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EFAC" w14:textId="77777777" w:rsidR="00514392" w:rsidRPr="005A39B4" w:rsidRDefault="00514392">
      <w:pPr>
        <w:spacing w:after="0"/>
        <w:rPr>
          <w:rFonts w:ascii="Arial" w:hAnsi="Arial"/>
        </w:rPr>
      </w:pPr>
      <w:r w:rsidRPr="005A39B4">
        <w:rPr>
          <w:rFonts w:ascii="Arial" w:hAnsi="Arial"/>
        </w:rPr>
        <w:t>[S</w:t>
      </w:r>
      <w:r w:rsidR="00F359A2" w:rsidRPr="005A39B4">
        <w:rPr>
          <w:rFonts w:ascii="Arial" w:hAnsi="Arial"/>
        </w:rPr>
        <w:t xml:space="preserve">nap </w:t>
      </w:r>
      <w:r w:rsidRPr="005A39B4">
        <w:rPr>
          <w:rFonts w:ascii="Arial" w:hAnsi="Arial"/>
        </w:rPr>
        <w:t>J</w:t>
      </w:r>
      <w:r w:rsidR="00F359A2" w:rsidRPr="005A39B4">
        <w:rPr>
          <w:rFonts w:ascii="Arial" w:hAnsi="Arial"/>
        </w:rPr>
        <w:t>udgment</w:t>
      </w:r>
      <w:r w:rsidRPr="005A39B4">
        <w:rPr>
          <w:rFonts w:ascii="Arial" w:hAnsi="Arial"/>
        </w:rPr>
        <w:t>]</w:t>
      </w:r>
    </w:p>
    <w:p w14:paraId="31AC1FA5" w14:textId="77777777" w:rsidR="00514392" w:rsidRPr="005A39B4" w:rsidRDefault="00514392">
      <w:pPr>
        <w:spacing w:after="0"/>
        <w:rPr>
          <w:rFonts w:ascii="Arial" w:hAnsi="Arial"/>
        </w:rPr>
      </w:pPr>
    </w:p>
    <w:p w14:paraId="4BEE0DA0" w14:textId="7DE76299" w:rsidR="006035DB" w:rsidRPr="005A39B4" w:rsidRDefault="006035DB">
      <w:pPr>
        <w:spacing w:after="0"/>
        <w:rPr>
          <w:rFonts w:ascii="Arial" w:hAnsi="Arial"/>
        </w:rPr>
      </w:pPr>
      <w:r w:rsidRPr="005A39B4">
        <w:rPr>
          <w:rFonts w:ascii="Arial" w:hAnsi="Arial"/>
        </w:rPr>
        <w:t>[upbeat music]</w:t>
      </w:r>
    </w:p>
    <w:p w14:paraId="1A014976" w14:textId="77777777" w:rsidR="006035DB" w:rsidRPr="005A39B4" w:rsidRDefault="006035DB">
      <w:pPr>
        <w:spacing w:after="0"/>
        <w:rPr>
          <w:rFonts w:ascii="Arial" w:hAnsi="Arial"/>
        </w:rPr>
      </w:pPr>
    </w:p>
    <w:p w14:paraId="281BAA60" w14:textId="325A48E7" w:rsidR="00436872" w:rsidRPr="005A39B4" w:rsidRDefault="00C87221">
      <w:pPr>
        <w:spacing w:after="0"/>
        <w:rPr>
          <w:rFonts w:ascii="Arial" w:hAnsi="Arial"/>
        </w:rPr>
      </w:pPr>
      <w:r w:rsidRPr="00C87221">
        <w:rPr>
          <w:rFonts w:ascii="Arial" w:hAnsi="Arial"/>
          <w:b/>
          <w:bCs/>
        </w:rPr>
        <w:t>Glynn:</w:t>
      </w:r>
      <w:r w:rsidR="00514392" w:rsidRPr="005A39B4">
        <w:rPr>
          <w:rFonts w:ascii="Arial" w:hAnsi="Arial"/>
        </w:rPr>
        <w:t xml:space="preserve"> </w:t>
      </w:r>
      <w:r w:rsidR="006035DB" w:rsidRPr="005A39B4">
        <w:rPr>
          <w:rFonts w:ascii="Arial" w:hAnsi="Arial"/>
        </w:rPr>
        <w:t xml:space="preserve">You </w:t>
      </w:r>
      <w:r w:rsidR="00F359A2" w:rsidRPr="005A39B4">
        <w:rPr>
          <w:rFonts w:ascii="Arial" w:hAnsi="Arial"/>
        </w:rPr>
        <w:t>know, I'm reading a book, like you do</w:t>
      </w:r>
      <w:r w:rsidR="006035DB" w:rsidRPr="005A39B4">
        <w:rPr>
          <w:rFonts w:ascii="Arial" w:hAnsi="Arial"/>
        </w:rPr>
        <w:t xml:space="preserve">, </w:t>
      </w:r>
      <w:r w:rsidR="00F359A2" w:rsidRPr="005A39B4">
        <w:rPr>
          <w:rFonts w:ascii="Arial" w:hAnsi="Arial"/>
        </w:rPr>
        <w:t>building strong families and everything. And this book says that one characteristic of strong families is that they know their history. Know the</w:t>
      </w:r>
      <w:r w:rsidR="006035DB" w:rsidRPr="005A39B4">
        <w:rPr>
          <w:rFonts w:ascii="Arial" w:hAnsi="Arial"/>
        </w:rPr>
        <w:t>ir</w:t>
      </w:r>
      <w:r w:rsidR="00F359A2" w:rsidRPr="005A39B4">
        <w:rPr>
          <w:rFonts w:ascii="Arial" w:hAnsi="Arial"/>
        </w:rPr>
        <w:t xml:space="preserve"> history. So</w:t>
      </w:r>
      <w:r w:rsidR="006035DB" w:rsidRPr="005A39B4">
        <w:rPr>
          <w:rFonts w:ascii="Arial" w:hAnsi="Arial"/>
        </w:rPr>
        <w:t xml:space="preserve">, </w:t>
      </w:r>
      <w:r w:rsidR="00F359A2" w:rsidRPr="005A39B4">
        <w:rPr>
          <w:rFonts w:ascii="Arial" w:hAnsi="Arial"/>
        </w:rPr>
        <w:t>I get my kids together, I sit them down to tell them the history of their family</w:t>
      </w:r>
      <w:r w:rsidR="006035DB" w:rsidRPr="005A39B4">
        <w:rPr>
          <w:rFonts w:ascii="Arial" w:hAnsi="Arial"/>
        </w:rPr>
        <w:t xml:space="preserve">, </w:t>
      </w:r>
      <w:r w:rsidR="00F359A2" w:rsidRPr="005A39B4">
        <w:rPr>
          <w:rFonts w:ascii="Arial" w:hAnsi="Arial"/>
        </w:rPr>
        <w:t>of my family. And they sit</w:t>
      </w:r>
      <w:r w:rsidR="006035DB" w:rsidRPr="005A39B4">
        <w:rPr>
          <w:rFonts w:ascii="Arial" w:hAnsi="Arial"/>
        </w:rPr>
        <w:t xml:space="preserve">, </w:t>
      </w:r>
      <w:r w:rsidR="00F359A2" w:rsidRPr="005A39B4">
        <w:rPr>
          <w:rFonts w:ascii="Arial" w:hAnsi="Arial"/>
        </w:rPr>
        <w:t>waiting, expect</w:t>
      </w:r>
      <w:r w:rsidR="007531E7">
        <w:rPr>
          <w:rFonts w:ascii="Arial" w:hAnsi="Arial"/>
        </w:rPr>
        <w:t>ant</w:t>
      </w:r>
      <w:r w:rsidR="00F359A2" w:rsidRPr="005A39B4">
        <w:rPr>
          <w:rFonts w:ascii="Arial" w:hAnsi="Arial"/>
        </w:rPr>
        <w:t xml:space="preserve"> for the </w:t>
      </w:r>
      <w:r w:rsidR="007531E7">
        <w:rPr>
          <w:rFonts w:ascii="Arial" w:hAnsi="Arial"/>
        </w:rPr>
        <w:t xml:space="preserve">knowledge </w:t>
      </w:r>
      <w:r w:rsidR="00F359A2" w:rsidRPr="005A39B4">
        <w:rPr>
          <w:rFonts w:ascii="Arial" w:hAnsi="Arial"/>
        </w:rPr>
        <w:t>to drop. But then</w:t>
      </w:r>
      <w:r w:rsidR="006035DB" w:rsidRPr="005A39B4">
        <w:rPr>
          <w:rFonts w:ascii="Arial" w:hAnsi="Arial"/>
        </w:rPr>
        <w:t xml:space="preserve">, </w:t>
      </w:r>
      <w:r w:rsidR="00F359A2" w:rsidRPr="005A39B4">
        <w:rPr>
          <w:rFonts w:ascii="Arial" w:hAnsi="Arial"/>
        </w:rPr>
        <w:t>I start considering that history</w:t>
      </w:r>
      <w:r w:rsidR="006035DB" w:rsidRPr="005A39B4">
        <w:rPr>
          <w:rFonts w:ascii="Arial" w:hAnsi="Arial"/>
        </w:rPr>
        <w:t xml:space="preserve"> a</w:t>
      </w:r>
      <w:r w:rsidR="00F359A2" w:rsidRPr="005A39B4">
        <w:rPr>
          <w:rFonts w:ascii="Arial" w:hAnsi="Arial"/>
        </w:rPr>
        <w:t>nd what I really know. At best, the most charitable way to put it is that there's a creative interpretation gene burned into our family DNA</w:t>
      </w:r>
      <w:r w:rsidR="006035DB" w:rsidRPr="005A39B4">
        <w:rPr>
          <w:rFonts w:ascii="Arial" w:hAnsi="Arial"/>
        </w:rPr>
        <w:t>. T</w:t>
      </w:r>
      <w:r w:rsidR="00F359A2" w:rsidRPr="005A39B4">
        <w:rPr>
          <w:rFonts w:ascii="Arial" w:hAnsi="Arial"/>
        </w:rPr>
        <w:t>ruth</w:t>
      </w:r>
      <w:r w:rsidR="006035DB" w:rsidRPr="005A39B4">
        <w:rPr>
          <w:rFonts w:ascii="Arial" w:hAnsi="Arial"/>
        </w:rPr>
        <w:t xml:space="preserve">, </w:t>
      </w:r>
      <w:r w:rsidR="00F359A2" w:rsidRPr="005A39B4">
        <w:rPr>
          <w:rFonts w:ascii="Arial" w:hAnsi="Arial"/>
        </w:rPr>
        <w:t>lies, wishes, hopes, dreams, all assume</w:t>
      </w:r>
      <w:r w:rsidR="000D202D">
        <w:rPr>
          <w:rFonts w:ascii="Arial" w:hAnsi="Arial"/>
        </w:rPr>
        <w:t xml:space="preserve"> the</w:t>
      </w:r>
      <w:r w:rsidR="00F359A2" w:rsidRPr="005A39B4">
        <w:rPr>
          <w:rFonts w:ascii="Arial" w:hAnsi="Arial"/>
        </w:rPr>
        <w:t xml:space="preserve"> </w:t>
      </w:r>
      <w:r w:rsidR="006035DB" w:rsidRPr="005A39B4">
        <w:rPr>
          <w:rFonts w:ascii="Arial" w:hAnsi="Arial"/>
        </w:rPr>
        <w:t>same</w:t>
      </w:r>
      <w:r w:rsidR="00F359A2" w:rsidRPr="005A39B4">
        <w:rPr>
          <w:rFonts w:ascii="Arial" w:hAnsi="Arial"/>
        </w:rPr>
        <w:t xml:space="preserve"> status. To give you just the smallest window, apparently, my grandmother sometimes collected kids who needed a place to live. Sometimes</w:t>
      </w:r>
      <w:r w:rsidR="00505DE5">
        <w:rPr>
          <w:rFonts w:ascii="Arial" w:hAnsi="Arial"/>
        </w:rPr>
        <w:t>,</w:t>
      </w:r>
      <w:r w:rsidR="00F359A2" w:rsidRPr="005A39B4">
        <w:rPr>
          <w:rFonts w:ascii="Arial" w:hAnsi="Arial"/>
        </w:rPr>
        <w:t xml:space="preserve"> they stay</w:t>
      </w:r>
      <w:r w:rsidR="00505DE5">
        <w:rPr>
          <w:rFonts w:ascii="Arial" w:hAnsi="Arial"/>
        </w:rPr>
        <w:t>ed. S</w:t>
      </w:r>
      <w:r w:rsidR="00F359A2" w:rsidRPr="005A39B4">
        <w:rPr>
          <w:rFonts w:ascii="Arial" w:hAnsi="Arial"/>
        </w:rPr>
        <w:t>ometimes</w:t>
      </w:r>
      <w:r w:rsidR="00505DE5">
        <w:rPr>
          <w:rFonts w:ascii="Arial" w:hAnsi="Arial"/>
        </w:rPr>
        <w:t>,</w:t>
      </w:r>
      <w:r w:rsidR="00F359A2" w:rsidRPr="005A39B4">
        <w:rPr>
          <w:rFonts w:ascii="Arial" w:hAnsi="Arial"/>
        </w:rPr>
        <w:t xml:space="preserve"> they didn't. And it's wonderful. I love her for that. But over the years, who's who gets mixed up, and I have four uncles</w:t>
      </w:r>
      <w:r w:rsidR="00E467F9">
        <w:rPr>
          <w:rFonts w:ascii="Arial" w:hAnsi="Arial"/>
        </w:rPr>
        <w:t>,</w:t>
      </w:r>
      <w:r w:rsidR="00F359A2" w:rsidRPr="005A39B4">
        <w:rPr>
          <w:rFonts w:ascii="Arial" w:hAnsi="Arial"/>
        </w:rPr>
        <w:t xml:space="preserve"> that I am just now learning</w:t>
      </w:r>
      <w:r w:rsidR="006035DB" w:rsidRPr="005A39B4">
        <w:rPr>
          <w:rFonts w:ascii="Arial" w:hAnsi="Arial"/>
        </w:rPr>
        <w:t xml:space="preserve">, </w:t>
      </w:r>
      <w:r w:rsidR="00F359A2" w:rsidRPr="005A39B4">
        <w:rPr>
          <w:rFonts w:ascii="Arial" w:hAnsi="Arial"/>
        </w:rPr>
        <w:t xml:space="preserve">I'm not technically related to. And </w:t>
      </w:r>
      <w:r w:rsidR="00E467F9">
        <w:rPr>
          <w:rFonts w:ascii="Arial" w:hAnsi="Arial"/>
        </w:rPr>
        <w:t xml:space="preserve">did </w:t>
      </w:r>
      <w:r w:rsidR="00F359A2" w:rsidRPr="005A39B4">
        <w:rPr>
          <w:rFonts w:ascii="Arial" w:hAnsi="Arial"/>
        </w:rPr>
        <w:t xml:space="preserve">my grandfather really spent three years of his childhood, mostly living in an actual </w:t>
      </w:r>
      <w:r w:rsidR="00E467F9">
        <w:rPr>
          <w:rFonts w:ascii="Arial" w:hAnsi="Arial"/>
        </w:rPr>
        <w:t xml:space="preserve">teepee </w:t>
      </w:r>
      <w:r w:rsidR="00F359A2" w:rsidRPr="005A39B4">
        <w:rPr>
          <w:rFonts w:ascii="Arial" w:hAnsi="Arial"/>
        </w:rPr>
        <w:t>with Cherokee relatives</w:t>
      </w:r>
      <w:r w:rsidR="00E467F9">
        <w:rPr>
          <w:rFonts w:ascii="Arial" w:hAnsi="Arial"/>
        </w:rPr>
        <w:t>?</w:t>
      </w:r>
      <w:r w:rsidR="00F359A2" w:rsidRPr="005A39B4">
        <w:rPr>
          <w:rFonts w:ascii="Arial" w:hAnsi="Arial"/>
        </w:rPr>
        <w:t xml:space="preserve"> It seems unlikely when you say it out loud. But that's gospel. That's </w:t>
      </w:r>
      <w:r w:rsidR="00B036EF" w:rsidRPr="005A39B4">
        <w:rPr>
          <w:rFonts w:ascii="Arial" w:hAnsi="Arial"/>
        </w:rPr>
        <w:t xml:space="preserve">sacred family </w:t>
      </w:r>
      <w:r w:rsidR="00F359A2" w:rsidRPr="005A39B4">
        <w:rPr>
          <w:rFonts w:ascii="Arial" w:hAnsi="Arial"/>
        </w:rPr>
        <w:t>lore. So</w:t>
      </w:r>
      <w:r w:rsidR="00436872" w:rsidRPr="005A39B4">
        <w:rPr>
          <w:rFonts w:ascii="Arial" w:hAnsi="Arial"/>
        </w:rPr>
        <w:t xml:space="preserve">, </w:t>
      </w:r>
      <w:r w:rsidR="00F359A2" w:rsidRPr="005A39B4">
        <w:rPr>
          <w:rFonts w:ascii="Arial" w:hAnsi="Arial"/>
        </w:rPr>
        <w:t xml:space="preserve">I tell my kids, what I </w:t>
      </w:r>
      <w:r w:rsidR="00436872" w:rsidRPr="005A39B4">
        <w:rPr>
          <w:rFonts w:ascii="Arial" w:hAnsi="Arial"/>
        </w:rPr>
        <w:t>k</w:t>
      </w:r>
      <w:r w:rsidR="00F359A2" w:rsidRPr="005A39B4">
        <w:rPr>
          <w:rFonts w:ascii="Arial" w:hAnsi="Arial"/>
        </w:rPr>
        <w:t>now</w:t>
      </w:r>
      <w:r w:rsidR="00436872" w:rsidRPr="005A39B4">
        <w:rPr>
          <w:rFonts w:ascii="Arial" w:hAnsi="Arial"/>
        </w:rPr>
        <w:t>.</w:t>
      </w:r>
    </w:p>
    <w:p w14:paraId="3E4F4E3D" w14:textId="77777777" w:rsidR="00436872" w:rsidRPr="005A39B4" w:rsidRDefault="00436872">
      <w:pPr>
        <w:spacing w:after="0"/>
        <w:rPr>
          <w:rFonts w:ascii="Arial" w:hAnsi="Arial"/>
        </w:rPr>
      </w:pPr>
    </w:p>
    <w:p w14:paraId="53C70219" w14:textId="06A9C3E0" w:rsidR="0069418B" w:rsidRPr="005A39B4" w:rsidRDefault="00F359A2">
      <w:pPr>
        <w:spacing w:after="0"/>
        <w:rPr>
          <w:rFonts w:ascii="Arial" w:hAnsi="Arial"/>
        </w:rPr>
      </w:pPr>
      <w:r w:rsidRPr="005A39B4">
        <w:rPr>
          <w:rFonts w:ascii="Arial" w:hAnsi="Arial"/>
        </w:rPr>
        <w:t xml:space="preserve">I told </w:t>
      </w:r>
      <w:r w:rsidR="00436872" w:rsidRPr="005A39B4">
        <w:rPr>
          <w:rFonts w:ascii="Arial" w:hAnsi="Arial"/>
        </w:rPr>
        <w:t>them that</w:t>
      </w:r>
      <w:r w:rsidR="009B7A11">
        <w:rPr>
          <w:rFonts w:ascii="Arial" w:hAnsi="Arial"/>
        </w:rPr>
        <w:t>,</w:t>
      </w:r>
      <w:r w:rsidR="00436872" w:rsidRPr="005A39B4">
        <w:rPr>
          <w:rFonts w:ascii="Arial" w:hAnsi="Arial"/>
        </w:rPr>
        <w:t xml:space="preserve"> "Y</w:t>
      </w:r>
      <w:r w:rsidRPr="005A39B4">
        <w:rPr>
          <w:rFonts w:ascii="Arial" w:hAnsi="Arial"/>
        </w:rPr>
        <w:t>our great</w:t>
      </w:r>
      <w:r w:rsidR="00436872" w:rsidRPr="005A39B4">
        <w:rPr>
          <w:rFonts w:ascii="Arial" w:hAnsi="Arial"/>
        </w:rPr>
        <w:t xml:space="preserve">, </w:t>
      </w:r>
      <w:r w:rsidRPr="005A39B4">
        <w:rPr>
          <w:rFonts w:ascii="Arial" w:hAnsi="Arial"/>
        </w:rPr>
        <w:t>great grandfather led a slave revolt and drowned his captors into the sea, before turning the ship back around</w:t>
      </w:r>
      <w:r w:rsidR="00436872" w:rsidRPr="005A39B4">
        <w:rPr>
          <w:rFonts w:ascii="Arial" w:hAnsi="Arial"/>
        </w:rPr>
        <w:t>." I tell them that</w:t>
      </w:r>
      <w:r w:rsidR="00ED3EC1">
        <w:rPr>
          <w:rFonts w:ascii="Arial" w:hAnsi="Arial"/>
        </w:rPr>
        <w:t>,</w:t>
      </w:r>
      <w:r w:rsidRPr="005A39B4">
        <w:rPr>
          <w:rFonts w:ascii="Arial" w:hAnsi="Arial"/>
        </w:rPr>
        <w:t xml:space="preserve"> </w:t>
      </w:r>
      <w:r w:rsidR="00436872" w:rsidRPr="005A39B4">
        <w:rPr>
          <w:rFonts w:ascii="Arial" w:hAnsi="Arial"/>
        </w:rPr>
        <w:t>"</w:t>
      </w:r>
      <w:r w:rsidRPr="005A39B4">
        <w:rPr>
          <w:rFonts w:ascii="Arial" w:hAnsi="Arial"/>
        </w:rPr>
        <w:t xml:space="preserve">I remember the shine of tears on my grandmother's eyes when she recalled </w:t>
      </w:r>
      <w:r w:rsidR="00ED3EC1">
        <w:rPr>
          <w:rFonts w:ascii="Arial" w:hAnsi="Arial"/>
        </w:rPr>
        <w:t xml:space="preserve">that </w:t>
      </w:r>
      <w:r w:rsidR="00436872" w:rsidRPr="005A39B4">
        <w:rPr>
          <w:rFonts w:ascii="Arial" w:hAnsi="Arial"/>
        </w:rPr>
        <w:t>t</w:t>
      </w:r>
      <w:r w:rsidRPr="005A39B4">
        <w:rPr>
          <w:rFonts w:ascii="Arial" w:hAnsi="Arial"/>
        </w:rPr>
        <w:t>hree days after her baby</w:t>
      </w:r>
      <w:r w:rsidR="00D07AAE">
        <w:rPr>
          <w:rFonts w:ascii="Arial" w:hAnsi="Arial"/>
        </w:rPr>
        <w:t>,</w:t>
      </w:r>
      <w:r w:rsidRPr="005A39B4">
        <w:rPr>
          <w:rFonts w:ascii="Arial" w:hAnsi="Arial"/>
        </w:rPr>
        <w:t xml:space="preserve"> Eddie</w:t>
      </w:r>
      <w:r w:rsidR="00D07AAE">
        <w:rPr>
          <w:rFonts w:ascii="Arial" w:hAnsi="Arial"/>
        </w:rPr>
        <w:t>,</w:t>
      </w:r>
      <w:r w:rsidRPr="005A39B4">
        <w:rPr>
          <w:rFonts w:ascii="Arial" w:hAnsi="Arial"/>
        </w:rPr>
        <w:t xml:space="preserve"> was born</w:t>
      </w:r>
      <w:r w:rsidR="00D07AAE">
        <w:rPr>
          <w:rFonts w:ascii="Arial" w:hAnsi="Arial"/>
        </w:rPr>
        <w:t xml:space="preserve">, that </w:t>
      </w:r>
      <w:r w:rsidRPr="005A39B4">
        <w:rPr>
          <w:rFonts w:ascii="Arial" w:hAnsi="Arial"/>
        </w:rPr>
        <w:t xml:space="preserve">he disappeared from the bassinet from where she had just </w:t>
      </w:r>
      <w:r w:rsidR="00D07AAE">
        <w:rPr>
          <w:rFonts w:ascii="Arial" w:hAnsi="Arial"/>
        </w:rPr>
        <w:t xml:space="preserve">laid </w:t>
      </w:r>
      <w:r w:rsidR="00436872" w:rsidRPr="005A39B4">
        <w:rPr>
          <w:rFonts w:ascii="Arial" w:hAnsi="Arial"/>
        </w:rPr>
        <w:t>him. A</w:t>
      </w:r>
      <w:r w:rsidRPr="005A39B4">
        <w:rPr>
          <w:rFonts w:ascii="Arial" w:hAnsi="Arial"/>
        </w:rPr>
        <w:t xml:space="preserve">nd all of her relatives, and eventually, all of our community searched for this missing infant from sunup till sundown. It was not until she prayed to her ancestors and to her Jesus, that she thought to cut open the red squash. And when she pried open the </w:t>
      </w:r>
      <w:r w:rsidR="0069418B" w:rsidRPr="005A39B4">
        <w:rPr>
          <w:rFonts w:ascii="Arial" w:hAnsi="Arial"/>
        </w:rPr>
        <w:t xml:space="preserve">gourd, there </w:t>
      </w:r>
      <w:r w:rsidRPr="005A39B4">
        <w:rPr>
          <w:rFonts w:ascii="Arial" w:hAnsi="Arial"/>
        </w:rPr>
        <w:t>slept baby Eddie</w:t>
      </w:r>
      <w:r w:rsidR="004A4F30">
        <w:rPr>
          <w:rFonts w:ascii="Arial" w:hAnsi="Arial"/>
        </w:rPr>
        <w:t>, m</w:t>
      </w:r>
      <w:r w:rsidRPr="005A39B4">
        <w:rPr>
          <w:rFonts w:ascii="Arial" w:hAnsi="Arial"/>
        </w:rPr>
        <w:t>y uncle</w:t>
      </w:r>
      <w:r w:rsidR="0069418B" w:rsidRPr="005A39B4">
        <w:rPr>
          <w:rFonts w:ascii="Arial" w:hAnsi="Arial"/>
        </w:rPr>
        <w:t xml:space="preserve">. </w:t>
      </w:r>
    </w:p>
    <w:p w14:paraId="186DDA50" w14:textId="77777777" w:rsidR="0069418B" w:rsidRPr="005A39B4" w:rsidRDefault="0069418B">
      <w:pPr>
        <w:spacing w:after="0"/>
        <w:rPr>
          <w:rFonts w:ascii="Arial" w:hAnsi="Arial"/>
        </w:rPr>
      </w:pPr>
    </w:p>
    <w:p w14:paraId="17086377" w14:textId="5163D355" w:rsidR="0069418B" w:rsidRPr="005A39B4" w:rsidRDefault="0069418B">
      <w:pPr>
        <w:spacing w:after="0"/>
        <w:rPr>
          <w:rFonts w:ascii="Arial" w:hAnsi="Arial"/>
        </w:rPr>
      </w:pPr>
      <w:r w:rsidRPr="005A39B4">
        <w:rPr>
          <w:rFonts w:ascii="Arial" w:hAnsi="Arial"/>
        </w:rPr>
        <w:t xml:space="preserve">I </w:t>
      </w:r>
      <w:r w:rsidR="004A4F30">
        <w:rPr>
          <w:rFonts w:ascii="Arial" w:hAnsi="Arial"/>
        </w:rPr>
        <w:t xml:space="preserve">tell </w:t>
      </w:r>
      <w:r w:rsidRPr="005A39B4">
        <w:rPr>
          <w:rFonts w:ascii="Arial" w:hAnsi="Arial"/>
        </w:rPr>
        <w:t xml:space="preserve">them </w:t>
      </w:r>
      <w:r w:rsidR="00F359A2" w:rsidRPr="005A39B4">
        <w:rPr>
          <w:rFonts w:ascii="Arial" w:hAnsi="Arial"/>
        </w:rPr>
        <w:t>that</w:t>
      </w:r>
      <w:r w:rsidR="004A4F30">
        <w:rPr>
          <w:rFonts w:ascii="Arial" w:hAnsi="Arial"/>
        </w:rPr>
        <w:t>,</w:t>
      </w:r>
      <w:r w:rsidR="00F359A2" w:rsidRPr="005A39B4">
        <w:rPr>
          <w:rFonts w:ascii="Arial" w:hAnsi="Arial"/>
        </w:rPr>
        <w:t xml:space="preserve"> </w:t>
      </w:r>
      <w:r w:rsidRPr="005A39B4">
        <w:rPr>
          <w:rFonts w:ascii="Arial" w:hAnsi="Arial"/>
        </w:rPr>
        <w:t>"Y</w:t>
      </w:r>
      <w:r w:rsidR="00F359A2" w:rsidRPr="005A39B4">
        <w:rPr>
          <w:rFonts w:ascii="Arial" w:hAnsi="Arial"/>
        </w:rPr>
        <w:t>our great</w:t>
      </w:r>
      <w:r w:rsidRPr="005A39B4">
        <w:rPr>
          <w:rFonts w:ascii="Arial" w:hAnsi="Arial"/>
        </w:rPr>
        <w:t xml:space="preserve">, </w:t>
      </w:r>
      <w:r w:rsidR="00F359A2" w:rsidRPr="005A39B4">
        <w:rPr>
          <w:rFonts w:ascii="Arial" w:hAnsi="Arial"/>
        </w:rPr>
        <w:t>great grandmother discovered the moon.</w:t>
      </w:r>
      <w:r w:rsidRPr="005A39B4">
        <w:rPr>
          <w:rFonts w:ascii="Arial" w:hAnsi="Arial"/>
        </w:rPr>
        <w:t>"</w:t>
      </w:r>
      <w:r w:rsidR="00F359A2" w:rsidRPr="005A39B4">
        <w:rPr>
          <w:rFonts w:ascii="Arial" w:hAnsi="Arial"/>
        </w:rPr>
        <w:t xml:space="preserve"> I tell them that</w:t>
      </w:r>
      <w:r w:rsidR="004A4F30">
        <w:rPr>
          <w:rFonts w:ascii="Arial" w:hAnsi="Arial"/>
        </w:rPr>
        <w:t>,</w:t>
      </w:r>
      <w:r w:rsidR="00F359A2" w:rsidRPr="005A39B4">
        <w:rPr>
          <w:rFonts w:ascii="Arial" w:hAnsi="Arial"/>
        </w:rPr>
        <w:t xml:space="preserve"> </w:t>
      </w:r>
      <w:r w:rsidRPr="005A39B4">
        <w:rPr>
          <w:rFonts w:ascii="Arial" w:hAnsi="Arial"/>
        </w:rPr>
        <w:t>"Y</w:t>
      </w:r>
      <w:r w:rsidR="00F359A2" w:rsidRPr="005A39B4">
        <w:rPr>
          <w:rFonts w:ascii="Arial" w:hAnsi="Arial"/>
        </w:rPr>
        <w:t>ou are born of these stories. Remember them like sacred text. They are better than true. They are history</w:t>
      </w:r>
      <w:r w:rsidRPr="005A39B4">
        <w:rPr>
          <w:rFonts w:ascii="Arial" w:hAnsi="Arial"/>
        </w:rPr>
        <w:t xml:space="preserve">." </w:t>
      </w:r>
    </w:p>
    <w:p w14:paraId="1FF6E19F" w14:textId="77777777" w:rsidR="0069418B" w:rsidRPr="005A39B4" w:rsidRDefault="0069418B">
      <w:pPr>
        <w:spacing w:after="0"/>
        <w:rPr>
          <w:rFonts w:ascii="Arial" w:hAnsi="Arial"/>
        </w:rPr>
      </w:pPr>
    </w:p>
    <w:p w14:paraId="37641DC0" w14:textId="77777777" w:rsidR="0069418B" w:rsidRPr="005A39B4" w:rsidRDefault="0069418B">
      <w:pPr>
        <w:spacing w:after="0"/>
        <w:rPr>
          <w:rFonts w:ascii="Arial" w:hAnsi="Arial"/>
        </w:rPr>
      </w:pPr>
      <w:r w:rsidRPr="005A39B4">
        <w:rPr>
          <w:rFonts w:ascii="Arial" w:hAnsi="Arial"/>
        </w:rPr>
        <w:t xml:space="preserve">[upbeat music] </w:t>
      </w:r>
    </w:p>
    <w:p w14:paraId="2E9B54A7" w14:textId="77777777" w:rsidR="0069418B" w:rsidRPr="005A39B4" w:rsidRDefault="0069418B">
      <w:pPr>
        <w:spacing w:after="0"/>
        <w:rPr>
          <w:rFonts w:ascii="Arial" w:hAnsi="Arial"/>
        </w:rPr>
      </w:pPr>
    </w:p>
    <w:p w14:paraId="11FD7DAD" w14:textId="5D749927" w:rsidR="00182AF8" w:rsidRPr="005A39B4" w:rsidRDefault="00BC13C2">
      <w:pPr>
        <w:spacing w:after="0"/>
        <w:rPr>
          <w:rFonts w:ascii="Arial" w:hAnsi="Arial"/>
        </w:rPr>
      </w:pPr>
      <w:r w:rsidRPr="005A39B4">
        <w:rPr>
          <w:rFonts w:ascii="Arial" w:hAnsi="Arial"/>
        </w:rPr>
        <w:t xml:space="preserve">Today on </w:t>
      </w:r>
      <w:r w:rsidR="0069418B" w:rsidRPr="005A39B4">
        <w:rPr>
          <w:rFonts w:ascii="Arial" w:hAnsi="Arial"/>
        </w:rPr>
        <w:t>S</w:t>
      </w:r>
      <w:r w:rsidR="00F359A2" w:rsidRPr="005A39B4">
        <w:rPr>
          <w:rFonts w:ascii="Arial" w:hAnsi="Arial"/>
        </w:rPr>
        <w:t xml:space="preserve">nap </w:t>
      </w:r>
      <w:r w:rsidR="0069418B" w:rsidRPr="005A39B4">
        <w:rPr>
          <w:rFonts w:ascii="Arial" w:hAnsi="Arial"/>
        </w:rPr>
        <w:t>J</w:t>
      </w:r>
      <w:r w:rsidR="00F359A2" w:rsidRPr="005A39B4">
        <w:rPr>
          <w:rFonts w:ascii="Arial" w:hAnsi="Arial"/>
        </w:rPr>
        <w:t xml:space="preserve">udgment, </w:t>
      </w:r>
      <w:r w:rsidRPr="005A39B4">
        <w:rPr>
          <w:rFonts w:ascii="Arial" w:hAnsi="Arial"/>
        </w:rPr>
        <w:t xml:space="preserve">we </w:t>
      </w:r>
      <w:r w:rsidR="00F359A2" w:rsidRPr="005A39B4">
        <w:rPr>
          <w:rFonts w:ascii="Arial" w:hAnsi="Arial"/>
        </w:rPr>
        <w:t>explore the family secrets that bring us together</w:t>
      </w:r>
      <w:r w:rsidRPr="005A39B4">
        <w:rPr>
          <w:rFonts w:ascii="Arial" w:hAnsi="Arial"/>
        </w:rPr>
        <w:t>, a</w:t>
      </w:r>
      <w:r w:rsidR="00F359A2" w:rsidRPr="005A39B4">
        <w:rPr>
          <w:rFonts w:ascii="Arial" w:hAnsi="Arial"/>
        </w:rPr>
        <w:t xml:space="preserve">nd those that tear us apart. We're calling it </w:t>
      </w:r>
      <w:r w:rsidRPr="005A39B4">
        <w:rPr>
          <w:rFonts w:ascii="Arial" w:hAnsi="Arial"/>
        </w:rPr>
        <w:t>T</w:t>
      </w:r>
      <w:r w:rsidR="00F359A2" w:rsidRPr="005A39B4">
        <w:rPr>
          <w:rFonts w:ascii="Arial" w:hAnsi="Arial"/>
        </w:rPr>
        <w:t xml:space="preserve">he </w:t>
      </w:r>
      <w:r w:rsidRPr="005A39B4">
        <w:rPr>
          <w:rFonts w:ascii="Arial" w:hAnsi="Arial"/>
        </w:rPr>
        <w:t>F</w:t>
      </w:r>
      <w:r w:rsidR="00F359A2" w:rsidRPr="005A39B4">
        <w:rPr>
          <w:rFonts w:ascii="Arial" w:hAnsi="Arial"/>
        </w:rPr>
        <w:t xml:space="preserve">amily </w:t>
      </w:r>
      <w:r w:rsidRPr="005A39B4">
        <w:rPr>
          <w:rFonts w:ascii="Arial" w:hAnsi="Arial"/>
        </w:rPr>
        <w:t>N</w:t>
      </w:r>
      <w:r w:rsidR="00F359A2" w:rsidRPr="005A39B4">
        <w:rPr>
          <w:rFonts w:ascii="Arial" w:hAnsi="Arial"/>
        </w:rPr>
        <w:t xml:space="preserve">ame. My name </w:t>
      </w:r>
      <w:r w:rsidR="00513143" w:rsidRPr="005A39B4">
        <w:rPr>
          <w:rFonts w:ascii="Arial" w:hAnsi="Arial"/>
        </w:rPr>
        <w:t xml:space="preserve">is Glynn </w:t>
      </w:r>
      <w:r w:rsidR="00F359A2" w:rsidRPr="005A39B4">
        <w:rPr>
          <w:rFonts w:ascii="Arial" w:hAnsi="Arial"/>
        </w:rPr>
        <w:t>Washington</w:t>
      </w:r>
      <w:r w:rsidR="00513143" w:rsidRPr="005A39B4">
        <w:rPr>
          <w:rFonts w:ascii="Arial" w:hAnsi="Arial"/>
        </w:rPr>
        <w:t>. A</w:t>
      </w:r>
      <w:r w:rsidR="00F359A2" w:rsidRPr="005A39B4">
        <w:rPr>
          <w:rFonts w:ascii="Arial" w:hAnsi="Arial"/>
        </w:rPr>
        <w:t xml:space="preserve">nd sometimes a lie </w:t>
      </w:r>
      <w:r w:rsidR="00513143" w:rsidRPr="005A39B4">
        <w:rPr>
          <w:rFonts w:ascii="Arial" w:hAnsi="Arial"/>
        </w:rPr>
        <w:t xml:space="preserve">and </w:t>
      </w:r>
      <w:r w:rsidR="00F359A2" w:rsidRPr="005A39B4">
        <w:rPr>
          <w:rFonts w:ascii="Arial" w:hAnsi="Arial"/>
        </w:rPr>
        <w:t xml:space="preserve">the truth </w:t>
      </w:r>
      <w:r w:rsidR="0071745F">
        <w:rPr>
          <w:rFonts w:ascii="Arial" w:hAnsi="Arial"/>
        </w:rPr>
        <w:t xml:space="preserve">are </w:t>
      </w:r>
      <w:r w:rsidR="00F359A2" w:rsidRPr="005A39B4">
        <w:rPr>
          <w:rFonts w:ascii="Arial" w:hAnsi="Arial"/>
        </w:rPr>
        <w:t xml:space="preserve">the same </w:t>
      </w:r>
      <w:proofErr w:type="gramStart"/>
      <w:r w:rsidR="00F359A2" w:rsidRPr="005A39B4">
        <w:rPr>
          <w:rFonts w:ascii="Arial" w:hAnsi="Arial"/>
        </w:rPr>
        <w:t>thing</w:t>
      </w:r>
      <w:r w:rsidR="0071745F">
        <w:rPr>
          <w:rFonts w:ascii="Arial" w:hAnsi="Arial"/>
        </w:rPr>
        <w:t>, when</w:t>
      </w:r>
      <w:proofErr w:type="gramEnd"/>
      <w:r w:rsidR="0071745F">
        <w:rPr>
          <w:rFonts w:ascii="Arial" w:hAnsi="Arial"/>
        </w:rPr>
        <w:t xml:space="preserve"> </w:t>
      </w:r>
      <w:r w:rsidR="00F359A2" w:rsidRPr="005A39B4">
        <w:rPr>
          <w:rFonts w:ascii="Arial" w:hAnsi="Arial"/>
        </w:rPr>
        <w:t xml:space="preserve">you're listening to </w:t>
      </w:r>
      <w:r w:rsidR="00513143" w:rsidRPr="005A39B4">
        <w:rPr>
          <w:rFonts w:ascii="Arial" w:hAnsi="Arial"/>
        </w:rPr>
        <w:t>S</w:t>
      </w:r>
      <w:r w:rsidR="00F359A2" w:rsidRPr="005A39B4">
        <w:rPr>
          <w:rFonts w:ascii="Arial" w:hAnsi="Arial"/>
        </w:rPr>
        <w:t xml:space="preserve">nap </w:t>
      </w:r>
      <w:r w:rsidR="00513143" w:rsidRPr="005A39B4">
        <w:rPr>
          <w:rFonts w:ascii="Arial" w:hAnsi="Arial"/>
        </w:rPr>
        <w:t>J</w:t>
      </w:r>
      <w:r w:rsidR="00F359A2" w:rsidRPr="005A39B4">
        <w:rPr>
          <w:rFonts w:ascii="Arial" w:hAnsi="Arial"/>
        </w:rPr>
        <w:t>udgment.</w:t>
      </w:r>
    </w:p>
    <w:p w14:paraId="44CB16F6" w14:textId="77777777" w:rsidR="00182AF8" w:rsidRPr="005A39B4" w:rsidRDefault="00182AF8">
      <w:pPr>
        <w:spacing w:after="0"/>
        <w:rPr>
          <w:rFonts w:ascii="Arial" w:hAnsi="Arial"/>
        </w:rPr>
      </w:pPr>
    </w:p>
    <w:p w14:paraId="7850FC42" w14:textId="1CE451A3" w:rsidR="00513143" w:rsidRPr="005A39B4" w:rsidRDefault="00513143">
      <w:pPr>
        <w:spacing w:after="0"/>
        <w:rPr>
          <w:rFonts w:ascii="Arial" w:hAnsi="Arial"/>
        </w:rPr>
      </w:pPr>
      <w:r w:rsidRPr="005A39B4">
        <w:rPr>
          <w:rFonts w:ascii="Arial" w:hAnsi="Arial"/>
        </w:rPr>
        <w:t>[upbeat music]</w:t>
      </w:r>
    </w:p>
    <w:p w14:paraId="2A601ADC" w14:textId="77777777" w:rsidR="00513143" w:rsidRPr="005A39B4" w:rsidRDefault="00513143">
      <w:pPr>
        <w:spacing w:after="0"/>
        <w:rPr>
          <w:rFonts w:ascii="Arial" w:hAnsi="Arial"/>
        </w:rPr>
      </w:pPr>
    </w:p>
    <w:p w14:paraId="3B01D05B" w14:textId="77777777" w:rsidR="00244D6C" w:rsidRDefault="00C73568">
      <w:pPr>
        <w:spacing w:after="0"/>
        <w:rPr>
          <w:rFonts w:ascii="Arial" w:hAnsi="Arial"/>
        </w:rPr>
      </w:pPr>
      <w:r w:rsidRPr="005A39B4">
        <w:rPr>
          <w:rFonts w:ascii="Arial" w:hAnsi="Arial"/>
        </w:rPr>
        <w:t>U</w:t>
      </w:r>
      <w:r w:rsidR="00F359A2" w:rsidRPr="005A39B4">
        <w:rPr>
          <w:rFonts w:ascii="Arial" w:hAnsi="Arial"/>
        </w:rPr>
        <w:t>nderstand</w:t>
      </w:r>
      <w:r w:rsidRPr="005A39B4">
        <w:rPr>
          <w:rFonts w:ascii="Arial" w:hAnsi="Arial"/>
        </w:rPr>
        <w:t xml:space="preserve">, </w:t>
      </w:r>
      <w:r w:rsidR="00F359A2" w:rsidRPr="005A39B4">
        <w:rPr>
          <w:rFonts w:ascii="Arial" w:hAnsi="Arial"/>
        </w:rPr>
        <w:t xml:space="preserve">those secrets we hide </w:t>
      </w:r>
      <w:r w:rsidRPr="005A39B4">
        <w:rPr>
          <w:rFonts w:ascii="Arial" w:hAnsi="Arial"/>
        </w:rPr>
        <w:t xml:space="preserve">to </w:t>
      </w:r>
      <w:r w:rsidR="00F359A2" w:rsidRPr="005A39B4">
        <w:rPr>
          <w:rFonts w:ascii="Arial" w:hAnsi="Arial"/>
        </w:rPr>
        <w:t xml:space="preserve">protect our loved ones can never truly be cast aside. The first story begins from Julie </w:t>
      </w:r>
      <w:r w:rsidRPr="005A39B4">
        <w:rPr>
          <w:rFonts w:ascii="Arial" w:hAnsi="Arial"/>
        </w:rPr>
        <w:t>Lindahl</w:t>
      </w:r>
      <w:r w:rsidR="00F359A2" w:rsidRPr="005A39B4">
        <w:rPr>
          <w:rFonts w:ascii="Arial" w:hAnsi="Arial"/>
        </w:rPr>
        <w:t xml:space="preserve"> </w:t>
      </w:r>
      <w:r w:rsidR="00F701CD">
        <w:rPr>
          <w:rFonts w:ascii="Arial" w:hAnsi="Arial"/>
        </w:rPr>
        <w:t xml:space="preserve">who </w:t>
      </w:r>
      <w:r w:rsidR="00F359A2" w:rsidRPr="005A39B4">
        <w:rPr>
          <w:rFonts w:ascii="Arial" w:hAnsi="Arial"/>
        </w:rPr>
        <w:t>was growing up in the 1970s</w:t>
      </w:r>
      <w:r w:rsidRPr="005A39B4">
        <w:rPr>
          <w:rFonts w:ascii="Arial" w:hAnsi="Arial"/>
        </w:rPr>
        <w:t xml:space="preserve">. </w:t>
      </w:r>
      <w:r w:rsidR="00F359A2" w:rsidRPr="005A39B4">
        <w:rPr>
          <w:rFonts w:ascii="Arial" w:hAnsi="Arial"/>
        </w:rPr>
        <w:t>She loved visiting her grandmother's apartment</w:t>
      </w:r>
      <w:r w:rsidRPr="005A39B4">
        <w:rPr>
          <w:rFonts w:ascii="Arial" w:hAnsi="Arial"/>
        </w:rPr>
        <w:t xml:space="preserve">. It </w:t>
      </w:r>
      <w:r w:rsidR="00F359A2" w:rsidRPr="005A39B4">
        <w:rPr>
          <w:rFonts w:ascii="Arial" w:hAnsi="Arial"/>
        </w:rPr>
        <w:t>was a peaceful place</w:t>
      </w:r>
      <w:r w:rsidR="00620DC6">
        <w:rPr>
          <w:rFonts w:ascii="Arial" w:hAnsi="Arial"/>
        </w:rPr>
        <w:t xml:space="preserve"> that </w:t>
      </w:r>
      <w:r w:rsidR="00F359A2" w:rsidRPr="005A39B4">
        <w:rPr>
          <w:rFonts w:ascii="Arial" w:hAnsi="Arial"/>
        </w:rPr>
        <w:t>felt like another world.</w:t>
      </w:r>
    </w:p>
    <w:p w14:paraId="3BBCF60A" w14:textId="77777777" w:rsidR="00244D6C" w:rsidRDefault="00244D6C">
      <w:pPr>
        <w:spacing w:after="0"/>
        <w:rPr>
          <w:rFonts w:ascii="Arial" w:hAnsi="Arial"/>
        </w:rPr>
      </w:pPr>
    </w:p>
    <w:p w14:paraId="3E3CAF4A" w14:textId="5B37B5AC" w:rsidR="00182AF8" w:rsidRPr="005A39B4" w:rsidRDefault="00C73568">
      <w:pPr>
        <w:spacing w:after="0"/>
        <w:rPr>
          <w:rFonts w:ascii="Arial" w:hAnsi="Arial"/>
        </w:rPr>
      </w:pPr>
      <w:r w:rsidRPr="005A39B4">
        <w:rPr>
          <w:rFonts w:ascii="Arial" w:hAnsi="Arial"/>
        </w:rPr>
        <w:t xml:space="preserve">Sensitive </w:t>
      </w:r>
      <w:r w:rsidR="00F359A2" w:rsidRPr="005A39B4">
        <w:rPr>
          <w:rFonts w:ascii="Arial" w:hAnsi="Arial"/>
        </w:rPr>
        <w:t xml:space="preserve">listeners should </w:t>
      </w:r>
      <w:r w:rsidRPr="005A39B4">
        <w:rPr>
          <w:rFonts w:ascii="Arial" w:hAnsi="Arial"/>
        </w:rPr>
        <w:t xml:space="preserve">note, </w:t>
      </w:r>
      <w:r w:rsidR="00F359A2" w:rsidRPr="005A39B4">
        <w:rPr>
          <w:rFonts w:ascii="Arial" w:hAnsi="Arial"/>
        </w:rPr>
        <w:t>this story does contain graphic imagery.</w:t>
      </w:r>
    </w:p>
    <w:p w14:paraId="391D6E25" w14:textId="77777777" w:rsidR="00182AF8" w:rsidRPr="005A39B4" w:rsidRDefault="00182AF8">
      <w:pPr>
        <w:spacing w:after="0"/>
        <w:rPr>
          <w:rFonts w:ascii="Arial" w:hAnsi="Arial"/>
        </w:rPr>
      </w:pPr>
    </w:p>
    <w:p w14:paraId="39174720" w14:textId="2548C035" w:rsidR="00182AF8" w:rsidRPr="005A39B4" w:rsidRDefault="001308AD">
      <w:pPr>
        <w:spacing w:after="0"/>
        <w:rPr>
          <w:rFonts w:ascii="Arial" w:hAnsi="Arial"/>
        </w:rPr>
      </w:pPr>
      <w:r w:rsidRPr="005A39B4">
        <w:rPr>
          <w:rFonts w:ascii="Arial" w:hAnsi="Arial"/>
          <w:b/>
          <w:bCs/>
        </w:rPr>
        <w:t>Julie:</w:t>
      </w:r>
      <w:r w:rsidR="00C73568" w:rsidRPr="005A39B4">
        <w:rPr>
          <w:rFonts w:ascii="Arial" w:hAnsi="Arial"/>
        </w:rPr>
        <w:t xml:space="preserve"> </w:t>
      </w:r>
      <w:r w:rsidR="00F359A2" w:rsidRPr="005A39B4">
        <w:rPr>
          <w:rFonts w:ascii="Arial" w:hAnsi="Arial"/>
        </w:rPr>
        <w:t>It was the quiet</w:t>
      </w:r>
      <w:r w:rsidR="00C73568" w:rsidRPr="005A39B4">
        <w:rPr>
          <w:rFonts w:ascii="Arial" w:hAnsi="Arial"/>
        </w:rPr>
        <w:t>. T</w:t>
      </w:r>
      <w:r w:rsidR="00F359A2" w:rsidRPr="005A39B4">
        <w:rPr>
          <w:rFonts w:ascii="Arial" w:hAnsi="Arial"/>
        </w:rPr>
        <w:t>o me</w:t>
      </w:r>
      <w:r w:rsidR="00C73568" w:rsidRPr="005A39B4">
        <w:rPr>
          <w:rFonts w:ascii="Arial" w:hAnsi="Arial"/>
        </w:rPr>
        <w:t xml:space="preserve">, </w:t>
      </w:r>
      <w:r w:rsidR="00F359A2" w:rsidRPr="005A39B4">
        <w:rPr>
          <w:rFonts w:ascii="Arial" w:hAnsi="Arial"/>
        </w:rPr>
        <w:t>it was as though whenever I went in there, the carpet absorbed sound. The windows were very thick</w:t>
      </w:r>
      <w:r w:rsidR="00C73568" w:rsidRPr="005A39B4">
        <w:rPr>
          <w:rFonts w:ascii="Arial" w:hAnsi="Arial"/>
        </w:rPr>
        <w:t xml:space="preserve">, </w:t>
      </w:r>
      <w:r w:rsidR="00F359A2" w:rsidRPr="005A39B4">
        <w:rPr>
          <w:rFonts w:ascii="Arial" w:hAnsi="Arial"/>
        </w:rPr>
        <w:t>so no sound from the outside road came in</w:t>
      </w:r>
      <w:r w:rsidR="00156E00" w:rsidRPr="005A39B4">
        <w:rPr>
          <w:rFonts w:ascii="Arial" w:hAnsi="Arial"/>
        </w:rPr>
        <w:t>. O</w:t>
      </w:r>
      <w:r w:rsidR="00F359A2" w:rsidRPr="005A39B4">
        <w:rPr>
          <w:rFonts w:ascii="Arial" w:hAnsi="Arial"/>
        </w:rPr>
        <w:t xml:space="preserve">ne of her favorite poems by </w:t>
      </w:r>
      <w:r w:rsidR="00F359A2" w:rsidRPr="005A39B4">
        <w:rPr>
          <w:rFonts w:ascii="Arial" w:hAnsi="Arial"/>
        </w:rPr>
        <w:lastRenderedPageBreak/>
        <w:t xml:space="preserve">a poet called </w:t>
      </w:r>
      <w:r w:rsidR="00156E00" w:rsidRPr="005A39B4">
        <w:rPr>
          <w:rFonts w:ascii="Arial" w:hAnsi="Arial"/>
        </w:rPr>
        <w:t>Uhland</w:t>
      </w:r>
      <w:r w:rsidR="00F359A2" w:rsidRPr="005A39B4">
        <w:rPr>
          <w:rFonts w:ascii="Arial" w:hAnsi="Arial"/>
        </w:rPr>
        <w:t>. He said</w:t>
      </w:r>
      <w:r w:rsidR="00156E00" w:rsidRPr="005A39B4">
        <w:rPr>
          <w:rFonts w:ascii="Arial" w:hAnsi="Arial"/>
        </w:rPr>
        <w:t>, "Q</w:t>
      </w:r>
      <w:r w:rsidR="00F359A2" w:rsidRPr="005A39B4">
        <w:rPr>
          <w:rFonts w:ascii="Arial" w:hAnsi="Arial"/>
        </w:rPr>
        <w:t>uiet is best.</w:t>
      </w:r>
      <w:r w:rsidR="00156E00" w:rsidRPr="005A39B4">
        <w:rPr>
          <w:rFonts w:ascii="Arial" w:hAnsi="Arial"/>
        </w:rPr>
        <w:t>"</w:t>
      </w:r>
      <w:r w:rsidR="00F359A2" w:rsidRPr="005A39B4">
        <w:rPr>
          <w:rFonts w:ascii="Arial" w:hAnsi="Arial"/>
        </w:rPr>
        <w:t xml:space="preserve"> It was one of her favorite lines. Everything around her said that quiet </w:t>
      </w:r>
      <w:r w:rsidR="00156E00" w:rsidRPr="005A39B4">
        <w:rPr>
          <w:rFonts w:ascii="Arial" w:hAnsi="Arial"/>
        </w:rPr>
        <w:t xml:space="preserve">is </w:t>
      </w:r>
      <w:r w:rsidR="00F359A2" w:rsidRPr="005A39B4">
        <w:rPr>
          <w:rFonts w:ascii="Arial" w:hAnsi="Arial"/>
        </w:rPr>
        <w:t>best</w:t>
      </w:r>
      <w:r w:rsidR="00156E00" w:rsidRPr="005A39B4">
        <w:rPr>
          <w:rFonts w:ascii="Arial" w:hAnsi="Arial"/>
        </w:rPr>
        <w:t>.</w:t>
      </w:r>
    </w:p>
    <w:p w14:paraId="4D106D9E" w14:textId="77777777" w:rsidR="00182AF8" w:rsidRPr="005A39B4" w:rsidRDefault="00182AF8">
      <w:pPr>
        <w:spacing w:after="0"/>
        <w:rPr>
          <w:rFonts w:ascii="Arial" w:hAnsi="Arial"/>
        </w:rPr>
      </w:pPr>
    </w:p>
    <w:p w14:paraId="586C553C" w14:textId="77777777" w:rsidR="00156E00" w:rsidRPr="005A39B4" w:rsidRDefault="00156E00">
      <w:pPr>
        <w:spacing w:after="0"/>
        <w:rPr>
          <w:rFonts w:ascii="Arial" w:hAnsi="Arial"/>
        </w:rPr>
      </w:pPr>
      <w:r w:rsidRPr="005A39B4">
        <w:rPr>
          <w:rFonts w:ascii="Arial" w:hAnsi="Arial"/>
        </w:rPr>
        <w:t>[somber music]</w:t>
      </w:r>
    </w:p>
    <w:p w14:paraId="01F68097" w14:textId="77777777" w:rsidR="00156E00" w:rsidRPr="005A39B4" w:rsidRDefault="00156E00">
      <w:pPr>
        <w:spacing w:after="0"/>
        <w:rPr>
          <w:rFonts w:ascii="Arial" w:hAnsi="Arial"/>
        </w:rPr>
      </w:pPr>
    </w:p>
    <w:p w14:paraId="0A4A1BD2" w14:textId="08851CE4" w:rsidR="00182AF8" w:rsidRPr="005A39B4" w:rsidRDefault="001308AD">
      <w:pPr>
        <w:spacing w:after="0"/>
        <w:rPr>
          <w:rFonts w:ascii="Arial" w:hAnsi="Arial"/>
        </w:rPr>
      </w:pPr>
      <w:r w:rsidRPr="005A39B4">
        <w:rPr>
          <w:rFonts w:ascii="Arial" w:hAnsi="Arial"/>
          <w:b/>
          <w:bCs/>
        </w:rPr>
        <w:t>Erika:</w:t>
      </w:r>
      <w:r w:rsidR="006E747C" w:rsidRPr="005A39B4">
        <w:rPr>
          <w:rFonts w:ascii="Arial" w:hAnsi="Arial"/>
        </w:rPr>
        <w:t xml:space="preserve"> </w:t>
      </w:r>
      <w:r w:rsidR="00F359A2" w:rsidRPr="005A39B4">
        <w:rPr>
          <w:rFonts w:ascii="Arial" w:hAnsi="Arial"/>
        </w:rPr>
        <w:t>In the column of her grandmother's apartment, Julie would sometimes lea</w:t>
      </w:r>
      <w:r w:rsidR="000F630B">
        <w:rPr>
          <w:rFonts w:ascii="Arial" w:hAnsi="Arial"/>
        </w:rPr>
        <w:t>f</w:t>
      </w:r>
      <w:r w:rsidR="00F359A2" w:rsidRPr="005A39B4">
        <w:rPr>
          <w:rFonts w:ascii="Arial" w:hAnsi="Arial"/>
        </w:rPr>
        <w:t xml:space="preserve"> through old family photos. One of the albums had a photo of a man </w:t>
      </w:r>
      <w:r w:rsidR="000F630B">
        <w:rPr>
          <w:rFonts w:ascii="Arial" w:hAnsi="Arial"/>
        </w:rPr>
        <w:t>in</w:t>
      </w:r>
      <w:r w:rsidR="00F359A2" w:rsidRPr="005A39B4">
        <w:rPr>
          <w:rFonts w:ascii="Arial" w:hAnsi="Arial"/>
        </w:rPr>
        <w:t xml:space="preserve"> a dark overcoat standing in a field, looking down</w:t>
      </w:r>
      <w:r w:rsidR="000F630B">
        <w:rPr>
          <w:rFonts w:ascii="Arial" w:hAnsi="Arial"/>
        </w:rPr>
        <w:t>,</w:t>
      </w:r>
      <w:r w:rsidR="00F359A2" w:rsidRPr="005A39B4">
        <w:rPr>
          <w:rFonts w:ascii="Arial" w:hAnsi="Arial"/>
        </w:rPr>
        <w:t xml:space="preserve"> his face a black and white blur. This was Julie's grandfather. He was a mystery to her. He died when she was young, and the only thing she knew about her grandfather was that he'd been a farmer. That's because nobody really talked about him. And somehow</w:t>
      </w:r>
      <w:r w:rsidR="006E747C" w:rsidRPr="005A39B4">
        <w:rPr>
          <w:rFonts w:ascii="Arial" w:hAnsi="Arial"/>
        </w:rPr>
        <w:t xml:space="preserve">, </w:t>
      </w:r>
      <w:r w:rsidR="00F359A2" w:rsidRPr="005A39B4">
        <w:rPr>
          <w:rFonts w:ascii="Arial" w:hAnsi="Arial"/>
        </w:rPr>
        <w:t xml:space="preserve">she knew not to ask. </w:t>
      </w:r>
      <w:r w:rsidR="000F630B">
        <w:rPr>
          <w:rFonts w:ascii="Arial" w:hAnsi="Arial"/>
        </w:rPr>
        <w:t xml:space="preserve">Any </w:t>
      </w:r>
      <w:r w:rsidR="00F359A2" w:rsidRPr="005A39B4">
        <w:rPr>
          <w:rFonts w:ascii="Arial" w:hAnsi="Arial"/>
        </w:rPr>
        <w:t>mention</w:t>
      </w:r>
      <w:r w:rsidR="000F630B">
        <w:rPr>
          <w:rFonts w:ascii="Arial" w:hAnsi="Arial"/>
        </w:rPr>
        <w:t xml:space="preserve"> of </w:t>
      </w:r>
      <w:r w:rsidR="00F359A2" w:rsidRPr="005A39B4">
        <w:rPr>
          <w:rFonts w:ascii="Arial" w:hAnsi="Arial"/>
        </w:rPr>
        <w:t>her grandfather was met with silence, hostile silence. And whatever this thing was that made everybody stop talking had kind of broken everyone. Julie dealt with it by shutting down</w:t>
      </w:r>
      <w:r w:rsidR="006E747C" w:rsidRPr="005A39B4">
        <w:rPr>
          <w:rFonts w:ascii="Arial" w:hAnsi="Arial"/>
        </w:rPr>
        <w:t>, b</w:t>
      </w:r>
      <w:r w:rsidR="00F359A2" w:rsidRPr="005A39B4">
        <w:rPr>
          <w:rFonts w:ascii="Arial" w:hAnsi="Arial"/>
        </w:rPr>
        <w:t>ut her sister coped in another way.</w:t>
      </w:r>
    </w:p>
    <w:p w14:paraId="5819FD76" w14:textId="77777777" w:rsidR="00182AF8" w:rsidRPr="005A39B4" w:rsidRDefault="00182AF8">
      <w:pPr>
        <w:spacing w:after="0"/>
        <w:rPr>
          <w:rFonts w:ascii="Arial" w:hAnsi="Arial"/>
        </w:rPr>
      </w:pPr>
    </w:p>
    <w:p w14:paraId="781D7E37" w14:textId="4DDB38B3" w:rsidR="00182AF8" w:rsidRPr="005A39B4" w:rsidRDefault="001308AD">
      <w:pPr>
        <w:spacing w:after="0"/>
        <w:rPr>
          <w:rFonts w:ascii="Arial" w:hAnsi="Arial"/>
        </w:rPr>
      </w:pPr>
      <w:r w:rsidRPr="005A39B4">
        <w:rPr>
          <w:rFonts w:ascii="Arial" w:hAnsi="Arial"/>
          <w:b/>
          <w:bCs/>
        </w:rPr>
        <w:t>Julie:</w:t>
      </w:r>
      <w:r w:rsidR="006E747C" w:rsidRPr="005A39B4">
        <w:rPr>
          <w:rFonts w:ascii="Arial" w:hAnsi="Arial"/>
        </w:rPr>
        <w:t xml:space="preserve"> </w:t>
      </w:r>
      <w:r w:rsidR="00F359A2" w:rsidRPr="005A39B4">
        <w:rPr>
          <w:rFonts w:ascii="Arial" w:hAnsi="Arial"/>
        </w:rPr>
        <w:t>Well, my sister dealt with it</w:t>
      </w:r>
      <w:r w:rsidR="006E747C" w:rsidRPr="005A39B4">
        <w:rPr>
          <w:rFonts w:ascii="Arial" w:hAnsi="Arial"/>
        </w:rPr>
        <w:t>. S</w:t>
      </w:r>
      <w:r w:rsidR="00F359A2" w:rsidRPr="005A39B4">
        <w:rPr>
          <w:rFonts w:ascii="Arial" w:hAnsi="Arial"/>
        </w:rPr>
        <w:t>he would run into the room next door, shut the door</w:t>
      </w:r>
      <w:r w:rsidR="00421DEA">
        <w:rPr>
          <w:rFonts w:ascii="Arial" w:hAnsi="Arial"/>
        </w:rPr>
        <w:t>,</w:t>
      </w:r>
      <w:r w:rsidR="00F359A2" w:rsidRPr="005A39B4">
        <w:rPr>
          <w:rFonts w:ascii="Arial" w:hAnsi="Arial"/>
        </w:rPr>
        <w:t xml:space="preserve"> and get out a crayon and paint her face with it and write all kinds of expletives on it, and looked at herself in the mirror just to get it out of her system.</w:t>
      </w:r>
    </w:p>
    <w:p w14:paraId="1E8008D5" w14:textId="77777777" w:rsidR="00182AF8" w:rsidRPr="005A39B4" w:rsidRDefault="00182AF8">
      <w:pPr>
        <w:spacing w:after="0"/>
        <w:rPr>
          <w:rFonts w:ascii="Arial" w:hAnsi="Arial"/>
        </w:rPr>
      </w:pPr>
    </w:p>
    <w:p w14:paraId="30DF88CE" w14:textId="12DCD521" w:rsidR="00182AF8" w:rsidRPr="005A39B4" w:rsidRDefault="001308AD">
      <w:pPr>
        <w:spacing w:after="0"/>
        <w:rPr>
          <w:rFonts w:ascii="Arial" w:hAnsi="Arial"/>
        </w:rPr>
      </w:pPr>
      <w:r w:rsidRPr="005A39B4">
        <w:rPr>
          <w:rFonts w:ascii="Arial" w:hAnsi="Arial"/>
          <w:b/>
          <w:bCs/>
        </w:rPr>
        <w:t>Erika:</w:t>
      </w:r>
      <w:r w:rsidR="006E747C" w:rsidRPr="005A39B4">
        <w:rPr>
          <w:rFonts w:ascii="Arial" w:hAnsi="Arial"/>
        </w:rPr>
        <w:t xml:space="preserve"> </w:t>
      </w:r>
      <w:r w:rsidR="00F359A2" w:rsidRPr="005A39B4">
        <w:rPr>
          <w:rFonts w:ascii="Arial" w:hAnsi="Arial"/>
        </w:rPr>
        <w:t>As kids, Julie and her sister were afraid to bring it up further. But over the years, every once in a while, Julie would think back to that man in the photo with the blurry face. It wasn't until she was an adult that she got the courage to ask the question she'd held on to for so long.</w:t>
      </w:r>
    </w:p>
    <w:p w14:paraId="0A900DDF" w14:textId="77777777" w:rsidR="00182AF8" w:rsidRPr="005A39B4" w:rsidRDefault="00182AF8">
      <w:pPr>
        <w:spacing w:after="0"/>
        <w:rPr>
          <w:rFonts w:ascii="Arial" w:hAnsi="Arial"/>
        </w:rPr>
      </w:pPr>
    </w:p>
    <w:p w14:paraId="00110298" w14:textId="77777777" w:rsidR="008A317D" w:rsidRPr="005A39B4" w:rsidRDefault="006E747C">
      <w:pPr>
        <w:spacing w:after="0"/>
        <w:rPr>
          <w:rFonts w:ascii="Arial" w:hAnsi="Arial"/>
        </w:rPr>
      </w:pPr>
      <w:r w:rsidRPr="005A39B4">
        <w:rPr>
          <w:rFonts w:ascii="Arial" w:hAnsi="Arial"/>
        </w:rPr>
        <w:t>[</w:t>
      </w:r>
      <w:r w:rsidR="008A317D" w:rsidRPr="005A39B4">
        <w:rPr>
          <w:rFonts w:ascii="Arial" w:hAnsi="Arial"/>
        </w:rPr>
        <w:t>somber music]</w:t>
      </w:r>
    </w:p>
    <w:p w14:paraId="55689D6C" w14:textId="77777777" w:rsidR="008A317D" w:rsidRPr="005A39B4" w:rsidRDefault="008A317D">
      <w:pPr>
        <w:spacing w:after="0"/>
        <w:rPr>
          <w:rFonts w:ascii="Arial" w:hAnsi="Arial"/>
        </w:rPr>
      </w:pPr>
    </w:p>
    <w:p w14:paraId="5370DEFB" w14:textId="34E3B866" w:rsidR="00182AF8" w:rsidRPr="005A39B4" w:rsidRDefault="001308AD">
      <w:pPr>
        <w:spacing w:after="0"/>
        <w:rPr>
          <w:rFonts w:ascii="Arial" w:hAnsi="Arial"/>
        </w:rPr>
      </w:pPr>
      <w:r w:rsidRPr="005A39B4">
        <w:rPr>
          <w:rFonts w:ascii="Arial" w:hAnsi="Arial"/>
          <w:b/>
          <w:bCs/>
        </w:rPr>
        <w:t>Julie:</w:t>
      </w:r>
      <w:r w:rsidR="006E747C" w:rsidRPr="005A39B4">
        <w:rPr>
          <w:rFonts w:ascii="Arial" w:hAnsi="Arial"/>
        </w:rPr>
        <w:t xml:space="preserve"> </w:t>
      </w:r>
      <w:r w:rsidR="00F359A2" w:rsidRPr="005A39B4">
        <w:rPr>
          <w:rFonts w:ascii="Arial" w:hAnsi="Arial"/>
        </w:rPr>
        <w:t xml:space="preserve">It was an extraordinary moment, in which my father and I were alone. We'd had very nice day together. </w:t>
      </w:r>
      <w:r w:rsidR="008A317D" w:rsidRPr="005A39B4">
        <w:rPr>
          <w:rFonts w:ascii="Arial" w:hAnsi="Arial"/>
        </w:rPr>
        <w:t>W</w:t>
      </w:r>
      <w:r w:rsidR="00F359A2" w:rsidRPr="005A39B4">
        <w:rPr>
          <w:rFonts w:ascii="Arial" w:hAnsi="Arial"/>
        </w:rPr>
        <w:t>hen it started to rain, we got on a public bus to go back to my small apartment</w:t>
      </w:r>
      <w:r w:rsidR="008A317D" w:rsidRPr="005A39B4">
        <w:rPr>
          <w:rFonts w:ascii="Arial" w:hAnsi="Arial"/>
        </w:rPr>
        <w:t>. I thought I</w:t>
      </w:r>
      <w:r w:rsidR="00421DEA">
        <w:rPr>
          <w:rFonts w:ascii="Arial" w:hAnsi="Arial"/>
        </w:rPr>
        <w:t>'d</w:t>
      </w:r>
      <w:r w:rsidR="008A317D" w:rsidRPr="005A39B4">
        <w:rPr>
          <w:rFonts w:ascii="Arial" w:hAnsi="Arial"/>
        </w:rPr>
        <w:t xml:space="preserve"> </w:t>
      </w:r>
      <w:r w:rsidR="00F359A2" w:rsidRPr="005A39B4">
        <w:rPr>
          <w:rFonts w:ascii="Arial" w:hAnsi="Arial"/>
        </w:rPr>
        <w:t>just have to ask him. We were sitting on this bus</w:t>
      </w:r>
      <w:r w:rsidR="004A5FD2">
        <w:rPr>
          <w:rFonts w:ascii="Arial" w:hAnsi="Arial"/>
        </w:rPr>
        <w:t>,</w:t>
      </w:r>
      <w:r w:rsidR="00F359A2" w:rsidRPr="005A39B4">
        <w:rPr>
          <w:rFonts w:ascii="Arial" w:hAnsi="Arial"/>
        </w:rPr>
        <w:t xml:space="preserve"> and I said, </w:t>
      </w:r>
      <w:r w:rsidR="008A317D" w:rsidRPr="005A39B4">
        <w:rPr>
          <w:rFonts w:ascii="Arial" w:hAnsi="Arial"/>
        </w:rPr>
        <w:t>"Y</w:t>
      </w:r>
      <w:r w:rsidR="00F359A2" w:rsidRPr="005A39B4">
        <w:rPr>
          <w:rFonts w:ascii="Arial" w:hAnsi="Arial"/>
        </w:rPr>
        <w:t>ou know</w:t>
      </w:r>
      <w:r w:rsidR="008A317D" w:rsidRPr="005A39B4">
        <w:rPr>
          <w:rFonts w:ascii="Arial" w:hAnsi="Arial"/>
        </w:rPr>
        <w:t>, dad</w:t>
      </w:r>
      <w:r w:rsidR="00F359A2" w:rsidRPr="005A39B4">
        <w:rPr>
          <w:rFonts w:ascii="Arial" w:hAnsi="Arial"/>
        </w:rPr>
        <w:t>, who was my grandfather</w:t>
      </w:r>
      <w:r w:rsidR="008A317D" w:rsidRPr="005A39B4">
        <w:rPr>
          <w:rFonts w:ascii="Arial" w:hAnsi="Arial"/>
        </w:rPr>
        <w:t>?</w:t>
      </w:r>
      <w:r w:rsidR="00DB1994">
        <w:rPr>
          <w:rFonts w:ascii="Arial" w:hAnsi="Arial"/>
        </w:rPr>
        <w:t>"</w:t>
      </w:r>
      <w:r w:rsidR="00F359A2" w:rsidRPr="005A39B4">
        <w:rPr>
          <w:rFonts w:ascii="Arial" w:hAnsi="Arial"/>
        </w:rPr>
        <w:t xml:space="preserve"> </w:t>
      </w:r>
      <w:proofErr w:type="spellStart"/>
      <w:r w:rsidR="00F359A2" w:rsidRPr="005A39B4">
        <w:rPr>
          <w:rFonts w:ascii="Arial" w:hAnsi="Arial"/>
        </w:rPr>
        <w:t>Oppa</w:t>
      </w:r>
      <w:proofErr w:type="spellEnd"/>
      <w:r w:rsidR="00F359A2" w:rsidRPr="005A39B4">
        <w:rPr>
          <w:rFonts w:ascii="Arial" w:hAnsi="Arial"/>
        </w:rPr>
        <w:t>, as I called him</w:t>
      </w:r>
      <w:r w:rsidR="00351F32" w:rsidRPr="005A39B4">
        <w:rPr>
          <w:rFonts w:ascii="Arial" w:hAnsi="Arial"/>
        </w:rPr>
        <w:t>. A</w:t>
      </w:r>
      <w:r w:rsidR="00F359A2" w:rsidRPr="005A39B4">
        <w:rPr>
          <w:rFonts w:ascii="Arial" w:hAnsi="Arial"/>
        </w:rPr>
        <w:t xml:space="preserve">nd my father's hand started to shake. He didn't even look at me. He looked almost blue in his face. And my father just said, </w:t>
      </w:r>
      <w:r w:rsidR="00351F32" w:rsidRPr="005A39B4">
        <w:rPr>
          <w:rFonts w:ascii="Arial" w:hAnsi="Arial"/>
        </w:rPr>
        <w:t>"Y</w:t>
      </w:r>
      <w:r w:rsidR="00F359A2" w:rsidRPr="005A39B4">
        <w:rPr>
          <w:rFonts w:ascii="Arial" w:hAnsi="Arial"/>
        </w:rPr>
        <w:t>ou must never look into this. Never ask</w:t>
      </w:r>
      <w:r w:rsidR="00351F32" w:rsidRPr="005A39B4">
        <w:rPr>
          <w:rFonts w:ascii="Arial" w:hAnsi="Arial"/>
        </w:rPr>
        <w:t xml:space="preserve"> </w:t>
      </w:r>
      <w:r w:rsidR="00F359A2" w:rsidRPr="005A39B4">
        <w:rPr>
          <w:rFonts w:ascii="Arial" w:hAnsi="Arial"/>
        </w:rPr>
        <w:t>these questions and never look into this.</w:t>
      </w:r>
      <w:r w:rsidR="00351F32" w:rsidRPr="005A39B4">
        <w:rPr>
          <w:rFonts w:ascii="Arial" w:hAnsi="Arial"/>
        </w:rPr>
        <w:t>"</w:t>
      </w:r>
      <w:r w:rsidR="00F359A2" w:rsidRPr="005A39B4">
        <w:rPr>
          <w:rFonts w:ascii="Arial" w:hAnsi="Arial"/>
        </w:rPr>
        <w:t xml:space="preserve"> Immediately, I felt awful. I just felt like I had to retreat from that and not touch it</w:t>
      </w:r>
      <w:r w:rsidR="00351F32" w:rsidRPr="005A39B4">
        <w:rPr>
          <w:rFonts w:ascii="Arial" w:hAnsi="Arial"/>
        </w:rPr>
        <w:t>, e</w:t>
      </w:r>
      <w:r w:rsidR="00F359A2" w:rsidRPr="005A39B4">
        <w:rPr>
          <w:rFonts w:ascii="Arial" w:hAnsi="Arial"/>
        </w:rPr>
        <w:t>ver.</w:t>
      </w:r>
    </w:p>
    <w:p w14:paraId="2C271B27" w14:textId="77777777" w:rsidR="00182AF8" w:rsidRPr="005A39B4" w:rsidRDefault="00182AF8">
      <w:pPr>
        <w:spacing w:after="0"/>
        <w:rPr>
          <w:rFonts w:ascii="Arial" w:hAnsi="Arial"/>
        </w:rPr>
      </w:pPr>
    </w:p>
    <w:p w14:paraId="73496415" w14:textId="541F8417" w:rsidR="00182AF8" w:rsidRPr="005A39B4" w:rsidRDefault="001308AD">
      <w:pPr>
        <w:spacing w:after="0"/>
        <w:rPr>
          <w:rFonts w:ascii="Arial" w:hAnsi="Arial"/>
        </w:rPr>
      </w:pPr>
      <w:r w:rsidRPr="005A39B4">
        <w:rPr>
          <w:rFonts w:ascii="Arial" w:hAnsi="Arial"/>
          <w:b/>
          <w:bCs/>
        </w:rPr>
        <w:t>Erika:</w:t>
      </w:r>
      <w:r w:rsidR="00351F32" w:rsidRPr="005A39B4">
        <w:rPr>
          <w:rFonts w:ascii="Arial" w:hAnsi="Arial"/>
        </w:rPr>
        <w:t xml:space="preserve"> </w:t>
      </w:r>
      <w:r w:rsidR="00F359A2" w:rsidRPr="005A39B4">
        <w:rPr>
          <w:rFonts w:ascii="Arial" w:hAnsi="Arial"/>
        </w:rPr>
        <w:t>Julie never raised the topic again. Until her father died.</w:t>
      </w:r>
    </w:p>
    <w:p w14:paraId="61916D51" w14:textId="77777777" w:rsidR="00182AF8" w:rsidRPr="005A39B4" w:rsidRDefault="00182AF8">
      <w:pPr>
        <w:spacing w:after="0"/>
        <w:rPr>
          <w:rFonts w:ascii="Arial" w:hAnsi="Arial"/>
        </w:rPr>
      </w:pPr>
    </w:p>
    <w:p w14:paraId="231BA7A6" w14:textId="3699B986" w:rsidR="00182AF8" w:rsidRPr="005A39B4" w:rsidRDefault="001308AD">
      <w:pPr>
        <w:spacing w:after="0"/>
        <w:rPr>
          <w:rFonts w:ascii="Arial" w:hAnsi="Arial"/>
        </w:rPr>
      </w:pPr>
      <w:r w:rsidRPr="005A39B4">
        <w:rPr>
          <w:rFonts w:ascii="Arial" w:hAnsi="Arial"/>
          <w:b/>
          <w:bCs/>
        </w:rPr>
        <w:t>Julie:</w:t>
      </w:r>
      <w:r w:rsidR="00F359A2" w:rsidRPr="005A39B4">
        <w:rPr>
          <w:rFonts w:ascii="Arial" w:hAnsi="Arial"/>
        </w:rPr>
        <w:t xml:space="preserve"> </w:t>
      </w:r>
      <w:r w:rsidR="00351F32" w:rsidRPr="005A39B4">
        <w:rPr>
          <w:rFonts w:ascii="Arial" w:hAnsi="Arial"/>
        </w:rPr>
        <w:t>H</w:t>
      </w:r>
      <w:r w:rsidR="00F359A2" w:rsidRPr="005A39B4">
        <w:rPr>
          <w:rFonts w:ascii="Arial" w:hAnsi="Arial"/>
        </w:rPr>
        <w:t>is last words to me were</w:t>
      </w:r>
      <w:r w:rsidR="00351F32" w:rsidRPr="005A39B4">
        <w:rPr>
          <w:rFonts w:ascii="Arial" w:hAnsi="Arial"/>
        </w:rPr>
        <w:t>, "L</w:t>
      </w:r>
      <w:r w:rsidR="00F359A2" w:rsidRPr="005A39B4">
        <w:rPr>
          <w:rFonts w:ascii="Arial" w:hAnsi="Arial"/>
        </w:rPr>
        <w:t>ook after my grandchildren.</w:t>
      </w:r>
      <w:r w:rsidR="00351F32" w:rsidRPr="005A39B4">
        <w:rPr>
          <w:rFonts w:ascii="Arial" w:hAnsi="Arial"/>
        </w:rPr>
        <w:t>"</w:t>
      </w:r>
      <w:r w:rsidR="00F359A2" w:rsidRPr="005A39B4">
        <w:rPr>
          <w:rFonts w:ascii="Arial" w:hAnsi="Arial"/>
        </w:rPr>
        <w:t xml:space="preserve"> And I thought, </w:t>
      </w:r>
      <w:r w:rsidR="00351F32" w:rsidRPr="005A39B4">
        <w:rPr>
          <w:rFonts w:ascii="Arial" w:hAnsi="Arial"/>
        </w:rPr>
        <w:t>"</w:t>
      </w:r>
      <w:r w:rsidR="00F359A2" w:rsidRPr="005A39B4">
        <w:rPr>
          <w:rFonts w:ascii="Arial" w:hAnsi="Arial"/>
        </w:rPr>
        <w:t>Oh</w:t>
      </w:r>
      <w:r w:rsidR="00351F32" w:rsidRPr="005A39B4">
        <w:rPr>
          <w:rFonts w:ascii="Arial" w:hAnsi="Arial"/>
        </w:rPr>
        <w:t xml:space="preserve">, </w:t>
      </w:r>
      <w:r w:rsidR="00F359A2" w:rsidRPr="005A39B4">
        <w:rPr>
          <w:rFonts w:ascii="Arial" w:hAnsi="Arial"/>
        </w:rPr>
        <w:t>God, to look after your grandchildren, I have to do something you forbade me to do</w:t>
      </w:r>
      <w:r w:rsidR="00351F32" w:rsidRPr="005A39B4">
        <w:rPr>
          <w:rFonts w:ascii="Arial" w:hAnsi="Arial"/>
        </w:rPr>
        <w:t>."</w:t>
      </w:r>
    </w:p>
    <w:p w14:paraId="76FB625E" w14:textId="77777777" w:rsidR="00182AF8" w:rsidRPr="005A39B4" w:rsidRDefault="00182AF8">
      <w:pPr>
        <w:spacing w:after="0"/>
        <w:rPr>
          <w:rFonts w:ascii="Arial" w:hAnsi="Arial"/>
        </w:rPr>
      </w:pPr>
    </w:p>
    <w:p w14:paraId="67E40F90" w14:textId="5198FD18" w:rsidR="00351F32" w:rsidRPr="005A39B4" w:rsidRDefault="001308AD">
      <w:pPr>
        <w:spacing w:after="0"/>
        <w:rPr>
          <w:rFonts w:ascii="Arial" w:hAnsi="Arial"/>
        </w:rPr>
      </w:pPr>
      <w:r w:rsidRPr="005A39B4">
        <w:rPr>
          <w:rFonts w:ascii="Arial" w:hAnsi="Arial"/>
          <w:b/>
          <w:bCs/>
        </w:rPr>
        <w:t>Erika:</w:t>
      </w:r>
      <w:r w:rsidR="00351F32" w:rsidRPr="005A39B4">
        <w:rPr>
          <w:rFonts w:ascii="Arial" w:hAnsi="Arial"/>
        </w:rPr>
        <w:t xml:space="preserve"> </w:t>
      </w:r>
      <w:r w:rsidR="00F359A2" w:rsidRPr="005A39B4">
        <w:rPr>
          <w:rFonts w:ascii="Arial" w:hAnsi="Arial"/>
        </w:rPr>
        <w:t>She had to do it</w:t>
      </w:r>
      <w:r w:rsidR="00351F32" w:rsidRPr="005A39B4">
        <w:rPr>
          <w:rFonts w:ascii="Arial" w:hAnsi="Arial"/>
        </w:rPr>
        <w:t>, b</w:t>
      </w:r>
      <w:r w:rsidR="00F359A2" w:rsidRPr="005A39B4">
        <w:rPr>
          <w:rFonts w:ascii="Arial" w:hAnsi="Arial"/>
        </w:rPr>
        <w:t>ecause Julie didn't want her own children to grow up like she did</w:t>
      </w:r>
      <w:r w:rsidR="00351F32" w:rsidRPr="005A39B4">
        <w:rPr>
          <w:rFonts w:ascii="Arial" w:hAnsi="Arial"/>
        </w:rPr>
        <w:t>, u</w:t>
      </w:r>
      <w:r w:rsidR="00F359A2" w:rsidRPr="005A39B4">
        <w:rPr>
          <w:rFonts w:ascii="Arial" w:hAnsi="Arial"/>
        </w:rPr>
        <w:t xml:space="preserve">nder the weight of an </w:t>
      </w:r>
      <w:r w:rsidR="004A5FD2">
        <w:rPr>
          <w:rFonts w:ascii="Arial" w:hAnsi="Arial"/>
        </w:rPr>
        <w:t>op</w:t>
      </w:r>
      <w:r w:rsidR="00F359A2" w:rsidRPr="005A39B4">
        <w:rPr>
          <w:rFonts w:ascii="Arial" w:hAnsi="Arial"/>
        </w:rPr>
        <w:t xml:space="preserve">pressive secret. She wanted everything out in the open. </w:t>
      </w:r>
    </w:p>
    <w:p w14:paraId="382A82E3" w14:textId="77777777" w:rsidR="00351F32" w:rsidRPr="005A39B4" w:rsidRDefault="00351F32">
      <w:pPr>
        <w:spacing w:after="0"/>
        <w:rPr>
          <w:rFonts w:ascii="Arial" w:hAnsi="Arial"/>
        </w:rPr>
      </w:pPr>
    </w:p>
    <w:p w14:paraId="24F9B2E6" w14:textId="6AD160D8" w:rsidR="00182AF8" w:rsidRPr="005A39B4" w:rsidRDefault="00F359A2">
      <w:pPr>
        <w:spacing w:after="0"/>
        <w:rPr>
          <w:rFonts w:ascii="Arial" w:hAnsi="Arial"/>
        </w:rPr>
      </w:pPr>
      <w:r w:rsidRPr="005A39B4">
        <w:rPr>
          <w:rFonts w:ascii="Arial" w:hAnsi="Arial"/>
        </w:rPr>
        <w:t xml:space="preserve">Part of me wonders, </w:t>
      </w:r>
      <w:r w:rsidR="004A5FD2" w:rsidRPr="005A39B4">
        <w:rPr>
          <w:rFonts w:ascii="Arial" w:hAnsi="Arial"/>
        </w:rPr>
        <w:t xml:space="preserve">why </w:t>
      </w:r>
      <w:r w:rsidRPr="005A39B4">
        <w:rPr>
          <w:rFonts w:ascii="Arial" w:hAnsi="Arial"/>
        </w:rPr>
        <w:t>didn't you just go to your grandmother and ask her?</w:t>
      </w:r>
    </w:p>
    <w:p w14:paraId="1A50FA0C" w14:textId="77777777" w:rsidR="00182AF8" w:rsidRPr="005A39B4" w:rsidRDefault="00182AF8">
      <w:pPr>
        <w:spacing w:after="0"/>
        <w:rPr>
          <w:rFonts w:ascii="Arial" w:hAnsi="Arial"/>
        </w:rPr>
      </w:pPr>
    </w:p>
    <w:p w14:paraId="2F9565B1" w14:textId="56D725FE" w:rsidR="00182AF8" w:rsidRPr="005A39B4" w:rsidRDefault="001308AD">
      <w:pPr>
        <w:spacing w:after="0"/>
        <w:rPr>
          <w:rFonts w:ascii="Arial" w:hAnsi="Arial"/>
        </w:rPr>
      </w:pPr>
      <w:r w:rsidRPr="005A39B4">
        <w:rPr>
          <w:rFonts w:ascii="Arial" w:hAnsi="Arial"/>
          <w:b/>
          <w:bCs/>
        </w:rPr>
        <w:t>Julie:</w:t>
      </w:r>
      <w:r w:rsidR="00F40661" w:rsidRPr="005A39B4">
        <w:rPr>
          <w:rFonts w:ascii="Arial" w:hAnsi="Arial"/>
        </w:rPr>
        <w:t xml:space="preserve"> </w:t>
      </w:r>
      <w:r w:rsidR="00F359A2" w:rsidRPr="005A39B4">
        <w:rPr>
          <w:rFonts w:ascii="Arial" w:hAnsi="Arial"/>
        </w:rPr>
        <w:t>Because I realized from the very beginning that nobody</w:t>
      </w:r>
      <w:r w:rsidR="00F40661" w:rsidRPr="005A39B4">
        <w:rPr>
          <w:rFonts w:ascii="Arial" w:hAnsi="Arial"/>
        </w:rPr>
        <w:t xml:space="preserve"> </w:t>
      </w:r>
      <w:r w:rsidR="00F359A2" w:rsidRPr="005A39B4">
        <w:rPr>
          <w:rFonts w:ascii="Arial" w:hAnsi="Arial"/>
        </w:rPr>
        <w:t>else in the family was going to help me with this</w:t>
      </w:r>
      <w:r w:rsidR="00F40661" w:rsidRPr="005A39B4">
        <w:rPr>
          <w:rFonts w:ascii="Arial" w:hAnsi="Arial"/>
        </w:rPr>
        <w:t>, b</w:t>
      </w:r>
      <w:r w:rsidR="00F359A2" w:rsidRPr="005A39B4">
        <w:rPr>
          <w:rFonts w:ascii="Arial" w:hAnsi="Arial"/>
        </w:rPr>
        <w:t>ecause</w:t>
      </w:r>
      <w:r w:rsidR="00514392" w:rsidRPr="005A39B4">
        <w:rPr>
          <w:rFonts w:ascii="Arial" w:hAnsi="Arial"/>
        </w:rPr>
        <w:t xml:space="preserve"> </w:t>
      </w:r>
      <w:r w:rsidR="00F359A2" w:rsidRPr="005A39B4">
        <w:rPr>
          <w:rFonts w:ascii="Arial" w:hAnsi="Arial"/>
        </w:rPr>
        <w:t>they had tried to live their lives, forgetting about it.</w:t>
      </w:r>
    </w:p>
    <w:p w14:paraId="116B0E25" w14:textId="77777777" w:rsidR="00182AF8" w:rsidRPr="005A39B4" w:rsidRDefault="00182AF8">
      <w:pPr>
        <w:spacing w:after="0"/>
        <w:rPr>
          <w:rFonts w:ascii="Arial" w:hAnsi="Arial"/>
        </w:rPr>
      </w:pPr>
    </w:p>
    <w:p w14:paraId="530A68EC" w14:textId="41A64F03" w:rsidR="00182AF8" w:rsidRPr="005A39B4" w:rsidRDefault="001308AD">
      <w:pPr>
        <w:spacing w:after="0"/>
        <w:rPr>
          <w:rFonts w:ascii="Arial" w:hAnsi="Arial"/>
        </w:rPr>
      </w:pPr>
      <w:r w:rsidRPr="005A39B4">
        <w:rPr>
          <w:rFonts w:ascii="Arial" w:hAnsi="Arial"/>
          <w:b/>
          <w:bCs/>
        </w:rPr>
        <w:t>Erika:</w:t>
      </w:r>
      <w:r w:rsidR="00F40661" w:rsidRPr="005A39B4">
        <w:rPr>
          <w:rFonts w:ascii="Arial" w:hAnsi="Arial"/>
        </w:rPr>
        <w:t xml:space="preserve"> </w:t>
      </w:r>
      <w:r w:rsidR="00F359A2" w:rsidRPr="005A39B4">
        <w:rPr>
          <w:rFonts w:ascii="Arial" w:hAnsi="Arial"/>
        </w:rPr>
        <w:t>That's how she found herself in Berlin</w:t>
      </w:r>
      <w:r w:rsidR="00F40661" w:rsidRPr="005A39B4">
        <w:rPr>
          <w:rFonts w:ascii="Arial" w:hAnsi="Arial"/>
        </w:rPr>
        <w:t xml:space="preserve"> in </w:t>
      </w:r>
      <w:r w:rsidR="00F359A2" w:rsidRPr="005A39B4">
        <w:rPr>
          <w:rFonts w:ascii="Arial" w:hAnsi="Arial"/>
        </w:rPr>
        <w:t>the German Federal archives, watching as an archivist pulled out a stack of information, about 100 pages. He was holding the answer</w:t>
      </w:r>
      <w:r w:rsidR="00F40661" w:rsidRPr="005A39B4">
        <w:rPr>
          <w:rFonts w:ascii="Arial" w:hAnsi="Arial"/>
        </w:rPr>
        <w:t xml:space="preserve"> s</w:t>
      </w:r>
      <w:r w:rsidR="00F359A2" w:rsidRPr="005A39B4">
        <w:rPr>
          <w:rFonts w:ascii="Arial" w:hAnsi="Arial"/>
        </w:rPr>
        <w:t>he'd wanted her whole life.</w:t>
      </w:r>
    </w:p>
    <w:p w14:paraId="51680A83" w14:textId="77777777" w:rsidR="00182AF8" w:rsidRPr="005A39B4" w:rsidRDefault="00182AF8">
      <w:pPr>
        <w:spacing w:after="0"/>
        <w:rPr>
          <w:rFonts w:ascii="Arial" w:hAnsi="Arial"/>
        </w:rPr>
      </w:pPr>
    </w:p>
    <w:p w14:paraId="006B34D6" w14:textId="2B2E0807" w:rsidR="00F40661" w:rsidRPr="005A39B4" w:rsidRDefault="001308AD">
      <w:pPr>
        <w:spacing w:after="0"/>
        <w:rPr>
          <w:rFonts w:ascii="Arial" w:hAnsi="Arial"/>
        </w:rPr>
      </w:pPr>
      <w:r w:rsidRPr="005A39B4">
        <w:rPr>
          <w:rFonts w:ascii="Arial" w:hAnsi="Arial"/>
          <w:b/>
          <w:bCs/>
        </w:rPr>
        <w:t>Julie:</w:t>
      </w:r>
      <w:r w:rsidR="00F40661" w:rsidRPr="005A39B4">
        <w:rPr>
          <w:rFonts w:ascii="Arial" w:hAnsi="Arial"/>
        </w:rPr>
        <w:t xml:space="preserve"> </w:t>
      </w:r>
      <w:r w:rsidR="00F359A2" w:rsidRPr="005A39B4">
        <w:rPr>
          <w:rFonts w:ascii="Arial" w:hAnsi="Arial"/>
        </w:rPr>
        <w:t xml:space="preserve">And I said, </w:t>
      </w:r>
      <w:r w:rsidR="00F40661" w:rsidRPr="005A39B4">
        <w:rPr>
          <w:rFonts w:ascii="Arial" w:hAnsi="Arial"/>
        </w:rPr>
        <w:t>"</w:t>
      </w:r>
      <w:r w:rsidR="00F359A2" w:rsidRPr="005A39B4">
        <w:rPr>
          <w:rFonts w:ascii="Arial" w:hAnsi="Arial"/>
        </w:rPr>
        <w:t>Well, what's in them?</w:t>
      </w:r>
      <w:r w:rsidR="00F40661" w:rsidRPr="005A39B4">
        <w:rPr>
          <w:rFonts w:ascii="Arial" w:hAnsi="Arial"/>
        </w:rPr>
        <w:t>"</w:t>
      </w:r>
      <w:r w:rsidR="00F359A2" w:rsidRPr="005A39B4">
        <w:rPr>
          <w:rFonts w:ascii="Arial" w:hAnsi="Arial"/>
        </w:rPr>
        <w:t xml:space="preserve"> And he said, </w:t>
      </w:r>
      <w:r w:rsidR="00F40661" w:rsidRPr="005A39B4">
        <w:rPr>
          <w:rFonts w:ascii="Arial" w:hAnsi="Arial"/>
        </w:rPr>
        <w:t>"</w:t>
      </w:r>
      <w:r w:rsidR="00F359A2" w:rsidRPr="005A39B4">
        <w:rPr>
          <w:rFonts w:ascii="Arial" w:hAnsi="Arial"/>
        </w:rPr>
        <w:t>Well, as far as I can see</w:t>
      </w:r>
      <w:r w:rsidR="00343A1B">
        <w:rPr>
          <w:rFonts w:ascii="Arial" w:hAnsi="Arial"/>
        </w:rPr>
        <w:t xml:space="preserve">, it's </w:t>
      </w:r>
      <w:r w:rsidR="00F359A2" w:rsidRPr="005A39B4">
        <w:rPr>
          <w:rFonts w:ascii="Arial" w:hAnsi="Arial"/>
        </w:rPr>
        <w:t>mostly their application documents to marry to get into the SS.</w:t>
      </w:r>
      <w:r w:rsidR="00F40661" w:rsidRPr="005A39B4">
        <w:rPr>
          <w:rFonts w:ascii="Arial" w:hAnsi="Arial"/>
        </w:rPr>
        <w:t>"</w:t>
      </w:r>
      <w:r w:rsidR="00F359A2" w:rsidRPr="005A39B4">
        <w:rPr>
          <w:rFonts w:ascii="Arial" w:hAnsi="Arial"/>
        </w:rPr>
        <w:t xml:space="preserve"> And</w:t>
      </w:r>
      <w:r w:rsidR="00F40661" w:rsidRPr="005A39B4">
        <w:rPr>
          <w:rFonts w:ascii="Arial" w:hAnsi="Arial"/>
        </w:rPr>
        <w:t xml:space="preserve"> </w:t>
      </w:r>
      <w:r w:rsidR="00F359A2" w:rsidRPr="005A39B4">
        <w:rPr>
          <w:rFonts w:ascii="Arial" w:hAnsi="Arial"/>
        </w:rPr>
        <w:t>I said</w:t>
      </w:r>
      <w:r w:rsidR="00F40661" w:rsidRPr="005A39B4">
        <w:rPr>
          <w:rFonts w:ascii="Arial" w:hAnsi="Arial"/>
        </w:rPr>
        <w:t>, "W</w:t>
      </w:r>
      <w:r w:rsidR="00F359A2" w:rsidRPr="005A39B4">
        <w:rPr>
          <w:rFonts w:ascii="Arial" w:hAnsi="Arial"/>
        </w:rPr>
        <w:t>hat</w:t>
      </w:r>
      <w:r w:rsidR="00F40661" w:rsidRPr="005A39B4">
        <w:rPr>
          <w:rFonts w:ascii="Arial" w:hAnsi="Arial"/>
        </w:rPr>
        <w:t>?"</w:t>
      </w:r>
      <w:r w:rsidR="00F359A2" w:rsidRPr="005A39B4">
        <w:rPr>
          <w:rFonts w:ascii="Arial" w:hAnsi="Arial"/>
        </w:rPr>
        <w:t xml:space="preserve"> </w:t>
      </w:r>
      <w:r w:rsidR="00F40661" w:rsidRPr="005A39B4">
        <w:rPr>
          <w:rFonts w:ascii="Arial" w:hAnsi="Arial"/>
        </w:rPr>
        <w:t>T</w:t>
      </w:r>
      <w:r w:rsidR="00F359A2" w:rsidRPr="005A39B4">
        <w:rPr>
          <w:rFonts w:ascii="Arial" w:hAnsi="Arial"/>
        </w:rPr>
        <w:t>he SS was</w:t>
      </w:r>
      <w:r w:rsidR="00514392" w:rsidRPr="005A39B4">
        <w:rPr>
          <w:rFonts w:ascii="Arial" w:hAnsi="Arial"/>
        </w:rPr>
        <w:t xml:space="preserve"> </w:t>
      </w:r>
      <w:r w:rsidR="00F359A2" w:rsidRPr="005A39B4">
        <w:rPr>
          <w:rFonts w:ascii="Arial" w:hAnsi="Arial"/>
        </w:rPr>
        <w:t xml:space="preserve">Hitler's elite. </w:t>
      </w:r>
    </w:p>
    <w:p w14:paraId="66826B5E" w14:textId="77777777" w:rsidR="00F40661" w:rsidRPr="005A39B4" w:rsidRDefault="00F40661">
      <w:pPr>
        <w:spacing w:after="0"/>
        <w:rPr>
          <w:rFonts w:ascii="Arial" w:hAnsi="Arial"/>
        </w:rPr>
      </w:pPr>
    </w:p>
    <w:p w14:paraId="002B05FD" w14:textId="77777777" w:rsidR="00F40661" w:rsidRPr="005A39B4" w:rsidRDefault="00F40661">
      <w:pPr>
        <w:spacing w:after="0"/>
        <w:rPr>
          <w:rFonts w:ascii="Arial" w:hAnsi="Arial"/>
        </w:rPr>
      </w:pPr>
      <w:r w:rsidRPr="005A39B4">
        <w:rPr>
          <w:rFonts w:ascii="Arial" w:hAnsi="Arial"/>
        </w:rPr>
        <w:t>[somber music]</w:t>
      </w:r>
    </w:p>
    <w:p w14:paraId="204A31DF" w14:textId="77777777" w:rsidR="00F40661" w:rsidRPr="005A39B4" w:rsidRDefault="00F40661">
      <w:pPr>
        <w:spacing w:after="0"/>
        <w:rPr>
          <w:rFonts w:ascii="Arial" w:hAnsi="Arial"/>
        </w:rPr>
      </w:pPr>
    </w:p>
    <w:p w14:paraId="1F682932" w14:textId="7770498B" w:rsidR="00182AF8" w:rsidRPr="005A39B4" w:rsidRDefault="001308AD">
      <w:pPr>
        <w:spacing w:after="0"/>
        <w:rPr>
          <w:rFonts w:ascii="Arial" w:hAnsi="Arial"/>
        </w:rPr>
      </w:pPr>
      <w:r w:rsidRPr="005A39B4">
        <w:rPr>
          <w:rFonts w:ascii="Arial" w:hAnsi="Arial"/>
          <w:b/>
          <w:bCs/>
        </w:rPr>
        <w:t>Julie:</w:t>
      </w:r>
      <w:r w:rsidR="00F40661" w:rsidRPr="005A39B4">
        <w:rPr>
          <w:rFonts w:ascii="Arial" w:hAnsi="Arial"/>
        </w:rPr>
        <w:t xml:space="preserve"> </w:t>
      </w:r>
      <w:r w:rsidR="00F359A2" w:rsidRPr="005A39B4">
        <w:rPr>
          <w:rFonts w:ascii="Arial" w:hAnsi="Arial"/>
        </w:rPr>
        <w:t>What went through my head was a scream.</w:t>
      </w:r>
    </w:p>
    <w:p w14:paraId="7A012253" w14:textId="77777777" w:rsidR="00182AF8" w:rsidRPr="005A39B4" w:rsidRDefault="00182AF8">
      <w:pPr>
        <w:spacing w:after="0"/>
        <w:rPr>
          <w:rFonts w:ascii="Arial" w:hAnsi="Arial"/>
        </w:rPr>
      </w:pPr>
    </w:p>
    <w:p w14:paraId="188ECF14" w14:textId="2A823E2C" w:rsidR="00182AF8" w:rsidRPr="005A39B4" w:rsidRDefault="001308AD">
      <w:pPr>
        <w:spacing w:after="0"/>
        <w:rPr>
          <w:rFonts w:ascii="Arial" w:hAnsi="Arial"/>
        </w:rPr>
      </w:pPr>
      <w:r w:rsidRPr="005A39B4">
        <w:rPr>
          <w:rFonts w:ascii="Arial" w:hAnsi="Arial"/>
          <w:b/>
          <w:bCs/>
        </w:rPr>
        <w:t>Erika:</w:t>
      </w:r>
      <w:r w:rsidR="00F40661" w:rsidRPr="005A39B4">
        <w:rPr>
          <w:rFonts w:ascii="Arial" w:hAnsi="Arial"/>
        </w:rPr>
        <w:t xml:space="preserve"> </w:t>
      </w:r>
      <w:r w:rsidR="00F359A2" w:rsidRPr="005A39B4">
        <w:rPr>
          <w:rFonts w:ascii="Arial" w:hAnsi="Arial"/>
        </w:rPr>
        <w:t>When she finally looked at her grandparents</w:t>
      </w:r>
      <w:r w:rsidR="00F40661" w:rsidRPr="005A39B4">
        <w:rPr>
          <w:rFonts w:ascii="Arial" w:hAnsi="Arial"/>
        </w:rPr>
        <w:t>'</w:t>
      </w:r>
      <w:r w:rsidR="00F359A2" w:rsidRPr="005A39B4">
        <w:rPr>
          <w:rFonts w:ascii="Arial" w:hAnsi="Arial"/>
        </w:rPr>
        <w:t xml:space="preserve"> marriage application, </w:t>
      </w:r>
      <w:r w:rsidR="00F40661" w:rsidRPr="005A39B4">
        <w:rPr>
          <w:rFonts w:ascii="Arial" w:hAnsi="Arial"/>
        </w:rPr>
        <w:t xml:space="preserve">it </w:t>
      </w:r>
      <w:r w:rsidR="00F359A2" w:rsidRPr="005A39B4">
        <w:rPr>
          <w:rFonts w:ascii="Arial" w:hAnsi="Arial"/>
        </w:rPr>
        <w:t>started to sink in. Her grandfather was a Nazi.</w:t>
      </w:r>
    </w:p>
    <w:p w14:paraId="39AAEEBC" w14:textId="77777777" w:rsidR="00182AF8" w:rsidRPr="005A39B4" w:rsidRDefault="00182AF8">
      <w:pPr>
        <w:spacing w:after="0"/>
        <w:rPr>
          <w:rFonts w:ascii="Arial" w:hAnsi="Arial"/>
        </w:rPr>
      </w:pPr>
    </w:p>
    <w:p w14:paraId="6D956C2C" w14:textId="1ECA276E" w:rsidR="00182AF8" w:rsidRPr="005A39B4" w:rsidRDefault="001308AD">
      <w:pPr>
        <w:spacing w:after="0"/>
        <w:rPr>
          <w:rFonts w:ascii="Arial" w:hAnsi="Arial"/>
        </w:rPr>
      </w:pPr>
      <w:r w:rsidRPr="005A39B4">
        <w:rPr>
          <w:rFonts w:ascii="Arial" w:hAnsi="Arial"/>
          <w:b/>
          <w:bCs/>
        </w:rPr>
        <w:t>Julie:</w:t>
      </w:r>
      <w:r w:rsidR="00F40661" w:rsidRPr="005A39B4">
        <w:rPr>
          <w:rFonts w:ascii="Arial" w:hAnsi="Arial"/>
        </w:rPr>
        <w:t xml:space="preserve"> </w:t>
      </w:r>
      <w:r w:rsidR="00F359A2" w:rsidRPr="005A39B4">
        <w:rPr>
          <w:rFonts w:ascii="Arial" w:hAnsi="Arial"/>
        </w:rPr>
        <w:t>They had to present evidence of their racial purity, physical examinations, images of themselves taken from all kinds of angles, family trees. I had known my grandmother for so many years, all my life</w:t>
      </w:r>
      <w:r w:rsidR="004D6B57" w:rsidRPr="005A39B4">
        <w:rPr>
          <w:rFonts w:ascii="Arial" w:hAnsi="Arial"/>
        </w:rPr>
        <w:t xml:space="preserve">, [chuckles] </w:t>
      </w:r>
      <w:r w:rsidR="00F359A2" w:rsidRPr="005A39B4">
        <w:rPr>
          <w:rFonts w:ascii="Arial" w:hAnsi="Arial"/>
        </w:rPr>
        <w:t>of course. This image of this woman standing there</w:t>
      </w:r>
      <w:r w:rsidR="00B86185" w:rsidRPr="005A39B4">
        <w:rPr>
          <w:rFonts w:ascii="Arial" w:hAnsi="Arial"/>
        </w:rPr>
        <w:t xml:space="preserve">, </w:t>
      </w:r>
      <w:r w:rsidR="00F359A2" w:rsidRPr="005A39B4">
        <w:rPr>
          <w:rFonts w:ascii="Arial" w:hAnsi="Arial"/>
        </w:rPr>
        <w:t xml:space="preserve">holding me as a baby and rocking </w:t>
      </w:r>
      <w:r w:rsidR="00B86185" w:rsidRPr="005A39B4">
        <w:rPr>
          <w:rFonts w:ascii="Arial" w:hAnsi="Arial"/>
        </w:rPr>
        <w:t xml:space="preserve">me, </w:t>
      </w:r>
      <w:r w:rsidR="00F359A2" w:rsidRPr="005A39B4">
        <w:rPr>
          <w:rFonts w:ascii="Arial" w:hAnsi="Arial"/>
        </w:rPr>
        <w:t>and bestowing her love upon me was there. And I just couldn't square it with</w:t>
      </w:r>
      <w:r w:rsidR="00514392" w:rsidRPr="005A39B4">
        <w:rPr>
          <w:rFonts w:ascii="Arial" w:hAnsi="Arial"/>
        </w:rPr>
        <w:t xml:space="preserve"> </w:t>
      </w:r>
      <w:r w:rsidR="00F359A2" w:rsidRPr="005A39B4">
        <w:rPr>
          <w:rFonts w:ascii="Arial" w:hAnsi="Arial"/>
        </w:rPr>
        <w:t>this picture of her laughing and smiling and looking happy and ecstatic about her application to be an SS wife, because she was in there too. I could see her signature everywhere in these documents, and I remembered all the birthday cards that she'd sent me that had the same handwriting in them. My grandmother has not told me the truth.</w:t>
      </w:r>
    </w:p>
    <w:p w14:paraId="1863D7F0" w14:textId="77777777" w:rsidR="00182AF8" w:rsidRPr="005A39B4" w:rsidRDefault="00182AF8">
      <w:pPr>
        <w:spacing w:after="0"/>
        <w:rPr>
          <w:rFonts w:ascii="Arial" w:hAnsi="Arial"/>
        </w:rPr>
      </w:pPr>
    </w:p>
    <w:p w14:paraId="0FAFEB52" w14:textId="77777777" w:rsidR="00A7605F" w:rsidRPr="005A39B4" w:rsidRDefault="00A7605F">
      <w:pPr>
        <w:spacing w:after="0"/>
        <w:rPr>
          <w:rFonts w:ascii="Arial" w:hAnsi="Arial"/>
        </w:rPr>
      </w:pPr>
      <w:r w:rsidRPr="005A39B4">
        <w:rPr>
          <w:rFonts w:ascii="Arial" w:hAnsi="Arial"/>
        </w:rPr>
        <w:t>[tense music]</w:t>
      </w:r>
    </w:p>
    <w:p w14:paraId="302944EF" w14:textId="77777777" w:rsidR="00A7605F" w:rsidRPr="005A39B4" w:rsidRDefault="00A7605F">
      <w:pPr>
        <w:spacing w:after="0"/>
        <w:rPr>
          <w:rFonts w:ascii="Arial" w:hAnsi="Arial"/>
        </w:rPr>
      </w:pPr>
    </w:p>
    <w:p w14:paraId="495FC0B8" w14:textId="2938FE33" w:rsidR="00182AF8" w:rsidRPr="005A39B4" w:rsidRDefault="001308AD">
      <w:pPr>
        <w:spacing w:after="0"/>
        <w:rPr>
          <w:rFonts w:ascii="Arial" w:hAnsi="Arial"/>
        </w:rPr>
      </w:pPr>
      <w:r w:rsidRPr="005A39B4">
        <w:rPr>
          <w:rFonts w:ascii="Arial" w:hAnsi="Arial"/>
          <w:b/>
          <w:bCs/>
        </w:rPr>
        <w:t>Erika:</w:t>
      </w:r>
      <w:r w:rsidR="00B86185" w:rsidRPr="005A39B4">
        <w:rPr>
          <w:rFonts w:ascii="Arial" w:hAnsi="Arial"/>
        </w:rPr>
        <w:t xml:space="preserve"> </w:t>
      </w:r>
      <w:r w:rsidR="00F359A2" w:rsidRPr="005A39B4">
        <w:rPr>
          <w:rFonts w:ascii="Arial" w:hAnsi="Arial"/>
        </w:rPr>
        <w:t xml:space="preserve">The truth was that Julie's grandparents had been stationed by the SS in Poland during the war. Germany had taken the farms, </w:t>
      </w:r>
      <w:r w:rsidR="00FB5ACE">
        <w:rPr>
          <w:rFonts w:ascii="Arial" w:hAnsi="Arial"/>
        </w:rPr>
        <w:t xml:space="preserve">deported </w:t>
      </w:r>
      <w:r w:rsidR="00F359A2" w:rsidRPr="005A39B4">
        <w:rPr>
          <w:rFonts w:ascii="Arial" w:hAnsi="Arial"/>
        </w:rPr>
        <w:t xml:space="preserve">the landowners, and were essentially enslaving local </w:t>
      </w:r>
      <w:r w:rsidR="00A7605F" w:rsidRPr="005A39B4">
        <w:rPr>
          <w:rFonts w:ascii="Arial" w:hAnsi="Arial"/>
        </w:rPr>
        <w:t>Pol</w:t>
      </w:r>
      <w:r w:rsidR="007963A7" w:rsidRPr="005A39B4">
        <w:rPr>
          <w:rFonts w:ascii="Arial" w:hAnsi="Arial"/>
        </w:rPr>
        <w:t>e</w:t>
      </w:r>
      <w:r w:rsidR="00A7605F" w:rsidRPr="005A39B4">
        <w:rPr>
          <w:rFonts w:ascii="Arial" w:hAnsi="Arial"/>
        </w:rPr>
        <w:t xml:space="preserve">s </w:t>
      </w:r>
      <w:r w:rsidR="00F359A2" w:rsidRPr="005A39B4">
        <w:rPr>
          <w:rFonts w:ascii="Arial" w:hAnsi="Arial"/>
        </w:rPr>
        <w:t xml:space="preserve">to farm for them until ethnic Germans could come take their place. </w:t>
      </w:r>
      <w:r w:rsidR="007963A7" w:rsidRPr="005A39B4">
        <w:rPr>
          <w:rFonts w:ascii="Arial" w:hAnsi="Arial"/>
        </w:rPr>
        <w:t>H</w:t>
      </w:r>
      <w:r w:rsidR="00F359A2" w:rsidRPr="005A39B4">
        <w:rPr>
          <w:rFonts w:ascii="Arial" w:hAnsi="Arial"/>
        </w:rPr>
        <w:t>er grandfather's job was to oversee the farmers</w:t>
      </w:r>
      <w:r w:rsidR="00ED4166">
        <w:rPr>
          <w:rFonts w:ascii="Arial" w:hAnsi="Arial"/>
        </w:rPr>
        <w:t>'</w:t>
      </w:r>
      <w:r w:rsidR="00F359A2" w:rsidRPr="005A39B4">
        <w:rPr>
          <w:rFonts w:ascii="Arial" w:hAnsi="Arial"/>
        </w:rPr>
        <w:t xml:space="preserve"> estates</w:t>
      </w:r>
      <w:r w:rsidR="007963A7" w:rsidRPr="005A39B4">
        <w:rPr>
          <w:rFonts w:ascii="Arial" w:hAnsi="Arial"/>
        </w:rPr>
        <w:t>. H</w:t>
      </w:r>
      <w:r w:rsidR="00F359A2" w:rsidRPr="005A39B4">
        <w:rPr>
          <w:rFonts w:ascii="Arial" w:hAnsi="Arial"/>
        </w:rPr>
        <w:t>e had complete power over them</w:t>
      </w:r>
      <w:r w:rsidR="00ED4166">
        <w:rPr>
          <w:rFonts w:ascii="Arial" w:hAnsi="Arial"/>
        </w:rPr>
        <w:t>, a</w:t>
      </w:r>
      <w:r w:rsidR="00F359A2" w:rsidRPr="005A39B4">
        <w:rPr>
          <w:rFonts w:ascii="Arial" w:hAnsi="Arial"/>
        </w:rPr>
        <w:t>nd he used it.</w:t>
      </w:r>
    </w:p>
    <w:p w14:paraId="797124F6" w14:textId="77777777" w:rsidR="00182AF8" w:rsidRPr="005A39B4" w:rsidRDefault="00182AF8">
      <w:pPr>
        <w:spacing w:after="0"/>
        <w:rPr>
          <w:rFonts w:ascii="Arial" w:hAnsi="Arial"/>
        </w:rPr>
      </w:pPr>
    </w:p>
    <w:p w14:paraId="2E60C73C" w14:textId="51D5C296" w:rsidR="009D0EFC" w:rsidRPr="005A39B4" w:rsidRDefault="001308AD">
      <w:pPr>
        <w:spacing w:after="0"/>
        <w:rPr>
          <w:rFonts w:ascii="Arial" w:hAnsi="Arial"/>
        </w:rPr>
      </w:pPr>
      <w:r w:rsidRPr="005A39B4">
        <w:rPr>
          <w:rFonts w:ascii="Arial" w:hAnsi="Arial"/>
          <w:b/>
          <w:bCs/>
        </w:rPr>
        <w:t>Julie:</w:t>
      </w:r>
      <w:r w:rsidR="007963A7" w:rsidRPr="005A39B4">
        <w:rPr>
          <w:rFonts w:ascii="Arial" w:hAnsi="Arial"/>
        </w:rPr>
        <w:t xml:space="preserve"> </w:t>
      </w:r>
      <w:r w:rsidR="00F359A2" w:rsidRPr="005A39B4">
        <w:rPr>
          <w:rFonts w:ascii="Arial" w:hAnsi="Arial"/>
        </w:rPr>
        <w:t>He was a fanatic. And he was a completely convinced, ideologically convinced Nazi who acted on all of his impulses and all the propaganda that he was pumped full of</w:t>
      </w:r>
      <w:r w:rsidR="009D0EFC" w:rsidRPr="005A39B4">
        <w:rPr>
          <w:rFonts w:ascii="Arial" w:hAnsi="Arial"/>
        </w:rPr>
        <w:t>.</w:t>
      </w:r>
    </w:p>
    <w:p w14:paraId="05B1DB38" w14:textId="77777777" w:rsidR="009D0EFC" w:rsidRPr="005A39B4" w:rsidRDefault="009D0EFC">
      <w:pPr>
        <w:spacing w:after="0"/>
        <w:rPr>
          <w:rFonts w:ascii="Arial" w:hAnsi="Arial"/>
        </w:rPr>
      </w:pPr>
    </w:p>
    <w:p w14:paraId="54D76E01" w14:textId="197DF2CC" w:rsidR="00182AF8" w:rsidRPr="005A39B4" w:rsidRDefault="001308AD">
      <w:pPr>
        <w:spacing w:after="0"/>
        <w:rPr>
          <w:rFonts w:ascii="Arial" w:hAnsi="Arial"/>
        </w:rPr>
      </w:pPr>
      <w:r w:rsidRPr="005A39B4">
        <w:rPr>
          <w:rFonts w:ascii="Arial" w:hAnsi="Arial"/>
          <w:b/>
          <w:bCs/>
        </w:rPr>
        <w:t>Erika:</w:t>
      </w:r>
      <w:r w:rsidR="009D0EFC" w:rsidRPr="005A39B4">
        <w:rPr>
          <w:rFonts w:ascii="Arial" w:hAnsi="Arial"/>
        </w:rPr>
        <w:t xml:space="preserve"> T</w:t>
      </w:r>
      <w:r w:rsidR="00F359A2" w:rsidRPr="005A39B4">
        <w:rPr>
          <w:rFonts w:ascii="Arial" w:hAnsi="Arial"/>
        </w:rPr>
        <w:t xml:space="preserve">hat old blurry photo of her grandfather </w:t>
      </w:r>
      <w:r w:rsidR="00726980" w:rsidRPr="005A39B4">
        <w:rPr>
          <w:rFonts w:ascii="Arial" w:hAnsi="Arial"/>
        </w:rPr>
        <w:t xml:space="preserve">in </w:t>
      </w:r>
      <w:r w:rsidR="00F359A2" w:rsidRPr="005A39B4">
        <w:rPr>
          <w:rFonts w:ascii="Arial" w:hAnsi="Arial"/>
        </w:rPr>
        <w:t>a field</w:t>
      </w:r>
      <w:r w:rsidR="00726980" w:rsidRPr="005A39B4">
        <w:rPr>
          <w:rFonts w:ascii="Arial" w:hAnsi="Arial"/>
        </w:rPr>
        <w:t xml:space="preserve">, </w:t>
      </w:r>
      <w:r w:rsidR="00F359A2" w:rsidRPr="005A39B4">
        <w:rPr>
          <w:rFonts w:ascii="Arial" w:hAnsi="Arial"/>
        </w:rPr>
        <w:t>that was him on captured farmland. The people in the background were the Polish farmers he oversaw. And Julie now knew why her grandparents had fled suddenly to Brazil in 1960. They had to escape war trials in Europe.</w:t>
      </w:r>
    </w:p>
    <w:p w14:paraId="67A3F573" w14:textId="77777777" w:rsidR="00182AF8" w:rsidRPr="005A39B4" w:rsidRDefault="00182AF8">
      <w:pPr>
        <w:spacing w:after="0"/>
        <w:rPr>
          <w:rFonts w:ascii="Arial" w:hAnsi="Arial"/>
        </w:rPr>
      </w:pPr>
    </w:p>
    <w:p w14:paraId="180C3BDC" w14:textId="0622B149" w:rsidR="00182AF8" w:rsidRPr="005A39B4" w:rsidRDefault="001308AD">
      <w:pPr>
        <w:spacing w:after="0"/>
        <w:rPr>
          <w:rFonts w:ascii="Arial" w:hAnsi="Arial"/>
        </w:rPr>
      </w:pPr>
      <w:r w:rsidRPr="005A39B4">
        <w:rPr>
          <w:rFonts w:ascii="Arial" w:hAnsi="Arial"/>
          <w:b/>
          <w:bCs/>
        </w:rPr>
        <w:t>Julie:</w:t>
      </w:r>
      <w:r w:rsidR="00FA776A" w:rsidRPr="005A39B4">
        <w:rPr>
          <w:rFonts w:ascii="Arial" w:hAnsi="Arial"/>
        </w:rPr>
        <w:t xml:space="preserve"> </w:t>
      </w:r>
      <w:r w:rsidR="00F359A2" w:rsidRPr="005A39B4">
        <w:rPr>
          <w:rFonts w:ascii="Arial" w:hAnsi="Arial"/>
        </w:rPr>
        <w:t>I didn't go to see her after that.</w:t>
      </w:r>
    </w:p>
    <w:p w14:paraId="28611CCC" w14:textId="77777777" w:rsidR="00182AF8" w:rsidRPr="005A39B4" w:rsidRDefault="00182AF8">
      <w:pPr>
        <w:spacing w:after="0"/>
        <w:rPr>
          <w:rFonts w:ascii="Arial" w:hAnsi="Arial"/>
        </w:rPr>
      </w:pPr>
    </w:p>
    <w:p w14:paraId="309A8897" w14:textId="76528062" w:rsidR="00182AF8" w:rsidRPr="005A39B4" w:rsidRDefault="001308AD">
      <w:pPr>
        <w:spacing w:after="0"/>
        <w:rPr>
          <w:rFonts w:ascii="Arial" w:hAnsi="Arial"/>
        </w:rPr>
      </w:pPr>
      <w:r w:rsidRPr="005A39B4">
        <w:rPr>
          <w:rFonts w:ascii="Arial" w:hAnsi="Arial"/>
          <w:b/>
          <w:bCs/>
        </w:rPr>
        <w:t>Erika:</w:t>
      </w:r>
      <w:r w:rsidR="00F359A2" w:rsidRPr="005A39B4">
        <w:rPr>
          <w:rFonts w:ascii="Arial" w:hAnsi="Arial"/>
        </w:rPr>
        <w:t xml:space="preserve"> How long after that</w:t>
      </w:r>
      <w:r w:rsidR="00FA776A" w:rsidRPr="005A39B4">
        <w:rPr>
          <w:rFonts w:ascii="Arial" w:hAnsi="Arial"/>
        </w:rPr>
        <w:t xml:space="preserve"> w</w:t>
      </w:r>
      <w:r w:rsidR="00F359A2" w:rsidRPr="005A39B4">
        <w:rPr>
          <w:rFonts w:ascii="Arial" w:hAnsi="Arial"/>
        </w:rPr>
        <w:t>as it that you visited your grandmother</w:t>
      </w:r>
      <w:r w:rsidR="00FA776A" w:rsidRPr="005A39B4">
        <w:rPr>
          <w:rFonts w:ascii="Arial" w:hAnsi="Arial"/>
        </w:rPr>
        <w:t xml:space="preserve"> a</w:t>
      </w:r>
      <w:r w:rsidR="00F359A2" w:rsidRPr="005A39B4">
        <w:rPr>
          <w:rFonts w:ascii="Arial" w:hAnsi="Arial"/>
        </w:rPr>
        <w:t>gain?</w:t>
      </w:r>
    </w:p>
    <w:p w14:paraId="3376D176" w14:textId="77777777" w:rsidR="00182AF8" w:rsidRPr="005A39B4" w:rsidRDefault="00182AF8">
      <w:pPr>
        <w:spacing w:after="0"/>
        <w:rPr>
          <w:rFonts w:ascii="Arial" w:hAnsi="Arial"/>
        </w:rPr>
      </w:pPr>
    </w:p>
    <w:p w14:paraId="2CA6664C" w14:textId="71CB5978" w:rsidR="00C52803" w:rsidRPr="005A39B4" w:rsidRDefault="001308AD">
      <w:pPr>
        <w:spacing w:after="0"/>
        <w:rPr>
          <w:rFonts w:ascii="Arial" w:hAnsi="Arial"/>
        </w:rPr>
      </w:pPr>
      <w:r w:rsidRPr="005A39B4">
        <w:rPr>
          <w:rFonts w:ascii="Arial" w:hAnsi="Arial"/>
          <w:b/>
          <w:bCs/>
        </w:rPr>
        <w:t>Julie:</w:t>
      </w:r>
      <w:r w:rsidR="00FA776A" w:rsidRPr="005A39B4">
        <w:rPr>
          <w:rFonts w:ascii="Arial" w:hAnsi="Arial"/>
        </w:rPr>
        <w:t xml:space="preserve"> Well, </w:t>
      </w:r>
      <w:r w:rsidR="00F359A2" w:rsidRPr="005A39B4">
        <w:rPr>
          <w:rFonts w:ascii="Arial" w:hAnsi="Arial"/>
        </w:rPr>
        <w:t xml:space="preserve">I don't think I'd seen her for a couple of years. </w:t>
      </w:r>
      <w:r w:rsidR="00FA776A" w:rsidRPr="005A39B4">
        <w:rPr>
          <w:rFonts w:ascii="Arial" w:hAnsi="Arial"/>
        </w:rPr>
        <w:t>I</w:t>
      </w:r>
      <w:r w:rsidR="00F359A2" w:rsidRPr="005A39B4">
        <w:rPr>
          <w:rFonts w:ascii="Arial" w:hAnsi="Arial"/>
        </w:rPr>
        <w:t xml:space="preserve"> was in Germany</w:t>
      </w:r>
      <w:r w:rsidR="00FA776A" w:rsidRPr="005A39B4">
        <w:rPr>
          <w:rFonts w:ascii="Arial" w:hAnsi="Arial"/>
        </w:rPr>
        <w:t>, a</w:t>
      </w:r>
      <w:r w:rsidR="00F359A2" w:rsidRPr="005A39B4">
        <w:rPr>
          <w:rFonts w:ascii="Arial" w:hAnsi="Arial"/>
        </w:rPr>
        <w:t xml:space="preserve">nd I thought, </w:t>
      </w:r>
      <w:r w:rsidR="00FA776A" w:rsidRPr="005A39B4">
        <w:rPr>
          <w:rFonts w:ascii="Arial" w:hAnsi="Arial"/>
        </w:rPr>
        <w:t>"</w:t>
      </w:r>
      <w:r w:rsidR="00F359A2" w:rsidRPr="005A39B4">
        <w:rPr>
          <w:rFonts w:ascii="Arial" w:hAnsi="Arial"/>
        </w:rPr>
        <w:t>Well, I'm here</w:t>
      </w:r>
      <w:r w:rsidR="00FA776A" w:rsidRPr="005A39B4">
        <w:rPr>
          <w:rFonts w:ascii="Arial" w:hAnsi="Arial"/>
        </w:rPr>
        <w:t xml:space="preserve">, </w:t>
      </w:r>
      <w:r w:rsidR="00F359A2" w:rsidRPr="005A39B4">
        <w:rPr>
          <w:rFonts w:ascii="Arial" w:hAnsi="Arial"/>
        </w:rPr>
        <w:t>so</w:t>
      </w:r>
      <w:r w:rsidR="00FA776A" w:rsidRPr="005A39B4">
        <w:rPr>
          <w:rFonts w:ascii="Arial" w:hAnsi="Arial"/>
        </w:rPr>
        <w:t xml:space="preserve"> </w:t>
      </w:r>
      <w:r w:rsidR="00F359A2" w:rsidRPr="005A39B4">
        <w:rPr>
          <w:rFonts w:ascii="Arial" w:hAnsi="Arial"/>
        </w:rPr>
        <w:t>I should go see her.</w:t>
      </w:r>
      <w:r w:rsidR="00FA776A" w:rsidRPr="005A39B4">
        <w:rPr>
          <w:rFonts w:ascii="Arial" w:hAnsi="Arial"/>
        </w:rPr>
        <w:t>"</w:t>
      </w:r>
      <w:r w:rsidR="00F359A2" w:rsidRPr="005A39B4">
        <w:rPr>
          <w:rFonts w:ascii="Arial" w:hAnsi="Arial"/>
        </w:rPr>
        <w:t xml:space="preserve"> And she was</w:t>
      </w:r>
      <w:r w:rsidR="00514392" w:rsidRPr="005A39B4">
        <w:rPr>
          <w:rFonts w:ascii="Arial" w:hAnsi="Arial"/>
        </w:rPr>
        <w:t xml:space="preserve"> </w:t>
      </w:r>
      <w:r w:rsidR="00F359A2" w:rsidRPr="005A39B4">
        <w:rPr>
          <w:rFonts w:ascii="Arial" w:hAnsi="Arial"/>
        </w:rPr>
        <w:t>very happy to see me</w:t>
      </w:r>
      <w:r w:rsidR="00FA776A" w:rsidRPr="005A39B4">
        <w:rPr>
          <w:rFonts w:ascii="Arial" w:hAnsi="Arial"/>
        </w:rPr>
        <w:t xml:space="preserve">, </w:t>
      </w:r>
      <w:r w:rsidR="00F359A2" w:rsidRPr="005A39B4">
        <w:rPr>
          <w:rFonts w:ascii="Arial" w:hAnsi="Arial"/>
        </w:rPr>
        <w:t xml:space="preserve">always very happy to see me. And I </w:t>
      </w:r>
      <w:r w:rsidR="00F359A2" w:rsidRPr="005A39B4">
        <w:rPr>
          <w:rFonts w:ascii="Arial" w:hAnsi="Arial"/>
        </w:rPr>
        <w:lastRenderedPageBreak/>
        <w:t>could see that she had changed a lot. She had grown quite a bit older, and she had much more difficulty moving</w:t>
      </w:r>
      <w:r w:rsidR="00FA776A" w:rsidRPr="005A39B4">
        <w:rPr>
          <w:rFonts w:ascii="Arial" w:hAnsi="Arial"/>
        </w:rPr>
        <w:t xml:space="preserve">, </w:t>
      </w:r>
      <w:r w:rsidR="00F359A2" w:rsidRPr="005A39B4">
        <w:rPr>
          <w:rFonts w:ascii="Arial" w:hAnsi="Arial"/>
        </w:rPr>
        <w:t>and her hair had gone completely white. I didn't want to hurt this elderly woman who had otherwise been fairly kind to me.</w:t>
      </w:r>
      <w:r w:rsidR="00C52803" w:rsidRPr="005A39B4">
        <w:rPr>
          <w:rFonts w:ascii="Arial" w:hAnsi="Arial"/>
        </w:rPr>
        <w:t xml:space="preserve"> </w:t>
      </w:r>
    </w:p>
    <w:p w14:paraId="0D3654BB" w14:textId="77777777" w:rsidR="00C52803" w:rsidRPr="005A39B4" w:rsidRDefault="00C52803">
      <w:pPr>
        <w:spacing w:after="0"/>
        <w:rPr>
          <w:rFonts w:ascii="Arial" w:hAnsi="Arial"/>
        </w:rPr>
      </w:pPr>
    </w:p>
    <w:p w14:paraId="59D3E1BE" w14:textId="77777777" w:rsidR="00C52803" w:rsidRPr="005A39B4" w:rsidRDefault="00C52803">
      <w:pPr>
        <w:spacing w:after="0"/>
        <w:rPr>
          <w:rFonts w:ascii="Arial" w:hAnsi="Arial"/>
        </w:rPr>
      </w:pPr>
      <w:r w:rsidRPr="005A39B4">
        <w:rPr>
          <w:rFonts w:ascii="Arial" w:hAnsi="Arial"/>
        </w:rPr>
        <w:t>[somber music]</w:t>
      </w:r>
    </w:p>
    <w:p w14:paraId="6E768739" w14:textId="77777777" w:rsidR="00C52803" w:rsidRPr="005A39B4" w:rsidRDefault="00C52803">
      <w:pPr>
        <w:spacing w:after="0"/>
        <w:rPr>
          <w:rFonts w:ascii="Arial" w:hAnsi="Arial"/>
        </w:rPr>
      </w:pPr>
    </w:p>
    <w:p w14:paraId="5882E29B" w14:textId="323C4BFD" w:rsidR="006C5D4A" w:rsidRPr="005A39B4" w:rsidRDefault="00F359A2">
      <w:pPr>
        <w:spacing w:after="0"/>
        <w:rPr>
          <w:rFonts w:ascii="Arial" w:hAnsi="Arial"/>
        </w:rPr>
      </w:pPr>
      <w:r w:rsidRPr="005A39B4">
        <w:rPr>
          <w:rFonts w:ascii="Arial" w:hAnsi="Arial"/>
        </w:rPr>
        <w:t>So</w:t>
      </w:r>
      <w:r w:rsidR="00C52803" w:rsidRPr="005A39B4">
        <w:rPr>
          <w:rFonts w:ascii="Arial" w:hAnsi="Arial"/>
        </w:rPr>
        <w:t xml:space="preserve">, </w:t>
      </w:r>
      <w:r w:rsidRPr="005A39B4">
        <w:rPr>
          <w:rFonts w:ascii="Arial" w:hAnsi="Arial"/>
        </w:rPr>
        <w:t xml:space="preserve">I told her I'd been in </w:t>
      </w:r>
      <w:r w:rsidR="00C52803" w:rsidRPr="005A39B4">
        <w:rPr>
          <w:rFonts w:ascii="Arial" w:hAnsi="Arial"/>
        </w:rPr>
        <w:t>N</w:t>
      </w:r>
      <w:r w:rsidRPr="005A39B4">
        <w:rPr>
          <w:rFonts w:ascii="Arial" w:hAnsi="Arial"/>
        </w:rPr>
        <w:t>orthern Germany</w:t>
      </w:r>
      <w:r w:rsidR="00ED4166">
        <w:rPr>
          <w:rFonts w:ascii="Arial" w:hAnsi="Arial"/>
        </w:rPr>
        <w:t>.</w:t>
      </w:r>
      <w:r w:rsidRPr="005A39B4">
        <w:rPr>
          <w:rFonts w:ascii="Arial" w:hAnsi="Arial"/>
        </w:rPr>
        <w:t xml:space="preserve"> I</w:t>
      </w:r>
      <w:r w:rsidR="00C52803" w:rsidRPr="005A39B4">
        <w:rPr>
          <w:rFonts w:ascii="Arial" w:hAnsi="Arial"/>
        </w:rPr>
        <w:t>'d</w:t>
      </w:r>
      <w:r w:rsidRPr="005A39B4">
        <w:rPr>
          <w:rFonts w:ascii="Arial" w:hAnsi="Arial"/>
        </w:rPr>
        <w:t xml:space="preserve"> visited these different places. And she was very</w:t>
      </w:r>
      <w:r w:rsidR="00514392" w:rsidRPr="005A39B4">
        <w:rPr>
          <w:rFonts w:ascii="Arial" w:hAnsi="Arial"/>
        </w:rPr>
        <w:t xml:space="preserve"> </w:t>
      </w:r>
      <w:r w:rsidRPr="005A39B4">
        <w:rPr>
          <w:rFonts w:ascii="Arial" w:hAnsi="Arial"/>
        </w:rPr>
        <w:t>curious about that. And of course, it launched her right back into memory. She swung between describing the beautiful life and very much from the perspective of everything they had lost</w:t>
      </w:r>
      <w:r w:rsidR="00C52803" w:rsidRPr="005A39B4">
        <w:rPr>
          <w:rFonts w:ascii="Arial" w:hAnsi="Arial"/>
        </w:rPr>
        <w:t xml:space="preserve">, </w:t>
      </w:r>
      <w:r w:rsidRPr="005A39B4">
        <w:rPr>
          <w:rFonts w:ascii="Arial" w:hAnsi="Arial"/>
        </w:rPr>
        <w:t xml:space="preserve">because that was a phrase she repeated over and over again. </w:t>
      </w:r>
      <w:r w:rsidR="00C52803" w:rsidRPr="005A39B4">
        <w:rPr>
          <w:rFonts w:ascii="Arial" w:hAnsi="Arial"/>
        </w:rPr>
        <w:t>"</w:t>
      </w:r>
      <w:r w:rsidRPr="005A39B4">
        <w:rPr>
          <w:rFonts w:ascii="Arial" w:hAnsi="Arial"/>
        </w:rPr>
        <w:t>Oh, child</w:t>
      </w:r>
      <w:r w:rsidR="00C52803" w:rsidRPr="005A39B4">
        <w:rPr>
          <w:rFonts w:ascii="Arial" w:hAnsi="Arial"/>
        </w:rPr>
        <w:t xml:space="preserve">, </w:t>
      </w:r>
      <w:r w:rsidRPr="005A39B4">
        <w:rPr>
          <w:rFonts w:ascii="Arial" w:hAnsi="Arial"/>
        </w:rPr>
        <w:t>all that we lost</w:t>
      </w:r>
      <w:r w:rsidR="00C52803" w:rsidRPr="005A39B4">
        <w:rPr>
          <w:rFonts w:ascii="Arial" w:hAnsi="Arial"/>
        </w:rPr>
        <w:t>," s</w:t>
      </w:r>
      <w:r w:rsidRPr="005A39B4">
        <w:rPr>
          <w:rFonts w:ascii="Arial" w:hAnsi="Arial"/>
        </w:rPr>
        <w:t>he always said that. To me, it ends up being a very heartless thing to say</w:t>
      </w:r>
      <w:r w:rsidR="00C52803" w:rsidRPr="005A39B4">
        <w:rPr>
          <w:rFonts w:ascii="Arial" w:hAnsi="Arial"/>
        </w:rPr>
        <w:t xml:space="preserve">, </w:t>
      </w:r>
      <w:r w:rsidRPr="005A39B4">
        <w:rPr>
          <w:rFonts w:ascii="Arial" w:hAnsi="Arial"/>
        </w:rPr>
        <w:t>given the suffering and murder that was going on everywhere there. I was getting more and more upset. But eventually I interrupted her and asked her</w:t>
      </w:r>
      <w:r w:rsidR="006C5D4A" w:rsidRPr="005A39B4">
        <w:rPr>
          <w:rFonts w:ascii="Arial" w:hAnsi="Arial"/>
        </w:rPr>
        <w:t>, "W</w:t>
      </w:r>
      <w:r w:rsidRPr="005A39B4">
        <w:rPr>
          <w:rFonts w:ascii="Arial" w:hAnsi="Arial"/>
        </w:rPr>
        <w:t xml:space="preserve">as your husband in the </w:t>
      </w:r>
      <w:r w:rsidR="006C5D4A" w:rsidRPr="005A39B4">
        <w:rPr>
          <w:rFonts w:ascii="Arial" w:hAnsi="Arial"/>
        </w:rPr>
        <w:t>SS</w:t>
      </w:r>
      <w:r w:rsidRPr="005A39B4">
        <w:rPr>
          <w:rFonts w:ascii="Arial" w:hAnsi="Arial"/>
        </w:rPr>
        <w:t xml:space="preserve">? </w:t>
      </w:r>
      <w:r w:rsidR="006C5D4A" w:rsidRPr="005A39B4">
        <w:rPr>
          <w:rFonts w:ascii="Arial" w:hAnsi="Arial"/>
        </w:rPr>
        <w:t>W</w:t>
      </w:r>
      <w:r w:rsidRPr="005A39B4">
        <w:rPr>
          <w:rFonts w:ascii="Arial" w:hAnsi="Arial"/>
        </w:rPr>
        <w:t xml:space="preserve">ere you </w:t>
      </w:r>
      <w:r w:rsidR="006C5D4A" w:rsidRPr="005A39B4">
        <w:rPr>
          <w:rFonts w:ascii="Arial" w:hAnsi="Arial"/>
        </w:rPr>
        <w:t>a</w:t>
      </w:r>
      <w:r w:rsidR="00ED4166">
        <w:rPr>
          <w:rFonts w:ascii="Arial" w:hAnsi="Arial"/>
        </w:rPr>
        <w:t>n</w:t>
      </w:r>
      <w:r w:rsidR="006C5D4A" w:rsidRPr="005A39B4">
        <w:rPr>
          <w:rFonts w:ascii="Arial" w:hAnsi="Arial"/>
        </w:rPr>
        <w:t xml:space="preserve"> </w:t>
      </w:r>
      <w:r w:rsidRPr="005A39B4">
        <w:rPr>
          <w:rFonts w:ascii="Arial" w:hAnsi="Arial"/>
        </w:rPr>
        <w:t>SS wife</w:t>
      </w:r>
      <w:r w:rsidR="006C5D4A" w:rsidRPr="005A39B4">
        <w:rPr>
          <w:rFonts w:ascii="Arial" w:hAnsi="Arial"/>
        </w:rPr>
        <w:t>?" S</w:t>
      </w:r>
      <w:r w:rsidRPr="005A39B4">
        <w:rPr>
          <w:rFonts w:ascii="Arial" w:hAnsi="Arial"/>
        </w:rPr>
        <w:t>he said something like</w:t>
      </w:r>
      <w:r w:rsidR="006C5D4A" w:rsidRPr="005A39B4">
        <w:rPr>
          <w:rFonts w:ascii="Arial" w:hAnsi="Arial"/>
        </w:rPr>
        <w:t>, "W</w:t>
      </w:r>
      <w:r w:rsidRPr="005A39B4">
        <w:rPr>
          <w:rFonts w:ascii="Arial" w:hAnsi="Arial"/>
        </w:rPr>
        <w:t>ell, that's just preposterous. I don't know where you got that from.</w:t>
      </w:r>
      <w:r w:rsidR="006C5D4A" w:rsidRPr="005A39B4">
        <w:rPr>
          <w:rFonts w:ascii="Arial" w:hAnsi="Arial"/>
        </w:rPr>
        <w:t>"</w:t>
      </w:r>
      <w:r w:rsidRPr="005A39B4">
        <w:rPr>
          <w:rFonts w:ascii="Arial" w:hAnsi="Arial"/>
        </w:rPr>
        <w:t xml:space="preserve"> </w:t>
      </w:r>
    </w:p>
    <w:p w14:paraId="0FAC3A84" w14:textId="77777777" w:rsidR="006C5D4A" w:rsidRPr="005A39B4" w:rsidRDefault="006C5D4A">
      <w:pPr>
        <w:spacing w:after="0"/>
        <w:rPr>
          <w:rFonts w:ascii="Arial" w:hAnsi="Arial"/>
        </w:rPr>
      </w:pPr>
    </w:p>
    <w:p w14:paraId="7A48D95A" w14:textId="59FECE1F" w:rsidR="00182AF8" w:rsidRPr="005A39B4" w:rsidRDefault="00F359A2">
      <w:pPr>
        <w:spacing w:after="0"/>
        <w:rPr>
          <w:rFonts w:ascii="Arial" w:hAnsi="Arial"/>
        </w:rPr>
      </w:pPr>
      <w:r w:rsidRPr="005A39B4">
        <w:rPr>
          <w:rFonts w:ascii="Arial" w:hAnsi="Arial"/>
        </w:rPr>
        <w:t>I felt like someone had taken a sledgehammer to my head. And she didn't want to stay there</w:t>
      </w:r>
      <w:r w:rsidR="000D4BCD" w:rsidRPr="005A39B4">
        <w:rPr>
          <w:rFonts w:ascii="Arial" w:hAnsi="Arial"/>
        </w:rPr>
        <w:t xml:space="preserve">, </w:t>
      </w:r>
      <w:r w:rsidRPr="005A39B4">
        <w:rPr>
          <w:rFonts w:ascii="Arial" w:hAnsi="Arial"/>
        </w:rPr>
        <w:t>obviously</w:t>
      </w:r>
      <w:r w:rsidR="000D4BCD" w:rsidRPr="005A39B4">
        <w:rPr>
          <w:rFonts w:ascii="Arial" w:hAnsi="Arial"/>
        </w:rPr>
        <w:t xml:space="preserve">, </w:t>
      </w:r>
      <w:r w:rsidRPr="005A39B4">
        <w:rPr>
          <w:rFonts w:ascii="Arial" w:hAnsi="Arial"/>
        </w:rPr>
        <w:t>because</w:t>
      </w:r>
      <w:r w:rsidR="000D4BCD" w:rsidRPr="005A39B4">
        <w:rPr>
          <w:rFonts w:ascii="Arial" w:hAnsi="Arial"/>
        </w:rPr>
        <w:t xml:space="preserve"> </w:t>
      </w:r>
      <w:r w:rsidRPr="005A39B4">
        <w:rPr>
          <w:rFonts w:ascii="Arial" w:hAnsi="Arial"/>
        </w:rPr>
        <w:t xml:space="preserve">she very quickly moved on from the topic. </w:t>
      </w:r>
      <w:r w:rsidR="000D4BCD" w:rsidRPr="005A39B4">
        <w:rPr>
          <w:rFonts w:ascii="Arial" w:hAnsi="Arial"/>
        </w:rPr>
        <w:t>M</w:t>
      </w:r>
      <w:r w:rsidRPr="005A39B4">
        <w:rPr>
          <w:rFonts w:ascii="Arial" w:hAnsi="Arial"/>
        </w:rPr>
        <w:t xml:space="preserve">y head was hurting so much. </w:t>
      </w:r>
      <w:r w:rsidR="00ED4166">
        <w:rPr>
          <w:rFonts w:ascii="Arial" w:hAnsi="Arial"/>
        </w:rPr>
        <w:t xml:space="preserve">So, </w:t>
      </w:r>
      <w:r w:rsidRPr="005A39B4">
        <w:rPr>
          <w:rFonts w:ascii="Arial" w:hAnsi="Arial"/>
        </w:rPr>
        <w:t>I just kind of sat there and nodded and I could barely look at her anymore. All I could do was sit there and feel this</w:t>
      </w:r>
      <w:r w:rsidR="00ED4166">
        <w:rPr>
          <w:rFonts w:ascii="Arial" w:hAnsi="Arial"/>
        </w:rPr>
        <w:t xml:space="preserve"> </w:t>
      </w:r>
      <w:r w:rsidRPr="005A39B4">
        <w:rPr>
          <w:rFonts w:ascii="Arial" w:hAnsi="Arial"/>
        </w:rPr>
        <w:t>horror and terror at not being able to acknowledge the truth.</w:t>
      </w:r>
    </w:p>
    <w:p w14:paraId="57C7380C" w14:textId="77777777" w:rsidR="00182AF8" w:rsidRPr="005A39B4" w:rsidRDefault="00182AF8">
      <w:pPr>
        <w:spacing w:after="0"/>
        <w:rPr>
          <w:rFonts w:ascii="Arial" w:hAnsi="Arial"/>
        </w:rPr>
      </w:pPr>
    </w:p>
    <w:p w14:paraId="2135AE9C" w14:textId="3A9AABC1" w:rsidR="002216D9" w:rsidRPr="005A39B4" w:rsidRDefault="001308AD">
      <w:pPr>
        <w:spacing w:after="0"/>
        <w:rPr>
          <w:rFonts w:ascii="Arial" w:hAnsi="Arial"/>
        </w:rPr>
      </w:pPr>
      <w:r w:rsidRPr="005A39B4">
        <w:rPr>
          <w:rFonts w:ascii="Arial" w:hAnsi="Arial"/>
          <w:b/>
          <w:bCs/>
        </w:rPr>
        <w:t>Erika:</w:t>
      </w:r>
      <w:r w:rsidR="002216D9" w:rsidRPr="005A39B4">
        <w:rPr>
          <w:rFonts w:ascii="Arial" w:hAnsi="Arial"/>
        </w:rPr>
        <w:t xml:space="preserve"> </w:t>
      </w:r>
      <w:r w:rsidR="00F359A2" w:rsidRPr="005A39B4">
        <w:rPr>
          <w:rFonts w:ascii="Arial" w:hAnsi="Arial"/>
        </w:rPr>
        <w:t>Julie used to talk to her grandmother on the phone every week. But after that day, she started avoiding her calls. Julie understood that if she wanted answers, she'd have to find them on her own. So</w:t>
      </w:r>
      <w:r w:rsidR="00ED4166">
        <w:rPr>
          <w:rFonts w:ascii="Arial" w:hAnsi="Arial"/>
        </w:rPr>
        <w:t>,</w:t>
      </w:r>
      <w:r w:rsidR="00F359A2" w:rsidRPr="005A39B4">
        <w:rPr>
          <w:rFonts w:ascii="Arial" w:hAnsi="Arial"/>
        </w:rPr>
        <w:t xml:space="preserve"> she went to the next logical place</w:t>
      </w:r>
      <w:r w:rsidR="00ED4166">
        <w:rPr>
          <w:rFonts w:ascii="Arial" w:hAnsi="Arial"/>
        </w:rPr>
        <w:t>,</w:t>
      </w:r>
      <w:r w:rsidR="002216D9" w:rsidRPr="005A39B4">
        <w:rPr>
          <w:rFonts w:ascii="Arial" w:hAnsi="Arial"/>
        </w:rPr>
        <w:t xml:space="preserve"> </w:t>
      </w:r>
      <w:r w:rsidR="00F359A2" w:rsidRPr="005A39B4">
        <w:rPr>
          <w:rFonts w:ascii="Arial" w:hAnsi="Arial"/>
        </w:rPr>
        <w:t xml:space="preserve">Poland. </w:t>
      </w:r>
      <w:r w:rsidR="00077DA3" w:rsidRPr="005A39B4">
        <w:rPr>
          <w:rFonts w:ascii="Arial" w:hAnsi="Arial"/>
        </w:rPr>
        <w:t xml:space="preserve">It </w:t>
      </w:r>
      <w:r w:rsidR="00F359A2" w:rsidRPr="005A39B4">
        <w:rPr>
          <w:rFonts w:ascii="Arial" w:hAnsi="Arial"/>
        </w:rPr>
        <w:t xml:space="preserve">was in Poland and another archive that she found three folders of statements by witnesses from when Poland was prosecuting </w:t>
      </w:r>
      <w:r w:rsidR="0016043C">
        <w:rPr>
          <w:rFonts w:ascii="Arial" w:hAnsi="Arial"/>
        </w:rPr>
        <w:t xml:space="preserve">war </w:t>
      </w:r>
      <w:r w:rsidR="00F359A2" w:rsidRPr="005A39B4">
        <w:rPr>
          <w:rFonts w:ascii="Arial" w:hAnsi="Arial"/>
        </w:rPr>
        <w:t xml:space="preserve">criminals. Each of the three folders </w:t>
      </w:r>
      <w:r w:rsidR="0016043C">
        <w:rPr>
          <w:rFonts w:ascii="Arial" w:hAnsi="Arial"/>
        </w:rPr>
        <w:t>had</w:t>
      </w:r>
      <w:r w:rsidR="00F359A2" w:rsidRPr="005A39B4">
        <w:rPr>
          <w:rFonts w:ascii="Arial" w:hAnsi="Arial"/>
        </w:rPr>
        <w:t xml:space="preserve"> her grandfather's photo on the cover</w:t>
      </w:r>
      <w:r w:rsidR="002216D9" w:rsidRPr="005A39B4">
        <w:rPr>
          <w:rFonts w:ascii="Arial" w:hAnsi="Arial"/>
        </w:rPr>
        <w:t>.</w:t>
      </w:r>
    </w:p>
    <w:p w14:paraId="5CA118DC" w14:textId="77777777" w:rsidR="002216D9" w:rsidRPr="005A39B4" w:rsidRDefault="002216D9">
      <w:pPr>
        <w:spacing w:after="0"/>
        <w:rPr>
          <w:rFonts w:ascii="Arial" w:hAnsi="Arial"/>
        </w:rPr>
      </w:pPr>
    </w:p>
    <w:p w14:paraId="785442EB" w14:textId="04778CC4" w:rsidR="00182AF8" w:rsidRPr="005A39B4" w:rsidRDefault="001308AD">
      <w:pPr>
        <w:spacing w:after="0"/>
        <w:rPr>
          <w:rFonts w:ascii="Arial" w:hAnsi="Arial"/>
        </w:rPr>
      </w:pPr>
      <w:r w:rsidRPr="005A39B4">
        <w:rPr>
          <w:rFonts w:ascii="Arial" w:hAnsi="Arial"/>
          <w:b/>
          <w:bCs/>
        </w:rPr>
        <w:t>Julie:</w:t>
      </w:r>
      <w:r w:rsidR="002216D9" w:rsidRPr="005A39B4">
        <w:rPr>
          <w:rFonts w:ascii="Arial" w:hAnsi="Arial"/>
        </w:rPr>
        <w:t xml:space="preserve"> T</w:t>
      </w:r>
      <w:r w:rsidR="00F359A2" w:rsidRPr="005A39B4">
        <w:rPr>
          <w:rFonts w:ascii="Arial" w:hAnsi="Arial"/>
        </w:rPr>
        <w:t>o me</w:t>
      </w:r>
      <w:r w:rsidR="002216D9" w:rsidRPr="005A39B4">
        <w:rPr>
          <w:rFonts w:ascii="Arial" w:hAnsi="Arial"/>
        </w:rPr>
        <w:t xml:space="preserve">, </w:t>
      </w:r>
      <w:r w:rsidR="0016043C">
        <w:rPr>
          <w:rFonts w:ascii="Arial" w:hAnsi="Arial"/>
        </w:rPr>
        <w:t xml:space="preserve">he </w:t>
      </w:r>
      <w:r w:rsidR="00F359A2" w:rsidRPr="005A39B4">
        <w:rPr>
          <w:rFonts w:ascii="Arial" w:hAnsi="Arial"/>
        </w:rPr>
        <w:t>look</w:t>
      </w:r>
      <w:r w:rsidR="0016043C">
        <w:rPr>
          <w:rFonts w:ascii="Arial" w:hAnsi="Arial"/>
        </w:rPr>
        <w:t>ed</w:t>
      </w:r>
      <w:r w:rsidR="00F359A2" w:rsidRPr="005A39B4">
        <w:rPr>
          <w:rFonts w:ascii="Arial" w:hAnsi="Arial"/>
        </w:rPr>
        <w:t xml:space="preserve"> </w:t>
      </w:r>
      <w:proofErr w:type="gramStart"/>
      <w:r w:rsidR="00F359A2" w:rsidRPr="005A39B4">
        <w:rPr>
          <w:rFonts w:ascii="Arial" w:hAnsi="Arial"/>
        </w:rPr>
        <w:t>pretty glassy</w:t>
      </w:r>
      <w:proofErr w:type="gramEnd"/>
      <w:r w:rsidR="00F359A2" w:rsidRPr="005A39B4">
        <w:rPr>
          <w:rFonts w:ascii="Arial" w:hAnsi="Arial"/>
        </w:rPr>
        <w:t xml:space="preserve"> eyed</w:t>
      </w:r>
      <w:r w:rsidR="002216D9" w:rsidRPr="005A39B4">
        <w:rPr>
          <w:rFonts w:ascii="Arial" w:hAnsi="Arial"/>
        </w:rPr>
        <w:t>, i</w:t>
      </w:r>
      <w:r w:rsidR="00F359A2" w:rsidRPr="005A39B4">
        <w:rPr>
          <w:rFonts w:ascii="Arial" w:hAnsi="Arial"/>
        </w:rPr>
        <w:t xml:space="preserve">t was </w:t>
      </w:r>
      <w:r w:rsidR="0016043C">
        <w:rPr>
          <w:rFonts w:ascii="Arial" w:hAnsi="Arial"/>
        </w:rPr>
        <w:t xml:space="preserve">as though </w:t>
      </w:r>
      <w:r w:rsidR="00F359A2" w:rsidRPr="005A39B4">
        <w:rPr>
          <w:rFonts w:ascii="Arial" w:hAnsi="Arial"/>
        </w:rPr>
        <w:t>the feeling had gone from his eyes.</w:t>
      </w:r>
    </w:p>
    <w:p w14:paraId="53981793" w14:textId="77777777" w:rsidR="00182AF8" w:rsidRPr="005A39B4" w:rsidRDefault="00182AF8">
      <w:pPr>
        <w:spacing w:after="0"/>
        <w:rPr>
          <w:rFonts w:ascii="Arial" w:hAnsi="Arial"/>
        </w:rPr>
      </w:pPr>
    </w:p>
    <w:p w14:paraId="0CCD32F4" w14:textId="76BEC87E" w:rsidR="00182AF8" w:rsidRPr="005A39B4" w:rsidRDefault="001308AD">
      <w:pPr>
        <w:spacing w:after="0"/>
        <w:rPr>
          <w:rFonts w:ascii="Arial" w:hAnsi="Arial"/>
        </w:rPr>
      </w:pPr>
      <w:r w:rsidRPr="005A39B4">
        <w:rPr>
          <w:rFonts w:ascii="Arial" w:hAnsi="Arial"/>
          <w:b/>
          <w:bCs/>
        </w:rPr>
        <w:t>Erika:</w:t>
      </w:r>
      <w:r w:rsidR="002216D9" w:rsidRPr="005A39B4">
        <w:rPr>
          <w:rFonts w:ascii="Arial" w:hAnsi="Arial"/>
        </w:rPr>
        <w:t xml:space="preserve"> </w:t>
      </w:r>
      <w:r w:rsidR="00F359A2" w:rsidRPr="005A39B4">
        <w:rPr>
          <w:rFonts w:ascii="Arial" w:hAnsi="Arial"/>
        </w:rPr>
        <w:t xml:space="preserve">Inside the folders were statements for Polish farmers. They called her grandfather, </w:t>
      </w:r>
      <w:r w:rsidR="002216D9" w:rsidRPr="005A39B4">
        <w:rPr>
          <w:rFonts w:ascii="Arial" w:hAnsi="Arial"/>
        </w:rPr>
        <w:t>"A</w:t>
      </w:r>
      <w:r w:rsidR="00F359A2" w:rsidRPr="005A39B4">
        <w:rPr>
          <w:rFonts w:ascii="Arial" w:hAnsi="Arial"/>
        </w:rPr>
        <w:t xml:space="preserve"> devil to the people.</w:t>
      </w:r>
      <w:r w:rsidR="002216D9" w:rsidRPr="005A39B4">
        <w:rPr>
          <w:rFonts w:ascii="Arial" w:hAnsi="Arial"/>
        </w:rPr>
        <w:t>"</w:t>
      </w:r>
    </w:p>
    <w:p w14:paraId="3728783C" w14:textId="77777777" w:rsidR="00182AF8" w:rsidRPr="005A39B4" w:rsidRDefault="00182AF8">
      <w:pPr>
        <w:spacing w:after="0"/>
        <w:rPr>
          <w:rFonts w:ascii="Arial" w:hAnsi="Arial"/>
        </w:rPr>
      </w:pPr>
    </w:p>
    <w:p w14:paraId="20F25FA4" w14:textId="62C4F1F8" w:rsidR="002216D9" w:rsidRPr="005A39B4" w:rsidRDefault="001308AD">
      <w:pPr>
        <w:spacing w:after="0"/>
        <w:rPr>
          <w:rFonts w:ascii="Arial" w:hAnsi="Arial"/>
        </w:rPr>
      </w:pPr>
      <w:r w:rsidRPr="005A39B4">
        <w:rPr>
          <w:rFonts w:ascii="Arial" w:hAnsi="Arial"/>
          <w:b/>
          <w:bCs/>
        </w:rPr>
        <w:t>Julie:</w:t>
      </w:r>
      <w:r w:rsidR="002216D9" w:rsidRPr="005A39B4">
        <w:rPr>
          <w:rFonts w:ascii="Arial" w:hAnsi="Arial"/>
        </w:rPr>
        <w:t xml:space="preserve"> </w:t>
      </w:r>
      <w:r w:rsidR="00F359A2" w:rsidRPr="005A39B4">
        <w:rPr>
          <w:rFonts w:ascii="Arial" w:hAnsi="Arial"/>
        </w:rPr>
        <w:t>All in Polish, of course, so I couldn't read them. So</w:t>
      </w:r>
      <w:r w:rsidR="002216D9" w:rsidRPr="005A39B4">
        <w:rPr>
          <w:rFonts w:ascii="Arial" w:hAnsi="Arial"/>
        </w:rPr>
        <w:t xml:space="preserve">, </w:t>
      </w:r>
      <w:r w:rsidR="00F359A2" w:rsidRPr="005A39B4">
        <w:rPr>
          <w:rFonts w:ascii="Arial" w:hAnsi="Arial"/>
        </w:rPr>
        <w:t>I sat there staring at this. But</w:t>
      </w:r>
      <w:r w:rsidR="002216D9" w:rsidRPr="005A39B4">
        <w:rPr>
          <w:rFonts w:ascii="Arial" w:hAnsi="Arial"/>
        </w:rPr>
        <w:t xml:space="preserve">, </w:t>
      </w:r>
      <w:r w:rsidR="00F359A2" w:rsidRPr="005A39B4">
        <w:rPr>
          <w:rFonts w:ascii="Arial" w:hAnsi="Arial"/>
        </w:rPr>
        <w:t>of course, for me it was just to see this and see his face on the cover of these folders</w:t>
      </w:r>
      <w:r w:rsidR="0016043C">
        <w:rPr>
          <w:rFonts w:ascii="Arial" w:hAnsi="Arial"/>
        </w:rPr>
        <w:t>, a</w:t>
      </w:r>
      <w:r w:rsidR="00F359A2" w:rsidRPr="005A39B4">
        <w:rPr>
          <w:rFonts w:ascii="Arial" w:hAnsi="Arial"/>
        </w:rPr>
        <w:t>nd to know that there were all these eyewitness accounts</w:t>
      </w:r>
      <w:r w:rsidR="002216D9" w:rsidRPr="005A39B4">
        <w:rPr>
          <w:rFonts w:ascii="Arial" w:hAnsi="Arial"/>
        </w:rPr>
        <w:t xml:space="preserve">, and </w:t>
      </w:r>
      <w:r w:rsidR="0016043C">
        <w:rPr>
          <w:rFonts w:ascii="Arial" w:hAnsi="Arial"/>
        </w:rPr>
        <w:t xml:space="preserve">it </w:t>
      </w:r>
      <w:r w:rsidR="00F359A2" w:rsidRPr="005A39B4">
        <w:rPr>
          <w:rFonts w:ascii="Arial" w:hAnsi="Arial"/>
        </w:rPr>
        <w:t>was mortifying. This young historian sat there and he could see that I was just beyond myself. So</w:t>
      </w:r>
      <w:r w:rsidR="002216D9" w:rsidRPr="005A39B4">
        <w:rPr>
          <w:rFonts w:ascii="Arial" w:hAnsi="Arial"/>
        </w:rPr>
        <w:t xml:space="preserve">, </w:t>
      </w:r>
      <w:r w:rsidR="00F359A2" w:rsidRPr="005A39B4">
        <w:rPr>
          <w:rFonts w:ascii="Arial" w:hAnsi="Arial"/>
        </w:rPr>
        <w:t xml:space="preserve">he came in and he said, </w:t>
      </w:r>
      <w:r w:rsidR="002216D9" w:rsidRPr="005A39B4">
        <w:rPr>
          <w:rFonts w:ascii="Arial" w:hAnsi="Arial"/>
        </w:rPr>
        <w:t>"</w:t>
      </w:r>
      <w:r w:rsidR="00F359A2" w:rsidRPr="005A39B4">
        <w:rPr>
          <w:rFonts w:ascii="Arial" w:hAnsi="Arial"/>
        </w:rPr>
        <w:t>Can't you come and have a cup of tea with me in the kitchen</w:t>
      </w:r>
      <w:r w:rsidR="002216D9" w:rsidRPr="005A39B4">
        <w:rPr>
          <w:rFonts w:ascii="Arial" w:hAnsi="Arial"/>
        </w:rPr>
        <w:t xml:space="preserve">?" </w:t>
      </w:r>
    </w:p>
    <w:p w14:paraId="349DF2B1" w14:textId="77777777" w:rsidR="002216D9" w:rsidRPr="005A39B4" w:rsidRDefault="002216D9">
      <w:pPr>
        <w:spacing w:after="0"/>
        <w:rPr>
          <w:rFonts w:ascii="Arial" w:hAnsi="Arial"/>
        </w:rPr>
      </w:pPr>
    </w:p>
    <w:p w14:paraId="67F71D8F" w14:textId="36DC72CC" w:rsidR="00182AF8" w:rsidRPr="005A39B4" w:rsidRDefault="001308AD">
      <w:pPr>
        <w:spacing w:after="0"/>
        <w:rPr>
          <w:rFonts w:ascii="Arial" w:hAnsi="Arial"/>
        </w:rPr>
      </w:pPr>
      <w:r w:rsidRPr="005A39B4">
        <w:rPr>
          <w:rFonts w:ascii="Arial" w:hAnsi="Arial"/>
          <w:b/>
          <w:bCs/>
        </w:rPr>
        <w:t>Erika:</w:t>
      </w:r>
      <w:r w:rsidR="002216D9" w:rsidRPr="005A39B4">
        <w:rPr>
          <w:rFonts w:ascii="Arial" w:hAnsi="Arial"/>
        </w:rPr>
        <w:t xml:space="preserve"> </w:t>
      </w:r>
      <w:r w:rsidR="00F359A2" w:rsidRPr="005A39B4">
        <w:rPr>
          <w:rFonts w:ascii="Arial" w:hAnsi="Arial"/>
        </w:rPr>
        <w:t xml:space="preserve">And the two of them sat down to tea. Julie explained what she was doing. And </w:t>
      </w:r>
      <w:r w:rsidR="002216D9" w:rsidRPr="005A39B4">
        <w:rPr>
          <w:rFonts w:ascii="Arial" w:hAnsi="Arial"/>
        </w:rPr>
        <w:t xml:space="preserve">the </w:t>
      </w:r>
      <w:r w:rsidR="00F359A2" w:rsidRPr="005A39B4">
        <w:rPr>
          <w:rFonts w:ascii="Arial" w:hAnsi="Arial"/>
        </w:rPr>
        <w:t>historian</w:t>
      </w:r>
      <w:r w:rsidR="00A2109B">
        <w:rPr>
          <w:rFonts w:ascii="Arial" w:hAnsi="Arial"/>
        </w:rPr>
        <w:t>,</w:t>
      </w:r>
      <w:r w:rsidR="00F359A2" w:rsidRPr="005A39B4">
        <w:rPr>
          <w:rFonts w:ascii="Arial" w:hAnsi="Arial"/>
        </w:rPr>
        <w:t xml:space="preserve"> whose name was Robert</w:t>
      </w:r>
      <w:r w:rsidR="00A2109B">
        <w:rPr>
          <w:rFonts w:ascii="Arial" w:hAnsi="Arial"/>
        </w:rPr>
        <w:t>,</w:t>
      </w:r>
      <w:r w:rsidR="00F359A2" w:rsidRPr="005A39B4">
        <w:rPr>
          <w:rFonts w:ascii="Arial" w:hAnsi="Arial"/>
        </w:rPr>
        <w:t xml:space="preserve"> said he'd help. He translated some of what the witnesses described.</w:t>
      </w:r>
    </w:p>
    <w:p w14:paraId="0E35DA02" w14:textId="77777777" w:rsidR="00182AF8" w:rsidRPr="005A39B4" w:rsidRDefault="00182AF8">
      <w:pPr>
        <w:spacing w:after="0"/>
        <w:rPr>
          <w:rFonts w:ascii="Arial" w:hAnsi="Arial"/>
        </w:rPr>
      </w:pPr>
    </w:p>
    <w:p w14:paraId="42F93726" w14:textId="44EFD296" w:rsidR="00182AF8" w:rsidRPr="005A39B4" w:rsidRDefault="001308AD">
      <w:pPr>
        <w:spacing w:after="0"/>
        <w:rPr>
          <w:rFonts w:ascii="Arial" w:hAnsi="Arial"/>
        </w:rPr>
      </w:pPr>
      <w:r w:rsidRPr="005A39B4">
        <w:rPr>
          <w:rFonts w:ascii="Arial" w:hAnsi="Arial"/>
          <w:b/>
          <w:bCs/>
        </w:rPr>
        <w:t>Julie:</w:t>
      </w:r>
      <w:r w:rsidR="002216D9" w:rsidRPr="005A39B4">
        <w:rPr>
          <w:rFonts w:ascii="Arial" w:hAnsi="Arial"/>
        </w:rPr>
        <w:t xml:space="preserve"> </w:t>
      </w:r>
      <w:r w:rsidR="00F359A2" w:rsidRPr="005A39B4">
        <w:rPr>
          <w:rFonts w:ascii="Arial" w:hAnsi="Arial"/>
        </w:rPr>
        <w:t>There were horrendous accounts of the things that were used to torture people and very specific with what types of tools</w:t>
      </w:r>
      <w:r w:rsidR="00D54760" w:rsidRPr="005A39B4">
        <w:rPr>
          <w:rFonts w:ascii="Arial" w:hAnsi="Arial"/>
        </w:rPr>
        <w:t xml:space="preserve">, </w:t>
      </w:r>
      <w:r w:rsidR="00F359A2" w:rsidRPr="005A39B4">
        <w:rPr>
          <w:rFonts w:ascii="Arial" w:hAnsi="Arial"/>
        </w:rPr>
        <w:t>whips and other horrible things that he used. Some of these people were permanently unable to get up after</w:t>
      </w:r>
      <w:r w:rsidR="0096095B">
        <w:rPr>
          <w:rFonts w:ascii="Arial" w:hAnsi="Arial"/>
        </w:rPr>
        <w:t>. P</w:t>
      </w:r>
      <w:r w:rsidR="00F359A2" w:rsidRPr="005A39B4">
        <w:rPr>
          <w:rFonts w:ascii="Arial" w:hAnsi="Arial"/>
        </w:rPr>
        <w:t>eople just lived in a complete state of terror.</w:t>
      </w:r>
    </w:p>
    <w:p w14:paraId="6DC57E06" w14:textId="77777777" w:rsidR="00182AF8" w:rsidRPr="005A39B4" w:rsidRDefault="00182AF8">
      <w:pPr>
        <w:spacing w:after="0"/>
        <w:rPr>
          <w:rFonts w:ascii="Arial" w:hAnsi="Arial"/>
        </w:rPr>
      </w:pPr>
    </w:p>
    <w:p w14:paraId="59E28315" w14:textId="77777777" w:rsidR="00D54760" w:rsidRPr="005A39B4" w:rsidRDefault="00D54760">
      <w:pPr>
        <w:spacing w:after="0"/>
        <w:rPr>
          <w:rFonts w:ascii="Arial" w:hAnsi="Arial"/>
        </w:rPr>
      </w:pPr>
      <w:r w:rsidRPr="005A39B4">
        <w:rPr>
          <w:rFonts w:ascii="Arial" w:hAnsi="Arial"/>
        </w:rPr>
        <w:lastRenderedPageBreak/>
        <w:t xml:space="preserve">[somber music] </w:t>
      </w:r>
    </w:p>
    <w:p w14:paraId="5B8BDD6D" w14:textId="77777777" w:rsidR="00D54760" w:rsidRPr="005A39B4" w:rsidRDefault="00D54760">
      <w:pPr>
        <w:spacing w:after="0"/>
        <w:rPr>
          <w:rFonts w:ascii="Arial" w:hAnsi="Arial"/>
        </w:rPr>
      </w:pPr>
    </w:p>
    <w:p w14:paraId="4C80A87C" w14:textId="6704E0B1" w:rsidR="00182AF8" w:rsidRPr="005A39B4" w:rsidRDefault="001308AD">
      <w:pPr>
        <w:spacing w:after="0"/>
        <w:rPr>
          <w:rFonts w:ascii="Arial" w:hAnsi="Arial"/>
        </w:rPr>
      </w:pPr>
      <w:r w:rsidRPr="005A39B4">
        <w:rPr>
          <w:rFonts w:ascii="Arial" w:hAnsi="Arial"/>
          <w:b/>
          <w:bCs/>
        </w:rPr>
        <w:t>Erika:</w:t>
      </w:r>
      <w:r w:rsidR="00D54760" w:rsidRPr="005A39B4">
        <w:rPr>
          <w:rFonts w:ascii="Arial" w:hAnsi="Arial"/>
        </w:rPr>
        <w:t xml:space="preserve"> </w:t>
      </w:r>
      <w:r w:rsidR="00F359A2" w:rsidRPr="005A39B4">
        <w:rPr>
          <w:rFonts w:ascii="Arial" w:hAnsi="Arial"/>
        </w:rPr>
        <w:t>After they'd read it, Robert looked at her.</w:t>
      </w:r>
    </w:p>
    <w:p w14:paraId="7ECC8412" w14:textId="77777777" w:rsidR="00182AF8" w:rsidRPr="005A39B4" w:rsidRDefault="00182AF8">
      <w:pPr>
        <w:spacing w:after="0"/>
        <w:rPr>
          <w:rFonts w:ascii="Arial" w:hAnsi="Arial"/>
        </w:rPr>
      </w:pPr>
    </w:p>
    <w:p w14:paraId="06F39D61" w14:textId="4BAAE89B" w:rsidR="00182AF8" w:rsidRPr="005A39B4" w:rsidRDefault="001308AD">
      <w:pPr>
        <w:spacing w:after="0"/>
        <w:rPr>
          <w:rFonts w:ascii="Arial" w:hAnsi="Arial"/>
        </w:rPr>
      </w:pPr>
      <w:r w:rsidRPr="005A39B4">
        <w:rPr>
          <w:rFonts w:ascii="Arial" w:hAnsi="Arial"/>
          <w:b/>
          <w:bCs/>
        </w:rPr>
        <w:t>Julie:</w:t>
      </w:r>
      <w:r w:rsidR="00D54760" w:rsidRPr="005A39B4">
        <w:rPr>
          <w:rFonts w:ascii="Arial" w:hAnsi="Arial"/>
        </w:rPr>
        <w:t xml:space="preserve"> </w:t>
      </w:r>
      <w:r w:rsidR="00F359A2" w:rsidRPr="005A39B4">
        <w:rPr>
          <w:rFonts w:ascii="Arial" w:hAnsi="Arial"/>
        </w:rPr>
        <w:t xml:space="preserve">He said, </w:t>
      </w:r>
      <w:r w:rsidR="00D54760" w:rsidRPr="005A39B4">
        <w:rPr>
          <w:rFonts w:ascii="Arial" w:hAnsi="Arial"/>
        </w:rPr>
        <w:t>"</w:t>
      </w:r>
      <w:r w:rsidR="00F359A2" w:rsidRPr="005A39B4">
        <w:rPr>
          <w:rFonts w:ascii="Arial" w:hAnsi="Arial"/>
        </w:rPr>
        <w:t>So</w:t>
      </w:r>
      <w:r w:rsidR="00D54760" w:rsidRPr="005A39B4">
        <w:rPr>
          <w:rFonts w:ascii="Arial" w:hAnsi="Arial"/>
        </w:rPr>
        <w:t xml:space="preserve">, </w:t>
      </w:r>
      <w:r w:rsidR="00F359A2" w:rsidRPr="005A39B4">
        <w:rPr>
          <w:rFonts w:ascii="Arial" w:hAnsi="Arial"/>
        </w:rPr>
        <w:t>what are you going to do next?</w:t>
      </w:r>
      <w:r w:rsidR="00D54760" w:rsidRPr="005A39B4">
        <w:rPr>
          <w:rFonts w:ascii="Arial" w:hAnsi="Arial"/>
        </w:rPr>
        <w:t>"</w:t>
      </w:r>
      <w:r w:rsidR="00F359A2" w:rsidRPr="005A39B4">
        <w:rPr>
          <w:rFonts w:ascii="Arial" w:hAnsi="Arial"/>
        </w:rPr>
        <w:t xml:space="preserve"> </w:t>
      </w:r>
      <w:r w:rsidR="00D54760" w:rsidRPr="005A39B4">
        <w:rPr>
          <w:rFonts w:ascii="Arial" w:hAnsi="Arial"/>
        </w:rPr>
        <w:t xml:space="preserve">I </w:t>
      </w:r>
      <w:r w:rsidR="00F359A2" w:rsidRPr="005A39B4">
        <w:rPr>
          <w:rFonts w:ascii="Arial" w:hAnsi="Arial"/>
        </w:rPr>
        <w:t>just spit out instinctively that</w:t>
      </w:r>
      <w:r w:rsidR="0096095B">
        <w:rPr>
          <w:rFonts w:ascii="Arial" w:hAnsi="Arial"/>
        </w:rPr>
        <w:t>,</w:t>
      </w:r>
      <w:r w:rsidR="00F359A2" w:rsidRPr="005A39B4">
        <w:rPr>
          <w:rFonts w:ascii="Arial" w:hAnsi="Arial"/>
        </w:rPr>
        <w:t xml:space="preserve"> </w:t>
      </w:r>
      <w:r w:rsidR="00D54760" w:rsidRPr="005A39B4">
        <w:rPr>
          <w:rFonts w:ascii="Arial" w:hAnsi="Arial"/>
        </w:rPr>
        <w:t>"</w:t>
      </w:r>
      <w:r w:rsidR="00F359A2" w:rsidRPr="005A39B4">
        <w:rPr>
          <w:rFonts w:ascii="Arial" w:hAnsi="Arial"/>
        </w:rPr>
        <w:t>I'm going to hire a car and I'm going to drive out into the countryside. And I'm going to find these people, the people who had testified in these documents.</w:t>
      </w:r>
      <w:r w:rsidR="00D54760" w:rsidRPr="005A39B4">
        <w:rPr>
          <w:rFonts w:ascii="Arial" w:hAnsi="Arial"/>
        </w:rPr>
        <w:t>"</w:t>
      </w:r>
      <w:r w:rsidR="00F359A2" w:rsidRPr="005A39B4">
        <w:rPr>
          <w:rFonts w:ascii="Arial" w:hAnsi="Arial"/>
        </w:rPr>
        <w:t xml:space="preserve"> And he said, </w:t>
      </w:r>
      <w:r w:rsidR="00D54760" w:rsidRPr="005A39B4">
        <w:rPr>
          <w:rFonts w:ascii="Arial" w:hAnsi="Arial"/>
        </w:rPr>
        <w:t>"</w:t>
      </w:r>
      <w:r w:rsidR="00F359A2" w:rsidRPr="005A39B4">
        <w:rPr>
          <w:rFonts w:ascii="Arial" w:hAnsi="Arial"/>
        </w:rPr>
        <w:t xml:space="preserve">Well, you don't speak any </w:t>
      </w:r>
      <w:r w:rsidR="0096095B" w:rsidRPr="005A39B4">
        <w:rPr>
          <w:rFonts w:ascii="Arial" w:hAnsi="Arial"/>
        </w:rPr>
        <w:t>Polish</w:t>
      </w:r>
      <w:r w:rsidR="00F359A2" w:rsidRPr="005A39B4">
        <w:rPr>
          <w:rFonts w:ascii="Arial" w:hAnsi="Arial"/>
        </w:rPr>
        <w:t>. So</w:t>
      </w:r>
      <w:r w:rsidR="0096095B">
        <w:rPr>
          <w:rFonts w:ascii="Arial" w:hAnsi="Arial"/>
        </w:rPr>
        <w:t>,</w:t>
      </w:r>
      <w:r w:rsidR="00F359A2" w:rsidRPr="005A39B4">
        <w:rPr>
          <w:rFonts w:ascii="Arial" w:hAnsi="Arial"/>
        </w:rPr>
        <w:t xml:space="preserve"> how are you going to do that?</w:t>
      </w:r>
      <w:r w:rsidR="00DE2C28" w:rsidRPr="005A39B4">
        <w:rPr>
          <w:rFonts w:ascii="Arial" w:hAnsi="Arial"/>
        </w:rPr>
        <w:t>"</w:t>
      </w:r>
      <w:r w:rsidR="00F359A2" w:rsidRPr="005A39B4">
        <w:rPr>
          <w:rFonts w:ascii="Arial" w:hAnsi="Arial"/>
        </w:rPr>
        <w:t xml:space="preserve"> And I said, </w:t>
      </w:r>
      <w:r w:rsidR="00DE2C28" w:rsidRPr="005A39B4">
        <w:rPr>
          <w:rFonts w:ascii="Arial" w:hAnsi="Arial"/>
        </w:rPr>
        <w:t>"</w:t>
      </w:r>
      <w:r w:rsidR="00F359A2" w:rsidRPr="005A39B4">
        <w:rPr>
          <w:rFonts w:ascii="Arial" w:hAnsi="Arial"/>
        </w:rPr>
        <w:t>I don't know. But I just have to do it.</w:t>
      </w:r>
      <w:r w:rsidR="00DE2C28" w:rsidRPr="005A39B4">
        <w:rPr>
          <w:rFonts w:ascii="Arial" w:hAnsi="Arial"/>
        </w:rPr>
        <w:t>"</w:t>
      </w:r>
      <w:r w:rsidR="00F359A2" w:rsidRPr="005A39B4">
        <w:rPr>
          <w:rFonts w:ascii="Arial" w:hAnsi="Arial"/>
        </w:rPr>
        <w:t xml:space="preserve"> And he said, </w:t>
      </w:r>
      <w:r w:rsidR="00DE2C28" w:rsidRPr="005A39B4">
        <w:rPr>
          <w:rFonts w:ascii="Arial" w:hAnsi="Arial"/>
        </w:rPr>
        <w:t>"</w:t>
      </w:r>
      <w:r w:rsidR="00F359A2" w:rsidRPr="005A39B4">
        <w:rPr>
          <w:rFonts w:ascii="Arial" w:hAnsi="Arial"/>
        </w:rPr>
        <w:t>Well, I'll come with you.</w:t>
      </w:r>
      <w:r w:rsidR="00DE2C28" w:rsidRPr="005A39B4">
        <w:rPr>
          <w:rFonts w:ascii="Arial" w:hAnsi="Arial"/>
        </w:rPr>
        <w:t>"</w:t>
      </w:r>
    </w:p>
    <w:p w14:paraId="4AE94903" w14:textId="77777777" w:rsidR="00182AF8" w:rsidRPr="005A39B4" w:rsidRDefault="00182AF8">
      <w:pPr>
        <w:spacing w:after="0"/>
        <w:rPr>
          <w:rFonts w:ascii="Arial" w:hAnsi="Arial"/>
        </w:rPr>
      </w:pPr>
    </w:p>
    <w:p w14:paraId="0903BEB9" w14:textId="12569246" w:rsidR="00DE2C28" w:rsidRPr="005A39B4" w:rsidRDefault="00DE2C28">
      <w:pPr>
        <w:spacing w:after="0"/>
        <w:rPr>
          <w:rFonts w:ascii="Arial" w:hAnsi="Arial"/>
        </w:rPr>
      </w:pPr>
      <w:r w:rsidRPr="005A39B4">
        <w:rPr>
          <w:rFonts w:ascii="Arial" w:hAnsi="Arial"/>
        </w:rPr>
        <w:t>[upbeat music]</w:t>
      </w:r>
    </w:p>
    <w:p w14:paraId="247B458E" w14:textId="77777777" w:rsidR="00DE2C28" w:rsidRPr="005A39B4" w:rsidRDefault="00DE2C28">
      <w:pPr>
        <w:spacing w:after="0"/>
        <w:rPr>
          <w:rFonts w:ascii="Arial" w:hAnsi="Arial"/>
        </w:rPr>
      </w:pPr>
    </w:p>
    <w:p w14:paraId="72A2C976" w14:textId="76AA5F24" w:rsidR="00182AF8" w:rsidRPr="005A39B4" w:rsidRDefault="00C87221">
      <w:pPr>
        <w:spacing w:after="0"/>
        <w:rPr>
          <w:rFonts w:ascii="Arial" w:hAnsi="Arial"/>
        </w:rPr>
      </w:pPr>
      <w:r w:rsidRPr="00C87221">
        <w:rPr>
          <w:rFonts w:ascii="Arial" w:hAnsi="Arial"/>
          <w:b/>
          <w:bCs/>
        </w:rPr>
        <w:t>Glynn:</w:t>
      </w:r>
      <w:r w:rsidR="00DE2C28" w:rsidRPr="005A39B4">
        <w:rPr>
          <w:rFonts w:ascii="Arial" w:hAnsi="Arial"/>
        </w:rPr>
        <w:t xml:space="preserve"> </w:t>
      </w:r>
      <w:r w:rsidR="0069784E" w:rsidRPr="005A39B4">
        <w:rPr>
          <w:rFonts w:ascii="Arial" w:hAnsi="Arial"/>
        </w:rPr>
        <w:t>When we r</w:t>
      </w:r>
      <w:r w:rsidR="00F359A2" w:rsidRPr="005A39B4">
        <w:rPr>
          <w:rFonts w:ascii="Arial" w:hAnsi="Arial"/>
        </w:rPr>
        <w:t>eturn</w:t>
      </w:r>
      <w:r w:rsidR="0096095B">
        <w:rPr>
          <w:rFonts w:ascii="Arial" w:hAnsi="Arial"/>
        </w:rPr>
        <w:t>,</w:t>
      </w:r>
      <w:r w:rsidR="00F359A2" w:rsidRPr="005A39B4">
        <w:rPr>
          <w:rFonts w:ascii="Arial" w:hAnsi="Arial"/>
        </w:rPr>
        <w:t xml:space="preserve"> </w:t>
      </w:r>
      <w:r w:rsidR="0069784E" w:rsidRPr="005A39B4">
        <w:rPr>
          <w:rFonts w:ascii="Arial" w:hAnsi="Arial"/>
        </w:rPr>
        <w:t xml:space="preserve">Julie Lindahl </w:t>
      </w:r>
      <w:r w:rsidR="00F359A2" w:rsidRPr="005A39B4">
        <w:rPr>
          <w:rFonts w:ascii="Arial" w:hAnsi="Arial"/>
        </w:rPr>
        <w:t>is headed to find the man who suffered at the hands of her grandfather decades ago</w:t>
      </w:r>
      <w:r w:rsidR="0069784E" w:rsidRPr="005A39B4">
        <w:rPr>
          <w:rFonts w:ascii="Arial" w:hAnsi="Arial"/>
        </w:rPr>
        <w:t>, when S</w:t>
      </w:r>
      <w:r w:rsidR="00F359A2" w:rsidRPr="005A39B4">
        <w:rPr>
          <w:rFonts w:ascii="Arial" w:hAnsi="Arial"/>
        </w:rPr>
        <w:t xml:space="preserve">nap </w:t>
      </w:r>
      <w:r w:rsidR="0069784E" w:rsidRPr="005A39B4">
        <w:rPr>
          <w:rFonts w:ascii="Arial" w:hAnsi="Arial"/>
        </w:rPr>
        <w:t>J</w:t>
      </w:r>
      <w:r w:rsidR="00F359A2" w:rsidRPr="005A39B4">
        <w:rPr>
          <w:rFonts w:ascii="Arial" w:hAnsi="Arial"/>
        </w:rPr>
        <w:t xml:space="preserve">udgment, </w:t>
      </w:r>
      <w:r w:rsidR="0069784E" w:rsidRPr="005A39B4">
        <w:rPr>
          <w:rFonts w:ascii="Arial" w:hAnsi="Arial"/>
        </w:rPr>
        <w:t xml:space="preserve">A Family Name </w:t>
      </w:r>
      <w:r w:rsidR="00F359A2" w:rsidRPr="005A39B4">
        <w:rPr>
          <w:rFonts w:ascii="Arial" w:hAnsi="Arial"/>
        </w:rPr>
        <w:t>episode continues</w:t>
      </w:r>
      <w:r w:rsidR="0069784E" w:rsidRPr="005A39B4">
        <w:rPr>
          <w:rFonts w:ascii="Arial" w:hAnsi="Arial"/>
        </w:rPr>
        <w:t>. S</w:t>
      </w:r>
      <w:r w:rsidR="00F359A2" w:rsidRPr="005A39B4">
        <w:rPr>
          <w:rFonts w:ascii="Arial" w:hAnsi="Arial"/>
        </w:rPr>
        <w:t xml:space="preserve">tay </w:t>
      </w:r>
      <w:r w:rsidR="0069784E" w:rsidRPr="005A39B4">
        <w:rPr>
          <w:rFonts w:ascii="Arial" w:hAnsi="Arial"/>
        </w:rPr>
        <w:t>tuned</w:t>
      </w:r>
      <w:r w:rsidR="00F359A2" w:rsidRPr="005A39B4">
        <w:rPr>
          <w:rFonts w:ascii="Arial" w:hAnsi="Arial"/>
        </w:rPr>
        <w:t>.</w:t>
      </w:r>
    </w:p>
    <w:p w14:paraId="6A1797BF" w14:textId="77777777" w:rsidR="00182AF8" w:rsidRPr="005A39B4" w:rsidRDefault="00182AF8">
      <w:pPr>
        <w:spacing w:after="0"/>
        <w:rPr>
          <w:rFonts w:ascii="Arial" w:hAnsi="Arial"/>
        </w:rPr>
      </w:pPr>
    </w:p>
    <w:p w14:paraId="4D87D064" w14:textId="17FB2A9E" w:rsidR="0069784E" w:rsidRPr="005A39B4" w:rsidRDefault="0069784E">
      <w:pPr>
        <w:spacing w:after="0"/>
        <w:rPr>
          <w:rFonts w:ascii="Arial" w:hAnsi="Arial"/>
        </w:rPr>
      </w:pPr>
      <w:r w:rsidRPr="005A39B4">
        <w:rPr>
          <w:rFonts w:ascii="Arial" w:hAnsi="Arial"/>
        </w:rPr>
        <w:t>[</w:t>
      </w:r>
      <w:r w:rsidR="00426EE6">
        <w:rPr>
          <w:rFonts w:ascii="Arial" w:hAnsi="Arial"/>
        </w:rPr>
        <w:t xml:space="preserve">pensive </w:t>
      </w:r>
      <w:r w:rsidRPr="005A39B4">
        <w:rPr>
          <w:rFonts w:ascii="Arial" w:hAnsi="Arial"/>
        </w:rPr>
        <w:t xml:space="preserve">music] </w:t>
      </w:r>
    </w:p>
    <w:p w14:paraId="6D11AFAA" w14:textId="77777777" w:rsidR="0069784E" w:rsidRPr="005A39B4" w:rsidRDefault="0069784E">
      <w:pPr>
        <w:spacing w:after="0"/>
        <w:rPr>
          <w:rFonts w:ascii="Arial" w:hAnsi="Arial"/>
        </w:rPr>
      </w:pPr>
    </w:p>
    <w:p w14:paraId="2625592C" w14:textId="46D066E4" w:rsidR="00182AF8" w:rsidRPr="005A39B4" w:rsidRDefault="0031068A">
      <w:pPr>
        <w:spacing w:after="0"/>
        <w:rPr>
          <w:rFonts w:ascii="Arial" w:hAnsi="Arial"/>
        </w:rPr>
      </w:pPr>
      <w:r>
        <w:rPr>
          <w:rFonts w:ascii="Arial" w:hAnsi="Arial"/>
        </w:rPr>
        <w:t>When l</w:t>
      </w:r>
      <w:r w:rsidR="00F359A2" w:rsidRPr="005A39B4">
        <w:rPr>
          <w:rFonts w:ascii="Arial" w:hAnsi="Arial"/>
        </w:rPr>
        <w:t xml:space="preserve">ast we left, </w:t>
      </w:r>
      <w:r w:rsidR="0069784E" w:rsidRPr="005A39B4">
        <w:rPr>
          <w:rFonts w:ascii="Arial" w:hAnsi="Arial"/>
        </w:rPr>
        <w:t xml:space="preserve">Julie Lindahl </w:t>
      </w:r>
      <w:r w:rsidR="00F359A2" w:rsidRPr="005A39B4">
        <w:rPr>
          <w:rFonts w:ascii="Arial" w:hAnsi="Arial"/>
        </w:rPr>
        <w:t xml:space="preserve">and Robert were headed into the Polish countryside to find the men who had called her grandfather </w:t>
      </w:r>
      <w:r w:rsidR="0069784E" w:rsidRPr="005A39B4">
        <w:rPr>
          <w:rFonts w:ascii="Arial" w:hAnsi="Arial"/>
        </w:rPr>
        <w:t>"A</w:t>
      </w:r>
      <w:r w:rsidR="00F359A2" w:rsidRPr="005A39B4">
        <w:rPr>
          <w:rFonts w:ascii="Arial" w:hAnsi="Arial"/>
        </w:rPr>
        <w:t xml:space="preserve"> devil to the people.</w:t>
      </w:r>
      <w:r w:rsidR="0069784E" w:rsidRPr="005A39B4">
        <w:rPr>
          <w:rFonts w:ascii="Arial" w:hAnsi="Arial"/>
        </w:rPr>
        <w:t>"</w:t>
      </w:r>
    </w:p>
    <w:p w14:paraId="01DABE36" w14:textId="77777777" w:rsidR="00182AF8" w:rsidRPr="005A39B4" w:rsidRDefault="00182AF8">
      <w:pPr>
        <w:spacing w:after="0"/>
        <w:rPr>
          <w:rFonts w:ascii="Arial" w:hAnsi="Arial"/>
        </w:rPr>
      </w:pPr>
    </w:p>
    <w:p w14:paraId="68AC13EB" w14:textId="36018EA1" w:rsidR="0069784E" w:rsidRPr="005A39B4" w:rsidRDefault="0069784E">
      <w:pPr>
        <w:spacing w:after="0"/>
        <w:rPr>
          <w:rFonts w:ascii="Arial" w:hAnsi="Arial"/>
        </w:rPr>
      </w:pPr>
      <w:r w:rsidRPr="005A39B4">
        <w:rPr>
          <w:rFonts w:ascii="Arial" w:hAnsi="Arial"/>
        </w:rPr>
        <w:t>[</w:t>
      </w:r>
      <w:r w:rsidR="00426EE6">
        <w:rPr>
          <w:rFonts w:ascii="Arial" w:hAnsi="Arial"/>
        </w:rPr>
        <w:t xml:space="preserve">pensive </w:t>
      </w:r>
      <w:r w:rsidRPr="005A39B4">
        <w:rPr>
          <w:rFonts w:ascii="Arial" w:hAnsi="Arial"/>
        </w:rPr>
        <w:t>music]</w:t>
      </w:r>
    </w:p>
    <w:p w14:paraId="20089B59" w14:textId="77777777" w:rsidR="0069784E" w:rsidRPr="005A39B4" w:rsidRDefault="0069784E">
      <w:pPr>
        <w:spacing w:after="0"/>
        <w:rPr>
          <w:rFonts w:ascii="Arial" w:hAnsi="Arial"/>
        </w:rPr>
      </w:pPr>
    </w:p>
    <w:p w14:paraId="52A22F61" w14:textId="4F3B7D72" w:rsidR="0069784E" w:rsidRPr="005A39B4" w:rsidRDefault="001308AD">
      <w:pPr>
        <w:spacing w:after="0"/>
        <w:rPr>
          <w:rFonts w:ascii="Arial" w:hAnsi="Arial"/>
        </w:rPr>
      </w:pPr>
      <w:r w:rsidRPr="005A39B4">
        <w:rPr>
          <w:rFonts w:ascii="Arial" w:hAnsi="Arial"/>
          <w:b/>
          <w:bCs/>
        </w:rPr>
        <w:t>Julie:</w:t>
      </w:r>
      <w:r w:rsidR="0069784E" w:rsidRPr="005A39B4">
        <w:rPr>
          <w:rFonts w:ascii="Arial" w:hAnsi="Arial"/>
        </w:rPr>
        <w:t xml:space="preserve"> </w:t>
      </w:r>
      <w:r w:rsidR="00426EE6" w:rsidRPr="005A39B4">
        <w:rPr>
          <w:rFonts w:ascii="Arial" w:hAnsi="Arial"/>
        </w:rPr>
        <w:t xml:space="preserve">The </w:t>
      </w:r>
      <w:r w:rsidR="00F359A2" w:rsidRPr="005A39B4">
        <w:rPr>
          <w:rFonts w:ascii="Arial" w:hAnsi="Arial"/>
        </w:rPr>
        <w:t xml:space="preserve">next day, he and I jumped in the </w:t>
      </w:r>
      <w:proofErr w:type="gramStart"/>
      <w:r w:rsidR="00F359A2" w:rsidRPr="005A39B4">
        <w:rPr>
          <w:rFonts w:ascii="Arial" w:hAnsi="Arial"/>
        </w:rPr>
        <w:t>car</w:t>
      </w:r>
      <w:proofErr w:type="gramEnd"/>
      <w:r w:rsidR="00F359A2" w:rsidRPr="005A39B4">
        <w:rPr>
          <w:rFonts w:ascii="Arial" w:hAnsi="Arial"/>
        </w:rPr>
        <w:t xml:space="preserve"> and we drove.</w:t>
      </w:r>
      <w:r w:rsidR="0069784E" w:rsidRPr="005A39B4">
        <w:rPr>
          <w:rFonts w:ascii="Arial" w:hAnsi="Arial"/>
        </w:rPr>
        <w:t xml:space="preserve"> </w:t>
      </w:r>
    </w:p>
    <w:p w14:paraId="338AF144" w14:textId="77777777" w:rsidR="0069784E" w:rsidRPr="005A39B4" w:rsidRDefault="0069784E">
      <w:pPr>
        <w:spacing w:after="0"/>
        <w:rPr>
          <w:rFonts w:ascii="Arial" w:hAnsi="Arial"/>
        </w:rPr>
      </w:pPr>
    </w:p>
    <w:p w14:paraId="13690569" w14:textId="710146A3" w:rsidR="00182AF8" w:rsidRPr="005A39B4" w:rsidRDefault="001308AD">
      <w:pPr>
        <w:spacing w:after="0"/>
        <w:rPr>
          <w:rFonts w:ascii="Arial" w:hAnsi="Arial"/>
        </w:rPr>
      </w:pPr>
      <w:r w:rsidRPr="005A39B4">
        <w:rPr>
          <w:rFonts w:ascii="Arial" w:hAnsi="Arial"/>
          <w:b/>
          <w:bCs/>
        </w:rPr>
        <w:t>Erika:</w:t>
      </w:r>
      <w:r w:rsidR="0069784E" w:rsidRPr="005A39B4">
        <w:rPr>
          <w:rFonts w:ascii="Arial" w:hAnsi="Arial"/>
        </w:rPr>
        <w:t xml:space="preserve"> </w:t>
      </w:r>
      <w:r w:rsidR="00F359A2" w:rsidRPr="005A39B4">
        <w:rPr>
          <w:rFonts w:ascii="Arial" w:hAnsi="Arial"/>
        </w:rPr>
        <w:t>They drove out of the city and into the Polish countryside, flat farmland</w:t>
      </w:r>
      <w:r w:rsidR="0069784E" w:rsidRPr="005A39B4">
        <w:rPr>
          <w:rFonts w:ascii="Arial" w:hAnsi="Arial"/>
        </w:rPr>
        <w:t xml:space="preserve">, </w:t>
      </w:r>
      <w:r w:rsidR="00F359A2" w:rsidRPr="005A39B4">
        <w:rPr>
          <w:rFonts w:ascii="Arial" w:hAnsi="Arial"/>
        </w:rPr>
        <w:t>dotted with small houses and airy remnants of the past</w:t>
      </w:r>
      <w:r w:rsidR="0069784E" w:rsidRPr="005A39B4">
        <w:rPr>
          <w:rFonts w:ascii="Arial" w:hAnsi="Arial"/>
        </w:rPr>
        <w:t>.</w:t>
      </w:r>
    </w:p>
    <w:p w14:paraId="3F013ED3" w14:textId="77777777" w:rsidR="00182AF8" w:rsidRPr="005A39B4" w:rsidRDefault="00182AF8">
      <w:pPr>
        <w:spacing w:after="0"/>
        <w:rPr>
          <w:rFonts w:ascii="Arial" w:hAnsi="Arial"/>
        </w:rPr>
      </w:pPr>
    </w:p>
    <w:p w14:paraId="4EB6A025" w14:textId="0B00A0CF" w:rsidR="00FC7C91" w:rsidRPr="005A39B4" w:rsidRDefault="001308AD">
      <w:pPr>
        <w:spacing w:after="0"/>
        <w:rPr>
          <w:rFonts w:ascii="Arial" w:hAnsi="Arial"/>
        </w:rPr>
      </w:pPr>
      <w:r w:rsidRPr="005A39B4">
        <w:rPr>
          <w:rFonts w:ascii="Arial" w:hAnsi="Arial"/>
          <w:b/>
          <w:bCs/>
        </w:rPr>
        <w:t>Julie:</w:t>
      </w:r>
      <w:r w:rsidR="0069784E" w:rsidRPr="005A39B4">
        <w:rPr>
          <w:rFonts w:ascii="Arial" w:hAnsi="Arial"/>
        </w:rPr>
        <w:t xml:space="preserve"> O</w:t>
      </w:r>
      <w:r w:rsidR="00F359A2" w:rsidRPr="005A39B4">
        <w:rPr>
          <w:rFonts w:ascii="Arial" w:hAnsi="Arial"/>
        </w:rPr>
        <w:t>ne of the estates that my grandfather had held, one could actually see the ruins have a gigantic brick barn that he had built.</w:t>
      </w:r>
      <w:r w:rsidR="0069784E" w:rsidRPr="005A39B4">
        <w:rPr>
          <w:rFonts w:ascii="Arial" w:hAnsi="Arial"/>
        </w:rPr>
        <w:t xml:space="preserve"> </w:t>
      </w:r>
    </w:p>
    <w:p w14:paraId="2D3F4D38" w14:textId="77777777" w:rsidR="00FC7C91" w:rsidRPr="005A39B4" w:rsidRDefault="00FC7C91">
      <w:pPr>
        <w:spacing w:after="0"/>
        <w:rPr>
          <w:rFonts w:ascii="Arial" w:hAnsi="Arial"/>
        </w:rPr>
      </w:pPr>
    </w:p>
    <w:p w14:paraId="739531D6" w14:textId="199EB203" w:rsidR="00182AF8" w:rsidRPr="005A39B4" w:rsidRDefault="001308AD">
      <w:pPr>
        <w:spacing w:after="0"/>
        <w:rPr>
          <w:rFonts w:ascii="Arial" w:hAnsi="Arial"/>
        </w:rPr>
      </w:pPr>
      <w:r w:rsidRPr="005A39B4">
        <w:rPr>
          <w:rFonts w:ascii="Arial" w:hAnsi="Arial"/>
          <w:b/>
          <w:bCs/>
        </w:rPr>
        <w:t>Erika:</w:t>
      </w:r>
      <w:r w:rsidR="00FC7C91" w:rsidRPr="005A39B4">
        <w:rPr>
          <w:rFonts w:ascii="Arial" w:hAnsi="Arial"/>
        </w:rPr>
        <w:t xml:space="preserve"> </w:t>
      </w:r>
      <w:r w:rsidR="00F359A2" w:rsidRPr="005A39B4">
        <w:rPr>
          <w:rFonts w:ascii="Arial" w:hAnsi="Arial"/>
        </w:rPr>
        <w:t>The first witness they were looking for, they didn't have much to go on</w:t>
      </w:r>
      <w:r w:rsidR="00FC7C91" w:rsidRPr="005A39B4">
        <w:rPr>
          <w:rFonts w:ascii="Arial" w:hAnsi="Arial"/>
        </w:rPr>
        <w:t>. J</w:t>
      </w:r>
      <w:r w:rsidR="00F359A2" w:rsidRPr="005A39B4">
        <w:rPr>
          <w:rFonts w:ascii="Arial" w:hAnsi="Arial"/>
        </w:rPr>
        <w:t>ust a town and a family name</w:t>
      </w:r>
      <w:r w:rsidR="00FC7C91" w:rsidRPr="005A39B4">
        <w:rPr>
          <w:rFonts w:ascii="Arial" w:hAnsi="Arial"/>
        </w:rPr>
        <w:t xml:space="preserve">. Julie </w:t>
      </w:r>
      <w:r w:rsidR="00F359A2" w:rsidRPr="005A39B4">
        <w:rPr>
          <w:rFonts w:ascii="Arial" w:hAnsi="Arial"/>
        </w:rPr>
        <w:t>doubted the man was even alive. And even if he was</w:t>
      </w:r>
      <w:r w:rsidR="00FC7C91" w:rsidRPr="005A39B4">
        <w:rPr>
          <w:rFonts w:ascii="Arial" w:hAnsi="Arial"/>
        </w:rPr>
        <w:t xml:space="preserve">, </w:t>
      </w:r>
      <w:r w:rsidR="00F359A2" w:rsidRPr="005A39B4">
        <w:rPr>
          <w:rFonts w:ascii="Arial" w:hAnsi="Arial"/>
        </w:rPr>
        <w:t>most of the roads didn't have street signs. Then</w:t>
      </w:r>
      <w:r w:rsidR="00426EE6">
        <w:rPr>
          <w:rFonts w:ascii="Arial" w:hAnsi="Arial"/>
        </w:rPr>
        <w:t>,</w:t>
      </w:r>
      <w:r w:rsidR="00F359A2" w:rsidRPr="005A39B4">
        <w:rPr>
          <w:rFonts w:ascii="Arial" w:hAnsi="Arial"/>
        </w:rPr>
        <w:t xml:space="preserve"> Robert spotted someone in a nearby field.</w:t>
      </w:r>
    </w:p>
    <w:p w14:paraId="3DA5D8A7" w14:textId="77777777" w:rsidR="00182AF8" w:rsidRPr="005A39B4" w:rsidRDefault="00182AF8">
      <w:pPr>
        <w:spacing w:after="0"/>
        <w:rPr>
          <w:rFonts w:ascii="Arial" w:hAnsi="Arial"/>
        </w:rPr>
      </w:pPr>
    </w:p>
    <w:p w14:paraId="1E754687" w14:textId="1E5CB303" w:rsidR="00182AF8" w:rsidRPr="005A39B4" w:rsidRDefault="001308AD">
      <w:pPr>
        <w:spacing w:after="0"/>
        <w:rPr>
          <w:rFonts w:ascii="Arial" w:hAnsi="Arial"/>
        </w:rPr>
      </w:pPr>
      <w:r w:rsidRPr="005A39B4">
        <w:rPr>
          <w:rFonts w:ascii="Arial" w:hAnsi="Arial"/>
          <w:b/>
          <w:bCs/>
        </w:rPr>
        <w:t>Julie:</w:t>
      </w:r>
      <w:r w:rsidR="00FC7C91" w:rsidRPr="005A39B4">
        <w:rPr>
          <w:rFonts w:ascii="Arial" w:hAnsi="Arial"/>
        </w:rPr>
        <w:t xml:space="preserve"> </w:t>
      </w:r>
      <w:r w:rsidR="00426EE6" w:rsidRPr="005A39B4">
        <w:rPr>
          <w:rFonts w:ascii="Arial" w:hAnsi="Arial"/>
        </w:rPr>
        <w:t xml:space="preserve">He </w:t>
      </w:r>
      <w:r w:rsidR="00F359A2" w:rsidRPr="005A39B4">
        <w:rPr>
          <w:rFonts w:ascii="Arial" w:hAnsi="Arial"/>
        </w:rPr>
        <w:t>took the papers in his fist and got me to stop the car and ran into the middle of this field, held the papers up to the farmer who stopped his tractor. And the farmer said</w:t>
      </w:r>
      <w:r w:rsidR="00FC7C91" w:rsidRPr="005A39B4">
        <w:rPr>
          <w:rFonts w:ascii="Arial" w:hAnsi="Arial"/>
        </w:rPr>
        <w:t>, "J</w:t>
      </w:r>
      <w:r w:rsidR="00F359A2" w:rsidRPr="005A39B4">
        <w:rPr>
          <w:rFonts w:ascii="Arial" w:hAnsi="Arial"/>
        </w:rPr>
        <w:t>ust drive over there and you'll find the family</w:t>
      </w:r>
      <w:r w:rsidR="00FC7C91" w:rsidRPr="005A39B4">
        <w:rPr>
          <w:rFonts w:ascii="Arial" w:hAnsi="Arial"/>
        </w:rPr>
        <w:t>."</w:t>
      </w:r>
    </w:p>
    <w:p w14:paraId="141F63F1" w14:textId="77777777" w:rsidR="00182AF8" w:rsidRPr="005A39B4" w:rsidRDefault="00182AF8">
      <w:pPr>
        <w:spacing w:after="0"/>
        <w:rPr>
          <w:rFonts w:ascii="Arial" w:hAnsi="Arial"/>
        </w:rPr>
      </w:pPr>
    </w:p>
    <w:p w14:paraId="7882B6D4" w14:textId="77777777" w:rsidR="00FC7C91" w:rsidRPr="005A39B4" w:rsidRDefault="00FC7C91">
      <w:pPr>
        <w:spacing w:after="0"/>
        <w:rPr>
          <w:rFonts w:ascii="Arial" w:hAnsi="Arial"/>
        </w:rPr>
      </w:pPr>
      <w:r w:rsidRPr="005A39B4">
        <w:rPr>
          <w:rFonts w:ascii="Arial" w:hAnsi="Arial"/>
        </w:rPr>
        <w:t>[somber music]</w:t>
      </w:r>
    </w:p>
    <w:p w14:paraId="0584F07A" w14:textId="77777777" w:rsidR="00FC7C91" w:rsidRPr="005A39B4" w:rsidRDefault="00FC7C91">
      <w:pPr>
        <w:spacing w:after="0"/>
        <w:rPr>
          <w:rFonts w:ascii="Arial" w:hAnsi="Arial"/>
        </w:rPr>
      </w:pPr>
    </w:p>
    <w:p w14:paraId="1349BF30" w14:textId="703BE96B" w:rsidR="00182AF8" w:rsidRPr="005A39B4" w:rsidRDefault="001308AD">
      <w:pPr>
        <w:spacing w:after="0"/>
        <w:rPr>
          <w:rFonts w:ascii="Arial" w:hAnsi="Arial"/>
        </w:rPr>
      </w:pPr>
      <w:r w:rsidRPr="005A39B4">
        <w:rPr>
          <w:rFonts w:ascii="Arial" w:hAnsi="Arial"/>
          <w:b/>
          <w:bCs/>
        </w:rPr>
        <w:t>Erika:</w:t>
      </w:r>
      <w:r w:rsidR="00FC7C91" w:rsidRPr="005A39B4">
        <w:rPr>
          <w:rFonts w:ascii="Arial" w:hAnsi="Arial"/>
        </w:rPr>
        <w:t xml:space="preserve"> W</w:t>
      </w:r>
      <w:r w:rsidR="00F359A2" w:rsidRPr="005A39B4">
        <w:rPr>
          <w:rFonts w:ascii="Arial" w:hAnsi="Arial"/>
        </w:rPr>
        <w:t>hen Robert and Julie went down the road and knocked on the door of a small dilapidated house, a timid woman in her 60s answered</w:t>
      </w:r>
      <w:r w:rsidR="00526AEE" w:rsidRPr="005A39B4">
        <w:rPr>
          <w:rFonts w:ascii="Arial" w:hAnsi="Arial"/>
        </w:rPr>
        <w:t>.</w:t>
      </w:r>
    </w:p>
    <w:p w14:paraId="0F38557B" w14:textId="77777777" w:rsidR="00182AF8" w:rsidRPr="005A39B4" w:rsidRDefault="00182AF8">
      <w:pPr>
        <w:spacing w:after="0"/>
        <w:rPr>
          <w:rFonts w:ascii="Arial" w:hAnsi="Arial"/>
        </w:rPr>
      </w:pPr>
    </w:p>
    <w:p w14:paraId="7F33F645" w14:textId="12BC8409" w:rsidR="00182AF8" w:rsidRPr="005A39B4" w:rsidRDefault="001308AD">
      <w:pPr>
        <w:spacing w:after="0"/>
        <w:rPr>
          <w:rFonts w:ascii="Arial" w:hAnsi="Arial"/>
        </w:rPr>
      </w:pPr>
      <w:r w:rsidRPr="005A39B4">
        <w:rPr>
          <w:rFonts w:ascii="Arial" w:hAnsi="Arial"/>
          <w:b/>
          <w:bCs/>
        </w:rPr>
        <w:lastRenderedPageBreak/>
        <w:t>Julie:</w:t>
      </w:r>
      <w:r w:rsidR="00526AEE" w:rsidRPr="005A39B4">
        <w:rPr>
          <w:rFonts w:ascii="Arial" w:hAnsi="Arial"/>
        </w:rPr>
        <w:t xml:space="preserve"> </w:t>
      </w:r>
      <w:r w:rsidR="00F359A2" w:rsidRPr="005A39B4">
        <w:rPr>
          <w:rFonts w:ascii="Arial" w:hAnsi="Arial"/>
        </w:rPr>
        <w:t xml:space="preserve">Robert explained in Polish </w:t>
      </w:r>
      <w:r w:rsidR="00526AEE" w:rsidRPr="005A39B4">
        <w:rPr>
          <w:rFonts w:ascii="Arial" w:hAnsi="Arial"/>
        </w:rPr>
        <w:t>w</w:t>
      </w:r>
      <w:r w:rsidR="00F359A2" w:rsidRPr="005A39B4">
        <w:rPr>
          <w:rFonts w:ascii="Arial" w:hAnsi="Arial"/>
        </w:rPr>
        <w:t>hy we were there</w:t>
      </w:r>
      <w:r w:rsidR="00184140">
        <w:rPr>
          <w:rFonts w:ascii="Arial" w:hAnsi="Arial"/>
        </w:rPr>
        <w:t>,</w:t>
      </w:r>
      <w:r w:rsidR="00F359A2" w:rsidRPr="005A39B4">
        <w:rPr>
          <w:rFonts w:ascii="Arial" w:hAnsi="Arial"/>
        </w:rPr>
        <w:t xml:space="preserve"> and she said, </w:t>
      </w:r>
      <w:r w:rsidR="00526AEE" w:rsidRPr="005A39B4">
        <w:rPr>
          <w:rFonts w:ascii="Arial" w:hAnsi="Arial"/>
        </w:rPr>
        <w:t>"</w:t>
      </w:r>
      <w:r w:rsidR="00F359A2" w:rsidRPr="005A39B4">
        <w:rPr>
          <w:rFonts w:ascii="Arial" w:hAnsi="Arial"/>
        </w:rPr>
        <w:t>Yes, that is my husband's testimony</w:t>
      </w:r>
      <w:r w:rsidR="00526AEE" w:rsidRPr="005A39B4">
        <w:rPr>
          <w:rFonts w:ascii="Arial" w:hAnsi="Arial"/>
        </w:rPr>
        <w:t xml:space="preserve"> y</w:t>
      </w:r>
      <w:r w:rsidR="00F359A2" w:rsidRPr="005A39B4">
        <w:rPr>
          <w:rFonts w:ascii="Arial" w:hAnsi="Arial"/>
        </w:rPr>
        <w:t>ou have there</w:t>
      </w:r>
      <w:r w:rsidR="00526AEE" w:rsidRPr="005A39B4">
        <w:rPr>
          <w:rFonts w:ascii="Arial" w:hAnsi="Arial"/>
        </w:rPr>
        <w:t xml:space="preserve">, </w:t>
      </w:r>
      <w:r w:rsidR="00F359A2" w:rsidRPr="005A39B4">
        <w:rPr>
          <w:rFonts w:ascii="Arial" w:hAnsi="Arial"/>
        </w:rPr>
        <w:t xml:space="preserve">that's his name. Please come </w:t>
      </w:r>
      <w:r w:rsidR="00526AEE" w:rsidRPr="005A39B4">
        <w:rPr>
          <w:rFonts w:ascii="Arial" w:hAnsi="Arial"/>
        </w:rPr>
        <w:t>in."</w:t>
      </w:r>
      <w:r w:rsidR="00F359A2" w:rsidRPr="005A39B4">
        <w:rPr>
          <w:rFonts w:ascii="Arial" w:hAnsi="Arial"/>
        </w:rPr>
        <w:t xml:space="preserve"> </w:t>
      </w:r>
      <w:r w:rsidR="00526AEE" w:rsidRPr="005A39B4">
        <w:rPr>
          <w:rFonts w:ascii="Arial" w:hAnsi="Arial"/>
        </w:rPr>
        <w:t>T</w:t>
      </w:r>
      <w:r w:rsidR="00F359A2" w:rsidRPr="005A39B4">
        <w:rPr>
          <w:rFonts w:ascii="Arial" w:hAnsi="Arial"/>
        </w:rPr>
        <w:t>he husband was sitting in a chair when every time you move slightly, the kind of rusty springs could be heard. He look</w:t>
      </w:r>
      <w:r w:rsidR="007F47D2">
        <w:rPr>
          <w:rFonts w:ascii="Arial" w:hAnsi="Arial"/>
        </w:rPr>
        <w:t>ed</w:t>
      </w:r>
      <w:r w:rsidR="00F359A2" w:rsidRPr="005A39B4">
        <w:rPr>
          <w:rFonts w:ascii="Arial" w:hAnsi="Arial"/>
        </w:rPr>
        <w:t xml:space="preserve"> pale on his face</w:t>
      </w:r>
      <w:r w:rsidR="007F47D2">
        <w:rPr>
          <w:rFonts w:ascii="Arial" w:hAnsi="Arial"/>
        </w:rPr>
        <w:t>. T</w:t>
      </w:r>
      <w:r w:rsidR="00F359A2" w:rsidRPr="005A39B4">
        <w:rPr>
          <w:rFonts w:ascii="Arial" w:hAnsi="Arial"/>
        </w:rPr>
        <w:t>he shirt was partly open, so you could see his ribs sticking out. It was clear that he was very sick. Robert shook his hand and explained, but the man wouldn't shake my hand. I just sat down to the side.</w:t>
      </w:r>
    </w:p>
    <w:p w14:paraId="077BA3D0" w14:textId="77777777" w:rsidR="00182AF8" w:rsidRPr="005A39B4" w:rsidRDefault="00182AF8">
      <w:pPr>
        <w:spacing w:after="0"/>
        <w:rPr>
          <w:rFonts w:ascii="Arial" w:hAnsi="Arial"/>
        </w:rPr>
      </w:pPr>
    </w:p>
    <w:p w14:paraId="2D482806" w14:textId="71520B11" w:rsidR="00182AF8" w:rsidRPr="005A39B4" w:rsidRDefault="001308AD">
      <w:pPr>
        <w:spacing w:after="0"/>
        <w:rPr>
          <w:rFonts w:ascii="Arial" w:hAnsi="Arial"/>
        </w:rPr>
      </w:pPr>
      <w:r w:rsidRPr="005A39B4">
        <w:rPr>
          <w:rFonts w:ascii="Arial" w:hAnsi="Arial"/>
          <w:b/>
          <w:bCs/>
        </w:rPr>
        <w:t>Erika:</w:t>
      </w:r>
      <w:r w:rsidR="00526AEE" w:rsidRPr="005A39B4">
        <w:rPr>
          <w:rFonts w:ascii="Arial" w:hAnsi="Arial"/>
        </w:rPr>
        <w:t xml:space="preserve"> </w:t>
      </w:r>
      <w:r w:rsidR="00F359A2" w:rsidRPr="005A39B4">
        <w:rPr>
          <w:rFonts w:ascii="Arial" w:hAnsi="Arial"/>
        </w:rPr>
        <w:t xml:space="preserve">Robert </w:t>
      </w:r>
      <w:r w:rsidR="00526AEE" w:rsidRPr="005A39B4">
        <w:rPr>
          <w:rFonts w:ascii="Arial" w:hAnsi="Arial"/>
        </w:rPr>
        <w:t xml:space="preserve">and </w:t>
      </w:r>
      <w:r w:rsidR="00F359A2" w:rsidRPr="005A39B4">
        <w:rPr>
          <w:rFonts w:ascii="Arial" w:hAnsi="Arial"/>
        </w:rPr>
        <w:t>the man started talking in Polish. Back when Julie's grandfather was overseeing the farms, this man had been a teenager</w:t>
      </w:r>
      <w:r w:rsidR="00526AEE" w:rsidRPr="005A39B4">
        <w:rPr>
          <w:rFonts w:ascii="Arial" w:hAnsi="Arial"/>
        </w:rPr>
        <w:t>.</w:t>
      </w:r>
    </w:p>
    <w:p w14:paraId="44343044" w14:textId="77777777" w:rsidR="00182AF8" w:rsidRPr="005A39B4" w:rsidRDefault="00182AF8">
      <w:pPr>
        <w:spacing w:after="0"/>
        <w:rPr>
          <w:rFonts w:ascii="Arial" w:hAnsi="Arial"/>
        </w:rPr>
      </w:pPr>
    </w:p>
    <w:p w14:paraId="4F5D87E9" w14:textId="77777777" w:rsidR="00F420E8" w:rsidRPr="005A39B4" w:rsidRDefault="00F420E8">
      <w:pPr>
        <w:spacing w:after="0"/>
        <w:rPr>
          <w:rFonts w:ascii="Arial" w:hAnsi="Arial"/>
        </w:rPr>
      </w:pPr>
      <w:r w:rsidRPr="005A39B4">
        <w:rPr>
          <w:rFonts w:ascii="Arial" w:hAnsi="Arial"/>
        </w:rPr>
        <w:t>[somber music]</w:t>
      </w:r>
    </w:p>
    <w:p w14:paraId="2B8B789D" w14:textId="77777777" w:rsidR="00F420E8" w:rsidRPr="005A39B4" w:rsidRDefault="00F420E8">
      <w:pPr>
        <w:spacing w:after="0"/>
        <w:rPr>
          <w:rFonts w:ascii="Arial" w:hAnsi="Arial"/>
        </w:rPr>
      </w:pPr>
    </w:p>
    <w:p w14:paraId="212C827D" w14:textId="7EA62073" w:rsidR="00182AF8" w:rsidRPr="005A39B4" w:rsidRDefault="001308AD">
      <w:pPr>
        <w:spacing w:after="0"/>
        <w:rPr>
          <w:rFonts w:ascii="Arial" w:hAnsi="Arial"/>
        </w:rPr>
      </w:pPr>
      <w:r w:rsidRPr="005A39B4">
        <w:rPr>
          <w:rFonts w:ascii="Arial" w:hAnsi="Arial"/>
          <w:b/>
          <w:bCs/>
        </w:rPr>
        <w:t>Julie:</w:t>
      </w:r>
      <w:r w:rsidR="00F420E8" w:rsidRPr="005A39B4">
        <w:rPr>
          <w:rFonts w:ascii="Arial" w:hAnsi="Arial"/>
        </w:rPr>
        <w:t xml:space="preserve"> H</w:t>
      </w:r>
      <w:r w:rsidR="00F359A2" w:rsidRPr="005A39B4">
        <w:rPr>
          <w:rFonts w:ascii="Arial" w:hAnsi="Arial"/>
        </w:rPr>
        <w:t>e had very blue</w:t>
      </w:r>
      <w:r w:rsidR="00732FC7">
        <w:rPr>
          <w:rFonts w:ascii="Arial" w:hAnsi="Arial"/>
        </w:rPr>
        <w:t>-</w:t>
      </w:r>
      <w:r w:rsidR="00F359A2" w:rsidRPr="005A39B4">
        <w:rPr>
          <w:rFonts w:ascii="Arial" w:hAnsi="Arial"/>
        </w:rPr>
        <w:t>grey eyes, and this look of a fury in his eyes. These people were kept in sort of near starving conditions.</w:t>
      </w:r>
    </w:p>
    <w:p w14:paraId="4396AA76" w14:textId="77777777" w:rsidR="00182AF8" w:rsidRPr="005A39B4" w:rsidRDefault="00182AF8">
      <w:pPr>
        <w:spacing w:after="0"/>
        <w:rPr>
          <w:rFonts w:ascii="Arial" w:hAnsi="Arial"/>
        </w:rPr>
      </w:pPr>
    </w:p>
    <w:p w14:paraId="17ED34B3" w14:textId="77777777" w:rsidR="00F420E8" w:rsidRPr="005A39B4" w:rsidRDefault="00F420E8">
      <w:pPr>
        <w:spacing w:after="0"/>
        <w:rPr>
          <w:rFonts w:ascii="Arial" w:hAnsi="Arial"/>
        </w:rPr>
      </w:pPr>
      <w:r w:rsidRPr="005A39B4">
        <w:rPr>
          <w:rFonts w:ascii="Arial" w:hAnsi="Arial"/>
        </w:rPr>
        <w:t>[dramatic music]</w:t>
      </w:r>
    </w:p>
    <w:p w14:paraId="0CB974C0" w14:textId="77777777" w:rsidR="00F420E8" w:rsidRPr="005A39B4" w:rsidRDefault="00F420E8">
      <w:pPr>
        <w:spacing w:after="0"/>
        <w:rPr>
          <w:rFonts w:ascii="Arial" w:hAnsi="Arial"/>
        </w:rPr>
      </w:pPr>
    </w:p>
    <w:p w14:paraId="06163B6D" w14:textId="5767ECD7" w:rsidR="00182AF8" w:rsidRPr="005A39B4" w:rsidRDefault="001308AD">
      <w:pPr>
        <w:spacing w:after="0"/>
        <w:rPr>
          <w:rFonts w:ascii="Arial" w:hAnsi="Arial"/>
        </w:rPr>
      </w:pPr>
      <w:r w:rsidRPr="005A39B4">
        <w:rPr>
          <w:rFonts w:ascii="Arial" w:hAnsi="Arial"/>
          <w:b/>
          <w:bCs/>
        </w:rPr>
        <w:t>Erika:</w:t>
      </w:r>
      <w:r w:rsidR="00F420E8" w:rsidRPr="005A39B4">
        <w:rPr>
          <w:rFonts w:ascii="Arial" w:hAnsi="Arial"/>
        </w:rPr>
        <w:t xml:space="preserve"> </w:t>
      </w:r>
      <w:r w:rsidR="00F359A2" w:rsidRPr="005A39B4">
        <w:rPr>
          <w:rFonts w:ascii="Arial" w:hAnsi="Arial"/>
        </w:rPr>
        <w:t>The idea was basically to keep them going as long as they were needed. And then</w:t>
      </w:r>
      <w:r w:rsidR="008909FD">
        <w:rPr>
          <w:rFonts w:ascii="Arial" w:hAnsi="Arial"/>
        </w:rPr>
        <w:t>,</w:t>
      </w:r>
      <w:r w:rsidR="00F359A2" w:rsidRPr="005A39B4">
        <w:rPr>
          <w:rFonts w:ascii="Arial" w:hAnsi="Arial"/>
        </w:rPr>
        <w:t xml:space="preserve"> they could be dispensed with.</w:t>
      </w:r>
    </w:p>
    <w:p w14:paraId="1DF26DD0" w14:textId="77777777" w:rsidR="00182AF8" w:rsidRPr="005A39B4" w:rsidRDefault="00182AF8">
      <w:pPr>
        <w:spacing w:after="0"/>
        <w:rPr>
          <w:rFonts w:ascii="Arial" w:hAnsi="Arial"/>
        </w:rPr>
      </w:pPr>
    </w:p>
    <w:p w14:paraId="786B744A" w14:textId="1E89B291" w:rsidR="00182AF8" w:rsidRPr="005A39B4" w:rsidRDefault="001308AD">
      <w:pPr>
        <w:spacing w:after="0"/>
        <w:rPr>
          <w:rFonts w:ascii="Arial" w:hAnsi="Arial"/>
        </w:rPr>
      </w:pPr>
      <w:r w:rsidRPr="005A39B4">
        <w:rPr>
          <w:rFonts w:ascii="Arial" w:hAnsi="Arial"/>
          <w:b/>
          <w:bCs/>
        </w:rPr>
        <w:t>Julie:</w:t>
      </w:r>
      <w:r w:rsidR="00F359A2" w:rsidRPr="005A39B4">
        <w:rPr>
          <w:rFonts w:ascii="Arial" w:hAnsi="Arial"/>
        </w:rPr>
        <w:t xml:space="preserve"> </w:t>
      </w:r>
      <w:r w:rsidR="00F420E8" w:rsidRPr="005A39B4">
        <w:rPr>
          <w:rFonts w:ascii="Arial" w:hAnsi="Arial"/>
        </w:rPr>
        <w:t>T</w:t>
      </w:r>
      <w:r w:rsidR="00F359A2" w:rsidRPr="005A39B4">
        <w:rPr>
          <w:rFonts w:ascii="Arial" w:hAnsi="Arial"/>
        </w:rPr>
        <w:t xml:space="preserve">his is what he had endured during his teenage years. </w:t>
      </w:r>
      <w:r w:rsidR="008909FD" w:rsidRPr="005A39B4">
        <w:rPr>
          <w:rFonts w:ascii="Arial" w:hAnsi="Arial"/>
        </w:rPr>
        <w:t xml:space="preserve">He'd </w:t>
      </w:r>
      <w:r w:rsidR="00F359A2" w:rsidRPr="005A39B4">
        <w:rPr>
          <w:rFonts w:ascii="Arial" w:hAnsi="Arial"/>
        </w:rPr>
        <w:t>say something to Robert and stop</w:t>
      </w:r>
      <w:r w:rsidR="008909FD">
        <w:rPr>
          <w:rFonts w:ascii="Arial" w:hAnsi="Arial"/>
        </w:rPr>
        <w:t>, a</w:t>
      </w:r>
      <w:r w:rsidR="00F359A2" w:rsidRPr="005A39B4">
        <w:rPr>
          <w:rFonts w:ascii="Arial" w:hAnsi="Arial"/>
        </w:rPr>
        <w:t xml:space="preserve">nd then he would look over at me again, and just shoot </w:t>
      </w:r>
      <w:r w:rsidR="008909FD">
        <w:rPr>
          <w:rFonts w:ascii="Arial" w:hAnsi="Arial"/>
        </w:rPr>
        <w:t xml:space="preserve">these </w:t>
      </w:r>
      <w:r w:rsidR="00F359A2" w:rsidRPr="005A39B4">
        <w:rPr>
          <w:rFonts w:ascii="Arial" w:hAnsi="Arial"/>
        </w:rPr>
        <w:t xml:space="preserve">furious looks at me. And to me, it felt like, </w:t>
      </w:r>
      <w:r w:rsidR="002506EF" w:rsidRPr="005A39B4">
        <w:rPr>
          <w:rFonts w:ascii="Arial" w:hAnsi="Arial"/>
        </w:rPr>
        <w:t>"P</w:t>
      </w:r>
      <w:r w:rsidR="00F359A2" w:rsidRPr="005A39B4">
        <w:rPr>
          <w:rFonts w:ascii="Arial" w:hAnsi="Arial"/>
        </w:rPr>
        <w:t>lease let me take this</w:t>
      </w:r>
      <w:r w:rsidR="002506EF" w:rsidRPr="005A39B4">
        <w:rPr>
          <w:rFonts w:ascii="Arial" w:hAnsi="Arial"/>
        </w:rPr>
        <w:t>. P</w:t>
      </w:r>
      <w:r w:rsidR="00F359A2" w:rsidRPr="005A39B4">
        <w:rPr>
          <w:rFonts w:ascii="Arial" w:hAnsi="Arial"/>
        </w:rPr>
        <w:t>lease, just shoot it all at me</w:t>
      </w:r>
      <w:r w:rsidR="00646786">
        <w:rPr>
          <w:rFonts w:ascii="Arial" w:hAnsi="Arial"/>
        </w:rPr>
        <w:t>. J</w:t>
      </w:r>
      <w:r w:rsidR="00F359A2" w:rsidRPr="005A39B4">
        <w:rPr>
          <w:rFonts w:ascii="Arial" w:hAnsi="Arial"/>
        </w:rPr>
        <w:t xml:space="preserve">ust go </w:t>
      </w:r>
      <w:proofErr w:type="gramStart"/>
      <w:r w:rsidR="00F359A2" w:rsidRPr="005A39B4">
        <w:rPr>
          <w:rFonts w:ascii="Arial" w:hAnsi="Arial"/>
        </w:rPr>
        <w:t>on, because</w:t>
      </w:r>
      <w:proofErr w:type="gramEnd"/>
      <w:r w:rsidR="00F359A2" w:rsidRPr="005A39B4">
        <w:rPr>
          <w:rFonts w:ascii="Arial" w:hAnsi="Arial"/>
        </w:rPr>
        <w:t xml:space="preserve"> that's why I'm here.</w:t>
      </w:r>
      <w:r w:rsidR="002506EF" w:rsidRPr="005A39B4">
        <w:rPr>
          <w:rFonts w:ascii="Arial" w:hAnsi="Arial"/>
        </w:rPr>
        <w:t>"</w:t>
      </w:r>
    </w:p>
    <w:p w14:paraId="4D592FC5" w14:textId="77777777" w:rsidR="00182AF8" w:rsidRPr="005A39B4" w:rsidRDefault="00182AF8">
      <w:pPr>
        <w:spacing w:after="0"/>
        <w:rPr>
          <w:rFonts w:ascii="Arial" w:hAnsi="Arial"/>
        </w:rPr>
      </w:pPr>
    </w:p>
    <w:p w14:paraId="718A8031" w14:textId="1825E261" w:rsidR="00182AF8" w:rsidRPr="005A39B4" w:rsidRDefault="001308AD">
      <w:pPr>
        <w:spacing w:after="0"/>
        <w:rPr>
          <w:rFonts w:ascii="Arial" w:hAnsi="Arial"/>
        </w:rPr>
      </w:pPr>
      <w:r w:rsidRPr="005A39B4">
        <w:rPr>
          <w:rFonts w:ascii="Arial" w:hAnsi="Arial"/>
          <w:b/>
          <w:bCs/>
        </w:rPr>
        <w:t>Erika:</w:t>
      </w:r>
      <w:r w:rsidR="002506EF" w:rsidRPr="005A39B4">
        <w:rPr>
          <w:rFonts w:ascii="Arial" w:hAnsi="Arial"/>
        </w:rPr>
        <w:t xml:space="preserve"> </w:t>
      </w:r>
      <w:r w:rsidR="00F359A2" w:rsidRPr="005A39B4">
        <w:rPr>
          <w:rFonts w:ascii="Arial" w:hAnsi="Arial"/>
        </w:rPr>
        <w:t xml:space="preserve">The man with the blue eyes did not want to talk very much. And it wasn't long before Robert looked at Julie and just said, </w:t>
      </w:r>
      <w:r w:rsidR="002506EF" w:rsidRPr="005A39B4">
        <w:rPr>
          <w:rFonts w:ascii="Arial" w:hAnsi="Arial"/>
        </w:rPr>
        <w:t>"</w:t>
      </w:r>
      <w:r w:rsidR="00F359A2" w:rsidRPr="005A39B4">
        <w:rPr>
          <w:rFonts w:ascii="Arial" w:hAnsi="Arial"/>
        </w:rPr>
        <w:t>I think we need to go.</w:t>
      </w:r>
      <w:r w:rsidR="002506EF" w:rsidRPr="005A39B4">
        <w:rPr>
          <w:rFonts w:ascii="Arial" w:hAnsi="Arial"/>
        </w:rPr>
        <w:t>"</w:t>
      </w:r>
    </w:p>
    <w:p w14:paraId="6964B9A8" w14:textId="77777777" w:rsidR="00182AF8" w:rsidRPr="005A39B4" w:rsidRDefault="00182AF8">
      <w:pPr>
        <w:spacing w:after="0"/>
        <w:rPr>
          <w:rFonts w:ascii="Arial" w:hAnsi="Arial"/>
        </w:rPr>
      </w:pPr>
    </w:p>
    <w:p w14:paraId="58334490" w14:textId="23942112" w:rsidR="00182AF8" w:rsidRPr="005A39B4" w:rsidRDefault="001308AD">
      <w:pPr>
        <w:spacing w:after="0"/>
        <w:rPr>
          <w:rFonts w:ascii="Arial" w:hAnsi="Arial"/>
        </w:rPr>
      </w:pPr>
      <w:r w:rsidRPr="005A39B4">
        <w:rPr>
          <w:rFonts w:ascii="Arial" w:hAnsi="Arial"/>
          <w:b/>
          <w:bCs/>
        </w:rPr>
        <w:t>Julie:</w:t>
      </w:r>
      <w:r w:rsidR="002506EF" w:rsidRPr="005A39B4">
        <w:rPr>
          <w:rFonts w:ascii="Arial" w:hAnsi="Arial"/>
        </w:rPr>
        <w:t xml:space="preserve"> </w:t>
      </w:r>
      <w:r w:rsidR="00F359A2" w:rsidRPr="005A39B4">
        <w:rPr>
          <w:rFonts w:ascii="Arial" w:hAnsi="Arial"/>
        </w:rPr>
        <w:t>At the end</w:t>
      </w:r>
      <w:r w:rsidR="002506EF" w:rsidRPr="005A39B4">
        <w:rPr>
          <w:rFonts w:ascii="Arial" w:hAnsi="Arial"/>
        </w:rPr>
        <w:t xml:space="preserve">, </w:t>
      </w:r>
      <w:r w:rsidR="00F359A2" w:rsidRPr="005A39B4">
        <w:rPr>
          <w:rFonts w:ascii="Arial" w:hAnsi="Arial"/>
        </w:rPr>
        <w:t>I just thought whatever I do before I leave this room, I must try to shake this man's hand</w:t>
      </w:r>
      <w:r w:rsidR="002506EF" w:rsidRPr="005A39B4">
        <w:rPr>
          <w:rFonts w:ascii="Arial" w:hAnsi="Arial"/>
        </w:rPr>
        <w:t>, b</w:t>
      </w:r>
      <w:r w:rsidR="00F359A2" w:rsidRPr="005A39B4">
        <w:rPr>
          <w:rFonts w:ascii="Arial" w:hAnsi="Arial"/>
        </w:rPr>
        <w:t xml:space="preserve">ecause I want him to know that whatever his feelings are, that's okay with me. </w:t>
      </w:r>
      <w:r w:rsidR="002506EF" w:rsidRPr="005A39B4">
        <w:rPr>
          <w:rFonts w:ascii="Arial" w:hAnsi="Arial"/>
        </w:rPr>
        <w:t>H</w:t>
      </w:r>
      <w:r w:rsidR="00F359A2" w:rsidRPr="005A39B4">
        <w:rPr>
          <w:rFonts w:ascii="Arial" w:hAnsi="Arial"/>
        </w:rPr>
        <w:t>e can have those feelings. So</w:t>
      </w:r>
      <w:r w:rsidR="002506EF" w:rsidRPr="005A39B4">
        <w:rPr>
          <w:rFonts w:ascii="Arial" w:hAnsi="Arial"/>
        </w:rPr>
        <w:t xml:space="preserve">, </w:t>
      </w:r>
      <w:r w:rsidR="00F359A2" w:rsidRPr="005A39B4">
        <w:rPr>
          <w:rFonts w:ascii="Arial" w:hAnsi="Arial"/>
        </w:rPr>
        <w:t>we were about to leave and he shook Robert</w:t>
      </w:r>
      <w:r w:rsidR="00971C10" w:rsidRPr="005A39B4">
        <w:rPr>
          <w:rFonts w:ascii="Arial" w:hAnsi="Arial"/>
        </w:rPr>
        <w:t>'</w:t>
      </w:r>
      <w:r w:rsidR="00F359A2" w:rsidRPr="005A39B4">
        <w:rPr>
          <w:rFonts w:ascii="Arial" w:hAnsi="Arial"/>
        </w:rPr>
        <w:t>s</w:t>
      </w:r>
      <w:r w:rsidR="00971C10" w:rsidRPr="005A39B4">
        <w:rPr>
          <w:rFonts w:ascii="Arial" w:hAnsi="Arial"/>
        </w:rPr>
        <w:t xml:space="preserve"> hand</w:t>
      </w:r>
      <w:r w:rsidR="00F359A2" w:rsidRPr="005A39B4">
        <w:rPr>
          <w:rFonts w:ascii="Arial" w:hAnsi="Arial"/>
        </w:rPr>
        <w:t>, but he didn't shake mine</w:t>
      </w:r>
      <w:r w:rsidR="00971C10" w:rsidRPr="005A39B4">
        <w:rPr>
          <w:rFonts w:ascii="Arial" w:hAnsi="Arial"/>
        </w:rPr>
        <w:t>, a</w:t>
      </w:r>
      <w:r w:rsidR="00F359A2" w:rsidRPr="005A39B4">
        <w:rPr>
          <w:rFonts w:ascii="Arial" w:hAnsi="Arial"/>
        </w:rPr>
        <w:t>nd I took his hand and just say goodbye and thanked him. And he looked at me in the oddest way, as though he just didn't really understand</w:t>
      </w:r>
      <w:r w:rsidR="00971C10" w:rsidRPr="005A39B4">
        <w:rPr>
          <w:rFonts w:ascii="Arial" w:hAnsi="Arial"/>
        </w:rPr>
        <w:t xml:space="preserve">, </w:t>
      </w:r>
      <w:r w:rsidR="00F359A2" w:rsidRPr="005A39B4">
        <w:rPr>
          <w:rFonts w:ascii="Arial" w:hAnsi="Arial"/>
        </w:rPr>
        <w:t>as though there should still be some rivalry between us.</w:t>
      </w:r>
    </w:p>
    <w:p w14:paraId="41DA1CAF" w14:textId="77777777" w:rsidR="00182AF8" w:rsidRPr="005A39B4" w:rsidRDefault="00182AF8">
      <w:pPr>
        <w:spacing w:after="0"/>
        <w:rPr>
          <w:rFonts w:ascii="Arial" w:hAnsi="Arial"/>
        </w:rPr>
      </w:pPr>
    </w:p>
    <w:p w14:paraId="678B2D47" w14:textId="083E0F21" w:rsidR="00182AF8" w:rsidRPr="005A39B4" w:rsidRDefault="001308AD">
      <w:pPr>
        <w:spacing w:after="0"/>
        <w:rPr>
          <w:rFonts w:ascii="Arial" w:hAnsi="Arial"/>
        </w:rPr>
      </w:pPr>
      <w:r w:rsidRPr="005A39B4">
        <w:rPr>
          <w:rFonts w:ascii="Arial" w:hAnsi="Arial"/>
          <w:b/>
          <w:bCs/>
        </w:rPr>
        <w:t>Erika:</w:t>
      </w:r>
      <w:r w:rsidR="00971C10" w:rsidRPr="005A39B4">
        <w:rPr>
          <w:rFonts w:ascii="Arial" w:hAnsi="Arial"/>
        </w:rPr>
        <w:t xml:space="preserve"> </w:t>
      </w:r>
      <w:r w:rsidR="00F359A2" w:rsidRPr="005A39B4">
        <w:rPr>
          <w:rFonts w:ascii="Arial" w:hAnsi="Arial"/>
        </w:rPr>
        <w:t>Robert and Julie kept going down the list of names. When they pulled up to the driveway of the next house</w:t>
      </w:r>
      <w:r w:rsidR="00646786">
        <w:rPr>
          <w:rFonts w:ascii="Arial" w:hAnsi="Arial"/>
        </w:rPr>
        <w:t>, t</w:t>
      </w:r>
      <w:r w:rsidR="00F359A2" w:rsidRPr="005A39B4">
        <w:rPr>
          <w:rFonts w:ascii="Arial" w:hAnsi="Arial"/>
        </w:rPr>
        <w:t>hey found the second man already outside. He looked like he was in his 90s. He'd lost most of his teeth. And he was sitting on a tree stump, carving some wood with a pen knife.</w:t>
      </w:r>
    </w:p>
    <w:p w14:paraId="6154F67A" w14:textId="77777777" w:rsidR="00182AF8" w:rsidRPr="005A39B4" w:rsidRDefault="00182AF8">
      <w:pPr>
        <w:spacing w:after="0"/>
        <w:rPr>
          <w:rFonts w:ascii="Arial" w:hAnsi="Arial"/>
        </w:rPr>
      </w:pPr>
    </w:p>
    <w:p w14:paraId="13807F90" w14:textId="0BE0673D" w:rsidR="00182AF8" w:rsidRPr="005A39B4" w:rsidRDefault="001308AD">
      <w:pPr>
        <w:spacing w:after="0"/>
        <w:rPr>
          <w:rFonts w:ascii="Arial" w:hAnsi="Arial"/>
        </w:rPr>
      </w:pPr>
      <w:r w:rsidRPr="005A39B4">
        <w:rPr>
          <w:rFonts w:ascii="Arial" w:hAnsi="Arial"/>
          <w:b/>
          <w:bCs/>
        </w:rPr>
        <w:t>Julie:</w:t>
      </w:r>
      <w:r w:rsidR="00BB18F4" w:rsidRPr="005A39B4">
        <w:rPr>
          <w:rFonts w:ascii="Arial" w:hAnsi="Arial"/>
        </w:rPr>
        <w:t xml:space="preserve"> </w:t>
      </w:r>
      <w:r w:rsidR="00F359A2" w:rsidRPr="005A39B4">
        <w:rPr>
          <w:rFonts w:ascii="Arial" w:hAnsi="Arial"/>
        </w:rPr>
        <w:t>He was just sitting quietly</w:t>
      </w:r>
      <w:r w:rsidR="00BB18F4" w:rsidRPr="005A39B4">
        <w:rPr>
          <w:rFonts w:ascii="Arial" w:hAnsi="Arial"/>
        </w:rPr>
        <w:t xml:space="preserve">, </w:t>
      </w:r>
      <w:r w:rsidR="00F359A2" w:rsidRPr="005A39B4">
        <w:rPr>
          <w:rFonts w:ascii="Arial" w:hAnsi="Arial"/>
        </w:rPr>
        <w:t>kind of talking to himself a little bit. And then</w:t>
      </w:r>
      <w:r w:rsidR="00646786">
        <w:rPr>
          <w:rFonts w:ascii="Arial" w:hAnsi="Arial"/>
        </w:rPr>
        <w:t>,</w:t>
      </w:r>
      <w:r w:rsidR="00F359A2" w:rsidRPr="005A39B4">
        <w:rPr>
          <w:rFonts w:ascii="Arial" w:hAnsi="Arial"/>
        </w:rPr>
        <w:t xml:space="preserve"> there were two young people, I think</w:t>
      </w:r>
      <w:r w:rsidR="00646786">
        <w:rPr>
          <w:rFonts w:ascii="Arial" w:hAnsi="Arial"/>
        </w:rPr>
        <w:t>,</w:t>
      </w:r>
      <w:r w:rsidR="00F359A2" w:rsidRPr="005A39B4">
        <w:rPr>
          <w:rFonts w:ascii="Arial" w:hAnsi="Arial"/>
        </w:rPr>
        <w:t xml:space="preserve"> in their late 20s or early 30s, who were fixing a bicycle. Robert talked to the younger people who were very kind and just said, </w:t>
      </w:r>
      <w:r w:rsidR="00BB18F4" w:rsidRPr="005A39B4">
        <w:rPr>
          <w:rFonts w:ascii="Arial" w:hAnsi="Arial"/>
        </w:rPr>
        <w:t>"A</w:t>
      </w:r>
      <w:r w:rsidR="00F359A2" w:rsidRPr="005A39B4">
        <w:rPr>
          <w:rFonts w:ascii="Arial" w:hAnsi="Arial"/>
        </w:rPr>
        <w:t>bsolutely</w:t>
      </w:r>
      <w:r w:rsidR="00BB18F4" w:rsidRPr="005A39B4">
        <w:rPr>
          <w:rFonts w:ascii="Arial" w:hAnsi="Arial"/>
        </w:rPr>
        <w:t xml:space="preserve">, </w:t>
      </w:r>
      <w:r w:rsidR="00F359A2" w:rsidRPr="005A39B4">
        <w:rPr>
          <w:rFonts w:ascii="Arial" w:hAnsi="Arial"/>
        </w:rPr>
        <w:t>you can talk to our grandfather</w:t>
      </w:r>
      <w:r w:rsidR="00BB18F4" w:rsidRPr="005A39B4">
        <w:rPr>
          <w:rFonts w:ascii="Arial" w:hAnsi="Arial"/>
        </w:rPr>
        <w:t>." A</w:t>
      </w:r>
      <w:r w:rsidR="00F359A2" w:rsidRPr="005A39B4">
        <w:rPr>
          <w:rFonts w:ascii="Arial" w:hAnsi="Arial"/>
        </w:rPr>
        <w:t>nd the granddaughter went over and took him by the arm and brought him inside the house.</w:t>
      </w:r>
    </w:p>
    <w:p w14:paraId="43AA779A" w14:textId="77777777" w:rsidR="00182AF8" w:rsidRPr="005A39B4" w:rsidRDefault="00182AF8">
      <w:pPr>
        <w:spacing w:after="0"/>
        <w:rPr>
          <w:rFonts w:ascii="Arial" w:hAnsi="Arial"/>
        </w:rPr>
      </w:pPr>
    </w:p>
    <w:p w14:paraId="7DBB22F0" w14:textId="09211D61" w:rsidR="00182AF8" w:rsidRPr="005A39B4" w:rsidRDefault="001308AD">
      <w:pPr>
        <w:spacing w:after="0"/>
        <w:rPr>
          <w:rFonts w:ascii="Arial" w:hAnsi="Arial"/>
        </w:rPr>
      </w:pPr>
      <w:r w:rsidRPr="005A39B4">
        <w:rPr>
          <w:rFonts w:ascii="Arial" w:hAnsi="Arial"/>
          <w:b/>
          <w:bCs/>
        </w:rPr>
        <w:t>Erika:</w:t>
      </w:r>
      <w:r w:rsidR="00BB18F4" w:rsidRPr="005A39B4">
        <w:rPr>
          <w:rFonts w:ascii="Arial" w:hAnsi="Arial"/>
        </w:rPr>
        <w:t xml:space="preserve"> </w:t>
      </w:r>
      <w:r w:rsidR="00F359A2" w:rsidRPr="005A39B4">
        <w:rPr>
          <w:rFonts w:ascii="Arial" w:hAnsi="Arial"/>
        </w:rPr>
        <w:t>When they all sat down at the table, Robert started asking questions. The man's granddaughter would repeat each question in his ear</w:t>
      </w:r>
      <w:r w:rsidR="00BB18F4" w:rsidRPr="005A39B4">
        <w:rPr>
          <w:rFonts w:ascii="Arial" w:hAnsi="Arial"/>
        </w:rPr>
        <w:t xml:space="preserve"> </w:t>
      </w:r>
      <w:r w:rsidR="00F359A2" w:rsidRPr="005A39B4">
        <w:rPr>
          <w:rFonts w:ascii="Arial" w:hAnsi="Arial"/>
        </w:rPr>
        <w:t xml:space="preserve">so </w:t>
      </w:r>
      <w:r w:rsidR="00646786">
        <w:rPr>
          <w:rFonts w:ascii="Arial" w:hAnsi="Arial"/>
        </w:rPr>
        <w:t>h</w:t>
      </w:r>
      <w:r w:rsidR="00F359A2" w:rsidRPr="005A39B4">
        <w:rPr>
          <w:rFonts w:ascii="Arial" w:hAnsi="Arial"/>
        </w:rPr>
        <w:t>e could hear them. But the man had dementia. And he didn't understand exactly who Julie was.</w:t>
      </w:r>
    </w:p>
    <w:p w14:paraId="0F3842C8" w14:textId="77777777" w:rsidR="00182AF8" w:rsidRPr="005A39B4" w:rsidRDefault="00182AF8">
      <w:pPr>
        <w:spacing w:after="0"/>
        <w:rPr>
          <w:rFonts w:ascii="Arial" w:hAnsi="Arial"/>
        </w:rPr>
      </w:pPr>
    </w:p>
    <w:p w14:paraId="7C66B437" w14:textId="5670D30D" w:rsidR="00182AF8" w:rsidRPr="005A39B4" w:rsidRDefault="001308AD">
      <w:pPr>
        <w:spacing w:after="0"/>
        <w:rPr>
          <w:rFonts w:ascii="Arial" w:hAnsi="Arial"/>
        </w:rPr>
      </w:pPr>
      <w:r w:rsidRPr="005A39B4">
        <w:rPr>
          <w:rFonts w:ascii="Arial" w:hAnsi="Arial"/>
          <w:b/>
          <w:bCs/>
        </w:rPr>
        <w:t>Julie:</w:t>
      </w:r>
      <w:r w:rsidR="00BB18F4" w:rsidRPr="005A39B4">
        <w:rPr>
          <w:rFonts w:ascii="Arial" w:hAnsi="Arial"/>
        </w:rPr>
        <w:t xml:space="preserve"> </w:t>
      </w:r>
      <w:r w:rsidR="00F359A2" w:rsidRPr="005A39B4">
        <w:rPr>
          <w:rFonts w:ascii="Arial" w:hAnsi="Arial"/>
        </w:rPr>
        <w:t>He kept asking</w:t>
      </w:r>
      <w:r w:rsidR="00BB18F4" w:rsidRPr="005A39B4">
        <w:rPr>
          <w:rFonts w:ascii="Arial" w:hAnsi="Arial"/>
        </w:rPr>
        <w:t>, "</w:t>
      </w:r>
      <w:r w:rsidR="00F359A2" w:rsidRPr="005A39B4">
        <w:rPr>
          <w:rFonts w:ascii="Arial" w:hAnsi="Arial"/>
        </w:rPr>
        <w:t>Who are we talking about? Who is this?</w:t>
      </w:r>
      <w:r w:rsidR="00BB18F4" w:rsidRPr="005A39B4">
        <w:rPr>
          <w:rFonts w:ascii="Arial" w:hAnsi="Arial"/>
        </w:rPr>
        <w:t>"</w:t>
      </w:r>
      <w:r w:rsidR="00F359A2" w:rsidRPr="005A39B4">
        <w:rPr>
          <w:rFonts w:ascii="Arial" w:hAnsi="Arial"/>
        </w:rPr>
        <w:t xml:space="preserve"> And eventually, the granddaughter shouted my grandfather's name into his ear</w:t>
      </w:r>
      <w:r w:rsidR="00BB18F4" w:rsidRPr="005A39B4">
        <w:rPr>
          <w:rFonts w:ascii="Arial" w:hAnsi="Arial"/>
        </w:rPr>
        <w:t>.</w:t>
      </w:r>
    </w:p>
    <w:p w14:paraId="0B1C9FB7" w14:textId="77777777" w:rsidR="00182AF8" w:rsidRPr="005A39B4" w:rsidRDefault="00182AF8">
      <w:pPr>
        <w:spacing w:after="0"/>
        <w:rPr>
          <w:rFonts w:ascii="Arial" w:hAnsi="Arial"/>
        </w:rPr>
      </w:pPr>
    </w:p>
    <w:p w14:paraId="4ACFDA78" w14:textId="77777777" w:rsidR="00BB18F4" w:rsidRPr="005A39B4" w:rsidRDefault="00BB18F4">
      <w:pPr>
        <w:spacing w:after="0"/>
        <w:rPr>
          <w:rFonts w:ascii="Arial" w:hAnsi="Arial"/>
        </w:rPr>
      </w:pPr>
      <w:r w:rsidRPr="005A39B4">
        <w:rPr>
          <w:rFonts w:ascii="Arial" w:hAnsi="Arial"/>
        </w:rPr>
        <w:t>[somber music]</w:t>
      </w:r>
    </w:p>
    <w:p w14:paraId="5E7DB13B" w14:textId="77777777" w:rsidR="00BB18F4" w:rsidRPr="005A39B4" w:rsidRDefault="00BB18F4">
      <w:pPr>
        <w:spacing w:after="0"/>
        <w:rPr>
          <w:rFonts w:ascii="Arial" w:hAnsi="Arial"/>
        </w:rPr>
      </w:pPr>
    </w:p>
    <w:p w14:paraId="45260E42" w14:textId="5DFE827B" w:rsidR="00BB18F4" w:rsidRPr="005A39B4" w:rsidRDefault="001308AD">
      <w:pPr>
        <w:spacing w:after="0"/>
        <w:rPr>
          <w:rFonts w:ascii="Arial" w:hAnsi="Arial"/>
        </w:rPr>
      </w:pPr>
      <w:r w:rsidRPr="005A39B4">
        <w:rPr>
          <w:rFonts w:ascii="Arial" w:hAnsi="Arial"/>
          <w:b/>
          <w:bCs/>
        </w:rPr>
        <w:t>Julie:</w:t>
      </w:r>
      <w:r w:rsidR="00BB18F4" w:rsidRPr="005A39B4">
        <w:rPr>
          <w:rFonts w:ascii="Arial" w:hAnsi="Arial"/>
        </w:rPr>
        <w:t xml:space="preserve"> A</w:t>
      </w:r>
      <w:r w:rsidR="00F359A2" w:rsidRPr="005A39B4">
        <w:rPr>
          <w:rFonts w:ascii="Arial" w:hAnsi="Arial"/>
        </w:rPr>
        <w:t>nd then all of a sudden</w:t>
      </w:r>
      <w:r w:rsidR="00BB18F4" w:rsidRPr="005A39B4">
        <w:rPr>
          <w:rFonts w:ascii="Arial" w:hAnsi="Arial"/>
        </w:rPr>
        <w:t xml:space="preserve">, </w:t>
      </w:r>
      <w:r w:rsidR="00F359A2" w:rsidRPr="005A39B4">
        <w:rPr>
          <w:rFonts w:ascii="Arial" w:hAnsi="Arial"/>
        </w:rPr>
        <w:t>the man</w:t>
      </w:r>
      <w:r w:rsidR="00BB18F4" w:rsidRPr="005A39B4">
        <w:rPr>
          <w:rFonts w:ascii="Arial" w:hAnsi="Arial"/>
        </w:rPr>
        <w:t xml:space="preserve">, </w:t>
      </w:r>
      <w:r w:rsidR="00F359A2" w:rsidRPr="005A39B4">
        <w:rPr>
          <w:rFonts w:ascii="Arial" w:hAnsi="Arial"/>
        </w:rPr>
        <w:t>you could see something was coming to him</w:t>
      </w:r>
      <w:r w:rsidR="00BB18F4" w:rsidRPr="005A39B4">
        <w:rPr>
          <w:rFonts w:ascii="Arial" w:hAnsi="Arial"/>
        </w:rPr>
        <w:t xml:space="preserve"> </w:t>
      </w:r>
      <w:r w:rsidR="00F359A2" w:rsidRPr="005A39B4">
        <w:rPr>
          <w:rFonts w:ascii="Arial" w:hAnsi="Arial"/>
        </w:rPr>
        <w:t>in his mind. And suddenly</w:t>
      </w:r>
      <w:r w:rsidR="00646786">
        <w:rPr>
          <w:rFonts w:ascii="Arial" w:hAnsi="Arial"/>
        </w:rPr>
        <w:t>,</w:t>
      </w:r>
      <w:r w:rsidR="00F359A2" w:rsidRPr="005A39B4">
        <w:rPr>
          <w:rFonts w:ascii="Arial" w:hAnsi="Arial"/>
        </w:rPr>
        <w:t xml:space="preserve"> he had sort of his hands over his head like he was protecting himself from something. He said, </w:t>
      </w:r>
      <w:r w:rsidR="00646786">
        <w:rPr>
          <w:rFonts w:ascii="Arial" w:hAnsi="Arial"/>
        </w:rPr>
        <w:t>"</w:t>
      </w:r>
      <w:r w:rsidR="00F359A2" w:rsidRPr="005A39B4">
        <w:rPr>
          <w:rFonts w:ascii="Arial" w:hAnsi="Arial"/>
        </w:rPr>
        <w:t>I'm in a lineup of people who are going to be shot</w:t>
      </w:r>
      <w:r w:rsidR="00646786">
        <w:rPr>
          <w:rFonts w:ascii="Arial" w:hAnsi="Arial"/>
        </w:rPr>
        <w:t>,"</w:t>
      </w:r>
      <w:r w:rsidR="00F359A2" w:rsidRPr="005A39B4">
        <w:rPr>
          <w:rFonts w:ascii="Arial" w:hAnsi="Arial"/>
        </w:rPr>
        <w:t xml:space="preserve"> and he was in this barn</w:t>
      </w:r>
      <w:r w:rsidR="00646786">
        <w:rPr>
          <w:rFonts w:ascii="Arial" w:hAnsi="Arial"/>
        </w:rPr>
        <w:t>,</w:t>
      </w:r>
      <w:r w:rsidR="00F359A2" w:rsidRPr="005A39B4">
        <w:rPr>
          <w:rFonts w:ascii="Arial" w:hAnsi="Arial"/>
        </w:rPr>
        <w:t xml:space="preserve"> and he was crawling around</w:t>
      </w:r>
      <w:r w:rsidR="00BB18F4" w:rsidRPr="005A39B4">
        <w:rPr>
          <w:rFonts w:ascii="Arial" w:hAnsi="Arial"/>
        </w:rPr>
        <w:t xml:space="preserve">, </w:t>
      </w:r>
      <w:r w:rsidR="00F359A2" w:rsidRPr="005A39B4">
        <w:rPr>
          <w:rFonts w:ascii="Arial" w:hAnsi="Arial"/>
        </w:rPr>
        <w:t>trying to hide somewhere and it was like somebody who was being tortured. It was almost a kind of wailing</w:t>
      </w:r>
      <w:r w:rsidR="00BB18F4" w:rsidRPr="005A39B4">
        <w:rPr>
          <w:rFonts w:ascii="Arial" w:hAnsi="Arial"/>
        </w:rPr>
        <w:t>. T</w:t>
      </w:r>
      <w:r w:rsidR="00F359A2" w:rsidRPr="005A39B4">
        <w:rPr>
          <w:rFonts w:ascii="Arial" w:hAnsi="Arial"/>
        </w:rPr>
        <w:t>his man was clearly actually having a flashback. I just said</w:t>
      </w:r>
      <w:r w:rsidR="00BB18F4" w:rsidRPr="005A39B4">
        <w:rPr>
          <w:rFonts w:ascii="Arial" w:hAnsi="Arial"/>
        </w:rPr>
        <w:t>, "S</w:t>
      </w:r>
      <w:r w:rsidR="00F359A2" w:rsidRPr="005A39B4">
        <w:rPr>
          <w:rFonts w:ascii="Arial" w:hAnsi="Arial"/>
        </w:rPr>
        <w:t>top. We just have to stop this.</w:t>
      </w:r>
      <w:r w:rsidR="00BB18F4" w:rsidRPr="005A39B4">
        <w:rPr>
          <w:rFonts w:ascii="Arial" w:hAnsi="Arial"/>
        </w:rPr>
        <w:t>"</w:t>
      </w:r>
      <w:r w:rsidR="00F359A2" w:rsidRPr="005A39B4">
        <w:rPr>
          <w:rFonts w:ascii="Arial" w:hAnsi="Arial"/>
        </w:rPr>
        <w:t xml:space="preserve"> </w:t>
      </w:r>
      <w:r w:rsidR="00BB18F4" w:rsidRPr="005A39B4">
        <w:rPr>
          <w:rFonts w:ascii="Arial" w:hAnsi="Arial"/>
        </w:rPr>
        <w:t>A</w:t>
      </w:r>
      <w:r w:rsidR="00F359A2" w:rsidRPr="005A39B4">
        <w:rPr>
          <w:rFonts w:ascii="Arial" w:hAnsi="Arial"/>
        </w:rPr>
        <w:t>nd the granddaughter</w:t>
      </w:r>
      <w:r w:rsidR="00BB18F4" w:rsidRPr="005A39B4">
        <w:rPr>
          <w:rFonts w:ascii="Arial" w:hAnsi="Arial"/>
        </w:rPr>
        <w:t xml:space="preserve"> </w:t>
      </w:r>
      <w:r w:rsidR="00F359A2" w:rsidRPr="005A39B4">
        <w:rPr>
          <w:rFonts w:ascii="Arial" w:hAnsi="Arial"/>
        </w:rPr>
        <w:t>sort of calmed him down and took him outside again. And very quickly</w:t>
      </w:r>
      <w:r w:rsidR="00646786">
        <w:rPr>
          <w:rFonts w:ascii="Arial" w:hAnsi="Arial"/>
        </w:rPr>
        <w:t>,</w:t>
      </w:r>
      <w:r w:rsidR="00F359A2" w:rsidRPr="005A39B4">
        <w:rPr>
          <w:rFonts w:ascii="Arial" w:hAnsi="Arial"/>
        </w:rPr>
        <w:t xml:space="preserve"> he </w:t>
      </w:r>
      <w:proofErr w:type="gramStart"/>
      <w:r w:rsidR="00F359A2" w:rsidRPr="005A39B4">
        <w:rPr>
          <w:rFonts w:ascii="Arial" w:hAnsi="Arial"/>
        </w:rPr>
        <w:t>reverted back</w:t>
      </w:r>
      <w:proofErr w:type="gramEnd"/>
      <w:r w:rsidR="00F359A2" w:rsidRPr="005A39B4">
        <w:rPr>
          <w:rFonts w:ascii="Arial" w:hAnsi="Arial"/>
        </w:rPr>
        <w:t xml:space="preserve"> to his old situation. He was there and sitting there and carving this piece of wood and became calm again. </w:t>
      </w:r>
    </w:p>
    <w:p w14:paraId="2A826A45" w14:textId="77777777" w:rsidR="00BB18F4" w:rsidRPr="005A39B4" w:rsidRDefault="00BB18F4">
      <w:pPr>
        <w:spacing w:after="0"/>
        <w:rPr>
          <w:rFonts w:ascii="Arial" w:hAnsi="Arial"/>
        </w:rPr>
      </w:pPr>
    </w:p>
    <w:p w14:paraId="6427DB29" w14:textId="59A21C2B" w:rsidR="00182AF8" w:rsidRPr="005A39B4" w:rsidRDefault="00F359A2">
      <w:pPr>
        <w:spacing w:after="0"/>
        <w:rPr>
          <w:rFonts w:ascii="Arial" w:hAnsi="Arial"/>
        </w:rPr>
      </w:pPr>
      <w:r w:rsidRPr="005A39B4">
        <w:rPr>
          <w:rFonts w:ascii="Arial" w:hAnsi="Arial"/>
        </w:rPr>
        <w:t>What came to me after those first two meetings when I was in the car with Robert was</w:t>
      </w:r>
      <w:r w:rsidR="00646786">
        <w:rPr>
          <w:rFonts w:ascii="Arial" w:hAnsi="Arial"/>
        </w:rPr>
        <w:t>, w</w:t>
      </w:r>
      <w:r w:rsidRPr="005A39B4">
        <w:rPr>
          <w:rFonts w:ascii="Arial" w:hAnsi="Arial"/>
        </w:rPr>
        <w:t>e were hurting people. We were bringing back memories that were better left alone. And so</w:t>
      </w:r>
      <w:r w:rsidR="00BB18F4" w:rsidRPr="005A39B4">
        <w:rPr>
          <w:rFonts w:ascii="Arial" w:hAnsi="Arial"/>
        </w:rPr>
        <w:t xml:space="preserve">, </w:t>
      </w:r>
      <w:r w:rsidRPr="005A39B4">
        <w:rPr>
          <w:rFonts w:ascii="Arial" w:hAnsi="Arial"/>
        </w:rPr>
        <w:t xml:space="preserve">I </w:t>
      </w:r>
      <w:proofErr w:type="gramStart"/>
      <w:r w:rsidRPr="005A39B4">
        <w:rPr>
          <w:rFonts w:ascii="Arial" w:hAnsi="Arial"/>
        </w:rPr>
        <w:t>actually said</w:t>
      </w:r>
      <w:proofErr w:type="gramEnd"/>
      <w:r w:rsidRPr="005A39B4">
        <w:rPr>
          <w:rFonts w:ascii="Arial" w:hAnsi="Arial"/>
        </w:rPr>
        <w:t xml:space="preserve"> to Robert, </w:t>
      </w:r>
      <w:r w:rsidR="00BB18F4" w:rsidRPr="005A39B4">
        <w:rPr>
          <w:rFonts w:ascii="Arial" w:hAnsi="Arial"/>
        </w:rPr>
        <w:t>"</w:t>
      </w:r>
      <w:r w:rsidRPr="005A39B4">
        <w:rPr>
          <w:rFonts w:ascii="Arial" w:hAnsi="Arial"/>
        </w:rPr>
        <w:t>I don't think that this is a good idea. I think we should stop doing this now</w:t>
      </w:r>
      <w:r w:rsidR="00B43D2B">
        <w:rPr>
          <w:rFonts w:ascii="Arial" w:hAnsi="Arial"/>
        </w:rPr>
        <w:t>"</w:t>
      </w:r>
      <w:r w:rsidRPr="005A39B4">
        <w:rPr>
          <w:rFonts w:ascii="Arial" w:hAnsi="Arial"/>
        </w:rPr>
        <w:t>. And I think somewhere</w:t>
      </w:r>
      <w:r w:rsidR="00B43D2B">
        <w:rPr>
          <w:rFonts w:ascii="Arial" w:hAnsi="Arial"/>
        </w:rPr>
        <w:t>,</w:t>
      </w:r>
      <w:r w:rsidRPr="005A39B4">
        <w:rPr>
          <w:rFonts w:ascii="Arial" w:hAnsi="Arial"/>
        </w:rPr>
        <w:t xml:space="preserve"> he understood the importance of this in a way that I had not comprehended. </w:t>
      </w:r>
      <w:r w:rsidR="00BB18F4" w:rsidRPr="005A39B4">
        <w:rPr>
          <w:rFonts w:ascii="Arial" w:hAnsi="Arial"/>
        </w:rPr>
        <w:t xml:space="preserve">He </w:t>
      </w:r>
      <w:r w:rsidRPr="005A39B4">
        <w:rPr>
          <w:rFonts w:ascii="Arial" w:hAnsi="Arial"/>
        </w:rPr>
        <w:t>just continue</w:t>
      </w:r>
      <w:r w:rsidR="00BB18F4" w:rsidRPr="005A39B4">
        <w:rPr>
          <w:rFonts w:ascii="Arial" w:hAnsi="Arial"/>
        </w:rPr>
        <w:t>d, he said,</w:t>
      </w:r>
      <w:r w:rsidRPr="005A39B4">
        <w:rPr>
          <w:rFonts w:ascii="Arial" w:hAnsi="Arial"/>
        </w:rPr>
        <w:t xml:space="preserve"> </w:t>
      </w:r>
      <w:r w:rsidR="00BB18F4" w:rsidRPr="005A39B4">
        <w:rPr>
          <w:rFonts w:ascii="Arial" w:hAnsi="Arial"/>
        </w:rPr>
        <w:t>"</w:t>
      </w:r>
      <w:r w:rsidRPr="005A39B4">
        <w:rPr>
          <w:rFonts w:ascii="Arial" w:hAnsi="Arial"/>
        </w:rPr>
        <w:t>No, we have to go on.</w:t>
      </w:r>
      <w:r w:rsidR="00BB18F4" w:rsidRPr="005A39B4">
        <w:rPr>
          <w:rFonts w:ascii="Arial" w:hAnsi="Arial"/>
        </w:rPr>
        <w:t>"</w:t>
      </w:r>
      <w:r w:rsidRPr="005A39B4">
        <w:rPr>
          <w:rFonts w:ascii="Arial" w:hAnsi="Arial"/>
        </w:rPr>
        <w:t xml:space="preserve"> In fact, he just got in the driver's seat and stepped on the pedal.</w:t>
      </w:r>
    </w:p>
    <w:p w14:paraId="680FB020" w14:textId="77777777" w:rsidR="00182AF8" w:rsidRPr="005A39B4" w:rsidRDefault="00182AF8">
      <w:pPr>
        <w:spacing w:after="0"/>
        <w:rPr>
          <w:rFonts w:ascii="Arial" w:hAnsi="Arial"/>
        </w:rPr>
      </w:pPr>
    </w:p>
    <w:p w14:paraId="5A77021F" w14:textId="77777777" w:rsidR="00BB18F4" w:rsidRPr="005A39B4" w:rsidRDefault="00BB18F4">
      <w:pPr>
        <w:spacing w:after="0"/>
        <w:rPr>
          <w:rFonts w:ascii="Arial" w:hAnsi="Arial"/>
        </w:rPr>
      </w:pPr>
      <w:r w:rsidRPr="005A39B4">
        <w:rPr>
          <w:rFonts w:ascii="Arial" w:hAnsi="Arial"/>
        </w:rPr>
        <w:t>[car drives away]</w:t>
      </w:r>
    </w:p>
    <w:p w14:paraId="6B082DED" w14:textId="77777777" w:rsidR="00BB18F4" w:rsidRPr="005A39B4" w:rsidRDefault="00BB18F4">
      <w:pPr>
        <w:spacing w:after="0"/>
        <w:rPr>
          <w:rFonts w:ascii="Arial" w:hAnsi="Arial"/>
        </w:rPr>
      </w:pPr>
    </w:p>
    <w:p w14:paraId="3CE49B9C" w14:textId="4A4B84DD" w:rsidR="00182AF8" w:rsidRPr="005A39B4" w:rsidRDefault="001308AD">
      <w:pPr>
        <w:spacing w:after="0"/>
        <w:rPr>
          <w:rFonts w:ascii="Arial" w:hAnsi="Arial"/>
        </w:rPr>
      </w:pPr>
      <w:r w:rsidRPr="005A39B4">
        <w:rPr>
          <w:rFonts w:ascii="Arial" w:hAnsi="Arial"/>
          <w:b/>
          <w:bCs/>
        </w:rPr>
        <w:t>Erika:</w:t>
      </w:r>
      <w:r w:rsidR="00BB18F4" w:rsidRPr="005A39B4">
        <w:rPr>
          <w:rFonts w:ascii="Arial" w:hAnsi="Arial"/>
        </w:rPr>
        <w:t xml:space="preserve"> </w:t>
      </w:r>
      <w:r w:rsidR="00F359A2" w:rsidRPr="005A39B4">
        <w:rPr>
          <w:rFonts w:ascii="Arial" w:hAnsi="Arial"/>
        </w:rPr>
        <w:t>Over the Polish country backroads</w:t>
      </w:r>
      <w:r w:rsidR="00BB18F4" w:rsidRPr="005A39B4">
        <w:rPr>
          <w:rFonts w:ascii="Arial" w:hAnsi="Arial"/>
        </w:rPr>
        <w:t xml:space="preserve">, </w:t>
      </w:r>
      <w:r w:rsidR="00F359A2" w:rsidRPr="005A39B4">
        <w:rPr>
          <w:rFonts w:ascii="Arial" w:hAnsi="Arial"/>
        </w:rPr>
        <w:t>they wandered from house to house</w:t>
      </w:r>
      <w:r w:rsidR="00BB18F4" w:rsidRPr="005A39B4">
        <w:rPr>
          <w:rFonts w:ascii="Arial" w:hAnsi="Arial"/>
        </w:rPr>
        <w:t xml:space="preserve">. </w:t>
      </w:r>
      <w:r w:rsidR="00F359A2" w:rsidRPr="005A39B4">
        <w:rPr>
          <w:rFonts w:ascii="Arial" w:hAnsi="Arial"/>
        </w:rPr>
        <w:t>Robert jumped out at each one to ask for directions</w:t>
      </w:r>
      <w:r w:rsidR="00BB18F4" w:rsidRPr="005A39B4">
        <w:rPr>
          <w:rFonts w:ascii="Arial" w:hAnsi="Arial"/>
        </w:rPr>
        <w:t xml:space="preserve">, </w:t>
      </w:r>
      <w:r w:rsidR="00F359A2" w:rsidRPr="005A39B4">
        <w:rPr>
          <w:rFonts w:ascii="Arial" w:hAnsi="Arial"/>
        </w:rPr>
        <w:t>until they found the house of the third man.</w:t>
      </w:r>
    </w:p>
    <w:p w14:paraId="29327D4D" w14:textId="77777777" w:rsidR="00182AF8" w:rsidRPr="005A39B4" w:rsidRDefault="00182AF8">
      <w:pPr>
        <w:spacing w:after="0"/>
        <w:rPr>
          <w:rFonts w:ascii="Arial" w:hAnsi="Arial"/>
        </w:rPr>
      </w:pPr>
    </w:p>
    <w:p w14:paraId="10FDAD58" w14:textId="693660E2" w:rsidR="00182AF8" w:rsidRPr="005A39B4" w:rsidRDefault="001308AD">
      <w:pPr>
        <w:spacing w:after="0"/>
        <w:rPr>
          <w:rFonts w:ascii="Arial" w:hAnsi="Arial"/>
        </w:rPr>
      </w:pPr>
      <w:r w:rsidRPr="005A39B4">
        <w:rPr>
          <w:rFonts w:ascii="Arial" w:hAnsi="Arial"/>
          <w:b/>
          <w:bCs/>
        </w:rPr>
        <w:t>Julie:</w:t>
      </w:r>
      <w:r w:rsidR="00BB18F4" w:rsidRPr="005A39B4">
        <w:rPr>
          <w:rFonts w:ascii="Arial" w:hAnsi="Arial"/>
        </w:rPr>
        <w:t xml:space="preserve"> </w:t>
      </w:r>
      <w:r w:rsidR="00F359A2" w:rsidRPr="005A39B4">
        <w:rPr>
          <w:rFonts w:ascii="Arial" w:hAnsi="Arial"/>
        </w:rPr>
        <w:t>Eventually</w:t>
      </w:r>
      <w:r w:rsidR="008F7F97">
        <w:rPr>
          <w:rFonts w:ascii="Arial" w:hAnsi="Arial"/>
        </w:rPr>
        <w:t>,</w:t>
      </w:r>
      <w:r w:rsidR="00F359A2" w:rsidRPr="005A39B4">
        <w:rPr>
          <w:rFonts w:ascii="Arial" w:hAnsi="Arial"/>
        </w:rPr>
        <w:t xml:space="preserve"> we pulled into just outside of a home</w:t>
      </w:r>
      <w:r w:rsidR="006E4940" w:rsidRPr="005A39B4">
        <w:rPr>
          <w:rFonts w:ascii="Arial" w:hAnsi="Arial"/>
        </w:rPr>
        <w:t>. I</w:t>
      </w:r>
      <w:r w:rsidR="00F359A2" w:rsidRPr="005A39B4">
        <w:rPr>
          <w:rFonts w:ascii="Arial" w:hAnsi="Arial"/>
        </w:rPr>
        <w:t>t was very, very isolated. What struck me was that there was this beautiful cherry orchard in front of the house. A man came out</w:t>
      </w:r>
      <w:r w:rsidR="006E4940" w:rsidRPr="005A39B4">
        <w:rPr>
          <w:rFonts w:ascii="Arial" w:hAnsi="Arial"/>
        </w:rPr>
        <w:t xml:space="preserve">, a man </w:t>
      </w:r>
      <w:r w:rsidR="00F359A2" w:rsidRPr="005A39B4">
        <w:rPr>
          <w:rFonts w:ascii="Arial" w:hAnsi="Arial"/>
        </w:rPr>
        <w:t xml:space="preserve">in his 80s and he had </w:t>
      </w:r>
      <w:proofErr w:type="gramStart"/>
      <w:r w:rsidR="00F359A2" w:rsidRPr="005A39B4">
        <w:rPr>
          <w:rFonts w:ascii="Arial" w:hAnsi="Arial"/>
        </w:rPr>
        <w:t>actually been</w:t>
      </w:r>
      <w:proofErr w:type="gramEnd"/>
      <w:r w:rsidR="00F359A2" w:rsidRPr="005A39B4">
        <w:rPr>
          <w:rFonts w:ascii="Arial" w:hAnsi="Arial"/>
        </w:rPr>
        <w:t xml:space="preserve"> informed of our arrival </w:t>
      </w:r>
      <w:r w:rsidR="000355C0">
        <w:rPr>
          <w:rFonts w:ascii="Arial" w:hAnsi="Arial"/>
        </w:rPr>
        <w:t>in advance.</w:t>
      </w:r>
    </w:p>
    <w:p w14:paraId="6EEFCF8C" w14:textId="77777777" w:rsidR="00182AF8" w:rsidRPr="005A39B4" w:rsidRDefault="00182AF8">
      <w:pPr>
        <w:spacing w:after="0"/>
        <w:rPr>
          <w:rFonts w:ascii="Arial" w:hAnsi="Arial"/>
        </w:rPr>
      </w:pPr>
    </w:p>
    <w:p w14:paraId="42B7B49F" w14:textId="77777777" w:rsidR="006E4940" w:rsidRPr="005A39B4" w:rsidRDefault="006E4940">
      <w:pPr>
        <w:spacing w:after="0"/>
        <w:rPr>
          <w:rFonts w:ascii="Arial" w:hAnsi="Arial"/>
        </w:rPr>
      </w:pPr>
      <w:r w:rsidRPr="005A39B4">
        <w:rPr>
          <w:rFonts w:ascii="Arial" w:hAnsi="Arial"/>
        </w:rPr>
        <w:t>[somber music]</w:t>
      </w:r>
    </w:p>
    <w:p w14:paraId="37B24DB4" w14:textId="77777777" w:rsidR="006E4940" w:rsidRPr="005A39B4" w:rsidRDefault="006E4940">
      <w:pPr>
        <w:spacing w:after="0"/>
        <w:rPr>
          <w:rFonts w:ascii="Arial" w:hAnsi="Arial"/>
        </w:rPr>
      </w:pPr>
    </w:p>
    <w:p w14:paraId="00FA321D" w14:textId="3597A18A" w:rsidR="00182AF8" w:rsidRPr="005A39B4" w:rsidRDefault="001308AD">
      <w:pPr>
        <w:spacing w:after="0"/>
        <w:rPr>
          <w:rFonts w:ascii="Arial" w:hAnsi="Arial"/>
        </w:rPr>
      </w:pPr>
      <w:r w:rsidRPr="005A39B4">
        <w:rPr>
          <w:rFonts w:ascii="Arial" w:hAnsi="Arial"/>
          <w:b/>
          <w:bCs/>
        </w:rPr>
        <w:t>Julie:</w:t>
      </w:r>
      <w:r w:rsidR="006E4940" w:rsidRPr="005A39B4">
        <w:rPr>
          <w:rFonts w:ascii="Arial" w:hAnsi="Arial"/>
        </w:rPr>
        <w:t xml:space="preserve"> </w:t>
      </w:r>
      <w:r w:rsidR="00F359A2" w:rsidRPr="005A39B4">
        <w:rPr>
          <w:rFonts w:ascii="Arial" w:hAnsi="Arial"/>
        </w:rPr>
        <w:t>He was smiling. And you could see that he was looking at me in a very intense way as though he was trying to make out whether he would recognize any of my features. I noticed a big gash over one of his eyes. He welcomed us in his house</w:t>
      </w:r>
      <w:r w:rsidR="0086592F">
        <w:rPr>
          <w:rFonts w:ascii="Arial" w:hAnsi="Arial"/>
        </w:rPr>
        <w:t>,</w:t>
      </w:r>
      <w:r w:rsidR="00F359A2" w:rsidRPr="005A39B4">
        <w:rPr>
          <w:rFonts w:ascii="Arial" w:hAnsi="Arial"/>
        </w:rPr>
        <w:t xml:space="preserve"> and we sat in his dining room. His daughter and his wife came and served </w:t>
      </w:r>
      <w:r w:rsidR="006E4940" w:rsidRPr="005A39B4">
        <w:rPr>
          <w:rFonts w:ascii="Arial" w:hAnsi="Arial"/>
        </w:rPr>
        <w:t xml:space="preserve">us </w:t>
      </w:r>
      <w:r w:rsidR="00F359A2" w:rsidRPr="005A39B4">
        <w:rPr>
          <w:rFonts w:ascii="Arial" w:hAnsi="Arial"/>
        </w:rPr>
        <w:t>cherries and drink. And Robert started to ask him questions. He had obviously</w:t>
      </w:r>
      <w:r w:rsidR="006E4940" w:rsidRPr="005A39B4">
        <w:rPr>
          <w:rFonts w:ascii="Arial" w:hAnsi="Arial"/>
        </w:rPr>
        <w:t xml:space="preserve"> </w:t>
      </w:r>
      <w:r w:rsidR="00F359A2" w:rsidRPr="005A39B4">
        <w:rPr>
          <w:rFonts w:ascii="Arial" w:hAnsi="Arial"/>
        </w:rPr>
        <w:t>a very strong need to get the story out.</w:t>
      </w:r>
    </w:p>
    <w:p w14:paraId="19612694" w14:textId="77777777" w:rsidR="00182AF8" w:rsidRPr="005A39B4" w:rsidRDefault="00182AF8">
      <w:pPr>
        <w:spacing w:after="0"/>
        <w:rPr>
          <w:rFonts w:ascii="Arial" w:hAnsi="Arial"/>
        </w:rPr>
      </w:pPr>
    </w:p>
    <w:p w14:paraId="3F11BD68" w14:textId="60BAA921" w:rsidR="00182AF8" w:rsidRPr="005A39B4" w:rsidRDefault="001308AD">
      <w:pPr>
        <w:spacing w:after="0"/>
        <w:rPr>
          <w:rFonts w:ascii="Arial" w:hAnsi="Arial"/>
        </w:rPr>
      </w:pPr>
      <w:r w:rsidRPr="005A39B4">
        <w:rPr>
          <w:rFonts w:ascii="Arial" w:hAnsi="Arial"/>
          <w:b/>
          <w:bCs/>
        </w:rPr>
        <w:t>Erika:</w:t>
      </w:r>
      <w:r w:rsidR="006E4940" w:rsidRPr="005A39B4">
        <w:rPr>
          <w:rFonts w:ascii="Arial" w:hAnsi="Arial"/>
        </w:rPr>
        <w:t xml:space="preserve"> </w:t>
      </w:r>
      <w:r w:rsidR="00F359A2" w:rsidRPr="005A39B4">
        <w:rPr>
          <w:rFonts w:ascii="Arial" w:hAnsi="Arial"/>
        </w:rPr>
        <w:t>The man had been 10 years old when his parents worked on her grandfather's estate. And he had clear memories of that time.</w:t>
      </w:r>
    </w:p>
    <w:p w14:paraId="269C0242" w14:textId="77777777" w:rsidR="00182AF8" w:rsidRPr="005A39B4" w:rsidRDefault="00182AF8">
      <w:pPr>
        <w:spacing w:after="0"/>
        <w:rPr>
          <w:rFonts w:ascii="Arial" w:hAnsi="Arial"/>
        </w:rPr>
      </w:pPr>
    </w:p>
    <w:p w14:paraId="4A0F5413" w14:textId="77044C14" w:rsidR="00182AF8" w:rsidRPr="005A39B4" w:rsidRDefault="001308AD">
      <w:pPr>
        <w:spacing w:after="0"/>
        <w:rPr>
          <w:rFonts w:ascii="Arial" w:hAnsi="Arial"/>
        </w:rPr>
      </w:pPr>
      <w:r w:rsidRPr="005A39B4">
        <w:rPr>
          <w:rFonts w:ascii="Arial" w:hAnsi="Arial"/>
          <w:b/>
          <w:bCs/>
        </w:rPr>
        <w:t>Julie:</w:t>
      </w:r>
      <w:r w:rsidR="006E4940" w:rsidRPr="005A39B4">
        <w:rPr>
          <w:rFonts w:ascii="Arial" w:hAnsi="Arial"/>
        </w:rPr>
        <w:t xml:space="preserve"> </w:t>
      </w:r>
      <w:r w:rsidR="00F359A2" w:rsidRPr="005A39B4">
        <w:rPr>
          <w:rFonts w:ascii="Arial" w:hAnsi="Arial"/>
        </w:rPr>
        <w:t>This gash over his eye had been from a blow delivered by my grandfather to his head, because he hadn't doffed his hat when my grandfather had walked past him.</w:t>
      </w:r>
    </w:p>
    <w:p w14:paraId="49193C49" w14:textId="77777777" w:rsidR="00182AF8" w:rsidRPr="005A39B4" w:rsidRDefault="00182AF8">
      <w:pPr>
        <w:spacing w:after="0"/>
        <w:rPr>
          <w:rFonts w:ascii="Arial" w:hAnsi="Arial"/>
        </w:rPr>
      </w:pPr>
    </w:p>
    <w:p w14:paraId="682A9F1F" w14:textId="4BBA3225" w:rsidR="00182AF8" w:rsidRPr="005A39B4" w:rsidRDefault="001308AD">
      <w:pPr>
        <w:spacing w:after="0"/>
        <w:rPr>
          <w:rFonts w:ascii="Arial" w:hAnsi="Arial"/>
        </w:rPr>
      </w:pPr>
      <w:r w:rsidRPr="005A39B4">
        <w:rPr>
          <w:rFonts w:ascii="Arial" w:hAnsi="Arial"/>
          <w:b/>
          <w:bCs/>
        </w:rPr>
        <w:lastRenderedPageBreak/>
        <w:t>Erika:</w:t>
      </w:r>
      <w:r w:rsidR="0057173B" w:rsidRPr="005A39B4">
        <w:rPr>
          <w:rFonts w:ascii="Arial" w:hAnsi="Arial"/>
        </w:rPr>
        <w:t xml:space="preserve"> </w:t>
      </w:r>
      <w:r w:rsidR="00F359A2" w:rsidRPr="005A39B4">
        <w:rPr>
          <w:rFonts w:ascii="Arial" w:hAnsi="Arial"/>
        </w:rPr>
        <w:t>There was one thing he was insistent on talking about</w:t>
      </w:r>
      <w:r w:rsidR="0086592F">
        <w:rPr>
          <w:rFonts w:ascii="Arial" w:hAnsi="Arial"/>
        </w:rPr>
        <w:t>, t</w:t>
      </w:r>
      <w:r w:rsidR="00F359A2" w:rsidRPr="005A39B4">
        <w:rPr>
          <w:rFonts w:ascii="Arial" w:hAnsi="Arial"/>
        </w:rPr>
        <w:t>he gardener who worked at her grandfather's house</w:t>
      </w:r>
      <w:r w:rsidR="0086592F">
        <w:rPr>
          <w:rFonts w:ascii="Arial" w:hAnsi="Arial"/>
        </w:rPr>
        <w:t>. H</w:t>
      </w:r>
      <w:r w:rsidR="00F359A2" w:rsidRPr="005A39B4">
        <w:rPr>
          <w:rFonts w:ascii="Arial" w:hAnsi="Arial"/>
        </w:rPr>
        <w:t>e explained that Julie's grandfather used to ride the fields on a white horse with a revolver and a whip. Then at the end of the day, he</w:t>
      </w:r>
      <w:r w:rsidR="00612C85" w:rsidRPr="005A39B4">
        <w:rPr>
          <w:rFonts w:ascii="Arial" w:hAnsi="Arial"/>
        </w:rPr>
        <w:t>'d</w:t>
      </w:r>
      <w:r w:rsidR="00F359A2" w:rsidRPr="005A39B4">
        <w:rPr>
          <w:rFonts w:ascii="Arial" w:hAnsi="Arial"/>
        </w:rPr>
        <w:t xml:space="preserve"> come home, and the gardener would be there</w:t>
      </w:r>
      <w:r w:rsidR="00612C85" w:rsidRPr="005A39B4">
        <w:rPr>
          <w:rFonts w:ascii="Arial" w:hAnsi="Arial"/>
        </w:rPr>
        <w:t>.</w:t>
      </w:r>
    </w:p>
    <w:p w14:paraId="462769F6" w14:textId="77777777" w:rsidR="00182AF8" w:rsidRPr="005A39B4" w:rsidRDefault="00182AF8">
      <w:pPr>
        <w:spacing w:after="0"/>
        <w:rPr>
          <w:rFonts w:ascii="Arial" w:hAnsi="Arial"/>
        </w:rPr>
      </w:pPr>
    </w:p>
    <w:p w14:paraId="08066160" w14:textId="77777777" w:rsidR="00612C85" w:rsidRPr="005A39B4" w:rsidRDefault="00612C85">
      <w:pPr>
        <w:spacing w:after="0"/>
        <w:rPr>
          <w:rFonts w:ascii="Arial" w:hAnsi="Arial"/>
        </w:rPr>
      </w:pPr>
      <w:r w:rsidRPr="005A39B4">
        <w:rPr>
          <w:rFonts w:ascii="Arial" w:hAnsi="Arial"/>
        </w:rPr>
        <w:t>[tense music]</w:t>
      </w:r>
    </w:p>
    <w:p w14:paraId="59D4A0E0" w14:textId="77777777" w:rsidR="00612C85" w:rsidRPr="005A39B4" w:rsidRDefault="00612C85">
      <w:pPr>
        <w:spacing w:after="0"/>
        <w:rPr>
          <w:rFonts w:ascii="Arial" w:hAnsi="Arial"/>
        </w:rPr>
      </w:pPr>
    </w:p>
    <w:p w14:paraId="7118EC50" w14:textId="33E8B693" w:rsidR="00182AF8" w:rsidRPr="005A39B4" w:rsidRDefault="001308AD">
      <w:pPr>
        <w:spacing w:after="0"/>
        <w:rPr>
          <w:rFonts w:ascii="Arial" w:hAnsi="Arial"/>
        </w:rPr>
      </w:pPr>
      <w:r w:rsidRPr="005A39B4">
        <w:rPr>
          <w:rFonts w:ascii="Arial" w:hAnsi="Arial"/>
          <w:b/>
          <w:bCs/>
        </w:rPr>
        <w:t>Julie:</w:t>
      </w:r>
      <w:r w:rsidR="00612C85" w:rsidRPr="005A39B4">
        <w:rPr>
          <w:rFonts w:ascii="Arial" w:hAnsi="Arial"/>
        </w:rPr>
        <w:t xml:space="preserve"> A</w:t>
      </w:r>
      <w:r w:rsidR="00F359A2" w:rsidRPr="005A39B4">
        <w:rPr>
          <w:rFonts w:ascii="Arial" w:hAnsi="Arial"/>
        </w:rPr>
        <w:t>nd the gardener was the object of whatever</w:t>
      </w:r>
      <w:r w:rsidR="00612C85" w:rsidRPr="005A39B4">
        <w:rPr>
          <w:rFonts w:ascii="Arial" w:hAnsi="Arial"/>
        </w:rPr>
        <w:t xml:space="preserve"> h</w:t>
      </w:r>
      <w:r w:rsidR="00F359A2" w:rsidRPr="005A39B4">
        <w:rPr>
          <w:rFonts w:ascii="Arial" w:hAnsi="Arial"/>
        </w:rPr>
        <w:t>e had</w:t>
      </w:r>
      <w:r w:rsidR="004E7806">
        <w:rPr>
          <w:rFonts w:ascii="Arial" w:hAnsi="Arial"/>
        </w:rPr>
        <w:t xml:space="preserve">n't </w:t>
      </w:r>
      <w:r w:rsidR="00F359A2" w:rsidRPr="005A39B4">
        <w:rPr>
          <w:rFonts w:ascii="Arial" w:hAnsi="Arial"/>
        </w:rPr>
        <w:t>unleashed on people in the field, he unleashed on the gardener with his batons and whips. I had big pools of tears on my face all the time</w:t>
      </w:r>
      <w:r w:rsidR="00612C85" w:rsidRPr="005A39B4">
        <w:rPr>
          <w:rFonts w:ascii="Arial" w:hAnsi="Arial"/>
        </w:rPr>
        <w:t>. T</w:t>
      </w:r>
      <w:r w:rsidR="00F359A2" w:rsidRPr="005A39B4">
        <w:rPr>
          <w:rFonts w:ascii="Arial" w:hAnsi="Arial"/>
        </w:rPr>
        <w:t xml:space="preserve">here was no other way to be. </w:t>
      </w:r>
      <w:r w:rsidR="00182FBA" w:rsidRPr="005A39B4">
        <w:rPr>
          <w:rFonts w:ascii="Arial" w:hAnsi="Arial"/>
        </w:rPr>
        <w:t xml:space="preserve">This </w:t>
      </w:r>
      <w:r w:rsidR="00F359A2" w:rsidRPr="005A39B4">
        <w:rPr>
          <w:rFonts w:ascii="Arial" w:hAnsi="Arial"/>
        </w:rPr>
        <w:t>guy could see that</w:t>
      </w:r>
      <w:r w:rsidR="00C26018">
        <w:rPr>
          <w:rFonts w:ascii="Arial" w:hAnsi="Arial"/>
        </w:rPr>
        <w:t>,</w:t>
      </w:r>
      <w:r w:rsidR="00F359A2" w:rsidRPr="005A39B4">
        <w:rPr>
          <w:rFonts w:ascii="Arial" w:hAnsi="Arial"/>
        </w:rPr>
        <w:t xml:space="preserve"> and he took my forearms into his hands, and he kind of shook them a bit. Then</w:t>
      </w:r>
      <w:r w:rsidR="00C1307C">
        <w:rPr>
          <w:rFonts w:ascii="Arial" w:hAnsi="Arial"/>
        </w:rPr>
        <w:t>,</w:t>
      </w:r>
      <w:r w:rsidR="00F359A2" w:rsidRPr="005A39B4">
        <w:rPr>
          <w:rFonts w:ascii="Arial" w:hAnsi="Arial"/>
        </w:rPr>
        <w:t xml:space="preserve"> he said, </w:t>
      </w:r>
      <w:r w:rsidR="00612C85" w:rsidRPr="005A39B4">
        <w:rPr>
          <w:rFonts w:ascii="Arial" w:hAnsi="Arial"/>
        </w:rPr>
        <w:t>"</w:t>
      </w:r>
      <w:r w:rsidR="00F359A2" w:rsidRPr="005A39B4">
        <w:rPr>
          <w:rFonts w:ascii="Arial" w:hAnsi="Arial"/>
        </w:rPr>
        <w:t>You didn't do anything</w:t>
      </w:r>
      <w:r w:rsidR="00C1307C">
        <w:rPr>
          <w:rFonts w:ascii="Arial" w:hAnsi="Arial"/>
        </w:rPr>
        <w:t>, a</w:t>
      </w:r>
      <w:r w:rsidR="00F359A2" w:rsidRPr="005A39B4">
        <w:rPr>
          <w:rFonts w:ascii="Arial" w:hAnsi="Arial"/>
        </w:rPr>
        <w:t>nd you need to remember that</w:t>
      </w:r>
      <w:r w:rsidR="00514392" w:rsidRPr="005A39B4">
        <w:rPr>
          <w:rFonts w:ascii="Arial" w:hAnsi="Arial"/>
        </w:rPr>
        <w:t xml:space="preserve"> </w:t>
      </w:r>
      <w:r w:rsidR="00F359A2" w:rsidRPr="005A39B4">
        <w:rPr>
          <w:rFonts w:ascii="Arial" w:hAnsi="Arial"/>
        </w:rPr>
        <w:t>it's not your fault.</w:t>
      </w:r>
      <w:r w:rsidR="00612C85" w:rsidRPr="005A39B4">
        <w:rPr>
          <w:rFonts w:ascii="Arial" w:hAnsi="Arial"/>
        </w:rPr>
        <w:t>"</w:t>
      </w:r>
      <w:r w:rsidR="00F359A2" w:rsidRPr="005A39B4">
        <w:rPr>
          <w:rFonts w:ascii="Arial" w:hAnsi="Arial"/>
        </w:rPr>
        <w:t xml:space="preserve"> He told me that if I was like my grandmother, I must be an angel. And I said, </w:t>
      </w:r>
      <w:r w:rsidR="00451751" w:rsidRPr="005A39B4">
        <w:rPr>
          <w:rFonts w:ascii="Arial" w:hAnsi="Arial"/>
        </w:rPr>
        <w:t>"W</w:t>
      </w:r>
      <w:r w:rsidR="00F359A2" w:rsidRPr="005A39B4">
        <w:rPr>
          <w:rFonts w:ascii="Arial" w:hAnsi="Arial"/>
        </w:rPr>
        <w:t>hy?</w:t>
      </w:r>
      <w:r w:rsidR="00451751" w:rsidRPr="005A39B4">
        <w:rPr>
          <w:rFonts w:ascii="Arial" w:hAnsi="Arial"/>
        </w:rPr>
        <w:t>"</w:t>
      </w:r>
      <w:r w:rsidR="00F359A2" w:rsidRPr="005A39B4">
        <w:rPr>
          <w:rFonts w:ascii="Arial" w:hAnsi="Arial"/>
        </w:rPr>
        <w:t xml:space="preserve"> And he said, </w:t>
      </w:r>
      <w:r w:rsidR="00451751" w:rsidRPr="005A39B4">
        <w:rPr>
          <w:rFonts w:ascii="Arial" w:hAnsi="Arial"/>
        </w:rPr>
        <w:t>"W</w:t>
      </w:r>
      <w:r w:rsidR="00F359A2" w:rsidRPr="005A39B4">
        <w:rPr>
          <w:rFonts w:ascii="Arial" w:hAnsi="Arial"/>
        </w:rPr>
        <w:t>ell, because your grandmother called the apothecary when people were beaten.</w:t>
      </w:r>
      <w:r w:rsidR="00F712F3" w:rsidRPr="005A39B4">
        <w:rPr>
          <w:rFonts w:ascii="Arial" w:hAnsi="Arial"/>
        </w:rPr>
        <w:t>"</w:t>
      </w:r>
    </w:p>
    <w:p w14:paraId="642EB31E" w14:textId="77777777" w:rsidR="00182AF8" w:rsidRPr="005A39B4" w:rsidRDefault="00182AF8">
      <w:pPr>
        <w:spacing w:after="0"/>
        <w:rPr>
          <w:rFonts w:ascii="Arial" w:hAnsi="Arial"/>
        </w:rPr>
      </w:pPr>
    </w:p>
    <w:p w14:paraId="6E9A820D" w14:textId="197399E2" w:rsidR="00182AF8" w:rsidRPr="005A39B4" w:rsidRDefault="001308AD">
      <w:pPr>
        <w:spacing w:after="0"/>
        <w:rPr>
          <w:rFonts w:ascii="Arial" w:hAnsi="Arial"/>
        </w:rPr>
      </w:pPr>
      <w:r w:rsidRPr="005A39B4">
        <w:rPr>
          <w:rFonts w:ascii="Arial" w:hAnsi="Arial"/>
          <w:b/>
          <w:bCs/>
        </w:rPr>
        <w:t>Erika:</w:t>
      </w:r>
      <w:r w:rsidR="00F712F3" w:rsidRPr="005A39B4">
        <w:rPr>
          <w:rFonts w:ascii="Arial" w:hAnsi="Arial"/>
        </w:rPr>
        <w:t xml:space="preserve"> </w:t>
      </w:r>
      <w:r w:rsidR="00F359A2" w:rsidRPr="005A39B4">
        <w:rPr>
          <w:rFonts w:ascii="Arial" w:hAnsi="Arial"/>
        </w:rPr>
        <w:t xml:space="preserve">Julie tried to make sense of this. It wasn't exactly how she pictured her grandmother during the war. And since she'd also found out that her grandfather had abused her grandmother, Julie wasn't sure how to feel. How complicit was her grandmother </w:t>
      </w:r>
      <w:r w:rsidR="00F712F3" w:rsidRPr="005A39B4">
        <w:rPr>
          <w:rFonts w:ascii="Arial" w:hAnsi="Arial"/>
        </w:rPr>
        <w:t xml:space="preserve">in all </w:t>
      </w:r>
      <w:r w:rsidR="00F359A2" w:rsidRPr="005A39B4">
        <w:rPr>
          <w:rFonts w:ascii="Arial" w:hAnsi="Arial"/>
        </w:rPr>
        <w:t>of this</w:t>
      </w:r>
      <w:r w:rsidR="00F712F3" w:rsidRPr="005A39B4">
        <w:rPr>
          <w:rFonts w:ascii="Arial" w:hAnsi="Arial"/>
        </w:rPr>
        <w:t>?</w:t>
      </w:r>
    </w:p>
    <w:p w14:paraId="387C2C1A" w14:textId="77777777" w:rsidR="00182AF8" w:rsidRPr="005A39B4" w:rsidRDefault="00182AF8">
      <w:pPr>
        <w:spacing w:after="0"/>
        <w:rPr>
          <w:rFonts w:ascii="Arial" w:hAnsi="Arial"/>
        </w:rPr>
      </w:pPr>
    </w:p>
    <w:p w14:paraId="727F51C3" w14:textId="154D49FC" w:rsidR="00F712F3" w:rsidRPr="005A39B4" w:rsidRDefault="001308AD">
      <w:pPr>
        <w:spacing w:after="0"/>
        <w:rPr>
          <w:rFonts w:ascii="Arial" w:hAnsi="Arial"/>
        </w:rPr>
      </w:pPr>
      <w:r w:rsidRPr="005A39B4">
        <w:rPr>
          <w:rFonts w:ascii="Arial" w:hAnsi="Arial"/>
          <w:b/>
          <w:bCs/>
        </w:rPr>
        <w:t>Julie:</w:t>
      </w:r>
      <w:r w:rsidR="00F712F3" w:rsidRPr="005A39B4">
        <w:rPr>
          <w:rFonts w:ascii="Arial" w:hAnsi="Arial"/>
        </w:rPr>
        <w:t xml:space="preserve"> </w:t>
      </w:r>
      <w:r w:rsidR="00F359A2" w:rsidRPr="005A39B4">
        <w:rPr>
          <w:rFonts w:ascii="Arial" w:hAnsi="Arial"/>
        </w:rPr>
        <w:t>I went outside to wait for Robert before we left. So</w:t>
      </w:r>
      <w:r w:rsidR="00F712F3" w:rsidRPr="005A39B4">
        <w:rPr>
          <w:rFonts w:ascii="Arial" w:hAnsi="Arial"/>
        </w:rPr>
        <w:t xml:space="preserve">, </w:t>
      </w:r>
      <w:r w:rsidR="00F359A2" w:rsidRPr="005A39B4">
        <w:rPr>
          <w:rFonts w:ascii="Arial" w:hAnsi="Arial"/>
        </w:rPr>
        <w:t>I was just standing in front of the vegetable garden and amid the cherry trees, trying to look around and get some air and collect myself. I was looking at these rows of very beautiful</w:t>
      </w:r>
      <w:r w:rsidR="008F4CBD">
        <w:rPr>
          <w:rFonts w:ascii="Arial" w:hAnsi="Arial"/>
        </w:rPr>
        <w:t>-</w:t>
      </w:r>
      <w:r w:rsidR="00F359A2" w:rsidRPr="005A39B4">
        <w:rPr>
          <w:rFonts w:ascii="Arial" w:hAnsi="Arial"/>
        </w:rPr>
        <w:t>looking vegetables in this plot. And suddenly</w:t>
      </w:r>
      <w:r w:rsidR="008F4CBD">
        <w:rPr>
          <w:rFonts w:ascii="Arial" w:hAnsi="Arial"/>
        </w:rPr>
        <w:t>,</w:t>
      </w:r>
      <w:r w:rsidR="00F359A2" w:rsidRPr="005A39B4">
        <w:rPr>
          <w:rFonts w:ascii="Arial" w:hAnsi="Arial"/>
        </w:rPr>
        <w:t xml:space="preserve"> I felt a physical presence. The man came out with his wife and place</w:t>
      </w:r>
      <w:r w:rsidR="008F4CBD">
        <w:rPr>
          <w:rFonts w:ascii="Arial" w:hAnsi="Arial"/>
        </w:rPr>
        <w:t>d</w:t>
      </w:r>
      <w:r w:rsidR="00F359A2" w:rsidRPr="005A39B4">
        <w:rPr>
          <w:rFonts w:ascii="Arial" w:hAnsi="Arial"/>
        </w:rPr>
        <w:t xml:space="preserve"> themselves on either side of me</w:t>
      </w:r>
      <w:r w:rsidR="00F712F3" w:rsidRPr="005A39B4">
        <w:rPr>
          <w:rFonts w:ascii="Arial" w:hAnsi="Arial"/>
        </w:rPr>
        <w:t xml:space="preserve">, </w:t>
      </w:r>
      <w:r w:rsidR="00F359A2" w:rsidRPr="005A39B4">
        <w:rPr>
          <w:rFonts w:ascii="Arial" w:hAnsi="Arial"/>
        </w:rPr>
        <w:t>very close to me</w:t>
      </w:r>
      <w:r w:rsidR="00133469">
        <w:rPr>
          <w:rFonts w:ascii="Arial" w:hAnsi="Arial"/>
        </w:rPr>
        <w:t xml:space="preserve"> </w:t>
      </w:r>
      <w:r w:rsidR="00F359A2" w:rsidRPr="005A39B4">
        <w:rPr>
          <w:rFonts w:ascii="Arial" w:hAnsi="Arial"/>
        </w:rPr>
        <w:t>so that our hands were touching. I think really what I could hear was our own breathing. I'll never forget</w:t>
      </w:r>
      <w:r w:rsidR="00F712F3" w:rsidRPr="005A39B4">
        <w:rPr>
          <w:rFonts w:ascii="Arial" w:hAnsi="Arial"/>
        </w:rPr>
        <w:t xml:space="preserve">. </w:t>
      </w:r>
    </w:p>
    <w:p w14:paraId="0EADA7A1" w14:textId="77777777" w:rsidR="00F712F3" w:rsidRPr="005A39B4" w:rsidRDefault="00F712F3">
      <w:pPr>
        <w:spacing w:after="0"/>
        <w:rPr>
          <w:rFonts w:ascii="Arial" w:hAnsi="Arial"/>
        </w:rPr>
      </w:pPr>
    </w:p>
    <w:p w14:paraId="72C2D1FF" w14:textId="615F9583" w:rsidR="00182AF8" w:rsidRPr="005A39B4" w:rsidRDefault="001308AD">
      <w:pPr>
        <w:spacing w:after="0"/>
        <w:rPr>
          <w:rFonts w:ascii="Arial" w:hAnsi="Arial"/>
        </w:rPr>
      </w:pPr>
      <w:r w:rsidRPr="005A39B4">
        <w:rPr>
          <w:rFonts w:ascii="Arial" w:hAnsi="Arial"/>
          <w:b/>
          <w:bCs/>
        </w:rPr>
        <w:t>Erika:</w:t>
      </w:r>
      <w:r w:rsidR="00F712F3" w:rsidRPr="005A39B4">
        <w:rPr>
          <w:rFonts w:ascii="Arial" w:hAnsi="Arial"/>
        </w:rPr>
        <w:t xml:space="preserve"> I</w:t>
      </w:r>
      <w:r w:rsidR="00F359A2" w:rsidRPr="005A39B4">
        <w:rPr>
          <w:rFonts w:ascii="Arial" w:hAnsi="Arial"/>
        </w:rPr>
        <w:t>t was only later as Juli</w:t>
      </w:r>
      <w:r w:rsidR="00F712F3" w:rsidRPr="005A39B4">
        <w:rPr>
          <w:rFonts w:ascii="Arial" w:hAnsi="Arial"/>
        </w:rPr>
        <w:t xml:space="preserve">e and </w:t>
      </w:r>
      <w:r w:rsidR="00F359A2" w:rsidRPr="005A39B4">
        <w:rPr>
          <w:rFonts w:ascii="Arial" w:hAnsi="Arial"/>
        </w:rPr>
        <w:t>Robert drove away that day that Julie realized who that man was. He was the gardener</w:t>
      </w:r>
      <w:r w:rsidR="00F712F3" w:rsidRPr="005A39B4">
        <w:rPr>
          <w:rFonts w:ascii="Arial" w:hAnsi="Arial"/>
        </w:rPr>
        <w:t>'s</w:t>
      </w:r>
      <w:r w:rsidR="00F359A2" w:rsidRPr="005A39B4">
        <w:rPr>
          <w:rFonts w:ascii="Arial" w:hAnsi="Arial"/>
        </w:rPr>
        <w:t xml:space="preserve"> son. It was obvious that Julie had to talk to her grandmother.</w:t>
      </w:r>
    </w:p>
    <w:p w14:paraId="36FF1621" w14:textId="77777777" w:rsidR="00182AF8" w:rsidRPr="005A39B4" w:rsidRDefault="00182AF8">
      <w:pPr>
        <w:spacing w:after="0"/>
        <w:rPr>
          <w:rFonts w:ascii="Arial" w:hAnsi="Arial"/>
        </w:rPr>
      </w:pPr>
    </w:p>
    <w:p w14:paraId="7300B871" w14:textId="5275FFF7" w:rsidR="00182AF8" w:rsidRPr="005A39B4" w:rsidRDefault="001308AD">
      <w:pPr>
        <w:spacing w:after="0"/>
        <w:rPr>
          <w:rFonts w:ascii="Arial" w:hAnsi="Arial"/>
        </w:rPr>
      </w:pPr>
      <w:r w:rsidRPr="005A39B4">
        <w:rPr>
          <w:rFonts w:ascii="Arial" w:hAnsi="Arial"/>
          <w:b/>
          <w:bCs/>
        </w:rPr>
        <w:t>Julie:</w:t>
      </w:r>
      <w:r w:rsidR="00F712F3" w:rsidRPr="005A39B4">
        <w:rPr>
          <w:rFonts w:ascii="Arial" w:hAnsi="Arial"/>
        </w:rPr>
        <w:t xml:space="preserve"> </w:t>
      </w:r>
      <w:r w:rsidR="00F359A2" w:rsidRPr="005A39B4">
        <w:rPr>
          <w:rFonts w:ascii="Arial" w:hAnsi="Arial"/>
        </w:rPr>
        <w:t>She was over 100 years old</w:t>
      </w:r>
      <w:r w:rsidR="00F712F3" w:rsidRPr="005A39B4">
        <w:rPr>
          <w:rFonts w:ascii="Arial" w:hAnsi="Arial"/>
        </w:rPr>
        <w:t xml:space="preserve">. </w:t>
      </w:r>
      <w:r w:rsidR="0057776E" w:rsidRPr="005A39B4">
        <w:rPr>
          <w:rFonts w:ascii="Arial" w:hAnsi="Arial"/>
        </w:rPr>
        <w:t>Therefore</w:t>
      </w:r>
      <w:r w:rsidR="00F712F3" w:rsidRPr="005A39B4">
        <w:rPr>
          <w:rFonts w:ascii="Arial" w:hAnsi="Arial"/>
        </w:rPr>
        <w:t xml:space="preserve">, </w:t>
      </w:r>
      <w:r w:rsidR="00F359A2" w:rsidRPr="005A39B4">
        <w:rPr>
          <w:rFonts w:ascii="Arial" w:hAnsi="Arial"/>
        </w:rPr>
        <w:t>I felt like I don't know if I can tell her and ask her about this</w:t>
      </w:r>
      <w:r w:rsidR="00AB44C6">
        <w:rPr>
          <w:rFonts w:ascii="Arial" w:hAnsi="Arial"/>
        </w:rPr>
        <w:t>.</w:t>
      </w:r>
      <w:r w:rsidR="00F712F3" w:rsidRPr="005A39B4">
        <w:rPr>
          <w:rFonts w:ascii="Arial" w:hAnsi="Arial"/>
        </w:rPr>
        <w:t xml:space="preserve"> I</w:t>
      </w:r>
      <w:r w:rsidR="00F359A2" w:rsidRPr="005A39B4">
        <w:rPr>
          <w:rFonts w:ascii="Arial" w:hAnsi="Arial"/>
        </w:rPr>
        <w:t xml:space="preserve">s this the kind of thing you do to an elderly person who when you were younger bestowed </w:t>
      </w:r>
      <w:r w:rsidR="00F712F3" w:rsidRPr="005A39B4">
        <w:rPr>
          <w:rFonts w:ascii="Arial" w:hAnsi="Arial"/>
        </w:rPr>
        <w:t>l</w:t>
      </w:r>
      <w:r w:rsidR="00F359A2" w:rsidRPr="005A39B4">
        <w:rPr>
          <w:rFonts w:ascii="Arial" w:hAnsi="Arial"/>
        </w:rPr>
        <w:t>ove and affection upon you</w:t>
      </w:r>
      <w:r w:rsidR="00F712F3" w:rsidRPr="005A39B4">
        <w:rPr>
          <w:rFonts w:ascii="Arial" w:hAnsi="Arial"/>
        </w:rPr>
        <w:t>?</w:t>
      </w:r>
    </w:p>
    <w:p w14:paraId="7DB0B9B0" w14:textId="77777777" w:rsidR="00182AF8" w:rsidRPr="005A39B4" w:rsidRDefault="00182AF8">
      <w:pPr>
        <w:spacing w:after="0"/>
        <w:rPr>
          <w:rFonts w:ascii="Arial" w:hAnsi="Arial"/>
        </w:rPr>
      </w:pPr>
    </w:p>
    <w:p w14:paraId="5412C7C8" w14:textId="77777777" w:rsidR="00F712F3" w:rsidRPr="005A39B4" w:rsidRDefault="00F712F3">
      <w:pPr>
        <w:spacing w:after="0"/>
        <w:rPr>
          <w:rFonts w:ascii="Arial" w:hAnsi="Arial"/>
        </w:rPr>
      </w:pPr>
      <w:r w:rsidRPr="005A39B4">
        <w:rPr>
          <w:rFonts w:ascii="Arial" w:hAnsi="Arial"/>
        </w:rPr>
        <w:t>[somber music]</w:t>
      </w:r>
    </w:p>
    <w:p w14:paraId="316BB5CE" w14:textId="77777777" w:rsidR="00F712F3" w:rsidRPr="005A39B4" w:rsidRDefault="00F712F3">
      <w:pPr>
        <w:spacing w:after="0"/>
        <w:rPr>
          <w:rFonts w:ascii="Arial" w:hAnsi="Arial"/>
        </w:rPr>
      </w:pPr>
    </w:p>
    <w:p w14:paraId="7FD091D7" w14:textId="1DCCA3F4" w:rsidR="00182AF8" w:rsidRPr="005A39B4" w:rsidRDefault="001308AD">
      <w:pPr>
        <w:spacing w:after="0"/>
        <w:rPr>
          <w:rFonts w:ascii="Arial" w:hAnsi="Arial"/>
        </w:rPr>
      </w:pPr>
      <w:r w:rsidRPr="005A39B4">
        <w:rPr>
          <w:rFonts w:ascii="Arial" w:hAnsi="Arial"/>
          <w:b/>
          <w:bCs/>
        </w:rPr>
        <w:t>Julie:</w:t>
      </w:r>
      <w:r w:rsidR="00BA497F" w:rsidRPr="005A39B4">
        <w:rPr>
          <w:rFonts w:ascii="Arial" w:hAnsi="Arial"/>
        </w:rPr>
        <w:t xml:space="preserve"> </w:t>
      </w:r>
      <w:r w:rsidR="00F359A2" w:rsidRPr="005A39B4">
        <w:rPr>
          <w:rFonts w:ascii="Arial" w:hAnsi="Arial"/>
        </w:rPr>
        <w:t xml:space="preserve">I talked to my husband about it. And he said, </w:t>
      </w:r>
      <w:r w:rsidR="00BA497F" w:rsidRPr="005A39B4">
        <w:rPr>
          <w:rFonts w:ascii="Arial" w:hAnsi="Arial"/>
        </w:rPr>
        <w:t>"</w:t>
      </w:r>
      <w:r w:rsidR="00F359A2" w:rsidRPr="005A39B4">
        <w:rPr>
          <w:rFonts w:ascii="Arial" w:hAnsi="Arial"/>
        </w:rPr>
        <w:t>Well, you know something</w:t>
      </w:r>
      <w:r w:rsidR="00400B34">
        <w:rPr>
          <w:rFonts w:ascii="Arial" w:hAnsi="Arial"/>
        </w:rPr>
        <w:t>? T</w:t>
      </w:r>
      <w:r w:rsidR="00F359A2" w:rsidRPr="005A39B4">
        <w:rPr>
          <w:rFonts w:ascii="Arial" w:hAnsi="Arial"/>
        </w:rPr>
        <w:t>his is about you</w:t>
      </w:r>
      <w:r w:rsidR="00400B34">
        <w:rPr>
          <w:rFonts w:ascii="Arial" w:hAnsi="Arial"/>
        </w:rPr>
        <w:t>. H</w:t>
      </w:r>
      <w:r w:rsidR="00F359A2" w:rsidRPr="005A39B4">
        <w:rPr>
          <w:rFonts w:ascii="Arial" w:hAnsi="Arial"/>
        </w:rPr>
        <w:t>ow are you going to feel about yourself</w:t>
      </w:r>
      <w:r w:rsidR="00BA497F" w:rsidRPr="005A39B4">
        <w:rPr>
          <w:rFonts w:ascii="Arial" w:hAnsi="Arial"/>
        </w:rPr>
        <w:t xml:space="preserve"> i</w:t>
      </w:r>
      <w:r w:rsidR="00F359A2" w:rsidRPr="005A39B4">
        <w:rPr>
          <w:rFonts w:ascii="Arial" w:hAnsi="Arial"/>
        </w:rPr>
        <w:t>f she passes away, and you have never told her what you know</w:t>
      </w:r>
      <w:r w:rsidR="00BA497F" w:rsidRPr="005A39B4">
        <w:rPr>
          <w:rFonts w:ascii="Arial" w:hAnsi="Arial"/>
        </w:rPr>
        <w:t>?"</w:t>
      </w:r>
    </w:p>
    <w:p w14:paraId="7F77DD83" w14:textId="77777777" w:rsidR="00182AF8" w:rsidRPr="005A39B4" w:rsidRDefault="00182AF8">
      <w:pPr>
        <w:spacing w:after="0"/>
        <w:rPr>
          <w:rFonts w:ascii="Arial" w:hAnsi="Arial"/>
        </w:rPr>
      </w:pPr>
    </w:p>
    <w:p w14:paraId="3479E6E6" w14:textId="103E0DBF" w:rsidR="00182AF8" w:rsidRPr="005A39B4" w:rsidRDefault="001308AD">
      <w:pPr>
        <w:spacing w:after="0"/>
        <w:rPr>
          <w:rFonts w:ascii="Arial" w:hAnsi="Arial"/>
        </w:rPr>
      </w:pPr>
      <w:r w:rsidRPr="005A39B4">
        <w:rPr>
          <w:rFonts w:ascii="Arial" w:hAnsi="Arial"/>
          <w:b/>
          <w:bCs/>
        </w:rPr>
        <w:t>Erika:</w:t>
      </w:r>
      <w:r w:rsidR="00BA497F" w:rsidRPr="005A39B4">
        <w:rPr>
          <w:rFonts w:ascii="Arial" w:hAnsi="Arial"/>
        </w:rPr>
        <w:t xml:space="preserve"> </w:t>
      </w:r>
      <w:r w:rsidR="00F359A2" w:rsidRPr="005A39B4">
        <w:rPr>
          <w:rFonts w:ascii="Arial" w:hAnsi="Arial"/>
        </w:rPr>
        <w:t>So, Julie went to meet her grandmother in Germany</w:t>
      </w:r>
      <w:r w:rsidR="0015688B">
        <w:rPr>
          <w:rFonts w:ascii="Arial" w:hAnsi="Arial"/>
        </w:rPr>
        <w:t>, i</w:t>
      </w:r>
      <w:r w:rsidR="00BA497F" w:rsidRPr="005A39B4">
        <w:rPr>
          <w:rFonts w:ascii="Arial" w:hAnsi="Arial"/>
        </w:rPr>
        <w:t xml:space="preserve">n </w:t>
      </w:r>
      <w:r w:rsidR="00F359A2" w:rsidRPr="005A39B4">
        <w:rPr>
          <w:rFonts w:ascii="Arial" w:hAnsi="Arial"/>
        </w:rPr>
        <w:t>that same room with a thick carpet</w:t>
      </w:r>
      <w:r w:rsidR="0015688B">
        <w:rPr>
          <w:rFonts w:ascii="Arial" w:hAnsi="Arial"/>
        </w:rPr>
        <w:t xml:space="preserve"> </w:t>
      </w:r>
      <w:r w:rsidR="00F359A2" w:rsidRPr="005A39B4">
        <w:rPr>
          <w:rFonts w:ascii="Arial" w:hAnsi="Arial"/>
        </w:rPr>
        <w:t>and the thick windows.</w:t>
      </w:r>
    </w:p>
    <w:p w14:paraId="439BC638" w14:textId="77777777" w:rsidR="00182AF8" w:rsidRPr="005A39B4" w:rsidRDefault="00182AF8">
      <w:pPr>
        <w:spacing w:after="0"/>
        <w:rPr>
          <w:rFonts w:ascii="Arial" w:hAnsi="Arial"/>
        </w:rPr>
      </w:pPr>
    </w:p>
    <w:p w14:paraId="0B106395" w14:textId="17123414" w:rsidR="00BA497F" w:rsidRPr="005A39B4" w:rsidRDefault="001308AD">
      <w:pPr>
        <w:spacing w:after="0"/>
        <w:rPr>
          <w:rFonts w:ascii="Arial" w:hAnsi="Arial"/>
        </w:rPr>
      </w:pPr>
      <w:r w:rsidRPr="005A39B4">
        <w:rPr>
          <w:rFonts w:ascii="Arial" w:hAnsi="Arial"/>
          <w:b/>
          <w:bCs/>
        </w:rPr>
        <w:t>Julie:</w:t>
      </w:r>
      <w:r w:rsidR="00BA497F" w:rsidRPr="005A39B4">
        <w:rPr>
          <w:rFonts w:ascii="Arial" w:hAnsi="Arial"/>
        </w:rPr>
        <w:t xml:space="preserve"> </w:t>
      </w:r>
      <w:r w:rsidR="00F359A2" w:rsidRPr="005A39B4">
        <w:rPr>
          <w:rFonts w:ascii="Arial" w:hAnsi="Arial"/>
        </w:rPr>
        <w:t>I wanted to be very close to her because I realized it was going to be a very difficult moment. So</w:t>
      </w:r>
      <w:r w:rsidR="00BA497F" w:rsidRPr="005A39B4">
        <w:rPr>
          <w:rFonts w:ascii="Arial" w:hAnsi="Arial"/>
        </w:rPr>
        <w:t xml:space="preserve">, </w:t>
      </w:r>
      <w:r w:rsidR="00F359A2" w:rsidRPr="005A39B4">
        <w:rPr>
          <w:rFonts w:ascii="Arial" w:hAnsi="Arial"/>
        </w:rPr>
        <w:t>I sat sort of a bit below her on a footstool. I took her hand into min</w:t>
      </w:r>
      <w:r w:rsidR="00BA497F" w:rsidRPr="005A39B4">
        <w:rPr>
          <w:rFonts w:ascii="Arial" w:hAnsi="Arial"/>
        </w:rPr>
        <w:t>e</w:t>
      </w:r>
      <w:r w:rsidR="00F359A2" w:rsidRPr="005A39B4">
        <w:rPr>
          <w:rFonts w:ascii="Arial" w:hAnsi="Arial"/>
        </w:rPr>
        <w:t xml:space="preserve">, because I knew that she was calmed </w:t>
      </w:r>
      <w:r w:rsidR="00A531CB">
        <w:rPr>
          <w:rFonts w:ascii="Arial" w:hAnsi="Arial"/>
        </w:rPr>
        <w:t xml:space="preserve">if </w:t>
      </w:r>
      <w:r w:rsidR="00F359A2" w:rsidRPr="005A39B4">
        <w:rPr>
          <w:rFonts w:ascii="Arial" w:hAnsi="Arial"/>
        </w:rPr>
        <w:t>someone stroked her hand. So</w:t>
      </w:r>
      <w:r w:rsidR="00A531CB">
        <w:rPr>
          <w:rFonts w:ascii="Arial" w:hAnsi="Arial"/>
        </w:rPr>
        <w:t>,</w:t>
      </w:r>
      <w:r w:rsidR="00BA497F" w:rsidRPr="005A39B4">
        <w:rPr>
          <w:rFonts w:ascii="Arial" w:hAnsi="Arial"/>
        </w:rPr>
        <w:t xml:space="preserve"> </w:t>
      </w:r>
      <w:r w:rsidR="00F359A2" w:rsidRPr="005A39B4">
        <w:rPr>
          <w:rFonts w:ascii="Arial" w:hAnsi="Arial"/>
        </w:rPr>
        <w:t>I did that. And I just said</w:t>
      </w:r>
      <w:r w:rsidR="00BA497F" w:rsidRPr="005A39B4">
        <w:rPr>
          <w:rFonts w:ascii="Arial" w:hAnsi="Arial"/>
        </w:rPr>
        <w:t>, "</w:t>
      </w:r>
      <w:r w:rsidR="00F359A2" w:rsidRPr="005A39B4">
        <w:rPr>
          <w:rFonts w:ascii="Arial" w:hAnsi="Arial"/>
        </w:rPr>
        <w:t>I think we just have to be open about the fact that grandpa was in the SS.</w:t>
      </w:r>
      <w:r w:rsidR="00BA497F" w:rsidRPr="005A39B4">
        <w:rPr>
          <w:rFonts w:ascii="Arial" w:hAnsi="Arial"/>
        </w:rPr>
        <w:t>"</w:t>
      </w:r>
      <w:r w:rsidR="00F359A2" w:rsidRPr="005A39B4">
        <w:rPr>
          <w:rFonts w:ascii="Arial" w:hAnsi="Arial"/>
        </w:rPr>
        <w:t xml:space="preserve"> And I thought that she would argue with me and deny it and </w:t>
      </w:r>
      <w:r w:rsidR="00F359A2" w:rsidRPr="005A39B4">
        <w:rPr>
          <w:rFonts w:ascii="Arial" w:hAnsi="Arial"/>
        </w:rPr>
        <w:lastRenderedPageBreak/>
        <w:t>all this. And then</w:t>
      </w:r>
      <w:r w:rsidR="00BA7789">
        <w:rPr>
          <w:rFonts w:ascii="Arial" w:hAnsi="Arial"/>
        </w:rPr>
        <w:t>,</w:t>
      </w:r>
      <w:r w:rsidR="00F359A2" w:rsidRPr="005A39B4">
        <w:rPr>
          <w:rFonts w:ascii="Arial" w:hAnsi="Arial"/>
        </w:rPr>
        <w:t xml:space="preserve"> she just sat back and finally decided that there's no way to argue with this. And she said, </w:t>
      </w:r>
      <w:r w:rsidR="00BA497F" w:rsidRPr="005A39B4">
        <w:rPr>
          <w:rFonts w:ascii="Arial" w:hAnsi="Arial"/>
        </w:rPr>
        <w:t>"</w:t>
      </w:r>
      <w:r w:rsidR="00F359A2" w:rsidRPr="005A39B4">
        <w:rPr>
          <w:rFonts w:ascii="Arial" w:hAnsi="Arial"/>
        </w:rPr>
        <w:t>Yes</w:t>
      </w:r>
      <w:r w:rsidR="00BA497F" w:rsidRPr="005A39B4">
        <w:rPr>
          <w:rFonts w:ascii="Arial" w:hAnsi="Arial"/>
        </w:rPr>
        <w:t xml:space="preserve">, </w:t>
      </w:r>
      <w:r w:rsidR="00F359A2" w:rsidRPr="005A39B4">
        <w:rPr>
          <w:rFonts w:ascii="Arial" w:hAnsi="Arial"/>
        </w:rPr>
        <w:t>you're right. He was.</w:t>
      </w:r>
      <w:r w:rsidR="00BA497F" w:rsidRPr="005A39B4">
        <w:rPr>
          <w:rFonts w:ascii="Arial" w:hAnsi="Arial"/>
        </w:rPr>
        <w:t>"</w:t>
      </w:r>
      <w:r w:rsidR="00F359A2" w:rsidRPr="005A39B4">
        <w:rPr>
          <w:rFonts w:ascii="Arial" w:hAnsi="Arial"/>
        </w:rPr>
        <w:t xml:space="preserve"> </w:t>
      </w:r>
    </w:p>
    <w:p w14:paraId="4FB9D388" w14:textId="77777777" w:rsidR="00BA497F" w:rsidRPr="005A39B4" w:rsidRDefault="00BA497F">
      <w:pPr>
        <w:spacing w:after="0"/>
        <w:rPr>
          <w:rFonts w:ascii="Arial" w:hAnsi="Arial"/>
        </w:rPr>
      </w:pPr>
    </w:p>
    <w:p w14:paraId="4A1022D1" w14:textId="7AEE1FAD" w:rsidR="00182AF8" w:rsidRPr="005A39B4" w:rsidRDefault="00F359A2">
      <w:pPr>
        <w:spacing w:after="0"/>
        <w:rPr>
          <w:rFonts w:ascii="Arial" w:hAnsi="Arial"/>
        </w:rPr>
      </w:pPr>
      <w:r w:rsidRPr="005A39B4">
        <w:rPr>
          <w:rFonts w:ascii="Arial" w:hAnsi="Arial"/>
        </w:rPr>
        <w:t>All the time</w:t>
      </w:r>
      <w:r w:rsidR="00BA497F" w:rsidRPr="005A39B4">
        <w:rPr>
          <w:rFonts w:ascii="Arial" w:hAnsi="Arial"/>
        </w:rPr>
        <w:t xml:space="preserve">, </w:t>
      </w:r>
      <w:r w:rsidRPr="005A39B4">
        <w:rPr>
          <w:rFonts w:ascii="Arial" w:hAnsi="Arial"/>
        </w:rPr>
        <w:t>I was trying to keep the door open for her</w:t>
      </w:r>
      <w:r w:rsidR="00BA497F" w:rsidRPr="005A39B4">
        <w:rPr>
          <w:rFonts w:ascii="Arial" w:hAnsi="Arial"/>
        </w:rPr>
        <w:t xml:space="preserve">, </w:t>
      </w:r>
      <w:r w:rsidRPr="005A39B4">
        <w:rPr>
          <w:rFonts w:ascii="Arial" w:hAnsi="Arial"/>
        </w:rPr>
        <w:t xml:space="preserve">for her to say, </w:t>
      </w:r>
      <w:r w:rsidR="00BA497F" w:rsidRPr="005A39B4">
        <w:rPr>
          <w:rFonts w:ascii="Arial" w:hAnsi="Arial"/>
        </w:rPr>
        <w:t>"</w:t>
      </w:r>
      <w:r w:rsidRPr="005A39B4">
        <w:rPr>
          <w:rFonts w:ascii="Arial" w:hAnsi="Arial"/>
        </w:rPr>
        <w:t>Yes, this happened. And yes, I regret it. And it was a terrible thing. And it was awful.</w:t>
      </w:r>
      <w:r w:rsidR="00BA497F" w:rsidRPr="005A39B4">
        <w:rPr>
          <w:rFonts w:ascii="Arial" w:hAnsi="Arial"/>
        </w:rPr>
        <w:t>"</w:t>
      </w:r>
      <w:r w:rsidRPr="005A39B4">
        <w:rPr>
          <w:rFonts w:ascii="Arial" w:hAnsi="Arial"/>
        </w:rPr>
        <w:t xml:space="preserve"> And that would have been enough. It would have been enough for me. But we never got there because she went on for a long time several hours defending their actions, which I could barely believe</w:t>
      </w:r>
      <w:r w:rsidR="00A80100">
        <w:rPr>
          <w:rFonts w:ascii="Arial" w:hAnsi="Arial"/>
        </w:rPr>
        <w:t xml:space="preserve">. </w:t>
      </w:r>
      <w:r w:rsidRPr="005A39B4">
        <w:rPr>
          <w:rFonts w:ascii="Arial" w:hAnsi="Arial"/>
        </w:rPr>
        <w:t>I was so completely out of my wits</w:t>
      </w:r>
      <w:r w:rsidR="00BA497F" w:rsidRPr="005A39B4">
        <w:rPr>
          <w:rFonts w:ascii="Arial" w:hAnsi="Arial"/>
        </w:rPr>
        <w:t>.</w:t>
      </w:r>
    </w:p>
    <w:p w14:paraId="681488E9" w14:textId="77777777" w:rsidR="00182AF8" w:rsidRPr="005A39B4" w:rsidRDefault="00182AF8">
      <w:pPr>
        <w:spacing w:after="0"/>
        <w:rPr>
          <w:rFonts w:ascii="Arial" w:hAnsi="Arial"/>
        </w:rPr>
      </w:pPr>
    </w:p>
    <w:p w14:paraId="3F670324" w14:textId="77777777" w:rsidR="00BA497F" w:rsidRPr="005A39B4" w:rsidRDefault="00BA497F">
      <w:pPr>
        <w:spacing w:after="0"/>
        <w:rPr>
          <w:rFonts w:ascii="Arial" w:hAnsi="Arial"/>
        </w:rPr>
      </w:pPr>
      <w:r w:rsidRPr="005A39B4">
        <w:rPr>
          <w:rFonts w:ascii="Arial" w:hAnsi="Arial"/>
        </w:rPr>
        <w:t>[tense music]</w:t>
      </w:r>
    </w:p>
    <w:p w14:paraId="376AB210" w14:textId="77777777" w:rsidR="00BA497F" w:rsidRPr="005A39B4" w:rsidRDefault="00BA497F">
      <w:pPr>
        <w:spacing w:after="0"/>
        <w:rPr>
          <w:rFonts w:ascii="Arial" w:hAnsi="Arial"/>
        </w:rPr>
      </w:pPr>
    </w:p>
    <w:p w14:paraId="7555AFDE" w14:textId="26A80F96" w:rsidR="003A53A6" w:rsidRPr="005A39B4" w:rsidRDefault="001308AD">
      <w:pPr>
        <w:spacing w:after="0"/>
        <w:rPr>
          <w:rFonts w:ascii="Arial" w:hAnsi="Arial"/>
        </w:rPr>
      </w:pPr>
      <w:r w:rsidRPr="005A39B4">
        <w:rPr>
          <w:rFonts w:ascii="Arial" w:hAnsi="Arial"/>
          <w:b/>
          <w:bCs/>
        </w:rPr>
        <w:t>Julie:</w:t>
      </w:r>
      <w:r w:rsidR="00BA497F" w:rsidRPr="005A39B4">
        <w:rPr>
          <w:rFonts w:ascii="Arial" w:hAnsi="Arial"/>
        </w:rPr>
        <w:t xml:space="preserve"> S</w:t>
      </w:r>
      <w:r w:rsidR="00F359A2" w:rsidRPr="005A39B4">
        <w:rPr>
          <w:rFonts w:ascii="Arial" w:hAnsi="Arial"/>
        </w:rPr>
        <w:t>he believed that the world was out to get Germans</w:t>
      </w:r>
      <w:r w:rsidR="00BA497F" w:rsidRPr="005A39B4">
        <w:rPr>
          <w:rFonts w:ascii="Arial" w:hAnsi="Arial"/>
        </w:rPr>
        <w:t xml:space="preserve">, </w:t>
      </w:r>
      <w:r w:rsidR="00F359A2" w:rsidRPr="005A39B4">
        <w:rPr>
          <w:rFonts w:ascii="Arial" w:hAnsi="Arial"/>
        </w:rPr>
        <w:t xml:space="preserve">and the Holocaust was an invention by the international media to keep us Germans down. I don't know </w:t>
      </w:r>
      <w:r w:rsidR="002B0037">
        <w:rPr>
          <w:rFonts w:ascii="Arial" w:hAnsi="Arial"/>
        </w:rPr>
        <w:t xml:space="preserve">with the years, </w:t>
      </w:r>
      <w:r w:rsidR="00F359A2" w:rsidRPr="005A39B4">
        <w:rPr>
          <w:rFonts w:ascii="Arial" w:hAnsi="Arial"/>
        </w:rPr>
        <w:t xml:space="preserve">if she </w:t>
      </w:r>
      <w:proofErr w:type="gramStart"/>
      <w:r w:rsidR="00F359A2" w:rsidRPr="005A39B4">
        <w:rPr>
          <w:rFonts w:ascii="Arial" w:hAnsi="Arial"/>
        </w:rPr>
        <w:t>actually started</w:t>
      </w:r>
      <w:proofErr w:type="gramEnd"/>
      <w:r w:rsidR="00F359A2" w:rsidRPr="005A39B4">
        <w:rPr>
          <w:rFonts w:ascii="Arial" w:hAnsi="Arial"/>
        </w:rPr>
        <w:t xml:space="preserve"> to believe this</w:t>
      </w:r>
      <w:r w:rsidR="003A53A6" w:rsidRPr="005A39B4">
        <w:rPr>
          <w:rFonts w:ascii="Arial" w:hAnsi="Arial"/>
        </w:rPr>
        <w:t>, b</w:t>
      </w:r>
      <w:r w:rsidR="00F359A2" w:rsidRPr="005A39B4">
        <w:rPr>
          <w:rFonts w:ascii="Arial" w:hAnsi="Arial"/>
        </w:rPr>
        <w:t>ecause you can repeat something so often that it becomes your truth. There was no way she couldn't have known</w:t>
      </w:r>
      <w:r w:rsidR="003A53A6" w:rsidRPr="005A39B4">
        <w:rPr>
          <w:rFonts w:ascii="Arial" w:hAnsi="Arial"/>
        </w:rPr>
        <w:t xml:space="preserve">, </w:t>
      </w:r>
      <w:r w:rsidR="00F359A2" w:rsidRPr="005A39B4">
        <w:rPr>
          <w:rFonts w:ascii="Arial" w:hAnsi="Arial"/>
        </w:rPr>
        <w:t>because after all, they were right in the middle of it all</w:t>
      </w:r>
      <w:r w:rsidR="003A53A6" w:rsidRPr="005A39B4">
        <w:rPr>
          <w:rFonts w:ascii="Arial" w:hAnsi="Arial"/>
        </w:rPr>
        <w:t xml:space="preserve">. </w:t>
      </w:r>
      <w:r w:rsidR="00F359A2" w:rsidRPr="005A39B4">
        <w:rPr>
          <w:rFonts w:ascii="Arial" w:hAnsi="Arial"/>
        </w:rPr>
        <w:t xml:space="preserve">I mean, an hour away from one of their places was the first place in Poland where they gassed people in trucks. </w:t>
      </w:r>
      <w:r w:rsidR="003A53A6" w:rsidRPr="005A39B4">
        <w:rPr>
          <w:rFonts w:ascii="Arial" w:hAnsi="Arial"/>
        </w:rPr>
        <w:t>S</w:t>
      </w:r>
      <w:r w:rsidR="00F359A2" w:rsidRPr="005A39B4">
        <w:rPr>
          <w:rFonts w:ascii="Arial" w:hAnsi="Arial"/>
        </w:rPr>
        <w:t>he knew all these things. So</w:t>
      </w:r>
      <w:r w:rsidR="003A53A6" w:rsidRPr="005A39B4">
        <w:rPr>
          <w:rFonts w:ascii="Arial" w:hAnsi="Arial"/>
        </w:rPr>
        <w:t xml:space="preserve">, </w:t>
      </w:r>
      <w:r w:rsidR="00F359A2" w:rsidRPr="005A39B4">
        <w:rPr>
          <w:rFonts w:ascii="Arial" w:hAnsi="Arial"/>
        </w:rPr>
        <w:t>I thought</w:t>
      </w:r>
      <w:r w:rsidR="003A53A6" w:rsidRPr="005A39B4">
        <w:rPr>
          <w:rFonts w:ascii="Arial" w:hAnsi="Arial"/>
        </w:rPr>
        <w:t>, "H</w:t>
      </w:r>
      <w:r w:rsidR="00F359A2" w:rsidRPr="005A39B4">
        <w:rPr>
          <w:rFonts w:ascii="Arial" w:hAnsi="Arial"/>
        </w:rPr>
        <w:t>ow can you defend this stuff?</w:t>
      </w:r>
      <w:r w:rsidR="003A53A6" w:rsidRPr="005A39B4">
        <w:rPr>
          <w:rFonts w:ascii="Arial" w:hAnsi="Arial"/>
        </w:rPr>
        <w:t>"</w:t>
      </w:r>
      <w:r w:rsidR="00F359A2" w:rsidRPr="005A39B4">
        <w:rPr>
          <w:rFonts w:ascii="Arial" w:hAnsi="Arial"/>
        </w:rPr>
        <w:t xml:space="preserve"> But that's what she did</w:t>
      </w:r>
      <w:r w:rsidR="003A53A6" w:rsidRPr="005A39B4">
        <w:rPr>
          <w:rFonts w:ascii="Arial" w:hAnsi="Arial"/>
        </w:rPr>
        <w:t>. H</w:t>
      </w:r>
      <w:r w:rsidR="00F359A2" w:rsidRPr="005A39B4">
        <w:rPr>
          <w:rFonts w:ascii="Arial" w:hAnsi="Arial"/>
        </w:rPr>
        <w:t>er eyes were absolutely wide open.</w:t>
      </w:r>
      <w:r w:rsidR="003A53A6" w:rsidRPr="005A39B4">
        <w:rPr>
          <w:rFonts w:ascii="Arial" w:hAnsi="Arial"/>
        </w:rPr>
        <w:t xml:space="preserve"> </w:t>
      </w:r>
    </w:p>
    <w:p w14:paraId="4B4E8639" w14:textId="77777777" w:rsidR="003A53A6" w:rsidRPr="005A39B4" w:rsidRDefault="003A53A6">
      <w:pPr>
        <w:spacing w:after="0"/>
        <w:rPr>
          <w:rFonts w:ascii="Arial" w:hAnsi="Arial"/>
        </w:rPr>
      </w:pPr>
    </w:p>
    <w:p w14:paraId="62262105" w14:textId="36EAB239" w:rsidR="00182AF8" w:rsidRPr="005A39B4" w:rsidRDefault="001308AD">
      <w:pPr>
        <w:spacing w:after="0"/>
        <w:rPr>
          <w:rFonts w:ascii="Arial" w:hAnsi="Arial"/>
        </w:rPr>
      </w:pPr>
      <w:r w:rsidRPr="005A39B4">
        <w:rPr>
          <w:rFonts w:ascii="Arial" w:hAnsi="Arial"/>
          <w:b/>
          <w:bCs/>
        </w:rPr>
        <w:t>Erika:</w:t>
      </w:r>
      <w:r w:rsidR="003A53A6" w:rsidRPr="005A39B4">
        <w:rPr>
          <w:rFonts w:ascii="Arial" w:hAnsi="Arial"/>
        </w:rPr>
        <w:t xml:space="preserve"> </w:t>
      </w:r>
      <w:r w:rsidR="00F359A2" w:rsidRPr="005A39B4">
        <w:rPr>
          <w:rFonts w:ascii="Arial" w:hAnsi="Arial"/>
        </w:rPr>
        <w:t>Was there a moment when you realized that your relationship had changed?</w:t>
      </w:r>
    </w:p>
    <w:p w14:paraId="6BCD9528" w14:textId="77777777" w:rsidR="00182AF8" w:rsidRPr="005A39B4" w:rsidRDefault="00182AF8">
      <w:pPr>
        <w:spacing w:after="0"/>
        <w:rPr>
          <w:rFonts w:ascii="Arial" w:hAnsi="Arial"/>
        </w:rPr>
      </w:pPr>
    </w:p>
    <w:p w14:paraId="48DFFF4A" w14:textId="5D2DF3DB" w:rsidR="00182AF8" w:rsidRPr="005A39B4" w:rsidRDefault="001308AD">
      <w:pPr>
        <w:spacing w:after="0"/>
        <w:rPr>
          <w:rFonts w:ascii="Arial" w:hAnsi="Arial"/>
        </w:rPr>
      </w:pPr>
      <w:r w:rsidRPr="005A39B4">
        <w:rPr>
          <w:rFonts w:ascii="Arial" w:hAnsi="Arial"/>
          <w:b/>
          <w:bCs/>
        </w:rPr>
        <w:t>Julie:</w:t>
      </w:r>
      <w:r w:rsidR="003A53A6" w:rsidRPr="005A39B4">
        <w:rPr>
          <w:rFonts w:ascii="Arial" w:hAnsi="Arial"/>
        </w:rPr>
        <w:t xml:space="preserve"> </w:t>
      </w:r>
      <w:r w:rsidR="00F359A2" w:rsidRPr="005A39B4">
        <w:rPr>
          <w:rFonts w:ascii="Arial" w:hAnsi="Arial"/>
        </w:rPr>
        <w:t>Yeah</w:t>
      </w:r>
      <w:r w:rsidR="003A53A6" w:rsidRPr="005A39B4">
        <w:rPr>
          <w:rFonts w:ascii="Arial" w:hAnsi="Arial"/>
        </w:rPr>
        <w:t>. T</w:t>
      </w:r>
      <w:r w:rsidR="00F359A2" w:rsidRPr="005A39B4">
        <w:rPr>
          <w:rFonts w:ascii="Arial" w:hAnsi="Arial"/>
        </w:rPr>
        <w:t>his might sound outrageous, but I did love my grandmother to the end. People can say whatever they like about that</w:t>
      </w:r>
      <w:r w:rsidR="00081B57">
        <w:rPr>
          <w:rFonts w:ascii="Arial" w:hAnsi="Arial"/>
        </w:rPr>
        <w:t xml:space="preserve">, </w:t>
      </w:r>
      <w:r w:rsidR="00F359A2" w:rsidRPr="005A39B4">
        <w:rPr>
          <w:rFonts w:ascii="Arial" w:hAnsi="Arial"/>
        </w:rPr>
        <w:t>you shouldn't love someone who's like that. I have to say I did because she was a good grandmother to me when I was young</w:t>
      </w:r>
      <w:r w:rsidR="00DA42D3">
        <w:rPr>
          <w:rFonts w:ascii="Arial" w:hAnsi="Arial"/>
        </w:rPr>
        <w:t>, a</w:t>
      </w:r>
      <w:r w:rsidR="00F359A2" w:rsidRPr="005A39B4">
        <w:rPr>
          <w:rFonts w:ascii="Arial" w:hAnsi="Arial"/>
        </w:rPr>
        <w:t>nd</w:t>
      </w:r>
      <w:r w:rsidR="003A53A6" w:rsidRPr="005A39B4">
        <w:rPr>
          <w:rFonts w:ascii="Arial" w:hAnsi="Arial"/>
        </w:rPr>
        <w:t xml:space="preserve"> </w:t>
      </w:r>
      <w:r w:rsidR="00F359A2" w:rsidRPr="005A39B4">
        <w:rPr>
          <w:rFonts w:ascii="Arial" w:hAnsi="Arial"/>
        </w:rPr>
        <w:t>that doesn't leave me. I didn't want her to have a heart attack or something because I had confronted her. So</w:t>
      </w:r>
      <w:r w:rsidR="005E2901" w:rsidRPr="005A39B4">
        <w:rPr>
          <w:rFonts w:ascii="Arial" w:hAnsi="Arial"/>
        </w:rPr>
        <w:t xml:space="preserve">, </w:t>
      </w:r>
      <w:r w:rsidR="00F359A2" w:rsidRPr="005A39B4">
        <w:rPr>
          <w:rFonts w:ascii="Arial" w:hAnsi="Arial"/>
        </w:rPr>
        <w:t>I called her later on to see how she was and she was very, very angry with me. She basically turned the tables and said</w:t>
      </w:r>
      <w:r w:rsidR="00704CC1" w:rsidRPr="005A39B4">
        <w:rPr>
          <w:rFonts w:ascii="Arial" w:hAnsi="Arial"/>
        </w:rPr>
        <w:t>, "Y</w:t>
      </w:r>
      <w:r w:rsidR="00F359A2" w:rsidRPr="005A39B4">
        <w:rPr>
          <w:rFonts w:ascii="Arial" w:hAnsi="Arial"/>
        </w:rPr>
        <w:t>ou are the problem in this family, not anyone else. You are the problem</w:t>
      </w:r>
      <w:r w:rsidR="00704CC1" w:rsidRPr="005A39B4">
        <w:rPr>
          <w:rFonts w:ascii="Arial" w:hAnsi="Arial"/>
        </w:rPr>
        <w:t>, b</w:t>
      </w:r>
      <w:r w:rsidR="00F359A2" w:rsidRPr="005A39B4">
        <w:rPr>
          <w:rFonts w:ascii="Arial" w:hAnsi="Arial"/>
        </w:rPr>
        <w:t>ecause you have dug up this story.</w:t>
      </w:r>
      <w:r w:rsidR="00704CC1" w:rsidRPr="005A39B4">
        <w:rPr>
          <w:rFonts w:ascii="Arial" w:hAnsi="Arial"/>
        </w:rPr>
        <w:t>"</w:t>
      </w:r>
      <w:r w:rsidR="00F359A2" w:rsidRPr="005A39B4">
        <w:rPr>
          <w:rFonts w:ascii="Arial" w:hAnsi="Arial"/>
        </w:rPr>
        <w:t xml:space="preserve"> And I thought it's over. There's nothing left to say. She was snapping at me through most of that conversation</w:t>
      </w:r>
      <w:r w:rsidR="00DA42D3">
        <w:rPr>
          <w:rFonts w:ascii="Arial" w:hAnsi="Arial"/>
        </w:rPr>
        <w:t>,</w:t>
      </w:r>
      <w:r w:rsidR="00F359A2" w:rsidRPr="005A39B4">
        <w:rPr>
          <w:rFonts w:ascii="Arial" w:hAnsi="Arial"/>
        </w:rPr>
        <w:t xml:space="preserve"> but she ended up by saying</w:t>
      </w:r>
      <w:r w:rsidR="00704CC1" w:rsidRPr="005A39B4">
        <w:rPr>
          <w:rFonts w:ascii="Arial" w:hAnsi="Arial"/>
        </w:rPr>
        <w:t xml:space="preserve">, </w:t>
      </w:r>
      <w:r w:rsidR="00F359A2" w:rsidRPr="005A39B4">
        <w:rPr>
          <w:rFonts w:ascii="Arial" w:hAnsi="Arial"/>
        </w:rPr>
        <w:t>just</w:t>
      </w:r>
      <w:r w:rsidR="00704CC1" w:rsidRPr="005A39B4">
        <w:rPr>
          <w:rFonts w:ascii="Arial" w:hAnsi="Arial"/>
        </w:rPr>
        <w:t xml:space="preserve"> </w:t>
      </w:r>
      <w:r w:rsidR="00F359A2" w:rsidRPr="005A39B4">
        <w:rPr>
          <w:rFonts w:ascii="Arial" w:hAnsi="Arial"/>
        </w:rPr>
        <w:t>calmly</w:t>
      </w:r>
      <w:r w:rsidR="00704CC1" w:rsidRPr="005A39B4">
        <w:rPr>
          <w:rFonts w:ascii="Arial" w:hAnsi="Arial"/>
        </w:rPr>
        <w:t xml:space="preserve">, </w:t>
      </w:r>
      <w:r w:rsidR="00F359A2" w:rsidRPr="005A39B4">
        <w:rPr>
          <w:rFonts w:ascii="Arial" w:hAnsi="Arial"/>
        </w:rPr>
        <w:t>this favorite line of hers</w:t>
      </w:r>
      <w:r w:rsidR="00FF08D8" w:rsidRPr="005A39B4">
        <w:rPr>
          <w:rFonts w:ascii="Arial" w:hAnsi="Arial"/>
        </w:rPr>
        <w:t>, "Q</w:t>
      </w:r>
      <w:r w:rsidR="00F359A2" w:rsidRPr="005A39B4">
        <w:rPr>
          <w:rFonts w:ascii="Arial" w:hAnsi="Arial"/>
        </w:rPr>
        <w:t xml:space="preserve">uiet </w:t>
      </w:r>
      <w:r w:rsidR="00FF08D8" w:rsidRPr="005A39B4">
        <w:rPr>
          <w:rFonts w:ascii="Arial" w:hAnsi="Arial"/>
        </w:rPr>
        <w:t xml:space="preserve">is </w:t>
      </w:r>
      <w:r w:rsidR="00F359A2" w:rsidRPr="005A39B4">
        <w:rPr>
          <w:rFonts w:ascii="Arial" w:hAnsi="Arial"/>
        </w:rPr>
        <w:t>best</w:t>
      </w:r>
      <w:r w:rsidR="00FF08D8" w:rsidRPr="005A39B4">
        <w:rPr>
          <w:rFonts w:ascii="Arial" w:hAnsi="Arial"/>
        </w:rPr>
        <w:t>. Q</w:t>
      </w:r>
      <w:r w:rsidR="00F359A2" w:rsidRPr="005A39B4">
        <w:rPr>
          <w:rFonts w:ascii="Arial" w:hAnsi="Arial"/>
        </w:rPr>
        <w:t xml:space="preserve">uiet </w:t>
      </w:r>
      <w:r w:rsidR="00FF08D8" w:rsidRPr="005A39B4">
        <w:rPr>
          <w:rFonts w:ascii="Arial" w:hAnsi="Arial"/>
        </w:rPr>
        <w:t xml:space="preserve">is </w:t>
      </w:r>
      <w:r w:rsidR="00F359A2" w:rsidRPr="005A39B4">
        <w:rPr>
          <w:rFonts w:ascii="Arial" w:hAnsi="Arial"/>
        </w:rPr>
        <w:t>best.</w:t>
      </w:r>
      <w:r w:rsidR="00FF08D8" w:rsidRPr="005A39B4">
        <w:rPr>
          <w:rFonts w:ascii="Arial" w:hAnsi="Arial"/>
        </w:rPr>
        <w:t>"</w:t>
      </w:r>
    </w:p>
    <w:p w14:paraId="5451991E" w14:textId="77777777" w:rsidR="00182AF8" w:rsidRPr="005A39B4" w:rsidRDefault="00182AF8">
      <w:pPr>
        <w:spacing w:after="0"/>
        <w:rPr>
          <w:rFonts w:ascii="Arial" w:hAnsi="Arial"/>
        </w:rPr>
      </w:pPr>
    </w:p>
    <w:p w14:paraId="04C4745C" w14:textId="77777777" w:rsidR="00FF08D8" w:rsidRPr="005A39B4" w:rsidRDefault="00FF08D8">
      <w:pPr>
        <w:spacing w:after="0"/>
        <w:rPr>
          <w:rFonts w:ascii="Arial" w:hAnsi="Arial"/>
        </w:rPr>
      </w:pPr>
      <w:r w:rsidRPr="005A39B4">
        <w:rPr>
          <w:rFonts w:ascii="Arial" w:hAnsi="Arial"/>
        </w:rPr>
        <w:t xml:space="preserve">[upbeat music] </w:t>
      </w:r>
    </w:p>
    <w:p w14:paraId="3555F206" w14:textId="77777777" w:rsidR="00FF08D8" w:rsidRPr="005A39B4" w:rsidRDefault="00FF08D8">
      <w:pPr>
        <w:spacing w:after="0"/>
        <w:rPr>
          <w:rFonts w:ascii="Arial" w:hAnsi="Arial"/>
        </w:rPr>
      </w:pPr>
    </w:p>
    <w:p w14:paraId="596BE891" w14:textId="557F6133" w:rsidR="00182AF8" w:rsidRPr="005A39B4" w:rsidRDefault="00C87221">
      <w:pPr>
        <w:spacing w:after="0"/>
        <w:rPr>
          <w:rFonts w:ascii="Arial" w:hAnsi="Arial"/>
        </w:rPr>
      </w:pPr>
      <w:r w:rsidRPr="00C87221">
        <w:rPr>
          <w:rFonts w:ascii="Arial" w:hAnsi="Arial"/>
          <w:b/>
          <w:bCs/>
        </w:rPr>
        <w:t>Glynn:</w:t>
      </w:r>
      <w:r w:rsidR="00FF08D8" w:rsidRPr="005A39B4">
        <w:rPr>
          <w:rFonts w:ascii="Arial" w:hAnsi="Arial"/>
        </w:rPr>
        <w:t xml:space="preserve"> </w:t>
      </w:r>
      <w:r w:rsidR="00F359A2" w:rsidRPr="005A39B4">
        <w:rPr>
          <w:rFonts w:ascii="Arial" w:hAnsi="Arial"/>
        </w:rPr>
        <w:t xml:space="preserve">Big thanks to Julie </w:t>
      </w:r>
      <w:r w:rsidR="00FF08D8" w:rsidRPr="005A39B4">
        <w:rPr>
          <w:rFonts w:ascii="Arial" w:hAnsi="Arial"/>
        </w:rPr>
        <w:t xml:space="preserve">Lindahl </w:t>
      </w:r>
      <w:r w:rsidR="00F359A2" w:rsidRPr="005A39B4">
        <w:rPr>
          <w:rFonts w:ascii="Arial" w:hAnsi="Arial"/>
        </w:rPr>
        <w:t xml:space="preserve">for sharing her story. Julie has written a book about this experience. It's called </w:t>
      </w:r>
      <w:r w:rsidR="00FF08D8" w:rsidRPr="005A39B4">
        <w:rPr>
          <w:rFonts w:ascii="Arial" w:hAnsi="Arial"/>
          <w:i/>
          <w:iCs/>
        </w:rPr>
        <w:t>The Pendulum: A Granddaughter’s Search for Her Family’s Forbidden Nazi Past.</w:t>
      </w:r>
      <w:r w:rsidR="00F359A2" w:rsidRPr="005A39B4">
        <w:rPr>
          <w:rFonts w:ascii="Arial" w:hAnsi="Arial"/>
        </w:rPr>
        <w:t xml:space="preserve"> And a version of this story was originally produced for the podcast</w:t>
      </w:r>
      <w:r w:rsidR="00DA42D3">
        <w:rPr>
          <w:rFonts w:ascii="Arial" w:hAnsi="Arial"/>
        </w:rPr>
        <w:t>,</w:t>
      </w:r>
      <w:r w:rsidR="00F359A2" w:rsidRPr="005A39B4">
        <w:rPr>
          <w:rFonts w:ascii="Arial" w:hAnsi="Arial"/>
        </w:rPr>
        <w:t xml:space="preserve"> </w:t>
      </w:r>
      <w:r w:rsidR="00FF08D8" w:rsidRPr="005A39B4">
        <w:rPr>
          <w:rFonts w:ascii="Arial" w:hAnsi="Arial"/>
        </w:rPr>
        <w:t>K</w:t>
      </w:r>
      <w:r w:rsidR="00F359A2" w:rsidRPr="005A39B4">
        <w:rPr>
          <w:rFonts w:ascii="Arial" w:hAnsi="Arial"/>
        </w:rPr>
        <w:t xml:space="preserve">ind </w:t>
      </w:r>
      <w:r w:rsidR="00FF08D8" w:rsidRPr="005A39B4">
        <w:rPr>
          <w:rFonts w:ascii="Arial" w:hAnsi="Arial"/>
        </w:rPr>
        <w:t>W</w:t>
      </w:r>
      <w:r w:rsidR="00F359A2" w:rsidRPr="005A39B4">
        <w:rPr>
          <w:rFonts w:ascii="Arial" w:hAnsi="Arial"/>
        </w:rPr>
        <w:t xml:space="preserve">orld. You can find </w:t>
      </w:r>
      <w:r w:rsidR="00FF08D8" w:rsidRPr="005A39B4">
        <w:rPr>
          <w:rFonts w:ascii="Arial" w:hAnsi="Arial"/>
        </w:rPr>
        <w:t>Kind W</w:t>
      </w:r>
      <w:r w:rsidR="00F359A2" w:rsidRPr="005A39B4">
        <w:rPr>
          <w:rFonts w:ascii="Arial" w:hAnsi="Arial"/>
        </w:rPr>
        <w:t>orld in any podcast app</w:t>
      </w:r>
      <w:r w:rsidR="00AB035E">
        <w:rPr>
          <w:rFonts w:ascii="Arial" w:hAnsi="Arial"/>
        </w:rPr>
        <w:t xml:space="preserve">, </w:t>
      </w:r>
      <w:r w:rsidR="00F359A2" w:rsidRPr="005A39B4">
        <w:rPr>
          <w:rFonts w:ascii="Arial" w:hAnsi="Arial"/>
        </w:rPr>
        <w:t>more details on our website</w:t>
      </w:r>
      <w:r w:rsidR="00FF08D8" w:rsidRPr="005A39B4">
        <w:rPr>
          <w:rFonts w:ascii="Arial" w:hAnsi="Arial"/>
          <w:i/>
          <w:iCs/>
        </w:rPr>
        <w:t xml:space="preserve"> snapjudgment.org</w:t>
      </w:r>
      <w:r w:rsidR="00F359A2" w:rsidRPr="005A39B4">
        <w:rPr>
          <w:rFonts w:ascii="Arial" w:hAnsi="Arial"/>
        </w:rPr>
        <w:t>. The original score for that piece was by Leon Morimoto</w:t>
      </w:r>
      <w:r w:rsidR="00FF08D8" w:rsidRPr="005A39B4">
        <w:rPr>
          <w:rFonts w:ascii="Arial" w:hAnsi="Arial"/>
        </w:rPr>
        <w:t xml:space="preserve">, </w:t>
      </w:r>
      <w:r w:rsidR="00F359A2" w:rsidRPr="005A39B4">
        <w:rPr>
          <w:rFonts w:ascii="Arial" w:hAnsi="Arial"/>
        </w:rPr>
        <w:t>production assistance from Liz</w:t>
      </w:r>
      <w:r w:rsidR="00FF08D8" w:rsidRPr="005A39B4">
        <w:rPr>
          <w:rFonts w:ascii="Arial" w:hAnsi="Arial"/>
        </w:rPr>
        <w:t xml:space="preserve"> </w:t>
      </w:r>
      <w:proofErr w:type="spellStart"/>
      <w:r w:rsidR="00F359A2" w:rsidRPr="005A39B4">
        <w:rPr>
          <w:rFonts w:ascii="Arial" w:hAnsi="Arial"/>
        </w:rPr>
        <w:t>Ma</w:t>
      </w:r>
      <w:r w:rsidR="00FF08D8" w:rsidRPr="005A39B4">
        <w:rPr>
          <w:rFonts w:ascii="Arial" w:hAnsi="Arial"/>
        </w:rPr>
        <w:t>k</w:t>
      </w:r>
      <w:proofErr w:type="spellEnd"/>
      <w:r w:rsidR="0092283D">
        <w:rPr>
          <w:rFonts w:ascii="Arial" w:hAnsi="Arial"/>
        </w:rPr>
        <w:t>,</w:t>
      </w:r>
      <w:r w:rsidR="00FF08D8" w:rsidRPr="005A39B4">
        <w:rPr>
          <w:rFonts w:ascii="Arial" w:hAnsi="Arial"/>
        </w:rPr>
        <w:t xml:space="preserve"> </w:t>
      </w:r>
      <w:r w:rsidR="00F359A2" w:rsidRPr="005A39B4">
        <w:rPr>
          <w:rFonts w:ascii="Arial" w:hAnsi="Arial"/>
        </w:rPr>
        <w:t>and it was produced by Eri</w:t>
      </w:r>
      <w:r w:rsidR="002101F4" w:rsidRPr="005A39B4">
        <w:rPr>
          <w:rFonts w:ascii="Arial" w:hAnsi="Arial"/>
        </w:rPr>
        <w:t>k</w:t>
      </w:r>
      <w:r w:rsidR="00F359A2" w:rsidRPr="005A39B4">
        <w:rPr>
          <w:rFonts w:ascii="Arial" w:hAnsi="Arial"/>
        </w:rPr>
        <w:t xml:space="preserve">a </w:t>
      </w:r>
      <w:r w:rsidR="002101F4" w:rsidRPr="005A39B4">
        <w:rPr>
          <w:rFonts w:ascii="Arial" w:hAnsi="Arial"/>
        </w:rPr>
        <w:t>Lantz.</w:t>
      </w:r>
    </w:p>
    <w:p w14:paraId="32730D3E" w14:textId="02CFE010" w:rsidR="002101F4" w:rsidRPr="005A39B4" w:rsidRDefault="002101F4">
      <w:pPr>
        <w:spacing w:after="0"/>
        <w:rPr>
          <w:rFonts w:ascii="Arial" w:hAnsi="Arial"/>
        </w:rPr>
      </w:pPr>
    </w:p>
    <w:p w14:paraId="7BD385CC" w14:textId="522FF0C0" w:rsidR="002101F4" w:rsidRPr="005A39B4" w:rsidRDefault="002101F4">
      <w:pPr>
        <w:spacing w:after="0"/>
        <w:rPr>
          <w:rFonts w:ascii="Arial" w:hAnsi="Arial"/>
        </w:rPr>
      </w:pPr>
      <w:r w:rsidRPr="005A39B4">
        <w:rPr>
          <w:rFonts w:ascii="Arial" w:hAnsi="Arial"/>
        </w:rPr>
        <w:t xml:space="preserve">[upbeat music] </w:t>
      </w:r>
    </w:p>
    <w:p w14:paraId="1433D849" w14:textId="23FD1687" w:rsidR="002101F4" w:rsidRPr="005A39B4" w:rsidRDefault="002101F4">
      <w:pPr>
        <w:spacing w:after="0"/>
        <w:rPr>
          <w:rFonts w:ascii="Arial" w:hAnsi="Arial"/>
        </w:rPr>
      </w:pPr>
    </w:p>
    <w:p w14:paraId="2C934EB8" w14:textId="5728C8D9" w:rsidR="000110D6" w:rsidRPr="005A39B4" w:rsidRDefault="00C87221">
      <w:pPr>
        <w:spacing w:after="0"/>
        <w:rPr>
          <w:rFonts w:ascii="Arial" w:hAnsi="Arial"/>
        </w:rPr>
      </w:pPr>
      <w:r w:rsidRPr="00C87221">
        <w:rPr>
          <w:rFonts w:ascii="Arial" w:hAnsi="Arial"/>
          <w:b/>
          <w:bCs/>
        </w:rPr>
        <w:t>Glynn:</w:t>
      </w:r>
      <w:r w:rsidR="000110D6" w:rsidRPr="005A39B4">
        <w:rPr>
          <w:rFonts w:ascii="Arial" w:hAnsi="Arial"/>
        </w:rPr>
        <w:t xml:space="preserve"> W</w:t>
      </w:r>
      <w:r w:rsidR="00F359A2" w:rsidRPr="005A39B4">
        <w:rPr>
          <w:rFonts w:ascii="Arial" w:hAnsi="Arial"/>
        </w:rPr>
        <w:t xml:space="preserve">hen </w:t>
      </w:r>
      <w:r w:rsidR="000110D6" w:rsidRPr="005A39B4">
        <w:rPr>
          <w:rFonts w:ascii="Arial" w:hAnsi="Arial"/>
        </w:rPr>
        <w:t>S</w:t>
      </w:r>
      <w:r w:rsidR="00F359A2" w:rsidRPr="005A39B4">
        <w:rPr>
          <w:rFonts w:ascii="Arial" w:hAnsi="Arial"/>
        </w:rPr>
        <w:t>nap returns, winter is coming</w:t>
      </w:r>
      <w:r w:rsidR="00525AAF">
        <w:rPr>
          <w:rFonts w:ascii="Arial" w:hAnsi="Arial"/>
        </w:rPr>
        <w:t>, f</w:t>
      </w:r>
      <w:r w:rsidR="00F359A2" w:rsidRPr="005A39B4">
        <w:rPr>
          <w:rFonts w:ascii="Arial" w:hAnsi="Arial"/>
        </w:rPr>
        <w:t>or real</w:t>
      </w:r>
      <w:r w:rsidR="00525AAF">
        <w:rPr>
          <w:rFonts w:ascii="Arial" w:hAnsi="Arial"/>
        </w:rPr>
        <w:t xml:space="preserve">. </w:t>
      </w:r>
      <w:r w:rsidR="000110D6" w:rsidRPr="005A39B4">
        <w:rPr>
          <w:rFonts w:ascii="Arial" w:hAnsi="Arial"/>
        </w:rPr>
        <w:t>T</w:t>
      </w:r>
      <w:r w:rsidR="00F359A2" w:rsidRPr="005A39B4">
        <w:rPr>
          <w:rFonts w:ascii="Arial" w:hAnsi="Arial"/>
        </w:rPr>
        <w:t xml:space="preserve">he </w:t>
      </w:r>
      <w:r w:rsidR="000110D6" w:rsidRPr="005A39B4">
        <w:rPr>
          <w:rFonts w:ascii="Arial" w:hAnsi="Arial"/>
        </w:rPr>
        <w:t>F</w:t>
      </w:r>
      <w:r w:rsidR="00F359A2" w:rsidRPr="005A39B4">
        <w:rPr>
          <w:rFonts w:ascii="Arial" w:hAnsi="Arial"/>
        </w:rPr>
        <w:t xml:space="preserve">amily </w:t>
      </w:r>
      <w:r w:rsidR="000110D6" w:rsidRPr="005A39B4">
        <w:rPr>
          <w:rFonts w:ascii="Arial" w:hAnsi="Arial"/>
        </w:rPr>
        <w:t xml:space="preserve">Name </w:t>
      </w:r>
      <w:r w:rsidR="00F359A2" w:rsidRPr="005A39B4">
        <w:rPr>
          <w:rFonts w:ascii="Arial" w:hAnsi="Arial"/>
        </w:rPr>
        <w:t>episode continues in just a moment. Stay</w:t>
      </w:r>
      <w:r w:rsidR="000110D6" w:rsidRPr="005A39B4">
        <w:rPr>
          <w:rFonts w:ascii="Arial" w:hAnsi="Arial"/>
        </w:rPr>
        <w:t xml:space="preserve"> </w:t>
      </w:r>
      <w:r w:rsidR="00F359A2" w:rsidRPr="005A39B4">
        <w:rPr>
          <w:rFonts w:ascii="Arial" w:hAnsi="Arial"/>
        </w:rPr>
        <w:t>tuned</w:t>
      </w:r>
      <w:r w:rsidR="000110D6" w:rsidRPr="005A39B4">
        <w:rPr>
          <w:rFonts w:ascii="Arial" w:hAnsi="Arial"/>
        </w:rPr>
        <w:t>.</w:t>
      </w:r>
    </w:p>
    <w:p w14:paraId="6AAF4A28" w14:textId="77777777" w:rsidR="000110D6" w:rsidRPr="005A39B4" w:rsidRDefault="000110D6">
      <w:pPr>
        <w:spacing w:after="0"/>
        <w:rPr>
          <w:rFonts w:ascii="Arial" w:hAnsi="Arial"/>
        </w:rPr>
      </w:pPr>
    </w:p>
    <w:p w14:paraId="501FC692" w14:textId="386B7BAF" w:rsidR="000110D6" w:rsidRPr="005A39B4" w:rsidRDefault="000110D6">
      <w:pPr>
        <w:spacing w:after="0"/>
        <w:rPr>
          <w:rFonts w:ascii="Arial" w:hAnsi="Arial"/>
        </w:rPr>
      </w:pPr>
      <w:r w:rsidRPr="005A39B4">
        <w:rPr>
          <w:rFonts w:ascii="Arial" w:hAnsi="Arial"/>
        </w:rPr>
        <w:t>[upbeat music]</w:t>
      </w:r>
    </w:p>
    <w:p w14:paraId="3002B1CD" w14:textId="77777777" w:rsidR="000110D6" w:rsidRPr="005A39B4" w:rsidRDefault="000110D6">
      <w:pPr>
        <w:spacing w:after="0"/>
        <w:rPr>
          <w:rFonts w:ascii="Arial" w:hAnsi="Arial"/>
        </w:rPr>
      </w:pPr>
    </w:p>
    <w:p w14:paraId="12DE648A" w14:textId="3487B73E" w:rsidR="00182AF8" w:rsidRPr="005A39B4" w:rsidRDefault="00C87221">
      <w:pPr>
        <w:spacing w:after="0"/>
        <w:rPr>
          <w:rFonts w:ascii="Arial" w:hAnsi="Arial"/>
        </w:rPr>
      </w:pPr>
      <w:r w:rsidRPr="00C87221">
        <w:rPr>
          <w:rFonts w:ascii="Arial" w:hAnsi="Arial"/>
          <w:b/>
          <w:bCs/>
        </w:rPr>
        <w:t>Glynn:</w:t>
      </w:r>
      <w:r w:rsidR="000110D6" w:rsidRPr="005A39B4">
        <w:rPr>
          <w:rFonts w:ascii="Arial" w:hAnsi="Arial"/>
        </w:rPr>
        <w:t xml:space="preserve"> From S</w:t>
      </w:r>
      <w:r w:rsidR="00F359A2" w:rsidRPr="005A39B4">
        <w:rPr>
          <w:rFonts w:ascii="Arial" w:hAnsi="Arial"/>
        </w:rPr>
        <w:t xml:space="preserve">nap </w:t>
      </w:r>
      <w:r w:rsidR="000110D6" w:rsidRPr="005A39B4">
        <w:rPr>
          <w:rFonts w:ascii="Arial" w:hAnsi="Arial"/>
        </w:rPr>
        <w:t>J</w:t>
      </w:r>
      <w:r w:rsidR="00F359A2" w:rsidRPr="005A39B4">
        <w:rPr>
          <w:rFonts w:ascii="Arial" w:hAnsi="Arial"/>
        </w:rPr>
        <w:t>udgment</w:t>
      </w:r>
      <w:r w:rsidR="000110D6" w:rsidRPr="005A39B4">
        <w:rPr>
          <w:rFonts w:ascii="Arial" w:hAnsi="Arial"/>
        </w:rPr>
        <w:t xml:space="preserve">'s </w:t>
      </w:r>
      <w:r w:rsidR="00F359A2" w:rsidRPr="005A39B4">
        <w:rPr>
          <w:rFonts w:ascii="Arial" w:hAnsi="Arial"/>
        </w:rPr>
        <w:t>underground lair</w:t>
      </w:r>
      <w:r w:rsidR="000110D6" w:rsidRPr="005A39B4">
        <w:rPr>
          <w:rFonts w:ascii="Arial" w:hAnsi="Arial"/>
        </w:rPr>
        <w:t>, w</w:t>
      </w:r>
      <w:r w:rsidR="00F359A2" w:rsidRPr="005A39B4">
        <w:rPr>
          <w:rFonts w:ascii="Arial" w:hAnsi="Arial"/>
        </w:rPr>
        <w:t xml:space="preserve">elcome back to </w:t>
      </w:r>
      <w:r w:rsidR="000110D6" w:rsidRPr="005A39B4">
        <w:rPr>
          <w:rFonts w:ascii="Arial" w:hAnsi="Arial"/>
        </w:rPr>
        <w:t>S</w:t>
      </w:r>
      <w:r w:rsidR="00F359A2" w:rsidRPr="005A39B4">
        <w:rPr>
          <w:rFonts w:ascii="Arial" w:hAnsi="Arial"/>
        </w:rPr>
        <w:t xml:space="preserve">nap </w:t>
      </w:r>
      <w:r w:rsidR="000110D6" w:rsidRPr="005A39B4">
        <w:rPr>
          <w:rFonts w:ascii="Arial" w:hAnsi="Arial"/>
        </w:rPr>
        <w:t>J</w:t>
      </w:r>
      <w:r w:rsidR="00F359A2" w:rsidRPr="005A39B4">
        <w:rPr>
          <w:rFonts w:ascii="Arial" w:hAnsi="Arial"/>
        </w:rPr>
        <w:t>udgment</w:t>
      </w:r>
      <w:r w:rsidR="000110D6" w:rsidRPr="005A39B4">
        <w:rPr>
          <w:rFonts w:ascii="Arial" w:hAnsi="Arial"/>
        </w:rPr>
        <w:t>, The F</w:t>
      </w:r>
      <w:r w:rsidR="00F359A2" w:rsidRPr="005A39B4">
        <w:rPr>
          <w:rFonts w:ascii="Arial" w:hAnsi="Arial"/>
        </w:rPr>
        <w:t xml:space="preserve">amily </w:t>
      </w:r>
      <w:r w:rsidR="000110D6" w:rsidRPr="005A39B4">
        <w:rPr>
          <w:rFonts w:ascii="Arial" w:hAnsi="Arial"/>
        </w:rPr>
        <w:t>N</w:t>
      </w:r>
      <w:r w:rsidR="00F359A2" w:rsidRPr="005A39B4">
        <w:rPr>
          <w:rFonts w:ascii="Arial" w:hAnsi="Arial"/>
        </w:rPr>
        <w:t>ame episode</w:t>
      </w:r>
      <w:r w:rsidR="000110D6" w:rsidRPr="005A39B4">
        <w:rPr>
          <w:rFonts w:ascii="Arial" w:hAnsi="Arial"/>
        </w:rPr>
        <w:t xml:space="preserve">. My name is Glynn </w:t>
      </w:r>
      <w:r w:rsidR="00F359A2" w:rsidRPr="005A39B4">
        <w:rPr>
          <w:rFonts w:ascii="Arial" w:hAnsi="Arial"/>
        </w:rPr>
        <w:t>Washington</w:t>
      </w:r>
      <w:r w:rsidR="000110D6" w:rsidRPr="005A39B4">
        <w:rPr>
          <w:rFonts w:ascii="Arial" w:hAnsi="Arial"/>
        </w:rPr>
        <w:t>. A</w:t>
      </w:r>
      <w:r w:rsidR="00F359A2" w:rsidRPr="005A39B4">
        <w:rPr>
          <w:rFonts w:ascii="Arial" w:hAnsi="Arial"/>
        </w:rPr>
        <w:t>nd through the magic of radio transmogrification technology</w:t>
      </w:r>
      <w:r w:rsidR="000110D6" w:rsidRPr="005A39B4">
        <w:rPr>
          <w:rFonts w:ascii="Arial" w:hAnsi="Arial"/>
        </w:rPr>
        <w:t xml:space="preserve">, </w:t>
      </w:r>
      <w:r w:rsidR="00F359A2" w:rsidRPr="005A39B4">
        <w:rPr>
          <w:rFonts w:ascii="Arial" w:hAnsi="Arial"/>
        </w:rPr>
        <w:t xml:space="preserve">we now take you to the </w:t>
      </w:r>
      <w:r w:rsidR="000110D6" w:rsidRPr="005A39B4">
        <w:rPr>
          <w:rFonts w:ascii="Arial" w:hAnsi="Arial"/>
        </w:rPr>
        <w:t>S</w:t>
      </w:r>
      <w:r w:rsidR="00F359A2" w:rsidRPr="005A39B4">
        <w:rPr>
          <w:rFonts w:ascii="Arial" w:hAnsi="Arial"/>
        </w:rPr>
        <w:t xml:space="preserve">nap </w:t>
      </w:r>
      <w:r w:rsidR="000110D6" w:rsidRPr="005A39B4">
        <w:rPr>
          <w:rFonts w:ascii="Arial" w:hAnsi="Arial"/>
        </w:rPr>
        <w:t>J</w:t>
      </w:r>
      <w:r w:rsidR="00F359A2" w:rsidRPr="005A39B4">
        <w:rPr>
          <w:rFonts w:ascii="Arial" w:hAnsi="Arial"/>
        </w:rPr>
        <w:t xml:space="preserve">udgment </w:t>
      </w:r>
      <w:r w:rsidR="005844AA" w:rsidRPr="005A39B4">
        <w:rPr>
          <w:rFonts w:ascii="Arial" w:hAnsi="Arial"/>
        </w:rPr>
        <w:t xml:space="preserve">Live </w:t>
      </w:r>
      <w:r w:rsidR="00F359A2" w:rsidRPr="005A39B4">
        <w:rPr>
          <w:rFonts w:ascii="Arial" w:hAnsi="Arial"/>
        </w:rPr>
        <w:t>stage</w:t>
      </w:r>
      <w:r w:rsidR="000110D6" w:rsidRPr="005A39B4">
        <w:rPr>
          <w:rFonts w:ascii="Arial" w:hAnsi="Arial"/>
        </w:rPr>
        <w:t xml:space="preserve">, </w:t>
      </w:r>
      <w:r w:rsidR="00F359A2" w:rsidRPr="005A39B4">
        <w:rPr>
          <w:rFonts w:ascii="Arial" w:hAnsi="Arial"/>
        </w:rPr>
        <w:t>where you've got the best seat in the house</w:t>
      </w:r>
      <w:r w:rsidR="005844AA">
        <w:rPr>
          <w:rFonts w:ascii="Arial" w:hAnsi="Arial"/>
        </w:rPr>
        <w:t>,</w:t>
      </w:r>
      <w:r w:rsidR="00F359A2" w:rsidRPr="005A39B4">
        <w:rPr>
          <w:rFonts w:ascii="Arial" w:hAnsi="Arial"/>
        </w:rPr>
        <w:t xml:space="preserve"> and I've got a little story of my own</w:t>
      </w:r>
      <w:r w:rsidR="000110D6" w:rsidRPr="005A39B4">
        <w:rPr>
          <w:rFonts w:ascii="Arial" w:hAnsi="Arial"/>
        </w:rPr>
        <w:t>. S</w:t>
      </w:r>
      <w:r w:rsidR="00F359A2" w:rsidRPr="005A39B4">
        <w:rPr>
          <w:rFonts w:ascii="Arial" w:hAnsi="Arial"/>
        </w:rPr>
        <w:t xml:space="preserve">nap </w:t>
      </w:r>
      <w:r w:rsidR="000110D6" w:rsidRPr="005A39B4">
        <w:rPr>
          <w:rFonts w:ascii="Arial" w:hAnsi="Arial"/>
        </w:rPr>
        <w:t>J</w:t>
      </w:r>
      <w:r w:rsidR="00F359A2" w:rsidRPr="005A39B4">
        <w:rPr>
          <w:rFonts w:ascii="Arial" w:hAnsi="Arial"/>
        </w:rPr>
        <w:t xml:space="preserve">udgment </w:t>
      </w:r>
      <w:r w:rsidR="000110D6" w:rsidRPr="005A39B4">
        <w:rPr>
          <w:rFonts w:ascii="Arial" w:hAnsi="Arial"/>
        </w:rPr>
        <w:t>Live.</w:t>
      </w:r>
    </w:p>
    <w:p w14:paraId="78C3D06E" w14:textId="77777777" w:rsidR="00182AF8" w:rsidRPr="005A39B4" w:rsidRDefault="00182AF8">
      <w:pPr>
        <w:spacing w:after="0"/>
        <w:rPr>
          <w:rFonts w:ascii="Arial" w:hAnsi="Arial"/>
        </w:rPr>
      </w:pPr>
    </w:p>
    <w:p w14:paraId="2676350D" w14:textId="77777777" w:rsidR="000110D6" w:rsidRPr="005A39B4" w:rsidRDefault="000110D6">
      <w:pPr>
        <w:spacing w:after="0"/>
        <w:rPr>
          <w:rFonts w:ascii="Arial" w:hAnsi="Arial"/>
        </w:rPr>
      </w:pPr>
      <w:r w:rsidRPr="005A39B4">
        <w:rPr>
          <w:rFonts w:ascii="Arial" w:hAnsi="Arial"/>
        </w:rPr>
        <w:t>[rock music]</w:t>
      </w:r>
    </w:p>
    <w:p w14:paraId="22B2D665" w14:textId="77777777" w:rsidR="000110D6" w:rsidRPr="005A39B4" w:rsidRDefault="000110D6">
      <w:pPr>
        <w:spacing w:after="0"/>
        <w:rPr>
          <w:rFonts w:ascii="Arial" w:hAnsi="Arial"/>
        </w:rPr>
      </w:pPr>
    </w:p>
    <w:p w14:paraId="0C63C1D0" w14:textId="77777777" w:rsidR="000110D6" w:rsidRPr="005A39B4" w:rsidRDefault="000110D6">
      <w:pPr>
        <w:spacing w:after="0"/>
        <w:rPr>
          <w:rFonts w:ascii="Arial" w:hAnsi="Arial"/>
        </w:rPr>
      </w:pPr>
      <w:r w:rsidRPr="005A39B4">
        <w:rPr>
          <w:rFonts w:ascii="Arial" w:hAnsi="Arial"/>
        </w:rPr>
        <w:t xml:space="preserve">[applause] </w:t>
      </w:r>
    </w:p>
    <w:p w14:paraId="5D800AF0" w14:textId="77777777" w:rsidR="000110D6" w:rsidRPr="005A39B4" w:rsidRDefault="000110D6">
      <w:pPr>
        <w:spacing w:after="0"/>
        <w:rPr>
          <w:rFonts w:ascii="Arial" w:hAnsi="Arial"/>
        </w:rPr>
      </w:pPr>
    </w:p>
    <w:p w14:paraId="1E9501E1" w14:textId="77777777" w:rsidR="000110D6" w:rsidRPr="005A39B4" w:rsidRDefault="000110D6">
      <w:pPr>
        <w:spacing w:after="0"/>
        <w:rPr>
          <w:rFonts w:ascii="Arial" w:hAnsi="Arial"/>
        </w:rPr>
      </w:pPr>
      <w:r w:rsidRPr="005A39B4">
        <w:rPr>
          <w:rFonts w:ascii="Arial" w:hAnsi="Arial"/>
        </w:rPr>
        <w:t>[audience cheering]</w:t>
      </w:r>
    </w:p>
    <w:p w14:paraId="26D5E662" w14:textId="77777777" w:rsidR="000110D6" w:rsidRPr="005A39B4" w:rsidRDefault="000110D6">
      <w:pPr>
        <w:spacing w:after="0"/>
        <w:rPr>
          <w:rFonts w:ascii="Arial" w:hAnsi="Arial"/>
        </w:rPr>
      </w:pPr>
    </w:p>
    <w:p w14:paraId="450973B7" w14:textId="33E54E9B" w:rsidR="006772C5" w:rsidRPr="005A39B4" w:rsidRDefault="00C87221">
      <w:pPr>
        <w:spacing w:after="0"/>
        <w:rPr>
          <w:rFonts w:ascii="Arial" w:hAnsi="Arial"/>
        </w:rPr>
      </w:pPr>
      <w:r w:rsidRPr="00C87221">
        <w:rPr>
          <w:rFonts w:ascii="Arial" w:hAnsi="Arial"/>
          <w:b/>
          <w:bCs/>
        </w:rPr>
        <w:t>Glynn:</w:t>
      </w:r>
      <w:r w:rsidR="001308AD" w:rsidRPr="005A39B4">
        <w:rPr>
          <w:rFonts w:ascii="Arial" w:hAnsi="Arial"/>
        </w:rPr>
        <w:t xml:space="preserve"> </w:t>
      </w:r>
      <w:r w:rsidR="00F359A2" w:rsidRPr="005A39B4">
        <w:rPr>
          <w:rFonts w:ascii="Arial" w:hAnsi="Arial"/>
        </w:rPr>
        <w:t xml:space="preserve">Okay, </w:t>
      </w:r>
      <w:r w:rsidR="001308AD" w:rsidRPr="005A39B4">
        <w:rPr>
          <w:rFonts w:ascii="Arial" w:hAnsi="Arial"/>
        </w:rPr>
        <w:t xml:space="preserve">when I was a </w:t>
      </w:r>
      <w:r w:rsidR="00F359A2" w:rsidRPr="005A39B4">
        <w:rPr>
          <w:rFonts w:ascii="Arial" w:hAnsi="Arial"/>
        </w:rPr>
        <w:t>little kid</w:t>
      </w:r>
      <w:r w:rsidR="001308AD" w:rsidRPr="005A39B4">
        <w:rPr>
          <w:rFonts w:ascii="Arial" w:hAnsi="Arial"/>
        </w:rPr>
        <w:t xml:space="preserve">, </w:t>
      </w:r>
      <w:r w:rsidR="00F359A2" w:rsidRPr="005A39B4">
        <w:rPr>
          <w:rFonts w:ascii="Arial" w:hAnsi="Arial"/>
        </w:rPr>
        <w:t>my parents decided to move us to the middle of Northern Michigan</w:t>
      </w:r>
      <w:r w:rsidR="00BA26D4">
        <w:rPr>
          <w:rFonts w:ascii="Arial" w:hAnsi="Arial"/>
        </w:rPr>
        <w:t>,</w:t>
      </w:r>
      <w:r w:rsidR="00F45931">
        <w:rPr>
          <w:rFonts w:ascii="Arial" w:hAnsi="Arial"/>
        </w:rPr>
        <w:t xml:space="preserve"> </w:t>
      </w:r>
      <w:r w:rsidR="00BA26D4" w:rsidRPr="005A39B4">
        <w:rPr>
          <w:rFonts w:ascii="Arial" w:hAnsi="Arial"/>
        </w:rPr>
        <w:t>nowhere</w:t>
      </w:r>
      <w:r w:rsidR="002A05E0" w:rsidRPr="005A39B4">
        <w:rPr>
          <w:rFonts w:ascii="Arial" w:hAnsi="Arial"/>
        </w:rPr>
        <w:t>. A</w:t>
      </w:r>
      <w:r w:rsidR="00F359A2" w:rsidRPr="005A39B4">
        <w:rPr>
          <w:rFonts w:ascii="Arial" w:hAnsi="Arial"/>
        </w:rPr>
        <w:t>nd we got our dilapidated</w:t>
      </w:r>
      <w:r w:rsidR="002A05E0" w:rsidRPr="005A39B4">
        <w:rPr>
          <w:rFonts w:ascii="Arial" w:hAnsi="Arial"/>
        </w:rPr>
        <w:t xml:space="preserve">, </w:t>
      </w:r>
      <w:r w:rsidR="00F359A2" w:rsidRPr="005A39B4">
        <w:rPr>
          <w:rFonts w:ascii="Arial" w:hAnsi="Arial"/>
        </w:rPr>
        <w:t>old</w:t>
      </w:r>
      <w:r w:rsidR="002A05E0" w:rsidRPr="005A39B4">
        <w:rPr>
          <w:rFonts w:ascii="Arial" w:hAnsi="Arial"/>
        </w:rPr>
        <w:t xml:space="preserve">, </w:t>
      </w:r>
      <w:r w:rsidR="00F359A2" w:rsidRPr="005A39B4">
        <w:rPr>
          <w:rFonts w:ascii="Arial" w:hAnsi="Arial"/>
        </w:rPr>
        <w:t>crazy</w:t>
      </w:r>
      <w:r w:rsidR="002A05E0" w:rsidRPr="005A39B4">
        <w:rPr>
          <w:rFonts w:ascii="Arial" w:hAnsi="Arial"/>
        </w:rPr>
        <w:t xml:space="preserve">, </w:t>
      </w:r>
      <w:r w:rsidR="00F359A2" w:rsidRPr="005A39B4">
        <w:rPr>
          <w:rFonts w:ascii="Arial" w:hAnsi="Arial"/>
        </w:rPr>
        <w:t>rickety</w:t>
      </w:r>
      <w:r w:rsidR="002A05E0" w:rsidRPr="005A39B4">
        <w:rPr>
          <w:rFonts w:ascii="Arial" w:hAnsi="Arial"/>
        </w:rPr>
        <w:t xml:space="preserve">, </w:t>
      </w:r>
      <w:r w:rsidR="00F359A2" w:rsidRPr="005A39B4">
        <w:rPr>
          <w:rFonts w:ascii="Arial" w:hAnsi="Arial"/>
        </w:rPr>
        <w:t>single</w:t>
      </w:r>
      <w:r w:rsidR="009A7900">
        <w:rPr>
          <w:rFonts w:ascii="Arial" w:hAnsi="Arial"/>
        </w:rPr>
        <w:t>-</w:t>
      </w:r>
      <w:r w:rsidR="00F359A2" w:rsidRPr="005A39B4">
        <w:rPr>
          <w:rFonts w:ascii="Arial" w:hAnsi="Arial"/>
        </w:rPr>
        <w:t>wide mobile home</w:t>
      </w:r>
      <w:r w:rsidR="002A05E0" w:rsidRPr="005A39B4">
        <w:rPr>
          <w:rFonts w:ascii="Arial" w:hAnsi="Arial"/>
        </w:rPr>
        <w:t>. A</w:t>
      </w:r>
      <w:r w:rsidR="00F359A2" w:rsidRPr="005A39B4">
        <w:rPr>
          <w:rFonts w:ascii="Arial" w:hAnsi="Arial"/>
        </w:rPr>
        <w:t xml:space="preserve">nd it looked like what </w:t>
      </w:r>
      <w:r w:rsidR="006C63A4">
        <w:rPr>
          <w:rFonts w:ascii="Arial" w:hAnsi="Arial"/>
        </w:rPr>
        <w:t xml:space="preserve">would </w:t>
      </w:r>
      <w:r w:rsidR="00F359A2" w:rsidRPr="005A39B4">
        <w:rPr>
          <w:rFonts w:ascii="Arial" w:hAnsi="Arial"/>
        </w:rPr>
        <w:t xml:space="preserve">happen if right after the wolf had </w:t>
      </w:r>
      <w:proofErr w:type="gramStart"/>
      <w:r w:rsidR="006772C5" w:rsidRPr="005A39B4">
        <w:rPr>
          <w:rFonts w:ascii="Arial" w:hAnsi="Arial"/>
        </w:rPr>
        <w:t>blew</w:t>
      </w:r>
      <w:proofErr w:type="gramEnd"/>
      <w:r w:rsidR="006772C5" w:rsidRPr="005A39B4">
        <w:rPr>
          <w:rFonts w:ascii="Arial" w:hAnsi="Arial"/>
        </w:rPr>
        <w:t xml:space="preserve"> </w:t>
      </w:r>
      <w:r w:rsidR="00F359A2" w:rsidRPr="005A39B4">
        <w:rPr>
          <w:rFonts w:ascii="Arial" w:hAnsi="Arial"/>
        </w:rPr>
        <w:t xml:space="preserve">and </w:t>
      </w:r>
      <w:r w:rsidR="006772C5" w:rsidRPr="005A39B4">
        <w:rPr>
          <w:rFonts w:ascii="Arial" w:hAnsi="Arial"/>
        </w:rPr>
        <w:t xml:space="preserve">blew </w:t>
      </w:r>
      <w:r w:rsidR="00F359A2" w:rsidRPr="005A39B4">
        <w:rPr>
          <w:rFonts w:ascii="Arial" w:hAnsi="Arial"/>
        </w:rPr>
        <w:t>with the little pigs</w:t>
      </w:r>
      <w:r w:rsidR="006772C5" w:rsidRPr="005A39B4">
        <w:rPr>
          <w:rFonts w:ascii="Arial" w:hAnsi="Arial"/>
        </w:rPr>
        <w:t xml:space="preserve">. </w:t>
      </w:r>
    </w:p>
    <w:p w14:paraId="6C37AE11" w14:textId="77777777" w:rsidR="006772C5" w:rsidRPr="005A39B4" w:rsidRDefault="006772C5">
      <w:pPr>
        <w:spacing w:after="0"/>
        <w:rPr>
          <w:rFonts w:ascii="Arial" w:hAnsi="Arial"/>
        </w:rPr>
      </w:pPr>
    </w:p>
    <w:p w14:paraId="2FAD1FBD" w14:textId="77777777" w:rsidR="006772C5" w:rsidRPr="005A39B4" w:rsidRDefault="006772C5">
      <w:pPr>
        <w:spacing w:after="0"/>
        <w:rPr>
          <w:rFonts w:ascii="Arial" w:hAnsi="Arial"/>
        </w:rPr>
      </w:pPr>
      <w:r w:rsidRPr="005A39B4">
        <w:rPr>
          <w:rFonts w:ascii="Arial" w:hAnsi="Arial"/>
        </w:rPr>
        <w:t xml:space="preserve">[laughter] </w:t>
      </w:r>
    </w:p>
    <w:p w14:paraId="7514372E" w14:textId="77777777" w:rsidR="006772C5" w:rsidRPr="005A39B4" w:rsidRDefault="006772C5">
      <w:pPr>
        <w:spacing w:after="0"/>
        <w:rPr>
          <w:rFonts w:ascii="Arial" w:hAnsi="Arial"/>
        </w:rPr>
      </w:pPr>
    </w:p>
    <w:p w14:paraId="6F0837FF" w14:textId="68BD2F77" w:rsidR="00713F9E" w:rsidRPr="005A39B4" w:rsidRDefault="006772C5">
      <w:pPr>
        <w:spacing w:after="0"/>
        <w:rPr>
          <w:rFonts w:ascii="Arial" w:hAnsi="Arial"/>
        </w:rPr>
      </w:pPr>
      <w:r w:rsidRPr="005A39B4">
        <w:rPr>
          <w:rFonts w:ascii="Arial" w:hAnsi="Arial"/>
        </w:rPr>
        <w:t>A</w:t>
      </w:r>
      <w:r w:rsidR="00F359A2" w:rsidRPr="005A39B4">
        <w:rPr>
          <w:rFonts w:ascii="Arial" w:hAnsi="Arial"/>
        </w:rPr>
        <w:t xml:space="preserve">nd that was cool because Pops </w:t>
      </w:r>
      <w:r w:rsidR="00407165">
        <w:rPr>
          <w:rFonts w:ascii="Arial" w:hAnsi="Arial"/>
        </w:rPr>
        <w:t xml:space="preserve">was </w:t>
      </w:r>
      <w:r w:rsidR="00F359A2" w:rsidRPr="005A39B4">
        <w:rPr>
          <w:rFonts w:ascii="Arial" w:hAnsi="Arial"/>
        </w:rPr>
        <w:t xml:space="preserve">doing the best he could. He really was. But I still had to go to school every day. And we're the only black family for </w:t>
      </w:r>
      <w:r w:rsidR="00985074">
        <w:rPr>
          <w:rFonts w:ascii="Arial" w:hAnsi="Arial"/>
        </w:rPr>
        <w:t xml:space="preserve">100 </w:t>
      </w:r>
      <w:r w:rsidR="00F359A2" w:rsidRPr="005A39B4">
        <w:rPr>
          <w:rFonts w:ascii="Arial" w:hAnsi="Arial"/>
        </w:rPr>
        <w:t xml:space="preserve">miles and I was </w:t>
      </w:r>
      <w:r w:rsidR="00514392" w:rsidRPr="005A39B4">
        <w:rPr>
          <w:rFonts w:ascii="Arial" w:hAnsi="Arial"/>
        </w:rPr>
        <w:t>going to</w:t>
      </w:r>
      <w:r w:rsidR="00F359A2" w:rsidRPr="005A39B4">
        <w:rPr>
          <w:rFonts w:ascii="Arial" w:hAnsi="Arial"/>
        </w:rPr>
        <w:t xml:space="preserve"> get it no matter what. But we handed it to him on a silver platter. I get on the school bus</w:t>
      </w:r>
      <w:r w:rsidRPr="005A39B4">
        <w:rPr>
          <w:rFonts w:ascii="Arial" w:hAnsi="Arial"/>
        </w:rPr>
        <w:t xml:space="preserve">, </w:t>
      </w:r>
      <w:r w:rsidR="00F359A2" w:rsidRPr="005A39B4">
        <w:rPr>
          <w:rFonts w:ascii="Arial" w:hAnsi="Arial"/>
        </w:rPr>
        <w:t>and in unison</w:t>
      </w:r>
      <w:r w:rsidR="00237639">
        <w:rPr>
          <w:rFonts w:ascii="Arial" w:hAnsi="Arial"/>
        </w:rPr>
        <w:t>,</w:t>
      </w:r>
      <w:r w:rsidR="00F359A2" w:rsidRPr="005A39B4">
        <w:rPr>
          <w:rFonts w:ascii="Arial" w:hAnsi="Arial"/>
        </w:rPr>
        <w:t xml:space="preserve"> they say</w:t>
      </w:r>
      <w:r w:rsidRPr="005A39B4">
        <w:rPr>
          <w:rFonts w:ascii="Arial" w:hAnsi="Arial"/>
        </w:rPr>
        <w:t>, "</w:t>
      </w:r>
      <w:r w:rsidR="00F359A2" w:rsidRPr="005A39B4">
        <w:rPr>
          <w:rFonts w:ascii="Arial" w:hAnsi="Arial"/>
        </w:rPr>
        <w:t>Negro</w:t>
      </w:r>
      <w:r w:rsidRPr="005A39B4">
        <w:rPr>
          <w:rFonts w:ascii="Arial" w:hAnsi="Arial"/>
        </w:rPr>
        <w:t>, n</w:t>
      </w:r>
      <w:r w:rsidR="00F359A2" w:rsidRPr="005A39B4">
        <w:rPr>
          <w:rFonts w:ascii="Arial" w:hAnsi="Arial"/>
        </w:rPr>
        <w:t>egro</w:t>
      </w:r>
      <w:r w:rsidR="00A81031">
        <w:rPr>
          <w:rFonts w:ascii="Arial" w:hAnsi="Arial"/>
        </w:rPr>
        <w:t>. W</w:t>
      </w:r>
      <w:r w:rsidR="00DF5356" w:rsidRPr="005A39B4">
        <w:rPr>
          <w:rFonts w:ascii="Arial" w:hAnsi="Arial"/>
        </w:rPr>
        <w:t xml:space="preserve">hat's the matter </w:t>
      </w:r>
      <w:r w:rsidR="00804649" w:rsidRPr="005A39B4">
        <w:rPr>
          <w:rFonts w:ascii="Arial" w:hAnsi="Arial"/>
        </w:rPr>
        <w:t xml:space="preserve">with </w:t>
      </w:r>
      <w:r w:rsidR="00F359A2" w:rsidRPr="005A39B4">
        <w:rPr>
          <w:rFonts w:ascii="Arial" w:hAnsi="Arial"/>
        </w:rPr>
        <w:t>your house though</w:t>
      </w:r>
      <w:r w:rsidR="00804649" w:rsidRPr="005A39B4">
        <w:rPr>
          <w:rFonts w:ascii="Arial" w:hAnsi="Arial"/>
        </w:rPr>
        <w:t>, negro</w:t>
      </w:r>
      <w:r w:rsidR="00237639">
        <w:rPr>
          <w:rFonts w:ascii="Arial" w:hAnsi="Arial"/>
        </w:rPr>
        <w:t>?</w:t>
      </w:r>
      <w:r w:rsidR="00804649" w:rsidRPr="005A39B4">
        <w:rPr>
          <w:rFonts w:ascii="Arial" w:hAnsi="Arial"/>
        </w:rPr>
        <w:t xml:space="preserve"> W</w:t>
      </w:r>
      <w:r w:rsidR="00F359A2" w:rsidRPr="005A39B4">
        <w:rPr>
          <w:rFonts w:ascii="Arial" w:hAnsi="Arial"/>
        </w:rPr>
        <w:t>here does the rain go?</w:t>
      </w:r>
      <w:r w:rsidR="00804649" w:rsidRPr="005A39B4">
        <w:rPr>
          <w:rFonts w:ascii="Arial" w:hAnsi="Arial"/>
        </w:rPr>
        <w:t xml:space="preserve"> [chuckles] </w:t>
      </w:r>
      <w:r w:rsidR="00F359A2" w:rsidRPr="005A39B4">
        <w:rPr>
          <w:rFonts w:ascii="Arial" w:hAnsi="Arial"/>
        </w:rPr>
        <w:t xml:space="preserve">I bet </w:t>
      </w:r>
      <w:r w:rsidR="003649D2">
        <w:rPr>
          <w:rFonts w:ascii="Arial" w:hAnsi="Arial"/>
        </w:rPr>
        <w:t xml:space="preserve">it's </w:t>
      </w:r>
      <w:r w:rsidR="00F359A2" w:rsidRPr="005A39B4">
        <w:rPr>
          <w:rFonts w:ascii="Arial" w:hAnsi="Arial"/>
        </w:rPr>
        <w:t>so cold</w:t>
      </w:r>
      <w:r w:rsidR="00804649" w:rsidRPr="005A39B4">
        <w:rPr>
          <w:rFonts w:ascii="Arial" w:hAnsi="Arial"/>
        </w:rPr>
        <w:t xml:space="preserve">." Hmm. You've got to </w:t>
      </w:r>
      <w:r w:rsidR="00F359A2" w:rsidRPr="005A39B4">
        <w:rPr>
          <w:rFonts w:ascii="Arial" w:hAnsi="Arial"/>
        </w:rPr>
        <w:t xml:space="preserve">take </w:t>
      </w:r>
      <w:r w:rsidR="00804649" w:rsidRPr="005A39B4">
        <w:rPr>
          <w:rFonts w:ascii="Arial" w:hAnsi="Arial"/>
        </w:rPr>
        <w:t xml:space="preserve">it, right? You've got to take </w:t>
      </w:r>
      <w:r w:rsidR="00F359A2" w:rsidRPr="005A39B4">
        <w:rPr>
          <w:rFonts w:ascii="Arial" w:hAnsi="Arial"/>
        </w:rPr>
        <w:t>it</w:t>
      </w:r>
      <w:r w:rsidR="00804649" w:rsidRPr="005A39B4">
        <w:rPr>
          <w:rFonts w:ascii="Arial" w:hAnsi="Arial"/>
        </w:rPr>
        <w:t>. A</w:t>
      </w:r>
      <w:r w:rsidR="00F359A2" w:rsidRPr="005A39B4">
        <w:rPr>
          <w:rFonts w:ascii="Arial" w:hAnsi="Arial"/>
        </w:rPr>
        <w:t>nd I get home and I'd be a little bit grumpy</w:t>
      </w:r>
      <w:r w:rsidR="00804649" w:rsidRPr="005A39B4">
        <w:rPr>
          <w:rFonts w:ascii="Arial" w:hAnsi="Arial"/>
        </w:rPr>
        <w:t>. M</w:t>
      </w:r>
      <w:r w:rsidR="00F359A2" w:rsidRPr="005A39B4">
        <w:rPr>
          <w:rFonts w:ascii="Arial" w:hAnsi="Arial"/>
        </w:rPr>
        <w:t>y dad</w:t>
      </w:r>
      <w:r w:rsidR="00804649" w:rsidRPr="005A39B4">
        <w:rPr>
          <w:rFonts w:ascii="Arial" w:hAnsi="Arial"/>
        </w:rPr>
        <w:t xml:space="preserve">'s </w:t>
      </w:r>
      <w:r w:rsidR="00F359A2" w:rsidRPr="005A39B4">
        <w:rPr>
          <w:rFonts w:ascii="Arial" w:hAnsi="Arial"/>
        </w:rPr>
        <w:t>like</w:t>
      </w:r>
      <w:r w:rsidR="00804649" w:rsidRPr="005A39B4">
        <w:rPr>
          <w:rFonts w:ascii="Arial" w:hAnsi="Arial"/>
        </w:rPr>
        <w:t>, "T</w:t>
      </w:r>
      <w:r w:rsidR="00F359A2" w:rsidRPr="005A39B4">
        <w:rPr>
          <w:rFonts w:ascii="Arial" w:hAnsi="Arial"/>
        </w:rPr>
        <w:t>hat make</w:t>
      </w:r>
      <w:r w:rsidR="00804649" w:rsidRPr="005A39B4">
        <w:rPr>
          <w:rFonts w:ascii="Arial" w:hAnsi="Arial"/>
        </w:rPr>
        <w:t xml:space="preserve"> you </w:t>
      </w:r>
      <w:r w:rsidR="00F359A2" w:rsidRPr="005A39B4">
        <w:rPr>
          <w:rFonts w:ascii="Arial" w:hAnsi="Arial"/>
        </w:rPr>
        <w:t>tough That's what life's all about</w:t>
      </w:r>
      <w:r w:rsidR="00804649" w:rsidRPr="005A39B4">
        <w:rPr>
          <w:rFonts w:ascii="Arial" w:hAnsi="Arial"/>
        </w:rPr>
        <w:t>. You've got to be tough." M</w:t>
      </w:r>
      <w:r w:rsidR="00F359A2" w:rsidRPr="005A39B4">
        <w:rPr>
          <w:rFonts w:ascii="Arial" w:hAnsi="Arial"/>
        </w:rPr>
        <w:t>y mother</w:t>
      </w:r>
      <w:r w:rsidR="00804649" w:rsidRPr="005A39B4">
        <w:rPr>
          <w:rFonts w:ascii="Arial" w:hAnsi="Arial"/>
        </w:rPr>
        <w:t xml:space="preserve">, </w:t>
      </w:r>
      <w:r w:rsidR="00F359A2" w:rsidRPr="005A39B4">
        <w:rPr>
          <w:rFonts w:ascii="Arial" w:hAnsi="Arial"/>
        </w:rPr>
        <w:t xml:space="preserve">she </w:t>
      </w:r>
      <w:r w:rsidR="00804649" w:rsidRPr="005A39B4">
        <w:rPr>
          <w:rFonts w:ascii="Arial" w:hAnsi="Arial"/>
        </w:rPr>
        <w:t>is like, "</w:t>
      </w:r>
      <w:r w:rsidR="00F359A2" w:rsidRPr="005A39B4">
        <w:rPr>
          <w:rFonts w:ascii="Arial" w:hAnsi="Arial"/>
        </w:rPr>
        <w:t xml:space="preserve">I don't like it when you're hunched over </w:t>
      </w:r>
      <w:r w:rsidR="002661FC">
        <w:rPr>
          <w:rFonts w:ascii="Arial" w:hAnsi="Arial"/>
        </w:rPr>
        <w:t xml:space="preserve">when you're a little </w:t>
      </w:r>
      <w:r w:rsidR="00F359A2" w:rsidRPr="005A39B4">
        <w:rPr>
          <w:rFonts w:ascii="Arial" w:hAnsi="Arial"/>
        </w:rPr>
        <w:t>kid</w:t>
      </w:r>
      <w:r w:rsidR="00713F9E" w:rsidRPr="005A39B4">
        <w:rPr>
          <w:rFonts w:ascii="Arial" w:hAnsi="Arial"/>
        </w:rPr>
        <w:t xml:space="preserve">. It's </w:t>
      </w:r>
      <w:r w:rsidR="00F359A2" w:rsidRPr="005A39B4">
        <w:rPr>
          <w:rFonts w:ascii="Arial" w:hAnsi="Arial"/>
        </w:rPr>
        <w:t>not right</w:t>
      </w:r>
      <w:r w:rsidR="00713F9E" w:rsidRPr="005A39B4">
        <w:rPr>
          <w:rFonts w:ascii="Arial" w:hAnsi="Arial"/>
        </w:rPr>
        <w:t xml:space="preserve">." </w:t>
      </w:r>
    </w:p>
    <w:p w14:paraId="5AF8880F" w14:textId="77777777" w:rsidR="00713F9E" w:rsidRPr="005A39B4" w:rsidRDefault="00713F9E">
      <w:pPr>
        <w:spacing w:after="0"/>
        <w:rPr>
          <w:rFonts w:ascii="Arial" w:hAnsi="Arial"/>
        </w:rPr>
      </w:pPr>
    </w:p>
    <w:p w14:paraId="2F9156E0" w14:textId="77777777" w:rsidR="00713F9E" w:rsidRPr="005A39B4" w:rsidRDefault="00713F9E">
      <w:pPr>
        <w:spacing w:after="0"/>
        <w:rPr>
          <w:rFonts w:ascii="Arial" w:hAnsi="Arial"/>
        </w:rPr>
      </w:pPr>
      <w:r w:rsidRPr="005A39B4">
        <w:rPr>
          <w:rFonts w:ascii="Arial" w:hAnsi="Arial"/>
        </w:rPr>
        <w:t xml:space="preserve">[laughter] </w:t>
      </w:r>
    </w:p>
    <w:p w14:paraId="2D54C154" w14:textId="77777777" w:rsidR="00713F9E" w:rsidRPr="005A39B4" w:rsidRDefault="00713F9E">
      <w:pPr>
        <w:spacing w:after="0"/>
        <w:rPr>
          <w:rFonts w:ascii="Arial" w:hAnsi="Arial"/>
        </w:rPr>
      </w:pPr>
    </w:p>
    <w:p w14:paraId="759CD3F9" w14:textId="0B377070" w:rsidR="008C55DE" w:rsidRPr="005A39B4" w:rsidRDefault="00713F9E">
      <w:pPr>
        <w:spacing w:after="0"/>
        <w:rPr>
          <w:rFonts w:ascii="Arial" w:hAnsi="Arial"/>
        </w:rPr>
      </w:pPr>
      <w:r w:rsidRPr="005A39B4">
        <w:rPr>
          <w:rFonts w:ascii="Arial" w:hAnsi="Arial"/>
        </w:rPr>
        <w:t>"I</w:t>
      </w:r>
      <w:r w:rsidR="00F359A2" w:rsidRPr="005A39B4">
        <w:rPr>
          <w:rFonts w:ascii="Arial" w:hAnsi="Arial"/>
        </w:rPr>
        <w:t>t's not good</w:t>
      </w:r>
      <w:r w:rsidRPr="005A39B4">
        <w:rPr>
          <w:rFonts w:ascii="Arial" w:hAnsi="Arial"/>
        </w:rPr>
        <w:t>. A</w:t>
      </w:r>
      <w:r w:rsidR="00F359A2" w:rsidRPr="005A39B4">
        <w:rPr>
          <w:rFonts w:ascii="Arial" w:hAnsi="Arial"/>
        </w:rPr>
        <w:t>nd I don't think that's a good idea.</w:t>
      </w:r>
      <w:r w:rsidRPr="005A39B4">
        <w:rPr>
          <w:rFonts w:ascii="Arial" w:hAnsi="Arial"/>
        </w:rPr>
        <w:t>" "</w:t>
      </w:r>
      <w:r w:rsidR="00F359A2" w:rsidRPr="005A39B4">
        <w:rPr>
          <w:rFonts w:ascii="Arial" w:hAnsi="Arial"/>
        </w:rPr>
        <w:t>Well</w:t>
      </w:r>
      <w:r w:rsidRPr="005A39B4">
        <w:rPr>
          <w:rFonts w:ascii="Arial" w:hAnsi="Arial"/>
        </w:rPr>
        <w:t xml:space="preserve">, </w:t>
      </w:r>
      <w:r w:rsidR="00F359A2" w:rsidRPr="005A39B4">
        <w:rPr>
          <w:rFonts w:ascii="Arial" w:hAnsi="Arial"/>
        </w:rPr>
        <w:t>y'all need to fix something</w:t>
      </w:r>
      <w:r w:rsidR="003F4A39">
        <w:rPr>
          <w:rFonts w:ascii="Arial" w:hAnsi="Arial"/>
        </w:rPr>
        <w:t>.</w:t>
      </w:r>
      <w:r w:rsidRPr="005A39B4">
        <w:rPr>
          <w:rFonts w:ascii="Arial" w:hAnsi="Arial"/>
        </w:rPr>
        <w:t xml:space="preserve">" </w:t>
      </w:r>
      <w:r w:rsidR="003F4A39">
        <w:rPr>
          <w:rFonts w:ascii="Arial" w:hAnsi="Arial"/>
        </w:rPr>
        <w:t xml:space="preserve">What </w:t>
      </w:r>
      <w:r w:rsidR="00F359A2" w:rsidRPr="005A39B4">
        <w:rPr>
          <w:rFonts w:ascii="Arial" w:hAnsi="Arial"/>
        </w:rPr>
        <w:t>I didn't understand was</w:t>
      </w:r>
      <w:r w:rsidRPr="005A39B4">
        <w:rPr>
          <w:rFonts w:ascii="Arial" w:hAnsi="Arial"/>
        </w:rPr>
        <w:t xml:space="preserve">, </w:t>
      </w:r>
      <w:r w:rsidR="00F359A2" w:rsidRPr="005A39B4">
        <w:rPr>
          <w:rFonts w:ascii="Arial" w:hAnsi="Arial"/>
        </w:rPr>
        <w:t xml:space="preserve">they had </w:t>
      </w:r>
      <w:r w:rsidRPr="005A39B4">
        <w:rPr>
          <w:rFonts w:ascii="Arial" w:hAnsi="Arial"/>
        </w:rPr>
        <w:t xml:space="preserve">no </w:t>
      </w:r>
      <w:r w:rsidR="00F359A2" w:rsidRPr="005A39B4">
        <w:rPr>
          <w:rFonts w:ascii="Arial" w:hAnsi="Arial"/>
        </w:rPr>
        <w:t>plan</w:t>
      </w:r>
      <w:r w:rsidRPr="005A39B4">
        <w:rPr>
          <w:rFonts w:ascii="Arial" w:hAnsi="Arial"/>
        </w:rPr>
        <w:t>. T</w:t>
      </w:r>
      <w:r w:rsidR="00F359A2" w:rsidRPr="005A39B4">
        <w:rPr>
          <w:rFonts w:ascii="Arial" w:hAnsi="Arial"/>
        </w:rPr>
        <w:t>hey were stretching their credit past the breaking point</w:t>
      </w:r>
      <w:r w:rsidR="00D7648A">
        <w:rPr>
          <w:rFonts w:ascii="Arial" w:hAnsi="Arial"/>
        </w:rPr>
        <w:t>. T</w:t>
      </w:r>
      <w:r w:rsidR="00F359A2" w:rsidRPr="005A39B4">
        <w:rPr>
          <w:rFonts w:ascii="Arial" w:hAnsi="Arial"/>
        </w:rPr>
        <w:t>hey were looking around</w:t>
      </w:r>
      <w:r w:rsidRPr="005A39B4">
        <w:rPr>
          <w:rFonts w:ascii="Arial" w:hAnsi="Arial"/>
        </w:rPr>
        <w:t>. A</w:t>
      </w:r>
      <w:r w:rsidR="00F359A2" w:rsidRPr="005A39B4">
        <w:rPr>
          <w:rFonts w:ascii="Arial" w:hAnsi="Arial"/>
        </w:rPr>
        <w:t>nd one day</w:t>
      </w:r>
      <w:r w:rsidR="000B1C2B">
        <w:rPr>
          <w:rFonts w:ascii="Arial" w:hAnsi="Arial"/>
        </w:rPr>
        <w:t>,</w:t>
      </w:r>
      <w:r w:rsidR="00F359A2" w:rsidRPr="005A39B4">
        <w:rPr>
          <w:rFonts w:ascii="Arial" w:hAnsi="Arial"/>
        </w:rPr>
        <w:t xml:space="preserve"> mama came up and said</w:t>
      </w:r>
      <w:r w:rsidRPr="005A39B4">
        <w:rPr>
          <w:rFonts w:ascii="Arial" w:hAnsi="Arial"/>
        </w:rPr>
        <w:t>, "I</w:t>
      </w:r>
      <w:r w:rsidR="00F359A2" w:rsidRPr="005A39B4">
        <w:rPr>
          <w:rFonts w:ascii="Arial" w:hAnsi="Arial"/>
        </w:rPr>
        <w:t>t's moving day</w:t>
      </w:r>
      <w:r w:rsidRPr="005A39B4">
        <w:rPr>
          <w:rFonts w:ascii="Arial" w:hAnsi="Arial"/>
        </w:rPr>
        <w:t xml:space="preserve">." I'm </w:t>
      </w:r>
      <w:r w:rsidR="00F359A2" w:rsidRPr="005A39B4">
        <w:rPr>
          <w:rFonts w:ascii="Arial" w:hAnsi="Arial"/>
        </w:rPr>
        <w:t xml:space="preserve">poor kid </w:t>
      </w:r>
      <w:r w:rsidR="00CC3FA4">
        <w:rPr>
          <w:rFonts w:ascii="Arial" w:hAnsi="Arial"/>
        </w:rPr>
        <w:t xml:space="preserve">wary. </w:t>
      </w:r>
      <w:r w:rsidR="000F1E14">
        <w:rPr>
          <w:rFonts w:ascii="Arial" w:hAnsi="Arial"/>
        </w:rPr>
        <w:t>W</w:t>
      </w:r>
      <w:r w:rsidR="00F359A2" w:rsidRPr="005A39B4">
        <w:rPr>
          <w:rFonts w:ascii="Arial" w:hAnsi="Arial"/>
        </w:rPr>
        <w:t>e don't like change when you</w:t>
      </w:r>
      <w:r w:rsidRPr="005A39B4">
        <w:rPr>
          <w:rFonts w:ascii="Arial" w:hAnsi="Arial"/>
        </w:rPr>
        <w:t xml:space="preserve"> </w:t>
      </w:r>
      <w:r w:rsidR="00245B1C">
        <w:rPr>
          <w:rFonts w:ascii="Arial" w:hAnsi="Arial"/>
        </w:rPr>
        <w:t xml:space="preserve">a little </w:t>
      </w:r>
      <w:r w:rsidR="00F359A2" w:rsidRPr="005A39B4">
        <w:rPr>
          <w:rFonts w:ascii="Arial" w:hAnsi="Arial"/>
        </w:rPr>
        <w:t>po</w:t>
      </w:r>
      <w:r w:rsidRPr="005A39B4">
        <w:rPr>
          <w:rFonts w:ascii="Arial" w:hAnsi="Arial"/>
        </w:rPr>
        <w:t>o</w:t>
      </w:r>
      <w:r w:rsidR="00F359A2" w:rsidRPr="005A39B4">
        <w:rPr>
          <w:rFonts w:ascii="Arial" w:hAnsi="Arial"/>
        </w:rPr>
        <w:t>r</w:t>
      </w:r>
      <w:r w:rsidR="00245B1C">
        <w:rPr>
          <w:rFonts w:ascii="Arial" w:hAnsi="Arial"/>
        </w:rPr>
        <w:t xml:space="preserve"> kid</w:t>
      </w:r>
      <w:r w:rsidR="0089031C">
        <w:rPr>
          <w:rFonts w:ascii="Arial" w:hAnsi="Arial"/>
        </w:rPr>
        <w:t>. Y</w:t>
      </w:r>
      <w:r w:rsidR="00F359A2" w:rsidRPr="005A39B4">
        <w:rPr>
          <w:rFonts w:ascii="Arial" w:hAnsi="Arial"/>
        </w:rPr>
        <w:t xml:space="preserve">ou </w:t>
      </w:r>
      <w:r w:rsidR="000C024B" w:rsidRPr="005A39B4">
        <w:rPr>
          <w:rFonts w:ascii="Arial" w:hAnsi="Arial"/>
        </w:rPr>
        <w:t xml:space="preserve">don’t like </w:t>
      </w:r>
      <w:r w:rsidR="00F359A2" w:rsidRPr="005A39B4">
        <w:rPr>
          <w:rFonts w:ascii="Arial" w:hAnsi="Arial"/>
        </w:rPr>
        <w:t>change things up.</w:t>
      </w:r>
      <w:r w:rsidR="000C024B" w:rsidRPr="005A39B4">
        <w:rPr>
          <w:rFonts w:ascii="Arial" w:hAnsi="Arial"/>
        </w:rPr>
        <w:t xml:space="preserve"> "</w:t>
      </w:r>
      <w:r w:rsidR="00F359A2" w:rsidRPr="005A39B4">
        <w:rPr>
          <w:rFonts w:ascii="Arial" w:hAnsi="Arial"/>
        </w:rPr>
        <w:t xml:space="preserve">What do you mean it's moving </w:t>
      </w:r>
      <w:r w:rsidR="000C024B" w:rsidRPr="005A39B4">
        <w:rPr>
          <w:rFonts w:ascii="Arial" w:hAnsi="Arial"/>
        </w:rPr>
        <w:t>day?</w:t>
      </w:r>
      <w:r w:rsidR="008C55DE" w:rsidRPr="005A39B4">
        <w:rPr>
          <w:rFonts w:ascii="Arial" w:hAnsi="Arial"/>
        </w:rPr>
        <w:t>"</w:t>
      </w:r>
      <w:r w:rsidR="000C024B" w:rsidRPr="005A39B4">
        <w:rPr>
          <w:rFonts w:ascii="Arial" w:hAnsi="Arial"/>
        </w:rPr>
        <w:t xml:space="preserve"> We </w:t>
      </w:r>
      <w:r w:rsidR="00F359A2" w:rsidRPr="005A39B4">
        <w:rPr>
          <w:rFonts w:ascii="Arial" w:hAnsi="Arial"/>
        </w:rPr>
        <w:t xml:space="preserve">get in </w:t>
      </w:r>
      <w:r w:rsidR="00BB2EA0">
        <w:rPr>
          <w:rFonts w:ascii="Arial" w:hAnsi="Arial"/>
        </w:rPr>
        <w:t xml:space="preserve">our </w:t>
      </w:r>
      <w:r w:rsidR="00F359A2" w:rsidRPr="005A39B4">
        <w:rPr>
          <w:rFonts w:ascii="Arial" w:hAnsi="Arial"/>
        </w:rPr>
        <w:t>car</w:t>
      </w:r>
      <w:r w:rsidR="00BB2EA0">
        <w:rPr>
          <w:rFonts w:ascii="Arial" w:hAnsi="Arial"/>
        </w:rPr>
        <w:t>,</w:t>
      </w:r>
      <w:r w:rsidR="00F359A2" w:rsidRPr="005A39B4">
        <w:rPr>
          <w:rFonts w:ascii="Arial" w:hAnsi="Arial"/>
        </w:rPr>
        <w:t xml:space="preserve"> and we roll over</w:t>
      </w:r>
      <w:r w:rsidR="008C55DE" w:rsidRPr="005A39B4">
        <w:rPr>
          <w:rFonts w:ascii="Arial" w:hAnsi="Arial"/>
        </w:rPr>
        <w:t xml:space="preserve">, </w:t>
      </w:r>
      <w:r w:rsidR="000C024B" w:rsidRPr="005A39B4">
        <w:rPr>
          <w:rFonts w:ascii="Arial" w:hAnsi="Arial"/>
        </w:rPr>
        <w:t xml:space="preserve">and </w:t>
      </w:r>
      <w:r w:rsidR="00F359A2" w:rsidRPr="005A39B4">
        <w:rPr>
          <w:rFonts w:ascii="Arial" w:hAnsi="Arial"/>
        </w:rPr>
        <w:t>we see it</w:t>
      </w:r>
      <w:r w:rsidR="008C55DE" w:rsidRPr="005A39B4">
        <w:rPr>
          <w:rFonts w:ascii="Arial" w:hAnsi="Arial"/>
        </w:rPr>
        <w:t xml:space="preserve"> </w:t>
      </w:r>
      <w:r w:rsidR="00F359A2" w:rsidRPr="005A39B4">
        <w:rPr>
          <w:rFonts w:ascii="Arial" w:hAnsi="Arial"/>
        </w:rPr>
        <w:t>is 80 acres of prime Michigan swampland</w:t>
      </w:r>
      <w:r w:rsidR="008C55DE" w:rsidRPr="005A39B4">
        <w:rPr>
          <w:rFonts w:ascii="Arial" w:hAnsi="Arial"/>
        </w:rPr>
        <w:t>. A</w:t>
      </w:r>
      <w:r w:rsidR="00F359A2" w:rsidRPr="005A39B4">
        <w:rPr>
          <w:rFonts w:ascii="Arial" w:hAnsi="Arial"/>
        </w:rPr>
        <w:t xml:space="preserve">nd </w:t>
      </w:r>
      <w:r w:rsidR="008C55DE" w:rsidRPr="005A39B4">
        <w:rPr>
          <w:rFonts w:ascii="Arial" w:hAnsi="Arial"/>
        </w:rPr>
        <w:t xml:space="preserve">right on </w:t>
      </w:r>
      <w:r w:rsidR="00F359A2" w:rsidRPr="005A39B4">
        <w:rPr>
          <w:rFonts w:ascii="Arial" w:hAnsi="Arial"/>
        </w:rPr>
        <w:t xml:space="preserve">the </w:t>
      </w:r>
      <w:r w:rsidR="008C55DE" w:rsidRPr="005A39B4">
        <w:rPr>
          <w:rFonts w:ascii="Arial" w:hAnsi="Arial"/>
        </w:rPr>
        <w:t>h</w:t>
      </w:r>
      <w:r w:rsidR="00F359A2" w:rsidRPr="005A39B4">
        <w:rPr>
          <w:rFonts w:ascii="Arial" w:hAnsi="Arial"/>
        </w:rPr>
        <w:t>ill</w:t>
      </w:r>
      <w:r w:rsidR="008C55DE" w:rsidRPr="005A39B4">
        <w:rPr>
          <w:rFonts w:ascii="Arial" w:hAnsi="Arial"/>
        </w:rPr>
        <w:t xml:space="preserve">, </w:t>
      </w:r>
      <w:r w:rsidR="00F359A2" w:rsidRPr="005A39B4">
        <w:rPr>
          <w:rFonts w:ascii="Arial" w:hAnsi="Arial"/>
        </w:rPr>
        <w:t>it's a brand</w:t>
      </w:r>
      <w:r w:rsidR="00AE43BB">
        <w:rPr>
          <w:rFonts w:ascii="Arial" w:hAnsi="Arial"/>
        </w:rPr>
        <w:t>-</w:t>
      </w:r>
      <w:r w:rsidR="00F359A2" w:rsidRPr="005A39B4">
        <w:rPr>
          <w:rFonts w:ascii="Arial" w:hAnsi="Arial"/>
        </w:rPr>
        <w:t xml:space="preserve">new </w:t>
      </w:r>
      <w:r w:rsidR="008C55DE" w:rsidRPr="005A39B4">
        <w:rPr>
          <w:rFonts w:ascii="Arial" w:hAnsi="Arial"/>
        </w:rPr>
        <w:t>double</w:t>
      </w:r>
      <w:r w:rsidR="00AE43BB">
        <w:rPr>
          <w:rFonts w:ascii="Arial" w:hAnsi="Arial"/>
        </w:rPr>
        <w:t>-</w:t>
      </w:r>
      <w:r w:rsidR="00F359A2" w:rsidRPr="005A39B4">
        <w:rPr>
          <w:rFonts w:ascii="Arial" w:hAnsi="Arial"/>
        </w:rPr>
        <w:t>wide trailer</w:t>
      </w:r>
      <w:r w:rsidR="008C55DE" w:rsidRPr="005A39B4">
        <w:rPr>
          <w:rFonts w:ascii="Arial" w:hAnsi="Arial"/>
        </w:rPr>
        <w:t xml:space="preserve">. </w:t>
      </w:r>
    </w:p>
    <w:p w14:paraId="7E3F0248" w14:textId="77777777" w:rsidR="008C55DE" w:rsidRPr="005A39B4" w:rsidRDefault="008C55DE">
      <w:pPr>
        <w:spacing w:after="0"/>
        <w:rPr>
          <w:rFonts w:ascii="Arial" w:hAnsi="Arial"/>
        </w:rPr>
      </w:pPr>
    </w:p>
    <w:p w14:paraId="53A0DCE3" w14:textId="77777777" w:rsidR="008C55DE" w:rsidRPr="005A39B4" w:rsidRDefault="008C55DE">
      <w:pPr>
        <w:spacing w:after="0"/>
        <w:rPr>
          <w:rFonts w:ascii="Arial" w:hAnsi="Arial"/>
        </w:rPr>
      </w:pPr>
      <w:r w:rsidRPr="005A39B4">
        <w:rPr>
          <w:rFonts w:ascii="Arial" w:hAnsi="Arial"/>
        </w:rPr>
        <w:t xml:space="preserve">[laughter] </w:t>
      </w:r>
    </w:p>
    <w:p w14:paraId="0069FCE6" w14:textId="77777777" w:rsidR="008C55DE" w:rsidRPr="005A39B4" w:rsidRDefault="008C55DE">
      <w:pPr>
        <w:spacing w:after="0"/>
        <w:rPr>
          <w:rFonts w:ascii="Arial" w:hAnsi="Arial"/>
        </w:rPr>
      </w:pPr>
    </w:p>
    <w:p w14:paraId="6C2ABB56" w14:textId="271E2378" w:rsidR="001B6921" w:rsidRPr="005A39B4" w:rsidRDefault="008C55DE">
      <w:pPr>
        <w:spacing w:after="0"/>
        <w:rPr>
          <w:rFonts w:ascii="Arial" w:hAnsi="Arial"/>
        </w:rPr>
      </w:pPr>
      <w:r w:rsidRPr="005A39B4">
        <w:rPr>
          <w:rFonts w:ascii="Arial" w:hAnsi="Arial"/>
        </w:rPr>
        <w:t xml:space="preserve">What? It's </w:t>
      </w:r>
      <w:r w:rsidR="00F359A2" w:rsidRPr="005A39B4">
        <w:rPr>
          <w:rFonts w:ascii="Arial" w:hAnsi="Arial"/>
        </w:rPr>
        <w:t>still wrapped in the plastic. And I can't believe</w:t>
      </w:r>
      <w:r w:rsidRPr="005A39B4">
        <w:rPr>
          <w:rFonts w:ascii="Arial" w:hAnsi="Arial"/>
        </w:rPr>
        <w:t xml:space="preserve">-- </w:t>
      </w:r>
      <w:r w:rsidR="00F359A2" w:rsidRPr="005A39B4">
        <w:rPr>
          <w:rFonts w:ascii="Arial" w:hAnsi="Arial"/>
        </w:rPr>
        <w:t>I can't believe what's going on. I can't believe that we run around</w:t>
      </w:r>
      <w:r w:rsidRPr="005A39B4">
        <w:rPr>
          <w:rFonts w:ascii="Arial" w:hAnsi="Arial"/>
        </w:rPr>
        <w:t xml:space="preserve">, </w:t>
      </w:r>
      <w:r w:rsidR="00604783">
        <w:rPr>
          <w:rFonts w:ascii="Arial" w:hAnsi="Arial"/>
        </w:rPr>
        <w:t xml:space="preserve">they've </w:t>
      </w:r>
      <w:r w:rsidR="00F351FC">
        <w:rPr>
          <w:rFonts w:ascii="Arial" w:hAnsi="Arial"/>
        </w:rPr>
        <w:t xml:space="preserve">got the </w:t>
      </w:r>
      <w:r w:rsidR="00F351FC" w:rsidRPr="00F351FC">
        <w:rPr>
          <w:rFonts w:ascii="Arial" w:hAnsi="Arial"/>
        </w:rPr>
        <w:t>[unintelligible 00:39:32]</w:t>
      </w:r>
      <w:r w:rsidR="00F351FC">
        <w:rPr>
          <w:rFonts w:ascii="Arial" w:hAnsi="Arial"/>
        </w:rPr>
        <w:t xml:space="preserve"> </w:t>
      </w:r>
      <w:r w:rsidR="00F359A2" w:rsidRPr="005A39B4">
        <w:rPr>
          <w:rFonts w:ascii="Arial" w:hAnsi="Arial"/>
        </w:rPr>
        <w:t xml:space="preserve">the wood paneling. </w:t>
      </w:r>
      <w:r w:rsidR="009B58C8">
        <w:rPr>
          <w:rFonts w:ascii="Arial" w:hAnsi="Arial"/>
        </w:rPr>
        <w:t>NPR, y</w:t>
      </w:r>
      <w:r w:rsidR="001B6921" w:rsidRPr="005A39B4">
        <w:rPr>
          <w:rFonts w:ascii="Arial" w:hAnsi="Arial"/>
        </w:rPr>
        <w:t xml:space="preserve">'all don’t </w:t>
      </w:r>
      <w:r w:rsidR="00F359A2" w:rsidRPr="005A39B4">
        <w:rPr>
          <w:rFonts w:ascii="Arial" w:hAnsi="Arial"/>
        </w:rPr>
        <w:t>understand the leap</w:t>
      </w:r>
      <w:r w:rsidR="00BD2F09">
        <w:rPr>
          <w:rFonts w:ascii="Arial" w:hAnsi="Arial"/>
        </w:rPr>
        <w:t xml:space="preserve"> </w:t>
      </w:r>
      <w:r w:rsidR="00F359A2" w:rsidRPr="005A39B4">
        <w:rPr>
          <w:rFonts w:ascii="Arial" w:hAnsi="Arial"/>
        </w:rPr>
        <w:t>from a single wide to a double wide</w:t>
      </w:r>
      <w:r w:rsidR="001B6921" w:rsidRPr="005A39B4">
        <w:rPr>
          <w:rFonts w:ascii="Arial" w:hAnsi="Arial"/>
        </w:rPr>
        <w:t>. Y'all</w:t>
      </w:r>
      <w:r w:rsidR="00F359A2" w:rsidRPr="005A39B4">
        <w:rPr>
          <w:rFonts w:ascii="Arial" w:hAnsi="Arial"/>
        </w:rPr>
        <w:t xml:space="preserve"> don't get it. You don't get it at all</w:t>
      </w:r>
      <w:r w:rsidR="001B6921" w:rsidRPr="005A39B4">
        <w:rPr>
          <w:rFonts w:ascii="Arial" w:hAnsi="Arial"/>
        </w:rPr>
        <w:t xml:space="preserve">. </w:t>
      </w:r>
      <w:r w:rsidR="00F359A2" w:rsidRPr="005A39B4">
        <w:rPr>
          <w:rFonts w:ascii="Arial" w:hAnsi="Arial"/>
        </w:rPr>
        <w:t>Michigan, rural Michigan</w:t>
      </w:r>
      <w:r w:rsidR="001B6921" w:rsidRPr="005A39B4">
        <w:rPr>
          <w:rFonts w:ascii="Arial" w:hAnsi="Arial"/>
        </w:rPr>
        <w:t xml:space="preserve">, </w:t>
      </w:r>
      <w:r w:rsidR="00F359A2" w:rsidRPr="005A39B4">
        <w:rPr>
          <w:rFonts w:ascii="Arial" w:hAnsi="Arial"/>
        </w:rPr>
        <w:t xml:space="preserve">they got it. This was moving </w:t>
      </w:r>
      <w:r w:rsidR="009478FD">
        <w:rPr>
          <w:rFonts w:ascii="Arial" w:hAnsi="Arial"/>
        </w:rPr>
        <w:t xml:space="preserve">on up, </w:t>
      </w:r>
      <w:r w:rsidR="00F359A2" w:rsidRPr="005A39B4">
        <w:rPr>
          <w:rFonts w:ascii="Arial" w:hAnsi="Arial"/>
        </w:rPr>
        <w:t xml:space="preserve">to </w:t>
      </w:r>
      <w:r w:rsidR="009478FD">
        <w:rPr>
          <w:rFonts w:ascii="Arial" w:hAnsi="Arial"/>
        </w:rPr>
        <w:t xml:space="preserve">the </w:t>
      </w:r>
      <w:r w:rsidR="001B6921" w:rsidRPr="005A39B4">
        <w:rPr>
          <w:rFonts w:ascii="Arial" w:hAnsi="Arial"/>
        </w:rPr>
        <w:t xml:space="preserve">east side, to a deluxe apartment </w:t>
      </w:r>
      <w:r w:rsidR="00F359A2" w:rsidRPr="005A39B4">
        <w:rPr>
          <w:rFonts w:ascii="Arial" w:hAnsi="Arial"/>
        </w:rPr>
        <w:t>in the sky</w:t>
      </w:r>
      <w:r w:rsidR="001B6921" w:rsidRPr="005A39B4">
        <w:rPr>
          <w:rFonts w:ascii="Arial" w:hAnsi="Arial"/>
        </w:rPr>
        <w:t>. W</w:t>
      </w:r>
      <w:r w:rsidR="00B43384">
        <w:rPr>
          <w:rFonts w:ascii="Arial" w:hAnsi="Arial"/>
        </w:rPr>
        <w:t>e</w:t>
      </w:r>
      <w:r w:rsidR="00F359A2" w:rsidRPr="005A39B4">
        <w:rPr>
          <w:rFonts w:ascii="Arial" w:hAnsi="Arial"/>
        </w:rPr>
        <w:t xml:space="preserve"> were happy. I knew</w:t>
      </w:r>
      <w:r w:rsidR="001B6921" w:rsidRPr="005A39B4">
        <w:rPr>
          <w:rFonts w:ascii="Arial" w:hAnsi="Arial"/>
        </w:rPr>
        <w:t xml:space="preserve"> </w:t>
      </w:r>
      <w:r w:rsidR="00F359A2" w:rsidRPr="005A39B4">
        <w:rPr>
          <w:rFonts w:ascii="Arial" w:hAnsi="Arial"/>
        </w:rPr>
        <w:t>I couldn't ask my parents for nothing for two, maybe three years. No birthday presents</w:t>
      </w:r>
      <w:r w:rsidR="001B6921" w:rsidRPr="005A39B4">
        <w:rPr>
          <w:rFonts w:ascii="Arial" w:hAnsi="Arial"/>
        </w:rPr>
        <w:t xml:space="preserve">, </w:t>
      </w:r>
      <w:r w:rsidR="00F359A2" w:rsidRPr="005A39B4">
        <w:rPr>
          <w:rFonts w:ascii="Arial" w:hAnsi="Arial"/>
        </w:rPr>
        <w:t>no shoes. We did not care. Didn't care. And we</w:t>
      </w:r>
      <w:r w:rsidR="0018298A">
        <w:rPr>
          <w:rFonts w:ascii="Arial" w:hAnsi="Arial"/>
        </w:rPr>
        <w:t>'re</w:t>
      </w:r>
      <w:r w:rsidR="00F359A2" w:rsidRPr="005A39B4">
        <w:rPr>
          <w:rFonts w:ascii="Arial" w:hAnsi="Arial"/>
        </w:rPr>
        <w:t xml:space="preserve"> roll</w:t>
      </w:r>
      <w:r w:rsidR="0018298A">
        <w:rPr>
          <w:rFonts w:ascii="Arial" w:hAnsi="Arial"/>
        </w:rPr>
        <w:t>ing</w:t>
      </w:r>
      <w:r w:rsidR="00F359A2" w:rsidRPr="005A39B4">
        <w:rPr>
          <w:rFonts w:ascii="Arial" w:hAnsi="Arial"/>
        </w:rPr>
        <w:t xml:space="preserve"> </w:t>
      </w:r>
      <w:r w:rsidR="001B6921" w:rsidRPr="005A39B4">
        <w:rPr>
          <w:rFonts w:ascii="Arial" w:hAnsi="Arial"/>
        </w:rPr>
        <w:t xml:space="preserve">up </w:t>
      </w:r>
      <w:r w:rsidR="00F359A2" w:rsidRPr="005A39B4">
        <w:rPr>
          <w:rFonts w:ascii="Arial" w:hAnsi="Arial"/>
        </w:rPr>
        <w:t>in there</w:t>
      </w:r>
      <w:r w:rsidR="001B6921" w:rsidRPr="005A39B4">
        <w:rPr>
          <w:rFonts w:ascii="Arial" w:hAnsi="Arial"/>
        </w:rPr>
        <w:t xml:space="preserve">, </w:t>
      </w:r>
      <w:r w:rsidR="00F359A2" w:rsidRPr="005A39B4">
        <w:rPr>
          <w:rFonts w:ascii="Arial" w:hAnsi="Arial"/>
        </w:rPr>
        <w:t xml:space="preserve">and I'm chilling in a way that I've never </w:t>
      </w:r>
      <w:r w:rsidR="00A57EE7">
        <w:rPr>
          <w:rFonts w:ascii="Arial" w:hAnsi="Arial"/>
        </w:rPr>
        <w:t xml:space="preserve">relaxed. </w:t>
      </w:r>
      <w:r w:rsidR="00A57EE7" w:rsidRPr="005A39B4">
        <w:rPr>
          <w:rFonts w:ascii="Arial" w:hAnsi="Arial"/>
        </w:rPr>
        <w:t xml:space="preserve">The </w:t>
      </w:r>
      <w:r w:rsidR="00F359A2" w:rsidRPr="005A39B4">
        <w:rPr>
          <w:rFonts w:ascii="Arial" w:hAnsi="Arial"/>
        </w:rPr>
        <w:t>faucets work</w:t>
      </w:r>
      <w:r w:rsidR="001B6921" w:rsidRPr="005A39B4">
        <w:rPr>
          <w:rFonts w:ascii="Arial" w:hAnsi="Arial"/>
        </w:rPr>
        <w:t xml:space="preserve">, </w:t>
      </w:r>
      <w:r w:rsidR="00F359A2" w:rsidRPr="005A39B4">
        <w:rPr>
          <w:rFonts w:ascii="Arial" w:hAnsi="Arial"/>
        </w:rPr>
        <w:t>the toilet flushes</w:t>
      </w:r>
      <w:r w:rsidR="001B6921" w:rsidRPr="005A39B4">
        <w:rPr>
          <w:rFonts w:ascii="Arial" w:hAnsi="Arial"/>
        </w:rPr>
        <w:t xml:space="preserve">, </w:t>
      </w:r>
      <w:r w:rsidR="00F359A2" w:rsidRPr="005A39B4">
        <w:rPr>
          <w:rFonts w:ascii="Arial" w:hAnsi="Arial"/>
        </w:rPr>
        <w:t>the lights</w:t>
      </w:r>
      <w:r w:rsidR="001B6921" w:rsidRPr="005A39B4">
        <w:rPr>
          <w:rFonts w:ascii="Arial" w:hAnsi="Arial"/>
        </w:rPr>
        <w:t>, c</w:t>
      </w:r>
      <w:r w:rsidR="00F359A2" w:rsidRPr="005A39B4">
        <w:rPr>
          <w:rFonts w:ascii="Arial" w:hAnsi="Arial"/>
        </w:rPr>
        <w:t>ome on. It's awesome.</w:t>
      </w:r>
      <w:r w:rsidR="001B6921" w:rsidRPr="005A39B4">
        <w:rPr>
          <w:rFonts w:ascii="Arial" w:hAnsi="Arial"/>
        </w:rPr>
        <w:t xml:space="preserve"> </w:t>
      </w:r>
    </w:p>
    <w:p w14:paraId="48BC5DC8" w14:textId="77777777" w:rsidR="001B6921" w:rsidRPr="005A39B4" w:rsidRDefault="001B6921">
      <w:pPr>
        <w:spacing w:after="0"/>
        <w:rPr>
          <w:rFonts w:ascii="Arial" w:hAnsi="Arial"/>
        </w:rPr>
      </w:pPr>
    </w:p>
    <w:p w14:paraId="6AC051D5" w14:textId="07A15856" w:rsidR="003D787D" w:rsidRPr="005A39B4" w:rsidRDefault="00F359A2">
      <w:pPr>
        <w:spacing w:after="0"/>
        <w:rPr>
          <w:rFonts w:ascii="Arial" w:hAnsi="Arial"/>
        </w:rPr>
      </w:pPr>
      <w:r w:rsidRPr="005A39B4">
        <w:rPr>
          <w:rFonts w:ascii="Arial" w:hAnsi="Arial"/>
        </w:rPr>
        <w:t xml:space="preserve">And </w:t>
      </w:r>
      <w:r w:rsidR="006C5676">
        <w:rPr>
          <w:rFonts w:ascii="Arial" w:hAnsi="Arial"/>
        </w:rPr>
        <w:t xml:space="preserve">in </w:t>
      </w:r>
      <w:r w:rsidRPr="005A39B4">
        <w:rPr>
          <w:rFonts w:ascii="Arial" w:hAnsi="Arial"/>
        </w:rPr>
        <w:t>Michigan</w:t>
      </w:r>
      <w:r w:rsidR="001B6921" w:rsidRPr="005A39B4">
        <w:rPr>
          <w:rFonts w:ascii="Arial" w:hAnsi="Arial"/>
        </w:rPr>
        <w:t xml:space="preserve">, </w:t>
      </w:r>
      <w:r w:rsidRPr="005A39B4">
        <w:rPr>
          <w:rFonts w:ascii="Arial" w:hAnsi="Arial"/>
        </w:rPr>
        <w:t>it's not a fantasy novel thing</w:t>
      </w:r>
      <w:r w:rsidR="001B6921" w:rsidRPr="005A39B4">
        <w:rPr>
          <w:rFonts w:ascii="Arial" w:hAnsi="Arial"/>
        </w:rPr>
        <w:t>, w</w:t>
      </w:r>
      <w:r w:rsidRPr="005A39B4">
        <w:rPr>
          <w:rFonts w:ascii="Arial" w:hAnsi="Arial"/>
        </w:rPr>
        <w:t>inter is coming. Winter is coming</w:t>
      </w:r>
      <w:r w:rsidR="001B6921" w:rsidRPr="005A39B4">
        <w:rPr>
          <w:rFonts w:ascii="Arial" w:hAnsi="Arial"/>
        </w:rPr>
        <w:t xml:space="preserve">, and </w:t>
      </w:r>
      <w:r w:rsidRPr="005A39B4">
        <w:rPr>
          <w:rFonts w:ascii="Arial" w:hAnsi="Arial"/>
        </w:rPr>
        <w:t>you</w:t>
      </w:r>
      <w:r w:rsidR="00732B80">
        <w:rPr>
          <w:rFonts w:ascii="Arial" w:hAnsi="Arial"/>
        </w:rPr>
        <w:t>'ve</w:t>
      </w:r>
      <w:r w:rsidRPr="005A39B4">
        <w:rPr>
          <w:rFonts w:ascii="Arial" w:hAnsi="Arial"/>
        </w:rPr>
        <w:t xml:space="preserve"> got to get ready. And what everyone does, because we didn't have </w:t>
      </w:r>
      <w:r w:rsidR="00287ABB">
        <w:rPr>
          <w:rFonts w:ascii="Arial" w:hAnsi="Arial"/>
        </w:rPr>
        <w:t xml:space="preserve">a </w:t>
      </w:r>
      <w:r w:rsidRPr="005A39B4">
        <w:rPr>
          <w:rFonts w:ascii="Arial" w:hAnsi="Arial"/>
        </w:rPr>
        <w:t>foundation</w:t>
      </w:r>
      <w:r w:rsidR="00287ABB">
        <w:rPr>
          <w:rFonts w:ascii="Arial" w:hAnsi="Arial"/>
        </w:rPr>
        <w:t xml:space="preserve"> and </w:t>
      </w:r>
      <w:r w:rsidRPr="005A39B4">
        <w:rPr>
          <w:rFonts w:ascii="Arial" w:hAnsi="Arial"/>
        </w:rPr>
        <w:t>insulation money</w:t>
      </w:r>
      <w:r w:rsidR="00287ABB">
        <w:rPr>
          <w:rFonts w:ascii="Arial" w:hAnsi="Arial"/>
        </w:rPr>
        <w:t>, w</w:t>
      </w:r>
      <w:r w:rsidRPr="005A39B4">
        <w:rPr>
          <w:rFonts w:ascii="Arial" w:hAnsi="Arial"/>
        </w:rPr>
        <w:t>hat you do is</w:t>
      </w:r>
      <w:r w:rsidR="001C2D89" w:rsidRPr="005A39B4">
        <w:rPr>
          <w:rFonts w:ascii="Arial" w:hAnsi="Arial"/>
        </w:rPr>
        <w:t xml:space="preserve">, </w:t>
      </w:r>
      <w:r w:rsidRPr="005A39B4">
        <w:rPr>
          <w:rFonts w:ascii="Arial" w:hAnsi="Arial"/>
        </w:rPr>
        <w:t>you put some hay bales underneath your spot</w:t>
      </w:r>
      <w:r w:rsidR="001B2DAB">
        <w:rPr>
          <w:rFonts w:ascii="Arial" w:hAnsi="Arial"/>
        </w:rPr>
        <w:t>. V</w:t>
      </w:r>
      <w:r w:rsidR="00974C05" w:rsidRPr="005A39B4">
        <w:rPr>
          <w:rFonts w:ascii="Arial" w:hAnsi="Arial"/>
        </w:rPr>
        <w:t>oila</w:t>
      </w:r>
      <w:r w:rsidR="001B2DAB">
        <w:rPr>
          <w:rFonts w:ascii="Arial" w:hAnsi="Arial"/>
        </w:rPr>
        <w:t>,</w:t>
      </w:r>
      <w:r w:rsidR="00974C05" w:rsidRPr="005A39B4">
        <w:rPr>
          <w:rFonts w:ascii="Arial" w:hAnsi="Arial"/>
        </w:rPr>
        <w:t xml:space="preserve"> </w:t>
      </w:r>
      <w:r w:rsidRPr="005A39B4">
        <w:rPr>
          <w:rFonts w:ascii="Arial" w:hAnsi="Arial"/>
        </w:rPr>
        <w:t xml:space="preserve">insulation. </w:t>
      </w:r>
      <w:r w:rsidR="00974C05" w:rsidRPr="005A39B4">
        <w:rPr>
          <w:rFonts w:ascii="Arial" w:hAnsi="Arial"/>
        </w:rPr>
        <w:t>That’s what we did. Put some hay bales underneath t</w:t>
      </w:r>
      <w:r w:rsidRPr="005A39B4">
        <w:rPr>
          <w:rFonts w:ascii="Arial" w:hAnsi="Arial"/>
        </w:rPr>
        <w:t>here. And I'll tell you</w:t>
      </w:r>
      <w:r w:rsidR="00974C05" w:rsidRPr="005A39B4">
        <w:rPr>
          <w:rFonts w:ascii="Arial" w:hAnsi="Arial"/>
        </w:rPr>
        <w:t xml:space="preserve">, </w:t>
      </w:r>
      <w:r w:rsidRPr="005A39B4">
        <w:rPr>
          <w:rFonts w:ascii="Arial" w:hAnsi="Arial"/>
        </w:rPr>
        <w:t>first of all</w:t>
      </w:r>
      <w:r w:rsidR="00974C05" w:rsidRPr="005A39B4">
        <w:rPr>
          <w:rFonts w:ascii="Arial" w:hAnsi="Arial"/>
        </w:rPr>
        <w:t xml:space="preserve">, </w:t>
      </w:r>
      <w:r w:rsidRPr="005A39B4">
        <w:rPr>
          <w:rFonts w:ascii="Arial" w:hAnsi="Arial"/>
        </w:rPr>
        <w:t>when I get on the bus</w:t>
      </w:r>
      <w:r w:rsidR="00974C05" w:rsidRPr="005A39B4">
        <w:rPr>
          <w:rFonts w:ascii="Arial" w:hAnsi="Arial"/>
        </w:rPr>
        <w:t xml:space="preserve">, </w:t>
      </w:r>
      <w:r w:rsidRPr="005A39B4">
        <w:rPr>
          <w:rFonts w:ascii="Arial" w:hAnsi="Arial"/>
        </w:rPr>
        <w:t>that first day</w:t>
      </w:r>
      <w:r w:rsidR="00974C05" w:rsidRPr="005A39B4">
        <w:rPr>
          <w:rFonts w:ascii="Arial" w:hAnsi="Arial"/>
        </w:rPr>
        <w:t xml:space="preserve"> </w:t>
      </w:r>
      <w:r w:rsidRPr="005A39B4">
        <w:rPr>
          <w:rFonts w:ascii="Arial" w:hAnsi="Arial"/>
        </w:rPr>
        <w:t>I get on the bus and they're ready to start singing</w:t>
      </w:r>
      <w:r w:rsidR="00974C05" w:rsidRPr="005A39B4">
        <w:rPr>
          <w:rFonts w:ascii="Arial" w:hAnsi="Arial"/>
        </w:rPr>
        <w:t xml:space="preserve">, </w:t>
      </w:r>
      <w:r w:rsidRPr="005A39B4">
        <w:rPr>
          <w:rFonts w:ascii="Arial" w:hAnsi="Arial"/>
        </w:rPr>
        <w:t>they're ready</w:t>
      </w:r>
      <w:r w:rsidR="00974C05" w:rsidRPr="005A39B4">
        <w:rPr>
          <w:rFonts w:ascii="Arial" w:hAnsi="Arial"/>
        </w:rPr>
        <w:t xml:space="preserve">. </w:t>
      </w:r>
      <w:r w:rsidR="00246A07">
        <w:rPr>
          <w:rFonts w:ascii="Arial" w:hAnsi="Arial"/>
        </w:rPr>
        <w:t>"</w:t>
      </w:r>
      <w:r w:rsidR="00974C05" w:rsidRPr="005A39B4">
        <w:rPr>
          <w:rFonts w:ascii="Arial" w:hAnsi="Arial"/>
        </w:rPr>
        <w:t xml:space="preserve">What? What? </w:t>
      </w:r>
      <w:r w:rsidRPr="005A39B4">
        <w:rPr>
          <w:rFonts w:ascii="Arial" w:hAnsi="Arial"/>
        </w:rPr>
        <w:t xml:space="preserve">I </w:t>
      </w:r>
      <w:r w:rsidR="00974C05" w:rsidRPr="005A39B4">
        <w:rPr>
          <w:rFonts w:ascii="Arial" w:hAnsi="Arial"/>
        </w:rPr>
        <w:t xml:space="preserve">can't </w:t>
      </w:r>
      <w:r w:rsidRPr="005A39B4">
        <w:rPr>
          <w:rFonts w:ascii="Arial" w:hAnsi="Arial"/>
        </w:rPr>
        <w:t>hear you</w:t>
      </w:r>
      <w:r w:rsidR="00974C05" w:rsidRPr="005A39B4">
        <w:rPr>
          <w:rFonts w:ascii="Arial" w:hAnsi="Arial"/>
        </w:rPr>
        <w:t>. D</w:t>
      </w:r>
      <w:r w:rsidRPr="005A39B4">
        <w:rPr>
          <w:rFonts w:ascii="Arial" w:hAnsi="Arial"/>
        </w:rPr>
        <w:t>ouble wide</w:t>
      </w:r>
      <w:r w:rsidR="00974C05" w:rsidRPr="005A39B4">
        <w:rPr>
          <w:rFonts w:ascii="Arial" w:hAnsi="Arial"/>
        </w:rPr>
        <w:t>.</w:t>
      </w:r>
      <w:r w:rsidR="00CC76D0">
        <w:rPr>
          <w:rFonts w:ascii="Arial" w:hAnsi="Arial"/>
        </w:rPr>
        <w:t>"</w:t>
      </w:r>
      <w:r w:rsidR="00974C05" w:rsidRPr="005A39B4">
        <w:rPr>
          <w:rFonts w:ascii="Arial" w:hAnsi="Arial"/>
        </w:rPr>
        <w:t xml:space="preserve"> A</w:t>
      </w:r>
      <w:r w:rsidRPr="005A39B4">
        <w:rPr>
          <w:rFonts w:ascii="Arial" w:hAnsi="Arial"/>
        </w:rPr>
        <w:t>nd then</w:t>
      </w:r>
      <w:r w:rsidR="00E3317D">
        <w:rPr>
          <w:rFonts w:ascii="Arial" w:hAnsi="Arial"/>
        </w:rPr>
        <w:t>,</w:t>
      </w:r>
      <w:r w:rsidRPr="005A39B4">
        <w:rPr>
          <w:rFonts w:ascii="Arial" w:hAnsi="Arial"/>
        </w:rPr>
        <w:t xml:space="preserve"> </w:t>
      </w:r>
      <w:r w:rsidR="003D787D" w:rsidRPr="005A39B4">
        <w:rPr>
          <w:rFonts w:ascii="Arial" w:hAnsi="Arial"/>
        </w:rPr>
        <w:t xml:space="preserve">when </w:t>
      </w:r>
      <w:r w:rsidR="007D09B8">
        <w:rPr>
          <w:rFonts w:ascii="Arial" w:hAnsi="Arial"/>
        </w:rPr>
        <w:t xml:space="preserve">they </w:t>
      </w:r>
      <w:r w:rsidR="003D787D" w:rsidRPr="005A39B4">
        <w:rPr>
          <w:rFonts w:ascii="Arial" w:hAnsi="Arial"/>
        </w:rPr>
        <w:t xml:space="preserve">pull </w:t>
      </w:r>
      <w:r w:rsidRPr="005A39B4">
        <w:rPr>
          <w:rFonts w:ascii="Arial" w:hAnsi="Arial"/>
        </w:rPr>
        <w:t xml:space="preserve">a seat over </w:t>
      </w:r>
      <w:r w:rsidR="00353B83">
        <w:rPr>
          <w:rFonts w:ascii="Arial" w:hAnsi="Arial"/>
        </w:rPr>
        <w:t xml:space="preserve">to </w:t>
      </w:r>
      <w:r w:rsidR="003D787D" w:rsidRPr="005A39B4">
        <w:rPr>
          <w:rFonts w:ascii="Arial" w:hAnsi="Arial"/>
        </w:rPr>
        <w:t>let me s</w:t>
      </w:r>
      <w:r w:rsidRPr="005A39B4">
        <w:rPr>
          <w:rFonts w:ascii="Arial" w:hAnsi="Arial"/>
        </w:rPr>
        <w:t>it down</w:t>
      </w:r>
      <w:r w:rsidR="00353B83">
        <w:rPr>
          <w:rFonts w:ascii="Arial" w:hAnsi="Arial"/>
        </w:rPr>
        <w:t>, n</w:t>
      </w:r>
      <w:r w:rsidR="003D787D" w:rsidRPr="005A39B4">
        <w:rPr>
          <w:rFonts w:ascii="Arial" w:hAnsi="Arial"/>
        </w:rPr>
        <w:t xml:space="preserve">o, </w:t>
      </w:r>
      <w:r w:rsidRPr="005A39B4">
        <w:rPr>
          <w:rFonts w:ascii="Arial" w:hAnsi="Arial"/>
        </w:rPr>
        <w:t xml:space="preserve">I'll </w:t>
      </w:r>
      <w:r w:rsidR="003D787D" w:rsidRPr="005A39B4">
        <w:rPr>
          <w:rFonts w:ascii="Arial" w:hAnsi="Arial"/>
        </w:rPr>
        <w:t xml:space="preserve">sit </w:t>
      </w:r>
      <w:r w:rsidRPr="005A39B4">
        <w:rPr>
          <w:rFonts w:ascii="Arial" w:hAnsi="Arial"/>
        </w:rPr>
        <w:t xml:space="preserve">my </w:t>
      </w:r>
      <w:proofErr w:type="gramStart"/>
      <w:r w:rsidRPr="005A39B4">
        <w:rPr>
          <w:rFonts w:ascii="Arial" w:hAnsi="Arial"/>
        </w:rPr>
        <w:t>damn</w:t>
      </w:r>
      <w:proofErr w:type="gramEnd"/>
      <w:r w:rsidRPr="005A39B4">
        <w:rPr>
          <w:rFonts w:ascii="Arial" w:hAnsi="Arial"/>
        </w:rPr>
        <w:t xml:space="preserve"> </w:t>
      </w:r>
      <w:r w:rsidR="003D787D" w:rsidRPr="005A39B4">
        <w:rPr>
          <w:rFonts w:ascii="Arial" w:hAnsi="Arial"/>
        </w:rPr>
        <w:t>self. D</w:t>
      </w:r>
      <w:r w:rsidRPr="005A39B4">
        <w:rPr>
          <w:rFonts w:ascii="Arial" w:hAnsi="Arial"/>
        </w:rPr>
        <w:t>ouble wide</w:t>
      </w:r>
      <w:r w:rsidR="003D787D" w:rsidRPr="005A39B4">
        <w:rPr>
          <w:rFonts w:ascii="Arial" w:hAnsi="Arial"/>
        </w:rPr>
        <w:t xml:space="preserve">. </w:t>
      </w:r>
    </w:p>
    <w:p w14:paraId="5F2374D2" w14:textId="77777777" w:rsidR="003D787D" w:rsidRPr="005A39B4" w:rsidRDefault="003D787D">
      <w:pPr>
        <w:spacing w:after="0"/>
        <w:rPr>
          <w:rFonts w:ascii="Arial" w:hAnsi="Arial"/>
        </w:rPr>
      </w:pPr>
    </w:p>
    <w:p w14:paraId="36F67F8D" w14:textId="15F6E3E7" w:rsidR="00182AF8" w:rsidRPr="005A39B4" w:rsidRDefault="003D787D">
      <w:pPr>
        <w:spacing w:after="0"/>
        <w:rPr>
          <w:rFonts w:ascii="Arial" w:hAnsi="Arial"/>
        </w:rPr>
      </w:pPr>
      <w:r w:rsidRPr="005A39B4">
        <w:rPr>
          <w:rFonts w:ascii="Arial" w:hAnsi="Arial"/>
        </w:rPr>
        <w:t xml:space="preserve">I'm at </w:t>
      </w:r>
      <w:r w:rsidR="00F359A2" w:rsidRPr="005A39B4">
        <w:rPr>
          <w:rFonts w:ascii="Arial" w:hAnsi="Arial"/>
        </w:rPr>
        <w:t>home one day</w:t>
      </w:r>
      <w:r w:rsidR="00E3317D">
        <w:rPr>
          <w:rFonts w:ascii="Arial" w:hAnsi="Arial"/>
        </w:rPr>
        <w:t xml:space="preserve">. </w:t>
      </w:r>
      <w:r w:rsidR="00F359A2" w:rsidRPr="005A39B4">
        <w:rPr>
          <w:rFonts w:ascii="Arial" w:hAnsi="Arial"/>
        </w:rPr>
        <w:t xml:space="preserve">I'm watching </w:t>
      </w:r>
      <w:r w:rsidR="00F359A2" w:rsidRPr="005A39B4">
        <w:rPr>
          <w:rFonts w:ascii="Arial" w:hAnsi="Arial"/>
          <w:i/>
          <w:iCs/>
        </w:rPr>
        <w:t xml:space="preserve">Chitty </w:t>
      </w:r>
      <w:proofErr w:type="spellStart"/>
      <w:r w:rsidR="00F359A2" w:rsidRPr="005A39B4">
        <w:rPr>
          <w:rFonts w:ascii="Arial" w:hAnsi="Arial"/>
          <w:i/>
          <w:iCs/>
        </w:rPr>
        <w:t>Chitty</w:t>
      </w:r>
      <w:proofErr w:type="spellEnd"/>
      <w:r w:rsidR="00F359A2" w:rsidRPr="005A39B4">
        <w:rPr>
          <w:rFonts w:ascii="Arial" w:hAnsi="Arial"/>
          <w:i/>
          <w:iCs/>
        </w:rPr>
        <w:t xml:space="preserve"> Bang </w:t>
      </w:r>
      <w:proofErr w:type="spellStart"/>
      <w:r w:rsidR="00F359A2" w:rsidRPr="005A39B4">
        <w:rPr>
          <w:rFonts w:ascii="Arial" w:hAnsi="Arial"/>
          <w:i/>
          <w:iCs/>
        </w:rPr>
        <w:t>Bang</w:t>
      </w:r>
      <w:proofErr w:type="spellEnd"/>
      <w:r w:rsidRPr="005A39B4">
        <w:rPr>
          <w:rFonts w:ascii="Arial" w:hAnsi="Arial"/>
          <w:i/>
          <w:iCs/>
        </w:rPr>
        <w:t xml:space="preserve">, </w:t>
      </w:r>
      <w:r w:rsidRPr="005A39B4">
        <w:rPr>
          <w:rFonts w:ascii="Arial" w:hAnsi="Arial"/>
        </w:rPr>
        <w:t>d</w:t>
      </w:r>
      <w:r w:rsidR="00F359A2" w:rsidRPr="005A39B4">
        <w:rPr>
          <w:rFonts w:ascii="Arial" w:hAnsi="Arial"/>
        </w:rPr>
        <w:t>rinking some hot chocolate</w:t>
      </w:r>
      <w:r w:rsidRPr="005A39B4">
        <w:rPr>
          <w:rFonts w:ascii="Arial" w:hAnsi="Arial"/>
        </w:rPr>
        <w:t xml:space="preserve">, </w:t>
      </w:r>
      <w:r w:rsidR="00F359A2" w:rsidRPr="005A39B4">
        <w:rPr>
          <w:rFonts w:ascii="Arial" w:hAnsi="Arial"/>
        </w:rPr>
        <w:t xml:space="preserve">and I'm loving life. And </w:t>
      </w:r>
      <w:r w:rsidRPr="005A39B4">
        <w:rPr>
          <w:rFonts w:ascii="Arial" w:hAnsi="Arial"/>
        </w:rPr>
        <w:t xml:space="preserve">until </w:t>
      </w:r>
      <w:r w:rsidR="00F359A2" w:rsidRPr="005A39B4">
        <w:rPr>
          <w:rFonts w:ascii="Arial" w:hAnsi="Arial"/>
        </w:rPr>
        <w:t>winter</w:t>
      </w:r>
      <w:r w:rsidRPr="005A39B4">
        <w:rPr>
          <w:rFonts w:ascii="Arial" w:hAnsi="Arial"/>
        </w:rPr>
        <w:t xml:space="preserve"> come</w:t>
      </w:r>
      <w:r w:rsidR="00F359A2" w:rsidRPr="005A39B4">
        <w:rPr>
          <w:rFonts w:ascii="Arial" w:hAnsi="Arial"/>
        </w:rPr>
        <w:t xml:space="preserve">. </w:t>
      </w:r>
      <w:r w:rsidRPr="005A39B4">
        <w:rPr>
          <w:rFonts w:ascii="Arial" w:hAnsi="Arial"/>
        </w:rPr>
        <w:t xml:space="preserve">And </w:t>
      </w:r>
      <w:r w:rsidR="00F359A2" w:rsidRPr="005A39B4">
        <w:rPr>
          <w:rFonts w:ascii="Arial" w:hAnsi="Arial"/>
        </w:rPr>
        <w:t>I don't care. Nice, toasty</w:t>
      </w:r>
      <w:r w:rsidR="00A05A1B">
        <w:rPr>
          <w:rFonts w:ascii="Arial" w:hAnsi="Arial"/>
        </w:rPr>
        <w:t>,</w:t>
      </w:r>
      <w:r w:rsidR="00F359A2" w:rsidRPr="005A39B4">
        <w:rPr>
          <w:rFonts w:ascii="Arial" w:hAnsi="Arial"/>
        </w:rPr>
        <w:t xml:space="preserve"> and warm and carrying on</w:t>
      </w:r>
      <w:r w:rsidRPr="005A39B4">
        <w:rPr>
          <w:rFonts w:ascii="Arial" w:hAnsi="Arial"/>
        </w:rPr>
        <w:t xml:space="preserve">. </w:t>
      </w:r>
      <w:r w:rsidR="00F359A2" w:rsidRPr="005A39B4">
        <w:rPr>
          <w:rFonts w:ascii="Arial" w:hAnsi="Arial"/>
        </w:rPr>
        <w:t>But then</w:t>
      </w:r>
      <w:r w:rsidRPr="005A39B4">
        <w:rPr>
          <w:rFonts w:ascii="Arial" w:hAnsi="Arial"/>
        </w:rPr>
        <w:t xml:space="preserve">, </w:t>
      </w:r>
      <w:r w:rsidR="00F359A2" w:rsidRPr="005A39B4">
        <w:rPr>
          <w:rFonts w:ascii="Arial" w:hAnsi="Arial"/>
        </w:rPr>
        <w:t xml:space="preserve">one day, </w:t>
      </w:r>
      <w:r w:rsidR="00A05A1B">
        <w:rPr>
          <w:rFonts w:ascii="Arial" w:hAnsi="Arial"/>
        </w:rPr>
        <w:t xml:space="preserve">I </w:t>
      </w:r>
      <w:r w:rsidR="00F359A2" w:rsidRPr="005A39B4">
        <w:rPr>
          <w:rFonts w:ascii="Arial" w:hAnsi="Arial"/>
        </w:rPr>
        <w:t>wake up and go to turn on the water faucet</w:t>
      </w:r>
      <w:r w:rsidRPr="005A39B4">
        <w:rPr>
          <w:rFonts w:ascii="Arial" w:hAnsi="Arial"/>
        </w:rPr>
        <w:t>, a</w:t>
      </w:r>
      <w:r w:rsidR="00F359A2" w:rsidRPr="005A39B4">
        <w:rPr>
          <w:rFonts w:ascii="Arial" w:hAnsi="Arial"/>
        </w:rPr>
        <w:t>nd no water</w:t>
      </w:r>
      <w:r w:rsidRPr="005A39B4">
        <w:rPr>
          <w:rFonts w:ascii="Arial" w:hAnsi="Arial"/>
        </w:rPr>
        <w:t xml:space="preserve"> comes out</w:t>
      </w:r>
      <w:r w:rsidR="00F359A2" w:rsidRPr="005A39B4">
        <w:rPr>
          <w:rFonts w:ascii="Arial" w:hAnsi="Arial"/>
        </w:rPr>
        <w:t>. My brother</w:t>
      </w:r>
      <w:r w:rsidRPr="005A39B4">
        <w:rPr>
          <w:rFonts w:ascii="Arial" w:hAnsi="Arial"/>
        </w:rPr>
        <w:t>, he comes and he's like, "</w:t>
      </w:r>
      <w:r w:rsidR="00F359A2" w:rsidRPr="005A39B4">
        <w:rPr>
          <w:rFonts w:ascii="Arial" w:hAnsi="Arial"/>
        </w:rPr>
        <w:t>Dad, the water pipes are frozen.</w:t>
      </w:r>
      <w:r w:rsidR="0055343D" w:rsidRPr="005A39B4">
        <w:rPr>
          <w:rFonts w:ascii="Arial" w:hAnsi="Arial"/>
        </w:rPr>
        <w:t>"</w:t>
      </w:r>
      <w:r w:rsidR="00F359A2" w:rsidRPr="005A39B4">
        <w:rPr>
          <w:rFonts w:ascii="Arial" w:hAnsi="Arial"/>
        </w:rPr>
        <w:t xml:space="preserve"> </w:t>
      </w:r>
      <w:r w:rsidR="0055343D" w:rsidRPr="005A39B4">
        <w:rPr>
          <w:rFonts w:ascii="Arial" w:hAnsi="Arial"/>
        </w:rPr>
        <w:t>"</w:t>
      </w:r>
      <w:r w:rsidR="00F359A2" w:rsidRPr="005A39B4">
        <w:rPr>
          <w:rFonts w:ascii="Arial" w:hAnsi="Arial"/>
        </w:rPr>
        <w:t>Uh</w:t>
      </w:r>
      <w:r w:rsidR="0055343D" w:rsidRPr="005A39B4">
        <w:rPr>
          <w:rFonts w:ascii="Arial" w:hAnsi="Arial"/>
        </w:rPr>
        <w:t>-</w:t>
      </w:r>
      <w:r w:rsidR="00F359A2" w:rsidRPr="005A39B4">
        <w:rPr>
          <w:rFonts w:ascii="Arial" w:hAnsi="Arial"/>
        </w:rPr>
        <w:t>huh. Don't worry</w:t>
      </w:r>
      <w:r w:rsidR="004B4447">
        <w:rPr>
          <w:rFonts w:ascii="Arial" w:hAnsi="Arial"/>
        </w:rPr>
        <w:t>.</w:t>
      </w:r>
      <w:r w:rsidR="0055343D" w:rsidRPr="005A39B4">
        <w:rPr>
          <w:rFonts w:ascii="Arial" w:hAnsi="Arial"/>
        </w:rPr>
        <w:t xml:space="preserve"> </w:t>
      </w:r>
      <w:r w:rsidR="004B4447" w:rsidRPr="005A39B4">
        <w:rPr>
          <w:rFonts w:ascii="Arial" w:hAnsi="Arial"/>
        </w:rPr>
        <w:t xml:space="preserve">Mom's </w:t>
      </w:r>
      <w:r w:rsidR="00F359A2" w:rsidRPr="005A39B4">
        <w:rPr>
          <w:rFonts w:ascii="Arial" w:hAnsi="Arial"/>
        </w:rPr>
        <w:t>down underneath the house with the torch, unfreezing the water pipes.</w:t>
      </w:r>
      <w:r w:rsidR="0055343D" w:rsidRPr="005A39B4">
        <w:rPr>
          <w:rFonts w:ascii="Arial" w:hAnsi="Arial"/>
        </w:rPr>
        <w:t>"</w:t>
      </w:r>
      <w:r w:rsidR="00F359A2" w:rsidRPr="005A39B4">
        <w:rPr>
          <w:rFonts w:ascii="Arial" w:hAnsi="Arial"/>
        </w:rPr>
        <w:t xml:space="preserve"> Again, I'm a little kid weary</w:t>
      </w:r>
      <w:r w:rsidR="0055343D" w:rsidRPr="005A39B4">
        <w:rPr>
          <w:rFonts w:ascii="Arial" w:hAnsi="Arial"/>
        </w:rPr>
        <w:t xml:space="preserve">. </w:t>
      </w:r>
      <w:r w:rsidR="00F359A2" w:rsidRPr="005A39B4">
        <w:rPr>
          <w:rFonts w:ascii="Arial" w:hAnsi="Arial"/>
        </w:rPr>
        <w:t xml:space="preserve">All right, </w:t>
      </w:r>
      <w:r w:rsidR="0055343D" w:rsidRPr="005A39B4">
        <w:rPr>
          <w:rFonts w:ascii="Arial" w:hAnsi="Arial"/>
        </w:rPr>
        <w:t>"O</w:t>
      </w:r>
      <w:r w:rsidR="00F359A2" w:rsidRPr="005A39B4">
        <w:rPr>
          <w:rFonts w:ascii="Arial" w:hAnsi="Arial"/>
        </w:rPr>
        <w:t>kay. I get it. She's unfreezing the</w:t>
      </w:r>
      <w:r w:rsidR="0055343D" w:rsidRPr="005A39B4">
        <w:rPr>
          <w:rFonts w:ascii="Arial" w:hAnsi="Arial"/>
        </w:rPr>
        <w:t xml:space="preserve">-- with </w:t>
      </w:r>
      <w:r w:rsidR="00F359A2" w:rsidRPr="005A39B4">
        <w:rPr>
          <w:rFonts w:ascii="Arial" w:hAnsi="Arial"/>
        </w:rPr>
        <w:t>a torch</w:t>
      </w:r>
      <w:r w:rsidR="0055343D" w:rsidRPr="005A39B4">
        <w:rPr>
          <w:rFonts w:ascii="Arial" w:hAnsi="Arial"/>
        </w:rPr>
        <w:t xml:space="preserve">, </w:t>
      </w:r>
      <w:r w:rsidR="00F359A2" w:rsidRPr="005A39B4">
        <w:rPr>
          <w:rFonts w:ascii="Arial" w:hAnsi="Arial"/>
        </w:rPr>
        <w:t>mama</w:t>
      </w:r>
      <w:r w:rsidR="0055343D" w:rsidRPr="005A39B4">
        <w:rPr>
          <w:rFonts w:ascii="Arial" w:hAnsi="Arial"/>
        </w:rPr>
        <w:t>?</w:t>
      </w:r>
      <w:r w:rsidR="00F359A2" w:rsidRPr="005A39B4">
        <w:rPr>
          <w:rFonts w:ascii="Arial" w:hAnsi="Arial"/>
        </w:rPr>
        <w:t xml:space="preserve"> All right.</w:t>
      </w:r>
      <w:r w:rsidR="0055343D" w:rsidRPr="005A39B4">
        <w:rPr>
          <w:rFonts w:ascii="Arial" w:hAnsi="Arial"/>
        </w:rPr>
        <w:t xml:space="preserve">" </w:t>
      </w:r>
      <w:r w:rsidR="00F359A2" w:rsidRPr="005A39B4">
        <w:rPr>
          <w:rFonts w:ascii="Arial" w:hAnsi="Arial"/>
        </w:rPr>
        <w:t>And I wait a minute and he's playing stupid. So</w:t>
      </w:r>
      <w:r w:rsidR="0055343D" w:rsidRPr="005A39B4">
        <w:rPr>
          <w:rFonts w:ascii="Arial" w:hAnsi="Arial"/>
        </w:rPr>
        <w:t xml:space="preserve">, </w:t>
      </w:r>
      <w:r w:rsidR="00F359A2" w:rsidRPr="005A39B4">
        <w:rPr>
          <w:rFonts w:ascii="Arial" w:hAnsi="Arial"/>
        </w:rPr>
        <w:t xml:space="preserve">I have to say it first. </w:t>
      </w:r>
      <w:r w:rsidR="0055343D" w:rsidRPr="005A39B4">
        <w:rPr>
          <w:rFonts w:ascii="Arial" w:hAnsi="Arial"/>
        </w:rPr>
        <w:t>"</w:t>
      </w:r>
      <w:r w:rsidR="00F359A2" w:rsidRPr="005A39B4">
        <w:rPr>
          <w:rFonts w:ascii="Arial" w:hAnsi="Arial"/>
        </w:rPr>
        <w:t>Brother</w:t>
      </w:r>
      <w:r w:rsidR="0055343D" w:rsidRPr="005A39B4">
        <w:rPr>
          <w:rFonts w:ascii="Arial" w:hAnsi="Arial"/>
        </w:rPr>
        <w:t xml:space="preserve">, do </w:t>
      </w:r>
      <w:r w:rsidR="00F359A2" w:rsidRPr="005A39B4">
        <w:rPr>
          <w:rFonts w:ascii="Arial" w:hAnsi="Arial"/>
        </w:rPr>
        <w:t>you smell smoke</w:t>
      </w:r>
      <w:r w:rsidR="0055343D" w:rsidRPr="005A39B4">
        <w:rPr>
          <w:rFonts w:ascii="Arial" w:hAnsi="Arial"/>
        </w:rPr>
        <w:t>?"</w:t>
      </w:r>
      <w:r w:rsidR="00F359A2" w:rsidRPr="005A39B4">
        <w:rPr>
          <w:rFonts w:ascii="Arial" w:hAnsi="Arial"/>
        </w:rPr>
        <w:t xml:space="preserve"> </w:t>
      </w:r>
      <w:r w:rsidR="0055343D" w:rsidRPr="005A39B4">
        <w:rPr>
          <w:rFonts w:ascii="Arial" w:hAnsi="Arial"/>
        </w:rPr>
        <w:t>A</w:t>
      </w:r>
      <w:r w:rsidR="00F359A2" w:rsidRPr="005A39B4">
        <w:rPr>
          <w:rFonts w:ascii="Arial" w:hAnsi="Arial"/>
        </w:rPr>
        <w:t>round the house, my brother</w:t>
      </w:r>
      <w:r w:rsidR="0055343D" w:rsidRPr="005A39B4">
        <w:rPr>
          <w:rFonts w:ascii="Arial" w:hAnsi="Arial"/>
        </w:rPr>
        <w:t>, "Mama, mama."</w:t>
      </w:r>
      <w:r w:rsidR="00F359A2" w:rsidRPr="005A39B4">
        <w:rPr>
          <w:rFonts w:ascii="Arial" w:hAnsi="Arial"/>
        </w:rPr>
        <w:t xml:space="preserve"> </w:t>
      </w:r>
      <w:r w:rsidR="0055343D" w:rsidRPr="005A39B4">
        <w:rPr>
          <w:rFonts w:ascii="Arial" w:hAnsi="Arial"/>
        </w:rPr>
        <w:t>W</w:t>
      </w:r>
      <w:r w:rsidR="00F359A2" w:rsidRPr="005A39B4">
        <w:rPr>
          <w:rFonts w:ascii="Arial" w:hAnsi="Arial"/>
        </w:rPr>
        <w:t>e see dark smoke coming up from underneath our trailer</w:t>
      </w:r>
      <w:r w:rsidR="0055343D" w:rsidRPr="005A39B4">
        <w:rPr>
          <w:rFonts w:ascii="Arial" w:hAnsi="Arial"/>
        </w:rPr>
        <w:t>. "M</w:t>
      </w:r>
      <w:r w:rsidR="00F359A2" w:rsidRPr="005A39B4">
        <w:rPr>
          <w:rFonts w:ascii="Arial" w:hAnsi="Arial"/>
        </w:rPr>
        <w:t>ama</w:t>
      </w:r>
      <w:r w:rsidR="0055343D" w:rsidRPr="005A39B4">
        <w:rPr>
          <w:rFonts w:ascii="Arial" w:hAnsi="Arial"/>
        </w:rPr>
        <w:t>." A</w:t>
      </w:r>
      <w:r w:rsidR="00F359A2" w:rsidRPr="005A39B4">
        <w:rPr>
          <w:rFonts w:ascii="Arial" w:hAnsi="Arial"/>
        </w:rPr>
        <w:t>nd she comes out</w:t>
      </w:r>
      <w:r w:rsidR="0055343D" w:rsidRPr="005A39B4">
        <w:rPr>
          <w:rFonts w:ascii="Arial" w:hAnsi="Arial"/>
        </w:rPr>
        <w:t>, "B</w:t>
      </w:r>
      <w:r w:rsidR="00F359A2" w:rsidRPr="005A39B4">
        <w:rPr>
          <w:rFonts w:ascii="Arial" w:hAnsi="Arial"/>
        </w:rPr>
        <w:t>oys</w:t>
      </w:r>
      <w:r w:rsidR="0055343D" w:rsidRPr="005A39B4">
        <w:rPr>
          <w:rFonts w:ascii="Arial" w:hAnsi="Arial"/>
        </w:rPr>
        <w:t xml:space="preserve">, </w:t>
      </w:r>
      <w:r w:rsidR="00F359A2" w:rsidRPr="005A39B4">
        <w:rPr>
          <w:rFonts w:ascii="Arial" w:hAnsi="Arial"/>
        </w:rPr>
        <w:t>boys</w:t>
      </w:r>
      <w:r w:rsidR="0055343D" w:rsidRPr="005A39B4">
        <w:rPr>
          <w:rFonts w:ascii="Arial" w:hAnsi="Arial"/>
        </w:rPr>
        <w:t xml:space="preserve">." And I run back </w:t>
      </w:r>
      <w:r w:rsidR="00F359A2" w:rsidRPr="005A39B4">
        <w:rPr>
          <w:rFonts w:ascii="Arial" w:hAnsi="Arial"/>
        </w:rPr>
        <w:t xml:space="preserve">in to get some water </w:t>
      </w:r>
      <w:r w:rsidR="00EB141C">
        <w:rPr>
          <w:rFonts w:ascii="Arial" w:hAnsi="Arial"/>
        </w:rPr>
        <w:t xml:space="preserve">for </w:t>
      </w:r>
      <w:r w:rsidR="00F359A2" w:rsidRPr="005A39B4">
        <w:rPr>
          <w:rFonts w:ascii="Arial" w:hAnsi="Arial"/>
        </w:rPr>
        <w:t>this fire</w:t>
      </w:r>
      <w:r w:rsidR="0055343D" w:rsidRPr="005A39B4">
        <w:rPr>
          <w:rFonts w:ascii="Arial" w:hAnsi="Arial"/>
        </w:rPr>
        <w:t>, b</w:t>
      </w:r>
      <w:r w:rsidR="00F359A2" w:rsidRPr="005A39B4">
        <w:rPr>
          <w:rFonts w:ascii="Arial" w:hAnsi="Arial"/>
        </w:rPr>
        <w:t>ut the pipes are frozen. And I run back out and we start trying to push snow underneath our house at this monster</w:t>
      </w:r>
      <w:r w:rsidR="006E1EDD" w:rsidRPr="005A39B4">
        <w:rPr>
          <w:rFonts w:ascii="Arial" w:hAnsi="Arial"/>
        </w:rPr>
        <w:t xml:space="preserve">, </w:t>
      </w:r>
      <w:r w:rsidR="00F359A2" w:rsidRPr="005A39B4">
        <w:rPr>
          <w:rFonts w:ascii="Arial" w:hAnsi="Arial"/>
        </w:rPr>
        <w:t>which by now has got orange fingers looking out</w:t>
      </w:r>
      <w:r w:rsidR="008E37B7">
        <w:rPr>
          <w:rFonts w:ascii="Arial" w:hAnsi="Arial"/>
        </w:rPr>
        <w:t>,</w:t>
      </w:r>
      <w:r w:rsidR="00F359A2" w:rsidRPr="005A39B4">
        <w:rPr>
          <w:rFonts w:ascii="Arial" w:hAnsi="Arial"/>
        </w:rPr>
        <w:t xml:space="preserve"> trying to destroy our home</w:t>
      </w:r>
      <w:r w:rsidR="006E1EDD" w:rsidRPr="005A39B4">
        <w:rPr>
          <w:rFonts w:ascii="Arial" w:hAnsi="Arial"/>
        </w:rPr>
        <w:t>. A</w:t>
      </w:r>
      <w:r w:rsidR="00F359A2" w:rsidRPr="005A39B4">
        <w:rPr>
          <w:rFonts w:ascii="Arial" w:hAnsi="Arial"/>
        </w:rPr>
        <w:t xml:space="preserve">nd we're working together as fast as we can. </w:t>
      </w:r>
      <w:r w:rsidR="006E1EDD" w:rsidRPr="005A39B4">
        <w:rPr>
          <w:rFonts w:ascii="Arial" w:hAnsi="Arial"/>
        </w:rPr>
        <w:t>But t</w:t>
      </w:r>
      <w:r w:rsidR="00F359A2" w:rsidRPr="005A39B4">
        <w:rPr>
          <w:rFonts w:ascii="Arial" w:hAnsi="Arial"/>
        </w:rPr>
        <w:t>his monster is too much</w:t>
      </w:r>
      <w:r w:rsidR="006E1EDD" w:rsidRPr="005A39B4">
        <w:rPr>
          <w:rFonts w:ascii="Arial" w:hAnsi="Arial"/>
        </w:rPr>
        <w:t>. A</w:t>
      </w:r>
      <w:r w:rsidR="00F359A2" w:rsidRPr="005A39B4">
        <w:rPr>
          <w:rFonts w:ascii="Arial" w:hAnsi="Arial"/>
        </w:rPr>
        <w:t xml:space="preserve">nd it's consuming </w:t>
      </w:r>
      <w:r w:rsidR="006E1EDD" w:rsidRPr="005A39B4">
        <w:rPr>
          <w:rFonts w:ascii="Arial" w:hAnsi="Arial"/>
        </w:rPr>
        <w:t xml:space="preserve">our </w:t>
      </w:r>
      <w:r w:rsidR="00F359A2" w:rsidRPr="005A39B4">
        <w:rPr>
          <w:rFonts w:ascii="Arial" w:hAnsi="Arial"/>
        </w:rPr>
        <w:t>little bit of hope in this Michigan wasteland</w:t>
      </w:r>
      <w:r w:rsidR="006E1EDD" w:rsidRPr="005A39B4">
        <w:rPr>
          <w:rFonts w:ascii="Arial" w:hAnsi="Arial"/>
        </w:rPr>
        <w:t>.</w:t>
      </w:r>
    </w:p>
    <w:p w14:paraId="298826E8" w14:textId="77777777" w:rsidR="00182AF8" w:rsidRPr="005A39B4" w:rsidRDefault="00182AF8">
      <w:pPr>
        <w:spacing w:after="0"/>
        <w:rPr>
          <w:rFonts w:ascii="Arial" w:hAnsi="Arial"/>
        </w:rPr>
      </w:pPr>
    </w:p>
    <w:p w14:paraId="60206D30" w14:textId="396C58C8" w:rsidR="00612122" w:rsidRPr="005A39B4" w:rsidRDefault="00F359A2">
      <w:pPr>
        <w:spacing w:after="0"/>
        <w:rPr>
          <w:rFonts w:ascii="Arial" w:hAnsi="Arial"/>
        </w:rPr>
      </w:pPr>
      <w:r w:rsidRPr="005A39B4">
        <w:rPr>
          <w:rFonts w:ascii="Arial" w:hAnsi="Arial"/>
        </w:rPr>
        <w:t>I see it all going away and this little boy hearing</w:t>
      </w:r>
      <w:r w:rsidR="006E1EDD" w:rsidRPr="005A39B4">
        <w:rPr>
          <w:rFonts w:ascii="Arial" w:hAnsi="Arial"/>
        </w:rPr>
        <w:t xml:space="preserve">, </w:t>
      </w:r>
      <w:r w:rsidRPr="005A39B4">
        <w:rPr>
          <w:rFonts w:ascii="Arial" w:hAnsi="Arial"/>
        </w:rPr>
        <w:t xml:space="preserve">I </w:t>
      </w:r>
      <w:r w:rsidR="006E1EDD" w:rsidRPr="005A39B4">
        <w:rPr>
          <w:rFonts w:ascii="Arial" w:hAnsi="Arial"/>
        </w:rPr>
        <w:t xml:space="preserve">sense </w:t>
      </w:r>
      <w:r w:rsidRPr="005A39B4">
        <w:rPr>
          <w:rFonts w:ascii="Arial" w:hAnsi="Arial"/>
        </w:rPr>
        <w:t>something</w:t>
      </w:r>
      <w:r w:rsidR="00940D8E">
        <w:rPr>
          <w:rFonts w:ascii="Arial" w:hAnsi="Arial"/>
        </w:rPr>
        <w:t>,</w:t>
      </w:r>
      <w:r w:rsidRPr="005A39B4">
        <w:rPr>
          <w:rFonts w:ascii="Arial" w:hAnsi="Arial"/>
        </w:rPr>
        <w:t xml:space="preserve"> and I run into the house. </w:t>
      </w:r>
      <w:r w:rsidR="006E1EDD" w:rsidRPr="005A39B4">
        <w:rPr>
          <w:rFonts w:ascii="Arial" w:hAnsi="Arial"/>
        </w:rPr>
        <w:t>"</w:t>
      </w:r>
      <w:r w:rsidRPr="005A39B4">
        <w:rPr>
          <w:rFonts w:ascii="Arial" w:hAnsi="Arial"/>
        </w:rPr>
        <w:t>Where are you going?</w:t>
      </w:r>
      <w:r w:rsidR="006E1EDD" w:rsidRPr="005A39B4">
        <w:rPr>
          <w:rFonts w:ascii="Arial" w:hAnsi="Arial"/>
        </w:rPr>
        <w:t>"</w:t>
      </w:r>
      <w:r w:rsidRPr="005A39B4">
        <w:rPr>
          <w:rFonts w:ascii="Arial" w:hAnsi="Arial"/>
        </w:rPr>
        <w:t xml:space="preserve"> I </w:t>
      </w:r>
      <w:r w:rsidR="006E1EDD" w:rsidRPr="005A39B4">
        <w:rPr>
          <w:rFonts w:ascii="Arial" w:hAnsi="Arial"/>
        </w:rPr>
        <w:t xml:space="preserve">get </w:t>
      </w:r>
      <w:r w:rsidRPr="005A39B4">
        <w:rPr>
          <w:rFonts w:ascii="Arial" w:hAnsi="Arial"/>
        </w:rPr>
        <w:t>to the faucet</w:t>
      </w:r>
      <w:r w:rsidR="006E1EDD" w:rsidRPr="005A39B4">
        <w:rPr>
          <w:rFonts w:ascii="Arial" w:hAnsi="Arial"/>
        </w:rPr>
        <w:t xml:space="preserve">, </w:t>
      </w:r>
      <w:r w:rsidRPr="005A39B4">
        <w:rPr>
          <w:rFonts w:ascii="Arial" w:hAnsi="Arial"/>
        </w:rPr>
        <w:t xml:space="preserve">first it was a </w:t>
      </w:r>
      <w:r w:rsidR="006E1EDD" w:rsidRPr="005A39B4">
        <w:rPr>
          <w:rFonts w:ascii="Arial" w:hAnsi="Arial"/>
        </w:rPr>
        <w:t xml:space="preserve">trickle, </w:t>
      </w:r>
      <w:r w:rsidRPr="005A39B4">
        <w:rPr>
          <w:rFonts w:ascii="Arial" w:hAnsi="Arial"/>
        </w:rPr>
        <w:t>and it's running</w:t>
      </w:r>
      <w:r w:rsidR="006E1EDD" w:rsidRPr="005A39B4">
        <w:rPr>
          <w:rFonts w:ascii="Arial" w:hAnsi="Arial"/>
        </w:rPr>
        <w:t xml:space="preserve">, </w:t>
      </w:r>
      <w:r w:rsidRPr="005A39B4">
        <w:rPr>
          <w:rFonts w:ascii="Arial" w:hAnsi="Arial"/>
        </w:rPr>
        <w:t>because the fire has un</w:t>
      </w:r>
      <w:r w:rsidR="006E1EDD" w:rsidRPr="005A39B4">
        <w:rPr>
          <w:rFonts w:ascii="Arial" w:hAnsi="Arial"/>
        </w:rPr>
        <w:t xml:space="preserve">thawed </w:t>
      </w:r>
      <w:r w:rsidRPr="005A39B4">
        <w:rPr>
          <w:rFonts w:ascii="Arial" w:hAnsi="Arial"/>
        </w:rPr>
        <w:t>the pipes</w:t>
      </w:r>
      <w:r w:rsidR="006E1EDD" w:rsidRPr="005A39B4">
        <w:rPr>
          <w:rFonts w:ascii="Arial" w:hAnsi="Arial"/>
        </w:rPr>
        <w:t>. A</w:t>
      </w:r>
      <w:r w:rsidRPr="005A39B4">
        <w:rPr>
          <w:rFonts w:ascii="Arial" w:hAnsi="Arial"/>
        </w:rPr>
        <w:t>nd we get cups and pitchers in bowls and aluminum cans and we're trying to throw fire underneath this house. And finally</w:t>
      </w:r>
      <w:r w:rsidR="008B336B" w:rsidRPr="005A39B4">
        <w:rPr>
          <w:rFonts w:ascii="Arial" w:hAnsi="Arial"/>
        </w:rPr>
        <w:t xml:space="preserve">, </w:t>
      </w:r>
      <w:r w:rsidRPr="005A39B4">
        <w:rPr>
          <w:rFonts w:ascii="Arial" w:hAnsi="Arial"/>
        </w:rPr>
        <w:t>finally</w:t>
      </w:r>
      <w:r w:rsidR="008B336B" w:rsidRPr="005A39B4">
        <w:rPr>
          <w:rFonts w:ascii="Arial" w:hAnsi="Arial"/>
        </w:rPr>
        <w:t xml:space="preserve">, the </w:t>
      </w:r>
      <w:r w:rsidRPr="005A39B4">
        <w:rPr>
          <w:rFonts w:ascii="Arial" w:hAnsi="Arial"/>
        </w:rPr>
        <w:t xml:space="preserve">smoke </w:t>
      </w:r>
      <w:r w:rsidR="008B336B" w:rsidRPr="005A39B4">
        <w:rPr>
          <w:rFonts w:ascii="Arial" w:hAnsi="Arial"/>
        </w:rPr>
        <w:t xml:space="preserve">turns to </w:t>
      </w:r>
      <w:r w:rsidRPr="005A39B4">
        <w:rPr>
          <w:rFonts w:ascii="Arial" w:hAnsi="Arial"/>
        </w:rPr>
        <w:t>steam</w:t>
      </w:r>
      <w:r w:rsidR="008B336B" w:rsidRPr="005A39B4">
        <w:rPr>
          <w:rFonts w:ascii="Arial" w:hAnsi="Arial"/>
        </w:rPr>
        <w:t>. A</w:t>
      </w:r>
      <w:r w:rsidRPr="005A39B4">
        <w:rPr>
          <w:rFonts w:ascii="Arial" w:hAnsi="Arial"/>
        </w:rPr>
        <w:t xml:space="preserve">nd we lay out on this </w:t>
      </w:r>
      <w:r w:rsidR="00940D8E" w:rsidRPr="005A39B4">
        <w:rPr>
          <w:rFonts w:ascii="Arial" w:hAnsi="Arial"/>
        </w:rPr>
        <w:t>tundra</w:t>
      </w:r>
      <w:r w:rsidR="008B336B" w:rsidRPr="005A39B4">
        <w:rPr>
          <w:rFonts w:ascii="Arial" w:hAnsi="Arial"/>
        </w:rPr>
        <w:t xml:space="preserve">, </w:t>
      </w:r>
      <w:r w:rsidRPr="005A39B4">
        <w:rPr>
          <w:rFonts w:ascii="Arial" w:hAnsi="Arial"/>
        </w:rPr>
        <w:t>barely believing that we are still there</w:t>
      </w:r>
      <w:r w:rsidR="008B336B" w:rsidRPr="005A39B4">
        <w:rPr>
          <w:rFonts w:ascii="Arial" w:hAnsi="Arial"/>
        </w:rPr>
        <w:t xml:space="preserve">, </w:t>
      </w:r>
      <w:r w:rsidRPr="005A39B4">
        <w:rPr>
          <w:rFonts w:ascii="Arial" w:hAnsi="Arial"/>
        </w:rPr>
        <w:t xml:space="preserve">that our little bit of hope </w:t>
      </w:r>
      <w:r w:rsidR="00320471">
        <w:rPr>
          <w:rFonts w:ascii="Arial" w:hAnsi="Arial"/>
        </w:rPr>
        <w:t xml:space="preserve">is </w:t>
      </w:r>
      <w:r w:rsidRPr="005A39B4">
        <w:rPr>
          <w:rFonts w:ascii="Arial" w:hAnsi="Arial"/>
        </w:rPr>
        <w:t xml:space="preserve">still </w:t>
      </w:r>
      <w:r w:rsidR="008B336B" w:rsidRPr="005A39B4">
        <w:rPr>
          <w:rFonts w:ascii="Arial" w:hAnsi="Arial"/>
        </w:rPr>
        <w:t xml:space="preserve">there. It's </w:t>
      </w:r>
      <w:r w:rsidRPr="005A39B4">
        <w:rPr>
          <w:rFonts w:ascii="Arial" w:hAnsi="Arial"/>
        </w:rPr>
        <w:t>cold</w:t>
      </w:r>
      <w:r w:rsidR="008B336B" w:rsidRPr="005A39B4">
        <w:rPr>
          <w:rFonts w:ascii="Arial" w:hAnsi="Arial"/>
        </w:rPr>
        <w:t xml:space="preserve">, </w:t>
      </w:r>
      <w:r w:rsidRPr="005A39B4">
        <w:rPr>
          <w:rFonts w:ascii="Arial" w:hAnsi="Arial"/>
        </w:rPr>
        <w:t>I can barely move</w:t>
      </w:r>
      <w:r w:rsidR="008B336B" w:rsidRPr="005A39B4">
        <w:rPr>
          <w:rFonts w:ascii="Arial" w:hAnsi="Arial"/>
        </w:rPr>
        <w:t xml:space="preserve">, </w:t>
      </w:r>
      <w:r w:rsidRPr="005A39B4">
        <w:rPr>
          <w:rFonts w:ascii="Arial" w:hAnsi="Arial"/>
        </w:rPr>
        <w:t>my skin is clogged from my fingers</w:t>
      </w:r>
      <w:r w:rsidR="008B336B" w:rsidRPr="005A39B4">
        <w:rPr>
          <w:rFonts w:ascii="Arial" w:hAnsi="Arial"/>
        </w:rPr>
        <w:t>. A</w:t>
      </w:r>
      <w:r w:rsidRPr="005A39B4">
        <w:rPr>
          <w:rFonts w:ascii="Arial" w:hAnsi="Arial"/>
        </w:rPr>
        <w:t>nd my mother says</w:t>
      </w:r>
      <w:r w:rsidR="008B336B" w:rsidRPr="005A39B4">
        <w:rPr>
          <w:rFonts w:ascii="Arial" w:hAnsi="Arial"/>
        </w:rPr>
        <w:t>, "T</w:t>
      </w:r>
      <w:r w:rsidRPr="005A39B4">
        <w:rPr>
          <w:rFonts w:ascii="Arial" w:hAnsi="Arial"/>
        </w:rPr>
        <w:t xml:space="preserve">he school bus </w:t>
      </w:r>
      <w:r w:rsidR="002B7B97">
        <w:rPr>
          <w:rFonts w:ascii="Arial" w:hAnsi="Arial"/>
        </w:rPr>
        <w:t xml:space="preserve">is </w:t>
      </w:r>
      <w:r w:rsidR="00514392" w:rsidRPr="005A39B4">
        <w:rPr>
          <w:rFonts w:ascii="Arial" w:hAnsi="Arial"/>
        </w:rPr>
        <w:t>going to</w:t>
      </w:r>
      <w:r w:rsidRPr="005A39B4">
        <w:rPr>
          <w:rFonts w:ascii="Arial" w:hAnsi="Arial"/>
        </w:rPr>
        <w:t xml:space="preserve"> be here</w:t>
      </w:r>
      <w:r w:rsidR="00612122" w:rsidRPr="005A39B4">
        <w:rPr>
          <w:rFonts w:ascii="Arial" w:hAnsi="Arial"/>
        </w:rPr>
        <w:t xml:space="preserve"> </w:t>
      </w:r>
      <w:r w:rsidR="002B7B97">
        <w:rPr>
          <w:rFonts w:ascii="Arial" w:hAnsi="Arial"/>
        </w:rPr>
        <w:t>any minute.</w:t>
      </w:r>
      <w:r w:rsidR="002B7B97" w:rsidRPr="005A39B4">
        <w:rPr>
          <w:rFonts w:ascii="Arial" w:hAnsi="Arial"/>
        </w:rPr>
        <w:t xml:space="preserve"> </w:t>
      </w:r>
      <w:r w:rsidR="008B336B" w:rsidRPr="005A39B4">
        <w:rPr>
          <w:rFonts w:ascii="Arial" w:hAnsi="Arial"/>
        </w:rPr>
        <w:t xml:space="preserve">" </w:t>
      </w:r>
    </w:p>
    <w:p w14:paraId="2906DCEC" w14:textId="77777777" w:rsidR="00612122" w:rsidRPr="005A39B4" w:rsidRDefault="00612122">
      <w:pPr>
        <w:spacing w:after="0"/>
        <w:rPr>
          <w:rFonts w:ascii="Arial" w:hAnsi="Arial"/>
        </w:rPr>
      </w:pPr>
    </w:p>
    <w:p w14:paraId="10F32D76" w14:textId="77777777" w:rsidR="00612122" w:rsidRPr="005A39B4" w:rsidRDefault="00612122">
      <w:pPr>
        <w:spacing w:after="0"/>
        <w:rPr>
          <w:rFonts w:ascii="Arial" w:hAnsi="Arial"/>
        </w:rPr>
      </w:pPr>
      <w:r w:rsidRPr="005A39B4">
        <w:rPr>
          <w:rFonts w:ascii="Arial" w:hAnsi="Arial"/>
        </w:rPr>
        <w:t xml:space="preserve">[laughter] </w:t>
      </w:r>
    </w:p>
    <w:p w14:paraId="641E7663" w14:textId="77777777" w:rsidR="00612122" w:rsidRPr="005A39B4" w:rsidRDefault="00612122">
      <w:pPr>
        <w:spacing w:after="0"/>
        <w:rPr>
          <w:rFonts w:ascii="Arial" w:hAnsi="Arial"/>
        </w:rPr>
      </w:pPr>
    </w:p>
    <w:p w14:paraId="48439C7F" w14:textId="3B777864" w:rsidR="00612122" w:rsidRPr="005A39B4" w:rsidRDefault="00612122">
      <w:pPr>
        <w:spacing w:after="0"/>
        <w:rPr>
          <w:rFonts w:ascii="Arial" w:hAnsi="Arial"/>
        </w:rPr>
      </w:pPr>
      <w:r w:rsidRPr="005A39B4">
        <w:rPr>
          <w:rFonts w:ascii="Arial" w:hAnsi="Arial"/>
        </w:rPr>
        <w:t>W</w:t>
      </w:r>
      <w:r w:rsidR="00F359A2" w:rsidRPr="005A39B4">
        <w:rPr>
          <w:rFonts w:ascii="Arial" w:hAnsi="Arial"/>
        </w:rPr>
        <w:t xml:space="preserve">e run back in the house, try to get </w:t>
      </w:r>
      <w:r w:rsidRPr="005A39B4">
        <w:rPr>
          <w:rFonts w:ascii="Arial" w:hAnsi="Arial"/>
        </w:rPr>
        <w:t xml:space="preserve">clothes </w:t>
      </w:r>
      <w:r w:rsidR="00F359A2" w:rsidRPr="005A39B4">
        <w:rPr>
          <w:rFonts w:ascii="Arial" w:hAnsi="Arial"/>
        </w:rPr>
        <w:t>on</w:t>
      </w:r>
      <w:r w:rsidRPr="005A39B4">
        <w:rPr>
          <w:rFonts w:ascii="Arial" w:hAnsi="Arial"/>
        </w:rPr>
        <w:t xml:space="preserve">, </w:t>
      </w:r>
      <w:r w:rsidR="00F359A2" w:rsidRPr="005A39B4">
        <w:rPr>
          <w:rFonts w:ascii="Arial" w:hAnsi="Arial"/>
        </w:rPr>
        <w:t>something shirt</w:t>
      </w:r>
      <w:r w:rsidRPr="005A39B4">
        <w:rPr>
          <w:rFonts w:ascii="Arial" w:hAnsi="Arial"/>
        </w:rPr>
        <w:t>, w</w:t>
      </w:r>
      <w:r w:rsidR="00F359A2" w:rsidRPr="005A39B4">
        <w:rPr>
          <w:rFonts w:ascii="Arial" w:hAnsi="Arial"/>
        </w:rPr>
        <w:t>hatever</w:t>
      </w:r>
      <w:r w:rsidR="005646F6">
        <w:rPr>
          <w:rFonts w:ascii="Arial" w:hAnsi="Arial"/>
        </w:rPr>
        <w:t>, r</w:t>
      </w:r>
      <w:r w:rsidRPr="005A39B4">
        <w:rPr>
          <w:rFonts w:ascii="Arial" w:hAnsi="Arial"/>
        </w:rPr>
        <w:t xml:space="preserve">un, </w:t>
      </w:r>
      <w:r w:rsidR="00F359A2" w:rsidRPr="005A39B4">
        <w:rPr>
          <w:rFonts w:ascii="Arial" w:hAnsi="Arial"/>
        </w:rPr>
        <w:t xml:space="preserve">barely </w:t>
      </w:r>
      <w:r w:rsidRPr="005A39B4">
        <w:rPr>
          <w:rFonts w:ascii="Arial" w:hAnsi="Arial"/>
        </w:rPr>
        <w:t xml:space="preserve">make it to </w:t>
      </w:r>
      <w:r w:rsidR="00F359A2" w:rsidRPr="005A39B4">
        <w:rPr>
          <w:rFonts w:ascii="Arial" w:hAnsi="Arial"/>
        </w:rPr>
        <w:t>school bus. And the boy sitting next to me said</w:t>
      </w:r>
      <w:r w:rsidRPr="005A39B4">
        <w:rPr>
          <w:rFonts w:ascii="Arial" w:hAnsi="Arial"/>
        </w:rPr>
        <w:t>, "W</w:t>
      </w:r>
      <w:r w:rsidR="00F359A2" w:rsidRPr="005A39B4">
        <w:rPr>
          <w:rFonts w:ascii="Arial" w:hAnsi="Arial"/>
        </w:rPr>
        <w:t>hat happened to you?</w:t>
      </w:r>
      <w:r w:rsidRPr="005A39B4">
        <w:rPr>
          <w:rFonts w:ascii="Arial" w:hAnsi="Arial"/>
        </w:rPr>
        <w:t>"</w:t>
      </w:r>
      <w:r w:rsidR="00F359A2" w:rsidRPr="005A39B4">
        <w:rPr>
          <w:rFonts w:ascii="Arial" w:hAnsi="Arial"/>
        </w:rPr>
        <w:t xml:space="preserve"> And I'm thinking he's talking about the fact that </w:t>
      </w:r>
      <w:r w:rsidR="005646F6">
        <w:rPr>
          <w:rFonts w:ascii="Arial" w:hAnsi="Arial"/>
        </w:rPr>
        <w:t xml:space="preserve">I </w:t>
      </w:r>
      <w:r w:rsidR="00F359A2" w:rsidRPr="005A39B4">
        <w:rPr>
          <w:rFonts w:ascii="Arial" w:hAnsi="Arial"/>
        </w:rPr>
        <w:t>have two different kinds of shoes on</w:t>
      </w:r>
      <w:r w:rsidRPr="005A39B4">
        <w:rPr>
          <w:rFonts w:ascii="Arial" w:hAnsi="Arial"/>
        </w:rPr>
        <w:t xml:space="preserve">, </w:t>
      </w:r>
      <w:r w:rsidR="00F359A2" w:rsidRPr="005A39B4">
        <w:rPr>
          <w:rFonts w:ascii="Arial" w:hAnsi="Arial"/>
        </w:rPr>
        <w:t xml:space="preserve">my </w:t>
      </w:r>
      <w:proofErr w:type="gramStart"/>
      <w:r w:rsidR="00F359A2" w:rsidRPr="005A39B4">
        <w:rPr>
          <w:rFonts w:ascii="Arial" w:hAnsi="Arial"/>
        </w:rPr>
        <w:t>hair's</w:t>
      </w:r>
      <w:proofErr w:type="gramEnd"/>
      <w:r w:rsidR="00F359A2" w:rsidRPr="005A39B4">
        <w:rPr>
          <w:rFonts w:ascii="Arial" w:hAnsi="Arial"/>
        </w:rPr>
        <w:t xml:space="preserve"> not </w:t>
      </w:r>
      <w:r w:rsidRPr="005A39B4">
        <w:rPr>
          <w:rFonts w:ascii="Arial" w:hAnsi="Arial"/>
        </w:rPr>
        <w:t>combed</w:t>
      </w:r>
      <w:r w:rsidR="001A2656">
        <w:rPr>
          <w:rFonts w:ascii="Arial" w:hAnsi="Arial"/>
        </w:rPr>
        <w:t>. B</w:t>
      </w:r>
      <w:r w:rsidR="00F359A2" w:rsidRPr="005A39B4">
        <w:rPr>
          <w:rFonts w:ascii="Arial" w:hAnsi="Arial"/>
        </w:rPr>
        <w:t>ut he's pointing over at the house</w:t>
      </w:r>
      <w:r w:rsidRPr="005A39B4">
        <w:rPr>
          <w:rFonts w:ascii="Arial" w:hAnsi="Arial"/>
        </w:rPr>
        <w:t>. A</w:t>
      </w:r>
      <w:r w:rsidR="00F359A2" w:rsidRPr="005A39B4">
        <w:rPr>
          <w:rFonts w:ascii="Arial" w:hAnsi="Arial"/>
        </w:rPr>
        <w:t>nd there's a black</w:t>
      </w:r>
      <w:r w:rsidRPr="005A39B4">
        <w:rPr>
          <w:rFonts w:ascii="Arial" w:hAnsi="Arial"/>
        </w:rPr>
        <w:t xml:space="preserve">, </w:t>
      </w:r>
      <w:r w:rsidR="00F359A2" w:rsidRPr="005A39B4">
        <w:rPr>
          <w:rFonts w:ascii="Arial" w:hAnsi="Arial"/>
        </w:rPr>
        <w:t>oily mark on our double</w:t>
      </w:r>
      <w:r w:rsidR="001A2656">
        <w:rPr>
          <w:rFonts w:ascii="Arial" w:hAnsi="Arial"/>
        </w:rPr>
        <w:t>-</w:t>
      </w:r>
      <w:r w:rsidR="00F359A2" w:rsidRPr="005A39B4">
        <w:rPr>
          <w:rFonts w:ascii="Arial" w:hAnsi="Arial"/>
        </w:rPr>
        <w:t>wide mobile home</w:t>
      </w:r>
      <w:r w:rsidRPr="005A39B4">
        <w:rPr>
          <w:rFonts w:ascii="Arial" w:hAnsi="Arial"/>
        </w:rPr>
        <w:t>. I</w:t>
      </w:r>
      <w:r w:rsidR="00F359A2" w:rsidRPr="005A39B4">
        <w:rPr>
          <w:rFonts w:ascii="Arial" w:hAnsi="Arial"/>
        </w:rPr>
        <w:t>t takes the kids about three days</w:t>
      </w:r>
      <w:r w:rsidRPr="005A39B4">
        <w:rPr>
          <w:rFonts w:ascii="Arial" w:hAnsi="Arial"/>
        </w:rPr>
        <w:t>. "</w:t>
      </w:r>
      <w:r w:rsidR="00F359A2" w:rsidRPr="005A39B4">
        <w:rPr>
          <w:rFonts w:ascii="Arial" w:hAnsi="Arial"/>
        </w:rPr>
        <w:t>Negro</w:t>
      </w:r>
      <w:r w:rsidRPr="005A39B4">
        <w:rPr>
          <w:rFonts w:ascii="Arial" w:hAnsi="Arial"/>
        </w:rPr>
        <w:t>, n</w:t>
      </w:r>
      <w:r w:rsidR="00F359A2" w:rsidRPr="005A39B4">
        <w:rPr>
          <w:rFonts w:ascii="Arial" w:hAnsi="Arial"/>
        </w:rPr>
        <w:t>egro</w:t>
      </w:r>
      <w:r w:rsidR="001A2656">
        <w:rPr>
          <w:rFonts w:ascii="Arial" w:hAnsi="Arial"/>
        </w:rPr>
        <w:t>. W</w:t>
      </w:r>
      <w:r w:rsidR="00F359A2" w:rsidRPr="005A39B4">
        <w:rPr>
          <w:rFonts w:ascii="Arial" w:hAnsi="Arial"/>
        </w:rPr>
        <w:t xml:space="preserve">hat's the matter with </w:t>
      </w:r>
      <w:r w:rsidRPr="005A39B4">
        <w:rPr>
          <w:rFonts w:ascii="Arial" w:hAnsi="Arial"/>
        </w:rPr>
        <w:t xml:space="preserve">your </w:t>
      </w:r>
      <w:r w:rsidR="00F359A2" w:rsidRPr="005A39B4">
        <w:rPr>
          <w:rFonts w:ascii="Arial" w:hAnsi="Arial"/>
        </w:rPr>
        <w:t>house though</w:t>
      </w:r>
      <w:r w:rsidRPr="005A39B4">
        <w:rPr>
          <w:rFonts w:ascii="Arial" w:hAnsi="Arial"/>
        </w:rPr>
        <w:t>, n</w:t>
      </w:r>
      <w:r w:rsidR="00F359A2" w:rsidRPr="005A39B4">
        <w:rPr>
          <w:rFonts w:ascii="Arial" w:hAnsi="Arial"/>
        </w:rPr>
        <w:t>egro</w:t>
      </w:r>
      <w:r w:rsidRPr="005A39B4">
        <w:rPr>
          <w:rFonts w:ascii="Arial" w:hAnsi="Arial"/>
        </w:rPr>
        <w:t>? Y</w:t>
      </w:r>
      <w:r w:rsidR="00F359A2" w:rsidRPr="005A39B4">
        <w:rPr>
          <w:rFonts w:ascii="Arial" w:hAnsi="Arial"/>
        </w:rPr>
        <w:t>ou burned it down though.</w:t>
      </w:r>
      <w:r w:rsidR="001A2656">
        <w:rPr>
          <w:rFonts w:ascii="Arial" w:hAnsi="Arial"/>
        </w:rPr>
        <w:t>"</w:t>
      </w:r>
      <w:r w:rsidR="00F359A2" w:rsidRPr="005A39B4">
        <w:rPr>
          <w:rFonts w:ascii="Arial" w:hAnsi="Arial"/>
        </w:rPr>
        <w:t xml:space="preserve"> Everybody's </w:t>
      </w:r>
      <w:r w:rsidRPr="005A39B4">
        <w:rPr>
          <w:rFonts w:ascii="Arial" w:hAnsi="Arial"/>
        </w:rPr>
        <w:t xml:space="preserve">singing. </w:t>
      </w:r>
    </w:p>
    <w:p w14:paraId="3B0FD145" w14:textId="77777777" w:rsidR="00612122" w:rsidRPr="005A39B4" w:rsidRDefault="00612122">
      <w:pPr>
        <w:spacing w:after="0"/>
        <w:rPr>
          <w:rFonts w:ascii="Arial" w:hAnsi="Arial"/>
        </w:rPr>
      </w:pPr>
    </w:p>
    <w:p w14:paraId="7E72EF81" w14:textId="77777777" w:rsidR="00612122" w:rsidRPr="005A39B4" w:rsidRDefault="00612122">
      <w:pPr>
        <w:spacing w:after="0"/>
        <w:rPr>
          <w:rFonts w:ascii="Arial" w:hAnsi="Arial"/>
        </w:rPr>
      </w:pPr>
      <w:r w:rsidRPr="005A39B4">
        <w:rPr>
          <w:rFonts w:ascii="Arial" w:hAnsi="Arial"/>
        </w:rPr>
        <w:t xml:space="preserve">[laughter] </w:t>
      </w:r>
    </w:p>
    <w:p w14:paraId="35762D6D" w14:textId="77777777" w:rsidR="00612122" w:rsidRPr="005A39B4" w:rsidRDefault="00612122">
      <w:pPr>
        <w:spacing w:after="0"/>
        <w:rPr>
          <w:rFonts w:ascii="Arial" w:hAnsi="Arial"/>
        </w:rPr>
      </w:pPr>
    </w:p>
    <w:p w14:paraId="11281169" w14:textId="3D51902E" w:rsidR="004F4EF8" w:rsidRPr="005A39B4" w:rsidRDefault="00612122">
      <w:pPr>
        <w:spacing w:after="0"/>
        <w:rPr>
          <w:rFonts w:ascii="Arial" w:hAnsi="Arial"/>
        </w:rPr>
      </w:pPr>
      <w:r w:rsidRPr="005A39B4">
        <w:rPr>
          <w:rFonts w:ascii="Arial" w:hAnsi="Arial"/>
        </w:rPr>
        <w:t>W</w:t>
      </w:r>
      <w:r w:rsidR="00F359A2" w:rsidRPr="005A39B4">
        <w:rPr>
          <w:rFonts w:ascii="Arial" w:hAnsi="Arial"/>
        </w:rPr>
        <w:t>hen I got home</w:t>
      </w:r>
      <w:r w:rsidRPr="005A39B4">
        <w:rPr>
          <w:rFonts w:ascii="Arial" w:hAnsi="Arial"/>
        </w:rPr>
        <w:t xml:space="preserve">, </w:t>
      </w:r>
      <w:r w:rsidR="00F359A2" w:rsidRPr="005A39B4">
        <w:rPr>
          <w:rFonts w:ascii="Arial" w:hAnsi="Arial"/>
        </w:rPr>
        <w:t>my mother</w:t>
      </w:r>
      <w:r w:rsidRPr="005A39B4">
        <w:rPr>
          <w:rFonts w:ascii="Arial" w:hAnsi="Arial"/>
        </w:rPr>
        <w:t xml:space="preserve">, </w:t>
      </w:r>
      <w:r w:rsidR="00F359A2" w:rsidRPr="005A39B4">
        <w:rPr>
          <w:rFonts w:ascii="Arial" w:hAnsi="Arial"/>
        </w:rPr>
        <w:t>she says</w:t>
      </w:r>
      <w:r w:rsidRPr="005A39B4">
        <w:rPr>
          <w:rFonts w:ascii="Arial" w:hAnsi="Arial"/>
        </w:rPr>
        <w:t>, "D</w:t>
      </w:r>
      <w:r w:rsidR="00F359A2" w:rsidRPr="005A39B4">
        <w:rPr>
          <w:rFonts w:ascii="Arial" w:hAnsi="Arial"/>
        </w:rPr>
        <w:t>on't worry about anything</w:t>
      </w:r>
      <w:r w:rsidR="006C53E8">
        <w:rPr>
          <w:rFonts w:ascii="Arial" w:hAnsi="Arial"/>
        </w:rPr>
        <w:t>. W</w:t>
      </w:r>
      <w:r w:rsidR="00F359A2" w:rsidRPr="005A39B4">
        <w:rPr>
          <w:rFonts w:ascii="Arial" w:hAnsi="Arial"/>
        </w:rPr>
        <w:t>e're going to get this place fixed up as good as new</w:t>
      </w:r>
      <w:r w:rsidRPr="005A39B4">
        <w:rPr>
          <w:rFonts w:ascii="Arial" w:hAnsi="Arial"/>
        </w:rPr>
        <w:t xml:space="preserve">. As good </w:t>
      </w:r>
      <w:r w:rsidR="00F359A2" w:rsidRPr="005A39B4">
        <w:rPr>
          <w:rFonts w:ascii="Arial" w:hAnsi="Arial"/>
        </w:rPr>
        <w:t>as new</w:t>
      </w:r>
      <w:r w:rsidRPr="005A39B4">
        <w:rPr>
          <w:rFonts w:ascii="Arial" w:hAnsi="Arial"/>
        </w:rPr>
        <w:t xml:space="preserve">." </w:t>
      </w:r>
      <w:r w:rsidR="00F359A2" w:rsidRPr="005A39B4">
        <w:rPr>
          <w:rFonts w:ascii="Arial" w:hAnsi="Arial"/>
        </w:rPr>
        <w:t>I know</w:t>
      </w:r>
      <w:r w:rsidRPr="005A39B4">
        <w:rPr>
          <w:rFonts w:ascii="Arial" w:hAnsi="Arial"/>
        </w:rPr>
        <w:t xml:space="preserve">, I know </w:t>
      </w:r>
      <w:r w:rsidR="00F359A2" w:rsidRPr="005A39B4">
        <w:rPr>
          <w:rFonts w:ascii="Arial" w:hAnsi="Arial"/>
        </w:rPr>
        <w:t xml:space="preserve">we don't have fixing mobile home winter </w:t>
      </w:r>
      <w:r w:rsidRPr="005A39B4">
        <w:rPr>
          <w:rFonts w:ascii="Arial" w:hAnsi="Arial"/>
        </w:rPr>
        <w:t xml:space="preserve">money. </w:t>
      </w:r>
      <w:r w:rsidR="00F359A2" w:rsidRPr="005A39B4">
        <w:rPr>
          <w:rFonts w:ascii="Arial" w:hAnsi="Arial"/>
        </w:rPr>
        <w:t>I know this</w:t>
      </w:r>
      <w:r w:rsidRPr="005A39B4">
        <w:rPr>
          <w:rFonts w:ascii="Arial" w:hAnsi="Arial"/>
        </w:rPr>
        <w:t xml:space="preserve">. </w:t>
      </w:r>
      <w:r w:rsidR="00FE3356" w:rsidRPr="005A39B4">
        <w:rPr>
          <w:rFonts w:ascii="Arial" w:hAnsi="Arial"/>
        </w:rPr>
        <w:t xml:space="preserve">"Son, are you </w:t>
      </w:r>
      <w:r w:rsidR="00F359A2" w:rsidRPr="005A39B4">
        <w:rPr>
          <w:rFonts w:ascii="Arial" w:hAnsi="Arial"/>
        </w:rPr>
        <w:t>okay</w:t>
      </w:r>
      <w:r w:rsidR="00FE3356" w:rsidRPr="005A39B4">
        <w:rPr>
          <w:rFonts w:ascii="Arial" w:hAnsi="Arial"/>
        </w:rPr>
        <w:t>. A</w:t>
      </w:r>
      <w:r w:rsidR="00F359A2" w:rsidRPr="005A39B4">
        <w:rPr>
          <w:rFonts w:ascii="Arial" w:hAnsi="Arial"/>
        </w:rPr>
        <w:t>re you okay?</w:t>
      </w:r>
      <w:r w:rsidR="00FE3356" w:rsidRPr="005A39B4">
        <w:rPr>
          <w:rFonts w:ascii="Arial" w:hAnsi="Arial"/>
        </w:rPr>
        <w:t>"</w:t>
      </w:r>
      <w:r w:rsidR="00F359A2" w:rsidRPr="005A39B4">
        <w:rPr>
          <w:rFonts w:ascii="Arial" w:hAnsi="Arial"/>
        </w:rPr>
        <w:t xml:space="preserve"> </w:t>
      </w:r>
      <w:r w:rsidR="00FE3356" w:rsidRPr="005A39B4">
        <w:rPr>
          <w:rFonts w:ascii="Arial" w:hAnsi="Arial"/>
        </w:rPr>
        <w:t>[scoffs] I was l</w:t>
      </w:r>
      <w:r w:rsidR="00F359A2" w:rsidRPr="005A39B4">
        <w:rPr>
          <w:rFonts w:ascii="Arial" w:hAnsi="Arial"/>
        </w:rPr>
        <w:t>ike</w:t>
      </w:r>
      <w:r w:rsidR="00FE3356" w:rsidRPr="005A39B4">
        <w:rPr>
          <w:rFonts w:ascii="Arial" w:hAnsi="Arial"/>
        </w:rPr>
        <w:t>, "Y</w:t>
      </w:r>
      <w:r w:rsidR="00F359A2" w:rsidRPr="005A39B4">
        <w:rPr>
          <w:rFonts w:ascii="Arial" w:hAnsi="Arial"/>
        </w:rPr>
        <w:t xml:space="preserve">ou know what? </w:t>
      </w:r>
      <w:proofErr w:type="gramStart"/>
      <w:r w:rsidR="00F359A2" w:rsidRPr="005A39B4">
        <w:rPr>
          <w:rFonts w:ascii="Arial" w:hAnsi="Arial"/>
        </w:rPr>
        <w:t>Mama</w:t>
      </w:r>
      <w:r w:rsidR="00FE3356" w:rsidRPr="005A39B4">
        <w:rPr>
          <w:rFonts w:ascii="Arial" w:hAnsi="Arial"/>
        </w:rPr>
        <w:t>,</w:t>
      </w:r>
      <w:proofErr w:type="gramEnd"/>
      <w:r w:rsidR="00FE3356" w:rsidRPr="005A39B4">
        <w:rPr>
          <w:rFonts w:ascii="Arial" w:hAnsi="Arial"/>
        </w:rPr>
        <w:t xml:space="preserve"> </w:t>
      </w:r>
      <w:r w:rsidR="00F359A2" w:rsidRPr="005A39B4">
        <w:rPr>
          <w:rFonts w:ascii="Arial" w:hAnsi="Arial"/>
        </w:rPr>
        <w:t>don't even tr</w:t>
      </w:r>
      <w:r w:rsidR="006C53E8">
        <w:rPr>
          <w:rFonts w:ascii="Arial" w:hAnsi="Arial"/>
        </w:rPr>
        <w:t>ip</w:t>
      </w:r>
      <w:r w:rsidR="00FE3356" w:rsidRPr="005A39B4">
        <w:rPr>
          <w:rFonts w:ascii="Arial" w:hAnsi="Arial"/>
        </w:rPr>
        <w:t>.</w:t>
      </w:r>
      <w:r w:rsidR="006C53E8">
        <w:rPr>
          <w:rFonts w:ascii="Arial" w:hAnsi="Arial"/>
        </w:rPr>
        <w:t xml:space="preserve"> </w:t>
      </w:r>
      <w:r w:rsidR="00F359A2" w:rsidRPr="005A39B4">
        <w:rPr>
          <w:rFonts w:ascii="Arial" w:hAnsi="Arial"/>
        </w:rPr>
        <w:t>Nobody even notice</w:t>
      </w:r>
      <w:r w:rsidR="004F4EF8" w:rsidRPr="005A39B4">
        <w:rPr>
          <w:rFonts w:ascii="Arial" w:hAnsi="Arial"/>
        </w:rPr>
        <w:t>d.</w:t>
      </w:r>
      <w:r w:rsidR="006C53E8">
        <w:rPr>
          <w:rFonts w:ascii="Arial" w:hAnsi="Arial"/>
        </w:rPr>
        <w:t>"</w:t>
      </w:r>
    </w:p>
    <w:p w14:paraId="6BCC90B6" w14:textId="77777777" w:rsidR="004F4EF8" w:rsidRPr="005A39B4" w:rsidRDefault="004F4EF8">
      <w:pPr>
        <w:spacing w:after="0"/>
        <w:rPr>
          <w:rFonts w:ascii="Arial" w:hAnsi="Arial"/>
        </w:rPr>
      </w:pPr>
    </w:p>
    <w:p w14:paraId="0D890B42" w14:textId="2A5E7E5F" w:rsidR="004F4EF8" w:rsidRPr="005A39B4" w:rsidRDefault="004F4EF8">
      <w:pPr>
        <w:spacing w:after="0"/>
        <w:rPr>
          <w:rFonts w:ascii="Arial" w:hAnsi="Arial"/>
        </w:rPr>
      </w:pPr>
      <w:r w:rsidRPr="005A39B4">
        <w:rPr>
          <w:rFonts w:ascii="Arial" w:hAnsi="Arial"/>
        </w:rPr>
        <w:t>[applause and cheers]</w:t>
      </w:r>
    </w:p>
    <w:p w14:paraId="0184C575" w14:textId="77777777" w:rsidR="004F4EF8" w:rsidRPr="005A39B4" w:rsidRDefault="004F4EF8">
      <w:pPr>
        <w:spacing w:after="0"/>
        <w:rPr>
          <w:rFonts w:ascii="Arial" w:hAnsi="Arial"/>
        </w:rPr>
      </w:pPr>
    </w:p>
    <w:p w14:paraId="6A6FC81A" w14:textId="77777777" w:rsidR="004F4EF8" w:rsidRPr="005A39B4" w:rsidRDefault="004F4EF8">
      <w:pPr>
        <w:spacing w:after="0"/>
        <w:rPr>
          <w:rFonts w:ascii="Arial" w:hAnsi="Arial"/>
        </w:rPr>
      </w:pPr>
      <w:r w:rsidRPr="005A39B4">
        <w:rPr>
          <w:rFonts w:ascii="Arial" w:hAnsi="Arial"/>
        </w:rPr>
        <w:t xml:space="preserve">[upbeat music] </w:t>
      </w:r>
    </w:p>
    <w:p w14:paraId="40BEC17B" w14:textId="77777777" w:rsidR="004F4EF8" w:rsidRPr="005A39B4" w:rsidRDefault="004F4EF8">
      <w:pPr>
        <w:spacing w:after="0"/>
        <w:rPr>
          <w:rFonts w:ascii="Arial" w:hAnsi="Arial"/>
        </w:rPr>
      </w:pPr>
    </w:p>
    <w:p w14:paraId="62F51EF6" w14:textId="35D2D8CE" w:rsidR="00182AF8" w:rsidRPr="005A39B4" w:rsidRDefault="00C87221">
      <w:pPr>
        <w:spacing w:after="0"/>
        <w:rPr>
          <w:rFonts w:ascii="Arial" w:hAnsi="Arial"/>
        </w:rPr>
      </w:pPr>
      <w:r w:rsidRPr="00C87221">
        <w:rPr>
          <w:rFonts w:ascii="Arial" w:hAnsi="Arial"/>
          <w:b/>
          <w:bCs/>
        </w:rPr>
        <w:t>Glynn:</w:t>
      </w:r>
      <w:r w:rsidR="00315A36" w:rsidRPr="005A39B4">
        <w:rPr>
          <w:rFonts w:ascii="Arial" w:hAnsi="Arial"/>
        </w:rPr>
        <w:t xml:space="preserve"> Snap Judgment Live. S</w:t>
      </w:r>
      <w:r w:rsidR="00F359A2" w:rsidRPr="005A39B4">
        <w:rPr>
          <w:rFonts w:ascii="Arial" w:hAnsi="Arial"/>
        </w:rPr>
        <w:t xml:space="preserve">uch good times touring around this amazing country of </w:t>
      </w:r>
      <w:r w:rsidR="00A846B0">
        <w:rPr>
          <w:rFonts w:ascii="Arial" w:hAnsi="Arial"/>
        </w:rPr>
        <w:t>ours</w:t>
      </w:r>
      <w:r w:rsidR="00315A36" w:rsidRPr="005A39B4">
        <w:rPr>
          <w:rFonts w:ascii="Arial" w:hAnsi="Arial"/>
        </w:rPr>
        <w:t>,</w:t>
      </w:r>
      <w:r w:rsidR="00F359A2" w:rsidRPr="005A39B4">
        <w:rPr>
          <w:rFonts w:ascii="Arial" w:hAnsi="Arial"/>
        </w:rPr>
        <w:t xml:space="preserve"> and </w:t>
      </w:r>
      <w:r w:rsidR="00315A36" w:rsidRPr="005A39B4">
        <w:rPr>
          <w:rFonts w:ascii="Arial" w:hAnsi="Arial"/>
        </w:rPr>
        <w:t xml:space="preserve">know </w:t>
      </w:r>
      <w:r w:rsidR="00F359A2" w:rsidRPr="005A39B4">
        <w:rPr>
          <w:rFonts w:ascii="Arial" w:hAnsi="Arial"/>
        </w:rPr>
        <w:t>this</w:t>
      </w:r>
      <w:r w:rsidR="00315A36" w:rsidRPr="005A39B4">
        <w:rPr>
          <w:rFonts w:ascii="Arial" w:hAnsi="Arial"/>
        </w:rPr>
        <w:t>, S</w:t>
      </w:r>
      <w:r w:rsidR="00F359A2" w:rsidRPr="005A39B4">
        <w:rPr>
          <w:rFonts w:ascii="Arial" w:hAnsi="Arial"/>
        </w:rPr>
        <w:t xml:space="preserve">nappers are everywhere. Everywhere. We're just back on the funk of </w:t>
      </w:r>
      <w:r w:rsidR="009863FF" w:rsidRPr="005A39B4">
        <w:rPr>
          <w:rFonts w:ascii="Arial" w:hAnsi="Arial"/>
        </w:rPr>
        <w:t>Bells Atlas</w:t>
      </w:r>
      <w:r w:rsidR="000C433B">
        <w:rPr>
          <w:rFonts w:ascii="Arial" w:hAnsi="Arial"/>
        </w:rPr>
        <w:t>. A</w:t>
      </w:r>
      <w:r w:rsidR="00F359A2" w:rsidRPr="005A39B4">
        <w:rPr>
          <w:rFonts w:ascii="Arial" w:hAnsi="Arial"/>
        </w:rPr>
        <w:t xml:space="preserve">nd </w:t>
      </w:r>
      <w:r w:rsidR="009863FF" w:rsidRPr="005A39B4">
        <w:rPr>
          <w:rFonts w:ascii="Arial" w:hAnsi="Arial"/>
        </w:rPr>
        <w:t xml:space="preserve">Bells Atlas, they've </w:t>
      </w:r>
      <w:r w:rsidR="00F359A2" w:rsidRPr="005A39B4">
        <w:rPr>
          <w:rFonts w:ascii="Arial" w:hAnsi="Arial"/>
        </w:rPr>
        <w:t>got a brand</w:t>
      </w:r>
      <w:r w:rsidR="009863FF" w:rsidRPr="005A39B4">
        <w:rPr>
          <w:rFonts w:ascii="Arial" w:hAnsi="Arial"/>
        </w:rPr>
        <w:t>-</w:t>
      </w:r>
      <w:r w:rsidR="00F359A2" w:rsidRPr="005A39B4">
        <w:rPr>
          <w:rFonts w:ascii="Arial" w:hAnsi="Arial"/>
        </w:rPr>
        <w:t xml:space="preserve">new album coming out. You can get it. It's at </w:t>
      </w:r>
      <w:r w:rsidR="00F359A2" w:rsidRPr="005A39B4">
        <w:rPr>
          <w:rFonts w:ascii="Arial" w:hAnsi="Arial"/>
          <w:i/>
          <w:iCs/>
        </w:rPr>
        <w:t>bellsatlas.com</w:t>
      </w:r>
      <w:r w:rsidR="009863FF" w:rsidRPr="005A39B4">
        <w:rPr>
          <w:rFonts w:ascii="Arial" w:hAnsi="Arial"/>
        </w:rPr>
        <w:t>.</w:t>
      </w:r>
    </w:p>
    <w:p w14:paraId="70B1C0B8" w14:textId="77777777" w:rsidR="00182AF8" w:rsidRPr="005A39B4" w:rsidRDefault="00182AF8">
      <w:pPr>
        <w:spacing w:after="0"/>
        <w:rPr>
          <w:rFonts w:ascii="Arial" w:hAnsi="Arial"/>
        </w:rPr>
      </w:pPr>
    </w:p>
    <w:p w14:paraId="1FD1B5E6" w14:textId="25D8A8EE" w:rsidR="009863FF" w:rsidRPr="005A39B4" w:rsidRDefault="00F359A2">
      <w:pPr>
        <w:spacing w:after="0"/>
        <w:rPr>
          <w:rFonts w:ascii="Arial" w:hAnsi="Arial"/>
        </w:rPr>
      </w:pPr>
      <w:r w:rsidRPr="005A39B4">
        <w:rPr>
          <w:rFonts w:ascii="Arial" w:hAnsi="Arial"/>
        </w:rPr>
        <w:t xml:space="preserve">Now </w:t>
      </w:r>
      <w:r w:rsidR="000C433B">
        <w:rPr>
          <w:rFonts w:ascii="Arial" w:hAnsi="Arial"/>
        </w:rPr>
        <w:t xml:space="preserve">then, </w:t>
      </w:r>
      <w:r w:rsidRPr="005A39B4">
        <w:rPr>
          <w:rFonts w:ascii="Arial" w:hAnsi="Arial"/>
        </w:rPr>
        <w:t>this story might be over</w:t>
      </w:r>
      <w:r w:rsidR="003F302F">
        <w:rPr>
          <w:rFonts w:ascii="Arial" w:hAnsi="Arial"/>
        </w:rPr>
        <w:t>,</w:t>
      </w:r>
      <w:r w:rsidR="000C433B">
        <w:rPr>
          <w:rFonts w:ascii="Arial" w:hAnsi="Arial"/>
        </w:rPr>
        <w:t xml:space="preserve"> b</w:t>
      </w:r>
      <w:r w:rsidRPr="005A39B4">
        <w:rPr>
          <w:rFonts w:ascii="Arial" w:hAnsi="Arial"/>
        </w:rPr>
        <w:t xml:space="preserve">ut more storytelling awaits where this came from. Get the amazing </w:t>
      </w:r>
      <w:r w:rsidR="009863FF" w:rsidRPr="005A39B4">
        <w:rPr>
          <w:rFonts w:ascii="Arial" w:hAnsi="Arial"/>
        </w:rPr>
        <w:t>S</w:t>
      </w:r>
      <w:r w:rsidRPr="005A39B4">
        <w:rPr>
          <w:rFonts w:ascii="Arial" w:hAnsi="Arial"/>
        </w:rPr>
        <w:t xml:space="preserve">nap </w:t>
      </w:r>
      <w:r w:rsidR="009863FF" w:rsidRPr="005A39B4">
        <w:rPr>
          <w:rFonts w:ascii="Arial" w:hAnsi="Arial"/>
        </w:rPr>
        <w:t>J</w:t>
      </w:r>
      <w:r w:rsidRPr="005A39B4">
        <w:rPr>
          <w:rFonts w:ascii="Arial" w:hAnsi="Arial"/>
        </w:rPr>
        <w:t xml:space="preserve">udgment </w:t>
      </w:r>
      <w:r w:rsidR="009863FF" w:rsidRPr="005A39B4">
        <w:rPr>
          <w:rFonts w:ascii="Arial" w:hAnsi="Arial"/>
        </w:rPr>
        <w:t>P</w:t>
      </w:r>
      <w:r w:rsidRPr="005A39B4">
        <w:rPr>
          <w:rFonts w:ascii="Arial" w:hAnsi="Arial"/>
        </w:rPr>
        <w:t>odcast</w:t>
      </w:r>
      <w:r w:rsidR="009863FF" w:rsidRPr="005A39B4">
        <w:rPr>
          <w:rFonts w:ascii="Arial" w:hAnsi="Arial"/>
        </w:rPr>
        <w:t>. G</w:t>
      </w:r>
      <w:r w:rsidRPr="005A39B4">
        <w:rPr>
          <w:rFonts w:ascii="Arial" w:hAnsi="Arial"/>
        </w:rPr>
        <w:t>et it right now</w:t>
      </w:r>
      <w:r w:rsidR="009863FF" w:rsidRPr="005A39B4">
        <w:rPr>
          <w:rFonts w:ascii="Arial" w:hAnsi="Arial"/>
        </w:rPr>
        <w:t xml:space="preserve">, </w:t>
      </w:r>
      <w:r w:rsidRPr="005A39B4">
        <w:rPr>
          <w:rFonts w:ascii="Arial" w:hAnsi="Arial"/>
        </w:rPr>
        <w:t>before it's too late</w:t>
      </w:r>
      <w:r w:rsidR="009863FF" w:rsidRPr="005A39B4">
        <w:rPr>
          <w:rFonts w:ascii="Arial" w:hAnsi="Arial"/>
        </w:rPr>
        <w:t xml:space="preserve"> w</w:t>
      </w:r>
      <w:r w:rsidRPr="005A39B4">
        <w:rPr>
          <w:rFonts w:ascii="Arial" w:hAnsi="Arial"/>
        </w:rPr>
        <w:t>herever you get your podcast</w:t>
      </w:r>
      <w:r w:rsidR="009863FF" w:rsidRPr="005A39B4">
        <w:rPr>
          <w:rFonts w:ascii="Arial" w:hAnsi="Arial"/>
        </w:rPr>
        <w:t xml:space="preserve">. Snap is </w:t>
      </w:r>
      <w:r w:rsidRPr="005A39B4">
        <w:rPr>
          <w:rFonts w:ascii="Arial" w:hAnsi="Arial"/>
        </w:rPr>
        <w:t>brought to you by the team</w:t>
      </w:r>
      <w:r w:rsidR="005B07C5">
        <w:rPr>
          <w:rFonts w:ascii="Arial" w:hAnsi="Arial"/>
        </w:rPr>
        <w:t xml:space="preserve"> that </w:t>
      </w:r>
      <w:r w:rsidRPr="005A39B4">
        <w:rPr>
          <w:rFonts w:ascii="Arial" w:hAnsi="Arial"/>
        </w:rPr>
        <w:t>always</w:t>
      </w:r>
      <w:r w:rsidR="009863FF" w:rsidRPr="005A39B4">
        <w:rPr>
          <w:rFonts w:ascii="Arial" w:hAnsi="Arial"/>
        </w:rPr>
        <w:t xml:space="preserve">, </w:t>
      </w:r>
      <w:r w:rsidRPr="005A39B4">
        <w:rPr>
          <w:rFonts w:ascii="Arial" w:hAnsi="Arial"/>
        </w:rPr>
        <w:t xml:space="preserve">it's always </w:t>
      </w:r>
      <w:r w:rsidR="005B07C5">
        <w:rPr>
          <w:rFonts w:ascii="Arial" w:hAnsi="Arial"/>
        </w:rPr>
        <w:t xml:space="preserve">building </w:t>
      </w:r>
      <w:r w:rsidRPr="005A39B4">
        <w:rPr>
          <w:rFonts w:ascii="Arial" w:hAnsi="Arial"/>
        </w:rPr>
        <w:t xml:space="preserve">a little bit of family history. Please give a care for the </w:t>
      </w:r>
      <w:r w:rsidR="009863FF" w:rsidRPr="005A39B4">
        <w:rPr>
          <w:rFonts w:ascii="Arial" w:hAnsi="Arial"/>
        </w:rPr>
        <w:t xml:space="preserve">uber </w:t>
      </w:r>
      <w:r w:rsidRPr="005A39B4">
        <w:rPr>
          <w:rFonts w:ascii="Arial" w:hAnsi="Arial"/>
        </w:rPr>
        <w:t xml:space="preserve">producer, Mr. Mark </w:t>
      </w:r>
      <w:proofErr w:type="spellStart"/>
      <w:r w:rsidR="009863FF" w:rsidRPr="005A39B4">
        <w:rPr>
          <w:rFonts w:ascii="Arial" w:hAnsi="Arial"/>
        </w:rPr>
        <w:t>R</w:t>
      </w:r>
      <w:r w:rsidR="00A846B0">
        <w:rPr>
          <w:rFonts w:ascii="Arial" w:hAnsi="Arial"/>
        </w:rPr>
        <w:t>i</w:t>
      </w:r>
      <w:r w:rsidRPr="005A39B4">
        <w:rPr>
          <w:rFonts w:ascii="Arial" w:hAnsi="Arial"/>
        </w:rPr>
        <w:t>stich</w:t>
      </w:r>
      <w:proofErr w:type="spellEnd"/>
      <w:r w:rsidRPr="005A39B4">
        <w:rPr>
          <w:rFonts w:ascii="Arial" w:hAnsi="Arial"/>
        </w:rPr>
        <w:t xml:space="preserve">. </w:t>
      </w:r>
    </w:p>
    <w:p w14:paraId="54FD3F06" w14:textId="77777777" w:rsidR="009863FF" w:rsidRPr="005A39B4" w:rsidRDefault="009863FF">
      <w:pPr>
        <w:spacing w:after="0"/>
        <w:rPr>
          <w:rFonts w:ascii="Arial" w:hAnsi="Arial"/>
        </w:rPr>
      </w:pPr>
    </w:p>
    <w:p w14:paraId="0C08125F" w14:textId="478BE24D" w:rsidR="009863FF" w:rsidRPr="005A39B4" w:rsidRDefault="009863FF">
      <w:pPr>
        <w:spacing w:after="0"/>
        <w:rPr>
          <w:rFonts w:ascii="Arial" w:hAnsi="Arial"/>
        </w:rPr>
      </w:pPr>
      <w:r w:rsidRPr="005A39B4">
        <w:rPr>
          <w:rFonts w:ascii="Arial" w:hAnsi="Arial"/>
        </w:rPr>
        <w:t>[upbeat music]</w:t>
      </w:r>
    </w:p>
    <w:p w14:paraId="20B659C4" w14:textId="77777777" w:rsidR="009863FF" w:rsidRPr="005A39B4" w:rsidRDefault="009863FF">
      <w:pPr>
        <w:spacing w:after="0"/>
        <w:rPr>
          <w:rFonts w:ascii="Arial" w:hAnsi="Arial"/>
        </w:rPr>
      </w:pPr>
    </w:p>
    <w:p w14:paraId="38AEB849" w14:textId="77777777" w:rsidR="00A23569" w:rsidRDefault="005A39B4">
      <w:pPr>
        <w:spacing w:after="0"/>
        <w:rPr>
          <w:rFonts w:ascii="Arial" w:hAnsi="Arial"/>
        </w:rPr>
      </w:pPr>
      <w:r w:rsidRPr="005A39B4">
        <w:rPr>
          <w:rFonts w:ascii="Arial" w:hAnsi="Arial"/>
        </w:rPr>
        <w:t xml:space="preserve">Pat </w:t>
      </w:r>
      <w:proofErr w:type="spellStart"/>
      <w:r w:rsidRPr="005A39B4">
        <w:rPr>
          <w:rFonts w:ascii="Arial" w:hAnsi="Arial"/>
        </w:rPr>
        <w:t>Mesiti</w:t>
      </w:r>
      <w:proofErr w:type="spellEnd"/>
      <w:r w:rsidRPr="005A39B4">
        <w:rPr>
          <w:rFonts w:ascii="Arial" w:hAnsi="Arial"/>
        </w:rPr>
        <w:t>-Miller, Anna Sussman</w:t>
      </w:r>
      <w:r>
        <w:rPr>
          <w:rFonts w:ascii="Arial" w:hAnsi="Arial"/>
        </w:rPr>
        <w:t xml:space="preserve">, </w:t>
      </w:r>
      <w:r w:rsidRPr="005A39B4">
        <w:rPr>
          <w:rFonts w:ascii="Arial" w:hAnsi="Arial"/>
        </w:rPr>
        <w:t xml:space="preserve">Leon Morimoto, Liz </w:t>
      </w:r>
      <w:proofErr w:type="spellStart"/>
      <w:r w:rsidRPr="005A39B4">
        <w:rPr>
          <w:rFonts w:ascii="Arial" w:hAnsi="Arial"/>
        </w:rPr>
        <w:t>Mak</w:t>
      </w:r>
      <w:proofErr w:type="spellEnd"/>
      <w:r w:rsidRPr="005A39B4">
        <w:rPr>
          <w:rFonts w:ascii="Arial" w:hAnsi="Arial"/>
        </w:rPr>
        <w:t xml:space="preserve">, Nancy López, Eliza Smith, Teo </w:t>
      </w:r>
      <w:proofErr w:type="spellStart"/>
      <w:r w:rsidRPr="005A39B4">
        <w:rPr>
          <w:rFonts w:ascii="Arial" w:hAnsi="Arial"/>
        </w:rPr>
        <w:t>Ducot</w:t>
      </w:r>
      <w:proofErr w:type="spellEnd"/>
      <w:r w:rsidRPr="005A39B4">
        <w:rPr>
          <w:rFonts w:ascii="Arial" w:hAnsi="Arial"/>
        </w:rPr>
        <w:t xml:space="preserve">, Flo Wiley, Renzo </w:t>
      </w:r>
      <w:proofErr w:type="spellStart"/>
      <w:r w:rsidRPr="005A39B4">
        <w:rPr>
          <w:rFonts w:ascii="Arial" w:hAnsi="Arial"/>
        </w:rPr>
        <w:t>Gorrio</w:t>
      </w:r>
      <w:proofErr w:type="spellEnd"/>
      <w:r w:rsidRPr="005A39B4">
        <w:rPr>
          <w:rFonts w:ascii="Arial" w:hAnsi="Arial"/>
        </w:rPr>
        <w:t xml:space="preserve">, Shaina Shealy. </w:t>
      </w:r>
      <w:r w:rsidR="00867029">
        <w:rPr>
          <w:rFonts w:ascii="Arial" w:hAnsi="Arial"/>
        </w:rPr>
        <w:t>My name is Glynn</w:t>
      </w:r>
      <w:r w:rsidR="00F359A2" w:rsidRPr="005A39B4">
        <w:rPr>
          <w:rFonts w:ascii="Arial" w:hAnsi="Arial"/>
        </w:rPr>
        <w:t xml:space="preserve"> Washington.</w:t>
      </w:r>
    </w:p>
    <w:p w14:paraId="3EFE54E9" w14:textId="77777777" w:rsidR="00A23569" w:rsidRDefault="00A23569">
      <w:pPr>
        <w:spacing w:after="0"/>
        <w:rPr>
          <w:rFonts w:ascii="Arial" w:hAnsi="Arial"/>
        </w:rPr>
      </w:pPr>
    </w:p>
    <w:p w14:paraId="1EB49A30" w14:textId="26B9C97F" w:rsidR="00C87221" w:rsidRDefault="00F359A2">
      <w:pPr>
        <w:spacing w:after="0"/>
        <w:rPr>
          <w:rFonts w:ascii="Arial" w:hAnsi="Arial"/>
        </w:rPr>
      </w:pPr>
      <w:r w:rsidRPr="005A39B4">
        <w:rPr>
          <w:rFonts w:ascii="Arial" w:hAnsi="Arial"/>
        </w:rPr>
        <w:t>And even though this is not the new</w:t>
      </w:r>
      <w:r w:rsidR="00867029">
        <w:rPr>
          <w:rFonts w:ascii="Arial" w:hAnsi="Arial"/>
        </w:rPr>
        <w:t>s, no way is this the news. In</w:t>
      </w:r>
      <w:r w:rsidRPr="005A39B4">
        <w:rPr>
          <w:rFonts w:ascii="Arial" w:hAnsi="Arial"/>
        </w:rPr>
        <w:t xml:space="preserve"> fact, you could uncover the secret records</w:t>
      </w:r>
      <w:r w:rsidR="00326142">
        <w:rPr>
          <w:rFonts w:ascii="Arial" w:hAnsi="Arial"/>
        </w:rPr>
        <w:t xml:space="preserve"> </w:t>
      </w:r>
      <w:r w:rsidRPr="005A39B4">
        <w:rPr>
          <w:rFonts w:ascii="Arial" w:hAnsi="Arial"/>
        </w:rPr>
        <w:t>containing your grandfather as the true author of Hans</w:t>
      </w:r>
      <w:r w:rsidR="0099010B">
        <w:rPr>
          <w:rFonts w:ascii="Arial" w:hAnsi="Arial"/>
        </w:rPr>
        <w:t>o</w:t>
      </w:r>
      <w:r w:rsidRPr="005A39B4">
        <w:rPr>
          <w:rFonts w:ascii="Arial" w:hAnsi="Arial"/>
        </w:rPr>
        <w:t>n's mega</w:t>
      </w:r>
      <w:r w:rsidR="00867029">
        <w:rPr>
          <w:rFonts w:ascii="Arial" w:hAnsi="Arial"/>
        </w:rPr>
        <w:t xml:space="preserve">hit, </w:t>
      </w:r>
      <w:r w:rsidR="00867029" w:rsidRPr="00867029">
        <w:rPr>
          <w:rFonts w:ascii="Arial" w:hAnsi="Arial"/>
          <w:i/>
          <w:iCs/>
        </w:rPr>
        <w:t>MMMBop</w:t>
      </w:r>
      <w:r w:rsidRPr="005A39B4">
        <w:rPr>
          <w:rFonts w:ascii="Arial" w:hAnsi="Arial"/>
        </w:rPr>
        <w:t xml:space="preserve">. </w:t>
      </w:r>
      <w:r w:rsidR="00867029">
        <w:rPr>
          <w:rFonts w:ascii="Arial" w:hAnsi="Arial"/>
        </w:rPr>
        <w:t>A</w:t>
      </w:r>
      <w:r w:rsidRPr="005A39B4">
        <w:rPr>
          <w:rFonts w:ascii="Arial" w:hAnsi="Arial"/>
        </w:rPr>
        <w:t xml:space="preserve">nd after </w:t>
      </w:r>
      <w:r w:rsidR="00C87221">
        <w:rPr>
          <w:rFonts w:ascii="Arial" w:hAnsi="Arial"/>
        </w:rPr>
        <w:t>burning</w:t>
      </w:r>
      <w:r w:rsidR="00BD0030">
        <w:rPr>
          <w:rFonts w:ascii="Arial" w:hAnsi="Arial"/>
        </w:rPr>
        <w:t xml:space="preserve"> </w:t>
      </w:r>
      <w:r w:rsidR="00C87221">
        <w:rPr>
          <w:rFonts w:ascii="Arial" w:hAnsi="Arial"/>
        </w:rPr>
        <w:t xml:space="preserve">said </w:t>
      </w:r>
      <w:r w:rsidRPr="005A39B4">
        <w:rPr>
          <w:rFonts w:ascii="Arial" w:hAnsi="Arial"/>
        </w:rPr>
        <w:t>records</w:t>
      </w:r>
      <w:r w:rsidR="00C87221">
        <w:rPr>
          <w:rFonts w:ascii="Arial" w:hAnsi="Arial"/>
        </w:rPr>
        <w:t xml:space="preserve">, you </w:t>
      </w:r>
      <w:r w:rsidRPr="005A39B4">
        <w:rPr>
          <w:rFonts w:ascii="Arial" w:hAnsi="Arial"/>
        </w:rPr>
        <w:t>would</w:t>
      </w:r>
      <w:r w:rsidR="00C87221">
        <w:rPr>
          <w:rFonts w:ascii="Arial" w:hAnsi="Arial"/>
        </w:rPr>
        <w:t xml:space="preserve"> </w:t>
      </w:r>
      <w:r w:rsidRPr="005A39B4">
        <w:rPr>
          <w:rFonts w:ascii="Arial" w:hAnsi="Arial"/>
        </w:rPr>
        <w:t>still</w:t>
      </w:r>
      <w:r w:rsidR="00C87221">
        <w:rPr>
          <w:rFonts w:ascii="Arial" w:hAnsi="Arial"/>
        </w:rPr>
        <w:t xml:space="preserve">, </w:t>
      </w:r>
      <w:r w:rsidRPr="005A39B4">
        <w:rPr>
          <w:rFonts w:ascii="Arial" w:hAnsi="Arial"/>
        </w:rPr>
        <w:t xml:space="preserve">still not be as far away from the news as this is, but this is </w:t>
      </w:r>
      <w:r w:rsidR="00C87221">
        <w:rPr>
          <w:rFonts w:ascii="Arial" w:hAnsi="Arial"/>
        </w:rPr>
        <w:t xml:space="preserve">PRX. </w:t>
      </w:r>
    </w:p>
    <w:p w14:paraId="5D76BA35" w14:textId="2ED2651D" w:rsidR="00C87221" w:rsidRDefault="00C87221">
      <w:pPr>
        <w:spacing w:after="0"/>
        <w:rPr>
          <w:rFonts w:ascii="Arial" w:hAnsi="Arial"/>
        </w:rPr>
      </w:pPr>
    </w:p>
    <w:p w14:paraId="587DC58D" w14:textId="59B07441" w:rsidR="00C87221" w:rsidRPr="005A39B4" w:rsidRDefault="00C87221">
      <w:pPr>
        <w:spacing w:after="0"/>
        <w:rPr>
          <w:rFonts w:ascii="Arial" w:hAnsi="Arial"/>
        </w:rPr>
      </w:pPr>
      <w:r>
        <w:rPr>
          <w:rFonts w:ascii="Arial" w:hAnsi="Arial"/>
        </w:rPr>
        <w:t xml:space="preserve">[upbeat music] </w:t>
      </w:r>
    </w:p>
    <w:sectPr w:rsidR="00C87221" w:rsidRPr="005A39B4"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BC7D" w14:textId="77777777" w:rsidR="00347EE4" w:rsidRDefault="00347EE4">
      <w:pPr>
        <w:spacing w:after="0" w:line="240" w:lineRule="auto"/>
      </w:pPr>
      <w:r>
        <w:separator/>
      </w:r>
    </w:p>
  </w:endnote>
  <w:endnote w:type="continuationSeparator" w:id="0">
    <w:p w14:paraId="1E60F961" w14:textId="77777777" w:rsidR="00347EE4" w:rsidRDefault="0034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B90DF7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2FD9AC8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BC77DB"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1A07F" w14:textId="77777777" w:rsidR="00347EE4" w:rsidRDefault="00347EE4">
      <w:pPr>
        <w:spacing w:after="0" w:line="240" w:lineRule="auto"/>
      </w:pPr>
      <w:r>
        <w:separator/>
      </w:r>
    </w:p>
  </w:footnote>
  <w:footnote w:type="continuationSeparator" w:id="0">
    <w:p w14:paraId="6B3B8CA9" w14:textId="77777777" w:rsidR="00347EE4" w:rsidRDefault="00347E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13713632">
    <w:abstractNumId w:val="8"/>
  </w:num>
  <w:num w:numId="2" w16cid:durableId="2035038408">
    <w:abstractNumId w:val="6"/>
  </w:num>
  <w:num w:numId="3" w16cid:durableId="931940127">
    <w:abstractNumId w:val="5"/>
  </w:num>
  <w:num w:numId="4" w16cid:durableId="2753100">
    <w:abstractNumId w:val="4"/>
  </w:num>
  <w:num w:numId="5" w16cid:durableId="647176768">
    <w:abstractNumId w:val="7"/>
  </w:num>
  <w:num w:numId="6" w16cid:durableId="1351445618">
    <w:abstractNumId w:val="3"/>
  </w:num>
  <w:num w:numId="7" w16cid:durableId="1094320679">
    <w:abstractNumId w:val="2"/>
  </w:num>
  <w:num w:numId="8" w16cid:durableId="1623881935">
    <w:abstractNumId w:val="1"/>
  </w:num>
  <w:num w:numId="9" w16cid:durableId="1628076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4087"/>
    <w:rsid w:val="00006F5D"/>
    <w:rsid w:val="000110D6"/>
    <w:rsid w:val="000123F7"/>
    <w:rsid w:val="00024F51"/>
    <w:rsid w:val="000341A6"/>
    <w:rsid w:val="00034616"/>
    <w:rsid w:val="000355C0"/>
    <w:rsid w:val="00050A6B"/>
    <w:rsid w:val="0006063C"/>
    <w:rsid w:val="0006626F"/>
    <w:rsid w:val="000662A5"/>
    <w:rsid w:val="00066610"/>
    <w:rsid w:val="00071B42"/>
    <w:rsid w:val="00074947"/>
    <w:rsid w:val="00077DA3"/>
    <w:rsid w:val="00081B57"/>
    <w:rsid w:val="000833C6"/>
    <w:rsid w:val="00090002"/>
    <w:rsid w:val="00090308"/>
    <w:rsid w:val="00090663"/>
    <w:rsid w:val="00090FB5"/>
    <w:rsid w:val="000A0922"/>
    <w:rsid w:val="000A2B11"/>
    <w:rsid w:val="000A2EB1"/>
    <w:rsid w:val="000A3B2E"/>
    <w:rsid w:val="000A6A80"/>
    <w:rsid w:val="000B1C2B"/>
    <w:rsid w:val="000B3C39"/>
    <w:rsid w:val="000B43C9"/>
    <w:rsid w:val="000B531F"/>
    <w:rsid w:val="000C024B"/>
    <w:rsid w:val="000C433B"/>
    <w:rsid w:val="000C4DFB"/>
    <w:rsid w:val="000C4E5F"/>
    <w:rsid w:val="000C4EB5"/>
    <w:rsid w:val="000D202D"/>
    <w:rsid w:val="000D4BCD"/>
    <w:rsid w:val="000E107A"/>
    <w:rsid w:val="000F1E14"/>
    <w:rsid w:val="000F2595"/>
    <w:rsid w:val="000F5031"/>
    <w:rsid w:val="000F630B"/>
    <w:rsid w:val="001216B9"/>
    <w:rsid w:val="001308AD"/>
    <w:rsid w:val="00133469"/>
    <w:rsid w:val="00134864"/>
    <w:rsid w:val="001425D8"/>
    <w:rsid w:val="00147C46"/>
    <w:rsid w:val="0015074B"/>
    <w:rsid w:val="00151752"/>
    <w:rsid w:val="00154212"/>
    <w:rsid w:val="0015688B"/>
    <w:rsid w:val="00156E00"/>
    <w:rsid w:val="0016043C"/>
    <w:rsid w:val="0017529E"/>
    <w:rsid w:val="0017789D"/>
    <w:rsid w:val="0018298A"/>
    <w:rsid w:val="00182AF8"/>
    <w:rsid w:val="00182FBA"/>
    <w:rsid w:val="00184140"/>
    <w:rsid w:val="00191A2C"/>
    <w:rsid w:val="001A2656"/>
    <w:rsid w:val="001A524A"/>
    <w:rsid w:val="001A66A7"/>
    <w:rsid w:val="001B2DAB"/>
    <w:rsid w:val="001B3690"/>
    <w:rsid w:val="001B6921"/>
    <w:rsid w:val="001C2D89"/>
    <w:rsid w:val="001C4473"/>
    <w:rsid w:val="001E6610"/>
    <w:rsid w:val="001E6EA8"/>
    <w:rsid w:val="001E7950"/>
    <w:rsid w:val="001F3152"/>
    <w:rsid w:val="001F3D24"/>
    <w:rsid w:val="00205527"/>
    <w:rsid w:val="002101F4"/>
    <w:rsid w:val="002216D9"/>
    <w:rsid w:val="00223A22"/>
    <w:rsid w:val="00225262"/>
    <w:rsid w:val="00225395"/>
    <w:rsid w:val="00227B6F"/>
    <w:rsid w:val="00237639"/>
    <w:rsid w:val="00244D6C"/>
    <w:rsid w:val="00245B1C"/>
    <w:rsid w:val="00246A07"/>
    <w:rsid w:val="00247E45"/>
    <w:rsid w:val="002506EF"/>
    <w:rsid w:val="0026007A"/>
    <w:rsid w:val="002661FC"/>
    <w:rsid w:val="00272742"/>
    <w:rsid w:val="00274476"/>
    <w:rsid w:val="0027541F"/>
    <w:rsid w:val="002812D8"/>
    <w:rsid w:val="00281844"/>
    <w:rsid w:val="0028408E"/>
    <w:rsid w:val="00287ABB"/>
    <w:rsid w:val="00290E7A"/>
    <w:rsid w:val="002920F2"/>
    <w:rsid w:val="0029639D"/>
    <w:rsid w:val="002A05E0"/>
    <w:rsid w:val="002A0893"/>
    <w:rsid w:val="002A0EBE"/>
    <w:rsid w:val="002A229A"/>
    <w:rsid w:val="002A656A"/>
    <w:rsid w:val="002B0037"/>
    <w:rsid w:val="002B4DC4"/>
    <w:rsid w:val="002B7B97"/>
    <w:rsid w:val="002C7037"/>
    <w:rsid w:val="002C771B"/>
    <w:rsid w:val="002F03F2"/>
    <w:rsid w:val="002F1097"/>
    <w:rsid w:val="003057A0"/>
    <w:rsid w:val="0031068A"/>
    <w:rsid w:val="0031249E"/>
    <w:rsid w:val="00315A36"/>
    <w:rsid w:val="00320471"/>
    <w:rsid w:val="00321A40"/>
    <w:rsid w:val="00321B60"/>
    <w:rsid w:val="00326142"/>
    <w:rsid w:val="00326F90"/>
    <w:rsid w:val="003270F3"/>
    <w:rsid w:val="00330B93"/>
    <w:rsid w:val="00331B34"/>
    <w:rsid w:val="0034330C"/>
    <w:rsid w:val="00343A1B"/>
    <w:rsid w:val="00346078"/>
    <w:rsid w:val="00347EE4"/>
    <w:rsid w:val="00350786"/>
    <w:rsid w:val="00351F32"/>
    <w:rsid w:val="0035266B"/>
    <w:rsid w:val="00353B83"/>
    <w:rsid w:val="00356CBE"/>
    <w:rsid w:val="003648E6"/>
    <w:rsid w:val="003649D2"/>
    <w:rsid w:val="00366EC3"/>
    <w:rsid w:val="003741EC"/>
    <w:rsid w:val="0037503F"/>
    <w:rsid w:val="003803BF"/>
    <w:rsid w:val="0038268B"/>
    <w:rsid w:val="00394F81"/>
    <w:rsid w:val="003A53A6"/>
    <w:rsid w:val="003B508B"/>
    <w:rsid w:val="003B7352"/>
    <w:rsid w:val="003C0961"/>
    <w:rsid w:val="003C0E0C"/>
    <w:rsid w:val="003D66A3"/>
    <w:rsid w:val="003D787D"/>
    <w:rsid w:val="003F1F4F"/>
    <w:rsid w:val="003F302F"/>
    <w:rsid w:val="003F3F62"/>
    <w:rsid w:val="003F4A39"/>
    <w:rsid w:val="003F4F29"/>
    <w:rsid w:val="003F71B2"/>
    <w:rsid w:val="004007EA"/>
    <w:rsid w:val="00400B34"/>
    <w:rsid w:val="00407165"/>
    <w:rsid w:val="00410491"/>
    <w:rsid w:val="004104D7"/>
    <w:rsid w:val="00415551"/>
    <w:rsid w:val="00416ECA"/>
    <w:rsid w:val="00421DEA"/>
    <w:rsid w:val="00423E3D"/>
    <w:rsid w:val="004240C7"/>
    <w:rsid w:val="00426EE6"/>
    <w:rsid w:val="00431661"/>
    <w:rsid w:val="00435366"/>
    <w:rsid w:val="00436872"/>
    <w:rsid w:val="00444018"/>
    <w:rsid w:val="004513BD"/>
    <w:rsid w:val="00451751"/>
    <w:rsid w:val="004565E7"/>
    <w:rsid w:val="00456D78"/>
    <w:rsid w:val="004574F6"/>
    <w:rsid w:val="0046537E"/>
    <w:rsid w:val="00466C19"/>
    <w:rsid w:val="00486B96"/>
    <w:rsid w:val="004A1AD3"/>
    <w:rsid w:val="004A4F30"/>
    <w:rsid w:val="004A5FD2"/>
    <w:rsid w:val="004A641F"/>
    <w:rsid w:val="004A7270"/>
    <w:rsid w:val="004B4447"/>
    <w:rsid w:val="004B593C"/>
    <w:rsid w:val="004C2403"/>
    <w:rsid w:val="004C366A"/>
    <w:rsid w:val="004D6B57"/>
    <w:rsid w:val="004E5C97"/>
    <w:rsid w:val="004E7806"/>
    <w:rsid w:val="004F09F3"/>
    <w:rsid w:val="004F4EF8"/>
    <w:rsid w:val="00501DC0"/>
    <w:rsid w:val="00505DE5"/>
    <w:rsid w:val="00513143"/>
    <w:rsid w:val="00514392"/>
    <w:rsid w:val="005243F7"/>
    <w:rsid w:val="00525AAF"/>
    <w:rsid w:val="00526AEE"/>
    <w:rsid w:val="005357E0"/>
    <w:rsid w:val="00544019"/>
    <w:rsid w:val="00550B87"/>
    <w:rsid w:val="0055343D"/>
    <w:rsid w:val="00561B86"/>
    <w:rsid w:val="005646F6"/>
    <w:rsid w:val="00566C44"/>
    <w:rsid w:val="00566DEC"/>
    <w:rsid w:val="00570767"/>
    <w:rsid w:val="0057173B"/>
    <w:rsid w:val="00572E08"/>
    <w:rsid w:val="0057776E"/>
    <w:rsid w:val="005844AA"/>
    <w:rsid w:val="00587C05"/>
    <w:rsid w:val="005A39B4"/>
    <w:rsid w:val="005B01A0"/>
    <w:rsid w:val="005B07C5"/>
    <w:rsid w:val="005D02F9"/>
    <w:rsid w:val="005D3DEA"/>
    <w:rsid w:val="005D602B"/>
    <w:rsid w:val="005E0A14"/>
    <w:rsid w:val="005E1212"/>
    <w:rsid w:val="005E2901"/>
    <w:rsid w:val="005F2864"/>
    <w:rsid w:val="006035DB"/>
    <w:rsid w:val="006044DB"/>
    <w:rsid w:val="00604783"/>
    <w:rsid w:val="00607E47"/>
    <w:rsid w:val="00612122"/>
    <w:rsid w:val="00612768"/>
    <w:rsid w:val="00612C85"/>
    <w:rsid w:val="00620DC6"/>
    <w:rsid w:val="0062279F"/>
    <w:rsid w:val="00623F38"/>
    <w:rsid w:val="006242C3"/>
    <w:rsid w:val="0063095E"/>
    <w:rsid w:val="006421EF"/>
    <w:rsid w:val="0064381D"/>
    <w:rsid w:val="00646786"/>
    <w:rsid w:val="00653C1A"/>
    <w:rsid w:val="0065626B"/>
    <w:rsid w:val="006614B3"/>
    <w:rsid w:val="0066780B"/>
    <w:rsid w:val="0067071A"/>
    <w:rsid w:val="00675E6D"/>
    <w:rsid w:val="006772C5"/>
    <w:rsid w:val="006870A6"/>
    <w:rsid w:val="0069230F"/>
    <w:rsid w:val="0069418B"/>
    <w:rsid w:val="00696FF0"/>
    <w:rsid w:val="0069784E"/>
    <w:rsid w:val="006A026A"/>
    <w:rsid w:val="006A13B4"/>
    <w:rsid w:val="006A5036"/>
    <w:rsid w:val="006C39A4"/>
    <w:rsid w:val="006C53E8"/>
    <w:rsid w:val="006C5676"/>
    <w:rsid w:val="006C5ACD"/>
    <w:rsid w:val="006C5D4A"/>
    <w:rsid w:val="006C63A4"/>
    <w:rsid w:val="006D3C20"/>
    <w:rsid w:val="006E1EDD"/>
    <w:rsid w:val="006E2A8C"/>
    <w:rsid w:val="006E3616"/>
    <w:rsid w:val="006E4940"/>
    <w:rsid w:val="006E747C"/>
    <w:rsid w:val="006F3B60"/>
    <w:rsid w:val="00701ACD"/>
    <w:rsid w:val="00702A15"/>
    <w:rsid w:val="00703CD9"/>
    <w:rsid w:val="00704222"/>
    <w:rsid w:val="00704CC1"/>
    <w:rsid w:val="00713A9D"/>
    <w:rsid w:val="00713F9E"/>
    <w:rsid w:val="0071745F"/>
    <w:rsid w:val="00717920"/>
    <w:rsid w:val="00722EF8"/>
    <w:rsid w:val="007240D2"/>
    <w:rsid w:val="00726980"/>
    <w:rsid w:val="00732B80"/>
    <w:rsid w:val="00732FC7"/>
    <w:rsid w:val="007359FA"/>
    <w:rsid w:val="00750F1C"/>
    <w:rsid w:val="007531E7"/>
    <w:rsid w:val="00756CCE"/>
    <w:rsid w:val="00766D37"/>
    <w:rsid w:val="007711CA"/>
    <w:rsid w:val="007749AF"/>
    <w:rsid w:val="00775D7B"/>
    <w:rsid w:val="00782385"/>
    <w:rsid w:val="007913C7"/>
    <w:rsid w:val="007926EB"/>
    <w:rsid w:val="00793ED2"/>
    <w:rsid w:val="00794EBC"/>
    <w:rsid w:val="007963A7"/>
    <w:rsid w:val="007B05C7"/>
    <w:rsid w:val="007B5D15"/>
    <w:rsid w:val="007B6CB5"/>
    <w:rsid w:val="007C5A74"/>
    <w:rsid w:val="007C7683"/>
    <w:rsid w:val="007D0306"/>
    <w:rsid w:val="007D0317"/>
    <w:rsid w:val="007D09B8"/>
    <w:rsid w:val="007D46FB"/>
    <w:rsid w:val="007D74CE"/>
    <w:rsid w:val="007F06E7"/>
    <w:rsid w:val="007F47D2"/>
    <w:rsid w:val="007F5F1E"/>
    <w:rsid w:val="007F7792"/>
    <w:rsid w:val="0080252C"/>
    <w:rsid w:val="00804649"/>
    <w:rsid w:val="00804C0C"/>
    <w:rsid w:val="00804DDB"/>
    <w:rsid w:val="00811A68"/>
    <w:rsid w:val="0082572D"/>
    <w:rsid w:val="00825C67"/>
    <w:rsid w:val="008325DD"/>
    <w:rsid w:val="00837022"/>
    <w:rsid w:val="00845E0A"/>
    <w:rsid w:val="0086592F"/>
    <w:rsid w:val="00867029"/>
    <w:rsid w:val="00867E44"/>
    <w:rsid w:val="00871C75"/>
    <w:rsid w:val="0087584A"/>
    <w:rsid w:val="00883F17"/>
    <w:rsid w:val="00885026"/>
    <w:rsid w:val="0089031C"/>
    <w:rsid w:val="008909FD"/>
    <w:rsid w:val="00890C3B"/>
    <w:rsid w:val="008917BA"/>
    <w:rsid w:val="00895DE0"/>
    <w:rsid w:val="008A317D"/>
    <w:rsid w:val="008A7741"/>
    <w:rsid w:val="008B336B"/>
    <w:rsid w:val="008C4E01"/>
    <w:rsid w:val="008C55DE"/>
    <w:rsid w:val="008D6CFD"/>
    <w:rsid w:val="008E37B7"/>
    <w:rsid w:val="008E5555"/>
    <w:rsid w:val="008E6F9D"/>
    <w:rsid w:val="008F08AA"/>
    <w:rsid w:val="008F4CBD"/>
    <w:rsid w:val="008F7F97"/>
    <w:rsid w:val="00900210"/>
    <w:rsid w:val="00905DE0"/>
    <w:rsid w:val="0092224C"/>
    <w:rsid w:val="0092283D"/>
    <w:rsid w:val="0092312E"/>
    <w:rsid w:val="00924B88"/>
    <w:rsid w:val="00925E25"/>
    <w:rsid w:val="00930F33"/>
    <w:rsid w:val="009366DF"/>
    <w:rsid w:val="00937F5E"/>
    <w:rsid w:val="00940D8E"/>
    <w:rsid w:val="00942B39"/>
    <w:rsid w:val="00943F15"/>
    <w:rsid w:val="009478FD"/>
    <w:rsid w:val="00957909"/>
    <w:rsid w:val="0096095B"/>
    <w:rsid w:val="009611B7"/>
    <w:rsid w:val="009618F1"/>
    <w:rsid w:val="00965C55"/>
    <w:rsid w:val="00965E70"/>
    <w:rsid w:val="0096690D"/>
    <w:rsid w:val="00971C10"/>
    <w:rsid w:val="00974831"/>
    <w:rsid w:val="00974C05"/>
    <w:rsid w:val="00985074"/>
    <w:rsid w:val="00985412"/>
    <w:rsid w:val="009855BD"/>
    <w:rsid w:val="00985CCA"/>
    <w:rsid w:val="009863FF"/>
    <w:rsid w:val="0098715B"/>
    <w:rsid w:val="0099010B"/>
    <w:rsid w:val="00992726"/>
    <w:rsid w:val="00995A37"/>
    <w:rsid w:val="009A1A26"/>
    <w:rsid w:val="009A1E4B"/>
    <w:rsid w:val="009A308E"/>
    <w:rsid w:val="009A7811"/>
    <w:rsid w:val="009A7900"/>
    <w:rsid w:val="009B2AE3"/>
    <w:rsid w:val="009B3D81"/>
    <w:rsid w:val="009B58C8"/>
    <w:rsid w:val="009B6DAC"/>
    <w:rsid w:val="009B7A11"/>
    <w:rsid w:val="009C2605"/>
    <w:rsid w:val="009C3AF0"/>
    <w:rsid w:val="009C5DE0"/>
    <w:rsid w:val="009D0EFC"/>
    <w:rsid w:val="009D4602"/>
    <w:rsid w:val="009D5585"/>
    <w:rsid w:val="009D57E5"/>
    <w:rsid w:val="009E0E10"/>
    <w:rsid w:val="009F252E"/>
    <w:rsid w:val="009F25FA"/>
    <w:rsid w:val="009F285B"/>
    <w:rsid w:val="00A04AA7"/>
    <w:rsid w:val="00A04C6B"/>
    <w:rsid w:val="00A05A1B"/>
    <w:rsid w:val="00A067CD"/>
    <w:rsid w:val="00A06DCA"/>
    <w:rsid w:val="00A12EE5"/>
    <w:rsid w:val="00A2109B"/>
    <w:rsid w:val="00A23569"/>
    <w:rsid w:val="00A249EC"/>
    <w:rsid w:val="00A333F8"/>
    <w:rsid w:val="00A455F3"/>
    <w:rsid w:val="00A457FE"/>
    <w:rsid w:val="00A460D4"/>
    <w:rsid w:val="00A47791"/>
    <w:rsid w:val="00A531CB"/>
    <w:rsid w:val="00A57EE7"/>
    <w:rsid w:val="00A61208"/>
    <w:rsid w:val="00A619E5"/>
    <w:rsid w:val="00A66247"/>
    <w:rsid w:val="00A72ECB"/>
    <w:rsid w:val="00A75344"/>
    <w:rsid w:val="00A7605F"/>
    <w:rsid w:val="00A80100"/>
    <w:rsid w:val="00A80344"/>
    <w:rsid w:val="00A81031"/>
    <w:rsid w:val="00A82E69"/>
    <w:rsid w:val="00A846B0"/>
    <w:rsid w:val="00A85700"/>
    <w:rsid w:val="00AA1D8D"/>
    <w:rsid w:val="00AB035E"/>
    <w:rsid w:val="00AB08D4"/>
    <w:rsid w:val="00AB44C6"/>
    <w:rsid w:val="00AB59DC"/>
    <w:rsid w:val="00AC07AF"/>
    <w:rsid w:val="00AC3174"/>
    <w:rsid w:val="00AC5526"/>
    <w:rsid w:val="00AC5E23"/>
    <w:rsid w:val="00AD1D73"/>
    <w:rsid w:val="00AD25DE"/>
    <w:rsid w:val="00AD7816"/>
    <w:rsid w:val="00AE0348"/>
    <w:rsid w:val="00AE43BB"/>
    <w:rsid w:val="00AE76F7"/>
    <w:rsid w:val="00AF5561"/>
    <w:rsid w:val="00B0319D"/>
    <w:rsid w:val="00B036EF"/>
    <w:rsid w:val="00B042EC"/>
    <w:rsid w:val="00B10079"/>
    <w:rsid w:val="00B11130"/>
    <w:rsid w:val="00B13AE5"/>
    <w:rsid w:val="00B16EB4"/>
    <w:rsid w:val="00B24878"/>
    <w:rsid w:val="00B26A24"/>
    <w:rsid w:val="00B332F2"/>
    <w:rsid w:val="00B35DB8"/>
    <w:rsid w:val="00B42340"/>
    <w:rsid w:val="00B43384"/>
    <w:rsid w:val="00B43D2B"/>
    <w:rsid w:val="00B47730"/>
    <w:rsid w:val="00B52B88"/>
    <w:rsid w:val="00B636BE"/>
    <w:rsid w:val="00B72A96"/>
    <w:rsid w:val="00B808C4"/>
    <w:rsid w:val="00B86185"/>
    <w:rsid w:val="00B8644D"/>
    <w:rsid w:val="00BA26D4"/>
    <w:rsid w:val="00BA497F"/>
    <w:rsid w:val="00BA4C2B"/>
    <w:rsid w:val="00BA7789"/>
    <w:rsid w:val="00BB0ED1"/>
    <w:rsid w:val="00BB17B4"/>
    <w:rsid w:val="00BB18F4"/>
    <w:rsid w:val="00BB2EA0"/>
    <w:rsid w:val="00BB48F6"/>
    <w:rsid w:val="00BB66F0"/>
    <w:rsid w:val="00BC13C2"/>
    <w:rsid w:val="00BC6336"/>
    <w:rsid w:val="00BC6587"/>
    <w:rsid w:val="00BD0030"/>
    <w:rsid w:val="00BD0140"/>
    <w:rsid w:val="00BD2F09"/>
    <w:rsid w:val="00BD301B"/>
    <w:rsid w:val="00BF4AE2"/>
    <w:rsid w:val="00C0449D"/>
    <w:rsid w:val="00C12D85"/>
    <w:rsid w:val="00C1307C"/>
    <w:rsid w:val="00C16C0F"/>
    <w:rsid w:val="00C24502"/>
    <w:rsid w:val="00C24C7E"/>
    <w:rsid w:val="00C26018"/>
    <w:rsid w:val="00C47612"/>
    <w:rsid w:val="00C52803"/>
    <w:rsid w:val="00C531F0"/>
    <w:rsid w:val="00C540E1"/>
    <w:rsid w:val="00C55475"/>
    <w:rsid w:val="00C56D03"/>
    <w:rsid w:val="00C62BB0"/>
    <w:rsid w:val="00C6710C"/>
    <w:rsid w:val="00C73568"/>
    <w:rsid w:val="00C83FED"/>
    <w:rsid w:val="00C85381"/>
    <w:rsid w:val="00C87221"/>
    <w:rsid w:val="00C90659"/>
    <w:rsid w:val="00C9271B"/>
    <w:rsid w:val="00CA1165"/>
    <w:rsid w:val="00CA3A32"/>
    <w:rsid w:val="00CA6BB3"/>
    <w:rsid w:val="00CB0664"/>
    <w:rsid w:val="00CB1DE7"/>
    <w:rsid w:val="00CB274B"/>
    <w:rsid w:val="00CC01D1"/>
    <w:rsid w:val="00CC3FA4"/>
    <w:rsid w:val="00CC76D0"/>
    <w:rsid w:val="00CD6B2B"/>
    <w:rsid w:val="00CE4DA4"/>
    <w:rsid w:val="00CE5462"/>
    <w:rsid w:val="00CE6544"/>
    <w:rsid w:val="00CF0261"/>
    <w:rsid w:val="00CF49A9"/>
    <w:rsid w:val="00CF5032"/>
    <w:rsid w:val="00CF5FF0"/>
    <w:rsid w:val="00D03138"/>
    <w:rsid w:val="00D07AAE"/>
    <w:rsid w:val="00D14D72"/>
    <w:rsid w:val="00D1650A"/>
    <w:rsid w:val="00D20699"/>
    <w:rsid w:val="00D23BB9"/>
    <w:rsid w:val="00D30337"/>
    <w:rsid w:val="00D41E39"/>
    <w:rsid w:val="00D50DEF"/>
    <w:rsid w:val="00D52002"/>
    <w:rsid w:val="00D54760"/>
    <w:rsid w:val="00D57E81"/>
    <w:rsid w:val="00D64CFA"/>
    <w:rsid w:val="00D736F9"/>
    <w:rsid w:val="00D7648A"/>
    <w:rsid w:val="00D8388F"/>
    <w:rsid w:val="00D83FAD"/>
    <w:rsid w:val="00D910FC"/>
    <w:rsid w:val="00D929BA"/>
    <w:rsid w:val="00DA42D3"/>
    <w:rsid w:val="00DB1994"/>
    <w:rsid w:val="00DE2C28"/>
    <w:rsid w:val="00DF4FB6"/>
    <w:rsid w:val="00DF5356"/>
    <w:rsid w:val="00DF5699"/>
    <w:rsid w:val="00E14643"/>
    <w:rsid w:val="00E17E78"/>
    <w:rsid w:val="00E27C7F"/>
    <w:rsid w:val="00E3317D"/>
    <w:rsid w:val="00E410E0"/>
    <w:rsid w:val="00E467F9"/>
    <w:rsid w:val="00E607AB"/>
    <w:rsid w:val="00E65134"/>
    <w:rsid w:val="00E65D78"/>
    <w:rsid w:val="00E80AD4"/>
    <w:rsid w:val="00E85D95"/>
    <w:rsid w:val="00E91389"/>
    <w:rsid w:val="00E9167B"/>
    <w:rsid w:val="00EA634C"/>
    <w:rsid w:val="00EB141C"/>
    <w:rsid w:val="00ED193E"/>
    <w:rsid w:val="00ED3244"/>
    <w:rsid w:val="00ED3356"/>
    <w:rsid w:val="00ED3EC1"/>
    <w:rsid w:val="00ED3F0F"/>
    <w:rsid w:val="00ED4166"/>
    <w:rsid w:val="00EE42AB"/>
    <w:rsid w:val="00EF1F3D"/>
    <w:rsid w:val="00EF413A"/>
    <w:rsid w:val="00EF569B"/>
    <w:rsid w:val="00EF68B3"/>
    <w:rsid w:val="00F05A90"/>
    <w:rsid w:val="00F07AE6"/>
    <w:rsid w:val="00F22738"/>
    <w:rsid w:val="00F24BE0"/>
    <w:rsid w:val="00F351FC"/>
    <w:rsid w:val="00F359A2"/>
    <w:rsid w:val="00F40661"/>
    <w:rsid w:val="00F420E8"/>
    <w:rsid w:val="00F44A8F"/>
    <w:rsid w:val="00F45931"/>
    <w:rsid w:val="00F46388"/>
    <w:rsid w:val="00F46C3E"/>
    <w:rsid w:val="00F556AB"/>
    <w:rsid w:val="00F62115"/>
    <w:rsid w:val="00F632F9"/>
    <w:rsid w:val="00F701CD"/>
    <w:rsid w:val="00F70E42"/>
    <w:rsid w:val="00F712F3"/>
    <w:rsid w:val="00F85B09"/>
    <w:rsid w:val="00F93300"/>
    <w:rsid w:val="00FA776A"/>
    <w:rsid w:val="00FB01E3"/>
    <w:rsid w:val="00FB5ACE"/>
    <w:rsid w:val="00FC183A"/>
    <w:rsid w:val="00FC4742"/>
    <w:rsid w:val="00FC4D86"/>
    <w:rsid w:val="00FC5447"/>
    <w:rsid w:val="00FC5639"/>
    <w:rsid w:val="00FC6210"/>
    <w:rsid w:val="00FC693F"/>
    <w:rsid w:val="00FC7C91"/>
    <w:rsid w:val="00FD0895"/>
    <w:rsid w:val="00FE3356"/>
    <w:rsid w:val="00FF08D8"/>
    <w:rsid w:val="00FF1E54"/>
    <w:rsid w:val="00FF3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EB64C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12</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541</cp:revision>
  <dcterms:created xsi:type="dcterms:W3CDTF">2019-09-10T23:59:00Z</dcterms:created>
  <dcterms:modified xsi:type="dcterms:W3CDTF">2022-05-21T14:28:00Z</dcterms:modified>
  <cp:category/>
</cp:coreProperties>
</file>