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AB6D" w14:textId="77777777" w:rsidR="00446326" w:rsidRPr="00157C6A" w:rsidRDefault="00446326">
      <w:pPr>
        <w:spacing w:after="0"/>
        <w:rPr>
          <w:rFonts w:ascii="Arial" w:hAnsi="Arial"/>
        </w:rPr>
      </w:pPr>
      <w:r w:rsidRPr="00157C6A">
        <w:rPr>
          <w:rFonts w:ascii="Arial" w:hAnsi="Arial"/>
        </w:rPr>
        <w:t>[S</w:t>
      </w:r>
      <w:r w:rsidR="000A26A2" w:rsidRPr="00157C6A">
        <w:rPr>
          <w:rFonts w:ascii="Arial" w:hAnsi="Arial"/>
        </w:rPr>
        <w:t xml:space="preserve">nap </w:t>
      </w:r>
      <w:r w:rsidRPr="00157C6A">
        <w:rPr>
          <w:rFonts w:ascii="Arial" w:hAnsi="Arial"/>
        </w:rPr>
        <w:t>J</w:t>
      </w:r>
      <w:r w:rsidR="000A26A2" w:rsidRPr="00157C6A">
        <w:rPr>
          <w:rFonts w:ascii="Arial" w:hAnsi="Arial"/>
        </w:rPr>
        <w:t>udgment</w:t>
      </w:r>
      <w:r w:rsidRPr="00157C6A">
        <w:rPr>
          <w:rFonts w:ascii="Arial" w:hAnsi="Arial"/>
        </w:rPr>
        <w:t>]</w:t>
      </w:r>
    </w:p>
    <w:p w14:paraId="314BDEB7" w14:textId="77777777" w:rsidR="00446326" w:rsidRPr="00157C6A" w:rsidRDefault="00446326">
      <w:pPr>
        <w:spacing w:after="0"/>
        <w:rPr>
          <w:rFonts w:ascii="Arial" w:hAnsi="Arial"/>
        </w:rPr>
      </w:pPr>
    </w:p>
    <w:p w14:paraId="300AE98C" w14:textId="1A34B18E" w:rsidR="00446326" w:rsidRPr="00157C6A" w:rsidRDefault="00446326">
      <w:pPr>
        <w:spacing w:after="0"/>
        <w:rPr>
          <w:rFonts w:ascii="Arial" w:hAnsi="Arial"/>
        </w:rPr>
      </w:pPr>
      <w:r w:rsidRPr="00157C6A">
        <w:rPr>
          <w:rFonts w:ascii="Arial" w:hAnsi="Arial"/>
        </w:rPr>
        <w:t>[upbeat music]</w:t>
      </w:r>
    </w:p>
    <w:p w14:paraId="0BFA30E0" w14:textId="77777777" w:rsidR="00446326" w:rsidRPr="00157C6A" w:rsidRDefault="00446326">
      <w:pPr>
        <w:spacing w:after="0"/>
        <w:rPr>
          <w:rFonts w:ascii="Arial" w:hAnsi="Arial"/>
        </w:rPr>
      </w:pPr>
    </w:p>
    <w:p w14:paraId="5316C596" w14:textId="12EEE7C8" w:rsidR="00616111" w:rsidRDefault="00B03616">
      <w:pPr>
        <w:spacing w:after="0"/>
        <w:rPr>
          <w:rFonts w:ascii="Arial" w:hAnsi="Arial"/>
        </w:rPr>
      </w:pPr>
      <w:r w:rsidRPr="00B03616">
        <w:rPr>
          <w:rFonts w:ascii="Arial" w:hAnsi="Arial"/>
          <w:b/>
          <w:bCs/>
        </w:rPr>
        <w:t>Glynn:</w:t>
      </w:r>
      <w:r w:rsidR="00446326" w:rsidRPr="00157C6A">
        <w:rPr>
          <w:rFonts w:ascii="Arial" w:hAnsi="Arial"/>
        </w:rPr>
        <w:t xml:space="preserve"> F</w:t>
      </w:r>
      <w:r w:rsidR="000A26A2" w:rsidRPr="00157C6A">
        <w:rPr>
          <w:rFonts w:ascii="Arial" w:hAnsi="Arial"/>
        </w:rPr>
        <w:t xml:space="preserve">irst of all, you have to understand I tell him not to do it. I tell him why not to do it. My little brother is hardheaded. Nine years old, </w:t>
      </w:r>
      <w:r w:rsidR="00E22A10">
        <w:rPr>
          <w:rFonts w:ascii="Arial" w:hAnsi="Arial"/>
        </w:rPr>
        <w:t xml:space="preserve">gets into his </w:t>
      </w:r>
      <w:r w:rsidR="000A26A2" w:rsidRPr="00157C6A">
        <w:rPr>
          <w:rFonts w:ascii="Arial" w:hAnsi="Arial"/>
        </w:rPr>
        <w:t>little head</w:t>
      </w:r>
      <w:r w:rsidR="005B262A" w:rsidRPr="00157C6A">
        <w:rPr>
          <w:rFonts w:ascii="Arial" w:hAnsi="Arial"/>
        </w:rPr>
        <w:t>, h</w:t>
      </w:r>
      <w:r w:rsidR="000A26A2" w:rsidRPr="00157C6A">
        <w:rPr>
          <w:rFonts w:ascii="Arial" w:hAnsi="Arial"/>
        </w:rPr>
        <w:t xml:space="preserve">e's </w:t>
      </w:r>
      <w:r w:rsidR="00446326" w:rsidRPr="00157C6A">
        <w:rPr>
          <w:rFonts w:ascii="Arial" w:hAnsi="Arial"/>
        </w:rPr>
        <w:t>going to</w:t>
      </w:r>
      <w:r w:rsidR="000A26A2" w:rsidRPr="00157C6A">
        <w:rPr>
          <w:rFonts w:ascii="Arial" w:hAnsi="Arial"/>
        </w:rPr>
        <w:t xml:space="preserve"> take his little money from cutting people's lawns</w:t>
      </w:r>
      <w:r w:rsidR="005B262A" w:rsidRPr="00157C6A">
        <w:rPr>
          <w:rFonts w:ascii="Arial" w:hAnsi="Arial"/>
        </w:rPr>
        <w:t xml:space="preserve">, </w:t>
      </w:r>
      <w:r w:rsidR="000A26A2" w:rsidRPr="00157C6A">
        <w:rPr>
          <w:rFonts w:ascii="Arial" w:hAnsi="Arial"/>
        </w:rPr>
        <w:t xml:space="preserve">from </w:t>
      </w:r>
      <w:r w:rsidR="00114B35" w:rsidRPr="00157C6A">
        <w:rPr>
          <w:rFonts w:ascii="Arial" w:hAnsi="Arial"/>
        </w:rPr>
        <w:t xml:space="preserve">weeding Mrs. </w:t>
      </w:r>
      <w:r w:rsidR="00CE71EA">
        <w:rPr>
          <w:rFonts w:ascii="Arial" w:hAnsi="Arial"/>
        </w:rPr>
        <w:t xml:space="preserve">Chalmers' </w:t>
      </w:r>
      <w:r w:rsidR="000A26A2" w:rsidRPr="00157C6A">
        <w:rPr>
          <w:rFonts w:ascii="Arial" w:hAnsi="Arial"/>
        </w:rPr>
        <w:t>garden</w:t>
      </w:r>
      <w:r w:rsidR="00616648">
        <w:rPr>
          <w:rFonts w:ascii="Arial" w:hAnsi="Arial"/>
        </w:rPr>
        <w:t>, h</w:t>
      </w:r>
      <w:r w:rsidR="000A26A2" w:rsidRPr="00157C6A">
        <w:rPr>
          <w:rFonts w:ascii="Arial" w:hAnsi="Arial"/>
        </w:rPr>
        <w:t xml:space="preserve">e's </w:t>
      </w:r>
      <w:r w:rsidR="00446326" w:rsidRPr="00157C6A">
        <w:rPr>
          <w:rFonts w:ascii="Arial" w:hAnsi="Arial"/>
        </w:rPr>
        <w:t>going to</w:t>
      </w:r>
      <w:r w:rsidR="000A26A2" w:rsidRPr="00157C6A">
        <w:rPr>
          <w:rFonts w:ascii="Arial" w:hAnsi="Arial"/>
        </w:rPr>
        <w:t xml:space="preserve"> not get the candy, not get comic books, he's </w:t>
      </w:r>
      <w:r w:rsidR="00446326" w:rsidRPr="00157C6A">
        <w:rPr>
          <w:rFonts w:ascii="Arial" w:hAnsi="Arial"/>
        </w:rPr>
        <w:t>going to</w:t>
      </w:r>
      <w:r w:rsidR="000A26A2" w:rsidRPr="00157C6A">
        <w:rPr>
          <w:rFonts w:ascii="Arial" w:hAnsi="Arial"/>
        </w:rPr>
        <w:t xml:space="preserve"> be a good little saver. And instead</w:t>
      </w:r>
      <w:r w:rsidR="00114B35" w:rsidRPr="00157C6A">
        <w:rPr>
          <w:rFonts w:ascii="Arial" w:hAnsi="Arial"/>
        </w:rPr>
        <w:t xml:space="preserve">, </w:t>
      </w:r>
      <w:r w:rsidR="000A26A2" w:rsidRPr="00157C6A">
        <w:rPr>
          <w:rFonts w:ascii="Arial" w:hAnsi="Arial"/>
        </w:rPr>
        <w:t xml:space="preserve">he's </w:t>
      </w:r>
      <w:r w:rsidR="00446326" w:rsidRPr="00157C6A">
        <w:rPr>
          <w:rFonts w:ascii="Arial" w:hAnsi="Arial"/>
        </w:rPr>
        <w:t>going to</w:t>
      </w:r>
      <w:r w:rsidR="000A26A2" w:rsidRPr="00157C6A">
        <w:rPr>
          <w:rFonts w:ascii="Arial" w:hAnsi="Arial"/>
        </w:rPr>
        <w:t xml:space="preserve"> buy an aquarium. Now, I'm 13 years old. So</w:t>
      </w:r>
      <w:r w:rsidR="00114B35" w:rsidRPr="00157C6A">
        <w:rPr>
          <w:rFonts w:ascii="Arial" w:hAnsi="Arial"/>
        </w:rPr>
        <w:t xml:space="preserve">, </w:t>
      </w:r>
      <w:r w:rsidR="00D7720E">
        <w:rPr>
          <w:rFonts w:ascii="Arial" w:hAnsi="Arial"/>
        </w:rPr>
        <w:t xml:space="preserve">I see </w:t>
      </w:r>
      <w:r w:rsidR="000A26A2" w:rsidRPr="00157C6A">
        <w:rPr>
          <w:rFonts w:ascii="Arial" w:hAnsi="Arial"/>
        </w:rPr>
        <w:t>the future writ</w:t>
      </w:r>
      <w:r w:rsidR="00D7720E">
        <w:rPr>
          <w:rFonts w:ascii="Arial" w:hAnsi="Arial"/>
        </w:rPr>
        <w:t>ten</w:t>
      </w:r>
      <w:r w:rsidR="000A26A2" w:rsidRPr="00157C6A">
        <w:rPr>
          <w:rFonts w:ascii="Arial" w:hAnsi="Arial"/>
        </w:rPr>
        <w:t xml:space="preserve"> large</w:t>
      </w:r>
      <w:r w:rsidR="00114B35" w:rsidRPr="00157C6A">
        <w:rPr>
          <w:rFonts w:ascii="Arial" w:hAnsi="Arial"/>
        </w:rPr>
        <w:t xml:space="preserve">, </w:t>
      </w:r>
      <w:r w:rsidR="000A26A2" w:rsidRPr="00157C6A">
        <w:rPr>
          <w:rFonts w:ascii="Arial" w:hAnsi="Arial"/>
        </w:rPr>
        <w:t>clear as day</w:t>
      </w:r>
      <w:r w:rsidR="00114B35" w:rsidRPr="00157C6A">
        <w:rPr>
          <w:rFonts w:ascii="Arial" w:hAnsi="Arial"/>
        </w:rPr>
        <w:t xml:space="preserve">, </w:t>
      </w:r>
      <w:r w:rsidR="000A26A2" w:rsidRPr="00157C6A">
        <w:rPr>
          <w:rFonts w:ascii="Arial" w:hAnsi="Arial"/>
        </w:rPr>
        <w:t>don't do it.</w:t>
      </w:r>
    </w:p>
    <w:p w14:paraId="3CE3DD9D" w14:textId="77777777" w:rsidR="00616111" w:rsidRDefault="00616111">
      <w:pPr>
        <w:spacing w:after="0"/>
        <w:rPr>
          <w:rFonts w:ascii="Arial" w:hAnsi="Arial"/>
        </w:rPr>
      </w:pPr>
    </w:p>
    <w:p w14:paraId="24E9EC79" w14:textId="5D5BE8FC" w:rsidR="00C714E7" w:rsidRPr="00157C6A" w:rsidRDefault="000A26A2">
      <w:pPr>
        <w:spacing w:after="0"/>
        <w:rPr>
          <w:rFonts w:ascii="Arial" w:hAnsi="Arial"/>
        </w:rPr>
      </w:pPr>
      <w:r w:rsidRPr="00157C6A">
        <w:rPr>
          <w:rFonts w:ascii="Arial" w:hAnsi="Arial"/>
        </w:rPr>
        <w:t>He does</w:t>
      </w:r>
      <w:r w:rsidR="00616111">
        <w:rPr>
          <w:rFonts w:ascii="Arial" w:hAnsi="Arial"/>
        </w:rPr>
        <w:t xml:space="preserve"> it</w:t>
      </w:r>
      <w:r w:rsidR="00114B35" w:rsidRPr="00157C6A">
        <w:rPr>
          <w:rFonts w:ascii="Arial" w:hAnsi="Arial"/>
        </w:rPr>
        <w:t xml:space="preserve">. </w:t>
      </w:r>
      <w:r w:rsidR="00616111" w:rsidRPr="00157C6A">
        <w:rPr>
          <w:rFonts w:ascii="Arial" w:hAnsi="Arial"/>
        </w:rPr>
        <w:t xml:space="preserve">Purchases </w:t>
      </w:r>
      <w:r w:rsidRPr="00157C6A">
        <w:rPr>
          <w:rFonts w:ascii="Arial" w:hAnsi="Arial"/>
        </w:rPr>
        <w:t>this huge aquarium with lights, filters, plants, rocks, all the fixings. And every couple of weeks</w:t>
      </w:r>
      <w:r w:rsidR="00114B35" w:rsidRPr="00157C6A">
        <w:rPr>
          <w:rFonts w:ascii="Arial" w:hAnsi="Arial"/>
        </w:rPr>
        <w:t xml:space="preserve">, </w:t>
      </w:r>
      <w:r w:rsidR="008F3ECA">
        <w:rPr>
          <w:rFonts w:ascii="Arial" w:hAnsi="Arial"/>
        </w:rPr>
        <w:t xml:space="preserve">he </w:t>
      </w:r>
      <w:r w:rsidRPr="00157C6A">
        <w:rPr>
          <w:rFonts w:ascii="Arial" w:hAnsi="Arial"/>
        </w:rPr>
        <w:t>can convince my parents to take him to the aquarium supply store. He buys fish</w:t>
      </w:r>
      <w:r w:rsidR="00114B35" w:rsidRPr="00157C6A">
        <w:rPr>
          <w:rFonts w:ascii="Arial" w:hAnsi="Arial"/>
        </w:rPr>
        <w:t xml:space="preserve"> </w:t>
      </w:r>
      <w:r w:rsidR="00832EC8" w:rsidRPr="00157C6A">
        <w:rPr>
          <w:rFonts w:ascii="Arial" w:hAnsi="Arial"/>
        </w:rPr>
        <w:t xml:space="preserve">for his </w:t>
      </w:r>
      <w:r w:rsidRPr="00157C6A">
        <w:rPr>
          <w:rFonts w:ascii="Arial" w:hAnsi="Arial"/>
        </w:rPr>
        <w:t>brand</w:t>
      </w:r>
      <w:r w:rsidR="00832EC8" w:rsidRPr="00157C6A">
        <w:rPr>
          <w:rFonts w:ascii="Arial" w:hAnsi="Arial"/>
        </w:rPr>
        <w:t>-</w:t>
      </w:r>
      <w:r w:rsidRPr="00157C6A">
        <w:rPr>
          <w:rFonts w:ascii="Arial" w:hAnsi="Arial"/>
        </w:rPr>
        <w:t xml:space="preserve">new </w:t>
      </w:r>
      <w:r w:rsidR="00832EC8" w:rsidRPr="00157C6A">
        <w:rPr>
          <w:rFonts w:ascii="Arial" w:hAnsi="Arial"/>
        </w:rPr>
        <w:t>tank</w:t>
      </w:r>
      <w:r w:rsidRPr="00157C6A">
        <w:rPr>
          <w:rFonts w:ascii="Arial" w:hAnsi="Arial"/>
        </w:rPr>
        <w:t xml:space="preserve">. First, the zebra </w:t>
      </w:r>
      <w:r w:rsidR="00832EC8" w:rsidRPr="00157C6A">
        <w:rPr>
          <w:rFonts w:ascii="Arial" w:hAnsi="Arial"/>
        </w:rPr>
        <w:t xml:space="preserve">danios, then </w:t>
      </w:r>
      <w:r w:rsidRPr="00157C6A">
        <w:rPr>
          <w:rFonts w:ascii="Arial" w:hAnsi="Arial"/>
        </w:rPr>
        <w:t>the bet</w:t>
      </w:r>
      <w:r w:rsidR="00832EC8" w:rsidRPr="00157C6A">
        <w:rPr>
          <w:rFonts w:ascii="Arial" w:hAnsi="Arial"/>
        </w:rPr>
        <w:t>t</w:t>
      </w:r>
      <w:r w:rsidRPr="00157C6A">
        <w:rPr>
          <w:rFonts w:ascii="Arial" w:hAnsi="Arial"/>
        </w:rPr>
        <w:t xml:space="preserve">as, the </w:t>
      </w:r>
      <w:proofErr w:type="spellStart"/>
      <w:r w:rsidR="0080141E" w:rsidRPr="00157C6A">
        <w:rPr>
          <w:rFonts w:ascii="Arial" w:hAnsi="Arial"/>
        </w:rPr>
        <w:t>mollys</w:t>
      </w:r>
      <w:proofErr w:type="spellEnd"/>
      <w:r w:rsidRPr="00157C6A">
        <w:rPr>
          <w:rFonts w:ascii="Arial" w:hAnsi="Arial"/>
        </w:rPr>
        <w:t xml:space="preserve">, the damselfish, </w:t>
      </w:r>
      <w:r w:rsidR="001D3CF3" w:rsidRPr="00157C6A">
        <w:rPr>
          <w:rFonts w:ascii="Arial" w:hAnsi="Arial"/>
        </w:rPr>
        <w:t xml:space="preserve">tetras, </w:t>
      </w:r>
      <w:r w:rsidRPr="00157C6A">
        <w:rPr>
          <w:rFonts w:ascii="Arial" w:hAnsi="Arial"/>
        </w:rPr>
        <w:t>angelfish</w:t>
      </w:r>
      <w:r w:rsidR="001D3CF3" w:rsidRPr="00157C6A">
        <w:rPr>
          <w:rFonts w:ascii="Arial" w:hAnsi="Arial"/>
        </w:rPr>
        <w:t xml:space="preserve">, </w:t>
      </w:r>
      <w:proofErr w:type="spellStart"/>
      <w:r w:rsidR="009E4736">
        <w:rPr>
          <w:rFonts w:ascii="Arial" w:hAnsi="Arial"/>
        </w:rPr>
        <w:t>firemouth</w:t>
      </w:r>
      <w:proofErr w:type="spellEnd"/>
      <w:r w:rsidR="009E4736">
        <w:rPr>
          <w:rFonts w:ascii="Arial" w:hAnsi="Arial"/>
        </w:rPr>
        <w:t xml:space="preserve">. </w:t>
      </w:r>
      <w:r w:rsidR="009E4736" w:rsidRPr="00157C6A">
        <w:rPr>
          <w:rFonts w:ascii="Arial" w:hAnsi="Arial"/>
        </w:rPr>
        <w:t xml:space="preserve">And </w:t>
      </w:r>
      <w:r w:rsidRPr="00157C6A">
        <w:rPr>
          <w:rFonts w:ascii="Arial" w:hAnsi="Arial"/>
        </w:rPr>
        <w:t xml:space="preserve">before he </w:t>
      </w:r>
      <w:r w:rsidR="001D3CF3" w:rsidRPr="00157C6A">
        <w:rPr>
          <w:rFonts w:ascii="Arial" w:hAnsi="Arial"/>
        </w:rPr>
        <w:t xml:space="preserve">knew it, </w:t>
      </w:r>
      <w:r w:rsidRPr="00157C6A">
        <w:rPr>
          <w:rFonts w:ascii="Arial" w:hAnsi="Arial"/>
        </w:rPr>
        <w:t>the tank</w:t>
      </w:r>
      <w:r w:rsidR="001D3CF3" w:rsidRPr="00157C6A">
        <w:rPr>
          <w:rFonts w:ascii="Arial" w:hAnsi="Arial"/>
        </w:rPr>
        <w:t xml:space="preserve"> is </w:t>
      </w:r>
      <w:r w:rsidRPr="00157C6A">
        <w:rPr>
          <w:rFonts w:ascii="Arial" w:hAnsi="Arial"/>
        </w:rPr>
        <w:t xml:space="preserve">beautiful. This menagerie of multicolored darts </w:t>
      </w:r>
      <w:r w:rsidR="00EF5FA9">
        <w:rPr>
          <w:rFonts w:ascii="Arial" w:hAnsi="Arial"/>
        </w:rPr>
        <w:t xml:space="preserve">flitting </w:t>
      </w:r>
      <w:r w:rsidR="001D3CF3" w:rsidRPr="00157C6A">
        <w:rPr>
          <w:rFonts w:ascii="Arial" w:hAnsi="Arial"/>
        </w:rPr>
        <w:t xml:space="preserve">in and </w:t>
      </w:r>
      <w:r w:rsidRPr="00157C6A">
        <w:rPr>
          <w:rFonts w:ascii="Arial" w:hAnsi="Arial"/>
        </w:rPr>
        <w:t>out between the greenery and the shelters</w:t>
      </w:r>
      <w:r w:rsidR="00EF5FA9">
        <w:rPr>
          <w:rFonts w:ascii="Arial" w:hAnsi="Arial"/>
        </w:rPr>
        <w:t xml:space="preserve"> </w:t>
      </w:r>
      <w:r w:rsidRPr="00157C6A">
        <w:rPr>
          <w:rFonts w:ascii="Arial" w:hAnsi="Arial"/>
        </w:rPr>
        <w:t>he's carefully placed</w:t>
      </w:r>
      <w:r w:rsidR="001D3CF3" w:rsidRPr="00157C6A">
        <w:rPr>
          <w:rFonts w:ascii="Arial" w:hAnsi="Arial"/>
        </w:rPr>
        <w:t>. M</w:t>
      </w:r>
      <w:r w:rsidRPr="00157C6A">
        <w:rPr>
          <w:rFonts w:ascii="Arial" w:hAnsi="Arial"/>
        </w:rPr>
        <w:t>y brother</w:t>
      </w:r>
      <w:r w:rsidR="001D3CF3" w:rsidRPr="00157C6A">
        <w:rPr>
          <w:rFonts w:ascii="Arial" w:hAnsi="Arial"/>
        </w:rPr>
        <w:t>, n</w:t>
      </w:r>
      <w:r w:rsidRPr="00157C6A">
        <w:rPr>
          <w:rFonts w:ascii="Arial" w:hAnsi="Arial"/>
        </w:rPr>
        <w:t xml:space="preserve">ever takes care of anything. He takes care of this. He's </w:t>
      </w:r>
      <w:r w:rsidR="00796FE6">
        <w:rPr>
          <w:rFonts w:ascii="Arial" w:hAnsi="Arial"/>
        </w:rPr>
        <w:t xml:space="preserve">a </w:t>
      </w:r>
      <w:r w:rsidRPr="00157C6A">
        <w:rPr>
          <w:rFonts w:ascii="Arial" w:hAnsi="Arial"/>
        </w:rPr>
        <w:t>natural</w:t>
      </w:r>
      <w:r w:rsidR="00C714E7" w:rsidRPr="00157C6A">
        <w:rPr>
          <w:rFonts w:ascii="Arial" w:hAnsi="Arial"/>
        </w:rPr>
        <w:t xml:space="preserve">. </w:t>
      </w:r>
      <w:r w:rsidRPr="00157C6A">
        <w:rPr>
          <w:rFonts w:ascii="Arial" w:hAnsi="Arial"/>
        </w:rPr>
        <w:t>It sounds crazy, but each individual fish has their own personality. One of the bet</w:t>
      </w:r>
      <w:r w:rsidR="00C714E7" w:rsidRPr="00157C6A">
        <w:rPr>
          <w:rFonts w:ascii="Arial" w:hAnsi="Arial"/>
        </w:rPr>
        <w:t>t</w:t>
      </w:r>
      <w:r w:rsidRPr="00157C6A">
        <w:rPr>
          <w:rFonts w:ascii="Arial" w:hAnsi="Arial"/>
        </w:rPr>
        <w:t>as</w:t>
      </w:r>
      <w:r w:rsidR="00C714E7" w:rsidRPr="00157C6A">
        <w:rPr>
          <w:rFonts w:ascii="Arial" w:hAnsi="Arial"/>
        </w:rPr>
        <w:t xml:space="preserve">, </w:t>
      </w:r>
      <w:r w:rsidRPr="00157C6A">
        <w:rPr>
          <w:rFonts w:ascii="Arial" w:hAnsi="Arial"/>
        </w:rPr>
        <w:t>Sanford</w:t>
      </w:r>
      <w:r w:rsidR="00C714E7" w:rsidRPr="00157C6A">
        <w:rPr>
          <w:rFonts w:ascii="Arial" w:hAnsi="Arial"/>
        </w:rPr>
        <w:t>,</w:t>
      </w:r>
      <w:r w:rsidRPr="00157C6A">
        <w:rPr>
          <w:rFonts w:ascii="Arial" w:hAnsi="Arial"/>
        </w:rPr>
        <w:t xml:space="preserve"> who even let </w:t>
      </w:r>
      <w:r w:rsidR="00796FE6">
        <w:rPr>
          <w:rFonts w:ascii="Arial" w:hAnsi="Arial"/>
        </w:rPr>
        <w:t xml:space="preserve">him </w:t>
      </w:r>
      <w:r w:rsidRPr="00157C6A">
        <w:rPr>
          <w:rFonts w:ascii="Arial" w:hAnsi="Arial"/>
        </w:rPr>
        <w:t xml:space="preserve">gently stroke their underbelly like he's petting a dog. It's cool. </w:t>
      </w:r>
    </w:p>
    <w:p w14:paraId="4F251AD8" w14:textId="77777777" w:rsidR="00C714E7" w:rsidRPr="00157C6A" w:rsidRDefault="00C714E7">
      <w:pPr>
        <w:spacing w:after="0"/>
        <w:rPr>
          <w:rFonts w:ascii="Arial" w:hAnsi="Arial"/>
        </w:rPr>
      </w:pPr>
    </w:p>
    <w:p w14:paraId="0542A3A3" w14:textId="17C47F24" w:rsidR="008B4D8F" w:rsidRPr="00157C6A" w:rsidRDefault="000A26A2">
      <w:pPr>
        <w:spacing w:after="0"/>
        <w:rPr>
          <w:rFonts w:ascii="Arial" w:hAnsi="Arial"/>
        </w:rPr>
      </w:pPr>
      <w:r w:rsidRPr="00157C6A">
        <w:rPr>
          <w:rFonts w:ascii="Arial" w:hAnsi="Arial"/>
        </w:rPr>
        <w:t xml:space="preserve">Then, </w:t>
      </w:r>
      <w:r w:rsidR="001344EE">
        <w:rPr>
          <w:rFonts w:ascii="Arial" w:hAnsi="Arial"/>
        </w:rPr>
        <w:t xml:space="preserve">an </w:t>
      </w:r>
      <w:r w:rsidRPr="00157C6A">
        <w:rPr>
          <w:rFonts w:ascii="Arial" w:hAnsi="Arial"/>
        </w:rPr>
        <w:t xml:space="preserve">entirely predictable thing happens. </w:t>
      </w:r>
      <w:r w:rsidR="00C714E7" w:rsidRPr="00157C6A">
        <w:rPr>
          <w:rFonts w:ascii="Arial" w:hAnsi="Arial"/>
        </w:rPr>
        <w:t xml:space="preserve">Pops </w:t>
      </w:r>
      <w:r w:rsidRPr="00157C6A">
        <w:rPr>
          <w:rFonts w:ascii="Arial" w:hAnsi="Arial"/>
        </w:rPr>
        <w:t>tells</w:t>
      </w:r>
      <w:r w:rsidR="00C714E7" w:rsidRPr="00157C6A">
        <w:rPr>
          <w:rFonts w:ascii="Arial" w:hAnsi="Arial"/>
        </w:rPr>
        <w:t xml:space="preserve"> </w:t>
      </w:r>
      <w:r w:rsidRPr="00157C6A">
        <w:rPr>
          <w:rFonts w:ascii="Arial" w:hAnsi="Arial"/>
        </w:rPr>
        <w:t>us</w:t>
      </w:r>
      <w:r w:rsidR="00C714E7" w:rsidRPr="00157C6A">
        <w:rPr>
          <w:rFonts w:ascii="Arial" w:hAnsi="Arial"/>
        </w:rPr>
        <w:t>, "W</w:t>
      </w:r>
      <w:r w:rsidRPr="00157C6A">
        <w:rPr>
          <w:rFonts w:ascii="Arial" w:hAnsi="Arial"/>
        </w:rPr>
        <w:t>e're moving</w:t>
      </w:r>
      <w:r w:rsidR="00C714E7" w:rsidRPr="00157C6A">
        <w:rPr>
          <w:rFonts w:ascii="Arial" w:hAnsi="Arial"/>
        </w:rPr>
        <w:t xml:space="preserve">, </w:t>
      </w:r>
      <w:r w:rsidRPr="00157C6A">
        <w:rPr>
          <w:rFonts w:ascii="Arial" w:hAnsi="Arial"/>
        </w:rPr>
        <w:t>this week</w:t>
      </w:r>
      <w:r w:rsidR="00C714E7" w:rsidRPr="00157C6A">
        <w:rPr>
          <w:rFonts w:ascii="Arial" w:hAnsi="Arial"/>
        </w:rPr>
        <w:t>." T</w:t>
      </w:r>
      <w:r w:rsidRPr="00157C6A">
        <w:rPr>
          <w:rFonts w:ascii="Arial" w:hAnsi="Arial"/>
        </w:rPr>
        <w:t>o a new house</w:t>
      </w:r>
      <w:r w:rsidR="00C714E7" w:rsidRPr="00157C6A">
        <w:rPr>
          <w:rFonts w:ascii="Arial" w:hAnsi="Arial"/>
        </w:rPr>
        <w:t>, a</w:t>
      </w:r>
      <w:r w:rsidRPr="00157C6A">
        <w:rPr>
          <w:rFonts w:ascii="Arial" w:hAnsi="Arial"/>
        </w:rPr>
        <w:t xml:space="preserve"> new school on the other side of the state. Of course</w:t>
      </w:r>
      <w:r w:rsidR="00C714E7" w:rsidRPr="00157C6A">
        <w:rPr>
          <w:rFonts w:ascii="Arial" w:hAnsi="Arial"/>
        </w:rPr>
        <w:t xml:space="preserve">, </w:t>
      </w:r>
      <w:r w:rsidRPr="00157C6A">
        <w:rPr>
          <w:rFonts w:ascii="Arial" w:hAnsi="Arial"/>
        </w:rPr>
        <w:t>we are</w:t>
      </w:r>
      <w:r w:rsidR="00C714E7" w:rsidRPr="00157C6A">
        <w:rPr>
          <w:rFonts w:ascii="Arial" w:hAnsi="Arial"/>
        </w:rPr>
        <w:t xml:space="preserve">. We move </w:t>
      </w:r>
      <w:r w:rsidRPr="00157C6A">
        <w:rPr>
          <w:rFonts w:ascii="Arial" w:hAnsi="Arial"/>
        </w:rPr>
        <w:t>every single year. Different reasons</w:t>
      </w:r>
      <w:r w:rsidR="009E5E8A">
        <w:rPr>
          <w:rFonts w:ascii="Arial" w:hAnsi="Arial"/>
        </w:rPr>
        <w:t xml:space="preserve"> l</w:t>
      </w:r>
      <w:r w:rsidRPr="00157C6A">
        <w:rPr>
          <w:rFonts w:ascii="Arial" w:hAnsi="Arial"/>
        </w:rPr>
        <w:t>ike rent, cantankerous neighbors, somebody talking about pressing charges, whatever</w:t>
      </w:r>
      <w:r w:rsidR="008B4D8F" w:rsidRPr="00157C6A">
        <w:rPr>
          <w:rFonts w:ascii="Arial" w:hAnsi="Arial"/>
        </w:rPr>
        <w:t>. H</w:t>
      </w:r>
      <w:r w:rsidRPr="00157C6A">
        <w:rPr>
          <w:rFonts w:ascii="Arial" w:hAnsi="Arial"/>
        </w:rPr>
        <w:t>e says</w:t>
      </w:r>
      <w:r w:rsidR="008B4D8F" w:rsidRPr="00157C6A">
        <w:rPr>
          <w:rFonts w:ascii="Arial" w:hAnsi="Arial"/>
        </w:rPr>
        <w:t>, "P</w:t>
      </w:r>
      <w:r w:rsidRPr="00157C6A">
        <w:rPr>
          <w:rFonts w:ascii="Arial" w:hAnsi="Arial"/>
        </w:rPr>
        <w:t xml:space="preserve">ack up all your stuff. Not </w:t>
      </w:r>
      <w:r w:rsidR="00446326" w:rsidRPr="00157C6A">
        <w:rPr>
          <w:rFonts w:ascii="Arial" w:hAnsi="Arial"/>
        </w:rPr>
        <w:t>going to</w:t>
      </w:r>
      <w:r w:rsidRPr="00157C6A">
        <w:rPr>
          <w:rFonts w:ascii="Arial" w:hAnsi="Arial"/>
        </w:rPr>
        <w:t xml:space="preserve"> be a lot of room in </w:t>
      </w:r>
      <w:r w:rsidR="00694DC6">
        <w:rPr>
          <w:rFonts w:ascii="Arial" w:hAnsi="Arial"/>
        </w:rPr>
        <w:t xml:space="preserve">the </w:t>
      </w:r>
      <w:r w:rsidRPr="00157C6A">
        <w:rPr>
          <w:rFonts w:ascii="Arial" w:hAnsi="Arial"/>
        </w:rPr>
        <w:t>U</w:t>
      </w:r>
      <w:r w:rsidR="008B4D8F" w:rsidRPr="00157C6A">
        <w:rPr>
          <w:rFonts w:ascii="Arial" w:hAnsi="Arial"/>
        </w:rPr>
        <w:t>-H</w:t>
      </w:r>
      <w:r w:rsidRPr="00157C6A">
        <w:rPr>
          <w:rFonts w:ascii="Arial" w:hAnsi="Arial"/>
        </w:rPr>
        <w:t xml:space="preserve">aul. Most things </w:t>
      </w:r>
      <w:r w:rsidR="00694DC6">
        <w:rPr>
          <w:rFonts w:ascii="Arial" w:hAnsi="Arial"/>
        </w:rPr>
        <w:t xml:space="preserve">got </w:t>
      </w:r>
      <w:r w:rsidR="00446326" w:rsidRPr="00157C6A">
        <w:rPr>
          <w:rFonts w:ascii="Arial" w:hAnsi="Arial"/>
        </w:rPr>
        <w:t>to</w:t>
      </w:r>
      <w:r w:rsidRPr="00157C6A">
        <w:rPr>
          <w:rFonts w:ascii="Arial" w:hAnsi="Arial"/>
        </w:rPr>
        <w:t xml:space="preserve"> get left behind.</w:t>
      </w:r>
      <w:r w:rsidR="008B4D8F" w:rsidRPr="00157C6A">
        <w:rPr>
          <w:rFonts w:ascii="Arial" w:hAnsi="Arial"/>
        </w:rPr>
        <w:t>"</w:t>
      </w:r>
      <w:r w:rsidRPr="00157C6A">
        <w:rPr>
          <w:rFonts w:ascii="Arial" w:hAnsi="Arial"/>
        </w:rPr>
        <w:t xml:space="preserve"> </w:t>
      </w:r>
    </w:p>
    <w:p w14:paraId="6D855685" w14:textId="77777777" w:rsidR="008B4D8F" w:rsidRPr="00157C6A" w:rsidRDefault="008B4D8F">
      <w:pPr>
        <w:spacing w:after="0"/>
        <w:rPr>
          <w:rFonts w:ascii="Arial" w:hAnsi="Arial"/>
        </w:rPr>
      </w:pPr>
    </w:p>
    <w:p w14:paraId="6925092C" w14:textId="761C7060" w:rsidR="008B4D8F" w:rsidRPr="00157C6A" w:rsidRDefault="008B4D8F">
      <w:pPr>
        <w:spacing w:after="0"/>
        <w:rPr>
          <w:rFonts w:ascii="Arial" w:hAnsi="Arial"/>
        </w:rPr>
      </w:pPr>
      <w:r w:rsidRPr="00157C6A">
        <w:rPr>
          <w:rFonts w:ascii="Arial" w:hAnsi="Arial"/>
        </w:rPr>
        <w:t>[upbeat music]</w:t>
      </w:r>
    </w:p>
    <w:p w14:paraId="4D09B6D9" w14:textId="77777777" w:rsidR="008B4D8F" w:rsidRPr="00157C6A" w:rsidRDefault="008B4D8F">
      <w:pPr>
        <w:spacing w:after="0"/>
        <w:rPr>
          <w:rFonts w:ascii="Arial" w:hAnsi="Arial"/>
        </w:rPr>
      </w:pPr>
    </w:p>
    <w:p w14:paraId="39D9753C" w14:textId="3D0EF380" w:rsidR="00015DC8" w:rsidRPr="00157C6A" w:rsidRDefault="000A26A2" w:rsidP="002E5C20">
      <w:pPr>
        <w:spacing w:after="0"/>
        <w:rPr>
          <w:rFonts w:ascii="Arial" w:hAnsi="Arial"/>
        </w:rPr>
      </w:pPr>
      <w:r w:rsidRPr="00157C6A">
        <w:rPr>
          <w:rFonts w:ascii="Arial" w:hAnsi="Arial"/>
        </w:rPr>
        <w:t>Like I said, I'm 13 years old. I've seen too much</w:t>
      </w:r>
      <w:r w:rsidR="00694DC6">
        <w:rPr>
          <w:rFonts w:ascii="Arial" w:hAnsi="Arial"/>
        </w:rPr>
        <w:t>.</w:t>
      </w:r>
      <w:r w:rsidR="008B4D8F" w:rsidRPr="00157C6A">
        <w:rPr>
          <w:rFonts w:ascii="Arial" w:hAnsi="Arial"/>
        </w:rPr>
        <w:t xml:space="preserve"> </w:t>
      </w:r>
      <w:r w:rsidRPr="00157C6A">
        <w:rPr>
          <w:rFonts w:ascii="Arial" w:hAnsi="Arial"/>
        </w:rPr>
        <w:t>I've been to many places</w:t>
      </w:r>
      <w:r w:rsidR="008B4D8F" w:rsidRPr="00157C6A">
        <w:rPr>
          <w:rFonts w:ascii="Arial" w:hAnsi="Arial"/>
        </w:rPr>
        <w:t xml:space="preserve">. </w:t>
      </w:r>
      <w:r w:rsidRPr="00157C6A">
        <w:rPr>
          <w:rFonts w:ascii="Arial" w:hAnsi="Arial"/>
        </w:rPr>
        <w:t>I've learned too many hard lessons. So</w:t>
      </w:r>
      <w:r w:rsidR="008B4D8F" w:rsidRPr="00157C6A">
        <w:rPr>
          <w:rFonts w:ascii="Arial" w:hAnsi="Arial"/>
        </w:rPr>
        <w:t xml:space="preserve">, </w:t>
      </w:r>
      <w:r w:rsidRPr="00157C6A">
        <w:rPr>
          <w:rFonts w:ascii="Arial" w:hAnsi="Arial"/>
        </w:rPr>
        <w:t>I don't tell my little brother that most things means his fish. Only after my father tells him to flush them down the toilet</w:t>
      </w:r>
      <w:r w:rsidR="008B4D8F" w:rsidRPr="00157C6A">
        <w:rPr>
          <w:rFonts w:ascii="Arial" w:hAnsi="Arial"/>
        </w:rPr>
        <w:t xml:space="preserve">, </w:t>
      </w:r>
      <w:r w:rsidRPr="00157C6A">
        <w:rPr>
          <w:rFonts w:ascii="Arial" w:hAnsi="Arial"/>
        </w:rPr>
        <w:t>he comes to me panic</w:t>
      </w:r>
      <w:r w:rsidR="00694DC6">
        <w:rPr>
          <w:rFonts w:ascii="Arial" w:hAnsi="Arial"/>
        </w:rPr>
        <w:t>ked.</w:t>
      </w:r>
      <w:r w:rsidR="008B4D8F" w:rsidRPr="00157C6A">
        <w:rPr>
          <w:rFonts w:ascii="Arial" w:hAnsi="Arial"/>
        </w:rPr>
        <w:t xml:space="preserve"> "</w:t>
      </w:r>
      <w:r w:rsidRPr="00157C6A">
        <w:rPr>
          <w:rFonts w:ascii="Arial" w:hAnsi="Arial"/>
        </w:rPr>
        <w:t xml:space="preserve">I told you not to get those </w:t>
      </w:r>
      <w:r w:rsidR="008B4D8F" w:rsidRPr="00157C6A">
        <w:rPr>
          <w:rFonts w:ascii="Arial" w:hAnsi="Arial"/>
        </w:rPr>
        <w:t>fish." Y</w:t>
      </w:r>
      <w:r w:rsidRPr="00157C6A">
        <w:rPr>
          <w:rFonts w:ascii="Arial" w:hAnsi="Arial"/>
        </w:rPr>
        <w:t>ou</w:t>
      </w:r>
      <w:r w:rsidR="008B4D8F" w:rsidRPr="00157C6A">
        <w:rPr>
          <w:rFonts w:ascii="Arial" w:hAnsi="Arial"/>
        </w:rPr>
        <w:t xml:space="preserve">'ve got to </w:t>
      </w:r>
      <w:r w:rsidRPr="00157C6A">
        <w:rPr>
          <w:rFonts w:ascii="Arial" w:hAnsi="Arial"/>
        </w:rPr>
        <w:t>help me</w:t>
      </w:r>
      <w:r w:rsidR="008B4D8F" w:rsidRPr="00157C6A">
        <w:rPr>
          <w:rFonts w:ascii="Arial" w:hAnsi="Arial"/>
        </w:rPr>
        <w:t xml:space="preserve">." "Didn’t I </w:t>
      </w:r>
      <w:r w:rsidRPr="00157C6A">
        <w:rPr>
          <w:rFonts w:ascii="Arial" w:hAnsi="Arial"/>
        </w:rPr>
        <w:t>tell you</w:t>
      </w:r>
      <w:r w:rsidR="008B4D8F" w:rsidRPr="00157C6A">
        <w:rPr>
          <w:rFonts w:ascii="Arial" w:hAnsi="Arial"/>
        </w:rPr>
        <w:t xml:space="preserve">--" </w:t>
      </w:r>
      <w:r w:rsidR="002E5C20" w:rsidRPr="00157C6A">
        <w:rPr>
          <w:rFonts w:ascii="Arial" w:hAnsi="Arial"/>
        </w:rPr>
        <w:t>"</w:t>
      </w:r>
      <w:r w:rsidR="008B4D8F" w:rsidRPr="00157C6A">
        <w:rPr>
          <w:rFonts w:ascii="Arial" w:hAnsi="Arial"/>
        </w:rPr>
        <w:t xml:space="preserve">You've got to </w:t>
      </w:r>
      <w:r w:rsidRPr="00157C6A">
        <w:rPr>
          <w:rFonts w:ascii="Arial" w:hAnsi="Arial"/>
        </w:rPr>
        <w:t>help me</w:t>
      </w:r>
      <w:r w:rsidR="002E5C20" w:rsidRPr="00157C6A">
        <w:rPr>
          <w:rFonts w:ascii="Arial" w:hAnsi="Arial"/>
        </w:rPr>
        <w:t xml:space="preserve">, </w:t>
      </w:r>
      <w:r w:rsidR="008B4D8F" w:rsidRPr="00157C6A">
        <w:rPr>
          <w:rFonts w:ascii="Arial" w:hAnsi="Arial"/>
        </w:rPr>
        <w:t>p</w:t>
      </w:r>
      <w:r w:rsidRPr="00157C6A">
        <w:rPr>
          <w:rFonts w:ascii="Arial" w:hAnsi="Arial"/>
        </w:rPr>
        <w:t>lease help me</w:t>
      </w:r>
      <w:r w:rsidR="002E5C20" w:rsidRPr="00157C6A">
        <w:rPr>
          <w:rFonts w:ascii="Arial" w:hAnsi="Arial"/>
        </w:rPr>
        <w:t xml:space="preserve">, </w:t>
      </w:r>
      <w:r w:rsidRPr="00157C6A">
        <w:rPr>
          <w:rFonts w:ascii="Arial" w:hAnsi="Arial"/>
        </w:rPr>
        <w:t>help me</w:t>
      </w:r>
      <w:r w:rsidR="002E5C20" w:rsidRPr="00157C6A">
        <w:rPr>
          <w:rFonts w:ascii="Arial" w:hAnsi="Arial"/>
        </w:rPr>
        <w:t>, h</w:t>
      </w:r>
      <w:r w:rsidRPr="00157C6A">
        <w:rPr>
          <w:rFonts w:ascii="Arial" w:hAnsi="Arial"/>
        </w:rPr>
        <w:t>elp me</w:t>
      </w:r>
      <w:r w:rsidR="002E5C20" w:rsidRPr="00157C6A">
        <w:rPr>
          <w:rFonts w:ascii="Arial" w:hAnsi="Arial"/>
        </w:rPr>
        <w:t>, h</w:t>
      </w:r>
      <w:r w:rsidRPr="00157C6A">
        <w:rPr>
          <w:rFonts w:ascii="Arial" w:hAnsi="Arial"/>
        </w:rPr>
        <w:t>elp me.</w:t>
      </w:r>
      <w:r w:rsidR="002E5C20" w:rsidRPr="00157C6A">
        <w:rPr>
          <w:rFonts w:ascii="Arial" w:hAnsi="Arial"/>
        </w:rPr>
        <w:t>"</w:t>
      </w:r>
      <w:r w:rsidRPr="00157C6A">
        <w:rPr>
          <w:rFonts w:ascii="Arial" w:hAnsi="Arial"/>
        </w:rPr>
        <w:t xml:space="preserve"> </w:t>
      </w:r>
      <w:r w:rsidR="002E5C20" w:rsidRPr="00157C6A">
        <w:rPr>
          <w:rFonts w:ascii="Arial" w:hAnsi="Arial"/>
        </w:rPr>
        <w:t xml:space="preserve">I'm not going to lie, </w:t>
      </w:r>
      <w:r w:rsidRPr="00157C6A">
        <w:rPr>
          <w:rFonts w:ascii="Arial" w:hAnsi="Arial"/>
        </w:rPr>
        <w:t xml:space="preserve">I didn't like </w:t>
      </w:r>
      <w:r w:rsidR="002E5C20" w:rsidRPr="00157C6A">
        <w:rPr>
          <w:rFonts w:ascii="Arial" w:hAnsi="Arial"/>
        </w:rPr>
        <w:t>fish</w:t>
      </w:r>
      <w:r w:rsidRPr="00157C6A">
        <w:rPr>
          <w:rFonts w:ascii="Arial" w:hAnsi="Arial"/>
        </w:rPr>
        <w:t>. But now</w:t>
      </w:r>
      <w:r w:rsidR="002E5C20" w:rsidRPr="00157C6A">
        <w:rPr>
          <w:rFonts w:ascii="Arial" w:hAnsi="Arial"/>
        </w:rPr>
        <w:t xml:space="preserve">, </w:t>
      </w:r>
      <w:r w:rsidRPr="00157C6A">
        <w:rPr>
          <w:rFonts w:ascii="Arial" w:hAnsi="Arial"/>
        </w:rPr>
        <w:t xml:space="preserve">I kind of like fish. </w:t>
      </w:r>
      <w:r w:rsidR="002E5C20" w:rsidRPr="00157C6A">
        <w:rPr>
          <w:rFonts w:ascii="Arial" w:hAnsi="Arial"/>
        </w:rPr>
        <w:t>"</w:t>
      </w:r>
      <w:proofErr w:type="spellStart"/>
      <w:r w:rsidR="002E5C20" w:rsidRPr="00157C6A">
        <w:rPr>
          <w:rFonts w:ascii="Arial" w:hAnsi="Arial"/>
        </w:rPr>
        <w:t>Aight</w:t>
      </w:r>
      <w:proofErr w:type="spellEnd"/>
      <w:r w:rsidR="002E5C20" w:rsidRPr="00157C6A">
        <w:rPr>
          <w:rFonts w:ascii="Arial" w:hAnsi="Arial"/>
        </w:rPr>
        <w:t xml:space="preserve">, </w:t>
      </w:r>
      <w:r w:rsidRPr="00157C6A">
        <w:rPr>
          <w:rFonts w:ascii="Arial" w:hAnsi="Arial"/>
        </w:rPr>
        <w:t>knucklehead</w:t>
      </w:r>
      <w:r w:rsidR="002E5C20" w:rsidRPr="00157C6A">
        <w:rPr>
          <w:rFonts w:ascii="Arial" w:hAnsi="Arial"/>
        </w:rPr>
        <w:t xml:space="preserve">." </w:t>
      </w:r>
      <w:r w:rsidR="00015DC8" w:rsidRPr="00157C6A">
        <w:rPr>
          <w:rFonts w:ascii="Arial" w:hAnsi="Arial"/>
        </w:rPr>
        <w:t>So</w:t>
      </w:r>
      <w:r w:rsidR="00551EDE">
        <w:rPr>
          <w:rFonts w:ascii="Arial" w:hAnsi="Arial"/>
        </w:rPr>
        <w:t>,</w:t>
      </w:r>
      <w:r w:rsidR="00015DC8" w:rsidRPr="00157C6A">
        <w:rPr>
          <w:rFonts w:ascii="Arial" w:hAnsi="Arial"/>
        </w:rPr>
        <w:t xml:space="preserve"> we </w:t>
      </w:r>
      <w:r w:rsidRPr="00157C6A">
        <w:rPr>
          <w:rFonts w:ascii="Arial" w:hAnsi="Arial"/>
        </w:rPr>
        <w:t xml:space="preserve">prepare, </w:t>
      </w:r>
      <w:r w:rsidR="00015DC8" w:rsidRPr="00157C6A">
        <w:rPr>
          <w:rFonts w:ascii="Arial" w:hAnsi="Arial"/>
        </w:rPr>
        <w:t xml:space="preserve">we </w:t>
      </w:r>
      <w:r w:rsidRPr="00157C6A">
        <w:rPr>
          <w:rFonts w:ascii="Arial" w:hAnsi="Arial"/>
        </w:rPr>
        <w:t>practice</w:t>
      </w:r>
      <w:r w:rsidR="00015DC8" w:rsidRPr="00157C6A">
        <w:rPr>
          <w:rFonts w:ascii="Arial" w:hAnsi="Arial"/>
        </w:rPr>
        <w:t xml:space="preserve">, we'll get </w:t>
      </w:r>
      <w:r w:rsidRPr="00157C6A">
        <w:rPr>
          <w:rFonts w:ascii="Arial" w:hAnsi="Arial"/>
        </w:rPr>
        <w:t>everything ready</w:t>
      </w:r>
      <w:r w:rsidR="0001131E">
        <w:rPr>
          <w:rFonts w:ascii="Arial" w:hAnsi="Arial"/>
        </w:rPr>
        <w:t xml:space="preserve"> T</w:t>
      </w:r>
      <w:r w:rsidR="00015DC8" w:rsidRPr="00157C6A">
        <w:rPr>
          <w:rFonts w:ascii="Arial" w:hAnsi="Arial"/>
        </w:rPr>
        <w:t>hen</w:t>
      </w:r>
      <w:r w:rsidR="0001131E">
        <w:rPr>
          <w:rFonts w:ascii="Arial" w:hAnsi="Arial"/>
        </w:rPr>
        <w:t>,</w:t>
      </w:r>
      <w:r w:rsidR="00015DC8" w:rsidRPr="00157C6A">
        <w:rPr>
          <w:rFonts w:ascii="Arial" w:hAnsi="Arial"/>
        </w:rPr>
        <w:t xml:space="preserve"> </w:t>
      </w:r>
      <w:r w:rsidRPr="00157C6A">
        <w:rPr>
          <w:rFonts w:ascii="Arial" w:hAnsi="Arial"/>
        </w:rPr>
        <w:t>we wait, wait until the very last minute, the very last moment</w:t>
      </w:r>
      <w:r w:rsidR="00015DC8" w:rsidRPr="00157C6A">
        <w:rPr>
          <w:rFonts w:ascii="Arial" w:hAnsi="Arial"/>
        </w:rPr>
        <w:t>, b</w:t>
      </w:r>
      <w:r w:rsidRPr="00157C6A">
        <w:rPr>
          <w:rFonts w:ascii="Arial" w:hAnsi="Arial"/>
        </w:rPr>
        <w:t>ecause</w:t>
      </w:r>
      <w:r w:rsidR="00015DC8" w:rsidRPr="00157C6A">
        <w:rPr>
          <w:rFonts w:ascii="Arial" w:hAnsi="Arial"/>
        </w:rPr>
        <w:t xml:space="preserve"> </w:t>
      </w:r>
      <w:r w:rsidR="00F2262B">
        <w:rPr>
          <w:rFonts w:ascii="Arial" w:hAnsi="Arial"/>
        </w:rPr>
        <w:t xml:space="preserve">you know </w:t>
      </w:r>
      <w:r w:rsidR="00015DC8" w:rsidRPr="00157C6A">
        <w:rPr>
          <w:rFonts w:ascii="Arial" w:hAnsi="Arial"/>
        </w:rPr>
        <w:t>w</w:t>
      </w:r>
      <w:r w:rsidRPr="00157C6A">
        <w:rPr>
          <w:rFonts w:ascii="Arial" w:hAnsi="Arial"/>
        </w:rPr>
        <w:t>hen you put the fish in the plastic bags, the race is on</w:t>
      </w:r>
      <w:r w:rsidR="00015DC8" w:rsidRPr="00157C6A">
        <w:rPr>
          <w:rFonts w:ascii="Arial" w:hAnsi="Arial"/>
        </w:rPr>
        <w:t xml:space="preserve">, </w:t>
      </w:r>
      <w:r w:rsidRPr="00157C6A">
        <w:rPr>
          <w:rFonts w:ascii="Arial" w:hAnsi="Arial"/>
        </w:rPr>
        <w:t xml:space="preserve">every second counts. If we don't get them back in the aquarium soon, they die. </w:t>
      </w:r>
      <w:r w:rsidR="001B2A9A">
        <w:rPr>
          <w:rFonts w:ascii="Arial" w:hAnsi="Arial"/>
        </w:rPr>
        <w:t>If i</w:t>
      </w:r>
      <w:r w:rsidRPr="00157C6A">
        <w:rPr>
          <w:rFonts w:ascii="Arial" w:hAnsi="Arial"/>
        </w:rPr>
        <w:t xml:space="preserve">t </w:t>
      </w:r>
      <w:r w:rsidR="001B2A9A">
        <w:rPr>
          <w:rFonts w:ascii="Arial" w:hAnsi="Arial"/>
        </w:rPr>
        <w:t xml:space="preserve">is </w:t>
      </w:r>
      <w:r w:rsidRPr="00157C6A">
        <w:rPr>
          <w:rFonts w:ascii="Arial" w:hAnsi="Arial"/>
        </w:rPr>
        <w:t>too hot, too cold in between our legs in the back of a station wagon</w:t>
      </w:r>
      <w:r w:rsidR="00015DC8" w:rsidRPr="00157C6A">
        <w:rPr>
          <w:rFonts w:ascii="Arial" w:hAnsi="Arial"/>
        </w:rPr>
        <w:t>, t</w:t>
      </w:r>
      <w:r w:rsidRPr="00157C6A">
        <w:rPr>
          <w:rFonts w:ascii="Arial" w:hAnsi="Arial"/>
        </w:rPr>
        <w:t>hey die. If the water leaks, they die. And I'll never forget that look on my little brother's face as he checks and rechecks the seals on the plastic bags</w:t>
      </w:r>
      <w:r w:rsidR="00015DC8" w:rsidRPr="00157C6A">
        <w:rPr>
          <w:rFonts w:ascii="Arial" w:hAnsi="Arial"/>
        </w:rPr>
        <w:t>, a</w:t>
      </w:r>
      <w:r w:rsidRPr="00157C6A">
        <w:rPr>
          <w:rFonts w:ascii="Arial" w:hAnsi="Arial"/>
        </w:rPr>
        <w:t>s we ride down I</w:t>
      </w:r>
      <w:r w:rsidR="00015DC8" w:rsidRPr="00157C6A">
        <w:rPr>
          <w:rFonts w:ascii="Arial" w:hAnsi="Arial"/>
        </w:rPr>
        <w:t>-</w:t>
      </w:r>
      <w:r w:rsidRPr="00157C6A">
        <w:rPr>
          <w:rFonts w:ascii="Arial" w:hAnsi="Arial"/>
        </w:rPr>
        <w:t xml:space="preserve">96 toward Grand Rapids. </w:t>
      </w:r>
    </w:p>
    <w:p w14:paraId="718C7D5A" w14:textId="77777777" w:rsidR="00015DC8" w:rsidRPr="00157C6A" w:rsidRDefault="00015DC8" w:rsidP="002E5C20">
      <w:pPr>
        <w:spacing w:after="0"/>
        <w:rPr>
          <w:rFonts w:ascii="Arial" w:hAnsi="Arial"/>
        </w:rPr>
      </w:pPr>
    </w:p>
    <w:p w14:paraId="42B1073E" w14:textId="77777777" w:rsidR="00D32B42" w:rsidRPr="00157C6A" w:rsidRDefault="000A26A2" w:rsidP="002E5C20">
      <w:pPr>
        <w:spacing w:after="0"/>
        <w:rPr>
          <w:rFonts w:ascii="Arial" w:hAnsi="Arial"/>
        </w:rPr>
      </w:pPr>
      <w:r w:rsidRPr="00157C6A">
        <w:rPr>
          <w:rFonts w:ascii="Arial" w:hAnsi="Arial"/>
        </w:rPr>
        <w:t>And today</w:t>
      </w:r>
      <w:r w:rsidR="00015DC8" w:rsidRPr="00157C6A">
        <w:rPr>
          <w:rFonts w:ascii="Arial" w:hAnsi="Arial"/>
        </w:rPr>
        <w:t xml:space="preserve">, </w:t>
      </w:r>
      <w:r w:rsidRPr="00157C6A">
        <w:rPr>
          <w:rFonts w:ascii="Arial" w:hAnsi="Arial"/>
        </w:rPr>
        <w:t>we're going on a different type of journey with an entirely different sort of animal</w:t>
      </w:r>
      <w:r w:rsidR="00D32B42" w:rsidRPr="00157C6A">
        <w:rPr>
          <w:rFonts w:ascii="Arial" w:hAnsi="Arial"/>
        </w:rPr>
        <w:t xml:space="preserve">. </w:t>
      </w:r>
    </w:p>
    <w:p w14:paraId="038D75A0" w14:textId="77777777" w:rsidR="00D32B42" w:rsidRPr="00157C6A" w:rsidRDefault="00D32B42" w:rsidP="002E5C20">
      <w:pPr>
        <w:spacing w:after="0"/>
        <w:rPr>
          <w:rFonts w:ascii="Arial" w:hAnsi="Arial"/>
        </w:rPr>
      </w:pPr>
    </w:p>
    <w:p w14:paraId="71EDD1E0" w14:textId="77777777" w:rsidR="00D32B42" w:rsidRPr="00157C6A" w:rsidRDefault="00D32B42" w:rsidP="002E5C20">
      <w:pPr>
        <w:spacing w:after="0"/>
        <w:rPr>
          <w:rFonts w:ascii="Arial" w:hAnsi="Arial"/>
        </w:rPr>
      </w:pPr>
      <w:r w:rsidRPr="00157C6A">
        <w:rPr>
          <w:rFonts w:ascii="Arial" w:hAnsi="Arial"/>
        </w:rPr>
        <w:t xml:space="preserve">[upbeat music] </w:t>
      </w:r>
    </w:p>
    <w:p w14:paraId="5ABC43F6" w14:textId="77777777" w:rsidR="00D32B42" w:rsidRPr="00157C6A" w:rsidRDefault="00D32B42" w:rsidP="002E5C20">
      <w:pPr>
        <w:spacing w:after="0"/>
        <w:rPr>
          <w:rFonts w:ascii="Arial" w:hAnsi="Arial"/>
        </w:rPr>
      </w:pPr>
    </w:p>
    <w:p w14:paraId="31E17AFA" w14:textId="536EFCCE" w:rsidR="00AD07C8" w:rsidRPr="00157C6A" w:rsidRDefault="00D32B42" w:rsidP="002E5C20">
      <w:pPr>
        <w:spacing w:after="0"/>
        <w:rPr>
          <w:rFonts w:ascii="Arial" w:hAnsi="Arial"/>
        </w:rPr>
      </w:pPr>
      <w:r w:rsidRPr="00157C6A">
        <w:rPr>
          <w:rFonts w:ascii="Arial" w:hAnsi="Arial"/>
        </w:rPr>
        <w:lastRenderedPageBreak/>
        <w:t xml:space="preserve">Snap </w:t>
      </w:r>
      <w:r w:rsidR="000A26A2" w:rsidRPr="00157C6A">
        <w:rPr>
          <w:rFonts w:ascii="Arial" w:hAnsi="Arial"/>
        </w:rPr>
        <w:t>proudly presents</w:t>
      </w:r>
      <w:r w:rsidRPr="00157C6A">
        <w:rPr>
          <w:rFonts w:ascii="Arial" w:hAnsi="Arial"/>
        </w:rPr>
        <w:t xml:space="preserve">, </w:t>
      </w:r>
      <w:r w:rsidR="005D4005">
        <w:rPr>
          <w:rFonts w:ascii="Arial" w:hAnsi="Arial"/>
        </w:rPr>
        <w:t xml:space="preserve">Love </w:t>
      </w:r>
      <w:r w:rsidRPr="00157C6A">
        <w:rPr>
          <w:rFonts w:ascii="Arial" w:hAnsi="Arial"/>
        </w:rPr>
        <w:t>C</w:t>
      </w:r>
      <w:r w:rsidR="000A26A2" w:rsidRPr="00157C6A">
        <w:rPr>
          <w:rFonts w:ascii="Arial" w:hAnsi="Arial"/>
        </w:rPr>
        <w:t>at</w:t>
      </w:r>
      <w:r w:rsidRPr="00157C6A">
        <w:rPr>
          <w:rFonts w:ascii="Arial" w:hAnsi="Arial"/>
        </w:rPr>
        <w:t>s</w:t>
      </w:r>
      <w:r w:rsidR="000A26A2" w:rsidRPr="00157C6A">
        <w:rPr>
          <w:rFonts w:ascii="Arial" w:hAnsi="Arial"/>
        </w:rPr>
        <w:t xml:space="preserve">. </w:t>
      </w:r>
      <w:r w:rsidR="00DC274A" w:rsidRPr="00157C6A">
        <w:rPr>
          <w:rFonts w:ascii="Arial" w:hAnsi="Arial"/>
        </w:rPr>
        <w:t xml:space="preserve">My name is Glynn </w:t>
      </w:r>
      <w:r w:rsidR="000A26A2" w:rsidRPr="00157C6A">
        <w:rPr>
          <w:rFonts w:ascii="Arial" w:hAnsi="Arial"/>
        </w:rPr>
        <w:t>Washington</w:t>
      </w:r>
      <w:r w:rsidR="00DC274A" w:rsidRPr="00157C6A">
        <w:rPr>
          <w:rFonts w:ascii="Arial" w:hAnsi="Arial"/>
        </w:rPr>
        <w:t>. A</w:t>
      </w:r>
      <w:r w:rsidR="000A26A2" w:rsidRPr="00157C6A">
        <w:rPr>
          <w:rFonts w:ascii="Arial" w:hAnsi="Arial"/>
        </w:rPr>
        <w:t>nd believe me</w:t>
      </w:r>
      <w:r w:rsidR="00DC274A" w:rsidRPr="00157C6A">
        <w:rPr>
          <w:rFonts w:ascii="Arial" w:hAnsi="Arial"/>
        </w:rPr>
        <w:t xml:space="preserve">, </w:t>
      </w:r>
      <w:r w:rsidR="000A26A2" w:rsidRPr="00157C6A">
        <w:rPr>
          <w:rFonts w:ascii="Arial" w:hAnsi="Arial"/>
        </w:rPr>
        <w:t>sometimes we don't know how we're doing</w:t>
      </w:r>
      <w:r w:rsidR="002A6FF5">
        <w:rPr>
          <w:rFonts w:ascii="Arial" w:hAnsi="Arial"/>
        </w:rPr>
        <w:t xml:space="preserve"> u</w:t>
      </w:r>
      <w:r w:rsidR="00AD07C8" w:rsidRPr="00157C6A">
        <w:rPr>
          <w:rFonts w:ascii="Arial" w:hAnsi="Arial"/>
        </w:rPr>
        <w:t>n</w:t>
      </w:r>
      <w:r w:rsidR="000A26A2" w:rsidRPr="00157C6A">
        <w:rPr>
          <w:rFonts w:ascii="Arial" w:hAnsi="Arial"/>
        </w:rPr>
        <w:t>til</w:t>
      </w:r>
      <w:r w:rsidR="00AD07C8" w:rsidRPr="00157C6A">
        <w:rPr>
          <w:rFonts w:ascii="Arial" w:hAnsi="Arial"/>
        </w:rPr>
        <w:t xml:space="preserve"> </w:t>
      </w:r>
      <w:r w:rsidR="000A26A2" w:rsidRPr="00157C6A">
        <w:rPr>
          <w:rFonts w:ascii="Arial" w:hAnsi="Arial"/>
        </w:rPr>
        <w:t>we know</w:t>
      </w:r>
      <w:r w:rsidR="002A6FF5">
        <w:rPr>
          <w:rFonts w:ascii="Arial" w:hAnsi="Arial"/>
        </w:rPr>
        <w:t xml:space="preserve"> </w:t>
      </w:r>
      <w:r w:rsidR="000A26A2" w:rsidRPr="00157C6A">
        <w:rPr>
          <w:rFonts w:ascii="Arial" w:hAnsi="Arial"/>
        </w:rPr>
        <w:t>how they're doing</w:t>
      </w:r>
      <w:r w:rsidR="002A6FF5">
        <w:rPr>
          <w:rFonts w:ascii="Arial" w:hAnsi="Arial"/>
        </w:rPr>
        <w:t xml:space="preserve">, when </w:t>
      </w:r>
      <w:r w:rsidR="000A26A2" w:rsidRPr="00157C6A">
        <w:rPr>
          <w:rFonts w:ascii="Arial" w:hAnsi="Arial"/>
        </w:rPr>
        <w:t xml:space="preserve">you're listening to </w:t>
      </w:r>
      <w:r w:rsidR="00AD07C8" w:rsidRPr="00157C6A">
        <w:rPr>
          <w:rFonts w:ascii="Arial" w:hAnsi="Arial"/>
        </w:rPr>
        <w:t>Snap Judgment</w:t>
      </w:r>
      <w:r w:rsidR="000A26A2" w:rsidRPr="00157C6A">
        <w:rPr>
          <w:rFonts w:ascii="Arial" w:hAnsi="Arial"/>
        </w:rPr>
        <w:t xml:space="preserve">. </w:t>
      </w:r>
    </w:p>
    <w:p w14:paraId="192918EF" w14:textId="77777777" w:rsidR="00AD07C8" w:rsidRPr="00157C6A" w:rsidRDefault="00AD07C8" w:rsidP="002E5C20">
      <w:pPr>
        <w:spacing w:after="0"/>
        <w:rPr>
          <w:rFonts w:ascii="Arial" w:hAnsi="Arial"/>
        </w:rPr>
      </w:pPr>
    </w:p>
    <w:p w14:paraId="6F742124" w14:textId="77777777" w:rsidR="00AD07C8" w:rsidRPr="00157C6A" w:rsidRDefault="00AD07C8" w:rsidP="002E5C20">
      <w:pPr>
        <w:spacing w:after="0"/>
        <w:rPr>
          <w:rFonts w:ascii="Arial" w:hAnsi="Arial"/>
        </w:rPr>
      </w:pPr>
      <w:r w:rsidRPr="00157C6A">
        <w:rPr>
          <w:rFonts w:ascii="Arial" w:hAnsi="Arial"/>
        </w:rPr>
        <w:t xml:space="preserve">[upbeat music] </w:t>
      </w:r>
    </w:p>
    <w:p w14:paraId="0815E414" w14:textId="77777777" w:rsidR="00AD07C8" w:rsidRPr="00157C6A" w:rsidRDefault="00AD07C8" w:rsidP="002E5C20">
      <w:pPr>
        <w:spacing w:after="0"/>
        <w:rPr>
          <w:rFonts w:ascii="Arial" w:hAnsi="Arial"/>
        </w:rPr>
      </w:pPr>
    </w:p>
    <w:p w14:paraId="79A69DC2" w14:textId="22621944" w:rsidR="002A18B6" w:rsidRPr="00157C6A" w:rsidRDefault="000A26A2" w:rsidP="002E5C20">
      <w:pPr>
        <w:spacing w:after="0"/>
        <w:rPr>
          <w:rFonts w:ascii="Arial" w:hAnsi="Arial"/>
        </w:rPr>
      </w:pPr>
      <w:r w:rsidRPr="00157C6A">
        <w:rPr>
          <w:rFonts w:ascii="Arial" w:hAnsi="Arial"/>
        </w:rPr>
        <w:t xml:space="preserve">Now, </w:t>
      </w:r>
      <w:proofErr w:type="spellStart"/>
      <w:r w:rsidR="000D2877" w:rsidRPr="00157C6A">
        <w:rPr>
          <w:rFonts w:ascii="Arial" w:hAnsi="Arial"/>
        </w:rPr>
        <w:t>Rasha</w:t>
      </w:r>
      <w:proofErr w:type="spellEnd"/>
      <w:r w:rsidR="000D2877" w:rsidRPr="00157C6A">
        <w:rPr>
          <w:rFonts w:ascii="Arial" w:hAnsi="Arial"/>
        </w:rPr>
        <w:t xml:space="preserve"> </w:t>
      </w:r>
      <w:proofErr w:type="spellStart"/>
      <w:r w:rsidR="000D2877" w:rsidRPr="00157C6A">
        <w:rPr>
          <w:rFonts w:ascii="Arial" w:hAnsi="Arial"/>
        </w:rPr>
        <w:t>Elass</w:t>
      </w:r>
      <w:proofErr w:type="spellEnd"/>
      <w:r w:rsidRPr="00157C6A">
        <w:rPr>
          <w:rFonts w:ascii="Arial" w:hAnsi="Arial"/>
        </w:rPr>
        <w:t>, she knows the road. She grew up in multiple countries</w:t>
      </w:r>
      <w:r w:rsidR="000D2877" w:rsidRPr="00157C6A">
        <w:rPr>
          <w:rFonts w:ascii="Arial" w:hAnsi="Arial"/>
        </w:rPr>
        <w:t xml:space="preserve">, </w:t>
      </w:r>
      <w:r w:rsidRPr="00157C6A">
        <w:rPr>
          <w:rFonts w:ascii="Arial" w:hAnsi="Arial"/>
        </w:rPr>
        <w:t>spen</w:t>
      </w:r>
      <w:r w:rsidR="000822CB">
        <w:rPr>
          <w:rFonts w:ascii="Arial" w:hAnsi="Arial"/>
        </w:rPr>
        <w:t>t</w:t>
      </w:r>
      <w:r w:rsidRPr="00157C6A">
        <w:rPr>
          <w:rFonts w:ascii="Arial" w:hAnsi="Arial"/>
        </w:rPr>
        <w:t xml:space="preserve"> </w:t>
      </w:r>
      <w:r w:rsidR="000D2877" w:rsidRPr="00157C6A">
        <w:rPr>
          <w:rFonts w:ascii="Arial" w:hAnsi="Arial"/>
        </w:rPr>
        <w:t xml:space="preserve">her </w:t>
      </w:r>
      <w:r w:rsidRPr="00157C6A">
        <w:rPr>
          <w:rFonts w:ascii="Arial" w:hAnsi="Arial"/>
        </w:rPr>
        <w:t>20s and 30s reporting on events around the world. And this piece contains some graphic imagery and description of wartime violence because by 2010</w:t>
      </w:r>
      <w:r w:rsidR="000D2877" w:rsidRPr="00157C6A">
        <w:rPr>
          <w:rFonts w:ascii="Arial" w:hAnsi="Arial"/>
        </w:rPr>
        <w:t xml:space="preserve">, </w:t>
      </w:r>
      <w:proofErr w:type="spellStart"/>
      <w:r w:rsidR="000D2877" w:rsidRPr="00157C6A">
        <w:rPr>
          <w:rFonts w:ascii="Arial" w:hAnsi="Arial"/>
        </w:rPr>
        <w:t>Rasha</w:t>
      </w:r>
      <w:proofErr w:type="spellEnd"/>
      <w:r w:rsidR="000D2877" w:rsidRPr="00157C6A">
        <w:rPr>
          <w:rFonts w:ascii="Arial" w:hAnsi="Arial"/>
        </w:rPr>
        <w:t xml:space="preserve"> </w:t>
      </w:r>
      <w:r w:rsidRPr="00157C6A">
        <w:rPr>
          <w:rFonts w:ascii="Arial" w:hAnsi="Arial"/>
        </w:rPr>
        <w:t>was covering religious affairs in the Middle East</w:t>
      </w:r>
      <w:r w:rsidR="008B4F9B">
        <w:rPr>
          <w:rFonts w:ascii="Arial" w:hAnsi="Arial"/>
        </w:rPr>
        <w:t xml:space="preserve"> where she began </w:t>
      </w:r>
      <w:r w:rsidRPr="00157C6A">
        <w:rPr>
          <w:rFonts w:ascii="Arial" w:hAnsi="Arial"/>
        </w:rPr>
        <w:t>looking for something deeper than a story</w:t>
      </w:r>
      <w:r w:rsidR="000D2877" w:rsidRPr="00157C6A">
        <w:rPr>
          <w:rFonts w:ascii="Arial" w:hAnsi="Arial"/>
        </w:rPr>
        <w:t>. S</w:t>
      </w:r>
      <w:r w:rsidRPr="00157C6A">
        <w:rPr>
          <w:rFonts w:ascii="Arial" w:hAnsi="Arial"/>
        </w:rPr>
        <w:t>o</w:t>
      </w:r>
      <w:r w:rsidR="000D2877" w:rsidRPr="00157C6A">
        <w:rPr>
          <w:rFonts w:ascii="Arial" w:hAnsi="Arial"/>
        </w:rPr>
        <w:t xml:space="preserve">, </w:t>
      </w:r>
      <w:r w:rsidRPr="00157C6A">
        <w:rPr>
          <w:rFonts w:ascii="Arial" w:hAnsi="Arial"/>
        </w:rPr>
        <w:t>she left her full</w:t>
      </w:r>
      <w:r w:rsidR="000D2877" w:rsidRPr="00157C6A">
        <w:rPr>
          <w:rFonts w:ascii="Arial" w:hAnsi="Arial"/>
        </w:rPr>
        <w:t>-</w:t>
      </w:r>
      <w:r w:rsidRPr="00157C6A">
        <w:rPr>
          <w:rFonts w:ascii="Arial" w:hAnsi="Arial"/>
        </w:rPr>
        <w:t>time job to freelance in Damascus</w:t>
      </w:r>
      <w:r w:rsidR="000D2877" w:rsidRPr="00157C6A">
        <w:rPr>
          <w:rFonts w:ascii="Arial" w:hAnsi="Arial"/>
        </w:rPr>
        <w:t xml:space="preserve">, </w:t>
      </w:r>
      <w:r w:rsidRPr="00157C6A">
        <w:rPr>
          <w:rFonts w:ascii="Arial" w:hAnsi="Arial"/>
        </w:rPr>
        <w:t xml:space="preserve">Syria, where she was born. </w:t>
      </w:r>
      <w:r w:rsidR="000D2877" w:rsidRPr="00157C6A">
        <w:rPr>
          <w:rFonts w:ascii="Arial" w:hAnsi="Arial"/>
        </w:rPr>
        <w:t>S</w:t>
      </w:r>
      <w:r w:rsidRPr="00157C6A">
        <w:rPr>
          <w:rFonts w:ascii="Arial" w:hAnsi="Arial"/>
        </w:rPr>
        <w:t xml:space="preserve">nap </w:t>
      </w:r>
      <w:r w:rsidR="000D2877" w:rsidRPr="00157C6A">
        <w:rPr>
          <w:rFonts w:ascii="Arial" w:hAnsi="Arial"/>
        </w:rPr>
        <w:t>J</w:t>
      </w:r>
      <w:r w:rsidRPr="00157C6A">
        <w:rPr>
          <w:rFonts w:ascii="Arial" w:hAnsi="Arial"/>
        </w:rPr>
        <w:t>udgment</w:t>
      </w:r>
      <w:r w:rsidR="000D2877" w:rsidRPr="00157C6A">
        <w:rPr>
          <w:rFonts w:ascii="Arial" w:hAnsi="Arial"/>
        </w:rPr>
        <w:t>.</w:t>
      </w:r>
    </w:p>
    <w:p w14:paraId="07FF14CA" w14:textId="77777777" w:rsidR="002A18B6" w:rsidRPr="00157C6A" w:rsidRDefault="002A18B6">
      <w:pPr>
        <w:spacing w:after="0"/>
        <w:rPr>
          <w:rFonts w:ascii="Arial" w:hAnsi="Arial"/>
        </w:rPr>
      </w:pPr>
    </w:p>
    <w:p w14:paraId="5201E7AE" w14:textId="2E086715" w:rsidR="001B5E58" w:rsidRPr="00157C6A" w:rsidRDefault="00E07964">
      <w:pPr>
        <w:spacing w:after="0"/>
        <w:rPr>
          <w:rFonts w:ascii="Arial" w:hAnsi="Arial"/>
        </w:rPr>
      </w:pPr>
      <w:r w:rsidRPr="00157C6A">
        <w:rPr>
          <w:rFonts w:ascii="Arial" w:hAnsi="Arial"/>
        </w:rPr>
        <w:t>[upbeat music]</w:t>
      </w:r>
    </w:p>
    <w:p w14:paraId="621FAB44" w14:textId="77777777" w:rsidR="001B5E58" w:rsidRPr="00157C6A" w:rsidRDefault="001B5E58">
      <w:pPr>
        <w:spacing w:after="0"/>
        <w:rPr>
          <w:rFonts w:ascii="Arial" w:hAnsi="Arial"/>
        </w:rPr>
      </w:pPr>
    </w:p>
    <w:p w14:paraId="5FCD3FDB" w14:textId="2C93F54F" w:rsidR="002A18B6" w:rsidRPr="00157C6A" w:rsidRDefault="00B03616">
      <w:pPr>
        <w:spacing w:after="0"/>
        <w:rPr>
          <w:rFonts w:ascii="Arial" w:hAnsi="Arial"/>
        </w:rPr>
      </w:pPr>
      <w:proofErr w:type="spellStart"/>
      <w:r w:rsidRPr="00B03616">
        <w:rPr>
          <w:rFonts w:ascii="Arial" w:hAnsi="Arial"/>
          <w:b/>
          <w:bCs/>
        </w:rPr>
        <w:t>Rasha</w:t>
      </w:r>
      <w:proofErr w:type="spellEnd"/>
      <w:r w:rsidRPr="00B03616">
        <w:rPr>
          <w:rFonts w:ascii="Arial" w:hAnsi="Arial"/>
          <w:b/>
          <w:bCs/>
        </w:rPr>
        <w:t>:</w:t>
      </w:r>
      <w:r w:rsidR="00E07964" w:rsidRPr="00157C6A">
        <w:rPr>
          <w:rFonts w:ascii="Arial" w:hAnsi="Arial"/>
        </w:rPr>
        <w:t xml:space="preserve"> T</w:t>
      </w:r>
      <w:r w:rsidR="000A26A2" w:rsidRPr="00157C6A">
        <w:rPr>
          <w:rFonts w:ascii="Arial" w:hAnsi="Arial"/>
        </w:rPr>
        <w:t>he reason I wanted to go back to Syria so badly was because for a long time, I did feel nostalgic for something that never was there</w:t>
      </w:r>
      <w:r w:rsidR="00C43A9A">
        <w:rPr>
          <w:rFonts w:ascii="Arial" w:hAnsi="Arial"/>
        </w:rPr>
        <w:t>, a</w:t>
      </w:r>
      <w:r w:rsidR="000A26A2" w:rsidRPr="00157C6A">
        <w:rPr>
          <w:rFonts w:ascii="Arial" w:hAnsi="Arial"/>
        </w:rPr>
        <w:t>s if it were just a mirage. And I thought, I have to go to Syria. This was the country that for my entire life, I felt I needed to connect with</w:t>
      </w:r>
      <w:r w:rsidR="00DB1C2E" w:rsidRPr="00157C6A">
        <w:rPr>
          <w:rFonts w:ascii="Arial" w:hAnsi="Arial"/>
        </w:rPr>
        <w:t xml:space="preserve">, </w:t>
      </w:r>
      <w:r w:rsidR="000A26A2" w:rsidRPr="00157C6A">
        <w:rPr>
          <w:rFonts w:ascii="Arial" w:hAnsi="Arial"/>
        </w:rPr>
        <w:t>to understand</w:t>
      </w:r>
      <w:r w:rsidR="00DB1C2E" w:rsidRPr="00157C6A">
        <w:rPr>
          <w:rFonts w:ascii="Arial" w:hAnsi="Arial"/>
        </w:rPr>
        <w:t xml:space="preserve">. </w:t>
      </w:r>
      <w:r w:rsidR="000A26A2" w:rsidRPr="00157C6A">
        <w:rPr>
          <w:rFonts w:ascii="Arial" w:hAnsi="Arial"/>
        </w:rPr>
        <w:t>I had always felt some sense of belonging</w:t>
      </w:r>
      <w:r w:rsidR="00DB1C2E" w:rsidRPr="00157C6A">
        <w:rPr>
          <w:rFonts w:ascii="Arial" w:hAnsi="Arial"/>
        </w:rPr>
        <w:t>, b</w:t>
      </w:r>
      <w:r w:rsidR="000A26A2" w:rsidRPr="00157C6A">
        <w:rPr>
          <w:rFonts w:ascii="Arial" w:hAnsi="Arial"/>
        </w:rPr>
        <w:t>ut I wanted to cement that belonging</w:t>
      </w:r>
      <w:r w:rsidR="008C1618">
        <w:rPr>
          <w:rFonts w:ascii="Arial" w:hAnsi="Arial"/>
        </w:rPr>
        <w:t>, e</w:t>
      </w:r>
      <w:r w:rsidR="000A26A2" w:rsidRPr="00157C6A">
        <w:rPr>
          <w:rFonts w:ascii="Arial" w:hAnsi="Arial"/>
        </w:rPr>
        <w:t>ven if it was an illusion</w:t>
      </w:r>
      <w:r w:rsidR="00DB1C2E" w:rsidRPr="00157C6A">
        <w:rPr>
          <w:rFonts w:ascii="Arial" w:hAnsi="Arial"/>
        </w:rPr>
        <w:t xml:space="preserve">. </w:t>
      </w:r>
      <w:r w:rsidR="000A26A2" w:rsidRPr="00157C6A">
        <w:rPr>
          <w:rFonts w:ascii="Arial" w:hAnsi="Arial"/>
        </w:rPr>
        <w:t>I mean, maybe all our sense of belonging is an illusion.</w:t>
      </w:r>
    </w:p>
    <w:p w14:paraId="6017906B" w14:textId="77777777" w:rsidR="002A18B6" w:rsidRPr="00157C6A" w:rsidRDefault="002A18B6">
      <w:pPr>
        <w:spacing w:after="0"/>
        <w:rPr>
          <w:rFonts w:ascii="Arial" w:hAnsi="Arial"/>
        </w:rPr>
      </w:pPr>
    </w:p>
    <w:p w14:paraId="030C4D3D" w14:textId="1DDD9416" w:rsidR="002A18B6" w:rsidRPr="00157C6A" w:rsidRDefault="00B03616">
      <w:pPr>
        <w:spacing w:after="0"/>
        <w:rPr>
          <w:rFonts w:ascii="Arial" w:hAnsi="Arial"/>
        </w:rPr>
      </w:pPr>
      <w:r w:rsidRPr="00B03616">
        <w:rPr>
          <w:rFonts w:ascii="Arial" w:hAnsi="Arial"/>
          <w:b/>
          <w:bCs/>
        </w:rPr>
        <w:t>David:</w:t>
      </w:r>
      <w:r w:rsidR="00923333" w:rsidRPr="00157C6A">
        <w:rPr>
          <w:rFonts w:ascii="Arial" w:hAnsi="Arial"/>
        </w:rPr>
        <w:t xml:space="preserve"> </w:t>
      </w:r>
      <w:proofErr w:type="spellStart"/>
      <w:r w:rsidR="00923333" w:rsidRPr="00157C6A">
        <w:rPr>
          <w:rFonts w:ascii="Arial" w:hAnsi="Arial"/>
        </w:rPr>
        <w:t>Rasha</w:t>
      </w:r>
      <w:proofErr w:type="spellEnd"/>
      <w:r w:rsidR="00923333" w:rsidRPr="00157C6A">
        <w:rPr>
          <w:rFonts w:ascii="Arial" w:hAnsi="Arial"/>
        </w:rPr>
        <w:t xml:space="preserve"> </w:t>
      </w:r>
      <w:r w:rsidR="000A26A2" w:rsidRPr="00157C6A">
        <w:rPr>
          <w:rFonts w:ascii="Arial" w:hAnsi="Arial"/>
        </w:rPr>
        <w:t xml:space="preserve">booked the flight on Middle East </w:t>
      </w:r>
      <w:r w:rsidR="006E05CA" w:rsidRPr="00157C6A">
        <w:rPr>
          <w:rFonts w:ascii="Arial" w:hAnsi="Arial"/>
        </w:rPr>
        <w:t xml:space="preserve">Airlines </w:t>
      </w:r>
      <w:r w:rsidR="000A26A2" w:rsidRPr="00157C6A">
        <w:rPr>
          <w:rFonts w:ascii="Arial" w:hAnsi="Arial"/>
        </w:rPr>
        <w:t>and boarded with everything important to her.</w:t>
      </w:r>
    </w:p>
    <w:p w14:paraId="09FBD403" w14:textId="77777777" w:rsidR="002A18B6" w:rsidRPr="00157C6A" w:rsidRDefault="002A18B6">
      <w:pPr>
        <w:spacing w:after="0"/>
        <w:rPr>
          <w:rFonts w:ascii="Arial" w:hAnsi="Arial"/>
        </w:rPr>
      </w:pPr>
    </w:p>
    <w:p w14:paraId="1D012912" w14:textId="6D4262F5" w:rsidR="002A18B6" w:rsidRPr="00157C6A" w:rsidRDefault="00B03616">
      <w:pPr>
        <w:spacing w:after="0"/>
        <w:rPr>
          <w:rFonts w:ascii="Arial" w:hAnsi="Arial"/>
        </w:rPr>
      </w:pPr>
      <w:proofErr w:type="spellStart"/>
      <w:r w:rsidRPr="00B03616">
        <w:rPr>
          <w:rFonts w:ascii="Arial" w:hAnsi="Arial"/>
          <w:b/>
          <w:bCs/>
        </w:rPr>
        <w:t>Rasha</w:t>
      </w:r>
      <w:proofErr w:type="spellEnd"/>
      <w:r w:rsidRPr="00B03616">
        <w:rPr>
          <w:rFonts w:ascii="Arial" w:hAnsi="Arial"/>
          <w:b/>
          <w:bCs/>
        </w:rPr>
        <w:t>:</w:t>
      </w:r>
      <w:r w:rsidR="00923333" w:rsidRPr="00157C6A">
        <w:rPr>
          <w:rFonts w:ascii="Arial" w:hAnsi="Arial"/>
        </w:rPr>
        <w:t xml:space="preserve"> </w:t>
      </w:r>
      <w:r w:rsidR="000A26A2" w:rsidRPr="00157C6A">
        <w:rPr>
          <w:rFonts w:ascii="Arial" w:hAnsi="Arial"/>
        </w:rPr>
        <w:t>When we boarded the flight</w:t>
      </w:r>
      <w:r w:rsidR="00923333" w:rsidRPr="00157C6A">
        <w:rPr>
          <w:rFonts w:ascii="Arial" w:hAnsi="Arial"/>
        </w:rPr>
        <w:t xml:space="preserve">, </w:t>
      </w:r>
      <w:r w:rsidR="000A26A2" w:rsidRPr="00157C6A">
        <w:rPr>
          <w:rFonts w:ascii="Arial" w:hAnsi="Arial"/>
        </w:rPr>
        <w:t xml:space="preserve">Gremlin kept pushing with her head, the </w:t>
      </w:r>
      <w:r w:rsidR="00923333" w:rsidRPr="00157C6A">
        <w:rPr>
          <w:rFonts w:ascii="Arial" w:hAnsi="Arial"/>
        </w:rPr>
        <w:t>z</w:t>
      </w:r>
      <w:r w:rsidR="000A26A2" w:rsidRPr="00157C6A">
        <w:rPr>
          <w:rFonts w:ascii="Arial" w:hAnsi="Arial"/>
        </w:rPr>
        <w:t>ipper popped, and she climbed onto my stomach and just stayed there</w:t>
      </w:r>
      <w:r w:rsidR="00E61EE5">
        <w:rPr>
          <w:rFonts w:ascii="Arial" w:hAnsi="Arial"/>
        </w:rPr>
        <w:t xml:space="preserve">. </w:t>
      </w:r>
      <w:r w:rsidR="000A26A2" w:rsidRPr="00157C6A">
        <w:rPr>
          <w:rFonts w:ascii="Arial" w:hAnsi="Arial"/>
        </w:rPr>
        <w:t xml:space="preserve">I could feel her belly against mine, like completely frozen, her paws hugging me and her nails going through my sweater. And then suddenly, the one flight attendant just stopped in her tracks and was like, </w:t>
      </w:r>
      <w:r w:rsidR="00923333" w:rsidRPr="00157C6A">
        <w:rPr>
          <w:rFonts w:ascii="Arial" w:hAnsi="Arial"/>
        </w:rPr>
        <w:t>"I</w:t>
      </w:r>
      <w:r w:rsidR="000A26A2" w:rsidRPr="00157C6A">
        <w:rPr>
          <w:rFonts w:ascii="Arial" w:hAnsi="Arial"/>
        </w:rPr>
        <w:t>s that a cat?</w:t>
      </w:r>
      <w:r w:rsidR="00923333" w:rsidRPr="00157C6A">
        <w:rPr>
          <w:rFonts w:ascii="Arial" w:hAnsi="Arial"/>
        </w:rPr>
        <w:t>"</w:t>
      </w:r>
      <w:r w:rsidR="000A26A2" w:rsidRPr="00157C6A">
        <w:rPr>
          <w:rFonts w:ascii="Arial" w:hAnsi="Arial"/>
        </w:rPr>
        <w:t xml:space="preserve"> Like</w:t>
      </w:r>
      <w:r w:rsidR="00923333" w:rsidRPr="00157C6A">
        <w:rPr>
          <w:rFonts w:ascii="Arial" w:hAnsi="Arial"/>
        </w:rPr>
        <w:t>, "</w:t>
      </w:r>
      <w:r w:rsidR="000A26A2" w:rsidRPr="00157C6A">
        <w:rPr>
          <w:rFonts w:ascii="Arial" w:hAnsi="Arial"/>
        </w:rPr>
        <w:t>Ye</w:t>
      </w:r>
      <w:r w:rsidR="00923333" w:rsidRPr="00157C6A">
        <w:rPr>
          <w:rFonts w:ascii="Arial" w:hAnsi="Arial"/>
        </w:rPr>
        <w:t>ah</w:t>
      </w:r>
      <w:r w:rsidR="000A26A2" w:rsidRPr="00157C6A">
        <w:rPr>
          <w:rFonts w:ascii="Arial" w:hAnsi="Arial"/>
        </w:rPr>
        <w:t xml:space="preserve">. </w:t>
      </w:r>
      <w:r w:rsidR="00923333" w:rsidRPr="00157C6A">
        <w:rPr>
          <w:rFonts w:ascii="Arial" w:hAnsi="Arial"/>
        </w:rPr>
        <w:t xml:space="preserve">Sorry, she's </w:t>
      </w:r>
      <w:r w:rsidR="000A26A2" w:rsidRPr="00157C6A">
        <w:rPr>
          <w:rFonts w:ascii="Arial" w:hAnsi="Arial"/>
        </w:rPr>
        <w:t>scared</w:t>
      </w:r>
      <w:r w:rsidR="00923333" w:rsidRPr="00157C6A">
        <w:rPr>
          <w:rFonts w:ascii="Arial" w:hAnsi="Arial"/>
        </w:rPr>
        <w:t>."</w:t>
      </w:r>
    </w:p>
    <w:p w14:paraId="509167ED" w14:textId="77777777" w:rsidR="002A18B6" w:rsidRPr="00157C6A" w:rsidRDefault="002A18B6">
      <w:pPr>
        <w:spacing w:after="0"/>
        <w:rPr>
          <w:rFonts w:ascii="Arial" w:hAnsi="Arial"/>
        </w:rPr>
      </w:pPr>
    </w:p>
    <w:p w14:paraId="754CDC3A" w14:textId="5C9F0F12" w:rsidR="002A18B6" w:rsidRPr="00157C6A" w:rsidRDefault="00B03616">
      <w:pPr>
        <w:spacing w:after="0"/>
        <w:rPr>
          <w:rFonts w:ascii="Arial" w:hAnsi="Arial"/>
        </w:rPr>
      </w:pPr>
      <w:r w:rsidRPr="00B03616">
        <w:rPr>
          <w:rFonts w:ascii="Arial" w:hAnsi="Arial"/>
          <w:b/>
          <w:bCs/>
        </w:rPr>
        <w:t>David:</w:t>
      </w:r>
      <w:r w:rsidR="00923333" w:rsidRPr="00157C6A">
        <w:rPr>
          <w:rFonts w:ascii="Arial" w:hAnsi="Arial"/>
        </w:rPr>
        <w:t xml:space="preserve"> </w:t>
      </w:r>
      <w:proofErr w:type="spellStart"/>
      <w:r w:rsidR="00923333" w:rsidRPr="00157C6A">
        <w:rPr>
          <w:rFonts w:ascii="Arial" w:hAnsi="Arial"/>
        </w:rPr>
        <w:t>Rasha's</w:t>
      </w:r>
      <w:proofErr w:type="spellEnd"/>
      <w:r w:rsidR="00923333" w:rsidRPr="00157C6A">
        <w:rPr>
          <w:rFonts w:ascii="Arial" w:hAnsi="Arial"/>
        </w:rPr>
        <w:t xml:space="preserve"> </w:t>
      </w:r>
      <w:r w:rsidR="000A26A2" w:rsidRPr="00157C6A">
        <w:rPr>
          <w:rFonts w:ascii="Arial" w:hAnsi="Arial"/>
        </w:rPr>
        <w:t>travel companions were two kittens. She had adopted them a few months earlier.</w:t>
      </w:r>
    </w:p>
    <w:p w14:paraId="20A99F99" w14:textId="77777777" w:rsidR="002A18B6" w:rsidRPr="00157C6A" w:rsidRDefault="002A18B6">
      <w:pPr>
        <w:spacing w:after="0"/>
        <w:rPr>
          <w:rFonts w:ascii="Arial" w:hAnsi="Arial"/>
        </w:rPr>
      </w:pPr>
    </w:p>
    <w:p w14:paraId="20A8E12E" w14:textId="7B9D7539" w:rsidR="00923333" w:rsidRPr="00157C6A" w:rsidRDefault="00923333">
      <w:pPr>
        <w:spacing w:after="0"/>
        <w:rPr>
          <w:rFonts w:ascii="Arial" w:hAnsi="Arial"/>
        </w:rPr>
      </w:pPr>
      <w:r w:rsidRPr="00157C6A">
        <w:rPr>
          <w:rFonts w:ascii="Arial" w:hAnsi="Arial"/>
        </w:rPr>
        <w:t>[cat</w:t>
      </w:r>
      <w:r w:rsidR="00FB5F1E">
        <w:rPr>
          <w:rFonts w:ascii="Arial" w:hAnsi="Arial"/>
        </w:rPr>
        <w:t>s</w:t>
      </w:r>
      <w:r w:rsidRPr="00157C6A">
        <w:rPr>
          <w:rFonts w:ascii="Arial" w:hAnsi="Arial"/>
        </w:rPr>
        <w:t xml:space="preserve"> </w:t>
      </w:r>
      <w:r w:rsidR="00FB5F1E">
        <w:rPr>
          <w:rFonts w:ascii="Arial" w:hAnsi="Arial"/>
        </w:rPr>
        <w:t>mewling</w:t>
      </w:r>
      <w:r w:rsidRPr="00157C6A">
        <w:rPr>
          <w:rFonts w:ascii="Arial" w:hAnsi="Arial"/>
        </w:rPr>
        <w:t>]</w:t>
      </w:r>
    </w:p>
    <w:p w14:paraId="0CCB14DA" w14:textId="77777777" w:rsidR="00923333" w:rsidRPr="00157C6A" w:rsidRDefault="00923333">
      <w:pPr>
        <w:spacing w:after="0"/>
        <w:rPr>
          <w:rFonts w:ascii="Arial" w:hAnsi="Arial"/>
        </w:rPr>
      </w:pPr>
    </w:p>
    <w:p w14:paraId="7AAC319C" w14:textId="26BD60BA" w:rsidR="00CE5B27" w:rsidRPr="00157C6A" w:rsidRDefault="00B03616">
      <w:pPr>
        <w:spacing w:after="0"/>
        <w:rPr>
          <w:rFonts w:ascii="Arial" w:hAnsi="Arial"/>
        </w:rPr>
      </w:pPr>
      <w:proofErr w:type="spellStart"/>
      <w:r w:rsidRPr="00B03616">
        <w:rPr>
          <w:rFonts w:ascii="Arial" w:hAnsi="Arial"/>
          <w:b/>
          <w:bCs/>
        </w:rPr>
        <w:t>Rasha</w:t>
      </w:r>
      <w:proofErr w:type="spellEnd"/>
      <w:r w:rsidRPr="00B03616">
        <w:rPr>
          <w:rFonts w:ascii="Arial" w:hAnsi="Arial"/>
          <w:b/>
          <w:bCs/>
        </w:rPr>
        <w:t>:</w:t>
      </w:r>
      <w:r w:rsidR="00923333" w:rsidRPr="00157C6A">
        <w:rPr>
          <w:rFonts w:ascii="Arial" w:hAnsi="Arial"/>
        </w:rPr>
        <w:t xml:space="preserve"> </w:t>
      </w:r>
      <w:r w:rsidR="000A26A2" w:rsidRPr="00157C6A">
        <w:rPr>
          <w:rFonts w:ascii="Arial" w:hAnsi="Arial"/>
        </w:rPr>
        <w:t>When I first saw them, I thought they were hilariously cute. Just so adorable. But I did not want to take on any responsibility. I didn't want any pets. A friend of mine said</w:t>
      </w:r>
      <w:r w:rsidR="00923333" w:rsidRPr="00157C6A">
        <w:rPr>
          <w:rFonts w:ascii="Arial" w:hAnsi="Arial"/>
        </w:rPr>
        <w:t>, "I</w:t>
      </w:r>
      <w:r w:rsidR="000A26A2" w:rsidRPr="00157C6A">
        <w:rPr>
          <w:rFonts w:ascii="Arial" w:hAnsi="Arial"/>
        </w:rPr>
        <w:t>t's okay. Just bring them</w:t>
      </w:r>
      <w:r w:rsidR="00FB5F1E">
        <w:rPr>
          <w:rFonts w:ascii="Arial" w:hAnsi="Arial"/>
        </w:rPr>
        <w:t xml:space="preserve"> </w:t>
      </w:r>
      <w:r w:rsidR="000A26A2" w:rsidRPr="00157C6A">
        <w:rPr>
          <w:rFonts w:ascii="Arial" w:hAnsi="Arial"/>
        </w:rPr>
        <w:t>just to foster them.</w:t>
      </w:r>
      <w:r w:rsidR="00FB5F1E">
        <w:rPr>
          <w:rFonts w:ascii="Arial" w:hAnsi="Arial"/>
        </w:rPr>
        <w:t>"</w:t>
      </w:r>
      <w:r w:rsidR="000A26A2" w:rsidRPr="00157C6A">
        <w:rPr>
          <w:rFonts w:ascii="Arial" w:hAnsi="Arial"/>
        </w:rPr>
        <w:t xml:space="preserve"> And then that same day</w:t>
      </w:r>
      <w:r w:rsidR="00FB5F1E">
        <w:rPr>
          <w:rFonts w:ascii="Arial" w:hAnsi="Arial"/>
        </w:rPr>
        <w:t>,</w:t>
      </w:r>
      <w:r w:rsidR="000A26A2" w:rsidRPr="00157C6A">
        <w:rPr>
          <w:rFonts w:ascii="Arial" w:hAnsi="Arial"/>
        </w:rPr>
        <w:t xml:space="preserve"> they spent the night </w:t>
      </w:r>
      <w:r w:rsidR="00923333" w:rsidRPr="00157C6A">
        <w:rPr>
          <w:rFonts w:ascii="Arial" w:hAnsi="Arial"/>
        </w:rPr>
        <w:t xml:space="preserve">at </w:t>
      </w:r>
      <w:r w:rsidR="000A26A2" w:rsidRPr="00157C6A">
        <w:rPr>
          <w:rFonts w:ascii="Arial" w:hAnsi="Arial"/>
        </w:rPr>
        <w:t>my</w:t>
      </w:r>
      <w:r w:rsidR="00923333" w:rsidRPr="00157C6A">
        <w:rPr>
          <w:rFonts w:ascii="Arial" w:hAnsi="Arial"/>
        </w:rPr>
        <w:t xml:space="preserve"> </w:t>
      </w:r>
      <w:r w:rsidR="000A26A2" w:rsidRPr="00157C6A">
        <w:rPr>
          <w:rFonts w:ascii="Arial" w:hAnsi="Arial"/>
        </w:rPr>
        <w:t>place</w:t>
      </w:r>
      <w:r w:rsidR="00923333" w:rsidRPr="00157C6A">
        <w:rPr>
          <w:rFonts w:ascii="Arial" w:hAnsi="Arial"/>
        </w:rPr>
        <w:t>. B</w:t>
      </w:r>
      <w:r w:rsidR="000A26A2" w:rsidRPr="00157C6A">
        <w:rPr>
          <w:rFonts w:ascii="Arial" w:hAnsi="Arial"/>
        </w:rPr>
        <w:t>y the morning</w:t>
      </w:r>
      <w:r w:rsidR="00923333" w:rsidRPr="00157C6A">
        <w:rPr>
          <w:rFonts w:ascii="Arial" w:hAnsi="Arial"/>
        </w:rPr>
        <w:t xml:space="preserve">, </w:t>
      </w:r>
      <w:r w:rsidR="000A26A2" w:rsidRPr="00157C6A">
        <w:rPr>
          <w:rFonts w:ascii="Arial" w:hAnsi="Arial"/>
        </w:rPr>
        <w:t xml:space="preserve">I'm like, </w:t>
      </w:r>
      <w:r w:rsidR="00923333" w:rsidRPr="00157C6A">
        <w:rPr>
          <w:rFonts w:ascii="Arial" w:hAnsi="Arial"/>
        </w:rPr>
        <w:t>"Y</w:t>
      </w:r>
      <w:r w:rsidR="000A26A2" w:rsidRPr="00157C6A">
        <w:rPr>
          <w:rFonts w:ascii="Arial" w:hAnsi="Arial"/>
        </w:rPr>
        <w:t>eah, they're not going anywhere</w:t>
      </w:r>
      <w:r w:rsidR="00923333" w:rsidRPr="00157C6A">
        <w:rPr>
          <w:rFonts w:ascii="Arial" w:hAnsi="Arial"/>
        </w:rPr>
        <w:t xml:space="preserve">. I'm </w:t>
      </w:r>
      <w:r w:rsidR="000A26A2" w:rsidRPr="00157C6A">
        <w:rPr>
          <w:rFonts w:ascii="Arial" w:hAnsi="Arial"/>
        </w:rPr>
        <w:t>not giving them up.</w:t>
      </w:r>
      <w:r w:rsidR="00923333" w:rsidRPr="00157C6A">
        <w:rPr>
          <w:rFonts w:ascii="Arial" w:hAnsi="Arial"/>
        </w:rPr>
        <w:t>"</w:t>
      </w:r>
      <w:r w:rsidR="000A26A2" w:rsidRPr="00157C6A">
        <w:rPr>
          <w:rFonts w:ascii="Arial" w:hAnsi="Arial"/>
        </w:rPr>
        <w:t xml:space="preserve"> And this one is </w:t>
      </w:r>
      <w:r w:rsidR="00923333" w:rsidRPr="00157C6A">
        <w:rPr>
          <w:rFonts w:ascii="Arial" w:hAnsi="Arial"/>
        </w:rPr>
        <w:t>P</w:t>
      </w:r>
      <w:r w:rsidR="000A26A2" w:rsidRPr="00157C6A">
        <w:rPr>
          <w:rFonts w:ascii="Arial" w:hAnsi="Arial"/>
        </w:rPr>
        <w:t xml:space="preserve">umpkin and that one's Gremlin. </w:t>
      </w:r>
    </w:p>
    <w:p w14:paraId="5B195DBF" w14:textId="77777777" w:rsidR="00CE5B27" w:rsidRPr="00157C6A" w:rsidRDefault="00CE5B27">
      <w:pPr>
        <w:spacing w:after="0"/>
        <w:rPr>
          <w:rFonts w:ascii="Arial" w:hAnsi="Arial"/>
        </w:rPr>
      </w:pPr>
    </w:p>
    <w:p w14:paraId="265C743F" w14:textId="15035650" w:rsidR="002A18B6" w:rsidRPr="00157C6A" w:rsidRDefault="000A26A2">
      <w:pPr>
        <w:spacing w:after="0"/>
        <w:rPr>
          <w:rFonts w:ascii="Arial" w:hAnsi="Arial"/>
        </w:rPr>
      </w:pPr>
      <w:r w:rsidRPr="00157C6A">
        <w:rPr>
          <w:rFonts w:ascii="Arial" w:hAnsi="Arial"/>
        </w:rPr>
        <w:t xml:space="preserve">Gremlin resembled the </w:t>
      </w:r>
      <w:r w:rsidR="00F33CEB">
        <w:rPr>
          <w:rFonts w:ascii="Arial" w:hAnsi="Arial"/>
        </w:rPr>
        <w:t>g</w:t>
      </w:r>
      <w:r w:rsidRPr="00F33CEB">
        <w:rPr>
          <w:rFonts w:ascii="Arial" w:hAnsi="Arial"/>
        </w:rPr>
        <w:t>remlins</w:t>
      </w:r>
      <w:r w:rsidRPr="00157C6A">
        <w:rPr>
          <w:rFonts w:ascii="Arial" w:hAnsi="Arial"/>
        </w:rPr>
        <w:t xml:space="preserve"> that I recall from the movie</w:t>
      </w:r>
      <w:r w:rsidR="005C56C5">
        <w:rPr>
          <w:rFonts w:ascii="Arial" w:hAnsi="Arial"/>
        </w:rPr>
        <w:t>,</w:t>
      </w:r>
      <w:r w:rsidRPr="00157C6A">
        <w:rPr>
          <w:rFonts w:ascii="Arial" w:hAnsi="Arial"/>
        </w:rPr>
        <w:t xml:space="preserve"> </w:t>
      </w:r>
      <w:r w:rsidRPr="00157C6A">
        <w:rPr>
          <w:rFonts w:ascii="Arial" w:hAnsi="Arial"/>
          <w:i/>
          <w:iCs/>
        </w:rPr>
        <w:t>Gremlins</w:t>
      </w:r>
      <w:r w:rsidR="008A48CD" w:rsidRPr="00157C6A">
        <w:rPr>
          <w:rFonts w:ascii="Arial" w:hAnsi="Arial"/>
        </w:rPr>
        <w:t xml:space="preserve">, </w:t>
      </w:r>
      <w:r w:rsidRPr="00157C6A">
        <w:rPr>
          <w:rFonts w:ascii="Arial" w:hAnsi="Arial"/>
        </w:rPr>
        <w:t>before they hatch into monsters. Fuzzy and gray with huge blue eyes and just funny looking</w:t>
      </w:r>
      <w:r w:rsidR="008A48CD" w:rsidRPr="00157C6A">
        <w:rPr>
          <w:rFonts w:ascii="Arial" w:hAnsi="Arial"/>
        </w:rPr>
        <w:t>. P</w:t>
      </w:r>
      <w:r w:rsidRPr="00157C6A">
        <w:rPr>
          <w:rFonts w:ascii="Arial" w:hAnsi="Arial"/>
        </w:rPr>
        <w:t>umpkin is orange</w:t>
      </w:r>
      <w:r w:rsidR="008A48CD" w:rsidRPr="00157C6A">
        <w:rPr>
          <w:rFonts w:ascii="Arial" w:hAnsi="Arial"/>
        </w:rPr>
        <w:t>, a</w:t>
      </w:r>
      <w:r w:rsidRPr="00157C6A">
        <w:rPr>
          <w:rFonts w:ascii="Arial" w:hAnsi="Arial"/>
        </w:rPr>
        <w:t>nd he really did look like a pumpkin on Halloween</w:t>
      </w:r>
      <w:r w:rsidR="008A48CD" w:rsidRPr="00157C6A">
        <w:rPr>
          <w:rFonts w:ascii="Arial" w:hAnsi="Arial"/>
        </w:rPr>
        <w:t>. J</w:t>
      </w:r>
      <w:r w:rsidRPr="00157C6A">
        <w:rPr>
          <w:rFonts w:ascii="Arial" w:hAnsi="Arial"/>
        </w:rPr>
        <w:t>ust his head hanging low and looking kind of sad. I think I relate a little bit to both</w:t>
      </w:r>
      <w:r w:rsidR="008A48CD" w:rsidRPr="00157C6A">
        <w:rPr>
          <w:rFonts w:ascii="Arial" w:hAnsi="Arial"/>
        </w:rPr>
        <w:t xml:space="preserve">. </w:t>
      </w:r>
      <w:r w:rsidRPr="00157C6A">
        <w:rPr>
          <w:rFonts w:ascii="Arial" w:hAnsi="Arial"/>
        </w:rPr>
        <w:t xml:space="preserve">I definitely relate to </w:t>
      </w:r>
      <w:r w:rsidR="0090035B" w:rsidRPr="00157C6A">
        <w:rPr>
          <w:rFonts w:ascii="Arial" w:hAnsi="Arial"/>
        </w:rPr>
        <w:t>P</w:t>
      </w:r>
      <w:r w:rsidRPr="00157C6A">
        <w:rPr>
          <w:rFonts w:ascii="Arial" w:hAnsi="Arial"/>
        </w:rPr>
        <w:t>umpkin</w:t>
      </w:r>
      <w:r w:rsidR="0090035B" w:rsidRPr="00157C6A">
        <w:rPr>
          <w:rFonts w:ascii="Arial" w:hAnsi="Arial"/>
        </w:rPr>
        <w:t>'</w:t>
      </w:r>
      <w:r w:rsidRPr="00157C6A">
        <w:rPr>
          <w:rFonts w:ascii="Arial" w:hAnsi="Arial"/>
        </w:rPr>
        <w:t>s</w:t>
      </w:r>
      <w:r w:rsidR="0090035B" w:rsidRPr="00157C6A">
        <w:rPr>
          <w:rFonts w:ascii="Arial" w:hAnsi="Arial"/>
        </w:rPr>
        <w:t xml:space="preserve"> </w:t>
      </w:r>
      <w:r w:rsidRPr="00157C6A">
        <w:rPr>
          <w:rFonts w:ascii="Arial" w:hAnsi="Arial"/>
        </w:rPr>
        <w:t>restlessness and pushing boundaries and getting into trouble here and there. And I definitely relate to Gremlin</w:t>
      </w:r>
      <w:r w:rsidR="0090035B" w:rsidRPr="00157C6A">
        <w:rPr>
          <w:rFonts w:ascii="Arial" w:hAnsi="Arial"/>
        </w:rPr>
        <w:t>'</w:t>
      </w:r>
      <w:r w:rsidRPr="00157C6A">
        <w:rPr>
          <w:rFonts w:ascii="Arial" w:hAnsi="Arial"/>
        </w:rPr>
        <w:t xml:space="preserve">s interest </w:t>
      </w:r>
      <w:r w:rsidR="0090035B" w:rsidRPr="00157C6A">
        <w:rPr>
          <w:rFonts w:ascii="Arial" w:hAnsi="Arial"/>
        </w:rPr>
        <w:t xml:space="preserve">in </w:t>
      </w:r>
      <w:r w:rsidRPr="00157C6A">
        <w:rPr>
          <w:rFonts w:ascii="Arial" w:hAnsi="Arial"/>
        </w:rPr>
        <w:t>just lounging by the fireplace and eating delicious, fatty food and just hanging out in the sunshine.</w:t>
      </w:r>
    </w:p>
    <w:p w14:paraId="43E44930" w14:textId="77777777" w:rsidR="002A18B6" w:rsidRPr="00157C6A" w:rsidRDefault="002A18B6">
      <w:pPr>
        <w:spacing w:after="0"/>
        <w:rPr>
          <w:rFonts w:ascii="Arial" w:hAnsi="Arial"/>
        </w:rPr>
      </w:pPr>
    </w:p>
    <w:p w14:paraId="27D88809" w14:textId="1B58C60B" w:rsidR="002A18B6" w:rsidRPr="00157C6A" w:rsidRDefault="00B03616">
      <w:pPr>
        <w:spacing w:after="0"/>
        <w:rPr>
          <w:rFonts w:ascii="Arial" w:hAnsi="Arial"/>
        </w:rPr>
      </w:pPr>
      <w:r w:rsidRPr="00B03616">
        <w:rPr>
          <w:rFonts w:ascii="Arial" w:hAnsi="Arial"/>
          <w:b/>
          <w:bCs/>
        </w:rPr>
        <w:t>David:</w:t>
      </w:r>
      <w:r w:rsidR="0090035B" w:rsidRPr="00157C6A">
        <w:rPr>
          <w:rFonts w:ascii="Arial" w:hAnsi="Arial"/>
        </w:rPr>
        <w:t xml:space="preserve"> </w:t>
      </w:r>
      <w:proofErr w:type="spellStart"/>
      <w:r w:rsidR="0090035B" w:rsidRPr="00157C6A">
        <w:rPr>
          <w:rFonts w:ascii="Arial" w:hAnsi="Arial"/>
        </w:rPr>
        <w:t>Rasha</w:t>
      </w:r>
      <w:proofErr w:type="spellEnd"/>
      <w:r w:rsidR="0090035B" w:rsidRPr="00157C6A">
        <w:rPr>
          <w:rFonts w:ascii="Arial" w:hAnsi="Arial"/>
        </w:rPr>
        <w:t xml:space="preserve"> </w:t>
      </w:r>
      <w:r w:rsidR="000A26A2" w:rsidRPr="00157C6A">
        <w:rPr>
          <w:rFonts w:ascii="Arial" w:hAnsi="Arial"/>
        </w:rPr>
        <w:t>landed in Damascus with her two cats and a few suitcases.</w:t>
      </w:r>
    </w:p>
    <w:p w14:paraId="38E793B1" w14:textId="77777777" w:rsidR="002A18B6" w:rsidRPr="00157C6A" w:rsidRDefault="002A18B6">
      <w:pPr>
        <w:spacing w:after="0"/>
        <w:rPr>
          <w:rFonts w:ascii="Arial" w:hAnsi="Arial"/>
        </w:rPr>
      </w:pPr>
    </w:p>
    <w:p w14:paraId="51891527" w14:textId="252203F4" w:rsidR="00D1756A" w:rsidRPr="00157C6A" w:rsidRDefault="00B03616">
      <w:pPr>
        <w:spacing w:after="0"/>
        <w:rPr>
          <w:rFonts w:ascii="Arial" w:hAnsi="Arial"/>
        </w:rPr>
      </w:pPr>
      <w:proofErr w:type="spellStart"/>
      <w:r w:rsidRPr="00B03616">
        <w:rPr>
          <w:rFonts w:ascii="Arial" w:hAnsi="Arial"/>
          <w:b/>
          <w:bCs/>
        </w:rPr>
        <w:t>Rasha</w:t>
      </w:r>
      <w:proofErr w:type="spellEnd"/>
      <w:r w:rsidRPr="00B03616">
        <w:rPr>
          <w:rFonts w:ascii="Arial" w:hAnsi="Arial"/>
          <w:b/>
          <w:bCs/>
        </w:rPr>
        <w:t>:</w:t>
      </w:r>
      <w:r w:rsidR="0090035B" w:rsidRPr="00157C6A">
        <w:rPr>
          <w:rFonts w:ascii="Arial" w:hAnsi="Arial"/>
        </w:rPr>
        <w:t xml:space="preserve"> </w:t>
      </w:r>
      <w:r w:rsidR="000A26A2" w:rsidRPr="00157C6A">
        <w:rPr>
          <w:rFonts w:ascii="Arial" w:hAnsi="Arial"/>
        </w:rPr>
        <w:t>So</w:t>
      </w:r>
      <w:r w:rsidR="0090035B" w:rsidRPr="00157C6A">
        <w:rPr>
          <w:rFonts w:ascii="Arial" w:hAnsi="Arial"/>
        </w:rPr>
        <w:t xml:space="preserve">, </w:t>
      </w:r>
      <w:r w:rsidR="000A26A2" w:rsidRPr="00157C6A">
        <w:rPr>
          <w:rFonts w:ascii="Arial" w:hAnsi="Arial"/>
        </w:rPr>
        <w:t>I arrived at the family home, knocked on the door. I heard my mom's footsteps walked toward the door. She was expecting me</w:t>
      </w:r>
      <w:r w:rsidR="0090035B" w:rsidRPr="00157C6A">
        <w:rPr>
          <w:rFonts w:ascii="Arial" w:hAnsi="Arial"/>
        </w:rPr>
        <w:t>, o</w:t>
      </w:r>
      <w:r w:rsidR="000A26A2" w:rsidRPr="00157C6A">
        <w:rPr>
          <w:rFonts w:ascii="Arial" w:hAnsi="Arial"/>
        </w:rPr>
        <w:t>f course</w:t>
      </w:r>
      <w:r w:rsidR="0090035B" w:rsidRPr="00157C6A">
        <w:rPr>
          <w:rFonts w:ascii="Arial" w:hAnsi="Arial"/>
        </w:rPr>
        <w:t xml:space="preserve">. </w:t>
      </w:r>
      <w:r w:rsidR="000A26A2" w:rsidRPr="00157C6A">
        <w:rPr>
          <w:rFonts w:ascii="Arial" w:hAnsi="Arial"/>
        </w:rPr>
        <w:t>I walked in</w:t>
      </w:r>
      <w:r w:rsidR="00E6653D">
        <w:rPr>
          <w:rFonts w:ascii="Arial" w:hAnsi="Arial"/>
        </w:rPr>
        <w:t xml:space="preserve">. </w:t>
      </w:r>
      <w:r w:rsidR="000A26A2" w:rsidRPr="00157C6A">
        <w:rPr>
          <w:rFonts w:ascii="Arial" w:hAnsi="Arial"/>
        </w:rPr>
        <w:t>I immediately opened the cats</w:t>
      </w:r>
      <w:r w:rsidR="00E6653D">
        <w:rPr>
          <w:rFonts w:ascii="Arial" w:hAnsi="Arial"/>
        </w:rPr>
        <w:t>'</w:t>
      </w:r>
      <w:r w:rsidR="000A26A2" w:rsidRPr="00157C6A">
        <w:rPr>
          <w:rFonts w:ascii="Arial" w:hAnsi="Arial"/>
        </w:rPr>
        <w:t xml:space="preserve"> carriers, and they came out of their carriers. </w:t>
      </w:r>
      <w:r w:rsidR="00BB7B96" w:rsidRPr="00157C6A">
        <w:rPr>
          <w:rFonts w:ascii="Arial" w:hAnsi="Arial"/>
        </w:rPr>
        <w:t xml:space="preserve">It </w:t>
      </w:r>
      <w:r w:rsidR="000A26A2" w:rsidRPr="00157C6A">
        <w:rPr>
          <w:rFonts w:ascii="Arial" w:hAnsi="Arial"/>
        </w:rPr>
        <w:t>was nice to see that the cats</w:t>
      </w:r>
      <w:r w:rsidR="00D1756A" w:rsidRPr="00157C6A">
        <w:rPr>
          <w:rFonts w:ascii="Arial" w:hAnsi="Arial"/>
        </w:rPr>
        <w:t xml:space="preserve">, </w:t>
      </w:r>
      <w:r w:rsidR="000A26A2" w:rsidRPr="00157C6A">
        <w:rPr>
          <w:rFonts w:ascii="Arial" w:hAnsi="Arial"/>
        </w:rPr>
        <w:t>they weren't scared</w:t>
      </w:r>
      <w:r w:rsidR="00762B9B">
        <w:rPr>
          <w:rFonts w:ascii="Arial" w:hAnsi="Arial"/>
        </w:rPr>
        <w:t>. I</w:t>
      </w:r>
      <w:r w:rsidR="000A26A2" w:rsidRPr="00157C6A">
        <w:rPr>
          <w:rFonts w:ascii="Arial" w:hAnsi="Arial"/>
        </w:rPr>
        <w:t>mmediately</w:t>
      </w:r>
      <w:r w:rsidR="00762B9B">
        <w:rPr>
          <w:rFonts w:ascii="Arial" w:hAnsi="Arial"/>
        </w:rPr>
        <w:t>,</w:t>
      </w:r>
      <w:r w:rsidR="000A26A2" w:rsidRPr="00157C6A">
        <w:rPr>
          <w:rFonts w:ascii="Arial" w:hAnsi="Arial"/>
        </w:rPr>
        <w:t xml:space="preserve"> they started investigating the house</w:t>
      </w:r>
      <w:r w:rsidR="00D1756A" w:rsidRPr="00157C6A">
        <w:rPr>
          <w:rFonts w:ascii="Arial" w:hAnsi="Arial"/>
        </w:rPr>
        <w:t xml:space="preserve">, </w:t>
      </w:r>
      <w:r w:rsidR="000A26A2" w:rsidRPr="00157C6A">
        <w:rPr>
          <w:rFonts w:ascii="Arial" w:hAnsi="Arial"/>
        </w:rPr>
        <w:t>smelling</w:t>
      </w:r>
      <w:r w:rsidR="00D1756A" w:rsidRPr="00157C6A">
        <w:rPr>
          <w:rFonts w:ascii="Arial" w:hAnsi="Arial"/>
        </w:rPr>
        <w:t xml:space="preserve">, </w:t>
      </w:r>
      <w:r w:rsidR="000A26A2" w:rsidRPr="00157C6A">
        <w:rPr>
          <w:rFonts w:ascii="Arial" w:hAnsi="Arial"/>
        </w:rPr>
        <w:t xml:space="preserve">sniffing and all that stuff </w:t>
      </w:r>
      <w:r w:rsidR="00D1756A" w:rsidRPr="00157C6A">
        <w:rPr>
          <w:rFonts w:ascii="Arial" w:hAnsi="Arial"/>
        </w:rPr>
        <w:t xml:space="preserve">and </w:t>
      </w:r>
      <w:r w:rsidR="000A26A2" w:rsidRPr="00157C6A">
        <w:rPr>
          <w:rFonts w:ascii="Arial" w:hAnsi="Arial"/>
        </w:rPr>
        <w:t xml:space="preserve">settled in pretty quickly actually. It felt like they were always there. </w:t>
      </w:r>
      <w:r w:rsidR="00D1756A" w:rsidRPr="00157C6A">
        <w:rPr>
          <w:rFonts w:ascii="Arial" w:hAnsi="Arial"/>
        </w:rPr>
        <w:t>I</w:t>
      </w:r>
      <w:r w:rsidR="000A26A2" w:rsidRPr="00157C6A">
        <w:rPr>
          <w:rFonts w:ascii="Arial" w:hAnsi="Arial"/>
        </w:rPr>
        <w:t xml:space="preserve">t was just very natural to have them there. </w:t>
      </w:r>
    </w:p>
    <w:p w14:paraId="1B0D2969" w14:textId="77777777" w:rsidR="00D1756A" w:rsidRPr="00157C6A" w:rsidRDefault="00D1756A">
      <w:pPr>
        <w:spacing w:after="0"/>
        <w:rPr>
          <w:rFonts w:ascii="Arial" w:hAnsi="Arial"/>
        </w:rPr>
      </w:pPr>
    </w:p>
    <w:p w14:paraId="2719BFA6" w14:textId="484363A9" w:rsidR="002A18B6" w:rsidRPr="00157C6A" w:rsidRDefault="000A26A2">
      <w:pPr>
        <w:spacing w:after="0"/>
        <w:rPr>
          <w:rFonts w:ascii="Arial" w:hAnsi="Arial"/>
        </w:rPr>
      </w:pPr>
      <w:r w:rsidRPr="00157C6A">
        <w:rPr>
          <w:rFonts w:ascii="Arial" w:hAnsi="Arial"/>
        </w:rPr>
        <w:t xml:space="preserve">When I </w:t>
      </w:r>
      <w:r w:rsidR="00D40361">
        <w:rPr>
          <w:rFonts w:ascii="Arial" w:hAnsi="Arial"/>
        </w:rPr>
        <w:t>re</w:t>
      </w:r>
      <w:r w:rsidRPr="00157C6A">
        <w:rPr>
          <w:rFonts w:ascii="Arial" w:hAnsi="Arial"/>
        </w:rPr>
        <w:t>turn</w:t>
      </w:r>
      <w:r w:rsidR="00D40361">
        <w:rPr>
          <w:rFonts w:ascii="Arial" w:hAnsi="Arial"/>
        </w:rPr>
        <w:t>ed</w:t>
      </w:r>
      <w:r w:rsidRPr="00157C6A">
        <w:rPr>
          <w:rFonts w:ascii="Arial" w:hAnsi="Arial"/>
        </w:rPr>
        <w:t xml:space="preserve"> to Syria, it was very pleasant. It's a nocturnal culture</w:t>
      </w:r>
      <w:r w:rsidR="003B082B" w:rsidRPr="00157C6A">
        <w:rPr>
          <w:rFonts w:ascii="Arial" w:hAnsi="Arial"/>
        </w:rPr>
        <w:t>, s</w:t>
      </w:r>
      <w:r w:rsidRPr="00157C6A">
        <w:rPr>
          <w:rFonts w:ascii="Arial" w:hAnsi="Arial"/>
        </w:rPr>
        <w:t xml:space="preserve">o before </w:t>
      </w:r>
      <w:r w:rsidR="003B082B" w:rsidRPr="00157C6A">
        <w:rPr>
          <w:rFonts w:ascii="Arial" w:hAnsi="Arial"/>
        </w:rPr>
        <w:t>3</w:t>
      </w:r>
      <w:r w:rsidR="00875AA1">
        <w:rPr>
          <w:rFonts w:ascii="Arial" w:hAnsi="Arial"/>
        </w:rPr>
        <w:t xml:space="preserve"> </w:t>
      </w:r>
      <w:r w:rsidR="003B082B" w:rsidRPr="00157C6A">
        <w:rPr>
          <w:rFonts w:ascii="Arial" w:hAnsi="Arial"/>
        </w:rPr>
        <w:t xml:space="preserve">AM, </w:t>
      </w:r>
      <w:r w:rsidRPr="00157C6A">
        <w:rPr>
          <w:rFonts w:ascii="Arial" w:hAnsi="Arial"/>
        </w:rPr>
        <w:t>4</w:t>
      </w:r>
      <w:r w:rsidR="00875AA1">
        <w:rPr>
          <w:rFonts w:ascii="Arial" w:hAnsi="Arial"/>
        </w:rPr>
        <w:t xml:space="preserve"> </w:t>
      </w:r>
      <w:r w:rsidR="003B082B" w:rsidRPr="00157C6A">
        <w:rPr>
          <w:rFonts w:ascii="Arial" w:hAnsi="Arial"/>
        </w:rPr>
        <w:t xml:space="preserve">AM </w:t>
      </w:r>
      <w:r w:rsidRPr="00157C6A">
        <w:rPr>
          <w:rFonts w:ascii="Arial" w:hAnsi="Arial"/>
        </w:rPr>
        <w:t>restaurants would be just like a beehive</w:t>
      </w:r>
      <w:r w:rsidR="009E23B0">
        <w:rPr>
          <w:rFonts w:ascii="Arial" w:hAnsi="Arial"/>
        </w:rPr>
        <w:t>. C</w:t>
      </w:r>
      <w:r w:rsidRPr="00157C6A">
        <w:rPr>
          <w:rFonts w:ascii="Arial" w:hAnsi="Arial"/>
        </w:rPr>
        <w:t>offee and more tea and more food and the sour and salty aromas. It was very safe</w:t>
      </w:r>
      <w:r w:rsidR="003B082B" w:rsidRPr="00157C6A">
        <w:rPr>
          <w:rFonts w:ascii="Arial" w:hAnsi="Arial"/>
        </w:rPr>
        <w:t>. S</w:t>
      </w:r>
      <w:r w:rsidRPr="00157C6A">
        <w:rPr>
          <w:rFonts w:ascii="Arial" w:hAnsi="Arial"/>
        </w:rPr>
        <w:t>ometimes, I would return home by myself at 3</w:t>
      </w:r>
      <w:r w:rsidR="00E05CDB">
        <w:rPr>
          <w:rFonts w:ascii="Arial" w:hAnsi="Arial"/>
        </w:rPr>
        <w:t xml:space="preserve"> </w:t>
      </w:r>
      <w:r w:rsidR="003B082B" w:rsidRPr="00157C6A">
        <w:rPr>
          <w:rFonts w:ascii="Arial" w:hAnsi="Arial"/>
        </w:rPr>
        <w:t>AM</w:t>
      </w:r>
      <w:r w:rsidRPr="00157C6A">
        <w:rPr>
          <w:rFonts w:ascii="Arial" w:hAnsi="Arial"/>
        </w:rPr>
        <w:t>. It was very nice.</w:t>
      </w:r>
    </w:p>
    <w:p w14:paraId="21DA0EAF" w14:textId="77777777" w:rsidR="002A18B6" w:rsidRPr="00157C6A" w:rsidRDefault="002A18B6">
      <w:pPr>
        <w:spacing w:after="0"/>
        <w:rPr>
          <w:rFonts w:ascii="Arial" w:hAnsi="Arial"/>
        </w:rPr>
      </w:pPr>
    </w:p>
    <w:p w14:paraId="45721F13" w14:textId="4F1E3934" w:rsidR="002A18B6" w:rsidRPr="00157C6A" w:rsidRDefault="00B03616">
      <w:pPr>
        <w:spacing w:after="0"/>
        <w:rPr>
          <w:rFonts w:ascii="Arial" w:hAnsi="Arial"/>
        </w:rPr>
      </w:pPr>
      <w:r w:rsidRPr="00B03616">
        <w:rPr>
          <w:rFonts w:ascii="Arial" w:hAnsi="Arial"/>
          <w:b/>
          <w:bCs/>
        </w:rPr>
        <w:t>David:</w:t>
      </w:r>
      <w:r w:rsidR="003B082B" w:rsidRPr="00157C6A">
        <w:rPr>
          <w:rFonts w:ascii="Arial" w:hAnsi="Arial"/>
        </w:rPr>
        <w:t xml:space="preserve"> </w:t>
      </w:r>
      <w:r w:rsidR="000A26A2" w:rsidRPr="00157C6A">
        <w:rPr>
          <w:rFonts w:ascii="Arial" w:hAnsi="Arial"/>
        </w:rPr>
        <w:t xml:space="preserve">On the surface, Damascus was treating </w:t>
      </w:r>
      <w:proofErr w:type="spellStart"/>
      <w:r w:rsidR="003B082B" w:rsidRPr="00157C6A">
        <w:rPr>
          <w:rFonts w:ascii="Arial" w:hAnsi="Arial"/>
        </w:rPr>
        <w:t>Rasha</w:t>
      </w:r>
      <w:proofErr w:type="spellEnd"/>
      <w:r w:rsidR="003B082B" w:rsidRPr="00157C6A">
        <w:rPr>
          <w:rFonts w:ascii="Arial" w:hAnsi="Arial"/>
        </w:rPr>
        <w:t xml:space="preserve"> </w:t>
      </w:r>
      <w:r w:rsidR="000A26A2" w:rsidRPr="00157C6A">
        <w:rPr>
          <w:rFonts w:ascii="Arial" w:hAnsi="Arial"/>
        </w:rPr>
        <w:t>well</w:t>
      </w:r>
      <w:r w:rsidR="003B082B" w:rsidRPr="00157C6A">
        <w:rPr>
          <w:rFonts w:ascii="Arial" w:hAnsi="Arial"/>
        </w:rPr>
        <w:t>. T</w:t>
      </w:r>
      <w:r w:rsidR="000A26A2" w:rsidRPr="00157C6A">
        <w:rPr>
          <w:rFonts w:ascii="Arial" w:hAnsi="Arial"/>
        </w:rPr>
        <w:t xml:space="preserve">he parties </w:t>
      </w:r>
      <w:r w:rsidR="003B082B" w:rsidRPr="00157C6A">
        <w:rPr>
          <w:rFonts w:ascii="Arial" w:hAnsi="Arial"/>
        </w:rPr>
        <w:t>were lively</w:t>
      </w:r>
      <w:r w:rsidR="005C5AFA">
        <w:rPr>
          <w:rFonts w:ascii="Arial" w:hAnsi="Arial"/>
        </w:rPr>
        <w:t>. H</w:t>
      </w:r>
      <w:r w:rsidR="000A26A2" w:rsidRPr="00157C6A">
        <w:rPr>
          <w:rFonts w:ascii="Arial" w:hAnsi="Arial"/>
        </w:rPr>
        <w:t>er friends and family were close. But there was a feeling she couldn't quite shake.</w:t>
      </w:r>
    </w:p>
    <w:p w14:paraId="461EEB07" w14:textId="77777777" w:rsidR="002A18B6" w:rsidRPr="00157C6A" w:rsidRDefault="002A18B6">
      <w:pPr>
        <w:spacing w:after="0"/>
        <w:rPr>
          <w:rFonts w:ascii="Arial" w:hAnsi="Arial"/>
        </w:rPr>
      </w:pPr>
    </w:p>
    <w:p w14:paraId="2B2B3E31" w14:textId="50D9908F" w:rsidR="002A18B6" w:rsidRPr="00157C6A" w:rsidRDefault="00B03616">
      <w:pPr>
        <w:spacing w:after="0"/>
        <w:rPr>
          <w:rFonts w:ascii="Arial" w:hAnsi="Arial"/>
        </w:rPr>
      </w:pPr>
      <w:proofErr w:type="spellStart"/>
      <w:r w:rsidRPr="00B03616">
        <w:rPr>
          <w:rFonts w:ascii="Arial" w:hAnsi="Arial"/>
          <w:b/>
          <w:bCs/>
        </w:rPr>
        <w:t>Rasha</w:t>
      </w:r>
      <w:proofErr w:type="spellEnd"/>
      <w:r w:rsidRPr="00B03616">
        <w:rPr>
          <w:rFonts w:ascii="Arial" w:hAnsi="Arial"/>
          <w:b/>
          <w:bCs/>
        </w:rPr>
        <w:t>:</w:t>
      </w:r>
      <w:r w:rsidR="003B082B" w:rsidRPr="00157C6A">
        <w:rPr>
          <w:rFonts w:ascii="Arial" w:hAnsi="Arial"/>
        </w:rPr>
        <w:t xml:space="preserve"> </w:t>
      </w:r>
      <w:r w:rsidR="000A26A2" w:rsidRPr="00157C6A">
        <w:rPr>
          <w:rFonts w:ascii="Arial" w:hAnsi="Arial"/>
        </w:rPr>
        <w:t>I felt like that would manifest itself in very simple ways</w:t>
      </w:r>
      <w:r w:rsidR="00E05DBD">
        <w:rPr>
          <w:rFonts w:ascii="Arial" w:hAnsi="Arial"/>
        </w:rPr>
        <w:t>, l</w:t>
      </w:r>
      <w:r w:rsidR="000A26A2" w:rsidRPr="00157C6A">
        <w:rPr>
          <w:rFonts w:ascii="Arial" w:hAnsi="Arial"/>
        </w:rPr>
        <w:t>ike in the small talk that people do that I never quite pinned down</w:t>
      </w:r>
      <w:r w:rsidR="003B082B" w:rsidRPr="00157C6A">
        <w:rPr>
          <w:rFonts w:ascii="Arial" w:hAnsi="Arial"/>
        </w:rPr>
        <w:t>. E</w:t>
      </w:r>
      <w:r w:rsidR="000A26A2" w:rsidRPr="00157C6A">
        <w:rPr>
          <w:rFonts w:ascii="Arial" w:hAnsi="Arial"/>
        </w:rPr>
        <w:t>ven like buying a cup of coffee from the coffee shop</w:t>
      </w:r>
      <w:r w:rsidR="003B082B" w:rsidRPr="00157C6A">
        <w:rPr>
          <w:rFonts w:ascii="Arial" w:hAnsi="Arial"/>
        </w:rPr>
        <w:t xml:space="preserve">, </w:t>
      </w:r>
      <w:r w:rsidR="000A26A2" w:rsidRPr="00157C6A">
        <w:rPr>
          <w:rFonts w:ascii="Arial" w:hAnsi="Arial"/>
        </w:rPr>
        <w:t>and the barista would be like</w:t>
      </w:r>
      <w:r w:rsidR="003B082B" w:rsidRPr="00157C6A">
        <w:rPr>
          <w:rFonts w:ascii="Arial" w:hAnsi="Arial"/>
        </w:rPr>
        <w:t>, "O</w:t>
      </w:r>
      <w:r w:rsidR="000A26A2" w:rsidRPr="00157C6A">
        <w:rPr>
          <w:rFonts w:ascii="Arial" w:hAnsi="Arial"/>
        </w:rPr>
        <w:t>h, you have a slight heaviness to the tongue</w:t>
      </w:r>
      <w:r w:rsidR="003B082B" w:rsidRPr="00157C6A">
        <w:rPr>
          <w:rFonts w:ascii="Arial" w:hAnsi="Arial"/>
        </w:rPr>
        <w:t xml:space="preserve">," </w:t>
      </w:r>
      <w:r w:rsidR="000A26A2" w:rsidRPr="00157C6A">
        <w:rPr>
          <w:rFonts w:ascii="Arial" w:hAnsi="Arial"/>
        </w:rPr>
        <w:t>as in as in you have a slight accent. Even though I'm fluent in the language and I grew up with the same food and all that stuff</w:t>
      </w:r>
      <w:r w:rsidR="003B082B" w:rsidRPr="00157C6A">
        <w:rPr>
          <w:rFonts w:ascii="Arial" w:hAnsi="Arial"/>
        </w:rPr>
        <w:t xml:space="preserve">, </w:t>
      </w:r>
      <w:r w:rsidR="000A26A2" w:rsidRPr="00157C6A">
        <w:rPr>
          <w:rFonts w:ascii="Arial" w:hAnsi="Arial"/>
        </w:rPr>
        <w:t xml:space="preserve">I was still an outsider. The one that </w:t>
      </w:r>
      <w:r w:rsidR="004D04B5">
        <w:rPr>
          <w:rFonts w:ascii="Arial" w:hAnsi="Arial"/>
        </w:rPr>
        <w:t xml:space="preserve">left and </w:t>
      </w:r>
      <w:r w:rsidR="000A26A2" w:rsidRPr="00157C6A">
        <w:rPr>
          <w:rFonts w:ascii="Arial" w:hAnsi="Arial"/>
        </w:rPr>
        <w:t>comes back sometimes.</w:t>
      </w:r>
    </w:p>
    <w:p w14:paraId="34FD9EB1" w14:textId="77777777" w:rsidR="002A18B6" w:rsidRPr="00157C6A" w:rsidRDefault="002A18B6">
      <w:pPr>
        <w:spacing w:after="0"/>
        <w:rPr>
          <w:rFonts w:ascii="Arial" w:hAnsi="Arial"/>
        </w:rPr>
      </w:pPr>
    </w:p>
    <w:p w14:paraId="5CB38FEF" w14:textId="77777777" w:rsidR="003B082B" w:rsidRPr="00157C6A" w:rsidRDefault="003B082B">
      <w:pPr>
        <w:spacing w:after="0"/>
        <w:rPr>
          <w:rFonts w:ascii="Arial" w:hAnsi="Arial"/>
        </w:rPr>
      </w:pPr>
      <w:r w:rsidRPr="00157C6A">
        <w:rPr>
          <w:rFonts w:ascii="Arial" w:hAnsi="Arial"/>
        </w:rPr>
        <w:t>[somber music]</w:t>
      </w:r>
    </w:p>
    <w:p w14:paraId="40001008" w14:textId="77777777" w:rsidR="003B082B" w:rsidRPr="00157C6A" w:rsidRDefault="003B082B">
      <w:pPr>
        <w:spacing w:after="0"/>
        <w:rPr>
          <w:rFonts w:ascii="Arial" w:hAnsi="Arial"/>
        </w:rPr>
      </w:pPr>
    </w:p>
    <w:p w14:paraId="00BDAB52" w14:textId="2ABD765C" w:rsidR="002A18B6" w:rsidRPr="00157C6A" w:rsidRDefault="00B03616">
      <w:pPr>
        <w:spacing w:after="0"/>
        <w:rPr>
          <w:rFonts w:ascii="Arial" w:hAnsi="Arial"/>
        </w:rPr>
      </w:pPr>
      <w:r w:rsidRPr="00B03616">
        <w:rPr>
          <w:rFonts w:ascii="Arial" w:hAnsi="Arial"/>
          <w:b/>
          <w:bCs/>
        </w:rPr>
        <w:t>David:</w:t>
      </w:r>
      <w:r w:rsidR="003B082B" w:rsidRPr="00157C6A">
        <w:rPr>
          <w:rFonts w:ascii="Arial" w:hAnsi="Arial"/>
        </w:rPr>
        <w:t xml:space="preserve"> </w:t>
      </w:r>
      <w:r w:rsidR="000A26A2" w:rsidRPr="00157C6A">
        <w:rPr>
          <w:rFonts w:ascii="Arial" w:hAnsi="Arial"/>
        </w:rPr>
        <w:t xml:space="preserve">Even though she lived there with her cats and spoke fluent Arabic, </w:t>
      </w:r>
      <w:proofErr w:type="spellStart"/>
      <w:r w:rsidR="003B082B" w:rsidRPr="00157C6A">
        <w:rPr>
          <w:rFonts w:ascii="Arial" w:hAnsi="Arial"/>
        </w:rPr>
        <w:t>Rasha</w:t>
      </w:r>
      <w:proofErr w:type="spellEnd"/>
      <w:r w:rsidR="003B082B" w:rsidRPr="00157C6A">
        <w:rPr>
          <w:rFonts w:ascii="Arial" w:hAnsi="Arial"/>
        </w:rPr>
        <w:t xml:space="preserve"> </w:t>
      </w:r>
      <w:r w:rsidR="000A26A2" w:rsidRPr="00157C6A">
        <w:rPr>
          <w:rFonts w:ascii="Arial" w:hAnsi="Arial"/>
        </w:rPr>
        <w:t>struggled to call Syria home. As a journalist, it seemed like no one cared about stories from Syria</w:t>
      </w:r>
      <w:r w:rsidR="004D04B5">
        <w:rPr>
          <w:rFonts w:ascii="Arial" w:hAnsi="Arial"/>
        </w:rPr>
        <w:t>, a</w:t>
      </w:r>
      <w:r w:rsidR="000A26A2" w:rsidRPr="00157C6A">
        <w:rPr>
          <w:rFonts w:ascii="Arial" w:hAnsi="Arial"/>
        </w:rPr>
        <w:t xml:space="preserve"> closed</w:t>
      </w:r>
      <w:r w:rsidR="004D04B5">
        <w:rPr>
          <w:rFonts w:ascii="Arial" w:hAnsi="Arial"/>
        </w:rPr>
        <w:t>-</w:t>
      </w:r>
      <w:r w:rsidR="000A26A2" w:rsidRPr="00157C6A">
        <w:rPr>
          <w:rFonts w:ascii="Arial" w:hAnsi="Arial"/>
        </w:rPr>
        <w:t>off country where nothing new seems to happen. But then</w:t>
      </w:r>
      <w:r w:rsidR="004D04B5">
        <w:rPr>
          <w:rFonts w:ascii="Arial" w:hAnsi="Arial"/>
        </w:rPr>
        <w:t>,</w:t>
      </w:r>
      <w:r w:rsidR="000A26A2" w:rsidRPr="00157C6A">
        <w:rPr>
          <w:rFonts w:ascii="Arial" w:hAnsi="Arial"/>
        </w:rPr>
        <w:t xml:space="preserve"> she started to notice something.</w:t>
      </w:r>
    </w:p>
    <w:p w14:paraId="0762130D" w14:textId="77777777" w:rsidR="002A18B6" w:rsidRPr="00157C6A" w:rsidRDefault="002A18B6">
      <w:pPr>
        <w:spacing w:after="0"/>
        <w:rPr>
          <w:rFonts w:ascii="Arial" w:hAnsi="Arial"/>
        </w:rPr>
      </w:pPr>
    </w:p>
    <w:p w14:paraId="58819E48" w14:textId="65FAFB6E" w:rsidR="002A18B6" w:rsidRPr="00157C6A" w:rsidRDefault="00B03616">
      <w:pPr>
        <w:spacing w:after="0"/>
        <w:rPr>
          <w:rFonts w:ascii="Arial" w:hAnsi="Arial"/>
        </w:rPr>
      </w:pPr>
      <w:proofErr w:type="spellStart"/>
      <w:r w:rsidRPr="00B03616">
        <w:rPr>
          <w:rFonts w:ascii="Arial" w:hAnsi="Arial"/>
          <w:b/>
          <w:bCs/>
        </w:rPr>
        <w:t>Rasha</w:t>
      </w:r>
      <w:proofErr w:type="spellEnd"/>
      <w:r w:rsidRPr="00B03616">
        <w:rPr>
          <w:rFonts w:ascii="Arial" w:hAnsi="Arial"/>
          <w:b/>
          <w:bCs/>
        </w:rPr>
        <w:t>:</w:t>
      </w:r>
      <w:r w:rsidR="003B082B" w:rsidRPr="00157C6A">
        <w:rPr>
          <w:rFonts w:ascii="Arial" w:hAnsi="Arial"/>
        </w:rPr>
        <w:t xml:space="preserve"> </w:t>
      </w:r>
      <w:r w:rsidR="000A26A2" w:rsidRPr="00157C6A">
        <w:rPr>
          <w:rFonts w:ascii="Arial" w:hAnsi="Arial"/>
        </w:rPr>
        <w:t xml:space="preserve">If </w:t>
      </w:r>
      <w:r w:rsidR="003B082B" w:rsidRPr="00157C6A">
        <w:rPr>
          <w:rFonts w:ascii="Arial" w:hAnsi="Arial"/>
        </w:rPr>
        <w:t xml:space="preserve">you're </w:t>
      </w:r>
      <w:r w:rsidR="000A26A2" w:rsidRPr="00157C6A">
        <w:rPr>
          <w:rFonts w:ascii="Arial" w:hAnsi="Arial"/>
        </w:rPr>
        <w:t>listened hard enough</w:t>
      </w:r>
      <w:r w:rsidR="004D04B5">
        <w:rPr>
          <w:rFonts w:ascii="Arial" w:hAnsi="Arial"/>
        </w:rPr>
        <w:t xml:space="preserve"> </w:t>
      </w:r>
      <w:r w:rsidR="000A26A2" w:rsidRPr="00157C6A">
        <w:rPr>
          <w:rFonts w:ascii="Arial" w:hAnsi="Arial"/>
        </w:rPr>
        <w:t>or you looked hard enough, you could see something seething beneath the surface. I mean, there were a lot of problems</w:t>
      </w:r>
      <w:r w:rsidR="003B082B" w:rsidRPr="00157C6A">
        <w:rPr>
          <w:rFonts w:ascii="Arial" w:hAnsi="Arial"/>
        </w:rPr>
        <w:t>. E</w:t>
      </w:r>
      <w:r w:rsidR="000A26A2" w:rsidRPr="00157C6A">
        <w:rPr>
          <w:rFonts w:ascii="Arial" w:hAnsi="Arial"/>
        </w:rPr>
        <w:t>verything seemed to be unsustainable, starting with the corruption, for example</w:t>
      </w:r>
      <w:r w:rsidR="003B082B" w:rsidRPr="00157C6A">
        <w:rPr>
          <w:rFonts w:ascii="Arial" w:hAnsi="Arial"/>
        </w:rPr>
        <w:t>. S</w:t>
      </w:r>
      <w:r w:rsidR="000A26A2" w:rsidRPr="00157C6A">
        <w:rPr>
          <w:rFonts w:ascii="Arial" w:hAnsi="Arial"/>
        </w:rPr>
        <w:t xml:space="preserve">imple things, like the cop might pull you over for running a redlight. But immediately, you just tip </w:t>
      </w:r>
      <w:r w:rsidR="003B082B" w:rsidRPr="00157C6A">
        <w:rPr>
          <w:rFonts w:ascii="Arial" w:hAnsi="Arial"/>
        </w:rPr>
        <w:t xml:space="preserve">him </w:t>
      </w:r>
      <w:r w:rsidR="000A26A2" w:rsidRPr="00157C6A">
        <w:rPr>
          <w:rFonts w:ascii="Arial" w:hAnsi="Arial"/>
        </w:rPr>
        <w:t>and he'd let you go</w:t>
      </w:r>
      <w:r w:rsidR="003B082B" w:rsidRPr="00157C6A">
        <w:rPr>
          <w:rFonts w:ascii="Arial" w:hAnsi="Arial"/>
        </w:rPr>
        <w:t>. T</w:t>
      </w:r>
      <w:r w:rsidR="000A26A2" w:rsidRPr="00157C6A">
        <w:rPr>
          <w:rFonts w:ascii="Arial" w:hAnsi="Arial"/>
        </w:rPr>
        <w:t>he authorities coming in and demanding bribes in return for not evicting you</w:t>
      </w:r>
      <w:r w:rsidR="003B082B" w:rsidRPr="00157C6A">
        <w:rPr>
          <w:rFonts w:ascii="Arial" w:hAnsi="Arial"/>
        </w:rPr>
        <w:t>. A</w:t>
      </w:r>
      <w:r w:rsidR="000A26A2" w:rsidRPr="00157C6A">
        <w:rPr>
          <w:rFonts w:ascii="Arial" w:hAnsi="Arial"/>
        </w:rPr>
        <w:t>nd the same like with education, all my cousins</w:t>
      </w:r>
      <w:r w:rsidR="003B082B" w:rsidRPr="00157C6A">
        <w:rPr>
          <w:rFonts w:ascii="Arial" w:hAnsi="Arial"/>
        </w:rPr>
        <w:t xml:space="preserve">, </w:t>
      </w:r>
      <w:r w:rsidR="000A26A2" w:rsidRPr="00157C6A">
        <w:rPr>
          <w:rFonts w:ascii="Arial" w:hAnsi="Arial"/>
        </w:rPr>
        <w:t>they had to bribe college professors</w:t>
      </w:r>
      <w:r w:rsidR="003B082B" w:rsidRPr="00157C6A">
        <w:rPr>
          <w:rFonts w:ascii="Arial" w:hAnsi="Arial"/>
        </w:rPr>
        <w:t xml:space="preserve">, </w:t>
      </w:r>
      <w:r w:rsidR="000A26A2" w:rsidRPr="00157C6A">
        <w:rPr>
          <w:rFonts w:ascii="Arial" w:hAnsi="Arial"/>
        </w:rPr>
        <w:t>pay them extra</w:t>
      </w:r>
      <w:r w:rsidR="003B082B" w:rsidRPr="00157C6A">
        <w:rPr>
          <w:rFonts w:ascii="Arial" w:hAnsi="Arial"/>
        </w:rPr>
        <w:t xml:space="preserve"> </w:t>
      </w:r>
      <w:r w:rsidR="000A26A2" w:rsidRPr="00157C6A">
        <w:rPr>
          <w:rFonts w:ascii="Arial" w:hAnsi="Arial"/>
        </w:rPr>
        <w:t>so that they would help them pass the exams. So</w:t>
      </w:r>
      <w:r w:rsidR="003B082B" w:rsidRPr="00157C6A">
        <w:rPr>
          <w:rFonts w:ascii="Arial" w:hAnsi="Arial"/>
        </w:rPr>
        <w:t xml:space="preserve">, </w:t>
      </w:r>
      <w:r w:rsidR="000A26A2" w:rsidRPr="00157C6A">
        <w:rPr>
          <w:rFonts w:ascii="Arial" w:hAnsi="Arial"/>
        </w:rPr>
        <w:t>these things were just everywhere. And they were very frustrating, because you could see where disaster could potentially explode.</w:t>
      </w:r>
    </w:p>
    <w:p w14:paraId="7FA21D36" w14:textId="77777777" w:rsidR="002A18B6" w:rsidRPr="00157C6A" w:rsidRDefault="002A18B6">
      <w:pPr>
        <w:spacing w:after="0"/>
        <w:rPr>
          <w:rFonts w:ascii="Arial" w:hAnsi="Arial"/>
        </w:rPr>
      </w:pPr>
    </w:p>
    <w:p w14:paraId="119DB8D3" w14:textId="5FF39443" w:rsidR="00341D83" w:rsidRPr="00157C6A" w:rsidRDefault="00341D83">
      <w:pPr>
        <w:spacing w:after="0"/>
        <w:rPr>
          <w:rFonts w:ascii="Arial" w:hAnsi="Arial"/>
        </w:rPr>
      </w:pPr>
      <w:r w:rsidRPr="00157C6A">
        <w:rPr>
          <w:rFonts w:ascii="Arial" w:hAnsi="Arial"/>
        </w:rPr>
        <w:t xml:space="preserve">[protestors </w:t>
      </w:r>
      <w:r w:rsidR="00B472C7">
        <w:rPr>
          <w:rFonts w:ascii="Arial" w:hAnsi="Arial"/>
        </w:rPr>
        <w:t>chanting</w:t>
      </w:r>
      <w:r w:rsidRPr="00157C6A">
        <w:rPr>
          <w:rFonts w:ascii="Arial" w:hAnsi="Arial"/>
        </w:rPr>
        <w:t>]</w:t>
      </w:r>
    </w:p>
    <w:p w14:paraId="1A8996BC" w14:textId="77777777" w:rsidR="00341D83" w:rsidRPr="00157C6A" w:rsidRDefault="00341D83">
      <w:pPr>
        <w:spacing w:after="0"/>
        <w:rPr>
          <w:rFonts w:ascii="Arial" w:hAnsi="Arial"/>
        </w:rPr>
      </w:pPr>
    </w:p>
    <w:p w14:paraId="09479C1A" w14:textId="17923191" w:rsidR="002A18B6" w:rsidRPr="00157C6A" w:rsidRDefault="00B03616">
      <w:pPr>
        <w:spacing w:after="0"/>
        <w:rPr>
          <w:rFonts w:ascii="Arial" w:hAnsi="Arial"/>
        </w:rPr>
      </w:pPr>
      <w:proofErr w:type="spellStart"/>
      <w:r w:rsidRPr="00B03616">
        <w:rPr>
          <w:rFonts w:ascii="Arial" w:hAnsi="Arial"/>
          <w:b/>
          <w:bCs/>
        </w:rPr>
        <w:t>Rasha</w:t>
      </w:r>
      <w:proofErr w:type="spellEnd"/>
      <w:r w:rsidRPr="00B03616">
        <w:rPr>
          <w:rFonts w:ascii="Arial" w:hAnsi="Arial"/>
          <w:b/>
          <w:bCs/>
        </w:rPr>
        <w:t>:</w:t>
      </w:r>
      <w:r w:rsidR="00341D83" w:rsidRPr="00157C6A">
        <w:rPr>
          <w:rFonts w:ascii="Arial" w:hAnsi="Arial"/>
        </w:rPr>
        <w:t xml:space="preserve"> S</w:t>
      </w:r>
      <w:r w:rsidR="000A26A2" w:rsidRPr="00157C6A">
        <w:rPr>
          <w:rFonts w:ascii="Arial" w:hAnsi="Arial"/>
        </w:rPr>
        <w:t xml:space="preserve">ometime in December 2010, the protests and the uprising, that's when it began. First, there were peaceful protests, and then they were met by live bullets from the regime. My family was also like, </w:t>
      </w:r>
      <w:r w:rsidR="00BD29FC" w:rsidRPr="00157C6A">
        <w:rPr>
          <w:rFonts w:ascii="Arial" w:hAnsi="Arial"/>
        </w:rPr>
        <w:t>"O</w:t>
      </w:r>
      <w:r w:rsidR="000A26A2" w:rsidRPr="00157C6A">
        <w:rPr>
          <w:rFonts w:ascii="Arial" w:hAnsi="Arial"/>
        </w:rPr>
        <w:t>h, no</w:t>
      </w:r>
      <w:r w:rsidR="00BD29FC" w:rsidRPr="00157C6A">
        <w:rPr>
          <w:rFonts w:ascii="Arial" w:hAnsi="Arial"/>
        </w:rPr>
        <w:t>, they</w:t>
      </w:r>
      <w:r w:rsidR="000A26A2" w:rsidRPr="00157C6A">
        <w:rPr>
          <w:rFonts w:ascii="Arial" w:hAnsi="Arial"/>
        </w:rPr>
        <w:t>'ll stop. It's just going to resolve itself in a few days, you'll see.</w:t>
      </w:r>
      <w:r w:rsidR="00BD29FC" w:rsidRPr="00157C6A">
        <w:rPr>
          <w:rFonts w:ascii="Arial" w:hAnsi="Arial"/>
        </w:rPr>
        <w:t>"</w:t>
      </w:r>
      <w:r w:rsidR="000A26A2" w:rsidRPr="00157C6A">
        <w:rPr>
          <w:rFonts w:ascii="Arial" w:hAnsi="Arial"/>
        </w:rPr>
        <w:t xml:space="preserve"> That's what everybody kept saying, but it kept getting worse. It's an uprising</w:t>
      </w:r>
      <w:r w:rsidR="00BD072B">
        <w:rPr>
          <w:rFonts w:ascii="Arial" w:hAnsi="Arial"/>
        </w:rPr>
        <w:t xml:space="preserve"> </w:t>
      </w:r>
      <w:r w:rsidR="000A26A2" w:rsidRPr="00157C6A">
        <w:rPr>
          <w:rFonts w:ascii="Arial" w:hAnsi="Arial"/>
        </w:rPr>
        <w:t>turned</w:t>
      </w:r>
      <w:r w:rsidR="00BD072B">
        <w:rPr>
          <w:rFonts w:ascii="Arial" w:hAnsi="Arial"/>
        </w:rPr>
        <w:t xml:space="preserve"> </w:t>
      </w:r>
      <w:r w:rsidR="000A26A2" w:rsidRPr="00157C6A">
        <w:rPr>
          <w:rFonts w:ascii="Arial" w:hAnsi="Arial"/>
        </w:rPr>
        <w:t>civil</w:t>
      </w:r>
      <w:r w:rsidR="00BD072B">
        <w:rPr>
          <w:rFonts w:ascii="Arial" w:hAnsi="Arial"/>
        </w:rPr>
        <w:t xml:space="preserve"> </w:t>
      </w:r>
      <w:r w:rsidR="000A26A2" w:rsidRPr="00157C6A">
        <w:rPr>
          <w:rFonts w:ascii="Arial" w:hAnsi="Arial"/>
        </w:rPr>
        <w:t>war</w:t>
      </w:r>
      <w:r w:rsidR="00BD072B">
        <w:rPr>
          <w:rFonts w:ascii="Arial" w:hAnsi="Arial"/>
        </w:rPr>
        <w:t xml:space="preserve"> </w:t>
      </w:r>
      <w:r w:rsidR="000A26A2" w:rsidRPr="00157C6A">
        <w:rPr>
          <w:rFonts w:ascii="Arial" w:hAnsi="Arial"/>
        </w:rPr>
        <w:t>turned</w:t>
      </w:r>
      <w:r w:rsidR="00BD072B">
        <w:rPr>
          <w:rFonts w:ascii="Arial" w:hAnsi="Arial"/>
        </w:rPr>
        <w:t xml:space="preserve"> </w:t>
      </w:r>
      <w:r w:rsidR="000A26A2" w:rsidRPr="00157C6A">
        <w:rPr>
          <w:rFonts w:ascii="Arial" w:hAnsi="Arial"/>
        </w:rPr>
        <w:t>regional</w:t>
      </w:r>
      <w:r w:rsidR="00BD072B">
        <w:rPr>
          <w:rFonts w:ascii="Arial" w:hAnsi="Arial"/>
        </w:rPr>
        <w:t xml:space="preserve"> </w:t>
      </w:r>
      <w:r w:rsidR="000A26A2" w:rsidRPr="00157C6A">
        <w:rPr>
          <w:rFonts w:ascii="Arial" w:hAnsi="Arial"/>
        </w:rPr>
        <w:t xml:space="preserve">war. And I was like, </w:t>
      </w:r>
      <w:r w:rsidR="00BD29FC" w:rsidRPr="00157C6A">
        <w:rPr>
          <w:rFonts w:ascii="Arial" w:hAnsi="Arial"/>
        </w:rPr>
        <w:t>"U</w:t>
      </w:r>
      <w:r w:rsidR="000A26A2" w:rsidRPr="00157C6A">
        <w:rPr>
          <w:rFonts w:ascii="Arial" w:hAnsi="Arial"/>
        </w:rPr>
        <w:t>nder no condition, am I going to leave now,</w:t>
      </w:r>
      <w:r w:rsidR="00BD29FC" w:rsidRPr="00157C6A">
        <w:rPr>
          <w:rFonts w:ascii="Arial" w:hAnsi="Arial"/>
        </w:rPr>
        <w:t>"</w:t>
      </w:r>
      <w:r w:rsidR="000A26A2" w:rsidRPr="00157C6A">
        <w:rPr>
          <w:rFonts w:ascii="Arial" w:hAnsi="Arial"/>
        </w:rPr>
        <w:t xml:space="preserve"> because international media had very limited access inside Syria. And so</w:t>
      </w:r>
      <w:r w:rsidR="002B3A92">
        <w:rPr>
          <w:rFonts w:ascii="Arial" w:hAnsi="Arial"/>
        </w:rPr>
        <w:t>,</w:t>
      </w:r>
      <w:r w:rsidR="000A26A2" w:rsidRPr="00157C6A">
        <w:rPr>
          <w:rFonts w:ascii="Arial" w:hAnsi="Arial"/>
        </w:rPr>
        <w:t xml:space="preserve"> the reports would come out like</w:t>
      </w:r>
      <w:r w:rsidR="00BD29FC" w:rsidRPr="00157C6A">
        <w:rPr>
          <w:rFonts w:ascii="Arial" w:hAnsi="Arial"/>
        </w:rPr>
        <w:t>, "</w:t>
      </w:r>
      <w:r w:rsidR="000A26A2" w:rsidRPr="00157C6A">
        <w:rPr>
          <w:rFonts w:ascii="Arial" w:hAnsi="Arial"/>
        </w:rPr>
        <w:t>300 people were slaughtered overnight in a village,</w:t>
      </w:r>
      <w:r w:rsidR="00BD29FC" w:rsidRPr="00157C6A">
        <w:rPr>
          <w:rFonts w:ascii="Arial" w:hAnsi="Arial"/>
        </w:rPr>
        <w:t>"</w:t>
      </w:r>
      <w:r w:rsidR="000A26A2" w:rsidRPr="00157C6A">
        <w:rPr>
          <w:rFonts w:ascii="Arial" w:hAnsi="Arial"/>
        </w:rPr>
        <w:t xml:space="preserve"> but we could not independently verify it. This disclaimer to me was so upsetting</w:t>
      </w:r>
      <w:r w:rsidR="00642E34" w:rsidRPr="00157C6A">
        <w:rPr>
          <w:rFonts w:ascii="Arial" w:hAnsi="Arial"/>
        </w:rPr>
        <w:t>, a</w:t>
      </w:r>
      <w:r w:rsidR="000A26A2" w:rsidRPr="00157C6A">
        <w:rPr>
          <w:rFonts w:ascii="Arial" w:hAnsi="Arial"/>
        </w:rPr>
        <w:t xml:space="preserve">nd actually, </w:t>
      </w:r>
      <w:r w:rsidR="000A26A2" w:rsidRPr="00157C6A">
        <w:rPr>
          <w:rFonts w:ascii="Arial" w:hAnsi="Arial"/>
        </w:rPr>
        <w:lastRenderedPageBreak/>
        <w:t>many times it was the reason I risked my own life</w:t>
      </w:r>
      <w:r w:rsidR="0015553C">
        <w:rPr>
          <w:rFonts w:ascii="Arial" w:hAnsi="Arial"/>
        </w:rPr>
        <w:t>, j</w:t>
      </w:r>
      <w:r w:rsidR="000A26A2" w:rsidRPr="00157C6A">
        <w:rPr>
          <w:rFonts w:ascii="Arial" w:hAnsi="Arial"/>
        </w:rPr>
        <w:t xml:space="preserve">ust so I could say in my report, that this </w:t>
      </w:r>
      <w:r w:rsidR="0015553C">
        <w:rPr>
          <w:rFonts w:ascii="Arial" w:hAnsi="Arial"/>
        </w:rPr>
        <w:t xml:space="preserve">is </w:t>
      </w:r>
      <w:r w:rsidR="000A26A2" w:rsidRPr="00157C6A">
        <w:rPr>
          <w:rFonts w:ascii="Arial" w:hAnsi="Arial"/>
        </w:rPr>
        <w:t>verified</w:t>
      </w:r>
      <w:r w:rsidR="0015553C">
        <w:rPr>
          <w:rFonts w:ascii="Arial" w:hAnsi="Arial"/>
        </w:rPr>
        <w:t>,</w:t>
      </w:r>
      <w:r w:rsidR="000A26A2" w:rsidRPr="00157C6A">
        <w:rPr>
          <w:rFonts w:ascii="Arial" w:hAnsi="Arial"/>
        </w:rPr>
        <w:t xml:space="preserve"> that this is indeed what happened.</w:t>
      </w:r>
    </w:p>
    <w:p w14:paraId="1B3C521C" w14:textId="77777777" w:rsidR="002A18B6" w:rsidRPr="00157C6A" w:rsidRDefault="002A18B6">
      <w:pPr>
        <w:spacing w:after="0"/>
        <w:rPr>
          <w:rFonts w:ascii="Arial" w:hAnsi="Arial"/>
        </w:rPr>
      </w:pPr>
    </w:p>
    <w:p w14:paraId="7426CCA4" w14:textId="3D759446" w:rsidR="002A18B6" w:rsidRPr="00157C6A" w:rsidRDefault="00B03616">
      <w:pPr>
        <w:spacing w:after="0"/>
        <w:rPr>
          <w:rFonts w:ascii="Arial" w:hAnsi="Arial"/>
        </w:rPr>
      </w:pPr>
      <w:r w:rsidRPr="00B03616">
        <w:rPr>
          <w:rFonts w:ascii="Arial" w:hAnsi="Arial"/>
          <w:b/>
          <w:bCs/>
        </w:rPr>
        <w:t>David:</w:t>
      </w:r>
      <w:r w:rsidR="00A11FF1" w:rsidRPr="00157C6A">
        <w:rPr>
          <w:rFonts w:ascii="Arial" w:hAnsi="Arial"/>
        </w:rPr>
        <w:t xml:space="preserve"> </w:t>
      </w:r>
      <w:proofErr w:type="spellStart"/>
      <w:r w:rsidR="00A11FF1" w:rsidRPr="00157C6A">
        <w:rPr>
          <w:rFonts w:ascii="Arial" w:hAnsi="Arial"/>
        </w:rPr>
        <w:t>Rasha</w:t>
      </w:r>
      <w:proofErr w:type="spellEnd"/>
      <w:r w:rsidR="00A11FF1" w:rsidRPr="00157C6A">
        <w:rPr>
          <w:rFonts w:ascii="Arial" w:hAnsi="Arial"/>
        </w:rPr>
        <w:t xml:space="preserve"> </w:t>
      </w:r>
      <w:r w:rsidR="000A26A2" w:rsidRPr="00157C6A">
        <w:rPr>
          <w:rFonts w:ascii="Arial" w:hAnsi="Arial"/>
        </w:rPr>
        <w:t>committed to staying in Syria and witnessing what was about to happen</w:t>
      </w:r>
      <w:r w:rsidR="00E125DA">
        <w:rPr>
          <w:rFonts w:ascii="Arial" w:hAnsi="Arial"/>
        </w:rPr>
        <w:t>, a</w:t>
      </w:r>
      <w:r w:rsidR="000A26A2" w:rsidRPr="00157C6A">
        <w:rPr>
          <w:rFonts w:ascii="Arial" w:hAnsi="Arial"/>
        </w:rPr>
        <w:t>nd she had a plan. First, she got her family out</w:t>
      </w:r>
      <w:r w:rsidR="00A11FF1" w:rsidRPr="00157C6A">
        <w:rPr>
          <w:rFonts w:ascii="Arial" w:hAnsi="Arial"/>
        </w:rPr>
        <w:t>.</w:t>
      </w:r>
    </w:p>
    <w:p w14:paraId="0F85B2EE" w14:textId="77777777" w:rsidR="002A18B6" w:rsidRPr="00157C6A" w:rsidRDefault="002A18B6">
      <w:pPr>
        <w:spacing w:after="0"/>
        <w:rPr>
          <w:rFonts w:ascii="Arial" w:hAnsi="Arial"/>
        </w:rPr>
      </w:pPr>
    </w:p>
    <w:p w14:paraId="172E17F9" w14:textId="4F0895A5" w:rsidR="002A18B6" w:rsidRPr="00157C6A" w:rsidRDefault="00B03616">
      <w:pPr>
        <w:spacing w:after="0"/>
        <w:rPr>
          <w:rFonts w:ascii="Arial" w:hAnsi="Arial"/>
        </w:rPr>
      </w:pPr>
      <w:proofErr w:type="spellStart"/>
      <w:r w:rsidRPr="00B03616">
        <w:rPr>
          <w:rFonts w:ascii="Arial" w:hAnsi="Arial"/>
          <w:b/>
          <w:bCs/>
        </w:rPr>
        <w:t>Rasha</w:t>
      </w:r>
      <w:proofErr w:type="spellEnd"/>
      <w:r w:rsidRPr="00B03616">
        <w:rPr>
          <w:rFonts w:ascii="Arial" w:hAnsi="Arial"/>
          <w:b/>
          <w:bCs/>
        </w:rPr>
        <w:t>:</w:t>
      </w:r>
      <w:r w:rsidR="00A11FF1" w:rsidRPr="00157C6A">
        <w:rPr>
          <w:rFonts w:ascii="Arial" w:hAnsi="Arial"/>
        </w:rPr>
        <w:t xml:space="preserve"> F</w:t>
      </w:r>
      <w:r w:rsidR="000A26A2" w:rsidRPr="00157C6A">
        <w:rPr>
          <w:rFonts w:ascii="Arial" w:hAnsi="Arial"/>
        </w:rPr>
        <w:t>rankly, I kept pushing my mom to leave</w:t>
      </w:r>
      <w:r w:rsidR="00A11FF1" w:rsidRPr="00157C6A">
        <w:rPr>
          <w:rFonts w:ascii="Arial" w:hAnsi="Arial"/>
        </w:rPr>
        <w:t xml:space="preserve">. I'm </w:t>
      </w:r>
      <w:r w:rsidR="000A26A2" w:rsidRPr="00157C6A">
        <w:rPr>
          <w:rFonts w:ascii="Arial" w:hAnsi="Arial"/>
        </w:rPr>
        <w:t>like</w:t>
      </w:r>
      <w:r w:rsidR="00A11FF1" w:rsidRPr="00157C6A">
        <w:rPr>
          <w:rFonts w:ascii="Arial" w:hAnsi="Arial"/>
        </w:rPr>
        <w:t>, "Just go. J</w:t>
      </w:r>
      <w:r w:rsidR="000A26A2" w:rsidRPr="00157C6A">
        <w:rPr>
          <w:rFonts w:ascii="Arial" w:hAnsi="Arial"/>
        </w:rPr>
        <w:t>ust go to the US</w:t>
      </w:r>
      <w:r w:rsidR="00FA4366">
        <w:rPr>
          <w:rFonts w:ascii="Arial" w:hAnsi="Arial"/>
        </w:rPr>
        <w:t>. J</w:t>
      </w:r>
      <w:r w:rsidR="000A26A2" w:rsidRPr="00157C6A">
        <w:rPr>
          <w:rFonts w:ascii="Arial" w:hAnsi="Arial"/>
        </w:rPr>
        <w:t>ust stay there for a while.</w:t>
      </w:r>
      <w:r w:rsidR="00A11FF1" w:rsidRPr="00157C6A">
        <w:rPr>
          <w:rFonts w:ascii="Arial" w:hAnsi="Arial"/>
        </w:rPr>
        <w:t>"</w:t>
      </w:r>
      <w:r w:rsidR="000A26A2" w:rsidRPr="00157C6A">
        <w:rPr>
          <w:rFonts w:ascii="Arial" w:hAnsi="Arial"/>
        </w:rPr>
        <w:t xml:space="preserve"> So</w:t>
      </w:r>
      <w:r w:rsidR="00A11FF1" w:rsidRPr="00157C6A">
        <w:rPr>
          <w:rFonts w:ascii="Arial" w:hAnsi="Arial"/>
        </w:rPr>
        <w:t xml:space="preserve">, </w:t>
      </w:r>
      <w:r w:rsidR="000A26A2" w:rsidRPr="00157C6A">
        <w:rPr>
          <w:rFonts w:ascii="Arial" w:hAnsi="Arial"/>
        </w:rPr>
        <w:t>yeah, she left.</w:t>
      </w:r>
    </w:p>
    <w:p w14:paraId="5E5A782F" w14:textId="77777777" w:rsidR="002A18B6" w:rsidRPr="00157C6A" w:rsidRDefault="002A18B6">
      <w:pPr>
        <w:spacing w:after="0"/>
        <w:rPr>
          <w:rFonts w:ascii="Arial" w:hAnsi="Arial"/>
        </w:rPr>
      </w:pPr>
    </w:p>
    <w:p w14:paraId="4FC17CEA" w14:textId="36712F2A" w:rsidR="002A18B6" w:rsidRPr="00157C6A" w:rsidRDefault="00B03616">
      <w:pPr>
        <w:spacing w:after="0"/>
        <w:rPr>
          <w:rFonts w:ascii="Arial" w:hAnsi="Arial"/>
        </w:rPr>
      </w:pPr>
      <w:r w:rsidRPr="00B03616">
        <w:rPr>
          <w:rFonts w:ascii="Arial" w:hAnsi="Arial"/>
          <w:b/>
          <w:bCs/>
        </w:rPr>
        <w:t>David:</w:t>
      </w:r>
      <w:r w:rsidR="00A11FF1" w:rsidRPr="00157C6A">
        <w:rPr>
          <w:rFonts w:ascii="Arial" w:hAnsi="Arial"/>
        </w:rPr>
        <w:t xml:space="preserve"> </w:t>
      </w:r>
      <w:r w:rsidR="000A26A2" w:rsidRPr="00157C6A">
        <w:rPr>
          <w:rFonts w:ascii="Arial" w:hAnsi="Arial"/>
        </w:rPr>
        <w:t xml:space="preserve">Next, she set a base in </w:t>
      </w:r>
      <w:r w:rsidR="00FA4366">
        <w:rPr>
          <w:rFonts w:ascii="Arial" w:hAnsi="Arial"/>
        </w:rPr>
        <w:t xml:space="preserve">a </w:t>
      </w:r>
      <w:r w:rsidR="000A26A2" w:rsidRPr="00157C6A">
        <w:rPr>
          <w:rFonts w:ascii="Arial" w:hAnsi="Arial"/>
        </w:rPr>
        <w:t>third</w:t>
      </w:r>
      <w:r w:rsidR="00A11FF1" w:rsidRPr="00157C6A">
        <w:rPr>
          <w:rFonts w:ascii="Arial" w:hAnsi="Arial"/>
        </w:rPr>
        <w:t>-</w:t>
      </w:r>
      <w:r w:rsidR="000A26A2" w:rsidRPr="00157C6A">
        <w:rPr>
          <w:rFonts w:ascii="Arial" w:hAnsi="Arial"/>
        </w:rPr>
        <w:t>floor apartment in Damascus with her cats</w:t>
      </w:r>
      <w:r w:rsidR="00A11FF1" w:rsidRPr="00157C6A">
        <w:rPr>
          <w:rFonts w:ascii="Arial" w:hAnsi="Arial"/>
        </w:rPr>
        <w:t>.</w:t>
      </w:r>
    </w:p>
    <w:p w14:paraId="4CE1EEAE" w14:textId="77777777" w:rsidR="002A18B6" w:rsidRPr="00157C6A" w:rsidRDefault="002A18B6">
      <w:pPr>
        <w:spacing w:after="0"/>
        <w:rPr>
          <w:rFonts w:ascii="Arial" w:hAnsi="Arial"/>
        </w:rPr>
      </w:pPr>
    </w:p>
    <w:p w14:paraId="128E629A" w14:textId="578AB9F9" w:rsidR="002A18B6" w:rsidRPr="00157C6A" w:rsidRDefault="00B03616">
      <w:pPr>
        <w:spacing w:after="0"/>
        <w:rPr>
          <w:rFonts w:ascii="Arial" w:hAnsi="Arial"/>
        </w:rPr>
      </w:pPr>
      <w:proofErr w:type="spellStart"/>
      <w:r w:rsidRPr="00B03616">
        <w:rPr>
          <w:rFonts w:ascii="Arial" w:hAnsi="Arial"/>
          <w:b/>
          <w:bCs/>
        </w:rPr>
        <w:t>Rasha</w:t>
      </w:r>
      <w:proofErr w:type="spellEnd"/>
      <w:r w:rsidRPr="00B03616">
        <w:rPr>
          <w:rFonts w:ascii="Arial" w:hAnsi="Arial"/>
          <w:b/>
          <w:bCs/>
        </w:rPr>
        <w:t>:</w:t>
      </w:r>
      <w:r w:rsidR="00A11FF1" w:rsidRPr="00157C6A">
        <w:rPr>
          <w:rFonts w:ascii="Arial" w:hAnsi="Arial"/>
        </w:rPr>
        <w:t xml:space="preserve"> </w:t>
      </w:r>
      <w:r w:rsidR="000A26A2" w:rsidRPr="00157C6A">
        <w:rPr>
          <w:rFonts w:ascii="Arial" w:hAnsi="Arial"/>
        </w:rPr>
        <w:t>I did have emergency protocols</w:t>
      </w:r>
      <w:r w:rsidR="00FA4366">
        <w:rPr>
          <w:rFonts w:ascii="Arial" w:hAnsi="Arial"/>
        </w:rPr>
        <w:t>. H</w:t>
      </w:r>
      <w:r w:rsidR="000A26A2" w:rsidRPr="00157C6A">
        <w:rPr>
          <w:rFonts w:ascii="Arial" w:hAnsi="Arial"/>
        </w:rPr>
        <w:t>ere's my passport, my extra water, my extra battery</w:t>
      </w:r>
      <w:r w:rsidR="00FA4366">
        <w:rPr>
          <w:rFonts w:ascii="Arial" w:hAnsi="Arial"/>
        </w:rPr>
        <w:t>. A</w:t>
      </w:r>
      <w:r w:rsidR="000A26A2" w:rsidRPr="00157C6A">
        <w:rPr>
          <w:rFonts w:ascii="Arial" w:hAnsi="Arial"/>
        </w:rPr>
        <w:t>nd then on good days, I would practice with the cats</w:t>
      </w:r>
      <w:r w:rsidR="00A11FF1" w:rsidRPr="00157C6A">
        <w:rPr>
          <w:rFonts w:ascii="Arial" w:hAnsi="Arial"/>
        </w:rPr>
        <w:t xml:space="preserve">. </w:t>
      </w:r>
      <w:r w:rsidR="000A26A2" w:rsidRPr="00157C6A">
        <w:rPr>
          <w:rFonts w:ascii="Arial" w:hAnsi="Arial"/>
        </w:rPr>
        <w:t>I would just like scoop them up, put them in their carrier</w:t>
      </w:r>
      <w:r w:rsidR="00187271">
        <w:rPr>
          <w:rFonts w:ascii="Arial" w:hAnsi="Arial"/>
        </w:rPr>
        <w:t>,</w:t>
      </w:r>
      <w:r w:rsidR="000A26A2" w:rsidRPr="00157C6A">
        <w:rPr>
          <w:rFonts w:ascii="Arial" w:hAnsi="Arial"/>
        </w:rPr>
        <w:t xml:space="preserve"> see how long that took.</w:t>
      </w:r>
    </w:p>
    <w:p w14:paraId="7B697C2B" w14:textId="77777777" w:rsidR="002A18B6" w:rsidRPr="00157C6A" w:rsidRDefault="002A18B6">
      <w:pPr>
        <w:spacing w:after="0"/>
        <w:rPr>
          <w:rFonts w:ascii="Arial" w:hAnsi="Arial"/>
        </w:rPr>
      </w:pPr>
    </w:p>
    <w:p w14:paraId="18CD6FBD" w14:textId="29CE86B3" w:rsidR="002A18B6" w:rsidRPr="00157C6A" w:rsidRDefault="00B03616">
      <w:pPr>
        <w:spacing w:after="0"/>
        <w:rPr>
          <w:rFonts w:ascii="Arial" w:hAnsi="Arial"/>
        </w:rPr>
      </w:pPr>
      <w:r w:rsidRPr="00B03616">
        <w:rPr>
          <w:rFonts w:ascii="Arial" w:hAnsi="Arial"/>
          <w:b/>
          <w:bCs/>
        </w:rPr>
        <w:t>David:</w:t>
      </w:r>
      <w:r w:rsidR="00A11FF1" w:rsidRPr="00157C6A">
        <w:rPr>
          <w:rFonts w:ascii="Arial" w:hAnsi="Arial"/>
        </w:rPr>
        <w:t xml:space="preserve"> </w:t>
      </w:r>
      <w:r w:rsidR="000A26A2" w:rsidRPr="00157C6A">
        <w:rPr>
          <w:rFonts w:ascii="Arial" w:hAnsi="Arial"/>
        </w:rPr>
        <w:t>Finally, in order to work as a journalist, she had to get a permit from the Ministry of Information</w:t>
      </w:r>
      <w:r w:rsidR="00187271">
        <w:rPr>
          <w:rFonts w:ascii="Arial" w:hAnsi="Arial"/>
        </w:rPr>
        <w:t>, b</w:t>
      </w:r>
      <w:r w:rsidR="000A26A2" w:rsidRPr="00157C6A">
        <w:rPr>
          <w:rFonts w:ascii="Arial" w:hAnsi="Arial"/>
        </w:rPr>
        <w:t>ut it was rare that they ever handed those out.</w:t>
      </w:r>
    </w:p>
    <w:p w14:paraId="1C4471B7" w14:textId="77777777" w:rsidR="002A18B6" w:rsidRPr="00157C6A" w:rsidRDefault="002A18B6">
      <w:pPr>
        <w:spacing w:after="0"/>
        <w:rPr>
          <w:rFonts w:ascii="Arial" w:hAnsi="Arial"/>
        </w:rPr>
      </w:pPr>
    </w:p>
    <w:p w14:paraId="08CB3AF9" w14:textId="02C7FC2E" w:rsidR="002A18B6" w:rsidRPr="00157C6A" w:rsidRDefault="00B03616">
      <w:pPr>
        <w:spacing w:after="0"/>
        <w:rPr>
          <w:rFonts w:ascii="Arial" w:hAnsi="Arial"/>
        </w:rPr>
      </w:pPr>
      <w:proofErr w:type="spellStart"/>
      <w:r w:rsidRPr="00B03616">
        <w:rPr>
          <w:rFonts w:ascii="Arial" w:hAnsi="Arial"/>
          <w:b/>
          <w:bCs/>
        </w:rPr>
        <w:t>Rasha</w:t>
      </w:r>
      <w:proofErr w:type="spellEnd"/>
      <w:r w:rsidRPr="00B03616">
        <w:rPr>
          <w:rFonts w:ascii="Arial" w:hAnsi="Arial"/>
          <w:b/>
          <w:bCs/>
        </w:rPr>
        <w:t>:</w:t>
      </w:r>
      <w:r w:rsidR="00A11FF1" w:rsidRPr="00157C6A">
        <w:rPr>
          <w:rFonts w:ascii="Arial" w:hAnsi="Arial"/>
        </w:rPr>
        <w:t xml:space="preserve"> </w:t>
      </w:r>
      <w:r w:rsidR="000A26A2" w:rsidRPr="00157C6A">
        <w:rPr>
          <w:rFonts w:ascii="Arial" w:hAnsi="Arial"/>
        </w:rPr>
        <w:t>And even if they did, they would seriously hinder the ability for anyone to report</w:t>
      </w:r>
      <w:r w:rsidR="00A11FF1" w:rsidRPr="00157C6A">
        <w:rPr>
          <w:rFonts w:ascii="Arial" w:hAnsi="Arial"/>
        </w:rPr>
        <w:t xml:space="preserve"> because </w:t>
      </w:r>
      <w:r w:rsidR="000A26A2" w:rsidRPr="00157C6A">
        <w:rPr>
          <w:rFonts w:ascii="Arial" w:hAnsi="Arial"/>
        </w:rPr>
        <w:t>if you go around</w:t>
      </w:r>
      <w:r w:rsidR="00446326" w:rsidRPr="00157C6A">
        <w:rPr>
          <w:rFonts w:ascii="Arial" w:hAnsi="Arial"/>
        </w:rPr>
        <w:t xml:space="preserve"> </w:t>
      </w:r>
      <w:r w:rsidR="000A26A2" w:rsidRPr="00157C6A">
        <w:rPr>
          <w:rFonts w:ascii="Arial" w:hAnsi="Arial"/>
        </w:rPr>
        <w:t>as</w:t>
      </w:r>
      <w:r w:rsidR="00A11FF1" w:rsidRPr="00157C6A">
        <w:rPr>
          <w:rFonts w:ascii="Arial" w:hAnsi="Arial"/>
        </w:rPr>
        <w:t xml:space="preserve"> "</w:t>
      </w:r>
      <w:r w:rsidR="000A26A2" w:rsidRPr="00157C6A">
        <w:rPr>
          <w:rFonts w:ascii="Arial" w:hAnsi="Arial"/>
        </w:rPr>
        <w:t>licensed journalist,</w:t>
      </w:r>
      <w:r w:rsidR="00A11FF1" w:rsidRPr="00157C6A">
        <w:rPr>
          <w:rFonts w:ascii="Arial" w:hAnsi="Arial"/>
        </w:rPr>
        <w:t>"</w:t>
      </w:r>
      <w:r w:rsidR="000A26A2" w:rsidRPr="00157C6A">
        <w:rPr>
          <w:rFonts w:ascii="Arial" w:hAnsi="Arial"/>
        </w:rPr>
        <w:t xml:space="preserve"> the people you interview realize that this person is working with the blessings of the </w:t>
      </w:r>
      <w:r w:rsidR="00A11FF1" w:rsidRPr="00157C6A">
        <w:rPr>
          <w:rFonts w:ascii="Arial" w:hAnsi="Arial"/>
        </w:rPr>
        <w:t>I</w:t>
      </w:r>
      <w:r w:rsidR="000A26A2" w:rsidRPr="00157C6A">
        <w:rPr>
          <w:rFonts w:ascii="Arial" w:hAnsi="Arial"/>
        </w:rPr>
        <w:t xml:space="preserve">nformation </w:t>
      </w:r>
      <w:r w:rsidR="00A11FF1" w:rsidRPr="00157C6A">
        <w:rPr>
          <w:rFonts w:ascii="Arial" w:hAnsi="Arial"/>
        </w:rPr>
        <w:t>M</w:t>
      </w:r>
      <w:r w:rsidR="000A26A2" w:rsidRPr="00157C6A">
        <w:rPr>
          <w:rFonts w:ascii="Arial" w:hAnsi="Arial"/>
        </w:rPr>
        <w:t>inistry</w:t>
      </w:r>
      <w:r w:rsidR="00A11FF1" w:rsidRPr="00157C6A">
        <w:rPr>
          <w:rFonts w:ascii="Arial" w:hAnsi="Arial"/>
        </w:rPr>
        <w:t xml:space="preserve">, </w:t>
      </w:r>
      <w:r w:rsidR="000A26A2" w:rsidRPr="00157C6A">
        <w:rPr>
          <w:rFonts w:ascii="Arial" w:hAnsi="Arial"/>
        </w:rPr>
        <w:t>and they censor themselves. So</w:t>
      </w:r>
      <w:r w:rsidR="00A11FF1" w:rsidRPr="00157C6A">
        <w:rPr>
          <w:rFonts w:ascii="Arial" w:hAnsi="Arial"/>
        </w:rPr>
        <w:t xml:space="preserve">, </w:t>
      </w:r>
      <w:r w:rsidR="000A26A2" w:rsidRPr="00157C6A">
        <w:rPr>
          <w:rFonts w:ascii="Arial" w:hAnsi="Arial"/>
        </w:rPr>
        <w:t xml:space="preserve">I decided, </w:t>
      </w:r>
      <w:r w:rsidR="00A11FF1" w:rsidRPr="00157C6A">
        <w:rPr>
          <w:rFonts w:ascii="Arial" w:hAnsi="Arial"/>
        </w:rPr>
        <w:t>"O</w:t>
      </w:r>
      <w:r w:rsidR="000A26A2" w:rsidRPr="00157C6A">
        <w:rPr>
          <w:rFonts w:ascii="Arial" w:hAnsi="Arial"/>
        </w:rPr>
        <w:t xml:space="preserve">kay, I'm not </w:t>
      </w:r>
      <w:r w:rsidR="00446326" w:rsidRPr="00157C6A">
        <w:rPr>
          <w:rFonts w:ascii="Arial" w:hAnsi="Arial"/>
        </w:rPr>
        <w:t>going to</w:t>
      </w:r>
      <w:r w:rsidR="000A26A2" w:rsidRPr="00157C6A">
        <w:rPr>
          <w:rFonts w:ascii="Arial" w:hAnsi="Arial"/>
        </w:rPr>
        <w:t xml:space="preserve"> go apply for a permit.</w:t>
      </w:r>
      <w:r w:rsidR="00A11FF1" w:rsidRPr="00157C6A">
        <w:rPr>
          <w:rFonts w:ascii="Arial" w:hAnsi="Arial"/>
        </w:rPr>
        <w:t>"</w:t>
      </w:r>
    </w:p>
    <w:p w14:paraId="77A20C7D" w14:textId="77777777" w:rsidR="002A18B6" w:rsidRPr="00157C6A" w:rsidRDefault="002A18B6">
      <w:pPr>
        <w:spacing w:after="0"/>
        <w:rPr>
          <w:rFonts w:ascii="Arial" w:hAnsi="Arial"/>
        </w:rPr>
      </w:pPr>
    </w:p>
    <w:p w14:paraId="2D4348D9" w14:textId="0850668A" w:rsidR="00A11FF1" w:rsidRPr="00157C6A" w:rsidRDefault="00B03616">
      <w:pPr>
        <w:spacing w:after="0"/>
        <w:rPr>
          <w:rFonts w:ascii="Arial" w:hAnsi="Arial"/>
        </w:rPr>
      </w:pPr>
      <w:r w:rsidRPr="00B03616">
        <w:rPr>
          <w:rFonts w:ascii="Arial" w:hAnsi="Arial"/>
          <w:b/>
          <w:bCs/>
        </w:rPr>
        <w:t>David:</w:t>
      </w:r>
      <w:r w:rsidR="00A11FF1" w:rsidRPr="00157C6A">
        <w:rPr>
          <w:rFonts w:ascii="Arial" w:hAnsi="Arial"/>
        </w:rPr>
        <w:t xml:space="preserve"> </w:t>
      </w:r>
      <w:proofErr w:type="spellStart"/>
      <w:r w:rsidR="00A11FF1" w:rsidRPr="00157C6A">
        <w:rPr>
          <w:rFonts w:ascii="Arial" w:hAnsi="Arial"/>
        </w:rPr>
        <w:t>Rasha</w:t>
      </w:r>
      <w:proofErr w:type="spellEnd"/>
      <w:r w:rsidR="00A11FF1" w:rsidRPr="00157C6A">
        <w:rPr>
          <w:rFonts w:ascii="Arial" w:hAnsi="Arial"/>
        </w:rPr>
        <w:t xml:space="preserve"> </w:t>
      </w:r>
      <w:r w:rsidR="000A26A2" w:rsidRPr="00157C6A">
        <w:rPr>
          <w:rFonts w:ascii="Arial" w:hAnsi="Arial"/>
        </w:rPr>
        <w:t>was feeling isolated before the war. But now</w:t>
      </w:r>
      <w:r w:rsidR="00A11FF1" w:rsidRPr="00157C6A">
        <w:rPr>
          <w:rFonts w:ascii="Arial" w:hAnsi="Arial"/>
        </w:rPr>
        <w:t xml:space="preserve">, </w:t>
      </w:r>
      <w:r w:rsidR="000A26A2" w:rsidRPr="00157C6A">
        <w:rPr>
          <w:rFonts w:ascii="Arial" w:hAnsi="Arial"/>
        </w:rPr>
        <w:t>as a journalist</w:t>
      </w:r>
      <w:r w:rsidR="00A11FF1" w:rsidRPr="00157C6A">
        <w:rPr>
          <w:rFonts w:ascii="Arial" w:hAnsi="Arial"/>
        </w:rPr>
        <w:t xml:space="preserve">, </w:t>
      </w:r>
      <w:r w:rsidR="000A26A2" w:rsidRPr="00157C6A">
        <w:rPr>
          <w:rFonts w:ascii="Arial" w:hAnsi="Arial"/>
        </w:rPr>
        <w:t>working under the regime's nose</w:t>
      </w:r>
      <w:r w:rsidR="00A11FF1" w:rsidRPr="00157C6A">
        <w:rPr>
          <w:rFonts w:ascii="Arial" w:hAnsi="Arial"/>
        </w:rPr>
        <w:t>--</w:t>
      </w:r>
    </w:p>
    <w:p w14:paraId="1FB77E07" w14:textId="77777777" w:rsidR="00A11FF1" w:rsidRPr="00157C6A" w:rsidRDefault="00A11FF1">
      <w:pPr>
        <w:spacing w:after="0"/>
        <w:rPr>
          <w:rFonts w:ascii="Arial" w:hAnsi="Arial"/>
        </w:rPr>
      </w:pPr>
    </w:p>
    <w:p w14:paraId="25BB35B7" w14:textId="54307ECE" w:rsidR="00BA7829" w:rsidRPr="00157C6A" w:rsidRDefault="00B03616">
      <w:pPr>
        <w:spacing w:after="0"/>
        <w:rPr>
          <w:rFonts w:ascii="Arial" w:hAnsi="Arial"/>
        </w:rPr>
      </w:pPr>
      <w:proofErr w:type="spellStart"/>
      <w:r w:rsidRPr="00B03616">
        <w:rPr>
          <w:rFonts w:ascii="Arial" w:hAnsi="Arial"/>
          <w:b/>
          <w:bCs/>
        </w:rPr>
        <w:t>Rasha</w:t>
      </w:r>
      <w:proofErr w:type="spellEnd"/>
      <w:r w:rsidRPr="00B03616">
        <w:rPr>
          <w:rFonts w:ascii="Arial" w:hAnsi="Arial"/>
          <w:b/>
          <w:bCs/>
        </w:rPr>
        <w:t>:</w:t>
      </w:r>
      <w:r w:rsidR="00A11FF1" w:rsidRPr="00157C6A">
        <w:rPr>
          <w:rFonts w:ascii="Arial" w:hAnsi="Arial"/>
        </w:rPr>
        <w:t xml:space="preserve"> </w:t>
      </w:r>
      <w:r w:rsidR="000A26A2" w:rsidRPr="00157C6A">
        <w:rPr>
          <w:rFonts w:ascii="Arial" w:hAnsi="Arial"/>
        </w:rPr>
        <w:t>I couldn't trust anybody. And frankly, nobody trusted me. There were so many aspects to worry</w:t>
      </w:r>
      <w:r w:rsidR="00C4615D">
        <w:rPr>
          <w:rFonts w:ascii="Arial" w:hAnsi="Arial"/>
        </w:rPr>
        <w:t xml:space="preserve">, </w:t>
      </w:r>
      <w:r w:rsidR="000A26A2" w:rsidRPr="00157C6A">
        <w:rPr>
          <w:rFonts w:ascii="Arial" w:hAnsi="Arial"/>
        </w:rPr>
        <w:t>about being followed</w:t>
      </w:r>
      <w:r w:rsidR="00CB5AEA" w:rsidRPr="00157C6A">
        <w:rPr>
          <w:rFonts w:ascii="Arial" w:hAnsi="Arial"/>
        </w:rPr>
        <w:t xml:space="preserve">, personnel </w:t>
      </w:r>
      <w:r w:rsidR="000A26A2" w:rsidRPr="00157C6A">
        <w:rPr>
          <w:rFonts w:ascii="Arial" w:hAnsi="Arial"/>
        </w:rPr>
        <w:t>safety and security</w:t>
      </w:r>
      <w:r w:rsidR="00C4615D">
        <w:rPr>
          <w:rFonts w:ascii="Arial" w:hAnsi="Arial"/>
        </w:rPr>
        <w:t>, s</w:t>
      </w:r>
      <w:r w:rsidR="000A26A2" w:rsidRPr="00157C6A">
        <w:rPr>
          <w:rFonts w:ascii="Arial" w:hAnsi="Arial"/>
        </w:rPr>
        <w:t>omeone being spooked by my asking too many questions and reporting me</w:t>
      </w:r>
      <w:r w:rsidR="00CB5AEA" w:rsidRPr="00157C6A">
        <w:rPr>
          <w:rFonts w:ascii="Arial" w:hAnsi="Arial"/>
        </w:rPr>
        <w:t>. T</w:t>
      </w:r>
      <w:r w:rsidR="000A26A2" w:rsidRPr="00157C6A">
        <w:rPr>
          <w:rFonts w:ascii="Arial" w:hAnsi="Arial"/>
        </w:rPr>
        <w:t>here's really no such thing as undercover reporter, because</w:t>
      </w:r>
      <w:r w:rsidR="00446326" w:rsidRPr="00157C6A">
        <w:rPr>
          <w:rFonts w:ascii="Arial" w:hAnsi="Arial"/>
        </w:rPr>
        <w:t xml:space="preserve"> </w:t>
      </w:r>
      <w:r w:rsidR="000A26A2" w:rsidRPr="00157C6A">
        <w:rPr>
          <w:rFonts w:ascii="Arial" w:hAnsi="Arial"/>
        </w:rPr>
        <w:t>that's just being a spy. So</w:t>
      </w:r>
      <w:r w:rsidR="00CB5AEA" w:rsidRPr="00157C6A">
        <w:rPr>
          <w:rFonts w:ascii="Arial" w:hAnsi="Arial"/>
        </w:rPr>
        <w:t xml:space="preserve">, </w:t>
      </w:r>
      <w:r w:rsidR="000A26A2" w:rsidRPr="00157C6A">
        <w:rPr>
          <w:rFonts w:ascii="Arial" w:hAnsi="Arial"/>
        </w:rPr>
        <w:t>it's just me and the two cats. I would wake up in the morning, leave the apartment, and I would see a new death</w:t>
      </w:r>
      <w:r w:rsidR="00BA7829" w:rsidRPr="00157C6A">
        <w:rPr>
          <w:rFonts w:ascii="Arial" w:hAnsi="Arial"/>
        </w:rPr>
        <w:t xml:space="preserve"> n</w:t>
      </w:r>
      <w:r w:rsidR="000A26A2" w:rsidRPr="00157C6A">
        <w:rPr>
          <w:rFonts w:ascii="Arial" w:hAnsi="Arial"/>
        </w:rPr>
        <w:t>otice</w:t>
      </w:r>
      <w:r w:rsidR="00BA7829" w:rsidRPr="00157C6A">
        <w:rPr>
          <w:rFonts w:ascii="Arial" w:hAnsi="Arial"/>
        </w:rPr>
        <w:t>.</w:t>
      </w:r>
    </w:p>
    <w:p w14:paraId="4ED584AB" w14:textId="77777777" w:rsidR="00BA7829" w:rsidRPr="00157C6A" w:rsidRDefault="00BA7829">
      <w:pPr>
        <w:spacing w:after="0"/>
        <w:rPr>
          <w:rFonts w:ascii="Arial" w:hAnsi="Arial"/>
        </w:rPr>
      </w:pPr>
    </w:p>
    <w:p w14:paraId="62E9D2D2" w14:textId="77777777" w:rsidR="00BA7829" w:rsidRPr="00157C6A" w:rsidRDefault="00BA7829">
      <w:pPr>
        <w:spacing w:after="0"/>
        <w:rPr>
          <w:rFonts w:ascii="Arial" w:hAnsi="Arial"/>
        </w:rPr>
      </w:pPr>
      <w:r w:rsidRPr="00157C6A">
        <w:rPr>
          <w:rFonts w:ascii="Arial" w:hAnsi="Arial"/>
        </w:rPr>
        <w:t xml:space="preserve">We </w:t>
      </w:r>
      <w:r w:rsidR="000A26A2" w:rsidRPr="00157C6A">
        <w:rPr>
          <w:rFonts w:ascii="Arial" w:hAnsi="Arial"/>
        </w:rPr>
        <w:t>would see the death notices</w:t>
      </w:r>
      <w:r w:rsidRPr="00157C6A">
        <w:rPr>
          <w:rFonts w:ascii="Arial" w:hAnsi="Arial"/>
        </w:rPr>
        <w:t xml:space="preserve"> </w:t>
      </w:r>
      <w:r w:rsidR="000A26A2" w:rsidRPr="00157C6A">
        <w:rPr>
          <w:rFonts w:ascii="Arial" w:hAnsi="Arial"/>
        </w:rPr>
        <w:t>announced on flyers</w:t>
      </w:r>
      <w:r w:rsidRPr="00157C6A">
        <w:rPr>
          <w:rFonts w:ascii="Arial" w:hAnsi="Arial"/>
        </w:rPr>
        <w:t xml:space="preserve">, </w:t>
      </w:r>
      <w:r w:rsidR="000A26A2" w:rsidRPr="00157C6A">
        <w:rPr>
          <w:rFonts w:ascii="Arial" w:hAnsi="Arial"/>
        </w:rPr>
        <w:t xml:space="preserve">plastered on walls in the neighborhood where the dead people used to live, or where they might have relatives. </w:t>
      </w:r>
    </w:p>
    <w:p w14:paraId="0744E0A9" w14:textId="77777777" w:rsidR="00BA7829" w:rsidRPr="00157C6A" w:rsidRDefault="00BA7829">
      <w:pPr>
        <w:spacing w:after="0"/>
        <w:rPr>
          <w:rFonts w:ascii="Arial" w:hAnsi="Arial"/>
        </w:rPr>
      </w:pPr>
    </w:p>
    <w:p w14:paraId="75E7E7B7" w14:textId="4FB4569A" w:rsidR="002A18B6" w:rsidRPr="00157C6A" w:rsidRDefault="000A26A2">
      <w:pPr>
        <w:spacing w:after="0"/>
        <w:rPr>
          <w:rFonts w:ascii="Arial" w:hAnsi="Arial"/>
        </w:rPr>
      </w:pPr>
      <w:r w:rsidRPr="00157C6A">
        <w:rPr>
          <w:rFonts w:ascii="Arial" w:hAnsi="Arial"/>
        </w:rPr>
        <w:t xml:space="preserve">Every day was a reminder to me of grief that parents and children were going through all around me. And I would just come home and see </w:t>
      </w:r>
      <w:r w:rsidR="00BA7829" w:rsidRPr="00157C6A">
        <w:rPr>
          <w:rFonts w:ascii="Arial" w:hAnsi="Arial"/>
        </w:rPr>
        <w:t>P</w:t>
      </w:r>
      <w:r w:rsidRPr="00157C6A">
        <w:rPr>
          <w:rFonts w:ascii="Arial" w:hAnsi="Arial"/>
        </w:rPr>
        <w:t>umpkin and Gremlin</w:t>
      </w:r>
      <w:r w:rsidR="00BA7829" w:rsidRPr="00157C6A">
        <w:rPr>
          <w:rFonts w:ascii="Arial" w:hAnsi="Arial"/>
        </w:rPr>
        <w:t xml:space="preserve">, </w:t>
      </w:r>
      <w:r w:rsidRPr="00157C6A">
        <w:rPr>
          <w:rFonts w:ascii="Arial" w:hAnsi="Arial"/>
        </w:rPr>
        <w:t>and just to relax</w:t>
      </w:r>
      <w:r w:rsidR="00BA7829" w:rsidRPr="00157C6A">
        <w:rPr>
          <w:rFonts w:ascii="Arial" w:hAnsi="Arial"/>
        </w:rPr>
        <w:t xml:space="preserve">, </w:t>
      </w:r>
      <w:r w:rsidRPr="00157C6A">
        <w:rPr>
          <w:rFonts w:ascii="Arial" w:hAnsi="Arial"/>
        </w:rPr>
        <w:t xml:space="preserve">I would take one of the cats and on the balcony and start like combing </w:t>
      </w:r>
      <w:r w:rsidR="00BA7829" w:rsidRPr="00157C6A">
        <w:rPr>
          <w:rFonts w:ascii="Arial" w:hAnsi="Arial"/>
        </w:rPr>
        <w:t xml:space="preserve">their fur </w:t>
      </w:r>
      <w:r w:rsidRPr="00157C6A">
        <w:rPr>
          <w:rFonts w:ascii="Arial" w:hAnsi="Arial"/>
        </w:rPr>
        <w:t>over and over and over again and the cat would just</w:t>
      </w:r>
      <w:r w:rsidR="00446326" w:rsidRPr="00157C6A">
        <w:rPr>
          <w:rFonts w:ascii="Arial" w:hAnsi="Arial"/>
        </w:rPr>
        <w:t xml:space="preserve"> </w:t>
      </w:r>
      <w:r w:rsidRPr="00157C6A">
        <w:rPr>
          <w:rFonts w:ascii="Arial" w:hAnsi="Arial"/>
        </w:rPr>
        <w:t xml:space="preserve">be purring, and relaxing and </w:t>
      </w:r>
      <w:r w:rsidR="00BA7829" w:rsidRPr="00157C6A">
        <w:rPr>
          <w:rFonts w:ascii="Arial" w:hAnsi="Arial"/>
        </w:rPr>
        <w:t xml:space="preserve">I </w:t>
      </w:r>
      <w:r w:rsidRPr="00157C6A">
        <w:rPr>
          <w:rFonts w:ascii="Arial" w:hAnsi="Arial"/>
        </w:rPr>
        <w:t>would be just sort of in a hypnotic state</w:t>
      </w:r>
      <w:r w:rsidR="00BA7829" w:rsidRPr="00157C6A">
        <w:rPr>
          <w:rFonts w:ascii="Arial" w:hAnsi="Arial"/>
        </w:rPr>
        <w:t xml:space="preserve">, </w:t>
      </w:r>
      <w:r w:rsidRPr="00157C6A">
        <w:rPr>
          <w:rFonts w:ascii="Arial" w:hAnsi="Arial"/>
        </w:rPr>
        <w:t>just kind of brushing and brushing.</w:t>
      </w:r>
    </w:p>
    <w:p w14:paraId="5CB15F53" w14:textId="77777777" w:rsidR="002A18B6" w:rsidRPr="00157C6A" w:rsidRDefault="002A18B6">
      <w:pPr>
        <w:spacing w:after="0"/>
        <w:rPr>
          <w:rFonts w:ascii="Arial" w:hAnsi="Arial"/>
        </w:rPr>
      </w:pPr>
    </w:p>
    <w:p w14:paraId="778D9051" w14:textId="77777777" w:rsidR="00BA7829" w:rsidRPr="00157C6A" w:rsidRDefault="00BA7829">
      <w:pPr>
        <w:spacing w:after="0"/>
        <w:rPr>
          <w:rFonts w:ascii="Arial" w:hAnsi="Arial"/>
        </w:rPr>
      </w:pPr>
      <w:r w:rsidRPr="00157C6A">
        <w:rPr>
          <w:rFonts w:ascii="Arial" w:hAnsi="Arial"/>
        </w:rPr>
        <w:t>[cat purring]</w:t>
      </w:r>
    </w:p>
    <w:p w14:paraId="7F36C182" w14:textId="77777777" w:rsidR="00BA7829" w:rsidRPr="00157C6A" w:rsidRDefault="00BA7829">
      <w:pPr>
        <w:spacing w:after="0"/>
        <w:rPr>
          <w:rFonts w:ascii="Arial" w:hAnsi="Arial"/>
        </w:rPr>
      </w:pPr>
    </w:p>
    <w:p w14:paraId="15666EC8" w14:textId="77777777" w:rsidR="00BA7829" w:rsidRPr="00157C6A" w:rsidRDefault="00BA7829">
      <w:pPr>
        <w:spacing w:after="0"/>
        <w:rPr>
          <w:rFonts w:ascii="Arial" w:hAnsi="Arial"/>
        </w:rPr>
      </w:pPr>
      <w:r w:rsidRPr="00157C6A">
        <w:rPr>
          <w:rFonts w:ascii="Arial" w:hAnsi="Arial"/>
        </w:rPr>
        <w:t>[somber music]</w:t>
      </w:r>
    </w:p>
    <w:p w14:paraId="4DF081B2" w14:textId="77777777" w:rsidR="00BA7829" w:rsidRPr="00157C6A" w:rsidRDefault="00BA7829">
      <w:pPr>
        <w:spacing w:after="0"/>
        <w:rPr>
          <w:rFonts w:ascii="Arial" w:hAnsi="Arial"/>
        </w:rPr>
      </w:pPr>
    </w:p>
    <w:p w14:paraId="1BA2D922" w14:textId="673DFAA7" w:rsidR="002A18B6" w:rsidRPr="00157C6A" w:rsidRDefault="00B03616">
      <w:pPr>
        <w:spacing w:after="0"/>
        <w:rPr>
          <w:rFonts w:ascii="Arial" w:hAnsi="Arial"/>
        </w:rPr>
      </w:pPr>
      <w:r w:rsidRPr="00B03616">
        <w:rPr>
          <w:rFonts w:ascii="Arial" w:hAnsi="Arial"/>
          <w:b/>
          <w:bCs/>
        </w:rPr>
        <w:t>David:</w:t>
      </w:r>
      <w:r w:rsidR="00BA7829" w:rsidRPr="00157C6A">
        <w:rPr>
          <w:rFonts w:ascii="Arial" w:hAnsi="Arial"/>
        </w:rPr>
        <w:t xml:space="preserve"> </w:t>
      </w:r>
      <w:proofErr w:type="spellStart"/>
      <w:r w:rsidR="00BA7829" w:rsidRPr="00157C6A">
        <w:rPr>
          <w:rFonts w:ascii="Arial" w:hAnsi="Arial"/>
        </w:rPr>
        <w:t>Rasha</w:t>
      </w:r>
      <w:proofErr w:type="spellEnd"/>
      <w:r w:rsidR="00BA7829" w:rsidRPr="00157C6A">
        <w:rPr>
          <w:rFonts w:ascii="Arial" w:hAnsi="Arial"/>
        </w:rPr>
        <w:t xml:space="preserve"> </w:t>
      </w:r>
      <w:r w:rsidR="000A26A2" w:rsidRPr="00157C6A">
        <w:rPr>
          <w:rFonts w:ascii="Arial" w:hAnsi="Arial"/>
        </w:rPr>
        <w:t xml:space="preserve">snuck in and out of regime </w:t>
      </w:r>
      <w:r w:rsidR="00BA7829" w:rsidRPr="00157C6A">
        <w:rPr>
          <w:rFonts w:ascii="Arial" w:hAnsi="Arial"/>
        </w:rPr>
        <w:t>in rebel-controlled</w:t>
      </w:r>
      <w:r w:rsidR="000A26A2" w:rsidRPr="00157C6A">
        <w:rPr>
          <w:rFonts w:ascii="Arial" w:hAnsi="Arial"/>
        </w:rPr>
        <w:t xml:space="preserve"> areas, watching the clothing she wore and who she talked to</w:t>
      </w:r>
      <w:r w:rsidR="00BA7829" w:rsidRPr="00157C6A">
        <w:rPr>
          <w:rFonts w:ascii="Arial" w:hAnsi="Arial"/>
        </w:rPr>
        <w:t>. A</w:t>
      </w:r>
      <w:r w:rsidR="000A26A2" w:rsidRPr="00157C6A">
        <w:rPr>
          <w:rFonts w:ascii="Arial" w:hAnsi="Arial"/>
        </w:rPr>
        <w:t>t home, the phone barely rang anymore. And when the power was cut, she and the cats were left alone in the dark with the sounds of war</w:t>
      </w:r>
      <w:r w:rsidR="00BA7829" w:rsidRPr="00157C6A">
        <w:rPr>
          <w:rFonts w:ascii="Arial" w:hAnsi="Arial"/>
        </w:rPr>
        <w:t>.</w:t>
      </w:r>
    </w:p>
    <w:p w14:paraId="5170A8FE" w14:textId="77777777" w:rsidR="002A18B6" w:rsidRPr="00157C6A" w:rsidRDefault="002A18B6">
      <w:pPr>
        <w:spacing w:after="0"/>
        <w:rPr>
          <w:rFonts w:ascii="Arial" w:hAnsi="Arial"/>
        </w:rPr>
      </w:pPr>
    </w:p>
    <w:p w14:paraId="36DAF7AB" w14:textId="7764E307" w:rsidR="00BA7829" w:rsidRPr="00157C6A" w:rsidRDefault="00B03616">
      <w:pPr>
        <w:spacing w:after="0"/>
        <w:rPr>
          <w:rFonts w:ascii="Arial" w:hAnsi="Arial"/>
        </w:rPr>
      </w:pPr>
      <w:proofErr w:type="spellStart"/>
      <w:r w:rsidRPr="00B03616">
        <w:rPr>
          <w:rFonts w:ascii="Arial" w:hAnsi="Arial"/>
          <w:b/>
          <w:bCs/>
        </w:rPr>
        <w:t>Rasha</w:t>
      </w:r>
      <w:proofErr w:type="spellEnd"/>
      <w:r w:rsidRPr="00B03616">
        <w:rPr>
          <w:rFonts w:ascii="Arial" w:hAnsi="Arial"/>
          <w:b/>
          <w:bCs/>
        </w:rPr>
        <w:t>:</w:t>
      </w:r>
      <w:r w:rsidR="00BA7829" w:rsidRPr="00157C6A">
        <w:rPr>
          <w:rFonts w:ascii="Arial" w:hAnsi="Arial"/>
        </w:rPr>
        <w:t xml:space="preserve"> W</w:t>
      </w:r>
      <w:r w:rsidR="000A26A2" w:rsidRPr="00157C6A">
        <w:rPr>
          <w:rFonts w:ascii="Arial" w:hAnsi="Arial"/>
        </w:rPr>
        <w:t>e heard a whistle</w:t>
      </w:r>
      <w:r w:rsidR="00BA7829" w:rsidRPr="00157C6A">
        <w:rPr>
          <w:rFonts w:ascii="Arial" w:hAnsi="Arial"/>
        </w:rPr>
        <w:t>. T</w:t>
      </w:r>
      <w:r w:rsidR="000A26A2" w:rsidRPr="00157C6A">
        <w:rPr>
          <w:rFonts w:ascii="Arial" w:hAnsi="Arial"/>
        </w:rPr>
        <w:t>he cats</w:t>
      </w:r>
      <w:r w:rsidR="00BA7829" w:rsidRPr="00157C6A">
        <w:rPr>
          <w:rFonts w:ascii="Arial" w:hAnsi="Arial"/>
        </w:rPr>
        <w:t xml:space="preserve">, </w:t>
      </w:r>
      <w:r w:rsidR="000A26A2" w:rsidRPr="00157C6A">
        <w:rPr>
          <w:rFonts w:ascii="Arial" w:hAnsi="Arial"/>
        </w:rPr>
        <w:t>they seem to hear the whistle before I heard it, and they looked in the same direction and ran off to hide someplace</w:t>
      </w:r>
      <w:r w:rsidR="00BA7829" w:rsidRPr="00157C6A">
        <w:rPr>
          <w:rFonts w:ascii="Arial" w:hAnsi="Arial"/>
        </w:rPr>
        <w:t>. M</w:t>
      </w:r>
      <w:r w:rsidR="000A26A2" w:rsidRPr="00157C6A">
        <w:rPr>
          <w:rFonts w:ascii="Arial" w:hAnsi="Arial"/>
        </w:rPr>
        <w:t>y brain actually processed the reaction of the cat before processing what the sound was about. The whistle was like building, it came from one side</w:t>
      </w:r>
      <w:r w:rsidR="00BA7829" w:rsidRPr="00157C6A">
        <w:rPr>
          <w:rFonts w:ascii="Arial" w:hAnsi="Arial"/>
        </w:rPr>
        <w:t xml:space="preserve">, </w:t>
      </w:r>
      <w:r w:rsidR="000A26A2" w:rsidRPr="00157C6A">
        <w:rPr>
          <w:rFonts w:ascii="Arial" w:hAnsi="Arial"/>
        </w:rPr>
        <w:t>went over the building, and then</w:t>
      </w:r>
      <w:r w:rsidR="00BA7829" w:rsidRPr="00157C6A">
        <w:rPr>
          <w:rFonts w:ascii="Arial" w:hAnsi="Arial"/>
        </w:rPr>
        <w:t>--</w:t>
      </w:r>
    </w:p>
    <w:p w14:paraId="2FD62525" w14:textId="77777777" w:rsidR="00BA7829" w:rsidRPr="00157C6A" w:rsidRDefault="00BA7829">
      <w:pPr>
        <w:spacing w:after="0"/>
        <w:rPr>
          <w:rFonts w:ascii="Arial" w:hAnsi="Arial"/>
        </w:rPr>
      </w:pPr>
    </w:p>
    <w:p w14:paraId="0C4C4222" w14:textId="77777777" w:rsidR="00BA7829" w:rsidRPr="00157C6A" w:rsidRDefault="00BA7829">
      <w:pPr>
        <w:spacing w:after="0"/>
        <w:rPr>
          <w:rFonts w:ascii="Arial" w:hAnsi="Arial"/>
        </w:rPr>
      </w:pPr>
      <w:r w:rsidRPr="00157C6A">
        <w:rPr>
          <w:rFonts w:ascii="Arial" w:hAnsi="Arial"/>
        </w:rPr>
        <w:t>[blast sound]</w:t>
      </w:r>
    </w:p>
    <w:p w14:paraId="48229EE5" w14:textId="77777777" w:rsidR="00BA7829" w:rsidRPr="00157C6A" w:rsidRDefault="00BA7829">
      <w:pPr>
        <w:spacing w:after="0"/>
        <w:rPr>
          <w:rFonts w:ascii="Arial" w:hAnsi="Arial"/>
        </w:rPr>
      </w:pPr>
    </w:p>
    <w:p w14:paraId="73C8EEEF" w14:textId="3F9E2277" w:rsidR="009F70AA" w:rsidRPr="00157C6A" w:rsidRDefault="009F70AA">
      <w:pPr>
        <w:spacing w:after="0"/>
        <w:rPr>
          <w:rFonts w:ascii="Arial" w:hAnsi="Arial"/>
        </w:rPr>
      </w:pPr>
      <w:r w:rsidRPr="00157C6A">
        <w:rPr>
          <w:rFonts w:ascii="Arial" w:hAnsi="Arial"/>
        </w:rPr>
        <w:t>A</w:t>
      </w:r>
      <w:r w:rsidR="000A26A2" w:rsidRPr="00157C6A">
        <w:rPr>
          <w:rFonts w:ascii="Arial" w:hAnsi="Arial"/>
        </w:rPr>
        <w:t xml:space="preserve"> blast on the other side of the building, </w:t>
      </w:r>
      <w:r w:rsidRPr="00157C6A">
        <w:rPr>
          <w:rFonts w:ascii="Arial" w:hAnsi="Arial"/>
        </w:rPr>
        <w:t xml:space="preserve">where </w:t>
      </w:r>
      <w:r w:rsidR="000A26A2" w:rsidRPr="00157C6A">
        <w:rPr>
          <w:rFonts w:ascii="Arial" w:hAnsi="Arial"/>
        </w:rPr>
        <w:t>my living room overlooked</w:t>
      </w:r>
      <w:r w:rsidRPr="00157C6A">
        <w:rPr>
          <w:rFonts w:ascii="Arial" w:hAnsi="Arial"/>
        </w:rPr>
        <w:t>. T</w:t>
      </w:r>
      <w:r w:rsidR="000A26A2" w:rsidRPr="00157C6A">
        <w:rPr>
          <w:rFonts w:ascii="Arial" w:hAnsi="Arial"/>
        </w:rPr>
        <w:t>he whole apartment shook. And then</w:t>
      </w:r>
      <w:r w:rsidR="00502321">
        <w:rPr>
          <w:rFonts w:ascii="Arial" w:hAnsi="Arial"/>
        </w:rPr>
        <w:t>,</w:t>
      </w:r>
      <w:r w:rsidR="000A26A2" w:rsidRPr="00157C6A">
        <w:rPr>
          <w:rFonts w:ascii="Arial" w:hAnsi="Arial"/>
        </w:rPr>
        <w:t xml:space="preserve"> all I could think was basically seek lower ground or risk </w:t>
      </w:r>
      <w:r w:rsidRPr="00157C6A">
        <w:rPr>
          <w:rFonts w:ascii="Arial" w:hAnsi="Arial"/>
        </w:rPr>
        <w:t>death. N</w:t>
      </w:r>
      <w:r w:rsidR="000A26A2" w:rsidRPr="00157C6A">
        <w:rPr>
          <w:rFonts w:ascii="Arial" w:hAnsi="Arial"/>
        </w:rPr>
        <w:t>o time to look for the cats. I mean, it was instinct</w:t>
      </w:r>
      <w:r w:rsidRPr="00157C6A">
        <w:rPr>
          <w:rFonts w:ascii="Arial" w:hAnsi="Arial"/>
        </w:rPr>
        <w:t>. T</w:t>
      </w:r>
      <w:r w:rsidR="000A26A2" w:rsidRPr="00157C6A">
        <w:rPr>
          <w:rFonts w:ascii="Arial" w:hAnsi="Arial"/>
        </w:rPr>
        <w:t>he cats</w:t>
      </w:r>
      <w:r w:rsidR="00502321">
        <w:rPr>
          <w:rFonts w:ascii="Arial" w:hAnsi="Arial"/>
        </w:rPr>
        <w:t>'</w:t>
      </w:r>
      <w:r w:rsidR="000A26A2" w:rsidRPr="00157C6A">
        <w:rPr>
          <w:rFonts w:ascii="Arial" w:hAnsi="Arial"/>
        </w:rPr>
        <w:t xml:space="preserve"> instinct was to just scramble and hide. And my instinct was to seek lower ground because I felt so vulnerable and exposed on the third floor. </w:t>
      </w:r>
    </w:p>
    <w:p w14:paraId="09C7D1A5" w14:textId="77777777" w:rsidR="009F70AA" w:rsidRPr="00157C6A" w:rsidRDefault="009F70AA">
      <w:pPr>
        <w:spacing w:after="0"/>
        <w:rPr>
          <w:rFonts w:ascii="Arial" w:hAnsi="Arial"/>
        </w:rPr>
      </w:pPr>
    </w:p>
    <w:p w14:paraId="36D38430" w14:textId="6B813D95" w:rsidR="009F70AA" w:rsidRPr="00157C6A" w:rsidRDefault="000A26A2">
      <w:pPr>
        <w:spacing w:after="0"/>
        <w:rPr>
          <w:rFonts w:ascii="Arial" w:hAnsi="Arial"/>
        </w:rPr>
      </w:pPr>
      <w:r w:rsidRPr="00157C6A">
        <w:rPr>
          <w:rFonts w:ascii="Arial" w:hAnsi="Arial"/>
        </w:rPr>
        <w:t>I'm going down the stairs, and there's another missile coming</w:t>
      </w:r>
      <w:r w:rsidR="009F70AA" w:rsidRPr="00157C6A">
        <w:rPr>
          <w:rFonts w:ascii="Arial" w:hAnsi="Arial"/>
        </w:rPr>
        <w:t xml:space="preserve">, </w:t>
      </w:r>
      <w:r w:rsidRPr="00157C6A">
        <w:rPr>
          <w:rFonts w:ascii="Arial" w:hAnsi="Arial"/>
        </w:rPr>
        <w:t>another whistle, another blast. And I remember skipping over steps</w:t>
      </w:r>
      <w:r w:rsidR="009F70AA" w:rsidRPr="00157C6A">
        <w:rPr>
          <w:rFonts w:ascii="Arial" w:hAnsi="Arial"/>
        </w:rPr>
        <w:t xml:space="preserve">, </w:t>
      </w:r>
      <w:r w:rsidRPr="00157C6A">
        <w:rPr>
          <w:rFonts w:ascii="Arial" w:hAnsi="Arial"/>
        </w:rPr>
        <w:t>as I was</w:t>
      </w:r>
      <w:r w:rsidR="00446326" w:rsidRPr="00157C6A">
        <w:rPr>
          <w:rFonts w:ascii="Arial" w:hAnsi="Arial"/>
        </w:rPr>
        <w:t xml:space="preserve"> </w:t>
      </w:r>
      <w:r w:rsidRPr="00157C6A">
        <w:rPr>
          <w:rFonts w:ascii="Arial" w:hAnsi="Arial"/>
        </w:rPr>
        <w:t>running down the stairs. And</w:t>
      </w:r>
      <w:r w:rsidR="009F70AA" w:rsidRPr="00157C6A">
        <w:rPr>
          <w:rFonts w:ascii="Arial" w:hAnsi="Arial"/>
        </w:rPr>
        <w:t xml:space="preserve">, </w:t>
      </w:r>
      <w:r w:rsidRPr="00157C6A">
        <w:rPr>
          <w:rFonts w:ascii="Arial" w:hAnsi="Arial"/>
        </w:rPr>
        <w:t xml:space="preserve">again, my brain is like, </w:t>
      </w:r>
      <w:r w:rsidR="00087591">
        <w:rPr>
          <w:rFonts w:ascii="Arial" w:hAnsi="Arial"/>
        </w:rPr>
        <w:t>"</w:t>
      </w:r>
      <w:r w:rsidR="00087591" w:rsidRPr="00157C6A">
        <w:rPr>
          <w:rFonts w:ascii="Arial" w:hAnsi="Arial"/>
        </w:rPr>
        <w:t xml:space="preserve">Lower </w:t>
      </w:r>
      <w:r w:rsidRPr="00157C6A">
        <w:rPr>
          <w:rFonts w:ascii="Arial" w:hAnsi="Arial"/>
        </w:rPr>
        <w:t>ground or risk death</w:t>
      </w:r>
      <w:r w:rsidR="00087591">
        <w:rPr>
          <w:rFonts w:ascii="Arial" w:hAnsi="Arial"/>
        </w:rPr>
        <w:t>. L</w:t>
      </w:r>
      <w:r w:rsidRPr="00157C6A">
        <w:rPr>
          <w:rFonts w:ascii="Arial" w:hAnsi="Arial"/>
        </w:rPr>
        <w:t xml:space="preserve">ower ground or risk </w:t>
      </w:r>
      <w:r w:rsidR="009F70AA" w:rsidRPr="00157C6A">
        <w:rPr>
          <w:rFonts w:ascii="Arial" w:hAnsi="Arial"/>
        </w:rPr>
        <w:t>death.</w:t>
      </w:r>
      <w:r w:rsidR="00087591">
        <w:rPr>
          <w:rFonts w:ascii="Arial" w:hAnsi="Arial"/>
        </w:rPr>
        <w:t>"</w:t>
      </w:r>
      <w:r w:rsidR="009F70AA" w:rsidRPr="00157C6A">
        <w:rPr>
          <w:rFonts w:ascii="Arial" w:hAnsi="Arial"/>
        </w:rPr>
        <w:t xml:space="preserve"> T</w:t>
      </w:r>
      <w:r w:rsidRPr="00157C6A">
        <w:rPr>
          <w:rFonts w:ascii="Arial" w:hAnsi="Arial"/>
        </w:rPr>
        <w:t xml:space="preserve">hat's all that was going through my brain. </w:t>
      </w:r>
      <w:r w:rsidR="009F70AA" w:rsidRPr="00157C6A">
        <w:rPr>
          <w:rFonts w:ascii="Arial" w:hAnsi="Arial"/>
        </w:rPr>
        <w:t>A</w:t>
      </w:r>
      <w:r w:rsidRPr="00157C6A">
        <w:rPr>
          <w:rFonts w:ascii="Arial" w:hAnsi="Arial"/>
        </w:rPr>
        <w:t>t the ground level, the street level, I saw one of my neighbors and she was just sort of hypnotized, standing by the lobby door. She's like</w:t>
      </w:r>
      <w:r w:rsidR="009F70AA" w:rsidRPr="00157C6A">
        <w:rPr>
          <w:rFonts w:ascii="Arial" w:hAnsi="Arial"/>
        </w:rPr>
        <w:t>, "M</w:t>
      </w:r>
      <w:r w:rsidRPr="00157C6A">
        <w:rPr>
          <w:rFonts w:ascii="Arial" w:hAnsi="Arial"/>
        </w:rPr>
        <w:t>y kids, my kids</w:t>
      </w:r>
      <w:r w:rsidR="009F70AA" w:rsidRPr="00157C6A">
        <w:rPr>
          <w:rFonts w:ascii="Arial" w:hAnsi="Arial"/>
        </w:rPr>
        <w:t xml:space="preserve">, </w:t>
      </w:r>
      <w:r w:rsidRPr="00157C6A">
        <w:rPr>
          <w:rFonts w:ascii="Arial" w:hAnsi="Arial"/>
        </w:rPr>
        <w:t>they should be on their way home from school</w:t>
      </w:r>
      <w:r w:rsidR="009F70AA" w:rsidRPr="00157C6A">
        <w:rPr>
          <w:rFonts w:ascii="Arial" w:hAnsi="Arial"/>
        </w:rPr>
        <w:t>. M</w:t>
      </w:r>
      <w:r w:rsidRPr="00157C6A">
        <w:rPr>
          <w:rFonts w:ascii="Arial" w:hAnsi="Arial"/>
        </w:rPr>
        <w:t>y kids, my kids</w:t>
      </w:r>
      <w:r w:rsidR="009F70AA" w:rsidRPr="00157C6A">
        <w:rPr>
          <w:rFonts w:ascii="Arial" w:hAnsi="Arial"/>
        </w:rPr>
        <w:t>." A</w:t>
      </w:r>
      <w:r w:rsidRPr="00157C6A">
        <w:rPr>
          <w:rFonts w:ascii="Arial" w:hAnsi="Arial"/>
        </w:rPr>
        <w:t xml:space="preserve">nd I'm like, </w:t>
      </w:r>
      <w:r w:rsidR="009F70AA" w:rsidRPr="00157C6A">
        <w:rPr>
          <w:rFonts w:ascii="Arial" w:hAnsi="Arial"/>
        </w:rPr>
        <w:t>"T</w:t>
      </w:r>
      <w:r w:rsidRPr="00157C6A">
        <w:rPr>
          <w:rFonts w:ascii="Arial" w:hAnsi="Arial"/>
        </w:rPr>
        <w:t xml:space="preserve">hey're fine. I'm sure </w:t>
      </w:r>
      <w:r w:rsidR="009F70AA" w:rsidRPr="00157C6A">
        <w:rPr>
          <w:rFonts w:ascii="Arial" w:hAnsi="Arial"/>
        </w:rPr>
        <w:t>s</w:t>
      </w:r>
      <w:r w:rsidRPr="00157C6A">
        <w:rPr>
          <w:rFonts w:ascii="Arial" w:hAnsi="Arial"/>
        </w:rPr>
        <w:t>chool is in lockdown.</w:t>
      </w:r>
      <w:r w:rsidR="009F70AA" w:rsidRPr="00157C6A">
        <w:rPr>
          <w:rFonts w:ascii="Arial" w:hAnsi="Arial"/>
        </w:rPr>
        <w:t>"</w:t>
      </w:r>
      <w:r w:rsidRPr="00157C6A">
        <w:rPr>
          <w:rFonts w:ascii="Arial" w:hAnsi="Arial"/>
        </w:rPr>
        <w:t xml:space="preserve"> Of course, </w:t>
      </w:r>
      <w:r w:rsidR="00BC253E">
        <w:rPr>
          <w:rFonts w:ascii="Arial" w:hAnsi="Arial"/>
        </w:rPr>
        <w:t xml:space="preserve">I didn't know </w:t>
      </w:r>
      <w:r w:rsidRPr="00157C6A">
        <w:rPr>
          <w:rFonts w:ascii="Arial" w:hAnsi="Arial"/>
        </w:rPr>
        <w:t>that</w:t>
      </w:r>
      <w:r w:rsidR="00BC253E">
        <w:rPr>
          <w:rFonts w:ascii="Arial" w:hAnsi="Arial"/>
        </w:rPr>
        <w:t>. I</w:t>
      </w:r>
      <w:r w:rsidRPr="00157C6A">
        <w:rPr>
          <w:rFonts w:ascii="Arial" w:hAnsi="Arial"/>
        </w:rPr>
        <w:t xml:space="preserve">t didn't matter. </w:t>
      </w:r>
      <w:r w:rsidR="009F70AA" w:rsidRPr="00157C6A">
        <w:rPr>
          <w:rFonts w:ascii="Arial" w:hAnsi="Arial"/>
        </w:rPr>
        <w:t>A</w:t>
      </w:r>
      <w:r w:rsidRPr="00157C6A">
        <w:rPr>
          <w:rFonts w:ascii="Arial" w:hAnsi="Arial"/>
        </w:rPr>
        <w:t>ll I knew was she had to come down to the basement with me. I grabbed her hand, and then another blast</w:t>
      </w:r>
      <w:r w:rsidR="009F70AA" w:rsidRPr="00157C6A">
        <w:rPr>
          <w:rFonts w:ascii="Arial" w:hAnsi="Arial"/>
        </w:rPr>
        <w:t>, a</w:t>
      </w:r>
      <w:r w:rsidRPr="00157C6A">
        <w:rPr>
          <w:rFonts w:ascii="Arial" w:hAnsi="Arial"/>
        </w:rPr>
        <w:t xml:space="preserve">nd then she pulled away and she's like, </w:t>
      </w:r>
      <w:r w:rsidR="009F70AA" w:rsidRPr="00157C6A">
        <w:rPr>
          <w:rFonts w:ascii="Arial" w:hAnsi="Arial"/>
        </w:rPr>
        <w:t>"</w:t>
      </w:r>
      <w:r w:rsidRPr="00157C6A">
        <w:rPr>
          <w:rFonts w:ascii="Arial" w:hAnsi="Arial"/>
        </w:rPr>
        <w:t>No, my kids, my kids,</w:t>
      </w:r>
      <w:r w:rsidR="009F70AA" w:rsidRPr="00157C6A">
        <w:rPr>
          <w:rFonts w:ascii="Arial" w:hAnsi="Arial"/>
        </w:rPr>
        <w:t xml:space="preserve">" </w:t>
      </w:r>
      <w:r w:rsidRPr="00157C6A">
        <w:rPr>
          <w:rFonts w:ascii="Arial" w:hAnsi="Arial"/>
        </w:rPr>
        <w:t>and then I pulled her back. And finally</w:t>
      </w:r>
      <w:r w:rsidR="009F70AA" w:rsidRPr="00157C6A">
        <w:rPr>
          <w:rFonts w:ascii="Arial" w:hAnsi="Arial"/>
        </w:rPr>
        <w:t xml:space="preserve">, </w:t>
      </w:r>
      <w:r w:rsidRPr="00157C6A">
        <w:rPr>
          <w:rFonts w:ascii="Arial" w:hAnsi="Arial"/>
        </w:rPr>
        <w:t xml:space="preserve">we're both </w:t>
      </w:r>
      <w:r w:rsidR="004D0A09">
        <w:rPr>
          <w:rFonts w:ascii="Arial" w:hAnsi="Arial"/>
        </w:rPr>
        <w:t xml:space="preserve">at </w:t>
      </w:r>
      <w:r w:rsidRPr="00157C6A">
        <w:rPr>
          <w:rFonts w:ascii="Arial" w:hAnsi="Arial"/>
        </w:rPr>
        <w:t xml:space="preserve">basement level. </w:t>
      </w:r>
    </w:p>
    <w:p w14:paraId="1CCCE9DA" w14:textId="77777777" w:rsidR="009F70AA" w:rsidRPr="00157C6A" w:rsidRDefault="009F70AA">
      <w:pPr>
        <w:spacing w:after="0"/>
        <w:rPr>
          <w:rFonts w:ascii="Arial" w:hAnsi="Arial"/>
        </w:rPr>
      </w:pPr>
    </w:p>
    <w:p w14:paraId="2E125C4A" w14:textId="68668832" w:rsidR="009F70AA" w:rsidRPr="00157C6A" w:rsidRDefault="000A26A2">
      <w:pPr>
        <w:spacing w:after="0"/>
        <w:rPr>
          <w:rFonts w:ascii="Arial" w:hAnsi="Arial"/>
        </w:rPr>
      </w:pPr>
      <w:r w:rsidRPr="00157C6A">
        <w:rPr>
          <w:rFonts w:ascii="Arial" w:hAnsi="Arial"/>
        </w:rPr>
        <w:t>Most apartment buildings in Damascus, they don't have bunkers or anything like that. And the basement floor is usually someone's home. And this was someone's home</w:t>
      </w:r>
      <w:r w:rsidR="009F70AA" w:rsidRPr="00157C6A">
        <w:rPr>
          <w:rFonts w:ascii="Arial" w:hAnsi="Arial"/>
        </w:rPr>
        <w:t>, a</w:t>
      </w:r>
      <w:r w:rsidRPr="00157C6A">
        <w:rPr>
          <w:rFonts w:ascii="Arial" w:hAnsi="Arial"/>
        </w:rPr>
        <w:t>nd there were a few other neighbors there already</w:t>
      </w:r>
      <w:r w:rsidR="009F70AA" w:rsidRPr="00157C6A">
        <w:rPr>
          <w:rFonts w:ascii="Arial" w:hAnsi="Arial"/>
        </w:rPr>
        <w:t>, a</w:t>
      </w:r>
      <w:r w:rsidRPr="00157C6A">
        <w:rPr>
          <w:rFonts w:ascii="Arial" w:hAnsi="Arial"/>
        </w:rPr>
        <w:t>nd that's where we stayed waiting out the attack to end.</w:t>
      </w:r>
    </w:p>
    <w:p w14:paraId="5CD42DC5" w14:textId="77777777" w:rsidR="009F70AA" w:rsidRPr="00157C6A" w:rsidRDefault="009F70AA">
      <w:pPr>
        <w:spacing w:after="0"/>
        <w:rPr>
          <w:rFonts w:ascii="Arial" w:hAnsi="Arial"/>
        </w:rPr>
      </w:pPr>
    </w:p>
    <w:p w14:paraId="6A100897" w14:textId="20F6121D" w:rsidR="002A18B6" w:rsidRPr="00157C6A" w:rsidRDefault="000A26A2">
      <w:pPr>
        <w:spacing w:after="0"/>
        <w:rPr>
          <w:rFonts w:ascii="Arial" w:hAnsi="Arial"/>
        </w:rPr>
      </w:pPr>
      <w:r w:rsidRPr="00157C6A">
        <w:rPr>
          <w:rFonts w:ascii="Arial" w:hAnsi="Arial"/>
        </w:rPr>
        <w:t xml:space="preserve">I remember just being quiet and hearing the people around me breathing and listening really, really intently. </w:t>
      </w:r>
      <w:r w:rsidR="00506995" w:rsidRPr="00157C6A">
        <w:rPr>
          <w:rFonts w:ascii="Arial" w:hAnsi="Arial"/>
        </w:rPr>
        <w:t>"</w:t>
      </w:r>
      <w:r w:rsidRPr="00157C6A">
        <w:rPr>
          <w:rFonts w:ascii="Arial" w:hAnsi="Arial"/>
        </w:rPr>
        <w:t>Is there another whistle? Is there another projectile flying toward us?</w:t>
      </w:r>
      <w:r w:rsidR="00D97770" w:rsidRPr="00157C6A">
        <w:rPr>
          <w:rFonts w:ascii="Arial" w:hAnsi="Arial"/>
        </w:rPr>
        <w:t>"</w:t>
      </w:r>
      <w:r w:rsidRPr="00157C6A">
        <w:rPr>
          <w:rFonts w:ascii="Arial" w:hAnsi="Arial"/>
        </w:rPr>
        <w:t xml:space="preserve"> I started thinking about the cats in the midst of fire and the high heat. And</w:t>
      </w:r>
      <w:r w:rsidR="00C200C6" w:rsidRPr="00157C6A">
        <w:rPr>
          <w:rFonts w:ascii="Arial" w:hAnsi="Arial"/>
        </w:rPr>
        <w:t xml:space="preserve">, </w:t>
      </w:r>
      <w:r w:rsidRPr="00157C6A">
        <w:rPr>
          <w:rFonts w:ascii="Arial" w:hAnsi="Arial"/>
        </w:rPr>
        <w:t>of course</w:t>
      </w:r>
      <w:r w:rsidR="00C200C6" w:rsidRPr="00157C6A">
        <w:rPr>
          <w:rFonts w:ascii="Arial" w:hAnsi="Arial"/>
        </w:rPr>
        <w:t xml:space="preserve">, </w:t>
      </w:r>
      <w:r w:rsidRPr="00157C6A">
        <w:rPr>
          <w:rFonts w:ascii="Arial" w:hAnsi="Arial"/>
        </w:rPr>
        <w:t>I was feeling tormented.</w:t>
      </w:r>
    </w:p>
    <w:p w14:paraId="04266D6A" w14:textId="77777777" w:rsidR="002A18B6" w:rsidRPr="00157C6A" w:rsidRDefault="002A18B6">
      <w:pPr>
        <w:spacing w:after="0"/>
        <w:rPr>
          <w:rFonts w:ascii="Arial" w:hAnsi="Arial"/>
        </w:rPr>
      </w:pPr>
    </w:p>
    <w:p w14:paraId="6DD8BE53" w14:textId="3BEBDEDD" w:rsidR="00C200C6" w:rsidRPr="00157C6A" w:rsidRDefault="000A26A2">
      <w:pPr>
        <w:spacing w:after="0"/>
        <w:rPr>
          <w:rFonts w:ascii="Arial" w:hAnsi="Arial"/>
        </w:rPr>
      </w:pPr>
      <w:r w:rsidRPr="00157C6A">
        <w:rPr>
          <w:rFonts w:ascii="Arial" w:hAnsi="Arial"/>
        </w:rPr>
        <w:t>Slowly, we ventured up from the basement. We saw some government guards on the street level and they were outside. So</w:t>
      </w:r>
      <w:r w:rsidR="007F2664">
        <w:rPr>
          <w:rFonts w:ascii="Arial" w:hAnsi="Arial"/>
        </w:rPr>
        <w:t>,</w:t>
      </w:r>
      <w:r w:rsidRPr="00157C6A">
        <w:rPr>
          <w:rFonts w:ascii="Arial" w:hAnsi="Arial"/>
        </w:rPr>
        <w:t xml:space="preserve"> that was kind of a visual cue that the attack was over. I went upstairs and I opened the door</w:t>
      </w:r>
      <w:r w:rsidR="00C200C6" w:rsidRPr="00157C6A">
        <w:rPr>
          <w:rFonts w:ascii="Arial" w:hAnsi="Arial"/>
        </w:rPr>
        <w:t xml:space="preserve">, </w:t>
      </w:r>
      <w:r w:rsidRPr="00157C6A">
        <w:rPr>
          <w:rFonts w:ascii="Arial" w:hAnsi="Arial"/>
        </w:rPr>
        <w:t xml:space="preserve">immediately visual scan. Everything is in its rightful place. </w:t>
      </w:r>
      <w:r w:rsidR="00C200C6" w:rsidRPr="00157C6A">
        <w:rPr>
          <w:rFonts w:ascii="Arial" w:hAnsi="Arial"/>
        </w:rPr>
        <w:t>"</w:t>
      </w:r>
      <w:r w:rsidRPr="00157C6A">
        <w:rPr>
          <w:rFonts w:ascii="Arial" w:hAnsi="Arial"/>
        </w:rPr>
        <w:t xml:space="preserve">Okay, thank </w:t>
      </w:r>
      <w:r w:rsidR="00C200C6" w:rsidRPr="00157C6A">
        <w:rPr>
          <w:rFonts w:ascii="Arial" w:hAnsi="Arial"/>
        </w:rPr>
        <w:t>G</w:t>
      </w:r>
      <w:r w:rsidRPr="00157C6A">
        <w:rPr>
          <w:rFonts w:ascii="Arial" w:hAnsi="Arial"/>
        </w:rPr>
        <w:t>od</w:t>
      </w:r>
      <w:r w:rsidR="00C200C6" w:rsidRPr="00157C6A">
        <w:rPr>
          <w:rFonts w:ascii="Arial" w:hAnsi="Arial"/>
        </w:rPr>
        <w:t>. T</w:t>
      </w:r>
      <w:r w:rsidRPr="00157C6A">
        <w:rPr>
          <w:rFonts w:ascii="Arial" w:hAnsi="Arial"/>
        </w:rPr>
        <w:t>hank God</w:t>
      </w:r>
      <w:r w:rsidR="00C200C6" w:rsidRPr="00157C6A">
        <w:rPr>
          <w:rFonts w:ascii="Arial" w:hAnsi="Arial"/>
        </w:rPr>
        <w:t>." A</w:t>
      </w:r>
      <w:r w:rsidRPr="00157C6A">
        <w:rPr>
          <w:rFonts w:ascii="Arial" w:hAnsi="Arial"/>
        </w:rPr>
        <w:t>nd then</w:t>
      </w:r>
      <w:r w:rsidR="00C200C6" w:rsidRPr="00157C6A">
        <w:rPr>
          <w:rFonts w:ascii="Arial" w:hAnsi="Arial"/>
        </w:rPr>
        <w:t>, "P</w:t>
      </w:r>
      <w:r w:rsidRPr="00157C6A">
        <w:rPr>
          <w:rFonts w:ascii="Arial" w:hAnsi="Arial"/>
        </w:rPr>
        <w:t>umpkin</w:t>
      </w:r>
      <w:r w:rsidR="00C200C6" w:rsidRPr="00157C6A">
        <w:rPr>
          <w:rFonts w:ascii="Arial" w:hAnsi="Arial"/>
        </w:rPr>
        <w:t xml:space="preserve">, </w:t>
      </w:r>
      <w:r w:rsidRPr="00157C6A">
        <w:rPr>
          <w:rFonts w:ascii="Arial" w:hAnsi="Arial"/>
        </w:rPr>
        <w:t>Gremlin,</w:t>
      </w:r>
      <w:r w:rsidR="00E74BDB">
        <w:rPr>
          <w:rFonts w:ascii="Arial" w:hAnsi="Arial"/>
        </w:rPr>
        <w:t>"</w:t>
      </w:r>
      <w:r w:rsidRPr="00157C6A">
        <w:rPr>
          <w:rFonts w:ascii="Arial" w:hAnsi="Arial"/>
        </w:rPr>
        <w:t xml:space="preserve"> where are they? Where are they</w:t>
      </w:r>
      <w:r w:rsidR="00C200C6" w:rsidRPr="00157C6A">
        <w:rPr>
          <w:rFonts w:ascii="Arial" w:hAnsi="Arial"/>
        </w:rPr>
        <w:t>?</w:t>
      </w:r>
      <w:r w:rsidRPr="00157C6A">
        <w:rPr>
          <w:rFonts w:ascii="Arial" w:hAnsi="Arial"/>
        </w:rPr>
        <w:t xml:space="preserve"> </w:t>
      </w:r>
      <w:r w:rsidR="00E74BDB">
        <w:rPr>
          <w:rFonts w:ascii="Arial" w:hAnsi="Arial"/>
        </w:rPr>
        <w:t>"</w:t>
      </w:r>
      <w:r w:rsidR="00C200C6" w:rsidRPr="00157C6A">
        <w:rPr>
          <w:rFonts w:ascii="Arial" w:hAnsi="Arial"/>
        </w:rPr>
        <w:t>P</w:t>
      </w:r>
      <w:r w:rsidRPr="00157C6A">
        <w:rPr>
          <w:rFonts w:ascii="Arial" w:hAnsi="Arial"/>
        </w:rPr>
        <w:t>umpkin</w:t>
      </w:r>
      <w:r w:rsidR="00C200C6" w:rsidRPr="00157C6A">
        <w:rPr>
          <w:rFonts w:ascii="Arial" w:hAnsi="Arial"/>
        </w:rPr>
        <w:t xml:space="preserve">, </w:t>
      </w:r>
      <w:r w:rsidRPr="00157C6A">
        <w:rPr>
          <w:rFonts w:ascii="Arial" w:hAnsi="Arial"/>
        </w:rPr>
        <w:t>Gremlin</w:t>
      </w:r>
      <w:r w:rsidR="00C200C6" w:rsidRPr="00157C6A">
        <w:rPr>
          <w:rFonts w:ascii="Arial" w:hAnsi="Arial"/>
        </w:rPr>
        <w:t>?</w:t>
      </w:r>
      <w:r w:rsidR="00E74BDB">
        <w:rPr>
          <w:rFonts w:ascii="Arial" w:hAnsi="Arial"/>
        </w:rPr>
        <w:t>"</w:t>
      </w:r>
      <w:r w:rsidRPr="00157C6A">
        <w:rPr>
          <w:rFonts w:ascii="Arial" w:hAnsi="Arial"/>
        </w:rPr>
        <w:t xml:space="preserve"> </w:t>
      </w:r>
      <w:r w:rsidR="00C200C6" w:rsidRPr="00157C6A">
        <w:rPr>
          <w:rFonts w:ascii="Arial" w:hAnsi="Arial"/>
        </w:rPr>
        <w:t>[voice echoes]</w:t>
      </w:r>
    </w:p>
    <w:p w14:paraId="3CF8AF00" w14:textId="77777777" w:rsidR="00C200C6" w:rsidRPr="00157C6A" w:rsidRDefault="00C200C6">
      <w:pPr>
        <w:spacing w:after="0"/>
        <w:rPr>
          <w:rFonts w:ascii="Arial" w:hAnsi="Arial"/>
        </w:rPr>
      </w:pPr>
    </w:p>
    <w:p w14:paraId="514025D7" w14:textId="1888C458" w:rsidR="002A18B6" w:rsidRPr="00157C6A" w:rsidRDefault="000A26A2">
      <w:pPr>
        <w:spacing w:after="0"/>
        <w:rPr>
          <w:rFonts w:ascii="Arial" w:hAnsi="Arial"/>
        </w:rPr>
      </w:pPr>
      <w:r w:rsidRPr="00157C6A">
        <w:rPr>
          <w:rFonts w:ascii="Arial" w:hAnsi="Arial"/>
        </w:rPr>
        <w:t>The minute I saw them</w:t>
      </w:r>
      <w:r w:rsidR="00C200C6" w:rsidRPr="00157C6A">
        <w:rPr>
          <w:rFonts w:ascii="Arial" w:hAnsi="Arial"/>
        </w:rPr>
        <w:t xml:space="preserve">, </w:t>
      </w:r>
      <w:r w:rsidRPr="00157C6A">
        <w:rPr>
          <w:rFonts w:ascii="Arial" w:hAnsi="Arial"/>
        </w:rPr>
        <w:t>it was just relief</w:t>
      </w:r>
      <w:r w:rsidR="00C200C6" w:rsidRPr="00157C6A">
        <w:rPr>
          <w:rFonts w:ascii="Arial" w:hAnsi="Arial"/>
        </w:rPr>
        <w:t>. A</w:t>
      </w:r>
      <w:r w:rsidRPr="00157C6A">
        <w:rPr>
          <w:rFonts w:ascii="Arial" w:hAnsi="Arial"/>
        </w:rPr>
        <w:t>nd it was like</w:t>
      </w:r>
      <w:r w:rsidR="00C200C6" w:rsidRPr="00157C6A">
        <w:rPr>
          <w:rFonts w:ascii="Arial" w:hAnsi="Arial"/>
        </w:rPr>
        <w:t>, "[</w:t>
      </w:r>
      <w:r w:rsidR="000449A5">
        <w:rPr>
          <w:rFonts w:ascii="Arial" w:hAnsi="Arial"/>
        </w:rPr>
        <w:t xml:space="preserve">relieved </w:t>
      </w:r>
      <w:r w:rsidR="00C200C6" w:rsidRPr="00157C6A">
        <w:rPr>
          <w:rFonts w:ascii="Arial" w:hAnsi="Arial"/>
        </w:rPr>
        <w:t xml:space="preserve">sigh] </w:t>
      </w:r>
      <w:r w:rsidRPr="00157C6A">
        <w:rPr>
          <w:rFonts w:ascii="Arial" w:hAnsi="Arial"/>
        </w:rPr>
        <w:t>I knew it</w:t>
      </w:r>
      <w:r w:rsidR="00C200C6" w:rsidRPr="00157C6A">
        <w:rPr>
          <w:rFonts w:ascii="Arial" w:hAnsi="Arial"/>
        </w:rPr>
        <w:t xml:space="preserve">, </w:t>
      </w:r>
      <w:r w:rsidRPr="00157C6A">
        <w:rPr>
          <w:rFonts w:ascii="Arial" w:hAnsi="Arial"/>
        </w:rPr>
        <w:t>I knew it.</w:t>
      </w:r>
      <w:r w:rsidR="00C200C6" w:rsidRPr="00157C6A">
        <w:rPr>
          <w:rFonts w:ascii="Arial" w:hAnsi="Arial"/>
        </w:rPr>
        <w:t>"</w:t>
      </w:r>
      <w:r w:rsidRPr="00157C6A">
        <w:rPr>
          <w:rFonts w:ascii="Arial" w:hAnsi="Arial"/>
        </w:rPr>
        <w:t xml:space="preserve"> I had convinced myself that they would sort of know where to hide and survive a mortar attack. That's what kept me calm</w:t>
      </w:r>
      <w:r w:rsidR="00C200C6" w:rsidRPr="00157C6A">
        <w:rPr>
          <w:rFonts w:ascii="Arial" w:hAnsi="Arial"/>
        </w:rPr>
        <w:t>.</w:t>
      </w:r>
    </w:p>
    <w:p w14:paraId="24F89B00" w14:textId="77777777" w:rsidR="002A18B6" w:rsidRPr="00157C6A" w:rsidRDefault="002A18B6">
      <w:pPr>
        <w:spacing w:after="0"/>
        <w:rPr>
          <w:rFonts w:ascii="Arial" w:hAnsi="Arial"/>
        </w:rPr>
      </w:pPr>
    </w:p>
    <w:p w14:paraId="3CE74787" w14:textId="77777777" w:rsidR="00C200C6" w:rsidRPr="00157C6A" w:rsidRDefault="00C200C6">
      <w:pPr>
        <w:spacing w:after="0"/>
        <w:rPr>
          <w:rFonts w:ascii="Arial" w:hAnsi="Arial"/>
        </w:rPr>
      </w:pPr>
      <w:r w:rsidRPr="00157C6A">
        <w:rPr>
          <w:rFonts w:ascii="Arial" w:hAnsi="Arial"/>
        </w:rPr>
        <w:t>[somber music]</w:t>
      </w:r>
    </w:p>
    <w:p w14:paraId="692CB2C5" w14:textId="77777777" w:rsidR="00C200C6" w:rsidRPr="00157C6A" w:rsidRDefault="00C200C6">
      <w:pPr>
        <w:spacing w:after="0"/>
        <w:rPr>
          <w:rFonts w:ascii="Arial" w:hAnsi="Arial"/>
        </w:rPr>
      </w:pPr>
    </w:p>
    <w:p w14:paraId="705F0612" w14:textId="1A2C4F4A" w:rsidR="002A18B6" w:rsidRPr="00157C6A" w:rsidRDefault="00B03616">
      <w:pPr>
        <w:spacing w:after="0"/>
        <w:rPr>
          <w:rFonts w:ascii="Arial" w:hAnsi="Arial"/>
        </w:rPr>
      </w:pPr>
      <w:r w:rsidRPr="00B03616">
        <w:rPr>
          <w:rFonts w:ascii="Arial" w:hAnsi="Arial"/>
          <w:b/>
          <w:bCs/>
        </w:rPr>
        <w:t>Glynn:</w:t>
      </w:r>
      <w:r w:rsidR="00C200C6" w:rsidRPr="00157C6A">
        <w:rPr>
          <w:rFonts w:ascii="Arial" w:hAnsi="Arial"/>
        </w:rPr>
        <w:t xml:space="preserve"> W</w:t>
      </w:r>
      <w:r w:rsidR="000A26A2" w:rsidRPr="00157C6A">
        <w:rPr>
          <w:rFonts w:ascii="Arial" w:hAnsi="Arial"/>
        </w:rPr>
        <w:t xml:space="preserve">ill </w:t>
      </w:r>
      <w:proofErr w:type="spellStart"/>
      <w:r w:rsidR="00C200C6" w:rsidRPr="00157C6A">
        <w:rPr>
          <w:rFonts w:ascii="Arial" w:hAnsi="Arial"/>
        </w:rPr>
        <w:t>Rasha</w:t>
      </w:r>
      <w:proofErr w:type="spellEnd"/>
      <w:r w:rsidR="00C200C6" w:rsidRPr="00157C6A">
        <w:rPr>
          <w:rFonts w:ascii="Arial" w:hAnsi="Arial"/>
        </w:rPr>
        <w:t xml:space="preserve"> </w:t>
      </w:r>
      <w:r w:rsidR="000A26A2" w:rsidRPr="00157C6A">
        <w:rPr>
          <w:rFonts w:ascii="Arial" w:hAnsi="Arial"/>
        </w:rPr>
        <w:t xml:space="preserve">find </w:t>
      </w:r>
      <w:r w:rsidR="00C200C6" w:rsidRPr="00157C6A">
        <w:rPr>
          <w:rFonts w:ascii="Arial" w:hAnsi="Arial"/>
        </w:rPr>
        <w:t xml:space="preserve">the </w:t>
      </w:r>
      <w:r w:rsidR="000A26A2" w:rsidRPr="00157C6A">
        <w:rPr>
          <w:rFonts w:ascii="Arial" w:hAnsi="Arial"/>
        </w:rPr>
        <w:t>connection she's been looking for</w:t>
      </w:r>
      <w:r w:rsidR="00326F15">
        <w:rPr>
          <w:rFonts w:ascii="Arial" w:hAnsi="Arial"/>
        </w:rPr>
        <w:t xml:space="preserve">, or </w:t>
      </w:r>
      <w:r w:rsidR="000C3A99">
        <w:rPr>
          <w:rFonts w:ascii="Arial" w:hAnsi="Arial"/>
        </w:rPr>
        <w:t xml:space="preserve">will </w:t>
      </w:r>
      <w:r w:rsidR="000A26A2" w:rsidRPr="00157C6A">
        <w:rPr>
          <w:rFonts w:ascii="Arial" w:hAnsi="Arial"/>
        </w:rPr>
        <w:t>the mirage of her home country finally disappear into the fog of war</w:t>
      </w:r>
      <w:r w:rsidR="00C200C6" w:rsidRPr="00157C6A">
        <w:rPr>
          <w:rFonts w:ascii="Arial" w:hAnsi="Arial"/>
        </w:rPr>
        <w:t>?</w:t>
      </w:r>
      <w:r w:rsidR="000A26A2" w:rsidRPr="00157C6A">
        <w:rPr>
          <w:rFonts w:ascii="Arial" w:hAnsi="Arial"/>
        </w:rPr>
        <w:t xml:space="preserve"> Stay tuned</w:t>
      </w:r>
      <w:r w:rsidR="00C200C6" w:rsidRPr="00157C6A">
        <w:rPr>
          <w:rFonts w:ascii="Arial" w:hAnsi="Arial"/>
        </w:rPr>
        <w:t>.</w:t>
      </w:r>
    </w:p>
    <w:p w14:paraId="0878CDCA" w14:textId="77777777" w:rsidR="002A18B6" w:rsidRPr="00157C6A" w:rsidRDefault="002A18B6">
      <w:pPr>
        <w:spacing w:after="0"/>
        <w:rPr>
          <w:rFonts w:ascii="Arial" w:hAnsi="Arial"/>
        </w:rPr>
      </w:pPr>
    </w:p>
    <w:p w14:paraId="3CE2CEF0" w14:textId="5AC2AE2E" w:rsidR="00C200C6" w:rsidRPr="00157C6A" w:rsidRDefault="00C200C6">
      <w:pPr>
        <w:spacing w:after="0"/>
        <w:rPr>
          <w:rFonts w:ascii="Arial" w:hAnsi="Arial"/>
        </w:rPr>
      </w:pPr>
      <w:r w:rsidRPr="00157C6A">
        <w:rPr>
          <w:rFonts w:ascii="Arial" w:hAnsi="Arial"/>
        </w:rPr>
        <w:t>[somber music]</w:t>
      </w:r>
    </w:p>
    <w:p w14:paraId="4DA75655" w14:textId="77777777" w:rsidR="00C200C6" w:rsidRPr="00157C6A" w:rsidRDefault="00C200C6">
      <w:pPr>
        <w:spacing w:after="0"/>
        <w:rPr>
          <w:rFonts w:ascii="Arial" w:hAnsi="Arial"/>
        </w:rPr>
      </w:pPr>
    </w:p>
    <w:p w14:paraId="1D7B6B91" w14:textId="617DA6A8" w:rsidR="002A18B6" w:rsidRPr="00157C6A" w:rsidRDefault="00B03616">
      <w:pPr>
        <w:spacing w:after="0"/>
        <w:rPr>
          <w:rFonts w:ascii="Arial" w:hAnsi="Arial"/>
        </w:rPr>
      </w:pPr>
      <w:r w:rsidRPr="00B03616">
        <w:rPr>
          <w:rFonts w:ascii="Arial" w:hAnsi="Arial"/>
          <w:b/>
          <w:bCs/>
        </w:rPr>
        <w:t>Glynn:</w:t>
      </w:r>
      <w:r w:rsidR="00C200C6" w:rsidRPr="00157C6A">
        <w:rPr>
          <w:rFonts w:ascii="Arial" w:hAnsi="Arial"/>
        </w:rPr>
        <w:t xml:space="preserve"> </w:t>
      </w:r>
      <w:r w:rsidR="000A26A2" w:rsidRPr="00157C6A">
        <w:rPr>
          <w:rFonts w:ascii="Arial" w:hAnsi="Arial"/>
        </w:rPr>
        <w:t xml:space="preserve">Welcome back to </w:t>
      </w:r>
      <w:r w:rsidR="00C200C6" w:rsidRPr="00157C6A">
        <w:rPr>
          <w:rFonts w:ascii="Arial" w:hAnsi="Arial"/>
        </w:rPr>
        <w:t>S</w:t>
      </w:r>
      <w:r w:rsidR="000A26A2" w:rsidRPr="00157C6A">
        <w:rPr>
          <w:rFonts w:ascii="Arial" w:hAnsi="Arial"/>
        </w:rPr>
        <w:t xml:space="preserve">nap </w:t>
      </w:r>
      <w:r w:rsidR="00C200C6" w:rsidRPr="00157C6A">
        <w:rPr>
          <w:rFonts w:ascii="Arial" w:hAnsi="Arial"/>
        </w:rPr>
        <w:t>J</w:t>
      </w:r>
      <w:r w:rsidR="000A26A2" w:rsidRPr="00157C6A">
        <w:rPr>
          <w:rFonts w:ascii="Arial" w:hAnsi="Arial"/>
        </w:rPr>
        <w:t>udgment</w:t>
      </w:r>
      <w:r w:rsidR="00C200C6" w:rsidRPr="00157C6A">
        <w:rPr>
          <w:rFonts w:ascii="Arial" w:hAnsi="Arial"/>
        </w:rPr>
        <w:t>, t</w:t>
      </w:r>
      <w:r w:rsidR="000A26A2" w:rsidRPr="00157C6A">
        <w:rPr>
          <w:rFonts w:ascii="Arial" w:hAnsi="Arial"/>
        </w:rPr>
        <w:t xml:space="preserve">he </w:t>
      </w:r>
      <w:r w:rsidR="00C200C6" w:rsidRPr="00157C6A">
        <w:rPr>
          <w:rFonts w:ascii="Arial" w:hAnsi="Arial"/>
        </w:rPr>
        <w:t>L</w:t>
      </w:r>
      <w:r w:rsidR="000A26A2" w:rsidRPr="00157C6A">
        <w:rPr>
          <w:rFonts w:ascii="Arial" w:hAnsi="Arial"/>
        </w:rPr>
        <w:t xml:space="preserve">ove </w:t>
      </w:r>
      <w:r w:rsidR="00C200C6" w:rsidRPr="00157C6A">
        <w:rPr>
          <w:rFonts w:ascii="Arial" w:hAnsi="Arial"/>
        </w:rPr>
        <w:t>C</w:t>
      </w:r>
      <w:r w:rsidR="000A26A2" w:rsidRPr="00157C6A">
        <w:rPr>
          <w:rFonts w:ascii="Arial" w:hAnsi="Arial"/>
        </w:rPr>
        <w:t xml:space="preserve">ats episode. </w:t>
      </w:r>
      <w:r w:rsidR="004457F4">
        <w:rPr>
          <w:rFonts w:ascii="Arial" w:hAnsi="Arial"/>
        </w:rPr>
        <w:t>When l</w:t>
      </w:r>
      <w:r w:rsidR="000A26A2" w:rsidRPr="00157C6A">
        <w:rPr>
          <w:rFonts w:ascii="Arial" w:hAnsi="Arial"/>
        </w:rPr>
        <w:t>ast we left</w:t>
      </w:r>
      <w:r w:rsidR="00C200C6" w:rsidRPr="00157C6A">
        <w:rPr>
          <w:rFonts w:ascii="Arial" w:hAnsi="Arial"/>
        </w:rPr>
        <w:t xml:space="preserve"> </w:t>
      </w:r>
      <w:proofErr w:type="spellStart"/>
      <w:r w:rsidR="00C200C6" w:rsidRPr="00157C6A">
        <w:rPr>
          <w:rFonts w:ascii="Arial" w:hAnsi="Arial"/>
        </w:rPr>
        <w:t>Rasha</w:t>
      </w:r>
      <w:proofErr w:type="spellEnd"/>
      <w:r w:rsidR="00C200C6" w:rsidRPr="00157C6A">
        <w:rPr>
          <w:rFonts w:ascii="Arial" w:hAnsi="Arial"/>
        </w:rPr>
        <w:t xml:space="preserve">, </w:t>
      </w:r>
      <w:r w:rsidR="000A26A2" w:rsidRPr="00157C6A">
        <w:rPr>
          <w:rFonts w:ascii="Arial" w:hAnsi="Arial"/>
        </w:rPr>
        <w:t xml:space="preserve">and </w:t>
      </w:r>
      <w:r w:rsidR="00C200C6" w:rsidRPr="00157C6A">
        <w:rPr>
          <w:rFonts w:ascii="Arial" w:hAnsi="Arial"/>
        </w:rPr>
        <w:t xml:space="preserve">her </w:t>
      </w:r>
      <w:r w:rsidR="000A26A2" w:rsidRPr="00157C6A">
        <w:rPr>
          <w:rFonts w:ascii="Arial" w:hAnsi="Arial"/>
        </w:rPr>
        <w:t>two cats</w:t>
      </w:r>
      <w:r w:rsidR="00C200C6" w:rsidRPr="00157C6A">
        <w:rPr>
          <w:rFonts w:ascii="Arial" w:hAnsi="Arial"/>
        </w:rPr>
        <w:t xml:space="preserve">. They </w:t>
      </w:r>
      <w:r w:rsidR="000A26A2" w:rsidRPr="00157C6A">
        <w:rPr>
          <w:rFonts w:ascii="Arial" w:hAnsi="Arial"/>
        </w:rPr>
        <w:t>just survived or mortar attack</w:t>
      </w:r>
      <w:r w:rsidR="00C200C6" w:rsidRPr="00157C6A">
        <w:rPr>
          <w:rFonts w:ascii="Arial" w:hAnsi="Arial"/>
        </w:rPr>
        <w:t>. A</w:t>
      </w:r>
      <w:r w:rsidR="000A26A2" w:rsidRPr="00157C6A">
        <w:rPr>
          <w:rFonts w:ascii="Arial" w:hAnsi="Arial"/>
        </w:rPr>
        <w:t>nd as such</w:t>
      </w:r>
      <w:r w:rsidR="00C200C6" w:rsidRPr="00157C6A">
        <w:rPr>
          <w:rFonts w:ascii="Arial" w:hAnsi="Arial"/>
        </w:rPr>
        <w:t xml:space="preserve">, this </w:t>
      </w:r>
      <w:r w:rsidR="000A26A2" w:rsidRPr="00157C6A">
        <w:rPr>
          <w:rFonts w:ascii="Arial" w:hAnsi="Arial"/>
        </w:rPr>
        <w:t>story does contain graphic imagery and descriptions of wartime violence, because there's more danger awaiting in Damascus.</w:t>
      </w:r>
    </w:p>
    <w:p w14:paraId="22DA6176" w14:textId="77777777" w:rsidR="002A18B6" w:rsidRPr="00157C6A" w:rsidRDefault="002A18B6">
      <w:pPr>
        <w:spacing w:after="0"/>
        <w:rPr>
          <w:rFonts w:ascii="Arial" w:hAnsi="Arial"/>
        </w:rPr>
      </w:pPr>
    </w:p>
    <w:p w14:paraId="2ED99FCB" w14:textId="55F6FCDA" w:rsidR="002A18B6" w:rsidRPr="00157C6A" w:rsidRDefault="00B03616">
      <w:pPr>
        <w:spacing w:after="0"/>
        <w:rPr>
          <w:rFonts w:ascii="Arial" w:hAnsi="Arial"/>
        </w:rPr>
      </w:pPr>
      <w:r w:rsidRPr="00B03616">
        <w:rPr>
          <w:rFonts w:ascii="Arial" w:hAnsi="Arial"/>
          <w:b/>
          <w:bCs/>
        </w:rPr>
        <w:t>David:</w:t>
      </w:r>
      <w:r w:rsidR="004F345E" w:rsidRPr="00157C6A">
        <w:rPr>
          <w:rFonts w:ascii="Arial" w:hAnsi="Arial"/>
        </w:rPr>
        <w:t xml:space="preserve"> </w:t>
      </w:r>
      <w:r w:rsidR="000A26A2" w:rsidRPr="00157C6A">
        <w:rPr>
          <w:rFonts w:ascii="Arial" w:hAnsi="Arial"/>
        </w:rPr>
        <w:t>Over the next weeks, another mortar attack struck near the apartment. And then</w:t>
      </w:r>
      <w:r w:rsidR="00553985">
        <w:rPr>
          <w:rFonts w:ascii="Arial" w:hAnsi="Arial"/>
        </w:rPr>
        <w:t>,</w:t>
      </w:r>
      <w:r w:rsidR="000A26A2" w:rsidRPr="00157C6A">
        <w:rPr>
          <w:rFonts w:ascii="Arial" w:hAnsi="Arial"/>
        </w:rPr>
        <w:t xml:space="preserve"> another, the cats always sprinting for cover</w:t>
      </w:r>
      <w:r w:rsidR="004F345E" w:rsidRPr="00157C6A">
        <w:rPr>
          <w:rFonts w:ascii="Arial" w:hAnsi="Arial"/>
        </w:rPr>
        <w:t xml:space="preserve">. </w:t>
      </w:r>
    </w:p>
    <w:p w14:paraId="6DD403DD" w14:textId="77777777" w:rsidR="002A18B6" w:rsidRPr="00157C6A" w:rsidRDefault="002A18B6">
      <w:pPr>
        <w:spacing w:after="0"/>
        <w:rPr>
          <w:rFonts w:ascii="Arial" w:hAnsi="Arial"/>
        </w:rPr>
      </w:pPr>
    </w:p>
    <w:p w14:paraId="261A02BF" w14:textId="0234DC45" w:rsidR="00AE1D06" w:rsidRPr="00157C6A" w:rsidRDefault="00B03616">
      <w:pPr>
        <w:spacing w:after="0"/>
        <w:rPr>
          <w:rFonts w:ascii="Arial" w:hAnsi="Arial"/>
        </w:rPr>
      </w:pPr>
      <w:proofErr w:type="spellStart"/>
      <w:r w:rsidRPr="00B03616">
        <w:rPr>
          <w:rFonts w:ascii="Arial" w:hAnsi="Arial"/>
          <w:b/>
          <w:bCs/>
        </w:rPr>
        <w:t>Rasha</w:t>
      </w:r>
      <w:proofErr w:type="spellEnd"/>
      <w:r w:rsidRPr="00B03616">
        <w:rPr>
          <w:rFonts w:ascii="Arial" w:hAnsi="Arial"/>
          <w:b/>
          <w:bCs/>
        </w:rPr>
        <w:t>:</w:t>
      </w:r>
      <w:r w:rsidR="004F345E" w:rsidRPr="00157C6A">
        <w:rPr>
          <w:rFonts w:ascii="Arial" w:hAnsi="Arial"/>
        </w:rPr>
        <w:t xml:space="preserve"> T</w:t>
      </w:r>
      <w:r w:rsidR="000A26A2" w:rsidRPr="00157C6A">
        <w:rPr>
          <w:rFonts w:ascii="Arial" w:hAnsi="Arial"/>
        </w:rPr>
        <w:t xml:space="preserve">here was one time when I kept a litterbox on the balcony in a protected area. </w:t>
      </w:r>
      <w:r w:rsidR="00553985" w:rsidRPr="00157C6A">
        <w:rPr>
          <w:rFonts w:ascii="Arial" w:hAnsi="Arial"/>
        </w:rPr>
        <w:t xml:space="preserve">One </w:t>
      </w:r>
      <w:r w:rsidR="000A26A2" w:rsidRPr="00157C6A">
        <w:rPr>
          <w:rFonts w:ascii="Arial" w:hAnsi="Arial"/>
        </w:rPr>
        <w:t>time</w:t>
      </w:r>
      <w:r w:rsidR="00553985">
        <w:rPr>
          <w:rFonts w:ascii="Arial" w:hAnsi="Arial"/>
        </w:rPr>
        <w:t>,</w:t>
      </w:r>
      <w:r w:rsidR="000A26A2" w:rsidRPr="00157C6A">
        <w:rPr>
          <w:rFonts w:ascii="Arial" w:hAnsi="Arial"/>
        </w:rPr>
        <w:t xml:space="preserve"> Gremlin was using the litter box</w:t>
      </w:r>
      <w:r w:rsidR="005D4E11">
        <w:rPr>
          <w:rFonts w:ascii="Arial" w:hAnsi="Arial"/>
        </w:rPr>
        <w:t xml:space="preserve"> a</w:t>
      </w:r>
      <w:r w:rsidR="000A26A2" w:rsidRPr="00157C6A">
        <w:rPr>
          <w:rFonts w:ascii="Arial" w:hAnsi="Arial"/>
        </w:rPr>
        <w:t>nd then boom, there was a blast while she was doing her business</w:t>
      </w:r>
      <w:r w:rsidR="004F345E" w:rsidRPr="00157C6A">
        <w:rPr>
          <w:rFonts w:ascii="Arial" w:hAnsi="Arial"/>
        </w:rPr>
        <w:t>. A</w:t>
      </w:r>
      <w:r w:rsidR="000A26A2" w:rsidRPr="00157C6A">
        <w:rPr>
          <w:rFonts w:ascii="Arial" w:hAnsi="Arial"/>
        </w:rPr>
        <w:t>nd poor thing, she jumped high in the air and scrambled. And then</w:t>
      </w:r>
      <w:r w:rsidR="00D21358">
        <w:rPr>
          <w:rFonts w:ascii="Arial" w:hAnsi="Arial"/>
        </w:rPr>
        <w:t>,</w:t>
      </w:r>
      <w:r w:rsidR="000A26A2" w:rsidRPr="00157C6A">
        <w:rPr>
          <w:rFonts w:ascii="Arial" w:hAnsi="Arial"/>
        </w:rPr>
        <w:t xml:space="preserve"> she stopped using that litterbox. They just have such strong instinct</w:t>
      </w:r>
      <w:r w:rsidR="004F345E" w:rsidRPr="00157C6A">
        <w:rPr>
          <w:rFonts w:ascii="Arial" w:hAnsi="Arial"/>
        </w:rPr>
        <w:t>. T</w:t>
      </w:r>
      <w:r w:rsidR="000A26A2" w:rsidRPr="00157C6A">
        <w:rPr>
          <w:rFonts w:ascii="Arial" w:hAnsi="Arial"/>
        </w:rPr>
        <w:t>hey reacted differently to a mortar</w:t>
      </w:r>
      <w:r w:rsidR="00EA6549">
        <w:rPr>
          <w:rFonts w:ascii="Arial" w:hAnsi="Arial"/>
        </w:rPr>
        <w:t xml:space="preserve"> </w:t>
      </w:r>
      <w:r w:rsidR="000A26A2" w:rsidRPr="00157C6A">
        <w:rPr>
          <w:rFonts w:ascii="Arial" w:hAnsi="Arial"/>
        </w:rPr>
        <w:t xml:space="preserve">shell than to a </w:t>
      </w:r>
      <w:r w:rsidR="00AE1D06" w:rsidRPr="00157C6A">
        <w:rPr>
          <w:rFonts w:ascii="Arial" w:hAnsi="Arial"/>
        </w:rPr>
        <w:t>car bomb,</w:t>
      </w:r>
      <w:r w:rsidR="000A26A2" w:rsidRPr="00157C6A">
        <w:rPr>
          <w:rFonts w:ascii="Arial" w:hAnsi="Arial"/>
        </w:rPr>
        <w:t xml:space="preserve"> </w:t>
      </w:r>
      <w:r w:rsidR="00AE1D06" w:rsidRPr="00157C6A">
        <w:rPr>
          <w:rFonts w:ascii="Arial" w:hAnsi="Arial"/>
        </w:rPr>
        <w:t>f</w:t>
      </w:r>
      <w:r w:rsidR="000A26A2" w:rsidRPr="00157C6A">
        <w:rPr>
          <w:rFonts w:ascii="Arial" w:hAnsi="Arial"/>
        </w:rPr>
        <w:t>or example</w:t>
      </w:r>
      <w:r w:rsidR="00AE1D06" w:rsidRPr="00157C6A">
        <w:rPr>
          <w:rFonts w:ascii="Arial" w:hAnsi="Arial"/>
        </w:rPr>
        <w:t>. B</w:t>
      </w:r>
      <w:r w:rsidR="000A26A2" w:rsidRPr="00157C6A">
        <w:rPr>
          <w:rFonts w:ascii="Arial" w:hAnsi="Arial"/>
        </w:rPr>
        <w:t>efore I heard anything, I would notice both of them would crouch low, and then start moving</w:t>
      </w:r>
      <w:r w:rsidR="00AE1D06" w:rsidRPr="00157C6A">
        <w:rPr>
          <w:rFonts w:ascii="Arial" w:hAnsi="Arial"/>
        </w:rPr>
        <w:t xml:space="preserve">, </w:t>
      </w:r>
      <w:r w:rsidR="000A26A2" w:rsidRPr="00157C6A">
        <w:rPr>
          <w:rFonts w:ascii="Arial" w:hAnsi="Arial"/>
        </w:rPr>
        <w:t>kind of slowly, but quickly with their tail being really heavy</w:t>
      </w:r>
      <w:r w:rsidR="00AE1D06" w:rsidRPr="00157C6A">
        <w:rPr>
          <w:rFonts w:ascii="Arial" w:hAnsi="Arial"/>
        </w:rPr>
        <w:t xml:space="preserve">, </w:t>
      </w:r>
      <w:r w:rsidR="000A26A2" w:rsidRPr="00157C6A">
        <w:rPr>
          <w:rFonts w:ascii="Arial" w:hAnsi="Arial"/>
        </w:rPr>
        <w:t xml:space="preserve">dragging behind them on the floor. And as my brain is processing that visual, that's when I would usually hear the boom </w:t>
      </w:r>
      <w:r w:rsidR="00AE1D06" w:rsidRPr="00157C6A">
        <w:rPr>
          <w:rFonts w:ascii="Arial" w:hAnsi="Arial"/>
        </w:rPr>
        <w:t xml:space="preserve">[explosion] </w:t>
      </w:r>
      <w:r w:rsidR="000A26A2" w:rsidRPr="00157C6A">
        <w:rPr>
          <w:rFonts w:ascii="Arial" w:hAnsi="Arial"/>
        </w:rPr>
        <w:t xml:space="preserve">of a car bomb. I got to a point where I learned to watch their reaction to help me ascertain whether the blast we had just heard was more likely a car bomb or a mortar shell that exploded. </w:t>
      </w:r>
    </w:p>
    <w:p w14:paraId="3AAC3BA5" w14:textId="77777777" w:rsidR="00AE1D06" w:rsidRPr="00157C6A" w:rsidRDefault="00AE1D06">
      <w:pPr>
        <w:spacing w:after="0"/>
        <w:rPr>
          <w:rFonts w:ascii="Arial" w:hAnsi="Arial"/>
        </w:rPr>
      </w:pPr>
    </w:p>
    <w:p w14:paraId="3474BE36" w14:textId="0911A567" w:rsidR="00AE1D06" w:rsidRPr="00157C6A" w:rsidRDefault="00AE1D06">
      <w:pPr>
        <w:spacing w:after="0"/>
        <w:rPr>
          <w:rFonts w:ascii="Arial" w:hAnsi="Arial"/>
        </w:rPr>
      </w:pPr>
      <w:r w:rsidRPr="00157C6A">
        <w:rPr>
          <w:rFonts w:ascii="Arial" w:hAnsi="Arial"/>
        </w:rPr>
        <w:t>W</w:t>
      </w:r>
      <w:r w:rsidR="000A26A2" w:rsidRPr="00157C6A">
        <w:rPr>
          <w:rFonts w:ascii="Arial" w:hAnsi="Arial"/>
        </w:rPr>
        <w:t xml:space="preserve">hat always stood out to me was how the cats could never lie. </w:t>
      </w:r>
      <w:r w:rsidRPr="00157C6A">
        <w:rPr>
          <w:rFonts w:ascii="Arial" w:hAnsi="Arial"/>
        </w:rPr>
        <w:t>A</w:t>
      </w:r>
      <w:r w:rsidR="000A26A2" w:rsidRPr="00157C6A">
        <w:rPr>
          <w:rFonts w:ascii="Arial" w:hAnsi="Arial"/>
        </w:rPr>
        <w:t xml:space="preserve">s a journalist, you're working with words, you're working with narrative and stories, and you're sifting through the propaganda and the human biases and you're sifting through your own bias. </w:t>
      </w:r>
      <w:r w:rsidR="00005441" w:rsidRPr="00157C6A">
        <w:rPr>
          <w:rFonts w:ascii="Arial" w:hAnsi="Arial"/>
        </w:rPr>
        <w:t xml:space="preserve">None </w:t>
      </w:r>
      <w:r w:rsidR="000A26A2" w:rsidRPr="00157C6A">
        <w:rPr>
          <w:rFonts w:ascii="Arial" w:hAnsi="Arial"/>
        </w:rPr>
        <w:t xml:space="preserve">of that is relevant when it comes to animals. </w:t>
      </w:r>
    </w:p>
    <w:p w14:paraId="2ED6BC08" w14:textId="77777777" w:rsidR="00AE1D06" w:rsidRPr="00157C6A" w:rsidRDefault="00AE1D06">
      <w:pPr>
        <w:spacing w:after="0"/>
        <w:rPr>
          <w:rFonts w:ascii="Arial" w:hAnsi="Arial"/>
        </w:rPr>
      </w:pPr>
    </w:p>
    <w:p w14:paraId="6DE3B9B3" w14:textId="0886F1FE" w:rsidR="002A18B6" w:rsidRPr="00157C6A" w:rsidRDefault="00B03616">
      <w:pPr>
        <w:spacing w:after="0"/>
        <w:rPr>
          <w:rFonts w:ascii="Arial" w:hAnsi="Arial"/>
        </w:rPr>
      </w:pPr>
      <w:r w:rsidRPr="00B03616">
        <w:rPr>
          <w:rFonts w:ascii="Arial" w:hAnsi="Arial"/>
          <w:b/>
          <w:bCs/>
        </w:rPr>
        <w:t>David:</w:t>
      </w:r>
      <w:r w:rsidR="00AE1D06" w:rsidRPr="00157C6A">
        <w:rPr>
          <w:rFonts w:ascii="Arial" w:hAnsi="Arial"/>
        </w:rPr>
        <w:t xml:space="preserve"> </w:t>
      </w:r>
      <w:r w:rsidR="000A26A2" w:rsidRPr="00157C6A">
        <w:rPr>
          <w:rFonts w:ascii="Arial" w:hAnsi="Arial"/>
        </w:rPr>
        <w:t>The cats</w:t>
      </w:r>
      <w:r w:rsidR="00D625CC">
        <w:rPr>
          <w:rFonts w:ascii="Arial" w:hAnsi="Arial"/>
        </w:rPr>
        <w:t>'</w:t>
      </w:r>
      <w:r w:rsidR="00AE1D06" w:rsidRPr="00157C6A">
        <w:rPr>
          <w:rFonts w:ascii="Arial" w:hAnsi="Arial"/>
        </w:rPr>
        <w:t xml:space="preserve"> </w:t>
      </w:r>
      <w:r w:rsidR="000A26A2" w:rsidRPr="00157C6A">
        <w:rPr>
          <w:rFonts w:ascii="Arial" w:hAnsi="Arial"/>
        </w:rPr>
        <w:t xml:space="preserve">raw honesty was a reminder that being in a warzone would affect </w:t>
      </w:r>
      <w:proofErr w:type="spellStart"/>
      <w:r w:rsidR="00AE1D06" w:rsidRPr="00157C6A">
        <w:rPr>
          <w:rFonts w:ascii="Arial" w:hAnsi="Arial"/>
        </w:rPr>
        <w:t>Rasha</w:t>
      </w:r>
      <w:proofErr w:type="spellEnd"/>
      <w:r w:rsidR="000A26A2" w:rsidRPr="00157C6A">
        <w:rPr>
          <w:rFonts w:ascii="Arial" w:hAnsi="Arial"/>
        </w:rPr>
        <w:t>, even if she didn't realize it.</w:t>
      </w:r>
    </w:p>
    <w:p w14:paraId="5457F4AC" w14:textId="77777777" w:rsidR="002A18B6" w:rsidRPr="00157C6A" w:rsidRDefault="002A18B6">
      <w:pPr>
        <w:spacing w:after="0"/>
        <w:rPr>
          <w:rFonts w:ascii="Arial" w:hAnsi="Arial"/>
        </w:rPr>
      </w:pPr>
    </w:p>
    <w:p w14:paraId="08FE0F77" w14:textId="30764D96" w:rsidR="00685B51" w:rsidRPr="00157C6A" w:rsidRDefault="00B03616">
      <w:pPr>
        <w:spacing w:after="0"/>
        <w:rPr>
          <w:rFonts w:ascii="Arial" w:hAnsi="Arial"/>
        </w:rPr>
      </w:pPr>
      <w:proofErr w:type="spellStart"/>
      <w:r w:rsidRPr="00B03616">
        <w:rPr>
          <w:rFonts w:ascii="Arial" w:hAnsi="Arial"/>
          <w:b/>
          <w:bCs/>
        </w:rPr>
        <w:t>Rasha</w:t>
      </w:r>
      <w:proofErr w:type="spellEnd"/>
      <w:r w:rsidRPr="00B03616">
        <w:rPr>
          <w:rFonts w:ascii="Arial" w:hAnsi="Arial"/>
          <w:b/>
          <w:bCs/>
        </w:rPr>
        <w:t>:</w:t>
      </w:r>
      <w:r w:rsidR="00AE1D06" w:rsidRPr="00157C6A">
        <w:rPr>
          <w:rFonts w:ascii="Arial" w:hAnsi="Arial"/>
        </w:rPr>
        <w:t xml:space="preserve"> </w:t>
      </w:r>
      <w:r w:rsidR="000A26A2" w:rsidRPr="00157C6A">
        <w:rPr>
          <w:rFonts w:ascii="Arial" w:hAnsi="Arial"/>
        </w:rPr>
        <w:t>I do remember one time</w:t>
      </w:r>
      <w:r w:rsidR="00152444">
        <w:rPr>
          <w:rFonts w:ascii="Arial" w:hAnsi="Arial"/>
        </w:rPr>
        <w:t>,</w:t>
      </w:r>
      <w:r w:rsidR="000A26A2" w:rsidRPr="00157C6A">
        <w:rPr>
          <w:rFonts w:ascii="Arial" w:hAnsi="Arial"/>
        </w:rPr>
        <w:t xml:space="preserve"> a rebel</w:t>
      </w:r>
      <w:r w:rsidR="00655510">
        <w:rPr>
          <w:rFonts w:ascii="Arial" w:hAnsi="Arial"/>
        </w:rPr>
        <w:t>-</w:t>
      </w:r>
      <w:r w:rsidR="000A26A2" w:rsidRPr="00157C6A">
        <w:rPr>
          <w:rFonts w:ascii="Arial" w:hAnsi="Arial"/>
        </w:rPr>
        <w:t xml:space="preserve">held town agreed to put down their weapons and surrender themselves to the Syrian authorities, and </w:t>
      </w:r>
      <w:r w:rsidR="00B237B1">
        <w:rPr>
          <w:rFonts w:ascii="Arial" w:hAnsi="Arial"/>
        </w:rPr>
        <w:t xml:space="preserve">their </w:t>
      </w:r>
      <w:r w:rsidR="000A26A2" w:rsidRPr="00157C6A">
        <w:rPr>
          <w:rFonts w:ascii="Arial" w:hAnsi="Arial"/>
        </w:rPr>
        <w:t>sick and injured</w:t>
      </w:r>
      <w:r w:rsidR="00B237B1">
        <w:rPr>
          <w:rFonts w:ascii="Arial" w:hAnsi="Arial"/>
        </w:rPr>
        <w:t xml:space="preserve"> </w:t>
      </w:r>
      <w:r w:rsidR="000A26A2" w:rsidRPr="00157C6A">
        <w:rPr>
          <w:rFonts w:ascii="Arial" w:hAnsi="Arial"/>
        </w:rPr>
        <w:t>would be transported out. So</w:t>
      </w:r>
      <w:r w:rsidR="00685B51" w:rsidRPr="00157C6A">
        <w:rPr>
          <w:rFonts w:ascii="Arial" w:hAnsi="Arial"/>
        </w:rPr>
        <w:t xml:space="preserve">, </w:t>
      </w:r>
      <w:r w:rsidR="000A26A2" w:rsidRPr="00157C6A">
        <w:rPr>
          <w:rFonts w:ascii="Arial" w:hAnsi="Arial"/>
        </w:rPr>
        <w:t>I went there</w:t>
      </w:r>
      <w:r w:rsidR="00446326" w:rsidRPr="00157C6A">
        <w:rPr>
          <w:rFonts w:ascii="Arial" w:hAnsi="Arial"/>
        </w:rPr>
        <w:t xml:space="preserve"> </w:t>
      </w:r>
      <w:r w:rsidR="000A26A2" w:rsidRPr="00157C6A">
        <w:rPr>
          <w:rFonts w:ascii="Arial" w:hAnsi="Arial"/>
        </w:rPr>
        <w:t xml:space="preserve">and we were waiting for them to come out. And then finally, </w:t>
      </w:r>
      <w:r w:rsidR="00685B51" w:rsidRPr="00157C6A">
        <w:rPr>
          <w:rFonts w:ascii="Arial" w:hAnsi="Arial"/>
        </w:rPr>
        <w:t xml:space="preserve">UN </w:t>
      </w:r>
      <w:r w:rsidR="000A26A2" w:rsidRPr="00157C6A">
        <w:rPr>
          <w:rFonts w:ascii="Arial" w:hAnsi="Arial"/>
        </w:rPr>
        <w:t>vans and buses started bringing them out</w:t>
      </w:r>
      <w:r w:rsidR="008C4B40">
        <w:rPr>
          <w:rFonts w:ascii="Arial" w:hAnsi="Arial"/>
        </w:rPr>
        <w:t>. T</w:t>
      </w:r>
      <w:r w:rsidR="000A26A2" w:rsidRPr="00157C6A">
        <w:rPr>
          <w:rFonts w:ascii="Arial" w:hAnsi="Arial"/>
        </w:rPr>
        <w:t>hey all were quiet</w:t>
      </w:r>
      <w:r w:rsidR="00685B51" w:rsidRPr="00157C6A">
        <w:rPr>
          <w:rFonts w:ascii="Arial" w:hAnsi="Arial"/>
        </w:rPr>
        <w:t>, a</w:t>
      </w:r>
      <w:r w:rsidR="000A26A2" w:rsidRPr="00157C6A">
        <w:rPr>
          <w:rFonts w:ascii="Arial" w:hAnsi="Arial"/>
        </w:rPr>
        <w:t xml:space="preserve">nd they looked gaunt. </w:t>
      </w:r>
      <w:r w:rsidR="00685B51" w:rsidRPr="00157C6A">
        <w:rPr>
          <w:rFonts w:ascii="Arial" w:hAnsi="Arial"/>
        </w:rPr>
        <w:t>E</w:t>
      </w:r>
      <w:r w:rsidR="000A26A2" w:rsidRPr="00157C6A">
        <w:rPr>
          <w:rFonts w:ascii="Arial" w:hAnsi="Arial"/>
        </w:rPr>
        <w:t>ven little babies that were being held by their moms were not crying, they were silent. I remember this one man was transferred out in a medical van. And then</w:t>
      </w:r>
      <w:r w:rsidR="00271A1B">
        <w:rPr>
          <w:rFonts w:ascii="Arial" w:hAnsi="Arial"/>
        </w:rPr>
        <w:t>,</w:t>
      </w:r>
      <w:r w:rsidR="000A26A2" w:rsidRPr="00157C6A">
        <w:rPr>
          <w:rFonts w:ascii="Arial" w:hAnsi="Arial"/>
        </w:rPr>
        <w:t xml:space="preserve"> he was unloaded from the van on a gurney, and his leg was straight up in the air</w:t>
      </w:r>
      <w:r w:rsidR="00685B51" w:rsidRPr="00157C6A">
        <w:rPr>
          <w:rFonts w:ascii="Arial" w:hAnsi="Arial"/>
        </w:rPr>
        <w:t xml:space="preserve">, </w:t>
      </w:r>
      <w:r w:rsidR="000A26A2" w:rsidRPr="00157C6A">
        <w:rPr>
          <w:rFonts w:ascii="Arial" w:hAnsi="Arial"/>
        </w:rPr>
        <w:t xml:space="preserve">like it was stuck in that position. And I looked and I just felt hot tears on my face before I realized I was crying. </w:t>
      </w:r>
    </w:p>
    <w:p w14:paraId="4F3B5D94" w14:textId="77777777" w:rsidR="00685B51" w:rsidRPr="00157C6A" w:rsidRDefault="00685B51">
      <w:pPr>
        <w:spacing w:after="0"/>
        <w:rPr>
          <w:rFonts w:ascii="Arial" w:hAnsi="Arial"/>
        </w:rPr>
      </w:pPr>
    </w:p>
    <w:p w14:paraId="531BBADC" w14:textId="466207B8" w:rsidR="00685B51" w:rsidRPr="00157C6A" w:rsidRDefault="00685B51">
      <w:pPr>
        <w:spacing w:after="0"/>
        <w:rPr>
          <w:rFonts w:ascii="Arial" w:hAnsi="Arial"/>
        </w:rPr>
      </w:pPr>
      <w:r w:rsidRPr="00157C6A">
        <w:rPr>
          <w:rFonts w:ascii="Arial" w:hAnsi="Arial"/>
        </w:rPr>
        <w:t>[upbeat music]</w:t>
      </w:r>
    </w:p>
    <w:p w14:paraId="54D57CAD" w14:textId="77777777" w:rsidR="00685B51" w:rsidRPr="00157C6A" w:rsidRDefault="00685B51">
      <w:pPr>
        <w:spacing w:after="0"/>
        <w:rPr>
          <w:rFonts w:ascii="Arial" w:hAnsi="Arial"/>
        </w:rPr>
      </w:pPr>
    </w:p>
    <w:p w14:paraId="4EB38B9C" w14:textId="6CF5889A" w:rsidR="002A18B6" w:rsidRPr="00157C6A" w:rsidRDefault="00B03616">
      <w:pPr>
        <w:spacing w:after="0"/>
        <w:rPr>
          <w:rFonts w:ascii="Arial" w:hAnsi="Arial"/>
        </w:rPr>
      </w:pPr>
      <w:r w:rsidRPr="00B03616">
        <w:rPr>
          <w:rFonts w:ascii="Arial" w:hAnsi="Arial"/>
          <w:b/>
          <w:bCs/>
        </w:rPr>
        <w:lastRenderedPageBreak/>
        <w:t>David:</w:t>
      </w:r>
      <w:r w:rsidR="00685B51" w:rsidRPr="00157C6A">
        <w:rPr>
          <w:rFonts w:ascii="Arial" w:hAnsi="Arial"/>
        </w:rPr>
        <w:t xml:space="preserve"> </w:t>
      </w:r>
      <w:proofErr w:type="spellStart"/>
      <w:r w:rsidR="00685B51" w:rsidRPr="00157C6A">
        <w:rPr>
          <w:rFonts w:ascii="Arial" w:hAnsi="Arial"/>
        </w:rPr>
        <w:t>Rasha</w:t>
      </w:r>
      <w:proofErr w:type="spellEnd"/>
      <w:r w:rsidR="00685B51" w:rsidRPr="00157C6A">
        <w:rPr>
          <w:rFonts w:ascii="Arial" w:hAnsi="Arial"/>
        </w:rPr>
        <w:t xml:space="preserve"> </w:t>
      </w:r>
      <w:r w:rsidR="000A26A2" w:rsidRPr="00157C6A">
        <w:rPr>
          <w:rFonts w:ascii="Arial" w:hAnsi="Arial"/>
        </w:rPr>
        <w:t>covered the war for three straight years</w:t>
      </w:r>
      <w:r w:rsidR="003D7817">
        <w:rPr>
          <w:rFonts w:ascii="Arial" w:hAnsi="Arial"/>
        </w:rPr>
        <w:t>, a</w:t>
      </w:r>
      <w:r w:rsidR="000A26A2" w:rsidRPr="00157C6A">
        <w:rPr>
          <w:rFonts w:ascii="Arial" w:hAnsi="Arial"/>
        </w:rPr>
        <w:t>nd she started taking routine trips out of Damascus to Beirut.</w:t>
      </w:r>
    </w:p>
    <w:p w14:paraId="7604F905" w14:textId="77777777" w:rsidR="00685B51" w:rsidRPr="00157C6A" w:rsidRDefault="00685B51">
      <w:pPr>
        <w:spacing w:after="0"/>
        <w:rPr>
          <w:rFonts w:ascii="Arial" w:hAnsi="Arial"/>
        </w:rPr>
      </w:pPr>
    </w:p>
    <w:p w14:paraId="69005FC8" w14:textId="7962581C" w:rsidR="002A18B6" w:rsidRPr="00157C6A" w:rsidRDefault="00B03616">
      <w:pPr>
        <w:spacing w:after="0"/>
        <w:rPr>
          <w:rFonts w:ascii="Arial" w:hAnsi="Arial"/>
        </w:rPr>
      </w:pPr>
      <w:proofErr w:type="spellStart"/>
      <w:r w:rsidRPr="00B03616">
        <w:rPr>
          <w:rFonts w:ascii="Arial" w:hAnsi="Arial"/>
          <w:b/>
          <w:bCs/>
        </w:rPr>
        <w:t>Rasha</w:t>
      </w:r>
      <w:proofErr w:type="spellEnd"/>
      <w:r w:rsidRPr="00B03616">
        <w:rPr>
          <w:rFonts w:ascii="Arial" w:hAnsi="Arial"/>
          <w:b/>
          <w:bCs/>
        </w:rPr>
        <w:t>:</w:t>
      </w:r>
      <w:r w:rsidR="00685B51" w:rsidRPr="00157C6A">
        <w:rPr>
          <w:rFonts w:ascii="Arial" w:hAnsi="Arial"/>
        </w:rPr>
        <w:t xml:space="preserve"> D</w:t>
      </w:r>
      <w:r w:rsidR="000A26A2" w:rsidRPr="00157C6A">
        <w:rPr>
          <w:rFonts w:ascii="Arial" w:hAnsi="Arial"/>
        </w:rPr>
        <w:t>uring wartime in Syria, I would say I was actually in control</w:t>
      </w:r>
      <w:r w:rsidR="00685B51" w:rsidRPr="00157C6A">
        <w:rPr>
          <w:rFonts w:ascii="Arial" w:hAnsi="Arial"/>
        </w:rPr>
        <w:t xml:space="preserve">. </w:t>
      </w:r>
      <w:r w:rsidR="00977604" w:rsidRPr="00157C6A">
        <w:rPr>
          <w:rFonts w:ascii="Arial" w:hAnsi="Arial"/>
        </w:rPr>
        <w:t xml:space="preserve">The </w:t>
      </w:r>
      <w:r w:rsidR="000A26A2" w:rsidRPr="00157C6A">
        <w:rPr>
          <w:rFonts w:ascii="Arial" w:hAnsi="Arial"/>
        </w:rPr>
        <w:t xml:space="preserve">minute </w:t>
      </w:r>
      <w:r w:rsidR="00977604">
        <w:rPr>
          <w:rFonts w:ascii="Arial" w:hAnsi="Arial"/>
        </w:rPr>
        <w:t xml:space="preserve">I </w:t>
      </w:r>
      <w:r w:rsidR="000A26A2" w:rsidRPr="00157C6A">
        <w:rPr>
          <w:rFonts w:ascii="Arial" w:hAnsi="Arial"/>
        </w:rPr>
        <w:t>went to Beirut</w:t>
      </w:r>
      <w:r w:rsidR="00EF34AE">
        <w:rPr>
          <w:rFonts w:ascii="Arial" w:hAnsi="Arial"/>
        </w:rPr>
        <w:t xml:space="preserve"> </w:t>
      </w:r>
      <w:r w:rsidR="000A26A2" w:rsidRPr="00157C6A">
        <w:rPr>
          <w:rFonts w:ascii="Arial" w:hAnsi="Arial"/>
        </w:rPr>
        <w:t>just to relax</w:t>
      </w:r>
      <w:r w:rsidR="00685B51" w:rsidRPr="00157C6A">
        <w:rPr>
          <w:rFonts w:ascii="Arial" w:hAnsi="Arial"/>
        </w:rPr>
        <w:t>, t</w:t>
      </w:r>
      <w:r w:rsidR="000A26A2" w:rsidRPr="00157C6A">
        <w:rPr>
          <w:rFonts w:ascii="Arial" w:hAnsi="Arial"/>
        </w:rPr>
        <w:t>hat's when I would come undone.</w:t>
      </w:r>
    </w:p>
    <w:p w14:paraId="4E676382" w14:textId="77777777" w:rsidR="002A18B6" w:rsidRPr="00157C6A" w:rsidRDefault="002A18B6">
      <w:pPr>
        <w:spacing w:after="0"/>
        <w:rPr>
          <w:rFonts w:ascii="Arial" w:hAnsi="Arial"/>
        </w:rPr>
      </w:pPr>
    </w:p>
    <w:p w14:paraId="6F61429F" w14:textId="4672D41C" w:rsidR="002A18B6" w:rsidRPr="00157C6A" w:rsidRDefault="00B03616">
      <w:pPr>
        <w:spacing w:after="0"/>
        <w:rPr>
          <w:rFonts w:ascii="Arial" w:hAnsi="Arial"/>
        </w:rPr>
      </w:pPr>
      <w:r w:rsidRPr="00B03616">
        <w:rPr>
          <w:rFonts w:ascii="Arial" w:hAnsi="Arial"/>
          <w:b/>
          <w:bCs/>
        </w:rPr>
        <w:t>David:</w:t>
      </w:r>
      <w:r w:rsidR="00685B51" w:rsidRPr="00157C6A">
        <w:rPr>
          <w:rFonts w:ascii="Arial" w:hAnsi="Arial"/>
        </w:rPr>
        <w:t xml:space="preserve"> </w:t>
      </w:r>
      <w:proofErr w:type="spellStart"/>
      <w:r w:rsidR="00685B51" w:rsidRPr="00157C6A">
        <w:rPr>
          <w:rFonts w:ascii="Arial" w:hAnsi="Arial"/>
        </w:rPr>
        <w:t>Rasha</w:t>
      </w:r>
      <w:proofErr w:type="spellEnd"/>
      <w:r w:rsidR="00685B51" w:rsidRPr="00157C6A">
        <w:rPr>
          <w:rFonts w:ascii="Arial" w:hAnsi="Arial"/>
        </w:rPr>
        <w:t xml:space="preserve"> </w:t>
      </w:r>
      <w:r w:rsidR="000A26A2" w:rsidRPr="00157C6A">
        <w:rPr>
          <w:rFonts w:ascii="Arial" w:hAnsi="Arial"/>
        </w:rPr>
        <w:t>usually left the cats in Damascus. But one day while packing for her usual trip to Beirut, she decided to do something different.</w:t>
      </w:r>
    </w:p>
    <w:p w14:paraId="0145CA26" w14:textId="77777777" w:rsidR="002A18B6" w:rsidRPr="00157C6A" w:rsidRDefault="002A18B6">
      <w:pPr>
        <w:spacing w:after="0"/>
        <w:rPr>
          <w:rFonts w:ascii="Arial" w:hAnsi="Arial"/>
        </w:rPr>
      </w:pPr>
    </w:p>
    <w:p w14:paraId="6A8CB922" w14:textId="51DE1A9E" w:rsidR="001F2B0C" w:rsidRPr="00157C6A" w:rsidRDefault="00B03616">
      <w:pPr>
        <w:spacing w:after="0"/>
        <w:rPr>
          <w:rFonts w:ascii="Arial" w:hAnsi="Arial"/>
        </w:rPr>
      </w:pPr>
      <w:proofErr w:type="spellStart"/>
      <w:r w:rsidRPr="00B03616">
        <w:rPr>
          <w:rFonts w:ascii="Arial" w:hAnsi="Arial"/>
          <w:b/>
          <w:bCs/>
        </w:rPr>
        <w:t>Rasha</w:t>
      </w:r>
      <w:proofErr w:type="spellEnd"/>
      <w:r w:rsidRPr="00B03616">
        <w:rPr>
          <w:rFonts w:ascii="Arial" w:hAnsi="Arial"/>
          <w:b/>
          <w:bCs/>
        </w:rPr>
        <w:t>:</w:t>
      </w:r>
      <w:r w:rsidR="00685B51" w:rsidRPr="00157C6A">
        <w:rPr>
          <w:rFonts w:ascii="Arial" w:hAnsi="Arial"/>
        </w:rPr>
        <w:t xml:space="preserve"> </w:t>
      </w:r>
      <w:r w:rsidR="000A26A2" w:rsidRPr="00157C6A">
        <w:rPr>
          <w:rFonts w:ascii="Arial" w:hAnsi="Arial"/>
        </w:rPr>
        <w:t>So</w:t>
      </w:r>
      <w:r w:rsidR="00685B51" w:rsidRPr="00157C6A">
        <w:rPr>
          <w:rFonts w:ascii="Arial" w:hAnsi="Arial"/>
        </w:rPr>
        <w:t xml:space="preserve">, </w:t>
      </w:r>
      <w:r w:rsidR="000A26A2" w:rsidRPr="00157C6A">
        <w:rPr>
          <w:rFonts w:ascii="Arial" w:hAnsi="Arial"/>
        </w:rPr>
        <w:t>I didn't pack everything</w:t>
      </w:r>
      <w:r w:rsidR="00685B51" w:rsidRPr="00157C6A">
        <w:rPr>
          <w:rFonts w:ascii="Arial" w:hAnsi="Arial"/>
        </w:rPr>
        <w:t>, b</w:t>
      </w:r>
      <w:r w:rsidR="000A26A2" w:rsidRPr="00157C6A">
        <w:rPr>
          <w:rFonts w:ascii="Arial" w:hAnsi="Arial"/>
        </w:rPr>
        <w:t>ut I did bring the cats. For some reason</w:t>
      </w:r>
      <w:r w:rsidR="00685B51" w:rsidRPr="00157C6A">
        <w:rPr>
          <w:rFonts w:ascii="Arial" w:hAnsi="Arial"/>
        </w:rPr>
        <w:t xml:space="preserve">, </w:t>
      </w:r>
      <w:r w:rsidR="000A26A2" w:rsidRPr="00157C6A">
        <w:rPr>
          <w:rFonts w:ascii="Arial" w:hAnsi="Arial"/>
        </w:rPr>
        <w:t>I just had this hunch I wanted to bring them with me. Usually</w:t>
      </w:r>
      <w:r w:rsidR="00685B51" w:rsidRPr="00157C6A">
        <w:rPr>
          <w:rFonts w:ascii="Arial" w:hAnsi="Arial"/>
        </w:rPr>
        <w:t xml:space="preserve">, </w:t>
      </w:r>
      <w:r w:rsidR="000A26A2" w:rsidRPr="00157C6A">
        <w:rPr>
          <w:rFonts w:ascii="Arial" w:hAnsi="Arial"/>
        </w:rPr>
        <w:t xml:space="preserve">they like to sit in the passenger seat. </w:t>
      </w:r>
      <w:r w:rsidR="001F2B0C" w:rsidRPr="00157C6A">
        <w:rPr>
          <w:rFonts w:ascii="Arial" w:hAnsi="Arial"/>
        </w:rPr>
        <w:t>A</w:t>
      </w:r>
      <w:r w:rsidR="000A26A2" w:rsidRPr="00157C6A">
        <w:rPr>
          <w:rFonts w:ascii="Arial" w:hAnsi="Arial"/>
        </w:rPr>
        <w:t xml:space="preserve">t every checkpoint, you go through the same routine </w:t>
      </w:r>
      <w:r w:rsidR="001F2B0C" w:rsidRPr="00157C6A">
        <w:rPr>
          <w:rFonts w:ascii="Arial" w:hAnsi="Arial"/>
        </w:rPr>
        <w:t xml:space="preserve">ID </w:t>
      </w:r>
      <w:r w:rsidR="000A26A2" w:rsidRPr="00157C6A">
        <w:rPr>
          <w:rFonts w:ascii="Arial" w:hAnsi="Arial"/>
        </w:rPr>
        <w:t>check</w:t>
      </w:r>
      <w:r w:rsidR="001F2B0C" w:rsidRPr="00157C6A">
        <w:rPr>
          <w:rFonts w:ascii="Arial" w:hAnsi="Arial"/>
        </w:rPr>
        <w:t>, car c</w:t>
      </w:r>
      <w:r w:rsidR="000A26A2" w:rsidRPr="00157C6A">
        <w:rPr>
          <w:rFonts w:ascii="Arial" w:hAnsi="Arial"/>
        </w:rPr>
        <w:t>heck</w:t>
      </w:r>
      <w:r w:rsidR="001F2B0C" w:rsidRPr="00157C6A">
        <w:rPr>
          <w:rFonts w:ascii="Arial" w:hAnsi="Arial"/>
        </w:rPr>
        <w:t xml:space="preserve">, </w:t>
      </w:r>
      <w:r w:rsidR="000A26A2" w:rsidRPr="00157C6A">
        <w:rPr>
          <w:rFonts w:ascii="Arial" w:hAnsi="Arial"/>
        </w:rPr>
        <w:t>car search</w:t>
      </w:r>
      <w:r w:rsidR="001F2B0C" w:rsidRPr="00157C6A">
        <w:rPr>
          <w:rFonts w:ascii="Arial" w:hAnsi="Arial"/>
        </w:rPr>
        <w:t>. T</w:t>
      </w:r>
      <w:r w:rsidR="000A26A2" w:rsidRPr="00157C6A">
        <w:rPr>
          <w:rFonts w:ascii="Arial" w:hAnsi="Arial"/>
        </w:rPr>
        <w:t>hey bang on your trunk to open the trunk for searching. They just open the doors of your car and shove themselves in the car to look under the seat and whatnot</w:t>
      </w:r>
      <w:r w:rsidR="001F2B0C" w:rsidRPr="00157C6A">
        <w:rPr>
          <w:rFonts w:ascii="Arial" w:hAnsi="Arial"/>
        </w:rPr>
        <w:t xml:space="preserve">. </w:t>
      </w:r>
      <w:r w:rsidR="00505564" w:rsidRPr="00157C6A">
        <w:rPr>
          <w:rFonts w:ascii="Arial" w:hAnsi="Arial"/>
        </w:rPr>
        <w:t xml:space="preserve">Someone </w:t>
      </w:r>
      <w:r w:rsidR="000A26A2" w:rsidRPr="00157C6A">
        <w:rPr>
          <w:rFonts w:ascii="Arial" w:hAnsi="Arial"/>
        </w:rPr>
        <w:t>would do that, and he'd just be startled at the cats</w:t>
      </w:r>
      <w:r w:rsidR="001F2B0C" w:rsidRPr="00157C6A">
        <w:rPr>
          <w:rFonts w:ascii="Arial" w:hAnsi="Arial"/>
        </w:rPr>
        <w:t>. T</w:t>
      </w:r>
      <w:r w:rsidR="000A26A2" w:rsidRPr="00157C6A">
        <w:rPr>
          <w:rFonts w:ascii="Arial" w:hAnsi="Arial"/>
        </w:rPr>
        <w:t>hey'd be sitting there</w:t>
      </w:r>
      <w:r w:rsidR="001F2B0C" w:rsidRPr="00157C6A">
        <w:rPr>
          <w:rFonts w:ascii="Arial" w:hAnsi="Arial"/>
        </w:rPr>
        <w:t xml:space="preserve"> a</w:t>
      </w:r>
      <w:r w:rsidR="000A26A2" w:rsidRPr="00157C6A">
        <w:rPr>
          <w:rFonts w:ascii="Arial" w:hAnsi="Arial"/>
        </w:rPr>
        <w:t xml:space="preserve">nd </w:t>
      </w:r>
      <w:r w:rsidR="001F2B0C" w:rsidRPr="00157C6A">
        <w:rPr>
          <w:rFonts w:ascii="Arial" w:hAnsi="Arial"/>
        </w:rPr>
        <w:t>they</w:t>
      </w:r>
      <w:r w:rsidR="000A26A2" w:rsidRPr="00157C6A">
        <w:rPr>
          <w:rFonts w:ascii="Arial" w:hAnsi="Arial"/>
        </w:rPr>
        <w:t xml:space="preserve">'d be looking at him and he'd be looking at them. </w:t>
      </w:r>
    </w:p>
    <w:p w14:paraId="3099DD53" w14:textId="77777777" w:rsidR="001F2B0C" w:rsidRPr="00157C6A" w:rsidRDefault="001F2B0C">
      <w:pPr>
        <w:spacing w:after="0"/>
        <w:rPr>
          <w:rFonts w:ascii="Arial" w:hAnsi="Arial"/>
        </w:rPr>
      </w:pPr>
    </w:p>
    <w:p w14:paraId="37F48A84" w14:textId="5C37D89A" w:rsidR="001F2B0C" w:rsidRPr="00157C6A" w:rsidRDefault="000A26A2">
      <w:pPr>
        <w:spacing w:after="0"/>
        <w:rPr>
          <w:rFonts w:ascii="Arial" w:hAnsi="Arial"/>
        </w:rPr>
      </w:pPr>
      <w:r w:rsidRPr="00157C6A">
        <w:rPr>
          <w:rFonts w:ascii="Arial" w:hAnsi="Arial"/>
        </w:rPr>
        <w:t xml:space="preserve">I remember one young conscript and he's like, </w:t>
      </w:r>
      <w:r w:rsidR="001F2B0C" w:rsidRPr="00157C6A">
        <w:rPr>
          <w:rFonts w:ascii="Arial" w:hAnsi="Arial"/>
        </w:rPr>
        <w:t>"</w:t>
      </w:r>
      <w:r w:rsidRPr="00157C6A">
        <w:rPr>
          <w:rFonts w:ascii="Arial" w:hAnsi="Arial"/>
        </w:rPr>
        <w:t>What are those</w:t>
      </w:r>
      <w:r w:rsidR="001F2B0C" w:rsidRPr="00157C6A">
        <w:rPr>
          <w:rFonts w:ascii="Arial" w:hAnsi="Arial"/>
        </w:rPr>
        <w:t>?"</w:t>
      </w:r>
      <w:r w:rsidRPr="00157C6A">
        <w:rPr>
          <w:rFonts w:ascii="Arial" w:hAnsi="Arial"/>
        </w:rPr>
        <w:t xml:space="preserve"> I'm like</w:t>
      </w:r>
      <w:r w:rsidR="001F2B0C" w:rsidRPr="00157C6A">
        <w:rPr>
          <w:rFonts w:ascii="Arial" w:hAnsi="Arial"/>
        </w:rPr>
        <w:t xml:space="preserve">, "They're </w:t>
      </w:r>
      <w:r w:rsidRPr="00157C6A">
        <w:rPr>
          <w:rFonts w:ascii="Arial" w:hAnsi="Arial"/>
        </w:rPr>
        <w:t>cats</w:t>
      </w:r>
      <w:r w:rsidR="001F2B0C" w:rsidRPr="00157C6A">
        <w:rPr>
          <w:rFonts w:ascii="Arial" w:hAnsi="Arial"/>
        </w:rPr>
        <w:t>." A</w:t>
      </w:r>
      <w:r w:rsidRPr="00157C6A">
        <w:rPr>
          <w:rFonts w:ascii="Arial" w:hAnsi="Arial"/>
        </w:rPr>
        <w:t xml:space="preserve">nd he's like, </w:t>
      </w:r>
      <w:r w:rsidR="001F2B0C" w:rsidRPr="00157C6A">
        <w:rPr>
          <w:rFonts w:ascii="Arial" w:hAnsi="Arial"/>
        </w:rPr>
        <w:t>"N</w:t>
      </w:r>
      <w:r w:rsidRPr="00157C6A">
        <w:rPr>
          <w:rFonts w:ascii="Arial" w:hAnsi="Arial"/>
        </w:rPr>
        <w:t>ot like the cats in my village.</w:t>
      </w:r>
      <w:r w:rsidR="001F2B0C" w:rsidRPr="00157C6A">
        <w:rPr>
          <w:rFonts w:ascii="Arial" w:hAnsi="Arial"/>
        </w:rPr>
        <w:t>"</w:t>
      </w:r>
      <w:r w:rsidRPr="00157C6A">
        <w:rPr>
          <w:rFonts w:ascii="Arial" w:hAnsi="Arial"/>
        </w:rPr>
        <w:t xml:space="preserve"> </w:t>
      </w:r>
      <w:r w:rsidR="001F2B0C" w:rsidRPr="00157C6A">
        <w:rPr>
          <w:rFonts w:ascii="Arial" w:hAnsi="Arial"/>
        </w:rPr>
        <w:t xml:space="preserve">[laughs] </w:t>
      </w:r>
      <w:r w:rsidRPr="00157C6A">
        <w:rPr>
          <w:rFonts w:ascii="Arial" w:hAnsi="Arial"/>
        </w:rPr>
        <w:t>They kind of would soften all this edginess at the checkpoints on the way to the border.</w:t>
      </w:r>
    </w:p>
    <w:p w14:paraId="3B30270B" w14:textId="77777777" w:rsidR="001F2B0C" w:rsidRPr="00157C6A" w:rsidRDefault="001F2B0C">
      <w:pPr>
        <w:spacing w:after="0"/>
        <w:rPr>
          <w:rFonts w:ascii="Arial" w:hAnsi="Arial"/>
        </w:rPr>
      </w:pPr>
    </w:p>
    <w:p w14:paraId="6D68B4FF" w14:textId="3264A620" w:rsidR="002A18B6" w:rsidRPr="00157C6A" w:rsidRDefault="001F2B0C">
      <w:pPr>
        <w:spacing w:after="0"/>
        <w:rPr>
          <w:rFonts w:ascii="Arial" w:hAnsi="Arial"/>
        </w:rPr>
      </w:pPr>
      <w:r w:rsidRPr="00157C6A">
        <w:rPr>
          <w:rFonts w:ascii="Arial" w:hAnsi="Arial"/>
        </w:rPr>
        <w:t>A</w:t>
      </w:r>
      <w:r w:rsidR="000A26A2" w:rsidRPr="00157C6A">
        <w:rPr>
          <w:rFonts w:ascii="Arial" w:hAnsi="Arial"/>
        </w:rPr>
        <w:t xml:space="preserve"> couple of days after we arrived safely in Beirut, as I was starting to recalibrate and plan my return and plan more stories to cover </w:t>
      </w:r>
      <w:r w:rsidR="00CB0C1D" w:rsidRPr="00157C6A">
        <w:rPr>
          <w:rFonts w:ascii="Arial" w:hAnsi="Arial"/>
        </w:rPr>
        <w:t xml:space="preserve">back </w:t>
      </w:r>
      <w:r w:rsidR="000A26A2" w:rsidRPr="00157C6A">
        <w:rPr>
          <w:rFonts w:ascii="Arial" w:hAnsi="Arial"/>
        </w:rPr>
        <w:t>in Syria</w:t>
      </w:r>
      <w:r w:rsidRPr="00157C6A">
        <w:rPr>
          <w:rFonts w:ascii="Arial" w:hAnsi="Arial"/>
        </w:rPr>
        <w:t xml:space="preserve">, </w:t>
      </w:r>
      <w:r w:rsidR="000A26A2" w:rsidRPr="00157C6A">
        <w:rPr>
          <w:rFonts w:ascii="Arial" w:hAnsi="Arial"/>
        </w:rPr>
        <w:t>I received a phone call from a friend in Damascus advising me not to return</w:t>
      </w:r>
      <w:r w:rsidRPr="00157C6A">
        <w:rPr>
          <w:rFonts w:ascii="Arial" w:hAnsi="Arial"/>
        </w:rPr>
        <w:t>.</w:t>
      </w:r>
      <w:r w:rsidR="00230F1C">
        <w:rPr>
          <w:rFonts w:ascii="Arial" w:hAnsi="Arial"/>
        </w:rPr>
        <w:t xml:space="preserve"> "</w:t>
      </w:r>
      <w:r w:rsidRPr="00157C6A">
        <w:rPr>
          <w:rFonts w:ascii="Arial" w:hAnsi="Arial"/>
        </w:rPr>
        <w:t>D</w:t>
      </w:r>
      <w:r w:rsidR="000A26A2" w:rsidRPr="00157C6A">
        <w:rPr>
          <w:rFonts w:ascii="Arial" w:hAnsi="Arial"/>
        </w:rPr>
        <w:t>on't come back</w:t>
      </w:r>
      <w:r w:rsidR="00230F1C">
        <w:rPr>
          <w:rFonts w:ascii="Arial" w:hAnsi="Arial"/>
        </w:rPr>
        <w:t>. T</w:t>
      </w:r>
      <w:r w:rsidR="000A26A2" w:rsidRPr="00157C6A">
        <w:rPr>
          <w:rFonts w:ascii="Arial" w:hAnsi="Arial"/>
        </w:rPr>
        <w:t xml:space="preserve">here are people asking </w:t>
      </w:r>
      <w:r w:rsidRPr="00157C6A">
        <w:rPr>
          <w:rFonts w:ascii="Arial" w:hAnsi="Arial"/>
        </w:rPr>
        <w:t>a</w:t>
      </w:r>
      <w:r w:rsidR="000A26A2" w:rsidRPr="00157C6A">
        <w:rPr>
          <w:rFonts w:ascii="Arial" w:hAnsi="Arial"/>
        </w:rPr>
        <w:t>fter you</w:t>
      </w:r>
      <w:r w:rsidRPr="00157C6A">
        <w:rPr>
          <w:rFonts w:ascii="Arial" w:hAnsi="Arial"/>
        </w:rPr>
        <w:t>.</w:t>
      </w:r>
      <w:r w:rsidR="00205F22">
        <w:rPr>
          <w:rFonts w:ascii="Arial" w:hAnsi="Arial"/>
        </w:rPr>
        <w:t>"</w:t>
      </w:r>
      <w:r w:rsidRPr="00157C6A">
        <w:rPr>
          <w:rFonts w:ascii="Arial" w:hAnsi="Arial"/>
        </w:rPr>
        <w:t xml:space="preserve"> H</w:t>
      </w:r>
      <w:r w:rsidR="000A26A2" w:rsidRPr="00157C6A">
        <w:rPr>
          <w:rFonts w:ascii="Arial" w:hAnsi="Arial"/>
        </w:rPr>
        <w:t xml:space="preserve">ad I been </w:t>
      </w:r>
      <w:r w:rsidRPr="00157C6A">
        <w:rPr>
          <w:rFonts w:ascii="Arial" w:hAnsi="Arial"/>
        </w:rPr>
        <w:t>"</w:t>
      </w:r>
      <w:r w:rsidR="000A26A2" w:rsidRPr="00157C6A">
        <w:rPr>
          <w:rFonts w:ascii="Arial" w:hAnsi="Arial"/>
        </w:rPr>
        <w:t>caught</w:t>
      </w:r>
      <w:r w:rsidRPr="00157C6A">
        <w:rPr>
          <w:rFonts w:ascii="Arial" w:hAnsi="Arial"/>
        </w:rPr>
        <w:t>"</w:t>
      </w:r>
      <w:r w:rsidR="000A26A2" w:rsidRPr="00157C6A">
        <w:rPr>
          <w:rFonts w:ascii="Arial" w:hAnsi="Arial"/>
        </w:rPr>
        <w:t xml:space="preserve"> reporting without a license, that's reason to detain arrest, torture</w:t>
      </w:r>
      <w:r w:rsidRPr="00157C6A">
        <w:rPr>
          <w:rFonts w:ascii="Arial" w:hAnsi="Arial"/>
        </w:rPr>
        <w:t xml:space="preserve">, </w:t>
      </w:r>
      <w:r w:rsidR="000A26A2" w:rsidRPr="00157C6A">
        <w:rPr>
          <w:rFonts w:ascii="Arial" w:hAnsi="Arial"/>
        </w:rPr>
        <w:t>disappear, for sure. I accepted it was time to stop reporting on war</w:t>
      </w:r>
      <w:r w:rsidRPr="00157C6A">
        <w:rPr>
          <w:rFonts w:ascii="Arial" w:hAnsi="Arial"/>
        </w:rPr>
        <w:t xml:space="preserve">. </w:t>
      </w:r>
      <w:r w:rsidR="000A26A2" w:rsidRPr="00157C6A">
        <w:rPr>
          <w:rFonts w:ascii="Arial" w:hAnsi="Arial"/>
        </w:rPr>
        <w:t xml:space="preserve">I did not want to take the risk that my mom would endure getting </w:t>
      </w:r>
      <w:r w:rsidR="00161661">
        <w:rPr>
          <w:rFonts w:ascii="Arial" w:hAnsi="Arial"/>
        </w:rPr>
        <w:t xml:space="preserve">that </w:t>
      </w:r>
      <w:r w:rsidR="000A26A2" w:rsidRPr="00157C6A">
        <w:rPr>
          <w:rFonts w:ascii="Arial" w:hAnsi="Arial"/>
        </w:rPr>
        <w:t>call</w:t>
      </w:r>
      <w:r w:rsidR="001A14C4">
        <w:rPr>
          <w:rFonts w:ascii="Arial" w:hAnsi="Arial"/>
        </w:rPr>
        <w:t>. T</w:t>
      </w:r>
      <w:r w:rsidR="000A26A2" w:rsidRPr="00157C6A">
        <w:rPr>
          <w:rFonts w:ascii="Arial" w:hAnsi="Arial"/>
        </w:rPr>
        <w:t>he call in the middle of the night or a knock on the door during dinner</w:t>
      </w:r>
      <w:r w:rsidR="001A14C4">
        <w:rPr>
          <w:rFonts w:ascii="Arial" w:hAnsi="Arial"/>
        </w:rPr>
        <w:t>, i</w:t>
      </w:r>
      <w:r w:rsidR="000A26A2" w:rsidRPr="00157C6A">
        <w:rPr>
          <w:rFonts w:ascii="Arial" w:hAnsi="Arial"/>
        </w:rPr>
        <w:t xml:space="preserve">t's just not fair to her. I was telling loved ones back in Syria that I was not returning to Damascus, then they would be like, </w:t>
      </w:r>
      <w:r w:rsidRPr="00157C6A">
        <w:rPr>
          <w:rFonts w:ascii="Arial" w:hAnsi="Arial"/>
        </w:rPr>
        <w:t>"P</w:t>
      </w:r>
      <w:r w:rsidR="000A26A2" w:rsidRPr="00157C6A">
        <w:rPr>
          <w:rFonts w:ascii="Arial" w:hAnsi="Arial"/>
        </w:rPr>
        <w:t>lease, pack me into a suitcase and take me with you.</w:t>
      </w:r>
      <w:r w:rsidRPr="00157C6A">
        <w:rPr>
          <w:rFonts w:ascii="Arial" w:hAnsi="Arial"/>
        </w:rPr>
        <w:t>"</w:t>
      </w:r>
      <w:r w:rsidR="000A26A2" w:rsidRPr="00157C6A">
        <w:rPr>
          <w:rFonts w:ascii="Arial" w:hAnsi="Arial"/>
        </w:rPr>
        <w:t xml:space="preserve"> </w:t>
      </w:r>
      <w:r w:rsidRPr="00157C6A">
        <w:rPr>
          <w:rFonts w:ascii="Arial" w:hAnsi="Arial"/>
        </w:rPr>
        <w:t>[chuckles] "</w:t>
      </w:r>
      <w:r w:rsidR="000A26A2" w:rsidRPr="00157C6A">
        <w:rPr>
          <w:rFonts w:ascii="Arial" w:hAnsi="Arial"/>
        </w:rPr>
        <w:t>I wish I were your cat.</w:t>
      </w:r>
      <w:r w:rsidRPr="00157C6A">
        <w:rPr>
          <w:rFonts w:ascii="Arial" w:hAnsi="Arial"/>
        </w:rPr>
        <w:t>"</w:t>
      </w:r>
      <w:r w:rsidR="000A26A2" w:rsidRPr="00157C6A">
        <w:rPr>
          <w:rFonts w:ascii="Arial" w:hAnsi="Arial"/>
        </w:rPr>
        <w:t xml:space="preserve"> They wrap it in humor, but it's heart</w:t>
      </w:r>
      <w:r w:rsidR="004665CE">
        <w:rPr>
          <w:rFonts w:ascii="Arial" w:hAnsi="Arial"/>
        </w:rPr>
        <w:t xml:space="preserve"> </w:t>
      </w:r>
      <w:r w:rsidR="000A26A2" w:rsidRPr="00157C6A">
        <w:rPr>
          <w:rFonts w:ascii="Arial" w:hAnsi="Arial"/>
        </w:rPr>
        <w:t xml:space="preserve">wrenching. </w:t>
      </w:r>
      <w:r w:rsidR="004665CE" w:rsidRPr="00157C6A">
        <w:rPr>
          <w:rFonts w:ascii="Arial" w:hAnsi="Arial"/>
        </w:rPr>
        <w:t xml:space="preserve">These </w:t>
      </w:r>
      <w:r w:rsidR="000A26A2" w:rsidRPr="00157C6A">
        <w:rPr>
          <w:rFonts w:ascii="Arial" w:hAnsi="Arial"/>
        </w:rPr>
        <w:t>are relatives</w:t>
      </w:r>
      <w:r w:rsidRPr="00157C6A">
        <w:rPr>
          <w:rFonts w:ascii="Arial" w:hAnsi="Arial"/>
        </w:rPr>
        <w:t xml:space="preserve">, </w:t>
      </w:r>
      <w:r w:rsidR="000A26A2" w:rsidRPr="00157C6A">
        <w:rPr>
          <w:rFonts w:ascii="Arial" w:hAnsi="Arial"/>
        </w:rPr>
        <w:t xml:space="preserve">uncles and aunts, and cousins. </w:t>
      </w:r>
      <w:r w:rsidRPr="00157C6A">
        <w:rPr>
          <w:rFonts w:ascii="Arial" w:hAnsi="Arial"/>
        </w:rPr>
        <w:t>T</w:t>
      </w:r>
      <w:r w:rsidR="000A26A2" w:rsidRPr="00157C6A">
        <w:rPr>
          <w:rFonts w:ascii="Arial" w:hAnsi="Arial"/>
        </w:rPr>
        <w:t>hey envy the cat</w:t>
      </w:r>
      <w:r w:rsidRPr="00157C6A">
        <w:rPr>
          <w:rFonts w:ascii="Arial" w:hAnsi="Arial"/>
        </w:rPr>
        <w:t xml:space="preserve">, </w:t>
      </w:r>
      <w:r w:rsidR="000A26A2" w:rsidRPr="00157C6A">
        <w:rPr>
          <w:rFonts w:ascii="Arial" w:hAnsi="Arial"/>
        </w:rPr>
        <w:t>and the cat is in a very enviable position.</w:t>
      </w:r>
    </w:p>
    <w:p w14:paraId="64F48662" w14:textId="77777777" w:rsidR="002A18B6" w:rsidRPr="00157C6A" w:rsidRDefault="002A18B6">
      <w:pPr>
        <w:spacing w:after="0"/>
        <w:rPr>
          <w:rFonts w:ascii="Arial" w:hAnsi="Arial"/>
        </w:rPr>
      </w:pPr>
    </w:p>
    <w:p w14:paraId="13D44AA0" w14:textId="3896AD13" w:rsidR="002A18B6" w:rsidRPr="00157C6A" w:rsidRDefault="00B03616">
      <w:pPr>
        <w:spacing w:after="0"/>
        <w:rPr>
          <w:rFonts w:ascii="Arial" w:hAnsi="Arial"/>
        </w:rPr>
      </w:pPr>
      <w:r w:rsidRPr="00B03616">
        <w:rPr>
          <w:rFonts w:ascii="Arial" w:hAnsi="Arial"/>
          <w:b/>
          <w:bCs/>
        </w:rPr>
        <w:t>David:</w:t>
      </w:r>
      <w:r w:rsidR="001F2B0C" w:rsidRPr="00157C6A">
        <w:rPr>
          <w:rFonts w:ascii="Arial" w:hAnsi="Arial"/>
        </w:rPr>
        <w:t xml:space="preserve"> </w:t>
      </w:r>
      <w:proofErr w:type="spellStart"/>
      <w:r w:rsidR="001F2B0C" w:rsidRPr="00157C6A">
        <w:rPr>
          <w:rFonts w:ascii="Arial" w:hAnsi="Arial"/>
        </w:rPr>
        <w:t>Rasha</w:t>
      </w:r>
      <w:proofErr w:type="spellEnd"/>
      <w:r w:rsidR="001F2B0C" w:rsidRPr="00157C6A">
        <w:rPr>
          <w:rFonts w:ascii="Arial" w:hAnsi="Arial"/>
        </w:rPr>
        <w:t xml:space="preserve"> </w:t>
      </w:r>
      <w:r w:rsidR="000A26A2" w:rsidRPr="00157C6A">
        <w:rPr>
          <w:rFonts w:ascii="Arial" w:hAnsi="Arial"/>
        </w:rPr>
        <w:t xml:space="preserve">told </w:t>
      </w:r>
      <w:r w:rsidR="001F2B0C" w:rsidRPr="00157C6A">
        <w:rPr>
          <w:rFonts w:ascii="Arial" w:hAnsi="Arial"/>
        </w:rPr>
        <w:t>P</w:t>
      </w:r>
      <w:r w:rsidR="000A26A2" w:rsidRPr="00157C6A">
        <w:rPr>
          <w:rFonts w:ascii="Arial" w:hAnsi="Arial"/>
        </w:rPr>
        <w:t>umpkin and Gremlin that they weren't going back to the war, or the family home, or the homeland she had tried so hard to connect with. They were flying to the United States</w:t>
      </w:r>
      <w:r w:rsidR="001F2B0C" w:rsidRPr="00157C6A">
        <w:rPr>
          <w:rFonts w:ascii="Arial" w:hAnsi="Arial"/>
        </w:rPr>
        <w:t>.</w:t>
      </w:r>
    </w:p>
    <w:p w14:paraId="523F9A9D" w14:textId="77777777" w:rsidR="002A18B6" w:rsidRPr="00157C6A" w:rsidRDefault="002A18B6">
      <w:pPr>
        <w:spacing w:after="0"/>
        <w:rPr>
          <w:rFonts w:ascii="Arial" w:hAnsi="Arial"/>
        </w:rPr>
      </w:pPr>
    </w:p>
    <w:p w14:paraId="1D9C98CE" w14:textId="00DCD03B" w:rsidR="002A7A5F" w:rsidRPr="00157C6A" w:rsidRDefault="00B03616">
      <w:pPr>
        <w:spacing w:after="0"/>
        <w:rPr>
          <w:rFonts w:ascii="Arial" w:hAnsi="Arial"/>
        </w:rPr>
      </w:pPr>
      <w:proofErr w:type="spellStart"/>
      <w:r w:rsidRPr="00B03616">
        <w:rPr>
          <w:rFonts w:ascii="Arial" w:hAnsi="Arial"/>
          <w:b/>
          <w:bCs/>
        </w:rPr>
        <w:t>Rasha</w:t>
      </w:r>
      <w:proofErr w:type="spellEnd"/>
      <w:r w:rsidRPr="00B03616">
        <w:rPr>
          <w:rFonts w:ascii="Arial" w:hAnsi="Arial"/>
          <w:b/>
          <w:bCs/>
        </w:rPr>
        <w:t>:</w:t>
      </w:r>
      <w:r w:rsidR="001F2B0C" w:rsidRPr="00157C6A">
        <w:rPr>
          <w:rFonts w:ascii="Arial" w:hAnsi="Arial"/>
        </w:rPr>
        <w:t xml:space="preserve"> </w:t>
      </w:r>
      <w:r w:rsidR="000A26A2" w:rsidRPr="00157C6A">
        <w:rPr>
          <w:rFonts w:ascii="Arial" w:hAnsi="Arial"/>
        </w:rPr>
        <w:t>I was no longer nostalgic. Just if you think of a photograph of a house or something, and it's burning slowly, the image of the house is disappearing into the flame. And that</w:t>
      </w:r>
      <w:r w:rsidR="002A7A5F" w:rsidRPr="00157C6A">
        <w:rPr>
          <w:rFonts w:ascii="Arial" w:hAnsi="Arial"/>
        </w:rPr>
        <w:t xml:space="preserve">, </w:t>
      </w:r>
      <w:r w:rsidR="000A26A2" w:rsidRPr="00157C6A">
        <w:rPr>
          <w:rFonts w:ascii="Arial" w:hAnsi="Arial"/>
        </w:rPr>
        <w:t>I think, captures this image of something that I had always held as home. And it turned into ash, literally</w:t>
      </w:r>
      <w:r w:rsidR="002A7A5F" w:rsidRPr="00157C6A">
        <w:rPr>
          <w:rFonts w:ascii="Arial" w:hAnsi="Arial"/>
        </w:rPr>
        <w:t>. T</w:t>
      </w:r>
      <w:r w:rsidR="000A26A2" w:rsidRPr="00157C6A">
        <w:rPr>
          <w:rFonts w:ascii="Arial" w:hAnsi="Arial"/>
        </w:rPr>
        <w:t>hat</w:t>
      </w:r>
      <w:r w:rsidR="006F64AC">
        <w:rPr>
          <w:rFonts w:ascii="Arial" w:hAnsi="Arial"/>
        </w:rPr>
        <w:t>'s it</w:t>
      </w:r>
      <w:r w:rsidR="002A7A5F" w:rsidRPr="00157C6A">
        <w:rPr>
          <w:rFonts w:ascii="Arial" w:hAnsi="Arial"/>
        </w:rPr>
        <w:t xml:space="preserve">, </w:t>
      </w:r>
      <w:r w:rsidR="000A26A2" w:rsidRPr="00157C6A">
        <w:rPr>
          <w:rFonts w:ascii="Arial" w:hAnsi="Arial"/>
        </w:rPr>
        <w:t>I was done</w:t>
      </w:r>
      <w:r w:rsidR="002A7A5F" w:rsidRPr="00157C6A">
        <w:rPr>
          <w:rFonts w:ascii="Arial" w:hAnsi="Arial"/>
        </w:rPr>
        <w:t>.</w:t>
      </w:r>
    </w:p>
    <w:p w14:paraId="38CF2DB0" w14:textId="77777777" w:rsidR="002A7A5F" w:rsidRPr="00157C6A" w:rsidRDefault="002A7A5F">
      <w:pPr>
        <w:spacing w:after="0"/>
        <w:rPr>
          <w:rFonts w:ascii="Arial" w:hAnsi="Arial"/>
        </w:rPr>
      </w:pPr>
    </w:p>
    <w:p w14:paraId="411FD83E" w14:textId="77777777" w:rsidR="002A7A5F" w:rsidRPr="00157C6A" w:rsidRDefault="002A7A5F">
      <w:pPr>
        <w:spacing w:after="0"/>
        <w:rPr>
          <w:rFonts w:ascii="Arial" w:hAnsi="Arial"/>
        </w:rPr>
      </w:pPr>
      <w:r w:rsidRPr="00157C6A">
        <w:rPr>
          <w:rFonts w:ascii="Arial" w:hAnsi="Arial"/>
        </w:rPr>
        <w:t>T</w:t>
      </w:r>
      <w:r w:rsidR="000A26A2" w:rsidRPr="00157C6A">
        <w:rPr>
          <w:rFonts w:ascii="Arial" w:hAnsi="Arial"/>
        </w:rPr>
        <w:t>hat flight</w:t>
      </w:r>
      <w:r w:rsidRPr="00157C6A">
        <w:rPr>
          <w:rFonts w:ascii="Arial" w:hAnsi="Arial"/>
        </w:rPr>
        <w:t xml:space="preserve">, I </w:t>
      </w:r>
      <w:r w:rsidR="000A26A2" w:rsidRPr="00157C6A">
        <w:rPr>
          <w:rFonts w:ascii="Arial" w:hAnsi="Arial"/>
        </w:rPr>
        <w:t xml:space="preserve">put the cat next to me on the </w:t>
      </w:r>
      <w:r w:rsidRPr="00157C6A">
        <w:rPr>
          <w:rFonts w:ascii="Arial" w:hAnsi="Arial"/>
        </w:rPr>
        <w:t xml:space="preserve">empty seat </w:t>
      </w:r>
      <w:r w:rsidR="000A26A2" w:rsidRPr="00157C6A">
        <w:rPr>
          <w:rFonts w:ascii="Arial" w:hAnsi="Arial"/>
        </w:rPr>
        <w:t>and they were fine, they'd fallen asleep. It meant so much because not only were they a constant in my life, when nothing off has been constant. They also resembled</w:t>
      </w:r>
      <w:r w:rsidRPr="00157C6A">
        <w:rPr>
          <w:rFonts w:ascii="Arial" w:hAnsi="Arial"/>
        </w:rPr>
        <w:t xml:space="preserve"> innocence. The</w:t>
      </w:r>
      <w:r w:rsidR="000A26A2" w:rsidRPr="00157C6A">
        <w:rPr>
          <w:rFonts w:ascii="Arial" w:hAnsi="Arial"/>
        </w:rPr>
        <w:t xml:space="preserve"> innocence we want to protect in the middle of cruelty, and they survived the war with their innocence intact. I mean, who else can say that? No one</w:t>
      </w:r>
      <w:r w:rsidRPr="00157C6A">
        <w:rPr>
          <w:rFonts w:ascii="Arial" w:hAnsi="Arial"/>
        </w:rPr>
        <w:t>. N</w:t>
      </w:r>
      <w:r w:rsidR="000A26A2" w:rsidRPr="00157C6A">
        <w:rPr>
          <w:rFonts w:ascii="Arial" w:hAnsi="Arial"/>
        </w:rPr>
        <w:t>o one else can say</w:t>
      </w:r>
      <w:r w:rsidRPr="00157C6A">
        <w:rPr>
          <w:rFonts w:ascii="Arial" w:hAnsi="Arial"/>
        </w:rPr>
        <w:t xml:space="preserve"> </w:t>
      </w:r>
      <w:r w:rsidR="000A26A2" w:rsidRPr="00157C6A">
        <w:rPr>
          <w:rFonts w:ascii="Arial" w:hAnsi="Arial"/>
        </w:rPr>
        <w:t xml:space="preserve">that. </w:t>
      </w:r>
    </w:p>
    <w:p w14:paraId="066F7F0D" w14:textId="77777777" w:rsidR="002A7A5F" w:rsidRPr="00157C6A" w:rsidRDefault="002A7A5F">
      <w:pPr>
        <w:spacing w:after="0"/>
        <w:rPr>
          <w:rFonts w:ascii="Arial" w:hAnsi="Arial"/>
        </w:rPr>
      </w:pPr>
    </w:p>
    <w:p w14:paraId="7D891816" w14:textId="77777777" w:rsidR="00F42980" w:rsidRPr="00157C6A" w:rsidRDefault="00F42980">
      <w:pPr>
        <w:spacing w:after="0"/>
        <w:rPr>
          <w:rFonts w:ascii="Arial" w:hAnsi="Arial"/>
        </w:rPr>
      </w:pPr>
      <w:r w:rsidRPr="00157C6A">
        <w:rPr>
          <w:rFonts w:ascii="Arial" w:hAnsi="Arial"/>
        </w:rPr>
        <w:lastRenderedPageBreak/>
        <w:t>[riveting music]</w:t>
      </w:r>
    </w:p>
    <w:p w14:paraId="0BE2D5A2" w14:textId="77777777" w:rsidR="00F42980" w:rsidRPr="00157C6A" w:rsidRDefault="00F42980">
      <w:pPr>
        <w:spacing w:after="0"/>
        <w:rPr>
          <w:rFonts w:ascii="Arial" w:hAnsi="Arial"/>
        </w:rPr>
      </w:pPr>
    </w:p>
    <w:p w14:paraId="125B676B" w14:textId="01FE05AA" w:rsidR="002A18B6" w:rsidRPr="00157C6A" w:rsidRDefault="00B03616">
      <w:pPr>
        <w:spacing w:after="0"/>
        <w:rPr>
          <w:rFonts w:ascii="Arial" w:hAnsi="Arial"/>
        </w:rPr>
      </w:pPr>
      <w:r w:rsidRPr="00B03616">
        <w:rPr>
          <w:rFonts w:ascii="Arial" w:hAnsi="Arial"/>
          <w:b/>
          <w:bCs/>
        </w:rPr>
        <w:t>Glynn:</w:t>
      </w:r>
      <w:r w:rsidR="00F42980" w:rsidRPr="00157C6A">
        <w:rPr>
          <w:rFonts w:ascii="Arial" w:hAnsi="Arial"/>
        </w:rPr>
        <w:t xml:space="preserve"> </w:t>
      </w:r>
      <w:r w:rsidR="000A26A2" w:rsidRPr="00157C6A">
        <w:rPr>
          <w:rFonts w:ascii="Arial" w:hAnsi="Arial"/>
        </w:rPr>
        <w:t xml:space="preserve">Now, that's the end, right? </w:t>
      </w:r>
      <w:proofErr w:type="spellStart"/>
      <w:r w:rsidR="00F42980" w:rsidRPr="00157C6A">
        <w:rPr>
          <w:rFonts w:ascii="Arial" w:hAnsi="Arial"/>
        </w:rPr>
        <w:t>Rasha</w:t>
      </w:r>
      <w:proofErr w:type="spellEnd"/>
      <w:r w:rsidR="00F42980" w:rsidRPr="00157C6A">
        <w:rPr>
          <w:rFonts w:ascii="Arial" w:hAnsi="Arial"/>
        </w:rPr>
        <w:t xml:space="preserve"> </w:t>
      </w:r>
      <w:r w:rsidR="000A26A2" w:rsidRPr="00157C6A">
        <w:rPr>
          <w:rFonts w:ascii="Arial" w:hAnsi="Arial"/>
        </w:rPr>
        <w:t xml:space="preserve">gets </w:t>
      </w:r>
      <w:r w:rsidR="00F42980" w:rsidRPr="00157C6A">
        <w:rPr>
          <w:rFonts w:ascii="Arial" w:hAnsi="Arial"/>
        </w:rPr>
        <w:t xml:space="preserve">to </w:t>
      </w:r>
      <w:r w:rsidR="000A26A2" w:rsidRPr="00157C6A">
        <w:rPr>
          <w:rFonts w:ascii="Arial" w:hAnsi="Arial"/>
        </w:rPr>
        <w:t>the United States</w:t>
      </w:r>
      <w:r w:rsidR="00F42980" w:rsidRPr="00157C6A">
        <w:rPr>
          <w:rFonts w:ascii="Arial" w:hAnsi="Arial"/>
        </w:rPr>
        <w:t xml:space="preserve">, </w:t>
      </w:r>
      <w:r w:rsidR="000A26A2" w:rsidRPr="00157C6A">
        <w:rPr>
          <w:rFonts w:ascii="Arial" w:hAnsi="Arial"/>
        </w:rPr>
        <w:t>all's well that ends well. Pumpkin and Gremlin curl up</w:t>
      </w:r>
      <w:r w:rsidR="00F42980" w:rsidRPr="00157C6A">
        <w:rPr>
          <w:rFonts w:ascii="Arial" w:hAnsi="Arial"/>
        </w:rPr>
        <w:t xml:space="preserve">, </w:t>
      </w:r>
      <w:r w:rsidR="000A26A2" w:rsidRPr="00157C6A">
        <w:rPr>
          <w:rFonts w:ascii="Arial" w:hAnsi="Arial"/>
        </w:rPr>
        <w:t xml:space="preserve">while she </w:t>
      </w:r>
      <w:r w:rsidR="00F42980" w:rsidRPr="00157C6A">
        <w:rPr>
          <w:rFonts w:ascii="Arial" w:hAnsi="Arial"/>
        </w:rPr>
        <w:t xml:space="preserve">types </w:t>
      </w:r>
      <w:r w:rsidR="000A26A2" w:rsidRPr="00157C6A">
        <w:rPr>
          <w:rFonts w:ascii="Arial" w:hAnsi="Arial"/>
        </w:rPr>
        <w:t>away at a keyboard in Washington DC</w:t>
      </w:r>
      <w:r w:rsidR="00F42980" w:rsidRPr="00157C6A">
        <w:rPr>
          <w:rFonts w:ascii="Arial" w:hAnsi="Arial"/>
        </w:rPr>
        <w:t xml:space="preserve">. And </w:t>
      </w:r>
      <w:r w:rsidR="000A26A2" w:rsidRPr="00157C6A">
        <w:rPr>
          <w:rFonts w:ascii="Arial" w:hAnsi="Arial"/>
        </w:rPr>
        <w:t xml:space="preserve">continues to cover stories in the Middle East to this very day. </w:t>
      </w:r>
      <w:r w:rsidR="006A2EA2">
        <w:rPr>
          <w:rFonts w:ascii="Arial" w:hAnsi="Arial"/>
        </w:rPr>
        <w:t>But then came</w:t>
      </w:r>
      <w:r w:rsidR="000A26A2" w:rsidRPr="00157C6A">
        <w:rPr>
          <w:rFonts w:ascii="Arial" w:hAnsi="Arial"/>
        </w:rPr>
        <w:t xml:space="preserve"> </w:t>
      </w:r>
      <w:r w:rsidR="00DF16B6">
        <w:rPr>
          <w:rFonts w:ascii="Arial" w:hAnsi="Arial"/>
        </w:rPr>
        <w:t xml:space="preserve">a </w:t>
      </w:r>
      <w:r w:rsidR="000A26A2" w:rsidRPr="00157C6A">
        <w:rPr>
          <w:rFonts w:ascii="Arial" w:hAnsi="Arial"/>
        </w:rPr>
        <w:t>pandemic and with it, the ultimate distraction</w:t>
      </w:r>
      <w:r w:rsidR="00450C08" w:rsidRPr="00157C6A">
        <w:rPr>
          <w:rFonts w:ascii="Arial" w:hAnsi="Arial"/>
        </w:rPr>
        <w:t xml:space="preserve">, </w:t>
      </w:r>
      <w:r w:rsidR="000A26A2" w:rsidRPr="00157C6A">
        <w:rPr>
          <w:rFonts w:ascii="Arial" w:hAnsi="Arial"/>
        </w:rPr>
        <w:t>Zoom.</w:t>
      </w:r>
    </w:p>
    <w:p w14:paraId="579B2CAA" w14:textId="77777777" w:rsidR="002A18B6" w:rsidRPr="00157C6A" w:rsidRDefault="002A18B6">
      <w:pPr>
        <w:spacing w:after="0"/>
        <w:rPr>
          <w:rFonts w:ascii="Arial" w:hAnsi="Arial"/>
        </w:rPr>
      </w:pPr>
    </w:p>
    <w:p w14:paraId="770D69D2" w14:textId="6EB44322" w:rsidR="002A18B6" w:rsidRPr="00157C6A" w:rsidRDefault="00B03616">
      <w:pPr>
        <w:spacing w:after="0"/>
        <w:rPr>
          <w:rFonts w:ascii="Arial" w:hAnsi="Arial"/>
        </w:rPr>
      </w:pPr>
      <w:proofErr w:type="spellStart"/>
      <w:r w:rsidRPr="00B03616">
        <w:rPr>
          <w:rFonts w:ascii="Arial" w:hAnsi="Arial"/>
          <w:b/>
          <w:bCs/>
        </w:rPr>
        <w:t>Rasha</w:t>
      </w:r>
      <w:proofErr w:type="spellEnd"/>
      <w:r w:rsidRPr="00B03616">
        <w:rPr>
          <w:rFonts w:ascii="Arial" w:hAnsi="Arial"/>
          <w:b/>
          <w:bCs/>
        </w:rPr>
        <w:t>:</w:t>
      </w:r>
      <w:r w:rsidR="00450C08" w:rsidRPr="00157C6A">
        <w:rPr>
          <w:rFonts w:ascii="Arial" w:hAnsi="Arial"/>
        </w:rPr>
        <w:t xml:space="preserve"> </w:t>
      </w:r>
      <w:r w:rsidR="000A26A2" w:rsidRPr="00157C6A">
        <w:rPr>
          <w:rFonts w:ascii="Arial" w:hAnsi="Arial"/>
        </w:rPr>
        <w:t>That morning</w:t>
      </w:r>
      <w:r w:rsidR="00450C08" w:rsidRPr="00157C6A">
        <w:rPr>
          <w:rFonts w:ascii="Arial" w:hAnsi="Arial"/>
        </w:rPr>
        <w:t xml:space="preserve">, </w:t>
      </w:r>
      <w:r w:rsidR="000A26A2" w:rsidRPr="00157C6A">
        <w:rPr>
          <w:rFonts w:ascii="Arial" w:hAnsi="Arial"/>
        </w:rPr>
        <w:t>I also happen</w:t>
      </w:r>
      <w:r w:rsidR="006658C1">
        <w:rPr>
          <w:rFonts w:ascii="Arial" w:hAnsi="Arial"/>
        </w:rPr>
        <w:t>ed</w:t>
      </w:r>
      <w:r w:rsidR="000A26A2" w:rsidRPr="00157C6A">
        <w:rPr>
          <w:rFonts w:ascii="Arial" w:hAnsi="Arial"/>
        </w:rPr>
        <w:t xml:space="preserve"> to be on a meeting for work on Zoom</w:t>
      </w:r>
      <w:r w:rsidR="00450C08" w:rsidRPr="00157C6A">
        <w:rPr>
          <w:rFonts w:ascii="Arial" w:hAnsi="Arial"/>
        </w:rPr>
        <w:t>, a</w:t>
      </w:r>
      <w:r w:rsidR="000A26A2" w:rsidRPr="00157C6A">
        <w:rPr>
          <w:rFonts w:ascii="Arial" w:hAnsi="Arial"/>
        </w:rPr>
        <w:t>nd I got distracted. And then</w:t>
      </w:r>
      <w:r w:rsidR="00771D7D">
        <w:rPr>
          <w:rFonts w:ascii="Arial" w:hAnsi="Arial"/>
        </w:rPr>
        <w:t>,</w:t>
      </w:r>
      <w:r w:rsidR="000A26A2" w:rsidRPr="00157C6A">
        <w:rPr>
          <w:rFonts w:ascii="Arial" w:hAnsi="Arial"/>
        </w:rPr>
        <w:t xml:space="preserve"> I checked where </w:t>
      </w:r>
      <w:r w:rsidR="00450C08" w:rsidRPr="00157C6A">
        <w:rPr>
          <w:rFonts w:ascii="Arial" w:hAnsi="Arial"/>
        </w:rPr>
        <w:t>P</w:t>
      </w:r>
      <w:r w:rsidR="000A26A2" w:rsidRPr="00157C6A">
        <w:rPr>
          <w:rFonts w:ascii="Arial" w:hAnsi="Arial"/>
        </w:rPr>
        <w:t>umpkin was</w:t>
      </w:r>
      <w:r w:rsidR="00EA7714">
        <w:rPr>
          <w:rFonts w:ascii="Arial" w:hAnsi="Arial"/>
        </w:rPr>
        <w:t>, a</w:t>
      </w:r>
      <w:r w:rsidR="000A26A2" w:rsidRPr="00157C6A">
        <w:rPr>
          <w:rFonts w:ascii="Arial" w:hAnsi="Arial"/>
        </w:rPr>
        <w:t>nd I couldn't find him</w:t>
      </w:r>
      <w:r w:rsidR="00450C08" w:rsidRPr="00157C6A">
        <w:rPr>
          <w:rFonts w:ascii="Arial" w:hAnsi="Arial"/>
        </w:rPr>
        <w:t xml:space="preserve">. </w:t>
      </w:r>
      <w:r w:rsidR="000A26A2" w:rsidRPr="00157C6A">
        <w:rPr>
          <w:rFonts w:ascii="Arial" w:hAnsi="Arial"/>
        </w:rPr>
        <w:t xml:space="preserve">I couldn't find him anywhere in the house and I couldn't find him in the yard. </w:t>
      </w:r>
      <w:r w:rsidR="00450C08" w:rsidRPr="00157C6A">
        <w:rPr>
          <w:rFonts w:ascii="Arial" w:hAnsi="Arial"/>
        </w:rPr>
        <w:t>W</w:t>
      </w:r>
      <w:r w:rsidR="000A26A2" w:rsidRPr="00157C6A">
        <w:rPr>
          <w:rFonts w:ascii="Arial" w:hAnsi="Arial"/>
        </w:rPr>
        <w:t xml:space="preserve">hen I realized that </w:t>
      </w:r>
      <w:r w:rsidR="00450C08" w:rsidRPr="00157C6A">
        <w:rPr>
          <w:rFonts w:ascii="Arial" w:hAnsi="Arial"/>
        </w:rPr>
        <w:t>P</w:t>
      </w:r>
      <w:r w:rsidR="000A26A2" w:rsidRPr="00157C6A">
        <w:rPr>
          <w:rFonts w:ascii="Arial" w:hAnsi="Arial"/>
        </w:rPr>
        <w:t xml:space="preserve">umpkin was missing, my mind was frantic and I started imagining him being run over by a car or being stolen, because people </w:t>
      </w:r>
      <w:r w:rsidR="00450C08" w:rsidRPr="00157C6A">
        <w:rPr>
          <w:rFonts w:ascii="Arial" w:hAnsi="Arial"/>
        </w:rPr>
        <w:t xml:space="preserve">steal </w:t>
      </w:r>
      <w:r w:rsidR="000A26A2" w:rsidRPr="00157C6A">
        <w:rPr>
          <w:rFonts w:ascii="Arial" w:hAnsi="Arial"/>
        </w:rPr>
        <w:t>good</w:t>
      </w:r>
      <w:r w:rsidR="00AF7E82">
        <w:rPr>
          <w:rFonts w:ascii="Arial" w:hAnsi="Arial"/>
        </w:rPr>
        <w:t>-</w:t>
      </w:r>
      <w:r w:rsidR="000A26A2" w:rsidRPr="00157C6A">
        <w:rPr>
          <w:rFonts w:ascii="Arial" w:hAnsi="Arial"/>
        </w:rPr>
        <w:t>looking pets all the time.</w:t>
      </w:r>
    </w:p>
    <w:p w14:paraId="58A184FD" w14:textId="77777777" w:rsidR="002A18B6" w:rsidRPr="00157C6A" w:rsidRDefault="002A18B6">
      <w:pPr>
        <w:spacing w:after="0"/>
        <w:rPr>
          <w:rFonts w:ascii="Arial" w:hAnsi="Arial"/>
        </w:rPr>
      </w:pPr>
    </w:p>
    <w:p w14:paraId="079D59F0" w14:textId="1F0CAA12" w:rsidR="00450C08" w:rsidRPr="00157C6A" w:rsidRDefault="00B03616">
      <w:pPr>
        <w:spacing w:after="0"/>
        <w:rPr>
          <w:rFonts w:ascii="Arial" w:hAnsi="Arial"/>
        </w:rPr>
      </w:pPr>
      <w:r w:rsidRPr="00B03616">
        <w:rPr>
          <w:rFonts w:ascii="Arial" w:hAnsi="Arial"/>
          <w:b/>
          <w:bCs/>
        </w:rPr>
        <w:t>Glynn:</w:t>
      </w:r>
      <w:r w:rsidR="00450C08" w:rsidRPr="00157C6A">
        <w:rPr>
          <w:rFonts w:ascii="Arial" w:hAnsi="Arial"/>
        </w:rPr>
        <w:t xml:space="preserve"> </w:t>
      </w:r>
      <w:r w:rsidR="000A26A2" w:rsidRPr="00157C6A">
        <w:rPr>
          <w:rFonts w:ascii="Arial" w:hAnsi="Arial"/>
        </w:rPr>
        <w:t>Let's just stop right there</w:t>
      </w:r>
      <w:r w:rsidR="00450C08" w:rsidRPr="00157C6A">
        <w:rPr>
          <w:rFonts w:ascii="Arial" w:hAnsi="Arial"/>
        </w:rPr>
        <w:t>, a</w:t>
      </w:r>
      <w:r w:rsidR="000A26A2" w:rsidRPr="00157C6A">
        <w:rPr>
          <w:rFonts w:ascii="Arial" w:hAnsi="Arial"/>
        </w:rPr>
        <w:t xml:space="preserve">nd hear that again. </w:t>
      </w:r>
    </w:p>
    <w:p w14:paraId="42FF1B08" w14:textId="77777777" w:rsidR="00450C08" w:rsidRPr="00157C6A" w:rsidRDefault="00450C08">
      <w:pPr>
        <w:spacing w:after="0"/>
        <w:rPr>
          <w:rFonts w:ascii="Arial" w:hAnsi="Arial"/>
        </w:rPr>
      </w:pPr>
    </w:p>
    <w:p w14:paraId="54BF4CC1" w14:textId="1C6A21C0" w:rsidR="002A18B6" w:rsidRPr="00157C6A" w:rsidRDefault="00B03616">
      <w:pPr>
        <w:spacing w:after="0"/>
        <w:rPr>
          <w:rFonts w:ascii="Arial" w:hAnsi="Arial"/>
        </w:rPr>
      </w:pPr>
      <w:proofErr w:type="spellStart"/>
      <w:r w:rsidRPr="00B03616">
        <w:rPr>
          <w:rFonts w:ascii="Arial" w:hAnsi="Arial"/>
          <w:b/>
          <w:bCs/>
        </w:rPr>
        <w:t>Rasha</w:t>
      </w:r>
      <w:proofErr w:type="spellEnd"/>
      <w:r w:rsidRPr="00B03616">
        <w:rPr>
          <w:rFonts w:ascii="Arial" w:hAnsi="Arial"/>
          <w:b/>
          <w:bCs/>
        </w:rPr>
        <w:t>:</w:t>
      </w:r>
      <w:r w:rsidR="00450C08" w:rsidRPr="00157C6A">
        <w:rPr>
          <w:rFonts w:ascii="Arial" w:hAnsi="Arial"/>
        </w:rPr>
        <w:t xml:space="preserve"> </w:t>
      </w:r>
      <w:r w:rsidR="000A26A2" w:rsidRPr="00157C6A">
        <w:rPr>
          <w:rFonts w:ascii="Arial" w:hAnsi="Arial"/>
        </w:rPr>
        <w:t xml:space="preserve">People </w:t>
      </w:r>
      <w:r w:rsidR="00450C08" w:rsidRPr="00157C6A">
        <w:rPr>
          <w:rFonts w:ascii="Arial" w:hAnsi="Arial"/>
        </w:rPr>
        <w:t xml:space="preserve">steal </w:t>
      </w:r>
      <w:r w:rsidR="000A26A2" w:rsidRPr="00157C6A">
        <w:rPr>
          <w:rFonts w:ascii="Arial" w:hAnsi="Arial"/>
        </w:rPr>
        <w:t>good</w:t>
      </w:r>
      <w:r w:rsidR="00AF7E82">
        <w:rPr>
          <w:rFonts w:ascii="Arial" w:hAnsi="Arial"/>
        </w:rPr>
        <w:t>-</w:t>
      </w:r>
      <w:r w:rsidR="000A26A2" w:rsidRPr="00157C6A">
        <w:rPr>
          <w:rFonts w:ascii="Arial" w:hAnsi="Arial"/>
        </w:rPr>
        <w:t>looking pets all the time.</w:t>
      </w:r>
    </w:p>
    <w:p w14:paraId="49F07AE7" w14:textId="77777777" w:rsidR="002A18B6" w:rsidRPr="00157C6A" w:rsidRDefault="002A18B6">
      <w:pPr>
        <w:spacing w:after="0"/>
        <w:rPr>
          <w:rFonts w:ascii="Arial" w:hAnsi="Arial"/>
        </w:rPr>
      </w:pPr>
    </w:p>
    <w:p w14:paraId="29A7D440" w14:textId="4D50642E" w:rsidR="002A18B6" w:rsidRPr="00157C6A" w:rsidRDefault="00B03616">
      <w:pPr>
        <w:spacing w:after="0"/>
        <w:rPr>
          <w:rFonts w:ascii="Arial" w:hAnsi="Arial"/>
        </w:rPr>
      </w:pPr>
      <w:r w:rsidRPr="00B03616">
        <w:rPr>
          <w:rFonts w:ascii="Arial" w:hAnsi="Arial"/>
          <w:b/>
          <w:bCs/>
        </w:rPr>
        <w:t>Glynn:</w:t>
      </w:r>
      <w:r w:rsidR="00450C08" w:rsidRPr="00157C6A">
        <w:rPr>
          <w:rFonts w:ascii="Arial" w:hAnsi="Arial"/>
        </w:rPr>
        <w:t xml:space="preserve"> </w:t>
      </w:r>
      <w:r w:rsidR="000A26A2" w:rsidRPr="00157C6A">
        <w:rPr>
          <w:rFonts w:ascii="Arial" w:hAnsi="Arial"/>
        </w:rPr>
        <w:t xml:space="preserve">And </w:t>
      </w:r>
      <w:r w:rsidR="00450C08" w:rsidRPr="00157C6A">
        <w:rPr>
          <w:rFonts w:ascii="Arial" w:hAnsi="Arial"/>
        </w:rPr>
        <w:t>P</w:t>
      </w:r>
      <w:r w:rsidR="000A26A2" w:rsidRPr="00157C6A">
        <w:rPr>
          <w:rFonts w:ascii="Arial" w:hAnsi="Arial"/>
        </w:rPr>
        <w:t xml:space="preserve">umpkin </w:t>
      </w:r>
      <w:r w:rsidR="00450C08" w:rsidRPr="00157C6A">
        <w:rPr>
          <w:rFonts w:ascii="Arial" w:hAnsi="Arial"/>
        </w:rPr>
        <w:t xml:space="preserve">is </w:t>
      </w:r>
      <w:r w:rsidR="000A26A2" w:rsidRPr="00157C6A">
        <w:rPr>
          <w:rFonts w:ascii="Arial" w:hAnsi="Arial"/>
        </w:rPr>
        <w:t>all kinds of handsome</w:t>
      </w:r>
      <w:r w:rsidR="00450C08" w:rsidRPr="00157C6A">
        <w:rPr>
          <w:rFonts w:ascii="Arial" w:hAnsi="Arial"/>
        </w:rPr>
        <w:t>.</w:t>
      </w:r>
    </w:p>
    <w:p w14:paraId="2686570B" w14:textId="77777777" w:rsidR="002A18B6" w:rsidRPr="00157C6A" w:rsidRDefault="002A18B6">
      <w:pPr>
        <w:spacing w:after="0"/>
        <w:rPr>
          <w:rFonts w:ascii="Arial" w:hAnsi="Arial"/>
        </w:rPr>
      </w:pPr>
    </w:p>
    <w:p w14:paraId="01FBF86C" w14:textId="24620165" w:rsidR="00CF1D20" w:rsidRPr="00157C6A" w:rsidRDefault="00B03616">
      <w:pPr>
        <w:spacing w:after="0"/>
        <w:rPr>
          <w:rFonts w:ascii="Arial" w:hAnsi="Arial"/>
        </w:rPr>
      </w:pPr>
      <w:proofErr w:type="spellStart"/>
      <w:r w:rsidRPr="00B03616">
        <w:rPr>
          <w:rFonts w:ascii="Arial" w:hAnsi="Arial"/>
          <w:b/>
          <w:bCs/>
        </w:rPr>
        <w:t>Rasha</w:t>
      </w:r>
      <w:proofErr w:type="spellEnd"/>
      <w:r w:rsidRPr="00B03616">
        <w:rPr>
          <w:rFonts w:ascii="Arial" w:hAnsi="Arial"/>
          <w:b/>
          <w:bCs/>
        </w:rPr>
        <w:t>:</w:t>
      </w:r>
      <w:r w:rsidR="00450C08" w:rsidRPr="00157C6A">
        <w:rPr>
          <w:rFonts w:ascii="Arial" w:hAnsi="Arial"/>
        </w:rPr>
        <w:t xml:space="preserve"> S</w:t>
      </w:r>
      <w:r w:rsidR="000A26A2" w:rsidRPr="00157C6A">
        <w:rPr>
          <w:rFonts w:ascii="Arial" w:hAnsi="Arial"/>
        </w:rPr>
        <w:t>o</w:t>
      </w:r>
      <w:r w:rsidR="00450C08" w:rsidRPr="00157C6A">
        <w:rPr>
          <w:rFonts w:ascii="Arial" w:hAnsi="Arial"/>
        </w:rPr>
        <w:t xml:space="preserve">, </w:t>
      </w:r>
      <w:r w:rsidR="000A26A2" w:rsidRPr="00157C6A">
        <w:rPr>
          <w:rFonts w:ascii="Arial" w:hAnsi="Arial"/>
        </w:rPr>
        <w:t xml:space="preserve">I started looking for him. I went out, I was </w:t>
      </w:r>
      <w:r w:rsidR="00CF1D20" w:rsidRPr="00157C6A">
        <w:rPr>
          <w:rFonts w:ascii="Arial" w:hAnsi="Arial"/>
        </w:rPr>
        <w:t xml:space="preserve">disheveled </w:t>
      </w:r>
      <w:r w:rsidR="000A26A2" w:rsidRPr="00157C6A">
        <w:rPr>
          <w:rFonts w:ascii="Arial" w:hAnsi="Arial"/>
        </w:rPr>
        <w:t xml:space="preserve">and shoes on backwards or something and just kind of very frantic. </w:t>
      </w:r>
      <w:r w:rsidR="00CF1D20" w:rsidRPr="00157C6A">
        <w:rPr>
          <w:rFonts w:ascii="Arial" w:hAnsi="Arial"/>
        </w:rPr>
        <w:t>"</w:t>
      </w:r>
      <w:r w:rsidR="000A26A2" w:rsidRPr="00157C6A">
        <w:rPr>
          <w:rFonts w:ascii="Arial" w:hAnsi="Arial"/>
        </w:rPr>
        <w:t xml:space="preserve">Excuse me. Excuse me. Have you seen </w:t>
      </w:r>
      <w:r w:rsidR="00F77943">
        <w:rPr>
          <w:rFonts w:ascii="Arial" w:hAnsi="Arial"/>
        </w:rPr>
        <w:t xml:space="preserve">an </w:t>
      </w:r>
      <w:r w:rsidR="000A26A2" w:rsidRPr="00157C6A">
        <w:rPr>
          <w:rFonts w:ascii="Arial" w:hAnsi="Arial"/>
        </w:rPr>
        <w:t>orange fluffy cat?</w:t>
      </w:r>
      <w:r w:rsidR="00CF1D20" w:rsidRPr="00157C6A">
        <w:rPr>
          <w:rFonts w:ascii="Arial" w:hAnsi="Arial"/>
        </w:rPr>
        <w:t>"</w:t>
      </w:r>
      <w:r w:rsidR="000A26A2" w:rsidRPr="00157C6A">
        <w:rPr>
          <w:rFonts w:ascii="Arial" w:hAnsi="Arial"/>
        </w:rPr>
        <w:t xml:space="preserve"> </w:t>
      </w:r>
      <w:r w:rsidR="00CF1D20" w:rsidRPr="00157C6A">
        <w:rPr>
          <w:rFonts w:ascii="Arial" w:hAnsi="Arial"/>
        </w:rPr>
        <w:t>"</w:t>
      </w:r>
      <w:r w:rsidR="000A26A2" w:rsidRPr="00157C6A">
        <w:rPr>
          <w:rFonts w:ascii="Arial" w:hAnsi="Arial"/>
        </w:rPr>
        <w:t>No, sorry, good luck</w:t>
      </w:r>
      <w:r w:rsidR="00CF1D20" w:rsidRPr="00157C6A">
        <w:rPr>
          <w:rFonts w:ascii="Arial" w:hAnsi="Arial"/>
        </w:rPr>
        <w:t>. W</w:t>
      </w:r>
      <w:r w:rsidR="000A26A2" w:rsidRPr="00157C6A">
        <w:rPr>
          <w:rFonts w:ascii="Arial" w:hAnsi="Arial"/>
        </w:rPr>
        <w:t>e'll keep an eye</w:t>
      </w:r>
      <w:r w:rsidR="00CF1D20" w:rsidRPr="00157C6A">
        <w:rPr>
          <w:rFonts w:ascii="Arial" w:hAnsi="Arial"/>
        </w:rPr>
        <w:t>." A</w:t>
      </w:r>
      <w:r w:rsidR="000A26A2" w:rsidRPr="00157C6A">
        <w:rPr>
          <w:rFonts w:ascii="Arial" w:hAnsi="Arial"/>
        </w:rPr>
        <w:t>nd I went into the back</w:t>
      </w:r>
      <w:r w:rsidR="004E581E">
        <w:rPr>
          <w:rFonts w:ascii="Arial" w:hAnsi="Arial"/>
        </w:rPr>
        <w:t xml:space="preserve"> </w:t>
      </w:r>
      <w:r w:rsidR="000A26A2" w:rsidRPr="00157C6A">
        <w:rPr>
          <w:rFonts w:ascii="Arial" w:hAnsi="Arial"/>
        </w:rPr>
        <w:t xml:space="preserve">alley behind my house and had one of </w:t>
      </w:r>
      <w:r w:rsidR="00370E84">
        <w:rPr>
          <w:rFonts w:ascii="Arial" w:hAnsi="Arial"/>
        </w:rPr>
        <w:t xml:space="preserve">his </w:t>
      </w:r>
      <w:r w:rsidR="000A26A2" w:rsidRPr="00157C6A">
        <w:rPr>
          <w:rFonts w:ascii="Arial" w:hAnsi="Arial"/>
        </w:rPr>
        <w:t xml:space="preserve">food cans and just tapping on a can. And I would sort of call his name </w:t>
      </w:r>
      <w:r w:rsidR="00CF1D20" w:rsidRPr="00157C6A">
        <w:rPr>
          <w:rFonts w:ascii="Arial" w:hAnsi="Arial"/>
        </w:rPr>
        <w:t>"P</w:t>
      </w:r>
      <w:r w:rsidR="000A26A2" w:rsidRPr="00157C6A">
        <w:rPr>
          <w:rFonts w:ascii="Arial" w:hAnsi="Arial"/>
        </w:rPr>
        <w:t xml:space="preserve">umpkin. </w:t>
      </w:r>
      <w:r w:rsidR="00CF1D20" w:rsidRPr="00157C6A">
        <w:rPr>
          <w:rFonts w:ascii="Arial" w:hAnsi="Arial"/>
        </w:rPr>
        <w:t>[foreign word</w:t>
      </w:r>
      <w:r w:rsidR="00F75B97">
        <w:rPr>
          <w:rFonts w:ascii="Arial" w:hAnsi="Arial"/>
        </w:rPr>
        <w:t>]</w:t>
      </w:r>
      <w:r w:rsidR="00CF1D20" w:rsidRPr="00157C6A">
        <w:rPr>
          <w:rFonts w:ascii="Arial" w:hAnsi="Arial"/>
        </w:rPr>
        <w:t xml:space="preserve">" </w:t>
      </w:r>
      <w:r w:rsidR="00022667">
        <w:rPr>
          <w:rFonts w:ascii="Arial" w:hAnsi="Arial"/>
        </w:rPr>
        <w:t>I</w:t>
      </w:r>
      <w:r w:rsidR="00CF1D20" w:rsidRPr="00157C6A">
        <w:rPr>
          <w:rFonts w:ascii="Arial" w:hAnsi="Arial"/>
        </w:rPr>
        <w:t xml:space="preserve"> </w:t>
      </w:r>
      <w:r w:rsidR="000A26A2" w:rsidRPr="00157C6A">
        <w:rPr>
          <w:rFonts w:ascii="Arial" w:hAnsi="Arial"/>
        </w:rPr>
        <w:t xml:space="preserve">was so engrossed in my own frantic search for </w:t>
      </w:r>
      <w:r w:rsidR="00CF1D20" w:rsidRPr="00157C6A">
        <w:rPr>
          <w:rFonts w:ascii="Arial" w:hAnsi="Arial"/>
        </w:rPr>
        <w:t>P</w:t>
      </w:r>
      <w:r w:rsidR="000A26A2" w:rsidRPr="00157C6A">
        <w:rPr>
          <w:rFonts w:ascii="Arial" w:hAnsi="Arial"/>
        </w:rPr>
        <w:t>umpkin</w:t>
      </w:r>
      <w:r w:rsidR="00CF1D20" w:rsidRPr="00157C6A">
        <w:rPr>
          <w:rFonts w:ascii="Arial" w:hAnsi="Arial"/>
        </w:rPr>
        <w:t>, a</w:t>
      </w:r>
      <w:r w:rsidR="000A26A2" w:rsidRPr="00157C6A">
        <w:rPr>
          <w:rFonts w:ascii="Arial" w:hAnsi="Arial"/>
        </w:rPr>
        <w:t xml:space="preserve">nd all the thoughts and emotions that were involved in that search. </w:t>
      </w:r>
    </w:p>
    <w:p w14:paraId="587F480D" w14:textId="77777777" w:rsidR="00CF1D20" w:rsidRPr="00157C6A" w:rsidRDefault="00CF1D20">
      <w:pPr>
        <w:spacing w:after="0"/>
        <w:rPr>
          <w:rFonts w:ascii="Arial" w:hAnsi="Arial"/>
        </w:rPr>
      </w:pPr>
    </w:p>
    <w:p w14:paraId="0B6C242D" w14:textId="7A2DEBE9" w:rsidR="00CF1D20" w:rsidRPr="00157C6A" w:rsidRDefault="000A26A2">
      <w:pPr>
        <w:spacing w:after="0"/>
        <w:rPr>
          <w:rFonts w:ascii="Arial" w:hAnsi="Arial"/>
        </w:rPr>
      </w:pPr>
      <w:r w:rsidRPr="00157C6A">
        <w:rPr>
          <w:rFonts w:ascii="Arial" w:hAnsi="Arial"/>
        </w:rPr>
        <w:t>It wasn't just that the cat went missing</w:t>
      </w:r>
      <w:r w:rsidR="00CF1D20" w:rsidRPr="00157C6A">
        <w:rPr>
          <w:rFonts w:ascii="Arial" w:hAnsi="Arial"/>
        </w:rPr>
        <w:t>, "</w:t>
      </w:r>
      <w:r w:rsidRPr="00157C6A">
        <w:rPr>
          <w:rFonts w:ascii="Arial" w:hAnsi="Arial"/>
        </w:rPr>
        <w:t>Oh, no</w:t>
      </w:r>
      <w:r w:rsidR="000E3305">
        <w:rPr>
          <w:rFonts w:ascii="Arial" w:hAnsi="Arial"/>
        </w:rPr>
        <w:t>.</w:t>
      </w:r>
      <w:r w:rsidR="00CF1D20" w:rsidRPr="00157C6A">
        <w:rPr>
          <w:rFonts w:ascii="Arial" w:hAnsi="Arial"/>
        </w:rPr>
        <w:t>"</w:t>
      </w:r>
      <w:r w:rsidRPr="00157C6A">
        <w:rPr>
          <w:rFonts w:ascii="Arial" w:hAnsi="Arial"/>
        </w:rPr>
        <w:t xml:space="preserve"> </w:t>
      </w:r>
      <w:r w:rsidR="000E3305" w:rsidRPr="00157C6A">
        <w:rPr>
          <w:rFonts w:ascii="Arial" w:hAnsi="Arial"/>
        </w:rPr>
        <w:t xml:space="preserve">It </w:t>
      </w:r>
      <w:r w:rsidRPr="00157C6A">
        <w:rPr>
          <w:rFonts w:ascii="Arial" w:hAnsi="Arial"/>
        </w:rPr>
        <w:t>was more like</w:t>
      </w:r>
      <w:r w:rsidR="00CF1D20" w:rsidRPr="00157C6A">
        <w:rPr>
          <w:rFonts w:ascii="Arial" w:hAnsi="Arial"/>
        </w:rPr>
        <w:t xml:space="preserve">, </w:t>
      </w:r>
      <w:r w:rsidR="00F54E88">
        <w:rPr>
          <w:rFonts w:ascii="Arial" w:hAnsi="Arial"/>
        </w:rPr>
        <w:t>a</w:t>
      </w:r>
      <w:r w:rsidRPr="00157C6A">
        <w:rPr>
          <w:rFonts w:ascii="Arial" w:hAnsi="Arial"/>
        </w:rPr>
        <w:t>fter all that, after all that we've been through</w:t>
      </w:r>
      <w:r w:rsidR="00CF1D20" w:rsidRPr="00157C6A">
        <w:rPr>
          <w:rFonts w:ascii="Arial" w:hAnsi="Arial"/>
        </w:rPr>
        <w:t xml:space="preserve">, </w:t>
      </w:r>
      <w:r w:rsidRPr="00157C6A">
        <w:rPr>
          <w:rFonts w:ascii="Arial" w:hAnsi="Arial"/>
        </w:rPr>
        <w:t>surviving everything</w:t>
      </w:r>
      <w:r w:rsidR="00CF1D20" w:rsidRPr="00157C6A">
        <w:rPr>
          <w:rFonts w:ascii="Arial" w:hAnsi="Arial"/>
        </w:rPr>
        <w:t>, t</w:t>
      </w:r>
      <w:r w:rsidRPr="00157C6A">
        <w:rPr>
          <w:rFonts w:ascii="Arial" w:hAnsi="Arial"/>
        </w:rPr>
        <w:t>his is it</w:t>
      </w:r>
      <w:r w:rsidR="00F54E88">
        <w:rPr>
          <w:rFonts w:ascii="Arial" w:hAnsi="Arial"/>
        </w:rPr>
        <w:t>?</w:t>
      </w:r>
      <w:r w:rsidRPr="00157C6A">
        <w:rPr>
          <w:rFonts w:ascii="Arial" w:hAnsi="Arial"/>
        </w:rPr>
        <w:t xml:space="preserve"> This would be the end</w:t>
      </w:r>
      <w:r w:rsidR="00CF1D20" w:rsidRPr="00157C6A">
        <w:rPr>
          <w:rFonts w:ascii="Arial" w:hAnsi="Arial"/>
        </w:rPr>
        <w:t>?</w:t>
      </w:r>
      <w:r w:rsidRPr="00157C6A">
        <w:rPr>
          <w:rFonts w:ascii="Arial" w:hAnsi="Arial"/>
        </w:rPr>
        <w:t xml:space="preserve"> Just like that</w:t>
      </w:r>
      <w:r w:rsidR="00CF1D20" w:rsidRPr="00157C6A">
        <w:rPr>
          <w:rFonts w:ascii="Arial" w:hAnsi="Arial"/>
        </w:rPr>
        <w:t>?</w:t>
      </w:r>
      <w:r w:rsidRPr="00157C6A">
        <w:rPr>
          <w:rFonts w:ascii="Arial" w:hAnsi="Arial"/>
        </w:rPr>
        <w:t xml:space="preserve"> And then</w:t>
      </w:r>
      <w:r w:rsidR="00063D6D">
        <w:rPr>
          <w:rFonts w:ascii="Arial" w:hAnsi="Arial"/>
        </w:rPr>
        <w:t>,</w:t>
      </w:r>
      <w:r w:rsidRPr="00157C6A">
        <w:rPr>
          <w:rFonts w:ascii="Arial" w:hAnsi="Arial"/>
        </w:rPr>
        <w:t xml:space="preserve"> finally I looked and there's a neighbor of mine. And he's like, </w:t>
      </w:r>
      <w:r w:rsidR="00CF1D20" w:rsidRPr="00157C6A">
        <w:rPr>
          <w:rFonts w:ascii="Arial" w:hAnsi="Arial"/>
        </w:rPr>
        <w:t>"</w:t>
      </w:r>
      <w:r w:rsidRPr="00157C6A">
        <w:rPr>
          <w:rFonts w:ascii="Arial" w:hAnsi="Arial"/>
        </w:rPr>
        <w:t>Excuse me. Are you looking for a cat?</w:t>
      </w:r>
      <w:r w:rsidR="00CF1D20" w:rsidRPr="00157C6A">
        <w:rPr>
          <w:rFonts w:ascii="Arial" w:hAnsi="Arial"/>
        </w:rPr>
        <w:t>"</w:t>
      </w:r>
      <w:r w:rsidRPr="00157C6A">
        <w:rPr>
          <w:rFonts w:ascii="Arial" w:hAnsi="Arial"/>
        </w:rPr>
        <w:t xml:space="preserve"> And I'm like, </w:t>
      </w:r>
      <w:r w:rsidR="00CF1D20" w:rsidRPr="00157C6A">
        <w:rPr>
          <w:rFonts w:ascii="Arial" w:hAnsi="Arial"/>
        </w:rPr>
        <w:t>"Y</w:t>
      </w:r>
      <w:r w:rsidRPr="00157C6A">
        <w:rPr>
          <w:rFonts w:ascii="Arial" w:hAnsi="Arial"/>
        </w:rPr>
        <w:t>eah</w:t>
      </w:r>
      <w:r w:rsidR="00CF1D20" w:rsidRPr="00157C6A">
        <w:rPr>
          <w:rFonts w:ascii="Arial" w:hAnsi="Arial"/>
        </w:rPr>
        <w:t>." "Y</w:t>
      </w:r>
      <w:r w:rsidRPr="00157C6A">
        <w:rPr>
          <w:rFonts w:ascii="Arial" w:hAnsi="Arial"/>
        </w:rPr>
        <w:t>eah, there's a cat here in the yard</w:t>
      </w:r>
      <w:r w:rsidR="00CF1D20" w:rsidRPr="00157C6A">
        <w:rPr>
          <w:rFonts w:ascii="Arial" w:hAnsi="Arial"/>
        </w:rPr>
        <w:t xml:space="preserve">, </w:t>
      </w:r>
      <w:r w:rsidRPr="00157C6A">
        <w:rPr>
          <w:rFonts w:ascii="Arial" w:hAnsi="Arial"/>
        </w:rPr>
        <w:t>next to ours.</w:t>
      </w:r>
      <w:r w:rsidR="00CF1D20" w:rsidRPr="00157C6A">
        <w:rPr>
          <w:rFonts w:ascii="Arial" w:hAnsi="Arial"/>
        </w:rPr>
        <w:t>"</w:t>
      </w:r>
      <w:r w:rsidRPr="00157C6A">
        <w:rPr>
          <w:rFonts w:ascii="Arial" w:hAnsi="Arial"/>
        </w:rPr>
        <w:t xml:space="preserve"> </w:t>
      </w:r>
      <w:r w:rsidR="00CF1D20" w:rsidRPr="00157C6A">
        <w:rPr>
          <w:rFonts w:ascii="Arial" w:hAnsi="Arial"/>
        </w:rPr>
        <w:t>"</w:t>
      </w:r>
      <w:r w:rsidRPr="00157C6A">
        <w:rPr>
          <w:rFonts w:ascii="Arial" w:hAnsi="Arial"/>
        </w:rPr>
        <w:t>Well, is he orange? Is he fluffy?</w:t>
      </w:r>
      <w:r w:rsidR="00CF1D20" w:rsidRPr="00157C6A">
        <w:rPr>
          <w:rFonts w:ascii="Arial" w:hAnsi="Arial"/>
        </w:rPr>
        <w:t>"</w:t>
      </w:r>
      <w:r w:rsidRPr="00157C6A">
        <w:rPr>
          <w:rFonts w:ascii="Arial" w:hAnsi="Arial"/>
        </w:rPr>
        <w:t xml:space="preserve"> </w:t>
      </w:r>
      <w:r w:rsidR="00CF1D20" w:rsidRPr="00157C6A">
        <w:rPr>
          <w:rFonts w:ascii="Arial" w:hAnsi="Arial"/>
        </w:rPr>
        <w:t>"</w:t>
      </w:r>
      <w:r w:rsidRPr="00157C6A">
        <w:rPr>
          <w:rFonts w:ascii="Arial" w:hAnsi="Arial"/>
        </w:rPr>
        <w:t>Yeah, he is orange and fluffy. He's complaining.</w:t>
      </w:r>
      <w:r w:rsidR="00CF1D20" w:rsidRPr="00157C6A">
        <w:rPr>
          <w:rFonts w:ascii="Arial" w:hAnsi="Arial"/>
        </w:rPr>
        <w:t>"</w:t>
      </w:r>
      <w:r w:rsidRPr="00157C6A">
        <w:rPr>
          <w:rFonts w:ascii="Arial" w:hAnsi="Arial"/>
        </w:rPr>
        <w:t xml:space="preserve"> And indeed</w:t>
      </w:r>
      <w:r w:rsidR="00CF1D20" w:rsidRPr="00157C6A">
        <w:rPr>
          <w:rFonts w:ascii="Arial" w:hAnsi="Arial"/>
        </w:rPr>
        <w:t>, P</w:t>
      </w:r>
      <w:r w:rsidRPr="00157C6A">
        <w:rPr>
          <w:rFonts w:ascii="Arial" w:hAnsi="Arial"/>
        </w:rPr>
        <w:t>umpkin was right there in the yard next to theirs. And then</w:t>
      </w:r>
      <w:r w:rsidR="001674CE">
        <w:rPr>
          <w:rFonts w:ascii="Arial" w:hAnsi="Arial"/>
        </w:rPr>
        <w:t>,</w:t>
      </w:r>
      <w:r w:rsidRPr="00157C6A">
        <w:rPr>
          <w:rFonts w:ascii="Arial" w:hAnsi="Arial"/>
        </w:rPr>
        <w:t xml:space="preserve"> I like coached like</w:t>
      </w:r>
      <w:r w:rsidR="00CF1D20" w:rsidRPr="00157C6A">
        <w:rPr>
          <w:rFonts w:ascii="Arial" w:hAnsi="Arial"/>
        </w:rPr>
        <w:t>, "</w:t>
      </w:r>
      <w:r w:rsidRPr="00157C6A">
        <w:rPr>
          <w:rFonts w:ascii="Arial" w:hAnsi="Arial"/>
        </w:rPr>
        <w:t>Yeah, jump here, jump here, jump here</w:t>
      </w:r>
      <w:r w:rsidR="005F499B">
        <w:rPr>
          <w:rFonts w:ascii="Arial" w:hAnsi="Arial"/>
        </w:rPr>
        <w:t xml:space="preserve">," </w:t>
      </w:r>
      <w:r w:rsidRPr="00157C6A">
        <w:rPr>
          <w:rFonts w:ascii="Arial" w:hAnsi="Arial"/>
        </w:rPr>
        <w:t xml:space="preserve">and then I grabbed </w:t>
      </w:r>
      <w:r w:rsidR="00CF1D20" w:rsidRPr="00157C6A">
        <w:rPr>
          <w:rFonts w:ascii="Arial" w:hAnsi="Arial"/>
        </w:rPr>
        <w:t xml:space="preserve">him </w:t>
      </w:r>
      <w:r w:rsidRPr="00157C6A">
        <w:rPr>
          <w:rFonts w:ascii="Arial" w:hAnsi="Arial"/>
        </w:rPr>
        <w:t>from on top</w:t>
      </w:r>
      <w:r w:rsidR="00CF1D20" w:rsidRPr="00157C6A">
        <w:rPr>
          <w:rFonts w:ascii="Arial" w:hAnsi="Arial"/>
        </w:rPr>
        <w:t xml:space="preserve"> of </w:t>
      </w:r>
      <w:r w:rsidRPr="00157C6A">
        <w:rPr>
          <w:rFonts w:ascii="Arial" w:hAnsi="Arial"/>
        </w:rPr>
        <w:t>the fence</w:t>
      </w:r>
      <w:r w:rsidR="00E21387">
        <w:rPr>
          <w:rFonts w:ascii="Arial" w:hAnsi="Arial"/>
        </w:rPr>
        <w:t>, a</w:t>
      </w:r>
      <w:r w:rsidRPr="00157C6A">
        <w:rPr>
          <w:rFonts w:ascii="Arial" w:hAnsi="Arial"/>
        </w:rPr>
        <w:t>nd literally took him home</w:t>
      </w:r>
      <w:r w:rsidR="00CF1D20" w:rsidRPr="00157C6A">
        <w:rPr>
          <w:rFonts w:ascii="Arial" w:hAnsi="Arial"/>
        </w:rPr>
        <w:t>. [laughs] I</w:t>
      </w:r>
      <w:r w:rsidRPr="00157C6A">
        <w:rPr>
          <w:rFonts w:ascii="Arial" w:hAnsi="Arial"/>
        </w:rPr>
        <w:t>t was such a relief. It just felt like being whole again</w:t>
      </w:r>
      <w:r w:rsidR="00E21387">
        <w:rPr>
          <w:rFonts w:ascii="Arial" w:hAnsi="Arial"/>
        </w:rPr>
        <w:t>, l</w:t>
      </w:r>
      <w:r w:rsidRPr="00157C6A">
        <w:rPr>
          <w:rFonts w:ascii="Arial" w:hAnsi="Arial"/>
        </w:rPr>
        <w:t>ike</w:t>
      </w:r>
      <w:r w:rsidR="00CF1D20" w:rsidRPr="00157C6A">
        <w:rPr>
          <w:rFonts w:ascii="Arial" w:hAnsi="Arial"/>
        </w:rPr>
        <w:t>, "E</w:t>
      </w:r>
      <w:r w:rsidRPr="00157C6A">
        <w:rPr>
          <w:rFonts w:ascii="Arial" w:hAnsi="Arial"/>
        </w:rPr>
        <w:t>verything is fine again</w:t>
      </w:r>
      <w:r w:rsidR="00CF1D20" w:rsidRPr="00157C6A">
        <w:rPr>
          <w:rFonts w:ascii="Arial" w:hAnsi="Arial"/>
        </w:rPr>
        <w:t>.</w:t>
      </w:r>
      <w:r w:rsidRPr="00157C6A">
        <w:rPr>
          <w:rFonts w:ascii="Arial" w:hAnsi="Arial"/>
        </w:rPr>
        <w:t xml:space="preserve"> </w:t>
      </w:r>
    </w:p>
    <w:p w14:paraId="0016EEF7" w14:textId="77777777" w:rsidR="00CF1D20" w:rsidRPr="00157C6A" w:rsidRDefault="00CF1D20">
      <w:pPr>
        <w:spacing w:after="0"/>
        <w:rPr>
          <w:rFonts w:ascii="Arial" w:hAnsi="Arial"/>
        </w:rPr>
      </w:pPr>
    </w:p>
    <w:p w14:paraId="0AC618E4" w14:textId="77452E31" w:rsidR="002A18B6" w:rsidRPr="00157C6A" w:rsidRDefault="00CF1D20">
      <w:pPr>
        <w:spacing w:after="0"/>
        <w:rPr>
          <w:rFonts w:ascii="Arial" w:hAnsi="Arial"/>
        </w:rPr>
      </w:pPr>
      <w:r w:rsidRPr="00157C6A">
        <w:rPr>
          <w:rFonts w:ascii="Arial" w:hAnsi="Arial"/>
        </w:rPr>
        <w:t>A</w:t>
      </w:r>
      <w:r w:rsidR="000A26A2" w:rsidRPr="00157C6A">
        <w:rPr>
          <w:rFonts w:ascii="Arial" w:hAnsi="Arial"/>
        </w:rPr>
        <w:t>nywhere I found myself in my life, it was very much a temporary place</w:t>
      </w:r>
      <w:r w:rsidRPr="00157C6A">
        <w:rPr>
          <w:rFonts w:ascii="Arial" w:hAnsi="Arial"/>
        </w:rPr>
        <w:t>. T</w:t>
      </w:r>
      <w:r w:rsidR="000A26A2" w:rsidRPr="00157C6A">
        <w:rPr>
          <w:rFonts w:ascii="Arial" w:hAnsi="Arial"/>
        </w:rPr>
        <w:t xml:space="preserve">hat was my </w:t>
      </w:r>
      <w:r w:rsidR="00ED4423">
        <w:rPr>
          <w:rFonts w:ascii="Arial" w:hAnsi="Arial"/>
        </w:rPr>
        <w:t xml:space="preserve">normal, </w:t>
      </w:r>
      <w:r w:rsidR="000A26A2" w:rsidRPr="00157C6A">
        <w:rPr>
          <w:rFonts w:ascii="Arial" w:hAnsi="Arial"/>
        </w:rPr>
        <w:t xml:space="preserve">everything is temporary. After the move, I wanted something constant, something familiar. And </w:t>
      </w:r>
      <w:r w:rsidRPr="00157C6A">
        <w:rPr>
          <w:rFonts w:ascii="Arial" w:hAnsi="Arial"/>
        </w:rPr>
        <w:t>P</w:t>
      </w:r>
      <w:r w:rsidR="000A26A2" w:rsidRPr="00157C6A">
        <w:rPr>
          <w:rFonts w:ascii="Arial" w:hAnsi="Arial"/>
        </w:rPr>
        <w:t>umpkin and Gremlin were this constant</w:t>
      </w:r>
      <w:r w:rsidRPr="00157C6A">
        <w:rPr>
          <w:rFonts w:ascii="Arial" w:hAnsi="Arial"/>
        </w:rPr>
        <w:t xml:space="preserve">. </w:t>
      </w:r>
    </w:p>
    <w:p w14:paraId="6CB598C6" w14:textId="77777777" w:rsidR="002A18B6" w:rsidRPr="00157C6A" w:rsidRDefault="002A18B6">
      <w:pPr>
        <w:spacing w:after="0"/>
        <w:rPr>
          <w:rFonts w:ascii="Arial" w:hAnsi="Arial"/>
        </w:rPr>
      </w:pPr>
    </w:p>
    <w:p w14:paraId="21A4CC96" w14:textId="096BDD49" w:rsidR="002A18B6" w:rsidRPr="00157C6A" w:rsidRDefault="00B03616">
      <w:pPr>
        <w:spacing w:after="0"/>
        <w:rPr>
          <w:rFonts w:ascii="Arial" w:hAnsi="Arial"/>
        </w:rPr>
      </w:pPr>
      <w:r w:rsidRPr="00B03616">
        <w:rPr>
          <w:rFonts w:ascii="Arial" w:hAnsi="Arial"/>
          <w:b/>
          <w:bCs/>
        </w:rPr>
        <w:t>Glynn:</w:t>
      </w:r>
      <w:r w:rsidR="00CF1D20" w:rsidRPr="00157C6A">
        <w:rPr>
          <w:rFonts w:ascii="Arial" w:hAnsi="Arial"/>
        </w:rPr>
        <w:t xml:space="preserve"> A</w:t>
      </w:r>
      <w:r w:rsidR="000A26A2" w:rsidRPr="00157C6A">
        <w:rPr>
          <w:rFonts w:ascii="Arial" w:hAnsi="Arial"/>
        </w:rPr>
        <w:t>nd there was something beautiful</w:t>
      </w:r>
      <w:r w:rsidR="00CF1D20" w:rsidRPr="00157C6A">
        <w:rPr>
          <w:rFonts w:ascii="Arial" w:hAnsi="Arial"/>
        </w:rPr>
        <w:t xml:space="preserve"> and </w:t>
      </w:r>
      <w:r w:rsidR="000A26A2" w:rsidRPr="00157C6A">
        <w:rPr>
          <w:rFonts w:ascii="Arial" w:hAnsi="Arial"/>
        </w:rPr>
        <w:t>constant about having your animals nearby. But please understand, please, if there's one thing you can take away from this</w:t>
      </w:r>
      <w:r w:rsidR="00CF1D20" w:rsidRPr="00157C6A">
        <w:rPr>
          <w:rFonts w:ascii="Arial" w:hAnsi="Arial"/>
        </w:rPr>
        <w:t>--</w:t>
      </w:r>
    </w:p>
    <w:p w14:paraId="25BA7753" w14:textId="7D807866" w:rsidR="00CF1D20" w:rsidRPr="00157C6A" w:rsidRDefault="00CF1D20">
      <w:pPr>
        <w:spacing w:after="0"/>
        <w:rPr>
          <w:rFonts w:ascii="Arial" w:hAnsi="Arial"/>
        </w:rPr>
      </w:pPr>
    </w:p>
    <w:p w14:paraId="4A4951AF" w14:textId="045DFD8B" w:rsidR="002A18B6" w:rsidRPr="00157C6A" w:rsidRDefault="00B03616">
      <w:pPr>
        <w:spacing w:after="0"/>
        <w:rPr>
          <w:rFonts w:ascii="Arial" w:hAnsi="Arial"/>
        </w:rPr>
      </w:pPr>
      <w:r w:rsidRPr="00B03616">
        <w:rPr>
          <w:rFonts w:ascii="Arial" w:hAnsi="Arial"/>
          <w:b/>
          <w:bCs/>
        </w:rPr>
        <w:t>David:</w:t>
      </w:r>
      <w:r w:rsidR="00CF1D20" w:rsidRPr="00157C6A">
        <w:rPr>
          <w:rFonts w:ascii="Arial" w:hAnsi="Arial"/>
        </w:rPr>
        <w:t xml:space="preserve"> People steal </w:t>
      </w:r>
      <w:r w:rsidR="000A26A2" w:rsidRPr="00157C6A">
        <w:rPr>
          <w:rFonts w:ascii="Arial" w:hAnsi="Arial"/>
        </w:rPr>
        <w:t>good</w:t>
      </w:r>
      <w:r w:rsidR="00CF1D20" w:rsidRPr="00157C6A">
        <w:rPr>
          <w:rFonts w:ascii="Arial" w:hAnsi="Arial"/>
        </w:rPr>
        <w:t>-</w:t>
      </w:r>
      <w:r w:rsidR="000A26A2" w:rsidRPr="00157C6A">
        <w:rPr>
          <w:rFonts w:ascii="Arial" w:hAnsi="Arial"/>
        </w:rPr>
        <w:t>looking pets all the time.</w:t>
      </w:r>
    </w:p>
    <w:p w14:paraId="79CF9371" w14:textId="77777777" w:rsidR="002A18B6" w:rsidRPr="00157C6A" w:rsidRDefault="002A18B6">
      <w:pPr>
        <w:spacing w:after="0"/>
        <w:rPr>
          <w:rFonts w:ascii="Arial" w:hAnsi="Arial"/>
        </w:rPr>
      </w:pPr>
    </w:p>
    <w:p w14:paraId="1AD35004" w14:textId="619DCFBE" w:rsidR="00A87849" w:rsidRPr="00157C6A" w:rsidRDefault="00B03616">
      <w:pPr>
        <w:spacing w:after="0"/>
        <w:rPr>
          <w:rFonts w:ascii="Arial" w:hAnsi="Arial"/>
        </w:rPr>
      </w:pPr>
      <w:r w:rsidRPr="00B03616">
        <w:rPr>
          <w:rFonts w:ascii="Arial" w:hAnsi="Arial"/>
          <w:b/>
          <w:bCs/>
        </w:rPr>
        <w:lastRenderedPageBreak/>
        <w:t>Glynn:</w:t>
      </w:r>
      <w:r w:rsidR="00CF1D20" w:rsidRPr="00157C6A">
        <w:rPr>
          <w:rFonts w:ascii="Arial" w:hAnsi="Arial"/>
        </w:rPr>
        <w:t xml:space="preserve"> Do n</w:t>
      </w:r>
      <w:r w:rsidR="000A26A2" w:rsidRPr="00157C6A">
        <w:rPr>
          <w:rFonts w:ascii="Arial" w:hAnsi="Arial"/>
        </w:rPr>
        <w:t xml:space="preserve">ot leave your furry friends unattended. Thanks to </w:t>
      </w:r>
      <w:proofErr w:type="spellStart"/>
      <w:r w:rsidR="00CF1D20" w:rsidRPr="00157C6A">
        <w:rPr>
          <w:rFonts w:ascii="Arial" w:hAnsi="Arial"/>
        </w:rPr>
        <w:t>Rasha</w:t>
      </w:r>
      <w:proofErr w:type="spellEnd"/>
      <w:r w:rsidR="00CF1D20" w:rsidRPr="00157C6A">
        <w:rPr>
          <w:rFonts w:ascii="Arial" w:hAnsi="Arial"/>
        </w:rPr>
        <w:t xml:space="preserve"> </w:t>
      </w:r>
      <w:r w:rsidR="000A26A2" w:rsidRPr="00157C6A">
        <w:rPr>
          <w:rFonts w:ascii="Arial" w:hAnsi="Arial"/>
        </w:rPr>
        <w:t xml:space="preserve">again for sharing this story. And a reminder, of course, that dogs are better than cats. </w:t>
      </w:r>
      <w:proofErr w:type="spellStart"/>
      <w:r w:rsidR="00A87849" w:rsidRPr="00157C6A">
        <w:rPr>
          <w:rFonts w:ascii="Arial" w:hAnsi="Arial"/>
        </w:rPr>
        <w:t>Rasha's</w:t>
      </w:r>
      <w:proofErr w:type="spellEnd"/>
      <w:r w:rsidR="00A87849" w:rsidRPr="00157C6A">
        <w:rPr>
          <w:rFonts w:ascii="Arial" w:hAnsi="Arial"/>
        </w:rPr>
        <w:t xml:space="preserve"> career as a</w:t>
      </w:r>
      <w:r w:rsidR="000A26A2" w:rsidRPr="00157C6A">
        <w:rPr>
          <w:rFonts w:ascii="Arial" w:hAnsi="Arial"/>
        </w:rPr>
        <w:t xml:space="preserve"> journalist is still going strong. She's an </w:t>
      </w:r>
      <w:r w:rsidR="00A87849" w:rsidRPr="00157C6A">
        <w:rPr>
          <w:rFonts w:ascii="Arial" w:hAnsi="Arial"/>
        </w:rPr>
        <w:t>E</w:t>
      </w:r>
      <w:r w:rsidR="000A26A2" w:rsidRPr="00157C6A">
        <w:rPr>
          <w:rFonts w:ascii="Arial" w:hAnsi="Arial"/>
        </w:rPr>
        <w:t xml:space="preserve">ditorial </w:t>
      </w:r>
      <w:r w:rsidR="00A87849" w:rsidRPr="00157C6A">
        <w:rPr>
          <w:rFonts w:ascii="Arial" w:hAnsi="Arial"/>
        </w:rPr>
        <w:t>D</w:t>
      </w:r>
      <w:r w:rsidR="000A26A2" w:rsidRPr="00157C6A">
        <w:rPr>
          <w:rFonts w:ascii="Arial" w:hAnsi="Arial"/>
        </w:rPr>
        <w:t xml:space="preserve">irector at </w:t>
      </w:r>
      <w:r w:rsidR="00A87849" w:rsidRPr="00157C6A">
        <w:rPr>
          <w:rFonts w:ascii="Arial" w:hAnsi="Arial"/>
        </w:rPr>
        <w:t>N</w:t>
      </w:r>
      <w:r w:rsidR="000A26A2" w:rsidRPr="00157C6A">
        <w:rPr>
          <w:rFonts w:ascii="Arial" w:hAnsi="Arial"/>
        </w:rPr>
        <w:t xml:space="preserve">ew </w:t>
      </w:r>
      <w:r w:rsidR="00A87849" w:rsidRPr="00157C6A">
        <w:rPr>
          <w:rFonts w:ascii="Arial" w:hAnsi="Arial"/>
        </w:rPr>
        <w:t>L</w:t>
      </w:r>
      <w:r w:rsidR="000A26A2" w:rsidRPr="00157C6A">
        <w:rPr>
          <w:rFonts w:ascii="Arial" w:hAnsi="Arial"/>
        </w:rPr>
        <w:t xml:space="preserve">ines </w:t>
      </w:r>
      <w:r w:rsidR="00A87849" w:rsidRPr="00157C6A">
        <w:rPr>
          <w:rFonts w:ascii="Arial" w:hAnsi="Arial"/>
        </w:rPr>
        <w:t>M</w:t>
      </w:r>
      <w:r w:rsidR="000A26A2" w:rsidRPr="00157C6A">
        <w:rPr>
          <w:rFonts w:ascii="Arial" w:hAnsi="Arial"/>
        </w:rPr>
        <w:t>agazine, where she first shared this story</w:t>
      </w:r>
      <w:r w:rsidR="00A87849" w:rsidRPr="00157C6A">
        <w:rPr>
          <w:rFonts w:ascii="Arial" w:hAnsi="Arial"/>
        </w:rPr>
        <w:t>. A</w:t>
      </w:r>
      <w:r w:rsidR="000A26A2" w:rsidRPr="00157C6A">
        <w:rPr>
          <w:rFonts w:ascii="Arial" w:hAnsi="Arial"/>
        </w:rPr>
        <w:t xml:space="preserve">nd she's working on a memoir about her childhood and reporting days in Syria. Follow what she's working on next at </w:t>
      </w:r>
      <w:r w:rsidR="00A87849" w:rsidRPr="00157C6A">
        <w:rPr>
          <w:rFonts w:ascii="Arial" w:hAnsi="Arial"/>
          <w:i/>
          <w:iCs/>
        </w:rPr>
        <w:t xml:space="preserve">rashaelass.com </w:t>
      </w:r>
      <w:r w:rsidR="000A26A2" w:rsidRPr="00157C6A">
        <w:rPr>
          <w:rFonts w:ascii="Arial" w:hAnsi="Arial"/>
        </w:rPr>
        <w:t xml:space="preserve">or </w:t>
      </w:r>
      <w:r w:rsidR="00A87849" w:rsidRPr="00157C6A">
        <w:rPr>
          <w:rFonts w:ascii="Arial" w:hAnsi="Arial"/>
          <w:i/>
          <w:iCs/>
        </w:rPr>
        <w:t xml:space="preserve">snapjudgment.org. </w:t>
      </w:r>
      <w:r w:rsidR="00A87849" w:rsidRPr="00157C6A">
        <w:rPr>
          <w:rFonts w:ascii="Arial" w:hAnsi="Arial"/>
        </w:rPr>
        <w:t xml:space="preserve">Original </w:t>
      </w:r>
      <w:r w:rsidR="000A26A2" w:rsidRPr="00157C6A">
        <w:rPr>
          <w:rFonts w:ascii="Arial" w:hAnsi="Arial"/>
        </w:rPr>
        <w:t>score for that stor</w:t>
      </w:r>
      <w:r w:rsidR="00A87849" w:rsidRPr="00157C6A">
        <w:rPr>
          <w:rFonts w:ascii="Arial" w:hAnsi="Arial"/>
        </w:rPr>
        <w:t xml:space="preserve">y is </w:t>
      </w:r>
      <w:r w:rsidR="000A26A2" w:rsidRPr="00157C6A">
        <w:rPr>
          <w:rFonts w:ascii="Arial" w:hAnsi="Arial"/>
        </w:rPr>
        <w:t xml:space="preserve">by Renzo </w:t>
      </w:r>
      <w:proofErr w:type="spellStart"/>
      <w:r w:rsidR="00A87849" w:rsidRPr="00157C6A">
        <w:rPr>
          <w:rFonts w:ascii="Arial" w:hAnsi="Arial"/>
        </w:rPr>
        <w:t>Gorrio</w:t>
      </w:r>
      <w:proofErr w:type="spellEnd"/>
      <w:r w:rsidR="00A87849" w:rsidRPr="00157C6A">
        <w:rPr>
          <w:rFonts w:ascii="Arial" w:hAnsi="Arial"/>
        </w:rPr>
        <w:t xml:space="preserve">. It was </w:t>
      </w:r>
      <w:r w:rsidR="000A26A2" w:rsidRPr="00157C6A">
        <w:rPr>
          <w:rFonts w:ascii="Arial" w:hAnsi="Arial"/>
        </w:rPr>
        <w:t xml:space="preserve">produced by David </w:t>
      </w:r>
      <w:proofErr w:type="spellStart"/>
      <w:r w:rsidR="00A87849" w:rsidRPr="00157C6A">
        <w:rPr>
          <w:rFonts w:ascii="Arial" w:hAnsi="Arial"/>
        </w:rPr>
        <w:t>Exumé</w:t>
      </w:r>
      <w:proofErr w:type="spellEnd"/>
      <w:r w:rsidR="00A87849" w:rsidRPr="00157C6A">
        <w:rPr>
          <w:rFonts w:ascii="Arial" w:hAnsi="Arial"/>
        </w:rPr>
        <w:t>.</w:t>
      </w:r>
    </w:p>
    <w:p w14:paraId="2B499C7F" w14:textId="77777777" w:rsidR="00A87849" w:rsidRPr="00157C6A" w:rsidRDefault="00A87849">
      <w:pPr>
        <w:spacing w:after="0"/>
        <w:rPr>
          <w:rFonts w:ascii="Arial" w:hAnsi="Arial"/>
        </w:rPr>
      </w:pPr>
    </w:p>
    <w:p w14:paraId="038270CB" w14:textId="77777777" w:rsidR="00A87849" w:rsidRPr="00157C6A" w:rsidRDefault="00A87849">
      <w:pPr>
        <w:spacing w:after="0"/>
        <w:rPr>
          <w:rFonts w:ascii="Arial" w:hAnsi="Arial"/>
        </w:rPr>
      </w:pPr>
      <w:r w:rsidRPr="00157C6A">
        <w:rPr>
          <w:rFonts w:ascii="Arial" w:hAnsi="Arial"/>
        </w:rPr>
        <w:t xml:space="preserve">[upbeat music] </w:t>
      </w:r>
    </w:p>
    <w:p w14:paraId="7C9664D8" w14:textId="77777777" w:rsidR="00A87849" w:rsidRPr="00157C6A" w:rsidRDefault="00A87849">
      <w:pPr>
        <w:spacing w:after="0"/>
        <w:rPr>
          <w:rFonts w:ascii="Arial" w:hAnsi="Arial"/>
        </w:rPr>
      </w:pPr>
    </w:p>
    <w:p w14:paraId="67090E50" w14:textId="34895000" w:rsidR="0023578D" w:rsidRPr="00157C6A" w:rsidRDefault="00B03616">
      <w:pPr>
        <w:spacing w:after="0"/>
        <w:rPr>
          <w:rFonts w:ascii="Arial" w:hAnsi="Arial"/>
          <w:i/>
          <w:iCs/>
        </w:rPr>
      </w:pPr>
      <w:r w:rsidRPr="00B03616">
        <w:rPr>
          <w:rFonts w:ascii="Arial" w:hAnsi="Arial"/>
          <w:b/>
          <w:bCs/>
        </w:rPr>
        <w:t>David:</w:t>
      </w:r>
      <w:r w:rsidR="00A87849" w:rsidRPr="00157C6A">
        <w:rPr>
          <w:rFonts w:ascii="Arial" w:hAnsi="Arial"/>
        </w:rPr>
        <w:t xml:space="preserve"> See</w:t>
      </w:r>
      <w:r w:rsidR="00447798">
        <w:rPr>
          <w:rFonts w:ascii="Arial" w:hAnsi="Arial"/>
        </w:rPr>
        <w:t xml:space="preserve">? </w:t>
      </w:r>
      <w:r w:rsidR="00447798" w:rsidRPr="00157C6A">
        <w:rPr>
          <w:rFonts w:ascii="Arial" w:hAnsi="Arial"/>
        </w:rPr>
        <w:t>See</w:t>
      </w:r>
      <w:r w:rsidR="00447798">
        <w:rPr>
          <w:rFonts w:ascii="Arial" w:hAnsi="Arial"/>
        </w:rPr>
        <w:t>?</w:t>
      </w:r>
      <w:r w:rsidR="00A87849" w:rsidRPr="00157C6A">
        <w:rPr>
          <w:rFonts w:ascii="Arial" w:hAnsi="Arial"/>
        </w:rPr>
        <w:t xml:space="preserve"> Snap t</w:t>
      </w:r>
      <w:r w:rsidR="000A26A2" w:rsidRPr="00157C6A">
        <w:rPr>
          <w:rFonts w:ascii="Arial" w:hAnsi="Arial"/>
        </w:rPr>
        <w:t>ime flies by</w:t>
      </w:r>
      <w:r w:rsidR="00A87849" w:rsidRPr="00157C6A">
        <w:rPr>
          <w:rFonts w:ascii="Arial" w:hAnsi="Arial"/>
        </w:rPr>
        <w:t xml:space="preserve">. If </w:t>
      </w:r>
      <w:r w:rsidR="000A26A2" w:rsidRPr="00157C6A">
        <w:rPr>
          <w:rFonts w:ascii="Arial" w:hAnsi="Arial"/>
        </w:rPr>
        <w:t>you want your time to fly by</w:t>
      </w:r>
      <w:r w:rsidR="00A87849" w:rsidRPr="00157C6A">
        <w:rPr>
          <w:rFonts w:ascii="Arial" w:hAnsi="Arial"/>
        </w:rPr>
        <w:t xml:space="preserve">, </w:t>
      </w:r>
      <w:r w:rsidR="000A26A2" w:rsidRPr="00157C6A">
        <w:rPr>
          <w:rFonts w:ascii="Arial" w:hAnsi="Arial"/>
        </w:rPr>
        <w:t>doing chores, long drives, carpool with that Tom from down the street</w:t>
      </w:r>
      <w:r w:rsidR="00A87849" w:rsidRPr="00157C6A">
        <w:rPr>
          <w:rFonts w:ascii="Arial" w:hAnsi="Arial"/>
        </w:rPr>
        <w:t>, s</w:t>
      </w:r>
      <w:r w:rsidR="000A26A2" w:rsidRPr="00157C6A">
        <w:rPr>
          <w:rFonts w:ascii="Arial" w:hAnsi="Arial"/>
        </w:rPr>
        <w:t>tick with Tom</w:t>
      </w:r>
      <w:r w:rsidR="0037590D">
        <w:rPr>
          <w:rFonts w:ascii="Arial" w:hAnsi="Arial"/>
        </w:rPr>
        <w:t xml:space="preserve">, </w:t>
      </w:r>
      <w:r w:rsidR="000A26A2" w:rsidRPr="00157C6A">
        <w:rPr>
          <w:rFonts w:ascii="Arial" w:hAnsi="Arial"/>
        </w:rPr>
        <w:t>I've got the solution at hand. Fin</w:t>
      </w:r>
      <w:r w:rsidR="00A87849" w:rsidRPr="00157C6A">
        <w:rPr>
          <w:rFonts w:ascii="Arial" w:hAnsi="Arial"/>
        </w:rPr>
        <w:t xml:space="preserve">d </w:t>
      </w:r>
      <w:r w:rsidR="0023578D" w:rsidRPr="00157C6A">
        <w:rPr>
          <w:rFonts w:ascii="Arial" w:hAnsi="Arial"/>
        </w:rPr>
        <w:t>Snap J</w:t>
      </w:r>
      <w:r w:rsidR="000A26A2" w:rsidRPr="00157C6A">
        <w:rPr>
          <w:rFonts w:ascii="Arial" w:hAnsi="Arial"/>
        </w:rPr>
        <w:t xml:space="preserve">udgment on any podcast platform to hear more incredible stories. Download the journey. If you're looking to meet the best people, just look around for who's wearing a </w:t>
      </w:r>
      <w:r w:rsidR="0023578D" w:rsidRPr="00157C6A">
        <w:rPr>
          <w:rFonts w:ascii="Arial" w:hAnsi="Arial"/>
        </w:rPr>
        <w:t>S</w:t>
      </w:r>
      <w:r w:rsidR="000A26A2" w:rsidRPr="00157C6A">
        <w:rPr>
          <w:rFonts w:ascii="Arial" w:hAnsi="Arial"/>
        </w:rPr>
        <w:t xml:space="preserve">nap </w:t>
      </w:r>
      <w:r w:rsidR="0023578D" w:rsidRPr="00157C6A">
        <w:rPr>
          <w:rFonts w:ascii="Arial" w:hAnsi="Arial"/>
        </w:rPr>
        <w:t>J</w:t>
      </w:r>
      <w:r w:rsidR="000A26A2" w:rsidRPr="00157C6A">
        <w:rPr>
          <w:rFonts w:ascii="Arial" w:hAnsi="Arial"/>
        </w:rPr>
        <w:t>udgment t</w:t>
      </w:r>
      <w:r w:rsidR="0023578D" w:rsidRPr="00157C6A">
        <w:rPr>
          <w:rFonts w:ascii="Arial" w:hAnsi="Arial"/>
        </w:rPr>
        <w:t>-</w:t>
      </w:r>
      <w:r w:rsidR="000A26A2" w:rsidRPr="00157C6A">
        <w:rPr>
          <w:rFonts w:ascii="Arial" w:hAnsi="Arial"/>
        </w:rPr>
        <w:t>shirt</w:t>
      </w:r>
      <w:r w:rsidR="0023578D" w:rsidRPr="00157C6A">
        <w:rPr>
          <w:rFonts w:ascii="Arial" w:hAnsi="Arial"/>
        </w:rPr>
        <w:t>. G</w:t>
      </w:r>
      <w:r w:rsidR="000A26A2" w:rsidRPr="00157C6A">
        <w:rPr>
          <w:rFonts w:ascii="Arial" w:hAnsi="Arial"/>
        </w:rPr>
        <w:t>uarante</w:t>
      </w:r>
      <w:r w:rsidR="0023578D" w:rsidRPr="00157C6A">
        <w:rPr>
          <w:rFonts w:ascii="Arial" w:hAnsi="Arial"/>
        </w:rPr>
        <w:t>ed, t</w:t>
      </w:r>
      <w:r w:rsidR="000A26A2" w:rsidRPr="00157C6A">
        <w:rPr>
          <w:rFonts w:ascii="Arial" w:hAnsi="Arial"/>
        </w:rPr>
        <w:t xml:space="preserve">hat person will be awesome. If you want to be awesome </w:t>
      </w:r>
      <w:r w:rsidR="0023578D" w:rsidRPr="00157C6A">
        <w:rPr>
          <w:rFonts w:ascii="Arial" w:hAnsi="Arial"/>
        </w:rPr>
        <w:t xml:space="preserve">too, </w:t>
      </w:r>
      <w:r w:rsidR="000A26A2" w:rsidRPr="00157C6A">
        <w:rPr>
          <w:rFonts w:ascii="Arial" w:hAnsi="Arial"/>
        </w:rPr>
        <w:t>yours is available right now</w:t>
      </w:r>
      <w:r w:rsidR="0023578D" w:rsidRPr="00157C6A">
        <w:rPr>
          <w:rFonts w:ascii="Arial" w:hAnsi="Arial"/>
        </w:rPr>
        <w:t xml:space="preserve"> at </w:t>
      </w:r>
      <w:r w:rsidR="0023578D" w:rsidRPr="00157C6A">
        <w:rPr>
          <w:rFonts w:ascii="Arial" w:hAnsi="Arial"/>
          <w:i/>
          <w:iCs/>
        </w:rPr>
        <w:t xml:space="preserve">snapjudgment.org. </w:t>
      </w:r>
    </w:p>
    <w:p w14:paraId="2D9E66BC" w14:textId="77777777" w:rsidR="0023578D" w:rsidRPr="00157C6A" w:rsidRDefault="0023578D">
      <w:pPr>
        <w:spacing w:after="0"/>
        <w:rPr>
          <w:rFonts w:ascii="Arial" w:hAnsi="Arial"/>
          <w:i/>
          <w:iCs/>
        </w:rPr>
      </w:pPr>
    </w:p>
    <w:p w14:paraId="73918696" w14:textId="356E3796" w:rsidR="00157C6A" w:rsidRPr="00157C6A" w:rsidRDefault="0023578D" w:rsidP="00157C6A">
      <w:pPr>
        <w:spacing w:after="0"/>
        <w:rPr>
          <w:rFonts w:ascii="Arial" w:hAnsi="Arial"/>
        </w:rPr>
      </w:pPr>
      <w:r w:rsidRPr="00157C6A">
        <w:rPr>
          <w:rFonts w:ascii="Arial" w:hAnsi="Arial"/>
        </w:rPr>
        <w:t xml:space="preserve">Snap is </w:t>
      </w:r>
      <w:r w:rsidR="000A26A2" w:rsidRPr="00157C6A">
        <w:rPr>
          <w:rFonts w:ascii="Arial" w:hAnsi="Arial"/>
        </w:rPr>
        <w:t>brought to you by the team that would never tell the cat</w:t>
      </w:r>
      <w:r w:rsidRPr="00157C6A">
        <w:rPr>
          <w:rFonts w:ascii="Arial" w:hAnsi="Arial"/>
        </w:rPr>
        <w:t xml:space="preserve">, </w:t>
      </w:r>
      <w:r w:rsidR="00B458CD">
        <w:rPr>
          <w:rFonts w:ascii="Arial" w:hAnsi="Arial"/>
        </w:rPr>
        <w:t>to g</w:t>
      </w:r>
      <w:r w:rsidR="000A26A2" w:rsidRPr="00157C6A">
        <w:rPr>
          <w:rFonts w:ascii="Arial" w:hAnsi="Arial"/>
        </w:rPr>
        <w:t>o sleep outside</w:t>
      </w:r>
      <w:r w:rsidR="00B458CD">
        <w:rPr>
          <w:rFonts w:ascii="Arial" w:hAnsi="Arial"/>
        </w:rPr>
        <w:t xml:space="preserve"> </w:t>
      </w:r>
      <w:r w:rsidRPr="00157C6A">
        <w:rPr>
          <w:rFonts w:ascii="Arial" w:hAnsi="Arial"/>
        </w:rPr>
        <w:t xml:space="preserve">so </w:t>
      </w:r>
      <w:r w:rsidR="000A26A2" w:rsidRPr="00157C6A">
        <w:rPr>
          <w:rFonts w:ascii="Arial" w:hAnsi="Arial"/>
        </w:rPr>
        <w:t xml:space="preserve">the dog </w:t>
      </w:r>
      <w:r w:rsidRPr="00157C6A">
        <w:rPr>
          <w:rFonts w:ascii="Arial" w:hAnsi="Arial"/>
        </w:rPr>
        <w:t xml:space="preserve">can </w:t>
      </w:r>
      <w:r w:rsidR="000A26A2" w:rsidRPr="00157C6A">
        <w:rPr>
          <w:rFonts w:ascii="Arial" w:hAnsi="Arial"/>
        </w:rPr>
        <w:t>have the entire couch all to himself</w:t>
      </w:r>
      <w:r w:rsidRPr="00157C6A">
        <w:rPr>
          <w:rFonts w:ascii="Arial" w:hAnsi="Arial"/>
        </w:rPr>
        <w:t>, b</w:t>
      </w:r>
      <w:r w:rsidR="000A26A2" w:rsidRPr="00157C6A">
        <w:rPr>
          <w:rFonts w:ascii="Arial" w:hAnsi="Arial"/>
        </w:rPr>
        <w:t xml:space="preserve">ecause he's such a good boy. No one would do that except for </w:t>
      </w:r>
      <w:r w:rsidR="004A519D">
        <w:rPr>
          <w:rFonts w:ascii="Arial" w:hAnsi="Arial"/>
        </w:rPr>
        <w:t xml:space="preserve">the </w:t>
      </w:r>
      <w:r w:rsidRPr="00157C6A">
        <w:rPr>
          <w:rFonts w:ascii="Arial" w:hAnsi="Arial"/>
        </w:rPr>
        <w:t>uber producer</w:t>
      </w:r>
      <w:r w:rsidR="004A519D">
        <w:rPr>
          <w:rFonts w:ascii="Arial" w:hAnsi="Arial"/>
        </w:rPr>
        <w:t>,</w:t>
      </w:r>
      <w:r w:rsidRPr="00157C6A">
        <w:rPr>
          <w:rFonts w:ascii="Arial" w:hAnsi="Arial"/>
        </w:rPr>
        <w:t xml:space="preserve"> </w:t>
      </w:r>
      <w:r w:rsidR="000A26A2" w:rsidRPr="00157C6A">
        <w:rPr>
          <w:rFonts w:ascii="Arial" w:hAnsi="Arial"/>
        </w:rPr>
        <w:t xml:space="preserve">Mr. Mark </w:t>
      </w:r>
      <w:proofErr w:type="spellStart"/>
      <w:r w:rsidRPr="00157C6A">
        <w:rPr>
          <w:rFonts w:ascii="Arial" w:hAnsi="Arial"/>
        </w:rPr>
        <w:t>Ristich</w:t>
      </w:r>
      <w:proofErr w:type="spellEnd"/>
      <w:r w:rsidRPr="00157C6A">
        <w:rPr>
          <w:rFonts w:ascii="Arial" w:hAnsi="Arial"/>
        </w:rPr>
        <w:t xml:space="preserve">. </w:t>
      </w:r>
      <w:bookmarkStart w:id="0" w:name="_Hlk104389663"/>
      <w:r w:rsidR="00157C6A" w:rsidRPr="00157C6A">
        <w:rPr>
          <w:rFonts w:ascii="Arial" w:hAnsi="Arial"/>
        </w:rPr>
        <w:t xml:space="preserve">Nancy López, Pat </w:t>
      </w:r>
      <w:proofErr w:type="spellStart"/>
      <w:r w:rsidR="00157C6A" w:rsidRPr="00157C6A">
        <w:rPr>
          <w:rFonts w:ascii="Arial" w:hAnsi="Arial"/>
        </w:rPr>
        <w:t>Mesiti</w:t>
      </w:r>
      <w:proofErr w:type="spellEnd"/>
      <w:r w:rsidR="00157C6A" w:rsidRPr="00157C6A">
        <w:rPr>
          <w:rFonts w:ascii="Arial" w:hAnsi="Arial"/>
        </w:rPr>
        <w:t xml:space="preserve">-Miller, Regina </w:t>
      </w:r>
      <w:proofErr w:type="spellStart"/>
      <w:r w:rsidR="00157C6A" w:rsidRPr="00157C6A">
        <w:rPr>
          <w:rFonts w:ascii="Arial" w:hAnsi="Arial"/>
        </w:rPr>
        <w:t>Bediako</w:t>
      </w:r>
      <w:proofErr w:type="spellEnd"/>
      <w:r w:rsidR="00157C6A">
        <w:rPr>
          <w:rFonts w:ascii="Arial" w:hAnsi="Arial"/>
        </w:rPr>
        <w:t xml:space="preserve">, </w:t>
      </w:r>
      <w:r w:rsidR="00157C6A" w:rsidRPr="00157C6A">
        <w:rPr>
          <w:rFonts w:ascii="Arial" w:hAnsi="Arial"/>
        </w:rPr>
        <w:t xml:space="preserve">David </w:t>
      </w:r>
      <w:proofErr w:type="spellStart"/>
      <w:r w:rsidR="00157C6A" w:rsidRPr="00157C6A">
        <w:rPr>
          <w:rFonts w:ascii="Arial" w:hAnsi="Arial"/>
        </w:rPr>
        <w:t>Exumé</w:t>
      </w:r>
      <w:proofErr w:type="spellEnd"/>
      <w:r w:rsidR="00157C6A" w:rsidRPr="00157C6A">
        <w:rPr>
          <w:rFonts w:ascii="Arial" w:hAnsi="Arial"/>
        </w:rPr>
        <w:t>,</w:t>
      </w:r>
      <w:r w:rsidR="00157C6A">
        <w:rPr>
          <w:rFonts w:ascii="Arial" w:hAnsi="Arial"/>
        </w:rPr>
        <w:t xml:space="preserve"> </w:t>
      </w:r>
      <w:r w:rsidR="00157C6A" w:rsidRPr="00157C6A">
        <w:rPr>
          <w:rFonts w:ascii="Arial" w:hAnsi="Arial"/>
        </w:rPr>
        <w:t xml:space="preserve">Renzo </w:t>
      </w:r>
      <w:proofErr w:type="spellStart"/>
      <w:r w:rsidR="00157C6A" w:rsidRPr="00157C6A">
        <w:rPr>
          <w:rFonts w:ascii="Arial" w:hAnsi="Arial"/>
        </w:rPr>
        <w:t>Gorrio</w:t>
      </w:r>
      <w:proofErr w:type="spellEnd"/>
      <w:r w:rsidR="00157C6A" w:rsidRPr="00157C6A">
        <w:rPr>
          <w:rFonts w:ascii="Arial" w:hAnsi="Arial"/>
        </w:rPr>
        <w:t>,</w:t>
      </w:r>
      <w:r w:rsidR="00157C6A">
        <w:rPr>
          <w:rFonts w:ascii="Arial" w:hAnsi="Arial"/>
        </w:rPr>
        <w:t xml:space="preserve"> </w:t>
      </w:r>
      <w:r w:rsidR="00157C6A" w:rsidRPr="00157C6A">
        <w:rPr>
          <w:rFonts w:ascii="Arial" w:hAnsi="Arial"/>
        </w:rPr>
        <w:t xml:space="preserve">Shaina Shealy, Teo </w:t>
      </w:r>
      <w:proofErr w:type="spellStart"/>
      <w:r w:rsidR="00157C6A" w:rsidRPr="00157C6A">
        <w:rPr>
          <w:rFonts w:ascii="Arial" w:hAnsi="Arial"/>
        </w:rPr>
        <w:t>Ducot</w:t>
      </w:r>
      <w:proofErr w:type="spellEnd"/>
      <w:r w:rsidR="00157C6A" w:rsidRPr="00157C6A">
        <w:rPr>
          <w:rFonts w:ascii="Arial" w:hAnsi="Arial"/>
        </w:rPr>
        <w:t xml:space="preserve">, Flo Wiley, John </w:t>
      </w:r>
      <w:proofErr w:type="spellStart"/>
      <w:r w:rsidR="00157C6A" w:rsidRPr="00157C6A">
        <w:rPr>
          <w:rFonts w:ascii="Arial" w:hAnsi="Arial"/>
        </w:rPr>
        <w:t>Fecile</w:t>
      </w:r>
      <w:proofErr w:type="spellEnd"/>
      <w:r w:rsidR="00157C6A" w:rsidRPr="00157C6A">
        <w:rPr>
          <w:rFonts w:ascii="Arial" w:hAnsi="Arial"/>
        </w:rPr>
        <w:t>, Marisa Dodge, Davey Kim, Bo Walsh, and Annie Nguyen.</w:t>
      </w:r>
      <w:bookmarkEnd w:id="0"/>
    </w:p>
    <w:p w14:paraId="3C584D0C" w14:textId="77777777" w:rsidR="00157C6A" w:rsidRPr="00157C6A" w:rsidRDefault="00157C6A">
      <w:pPr>
        <w:spacing w:after="0"/>
        <w:rPr>
          <w:rFonts w:ascii="Arial" w:hAnsi="Arial"/>
        </w:rPr>
      </w:pPr>
    </w:p>
    <w:p w14:paraId="68A3212C" w14:textId="7C3700A8" w:rsidR="002A18B6" w:rsidRDefault="005650D3">
      <w:pPr>
        <w:spacing w:after="0"/>
        <w:rPr>
          <w:rFonts w:ascii="Arial" w:hAnsi="Arial"/>
        </w:rPr>
      </w:pPr>
      <w:r>
        <w:rPr>
          <w:rFonts w:ascii="Arial" w:hAnsi="Arial"/>
        </w:rPr>
        <w:t xml:space="preserve">Now, </w:t>
      </w:r>
      <w:r w:rsidR="000A26A2" w:rsidRPr="00157C6A">
        <w:rPr>
          <w:rFonts w:ascii="Arial" w:hAnsi="Arial"/>
        </w:rPr>
        <w:t>this is not the news</w:t>
      </w:r>
      <w:r>
        <w:rPr>
          <w:rFonts w:ascii="Arial" w:hAnsi="Arial"/>
        </w:rPr>
        <w:t>, n</w:t>
      </w:r>
      <w:r w:rsidR="000A26A2" w:rsidRPr="00157C6A">
        <w:rPr>
          <w:rFonts w:ascii="Arial" w:hAnsi="Arial"/>
        </w:rPr>
        <w:t xml:space="preserve">o way </w:t>
      </w:r>
      <w:r>
        <w:rPr>
          <w:rFonts w:ascii="Arial" w:hAnsi="Arial"/>
        </w:rPr>
        <w:t xml:space="preserve">is this </w:t>
      </w:r>
      <w:r w:rsidR="000A26A2" w:rsidRPr="00157C6A">
        <w:rPr>
          <w:rFonts w:ascii="Arial" w:hAnsi="Arial"/>
        </w:rPr>
        <w:t>the news</w:t>
      </w:r>
      <w:r>
        <w:rPr>
          <w:rFonts w:ascii="Arial" w:hAnsi="Arial"/>
        </w:rPr>
        <w:t>. I</w:t>
      </w:r>
      <w:r w:rsidR="000A26A2" w:rsidRPr="00157C6A">
        <w:rPr>
          <w:rFonts w:ascii="Arial" w:hAnsi="Arial"/>
        </w:rPr>
        <w:t xml:space="preserve">n fact, </w:t>
      </w:r>
      <w:r>
        <w:rPr>
          <w:rFonts w:ascii="Arial" w:hAnsi="Arial"/>
        </w:rPr>
        <w:t xml:space="preserve">while </w:t>
      </w:r>
      <w:r w:rsidR="000A26A2" w:rsidRPr="00157C6A">
        <w:rPr>
          <w:rFonts w:ascii="Arial" w:hAnsi="Arial"/>
        </w:rPr>
        <w:t>you're juggling bags of your brother</w:t>
      </w:r>
      <w:r w:rsidR="008D13D1">
        <w:rPr>
          <w:rFonts w:ascii="Arial" w:hAnsi="Arial"/>
        </w:rPr>
        <w:t>'</w:t>
      </w:r>
      <w:r w:rsidR="000A26A2" w:rsidRPr="00157C6A">
        <w:rPr>
          <w:rFonts w:ascii="Arial" w:hAnsi="Arial"/>
        </w:rPr>
        <w:t>s aquarium creatures</w:t>
      </w:r>
      <w:r>
        <w:rPr>
          <w:rFonts w:ascii="Arial" w:hAnsi="Arial"/>
        </w:rPr>
        <w:t xml:space="preserve"> </w:t>
      </w:r>
      <w:r w:rsidR="000A26A2" w:rsidRPr="00157C6A">
        <w:rPr>
          <w:rFonts w:ascii="Arial" w:hAnsi="Arial"/>
        </w:rPr>
        <w:t xml:space="preserve">between your legs </w:t>
      </w:r>
      <w:r w:rsidR="00A96F2A">
        <w:rPr>
          <w:rFonts w:ascii="Arial" w:hAnsi="Arial"/>
        </w:rPr>
        <w:t xml:space="preserve">in </w:t>
      </w:r>
      <w:r w:rsidR="000A26A2" w:rsidRPr="00157C6A">
        <w:rPr>
          <w:rFonts w:ascii="Arial" w:hAnsi="Arial"/>
        </w:rPr>
        <w:t>the back of the station</w:t>
      </w:r>
      <w:r w:rsidR="00A96F2A">
        <w:rPr>
          <w:rFonts w:ascii="Arial" w:hAnsi="Arial"/>
        </w:rPr>
        <w:t xml:space="preserve"> </w:t>
      </w:r>
      <w:r w:rsidR="000A26A2" w:rsidRPr="00157C6A">
        <w:rPr>
          <w:rFonts w:ascii="Arial" w:hAnsi="Arial"/>
        </w:rPr>
        <w:t>wagon</w:t>
      </w:r>
      <w:r>
        <w:rPr>
          <w:rFonts w:ascii="Arial" w:hAnsi="Arial"/>
        </w:rPr>
        <w:t>, y</w:t>
      </w:r>
      <w:r w:rsidR="000A26A2" w:rsidRPr="00157C6A">
        <w:rPr>
          <w:rFonts w:ascii="Arial" w:hAnsi="Arial"/>
        </w:rPr>
        <w:t>our dad could ask</w:t>
      </w:r>
      <w:r w:rsidR="00A96F2A">
        <w:rPr>
          <w:rFonts w:ascii="Arial" w:hAnsi="Arial"/>
        </w:rPr>
        <w:t xml:space="preserve"> i</w:t>
      </w:r>
      <w:r w:rsidR="000A26A2" w:rsidRPr="00157C6A">
        <w:rPr>
          <w:rFonts w:ascii="Arial" w:hAnsi="Arial"/>
        </w:rPr>
        <w:t xml:space="preserve">f you want to pull over for </w:t>
      </w:r>
      <w:r w:rsidR="006E3853">
        <w:rPr>
          <w:rFonts w:ascii="Arial" w:hAnsi="Arial"/>
        </w:rPr>
        <w:t>F</w:t>
      </w:r>
      <w:r w:rsidR="000A26A2" w:rsidRPr="00157C6A">
        <w:rPr>
          <w:rFonts w:ascii="Arial" w:hAnsi="Arial"/>
        </w:rPr>
        <w:t>ilet</w:t>
      </w:r>
      <w:r w:rsidR="006E3853">
        <w:rPr>
          <w:rFonts w:ascii="Arial" w:hAnsi="Arial"/>
        </w:rPr>
        <w:t>-O-F</w:t>
      </w:r>
      <w:r w:rsidR="000A26A2" w:rsidRPr="00157C6A">
        <w:rPr>
          <w:rFonts w:ascii="Arial" w:hAnsi="Arial"/>
        </w:rPr>
        <w:t>ish sandwich</w:t>
      </w:r>
      <w:r w:rsidR="00A96F2A">
        <w:rPr>
          <w:rFonts w:ascii="Arial" w:hAnsi="Arial"/>
        </w:rPr>
        <w:t xml:space="preserve">, </w:t>
      </w:r>
      <w:r>
        <w:rPr>
          <w:rFonts w:ascii="Arial" w:hAnsi="Arial"/>
        </w:rPr>
        <w:t>"</w:t>
      </w:r>
      <w:r w:rsidR="000A26A2" w:rsidRPr="00157C6A">
        <w:rPr>
          <w:rFonts w:ascii="Arial" w:hAnsi="Arial"/>
        </w:rPr>
        <w:t>Very funny</w:t>
      </w:r>
      <w:r>
        <w:rPr>
          <w:rFonts w:ascii="Arial" w:hAnsi="Arial"/>
        </w:rPr>
        <w:t>, P</w:t>
      </w:r>
      <w:r w:rsidR="000A26A2" w:rsidRPr="00157C6A">
        <w:rPr>
          <w:rFonts w:ascii="Arial" w:hAnsi="Arial"/>
        </w:rPr>
        <w:t>ops</w:t>
      </w:r>
      <w:r w:rsidR="00A96F2A">
        <w:rPr>
          <w:rFonts w:ascii="Arial" w:hAnsi="Arial"/>
        </w:rPr>
        <w:t>,</w:t>
      </w:r>
      <w:r>
        <w:rPr>
          <w:rFonts w:ascii="Arial" w:hAnsi="Arial"/>
        </w:rPr>
        <w:t>"</w:t>
      </w:r>
      <w:r w:rsidR="000A26A2" w:rsidRPr="00157C6A">
        <w:rPr>
          <w:rFonts w:ascii="Arial" w:hAnsi="Arial"/>
        </w:rPr>
        <w:t xml:space="preserve"> </w:t>
      </w:r>
      <w:r w:rsidR="00A96F2A">
        <w:rPr>
          <w:rFonts w:ascii="Arial" w:hAnsi="Arial"/>
        </w:rPr>
        <w:t>a</w:t>
      </w:r>
      <w:r w:rsidR="000A26A2" w:rsidRPr="00157C6A">
        <w:rPr>
          <w:rFonts w:ascii="Arial" w:hAnsi="Arial"/>
        </w:rPr>
        <w:t>nd you will still</w:t>
      </w:r>
      <w:r>
        <w:rPr>
          <w:rFonts w:ascii="Arial" w:hAnsi="Arial"/>
        </w:rPr>
        <w:t xml:space="preserve">, </w:t>
      </w:r>
      <w:r w:rsidR="000A26A2" w:rsidRPr="00157C6A">
        <w:rPr>
          <w:rFonts w:ascii="Arial" w:hAnsi="Arial"/>
        </w:rPr>
        <w:t>still not be as far away from the news as this is</w:t>
      </w:r>
      <w:r>
        <w:rPr>
          <w:rFonts w:ascii="Arial" w:hAnsi="Arial"/>
        </w:rPr>
        <w:t>, b</w:t>
      </w:r>
      <w:r w:rsidR="000A26A2" w:rsidRPr="00157C6A">
        <w:rPr>
          <w:rFonts w:ascii="Arial" w:hAnsi="Arial"/>
        </w:rPr>
        <w:t xml:space="preserve">ut this is </w:t>
      </w:r>
      <w:r>
        <w:rPr>
          <w:rFonts w:ascii="Arial" w:hAnsi="Arial"/>
        </w:rPr>
        <w:t>PRX."</w:t>
      </w:r>
    </w:p>
    <w:p w14:paraId="23816641" w14:textId="363C8E3A" w:rsidR="005650D3" w:rsidRDefault="005650D3">
      <w:pPr>
        <w:spacing w:after="0"/>
        <w:rPr>
          <w:rFonts w:ascii="Arial" w:hAnsi="Arial"/>
        </w:rPr>
      </w:pPr>
    </w:p>
    <w:p w14:paraId="4C290CE7" w14:textId="305FC7CA" w:rsidR="005650D3" w:rsidRDefault="005650D3">
      <w:pPr>
        <w:spacing w:after="0"/>
        <w:rPr>
          <w:rFonts w:ascii="Arial" w:hAnsi="Arial"/>
        </w:rPr>
      </w:pPr>
      <w:r>
        <w:rPr>
          <w:rFonts w:ascii="Arial" w:hAnsi="Arial"/>
        </w:rPr>
        <w:t>[upbeat music]</w:t>
      </w:r>
    </w:p>
    <w:p w14:paraId="65804E1F" w14:textId="0641EEE1" w:rsidR="00A96F2A" w:rsidRDefault="00A96F2A">
      <w:pPr>
        <w:spacing w:after="0"/>
        <w:rPr>
          <w:rFonts w:ascii="Arial" w:hAnsi="Arial"/>
        </w:rPr>
      </w:pPr>
    </w:p>
    <w:p w14:paraId="2A75EBA1" w14:textId="5B92A461" w:rsidR="00A96F2A" w:rsidRPr="00A96F2A" w:rsidRDefault="00A96F2A">
      <w:pPr>
        <w:spacing w:after="0"/>
        <w:rPr>
          <w:rFonts w:ascii="Arial" w:hAnsi="Arial"/>
          <w:i/>
          <w:iCs/>
        </w:rPr>
      </w:pPr>
      <w:r w:rsidRPr="00A96F2A">
        <w:rPr>
          <w:rFonts w:ascii="Arial" w:hAnsi="Arial"/>
          <w:i/>
          <w:iCs/>
        </w:rPr>
        <w:t xml:space="preserve">[Transcript produced by </w:t>
      </w:r>
      <w:proofErr w:type="spellStart"/>
      <w:r w:rsidRPr="00A96F2A">
        <w:rPr>
          <w:rFonts w:ascii="Arial" w:hAnsi="Arial"/>
          <w:i/>
          <w:iCs/>
        </w:rPr>
        <w:t>SpeechDocs</w:t>
      </w:r>
      <w:proofErr w:type="spellEnd"/>
      <w:r w:rsidRPr="00A96F2A">
        <w:rPr>
          <w:rFonts w:ascii="Arial" w:hAnsi="Arial"/>
          <w:i/>
          <w:iCs/>
        </w:rPr>
        <w:t xml:space="preserve"> Podcast Transcription]</w:t>
      </w:r>
    </w:p>
    <w:sectPr w:rsidR="00A96F2A" w:rsidRPr="00A96F2A"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45B8" w14:textId="77777777" w:rsidR="00C116A5" w:rsidRDefault="00C116A5">
      <w:pPr>
        <w:spacing w:after="0" w:line="240" w:lineRule="auto"/>
      </w:pPr>
      <w:r>
        <w:separator/>
      </w:r>
    </w:p>
  </w:endnote>
  <w:endnote w:type="continuationSeparator" w:id="0">
    <w:p w14:paraId="6B57C703" w14:textId="77777777" w:rsidR="00C116A5" w:rsidRDefault="00C1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F725B1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11DCA5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E73F0B"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2F7B6" w14:textId="77777777" w:rsidR="00C116A5" w:rsidRDefault="00C116A5">
      <w:pPr>
        <w:spacing w:after="0" w:line="240" w:lineRule="auto"/>
      </w:pPr>
      <w:r>
        <w:separator/>
      </w:r>
    </w:p>
  </w:footnote>
  <w:footnote w:type="continuationSeparator" w:id="0">
    <w:p w14:paraId="33E4EFA1" w14:textId="77777777" w:rsidR="00C116A5" w:rsidRDefault="00C11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640525975">
    <w:abstractNumId w:val="8"/>
  </w:num>
  <w:num w:numId="2" w16cid:durableId="1849755418">
    <w:abstractNumId w:val="6"/>
  </w:num>
  <w:num w:numId="3" w16cid:durableId="29648976">
    <w:abstractNumId w:val="5"/>
  </w:num>
  <w:num w:numId="4" w16cid:durableId="1116412344">
    <w:abstractNumId w:val="4"/>
  </w:num>
  <w:num w:numId="5" w16cid:durableId="2029720125">
    <w:abstractNumId w:val="7"/>
  </w:num>
  <w:num w:numId="6" w16cid:durableId="879169227">
    <w:abstractNumId w:val="3"/>
  </w:num>
  <w:num w:numId="7" w16cid:durableId="824127457">
    <w:abstractNumId w:val="2"/>
  </w:num>
  <w:num w:numId="8" w16cid:durableId="1039933921">
    <w:abstractNumId w:val="1"/>
  </w:num>
  <w:num w:numId="9" w16cid:durableId="1965886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0MTc0sTAxNTCyNDVX0lEKTi0uzszPAykwrAUAF+D9SywAAAA="/>
  </w:docVars>
  <w:rsids>
    <w:rsidRoot w:val="00B47730"/>
    <w:rsid w:val="00005441"/>
    <w:rsid w:val="00010420"/>
    <w:rsid w:val="0001131E"/>
    <w:rsid w:val="000125F1"/>
    <w:rsid w:val="00015DC8"/>
    <w:rsid w:val="00017BAE"/>
    <w:rsid w:val="00017C4F"/>
    <w:rsid w:val="00022667"/>
    <w:rsid w:val="00024E40"/>
    <w:rsid w:val="00025AAD"/>
    <w:rsid w:val="00032E47"/>
    <w:rsid w:val="00034616"/>
    <w:rsid w:val="000361A8"/>
    <w:rsid w:val="000449A5"/>
    <w:rsid w:val="000476D6"/>
    <w:rsid w:val="00050A6B"/>
    <w:rsid w:val="0005321A"/>
    <w:rsid w:val="0006063C"/>
    <w:rsid w:val="00063C4E"/>
    <w:rsid w:val="00063D6D"/>
    <w:rsid w:val="00066610"/>
    <w:rsid w:val="00076089"/>
    <w:rsid w:val="000812AE"/>
    <w:rsid w:val="000822CB"/>
    <w:rsid w:val="00086A36"/>
    <w:rsid w:val="00087576"/>
    <w:rsid w:val="00087591"/>
    <w:rsid w:val="00095A88"/>
    <w:rsid w:val="00095D59"/>
    <w:rsid w:val="00096D69"/>
    <w:rsid w:val="00096F84"/>
    <w:rsid w:val="000A26A2"/>
    <w:rsid w:val="000B1E59"/>
    <w:rsid w:val="000B479E"/>
    <w:rsid w:val="000C2AEA"/>
    <w:rsid w:val="000C3A99"/>
    <w:rsid w:val="000C519E"/>
    <w:rsid w:val="000C5E20"/>
    <w:rsid w:val="000D2877"/>
    <w:rsid w:val="000D5420"/>
    <w:rsid w:val="000E3305"/>
    <w:rsid w:val="000E7213"/>
    <w:rsid w:val="000F1DB0"/>
    <w:rsid w:val="00101012"/>
    <w:rsid w:val="00107B3B"/>
    <w:rsid w:val="00114B35"/>
    <w:rsid w:val="001158F2"/>
    <w:rsid w:val="00120449"/>
    <w:rsid w:val="001216B9"/>
    <w:rsid w:val="001304FE"/>
    <w:rsid w:val="001344EE"/>
    <w:rsid w:val="00137E9D"/>
    <w:rsid w:val="0014370C"/>
    <w:rsid w:val="0015074B"/>
    <w:rsid w:val="00152444"/>
    <w:rsid w:val="0015553C"/>
    <w:rsid w:val="00157C6A"/>
    <w:rsid w:val="00161661"/>
    <w:rsid w:val="00161D05"/>
    <w:rsid w:val="001674CE"/>
    <w:rsid w:val="00167C74"/>
    <w:rsid w:val="0017441A"/>
    <w:rsid w:val="00180852"/>
    <w:rsid w:val="00183580"/>
    <w:rsid w:val="00187271"/>
    <w:rsid w:val="00191ABC"/>
    <w:rsid w:val="00194A3A"/>
    <w:rsid w:val="001976BB"/>
    <w:rsid w:val="001A14C4"/>
    <w:rsid w:val="001A18CF"/>
    <w:rsid w:val="001B1CB8"/>
    <w:rsid w:val="001B2A9A"/>
    <w:rsid w:val="001B5E58"/>
    <w:rsid w:val="001C312D"/>
    <w:rsid w:val="001C4CAB"/>
    <w:rsid w:val="001D3CF3"/>
    <w:rsid w:val="001E561C"/>
    <w:rsid w:val="001E6693"/>
    <w:rsid w:val="001F2B0C"/>
    <w:rsid w:val="00205F22"/>
    <w:rsid w:val="00212346"/>
    <w:rsid w:val="00216B8F"/>
    <w:rsid w:val="00230F1C"/>
    <w:rsid w:val="00231AD6"/>
    <w:rsid w:val="00232B7F"/>
    <w:rsid w:val="0023578D"/>
    <w:rsid w:val="0023788A"/>
    <w:rsid w:val="00237FAF"/>
    <w:rsid w:val="00240594"/>
    <w:rsid w:val="00254AE3"/>
    <w:rsid w:val="00263F43"/>
    <w:rsid w:val="00271A1B"/>
    <w:rsid w:val="00274440"/>
    <w:rsid w:val="00283051"/>
    <w:rsid w:val="00285D40"/>
    <w:rsid w:val="00291F43"/>
    <w:rsid w:val="00294D61"/>
    <w:rsid w:val="0029639D"/>
    <w:rsid w:val="002A18B6"/>
    <w:rsid w:val="002A6A0B"/>
    <w:rsid w:val="002A6FF5"/>
    <w:rsid w:val="002A7A5F"/>
    <w:rsid w:val="002B1CC5"/>
    <w:rsid w:val="002B3A92"/>
    <w:rsid w:val="002C112C"/>
    <w:rsid w:val="002D67FC"/>
    <w:rsid w:val="002D6DF1"/>
    <w:rsid w:val="002D7BBA"/>
    <w:rsid w:val="002E21B8"/>
    <w:rsid w:val="002E5C20"/>
    <w:rsid w:val="002F350E"/>
    <w:rsid w:val="00301EDA"/>
    <w:rsid w:val="00312142"/>
    <w:rsid w:val="003177E8"/>
    <w:rsid w:val="00324E99"/>
    <w:rsid w:val="00326F15"/>
    <w:rsid w:val="00326F90"/>
    <w:rsid w:val="00341D83"/>
    <w:rsid w:val="00341E11"/>
    <w:rsid w:val="003456C8"/>
    <w:rsid w:val="00362032"/>
    <w:rsid w:val="00370E84"/>
    <w:rsid w:val="003734CD"/>
    <w:rsid w:val="0037590D"/>
    <w:rsid w:val="00377400"/>
    <w:rsid w:val="00383E11"/>
    <w:rsid w:val="003973FD"/>
    <w:rsid w:val="003A7F01"/>
    <w:rsid w:val="003B082B"/>
    <w:rsid w:val="003B477B"/>
    <w:rsid w:val="003B5918"/>
    <w:rsid w:val="003B5C3F"/>
    <w:rsid w:val="003C32C0"/>
    <w:rsid w:val="003C57C8"/>
    <w:rsid w:val="003D7817"/>
    <w:rsid w:val="003E445A"/>
    <w:rsid w:val="00400AC0"/>
    <w:rsid w:val="004053EC"/>
    <w:rsid w:val="00406EFB"/>
    <w:rsid w:val="00411728"/>
    <w:rsid w:val="004154DD"/>
    <w:rsid w:val="00420BAB"/>
    <w:rsid w:val="00427D4B"/>
    <w:rsid w:val="004457F4"/>
    <w:rsid w:val="00446326"/>
    <w:rsid w:val="00447798"/>
    <w:rsid w:val="00450C08"/>
    <w:rsid w:val="00452E9A"/>
    <w:rsid w:val="00461964"/>
    <w:rsid w:val="0046252C"/>
    <w:rsid w:val="004665CE"/>
    <w:rsid w:val="00482F8F"/>
    <w:rsid w:val="00486D05"/>
    <w:rsid w:val="0049232E"/>
    <w:rsid w:val="004A388A"/>
    <w:rsid w:val="004A518D"/>
    <w:rsid w:val="004A519D"/>
    <w:rsid w:val="004A641F"/>
    <w:rsid w:val="004A648E"/>
    <w:rsid w:val="004B593C"/>
    <w:rsid w:val="004D04B5"/>
    <w:rsid w:val="004D0A09"/>
    <w:rsid w:val="004D1140"/>
    <w:rsid w:val="004D7BF9"/>
    <w:rsid w:val="004E19F3"/>
    <w:rsid w:val="004E1DAE"/>
    <w:rsid w:val="004E2799"/>
    <w:rsid w:val="004E4FEE"/>
    <w:rsid w:val="004E5386"/>
    <w:rsid w:val="004E581E"/>
    <w:rsid w:val="004E5CE0"/>
    <w:rsid w:val="004E7297"/>
    <w:rsid w:val="004F00AD"/>
    <w:rsid w:val="004F345E"/>
    <w:rsid w:val="005015BE"/>
    <w:rsid w:val="00502140"/>
    <w:rsid w:val="005021A1"/>
    <w:rsid w:val="00502321"/>
    <w:rsid w:val="00502710"/>
    <w:rsid w:val="00505564"/>
    <w:rsid w:val="00506995"/>
    <w:rsid w:val="00532CA3"/>
    <w:rsid w:val="00534E5E"/>
    <w:rsid w:val="005403A2"/>
    <w:rsid w:val="00544B6F"/>
    <w:rsid w:val="00551EDE"/>
    <w:rsid w:val="005522CE"/>
    <w:rsid w:val="00553985"/>
    <w:rsid w:val="0056094F"/>
    <w:rsid w:val="0056291B"/>
    <w:rsid w:val="005650D3"/>
    <w:rsid w:val="00565D0E"/>
    <w:rsid w:val="00577A81"/>
    <w:rsid w:val="005802DF"/>
    <w:rsid w:val="005B262A"/>
    <w:rsid w:val="005B5A7A"/>
    <w:rsid w:val="005C03FF"/>
    <w:rsid w:val="005C56C5"/>
    <w:rsid w:val="005C5AFA"/>
    <w:rsid w:val="005C791A"/>
    <w:rsid w:val="005D04F3"/>
    <w:rsid w:val="005D3078"/>
    <w:rsid w:val="005D3A4F"/>
    <w:rsid w:val="005D4005"/>
    <w:rsid w:val="005D4E11"/>
    <w:rsid w:val="005E04D5"/>
    <w:rsid w:val="005E26BF"/>
    <w:rsid w:val="005F3477"/>
    <w:rsid w:val="005F3853"/>
    <w:rsid w:val="005F499B"/>
    <w:rsid w:val="005F671A"/>
    <w:rsid w:val="00603A0B"/>
    <w:rsid w:val="006042B9"/>
    <w:rsid w:val="0060588E"/>
    <w:rsid w:val="00613299"/>
    <w:rsid w:val="00613B9A"/>
    <w:rsid w:val="006145D4"/>
    <w:rsid w:val="00616111"/>
    <w:rsid w:val="00616648"/>
    <w:rsid w:val="00621559"/>
    <w:rsid w:val="00624AFC"/>
    <w:rsid w:val="00624C61"/>
    <w:rsid w:val="006311B7"/>
    <w:rsid w:val="00633E61"/>
    <w:rsid w:val="00642E34"/>
    <w:rsid w:val="00647ACC"/>
    <w:rsid w:val="00650DC8"/>
    <w:rsid w:val="00655510"/>
    <w:rsid w:val="00664C8E"/>
    <w:rsid w:val="006658C1"/>
    <w:rsid w:val="00685B51"/>
    <w:rsid w:val="00694DC6"/>
    <w:rsid w:val="006A2EA2"/>
    <w:rsid w:val="006A5F68"/>
    <w:rsid w:val="006A7AFA"/>
    <w:rsid w:val="006B21A6"/>
    <w:rsid w:val="006B33D0"/>
    <w:rsid w:val="006C03E5"/>
    <w:rsid w:val="006E04DF"/>
    <w:rsid w:val="006E05CA"/>
    <w:rsid w:val="006E2A8C"/>
    <w:rsid w:val="006E3853"/>
    <w:rsid w:val="006F402B"/>
    <w:rsid w:val="006F5086"/>
    <w:rsid w:val="006F64AC"/>
    <w:rsid w:val="0071210C"/>
    <w:rsid w:val="007168D8"/>
    <w:rsid w:val="007178E6"/>
    <w:rsid w:val="00720303"/>
    <w:rsid w:val="007252CA"/>
    <w:rsid w:val="00730805"/>
    <w:rsid w:val="007319FF"/>
    <w:rsid w:val="00732F24"/>
    <w:rsid w:val="007332A9"/>
    <w:rsid w:val="00734D67"/>
    <w:rsid w:val="00740457"/>
    <w:rsid w:val="007503E7"/>
    <w:rsid w:val="00755E86"/>
    <w:rsid w:val="007573F2"/>
    <w:rsid w:val="00761268"/>
    <w:rsid w:val="00761622"/>
    <w:rsid w:val="00762B9B"/>
    <w:rsid w:val="00763F81"/>
    <w:rsid w:val="00764023"/>
    <w:rsid w:val="00771D7D"/>
    <w:rsid w:val="007749AF"/>
    <w:rsid w:val="007771FC"/>
    <w:rsid w:val="007800F6"/>
    <w:rsid w:val="00780A5F"/>
    <w:rsid w:val="00780BE0"/>
    <w:rsid w:val="00783B9C"/>
    <w:rsid w:val="0079193B"/>
    <w:rsid w:val="00792B6D"/>
    <w:rsid w:val="007936E5"/>
    <w:rsid w:val="00794EBC"/>
    <w:rsid w:val="00795043"/>
    <w:rsid w:val="00796FE6"/>
    <w:rsid w:val="007A5C70"/>
    <w:rsid w:val="007B7082"/>
    <w:rsid w:val="007C1660"/>
    <w:rsid w:val="007C3716"/>
    <w:rsid w:val="007D26CE"/>
    <w:rsid w:val="007E028D"/>
    <w:rsid w:val="007E3439"/>
    <w:rsid w:val="007F2664"/>
    <w:rsid w:val="0080141E"/>
    <w:rsid w:val="008053E3"/>
    <w:rsid w:val="00806316"/>
    <w:rsid w:val="00823D4E"/>
    <w:rsid w:val="008276E6"/>
    <w:rsid w:val="00832EC8"/>
    <w:rsid w:val="008368C0"/>
    <w:rsid w:val="00836A61"/>
    <w:rsid w:val="00843312"/>
    <w:rsid w:val="0084616B"/>
    <w:rsid w:val="0084653C"/>
    <w:rsid w:val="00850754"/>
    <w:rsid w:val="00852998"/>
    <w:rsid w:val="008670DC"/>
    <w:rsid w:val="0087036F"/>
    <w:rsid w:val="008703C1"/>
    <w:rsid w:val="00872EE0"/>
    <w:rsid w:val="00875200"/>
    <w:rsid w:val="00875AA1"/>
    <w:rsid w:val="00877473"/>
    <w:rsid w:val="008818F4"/>
    <w:rsid w:val="00883143"/>
    <w:rsid w:val="00883686"/>
    <w:rsid w:val="00885131"/>
    <w:rsid w:val="008865BB"/>
    <w:rsid w:val="008879B4"/>
    <w:rsid w:val="00891139"/>
    <w:rsid w:val="008918A5"/>
    <w:rsid w:val="00892EBC"/>
    <w:rsid w:val="00893C20"/>
    <w:rsid w:val="00895FFB"/>
    <w:rsid w:val="008A2FFF"/>
    <w:rsid w:val="008A48CD"/>
    <w:rsid w:val="008A6E3A"/>
    <w:rsid w:val="008B4D8F"/>
    <w:rsid w:val="008B4F9B"/>
    <w:rsid w:val="008B5D7F"/>
    <w:rsid w:val="008C1618"/>
    <w:rsid w:val="008C4B40"/>
    <w:rsid w:val="008C4FD8"/>
    <w:rsid w:val="008C5E03"/>
    <w:rsid w:val="008D13D1"/>
    <w:rsid w:val="008D36C4"/>
    <w:rsid w:val="008D3AF8"/>
    <w:rsid w:val="008D4D9C"/>
    <w:rsid w:val="008E11A6"/>
    <w:rsid w:val="008F3ECA"/>
    <w:rsid w:val="0090035B"/>
    <w:rsid w:val="00900790"/>
    <w:rsid w:val="009039AB"/>
    <w:rsid w:val="00903EEE"/>
    <w:rsid w:val="00911EBC"/>
    <w:rsid w:val="00913563"/>
    <w:rsid w:val="0091541A"/>
    <w:rsid w:val="0091619B"/>
    <w:rsid w:val="0092036B"/>
    <w:rsid w:val="00923333"/>
    <w:rsid w:val="00925AB7"/>
    <w:rsid w:val="00927FF9"/>
    <w:rsid w:val="00930F33"/>
    <w:rsid w:val="009324AA"/>
    <w:rsid w:val="00933D38"/>
    <w:rsid w:val="00937F5A"/>
    <w:rsid w:val="00940C81"/>
    <w:rsid w:val="00967BBA"/>
    <w:rsid w:val="00975292"/>
    <w:rsid w:val="00977604"/>
    <w:rsid w:val="009854B0"/>
    <w:rsid w:val="0099182B"/>
    <w:rsid w:val="00992268"/>
    <w:rsid w:val="00994139"/>
    <w:rsid w:val="009A74FD"/>
    <w:rsid w:val="009B443C"/>
    <w:rsid w:val="009C1210"/>
    <w:rsid w:val="009C3AF0"/>
    <w:rsid w:val="009C50C8"/>
    <w:rsid w:val="009D0C47"/>
    <w:rsid w:val="009D162F"/>
    <w:rsid w:val="009D6D16"/>
    <w:rsid w:val="009E23B0"/>
    <w:rsid w:val="009E2EEB"/>
    <w:rsid w:val="009E4736"/>
    <w:rsid w:val="009E53B7"/>
    <w:rsid w:val="009E5984"/>
    <w:rsid w:val="009E5E8A"/>
    <w:rsid w:val="009E7CF8"/>
    <w:rsid w:val="009F11B8"/>
    <w:rsid w:val="009F4D85"/>
    <w:rsid w:val="009F60CB"/>
    <w:rsid w:val="009F70AA"/>
    <w:rsid w:val="00A02185"/>
    <w:rsid w:val="00A11FF1"/>
    <w:rsid w:val="00A12EE5"/>
    <w:rsid w:val="00A22116"/>
    <w:rsid w:val="00A255BC"/>
    <w:rsid w:val="00A25C02"/>
    <w:rsid w:val="00A25DE6"/>
    <w:rsid w:val="00A30361"/>
    <w:rsid w:val="00A30528"/>
    <w:rsid w:val="00A32279"/>
    <w:rsid w:val="00A357FE"/>
    <w:rsid w:val="00A35CC0"/>
    <w:rsid w:val="00A37D33"/>
    <w:rsid w:val="00A40502"/>
    <w:rsid w:val="00A4058F"/>
    <w:rsid w:val="00A418CE"/>
    <w:rsid w:val="00A42E22"/>
    <w:rsid w:val="00A45A0C"/>
    <w:rsid w:val="00A56245"/>
    <w:rsid w:val="00A5732C"/>
    <w:rsid w:val="00A57930"/>
    <w:rsid w:val="00A674C0"/>
    <w:rsid w:val="00A763A6"/>
    <w:rsid w:val="00A87849"/>
    <w:rsid w:val="00A93104"/>
    <w:rsid w:val="00A96F2A"/>
    <w:rsid w:val="00AA06D1"/>
    <w:rsid w:val="00AA1D8D"/>
    <w:rsid w:val="00AB14FC"/>
    <w:rsid w:val="00AB29A5"/>
    <w:rsid w:val="00AB6949"/>
    <w:rsid w:val="00AD07C8"/>
    <w:rsid w:val="00AD4ED2"/>
    <w:rsid w:val="00AD790B"/>
    <w:rsid w:val="00AE07F9"/>
    <w:rsid w:val="00AE11E2"/>
    <w:rsid w:val="00AE1D06"/>
    <w:rsid w:val="00AF7E82"/>
    <w:rsid w:val="00B03616"/>
    <w:rsid w:val="00B0607A"/>
    <w:rsid w:val="00B15A57"/>
    <w:rsid w:val="00B2221C"/>
    <w:rsid w:val="00B237B1"/>
    <w:rsid w:val="00B24BF4"/>
    <w:rsid w:val="00B30739"/>
    <w:rsid w:val="00B36847"/>
    <w:rsid w:val="00B422A5"/>
    <w:rsid w:val="00B458CD"/>
    <w:rsid w:val="00B4646D"/>
    <w:rsid w:val="00B472C7"/>
    <w:rsid w:val="00B47730"/>
    <w:rsid w:val="00B506D4"/>
    <w:rsid w:val="00B76301"/>
    <w:rsid w:val="00B765FA"/>
    <w:rsid w:val="00B80083"/>
    <w:rsid w:val="00B87B8B"/>
    <w:rsid w:val="00B94D92"/>
    <w:rsid w:val="00B97CAF"/>
    <w:rsid w:val="00BA0378"/>
    <w:rsid w:val="00BA0A07"/>
    <w:rsid w:val="00BA2B44"/>
    <w:rsid w:val="00BA30D5"/>
    <w:rsid w:val="00BA4C2B"/>
    <w:rsid w:val="00BA50E1"/>
    <w:rsid w:val="00BA7829"/>
    <w:rsid w:val="00BB1546"/>
    <w:rsid w:val="00BB657C"/>
    <w:rsid w:val="00BB7B96"/>
    <w:rsid w:val="00BC253E"/>
    <w:rsid w:val="00BC2ACD"/>
    <w:rsid w:val="00BD0140"/>
    <w:rsid w:val="00BD072B"/>
    <w:rsid w:val="00BD29FC"/>
    <w:rsid w:val="00BD39AE"/>
    <w:rsid w:val="00BD43C1"/>
    <w:rsid w:val="00BD71C8"/>
    <w:rsid w:val="00BE24F2"/>
    <w:rsid w:val="00BE5075"/>
    <w:rsid w:val="00BF069D"/>
    <w:rsid w:val="00BF6B01"/>
    <w:rsid w:val="00C116A5"/>
    <w:rsid w:val="00C11B58"/>
    <w:rsid w:val="00C14304"/>
    <w:rsid w:val="00C200C6"/>
    <w:rsid w:val="00C23154"/>
    <w:rsid w:val="00C243C6"/>
    <w:rsid w:val="00C24502"/>
    <w:rsid w:val="00C2659A"/>
    <w:rsid w:val="00C266DF"/>
    <w:rsid w:val="00C2767D"/>
    <w:rsid w:val="00C3609D"/>
    <w:rsid w:val="00C4046E"/>
    <w:rsid w:val="00C40FC7"/>
    <w:rsid w:val="00C43A9A"/>
    <w:rsid w:val="00C4615D"/>
    <w:rsid w:val="00C46A1B"/>
    <w:rsid w:val="00C5734F"/>
    <w:rsid w:val="00C60DCE"/>
    <w:rsid w:val="00C64002"/>
    <w:rsid w:val="00C65ACC"/>
    <w:rsid w:val="00C706E3"/>
    <w:rsid w:val="00C714E7"/>
    <w:rsid w:val="00C724AE"/>
    <w:rsid w:val="00C8334A"/>
    <w:rsid w:val="00C848E4"/>
    <w:rsid w:val="00C87265"/>
    <w:rsid w:val="00CA1013"/>
    <w:rsid w:val="00CA1DC9"/>
    <w:rsid w:val="00CA3247"/>
    <w:rsid w:val="00CA4E0A"/>
    <w:rsid w:val="00CA6FA9"/>
    <w:rsid w:val="00CA7988"/>
    <w:rsid w:val="00CB0664"/>
    <w:rsid w:val="00CB0C1D"/>
    <w:rsid w:val="00CB5AEA"/>
    <w:rsid w:val="00CC06FF"/>
    <w:rsid w:val="00CC0FA9"/>
    <w:rsid w:val="00CC12E0"/>
    <w:rsid w:val="00CC3C50"/>
    <w:rsid w:val="00CC7D18"/>
    <w:rsid w:val="00CD717F"/>
    <w:rsid w:val="00CD7F39"/>
    <w:rsid w:val="00CE5B27"/>
    <w:rsid w:val="00CE671D"/>
    <w:rsid w:val="00CE71EA"/>
    <w:rsid w:val="00CF1D20"/>
    <w:rsid w:val="00D1756A"/>
    <w:rsid w:val="00D21358"/>
    <w:rsid w:val="00D27D33"/>
    <w:rsid w:val="00D3122D"/>
    <w:rsid w:val="00D32B42"/>
    <w:rsid w:val="00D34E61"/>
    <w:rsid w:val="00D40361"/>
    <w:rsid w:val="00D5118D"/>
    <w:rsid w:val="00D5135B"/>
    <w:rsid w:val="00D57E81"/>
    <w:rsid w:val="00D625CC"/>
    <w:rsid w:val="00D6348D"/>
    <w:rsid w:val="00D71616"/>
    <w:rsid w:val="00D7720E"/>
    <w:rsid w:val="00D802CB"/>
    <w:rsid w:val="00D852B5"/>
    <w:rsid w:val="00D9170E"/>
    <w:rsid w:val="00D92AB4"/>
    <w:rsid w:val="00D97770"/>
    <w:rsid w:val="00DB1C2E"/>
    <w:rsid w:val="00DB49EB"/>
    <w:rsid w:val="00DB6DE6"/>
    <w:rsid w:val="00DC2221"/>
    <w:rsid w:val="00DC274A"/>
    <w:rsid w:val="00DC28F1"/>
    <w:rsid w:val="00DC5516"/>
    <w:rsid w:val="00DF16B6"/>
    <w:rsid w:val="00DF4691"/>
    <w:rsid w:val="00DF5D34"/>
    <w:rsid w:val="00E00694"/>
    <w:rsid w:val="00E05CDB"/>
    <w:rsid w:val="00E05DBD"/>
    <w:rsid w:val="00E07964"/>
    <w:rsid w:val="00E07B05"/>
    <w:rsid w:val="00E10AFB"/>
    <w:rsid w:val="00E125DA"/>
    <w:rsid w:val="00E21387"/>
    <w:rsid w:val="00E22A10"/>
    <w:rsid w:val="00E2419F"/>
    <w:rsid w:val="00E44CED"/>
    <w:rsid w:val="00E5080F"/>
    <w:rsid w:val="00E52212"/>
    <w:rsid w:val="00E53644"/>
    <w:rsid w:val="00E61EE5"/>
    <w:rsid w:val="00E6653D"/>
    <w:rsid w:val="00E71EFE"/>
    <w:rsid w:val="00E74BDB"/>
    <w:rsid w:val="00E76FDF"/>
    <w:rsid w:val="00E83510"/>
    <w:rsid w:val="00E83B36"/>
    <w:rsid w:val="00E9148A"/>
    <w:rsid w:val="00E95908"/>
    <w:rsid w:val="00EA0868"/>
    <w:rsid w:val="00EA1368"/>
    <w:rsid w:val="00EA3F08"/>
    <w:rsid w:val="00EA4834"/>
    <w:rsid w:val="00EA6549"/>
    <w:rsid w:val="00EA7714"/>
    <w:rsid w:val="00EB1E94"/>
    <w:rsid w:val="00EB66A1"/>
    <w:rsid w:val="00EB788B"/>
    <w:rsid w:val="00EC0777"/>
    <w:rsid w:val="00EC649C"/>
    <w:rsid w:val="00ED284A"/>
    <w:rsid w:val="00ED3244"/>
    <w:rsid w:val="00ED38D7"/>
    <w:rsid w:val="00ED43AB"/>
    <w:rsid w:val="00ED4423"/>
    <w:rsid w:val="00ED70FD"/>
    <w:rsid w:val="00EF2DEA"/>
    <w:rsid w:val="00EF34AE"/>
    <w:rsid w:val="00EF5FA9"/>
    <w:rsid w:val="00F05C18"/>
    <w:rsid w:val="00F209E6"/>
    <w:rsid w:val="00F2202A"/>
    <w:rsid w:val="00F2262B"/>
    <w:rsid w:val="00F331AC"/>
    <w:rsid w:val="00F33CEB"/>
    <w:rsid w:val="00F34DAB"/>
    <w:rsid w:val="00F42980"/>
    <w:rsid w:val="00F447B4"/>
    <w:rsid w:val="00F46D18"/>
    <w:rsid w:val="00F54E88"/>
    <w:rsid w:val="00F57CEB"/>
    <w:rsid w:val="00F605C7"/>
    <w:rsid w:val="00F623A1"/>
    <w:rsid w:val="00F75B97"/>
    <w:rsid w:val="00F77943"/>
    <w:rsid w:val="00F84E23"/>
    <w:rsid w:val="00F871D3"/>
    <w:rsid w:val="00F87388"/>
    <w:rsid w:val="00F87F18"/>
    <w:rsid w:val="00F9274F"/>
    <w:rsid w:val="00FA357F"/>
    <w:rsid w:val="00FA4366"/>
    <w:rsid w:val="00FB5F1E"/>
    <w:rsid w:val="00FC2DA0"/>
    <w:rsid w:val="00FC3646"/>
    <w:rsid w:val="00FC693F"/>
    <w:rsid w:val="00FD2620"/>
    <w:rsid w:val="00FD3618"/>
    <w:rsid w:val="00FD7390"/>
    <w:rsid w:val="00FE3495"/>
    <w:rsid w:val="00FE3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4C6756"/>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9</Pages>
  <Words>3704</Words>
  <Characters>21115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556</cp:revision>
  <dcterms:created xsi:type="dcterms:W3CDTF">2019-09-10T23:59:00Z</dcterms:created>
  <dcterms:modified xsi:type="dcterms:W3CDTF">2022-05-25T17:37:00Z</dcterms:modified>
  <cp:category/>
</cp:coreProperties>
</file>