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803E4" w14:textId="77777777" w:rsidR="00A9694B" w:rsidRDefault="00883343" w:rsidP="00A9694B">
      <w:pPr>
        <w:rPr>
          <w:rFonts w:ascii="Arial" w:hAnsi="Arial" w:cs="Arial"/>
        </w:rPr>
      </w:pPr>
      <w:r w:rsidRPr="00A9694B">
        <w:rPr>
          <w:rFonts w:ascii="Arial" w:hAnsi="Arial" w:cs="Arial"/>
        </w:rPr>
        <w:t>[Snap Judgment]</w:t>
      </w:r>
    </w:p>
    <w:p w14:paraId="24D3E9C6" w14:textId="77777777" w:rsidR="00A9694B" w:rsidRDefault="00C636E4" w:rsidP="00A9694B">
      <w:pPr>
        <w:rPr>
          <w:rFonts w:ascii="Arial" w:hAnsi="Arial" w:cs="Arial"/>
        </w:rPr>
      </w:pPr>
      <w:r w:rsidRPr="00A9694B">
        <w:rPr>
          <w:rFonts w:ascii="Arial" w:hAnsi="Arial" w:cs="Arial"/>
          <w:b/>
          <w:bCs/>
        </w:rPr>
        <w:t>Glynn:</w:t>
      </w:r>
      <w:r w:rsidR="00883343" w:rsidRPr="00A9694B">
        <w:rPr>
          <w:rFonts w:ascii="Arial" w:hAnsi="Arial" w:cs="Arial"/>
        </w:rPr>
        <w:t xml:space="preserve"> </w:t>
      </w:r>
      <w:r w:rsidR="005C7EBB" w:rsidRPr="00A9694B">
        <w:rPr>
          <w:rFonts w:ascii="Arial" w:hAnsi="Arial" w:cs="Arial"/>
        </w:rPr>
        <w:t>Snap</w:t>
      </w:r>
      <w:r w:rsidR="000B68DE" w:rsidRPr="00A9694B">
        <w:rPr>
          <w:rFonts w:ascii="Arial" w:hAnsi="Arial" w:cs="Arial"/>
        </w:rPr>
        <w:t xml:space="preserve">pers, </w:t>
      </w:r>
      <w:r w:rsidR="005C7EBB" w:rsidRPr="00A9694B">
        <w:rPr>
          <w:rFonts w:ascii="Arial" w:hAnsi="Arial" w:cs="Arial"/>
        </w:rPr>
        <w:t xml:space="preserve">you know we love some </w:t>
      </w:r>
      <w:r w:rsidR="000B68DE" w:rsidRPr="00A9694B">
        <w:rPr>
          <w:rFonts w:ascii="Arial" w:hAnsi="Arial" w:cs="Arial"/>
        </w:rPr>
        <w:t>E</w:t>
      </w:r>
      <w:r w:rsidR="005C7EBB" w:rsidRPr="00A9694B">
        <w:rPr>
          <w:rFonts w:ascii="Arial" w:hAnsi="Arial" w:cs="Arial"/>
        </w:rPr>
        <w:t xml:space="preserve">ar </w:t>
      </w:r>
      <w:r w:rsidR="000B68DE" w:rsidRPr="00A9694B">
        <w:rPr>
          <w:rFonts w:ascii="Arial" w:hAnsi="Arial" w:cs="Arial"/>
        </w:rPr>
        <w:t>H</w:t>
      </w:r>
      <w:r w:rsidR="005C7EBB" w:rsidRPr="00A9694B">
        <w:rPr>
          <w:rFonts w:ascii="Arial" w:hAnsi="Arial" w:cs="Arial"/>
        </w:rPr>
        <w:t xml:space="preserve">ustle over here at </w:t>
      </w:r>
      <w:r w:rsidR="000B68DE" w:rsidRPr="00A9694B">
        <w:rPr>
          <w:rFonts w:ascii="Arial" w:hAnsi="Arial" w:cs="Arial"/>
        </w:rPr>
        <w:t>S</w:t>
      </w:r>
      <w:r w:rsidR="005C7EBB" w:rsidRPr="00A9694B">
        <w:rPr>
          <w:rFonts w:ascii="Arial" w:hAnsi="Arial" w:cs="Arial"/>
        </w:rPr>
        <w:t xml:space="preserve">nap </w:t>
      </w:r>
      <w:r w:rsidR="000B68DE" w:rsidRPr="00A9694B">
        <w:rPr>
          <w:rFonts w:ascii="Arial" w:hAnsi="Arial" w:cs="Arial"/>
        </w:rPr>
        <w:t>J</w:t>
      </w:r>
      <w:r w:rsidR="005C7EBB" w:rsidRPr="00A9694B">
        <w:rPr>
          <w:rFonts w:ascii="Arial" w:hAnsi="Arial" w:cs="Arial"/>
        </w:rPr>
        <w:t>udgment</w:t>
      </w:r>
      <w:r w:rsidR="000B68DE" w:rsidRPr="00A9694B">
        <w:rPr>
          <w:rFonts w:ascii="Arial" w:hAnsi="Arial" w:cs="Arial"/>
        </w:rPr>
        <w:t xml:space="preserve">. It's the </w:t>
      </w:r>
      <w:r w:rsidR="005C7EBB" w:rsidRPr="00A9694B">
        <w:rPr>
          <w:rFonts w:ascii="Arial" w:hAnsi="Arial" w:cs="Arial"/>
        </w:rPr>
        <w:t xml:space="preserve">show </w:t>
      </w:r>
      <w:r w:rsidR="000B68DE" w:rsidRPr="00A9694B">
        <w:rPr>
          <w:rFonts w:ascii="Arial" w:hAnsi="Arial" w:cs="Arial"/>
        </w:rPr>
        <w:t xml:space="preserve">created </w:t>
      </w:r>
      <w:r w:rsidR="005C7EBB" w:rsidRPr="00A9694B">
        <w:rPr>
          <w:rFonts w:ascii="Arial" w:hAnsi="Arial" w:cs="Arial"/>
        </w:rPr>
        <w:t xml:space="preserve">by people and stories from San Quentin State Penitentiary, a short drive from </w:t>
      </w:r>
      <w:r w:rsidR="000B68DE" w:rsidRPr="00A9694B">
        <w:rPr>
          <w:rFonts w:ascii="Arial" w:hAnsi="Arial" w:cs="Arial"/>
        </w:rPr>
        <w:t>S</w:t>
      </w:r>
      <w:r w:rsidR="005C7EBB" w:rsidRPr="00A9694B">
        <w:rPr>
          <w:rFonts w:ascii="Arial" w:hAnsi="Arial" w:cs="Arial"/>
        </w:rPr>
        <w:t xml:space="preserve">nap </w:t>
      </w:r>
      <w:r w:rsidR="000B68DE" w:rsidRPr="00A9694B">
        <w:rPr>
          <w:rFonts w:ascii="Arial" w:hAnsi="Arial" w:cs="Arial"/>
        </w:rPr>
        <w:t>S</w:t>
      </w:r>
      <w:r w:rsidR="005C7EBB" w:rsidRPr="00A9694B">
        <w:rPr>
          <w:rFonts w:ascii="Arial" w:hAnsi="Arial" w:cs="Arial"/>
        </w:rPr>
        <w:t>tudio</w:t>
      </w:r>
      <w:r w:rsidR="000B68DE" w:rsidRPr="00A9694B">
        <w:rPr>
          <w:rFonts w:ascii="Arial" w:hAnsi="Arial" w:cs="Arial"/>
        </w:rPr>
        <w:t xml:space="preserve">s. </w:t>
      </w:r>
      <w:r w:rsidR="00432D67" w:rsidRPr="00A9694B">
        <w:rPr>
          <w:rFonts w:ascii="Arial" w:hAnsi="Arial" w:cs="Arial"/>
        </w:rPr>
        <w:t xml:space="preserve">They're </w:t>
      </w:r>
      <w:r w:rsidR="000B68DE" w:rsidRPr="00A9694B">
        <w:rPr>
          <w:rFonts w:ascii="Arial" w:hAnsi="Arial" w:cs="Arial"/>
        </w:rPr>
        <w:t>S</w:t>
      </w:r>
      <w:r w:rsidR="005C7EBB" w:rsidRPr="00A9694B">
        <w:rPr>
          <w:rFonts w:ascii="Arial" w:hAnsi="Arial" w:cs="Arial"/>
        </w:rPr>
        <w:t xml:space="preserve">nap family, and </w:t>
      </w:r>
      <w:r w:rsidR="00432D67" w:rsidRPr="00A9694B">
        <w:rPr>
          <w:rFonts w:ascii="Arial" w:hAnsi="Arial" w:cs="Arial"/>
        </w:rPr>
        <w:t xml:space="preserve">they </w:t>
      </w:r>
      <w:r w:rsidR="005C7EBB" w:rsidRPr="00A9694B">
        <w:rPr>
          <w:rFonts w:ascii="Arial" w:hAnsi="Arial" w:cs="Arial"/>
        </w:rPr>
        <w:t xml:space="preserve">just launched their </w:t>
      </w:r>
      <w:r w:rsidR="00432D67" w:rsidRPr="00A9694B">
        <w:rPr>
          <w:rFonts w:ascii="Arial" w:hAnsi="Arial" w:cs="Arial"/>
        </w:rPr>
        <w:t>Eight S</w:t>
      </w:r>
      <w:r w:rsidR="005C7EBB" w:rsidRPr="00A9694B">
        <w:rPr>
          <w:rFonts w:ascii="Arial" w:hAnsi="Arial" w:cs="Arial"/>
        </w:rPr>
        <w:t>eason. Their first episode focuses on the offense of August 21</w:t>
      </w:r>
      <w:r w:rsidR="005346FF" w:rsidRPr="00A9694B">
        <w:rPr>
          <w:rFonts w:ascii="Arial" w:hAnsi="Arial" w:cs="Arial"/>
        </w:rPr>
        <w:t>st</w:t>
      </w:r>
      <w:r w:rsidR="00432D67" w:rsidRPr="00A9694B">
        <w:rPr>
          <w:rFonts w:ascii="Arial" w:hAnsi="Arial" w:cs="Arial"/>
        </w:rPr>
        <w:t>,</w:t>
      </w:r>
      <w:r w:rsidR="005C7EBB" w:rsidRPr="00A9694B">
        <w:rPr>
          <w:rFonts w:ascii="Arial" w:hAnsi="Arial" w:cs="Arial"/>
        </w:rPr>
        <w:t xml:space="preserve"> 1971. </w:t>
      </w:r>
      <w:r w:rsidR="00432D67" w:rsidRPr="00A9694B">
        <w:rPr>
          <w:rFonts w:ascii="Arial" w:hAnsi="Arial" w:cs="Arial"/>
        </w:rPr>
        <w:t xml:space="preserve">The </w:t>
      </w:r>
      <w:r w:rsidR="005C7EBB" w:rsidRPr="00A9694B">
        <w:rPr>
          <w:rFonts w:ascii="Arial" w:hAnsi="Arial" w:cs="Arial"/>
        </w:rPr>
        <w:t>date marks the deadliest day in San Quentin history</w:t>
      </w:r>
      <w:r w:rsidR="00861699" w:rsidRPr="00A9694B">
        <w:rPr>
          <w:rFonts w:ascii="Arial" w:hAnsi="Arial" w:cs="Arial"/>
        </w:rPr>
        <w:t>, a</w:t>
      </w:r>
      <w:r w:rsidR="005C7EBB" w:rsidRPr="00A9694B">
        <w:rPr>
          <w:rFonts w:ascii="Arial" w:hAnsi="Arial" w:cs="Arial"/>
        </w:rPr>
        <w:t>nd it's still a painful topic</w:t>
      </w:r>
      <w:r w:rsidR="00432D67" w:rsidRPr="00A9694B">
        <w:rPr>
          <w:rFonts w:ascii="Arial" w:hAnsi="Arial" w:cs="Arial"/>
        </w:rPr>
        <w:t xml:space="preserve">. It’s </w:t>
      </w:r>
      <w:r w:rsidR="00861699" w:rsidRPr="00A9694B">
        <w:rPr>
          <w:rFonts w:ascii="Arial" w:hAnsi="Arial" w:cs="Arial"/>
        </w:rPr>
        <w:t xml:space="preserve">centered </w:t>
      </w:r>
      <w:r w:rsidR="005C7EBB" w:rsidRPr="00A9694B">
        <w:rPr>
          <w:rFonts w:ascii="Arial" w:hAnsi="Arial" w:cs="Arial"/>
        </w:rPr>
        <w:t>around one man whom you may not be familiar with</w:t>
      </w:r>
      <w:r w:rsidR="00432D67" w:rsidRPr="00A9694B">
        <w:rPr>
          <w:rFonts w:ascii="Arial" w:hAnsi="Arial" w:cs="Arial"/>
        </w:rPr>
        <w:t xml:space="preserve">, </w:t>
      </w:r>
      <w:r w:rsidR="005C7EBB" w:rsidRPr="00A9694B">
        <w:rPr>
          <w:rFonts w:ascii="Arial" w:hAnsi="Arial" w:cs="Arial"/>
        </w:rPr>
        <w:t>George Jackson</w:t>
      </w:r>
      <w:r w:rsidR="00432D67" w:rsidRPr="00A9694B">
        <w:rPr>
          <w:rFonts w:ascii="Arial" w:hAnsi="Arial" w:cs="Arial"/>
        </w:rPr>
        <w:t xml:space="preserve">. But </w:t>
      </w:r>
      <w:r w:rsidR="005C7EBB" w:rsidRPr="00A9694B">
        <w:rPr>
          <w:rFonts w:ascii="Arial" w:hAnsi="Arial" w:cs="Arial"/>
        </w:rPr>
        <w:t>Georg</w:t>
      </w:r>
      <w:r w:rsidR="00432D67" w:rsidRPr="00A9694B">
        <w:rPr>
          <w:rFonts w:ascii="Arial" w:hAnsi="Arial" w:cs="Arial"/>
        </w:rPr>
        <w:t>e</w:t>
      </w:r>
      <w:r w:rsidR="005C7EBB" w:rsidRPr="00A9694B">
        <w:rPr>
          <w:rFonts w:ascii="Arial" w:hAnsi="Arial" w:cs="Arial"/>
        </w:rPr>
        <w:t>'s legacy, just like Georg</w:t>
      </w:r>
      <w:r w:rsidR="00432D67" w:rsidRPr="00A9694B">
        <w:rPr>
          <w:rFonts w:ascii="Arial" w:hAnsi="Arial" w:cs="Arial"/>
        </w:rPr>
        <w:t xml:space="preserve">e’s </w:t>
      </w:r>
      <w:r w:rsidR="005C7EBB" w:rsidRPr="00A9694B">
        <w:rPr>
          <w:rFonts w:ascii="Arial" w:hAnsi="Arial" w:cs="Arial"/>
        </w:rPr>
        <w:t>stories, refused to be forgotten.</w:t>
      </w:r>
    </w:p>
    <w:p w14:paraId="7CFE2207" w14:textId="77777777" w:rsidR="00A9694B" w:rsidRDefault="00D1394E" w:rsidP="00A9694B">
      <w:pPr>
        <w:rPr>
          <w:rFonts w:ascii="Arial" w:hAnsi="Arial" w:cs="Arial"/>
        </w:rPr>
      </w:pPr>
      <w:r w:rsidRPr="00A9694B">
        <w:rPr>
          <w:rFonts w:ascii="Arial" w:hAnsi="Arial" w:cs="Arial"/>
        </w:rPr>
        <w:t>[</w:t>
      </w:r>
      <w:r w:rsidR="007447A4" w:rsidRPr="00A9694B">
        <w:rPr>
          <w:rFonts w:ascii="Arial" w:hAnsi="Arial" w:cs="Arial"/>
        </w:rPr>
        <w:t xml:space="preserve">abstract </w:t>
      </w:r>
      <w:r w:rsidRPr="00A9694B">
        <w:rPr>
          <w:rFonts w:ascii="Arial" w:hAnsi="Arial" w:cs="Arial"/>
        </w:rPr>
        <w:t>sounds]</w:t>
      </w:r>
    </w:p>
    <w:p w14:paraId="27636B7A" w14:textId="77777777" w:rsidR="00A9694B" w:rsidRDefault="00D1394E" w:rsidP="00A9694B">
      <w:pPr>
        <w:rPr>
          <w:rFonts w:ascii="Arial" w:hAnsi="Arial" w:cs="Arial"/>
        </w:rPr>
      </w:pPr>
      <w:r w:rsidRPr="00A9694B">
        <w:rPr>
          <w:rFonts w:ascii="Arial" w:hAnsi="Arial" w:cs="Arial"/>
          <w:b/>
        </w:rPr>
        <w:t xml:space="preserve">John: </w:t>
      </w:r>
      <w:r w:rsidRPr="00A9694B">
        <w:rPr>
          <w:rFonts w:ascii="Arial" w:hAnsi="Arial" w:cs="Arial"/>
        </w:rPr>
        <w:t>I’m John “Yahya” Johnson, co-producer of the Ear Hustle podcast and the campaign coordinator for the Repeal California Three Strikes Law Coalition. The following episode of Ear Hustle includes strong language and mentions of violence and suicide. Discretion is advised.</w:t>
      </w:r>
    </w:p>
    <w:p w14:paraId="3B937E0B" w14:textId="52C3681B" w:rsidR="00A9694B" w:rsidRDefault="007447A4" w:rsidP="00A9694B">
      <w:pPr>
        <w:rPr>
          <w:rFonts w:ascii="Arial" w:hAnsi="Arial" w:cs="Arial"/>
          <w:bCs/>
        </w:rPr>
      </w:pPr>
      <w:r w:rsidRPr="00A9694B">
        <w:rPr>
          <w:rFonts w:ascii="Arial" w:hAnsi="Arial" w:cs="Arial"/>
          <w:bCs/>
        </w:rPr>
        <w:t>[</w:t>
      </w:r>
      <w:r w:rsidR="00A9694B">
        <w:rPr>
          <w:rFonts w:ascii="Arial" w:hAnsi="Arial" w:cs="Arial"/>
          <w:bCs/>
        </w:rPr>
        <w:t xml:space="preserve">prison </w:t>
      </w:r>
      <w:r w:rsidRPr="00A9694B">
        <w:rPr>
          <w:rFonts w:ascii="Arial" w:hAnsi="Arial" w:cs="Arial"/>
          <w:bCs/>
        </w:rPr>
        <w:t>sounds]</w:t>
      </w:r>
    </w:p>
    <w:p w14:paraId="4155E8FA" w14:textId="653F9E00" w:rsidR="00A9694B" w:rsidRDefault="007447A4" w:rsidP="00A9694B">
      <w:pPr>
        <w:rPr>
          <w:rFonts w:ascii="Arial" w:hAnsi="Arial" w:cs="Arial"/>
        </w:rPr>
      </w:pPr>
      <w:r w:rsidRPr="00A9694B">
        <w:rPr>
          <w:rFonts w:ascii="Arial" w:hAnsi="Arial" w:cs="Arial"/>
          <w:b/>
        </w:rPr>
        <w:t>Ken</w:t>
      </w:r>
      <w:r w:rsidR="00D1394E" w:rsidRPr="00A9694B">
        <w:rPr>
          <w:rFonts w:ascii="Arial" w:hAnsi="Arial" w:cs="Arial"/>
          <w:b/>
        </w:rPr>
        <w:t xml:space="preserve">: </w:t>
      </w:r>
      <w:r w:rsidR="00D1394E" w:rsidRPr="00A9694B">
        <w:rPr>
          <w:rFonts w:ascii="Arial" w:hAnsi="Arial" w:cs="Arial"/>
        </w:rPr>
        <w:t>One day</w:t>
      </w:r>
      <w:r w:rsidR="00A9694B">
        <w:rPr>
          <w:rFonts w:ascii="Arial" w:hAnsi="Arial" w:cs="Arial"/>
        </w:rPr>
        <w:t>,</w:t>
      </w:r>
      <w:r w:rsidR="00D1394E" w:rsidRPr="00A9694B">
        <w:rPr>
          <w:rFonts w:ascii="Arial" w:hAnsi="Arial" w:cs="Arial"/>
        </w:rPr>
        <w:t xml:space="preserve"> I let a friend of mine read an article</w:t>
      </w:r>
      <w:r w:rsidR="00A9694B">
        <w:rPr>
          <w:rFonts w:ascii="Arial" w:hAnsi="Arial" w:cs="Arial"/>
        </w:rPr>
        <w:t xml:space="preserve">. </w:t>
      </w:r>
      <w:r w:rsidR="00A9694B" w:rsidRPr="00A9694B">
        <w:rPr>
          <w:rFonts w:ascii="Arial" w:hAnsi="Arial" w:cs="Arial"/>
        </w:rPr>
        <w:t xml:space="preserve">He </w:t>
      </w:r>
      <w:r w:rsidR="00D1394E" w:rsidRPr="00A9694B">
        <w:rPr>
          <w:rFonts w:ascii="Arial" w:hAnsi="Arial" w:cs="Arial"/>
        </w:rPr>
        <w:t>brought the article back</w:t>
      </w:r>
      <w:r w:rsidRPr="00A9694B">
        <w:rPr>
          <w:rFonts w:ascii="Arial" w:hAnsi="Arial" w:cs="Arial"/>
        </w:rPr>
        <w:t xml:space="preserve"> </w:t>
      </w:r>
      <w:r w:rsidR="00D1394E" w:rsidRPr="00A9694B">
        <w:rPr>
          <w:rFonts w:ascii="Arial" w:hAnsi="Arial" w:cs="Arial"/>
        </w:rPr>
        <w:t xml:space="preserve">and I threw it on my bed and walked out to chow. And it just so happened that the tier officer went in my cell, did a cell search, and read the </w:t>
      </w:r>
      <w:r w:rsidR="00B67C67">
        <w:rPr>
          <w:rFonts w:ascii="Arial" w:hAnsi="Arial" w:cs="Arial"/>
        </w:rPr>
        <w:t>article, a</w:t>
      </w:r>
      <w:r w:rsidR="00D1394E" w:rsidRPr="00A9694B">
        <w:rPr>
          <w:rFonts w:ascii="Arial" w:hAnsi="Arial" w:cs="Arial"/>
        </w:rPr>
        <w:t>nd on the front of the article, it had a picture of George</w:t>
      </w:r>
      <w:r w:rsidRPr="00A9694B">
        <w:rPr>
          <w:rFonts w:ascii="Arial" w:hAnsi="Arial" w:cs="Arial"/>
        </w:rPr>
        <w:t>. W</w:t>
      </w:r>
      <w:r w:rsidR="00D1394E" w:rsidRPr="00A9694B">
        <w:rPr>
          <w:rFonts w:ascii="Arial" w:hAnsi="Arial" w:cs="Arial"/>
        </w:rPr>
        <w:t>hen I was in chow</w:t>
      </w:r>
      <w:r w:rsidRPr="00A9694B">
        <w:rPr>
          <w:rFonts w:ascii="Arial" w:hAnsi="Arial" w:cs="Arial"/>
        </w:rPr>
        <w:t xml:space="preserve">, </w:t>
      </w:r>
      <w:r w:rsidR="00D1394E" w:rsidRPr="00A9694B">
        <w:rPr>
          <w:rFonts w:ascii="Arial" w:hAnsi="Arial" w:cs="Arial"/>
        </w:rPr>
        <w:t xml:space="preserve">somebody came and told me, “Hey, Ken, you got like 15 officers at your cell.” </w:t>
      </w:r>
      <w:r w:rsidRPr="00A9694B">
        <w:rPr>
          <w:rFonts w:ascii="Arial" w:hAnsi="Arial" w:cs="Arial"/>
        </w:rPr>
        <w:t>W</w:t>
      </w:r>
      <w:r w:rsidR="00D1394E" w:rsidRPr="00A9694B">
        <w:rPr>
          <w:rFonts w:ascii="Arial" w:hAnsi="Arial" w:cs="Arial"/>
        </w:rPr>
        <w:t>hen I walked back up to my cell, they cuffed me and put yellow tape on the outside of my cell and took me to administrative</w:t>
      </w:r>
      <w:r w:rsidR="00D1394E" w:rsidRPr="00A9694B">
        <w:rPr>
          <w:rFonts w:ascii="Arial" w:hAnsi="Arial" w:cs="Arial"/>
          <w:spacing w:val="-6"/>
        </w:rPr>
        <w:t xml:space="preserve"> </w:t>
      </w:r>
      <w:r w:rsidR="00D1394E" w:rsidRPr="00A9694B">
        <w:rPr>
          <w:rFonts w:ascii="Arial" w:hAnsi="Arial" w:cs="Arial"/>
        </w:rPr>
        <w:t>segregation.</w:t>
      </w:r>
    </w:p>
    <w:p w14:paraId="456CF88A" w14:textId="1D737F63" w:rsidR="00A9694B" w:rsidRDefault="00D1394E" w:rsidP="00A9694B">
      <w:pPr>
        <w:rPr>
          <w:rFonts w:ascii="Arial" w:hAnsi="Arial" w:cs="Arial"/>
        </w:rPr>
      </w:pPr>
      <w:r w:rsidRPr="00A9694B">
        <w:rPr>
          <w:rFonts w:ascii="Arial" w:hAnsi="Arial" w:cs="Arial"/>
          <w:b/>
        </w:rPr>
        <w:t xml:space="preserve">Nigel: </w:t>
      </w:r>
      <w:r w:rsidRPr="00A9694B">
        <w:rPr>
          <w:rFonts w:ascii="Arial" w:hAnsi="Arial" w:cs="Arial"/>
        </w:rPr>
        <w:t>In 2007</w:t>
      </w:r>
      <w:r w:rsidR="009C5769">
        <w:rPr>
          <w:rFonts w:ascii="Arial" w:hAnsi="Arial" w:cs="Arial"/>
        </w:rPr>
        <w:t>,</w:t>
      </w:r>
      <w:r w:rsidRPr="00A9694B">
        <w:rPr>
          <w:rFonts w:ascii="Arial" w:hAnsi="Arial" w:cs="Arial"/>
        </w:rPr>
        <w:t xml:space="preserve"> Kenneth Oliver was in prison at California Men’s Colony in San Luis Obispo. The article he left on his bed had a picture of George Jackson on its cover.</w:t>
      </w:r>
      <w:r w:rsidR="00EC7DFF" w:rsidRPr="00A9694B">
        <w:rPr>
          <w:rFonts w:ascii="Arial" w:hAnsi="Arial" w:cs="Arial"/>
        </w:rPr>
        <w:t xml:space="preserve"> </w:t>
      </w:r>
    </w:p>
    <w:p w14:paraId="6F6135FF" w14:textId="61CB16AC" w:rsidR="00A9694B" w:rsidRDefault="00EC77A1" w:rsidP="00A9694B">
      <w:pPr>
        <w:rPr>
          <w:rFonts w:ascii="Arial" w:hAnsi="Arial" w:cs="Arial"/>
        </w:rPr>
      </w:pPr>
      <w:r w:rsidRPr="00A9694B">
        <w:rPr>
          <w:rFonts w:ascii="Arial" w:hAnsi="Arial" w:cs="Arial"/>
          <w:b/>
        </w:rPr>
        <w:t xml:space="preserve">Earlonne: </w:t>
      </w:r>
      <w:r w:rsidRPr="00A9694B">
        <w:rPr>
          <w:rFonts w:ascii="Arial" w:hAnsi="Arial" w:cs="Arial"/>
        </w:rPr>
        <w:t xml:space="preserve">When George Jackson was incarcerated in California in the </w:t>
      </w:r>
      <w:proofErr w:type="spellStart"/>
      <w:r w:rsidRPr="00A9694B">
        <w:rPr>
          <w:rFonts w:ascii="Arial" w:hAnsi="Arial" w:cs="Arial"/>
        </w:rPr>
        <w:t>1960s</w:t>
      </w:r>
      <w:proofErr w:type="spellEnd"/>
      <w:r w:rsidRPr="00A9694B">
        <w:rPr>
          <w:rFonts w:ascii="Arial" w:hAnsi="Arial" w:cs="Arial"/>
        </w:rPr>
        <w:t xml:space="preserve">, he wrote the books </w:t>
      </w:r>
      <w:r w:rsidRPr="00A9694B">
        <w:rPr>
          <w:rFonts w:ascii="Arial" w:hAnsi="Arial" w:cs="Arial"/>
          <w:i/>
        </w:rPr>
        <w:t xml:space="preserve">Blood </w:t>
      </w:r>
      <w:r w:rsidR="009C5769" w:rsidRPr="00A9694B">
        <w:rPr>
          <w:rFonts w:ascii="Arial" w:hAnsi="Arial" w:cs="Arial"/>
          <w:i/>
        </w:rPr>
        <w:t xml:space="preserve">in </w:t>
      </w:r>
      <w:r w:rsidRPr="00A9694B">
        <w:rPr>
          <w:rFonts w:ascii="Arial" w:hAnsi="Arial" w:cs="Arial"/>
          <w:i/>
        </w:rPr>
        <w:t xml:space="preserve">My Eye </w:t>
      </w:r>
      <w:r w:rsidRPr="00A9694B">
        <w:rPr>
          <w:rFonts w:ascii="Arial" w:hAnsi="Arial" w:cs="Arial"/>
        </w:rPr>
        <w:t xml:space="preserve">and </w:t>
      </w:r>
      <w:r w:rsidRPr="00A9694B">
        <w:rPr>
          <w:rFonts w:ascii="Arial" w:hAnsi="Arial" w:cs="Arial"/>
          <w:i/>
        </w:rPr>
        <w:t>Soledad Brother</w:t>
      </w:r>
      <w:r w:rsidRPr="00A9694B">
        <w:rPr>
          <w:rFonts w:ascii="Arial" w:hAnsi="Arial" w:cs="Arial"/>
        </w:rPr>
        <w:t>. He died violently in San Quentin on August 21</w:t>
      </w:r>
      <w:r w:rsidR="009C5769">
        <w:rPr>
          <w:rFonts w:ascii="Arial" w:hAnsi="Arial" w:cs="Arial"/>
        </w:rPr>
        <w:t>st</w:t>
      </w:r>
      <w:r w:rsidRPr="00A9694B">
        <w:rPr>
          <w:rFonts w:ascii="Arial" w:hAnsi="Arial" w:cs="Arial"/>
        </w:rPr>
        <w:t>, 1971.</w:t>
      </w:r>
    </w:p>
    <w:p w14:paraId="55E996BA" w14:textId="1C42195F" w:rsidR="00A9694B" w:rsidRDefault="00EC77A1" w:rsidP="00A9694B">
      <w:pPr>
        <w:rPr>
          <w:rFonts w:ascii="Arial" w:hAnsi="Arial" w:cs="Arial"/>
        </w:rPr>
      </w:pPr>
      <w:r w:rsidRPr="00A9694B">
        <w:rPr>
          <w:rFonts w:ascii="Arial" w:hAnsi="Arial" w:cs="Arial"/>
          <w:b/>
        </w:rPr>
        <w:t xml:space="preserve">Ken: </w:t>
      </w:r>
      <w:r w:rsidRPr="00A9694B">
        <w:rPr>
          <w:rFonts w:ascii="Arial" w:hAnsi="Arial" w:cs="Arial"/>
        </w:rPr>
        <w:t>And so, I'm like, “Wh</w:t>
      </w:r>
      <w:r w:rsidR="00B06EE1" w:rsidRPr="00A9694B">
        <w:rPr>
          <w:rFonts w:ascii="Arial" w:hAnsi="Arial" w:cs="Arial"/>
        </w:rPr>
        <w:t xml:space="preserve">y </w:t>
      </w:r>
      <w:r w:rsidRPr="00A9694B">
        <w:rPr>
          <w:rFonts w:ascii="Arial" w:hAnsi="Arial" w:cs="Arial"/>
        </w:rPr>
        <w:t>are you taking me administrative segregation for? I haven't done anything.”</w:t>
      </w:r>
      <w:r w:rsidR="00B06EE1" w:rsidRPr="00A9694B">
        <w:rPr>
          <w:rFonts w:ascii="Arial" w:hAnsi="Arial" w:cs="Arial"/>
        </w:rPr>
        <w:t xml:space="preserve"> </w:t>
      </w:r>
      <w:r w:rsidRPr="00A9694B">
        <w:rPr>
          <w:rFonts w:ascii="Arial" w:hAnsi="Arial" w:cs="Arial"/>
        </w:rPr>
        <w:t>And he said, “Well, you're not supposed to be having reading material like this.”</w:t>
      </w:r>
      <w:r w:rsidR="00B06EE1" w:rsidRPr="00A9694B">
        <w:rPr>
          <w:rFonts w:ascii="Arial" w:hAnsi="Arial" w:cs="Arial"/>
        </w:rPr>
        <w:t xml:space="preserve"> </w:t>
      </w:r>
      <w:r w:rsidRPr="00A9694B">
        <w:rPr>
          <w:rFonts w:ascii="Arial" w:hAnsi="Arial" w:cs="Arial"/>
        </w:rPr>
        <w:t>And I said, “Reading material like what?</w:t>
      </w:r>
      <w:r w:rsidR="00B06EE1" w:rsidRPr="00A9694B">
        <w:rPr>
          <w:rFonts w:ascii="Arial" w:hAnsi="Arial" w:cs="Arial"/>
        </w:rPr>
        <w:t xml:space="preserve"> </w:t>
      </w:r>
      <w:r w:rsidRPr="00A9694B">
        <w:rPr>
          <w:rFonts w:ascii="Arial" w:hAnsi="Arial" w:cs="Arial"/>
        </w:rPr>
        <w:t xml:space="preserve">He said, “Well, we saw this article and then we saw you had this book, </w:t>
      </w:r>
      <w:r w:rsidRPr="00A9694B">
        <w:rPr>
          <w:rFonts w:ascii="Arial" w:hAnsi="Arial" w:cs="Arial"/>
          <w:i/>
        </w:rPr>
        <w:t>Soledad Brother</w:t>
      </w:r>
      <w:r w:rsidR="00B06EE1" w:rsidRPr="00A9694B">
        <w:rPr>
          <w:rFonts w:ascii="Arial" w:hAnsi="Arial" w:cs="Arial"/>
          <w:i/>
        </w:rPr>
        <w:t xml:space="preserve"> </w:t>
      </w:r>
      <w:r w:rsidRPr="00A9694B">
        <w:rPr>
          <w:rFonts w:ascii="Arial" w:hAnsi="Arial" w:cs="Arial"/>
        </w:rPr>
        <w:t xml:space="preserve">and </w:t>
      </w:r>
      <w:r w:rsidRPr="00A9694B">
        <w:rPr>
          <w:rFonts w:ascii="Arial" w:hAnsi="Arial" w:cs="Arial"/>
          <w:i/>
        </w:rPr>
        <w:t xml:space="preserve">Blood </w:t>
      </w:r>
      <w:r w:rsidR="00A5553D" w:rsidRPr="00A9694B">
        <w:rPr>
          <w:rFonts w:ascii="Arial" w:hAnsi="Arial" w:cs="Arial"/>
          <w:i/>
        </w:rPr>
        <w:t xml:space="preserve">in </w:t>
      </w:r>
      <w:r w:rsidRPr="00A9694B">
        <w:rPr>
          <w:rFonts w:ascii="Arial" w:hAnsi="Arial" w:cs="Arial"/>
          <w:i/>
        </w:rPr>
        <w:t>My Eye</w:t>
      </w:r>
      <w:r w:rsidRPr="00A9694B">
        <w:rPr>
          <w:rFonts w:ascii="Arial" w:hAnsi="Arial" w:cs="Arial"/>
        </w:rPr>
        <w:t>. And</w:t>
      </w:r>
      <w:r w:rsidR="00B06EE1" w:rsidRPr="00A9694B">
        <w:rPr>
          <w:rFonts w:ascii="Arial" w:hAnsi="Arial" w:cs="Arial"/>
        </w:rPr>
        <w:t xml:space="preserve"> </w:t>
      </w:r>
      <w:r w:rsidRPr="00A9694B">
        <w:rPr>
          <w:rFonts w:ascii="Arial" w:hAnsi="Arial" w:cs="Arial"/>
        </w:rPr>
        <w:t xml:space="preserve">what are you doing with </w:t>
      </w:r>
      <w:r w:rsidR="00E01483">
        <w:rPr>
          <w:rFonts w:ascii="Arial" w:hAnsi="Arial" w:cs="Arial"/>
        </w:rPr>
        <w:t>this</w:t>
      </w:r>
      <w:r w:rsidRPr="00A9694B">
        <w:rPr>
          <w:rFonts w:ascii="Arial" w:hAnsi="Arial" w:cs="Arial"/>
        </w:rPr>
        <w:t>?”</w:t>
      </w:r>
      <w:r w:rsidR="00B06EE1" w:rsidRPr="00A9694B">
        <w:rPr>
          <w:rFonts w:ascii="Arial" w:hAnsi="Arial" w:cs="Arial"/>
        </w:rPr>
        <w:t xml:space="preserve"> </w:t>
      </w:r>
      <w:r w:rsidRPr="00A9694B">
        <w:rPr>
          <w:rFonts w:ascii="Arial" w:hAnsi="Arial" w:cs="Arial"/>
        </w:rPr>
        <w:t xml:space="preserve">I said, “I've had these books for </w:t>
      </w:r>
      <w:r w:rsidR="00B06EE1" w:rsidRPr="00A9694B">
        <w:rPr>
          <w:rFonts w:ascii="Arial" w:hAnsi="Arial" w:cs="Arial"/>
        </w:rPr>
        <w:t xml:space="preserve">10 </w:t>
      </w:r>
      <w:r w:rsidRPr="00A9694B">
        <w:rPr>
          <w:rFonts w:ascii="Arial" w:hAnsi="Arial" w:cs="Arial"/>
        </w:rPr>
        <w:t xml:space="preserve">years, ever since I've been in prison. Y'all let it through </w:t>
      </w:r>
      <w:proofErr w:type="spellStart"/>
      <w:r w:rsidRPr="00A9694B">
        <w:rPr>
          <w:rFonts w:ascii="Arial" w:hAnsi="Arial" w:cs="Arial"/>
        </w:rPr>
        <w:t>R&amp;R</w:t>
      </w:r>
      <w:proofErr w:type="spellEnd"/>
      <w:r w:rsidRPr="00A9694B">
        <w:rPr>
          <w:rFonts w:ascii="Arial" w:hAnsi="Arial" w:cs="Arial"/>
        </w:rPr>
        <w:t>, and I never knew there was a problem with it.”</w:t>
      </w:r>
      <w:r w:rsidR="00C67586" w:rsidRPr="00A9694B">
        <w:rPr>
          <w:rFonts w:ascii="Arial" w:hAnsi="Arial" w:cs="Arial"/>
        </w:rPr>
        <w:t xml:space="preserve"> </w:t>
      </w:r>
      <w:r w:rsidRPr="00A9694B">
        <w:rPr>
          <w:rFonts w:ascii="Arial" w:hAnsi="Arial" w:cs="Arial"/>
        </w:rPr>
        <w:t>And he said, “Well</w:t>
      </w:r>
      <w:r w:rsidR="00B06EE1" w:rsidRPr="00A9694B">
        <w:rPr>
          <w:rFonts w:ascii="Arial" w:hAnsi="Arial" w:cs="Arial"/>
        </w:rPr>
        <w:t xml:space="preserve"> </w:t>
      </w:r>
      <w:r w:rsidRPr="00A9694B">
        <w:rPr>
          <w:rFonts w:ascii="Arial" w:hAnsi="Arial" w:cs="Arial"/>
        </w:rPr>
        <w:t>we've been told to get rid of you.” “What do you mean get rid of me?”</w:t>
      </w:r>
      <w:r w:rsidR="00C67586" w:rsidRPr="00A9694B">
        <w:rPr>
          <w:rFonts w:ascii="Arial" w:hAnsi="Arial" w:cs="Arial"/>
        </w:rPr>
        <w:t xml:space="preserve"> </w:t>
      </w:r>
      <w:r w:rsidRPr="00A9694B">
        <w:rPr>
          <w:rFonts w:ascii="Arial" w:hAnsi="Arial" w:cs="Arial"/>
        </w:rPr>
        <w:t>And he said, “They want you to go to the SHU forever.”</w:t>
      </w:r>
    </w:p>
    <w:p w14:paraId="55BF119C" w14:textId="15C74FC7"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 xml:space="preserve">It wasn’t forever, but Kenneth ended up spending over eight years in the </w:t>
      </w:r>
      <w:r w:rsidR="00DE0602" w:rsidRPr="00A9694B">
        <w:rPr>
          <w:rFonts w:ascii="Arial" w:hAnsi="Arial" w:cs="Arial"/>
        </w:rPr>
        <w:t>S</w:t>
      </w:r>
      <w:r w:rsidR="00EC77A1" w:rsidRPr="00A9694B">
        <w:rPr>
          <w:rFonts w:ascii="Arial" w:hAnsi="Arial" w:cs="Arial"/>
        </w:rPr>
        <w:t xml:space="preserve">ecurity </w:t>
      </w:r>
      <w:r w:rsidR="00DE0602" w:rsidRPr="00A9694B">
        <w:rPr>
          <w:rFonts w:ascii="Arial" w:hAnsi="Arial" w:cs="Arial"/>
        </w:rPr>
        <w:t>H</w:t>
      </w:r>
      <w:r w:rsidR="00EC77A1" w:rsidRPr="00A9694B">
        <w:rPr>
          <w:rFonts w:ascii="Arial" w:hAnsi="Arial" w:cs="Arial"/>
        </w:rPr>
        <w:t xml:space="preserve">ousing </w:t>
      </w:r>
      <w:r w:rsidR="00DE0602" w:rsidRPr="00A9694B">
        <w:rPr>
          <w:rFonts w:ascii="Arial" w:hAnsi="Arial" w:cs="Arial"/>
        </w:rPr>
        <w:t>U</w:t>
      </w:r>
      <w:r w:rsidR="00EC77A1" w:rsidRPr="00A9694B">
        <w:rPr>
          <w:rFonts w:ascii="Arial" w:hAnsi="Arial" w:cs="Arial"/>
        </w:rPr>
        <w:t>nit</w:t>
      </w:r>
      <w:r w:rsidR="00DE0602" w:rsidRPr="00A9694B">
        <w:rPr>
          <w:rFonts w:ascii="Arial" w:hAnsi="Arial" w:cs="Arial"/>
        </w:rPr>
        <w:t>, “</w:t>
      </w:r>
      <w:r w:rsidR="00CE75E2" w:rsidRPr="00A9694B">
        <w:rPr>
          <w:rFonts w:ascii="Arial" w:hAnsi="Arial" w:cs="Arial"/>
        </w:rPr>
        <w:t>The Hole</w:t>
      </w:r>
      <w:r w:rsidR="00DE0602" w:rsidRPr="00A9694B">
        <w:rPr>
          <w:rFonts w:ascii="Arial" w:hAnsi="Arial" w:cs="Arial"/>
        </w:rPr>
        <w:t xml:space="preserve">,” </w:t>
      </w:r>
      <w:r w:rsidR="00EC77A1" w:rsidRPr="00A9694B">
        <w:rPr>
          <w:rFonts w:ascii="Arial" w:hAnsi="Arial" w:cs="Arial"/>
        </w:rPr>
        <w:t>because of George Jackson.</w:t>
      </w:r>
    </w:p>
    <w:p w14:paraId="6B2BCA9A" w14:textId="442A2C72" w:rsidR="00A9694B" w:rsidRDefault="00DE0602" w:rsidP="00A9694B">
      <w:pPr>
        <w:rPr>
          <w:rFonts w:ascii="Arial" w:hAnsi="Arial" w:cs="Arial"/>
        </w:rPr>
      </w:pPr>
      <w:r w:rsidRPr="00A9694B">
        <w:rPr>
          <w:rFonts w:ascii="Arial" w:hAnsi="Arial" w:cs="Arial"/>
          <w:b/>
        </w:rPr>
        <w:t>Ken:</w:t>
      </w:r>
      <w:r w:rsidR="00EC77A1" w:rsidRPr="00A9694B">
        <w:rPr>
          <w:rFonts w:ascii="Arial" w:hAnsi="Arial" w:cs="Arial"/>
          <w:b/>
        </w:rPr>
        <w:t xml:space="preserve"> </w:t>
      </w:r>
      <w:r w:rsidR="00EC77A1" w:rsidRPr="00A9694B">
        <w:rPr>
          <w:rFonts w:ascii="Arial" w:hAnsi="Arial" w:cs="Arial"/>
        </w:rPr>
        <w:t>How are you scared of somebody who's been dead for 40, 50 years? I mean, George Jackson must have been the most powerful cat on earth for you 40 something years later to be so scared that somebody reads a paragraph that he wrote</w:t>
      </w:r>
      <w:r w:rsidRPr="00A9694B">
        <w:rPr>
          <w:rFonts w:ascii="Arial" w:hAnsi="Arial" w:cs="Arial"/>
        </w:rPr>
        <w:t xml:space="preserve">, </w:t>
      </w:r>
      <w:r w:rsidR="00EC77A1" w:rsidRPr="00A9694B">
        <w:rPr>
          <w:rFonts w:ascii="Arial" w:hAnsi="Arial" w:cs="Arial"/>
        </w:rPr>
        <w:t>that you</w:t>
      </w:r>
      <w:r w:rsidR="00E25B00">
        <w:rPr>
          <w:rFonts w:ascii="Arial" w:hAnsi="Arial" w:cs="Arial"/>
        </w:rPr>
        <w:t>'re</w:t>
      </w:r>
      <w:r w:rsidR="00EC77A1" w:rsidRPr="00A9694B">
        <w:rPr>
          <w:rFonts w:ascii="Arial" w:hAnsi="Arial" w:cs="Arial"/>
        </w:rPr>
        <w:t xml:space="preserve"> willing to neutralize that person forever because you</w:t>
      </w:r>
      <w:r w:rsidR="00B97895">
        <w:rPr>
          <w:rFonts w:ascii="Arial" w:hAnsi="Arial" w:cs="Arial"/>
        </w:rPr>
        <w:t>'re</w:t>
      </w:r>
      <w:r w:rsidR="00EC77A1" w:rsidRPr="00A9694B">
        <w:rPr>
          <w:rFonts w:ascii="Arial" w:hAnsi="Arial" w:cs="Arial"/>
        </w:rPr>
        <w:t xml:space="preserve"> so scared that you might wake up the George Jackson in me.</w:t>
      </w:r>
    </w:p>
    <w:p w14:paraId="7FB5380D"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 xml:space="preserve">Today on the show, 50 years after George Jackson’s death at San Quentin, we pick up that question: What </w:t>
      </w:r>
      <w:r w:rsidR="00EC77A1" w:rsidRPr="00A9694B">
        <w:rPr>
          <w:rFonts w:ascii="Arial" w:hAnsi="Arial" w:cs="Arial"/>
          <w:iCs/>
        </w:rPr>
        <w:t xml:space="preserve">was and what still is </w:t>
      </w:r>
      <w:r w:rsidR="00EC77A1" w:rsidRPr="00A9694B">
        <w:rPr>
          <w:rFonts w:ascii="Arial" w:hAnsi="Arial" w:cs="Arial"/>
        </w:rPr>
        <w:t>so dangerous about George Jackson? I’m Nigel Poor.</w:t>
      </w:r>
    </w:p>
    <w:p w14:paraId="7E5F20F3" w14:textId="77777777" w:rsidR="00A9694B" w:rsidRDefault="00C67586" w:rsidP="00A9694B">
      <w:pPr>
        <w:rPr>
          <w:rFonts w:ascii="Arial" w:hAnsi="Arial" w:cs="Arial"/>
        </w:rPr>
      </w:pPr>
      <w:r w:rsidRPr="00A9694B">
        <w:rPr>
          <w:rFonts w:ascii="Arial" w:hAnsi="Arial" w:cs="Arial"/>
          <w:b/>
        </w:rPr>
        <w:lastRenderedPageBreak/>
        <w:t>Earlonne:</w:t>
      </w:r>
      <w:r w:rsidR="00EC77A1" w:rsidRPr="00A9694B">
        <w:rPr>
          <w:rFonts w:ascii="Arial" w:hAnsi="Arial" w:cs="Arial"/>
          <w:b/>
        </w:rPr>
        <w:t xml:space="preserve"> </w:t>
      </w:r>
      <w:r w:rsidR="00EC77A1" w:rsidRPr="00A9694B">
        <w:rPr>
          <w:rFonts w:ascii="Arial" w:hAnsi="Arial" w:cs="Arial"/>
        </w:rPr>
        <w:t>And I’m Earlonne Woods. And this is Ear Hustle from PRX’s</w:t>
      </w:r>
      <w:r w:rsidR="00FE3DC6" w:rsidRPr="00A9694B">
        <w:rPr>
          <w:rFonts w:ascii="Arial" w:hAnsi="Arial" w:cs="Arial"/>
        </w:rPr>
        <w:t xml:space="preserve"> Radiotopia.</w:t>
      </w:r>
    </w:p>
    <w:p w14:paraId="22E89BFC" w14:textId="77777777" w:rsidR="00A9694B" w:rsidRDefault="00FE3DC6" w:rsidP="00A9694B">
      <w:pPr>
        <w:rPr>
          <w:rFonts w:ascii="Arial" w:hAnsi="Arial" w:cs="Arial"/>
        </w:rPr>
      </w:pPr>
      <w:r w:rsidRPr="00A9694B">
        <w:rPr>
          <w:rFonts w:ascii="Arial" w:hAnsi="Arial" w:cs="Arial"/>
        </w:rPr>
        <w:t>[Ear Hustle theme music playing]</w:t>
      </w:r>
    </w:p>
    <w:p w14:paraId="4511A3D7"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E, do you remember when you first heard about George Jackson?</w:t>
      </w:r>
    </w:p>
    <w:p w14:paraId="06C22F0C" w14:textId="6B157583"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Yes, I was in the Youth Authority. I read one of his books, but it seemed kind of academic to me at that time</w:t>
      </w:r>
      <w:r w:rsidR="004A4D34">
        <w:rPr>
          <w:rFonts w:ascii="Arial" w:hAnsi="Arial" w:cs="Arial"/>
        </w:rPr>
        <w:t>, l</w:t>
      </w:r>
      <w:r w:rsidR="00EC77A1" w:rsidRPr="00A9694B">
        <w:rPr>
          <w:rFonts w:ascii="Arial" w:hAnsi="Arial" w:cs="Arial"/>
        </w:rPr>
        <w:t xml:space="preserve">ike </w:t>
      </w:r>
      <w:r w:rsidR="00EC77A1" w:rsidRPr="00A9694B">
        <w:rPr>
          <w:rFonts w:ascii="Arial" w:hAnsi="Arial" w:cs="Arial"/>
          <w:i/>
        </w:rPr>
        <w:t xml:space="preserve">way </w:t>
      </w:r>
      <w:r w:rsidR="00EC77A1" w:rsidRPr="00A9694B">
        <w:rPr>
          <w:rFonts w:ascii="Arial" w:hAnsi="Arial" w:cs="Arial"/>
        </w:rPr>
        <w:t>beyond my comprehension.</w:t>
      </w:r>
    </w:p>
    <w:p w14:paraId="55466CF4"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But still it was a book circulating in the Youth Authority? I mean, who gave it to you? And what made you think you wanted to read it in the first place?</w:t>
      </w:r>
    </w:p>
    <w:p w14:paraId="57FAECAC" w14:textId="77777777"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Well, I got the book from a dude named Poindexter.</w:t>
      </w:r>
    </w:p>
    <w:p w14:paraId="1F87A6A4" w14:textId="58072D09"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[laughs] Oh</w:t>
      </w:r>
      <w:r w:rsidR="00CA7B6A">
        <w:rPr>
          <w:rFonts w:ascii="Arial" w:hAnsi="Arial" w:cs="Arial"/>
        </w:rPr>
        <w:t>,</w:t>
      </w:r>
      <w:r w:rsidR="00EC77A1" w:rsidRPr="00A9694B">
        <w:rPr>
          <w:rFonts w:ascii="Arial" w:hAnsi="Arial" w:cs="Arial"/>
        </w:rPr>
        <w:t xml:space="preserve"> my God, perfect name</w:t>
      </w:r>
      <w:r w:rsidR="00CD38BE" w:rsidRPr="00A9694B">
        <w:rPr>
          <w:rFonts w:ascii="Arial" w:hAnsi="Arial" w:cs="Arial"/>
        </w:rPr>
        <w:t>.</w:t>
      </w:r>
    </w:p>
    <w:p w14:paraId="43B9CEA9" w14:textId="77777777"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Yeah, that was his handle</w:t>
      </w:r>
      <w:r w:rsidR="00CD38BE" w:rsidRPr="00A9694B">
        <w:rPr>
          <w:rFonts w:ascii="Arial" w:hAnsi="Arial" w:cs="Arial"/>
        </w:rPr>
        <w:t>.</w:t>
      </w:r>
      <w:r w:rsidR="00EC77A1" w:rsidRPr="00A9694B">
        <w:rPr>
          <w:rFonts w:ascii="Arial" w:hAnsi="Arial" w:cs="Arial"/>
        </w:rPr>
        <w:t xml:space="preserve"> He was smart as hell, glasses and all. And he recommended it, and he was like, “Man, this is something you want to read.”</w:t>
      </w:r>
    </w:p>
    <w:p w14:paraId="2D8F927F"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Right.</w:t>
      </w:r>
    </w:p>
    <w:p w14:paraId="639108EA" w14:textId="34DEEBD6"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What about you</w:t>
      </w:r>
      <w:r w:rsidR="006E17D3">
        <w:rPr>
          <w:rFonts w:ascii="Arial" w:hAnsi="Arial" w:cs="Arial"/>
        </w:rPr>
        <w:t>,</w:t>
      </w:r>
      <w:r w:rsidR="00EC77A1" w:rsidRPr="00A9694B">
        <w:rPr>
          <w:rFonts w:ascii="Arial" w:hAnsi="Arial" w:cs="Arial"/>
        </w:rPr>
        <w:t xml:space="preserve"> </w:t>
      </w:r>
      <w:proofErr w:type="spellStart"/>
      <w:r w:rsidR="00EC77A1" w:rsidRPr="00A9694B">
        <w:rPr>
          <w:rFonts w:ascii="Arial" w:hAnsi="Arial" w:cs="Arial"/>
        </w:rPr>
        <w:t>Nyge</w:t>
      </w:r>
      <w:proofErr w:type="spellEnd"/>
      <w:r w:rsidR="00EC77A1" w:rsidRPr="00A9694B">
        <w:rPr>
          <w:rFonts w:ascii="Arial" w:hAnsi="Arial" w:cs="Arial"/>
        </w:rPr>
        <w:t>?</w:t>
      </w:r>
    </w:p>
    <w:p w14:paraId="5115951F"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 xml:space="preserve">I’d heard of George Jackson growing up, but it was just another one of those crazy </w:t>
      </w:r>
      <w:proofErr w:type="spellStart"/>
      <w:r w:rsidR="00EC77A1" w:rsidRPr="00A9694B">
        <w:rPr>
          <w:rFonts w:ascii="Arial" w:hAnsi="Arial" w:cs="Arial"/>
        </w:rPr>
        <w:t>1970s</w:t>
      </w:r>
      <w:proofErr w:type="spellEnd"/>
      <w:r w:rsidR="00EC77A1" w:rsidRPr="00A9694B">
        <w:rPr>
          <w:rFonts w:ascii="Arial" w:hAnsi="Arial" w:cs="Arial"/>
        </w:rPr>
        <w:t xml:space="preserve"> stories</w:t>
      </w:r>
      <w:r w:rsidR="00CD38BE" w:rsidRPr="00A9694B">
        <w:rPr>
          <w:rFonts w:ascii="Arial" w:hAnsi="Arial" w:cs="Arial"/>
        </w:rPr>
        <w:t xml:space="preserve">. </w:t>
      </w:r>
      <w:r w:rsidR="00EC77A1" w:rsidRPr="00A9694B">
        <w:rPr>
          <w:rFonts w:ascii="Arial" w:hAnsi="Arial" w:cs="Arial"/>
        </w:rPr>
        <w:t>For me</w:t>
      </w:r>
      <w:r w:rsidR="00CD38BE" w:rsidRPr="00A9694B">
        <w:rPr>
          <w:rFonts w:ascii="Arial" w:hAnsi="Arial" w:cs="Arial"/>
        </w:rPr>
        <w:t xml:space="preserve">, </w:t>
      </w:r>
      <w:r w:rsidR="00EC77A1" w:rsidRPr="00A9694B">
        <w:rPr>
          <w:rFonts w:ascii="Arial" w:hAnsi="Arial" w:cs="Arial"/>
        </w:rPr>
        <w:t xml:space="preserve">it was up there with the </w:t>
      </w:r>
      <w:proofErr w:type="spellStart"/>
      <w:r w:rsidR="00EC77A1" w:rsidRPr="00A9694B">
        <w:rPr>
          <w:rFonts w:ascii="Arial" w:hAnsi="Arial" w:cs="Arial"/>
        </w:rPr>
        <w:t>Mansons</w:t>
      </w:r>
      <w:proofErr w:type="spellEnd"/>
      <w:r w:rsidR="00EC77A1" w:rsidRPr="00A9694B">
        <w:rPr>
          <w:rFonts w:ascii="Arial" w:hAnsi="Arial" w:cs="Arial"/>
        </w:rPr>
        <w:t>, and Patty Hearst, and the Weather Underground. I heard about it, but I didn’t really understand all the details.</w:t>
      </w:r>
    </w:p>
    <w:p w14:paraId="504C73AE" w14:textId="77777777"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But I’ll say this though</w:t>
      </w:r>
      <w:r w:rsidR="002A1D12" w:rsidRPr="00A9694B">
        <w:rPr>
          <w:rFonts w:ascii="Arial" w:hAnsi="Arial" w:cs="Arial"/>
        </w:rPr>
        <w:t xml:space="preserve">, </w:t>
      </w:r>
      <w:r w:rsidR="00EC77A1" w:rsidRPr="00A9694B">
        <w:rPr>
          <w:rFonts w:ascii="Arial" w:hAnsi="Arial" w:cs="Arial"/>
        </w:rPr>
        <w:t>the man looms large in San Quentin</w:t>
      </w:r>
      <w:r w:rsidR="002A1D12" w:rsidRPr="00A9694B">
        <w:rPr>
          <w:rFonts w:ascii="Arial" w:hAnsi="Arial" w:cs="Arial"/>
        </w:rPr>
        <w:t>. H</w:t>
      </w:r>
      <w:r w:rsidR="00EC77A1" w:rsidRPr="00A9694B">
        <w:rPr>
          <w:rFonts w:ascii="Arial" w:hAnsi="Arial" w:cs="Arial"/>
        </w:rPr>
        <w:t xml:space="preserve">e’s part of the knowledge. When we started this podcast, </w:t>
      </w:r>
      <w:proofErr w:type="spellStart"/>
      <w:r w:rsidR="00EC77A1" w:rsidRPr="00A9694B">
        <w:rPr>
          <w:rFonts w:ascii="Arial" w:hAnsi="Arial" w:cs="Arial"/>
        </w:rPr>
        <w:t>Nyge</w:t>
      </w:r>
      <w:proofErr w:type="spellEnd"/>
      <w:r w:rsidR="00EC77A1" w:rsidRPr="00A9694B">
        <w:rPr>
          <w:rFonts w:ascii="Arial" w:hAnsi="Arial" w:cs="Arial"/>
        </w:rPr>
        <w:t>, I knew eventually we had to do a story about George Jackson.</w:t>
      </w:r>
    </w:p>
    <w:p w14:paraId="0C7E83AB"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 xml:space="preserve">But this is a super-sensitive subject for the people who work in corrections in California. We were all nervous about how </w:t>
      </w:r>
      <w:proofErr w:type="spellStart"/>
      <w:r w:rsidR="00EC77A1" w:rsidRPr="00A9694B">
        <w:rPr>
          <w:rFonts w:ascii="Arial" w:hAnsi="Arial" w:cs="Arial"/>
        </w:rPr>
        <w:t>CDCR</w:t>
      </w:r>
      <w:proofErr w:type="spellEnd"/>
      <w:r w:rsidR="00EC77A1" w:rsidRPr="00A9694B">
        <w:rPr>
          <w:rFonts w:ascii="Arial" w:hAnsi="Arial" w:cs="Arial"/>
        </w:rPr>
        <w:t xml:space="preserve"> would respond to the idea.</w:t>
      </w:r>
    </w:p>
    <w:p w14:paraId="1E30E171" w14:textId="77777777"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 xml:space="preserve">They weren’t thrilled, at all. </w:t>
      </w:r>
    </w:p>
    <w:p w14:paraId="07AA6A79" w14:textId="77777777" w:rsidR="00A9694B" w:rsidRDefault="001F2E2E" w:rsidP="00A9694B">
      <w:pPr>
        <w:rPr>
          <w:rFonts w:ascii="Arial" w:hAnsi="Arial" w:cs="Arial"/>
        </w:rPr>
      </w:pPr>
      <w:r w:rsidRPr="00A9694B">
        <w:rPr>
          <w:rFonts w:ascii="Arial" w:hAnsi="Arial" w:cs="Arial"/>
          <w:b/>
          <w:bCs/>
        </w:rPr>
        <w:t xml:space="preserve">Nigel: </w:t>
      </w:r>
      <w:r w:rsidRPr="00A9694B">
        <w:rPr>
          <w:rFonts w:ascii="Arial" w:hAnsi="Arial" w:cs="Arial"/>
        </w:rPr>
        <w:t xml:space="preserve">Mm-hmm. </w:t>
      </w:r>
    </w:p>
    <w:p w14:paraId="7448CBA1" w14:textId="740179D2" w:rsidR="00A9694B" w:rsidRDefault="001F2E2E" w:rsidP="00A9694B">
      <w:pPr>
        <w:rPr>
          <w:rFonts w:ascii="Arial" w:hAnsi="Arial" w:cs="Arial"/>
        </w:rPr>
      </w:pPr>
      <w:r w:rsidRPr="00A9694B">
        <w:rPr>
          <w:rFonts w:ascii="Arial" w:hAnsi="Arial" w:cs="Arial"/>
          <w:b/>
          <w:bCs/>
        </w:rPr>
        <w:t xml:space="preserve">Earlonne: </w:t>
      </w:r>
      <w:r w:rsidR="00EC77A1" w:rsidRPr="00A9694B">
        <w:rPr>
          <w:rFonts w:ascii="Arial" w:hAnsi="Arial" w:cs="Arial"/>
        </w:rPr>
        <w:t xml:space="preserve">George Jackson is a red flag, even today. </w:t>
      </w:r>
      <w:proofErr w:type="spellStart"/>
      <w:r w:rsidR="00EC77A1" w:rsidRPr="00A9694B">
        <w:rPr>
          <w:rFonts w:ascii="Arial" w:hAnsi="Arial" w:cs="Arial"/>
        </w:rPr>
        <w:t>CDCR</w:t>
      </w:r>
      <w:proofErr w:type="spellEnd"/>
      <w:r w:rsidR="00EC77A1" w:rsidRPr="00A9694B">
        <w:rPr>
          <w:rFonts w:ascii="Arial" w:hAnsi="Arial" w:cs="Arial"/>
        </w:rPr>
        <w:t xml:space="preserve"> thinks of him as a troublemaker, a thug</w:t>
      </w:r>
      <w:r w:rsidRPr="00A9694B">
        <w:rPr>
          <w:rFonts w:ascii="Arial" w:hAnsi="Arial" w:cs="Arial"/>
        </w:rPr>
        <w:t xml:space="preserve">, </w:t>
      </w:r>
      <w:r w:rsidR="00EC77A1" w:rsidRPr="00A9694B">
        <w:rPr>
          <w:rFonts w:ascii="Arial" w:hAnsi="Arial" w:cs="Arial"/>
        </w:rPr>
        <w:t>a killer. But some guys inside think of him as a role model</w:t>
      </w:r>
      <w:r w:rsidRPr="00A9694B">
        <w:rPr>
          <w:rFonts w:ascii="Arial" w:hAnsi="Arial" w:cs="Arial"/>
        </w:rPr>
        <w:t>. A</w:t>
      </w:r>
      <w:r w:rsidR="00EC77A1" w:rsidRPr="00A9694B">
        <w:rPr>
          <w:rFonts w:ascii="Arial" w:hAnsi="Arial" w:cs="Arial"/>
        </w:rPr>
        <w:t xml:space="preserve"> righteous dude, a great thinker who was targeted by California prison officials. And there’s no bridging the two sides together on this one.</w:t>
      </w:r>
    </w:p>
    <w:p w14:paraId="7B89CE1D"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Nope.</w:t>
      </w:r>
    </w:p>
    <w:p w14:paraId="6E84A05F" w14:textId="37E8D9AB"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To this day</w:t>
      </w:r>
      <w:r w:rsidR="001C3624">
        <w:rPr>
          <w:rFonts w:ascii="Arial" w:hAnsi="Arial" w:cs="Arial"/>
        </w:rPr>
        <w:t>,</w:t>
      </w:r>
      <w:r w:rsidR="00EC77A1" w:rsidRPr="00A9694B">
        <w:rPr>
          <w:rFonts w:ascii="Arial" w:hAnsi="Arial" w:cs="Arial"/>
        </w:rPr>
        <w:t xml:space="preserve"> the name George Jackson is a source of tension in California prisons.</w:t>
      </w:r>
    </w:p>
    <w:p w14:paraId="0E39B59C" w14:textId="133B9240"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Oh</w:t>
      </w:r>
      <w:r w:rsidR="00301E02">
        <w:rPr>
          <w:rFonts w:ascii="Arial" w:hAnsi="Arial" w:cs="Arial"/>
        </w:rPr>
        <w:t>,</w:t>
      </w:r>
      <w:r w:rsidR="00EC77A1" w:rsidRPr="00A9694B">
        <w:rPr>
          <w:rFonts w:ascii="Arial" w:hAnsi="Arial" w:cs="Arial"/>
        </w:rPr>
        <w:t xml:space="preserve"> man</w:t>
      </w:r>
      <w:r w:rsidR="00301E02">
        <w:rPr>
          <w:rFonts w:ascii="Arial" w:hAnsi="Arial" w:cs="Arial"/>
        </w:rPr>
        <w:t xml:space="preserve">. </w:t>
      </w:r>
      <w:r w:rsidR="00301E02" w:rsidRPr="00A9694B">
        <w:rPr>
          <w:rFonts w:ascii="Arial" w:hAnsi="Arial" w:cs="Arial"/>
        </w:rPr>
        <w:t xml:space="preserve">It </w:t>
      </w:r>
      <w:r w:rsidR="00EC77A1" w:rsidRPr="00A9694B">
        <w:rPr>
          <w:rFonts w:ascii="Arial" w:hAnsi="Arial" w:cs="Arial"/>
        </w:rPr>
        <w:t>sure is</w:t>
      </w:r>
      <w:r w:rsidR="000721AE" w:rsidRPr="00A9694B">
        <w:rPr>
          <w:rFonts w:ascii="Arial" w:hAnsi="Arial" w:cs="Arial"/>
        </w:rPr>
        <w:t>. B</w:t>
      </w:r>
      <w:r w:rsidR="00EC77A1" w:rsidRPr="00A9694B">
        <w:rPr>
          <w:rFonts w:ascii="Arial" w:hAnsi="Arial" w:cs="Arial"/>
        </w:rPr>
        <w:t xml:space="preserve">oth COs and incarcerated people. I mean, I’ve noticed when </w:t>
      </w:r>
      <w:r w:rsidR="000721AE" w:rsidRPr="00A9694B">
        <w:rPr>
          <w:rFonts w:ascii="Arial" w:hAnsi="Arial" w:cs="Arial"/>
        </w:rPr>
        <w:t xml:space="preserve">you </w:t>
      </w:r>
      <w:r w:rsidR="00EC77A1" w:rsidRPr="00A9694B">
        <w:rPr>
          <w:rFonts w:ascii="Arial" w:hAnsi="Arial" w:cs="Arial"/>
        </w:rPr>
        <w:t>ask people about it, Earlonne, this weird vibe comes over the room.</w:t>
      </w:r>
    </w:p>
    <w:p w14:paraId="26ADBB18" w14:textId="77777777"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 xml:space="preserve">I remember you would never, </w:t>
      </w:r>
      <w:r w:rsidR="00EC77A1" w:rsidRPr="00A9694B">
        <w:rPr>
          <w:rFonts w:ascii="Arial" w:hAnsi="Arial" w:cs="Arial"/>
          <w:iCs/>
        </w:rPr>
        <w:t>ever,</w:t>
      </w:r>
      <w:r w:rsidR="00EC77A1" w:rsidRPr="00A9694B">
        <w:rPr>
          <w:rFonts w:ascii="Arial" w:hAnsi="Arial" w:cs="Arial"/>
        </w:rPr>
        <w:t xml:space="preserve"> ever see a George Jackson book in its cover.</w:t>
      </w:r>
    </w:p>
    <w:p w14:paraId="0545563B" w14:textId="77777777" w:rsidR="00A9694B" w:rsidRDefault="00C67586" w:rsidP="00A9694B">
      <w:pPr>
        <w:rPr>
          <w:rFonts w:ascii="Arial" w:hAnsi="Arial" w:cs="Arial"/>
        </w:rPr>
      </w:pPr>
      <w:r w:rsidRPr="00A9694B">
        <w:rPr>
          <w:rFonts w:ascii="Arial" w:hAnsi="Arial" w:cs="Arial"/>
          <w:b/>
        </w:rPr>
        <w:lastRenderedPageBreak/>
        <w:t>Nigel:</w:t>
      </w:r>
      <w:r w:rsidR="00EC77A1" w:rsidRPr="00A9694B">
        <w:rPr>
          <w:rFonts w:ascii="Arial" w:hAnsi="Arial" w:cs="Arial"/>
          <w:b/>
        </w:rPr>
        <w:t xml:space="preserve"> </w:t>
      </w:r>
      <w:r w:rsidR="00EC77A1" w:rsidRPr="00A9694B">
        <w:rPr>
          <w:rFonts w:ascii="Arial" w:hAnsi="Arial" w:cs="Arial"/>
        </w:rPr>
        <w:t>Oh, really?</w:t>
      </w:r>
    </w:p>
    <w:p w14:paraId="23E8D33F" w14:textId="0358FA1E"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Nah. But they are in there, and they do get passed around. Sometimes</w:t>
      </w:r>
      <w:r w:rsidR="00D61719">
        <w:rPr>
          <w:rFonts w:ascii="Arial" w:hAnsi="Arial" w:cs="Arial"/>
        </w:rPr>
        <w:t>,</w:t>
      </w:r>
      <w:r w:rsidR="00EC77A1" w:rsidRPr="00A9694B">
        <w:rPr>
          <w:rFonts w:ascii="Arial" w:hAnsi="Arial" w:cs="Arial"/>
        </w:rPr>
        <w:t xml:space="preserve"> guys would take a hardbound book and just put a different cover on it. Or they’d photocopy the book and then carry it around like a notebook or something.</w:t>
      </w:r>
      <w:r w:rsidR="00657F42" w:rsidRPr="00A9694B">
        <w:rPr>
          <w:rFonts w:ascii="Arial" w:hAnsi="Arial" w:cs="Arial"/>
        </w:rPr>
        <w:t xml:space="preserve"> </w:t>
      </w:r>
    </w:p>
    <w:p w14:paraId="494A8084" w14:textId="24CC2BD6" w:rsidR="002B0D86" w:rsidRPr="00A9694B" w:rsidRDefault="002B0D86" w:rsidP="00A9694B">
      <w:pPr>
        <w:rPr>
          <w:rFonts w:ascii="Arial" w:hAnsi="Arial" w:cs="Arial"/>
          <w:b/>
        </w:rPr>
      </w:pPr>
      <w:r w:rsidRPr="00A9694B">
        <w:rPr>
          <w:rFonts w:ascii="Arial" w:hAnsi="Arial" w:cs="Arial"/>
          <w:b/>
        </w:rPr>
        <w:t xml:space="preserve">Nigel: </w:t>
      </w:r>
      <w:r w:rsidRPr="00A9694B">
        <w:rPr>
          <w:rFonts w:ascii="Arial" w:hAnsi="Arial" w:cs="Arial"/>
        </w:rPr>
        <w:t>Always a workaround</w:t>
      </w:r>
      <w:r w:rsidRPr="00A9694B">
        <w:rPr>
          <w:rFonts w:ascii="Arial" w:hAnsi="Arial" w:cs="Arial"/>
          <w:b/>
        </w:rPr>
        <w:t>.</w:t>
      </w:r>
    </w:p>
    <w:p w14:paraId="7D5767FF" w14:textId="552D6362" w:rsidR="002B0D86" w:rsidRPr="00A9694B" w:rsidRDefault="002B0D86" w:rsidP="00A9694B">
      <w:pPr>
        <w:rPr>
          <w:rFonts w:ascii="Arial" w:hAnsi="Arial" w:cs="Arial"/>
          <w:b/>
        </w:rPr>
      </w:pPr>
      <w:r w:rsidRPr="00A9694B">
        <w:rPr>
          <w:rFonts w:ascii="Arial" w:hAnsi="Arial" w:cs="Arial"/>
          <w:b/>
        </w:rPr>
        <w:t xml:space="preserve">Earlonne: </w:t>
      </w:r>
      <w:r w:rsidRPr="00A9694B">
        <w:rPr>
          <w:rFonts w:ascii="Arial" w:hAnsi="Arial" w:cs="Arial"/>
        </w:rPr>
        <w:t xml:space="preserve">Yep. </w:t>
      </w:r>
    </w:p>
    <w:p w14:paraId="42B88AEB" w14:textId="77777777" w:rsidR="00A9694B" w:rsidRDefault="002B0D86" w:rsidP="00A9694B">
      <w:pPr>
        <w:rPr>
          <w:rFonts w:ascii="Arial" w:hAnsi="Arial" w:cs="Arial"/>
        </w:rPr>
      </w:pPr>
      <w:r w:rsidRPr="00A9694B">
        <w:rPr>
          <w:rFonts w:ascii="Arial" w:hAnsi="Arial" w:cs="Arial"/>
          <w:b/>
          <w:bCs/>
        </w:rPr>
        <w:t xml:space="preserve">Nigel: </w:t>
      </w:r>
      <w:r w:rsidR="00657F42" w:rsidRPr="00A9694B">
        <w:rPr>
          <w:rFonts w:ascii="Arial" w:hAnsi="Arial" w:cs="Arial"/>
        </w:rPr>
        <w:t xml:space="preserve">Ken Oliver, the guy we heard from earlier, first heard of George Jackson when he was a young man in California State Prison, Sacramento. A guy in the cell next to his passed him a copy of </w:t>
      </w:r>
      <w:r w:rsidR="00657F42" w:rsidRPr="00A9694B">
        <w:rPr>
          <w:rFonts w:ascii="Arial" w:hAnsi="Arial" w:cs="Arial"/>
          <w:i/>
        </w:rPr>
        <w:t>Soledad Brother</w:t>
      </w:r>
      <w:r w:rsidR="00657F42" w:rsidRPr="00A9694B">
        <w:rPr>
          <w:rFonts w:ascii="Arial" w:hAnsi="Arial" w:cs="Arial"/>
        </w:rPr>
        <w:t>.</w:t>
      </w:r>
    </w:p>
    <w:p w14:paraId="320E905D" w14:textId="1C599C4B" w:rsidR="00A9694B" w:rsidRDefault="00DE0602" w:rsidP="00A9694B">
      <w:pPr>
        <w:rPr>
          <w:rFonts w:ascii="Arial" w:hAnsi="Arial" w:cs="Arial"/>
        </w:rPr>
      </w:pPr>
      <w:r w:rsidRPr="00A9694B">
        <w:rPr>
          <w:rFonts w:ascii="Arial" w:hAnsi="Arial" w:cs="Arial"/>
          <w:b/>
        </w:rPr>
        <w:t>Ken:</w:t>
      </w:r>
      <w:r w:rsidR="00EC77A1" w:rsidRPr="00A9694B">
        <w:rPr>
          <w:rFonts w:ascii="Arial" w:hAnsi="Arial" w:cs="Arial"/>
          <w:b/>
        </w:rPr>
        <w:t xml:space="preserve"> </w:t>
      </w:r>
      <w:r w:rsidR="00EC77A1" w:rsidRPr="00A9694B">
        <w:rPr>
          <w:rFonts w:ascii="Arial" w:hAnsi="Arial" w:cs="Arial"/>
        </w:rPr>
        <w:t xml:space="preserve">I think reading </w:t>
      </w:r>
      <w:r w:rsidR="00EC77A1" w:rsidRPr="00A9694B">
        <w:rPr>
          <w:rFonts w:ascii="Arial" w:hAnsi="Arial" w:cs="Arial"/>
          <w:i/>
        </w:rPr>
        <w:t xml:space="preserve">Soledad Brother </w:t>
      </w:r>
      <w:r w:rsidR="00EC77A1" w:rsidRPr="00A9694B">
        <w:rPr>
          <w:rFonts w:ascii="Arial" w:hAnsi="Arial" w:cs="Arial"/>
        </w:rPr>
        <w:t>was the first time</w:t>
      </w:r>
      <w:r w:rsidR="002B0D86" w:rsidRPr="00A9694B">
        <w:rPr>
          <w:rFonts w:ascii="Arial" w:hAnsi="Arial" w:cs="Arial"/>
        </w:rPr>
        <w:t xml:space="preserve"> </w:t>
      </w:r>
      <w:r w:rsidR="00EC77A1" w:rsidRPr="00A9694B">
        <w:rPr>
          <w:rFonts w:ascii="Arial" w:hAnsi="Arial" w:cs="Arial"/>
        </w:rPr>
        <w:t>that I was moved spiritually</w:t>
      </w:r>
      <w:r w:rsidR="00AD7497">
        <w:rPr>
          <w:rFonts w:ascii="Arial" w:hAnsi="Arial" w:cs="Arial"/>
        </w:rPr>
        <w:t xml:space="preserve">, </w:t>
      </w:r>
      <w:r w:rsidR="00EC77A1" w:rsidRPr="00A9694B">
        <w:rPr>
          <w:rFonts w:ascii="Arial" w:hAnsi="Arial" w:cs="Arial"/>
        </w:rPr>
        <w:t>emotionally</w:t>
      </w:r>
      <w:r w:rsidR="002B0D86" w:rsidRPr="00A9694B">
        <w:rPr>
          <w:rFonts w:ascii="Arial" w:hAnsi="Arial" w:cs="Arial"/>
        </w:rPr>
        <w:t xml:space="preserve">, </w:t>
      </w:r>
      <w:r w:rsidR="00AD7497">
        <w:rPr>
          <w:rFonts w:ascii="Arial" w:hAnsi="Arial" w:cs="Arial"/>
        </w:rPr>
        <w:t xml:space="preserve">and </w:t>
      </w:r>
      <w:r w:rsidR="00EC77A1" w:rsidRPr="00A9694B">
        <w:rPr>
          <w:rFonts w:ascii="Arial" w:hAnsi="Arial" w:cs="Arial"/>
        </w:rPr>
        <w:t>viscerally by reading a book. The first thing that he taught me was how to be unapologetic about who you were. I just remember learning so much about history</w:t>
      </w:r>
      <w:r w:rsidR="002B0D86" w:rsidRPr="00A9694B">
        <w:rPr>
          <w:rFonts w:ascii="Arial" w:hAnsi="Arial" w:cs="Arial"/>
        </w:rPr>
        <w:t xml:space="preserve">, </w:t>
      </w:r>
      <w:r w:rsidR="00EC77A1" w:rsidRPr="00A9694B">
        <w:rPr>
          <w:rFonts w:ascii="Arial" w:hAnsi="Arial" w:cs="Arial"/>
        </w:rPr>
        <w:t xml:space="preserve">and </w:t>
      </w:r>
      <w:r w:rsidR="00291CED" w:rsidRPr="00A9694B">
        <w:rPr>
          <w:rFonts w:ascii="Arial" w:hAnsi="Arial" w:cs="Arial"/>
        </w:rPr>
        <w:t xml:space="preserve">the </w:t>
      </w:r>
      <w:r w:rsidR="00EC77A1" w:rsidRPr="00A9694B">
        <w:rPr>
          <w:rFonts w:ascii="Arial" w:hAnsi="Arial" w:cs="Arial"/>
        </w:rPr>
        <w:t>revelation that was occurring in my mind about why I was sitting in a solitary confinement cell at 19 years old</w:t>
      </w:r>
      <w:r w:rsidR="000574F3">
        <w:rPr>
          <w:rFonts w:ascii="Arial" w:hAnsi="Arial" w:cs="Arial"/>
        </w:rPr>
        <w:t>, s</w:t>
      </w:r>
      <w:r w:rsidR="00EC77A1" w:rsidRPr="00A9694B">
        <w:rPr>
          <w:rFonts w:ascii="Arial" w:hAnsi="Arial" w:cs="Arial"/>
        </w:rPr>
        <w:t xml:space="preserve">ome of the things that led to that trajectory that I never knew </w:t>
      </w:r>
      <w:r w:rsidR="00291CED" w:rsidRPr="00A9694B">
        <w:rPr>
          <w:rFonts w:ascii="Arial" w:hAnsi="Arial" w:cs="Arial"/>
        </w:rPr>
        <w:t>be</w:t>
      </w:r>
      <w:r w:rsidR="00EC77A1" w:rsidRPr="00A9694B">
        <w:rPr>
          <w:rFonts w:ascii="Arial" w:hAnsi="Arial" w:cs="Arial"/>
        </w:rPr>
        <w:t>cause I was just in it.</w:t>
      </w:r>
    </w:p>
    <w:p w14:paraId="6952B95E" w14:textId="77777777"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The man woke up a lot of guys inside when he was living and long after he died. And even though his books are not officially banned, George Jackson is still a painful thorn in the side of the California Department of Corrections and Rehabilitation.</w:t>
      </w:r>
    </w:p>
    <w:p w14:paraId="41483533" w14:textId="34CD9BC0"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To explain how he became such a divisive figure</w:t>
      </w:r>
      <w:r w:rsidR="00291CED" w:rsidRPr="00A9694B">
        <w:rPr>
          <w:rFonts w:ascii="Arial" w:hAnsi="Arial" w:cs="Arial"/>
        </w:rPr>
        <w:t xml:space="preserve">, </w:t>
      </w:r>
      <w:r w:rsidR="00EC77A1" w:rsidRPr="00A9694B">
        <w:rPr>
          <w:rFonts w:ascii="Arial" w:hAnsi="Arial" w:cs="Arial"/>
        </w:rPr>
        <w:t>we need to get into a little history. So</w:t>
      </w:r>
      <w:r w:rsidR="000574F3">
        <w:rPr>
          <w:rFonts w:ascii="Arial" w:hAnsi="Arial" w:cs="Arial"/>
        </w:rPr>
        <w:t>,</w:t>
      </w:r>
      <w:r w:rsidR="00EC77A1" w:rsidRPr="00A9694B">
        <w:rPr>
          <w:rFonts w:ascii="Arial" w:hAnsi="Arial" w:cs="Arial"/>
        </w:rPr>
        <w:t xml:space="preserve"> Earlonne, you </w:t>
      </w:r>
      <w:r w:rsidR="00291CED" w:rsidRPr="00A9694B">
        <w:rPr>
          <w:rFonts w:ascii="Arial" w:hAnsi="Arial" w:cs="Arial"/>
        </w:rPr>
        <w:t xml:space="preserve">want to </w:t>
      </w:r>
      <w:r w:rsidR="00EC77A1" w:rsidRPr="00A9694B">
        <w:rPr>
          <w:rFonts w:ascii="Arial" w:hAnsi="Arial" w:cs="Arial"/>
        </w:rPr>
        <w:t>kick this off?</w:t>
      </w:r>
    </w:p>
    <w:p w14:paraId="188085E9" w14:textId="77777777" w:rsidR="00A9694B" w:rsidRDefault="00291CED" w:rsidP="00A9694B">
      <w:pPr>
        <w:rPr>
          <w:rFonts w:ascii="Arial" w:hAnsi="Arial" w:cs="Arial"/>
          <w:bCs/>
        </w:rPr>
      </w:pPr>
      <w:r w:rsidRPr="00A9694B">
        <w:rPr>
          <w:rFonts w:ascii="Arial" w:hAnsi="Arial" w:cs="Arial"/>
          <w:bCs/>
        </w:rPr>
        <w:t>[tense music]</w:t>
      </w:r>
    </w:p>
    <w:p w14:paraId="66615024" w14:textId="096CCE8E"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George Jackson was born in Chicago in 1941. In his book</w:t>
      </w:r>
      <w:r w:rsidR="000574F3">
        <w:rPr>
          <w:rFonts w:ascii="Arial" w:hAnsi="Arial" w:cs="Arial"/>
        </w:rPr>
        <w:t>,</w:t>
      </w:r>
      <w:r w:rsidR="00EC77A1" w:rsidRPr="00A9694B">
        <w:rPr>
          <w:rFonts w:ascii="Arial" w:hAnsi="Arial" w:cs="Arial"/>
        </w:rPr>
        <w:t xml:space="preserve"> </w:t>
      </w:r>
      <w:r w:rsidR="00EC77A1" w:rsidRPr="00A9694B">
        <w:rPr>
          <w:rFonts w:ascii="Arial" w:hAnsi="Arial" w:cs="Arial"/>
          <w:i/>
        </w:rPr>
        <w:t>Soledad Brother</w:t>
      </w:r>
      <w:r w:rsidR="000574F3">
        <w:rPr>
          <w:rFonts w:ascii="Arial" w:hAnsi="Arial" w:cs="Arial"/>
          <w:i/>
        </w:rPr>
        <w:t>,</w:t>
      </w:r>
      <w:r w:rsidR="00EC77A1" w:rsidRPr="00A9694B">
        <w:rPr>
          <w:rFonts w:ascii="Arial" w:hAnsi="Arial" w:cs="Arial"/>
          <w:i/>
        </w:rPr>
        <w:t xml:space="preserve"> </w:t>
      </w:r>
      <w:r w:rsidR="00EC77A1" w:rsidRPr="00A9694B">
        <w:rPr>
          <w:rFonts w:ascii="Arial" w:hAnsi="Arial" w:cs="Arial"/>
        </w:rPr>
        <w:t>he writes, “My family knew very little of my real life. In effect</w:t>
      </w:r>
      <w:r w:rsidR="00291CED" w:rsidRPr="00A9694B">
        <w:rPr>
          <w:rFonts w:ascii="Arial" w:hAnsi="Arial" w:cs="Arial"/>
        </w:rPr>
        <w:t xml:space="preserve">, </w:t>
      </w:r>
      <w:r w:rsidR="00EC77A1" w:rsidRPr="00A9694B">
        <w:rPr>
          <w:rFonts w:ascii="Arial" w:hAnsi="Arial" w:cs="Arial"/>
        </w:rPr>
        <w:t>I lived two lives</w:t>
      </w:r>
      <w:r w:rsidR="00291CED" w:rsidRPr="00A9694B">
        <w:rPr>
          <w:rFonts w:ascii="Arial" w:hAnsi="Arial" w:cs="Arial"/>
        </w:rPr>
        <w:t>. T</w:t>
      </w:r>
      <w:r w:rsidR="00EC77A1" w:rsidRPr="00A9694B">
        <w:rPr>
          <w:rFonts w:ascii="Arial" w:hAnsi="Arial" w:cs="Arial"/>
        </w:rPr>
        <w:t>he one with my mama and sisters, and the thing on the streets.”</w:t>
      </w:r>
    </w:p>
    <w:p w14:paraId="1151157A" w14:textId="3A14DC3E"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 xml:space="preserve">Jackson writes about getting picked up by </w:t>
      </w:r>
      <w:r w:rsidR="00A41892">
        <w:rPr>
          <w:rFonts w:ascii="Arial" w:hAnsi="Arial" w:cs="Arial"/>
        </w:rPr>
        <w:t xml:space="preserve">the </w:t>
      </w:r>
      <w:r w:rsidR="00EC77A1" w:rsidRPr="00A9694B">
        <w:rPr>
          <w:rFonts w:ascii="Arial" w:hAnsi="Arial" w:cs="Arial"/>
        </w:rPr>
        <w:t>police a couple of times for mugging, and he ran away from home a lot. So, in an effort to keep George out of trouble, his father moved the family out to LA in 1956.</w:t>
      </w:r>
    </w:p>
    <w:p w14:paraId="2F128D32" w14:textId="77777777"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But</w:t>
      </w:r>
      <w:r w:rsidR="00291CED" w:rsidRPr="00A9694B">
        <w:rPr>
          <w:rFonts w:ascii="Arial" w:hAnsi="Arial" w:cs="Arial"/>
        </w:rPr>
        <w:t xml:space="preserve"> </w:t>
      </w:r>
      <w:r w:rsidR="00EC77A1" w:rsidRPr="00A9694B">
        <w:rPr>
          <w:rFonts w:ascii="Arial" w:hAnsi="Arial" w:cs="Arial"/>
        </w:rPr>
        <w:t xml:space="preserve">LA didn’t keep me out of trouble, </w:t>
      </w:r>
      <w:proofErr w:type="spellStart"/>
      <w:r w:rsidR="00EC77A1" w:rsidRPr="00A9694B">
        <w:rPr>
          <w:rFonts w:ascii="Arial" w:hAnsi="Arial" w:cs="Arial"/>
        </w:rPr>
        <w:t>Nyge</w:t>
      </w:r>
      <w:proofErr w:type="spellEnd"/>
      <w:r w:rsidR="00EC77A1" w:rsidRPr="00A9694B">
        <w:rPr>
          <w:rFonts w:ascii="Arial" w:hAnsi="Arial" w:cs="Arial"/>
        </w:rPr>
        <w:t>.</w:t>
      </w:r>
    </w:p>
    <w:p w14:paraId="5044AF61" w14:textId="77777777" w:rsidR="00A9694B" w:rsidRDefault="00291CED" w:rsidP="00A9694B">
      <w:pPr>
        <w:rPr>
          <w:rFonts w:ascii="Arial" w:hAnsi="Arial" w:cs="Arial"/>
        </w:rPr>
      </w:pPr>
      <w:proofErr w:type="spellStart"/>
      <w:r w:rsidRPr="00A9694B">
        <w:rPr>
          <w:rFonts w:ascii="Arial" w:hAnsi="Arial" w:cs="Arial"/>
          <w:b/>
          <w:bCs/>
        </w:rPr>
        <w:t>Nyge</w:t>
      </w:r>
      <w:proofErr w:type="spellEnd"/>
      <w:r w:rsidRPr="00A9694B">
        <w:rPr>
          <w:rFonts w:ascii="Arial" w:hAnsi="Arial" w:cs="Arial"/>
          <w:b/>
          <w:bCs/>
        </w:rPr>
        <w:t xml:space="preserve">: </w:t>
      </w:r>
      <w:r w:rsidRPr="00A9694B">
        <w:rPr>
          <w:rFonts w:ascii="Arial" w:hAnsi="Arial" w:cs="Arial"/>
        </w:rPr>
        <w:t xml:space="preserve">Mm-hmm. </w:t>
      </w:r>
    </w:p>
    <w:p w14:paraId="54338824" w14:textId="77777777"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And it didn’t work for George either.</w:t>
      </w:r>
    </w:p>
    <w:p w14:paraId="44896690" w14:textId="6553BEA2"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Nope. Like you, he ended in the California Youth Authority. Then, in 1961, when he was 18, he was arrested and sentenced to one year to life</w:t>
      </w:r>
      <w:r w:rsidR="00291CED" w:rsidRPr="00A9694B">
        <w:rPr>
          <w:rFonts w:ascii="Arial" w:hAnsi="Arial" w:cs="Arial"/>
        </w:rPr>
        <w:t xml:space="preserve">, </w:t>
      </w:r>
      <w:r w:rsidR="00EC77A1" w:rsidRPr="00A9694B">
        <w:rPr>
          <w:rFonts w:ascii="Arial" w:hAnsi="Arial" w:cs="Arial"/>
        </w:rPr>
        <w:t xml:space="preserve">for </w:t>
      </w:r>
      <w:r w:rsidR="00F64315">
        <w:rPr>
          <w:rFonts w:ascii="Arial" w:hAnsi="Arial" w:cs="Arial"/>
        </w:rPr>
        <w:t>an</w:t>
      </w:r>
      <w:r w:rsidR="00EC77A1" w:rsidRPr="00A9694B">
        <w:rPr>
          <w:rFonts w:ascii="Arial" w:hAnsi="Arial" w:cs="Arial"/>
        </w:rPr>
        <w:t xml:space="preserve"> armed robbery of $70 from a gas station.</w:t>
      </w:r>
    </w:p>
    <w:p w14:paraId="6C657DDB" w14:textId="77777777"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 xml:space="preserve">One year to </w:t>
      </w:r>
      <w:r w:rsidR="00EC77A1" w:rsidRPr="00A9694B">
        <w:rPr>
          <w:rFonts w:ascii="Arial" w:hAnsi="Arial" w:cs="Arial"/>
          <w:iCs/>
        </w:rPr>
        <w:t>life</w:t>
      </w:r>
      <w:r w:rsidR="00EC77A1" w:rsidRPr="00A9694B">
        <w:rPr>
          <w:rFonts w:ascii="Arial" w:hAnsi="Arial" w:cs="Arial"/>
        </w:rPr>
        <w:t>.</w:t>
      </w:r>
    </w:p>
    <w:p w14:paraId="11C7B3DE"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Mm.</w:t>
      </w:r>
    </w:p>
    <w:p w14:paraId="426FBECD" w14:textId="77777777" w:rsidR="00A9694B" w:rsidRDefault="00C67586" w:rsidP="00A9694B">
      <w:pPr>
        <w:rPr>
          <w:rFonts w:ascii="Arial" w:hAnsi="Arial" w:cs="Arial"/>
        </w:rPr>
      </w:pPr>
      <w:r w:rsidRPr="00A9694B">
        <w:rPr>
          <w:rFonts w:ascii="Arial" w:hAnsi="Arial" w:cs="Arial"/>
          <w:b/>
        </w:rPr>
        <w:lastRenderedPageBreak/>
        <w:t>Earlonne:</w:t>
      </w:r>
      <w:r w:rsidR="00EC77A1" w:rsidRPr="00A9694B">
        <w:rPr>
          <w:rFonts w:ascii="Arial" w:hAnsi="Arial" w:cs="Arial"/>
          <w:b/>
        </w:rPr>
        <w:t xml:space="preserve"> </w:t>
      </w:r>
      <w:r w:rsidR="00EC77A1" w:rsidRPr="00A9694B">
        <w:rPr>
          <w:rFonts w:ascii="Arial" w:hAnsi="Arial" w:cs="Arial"/>
        </w:rPr>
        <w:t>That’s what called an indeterminate sentence, kept guys in prison for long periods of time. And George was no exception to this bullshit practice. He got written up 47 times, and those were used against him every time he went up for parole. His sentence just kept getting longer and longer.</w:t>
      </w:r>
    </w:p>
    <w:p w14:paraId="5D8F5BBD"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But while he was getting himself in trouble, Jackson was also educating himself, mentally and physically. He became a serious student of martial arts.</w:t>
      </w:r>
    </w:p>
    <w:p w14:paraId="4B485666" w14:textId="77777777" w:rsidR="00A9694B" w:rsidRDefault="00714053" w:rsidP="00A9694B">
      <w:pPr>
        <w:rPr>
          <w:rFonts w:ascii="Arial" w:hAnsi="Arial" w:cs="Arial"/>
        </w:rPr>
      </w:pPr>
      <w:r w:rsidRPr="00A9694B">
        <w:rPr>
          <w:rFonts w:ascii="Arial" w:hAnsi="Arial" w:cs="Arial"/>
          <w:b/>
        </w:rPr>
        <w:t>John</w:t>
      </w:r>
      <w:r w:rsidR="00EC77A1" w:rsidRPr="00A9694B">
        <w:rPr>
          <w:rFonts w:ascii="Arial" w:hAnsi="Arial" w:cs="Arial"/>
        </w:rPr>
        <w:t xml:space="preserve">: He’d just be showing all kinds of punches and kicks and </w:t>
      </w:r>
      <w:r w:rsidRPr="00A9694B">
        <w:rPr>
          <w:rFonts w:ascii="Arial" w:hAnsi="Arial" w:cs="Arial"/>
        </w:rPr>
        <w:t>sidekicks</w:t>
      </w:r>
      <w:r w:rsidR="00EC77A1" w:rsidRPr="00A9694B">
        <w:rPr>
          <w:rFonts w:ascii="Arial" w:hAnsi="Arial" w:cs="Arial"/>
        </w:rPr>
        <w:t xml:space="preserve"> and all that. And he had all these magazines, martial arts, and stuff like that.</w:t>
      </w:r>
    </w:p>
    <w:p w14:paraId="4DC2EE1D"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 xml:space="preserve">This is John </w:t>
      </w:r>
      <w:proofErr w:type="spellStart"/>
      <w:r w:rsidR="00EC77A1" w:rsidRPr="00A9694B">
        <w:rPr>
          <w:rFonts w:ascii="Arial" w:hAnsi="Arial" w:cs="Arial"/>
        </w:rPr>
        <w:t>Clutchette</w:t>
      </w:r>
      <w:proofErr w:type="spellEnd"/>
      <w:r w:rsidR="00EC77A1" w:rsidRPr="00A9694B">
        <w:rPr>
          <w:rFonts w:ascii="Arial" w:hAnsi="Arial" w:cs="Arial"/>
        </w:rPr>
        <w:t xml:space="preserve">. He and George Jackson were incarcerated together at Soledad Prison in 1969, before Jackson had written his books and become famous. E, didn’t you used to cell with </w:t>
      </w:r>
      <w:r w:rsidR="00742355" w:rsidRPr="00A9694B">
        <w:rPr>
          <w:rFonts w:ascii="Arial" w:hAnsi="Arial" w:cs="Arial"/>
        </w:rPr>
        <w:t xml:space="preserve">his </w:t>
      </w:r>
      <w:r w:rsidR="00EC77A1" w:rsidRPr="00A9694B">
        <w:rPr>
          <w:rFonts w:ascii="Arial" w:hAnsi="Arial" w:cs="Arial"/>
        </w:rPr>
        <w:t>son?</w:t>
      </w:r>
    </w:p>
    <w:p w14:paraId="0974C670" w14:textId="77777777"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I did. But I didn’t know his dad. I finally met him last year in the transitional house he was living in. He’d only been out a couple years. He told me that back in Soledad, he and George used to spar with each other out on the yard.</w:t>
      </w:r>
    </w:p>
    <w:p w14:paraId="2FDE1826" w14:textId="79A4ABC7" w:rsidR="00A9694B" w:rsidRDefault="00EC77A1" w:rsidP="00A9694B">
      <w:pPr>
        <w:rPr>
          <w:rFonts w:ascii="Arial" w:hAnsi="Arial" w:cs="Arial"/>
        </w:rPr>
      </w:pPr>
      <w:r w:rsidRPr="00A9694B">
        <w:rPr>
          <w:rFonts w:ascii="Arial" w:hAnsi="Arial" w:cs="Arial"/>
          <w:b/>
        </w:rPr>
        <w:t>John:</w:t>
      </w:r>
      <w:r w:rsidRPr="00A9694B">
        <w:rPr>
          <w:rFonts w:ascii="Arial" w:hAnsi="Arial" w:cs="Arial"/>
        </w:rPr>
        <w:t xml:space="preserve"> Matter of fact</w:t>
      </w:r>
      <w:r w:rsidR="00742355" w:rsidRPr="00A9694B">
        <w:rPr>
          <w:rFonts w:ascii="Arial" w:hAnsi="Arial" w:cs="Arial"/>
        </w:rPr>
        <w:t xml:space="preserve">, </w:t>
      </w:r>
      <w:r w:rsidRPr="00A9694B">
        <w:rPr>
          <w:rFonts w:ascii="Arial" w:hAnsi="Arial" w:cs="Arial"/>
        </w:rPr>
        <w:t xml:space="preserve">he used to use me as a punching bag too. </w:t>
      </w:r>
      <w:r w:rsidR="00742355" w:rsidRPr="00A9694B">
        <w:rPr>
          <w:rFonts w:ascii="Arial" w:hAnsi="Arial" w:cs="Arial"/>
        </w:rPr>
        <w:t>[laughs]</w:t>
      </w:r>
      <w:r w:rsidRPr="00A9694B">
        <w:rPr>
          <w:rFonts w:ascii="Arial" w:hAnsi="Arial" w:cs="Arial"/>
        </w:rPr>
        <w:t xml:space="preserve"> </w:t>
      </w:r>
      <w:r w:rsidR="00D01A0B" w:rsidRPr="00A9694B">
        <w:rPr>
          <w:rFonts w:ascii="Arial" w:hAnsi="Arial" w:cs="Arial"/>
        </w:rPr>
        <w:t>[unintelligible [00:10:01]</w:t>
      </w:r>
      <w:r w:rsidRPr="00A9694B">
        <w:rPr>
          <w:rFonts w:ascii="Arial" w:hAnsi="Arial" w:cs="Arial"/>
        </w:rPr>
        <w:t xml:space="preserve"> I’m thinking I’m learning some martial arts. </w:t>
      </w:r>
      <w:r w:rsidR="00D01A0B" w:rsidRPr="00A9694B">
        <w:rPr>
          <w:rFonts w:ascii="Arial" w:hAnsi="Arial" w:cs="Arial"/>
        </w:rPr>
        <w:t>[laughs]</w:t>
      </w:r>
      <w:r w:rsidRPr="00A9694B">
        <w:rPr>
          <w:rFonts w:ascii="Arial" w:hAnsi="Arial" w:cs="Arial"/>
        </w:rPr>
        <w:t xml:space="preserve"> But</w:t>
      </w:r>
      <w:r w:rsidR="00D01A0B" w:rsidRPr="00A9694B">
        <w:rPr>
          <w:rFonts w:ascii="Arial" w:hAnsi="Arial" w:cs="Arial"/>
        </w:rPr>
        <w:t xml:space="preserve"> </w:t>
      </w:r>
      <w:r w:rsidR="009965B1">
        <w:rPr>
          <w:rFonts w:ascii="Arial" w:hAnsi="Arial" w:cs="Arial"/>
        </w:rPr>
        <w:t xml:space="preserve">oh </w:t>
      </w:r>
      <w:r w:rsidRPr="00A9694B">
        <w:rPr>
          <w:rFonts w:ascii="Arial" w:hAnsi="Arial" w:cs="Arial"/>
        </w:rPr>
        <w:t xml:space="preserve">shit, I'd </w:t>
      </w:r>
      <w:r w:rsidRPr="00A9694B">
        <w:rPr>
          <w:rFonts w:ascii="Arial" w:hAnsi="Arial" w:cs="Arial"/>
          <w:spacing w:val="3"/>
        </w:rPr>
        <w:t xml:space="preserve">be </w:t>
      </w:r>
      <w:r w:rsidRPr="00A9694B">
        <w:rPr>
          <w:rFonts w:ascii="Arial" w:hAnsi="Arial" w:cs="Arial"/>
        </w:rPr>
        <w:t>all beat up and hurt up</w:t>
      </w:r>
      <w:r w:rsidR="00D01A0B" w:rsidRPr="00A9694B">
        <w:rPr>
          <w:rFonts w:ascii="Arial" w:hAnsi="Arial" w:cs="Arial"/>
        </w:rPr>
        <w:t>. A</w:t>
      </w:r>
      <w:r w:rsidRPr="00A9694B">
        <w:rPr>
          <w:rFonts w:ascii="Arial" w:hAnsi="Arial" w:cs="Arial"/>
        </w:rPr>
        <w:t>nd I used</w:t>
      </w:r>
      <w:r w:rsidRPr="00A9694B">
        <w:rPr>
          <w:rFonts w:ascii="Arial" w:hAnsi="Arial" w:cs="Arial"/>
          <w:spacing w:val="-41"/>
        </w:rPr>
        <w:t xml:space="preserve"> </w:t>
      </w:r>
      <w:r w:rsidRPr="00A9694B">
        <w:rPr>
          <w:rFonts w:ascii="Arial" w:hAnsi="Arial" w:cs="Arial"/>
        </w:rPr>
        <w:t xml:space="preserve">to tell him, “Wait a minute, man. When am I </w:t>
      </w:r>
      <w:r w:rsidR="00D01A0B" w:rsidRPr="00A9694B">
        <w:rPr>
          <w:rFonts w:ascii="Arial" w:hAnsi="Arial" w:cs="Arial"/>
        </w:rPr>
        <w:t xml:space="preserve">going to </w:t>
      </w:r>
      <w:r w:rsidRPr="00A9694B">
        <w:rPr>
          <w:rFonts w:ascii="Arial" w:hAnsi="Arial" w:cs="Arial"/>
        </w:rPr>
        <w:t>get a chance to do</w:t>
      </w:r>
      <w:r w:rsidR="00B06EE1" w:rsidRPr="00A9694B">
        <w:rPr>
          <w:rFonts w:ascii="Arial" w:hAnsi="Arial" w:cs="Arial"/>
        </w:rPr>
        <w:t xml:space="preserve"> </w:t>
      </w:r>
      <w:r w:rsidRPr="00A9694B">
        <w:rPr>
          <w:rFonts w:ascii="Arial" w:hAnsi="Arial" w:cs="Arial"/>
        </w:rPr>
        <w:t>some punching or something?”</w:t>
      </w:r>
      <w:r w:rsidRPr="00A9694B">
        <w:rPr>
          <w:rFonts w:ascii="Arial" w:hAnsi="Arial" w:cs="Arial"/>
          <w:spacing w:val="-3"/>
        </w:rPr>
        <w:t xml:space="preserve"> </w:t>
      </w:r>
      <w:r w:rsidRPr="00A9694B">
        <w:rPr>
          <w:rFonts w:ascii="Arial" w:hAnsi="Arial" w:cs="Arial"/>
        </w:rPr>
        <w:t>[laughs]</w:t>
      </w:r>
    </w:p>
    <w:p w14:paraId="263E06E2"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Jackson was also getting deep into politics, and political philosophy</w:t>
      </w:r>
      <w:r w:rsidR="00D01A0B" w:rsidRPr="00A9694B">
        <w:rPr>
          <w:rFonts w:ascii="Arial" w:hAnsi="Arial" w:cs="Arial"/>
        </w:rPr>
        <w:t>. R</w:t>
      </w:r>
      <w:r w:rsidR="00EC77A1" w:rsidRPr="00A9694B">
        <w:rPr>
          <w:rFonts w:ascii="Arial" w:hAnsi="Arial" w:cs="Arial"/>
        </w:rPr>
        <w:t>eading books by Marx, Lenin, Mao, and Trotsky. And he was examining America through their eyes.</w:t>
      </w:r>
    </w:p>
    <w:p w14:paraId="32C7FF01" w14:textId="77777777" w:rsidR="00A9694B" w:rsidRDefault="00EC77A1" w:rsidP="00A9694B">
      <w:pPr>
        <w:rPr>
          <w:rFonts w:ascii="Arial" w:hAnsi="Arial" w:cs="Arial"/>
        </w:rPr>
      </w:pPr>
      <w:r w:rsidRPr="00A9694B">
        <w:rPr>
          <w:rFonts w:ascii="Arial" w:hAnsi="Arial" w:cs="Arial"/>
        </w:rPr>
        <w:t>[</w:t>
      </w:r>
      <w:r w:rsidR="00D01A0B" w:rsidRPr="00A9694B">
        <w:rPr>
          <w:rFonts w:ascii="Arial" w:hAnsi="Arial" w:cs="Arial"/>
        </w:rPr>
        <w:t>recording</w:t>
      </w:r>
      <w:r w:rsidR="002B71AD" w:rsidRPr="00A9694B">
        <w:rPr>
          <w:rFonts w:ascii="Arial" w:hAnsi="Arial" w:cs="Arial"/>
        </w:rPr>
        <w:t xml:space="preserve"> of George</w:t>
      </w:r>
      <w:r w:rsidR="00D01A0B" w:rsidRPr="00A9694B">
        <w:rPr>
          <w:rFonts w:ascii="Arial" w:hAnsi="Arial" w:cs="Arial"/>
        </w:rPr>
        <w:t>]</w:t>
      </w:r>
    </w:p>
    <w:p w14:paraId="2188710D" w14:textId="77777777" w:rsidR="00A9694B" w:rsidRDefault="00EC77A1" w:rsidP="00A9694B">
      <w:pPr>
        <w:rPr>
          <w:rFonts w:ascii="Arial" w:hAnsi="Arial" w:cs="Arial"/>
        </w:rPr>
      </w:pPr>
      <w:r w:rsidRPr="00A9694B">
        <w:rPr>
          <w:rFonts w:ascii="Arial" w:hAnsi="Arial" w:cs="Arial"/>
          <w:b/>
        </w:rPr>
        <w:t xml:space="preserve">George: </w:t>
      </w:r>
      <w:r w:rsidRPr="00A9694B">
        <w:rPr>
          <w:rFonts w:ascii="Arial" w:hAnsi="Arial" w:cs="Arial"/>
        </w:rPr>
        <w:t>I'm convinced that fascism exists in this country.</w:t>
      </w:r>
    </w:p>
    <w:p w14:paraId="7D5B9D62" w14:textId="77777777"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This is from a recording of Jackson made by a journalist who interviewed him inside in 1971.</w:t>
      </w:r>
    </w:p>
    <w:p w14:paraId="4087A58D" w14:textId="77777777" w:rsidR="00A9694B" w:rsidRDefault="00EC77A1" w:rsidP="00A9694B">
      <w:pPr>
        <w:rPr>
          <w:rFonts w:ascii="Arial" w:hAnsi="Arial" w:cs="Arial"/>
        </w:rPr>
      </w:pPr>
      <w:r w:rsidRPr="00A9694B">
        <w:rPr>
          <w:rFonts w:ascii="Arial" w:hAnsi="Arial" w:cs="Arial"/>
          <w:b/>
        </w:rPr>
        <w:t xml:space="preserve">George: </w:t>
      </w:r>
      <w:r w:rsidRPr="00A9694B">
        <w:rPr>
          <w:rFonts w:ascii="Arial" w:hAnsi="Arial" w:cs="Arial"/>
        </w:rPr>
        <w:t>The impressions that we get from the movies and from the propaganda system that fascism is a period of doors being kicked down and people being gunned down in concentration camps, that's just the transitory period of a fascism. Once it's established itself</w:t>
      </w:r>
      <w:r w:rsidR="00D01A0B" w:rsidRPr="00A9694B">
        <w:rPr>
          <w:rFonts w:ascii="Arial" w:hAnsi="Arial" w:cs="Arial"/>
        </w:rPr>
        <w:t xml:space="preserve">, </w:t>
      </w:r>
      <w:r w:rsidRPr="00A9694B">
        <w:rPr>
          <w:rFonts w:ascii="Arial" w:hAnsi="Arial" w:cs="Arial"/>
        </w:rPr>
        <w:t>it's not necessarily for the fascists to maintain themselves any longer with the out-and-out brutal force.</w:t>
      </w:r>
    </w:p>
    <w:p w14:paraId="6D510418" w14:textId="77777777"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George became a communist. A left-wing, radical revolutionary.</w:t>
      </w:r>
    </w:p>
    <w:p w14:paraId="02C5A00C" w14:textId="38634CCB"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 xml:space="preserve">Which wasn’t that uncommon. I mean, it was the late </w:t>
      </w:r>
      <w:proofErr w:type="spellStart"/>
      <w:r w:rsidR="00EC77A1" w:rsidRPr="00A9694B">
        <w:rPr>
          <w:rFonts w:ascii="Arial" w:hAnsi="Arial" w:cs="Arial"/>
        </w:rPr>
        <w:t>60s</w:t>
      </w:r>
      <w:proofErr w:type="spellEnd"/>
      <w:r w:rsidR="00EC77A1" w:rsidRPr="00A9694B">
        <w:rPr>
          <w:rFonts w:ascii="Arial" w:hAnsi="Arial" w:cs="Arial"/>
        </w:rPr>
        <w:t>, you had the Vietnam War raging, Black power groups</w:t>
      </w:r>
      <w:r w:rsidR="00D01A0B" w:rsidRPr="00A9694B">
        <w:rPr>
          <w:rFonts w:ascii="Arial" w:hAnsi="Arial" w:cs="Arial"/>
        </w:rPr>
        <w:t xml:space="preserve"> </w:t>
      </w:r>
      <w:r w:rsidR="00EC77A1" w:rsidRPr="00A9694B">
        <w:rPr>
          <w:rFonts w:ascii="Arial" w:hAnsi="Arial" w:cs="Arial"/>
        </w:rPr>
        <w:t>like the Black Panthers were getting national attention, and you had white, left</w:t>
      </w:r>
      <w:r w:rsidR="00D01A0B" w:rsidRPr="00A9694B">
        <w:rPr>
          <w:rFonts w:ascii="Arial" w:hAnsi="Arial" w:cs="Arial"/>
        </w:rPr>
        <w:t xml:space="preserve">ist </w:t>
      </w:r>
      <w:r w:rsidR="00EC77A1" w:rsidRPr="00A9694B">
        <w:rPr>
          <w:rFonts w:ascii="Arial" w:hAnsi="Arial" w:cs="Arial"/>
        </w:rPr>
        <w:t>radical groups</w:t>
      </w:r>
      <w:r w:rsidR="00D01A0B" w:rsidRPr="00A9694B">
        <w:rPr>
          <w:rFonts w:ascii="Arial" w:hAnsi="Arial" w:cs="Arial"/>
        </w:rPr>
        <w:t xml:space="preserve">, </w:t>
      </w:r>
      <w:r w:rsidR="00EC77A1" w:rsidRPr="00A9694B">
        <w:rPr>
          <w:rFonts w:ascii="Arial" w:hAnsi="Arial" w:cs="Arial"/>
        </w:rPr>
        <w:t>like the Weather Underground. I mean, Earlonne, it was just very revolutionary time.</w:t>
      </w:r>
    </w:p>
    <w:p w14:paraId="08E959B1" w14:textId="77777777"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 xml:space="preserve">Right. And George was talking about all this stuff to John </w:t>
      </w:r>
      <w:proofErr w:type="spellStart"/>
      <w:r w:rsidR="00EC77A1" w:rsidRPr="00A9694B">
        <w:rPr>
          <w:rFonts w:ascii="Arial" w:hAnsi="Arial" w:cs="Arial"/>
        </w:rPr>
        <w:t>Clutchette</w:t>
      </w:r>
      <w:proofErr w:type="spellEnd"/>
      <w:r w:rsidR="00EC77A1" w:rsidRPr="00A9694B">
        <w:rPr>
          <w:rFonts w:ascii="Arial" w:hAnsi="Arial" w:cs="Arial"/>
        </w:rPr>
        <w:t xml:space="preserve"> and other guys at Soledad.</w:t>
      </w:r>
    </w:p>
    <w:p w14:paraId="757654DD" w14:textId="46F3197F" w:rsidR="00A9694B" w:rsidRDefault="00EC77A1" w:rsidP="00A9694B">
      <w:pPr>
        <w:rPr>
          <w:rFonts w:ascii="Arial" w:hAnsi="Arial" w:cs="Arial"/>
        </w:rPr>
      </w:pPr>
      <w:r w:rsidRPr="00A9694B">
        <w:rPr>
          <w:rFonts w:ascii="Arial" w:hAnsi="Arial" w:cs="Arial"/>
          <w:b/>
        </w:rPr>
        <w:t xml:space="preserve">John: </w:t>
      </w:r>
      <w:r w:rsidRPr="00A9694B">
        <w:rPr>
          <w:rFonts w:ascii="Arial" w:hAnsi="Arial" w:cs="Arial"/>
        </w:rPr>
        <w:t xml:space="preserve">He talked about all of these revolutionaries from Germany and Russia and all </w:t>
      </w:r>
      <w:r w:rsidR="008623B2" w:rsidRPr="00A9694B">
        <w:rPr>
          <w:rFonts w:ascii="Arial" w:hAnsi="Arial" w:cs="Arial"/>
        </w:rPr>
        <w:t>of that.</w:t>
      </w:r>
      <w:r w:rsidRPr="00A9694B">
        <w:rPr>
          <w:rFonts w:ascii="Arial" w:hAnsi="Arial" w:cs="Arial"/>
        </w:rPr>
        <w:t xml:space="preserve"> I couldn’t even pronounce their names or half the words in the books he wanted me to read</w:t>
      </w:r>
      <w:r w:rsidR="00CD38BE" w:rsidRPr="00A9694B">
        <w:rPr>
          <w:rFonts w:ascii="Arial" w:hAnsi="Arial" w:cs="Arial"/>
        </w:rPr>
        <w:t>.</w:t>
      </w:r>
      <w:r w:rsidRPr="00A9694B">
        <w:rPr>
          <w:rFonts w:ascii="Arial" w:hAnsi="Arial" w:cs="Arial"/>
        </w:rPr>
        <w:t xml:space="preserve"> So</w:t>
      </w:r>
      <w:r w:rsidR="008623B2" w:rsidRPr="00A9694B">
        <w:rPr>
          <w:rFonts w:ascii="Arial" w:hAnsi="Arial" w:cs="Arial"/>
        </w:rPr>
        <w:t xml:space="preserve">, </w:t>
      </w:r>
      <w:r w:rsidRPr="00A9694B">
        <w:rPr>
          <w:rFonts w:ascii="Arial" w:hAnsi="Arial" w:cs="Arial"/>
        </w:rPr>
        <w:t>I take the book back, and I look and I said, “Brother</w:t>
      </w:r>
      <w:r w:rsidR="008623B2" w:rsidRPr="00A9694B">
        <w:rPr>
          <w:rFonts w:ascii="Arial" w:hAnsi="Arial" w:cs="Arial"/>
        </w:rPr>
        <w:t xml:space="preserve">, </w:t>
      </w:r>
      <w:r w:rsidRPr="00A9694B">
        <w:rPr>
          <w:rFonts w:ascii="Arial" w:hAnsi="Arial" w:cs="Arial"/>
        </w:rPr>
        <w:t>I can't understand what's going on with this</w:t>
      </w:r>
      <w:r w:rsidRPr="00A9694B">
        <w:rPr>
          <w:rFonts w:ascii="Arial" w:hAnsi="Arial" w:cs="Arial"/>
          <w:spacing w:val="-15"/>
        </w:rPr>
        <w:t xml:space="preserve"> </w:t>
      </w:r>
      <w:r w:rsidRPr="00A9694B">
        <w:rPr>
          <w:rFonts w:ascii="Arial" w:hAnsi="Arial" w:cs="Arial"/>
        </w:rPr>
        <w:t>book.”</w:t>
      </w:r>
      <w:r w:rsidR="008623B2" w:rsidRPr="00A9694B">
        <w:rPr>
          <w:rFonts w:ascii="Arial" w:hAnsi="Arial" w:cs="Arial"/>
        </w:rPr>
        <w:t xml:space="preserve"> </w:t>
      </w:r>
      <w:r w:rsidRPr="00A9694B">
        <w:rPr>
          <w:rFonts w:ascii="Arial" w:hAnsi="Arial" w:cs="Arial"/>
        </w:rPr>
        <w:t>He said, “</w:t>
      </w:r>
      <w:r w:rsidR="008623B2" w:rsidRPr="00A9694B">
        <w:rPr>
          <w:rFonts w:ascii="Arial" w:hAnsi="Arial" w:cs="Arial"/>
        </w:rPr>
        <w:t xml:space="preserve">Well, </w:t>
      </w:r>
      <w:r w:rsidR="008623B2" w:rsidRPr="00A9694B">
        <w:rPr>
          <w:rFonts w:ascii="Arial" w:hAnsi="Arial" w:cs="Arial"/>
        </w:rPr>
        <w:lastRenderedPageBreak/>
        <w:t>t</w:t>
      </w:r>
      <w:r w:rsidRPr="00A9694B">
        <w:rPr>
          <w:rFonts w:ascii="Arial" w:hAnsi="Arial" w:cs="Arial"/>
        </w:rPr>
        <w:t xml:space="preserve">ake the Russia out of it and </w:t>
      </w:r>
      <w:r w:rsidR="008623B2" w:rsidRPr="00A9694B">
        <w:rPr>
          <w:rFonts w:ascii="Arial" w:hAnsi="Arial" w:cs="Arial"/>
        </w:rPr>
        <w:t xml:space="preserve">[chuckles] </w:t>
      </w:r>
      <w:r w:rsidRPr="00A9694B">
        <w:rPr>
          <w:rFonts w:ascii="Arial" w:hAnsi="Arial" w:cs="Arial"/>
        </w:rPr>
        <w:t xml:space="preserve">put the Los Angeles in it, </w:t>
      </w:r>
      <w:r w:rsidR="008623B2" w:rsidRPr="00A9694B">
        <w:rPr>
          <w:rFonts w:ascii="Arial" w:hAnsi="Arial" w:cs="Arial"/>
        </w:rPr>
        <w:t xml:space="preserve">and </w:t>
      </w:r>
      <w:r w:rsidRPr="00A9694B">
        <w:rPr>
          <w:rFonts w:ascii="Arial" w:hAnsi="Arial" w:cs="Arial"/>
        </w:rPr>
        <w:t>the California in it, and the police over here in Long Beach in it. And basically</w:t>
      </w:r>
      <w:r w:rsidR="008623B2" w:rsidRPr="00A9694B">
        <w:rPr>
          <w:rFonts w:ascii="Arial" w:hAnsi="Arial" w:cs="Arial"/>
        </w:rPr>
        <w:t xml:space="preserve">, </w:t>
      </w:r>
      <w:r w:rsidRPr="00A9694B">
        <w:rPr>
          <w:rFonts w:ascii="Arial" w:hAnsi="Arial" w:cs="Arial"/>
        </w:rPr>
        <w:t>you notice it's the same things going on, it's just in a different place</w:t>
      </w:r>
      <w:r w:rsidR="00CD38BE" w:rsidRPr="00A9694B">
        <w:rPr>
          <w:rFonts w:ascii="Arial" w:hAnsi="Arial" w:cs="Arial"/>
        </w:rPr>
        <w:t>.</w:t>
      </w:r>
      <w:r w:rsidRPr="00A9694B">
        <w:rPr>
          <w:rFonts w:ascii="Arial" w:hAnsi="Arial" w:cs="Arial"/>
        </w:rPr>
        <w:t xml:space="preserve">” </w:t>
      </w:r>
      <w:r w:rsidR="00652C18" w:rsidRPr="00A9694B">
        <w:rPr>
          <w:rFonts w:ascii="Arial" w:hAnsi="Arial" w:cs="Arial"/>
        </w:rPr>
        <w:t xml:space="preserve">That </w:t>
      </w:r>
      <w:r w:rsidRPr="00A9694B">
        <w:rPr>
          <w:rFonts w:ascii="Arial" w:hAnsi="Arial" w:cs="Arial"/>
        </w:rPr>
        <w:t>way</w:t>
      </w:r>
      <w:r w:rsidR="00652C18">
        <w:rPr>
          <w:rFonts w:ascii="Arial" w:hAnsi="Arial" w:cs="Arial"/>
        </w:rPr>
        <w:t>,</w:t>
      </w:r>
      <w:r w:rsidRPr="00A9694B">
        <w:rPr>
          <w:rFonts w:ascii="Arial" w:hAnsi="Arial" w:cs="Arial"/>
        </w:rPr>
        <w:t xml:space="preserve"> it was a lot easier for me to understand.</w:t>
      </w:r>
    </w:p>
    <w:p w14:paraId="116F1322" w14:textId="1B27B3A3"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Soon</w:t>
      </w:r>
      <w:r w:rsidR="008623B2" w:rsidRPr="00A9694B">
        <w:rPr>
          <w:rFonts w:ascii="Arial" w:hAnsi="Arial" w:cs="Arial"/>
        </w:rPr>
        <w:t xml:space="preserve">, </w:t>
      </w:r>
      <w:r w:rsidR="00EC77A1" w:rsidRPr="00A9694B">
        <w:rPr>
          <w:rFonts w:ascii="Arial" w:hAnsi="Arial" w:cs="Arial"/>
        </w:rPr>
        <w:t>Jackson and other guys at Soledad were conducting political education classes</w:t>
      </w:r>
      <w:r w:rsidR="009B2F5E">
        <w:rPr>
          <w:rFonts w:ascii="Arial" w:hAnsi="Arial" w:cs="Arial"/>
        </w:rPr>
        <w:t>, f</w:t>
      </w:r>
      <w:r w:rsidR="00EC77A1" w:rsidRPr="00A9694B">
        <w:rPr>
          <w:rFonts w:ascii="Arial" w:hAnsi="Arial" w:cs="Arial"/>
        </w:rPr>
        <w:t>irst on the sly</w:t>
      </w:r>
      <w:r w:rsidR="009B2F5E">
        <w:rPr>
          <w:rFonts w:ascii="Arial" w:hAnsi="Arial" w:cs="Arial"/>
        </w:rPr>
        <w:t xml:space="preserve"> </w:t>
      </w:r>
      <w:r w:rsidR="00EC77A1" w:rsidRPr="00A9694B">
        <w:rPr>
          <w:rFonts w:ascii="Arial" w:hAnsi="Arial" w:cs="Arial"/>
        </w:rPr>
        <w:t xml:space="preserve">and then out in the open. And </w:t>
      </w:r>
      <w:r w:rsidR="008623B2" w:rsidRPr="00A9694B">
        <w:rPr>
          <w:rFonts w:ascii="Arial" w:hAnsi="Arial" w:cs="Arial"/>
        </w:rPr>
        <w:t xml:space="preserve">he </w:t>
      </w:r>
      <w:r w:rsidR="00EC77A1" w:rsidRPr="00A9694B">
        <w:rPr>
          <w:rFonts w:ascii="Arial" w:hAnsi="Arial" w:cs="Arial"/>
        </w:rPr>
        <w:t>was really being like a conduit</w:t>
      </w:r>
      <w:r w:rsidR="00517313">
        <w:rPr>
          <w:rFonts w:ascii="Arial" w:hAnsi="Arial" w:cs="Arial"/>
        </w:rPr>
        <w:t xml:space="preserve">, </w:t>
      </w:r>
      <w:r w:rsidR="00EC77A1" w:rsidRPr="00A9694B">
        <w:rPr>
          <w:rFonts w:ascii="Arial" w:hAnsi="Arial" w:cs="Arial"/>
        </w:rPr>
        <w:t>bringing all these revolutionary ideas into the prison.</w:t>
      </w:r>
    </w:p>
    <w:p w14:paraId="713EF4FD" w14:textId="77777777"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Yeah. I mean, he wanted to wake people up in there.</w:t>
      </w:r>
    </w:p>
    <w:p w14:paraId="7B0909D9"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Right.</w:t>
      </w:r>
    </w:p>
    <w:p w14:paraId="39C1E50E" w14:textId="77777777"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 xml:space="preserve">Show them that their incarceration wasn't an accident. </w:t>
      </w:r>
      <w:r w:rsidR="008623B2" w:rsidRPr="00A9694B">
        <w:rPr>
          <w:rFonts w:ascii="Arial" w:hAnsi="Arial" w:cs="Arial"/>
        </w:rPr>
        <w:t>Bec</w:t>
      </w:r>
      <w:r w:rsidR="00EC77A1" w:rsidRPr="00A9694B">
        <w:rPr>
          <w:rFonts w:ascii="Arial" w:hAnsi="Arial" w:cs="Arial"/>
        </w:rPr>
        <w:t>ause to Jackson, you couldn't understand prison without understanding things like racism, capitalism, and fascism.</w:t>
      </w:r>
    </w:p>
    <w:p w14:paraId="7E995224" w14:textId="77777777" w:rsidR="00A9694B" w:rsidRDefault="00EC77A1" w:rsidP="00A9694B">
      <w:pPr>
        <w:rPr>
          <w:rFonts w:ascii="Arial" w:hAnsi="Arial" w:cs="Arial"/>
        </w:rPr>
      </w:pPr>
      <w:r w:rsidRPr="00A9694B">
        <w:rPr>
          <w:rFonts w:ascii="Arial" w:hAnsi="Arial" w:cs="Arial"/>
        </w:rPr>
        <w:t>[</w:t>
      </w:r>
      <w:r w:rsidR="008623B2" w:rsidRPr="00A9694B">
        <w:rPr>
          <w:rFonts w:ascii="Arial" w:hAnsi="Arial" w:cs="Arial"/>
        </w:rPr>
        <w:t>recording of George</w:t>
      </w:r>
      <w:r w:rsidRPr="00A9694B">
        <w:rPr>
          <w:rFonts w:ascii="Arial" w:hAnsi="Arial" w:cs="Arial"/>
        </w:rPr>
        <w:t>]</w:t>
      </w:r>
    </w:p>
    <w:p w14:paraId="71E08CA0" w14:textId="2B71038C" w:rsidR="00A9694B" w:rsidRDefault="00EC77A1" w:rsidP="00A9694B">
      <w:pPr>
        <w:rPr>
          <w:rFonts w:ascii="Arial" w:hAnsi="Arial" w:cs="Arial"/>
        </w:rPr>
      </w:pPr>
      <w:r w:rsidRPr="00A9694B">
        <w:rPr>
          <w:rFonts w:ascii="Arial" w:hAnsi="Arial" w:cs="Arial"/>
          <w:b/>
        </w:rPr>
        <w:t xml:space="preserve">George: </w:t>
      </w:r>
      <w:r w:rsidRPr="00A9694B">
        <w:rPr>
          <w:rFonts w:ascii="Arial" w:hAnsi="Arial" w:cs="Arial"/>
        </w:rPr>
        <w:t>Fascism destroys a sense of community among the lower classes. And then</w:t>
      </w:r>
      <w:r w:rsidR="00517313">
        <w:rPr>
          <w:rFonts w:ascii="Arial" w:hAnsi="Arial" w:cs="Arial"/>
        </w:rPr>
        <w:t>,</w:t>
      </w:r>
      <w:r w:rsidRPr="00A9694B">
        <w:rPr>
          <w:rFonts w:ascii="Arial" w:hAnsi="Arial" w:cs="Arial"/>
        </w:rPr>
        <w:t xml:space="preserve"> the upper class says, “They have a great community interest.” We have to establish a community interest of our own from the bottom.</w:t>
      </w:r>
    </w:p>
    <w:p w14:paraId="1A3CBB9B" w14:textId="03C57CE8"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 xml:space="preserve">John </w:t>
      </w:r>
      <w:proofErr w:type="spellStart"/>
      <w:r w:rsidR="00D365B3">
        <w:rPr>
          <w:rFonts w:ascii="Arial" w:hAnsi="Arial" w:cs="Arial"/>
        </w:rPr>
        <w:t>Clutchette</w:t>
      </w:r>
      <w:proofErr w:type="spellEnd"/>
      <w:r w:rsidR="00D365B3">
        <w:rPr>
          <w:rFonts w:ascii="Arial" w:hAnsi="Arial" w:cs="Arial"/>
        </w:rPr>
        <w:t xml:space="preserve"> </w:t>
      </w:r>
      <w:r w:rsidR="00EC77A1" w:rsidRPr="00A9694B">
        <w:rPr>
          <w:rFonts w:ascii="Arial" w:hAnsi="Arial" w:cs="Arial"/>
        </w:rPr>
        <w:t>wasn’t just getting schooled by George Jackson in martial arts.</w:t>
      </w:r>
    </w:p>
    <w:p w14:paraId="43A4DFDA" w14:textId="77777777" w:rsidR="00A9694B" w:rsidRDefault="00EC77A1" w:rsidP="00A9694B">
      <w:pPr>
        <w:rPr>
          <w:rFonts w:ascii="Arial" w:hAnsi="Arial" w:cs="Arial"/>
        </w:rPr>
      </w:pPr>
      <w:r w:rsidRPr="00A9694B">
        <w:rPr>
          <w:rFonts w:ascii="Arial" w:hAnsi="Arial" w:cs="Arial"/>
          <w:b/>
        </w:rPr>
        <w:t xml:space="preserve">John: </w:t>
      </w:r>
      <w:r w:rsidRPr="00A9694B">
        <w:rPr>
          <w:rFonts w:ascii="Arial" w:hAnsi="Arial" w:cs="Arial"/>
        </w:rPr>
        <w:t xml:space="preserve">You got drilled on everything. You can't say, </w:t>
      </w:r>
      <w:r w:rsidR="00781911" w:rsidRPr="00A9694B">
        <w:rPr>
          <w:rFonts w:ascii="Arial" w:hAnsi="Arial" w:cs="Arial"/>
        </w:rPr>
        <w:t>“</w:t>
      </w:r>
      <w:r w:rsidRPr="00A9694B">
        <w:rPr>
          <w:rFonts w:ascii="Arial" w:hAnsi="Arial" w:cs="Arial"/>
        </w:rPr>
        <w:t>I just read it</w:t>
      </w:r>
      <w:r w:rsidR="00781911" w:rsidRPr="00A9694B">
        <w:rPr>
          <w:rFonts w:ascii="Arial" w:hAnsi="Arial" w:cs="Arial"/>
        </w:rPr>
        <w:t>.” [chuckles]</w:t>
      </w:r>
      <w:r w:rsidRPr="00A9694B">
        <w:rPr>
          <w:rFonts w:ascii="Arial" w:hAnsi="Arial" w:cs="Arial"/>
        </w:rPr>
        <w:t xml:space="preserve"> and then expect that someone </w:t>
      </w:r>
      <w:proofErr w:type="spellStart"/>
      <w:r w:rsidRPr="00A9694B">
        <w:rPr>
          <w:rFonts w:ascii="Arial" w:hAnsi="Arial" w:cs="Arial"/>
        </w:rPr>
        <w:t>ain’t</w:t>
      </w:r>
      <w:proofErr w:type="spellEnd"/>
      <w:r w:rsidRPr="00A9694B">
        <w:rPr>
          <w:rFonts w:ascii="Arial" w:hAnsi="Arial" w:cs="Arial"/>
        </w:rPr>
        <w:t xml:space="preserve"> </w:t>
      </w:r>
      <w:r w:rsidR="00781911" w:rsidRPr="00A9694B">
        <w:rPr>
          <w:rFonts w:ascii="Arial" w:hAnsi="Arial" w:cs="Arial"/>
        </w:rPr>
        <w:t xml:space="preserve">going to </w:t>
      </w:r>
      <w:r w:rsidRPr="00A9694B">
        <w:rPr>
          <w:rFonts w:ascii="Arial" w:hAnsi="Arial" w:cs="Arial"/>
        </w:rPr>
        <w:t>drill you on it</w:t>
      </w:r>
      <w:r w:rsidR="00781911" w:rsidRPr="00A9694B">
        <w:rPr>
          <w:rFonts w:ascii="Arial" w:hAnsi="Arial" w:cs="Arial"/>
        </w:rPr>
        <w:t xml:space="preserve">, because </w:t>
      </w:r>
      <w:r w:rsidRPr="00A9694B">
        <w:rPr>
          <w:rFonts w:ascii="Arial" w:hAnsi="Arial" w:cs="Arial"/>
        </w:rPr>
        <w:t>we were all trying to educate ourselves</w:t>
      </w:r>
      <w:r w:rsidR="00781911" w:rsidRPr="00A9694B">
        <w:rPr>
          <w:rFonts w:ascii="Arial" w:hAnsi="Arial" w:cs="Arial"/>
        </w:rPr>
        <w:t xml:space="preserve">, because </w:t>
      </w:r>
      <w:r w:rsidRPr="00A9694B">
        <w:rPr>
          <w:rFonts w:ascii="Arial" w:hAnsi="Arial" w:cs="Arial"/>
        </w:rPr>
        <w:t>some brothers had been educated, some hadn't been educated. Don't forget we come from them schools in Watts and stuff; and they weren't the best schools in the world. But</w:t>
      </w:r>
      <w:r w:rsidR="00DF06F6" w:rsidRPr="00A9694B">
        <w:rPr>
          <w:rFonts w:ascii="Arial" w:hAnsi="Arial" w:cs="Arial"/>
        </w:rPr>
        <w:t xml:space="preserve"> </w:t>
      </w:r>
      <w:r w:rsidRPr="00A9694B">
        <w:rPr>
          <w:rFonts w:ascii="Arial" w:hAnsi="Arial" w:cs="Arial"/>
        </w:rPr>
        <w:t xml:space="preserve">we were all just trying to be better people when we came home. You understand what I'm saying? Better </w:t>
      </w:r>
      <w:r w:rsidR="00DF06F6" w:rsidRPr="00A9694B">
        <w:rPr>
          <w:rFonts w:ascii="Arial" w:hAnsi="Arial" w:cs="Arial"/>
        </w:rPr>
        <w:t>b</w:t>
      </w:r>
      <w:r w:rsidRPr="00A9694B">
        <w:rPr>
          <w:rFonts w:ascii="Arial" w:hAnsi="Arial" w:cs="Arial"/>
        </w:rPr>
        <w:t>lacks though. We wanted to be an asset to our communities when we went home.</w:t>
      </w:r>
    </w:p>
    <w:p w14:paraId="729C70BD" w14:textId="77777777" w:rsidR="00A9694B" w:rsidRDefault="00EC77A1" w:rsidP="00A9694B">
      <w:pPr>
        <w:rPr>
          <w:rFonts w:ascii="Arial" w:hAnsi="Arial" w:cs="Arial"/>
        </w:rPr>
      </w:pPr>
      <w:r w:rsidRPr="00A9694B">
        <w:rPr>
          <w:rFonts w:ascii="Arial" w:hAnsi="Arial" w:cs="Arial"/>
        </w:rPr>
        <w:t>[</w:t>
      </w:r>
      <w:r w:rsidR="00DF06F6" w:rsidRPr="00A9694B">
        <w:rPr>
          <w:rFonts w:ascii="Arial" w:hAnsi="Arial" w:cs="Arial"/>
        </w:rPr>
        <w:t>recording of George]</w:t>
      </w:r>
    </w:p>
    <w:p w14:paraId="27CF3F60" w14:textId="77777777" w:rsidR="00A9694B" w:rsidRDefault="00EC77A1" w:rsidP="00A9694B">
      <w:pPr>
        <w:rPr>
          <w:rFonts w:ascii="Arial" w:hAnsi="Arial" w:cs="Arial"/>
        </w:rPr>
      </w:pPr>
      <w:r w:rsidRPr="00A9694B">
        <w:rPr>
          <w:rFonts w:ascii="Arial" w:hAnsi="Arial" w:cs="Arial"/>
          <w:b/>
        </w:rPr>
        <w:t>George Jackson:</w:t>
      </w:r>
      <w:r w:rsidR="00DF06F6" w:rsidRPr="00A9694B">
        <w:rPr>
          <w:rFonts w:ascii="Arial" w:hAnsi="Arial" w:cs="Arial"/>
        </w:rPr>
        <w:t xml:space="preserve"> </w:t>
      </w:r>
      <w:r w:rsidRPr="00A9694B">
        <w:rPr>
          <w:rFonts w:ascii="Arial" w:hAnsi="Arial" w:cs="Arial"/>
          <w:color w:val="212121"/>
        </w:rPr>
        <w:t>I believe in the commune, the ideal of the central city commune. And through the communes</w:t>
      </w:r>
      <w:r w:rsidR="00DF06F6" w:rsidRPr="00A9694B">
        <w:rPr>
          <w:rFonts w:ascii="Arial" w:hAnsi="Arial" w:cs="Arial"/>
          <w:color w:val="212121"/>
        </w:rPr>
        <w:t xml:space="preserve">, </w:t>
      </w:r>
      <w:r w:rsidRPr="00A9694B">
        <w:rPr>
          <w:rFonts w:ascii="Arial" w:hAnsi="Arial" w:cs="Arial"/>
          <w:color w:val="212121"/>
        </w:rPr>
        <w:t xml:space="preserve">as we fill in vacuums that the power elite, the governing elite, and the upper classes have left, as we fill in these vacuums and give people </w:t>
      </w:r>
      <w:r w:rsidRPr="00A9694B">
        <w:rPr>
          <w:rFonts w:ascii="Arial" w:hAnsi="Arial" w:cs="Arial"/>
          <w:iCs/>
          <w:color w:val="212121"/>
        </w:rPr>
        <w:t>something</w:t>
      </w:r>
      <w:r w:rsidRPr="00A9694B">
        <w:rPr>
          <w:rFonts w:ascii="Arial" w:hAnsi="Arial" w:cs="Arial"/>
          <w:i/>
          <w:color w:val="212121"/>
        </w:rPr>
        <w:t xml:space="preserve"> </w:t>
      </w:r>
      <w:r w:rsidRPr="00A9694B">
        <w:rPr>
          <w:rFonts w:ascii="Arial" w:hAnsi="Arial" w:cs="Arial"/>
          <w:color w:val="212121"/>
        </w:rPr>
        <w:t>to hold</w:t>
      </w:r>
      <w:r w:rsidR="00DF06F6" w:rsidRPr="00A9694B">
        <w:rPr>
          <w:rFonts w:ascii="Arial" w:hAnsi="Arial" w:cs="Arial"/>
          <w:color w:val="212121"/>
        </w:rPr>
        <w:t xml:space="preserve">, </w:t>
      </w:r>
      <w:r w:rsidRPr="00A9694B">
        <w:rPr>
          <w:rFonts w:ascii="Arial" w:hAnsi="Arial" w:cs="Arial"/>
          <w:color w:val="212121"/>
        </w:rPr>
        <w:t xml:space="preserve">something to </w:t>
      </w:r>
      <w:r w:rsidRPr="00A9694B">
        <w:rPr>
          <w:rFonts w:ascii="Arial" w:hAnsi="Arial" w:cs="Arial"/>
          <w:iCs/>
          <w:color w:val="212121"/>
        </w:rPr>
        <w:t>defend</w:t>
      </w:r>
      <w:r w:rsidRPr="00A9694B">
        <w:rPr>
          <w:rFonts w:ascii="Arial" w:hAnsi="Arial" w:cs="Arial"/>
          <w:color w:val="212121"/>
        </w:rPr>
        <w:t>.</w:t>
      </w:r>
    </w:p>
    <w:p w14:paraId="3FF4A666" w14:textId="4C86B9A0" w:rsidR="00A9694B" w:rsidRDefault="00EC77A1" w:rsidP="00A9694B">
      <w:pPr>
        <w:rPr>
          <w:rFonts w:ascii="Arial" w:hAnsi="Arial" w:cs="Arial"/>
        </w:rPr>
      </w:pPr>
      <w:r w:rsidRPr="00A9694B">
        <w:rPr>
          <w:rFonts w:ascii="Arial" w:hAnsi="Arial" w:cs="Arial"/>
          <w:b/>
        </w:rPr>
        <w:t xml:space="preserve">John: </w:t>
      </w:r>
      <w:r w:rsidRPr="00A9694B">
        <w:rPr>
          <w:rFonts w:ascii="Arial" w:hAnsi="Arial" w:cs="Arial"/>
        </w:rPr>
        <w:t xml:space="preserve">He was too adamant about us not having separation; and that would make him be separated from this brother over here that </w:t>
      </w:r>
      <w:r w:rsidR="00DF06F6" w:rsidRPr="00A9694B">
        <w:rPr>
          <w:rFonts w:ascii="Arial" w:hAnsi="Arial" w:cs="Arial"/>
        </w:rPr>
        <w:t>want to</w:t>
      </w:r>
      <w:r w:rsidRPr="00A9694B">
        <w:rPr>
          <w:rFonts w:ascii="Arial" w:hAnsi="Arial" w:cs="Arial"/>
        </w:rPr>
        <w:t xml:space="preserve"> be this, or this brother over here that </w:t>
      </w:r>
      <w:r w:rsidR="00DF06F6" w:rsidRPr="00A9694B">
        <w:rPr>
          <w:rFonts w:ascii="Arial" w:hAnsi="Arial" w:cs="Arial"/>
        </w:rPr>
        <w:t>want to</w:t>
      </w:r>
      <w:r w:rsidRPr="00A9694B">
        <w:rPr>
          <w:rFonts w:ascii="Arial" w:hAnsi="Arial" w:cs="Arial"/>
        </w:rPr>
        <w:t xml:space="preserve"> be that, you understand? So, if he ever said that</w:t>
      </w:r>
      <w:r w:rsidR="00DF06F6" w:rsidRPr="00A9694B">
        <w:rPr>
          <w:rFonts w:ascii="Arial" w:hAnsi="Arial" w:cs="Arial"/>
        </w:rPr>
        <w:t xml:space="preserve">, </w:t>
      </w:r>
      <w:r w:rsidRPr="00A9694B">
        <w:rPr>
          <w:rFonts w:ascii="Arial" w:hAnsi="Arial" w:cs="Arial"/>
        </w:rPr>
        <w:t>“Well, I'm a</w:t>
      </w:r>
      <w:r w:rsidR="00DF06F6" w:rsidRPr="00A9694B">
        <w:rPr>
          <w:rFonts w:ascii="Arial" w:hAnsi="Arial" w:cs="Arial"/>
        </w:rPr>
        <w:t xml:space="preserve"> </w:t>
      </w:r>
      <w:proofErr w:type="spellStart"/>
      <w:r w:rsidRPr="00A9694B">
        <w:rPr>
          <w:rFonts w:ascii="Arial" w:hAnsi="Arial" w:cs="Arial"/>
        </w:rPr>
        <w:t>BGF</w:t>
      </w:r>
      <w:proofErr w:type="spellEnd"/>
      <w:r w:rsidR="00DF06F6" w:rsidRPr="00A9694B">
        <w:rPr>
          <w:rFonts w:ascii="Arial" w:hAnsi="Arial" w:cs="Arial"/>
        </w:rPr>
        <w:t>,</w:t>
      </w:r>
      <w:r w:rsidRPr="00A9694B">
        <w:rPr>
          <w:rFonts w:ascii="Arial" w:hAnsi="Arial" w:cs="Arial"/>
        </w:rPr>
        <w:t xml:space="preserve">” you're not </w:t>
      </w:r>
      <w:r w:rsidR="00DF06F6" w:rsidRPr="00A9694B">
        <w:rPr>
          <w:rFonts w:ascii="Arial" w:hAnsi="Arial" w:cs="Arial"/>
        </w:rPr>
        <w:t>going to</w:t>
      </w:r>
      <w:r w:rsidRPr="00A9694B">
        <w:rPr>
          <w:rFonts w:ascii="Arial" w:hAnsi="Arial" w:cs="Arial"/>
        </w:rPr>
        <w:t xml:space="preserve"> listen to him </w:t>
      </w:r>
      <w:r w:rsidR="00D365B3" w:rsidRPr="00A9694B">
        <w:rPr>
          <w:rFonts w:ascii="Arial" w:hAnsi="Arial" w:cs="Arial"/>
        </w:rPr>
        <w:t xml:space="preserve">if </w:t>
      </w:r>
      <w:r w:rsidRPr="00A9694B">
        <w:rPr>
          <w:rFonts w:ascii="Arial" w:hAnsi="Arial" w:cs="Arial"/>
        </w:rPr>
        <w:t>you a Crip or you a Blood</w:t>
      </w:r>
      <w:r w:rsidR="00DF06F6" w:rsidRPr="00A9694B">
        <w:rPr>
          <w:rFonts w:ascii="Arial" w:hAnsi="Arial" w:cs="Arial"/>
        </w:rPr>
        <w:t xml:space="preserve">, </w:t>
      </w:r>
      <w:r w:rsidRPr="00A9694B">
        <w:rPr>
          <w:rFonts w:ascii="Arial" w:hAnsi="Arial" w:cs="Arial"/>
        </w:rPr>
        <w:t>or you a Muslim. And I never heard him do any of that</w:t>
      </w:r>
      <w:r w:rsidR="00CD38BE" w:rsidRPr="00A9694B">
        <w:rPr>
          <w:rFonts w:ascii="Arial" w:hAnsi="Arial" w:cs="Arial"/>
        </w:rPr>
        <w:t>.</w:t>
      </w:r>
      <w:r w:rsidRPr="00A9694B">
        <w:rPr>
          <w:rFonts w:ascii="Arial" w:hAnsi="Arial" w:cs="Arial"/>
        </w:rPr>
        <w:t xml:space="preserve"> Solidarity is still the same thing. As a people</w:t>
      </w:r>
      <w:r w:rsidR="00DF06F6" w:rsidRPr="00A9694B">
        <w:rPr>
          <w:rFonts w:ascii="Arial" w:hAnsi="Arial" w:cs="Arial"/>
        </w:rPr>
        <w:t xml:space="preserve">, </w:t>
      </w:r>
      <w:r w:rsidRPr="00A9694B">
        <w:rPr>
          <w:rFonts w:ascii="Arial" w:hAnsi="Arial" w:cs="Arial"/>
        </w:rPr>
        <w:t>we're supposed to be accountable for one another.</w:t>
      </w:r>
    </w:p>
    <w:p w14:paraId="50AA97C7" w14:textId="77777777" w:rsidR="00A9694B" w:rsidRDefault="00EC77A1" w:rsidP="00A9694B">
      <w:pPr>
        <w:rPr>
          <w:rFonts w:ascii="Arial" w:hAnsi="Arial" w:cs="Arial"/>
        </w:rPr>
      </w:pPr>
      <w:r w:rsidRPr="00A9694B">
        <w:rPr>
          <w:rFonts w:ascii="Arial" w:hAnsi="Arial" w:cs="Arial"/>
        </w:rPr>
        <w:t>[</w:t>
      </w:r>
      <w:r w:rsidR="00DF06F6" w:rsidRPr="00A9694B">
        <w:rPr>
          <w:rFonts w:ascii="Arial" w:hAnsi="Arial" w:cs="Arial"/>
        </w:rPr>
        <w:t>recording of George</w:t>
      </w:r>
      <w:r w:rsidRPr="00A9694B">
        <w:rPr>
          <w:rFonts w:ascii="Arial" w:hAnsi="Arial" w:cs="Arial"/>
        </w:rPr>
        <w:t>]</w:t>
      </w:r>
    </w:p>
    <w:p w14:paraId="3FED705E" w14:textId="77777777" w:rsidR="00A9694B" w:rsidRDefault="00EC77A1" w:rsidP="00A9694B">
      <w:pPr>
        <w:rPr>
          <w:rFonts w:ascii="Arial" w:hAnsi="Arial" w:cs="Arial"/>
        </w:rPr>
      </w:pPr>
      <w:r w:rsidRPr="00A9694B">
        <w:rPr>
          <w:rFonts w:ascii="Arial" w:hAnsi="Arial" w:cs="Arial"/>
          <w:b/>
        </w:rPr>
        <w:t xml:space="preserve">George: </w:t>
      </w:r>
      <w:r w:rsidRPr="00A9694B">
        <w:rPr>
          <w:rFonts w:ascii="Arial" w:hAnsi="Arial" w:cs="Arial"/>
        </w:rPr>
        <w:t xml:space="preserve">We are not acting individually inside the prisons here. We're all together. And we have perfect discipline, and we have a </w:t>
      </w:r>
      <w:r w:rsidRPr="00A9694B">
        <w:rPr>
          <w:rFonts w:ascii="Arial" w:hAnsi="Arial" w:cs="Arial"/>
          <w:iCs/>
        </w:rPr>
        <w:t>rank</w:t>
      </w:r>
      <w:r w:rsidRPr="00A9694B">
        <w:rPr>
          <w:rFonts w:ascii="Arial" w:hAnsi="Arial" w:cs="Arial"/>
          <w:i/>
        </w:rPr>
        <w:t xml:space="preserve"> </w:t>
      </w:r>
      <w:r w:rsidRPr="00A9694B">
        <w:rPr>
          <w:rFonts w:ascii="Arial" w:hAnsi="Arial" w:cs="Arial"/>
        </w:rPr>
        <w:t>and file.</w:t>
      </w:r>
    </w:p>
    <w:p w14:paraId="0144B691" w14:textId="450C1B50"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So, that’s a bit of background on George Jackson and what he believed. Now</w:t>
      </w:r>
      <w:r w:rsidR="00065788">
        <w:rPr>
          <w:rFonts w:ascii="Arial" w:hAnsi="Arial" w:cs="Arial"/>
        </w:rPr>
        <w:t>,</w:t>
      </w:r>
      <w:r w:rsidR="00EC77A1" w:rsidRPr="00A9694B">
        <w:rPr>
          <w:rFonts w:ascii="Arial" w:hAnsi="Arial" w:cs="Arial"/>
        </w:rPr>
        <w:t xml:space="preserve"> we’ve got to get into the complex and controversial story of what happened in San Quentin </w:t>
      </w:r>
      <w:r w:rsidR="00EB6C9D" w:rsidRPr="00A9694B">
        <w:rPr>
          <w:rFonts w:ascii="Arial" w:hAnsi="Arial" w:cs="Arial"/>
        </w:rPr>
        <w:t>50</w:t>
      </w:r>
      <w:r w:rsidR="00EC77A1" w:rsidRPr="00A9694B">
        <w:rPr>
          <w:rFonts w:ascii="Arial" w:hAnsi="Arial" w:cs="Arial"/>
        </w:rPr>
        <w:t xml:space="preserve"> years ago.</w:t>
      </w:r>
    </w:p>
    <w:p w14:paraId="181C701E" w14:textId="77777777" w:rsidR="00A9694B" w:rsidRDefault="00C67586" w:rsidP="00A9694B">
      <w:pPr>
        <w:rPr>
          <w:rFonts w:ascii="Arial" w:hAnsi="Arial" w:cs="Arial"/>
        </w:rPr>
      </w:pPr>
      <w:r w:rsidRPr="00A9694B">
        <w:rPr>
          <w:rFonts w:ascii="Arial" w:hAnsi="Arial" w:cs="Arial"/>
          <w:b/>
        </w:rPr>
        <w:lastRenderedPageBreak/>
        <w:t>Earlonne:</w:t>
      </w:r>
      <w:r w:rsidR="00EC77A1" w:rsidRPr="00A9694B">
        <w:rPr>
          <w:rFonts w:ascii="Arial" w:hAnsi="Arial" w:cs="Arial"/>
          <w:b/>
        </w:rPr>
        <w:t xml:space="preserve"> </w:t>
      </w:r>
      <w:r w:rsidR="00EC77A1" w:rsidRPr="00A9694B">
        <w:rPr>
          <w:rFonts w:ascii="Arial" w:hAnsi="Arial" w:cs="Arial"/>
        </w:rPr>
        <w:t>And we’ve called on an Ear Hustle friend who has helped us before with San Quentin history, Lee Jaspar.</w:t>
      </w:r>
    </w:p>
    <w:p w14:paraId="7C2BDEA3" w14:textId="77777777" w:rsidR="00A9694B" w:rsidRDefault="00EC77A1" w:rsidP="00A9694B">
      <w:pPr>
        <w:rPr>
          <w:rFonts w:ascii="Arial" w:hAnsi="Arial" w:cs="Arial"/>
        </w:rPr>
      </w:pPr>
      <w:r w:rsidRPr="00A9694B">
        <w:rPr>
          <w:rFonts w:ascii="Arial" w:hAnsi="Arial" w:cs="Arial"/>
          <w:b/>
        </w:rPr>
        <w:t xml:space="preserve">Lee: </w:t>
      </w:r>
      <w:r w:rsidRPr="00A9694B">
        <w:rPr>
          <w:rFonts w:ascii="Arial" w:hAnsi="Arial" w:cs="Arial"/>
        </w:rPr>
        <w:t xml:space="preserve">By 1970, tensions in California prisons were boiling over. Racial division between </w:t>
      </w:r>
      <w:r w:rsidR="00EB6C9D" w:rsidRPr="00A9694B">
        <w:rPr>
          <w:rFonts w:ascii="Arial" w:hAnsi="Arial" w:cs="Arial"/>
        </w:rPr>
        <w:t>b</w:t>
      </w:r>
      <w:r w:rsidRPr="00A9694B">
        <w:rPr>
          <w:rFonts w:ascii="Arial" w:hAnsi="Arial" w:cs="Arial"/>
        </w:rPr>
        <w:t>lack incarcerated people and mostly white correctional officers often led to violence.</w:t>
      </w:r>
      <w:r w:rsidR="00EB6C9D" w:rsidRPr="00A9694B">
        <w:rPr>
          <w:rFonts w:ascii="Arial" w:hAnsi="Arial" w:cs="Arial"/>
        </w:rPr>
        <w:t xml:space="preserve"> 9 </w:t>
      </w:r>
      <w:r w:rsidRPr="00A9694B">
        <w:rPr>
          <w:rFonts w:ascii="Arial" w:hAnsi="Arial" w:cs="Arial"/>
        </w:rPr>
        <w:t>guards and 24 incarcerated people were killed in 1970 and 1971.</w:t>
      </w:r>
      <w:r w:rsidR="00EB6C9D" w:rsidRPr="00A9694B">
        <w:rPr>
          <w:rFonts w:ascii="Arial" w:hAnsi="Arial" w:cs="Arial"/>
        </w:rPr>
        <w:t xml:space="preserve"> </w:t>
      </w:r>
      <w:r w:rsidRPr="00A9694B">
        <w:rPr>
          <w:rFonts w:ascii="Arial" w:hAnsi="Arial" w:cs="Arial"/>
        </w:rPr>
        <w:t xml:space="preserve">In 1970, in Soledad Prison, three </w:t>
      </w:r>
      <w:r w:rsidR="00EB6C9D" w:rsidRPr="00A9694B">
        <w:rPr>
          <w:rFonts w:ascii="Arial" w:hAnsi="Arial" w:cs="Arial"/>
        </w:rPr>
        <w:t>b</w:t>
      </w:r>
      <w:r w:rsidRPr="00A9694B">
        <w:rPr>
          <w:rFonts w:ascii="Arial" w:hAnsi="Arial" w:cs="Arial"/>
        </w:rPr>
        <w:t xml:space="preserve">lack incarcerated people were shot to death in a racial riot thought to have been instigated by prison staff. A correctional officer was then killed, apparently in retaliation. </w:t>
      </w:r>
    </w:p>
    <w:p w14:paraId="07F0306B" w14:textId="323C7718" w:rsidR="00A9694B" w:rsidRDefault="00EC77A1" w:rsidP="00A9694B">
      <w:pPr>
        <w:rPr>
          <w:rFonts w:ascii="Arial" w:hAnsi="Arial" w:cs="Arial"/>
        </w:rPr>
      </w:pPr>
      <w:r w:rsidRPr="00A9694B">
        <w:rPr>
          <w:rFonts w:ascii="Arial" w:hAnsi="Arial" w:cs="Arial"/>
        </w:rPr>
        <w:t xml:space="preserve">A few days later, George Jackson and two incarcerated people were charged </w:t>
      </w:r>
      <w:r w:rsidR="00A25E9C" w:rsidRPr="00A9694B">
        <w:rPr>
          <w:rFonts w:ascii="Arial" w:hAnsi="Arial" w:cs="Arial"/>
        </w:rPr>
        <w:t xml:space="preserve">in connection </w:t>
      </w:r>
      <w:r w:rsidRPr="00A9694B">
        <w:rPr>
          <w:rFonts w:ascii="Arial" w:hAnsi="Arial" w:cs="Arial"/>
        </w:rPr>
        <w:t xml:space="preserve">with the murder of that CO. Jackson and his two </w:t>
      </w:r>
      <w:r w:rsidRPr="00A9694B">
        <w:rPr>
          <w:rFonts w:ascii="Arial" w:hAnsi="Arial" w:cs="Arial"/>
          <w:spacing w:val="2"/>
        </w:rPr>
        <w:t>co</w:t>
      </w:r>
      <w:r w:rsidRPr="00A9694B">
        <w:rPr>
          <w:rFonts w:ascii="Arial" w:hAnsi="Arial" w:cs="Arial"/>
        </w:rPr>
        <w:t>defendants became known as the Soledad Brothers. Their case became a rallying cry for leftist celebrities and intellectuals</w:t>
      </w:r>
      <w:r w:rsidR="00FE6CD5" w:rsidRPr="00A9694B">
        <w:rPr>
          <w:rFonts w:ascii="Arial" w:hAnsi="Arial" w:cs="Arial"/>
        </w:rPr>
        <w:t xml:space="preserve"> </w:t>
      </w:r>
      <w:r w:rsidRPr="00A9694B">
        <w:rPr>
          <w:rFonts w:ascii="Arial" w:hAnsi="Arial" w:cs="Arial"/>
        </w:rPr>
        <w:t>like Marlon Brando, Angela Davis</w:t>
      </w:r>
      <w:r w:rsidR="00065788">
        <w:rPr>
          <w:rFonts w:ascii="Arial" w:hAnsi="Arial" w:cs="Arial"/>
        </w:rPr>
        <w:t>,</w:t>
      </w:r>
      <w:r w:rsidRPr="00A9694B">
        <w:rPr>
          <w:rFonts w:ascii="Arial" w:hAnsi="Arial" w:cs="Arial"/>
        </w:rPr>
        <w:t xml:space="preserve"> and Noam Chomsky. Later that year, </w:t>
      </w:r>
      <w:r w:rsidRPr="00A9694B">
        <w:rPr>
          <w:rFonts w:ascii="Arial" w:hAnsi="Arial" w:cs="Arial"/>
          <w:i/>
        </w:rPr>
        <w:t>Soledad Brother</w:t>
      </w:r>
      <w:r w:rsidRPr="00A9694B">
        <w:rPr>
          <w:rFonts w:ascii="Arial" w:hAnsi="Arial" w:cs="Arial"/>
        </w:rPr>
        <w:t xml:space="preserve">, a collection of Jackson’s prison letters, was published. It was a literary sensation. Jackson was becoming an international icon of the struggle of </w:t>
      </w:r>
      <w:r w:rsidR="00FE6CD5" w:rsidRPr="00A9694B">
        <w:rPr>
          <w:rFonts w:ascii="Arial" w:hAnsi="Arial" w:cs="Arial"/>
        </w:rPr>
        <w:t>b</w:t>
      </w:r>
      <w:r w:rsidRPr="00A9694B">
        <w:rPr>
          <w:rFonts w:ascii="Arial" w:hAnsi="Arial" w:cs="Arial"/>
        </w:rPr>
        <w:t>lack freedom and revolution. The Soledad Brothers were transferred from Soledad to San Quentin to be closer to their trial in San</w:t>
      </w:r>
      <w:r w:rsidRPr="00A9694B">
        <w:rPr>
          <w:rFonts w:ascii="Arial" w:hAnsi="Arial" w:cs="Arial"/>
          <w:spacing w:val="-17"/>
        </w:rPr>
        <w:t xml:space="preserve"> </w:t>
      </w:r>
      <w:r w:rsidRPr="00A9694B">
        <w:rPr>
          <w:rFonts w:ascii="Arial" w:hAnsi="Arial" w:cs="Arial"/>
        </w:rPr>
        <w:t>Francisco.</w:t>
      </w:r>
    </w:p>
    <w:p w14:paraId="196F2D60" w14:textId="196AF07C" w:rsidR="00A9694B" w:rsidRDefault="00EC77A1" w:rsidP="00A9694B">
      <w:pPr>
        <w:rPr>
          <w:rFonts w:ascii="Arial" w:hAnsi="Arial" w:cs="Arial"/>
          <w:b/>
        </w:rPr>
      </w:pPr>
      <w:r w:rsidRPr="00A9694B">
        <w:rPr>
          <w:rFonts w:ascii="Arial" w:hAnsi="Arial" w:cs="Arial"/>
        </w:rPr>
        <w:t>In August of 1970</w:t>
      </w:r>
      <w:r w:rsidR="008B7C68" w:rsidRPr="00A9694B">
        <w:rPr>
          <w:rFonts w:ascii="Arial" w:hAnsi="Arial" w:cs="Arial"/>
        </w:rPr>
        <w:t xml:space="preserve">, </w:t>
      </w:r>
      <w:r w:rsidRPr="00A9694B">
        <w:rPr>
          <w:rFonts w:ascii="Arial" w:hAnsi="Arial" w:cs="Arial"/>
        </w:rPr>
        <w:t>George Jackson's younger brother</w:t>
      </w:r>
      <w:r w:rsidR="00065788">
        <w:rPr>
          <w:rFonts w:ascii="Arial" w:hAnsi="Arial" w:cs="Arial"/>
        </w:rPr>
        <w:t>,</w:t>
      </w:r>
      <w:r w:rsidRPr="00A9694B">
        <w:rPr>
          <w:rFonts w:ascii="Arial" w:hAnsi="Arial" w:cs="Arial"/>
        </w:rPr>
        <w:t xml:space="preserve"> Jonathan</w:t>
      </w:r>
      <w:r w:rsidR="00065788">
        <w:rPr>
          <w:rFonts w:ascii="Arial" w:hAnsi="Arial" w:cs="Arial"/>
        </w:rPr>
        <w:t>,</w:t>
      </w:r>
      <w:r w:rsidRPr="00A9694B">
        <w:rPr>
          <w:rFonts w:ascii="Arial" w:hAnsi="Arial" w:cs="Arial"/>
        </w:rPr>
        <w:t xml:space="preserve"> took hostages at the courthouse near San Quentin in an apparent attempt to force Jackson's release from prison. Jonathan was shot and killed outside the courthouse by California corrections officers. A judge and two incarcerated people were also killed</w:t>
      </w:r>
      <w:r w:rsidR="00065788">
        <w:rPr>
          <w:rFonts w:ascii="Arial" w:hAnsi="Arial" w:cs="Arial"/>
        </w:rPr>
        <w:t>.</w:t>
      </w:r>
    </w:p>
    <w:p w14:paraId="19CF74D3" w14:textId="77777777" w:rsidR="00A9694B" w:rsidRDefault="00EC77A1" w:rsidP="00A9694B">
      <w:pPr>
        <w:rPr>
          <w:rFonts w:ascii="Arial" w:hAnsi="Arial" w:cs="Arial"/>
        </w:rPr>
      </w:pPr>
      <w:r w:rsidRPr="00A9694B">
        <w:rPr>
          <w:rFonts w:ascii="Arial" w:hAnsi="Arial" w:cs="Arial"/>
        </w:rPr>
        <w:t>[</w:t>
      </w:r>
      <w:r w:rsidR="00375DC2" w:rsidRPr="00A9694B">
        <w:rPr>
          <w:rFonts w:ascii="Arial" w:hAnsi="Arial" w:cs="Arial"/>
        </w:rPr>
        <w:t xml:space="preserve">tense </w:t>
      </w:r>
      <w:r w:rsidRPr="00A9694B">
        <w:rPr>
          <w:rFonts w:ascii="Arial" w:hAnsi="Arial" w:cs="Arial"/>
        </w:rPr>
        <w:t xml:space="preserve">music </w:t>
      </w:r>
      <w:r w:rsidR="00375DC2" w:rsidRPr="00A9694B">
        <w:rPr>
          <w:rFonts w:ascii="Arial" w:hAnsi="Arial" w:cs="Arial"/>
        </w:rPr>
        <w:t>ends</w:t>
      </w:r>
      <w:r w:rsidRPr="00A9694B">
        <w:rPr>
          <w:rFonts w:ascii="Arial" w:hAnsi="Arial" w:cs="Arial"/>
        </w:rPr>
        <w:t>]</w:t>
      </w:r>
    </w:p>
    <w:p w14:paraId="0A221C08" w14:textId="2DA736D4"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At San Quentin, the Soledad Brothers were housed in the Adjustment Center</w:t>
      </w:r>
      <w:r w:rsidR="00065788">
        <w:rPr>
          <w:rFonts w:ascii="Arial" w:hAnsi="Arial" w:cs="Arial"/>
        </w:rPr>
        <w:t>.</w:t>
      </w:r>
      <w:r w:rsidR="000E4128" w:rsidRPr="00A9694B">
        <w:rPr>
          <w:rFonts w:ascii="Arial" w:hAnsi="Arial" w:cs="Arial"/>
        </w:rPr>
        <w:t xml:space="preserve"> </w:t>
      </w:r>
      <w:r w:rsidR="00065788" w:rsidRPr="00A9694B">
        <w:rPr>
          <w:rFonts w:ascii="Arial" w:hAnsi="Arial" w:cs="Arial"/>
        </w:rPr>
        <w:t xml:space="preserve">That’s </w:t>
      </w:r>
      <w:r w:rsidR="00EC77A1" w:rsidRPr="00A9694B">
        <w:rPr>
          <w:rFonts w:ascii="Arial" w:hAnsi="Arial" w:cs="Arial"/>
        </w:rPr>
        <w:t>the prison’s maximum-security unit. Jackson had been at San Quentin before, but the Adjustment Center is a whole different world. And</w:t>
      </w:r>
      <w:r w:rsidR="000E4128" w:rsidRPr="00A9694B">
        <w:rPr>
          <w:rFonts w:ascii="Arial" w:hAnsi="Arial" w:cs="Arial"/>
        </w:rPr>
        <w:t xml:space="preserve">, </w:t>
      </w:r>
      <w:r w:rsidR="00EC77A1" w:rsidRPr="00A9694B">
        <w:rPr>
          <w:rFonts w:ascii="Arial" w:hAnsi="Arial" w:cs="Arial"/>
        </w:rPr>
        <w:t>E, every time I go into San Quentin, I walk by that building.</w:t>
      </w:r>
    </w:p>
    <w:p w14:paraId="05307D41" w14:textId="77777777"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Right.</w:t>
      </w:r>
    </w:p>
    <w:p w14:paraId="68E29B54" w14:textId="2B4CB9C8"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You know it’s on the left, and it’s got that there’s a scary, gothic font that says</w:t>
      </w:r>
      <w:r w:rsidR="00065788">
        <w:rPr>
          <w:rFonts w:ascii="Arial" w:hAnsi="Arial" w:cs="Arial"/>
        </w:rPr>
        <w:t>,</w:t>
      </w:r>
      <w:r w:rsidR="00EC77A1" w:rsidRPr="00A9694B">
        <w:rPr>
          <w:rFonts w:ascii="Arial" w:hAnsi="Arial" w:cs="Arial"/>
        </w:rPr>
        <w:t xml:space="preserve"> “Adjustment Center</w:t>
      </w:r>
      <w:r w:rsidR="000E4128" w:rsidRPr="00A9694B">
        <w:rPr>
          <w:rFonts w:ascii="Arial" w:hAnsi="Arial" w:cs="Arial"/>
        </w:rPr>
        <w:t>.</w:t>
      </w:r>
      <w:r w:rsidR="00EC77A1" w:rsidRPr="00A9694B">
        <w:rPr>
          <w:rFonts w:ascii="Arial" w:hAnsi="Arial" w:cs="Arial"/>
        </w:rPr>
        <w:t>” And</w:t>
      </w:r>
      <w:r w:rsidR="000E4128" w:rsidRPr="00A9694B">
        <w:rPr>
          <w:rFonts w:ascii="Arial" w:hAnsi="Arial" w:cs="Arial"/>
        </w:rPr>
        <w:t xml:space="preserve">, </w:t>
      </w:r>
      <w:r w:rsidR="00EC77A1" w:rsidRPr="00A9694B">
        <w:rPr>
          <w:rFonts w:ascii="Arial" w:hAnsi="Arial" w:cs="Arial"/>
        </w:rPr>
        <w:t>man, you know serious stuff happens in there.</w:t>
      </w:r>
    </w:p>
    <w:p w14:paraId="07949DBD" w14:textId="77777777"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 xml:space="preserve">Yeah, it’s </w:t>
      </w:r>
      <w:proofErr w:type="spellStart"/>
      <w:r w:rsidR="00EC77A1" w:rsidRPr="00A9694B">
        <w:rPr>
          <w:rFonts w:ascii="Arial" w:hAnsi="Arial" w:cs="Arial"/>
        </w:rPr>
        <w:t>hella</w:t>
      </w:r>
      <w:proofErr w:type="spellEnd"/>
      <w:r w:rsidR="00EC77A1" w:rsidRPr="00A9694B">
        <w:rPr>
          <w:rFonts w:ascii="Arial" w:hAnsi="Arial" w:cs="Arial"/>
        </w:rPr>
        <w:t xml:space="preserve"> isolated. If you go to AC, that’s a wrap. It’s the black hole. Once you’re in there, you’re gone. Inside the AC back in 1971, the antagonism between convicts and COs was rough.</w:t>
      </w:r>
    </w:p>
    <w:p w14:paraId="60BD0922" w14:textId="77777777" w:rsidR="00A9694B" w:rsidRDefault="00883B25" w:rsidP="00A9694B">
      <w:pPr>
        <w:rPr>
          <w:rFonts w:ascii="Arial" w:hAnsi="Arial" w:cs="Arial"/>
        </w:rPr>
      </w:pPr>
      <w:r w:rsidRPr="00A9694B">
        <w:rPr>
          <w:rFonts w:ascii="Arial" w:hAnsi="Arial" w:cs="Arial"/>
        </w:rPr>
        <w:t>[somber music]</w:t>
      </w:r>
    </w:p>
    <w:p w14:paraId="56A45851" w14:textId="3F4504F0" w:rsidR="00A9694B" w:rsidRDefault="00C636E4" w:rsidP="00A9694B">
      <w:pPr>
        <w:rPr>
          <w:rFonts w:ascii="Arial" w:hAnsi="Arial" w:cs="Arial"/>
        </w:rPr>
      </w:pPr>
      <w:r w:rsidRPr="00A9694B">
        <w:rPr>
          <w:rFonts w:ascii="Arial" w:hAnsi="Arial" w:cs="Arial"/>
          <w:b/>
          <w:bCs/>
        </w:rPr>
        <w:t>Glynn:</w:t>
      </w:r>
      <w:r w:rsidR="00883B25" w:rsidRPr="00A9694B">
        <w:rPr>
          <w:rFonts w:ascii="Arial" w:hAnsi="Arial" w:cs="Arial"/>
          <w:b/>
          <w:bCs/>
        </w:rPr>
        <w:t xml:space="preserve"> </w:t>
      </w:r>
      <w:r w:rsidR="00883B25" w:rsidRPr="00A9694B">
        <w:rPr>
          <w:rFonts w:ascii="Arial" w:hAnsi="Arial" w:cs="Arial"/>
        </w:rPr>
        <w:t>When we return, we'll take a trip inside the Adjustment Center, on the Ear Hustle Spotlight, August 21</w:t>
      </w:r>
      <w:r w:rsidR="00065788">
        <w:rPr>
          <w:rFonts w:ascii="Arial" w:hAnsi="Arial" w:cs="Arial"/>
        </w:rPr>
        <w:t>st</w:t>
      </w:r>
      <w:r w:rsidR="00883B25" w:rsidRPr="00A9694B">
        <w:rPr>
          <w:rFonts w:ascii="Arial" w:hAnsi="Arial" w:cs="Arial"/>
        </w:rPr>
        <w:t>, 1971</w:t>
      </w:r>
      <w:r w:rsidR="00065788">
        <w:rPr>
          <w:rFonts w:ascii="Arial" w:hAnsi="Arial" w:cs="Arial"/>
        </w:rPr>
        <w:t>,</w:t>
      </w:r>
      <w:r w:rsidR="00883B25" w:rsidRPr="00A9694B">
        <w:rPr>
          <w:rFonts w:ascii="Arial" w:hAnsi="Arial" w:cs="Arial"/>
        </w:rPr>
        <w:t xml:space="preserve"> continues. Stay tuned.</w:t>
      </w:r>
    </w:p>
    <w:p w14:paraId="2C190A9E" w14:textId="77777777" w:rsidR="00A9694B" w:rsidRDefault="00956438" w:rsidP="00A9694B">
      <w:pPr>
        <w:rPr>
          <w:rFonts w:ascii="Arial" w:hAnsi="Arial" w:cs="Arial"/>
        </w:rPr>
      </w:pPr>
      <w:r w:rsidRPr="00A9694B">
        <w:rPr>
          <w:rFonts w:ascii="Arial" w:hAnsi="Arial" w:cs="Arial"/>
        </w:rPr>
        <w:t>[upbeat music]</w:t>
      </w:r>
    </w:p>
    <w:p w14:paraId="4649C8E2" w14:textId="77777777" w:rsidR="006F5118" w:rsidRDefault="00883B25" w:rsidP="00A9694B">
      <w:pPr>
        <w:rPr>
          <w:rFonts w:ascii="Arial" w:hAnsi="Arial" w:cs="Arial"/>
        </w:rPr>
      </w:pPr>
      <w:r w:rsidRPr="00A9694B">
        <w:rPr>
          <w:rFonts w:ascii="Arial" w:hAnsi="Arial" w:cs="Arial"/>
        </w:rPr>
        <w:t xml:space="preserve">Welcome back to </w:t>
      </w:r>
      <w:r w:rsidR="00956438" w:rsidRPr="00A9694B">
        <w:rPr>
          <w:rFonts w:ascii="Arial" w:hAnsi="Arial" w:cs="Arial"/>
        </w:rPr>
        <w:t>S</w:t>
      </w:r>
      <w:r w:rsidRPr="00A9694B">
        <w:rPr>
          <w:rFonts w:ascii="Arial" w:hAnsi="Arial" w:cs="Arial"/>
        </w:rPr>
        <w:t xml:space="preserve">nap </w:t>
      </w:r>
      <w:r w:rsidR="00956438" w:rsidRPr="00A9694B">
        <w:rPr>
          <w:rFonts w:ascii="Arial" w:hAnsi="Arial" w:cs="Arial"/>
        </w:rPr>
        <w:t>J</w:t>
      </w:r>
      <w:r w:rsidRPr="00A9694B">
        <w:rPr>
          <w:rFonts w:ascii="Arial" w:hAnsi="Arial" w:cs="Arial"/>
        </w:rPr>
        <w:t xml:space="preserve">udgment, </w:t>
      </w:r>
      <w:r w:rsidR="00956438" w:rsidRPr="00A9694B">
        <w:rPr>
          <w:rFonts w:ascii="Arial" w:hAnsi="Arial" w:cs="Arial"/>
        </w:rPr>
        <w:t>T</w:t>
      </w:r>
      <w:r w:rsidRPr="00A9694B">
        <w:rPr>
          <w:rFonts w:ascii="Arial" w:hAnsi="Arial" w:cs="Arial"/>
        </w:rPr>
        <w:t xml:space="preserve">he </w:t>
      </w:r>
      <w:r w:rsidR="00956438" w:rsidRPr="00A9694B">
        <w:rPr>
          <w:rFonts w:ascii="Arial" w:hAnsi="Arial" w:cs="Arial"/>
        </w:rPr>
        <w:t>E</w:t>
      </w:r>
      <w:r w:rsidRPr="00A9694B">
        <w:rPr>
          <w:rFonts w:ascii="Arial" w:hAnsi="Arial" w:cs="Arial"/>
        </w:rPr>
        <w:t xml:space="preserve">ar </w:t>
      </w:r>
      <w:r w:rsidR="00956438" w:rsidRPr="00A9694B">
        <w:rPr>
          <w:rFonts w:ascii="Arial" w:hAnsi="Arial" w:cs="Arial"/>
        </w:rPr>
        <w:t>H</w:t>
      </w:r>
      <w:r w:rsidRPr="00A9694B">
        <w:rPr>
          <w:rFonts w:ascii="Arial" w:hAnsi="Arial" w:cs="Arial"/>
        </w:rPr>
        <w:t xml:space="preserve">ustle </w:t>
      </w:r>
      <w:r w:rsidR="00956438" w:rsidRPr="00A9694B">
        <w:rPr>
          <w:rFonts w:ascii="Arial" w:hAnsi="Arial" w:cs="Arial"/>
        </w:rPr>
        <w:t>S</w:t>
      </w:r>
      <w:r w:rsidRPr="00A9694B">
        <w:rPr>
          <w:rFonts w:ascii="Arial" w:hAnsi="Arial" w:cs="Arial"/>
        </w:rPr>
        <w:t>potlight, August 2</w:t>
      </w:r>
      <w:r w:rsidR="00065788">
        <w:rPr>
          <w:rFonts w:ascii="Arial" w:hAnsi="Arial" w:cs="Arial"/>
        </w:rPr>
        <w:t>1st</w:t>
      </w:r>
      <w:r w:rsidR="00956438" w:rsidRPr="00A9694B">
        <w:rPr>
          <w:rFonts w:ascii="Arial" w:hAnsi="Arial" w:cs="Arial"/>
        </w:rPr>
        <w:t>,</w:t>
      </w:r>
      <w:r w:rsidRPr="00A9694B">
        <w:rPr>
          <w:rFonts w:ascii="Arial" w:hAnsi="Arial" w:cs="Arial"/>
        </w:rPr>
        <w:t xml:space="preserve"> 1971. </w:t>
      </w:r>
      <w:r w:rsidR="00956438" w:rsidRPr="00A9694B">
        <w:rPr>
          <w:rFonts w:ascii="Arial" w:hAnsi="Arial" w:cs="Arial"/>
        </w:rPr>
        <w:t xml:space="preserve">Sensitive </w:t>
      </w:r>
      <w:r w:rsidRPr="00A9694B">
        <w:rPr>
          <w:rFonts w:ascii="Arial" w:hAnsi="Arial" w:cs="Arial"/>
        </w:rPr>
        <w:t xml:space="preserve">listeners please note, the story does contain graphic imagery and </w:t>
      </w:r>
      <w:r w:rsidR="00956438" w:rsidRPr="00A9694B">
        <w:rPr>
          <w:rFonts w:ascii="Arial" w:hAnsi="Arial" w:cs="Arial"/>
        </w:rPr>
        <w:t xml:space="preserve">explicit </w:t>
      </w:r>
      <w:r w:rsidRPr="00A9694B">
        <w:rPr>
          <w:rFonts w:ascii="Arial" w:hAnsi="Arial" w:cs="Arial"/>
        </w:rPr>
        <w:t>content</w:t>
      </w:r>
      <w:r w:rsidR="00956438" w:rsidRPr="00A9694B">
        <w:rPr>
          <w:rFonts w:ascii="Arial" w:hAnsi="Arial" w:cs="Arial"/>
        </w:rPr>
        <w:t xml:space="preserve">. Discretion is </w:t>
      </w:r>
      <w:r w:rsidRPr="00A9694B">
        <w:rPr>
          <w:rFonts w:ascii="Arial" w:hAnsi="Arial" w:cs="Arial"/>
        </w:rPr>
        <w:t>advised.</w:t>
      </w:r>
    </w:p>
    <w:p w14:paraId="757B5A50" w14:textId="6CC57E10" w:rsidR="00A9694B" w:rsidRDefault="00883B25" w:rsidP="00A9694B">
      <w:pPr>
        <w:rPr>
          <w:rFonts w:ascii="Arial" w:hAnsi="Arial" w:cs="Arial"/>
        </w:rPr>
      </w:pPr>
      <w:r w:rsidRPr="00A9694B">
        <w:rPr>
          <w:rFonts w:ascii="Arial" w:hAnsi="Arial" w:cs="Arial"/>
        </w:rPr>
        <w:lastRenderedPageBreak/>
        <w:t xml:space="preserve">Today, </w:t>
      </w:r>
      <w:r w:rsidR="00956438" w:rsidRPr="00A9694B">
        <w:rPr>
          <w:rFonts w:ascii="Arial" w:hAnsi="Arial" w:cs="Arial"/>
        </w:rPr>
        <w:t xml:space="preserve">we </w:t>
      </w:r>
      <w:r w:rsidRPr="00A9694B">
        <w:rPr>
          <w:rFonts w:ascii="Arial" w:hAnsi="Arial" w:cs="Arial"/>
        </w:rPr>
        <w:t xml:space="preserve">join </w:t>
      </w:r>
      <w:r w:rsidR="00956438" w:rsidRPr="00A9694B">
        <w:rPr>
          <w:rFonts w:ascii="Arial" w:hAnsi="Arial" w:cs="Arial"/>
        </w:rPr>
        <w:t>the Ear H</w:t>
      </w:r>
      <w:r w:rsidRPr="00A9694B">
        <w:rPr>
          <w:rFonts w:ascii="Arial" w:hAnsi="Arial" w:cs="Arial"/>
        </w:rPr>
        <w:t>ustle team</w:t>
      </w:r>
      <w:r w:rsidR="00956438" w:rsidRPr="00A9694B">
        <w:rPr>
          <w:rFonts w:ascii="Arial" w:hAnsi="Arial" w:cs="Arial"/>
        </w:rPr>
        <w:t xml:space="preserve">, </w:t>
      </w:r>
      <w:r w:rsidRPr="00A9694B">
        <w:rPr>
          <w:rFonts w:ascii="Arial" w:hAnsi="Arial" w:cs="Arial"/>
        </w:rPr>
        <w:t xml:space="preserve">to take us back to the early </w:t>
      </w:r>
      <w:proofErr w:type="spellStart"/>
      <w:r w:rsidRPr="00A9694B">
        <w:rPr>
          <w:rFonts w:ascii="Arial" w:hAnsi="Arial" w:cs="Arial"/>
        </w:rPr>
        <w:t>70s</w:t>
      </w:r>
      <w:proofErr w:type="spellEnd"/>
      <w:r w:rsidR="00956438" w:rsidRPr="00A9694B">
        <w:rPr>
          <w:rFonts w:ascii="Arial" w:hAnsi="Arial" w:cs="Arial"/>
        </w:rPr>
        <w:t xml:space="preserve"> i</w:t>
      </w:r>
      <w:r w:rsidRPr="00A9694B">
        <w:rPr>
          <w:rFonts w:ascii="Arial" w:hAnsi="Arial" w:cs="Arial"/>
        </w:rPr>
        <w:t>nside San Quentin State Prison</w:t>
      </w:r>
      <w:r w:rsidR="00956438" w:rsidRPr="00A9694B">
        <w:rPr>
          <w:rFonts w:ascii="Arial" w:hAnsi="Arial" w:cs="Arial"/>
        </w:rPr>
        <w:t xml:space="preserve"> where r</w:t>
      </w:r>
      <w:r w:rsidRPr="00A9694B">
        <w:rPr>
          <w:rFonts w:ascii="Arial" w:hAnsi="Arial" w:cs="Arial"/>
        </w:rPr>
        <w:t>evolutionary</w:t>
      </w:r>
      <w:r w:rsidR="006F5118">
        <w:rPr>
          <w:rFonts w:ascii="Arial" w:hAnsi="Arial" w:cs="Arial"/>
        </w:rPr>
        <w:t>,</w:t>
      </w:r>
      <w:r w:rsidRPr="00A9694B">
        <w:rPr>
          <w:rFonts w:ascii="Arial" w:hAnsi="Arial" w:cs="Arial"/>
        </w:rPr>
        <w:t xml:space="preserve"> George Jackson</w:t>
      </w:r>
      <w:r w:rsidR="006F5118">
        <w:rPr>
          <w:rFonts w:ascii="Arial" w:hAnsi="Arial" w:cs="Arial"/>
        </w:rPr>
        <w:t>,</w:t>
      </w:r>
      <w:r w:rsidRPr="00A9694B">
        <w:rPr>
          <w:rFonts w:ascii="Arial" w:hAnsi="Arial" w:cs="Arial"/>
        </w:rPr>
        <w:t xml:space="preserve"> has been taken from the mainline</w:t>
      </w:r>
      <w:r w:rsidR="00945B43">
        <w:rPr>
          <w:rFonts w:ascii="Arial" w:hAnsi="Arial" w:cs="Arial"/>
        </w:rPr>
        <w:t xml:space="preserve"> </w:t>
      </w:r>
      <w:r w:rsidRPr="00A9694B">
        <w:rPr>
          <w:rFonts w:ascii="Arial" w:hAnsi="Arial" w:cs="Arial"/>
        </w:rPr>
        <w:t>and sent to the AC</w:t>
      </w:r>
      <w:r w:rsidR="00956438" w:rsidRPr="00A9694B">
        <w:rPr>
          <w:rFonts w:ascii="Arial" w:hAnsi="Arial" w:cs="Arial"/>
        </w:rPr>
        <w:t xml:space="preserve">, </w:t>
      </w:r>
      <w:r w:rsidRPr="00A9694B">
        <w:rPr>
          <w:rFonts w:ascii="Arial" w:hAnsi="Arial" w:cs="Arial"/>
        </w:rPr>
        <w:t xml:space="preserve">the </w:t>
      </w:r>
      <w:r w:rsidR="00956438" w:rsidRPr="00A9694B">
        <w:rPr>
          <w:rFonts w:ascii="Arial" w:hAnsi="Arial" w:cs="Arial"/>
        </w:rPr>
        <w:t>A</w:t>
      </w:r>
      <w:r w:rsidRPr="00A9694B">
        <w:rPr>
          <w:rFonts w:ascii="Arial" w:hAnsi="Arial" w:cs="Arial"/>
        </w:rPr>
        <w:t xml:space="preserve">djustment </w:t>
      </w:r>
      <w:r w:rsidR="00956438" w:rsidRPr="00A9694B">
        <w:rPr>
          <w:rFonts w:ascii="Arial" w:hAnsi="Arial" w:cs="Arial"/>
        </w:rPr>
        <w:t>C</w:t>
      </w:r>
      <w:r w:rsidRPr="00A9694B">
        <w:rPr>
          <w:rFonts w:ascii="Arial" w:hAnsi="Arial" w:cs="Arial"/>
        </w:rPr>
        <w:t>enter</w:t>
      </w:r>
      <w:r w:rsidR="00956438" w:rsidRPr="00A9694B">
        <w:rPr>
          <w:rFonts w:ascii="Arial" w:hAnsi="Arial" w:cs="Arial"/>
        </w:rPr>
        <w:t>, T</w:t>
      </w:r>
      <w:r w:rsidRPr="00A9694B">
        <w:rPr>
          <w:rFonts w:ascii="Arial" w:hAnsi="Arial" w:cs="Arial"/>
        </w:rPr>
        <w:t xml:space="preserve">he </w:t>
      </w:r>
      <w:r w:rsidR="00956438" w:rsidRPr="00A9694B">
        <w:rPr>
          <w:rFonts w:ascii="Arial" w:hAnsi="Arial" w:cs="Arial"/>
        </w:rPr>
        <w:t>Hole.</w:t>
      </w:r>
    </w:p>
    <w:p w14:paraId="1B7AF2AE" w14:textId="77777777"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Word soon got out in the general population at San Quentin that George Jackson was in the AC.</w:t>
      </w:r>
    </w:p>
    <w:p w14:paraId="226563FF" w14:textId="4799B6B5" w:rsidR="00A9694B" w:rsidRDefault="00EC77A1" w:rsidP="00A9694B">
      <w:pPr>
        <w:rPr>
          <w:rFonts w:ascii="Arial" w:hAnsi="Arial" w:cs="Arial"/>
        </w:rPr>
      </w:pPr>
      <w:r w:rsidRPr="00A9694B">
        <w:rPr>
          <w:rFonts w:ascii="Arial" w:hAnsi="Arial" w:cs="Arial"/>
          <w:b/>
        </w:rPr>
        <w:t xml:space="preserve">Gerard: </w:t>
      </w:r>
      <w:r w:rsidRPr="00A9694B">
        <w:rPr>
          <w:rFonts w:ascii="Arial" w:hAnsi="Arial" w:cs="Arial"/>
        </w:rPr>
        <w:t>They used to come in and bring him out of AC</w:t>
      </w:r>
      <w:r w:rsidR="000D3E38">
        <w:rPr>
          <w:rFonts w:ascii="Arial" w:hAnsi="Arial" w:cs="Arial"/>
        </w:rPr>
        <w:t>, a</w:t>
      </w:r>
      <w:r w:rsidRPr="00A9694B">
        <w:rPr>
          <w:rFonts w:ascii="Arial" w:hAnsi="Arial" w:cs="Arial"/>
        </w:rPr>
        <w:t xml:space="preserve">nd </w:t>
      </w:r>
      <w:r w:rsidR="000D3E38">
        <w:rPr>
          <w:rFonts w:ascii="Arial" w:hAnsi="Arial" w:cs="Arial"/>
        </w:rPr>
        <w:t xml:space="preserve">they </w:t>
      </w:r>
      <w:r w:rsidRPr="00A9694B">
        <w:rPr>
          <w:rFonts w:ascii="Arial" w:hAnsi="Arial" w:cs="Arial"/>
        </w:rPr>
        <w:t>would tell us not to salute him.</w:t>
      </w:r>
    </w:p>
    <w:p w14:paraId="4639ED79" w14:textId="6F031A4A"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Gerard Trent</w:t>
      </w:r>
      <w:r w:rsidR="000D3E38">
        <w:rPr>
          <w:rFonts w:ascii="Arial" w:hAnsi="Arial" w:cs="Arial"/>
        </w:rPr>
        <w:t>,</w:t>
      </w:r>
      <w:r w:rsidR="00EC77A1" w:rsidRPr="00A9694B">
        <w:rPr>
          <w:rFonts w:ascii="Arial" w:hAnsi="Arial" w:cs="Arial"/>
        </w:rPr>
        <w:t xml:space="preserve"> Jr. was in San Quentin when George Jackson got there. And he’s back there now. New York and I brought him into the studio.</w:t>
      </w:r>
    </w:p>
    <w:p w14:paraId="46E6A184" w14:textId="65146F3C" w:rsidR="00A9694B" w:rsidRDefault="00EC77A1" w:rsidP="00A9694B">
      <w:pPr>
        <w:rPr>
          <w:rFonts w:ascii="Arial" w:hAnsi="Arial" w:cs="Arial"/>
        </w:rPr>
      </w:pPr>
      <w:r w:rsidRPr="00A9694B">
        <w:rPr>
          <w:rFonts w:ascii="Arial" w:hAnsi="Arial" w:cs="Arial"/>
          <w:b/>
        </w:rPr>
        <w:t xml:space="preserve">Gerard: </w:t>
      </w:r>
      <w:r w:rsidRPr="00A9694B">
        <w:rPr>
          <w:rFonts w:ascii="Arial" w:hAnsi="Arial" w:cs="Arial"/>
        </w:rPr>
        <w:t>And saluting him was a closed fist above your head.</w:t>
      </w:r>
    </w:p>
    <w:p w14:paraId="5EF6AB3C" w14:textId="7586DE69"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 xml:space="preserve">A closed fist above your head,” he said. Trent had throat cancer, which is why his voice sounds </w:t>
      </w:r>
      <w:r w:rsidR="00CE48E6">
        <w:rPr>
          <w:rFonts w:ascii="Arial" w:hAnsi="Arial" w:cs="Arial"/>
        </w:rPr>
        <w:t xml:space="preserve">so </w:t>
      </w:r>
      <w:r w:rsidR="00EC77A1" w:rsidRPr="00A9694B">
        <w:rPr>
          <w:rFonts w:ascii="Arial" w:hAnsi="Arial" w:cs="Arial"/>
        </w:rPr>
        <w:t>strained.</w:t>
      </w:r>
    </w:p>
    <w:p w14:paraId="02184D07" w14:textId="520F45B9" w:rsidR="00EC77A1" w:rsidRPr="00A9694B" w:rsidRDefault="00EC77A1" w:rsidP="00A9694B">
      <w:pPr>
        <w:rPr>
          <w:rFonts w:ascii="Arial" w:hAnsi="Arial" w:cs="Arial"/>
        </w:rPr>
      </w:pPr>
      <w:r w:rsidRPr="00A9694B">
        <w:rPr>
          <w:rFonts w:ascii="Arial" w:hAnsi="Arial" w:cs="Arial"/>
          <w:b/>
        </w:rPr>
        <w:t xml:space="preserve">Gerard: </w:t>
      </w:r>
      <w:r w:rsidRPr="00A9694B">
        <w:rPr>
          <w:rFonts w:ascii="Arial" w:hAnsi="Arial" w:cs="Arial"/>
        </w:rPr>
        <w:t>But we did it anyway.</w:t>
      </w:r>
    </w:p>
    <w:p w14:paraId="7057037B" w14:textId="77777777" w:rsidR="00A9694B" w:rsidRDefault="00EC77A1" w:rsidP="00A9694B">
      <w:pPr>
        <w:rPr>
          <w:rFonts w:ascii="Arial" w:hAnsi="Arial" w:cs="Arial"/>
        </w:rPr>
      </w:pPr>
      <w:r w:rsidRPr="00A9694B">
        <w:rPr>
          <w:rFonts w:ascii="Arial" w:hAnsi="Arial" w:cs="Arial"/>
          <w:b/>
        </w:rPr>
        <w:t>New York</w:t>
      </w:r>
      <w:r w:rsidR="009E07B9" w:rsidRPr="00A9694B">
        <w:rPr>
          <w:rFonts w:ascii="Arial" w:hAnsi="Arial" w:cs="Arial"/>
          <w:b/>
        </w:rPr>
        <w:t>:</w:t>
      </w:r>
      <w:r w:rsidRPr="00A9694B">
        <w:rPr>
          <w:rFonts w:ascii="Arial" w:hAnsi="Arial" w:cs="Arial"/>
        </w:rPr>
        <w:t xml:space="preserve"> That's right.</w:t>
      </w:r>
    </w:p>
    <w:p w14:paraId="4B656A98" w14:textId="77777777" w:rsidR="00A9694B" w:rsidRDefault="00EC77A1" w:rsidP="00A9694B">
      <w:pPr>
        <w:rPr>
          <w:rFonts w:ascii="Arial" w:hAnsi="Arial" w:cs="Arial"/>
        </w:rPr>
      </w:pPr>
      <w:r w:rsidRPr="00A9694B">
        <w:rPr>
          <w:rFonts w:ascii="Arial" w:hAnsi="Arial" w:cs="Arial"/>
          <w:b/>
        </w:rPr>
        <w:t xml:space="preserve">Gerard: </w:t>
      </w:r>
      <w:r w:rsidRPr="00A9694B">
        <w:rPr>
          <w:rFonts w:ascii="Arial" w:hAnsi="Arial" w:cs="Arial"/>
        </w:rPr>
        <w:t>Because he earned that. [pauses] That's the very least we could do.</w:t>
      </w:r>
    </w:p>
    <w:p w14:paraId="66EE7D75"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Was there a punishment for doing that? For saluting him?</w:t>
      </w:r>
    </w:p>
    <w:p w14:paraId="2251F170" w14:textId="1EA8908A" w:rsidR="00A9694B" w:rsidRDefault="009B2323" w:rsidP="00A9694B">
      <w:pPr>
        <w:rPr>
          <w:rFonts w:ascii="Arial" w:hAnsi="Arial" w:cs="Arial"/>
        </w:rPr>
      </w:pPr>
      <w:r w:rsidRPr="00A9694B">
        <w:rPr>
          <w:rFonts w:ascii="Arial" w:hAnsi="Arial" w:cs="Arial"/>
          <w:b/>
          <w:bCs/>
        </w:rPr>
        <w:t xml:space="preserve">Gerard: </w:t>
      </w:r>
      <w:r w:rsidR="00EC77A1" w:rsidRPr="00A9694B">
        <w:rPr>
          <w:rFonts w:ascii="Arial" w:hAnsi="Arial" w:cs="Arial"/>
        </w:rPr>
        <w:t>No. There's power in numbers</w:t>
      </w:r>
      <w:r w:rsidR="002D02BD">
        <w:rPr>
          <w:rFonts w:ascii="Arial" w:hAnsi="Arial" w:cs="Arial"/>
        </w:rPr>
        <w:t>, a</w:t>
      </w:r>
      <w:r w:rsidR="00EC77A1" w:rsidRPr="00A9694B">
        <w:rPr>
          <w:rFonts w:ascii="Arial" w:hAnsi="Arial" w:cs="Arial"/>
        </w:rPr>
        <w:t>nd it was an awful lot of people doing that. Awful lot of people.</w:t>
      </w:r>
    </w:p>
    <w:p w14:paraId="19EF4E55"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Meanwhile, a lot of the staff felt threatened by the Soledad Brothers.</w:t>
      </w:r>
    </w:p>
    <w:p w14:paraId="762D3A52" w14:textId="77777777" w:rsidR="00A9694B" w:rsidRDefault="009B2323" w:rsidP="00A9694B">
      <w:pPr>
        <w:rPr>
          <w:rFonts w:ascii="Arial" w:hAnsi="Arial" w:cs="Arial"/>
        </w:rPr>
      </w:pPr>
      <w:r w:rsidRPr="00A9694B">
        <w:rPr>
          <w:rFonts w:ascii="Arial" w:hAnsi="Arial" w:cs="Arial"/>
          <w:b/>
        </w:rPr>
        <w:t>Robert</w:t>
      </w:r>
      <w:r w:rsidR="00EC77A1" w:rsidRPr="00A9694B">
        <w:rPr>
          <w:rFonts w:ascii="Arial" w:hAnsi="Arial" w:cs="Arial"/>
          <w:b/>
        </w:rPr>
        <w:t xml:space="preserve">: </w:t>
      </w:r>
      <w:r w:rsidR="00EC77A1" w:rsidRPr="00A9694B">
        <w:rPr>
          <w:rFonts w:ascii="Arial" w:hAnsi="Arial" w:cs="Arial"/>
        </w:rPr>
        <w:t>Most of the people that I worked with realized that these guys wanted to kill us. [chuckles]</w:t>
      </w:r>
    </w:p>
    <w:p w14:paraId="279590B5" w14:textId="77777777"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Robert Ayers was a young guard at San Quentin.</w:t>
      </w:r>
    </w:p>
    <w:p w14:paraId="57883BF3" w14:textId="43BDBC8C" w:rsidR="00A9694B" w:rsidRDefault="00EC77A1" w:rsidP="00A9694B">
      <w:pPr>
        <w:rPr>
          <w:rFonts w:ascii="Arial" w:hAnsi="Arial" w:cs="Arial"/>
        </w:rPr>
      </w:pPr>
      <w:r w:rsidRPr="00A9694B">
        <w:rPr>
          <w:rFonts w:ascii="Arial" w:hAnsi="Arial" w:cs="Arial"/>
          <w:b/>
        </w:rPr>
        <w:t xml:space="preserve">Robert: </w:t>
      </w:r>
      <w:r w:rsidRPr="00A9694B">
        <w:rPr>
          <w:rFonts w:ascii="Arial" w:hAnsi="Arial" w:cs="Arial"/>
        </w:rPr>
        <w:t xml:space="preserve">You still had to deal with them, but all the time you knew that if they had half a chance, they would kill you. </w:t>
      </w:r>
      <w:r w:rsidR="0069400E" w:rsidRPr="00A9694B">
        <w:rPr>
          <w:rFonts w:ascii="Arial" w:hAnsi="Arial" w:cs="Arial"/>
        </w:rPr>
        <w:t>H</w:t>
      </w:r>
      <w:r w:rsidRPr="00A9694B">
        <w:rPr>
          <w:rFonts w:ascii="Arial" w:hAnsi="Arial" w:cs="Arial"/>
        </w:rPr>
        <w:t>e thought himself a revolutionary and a political prisoner; but to me</w:t>
      </w:r>
      <w:r w:rsidR="002D02BD">
        <w:rPr>
          <w:rFonts w:ascii="Arial" w:hAnsi="Arial" w:cs="Arial"/>
        </w:rPr>
        <w:t>,</w:t>
      </w:r>
      <w:r w:rsidRPr="00A9694B">
        <w:rPr>
          <w:rFonts w:ascii="Arial" w:hAnsi="Arial" w:cs="Arial"/>
        </w:rPr>
        <w:t xml:space="preserve"> he was a killer.</w:t>
      </w:r>
    </w:p>
    <w:p w14:paraId="20BF1E9D"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In 1971, Ayers had only been on the job about three years, after doing a stint in Vietnam.</w:t>
      </w:r>
    </w:p>
    <w:p w14:paraId="0A92A253" w14:textId="60F72C76" w:rsidR="00A9694B" w:rsidRDefault="00EC77A1" w:rsidP="00A9694B">
      <w:pPr>
        <w:rPr>
          <w:rFonts w:ascii="Arial" w:hAnsi="Arial" w:cs="Arial"/>
        </w:rPr>
      </w:pPr>
      <w:r w:rsidRPr="00A9694B">
        <w:rPr>
          <w:rFonts w:ascii="Arial" w:hAnsi="Arial" w:cs="Arial"/>
          <w:b/>
        </w:rPr>
        <w:t xml:space="preserve">Robert: </w:t>
      </w:r>
      <w:r w:rsidRPr="00A9694B">
        <w:rPr>
          <w:rFonts w:ascii="Arial" w:hAnsi="Arial" w:cs="Arial"/>
        </w:rPr>
        <w:t>This was right in the middle of</w:t>
      </w:r>
      <w:r w:rsidR="0069400E" w:rsidRPr="00A9694B">
        <w:rPr>
          <w:rFonts w:ascii="Arial" w:hAnsi="Arial" w:cs="Arial"/>
        </w:rPr>
        <w:t xml:space="preserve">-- </w:t>
      </w:r>
      <w:r w:rsidRPr="00A9694B">
        <w:rPr>
          <w:rFonts w:ascii="Arial" w:hAnsi="Arial" w:cs="Arial"/>
        </w:rPr>
        <w:t xml:space="preserve">I'm not sure I'm going to get the term right, but I'm </w:t>
      </w:r>
      <w:r w:rsidR="00DF06F6" w:rsidRPr="00A9694B">
        <w:rPr>
          <w:rFonts w:ascii="Arial" w:hAnsi="Arial" w:cs="Arial"/>
        </w:rPr>
        <w:t>going to</w:t>
      </w:r>
      <w:r w:rsidRPr="00A9694B">
        <w:rPr>
          <w:rFonts w:ascii="Arial" w:hAnsi="Arial" w:cs="Arial"/>
        </w:rPr>
        <w:t xml:space="preserve"> say an awakening of Black awareness among the inmate population. You saw a lot more </w:t>
      </w:r>
      <w:r w:rsidR="003040A8" w:rsidRPr="00A9694B">
        <w:rPr>
          <w:rFonts w:ascii="Arial" w:hAnsi="Arial" w:cs="Arial"/>
        </w:rPr>
        <w:t>b</w:t>
      </w:r>
      <w:r w:rsidRPr="00A9694B">
        <w:rPr>
          <w:rFonts w:ascii="Arial" w:hAnsi="Arial" w:cs="Arial"/>
        </w:rPr>
        <w:t>lack inmates talking politically</w:t>
      </w:r>
      <w:r w:rsidR="003040A8" w:rsidRPr="00A9694B">
        <w:rPr>
          <w:rFonts w:ascii="Arial" w:hAnsi="Arial" w:cs="Arial"/>
        </w:rPr>
        <w:t>, a</w:t>
      </w:r>
      <w:r w:rsidRPr="00A9694B">
        <w:rPr>
          <w:rFonts w:ascii="Arial" w:hAnsi="Arial" w:cs="Arial"/>
        </w:rPr>
        <w:t xml:space="preserve">s opposed to </w:t>
      </w:r>
      <w:proofErr w:type="spellStart"/>
      <w:r w:rsidRPr="00A9694B">
        <w:rPr>
          <w:rFonts w:ascii="Arial" w:hAnsi="Arial" w:cs="Arial"/>
        </w:rPr>
        <w:t>shuckin</w:t>
      </w:r>
      <w:proofErr w:type="spellEnd"/>
      <w:r w:rsidRPr="00A9694B">
        <w:rPr>
          <w:rFonts w:ascii="Arial" w:hAnsi="Arial" w:cs="Arial"/>
        </w:rPr>
        <w:t xml:space="preserve">’ and </w:t>
      </w:r>
      <w:proofErr w:type="spellStart"/>
      <w:r w:rsidRPr="00A9694B">
        <w:rPr>
          <w:rFonts w:ascii="Arial" w:hAnsi="Arial" w:cs="Arial"/>
        </w:rPr>
        <w:t>jivin</w:t>
      </w:r>
      <w:proofErr w:type="spellEnd"/>
      <w:r w:rsidRPr="00A9694B">
        <w:rPr>
          <w:rFonts w:ascii="Arial" w:hAnsi="Arial" w:cs="Arial"/>
        </w:rPr>
        <w:t xml:space="preserve">’ on a yard and </w:t>
      </w:r>
      <w:proofErr w:type="spellStart"/>
      <w:r w:rsidRPr="00A9694B">
        <w:rPr>
          <w:rFonts w:ascii="Arial" w:hAnsi="Arial" w:cs="Arial"/>
        </w:rPr>
        <w:t>talkin</w:t>
      </w:r>
      <w:proofErr w:type="spellEnd"/>
      <w:r w:rsidRPr="00A9694B">
        <w:rPr>
          <w:rFonts w:ascii="Arial" w:hAnsi="Arial" w:cs="Arial"/>
        </w:rPr>
        <w:t xml:space="preserve">’ this, </w:t>
      </w:r>
      <w:proofErr w:type="spellStart"/>
      <w:r w:rsidRPr="00A9694B">
        <w:rPr>
          <w:rFonts w:ascii="Arial" w:hAnsi="Arial" w:cs="Arial"/>
        </w:rPr>
        <w:t>talkin</w:t>
      </w:r>
      <w:proofErr w:type="spellEnd"/>
      <w:r w:rsidRPr="00A9694B">
        <w:rPr>
          <w:rFonts w:ascii="Arial" w:hAnsi="Arial" w:cs="Arial"/>
        </w:rPr>
        <w:t>’ that. A lot more political dialogue. And</w:t>
      </w:r>
      <w:r w:rsidR="003040A8" w:rsidRPr="00A9694B">
        <w:rPr>
          <w:rFonts w:ascii="Arial" w:hAnsi="Arial" w:cs="Arial"/>
        </w:rPr>
        <w:t xml:space="preserve"> </w:t>
      </w:r>
      <w:r w:rsidRPr="00A9694B">
        <w:rPr>
          <w:rFonts w:ascii="Arial" w:hAnsi="Arial" w:cs="Arial"/>
        </w:rPr>
        <w:t>again, this was kind of confusing because nobody really knew how to take this</w:t>
      </w:r>
      <w:r w:rsidR="00291CED" w:rsidRPr="00A9694B">
        <w:rPr>
          <w:rFonts w:ascii="Arial" w:hAnsi="Arial" w:cs="Arial"/>
        </w:rPr>
        <w:t>.</w:t>
      </w:r>
      <w:r w:rsidRPr="00A9694B">
        <w:rPr>
          <w:rFonts w:ascii="Arial" w:hAnsi="Arial" w:cs="Arial"/>
        </w:rPr>
        <w:t xml:space="preserve"> </w:t>
      </w:r>
      <w:r w:rsidR="003040A8" w:rsidRPr="00A9694B">
        <w:rPr>
          <w:rFonts w:ascii="Arial" w:hAnsi="Arial" w:cs="Arial"/>
        </w:rPr>
        <w:t>“W</w:t>
      </w:r>
      <w:r w:rsidRPr="00A9694B">
        <w:rPr>
          <w:rFonts w:ascii="Arial" w:hAnsi="Arial" w:cs="Arial"/>
        </w:rPr>
        <w:t>hat's going on here</w:t>
      </w:r>
      <w:r w:rsidR="003040A8" w:rsidRPr="00A9694B">
        <w:rPr>
          <w:rFonts w:ascii="Arial" w:hAnsi="Arial" w:cs="Arial"/>
        </w:rPr>
        <w:t>?</w:t>
      </w:r>
      <w:r w:rsidRPr="00A9694B">
        <w:rPr>
          <w:rFonts w:ascii="Arial" w:hAnsi="Arial" w:cs="Arial"/>
        </w:rPr>
        <w:t xml:space="preserve"> </w:t>
      </w:r>
      <w:r w:rsidR="003040A8" w:rsidRPr="00A9694B">
        <w:rPr>
          <w:rFonts w:ascii="Arial" w:hAnsi="Arial" w:cs="Arial"/>
        </w:rPr>
        <w:t>I</w:t>
      </w:r>
      <w:r w:rsidRPr="00A9694B">
        <w:rPr>
          <w:rFonts w:ascii="Arial" w:hAnsi="Arial" w:cs="Arial"/>
        </w:rPr>
        <w:t>s this serious</w:t>
      </w:r>
      <w:r w:rsidR="003040A8" w:rsidRPr="00A9694B">
        <w:rPr>
          <w:rFonts w:ascii="Arial" w:hAnsi="Arial" w:cs="Arial"/>
        </w:rPr>
        <w:t>?”</w:t>
      </w:r>
    </w:p>
    <w:p w14:paraId="1AB840B9" w14:textId="77777777"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w:t>
      </w:r>
      <w:proofErr w:type="spellStart"/>
      <w:r w:rsidR="00EC77A1" w:rsidRPr="00A9694B">
        <w:rPr>
          <w:rFonts w:ascii="Arial" w:hAnsi="Arial" w:cs="Arial"/>
        </w:rPr>
        <w:t>Shuckin</w:t>
      </w:r>
      <w:proofErr w:type="spellEnd"/>
      <w:r w:rsidR="00EC77A1" w:rsidRPr="00A9694B">
        <w:rPr>
          <w:rFonts w:ascii="Arial" w:hAnsi="Arial" w:cs="Arial"/>
        </w:rPr>
        <w:t xml:space="preserve">’ and </w:t>
      </w:r>
      <w:r w:rsidR="00247647" w:rsidRPr="00A9694B">
        <w:rPr>
          <w:rFonts w:ascii="Arial" w:hAnsi="Arial" w:cs="Arial"/>
        </w:rPr>
        <w:t>jiving,</w:t>
      </w:r>
      <w:r w:rsidR="00EC77A1" w:rsidRPr="00A9694B">
        <w:rPr>
          <w:rFonts w:ascii="Arial" w:hAnsi="Arial" w:cs="Arial"/>
        </w:rPr>
        <w:t xml:space="preserve">’” </w:t>
      </w:r>
      <w:proofErr w:type="spellStart"/>
      <w:r w:rsidR="00EC77A1" w:rsidRPr="00A9694B">
        <w:rPr>
          <w:rFonts w:ascii="Arial" w:hAnsi="Arial" w:cs="Arial"/>
        </w:rPr>
        <w:t>Nyge</w:t>
      </w:r>
      <w:proofErr w:type="spellEnd"/>
      <w:r w:rsidR="00EC77A1" w:rsidRPr="00A9694B">
        <w:rPr>
          <w:rFonts w:ascii="Arial" w:hAnsi="Arial" w:cs="Arial"/>
        </w:rPr>
        <w:t>?</w:t>
      </w:r>
      <w:r w:rsidR="00247647" w:rsidRPr="00A9694B">
        <w:rPr>
          <w:rFonts w:ascii="Arial" w:hAnsi="Arial" w:cs="Arial"/>
        </w:rPr>
        <w:t xml:space="preserve"> </w:t>
      </w:r>
      <w:r w:rsidR="00EC77A1" w:rsidRPr="00A9694B">
        <w:rPr>
          <w:rFonts w:ascii="Arial" w:hAnsi="Arial" w:cs="Arial"/>
        </w:rPr>
        <w:t xml:space="preserve">I think we’d call that </w:t>
      </w:r>
      <w:proofErr w:type="spellStart"/>
      <w:r w:rsidR="00EC77A1" w:rsidRPr="00A9694B">
        <w:rPr>
          <w:rFonts w:ascii="Arial" w:hAnsi="Arial" w:cs="Arial"/>
        </w:rPr>
        <w:t>choppin</w:t>
      </w:r>
      <w:proofErr w:type="spellEnd"/>
      <w:r w:rsidR="00EC77A1" w:rsidRPr="00A9694B">
        <w:rPr>
          <w:rFonts w:ascii="Arial" w:hAnsi="Arial" w:cs="Arial"/>
        </w:rPr>
        <w:t>’ it up today.</w:t>
      </w:r>
    </w:p>
    <w:p w14:paraId="3E467F07"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Yeah</w:t>
      </w:r>
      <w:r w:rsidR="00291CED" w:rsidRPr="00A9694B">
        <w:rPr>
          <w:rFonts w:ascii="Arial" w:hAnsi="Arial" w:cs="Arial"/>
        </w:rPr>
        <w:t>.</w:t>
      </w:r>
    </w:p>
    <w:p w14:paraId="2EFEC214" w14:textId="05719066" w:rsidR="00A9694B" w:rsidRDefault="00C67586" w:rsidP="00A9694B">
      <w:pPr>
        <w:rPr>
          <w:rFonts w:ascii="Arial" w:hAnsi="Arial" w:cs="Arial"/>
        </w:rPr>
      </w:pPr>
      <w:r w:rsidRPr="00A9694B">
        <w:rPr>
          <w:rFonts w:ascii="Arial" w:hAnsi="Arial" w:cs="Arial"/>
          <w:b/>
        </w:rPr>
        <w:lastRenderedPageBreak/>
        <w:t>Earlonne:</w:t>
      </w:r>
      <w:r w:rsidR="00EC77A1" w:rsidRPr="00A9694B">
        <w:rPr>
          <w:rFonts w:ascii="Arial" w:hAnsi="Arial" w:cs="Arial"/>
          <w:b/>
        </w:rPr>
        <w:t xml:space="preserve"> </w:t>
      </w:r>
      <w:r w:rsidR="00EC77A1" w:rsidRPr="00A9694B">
        <w:rPr>
          <w:rFonts w:ascii="Arial" w:hAnsi="Arial" w:cs="Arial"/>
        </w:rPr>
        <w:t>In any case, George Jackson spent an entire year at San Quentin in the Adjustment Center. The Soledad Brothers case dragged on through a lot of changing judges, changing venues, all this pretrial stuff.</w:t>
      </w:r>
    </w:p>
    <w:p w14:paraId="03C49EEC"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Finally, the trial was about to begin.</w:t>
      </w:r>
    </w:p>
    <w:p w14:paraId="20394BB8" w14:textId="318C96E7"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Then, came August 21</w:t>
      </w:r>
      <w:r w:rsidR="002D02BD">
        <w:rPr>
          <w:rFonts w:ascii="Arial" w:hAnsi="Arial" w:cs="Arial"/>
        </w:rPr>
        <w:t>st</w:t>
      </w:r>
      <w:r w:rsidR="00EC77A1" w:rsidRPr="00A9694B">
        <w:rPr>
          <w:rFonts w:ascii="Arial" w:hAnsi="Arial" w:cs="Arial"/>
        </w:rPr>
        <w:t xml:space="preserve">, 1971. </w:t>
      </w:r>
    </w:p>
    <w:p w14:paraId="04CC462F" w14:textId="3AC8E1A3"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 xml:space="preserve">There is a lot of debate about what happened in the Adjustment Center that day, but the </w:t>
      </w:r>
      <w:r w:rsidR="00605E30" w:rsidRPr="00A9694B">
        <w:rPr>
          <w:rFonts w:ascii="Arial" w:hAnsi="Arial" w:cs="Arial"/>
        </w:rPr>
        <w:t xml:space="preserve">prison’s </w:t>
      </w:r>
      <w:r w:rsidR="00EC77A1" w:rsidRPr="00A9694B">
        <w:rPr>
          <w:rFonts w:ascii="Arial" w:hAnsi="Arial" w:cs="Arial"/>
        </w:rPr>
        <w:t>official account goes something like this</w:t>
      </w:r>
      <w:r w:rsidR="00247647" w:rsidRPr="00A9694B">
        <w:rPr>
          <w:rFonts w:ascii="Arial" w:hAnsi="Arial" w:cs="Arial"/>
        </w:rPr>
        <w:t xml:space="preserve">, </w:t>
      </w:r>
      <w:r w:rsidR="00EC77A1" w:rsidRPr="00A9694B">
        <w:rPr>
          <w:rFonts w:ascii="Arial" w:hAnsi="Arial" w:cs="Arial"/>
        </w:rPr>
        <w:t>and it’s a wild story: A lawyer working with George Jackson smuggled a gun to him during a visit. When Jackson was searched on his way back into the AC, a guard spotted something in Jackson’s hair.</w:t>
      </w:r>
    </w:p>
    <w:p w14:paraId="2EACA239" w14:textId="6B4BBB92"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George then allegedly pulled a gun out of what the guard said was a wig and pointed it at them. He then made them unlock the cells of the 25 other</w:t>
      </w:r>
      <w:r w:rsidR="00A64F98">
        <w:rPr>
          <w:rFonts w:ascii="Arial" w:hAnsi="Arial" w:cs="Arial"/>
        </w:rPr>
        <w:t>s</w:t>
      </w:r>
      <w:r w:rsidR="00EC77A1" w:rsidRPr="00A9694B">
        <w:rPr>
          <w:rFonts w:ascii="Arial" w:hAnsi="Arial" w:cs="Arial"/>
        </w:rPr>
        <w:t xml:space="preserve"> on AC’s first tier. Then</w:t>
      </w:r>
      <w:r w:rsidR="00CB10D0" w:rsidRPr="00A9694B">
        <w:rPr>
          <w:rFonts w:ascii="Arial" w:hAnsi="Arial" w:cs="Arial"/>
        </w:rPr>
        <w:t xml:space="preserve">, </w:t>
      </w:r>
      <w:r w:rsidR="00EC77A1" w:rsidRPr="00A9694B">
        <w:rPr>
          <w:rFonts w:ascii="Arial" w:hAnsi="Arial" w:cs="Arial"/>
        </w:rPr>
        <w:t>mayhem.</w:t>
      </w:r>
    </w:p>
    <w:p w14:paraId="12CAF63A"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 xml:space="preserve">Guys started grabbing guards, tying them up, and dragging them into cells. John </w:t>
      </w:r>
      <w:proofErr w:type="spellStart"/>
      <w:r w:rsidR="00EC77A1" w:rsidRPr="00A9694B">
        <w:rPr>
          <w:rFonts w:ascii="Arial" w:hAnsi="Arial" w:cs="Arial"/>
        </w:rPr>
        <w:t>Clutchette</w:t>
      </w:r>
      <w:proofErr w:type="spellEnd"/>
      <w:r w:rsidR="00EC77A1" w:rsidRPr="00A9694B">
        <w:rPr>
          <w:rFonts w:ascii="Arial" w:hAnsi="Arial" w:cs="Arial"/>
        </w:rPr>
        <w:t xml:space="preserve"> had just returned to the AC from a visit with his lawyer.</w:t>
      </w:r>
    </w:p>
    <w:p w14:paraId="45615C5F" w14:textId="572BD30E" w:rsidR="00A9694B" w:rsidRDefault="00EC77A1" w:rsidP="00A9694B">
      <w:pPr>
        <w:rPr>
          <w:rFonts w:ascii="Arial" w:hAnsi="Arial" w:cs="Arial"/>
        </w:rPr>
      </w:pPr>
      <w:r w:rsidRPr="00A9694B">
        <w:rPr>
          <w:rFonts w:ascii="Arial" w:hAnsi="Arial" w:cs="Arial"/>
          <w:b/>
        </w:rPr>
        <w:t xml:space="preserve">John: </w:t>
      </w:r>
      <w:r w:rsidRPr="00A9694B">
        <w:rPr>
          <w:rFonts w:ascii="Arial" w:hAnsi="Arial" w:cs="Arial"/>
        </w:rPr>
        <w:t>At that time</w:t>
      </w:r>
      <w:r w:rsidR="00A35489" w:rsidRPr="00A9694B">
        <w:rPr>
          <w:rFonts w:ascii="Arial" w:hAnsi="Arial" w:cs="Arial"/>
        </w:rPr>
        <w:t xml:space="preserve">, </w:t>
      </w:r>
      <w:r w:rsidRPr="00A9694B">
        <w:rPr>
          <w:rFonts w:ascii="Arial" w:hAnsi="Arial" w:cs="Arial"/>
        </w:rPr>
        <w:t>George said something</w:t>
      </w:r>
      <w:r w:rsidR="00291CED" w:rsidRPr="00A9694B">
        <w:rPr>
          <w:rFonts w:ascii="Arial" w:hAnsi="Arial" w:cs="Arial"/>
        </w:rPr>
        <w:t>.</w:t>
      </w:r>
      <w:r w:rsidRPr="00A9694B">
        <w:rPr>
          <w:rFonts w:ascii="Arial" w:hAnsi="Arial" w:cs="Arial"/>
        </w:rPr>
        <w:t xml:space="preserve"> I don't know</w:t>
      </w:r>
      <w:r w:rsidR="00525430">
        <w:rPr>
          <w:rFonts w:ascii="Arial" w:hAnsi="Arial" w:cs="Arial"/>
        </w:rPr>
        <w:t>,</w:t>
      </w:r>
      <w:r w:rsidRPr="00A9694B">
        <w:rPr>
          <w:rFonts w:ascii="Arial" w:hAnsi="Arial" w:cs="Arial"/>
        </w:rPr>
        <w:t xml:space="preserve"> he went down the tier. He was just kind of walking back and forth and just</w:t>
      </w:r>
      <w:r w:rsidR="00525430">
        <w:rPr>
          <w:rFonts w:ascii="Arial" w:hAnsi="Arial" w:cs="Arial"/>
        </w:rPr>
        <w:t>--</w:t>
      </w:r>
      <w:r w:rsidRPr="00A9694B">
        <w:rPr>
          <w:rFonts w:ascii="Arial" w:hAnsi="Arial" w:cs="Arial"/>
        </w:rPr>
        <w:t xml:space="preserve"> </w:t>
      </w:r>
      <w:r w:rsidR="00A35489" w:rsidRPr="00A9694B">
        <w:rPr>
          <w:rFonts w:ascii="Arial" w:hAnsi="Arial" w:cs="Arial"/>
        </w:rPr>
        <w:t>Y</w:t>
      </w:r>
      <w:r w:rsidRPr="00A9694B">
        <w:rPr>
          <w:rFonts w:ascii="Arial" w:hAnsi="Arial" w:cs="Arial"/>
        </w:rPr>
        <w:t>ou know</w:t>
      </w:r>
      <w:r w:rsidR="00A35489" w:rsidRPr="00A9694B">
        <w:rPr>
          <w:rFonts w:ascii="Arial" w:hAnsi="Arial" w:cs="Arial"/>
        </w:rPr>
        <w:t xml:space="preserve"> </w:t>
      </w:r>
      <w:r w:rsidRPr="00A9694B">
        <w:rPr>
          <w:rFonts w:ascii="Arial" w:hAnsi="Arial" w:cs="Arial"/>
        </w:rPr>
        <w:t>how you be in the zone? He was just kind of just shaking his head like this back and forth. So</w:t>
      </w:r>
      <w:r w:rsidR="00A35489" w:rsidRPr="00A9694B">
        <w:rPr>
          <w:rFonts w:ascii="Arial" w:hAnsi="Arial" w:cs="Arial"/>
        </w:rPr>
        <w:t xml:space="preserve">, </w:t>
      </w:r>
      <w:r w:rsidRPr="00A9694B">
        <w:rPr>
          <w:rFonts w:ascii="Arial" w:hAnsi="Arial" w:cs="Arial"/>
        </w:rPr>
        <w:t xml:space="preserve">I go back in the back and I see the guards, some of them tied up back there. </w:t>
      </w:r>
      <w:r w:rsidR="00525430" w:rsidRPr="00A9694B">
        <w:rPr>
          <w:rFonts w:ascii="Arial" w:hAnsi="Arial" w:cs="Arial"/>
        </w:rPr>
        <w:t xml:space="preserve">They'd </w:t>
      </w:r>
      <w:r w:rsidRPr="00A9694B">
        <w:rPr>
          <w:rFonts w:ascii="Arial" w:hAnsi="Arial" w:cs="Arial"/>
        </w:rPr>
        <w:t>been stripped down to their drawers and stuff, and I think they thought all of them were dead</w:t>
      </w:r>
      <w:r w:rsidR="00A35489" w:rsidRPr="00A9694B">
        <w:rPr>
          <w:rFonts w:ascii="Arial" w:hAnsi="Arial" w:cs="Arial"/>
        </w:rPr>
        <w:t xml:space="preserve">, </w:t>
      </w:r>
      <w:r w:rsidRPr="00A9694B">
        <w:rPr>
          <w:rFonts w:ascii="Arial" w:hAnsi="Arial" w:cs="Arial"/>
        </w:rPr>
        <w:t>but they weren't.</w:t>
      </w:r>
    </w:p>
    <w:p w14:paraId="77648A6F"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Three guards were killed</w:t>
      </w:r>
      <w:r w:rsidR="008B3F5C" w:rsidRPr="00A9694B">
        <w:rPr>
          <w:rFonts w:ascii="Arial" w:hAnsi="Arial" w:cs="Arial"/>
        </w:rPr>
        <w:t>. T</w:t>
      </w:r>
      <w:r w:rsidR="00EC77A1" w:rsidRPr="00A9694B">
        <w:rPr>
          <w:rFonts w:ascii="Arial" w:hAnsi="Arial" w:cs="Arial"/>
        </w:rPr>
        <w:t>heir throats were slit, and two of them were also shot. Two incarcerated people also died after their throats were cut.</w:t>
      </w:r>
    </w:p>
    <w:p w14:paraId="47141430" w14:textId="474CB739"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Three other guards also had their throats cut</w:t>
      </w:r>
      <w:r w:rsidR="008B3F5C" w:rsidRPr="00A9694B">
        <w:rPr>
          <w:rFonts w:ascii="Arial" w:hAnsi="Arial" w:cs="Arial"/>
        </w:rPr>
        <w:t xml:space="preserve"> </w:t>
      </w:r>
      <w:r w:rsidR="00EC77A1" w:rsidRPr="00A9694B">
        <w:rPr>
          <w:rFonts w:ascii="Arial" w:hAnsi="Arial" w:cs="Arial"/>
        </w:rPr>
        <w:t>but survived. It has never been determined who committed which acts of violence.</w:t>
      </w:r>
    </w:p>
    <w:p w14:paraId="7A29F5B6"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The incarcerated guys on the first tier were in control of that part of the Adjustment Center for about 30 minutes.</w:t>
      </w:r>
    </w:p>
    <w:p w14:paraId="1F8FAD8A" w14:textId="77777777" w:rsidR="00A9694B" w:rsidRDefault="00EC77A1" w:rsidP="00A9694B">
      <w:pPr>
        <w:rPr>
          <w:rFonts w:ascii="Arial" w:hAnsi="Arial" w:cs="Arial"/>
        </w:rPr>
      </w:pPr>
      <w:r w:rsidRPr="00A9694B">
        <w:rPr>
          <w:rFonts w:ascii="Arial" w:hAnsi="Arial" w:cs="Arial"/>
          <w:b/>
        </w:rPr>
        <w:t xml:space="preserve">John: </w:t>
      </w:r>
      <w:r w:rsidRPr="00A9694B">
        <w:rPr>
          <w:rFonts w:ascii="Arial" w:hAnsi="Arial" w:cs="Arial"/>
        </w:rPr>
        <w:t xml:space="preserve">I hear somebody banging on the glass. </w:t>
      </w:r>
    </w:p>
    <w:p w14:paraId="5C2336F3" w14:textId="0901E732" w:rsidR="00A9694B" w:rsidRDefault="00EC77A1" w:rsidP="00A9694B">
      <w:pPr>
        <w:rPr>
          <w:rFonts w:ascii="Arial" w:hAnsi="Arial" w:cs="Arial"/>
        </w:rPr>
      </w:pPr>
      <w:r w:rsidRPr="00A9694B">
        <w:rPr>
          <w:rFonts w:ascii="Arial" w:hAnsi="Arial" w:cs="Arial"/>
        </w:rPr>
        <w:t>[</w:t>
      </w:r>
      <w:r w:rsidR="005764B4">
        <w:rPr>
          <w:rFonts w:ascii="Arial" w:hAnsi="Arial" w:cs="Arial"/>
        </w:rPr>
        <w:t xml:space="preserve">glass </w:t>
      </w:r>
      <w:r w:rsidR="00843477" w:rsidRPr="00A9694B">
        <w:rPr>
          <w:rFonts w:ascii="Arial" w:hAnsi="Arial" w:cs="Arial"/>
        </w:rPr>
        <w:t xml:space="preserve">banging </w:t>
      </w:r>
      <w:r w:rsidRPr="00A9694B">
        <w:rPr>
          <w:rFonts w:ascii="Arial" w:hAnsi="Arial" w:cs="Arial"/>
        </w:rPr>
        <w:t>sound</w:t>
      </w:r>
      <w:r w:rsidR="005764B4">
        <w:rPr>
          <w:rFonts w:ascii="Arial" w:hAnsi="Arial" w:cs="Arial"/>
        </w:rPr>
        <w:t>s</w:t>
      </w:r>
      <w:r w:rsidRPr="00A9694B">
        <w:rPr>
          <w:rFonts w:ascii="Arial" w:hAnsi="Arial" w:cs="Arial"/>
        </w:rPr>
        <w:t xml:space="preserve">] </w:t>
      </w:r>
    </w:p>
    <w:p w14:paraId="6E3337D1" w14:textId="77777777" w:rsidR="00A9694B" w:rsidRDefault="00843477" w:rsidP="00A9694B">
      <w:pPr>
        <w:rPr>
          <w:rFonts w:ascii="Arial" w:hAnsi="Arial" w:cs="Arial"/>
          <w:iCs/>
        </w:rPr>
      </w:pPr>
      <w:r w:rsidRPr="00A9694B">
        <w:rPr>
          <w:rFonts w:ascii="Arial" w:hAnsi="Arial" w:cs="Arial"/>
          <w:b/>
          <w:bCs/>
        </w:rPr>
        <w:t xml:space="preserve">John: </w:t>
      </w:r>
      <w:r w:rsidR="00EC77A1" w:rsidRPr="00A9694B">
        <w:rPr>
          <w:rFonts w:ascii="Arial" w:hAnsi="Arial" w:cs="Arial"/>
          <w:iCs/>
        </w:rPr>
        <w:t>Clack-clack-clack-clack-clack.</w:t>
      </w:r>
      <w:r w:rsidRPr="00A9694B">
        <w:rPr>
          <w:rFonts w:ascii="Arial" w:hAnsi="Arial" w:cs="Arial"/>
          <w:iCs/>
        </w:rPr>
        <w:t xml:space="preserve"> </w:t>
      </w:r>
    </w:p>
    <w:p w14:paraId="69C783BC" w14:textId="77777777" w:rsidR="00A9694B" w:rsidRDefault="00843477" w:rsidP="00A9694B">
      <w:pPr>
        <w:rPr>
          <w:rFonts w:ascii="Arial" w:hAnsi="Arial" w:cs="Arial"/>
          <w:iCs/>
        </w:rPr>
      </w:pPr>
      <w:r w:rsidRPr="00A9694B">
        <w:rPr>
          <w:rFonts w:ascii="Arial" w:hAnsi="Arial" w:cs="Arial"/>
          <w:iCs/>
        </w:rPr>
        <w:t xml:space="preserve">[banging continues] </w:t>
      </w:r>
    </w:p>
    <w:p w14:paraId="2A2B0BFF" w14:textId="77777777" w:rsidR="00A9694B" w:rsidRDefault="00D903C4" w:rsidP="00A9694B">
      <w:pPr>
        <w:rPr>
          <w:rFonts w:ascii="Arial" w:hAnsi="Arial" w:cs="Arial"/>
          <w:iCs/>
        </w:rPr>
      </w:pPr>
      <w:r w:rsidRPr="00A9694B">
        <w:rPr>
          <w:rFonts w:ascii="Arial" w:hAnsi="Arial" w:cs="Arial"/>
          <w:iCs/>
        </w:rPr>
        <w:t>[tense music builds up]</w:t>
      </w:r>
    </w:p>
    <w:p w14:paraId="24D79C75" w14:textId="2F66DA11" w:rsidR="00A9694B" w:rsidRDefault="00D903C4" w:rsidP="00A9694B">
      <w:pPr>
        <w:rPr>
          <w:rFonts w:ascii="Arial" w:hAnsi="Arial" w:cs="Arial"/>
        </w:rPr>
      </w:pPr>
      <w:r w:rsidRPr="00A9694B">
        <w:rPr>
          <w:rFonts w:ascii="Arial" w:hAnsi="Arial" w:cs="Arial"/>
          <w:b/>
          <w:bCs/>
          <w:iCs/>
        </w:rPr>
        <w:t xml:space="preserve">John: </w:t>
      </w:r>
      <w:r w:rsidR="00EC77A1" w:rsidRPr="00A9694B">
        <w:rPr>
          <w:rFonts w:ascii="Arial" w:hAnsi="Arial" w:cs="Arial"/>
        </w:rPr>
        <w:t>And then</w:t>
      </w:r>
      <w:r w:rsidRPr="00A9694B">
        <w:rPr>
          <w:rFonts w:ascii="Arial" w:hAnsi="Arial" w:cs="Arial"/>
        </w:rPr>
        <w:t xml:space="preserve">, </w:t>
      </w:r>
      <w:r w:rsidR="00EC77A1" w:rsidRPr="00A9694B">
        <w:rPr>
          <w:rFonts w:ascii="Arial" w:hAnsi="Arial" w:cs="Arial"/>
        </w:rPr>
        <w:t xml:space="preserve">it just got real quiet </w:t>
      </w:r>
      <w:r w:rsidRPr="00A9694B">
        <w:rPr>
          <w:rFonts w:ascii="Arial" w:hAnsi="Arial" w:cs="Arial"/>
        </w:rPr>
        <w:t>be</w:t>
      </w:r>
      <w:r w:rsidR="00EC77A1" w:rsidRPr="00A9694B">
        <w:rPr>
          <w:rFonts w:ascii="Arial" w:hAnsi="Arial" w:cs="Arial"/>
        </w:rPr>
        <w:t>cause we know somebody outside. And next thing I know</w:t>
      </w:r>
      <w:r w:rsidRPr="00A9694B">
        <w:rPr>
          <w:rFonts w:ascii="Arial" w:hAnsi="Arial" w:cs="Arial"/>
        </w:rPr>
        <w:t xml:space="preserve">, </w:t>
      </w:r>
      <w:r w:rsidR="00EC77A1" w:rsidRPr="00A9694B">
        <w:rPr>
          <w:rFonts w:ascii="Arial" w:hAnsi="Arial" w:cs="Arial"/>
        </w:rPr>
        <w:t>the door bangs open</w:t>
      </w:r>
      <w:r w:rsidRPr="00A9694B">
        <w:rPr>
          <w:rFonts w:ascii="Arial" w:hAnsi="Arial" w:cs="Arial"/>
        </w:rPr>
        <w:t xml:space="preserve">. </w:t>
      </w:r>
      <w:r w:rsidR="00EC77A1" w:rsidRPr="00A9694B">
        <w:rPr>
          <w:rFonts w:ascii="Arial" w:hAnsi="Arial" w:cs="Arial"/>
        </w:rPr>
        <w:t>I don't know if somebody</w:t>
      </w:r>
      <w:r w:rsidR="00486324">
        <w:rPr>
          <w:rFonts w:ascii="Arial" w:hAnsi="Arial" w:cs="Arial"/>
        </w:rPr>
        <w:t xml:space="preserve"> </w:t>
      </w:r>
      <w:r w:rsidR="00EC77A1" w:rsidRPr="00A9694B">
        <w:rPr>
          <w:rFonts w:ascii="Arial" w:hAnsi="Arial" w:cs="Arial"/>
        </w:rPr>
        <w:t>opened it from the outside or somebody opened it from the inside</w:t>
      </w:r>
      <w:r w:rsidRPr="00A9694B">
        <w:rPr>
          <w:rFonts w:ascii="Arial" w:hAnsi="Arial" w:cs="Arial"/>
        </w:rPr>
        <w:t xml:space="preserve">, </w:t>
      </w:r>
      <w:r w:rsidR="00EC77A1" w:rsidRPr="00A9694B">
        <w:rPr>
          <w:rFonts w:ascii="Arial" w:hAnsi="Arial" w:cs="Arial"/>
        </w:rPr>
        <w:t xml:space="preserve">but I think I stepped back in my cell. </w:t>
      </w:r>
      <w:r w:rsidRPr="00A9694B">
        <w:rPr>
          <w:rFonts w:ascii="Arial" w:hAnsi="Arial" w:cs="Arial"/>
        </w:rPr>
        <w:t>T</w:t>
      </w:r>
      <w:r w:rsidR="00EC77A1" w:rsidRPr="00A9694B">
        <w:rPr>
          <w:rFonts w:ascii="Arial" w:hAnsi="Arial" w:cs="Arial"/>
        </w:rPr>
        <w:t xml:space="preserve">he door bangs open. </w:t>
      </w:r>
    </w:p>
    <w:p w14:paraId="73C3DE91" w14:textId="77777777" w:rsidR="00A9694B" w:rsidRDefault="00B66B74" w:rsidP="00A9694B">
      <w:pPr>
        <w:rPr>
          <w:rFonts w:ascii="Arial" w:hAnsi="Arial" w:cs="Arial"/>
        </w:rPr>
      </w:pPr>
      <w:r w:rsidRPr="00A9694B">
        <w:rPr>
          <w:rFonts w:ascii="Arial" w:hAnsi="Arial" w:cs="Arial"/>
        </w:rPr>
        <w:t>[footsteps]</w:t>
      </w:r>
    </w:p>
    <w:p w14:paraId="3C34D63B" w14:textId="77777777" w:rsidR="00A9694B" w:rsidRDefault="00B66B74" w:rsidP="00A9694B">
      <w:pPr>
        <w:rPr>
          <w:rFonts w:ascii="Arial" w:hAnsi="Arial" w:cs="Arial"/>
          <w:iCs/>
        </w:rPr>
      </w:pPr>
      <w:r w:rsidRPr="00A9694B">
        <w:rPr>
          <w:rFonts w:ascii="Arial" w:hAnsi="Arial" w:cs="Arial"/>
          <w:b/>
          <w:bCs/>
        </w:rPr>
        <w:lastRenderedPageBreak/>
        <w:t>John:</w:t>
      </w:r>
      <w:r w:rsidR="00EC77A1" w:rsidRPr="00A9694B">
        <w:rPr>
          <w:rFonts w:ascii="Arial" w:hAnsi="Arial" w:cs="Arial"/>
        </w:rPr>
        <w:t xml:space="preserve"> George goes out the building. That was it.</w:t>
      </w:r>
    </w:p>
    <w:p w14:paraId="1DA9EBBB" w14:textId="77777777" w:rsidR="00A9694B" w:rsidRDefault="00EC77A1" w:rsidP="00A9694B">
      <w:pPr>
        <w:rPr>
          <w:rFonts w:ascii="Arial" w:hAnsi="Arial" w:cs="Arial"/>
        </w:rPr>
      </w:pPr>
      <w:r w:rsidRPr="00A9694B">
        <w:rPr>
          <w:rFonts w:ascii="Arial" w:hAnsi="Arial" w:cs="Arial"/>
        </w:rPr>
        <w:t>[</w:t>
      </w:r>
      <w:r w:rsidR="00B66B74" w:rsidRPr="00A9694B">
        <w:rPr>
          <w:rFonts w:ascii="Arial" w:hAnsi="Arial" w:cs="Arial"/>
        </w:rPr>
        <w:t>suspense music]</w:t>
      </w:r>
    </w:p>
    <w:p w14:paraId="18994B0C"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Nobody knows why George Jackson left the Adjustment Center. Nobody knows what he was thinking when he ran across the yard. Officials say he was trying to escape.</w:t>
      </w:r>
    </w:p>
    <w:p w14:paraId="0C5897A1" w14:textId="77777777"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He made it about 30 yards before he was shot and killed by a guard. He was 29 years old.</w:t>
      </w:r>
    </w:p>
    <w:p w14:paraId="2ECEC3D9"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Dick Nelson, a guard at San Quentin, was off duty that day. But he lived nearby, and he rushed down when he heard something was happening at the Adjustment Center.</w:t>
      </w:r>
    </w:p>
    <w:p w14:paraId="15D0681B" w14:textId="4EFBC3B1"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He grabbed a submachine gun from the armory, went to the yard right outside the AC, and started firing into it.</w:t>
      </w:r>
    </w:p>
    <w:p w14:paraId="01D6EE5C" w14:textId="77777777" w:rsidR="00A9694B" w:rsidRDefault="00EC77A1" w:rsidP="00A9694B">
      <w:pPr>
        <w:rPr>
          <w:rFonts w:ascii="Arial" w:hAnsi="Arial" w:cs="Arial"/>
        </w:rPr>
      </w:pPr>
      <w:r w:rsidRPr="00A9694B">
        <w:rPr>
          <w:rFonts w:ascii="Arial" w:hAnsi="Arial" w:cs="Arial"/>
          <w:b/>
        </w:rPr>
        <w:t xml:space="preserve">John: </w:t>
      </w:r>
      <w:r w:rsidRPr="00A9694B">
        <w:rPr>
          <w:rFonts w:ascii="Arial" w:hAnsi="Arial" w:cs="Arial"/>
        </w:rPr>
        <w:t xml:space="preserve">Next thing I know, they come in there with a machine gun, a </w:t>
      </w:r>
      <w:r w:rsidR="00717006" w:rsidRPr="00A9694B">
        <w:rPr>
          <w:rFonts w:ascii="Arial" w:hAnsi="Arial" w:cs="Arial"/>
        </w:rPr>
        <w:t>.</w:t>
      </w:r>
      <w:r w:rsidRPr="00A9694B">
        <w:rPr>
          <w:rFonts w:ascii="Arial" w:hAnsi="Arial" w:cs="Arial"/>
        </w:rPr>
        <w:t>45 caliber machine gun, and got to shooting up the building. Somebody told me them holes is still in there. They left all them holes still in the walls and stuff.</w:t>
      </w:r>
    </w:p>
    <w:p w14:paraId="136DF614"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Nelson didn’t hit anyone, but the show of force did bring an end to the AC rebellion. It was the most violent incident in the long history of San Quentin State Prison.</w:t>
      </w:r>
    </w:p>
    <w:p w14:paraId="3DF53DEE" w14:textId="2F95CE25"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 xml:space="preserve">Today, the gun Dick Nelson used is in </w:t>
      </w:r>
      <w:r w:rsidR="00665DD4">
        <w:rPr>
          <w:rFonts w:ascii="Arial" w:hAnsi="Arial" w:cs="Arial"/>
        </w:rPr>
        <w:t>a</w:t>
      </w:r>
      <w:r w:rsidR="00EC77A1" w:rsidRPr="00A9694B">
        <w:rPr>
          <w:rFonts w:ascii="Arial" w:hAnsi="Arial" w:cs="Arial"/>
        </w:rPr>
        <w:t xml:space="preserve"> little museum just inside the San Quentin gate.</w:t>
      </w:r>
    </w:p>
    <w:p w14:paraId="64090A1C" w14:textId="77777777" w:rsidR="00A9694B" w:rsidRDefault="00EC77A1" w:rsidP="00A9694B">
      <w:pPr>
        <w:rPr>
          <w:rFonts w:ascii="Arial" w:hAnsi="Arial" w:cs="Arial"/>
        </w:rPr>
      </w:pPr>
      <w:r w:rsidRPr="00A9694B">
        <w:rPr>
          <w:rFonts w:ascii="Arial" w:hAnsi="Arial" w:cs="Arial"/>
        </w:rPr>
        <w:t>[</w:t>
      </w:r>
      <w:r w:rsidR="0067597C" w:rsidRPr="00A9694B">
        <w:rPr>
          <w:rFonts w:ascii="Arial" w:hAnsi="Arial" w:cs="Arial"/>
        </w:rPr>
        <w:t>recording of a reporter]</w:t>
      </w:r>
    </w:p>
    <w:p w14:paraId="2A38C472" w14:textId="77777777" w:rsidR="00A9694B" w:rsidRDefault="0067597C" w:rsidP="00A9694B">
      <w:pPr>
        <w:rPr>
          <w:rFonts w:ascii="Arial" w:hAnsi="Arial" w:cs="Arial"/>
        </w:rPr>
      </w:pPr>
      <w:r w:rsidRPr="00A9694B">
        <w:rPr>
          <w:rFonts w:ascii="Arial" w:hAnsi="Arial" w:cs="Arial"/>
          <w:b/>
        </w:rPr>
        <w:t xml:space="preserve">Female </w:t>
      </w:r>
      <w:r w:rsidR="00EC77A1" w:rsidRPr="00A9694B">
        <w:rPr>
          <w:rFonts w:ascii="Arial" w:hAnsi="Arial" w:cs="Arial"/>
          <w:b/>
        </w:rPr>
        <w:t xml:space="preserve">Reporter: </w:t>
      </w:r>
      <w:r w:rsidR="00EC77A1" w:rsidRPr="00A9694B">
        <w:rPr>
          <w:rFonts w:ascii="Arial" w:hAnsi="Arial" w:cs="Arial"/>
        </w:rPr>
        <w:t>A gun battle occurred in the yard of San Quentin Prison in Marin County today. Three guards and three prisoners were killed in the disturbances, including George Jackson.</w:t>
      </w:r>
    </w:p>
    <w:p w14:paraId="30F88ED2" w14:textId="77777777" w:rsidR="00A9694B" w:rsidRDefault="00EC77A1" w:rsidP="00A9694B">
      <w:pPr>
        <w:rPr>
          <w:rFonts w:ascii="Arial" w:hAnsi="Arial" w:cs="Arial"/>
        </w:rPr>
      </w:pPr>
      <w:r w:rsidRPr="00A9694B">
        <w:rPr>
          <w:rFonts w:ascii="Arial" w:hAnsi="Arial" w:cs="Arial"/>
        </w:rPr>
        <w:t>[</w:t>
      </w:r>
      <w:r w:rsidR="0067597C" w:rsidRPr="00A9694B">
        <w:rPr>
          <w:rFonts w:ascii="Arial" w:hAnsi="Arial" w:cs="Arial"/>
        </w:rPr>
        <w:t>recording of a reporter</w:t>
      </w:r>
      <w:r w:rsidRPr="00A9694B">
        <w:rPr>
          <w:rFonts w:ascii="Arial" w:hAnsi="Arial" w:cs="Arial"/>
        </w:rPr>
        <w:t>]</w:t>
      </w:r>
    </w:p>
    <w:p w14:paraId="74C8067C" w14:textId="77777777" w:rsidR="00A9694B" w:rsidRDefault="0067597C" w:rsidP="00A9694B">
      <w:pPr>
        <w:rPr>
          <w:rFonts w:ascii="Arial" w:hAnsi="Arial" w:cs="Arial"/>
        </w:rPr>
      </w:pPr>
      <w:r w:rsidRPr="00A9694B">
        <w:rPr>
          <w:rFonts w:ascii="Arial" w:hAnsi="Arial" w:cs="Arial"/>
          <w:b/>
        </w:rPr>
        <w:t xml:space="preserve">Male </w:t>
      </w:r>
      <w:r w:rsidR="00EC77A1" w:rsidRPr="00A9694B">
        <w:rPr>
          <w:rFonts w:ascii="Arial" w:hAnsi="Arial" w:cs="Arial"/>
          <w:b/>
        </w:rPr>
        <w:t xml:space="preserve">Reporter: </w:t>
      </w:r>
      <w:r w:rsidR="00EC77A1" w:rsidRPr="00A9694B">
        <w:rPr>
          <w:rFonts w:ascii="Arial" w:hAnsi="Arial" w:cs="Arial"/>
        </w:rPr>
        <w:t>There's a general lockup throughout the institution. Prisoners have been fed in their cells. Tomorrow</w:t>
      </w:r>
      <w:r w:rsidRPr="00A9694B">
        <w:rPr>
          <w:rFonts w:ascii="Arial" w:hAnsi="Arial" w:cs="Arial"/>
        </w:rPr>
        <w:t xml:space="preserve">, </w:t>
      </w:r>
      <w:r w:rsidR="00EC77A1" w:rsidRPr="00A9694B">
        <w:rPr>
          <w:rFonts w:ascii="Arial" w:hAnsi="Arial" w:cs="Arial"/>
        </w:rPr>
        <w:t>there'll be no visitors at San Quentin. The institution is described as quiet, but tense.</w:t>
      </w:r>
    </w:p>
    <w:p w14:paraId="7B62146D" w14:textId="66B97145"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 xml:space="preserve">So much about this story is strange. </w:t>
      </w:r>
      <w:r w:rsidR="005949FE" w:rsidRPr="00A9694B">
        <w:rPr>
          <w:rFonts w:ascii="Arial" w:hAnsi="Arial" w:cs="Arial"/>
        </w:rPr>
        <w:t xml:space="preserve">If </w:t>
      </w:r>
      <w:r w:rsidR="00EC77A1" w:rsidRPr="00A9694B">
        <w:rPr>
          <w:rFonts w:ascii="Arial" w:hAnsi="Arial" w:cs="Arial"/>
        </w:rPr>
        <w:t>Jackson was making an escape attempt, it was pretty ill-thought out. It’s impossible to escape</w:t>
      </w:r>
      <w:r w:rsidR="006B64DD" w:rsidRPr="00A9694B">
        <w:rPr>
          <w:rFonts w:ascii="Arial" w:hAnsi="Arial" w:cs="Arial"/>
        </w:rPr>
        <w:t xml:space="preserve">. </w:t>
      </w:r>
      <w:r w:rsidR="00EC77A1" w:rsidRPr="00A9694B">
        <w:rPr>
          <w:rFonts w:ascii="Arial" w:hAnsi="Arial" w:cs="Arial"/>
        </w:rPr>
        <w:t>I mean, there are those 30-foot walls; and he’d have to run for a while out in the complete open.</w:t>
      </w:r>
    </w:p>
    <w:p w14:paraId="0508F5B5" w14:textId="77777777"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Right. And the bigger question is how did the gun get in there? I know they said he brought it in in a wig</w:t>
      </w:r>
      <w:r w:rsidR="006B64DD" w:rsidRPr="00A9694B">
        <w:rPr>
          <w:rFonts w:ascii="Arial" w:hAnsi="Arial" w:cs="Arial"/>
        </w:rPr>
        <w:t xml:space="preserve">, </w:t>
      </w:r>
      <w:r w:rsidR="00EC77A1" w:rsidRPr="00A9694B">
        <w:rPr>
          <w:rFonts w:ascii="Arial" w:hAnsi="Arial" w:cs="Arial"/>
        </w:rPr>
        <w:t>but I’m not quite sure about it.</w:t>
      </w:r>
    </w:p>
    <w:p w14:paraId="3EA32347" w14:textId="44EAA61F"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Yeah, to this day</w:t>
      </w:r>
      <w:r w:rsidR="005949FE">
        <w:rPr>
          <w:rFonts w:ascii="Arial" w:hAnsi="Arial" w:cs="Arial"/>
        </w:rPr>
        <w:t>,</w:t>
      </w:r>
      <w:r w:rsidR="00EC77A1" w:rsidRPr="00A9694B">
        <w:rPr>
          <w:rFonts w:ascii="Arial" w:hAnsi="Arial" w:cs="Arial"/>
        </w:rPr>
        <w:t xml:space="preserve"> there is no definitive proof of a lot of things. We just don’t know what happened in there. And there are a lot of theories.</w:t>
      </w:r>
    </w:p>
    <w:p w14:paraId="2A26482A" w14:textId="5AA92E57"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There are definitely Jackson supporters who think he was set up</w:t>
      </w:r>
      <w:r w:rsidR="00900C27" w:rsidRPr="00A9694B">
        <w:rPr>
          <w:rFonts w:ascii="Arial" w:hAnsi="Arial" w:cs="Arial"/>
        </w:rPr>
        <w:t xml:space="preserve">, </w:t>
      </w:r>
      <w:r w:rsidR="00EC77A1" w:rsidRPr="00A9694B">
        <w:rPr>
          <w:rFonts w:ascii="Arial" w:hAnsi="Arial" w:cs="Arial"/>
        </w:rPr>
        <w:t xml:space="preserve">eliminated. </w:t>
      </w:r>
      <w:proofErr w:type="spellStart"/>
      <w:r w:rsidR="00EC77A1" w:rsidRPr="00A9694B">
        <w:rPr>
          <w:rFonts w:ascii="Arial" w:hAnsi="Arial" w:cs="Arial"/>
        </w:rPr>
        <w:t>CDCR</w:t>
      </w:r>
      <w:proofErr w:type="spellEnd"/>
      <w:r w:rsidR="00EC77A1" w:rsidRPr="00A9694B">
        <w:rPr>
          <w:rFonts w:ascii="Arial" w:hAnsi="Arial" w:cs="Arial"/>
        </w:rPr>
        <w:t xml:space="preserve"> folks say</w:t>
      </w:r>
      <w:r w:rsidR="00900C27" w:rsidRPr="00A9694B">
        <w:rPr>
          <w:rFonts w:ascii="Arial" w:hAnsi="Arial" w:cs="Arial"/>
        </w:rPr>
        <w:t xml:space="preserve"> </w:t>
      </w:r>
      <w:r w:rsidR="00EC77A1" w:rsidRPr="00A9694B">
        <w:rPr>
          <w:rFonts w:ascii="Arial" w:hAnsi="Arial" w:cs="Arial"/>
        </w:rPr>
        <w:t>no way. And people who knew Jackson have long speculated about what really happened that day, and what led him to leave the AC.</w:t>
      </w:r>
    </w:p>
    <w:p w14:paraId="59BFA084" w14:textId="2045D042" w:rsidR="00A9694B" w:rsidRDefault="00EC77A1" w:rsidP="00A9694B">
      <w:pPr>
        <w:rPr>
          <w:rFonts w:ascii="Arial" w:hAnsi="Arial" w:cs="Arial"/>
        </w:rPr>
      </w:pPr>
      <w:r w:rsidRPr="00A9694B">
        <w:rPr>
          <w:rFonts w:ascii="Arial" w:hAnsi="Arial" w:cs="Arial"/>
          <w:b/>
        </w:rPr>
        <w:lastRenderedPageBreak/>
        <w:t xml:space="preserve">John: </w:t>
      </w:r>
      <w:r w:rsidRPr="00A9694B">
        <w:rPr>
          <w:rFonts w:ascii="Arial" w:hAnsi="Arial" w:cs="Arial"/>
        </w:rPr>
        <w:t>Some people say he ran out</w:t>
      </w:r>
      <w:r w:rsidR="00B06EE1" w:rsidRPr="00A9694B">
        <w:rPr>
          <w:rFonts w:ascii="Arial" w:hAnsi="Arial" w:cs="Arial"/>
        </w:rPr>
        <w:t xml:space="preserve"> </w:t>
      </w:r>
      <w:r w:rsidR="00900C27" w:rsidRPr="00A9694B">
        <w:rPr>
          <w:rFonts w:ascii="Arial" w:hAnsi="Arial" w:cs="Arial"/>
        </w:rPr>
        <w:t>be</w:t>
      </w:r>
      <w:r w:rsidRPr="00A9694B">
        <w:rPr>
          <w:rFonts w:ascii="Arial" w:hAnsi="Arial" w:cs="Arial"/>
        </w:rPr>
        <w:t xml:space="preserve">cause he </w:t>
      </w:r>
      <w:r w:rsidR="006E66E3">
        <w:rPr>
          <w:rFonts w:ascii="Arial" w:hAnsi="Arial" w:cs="Arial"/>
        </w:rPr>
        <w:t>knew</w:t>
      </w:r>
      <w:r w:rsidRPr="00A9694B">
        <w:rPr>
          <w:rFonts w:ascii="Arial" w:hAnsi="Arial" w:cs="Arial"/>
        </w:rPr>
        <w:t xml:space="preserve"> if he didn't go out there</w:t>
      </w:r>
      <w:r w:rsidR="00900C27" w:rsidRPr="00A9694B">
        <w:rPr>
          <w:rFonts w:ascii="Arial" w:hAnsi="Arial" w:cs="Arial"/>
        </w:rPr>
        <w:t xml:space="preserve">, </w:t>
      </w:r>
      <w:r w:rsidRPr="00A9694B">
        <w:rPr>
          <w:rFonts w:ascii="Arial" w:hAnsi="Arial" w:cs="Arial"/>
        </w:rPr>
        <w:t xml:space="preserve">they was going to come in and kill all of us. </w:t>
      </w:r>
      <w:r w:rsidR="006E66E3" w:rsidRPr="00A9694B">
        <w:rPr>
          <w:rFonts w:ascii="Arial" w:hAnsi="Arial" w:cs="Arial"/>
        </w:rPr>
        <w:t xml:space="preserve">It </w:t>
      </w:r>
      <w:r w:rsidRPr="00A9694B">
        <w:rPr>
          <w:rFonts w:ascii="Arial" w:hAnsi="Arial" w:cs="Arial"/>
        </w:rPr>
        <w:t>was a combination of a lot of things probably going on in his head. I can only guess.</w:t>
      </w:r>
      <w:r w:rsidR="00900C27" w:rsidRPr="00A9694B">
        <w:rPr>
          <w:rFonts w:ascii="Arial" w:hAnsi="Arial" w:cs="Arial"/>
        </w:rPr>
        <w:t xml:space="preserve"> </w:t>
      </w:r>
      <w:r w:rsidRPr="00A9694B">
        <w:rPr>
          <w:rFonts w:ascii="Arial" w:hAnsi="Arial" w:cs="Arial"/>
        </w:rPr>
        <w:t>I saw such a dramatic change in his personality after Jonathan got killed.</w:t>
      </w:r>
    </w:p>
    <w:p w14:paraId="1DE52167"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Remember, Jonathan was George Jackson’s younger brother.</w:t>
      </w:r>
    </w:p>
    <w:p w14:paraId="6740B19D" w14:textId="05B12A70" w:rsidR="00A9694B" w:rsidRDefault="00EC77A1" w:rsidP="00A9694B">
      <w:pPr>
        <w:rPr>
          <w:rFonts w:ascii="Arial" w:hAnsi="Arial" w:cs="Arial"/>
        </w:rPr>
      </w:pPr>
      <w:r w:rsidRPr="00A9694B">
        <w:rPr>
          <w:rFonts w:ascii="Arial" w:hAnsi="Arial" w:cs="Arial"/>
          <w:b/>
        </w:rPr>
        <w:t xml:space="preserve">John: </w:t>
      </w:r>
      <w:r w:rsidRPr="00A9694B">
        <w:rPr>
          <w:rFonts w:ascii="Arial" w:hAnsi="Arial" w:cs="Arial"/>
        </w:rPr>
        <w:t>I don't know if he could call it guilt or whatever</w:t>
      </w:r>
      <w:r w:rsidR="00291CED" w:rsidRPr="00A9694B">
        <w:rPr>
          <w:rFonts w:ascii="Arial" w:hAnsi="Arial" w:cs="Arial"/>
        </w:rPr>
        <w:t>.</w:t>
      </w:r>
      <w:r w:rsidRPr="00A9694B">
        <w:rPr>
          <w:rFonts w:ascii="Arial" w:hAnsi="Arial" w:cs="Arial"/>
        </w:rPr>
        <w:t xml:space="preserve"> </w:t>
      </w:r>
      <w:r w:rsidR="00234414" w:rsidRPr="00A9694B">
        <w:rPr>
          <w:rFonts w:ascii="Arial" w:hAnsi="Arial" w:cs="Arial"/>
        </w:rPr>
        <w:t>H</w:t>
      </w:r>
      <w:r w:rsidRPr="00A9694B">
        <w:rPr>
          <w:rFonts w:ascii="Arial" w:hAnsi="Arial" w:cs="Arial"/>
        </w:rPr>
        <w:t>e didn't hardly talk anymore, whereas he used to sit up and lecture and stuff for hours and</w:t>
      </w:r>
      <w:r w:rsidR="00234414" w:rsidRPr="00A9694B">
        <w:rPr>
          <w:rFonts w:ascii="Arial" w:hAnsi="Arial" w:cs="Arial"/>
        </w:rPr>
        <w:t xml:space="preserve"> </w:t>
      </w:r>
      <w:r w:rsidRPr="00A9694B">
        <w:rPr>
          <w:rFonts w:ascii="Arial" w:hAnsi="Arial" w:cs="Arial"/>
        </w:rPr>
        <w:t xml:space="preserve">hours. He didn't do that anymore. He just became </w:t>
      </w:r>
      <w:r w:rsidR="00940F5C">
        <w:rPr>
          <w:rFonts w:ascii="Arial" w:hAnsi="Arial" w:cs="Arial"/>
        </w:rPr>
        <w:t xml:space="preserve">kind of </w:t>
      </w:r>
      <w:r w:rsidRPr="00A9694B">
        <w:rPr>
          <w:rFonts w:ascii="Arial" w:hAnsi="Arial" w:cs="Arial"/>
        </w:rPr>
        <w:t>sullen. I don't want to say he was trying to commit suicide, which</w:t>
      </w:r>
      <w:r w:rsidR="00B06EE1" w:rsidRPr="00A9694B">
        <w:rPr>
          <w:rFonts w:ascii="Arial" w:hAnsi="Arial" w:cs="Arial"/>
        </w:rPr>
        <w:t xml:space="preserve"> </w:t>
      </w:r>
      <w:r w:rsidRPr="00A9694B">
        <w:rPr>
          <w:rFonts w:ascii="Arial" w:hAnsi="Arial" w:cs="Arial"/>
        </w:rPr>
        <w:t>I guess all of us was trying to commit suicide when you're in the devil's house and fightin</w:t>
      </w:r>
      <w:r w:rsidR="005C286B" w:rsidRPr="00A9694B">
        <w:rPr>
          <w:rFonts w:ascii="Arial" w:hAnsi="Arial" w:cs="Arial"/>
        </w:rPr>
        <w:t>g</w:t>
      </w:r>
      <w:r w:rsidRPr="00A9694B">
        <w:rPr>
          <w:rFonts w:ascii="Arial" w:hAnsi="Arial" w:cs="Arial"/>
        </w:rPr>
        <w:t xml:space="preserve"> with his children. So</w:t>
      </w:r>
      <w:r w:rsidR="005C286B" w:rsidRPr="00A9694B">
        <w:rPr>
          <w:rFonts w:ascii="Arial" w:hAnsi="Arial" w:cs="Arial"/>
        </w:rPr>
        <w:t xml:space="preserve">, </w:t>
      </w:r>
      <w:r w:rsidRPr="00A9694B">
        <w:rPr>
          <w:rFonts w:ascii="Arial" w:hAnsi="Arial" w:cs="Arial"/>
        </w:rPr>
        <w:t>I don't know</w:t>
      </w:r>
      <w:r w:rsidR="005C286B" w:rsidRPr="00A9694B">
        <w:rPr>
          <w:rFonts w:ascii="Arial" w:hAnsi="Arial" w:cs="Arial"/>
        </w:rPr>
        <w:t xml:space="preserve">, </w:t>
      </w:r>
      <w:r w:rsidRPr="00A9694B">
        <w:rPr>
          <w:rFonts w:ascii="Arial" w:hAnsi="Arial" w:cs="Arial"/>
        </w:rPr>
        <w:t>man.</w:t>
      </w:r>
    </w:p>
    <w:p w14:paraId="448714BB" w14:textId="77777777" w:rsidR="00A9694B" w:rsidRDefault="005C286B" w:rsidP="00A9694B">
      <w:pPr>
        <w:rPr>
          <w:rFonts w:ascii="Arial" w:hAnsi="Arial" w:cs="Arial"/>
        </w:rPr>
      </w:pPr>
      <w:r w:rsidRPr="00A9694B">
        <w:rPr>
          <w:rFonts w:ascii="Arial" w:hAnsi="Arial" w:cs="Arial"/>
        </w:rPr>
        <w:t>[somber music]</w:t>
      </w:r>
    </w:p>
    <w:p w14:paraId="7FD8DE9D" w14:textId="77777777"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After Dick Nelson shot up the AC with the machine gun, the guards quickly took back control.</w:t>
      </w:r>
    </w:p>
    <w:p w14:paraId="00FEE104"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And then</w:t>
      </w:r>
      <w:r w:rsidR="00933A7B" w:rsidRPr="00A9694B">
        <w:rPr>
          <w:rFonts w:ascii="Arial" w:hAnsi="Arial" w:cs="Arial"/>
        </w:rPr>
        <w:t>, t</w:t>
      </w:r>
      <w:r w:rsidR="00EC77A1" w:rsidRPr="00A9694B">
        <w:rPr>
          <w:rFonts w:ascii="Arial" w:hAnsi="Arial" w:cs="Arial"/>
        </w:rPr>
        <w:t>here were consequences.</w:t>
      </w:r>
    </w:p>
    <w:p w14:paraId="3CBC534C" w14:textId="20CA1F7D" w:rsidR="00A9694B" w:rsidRDefault="00EC77A1" w:rsidP="00A9694B">
      <w:pPr>
        <w:rPr>
          <w:rFonts w:ascii="Arial" w:hAnsi="Arial" w:cs="Arial"/>
        </w:rPr>
      </w:pPr>
      <w:r w:rsidRPr="00A9694B">
        <w:rPr>
          <w:rFonts w:ascii="Arial" w:hAnsi="Arial" w:cs="Arial"/>
          <w:b/>
        </w:rPr>
        <w:t xml:space="preserve">John: </w:t>
      </w:r>
      <w:r w:rsidRPr="00A9694B">
        <w:rPr>
          <w:rFonts w:ascii="Arial" w:hAnsi="Arial" w:cs="Arial"/>
        </w:rPr>
        <w:t xml:space="preserve">They made all of us </w:t>
      </w:r>
      <w:r w:rsidR="0057339A">
        <w:rPr>
          <w:rFonts w:ascii="Arial" w:hAnsi="Arial" w:cs="Arial"/>
        </w:rPr>
        <w:t xml:space="preserve">get </w:t>
      </w:r>
      <w:r w:rsidRPr="00A9694B">
        <w:rPr>
          <w:rFonts w:ascii="Arial" w:hAnsi="Arial" w:cs="Arial"/>
        </w:rPr>
        <w:t xml:space="preserve">naked, one by one, and back out. Everybody was backing out; they </w:t>
      </w:r>
      <w:r w:rsidR="002A3DA6">
        <w:rPr>
          <w:rFonts w:ascii="Arial" w:hAnsi="Arial" w:cs="Arial"/>
        </w:rPr>
        <w:t xml:space="preserve">were </w:t>
      </w:r>
      <w:r w:rsidRPr="00A9694B">
        <w:rPr>
          <w:rFonts w:ascii="Arial" w:hAnsi="Arial" w:cs="Arial"/>
        </w:rPr>
        <w:t>beating us with guns, rifles</w:t>
      </w:r>
      <w:r w:rsidR="00DD20A2">
        <w:rPr>
          <w:rFonts w:ascii="Arial" w:hAnsi="Arial" w:cs="Arial"/>
        </w:rPr>
        <w:t>,</w:t>
      </w:r>
      <w:r w:rsidRPr="00A9694B">
        <w:rPr>
          <w:rFonts w:ascii="Arial" w:hAnsi="Arial" w:cs="Arial"/>
        </w:rPr>
        <w:t xml:space="preserve"> and shit</w:t>
      </w:r>
      <w:r w:rsidR="00BE6B1E" w:rsidRPr="00A9694B">
        <w:rPr>
          <w:rFonts w:ascii="Arial" w:hAnsi="Arial" w:cs="Arial"/>
        </w:rPr>
        <w:t>. B</w:t>
      </w:r>
      <w:r w:rsidRPr="00A9694B">
        <w:rPr>
          <w:rFonts w:ascii="Arial" w:hAnsi="Arial" w:cs="Arial"/>
        </w:rPr>
        <w:t xml:space="preserve">eating us with gun butts and stuff, handcuffing and shackling. They got us like that and they </w:t>
      </w:r>
      <w:proofErr w:type="spellStart"/>
      <w:r w:rsidRPr="00A9694B">
        <w:rPr>
          <w:rFonts w:ascii="Arial" w:hAnsi="Arial" w:cs="Arial"/>
        </w:rPr>
        <w:t>pullin</w:t>
      </w:r>
      <w:proofErr w:type="spellEnd"/>
      <w:r w:rsidRPr="00A9694B">
        <w:rPr>
          <w:rFonts w:ascii="Arial" w:hAnsi="Arial" w:cs="Arial"/>
        </w:rPr>
        <w:t xml:space="preserve">’ the chains up. We </w:t>
      </w:r>
      <w:r w:rsidR="00DD20A2">
        <w:rPr>
          <w:rFonts w:ascii="Arial" w:hAnsi="Arial" w:cs="Arial"/>
        </w:rPr>
        <w:t xml:space="preserve">were </w:t>
      </w:r>
      <w:r w:rsidRPr="00A9694B">
        <w:rPr>
          <w:rFonts w:ascii="Arial" w:hAnsi="Arial" w:cs="Arial"/>
        </w:rPr>
        <w:t xml:space="preserve">like that for hours, </w:t>
      </w:r>
      <w:r w:rsidR="00A64ED9" w:rsidRPr="00A9694B">
        <w:rPr>
          <w:rFonts w:ascii="Arial" w:hAnsi="Arial" w:cs="Arial"/>
        </w:rPr>
        <w:t xml:space="preserve">until </w:t>
      </w:r>
      <w:r w:rsidRPr="00A9694B">
        <w:rPr>
          <w:rFonts w:ascii="Arial" w:hAnsi="Arial" w:cs="Arial"/>
        </w:rPr>
        <w:t xml:space="preserve">your body just went numb. You had to let your brain go numb </w:t>
      </w:r>
      <w:r w:rsidR="00A64ED9" w:rsidRPr="00A9694B">
        <w:rPr>
          <w:rFonts w:ascii="Arial" w:hAnsi="Arial" w:cs="Arial"/>
        </w:rPr>
        <w:t>be</w:t>
      </w:r>
      <w:r w:rsidRPr="00A9694B">
        <w:rPr>
          <w:rFonts w:ascii="Arial" w:hAnsi="Arial" w:cs="Arial"/>
        </w:rPr>
        <w:t>cause your body was hurting so bad.</w:t>
      </w:r>
    </w:p>
    <w:p w14:paraId="30EDAF29" w14:textId="701D167F" w:rsidR="00A9694B" w:rsidRDefault="00EC77A1" w:rsidP="00A9694B">
      <w:pPr>
        <w:rPr>
          <w:rFonts w:ascii="Arial" w:hAnsi="Arial" w:cs="Arial"/>
        </w:rPr>
      </w:pPr>
      <w:proofErr w:type="spellStart"/>
      <w:r w:rsidRPr="00A9694B">
        <w:rPr>
          <w:rFonts w:ascii="Arial" w:hAnsi="Arial" w:cs="Arial"/>
          <w:b/>
        </w:rPr>
        <w:t>Watani</w:t>
      </w:r>
      <w:proofErr w:type="spellEnd"/>
      <w:r w:rsidRPr="00A9694B">
        <w:rPr>
          <w:rFonts w:ascii="Arial" w:hAnsi="Arial" w:cs="Arial"/>
          <w:b/>
        </w:rPr>
        <w:t xml:space="preserve">: </w:t>
      </w:r>
      <w:r w:rsidRPr="00A9694B">
        <w:rPr>
          <w:rFonts w:ascii="Arial" w:hAnsi="Arial" w:cs="Arial"/>
        </w:rPr>
        <w:t>August 21</w:t>
      </w:r>
      <w:r w:rsidR="00EB76EF">
        <w:rPr>
          <w:rFonts w:ascii="Arial" w:hAnsi="Arial" w:cs="Arial"/>
        </w:rPr>
        <w:t>st</w:t>
      </w:r>
      <w:r w:rsidRPr="00A9694B">
        <w:rPr>
          <w:rFonts w:ascii="Arial" w:hAnsi="Arial" w:cs="Arial"/>
        </w:rPr>
        <w:t>, I remember that day</w:t>
      </w:r>
      <w:r w:rsidR="00A64ED9" w:rsidRPr="00A9694B">
        <w:rPr>
          <w:rFonts w:ascii="Arial" w:hAnsi="Arial" w:cs="Arial"/>
        </w:rPr>
        <w:t>, a</w:t>
      </w:r>
      <w:r w:rsidRPr="00A9694B">
        <w:rPr>
          <w:rFonts w:ascii="Arial" w:hAnsi="Arial" w:cs="Arial"/>
        </w:rPr>
        <w:t>nd I remember it clearly.</w:t>
      </w:r>
    </w:p>
    <w:p w14:paraId="34FCD45B"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 xml:space="preserve">It wasn’t just the guys in the Adjustment Center who felt the rage of the guards. </w:t>
      </w:r>
      <w:proofErr w:type="spellStart"/>
      <w:r w:rsidR="00EC77A1" w:rsidRPr="00A9694B">
        <w:rPr>
          <w:rFonts w:ascii="Arial" w:hAnsi="Arial" w:cs="Arial"/>
        </w:rPr>
        <w:t>Watani</w:t>
      </w:r>
      <w:proofErr w:type="spellEnd"/>
      <w:r w:rsidR="00EC77A1" w:rsidRPr="00A9694B">
        <w:rPr>
          <w:rFonts w:ascii="Arial" w:hAnsi="Arial" w:cs="Arial"/>
        </w:rPr>
        <w:t xml:space="preserve"> Stiner was in the general population that day.</w:t>
      </w:r>
    </w:p>
    <w:p w14:paraId="4D93B363" w14:textId="5A891A35" w:rsidR="00A9694B" w:rsidRDefault="00EC77A1" w:rsidP="00A9694B">
      <w:pPr>
        <w:rPr>
          <w:rFonts w:ascii="Arial" w:hAnsi="Arial" w:cs="Arial"/>
        </w:rPr>
      </w:pPr>
      <w:proofErr w:type="spellStart"/>
      <w:r w:rsidRPr="00A9694B">
        <w:rPr>
          <w:rFonts w:ascii="Arial" w:hAnsi="Arial" w:cs="Arial"/>
          <w:b/>
        </w:rPr>
        <w:t>Watani</w:t>
      </w:r>
      <w:proofErr w:type="spellEnd"/>
      <w:r w:rsidRPr="00A9694B">
        <w:rPr>
          <w:rFonts w:ascii="Arial" w:hAnsi="Arial" w:cs="Arial"/>
          <w:b/>
        </w:rPr>
        <w:t xml:space="preserve">: </w:t>
      </w:r>
      <w:r w:rsidRPr="00A9694B">
        <w:rPr>
          <w:rFonts w:ascii="Arial" w:hAnsi="Arial" w:cs="Arial"/>
        </w:rPr>
        <w:t>We were on the upper yard. I don't know if I heard the shot first or the whistle, because there was a whistle that was blowing. Everybody had to</w:t>
      </w:r>
      <w:r w:rsidR="00F24469" w:rsidRPr="00A9694B">
        <w:rPr>
          <w:rFonts w:ascii="Arial" w:hAnsi="Arial" w:cs="Arial"/>
        </w:rPr>
        <w:t>,</w:t>
      </w:r>
      <w:r w:rsidRPr="00A9694B">
        <w:rPr>
          <w:rFonts w:ascii="Arial" w:hAnsi="Arial" w:cs="Arial"/>
        </w:rPr>
        <w:t xml:space="preserve"> “Get down</w:t>
      </w:r>
      <w:r w:rsidR="00CD38BE" w:rsidRPr="00A9694B">
        <w:rPr>
          <w:rFonts w:ascii="Arial" w:hAnsi="Arial" w:cs="Arial"/>
        </w:rPr>
        <w:t>.</w:t>
      </w:r>
      <w:r w:rsidRPr="00A9694B">
        <w:rPr>
          <w:rFonts w:ascii="Arial" w:hAnsi="Arial" w:cs="Arial"/>
        </w:rPr>
        <w:t xml:space="preserve"> Get down on the ground</w:t>
      </w:r>
      <w:r w:rsidR="00CD38BE" w:rsidRPr="00A9694B">
        <w:rPr>
          <w:rFonts w:ascii="Arial" w:hAnsi="Arial" w:cs="Arial"/>
        </w:rPr>
        <w:t>.</w:t>
      </w:r>
      <w:r w:rsidRPr="00A9694B">
        <w:rPr>
          <w:rFonts w:ascii="Arial" w:hAnsi="Arial" w:cs="Arial"/>
        </w:rPr>
        <w:t xml:space="preserve">” And it was just like guards running wild around. They </w:t>
      </w:r>
      <w:r w:rsidR="006302AA">
        <w:rPr>
          <w:rFonts w:ascii="Arial" w:hAnsi="Arial" w:cs="Arial"/>
        </w:rPr>
        <w:t xml:space="preserve">were </w:t>
      </w:r>
      <w:r w:rsidRPr="00A9694B">
        <w:rPr>
          <w:rFonts w:ascii="Arial" w:hAnsi="Arial" w:cs="Arial"/>
        </w:rPr>
        <w:t xml:space="preserve">racing down there and then the rest of them </w:t>
      </w:r>
      <w:r w:rsidR="006302AA">
        <w:rPr>
          <w:rFonts w:ascii="Arial" w:hAnsi="Arial" w:cs="Arial"/>
        </w:rPr>
        <w:t xml:space="preserve">were </w:t>
      </w:r>
      <w:r w:rsidRPr="00A9694B">
        <w:rPr>
          <w:rFonts w:ascii="Arial" w:hAnsi="Arial" w:cs="Arial"/>
        </w:rPr>
        <w:t xml:space="preserve">on the gun tower. And they making sure nobody </w:t>
      </w:r>
      <w:r w:rsidR="00F24469" w:rsidRPr="00A9694B">
        <w:rPr>
          <w:rFonts w:ascii="Arial" w:hAnsi="Arial" w:cs="Arial"/>
        </w:rPr>
        <w:t xml:space="preserve">get </w:t>
      </w:r>
      <w:r w:rsidRPr="00A9694B">
        <w:rPr>
          <w:rFonts w:ascii="Arial" w:hAnsi="Arial" w:cs="Arial"/>
        </w:rPr>
        <w:t>up, threatenin</w:t>
      </w:r>
      <w:r w:rsidR="00F24469" w:rsidRPr="00A9694B">
        <w:rPr>
          <w:rFonts w:ascii="Arial" w:hAnsi="Arial" w:cs="Arial"/>
        </w:rPr>
        <w:t xml:space="preserve">g </w:t>
      </w:r>
      <w:r w:rsidRPr="00A9694B">
        <w:rPr>
          <w:rFonts w:ascii="Arial" w:hAnsi="Arial" w:cs="Arial"/>
        </w:rPr>
        <w:t>to shoot people if they move and stuff.</w:t>
      </w:r>
      <w:r w:rsidR="00F24469" w:rsidRPr="00A9694B">
        <w:rPr>
          <w:rFonts w:ascii="Arial" w:hAnsi="Arial" w:cs="Arial"/>
        </w:rPr>
        <w:t xml:space="preserve"> </w:t>
      </w:r>
      <w:r w:rsidRPr="00A9694B">
        <w:rPr>
          <w:rFonts w:ascii="Arial" w:hAnsi="Arial" w:cs="Arial"/>
        </w:rPr>
        <w:t>Everybody's trying to figure out what was going on the yard. Then</w:t>
      </w:r>
      <w:r w:rsidR="006D71A3">
        <w:rPr>
          <w:rFonts w:ascii="Arial" w:hAnsi="Arial" w:cs="Arial"/>
        </w:rPr>
        <w:t>,</w:t>
      </w:r>
      <w:r w:rsidRPr="00A9694B">
        <w:rPr>
          <w:rFonts w:ascii="Arial" w:hAnsi="Arial" w:cs="Arial"/>
        </w:rPr>
        <w:t xml:space="preserve"> people started yelling, “Man, </w:t>
      </w:r>
      <w:r w:rsidR="00786657" w:rsidRPr="00A9694B">
        <w:rPr>
          <w:rFonts w:ascii="Arial" w:hAnsi="Arial" w:cs="Arial"/>
        </w:rPr>
        <w:t xml:space="preserve">you know </w:t>
      </w:r>
      <w:r w:rsidRPr="00A9694B">
        <w:rPr>
          <w:rFonts w:ascii="Arial" w:hAnsi="Arial" w:cs="Arial"/>
        </w:rPr>
        <w:t>what happened?”</w:t>
      </w:r>
    </w:p>
    <w:p w14:paraId="115E4DFE" w14:textId="77777777" w:rsidR="00A9694B" w:rsidRDefault="00EC77A1" w:rsidP="00A9694B">
      <w:pPr>
        <w:rPr>
          <w:rFonts w:ascii="Arial" w:hAnsi="Arial" w:cs="Arial"/>
        </w:rPr>
      </w:pPr>
      <w:r w:rsidRPr="00A9694B">
        <w:rPr>
          <w:rFonts w:ascii="Arial" w:hAnsi="Arial" w:cs="Arial"/>
          <w:b/>
        </w:rPr>
        <w:t xml:space="preserve">New York: </w:t>
      </w:r>
      <w:r w:rsidR="00786657" w:rsidRPr="00A9694B">
        <w:rPr>
          <w:rFonts w:ascii="Arial" w:hAnsi="Arial" w:cs="Arial"/>
        </w:rPr>
        <w:t>W</w:t>
      </w:r>
      <w:r w:rsidRPr="00A9694B">
        <w:rPr>
          <w:rFonts w:ascii="Arial" w:hAnsi="Arial" w:cs="Arial"/>
        </w:rPr>
        <w:t>hat do you remember the day was like when George Jackson was killed?</w:t>
      </w:r>
    </w:p>
    <w:p w14:paraId="3DA5FE6F" w14:textId="77D04320" w:rsidR="00A9694B" w:rsidRDefault="00EC77A1" w:rsidP="00A9694B">
      <w:pPr>
        <w:rPr>
          <w:rFonts w:ascii="Arial" w:hAnsi="Arial" w:cs="Arial"/>
        </w:rPr>
      </w:pPr>
      <w:r w:rsidRPr="00A9694B">
        <w:rPr>
          <w:rFonts w:ascii="Arial" w:hAnsi="Arial" w:cs="Arial"/>
          <w:b/>
        </w:rPr>
        <w:t xml:space="preserve">Gerard: </w:t>
      </w:r>
      <w:r w:rsidRPr="00A9694B">
        <w:rPr>
          <w:rFonts w:ascii="Arial" w:hAnsi="Arial" w:cs="Arial"/>
        </w:rPr>
        <w:t>It was living hell. It was living hell.</w:t>
      </w:r>
    </w:p>
    <w:p w14:paraId="4C928557" w14:textId="0BAC17AB"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Gerard Trent</w:t>
      </w:r>
      <w:r w:rsidR="00EB0264">
        <w:rPr>
          <w:rFonts w:ascii="Arial" w:hAnsi="Arial" w:cs="Arial"/>
        </w:rPr>
        <w:t>,</w:t>
      </w:r>
      <w:r w:rsidR="00EC77A1" w:rsidRPr="00A9694B">
        <w:rPr>
          <w:rFonts w:ascii="Arial" w:hAnsi="Arial" w:cs="Arial"/>
        </w:rPr>
        <w:t xml:space="preserve"> Jr. again.</w:t>
      </w:r>
    </w:p>
    <w:p w14:paraId="53A071FF" w14:textId="6EAB4883" w:rsidR="00A9694B" w:rsidRDefault="00EC77A1" w:rsidP="00A9694B">
      <w:pPr>
        <w:rPr>
          <w:rFonts w:ascii="Arial" w:hAnsi="Arial" w:cs="Arial"/>
        </w:rPr>
      </w:pPr>
      <w:r w:rsidRPr="00A9694B">
        <w:rPr>
          <w:rFonts w:ascii="Arial" w:hAnsi="Arial" w:cs="Arial"/>
          <w:b/>
        </w:rPr>
        <w:t xml:space="preserve">Gerard: </w:t>
      </w:r>
      <w:r w:rsidRPr="00A9694B">
        <w:rPr>
          <w:rFonts w:ascii="Arial" w:hAnsi="Arial" w:cs="Arial"/>
        </w:rPr>
        <w:t>This was the month of August. And usually for August, it's usually pretty warm outside. But for some reason</w:t>
      </w:r>
      <w:r w:rsidR="00EB0264">
        <w:rPr>
          <w:rFonts w:ascii="Arial" w:hAnsi="Arial" w:cs="Arial"/>
        </w:rPr>
        <w:t>,</w:t>
      </w:r>
      <w:r w:rsidRPr="00A9694B">
        <w:rPr>
          <w:rFonts w:ascii="Arial" w:hAnsi="Arial" w:cs="Arial"/>
        </w:rPr>
        <w:t xml:space="preserve"> that day</w:t>
      </w:r>
      <w:r w:rsidR="00EB0264">
        <w:rPr>
          <w:rFonts w:ascii="Arial" w:hAnsi="Arial" w:cs="Arial"/>
        </w:rPr>
        <w:t>,</w:t>
      </w:r>
      <w:r w:rsidRPr="00A9694B">
        <w:rPr>
          <w:rFonts w:ascii="Arial" w:hAnsi="Arial" w:cs="Arial"/>
        </w:rPr>
        <w:t xml:space="preserve"> it was very, very cold. They had us buck naked and spread eagle on the upper yard for about four and a half hours. The police went into the gym and got duffle bags of baseball bats</w:t>
      </w:r>
      <w:r w:rsidR="00CA6E21" w:rsidRPr="00A9694B">
        <w:rPr>
          <w:rFonts w:ascii="Arial" w:hAnsi="Arial" w:cs="Arial"/>
        </w:rPr>
        <w:t xml:space="preserve"> </w:t>
      </w:r>
      <w:r w:rsidRPr="00A9694B">
        <w:rPr>
          <w:rFonts w:ascii="Arial" w:hAnsi="Arial" w:cs="Arial"/>
        </w:rPr>
        <w:t xml:space="preserve">and passed </w:t>
      </w:r>
      <w:r w:rsidR="00041828" w:rsidRPr="00A9694B">
        <w:rPr>
          <w:rFonts w:ascii="Arial" w:hAnsi="Arial" w:cs="Arial"/>
        </w:rPr>
        <w:t xml:space="preserve">them </w:t>
      </w:r>
      <w:r w:rsidRPr="00A9694B">
        <w:rPr>
          <w:rFonts w:ascii="Arial" w:hAnsi="Arial" w:cs="Arial"/>
        </w:rPr>
        <w:t xml:space="preserve">out. And if you raised your head up to look, you might have got hit, and some did. It was a very, very chilling day. </w:t>
      </w:r>
      <w:r w:rsidR="00EB0264" w:rsidRPr="00A9694B">
        <w:rPr>
          <w:rFonts w:ascii="Arial" w:hAnsi="Arial" w:cs="Arial"/>
        </w:rPr>
        <w:t xml:space="preserve">It's </w:t>
      </w:r>
      <w:r w:rsidRPr="00A9694B">
        <w:rPr>
          <w:rFonts w:ascii="Arial" w:hAnsi="Arial" w:cs="Arial"/>
        </w:rPr>
        <w:t>the only time in my life I've ever asked God to let me die</w:t>
      </w:r>
      <w:r w:rsidR="00041828" w:rsidRPr="00A9694B">
        <w:rPr>
          <w:rFonts w:ascii="Arial" w:hAnsi="Arial" w:cs="Arial"/>
        </w:rPr>
        <w:t xml:space="preserve">, </w:t>
      </w:r>
      <w:r w:rsidRPr="00A9694B">
        <w:rPr>
          <w:rFonts w:ascii="Arial" w:hAnsi="Arial" w:cs="Arial"/>
        </w:rPr>
        <w:t>to kill me</w:t>
      </w:r>
      <w:r w:rsidR="00041828" w:rsidRPr="00A9694B">
        <w:rPr>
          <w:rFonts w:ascii="Arial" w:hAnsi="Arial" w:cs="Arial"/>
        </w:rPr>
        <w:t>, b</w:t>
      </w:r>
      <w:r w:rsidRPr="00A9694B">
        <w:rPr>
          <w:rFonts w:ascii="Arial" w:hAnsi="Arial" w:cs="Arial"/>
        </w:rPr>
        <w:t xml:space="preserve">ecause I could hear people screaming. They </w:t>
      </w:r>
      <w:r w:rsidR="00EB0264">
        <w:rPr>
          <w:rFonts w:ascii="Arial" w:hAnsi="Arial" w:cs="Arial"/>
        </w:rPr>
        <w:t xml:space="preserve">were </w:t>
      </w:r>
      <w:r w:rsidRPr="00A9694B">
        <w:rPr>
          <w:rFonts w:ascii="Arial" w:hAnsi="Arial" w:cs="Arial"/>
        </w:rPr>
        <w:t xml:space="preserve">the people who decided maybe they </w:t>
      </w:r>
      <w:r w:rsidR="00AA5CC5">
        <w:rPr>
          <w:rFonts w:ascii="Arial" w:hAnsi="Arial" w:cs="Arial"/>
        </w:rPr>
        <w:t xml:space="preserve">were </w:t>
      </w:r>
      <w:r w:rsidR="00DF06F6" w:rsidRPr="00A9694B">
        <w:rPr>
          <w:rFonts w:ascii="Arial" w:hAnsi="Arial" w:cs="Arial"/>
        </w:rPr>
        <w:t>going to</w:t>
      </w:r>
      <w:r w:rsidRPr="00A9694B">
        <w:rPr>
          <w:rFonts w:ascii="Arial" w:hAnsi="Arial" w:cs="Arial"/>
        </w:rPr>
        <w:t xml:space="preserve"> look up.</w:t>
      </w:r>
    </w:p>
    <w:p w14:paraId="7D4C1929" w14:textId="77777777" w:rsidR="00A9694B" w:rsidRDefault="00C67586" w:rsidP="00A9694B">
      <w:pPr>
        <w:rPr>
          <w:rFonts w:ascii="Arial" w:hAnsi="Arial" w:cs="Arial"/>
        </w:rPr>
      </w:pPr>
      <w:r w:rsidRPr="00A9694B">
        <w:rPr>
          <w:rFonts w:ascii="Arial" w:hAnsi="Arial" w:cs="Arial"/>
          <w:b/>
        </w:rPr>
        <w:lastRenderedPageBreak/>
        <w:t>Earlonne:</w:t>
      </w:r>
      <w:r w:rsidR="00EC77A1" w:rsidRPr="00A9694B">
        <w:rPr>
          <w:rFonts w:ascii="Arial" w:hAnsi="Arial" w:cs="Arial"/>
          <w:b/>
        </w:rPr>
        <w:t xml:space="preserve"> </w:t>
      </w:r>
      <w:r w:rsidR="00EC77A1" w:rsidRPr="00A9694B">
        <w:rPr>
          <w:rFonts w:ascii="Arial" w:hAnsi="Arial" w:cs="Arial"/>
        </w:rPr>
        <w:t>Robert Ayers, the young San Quentin guard, wasn’t scheduled to go in the day after the killings, but he did anyway.</w:t>
      </w:r>
    </w:p>
    <w:p w14:paraId="513DB7F4" w14:textId="4D42232B" w:rsidR="00EC77A1" w:rsidRPr="00A9694B" w:rsidRDefault="00EC77A1" w:rsidP="00A9694B">
      <w:pPr>
        <w:rPr>
          <w:rFonts w:ascii="Arial" w:hAnsi="Arial" w:cs="Arial"/>
        </w:rPr>
      </w:pPr>
      <w:r w:rsidRPr="00A9694B">
        <w:rPr>
          <w:rFonts w:ascii="Arial" w:hAnsi="Arial" w:cs="Arial"/>
          <w:b/>
        </w:rPr>
        <w:t xml:space="preserve">Robert: </w:t>
      </w:r>
      <w:r w:rsidRPr="00A9694B">
        <w:rPr>
          <w:rFonts w:ascii="Arial" w:hAnsi="Arial" w:cs="Arial"/>
        </w:rPr>
        <w:t>I went in the next day, Sunday morning</w:t>
      </w:r>
      <w:r w:rsidR="00041828" w:rsidRPr="00A9694B">
        <w:rPr>
          <w:rFonts w:ascii="Arial" w:hAnsi="Arial" w:cs="Arial"/>
        </w:rPr>
        <w:t>.</w:t>
      </w:r>
    </w:p>
    <w:p w14:paraId="7DB4EE77"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Why did you feel compelled to go in?</w:t>
      </w:r>
    </w:p>
    <w:p w14:paraId="60C7FDAD" w14:textId="77777777" w:rsidR="00A9694B" w:rsidRDefault="00EC77A1" w:rsidP="00A9694B">
      <w:pPr>
        <w:rPr>
          <w:rFonts w:ascii="Arial" w:hAnsi="Arial" w:cs="Arial"/>
        </w:rPr>
      </w:pPr>
      <w:r w:rsidRPr="00A9694B">
        <w:rPr>
          <w:rFonts w:ascii="Arial" w:hAnsi="Arial" w:cs="Arial"/>
          <w:b/>
        </w:rPr>
        <w:t xml:space="preserve">Robert: </w:t>
      </w:r>
      <w:r w:rsidRPr="00A9694B">
        <w:rPr>
          <w:rFonts w:ascii="Arial" w:hAnsi="Arial" w:cs="Arial"/>
        </w:rPr>
        <w:t>[pauses] Because it had to be done. I was not the only one who took it upon themselves to come in. Nobody got called in. They just all came in. The institution needed help.</w:t>
      </w:r>
    </w:p>
    <w:p w14:paraId="1F502609"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What were the emotions you were going in with?</w:t>
      </w:r>
    </w:p>
    <w:p w14:paraId="220497AE" w14:textId="77777777" w:rsidR="00A9694B" w:rsidRDefault="00EC77A1" w:rsidP="00A9694B">
      <w:pPr>
        <w:rPr>
          <w:rFonts w:ascii="Arial" w:hAnsi="Arial" w:cs="Arial"/>
        </w:rPr>
      </w:pPr>
      <w:r w:rsidRPr="00A9694B">
        <w:rPr>
          <w:rFonts w:ascii="Arial" w:hAnsi="Arial" w:cs="Arial"/>
          <w:b/>
        </w:rPr>
        <w:t xml:space="preserve">Robert: </w:t>
      </w:r>
      <w:r w:rsidRPr="00A9694B">
        <w:rPr>
          <w:rFonts w:ascii="Arial" w:hAnsi="Arial" w:cs="Arial"/>
        </w:rPr>
        <w:t>Anger, sadness, confusion</w:t>
      </w:r>
      <w:r w:rsidR="00291CED" w:rsidRPr="00A9694B">
        <w:rPr>
          <w:rFonts w:ascii="Arial" w:hAnsi="Arial" w:cs="Arial"/>
        </w:rPr>
        <w:t>.</w:t>
      </w:r>
      <w:r w:rsidRPr="00A9694B">
        <w:rPr>
          <w:rFonts w:ascii="Arial" w:hAnsi="Arial" w:cs="Arial"/>
        </w:rPr>
        <w:t xml:space="preserve"> Violence towards staff, it wasn't like it was </w:t>
      </w:r>
      <w:r w:rsidRPr="00A9694B">
        <w:rPr>
          <w:rFonts w:ascii="Arial" w:hAnsi="Arial" w:cs="Arial"/>
          <w:iCs/>
        </w:rPr>
        <w:t>infrequent</w:t>
      </w:r>
      <w:r w:rsidRPr="00A9694B">
        <w:rPr>
          <w:rFonts w:ascii="Arial" w:hAnsi="Arial" w:cs="Arial"/>
        </w:rPr>
        <w:t>, but nothing to that magnitude. And I think there was a sense at the time</w:t>
      </w:r>
      <w:r w:rsidR="00766BEA" w:rsidRPr="00A9694B">
        <w:rPr>
          <w:rFonts w:ascii="Arial" w:hAnsi="Arial" w:cs="Arial"/>
        </w:rPr>
        <w:t>, “W</w:t>
      </w:r>
      <w:r w:rsidRPr="00A9694B">
        <w:rPr>
          <w:rFonts w:ascii="Arial" w:hAnsi="Arial" w:cs="Arial"/>
        </w:rPr>
        <w:t>hat the hell is going on? What just happened? What have we experienced here?</w:t>
      </w:r>
      <w:r w:rsidR="00766BEA" w:rsidRPr="00A9694B">
        <w:rPr>
          <w:rFonts w:ascii="Arial" w:hAnsi="Arial" w:cs="Arial"/>
          <w:i/>
        </w:rPr>
        <w:t xml:space="preserve">” </w:t>
      </w:r>
      <w:r w:rsidRPr="00A9694B">
        <w:rPr>
          <w:rFonts w:ascii="Arial" w:hAnsi="Arial" w:cs="Arial"/>
        </w:rPr>
        <w:t>[chuckles]</w:t>
      </w:r>
    </w:p>
    <w:p w14:paraId="7ECA4B2C"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 xml:space="preserve">But what </w:t>
      </w:r>
      <w:r w:rsidR="00EC77A1" w:rsidRPr="00A9694B">
        <w:rPr>
          <w:rFonts w:ascii="Arial" w:hAnsi="Arial" w:cs="Arial"/>
          <w:iCs/>
        </w:rPr>
        <w:t>do</w:t>
      </w:r>
      <w:r w:rsidR="00EC77A1" w:rsidRPr="00A9694B">
        <w:rPr>
          <w:rFonts w:ascii="Arial" w:hAnsi="Arial" w:cs="Arial"/>
          <w:i/>
        </w:rPr>
        <w:t xml:space="preserve"> </w:t>
      </w:r>
      <w:r w:rsidR="00EC77A1" w:rsidRPr="00A9694B">
        <w:rPr>
          <w:rFonts w:ascii="Arial" w:hAnsi="Arial" w:cs="Arial"/>
        </w:rPr>
        <w:t xml:space="preserve">you think you were experiencing? What </w:t>
      </w:r>
      <w:r w:rsidR="00EC77A1" w:rsidRPr="00A9694B">
        <w:rPr>
          <w:rFonts w:ascii="Arial" w:hAnsi="Arial" w:cs="Arial"/>
          <w:i/>
        </w:rPr>
        <w:t xml:space="preserve">was </w:t>
      </w:r>
      <w:r w:rsidR="00EC77A1" w:rsidRPr="00A9694B">
        <w:rPr>
          <w:rFonts w:ascii="Arial" w:hAnsi="Arial" w:cs="Arial"/>
        </w:rPr>
        <w:t>going on?</w:t>
      </w:r>
    </w:p>
    <w:p w14:paraId="3266BBAC" w14:textId="32D56BF3" w:rsidR="00A9694B" w:rsidRDefault="00EC77A1" w:rsidP="00A9694B">
      <w:pPr>
        <w:rPr>
          <w:rFonts w:ascii="Arial" w:hAnsi="Arial" w:cs="Arial"/>
        </w:rPr>
      </w:pPr>
      <w:r w:rsidRPr="00A9694B">
        <w:rPr>
          <w:rFonts w:ascii="Arial" w:hAnsi="Arial" w:cs="Arial"/>
          <w:b/>
        </w:rPr>
        <w:t xml:space="preserve">Robert: </w:t>
      </w:r>
      <w:r w:rsidRPr="00A9694B">
        <w:rPr>
          <w:rFonts w:ascii="Arial" w:hAnsi="Arial" w:cs="Arial"/>
        </w:rPr>
        <w:t>I thought we were experiencing a part of</w:t>
      </w:r>
      <w:r w:rsidR="00016955" w:rsidRPr="00A9694B">
        <w:rPr>
          <w:rFonts w:ascii="Arial" w:hAnsi="Arial" w:cs="Arial"/>
        </w:rPr>
        <w:t xml:space="preserve"> </w:t>
      </w:r>
      <w:r w:rsidRPr="00A9694B">
        <w:rPr>
          <w:rFonts w:ascii="Arial" w:hAnsi="Arial" w:cs="Arial"/>
        </w:rPr>
        <w:t>a revolution, I really do. I'm going to tell you something here</w:t>
      </w:r>
      <w:r w:rsidR="00016955" w:rsidRPr="00A9694B">
        <w:rPr>
          <w:rFonts w:ascii="Arial" w:hAnsi="Arial" w:cs="Arial"/>
        </w:rPr>
        <w:t xml:space="preserve">, </w:t>
      </w:r>
      <w:r w:rsidRPr="00A9694B">
        <w:rPr>
          <w:rFonts w:ascii="Arial" w:hAnsi="Arial" w:cs="Arial"/>
        </w:rPr>
        <w:t>and I don't think many people want to talk about it. But in the</w:t>
      </w:r>
      <w:r w:rsidR="002A4558" w:rsidRPr="00A9694B">
        <w:rPr>
          <w:rFonts w:ascii="Arial" w:hAnsi="Arial" w:cs="Arial"/>
        </w:rPr>
        <w:t xml:space="preserve"> </w:t>
      </w:r>
      <w:r w:rsidRPr="00A9694B">
        <w:rPr>
          <w:rFonts w:ascii="Arial" w:hAnsi="Arial" w:cs="Arial"/>
        </w:rPr>
        <w:t>probably the week after August 21</w:t>
      </w:r>
      <w:r w:rsidR="00AA5CC5">
        <w:rPr>
          <w:rFonts w:ascii="Arial" w:hAnsi="Arial" w:cs="Arial"/>
        </w:rPr>
        <w:t>st</w:t>
      </w:r>
      <w:r w:rsidRPr="00A9694B">
        <w:rPr>
          <w:rFonts w:ascii="Arial" w:hAnsi="Arial" w:cs="Arial"/>
        </w:rPr>
        <w:t>, the aftermath, we did some things I'm not really proud of</w:t>
      </w:r>
      <w:r w:rsidR="002A4558" w:rsidRPr="00A9694B">
        <w:rPr>
          <w:rFonts w:ascii="Arial" w:hAnsi="Arial" w:cs="Arial"/>
        </w:rPr>
        <w:t>. Okay?</w:t>
      </w:r>
      <w:r w:rsidRPr="00A9694B">
        <w:rPr>
          <w:rFonts w:ascii="Arial" w:hAnsi="Arial" w:cs="Arial"/>
        </w:rPr>
        <w:t xml:space="preserve"> I'm not talking necessarily about beating people up</w:t>
      </w:r>
      <w:r w:rsidR="002A4558" w:rsidRPr="00A9694B">
        <w:rPr>
          <w:rFonts w:ascii="Arial" w:hAnsi="Arial" w:cs="Arial"/>
        </w:rPr>
        <w:t xml:space="preserve">, </w:t>
      </w:r>
      <w:r w:rsidRPr="00A9694B">
        <w:rPr>
          <w:rFonts w:ascii="Arial" w:hAnsi="Arial" w:cs="Arial"/>
        </w:rPr>
        <w:t xml:space="preserve">but we took out our anger and rage on everybody. Everybody. This is how bad it was, </w:t>
      </w:r>
      <w:r w:rsidR="007B5850" w:rsidRPr="00A9694B">
        <w:rPr>
          <w:rFonts w:ascii="Arial" w:hAnsi="Arial" w:cs="Arial"/>
        </w:rPr>
        <w:t>okay</w:t>
      </w:r>
      <w:r w:rsidRPr="00A9694B">
        <w:rPr>
          <w:rFonts w:ascii="Arial" w:hAnsi="Arial" w:cs="Arial"/>
        </w:rPr>
        <w:t>. I went in Sunday and I did some miscellaneous things, Sunday. Monday, we started searching the East Block and the word was “standardize it.”</w:t>
      </w:r>
    </w:p>
    <w:p w14:paraId="21A7EB33" w14:textId="77777777"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This is when they go in cell to cell and bust you down to regulated property</w:t>
      </w:r>
      <w:r w:rsidR="00E65883" w:rsidRPr="00A9694B">
        <w:rPr>
          <w:rFonts w:ascii="Arial" w:hAnsi="Arial" w:cs="Arial"/>
        </w:rPr>
        <w:t>. M</w:t>
      </w:r>
      <w:r w:rsidR="00EC77A1" w:rsidRPr="00A9694B">
        <w:rPr>
          <w:rFonts w:ascii="Arial" w:hAnsi="Arial" w:cs="Arial"/>
        </w:rPr>
        <w:t>eaning</w:t>
      </w:r>
      <w:r w:rsidR="00E65883" w:rsidRPr="00A9694B">
        <w:rPr>
          <w:rFonts w:ascii="Arial" w:hAnsi="Arial" w:cs="Arial"/>
        </w:rPr>
        <w:t xml:space="preserve">, </w:t>
      </w:r>
      <w:r w:rsidR="00EC77A1" w:rsidRPr="00A9694B">
        <w:rPr>
          <w:rFonts w:ascii="Arial" w:hAnsi="Arial" w:cs="Arial"/>
        </w:rPr>
        <w:t>they basically take everything but your boxers and your state-issued stuff. Guys often end up losing a lot of personal stuff in the process.</w:t>
      </w:r>
    </w:p>
    <w:p w14:paraId="3421AD25" w14:textId="77777777" w:rsidR="00A9694B" w:rsidRDefault="00EC77A1" w:rsidP="00A9694B">
      <w:pPr>
        <w:rPr>
          <w:rFonts w:ascii="Arial" w:hAnsi="Arial" w:cs="Arial"/>
        </w:rPr>
      </w:pPr>
      <w:r w:rsidRPr="00A9694B">
        <w:rPr>
          <w:rFonts w:ascii="Arial" w:hAnsi="Arial" w:cs="Arial"/>
          <w:b/>
        </w:rPr>
        <w:t xml:space="preserve">Robert: </w:t>
      </w:r>
      <w:r w:rsidRPr="00A9694B">
        <w:rPr>
          <w:rFonts w:ascii="Arial" w:hAnsi="Arial" w:cs="Arial"/>
        </w:rPr>
        <w:t xml:space="preserve">And anybody that complained about being standardized was unceremoniously hauled over and thrown into ad seg. For what? We didn't have to have a reason. They were an inmate. They were at San Quentin, and staff died. And you're </w:t>
      </w:r>
      <w:r w:rsidR="00DF06F6" w:rsidRPr="00A9694B">
        <w:rPr>
          <w:rFonts w:ascii="Arial" w:hAnsi="Arial" w:cs="Arial"/>
        </w:rPr>
        <w:t>going to</w:t>
      </w:r>
      <w:r w:rsidRPr="00A9694B">
        <w:rPr>
          <w:rFonts w:ascii="Arial" w:hAnsi="Arial" w:cs="Arial"/>
        </w:rPr>
        <w:t xml:space="preserve"> pay. One has a hard time coming to grips with the level of anger, frustration in the aftermath of something like that. It’s really, for me was an awakening experience.</w:t>
      </w:r>
    </w:p>
    <w:p w14:paraId="07226209"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Hm</w:t>
      </w:r>
      <w:r w:rsidR="005079C4" w:rsidRPr="00A9694B">
        <w:rPr>
          <w:rFonts w:ascii="Arial" w:hAnsi="Arial" w:cs="Arial"/>
        </w:rPr>
        <w:t>m</w:t>
      </w:r>
      <w:r w:rsidR="00EC77A1" w:rsidRPr="00A9694B">
        <w:rPr>
          <w:rFonts w:ascii="Arial" w:hAnsi="Arial" w:cs="Arial"/>
        </w:rPr>
        <w:t xml:space="preserve">, what changed in you? </w:t>
      </w:r>
    </w:p>
    <w:p w14:paraId="1DE0B085" w14:textId="77777777" w:rsidR="00A9694B" w:rsidRDefault="00EC77A1" w:rsidP="00A9694B">
      <w:pPr>
        <w:rPr>
          <w:rFonts w:ascii="Arial" w:hAnsi="Arial" w:cs="Arial"/>
        </w:rPr>
      </w:pPr>
      <w:r w:rsidRPr="00A9694B">
        <w:rPr>
          <w:rFonts w:ascii="Arial" w:hAnsi="Arial" w:cs="Arial"/>
          <w:b/>
        </w:rPr>
        <w:t xml:space="preserve">Robert Ayers: </w:t>
      </w:r>
      <w:r w:rsidRPr="00A9694B">
        <w:rPr>
          <w:rFonts w:ascii="Arial" w:hAnsi="Arial" w:cs="Arial"/>
        </w:rPr>
        <w:t>Well, my mentality came together that, we say we're the good guys and you're the bad guys</w:t>
      </w:r>
      <w:r w:rsidR="005079C4" w:rsidRPr="00A9694B">
        <w:rPr>
          <w:rFonts w:ascii="Arial" w:hAnsi="Arial" w:cs="Arial"/>
        </w:rPr>
        <w:t>.</w:t>
      </w:r>
      <w:r w:rsidRPr="00A9694B">
        <w:rPr>
          <w:rFonts w:ascii="Arial" w:hAnsi="Arial" w:cs="Arial"/>
        </w:rPr>
        <w:t xml:space="preserve"> And if we're the good guys, why are we doing bad stuff to you? I mean, it doesn't compute when you really think about it.</w:t>
      </w:r>
    </w:p>
    <w:p w14:paraId="781769F4" w14:textId="77777777" w:rsidR="00A9694B" w:rsidRDefault="005079C4" w:rsidP="00A9694B">
      <w:pPr>
        <w:rPr>
          <w:rFonts w:ascii="Arial" w:hAnsi="Arial" w:cs="Arial"/>
          <w:bCs/>
        </w:rPr>
      </w:pPr>
      <w:r w:rsidRPr="00A9694B">
        <w:rPr>
          <w:rFonts w:ascii="Arial" w:hAnsi="Arial" w:cs="Arial"/>
          <w:bCs/>
        </w:rPr>
        <w:t xml:space="preserve">[upbeat music] </w:t>
      </w:r>
    </w:p>
    <w:p w14:paraId="419A4F76" w14:textId="77777777" w:rsidR="00A9694B" w:rsidRDefault="00C636E4" w:rsidP="00A9694B">
      <w:pPr>
        <w:rPr>
          <w:rFonts w:ascii="Arial" w:hAnsi="Arial" w:cs="Arial"/>
        </w:rPr>
      </w:pPr>
      <w:r w:rsidRPr="00A9694B">
        <w:rPr>
          <w:rFonts w:ascii="Arial" w:hAnsi="Arial" w:cs="Arial"/>
          <w:b/>
          <w:bCs/>
        </w:rPr>
        <w:t>Glynn:</w:t>
      </w:r>
      <w:r w:rsidR="00E40724" w:rsidRPr="00A9694B">
        <w:rPr>
          <w:rFonts w:ascii="Arial" w:hAnsi="Arial" w:cs="Arial"/>
          <w:b/>
          <w:bCs/>
        </w:rPr>
        <w:t xml:space="preserve"> </w:t>
      </w:r>
      <w:r w:rsidR="00E40724" w:rsidRPr="00A9694B">
        <w:rPr>
          <w:rFonts w:ascii="Arial" w:hAnsi="Arial" w:cs="Arial"/>
        </w:rPr>
        <w:t>When we return, we take a trip back inside San Quentin, present day. Stay tuned.</w:t>
      </w:r>
    </w:p>
    <w:p w14:paraId="5A919B74" w14:textId="77777777" w:rsidR="00A9694B" w:rsidRDefault="00E40724" w:rsidP="00A9694B">
      <w:pPr>
        <w:rPr>
          <w:rFonts w:ascii="Arial" w:hAnsi="Arial" w:cs="Arial"/>
        </w:rPr>
      </w:pPr>
      <w:r w:rsidRPr="00A9694B">
        <w:rPr>
          <w:rFonts w:ascii="Arial" w:hAnsi="Arial" w:cs="Arial"/>
        </w:rPr>
        <w:t>[somber music]</w:t>
      </w:r>
    </w:p>
    <w:p w14:paraId="353853C2" w14:textId="74D49190" w:rsidR="00A9694B" w:rsidRDefault="00C636E4" w:rsidP="00A9694B">
      <w:pPr>
        <w:rPr>
          <w:rFonts w:ascii="Arial" w:hAnsi="Arial" w:cs="Arial"/>
        </w:rPr>
      </w:pPr>
      <w:r w:rsidRPr="00A9694B">
        <w:rPr>
          <w:rFonts w:ascii="Arial" w:hAnsi="Arial" w:cs="Arial"/>
          <w:b/>
          <w:bCs/>
        </w:rPr>
        <w:t>Glynn:</w:t>
      </w:r>
      <w:r w:rsidR="00E40724" w:rsidRPr="00A9694B">
        <w:rPr>
          <w:rFonts w:ascii="Arial" w:hAnsi="Arial" w:cs="Arial"/>
          <w:b/>
          <w:bCs/>
        </w:rPr>
        <w:t xml:space="preserve"> </w:t>
      </w:r>
      <w:r w:rsidR="00E40724" w:rsidRPr="00A9694B">
        <w:rPr>
          <w:rFonts w:ascii="Arial" w:hAnsi="Arial" w:cs="Arial"/>
        </w:rPr>
        <w:t>Welcome back to Snap Judgment. My name is Glynn Washington, and you're listening to the Ear Hustle Spotlight, August 21</w:t>
      </w:r>
      <w:r w:rsidR="00AA5CC5">
        <w:rPr>
          <w:rFonts w:ascii="Arial" w:hAnsi="Arial" w:cs="Arial"/>
        </w:rPr>
        <w:t>st</w:t>
      </w:r>
      <w:r w:rsidR="00E40724" w:rsidRPr="00A9694B">
        <w:rPr>
          <w:rFonts w:ascii="Arial" w:hAnsi="Arial" w:cs="Arial"/>
        </w:rPr>
        <w:t xml:space="preserve">, 1971. And sensitive listeners should note, this story does contain </w:t>
      </w:r>
      <w:r w:rsidR="00E40724" w:rsidRPr="00A9694B">
        <w:rPr>
          <w:rFonts w:ascii="Arial" w:hAnsi="Arial" w:cs="Arial"/>
        </w:rPr>
        <w:lastRenderedPageBreak/>
        <w:t>graphic entry and explicit content. Discretion is advised. Last we left that Ear Hustle team dove into the events of the deadliest day inside San Quentin State Prison. And now, we're going to trip back the present day.</w:t>
      </w:r>
    </w:p>
    <w:p w14:paraId="7CD0881F" w14:textId="77777777" w:rsidR="00A9694B" w:rsidRDefault="00EC77A1" w:rsidP="00A9694B">
      <w:pPr>
        <w:rPr>
          <w:rFonts w:ascii="Arial" w:hAnsi="Arial" w:cs="Arial"/>
        </w:rPr>
      </w:pPr>
      <w:r w:rsidRPr="00A9694B">
        <w:rPr>
          <w:rFonts w:ascii="Arial" w:hAnsi="Arial" w:cs="Arial"/>
          <w:b/>
        </w:rPr>
        <w:t xml:space="preserve">Lieutenant Sam: </w:t>
      </w:r>
      <w:r w:rsidRPr="00A9694B">
        <w:rPr>
          <w:rFonts w:ascii="Arial" w:hAnsi="Arial" w:cs="Arial"/>
        </w:rPr>
        <w:t xml:space="preserve">So, we are in the </w:t>
      </w:r>
      <w:r w:rsidR="005D067D" w:rsidRPr="00A9694B">
        <w:rPr>
          <w:rFonts w:ascii="Arial" w:hAnsi="Arial" w:cs="Arial"/>
        </w:rPr>
        <w:t>P</w:t>
      </w:r>
      <w:r w:rsidRPr="00A9694B">
        <w:rPr>
          <w:rFonts w:ascii="Arial" w:hAnsi="Arial" w:cs="Arial"/>
        </w:rPr>
        <w:t xml:space="preserve">eace </w:t>
      </w:r>
      <w:r w:rsidR="005D067D" w:rsidRPr="00A9694B">
        <w:rPr>
          <w:rFonts w:ascii="Arial" w:hAnsi="Arial" w:cs="Arial"/>
        </w:rPr>
        <w:t>O</w:t>
      </w:r>
      <w:r w:rsidRPr="00A9694B">
        <w:rPr>
          <w:rFonts w:ascii="Arial" w:hAnsi="Arial" w:cs="Arial"/>
        </w:rPr>
        <w:t xml:space="preserve">fficers’ </w:t>
      </w:r>
      <w:r w:rsidR="005D067D" w:rsidRPr="00A9694B">
        <w:rPr>
          <w:rFonts w:ascii="Arial" w:hAnsi="Arial" w:cs="Arial"/>
        </w:rPr>
        <w:t>M</w:t>
      </w:r>
      <w:r w:rsidRPr="00A9694B">
        <w:rPr>
          <w:rFonts w:ascii="Arial" w:hAnsi="Arial" w:cs="Arial"/>
        </w:rPr>
        <w:t>emorial here at San Quentin that memorializes all the staff members who lost their life in the line of duty here at the prison. Just as you walk into the prison, when you look to the right, you see our chapel complex. When you look to the left, there's the Adjustment Center. And just before the Adjustment Center, a few steps in, is our Memorial Plaza. This is where we are.</w:t>
      </w:r>
    </w:p>
    <w:p w14:paraId="7B08C152"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A little while back, New York and I met Lieutenant Sam Robinson at the Officer’s Memorial.</w:t>
      </w:r>
    </w:p>
    <w:p w14:paraId="448F04D8" w14:textId="77777777"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14 correctional officers who died in the line of duty are memorialized here, including the three that were killed when the Adjustment Center was overtaken back in 1971.</w:t>
      </w:r>
    </w:p>
    <w:p w14:paraId="171CC3FC" w14:textId="681D62D8" w:rsidR="00A9694B" w:rsidRDefault="00EC77A1" w:rsidP="00A9694B">
      <w:pPr>
        <w:rPr>
          <w:rFonts w:ascii="Arial" w:hAnsi="Arial" w:cs="Arial"/>
        </w:rPr>
      </w:pPr>
      <w:r w:rsidRPr="00A9694B">
        <w:rPr>
          <w:rFonts w:ascii="Arial" w:hAnsi="Arial" w:cs="Arial"/>
          <w:b/>
        </w:rPr>
        <w:t xml:space="preserve">Lieutenant Sam: </w:t>
      </w:r>
      <w:r w:rsidR="00CB7473" w:rsidRPr="00A9694B">
        <w:rPr>
          <w:rFonts w:ascii="Arial" w:hAnsi="Arial" w:cs="Arial"/>
        </w:rPr>
        <w:t xml:space="preserve">We </w:t>
      </w:r>
      <w:r w:rsidRPr="00A9694B">
        <w:rPr>
          <w:rFonts w:ascii="Arial" w:hAnsi="Arial" w:cs="Arial"/>
        </w:rPr>
        <w:t>have Sergeant J.P. Graham, who was murdered on August 21</w:t>
      </w:r>
      <w:r w:rsidR="009646A3">
        <w:rPr>
          <w:rFonts w:ascii="Arial" w:hAnsi="Arial" w:cs="Arial"/>
        </w:rPr>
        <w:t>st</w:t>
      </w:r>
      <w:r w:rsidRPr="00A9694B">
        <w:rPr>
          <w:rFonts w:ascii="Arial" w:hAnsi="Arial" w:cs="Arial"/>
        </w:rPr>
        <w:t xml:space="preserve">, 1971. Correctional Officer P.W. </w:t>
      </w:r>
      <w:proofErr w:type="spellStart"/>
      <w:r w:rsidRPr="00A9694B">
        <w:rPr>
          <w:rFonts w:ascii="Arial" w:hAnsi="Arial" w:cs="Arial"/>
        </w:rPr>
        <w:t>Krasenes</w:t>
      </w:r>
      <w:proofErr w:type="spellEnd"/>
      <w:r w:rsidRPr="00A9694B">
        <w:rPr>
          <w:rFonts w:ascii="Arial" w:hAnsi="Arial" w:cs="Arial"/>
        </w:rPr>
        <w:t>, who was murdered on August 21</w:t>
      </w:r>
      <w:r w:rsidR="009646A3">
        <w:rPr>
          <w:rFonts w:ascii="Arial" w:hAnsi="Arial" w:cs="Arial"/>
        </w:rPr>
        <w:t>st</w:t>
      </w:r>
      <w:r w:rsidRPr="00A9694B">
        <w:rPr>
          <w:rFonts w:ascii="Arial" w:hAnsi="Arial" w:cs="Arial"/>
        </w:rPr>
        <w:t>, 1971. Correctional Officer F.P. DeLeon, who was also murdered on August 21</w:t>
      </w:r>
      <w:r w:rsidR="009646A3">
        <w:rPr>
          <w:rFonts w:ascii="Arial" w:hAnsi="Arial" w:cs="Arial"/>
        </w:rPr>
        <w:t>st</w:t>
      </w:r>
      <w:r w:rsidRPr="00A9694B">
        <w:rPr>
          <w:rFonts w:ascii="Arial" w:hAnsi="Arial" w:cs="Arial"/>
        </w:rPr>
        <w:t>, 1971.</w:t>
      </w:r>
    </w:p>
    <w:p w14:paraId="5C6D41C0"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Nearby</w:t>
      </w:r>
      <w:r w:rsidR="00284F18" w:rsidRPr="00A9694B">
        <w:rPr>
          <w:rFonts w:ascii="Arial" w:hAnsi="Arial" w:cs="Arial"/>
        </w:rPr>
        <w:t xml:space="preserve">, </w:t>
      </w:r>
      <w:r w:rsidR="00EC77A1" w:rsidRPr="00A9694B">
        <w:rPr>
          <w:rFonts w:ascii="Arial" w:hAnsi="Arial" w:cs="Arial"/>
        </w:rPr>
        <w:t>there are other reminders of how that day changed San Quentin. Sam pointed to the Adjustment Center just a few feet away.</w:t>
      </w:r>
    </w:p>
    <w:p w14:paraId="62AF46DC" w14:textId="77777777" w:rsidR="00A9694B" w:rsidRDefault="00EC77A1" w:rsidP="00A9694B">
      <w:pPr>
        <w:rPr>
          <w:rFonts w:ascii="Arial" w:hAnsi="Arial" w:cs="Arial"/>
        </w:rPr>
      </w:pPr>
      <w:r w:rsidRPr="00A9694B">
        <w:rPr>
          <w:rFonts w:ascii="Arial" w:hAnsi="Arial" w:cs="Arial"/>
          <w:b/>
        </w:rPr>
        <w:t xml:space="preserve">Lieutenant Sam: </w:t>
      </w:r>
      <w:r w:rsidRPr="00A9694B">
        <w:rPr>
          <w:rFonts w:ascii="Arial" w:hAnsi="Arial" w:cs="Arial"/>
        </w:rPr>
        <w:t xml:space="preserve">When I began here, there would be windowpanes that were missing. And </w:t>
      </w:r>
      <w:r w:rsidR="00284F18" w:rsidRPr="00A9694B">
        <w:rPr>
          <w:rFonts w:ascii="Arial" w:hAnsi="Arial" w:cs="Arial"/>
        </w:rPr>
        <w:t xml:space="preserve">the </w:t>
      </w:r>
      <w:r w:rsidRPr="00A9694B">
        <w:rPr>
          <w:rFonts w:ascii="Arial" w:hAnsi="Arial" w:cs="Arial"/>
        </w:rPr>
        <w:t>idea was as they were strategically placed all throughout the building</w:t>
      </w:r>
      <w:r w:rsidR="00284F18" w:rsidRPr="00A9694B">
        <w:rPr>
          <w:rFonts w:ascii="Arial" w:hAnsi="Arial" w:cs="Arial"/>
        </w:rPr>
        <w:t>. Y</w:t>
      </w:r>
      <w:r w:rsidRPr="00A9694B">
        <w:rPr>
          <w:rFonts w:ascii="Arial" w:hAnsi="Arial" w:cs="Arial"/>
        </w:rPr>
        <w:t>ou’re trained early on that if something bad took place on the tier, if someone got out of their restraints and were attempting to take over the facility, that your first responsibility was to take your keys and drop them out the window. And so you would be on the tier with no way to exit the tier that you're on, but it also compartmentalize the area. And ultimately the idea was to prevent what happened in 1971 from happening on the day that you were there. You may have given up your life, your partner may have given up their lives; but you were isolating the incident right there.</w:t>
      </w:r>
    </w:p>
    <w:p w14:paraId="6606B7A7"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So, basically you are locking yourself in there with no way to get</w:t>
      </w:r>
      <w:r w:rsidR="00EC77A1" w:rsidRPr="00A9694B">
        <w:rPr>
          <w:rFonts w:ascii="Arial" w:hAnsi="Arial" w:cs="Arial"/>
          <w:spacing w:val="-31"/>
        </w:rPr>
        <w:t xml:space="preserve"> </w:t>
      </w:r>
      <w:r w:rsidR="00EC77A1" w:rsidRPr="00A9694B">
        <w:rPr>
          <w:rFonts w:ascii="Arial" w:hAnsi="Arial" w:cs="Arial"/>
        </w:rPr>
        <w:t>out.</w:t>
      </w:r>
    </w:p>
    <w:p w14:paraId="3551A48C" w14:textId="77777777" w:rsidR="00A9694B" w:rsidRDefault="00EC77A1" w:rsidP="00A9694B">
      <w:pPr>
        <w:rPr>
          <w:rFonts w:ascii="Arial" w:hAnsi="Arial" w:cs="Arial"/>
        </w:rPr>
      </w:pPr>
      <w:r w:rsidRPr="00A9694B">
        <w:rPr>
          <w:rFonts w:ascii="Arial" w:hAnsi="Arial" w:cs="Arial"/>
          <w:b/>
        </w:rPr>
        <w:t xml:space="preserve">Lieutenant Sam: </w:t>
      </w:r>
      <w:r w:rsidRPr="00A9694B">
        <w:rPr>
          <w:rFonts w:ascii="Arial" w:hAnsi="Arial" w:cs="Arial"/>
        </w:rPr>
        <w:t xml:space="preserve">Exactly. Yeah. There was people whose blood was spilled on these tiers. Guys who we memorialized here in memorial today, their blood was shed on those tiers. And so, there's </w:t>
      </w:r>
      <w:r w:rsidRPr="00A9694B">
        <w:rPr>
          <w:rFonts w:ascii="Arial" w:hAnsi="Arial" w:cs="Arial"/>
          <w:spacing w:val="2"/>
        </w:rPr>
        <w:t xml:space="preserve">a— </w:t>
      </w:r>
      <w:r w:rsidRPr="00A9694B">
        <w:rPr>
          <w:rFonts w:ascii="Arial" w:hAnsi="Arial" w:cs="Arial"/>
        </w:rPr>
        <w:t xml:space="preserve">I want to find the right word for it. There's a </w:t>
      </w:r>
      <w:r w:rsidRPr="00A9694B">
        <w:rPr>
          <w:rFonts w:ascii="Arial" w:hAnsi="Arial" w:cs="Arial"/>
          <w:iCs/>
        </w:rPr>
        <w:t>lore</w:t>
      </w:r>
      <w:r w:rsidRPr="00A9694B">
        <w:rPr>
          <w:rFonts w:ascii="Arial" w:hAnsi="Arial" w:cs="Arial"/>
          <w:i/>
        </w:rPr>
        <w:t xml:space="preserve"> </w:t>
      </w:r>
      <w:r w:rsidRPr="00A9694B">
        <w:rPr>
          <w:rFonts w:ascii="Arial" w:hAnsi="Arial" w:cs="Arial"/>
        </w:rPr>
        <w:t>that's in that building</w:t>
      </w:r>
      <w:r w:rsidR="00291CED" w:rsidRPr="00A9694B">
        <w:rPr>
          <w:rFonts w:ascii="Arial" w:hAnsi="Arial" w:cs="Arial"/>
        </w:rPr>
        <w:t>.</w:t>
      </w:r>
      <w:r w:rsidRPr="00A9694B">
        <w:rPr>
          <w:rFonts w:ascii="Arial" w:hAnsi="Arial" w:cs="Arial"/>
        </w:rPr>
        <w:t xml:space="preserve"> that’s in that place that </w:t>
      </w:r>
      <w:r w:rsidR="00CB73EF" w:rsidRPr="00A9694B">
        <w:rPr>
          <w:rFonts w:ascii="Arial" w:hAnsi="Arial" w:cs="Arial"/>
        </w:rPr>
        <w:t xml:space="preserve">we </w:t>
      </w:r>
      <w:r w:rsidRPr="00A9694B">
        <w:rPr>
          <w:rFonts w:ascii="Arial" w:hAnsi="Arial" w:cs="Arial"/>
        </w:rPr>
        <w:t>have respect</w:t>
      </w:r>
      <w:r w:rsidRPr="00A9694B">
        <w:rPr>
          <w:rFonts w:ascii="Arial" w:hAnsi="Arial" w:cs="Arial"/>
          <w:spacing w:val="-26"/>
        </w:rPr>
        <w:t xml:space="preserve"> </w:t>
      </w:r>
      <w:r w:rsidRPr="00A9694B">
        <w:rPr>
          <w:rFonts w:ascii="Arial" w:hAnsi="Arial" w:cs="Arial"/>
        </w:rPr>
        <w:t>for.</w:t>
      </w:r>
    </w:p>
    <w:p w14:paraId="7B28ABEC"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Sam, why do you think that 50 years later this story still brings up so much emotion for people? I mean, it's a half a century ago.</w:t>
      </w:r>
    </w:p>
    <w:p w14:paraId="73F80063" w14:textId="77777777" w:rsidR="00A9694B" w:rsidRDefault="00EC77A1" w:rsidP="00A9694B">
      <w:pPr>
        <w:rPr>
          <w:rFonts w:ascii="Arial" w:hAnsi="Arial" w:cs="Arial"/>
        </w:rPr>
      </w:pPr>
      <w:r w:rsidRPr="00A9694B">
        <w:rPr>
          <w:rFonts w:ascii="Arial" w:hAnsi="Arial" w:cs="Arial"/>
          <w:b/>
        </w:rPr>
        <w:t xml:space="preserve">Lieutenant Sam: </w:t>
      </w:r>
      <w:r w:rsidRPr="00A9694B">
        <w:rPr>
          <w:rFonts w:ascii="Arial" w:hAnsi="Arial" w:cs="Arial"/>
        </w:rPr>
        <w:t xml:space="preserve">From the </w:t>
      </w:r>
      <w:r w:rsidR="00C76DB7" w:rsidRPr="00A9694B">
        <w:rPr>
          <w:rFonts w:ascii="Arial" w:hAnsi="Arial" w:cs="Arial"/>
        </w:rPr>
        <w:t xml:space="preserve">peace </w:t>
      </w:r>
      <w:r w:rsidRPr="00A9694B">
        <w:rPr>
          <w:rFonts w:ascii="Arial" w:hAnsi="Arial" w:cs="Arial"/>
        </w:rPr>
        <w:t>officer's side, I don't think that we feel that justice was served.</w:t>
      </w:r>
      <w:r w:rsidR="00AD135D" w:rsidRPr="00A9694B">
        <w:rPr>
          <w:rFonts w:ascii="Arial" w:hAnsi="Arial" w:cs="Arial"/>
        </w:rPr>
        <w:t xml:space="preserve"> </w:t>
      </w:r>
    </w:p>
    <w:p w14:paraId="37705233"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In the aftermath of the Adjustment Center incident, six of the incarcerated men who’d been on the first tier were charged with assault and the murder of those three COs, and also of Frank Lynn and Ronald Kane, the two incarcerated men who were killed that day.</w:t>
      </w:r>
    </w:p>
    <w:p w14:paraId="1D1DB9C8" w14:textId="77777777" w:rsidR="00A9694B" w:rsidRDefault="00C67586" w:rsidP="00A9694B">
      <w:pPr>
        <w:rPr>
          <w:rFonts w:ascii="Arial" w:hAnsi="Arial" w:cs="Arial"/>
        </w:rPr>
      </w:pPr>
      <w:r w:rsidRPr="00A9694B">
        <w:rPr>
          <w:rFonts w:ascii="Arial" w:hAnsi="Arial" w:cs="Arial"/>
          <w:b/>
        </w:rPr>
        <w:lastRenderedPageBreak/>
        <w:t>Earlonne:</w:t>
      </w:r>
      <w:r w:rsidR="00EC77A1" w:rsidRPr="00A9694B">
        <w:rPr>
          <w:rFonts w:ascii="Arial" w:hAnsi="Arial" w:cs="Arial"/>
          <w:b/>
        </w:rPr>
        <w:t xml:space="preserve"> </w:t>
      </w:r>
      <w:r w:rsidR="00EC77A1" w:rsidRPr="00A9694B">
        <w:rPr>
          <w:rFonts w:ascii="Arial" w:hAnsi="Arial" w:cs="Arial"/>
        </w:rPr>
        <w:t>When the trial ended five years later, only one person was found guilty of murder. Two others were found guilty of the lesser charges, and three were acquitted.</w:t>
      </w:r>
    </w:p>
    <w:p w14:paraId="2586D5B2"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The lawyer who was supposed to have brought the gun in to George Jackson was charged too. He fled the country and didn’t face trial until 1986. He was also acquitted.</w:t>
      </w:r>
    </w:p>
    <w:p w14:paraId="41282C6F" w14:textId="77777777" w:rsidR="00A9694B" w:rsidRDefault="00EC77A1" w:rsidP="00A9694B">
      <w:pPr>
        <w:rPr>
          <w:rFonts w:ascii="Arial" w:hAnsi="Arial" w:cs="Arial"/>
        </w:rPr>
      </w:pPr>
      <w:r w:rsidRPr="00A9694B">
        <w:rPr>
          <w:rFonts w:ascii="Arial" w:hAnsi="Arial" w:cs="Arial"/>
          <w:b/>
        </w:rPr>
        <w:t xml:space="preserve">Lieutenant Sam: </w:t>
      </w:r>
      <w:r w:rsidRPr="00A9694B">
        <w:rPr>
          <w:rFonts w:ascii="Arial" w:hAnsi="Arial" w:cs="Arial"/>
        </w:rPr>
        <w:t>And so, I think 50 years later, 25 years later, right after the trial, people who worked here at the place, who ate with these people, who walked the line with these people, who developed friendships with these people, who grieve with their families, who tried to take care of their children afterward, justice wasn't served for them.</w:t>
      </w:r>
    </w:p>
    <w:p w14:paraId="7C205EF1" w14:textId="77777777" w:rsidR="00A9694B" w:rsidRDefault="00EC77A1" w:rsidP="00A9694B">
      <w:pPr>
        <w:rPr>
          <w:rFonts w:ascii="Arial" w:hAnsi="Arial" w:cs="Arial"/>
        </w:rPr>
      </w:pPr>
      <w:r w:rsidRPr="00A9694B">
        <w:rPr>
          <w:rFonts w:ascii="Arial" w:hAnsi="Arial" w:cs="Arial"/>
          <w:b/>
        </w:rPr>
        <w:t xml:space="preserve">New York: </w:t>
      </w:r>
      <w:r w:rsidRPr="00A9694B">
        <w:rPr>
          <w:rFonts w:ascii="Arial" w:hAnsi="Arial" w:cs="Arial"/>
        </w:rPr>
        <w:t>I feel like you're still carrying a lot of the weight from it. Almost as if you were there.</w:t>
      </w:r>
    </w:p>
    <w:p w14:paraId="418CA6F7" w14:textId="77777777" w:rsidR="00A9694B" w:rsidRDefault="00EC77A1" w:rsidP="00A9694B">
      <w:pPr>
        <w:rPr>
          <w:rFonts w:ascii="Arial" w:hAnsi="Arial" w:cs="Arial"/>
        </w:rPr>
      </w:pPr>
      <w:r w:rsidRPr="00A9694B">
        <w:rPr>
          <w:rFonts w:ascii="Arial" w:hAnsi="Arial" w:cs="Arial"/>
          <w:b/>
        </w:rPr>
        <w:t xml:space="preserve">Lieutenant Sam: </w:t>
      </w:r>
      <w:r w:rsidRPr="00A9694B">
        <w:rPr>
          <w:rFonts w:ascii="Arial" w:hAnsi="Arial" w:cs="Arial"/>
        </w:rPr>
        <w:t>I'll tell you this, man</w:t>
      </w:r>
      <w:r w:rsidR="0049103E" w:rsidRPr="00A9694B">
        <w:rPr>
          <w:rFonts w:ascii="Arial" w:hAnsi="Arial" w:cs="Arial"/>
        </w:rPr>
        <w:t>. W</w:t>
      </w:r>
      <w:r w:rsidRPr="00A9694B">
        <w:rPr>
          <w:rFonts w:ascii="Arial" w:hAnsi="Arial" w:cs="Arial"/>
        </w:rPr>
        <w:t>hen you work in a place that has a history, and then you have this shared experience with the people; you walk those tiers that you have people who are assaulting you, and you have people who are threatening your life, there's a weight that goes along with that. When you look out the building and you see the memorial, and you see the names of people who gave their life in the line of duty, and here in that same place where the same potential is there, there's a weight that goes along with</w:t>
      </w:r>
      <w:r w:rsidRPr="00A9694B">
        <w:rPr>
          <w:rFonts w:ascii="Arial" w:hAnsi="Arial" w:cs="Arial"/>
          <w:spacing w:val="-14"/>
        </w:rPr>
        <w:t xml:space="preserve"> </w:t>
      </w:r>
      <w:r w:rsidRPr="00A9694B">
        <w:rPr>
          <w:rFonts w:ascii="Arial" w:hAnsi="Arial" w:cs="Arial"/>
        </w:rPr>
        <w:t>that.</w:t>
      </w:r>
    </w:p>
    <w:p w14:paraId="0C3DEF57"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I understand what Lieutenant Robinson is saying, and</w:t>
      </w:r>
      <w:r w:rsidR="00B06EE1" w:rsidRPr="00A9694B">
        <w:rPr>
          <w:rFonts w:ascii="Arial" w:hAnsi="Arial" w:cs="Arial"/>
        </w:rPr>
        <w:t xml:space="preserve"> </w:t>
      </w:r>
      <w:r w:rsidR="00EC77A1" w:rsidRPr="00A9694B">
        <w:rPr>
          <w:rFonts w:ascii="Arial" w:hAnsi="Arial" w:cs="Arial"/>
        </w:rPr>
        <w:t>I sympathize with it</w:t>
      </w:r>
      <w:r w:rsidR="00075E1D" w:rsidRPr="00A9694B">
        <w:rPr>
          <w:rFonts w:ascii="Arial" w:hAnsi="Arial" w:cs="Arial"/>
        </w:rPr>
        <w:t xml:space="preserve">. I </w:t>
      </w:r>
      <w:r w:rsidR="00EC77A1" w:rsidRPr="00A9694B">
        <w:rPr>
          <w:rFonts w:ascii="Arial" w:hAnsi="Arial" w:cs="Arial"/>
        </w:rPr>
        <w:t>actually sympathize with all sides of this</w:t>
      </w:r>
      <w:r w:rsidR="00075E1D" w:rsidRPr="00A9694B">
        <w:rPr>
          <w:rFonts w:ascii="Arial" w:hAnsi="Arial" w:cs="Arial"/>
        </w:rPr>
        <w:t xml:space="preserve">, </w:t>
      </w:r>
      <w:r w:rsidR="00EC77A1" w:rsidRPr="00A9694B">
        <w:rPr>
          <w:rFonts w:ascii="Arial" w:hAnsi="Arial" w:cs="Arial"/>
        </w:rPr>
        <w:t>totally messed up situation. I mean, what do you think, E?</w:t>
      </w:r>
    </w:p>
    <w:p w14:paraId="6E2EF46B" w14:textId="4349E3F1"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I understand his point</w:t>
      </w:r>
      <w:r w:rsidR="00B06EE1" w:rsidRPr="00A9694B">
        <w:rPr>
          <w:rFonts w:ascii="Arial" w:hAnsi="Arial" w:cs="Arial"/>
        </w:rPr>
        <w:t xml:space="preserve"> </w:t>
      </w:r>
      <w:r w:rsidR="00EC77A1" w:rsidRPr="00A9694B">
        <w:rPr>
          <w:rFonts w:ascii="Arial" w:hAnsi="Arial" w:cs="Arial"/>
        </w:rPr>
        <w:t xml:space="preserve">as a peace officer. But I’ve talked to people that were incarcerated in the </w:t>
      </w:r>
      <w:proofErr w:type="spellStart"/>
      <w:r w:rsidR="00EC77A1" w:rsidRPr="00A9694B">
        <w:rPr>
          <w:rFonts w:ascii="Arial" w:hAnsi="Arial" w:cs="Arial"/>
        </w:rPr>
        <w:t>60s</w:t>
      </w:r>
      <w:proofErr w:type="spellEnd"/>
      <w:r w:rsidR="00EC77A1" w:rsidRPr="00A9694B">
        <w:rPr>
          <w:rFonts w:ascii="Arial" w:hAnsi="Arial" w:cs="Arial"/>
        </w:rPr>
        <w:t xml:space="preserve"> and they said the atmosphere was as racist as it was in society. Officers could kill Black people with impunity, which was basically what happened back at Soledad Prison that set all these events in motion. So Black people in prison felt that basically they were at war with white prison guards. I’m not justifying it, but that’s probably how they felt.</w:t>
      </w:r>
    </w:p>
    <w:p w14:paraId="508621D4" w14:textId="3F139B05" w:rsidR="00EC77A1" w:rsidRP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 xml:space="preserve">Yeah, I hear you. </w:t>
      </w:r>
    </w:p>
    <w:p w14:paraId="44CC9B1B" w14:textId="7A00CFA9" w:rsidR="00EC77A1" w:rsidRPr="00A9694B" w:rsidRDefault="00EC77A1" w:rsidP="00A9694B">
      <w:pPr>
        <w:rPr>
          <w:rFonts w:ascii="Arial" w:hAnsi="Arial" w:cs="Arial"/>
        </w:rPr>
      </w:pPr>
      <w:r w:rsidRPr="00A9694B">
        <w:rPr>
          <w:rFonts w:ascii="Arial" w:hAnsi="Arial" w:cs="Arial"/>
          <w:b/>
        </w:rPr>
        <w:t xml:space="preserve">Lieutenant Sam: </w:t>
      </w:r>
      <w:r w:rsidR="009646A3" w:rsidRPr="00A9694B">
        <w:rPr>
          <w:rFonts w:ascii="Arial" w:hAnsi="Arial" w:cs="Arial"/>
        </w:rPr>
        <w:t>So,</w:t>
      </w:r>
      <w:r w:rsidRPr="00A9694B">
        <w:rPr>
          <w:rFonts w:ascii="Arial" w:hAnsi="Arial" w:cs="Arial"/>
        </w:rPr>
        <w:t xml:space="preserve"> as you make a slight right turn</w:t>
      </w:r>
      <w:r w:rsidR="00291CED" w:rsidRPr="00A9694B">
        <w:rPr>
          <w:rFonts w:ascii="Arial" w:hAnsi="Arial" w:cs="Arial"/>
        </w:rPr>
        <w:t>.</w:t>
      </w:r>
    </w:p>
    <w:p w14:paraId="78F431B0"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We asked Sam to point out another spot, just about 60 yards away from the memorial, around the corner of the chapel.</w:t>
      </w:r>
    </w:p>
    <w:p w14:paraId="1C2656D4" w14:textId="77777777" w:rsidR="00A9694B" w:rsidRDefault="00EC77A1" w:rsidP="00A9694B">
      <w:pPr>
        <w:rPr>
          <w:rFonts w:ascii="Arial" w:hAnsi="Arial" w:cs="Arial"/>
        </w:rPr>
      </w:pPr>
      <w:r w:rsidRPr="00A9694B">
        <w:rPr>
          <w:rFonts w:ascii="Arial" w:hAnsi="Arial" w:cs="Arial"/>
          <w:b/>
        </w:rPr>
        <w:t xml:space="preserve">Lieutenant Sam: </w:t>
      </w:r>
      <w:r w:rsidRPr="00A9694B">
        <w:rPr>
          <w:rFonts w:ascii="Arial" w:hAnsi="Arial" w:cs="Arial"/>
        </w:rPr>
        <w:t>Just before the road starts to decline in elevation, George Jackson was gunned down right about this area here.</w:t>
      </w:r>
    </w:p>
    <w:p w14:paraId="299FC40E"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This is where we walk every time we come into the prison to go down to the yard. So, I can't even count many times I've walked by here.</w:t>
      </w:r>
    </w:p>
    <w:p w14:paraId="0190333C" w14:textId="77777777"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So, the location where George was killed, incarcerated people can't walk that way because it's out of bounds</w:t>
      </w:r>
      <w:r w:rsidR="00F24EF1" w:rsidRPr="00A9694B">
        <w:rPr>
          <w:rFonts w:ascii="Arial" w:hAnsi="Arial" w:cs="Arial"/>
        </w:rPr>
        <w:t xml:space="preserve">. </w:t>
      </w:r>
      <w:r w:rsidR="00EC77A1" w:rsidRPr="00A9694B">
        <w:rPr>
          <w:rFonts w:ascii="Arial" w:hAnsi="Arial" w:cs="Arial"/>
        </w:rPr>
        <w:t>But every now and again, I’d be escorted that way going up to the chapel or something. I used to always think this is the spot where George was killed</w:t>
      </w:r>
      <w:r w:rsidR="00F24EF1" w:rsidRPr="00A9694B">
        <w:rPr>
          <w:rFonts w:ascii="Arial" w:hAnsi="Arial" w:cs="Arial"/>
        </w:rPr>
        <w:t xml:space="preserve"> because </w:t>
      </w:r>
      <w:r w:rsidR="00EC77A1" w:rsidRPr="00A9694B">
        <w:rPr>
          <w:rFonts w:ascii="Arial" w:hAnsi="Arial" w:cs="Arial"/>
        </w:rPr>
        <w:t>I remember seeing the picture of him laid out with his hand up.</w:t>
      </w:r>
    </w:p>
    <w:p w14:paraId="697F0BAF" w14:textId="77777777" w:rsidR="00A9694B" w:rsidRDefault="00C67586" w:rsidP="00A9694B">
      <w:pPr>
        <w:rPr>
          <w:rFonts w:ascii="Arial" w:hAnsi="Arial" w:cs="Arial"/>
        </w:rPr>
      </w:pPr>
      <w:r w:rsidRPr="00A9694B">
        <w:rPr>
          <w:rFonts w:ascii="Arial" w:hAnsi="Arial" w:cs="Arial"/>
          <w:b/>
        </w:rPr>
        <w:lastRenderedPageBreak/>
        <w:t>Nigel:</w:t>
      </w:r>
      <w:r w:rsidR="00EC77A1" w:rsidRPr="00A9694B">
        <w:rPr>
          <w:rFonts w:ascii="Arial" w:hAnsi="Arial" w:cs="Arial"/>
          <w:b/>
        </w:rPr>
        <w:t xml:space="preserve"> </w:t>
      </w:r>
      <w:r w:rsidR="00EC77A1" w:rsidRPr="00A9694B">
        <w:rPr>
          <w:rFonts w:ascii="Arial" w:hAnsi="Arial" w:cs="Arial"/>
        </w:rPr>
        <w:t>And there’s nothing there marking that spot.</w:t>
      </w:r>
      <w:r w:rsidR="00F24EF1" w:rsidRPr="00A9694B">
        <w:rPr>
          <w:rFonts w:ascii="Arial" w:hAnsi="Arial" w:cs="Arial"/>
        </w:rPr>
        <w:t xml:space="preserve"> </w:t>
      </w:r>
      <w:r w:rsidR="00EC77A1" w:rsidRPr="00A9694B">
        <w:rPr>
          <w:rFonts w:ascii="Arial" w:hAnsi="Arial" w:cs="Arial"/>
        </w:rPr>
        <w:t>But guys inside have their own way of keeping the memory of that day alive.</w:t>
      </w:r>
    </w:p>
    <w:p w14:paraId="1CF4AC24" w14:textId="77777777"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Black August.</w:t>
      </w:r>
    </w:p>
    <w:p w14:paraId="57CE2A0B"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Black August. I’ve been hearing about this for years, but Earlonne, I don't really know much about it.</w:t>
      </w:r>
    </w:p>
    <w:p w14:paraId="14C6E26A" w14:textId="77777777"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Well, Black August is a time when a certain number of Black guys inside fast, they study, they exercise, and they have discussion groups about politics and things like that. And sometimes</w:t>
      </w:r>
      <w:r w:rsidR="00C26760" w:rsidRPr="00A9694B">
        <w:rPr>
          <w:rFonts w:ascii="Arial" w:hAnsi="Arial" w:cs="Arial"/>
        </w:rPr>
        <w:t xml:space="preserve">, </w:t>
      </w:r>
      <w:r w:rsidR="00EC77A1" w:rsidRPr="00A9694B">
        <w:rPr>
          <w:rFonts w:ascii="Arial" w:hAnsi="Arial" w:cs="Arial"/>
        </w:rPr>
        <w:t>if they can get away with it</w:t>
      </w:r>
      <w:r w:rsidR="00C26760" w:rsidRPr="00A9694B">
        <w:rPr>
          <w:rFonts w:ascii="Arial" w:hAnsi="Arial" w:cs="Arial"/>
        </w:rPr>
        <w:t xml:space="preserve">, </w:t>
      </w:r>
      <w:r w:rsidR="00EC77A1" w:rsidRPr="00A9694B">
        <w:rPr>
          <w:rFonts w:ascii="Arial" w:hAnsi="Arial" w:cs="Arial"/>
        </w:rPr>
        <w:t>they wear black armbands.</w:t>
      </w:r>
    </w:p>
    <w:p w14:paraId="7615E3D2" w14:textId="77777777" w:rsidR="00A9694B" w:rsidRDefault="00EC77A1" w:rsidP="00A9694B">
      <w:pPr>
        <w:rPr>
          <w:rFonts w:ascii="Arial" w:hAnsi="Arial" w:cs="Arial"/>
        </w:rPr>
      </w:pPr>
      <w:r w:rsidRPr="00A9694B">
        <w:rPr>
          <w:rFonts w:ascii="Arial" w:hAnsi="Arial" w:cs="Arial"/>
          <w:b/>
        </w:rPr>
        <w:t xml:space="preserve">Paul: </w:t>
      </w:r>
      <w:r w:rsidR="00C26760" w:rsidRPr="00A9694B">
        <w:rPr>
          <w:rFonts w:ascii="Arial" w:hAnsi="Arial" w:cs="Arial"/>
        </w:rPr>
        <w:t>A</w:t>
      </w:r>
      <w:r w:rsidRPr="00A9694B">
        <w:rPr>
          <w:rFonts w:ascii="Arial" w:hAnsi="Arial" w:cs="Arial"/>
        </w:rPr>
        <w:t>nd for them 31 days, it was all about education.</w:t>
      </w:r>
    </w:p>
    <w:p w14:paraId="4D0C327E"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This is Paul Redd. He did 45 years in prison.</w:t>
      </w:r>
    </w:p>
    <w:p w14:paraId="77273E02" w14:textId="77777777" w:rsidR="00A9694B" w:rsidRDefault="00EC77A1" w:rsidP="00A9694B">
      <w:pPr>
        <w:rPr>
          <w:rFonts w:ascii="Arial" w:hAnsi="Arial" w:cs="Arial"/>
        </w:rPr>
      </w:pPr>
      <w:r w:rsidRPr="00A9694B">
        <w:rPr>
          <w:rFonts w:ascii="Arial" w:hAnsi="Arial" w:cs="Arial"/>
          <w:b/>
        </w:rPr>
        <w:t xml:space="preserve">Paul: </w:t>
      </w:r>
      <w:r w:rsidRPr="00A9694B">
        <w:rPr>
          <w:rFonts w:ascii="Arial" w:hAnsi="Arial" w:cs="Arial"/>
        </w:rPr>
        <w:t>You have a book, a journal, and you make entries on what you’re doing. So</w:t>
      </w:r>
      <w:r w:rsidR="00C26760" w:rsidRPr="00A9694B">
        <w:rPr>
          <w:rFonts w:ascii="Arial" w:hAnsi="Arial" w:cs="Arial"/>
        </w:rPr>
        <w:t xml:space="preserve">, </w:t>
      </w:r>
      <w:r w:rsidRPr="00A9694B">
        <w:rPr>
          <w:rFonts w:ascii="Arial" w:hAnsi="Arial" w:cs="Arial"/>
        </w:rPr>
        <w:t>the next day, you take it a little farther. So</w:t>
      </w:r>
      <w:r w:rsidR="00C26760" w:rsidRPr="00A9694B">
        <w:rPr>
          <w:rFonts w:ascii="Arial" w:hAnsi="Arial" w:cs="Arial"/>
        </w:rPr>
        <w:t xml:space="preserve">, </w:t>
      </w:r>
      <w:r w:rsidRPr="00A9694B">
        <w:rPr>
          <w:rFonts w:ascii="Arial" w:hAnsi="Arial" w:cs="Arial"/>
        </w:rPr>
        <w:t xml:space="preserve">you </w:t>
      </w:r>
      <w:proofErr w:type="spellStart"/>
      <w:r w:rsidRPr="00A9694B">
        <w:rPr>
          <w:rFonts w:ascii="Arial" w:hAnsi="Arial" w:cs="Arial"/>
        </w:rPr>
        <w:t>stretchin</w:t>
      </w:r>
      <w:proofErr w:type="spellEnd"/>
      <w:r w:rsidRPr="00A9694B">
        <w:rPr>
          <w:rFonts w:ascii="Arial" w:hAnsi="Arial" w:cs="Arial"/>
        </w:rPr>
        <w:t>’ yourself. Say you may read five pages a day; the next day you might jack it up to ten</w:t>
      </w:r>
      <w:r w:rsidR="00CD38BE" w:rsidRPr="00A9694B">
        <w:rPr>
          <w:rFonts w:ascii="Arial" w:hAnsi="Arial" w:cs="Arial"/>
        </w:rPr>
        <w:t>.</w:t>
      </w:r>
      <w:r w:rsidRPr="00A9694B">
        <w:rPr>
          <w:rFonts w:ascii="Arial" w:hAnsi="Arial" w:cs="Arial"/>
        </w:rPr>
        <w:t xml:space="preserve"> You always try to push yourself. It was about us making ourselves better when you come out of August than what you was when you went into it. That was the whole thing.</w:t>
      </w:r>
    </w:p>
    <w:p w14:paraId="300B2FD5" w14:textId="77777777" w:rsidR="00A9694B" w:rsidRDefault="00DE0602" w:rsidP="00A9694B">
      <w:pPr>
        <w:rPr>
          <w:rFonts w:ascii="Arial" w:hAnsi="Arial" w:cs="Arial"/>
        </w:rPr>
      </w:pPr>
      <w:r w:rsidRPr="00A9694B">
        <w:rPr>
          <w:rFonts w:ascii="Arial" w:hAnsi="Arial" w:cs="Arial"/>
          <w:b/>
        </w:rPr>
        <w:t>Ken:</w:t>
      </w:r>
      <w:r w:rsidR="00EC77A1" w:rsidRPr="00A9694B">
        <w:rPr>
          <w:rFonts w:ascii="Arial" w:hAnsi="Arial" w:cs="Arial"/>
          <w:b/>
        </w:rPr>
        <w:t xml:space="preserve"> </w:t>
      </w:r>
      <w:r w:rsidR="00EC77A1" w:rsidRPr="00A9694B">
        <w:rPr>
          <w:rFonts w:ascii="Arial" w:hAnsi="Arial" w:cs="Arial"/>
        </w:rPr>
        <w:t>There was usually schedules, like written schedules. Like, this is what we do. We'd have our exercise routine wrote down</w:t>
      </w:r>
      <w:r w:rsidR="00E92A24" w:rsidRPr="00A9694B">
        <w:rPr>
          <w:rFonts w:ascii="Arial" w:hAnsi="Arial" w:cs="Arial"/>
        </w:rPr>
        <w:t>. W</w:t>
      </w:r>
      <w:r w:rsidR="00EC77A1" w:rsidRPr="00A9694B">
        <w:rPr>
          <w:rFonts w:ascii="Arial" w:hAnsi="Arial" w:cs="Arial"/>
        </w:rPr>
        <w:t>e’d have study periods wrote down.</w:t>
      </w:r>
    </w:p>
    <w:p w14:paraId="2B53CB0B" w14:textId="77777777"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This is Ken Oliver again, the guy we heard from at the beginning of the episode who was sent to the hole because guards found George Jackson books in his cell.</w:t>
      </w:r>
    </w:p>
    <w:p w14:paraId="6A2E695B" w14:textId="77777777" w:rsidR="00A9694B" w:rsidRDefault="00DE0602" w:rsidP="00A9694B">
      <w:pPr>
        <w:rPr>
          <w:rFonts w:ascii="Arial" w:hAnsi="Arial" w:cs="Arial"/>
        </w:rPr>
      </w:pPr>
      <w:r w:rsidRPr="00A9694B">
        <w:rPr>
          <w:rFonts w:ascii="Arial" w:hAnsi="Arial" w:cs="Arial"/>
          <w:b/>
        </w:rPr>
        <w:t>Ken:</w:t>
      </w:r>
      <w:r w:rsidR="00EC77A1" w:rsidRPr="00A9694B">
        <w:rPr>
          <w:rFonts w:ascii="Arial" w:hAnsi="Arial" w:cs="Arial"/>
          <w:b/>
        </w:rPr>
        <w:t xml:space="preserve"> </w:t>
      </w:r>
      <w:r w:rsidR="00EC77A1" w:rsidRPr="00A9694B">
        <w:rPr>
          <w:rFonts w:ascii="Arial" w:hAnsi="Arial" w:cs="Arial"/>
        </w:rPr>
        <w:t>We would have spread time, or breakfast</w:t>
      </w:r>
      <w:r w:rsidR="00E92A24" w:rsidRPr="00A9694B">
        <w:rPr>
          <w:rFonts w:ascii="Arial" w:hAnsi="Arial" w:cs="Arial"/>
        </w:rPr>
        <w:t>. T</w:t>
      </w:r>
      <w:r w:rsidR="00EC77A1" w:rsidRPr="00A9694B">
        <w:rPr>
          <w:rFonts w:ascii="Arial" w:hAnsi="Arial" w:cs="Arial"/>
        </w:rPr>
        <w:t>here was a whole like protocol so to speak. And, I mean, it wasn't extremely strict, but it was guidelines, basically, that would dictate what we were going to do from August 1</w:t>
      </w:r>
      <w:proofErr w:type="spellStart"/>
      <w:r w:rsidR="00EC77A1" w:rsidRPr="00A9694B">
        <w:rPr>
          <w:rFonts w:ascii="Arial" w:hAnsi="Arial" w:cs="Arial"/>
          <w:position w:val="8"/>
        </w:rPr>
        <w:t>st</w:t>
      </w:r>
      <w:proofErr w:type="spellEnd"/>
      <w:r w:rsidR="00EC77A1" w:rsidRPr="00A9694B">
        <w:rPr>
          <w:rFonts w:ascii="Arial" w:hAnsi="Arial" w:cs="Arial"/>
          <w:position w:val="8"/>
        </w:rPr>
        <w:t xml:space="preserve"> </w:t>
      </w:r>
      <w:r w:rsidR="00EC77A1" w:rsidRPr="00A9694B">
        <w:rPr>
          <w:rFonts w:ascii="Arial" w:hAnsi="Arial" w:cs="Arial"/>
        </w:rPr>
        <w:t>all the way through the end of the month. We would do political readings, we would fast all day, we would exercise and do burpees in the heat</w:t>
      </w:r>
      <w:r w:rsidR="00E92A24" w:rsidRPr="00A9694B">
        <w:rPr>
          <w:rFonts w:ascii="Arial" w:hAnsi="Arial" w:cs="Arial"/>
        </w:rPr>
        <w:t xml:space="preserve">, </w:t>
      </w:r>
      <w:r w:rsidR="00EC77A1" w:rsidRPr="00A9694B">
        <w:rPr>
          <w:rFonts w:ascii="Arial" w:hAnsi="Arial" w:cs="Arial"/>
        </w:rPr>
        <w:t>a hundred</w:t>
      </w:r>
      <w:r w:rsidR="00E92A24" w:rsidRPr="00A9694B">
        <w:rPr>
          <w:rFonts w:ascii="Arial" w:hAnsi="Arial" w:cs="Arial"/>
        </w:rPr>
        <w:t xml:space="preserve"> </w:t>
      </w:r>
      <w:r w:rsidR="00EC77A1" w:rsidRPr="00A9694B">
        <w:rPr>
          <w:rFonts w:ascii="Arial" w:hAnsi="Arial" w:cs="Arial"/>
        </w:rPr>
        <w:t xml:space="preserve">burpees. </w:t>
      </w:r>
      <w:r w:rsidR="00E92A24" w:rsidRPr="00A9694B">
        <w:rPr>
          <w:rFonts w:ascii="Arial" w:hAnsi="Arial" w:cs="Arial"/>
        </w:rPr>
        <w:t>[chuckles]</w:t>
      </w:r>
      <w:r w:rsidR="00EC77A1" w:rsidRPr="00A9694B">
        <w:rPr>
          <w:rFonts w:ascii="Arial" w:hAnsi="Arial" w:cs="Arial"/>
        </w:rPr>
        <w:t xml:space="preserve"> And</w:t>
      </w:r>
      <w:r w:rsidR="00B06EE1" w:rsidRPr="00A9694B">
        <w:rPr>
          <w:rFonts w:ascii="Arial" w:hAnsi="Arial" w:cs="Arial"/>
        </w:rPr>
        <w:t xml:space="preserve"> </w:t>
      </w:r>
      <w:r w:rsidR="00EC77A1" w:rsidRPr="00A9694B">
        <w:rPr>
          <w:rFonts w:ascii="Arial" w:hAnsi="Arial" w:cs="Arial"/>
        </w:rPr>
        <w:t>you'd be ready to pass out, and then everybody would get together at night when it was available to it or at the end of the day, and cook, and break bread with each other. To me, that was life changing. To me, that was always magical.</w:t>
      </w:r>
    </w:p>
    <w:p w14:paraId="5E2B43B2"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Guys started observing Black August in the late ‘</w:t>
      </w:r>
      <w:proofErr w:type="spellStart"/>
      <w:r w:rsidR="00EC77A1" w:rsidRPr="00A9694B">
        <w:rPr>
          <w:rFonts w:ascii="Arial" w:hAnsi="Arial" w:cs="Arial"/>
        </w:rPr>
        <w:t>70s</w:t>
      </w:r>
      <w:proofErr w:type="spellEnd"/>
      <w:r w:rsidR="00EC77A1" w:rsidRPr="00A9694B">
        <w:rPr>
          <w:rFonts w:ascii="Arial" w:hAnsi="Arial" w:cs="Arial"/>
        </w:rPr>
        <w:t>. But over time, Prison officials started seeing it as a threat. So, they started to clamp down on it, and punish</w:t>
      </w:r>
      <w:r w:rsidR="00E92A24" w:rsidRPr="00A9694B">
        <w:rPr>
          <w:rFonts w:ascii="Arial" w:hAnsi="Arial" w:cs="Arial"/>
        </w:rPr>
        <w:t>ed</w:t>
      </w:r>
      <w:r w:rsidR="00EC77A1" w:rsidRPr="00A9694B">
        <w:rPr>
          <w:rFonts w:ascii="Arial" w:hAnsi="Arial" w:cs="Arial"/>
        </w:rPr>
        <w:t xml:space="preserve"> anyone obviously participating.</w:t>
      </w:r>
    </w:p>
    <w:p w14:paraId="3591BB3B" w14:textId="77777777" w:rsidR="00A9694B" w:rsidRDefault="00EC77A1" w:rsidP="00A9694B">
      <w:pPr>
        <w:rPr>
          <w:rFonts w:ascii="Arial" w:hAnsi="Arial" w:cs="Arial"/>
        </w:rPr>
      </w:pPr>
      <w:r w:rsidRPr="00A9694B">
        <w:rPr>
          <w:rFonts w:ascii="Arial" w:hAnsi="Arial" w:cs="Arial"/>
          <w:b/>
        </w:rPr>
        <w:t xml:space="preserve">Paul: </w:t>
      </w:r>
      <w:r w:rsidRPr="00A9694B">
        <w:rPr>
          <w:rFonts w:ascii="Arial" w:hAnsi="Arial" w:cs="Arial"/>
        </w:rPr>
        <w:t xml:space="preserve">Now when you wear a black armband, they want to lock you up in a hole. When you go to the chow house, all these officers in there, they </w:t>
      </w:r>
      <w:proofErr w:type="spellStart"/>
      <w:r w:rsidRPr="00A9694B">
        <w:rPr>
          <w:rFonts w:ascii="Arial" w:hAnsi="Arial" w:cs="Arial"/>
        </w:rPr>
        <w:t>lookin</w:t>
      </w:r>
      <w:proofErr w:type="spellEnd"/>
      <w:r w:rsidRPr="00A9694B">
        <w:rPr>
          <w:rFonts w:ascii="Arial" w:hAnsi="Arial" w:cs="Arial"/>
        </w:rPr>
        <w:t xml:space="preserve">’ to see if you </w:t>
      </w:r>
      <w:proofErr w:type="spellStart"/>
      <w:r w:rsidRPr="00A9694B">
        <w:rPr>
          <w:rFonts w:ascii="Arial" w:hAnsi="Arial" w:cs="Arial"/>
        </w:rPr>
        <w:t>eatin</w:t>
      </w:r>
      <w:proofErr w:type="spellEnd"/>
      <w:r w:rsidRPr="00A9694B">
        <w:rPr>
          <w:rFonts w:ascii="Arial" w:hAnsi="Arial" w:cs="Arial"/>
        </w:rPr>
        <w:t xml:space="preserve">’. They </w:t>
      </w:r>
      <w:proofErr w:type="spellStart"/>
      <w:r w:rsidRPr="00A9694B">
        <w:rPr>
          <w:rFonts w:ascii="Arial" w:hAnsi="Arial" w:cs="Arial"/>
        </w:rPr>
        <w:t>lookin</w:t>
      </w:r>
      <w:proofErr w:type="spellEnd"/>
      <w:r w:rsidRPr="00A9694B">
        <w:rPr>
          <w:rFonts w:ascii="Arial" w:hAnsi="Arial" w:cs="Arial"/>
        </w:rPr>
        <w:t xml:space="preserve">’ to see if you observing Black August. And people realize you don't need to prove to them that you doing Black August, </w:t>
      </w:r>
      <w:r w:rsidR="00E92A24" w:rsidRPr="00A9694B">
        <w:rPr>
          <w:rFonts w:ascii="Arial" w:hAnsi="Arial" w:cs="Arial"/>
        </w:rPr>
        <w:t>be</w:t>
      </w:r>
      <w:r w:rsidRPr="00A9694B">
        <w:rPr>
          <w:rFonts w:ascii="Arial" w:hAnsi="Arial" w:cs="Arial"/>
        </w:rPr>
        <w:t>cause Black August is not for them</w:t>
      </w:r>
      <w:r w:rsidR="00B74293" w:rsidRPr="00A9694B">
        <w:rPr>
          <w:rFonts w:ascii="Arial" w:hAnsi="Arial" w:cs="Arial"/>
        </w:rPr>
        <w:t>,</w:t>
      </w:r>
      <w:r w:rsidRPr="00A9694B">
        <w:rPr>
          <w:rFonts w:ascii="Arial" w:hAnsi="Arial" w:cs="Arial"/>
        </w:rPr>
        <w:t xml:space="preserve"> it's for you. So</w:t>
      </w:r>
      <w:r w:rsidR="00B74293" w:rsidRPr="00A9694B">
        <w:rPr>
          <w:rFonts w:ascii="Arial" w:hAnsi="Arial" w:cs="Arial"/>
        </w:rPr>
        <w:t xml:space="preserve">, </w:t>
      </w:r>
      <w:r w:rsidRPr="00A9694B">
        <w:rPr>
          <w:rFonts w:ascii="Arial" w:hAnsi="Arial" w:cs="Arial"/>
        </w:rPr>
        <w:t xml:space="preserve">I can go into a chow house, and grab that tray. That don't mean that I'm </w:t>
      </w:r>
      <w:r w:rsidR="00DF06F6" w:rsidRPr="00A9694B">
        <w:rPr>
          <w:rFonts w:ascii="Arial" w:hAnsi="Arial" w:cs="Arial"/>
        </w:rPr>
        <w:t>going to</w:t>
      </w:r>
      <w:r w:rsidRPr="00A9694B">
        <w:rPr>
          <w:rFonts w:ascii="Arial" w:hAnsi="Arial" w:cs="Arial"/>
        </w:rPr>
        <w:t xml:space="preserve"> eat that tray. And I'd go over there and dump it. A lot of people did do that.</w:t>
      </w:r>
    </w:p>
    <w:p w14:paraId="566E86F4"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Lieutenant Robinson says</w:t>
      </w:r>
      <w:r w:rsidR="00B74293" w:rsidRPr="00A9694B">
        <w:rPr>
          <w:rFonts w:ascii="Arial" w:hAnsi="Arial" w:cs="Arial"/>
        </w:rPr>
        <w:t xml:space="preserve">, </w:t>
      </w:r>
      <w:r w:rsidR="00EC77A1" w:rsidRPr="00A9694B">
        <w:rPr>
          <w:rFonts w:ascii="Arial" w:hAnsi="Arial" w:cs="Arial"/>
        </w:rPr>
        <w:t>at least when he was working in the Adjustment Center at San Quentin, COs had to be extra vigilant when August rolled around.</w:t>
      </w:r>
    </w:p>
    <w:p w14:paraId="42C8C9BE" w14:textId="7369DA3B" w:rsidR="00A9694B" w:rsidRDefault="00EC77A1" w:rsidP="00A9694B">
      <w:pPr>
        <w:rPr>
          <w:rFonts w:ascii="Arial" w:hAnsi="Arial" w:cs="Arial"/>
        </w:rPr>
      </w:pPr>
      <w:r w:rsidRPr="00A9694B">
        <w:rPr>
          <w:rFonts w:ascii="Arial" w:hAnsi="Arial" w:cs="Arial"/>
          <w:b/>
        </w:rPr>
        <w:lastRenderedPageBreak/>
        <w:t xml:space="preserve">Lieutenant Sam: </w:t>
      </w:r>
      <w:r w:rsidRPr="00A9694B">
        <w:rPr>
          <w:rFonts w:ascii="Arial" w:hAnsi="Arial" w:cs="Arial"/>
        </w:rPr>
        <w:t>25 years after the incident, all the way up until recent times, Black August was something that staff had to be aware of here at the prison, because there were people who in the name of George Jackson, in the name of the cause, would attempt to harm people here in this building. I spent three or four</w:t>
      </w:r>
      <w:r w:rsidRPr="00A9694B">
        <w:rPr>
          <w:rFonts w:ascii="Arial" w:hAnsi="Arial" w:cs="Arial"/>
          <w:spacing w:val="-32"/>
        </w:rPr>
        <w:t xml:space="preserve"> </w:t>
      </w:r>
      <w:r w:rsidRPr="00A9694B">
        <w:rPr>
          <w:rFonts w:ascii="Arial" w:hAnsi="Arial" w:cs="Arial"/>
        </w:rPr>
        <w:t>summers in there myself. With my staff on alert, with my staff getting assaulted</w:t>
      </w:r>
      <w:r w:rsidR="00B74293" w:rsidRPr="00A9694B">
        <w:rPr>
          <w:rFonts w:ascii="Arial" w:hAnsi="Arial" w:cs="Arial"/>
        </w:rPr>
        <w:t xml:space="preserve">, </w:t>
      </w:r>
      <w:r w:rsidRPr="00A9694B">
        <w:rPr>
          <w:rFonts w:ascii="Arial" w:hAnsi="Arial" w:cs="Arial"/>
        </w:rPr>
        <w:t>year</w:t>
      </w:r>
      <w:r w:rsidR="00B74293" w:rsidRPr="00A9694B">
        <w:rPr>
          <w:rFonts w:ascii="Arial" w:hAnsi="Arial" w:cs="Arial"/>
        </w:rPr>
        <w:t>s</w:t>
      </w:r>
      <w:r w:rsidRPr="00A9694B">
        <w:rPr>
          <w:rFonts w:ascii="Arial" w:hAnsi="Arial" w:cs="Arial"/>
        </w:rPr>
        <w:t xml:space="preserve"> removed from that day because people were still honoring George Jackson, I guess, or the cause with violence. I don't know what type of cause that is. I don't know what you get from</w:t>
      </w:r>
      <w:r w:rsidRPr="00A9694B">
        <w:rPr>
          <w:rFonts w:ascii="Arial" w:hAnsi="Arial" w:cs="Arial"/>
          <w:spacing w:val="-7"/>
        </w:rPr>
        <w:t xml:space="preserve"> </w:t>
      </w:r>
      <w:r w:rsidRPr="00A9694B">
        <w:rPr>
          <w:rFonts w:ascii="Arial" w:hAnsi="Arial" w:cs="Arial"/>
        </w:rPr>
        <w:t>that.</w:t>
      </w:r>
    </w:p>
    <w:p w14:paraId="3D8A34EA" w14:textId="77777777"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For Paul Redd though, Black August was never about violence towards officers.</w:t>
      </w:r>
    </w:p>
    <w:p w14:paraId="3FB67B4E" w14:textId="77777777" w:rsidR="00A9694B" w:rsidRDefault="00EC77A1" w:rsidP="00A9694B">
      <w:pPr>
        <w:rPr>
          <w:rFonts w:ascii="Arial" w:hAnsi="Arial" w:cs="Arial"/>
        </w:rPr>
      </w:pPr>
      <w:r w:rsidRPr="00A9694B">
        <w:rPr>
          <w:rFonts w:ascii="Arial" w:hAnsi="Arial" w:cs="Arial"/>
          <w:b/>
        </w:rPr>
        <w:t xml:space="preserve">Paul: </w:t>
      </w:r>
      <w:r w:rsidRPr="00A9694B">
        <w:rPr>
          <w:rFonts w:ascii="Arial" w:hAnsi="Arial" w:cs="Arial"/>
        </w:rPr>
        <w:t>It was a bogus myth that correction officers was to get killed during August. And it wasn't about that. It was about us internalizing, educating ourselves, making</w:t>
      </w:r>
      <w:r w:rsidR="00B74293" w:rsidRPr="00A9694B">
        <w:rPr>
          <w:rFonts w:ascii="Arial" w:hAnsi="Arial" w:cs="Arial"/>
        </w:rPr>
        <w:t xml:space="preserve"> </w:t>
      </w:r>
      <w:r w:rsidRPr="00A9694B">
        <w:rPr>
          <w:rFonts w:ascii="Arial" w:hAnsi="Arial" w:cs="Arial"/>
        </w:rPr>
        <w:t>ourselves better when you come out of August better than what you was when you went into it. That was the whole thing.</w:t>
      </w:r>
    </w:p>
    <w:p w14:paraId="19DA58AE"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 xml:space="preserve">So, Earlonne, George Jackson led to Black August, and </w:t>
      </w:r>
      <w:proofErr w:type="spellStart"/>
      <w:r w:rsidR="00EC77A1" w:rsidRPr="00A9694B">
        <w:rPr>
          <w:rFonts w:ascii="Arial" w:hAnsi="Arial" w:cs="Arial"/>
        </w:rPr>
        <w:t>CDCR</w:t>
      </w:r>
      <w:proofErr w:type="spellEnd"/>
      <w:r w:rsidR="00EC77A1" w:rsidRPr="00A9694B">
        <w:rPr>
          <w:rFonts w:ascii="Arial" w:hAnsi="Arial" w:cs="Arial"/>
        </w:rPr>
        <w:t xml:space="preserve"> does</w:t>
      </w:r>
      <w:r w:rsidR="00B74293" w:rsidRPr="00A9694B">
        <w:rPr>
          <w:rFonts w:ascii="Arial" w:hAnsi="Arial" w:cs="Arial"/>
        </w:rPr>
        <w:t xml:space="preserve"> </w:t>
      </w:r>
      <w:r w:rsidR="00EC77A1" w:rsidRPr="00A9694B">
        <w:rPr>
          <w:rFonts w:ascii="Arial" w:hAnsi="Arial" w:cs="Arial"/>
        </w:rPr>
        <w:t>n</w:t>
      </w:r>
      <w:r w:rsidR="00B74293" w:rsidRPr="00A9694B">
        <w:rPr>
          <w:rFonts w:ascii="Arial" w:hAnsi="Arial" w:cs="Arial"/>
        </w:rPr>
        <w:t>o</w:t>
      </w:r>
      <w:r w:rsidR="00EC77A1" w:rsidRPr="00A9694B">
        <w:rPr>
          <w:rFonts w:ascii="Arial" w:hAnsi="Arial" w:cs="Arial"/>
        </w:rPr>
        <w:t>t have a lot of tolerance for either one of them. Any sign of either could be seen as gang activity. So</w:t>
      </w:r>
      <w:r w:rsidR="00B74293" w:rsidRPr="00A9694B">
        <w:rPr>
          <w:rFonts w:ascii="Arial" w:hAnsi="Arial" w:cs="Arial"/>
        </w:rPr>
        <w:t xml:space="preserve">, </w:t>
      </w:r>
      <w:r w:rsidR="00EC77A1" w:rsidRPr="00A9694B">
        <w:rPr>
          <w:rFonts w:ascii="Arial" w:hAnsi="Arial" w:cs="Arial"/>
        </w:rPr>
        <w:t>this was why guys ended up in the hole for having Jackson books.</w:t>
      </w:r>
    </w:p>
    <w:p w14:paraId="62D9E2A8" w14:textId="77777777"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 xml:space="preserve">But </w:t>
      </w:r>
      <w:proofErr w:type="spellStart"/>
      <w:r w:rsidR="00EC77A1" w:rsidRPr="00A9694B">
        <w:rPr>
          <w:rFonts w:ascii="Arial" w:hAnsi="Arial" w:cs="Arial"/>
        </w:rPr>
        <w:t>CDCR</w:t>
      </w:r>
      <w:proofErr w:type="spellEnd"/>
      <w:r w:rsidR="00EC77A1" w:rsidRPr="00A9694B">
        <w:rPr>
          <w:rFonts w:ascii="Arial" w:hAnsi="Arial" w:cs="Arial"/>
        </w:rPr>
        <w:t xml:space="preserve"> has had to bend a little. Paul Redd did over 30 years in the SHU. Jackson material was part of what kept him in for so long. But he eventually got out, partly because of a hunger strike and lawsuit he was party to.</w:t>
      </w:r>
    </w:p>
    <w:p w14:paraId="372D35E3"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And Ken Oliver, show who was sent to</w:t>
      </w:r>
      <w:r w:rsidR="00EC77A1" w:rsidRPr="00A9694B">
        <w:rPr>
          <w:rFonts w:ascii="Arial" w:hAnsi="Arial" w:cs="Arial"/>
          <w:spacing w:val="-33"/>
        </w:rPr>
        <w:t xml:space="preserve"> </w:t>
      </w:r>
      <w:r w:rsidR="00EC77A1" w:rsidRPr="00A9694B">
        <w:rPr>
          <w:rFonts w:ascii="Arial" w:hAnsi="Arial" w:cs="Arial"/>
        </w:rPr>
        <w:t>the hole for having George Jackson material, he also sued and got some</w:t>
      </w:r>
      <w:r w:rsidR="00EC77A1" w:rsidRPr="00A9694B">
        <w:rPr>
          <w:rFonts w:ascii="Arial" w:hAnsi="Arial" w:cs="Arial"/>
          <w:spacing w:val="-14"/>
        </w:rPr>
        <w:t xml:space="preserve"> </w:t>
      </w:r>
      <w:r w:rsidR="00EC77A1" w:rsidRPr="00A9694B">
        <w:rPr>
          <w:rFonts w:ascii="Arial" w:hAnsi="Arial" w:cs="Arial"/>
        </w:rPr>
        <w:t>money.</w:t>
      </w:r>
    </w:p>
    <w:p w14:paraId="2C5414C9" w14:textId="77777777"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Ken Oliver and Paul Redd are both out of prison now.</w:t>
      </w:r>
    </w:p>
    <w:p w14:paraId="27EB8F63"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We wanted to know how people in San Quentin do or don’t</w:t>
      </w:r>
      <w:r w:rsidR="00042B8E" w:rsidRPr="00A9694B">
        <w:rPr>
          <w:rFonts w:ascii="Arial" w:hAnsi="Arial" w:cs="Arial"/>
        </w:rPr>
        <w:t xml:space="preserve">, </w:t>
      </w:r>
      <w:r w:rsidR="00EC77A1" w:rsidRPr="00A9694B">
        <w:rPr>
          <w:rFonts w:ascii="Arial" w:hAnsi="Arial" w:cs="Arial"/>
        </w:rPr>
        <w:t>remember George Jackson today.</w:t>
      </w:r>
    </w:p>
    <w:p w14:paraId="00C355A2" w14:textId="37E3754A" w:rsidR="00A9694B" w:rsidRDefault="00C67586" w:rsidP="00A9694B">
      <w:pPr>
        <w:rPr>
          <w:rFonts w:ascii="Arial" w:hAnsi="Arial" w:cs="Arial"/>
          <w:b/>
        </w:rPr>
      </w:pPr>
      <w:r w:rsidRPr="00A9694B">
        <w:rPr>
          <w:rFonts w:ascii="Arial" w:hAnsi="Arial" w:cs="Arial"/>
          <w:b/>
        </w:rPr>
        <w:t>Earlonne:</w:t>
      </w:r>
      <w:r w:rsidR="00EC77A1" w:rsidRPr="00A9694B">
        <w:rPr>
          <w:rFonts w:ascii="Arial" w:hAnsi="Arial" w:cs="Arial"/>
          <w:b/>
        </w:rPr>
        <w:t xml:space="preserve"> </w:t>
      </w:r>
      <w:r w:rsidR="009646A3" w:rsidRPr="00A9694B">
        <w:rPr>
          <w:rFonts w:ascii="Arial" w:hAnsi="Arial" w:cs="Arial"/>
        </w:rPr>
        <w:t>So,</w:t>
      </w:r>
      <w:r w:rsidR="00EC77A1" w:rsidRPr="00A9694B">
        <w:rPr>
          <w:rFonts w:ascii="Arial" w:hAnsi="Arial" w:cs="Arial"/>
        </w:rPr>
        <w:t xml:space="preserve"> we sent our inside guys, NY and </w:t>
      </w:r>
      <w:proofErr w:type="spellStart"/>
      <w:r w:rsidR="00EC77A1" w:rsidRPr="00A9694B">
        <w:rPr>
          <w:rFonts w:ascii="Arial" w:hAnsi="Arial" w:cs="Arial"/>
        </w:rPr>
        <w:t>Rhashiyd</w:t>
      </w:r>
      <w:proofErr w:type="spellEnd"/>
      <w:r w:rsidR="00EC77A1" w:rsidRPr="00A9694B">
        <w:rPr>
          <w:rFonts w:ascii="Arial" w:hAnsi="Arial" w:cs="Arial"/>
        </w:rPr>
        <w:t>, out to the yard</w:t>
      </w:r>
      <w:r w:rsidR="00EC77A1" w:rsidRPr="00A9694B">
        <w:rPr>
          <w:rFonts w:ascii="Arial" w:hAnsi="Arial" w:cs="Arial"/>
          <w:b/>
        </w:rPr>
        <w:t>.</w:t>
      </w:r>
    </w:p>
    <w:p w14:paraId="30106830" w14:textId="77777777" w:rsidR="00A9694B" w:rsidRDefault="00EC77A1" w:rsidP="00A9694B">
      <w:pPr>
        <w:rPr>
          <w:rFonts w:ascii="Arial" w:hAnsi="Arial" w:cs="Arial"/>
        </w:rPr>
      </w:pPr>
      <w:proofErr w:type="spellStart"/>
      <w:r w:rsidRPr="00A9694B">
        <w:rPr>
          <w:rFonts w:ascii="Arial" w:hAnsi="Arial" w:cs="Arial"/>
          <w:b/>
        </w:rPr>
        <w:t>Rhashiyd</w:t>
      </w:r>
      <w:proofErr w:type="spellEnd"/>
      <w:r w:rsidRPr="00A9694B">
        <w:rPr>
          <w:rFonts w:ascii="Arial" w:hAnsi="Arial" w:cs="Arial"/>
          <w:b/>
        </w:rPr>
        <w:t xml:space="preserve">: </w:t>
      </w:r>
      <w:r w:rsidRPr="00A9694B">
        <w:rPr>
          <w:rFonts w:ascii="Arial" w:hAnsi="Arial" w:cs="Arial"/>
        </w:rPr>
        <w:t>Who's George Jackson?</w:t>
      </w:r>
    </w:p>
    <w:p w14:paraId="5BAB47F9" w14:textId="77777777" w:rsidR="00A9694B" w:rsidRDefault="00EC77A1" w:rsidP="00A9694B">
      <w:pPr>
        <w:rPr>
          <w:rFonts w:ascii="Arial" w:hAnsi="Arial" w:cs="Arial"/>
        </w:rPr>
      </w:pPr>
      <w:r w:rsidRPr="00A9694B">
        <w:rPr>
          <w:rFonts w:ascii="Arial" w:hAnsi="Arial" w:cs="Arial"/>
          <w:b/>
        </w:rPr>
        <w:t xml:space="preserve">Speaker: </w:t>
      </w:r>
      <w:r w:rsidRPr="00A9694B">
        <w:rPr>
          <w:rFonts w:ascii="Arial" w:hAnsi="Arial" w:cs="Arial"/>
        </w:rPr>
        <w:t>[laughing] I was a brother, man. I was one of the comrades, man. Old school Soledad Brothers and all the business, man, who was locked up in San Quentin State Prison. And he knocked him down, man, 1971, Black August, man.</w:t>
      </w:r>
    </w:p>
    <w:p w14:paraId="579AFD67" w14:textId="77777777" w:rsidR="00A9694B" w:rsidRDefault="00EC77A1" w:rsidP="00A9694B">
      <w:pPr>
        <w:rPr>
          <w:rFonts w:ascii="Arial" w:hAnsi="Arial" w:cs="Arial"/>
        </w:rPr>
      </w:pPr>
      <w:proofErr w:type="spellStart"/>
      <w:r w:rsidRPr="00A9694B">
        <w:rPr>
          <w:rFonts w:ascii="Arial" w:hAnsi="Arial" w:cs="Arial"/>
          <w:b/>
        </w:rPr>
        <w:t>Rhashiyd</w:t>
      </w:r>
      <w:proofErr w:type="spellEnd"/>
      <w:r w:rsidRPr="00A9694B">
        <w:rPr>
          <w:rFonts w:ascii="Arial" w:hAnsi="Arial" w:cs="Arial"/>
          <w:b/>
        </w:rPr>
        <w:t xml:space="preserve">: </w:t>
      </w:r>
      <w:r w:rsidRPr="00A9694B">
        <w:rPr>
          <w:rFonts w:ascii="Arial" w:hAnsi="Arial" w:cs="Arial"/>
        </w:rPr>
        <w:t>Do you know who George Jackson is?</w:t>
      </w:r>
    </w:p>
    <w:p w14:paraId="3899BB26" w14:textId="54F50A5A" w:rsidR="009244D8" w:rsidRPr="00A9694B" w:rsidRDefault="00EC77A1" w:rsidP="00A9694B">
      <w:pPr>
        <w:rPr>
          <w:rFonts w:ascii="Arial" w:hAnsi="Arial" w:cs="Arial"/>
        </w:rPr>
      </w:pPr>
      <w:r w:rsidRPr="00A9694B">
        <w:rPr>
          <w:rFonts w:ascii="Arial" w:hAnsi="Arial" w:cs="Arial"/>
          <w:b/>
        </w:rPr>
        <w:t xml:space="preserve">Speaker: </w:t>
      </w:r>
      <w:r w:rsidRPr="00A9694B">
        <w:rPr>
          <w:rFonts w:ascii="Arial" w:hAnsi="Arial" w:cs="Arial"/>
        </w:rPr>
        <w:t>Oh, for sure, Big George. I understand what those brothers fought for and what they did.</w:t>
      </w:r>
    </w:p>
    <w:p w14:paraId="2316B856" w14:textId="2C177B77" w:rsidR="00A9694B" w:rsidRDefault="009244D8" w:rsidP="00A9694B">
      <w:pPr>
        <w:rPr>
          <w:rFonts w:ascii="Arial" w:hAnsi="Arial" w:cs="Arial"/>
        </w:rPr>
      </w:pPr>
      <w:r w:rsidRPr="00A9694B">
        <w:rPr>
          <w:rFonts w:ascii="Arial" w:hAnsi="Arial" w:cs="Arial"/>
        </w:rPr>
        <w:t xml:space="preserve"> </w:t>
      </w:r>
      <w:r w:rsidR="00EC77A1" w:rsidRPr="00A9694B">
        <w:rPr>
          <w:rFonts w:ascii="Arial" w:hAnsi="Arial" w:cs="Arial"/>
          <w:b/>
        </w:rPr>
        <w:t xml:space="preserve">New York: </w:t>
      </w:r>
      <w:r w:rsidR="00EC77A1" w:rsidRPr="00A9694B">
        <w:rPr>
          <w:rFonts w:ascii="Arial" w:hAnsi="Arial" w:cs="Arial"/>
        </w:rPr>
        <w:t>Who was George Jackson?</w:t>
      </w:r>
    </w:p>
    <w:p w14:paraId="5C54C445" w14:textId="77777777" w:rsidR="00A9694B" w:rsidRDefault="00EC77A1" w:rsidP="00A9694B">
      <w:pPr>
        <w:rPr>
          <w:rFonts w:ascii="Arial" w:hAnsi="Arial" w:cs="Arial"/>
        </w:rPr>
      </w:pPr>
      <w:r w:rsidRPr="00A9694B">
        <w:rPr>
          <w:rFonts w:ascii="Arial" w:hAnsi="Arial" w:cs="Arial"/>
          <w:b/>
        </w:rPr>
        <w:t xml:space="preserve">Speaker:: </w:t>
      </w:r>
      <w:r w:rsidRPr="00A9694B">
        <w:rPr>
          <w:rFonts w:ascii="Arial" w:hAnsi="Arial" w:cs="Arial"/>
        </w:rPr>
        <w:t xml:space="preserve">I don’t know, matter of fact, I </w:t>
      </w:r>
      <w:r w:rsidR="00DF06F6" w:rsidRPr="00A9694B">
        <w:rPr>
          <w:rFonts w:ascii="Arial" w:hAnsi="Arial" w:cs="Arial"/>
        </w:rPr>
        <w:t>want to</w:t>
      </w:r>
      <w:r w:rsidRPr="00A9694B">
        <w:rPr>
          <w:rFonts w:ascii="Arial" w:hAnsi="Arial" w:cs="Arial"/>
        </w:rPr>
        <w:t xml:space="preserve"> say a president.</w:t>
      </w:r>
    </w:p>
    <w:p w14:paraId="35EF0812" w14:textId="77777777" w:rsidR="00A9694B" w:rsidRDefault="00EC77A1" w:rsidP="00A9694B">
      <w:pPr>
        <w:rPr>
          <w:rFonts w:ascii="Arial" w:hAnsi="Arial" w:cs="Arial"/>
        </w:rPr>
      </w:pPr>
      <w:r w:rsidRPr="00A9694B">
        <w:rPr>
          <w:rFonts w:ascii="Arial" w:hAnsi="Arial" w:cs="Arial"/>
          <w:b/>
        </w:rPr>
        <w:t xml:space="preserve">New York: </w:t>
      </w:r>
      <w:r w:rsidRPr="00A9694B">
        <w:rPr>
          <w:rFonts w:ascii="Arial" w:hAnsi="Arial" w:cs="Arial"/>
        </w:rPr>
        <w:t>Who was George Jackson?</w:t>
      </w:r>
    </w:p>
    <w:p w14:paraId="07388943" w14:textId="1BE84712" w:rsidR="00A9694B" w:rsidRDefault="00EC77A1" w:rsidP="00A9694B">
      <w:pPr>
        <w:rPr>
          <w:rFonts w:ascii="Arial" w:hAnsi="Arial" w:cs="Arial"/>
        </w:rPr>
      </w:pPr>
      <w:r w:rsidRPr="00A9694B">
        <w:rPr>
          <w:rFonts w:ascii="Arial" w:hAnsi="Arial" w:cs="Arial"/>
          <w:b/>
        </w:rPr>
        <w:t xml:space="preserve">Speaker: </w:t>
      </w:r>
      <w:r w:rsidR="009244D8" w:rsidRPr="00A9694B">
        <w:rPr>
          <w:rFonts w:ascii="Arial" w:hAnsi="Arial" w:cs="Arial"/>
        </w:rPr>
        <w:t>T</w:t>
      </w:r>
      <w:r w:rsidRPr="00A9694B">
        <w:rPr>
          <w:rFonts w:ascii="Arial" w:hAnsi="Arial" w:cs="Arial"/>
        </w:rPr>
        <w:t>he Jeffersons, I don't know. You know what I'm saying?</w:t>
      </w:r>
    </w:p>
    <w:p w14:paraId="6F9E3945" w14:textId="77777777" w:rsidR="00A9694B" w:rsidRDefault="009244D8" w:rsidP="00A9694B">
      <w:pPr>
        <w:rPr>
          <w:rFonts w:ascii="Arial" w:hAnsi="Arial" w:cs="Arial"/>
        </w:rPr>
      </w:pPr>
      <w:r w:rsidRPr="00A9694B">
        <w:rPr>
          <w:rFonts w:ascii="Arial" w:hAnsi="Arial" w:cs="Arial"/>
        </w:rPr>
        <w:t xml:space="preserve">[laughter] </w:t>
      </w:r>
    </w:p>
    <w:p w14:paraId="63A9065D" w14:textId="77777777" w:rsidR="00A9694B" w:rsidRDefault="00EC77A1" w:rsidP="00A9694B">
      <w:pPr>
        <w:rPr>
          <w:rFonts w:ascii="Arial" w:hAnsi="Arial" w:cs="Arial"/>
        </w:rPr>
      </w:pPr>
      <w:r w:rsidRPr="00A9694B">
        <w:rPr>
          <w:rFonts w:ascii="Arial" w:hAnsi="Arial" w:cs="Arial"/>
          <w:b/>
        </w:rPr>
        <w:lastRenderedPageBreak/>
        <w:t xml:space="preserve">Speaker: </w:t>
      </w:r>
      <w:r w:rsidR="009244D8" w:rsidRPr="00A9694B">
        <w:rPr>
          <w:rFonts w:ascii="Arial" w:hAnsi="Arial" w:cs="Arial"/>
        </w:rPr>
        <w:t>D</w:t>
      </w:r>
      <w:r w:rsidRPr="00A9694B">
        <w:rPr>
          <w:rFonts w:ascii="Arial" w:hAnsi="Arial" w:cs="Arial"/>
        </w:rPr>
        <w:t xml:space="preserve">idn’t George Jackson smuggle in a firearm and shoot some people? Yeah, he had it </w:t>
      </w:r>
      <w:proofErr w:type="spellStart"/>
      <w:r w:rsidRPr="00A9694B">
        <w:rPr>
          <w:rFonts w:ascii="Arial" w:hAnsi="Arial" w:cs="Arial"/>
        </w:rPr>
        <w:t>sittin</w:t>
      </w:r>
      <w:proofErr w:type="spellEnd"/>
      <w:r w:rsidRPr="00A9694B">
        <w:rPr>
          <w:rFonts w:ascii="Arial" w:hAnsi="Arial" w:cs="Arial"/>
        </w:rPr>
        <w:t>’ on the top of his head.</w:t>
      </w:r>
    </w:p>
    <w:p w14:paraId="737D0867" w14:textId="17B6B693" w:rsidR="00A9694B" w:rsidRDefault="00EC77A1" w:rsidP="00A9694B">
      <w:pPr>
        <w:rPr>
          <w:rFonts w:ascii="Arial" w:hAnsi="Arial" w:cs="Arial"/>
        </w:rPr>
      </w:pPr>
      <w:proofErr w:type="spellStart"/>
      <w:r w:rsidRPr="00A9694B">
        <w:rPr>
          <w:rFonts w:ascii="Arial" w:hAnsi="Arial" w:cs="Arial"/>
          <w:b/>
        </w:rPr>
        <w:t>Rhashiyd</w:t>
      </w:r>
      <w:proofErr w:type="spellEnd"/>
      <w:r w:rsidRPr="00A9694B">
        <w:rPr>
          <w:rFonts w:ascii="Arial" w:hAnsi="Arial" w:cs="Arial"/>
          <w:b/>
        </w:rPr>
        <w:t xml:space="preserve">: </w:t>
      </w:r>
      <w:r w:rsidRPr="00A9694B">
        <w:rPr>
          <w:rFonts w:ascii="Arial" w:hAnsi="Arial" w:cs="Arial"/>
        </w:rPr>
        <w:t>What does the name</w:t>
      </w:r>
      <w:r w:rsidR="009646A3">
        <w:rPr>
          <w:rFonts w:ascii="Arial" w:hAnsi="Arial" w:cs="Arial"/>
        </w:rPr>
        <w:t>,</w:t>
      </w:r>
      <w:r w:rsidRPr="00A9694B">
        <w:rPr>
          <w:rFonts w:ascii="Arial" w:hAnsi="Arial" w:cs="Arial"/>
        </w:rPr>
        <w:t xml:space="preserve"> George Jackson</w:t>
      </w:r>
      <w:r w:rsidR="009646A3">
        <w:rPr>
          <w:rFonts w:ascii="Arial" w:hAnsi="Arial" w:cs="Arial"/>
        </w:rPr>
        <w:t>,</w:t>
      </w:r>
      <w:r w:rsidRPr="00A9694B">
        <w:rPr>
          <w:rFonts w:ascii="Arial" w:hAnsi="Arial" w:cs="Arial"/>
        </w:rPr>
        <w:t xml:space="preserve"> mean to you?</w:t>
      </w:r>
    </w:p>
    <w:p w14:paraId="1F8DB161" w14:textId="77777777" w:rsidR="00A9694B" w:rsidRDefault="00EC77A1" w:rsidP="00A9694B">
      <w:pPr>
        <w:rPr>
          <w:rFonts w:ascii="Arial" w:hAnsi="Arial" w:cs="Arial"/>
        </w:rPr>
      </w:pPr>
      <w:r w:rsidRPr="00A9694B">
        <w:rPr>
          <w:rFonts w:ascii="Arial" w:hAnsi="Arial" w:cs="Arial"/>
          <w:b/>
        </w:rPr>
        <w:t>Speaker</w:t>
      </w:r>
      <w:r w:rsidRPr="00A9694B">
        <w:rPr>
          <w:rFonts w:ascii="Arial" w:hAnsi="Arial" w:cs="Arial"/>
        </w:rPr>
        <w:t>: George Jackson stands up for Black people's rights. Survival in the community, getting people together to do other things than crime.</w:t>
      </w:r>
    </w:p>
    <w:p w14:paraId="703B1F24" w14:textId="77777777" w:rsidR="00A9694B" w:rsidRDefault="00EC77A1" w:rsidP="00A9694B">
      <w:pPr>
        <w:rPr>
          <w:rFonts w:ascii="Arial" w:hAnsi="Arial" w:cs="Arial"/>
        </w:rPr>
      </w:pPr>
      <w:r w:rsidRPr="00A9694B">
        <w:rPr>
          <w:rFonts w:ascii="Arial" w:hAnsi="Arial" w:cs="Arial"/>
          <w:b/>
        </w:rPr>
        <w:t xml:space="preserve">Speaker: </w:t>
      </w:r>
      <w:r w:rsidRPr="00A9694B">
        <w:rPr>
          <w:rFonts w:ascii="Arial" w:hAnsi="Arial" w:cs="Arial"/>
        </w:rPr>
        <w:t>He's eloquent</w:t>
      </w:r>
      <w:r w:rsidR="00B06EE1" w:rsidRPr="00A9694B">
        <w:rPr>
          <w:rFonts w:ascii="Arial" w:hAnsi="Arial" w:cs="Arial"/>
        </w:rPr>
        <w:t xml:space="preserve"> </w:t>
      </w:r>
      <w:r w:rsidRPr="00A9694B">
        <w:rPr>
          <w:rFonts w:ascii="Arial" w:hAnsi="Arial" w:cs="Arial"/>
        </w:rPr>
        <w:t>to be so young. I never read a book where I had to go pick up a dictionary to understand some of the stuff he was saying.</w:t>
      </w:r>
    </w:p>
    <w:p w14:paraId="0F1B9A77" w14:textId="77777777" w:rsidR="00A9694B" w:rsidRDefault="00EC77A1" w:rsidP="00A9694B">
      <w:pPr>
        <w:rPr>
          <w:rFonts w:ascii="Arial" w:hAnsi="Arial" w:cs="Arial"/>
        </w:rPr>
      </w:pPr>
      <w:proofErr w:type="spellStart"/>
      <w:r w:rsidRPr="00A9694B">
        <w:rPr>
          <w:rFonts w:ascii="Arial" w:hAnsi="Arial" w:cs="Arial"/>
          <w:b/>
        </w:rPr>
        <w:t>Rhashiyd</w:t>
      </w:r>
      <w:proofErr w:type="spellEnd"/>
      <w:r w:rsidRPr="00A9694B">
        <w:rPr>
          <w:rFonts w:ascii="Arial" w:hAnsi="Arial" w:cs="Arial"/>
          <w:b/>
        </w:rPr>
        <w:t xml:space="preserve">: </w:t>
      </w:r>
      <w:r w:rsidRPr="00A9694B">
        <w:rPr>
          <w:rFonts w:ascii="Arial" w:hAnsi="Arial" w:cs="Arial"/>
        </w:rPr>
        <w:t xml:space="preserve">I’m </w:t>
      </w:r>
      <w:r w:rsidR="00DF06F6" w:rsidRPr="00A9694B">
        <w:rPr>
          <w:rFonts w:ascii="Arial" w:hAnsi="Arial" w:cs="Arial"/>
        </w:rPr>
        <w:t>going to</w:t>
      </w:r>
      <w:r w:rsidRPr="00A9694B">
        <w:rPr>
          <w:rFonts w:ascii="Arial" w:hAnsi="Arial" w:cs="Arial"/>
        </w:rPr>
        <w:t xml:space="preserve"> throw a name out: George Jackson.</w:t>
      </w:r>
    </w:p>
    <w:p w14:paraId="1F93F186" w14:textId="77777777" w:rsidR="00A9694B" w:rsidRDefault="00EC77A1" w:rsidP="00A9694B">
      <w:pPr>
        <w:rPr>
          <w:rFonts w:ascii="Arial" w:hAnsi="Arial" w:cs="Arial"/>
        </w:rPr>
      </w:pPr>
      <w:r w:rsidRPr="00A9694B">
        <w:rPr>
          <w:rFonts w:ascii="Arial" w:hAnsi="Arial" w:cs="Arial"/>
          <w:b/>
        </w:rPr>
        <w:t xml:space="preserve">Speaker: </w:t>
      </w:r>
      <w:r w:rsidRPr="00A9694B">
        <w:rPr>
          <w:rFonts w:ascii="Arial" w:hAnsi="Arial" w:cs="Arial"/>
        </w:rPr>
        <w:t>George Jackson. [pauses] A fighter.</w:t>
      </w:r>
    </w:p>
    <w:p w14:paraId="2AC2E309" w14:textId="77777777" w:rsidR="00A9694B" w:rsidRDefault="00EC77A1" w:rsidP="00A9694B">
      <w:pPr>
        <w:rPr>
          <w:rFonts w:ascii="Arial" w:hAnsi="Arial" w:cs="Arial"/>
        </w:rPr>
      </w:pPr>
      <w:r w:rsidRPr="00A9694B">
        <w:rPr>
          <w:rFonts w:ascii="Arial" w:hAnsi="Arial" w:cs="Arial"/>
          <w:b/>
        </w:rPr>
        <w:t>Speaker</w:t>
      </w:r>
      <w:r w:rsidRPr="00A9694B">
        <w:rPr>
          <w:rFonts w:ascii="Arial" w:hAnsi="Arial" w:cs="Arial"/>
        </w:rPr>
        <w:t>: He is Judas in the Black.</w:t>
      </w:r>
    </w:p>
    <w:p w14:paraId="5A52FDC5" w14:textId="77777777" w:rsidR="00A9694B" w:rsidRDefault="00EC77A1" w:rsidP="00A9694B">
      <w:pPr>
        <w:rPr>
          <w:rFonts w:ascii="Arial" w:hAnsi="Arial" w:cs="Arial"/>
        </w:rPr>
      </w:pPr>
      <w:r w:rsidRPr="00A9694B">
        <w:rPr>
          <w:rFonts w:ascii="Arial" w:hAnsi="Arial" w:cs="Arial"/>
          <w:b/>
        </w:rPr>
        <w:t xml:space="preserve">New York: </w:t>
      </w:r>
      <w:r w:rsidRPr="00A9694B">
        <w:rPr>
          <w:rFonts w:ascii="Arial" w:hAnsi="Arial" w:cs="Arial"/>
        </w:rPr>
        <w:t xml:space="preserve">Who we </w:t>
      </w:r>
      <w:proofErr w:type="spellStart"/>
      <w:r w:rsidRPr="00A9694B">
        <w:rPr>
          <w:rFonts w:ascii="Arial" w:hAnsi="Arial" w:cs="Arial"/>
        </w:rPr>
        <w:t>talkin</w:t>
      </w:r>
      <w:proofErr w:type="spellEnd"/>
      <w:r w:rsidRPr="00A9694B">
        <w:rPr>
          <w:rFonts w:ascii="Arial" w:hAnsi="Arial" w:cs="Arial"/>
        </w:rPr>
        <w:t xml:space="preserve">’ </w:t>
      </w:r>
      <w:r w:rsidR="00AE3069" w:rsidRPr="00A9694B">
        <w:rPr>
          <w:rFonts w:ascii="Arial" w:hAnsi="Arial" w:cs="Arial"/>
        </w:rPr>
        <w:t>a</w:t>
      </w:r>
      <w:r w:rsidRPr="00A9694B">
        <w:rPr>
          <w:rFonts w:ascii="Arial" w:hAnsi="Arial" w:cs="Arial"/>
        </w:rPr>
        <w:t xml:space="preserve">bout is Judas, </w:t>
      </w:r>
      <w:proofErr w:type="spellStart"/>
      <w:r w:rsidRPr="00A9694B">
        <w:rPr>
          <w:rFonts w:ascii="Arial" w:hAnsi="Arial" w:cs="Arial"/>
        </w:rPr>
        <w:t>bruh</w:t>
      </w:r>
      <w:proofErr w:type="spellEnd"/>
      <w:r w:rsidRPr="00A9694B">
        <w:rPr>
          <w:rFonts w:ascii="Arial" w:hAnsi="Arial" w:cs="Arial"/>
        </w:rPr>
        <w:t xml:space="preserve">? </w:t>
      </w:r>
    </w:p>
    <w:p w14:paraId="35C078A3" w14:textId="77777777" w:rsidR="00A9694B" w:rsidRDefault="00EC77A1" w:rsidP="00A9694B">
      <w:pPr>
        <w:rPr>
          <w:rFonts w:ascii="Arial" w:hAnsi="Arial" w:cs="Arial"/>
        </w:rPr>
      </w:pPr>
      <w:r w:rsidRPr="00A9694B">
        <w:rPr>
          <w:rFonts w:ascii="Arial" w:hAnsi="Arial" w:cs="Arial"/>
          <w:b/>
        </w:rPr>
        <w:t>Speaker</w:t>
      </w:r>
      <w:r w:rsidRPr="00A9694B">
        <w:rPr>
          <w:rFonts w:ascii="Arial" w:hAnsi="Arial" w:cs="Arial"/>
        </w:rPr>
        <w:t xml:space="preserve">: No, no, that's the movie that was portrayed on George Jackson. </w:t>
      </w:r>
    </w:p>
    <w:p w14:paraId="52A3A73C" w14:textId="77777777" w:rsidR="00A9694B" w:rsidRDefault="00EC77A1" w:rsidP="00A9694B">
      <w:pPr>
        <w:rPr>
          <w:rFonts w:ascii="Arial" w:hAnsi="Arial" w:cs="Arial"/>
        </w:rPr>
      </w:pPr>
      <w:r w:rsidRPr="00A9694B">
        <w:rPr>
          <w:rFonts w:ascii="Arial" w:hAnsi="Arial" w:cs="Arial"/>
          <w:b/>
        </w:rPr>
        <w:t xml:space="preserve">New York: </w:t>
      </w:r>
      <w:r w:rsidRPr="00A9694B">
        <w:rPr>
          <w:rFonts w:ascii="Arial" w:hAnsi="Arial" w:cs="Arial"/>
        </w:rPr>
        <w:t>I thought that was Fred Hampton.</w:t>
      </w:r>
    </w:p>
    <w:p w14:paraId="393E0712" w14:textId="33E0D04B" w:rsidR="00AE3069" w:rsidRPr="00A9694B" w:rsidRDefault="00EC77A1" w:rsidP="00A9694B">
      <w:pPr>
        <w:rPr>
          <w:rFonts w:ascii="Arial" w:hAnsi="Arial" w:cs="Arial"/>
        </w:rPr>
      </w:pPr>
      <w:r w:rsidRPr="00A9694B">
        <w:rPr>
          <w:rFonts w:ascii="Arial" w:hAnsi="Arial" w:cs="Arial"/>
          <w:b/>
        </w:rPr>
        <w:t>Speaker</w:t>
      </w:r>
      <w:r w:rsidRPr="00A9694B">
        <w:rPr>
          <w:rFonts w:ascii="Arial" w:hAnsi="Arial" w:cs="Arial"/>
        </w:rPr>
        <w:t>: Oh yeah, well, you see I'm wrong. Oh</w:t>
      </w:r>
      <w:r w:rsidR="00AE3069" w:rsidRPr="00A9694B">
        <w:rPr>
          <w:rFonts w:ascii="Arial" w:hAnsi="Arial" w:cs="Arial"/>
        </w:rPr>
        <w:t xml:space="preserve">, </w:t>
      </w:r>
      <w:r w:rsidRPr="00A9694B">
        <w:rPr>
          <w:rFonts w:ascii="Arial" w:hAnsi="Arial" w:cs="Arial"/>
        </w:rPr>
        <w:t xml:space="preserve">my God. </w:t>
      </w:r>
    </w:p>
    <w:p w14:paraId="2D29561F" w14:textId="77777777" w:rsidR="00AE3069" w:rsidRPr="00A9694B" w:rsidRDefault="00AE3069" w:rsidP="00A9694B">
      <w:pPr>
        <w:rPr>
          <w:rFonts w:ascii="Arial" w:hAnsi="Arial" w:cs="Arial"/>
        </w:rPr>
      </w:pPr>
      <w:r w:rsidRPr="00A9694B">
        <w:rPr>
          <w:rFonts w:ascii="Arial" w:hAnsi="Arial" w:cs="Arial"/>
        </w:rPr>
        <w:t xml:space="preserve">[laughter] </w:t>
      </w:r>
    </w:p>
    <w:p w14:paraId="7EA4CEED"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Well, Earlonne, it’s a mixed bag. Some guys knew about him, and obviously, some guys didn’t.</w:t>
      </w:r>
    </w:p>
    <w:p w14:paraId="7B2E2057" w14:textId="77777777"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Yeah, it's a trip because</w:t>
      </w:r>
      <w:r w:rsidR="00B06EE1" w:rsidRPr="00A9694B">
        <w:rPr>
          <w:rFonts w:ascii="Arial" w:hAnsi="Arial" w:cs="Arial"/>
        </w:rPr>
        <w:t xml:space="preserve"> </w:t>
      </w:r>
      <w:r w:rsidR="00EC77A1" w:rsidRPr="00A9694B">
        <w:rPr>
          <w:rFonts w:ascii="Arial" w:hAnsi="Arial" w:cs="Arial"/>
        </w:rPr>
        <w:t>in my time, I didn't know too many people that didn't know about George Jackson. You know what I'm saying? He was prison lore. But if Jackson’s memory is going to survive inside, it’s going to be because of guys like this:</w:t>
      </w:r>
    </w:p>
    <w:p w14:paraId="73BA73F2" w14:textId="77777777" w:rsidR="00A9694B" w:rsidRDefault="00EC77A1" w:rsidP="00A9694B">
      <w:pPr>
        <w:rPr>
          <w:rFonts w:ascii="Arial" w:hAnsi="Arial" w:cs="Arial"/>
        </w:rPr>
      </w:pPr>
      <w:r w:rsidRPr="00A9694B">
        <w:rPr>
          <w:rFonts w:ascii="Arial" w:hAnsi="Arial" w:cs="Arial"/>
          <w:b/>
        </w:rPr>
        <w:t xml:space="preserve">Prince: </w:t>
      </w:r>
      <w:r w:rsidRPr="00A9694B">
        <w:rPr>
          <w:rFonts w:ascii="Arial" w:hAnsi="Arial" w:cs="Arial"/>
        </w:rPr>
        <w:t>My name is Prince. I've been incarcerated for four years now. At San Quentin for two years.</w:t>
      </w:r>
    </w:p>
    <w:p w14:paraId="18E52311" w14:textId="77777777" w:rsidR="00A9694B" w:rsidRDefault="00EC77A1" w:rsidP="00A9694B">
      <w:pPr>
        <w:rPr>
          <w:rFonts w:ascii="Arial" w:hAnsi="Arial" w:cs="Arial"/>
        </w:rPr>
      </w:pPr>
      <w:r w:rsidRPr="00A9694B">
        <w:rPr>
          <w:rFonts w:ascii="Arial" w:hAnsi="Arial" w:cs="Arial"/>
          <w:b/>
        </w:rPr>
        <w:t xml:space="preserve">New York: </w:t>
      </w:r>
      <w:r w:rsidRPr="00A9694B">
        <w:rPr>
          <w:rFonts w:ascii="Arial" w:hAnsi="Arial" w:cs="Arial"/>
        </w:rPr>
        <w:t>How old are you, man?</w:t>
      </w:r>
    </w:p>
    <w:p w14:paraId="06C65679" w14:textId="77777777" w:rsidR="00A9694B" w:rsidRDefault="00EC77A1" w:rsidP="00A9694B">
      <w:pPr>
        <w:rPr>
          <w:rFonts w:ascii="Arial" w:hAnsi="Arial" w:cs="Arial"/>
        </w:rPr>
      </w:pPr>
      <w:r w:rsidRPr="00A9694B">
        <w:rPr>
          <w:rFonts w:ascii="Arial" w:hAnsi="Arial" w:cs="Arial"/>
          <w:b/>
        </w:rPr>
        <w:t xml:space="preserve">Prince: </w:t>
      </w:r>
      <w:r w:rsidRPr="00A9694B">
        <w:rPr>
          <w:rFonts w:ascii="Arial" w:hAnsi="Arial" w:cs="Arial"/>
        </w:rPr>
        <w:t>I’m 21.</w:t>
      </w:r>
    </w:p>
    <w:p w14:paraId="72B334A8" w14:textId="77777777" w:rsidR="00A9694B" w:rsidRDefault="00EC77A1" w:rsidP="00A9694B">
      <w:pPr>
        <w:rPr>
          <w:rFonts w:ascii="Arial" w:hAnsi="Arial" w:cs="Arial"/>
        </w:rPr>
      </w:pPr>
      <w:r w:rsidRPr="00A9694B">
        <w:rPr>
          <w:rFonts w:ascii="Arial" w:hAnsi="Arial" w:cs="Arial"/>
          <w:b/>
        </w:rPr>
        <w:t xml:space="preserve">New York: </w:t>
      </w:r>
      <w:r w:rsidRPr="00A9694B">
        <w:rPr>
          <w:rFonts w:ascii="Arial" w:hAnsi="Arial" w:cs="Arial"/>
        </w:rPr>
        <w:t>21 years old? You</w:t>
      </w:r>
      <w:r w:rsidR="00837B45" w:rsidRPr="00A9694B">
        <w:rPr>
          <w:rFonts w:ascii="Arial" w:hAnsi="Arial" w:cs="Arial"/>
        </w:rPr>
        <w:t>’re</w:t>
      </w:r>
      <w:r w:rsidRPr="00A9694B">
        <w:rPr>
          <w:rFonts w:ascii="Arial" w:hAnsi="Arial" w:cs="Arial"/>
        </w:rPr>
        <w:t xml:space="preserve"> 21 years old?</w:t>
      </w:r>
    </w:p>
    <w:p w14:paraId="4924C5C8" w14:textId="77777777" w:rsidR="00A9694B" w:rsidRDefault="00837B45" w:rsidP="00A9694B">
      <w:pPr>
        <w:rPr>
          <w:rFonts w:ascii="Arial" w:hAnsi="Arial" w:cs="Arial"/>
        </w:rPr>
      </w:pPr>
      <w:r w:rsidRPr="00A9694B">
        <w:rPr>
          <w:rFonts w:ascii="Arial" w:hAnsi="Arial" w:cs="Arial"/>
          <w:b/>
          <w:bCs/>
        </w:rPr>
        <w:t xml:space="preserve">Prince: </w:t>
      </w:r>
      <w:r w:rsidRPr="00A9694B">
        <w:rPr>
          <w:rFonts w:ascii="Arial" w:hAnsi="Arial" w:cs="Arial"/>
        </w:rPr>
        <w:t>Yeah.</w:t>
      </w:r>
    </w:p>
    <w:p w14:paraId="639FAB81" w14:textId="77777777" w:rsidR="00A9694B" w:rsidRDefault="00EC77A1" w:rsidP="00A9694B">
      <w:pPr>
        <w:rPr>
          <w:rFonts w:ascii="Arial" w:hAnsi="Arial" w:cs="Arial"/>
        </w:rPr>
      </w:pPr>
      <w:r w:rsidRPr="00A9694B">
        <w:rPr>
          <w:rFonts w:ascii="Arial" w:hAnsi="Arial" w:cs="Arial"/>
          <w:b/>
        </w:rPr>
        <w:t>New York</w:t>
      </w:r>
      <w:r w:rsidRPr="00A9694B">
        <w:rPr>
          <w:rFonts w:ascii="Arial" w:hAnsi="Arial" w:cs="Arial"/>
        </w:rPr>
        <w:t>: O</w:t>
      </w:r>
      <w:r w:rsidR="00837B45" w:rsidRPr="00A9694B">
        <w:rPr>
          <w:rFonts w:ascii="Arial" w:hAnsi="Arial" w:cs="Arial"/>
        </w:rPr>
        <w:t>kay</w:t>
      </w:r>
      <w:r w:rsidRPr="00A9694B">
        <w:rPr>
          <w:rFonts w:ascii="Arial" w:hAnsi="Arial" w:cs="Arial"/>
        </w:rPr>
        <w:t xml:space="preserve">, you probably not </w:t>
      </w:r>
      <w:r w:rsidR="00DF06F6" w:rsidRPr="00A9694B">
        <w:rPr>
          <w:rFonts w:ascii="Arial" w:hAnsi="Arial" w:cs="Arial"/>
        </w:rPr>
        <w:t>going to</w:t>
      </w:r>
      <w:r w:rsidRPr="00A9694B">
        <w:rPr>
          <w:rFonts w:ascii="Arial" w:hAnsi="Arial" w:cs="Arial"/>
        </w:rPr>
        <w:t xml:space="preserve"> know the answer to this then</w:t>
      </w:r>
      <w:r w:rsidR="00837B45" w:rsidRPr="00A9694B">
        <w:rPr>
          <w:rFonts w:ascii="Arial" w:hAnsi="Arial" w:cs="Arial"/>
        </w:rPr>
        <w:t xml:space="preserve">. </w:t>
      </w:r>
      <w:r w:rsidRPr="00A9694B">
        <w:rPr>
          <w:rFonts w:ascii="Arial" w:hAnsi="Arial" w:cs="Arial"/>
        </w:rPr>
        <w:t>Who was George Jackson?</w:t>
      </w:r>
    </w:p>
    <w:p w14:paraId="6EA43D64" w14:textId="77777777" w:rsidR="00A9694B" w:rsidRDefault="00EC77A1" w:rsidP="00A9694B">
      <w:pPr>
        <w:rPr>
          <w:rFonts w:ascii="Arial" w:hAnsi="Arial" w:cs="Arial"/>
        </w:rPr>
      </w:pPr>
      <w:r w:rsidRPr="00A9694B">
        <w:rPr>
          <w:rFonts w:ascii="Arial" w:hAnsi="Arial" w:cs="Arial"/>
          <w:b/>
        </w:rPr>
        <w:t xml:space="preserve">Prince: </w:t>
      </w:r>
      <w:r w:rsidRPr="00A9694B">
        <w:rPr>
          <w:rFonts w:ascii="Arial" w:hAnsi="Arial" w:cs="Arial"/>
        </w:rPr>
        <w:t xml:space="preserve">George Jackson was incarcerated at San Quentin in 1970. And he died in 1971. </w:t>
      </w:r>
    </w:p>
    <w:p w14:paraId="3DF2ECB0" w14:textId="77777777" w:rsidR="00A9694B" w:rsidRDefault="00EC77A1" w:rsidP="00A9694B">
      <w:pPr>
        <w:rPr>
          <w:rFonts w:ascii="Arial" w:hAnsi="Arial" w:cs="Arial"/>
        </w:rPr>
      </w:pPr>
      <w:r w:rsidRPr="00A9694B">
        <w:rPr>
          <w:rFonts w:ascii="Arial" w:hAnsi="Arial" w:cs="Arial"/>
          <w:b/>
        </w:rPr>
        <w:t xml:space="preserve">New York: </w:t>
      </w:r>
      <w:r w:rsidR="00B76E4F" w:rsidRPr="00A9694B">
        <w:rPr>
          <w:rFonts w:ascii="Arial" w:hAnsi="Arial" w:cs="Arial"/>
          <w:bCs/>
        </w:rPr>
        <w:t xml:space="preserve">[laughs] </w:t>
      </w:r>
      <w:r w:rsidRPr="00A9694B">
        <w:rPr>
          <w:rFonts w:ascii="Arial" w:hAnsi="Arial" w:cs="Arial"/>
        </w:rPr>
        <w:t>1971 was before you was born</w:t>
      </w:r>
      <w:r w:rsidR="00B76E4F" w:rsidRPr="00A9694B">
        <w:rPr>
          <w:rFonts w:ascii="Arial" w:hAnsi="Arial" w:cs="Arial"/>
        </w:rPr>
        <w:t xml:space="preserve">. </w:t>
      </w:r>
      <w:r w:rsidRPr="00A9694B">
        <w:rPr>
          <w:rFonts w:ascii="Arial" w:hAnsi="Arial" w:cs="Arial"/>
        </w:rPr>
        <w:t>How do you know about George Jackson?</w:t>
      </w:r>
    </w:p>
    <w:p w14:paraId="5C55F3C3" w14:textId="77777777" w:rsidR="00A9694B" w:rsidRDefault="00EC77A1" w:rsidP="00A9694B">
      <w:pPr>
        <w:rPr>
          <w:rFonts w:ascii="Arial" w:hAnsi="Arial" w:cs="Arial"/>
        </w:rPr>
      </w:pPr>
      <w:r w:rsidRPr="00A9694B">
        <w:rPr>
          <w:rFonts w:ascii="Arial" w:hAnsi="Arial" w:cs="Arial"/>
          <w:b/>
        </w:rPr>
        <w:t xml:space="preserve">Prince: </w:t>
      </w:r>
      <w:r w:rsidRPr="00A9694B">
        <w:rPr>
          <w:rFonts w:ascii="Arial" w:hAnsi="Arial" w:cs="Arial"/>
        </w:rPr>
        <w:t xml:space="preserve">I mean, </w:t>
      </w:r>
      <w:r w:rsidR="00B76E4F" w:rsidRPr="00A9694B">
        <w:rPr>
          <w:rFonts w:ascii="Arial" w:hAnsi="Arial" w:cs="Arial"/>
        </w:rPr>
        <w:t>be</w:t>
      </w:r>
      <w:r w:rsidRPr="00A9694B">
        <w:rPr>
          <w:rFonts w:ascii="Arial" w:hAnsi="Arial" w:cs="Arial"/>
        </w:rPr>
        <w:t xml:space="preserve">cause I grew up in a pro-Black house, and George Jackson is somebody like for history, Black history. When we mention Black history, </w:t>
      </w:r>
      <w:r w:rsidR="00B76E4F" w:rsidRPr="00A9694B">
        <w:rPr>
          <w:rFonts w:ascii="Arial" w:hAnsi="Arial" w:cs="Arial"/>
        </w:rPr>
        <w:t xml:space="preserve">you’ve got to </w:t>
      </w:r>
      <w:r w:rsidRPr="00A9694B">
        <w:rPr>
          <w:rFonts w:ascii="Arial" w:hAnsi="Arial" w:cs="Arial"/>
        </w:rPr>
        <w:t>mention George Jackson.</w:t>
      </w:r>
    </w:p>
    <w:p w14:paraId="7D062B74" w14:textId="77777777" w:rsidR="00A9694B" w:rsidRDefault="00C67586" w:rsidP="00A9694B">
      <w:pPr>
        <w:rPr>
          <w:rFonts w:ascii="Arial" w:hAnsi="Arial" w:cs="Arial"/>
        </w:rPr>
      </w:pPr>
      <w:r w:rsidRPr="00A9694B">
        <w:rPr>
          <w:rFonts w:ascii="Arial" w:hAnsi="Arial" w:cs="Arial"/>
          <w:b/>
        </w:rPr>
        <w:lastRenderedPageBreak/>
        <w:t>Nigel:</w:t>
      </w:r>
      <w:r w:rsidR="00EC77A1" w:rsidRPr="00A9694B">
        <w:rPr>
          <w:rFonts w:ascii="Arial" w:hAnsi="Arial" w:cs="Arial"/>
          <w:b/>
        </w:rPr>
        <w:t xml:space="preserve"> </w:t>
      </w:r>
      <w:r w:rsidR="00EC77A1" w:rsidRPr="00A9694B">
        <w:rPr>
          <w:rFonts w:ascii="Arial" w:hAnsi="Arial" w:cs="Arial"/>
        </w:rPr>
        <w:t>Prince told them about a conversation he had with some COs up near the Adjustment Center.</w:t>
      </w:r>
    </w:p>
    <w:p w14:paraId="40F664CB" w14:textId="77777777" w:rsidR="00A9694B" w:rsidRDefault="00EC77A1" w:rsidP="00A9694B">
      <w:pPr>
        <w:rPr>
          <w:rFonts w:ascii="Arial" w:hAnsi="Arial" w:cs="Arial"/>
        </w:rPr>
      </w:pPr>
      <w:r w:rsidRPr="00A9694B">
        <w:rPr>
          <w:rFonts w:ascii="Arial" w:hAnsi="Arial" w:cs="Arial"/>
          <w:b/>
        </w:rPr>
        <w:t xml:space="preserve">Prince: </w:t>
      </w:r>
      <w:r w:rsidRPr="00A9694B">
        <w:rPr>
          <w:rFonts w:ascii="Arial" w:hAnsi="Arial" w:cs="Arial"/>
        </w:rPr>
        <w:t xml:space="preserve">And I was just playing around with the police. I'm like, “Yeah, man.” I'm like, “You </w:t>
      </w:r>
      <w:r w:rsidR="00B76E4F" w:rsidRPr="00A9694B">
        <w:rPr>
          <w:rFonts w:ascii="Arial" w:hAnsi="Arial" w:cs="Arial"/>
        </w:rPr>
        <w:t xml:space="preserve">got to </w:t>
      </w:r>
      <w:r w:rsidRPr="00A9694B">
        <w:rPr>
          <w:rFonts w:ascii="Arial" w:hAnsi="Arial" w:cs="Arial"/>
        </w:rPr>
        <w:t>know your history about San Quentin.” I'm like, “If you ask me, San Quentin is cursed.” I'm like, “You know George Jackson died up here.”</w:t>
      </w:r>
      <w:r w:rsidR="00B76E4F" w:rsidRPr="00A9694B">
        <w:rPr>
          <w:rFonts w:ascii="Arial" w:hAnsi="Arial" w:cs="Arial"/>
        </w:rPr>
        <w:t xml:space="preserve"> </w:t>
      </w:r>
      <w:r w:rsidRPr="00A9694B">
        <w:rPr>
          <w:rFonts w:ascii="Arial" w:hAnsi="Arial" w:cs="Arial"/>
        </w:rPr>
        <w:t>And CO's like, “Who's George Jackson?”</w:t>
      </w:r>
      <w:r w:rsidR="00B76E4F" w:rsidRPr="00A9694B">
        <w:rPr>
          <w:rFonts w:ascii="Arial" w:hAnsi="Arial" w:cs="Arial"/>
        </w:rPr>
        <w:t xml:space="preserve"> </w:t>
      </w:r>
      <w:r w:rsidRPr="00A9694B">
        <w:rPr>
          <w:rFonts w:ascii="Arial" w:hAnsi="Arial" w:cs="Arial"/>
        </w:rPr>
        <w:t>And then the older sergeant guy was downstairs, and he was probably about in his mid</w:t>
      </w:r>
      <w:r w:rsidR="00B76E4F" w:rsidRPr="00A9694B">
        <w:rPr>
          <w:rFonts w:ascii="Arial" w:hAnsi="Arial" w:cs="Arial"/>
        </w:rPr>
        <w:t>-</w:t>
      </w:r>
      <w:proofErr w:type="spellStart"/>
      <w:r w:rsidR="00B76E4F" w:rsidRPr="00A9694B">
        <w:rPr>
          <w:rFonts w:ascii="Arial" w:hAnsi="Arial" w:cs="Arial"/>
        </w:rPr>
        <w:t>60s</w:t>
      </w:r>
      <w:proofErr w:type="spellEnd"/>
      <w:r w:rsidRPr="00A9694B">
        <w:rPr>
          <w:rFonts w:ascii="Arial" w:hAnsi="Arial" w:cs="Arial"/>
        </w:rPr>
        <w:t>, and he's like, “Yeah, George Jackson was in here on the first tier.”</w:t>
      </w:r>
      <w:r w:rsidR="00B76E4F" w:rsidRPr="00A9694B">
        <w:rPr>
          <w:rFonts w:ascii="Arial" w:hAnsi="Arial" w:cs="Arial"/>
        </w:rPr>
        <w:t xml:space="preserve"> </w:t>
      </w:r>
      <w:r w:rsidRPr="00A9694B">
        <w:rPr>
          <w:rFonts w:ascii="Arial" w:hAnsi="Arial" w:cs="Arial"/>
        </w:rPr>
        <w:t xml:space="preserve">And then my heart dropped to my stomach. </w:t>
      </w:r>
    </w:p>
    <w:p w14:paraId="698A765F" w14:textId="77777777" w:rsidR="00A9694B" w:rsidRDefault="00EC77A1" w:rsidP="00A9694B">
      <w:pPr>
        <w:rPr>
          <w:rFonts w:ascii="Arial" w:hAnsi="Arial" w:cs="Arial"/>
        </w:rPr>
      </w:pPr>
      <w:r w:rsidRPr="00A9694B">
        <w:rPr>
          <w:rFonts w:ascii="Arial" w:hAnsi="Arial" w:cs="Arial"/>
        </w:rPr>
        <w:t>From that time on, I wanted to go to the cell that he was in. And just look around and just sit down and feel the vibe like, God</w:t>
      </w:r>
      <w:r w:rsidR="00B76E4F" w:rsidRPr="00A9694B">
        <w:rPr>
          <w:rFonts w:ascii="Arial" w:hAnsi="Arial" w:cs="Arial"/>
        </w:rPr>
        <w:t>. I</w:t>
      </w:r>
      <w:r w:rsidRPr="00A9694B">
        <w:rPr>
          <w:rFonts w:ascii="Arial" w:hAnsi="Arial" w:cs="Arial"/>
        </w:rPr>
        <w:t>t’s like, me, if you asked me, that's like a museum type. I really feel</w:t>
      </w:r>
      <w:r w:rsidR="00B76E4F" w:rsidRPr="00A9694B">
        <w:rPr>
          <w:rFonts w:ascii="Arial" w:hAnsi="Arial" w:cs="Arial"/>
        </w:rPr>
        <w:t xml:space="preserve"> </w:t>
      </w:r>
      <w:r w:rsidRPr="00A9694B">
        <w:rPr>
          <w:rFonts w:ascii="Arial" w:hAnsi="Arial" w:cs="Arial"/>
        </w:rPr>
        <w:t xml:space="preserve">from my point of view, that that cell no one should be able to move in there. </w:t>
      </w:r>
      <w:r w:rsidR="00B76E4F" w:rsidRPr="00A9694B">
        <w:rPr>
          <w:rFonts w:ascii="Arial" w:hAnsi="Arial" w:cs="Arial"/>
        </w:rPr>
        <w:t>I</w:t>
      </w:r>
      <w:r w:rsidRPr="00A9694B">
        <w:rPr>
          <w:rFonts w:ascii="Arial" w:hAnsi="Arial" w:cs="Arial"/>
        </w:rPr>
        <w:t>t should be murals of him painting in there.</w:t>
      </w:r>
    </w:p>
    <w:p w14:paraId="72FAE4DC" w14:textId="77777777" w:rsidR="00AA700B" w:rsidRDefault="00EC77A1" w:rsidP="00A9694B">
      <w:pPr>
        <w:rPr>
          <w:rFonts w:ascii="Arial" w:hAnsi="Arial" w:cs="Arial"/>
        </w:rPr>
      </w:pPr>
      <w:r w:rsidRPr="00A9694B">
        <w:rPr>
          <w:rFonts w:ascii="Arial" w:hAnsi="Arial" w:cs="Arial"/>
          <w:b/>
        </w:rPr>
        <w:t xml:space="preserve">Speaker: </w:t>
      </w:r>
      <w:r w:rsidRPr="00A9694B">
        <w:rPr>
          <w:rFonts w:ascii="Arial" w:hAnsi="Arial" w:cs="Arial"/>
        </w:rPr>
        <w:t>Man, how you know all this stuff?</w:t>
      </w:r>
    </w:p>
    <w:p w14:paraId="1DD016DE" w14:textId="1E2ACF0C" w:rsidR="00B76E4F" w:rsidRPr="00A9694B" w:rsidRDefault="00EC77A1" w:rsidP="00A9694B">
      <w:pPr>
        <w:rPr>
          <w:rFonts w:ascii="Arial" w:hAnsi="Arial" w:cs="Arial"/>
        </w:rPr>
      </w:pPr>
      <w:r w:rsidRPr="00A9694B">
        <w:rPr>
          <w:rFonts w:ascii="Arial" w:hAnsi="Arial" w:cs="Arial"/>
          <w:b/>
        </w:rPr>
        <w:t xml:space="preserve">Prince: </w:t>
      </w:r>
      <w:r w:rsidRPr="00A9694B">
        <w:rPr>
          <w:rFonts w:ascii="Arial" w:hAnsi="Arial" w:cs="Arial"/>
        </w:rPr>
        <w:t>I mean, I know my history</w:t>
      </w:r>
      <w:r w:rsidR="00CD38BE" w:rsidRPr="00A9694B">
        <w:rPr>
          <w:rFonts w:ascii="Arial" w:hAnsi="Arial" w:cs="Arial"/>
        </w:rPr>
        <w:t>.</w:t>
      </w:r>
      <w:r w:rsidRPr="00A9694B">
        <w:rPr>
          <w:rFonts w:ascii="Arial" w:hAnsi="Arial" w:cs="Arial"/>
        </w:rPr>
        <w:t xml:space="preserve"> </w:t>
      </w:r>
    </w:p>
    <w:p w14:paraId="494F00C8" w14:textId="530A0E1A" w:rsidR="00EC77A1" w:rsidRPr="00A9694B" w:rsidRDefault="00EC77A1" w:rsidP="00A9694B">
      <w:pPr>
        <w:rPr>
          <w:rFonts w:ascii="Arial" w:hAnsi="Arial" w:cs="Arial"/>
        </w:rPr>
      </w:pPr>
      <w:r w:rsidRPr="00A9694B">
        <w:rPr>
          <w:rFonts w:ascii="Arial" w:hAnsi="Arial" w:cs="Arial"/>
          <w:b/>
        </w:rPr>
        <w:t xml:space="preserve">Speaker: </w:t>
      </w:r>
      <w:r w:rsidRPr="00A9694B">
        <w:rPr>
          <w:rFonts w:ascii="Arial" w:hAnsi="Arial" w:cs="Arial"/>
        </w:rPr>
        <w:t>That’s what’s up.</w:t>
      </w:r>
    </w:p>
    <w:p w14:paraId="76DDE78C" w14:textId="717B7239" w:rsidR="00EC77A1" w:rsidRPr="00A9694B" w:rsidRDefault="00EC77A1" w:rsidP="00A9694B">
      <w:pPr>
        <w:rPr>
          <w:rFonts w:ascii="Arial" w:hAnsi="Arial" w:cs="Arial"/>
        </w:rPr>
      </w:pPr>
      <w:r w:rsidRPr="00A9694B">
        <w:rPr>
          <w:rFonts w:ascii="Arial" w:hAnsi="Arial" w:cs="Arial"/>
          <w:b/>
        </w:rPr>
        <w:t xml:space="preserve">Prince: </w:t>
      </w:r>
      <w:r w:rsidRPr="00A9694B">
        <w:rPr>
          <w:rFonts w:ascii="Arial" w:hAnsi="Arial" w:cs="Arial"/>
        </w:rPr>
        <w:t>You</w:t>
      </w:r>
      <w:r w:rsidR="00B76E4F" w:rsidRPr="00A9694B">
        <w:rPr>
          <w:rFonts w:ascii="Arial" w:hAnsi="Arial" w:cs="Arial"/>
        </w:rPr>
        <w:t>’ve got to</w:t>
      </w:r>
      <w:r w:rsidRPr="00A9694B">
        <w:rPr>
          <w:rFonts w:ascii="Arial" w:hAnsi="Arial" w:cs="Arial"/>
        </w:rPr>
        <w:t xml:space="preserve"> know your history.</w:t>
      </w:r>
    </w:p>
    <w:p w14:paraId="1D850A47" w14:textId="77777777" w:rsidR="00A9694B" w:rsidRDefault="00EC77A1" w:rsidP="00A9694B">
      <w:pPr>
        <w:rPr>
          <w:rFonts w:ascii="Arial" w:hAnsi="Arial" w:cs="Arial"/>
        </w:rPr>
      </w:pPr>
      <w:r w:rsidRPr="00A9694B">
        <w:rPr>
          <w:rFonts w:ascii="Arial" w:hAnsi="Arial" w:cs="Arial"/>
          <w:b/>
        </w:rPr>
        <w:t xml:space="preserve">Prince: </w:t>
      </w:r>
      <w:r w:rsidRPr="00A9694B">
        <w:rPr>
          <w:rFonts w:ascii="Arial" w:hAnsi="Arial" w:cs="Arial"/>
        </w:rPr>
        <w:t>Well, if you look from 50 years ago to right now, so if you go from 1971 to 2021, and you peep and understand that</w:t>
      </w:r>
      <w:r w:rsidR="00B76E4F" w:rsidRPr="00A9694B">
        <w:rPr>
          <w:rFonts w:ascii="Arial" w:hAnsi="Arial" w:cs="Arial"/>
        </w:rPr>
        <w:t xml:space="preserve"> </w:t>
      </w:r>
      <w:r w:rsidRPr="00A9694B">
        <w:rPr>
          <w:rFonts w:ascii="Arial" w:hAnsi="Arial" w:cs="Arial"/>
        </w:rPr>
        <w:t>like Tupac said</w:t>
      </w:r>
      <w:r w:rsidR="00B76E4F" w:rsidRPr="00A9694B">
        <w:rPr>
          <w:rFonts w:ascii="Arial" w:hAnsi="Arial" w:cs="Arial"/>
        </w:rPr>
        <w:t>, “S</w:t>
      </w:r>
      <w:r w:rsidRPr="00A9694B">
        <w:rPr>
          <w:rFonts w:ascii="Arial" w:hAnsi="Arial" w:cs="Arial"/>
        </w:rPr>
        <w:t>ome things will never change;</w:t>
      </w:r>
      <w:r w:rsidR="00B76E4F" w:rsidRPr="00A9694B">
        <w:rPr>
          <w:rFonts w:ascii="Arial" w:hAnsi="Arial" w:cs="Arial"/>
        </w:rPr>
        <w:t>”</w:t>
      </w:r>
      <w:r w:rsidRPr="00A9694B">
        <w:rPr>
          <w:rFonts w:ascii="Arial" w:hAnsi="Arial" w:cs="Arial"/>
        </w:rPr>
        <w:t xml:space="preserve"> that's just the way it is, man.</w:t>
      </w:r>
    </w:p>
    <w:p w14:paraId="49467037" w14:textId="77777777" w:rsidR="00A9694B" w:rsidRDefault="00B76E4F" w:rsidP="00A9694B">
      <w:pPr>
        <w:rPr>
          <w:rFonts w:ascii="Arial" w:hAnsi="Arial" w:cs="Arial"/>
        </w:rPr>
      </w:pPr>
      <w:r w:rsidRPr="00A9694B">
        <w:rPr>
          <w:rFonts w:ascii="Arial" w:hAnsi="Arial" w:cs="Arial"/>
        </w:rPr>
        <w:t xml:space="preserve">[upbeat music] </w:t>
      </w:r>
    </w:p>
    <w:p w14:paraId="2D404953" w14:textId="77777777"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O</w:t>
      </w:r>
      <w:r w:rsidR="00B76E4F" w:rsidRPr="00A9694B">
        <w:rPr>
          <w:rFonts w:ascii="Arial" w:hAnsi="Arial" w:cs="Arial"/>
        </w:rPr>
        <w:t>kay</w:t>
      </w:r>
      <w:r w:rsidR="00EC77A1" w:rsidRPr="00A9694B">
        <w:rPr>
          <w:rFonts w:ascii="Arial" w:hAnsi="Arial" w:cs="Arial"/>
        </w:rPr>
        <w:t>, we’re almost at the end of the episode. This is where we give credit where credit is due, and then we usually hear Lieutenant Robinson’s approval at the end.</w:t>
      </w:r>
    </w:p>
    <w:p w14:paraId="24AE64F4"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But for this episode, we thought Lieutenant Robinson might have more to say than usual. And not just because he's in it; but because given the way that George Jackson still has inside San Quentin, he may have more to say. Also, we are just a little nervous that he might not like what we've done.</w:t>
      </w:r>
    </w:p>
    <w:p w14:paraId="76F1AFFF" w14:textId="77777777"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You were nervous</w:t>
      </w:r>
      <w:r w:rsidR="00F41F15" w:rsidRPr="00A9694B">
        <w:rPr>
          <w:rFonts w:ascii="Arial" w:hAnsi="Arial" w:cs="Arial"/>
        </w:rPr>
        <w:t xml:space="preserve">, </w:t>
      </w:r>
      <w:r w:rsidR="00EC77A1" w:rsidRPr="00A9694B">
        <w:rPr>
          <w:rFonts w:ascii="Arial" w:hAnsi="Arial" w:cs="Arial"/>
        </w:rPr>
        <w:t>Nigel, not me.</w:t>
      </w:r>
    </w:p>
    <w:p w14:paraId="475A6AE0" w14:textId="5163A65A" w:rsidR="00F41F15" w:rsidRP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 xml:space="preserve">Yeah, yeah, yeah. Let’s be honest, I was nervous. </w:t>
      </w:r>
    </w:p>
    <w:p w14:paraId="133F185F" w14:textId="3DAAC2DE" w:rsidR="00EC77A1" w:rsidRP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F41F15" w:rsidRPr="00A9694B">
        <w:rPr>
          <w:rFonts w:ascii="Arial" w:hAnsi="Arial" w:cs="Arial"/>
          <w:bCs/>
        </w:rPr>
        <w:t xml:space="preserve">[chuckles] </w:t>
      </w:r>
      <w:r w:rsidR="00EC77A1" w:rsidRPr="00A9694B">
        <w:rPr>
          <w:rFonts w:ascii="Arial" w:hAnsi="Arial" w:cs="Arial"/>
        </w:rPr>
        <w:t xml:space="preserve">So, let's just get it over with and hear what he has to say now. [music </w:t>
      </w:r>
      <w:r w:rsidR="00F41F15" w:rsidRPr="00A9694B">
        <w:rPr>
          <w:rFonts w:ascii="Arial" w:hAnsi="Arial" w:cs="Arial"/>
        </w:rPr>
        <w:t>fades away</w:t>
      </w:r>
      <w:r w:rsidR="00EC77A1" w:rsidRPr="00A9694B">
        <w:rPr>
          <w:rFonts w:ascii="Arial" w:hAnsi="Arial" w:cs="Arial"/>
        </w:rPr>
        <w:t>]</w:t>
      </w:r>
    </w:p>
    <w:p w14:paraId="77542AC9" w14:textId="77777777" w:rsidR="00A9694B" w:rsidRDefault="00EC77A1" w:rsidP="00A9694B">
      <w:pPr>
        <w:rPr>
          <w:rFonts w:ascii="Arial" w:hAnsi="Arial" w:cs="Arial"/>
        </w:rPr>
      </w:pPr>
      <w:r w:rsidRPr="00A9694B">
        <w:rPr>
          <w:rFonts w:ascii="Arial" w:hAnsi="Arial" w:cs="Arial"/>
          <w:b/>
        </w:rPr>
        <w:t xml:space="preserve">Lieutenant Sam: </w:t>
      </w:r>
      <w:r w:rsidRPr="00A9694B">
        <w:rPr>
          <w:rFonts w:ascii="Arial" w:hAnsi="Arial" w:cs="Arial"/>
        </w:rPr>
        <w:t>Yeah, this was a different episode. This is an episode where I can't necessarily say that I like it or not</w:t>
      </w:r>
      <w:r w:rsidR="00F41F15" w:rsidRPr="00A9694B">
        <w:rPr>
          <w:rFonts w:ascii="Arial" w:hAnsi="Arial" w:cs="Arial"/>
        </w:rPr>
        <w:t xml:space="preserve">. </w:t>
      </w:r>
      <w:r w:rsidRPr="00A9694B">
        <w:rPr>
          <w:rFonts w:ascii="Arial" w:hAnsi="Arial" w:cs="Arial"/>
        </w:rPr>
        <w:t>I do give my approval to it, but I definitely can't say that I like it. This event still has relevance, still has weight 50 years later. I think the one thing that's missing from this episode is really the voices from the staff who worked in the facility, who were at San Quentin that day. Dick Nelson who passed prior to the development of this episode, he had agreed to lend his voice to it. Dick Nelson saved countless lives, and it's unfortunate that his voice wasn't there. It's unfortunate that the survivors of that event, that their voices weren’t included in this.</w:t>
      </w:r>
    </w:p>
    <w:p w14:paraId="06D5E30C" w14:textId="78094410" w:rsidR="00A9694B" w:rsidRDefault="00EC77A1" w:rsidP="00A9694B">
      <w:pPr>
        <w:rPr>
          <w:rFonts w:ascii="Arial" w:hAnsi="Arial" w:cs="Arial"/>
        </w:rPr>
      </w:pPr>
      <w:r w:rsidRPr="00A9694B">
        <w:rPr>
          <w:rFonts w:ascii="Arial" w:hAnsi="Arial" w:cs="Arial"/>
        </w:rPr>
        <w:t>And it’s not because of you guys’ effort</w:t>
      </w:r>
      <w:r w:rsidR="00F41F15" w:rsidRPr="00A9694B">
        <w:rPr>
          <w:rFonts w:ascii="Arial" w:hAnsi="Arial" w:cs="Arial"/>
        </w:rPr>
        <w:t xml:space="preserve">. </w:t>
      </w:r>
      <w:r w:rsidRPr="00A9694B">
        <w:rPr>
          <w:rFonts w:ascii="Arial" w:hAnsi="Arial" w:cs="Arial"/>
        </w:rPr>
        <w:t xml:space="preserve">50 years is a long time, and those voices pass </w:t>
      </w:r>
      <w:r w:rsidR="00AA700B" w:rsidRPr="00A9694B">
        <w:rPr>
          <w:rFonts w:ascii="Arial" w:hAnsi="Arial" w:cs="Arial"/>
        </w:rPr>
        <w:t>away,</w:t>
      </w:r>
      <w:r w:rsidRPr="00A9694B">
        <w:rPr>
          <w:rFonts w:ascii="Arial" w:hAnsi="Arial" w:cs="Arial"/>
        </w:rPr>
        <w:t xml:space="preserve"> and others don't have the energy to lend that voice. So, I don't know how to conclude an episode when you </w:t>
      </w:r>
      <w:r w:rsidRPr="00A9694B">
        <w:rPr>
          <w:rFonts w:ascii="Arial" w:hAnsi="Arial" w:cs="Arial"/>
        </w:rPr>
        <w:lastRenderedPageBreak/>
        <w:t>deal with such a topic that's as weighty as people not returning to their loved ones. This is Lieutenant Sam Robinson. I am the Public Information Officer at San Quentin State Prison. And</w:t>
      </w:r>
      <w:r w:rsidR="007872F1" w:rsidRPr="00A9694B">
        <w:rPr>
          <w:rFonts w:ascii="Arial" w:hAnsi="Arial" w:cs="Arial"/>
        </w:rPr>
        <w:t xml:space="preserve">, </w:t>
      </w:r>
      <w:r w:rsidRPr="00A9694B">
        <w:rPr>
          <w:rFonts w:ascii="Arial" w:hAnsi="Arial" w:cs="Arial"/>
        </w:rPr>
        <w:t>again, I approve this episode.</w:t>
      </w:r>
    </w:p>
    <w:p w14:paraId="38DFCC47"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 xml:space="preserve">This episode was produced by me, Nigel Poor, Earlonne Woods, Rahsaan “New York” Thomas, John “Yahya” Johnson, Amy </w:t>
      </w:r>
      <w:proofErr w:type="spellStart"/>
      <w:r w:rsidR="00EC77A1" w:rsidRPr="00A9694B">
        <w:rPr>
          <w:rFonts w:ascii="Arial" w:hAnsi="Arial" w:cs="Arial"/>
        </w:rPr>
        <w:t>Standen</w:t>
      </w:r>
      <w:proofErr w:type="spellEnd"/>
      <w:r w:rsidR="00EC77A1" w:rsidRPr="00A9694B">
        <w:rPr>
          <w:rFonts w:ascii="Arial" w:hAnsi="Arial" w:cs="Arial"/>
        </w:rPr>
        <w:t>, and Bruce Wallace.</w:t>
      </w:r>
    </w:p>
    <w:p w14:paraId="049FECC0" w14:textId="77777777"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 xml:space="preserve">It was sound designed and engineered by Antwan Williams, with music by Antwan, David Jazzy, and </w:t>
      </w:r>
      <w:proofErr w:type="spellStart"/>
      <w:r w:rsidR="00EC77A1" w:rsidRPr="00A9694B">
        <w:rPr>
          <w:rFonts w:ascii="Arial" w:hAnsi="Arial" w:cs="Arial"/>
        </w:rPr>
        <w:t>Rhashiyd</w:t>
      </w:r>
      <w:proofErr w:type="spellEnd"/>
      <w:r w:rsidR="00EC77A1" w:rsidRPr="00A9694B">
        <w:rPr>
          <w:rFonts w:ascii="Arial" w:hAnsi="Arial" w:cs="Arial"/>
        </w:rPr>
        <w:t xml:space="preserve"> </w:t>
      </w:r>
      <w:proofErr w:type="spellStart"/>
      <w:r w:rsidR="00EC77A1" w:rsidRPr="00A9694B">
        <w:rPr>
          <w:rFonts w:ascii="Arial" w:hAnsi="Arial" w:cs="Arial"/>
        </w:rPr>
        <w:t>Zinnamon</w:t>
      </w:r>
      <w:proofErr w:type="spellEnd"/>
      <w:r w:rsidR="00EC77A1" w:rsidRPr="00A9694B">
        <w:rPr>
          <w:rFonts w:ascii="Arial" w:hAnsi="Arial" w:cs="Arial"/>
        </w:rPr>
        <w:t>.</w:t>
      </w:r>
      <w:r w:rsidR="00B86B94" w:rsidRPr="00A9694B">
        <w:rPr>
          <w:rFonts w:ascii="Arial" w:hAnsi="Arial" w:cs="Arial"/>
        </w:rPr>
        <w:t xml:space="preserve"> </w:t>
      </w:r>
      <w:r w:rsidR="00EC77A1" w:rsidRPr="00A9694B">
        <w:rPr>
          <w:rFonts w:ascii="Arial" w:hAnsi="Arial" w:cs="Arial"/>
        </w:rPr>
        <w:t xml:space="preserve">Shabnam </w:t>
      </w:r>
      <w:proofErr w:type="spellStart"/>
      <w:r w:rsidR="00EC77A1" w:rsidRPr="00A9694B">
        <w:rPr>
          <w:rFonts w:ascii="Arial" w:hAnsi="Arial" w:cs="Arial"/>
        </w:rPr>
        <w:t>Sigman</w:t>
      </w:r>
      <w:proofErr w:type="spellEnd"/>
      <w:r w:rsidR="00EC77A1" w:rsidRPr="00A9694B">
        <w:rPr>
          <w:rFonts w:ascii="Arial" w:hAnsi="Arial" w:cs="Arial"/>
        </w:rPr>
        <w:t xml:space="preserve"> is our digital producer, and Julie Shapiro is the executive producer for Radiotopia.</w:t>
      </w:r>
    </w:p>
    <w:p w14:paraId="4055D8E2" w14:textId="7CAC9A14" w:rsidR="00B86B94" w:rsidRP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And you know what was cool about this one, Earlonne?</w:t>
      </w:r>
    </w:p>
    <w:p w14:paraId="69E2ACFB" w14:textId="77777777"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Tell me.</w:t>
      </w:r>
    </w:p>
    <w:p w14:paraId="4A7AB96B" w14:textId="080522A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We brought in our old editor and friend, Curtis Fox</w:t>
      </w:r>
      <w:r w:rsidR="00AA700B">
        <w:rPr>
          <w:rFonts w:ascii="Arial" w:hAnsi="Arial" w:cs="Arial"/>
        </w:rPr>
        <w:t>,</w:t>
      </w:r>
      <w:r w:rsidR="00EC77A1" w:rsidRPr="00A9694B">
        <w:rPr>
          <w:rFonts w:ascii="Arial" w:hAnsi="Arial" w:cs="Arial"/>
        </w:rPr>
        <w:t xml:space="preserve"> to help with this episode.</w:t>
      </w:r>
    </w:p>
    <w:p w14:paraId="5CDFD33B" w14:textId="77777777"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Curtis “Scissor Hand” Fox</w:t>
      </w:r>
      <w:r w:rsidR="00CD38BE" w:rsidRPr="00A9694B">
        <w:rPr>
          <w:rFonts w:ascii="Arial" w:hAnsi="Arial" w:cs="Arial"/>
        </w:rPr>
        <w:t>.</w:t>
      </w:r>
    </w:p>
    <w:p w14:paraId="463A53A1"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Yes. Thanks</w:t>
      </w:r>
      <w:r w:rsidR="00B86B94" w:rsidRPr="00A9694B">
        <w:rPr>
          <w:rFonts w:ascii="Arial" w:hAnsi="Arial" w:cs="Arial"/>
        </w:rPr>
        <w:t xml:space="preserve">, </w:t>
      </w:r>
      <w:r w:rsidR="00EC77A1" w:rsidRPr="00A9694B">
        <w:rPr>
          <w:rFonts w:ascii="Arial" w:hAnsi="Arial" w:cs="Arial"/>
        </w:rPr>
        <w:t>Curtis.</w:t>
      </w:r>
      <w:r w:rsidR="00B86B94" w:rsidRPr="00A9694B">
        <w:rPr>
          <w:rFonts w:ascii="Arial" w:hAnsi="Arial" w:cs="Arial"/>
        </w:rPr>
        <w:t xml:space="preserve"> </w:t>
      </w:r>
      <w:r w:rsidR="00EC77A1" w:rsidRPr="00A9694B">
        <w:rPr>
          <w:rFonts w:ascii="Arial" w:hAnsi="Arial" w:cs="Arial"/>
        </w:rPr>
        <w:t xml:space="preserve">Thanks to Nathaniel and Claude at the Freedom Archives </w:t>
      </w:r>
      <w:r w:rsidR="00B86B94" w:rsidRPr="00A9694B">
        <w:rPr>
          <w:rFonts w:ascii="Arial" w:hAnsi="Arial" w:cs="Arial"/>
        </w:rPr>
        <w:t xml:space="preserve">of </w:t>
      </w:r>
      <w:r w:rsidR="00EC77A1" w:rsidRPr="00A9694B">
        <w:rPr>
          <w:rFonts w:ascii="Arial" w:hAnsi="Arial" w:cs="Arial"/>
        </w:rPr>
        <w:t>San Francisco. They helped us throughout the project and provided the archival audio of George Jackson speaking.</w:t>
      </w:r>
    </w:p>
    <w:p w14:paraId="160F55AC" w14:textId="3639CB16"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They also put together a cool project for this 50</w:t>
      </w:r>
      <w:r w:rsidR="00AA700B">
        <w:rPr>
          <w:rFonts w:ascii="Arial" w:hAnsi="Arial" w:cs="Arial"/>
        </w:rPr>
        <w:t>th</w:t>
      </w:r>
      <w:r w:rsidR="00FF0C5A">
        <w:rPr>
          <w:rFonts w:ascii="Arial" w:hAnsi="Arial" w:cs="Arial"/>
        </w:rPr>
        <w:t xml:space="preserve"> </w:t>
      </w:r>
      <w:r w:rsidR="00EC77A1" w:rsidRPr="00A9694B">
        <w:rPr>
          <w:rFonts w:ascii="Arial" w:hAnsi="Arial" w:cs="Arial"/>
        </w:rPr>
        <w:t>anniversary, focused on the books that George Jackson had in his cell. Find that at</w:t>
      </w:r>
      <w:r w:rsidR="00ED629D" w:rsidRPr="00A9694B">
        <w:rPr>
          <w:rFonts w:ascii="Arial" w:hAnsi="Arial" w:cs="Arial"/>
        </w:rPr>
        <w:t xml:space="preserve"> </w:t>
      </w:r>
      <w:r w:rsidR="00ED629D" w:rsidRPr="00A9694B">
        <w:rPr>
          <w:rFonts w:ascii="Arial" w:hAnsi="Arial" w:cs="Arial"/>
          <w:i/>
          <w:iCs/>
        </w:rPr>
        <w:t>freedomarchives.org.</w:t>
      </w:r>
      <w:r w:rsidR="00EC77A1" w:rsidRPr="00A9694B">
        <w:rPr>
          <w:rFonts w:ascii="Arial" w:hAnsi="Arial" w:cs="Arial"/>
        </w:rPr>
        <w:t xml:space="preserve"> </w:t>
      </w:r>
    </w:p>
    <w:p w14:paraId="3D7C1A93"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Ear Hustle would like to thank Acting Warden Ron Broomfield, and</w:t>
      </w:r>
      <w:r w:rsidR="00291CED" w:rsidRPr="00A9694B">
        <w:rPr>
          <w:rFonts w:ascii="Arial" w:hAnsi="Arial" w:cs="Arial"/>
        </w:rPr>
        <w:t>.</w:t>
      </w:r>
      <w:r w:rsidR="00EC77A1" w:rsidRPr="00A9694B">
        <w:rPr>
          <w:rFonts w:ascii="Arial" w:hAnsi="Arial" w:cs="Arial"/>
        </w:rPr>
        <w:t xml:space="preserve"> it feels strange not to be tossing to Sam here.</w:t>
      </w:r>
    </w:p>
    <w:p w14:paraId="6D96DC8A" w14:textId="77777777"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Want me to do Sam?</w:t>
      </w:r>
    </w:p>
    <w:p w14:paraId="0647E426"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[laughs] I think we got it earlier.</w:t>
      </w:r>
    </w:p>
    <w:p w14:paraId="486DBDA2" w14:textId="77777777"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This podcast was made possible with support from the Chan Zuckerberg Initiative</w:t>
      </w:r>
      <w:r w:rsidR="00ED629D" w:rsidRPr="00A9694B">
        <w:rPr>
          <w:rFonts w:ascii="Arial" w:hAnsi="Arial" w:cs="Arial"/>
        </w:rPr>
        <w:t>. W</w:t>
      </w:r>
      <w:r w:rsidR="00EC77A1" w:rsidRPr="00A9694B">
        <w:rPr>
          <w:rFonts w:ascii="Arial" w:hAnsi="Arial" w:cs="Arial"/>
        </w:rPr>
        <w:t>orking to redesign the justice system by building power</w:t>
      </w:r>
      <w:r w:rsidR="00EC77A1" w:rsidRPr="00A9694B">
        <w:rPr>
          <w:rFonts w:ascii="Arial" w:hAnsi="Arial" w:cs="Arial"/>
          <w:spacing w:val="-31"/>
        </w:rPr>
        <w:t xml:space="preserve"> </w:t>
      </w:r>
      <w:r w:rsidR="00EC77A1" w:rsidRPr="00A9694B">
        <w:rPr>
          <w:rFonts w:ascii="Arial" w:hAnsi="Arial" w:cs="Arial"/>
        </w:rPr>
        <w:t>and opportunity for communities impacted by</w:t>
      </w:r>
      <w:r w:rsidR="00EC77A1" w:rsidRPr="00A9694B">
        <w:rPr>
          <w:rFonts w:ascii="Arial" w:hAnsi="Arial" w:cs="Arial"/>
          <w:spacing w:val="-10"/>
        </w:rPr>
        <w:t xml:space="preserve"> </w:t>
      </w:r>
      <w:r w:rsidR="00EC77A1" w:rsidRPr="00A9694B">
        <w:rPr>
          <w:rFonts w:ascii="Arial" w:hAnsi="Arial" w:cs="Arial"/>
        </w:rPr>
        <w:t>incarceration.</w:t>
      </w:r>
    </w:p>
    <w:p w14:paraId="5DEB95EE"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Ear Hustle is a proud member of Radiotopia from PRX. Radiotopia is</w:t>
      </w:r>
      <w:r w:rsidR="00EC77A1" w:rsidRPr="00A9694B">
        <w:rPr>
          <w:rFonts w:ascii="Arial" w:hAnsi="Arial" w:cs="Arial"/>
          <w:spacing w:val="-31"/>
        </w:rPr>
        <w:t xml:space="preserve"> </w:t>
      </w:r>
      <w:r w:rsidR="00EC77A1" w:rsidRPr="00A9694B">
        <w:rPr>
          <w:rFonts w:ascii="Arial" w:hAnsi="Arial" w:cs="Arial"/>
        </w:rPr>
        <w:t>a collection of independent, listener-supported</w:t>
      </w:r>
      <w:r w:rsidR="00EC77A1" w:rsidRPr="00A9694B">
        <w:rPr>
          <w:rFonts w:ascii="Arial" w:hAnsi="Arial" w:cs="Arial"/>
          <w:spacing w:val="-11"/>
        </w:rPr>
        <w:t xml:space="preserve"> </w:t>
      </w:r>
      <w:r w:rsidR="00EC77A1" w:rsidRPr="00A9694B">
        <w:rPr>
          <w:rFonts w:ascii="Arial" w:hAnsi="Arial" w:cs="Arial"/>
        </w:rPr>
        <w:t>podcasts.</w:t>
      </w:r>
    </w:p>
    <w:p w14:paraId="096DFCED" w14:textId="77777777" w:rsidR="00A9694B" w:rsidRDefault="00C67586" w:rsidP="00A9694B">
      <w:pPr>
        <w:rPr>
          <w:rFonts w:ascii="Arial" w:hAnsi="Arial" w:cs="Arial"/>
        </w:rPr>
      </w:pPr>
      <w:r w:rsidRPr="00A9694B">
        <w:rPr>
          <w:rFonts w:ascii="Arial" w:hAnsi="Arial" w:cs="Arial"/>
          <w:b/>
        </w:rPr>
        <w:t>Earlonne:</w:t>
      </w:r>
      <w:r w:rsidR="00EC77A1" w:rsidRPr="00A9694B">
        <w:rPr>
          <w:rFonts w:ascii="Arial" w:hAnsi="Arial" w:cs="Arial"/>
          <w:b/>
        </w:rPr>
        <w:t xml:space="preserve"> </w:t>
      </w:r>
      <w:r w:rsidR="00EC77A1" w:rsidRPr="00A9694B">
        <w:rPr>
          <w:rFonts w:ascii="Arial" w:hAnsi="Arial" w:cs="Arial"/>
        </w:rPr>
        <w:t xml:space="preserve">Some of the best podcasts around. Hear more at </w:t>
      </w:r>
      <w:r w:rsidR="00ED629D" w:rsidRPr="00A9694B">
        <w:rPr>
          <w:rFonts w:ascii="Arial" w:hAnsi="Arial" w:cs="Arial"/>
          <w:i/>
          <w:iCs/>
        </w:rPr>
        <w:t>radiotopia.fm</w:t>
      </w:r>
      <w:r w:rsidR="00EC77A1" w:rsidRPr="00A9694B">
        <w:rPr>
          <w:rFonts w:ascii="Arial" w:hAnsi="Arial" w:cs="Arial"/>
        </w:rPr>
        <w:t>.</w:t>
      </w:r>
      <w:r w:rsidR="00DB7623" w:rsidRPr="00A9694B">
        <w:rPr>
          <w:rFonts w:ascii="Arial" w:hAnsi="Arial" w:cs="Arial"/>
        </w:rPr>
        <w:t xml:space="preserve"> </w:t>
      </w:r>
      <w:r w:rsidR="00EC77A1" w:rsidRPr="00A9694B">
        <w:rPr>
          <w:rFonts w:ascii="Arial" w:hAnsi="Arial" w:cs="Arial"/>
        </w:rPr>
        <w:t>I’m Earlonne Woods.</w:t>
      </w:r>
    </w:p>
    <w:p w14:paraId="443A38ED" w14:textId="77777777" w:rsidR="00A9694B" w:rsidRDefault="00C67586" w:rsidP="00A9694B">
      <w:pPr>
        <w:rPr>
          <w:rFonts w:ascii="Arial" w:hAnsi="Arial" w:cs="Arial"/>
        </w:rPr>
      </w:pPr>
      <w:r w:rsidRPr="00A9694B">
        <w:rPr>
          <w:rFonts w:ascii="Arial" w:hAnsi="Arial" w:cs="Arial"/>
          <w:b/>
        </w:rPr>
        <w:t>Nigel:</w:t>
      </w:r>
      <w:r w:rsidR="00EC77A1" w:rsidRPr="00A9694B">
        <w:rPr>
          <w:rFonts w:ascii="Arial" w:hAnsi="Arial" w:cs="Arial"/>
          <w:b/>
        </w:rPr>
        <w:t xml:space="preserve"> </w:t>
      </w:r>
      <w:r w:rsidR="00EC77A1" w:rsidRPr="00A9694B">
        <w:rPr>
          <w:rFonts w:ascii="Arial" w:hAnsi="Arial" w:cs="Arial"/>
        </w:rPr>
        <w:t>I’m Nigel Poor.</w:t>
      </w:r>
    </w:p>
    <w:p w14:paraId="7D3CF9C3" w14:textId="77777777" w:rsidR="00A9694B" w:rsidRDefault="00DB7623" w:rsidP="00A9694B">
      <w:pPr>
        <w:rPr>
          <w:rFonts w:ascii="Arial" w:hAnsi="Arial" w:cs="Arial"/>
        </w:rPr>
      </w:pPr>
      <w:r w:rsidRPr="00A9694B">
        <w:rPr>
          <w:rFonts w:ascii="Arial" w:hAnsi="Arial" w:cs="Arial"/>
          <w:b/>
        </w:rPr>
        <w:t xml:space="preserve">Nigel and </w:t>
      </w:r>
      <w:r w:rsidR="00C67586" w:rsidRPr="00A9694B">
        <w:rPr>
          <w:rFonts w:ascii="Arial" w:hAnsi="Arial" w:cs="Arial"/>
          <w:b/>
        </w:rPr>
        <w:t>Earlonne:</w:t>
      </w:r>
      <w:r w:rsidR="00EC77A1" w:rsidRPr="00A9694B">
        <w:rPr>
          <w:rFonts w:ascii="Arial" w:hAnsi="Arial" w:cs="Arial"/>
        </w:rPr>
        <w:t xml:space="preserve"> Thanks for listening.</w:t>
      </w:r>
    </w:p>
    <w:p w14:paraId="5EB7C07F" w14:textId="77777777" w:rsidR="00A9694B" w:rsidRDefault="00DB7623" w:rsidP="00A9694B">
      <w:pPr>
        <w:rPr>
          <w:rFonts w:ascii="Arial" w:hAnsi="Arial" w:cs="Arial"/>
        </w:rPr>
      </w:pPr>
      <w:r w:rsidRPr="00A9694B">
        <w:rPr>
          <w:rFonts w:ascii="Arial" w:hAnsi="Arial" w:cs="Arial"/>
          <w:bCs/>
        </w:rPr>
        <w:t xml:space="preserve">[upbeat music] </w:t>
      </w:r>
    </w:p>
    <w:p w14:paraId="79D9527A" w14:textId="77777777" w:rsidR="00A9694B" w:rsidRDefault="00C636E4" w:rsidP="00A9694B">
      <w:pPr>
        <w:rPr>
          <w:rFonts w:ascii="Arial" w:hAnsi="Arial" w:cs="Arial"/>
        </w:rPr>
      </w:pPr>
      <w:r w:rsidRPr="00A9694B">
        <w:rPr>
          <w:rFonts w:ascii="Arial" w:hAnsi="Arial" w:cs="Arial"/>
          <w:b/>
          <w:bCs/>
        </w:rPr>
        <w:t>Glynn:</w:t>
      </w:r>
      <w:r w:rsidR="00DB7623" w:rsidRPr="00A9694B">
        <w:rPr>
          <w:rFonts w:ascii="Arial" w:hAnsi="Arial" w:cs="Arial"/>
          <w:b/>
          <w:bCs/>
        </w:rPr>
        <w:t xml:space="preserve"> </w:t>
      </w:r>
      <w:r w:rsidR="00DB7623" w:rsidRPr="00A9694B">
        <w:rPr>
          <w:rFonts w:ascii="Arial" w:hAnsi="Arial" w:cs="Arial"/>
        </w:rPr>
        <w:t>T</w:t>
      </w:r>
      <w:r w:rsidR="005C7EBB" w:rsidRPr="00A9694B">
        <w:rPr>
          <w:rFonts w:ascii="Arial" w:hAnsi="Arial" w:cs="Arial"/>
        </w:rPr>
        <w:t>hank you, thank you</w:t>
      </w:r>
      <w:r w:rsidR="00DB7623" w:rsidRPr="00A9694B">
        <w:rPr>
          <w:rFonts w:ascii="Arial" w:hAnsi="Arial" w:cs="Arial"/>
        </w:rPr>
        <w:t>, t</w:t>
      </w:r>
      <w:r w:rsidR="005C7EBB" w:rsidRPr="00A9694B">
        <w:rPr>
          <w:rFonts w:ascii="Arial" w:hAnsi="Arial" w:cs="Arial"/>
        </w:rPr>
        <w:t xml:space="preserve">hank you. The whole </w:t>
      </w:r>
      <w:r w:rsidR="00DB7623" w:rsidRPr="00A9694B">
        <w:rPr>
          <w:rFonts w:ascii="Arial" w:hAnsi="Arial" w:cs="Arial"/>
        </w:rPr>
        <w:t>E</w:t>
      </w:r>
      <w:r w:rsidR="005C7EBB" w:rsidRPr="00A9694B">
        <w:rPr>
          <w:rFonts w:ascii="Arial" w:hAnsi="Arial" w:cs="Arial"/>
        </w:rPr>
        <w:t xml:space="preserve">ar </w:t>
      </w:r>
      <w:r w:rsidR="00DB7623" w:rsidRPr="00A9694B">
        <w:rPr>
          <w:rFonts w:ascii="Arial" w:hAnsi="Arial" w:cs="Arial"/>
        </w:rPr>
        <w:t>H</w:t>
      </w:r>
      <w:r w:rsidR="005C7EBB" w:rsidRPr="00A9694B">
        <w:rPr>
          <w:rFonts w:ascii="Arial" w:hAnsi="Arial" w:cs="Arial"/>
        </w:rPr>
        <w:t>ustle team</w:t>
      </w:r>
      <w:r w:rsidR="00DB7623" w:rsidRPr="00A9694B">
        <w:rPr>
          <w:rFonts w:ascii="Arial" w:hAnsi="Arial" w:cs="Arial"/>
        </w:rPr>
        <w:t xml:space="preserve">, </w:t>
      </w:r>
      <w:r w:rsidR="005C7EBB" w:rsidRPr="00A9694B">
        <w:rPr>
          <w:rFonts w:ascii="Arial" w:hAnsi="Arial" w:cs="Arial"/>
        </w:rPr>
        <w:t>PRX</w:t>
      </w:r>
      <w:r w:rsidR="00DB7623" w:rsidRPr="00A9694B">
        <w:rPr>
          <w:rFonts w:ascii="Arial" w:hAnsi="Arial" w:cs="Arial"/>
        </w:rPr>
        <w:t>’s R</w:t>
      </w:r>
      <w:r w:rsidR="005C7EBB" w:rsidRPr="00A9694B">
        <w:rPr>
          <w:rFonts w:ascii="Arial" w:hAnsi="Arial" w:cs="Arial"/>
        </w:rPr>
        <w:t>adiotopia</w:t>
      </w:r>
      <w:r w:rsidR="00DB7623" w:rsidRPr="00A9694B">
        <w:rPr>
          <w:rFonts w:ascii="Arial" w:hAnsi="Arial" w:cs="Arial"/>
        </w:rPr>
        <w:t>. S</w:t>
      </w:r>
      <w:r w:rsidR="005C7EBB" w:rsidRPr="00A9694B">
        <w:rPr>
          <w:rFonts w:ascii="Arial" w:hAnsi="Arial" w:cs="Arial"/>
        </w:rPr>
        <w:t>napper</w:t>
      </w:r>
      <w:r w:rsidR="00DB7623" w:rsidRPr="00A9694B">
        <w:rPr>
          <w:rFonts w:ascii="Arial" w:hAnsi="Arial" w:cs="Arial"/>
        </w:rPr>
        <w:t xml:space="preserve">s, in </w:t>
      </w:r>
      <w:r w:rsidR="005C7EBB" w:rsidRPr="00A9694B">
        <w:rPr>
          <w:rFonts w:ascii="Arial" w:hAnsi="Arial" w:cs="Arial"/>
        </w:rPr>
        <w:t xml:space="preserve">addition to the new season of </w:t>
      </w:r>
      <w:r w:rsidR="00DB7623" w:rsidRPr="00A9694B">
        <w:rPr>
          <w:rFonts w:ascii="Arial" w:hAnsi="Arial" w:cs="Arial"/>
        </w:rPr>
        <w:t>Ear H</w:t>
      </w:r>
      <w:r w:rsidR="005C7EBB" w:rsidRPr="00A9694B">
        <w:rPr>
          <w:rFonts w:ascii="Arial" w:hAnsi="Arial" w:cs="Arial"/>
        </w:rPr>
        <w:t>ustle we've got big</w:t>
      </w:r>
      <w:r w:rsidR="00DB7623" w:rsidRPr="00A9694B">
        <w:rPr>
          <w:rFonts w:ascii="Arial" w:hAnsi="Arial" w:cs="Arial"/>
        </w:rPr>
        <w:t xml:space="preserve">, </w:t>
      </w:r>
      <w:r w:rsidR="005C7EBB" w:rsidRPr="00A9694B">
        <w:rPr>
          <w:rFonts w:ascii="Arial" w:hAnsi="Arial" w:cs="Arial"/>
        </w:rPr>
        <w:t>big news. Drumroll</w:t>
      </w:r>
      <w:r w:rsidR="00DB7623" w:rsidRPr="00A9694B">
        <w:rPr>
          <w:rFonts w:ascii="Arial" w:hAnsi="Arial" w:cs="Arial"/>
        </w:rPr>
        <w:t xml:space="preserve">, </w:t>
      </w:r>
      <w:r w:rsidR="005C7EBB" w:rsidRPr="00A9694B">
        <w:rPr>
          <w:rFonts w:ascii="Arial" w:hAnsi="Arial" w:cs="Arial"/>
        </w:rPr>
        <w:t xml:space="preserve">please. Because the </w:t>
      </w:r>
      <w:r w:rsidR="00DB7623" w:rsidRPr="00A9694B">
        <w:rPr>
          <w:rFonts w:ascii="Arial" w:hAnsi="Arial" w:cs="Arial"/>
        </w:rPr>
        <w:t>E</w:t>
      </w:r>
      <w:r w:rsidR="005C7EBB" w:rsidRPr="00A9694B">
        <w:rPr>
          <w:rFonts w:ascii="Arial" w:hAnsi="Arial" w:cs="Arial"/>
        </w:rPr>
        <w:t xml:space="preserve">ar </w:t>
      </w:r>
      <w:r w:rsidR="00DB7623" w:rsidRPr="00A9694B">
        <w:rPr>
          <w:rFonts w:ascii="Arial" w:hAnsi="Arial" w:cs="Arial"/>
        </w:rPr>
        <w:lastRenderedPageBreak/>
        <w:t>H</w:t>
      </w:r>
      <w:r w:rsidR="005C7EBB" w:rsidRPr="00A9694B">
        <w:rPr>
          <w:rFonts w:ascii="Arial" w:hAnsi="Arial" w:cs="Arial"/>
        </w:rPr>
        <w:t>ustle squad is dropping a brand</w:t>
      </w:r>
      <w:r w:rsidR="00814C4A" w:rsidRPr="00A9694B">
        <w:rPr>
          <w:rFonts w:ascii="Arial" w:hAnsi="Arial" w:cs="Arial"/>
        </w:rPr>
        <w:t>-</w:t>
      </w:r>
      <w:r w:rsidR="005C7EBB" w:rsidRPr="00A9694B">
        <w:rPr>
          <w:rFonts w:ascii="Arial" w:hAnsi="Arial" w:cs="Arial"/>
        </w:rPr>
        <w:t xml:space="preserve">new book called </w:t>
      </w:r>
      <w:r w:rsidR="00814C4A" w:rsidRPr="00A9694B">
        <w:rPr>
          <w:rFonts w:ascii="Arial" w:hAnsi="Arial" w:cs="Arial"/>
          <w:i/>
          <w:iCs/>
        </w:rPr>
        <w:t>This Is Ear Hustle</w:t>
      </w:r>
      <w:r w:rsidR="005C7EBB" w:rsidRPr="00A9694B">
        <w:rPr>
          <w:rFonts w:ascii="Arial" w:hAnsi="Arial" w:cs="Arial"/>
        </w:rPr>
        <w:t xml:space="preserve">. </w:t>
      </w:r>
      <w:r w:rsidR="00814C4A" w:rsidRPr="00A9694B">
        <w:rPr>
          <w:rFonts w:ascii="Arial" w:hAnsi="Arial" w:cs="Arial"/>
        </w:rPr>
        <w:t>U</w:t>
      </w:r>
      <w:r w:rsidR="005C7EBB" w:rsidRPr="00A9694B">
        <w:rPr>
          <w:rFonts w:ascii="Arial" w:hAnsi="Arial" w:cs="Arial"/>
        </w:rPr>
        <w:t xml:space="preserve">nflinching stories of everyday prison life. It drops in just a few short weeks. I know it's </w:t>
      </w:r>
      <w:r w:rsidR="00DF06F6" w:rsidRPr="00A9694B">
        <w:rPr>
          <w:rFonts w:ascii="Arial" w:hAnsi="Arial" w:cs="Arial"/>
        </w:rPr>
        <w:t>going to</w:t>
      </w:r>
      <w:r w:rsidR="005C7EBB" w:rsidRPr="00A9694B">
        <w:rPr>
          <w:rFonts w:ascii="Arial" w:hAnsi="Arial" w:cs="Arial"/>
        </w:rPr>
        <w:t xml:space="preserve"> be fire, featuring brand</w:t>
      </w:r>
      <w:r w:rsidR="001B5966" w:rsidRPr="00A9694B">
        <w:rPr>
          <w:rFonts w:ascii="Arial" w:hAnsi="Arial" w:cs="Arial"/>
        </w:rPr>
        <w:t>-</w:t>
      </w:r>
      <w:r w:rsidR="005C7EBB" w:rsidRPr="00A9694B">
        <w:rPr>
          <w:rFonts w:ascii="Arial" w:hAnsi="Arial" w:cs="Arial"/>
        </w:rPr>
        <w:t>new stories</w:t>
      </w:r>
      <w:r w:rsidR="001B5966" w:rsidRPr="00A9694B">
        <w:rPr>
          <w:rFonts w:ascii="Arial" w:hAnsi="Arial" w:cs="Arial"/>
        </w:rPr>
        <w:t xml:space="preserve">, </w:t>
      </w:r>
      <w:r w:rsidR="005C7EBB" w:rsidRPr="00A9694B">
        <w:rPr>
          <w:rFonts w:ascii="Arial" w:hAnsi="Arial" w:cs="Arial"/>
        </w:rPr>
        <w:t>never before heard on the show. If you preorder it right now at your preferred provider. That's what I did. The audiobook is on order</w:t>
      </w:r>
      <w:r w:rsidR="001B5966" w:rsidRPr="00A9694B">
        <w:rPr>
          <w:rFonts w:ascii="Arial" w:hAnsi="Arial" w:cs="Arial"/>
        </w:rPr>
        <w:t xml:space="preserve">, </w:t>
      </w:r>
      <w:r w:rsidR="005C7EBB" w:rsidRPr="00A9694B">
        <w:rPr>
          <w:rFonts w:ascii="Arial" w:hAnsi="Arial" w:cs="Arial"/>
        </w:rPr>
        <w:t>Nigel</w:t>
      </w:r>
      <w:r w:rsidR="001B5966" w:rsidRPr="00A9694B">
        <w:rPr>
          <w:rFonts w:ascii="Arial" w:hAnsi="Arial" w:cs="Arial"/>
        </w:rPr>
        <w:t xml:space="preserve">, Earlonne because I miss </w:t>
      </w:r>
      <w:r w:rsidR="005C7EBB" w:rsidRPr="00A9694B">
        <w:rPr>
          <w:rFonts w:ascii="Arial" w:hAnsi="Arial" w:cs="Arial"/>
        </w:rPr>
        <w:t>your voices</w:t>
      </w:r>
      <w:r w:rsidR="001B5966" w:rsidRPr="00A9694B">
        <w:rPr>
          <w:rFonts w:ascii="Arial" w:hAnsi="Arial" w:cs="Arial"/>
        </w:rPr>
        <w:t xml:space="preserve">, and </w:t>
      </w:r>
      <w:r w:rsidR="005C7EBB" w:rsidRPr="00A9694B">
        <w:rPr>
          <w:rFonts w:ascii="Arial" w:hAnsi="Arial" w:cs="Arial"/>
        </w:rPr>
        <w:t>because preorders count</w:t>
      </w:r>
      <w:r w:rsidR="001B5966" w:rsidRPr="00A9694B">
        <w:rPr>
          <w:rFonts w:ascii="Arial" w:hAnsi="Arial" w:cs="Arial"/>
        </w:rPr>
        <w:t xml:space="preserve"> bigly. I'm g</w:t>
      </w:r>
      <w:r w:rsidR="005C7EBB" w:rsidRPr="00A9694B">
        <w:rPr>
          <w:rFonts w:ascii="Arial" w:hAnsi="Arial" w:cs="Arial"/>
        </w:rPr>
        <w:t>etting the word out</w:t>
      </w:r>
      <w:r w:rsidR="001B5966" w:rsidRPr="00A9694B">
        <w:rPr>
          <w:rFonts w:ascii="Arial" w:hAnsi="Arial" w:cs="Arial"/>
        </w:rPr>
        <w:t>. C</w:t>
      </w:r>
      <w:r w:rsidR="005C7EBB" w:rsidRPr="00A9694B">
        <w:rPr>
          <w:rFonts w:ascii="Arial" w:hAnsi="Arial" w:cs="Arial"/>
        </w:rPr>
        <w:t xml:space="preserve">ollectively, </w:t>
      </w:r>
      <w:proofErr w:type="spellStart"/>
      <w:r w:rsidR="001B5966" w:rsidRPr="00A9694B">
        <w:rPr>
          <w:rFonts w:ascii="Arial" w:hAnsi="Arial" w:cs="Arial"/>
        </w:rPr>
        <w:t>Snap</w:t>
      </w:r>
      <w:r w:rsidR="005C7EBB" w:rsidRPr="00A9694B">
        <w:rPr>
          <w:rFonts w:ascii="Arial" w:hAnsi="Arial" w:cs="Arial"/>
        </w:rPr>
        <w:t>nation</w:t>
      </w:r>
      <w:proofErr w:type="spellEnd"/>
      <w:r w:rsidR="001B5966" w:rsidRPr="00A9694B">
        <w:rPr>
          <w:rFonts w:ascii="Arial" w:hAnsi="Arial" w:cs="Arial"/>
        </w:rPr>
        <w:t>. W</w:t>
      </w:r>
      <w:r w:rsidR="005C7EBB" w:rsidRPr="00A9694B">
        <w:rPr>
          <w:rFonts w:ascii="Arial" w:hAnsi="Arial" w:cs="Arial"/>
        </w:rPr>
        <w:t xml:space="preserve">e're </w:t>
      </w:r>
      <w:r w:rsidR="00DF06F6" w:rsidRPr="00A9694B">
        <w:rPr>
          <w:rFonts w:ascii="Arial" w:hAnsi="Arial" w:cs="Arial"/>
        </w:rPr>
        <w:t>going to</w:t>
      </w:r>
      <w:r w:rsidR="005C7EBB" w:rsidRPr="00A9694B">
        <w:rPr>
          <w:rFonts w:ascii="Arial" w:hAnsi="Arial" w:cs="Arial"/>
        </w:rPr>
        <w:t xml:space="preserve"> </w:t>
      </w:r>
      <w:proofErr w:type="spellStart"/>
      <w:r w:rsidR="001B5966" w:rsidRPr="00A9694B">
        <w:rPr>
          <w:rFonts w:ascii="Arial" w:hAnsi="Arial" w:cs="Arial"/>
        </w:rPr>
        <w:t>S</w:t>
      </w:r>
      <w:r w:rsidR="005C7EBB" w:rsidRPr="00A9694B">
        <w:rPr>
          <w:rFonts w:ascii="Arial" w:hAnsi="Arial" w:cs="Arial"/>
        </w:rPr>
        <w:t>nap</w:t>
      </w:r>
      <w:r w:rsidR="001B5966" w:rsidRPr="00A9694B">
        <w:rPr>
          <w:rFonts w:ascii="Arial" w:hAnsi="Arial" w:cs="Arial"/>
        </w:rPr>
        <w:t>ify</w:t>
      </w:r>
      <w:proofErr w:type="spellEnd"/>
      <w:r w:rsidR="001B5966" w:rsidRPr="00A9694B">
        <w:rPr>
          <w:rFonts w:ascii="Arial" w:hAnsi="Arial" w:cs="Arial"/>
        </w:rPr>
        <w:t xml:space="preserve"> </w:t>
      </w:r>
      <w:r w:rsidR="005C7EBB" w:rsidRPr="00A9694B">
        <w:rPr>
          <w:rFonts w:ascii="Arial" w:hAnsi="Arial" w:cs="Arial"/>
        </w:rPr>
        <w:t>the publishing world. Are you with me? Are you with me? Of course</w:t>
      </w:r>
      <w:r w:rsidR="001B5966" w:rsidRPr="00A9694B">
        <w:rPr>
          <w:rFonts w:ascii="Arial" w:hAnsi="Arial" w:cs="Arial"/>
        </w:rPr>
        <w:t xml:space="preserve">, </w:t>
      </w:r>
      <w:r w:rsidR="005C7EBB" w:rsidRPr="00A9694B">
        <w:rPr>
          <w:rFonts w:ascii="Arial" w:hAnsi="Arial" w:cs="Arial"/>
        </w:rPr>
        <w:t>you are. And you can subscribe to all things</w:t>
      </w:r>
      <w:r w:rsidR="001B5966" w:rsidRPr="00A9694B">
        <w:rPr>
          <w:rFonts w:ascii="Arial" w:hAnsi="Arial" w:cs="Arial"/>
        </w:rPr>
        <w:t xml:space="preserve"> Ear H</w:t>
      </w:r>
      <w:r w:rsidR="005C7EBB" w:rsidRPr="00A9694B">
        <w:rPr>
          <w:rFonts w:ascii="Arial" w:hAnsi="Arial" w:cs="Arial"/>
        </w:rPr>
        <w:t>ustle</w:t>
      </w:r>
      <w:r w:rsidR="001B5966" w:rsidRPr="00A9694B">
        <w:rPr>
          <w:rFonts w:ascii="Arial" w:hAnsi="Arial" w:cs="Arial"/>
        </w:rPr>
        <w:t xml:space="preserve"> at</w:t>
      </w:r>
      <w:r w:rsidR="001B5966" w:rsidRPr="00A9694B">
        <w:rPr>
          <w:rFonts w:ascii="Arial" w:hAnsi="Arial" w:cs="Arial"/>
          <w:i/>
          <w:iCs/>
        </w:rPr>
        <w:t xml:space="preserve"> ear</w:t>
      </w:r>
      <w:r w:rsidR="005C7EBB" w:rsidRPr="00A9694B">
        <w:rPr>
          <w:rFonts w:ascii="Arial" w:hAnsi="Arial" w:cs="Arial"/>
          <w:i/>
          <w:iCs/>
        </w:rPr>
        <w:t>hustlesq.com</w:t>
      </w:r>
      <w:r w:rsidR="00422E77" w:rsidRPr="00A9694B">
        <w:rPr>
          <w:rFonts w:ascii="Arial" w:hAnsi="Arial" w:cs="Arial"/>
          <w:i/>
          <w:iCs/>
        </w:rPr>
        <w:t xml:space="preserve">. </w:t>
      </w:r>
      <w:r w:rsidR="00422E77" w:rsidRPr="00A9694B">
        <w:rPr>
          <w:rFonts w:ascii="Arial" w:hAnsi="Arial" w:cs="Arial"/>
        </w:rPr>
        <w:t xml:space="preserve">And you </w:t>
      </w:r>
      <w:r w:rsidR="005C7EBB" w:rsidRPr="00A9694B">
        <w:rPr>
          <w:rFonts w:ascii="Arial" w:hAnsi="Arial" w:cs="Arial"/>
        </w:rPr>
        <w:t>best believe</w:t>
      </w:r>
      <w:r w:rsidR="00422E77" w:rsidRPr="00A9694B">
        <w:rPr>
          <w:rFonts w:ascii="Arial" w:hAnsi="Arial" w:cs="Arial"/>
        </w:rPr>
        <w:t xml:space="preserve">, </w:t>
      </w:r>
      <w:r w:rsidR="005C7EBB" w:rsidRPr="00A9694B">
        <w:rPr>
          <w:rFonts w:ascii="Arial" w:hAnsi="Arial" w:cs="Arial"/>
        </w:rPr>
        <w:t>but even though this is not the news, this is PR</w:t>
      </w:r>
      <w:r w:rsidR="00422E77" w:rsidRPr="00A9694B">
        <w:rPr>
          <w:rFonts w:ascii="Arial" w:hAnsi="Arial" w:cs="Arial"/>
        </w:rPr>
        <w:t>X.</w:t>
      </w:r>
    </w:p>
    <w:p w14:paraId="667BC34A" w14:textId="07604138" w:rsidR="00A9694B" w:rsidRDefault="00422E77" w:rsidP="00A9694B">
      <w:pPr>
        <w:rPr>
          <w:rFonts w:ascii="Arial" w:hAnsi="Arial" w:cs="Arial"/>
        </w:rPr>
      </w:pPr>
      <w:r w:rsidRPr="00A9694B">
        <w:rPr>
          <w:rFonts w:ascii="Arial" w:hAnsi="Arial" w:cs="Arial"/>
        </w:rPr>
        <w:t>[upbeat music]</w:t>
      </w:r>
    </w:p>
    <w:p w14:paraId="71EF7034" w14:textId="213E1A18" w:rsidR="00FE6DBE" w:rsidRPr="00A9694B" w:rsidRDefault="00FE6DBE" w:rsidP="00A9694B">
      <w:pPr>
        <w:rPr>
          <w:rFonts w:ascii="Arial" w:hAnsi="Arial" w:cs="Arial"/>
          <w:i/>
          <w:iCs/>
        </w:rPr>
      </w:pPr>
      <w:r w:rsidRPr="00A9694B">
        <w:rPr>
          <w:rFonts w:ascii="Arial" w:hAnsi="Arial" w:cs="Arial"/>
          <w:i/>
          <w:iCs/>
        </w:rPr>
        <w:t xml:space="preserve">[Transcript provided by SpeechDocs Podcast Transcription] </w:t>
      </w:r>
    </w:p>
    <w:sectPr w:rsidR="00FE6DBE" w:rsidRPr="00A9694B"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6C88B" w14:textId="77777777" w:rsidR="00030EF1" w:rsidRDefault="00030EF1">
      <w:pPr>
        <w:spacing w:after="0" w:line="240" w:lineRule="auto"/>
      </w:pPr>
      <w:r>
        <w:separator/>
      </w:r>
    </w:p>
  </w:endnote>
  <w:endnote w:type="continuationSeparator" w:id="0">
    <w:p w14:paraId="2E783E9C" w14:textId="77777777" w:rsidR="00030EF1" w:rsidRDefault="00030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D586BCD" w14:textId="25E4448B"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83343">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469ECB2" w14:textId="77777777" w:rsidR="00A9694B"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83343">
          <w:rPr>
            <w:rStyle w:val="PageNumber"/>
            <w:noProof/>
          </w:rPr>
          <w:t>- 2 -</w:t>
        </w:r>
        <w:r>
          <w:rPr>
            <w:rStyle w:val="PageNumber"/>
          </w:rPr>
          <w:fldChar w:fldCharType="end"/>
        </w:r>
      </w:p>
    </w:sdtContent>
  </w:sdt>
  <w:p w14:paraId="5AF219FB" w14:textId="34FFCD0B"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BE193" w14:textId="77777777" w:rsidR="00030EF1" w:rsidRDefault="00030EF1">
      <w:pPr>
        <w:spacing w:after="0" w:line="240" w:lineRule="auto"/>
      </w:pPr>
      <w:r>
        <w:separator/>
      </w:r>
    </w:p>
  </w:footnote>
  <w:footnote w:type="continuationSeparator" w:id="0">
    <w:p w14:paraId="69023FEC" w14:textId="77777777" w:rsidR="00030EF1" w:rsidRDefault="00030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739982237">
    <w:abstractNumId w:val="8"/>
  </w:num>
  <w:num w:numId="2" w16cid:durableId="620377447">
    <w:abstractNumId w:val="6"/>
  </w:num>
  <w:num w:numId="3" w16cid:durableId="1814521734">
    <w:abstractNumId w:val="5"/>
  </w:num>
  <w:num w:numId="4" w16cid:durableId="1161698104">
    <w:abstractNumId w:val="4"/>
  </w:num>
  <w:num w:numId="5" w16cid:durableId="35980832">
    <w:abstractNumId w:val="7"/>
  </w:num>
  <w:num w:numId="6" w16cid:durableId="2106727266">
    <w:abstractNumId w:val="3"/>
  </w:num>
  <w:num w:numId="7" w16cid:durableId="1096754637">
    <w:abstractNumId w:val="2"/>
  </w:num>
  <w:num w:numId="8" w16cid:durableId="468743909">
    <w:abstractNumId w:val="1"/>
  </w:num>
  <w:num w:numId="9" w16cid:durableId="1235041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LQwMjIztDQ0NzUzMTVT0lEKTi0uzszPAykwrAUAe2JTUiwAAAA="/>
  </w:docVars>
  <w:rsids>
    <w:rsidRoot w:val="00B47730"/>
    <w:rsid w:val="00016955"/>
    <w:rsid w:val="00024BD4"/>
    <w:rsid w:val="000269FE"/>
    <w:rsid w:val="00030EF1"/>
    <w:rsid w:val="00031484"/>
    <w:rsid w:val="00034616"/>
    <w:rsid w:val="00041828"/>
    <w:rsid w:val="00042B8E"/>
    <w:rsid w:val="00044350"/>
    <w:rsid w:val="00050A6B"/>
    <w:rsid w:val="000574F3"/>
    <w:rsid w:val="0006063C"/>
    <w:rsid w:val="00065788"/>
    <w:rsid w:val="00066610"/>
    <w:rsid w:val="000721AE"/>
    <w:rsid w:val="00072927"/>
    <w:rsid w:val="00075E1D"/>
    <w:rsid w:val="00084A6D"/>
    <w:rsid w:val="000917BD"/>
    <w:rsid w:val="000A46F7"/>
    <w:rsid w:val="000B68DE"/>
    <w:rsid w:val="000D3E38"/>
    <w:rsid w:val="000E08F8"/>
    <w:rsid w:val="000E4128"/>
    <w:rsid w:val="000E4E74"/>
    <w:rsid w:val="000E6DFB"/>
    <w:rsid w:val="000F7B4D"/>
    <w:rsid w:val="00106B42"/>
    <w:rsid w:val="001216B9"/>
    <w:rsid w:val="0015074B"/>
    <w:rsid w:val="00163391"/>
    <w:rsid w:val="00171605"/>
    <w:rsid w:val="001746F1"/>
    <w:rsid w:val="001B2539"/>
    <w:rsid w:val="001B5966"/>
    <w:rsid w:val="001C3624"/>
    <w:rsid w:val="001C6EAD"/>
    <w:rsid w:val="001D0A54"/>
    <w:rsid w:val="001D315B"/>
    <w:rsid w:val="001F0170"/>
    <w:rsid w:val="001F01FD"/>
    <w:rsid w:val="001F2E2E"/>
    <w:rsid w:val="001F37AA"/>
    <w:rsid w:val="00220455"/>
    <w:rsid w:val="00234414"/>
    <w:rsid w:val="002407CA"/>
    <w:rsid w:val="00242FE8"/>
    <w:rsid w:val="00243BB7"/>
    <w:rsid w:val="002462AB"/>
    <w:rsid w:val="00247647"/>
    <w:rsid w:val="00254093"/>
    <w:rsid w:val="00273316"/>
    <w:rsid w:val="002849B0"/>
    <w:rsid w:val="00284F18"/>
    <w:rsid w:val="00290B2E"/>
    <w:rsid w:val="00291CED"/>
    <w:rsid w:val="002926AB"/>
    <w:rsid w:val="0029639D"/>
    <w:rsid w:val="002A167E"/>
    <w:rsid w:val="002A1D12"/>
    <w:rsid w:val="002A3DA6"/>
    <w:rsid w:val="002A4558"/>
    <w:rsid w:val="002B0D86"/>
    <w:rsid w:val="002B5553"/>
    <w:rsid w:val="002B71AD"/>
    <w:rsid w:val="002D02BD"/>
    <w:rsid w:val="002E3095"/>
    <w:rsid w:val="002E3580"/>
    <w:rsid w:val="002F43DA"/>
    <w:rsid w:val="00301E02"/>
    <w:rsid w:val="003040A8"/>
    <w:rsid w:val="00304E7B"/>
    <w:rsid w:val="00321662"/>
    <w:rsid w:val="00322025"/>
    <w:rsid w:val="00326F90"/>
    <w:rsid w:val="00343B0D"/>
    <w:rsid w:val="00353B17"/>
    <w:rsid w:val="003629C4"/>
    <w:rsid w:val="00374CA6"/>
    <w:rsid w:val="00375DC2"/>
    <w:rsid w:val="0038165B"/>
    <w:rsid w:val="0039268C"/>
    <w:rsid w:val="003A37CE"/>
    <w:rsid w:val="003E0DD2"/>
    <w:rsid w:val="0040654D"/>
    <w:rsid w:val="00416227"/>
    <w:rsid w:val="004221FE"/>
    <w:rsid w:val="00422E77"/>
    <w:rsid w:val="00425890"/>
    <w:rsid w:val="004306FA"/>
    <w:rsid w:val="0043174B"/>
    <w:rsid w:val="00432D67"/>
    <w:rsid w:val="00445719"/>
    <w:rsid w:val="00467D16"/>
    <w:rsid w:val="004800B2"/>
    <w:rsid w:val="00486324"/>
    <w:rsid w:val="0049103E"/>
    <w:rsid w:val="004A4D34"/>
    <w:rsid w:val="004A641F"/>
    <w:rsid w:val="004B593C"/>
    <w:rsid w:val="004B6F08"/>
    <w:rsid w:val="004F075B"/>
    <w:rsid w:val="005020DE"/>
    <w:rsid w:val="005079C4"/>
    <w:rsid w:val="00517313"/>
    <w:rsid w:val="00525430"/>
    <w:rsid w:val="005346FF"/>
    <w:rsid w:val="0055031F"/>
    <w:rsid w:val="005669B6"/>
    <w:rsid w:val="0057339A"/>
    <w:rsid w:val="005764B4"/>
    <w:rsid w:val="00577781"/>
    <w:rsid w:val="00582E59"/>
    <w:rsid w:val="005949FE"/>
    <w:rsid w:val="005A2D95"/>
    <w:rsid w:val="005C286B"/>
    <w:rsid w:val="005C7EBB"/>
    <w:rsid w:val="005D067D"/>
    <w:rsid w:val="005D4846"/>
    <w:rsid w:val="005E0464"/>
    <w:rsid w:val="005F744E"/>
    <w:rsid w:val="00605E30"/>
    <w:rsid w:val="006101FF"/>
    <w:rsid w:val="0062534E"/>
    <w:rsid w:val="006302AA"/>
    <w:rsid w:val="00652C18"/>
    <w:rsid w:val="00653E08"/>
    <w:rsid w:val="00657F42"/>
    <w:rsid w:val="00660DF0"/>
    <w:rsid w:val="00665DD4"/>
    <w:rsid w:val="00666047"/>
    <w:rsid w:val="0067597C"/>
    <w:rsid w:val="0068568A"/>
    <w:rsid w:val="0069400E"/>
    <w:rsid w:val="006A139D"/>
    <w:rsid w:val="006B64DD"/>
    <w:rsid w:val="006D71A3"/>
    <w:rsid w:val="006E17D3"/>
    <w:rsid w:val="006E2A8C"/>
    <w:rsid w:val="006E66E3"/>
    <w:rsid w:val="006F055D"/>
    <w:rsid w:val="006F5118"/>
    <w:rsid w:val="006F6040"/>
    <w:rsid w:val="0071023D"/>
    <w:rsid w:val="00711289"/>
    <w:rsid w:val="00714053"/>
    <w:rsid w:val="00717006"/>
    <w:rsid w:val="007205CC"/>
    <w:rsid w:val="0073094E"/>
    <w:rsid w:val="007317BA"/>
    <w:rsid w:val="00735C4D"/>
    <w:rsid w:val="00741351"/>
    <w:rsid w:val="0074206C"/>
    <w:rsid w:val="00742355"/>
    <w:rsid w:val="007447A4"/>
    <w:rsid w:val="00745A83"/>
    <w:rsid w:val="0074681A"/>
    <w:rsid w:val="0076088A"/>
    <w:rsid w:val="00766BEA"/>
    <w:rsid w:val="00772A82"/>
    <w:rsid w:val="00774645"/>
    <w:rsid w:val="007749AF"/>
    <w:rsid w:val="00774CEA"/>
    <w:rsid w:val="00781911"/>
    <w:rsid w:val="00786657"/>
    <w:rsid w:val="007872F1"/>
    <w:rsid w:val="00794EBC"/>
    <w:rsid w:val="007A375B"/>
    <w:rsid w:val="007A759F"/>
    <w:rsid w:val="007B5850"/>
    <w:rsid w:val="007C7FA7"/>
    <w:rsid w:val="007F45BB"/>
    <w:rsid w:val="00814C4A"/>
    <w:rsid w:val="00815615"/>
    <w:rsid w:val="00820936"/>
    <w:rsid w:val="00821A73"/>
    <w:rsid w:val="00835006"/>
    <w:rsid w:val="00837B45"/>
    <w:rsid w:val="00843477"/>
    <w:rsid w:val="00861699"/>
    <w:rsid w:val="008623B2"/>
    <w:rsid w:val="0087526E"/>
    <w:rsid w:val="00883343"/>
    <w:rsid w:val="008835C6"/>
    <w:rsid w:val="00883B25"/>
    <w:rsid w:val="008B1BD9"/>
    <w:rsid w:val="008B3F5C"/>
    <w:rsid w:val="008B7C68"/>
    <w:rsid w:val="008E5465"/>
    <w:rsid w:val="008F1EAA"/>
    <w:rsid w:val="008F3136"/>
    <w:rsid w:val="008F613F"/>
    <w:rsid w:val="008F7571"/>
    <w:rsid w:val="00900C27"/>
    <w:rsid w:val="009244D8"/>
    <w:rsid w:val="00930F33"/>
    <w:rsid w:val="00933A7B"/>
    <w:rsid w:val="00940F5C"/>
    <w:rsid w:val="00945B43"/>
    <w:rsid w:val="0095362B"/>
    <w:rsid w:val="00956438"/>
    <w:rsid w:val="009646A3"/>
    <w:rsid w:val="00993757"/>
    <w:rsid w:val="00996328"/>
    <w:rsid w:val="009965B1"/>
    <w:rsid w:val="009B2323"/>
    <w:rsid w:val="009B2F5E"/>
    <w:rsid w:val="009C33A6"/>
    <w:rsid w:val="009C3AF0"/>
    <w:rsid w:val="009C5769"/>
    <w:rsid w:val="009C797E"/>
    <w:rsid w:val="009E0581"/>
    <w:rsid w:val="009E07B9"/>
    <w:rsid w:val="009F02A0"/>
    <w:rsid w:val="009F7FB0"/>
    <w:rsid w:val="00A016A8"/>
    <w:rsid w:val="00A12EE5"/>
    <w:rsid w:val="00A23922"/>
    <w:rsid w:val="00A25E9C"/>
    <w:rsid w:val="00A35489"/>
    <w:rsid w:val="00A41892"/>
    <w:rsid w:val="00A423BA"/>
    <w:rsid w:val="00A5553D"/>
    <w:rsid w:val="00A64ED9"/>
    <w:rsid w:val="00A64F98"/>
    <w:rsid w:val="00A7106F"/>
    <w:rsid w:val="00A7337D"/>
    <w:rsid w:val="00A84F3D"/>
    <w:rsid w:val="00A86896"/>
    <w:rsid w:val="00A92150"/>
    <w:rsid w:val="00A93CDB"/>
    <w:rsid w:val="00A9694B"/>
    <w:rsid w:val="00AA0728"/>
    <w:rsid w:val="00AA1D8D"/>
    <w:rsid w:val="00AA3FDE"/>
    <w:rsid w:val="00AA4F01"/>
    <w:rsid w:val="00AA5CC5"/>
    <w:rsid w:val="00AA700B"/>
    <w:rsid w:val="00AB78BA"/>
    <w:rsid w:val="00AC217F"/>
    <w:rsid w:val="00AD135D"/>
    <w:rsid w:val="00AD7497"/>
    <w:rsid w:val="00AE3069"/>
    <w:rsid w:val="00B06EE1"/>
    <w:rsid w:val="00B34C2A"/>
    <w:rsid w:val="00B47730"/>
    <w:rsid w:val="00B5490A"/>
    <w:rsid w:val="00B66B74"/>
    <w:rsid w:val="00B67C67"/>
    <w:rsid w:val="00B74293"/>
    <w:rsid w:val="00B76E4F"/>
    <w:rsid w:val="00B83917"/>
    <w:rsid w:val="00B86B94"/>
    <w:rsid w:val="00B9396C"/>
    <w:rsid w:val="00B9412F"/>
    <w:rsid w:val="00B97895"/>
    <w:rsid w:val="00BA4C2B"/>
    <w:rsid w:val="00BA6D0E"/>
    <w:rsid w:val="00BB3F07"/>
    <w:rsid w:val="00BC6122"/>
    <w:rsid w:val="00BD0140"/>
    <w:rsid w:val="00BD5BCB"/>
    <w:rsid w:val="00BE20E8"/>
    <w:rsid w:val="00BE6B1E"/>
    <w:rsid w:val="00BF66B5"/>
    <w:rsid w:val="00C01CBC"/>
    <w:rsid w:val="00C0481A"/>
    <w:rsid w:val="00C06494"/>
    <w:rsid w:val="00C237FC"/>
    <w:rsid w:val="00C24502"/>
    <w:rsid w:val="00C26760"/>
    <w:rsid w:val="00C2715B"/>
    <w:rsid w:val="00C324B7"/>
    <w:rsid w:val="00C331FC"/>
    <w:rsid w:val="00C348BC"/>
    <w:rsid w:val="00C551FA"/>
    <w:rsid w:val="00C61C83"/>
    <w:rsid w:val="00C636E4"/>
    <w:rsid w:val="00C670F6"/>
    <w:rsid w:val="00C67586"/>
    <w:rsid w:val="00C76DB7"/>
    <w:rsid w:val="00C83D9D"/>
    <w:rsid w:val="00CA6E21"/>
    <w:rsid w:val="00CA7B6A"/>
    <w:rsid w:val="00CB0664"/>
    <w:rsid w:val="00CB10D0"/>
    <w:rsid w:val="00CB73EF"/>
    <w:rsid w:val="00CB7473"/>
    <w:rsid w:val="00CD38BE"/>
    <w:rsid w:val="00CE48E6"/>
    <w:rsid w:val="00CE75E2"/>
    <w:rsid w:val="00D01A0B"/>
    <w:rsid w:val="00D1394E"/>
    <w:rsid w:val="00D333AE"/>
    <w:rsid w:val="00D365B3"/>
    <w:rsid w:val="00D37673"/>
    <w:rsid w:val="00D54CFB"/>
    <w:rsid w:val="00D5572E"/>
    <w:rsid w:val="00D57E81"/>
    <w:rsid w:val="00D61719"/>
    <w:rsid w:val="00D85253"/>
    <w:rsid w:val="00D85FD0"/>
    <w:rsid w:val="00D903C4"/>
    <w:rsid w:val="00D9247A"/>
    <w:rsid w:val="00DB7623"/>
    <w:rsid w:val="00DB7C9C"/>
    <w:rsid w:val="00DD0A08"/>
    <w:rsid w:val="00DD20A2"/>
    <w:rsid w:val="00DE0602"/>
    <w:rsid w:val="00DE1BBC"/>
    <w:rsid w:val="00DE269C"/>
    <w:rsid w:val="00DF06F6"/>
    <w:rsid w:val="00E01483"/>
    <w:rsid w:val="00E066E7"/>
    <w:rsid w:val="00E25B00"/>
    <w:rsid w:val="00E2606C"/>
    <w:rsid w:val="00E40724"/>
    <w:rsid w:val="00E50A0C"/>
    <w:rsid w:val="00E63383"/>
    <w:rsid w:val="00E65883"/>
    <w:rsid w:val="00E92A24"/>
    <w:rsid w:val="00EA5595"/>
    <w:rsid w:val="00EB0264"/>
    <w:rsid w:val="00EB24ED"/>
    <w:rsid w:val="00EB6C9D"/>
    <w:rsid w:val="00EB76EF"/>
    <w:rsid w:val="00EC4576"/>
    <w:rsid w:val="00EC77A1"/>
    <w:rsid w:val="00EC7DFF"/>
    <w:rsid w:val="00ED3244"/>
    <w:rsid w:val="00ED629D"/>
    <w:rsid w:val="00EF3627"/>
    <w:rsid w:val="00F03EA7"/>
    <w:rsid w:val="00F24469"/>
    <w:rsid w:val="00F24EF1"/>
    <w:rsid w:val="00F32E11"/>
    <w:rsid w:val="00F3766A"/>
    <w:rsid w:val="00F41F15"/>
    <w:rsid w:val="00F451FC"/>
    <w:rsid w:val="00F51B7B"/>
    <w:rsid w:val="00F61370"/>
    <w:rsid w:val="00F64315"/>
    <w:rsid w:val="00FC22ED"/>
    <w:rsid w:val="00FC3F8F"/>
    <w:rsid w:val="00FC58B7"/>
    <w:rsid w:val="00FC693F"/>
    <w:rsid w:val="00FD6296"/>
    <w:rsid w:val="00FE3DC6"/>
    <w:rsid w:val="00FE6CD5"/>
    <w:rsid w:val="00FE6DBE"/>
    <w:rsid w:val="00FF0C5A"/>
    <w:rsid w:val="00FF5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C97162"/>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19</Pages>
  <Words>6946</Words>
  <Characters>39597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194</cp:revision>
  <dcterms:created xsi:type="dcterms:W3CDTF">2022-06-16T03:48:00Z</dcterms:created>
  <dcterms:modified xsi:type="dcterms:W3CDTF">2022-06-19T12:26:00Z</dcterms:modified>
  <cp:category/>
</cp:coreProperties>
</file>