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BACB" w14:textId="77777777" w:rsidR="00E934F0" w:rsidRPr="005D0859" w:rsidRDefault="00E934F0">
      <w:pPr>
        <w:spacing w:after="0"/>
        <w:rPr>
          <w:rFonts w:ascii="Arial" w:hAnsi="Arial"/>
        </w:rPr>
      </w:pPr>
      <w:r w:rsidRPr="005D0859">
        <w:rPr>
          <w:rFonts w:ascii="Arial" w:hAnsi="Arial"/>
        </w:rPr>
        <w:t>[S</w:t>
      </w:r>
      <w:r w:rsidR="00430511" w:rsidRPr="005D0859">
        <w:rPr>
          <w:rFonts w:ascii="Arial" w:hAnsi="Arial"/>
        </w:rPr>
        <w:t xml:space="preserve">nap </w:t>
      </w:r>
      <w:r w:rsidRPr="005D0859">
        <w:rPr>
          <w:rFonts w:ascii="Arial" w:hAnsi="Arial"/>
        </w:rPr>
        <w:t>J</w:t>
      </w:r>
      <w:r w:rsidR="00430511" w:rsidRPr="005D0859">
        <w:rPr>
          <w:rFonts w:ascii="Arial" w:hAnsi="Arial"/>
        </w:rPr>
        <w:t>udgment</w:t>
      </w:r>
      <w:r w:rsidRPr="005D0859">
        <w:rPr>
          <w:rFonts w:ascii="Arial" w:hAnsi="Arial"/>
        </w:rPr>
        <w:t>]</w:t>
      </w:r>
    </w:p>
    <w:p w14:paraId="0D7DB1C6" w14:textId="77777777" w:rsidR="00E934F0" w:rsidRPr="005D0859" w:rsidRDefault="00E934F0">
      <w:pPr>
        <w:spacing w:after="0"/>
        <w:rPr>
          <w:rFonts w:ascii="Arial" w:hAnsi="Arial"/>
        </w:rPr>
      </w:pPr>
    </w:p>
    <w:p w14:paraId="7CF2AEDB" w14:textId="77777777" w:rsidR="00E934F0" w:rsidRPr="005D0859" w:rsidRDefault="00E934F0">
      <w:pPr>
        <w:spacing w:after="0"/>
        <w:rPr>
          <w:rFonts w:ascii="Arial" w:hAnsi="Arial"/>
        </w:rPr>
      </w:pPr>
      <w:r w:rsidRPr="005D0859">
        <w:rPr>
          <w:rFonts w:ascii="Arial" w:hAnsi="Arial"/>
        </w:rPr>
        <w:t>[somber music]</w:t>
      </w:r>
    </w:p>
    <w:p w14:paraId="5F56EFB1" w14:textId="77777777" w:rsidR="00E934F0" w:rsidRPr="005D0859" w:rsidRDefault="00E934F0">
      <w:pPr>
        <w:spacing w:after="0"/>
        <w:rPr>
          <w:rFonts w:ascii="Arial" w:hAnsi="Arial"/>
        </w:rPr>
      </w:pPr>
    </w:p>
    <w:p w14:paraId="2438750B" w14:textId="5C61025D" w:rsidR="00CC619D" w:rsidRPr="005D0859" w:rsidRDefault="00860B10">
      <w:pPr>
        <w:spacing w:after="0"/>
        <w:rPr>
          <w:rFonts w:ascii="Arial" w:hAnsi="Arial"/>
        </w:rPr>
      </w:pPr>
      <w:r w:rsidRPr="00860B10">
        <w:rPr>
          <w:rFonts w:ascii="Arial" w:hAnsi="Arial"/>
          <w:b/>
          <w:bCs/>
        </w:rPr>
        <w:t>Glynn:</w:t>
      </w:r>
      <w:r w:rsidR="00E934F0" w:rsidRPr="005D0859">
        <w:rPr>
          <w:rFonts w:ascii="Arial" w:hAnsi="Arial"/>
        </w:rPr>
        <w:t xml:space="preserve"> </w:t>
      </w:r>
      <w:r w:rsidR="00430511" w:rsidRPr="005D0859">
        <w:rPr>
          <w:rFonts w:ascii="Arial" w:hAnsi="Arial"/>
        </w:rPr>
        <w:t>Okay, during higher education</w:t>
      </w:r>
      <w:r w:rsidR="00E934F0" w:rsidRPr="005D0859">
        <w:rPr>
          <w:rFonts w:ascii="Arial" w:hAnsi="Arial"/>
        </w:rPr>
        <w:t xml:space="preserve">, </w:t>
      </w:r>
      <w:r w:rsidR="00430511" w:rsidRPr="005D0859">
        <w:rPr>
          <w:rFonts w:ascii="Arial" w:hAnsi="Arial"/>
        </w:rPr>
        <w:t>I'm in East Lansing, Michigan</w:t>
      </w:r>
      <w:r w:rsidR="00EA2A95">
        <w:rPr>
          <w:rFonts w:ascii="Arial" w:hAnsi="Arial"/>
        </w:rPr>
        <w:t>,</w:t>
      </w:r>
      <w:r w:rsidR="00430511" w:rsidRPr="005D0859">
        <w:rPr>
          <w:rFonts w:ascii="Arial" w:hAnsi="Arial"/>
        </w:rPr>
        <w:t xml:space="preserve"> for some job. And I've recently discovered that I like good food. Elegantly prepared on a plate. </w:t>
      </w:r>
      <w:r w:rsidR="00281A2C" w:rsidRPr="005D0859">
        <w:rPr>
          <w:rFonts w:ascii="Arial" w:hAnsi="Arial"/>
        </w:rPr>
        <w:t xml:space="preserve">[chuckles] Only, </w:t>
      </w:r>
      <w:r w:rsidR="00430511" w:rsidRPr="005D0859">
        <w:rPr>
          <w:rFonts w:ascii="Arial" w:hAnsi="Arial"/>
        </w:rPr>
        <w:t>I can afford good food</w:t>
      </w:r>
      <w:r w:rsidR="00281A2C" w:rsidRPr="005D0859">
        <w:rPr>
          <w:rFonts w:ascii="Arial" w:hAnsi="Arial"/>
        </w:rPr>
        <w:t>, s</w:t>
      </w:r>
      <w:r w:rsidR="00430511" w:rsidRPr="005D0859">
        <w:rPr>
          <w:rFonts w:ascii="Arial" w:hAnsi="Arial"/>
        </w:rPr>
        <w:t>o I'm eating crap. Wing</w:t>
      </w:r>
      <w:r w:rsidR="00281A2C" w:rsidRPr="005D0859">
        <w:rPr>
          <w:rFonts w:ascii="Arial" w:hAnsi="Arial"/>
        </w:rPr>
        <w:t xml:space="preserve">s, </w:t>
      </w:r>
      <w:r w:rsidR="00430511" w:rsidRPr="005D0859">
        <w:rPr>
          <w:rFonts w:ascii="Arial" w:hAnsi="Arial"/>
        </w:rPr>
        <w:t>pizz</w:t>
      </w:r>
      <w:r w:rsidR="00281A2C" w:rsidRPr="005D0859">
        <w:rPr>
          <w:rFonts w:ascii="Arial" w:hAnsi="Arial"/>
        </w:rPr>
        <w:t xml:space="preserve">a, </w:t>
      </w:r>
      <w:r w:rsidR="00430511" w:rsidRPr="005D0859">
        <w:rPr>
          <w:rFonts w:ascii="Arial" w:hAnsi="Arial"/>
        </w:rPr>
        <w:t>bowls of ramen slipped down over the sink</w:t>
      </w:r>
      <w:r w:rsidR="00281A2C" w:rsidRPr="005D0859">
        <w:rPr>
          <w:rFonts w:ascii="Arial" w:hAnsi="Arial"/>
        </w:rPr>
        <w:t xml:space="preserve">. It's </w:t>
      </w:r>
      <w:r w:rsidR="00430511" w:rsidRPr="005D0859">
        <w:rPr>
          <w:rFonts w:ascii="Arial" w:hAnsi="Arial"/>
        </w:rPr>
        <w:t>horrible. And my neighbor</w:t>
      </w:r>
      <w:r w:rsidR="00281A2C" w:rsidRPr="005D0859">
        <w:rPr>
          <w:rFonts w:ascii="Arial" w:hAnsi="Arial"/>
        </w:rPr>
        <w:t xml:space="preserve">, </w:t>
      </w:r>
      <w:r w:rsidR="00430511" w:rsidRPr="005D0859">
        <w:rPr>
          <w:rFonts w:ascii="Arial" w:hAnsi="Arial"/>
        </w:rPr>
        <w:t>Terry</w:t>
      </w:r>
      <w:r w:rsidR="00281A2C" w:rsidRPr="005D0859">
        <w:rPr>
          <w:rFonts w:ascii="Arial" w:hAnsi="Arial"/>
        </w:rPr>
        <w:t xml:space="preserve">, </w:t>
      </w:r>
      <w:r w:rsidR="00430511" w:rsidRPr="005D0859">
        <w:rPr>
          <w:rFonts w:ascii="Arial" w:hAnsi="Arial"/>
        </w:rPr>
        <w:t>lives two apartments down</w:t>
      </w:r>
      <w:r w:rsidR="00086CAC">
        <w:rPr>
          <w:rFonts w:ascii="Arial" w:hAnsi="Arial"/>
        </w:rPr>
        <w:t>, stocky, b</w:t>
      </w:r>
      <w:r w:rsidR="00430511" w:rsidRPr="005D0859">
        <w:rPr>
          <w:rFonts w:ascii="Arial" w:hAnsi="Arial"/>
        </w:rPr>
        <w:t xml:space="preserve">ig guy. He </w:t>
      </w:r>
      <w:r w:rsidR="00281A2C" w:rsidRPr="005D0859">
        <w:rPr>
          <w:rFonts w:ascii="Arial" w:hAnsi="Arial"/>
        </w:rPr>
        <w:t xml:space="preserve">and I, </w:t>
      </w:r>
      <w:r w:rsidR="00430511" w:rsidRPr="005D0859">
        <w:rPr>
          <w:rFonts w:ascii="Arial" w:hAnsi="Arial"/>
        </w:rPr>
        <w:t>we get to talk</w:t>
      </w:r>
      <w:r w:rsidR="00281A2C" w:rsidRPr="005D0859">
        <w:rPr>
          <w:rFonts w:ascii="Arial" w:hAnsi="Arial"/>
        </w:rPr>
        <w:t>ing</w:t>
      </w:r>
      <w:r w:rsidR="00CD14A5">
        <w:rPr>
          <w:rFonts w:ascii="Arial" w:hAnsi="Arial"/>
        </w:rPr>
        <w:t xml:space="preserve"> a</w:t>
      </w:r>
      <w:r w:rsidR="00430511" w:rsidRPr="005D0859">
        <w:rPr>
          <w:rFonts w:ascii="Arial" w:hAnsi="Arial"/>
        </w:rPr>
        <w:t>nd it turns out</w:t>
      </w:r>
      <w:r w:rsidR="00281A2C" w:rsidRPr="005D0859">
        <w:rPr>
          <w:rFonts w:ascii="Arial" w:hAnsi="Arial"/>
        </w:rPr>
        <w:t xml:space="preserve">, </w:t>
      </w:r>
      <w:r w:rsidR="00430511" w:rsidRPr="005D0859">
        <w:rPr>
          <w:rFonts w:ascii="Arial" w:hAnsi="Arial"/>
        </w:rPr>
        <w:t xml:space="preserve">we're in the same boat. </w:t>
      </w:r>
      <w:r w:rsidR="00CD14A5">
        <w:rPr>
          <w:rFonts w:ascii="Arial" w:hAnsi="Arial"/>
        </w:rPr>
        <w:t>"</w:t>
      </w:r>
      <w:r w:rsidR="00CC619D" w:rsidRPr="005D0859">
        <w:rPr>
          <w:rFonts w:ascii="Arial" w:hAnsi="Arial"/>
        </w:rPr>
        <w:t xml:space="preserve">We </w:t>
      </w:r>
      <w:r w:rsidR="00430511" w:rsidRPr="005D0859">
        <w:rPr>
          <w:rFonts w:ascii="Arial" w:hAnsi="Arial"/>
        </w:rPr>
        <w:t>can't keep doing this</w:t>
      </w:r>
      <w:r w:rsidR="00CD14A5">
        <w:rPr>
          <w:rFonts w:ascii="Arial" w:hAnsi="Arial"/>
        </w:rPr>
        <w:t xml:space="preserve">," </w:t>
      </w:r>
      <w:r w:rsidR="00CD14A5" w:rsidRPr="005D0859">
        <w:rPr>
          <w:rFonts w:ascii="Arial" w:hAnsi="Arial"/>
        </w:rPr>
        <w:t xml:space="preserve">he </w:t>
      </w:r>
      <w:r w:rsidR="00430511" w:rsidRPr="005D0859">
        <w:rPr>
          <w:rFonts w:ascii="Arial" w:hAnsi="Arial"/>
        </w:rPr>
        <w:t>says</w:t>
      </w:r>
      <w:r w:rsidR="00CD14A5">
        <w:rPr>
          <w:rFonts w:ascii="Arial" w:hAnsi="Arial"/>
        </w:rPr>
        <w:t>.</w:t>
      </w:r>
      <w:r w:rsidR="00CC619D" w:rsidRPr="005D0859">
        <w:rPr>
          <w:rFonts w:ascii="Arial" w:hAnsi="Arial"/>
        </w:rPr>
        <w:t xml:space="preserve"> “It's </w:t>
      </w:r>
      <w:r w:rsidR="00430511" w:rsidRPr="005D0859">
        <w:rPr>
          <w:rFonts w:ascii="Arial" w:hAnsi="Arial"/>
        </w:rPr>
        <w:t>ridiculous. We</w:t>
      </w:r>
      <w:r w:rsidR="00CD14A5">
        <w:rPr>
          <w:rFonts w:ascii="Arial" w:hAnsi="Arial"/>
        </w:rPr>
        <w:t>'ve</w:t>
      </w:r>
      <w:r w:rsidR="00430511" w:rsidRPr="005D0859">
        <w:rPr>
          <w:rFonts w:ascii="Arial" w:hAnsi="Arial"/>
        </w:rPr>
        <w:t xml:space="preserve"> got to cook</w:t>
      </w:r>
      <w:r w:rsidR="00CC619D" w:rsidRPr="005D0859">
        <w:rPr>
          <w:rFonts w:ascii="Arial" w:hAnsi="Arial"/>
        </w:rPr>
        <w:t>.”</w:t>
      </w:r>
    </w:p>
    <w:p w14:paraId="7B93565D" w14:textId="77777777" w:rsidR="00CC619D" w:rsidRPr="005D0859" w:rsidRDefault="00CC619D">
      <w:pPr>
        <w:spacing w:after="0"/>
        <w:rPr>
          <w:rFonts w:ascii="Arial" w:hAnsi="Arial"/>
        </w:rPr>
      </w:pPr>
    </w:p>
    <w:p w14:paraId="557FD1B8" w14:textId="77777777" w:rsidR="00CC619D" w:rsidRPr="005D0859" w:rsidRDefault="00CC619D">
      <w:pPr>
        <w:spacing w:after="0"/>
        <w:rPr>
          <w:rFonts w:ascii="Arial" w:hAnsi="Arial"/>
        </w:rPr>
      </w:pPr>
      <w:r w:rsidRPr="005D0859">
        <w:rPr>
          <w:rFonts w:ascii="Arial" w:hAnsi="Arial"/>
        </w:rPr>
        <w:t xml:space="preserve">[upbeat music] </w:t>
      </w:r>
    </w:p>
    <w:p w14:paraId="66F39B54" w14:textId="77777777" w:rsidR="00CC619D" w:rsidRPr="005D0859" w:rsidRDefault="00CC619D">
      <w:pPr>
        <w:spacing w:after="0"/>
        <w:rPr>
          <w:rFonts w:ascii="Arial" w:hAnsi="Arial"/>
        </w:rPr>
      </w:pPr>
    </w:p>
    <w:p w14:paraId="1BA6A1A0" w14:textId="7EB082D9" w:rsidR="00D54B62" w:rsidRPr="005D0859" w:rsidRDefault="00CC619D">
      <w:pPr>
        <w:spacing w:after="0"/>
        <w:rPr>
          <w:rFonts w:ascii="Arial" w:hAnsi="Arial"/>
        </w:rPr>
      </w:pPr>
      <w:r w:rsidRPr="005D0859">
        <w:rPr>
          <w:rFonts w:ascii="Arial" w:hAnsi="Arial"/>
        </w:rPr>
        <w:t xml:space="preserve">“[scoffs] Ah, </w:t>
      </w:r>
      <w:r w:rsidR="00430511" w:rsidRPr="005D0859">
        <w:rPr>
          <w:rFonts w:ascii="Arial" w:hAnsi="Arial"/>
        </w:rPr>
        <w:t>man</w:t>
      </w:r>
      <w:r w:rsidRPr="005D0859">
        <w:rPr>
          <w:rFonts w:ascii="Arial" w:hAnsi="Arial"/>
        </w:rPr>
        <w:t xml:space="preserve">. It's </w:t>
      </w:r>
      <w:r w:rsidR="00430511" w:rsidRPr="005D0859">
        <w:rPr>
          <w:rFonts w:ascii="Arial" w:hAnsi="Arial"/>
        </w:rPr>
        <w:t xml:space="preserve">crazy cooking for one person. It costs more than </w:t>
      </w:r>
      <w:r w:rsidR="00CD14A5">
        <w:rPr>
          <w:rFonts w:ascii="Arial" w:hAnsi="Arial"/>
        </w:rPr>
        <w:t xml:space="preserve">eating </w:t>
      </w:r>
      <w:r w:rsidR="00430511" w:rsidRPr="005D0859">
        <w:rPr>
          <w:rFonts w:ascii="Arial" w:hAnsi="Arial"/>
        </w:rPr>
        <w:t>this ju</w:t>
      </w:r>
      <w:r w:rsidRPr="005D0859">
        <w:rPr>
          <w:rFonts w:ascii="Arial" w:hAnsi="Arial"/>
        </w:rPr>
        <w:t>nk</w:t>
      </w:r>
      <w:r w:rsidR="00430511" w:rsidRPr="005D0859">
        <w:rPr>
          <w:rFonts w:ascii="Arial" w:hAnsi="Arial"/>
        </w:rPr>
        <w:t>.</w:t>
      </w:r>
      <w:r w:rsidRPr="005D0859">
        <w:rPr>
          <w:rFonts w:ascii="Arial" w:hAnsi="Arial"/>
        </w:rPr>
        <w:t>”</w:t>
      </w:r>
      <w:r w:rsidR="00430511" w:rsidRPr="005D0859">
        <w:rPr>
          <w:rFonts w:ascii="Arial" w:hAnsi="Arial"/>
        </w:rPr>
        <w:t xml:space="preserve"> </w:t>
      </w:r>
      <w:r w:rsidRPr="005D0859">
        <w:rPr>
          <w:rFonts w:ascii="Arial" w:hAnsi="Arial"/>
        </w:rPr>
        <w:t xml:space="preserve">And Terry is </w:t>
      </w:r>
      <w:r w:rsidR="00430511" w:rsidRPr="005D0859">
        <w:rPr>
          <w:rFonts w:ascii="Arial" w:hAnsi="Arial"/>
        </w:rPr>
        <w:t>like</w:t>
      </w:r>
      <w:r w:rsidRPr="005D0859">
        <w:rPr>
          <w:rFonts w:ascii="Arial" w:hAnsi="Arial"/>
        </w:rPr>
        <w:t>, “N</w:t>
      </w:r>
      <w:r w:rsidR="00430511" w:rsidRPr="005D0859">
        <w:rPr>
          <w:rFonts w:ascii="Arial" w:hAnsi="Arial"/>
        </w:rPr>
        <w:t>o</w:t>
      </w:r>
      <w:r w:rsidRPr="005D0859">
        <w:rPr>
          <w:rFonts w:ascii="Arial" w:hAnsi="Arial"/>
        </w:rPr>
        <w:t xml:space="preserve">, </w:t>
      </w:r>
      <w:r w:rsidR="00430511" w:rsidRPr="005D0859">
        <w:rPr>
          <w:rFonts w:ascii="Arial" w:hAnsi="Arial"/>
        </w:rPr>
        <w:t>no. We cook for each</w:t>
      </w:r>
      <w:r w:rsidRPr="005D0859">
        <w:rPr>
          <w:rFonts w:ascii="Arial" w:hAnsi="Arial"/>
        </w:rPr>
        <w:t xml:space="preserve"> </w:t>
      </w:r>
      <w:r w:rsidR="00430511" w:rsidRPr="005D0859">
        <w:rPr>
          <w:rFonts w:ascii="Arial" w:hAnsi="Arial"/>
        </w:rPr>
        <w:t>other</w:t>
      </w:r>
      <w:r w:rsidRPr="005D0859">
        <w:rPr>
          <w:rFonts w:ascii="Arial" w:hAnsi="Arial"/>
        </w:rPr>
        <w:t xml:space="preserve">, </w:t>
      </w:r>
      <w:r w:rsidR="00430511" w:rsidRPr="005D0859">
        <w:rPr>
          <w:rFonts w:ascii="Arial" w:hAnsi="Arial"/>
        </w:rPr>
        <w:t>four nights a week</w:t>
      </w:r>
      <w:r w:rsidRPr="005D0859">
        <w:rPr>
          <w:rFonts w:ascii="Arial" w:hAnsi="Arial"/>
        </w:rPr>
        <w:t>. Y</w:t>
      </w:r>
      <w:r w:rsidR="00430511" w:rsidRPr="005D0859">
        <w:rPr>
          <w:rFonts w:ascii="Arial" w:hAnsi="Arial"/>
        </w:rPr>
        <w:t xml:space="preserve">ou cook </w:t>
      </w:r>
      <w:r w:rsidRPr="005D0859">
        <w:rPr>
          <w:rFonts w:ascii="Arial" w:hAnsi="Arial"/>
        </w:rPr>
        <w:t>two</w:t>
      </w:r>
      <w:r w:rsidR="00430511" w:rsidRPr="005D0859">
        <w:rPr>
          <w:rFonts w:ascii="Arial" w:hAnsi="Arial"/>
        </w:rPr>
        <w:t xml:space="preserve">. I cook </w:t>
      </w:r>
      <w:r w:rsidRPr="005D0859">
        <w:rPr>
          <w:rFonts w:ascii="Arial" w:hAnsi="Arial"/>
        </w:rPr>
        <w:t>two.” “</w:t>
      </w:r>
      <w:r w:rsidR="00430511" w:rsidRPr="005D0859">
        <w:rPr>
          <w:rFonts w:ascii="Arial" w:hAnsi="Arial"/>
        </w:rPr>
        <w:t>I don't cook</w:t>
      </w:r>
      <w:r w:rsidRPr="005D0859">
        <w:rPr>
          <w:rFonts w:ascii="Arial" w:hAnsi="Arial"/>
        </w:rPr>
        <w:t>.”</w:t>
      </w:r>
      <w:r w:rsidR="00430511" w:rsidRPr="005D0859">
        <w:rPr>
          <w:rFonts w:ascii="Arial" w:hAnsi="Arial"/>
        </w:rPr>
        <w:t xml:space="preserve"> </w:t>
      </w:r>
      <w:r w:rsidRPr="005D0859">
        <w:rPr>
          <w:rFonts w:ascii="Arial" w:hAnsi="Arial"/>
        </w:rPr>
        <w:t>“</w:t>
      </w:r>
      <w:r w:rsidR="00430511" w:rsidRPr="005D0859">
        <w:rPr>
          <w:rFonts w:ascii="Arial" w:hAnsi="Arial"/>
        </w:rPr>
        <w:t xml:space="preserve">Neither do </w:t>
      </w:r>
      <w:r w:rsidRPr="005D0859">
        <w:rPr>
          <w:rFonts w:ascii="Arial" w:hAnsi="Arial"/>
        </w:rPr>
        <w:t>I. We</w:t>
      </w:r>
      <w:r w:rsidR="00CD14A5">
        <w:rPr>
          <w:rFonts w:ascii="Arial" w:hAnsi="Arial"/>
        </w:rPr>
        <w:t>'ve</w:t>
      </w:r>
      <w:r w:rsidRPr="005D0859">
        <w:rPr>
          <w:rFonts w:ascii="Arial" w:hAnsi="Arial"/>
        </w:rPr>
        <w:t xml:space="preserve"> got to </w:t>
      </w:r>
      <w:r w:rsidR="00430511" w:rsidRPr="005D0859">
        <w:rPr>
          <w:rFonts w:ascii="Arial" w:hAnsi="Arial"/>
        </w:rPr>
        <w:t>learn. But he</w:t>
      </w:r>
      <w:r w:rsidRPr="005D0859">
        <w:rPr>
          <w:rFonts w:ascii="Arial" w:hAnsi="Arial"/>
        </w:rPr>
        <w:t>re</w:t>
      </w:r>
      <w:r w:rsidR="00430511" w:rsidRPr="005D0859">
        <w:rPr>
          <w:rFonts w:ascii="Arial" w:hAnsi="Arial"/>
        </w:rPr>
        <w:t xml:space="preserve">'s </w:t>
      </w:r>
      <w:r w:rsidRPr="005D0859">
        <w:rPr>
          <w:rFonts w:ascii="Arial" w:hAnsi="Arial"/>
        </w:rPr>
        <w:t xml:space="preserve">the rule, </w:t>
      </w:r>
      <w:r w:rsidR="00430511" w:rsidRPr="005D0859">
        <w:rPr>
          <w:rFonts w:ascii="Arial" w:hAnsi="Arial"/>
        </w:rPr>
        <w:t>six bucks a meal</w:t>
      </w:r>
      <w:r w:rsidRPr="005D0859">
        <w:rPr>
          <w:rFonts w:ascii="Arial" w:hAnsi="Arial"/>
        </w:rPr>
        <w:t xml:space="preserve">, </w:t>
      </w:r>
      <w:r w:rsidR="00430511" w:rsidRPr="005D0859">
        <w:rPr>
          <w:rFonts w:ascii="Arial" w:hAnsi="Arial"/>
        </w:rPr>
        <w:t>tops</w:t>
      </w:r>
      <w:r w:rsidRPr="005D0859">
        <w:rPr>
          <w:rFonts w:ascii="Arial" w:hAnsi="Arial"/>
        </w:rPr>
        <w:t>. W</w:t>
      </w:r>
      <w:r w:rsidR="00430511" w:rsidRPr="005D0859">
        <w:rPr>
          <w:rFonts w:ascii="Arial" w:hAnsi="Arial"/>
        </w:rPr>
        <w:t>hatever we make</w:t>
      </w:r>
      <w:r w:rsidRPr="005D0859">
        <w:rPr>
          <w:rFonts w:ascii="Arial" w:hAnsi="Arial"/>
        </w:rPr>
        <w:t xml:space="preserve">, </w:t>
      </w:r>
      <w:r w:rsidR="00430511" w:rsidRPr="005D0859">
        <w:rPr>
          <w:rFonts w:ascii="Arial" w:hAnsi="Arial"/>
        </w:rPr>
        <w:t>we eat. No matter what</w:t>
      </w:r>
      <w:r w:rsidRPr="005D0859">
        <w:rPr>
          <w:rFonts w:ascii="Arial" w:hAnsi="Arial"/>
        </w:rPr>
        <w:t xml:space="preserve">, </w:t>
      </w:r>
      <w:r w:rsidR="00430511" w:rsidRPr="005D0859">
        <w:rPr>
          <w:rFonts w:ascii="Arial" w:hAnsi="Arial"/>
        </w:rPr>
        <w:t xml:space="preserve">we eat it. </w:t>
      </w:r>
      <w:r w:rsidRPr="005D0859">
        <w:rPr>
          <w:rFonts w:ascii="Arial" w:hAnsi="Arial"/>
        </w:rPr>
        <w:t>Deal?”</w:t>
      </w:r>
      <w:r w:rsidR="00430511" w:rsidRPr="005D0859">
        <w:rPr>
          <w:rFonts w:ascii="Arial" w:hAnsi="Arial"/>
        </w:rPr>
        <w:t xml:space="preserve"> </w:t>
      </w:r>
      <w:r w:rsidRPr="005D0859">
        <w:rPr>
          <w:rFonts w:ascii="Arial" w:hAnsi="Arial"/>
        </w:rPr>
        <w:t xml:space="preserve">“Deal.” </w:t>
      </w:r>
      <w:r w:rsidR="00430511" w:rsidRPr="005D0859">
        <w:rPr>
          <w:rFonts w:ascii="Arial" w:hAnsi="Arial"/>
        </w:rPr>
        <w:t>And I'm not saying I'm Gordon Ramsay or no</w:t>
      </w:r>
      <w:r w:rsidR="00FB4E17" w:rsidRPr="005D0859">
        <w:rPr>
          <w:rFonts w:ascii="Arial" w:hAnsi="Arial"/>
        </w:rPr>
        <w:t>thing, b</w:t>
      </w:r>
      <w:r w:rsidR="00430511" w:rsidRPr="005D0859">
        <w:rPr>
          <w:rFonts w:ascii="Arial" w:hAnsi="Arial"/>
        </w:rPr>
        <w:t>ut knowing the other guy is going to eat what you make</w:t>
      </w:r>
      <w:r w:rsidR="00FB4E17" w:rsidRPr="005D0859">
        <w:rPr>
          <w:rFonts w:ascii="Arial" w:hAnsi="Arial"/>
        </w:rPr>
        <w:t>, i</w:t>
      </w:r>
      <w:r w:rsidR="00430511" w:rsidRPr="005D0859">
        <w:rPr>
          <w:rFonts w:ascii="Arial" w:hAnsi="Arial"/>
        </w:rPr>
        <w:t xml:space="preserve">t focuses the mind. We </w:t>
      </w:r>
      <w:r w:rsidR="00FB4E17" w:rsidRPr="005D0859">
        <w:rPr>
          <w:rFonts w:ascii="Arial" w:hAnsi="Arial"/>
        </w:rPr>
        <w:t>brought</w:t>
      </w:r>
      <w:r w:rsidR="00FC67A3">
        <w:rPr>
          <w:rFonts w:ascii="Arial" w:hAnsi="Arial"/>
        </w:rPr>
        <w:t xml:space="preserve"> </w:t>
      </w:r>
      <w:r w:rsidR="00430511" w:rsidRPr="005D0859">
        <w:rPr>
          <w:rFonts w:ascii="Arial" w:hAnsi="Arial"/>
        </w:rPr>
        <w:t>down</w:t>
      </w:r>
      <w:r w:rsidR="00CE7B57">
        <w:rPr>
          <w:rFonts w:ascii="Arial" w:hAnsi="Arial"/>
        </w:rPr>
        <w:t xml:space="preserve"> </w:t>
      </w:r>
      <w:r w:rsidR="00430511" w:rsidRPr="005D0859">
        <w:rPr>
          <w:rFonts w:ascii="Arial" w:hAnsi="Arial"/>
        </w:rPr>
        <w:t>actual silverware at the table</w:t>
      </w:r>
      <w:r w:rsidR="00FB4E17" w:rsidRPr="005D0859">
        <w:rPr>
          <w:rFonts w:ascii="Arial" w:hAnsi="Arial"/>
        </w:rPr>
        <w:t xml:space="preserve">, </w:t>
      </w:r>
      <w:r w:rsidR="00430511" w:rsidRPr="005D0859">
        <w:rPr>
          <w:rFonts w:ascii="Arial" w:hAnsi="Arial"/>
        </w:rPr>
        <w:t>napkins. If we're underbudget on ingredients</w:t>
      </w:r>
      <w:r w:rsidR="00FB4E17" w:rsidRPr="005D0859">
        <w:rPr>
          <w:rFonts w:ascii="Arial" w:hAnsi="Arial"/>
        </w:rPr>
        <w:t>, w</w:t>
      </w:r>
      <w:r w:rsidR="00430511" w:rsidRPr="005D0859">
        <w:rPr>
          <w:rFonts w:ascii="Arial" w:hAnsi="Arial"/>
        </w:rPr>
        <w:t>e might even enjoy a cheap bottle of wine</w:t>
      </w:r>
      <w:r w:rsidR="00FB4E17" w:rsidRPr="005D0859">
        <w:rPr>
          <w:rFonts w:ascii="Arial" w:hAnsi="Arial"/>
        </w:rPr>
        <w:t>. A</w:t>
      </w:r>
      <w:r w:rsidR="00430511" w:rsidRPr="005D0859">
        <w:rPr>
          <w:rFonts w:ascii="Arial" w:hAnsi="Arial"/>
        </w:rPr>
        <w:t>nd I'm getting better and better at this cooking. And one day</w:t>
      </w:r>
      <w:r w:rsidR="00FB4E17" w:rsidRPr="005D0859">
        <w:rPr>
          <w:rFonts w:ascii="Arial" w:hAnsi="Arial"/>
        </w:rPr>
        <w:t xml:space="preserve">, </w:t>
      </w:r>
      <w:r w:rsidR="00430511" w:rsidRPr="005D0859">
        <w:rPr>
          <w:rFonts w:ascii="Arial" w:hAnsi="Arial"/>
        </w:rPr>
        <w:t xml:space="preserve">I'm </w:t>
      </w:r>
      <w:r w:rsidR="00FB4E17" w:rsidRPr="005D0859">
        <w:rPr>
          <w:rFonts w:ascii="Arial" w:hAnsi="Arial"/>
        </w:rPr>
        <w:t xml:space="preserve">cooking </w:t>
      </w:r>
      <w:r w:rsidR="007126FB">
        <w:rPr>
          <w:rFonts w:ascii="Arial" w:hAnsi="Arial"/>
        </w:rPr>
        <w:t xml:space="preserve">up </w:t>
      </w:r>
      <w:r w:rsidR="002D7B32">
        <w:rPr>
          <w:rFonts w:ascii="Arial" w:hAnsi="Arial"/>
        </w:rPr>
        <w:t xml:space="preserve">a </w:t>
      </w:r>
      <w:r w:rsidR="002D7B32" w:rsidRPr="002D7B32">
        <w:rPr>
          <w:rFonts w:ascii="Arial" w:hAnsi="Arial"/>
        </w:rPr>
        <w:t>wok</w:t>
      </w:r>
      <w:r w:rsidR="009A0A2B">
        <w:rPr>
          <w:rFonts w:ascii="Arial" w:hAnsi="Arial"/>
        </w:rPr>
        <w:t>-</w:t>
      </w:r>
      <w:r w:rsidR="002D7B32" w:rsidRPr="002D7B32">
        <w:rPr>
          <w:rFonts w:ascii="Arial" w:hAnsi="Arial"/>
        </w:rPr>
        <w:t>seared</w:t>
      </w:r>
      <w:r w:rsidR="002D7B32" w:rsidRPr="002D7B32">
        <w:rPr>
          <w:rFonts w:ascii="Arial" w:hAnsi="Arial"/>
        </w:rPr>
        <w:t xml:space="preserve"> </w:t>
      </w:r>
      <w:r w:rsidR="00430511" w:rsidRPr="005D0859">
        <w:rPr>
          <w:rFonts w:ascii="Arial" w:hAnsi="Arial"/>
        </w:rPr>
        <w:t xml:space="preserve">chicken and cashew stir fry with </w:t>
      </w:r>
      <w:r w:rsidR="007126FB">
        <w:rPr>
          <w:rFonts w:ascii="Arial" w:hAnsi="Arial"/>
        </w:rPr>
        <w:t xml:space="preserve">a </w:t>
      </w:r>
      <w:r w:rsidR="00430511" w:rsidRPr="005D0859">
        <w:rPr>
          <w:rFonts w:ascii="Arial" w:hAnsi="Arial"/>
        </w:rPr>
        <w:t xml:space="preserve">sugar glaze </w:t>
      </w:r>
      <w:r w:rsidR="002D2D1A" w:rsidRPr="005D0859">
        <w:rPr>
          <w:rFonts w:ascii="Arial" w:hAnsi="Arial"/>
        </w:rPr>
        <w:t>re</w:t>
      </w:r>
      <w:r w:rsidR="00430511" w:rsidRPr="005D0859">
        <w:rPr>
          <w:rFonts w:ascii="Arial" w:hAnsi="Arial"/>
        </w:rPr>
        <w:t>duction</w:t>
      </w:r>
      <w:r w:rsidR="002D2D1A" w:rsidRPr="005D0859">
        <w:rPr>
          <w:rFonts w:ascii="Arial" w:hAnsi="Arial"/>
        </w:rPr>
        <w:t xml:space="preserve">. And </w:t>
      </w:r>
      <w:r w:rsidR="00430511" w:rsidRPr="005D0859">
        <w:rPr>
          <w:rFonts w:ascii="Arial" w:hAnsi="Arial"/>
        </w:rPr>
        <w:t xml:space="preserve">I get a call from </w:t>
      </w:r>
      <w:r w:rsidR="002D2D1A" w:rsidRPr="005D0859">
        <w:rPr>
          <w:rFonts w:ascii="Arial" w:hAnsi="Arial"/>
        </w:rPr>
        <w:t xml:space="preserve">fine </w:t>
      </w:r>
      <w:r w:rsidR="00430511" w:rsidRPr="005D0859">
        <w:rPr>
          <w:rFonts w:ascii="Arial" w:hAnsi="Arial"/>
        </w:rPr>
        <w:t>Shelly Du</w:t>
      </w:r>
      <w:r w:rsidR="002D2D1A" w:rsidRPr="005D0859">
        <w:rPr>
          <w:rFonts w:ascii="Arial" w:hAnsi="Arial"/>
        </w:rPr>
        <w:t>naway, “H</w:t>
      </w:r>
      <w:r w:rsidR="00430511" w:rsidRPr="005D0859">
        <w:rPr>
          <w:rFonts w:ascii="Arial" w:hAnsi="Arial"/>
        </w:rPr>
        <w:t xml:space="preserve">ow you doing? And what's up this weekend with </w:t>
      </w:r>
      <w:r w:rsidR="002D2D1A" w:rsidRPr="005D0859">
        <w:rPr>
          <w:rFonts w:ascii="Arial" w:hAnsi="Arial"/>
        </w:rPr>
        <w:t xml:space="preserve">you and your </w:t>
      </w:r>
      <w:r w:rsidR="00430511" w:rsidRPr="005D0859">
        <w:rPr>
          <w:rFonts w:ascii="Arial" w:hAnsi="Arial"/>
        </w:rPr>
        <w:t>girls</w:t>
      </w:r>
      <w:r w:rsidR="002D2D1A" w:rsidRPr="005D0859">
        <w:rPr>
          <w:rFonts w:ascii="Arial" w:hAnsi="Arial"/>
        </w:rPr>
        <w:t>?”</w:t>
      </w:r>
      <w:r w:rsidR="00430511" w:rsidRPr="005D0859">
        <w:rPr>
          <w:rFonts w:ascii="Arial" w:hAnsi="Arial"/>
        </w:rPr>
        <w:t xml:space="preserve"> </w:t>
      </w:r>
      <w:r w:rsidR="00FB1D39" w:rsidRPr="005D0859">
        <w:rPr>
          <w:rFonts w:ascii="Arial" w:hAnsi="Arial"/>
        </w:rPr>
        <w:t>“</w:t>
      </w:r>
      <w:r w:rsidR="002D2D1A" w:rsidRPr="005D0859">
        <w:rPr>
          <w:rFonts w:ascii="Arial" w:hAnsi="Arial"/>
        </w:rPr>
        <w:t>A</w:t>
      </w:r>
      <w:r w:rsidR="00430511" w:rsidRPr="005D0859">
        <w:rPr>
          <w:rFonts w:ascii="Arial" w:hAnsi="Arial"/>
        </w:rPr>
        <w:t>nd what do you mean</w:t>
      </w:r>
      <w:r w:rsidR="007126FB">
        <w:rPr>
          <w:rFonts w:ascii="Arial" w:hAnsi="Arial"/>
        </w:rPr>
        <w:t xml:space="preserve"> I didn't wave</w:t>
      </w:r>
      <w:r w:rsidR="00FB1D39" w:rsidRPr="005D0859">
        <w:rPr>
          <w:rFonts w:ascii="Arial" w:hAnsi="Arial"/>
        </w:rPr>
        <w:t xml:space="preserve"> </w:t>
      </w:r>
      <w:r w:rsidR="00430511" w:rsidRPr="005D0859">
        <w:rPr>
          <w:rFonts w:ascii="Arial" w:hAnsi="Arial"/>
        </w:rPr>
        <w:t>back at you</w:t>
      </w:r>
      <w:r w:rsidR="007126FB">
        <w:rPr>
          <w:rFonts w:ascii="Arial" w:hAnsi="Arial"/>
        </w:rPr>
        <w:t>?"</w:t>
      </w:r>
      <w:r w:rsidR="00FB1D39" w:rsidRPr="005D0859">
        <w:rPr>
          <w:rFonts w:ascii="Arial" w:hAnsi="Arial"/>
        </w:rPr>
        <w:t xml:space="preserve"> </w:t>
      </w:r>
      <w:r w:rsidR="007126FB" w:rsidRPr="005D0859">
        <w:rPr>
          <w:rFonts w:ascii="Arial" w:hAnsi="Arial"/>
        </w:rPr>
        <w:t xml:space="preserve">And </w:t>
      </w:r>
      <w:r w:rsidR="00430511" w:rsidRPr="005D0859">
        <w:rPr>
          <w:rFonts w:ascii="Arial" w:hAnsi="Arial"/>
        </w:rPr>
        <w:t>not until Terry knocks on the door</w:t>
      </w:r>
      <w:r w:rsidR="007126FB">
        <w:rPr>
          <w:rFonts w:ascii="Arial" w:hAnsi="Arial"/>
        </w:rPr>
        <w:t xml:space="preserve">, </w:t>
      </w:r>
      <w:r w:rsidR="00FB1D39" w:rsidRPr="005D0859">
        <w:rPr>
          <w:rFonts w:ascii="Arial" w:hAnsi="Arial"/>
        </w:rPr>
        <w:t xml:space="preserve">[knock on the door] </w:t>
      </w:r>
      <w:r w:rsidR="007126FB">
        <w:rPr>
          <w:rFonts w:ascii="Arial" w:hAnsi="Arial"/>
        </w:rPr>
        <w:t>d</w:t>
      </w:r>
      <w:r w:rsidR="00430511" w:rsidRPr="005D0859">
        <w:rPr>
          <w:rFonts w:ascii="Arial" w:hAnsi="Arial"/>
        </w:rPr>
        <w:t xml:space="preserve">o I notice </w:t>
      </w:r>
      <w:r w:rsidR="00FB1D39" w:rsidRPr="005D0859">
        <w:rPr>
          <w:rFonts w:ascii="Arial" w:hAnsi="Arial"/>
        </w:rPr>
        <w:t xml:space="preserve">a </w:t>
      </w:r>
      <w:r w:rsidR="00430511" w:rsidRPr="005D0859">
        <w:rPr>
          <w:rFonts w:ascii="Arial" w:hAnsi="Arial"/>
        </w:rPr>
        <w:t>smoke</w:t>
      </w:r>
      <w:r w:rsidR="007126FB">
        <w:rPr>
          <w:rFonts w:ascii="Arial" w:hAnsi="Arial"/>
        </w:rPr>
        <w:t xml:space="preserve">. </w:t>
      </w:r>
      <w:r w:rsidR="00430511" w:rsidRPr="005D0859">
        <w:rPr>
          <w:rFonts w:ascii="Arial" w:hAnsi="Arial"/>
        </w:rPr>
        <w:t>I tried to save it</w:t>
      </w:r>
      <w:r w:rsidR="00FB1D39" w:rsidRPr="005D0859">
        <w:rPr>
          <w:rFonts w:ascii="Arial" w:hAnsi="Arial"/>
        </w:rPr>
        <w:t xml:space="preserve">, </w:t>
      </w:r>
      <w:r w:rsidR="00430511" w:rsidRPr="005D0859">
        <w:rPr>
          <w:rFonts w:ascii="Arial" w:hAnsi="Arial"/>
        </w:rPr>
        <w:t>I do</w:t>
      </w:r>
      <w:r w:rsidR="00FB1D39" w:rsidRPr="005D0859">
        <w:rPr>
          <w:rFonts w:ascii="Arial" w:hAnsi="Arial"/>
        </w:rPr>
        <w:t xml:space="preserve">, </w:t>
      </w:r>
      <w:r w:rsidR="00430511" w:rsidRPr="005D0859">
        <w:rPr>
          <w:rFonts w:ascii="Arial" w:hAnsi="Arial"/>
        </w:rPr>
        <w:t>but you can't save charcoal</w:t>
      </w:r>
      <w:r w:rsidR="00FB1D39" w:rsidRPr="005D0859">
        <w:rPr>
          <w:rFonts w:ascii="Arial" w:hAnsi="Arial"/>
        </w:rPr>
        <w:t>. S</w:t>
      </w:r>
      <w:r w:rsidR="00430511" w:rsidRPr="005D0859">
        <w:rPr>
          <w:rFonts w:ascii="Arial" w:hAnsi="Arial"/>
        </w:rPr>
        <w:t xml:space="preserve">auce doesn't help. </w:t>
      </w:r>
      <w:r w:rsidR="00FB1D39" w:rsidRPr="005D0859">
        <w:rPr>
          <w:rFonts w:ascii="Arial" w:hAnsi="Arial"/>
        </w:rPr>
        <w:t xml:space="preserve">“Hey, man, </w:t>
      </w:r>
      <w:r w:rsidR="00430511" w:rsidRPr="005D0859">
        <w:rPr>
          <w:rFonts w:ascii="Arial" w:hAnsi="Arial"/>
        </w:rPr>
        <w:t xml:space="preserve">I'm sorry about that. Let me </w:t>
      </w:r>
      <w:r w:rsidR="00FB1D39" w:rsidRPr="005D0859">
        <w:rPr>
          <w:rFonts w:ascii="Arial" w:hAnsi="Arial"/>
        </w:rPr>
        <w:t>order pizza</w:t>
      </w:r>
      <w:r w:rsidR="00430511" w:rsidRPr="005D0859">
        <w:rPr>
          <w:rFonts w:ascii="Arial" w:hAnsi="Arial"/>
        </w:rPr>
        <w:t>.</w:t>
      </w:r>
      <w:r w:rsidR="00FB1D39" w:rsidRPr="005D0859">
        <w:rPr>
          <w:rFonts w:ascii="Arial" w:hAnsi="Arial"/>
        </w:rPr>
        <w:t>”</w:t>
      </w:r>
      <w:r w:rsidR="00430511" w:rsidRPr="005D0859">
        <w:rPr>
          <w:rFonts w:ascii="Arial" w:hAnsi="Arial"/>
        </w:rPr>
        <w:t xml:space="preserve"> </w:t>
      </w:r>
      <w:r w:rsidR="00FB1D39" w:rsidRPr="005D0859">
        <w:rPr>
          <w:rFonts w:ascii="Arial" w:hAnsi="Arial"/>
        </w:rPr>
        <w:t>“</w:t>
      </w:r>
      <w:r w:rsidR="00430511" w:rsidRPr="005D0859">
        <w:rPr>
          <w:rFonts w:ascii="Arial" w:hAnsi="Arial"/>
        </w:rPr>
        <w:t>No</w:t>
      </w:r>
      <w:r w:rsidR="00FB1D39" w:rsidRPr="005D0859">
        <w:rPr>
          <w:rFonts w:ascii="Arial" w:hAnsi="Arial"/>
        </w:rPr>
        <w:t xml:space="preserve">, </w:t>
      </w:r>
      <w:r w:rsidR="00430511" w:rsidRPr="005D0859">
        <w:rPr>
          <w:rFonts w:ascii="Arial" w:hAnsi="Arial"/>
        </w:rPr>
        <w:t>no</w:t>
      </w:r>
      <w:r w:rsidR="00FB1D39" w:rsidRPr="005D0859">
        <w:rPr>
          <w:rFonts w:ascii="Arial" w:hAnsi="Arial"/>
        </w:rPr>
        <w:t xml:space="preserve">, </w:t>
      </w:r>
      <w:r w:rsidR="00430511" w:rsidRPr="005D0859">
        <w:rPr>
          <w:rFonts w:ascii="Arial" w:hAnsi="Arial"/>
        </w:rPr>
        <w:t>no. We made a deal</w:t>
      </w:r>
      <w:r w:rsidR="00553279">
        <w:rPr>
          <w:rFonts w:ascii="Arial" w:hAnsi="Arial"/>
        </w:rPr>
        <w:t>. A</w:t>
      </w:r>
      <w:r w:rsidR="00430511" w:rsidRPr="005D0859">
        <w:rPr>
          <w:rFonts w:ascii="Arial" w:hAnsi="Arial"/>
        </w:rPr>
        <w:t xml:space="preserve"> deal </w:t>
      </w:r>
      <w:r w:rsidR="00D54B62" w:rsidRPr="005D0859">
        <w:rPr>
          <w:rFonts w:ascii="Arial" w:hAnsi="Arial"/>
        </w:rPr>
        <w:t xml:space="preserve">is </w:t>
      </w:r>
      <w:r w:rsidR="00430511" w:rsidRPr="005D0859">
        <w:rPr>
          <w:rFonts w:ascii="Arial" w:hAnsi="Arial"/>
        </w:rPr>
        <w:t>a deal</w:t>
      </w:r>
      <w:r w:rsidR="00D54B62" w:rsidRPr="005D0859">
        <w:rPr>
          <w:rFonts w:ascii="Arial" w:hAnsi="Arial"/>
        </w:rPr>
        <w:t>. W</w:t>
      </w:r>
      <w:r w:rsidR="00430511" w:rsidRPr="005D0859">
        <w:rPr>
          <w:rFonts w:ascii="Arial" w:hAnsi="Arial"/>
        </w:rPr>
        <w:t>e're going to eat it</w:t>
      </w:r>
      <w:r w:rsidR="00D54B62" w:rsidRPr="005D0859">
        <w:rPr>
          <w:rFonts w:ascii="Arial" w:hAnsi="Arial"/>
        </w:rPr>
        <w:t>. E</w:t>
      </w:r>
      <w:r w:rsidR="00430511" w:rsidRPr="005D0859">
        <w:rPr>
          <w:rFonts w:ascii="Arial" w:hAnsi="Arial"/>
        </w:rPr>
        <w:t>at it</w:t>
      </w:r>
      <w:r w:rsidR="00D54B62" w:rsidRPr="005D0859">
        <w:rPr>
          <w:rFonts w:ascii="Arial" w:hAnsi="Arial"/>
        </w:rPr>
        <w:t>.” “B</w:t>
      </w:r>
      <w:r w:rsidR="00430511" w:rsidRPr="005D0859">
        <w:rPr>
          <w:rFonts w:ascii="Arial" w:hAnsi="Arial"/>
        </w:rPr>
        <w:t>rother</w:t>
      </w:r>
      <w:r w:rsidR="00D54B62" w:rsidRPr="005D0859">
        <w:rPr>
          <w:rFonts w:ascii="Arial" w:hAnsi="Arial"/>
        </w:rPr>
        <w:t>, this is</w:t>
      </w:r>
      <w:r w:rsidR="005D1DF9">
        <w:rPr>
          <w:rFonts w:ascii="Arial" w:hAnsi="Arial"/>
        </w:rPr>
        <w:t>--</w:t>
      </w:r>
      <w:r w:rsidR="00D54B62" w:rsidRPr="005D0859">
        <w:rPr>
          <w:rFonts w:ascii="Arial" w:hAnsi="Arial"/>
        </w:rPr>
        <w:t>” “Plate it up</w:t>
      </w:r>
      <w:r w:rsidR="00430511" w:rsidRPr="005D0859">
        <w:rPr>
          <w:rFonts w:ascii="Arial" w:hAnsi="Arial"/>
        </w:rPr>
        <w:t>.</w:t>
      </w:r>
      <w:r w:rsidR="00D54B62" w:rsidRPr="005D0859">
        <w:rPr>
          <w:rFonts w:ascii="Arial" w:hAnsi="Arial"/>
        </w:rPr>
        <w:t>”</w:t>
      </w:r>
      <w:r w:rsidR="00430511" w:rsidRPr="005D0859">
        <w:rPr>
          <w:rFonts w:ascii="Arial" w:hAnsi="Arial"/>
        </w:rPr>
        <w:t xml:space="preserve"> </w:t>
      </w:r>
      <w:r w:rsidR="00D54B62" w:rsidRPr="005D0859">
        <w:rPr>
          <w:rFonts w:ascii="Arial" w:hAnsi="Arial"/>
        </w:rPr>
        <w:t>“</w:t>
      </w:r>
      <w:r w:rsidR="005D1DF9">
        <w:rPr>
          <w:rFonts w:ascii="Arial" w:hAnsi="Arial"/>
        </w:rPr>
        <w:t>Do you</w:t>
      </w:r>
      <w:r w:rsidR="00430511" w:rsidRPr="005D0859">
        <w:rPr>
          <w:rFonts w:ascii="Arial" w:hAnsi="Arial"/>
        </w:rPr>
        <w:t xml:space="preserve"> underst</w:t>
      </w:r>
      <w:r w:rsidR="00D54B62" w:rsidRPr="005D0859">
        <w:rPr>
          <w:rFonts w:ascii="Arial" w:hAnsi="Arial"/>
        </w:rPr>
        <w:t>and</w:t>
      </w:r>
      <w:r w:rsidR="005D1DF9">
        <w:rPr>
          <w:rFonts w:ascii="Arial" w:hAnsi="Arial"/>
        </w:rPr>
        <w:t>--</w:t>
      </w:r>
      <w:r w:rsidR="00D54B62" w:rsidRPr="005D0859">
        <w:rPr>
          <w:rFonts w:ascii="Arial" w:hAnsi="Arial"/>
        </w:rPr>
        <w:t xml:space="preserve">” “Plate </w:t>
      </w:r>
      <w:r w:rsidR="00430511" w:rsidRPr="005D0859">
        <w:rPr>
          <w:rFonts w:ascii="Arial" w:hAnsi="Arial"/>
        </w:rPr>
        <w:t>it up</w:t>
      </w:r>
      <w:r w:rsidR="00D54B62" w:rsidRPr="005D0859">
        <w:rPr>
          <w:rFonts w:ascii="Arial" w:hAnsi="Arial"/>
        </w:rPr>
        <w:t xml:space="preserve">.” I </w:t>
      </w:r>
      <w:r w:rsidR="00430511" w:rsidRPr="005D0859">
        <w:rPr>
          <w:rFonts w:ascii="Arial" w:hAnsi="Arial"/>
        </w:rPr>
        <w:t>scrape this wreckage onto two plates</w:t>
      </w:r>
      <w:r w:rsidR="00D54B62" w:rsidRPr="005D0859">
        <w:rPr>
          <w:rFonts w:ascii="Arial" w:hAnsi="Arial"/>
        </w:rPr>
        <w:t>. W</w:t>
      </w:r>
      <w:r w:rsidR="00430511" w:rsidRPr="005D0859">
        <w:rPr>
          <w:rFonts w:ascii="Arial" w:hAnsi="Arial"/>
        </w:rPr>
        <w:t>e sit down</w:t>
      </w:r>
      <w:r w:rsidR="00D54B62" w:rsidRPr="005D0859">
        <w:rPr>
          <w:rFonts w:ascii="Arial" w:hAnsi="Arial"/>
        </w:rPr>
        <w:t>. W</w:t>
      </w:r>
      <w:r w:rsidR="00430511" w:rsidRPr="005D0859">
        <w:rPr>
          <w:rFonts w:ascii="Arial" w:hAnsi="Arial"/>
        </w:rPr>
        <w:t>e look at each other from across the table</w:t>
      </w:r>
      <w:r w:rsidR="00531855">
        <w:rPr>
          <w:rFonts w:ascii="Arial" w:hAnsi="Arial"/>
        </w:rPr>
        <w:t>,</w:t>
      </w:r>
      <w:r w:rsidR="00430511" w:rsidRPr="005D0859">
        <w:rPr>
          <w:rFonts w:ascii="Arial" w:hAnsi="Arial"/>
        </w:rPr>
        <w:t xml:space="preserve"> sco</w:t>
      </w:r>
      <w:r w:rsidR="00D54B62" w:rsidRPr="005D0859">
        <w:rPr>
          <w:rFonts w:ascii="Arial" w:hAnsi="Arial"/>
        </w:rPr>
        <w:t>o</w:t>
      </w:r>
      <w:r w:rsidR="00430511" w:rsidRPr="005D0859">
        <w:rPr>
          <w:rFonts w:ascii="Arial" w:hAnsi="Arial"/>
        </w:rPr>
        <w:t xml:space="preserve">p the </w:t>
      </w:r>
      <w:r w:rsidR="00D54B62" w:rsidRPr="005D0859">
        <w:rPr>
          <w:rFonts w:ascii="Arial" w:hAnsi="Arial"/>
        </w:rPr>
        <w:t xml:space="preserve">mess </w:t>
      </w:r>
      <w:r w:rsidR="00430511" w:rsidRPr="005D0859">
        <w:rPr>
          <w:rFonts w:ascii="Arial" w:hAnsi="Arial"/>
        </w:rPr>
        <w:t>onto utensils</w:t>
      </w:r>
      <w:r w:rsidR="00531855">
        <w:rPr>
          <w:rFonts w:ascii="Arial" w:hAnsi="Arial"/>
        </w:rPr>
        <w:t>,</w:t>
      </w:r>
      <w:r w:rsidR="00430511" w:rsidRPr="005D0859">
        <w:rPr>
          <w:rFonts w:ascii="Arial" w:hAnsi="Arial"/>
        </w:rPr>
        <w:t xml:space="preserve"> and shove the horrible into our mouths</w:t>
      </w:r>
      <w:r w:rsidR="00D54B62" w:rsidRPr="005D0859">
        <w:rPr>
          <w:rFonts w:ascii="Arial" w:hAnsi="Arial"/>
        </w:rPr>
        <w:t>.</w:t>
      </w:r>
    </w:p>
    <w:p w14:paraId="4257AD4F" w14:textId="77777777" w:rsidR="00D54B62" w:rsidRPr="005D0859" w:rsidRDefault="00D54B62">
      <w:pPr>
        <w:spacing w:after="0"/>
        <w:rPr>
          <w:rFonts w:ascii="Arial" w:hAnsi="Arial"/>
        </w:rPr>
      </w:pPr>
    </w:p>
    <w:p w14:paraId="12EC6B2F" w14:textId="77777777" w:rsidR="00D54B62" w:rsidRPr="005D0859" w:rsidRDefault="00D54B62">
      <w:pPr>
        <w:spacing w:after="0"/>
        <w:rPr>
          <w:rFonts w:ascii="Arial" w:hAnsi="Arial"/>
        </w:rPr>
      </w:pPr>
      <w:r w:rsidRPr="005D0859">
        <w:rPr>
          <w:rFonts w:ascii="Arial" w:hAnsi="Arial"/>
        </w:rPr>
        <w:t xml:space="preserve">[upbeat music] </w:t>
      </w:r>
    </w:p>
    <w:p w14:paraId="19B10C73" w14:textId="77777777" w:rsidR="00D54B62" w:rsidRPr="005D0859" w:rsidRDefault="00D54B62">
      <w:pPr>
        <w:spacing w:after="0"/>
        <w:rPr>
          <w:rFonts w:ascii="Arial" w:hAnsi="Arial"/>
        </w:rPr>
      </w:pPr>
    </w:p>
    <w:p w14:paraId="52815EA7" w14:textId="0BADF634" w:rsidR="00D54B62" w:rsidRPr="005D0859" w:rsidRDefault="00430511">
      <w:pPr>
        <w:spacing w:after="0"/>
        <w:rPr>
          <w:rFonts w:ascii="Arial" w:hAnsi="Arial"/>
        </w:rPr>
      </w:pPr>
      <w:r w:rsidRPr="005D0859">
        <w:rPr>
          <w:rFonts w:ascii="Arial" w:hAnsi="Arial"/>
        </w:rPr>
        <w:t xml:space="preserve">My name is </w:t>
      </w:r>
      <w:r w:rsidR="00D54B62" w:rsidRPr="005D0859">
        <w:rPr>
          <w:rFonts w:ascii="Arial" w:hAnsi="Arial"/>
        </w:rPr>
        <w:t xml:space="preserve">Glynn </w:t>
      </w:r>
      <w:r w:rsidRPr="005D0859">
        <w:rPr>
          <w:rFonts w:ascii="Arial" w:hAnsi="Arial"/>
        </w:rPr>
        <w:t>Washington</w:t>
      </w:r>
      <w:r w:rsidR="00D54B62" w:rsidRPr="005D0859">
        <w:rPr>
          <w:rFonts w:ascii="Arial" w:hAnsi="Arial"/>
        </w:rPr>
        <w:t>. D</w:t>
      </w:r>
      <w:r w:rsidRPr="005D0859">
        <w:rPr>
          <w:rFonts w:ascii="Arial" w:hAnsi="Arial"/>
        </w:rPr>
        <w:t>o or do not</w:t>
      </w:r>
      <w:r w:rsidR="00D54B62" w:rsidRPr="005D0859">
        <w:rPr>
          <w:rFonts w:ascii="Arial" w:hAnsi="Arial"/>
        </w:rPr>
        <w:t xml:space="preserve">, </w:t>
      </w:r>
      <w:r w:rsidRPr="005D0859">
        <w:rPr>
          <w:rFonts w:ascii="Arial" w:hAnsi="Arial"/>
        </w:rPr>
        <w:t>there is no try</w:t>
      </w:r>
      <w:r w:rsidR="00451405">
        <w:rPr>
          <w:rFonts w:ascii="Arial" w:hAnsi="Arial"/>
        </w:rPr>
        <w:t xml:space="preserve">, when </w:t>
      </w:r>
      <w:r w:rsidRPr="005D0859">
        <w:rPr>
          <w:rFonts w:ascii="Arial" w:hAnsi="Arial"/>
        </w:rPr>
        <w:t xml:space="preserve">you're listening to </w:t>
      </w:r>
      <w:r w:rsidR="00D54B62" w:rsidRPr="005D0859">
        <w:rPr>
          <w:rFonts w:ascii="Arial" w:hAnsi="Arial"/>
        </w:rPr>
        <w:t>S</w:t>
      </w:r>
      <w:r w:rsidRPr="005D0859">
        <w:rPr>
          <w:rFonts w:ascii="Arial" w:hAnsi="Arial"/>
        </w:rPr>
        <w:t xml:space="preserve">nap </w:t>
      </w:r>
      <w:r w:rsidR="00D54B62" w:rsidRPr="005D0859">
        <w:rPr>
          <w:rFonts w:ascii="Arial" w:hAnsi="Arial"/>
        </w:rPr>
        <w:t>J</w:t>
      </w:r>
      <w:r w:rsidRPr="005D0859">
        <w:rPr>
          <w:rFonts w:ascii="Arial" w:hAnsi="Arial"/>
        </w:rPr>
        <w:t>udgment</w:t>
      </w:r>
      <w:r w:rsidR="00D54B62" w:rsidRPr="005D0859">
        <w:rPr>
          <w:rFonts w:ascii="Arial" w:hAnsi="Arial"/>
        </w:rPr>
        <w:t>.</w:t>
      </w:r>
    </w:p>
    <w:p w14:paraId="0646166F" w14:textId="77777777" w:rsidR="00D54B62" w:rsidRPr="005D0859" w:rsidRDefault="00D54B62">
      <w:pPr>
        <w:spacing w:after="0"/>
        <w:rPr>
          <w:rFonts w:ascii="Arial" w:hAnsi="Arial"/>
        </w:rPr>
      </w:pPr>
    </w:p>
    <w:p w14:paraId="2C5026F9" w14:textId="3F445063" w:rsidR="00D54B62" w:rsidRPr="005D0859" w:rsidRDefault="00D54B62">
      <w:pPr>
        <w:spacing w:after="0"/>
        <w:rPr>
          <w:rFonts w:ascii="Arial" w:hAnsi="Arial"/>
        </w:rPr>
      </w:pPr>
      <w:r w:rsidRPr="005D0859">
        <w:rPr>
          <w:rFonts w:ascii="Arial" w:hAnsi="Arial"/>
        </w:rPr>
        <w:t>[upbeat music]</w:t>
      </w:r>
    </w:p>
    <w:p w14:paraId="5968F038" w14:textId="77777777" w:rsidR="00D54B62" w:rsidRPr="005D0859" w:rsidRDefault="00D54B62">
      <w:pPr>
        <w:spacing w:after="0"/>
        <w:rPr>
          <w:rFonts w:ascii="Arial" w:hAnsi="Arial"/>
        </w:rPr>
      </w:pPr>
    </w:p>
    <w:p w14:paraId="6204A010" w14:textId="55D2EA7D" w:rsidR="003E3EA6" w:rsidRPr="005D0859" w:rsidRDefault="00430511">
      <w:pPr>
        <w:spacing w:after="0"/>
        <w:rPr>
          <w:rFonts w:ascii="Arial" w:hAnsi="Arial"/>
        </w:rPr>
      </w:pPr>
      <w:r w:rsidRPr="005D0859">
        <w:rPr>
          <w:rFonts w:ascii="Arial" w:hAnsi="Arial"/>
        </w:rPr>
        <w:t xml:space="preserve">Okay, </w:t>
      </w:r>
      <w:r w:rsidR="00F04021" w:rsidRPr="005D0859">
        <w:rPr>
          <w:rFonts w:ascii="Arial" w:hAnsi="Arial"/>
        </w:rPr>
        <w:t xml:space="preserve">you're driving </w:t>
      </w:r>
      <w:r w:rsidRPr="005D0859">
        <w:rPr>
          <w:rFonts w:ascii="Arial" w:hAnsi="Arial"/>
        </w:rPr>
        <w:t xml:space="preserve">on </w:t>
      </w:r>
      <w:r w:rsidR="00F04021" w:rsidRPr="005D0859">
        <w:rPr>
          <w:rFonts w:ascii="Arial" w:hAnsi="Arial"/>
        </w:rPr>
        <w:t>I-</w:t>
      </w:r>
      <w:r w:rsidRPr="005D0859">
        <w:rPr>
          <w:rFonts w:ascii="Arial" w:hAnsi="Arial"/>
        </w:rPr>
        <w:t>20 from Abilene</w:t>
      </w:r>
      <w:r w:rsidR="00F04021" w:rsidRPr="005D0859">
        <w:rPr>
          <w:rFonts w:ascii="Arial" w:hAnsi="Arial"/>
        </w:rPr>
        <w:t xml:space="preserve">, </w:t>
      </w:r>
      <w:r w:rsidRPr="005D0859">
        <w:rPr>
          <w:rFonts w:ascii="Arial" w:hAnsi="Arial"/>
        </w:rPr>
        <w:t>and across Texas</w:t>
      </w:r>
      <w:r w:rsidR="002A5398">
        <w:rPr>
          <w:rFonts w:ascii="Arial" w:hAnsi="Arial"/>
        </w:rPr>
        <w:t>, i</w:t>
      </w:r>
      <w:r w:rsidRPr="005D0859">
        <w:rPr>
          <w:rFonts w:ascii="Arial" w:hAnsi="Arial"/>
        </w:rPr>
        <w:t>t's all prairies and open sky. But then about an hour past Dallas</w:t>
      </w:r>
      <w:r w:rsidR="00F04021" w:rsidRPr="005D0859">
        <w:rPr>
          <w:rFonts w:ascii="Arial" w:hAnsi="Arial"/>
        </w:rPr>
        <w:t xml:space="preserve">, you get </w:t>
      </w:r>
      <w:r w:rsidRPr="005D0859">
        <w:rPr>
          <w:rFonts w:ascii="Arial" w:hAnsi="Arial"/>
        </w:rPr>
        <w:t>trees, pine trees</w:t>
      </w:r>
      <w:r w:rsidR="00F04021" w:rsidRPr="005D0859">
        <w:rPr>
          <w:rFonts w:ascii="Arial" w:hAnsi="Arial"/>
        </w:rPr>
        <w:t xml:space="preserve">, a </w:t>
      </w:r>
      <w:r w:rsidRPr="005D0859">
        <w:rPr>
          <w:rFonts w:ascii="Arial" w:hAnsi="Arial"/>
        </w:rPr>
        <w:t xml:space="preserve">wall </w:t>
      </w:r>
      <w:r w:rsidR="00F04021" w:rsidRPr="005D0859">
        <w:rPr>
          <w:rFonts w:ascii="Arial" w:hAnsi="Arial"/>
        </w:rPr>
        <w:t>of them</w:t>
      </w:r>
      <w:r w:rsidR="00460CF1">
        <w:rPr>
          <w:rFonts w:ascii="Arial" w:hAnsi="Arial"/>
        </w:rPr>
        <w:t xml:space="preserve"> a</w:t>
      </w:r>
      <w:r w:rsidRPr="005D0859">
        <w:rPr>
          <w:rFonts w:ascii="Arial" w:hAnsi="Arial"/>
        </w:rPr>
        <w:t>s far as I can see</w:t>
      </w:r>
      <w:r w:rsidR="00460CF1">
        <w:rPr>
          <w:rFonts w:ascii="Arial" w:hAnsi="Arial"/>
        </w:rPr>
        <w:t xml:space="preserve">. </w:t>
      </w:r>
      <w:r w:rsidR="00460CF1" w:rsidRPr="005D0859">
        <w:rPr>
          <w:rFonts w:ascii="Arial" w:hAnsi="Arial"/>
        </w:rPr>
        <w:t xml:space="preserve">You're </w:t>
      </w:r>
      <w:r w:rsidRPr="005D0859">
        <w:rPr>
          <w:rFonts w:ascii="Arial" w:hAnsi="Arial"/>
        </w:rPr>
        <w:t xml:space="preserve">now behind the pine curtain of East Texas. </w:t>
      </w:r>
      <w:r w:rsidR="00F04021" w:rsidRPr="005D0859">
        <w:rPr>
          <w:rFonts w:ascii="Arial" w:hAnsi="Arial"/>
        </w:rPr>
        <w:t xml:space="preserve">And sensitive </w:t>
      </w:r>
      <w:r w:rsidRPr="005D0859">
        <w:rPr>
          <w:rFonts w:ascii="Arial" w:hAnsi="Arial"/>
        </w:rPr>
        <w:t>listeners should be advised</w:t>
      </w:r>
      <w:r w:rsidR="00F04021" w:rsidRPr="005D0859">
        <w:rPr>
          <w:rFonts w:ascii="Arial" w:hAnsi="Arial"/>
        </w:rPr>
        <w:t xml:space="preserve">, </w:t>
      </w:r>
      <w:r w:rsidRPr="005D0859">
        <w:rPr>
          <w:rFonts w:ascii="Arial" w:hAnsi="Arial"/>
        </w:rPr>
        <w:t xml:space="preserve">we're </w:t>
      </w:r>
      <w:r w:rsidR="00917231" w:rsidRPr="005D0859">
        <w:rPr>
          <w:rFonts w:ascii="Arial" w:hAnsi="Arial"/>
        </w:rPr>
        <w:t>going to</w:t>
      </w:r>
      <w:r w:rsidRPr="005D0859">
        <w:rPr>
          <w:rFonts w:ascii="Arial" w:hAnsi="Arial"/>
        </w:rPr>
        <w:t xml:space="preserve"> meet some real people. In context</w:t>
      </w:r>
      <w:r w:rsidR="00F04021" w:rsidRPr="005D0859">
        <w:rPr>
          <w:rFonts w:ascii="Arial" w:hAnsi="Arial"/>
        </w:rPr>
        <w:t>, t</w:t>
      </w:r>
      <w:r w:rsidRPr="005D0859">
        <w:rPr>
          <w:rFonts w:ascii="Arial" w:hAnsi="Arial"/>
        </w:rPr>
        <w:t>his story contains references to both drugs and sex</w:t>
      </w:r>
      <w:r w:rsidR="00F04021" w:rsidRPr="005D0859">
        <w:rPr>
          <w:rFonts w:ascii="Arial" w:hAnsi="Arial"/>
        </w:rPr>
        <w:t xml:space="preserve">, </w:t>
      </w:r>
      <w:r w:rsidRPr="005D0859">
        <w:rPr>
          <w:rFonts w:ascii="Arial" w:hAnsi="Arial"/>
        </w:rPr>
        <w:t>along with explicit language, including homophobic slurs. Keep on driving</w:t>
      </w:r>
      <w:r w:rsidR="008F511E" w:rsidRPr="005D0859">
        <w:rPr>
          <w:rFonts w:ascii="Arial" w:hAnsi="Arial"/>
        </w:rPr>
        <w:t xml:space="preserve"> </w:t>
      </w:r>
      <w:r w:rsidR="00CE4631">
        <w:rPr>
          <w:rFonts w:ascii="Arial" w:hAnsi="Arial"/>
        </w:rPr>
        <w:t xml:space="preserve">past </w:t>
      </w:r>
      <w:r w:rsidRPr="005D0859">
        <w:rPr>
          <w:rFonts w:ascii="Arial" w:hAnsi="Arial"/>
        </w:rPr>
        <w:t>the pines</w:t>
      </w:r>
      <w:r w:rsidR="008F511E" w:rsidRPr="005D0859">
        <w:rPr>
          <w:rFonts w:ascii="Arial" w:hAnsi="Arial"/>
        </w:rPr>
        <w:t xml:space="preserve">, </w:t>
      </w:r>
      <w:r w:rsidR="00CE4631">
        <w:rPr>
          <w:rFonts w:ascii="Arial" w:hAnsi="Arial"/>
        </w:rPr>
        <w:t xml:space="preserve">past </w:t>
      </w:r>
      <w:r w:rsidRPr="005D0859">
        <w:rPr>
          <w:rFonts w:ascii="Arial" w:hAnsi="Arial"/>
        </w:rPr>
        <w:t>Tyler</w:t>
      </w:r>
      <w:r w:rsidR="008F511E" w:rsidRPr="005D0859">
        <w:rPr>
          <w:rFonts w:ascii="Arial" w:hAnsi="Arial"/>
        </w:rPr>
        <w:t xml:space="preserve">, </w:t>
      </w:r>
      <w:r w:rsidR="00CE4631">
        <w:rPr>
          <w:rFonts w:ascii="Arial" w:hAnsi="Arial"/>
        </w:rPr>
        <w:t xml:space="preserve">past </w:t>
      </w:r>
      <w:r w:rsidRPr="005D0859">
        <w:rPr>
          <w:rFonts w:ascii="Arial" w:hAnsi="Arial"/>
        </w:rPr>
        <w:t>Liberty City</w:t>
      </w:r>
      <w:r w:rsidR="008F511E" w:rsidRPr="005D0859">
        <w:rPr>
          <w:rFonts w:ascii="Arial" w:hAnsi="Arial"/>
        </w:rPr>
        <w:t>. E</w:t>
      </w:r>
      <w:r w:rsidRPr="005D0859">
        <w:rPr>
          <w:rFonts w:ascii="Arial" w:hAnsi="Arial"/>
        </w:rPr>
        <w:t>ventually</w:t>
      </w:r>
      <w:r w:rsidR="008F511E" w:rsidRPr="005D0859">
        <w:rPr>
          <w:rFonts w:ascii="Arial" w:hAnsi="Arial"/>
        </w:rPr>
        <w:t xml:space="preserve">, you get </w:t>
      </w:r>
      <w:r w:rsidRPr="005D0859">
        <w:rPr>
          <w:rFonts w:ascii="Arial" w:hAnsi="Arial"/>
        </w:rPr>
        <w:t>the tiny town of Kilgore</w:t>
      </w:r>
      <w:r w:rsidR="00BA43D6" w:rsidRPr="005D0859">
        <w:rPr>
          <w:rFonts w:ascii="Arial" w:hAnsi="Arial"/>
        </w:rPr>
        <w:t xml:space="preserve">, </w:t>
      </w:r>
      <w:r w:rsidRPr="005D0859">
        <w:rPr>
          <w:rFonts w:ascii="Arial" w:hAnsi="Arial"/>
        </w:rPr>
        <w:t>known mostly for its oil derricks</w:t>
      </w:r>
      <w:r w:rsidR="002025A9">
        <w:rPr>
          <w:rFonts w:ascii="Arial" w:hAnsi="Arial"/>
        </w:rPr>
        <w:t>, and t</w:t>
      </w:r>
      <w:r w:rsidR="002025A9" w:rsidRPr="005D0859">
        <w:rPr>
          <w:rFonts w:ascii="Arial" w:hAnsi="Arial"/>
        </w:rPr>
        <w:t xml:space="preserve">he </w:t>
      </w:r>
      <w:r w:rsidRPr="005D0859">
        <w:rPr>
          <w:rFonts w:ascii="Arial" w:hAnsi="Arial"/>
        </w:rPr>
        <w:t>small two</w:t>
      </w:r>
      <w:r w:rsidR="00BA43D6" w:rsidRPr="005D0859">
        <w:rPr>
          <w:rFonts w:ascii="Arial" w:hAnsi="Arial"/>
        </w:rPr>
        <w:t>-</w:t>
      </w:r>
      <w:r w:rsidRPr="005D0859">
        <w:rPr>
          <w:rFonts w:ascii="Arial" w:hAnsi="Arial"/>
        </w:rPr>
        <w:t>year junior college</w:t>
      </w:r>
      <w:r w:rsidR="00BA43D6" w:rsidRPr="005D0859">
        <w:rPr>
          <w:rFonts w:ascii="Arial" w:hAnsi="Arial"/>
        </w:rPr>
        <w:t xml:space="preserve">, </w:t>
      </w:r>
      <w:r w:rsidRPr="005D0859">
        <w:rPr>
          <w:rFonts w:ascii="Arial" w:hAnsi="Arial"/>
        </w:rPr>
        <w:t xml:space="preserve">with a small theater program run by Raymond </w:t>
      </w:r>
      <w:r w:rsidR="00BA43D6" w:rsidRPr="005D0859">
        <w:rPr>
          <w:rFonts w:ascii="Arial" w:hAnsi="Arial"/>
        </w:rPr>
        <w:t>Caldwell</w:t>
      </w:r>
      <w:r w:rsidRPr="005D0859">
        <w:rPr>
          <w:rFonts w:ascii="Arial" w:hAnsi="Arial"/>
        </w:rPr>
        <w:t>. The scene opens with Raymond in his bedroom on a summer night in 1999</w:t>
      </w:r>
      <w:r w:rsidR="00BA43D6" w:rsidRPr="005D0859">
        <w:rPr>
          <w:rFonts w:ascii="Arial" w:hAnsi="Arial"/>
        </w:rPr>
        <w:t xml:space="preserve">. Raymond is </w:t>
      </w:r>
      <w:r w:rsidRPr="005D0859">
        <w:rPr>
          <w:rFonts w:ascii="Arial" w:hAnsi="Arial"/>
        </w:rPr>
        <w:t>trying to decide</w:t>
      </w:r>
      <w:r w:rsidR="005110DC">
        <w:rPr>
          <w:rFonts w:ascii="Arial" w:hAnsi="Arial"/>
        </w:rPr>
        <w:t xml:space="preserve"> </w:t>
      </w:r>
      <w:r w:rsidRPr="005D0859">
        <w:rPr>
          <w:rFonts w:ascii="Arial" w:hAnsi="Arial"/>
        </w:rPr>
        <w:t xml:space="preserve">which play </w:t>
      </w:r>
      <w:r w:rsidR="00BA43D6" w:rsidRPr="005D0859">
        <w:rPr>
          <w:rFonts w:ascii="Arial" w:hAnsi="Arial"/>
        </w:rPr>
        <w:t xml:space="preserve">he and his </w:t>
      </w:r>
      <w:r w:rsidRPr="005D0859">
        <w:rPr>
          <w:rFonts w:ascii="Arial" w:hAnsi="Arial"/>
        </w:rPr>
        <w:t>students will put on that fall. Dim the house lights</w:t>
      </w:r>
      <w:r w:rsidR="00BA43D6" w:rsidRPr="005D0859">
        <w:rPr>
          <w:rFonts w:ascii="Arial" w:hAnsi="Arial"/>
        </w:rPr>
        <w:t>. S</w:t>
      </w:r>
      <w:r w:rsidRPr="005D0859">
        <w:rPr>
          <w:rFonts w:ascii="Arial" w:hAnsi="Arial"/>
        </w:rPr>
        <w:t xml:space="preserve">nap </w:t>
      </w:r>
      <w:r w:rsidR="00BA43D6" w:rsidRPr="005D0859">
        <w:rPr>
          <w:rFonts w:ascii="Arial" w:hAnsi="Arial"/>
        </w:rPr>
        <w:t>J</w:t>
      </w:r>
      <w:r w:rsidRPr="005D0859">
        <w:rPr>
          <w:rFonts w:ascii="Arial" w:hAnsi="Arial"/>
        </w:rPr>
        <w:t>udgment</w:t>
      </w:r>
      <w:r w:rsidR="00BA43D6" w:rsidRPr="005D0859">
        <w:rPr>
          <w:rFonts w:ascii="Arial" w:hAnsi="Arial"/>
        </w:rPr>
        <w:t>.</w:t>
      </w:r>
    </w:p>
    <w:p w14:paraId="667D6C8A" w14:textId="77777777" w:rsidR="003E3EA6" w:rsidRPr="005D0859" w:rsidRDefault="003E3EA6">
      <w:pPr>
        <w:spacing w:after="0"/>
        <w:rPr>
          <w:rFonts w:ascii="Arial" w:hAnsi="Arial"/>
        </w:rPr>
      </w:pPr>
    </w:p>
    <w:p w14:paraId="389F56DC" w14:textId="77777777" w:rsidR="006E0CCF" w:rsidRDefault="00860B10">
      <w:pPr>
        <w:spacing w:after="0"/>
        <w:rPr>
          <w:rFonts w:ascii="Arial" w:hAnsi="Arial"/>
        </w:rPr>
      </w:pPr>
      <w:r w:rsidRPr="00860B10">
        <w:rPr>
          <w:rFonts w:ascii="Arial" w:hAnsi="Arial"/>
          <w:b/>
          <w:bCs/>
        </w:rPr>
        <w:lastRenderedPageBreak/>
        <w:t>Raymond:</w:t>
      </w:r>
      <w:r w:rsidR="00BA43D6" w:rsidRPr="005D0859">
        <w:rPr>
          <w:rFonts w:ascii="Arial" w:hAnsi="Arial"/>
        </w:rPr>
        <w:t xml:space="preserve"> </w:t>
      </w:r>
      <w:r w:rsidR="00430511" w:rsidRPr="005D0859">
        <w:rPr>
          <w:rFonts w:ascii="Arial" w:hAnsi="Arial"/>
        </w:rPr>
        <w:t>I was sitting in my bedroom reading this stack of plays</w:t>
      </w:r>
      <w:r w:rsidR="00BA43D6" w:rsidRPr="005D0859">
        <w:rPr>
          <w:rFonts w:ascii="Arial" w:hAnsi="Arial"/>
        </w:rPr>
        <w:t xml:space="preserve">, </w:t>
      </w:r>
      <w:r w:rsidR="00430511" w:rsidRPr="005D0859">
        <w:rPr>
          <w:rFonts w:ascii="Arial" w:hAnsi="Arial"/>
        </w:rPr>
        <w:t>probably 12 of them</w:t>
      </w:r>
      <w:r w:rsidR="00BA43D6" w:rsidRPr="005D0859">
        <w:rPr>
          <w:rFonts w:ascii="Arial" w:hAnsi="Arial"/>
        </w:rPr>
        <w:t>, o</w:t>
      </w:r>
      <w:r w:rsidR="00430511" w:rsidRPr="005D0859">
        <w:rPr>
          <w:rFonts w:ascii="Arial" w:hAnsi="Arial"/>
        </w:rPr>
        <w:t>ne right after the other</w:t>
      </w:r>
      <w:r w:rsidR="00BA43D6" w:rsidRPr="005D0859">
        <w:rPr>
          <w:rFonts w:ascii="Arial" w:hAnsi="Arial"/>
        </w:rPr>
        <w:t xml:space="preserve">. </w:t>
      </w:r>
      <w:r w:rsidR="00C46580" w:rsidRPr="005D0859">
        <w:rPr>
          <w:rFonts w:ascii="Arial" w:hAnsi="Arial"/>
        </w:rPr>
        <w:t xml:space="preserve">As </w:t>
      </w:r>
      <w:r w:rsidR="00430511" w:rsidRPr="005D0859">
        <w:rPr>
          <w:rFonts w:ascii="Arial" w:hAnsi="Arial"/>
        </w:rPr>
        <w:t xml:space="preserve">I was reading them, I came across </w:t>
      </w:r>
      <w:r w:rsidR="00806427" w:rsidRPr="005D0859">
        <w:rPr>
          <w:rFonts w:ascii="Arial" w:hAnsi="Arial"/>
          <w:i/>
          <w:iCs/>
        </w:rPr>
        <w:t>Angels in America</w:t>
      </w:r>
      <w:r w:rsidR="00430511" w:rsidRPr="005D0859">
        <w:rPr>
          <w:rFonts w:ascii="Arial" w:hAnsi="Arial"/>
          <w:i/>
          <w:iCs/>
        </w:rPr>
        <w:t xml:space="preserve"> </w:t>
      </w:r>
      <w:r w:rsidR="00430511" w:rsidRPr="005D0859">
        <w:rPr>
          <w:rFonts w:ascii="Arial" w:hAnsi="Arial"/>
        </w:rPr>
        <w:t>which I had bought because I'd heard of it</w:t>
      </w:r>
      <w:r w:rsidR="00FD17A3" w:rsidRPr="005D0859">
        <w:rPr>
          <w:rFonts w:ascii="Arial" w:hAnsi="Arial"/>
        </w:rPr>
        <w:t>, o</w:t>
      </w:r>
      <w:r w:rsidR="00430511" w:rsidRPr="005D0859">
        <w:rPr>
          <w:rFonts w:ascii="Arial" w:hAnsi="Arial"/>
        </w:rPr>
        <w:t xml:space="preserve">f course. I don't mean to sound </w:t>
      </w:r>
      <w:r w:rsidR="00C46580">
        <w:rPr>
          <w:rFonts w:ascii="Arial" w:hAnsi="Arial"/>
        </w:rPr>
        <w:t>cliché</w:t>
      </w:r>
      <w:r w:rsidR="00430511" w:rsidRPr="005D0859">
        <w:rPr>
          <w:rFonts w:ascii="Arial" w:hAnsi="Arial"/>
        </w:rPr>
        <w:t>, but it knocked me off my feet. I had never read anything like that. I've never encountered anything modern</w:t>
      </w:r>
      <w:r w:rsidR="00C46580">
        <w:rPr>
          <w:rFonts w:ascii="Arial" w:hAnsi="Arial"/>
        </w:rPr>
        <w:t xml:space="preserve"> </w:t>
      </w:r>
      <w:r w:rsidR="00FD17A3" w:rsidRPr="005D0859">
        <w:rPr>
          <w:rFonts w:ascii="Arial" w:hAnsi="Arial"/>
        </w:rPr>
        <w:t>t</w:t>
      </w:r>
      <w:r w:rsidR="00430511" w:rsidRPr="005D0859">
        <w:rPr>
          <w:rFonts w:ascii="Arial" w:hAnsi="Arial"/>
        </w:rPr>
        <w:t>his well written. I had already determined</w:t>
      </w:r>
      <w:r w:rsidR="00C46580">
        <w:rPr>
          <w:rFonts w:ascii="Arial" w:hAnsi="Arial"/>
        </w:rPr>
        <w:t xml:space="preserve"> </w:t>
      </w:r>
      <w:r w:rsidR="00430511" w:rsidRPr="005D0859">
        <w:rPr>
          <w:rFonts w:ascii="Arial" w:hAnsi="Arial"/>
        </w:rPr>
        <w:t>that one thing I needed to do was a play that was written during the lifetime of my students because most theaters</w:t>
      </w:r>
      <w:r w:rsidR="00806427" w:rsidRPr="005D0859">
        <w:rPr>
          <w:rFonts w:ascii="Arial" w:hAnsi="Arial"/>
        </w:rPr>
        <w:t xml:space="preserve">, </w:t>
      </w:r>
      <w:r w:rsidR="00430511" w:rsidRPr="005D0859">
        <w:rPr>
          <w:rFonts w:ascii="Arial" w:hAnsi="Arial"/>
        </w:rPr>
        <w:t>college theaters, in particular</w:t>
      </w:r>
      <w:r w:rsidR="00A54180">
        <w:rPr>
          <w:rFonts w:ascii="Arial" w:hAnsi="Arial"/>
        </w:rPr>
        <w:t>,</w:t>
      </w:r>
      <w:r w:rsidR="00430511" w:rsidRPr="005D0859">
        <w:rPr>
          <w:rFonts w:ascii="Arial" w:hAnsi="Arial"/>
        </w:rPr>
        <w:t xml:space="preserve"> tend to rely on the classics.</w:t>
      </w:r>
    </w:p>
    <w:p w14:paraId="09567E8D" w14:textId="77777777" w:rsidR="006E0CCF" w:rsidRDefault="006E0CCF">
      <w:pPr>
        <w:spacing w:after="0"/>
        <w:rPr>
          <w:rFonts w:ascii="Arial" w:hAnsi="Arial"/>
        </w:rPr>
      </w:pPr>
    </w:p>
    <w:p w14:paraId="6265188E" w14:textId="0D3DB123" w:rsidR="002925C1" w:rsidRPr="005D0859" w:rsidRDefault="00806427">
      <w:pPr>
        <w:spacing w:after="0"/>
        <w:rPr>
          <w:rFonts w:ascii="Arial" w:hAnsi="Arial"/>
        </w:rPr>
      </w:pPr>
      <w:r w:rsidRPr="005D0859">
        <w:rPr>
          <w:rFonts w:ascii="Arial" w:hAnsi="Arial"/>
          <w:i/>
          <w:iCs/>
        </w:rPr>
        <w:t>Angels in America</w:t>
      </w:r>
      <w:r w:rsidR="00430511" w:rsidRPr="005D0859">
        <w:rPr>
          <w:rFonts w:ascii="Arial" w:hAnsi="Arial"/>
        </w:rPr>
        <w:t xml:space="preserve"> by Tony Kushner is an epic play about three hours long and only the first part of two plays</w:t>
      </w:r>
      <w:r w:rsidRPr="005D0859">
        <w:rPr>
          <w:rFonts w:ascii="Arial" w:hAnsi="Arial"/>
        </w:rPr>
        <w:t xml:space="preserve">, </w:t>
      </w:r>
      <w:r w:rsidRPr="005D0859">
        <w:rPr>
          <w:rFonts w:ascii="Arial" w:hAnsi="Arial"/>
          <w:i/>
          <w:iCs/>
        </w:rPr>
        <w:t>Angels in America</w:t>
      </w:r>
      <w:r w:rsidR="006E0CCF">
        <w:rPr>
          <w:rFonts w:ascii="Arial" w:hAnsi="Arial"/>
          <w:i/>
          <w:iCs/>
        </w:rPr>
        <w:t xml:space="preserve"> </w:t>
      </w:r>
      <w:r w:rsidR="00430511" w:rsidRPr="006E0CCF">
        <w:rPr>
          <w:rFonts w:ascii="Arial" w:hAnsi="Arial"/>
          <w:i/>
          <w:iCs/>
        </w:rPr>
        <w:t xml:space="preserve">Part </w:t>
      </w:r>
      <w:r w:rsidR="006E0CCF">
        <w:rPr>
          <w:rFonts w:ascii="Arial" w:hAnsi="Arial"/>
          <w:i/>
          <w:iCs/>
        </w:rPr>
        <w:t xml:space="preserve">1 </w:t>
      </w:r>
      <w:r w:rsidR="00430511" w:rsidRPr="005D0859">
        <w:rPr>
          <w:rFonts w:ascii="Arial" w:hAnsi="Arial"/>
        </w:rPr>
        <w:t xml:space="preserve">is called </w:t>
      </w:r>
      <w:r w:rsidR="00430511" w:rsidRPr="005D0859">
        <w:rPr>
          <w:rFonts w:ascii="Arial" w:hAnsi="Arial"/>
          <w:i/>
          <w:iCs/>
        </w:rPr>
        <w:t>Millennium Approaches</w:t>
      </w:r>
      <w:r w:rsidR="00430511" w:rsidRPr="005D0859">
        <w:rPr>
          <w:rFonts w:ascii="Arial" w:hAnsi="Arial"/>
        </w:rPr>
        <w:t xml:space="preserve">. Part </w:t>
      </w:r>
      <w:r w:rsidR="006E0CCF">
        <w:rPr>
          <w:rFonts w:ascii="Arial" w:hAnsi="Arial"/>
        </w:rPr>
        <w:t xml:space="preserve">2 </w:t>
      </w:r>
      <w:r w:rsidR="00430511" w:rsidRPr="005D0859">
        <w:rPr>
          <w:rFonts w:ascii="Arial" w:hAnsi="Arial"/>
        </w:rPr>
        <w:t xml:space="preserve">is called </w:t>
      </w:r>
      <w:r w:rsidR="00430511" w:rsidRPr="005D0859">
        <w:rPr>
          <w:rFonts w:ascii="Arial" w:hAnsi="Arial"/>
          <w:i/>
          <w:iCs/>
        </w:rPr>
        <w:t>Perestroika</w:t>
      </w:r>
      <w:r w:rsidR="00430511" w:rsidRPr="005D0859">
        <w:rPr>
          <w:rFonts w:ascii="Arial" w:hAnsi="Arial"/>
        </w:rPr>
        <w:t xml:space="preserve">. I read </w:t>
      </w:r>
      <w:r w:rsidRPr="005D0859">
        <w:rPr>
          <w:rFonts w:ascii="Arial" w:hAnsi="Arial"/>
          <w:i/>
          <w:iCs/>
        </w:rPr>
        <w:t>Angels in America</w:t>
      </w:r>
      <w:r w:rsidR="00430511" w:rsidRPr="005D0859">
        <w:rPr>
          <w:rFonts w:ascii="Arial" w:hAnsi="Arial"/>
          <w:i/>
          <w:iCs/>
        </w:rPr>
        <w:t xml:space="preserve"> Part </w:t>
      </w:r>
      <w:r w:rsidR="006E0CCF">
        <w:rPr>
          <w:rFonts w:ascii="Arial" w:hAnsi="Arial"/>
          <w:i/>
          <w:iCs/>
        </w:rPr>
        <w:t>1</w:t>
      </w:r>
      <w:r w:rsidR="005534F1" w:rsidRPr="005D0859">
        <w:rPr>
          <w:rFonts w:ascii="Arial" w:hAnsi="Arial"/>
          <w:i/>
          <w:iCs/>
        </w:rPr>
        <w:t>:</w:t>
      </w:r>
      <w:r w:rsidR="00430511" w:rsidRPr="005D0859">
        <w:rPr>
          <w:rFonts w:ascii="Arial" w:hAnsi="Arial"/>
          <w:i/>
          <w:iCs/>
        </w:rPr>
        <w:t xml:space="preserve"> Millennium Approaches</w:t>
      </w:r>
      <w:r w:rsidR="00430511" w:rsidRPr="005D0859">
        <w:rPr>
          <w:rFonts w:ascii="Arial" w:hAnsi="Arial"/>
        </w:rPr>
        <w:t>. And</w:t>
      </w:r>
      <w:r w:rsidR="005534F1" w:rsidRPr="005D0859">
        <w:rPr>
          <w:rFonts w:ascii="Arial" w:hAnsi="Arial"/>
        </w:rPr>
        <w:t xml:space="preserve">, </w:t>
      </w:r>
      <w:r w:rsidR="00430511" w:rsidRPr="005D0859">
        <w:rPr>
          <w:rFonts w:ascii="Arial" w:hAnsi="Arial"/>
        </w:rPr>
        <w:t xml:space="preserve">of course, that title alone seems so appropriate because it was 1999. </w:t>
      </w:r>
    </w:p>
    <w:p w14:paraId="5601FF6E" w14:textId="77777777" w:rsidR="002925C1" w:rsidRPr="005D0859" w:rsidRDefault="002925C1">
      <w:pPr>
        <w:spacing w:after="0"/>
        <w:rPr>
          <w:rFonts w:ascii="Arial" w:hAnsi="Arial"/>
        </w:rPr>
      </w:pPr>
    </w:p>
    <w:p w14:paraId="74B9C518" w14:textId="3E0F9A27" w:rsidR="003E3EA6" w:rsidRPr="005D0859" w:rsidRDefault="00430511">
      <w:pPr>
        <w:spacing w:after="0"/>
        <w:rPr>
          <w:rFonts w:ascii="Arial" w:hAnsi="Arial"/>
        </w:rPr>
      </w:pPr>
      <w:r w:rsidRPr="005D0859">
        <w:rPr>
          <w:rFonts w:ascii="Arial" w:hAnsi="Arial"/>
        </w:rPr>
        <w:t xml:space="preserve">The vehicle through which he tells the story is a group of gay men living in New York City, all successful men who are dealing with the struggles, the sorrow, the pain, the agony of AIDS, and how they are going to cope with such a tragedy. </w:t>
      </w:r>
      <w:r w:rsidR="00552312" w:rsidRPr="005D0859">
        <w:rPr>
          <w:rFonts w:ascii="Arial" w:hAnsi="Arial"/>
        </w:rPr>
        <w:t xml:space="preserve">[pause] </w:t>
      </w:r>
      <w:r w:rsidRPr="005D0859">
        <w:rPr>
          <w:rFonts w:ascii="Arial" w:hAnsi="Arial"/>
        </w:rPr>
        <w:t>But it was strong, there's a lot of strong language. There are a lot of scenes that imply homosexual behavior, some not imply</w:t>
      </w:r>
      <w:r w:rsidR="002544F7" w:rsidRPr="005D0859">
        <w:rPr>
          <w:rFonts w:ascii="Arial" w:hAnsi="Arial"/>
        </w:rPr>
        <w:t xml:space="preserve">, </w:t>
      </w:r>
      <w:r w:rsidRPr="005D0859">
        <w:rPr>
          <w:rFonts w:ascii="Arial" w:hAnsi="Arial"/>
        </w:rPr>
        <w:t>but actually portray. And in addition to that, it was strongly political, very anti</w:t>
      </w:r>
      <w:r w:rsidR="002544F7" w:rsidRPr="005D0859">
        <w:rPr>
          <w:rFonts w:ascii="Arial" w:hAnsi="Arial"/>
        </w:rPr>
        <w:t>-</w:t>
      </w:r>
      <w:r w:rsidRPr="005D0859">
        <w:rPr>
          <w:rFonts w:ascii="Arial" w:hAnsi="Arial"/>
        </w:rPr>
        <w:t xml:space="preserve">Reagan, all of which I agreed with. But I live in an area in Texas where it's strongly conservative, and the buckle of the Bible Belt. It's not your cultural hub. Let's put it that way. The majority of them would never set foot inside a theater to see a play. One guy said to me, </w:t>
      </w:r>
      <w:r w:rsidR="002544F7" w:rsidRPr="005D0859">
        <w:rPr>
          <w:rFonts w:ascii="Arial" w:hAnsi="Arial"/>
        </w:rPr>
        <w:t>“W</w:t>
      </w:r>
      <w:r w:rsidRPr="005D0859">
        <w:rPr>
          <w:rFonts w:ascii="Arial" w:hAnsi="Arial"/>
        </w:rPr>
        <w:t>hen I think of Shakespeare, I think of a guy wearing tights and holding a spear.</w:t>
      </w:r>
      <w:r w:rsidR="002544F7" w:rsidRPr="005D0859">
        <w:rPr>
          <w:rFonts w:ascii="Arial" w:hAnsi="Arial"/>
        </w:rPr>
        <w:t>”</w:t>
      </w:r>
      <w:r w:rsidRPr="005D0859">
        <w:rPr>
          <w:rFonts w:ascii="Arial" w:hAnsi="Arial"/>
        </w:rPr>
        <w:t xml:space="preserve"> And I thought, </w:t>
      </w:r>
      <w:r w:rsidR="002544F7" w:rsidRPr="005D0859">
        <w:rPr>
          <w:rFonts w:ascii="Arial" w:hAnsi="Arial"/>
        </w:rPr>
        <w:t>“O</w:t>
      </w:r>
      <w:r w:rsidRPr="005D0859">
        <w:rPr>
          <w:rFonts w:ascii="Arial" w:hAnsi="Arial"/>
        </w:rPr>
        <w:t xml:space="preserve">h, there's no way I could do this play. </w:t>
      </w:r>
      <w:r w:rsidR="002544F7" w:rsidRPr="005D0859">
        <w:rPr>
          <w:rFonts w:ascii="Arial" w:hAnsi="Arial"/>
        </w:rPr>
        <w:t xml:space="preserve">[chuckles] </w:t>
      </w:r>
      <w:r w:rsidRPr="005D0859">
        <w:rPr>
          <w:rFonts w:ascii="Arial" w:hAnsi="Arial"/>
        </w:rPr>
        <w:t>I'd be run out of town on a rail,</w:t>
      </w:r>
      <w:r w:rsidR="002544F7" w:rsidRPr="005D0859">
        <w:rPr>
          <w:rFonts w:ascii="Arial" w:hAnsi="Arial"/>
        </w:rPr>
        <w:t>”</w:t>
      </w:r>
      <w:r w:rsidRPr="005D0859">
        <w:rPr>
          <w:rFonts w:ascii="Arial" w:hAnsi="Arial"/>
        </w:rPr>
        <w:t xml:space="preserve"> so I just dropped it</w:t>
      </w:r>
      <w:r w:rsidR="00D85BC2">
        <w:rPr>
          <w:rFonts w:ascii="Arial" w:hAnsi="Arial"/>
        </w:rPr>
        <w:t xml:space="preserve"> </w:t>
      </w:r>
      <w:r w:rsidRPr="005D0859">
        <w:rPr>
          <w:rFonts w:ascii="Arial" w:hAnsi="Arial"/>
        </w:rPr>
        <w:t>beside my chair and picked up the next play.</w:t>
      </w:r>
    </w:p>
    <w:p w14:paraId="15CB1731" w14:textId="77777777" w:rsidR="003E3EA6" w:rsidRPr="005D0859" w:rsidRDefault="003E3EA6">
      <w:pPr>
        <w:spacing w:after="0"/>
        <w:rPr>
          <w:rFonts w:ascii="Arial" w:hAnsi="Arial"/>
        </w:rPr>
      </w:pPr>
    </w:p>
    <w:p w14:paraId="2B4574D0" w14:textId="40B76089" w:rsidR="003E3EA6" w:rsidRPr="005D0859" w:rsidRDefault="00860B10">
      <w:pPr>
        <w:spacing w:after="0"/>
        <w:rPr>
          <w:rFonts w:ascii="Arial" w:hAnsi="Arial"/>
        </w:rPr>
      </w:pPr>
      <w:r w:rsidRPr="00860B10">
        <w:rPr>
          <w:rFonts w:ascii="Arial" w:hAnsi="Arial"/>
          <w:b/>
          <w:bCs/>
        </w:rPr>
        <w:t>John:</w:t>
      </w:r>
      <w:r w:rsidR="002544F7" w:rsidRPr="005D0859">
        <w:rPr>
          <w:rFonts w:ascii="Arial" w:hAnsi="Arial"/>
        </w:rPr>
        <w:t xml:space="preserve"> T</w:t>
      </w:r>
      <w:r w:rsidR="00430511" w:rsidRPr="005D0859">
        <w:rPr>
          <w:rFonts w:ascii="Arial" w:hAnsi="Arial"/>
        </w:rPr>
        <w:t>ell me about Joseph.</w:t>
      </w:r>
    </w:p>
    <w:p w14:paraId="229F2A61" w14:textId="77777777" w:rsidR="003E3EA6" w:rsidRPr="005D0859" w:rsidRDefault="003E3EA6">
      <w:pPr>
        <w:spacing w:after="0"/>
        <w:rPr>
          <w:rFonts w:ascii="Arial" w:hAnsi="Arial"/>
        </w:rPr>
      </w:pPr>
    </w:p>
    <w:p w14:paraId="34B27687" w14:textId="41FEB31E" w:rsidR="00E47CA3" w:rsidRPr="005D0859" w:rsidRDefault="00860B10">
      <w:pPr>
        <w:spacing w:after="0"/>
        <w:rPr>
          <w:rFonts w:ascii="Arial" w:hAnsi="Arial"/>
        </w:rPr>
      </w:pPr>
      <w:r w:rsidRPr="00860B10">
        <w:rPr>
          <w:rFonts w:ascii="Arial" w:hAnsi="Arial"/>
          <w:b/>
          <w:bCs/>
        </w:rPr>
        <w:t>Raymond:</w:t>
      </w:r>
      <w:r w:rsidR="002544F7" w:rsidRPr="005D0859">
        <w:rPr>
          <w:rFonts w:ascii="Arial" w:hAnsi="Arial"/>
        </w:rPr>
        <w:t xml:space="preserve"> Oh, my. </w:t>
      </w:r>
    </w:p>
    <w:p w14:paraId="07179FEE" w14:textId="77777777" w:rsidR="00E47CA3" w:rsidRPr="005D0859" w:rsidRDefault="00E47CA3">
      <w:pPr>
        <w:spacing w:after="0"/>
        <w:rPr>
          <w:rFonts w:ascii="Arial" w:hAnsi="Arial"/>
        </w:rPr>
      </w:pPr>
    </w:p>
    <w:p w14:paraId="4F298468" w14:textId="00863900" w:rsidR="003E3EA6" w:rsidRPr="005D0859" w:rsidRDefault="00860B10">
      <w:pPr>
        <w:spacing w:after="0"/>
        <w:rPr>
          <w:rFonts w:ascii="Arial" w:hAnsi="Arial"/>
        </w:rPr>
      </w:pPr>
      <w:r w:rsidRPr="00860B10">
        <w:rPr>
          <w:rFonts w:ascii="Arial" w:hAnsi="Arial"/>
          <w:b/>
          <w:bCs/>
        </w:rPr>
        <w:t>Joey:</w:t>
      </w:r>
      <w:r w:rsidR="00E47CA3" w:rsidRPr="005D0859">
        <w:rPr>
          <w:rFonts w:ascii="Arial" w:hAnsi="Arial"/>
        </w:rPr>
        <w:t xml:space="preserve"> </w:t>
      </w:r>
      <w:r w:rsidR="00430511" w:rsidRPr="005D0859">
        <w:rPr>
          <w:rFonts w:ascii="Arial" w:hAnsi="Arial"/>
        </w:rPr>
        <w:t>My name is Joseph McGee, and I am who I am.</w:t>
      </w:r>
    </w:p>
    <w:p w14:paraId="06C97A54" w14:textId="77777777" w:rsidR="003E3EA6" w:rsidRPr="005D0859" w:rsidRDefault="003E3EA6">
      <w:pPr>
        <w:spacing w:after="0"/>
        <w:rPr>
          <w:rFonts w:ascii="Arial" w:hAnsi="Arial"/>
        </w:rPr>
      </w:pPr>
    </w:p>
    <w:p w14:paraId="7A66953F" w14:textId="2F9ECC0C" w:rsidR="003E3EA6" w:rsidRPr="005D0859" w:rsidRDefault="00860B10">
      <w:pPr>
        <w:spacing w:after="0"/>
        <w:rPr>
          <w:rFonts w:ascii="Arial" w:hAnsi="Arial"/>
        </w:rPr>
      </w:pPr>
      <w:r w:rsidRPr="00860B10">
        <w:rPr>
          <w:rFonts w:ascii="Arial" w:hAnsi="Arial"/>
          <w:b/>
          <w:bCs/>
        </w:rPr>
        <w:t>Raymond:</w:t>
      </w:r>
      <w:r w:rsidR="007A1499" w:rsidRPr="005D0859">
        <w:rPr>
          <w:rFonts w:ascii="Arial" w:hAnsi="Arial"/>
        </w:rPr>
        <w:t xml:space="preserve"> </w:t>
      </w:r>
      <w:r w:rsidR="00D85BC2" w:rsidRPr="005D0859">
        <w:rPr>
          <w:rFonts w:ascii="Arial" w:hAnsi="Arial"/>
        </w:rPr>
        <w:t xml:space="preserve">While </w:t>
      </w:r>
      <w:r w:rsidR="00430511" w:rsidRPr="005D0859">
        <w:rPr>
          <w:rFonts w:ascii="Arial" w:hAnsi="Arial"/>
        </w:rPr>
        <w:t>I was reading those plays, I got a call from a former student of mine named Joseph McGee, who had been living in New York City for about 20 years and had become quite successful in the fabric design and ladies clothing business.</w:t>
      </w:r>
    </w:p>
    <w:p w14:paraId="4C787C96" w14:textId="77777777" w:rsidR="003E3EA6" w:rsidRPr="005D0859" w:rsidRDefault="003E3EA6">
      <w:pPr>
        <w:spacing w:after="0"/>
        <w:rPr>
          <w:rFonts w:ascii="Arial" w:hAnsi="Arial"/>
        </w:rPr>
      </w:pPr>
    </w:p>
    <w:p w14:paraId="58666FE3" w14:textId="7A06C3C5" w:rsidR="007A1499" w:rsidRPr="005D0859" w:rsidRDefault="00860B10">
      <w:pPr>
        <w:spacing w:after="0"/>
        <w:rPr>
          <w:rFonts w:ascii="Arial" w:hAnsi="Arial"/>
        </w:rPr>
      </w:pPr>
      <w:r w:rsidRPr="00860B10">
        <w:rPr>
          <w:rFonts w:ascii="Arial" w:hAnsi="Arial"/>
          <w:b/>
          <w:bCs/>
        </w:rPr>
        <w:t>Joey:</w:t>
      </w:r>
      <w:r w:rsidR="007A1499" w:rsidRPr="005D0859">
        <w:rPr>
          <w:rFonts w:ascii="Arial" w:hAnsi="Arial"/>
        </w:rPr>
        <w:t xml:space="preserve"> </w:t>
      </w:r>
      <w:r w:rsidR="00430511" w:rsidRPr="005D0859">
        <w:rPr>
          <w:rFonts w:ascii="Arial" w:hAnsi="Arial"/>
        </w:rPr>
        <w:t>I grew up on a farm in East Texas on the Louisiana border, about 60 miles from Kilgore.</w:t>
      </w:r>
    </w:p>
    <w:p w14:paraId="4DE59BCB" w14:textId="77777777" w:rsidR="007A1499" w:rsidRPr="005D0859" w:rsidRDefault="007A1499">
      <w:pPr>
        <w:spacing w:after="0"/>
        <w:rPr>
          <w:rFonts w:ascii="Arial" w:hAnsi="Arial"/>
        </w:rPr>
      </w:pPr>
    </w:p>
    <w:p w14:paraId="511123DB" w14:textId="4202244D" w:rsidR="003E3EA6" w:rsidRPr="005D0859" w:rsidRDefault="00860B10">
      <w:pPr>
        <w:spacing w:after="0"/>
        <w:rPr>
          <w:rFonts w:ascii="Arial" w:hAnsi="Arial"/>
        </w:rPr>
      </w:pPr>
      <w:r w:rsidRPr="00860B10">
        <w:rPr>
          <w:rFonts w:ascii="Arial" w:hAnsi="Arial"/>
          <w:b/>
          <w:bCs/>
        </w:rPr>
        <w:t>Raymond:</w:t>
      </w:r>
      <w:r w:rsidR="007A1499" w:rsidRPr="005D0859">
        <w:rPr>
          <w:rFonts w:ascii="Arial" w:hAnsi="Arial"/>
        </w:rPr>
        <w:t xml:space="preserve"> </w:t>
      </w:r>
      <w:r w:rsidR="00430511" w:rsidRPr="005D0859">
        <w:rPr>
          <w:rFonts w:ascii="Arial" w:hAnsi="Arial"/>
        </w:rPr>
        <w:t>I've never met</w:t>
      </w:r>
      <w:r w:rsidR="007A1499" w:rsidRPr="005D0859">
        <w:rPr>
          <w:rFonts w:ascii="Arial" w:hAnsi="Arial"/>
        </w:rPr>
        <w:t xml:space="preserve"> </w:t>
      </w:r>
      <w:r w:rsidR="00430511" w:rsidRPr="005D0859">
        <w:rPr>
          <w:rFonts w:ascii="Arial" w:hAnsi="Arial"/>
        </w:rPr>
        <w:t>anybody like Joey</w:t>
      </w:r>
      <w:r w:rsidR="007A1499" w:rsidRPr="005D0859">
        <w:rPr>
          <w:rFonts w:ascii="Arial" w:hAnsi="Arial"/>
        </w:rPr>
        <w:t xml:space="preserve">, </w:t>
      </w:r>
      <w:r w:rsidR="00430511" w:rsidRPr="005D0859">
        <w:rPr>
          <w:rFonts w:ascii="Arial" w:hAnsi="Arial"/>
        </w:rPr>
        <w:t xml:space="preserve">and I called him </w:t>
      </w:r>
      <w:r w:rsidR="007A1499" w:rsidRPr="005D0859">
        <w:rPr>
          <w:rFonts w:ascii="Arial" w:hAnsi="Arial"/>
        </w:rPr>
        <w:t>Joey</w:t>
      </w:r>
      <w:r w:rsidR="00430511" w:rsidRPr="005D0859">
        <w:rPr>
          <w:rFonts w:ascii="Arial" w:hAnsi="Arial"/>
        </w:rPr>
        <w:t>, because that's what he called himself when he was a young man in high school.</w:t>
      </w:r>
    </w:p>
    <w:p w14:paraId="19996193" w14:textId="77777777" w:rsidR="003E3EA6" w:rsidRPr="005D0859" w:rsidRDefault="003E3EA6">
      <w:pPr>
        <w:spacing w:after="0"/>
        <w:rPr>
          <w:rFonts w:ascii="Arial" w:hAnsi="Arial"/>
        </w:rPr>
      </w:pPr>
    </w:p>
    <w:p w14:paraId="2C411627" w14:textId="420CE395" w:rsidR="003E3EA6" w:rsidRPr="005D0859" w:rsidRDefault="00860B10">
      <w:pPr>
        <w:spacing w:after="0"/>
        <w:rPr>
          <w:rFonts w:ascii="Arial" w:hAnsi="Arial"/>
        </w:rPr>
      </w:pPr>
      <w:r w:rsidRPr="00860B10">
        <w:rPr>
          <w:rFonts w:ascii="Arial" w:hAnsi="Arial"/>
          <w:b/>
          <w:bCs/>
        </w:rPr>
        <w:t>Joey:</w:t>
      </w:r>
      <w:r w:rsidR="007A1499" w:rsidRPr="005D0859">
        <w:rPr>
          <w:rFonts w:ascii="Arial" w:hAnsi="Arial"/>
        </w:rPr>
        <w:t xml:space="preserve"> </w:t>
      </w:r>
      <w:r w:rsidR="00430511" w:rsidRPr="005D0859">
        <w:rPr>
          <w:rFonts w:ascii="Arial" w:hAnsi="Arial"/>
        </w:rPr>
        <w:t xml:space="preserve">Well, I love </w:t>
      </w:r>
      <w:r w:rsidR="007A1499" w:rsidRPr="005D0859">
        <w:rPr>
          <w:rFonts w:ascii="Arial" w:hAnsi="Arial"/>
        </w:rPr>
        <w:t>Raymond</w:t>
      </w:r>
      <w:r w:rsidR="00BD18A5">
        <w:rPr>
          <w:rFonts w:ascii="Arial" w:hAnsi="Arial"/>
        </w:rPr>
        <w:t>. H</w:t>
      </w:r>
      <w:r w:rsidR="00430511" w:rsidRPr="005D0859">
        <w:rPr>
          <w:rFonts w:ascii="Arial" w:hAnsi="Arial"/>
        </w:rPr>
        <w:t>e's a wonderful person</w:t>
      </w:r>
      <w:r w:rsidR="00BD18A5">
        <w:rPr>
          <w:rFonts w:ascii="Arial" w:hAnsi="Arial"/>
        </w:rPr>
        <w:t xml:space="preserve"> </w:t>
      </w:r>
      <w:r w:rsidR="00430511" w:rsidRPr="005D0859">
        <w:rPr>
          <w:rFonts w:ascii="Arial" w:hAnsi="Arial"/>
        </w:rPr>
        <w:t>and a genius. He feels so deeply</w:t>
      </w:r>
      <w:r w:rsidR="007A1499" w:rsidRPr="005D0859">
        <w:rPr>
          <w:rFonts w:ascii="Arial" w:hAnsi="Arial"/>
        </w:rPr>
        <w:t xml:space="preserve">, </w:t>
      </w:r>
      <w:r w:rsidR="00430511" w:rsidRPr="005D0859">
        <w:rPr>
          <w:rFonts w:ascii="Arial" w:hAnsi="Arial"/>
        </w:rPr>
        <w:t>I think that's what is his genius</w:t>
      </w:r>
      <w:r w:rsidR="00BD18A5">
        <w:rPr>
          <w:rFonts w:ascii="Arial" w:hAnsi="Arial"/>
        </w:rPr>
        <w:t>. H</w:t>
      </w:r>
      <w:r w:rsidR="00430511" w:rsidRPr="005D0859">
        <w:rPr>
          <w:rFonts w:ascii="Arial" w:hAnsi="Arial"/>
        </w:rPr>
        <w:t>e really can feel.</w:t>
      </w:r>
    </w:p>
    <w:p w14:paraId="57FB9029" w14:textId="77777777" w:rsidR="003E3EA6" w:rsidRPr="005D0859" w:rsidRDefault="003E3EA6">
      <w:pPr>
        <w:spacing w:after="0"/>
        <w:rPr>
          <w:rFonts w:ascii="Arial" w:hAnsi="Arial"/>
        </w:rPr>
      </w:pPr>
    </w:p>
    <w:p w14:paraId="68D6655C" w14:textId="19218A0B" w:rsidR="003E3EA6" w:rsidRPr="005D0859" w:rsidRDefault="00860B10">
      <w:pPr>
        <w:spacing w:after="0"/>
        <w:rPr>
          <w:rFonts w:ascii="Arial" w:hAnsi="Arial"/>
        </w:rPr>
      </w:pPr>
      <w:r w:rsidRPr="00860B10">
        <w:rPr>
          <w:rFonts w:ascii="Arial" w:hAnsi="Arial"/>
          <w:b/>
          <w:bCs/>
        </w:rPr>
        <w:t>Raymond:</w:t>
      </w:r>
      <w:r w:rsidR="007A1499" w:rsidRPr="005D0859">
        <w:rPr>
          <w:rFonts w:ascii="Arial" w:hAnsi="Arial"/>
        </w:rPr>
        <w:t xml:space="preserve"> </w:t>
      </w:r>
      <w:r w:rsidR="00BD18A5" w:rsidRPr="005D0859">
        <w:rPr>
          <w:rFonts w:ascii="Arial" w:hAnsi="Arial"/>
        </w:rPr>
        <w:t xml:space="preserve">He </w:t>
      </w:r>
      <w:r w:rsidR="00430511" w:rsidRPr="005D0859">
        <w:rPr>
          <w:rFonts w:ascii="Arial" w:hAnsi="Arial"/>
        </w:rPr>
        <w:t>called me that very summer that I was trying to find a play to do</w:t>
      </w:r>
      <w:r w:rsidR="00BD18A5">
        <w:rPr>
          <w:rFonts w:ascii="Arial" w:hAnsi="Arial"/>
        </w:rPr>
        <w:t>, a</w:t>
      </w:r>
      <w:r w:rsidR="00430511" w:rsidRPr="005D0859">
        <w:rPr>
          <w:rFonts w:ascii="Arial" w:hAnsi="Arial"/>
        </w:rPr>
        <w:t>nd wanted to know if he could come visit. So</w:t>
      </w:r>
      <w:r w:rsidR="007A1499" w:rsidRPr="005D0859">
        <w:rPr>
          <w:rFonts w:ascii="Arial" w:hAnsi="Arial"/>
        </w:rPr>
        <w:t xml:space="preserve">, </w:t>
      </w:r>
      <w:r w:rsidR="00430511" w:rsidRPr="005D0859">
        <w:rPr>
          <w:rFonts w:ascii="Arial" w:hAnsi="Arial"/>
        </w:rPr>
        <w:t>he came to my house and we stayed up late in the evening</w:t>
      </w:r>
      <w:r w:rsidR="007A1499" w:rsidRPr="005D0859">
        <w:rPr>
          <w:rFonts w:ascii="Arial" w:hAnsi="Arial"/>
        </w:rPr>
        <w:t xml:space="preserve">, </w:t>
      </w:r>
      <w:r w:rsidR="00430511" w:rsidRPr="005D0859">
        <w:rPr>
          <w:rFonts w:ascii="Arial" w:hAnsi="Arial"/>
        </w:rPr>
        <w:t xml:space="preserve">talking about </w:t>
      </w:r>
      <w:r w:rsidR="00430511" w:rsidRPr="005D0859">
        <w:rPr>
          <w:rFonts w:ascii="Arial" w:hAnsi="Arial"/>
        </w:rPr>
        <w:lastRenderedPageBreak/>
        <w:t xml:space="preserve">things </w:t>
      </w:r>
      <w:r w:rsidR="007A1499" w:rsidRPr="005D0859">
        <w:rPr>
          <w:rFonts w:ascii="Arial" w:hAnsi="Arial"/>
        </w:rPr>
        <w:t xml:space="preserve">and </w:t>
      </w:r>
      <w:r w:rsidR="00430511" w:rsidRPr="005D0859">
        <w:rPr>
          <w:rFonts w:ascii="Arial" w:hAnsi="Arial"/>
        </w:rPr>
        <w:t>the past</w:t>
      </w:r>
      <w:r w:rsidR="007A1499" w:rsidRPr="005D0859">
        <w:rPr>
          <w:rFonts w:ascii="Arial" w:hAnsi="Arial"/>
        </w:rPr>
        <w:t xml:space="preserve"> and all</w:t>
      </w:r>
      <w:r w:rsidR="00430511" w:rsidRPr="005D0859">
        <w:rPr>
          <w:rFonts w:ascii="Arial" w:hAnsi="Arial"/>
        </w:rPr>
        <w:t xml:space="preserve">. He learned that I was thinking about </w:t>
      </w:r>
      <w:r w:rsidR="00806427" w:rsidRPr="005D0859">
        <w:rPr>
          <w:rFonts w:ascii="Arial" w:hAnsi="Arial"/>
          <w:i/>
          <w:iCs/>
        </w:rPr>
        <w:t>Angels in America</w:t>
      </w:r>
      <w:r w:rsidR="00430511" w:rsidRPr="005D0859">
        <w:rPr>
          <w:rFonts w:ascii="Arial" w:hAnsi="Arial"/>
        </w:rPr>
        <w:t xml:space="preserve"> and strongly encouraged me to do it because he had seen it on Broadway.</w:t>
      </w:r>
    </w:p>
    <w:p w14:paraId="03FB6CEB" w14:textId="77777777" w:rsidR="003E3EA6" w:rsidRPr="005D0859" w:rsidRDefault="003E3EA6">
      <w:pPr>
        <w:spacing w:after="0"/>
        <w:rPr>
          <w:rFonts w:ascii="Arial" w:hAnsi="Arial"/>
        </w:rPr>
      </w:pPr>
    </w:p>
    <w:p w14:paraId="5F8E1576" w14:textId="610FF0EE" w:rsidR="003E3EA6" w:rsidRPr="005D0859" w:rsidRDefault="00860B10">
      <w:pPr>
        <w:spacing w:after="0"/>
        <w:rPr>
          <w:rFonts w:ascii="Arial" w:hAnsi="Arial"/>
        </w:rPr>
      </w:pPr>
      <w:r w:rsidRPr="00860B10">
        <w:rPr>
          <w:rFonts w:ascii="Arial" w:hAnsi="Arial"/>
          <w:b/>
          <w:bCs/>
        </w:rPr>
        <w:t>Joey:</w:t>
      </w:r>
      <w:r w:rsidR="007A1499" w:rsidRPr="005D0859">
        <w:rPr>
          <w:rFonts w:ascii="Arial" w:hAnsi="Arial"/>
        </w:rPr>
        <w:t xml:space="preserve"> </w:t>
      </w:r>
      <w:r w:rsidR="003F317C" w:rsidRPr="005D0859">
        <w:rPr>
          <w:rFonts w:ascii="Arial" w:hAnsi="Arial"/>
        </w:rPr>
        <w:t xml:space="preserve">When I saw </w:t>
      </w:r>
      <w:r w:rsidR="003F317C" w:rsidRPr="005D0859">
        <w:rPr>
          <w:rFonts w:ascii="Arial" w:hAnsi="Arial"/>
          <w:i/>
          <w:iCs/>
        </w:rPr>
        <w:t>Angels in America</w:t>
      </w:r>
      <w:r w:rsidR="00430511" w:rsidRPr="005D0859">
        <w:rPr>
          <w:rFonts w:ascii="Arial" w:hAnsi="Arial"/>
        </w:rPr>
        <w:t xml:space="preserve"> in New York, I remember thinking that this is real literature. I remember thinking it's like going to see </w:t>
      </w:r>
      <w:r w:rsidR="00430511" w:rsidRPr="005D0859">
        <w:rPr>
          <w:rFonts w:ascii="Arial" w:hAnsi="Arial"/>
          <w:i/>
          <w:iCs/>
        </w:rPr>
        <w:t>Streetcar Named Desire</w:t>
      </w:r>
      <w:r w:rsidR="00430511" w:rsidRPr="005D0859">
        <w:rPr>
          <w:rFonts w:ascii="Arial" w:hAnsi="Arial"/>
        </w:rPr>
        <w:t xml:space="preserve"> something.</w:t>
      </w:r>
    </w:p>
    <w:p w14:paraId="68DA4281" w14:textId="77777777" w:rsidR="003E3EA6" w:rsidRPr="005D0859" w:rsidRDefault="003E3EA6">
      <w:pPr>
        <w:spacing w:after="0"/>
        <w:rPr>
          <w:rFonts w:ascii="Arial" w:hAnsi="Arial"/>
        </w:rPr>
      </w:pPr>
    </w:p>
    <w:p w14:paraId="18364B9F" w14:textId="783BBF36" w:rsidR="003E3EA6" w:rsidRPr="005D0859" w:rsidRDefault="00860B10">
      <w:pPr>
        <w:spacing w:after="0"/>
        <w:rPr>
          <w:rFonts w:ascii="Arial" w:hAnsi="Arial"/>
        </w:rPr>
      </w:pPr>
      <w:r w:rsidRPr="00860B10">
        <w:rPr>
          <w:rFonts w:ascii="Arial" w:hAnsi="Arial"/>
          <w:b/>
          <w:bCs/>
        </w:rPr>
        <w:t>Raymond:</w:t>
      </w:r>
      <w:r w:rsidR="003F317C" w:rsidRPr="005D0859">
        <w:rPr>
          <w:rFonts w:ascii="Arial" w:hAnsi="Arial"/>
        </w:rPr>
        <w:t xml:space="preserve"> </w:t>
      </w:r>
      <w:r w:rsidR="00430511" w:rsidRPr="005D0859">
        <w:rPr>
          <w:rFonts w:ascii="Arial" w:hAnsi="Arial"/>
        </w:rPr>
        <w:t>I was telling him the reasons why I was afraid to do it. Joseph is not one to be put off.</w:t>
      </w:r>
      <w:r w:rsidR="003F317C" w:rsidRPr="005D0859">
        <w:rPr>
          <w:rFonts w:ascii="Arial" w:hAnsi="Arial"/>
        </w:rPr>
        <w:t xml:space="preserve"> H</w:t>
      </w:r>
      <w:r w:rsidR="00430511" w:rsidRPr="005D0859">
        <w:rPr>
          <w:rFonts w:ascii="Arial" w:hAnsi="Arial"/>
        </w:rPr>
        <w:t>e has an idea about things.</w:t>
      </w:r>
      <w:r w:rsidR="003F317C" w:rsidRPr="005D0859">
        <w:rPr>
          <w:rFonts w:ascii="Arial" w:hAnsi="Arial"/>
        </w:rPr>
        <w:t xml:space="preserve"> [chuckles] </w:t>
      </w:r>
    </w:p>
    <w:p w14:paraId="75FFD6CB" w14:textId="77777777" w:rsidR="003E3EA6" w:rsidRPr="005D0859" w:rsidRDefault="003E3EA6">
      <w:pPr>
        <w:spacing w:after="0"/>
        <w:rPr>
          <w:rFonts w:ascii="Arial" w:hAnsi="Arial"/>
        </w:rPr>
      </w:pPr>
    </w:p>
    <w:p w14:paraId="72E02740" w14:textId="6A53B472" w:rsidR="003E3EA6" w:rsidRPr="005D0859" w:rsidRDefault="00860B10">
      <w:pPr>
        <w:spacing w:after="0"/>
        <w:rPr>
          <w:rFonts w:ascii="Arial" w:hAnsi="Arial"/>
        </w:rPr>
      </w:pPr>
      <w:r w:rsidRPr="00860B10">
        <w:rPr>
          <w:rFonts w:ascii="Arial" w:hAnsi="Arial"/>
          <w:b/>
          <w:bCs/>
        </w:rPr>
        <w:t>Joey:</w:t>
      </w:r>
      <w:r w:rsidR="003F317C" w:rsidRPr="005D0859">
        <w:rPr>
          <w:rFonts w:ascii="Arial" w:hAnsi="Arial"/>
        </w:rPr>
        <w:t xml:space="preserve"> “</w:t>
      </w:r>
      <w:r w:rsidR="00430511" w:rsidRPr="005D0859">
        <w:rPr>
          <w:rFonts w:ascii="Arial" w:hAnsi="Arial"/>
        </w:rPr>
        <w:t xml:space="preserve">Are you fucking </w:t>
      </w:r>
      <w:r w:rsidR="00917231" w:rsidRPr="005D0859">
        <w:rPr>
          <w:rFonts w:ascii="Arial" w:hAnsi="Arial"/>
        </w:rPr>
        <w:t>going to</w:t>
      </w:r>
      <w:r w:rsidR="00430511" w:rsidRPr="005D0859">
        <w:rPr>
          <w:rFonts w:ascii="Arial" w:hAnsi="Arial"/>
        </w:rPr>
        <w:t xml:space="preserve"> do a meaningful play</w:t>
      </w:r>
      <w:r w:rsidR="003F317C" w:rsidRPr="005D0859">
        <w:rPr>
          <w:rFonts w:ascii="Arial" w:hAnsi="Arial"/>
        </w:rPr>
        <w:t xml:space="preserve"> or </w:t>
      </w:r>
      <w:r w:rsidR="00430511" w:rsidRPr="005D0859">
        <w:rPr>
          <w:rFonts w:ascii="Arial" w:hAnsi="Arial"/>
        </w:rPr>
        <w:t>you not?</w:t>
      </w:r>
      <w:r w:rsidR="002B0D5D">
        <w:rPr>
          <w:rFonts w:ascii="Arial" w:hAnsi="Arial"/>
        </w:rPr>
        <w:t>"</w:t>
      </w:r>
      <w:r w:rsidR="00430511" w:rsidRPr="005D0859">
        <w:rPr>
          <w:rFonts w:ascii="Arial" w:hAnsi="Arial"/>
        </w:rPr>
        <w:t xml:space="preserve"> I think it came down to that. It was like, </w:t>
      </w:r>
      <w:r w:rsidR="003F317C" w:rsidRPr="005D0859">
        <w:rPr>
          <w:rFonts w:ascii="Arial" w:hAnsi="Arial"/>
        </w:rPr>
        <w:t>“A</w:t>
      </w:r>
      <w:r w:rsidR="00430511" w:rsidRPr="005D0859">
        <w:rPr>
          <w:rFonts w:ascii="Arial" w:hAnsi="Arial"/>
        </w:rPr>
        <w:t xml:space="preserve">re you </w:t>
      </w:r>
      <w:r w:rsidR="00917231" w:rsidRPr="005D0859">
        <w:rPr>
          <w:rFonts w:ascii="Arial" w:hAnsi="Arial"/>
        </w:rPr>
        <w:t>going to</w:t>
      </w:r>
      <w:r w:rsidR="00430511" w:rsidRPr="005D0859">
        <w:rPr>
          <w:rFonts w:ascii="Arial" w:hAnsi="Arial"/>
        </w:rPr>
        <w:t xml:space="preserve"> do something</w:t>
      </w:r>
      <w:r w:rsidR="003F317C" w:rsidRPr="005D0859">
        <w:rPr>
          <w:rFonts w:ascii="Arial" w:hAnsi="Arial"/>
        </w:rPr>
        <w:t xml:space="preserve"> t</w:t>
      </w:r>
      <w:r w:rsidR="00430511" w:rsidRPr="005D0859">
        <w:rPr>
          <w:rFonts w:ascii="Arial" w:hAnsi="Arial"/>
        </w:rPr>
        <w:t>hat's really something</w:t>
      </w:r>
      <w:r w:rsidR="003F317C" w:rsidRPr="005D0859">
        <w:rPr>
          <w:rFonts w:ascii="Arial" w:hAnsi="Arial"/>
        </w:rPr>
        <w:t xml:space="preserve">?” </w:t>
      </w:r>
      <w:r w:rsidR="002B0D5D" w:rsidRPr="002B0D5D">
        <w:rPr>
          <w:rFonts w:ascii="Arial" w:hAnsi="Arial"/>
        </w:rPr>
        <w:t>[unintelligible 00:08:32]</w:t>
      </w:r>
      <w:r w:rsidR="002B0D5D" w:rsidRPr="002B0D5D">
        <w:rPr>
          <w:rFonts w:ascii="Arial" w:hAnsi="Arial"/>
        </w:rPr>
        <w:t xml:space="preserve"> </w:t>
      </w:r>
      <w:r w:rsidR="002636CC" w:rsidRPr="005D0859">
        <w:rPr>
          <w:rFonts w:ascii="Arial" w:hAnsi="Arial"/>
        </w:rPr>
        <w:t xml:space="preserve">a play, </w:t>
      </w:r>
      <w:r w:rsidR="00430511" w:rsidRPr="005D0859">
        <w:rPr>
          <w:rFonts w:ascii="Arial" w:hAnsi="Arial"/>
        </w:rPr>
        <w:t xml:space="preserve">you can't do </w:t>
      </w:r>
      <w:r w:rsidR="00DA39A6" w:rsidRPr="00DA39A6">
        <w:rPr>
          <w:rFonts w:ascii="Arial" w:hAnsi="Arial"/>
          <w:i/>
          <w:iCs/>
        </w:rPr>
        <w:t xml:space="preserve">Our Town </w:t>
      </w:r>
      <w:r w:rsidR="00430511" w:rsidRPr="005D0859">
        <w:rPr>
          <w:rFonts w:ascii="Arial" w:hAnsi="Arial"/>
        </w:rPr>
        <w:t>every year.</w:t>
      </w:r>
    </w:p>
    <w:p w14:paraId="1C4EA5AF" w14:textId="77777777" w:rsidR="003E3EA6" w:rsidRPr="005D0859" w:rsidRDefault="003E3EA6">
      <w:pPr>
        <w:spacing w:after="0"/>
        <w:rPr>
          <w:rFonts w:ascii="Arial" w:hAnsi="Arial"/>
        </w:rPr>
      </w:pPr>
    </w:p>
    <w:p w14:paraId="1036DF8D" w14:textId="5CC1D971" w:rsidR="003E3EA6" w:rsidRPr="005D0859" w:rsidRDefault="00860B10">
      <w:pPr>
        <w:spacing w:after="0"/>
        <w:rPr>
          <w:rFonts w:ascii="Arial" w:hAnsi="Arial"/>
        </w:rPr>
      </w:pPr>
      <w:r w:rsidRPr="00860B10">
        <w:rPr>
          <w:rFonts w:ascii="Arial" w:hAnsi="Arial"/>
          <w:b/>
          <w:bCs/>
        </w:rPr>
        <w:t>Raymond:</w:t>
      </w:r>
      <w:r w:rsidR="002636CC" w:rsidRPr="005D0859">
        <w:rPr>
          <w:rFonts w:ascii="Arial" w:hAnsi="Arial"/>
        </w:rPr>
        <w:t xml:space="preserve"> </w:t>
      </w:r>
      <w:r w:rsidR="00430511" w:rsidRPr="005D0859">
        <w:rPr>
          <w:rFonts w:ascii="Arial" w:hAnsi="Arial"/>
        </w:rPr>
        <w:t>I guess that's all the encouragement I needed</w:t>
      </w:r>
      <w:r w:rsidR="00126EFE">
        <w:rPr>
          <w:rFonts w:ascii="Arial" w:hAnsi="Arial"/>
        </w:rPr>
        <w:t>,</w:t>
      </w:r>
      <w:r w:rsidR="00430511" w:rsidRPr="005D0859">
        <w:rPr>
          <w:rFonts w:ascii="Arial" w:hAnsi="Arial"/>
        </w:rPr>
        <w:t xml:space="preserve"> was someone to say, </w:t>
      </w:r>
      <w:r w:rsidR="002636CC" w:rsidRPr="005D0859">
        <w:rPr>
          <w:rFonts w:ascii="Arial" w:hAnsi="Arial"/>
        </w:rPr>
        <w:t>“</w:t>
      </w:r>
      <w:r w:rsidR="00430511" w:rsidRPr="005D0859">
        <w:rPr>
          <w:rFonts w:ascii="Arial" w:hAnsi="Arial"/>
        </w:rPr>
        <w:t>Yeah, do it.</w:t>
      </w:r>
      <w:r w:rsidR="002636CC" w:rsidRPr="005D0859">
        <w:rPr>
          <w:rFonts w:ascii="Arial" w:hAnsi="Arial"/>
        </w:rPr>
        <w:t>”</w:t>
      </w:r>
    </w:p>
    <w:p w14:paraId="242AE7CF" w14:textId="77777777" w:rsidR="003E3EA6" w:rsidRPr="005D0859" w:rsidRDefault="003E3EA6">
      <w:pPr>
        <w:spacing w:after="0"/>
        <w:rPr>
          <w:rFonts w:ascii="Arial" w:hAnsi="Arial"/>
        </w:rPr>
      </w:pPr>
    </w:p>
    <w:p w14:paraId="1D0BC3E6" w14:textId="27E4DF95" w:rsidR="003E3EA6" w:rsidRPr="005D0859" w:rsidRDefault="00860B10">
      <w:pPr>
        <w:spacing w:after="0"/>
        <w:rPr>
          <w:rFonts w:ascii="Arial" w:hAnsi="Arial"/>
        </w:rPr>
      </w:pPr>
      <w:r w:rsidRPr="00860B10">
        <w:rPr>
          <w:rFonts w:ascii="Arial" w:hAnsi="Arial"/>
          <w:b/>
          <w:bCs/>
        </w:rPr>
        <w:t>Joey:</w:t>
      </w:r>
      <w:r w:rsidR="002636CC" w:rsidRPr="005D0859">
        <w:rPr>
          <w:rFonts w:ascii="Arial" w:hAnsi="Arial"/>
        </w:rPr>
        <w:t xml:space="preserve"> “</w:t>
      </w:r>
      <w:r w:rsidR="00430511" w:rsidRPr="005D0859">
        <w:rPr>
          <w:rFonts w:ascii="Arial" w:hAnsi="Arial"/>
        </w:rPr>
        <w:t>You</w:t>
      </w:r>
      <w:r w:rsidR="00126EFE">
        <w:rPr>
          <w:rFonts w:ascii="Arial" w:hAnsi="Arial"/>
        </w:rPr>
        <w:t>'ve</w:t>
      </w:r>
      <w:r w:rsidR="00430511" w:rsidRPr="005D0859">
        <w:rPr>
          <w:rFonts w:ascii="Arial" w:hAnsi="Arial"/>
        </w:rPr>
        <w:t xml:space="preserve"> got to do this</w:t>
      </w:r>
      <w:r w:rsidR="002636CC" w:rsidRPr="005D0859">
        <w:rPr>
          <w:rFonts w:ascii="Arial" w:hAnsi="Arial"/>
        </w:rPr>
        <w:t xml:space="preserve"> thing</w:t>
      </w:r>
      <w:r w:rsidR="00430511" w:rsidRPr="005D0859">
        <w:rPr>
          <w:rFonts w:ascii="Arial" w:hAnsi="Arial"/>
        </w:rPr>
        <w:t>. You</w:t>
      </w:r>
      <w:r w:rsidR="00126EFE">
        <w:rPr>
          <w:rFonts w:ascii="Arial" w:hAnsi="Arial"/>
        </w:rPr>
        <w:t>'ve</w:t>
      </w:r>
      <w:r w:rsidR="00430511" w:rsidRPr="005D0859">
        <w:rPr>
          <w:rFonts w:ascii="Arial" w:hAnsi="Arial"/>
        </w:rPr>
        <w:t xml:space="preserve"> got to do it.</w:t>
      </w:r>
      <w:r w:rsidR="002636CC" w:rsidRPr="005D0859">
        <w:rPr>
          <w:rFonts w:ascii="Arial" w:hAnsi="Arial"/>
        </w:rPr>
        <w:t>”</w:t>
      </w:r>
    </w:p>
    <w:p w14:paraId="6766FDE8" w14:textId="77777777" w:rsidR="003E3EA6" w:rsidRPr="005D0859" w:rsidRDefault="003E3EA6">
      <w:pPr>
        <w:spacing w:after="0"/>
        <w:rPr>
          <w:rFonts w:ascii="Arial" w:hAnsi="Arial"/>
        </w:rPr>
      </w:pPr>
    </w:p>
    <w:p w14:paraId="7527A5B0" w14:textId="074762C8" w:rsidR="003E3EA6" w:rsidRPr="005D0859" w:rsidRDefault="00860B10">
      <w:pPr>
        <w:spacing w:after="0"/>
        <w:rPr>
          <w:rFonts w:ascii="Arial" w:hAnsi="Arial"/>
        </w:rPr>
      </w:pPr>
      <w:r w:rsidRPr="00860B10">
        <w:rPr>
          <w:rFonts w:ascii="Arial" w:hAnsi="Arial"/>
          <w:b/>
          <w:bCs/>
        </w:rPr>
        <w:t>Raymond:</w:t>
      </w:r>
      <w:r w:rsidR="002636CC" w:rsidRPr="005D0859">
        <w:rPr>
          <w:rFonts w:ascii="Arial" w:hAnsi="Arial"/>
        </w:rPr>
        <w:t xml:space="preserve"> </w:t>
      </w:r>
      <w:r w:rsidR="00430511" w:rsidRPr="005D0859">
        <w:rPr>
          <w:rFonts w:ascii="Arial" w:hAnsi="Arial"/>
        </w:rPr>
        <w:t>And then he told me, to my surprise that he wanted to come back to Texas and re</w:t>
      </w:r>
      <w:r w:rsidR="002636CC" w:rsidRPr="005D0859">
        <w:rPr>
          <w:rFonts w:ascii="Arial" w:hAnsi="Arial"/>
        </w:rPr>
        <w:t>-</w:t>
      </w:r>
      <w:r w:rsidR="00430511" w:rsidRPr="005D0859">
        <w:rPr>
          <w:rFonts w:ascii="Arial" w:hAnsi="Arial"/>
        </w:rPr>
        <w:t xml:space="preserve">enroll </w:t>
      </w:r>
      <w:r w:rsidR="002636CC" w:rsidRPr="005D0859">
        <w:rPr>
          <w:rFonts w:ascii="Arial" w:hAnsi="Arial"/>
        </w:rPr>
        <w:t>in Kilgore C</w:t>
      </w:r>
      <w:r w:rsidR="00430511" w:rsidRPr="005D0859">
        <w:rPr>
          <w:rFonts w:ascii="Arial" w:hAnsi="Arial"/>
        </w:rPr>
        <w:t>ollege, which is a junior college</w:t>
      </w:r>
      <w:r w:rsidR="009A6D35">
        <w:rPr>
          <w:rFonts w:ascii="Arial" w:hAnsi="Arial"/>
        </w:rPr>
        <w:t>,</w:t>
      </w:r>
      <w:r w:rsidR="00430511" w:rsidRPr="005D0859">
        <w:rPr>
          <w:rFonts w:ascii="Arial" w:hAnsi="Arial"/>
        </w:rPr>
        <w:t xml:space="preserve"> to finish his degree because he had only gone for one year back in the 80s. And I said, </w:t>
      </w:r>
      <w:r w:rsidR="002636CC" w:rsidRPr="005D0859">
        <w:rPr>
          <w:rFonts w:ascii="Arial" w:hAnsi="Arial"/>
        </w:rPr>
        <w:t xml:space="preserve">“Are you </w:t>
      </w:r>
      <w:r w:rsidR="00430511" w:rsidRPr="005D0859">
        <w:rPr>
          <w:rFonts w:ascii="Arial" w:hAnsi="Arial"/>
        </w:rPr>
        <w:t>sure</w:t>
      </w:r>
      <w:r w:rsidR="002636CC" w:rsidRPr="005D0859">
        <w:rPr>
          <w:rFonts w:ascii="Arial" w:hAnsi="Arial"/>
        </w:rPr>
        <w:t>?</w:t>
      </w:r>
      <w:r w:rsidR="00430511" w:rsidRPr="005D0859">
        <w:rPr>
          <w:rFonts w:ascii="Arial" w:hAnsi="Arial"/>
        </w:rPr>
        <w:t xml:space="preserve"> </w:t>
      </w:r>
      <w:r w:rsidR="002636CC" w:rsidRPr="005D0859">
        <w:rPr>
          <w:rFonts w:ascii="Arial" w:hAnsi="Arial"/>
        </w:rPr>
        <w:t>I</w:t>
      </w:r>
      <w:r w:rsidR="00430511" w:rsidRPr="005D0859">
        <w:rPr>
          <w:rFonts w:ascii="Arial" w:hAnsi="Arial"/>
        </w:rPr>
        <w:t>t's been</w:t>
      </w:r>
      <w:r w:rsidR="002636CC" w:rsidRPr="005D0859">
        <w:rPr>
          <w:rFonts w:ascii="Arial" w:hAnsi="Arial"/>
        </w:rPr>
        <w:t xml:space="preserve">, what, </w:t>
      </w:r>
      <w:r w:rsidR="00430511" w:rsidRPr="005D0859">
        <w:rPr>
          <w:rFonts w:ascii="Arial" w:hAnsi="Arial"/>
        </w:rPr>
        <w:t>19 years since you were here</w:t>
      </w:r>
      <w:r w:rsidR="002636CC" w:rsidRPr="005D0859">
        <w:rPr>
          <w:rFonts w:ascii="Arial" w:hAnsi="Arial"/>
        </w:rPr>
        <w:t>?</w:t>
      </w:r>
      <w:r w:rsidR="00430511" w:rsidRPr="005D0859">
        <w:rPr>
          <w:rFonts w:ascii="Arial" w:hAnsi="Arial"/>
        </w:rPr>
        <w:t xml:space="preserve"> You may find it difficult. You'll feel older than the other students</w:t>
      </w:r>
      <w:r w:rsidR="00714CEF">
        <w:rPr>
          <w:rFonts w:ascii="Arial" w:hAnsi="Arial"/>
        </w:rPr>
        <w:t>. Y</w:t>
      </w:r>
      <w:r w:rsidR="00430511" w:rsidRPr="005D0859">
        <w:rPr>
          <w:rFonts w:ascii="Arial" w:hAnsi="Arial"/>
        </w:rPr>
        <w:t>ou'll be twice their age.</w:t>
      </w:r>
      <w:r w:rsidR="002636CC" w:rsidRPr="005D0859">
        <w:rPr>
          <w:rFonts w:ascii="Arial" w:hAnsi="Arial"/>
        </w:rPr>
        <w:t>”</w:t>
      </w:r>
    </w:p>
    <w:p w14:paraId="0D0C4D2C" w14:textId="77777777" w:rsidR="003E3EA6" w:rsidRPr="005D0859" w:rsidRDefault="003E3EA6">
      <w:pPr>
        <w:spacing w:after="0"/>
        <w:rPr>
          <w:rFonts w:ascii="Arial" w:hAnsi="Arial"/>
        </w:rPr>
      </w:pPr>
    </w:p>
    <w:p w14:paraId="6B14A9B2" w14:textId="40562FB4" w:rsidR="007A1E2A" w:rsidRPr="005D0859" w:rsidRDefault="00860B10">
      <w:pPr>
        <w:spacing w:after="0"/>
        <w:rPr>
          <w:rFonts w:ascii="Arial" w:hAnsi="Arial"/>
        </w:rPr>
      </w:pPr>
      <w:r w:rsidRPr="00860B10">
        <w:rPr>
          <w:rFonts w:ascii="Arial" w:hAnsi="Arial"/>
          <w:b/>
          <w:bCs/>
        </w:rPr>
        <w:t>Joey:</w:t>
      </w:r>
      <w:r w:rsidR="002636CC" w:rsidRPr="005D0859">
        <w:rPr>
          <w:rFonts w:ascii="Arial" w:hAnsi="Arial"/>
        </w:rPr>
        <w:t xml:space="preserve"> </w:t>
      </w:r>
      <w:r w:rsidR="00430511" w:rsidRPr="005D0859">
        <w:rPr>
          <w:rFonts w:ascii="Arial" w:hAnsi="Arial"/>
        </w:rPr>
        <w:t xml:space="preserve">I really didn't know what to do with myself and I didn't feel like going back to my career would be the best thing for my addiction. I started using </w:t>
      </w:r>
      <w:r w:rsidR="002636CC" w:rsidRPr="005D0859">
        <w:rPr>
          <w:rFonts w:ascii="Arial" w:hAnsi="Arial"/>
        </w:rPr>
        <w:t>c</w:t>
      </w:r>
      <w:r w:rsidR="00430511" w:rsidRPr="005D0859">
        <w:rPr>
          <w:rFonts w:ascii="Arial" w:hAnsi="Arial"/>
        </w:rPr>
        <w:t>oke when I was 35</w:t>
      </w:r>
      <w:r w:rsidR="00506CD9" w:rsidRPr="005D0859">
        <w:rPr>
          <w:rFonts w:ascii="Arial" w:hAnsi="Arial"/>
        </w:rPr>
        <w:t xml:space="preserve">. </w:t>
      </w:r>
      <w:r w:rsidR="00430511" w:rsidRPr="005D0859">
        <w:rPr>
          <w:rFonts w:ascii="Arial" w:hAnsi="Arial"/>
        </w:rPr>
        <w:t>Oh</w:t>
      </w:r>
      <w:r w:rsidR="00506CD9" w:rsidRPr="005D0859">
        <w:rPr>
          <w:rFonts w:ascii="Arial" w:hAnsi="Arial"/>
        </w:rPr>
        <w:t xml:space="preserve">, </w:t>
      </w:r>
      <w:r w:rsidR="00430511" w:rsidRPr="005D0859">
        <w:rPr>
          <w:rFonts w:ascii="Arial" w:hAnsi="Arial"/>
        </w:rPr>
        <w:t>God, it was great for like a year</w:t>
      </w:r>
      <w:r w:rsidR="00506CD9" w:rsidRPr="005D0859">
        <w:rPr>
          <w:rFonts w:ascii="Arial" w:hAnsi="Arial"/>
        </w:rPr>
        <w:t>, a</w:t>
      </w:r>
      <w:r w:rsidR="00430511" w:rsidRPr="005D0859">
        <w:rPr>
          <w:rFonts w:ascii="Arial" w:hAnsi="Arial"/>
        </w:rPr>
        <w:t>nd then I crossed the line</w:t>
      </w:r>
      <w:r w:rsidR="00714CEF">
        <w:rPr>
          <w:rFonts w:ascii="Arial" w:hAnsi="Arial"/>
        </w:rPr>
        <w:t xml:space="preserve">. Oh, my goodness. Wasn't </w:t>
      </w:r>
      <w:r w:rsidR="00430511" w:rsidRPr="005D0859">
        <w:rPr>
          <w:rFonts w:ascii="Arial" w:hAnsi="Arial"/>
        </w:rPr>
        <w:t>too good. But I had been in all this different treatment, all this rehabs</w:t>
      </w:r>
      <w:r w:rsidR="007A1E2A" w:rsidRPr="005D0859">
        <w:rPr>
          <w:rFonts w:ascii="Arial" w:hAnsi="Arial"/>
        </w:rPr>
        <w:t xml:space="preserve">. </w:t>
      </w:r>
      <w:r w:rsidR="00726710">
        <w:rPr>
          <w:rFonts w:ascii="Arial" w:hAnsi="Arial"/>
        </w:rPr>
        <w:t xml:space="preserve">One in </w:t>
      </w:r>
      <w:r w:rsidR="00430511" w:rsidRPr="005D0859">
        <w:rPr>
          <w:rFonts w:ascii="Arial" w:hAnsi="Arial"/>
        </w:rPr>
        <w:t>Mississippi</w:t>
      </w:r>
      <w:r w:rsidR="007A1E2A" w:rsidRPr="005D0859">
        <w:rPr>
          <w:rFonts w:ascii="Arial" w:hAnsi="Arial"/>
        </w:rPr>
        <w:t xml:space="preserve">, </w:t>
      </w:r>
      <w:r w:rsidR="00430511" w:rsidRPr="005D0859">
        <w:rPr>
          <w:rFonts w:ascii="Arial" w:hAnsi="Arial"/>
        </w:rPr>
        <w:t>then I went to one in Arizona and then I went to one in Santa Fe</w:t>
      </w:r>
      <w:r w:rsidR="00726710">
        <w:rPr>
          <w:rFonts w:ascii="Arial" w:hAnsi="Arial"/>
        </w:rPr>
        <w:t>,</w:t>
      </w:r>
      <w:r w:rsidR="00430511" w:rsidRPr="005D0859">
        <w:rPr>
          <w:rFonts w:ascii="Arial" w:hAnsi="Arial"/>
        </w:rPr>
        <w:t xml:space="preserve"> and I had been to all these really great treatment centers</w:t>
      </w:r>
      <w:r w:rsidR="007A1E2A" w:rsidRPr="005D0859">
        <w:rPr>
          <w:rFonts w:ascii="Arial" w:hAnsi="Arial"/>
        </w:rPr>
        <w:t>. A</w:t>
      </w:r>
      <w:r w:rsidR="00430511" w:rsidRPr="005D0859">
        <w:rPr>
          <w:rFonts w:ascii="Arial" w:hAnsi="Arial"/>
        </w:rPr>
        <w:t xml:space="preserve">nd the whole idea of going to East Texas was to heal old wounds. </w:t>
      </w:r>
    </w:p>
    <w:p w14:paraId="42E1943A" w14:textId="77777777" w:rsidR="007A1E2A" w:rsidRPr="005D0859" w:rsidRDefault="007A1E2A">
      <w:pPr>
        <w:spacing w:after="0"/>
        <w:rPr>
          <w:rFonts w:ascii="Arial" w:hAnsi="Arial"/>
        </w:rPr>
      </w:pPr>
    </w:p>
    <w:p w14:paraId="1FA65E39" w14:textId="3D25C81A" w:rsidR="007A1E2A" w:rsidRPr="005D0859" w:rsidRDefault="00860B10">
      <w:pPr>
        <w:spacing w:after="0"/>
        <w:rPr>
          <w:rFonts w:ascii="Arial" w:hAnsi="Arial"/>
        </w:rPr>
      </w:pPr>
      <w:r w:rsidRPr="00860B10">
        <w:rPr>
          <w:rFonts w:ascii="Arial" w:hAnsi="Arial"/>
          <w:b/>
          <w:bCs/>
        </w:rPr>
        <w:t>John:</w:t>
      </w:r>
      <w:r w:rsidR="007A1E2A" w:rsidRPr="005D0859">
        <w:rPr>
          <w:rFonts w:ascii="Arial" w:hAnsi="Arial"/>
        </w:rPr>
        <w:t xml:space="preserve"> </w:t>
      </w:r>
      <w:r w:rsidR="00430511" w:rsidRPr="005D0859">
        <w:rPr>
          <w:rFonts w:ascii="Arial" w:hAnsi="Arial"/>
        </w:rPr>
        <w:t>What wounds</w:t>
      </w:r>
      <w:r w:rsidR="007A1E2A" w:rsidRPr="005D0859">
        <w:rPr>
          <w:rFonts w:ascii="Arial" w:hAnsi="Arial"/>
        </w:rPr>
        <w:t>?</w:t>
      </w:r>
    </w:p>
    <w:p w14:paraId="6C076293" w14:textId="77777777" w:rsidR="007A1E2A" w:rsidRPr="005D0859" w:rsidRDefault="007A1E2A">
      <w:pPr>
        <w:spacing w:after="0"/>
        <w:rPr>
          <w:rFonts w:ascii="Arial" w:hAnsi="Arial"/>
        </w:rPr>
      </w:pPr>
    </w:p>
    <w:p w14:paraId="2BF94AC1" w14:textId="05E118E7" w:rsidR="003E3EA6" w:rsidRPr="005D0859" w:rsidRDefault="00860B10">
      <w:pPr>
        <w:spacing w:after="0"/>
        <w:rPr>
          <w:rFonts w:ascii="Arial" w:hAnsi="Arial"/>
        </w:rPr>
      </w:pPr>
      <w:r w:rsidRPr="00860B10">
        <w:rPr>
          <w:rFonts w:ascii="Arial" w:hAnsi="Arial"/>
          <w:b/>
          <w:bCs/>
        </w:rPr>
        <w:t>Joey:</w:t>
      </w:r>
      <w:r w:rsidR="007A1E2A" w:rsidRPr="005D0859">
        <w:rPr>
          <w:rFonts w:ascii="Arial" w:hAnsi="Arial"/>
        </w:rPr>
        <w:t xml:space="preserve"> </w:t>
      </w:r>
      <w:r w:rsidR="00430511" w:rsidRPr="005D0859">
        <w:rPr>
          <w:rFonts w:ascii="Arial" w:hAnsi="Arial"/>
        </w:rPr>
        <w:t>I think growing up gay on a farm</w:t>
      </w:r>
      <w:r w:rsidR="007A1E2A" w:rsidRPr="005D0859">
        <w:rPr>
          <w:rFonts w:ascii="Arial" w:hAnsi="Arial"/>
        </w:rPr>
        <w:t xml:space="preserve">, </w:t>
      </w:r>
      <w:r w:rsidR="00430511" w:rsidRPr="005D0859">
        <w:rPr>
          <w:rFonts w:ascii="Arial" w:hAnsi="Arial"/>
        </w:rPr>
        <w:t>being an athlete</w:t>
      </w:r>
      <w:r w:rsidR="007A1E2A" w:rsidRPr="005D0859">
        <w:rPr>
          <w:rFonts w:ascii="Arial" w:hAnsi="Arial"/>
        </w:rPr>
        <w:t xml:space="preserve">, </w:t>
      </w:r>
      <w:r w:rsidR="00430511" w:rsidRPr="005D0859">
        <w:rPr>
          <w:rFonts w:ascii="Arial" w:hAnsi="Arial"/>
        </w:rPr>
        <w:t xml:space="preserve">being </w:t>
      </w:r>
      <w:r w:rsidR="00726710">
        <w:rPr>
          <w:rFonts w:ascii="Arial" w:hAnsi="Arial"/>
        </w:rPr>
        <w:t xml:space="preserve">president of </w:t>
      </w:r>
      <w:r w:rsidR="00430511" w:rsidRPr="005D0859">
        <w:rPr>
          <w:rFonts w:ascii="Arial" w:hAnsi="Arial"/>
        </w:rPr>
        <w:t>student council</w:t>
      </w:r>
      <w:r w:rsidR="007A1E2A" w:rsidRPr="005D0859">
        <w:rPr>
          <w:rFonts w:ascii="Arial" w:hAnsi="Arial"/>
        </w:rPr>
        <w:t xml:space="preserve">, </w:t>
      </w:r>
      <w:r w:rsidR="00430511" w:rsidRPr="005D0859">
        <w:rPr>
          <w:rFonts w:ascii="Arial" w:hAnsi="Arial"/>
        </w:rPr>
        <w:t>being all the things you are</w:t>
      </w:r>
      <w:r w:rsidR="007A1E2A" w:rsidRPr="005D0859">
        <w:rPr>
          <w:rFonts w:ascii="Arial" w:hAnsi="Arial"/>
        </w:rPr>
        <w:t xml:space="preserve">, </w:t>
      </w:r>
      <w:r w:rsidR="00430511" w:rsidRPr="005D0859">
        <w:rPr>
          <w:rFonts w:ascii="Arial" w:hAnsi="Arial"/>
        </w:rPr>
        <w:t>but you know underneath that you're gay and you know that somehow</w:t>
      </w:r>
      <w:r w:rsidR="00FB5D0B">
        <w:rPr>
          <w:rFonts w:ascii="Arial" w:hAnsi="Arial"/>
        </w:rPr>
        <w:t>, "S</w:t>
      </w:r>
      <w:r w:rsidR="00430511" w:rsidRPr="005D0859">
        <w:rPr>
          <w:rFonts w:ascii="Arial" w:hAnsi="Arial"/>
        </w:rPr>
        <w:t>till</w:t>
      </w:r>
      <w:r w:rsidR="00FB5D0B">
        <w:rPr>
          <w:rFonts w:ascii="Arial" w:hAnsi="Arial"/>
        </w:rPr>
        <w:t>,</w:t>
      </w:r>
      <w:r w:rsidR="00430511" w:rsidRPr="005D0859">
        <w:rPr>
          <w:rFonts w:ascii="Arial" w:hAnsi="Arial"/>
        </w:rPr>
        <w:t xml:space="preserve"> I'm not good enough</w:t>
      </w:r>
      <w:r w:rsidR="00FB5D0B">
        <w:rPr>
          <w:rFonts w:ascii="Arial" w:hAnsi="Arial"/>
        </w:rPr>
        <w:t xml:space="preserve">," </w:t>
      </w:r>
      <w:r w:rsidR="00430511" w:rsidRPr="005D0859">
        <w:rPr>
          <w:rFonts w:ascii="Arial" w:hAnsi="Arial"/>
        </w:rPr>
        <w:t xml:space="preserve">I thought going back there would make me feel </w:t>
      </w:r>
      <w:r w:rsidR="0057083F" w:rsidRPr="005D0859">
        <w:rPr>
          <w:rFonts w:ascii="Arial" w:hAnsi="Arial"/>
        </w:rPr>
        <w:t>a</w:t>
      </w:r>
      <w:r w:rsidR="00430511" w:rsidRPr="005D0859">
        <w:rPr>
          <w:rFonts w:ascii="Arial" w:hAnsi="Arial"/>
        </w:rPr>
        <w:t>ll right about who I was as a child growing up in East Texas, and that was just delusional.</w:t>
      </w:r>
    </w:p>
    <w:p w14:paraId="15B5A9AE" w14:textId="77777777" w:rsidR="003E3EA6" w:rsidRPr="005D0859" w:rsidRDefault="003E3EA6">
      <w:pPr>
        <w:spacing w:after="0"/>
        <w:rPr>
          <w:rFonts w:ascii="Arial" w:hAnsi="Arial"/>
        </w:rPr>
      </w:pPr>
    </w:p>
    <w:p w14:paraId="753B2A56" w14:textId="0A8CCF8F" w:rsidR="003E3EA6" w:rsidRPr="005D0859" w:rsidRDefault="00860B10">
      <w:pPr>
        <w:spacing w:after="0"/>
        <w:rPr>
          <w:rFonts w:ascii="Arial" w:hAnsi="Arial"/>
        </w:rPr>
      </w:pPr>
      <w:r w:rsidRPr="00860B10">
        <w:rPr>
          <w:rFonts w:ascii="Arial" w:hAnsi="Arial"/>
          <w:b/>
          <w:bCs/>
        </w:rPr>
        <w:t>Raymond:</w:t>
      </w:r>
      <w:r w:rsidR="0057083F" w:rsidRPr="005D0859">
        <w:rPr>
          <w:rFonts w:ascii="Arial" w:hAnsi="Arial"/>
        </w:rPr>
        <w:t xml:space="preserve"> </w:t>
      </w:r>
      <w:r w:rsidR="00430511" w:rsidRPr="005D0859">
        <w:rPr>
          <w:rFonts w:ascii="Arial" w:hAnsi="Arial"/>
        </w:rPr>
        <w:t>I wrote a letter to the president of the college. I copied that letter to the vice presidents</w:t>
      </w:r>
      <w:r w:rsidR="00C61A60">
        <w:rPr>
          <w:rFonts w:ascii="Arial" w:hAnsi="Arial"/>
        </w:rPr>
        <w:t>, t</w:t>
      </w:r>
      <w:r w:rsidR="00430511" w:rsidRPr="005D0859">
        <w:rPr>
          <w:rFonts w:ascii="Arial" w:hAnsi="Arial"/>
        </w:rPr>
        <w:t xml:space="preserve">o my dean. </w:t>
      </w:r>
      <w:r w:rsidR="00C61A60">
        <w:rPr>
          <w:rFonts w:ascii="Arial" w:hAnsi="Arial"/>
        </w:rPr>
        <w:t>"</w:t>
      </w:r>
      <w:r w:rsidR="00430511" w:rsidRPr="005D0859">
        <w:rPr>
          <w:rFonts w:ascii="Arial" w:hAnsi="Arial"/>
        </w:rPr>
        <w:t xml:space="preserve">I've chosen this play as the first play of the semester, </w:t>
      </w:r>
      <w:r w:rsidR="0057083F" w:rsidRPr="005D0859">
        <w:rPr>
          <w:rFonts w:ascii="Arial" w:hAnsi="Arial"/>
        </w:rPr>
        <w:t xml:space="preserve">and </w:t>
      </w:r>
      <w:r w:rsidR="00430511" w:rsidRPr="005D0859">
        <w:rPr>
          <w:rFonts w:ascii="Arial" w:hAnsi="Arial"/>
        </w:rPr>
        <w:t>it will be controversial,</w:t>
      </w:r>
      <w:r w:rsidR="00C61A60">
        <w:rPr>
          <w:rFonts w:ascii="Arial" w:hAnsi="Arial"/>
        </w:rPr>
        <w:t>"</w:t>
      </w:r>
      <w:r w:rsidR="00430511" w:rsidRPr="005D0859">
        <w:rPr>
          <w:rFonts w:ascii="Arial" w:hAnsi="Arial"/>
        </w:rPr>
        <w:t xml:space="preserve"> and I didn't hear from any of them. None of them wrote me back. So</w:t>
      </w:r>
      <w:r w:rsidR="0057083F" w:rsidRPr="005D0859">
        <w:rPr>
          <w:rFonts w:ascii="Arial" w:hAnsi="Arial"/>
        </w:rPr>
        <w:t xml:space="preserve">, </w:t>
      </w:r>
      <w:r w:rsidR="00430511" w:rsidRPr="005D0859">
        <w:rPr>
          <w:rFonts w:ascii="Arial" w:hAnsi="Arial"/>
        </w:rPr>
        <w:t>I assumed that meant to go ahead. And then</w:t>
      </w:r>
      <w:r w:rsidR="001059AD">
        <w:rPr>
          <w:rFonts w:ascii="Arial" w:hAnsi="Arial"/>
        </w:rPr>
        <w:t>,</w:t>
      </w:r>
      <w:r w:rsidR="00430511" w:rsidRPr="005D0859">
        <w:rPr>
          <w:rFonts w:ascii="Arial" w:hAnsi="Arial"/>
        </w:rPr>
        <w:t xml:space="preserve"> I scheduled auditions. When they showed up for auditions, I gave them sides to read. Two of the students in the group came up to me and handed me the script and said, </w:t>
      </w:r>
      <w:r w:rsidR="0057083F" w:rsidRPr="005D0859">
        <w:rPr>
          <w:rFonts w:ascii="Arial" w:hAnsi="Arial"/>
        </w:rPr>
        <w:t>“</w:t>
      </w:r>
      <w:r w:rsidR="00430511" w:rsidRPr="005D0859">
        <w:rPr>
          <w:rFonts w:ascii="Arial" w:hAnsi="Arial"/>
        </w:rPr>
        <w:t>I'm not comfortable working on this play.</w:t>
      </w:r>
      <w:r w:rsidR="0057083F" w:rsidRPr="005D0859">
        <w:rPr>
          <w:rFonts w:ascii="Arial" w:hAnsi="Arial"/>
        </w:rPr>
        <w:t>”</w:t>
      </w:r>
      <w:r w:rsidR="00430511" w:rsidRPr="005D0859">
        <w:rPr>
          <w:rFonts w:ascii="Arial" w:hAnsi="Arial"/>
        </w:rPr>
        <w:t xml:space="preserve"> And I said, </w:t>
      </w:r>
      <w:r w:rsidR="0057083F" w:rsidRPr="005D0859">
        <w:rPr>
          <w:rFonts w:ascii="Arial" w:hAnsi="Arial"/>
        </w:rPr>
        <w:t>“T</w:t>
      </w:r>
      <w:r w:rsidR="00430511" w:rsidRPr="005D0859">
        <w:rPr>
          <w:rFonts w:ascii="Arial" w:hAnsi="Arial"/>
        </w:rPr>
        <w:t>hat's fine. That's absolutely fine. Thank you for coming.</w:t>
      </w:r>
      <w:r w:rsidR="0057083F" w:rsidRPr="005D0859">
        <w:rPr>
          <w:rFonts w:ascii="Arial" w:hAnsi="Arial"/>
        </w:rPr>
        <w:t>”</w:t>
      </w:r>
      <w:r w:rsidR="00430511" w:rsidRPr="005D0859">
        <w:rPr>
          <w:rFonts w:ascii="Arial" w:hAnsi="Arial"/>
        </w:rPr>
        <w:t xml:space="preserve"> It wasn't a surprise at all. In fact, I wondered if I would have enough people audition to even do the play.</w:t>
      </w:r>
    </w:p>
    <w:p w14:paraId="79D412EF" w14:textId="77777777" w:rsidR="003E3EA6" w:rsidRPr="005D0859" w:rsidRDefault="003E3EA6">
      <w:pPr>
        <w:spacing w:after="0"/>
        <w:rPr>
          <w:rFonts w:ascii="Arial" w:hAnsi="Arial"/>
        </w:rPr>
      </w:pPr>
    </w:p>
    <w:p w14:paraId="57E75807" w14:textId="248C3303" w:rsidR="003E3EA6" w:rsidRPr="005D0859" w:rsidRDefault="00860B10">
      <w:pPr>
        <w:spacing w:after="0"/>
        <w:rPr>
          <w:rFonts w:ascii="Arial" w:hAnsi="Arial"/>
        </w:rPr>
      </w:pPr>
      <w:r w:rsidRPr="00860B10">
        <w:rPr>
          <w:rFonts w:ascii="Arial" w:hAnsi="Arial"/>
          <w:b/>
          <w:bCs/>
        </w:rPr>
        <w:lastRenderedPageBreak/>
        <w:t>Joey:</w:t>
      </w:r>
      <w:r w:rsidR="0057083F" w:rsidRPr="005D0859">
        <w:rPr>
          <w:rFonts w:ascii="Arial" w:hAnsi="Arial"/>
        </w:rPr>
        <w:t xml:space="preserve"> </w:t>
      </w:r>
      <w:r w:rsidR="003543F8" w:rsidRPr="005D0859">
        <w:rPr>
          <w:rFonts w:ascii="Arial" w:hAnsi="Arial"/>
        </w:rPr>
        <w:t xml:space="preserve">Raymond </w:t>
      </w:r>
      <w:r w:rsidR="00430511" w:rsidRPr="005D0859">
        <w:rPr>
          <w:rFonts w:ascii="Arial" w:hAnsi="Arial"/>
        </w:rPr>
        <w:t>had us all stand at the back of the auditorium</w:t>
      </w:r>
      <w:r w:rsidR="00EF0F89" w:rsidRPr="005D0859">
        <w:rPr>
          <w:rFonts w:ascii="Arial" w:hAnsi="Arial"/>
        </w:rPr>
        <w:t xml:space="preserve">, </w:t>
      </w:r>
      <w:r w:rsidR="00430511" w:rsidRPr="005D0859">
        <w:rPr>
          <w:rFonts w:ascii="Arial" w:hAnsi="Arial"/>
        </w:rPr>
        <w:t xml:space="preserve">and the </w:t>
      </w:r>
      <w:r w:rsidR="00EF0F89" w:rsidRPr="005D0859">
        <w:rPr>
          <w:rFonts w:ascii="Arial" w:hAnsi="Arial"/>
        </w:rPr>
        <w:t xml:space="preserve">Van Cliburn Auditorium </w:t>
      </w:r>
      <w:r w:rsidR="00430511" w:rsidRPr="005D0859">
        <w:rPr>
          <w:rFonts w:ascii="Arial" w:hAnsi="Arial"/>
        </w:rPr>
        <w:t xml:space="preserve">is this beautiful, small auditorium. That's really incredible. It's like half in the round. It's really </w:t>
      </w:r>
      <w:r w:rsidR="00406042" w:rsidRPr="005D0859">
        <w:rPr>
          <w:rFonts w:ascii="Arial" w:hAnsi="Arial"/>
        </w:rPr>
        <w:t>beautiful. A</w:t>
      </w:r>
      <w:r w:rsidR="00430511" w:rsidRPr="005D0859">
        <w:rPr>
          <w:rFonts w:ascii="Arial" w:hAnsi="Arial"/>
        </w:rPr>
        <w:t>nd he had each person auditioning</w:t>
      </w:r>
      <w:r w:rsidR="00406042" w:rsidRPr="005D0859">
        <w:rPr>
          <w:rFonts w:ascii="Arial" w:hAnsi="Arial"/>
        </w:rPr>
        <w:t xml:space="preserve"> s</w:t>
      </w:r>
      <w:r w:rsidR="00430511" w:rsidRPr="005D0859">
        <w:rPr>
          <w:rFonts w:ascii="Arial" w:hAnsi="Arial"/>
        </w:rPr>
        <w:t>ay</w:t>
      </w:r>
      <w:r w:rsidR="00406042" w:rsidRPr="005D0859">
        <w:rPr>
          <w:rFonts w:ascii="Arial" w:hAnsi="Arial"/>
        </w:rPr>
        <w:t>, “</w:t>
      </w:r>
      <w:r w:rsidR="00430511" w:rsidRPr="005D0859">
        <w:rPr>
          <w:rFonts w:ascii="Arial" w:hAnsi="Arial"/>
        </w:rPr>
        <w:t>I am who I am</w:t>
      </w:r>
      <w:r w:rsidR="00406042" w:rsidRPr="005D0859">
        <w:rPr>
          <w:rFonts w:ascii="Arial" w:hAnsi="Arial"/>
        </w:rPr>
        <w:t xml:space="preserve">,” </w:t>
      </w:r>
      <w:r w:rsidR="00430511" w:rsidRPr="005D0859">
        <w:rPr>
          <w:rFonts w:ascii="Arial" w:hAnsi="Arial"/>
        </w:rPr>
        <w:t>as loud as they could.</w:t>
      </w:r>
    </w:p>
    <w:p w14:paraId="6128F276" w14:textId="77777777" w:rsidR="003E3EA6" w:rsidRPr="005D0859" w:rsidRDefault="003E3EA6">
      <w:pPr>
        <w:spacing w:after="0"/>
        <w:rPr>
          <w:rFonts w:ascii="Arial" w:hAnsi="Arial"/>
        </w:rPr>
      </w:pPr>
    </w:p>
    <w:p w14:paraId="1A55615D" w14:textId="1C2BB406" w:rsidR="00017B08" w:rsidRPr="005D0859" w:rsidRDefault="005A0326">
      <w:pPr>
        <w:spacing w:after="0"/>
        <w:rPr>
          <w:rFonts w:ascii="Arial" w:hAnsi="Arial"/>
        </w:rPr>
      </w:pPr>
      <w:r w:rsidRPr="005A0326">
        <w:rPr>
          <w:rFonts w:ascii="Arial" w:hAnsi="Arial"/>
          <w:b/>
          <w:bCs/>
        </w:rPr>
        <w:t>Justin:</w:t>
      </w:r>
      <w:r w:rsidR="00406042" w:rsidRPr="005D0859">
        <w:rPr>
          <w:rFonts w:ascii="Arial" w:hAnsi="Arial"/>
        </w:rPr>
        <w:t xml:space="preserve"> </w:t>
      </w:r>
      <w:r w:rsidR="00430511" w:rsidRPr="005D0859">
        <w:rPr>
          <w:rFonts w:ascii="Arial" w:hAnsi="Arial"/>
        </w:rPr>
        <w:t xml:space="preserve">My name is Justin Adams, and I am who I am. </w:t>
      </w:r>
    </w:p>
    <w:p w14:paraId="7EB8A3B2" w14:textId="77777777" w:rsidR="00017B08" w:rsidRPr="005D0859" w:rsidRDefault="00017B08">
      <w:pPr>
        <w:spacing w:after="0"/>
        <w:rPr>
          <w:rFonts w:ascii="Arial" w:hAnsi="Arial"/>
        </w:rPr>
      </w:pPr>
    </w:p>
    <w:p w14:paraId="006019EF" w14:textId="0BB0EF01" w:rsidR="003E3EA6" w:rsidRPr="005D0859" w:rsidRDefault="00860B10">
      <w:pPr>
        <w:spacing w:after="0"/>
        <w:rPr>
          <w:rFonts w:ascii="Arial" w:hAnsi="Arial"/>
        </w:rPr>
      </w:pPr>
      <w:r w:rsidRPr="00860B10">
        <w:rPr>
          <w:rFonts w:ascii="Arial" w:hAnsi="Arial"/>
          <w:b/>
          <w:bCs/>
        </w:rPr>
        <w:t>John:</w:t>
      </w:r>
      <w:r w:rsidR="00017B08" w:rsidRPr="005D0859">
        <w:rPr>
          <w:rFonts w:ascii="Arial" w:hAnsi="Arial"/>
        </w:rPr>
        <w:t xml:space="preserve"> </w:t>
      </w:r>
      <w:r w:rsidR="00430511" w:rsidRPr="005D0859">
        <w:rPr>
          <w:rFonts w:ascii="Arial" w:hAnsi="Arial"/>
        </w:rPr>
        <w:t>Do you</w:t>
      </w:r>
      <w:r w:rsidR="00017B08" w:rsidRPr="005D0859">
        <w:rPr>
          <w:rFonts w:ascii="Arial" w:hAnsi="Arial"/>
        </w:rPr>
        <w:t xml:space="preserve"> </w:t>
      </w:r>
      <w:r w:rsidR="00430511" w:rsidRPr="005D0859">
        <w:rPr>
          <w:rFonts w:ascii="Arial" w:hAnsi="Arial"/>
        </w:rPr>
        <w:t>want to stand up</w:t>
      </w:r>
      <w:r w:rsidR="00017B08" w:rsidRPr="005D0859">
        <w:rPr>
          <w:rFonts w:ascii="Arial" w:hAnsi="Arial"/>
        </w:rPr>
        <w:t>, maybe</w:t>
      </w:r>
      <w:r w:rsidR="00430511" w:rsidRPr="005D0859">
        <w:rPr>
          <w:rFonts w:ascii="Arial" w:hAnsi="Arial"/>
        </w:rPr>
        <w:t xml:space="preserve">? </w:t>
      </w:r>
      <w:r w:rsidR="00017B08" w:rsidRPr="005D0859">
        <w:rPr>
          <w:rFonts w:ascii="Arial" w:hAnsi="Arial"/>
        </w:rPr>
        <w:t>Y</w:t>
      </w:r>
      <w:r w:rsidR="00430511" w:rsidRPr="005D0859">
        <w:rPr>
          <w:rFonts w:ascii="Arial" w:hAnsi="Arial"/>
        </w:rPr>
        <w:t>ou could take your headphones off and shout.</w:t>
      </w:r>
    </w:p>
    <w:p w14:paraId="01CFA179" w14:textId="77777777" w:rsidR="003E3EA6" w:rsidRPr="005D0859" w:rsidRDefault="003E3EA6">
      <w:pPr>
        <w:spacing w:after="0"/>
        <w:rPr>
          <w:rFonts w:ascii="Arial" w:hAnsi="Arial"/>
        </w:rPr>
      </w:pPr>
    </w:p>
    <w:p w14:paraId="1572428D" w14:textId="7E0B9725" w:rsidR="003E3EA6" w:rsidRPr="005D0859" w:rsidRDefault="005A0326">
      <w:pPr>
        <w:spacing w:after="0"/>
        <w:rPr>
          <w:rFonts w:ascii="Arial" w:hAnsi="Arial"/>
        </w:rPr>
      </w:pPr>
      <w:r w:rsidRPr="005A0326">
        <w:rPr>
          <w:rFonts w:ascii="Arial" w:hAnsi="Arial"/>
          <w:b/>
          <w:bCs/>
        </w:rPr>
        <w:t>Justin:</w:t>
      </w:r>
      <w:r w:rsidR="00017B08" w:rsidRPr="005D0859">
        <w:rPr>
          <w:rFonts w:ascii="Arial" w:hAnsi="Arial"/>
        </w:rPr>
        <w:t xml:space="preserve"> [laughs] </w:t>
      </w:r>
      <w:r w:rsidR="001059AD" w:rsidRPr="005D0859">
        <w:rPr>
          <w:rFonts w:ascii="Arial" w:hAnsi="Arial"/>
        </w:rPr>
        <w:t>[screams]</w:t>
      </w:r>
      <w:r w:rsidR="001059AD">
        <w:rPr>
          <w:rFonts w:ascii="Arial" w:hAnsi="Arial"/>
        </w:rPr>
        <w:t xml:space="preserve"> </w:t>
      </w:r>
      <w:r w:rsidR="00430511" w:rsidRPr="005D0859">
        <w:rPr>
          <w:rFonts w:ascii="Arial" w:hAnsi="Arial"/>
        </w:rPr>
        <w:t>My name is Justin Adams, and I am who I am.</w:t>
      </w:r>
      <w:r w:rsidR="00017B08" w:rsidRPr="005D0859">
        <w:rPr>
          <w:rFonts w:ascii="Arial" w:hAnsi="Arial"/>
        </w:rPr>
        <w:t xml:space="preserve"> </w:t>
      </w:r>
    </w:p>
    <w:p w14:paraId="5B6FE7C9" w14:textId="77777777" w:rsidR="003E3EA6" w:rsidRPr="005D0859" w:rsidRDefault="003E3EA6">
      <w:pPr>
        <w:spacing w:after="0"/>
        <w:rPr>
          <w:rFonts w:ascii="Arial" w:hAnsi="Arial"/>
        </w:rPr>
      </w:pPr>
    </w:p>
    <w:p w14:paraId="6F1BFC65" w14:textId="5AF45B19" w:rsidR="003E3EA6" w:rsidRPr="005D0859" w:rsidRDefault="00860B10">
      <w:pPr>
        <w:spacing w:after="0"/>
        <w:rPr>
          <w:rFonts w:ascii="Arial" w:hAnsi="Arial"/>
        </w:rPr>
      </w:pPr>
      <w:r w:rsidRPr="00860B10">
        <w:rPr>
          <w:rFonts w:ascii="Arial" w:hAnsi="Arial"/>
          <w:b/>
          <w:bCs/>
        </w:rPr>
        <w:t>Raymond:</w:t>
      </w:r>
      <w:r w:rsidR="00017B08" w:rsidRPr="005D0859">
        <w:rPr>
          <w:rFonts w:ascii="Arial" w:hAnsi="Arial"/>
        </w:rPr>
        <w:t xml:space="preserve"> </w:t>
      </w:r>
      <w:r w:rsidR="00430511" w:rsidRPr="005D0859">
        <w:rPr>
          <w:rFonts w:ascii="Arial" w:hAnsi="Arial"/>
        </w:rPr>
        <w:t>Justin was a local high school boy who had played baseball until he got injured</w:t>
      </w:r>
      <w:r w:rsidR="004259F5" w:rsidRPr="005D0859">
        <w:rPr>
          <w:rFonts w:ascii="Arial" w:hAnsi="Arial"/>
        </w:rPr>
        <w:t xml:space="preserve">, </w:t>
      </w:r>
      <w:r w:rsidR="00430511" w:rsidRPr="005D0859">
        <w:rPr>
          <w:rFonts w:ascii="Arial" w:hAnsi="Arial"/>
        </w:rPr>
        <w:t>I think</w:t>
      </w:r>
      <w:r w:rsidR="004259F5" w:rsidRPr="005D0859">
        <w:rPr>
          <w:rFonts w:ascii="Arial" w:hAnsi="Arial"/>
        </w:rPr>
        <w:t>. H</w:t>
      </w:r>
      <w:r w:rsidR="00430511" w:rsidRPr="005D0859">
        <w:rPr>
          <w:rFonts w:ascii="Arial" w:hAnsi="Arial"/>
        </w:rPr>
        <w:t>e came from a very, very conservative Baptist background. His parents had threatened to disown him if he participated in the play.</w:t>
      </w:r>
    </w:p>
    <w:p w14:paraId="1FAEA647" w14:textId="77777777" w:rsidR="003E3EA6" w:rsidRPr="005D0859" w:rsidRDefault="003E3EA6">
      <w:pPr>
        <w:spacing w:after="0"/>
        <w:rPr>
          <w:rFonts w:ascii="Arial" w:hAnsi="Arial"/>
        </w:rPr>
      </w:pPr>
    </w:p>
    <w:p w14:paraId="0A2DC7BD" w14:textId="5F5CE486" w:rsidR="003E3EA6" w:rsidRPr="005D0859" w:rsidRDefault="005A0326">
      <w:pPr>
        <w:spacing w:after="0"/>
        <w:rPr>
          <w:rFonts w:ascii="Arial" w:hAnsi="Arial"/>
        </w:rPr>
      </w:pPr>
      <w:r w:rsidRPr="005A0326">
        <w:rPr>
          <w:rFonts w:ascii="Arial" w:hAnsi="Arial"/>
          <w:b/>
          <w:bCs/>
        </w:rPr>
        <w:t>Justin:</w:t>
      </w:r>
      <w:r w:rsidR="004259F5" w:rsidRPr="005D0859">
        <w:rPr>
          <w:rFonts w:ascii="Arial" w:hAnsi="Arial"/>
        </w:rPr>
        <w:t xml:space="preserve"> </w:t>
      </w:r>
      <w:r w:rsidR="00430511" w:rsidRPr="005D0859">
        <w:rPr>
          <w:rFonts w:ascii="Arial" w:hAnsi="Arial"/>
        </w:rPr>
        <w:t>It was my mother that was the most actively trying to get me to not do it. She was worried. I wouldn't say she was angry. I would say she was very, very frightened.</w:t>
      </w:r>
    </w:p>
    <w:p w14:paraId="19545E40" w14:textId="77777777" w:rsidR="003E3EA6" w:rsidRPr="005D0859" w:rsidRDefault="003E3EA6">
      <w:pPr>
        <w:spacing w:after="0"/>
        <w:rPr>
          <w:rFonts w:ascii="Arial" w:hAnsi="Arial"/>
        </w:rPr>
      </w:pPr>
    </w:p>
    <w:p w14:paraId="44C7BAE9" w14:textId="77533368" w:rsidR="00C002A0" w:rsidRPr="005D0859" w:rsidRDefault="00860B10">
      <w:pPr>
        <w:spacing w:after="0"/>
        <w:rPr>
          <w:rFonts w:ascii="Arial" w:hAnsi="Arial"/>
        </w:rPr>
      </w:pPr>
      <w:r w:rsidRPr="00860B10">
        <w:rPr>
          <w:rFonts w:ascii="Arial" w:hAnsi="Arial"/>
          <w:b/>
          <w:bCs/>
        </w:rPr>
        <w:t>Raymond:</w:t>
      </w:r>
      <w:r w:rsidR="004259F5" w:rsidRPr="005D0859">
        <w:rPr>
          <w:rFonts w:ascii="Arial" w:hAnsi="Arial"/>
        </w:rPr>
        <w:t xml:space="preserve"> </w:t>
      </w:r>
      <w:r w:rsidR="00430511" w:rsidRPr="005D0859">
        <w:rPr>
          <w:rFonts w:ascii="Arial" w:hAnsi="Arial"/>
        </w:rPr>
        <w:t>Most of us who do what I do</w:t>
      </w:r>
      <w:r w:rsidR="00A6190A">
        <w:rPr>
          <w:rFonts w:ascii="Arial" w:hAnsi="Arial"/>
        </w:rPr>
        <w:t xml:space="preserve">, </w:t>
      </w:r>
      <w:r w:rsidR="00430511" w:rsidRPr="005D0859">
        <w:rPr>
          <w:rFonts w:ascii="Arial" w:hAnsi="Arial"/>
        </w:rPr>
        <w:t>teach college and direct</w:t>
      </w:r>
      <w:r w:rsidR="004259F5" w:rsidRPr="005D0859">
        <w:rPr>
          <w:rFonts w:ascii="Arial" w:hAnsi="Arial"/>
        </w:rPr>
        <w:t xml:space="preserve"> a </w:t>
      </w:r>
      <w:r w:rsidR="00430511" w:rsidRPr="005D0859">
        <w:rPr>
          <w:rFonts w:ascii="Arial" w:hAnsi="Arial"/>
        </w:rPr>
        <w:t>theater program, we know the students we have quite well. So</w:t>
      </w:r>
      <w:r w:rsidR="004259F5" w:rsidRPr="005D0859">
        <w:rPr>
          <w:rFonts w:ascii="Arial" w:hAnsi="Arial"/>
        </w:rPr>
        <w:t xml:space="preserve">, </w:t>
      </w:r>
      <w:r w:rsidR="00430511" w:rsidRPr="005D0859">
        <w:rPr>
          <w:rFonts w:ascii="Arial" w:hAnsi="Arial"/>
        </w:rPr>
        <w:t>I knew that Justin would be Joe Pitt. I knew that before the auditions.</w:t>
      </w:r>
    </w:p>
    <w:p w14:paraId="5016094D" w14:textId="77777777" w:rsidR="00C002A0" w:rsidRPr="005D0859" w:rsidRDefault="00C002A0">
      <w:pPr>
        <w:spacing w:after="0"/>
        <w:rPr>
          <w:rFonts w:ascii="Arial" w:hAnsi="Arial"/>
        </w:rPr>
      </w:pPr>
    </w:p>
    <w:p w14:paraId="54B086C1" w14:textId="47788CBE" w:rsidR="003E3EA6" w:rsidRPr="005D0859" w:rsidRDefault="00430511">
      <w:pPr>
        <w:spacing w:after="0"/>
        <w:rPr>
          <w:rFonts w:ascii="Arial" w:hAnsi="Arial"/>
        </w:rPr>
      </w:pPr>
      <w:r w:rsidRPr="005D0859">
        <w:rPr>
          <w:rFonts w:ascii="Arial" w:hAnsi="Arial"/>
        </w:rPr>
        <w:t>The character</w:t>
      </w:r>
      <w:r w:rsidR="00A6190A">
        <w:rPr>
          <w:rFonts w:ascii="Arial" w:hAnsi="Arial"/>
        </w:rPr>
        <w:t>,</w:t>
      </w:r>
      <w:r w:rsidRPr="005D0859">
        <w:rPr>
          <w:rFonts w:ascii="Arial" w:hAnsi="Arial"/>
        </w:rPr>
        <w:t xml:space="preserve"> Joe Pitt</w:t>
      </w:r>
      <w:r w:rsidR="00A6190A">
        <w:rPr>
          <w:rFonts w:ascii="Arial" w:hAnsi="Arial"/>
        </w:rPr>
        <w:t>,</w:t>
      </w:r>
      <w:r w:rsidRPr="005D0859">
        <w:rPr>
          <w:rFonts w:ascii="Arial" w:hAnsi="Arial"/>
        </w:rPr>
        <w:t xml:space="preserve"> is a young married man living in New York, a lawyer</w:t>
      </w:r>
      <w:r w:rsidR="00C002A0" w:rsidRPr="005D0859">
        <w:rPr>
          <w:rFonts w:ascii="Arial" w:hAnsi="Arial"/>
        </w:rPr>
        <w:t xml:space="preserve">, </w:t>
      </w:r>
      <w:r w:rsidRPr="005D0859">
        <w:rPr>
          <w:rFonts w:ascii="Arial" w:hAnsi="Arial"/>
        </w:rPr>
        <w:t>who is Mormon and is discovering painfully and unwillingly that he may be gay.</w:t>
      </w:r>
    </w:p>
    <w:p w14:paraId="132E7B39" w14:textId="77777777" w:rsidR="003E3EA6" w:rsidRPr="005D0859" w:rsidRDefault="003E3EA6">
      <w:pPr>
        <w:spacing w:after="0"/>
        <w:rPr>
          <w:rFonts w:ascii="Arial" w:hAnsi="Arial"/>
        </w:rPr>
      </w:pPr>
    </w:p>
    <w:p w14:paraId="7939FCC4" w14:textId="7936B969" w:rsidR="003E3EA6" w:rsidRPr="005D0859" w:rsidRDefault="005A0326">
      <w:pPr>
        <w:spacing w:after="0"/>
        <w:rPr>
          <w:rFonts w:ascii="Arial" w:hAnsi="Arial"/>
        </w:rPr>
      </w:pPr>
      <w:r w:rsidRPr="005A0326">
        <w:rPr>
          <w:rFonts w:ascii="Arial" w:hAnsi="Arial"/>
          <w:b/>
          <w:bCs/>
        </w:rPr>
        <w:t>Justin:</w:t>
      </w:r>
      <w:r w:rsidR="00C002A0" w:rsidRPr="005D0859">
        <w:rPr>
          <w:rFonts w:ascii="Arial" w:hAnsi="Arial"/>
        </w:rPr>
        <w:t xml:space="preserve"> “</w:t>
      </w:r>
      <w:r w:rsidR="00430511" w:rsidRPr="005D0859">
        <w:rPr>
          <w:rFonts w:ascii="Arial" w:hAnsi="Arial"/>
        </w:rPr>
        <w:t>Does it make any difference</w:t>
      </w:r>
      <w:r w:rsidR="00C002A0" w:rsidRPr="005D0859">
        <w:rPr>
          <w:rFonts w:ascii="Arial" w:hAnsi="Arial"/>
        </w:rPr>
        <w:t xml:space="preserve"> t</w:t>
      </w:r>
      <w:r w:rsidR="00430511" w:rsidRPr="005D0859">
        <w:rPr>
          <w:rFonts w:ascii="Arial" w:hAnsi="Arial"/>
        </w:rPr>
        <w:t>hat I might be one thing deep within</w:t>
      </w:r>
      <w:r w:rsidR="00375923">
        <w:rPr>
          <w:rFonts w:ascii="Arial" w:hAnsi="Arial"/>
        </w:rPr>
        <w:t>,</w:t>
      </w:r>
      <w:r w:rsidR="00430511" w:rsidRPr="005D0859">
        <w:rPr>
          <w:rFonts w:ascii="Arial" w:hAnsi="Arial"/>
        </w:rPr>
        <w:t xml:space="preserve"> no matter how wrong or ugly that thing is</w:t>
      </w:r>
      <w:r w:rsidR="00375923">
        <w:rPr>
          <w:rFonts w:ascii="Arial" w:hAnsi="Arial"/>
        </w:rPr>
        <w:t xml:space="preserve"> s</w:t>
      </w:r>
      <w:r w:rsidR="00430511" w:rsidRPr="005D0859">
        <w:rPr>
          <w:rFonts w:ascii="Arial" w:hAnsi="Arial"/>
        </w:rPr>
        <w:t>o long as I have fought with everything</w:t>
      </w:r>
      <w:r w:rsidR="00375923">
        <w:rPr>
          <w:rFonts w:ascii="Arial" w:hAnsi="Arial"/>
        </w:rPr>
        <w:t xml:space="preserve"> </w:t>
      </w:r>
      <w:r w:rsidR="00430511" w:rsidRPr="005D0859">
        <w:rPr>
          <w:rFonts w:ascii="Arial" w:hAnsi="Arial"/>
        </w:rPr>
        <w:t>I have to kill it</w:t>
      </w:r>
      <w:r w:rsidR="00375923">
        <w:rPr>
          <w:rFonts w:ascii="Arial" w:hAnsi="Arial"/>
        </w:rPr>
        <w:t>?</w:t>
      </w:r>
      <w:r w:rsidR="00C002A0" w:rsidRPr="005D0859">
        <w:rPr>
          <w:rFonts w:ascii="Arial" w:hAnsi="Arial"/>
        </w:rPr>
        <w:t>”</w:t>
      </w:r>
    </w:p>
    <w:p w14:paraId="40A2DAD9" w14:textId="77777777" w:rsidR="003E3EA6" w:rsidRPr="005D0859" w:rsidRDefault="003E3EA6">
      <w:pPr>
        <w:spacing w:after="0"/>
        <w:rPr>
          <w:rFonts w:ascii="Arial" w:hAnsi="Arial"/>
        </w:rPr>
      </w:pPr>
    </w:p>
    <w:p w14:paraId="42B2832F" w14:textId="5FB340DC" w:rsidR="003E3EA6" w:rsidRPr="005D0859" w:rsidRDefault="00860B10">
      <w:pPr>
        <w:spacing w:after="0"/>
        <w:rPr>
          <w:rFonts w:ascii="Arial" w:hAnsi="Arial"/>
        </w:rPr>
      </w:pPr>
      <w:r w:rsidRPr="00860B10">
        <w:rPr>
          <w:rFonts w:ascii="Arial" w:hAnsi="Arial"/>
          <w:b/>
          <w:bCs/>
        </w:rPr>
        <w:t>Joey:</w:t>
      </w:r>
      <w:r w:rsidR="00C002A0" w:rsidRPr="005D0859">
        <w:rPr>
          <w:rFonts w:ascii="Arial" w:hAnsi="Arial"/>
        </w:rPr>
        <w:t xml:space="preserve"> </w:t>
      </w:r>
      <w:r w:rsidR="00375923">
        <w:rPr>
          <w:rFonts w:ascii="Arial" w:hAnsi="Arial"/>
        </w:rPr>
        <w:t>Joey, y</w:t>
      </w:r>
      <w:r w:rsidR="00430511" w:rsidRPr="005D0859">
        <w:rPr>
          <w:rFonts w:ascii="Arial" w:hAnsi="Arial"/>
        </w:rPr>
        <w:t>ou want me to read this</w:t>
      </w:r>
      <w:r w:rsidR="00C002A0" w:rsidRPr="005D0859">
        <w:rPr>
          <w:rFonts w:ascii="Arial" w:hAnsi="Arial"/>
        </w:rPr>
        <w:t xml:space="preserve"> n</w:t>
      </w:r>
      <w:r w:rsidR="00430511" w:rsidRPr="005D0859">
        <w:rPr>
          <w:rFonts w:ascii="Arial" w:hAnsi="Arial"/>
        </w:rPr>
        <w:t xml:space="preserve">ow? You'll read this thing. The script? Oh, let me just rehearse a little bit more about this because I haven't read this in 20 years. </w:t>
      </w:r>
    </w:p>
    <w:p w14:paraId="555F7F6F" w14:textId="77777777" w:rsidR="003E3EA6" w:rsidRPr="005D0859" w:rsidRDefault="003E3EA6">
      <w:pPr>
        <w:spacing w:after="0"/>
        <w:rPr>
          <w:rFonts w:ascii="Arial" w:hAnsi="Arial"/>
        </w:rPr>
      </w:pPr>
    </w:p>
    <w:p w14:paraId="4BA8AB9A" w14:textId="11D3064F" w:rsidR="003E3EA6" w:rsidRPr="005D0859" w:rsidRDefault="00860B10">
      <w:pPr>
        <w:spacing w:after="0"/>
        <w:rPr>
          <w:rFonts w:ascii="Arial" w:hAnsi="Arial"/>
        </w:rPr>
      </w:pPr>
      <w:r w:rsidRPr="00860B10">
        <w:rPr>
          <w:rFonts w:ascii="Arial" w:hAnsi="Arial"/>
          <w:b/>
          <w:bCs/>
        </w:rPr>
        <w:t>Raymond:</w:t>
      </w:r>
      <w:r w:rsidR="00C002A0" w:rsidRPr="005D0859">
        <w:rPr>
          <w:rFonts w:ascii="Arial" w:hAnsi="Arial"/>
        </w:rPr>
        <w:t xml:space="preserve"> </w:t>
      </w:r>
      <w:r w:rsidR="00430511" w:rsidRPr="005D0859">
        <w:rPr>
          <w:rFonts w:ascii="Arial" w:hAnsi="Arial"/>
        </w:rPr>
        <w:t>I cast Joseph as Prior Walter</w:t>
      </w:r>
      <w:r w:rsidR="00890644" w:rsidRPr="005D0859">
        <w:rPr>
          <w:rFonts w:ascii="Arial" w:hAnsi="Arial"/>
        </w:rPr>
        <w:t xml:space="preserve">. </w:t>
      </w:r>
      <w:r w:rsidR="00430511" w:rsidRPr="005D0859">
        <w:rPr>
          <w:rFonts w:ascii="Arial" w:hAnsi="Arial"/>
        </w:rPr>
        <w:t>Prior Walter is one of the main characters in the play. Early on in the play, he discovers that he has AIDS. His partner can't stand the reality of it and decides to abandon him.</w:t>
      </w:r>
    </w:p>
    <w:p w14:paraId="20CC0A77" w14:textId="77777777" w:rsidR="003E3EA6" w:rsidRPr="005D0859" w:rsidRDefault="003E3EA6">
      <w:pPr>
        <w:spacing w:after="0"/>
        <w:rPr>
          <w:rFonts w:ascii="Arial" w:hAnsi="Arial"/>
        </w:rPr>
      </w:pPr>
    </w:p>
    <w:p w14:paraId="4EBA30B3" w14:textId="15F93F22" w:rsidR="003E3EA6" w:rsidRPr="005D0859" w:rsidRDefault="00860B10">
      <w:pPr>
        <w:spacing w:after="0"/>
        <w:rPr>
          <w:rFonts w:ascii="Arial" w:hAnsi="Arial"/>
        </w:rPr>
      </w:pPr>
      <w:r w:rsidRPr="00860B10">
        <w:rPr>
          <w:rFonts w:ascii="Arial" w:hAnsi="Arial"/>
          <w:b/>
          <w:bCs/>
        </w:rPr>
        <w:t>Joey:</w:t>
      </w:r>
      <w:r w:rsidR="00180A32" w:rsidRPr="005D0859">
        <w:rPr>
          <w:rFonts w:ascii="Arial" w:hAnsi="Arial"/>
        </w:rPr>
        <w:t xml:space="preserve"> </w:t>
      </w:r>
      <w:r w:rsidR="003C5116" w:rsidRPr="005D0859">
        <w:rPr>
          <w:rFonts w:ascii="Arial" w:hAnsi="Arial"/>
        </w:rPr>
        <w:t>“</w:t>
      </w:r>
      <w:r w:rsidR="00430511" w:rsidRPr="005D0859">
        <w:rPr>
          <w:rFonts w:ascii="Arial" w:hAnsi="Arial"/>
        </w:rPr>
        <w:t>I want Louis</w:t>
      </w:r>
      <w:r w:rsidR="00B86352">
        <w:rPr>
          <w:rFonts w:ascii="Arial" w:hAnsi="Arial"/>
        </w:rPr>
        <w:t>.</w:t>
      </w:r>
      <w:r w:rsidR="00430511" w:rsidRPr="005D0859">
        <w:rPr>
          <w:rFonts w:ascii="Arial" w:hAnsi="Arial"/>
        </w:rPr>
        <w:t xml:space="preserve"> I want my fucking boyfriend. Where the fuck is he? I'm dying. I'm dying. Where's Louis?</w:t>
      </w:r>
      <w:r w:rsidR="003C5116" w:rsidRPr="005D0859">
        <w:rPr>
          <w:rFonts w:ascii="Arial" w:hAnsi="Arial"/>
        </w:rPr>
        <w:t>”</w:t>
      </w:r>
    </w:p>
    <w:p w14:paraId="57EB2914" w14:textId="77777777" w:rsidR="003E3EA6" w:rsidRPr="005D0859" w:rsidRDefault="003E3EA6">
      <w:pPr>
        <w:spacing w:after="0"/>
        <w:rPr>
          <w:rFonts w:ascii="Arial" w:hAnsi="Arial"/>
        </w:rPr>
      </w:pPr>
    </w:p>
    <w:p w14:paraId="7393CD3D" w14:textId="5BB305F4" w:rsidR="003E3EA6" w:rsidRPr="005D0859" w:rsidRDefault="00860B10">
      <w:pPr>
        <w:spacing w:after="0"/>
        <w:rPr>
          <w:rFonts w:ascii="Arial" w:hAnsi="Arial"/>
        </w:rPr>
      </w:pPr>
      <w:r w:rsidRPr="00860B10">
        <w:rPr>
          <w:rFonts w:ascii="Arial" w:hAnsi="Arial"/>
          <w:b/>
          <w:bCs/>
        </w:rPr>
        <w:t>Raymond:</w:t>
      </w:r>
      <w:r w:rsidR="00CD2670" w:rsidRPr="005D0859">
        <w:rPr>
          <w:rFonts w:ascii="Arial" w:hAnsi="Arial"/>
        </w:rPr>
        <w:t xml:space="preserve"> </w:t>
      </w:r>
      <w:r w:rsidR="00430511" w:rsidRPr="005D0859">
        <w:rPr>
          <w:rFonts w:ascii="Arial" w:hAnsi="Arial"/>
        </w:rPr>
        <w:t xml:space="preserve">I actually thought he fits the role quite well. Joseph is very honest, disarmingly. </w:t>
      </w:r>
      <w:r w:rsidR="00CD2670" w:rsidRPr="005D0859">
        <w:rPr>
          <w:rFonts w:ascii="Arial" w:hAnsi="Arial"/>
        </w:rPr>
        <w:t>H</w:t>
      </w:r>
      <w:r w:rsidR="00430511" w:rsidRPr="005D0859">
        <w:rPr>
          <w:rFonts w:ascii="Arial" w:hAnsi="Arial"/>
        </w:rPr>
        <w:t xml:space="preserve">e's blunt and abrupt. I thought </w:t>
      </w:r>
      <w:r w:rsidR="008B4E53" w:rsidRPr="005D0859">
        <w:rPr>
          <w:rFonts w:ascii="Arial" w:hAnsi="Arial"/>
        </w:rPr>
        <w:t>P</w:t>
      </w:r>
      <w:r w:rsidR="00430511" w:rsidRPr="005D0859">
        <w:rPr>
          <w:rFonts w:ascii="Arial" w:hAnsi="Arial"/>
        </w:rPr>
        <w:t>rior needed to be honest</w:t>
      </w:r>
      <w:r w:rsidR="00BF2C5E">
        <w:rPr>
          <w:rFonts w:ascii="Arial" w:hAnsi="Arial"/>
        </w:rPr>
        <w:t xml:space="preserve"> but</w:t>
      </w:r>
      <w:r w:rsidR="00430511" w:rsidRPr="005D0859">
        <w:rPr>
          <w:rFonts w:ascii="Arial" w:hAnsi="Arial"/>
        </w:rPr>
        <w:t>.</w:t>
      </w:r>
    </w:p>
    <w:p w14:paraId="0835895C" w14:textId="77777777" w:rsidR="003E3EA6" w:rsidRPr="005D0859" w:rsidRDefault="003E3EA6">
      <w:pPr>
        <w:spacing w:after="0"/>
        <w:rPr>
          <w:rFonts w:ascii="Arial" w:hAnsi="Arial"/>
        </w:rPr>
      </w:pPr>
    </w:p>
    <w:p w14:paraId="08E34CFE" w14:textId="3F692C5E" w:rsidR="003E3EA6" w:rsidRPr="005D0859" w:rsidRDefault="00860B10">
      <w:pPr>
        <w:spacing w:after="0"/>
        <w:rPr>
          <w:rFonts w:ascii="Arial" w:hAnsi="Arial"/>
        </w:rPr>
      </w:pPr>
      <w:r w:rsidRPr="00860B10">
        <w:rPr>
          <w:rFonts w:ascii="Arial" w:hAnsi="Arial"/>
          <w:b/>
          <w:bCs/>
        </w:rPr>
        <w:t>Joey:</w:t>
      </w:r>
      <w:r w:rsidR="00491B0B" w:rsidRPr="005D0859">
        <w:rPr>
          <w:rFonts w:ascii="Arial" w:hAnsi="Arial"/>
        </w:rPr>
        <w:t xml:space="preserve"> </w:t>
      </w:r>
      <w:r w:rsidR="00430511" w:rsidRPr="005D0859">
        <w:rPr>
          <w:rFonts w:ascii="Arial" w:hAnsi="Arial"/>
        </w:rPr>
        <w:t xml:space="preserve">I never thought I was going to </w:t>
      </w:r>
      <w:r w:rsidR="00491B0B" w:rsidRPr="005D0859">
        <w:rPr>
          <w:rFonts w:ascii="Arial" w:hAnsi="Arial"/>
        </w:rPr>
        <w:t xml:space="preserve">be cast </w:t>
      </w:r>
      <w:r w:rsidR="00430511" w:rsidRPr="005D0859">
        <w:rPr>
          <w:rFonts w:ascii="Arial" w:hAnsi="Arial"/>
        </w:rPr>
        <w:t xml:space="preserve">as </w:t>
      </w:r>
      <w:r w:rsidR="00491B0B" w:rsidRPr="005D0859">
        <w:rPr>
          <w:rFonts w:ascii="Arial" w:hAnsi="Arial"/>
        </w:rPr>
        <w:t>P</w:t>
      </w:r>
      <w:r w:rsidR="00430511" w:rsidRPr="005D0859">
        <w:rPr>
          <w:rFonts w:ascii="Arial" w:hAnsi="Arial"/>
        </w:rPr>
        <w:t xml:space="preserve">rior. I was shocked by that. And I was like, </w:t>
      </w:r>
      <w:r w:rsidR="00491B0B" w:rsidRPr="005D0859">
        <w:rPr>
          <w:rFonts w:ascii="Arial" w:hAnsi="Arial"/>
        </w:rPr>
        <w:t>“</w:t>
      </w:r>
      <w:r w:rsidR="00430511" w:rsidRPr="005D0859">
        <w:rPr>
          <w:rFonts w:ascii="Arial" w:hAnsi="Arial"/>
        </w:rPr>
        <w:t>Really</w:t>
      </w:r>
      <w:r w:rsidR="00491B0B" w:rsidRPr="005D0859">
        <w:rPr>
          <w:rFonts w:ascii="Arial" w:hAnsi="Arial"/>
        </w:rPr>
        <w:t>?”</w:t>
      </w:r>
      <w:r w:rsidR="00430511" w:rsidRPr="005D0859">
        <w:rPr>
          <w:rFonts w:ascii="Arial" w:hAnsi="Arial"/>
        </w:rPr>
        <w:t xml:space="preserve"> </w:t>
      </w:r>
      <w:r w:rsidR="0047188F">
        <w:rPr>
          <w:rFonts w:ascii="Arial" w:hAnsi="Arial"/>
        </w:rPr>
        <w:t xml:space="preserve">I believed him. </w:t>
      </w:r>
      <w:r w:rsidR="009845B9">
        <w:rPr>
          <w:rFonts w:ascii="Arial" w:hAnsi="Arial"/>
        </w:rPr>
        <w:t>Prior is a special role.</w:t>
      </w:r>
    </w:p>
    <w:p w14:paraId="130D5317" w14:textId="77777777" w:rsidR="003E3EA6" w:rsidRPr="005D0859" w:rsidRDefault="003E3EA6">
      <w:pPr>
        <w:spacing w:after="0"/>
        <w:rPr>
          <w:rFonts w:ascii="Arial" w:hAnsi="Arial"/>
        </w:rPr>
      </w:pPr>
    </w:p>
    <w:p w14:paraId="01395048" w14:textId="77499E31" w:rsidR="003E3EA6" w:rsidRPr="005D0859" w:rsidRDefault="00860B10">
      <w:pPr>
        <w:spacing w:after="0"/>
        <w:rPr>
          <w:rFonts w:ascii="Arial" w:hAnsi="Arial"/>
        </w:rPr>
      </w:pPr>
      <w:r w:rsidRPr="00860B10">
        <w:rPr>
          <w:rFonts w:ascii="Arial" w:hAnsi="Arial"/>
          <w:b/>
          <w:bCs/>
        </w:rPr>
        <w:t>Raymond:</w:t>
      </w:r>
      <w:r w:rsidR="00491B0B" w:rsidRPr="005D0859">
        <w:rPr>
          <w:rFonts w:ascii="Arial" w:hAnsi="Arial"/>
        </w:rPr>
        <w:t xml:space="preserve"> </w:t>
      </w:r>
      <w:r w:rsidR="00430511" w:rsidRPr="005D0859">
        <w:rPr>
          <w:rFonts w:ascii="Arial" w:hAnsi="Arial"/>
        </w:rPr>
        <w:t xml:space="preserve">and he showed up the next day and had shaved his head, all </w:t>
      </w:r>
      <w:r w:rsidR="00491B0B" w:rsidRPr="005D0859">
        <w:rPr>
          <w:rFonts w:ascii="Arial" w:hAnsi="Arial"/>
        </w:rPr>
        <w:t xml:space="preserve">of </w:t>
      </w:r>
      <w:r w:rsidR="00430511" w:rsidRPr="005D0859">
        <w:rPr>
          <w:rFonts w:ascii="Arial" w:hAnsi="Arial"/>
        </w:rPr>
        <w:t xml:space="preserve">his hair, he was bald as me, because he thought </w:t>
      </w:r>
      <w:r w:rsidR="00491B0B" w:rsidRPr="005D0859">
        <w:rPr>
          <w:rFonts w:ascii="Arial" w:hAnsi="Arial"/>
        </w:rPr>
        <w:t>P</w:t>
      </w:r>
      <w:r w:rsidR="00430511" w:rsidRPr="005D0859">
        <w:rPr>
          <w:rFonts w:ascii="Arial" w:hAnsi="Arial"/>
        </w:rPr>
        <w:t>rior should be</w:t>
      </w:r>
      <w:r w:rsidR="00491B0B" w:rsidRPr="005D0859">
        <w:rPr>
          <w:rFonts w:ascii="Arial" w:hAnsi="Arial"/>
        </w:rPr>
        <w:t>. T</w:t>
      </w:r>
      <w:r w:rsidR="00430511" w:rsidRPr="005D0859">
        <w:rPr>
          <w:rFonts w:ascii="Arial" w:hAnsi="Arial"/>
        </w:rPr>
        <w:t xml:space="preserve">here </w:t>
      </w:r>
      <w:r w:rsidR="00491B0B" w:rsidRPr="005D0859">
        <w:rPr>
          <w:rFonts w:ascii="Arial" w:hAnsi="Arial"/>
        </w:rPr>
        <w:t xml:space="preserve">were </w:t>
      </w:r>
      <w:r w:rsidR="00430511" w:rsidRPr="005D0859">
        <w:rPr>
          <w:rFonts w:ascii="Arial" w:hAnsi="Arial"/>
        </w:rPr>
        <w:t xml:space="preserve">at least 12 to 15 </w:t>
      </w:r>
      <w:r w:rsidR="00491B0B" w:rsidRPr="005D0859">
        <w:rPr>
          <w:rFonts w:ascii="Arial" w:hAnsi="Arial"/>
        </w:rPr>
        <w:t xml:space="preserve">in </w:t>
      </w:r>
      <w:r w:rsidR="00430511" w:rsidRPr="005D0859">
        <w:rPr>
          <w:rFonts w:ascii="Arial" w:hAnsi="Arial"/>
        </w:rPr>
        <w:t xml:space="preserve">the cast itself, and another </w:t>
      </w:r>
      <w:r w:rsidR="009845B9">
        <w:rPr>
          <w:rFonts w:ascii="Arial" w:hAnsi="Arial"/>
        </w:rPr>
        <w:t xml:space="preserve">5 </w:t>
      </w:r>
      <w:r w:rsidR="00430511" w:rsidRPr="005D0859">
        <w:rPr>
          <w:rFonts w:ascii="Arial" w:hAnsi="Arial"/>
        </w:rPr>
        <w:t xml:space="preserve">or </w:t>
      </w:r>
      <w:r w:rsidR="009845B9">
        <w:rPr>
          <w:rFonts w:ascii="Arial" w:hAnsi="Arial"/>
        </w:rPr>
        <w:lastRenderedPageBreak/>
        <w:t xml:space="preserve">6 </w:t>
      </w:r>
      <w:r w:rsidR="00430511" w:rsidRPr="005D0859">
        <w:rPr>
          <w:rFonts w:ascii="Arial" w:hAnsi="Arial"/>
        </w:rPr>
        <w:t>who were crew. We started rehearsals. I was exhilarated because the play rehearses so easily</w:t>
      </w:r>
      <w:r w:rsidR="004D266A">
        <w:rPr>
          <w:rFonts w:ascii="Arial" w:hAnsi="Arial"/>
        </w:rPr>
        <w:t xml:space="preserve">. </w:t>
      </w:r>
      <w:r w:rsidR="00430511" w:rsidRPr="005D0859">
        <w:rPr>
          <w:rFonts w:ascii="Arial" w:hAnsi="Arial"/>
        </w:rPr>
        <w:t xml:space="preserve">I mean, it's </w:t>
      </w:r>
      <w:r w:rsidR="004D266A">
        <w:rPr>
          <w:rFonts w:ascii="Arial" w:hAnsi="Arial"/>
        </w:rPr>
        <w:t xml:space="preserve">a </w:t>
      </w:r>
      <w:r w:rsidR="00430511" w:rsidRPr="005D0859">
        <w:rPr>
          <w:rFonts w:ascii="Arial" w:hAnsi="Arial"/>
        </w:rPr>
        <w:t>difficult play to do, but it's written so well, that it's easy. And the students loved it.</w:t>
      </w:r>
    </w:p>
    <w:p w14:paraId="0EC9931B" w14:textId="77777777" w:rsidR="003E3EA6" w:rsidRPr="005D0859" w:rsidRDefault="003E3EA6">
      <w:pPr>
        <w:spacing w:after="0"/>
        <w:rPr>
          <w:rFonts w:ascii="Arial" w:hAnsi="Arial"/>
        </w:rPr>
      </w:pPr>
    </w:p>
    <w:p w14:paraId="661D2815" w14:textId="63453EA3" w:rsidR="003E3EA6" w:rsidRPr="005D0859" w:rsidRDefault="005A0326">
      <w:pPr>
        <w:spacing w:after="0"/>
        <w:rPr>
          <w:rFonts w:ascii="Arial" w:hAnsi="Arial"/>
        </w:rPr>
      </w:pPr>
      <w:r w:rsidRPr="005A0326">
        <w:rPr>
          <w:rFonts w:ascii="Arial" w:hAnsi="Arial"/>
          <w:b/>
          <w:bCs/>
        </w:rPr>
        <w:t>Jennifer:</w:t>
      </w:r>
      <w:r w:rsidR="00C04EA4" w:rsidRPr="005D0859">
        <w:rPr>
          <w:rFonts w:ascii="Arial" w:hAnsi="Arial"/>
        </w:rPr>
        <w:t xml:space="preserve"> </w:t>
      </w:r>
      <w:r w:rsidR="00430511" w:rsidRPr="005D0859">
        <w:rPr>
          <w:rFonts w:ascii="Arial" w:hAnsi="Arial"/>
        </w:rPr>
        <w:t xml:space="preserve">Well, yeah, I remember sitting with </w:t>
      </w:r>
      <w:r w:rsidR="00C04EA4" w:rsidRPr="005D0859">
        <w:rPr>
          <w:rFonts w:ascii="Arial" w:hAnsi="Arial"/>
        </w:rPr>
        <w:t xml:space="preserve">Raymond </w:t>
      </w:r>
      <w:r w:rsidR="00430511" w:rsidRPr="005D0859">
        <w:rPr>
          <w:rFonts w:ascii="Arial" w:hAnsi="Arial"/>
        </w:rPr>
        <w:t>and taking notes.</w:t>
      </w:r>
    </w:p>
    <w:p w14:paraId="07979898" w14:textId="77777777" w:rsidR="003E3EA6" w:rsidRPr="005D0859" w:rsidRDefault="003E3EA6">
      <w:pPr>
        <w:spacing w:after="0"/>
        <w:rPr>
          <w:rFonts w:ascii="Arial" w:hAnsi="Arial"/>
        </w:rPr>
      </w:pPr>
    </w:p>
    <w:p w14:paraId="5DC5AAAD" w14:textId="4FBBCDE2" w:rsidR="003E3EA6" w:rsidRPr="005D0859" w:rsidRDefault="00860B10">
      <w:pPr>
        <w:spacing w:after="0"/>
        <w:rPr>
          <w:rFonts w:ascii="Arial" w:hAnsi="Arial"/>
        </w:rPr>
      </w:pPr>
      <w:r w:rsidRPr="00860B10">
        <w:rPr>
          <w:rFonts w:ascii="Arial" w:hAnsi="Arial"/>
          <w:b/>
          <w:bCs/>
        </w:rPr>
        <w:t>Raymond:</w:t>
      </w:r>
      <w:r w:rsidR="00C04EA4" w:rsidRPr="005D0859">
        <w:rPr>
          <w:rFonts w:ascii="Arial" w:hAnsi="Arial"/>
        </w:rPr>
        <w:t xml:space="preserve"> </w:t>
      </w:r>
      <w:r w:rsidR="00430511" w:rsidRPr="005D0859">
        <w:rPr>
          <w:rFonts w:ascii="Arial" w:hAnsi="Arial"/>
        </w:rPr>
        <w:t xml:space="preserve">I picked Jennifer </w:t>
      </w:r>
      <w:r w:rsidR="00C04EA4" w:rsidRPr="005D0859">
        <w:rPr>
          <w:rFonts w:ascii="Arial" w:hAnsi="Arial"/>
        </w:rPr>
        <w:t>H</w:t>
      </w:r>
      <w:r w:rsidR="00430511" w:rsidRPr="005D0859">
        <w:rPr>
          <w:rFonts w:ascii="Arial" w:hAnsi="Arial"/>
        </w:rPr>
        <w:t>andy to be the stage manager</w:t>
      </w:r>
      <w:r w:rsidR="0024587C" w:rsidRPr="005D0859">
        <w:rPr>
          <w:rFonts w:ascii="Arial" w:hAnsi="Arial"/>
        </w:rPr>
        <w:t>.</w:t>
      </w:r>
    </w:p>
    <w:p w14:paraId="0331962E" w14:textId="77777777" w:rsidR="003E3EA6" w:rsidRPr="005D0859" w:rsidRDefault="003E3EA6">
      <w:pPr>
        <w:spacing w:after="0"/>
        <w:rPr>
          <w:rFonts w:ascii="Arial" w:hAnsi="Arial"/>
        </w:rPr>
      </w:pPr>
    </w:p>
    <w:p w14:paraId="3A64E81C" w14:textId="46F40C9B" w:rsidR="00A979CF" w:rsidRPr="005D0859" w:rsidRDefault="005A0326">
      <w:pPr>
        <w:spacing w:after="0"/>
        <w:rPr>
          <w:rFonts w:ascii="Arial" w:hAnsi="Arial"/>
        </w:rPr>
      </w:pPr>
      <w:r w:rsidRPr="005A0326">
        <w:rPr>
          <w:rFonts w:ascii="Arial" w:hAnsi="Arial"/>
          <w:b/>
          <w:bCs/>
        </w:rPr>
        <w:t>Jennifer:</w:t>
      </w:r>
      <w:r w:rsidR="0024587C" w:rsidRPr="005D0859">
        <w:rPr>
          <w:rFonts w:ascii="Arial" w:hAnsi="Arial"/>
        </w:rPr>
        <w:t xml:space="preserve"> I'm </w:t>
      </w:r>
      <w:r w:rsidR="00430511" w:rsidRPr="005D0859">
        <w:rPr>
          <w:rFonts w:ascii="Arial" w:hAnsi="Arial"/>
        </w:rPr>
        <w:t xml:space="preserve">Jennifer Ann </w:t>
      </w:r>
      <w:r w:rsidR="00771333" w:rsidRPr="005D0859">
        <w:rPr>
          <w:rFonts w:ascii="Arial" w:hAnsi="Arial"/>
        </w:rPr>
        <w:t>Handy</w:t>
      </w:r>
      <w:r w:rsidR="00430511" w:rsidRPr="005D0859">
        <w:rPr>
          <w:rFonts w:ascii="Arial" w:hAnsi="Arial"/>
        </w:rPr>
        <w:t xml:space="preserve">. </w:t>
      </w:r>
      <w:r w:rsidR="0024587C" w:rsidRPr="005D0859">
        <w:rPr>
          <w:rFonts w:ascii="Arial" w:hAnsi="Arial"/>
        </w:rPr>
        <w:t xml:space="preserve">Well, </w:t>
      </w:r>
      <w:r w:rsidR="00430511" w:rsidRPr="005D0859">
        <w:rPr>
          <w:rFonts w:ascii="Arial" w:hAnsi="Arial"/>
        </w:rPr>
        <w:t>a stage manager is responsible for keeping the production on track. You're there to make sure that people are hitting their marks</w:t>
      </w:r>
      <w:r w:rsidR="0024587C" w:rsidRPr="005D0859">
        <w:rPr>
          <w:rFonts w:ascii="Arial" w:hAnsi="Arial"/>
        </w:rPr>
        <w:t xml:space="preserve">, </w:t>
      </w:r>
      <w:r w:rsidR="00430511" w:rsidRPr="005D0859">
        <w:rPr>
          <w:rFonts w:ascii="Arial" w:hAnsi="Arial"/>
        </w:rPr>
        <w:t>that the props are in place backstage, that they're going to get where they need to</w:t>
      </w:r>
      <w:r w:rsidR="00A979CF" w:rsidRPr="005D0859">
        <w:rPr>
          <w:rFonts w:ascii="Arial" w:hAnsi="Arial"/>
        </w:rPr>
        <w:t xml:space="preserve">, </w:t>
      </w:r>
      <w:r w:rsidR="00430511" w:rsidRPr="005D0859">
        <w:rPr>
          <w:rFonts w:ascii="Arial" w:hAnsi="Arial"/>
        </w:rPr>
        <w:t>that the lighting and sound cues are hitting correctly. Yeah, you're just kind of like</w:t>
      </w:r>
      <w:r w:rsidR="00A979CF" w:rsidRPr="005D0859">
        <w:rPr>
          <w:rFonts w:ascii="Arial" w:hAnsi="Arial"/>
        </w:rPr>
        <w:t xml:space="preserve"> a</w:t>
      </w:r>
      <w:r w:rsidR="00430511" w:rsidRPr="005D0859">
        <w:rPr>
          <w:rFonts w:ascii="Arial" w:hAnsi="Arial"/>
        </w:rPr>
        <w:t xml:space="preserve"> stage mom</w:t>
      </w:r>
      <w:r w:rsidR="00A979CF" w:rsidRPr="005D0859">
        <w:rPr>
          <w:rFonts w:ascii="Arial" w:hAnsi="Arial"/>
        </w:rPr>
        <w:t xml:space="preserve">. [laughs] </w:t>
      </w:r>
    </w:p>
    <w:p w14:paraId="64B774BB" w14:textId="77777777" w:rsidR="00A979CF" w:rsidRPr="005D0859" w:rsidRDefault="00A979CF">
      <w:pPr>
        <w:spacing w:after="0"/>
        <w:rPr>
          <w:rFonts w:ascii="Arial" w:hAnsi="Arial"/>
        </w:rPr>
      </w:pPr>
    </w:p>
    <w:p w14:paraId="53A6E28A" w14:textId="7940E52F" w:rsidR="003E3EA6" w:rsidRPr="005D0859" w:rsidRDefault="00860B10">
      <w:pPr>
        <w:spacing w:after="0"/>
        <w:rPr>
          <w:rFonts w:ascii="Arial" w:hAnsi="Arial"/>
        </w:rPr>
      </w:pPr>
      <w:r w:rsidRPr="00860B10">
        <w:rPr>
          <w:rFonts w:ascii="Arial" w:hAnsi="Arial"/>
          <w:b/>
          <w:bCs/>
        </w:rPr>
        <w:t>John:</w:t>
      </w:r>
      <w:r w:rsidR="00A979CF" w:rsidRPr="005D0859">
        <w:rPr>
          <w:rFonts w:ascii="Arial" w:hAnsi="Arial"/>
        </w:rPr>
        <w:t xml:space="preserve"> W</w:t>
      </w:r>
      <w:r w:rsidR="00430511" w:rsidRPr="005D0859">
        <w:rPr>
          <w:rFonts w:ascii="Arial" w:hAnsi="Arial"/>
        </w:rPr>
        <w:t>hat did you know about the play?</w:t>
      </w:r>
    </w:p>
    <w:p w14:paraId="444D9D1A" w14:textId="77777777" w:rsidR="003E3EA6" w:rsidRPr="005D0859" w:rsidRDefault="003E3EA6">
      <w:pPr>
        <w:spacing w:after="0"/>
        <w:rPr>
          <w:rFonts w:ascii="Arial" w:hAnsi="Arial"/>
        </w:rPr>
      </w:pPr>
    </w:p>
    <w:p w14:paraId="73FDE908" w14:textId="2AD7AC60" w:rsidR="002120E4" w:rsidRPr="005D0859" w:rsidRDefault="005A0326">
      <w:pPr>
        <w:spacing w:after="0"/>
        <w:rPr>
          <w:rFonts w:ascii="Arial" w:hAnsi="Arial"/>
        </w:rPr>
      </w:pPr>
      <w:r w:rsidRPr="005A0326">
        <w:rPr>
          <w:rFonts w:ascii="Arial" w:hAnsi="Arial"/>
          <w:b/>
          <w:bCs/>
        </w:rPr>
        <w:t>Jennifer:</w:t>
      </w:r>
      <w:r w:rsidR="00A979CF" w:rsidRPr="005D0859">
        <w:rPr>
          <w:rFonts w:ascii="Arial" w:hAnsi="Arial"/>
        </w:rPr>
        <w:t xml:space="preserve"> </w:t>
      </w:r>
      <w:r w:rsidR="00430511" w:rsidRPr="005D0859">
        <w:rPr>
          <w:rFonts w:ascii="Arial" w:hAnsi="Arial"/>
        </w:rPr>
        <w:t xml:space="preserve">Not much. I just kind of remember understanding that </w:t>
      </w:r>
      <w:r w:rsidR="00A979CF" w:rsidRPr="005D0859">
        <w:rPr>
          <w:rFonts w:ascii="Arial" w:hAnsi="Arial"/>
        </w:rPr>
        <w:t xml:space="preserve">the </w:t>
      </w:r>
      <w:r w:rsidR="00430511" w:rsidRPr="005D0859">
        <w:rPr>
          <w:rFonts w:ascii="Arial" w:hAnsi="Arial"/>
        </w:rPr>
        <w:t>political conversation was really more inflammatory than the homosexual component. But it would be the homosexual component that would trigger our community. I mean, you didn't even say gay</w:t>
      </w:r>
      <w:r w:rsidR="000420D6">
        <w:rPr>
          <w:rFonts w:ascii="Arial" w:hAnsi="Arial"/>
        </w:rPr>
        <w:t xml:space="preserve">. </w:t>
      </w:r>
      <w:r w:rsidR="000420D6" w:rsidRPr="005D0859">
        <w:rPr>
          <w:rFonts w:ascii="Arial" w:hAnsi="Arial"/>
        </w:rPr>
        <w:t xml:space="preserve">If </w:t>
      </w:r>
      <w:r w:rsidR="00430511" w:rsidRPr="005D0859">
        <w:rPr>
          <w:rFonts w:ascii="Arial" w:hAnsi="Arial"/>
        </w:rPr>
        <w:t xml:space="preserve">you knew somebody was gay, you call them </w:t>
      </w:r>
      <w:r w:rsidR="000420D6">
        <w:rPr>
          <w:rFonts w:ascii="Arial" w:hAnsi="Arial"/>
        </w:rPr>
        <w:t>'</w:t>
      </w:r>
      <w:r w:rsidR="00430511" w:rsidRPr="005D0859">
        <w:rPr>
          <w:rFonts w:ascii="Arial" w:hAnsi="Arial"/>
        </w:rPr>
        <w:t>funny</w:t>
      </w:r>
      <w:r w:rsidR="000420D6">
        <w:rPr>
          <w:rFonts w:ascii="Arial" w:hAnsi="Arial"/>
        </w:rPr>
        <w:t>'</w:t>
      </w:r>
      <w:r w:rsidR="00430511" w:rsidRPr="005D0859">
        <w:rPr>
          <w:rFonts w:ascii="Arial" w:hAnsi="Arial"/>
        </w:rPr>
        <w:t xml:space="preserve"> or </w:t>
      </w:r>
      <w:r w:rsidR="000420D6">
        <w:rPr>
          <w:rFonts w:ascii="Arial" w:hAnsi="Arial"/>
        </w:rPr>
        <w:t>'</w:t>
      </w:r>
      <w:r w:rsidR="00430511" w:rsidRPr="005D0859">
        <w:rPr>
          <w:rFonts w:ascii="Arial" w:hAnsi="Arial"/>
        </w:rPr>
        <w:t>fruity</w:t>
      </w:r>
      <w:r w:rsidR="000420D6">
        <w:rPr>
          <w:rFonts w:ascii="Arial" w:hAnsi="Arial"/>
        </w:rPr>
        <w:t>'</w:t>
      </w:r>
      <w:r w:rsidR="00430511" w:rsidRPr="005D0859">
        <w:rPr>
          <w:rFonts w:ascii="Arial" w:hAnsi="Arial"/>
        </w:rPr>
        <w:t xml:space="preserve">. I didn't know any gay couples that were out and safe and comfortable as a couple at all. </w:t>
      </w:r>
    </w:p>
    <w:p w14:paraId="6766505A" w14:textId="77777777" w:rsidR="002120E4" w:rsidRPr="005D0859" w:rsidRDefault="002120E4">
      <w:pPr>
        <w:spacing w:after="0"/>
        <w:rPr>
          <w:rFonts w:ascii="Arial" w:hAnsi="Arial"/>
        </w:rPr>
      </w:pPr>
    </w:p>
    <w:p w14:paraId="7090C788" w14:textId="628D86F8" w:rsidR="003E3EA6" w:rsidRPr="005D0859" w:rsidRDefault="00860B10">
      <w:pPr>
        <w:spacing w:after="0"/>
        <w:rPr>
          <w:rFonts w:ascii="Arial" w:hAnsi="Arial"/>
        </w:rPr>
      </w:pPr>
      <w:r w:rsidRPr="00860B10">
        <w:rPr>
          <w:rFonts w:ascii="Arial" w:hAnsi="Arial"/>
          <w:b/>
          <w:bCs/>
        </w:rPr>
        <w:t>John:</w:t>
      </w:r>
      <w:r w:rsidR="002120E4" w:rsidRPr="005D0859">
        <w:rPr>
          <w:rFonts w:ascii="Arial" w:hAnsi="Arial"/>
        </w:rPr>
        <w:t xml:space="preserve"> </w:t>
      </w:r>
      <w:r w:rsidR="00430511" w:rsidRPr="005D0859">
        <w:rPr>
          <w:rFonts w:ascii="Arial" w:hAnsi="Arial"/>
        </w:rPr>
        <w:t>What were the scenes that you cut?</w:t>
      </w:r>
    </w:p>
    <w:p w14:paraId="7D43AB7B" w14:textId="77777777" w:rsidR="003E3EA6" w:rsidRPr="005D0859" w:rsidRDefault="003E3EA6">
      <w:pPr>
        <w:spacing w:after="0"/>
        <w:rPr>
          <w:rFonts w:ascii="Arial" w:hAnsi="Arial"/>
        </w:rPr>
      </w:pPr>
    </w:p>
    <w:p w14:paraId="714873CE" w14:textId="1D8AE5F3" w:rsidR="002120E4" w:rsidRPr="005D0859" w:rsidRDefault="00860B10">
      <w:pPr>
        <w:spacing w:after="0"/>
        <w:rPr>
          <w:rFonts w:ascii="Arial" w:hAnsi="Arial"/>
        </w:rPr>
      </w:pPr>
      <w:r w:rsidRPr="00860B10">
        <w:rPr>
          <w:rFonts w:ascii="Arial" w:hAnsi="Arial"/>
          <w:b/>
          <w:bCs/>
        </w:rPr>
        <w:t>Raymond:</w:t>
      </w:r>
      <w:r w:rsidR="002120E4" w:rsidRPr="005D0859">
        <w:rPr>
          <w:rFonts w:ascii="Arial" w:hAnsi="Arial"/>
        </w:rPr>
        <w:t xml:space="preserve"> </w:t>
      </w:r>
      <w:r w:rsidR="00430511" w:rsidRPr="005D0859">
        <w:rPr>
          <w:rFonts w:ascii="Arial" w:hAnsi="Arial"/>
        </w:rPr>
        <w:t xml:space="preserve">There's one in which two men are supposedly in Central Park having sex, and is pretty graphic about a broken condom and all that kind of thing. </w:t>
      </w:r>
      <w:r w:rsidR="002120E4" w:rsidRPr="005D0859">
        <w:rPr>
          <w:rFonts w:ascii="Arial" w:hAnsi="Arial"/>
        </w:rPr>
        <w:t xml:space="preserve">[chuckles] </w:t>
      </w:r>
      <w:r w:rsidR="00430511" w:rsidRPr="005D0859">
        <w:rPr>
          <w:rFonts w:ascii="Arial" w:hAnsi="Arial"/>
        </w:rPr>
        <w:t>There's no way I could do that. So</w:t>
      </w:r>
      <w:r w:rsidR="002120E4" w:rsidRPr="005D0859">
        <w:rPr>
          <w:rFonts w:ascii="Arial" w:hAnsi="Arial"/>
        </w:rPr>
        <w:t xml:space="preserve">, </w:t>
      </w:r>
      <w:r w:rsidR="00430511" w:rsidRPr="005D0859">
        <w:rPr>
          <w:rFonts w:ascii="Arial" w:hAnsi="Arial"/>
        </w:rPr>
        <w:t>I cut that scene out</w:t>
      </w:r>
      <w:r w:rsidR="002120E4" w:rsidRPr="005D0859">
        <w:rPr>
          <w:rFonts w:ascii="Arial" w:hAnsi="Arial"/>
        </w:rPr>
        <w:t>, a</w:t>
      </w:r>
      <w:r w:rsidR="00430511" w:rsidRPr="005D0859">
        <w:rPr>
          <w:rFonts w:ascii="Arial" w:hAnsi="Arial"/>
        </w:rPr>
        <w:t>nd I kept a few of the lines, but they were said offstage</w:t>
      </w:r>
      <w:r w:rsidR="002120E4" w:rsidRPr="005D0859">
        <w:rPr>
          <w:rFonts w:ascii="Arial" w:hAnsi="Arial"/>
        </w:rPr>
        <w:t>.</w:t>
      </w:r>
    </w:p>
    <w:p w14:paraId="34D6CDF0" w14:textId="77777777" w:rsidR="002120E4" w:rsidRPr="005D0859" w:rsidRDefault="002120E4">
      <w:pPr>
        <w:spacing w:after="0"/>
        <w:rPr>
          <w:rFonts w:ascii="Arial" w:hAnsi="Arial"/>
        </w:rPr>
      </w:pPr>
    </w:p>
    <w:p w14:paraId="0A77A77B" w14:textId="23D9E12B" w:rsidR="003E3EA6" w:rsidRPr="005D0859" w:rsidRDefault="005A0326">
      <w:pPr>
        <w:spacing w:after="0"/>
        <w:rPr>
          <w:rFonts w:ascii="Arial" w:hAnsi="Arial"/>
        </w:rPr>
      </w:pPr>
      <w:r w:rsidRPr="005A0326">
        <w:rPr>
          <w:rFonts w:ascii="Arial" w:hAnsi="Arial"/>
          <w:b/>
          <w:bCs/>
        </w:rPr>
        <w:t>Justin:</w:t>
      </w:r>
      <w:r w:rsidR="00FF5760" w:rsidRPr="005D0859">
        <w:rPr>
          <w:rFonts w:ascii="Arial" w:hAnsi="Arial"/>
        </w:rPr>
        <w:t xml:space="preserve"> Y</w:t>
      </w:r>
      <w:r w:rsidR="00430511" w:rsidRPr="005D0859">
        <w:rPr>
          <w:rFonts w:ascii="Arial" w:hAnsi="Arial"/>
        </w:rPr>
        <w:t>ou would</w:t>
      </w:r>
      <w:r w:rsidR="00FF5760" w:rsidRPr="005D0859">
        <w:rPr>
          <w:rFonts w:ascii="Arial" w:hAnsi="Arial"/>
        </w:rPr>
        <w:t xml:space="preserve"> </w:t>
      </w:r>
      <w:r w:rsidR="00430511" w:rsidRPr="005D0859">
        <w:rPr>
          <w:rFonts w:ascii="Arial" w:hAnsi="Arial"/>
        </w:rPr>
        <w:t>just hear that</w:t>
      </w:r>
      <w:r w:rsidR="00FF5760" w:rsidRPr="005D0859">
        <w:rPr>
          <w:rFonts w:ascii="Arial" w:hAnsi="Arial"/>
        </w:rPr>
        <w:t xml:space="preserve"> “[sexually panting]</w:t>
      </w:r>
      <w:r w:rsidR="00430511" w:rsidRPr="005D0859">
        <w:rPr>
          <w:rFonts w:ascii="Arial" w:hAnsi="Arial"/>
        </w:rPr>
        <w:t xml:space="preserve"> Don't stop.</w:t>
      </w:r>
      <w:r w:rsidR="00FF5760" w:rsidRPr="005D0859">
        <w:rPr>
          <w:rFonts w:ascii="Arial" w:hAnsi="Arial"/>
        </w:rPr>
        <w:t>”</w:t>
      </w:r>
      <w:r w:rsidR="00430511" w:rsidRPr="005D0859">
        <w:rPr>
          <w:rFonts w:ascii="Arial" w:hAnsi="Arial"/>
        </w:rPr>
        <w:t xml:space="preserve"> I had to kiss</w:t>
      </w:r>
      <w:r w:rsidR="00FF5760" w:rsidRPr="005D0859">
        <w:rPr>
          <w:rFonts w:ascii="Arial" w:hAnsi="Arial"/>
        </w:rPr>
        <w:t xml:space="preserve"> </w:t>
      </w:r>
      <w:r w:rsidR="00430511" w:rsidRPr="005D0859">
        <w:rPr>
          <w:rFonts w:ascii="Arial" w:hAnsi="Arial"/>
        </w:rPr>
        <w:t>the character</w:t>
      </w:r>
      <w:r w:rsidR="009B7CE5">
        <w:rPr>
          <w:rFonts w:ascii="Arial" w:hAnsi="Arial"/>
        </w:rPr>
        <w:t>,</w:t>
      </w:r>
      <w:r w:rsidR="00430511" w:rsidRPr="005D0859">
        <w:rPr>
          <w:rFonts w:ascii="Arial" w:hAnsi="Arial"/>
        </w:rPr>
        <w:t xml:space="preserve"> </w:t>
      </w:r>
      <w:r w:rsidR="00FF5760" w:rsidRPr="005D0859">
        <w:rPr>
          <w:rFonts w:ascii="Arial" w:hAnsi="Arial"/>
        </w:rPr>
        <w:t>Louis. T</w:t>
      </w:r>
      <w:r w:rsidR="00430511" w:rsidRPr="005D0859">
        <w:rPr>
          <w:rFonts w:ascii="Arial" w:hAnsi="Arial"/>
        </w:rPr>
        <w:t>he actual act of kissing a man was a line I had to cross for myself as</w:t>
      </w:r>
      <w:r w:rsidR="00FF5760" w:rsidRPr="005D0859">
        <w:rPr>
          <w:rFonts w:ascii="Arial" w:hAnsi="Arial"/>
        </w:rPr>
        <w:t xml:space="preserve"> </w:t>
      </w:r>
      <w:r w:rsidR="00430511" w:rsidRPr="005D0859">
        <w:rPr>
          <w:rFonts w:ascii="Arial" w:hAnsi="Arial"/>
        </w:rPr>
        <w:t>it was. Yeah, it got, of course, easier, more natural</w:t>
      </w:r>
      <w:r w:rsidR="00515749">
        <w:rPr>
          <w:rFonts w:ascii="Arial" w:hAnsi="Arial"/>
        </w:rPr>
        <w:t>,</w:t>
      </w:r>
      <w:r w:rsidR="00430511" w:rsidRPr="005D0859">
        <w:rPr>
          <w:rFonts w:ascii="Arial" w:hAnsi="Arial"/>
        </w:rPr>
        <w:t xml:space="preserve"> as anything does if you repeat it.</w:t>
      </w:r>
    </w:p>
    <w:p w14:paraId="2B60C96A" w14:textId="77777777" w:rsidR="003E3EA6" w:rsidRPr="005D0859" w:rsidRDefault="003E3EA6">
      <w:pPr>
        <w:spacing w:after="0"/>
        <w:rPr>
          <w:rFonts w:ascii="Arial" w:hAnsi="Arial"/>
        </w:rPr>
      </w:pPr>
    </w:p>
    <w:p w14:paraId="0DD9988A" w14:textId="77777777" w:rsidR="00FF5760" w:rsidRPr="005D0859" w:rsidRDefault="00FF5760">
      <w:pPr>
        <w:spacing w:after="0"/>
        <w:rPr>
          <w:rFonts w:ascii="Arial" w:hAnsi="Arial"/>
        </w:rPr>
      </w:pPr>
      <w:r w:rsidRPr="005D0859">
        <w:rPr>
          <w:rFonts w:ascii="Arial" w:hAnsi="Arial"/>
        </w:rPr>
        <w:t>[somber music]</w:t>
      </w:r>
    </w:p>
    <w:p w14:paraId="58B7BBF6" w14:textId="77777777" w:rsidR="00FF5760" w:rsidRPr="005D0859" w:rsidRDefault="00FF5760">
      <w:pPr>
        <w:spacing w:after="0"/>
        <w:rPr>
          <w:rFonts w:ascii="Arial" w:hAnsi="Arial"/>
        </w:rPr>
      </w:pPr>
    </w:p>
    <w:p w14:paraId="3B1BB609" w14:textId="789FF9D9" w:rsidR="003E3EA6" w:rsidRPr="005D0859" w:rsidRDefault="00860B10">
      <w:pPr>
        <w:spacing w:after="0"/>
        <w:rPr>
          <w:rFonts w:ascii="Arial" w:hAnsi="Arial"/>
        </w:rPr>
      </w:pPr>
      <w:r w:rsidRPr="00860B10">
        <w:rPr>
          <w:rFonts w:ascii="Arial" w:hAnsi="Arial"/>
          <w:b/>
          <w:bCs/>
        </w:rPr>
        <w:t>Raymond:</w:t>
      </w:r>
      <w:r w:rsidR="00FF5760" w:rsidRPr="005D0859">
        <w:rPr>
          <w:rFonts w:ascii="Arial" w:hAnsi="Arial"/>
        </w:rPr>
        <w:t xml:space="preserve"> Our </w:t>
      </w:r>
      <w:r w:rsidR="00430511" w:rsidRPr="005D0859">
        <w:rPr>
          <w:rFonts w:ascii="Arial" w:hAnsi="Arial"/>
        </w:rPr>
        <w:t>stage</w:t>
      </w:r>
      <w:r w:rsidR="00FF5760" w:rsidRPr="005D0859">
        <w:rPr>
          <w:rFonts w:ascii="Arial" w:hAnsi="Arial"/>
        </w:rPr>
        <w:t xml:space="preserve"> </w:t>
      </w:r>
      <w:r w:rsidR="00430511" w:rsidRPr="005D0859">
        <w:rPr>
          <w:rFonts w:ascii="Arial" w:hAnsi="Arial"/>
        </w:rPr>
        <w:t>is very small</w:t>
      </w:r>
      <w:r w:rsidR="00FF5760" w:rsidRPr="005D0859">
        <w:rPr>
          <w:rFonts w:ascii="Arial" w:hAnsi="Arial"/>
        </w:rPr>
        <w:t>. W</w:t>
      </w:r>
      <w:r w:rsidR="00430511" w:rsidRPr="005D0859">
        <w:rPr>
          <w:rFonts w:ascii="Arial" w:hAnsi="Arial"/>
        </w:rPr>
        <w:t>e have no money. The actors themselves are also the stage craft crew, so they had to build the set themselves. Costumes were the easiest part because Joseph did</w:t>
      </w:r>
      <w:r w:rsidR="00543FB7" w:rsidRPr="005D0859">
        <w:rPr>
          <w:rFonts w:ascii="Arial" w:hAnsi="Arial"/>
        </w:rPr>
        <w:t xml:space="preserve"> them</w:t>
      </w:r>
      <w:r w:rsidR="00430511" w:rsidRPr="005D0859">
        <w:rPr>
          <w:rFonts w:ascii="Arial" w:hAnsi="Arial"/>
        </w:rPr>
        <w:t>.</w:t>
      </w:r>
    </w:p>
    <w:p w14:paraId="31233889" w14:textId="77777777" w:rsidR="003E3EA6" w:rsidRPr="005D0859" w:rsidRDefault="003E3EA6">
      <w:pPr>
        <w:spacing w:after="0"/>
        <w:rPr>
          <w:rFonts w:ascii="Arial" w:hAnsi="Arial"/>
        </w:rPr>
      </w:pPr>
    </w:p>
    <w:p w14:paraId="1B66BAEB" w14:textId="3C4BB0B0" w:rsidR="00543FB7" w:rsidRPr="005D0859" w:rsidRDefault="00860B10">
      <w:pPr>
        <w:spacing w:after="0"/>
        <w:rPr>
          <w:rFonts w:ascii="Arial" w:hAnsi="Arial"/>
        </w:rPr>
      </w:pPr>
      <w:r w:rsidRPr="00860B10">
        <w:rPr>
          <w:rFonts w:ascii="Arial" w:hAnsi="Arial"/>
          <w:b/>
          <w:bCs/>
        </w:rPr>
        <w:t>Joey:</w:t>
      </w:r>
      <w:r w:rsidR="00543FB7" w:rsidRPr="005D0859">
        <w:rPr>
          <w:rFonts w:ascii="Arial" w:hAnsi="Arial"/>
        </w:rPr>
        <w:t xml:space="preserve"> </w:t>
      </w:r>
      <w:r w:rsidR="00430511" w:rsidRPr="005D0859">
        <w:rPr>
          <w:rFonts w:ascii="Arial" w:hAnsi="Arial"/>
        </w:rPr>
        <w:t>All the fabrics came from our fashion company, our textile company</w:t>
      </w:r>
      <w:r w:rsidR="00543FB7" w:rsidRPr="005D0859">
        <w:rPr>
          <w:rFonts w:ascii="Arial" w:hAnsi="Arial"/>
        </w:rPr>
        <w:t>.</w:t>
      </w:r>
    </w:p>
    <w:p w14:paraId="39374369" w14:textId="77777777" w:rsidR="00543FB7" w:rsidRPr="005D0859" w:rsidRDefault="00543FB7">
      <w:pPr>
        <w:spacing w:after="0"/>
        <w:rPr>
          <w:rFonts w:ascii="Arial" w:hAnsi="Arial"/>
        </w:rPr>
      </w:pPr>
    </w:p>
    <w:p w14:paraId="5388EEA4" w14:textId="2355CBB2" w:rsidR="003E3EA6" w:rsidRPr="005D0859" w:rsidRDefault="005A0326">
      <w:pPr>
        <w:spacing w:after="0"/>
        <w:rPr>
          <w:rFonts w:ascii="Arial" w:hAnsi="Arial"/>
        </w:rPr>
      </w:pPr>
      <w:r w:rsidRPr="005A0326">
        <w:rPr>
          <w:rFonts w:ascii="Arial" w:hAnsi="Arial"/>
          <w:b/>
          <w:bCs/>
        </w:rPr>
        <w:t>Justin:</w:t>
      </w:r>
      <w:r w:rsidR="00543FB7" w:rsidRPr="005D0859">
        <w:rPr>
          <w:rFonts w:ascii="Arial" w:hAnsi="Arial"/>
        </w:rPr>
        <w:t xml:space="preserve"> T</w:t>
      </w:r>
      <w:r w:rsidR="00430511" w:rsidRPr="005D0859">
        <w:rPr>
          <w:rFonts w:ascii="Arial" w:hAnsi="Arial"/>
        </w:rPr>
        <w:t>he fabric</w:t>
      </w:r>
      <w:r w:rsidR="00543FB7" w:rsidRPr="005D0859">
        <w:rPr>
          <w:rFonts w:ascii="Arial" w:hAnsi="Arial"/>
        </w:rPr>
        <w:t xml:space="preserve"> </w:t>
      </w:r>
      <w:r w:rsidR="008935D5" w:rsidRPr="005D0859">
        <w:rPr>
          <w:rFonts w:ascii="Arial" w:hAnsi="Arial"/>
        </w:rPr>
        <w:t xml:space="preserve">of </w:t>
      </w:r>
      <w:r w:rsidR="00430511" w:rsidRPr="005D0859">
        <w:rPr>
          <w:rFonts w:ascii="Arial" w:hAnsi="Arial"/>
        </w:rPr>
        <w:t xml:space="preserve">the </w:t>
      </w:r>
      <w:r w:rsidR="00162945" w:rsidRPr="005D0859">
        <w:rPr>
          <w:rFonts w:ascii="Arial" w:hAnsi="Arial"/>
        </w:rPr>
        <w:t>A</w:t>
      </w:r>
      <w:r w:rsidR="00430511" w:rsidRPr="005D0859">
        <w:rPr>
          <w:rFonts w:ascii="Arial" w:hAnsi="Arial"/>
        </w:rPr>
        <w:t>ngel was very high dollar white silk that Joey demanded.</w:t>
      </w:r>
    </w:p>
    <w:p w14:paraId="4737D987" w14:textId="77777777" w:rsidR="003E3EA6" w:rsidRPr="005D0859" w:rsidRDefault="003E3EA6">
      <w:pPr>
        <w:spacing w:after="0"/>
        <w:rPr>
          <w:rFonts w:ascii="Arial" w:hAnsi="Arial"/>
        </w:rPr>
      </w:pPr>
    </w:p>
    <w:p w14:paraId="03B8C055" w14:textId="792B5C36" w:rsidR="00162945" w:rsidRPr="005D0859" w:rsidRDefault="00860B10">
      <w:pPr>
        <w:spacing w:after="0"/>
        <w:rPr>
          <w:rFonts w:ascii="Arial" w:hAnsi="Arial"/>
        </w:rPr>
      </w:pPr>
      <w:r w:rsidRPr="00860B10">
        <w:rPr>
          <w:rFonts w:ascii="Arial" w:hAnsi="Arial"/>
          <w:b/>
          <w:bCs/>
        </w:rPr>
        <w:t>Raymond:</w:t>
      </w:r>
      <w:r w:rsidR="00162945" w:rsidRPr="005D0859">
        <w:rPr>
          <w:rFonts w:ascii="Arial" w:hAnsi="Arial"/>
        </w:rPr>
        <w:t xml:space="preserve"> </w:t>
      </w:r>
      <w:r w:rsidR="00430511" w:rsidRPr="005D0859">
        <w:rPr>
          <w:rFonts w:ascii="Arial" w:hAnsi="Arial"/>
        </w:rPr>
        <w:t xml:space="preserve">The appearance of the </w:t>
      </w:r>
      <w:r w:rsidR="00162945" w:rsidRPr="005D0859">
        <w:rPr>
          <w:rFonts w:ascii="Arial" w:hAnsi="Arial"/>
        </w:rPr>
        <w:t>A</w:t>
      </w:r>
      <w:r w:rsidR="00430511" w:rsidRPr="005D0859">
        <w:rPr>
          <w:rFonts w:ascii="Arial" w:hAnsi="Arial"/>
        </w:rPr>
        <w:t xml:space="preserve">ngel is a giant climax in this play. </w:t>
      </w:r>
      <w:r w:rsidR="00162945" w:rsidRPr="005D0859">
        <w:rPr>
          <w:rFonts w:ascii="Arial" w:hAnsi="Arial"/>
        </w:rPr>
        <w:t>T</w:t>
      </w:r>
      <w:r w:rsidR="00430511" w:rsidRPr="005D0859">
        <w:rPr>
          <w:rFonts w:ascii="Arial" w:hAnsi="Arial"/>
        </w:rPr>
        <w:t xml:space="preserve">he </w:t>
      </w:r>
      <w:r w:rsidR="00162945" w:rsidRPr="005D0859">
        <w:rPr>
          <w:rFonts w:ascii="Arial" w:hAnsi="Arial"/>
        </w:rPr>
        <w:t xml:space="preserve">techs </w:t>
      </w:r>
      <w:r w:rsidR="00430511" w:rsidRPr="005D0859">
        <w:rPr>
          <w:rFonts w:ascii="Arial" w:hAnsi="Arial"/>
        </w:rPr>
        <w:t>call</w:t>
      </w:r>
      <w:r w:rsidR="00515749">
        <w:rPr>
          <w:rFonts w:ascii="Arial" w:hAnsi="Arial"/>
        </w:rPr>
        <w:t>ed</w:t>
      </w:r>
      <w:r w:rsidR="00430511" w:rsidRPr="005D0859">
        <w:rPr>
          <w:rFonts w:ascii="Arial" w:hAnsi="Arial"/>
        </w:rPr>
        <w:t xml:space="preserve"> for her to come crashing through the ceiling in Pr</w:t>
      </w:r>
      <w:r w:rsidR="00162945" w:rsidRPr="005D0859">
        <w:rPr>
          <w:rFonts w:ascii="Arial" w:hAnsi="Arial"/>
        </w:rPr>
        <w:t>i</w:t>
      </w:r>
      <w:r w:rsidR="00430511" w:rsidRPr="005D0859">
        <w:rPr>
          <w:rFonts w:ascii="Arial" w:hAnsi="Arial"/>
        </w:rPr>
        <w:t xml:space="preserve">or's bedroom. That made me laugh. </w:t>
      </w:r>
    </w:p>
    <w:p w14:paraId="4CC0F97B" w14:textId="77777777" w:rsidR="00162945" w:rsidRPr="005D0859" w:rsidRDefault="00162945">
      <w:pPr>
        <w:spacing w:after="0"/>
        <w:rPr>
          <w:rFonts w:ascii="Arial" w:hAnsi="Arial"/>
        </w:rPr>
      </w:pPr>
    </w:p>
    <w:p w14:paraId="25C7E9ED" w14:textId="6E902412" w:rsidR="003E3EA6" w:rsidRPr="005D0859" w:rsidRDefault="005A0326">
      <w:pPr>
        <w:spacing w:after="0"/>
        <w:rPr>
          <w:rFonts w:ascii="Arial" w:hAnsi="Arial"/>
        </w:rPr>
      </w:pPr>
      <w:r w:rsidRPr="005A0326">
        <w:rPr>
          <w:rFonts w:ascii="Arial" w:hAnsi="Arial"/>
          <w:b/>
          <w:bCs/>
        </w:rPr>
        <w:lastRenderedPageBreak/>
        <w:t>Jennifer:</w:t>
      </w:r>
      <w:r w:rsidR="00162945" w:rsidRPr="005D0859">
        <w:rPr>
          <w:rFonts w:ascii="Arial" w:hAnsi="Arial"/>
        </w:rPr>
        <w:t xml:space="preserve"> </w:t>
      </w:r>
      <w:r w:rsidR="00430511" w:rsidRPr="005D0859">
        <w:rPr>
          <w:rFonts w:ascii="Arial" w:hAnsi="Arial"/>
        </w:rPr>
        <w:t>I mean,</w:t>
      </w:r>
      <w:r w:rsidR="00162945" w:rsidRPr="005D0859">
        <w:rPr>
          <w:rFonts w:ascii="Arial" w:hAnsi="Arial"/>
        </w:rPr>
        <w:t xml:space="preserve"> </w:t>
      </w:r>
      <w:r w:rsidR="00430511" w:rsidRPr="005D0859">
        <w:rPr>
          <w:rFonts w:ascii="Arial" w:hAnsi="Arial"/>
        </w:rPr>
        <w:t>we were very low tech</w:t>
      </w:r>
      <w:r w:rsidR="007709D6" w:rsidRPr="005D0859">
        <w:rPr>
          <w:rFonts w:ascii="Arial" w:hAnsi="Arial"/>
        </w:rPr>
        <w:t>. T</w:t>
      </w:r>
      <w:r w:rsidR="00430511" w:rsidRPr="005D0859">
        <w:rPr>
          <w:rFonts w:ascii="Arial" w:hAnsi="Arial"/>
        </w:rPr>
        <w:t>he wings were too heavy to wear</w:t>
      </w:r>
      <w:r w:rsidR="007709D6" w:rsidRPr="005D0859">
        <w:rPr>
          <w:rFonts w:ascii="Arial" w:hAnsi="Arial"/>
        </w:rPr>
        <w:t xml:space="preserve">, so </w:t>
      </w:r>
      <w:r w:rsidR="00430511" w:rsidRPr="005D0859">
        <w:rPr>
          <w:rFonts w:ascii="Arial" w:hAnsi="Arial"/>
        </w:rPr>
        <w:t>they were mounted on a stand</w:t>
      </w:r>
      <w:r w:rsidR="007709D6" w:rsidRPr="005D0859">
        <w:rPr>
          <w:rFonts w:ascii="Arial" w:hAnsi="Arial"/>
        </w:rPr>
        <w:t xml:space="preserve">, </w:t>
      </w:r>
      <w:r w:rsidR="00430511" w:rsidRPr="005D0859">
        <w:rPr>
          <w:rFonts w:ascii="Arial" w:hAnsi="Arial"/>
        </w:rPr>
        <w:t xml:space="preserve">and then the actress </w:t>
      </w:r>
      <w:r w:rsidR="00515749">
        <w:rPr>
          <w:rFonts w:ascii="Arial" w:hAnsi="Arial"/>
        </w:rPr>
        <w:t xml:space="preserve">who </w:t>
      </w:r>
      <w:r w:rsidR="00430511" w:rsidRPr="005D0859">
        <w:rPr>
          <w:rFonts w:ascii="Arial" w:hAnsi="Arial"/>
        </w:rPr>
        <w:t>play</w:t>
      </w:r>
      <w:r w:rsidR="00515749">
        <w:rPr>
          <w:rFonts w:ascii="Arial" w:hAnsi="Arial"/>
        </w:rPr>
        <w:t>ed</w:t>
      </w:r>
      <w:r w:rsidR="00430511" w:rsidRPr="005D0859">
        <w:rPr>
          <w:rFonts w:ascii="Arial" w:hAnsi="Arial"/>
        </w:rPr>
        <w:t xml:space="preserve"> the </w:t>
      </w:r>
      <w:r w:rsidR="007709D6" w:rsidRPr="005D0859">
        <w:rPr>
          <w:rFonts w:ascii="Arial" w:hAnsi="Arial"/>
        </w:rPr>
        <w:t>A</w:t>
      </w:r>
      <w:r w:rsidR="00430511" w:rsidRPr="005D0859">
        <w:rPr>
          <w:rFonts w:ascii="Arial" w:hAnsi="Arial"/>
        </w:rPr>
        <w:t xml:space="preserve">ngel, she would go and stand in front of it on a platform, and then the curtain would open to reveal the </w:t>
      </w:r>
      <w:r w:rsidR="007709D6" w:rsidRPr="005D0859">
        <w:rPr>
          <w:rFonts w:ascii="Arial" w:hAnsi="Arial"/>
        </w:rPr>
        <w:t>A</w:t>
      </w:r>
      <w:r w:rsidR="00430511" w:rsidRPr="005D0859">
        <w:rPr>
          <w:rFonts w:ascii="Arial" w:hAnsi="Arial"/>
        </w:rPr>
        <w:t>ngel. I kind of feel like that was our finale.</w:t>
      </w:r>
    </w:p>
    <w:p w14:paraId="0165F95A" w14:textId="77777777" w:rsidR="003E3EA6" w:rsidRPr="005D0859" w:rsidRDefault="003E3EA6">
      <w:pPr>
        <w:spacing w:after="0"/>
        <w:rPr>
          <w:rFonts w:ascii="Arial" w:hAnsi="Arial"/>
        </w:rPr>
      </w:pPr>
    </w:p>
    <w:p w14:paraId="6F956C60" w14:textId="2AC4C28C" w:rsidR="00FE5730" w:rsidRPr="005D0859" w:rsidRDefault="00860B10">
      <w:pPr>
        <w:spacing w:after="0"/>
        <w:rPr>
          <w:rFonts w:ascii="Arial" w:hAnsi="Arial"/>
        </w:rPr>
      </w:pPr>
      <w:r w:rsidRPr="00860B10">
        <w:rPr>
          <w:rFonts w:ascii="Arial" w:hAnsi="Arial"/>
          <w:b/>
          <w:bCs/>
        </w:rPr>
        <w:t>Raymond:</w:t>
      </w:r>
      <w:r w:rsidR="008A65D0" w:rsidRPr="005D0859">
        <w:rPr>
          <w:rFonts w:ascii="Arial" w:hAnsi="Arial"/>
        </w:rPr>
        <w:t xml:space="preserve"> </w:t>
      </w:r>
      <w:r w:rsidR="00430511" w:rsidRPr="005D0859">
        <w:rPr>
          <w:rFonts w:ascii="Arial" w:hAnsi="Arial"/>
        </w:rPr>
        <w:t>For the first few days, things were going very well, very smoothly and very encouraging. I was feeling very good about the readthroughs</w:t>
      </w:r>
      <w:r w:rsidR="008A65D0" w:rsidRPr="005D0859">
        <w:rPr>
          <w:rFonts w:ascii="Arial" w:hAnsi="Arial"/>
        </w:rPr>
        <w:t xml:space="preserve">. And </w:t>
      </w:r>
      <w:r w:rsidR="00430511" w:rsidRPr="005D0859">
        <w:rPr>
          <w:rFonts w:ascii="Arial" w:hAnsi="Arial"/>
        </w:rPr>
        <w:t>about the very first scene work that we did</w:t>
      </w:r>
      <w:r w:rsidR="008A65D0" w:rsidRPr="005D0859">
        <w:rPr>
          <w:rFonts w:ascii="Arial" w:hAnsi="Arial"/>
        </w:rPr>
        <w:t>, t</w:t>
      </w:r>
      <w:r w:rsidR="00430511" w:rsidRPr="005D0859">
        <w:rPr>
          <w:rFonts w:ascii="Arial" w:hAnsi="Arial"/>
        </w:rPr>
        <w:t xml:space="preserve">hey just threw themselves into it with no questions and no hesitation. That didn't last long. </w:t>
      </w:r>
    </w:p>
    <w:p w14:paraId="05F371BE" w14:textId="77777777" w:rsidR="00FE5730" w:rsidRPr="005D0859" w:rsidRDefault="00FE5730">
      <w:pPr>
        <w:spacing w:after="0"/>
        <w:rPr>
          <w:rFonts w:ascii="Arial" w:hAnsi="Arial"/>
        </w:rPr>
      </w:pPr>
    </w:p>
    <w:p w14:paraId="58585C9B" w14:textId="77777777" w:rsidR="00FE5730" w:rsidRPr="005D0859" w:rsidRDefault="00FE5730">
      <w:pPr>
        <w:spacing w:after="0"/>
        <w:rPr>
          <w:rFonts w:ascii="Arial" w:hAnsi="Arial"/>
        </w:rPr>
      </w:pPr>
      <w:r w:rsidRPr="005D0859">
        <w:rPr>
          <w:rFonts w:ascii="Arial" w:hAnsi="Arial"/>
        </w:rPr>
        <w:t xml:space="preserve">[upbeat music] </w:t>
      </w:r>
    </w:p>
    <w:p w14:paraId="103E1A4C" w14:textId="77777777" w:rsidR="00FE5730" w:rsidRPr="005D0859" w:rsidRDefault="00FE5730">
      <w:pPr>
        <w:spacing w:after="0"/>
        <w:rPr>
          <w:rFonts w:ascii="Arial" w:hAnsi="Arial"/>
        </w:rPr>
      </w:pPr>
    </w:p>
    <w:p w14:paraId="401B936A" w14:textId="7A2E614C" w:rsidR="003E3EA6" w:rsidRPr="005D0859" w:rsidRDefault="00860B10">
      <w:pPr>
        <w:spacing w:after="0"/>
        <w:rPr>
          <w:rFonts w:ascii="Arial" w:hAnsi="Arial"/>
        </w:rPr>
      </w:pPr>
      <w:r w:rsidRPr="00860B10">
        <w:rPr>
          <w:rFonts w:ascii="Arial" w:hAnsi="Arial"/>
          <w:b/>
          <w:bCs/>
        </w:rPr>
        <w:t>Raymond:</w:t>
      </w:r>
      <w:r w:rsidR="0042221D" w:rsidRPr="005D0859">
        <w:rPr>
          <w:rFonts w:ascii="Arial" w:hAnsi="Arial"/>
        </w:rPr>
        <w:t xml:space="preserve"> </w:t>
      </w:r>
      <w:r w:rsidR="00430511" w:rsidRPr="005D0859">
        <w:rPr>
          <w:rFonts w:ascii="Arial" w:hAnsi="Arial"/>
        </w:rPr>
        <w:t>Joseph had a very hard time</w:t>
      </w:r>
      <w:r w:rsidR="00515749">
        <w:rPr>
          <w:rFonts w:ascii="Arial" w:hAnsi="Arial"/>
        </w:rPr>
        <w:t>,</w:t>
      </w:r>
      <w:r w:rsidR="00430511" w:rsidRPr="005D0859">
        <w:rPr>
          <w:rFonts w:ascii="Arial" w:hAnsi="Arial"/>
        </w:rPr>
        <w:t xml:space="preserve"> as he would admit</w:t>
      </w:r>
      <w:r w:rsidR="00515749">
        <w:rPr>
          <w:rFonts w:ascii="Arial" w:hAnsi="Arial"/>
        </w:rPr>
        <w:t>,</w:t>
      </w:r>
      <w:r w:rsidR="00430511" w:rsidRPr="005D0859">
        <w:rPr>
          <w:rFonts w:ascii="Arial" w:hAnsi="Arial"/>
        </w:rPr>
        <w:t xml:space="preserve"> learning lines. He would tell me</w:t>
      </w:r>
      <w:r w:rsidR="0042221D" w:rsidRPr="005D0859">
        <w:rPr>
          <w:rFonts w:ascii="Arial" w:hAnsi="Arial"/>
        </w:rPr>
        <w:t>, “</w:t>
      </w:r>
      <w:r w:rsidR="00430511" w:rsidRPr="005D0859">
        <w:rPr>
          <w:rFonts w:ascii="Arial" w:hAnsi="Arial"/>
        </w:rPr>
        <w:t>Oh, I know them. I know them.</w:t>
      </w:r>
      <w:r w:rsidR="0042221D" w:rsidRPr="005D0859">
        <w:rPr>
          <w:rFonts w:ascii="Arial" w:hAnsi="Arial"/>
        </w:rPr>
        <w:t>”</w:t>
      </w:r>
      <w:r w:rsidR="00430511" w:rsidRPr="005D0859">
        <w:rPr>
          <w:rFonts w:ascii="Arial" w:hAnsi="Arial"/>
        </w:rPr>
        <w:t xml:space="preserve"> Every time I would say something about it. </w:t>
      </w:r>
      <w:r w:rsidR="0042221D" w:rsidRPr="005D0859">
        <w:rPr>
          <w:rFonts w:ascii="Arial" w:hAnsi="Arial"/>
        </w:rPr>
        <w:t>“</w:t>
      </w:r>
      <w:r w:rsidR="00430511" w:rsidRPr="005D0859">
        <w:rPr>
          <w:rFonts w:ascii="Arial" w:hAnsi="Arial"/>
        </w:rPr>
        <w:t>I went through this before I got here tonight. And I was perfect. I know them all.</w:t>
      </w:r>
      <w:r w:rsidR="0042221D" w:rsidRPr="005D0859">
        <w:rPr>
          <w:rFonts w:ascii="Arial" w:hAnsi="Arial"/>
        </w:rPr>
        <w:t>”</w:t>
      </w:r>
      <w:r w:rsidR="00430511" w:rsidRPr="005D0859">
        <w:rPr>
          <w:rFonts w:ascii="Arial" w:hAnsi="Arial"/>
        </w:rPr>
        <w:t xml:space="preserve"> Well, in theater terms, we call that </w:t>
      </w:r>
      <w:r w:rsidR="0042221D" w:rsidRPr="005D0859">
        <w:rPr>
          <w:rFonts w:ascii="Arial" w:hAnsi="Arial"/>
        </w:rPr>
        <w:t>“</w:t>
      </w:r>
      <w:r w:rsidR="00430511" w:rsidRPr="005D0859">
        <w:rPr>
          <w:rFonts w:ascii="Arial" w:hAnsi="Arial"/>
        </w:rPr>
        <w:t>bedroom perfect.</w:t>
      </w:r>
      <w:r w:rsidR="0042221D" w:rsidRPr="005D0859">
        <w:rPr>
          <w:rFonts w:ascii="Arial" w:hAnsi="Arial"/>
        </w:rPr>
        <w:t>”</w:t>
      </w:r>
      <w:r w:rsidR="00430511" w:rsidRPr="005D0859">
        <w:rPr>
          <w:rFonts w:ascii="Arial" w:hAnsi="Arial"/>
        </w:rPr>
        <w:t xml:space="preserve"> My first response was to forgive and work with him individually because I love Joey and he had been there before and I had a long history with him and we were good friends. He'll come through</w:t>
      </w:r>
      <w:r w:rsidR="009A391F">
        <w:rPr>
          <w:rFonts w:ascii="Arial" w:hAnsi="Arial"/>
        </w:rPr>
        <w:t>. T</w:t>
      </w:r>
      <w:r w:rsidR="00430511" w:rsidRPr="005D0859">
        <w:rPr>
          <w:rFonts w:ascii="Arial" w:hAnsi="Arial"/>
        </w:rPr>
        <w:t>hat just got worse and worse, little by little worse and worse.</w:t>
      </w:r>
    </w:p>
    <w:p w14:paraId="7CF3194E" w14:textId="77777777" w:rsidR="003E3EA6" w:rsidRPr="005D0859" w:rsidRDefault="003E3EA6">
      <w:pPr>
        <w:spacing w:after="0"/>
        <w:rPr>
          <w:rFonts w:ascii="Arial" w:hAnsi="Arial"/>
        </w:rPr>
      </w:pPr>
    </w:p>
    <w:p w14:paraId="151EBBCD" w14:textId="7A266215" w:rsidR="003E3EA6" w:rsidRPr="005D0859" w:rsidRDefault="005A0326">
      <w:pPr>
        <w:spacing w:after="0"/>
        <w:rPr>
          <w:rFonts w:ascii="Arial" w:hAnsi="Arial"/>
        </w:rPr>
      </w:pPr>
      <w:r w:rsidRPr="005A0326">
        <w:rPr>
          <w:rFonts w:ascii="Arial" w:hAnsi="Arial"/>
          <w:b/>
          <w:bCs/>
        </w:rPr>
        <w:t>Justin:</w:t>
      </w:r>
      <w:r w:rsidR="00A1464F" w:rsidRPr="005D0859">
        <w:rPr>
          <w:rFonts w:ascii="Arial" w:hAnsi="Arial"/>
        </w:rPr>
        <w:t xml:space="preserve"> </w:t>
      </w:r>
      <w:r w:rsidR="00430511" w:rsidRPr="005D0859">
        <w:rPr>
          <w:rFonts w:ascii="Arial" w:hAnsi="Arial"/>
        </w:rPr>
        <w:t>The lines were not being learned at a sufficient level. We got into fights during some of the split</w:t>
      </w:r>
      <w:r w:rsidR="001E6061">
        <w:rPr>
          <w:rFonts w:ascii="Arial" w:hAnsi="Arial"/>
        </w:rPr>
        <w:t>-</w:t>
      </w:r>
      <w:r w:rsidR="00430511" w:rsidRPr="005D0859">
        <w:rPr>
          <w:rFonts w:ascii="Arial" w:hAnsi="Arial"/>
        </w:rPr>
        <w:t>scene dialogues.</w:t>
      </w:r>
    </w:p>
    <w:p w14:paraId="571761B1" w14:textId="77777777" w:rsidR="003E3EA6" w:rsidRPr="005D0859" w:rsidRDefault="003E3EA6">
      <w:pPr>
        <w:spacing w:after="0"/>
        <w:rPr>
          <w:rFonts w:ascii="Arial" w:hAnsi="Arial"/>
        </w:rPr>
      </w:pPr>
    </w:p>
    <w:p w14:paraId="370BA250" w14:textId="296A277C" w:rsidR="003E3EA6" w:rsidRPr="005D0859" w:rsidRDefault="00860B10">
      <w:pPr>
        <w:spacing w:after="0"/>
        <w:rPr>
          <w:rFonts w:ascii="Arial" w:hAnsi="Arial"/>
        </w:rPr>
      </w:pPr>
      <w:r w:rsidRPr="00860B10">
        <w:rPr>
          <w:rFonts w:ascii="Arial" w:hAnsi="Arial"/>
          <w:b/>
          <w:bCs/>
        </w:rPr>
        <w:t>Raymond:</w:t>
      </w:r>
      <w:r w:rsidR="00A1464F" w:rsidRPr="005D0859">
        <w:rPr>
          <w:rFonts w:ascii="Arial" w:hAnsi="Arial"/>
        </w:rPr>
        <w:t xml:space="preserve"> </w:t>
      </w:r>
      <w:r w:rsidR="00430511" w:rsidRPr="005D0859">
        <w:rPr>
          <w:rFonts w:ascii="Arial" w:hAnsi="Arial"/>
        </w:rPr>
        <w:t>They go back and forth and back and forth very rapidly</w:t>
      </w:r>
      <w:r w:rsidR="00A1464F" w:rsidRPr="005D0859">
        <w:rPr>
          <w:rFonts w:ascii="Arial" w:hAnsi="Arial"/>
        </w:rPr>
        <w:t xml:space="preserve">, </w:t>
      </w:r>
      <w:r w:rsidR="00430511" w:rsidRPr="005D0859">
        <w:rPr>
          <w:rFonts w:ascii="Arial" w:hAnsi="Arial"/>
        </w:rPr>
        <w:t>and that timing is crucial. Joey could never get it.</w:t>
      </w:r>
    </w:p>
    <w:p w14:paraId="545E96D3" w14:textId="77777777" w:rsidR="003E3EA6" w:rsidRPr="005D0859" w:rsidRDefault="003E3EA6">
      <w:pPr>
        <w:spacing w:after="0"/>
        <w:rPr>
          <w:rFonts w:ascii="Arial" w:hAnsi="Arial"/>
        </w:rPr>
      </w:pPr>
    </w:p>
    <w:p w14:paraId="4BCD0C98" w14:textId="45F2F0BD" w:rsidR="003E3EA6" w:rsidRPr="005D0859" w:rsidRDefault="005A0326">
      <w:pPr>
        <w:spacing w:after="0"/>
        <w:rPr>
          <w:rFonts w:ascii="Arial" w:hAnsi="Arial"/>
        </w:rPr>
      </w:pPr>
      <w:r w:rsidRPr="005A0326">
        <w:rPr>
          <w:rFonts w:ascii="Arial" w:hAnsi="Arial"/>
          <w:b/>
          <w:bCs/>
        </w:rPr>
        <w:t>Justin:</w:t>
      </w:r>
      <w:r w:rsidR="00A1464F" w:rsidRPr="005D0859">
        <w:rPr>
          <w:rFonts w:ascii="Arial" w:hAnsi="Arial"/>
        </w:rPr>
        <w:t xml:space="preserve"> </w:t>
      </w:r>
      <w:r w:rsidR="00430511" w:rsidRPr="005D0859">
        <w:rPr>
          <w:rFonts w:ascii="Arial" w:hAnsi="Arial"/>
        </w:rPr>
        <w:t xml:space="preserve">He's </w:t>
      </w:r>
      <w:r w:rsidR="001E6061">
        <w:rPr>
          <w:rFonts w:ascii="Arial" w:hAnsi="Arial"/>
        </w:rPr>
        <w:t>cued</w:t>
      </w:r>
      <w:r w:rsidR="00430511" w:rsidRPr="005D0859">
        <w:rPr>
          <w:rFonts w:ascii="Arial" w:hAnsi="Arial"/>
        </w:rPr>
        <w:t>. You wait. He remembers</w:t>
      </w:r>
      <w:r w:rsidR="00A1464F" w:rsidRPr="005D0859">
        <w:rPr>
          <w:rFonts w:ascii="Arial" w:hAnsi="Arial"/>
        </w:rPr>
        <w:t>.</w:t>
      </w:r>
    </w:p>
    <w:p w14:paraId="14690B4C" w14:textId="77777777" w:rsidR="003E3EA6" w:rsidRPr="005D0859" w:rsidRDefault="003E3EA6">
      <w:pPr>
        <w:spacing w:after="0"/>
        <w:rPr>
          <w:rFonts w:ascii="Arial" w:hAnsi="Arial"/>
        </w:rPr>
      </w:pPr>
    </w:p>
    <w:p w14:paraId="1CE3218D" w14:textId="2978C5E6" w:rsidR="003E3EA6" w:rsidRPr="005D0859" w:rsidRDefault="00860B10">
      <w:pPr>
        <w:spacing w:after="0"/>
        <w:rPr>
          <w:rFonts w:ascii="Arial" w:hAnsi="Arial"/>
        </w:rPr>
      </w:pPr>
      <w:r w:rsidRPr="00860B10">
        <w:rPr>
          <w:rFonts w:ascii="Arial" w:hAnsi="Arial"/>
          <w:b/>
          <w:bCs/>
        </w:rPr>
        <w:t>Raymond:</w:t>
      </w:r>
      <w:r w:rsidR="00A1464F" w:rsidRPr="005D0859">
        <w:rPr>
          <w:rFonts w:ascii="Arial" w:hAnsi="Arial"/>
        </w:rPr>
        <w:t xml:space="preserve"> T</w:t>
      </w:r>
      <w:r w:rsidR="00430511" w:rsidRPr="005D0859">
        <w:rPr>
          <w:rFonts w:ascii="Arial" w:hAnsi="Arial"/>
        </w:rPr>
        <w:t xml:space="preserve">he other actors </w:t>
      </w:r>
      <w:r w:rsidR="001E6061">
        <w:rPr>
          <w:rFonts w:ascii="Arial" w:hAnsi="Arial"/>
        </w:rPr>
        <w:t xml:space="preserve">could </w:t>
      </w:r>
      <w:r w:rsidR="00430511" w:rsidRPr="005D0859">
        <w:rPr>
          <w:rFonts w:ascii="Arial" w:hAnsi="Arial"/>
        </w:rPr>
        <w:t>only tolerate so many stops when he would miss a line or miss a cue. It began to be an uncomfortable and unpleasant environment after a while.</w:t>
      </w:r>
    </w:p>
    <w:p w14:paraId="508AE7E0" w14:textId="77777777" w:rsidR="003E3EA6" w:rsidRPr="005D0859" w:rsidRDefault="003E3EA6">
      <w:pPr>
        <w:spacing w:after="0"/>
        <w:rPr>
          <w:rFonts w:ascii="Arial" w:hAnsi="Arial"/>
        </w:rPr>
      </w:pPr>
    </w:p>
    <w:p w14:paraId="7BEE6B6A" w14:textId="51D91900" w:rsidR="003E3EA6" w:rsidRPr="005D0859" w:rsidRDefault="00860B10">
      <w:pPr>
        <w:spacing w:after="0"/>
        <w:rPr>
          <w:rFonts w:ascii="Arial" w:hAnsi="Arial"/>
        </w:rPr>
      </w:pPr>
      <w:r w:rsidRPr="00860B10">
        <w:rPr>
          <w:rFonts w:ascii="Arial" w:hAnsi="Arial"/>
          <w:b/>
          <w:bCs/>
        </w:rPr>
        <w:t>Joey:</w:t>
      </w:r>
      <w:r w:rsidR="00A1464F" w:rsidRPr="005D0859">
        <w:rPr>
          <w:rFonts w:ascii="Arial" w:hAnsi="Arial"/>
        </w:rPr>
        <w:t xml:space="preserve"> </w:t>
      </w:r>
      <w:r w:rsidR="00430511" w:rsidRPr="005D0859">
        <w:rPr>
          <w:rFonts w:ascii="Arial" w:hAnsi="Arial"/>
        </w:rPr>
        <w:t xml:space="preserve">I don't know </w:t>
      </w:r>
      <w:r w:rsidR="00A1464F" w:rsidRPr="005D0859">
        <w:rPr>
          <w:rFonts w:ascii="Arial" w:hAnsi="Arial"/>
        </w:rPr>
        <w:t xml:space="preserve">who Prior </w:t>
      </w:r>
      <w:r w:rsidR="00430511" w:rsidRPr="005D0859">
        <w:rPr>
          <w:rFonts w:ascii="Arial" w:hAnsi="Arial"/>
        </w:rPr>
        <w:t xml:space="preserve">Walter is. I don't know who he is. I couldn't become that character. </w:t>
      </w:r>
      <w:r w:rsidR="00A1464F" w:rsidRPr="005D0859">
        <w:rPr>
          <w:rFonts w:ascii="Arial" w:hAnsi="Arial"/>
        </w:rPr>
        <w:t>H</w:t>
      </w:r>
      <w:r w:rsidR="00430511" w:rsidRPr="005D0859">
        <w:rPr>
          <w:rFonts w:ascii="Arial" w:hAnsi="Arial"/>
        </w:rPr>
        <w:t>ad too many issues.</w:t>
      </w:r>
    </w:p>
    <w:p w14:paraId="049BC90F" w14:textId="77777777" w:rsidR="003E3EA6" w:rsidRPr="005D0859" w:rsidRDefault="003E3EA6">
      <w:pPr>
        <w:spacing w:after="0"/>
        <w:rPr>
          <w:rFonts w:ascii="Arial" w:hAnsi="Arial"/>
        </w:rPr>
      </w:pPr>
    </w:p>
    <w:p w14:paraId="59FBE0A8" w14:textId="384BD7E8" w:rsidR="00A1464F" w:rsidRPr="005D0859" w:rsidRDefault="00860B10">
      <w:pPr>
        <w:spacing w:after="0"/>
        <w:rPr>
          <w:rFonts w:ascii="Arial" w:hAnsi="Arial"/>
        </w:rPr>
      </w:pPr>
      <w:r w:rsidRPr="00860B10">
        <w:rPr>
          <w:rFonts w:ascii="Arial" w:hAnsi="Arial"/>
          <w:b/>
          <w:bCs/>
        </w:rPr>
        <w:t>John:</w:t>
      </w:r>
      <w:r w:rsidR="00A1464F" w:rsidRPr="005D0859">
        <w:rPr>
          <w:rFonts w:ascii="Arial" w:hAnsi="Arial"/>
        </w:rPr>
        <w:t xml:space="preserve"> </w:t>
      </w:r>
      <w:r w:rsidR="00430511" w:rsidRPr="005D0859">
        <w:rPr>
          <w:rFonts w:ascii="Arial" w:hAnsi="Arial"/>
        </w:rPr>
        <w:t>Do you remember maybe doing a scene with Joseph where he did really well</w:t>
      </w:r>
      <w:r w:rsidR="00A1464F" w:rsidRPr="005D0859">
        <w:rPr>
          <w:rFonts w:ascii="Arial" w:hAnsi="Arial"/>
        </w:rPr>
        <w:t xml:space="preserve"> a</w:t>
      </w:r>
      <w:r w:rsidR="00430511" w:rsidRPr="005D0859">
        <w:rPr>
          <w:rFonts w:ascii="Arial" w:hAnsi="Arial"/>
        </w:rPr>
        <w:t>nd you thought like</w:t>
      </w:r>
      <w:r w:rsidR="005D6573">
        <w:rPr>
          <w:rFonts w:ascii="Arial" w:hAnsi="Arial"/>
        </w:rPr>
        <w:t>--</w:t>
      </w:r>
    </w:p>
    <w:p w14:paraId="361E58D5" w14:textId="77777777" w:rsidR="00A1464F" w:rsidRPr="005D0859" w:rsidRDefault="00A1464F">
      <w:pPr>
        <w:spacing w:after="0"/>
        <w:rPr>
          <w:rFonts w:ascii="Arial" w:hAnsi="Arial"/>
        </w:rPr>
      </w:pPr>
    </w:p>
    <w:p w14:paraId="6EE68353" w14:textId="79851017" w:rsidR="00A1464F" w:rsidRPr="005D0859" w:rsidRDefault="00860B10">
      <w:pPr>
        <w:spacing w:after="0"/>
        <w:rPr>
          <w:rFonts w:ascii="Arial" w:hAnsi="Arial"/>
        </w:rPr>
      </w:pPr>
      <w:r w:rsidRPr="00860B10">
        <w:rPr>
          <w:rFonts w:ascii="Arial" w:hAnsi="Arial"/>
          <w:b/>
          <w:bCs/>
        </w:rPr>
        <w:t>Raymond:</w:t>
      </w:r>
      <w:r w:rsidR="00A1464F" w:rsidRPr="005D0859">
        <w:rPr>
          <w:rFonts w:ascii="Arial" w:hAnsi="Arial"/>
        </w:rPr>
        <w:t xml:space="preserve"> Yes.</w:t>
      </w:r>
    </w:p>
    <w:p w14:paraId="36B7D64F" w14:textId="77777777" w:rsidR="00A1464F" w:rsidRPr="005D0859" w:rsidRDefault="00A1464F">
      <w:pPr>
        <w:spacing w:after="0"/>
        <w:rPr>
          <w:rFonts w:ascii="Arial" w:hAnsi="Arial"/>
        </w:rPr>
      </w:pPr>
    </w:p>
    <w:p w14:paraId="677CE830" w14:textId="08B4C40A" w:rsidR="003E3EA6" w:rsidRPr="005D0859" w:rsidRDefault="00860B10">
      <w:pPr>
        <w:spacing w:after="0"/>
        <w:rPr>
          <w:rFonts w:ascii="Arial" w:hAnsi="Arial"/>
        </w:rPr>
      </w:pPr>
      <w:r w:rsidRPr="00860B10">
        <w:rPr>
          <w:rFonts w:ascii="Arial" w:hAnsi="Arial"/>
          <w:b/>
          <w:bCs/>
        </w:rPr>
        <w:t>John:</w:t>
      </w:r>
      <w:r w:rsidR="00430511" w:rsidRPr="005D0859">
        <w:rPr>
          <w:rFonts w:ascii="Arial" w:hAnsi="Arial"/>
        </w:rPr>
        <w:t xml:space="preserve"> </w:t>
      </w:r>
      <w:r w:rsidR="00A1464F" w:rsidRPr="005D0859">
        <w:rPr>
          <w:rFonts w:ascii="Arial" w:hAnsi="Arial"/>
        </w:rPr>
        <w:t>Y</w:t>
      </w:r>
      <w:r w:rsidR="00430511" w:rsidRPr="005D0859">
        <w:rPr>
          <w:rFonts w:ascii="Arial" w:hAnsi="Arial"/>
        </w:rPr>
        <w:t>eah, can you tell me about that? And can you tell me what scene if you remember?</w:t>
      </w:r>
    </w:p>
    <w:p w14:paraId="3DE46BEE" w14:textId="77777777" w:rsidR="003E3EA6" w:rsidRPr="005D0859" w:rsidRDefault="003E3EA6">
      <w:pPr>
        <w:spacing w:after="0"/>
        <w:rPr>
          <w:rFonts w:ascii="Arial" w:hAnsi="Arial"/>
        </w:rPr>
      </w:pPr>
    </w:p>
    <w:p w14:paraId="7D43444D" w14:textId="766B440A" w:rsidR="00A1464F" w:rsidRPr="005D0859" w:rsidRDefault="00860B10">
      <w:pPr>
        <w:spacing w:after="0"/>
        <w:rPr>
          <w:rFonts w:ascii="Arial" w:hAnsi="Arial"/>
        </w:rPr>
      </w:pPr>
      <w:r w:rsidRPr="00860B10">
        <w:rPr>
          <w:rFonts w:ascii="Arial" w:hAnsi="Arial"/>
          <w:b/>
          <w:bCs/>
        </w:rPr>
        <w:t>Raymond:</w:t>
      </w:r>
      <w:r w:rsidR="00A1464F" w:rsidRPr="005D0859">
        <w:rPr>
          <w:rFonts w:ascii="Arial" w:hAnsi="Arial"/>
        </w:rPr>
        <w:t xml:space="preserve"> </w:t>
      </w:r>
      <w:r w:rsidR="00430511" w:rsidRPr="005D0859">
        <w:rPr>
          <w:rFonts w:ascii="Arial" w:hAnsi="Arial"/>
        </w:rPr>
        <w:t>I will. I can't recall the lines</w:t>
      </w:r>
      <w:r w:rsidR="00A1464F" w:rsidRPr="005D0859">
        <w:rPr>
          <w:rFonts w:ascii="Arial" w:hAnsi="Arial"/>
        </w:rPr>
        <w:t xml:space="preserve">, </w:t>
      </w:r>
      <w:r w:rsidR="00430511" w:rsidRPr="005D0859">
        <w:rPr>
          <w:rFonts w:ascii="Arial" w:hAnsi="Arial"/>
        </w:rPr>
        <w:t xml:space="preserve">but </w:t>
      </w:r>
      <w:r w:rsidR="00A1464F" w:rsidRPr="005D0859">
        <w:rPr>
          <w:rFonts w:ascii="Arial" w:hAnsi="Arial"/>
        </w:rPr>
        <w:t>P</w:t>
      </w:r>
      <w:r w:rsidR="00430511" w:rsidRPr="005D0859">
        <w:rPr>
          <w:rFonts w:ascii="Arial" w:hAnsi="Arial"/>
        </w:rPr>
        <w:t xml:space="preserve">rior is sitting at a dressing table </w:t>
      </w:r>
      <w:r w:rsidR="00A1464F" w:rsidRPr="005D0859">
        <w:rPr>
          <w:rFonts w:ascii="Arial" w:hAnsi="Arial"/>
        </w:rPr>
        <w:t xml:space="preserve">over </w:t>
      </w:r>
      <w:r w:rsidR="00430511" w:rsidRPr="005D0859">
        <w:rPr>
          <w:rFonts w:ascii="Arial" w:hAnsi="Arial"/>
        </w:rPr>
        <w:t>the mirror.</w:t>
      </w:r>
      <w:r w:rsidR="00A1464F" w:rsidRPr="005D0859">
        <w:rPr>
          <w:rFonts w:ascii="Arial" w:hAnsi="Arial"/>
        </w:rPr>
        <w:t xml:space="preserve"> </w:t>
      </w:r>
    </w:p>
    <w:p w14:paraId="558CA0F5" w14:textId="77777777" w:rsidR="00A1464F" w:rsidRPr="005D0859" w:rsidRDefault="00A1464F">
      <w:pPr>
        <w:spacing w:after="0"/>
        <w:rPr>
          <w:rFonts w:ascii="Arial" w:hAnsi="Arial"/>
        </w:rPr>
      </w:pPr>
    </w:p>
    <w:p w14:paraId="214A66D9" w14:textId="1A6A39DE" w:rsidR="003E3EA6" w:rsidRPr="005D0859" w:rsidRDefault="00860B10">
      <w:pPr>
        <w:spacing w:after="0"/>
        <w:rPr>
          <w:rFonts w:ascii="Arial" w:hAnsi="Arial"/>
        </w:rPr>
      </w:pPr>
      <w:r w:rsidRPr="00860B10">
        <w:rPr>
          <w:rFonts w:ascii="Arial" w:hAnsi="Arial"/>
          <w:b/>
          <w:bCs/>
        </w:rPr>
        <w:t>Joey:</w:t>
      </w:r>
      <w:r w:rsidR="00A1464F" w:rsidRPr="005D0859">
        <w:rPr>
          <w:rFonts w:ascii="Arial" w:hAnsi="Arial"/>
        </w:rPr>
        <w:t xml:space="preserve"> </w:t>
      </w:r>
      <w:r w:rsidR="00430511" w:rsidRPr="005D0859">
        <w:rPr>
          <w:rFonts w:ascii="Arial" w:hAnsi="Arial"/>
        </w:rPr>
        <w:t>I'm ready for my closeup</w:t>
      </w:r>
      <w:r w:rsidR="00A1464F" w:rsidRPr="005D0859">
        <w:rPr>
          <w:rFonts w:ascii="Arial" w:hAnsi="Arial"/>
        </w:rPr>
        <w:t xml:space="preserve">, </w:t>
      </w:r>
      <w:r w:rsidR="00430511" w:rsidRPr="005D0859">
        <w:rPr>
          <w:rFonts w:ascii="Arial" w:hAnsi="Arial"/>
        </w:rPr>
        <w:t>Mr. DeMille. One wants to move through life with elegance</w:t>
      </w:r>
      <w:r w:rsidR="005046BB">
        <w:rPr>
          <w:rFonts w:ascii="Arial" w:hAnsi="Arial"/>
        </w:rPr>
        <w:t>--</w:t>
      </w:r>
      <w:r w:rsidR="00FA3485" w:rsidRPr="005D0859">
        <w:rPr>
          <w:rFonts w:ascii="Arial" w:hAnsi="Arial"/>
        </w:rPr>
        <w:t>"</w:t>
      </w:r>
    </w:p>
    <w:p w14:paraId="3E5864CE" w14:textId="77777777" w:rsidR="003E3EA6" w:rsidRPr="005D0859" w:rsidRDefault="003E3EA6">
      <w:pPr>
        <w:spacing w:after="0"/>
        <w:rPr>
          <w:rFonts w:ascii="Arial" w:hAnsi="Arial"/>
        </w:rPr>
      </w:pPr>
    </w:p>
    <w:p w14:paraId="602001BC" w14:textId="7C5BA599" w:rsidR="003E3EA6" w:rsidRPr="005D0859" w:rsidRDefault="00860B10">
      <w:pPr>
        <w:spacing w:after="0"/>
        <w:rPr>
          <w:rFonts w:ascii="Arial" w:hAnsi="Arial"/>
        </w:rPr>
      </w:pPr>
      <w:r w:rsidRPr="00860B10">
        <w:rPr>
          <w:rFonts w:ascii="Arial" w:hAnsi="Arial"/>
          <w:b/>
          <w:bCs/>
        </w:rPr>
        <w:t>Raymond:</w:t>
      </w:r>
      <w:r w:rsidR="00FA3485" w:rsidRPr="005D0859">
        <w:rPr>
          <w:rFonts w:ascii="Arial" w:hAnsi="Arial"/>
        </w:rPr>
        <w:t xml:space="preserve"> To </w:t>
      </w:r>
      <w:r w:rsidR="00430511" w:rsidRPr="005D0859">
        <w:rPr>
          <w:rFonts w:ascii="Arial" w:hAnsi="Arial"/>
        </w:rPr>
        <w:t>stage that</w:t>
      </w:r>
      <w:r w:rsidR="00FA3485" w:rsidRPr="005D0859">
        <w:rPr>
          <w:rFonts w:ascii="Arial" w:hAnsi="Arial"/>
        </w:rPr>
        <w:t xml:space="preserve">, </w:t>
      </w:r>
      <w:r w:rsidR="00430511" w:rsidRPr="005D0859">
        <w:rPr>
          <w:rFonts w:ascii="Arial" w:hAnsi="Arial"/>
        </w:rPr>
        <w:t>he faces directly forward toward the audience</w:t>
      </w:r>
      <w:r w:rsidR="00FA3485" w:rsidRPr="005D0859">
        <w:rPr>
          <w:rFonts w:ascii="Arial" w:hAnsi="Arial"/>
        </w:rPr>
        <w:t>, a</w:t>
      </w:r>
      <w:r w:rsidR="00430511" w:rsidRPr="005D0859">
        <w:rPr>
          <w:rFonts w:ascii="Arial" w:hAnsi="Arial"/>
        </w:rPr>
        <w:t>nd the mirror</w:t>
      </w:r>
      <w:r w:rsidR="00FA3485" w:rsidRPr="005D0859">
        <w:rPr>
          <w:rFonts w:ascii="Arial" w:hAnsi="Arial"/>
        </w:rPr>
        <w:t xml:space="preserve">, </w:t>
      </w:r>
      <w:r w:rsidR="00430511" w:rsidRPr="005D0859">
        <w:rPr>
          <w:rFonts w:ascii="Arial" w:hAnsi="Arial"/>
        </w:rPr>
        <w:t>of course</w:t>
      </w:r>
      <w:r w:rsidR="00FA3485" w:rsidRPr="005D0859">
        <w:rPr>
          <w:rFonts w:ascii="Arial" w:hAnsi="Arial"/>
        </w:rPr>
        <w:t xml:space="preserve">, </w:t>
      </w:r>
      <w:r w:rsidR="00430511" w:rsidRPr="005D0859">
        <w:rPr>
          <w:rFonts w:ascii="Arial" w:hAnsi="Arial"/>
        </w:rPr>
        <w:t>at the dressing table is invisible.</w:t>
      </w:r>
    </w:p>
    <w:p w14:paraId="46EF6D67" w14:textId="77777777" w:rsidR="003E3EA6" w:rsidRPr="005D0859" w:rsidRDefault="003E3EA6">
      <w:pPr>
        <w:spacing w:after="0"/>
        <w:rPr>
          <w:rFonts w:ascii="Arial" w:hAnsi="Arial"/>
        </w:rPr>
      </w:pPr>
    </w:p>
    <w:p w14:paraId="6A44D5AB" w14:textId="5C385DD6" w:rsidR="003E3EA6" w:rsidRPr="005D0859" w:rsidRDefault="00860B10">
      <w:pPr>
        <w:spacing w:after="0"/>
        <w:rPr>
          <w:rFonts w:ascii="Arial" w:hAnsi="Arial"/>
        </w:rPr>
      </w:pPr>
      <w:r w:rsidRPr="00860B10">
        <w:rPr>
          <w:rFonts w:ascii="Arial" w:hAnsi="Arial"/>
          <w:b/>
          <w:bCs/>
        </w:rPr>
        <w:t>Joey:</w:t>
      </w:r>
      <w:r w:rsidR="00FA3485" w:rsidRPr="005D0859">
        <w:rPr>
          <w:rFonts w:ascii="Arial" w:hAnsi="Arial"/>
        </w:rPr>
        <w:t xml:space="preserve"> “</w:t>
      </w:r>
      <w:r w:rsidR="00430511" w:rsidRPr="005D0859">
        <w:rPr>
          <w:rFonts w:ascii="Arial" w:hAnsi="Arial"/>
        </w:rPr>
        <w:t>Like a rare bloom, a zebra orchid.</w:t>
      </w:r>
      <w:r w:rsidR="00FA3485" w:rsidRPr="005D0859">
        <w:rPr>
          <w:rFonts w:ascii="Arial" w:hAnsi="Arial"/>
        </w:rPr>
        <w:t>”</w:t>
      </w:r>
    </w:p>
    <w:p w14:paraId="6DC5E55F" w14:textId="77777777" w:rsidR="003E3EA6" w:rsidRPr="005D0859" w:rsidRDefault="003E3EA6">
      <w:pPr>
        <w:spacing w:after="0"/>
        <w:rPr>
          <w:rFonts w:ascii="Arial" w:hAnsi="Arial"/>
        </w:rPr>
      </w:pPr>
    </w:p>
    <w:p w14:paraId="5BFD6F10" w14:textId="33EF398F" w:rsidR="003E3EA6" w:rsidRPr="005D0859" w:rsidRDefault="00860B10">
      <w:pPr>
        <w:spacing w:after="0"/>
        <w:rPr>
          <w:rFonts w:ascii="Arial" w:hAnsi="Arial"/>
        </w:rPr>
      </w:pPr>
      <w:r w:rsidRPr="00860B10">
        <w:rPr>
          <w:rFonts w:ascii="Arial" w:hAnsi="Arial"/>
          <w:b/>
          <w:bCs/>
        </w:rPr>
        <w:t>Raymond:</w:t>
      </w:r>
      <w:r w:rsidR="00FA3485" w:rsidRPr="005D0859">
        <w:rPr>
          <w:rFonts w:ascii="Arial" w:hAnsi="Arial"/>
        </w:rPr>
        <w:t xml:space="preserve"> </w:t>
      </w:r>
      <w:r w:rsidR="00430511" w:rsidRPr="005D0859">
        <w:rPr>
          <w:rFonts w:ascii="Arial" w:hAnsi="Arial"/>
        </w:rPr>
        <w:t>So</w:t>
      </w:r>
      <w:r w:rsidR="00FA3485" w:rsidRPr="005D0859">
        <w:rPr>
          <w:rFonts w:ascii="Arial" w:hAnsi="Arial"/>
        </w:rPr>
        <w:t xml:space="preserve">, </w:t>
      </w:r>
      <w:r w:rsidR="00430511" w:rsidRPr="005D0859">
        <w:rPr>
          <w:rFonts w:ascii="Arial" w:hAnsi="Arial"/>
        </w:rPr>
        <w:t>he's staring into the audience as if he were looking into a mirror</w:t>
      </w:r>
      <w:r w:rsidR="00FA3485" w:rsidRPr="005D0859">
        <w:rPr>
          <w:rFonts w:ascii="Arial" w:hAnsi="Arial"/>
        </w:rPr>
        <w:t>.</w:t>
      </w:r>
    </w:p>
    <w:p w14:paraId="249A94E7" w14:textId="77777777" w:rsidR="003E3EA6" w:rsidRPr="005D0859" w:rsidRDefault="003E3EA6">
      <w:pPr>
        <w:spacing w:after="0"/>
        <w:rPr>
          <w:rFonts w:ascii="Arial" w:hAnsi="Arial"/>
        </w:rPr>
      </w:pPr>
    </w:p>
    <w:p w14:paraId="7CA19E13" w14:textId="44D42C74" w:rsidR="00FA3485" w:rsidRPr="005D0859" w:rsidRDefault="00860B10">
      <w:pPr>
        <w:spacing w:after="0"/>
        <w:rPr>
          <w:rFonts w:ascii="Arial" w:hAnsi="Arial"/>
        </w:rPr>
      </w:pPr>
      <w:r w:rsidRPr="00860B10">
        <w:rPr>
          <w:rFonts w:ascii="Arial" w:hAnsi="Arial"/>
          <w:b/>
          <w:bCs/>
        </w:rPr>
        <w:t>Joey:</w:t>
      </w:r>
      <w:r w:rsidR="00FA3485" w:rsidRPr="005D0859">
        <w:rPr>
          <w:rFonts w:ascii="Arial" w:hAnsi="Arial"/>
        </w:rPr>
        <w:t xml:space="preserve"> “But </w:t>
      </w:r>
      <w:r w:rsidR="00430511" w:rsidRPr="005D0859">
        <w:rPr>
          <w:rFonts w:ascii="Arial" w:hAnsi="Arial"/>
        </w:rPr>
        <w:t>one so seldom gets what one wants does one</w:t>
      </w:r>
      <w:r w:rsidR="005046BB">
        <w:rPr>
          <w:rFonts w:ascii="Arial" w:hAnsi="Arial"/>
        </w:rPr>
        <w:t>--</w:t>
      </w:r>
    </w:p>
    <w:p w14:paraId="0FA7EF06" w14:textId="77777777" w:rsidR="00FA3485" w:rsidRPr="005D0859" w:rsidRDefault="00FA3485">
      <w:pPr>
        <w:spacing w:after="0"/>
        <w:rPr>
          <w:rFonts w:ascii="Arial" w:hAnsi="Arial"/>
        </w:rPr>
      </w:pPr>
    </w:p>
    <w:p w14:paraId="665AF6F1" w14:textId="75CFDD0C" w:rsidR="003E3EA6" w:rsidRPr="005D0859" w:rsidRDefault="00860B10">
      <w:pPr>
        <w:spacing w:after="0"/>
        <w:rPr>
          <w:rFonts w:ascii="Arial" w:hAnsi="Arial"/>
        </w:rPr>
      </w:pPr>
      <w:r w:rsidRPr="00860B10">
        <w:rPr>
          <w:rFonts w:ascii="Arial" w:hAnsi="Arial"/>
          <w:b/>
          <w:bCs/>
        </w:rPr>
        <w:t>Raymond:</w:t>
      </w:r>
      <w:r w:rsidR="00FA3485" w:rsidRPr="005D0859">
        <w:rPr>
          <w:rFonts w:ascii="Arial" w:hAnsi="Arial"/>
        </w:rPr>
        <w:t xml:space="preserve"> A</w:t>
      </w:r>
      <w:r w:rsidR="00430511" w:rsidRPr="005D0859">
        <w:rPr>
          <w:rFonts w:ascii="Arial" w:hAnsi="Arial"/>
        </w:rPr>
        <w:t>nd he's talking to</w:t>
      </w:r>
      <w:r w:rsidR="00FA3485" w:rsidRPr="005D0859">
        <w:rPr>
          <w:rFonts w:ascii="Arial" w:hAnsi="Arial"/>
        </w:rPr>
        <w:t xml:space="preserve"> </w:t>
      </w:r>
      <w:r w:rsidR="00430511" w:rsidRPr="005D0859">
        <w:rPr>
          <w:rFonts w:ascii="Arial" w:hAnsi="Arial"/>
        </w:rPr>
        <w:t>himself</w:t>
      </w:r>
      <w:r w:rsidR="00FA3485" w:rsidRPr="005D0859">
        <w:rPr>
          <w:rFonts w:ascii="Arial" w:hAnsi="Arial"/>
        </w:rPr>
        <w:t>, a</w:t>
      </w:r>
      <w:r w:rsidR="00430511" w:rsidRPr="005D0859">
        <w:rPr>
          <w:rFonts w:ascii="Arial" w:hAnsi="Arial"/>
        </w:rPr>
        <w:t>nd it's a very dramatic touching moment.</w:t>
      </w:r>
    </w:p>
    <w:p w14:paraId="4AC0771B" w14:textId="77777777" w:rsidR="003E3EA6" w:rsidRPr="005D0859" w:rsidRDefault="003E3EA6">
      <w:pPr>
        <w:spacing w:after="0"/>
        <w:rPr>
          <w:rFonts w:ascii="Arial" w:hAnsi="Arial"/>
        </w:rPr>
      </w:pPr>
    </w:p>
    <w:p w14:paraId="54A634CD" w14:textId="6947141D" w:rsidR="003E3EA6" w:rsidRPr="005D0859" w:rsidRDefault="00860B10">
      <w:pPr>
        <w:spacing w:after="0"/>
        <w:rPr>
          <w:rFonts w:ascii="Arial" w:hAnsi="Arial"/>
        </w:rPr>
      </w:pPr>
      <w:r w:rsidRPr="00860B10">
        <w:rPr>
          <w:rFonts w:ascii="Arial" w:hAnsi="Arial"/>
          <w:b/>
          <w:bCs/>
        </w:rPr>
        <w:t>Joey:</w:t>
      </w:r>
      <w:r w:rsidR="00551364" w:rsidRPr="005D0859">
        <w:rPr>
          <w:rFonts w:ascii="Arial" w:hAnsi="Arial"/>
        </w:rPr>
        <w:t xml:space="preserve"> “</w:t>
      </w:r>
      <w:r w:rsidR="00430511" w:rsidRPr="005D0859">
        <w:rPr>
          <w:rFonts w:ascii="Arial" w:hAnsi="Arial"/>
        </w:rPr>
        <w:t>One dies at 30</w:t>
      </w:r>
      <w:r w:rsidR="00551364" w:rsidRPr="005D0859">
        <w:rPr>
          <w:rFonts w:ascii="Arial" w:hAnsi="Arial"/>
        </w:rPr>
        <w:t xml:space="preserve">. </w:t>
      </w:r>
      <w:r w:rsidR="00430511" w:rsidRPr="005D0859">
        <w:rPr>
          <w:rFonts w:ascii="Arial" w:hAnsi="Arial"/>
        </w:rPr>
        <w:t xml:space="preserve">Robbed up decades of majesty. Fuck this shit. I look </w:t>
      </w:r>
      <w:r w:rsidR="00620AAC">
        <w:rPr>
          <w:rFonts w:ascii="Arial" w:hAnsi="Arial"/>
        </w:rPr>
        <w:t xml:space="preserve">like </w:t>
      </w:r>
      <w:r w:rsidR="00430511" w:rsidRPr="005D0859">
        <w:rPr>
          <w:rFonts w:ascii="Arial" w:hAnsi="Arial"/>
        </w:rPr>
        <w:t>a corpse</w:t>
      </w:r>
      <w:r w:rsidR="00551364" w:rsidRPr="005D0859">
        <w:rPr>
          <w:rFonts w:ascii="Arial" w:hAnsi="Arial"/>
        </w:rPr>
        <w:t>. A</w:t>
      </w:r>
      <w:r w:rsidR="00430511" w:rsidRPr="005D0859">
        <w:rPr>
          <w:rFonts w:ascii="Arial" w:hAnsi="Arial"/>
        </w:rPr>
        <w:t xml:space="preserve"> </w:t>
      </w:r>
      <w:r w:rsidR="000F3924" w:rsidRPr="005D0859">
        <w:rPr>
          <w:rFonts w:ascii="Arial" w:hAnsi="Arial"/>
        </w:rPr>
        <w:t xml:space="preserve">corpsette. </w:t>
      </w:r>
      <w:r w:rsidR="00430511" w:rsidRPr="005D0859">
        <w:rPr>
          <w:rFonts w:ascii="Arial" w:hAnsi="Arial"/>
        </w:rPr>
        <w:t>Oh, my queen</w:t>
      </w:r>
      <w:r w:rsidR="000F3924" w:rsidRPr="005D0859">
        <w:rPr>
          <w:rFonts w:ascii="Arial" w:hAnsi="Arial"/>
        </w:rPr>
        <w:t>, y</w:t>
      </w:r>
      <w:r w:rsidR="00430511" w:rsidRPr="005D0859">
        <w:rPr>
          <w:rFonts w:ascii="Arial" w:hAnsi="Arial"/>
        </w:rPr>
        <w:t>ou know you've hit rock bottom, when even drag is a drag.</w:t>
      </w:r>
      <w:r w:rsidR="000F3924" w:rsidRPr="005D0859">
        <w:rPr>
          <w:rFonts w:ascii="Arial" w:hAnsi="Arial"/>
        </w:rPr>
        <w:t>”</w:t>
      </w:r>
    </w:p>
    <w:p w14:paraId="07448F31" w14:textId="77777777" w:rsidR="003E3EA6" w:rsidRPr="005D0859" w:rsidRDefault="003E3EA6">
      <w:pPr>
        <w:spacing w:after="0"/>
        <w:rPr>
          <w:rFonts w:ascii="Arial" w:hAnsi="Arial"/>
        </w:rPr>
      </w:pPr>
    </w:p>
    <w:p w14:paraId="6C3601CC" w14:textId="0BE7F351" w:rsidR="003E3EA6" w:rsidRPr="005D0859" w:rsidRDefault="00860B10">
      <w:pPr>
        <w:spacing w:after="0"/>
        <w:rPr>
          <w:rFonts w:ascii="Arial" w:hAnsi="Arial"/>
        </w:rPr>
      </w:pPr>
      <w:r w:rsidRPr="00860B10">
        <w:rPr>
          <w:rFonts w:ascii="Arial" w:hAnsi="Arial"/>
          <w:b/>
          <w:bCs/>
        </w:rPr>
        <w:t>Raymond:</w:t>
      </w:r>
      <w:r w:rsidR="00DC72C4" w:rsidRPr="005D0859">
        <w:rPr>
          <w:rFonts w:ascii="Arial" w:hAnsi="Arial"/>
        </w:rPr>
        <w:t xml:space="preserve"> </w:t>
      </w:r>
      <w:r w:rsidR="00430511" w:rsidRPr="005D0859">
        <w:rPr>
          <w:rFonts w:ascii="Arial" w:hAnsi="Arial"/>
        </w:rPr>
        <w:t>And it just wasn't working. So</w:t>
      </w:r>
      <w:r w:rsidR="00427EEB">
        <w:rPr>
          <w:rFonts w:ascii="Arial" w:hAnsi="Arial"/>
        </w:rPr>
        <w:t>,</w:t>
      </w:r>
      <w:r w:rsidR="00430511" w:rsidRPr="005D0859">
        <w:rPr>
          <w:rFonts w:ascii="Arial" w:hAnsi="Arial"/>
        </w:rPr>
        <w:t xml:space="preserve"> I walked down to the front of the theater and stood right at the edge of the stage sort of </w:t>
      </w:r>
      <w:r w:rsidR="001633FA">
        <w:rPr>
          <w:rFonts w:ascii="Arial" w:hAnsi="Arial"/>
        </w:rPr>
        <w:t xml:space="preserve">eye </w:t>
      </w:r>
      <w:r w:rsidR="00430511" w:rsidRPr="005D0859">
        <w:rPr>
          <w:rFonts w:ascii="Arial" w:hAnsi="Arial"/>
        </w:rPr>
        <w:t>level with his knees. I started whispering to him. I was trying to prompt him to internalize the lines to find a way to identify with that moment in his own life. He was staring into my eyes and tears just began to well up and flow down his cheeks. I've always thought of Joseph as being irrepressible, larger than life</w:t>
      </w:r>
      <w:r w:rsidR="006050FE" w:rsidRPr="005D0859">
        <w:rPr>
          <w:rFonts w:ascii="Arial" w:hAnsi="Arial"/>
        </w:rPr>
        <w:t xml:space="preserve">. </w:t>
      </w:r>
      <w:r w:rsidR="00430511" w:rsidRPr="005D0859">
        <w:rPr>
          <w:rFonts w:ascii="Arial" w:hAnsi="Arial"/>
        </w:rPr>
        <w:t>But in that moment, he said nothing</w:t>
      </w:r>
      <w:r w:rsidR="00C05E25">
        <w:rPr>
          <w:rFonts w:ascii="Arial" w:hAnsi="Arial"/>
        </w:rPr>
        <w:t>,</w:t>
      </w:r>
      <w:r w:rsidR="00DB5E6A">
        <w:rPr>
          <w:rFonts w:ascii="Arial" w:hAnsi="Arial"/>
        </w:rPr>
        <w:t xml:space="preserve"> a</w:t>
      </w:r>
      <w:r w:rsidR="00430511" w:rsidRPr="005D0859">
        <w:rPr>
          <w:rFonts w:ascii="Arial" w:hAnsi="Arial"/>
        </w:rPr>
        <w:t>nd he looked like an injured child. A damaged man. And he was. But I never saw that till then</w:t>
      </w:r>
      <w:r w:rsidR="00F03F48" w:rsidRPr="005D0859">
        <w:rPr>
          <w:rFonts w:ascii="Arial" w:hAnsi="Arial"/>
        </w:rPr>
        <w:t>, a</w:t>
      </w:r>
      <w:r w:rsidR="00430511" w:rsidRPr="005D0859">
        <w:rPr>
          <w:rFonts w:ascii="Arial" w:hAnsi="Arial"/>
        </w:rPr>
        <w:t>nd I've never seen it since.</w:t>
      </w:r>
    </w:p>
    <w:p w14:paraId="6EEFD562" w14:textId="77777777" w:rsidR="003E3EA6" w:rsidRPr="005D0859" w:rsidRDefault="003E3EA6">
      <w:pPr>
        <w:spacing w:after="0"/>
        <w:rPr>
          <w:rFonts w:ascii="Arial" w:hAnsi="Arial"/>
        </w:rPr>
      </w:pPr>
    </w:p>
    <w:p w14:paraId="01DA0E8F" w14:textId="2A54D6D5" w:rsidR="003E3EA6" w:rsidRPr="005D0859" w:rsidRDefault="005A0326">
      <w:pPr>
        <w:spacing w:after="0"/>
        <w:rPr>
          <w:rFonts w:ascii="Arial" w:hAnsi="Arial"/>
        </w:rPr>
      </w:pPr>
      <w:r w:rsidRPr="005A0326">
        <w:rPr>
          <w:rFonts w:ascii="Arial" w:hAnsi="Arial"/>
          <w:b/>
          <w:bCs/>
        </w:rPr>
        <w:t>Jennifer:</w:t>
      </w:r>
      <w:r w:rsidR="0012251F" w:rsidRPr="005D0859">
        <w:rPr>
          <w:rFonts w:ascii="Arial" w:hAnsi="Arial"/>
        </w:rPr>
        <w:t xml:space="preserve"> </w:t>
      </w:r>
      <w:r w:rsidR="00430511" w:rsidRPr="005D0859">
        <w:rPr>
          <w:rFonts w:ascii="Arial" w:hAnsi="Arial"/>
        </w:rPr>
        <w:t>I don't think I felt bad for him. I don't think that I would have understood how to feel bad for him</w:t>
      </w:r>
      <w:r w:rsidR="0012251F" w:rsidRPr="005D0859">
        <w:rPr>
          <w:rFonts w:ascii="Arial" w:hAnsi="Arial"/>
        </w:rPr>
        <w:t xml:space="preserve"> at t</w:t>
      </w:r>
      <w:r w:rsidR="00430511" w:rsidRPr="005D0859">
        <w:rPr>
          <w:rFonts w:ascii="Arial" w:hAnsi="Arial"/>
        </w:rPr>
        <w:t>hat time in my life</w:t>
      </w:r>
      <w:r w:rsidR="00A771C4">
        <w:rPr>
          <w:rFonts w:ascii="Arial" w:hAnsi="Arial"/>
        </w:rPr>
        <w:t xml:space="preserve">. </w:t>
      </w:r>
      <w:r w:rsidR="00430511" w:rsidRPr="005D0859">
        <w:rPr>
          <w:rFonts w:ascii="Arial" w:hAnsi="Arial"/>
        </w:rPr>
        <w:t>I don't know how to explain that. It was just super frustrating</w:t>
      </w:r>
      <w:r w:rsidR="00A07946">
        <w:rPr>
          <w:rFonts w:ascii="Arial" w:hAnsi="Arial"/>
        </w:rPr>
        <w:t>, s</w:t>
      </w:r>
      <w:r w:rsidR="00430511" w:rsidRPr="005D0859">
        <w:rPr>
          <w:rFonts w:ascii="Arial" w:hAnsi="Arial"/>
        </w:rPr>
        <w:t xml:space="preserve">pecifically with all the extra pressure that was going on from the outside media and </w:t>
      </w:r>
      <w:r w:rsidR="000A542F" w:rsidRPr="005D0859">
        <w:rPr>
          <w:rFonts w:ascii="Arial" w:hAnsi="Arial"/>
        </w:rPr>
        <w:t>protesty</w:t>
      </w:r>
      <w:r w:rsidR="00430511" w:rsidRPr="005D0859">
        <w:rPr>
          <w:rFonts w:ascii="Arial" w:hAnsi="Arial"/>
        </w:rPr>
        <w:t xml:space="preserve"> things that were happening.</w:t>
      </w:r>
    </w:p>
    <w:p w14:paraId="256D4477" w14:textId="77777777" w:rsidR="003E3EA6" w:rsidRPr="005D0859" w:rsidRDefault="003E3EA6">
      <w:pPr>
        <w:spacing w:after="0"/>
        <w:rPr>
          <w:rFonts w:ascii="Arial" w:hAnsi="Arial"/>
        </w:rPr>
      </w:pPr>
    </w:p>
    <w:p w14:paraId="6BE84BC4" w14:textId="391841BD" w:rsidR="003E3EA6" w:rsidRPr="005D0859" w:rsidRDefault="00860B10">
      <w:pPr>
        <w:spacing w:after="0"/>
        <w:rPr>
          <w:rFonts w:ascii="Arial" w:hAnsi="Arial"/>
        </w:rPr>
      </w:pPr>
      <w:r w:rsidRPr="00860B10">
        <w:rPr>
          <w:rFonts w:ascii="Arial" w:hAnsi="Arial"/>
          <w:b/>
          <w:bCs/>
        </w:rPr>
        <w:t>John:</w:t>
      </w:r>
      <w:r w:rsidR="000A542F" w:rsidRPr="005D0859">
        <w:rPr>
          <w:rFonts w:ascii="Arial" w:hAnsi="Arial"/>
        </w:rPr>
        <w:t xml:space="preserve"> </w:t>
      </w:r>
      <w:r w:rsidR="00430511" w:rsidRPr="005D0859">
        <w:rPr>
          <w:rFonts w:ascii="Arial" w:hAnsi="Arial"/>
        </w:rPr>
        <w:t>So</w:t>
      </w:r>
      <w:r w:rsidR="00904E1B">
        <w:rPr>
          <w:rFonts w:ascii="Arial" w:hAnsi="Arial"/>
        </w:rPr>
        <w:t>,</w:t>
      </w:r>
      <w:r w:rsidR="00430511" w:rsidRPr="005D0859">
        <w:rPr>
          <w:rFonts w:ascii="Arial" w:hAnsi="Arial"/>
        </w:rPr>
        <w:t xml:space="preserve"> how does the controversy in town start?</w:t>
      </w:r>
    </w:p>
    <w:p w14:paraId="49AF9A6F" w14:textId="77777777" w:rsidR="003E3EA6" w:rsidRPr="005D0859" w:rsidRDefault="003E3EA6">
      <w:pPr>
        <w:spacing w:after="0"/>
        <w:rPr>
          <w:rFonts w:ascii="Arial" w:hAnsi="Arial"/>
        </w:rPr>
      </w:pPr>
    </w:p>
    <w:p w14:paraId="70C47474" w14:textId="7CC1D121" w:rsidR="003E3EA6" w:rsidRPr="005D0859" w:rsidRDefault="00860B10">
      <w:pPr>
        <w:spacing w:after="0"/>
        <w:rPr>
          <w:rFonts w:ascii="Arial" w:hAnsi="Arial"/>
        </w:rPr>
      </w:pPr>
      <w:r w:rsidRPr="00860B10">
        <w:rPr>
          <w:rFonts w:ascii="Arial" w:hAnsi="Arial"/>
          <w:b/>
          <w:bCs/>
        </w:rPr>
        <w:t>Raymond:</w:t>
      </w:r>
      <w:r w:rsidR="000A542F" w:rsidRPr="005D0859">
        <w:rPr>
          <w:rFonts w:ascii="Arial" w:hAnsi="Arial"/>
        </w:rPr>
        <w:t xml:space="preserve"> </w:t>
      </w:r>
      <w:r w:rsidR="00430511" w:rsidRPr="005D0859">
        <w:rPr>
          <w:rFonts w:ascii="Arial" w:hAnsi="Arial"/>
        </w:rPr>
        <w:t xml:space="preserve">Very simple answer. The college newspaper, which was called </w:t>
      </w:r>
      <w:r w:rsidR="00BE73F3" w:rsidRPr="005D0859">
        <w:rPr>
          <w:rFonts w:ascii="Arial" w:hAnsi="Arial"/>
        </w:rPr>
        <w:t>T</w:t>
      </w:r>
      <w:r w:rsidR="00430511" w:rsidRPr="005D0859">
        <w:rPr>
          <w:rFonts w:ascii="Arial" w:hAnsi="Arial"/>
        </w:rPr>
        <w:t xml:space="preserve">he </w:t>
      </w:r>
      <w:r w:rsidR="00BE73F3" w:rsidRPr="005D0859">
        <w:rPr>
          <w:rFonts w:ascii="Arial" w:hAnsi="Arial"/>
        </w:rPr>
        <w:t>F</w:t>
      </w:r>
      <w:r w:rsidR="00430511" w:rsidRPr="005D0859">
        <w:rPr>
          <w:rFonts w:ascii="Arial" w:hAnsi="Arial"/>
        </w:rPr>
        <w:t>lare routinely would come and get an interview with me to find out what the show was about. And so</w:t>
      </w:r>
      <w:r w:rsidR="00885829" w:rsidRPr="005D0859">
        <w:rPr>
          <w:rFonts w:ascii="Arial" w:hAnsi="Arial"/>
        </w:rPr>
        <w:t xml:space="preserve">, </w:t>
      </w:r>
      <w:r w:rsidR="00430511" w:rsidRPr="005D0859">
        <w:rPr>
          <w:rFonts w:ascii="Arial" w:hAnsi="Arial"/>
        </w:rPr>
        <w:t xml:space="preserve">I told the reporter what it was going to be, and he wanted </w:t>
      </w:r>
      <w:r w:rsidR="00670460">
        <w:rPr>
          <w:rFonts w:ascii="Arial" w:hAnsi="Arial"/>
        </w:rPr>
        <w:t xml:space="preserve">the </w:t>
      </w:r>
      <w:r w:rsidR="00430511" w:rsidRPr="005D0859">
        <w:rPr>
          <w:rFonts w:ascii="Arial" w:hAnsi="Arial"/>
        </w:rPr>
        <w:t>script to read. So</w:t>
      </w:r>
      <w:r w:rsidR="00885829" w:rsidRPr="005D0859">
        <w:rPr>
          <w:rFonts w:ascii="Arial" w:hAnsi="Arial"/>
        </w:rPr>
        <w:t xml:space="preserve">, </w:t>
      </w:r>
      <w:r w:rsidR="00430511" w:rsidRPr="005D0859">
        <w:rPr>
          <w:rFonts w:ascii="Arial" w:hAnsi="Arial"/>
        </w:rPr>
        <w:t>I gave him the script</w:t>
      </w:r>
      <w:r w:rsidR="008154F6">
        <w:rPr>
          <w:rFonts w:ascii="Arial" w:hAnsi="Arial"/>
        </w:rPr>
        <w:t>. O</w:t>
      </w:r>
      <w:r w:rsidR="00430511" w:rsidRPr="005D0859">
        <w:rPr>
          <w:rFonts w:ascii="Arial" w:hAnsi="Arial"/>
        </w:rPr>
        <w:t>n the front cover of Tony Kushner</w:t>
      </w:r>
      <w:r w:rsidR="00885829" w:rsidRPr="005D0859">
        <w:rPr>
          <w:rFonts w:ascii="Arial" w:hAnsi="Arial"/>
        </w:rPr>
        <w:t>’s</w:t>
      </w:r>
      <w:r w:rsidR="00430511" w:rsidRPr="005D0859">
        <w:rPr>
          <w:rFonts w:ascii="Arial" w:hAnsi="Arial"/>
        </w:rPr>
        <w:t xml:space="preserve"> script for </w:t>
      </w:r>
      <w:r w:rsidR="00806427" w:rsidRPr="005D0859">
        <w:rPr>
          <w:rFonts w:ascii="Arial" w:hAnsi="Arial"/>
          <w:i/>
          <w:iCs/>
        </w:rPr>
        <w:t>Angels in America</w:t>
      </w:r>
      <w:r w:rsidR="008154F6">
        <w:rPr>
          <w:rFonts w:ascii="Arial" w:hAnsi="Arial"/>
        </w:rPr>
        <w:t>, i</w:t>
      </w:r>
      <w:r w:rsidR="00430511" w:rsidRPr="005D0859">
        <w:rPr>
          <w:rFonts w:ascii="Arial" w:hAnsi="Arial"/>
        </w:rPr>
        <w:t xml:space="preserve">t says </w:t>
      </w:r>
      <w:r w:rsidR="00806427" w:rsidRPr="005D0859">
        <w:rPr>
          <w:rFonts w:ascii="Arial" w:hAnsi="Arial"/>
          <w:i/>
          <w:iCs/>
        </w:rPr>
        <w:t>Angels in America</w:t>
      </w:r>
      <w:r w:rsidR="00885829" w:rsidRPr="005D0859">
        <w:rPr>
          <w:rFonts w:ascii="Arial" w:hAnsi="Arial"/>
        </w:rPr>
        <w:t xml:space="preserve">: </w:t>
      </w:r>
      <w:r w:rsidR="00430511" w:rsidRPr="005D0859">
        <w:rPr>
          <w:rFonts w:ascii="Arial" w:hAnsi="Arial"/>
          <w:i/>
          <w:iCs/>
        </w:rPr>
        <w:t>Millennium Approaches</w:t>
      </w:r>
      <w:r w:rsidR="00430511" w:rsidRPr="005D0859">
        <w:rPr>
          <w:rFonts w:ascii="Arial" w:hAnsi="Arial"/>
        </w:rPr>
        <w:t>. That's the title</w:t>
      </w:r>
      <w:r w:rsidR="00885829" w:rsidRPr="005D0859">
        <w:rPr>
          <w:rFonts w:ascii="Arial" w:hAnsi="Arial"/>
        </w:rPr>
        <w:t xml:space="preserve">, </w:t>
      </w:r>
      <w:r w:rsidR="00430511" w:rsidRPr="005D0859">
        <w:rPr>
          <w:rFonts w:ascii="Arial" w:hAnsi="Arial"/>
        </w:rPr>
        <w:t>and then under there</w:t>
      </w:r>
      <w:r w:rsidR="00832B0E">
        <w:rPr>
          <w:rFonts w:ascii="Arial" w:hAnsi="Arial"/>
        </w:rPr>
        <w:t>,</w:t>
      </w:r>
      <w:r w:rsidR="00430511" w:rsidRPr="005D0859">
        <w:rPr>
          <w:rFonts w:ascii="Arial" w:hAnsi="Arial"/>
        </w:rPr>
        <w:t xml:space="preserve"> it says </w:t>
      </w:r>
      <w:r w:rsidR="00430511" w:rsidRPr="005D0859">
        <w:rPr>
          <w:rFonts w:ascii="Arial" w:hAnsi="Arial"/>
          <w:i/>
          <w:iCs/>
        </w:rPr>
        <w:t>A Gay Fantasia</w:t>
      </w:r>
      <w:r w:rsidR="00430511" w:rsidRPr="005D0859">
        <w:rPr>
          <w:rFonts w:ascii="Arial" w:hAnsi="Arial"/>
        </w:rPr>
        <w:t>. The paper came out later that week</w:t>
      </w:r>
      <w:r w:rsidR="005715BE">
        <w:rPr>
          <w:rFonts w:ascii="Arial" w:hAnsi="Arial"/>
        </w:rPr>
        <w:t>, a</w:t>
      </w:r>
      <w:r w:rsidR="00430511" w:rsidRPr="005D0859">
        <w:rPr>
          <w:rFonts w:ascii="Arial" w:hAnsi="Arial"/>
        </w:rPr>
        <w:t xml:space="preserve">nd the bold headline of the paper was </w:t>
      </w:r>
      <w:r w:rsidR="00430511" w:rsidRPr="005D0859">
        <w:rPr>
          <w:rFonts w:ascii="Arial" w:hAnsi="Arial"/>
          <w:i/>
          <w:iCs/>
        </w:rPr>
        <w:t>A Gay Fantasia</w:t>
      </w:r>
      <w:r w:rsidR="00430511" w:rsidRPr="005D0859">
        <w:rPr>
          <w:rFonts w:ascii="Arial" w:hAnsi="Arial"/>
        </w:rPr>
        <w:t xml:space="preserve">. And I thought, </w:t>
      </w:r>
      <w:r w:rsidR="00885829" w:rsidRPr="005D0859">
        <w:rPr>
          <w:rFonts w:ascii="Arial" w:hAnsi="Arial"/>
        </w:rPr>
        <w:t>“O</w:t>
      </w:r>
      <w:r w:rsidR="00430511" w:rsidRPr="005D0859">
        <w:rPr>
          <w:rFonts w:ascii="Arial" w:hAnsi="Arial"/>
        </w:rPr>
        <w:t>h boy. I'm in for it now.</w:t>
      </w:r>
      <w:r w:rsidR="00885829" w:rsidRPr="005D0859">
        <w:rPr>
          <w:rFonts w:ascii="Arial" w:hAnsi="Arial"/>
        </w:rPr>
        <w:t>”</w:t>
      </w:r>
    </w:p>
    <w:p w14:paraId="3BB48811" w14:textId="77777777" w:rsidR="003E3EA6" w:rsidRPr="005D0859" w:rsidRDefault="003E3EA6">
      <w:pPr>
        <w:spacing w:after="0"/>
        <w:rPr>
          <w:rFonts w:ascii="Arial" w:hAnsi="Arial"/>
        </w:rPr>
      </w:pPr>
    </w:p>
    <w:p w14:paraId="2D61FDCA" w14:textId="77777777" w:rsidR="00460AD2" w:rsidRPr="005D0859" w:rsidRDefault="00F0389C">
      <w:pPr>
        <w:spacing w:after="0"/>
        <w:rPr>
          <w:rFonts w:ascii="Arial" w:hAnsi="Arial"/>
        </w:rPr>
      </w:pPr>
      <w:r w:rsidRPr="005D0859">
        <w:rPr>
          <w:rFonts w:ascii="Arial" w:hAnsi="Arial"/>
        </w:rPr>
        <w:t xml:space="preserve">[upbeat music] </w:t>
      </w:r>
    </w:p>
    <w:p w14:paraId="1A9CC0B4" w14:textId="77777777" w:rsidR="00460AD2" w:rsidRPr="005D0859" w:rsidRDefault="00460AD2">
      <w:pPr>
        <w:spacing w:after="0"/>
        <w:rPr>
          <w:rFonts w:ascii="Arial" w:hAnsi="Arial"/>
        </w:rPr>
      </w:pPr>
    </w:p>
    <w:p w14:paraId="17D4CCD2" w14:textId="058332BA" w:rsidR="003E3EA6" w:rsidRPr="005D0859" w:rsidRDefault="00860B10">
      <w:pPr>
        <w:spacing w:after="0"/>
        <w:rPr>
          <w:rFonts w:ascii="Arial" w:hAnsi="Arial"/>
        </w:rPr>
      </w:pPr>
      <w:r w:rsidRPr="00860B10">
        <w:rPr>
          <w:rFonts w:ascii="Arial" w:hAnsi="Arial"/>
          <w:b/>
          <w:bCs/>
        </w:rPr>
        <w:t>Glynn:</w:t>
      </w:r>
      <w:r w:rsidR="0012652C" w:rsidRPr="005D0859">
        <w:rPr>
          <w:rFonts w:ascii="Arial" w:hAnsi="Arial"/>
        </w:rPr>
        <w:t xml:space="preserve"> B</w:t>
      </w:r>
      <w:r w:rsidR="00430511" w:rsidRPr="005D0859">
        <w:rPr>
          <w:rFonts w:ascii="Arial" w:hAnsi="Arial"/>
        </w:rPr>
        <w:t>lack</w:t>
      </w:r>
      <w:r w:rsidR="0012652C" w:rsidRPr="005D0859">
        <w:rPr>
          <w:rFonts w:ascii="Arial" w:hAnsi="Arial"/>
        </w:rPr>
        <w:t xml:space="preserve"> </w:t>
      </w:r>
      <w:r w:rsidR="00430511" w:rsidRPr="005D0859">
        <w:rPr>
          <w:rFonts w:ascii="Arial" w:hAnsi="Arial"/>
        </w:rPr>
        <w:t>out. When we return, Raymond and his students they do have bigger problems than simply learning their lives. Stay tuned</w:t>
      </w:r>
      <w:r w:rsidR="0012652C" w:rsidRPr="005D0859">
        <w:rPr>
          <w:rFonts w:ascii="Arial" w:hAnsi="Arial"/>
        </w:rPr>
        <w:t>.</w:t>
      </w:r>
    </w:p>
    <w:p w14:paraId="59C24331" w14:textId="77777777" w:rsidR="003E3EA6" w:rsidRPr="005D0859" w:rsidRDefault="003E3EA6">
      <w:pPr>
        <w:spacing w:after="0"/>
        <w:rPr>
          <w:rFonts w:ascii="Arial" w:hAnsi="Arial"/>
        </w:rPr>
      </w:pPr>
    </w:p>
    <w:p w14:paraId="39EFCA43" w14:textId="77777777" w:rsidR="0012652C" w:rsidRPr="005D0859" w:rsidRDefault="0012652C">
      <w:pPr>
        <w:spacing w:after="0"/>
        <w:rPr>
          <w:rFonts w:ascii="Arial" w:hAnsi="Arial"/>
        </w:rPr>
      </w:pPr>
      <w:r w:rsidRPr="005D0859">
        <w:rPr>
          <w:rFonts w:ascii="Arial" w:hAnsi="Arial"/>
        </w:rPr>
        <w:t xml:space="preserve">[upbeat music] </w:t>
      </w:r>
    </w:p>
    <w:p w14:paraId="1073C91D" w14:textId="77777777" w:rsidR="0012652C" w:rsidRPr="005D0859" w:rsidRDefault="0012652C">
      <w:pPr>
        <w:spacing w:after="0"/>
        <w:rPr>
          <w:rFonts w:ascii="Arial" w:hAnsi="Arial"/>
        </w:rPr>
      </w:pPr>
    </w:p>
    <w:p w14:paraId="0C98A3C4" w14:textId="0D56EB11" w:rsidR="003E3EA6" w:rsidRPr="005D0859" w:rsidRDefault="00860B10">
      <w:pPr>
        <w:spacing w:after="0"/>
        <w:rPr>
          <w:rFonts w:ascii="Arial" w:hAnsi="Arial"/>
        </w:rPr>
      </w:pPr>
      <w:r w:rsidRPr="00860B10">
        <w:rPr>
          <w:rFonts w:ascii="Arial" w:hAnsi="Arial"/>
          <w:b/>
          <w:bCs/>
        </w:rPr>
        <w:t>Glynn:</w:t>
      </w:r>
      <w:r w:rsidR="0012652C" w:rsidRPr="005D0859">
        <w:rPr>
          <w:rFonts w:ascii="Arial" w:hAnsi="Arial"/>
        </w:rPr>
        <w:t xml:space="preserve"> </w:t>
      </w:r>
      <w:r w:rsidR="00430511" w:rsidRPr="005D0859">
        <w:rPr>
          <w:rFonts w:ascii="Arial" w:hAnsi="Arial"/>
        </w:rPr>
        <w:t xml:space="preserve">Welcome back to </w:t>
      </w:r>
      <w:r w:rsidR="0012652C" w:rsidRPr="005D0859">
        <w:rPr>
          <w:rFonts w:ascii="Arial" w:hAnsi="Arial"/>
        </w:rPr>
        <w:t>S</w:t>
      </w:r>
      <w:r w:rsidR="00430511" w:rsidRPr="005D0859">
        <w:rPr>
          <w:rFonts w:ascii="Arial" w:hAnsi="Arial"/>
        </w:rPr>
        <w:t xml:space="preserve">nap </w:t>
      </w:r>
      <w:r w:rsidR="0012652C" w:rsidRPr="005D0859">
        <w:rPr>
          <w:rFonts w:ascii="Arial" w:hAnsi="Arial"/>
        </w:rPr>
        <w:t>J</w:t>
      </w:r>
      <w:r w:rsidR="00430511" w:rsidRPr="005D0859">
        <w:rPr>
          <w:rFonts w:ascii="Arial" w:hAnsi="Arial"/>
        </w:rPr>
        <w:t xml:space="preserve">udgment, </w:t>
      </w:r>
      <w:r w:rsidR="0012652C" w:rsidRPr="005D0859">
        <w:rPr>
          <w:rFonts w:ascii="Arial" w:hAnsi="Arial"/>
        </w:rPr>
        <w:t>t</w:t>
      </w:r>
      <w:r w:rsidR="00430511" w:rsidRPr="005D0859">
        <w:rPr>
          <w:rFonts w:ascii="Arial" w:hAnsi="Arial"/>
        </w:rPr>
        <w:t xml:space="preserve">he </w:t>
      </w:r>
      <w:r w:rsidR="0012652C" w:rsidRPr="005D0859">
        <w:rPr>
          <w:rFonts w:ascii="Arial" w:hAnsi="Arial"/>
        </w:rPr>
        <w:t xml:space="preserve">Greetings, Prophet! </w:t>
      </w:r>
      <w:r w:rsidR="00430511" w:rsidRPr="005D0859">
        <w:rPr>
          <w:rFonts w:ascii="Arial" w:hAnsi="Arial"/>
        </w:rPr>
        <w:t xml:space="preserve">episode. </w:t>
      </w:r>
      <w:r w:rsidR="0012652C" w:rsidRPr="005D0859">
        <w:rPr>
          <w:rFonts w:ascii="Arial" w:hAnsi="Arial"/>
        </w:rPr>
        <w:t>Now</w:t>
      </w:r>
      <w:r w:rsidR="000A07CB">
        <w:rPr>
          <w:rFonts w:ascii="Arial" w:hAnsi="Arial"/>
        </w:rPr>
        <w:t>,</w:t>
      </w:r>
      <w:r w:rsidR="0012652C" w:rsidRPr="005D0859">
        <w:rPr>
          <w:rFonts w:ascii="Arial" w:hAnsi="Arial"/>
        </w:rPr>
        <w:t xml:space="preserve"> sensitive </w:t>
      </w:r>
      <w:r w:rsidR="00430511" w:rsidRPr="005D0859">
        <w:rPr>
          <w:rFonts w:ascii="Arial" w:hAnsi="Arial"/>
        </w:rPr>
        <w:t xml:space="preserve">listeners should be advised </w:t>
      </w:r>
      <w:r w:rsidR="0012652C" w:rsidRPr="005D0859">
        <w:rPr>
          <w:rFonts w:ascii="Arial" w:hAnsi="Arial"/>
        </w:rPr>
        <w:t xml:space="preserve">that </w:t>
      </w:r>
      <w:r w:rsidR="00430511" w:rsidRPr="005D0859">
        <w:rPr>
          <w:rFonts w:ascii="Arial" w:hAnsi="Arial"/>
        </w:rPr>
        <w:t>the story in context contains references to both drugs and sex</w:t>
      </w:r>
      <w:r w:rsidR="0012652C" w:rsidRPr="005D0859">
        <w:rPr>
          <w:rFonts w:ascii="Arial" w:hAnsi="Arial"/>
        </w:rPr>
        <w:t xml:space="preserve">, along </w:t>
      </w:r>
      <w:r w:rsidR="00430511" w:rsidRPr="005D0859">
        <w:rPr>
          <w:rFonts w:ascii="Arial" w:hAnsi="Arial"/>
        </w:rPr>
        <w:t>with explicit language</w:t>
      </w:r>
      <w:r w:rsidR="0012652C" w:rsidRPr="005D0859">
        <w:rPr>
          <w:rFonts w:ascii="Arial" w:hAnsi="Arial"/>
        </w:rPr>
        <w:t xml:space="preserve">, </w:t>
      </w:r>
      <w:r w:rsidR="00430511" w:rsidRPr="005D0859">
        <w:rPr>
          <w:rFonts w:ascii="Arial" w:hAnsi="Arial"/>
        </w:rPr>
        <w:t xml:space="preserve">including homophobic slurs. When last we left, </w:t>
      </w:r>
      <w:r w:rsidR="00D679AF" w:rsidRPr="005D0859">
        <w:rPr>
          <w:rFonts w:ascii="Arial" w:hAnsi="Arial"/>
        </w:rPr>
        <w:t>Raymond Caldwell’s j</w:t>
      </w:r>
      <w:r w:rsidR="00430511" w:rsidRPr="005D0859">
        <w:rPr>
          <w:rFonts w:ascii="Arial" w:hAnsi="Arial"/>
        </w:rPr>
        <w:t xml:space="preserve">unior </w:t>
      </w:r>
      <w:r w:rsidR="00D679AF" w:rsidRPr="005D0859">
        <w:rPr>
          <w:rFonts w:ascii="Arial" w:hAnsi="Arial"/>
        </w:rPr>
        <w:t>c</w:t>
      </w:r>
      <w:r w:rsidR="00430511" w:rsidRPr="005D0859">
        <w:rPr>
          <w:rFonts w:ascii="Arial" w:hAnsi="Arial"/>
        </w:rPr>
        <w:t xml:space="preserve">ollege </w:t>
      </w:r>
      <w:r w:rsidR="00430511" w:rsidRPr="005D0859">
        <w:rPr>
          <w:rFonts w:ascii="Arial" w:hAnsi="Arial"/>
        </w:rPr>
        <w:lastRenderedPageBreak/>
        <w:t xml:space="preserve">production of </w:t>
      </w:r>
      <w:r w:rsidR="00806427" w:rsidRPr="005D0859">
        <w:rPr>
          <w:rFonts w:ascii="Arial" w:hAnsi="Arial"/>
          <w:i/>
          <w:iCs/>
        </w:rPr>
        <w:t>Angels in America</w:t>
      </w:r>
      <w:r w:rsidR="00430511" w:rsidRPr="005D0859">
        <w:rPr>
          <w:rFonts w:ascii="Arial" w:hAnsi="Arial"/>
        </w:rPr>
        <w:t xml:space="preserve"> </w:t>
      </w:r>
      <w:r w:rsidR="00D679AF" w:rsidRPr="005D0859">
        <w:rPr>
          <w:rFonts w:ascii="Arial" w:hAnsi="Arial"/>
        </w:rPr>
        <w:t xml:space="preserve">in the small </w:t>
      </w:r>
      <w:r w:rsidR="00430511" w:rsidRPr="005D0859">
        <w:rPr>
          <w:rFonts w:ascii="Arial" w:hAnsi="Arial"/>
        </w:rPr>
        <w:t>East Texas town of Kilgore has received some unwanted attention. Light</w:t>
      </w:r>
      <w:r w:rsidR="000A07CB">
        <w:rPr>
          <w:rFonts w:ascii="Arial" w:hAnsi="Arial"/>
        </w:rPr>
        <w:t>s</w:t>
      </w:r>
      <w:r w:rsidR="00430511" w:rsidRPr="005D0859">
        <w:rPr>
          <w:rFonts w:ascii="Arial" w:hAnsi="Arial"/>
        </w:rPr>
        <w:t xml:space="preserve"> up</w:t>
      </w:r>
      <w:r w:rsidR="00D679AF" w:rsidRPr="005D0859">
        <w:rPr>
          <w:rFonts w:ascii="Arial" w:hAnsi="Arial"/>
        </w:rPr>
        <w:t xml:space="preserve"> </w:t>
      </w:r>
      <w:r w:rsidR="00430511" w:rsidRPr="005D0859">
        <w:rPr>
          <w:rFonts w:ascii="Arial" w:hAnsi="Arial"/>
        </w:rPr>
        <w:t xml:space="preserve">on </w:t>
      </w:r>
      <w:r w:rsidR="00D679AF" w:rsidRPr="005D0859">
        <w:rPr>
          <w:rFonts w:ascii="Arial" w:hAnsi="Arial"/>
        </w:rPr>
        <w:t xml:space="preserve">Raymond reading </w:t>
      </w:r>
      <w:r w:rsidR="00430511" w:rsidRPr="005D0859">
        <w:rPr>
          <w:rFonts w:ascii="Arial" w:hAnsi="Arial"/>
        </w:rPr>
        <w:t>the school newspaper in his office.</w:t>
      </w:r>
    </w:p>
    <w:p w14:paraId="56CF5E6F" w14:textId="77777777" w:rsidR="003E3EA6" w:rsidRPr="005D0859" w:rsidRDefault="003E3EA6">
      <w:pPr>
        <w:spacing w:after="0"/>
        <w:rPr>
          <w:rFonts w:ascii="Arial" w:hAnsi="Arial"/>
        </w:rPr>
      </w:pPr>
    </w:p>
    <w:p w14:paraId="453AC072" w14:textId="637E996F" w:rsidR="00D679AF" w:rsidRPr="005D0859" w:rsidRDefault="00860B10">
      <w:pPr>
        <w:spacing w:after="0"/>
        <w:rPr>
          <w:rFonts w:ascii="Arial" w:hAnsi="Arial"/>
        </w:rPr>
      </w:pPr>
      <w:r w:rsidRPr="00860B10">
        <w:rPr>
          <w:rFonts w:ascii="Arial" w:hAnsi="Arial"/>
          <w:b/>
          <w:bCs/>
        </w:rPr>
        <w:t>Raymond:</w:t>
      </w:r>
      <w:r w:rsidR="00D679AF" w:rsidRPr="005D0859">
        <w:rPr>
          <w:rFonts w:ascii="Arial" w:hAnsi="Arial"/>
        </w:rPr>
        <w:t xml:space="preserve"> </w:t>
      </w:r>
      <w:r w:rsidR="00430511" w:rsidRPr="005D0859">
        <w:rPr>
          <w:rFonts w:ascii="Arial" w:hAnsi="Arial"/>
        </w:rPr>
        <w:t xml:space="preserve">The bold headline of the paper was </w:t>
      </w:r>
      <w:r w:rsidR="00430511" w:rsidRPr="000A07CB">
        <w:rPr>
          <w:rFonts w:ascii="Arial" w:hAnsi="Arial"/>
          <w:i/>
          <w:iCs/>
        </w:rPr>
        <w:t>A Gay Fantasia</w:t>
      </w:r>
      <w:r w:rsidR="00430511" w:rsidRPr="005D0859">
        <w:rPr>
          <w:rFonts w:ascii="Arial" w:hAnsi="Arial"/>
        </w:rPr>
        <w:t xml:space="preserve">. And I thought, </w:t>
      </w:r>
      <w:r w:rsidR="00D679AF" w:rsidRPr="005D0859">
        <w:rPr>
          <w:rFonts w:ascii="Arial" w:hAnsi="Arial"/>
        </w:rPr>
        <w:t>“O</w:t>
      </w:r>
      <w:r w:rsidR="00430511" w:rsidRPr="005D0859">
        <w:rPr>
          <w:rFonts w:ascii="Arial" w:hAnsi="Arial"/>
        </w:rPr>
        <w:t>h</w:t>
      </w:r>
      <w:r w:rsidR="00D679AF" w:rsidRPr="005D0859">
        <w:rPr>
          <w:rFonts w:ascii="Arial" w:hAnsi="Arial"/>
        </w:rPr>
        <w:t xml:space="preserve">, </w:t>
      </w:r>
      <w:r w:rsidR="00430511" w:rsidRPr="005D0859">
        <w:rPr>
          <w:rFonts w:ascii="Arial" w:hAnsi="Arial"/>
        </w:rPr>
        <w:t>boy</w:t>
      </w:r>
      <w:r w:rsidR="00D679AF" w:rsidRPr="005D0859">
        <w:rPr>
          <w:rFonts w:ascii="Arial" w:hAnsi="Arial"/>
        </w:rPr>
        <w:t xml:space="preserve">. </w:t>
      </w:r>
      <w:r w:rsidR="00430511" w:rsidRPr="005D0859">
        <w:rPr>
          <w:rFonts w:ascii="Arial" w:hAnsi="Arial"/>
        </w:rPr>
        <w:t>I'm in for it now.</w:t>
      </w:r>
      <w:r w:rsidR="00D679AF" w:rsidRPr="005D0859">
        <w:rPr>
          <w:rFonts w:ascii="Arial" w:hAnsi="Arial"/>
        </w:rPr>
        <w:t>”</w:t>
      </w:r>
      <w:r w:rsidR="00430511" w:rsidRPr="005D0859">
        <w:rPr>
          <w:rFonts w:ascii="Arial" w:hAnsi="Arial"/>
        </w:rPr>
        <w:t xml:space="preserve"> As soon as one of the pastors of one of the Baptist churches in town saw the paper, he wrote a letter to the editor of the newspaper</w:t>
      </w:r>
      <w:r w:rsidR="00D679AF" w:rsidRPr="005D0859">
        <w:rPr>
          <w:rFonts w:ascii="Arial" w:hAnsi="Arial"/>
        </w:rPr>
        <w:t>.</w:t>
      </w:r>
    </w:p>
    <w:p w14:paraId="60992A8F" w14:textId="77777777" w:rsidR="00D679AF" w:rsidRPr="005D0859" w:rsidRDefault="00D679AF">
      <w:pPr>
        <w:spacing w:after="0"/>
        <w:rPr>
          <w:rFonts w:ascii="Arial" w:hAnsi="Arial"/>
        </w:rPr>
      </w:pPr>
    </w:p>
    <w:p w14:paraId="6DC66450" w14:textId="56F4DBEE" w:rsidR="003E3EA6" w:rsidRPr="005D0859" w:rsidRDefault="005A0326">
      <w:pPr>
        <w:spacing w:after="0"/>
        <w:rPr>
          <w:rFonts w:ascii="Arial" w:hAnsi="Arial"/>
        </w:rPr>
      </w:pPr>
      <w:r w:rsidRPr="005A0326">
        <w:rPr>
          <w:rFonts w:ascii="Arial" w:hAnsi="Arial"/>
          <w:b/>
          <w:bCs/>
        </w:rPr>
        <w:t>Justin:</w:t>
      </w:r>
      <w:r w:rsidR="00373CA6" w:rsidRPr="005D0859">
        <w:rPr>
          <w:rFonts w:ascii="Arial" w:hAnsi="Arial"/>
        </w:rPr>
        <w:t xml:space="preserve"> A</w:t>
      </w:r>
      <w:r w:rsidR="00430511" w:rsidRPr="005D0859">
        <w:rPr>
          <w:rFonts w:ascii="Arial" w:hAnsi="Arial"/>
        </w:rPr>
        <w:t xml:space="preserve"> pretty damning letter to the editor</w:t>
      </w:r>
      <w:r w:rsidR="00373CA6" w:rsidRPr="005D0859">
        <w:rPr>
          <w:rFonts w:ascii="Arial" w:hAnsi="Arial"/>
        </w:rPr>
        <w:t xml:space="preserve">, </w:t>
      </w:r>
      <w:r w:rsidR="00430511" w:rsidRPr="005D0859">
        <w:rPr>
          <w:rFonts w:ascii="Arial" w:hAnsi="Arial"/>
        </w:rPr>
        <w:t>questioning Raymond sexuality publicly</w:t>
      </w:r>
      <w:r w:rsidR="00373CA6" w:rsidRPr="005D0859">
        <w:rPr>
          <w:rFonts w:ascii="Arial" w:hAnsi="Arial"/>
        </w:rPr>
        <w:t>.</w:t>
      </w:r>
    </w:p>
    <w:p w14:paraId="6F0340B4" w14:textId="77777777" w:rsidR="003E3EA6" w:rsidRPr="005D0859" w:rsidRDefault="003E3EA6">
      <w:pPr>
        <w:spacing w:after="0"/>
        <w:rPr>
          <w:rFonts w:ascii="Arial" w:hAnsi="Arial"/>
        </w:rPr>
      </w:pPr>
    </w:p>
    <w:p w14:paraId="563A31EB" w14:textId="524E7F2D" w:rsidR="00CA1630" w:rsidRPr="005D0859" w:rsidRDefault="00860B10">
      <w:pPr>
        <w:spacing w:after="0"/>
        <w:rPr>
          <w:rFonts w:ascii="Arial" w:hAnsi="Arial"/>
        </w:rPr>
      </w:pPr>
      <w:r w:rsidRPr="00860B10">
        <w:rPr>
          <w:rFonts w:ascii="Arial" w:hAnsi="Arial"/>
          <w:b/>
          <w:bCs/>
        </w:rPr>
        <w:t>Raymond:</w:t>
      </w:r>
      <w:r w:rsidR="00373CA6" w:rsidRPr="005D0859">
        <w:rPr>
          <w:rFonts w:ascii="Arial" w:hAnsi="Arial"/>
        </w:rPr>
        <w:t xml:space="preserve"> </w:t>
      </w:r>
      <w:r w:rsidR="00430511" w:rsidRPr="005D0859">
        <w:rPr>
          <w:rFonts w:ascii="Arial" w:hAnsi="Arial"/>
        </w:rPr>
        <w:t>I don't know if it was that first letter or a subsequent letter in which the author asked me to move to San Francisco, where I would be more comfortable</w:t>
      </w:r>
      <w:r w:rsidR="005B26D5">
        <w:rPr>
          <w:rFonts w:ascii="Arial" w:hAnsi="Arial"/>
        </w:rPr>
        <w:t>. I</w:t>
      </w:r>
      <w:r w:rsidR="00430511" w:rsidRPr="005D0859">
        <w:rPr>
          <w:rFonts w:ascii="Arial" w:hAnsi="Arial"/>
        </w:rPr>
        <w:t>t was a very painful experience for my wife</w:t>
      </w:r>
      <w:r w:rsidR="005B26D5">
        <w:rPr>
          <w:rFonts w:ascii="Arial" w:hAnsi="Arial"/>
        </w:rPr>
        <w:t>, a</w:t>
      </w:r>
      <w:r w:rsidR="00430511" w:rsidRPr="005D0859">
        <w:rPr>
          <w:rFonts w:ascii="Arial" w:hAnsi="Arial"/>
        </w:rPr>
        <w:t>nd it did create some discussions between us as to why I'm doing this play. Couldn't I have done something else? She asked me if I identified personally with any of the characters. Yes, I identify with parts of all of them. But that's not unusual. I know what she meant</w:t>
      </w:r>
      <w:r w:rsidR="00373CA6" w:rsidRPr="005D0859">
        <w:rPr>
          <w:rFonts w:ascii="Arial" w:hAnsi="Arial"/>
        </w:rPr>
        <w:t>, o</w:t>
      </w:r>
      <w:r w:rsidR="00430511" w:rsidRPr="005D0859">
        <w:rPr>
          <w:rFonts w:ascii="Arial" w:hAnsi="Arial"/>
        </w:rPr>
        <w:t>f course</w:t>
      </w:r>
      <w:r w:rsidR="00373CA6" w:rsidRPr="005D0859">
        <w:rPr>
          <w:rFonts w:ascii="Arial" w:hAnsi="Arial"/>
        </w:rPr>
        <w:t>. W</w:t>
      </w:r>
      <w:r w:rsidR="00430511" w:rsidRPr="005D0859">
        <w:rPr>
          <w:rFonts w:ascii="Arial" w:hAnsi="Arial"/>
        </w:rPr>
        <w:t>hat she was implying was</w:t>
      </w:r>
      <w:r w:rsidR="00373CA6" w:rsidRPr="005D0859">
        <w:rPr>
          <w:rFonts w:ascii="Arial" w:hAnsi="Arial"/>
        </w:rPr>
        <w:t>, “</w:t>
      </w:r>
      <w:r w:rsidR="00430511" w:rsidRPr="005D0859">
        <w:rPr>
          <w:rFonts w:ascii="Arial" w:hAnsi="Arial"/>
        </w:rPr>
        <w:t>Are you gay? Is your life in the place where Joe Pitt</w:t>
      </w:r>
      <w:r w:rsidR="00DA5062">
        <w:rPr>
          <w:rFonts w:ascii="Arial" w:hAnsi="Arial"/>
        </w:rPr>
        <w:t>'s</w:t>
      </w:r>
      <w:r w:rsidR="00430511" w:rsidRPr="005D0859">
        <w:rPr>
          <w:rFonts w:ascii="Arial" w:hAnsi="Arial"/>
        </w:rPr>
        <w:t xml:space="preserve"> is in the play?</w:t>
      </w:r>
      <w:r w:rsidR="00CA1630" w:rsidRPr="005D0859">
        <w:rPr>
          <w:rFonts w:ascii="Arial" w:hAnsi="Arial"/>
        </w:rPr>
        <w:t>”</w:t>
      </w:r>
      <w:r w:rsidR="00430511" w:rsidRPr="005D0859">
        <w:rPr>
          <w:rFonts w:ascii="Arial" w:hAnsi="Arial"/>
        </w:rPr>
        <w:t xml:space="preserve"> </w:t>
      </w:r>
      <w:r w:rsidR="00CA1630" w:rsidRPr="005D0859">
        <w:rPr>
          <w:rFonts w:ascii="Arial" w:hAnsi="Arial"/>
        </w:rPr>
        <w:t>“</w:t>
      </w:r>
      <w:r w:rsidR="00430511" w:rsidRPr="005D0859">
        <w:rPr>
          <w:rFonts w:ascii="Arial" w:hAnsi="Arial"/>
        </w:rPr>
        <w:t>No.</w:t>
      </w:r>
      <w:r w:rsidR="00CA1630" w:rsidRPr="005D0859">
        <w:rPr>
          <w:rFonts w:ascii="Arial" w:hAnsi="Arial"/>
        </w:rPr>
        <w:t>”</w:t>
      </w:r>
      <w:r w:rsidR="00430511" w:rsidRPr="005D0859">
        <w:rPr>
          <w:rFonts w:ascii="Arial" w:hAnsi="Arial"/>
        </w:rPr>
        <w:t xml:space="preserve"> </w:t>
      </w:r>
      <w:r w:rsidR="00CA1630" w:rsidRPr="005D0859">
        <w:rPr>
          <w:rFonts w:ascii="Arial" w:hAnsi="Arial"/>
        </w:rPr>
        <w:t>“</w:t>
      </w:r>
      <w:r w:rsidR="00430511" w:rsidRPr="005D0859">
        <w:rPr>
          <w:rFonts w:ascii="Arial" w:hAnsi="Arial"/>
        </w:rPr>
        <w:t>Are you suffering from AIDS?</w:t>
      </w:r>
      <w:r w:rsidR="00CA1630" w:rsidRPr="005D0859">
        <w:rPr>
          <w:rFonts w:ascii="Arial" w:hAnsi="Arial"/>
        </w:rPr>
        <w:t>”</w:t>
      </w:r>
      <w:r w:rsidR="00430511" w:rsidRPr="005D0859">
        <w:rPr>
          <w:rFonts w:ascii="Arial" w:hAnsi="Arial"/>
        </w:rPr>
        <w:t xml:space="preserve"> </w:t>
      </w:r>
      <w:r w:rsidR="00CA1630" w:rsidRPr="005D0859">
        <w:rPr>
          <w:rFonts w:ascii="Arial" w:hAnsi="Arial"/>
        </w:rPr>
        <w:t>“</w:t>
      </w:r>
      <w:r w:rsidR="00430511" w:rsidRPr="005D0859">
        <w:rPr>
          <w:rFonts w:ascii="Arial" w:hAnsi="Arial"/>
        </w:rPr>
        <w:t>No.</w:t>
      </w:r>
      <w:r w:rsidR="00CA1630" w:rsidRPr="005D0859">
        <w:rPr>
          <w:rFonts w:ascii="Arial" w:hAnsi="Arial"/>
        </w:rPr>
        <w:t>”</w:t>
      </w:r>
      <w:r w:rsidR="00430511" w:rsidRPr="005D0859">
        <w:rPr>
          <w:rFonts w:ascii="Arial" w:hAnsi="Arial"/>
        </w:rPr>
        <w:t xml:space="preserve"> </w:t>
      </w:r>
    </w:p>
    <w:p w14:paraId="59C2EEB3" w14:textId="77777777" w:rsidR="00CA1630" w:rsidRPr="005D0859" w:rsidRDefault="00CA1630">
      <w:pPr>
        <w:spacing w:after="0"/>
        <w:rPr>
          <w:rFonts w:ascii="Arial" w:hAnsi="Arial"/>
        </w:rPr>
      </w:pPr>
    </w:p>
    <w:p w14:paraId="6987777A" w14:textId="687875D4" w:rsidR="00CA1630" w:rsidRPr="005D0859" w:rsidRDefault="00860B10">
      <w:pPr>
        <w:spacing w:after="0"/>
        <w:rPr>
          <w:rFonts w:ascii="Arial" w:hAnsi="Arial"/>
        </w:rPr>
      </w:pPr>
      <w:r w:rsidRPr="00860B10">
        <w:rPr>
          <w:rFonts w:ascii="Arial" w:hAnsi="Arial"/>
          <w:b/>
          <w:bCs/>
        </w:rPr>
        <w:t>John:</w:t>
      </w:r>
      <w:r w:rsidR="00CA1630" w:rsidRPr="005D0859">
        <w:rPr>
          <w:rFonts w:ascii="Arial" w:hAnsi="Arial"/>
        </w:rPr>
        <w:t xml:space="preserve"> </w:t>
      </w:r>
      <w:r w:rsidR="00430511" w:rsidRPr="005D0859">
        <w:rPr>
          <w:rFonts w:ascii="Arial" w:hAnsi="Arial"/>
        </w:rPr>
        <w:t>Were you hurt by that? Were you hurt that she</w:t>
      </w:r>
      <w:r w:rsidR="004F7039">
        <w:rPr>
          <w:rFonts w:ascii="Arial" w:hAnsi="Arial"/>
        </w:rPr>
        <w:t>--</w:t>
      </w:r>
    </w:p>
    <w:p w14:paraId="2D4C29C6" w14:textId="77777777" w:rsidR="00CA1630" w:rsidRPr="005D0859" w:rsidRDefault="00CA1630">
      <w:pPr>
        <w:spacing w:after="0"/>
        <w:rPr>
          <w:rFonts w:ascii="Arial" w:hAnsi="Arial"/>
        </w:rPr>
      </w:pPr>
    </w:p>
    <w:p w14:paraId="6AD62C1B" w14:textId="4774711C" w:rsidR="003E3EA6" w:rsidRPr="005D0859" w:rsidRDefault="00860B10">
      <w:pPr>
        <w:spacing w:after="0"/>
        <w:rPr>
          <w:rFonts w:ascii="Arial" w:hAnsi="Arial"/>
        </w:rPr>
      </w:pPr>
      <w:r w:rsidRPr="00860B10">
        <w:rPr>
          <w:rFonts w:ascii="Arial" w:hAnsi="Arial"/>
          <w:b/>
          <w:bCs/>
        </w:rPr>
        <w:t>Raymond:</w:t>
      </w:r>
      <w:r w:rsidR="00430511" w:rsidRPr="005D0859">
        <w:rPr>
          <w:rFonts w:ascii="Arial" w:hAnsi="Arial"/>
        </w:rPr>
        <w:t xml:space="preserve"> I don't think I was. I think she wanted to know those things. I would want to know</w:t>
      </w:r>
      <w:r w:rsidR="001A63CD">
        <w:rPr>
          <w:rFonts w:ascii="Arial" w:hAnsi="Arial"/>
        </w:rPr>
        <w:t xml:space="preserve"> </w:t>
      </w:r>
      <w:r w:rsidR="00430511" w:rsidRPr="005D0859">
        <w:rPr>
          <w:rFonts w:ascii="Arial" w:hAnsi="Arial"/>
        </w:rPr>
        <w:t xml:space="preserve">too, if she were doing the play, </w:t>
      </w:r>
      <w:r w:rsidR="00CA1630" w:rsidRPr="005D0859">
        <w:rPr>
          <w:rFonts w:ascii="Arial" w:hAnsi="Arial"/>
        </w:rPr>
        <w:t xml:space="preserve">[chuckles] </w:t>
      </w:r>
      <w:r w:rsidR="00430511" w:rsidRPr="005D0859">
        <w:rPr>
          <w:rFonts w:ascii="Arial" w:hAnsi="Arial"/>
        </w:rPr>
        <w:t>I'd ask the same questions. I got phone calls, threats. I got letters in the mail. The one I got first was typed, and came to my home address</w:t>
      </w:r>
      <w:r w:rsidR="00CA1630" w:rsidRPr="005D0859">
        <w:rPr>
          <w:rFonts w:ascii="Arial" w:hAnsi="Arial"/>
        </w:rPr>
        <w:t xml:space="preserve">, </w:t>
      </w:r>
      <w:r w:rsidR="00430511" w:rsidRPr="005D0859">
        <w:rPr>
          <w:rFonts w:ascii="Arial" w:hAnsi="Arial"/>
        </w:rPr>
        <w:t xml:space="preserve">which was frightening. </w:t>
      </w:r>
      <w:r w:rsidR="00CA1630" w:rsidRPr="005D0859">
        <w:rPr>
          <w:rFonts w:ascii="Arial" w:hAnsi="Arial"/>
        </w:rPr>
        <w:t>U</w:t>
      </w:r>
      <w:r w:rsidR="00430511" w:rsidRPr="005D0859">
        <w:rPr>
          <w:rFonts w:ascii="Arial" w:hAnsi="Arial"/>
        </w:rPr>
        <w:t xml:space="preserve">nsigned, of course, but it said on the inside, </w:t>
      </w:r>
      <w:r w:rsidR="00CA1630" w:rsidRPr="005D0859">
        <w:rPr>
          <w:rFonts w:ascii="Arial" w:hAnsi="Arial"/>
        </w:rPr>
        <w:t>“Y</w:t>
      </w:r>
      <w:r w:rsidR="00430511" w:rsidRPr="005D0859">
        <w:rPr>
          <w:rFonts w:ascii="Arial" w:hAnsi="Arial"/>
        </w:rPr>
        <w:t xml:space="preserve">ou fucking asshole. I hope you die of AIDS </w:t>
      </w:r>
      <w:r w:rsidR="00CA1630" w:rsidRPr="005D0859">
        <w:rPr>
          <w:rFonts w:ascii="Arial" w:hAnsi="Arial"/>
        </w:rPr>
        <w:t>too.” Q</w:t>
      </w:r>
      <w:r w:rsidR="00430511" w:rsidRPr="005D0859">
        <w:rPr>
          <w:rFonts w:ascii="Arial" w:hAnsi="Arial"/>
        </w:rPr>
        <w:t>uite a few faculty members that I had known and worked with for a long time and considered friends</w:t>
      </w:r>
      <w:r w:rsidR="00CA1630" w:rsidRPr="005D0859">
        <w:rPr>
          <w:rFonts w:ascii="Arial" w:hAnsi="Arial"/>
        </w:rPr>
        <w:t xml:space="preserve">, </w:t>
      </w:r>
      <w:r w:rsidR="00430511" w:rsidRPr="005D0859">
        <w:rPr>
          <w:rFonts w:ascii="Arial" w:hAnsi="Arial"/>
        </w:rPr>
        <w:t>no longer spoke to me. They never spoke to me again. A woman who had been a friend of mine for years, she was a teacher at the college. She wrote me a long letter</w:t>
      </w:r>
      <w:r w:rsidR="00B31F10">
        <w:rPr>
          <w:rFonts w:ascii="Arial" w:hAnsi="Arial"/>
        </w:rPr>
        <w:t xml:space="preserve"> t</w:t>
      </w:r>
      <w:r w:rsidR="00430511" w:rsidRPr="005D0859">
        <w:rPr>
          <w:rFonts w:ascii="Arial" w:hAnsi="Arial"/>
        </w:rPr>
        <w:t>hat was heartbreaking. She let me know that I was a big disappointment to her</w:t>
      </w:r>
      <w:r w:rsidR="00CA1630" w:rsidRPr="005D0859">
        <w:rPr>
          <w:rFonts w:ascii="Arial" w:hAnsi="Arial"/>
        </w:rPr>
        <w:t xml:space="preserve">, </w:t>
      </w:r>
      <w:r w:rsidR="00430511" w:rsidRPr="005D0859">
        <w:rPr>
          <w:rFonts w:ascii="Arial" w:hAnsi="Arial"/>
        </w:rPr>
        <w:t>that I was not a good person</w:t>
      </w:r>
      <w:r w:rsidR="00CA1630" w:rsidRPr="005D0859">
        <w:rPr>
          <w:rFonts w:ascii="Arial" w:hAnsi="Arial"/>
        </w:rPr>
        <w:t xml:space="preserve">, </w:t>
      </w:r>
      <w:r w:rsidR="00430511" w:rsidRPr="005D0859">
        <w:rPr>
          <w:rFonts w:ascii="Arial" w:hAnsi="Arial"/>
        </w:rPr>
        <w:t>that I was a threat to God. People started calling the college switchboard at such a rate that they had to create a whole new line on campus for phone calls.</w:t>
      </w:r>
    </w:p>
    <w:p w14:paraId="3566E53F" w14:textId="77777777" w:rsidR="003E3EA6" w:rsidRPr="005D0859" w:rsidRDefault="003E3EA6">
      <w:pPr>
        <w:spacing w:after="0"/>
        <w:rPr>
          <w:rFonts w:ascii="Arial" w:hAnsi="Arial"/>
        </w:rPr>
      </w:pPr>
    </w:p>
    <w:p w14:paraId="477568D8" w14:textId="602354C0" w:rsidR="003E3EA6" w:rsidRPr="005D0859" w:rsidRDefault="005A0326">
      <w:pPr>
        <w:spacing w:after="0"/>
        <w:rPr>
          <w:rFonts w:ascii="Arial" w:hAnsi="Arial"/>
        </w:rPr>
      </w:pPr>
      <w:r w:rsidRPr="005A0326">
        <w:rPr>
          <w:rFonts w:ascii="Arial" w:hAnsi="Arial"/>
          <w:b/>
          <w:bCs/>
        </w:rPr>
        <w:t>Jennifer:</w:t>
      </w:r>
      <w:r w:rsidR="008560E7" w:rsidRPr="005D0859">
        <w:rPr>
          <w:rFonts w:ascii="Arial" w:hAnsi="Arial"/>
        </w:rPr>
        <w:t xml:space="preserve"> </w:t>
      </w:r>
      <w:r w:rsidR="00430511" w:rsidRPr="005D0859">
        <w:rPr>
          <w:rFonts w:ascii="Arial" w:hAnsi="Arial"/>
        </w:rPr>
        <w:t>My student job was working the box office. It was a little room in front of Raymond's office</w:t>
      </w:r>
      <w:r w:rsidR="008560E7" w:rsidRPr="005D0859">
        <w:rPr>
          <w:rFonts w:ascii="Arial" w:hAnsi="Arial"/>
        </w:rPr>
        <w:t>. I had a w</w:t>
      </w:r>
      <w:r w:rsidR="00430511" w:rsidRPr="005D0859">
        <w:rPr>
          <w:rFonts w:ascii="Arial" w:hAnsi="Arial"/>
        </w:rPr>
        <w:t>indow</w:t>
      </w:r>
      <w:r w:rsidR="008560E7" w:rsidRPr="005D0859">
        <w:rPr>
          <w:rFonts w:ascii="Arial" w:hAnsi="Arial"/>
        </w:rPr>
        <w:t xml:space="preserve">, </w:t>
      </w:r>
      <w:r w:rsidR="00430511" w:rsidRPr="005D0859">
        <w:rPr>
          <w:rFonts w:ascii="Arial" w:hAnsi="Arial"/>
        </w:rPr>
        <w:t>cash register and phone</w:t>
      </w:r>
      <w:r w:rsidR="008560E7" w:rsidRPr="005D0859">
        <w:rPr>
          <w:rFonts w:ascii="Arial" w:hAnsi="Arial"/>
        </w:rPr>
        <w:t xml:space="preserve">. </w:t>
      </w:r>
      <w:r w:rsidR="00430511" w:rsidRPr="005D0859">
        <w:rPr>
          <w:rFonts w:ascii="Arial" w:hAnsi="Arial"/>
        </w:rPr>
        <w:t>I took several calls from really angry people from the community. I can't say that anyone threatened my life, but they were definitely threatening Raymond's life. This was daily, this energy was just coming at us daily. And we were just theater kid.</w:t>
      </w:r>
    </w:p>
    <w:p w14:paraId="7E4400D4" w14:textId="77777777" w:rsidR="003E3EA6" w:rsidRPr="005D0859" w:rsidRDefault="003E3EA6">
      <w:pPr>
        <w:spacing w:after="0"/>
        <w:rPr>
          <w:rFonts w:ascii="Arial" w:hAnsi="Arial"/>
        </w:rPr>
      </w:pPr>
    </w:p>
    <w:p w14:paraId="4136137B" w14:textId="70DCDC11" w:rsidR="008560E7" w:rsidRPr="005D0859" w:rsidRDefault="00860B10">
      <w:pPr>
        <w:spacing w:after="0"/>
        <w:rPr>
          <w:rFonts w:ascii="Arial" w:hAnsi="Arial"/>
        </w:rPr>
      </w:pPr>
      <w:r w:rsidRPr="00860B10">
        <w:rPr>
          <w:rFonts w:ascii="Arial" w:hAnsi="Arial"/>
          <w:b/>
          <w:bCs/>
        </w:rPr>
        <w:t>Raymond:</w:t>
      </w:r>
      <w:r w:rsidR="008560E7" w:rsidRPr="005D0859">
        <w:rPr>
          <w:rFonts w:ascii="Arial" w:hAnsi="Arial"/>
        </w:rPr>
        <w:t xml:space="preserve"> </w:t>
      </w:r>
      <w:r w:rsidR="00430511" w:rsidRPr="005D0859">
        <w:rPr>
          <w:rFonts w:ascii="Arial" w:hAnsi="Arial"/>
        </w:rPr>
        <w:t xml:space="preserve">We lost </w:t>
      </w:r>
      <w:r w:rsidR="004123AD">
        <w:rPr>
          <w:rFonts w:ascii="Arial" w:hAnsi="Arial"/>
        </w:rPr>
        <w:t xml:space="preserve">a </w:t>
      </w:r>
      <w:r w:rsidR="00430511" w:rsidRPr="005D0859">
        <w:rPr>
          <w:rFonts w:ascii="Arial" w:hAnsi="Arial"/>
        </w:rPr>
        <w:t xml:space="preserve">$50,000 </w:t>
      </w:r>
      <w:r w:rsidR="008560E7" w:rsidRPr="005D0859">
        <w:rPr>
          <w:rFonts w:ascii="Arial" w:hAnsi="Arial"/>
        </w:rPr>
        <w:t>g</w:t>
      </w:r>
      <w:r w:rsidR="00430511" w:rsidRPr="005D0859">
        <w:rPr>
          <w:rFonts w:ascii="Arial" w:hAnsi="Arial"/>
        </w:rPr>
        <w:t xml:space="preserve">rant, because they voted to rescind it after the play. </w:t>
      </w:r>
    </w:p>
    <w:p w14:paraId="65372A08" w14:textId="77777777" w:rsidR="008560E7" w:rsidRPr="005D0859" w:rsidRDefault="008560E7">
      <w:pPr>
        <w:spacing w:after="0"/>
        <w:rPr>
          <w:rFonts w:ascii="Arial" w:hAnsi="Arial"/>
        </w:rPr>
      </w:pPr>
    </w:p>
    <w:p w14:paraId="79F5066E" w14:textId="3FAD8E83" w:rsidR="003E3EA6" w:rsidRPr="005D0859" w:rsidRDefault="00860B10">
      <w:pPr>
        <w:spacing w:after="0"/>
        <w:rPr>
          <w:rFonts w:ascii="Arial" w:hAnsi="Arial"/>
        </w:rPr>
      </w:pPr>
      <w:r w:rsidRPr="00860B10">
        <w:rPr>
          <w:rFonts w:ascii="Arial" w:hAnsi="Arial"/>
          <w:b/>
          <w:bCs/>
        </w:rPr>
        <w:t>Joey:</w:t>
      </w:r>
      <w:r w:rsidR="008560E7" w:rsidRPr="005D0859">
        <w:rPr>
          <w:rFonts w:ascii="Arial" w:hAnsi="Arial"/>
        </w:rPr>
        <w:t xml:space="preserve"> Oh, </w:t>
      </w:r>
      <w:r w:rsidR="00430511" w:rsidRPr="005D0859">
        <w:rPr>
          <w:rFonts w:ascii="Arial" w:hAnsi="Arial"/>
        </w:rPr>
        <w:t>they</w:t>
      </w:r>
      <w:r w:rsidR="008560E7" w:rsidRPr="005D0859">
        <w:rPr>
          <w:rFonts w:ascii="Arial" w:hAnsi="Arial"/>
        </w:rPr>
        <w:t xml:space="preserve"> </w:t>
      </w:r>
      <w:r w:rsidR="00430511" w:rsidRPr="005D0859">
        <w:rPr>
          <w:rFonts w:ascii="Arial" w:hAnsi="Arial"/>
        </w:rPr>
        <w:t xml:space="preserve">were pulling money left and right. I went in there to the president's office and </w:t>
      </w:r>
      <w:r w:rsidR="008560E7" w:rsidRPr="005D0859">
        <w:rPr>
          <w:rFonts w:ascii="Arial" w:hAnsi="Arial"/>
        </w:rPr>
        <w:t xml:space="preserve">pounded </w:t>
      </w:r>
      <w:r w:rsidR="00430511" w:rsidRPr="005D0859">
        <w:rPr>
          <w:rFonts w:ascii="Arial" w:hAnsi="Arial"/>
        </w:rPr>
        <w:t xml:space="preserve">my fist on the desk and said, </w:t>
      </w:r>
      <w:r w:rsidR="008560E7" w:rsidRPr="005D0859">
        <w:rPr>
          <w:rFonts w:ascii="Arial" w:hAnsi="Arial"/>
        </w:rPr>
        <w:t>“</w:t>
      </w:r>
      <w:r w:rsidR="00430511" w:rsidRPr="005D0859">
        <w:rPr>
          <w:rFonts w:ascii="Arial" w:hAnsi="Arial"/>
        </w:rPr>
        <w:t>You know what</w:t>
      </w:r>
      <w:r w:rsidR="008560E7" w:rsidRPr="005D0859">
        <w:rPr>
          <w:rFonts w:ascii="Arial" w:hAnsi="Arial"/>
        </w:rPr>
        <w:t>?</w:t>
      </w:r>
      <w:r w:rsidR="00430511" w:rsidRPr="005D0859">
        <w:rPr>
          <w:rFonts w:ascii="Arial" w:hAnsi="Arial"/>
        </w:rPr>
        <w:t xml:space="preserve"> </w:t>
      </w:r>
      <w:r w:rsidR="008560E7" w:rsidRPr="005D0859">
        <w:rPr>
          <w:rFonts w:ascii="Arial" w:hAnsi="Arial"/>
        </w:rPr>
        <w:t>Y</w:t>
      </w:r>
      <w:r w:rsidR="00430511" w:rsidRPr="005D0859">
        <w:rPr>
          <w:rFonts w:ascii="Arial" w:hAnsi="Arial"/>
        </w:rPr>
        <w:t xml:space="preserve">ou want to fuck with me? You're </w:t>
      </w:r>
      <w:r w:rsidR="00917231" w:rsidRPr="005D0859">
        <w:rPr>
          <w:rFonts w:ascii="Arial" w:hAnsi="Arial"/>
        </w:rPr>
        <w:t>going to</w:t>
      </w:r>
      <w:r w:rsidR="00430511" w:rsidRPr="005D0859">
        <w:rPr>
          <w:rFonts w:ascii="Arial" w:hAnsi="Arial"/>
        </w:rPr>
        <w:t xml:space="preserve"> get trouble.</w:t>
      </w:r>
      <w:r w:rsidR="008560E7" w:rsidRPr="005D0859">
        <w:rPr>
          <w:rFonts w:ascii="Arial" w:hAnsi="Arial"/>
        </w:rPr>
        <w:t>”</w:t>
      </w:r>
      <w:r w:rsidR="00430511" w:rsidRPr="005D0859">
        <w:rPr>
          <w:rFonts w:ascii="Arial" w:hAnsi="Arial"/>
        </w:rPr>
        <w:t xml:space="preserve"> I also call</w:t>
      </w:r>
      <w:r w:rsidR="008560E7" w:rsidRPr="005D0859">
        <w:rPr>
          <w:rFonts w:ascii="Arial" w:hAnsi="Arial"/>
        </w:rPr>
        <w:t>ed</w:t>
      </w:r>
      <w:r w:rsidR="00430511" w:rsidRPr="005D0859">
        <w:rPr>
          <w:rFonts w:ascii="Arial" w:hAnsi="Arial"/>
        </w:rPr>
        <w:t xml:space="preserve"> the ACLU.</w:t>
      </w:r>
    </w:p>
    <w:p w14:paraId="4804A5AB" w14:textId="77777777" w:rsidR="003E3EA6" w:rsidRPr="005D0859" w:rsidRDefault="003E3EA6">
      <w:pPr>
        <w:spacing w:after="0"/>
        <w:rPr>
          <w:rFonts w:ascii="Arial" w:hAnsi="Arial"/>
        </w:rPr>
      </w:pPr>
    </w:p>
    <w:p w14:paraId="755466C3" w14:textId="63F37B26" w:rsidR="003E3EA6" w:rsidRPr="005D0859" w:rsidRDefault="00860B10">
      <w:pPr>
        <w:spacing w:after="0"/>
        <w:rPr>
          <w:rFonts w:ascii="Arial" w:hAnsi="Arial"/>
        </w:rPr>
      </w:pPr>
      <w:r w:rsidRPr="00860B10">
        <w:rPr>
          <w:rFonts w:ascii="Arial" w:hAnsi="Arial"/>
          <w:b/>
          <w:bCs/>
        </w:rPr>
        <w:t>Raymond:</w:t>
      </w:r>
      <w:r w:rsidR="008560E7" w:rsidRPr="005D0859">
        <w:rPr>
          <w:rFonts w:ascii="Arial" w:hAnsi="Arial"/>
        </w:rPr>
        <w:t xml:space="preserve"> </w:t>
      </w:r>
      <w:r w:rsidR="00430511" w:rsidRPr="005D0859">
        <w:rPr>
          <w:rFonts w:ascii="Arial" w:hAnsi="Arial"/>
        </w:rPr>
        <w:t xml:space="preserve">Right at that point, I had a phone call in my office, and it was from the ACLU. And they said, </w:t>
      </w:r>
      <w:r w:rsidR="008560E7" w:rsidRPr="005D0859">
        <w:rPr>
          <w:rFonts w:ascii="Arial" w:hAnsi="Arial"/>
        </w:rPr>
        <w:t>“W</w:t>
      </w:r>
      <w:r w:rsidR="00430511" w:rsidRPr="005D0859">
        <w:rPr>
          <w:rFonts w:ascii="Arial" w:hAnsi="Arial"/>
        </w:rPr>
        <w:t>e hear you're having some trouble down there.</w:t>
      </w:r>
      <w:r w:rsidR="008560E7" w:rsidRPr="005D0859">
        <w:rPr>
          <w:rFonts w:ascii="Arial" w:hAnsi="Arial"/>
        </w:rPr>
        <w:t xml:space="preserve"> </w:t>
      </w:r>
      <w:r w:rsidR="00430511" w:rsidRPr="005D0859">
        <w:rPr>
          <w:rFonts w:ascii="Arial" w:hAnsi="Arial"/>
        </w:rPr>
        <w:t>We also know there's some discussion of shutting down your play.</w:t>
      </w:r>
      <w:r w:rsidR="008560E7" w:rsidRPr="005D0859">
        <w:rPr>
          <w:rFonts w:ascii="Arial" w:hAnsi="Arial"/>
        </w:rPr>
        <w:t>”</w:t>
      </w:r>
      <w:r w:rsidR="00430511" w:rsidRPr="005D0859">
        <w:rPr>
          <w:rFonts w:ascii="Arial" w:hAnsi="Arial"/>
        </w:rPr>
        <w:t xml:space="preserve"> And I said, </w:t>
      </w:r>
      <w:r w:rsidR="008560E7" w:rsidRPr="005D0859">
        <w:rPr>
          <w:rFonts w:ascii="Arial" w:hAnsi="Arial"/>
        </w:rPr>
        <w:t>“</w:t>
      </w:r>
      <w:r w:rsidR="00430511" w:rsidRPr="005D0859">
        <w:rPr>
          <w:rFonts w:ascii="Arial" w:hAnsi="Arial"/>
        </w:rPr>
        <w:t>Yes, there is discussion.</w:t>
      </w:r>
      <w:r w:rsidR="008560E7" w:rsidRPr="005D0859">
        <w:rPr>
          <w:rFonts w:ascii="Arial" w:hAnsi="Arial"/>
        </w:rPr>
        <w:t>”</w:t>
      </w:r>
      <w:r w:rsidR="00430511" w:rsidRPr="005D0859">
        <w:rPr>
          <w:rFonts w:ascii="Arial" w:hAnsi="Arial"/>
        </w:rPr>
        <w:t xml:space="preserve"> </w:t>
      </w:r>
      <w:r w:rsidR="008560E7" w:rsidRPr="005D0859">
        <w:rPr>
          <w:rFonts w:ascii="Arial" w:hAnsi="Arial"/>
        </w:rPr>
        <w:t>“</w:t>
      </w:r>
      <w:r w:rsidR="00430511" w:rsidRPr="005D0859">
        <w:rPr>
          <w:rFonts w:ascii="Arial" w:hAnsi="Arial"/>
        </w:rPr>
        <w:t>Well, that's not going to happen</w:t>
      </w:r>
      <w:r w:rsidR="008560E7" w:rsidRPr="005D0859">
        <w:rPr>
          <w:rFonts w:ascii="Arial" w:hAnsi="Arial"/>
        </w:rPr>
        <w:t>, w</w:t>
      </w:r>
      <w:r w:rsidR="00430511" w:rsidRPr="005D0859">
        <w:rPr>
          <w:rFonts w:ascii="Arial" w:hAnsi="Arial"/>
        </w:rPr>
        <w:t xml:space="preserve">e filed an </w:t>
      </w:r>
      <w:r w:rsidR="00430511" w:rsidRPr="005D0859">
        <w:rPr>
          <w:rFonts w:ascii="Arial" w:hAnsi="Arial"/>
        </w:rPr>
        <w:lastRenderedPageBreak/>
        <w:t>injunction against the college. And by the time that works its way through court, the play will be over. Tell your president that.</w:t>
      </w:r>
      <w:r w:rsidR="008560E7" w:rsidRPr="005D0859">
        <w:rPr>
          <w:rFonts w:ascii="Arial" w:hAnsi="Arial"/>
        </w:rPr>
        <w:t>”</w:t>
      </w:r>
      <w:r w:rsidR="00430511" w:rsidRPr="005D0859">
        <w:rPr>
          <w:rFonts w:ascii="Arial" w:hAnsi="Arial"/>
        </w:rPr>
        <w:t xml:space="preserve"> I did not know at the time that Joseph had contacted them. I wouldn't have known to call them</w:t>
      </w:r>
      <w:r w:rsidR="00F53017" w:rsidRPr="005D0859">
        <w:rPr>
          <w:rFonts w:ascii="Arial" w:hAnsi="Arial"/>
        </w:rPr>
        <w:t xml:space="preserve">. </w:t>
      </w:r>
      <w:r w:rsidR="00430511" w:rsidRPr="005D0859">
        <w:rPr>
          <w:rFonts w:ascii="Arial" w:hAnsi="Arial"/>
        </w:rPr>
        <w:t xml:space="preserve">I just </w:t>
      </w:r>
      <w:r w:rsidR="00534898" w:rsidRPr="005D0859">
        <w:rPr>
          <w:rFonts w:ascii="Arial" w:hAnsi="Arial"/>
        </w:rPr>
        <w:t xml:space="preserve">wouldn’t </w:t>
      </w:r>
      <w:r w:rsidR="00430511" w:rsidRPr="005D0859">
        <w:rPr>
          <w:rFonts w:ascii="Arial" w:hAnsi="Arial"/>
        </w:rPr>
        <w:t>have. So</w:t>
      </w:r>
      <w:r w:rsidR="00534898" w:rsidRPr="005D0859">
        <w:rPr>
          <w:rFonts w:ascii="Arial" w:hAnsi="Arial"/>
        </w:rPr>
        <w:t xml:space="preserve">, </w:t>
      </w:r>
      <w:r w:rsidR="00430511" w:rsidRPr="005D0859">
        <w:rPr>
          <w:rFonts w:ascii="Arial" w:hAnsi="Arial"/>
        </w:rPr>
        <w:t>he</w:t>
      </w:r>
      <w:r w:rsidR="00534898" w:rsidRPr="005D0859">
        <w:rPr>
          <w:rFonts w:ascii="Arial" w:hAnsi="Arial"/>
        </w:rPr>
        <w:t>, y</w:t>
      </w:r>
      <w:r w:rsidR="00430511" w:rsidRPr="005D0859">
        <w:rPr>
          <w:rFonts w:ascii="Arial" w:hAnsi="Arial"/>
        </w:rPr>
        <w:t>es, save</w:t>
      </w:r>
      <w:r w:rsidR="00534898" w:rsidRPr="005D0859">
        <w:rPr>
          <w:rFonts w:ascii="Arial" w:hAnsi="Arial"/>
        </w:rPr>
        <w:t>d</w:t>
      </w:r>
      <w:r w:rsidR="00430511" w:rsidRPr="005D0859">
        <w:rPr>
          <w:rFonts w:ascii="Arial" w:hAnsi="Arial"/>
        </w:rPr>
        <w:t xml:space="preserve"> the play.</w:t>
      </w:r>
    </w:p>
    <w:p w14:paraId="41F73848" w14:textId="77777777" w:rsidR="003E3EA6" w:rsidRPr="005D0859" w:rsidRDefault="003E3EA6">
      <w:pPr>
        <w:spacing w:after="0"/>
        <w:rPr>
          <w:rFonts w:ascii="Arial" w:hAnsi="Arial"/>
        </w:rPr>
      </w:pPr>
    </w:p>
    <w:p w14:paraId="4436FC4C" w14:textId="60CD5F82" w:rsidR="003E3EA6" w:rsidRPr="005D0859" w:rsidRDefault="005A0326">
      <w:pPr>
        <w:spacing w:after="0"/>
        <w:rPr>
          <w:rFonts w:ascii="Arial" w:hAnsi="Arial"/>
        </w:rPr>
      </w:pPr>
      <w:r w:rsidRPr="005A0326">
        <w:rPr>
          <w:rFonts w:ascii="Arial" w:hAnsi="Arial"/>
          <w:b/>
          <w:bCs/>
        </w:rPr>
        <w:t>Justin:</w:t>
      </w:r>
      <w:r w:rsidR="00534898" w:rsidRPr="005D0859">
        <w:rPr>
          <w:rFonts w:ascii="Arial" w:hAnsi="Arial"/>
        </w:rPr>
        <w:t xml:space="preserve"> </w:t>
      </w:r>
      <w:r w:rsidR="00430511" w:rsidRPr="005D0859">
        <w:rPr>
          <w:rFonts w:ascii="Arial" w:hAnsi="Arial"/>
        </w:rPr>
        <w:t>All of this takes place over</w:t>
      </w:r>
      <w:r w:rsidR="00534898" w:rsidRPr="005D0859">
        <w:rPr>
          <w:rFonts w:ascii="Arial" w:hAnsi="Arial"/>
        </w:rPr>
        <w:t xml:space="preserve">, </w:t>
      </w:r>
      <w:r w:rsidR="00430511" w:rsidRPr="005D0859">
        <w:rPr>
          <w:rFonts w:ascii="Arial" w:hAnsi="Arial"/>
        </w:rPr>
        <w:t>what</w:t>
      </w:r>
      <w:r w:rsidR="004123AD">
        <w:rPr>
          <w:rFonts w:ascii="Arial" w:hAnsi="Arial"/>
        </w:rPr>
        <w:t>. t</w:t>
      </w:r>
      <w:r w:rsidR="00430511" w:rsidRPr="005D0859">
        <w:rPr>
          <w:rFonts w:ascii="Arial" w:hAnsi="Arial"/>
        </w:rPr>
        <w:t>wo weeks</w:t>
      </w:r>
      <w:r w:rsidR="00534898" w:rsidRPr="005D0859">
        <w:rPr>
          <w:rFonts w:ascii="Arial" w:hAnsi="Arial"/>
        </w:rPr>
        <w:t>?</w:t>
      </w:r>
      <w:r w:rsidR="00430511" w:rsidRPr="005D0859">
        <w:rPr>
          <w:rFonts w:ascii="Arial" w:hAnsi="Arial"/>
        </w:rPr>
        <w:t xml:space="preserve"> </w:t>
      </w:r>
      <w:r w:rsidR="00534898" w:rsidRPr="005D0859">
        <w:rPr>
          <w:rFonts w:ascii="Arial" w:hAnsi="Arial"/>
        </w:rPr>
        <w:t>T</w:t>
      </w:r>
      <w:r w:rsidR="00430511" w:rsidRPr="005D0859">
        <w:rPr>
          <w:rFonts w:ascii="Arial" w:hAnsi="Arial"/>
        </w:rPr>
        <w:t>wo and a half weeks</w:t>
      </w:r>
      <w:r w:rsidR="00534898" w:rsidRPr="005D0859">
        <w:rPr>
          <w:rFonts w:ascii="Arial" w:hAnsi="Arial"/>
        </w:rPr>
        <w:t>?</w:t>
      </w:r>
    </w:p>
    <w:p w14:paraId="0C79B6CB" w14:textId="77777777" w:rsidR="003E3EA6" w:rsidRPr="005D0859" w:rsidRDefault="003E3EA6">
      <w:pPr>
        <w:spacing w:after="0"/>
        <w:rPr>
          <w:rFonts w:ascii="Arial" w:hAnsi="Arial"/>
        </w:rPr>
      </w:pPr>
    </w:p>
    <w:p w14:paraId="346652A7" w14:textId="29C5CD67" w:rsidR="003E3EA6" w:rsidRPr="005D0859" w:rsidRDefault="00860B10">
      <w:pPr>
        <w:spacing w:after="0"/>
        <w:rPr>
          <w:rFonts w:ascii="Arial" w:hAnsi="Arial"/>
        </w:rPr>
      </w:pPr>
      <w:r w:rsidRPr="00860B10">
        <w:rPr>
          <w:rFonts w:ascii="Arial" w:hAnsi="Arial"/>
          <w:b/>
          <w:bCs/>
        </w:rPr>
        <w:t>Raymond:</w:t>
      </w:r>
      <w:r w:rsidR="00534898" w:rsidRPr="005D0859">
        <w:rPr>
          <w:rFonts w:ascii="Arial" w:hAnsi="Arial"/>
        </w:rPr>
        <w:t xml:space="preserve"> </w:t>
      </w:r>
      <w:r w:rsidR="00430511" w:rsidRPr="005D0859">
        <w:rPr>
          <w:rFonts w:ascii="Arial" w:hAnsi="Arial"/>
        </w:rPr>
        <w:t>They started posting signs outside their churches</w:t>
      </w:r>
      <w:r w:rsidR="00534898" w:rsidRPr="005D0859">
        <w:rPr>
          <w:rFonts w:ascii="Arial" w:hAnsi="Arial"/>
        </w:rPr>
        <w:t>, s</w:t>
      </w:r>
      <w:r w:rsidR="00430511" w:rsidRPr="005D0859">
        <w:rPr>
          <w:rFonts w:ascii="Arial" w:hAnsi="Arial"/>
        </w:rPr>
        <w:t xml:space="preserve">ay no to the gay play at </w:t>
      </w:r>
      <w:r w:rsidR="00356EBD">
        <w:rPr>
          <w:rFonts w:ascii="Arial" w:hAnsi="Arial"/>
        </w:rPr>
        <w:t>KC</w:t>
      </w:r>
      <w:r w:rsidR="00534898" w:rsidRPr="005D0859">
        <w:rPr>
          <w:rFonts w:ascii="Arial" w:hAnsi="Arial"/>
        </w:rPr>
        <w:t>.</w:t>
      </w:r>
    </w:p>
    <w:p w14:paraId="547DA064" w14:textId="77777777" w:rsidR="003E3EA6" w:rsidRPr="005D0859" w:rsidRDefault="003E3EA6">
      <w:pPr>
        <w:spacing w:after="0"/>
        <w:rPr>
          <w:rFonts w:ascii="Arial" w:hAnsi="Arial"/>
        </w:rPr>
      </w:pPr>
    </w:p>
    <w:p w14:paraId="727F005B" w14:textId="7E413098" w:rsidR="003E3EA6" w:rsidRPr="005D0859" w:rsidRDefault="005A0326">
      <w:pPr>
        <w:spacing w:after="0"/>
        <w:rPr>
          <w:rFonts w:ascii="Arial" w:hAnsi="Arial"/>
        </w:rPr>
      </w:pPr>
      <w:r w:rsidRPr="005A0326">
        <w:rPr>
          <w:rFonts w:ascii="Arial" w:hAnsi="Arial"/>
          <w:b/>
          <w:bCs/>
        </w:rPr>
        <w:t>Jennifer:</w:t>
      </w:r>
      <w:r w:rsidR="00534898" w:rsidRPr="005D0859">
        <w:rPr>
          <w:rFonts w:ascii="Arial" w:hAnsi="Arial"/>
        </w:rPr>
        <w:t xml:space="preserve"> T</w:t>
      </w:r>
      <w:r w:rsidR="00430511" w:rsidRPr="005D0859">
        <w:rPr>
          <w:rFonts w:ascii="Arial" w:hAnsi="Arial"/>
        </w:rPr>
        <w:t>here were marquees on churches all over that said things like</w:t>
      </w:r>
      <w:r w:rsidR="00534898" w:rsidRPr="005D0859">
        <w:rPr>
          <w:rFonts w:ascii="Arial" w:hAnsi="Arial"/>
        </w:rPr>
        <w:t>, “</w:t>
      </w:r>
      <w:r w:rsidR="00430511" w:rsidRPr="005D0859">
        <w:rPr>
          <w:rFonts w:ascii="Arial" w:hAnsi="Arial"/>
        </w:rPr>
        <w:t>God doesn't hate the sinner, just the sin.</w:t>
      </w:r>
      <w:r w:rsidR="00534898" w:rsidRPr="005D0859">
        <w:rPr>
          <w:rFonts w:ascii="Arial" w:hAnsi="Arial"/>
        </w:rPr>
        <w:t>”</w:t>
      </w:r>
    </w:p>
    <w:p w14:paraId="0D3D8FB5" w14:textId="77777777" w:rsidR="003E3EA6" w:rsidRPr="005D0859" w:rsidRDefault="003E3EA6">
      <w:pPr>
        <w:spacing w:after="0"/>
        <w:rPr>
          <w:rFonts w:ascii="Arial" w:hAnsi="Arial"/>
        </w:rPr>
      </w:pPr>
    </w:p>
    <w:p w14:paraId="0DBED4EB" w14:textId="5C602DF5" w:rsidR="003E3EA6" w:rsidRPr="005D0859" w:rsidRDefault="00860B10">
      <w:pPr>
        <w:spacing w:after="0"/>
        <w:rPr>
          <w:rFonts w:ascii="Arial" w:hAnsi="Arial"/>
        </w:rPr>
      </w:pPr>
      <w:r w:rsidRPr="00860B10">
        <w:rPr>
          <w:rFonts w:ascii="Arial" w:hAnsi="Arial"/>
          <w:b/>
          <w:bCs/>
        </w:rPr>
        <w:t>Joey:</w:t>
      </w:r>
      <w:r w:rsidR="00534898" w:rsidRPr="005D0859">
        <w:rPr>
          <w:rFonts w:ascii="Arial" w:hAnsi="Arial"/>
        </w:rPr>
        <w:t xml:space="preserve"> </w:t>
      </w:r>
      <w:r w:rsidR="00430511" w:rsidRPr="005D0859">
        <w:rPr>
          <w:rFonts w:ascii="Arial" w:hAnsi="Arial"/>
        </w:rPr>
        <w:t>I remember going to my car and on the window shield in my wipers</w:t>
      </w:r>
      <w:r w:rsidR="00534898" w:rsidRPr="005D0859">
        <w:rPr>
          <w:rFonts w:ascii="Arial" w:hAnsi="Arial"/>
        </w:rPr>
        <w:t>, t</w:t>
      </w:r>
      <w:r w:rsidR="00430511" w:rsidRPr="005D0859">
        <w:rPr>
          <w:rFonts w:ascii="Arial" w:hAnsi="Arial"/>
        </w:rPr>
        <w:t>here was a little flyer from Heritage Baptist Church</w:t>
      </w:r>
      <w:r w:rsidR="00534898" w:rsidRPr="005D0859">
        <w:rPr>
          <w:rFonts w:ascii="Arial" w:hAnsi="Arial"/>
        </w:rPr>
        <w:t xml:space="preserve">. </w:t>
      </w:r>
    </w:p>
    <w:p w14:paraId="6CFAFDC1" w14:textId="77777777" w:rsidR="003E3EA6" w:rsidRPr="005D0859" w:rsidRDefault="003E3EA6">
      <w:pPr>
        <w:spacing w:after="0"/>
        <w:rPr>
          <w:rFonts w:ascii="Arial" w:hAnsi="Arial"/>
        </w:rPr>
      </w:pPr>
    </w:p>
    <w:p w14:paraId="73E5D2C4" w14:textId="5FF09FA4" w:rsidR="003E3EA6" w:rsidRPr="005D0859" w:rsidRDefault="005A0326">
      <w:pPr>
        <w:spacing w:after="0"/>
        <w:rPr>
          <w:rFonts w:ascii="Arial" w:hAnsi="Arial"/>
        </w:rPr>
      </w:pPr>
      <w:r w:rsidRPr="005A0326">
        <w:rPr>
          <w:rFonts w:ascii="Arial" w:hAnsi="Arial"/>
          <w:b/>
          <w:bCs/>
        </w:rPr>
        <w:t>Jennifer:</w:t>
      </w:r>
      <w:r w:rsidR="00534898" w:rsidRPr="005D0859">
        <w:rPr>
          <w:rFonts w:ascii="Arial" w:hAnsi="Arial"/>
        </w:rPr>
        <w:t xml:space="preserve"> “I</w:t>
      </w:r>
      <w:r w:rsidR="00430511" w:rsidRPr="005D0859">
        <w:rPr>
          <w:rFonts w:ascii="Arial" w:hAnsi="Arial"/>
        </w:rPr>
        <w:t xml:space="preserve">t would be better to give honor to a maggot than </w:t>
      </w:r>
      <w:r w:rsidR="00534898" w:rsidRPr="005D0859">
        <w:rPr>
          <w:rFonts w:ascii="Arial" w:hAnsi="Arial"/>
        </w:rPr>
        <w:t>[bleep]</w:t>
      </w:r>
      <w:r w:rsidR="006425A4">
        <w:rPr>
          <w:rFonts w:ascii="Arial" w:hAnsi="Arial"/>
        </w:rPr>
        <w:t xml:space="preserve">. </w:t>
      </w:r>
      <w:r w:rsidR="00430511" w:rsidRPr="005D0859">
        <w:rPr>
          <w:rFonts w:ascii="Arial" w:hAnsi="Arial"/>
        </w:rPr>
        <w:t>God has prepared a place for these curse</w:t>
      </w:r>
      <w:r w:rsidR="00534898" w:rsidRPr="005D0859">
        <w:rPr>
          <w:rFonts w:ascii="Arial" w:hAnsi="Arial"/>
        </w:rPr>
        <w:t>d</w:t>
      </w:r>
      <w:r w:rsidR="00430511" w:rsidRPr="005D0859">
        <w:rPr>
          <w:rFonts w:ascii="Arial" w:hAnsi="Arial"/>
        </w:rPr>
        <w:t xml:space="preserve"> </w:t>
      </w:r>
      <w:r w:rsidR="00534898" w:rsidRPr="005D0859">
        <w:rPr>
          <w:rFonts w:ascii="Arial" w:hAnsi="Arial"/>
        </w:rPr>
        <w:t>‘</w:t>
      </w:r>
      <w:r w:rsidR="00806427" w:rsidRPr="003D42BA">
        <w:rPr>
          <w:rFonts w:ascii="Arial" w:hAnsi="Arial"/>
        </w:rPr>
        <w:t>Angels in America</w:t>
      </w:r>
      <w:r w:rsidR="00430511" w:rsidRPr="003D42BA">
        <w:rPr>
          <w:rFonts w:ascii="Arial" w:hAnsi="Arial"/>
        </w:rPr>
        <w:t>,</w:t>
      </w:r>
      <w:r w:rsidR="00534898" w:rsidRPr="005D0859">
        <w:rPr>
          <w:rFonts w:ascii="Arial" w:hAnsi="Arial"/>
        </w:rPr>
        <w:t>’</w:t>
      </w:r>
      <w:r w:rsidR="00430511" w:rsidRPr="005D0859">
        <w:rPr>
          <w:rFonts w:ascii="Arial" w:hAnsi="Arial"/>
        </w:rPr>
        <w:t xml:space="preserve"> a place of everlasting torment called </w:t>
      </w:r>
      <w:r w:rsidR="00534898" w:rsidRPr="005D0859">
        <w:rPr>
          <w:rFonts w:ascii="Arial" w:hAnsi="Arial"/>
        </w:rPr>
        <w:t>hell.</w:t>
      </w:r>
      <w:r w:rsidR="00430511" w:rsidRPr="005D0859">
        <w:rPr>
          <w:rFonts w:ascii="Arial" w:hAnsi="Arial"/>
        </w:rPr>
        <w:t xml:space="preserve"> </w:t>
      </w:r>
      <w:r w:rsidR="00534898" w:rsidRPr="005D0859">
        <w:rPr>
          <w:rFonts w:ascii="Arial" w:hAnsi="Arial"/>
        </w:rPr>
        <w:t>L</w:t>
      </w:r>
      <w:r w:rsidR="00430511" w:rsidRPr="005D0859">
        <w:rPr>
          <w:rFonts w:ascii="Arial" w:hAnsi="Arial"/>
        </w:rPr>
        <w:t>ike it or lump it</w:t>
      </w:r>
      <w:r w:rsidR="00534898" w:rsidRPr="005D0859">
        <w:rPr>
          <w:rFonts w:ascii="Arial" w:hAnsi="Arial"/>
        </w:rPr>
        <w:t>, t</w:t>
      </w:r>
      <w:r w:rsidR="00430511" w:rsidRPr="005D0859">
        <w:rPr>
          <w:rFonts w:ascii="Arial" w:hAnsi="Arial"/>
        </w:rPr>
        <w:t>his is the way it is in Texas.</w:t>
      </w:r>
      <w:r w:rsidR="00534898" w:rsidRPr="005D0859">
        <w:rPr>
          <w:rFonts w:ascii="Arial" w:hAnsi="Arial"/>
        </w:rPr>
        <w:t>”</w:t>
      </w:r>
      <w:r w:rsidR="00430511" w:rsidRPr="005D0859">
        <w:rPr>
          <w:rFonts w:ascii="Arial" w:hAnsi="Arial"/>
        </w:rPr>
        <w:t xml:space="preserve"> It was just crazy. It was like a circus. And then before we knew </w:t>
      </w:r>
      <w:r w:rsidR="0018642A">
        <w:rPr>
          <w:rFonts w:ascii="Arial" w:hAnsi="Arial"/>
        </w:rPr>
        <w:t xml:space="preserve">that it was </w:t>
      </w:r>
      <w:r w:rsidR="00430511" w:rsidRPr="005D0859">
        <w:rPr>
          <w:rFonts w:ascii="Arial" w:hAnsi="Arial"/>
        </w:rPr>
        <w:t>crazy</w:t>
      </w:r>
      <w:r w:rsidR="0018642A">
        <w:rPr>
          <w:rFonts w:ascii="Arial" w:hAnsi="Arial"/>
        </w:rPr>
        <w:t xml:space="preserve">, </w:t>
      </w:r>
      <w:r w:rsidR="00534898" w:rsidRPr="005D0859">
        <w:rPr>
          <w:rFonts w:ascii="Arial" w:hAnsi="Arial"/>
        </w:rPr>
        <w:t>b</w:t>
      </w:r>
      <w:r w:rsidR="00430511" w:rsidRPr="005D0859">
        <w:rPr>
          <w:rFonts w:ascii="Arial" w:hAnsi="Arial"/>
        </w:rPr>
        <w:t>uses were coming up.</w:t>
      </w:r>
    </w:p>
    <w:p w14:paraId="52D39A92" w14:textId="77777777" w:rsidR="003E3EA6" w:rsidRPr="005D0859" w:rsidRDefault="003E3EA6">
      <w:pPr>
        <w:spacing w:after="0"/>
        <w:rPr>
          <w:rFonts w:ascii="Arial" w:hAnsi="Arial"/>
        </w:rPr>
      </w:pPr>
    </w:p>
    <w:p w14:paraId="1ADDA623" w14:textId="791AAB7B" w:rsidR="003E3EA6" w:rsidRPr="005D0859" w:rsidRDefault="00860B10">
      <w:pPr>
        <w:spacing w:after="0"/>
        <w:rPr>
          <w:rFonts w:ascii="Arial" w:hAnsi="Arial"/>
        </w:rPr>
      </w:pPr>
      <w:r w:rsidRPr="00860B10">
        <w:rPr>
          <w:rFonts w:ascii="Arial" w:hAnsi="Arial"/>
          <w:b/>
          <w:bCs/>
        </w:rPr>
        <w:t>Raymond:</w:t>
      </w:r>
      <w:r w:rsidR="00534898" w:rsidRPr="005D0859">
        <w:rPr>
          <w:rFonts w:ascii="Arial" w:hAnsi="Arial"/>
        </w:rPr>
        <w:t xml:space="preserve"> </w:t>
      </w:r>
      <w:r w:rsidR="00430511" w:rsidRPr="005D0859">
        <w:rPr>
          <w:rFonts w:ascii="Arial" w:hAnsi="Arial"/>
        </w:rPr>
        <w:t>It was a giant school bus</w:t>
      </w:r>
      <w:r w:rsidR="00534898" w:rsidRPr="005D0859">
        <w:rPr>
          <w:rFonts w:ascii="Arial" w:hAnsi="Arial"/>
        </w:rPr>
        <w:t>. O</w:t>
      </w:r>
      <w:r w:rsidR="00430511" w:rsidRPr="005D0859">
        <w:rPr>
          <w:rFonts w:ascii="Arial" w:hAnsi="Arial"/>
        </w:rPr>
        <w:t>ne of the longest ones I'd ever seen. And they had painted it solid black</w:t>
      </w:r>
      <w:r w:rsidR="00EE3C79" w:rsidRPr="005D0859">
        <w:rPr>
          <w:rFonts w:ascii="Arial" w:hAnsi="Arial"/>
        </w:rPr>
        <w:t>.</w:t>
      </w:r>
    </w:p>
    <w:p w14:paraId="443B510D" w14:textId="77777777" w:rsidR="003E3EA6" w:rsidRPr="005D0859" w:rsidRDefault="003E3EA6">
      <w:pPr>
        <w:spacing w:after="0"/>
        <w:rPr>
          <w:rFonts w:ascii="Arial" w:hAnsi="Arial"/>
        </w:rPr>
      </w:pPr>
    </w:p>
    <w:p w14:paraId="097C4EB9" w14:textId="08DB9414" w:rsidR="00EE3C79" w:rsidRPr="005D0859" w:rsidRDefault="005A0326">
      <w:pPr>
        <w:spacing w:after="0"/>
        <w:rPr>
          <w:rFonts w:ascii="Arial" w:hAnsi="Arial"/>
        </w:rPr>
      </w:pPr>
      <w:r w:rsidRPr="005A0326">
        <w:rPr>
          <w:rFonts w:ascii="Arial" w:hAnsi="Arial"/>
          <w:b/>
          <w:bCs/>
        </w:rPr>
        <w:t>Jennifer:</w:t>
      </w:r>
      <w:r w:rsidR="00EE3C79" w:rsidRPr="005D0859">
        <w:rPr>
          <w:rFonts w:ascii="Arial" w:hAnsi="Arial"/>
        </w:rPr>
        <w:t xml:space="preserve"> T</w:t>
      </w:r>
      <w:r w:rsidR="00430511" w:rsidRPr="005D0859">
        <w:rPr>
          <w:rFonts w:ascii="Arial" w:hAnsi="Arial"/>
        </w:rPr>
        <w:t xml:space="preserve">his crazy man with this gray scraggly beard hanging out the window, telling everyone that they're </w:t>
      </w:r>
      <w:r w:rsidR="00917231" w:rsidRPr="005D0859">
        <w:rPr>
          <w:rFonts w:ascii="Arial" w:hAnsi="Arial"/>
        </w:rPr>
        <w:t>going to</w:t>
      </w:r>
      <w:r w:rsidR="00430511" w:rsidRPr="005D0859">
        <w:rPr>
          <w:rFonts w:ascii="Arial" w:hAnsi="Arial"/>
        </w:rPr>
        <w:t xml:space="preserve"> go to hell</w:t>
      </w:r>
      <w:r w:rsidR="00EE3C79" w:rsidRPr="005D0859">
        <w:rPr>
          <w:rFonts w:ascii="Arial" w:hAnsi="Arial"/>
        </w:rPr>
        <w:t>.</w:t>
      </w:r>
    </w:p>
    <w:p w14:paraId="61C0143F" w14:textId="77777777" w:rsidR="00EE3C79" w:rsidRPr="005D0859" w:rsidRDefault="00EE3C79">
      <w:pPr>
        <w:spacing w:after="0"/>
        <w:rPr>
          <w:rFonts w:ascii="Arial" w:hAnsi="Arial"/>
        </w:rPr>
      </w:pPr>
    </w:p>
    <w:p w14:paraId="0FF1422F" w14:textId="75F14501" w:rsidR="003E3EA6" w:rsidRPr="005D0859" w:rsidRDefault="00860B10">
      <w:pPr>
        <w:spacing w:after="0"/>
        <w:rPr>
          <w:rFonts w:ascii="Arial" w:hAnsi="Arial"/>
        </w:rPr>
      </w:pPr>
      <w:r w:rsidRPr="00860B10">
        <w:rPr>
          <w:rFonts w:ascii="Arial" w:hAnsi="Arial"/>
          <w:b/>
          <w:bCs/>
        </w:rPr>
        <w:t>Joey:</w:t>
      </w:r>
      <w:r w:rsidR="00EE3C79" w:rsidRPr="005D0859">
        <w:rPr>
          <w:rFonts w:ascii="Arial" w:hAnsi="Arial"/>
        </w:rPr>
        <w:t xml:space="preserve"> T</w:t>
      </w:r>
      <w:r w:rsidR="00430511" w:rsidRPr="005D0859">
        <w:rPr>
          <w:rFonts w:ascii="Arial" w:hAnsi="Arial"/>
        </w:rPr>
        <w:t>hey painted</w:t>
      </w:r>
      <w:r w:rsidR="00EE3C79" w:rsidRPr="005D0859">
        <w:rPr>
          <w:rFonts w:ascii="Arial" w:hAnsi="Arial"/>
        </w:rPr>
        <w:t xml:space="preserve"> </w:t>
      </w:r>
      <w:r w:rsidR="00430511" w:rsidRPr="005D0859">
        <w:rPr>
          <w:rFonts w:ascii="Arial" w:hAnsi="Arial"/>
        </w:rPr>
        <w:t xml:space="preserve">black buses </w:t>
      </w:r>
      <w:r w:rsidR="00EE3C79" w:rsidRPr="005D0859">
        <w:rPr>
          <w:rFonts w:ascii="Arial" w:hAnsi="Arial"/>
        </w:rPr>
        <w:t xml:space="preserve">that </w:t>
      </w:r>
      <w:r w:rsidR="00430511" w:rsidRPr="005D0859">
        <w:rPr>
          <w:rFonts w:ascii="Arial" w:hAnsi="Arial"/>
        </w:rPr>
        <w:t xml:space="preserve">said, </w:t>
      </w:r>
      <w:r w:rsidR="00EE3C79" w:rsidRPr="005D0859">
        <w:rPr>
          <w:rFonts w:ascii="Arial" w:hAnsi="Arial"/>
        </w:rPr>
        <w:t>“</w:t>
      </w:r>
      <w:r w:rsidR="00430511" w:rsidRPr="005D0859">
        <w:rPr>
          <w:rFonts w:ascii="Arial" w:hAnsi="Arial"/>
        </w:rPr>
        <w:t>God</w:t>
      </w:r>
      <w:r w:rsidR="00EE3C79" w:rsidRPr="005D0859">
        <w:rPr>
          <w:rFonts w:ascii="Arial" w:hAnsi="Arial"/>
        </w:rPr>
        <w:t xml:space="preserve"> hates [bleep] </w:t>
      </w:r>
      <w:r w:rsidR="00430511" w:rsidRPr="005D0859">
        <w:rPr>
          <w:rFonts w:ascii="Arial" w:hAnsi="Arial"/>
        </w:rPr>
        <w:t>just want your children</w:t>
      </w:r>
      <w:r w:rsidR="00EE3C79" w:rsidRPr="005D0859">
        <w:rPr>
          <w:rFonts w:ascii="Arial" w:hAnsi="Arial"/>
        </w:rPr>
        <w:t>.”</w:t>
      </w:r>
    </w:p>
    <w:p w14:paraId="3584B7CD" w14:textId="77777777" w:rsidR="003E3EA6" w:rsidRPr="005D0859" w:rsidRDefault="003E3EA6">
      <w:pPr>
        <w:spacing w:after="0"/>
        <w:rPr>
          <w:rFonts w:ascii="Arial" w:hAnsi="Arial"/>
        </w:rPr>
      </w:pPr>
    </w:p>
    <w:p w14:paraId="3F8C0C30" w14:textId="7928E5B6" w:rsidR="003E3EA6" w:rsidRPr="005D0859" w:rsidRDefault="00860B10">
      <w:pPr>
        <w:spacing w:after="0"/>
        <w:rPr>
          <w:rFonts w:ascii="Arial" w:hAnsi="Arial"/>
        </w:rPr>
      </w:pPr>
      <w:r w:rsidRPr="00860B10">
        <w:rPr>
          <w:rFonts w:ascii="Arial" w:hAnsi="Arial"/>
          <w:b/>
          <w:bCs/>
        </w:rPr>
        <w:t>Raymond:</w:t>
      </w:r>
      <w:r w:rsidR="00EE3C79" w:rsidRPr="005D0859">
        <w:rPr>
          <w:rFonts w:ascii="Arial" w:hAnsi="Arial"/>
        </w:rPr>
        <w:t xml:space="preserve"> I</w:t>
      </w:r>
      <w:r w:rsidR="00430511" w:rsidRPr="005D0859">
        <w:rPr>
          <w:rFonts w:ascii="Arial" w:hAnsi="Arial"/>
        </w:rPr>
        <w:t xml:space="preserve">t accused the </w:t>
      </w:r>
      <w:r w:rsidR="00EE2EF3" w:rsidRPr="005D0859">
        <w:rPr>
          <w:rFonts w:ascii="Arial" w:hAnsi="Arial"/>
        </w:rPr>
        <w:t>Rangerettes</w:t>
      </w:r>
      <w:r w:rsidR="00430511" w:rsidRPr="005D0859">
        <w:rPr>
          <w:rFonts w:ascii="Arial" w:hAnsi="Arial"/>
        </w:rPr>
        <w:t xml:space="preserve">, which is what </w:t>
      </w:r>
      <w:r w:rsidR="00EE2EF3" w:rsidRPr="005D0859">
        <w:rPr>
          <w:rFonts w:ascii="Arial" w:hAnsi="Arial"/>
        </w:rPr>
        <w:t>Kilgore C</w:t>
      </w:r>
      <w:r w:rsidR="00430511" w:rsidRPr="005D0859">
        <w:rPr>
          <w:rFonts w:ascii="Arial" w:hAnsi="Arial"/>
        </w:rPr>
        <w:t>ollege is known for. They're the world's first drill team for football games. It accused them of being harlots</w:t>
      </w:r>
      <w:r w:rsidR="00EE2EF3" w:rsidRPr="005D0859">
        <w:rPr>
          <w:rFonts w:ascii="Arial" w:hAnsi="Arial"/>
        </w:rPr>
        <w:t>, a</w:t>
      </w:r>
      <w:r w:rsidR="00430511" w:rsidRPr="005D0859">
        <w:rPr>
          <w:rFonts w:ascii="Arial" w:hAnsi="Arial"/>
        </w:rPr>
        <w:t>nd he drove round and round and round the campus for days.</w:t>
      </w:r>
    </w:p>
    <w:p w14:paraId="7ABC69AC" w14:textId="77777777" w:rsidR="003E3EA6" w:rsidRPr="005D0859" w:rsidRDefault="003E3EA6">
      <w:pPr>
        <w:spacing w:after="0"/>
        <w:rPr>
          <w:rFonts w:ascii="Arial" w:hAnsi="Arial"/>
        </w:rPr>
      </w:pPr>
    </w:p>
    <w:p w14:paraId="292EDC54" w14:textId="416FC322" w:rsidR="003E3EA6" w:rsidRPr="005D0859" w:rsidRDefault="005A0326">
      <w:pPr>
        <w:spacing w:after="0"/>
        <w:rPr>
          <w:rFonts w:ascii="Arial" w:hAnsi="Arial"/>
        </w:rPr>
      </w:pPr>
      <w:r w:rsidRPr="005A0326">
        <w:rPr>
          <w:rFonts w:ascii="Arial" w:hAnsi="Arial"/>
          <w:b/>
          <w:bCs/>
        </w:rPr>
        <w:t>Jennifer:</w:t>
      </w:r>
      <w:r w:rsidR="00EE2EF3" w:rsidRPr="005D0859">
        <w:rPr>
          <w:rFonts w:ascii="Arial" w:hAnsi="Arial"/>
        </w:rPr>
        <w:t xml:space="preserve"> </w:t>
      </w:r>
      <w:r w:rsidR="00430511" w:rsidRPr="005D0859">
        <w:rPr>
          <w:rFonts w:ascii="Arial" w:hAnsi="Arial"/>
        </w:rPr>
        <w:t xml:space="preserve">And it was just like, </w:t>
      </w:r>
      <w:r w:rsidR="00EE2EF3" w:rsidRPr="005D0859">
        <w:rPr>
          <w:rFonts w:ascii="Arial" w:hAnsi="Arial"/>
        </w:rPr>
        <w:t>“W</w:t>
      </w:r>
      <w:r w:rsidR="00430511" w:rsidRPr="005D0859">
        <w:rPr>
          <w:rFonts w:ascii="Arial" w:hAnsi="Arial"/>
        </w:rPr>
        <w:t>ow, I mean, these are the people that you sit next to your whole life in church.</w:t>
      </w:r>
      <w:r w:rsidR="00EE2EF3" w:rsidRPr="005D0859">
        <w:rPr>
          <w:rFonts w:ascii="Arial" w:hAnsi="Arial"/>
        </w:rPr>
        <w:t>”</w:t>
      </w:r>
      <w:r w:rsidR="00430511" w:rsidRPr="005D0859">
        <w:rPr>
          <w:rFonts w:ascii="Arial" w:hAnsi="Arial"/>
        </w:rPr>
        <w:t xml:space="preserve"> And that feeling that like, </w:t>
      </w:r>
      <w:r w:rsidR="00EE2EF3" w:rsidRPr="005D0859">
        <w:rPr>
          <w:rFonts w:ascii="Arial" w:hAnsi="Arial"/>
        </w:rPr>
        <w:t>“O</w:t>
      </w:r>
      <w:r w:rsidR="00430511" w:rsidRPr="005D0859">
        <w:rPr>
          <w:rFonts w:ascii="Arial" w:hAnsi="Arial"/>
        </w:rPr>
        <w:t>h, no</w:t>
      </w:r>
      <w:r w:rsidR="00EE2EF3" w:rsidRPr="005D0859">
        <w:rPr>
          <w:rFonts w:ascii="Arial" w:hAnsi="Arial"/>
        </w:rPr>
        <w:t>. D</w:t>
      </w:r>
      <w:r w:rsidR="00430511" w:rsidRPr="005D0859">
        <w:rPr>
          <w:rFonts w:ascii="Arial" w:hAnsi="Arial"/>
        </w:rPr>
        <w:t>o those people know my grandparents</w:t>
      </w:r>
      <w:r w:rsidR="00EE2EF3" w:rsidRPr="005D0859">
        <w:rPr>
          <w:rFonts w:ascii="Arial" w:hAnsi="Arial"/>
        </w:rPr>
        <w:t>?”</w:t>
      </w:r>
    </w:p>
    <w:p w14:paraId="05C74B46" w14:textId="77777777" w:rsidR="003E3EA6" w:rsidRPr="005D0859" w:rsidRDefault="003E3EA6">
      <w:pPr>
        <w:spacing w:after="0"/>
        <w:rPr>
          <w:rFonts w:ascii="Arial" w:hAnsi="Arial"/>
        </w:rPr>
      </w:pPr>
    </w:p>
    <w:p w14:paraId="499F7E37" w14:textId="2073EFF1" w:rsidR="003E3EA6" w:rsidRPr="005D0859" w:rsidRDefault="005A0326">
      <w:pPr>
        <w:spacing w:after="0"/>
        <w:rPr>
          <w:rFonts w:ascii="Arial" w:hAnsi="Arial"/>
        </w:rPr>
      </w:pPr>
      <w:r w:rsidRPr="005A0326">
        <w:rPr>
          <w:rFonts w:ascii="Arial" w:hAnsi="Arial"/>
          <w:b/>
          <w:bCs/>
        </w:rPr>
        <w:t>Justin:</w:t>
      </w:r>
      <w:r w:rsidR="00EE2EF3" w:rsidRPr="005D0859">
        <w:rPr>
          <w:rFonts w:ascii="Arial" w:hAnsi="Arial"/>
        </w:rPr>
        <w:t xml:space="preserve"> </w:t>
      </w:r>
      <w:r w:rsidR="00430511" w:rsidRPr="005D0859">
        <w:rPr>
          <w:rFonts w:ascii="Arial" w:hAnsi="Arial"/>
        </w:rPr>
        <w:t>I was spit at</w:t>
      </w:r>
      <w:r w:rsidR="00EE2EF3" w:rsidRPr="005D0859">
        <w:rPr>
          <w:rFonts w:ascii="Arial" w:hAnsi="Arial"/>
        </w:rPr>
        <w:t xml:space="preserve">, </w:t>
      </w:r>
      <w:r w:rsidR="00430511" w:rsidRPr="005D0859">
        <w:rPr>
          <w:rFonts w:ascii="Arial" w:hAnsi="Arial"/>
        </w:rPr>
        <w:t>my brother got bullied at school</w:t>
      </w:r>
      <w:r w:rsidR="00EE2EF3" w:rsidRPr="005D0859">
        <w:rPr>
          <w:rFonts w:ascii="Arial" w:hAnsi="Arial"/>
        </w:rPr>
        <w:t>, b</w:t>
      </w:r>
      <w:r w:rsidR="00430511" w:rsidRPr="005D0859">
        <w:rPr>
          <w:rFonts w:ascii="Arial" w:hAnsi="Arial"/>
        </w:rPr>
        <w:t xml:space="preserve">ecause I was in the play. I was told I was going to </w:t>
      </w:r>
      <w:r w:rsidR="00EE2EF3" w:rsidRPr="005D0859">
        <w:rPr>
          <w:rFonts w:ascii="Arial" w:hAnsi="Arial"/>
        </w:rPr>
        <w:t xml:space="preserve">hell </w:t>
      </w:r>
      <w:r w:rsidR="00430511" w:rsidRPr="005D0859">
        <w:rPr>
          <w:rFonts w:ascii="Arial" w:hAnsi="Arial"/>
        </w:rPr>
        <w:t>many times</w:t>
      </w:r>
      <w:r w:rsidR="00EE2EF3" w:rsidRPr="005D0859">
        <w:rPr>
          <w:rFonts w:ascii="Arial" w:hAnsi="Arial"/>
        </w:rPr>
        <w:t xml:space="preserve">. </w:t>
      </w:r>
      <w:r w:rsidR="00430511" w:rsidRPr="005D0859">
        <w:rPr>
          <w:rFonts w:ascii="Arial" w:hAnsi="Arial"/>
        </w:rPr>
        <w:t>I was told that I used to be a fairly decent boy.</w:t>
      </w:r>
    </w:p>
    <w:p w14:paraId="06B9F041" w14:textId="77777777" w:rsidR="003E3EA6" w:rsidRPr="005D0859" w:rsidRDefault="003E3EA6">
      <w:pPr>
        <w:spacing w:after="0"/>
        <w:rPr>
          <w:rFonts w:ascii="Arial" w:hAnsi="Arial"/>
        </w:rPr>
      </w:pPr>
    </w:p>
    <w:p w14:paraId="2642B326" w14:textId="57F4D2A7" w:rsidR="003E3EA6" w:rsidRPr="005D0859" w:rsidRDefault="00860B10">
      <w:pPr>
        <w:spacing w:after="0"/>
        <w:rPr>
          <w:rFonts w:ascii="Arial" w:hAnsi="Arial"/>
        </w:rPr>
      </w:pPr>
      <w:r w:rsidRPr="00860B10">
        <w:rPr>
          <w:rFonts w:ascii="Arial" w:hAnsi="Arial"/>
          <w:b/>
          <w:bCs/>
        </w:rPr>
        <w:t>Joey:</w:t>
      </w:r>
      <w:r w:rsidR="006C5640" w:rsidRPr="005D0859">
        <w:rPr>
          <w:rFonts w:ascii="Arial" w:hAnsi="Arial"/>
        </w:rPr>
        <w:t xml:space="preserve"> </w:t>
      </w:r>
      <w:r w:rsidR="00430511" w:rsidRPr="005D0859">
        <w:rPr>
          <w:rFonts w:ascii="Arial" w:hAnsi="Arial"/>
        </w:rPr>
        <w:t xml:space="preserve">Yeah, this woman comes up to me and says, </w:t>
      </w:r>
      <w:r w:rsidR="006C5640" w:rsidRPr="005D0859">
        <w:rPr>
          <w:rFonts w:ascii="Arial" w:hAnsi="Arial"/>
        </w:rPr>
        <w:t>“</w:t>
      </w:r>
      <w:r w:rsidR="00430511" w:rsidRPr="005D0859">
        <w:rPr>
          <w:rFonts w:ascii="Arial" w:hAnsi="Arial"/>
        </w:rPr>
        <w:t>You're that homosexual</w:t>
      </w:r>
      <w:r w:rsidR="006C5640" w:rsidRPr="005D0859">
        <w:rPr>
          <w:rFonts w:ascii="Arial" w:hAnsi="Arial"/>
        </w:rPr>
        <w:t>,</w:t>
      </w:r>
      <w:r w:rsidR="00430511" w:rsidRPr="005D0859">
        <w:rPr>
          <w:rFonts w:ascii="Arial" w:hAnsi="Arial"/>
        </w:rPr>
        <w:t xml:space="preserve"> </w:t>
      </w:r>
      <w:r w:rsidR="006C5640" w:rsidRPr="005D0859">
        <w:rPr>
          <w:rFonts w:ascii="Arial" w:hAnsi="Arial"/>
        </w:rPr>
        <w:t>a</w:t>
      </w:r>
      <w:r w:rsidR="00430511" w:rsidRPr="005D0859">
        <w:rPr>
          <w:rFonts w:ascii="Arial" w:hAnsi="Arial"/>
        </w:rPr>
        <w:t xml:space="preserve">nd you </w:t>
      </w:r>
      <w:r w:rsidR="00185064" w:rsidRPr="005D0859">
        <w:rPr>
          <w:rFonts w:ascii="Arial" w:hAnsi="Arial"/>
        </w:rPr>
        <w:t xml:space="preserve">want </w:t>
      </w:r>
      <w:r w:rsidR="00430511" w:rsidRPr="005D0859">
        <w:rPr>
          <w:rFonts w:ascii="Arial" w:hAnsi="Arial"/>
        </w:rPr>
        <w:t xml:space="preserve">to </w:t>
      </w:r>
      <w:r w:rsidR="00185064" w:rsidRPr="005D0859">
        <w:rPr>
          <w:rFonts w:ascii="Arial" w:hAnsi="Arial"/>
        </w:rPr>
        <w:t>molest my</w:t>
      </w:r>
      <w:r w:rsidR="00430511" w:rsidRPr="005D0859">
        <w:rPr>
          <w:rFonts w:ascii="Arial" w:hAnsi="Arial"/>
        </w:rPr>
        <w:t xml:space="preserve"> little </w:t>
      </w:r>
      <w:r w:rsidR="00185064" w:rsidRPr="005D0859">
        <w:rPr>
          <w:rFonts w:ascii="Arial" w:hAnsi="Arial"/>
        </w:rPr>
        <w:t>boys,” s</w:t>
      </w:r>
      <w:r w:rsidR="00430511" w:rsidRPr="005D0859">
        <w:rPr>
          <w:rFonts w:ascii="Arial" w:hAnsi="Arial"/>
        </w:rPr>
        <w:t>he said to me</w:t>
      </w:r>
      <w:r w:rsidR="00185064" w:rsidRPr="005D0859">
        <w:rPr>
          <w:rFonts w:ascii="Arial" w:hAnsi="Arial"/>
        </w:rPr>
        <w:t>. I</w:t>
      </w:r>
      <w:r w:rsidR="00430511" w:rsidRPr="005D0859">
        <w:rPr>
          <w:rFonts w:ascii="Arial" w:hAnsi="Arial"/>
        </w:rPr>
        <w:t xml:space="preserve">f someone comes up to you </w:t>
      </w:r>
      <w:r w:rsidR="00185064" w:rsidRPr="005D0859">
        <w:rPr>
          <w:rFonts w:ascii="Arial" w:hAnsi="Arial"/>
        </w:rPr>
        <w:t xml:space="preserve">and </w:t>
      </w:r>
      <w:r w:rsidR="00430511" w:rsidRPr="005D0859">
        <w:rPr>
          <w:rFonts w:ascii="Arial" w:hAnsi="Arial"/>
        </w:rPr>
        <w:t>says something like that to you</w:t>
      </w:r>
      <w:r w:rsidR="00185064" w:rsidRPr="005D0859">
        <w:rPr>
          <w:rFonts w:ascii="Arial" w:hAnsi="Arial"/>
        </w:rPr>
        <w:t xml:space="preserve">, </w:t>
      </w:r>
      <w:r w:rsidR="00430511" w:rsidRPr="005D0859">
        <w:rPr>
          <w:rFonts w:ascii="Arial" w:hAnsi="Arial"/>
        </w:rPr>
        <w:t xml:space="preserve">I'm telling you, you're not </w:t>
      </w:r>
      <w:r w:rsidR="00917231" w:rsidRPr="005D0859">
        <w:rPr>
          <w:rFonts w:ascii="Arial" w:hAnsi="Arial"/>
        </w:rPr>
        <w:t>going to</w:t>
      </w:r>
      <w:r w:rsidR="00430511" w:rsidRPr="005D0859">
        <w:rPr>
          <w:rFonts w:ascii="Arial" w:hAnsi="Arial"/>
        </w:rPr>
        <w:t xml:space="preserve"> like it. You can't just laugh at it</w:t>
      </w:r>
      <w:r w:rsidR="00185064" w:rsidRPr="005D0859">
        <w:rPr>
          <w:rFonts w:ascii="Arial" w:hAnsi="Arial"/>
        </w:rPr>
        <w:t xml:space="preserve"> if </w:t>
      </w:r>
      <w:r w:rsidR="00430511" w:rsidRPr="005D0859">
        <w:rPr>
          <w:rFonts w:ascii="Arial" w:hAnsi="Arial"/>
        </w:rPr>
        <w:t>you're gay. You have to take it seriously</w:t>
      </w:r>
      <w:r w:rsidR="00185064" w:rsidRPr="005D0859">
        <w:rPr>
          <w:rFonts w:ascii="Arial" w:hAnsi="Arial"/>
        </w:rPr>
        <w:t>, b</w:t>
      </w:r>
      <w:r w:rsidR="00430511" w:rsidRPr="005D0859">
        <w:rPr>
          <w:rFonts w:ascii="Arial" w:hAnsi="Arial"/>
        </w:rPr>
        <w:t>ecause she's attacking who I am at the very core.</w:t>
      </w:r>
    </w:p>
    <w:p w14:paraId="67DF81DC" w14:textId="77777777" w:rsidR="003E3EA6" w:rsidRPr="005D0859" w:rsidRDefault="003E3EA6">
      <w:pPr>
        <w:spacing w:after="0"/>
        <w:rPr>
          <w:rFonts w:ascii="Arial" w:hAnsi="Arial"/>
        </w:rPr>
      </w:pPr>
    </w:p>
    <w:p w14:paraId="0485B296" w14:textId="2F967285" w:rsidR="003E3EA6" w:rsidRPr="005D0859" w:rsidRDefault="00860B10">
      <w:pPr>
        <w:spacing w:after="0"/>
        <w:rPr>
          <w:rFonts w:ascii="Arial" w:hAnsi="Arial"/>
        </w:rPr>
      </w:pPr>
      <w:r w:rsidRPr="00860B10">
        <w:rPr>
          <w:rFonts w:ascii="Arial" w:hAnsi="Arial"/>
          <w:b/>
          <w:bCs/>
        </w:rPr>
        <w:t>Raymond:</w:t>
      </w:r>
      <w:r w:rsidR="0058669D" w:rsidRPr="005D0859">
        <w:rPr>
          <w:rFonts w:ascii="Arial" w:hAnsi="Arial"/>
        </w:rPr>
        <w:t xml:space="preserve"> </w:t>
      </w:r>
      <w:r w:rsidR="00430511" w:rsidRPr="005D0859">
        <w:rPr>
          <w:rFonts w:ascii="Arial" w:hAnsi="Arial"/>
        </w:rPr>
        <w:t>Joseph had been gone since 1980. He couldn't believe the small</w:t>
      </w:r>
      <w:r w:rsidR="001F2DA2">
        <w:rPr>
          <w:rFonts w:ascii="Arial" w:hAnsi="Arial"/>
        </w:rPr>
        <w:t>-</w:t>
      </w:r>
      <w:r w:rsidR="00430511" w:rsidRPr="005D0859">
        <w:rPr>
          <w:rFonts w:ascii="Arial" w:hAnsi="Arial"/>
        </w:rPr>
        <w:t>mindedness that he had left behind that it still existed.</w:t>
      </w:r>
    </w:p>
    <w:p w14:paraId="1820D9EB" w14:textId="77777777" w:rsidR="003E3EA6" w:rsidRPr="005D0859" w:rsidRDefault="003E3EA6">
      <w:pPr>
        <w:spacing w:after="0"/>
        <w:rPr>
          <w:rFonts w:ascii="Arial" w:hAnsi="Arial"/>
        </w:rPr>
      </w:pPr>
    </w:p>
    <w:p w14:paraId="2C57851E" w14:textId="6B7BD93D" w:rsidR="0049062E" w:rsidRPr="005D0859" w:rsidRDefault="00860B10">
      <w:pPr>
        <w:spacing w:after="0"/>
        <w:rPr>
          <w:rFonts w:ascii="Arial" w:hAnsi="Arial"/>
        </w:rPr>
      </w:pPr>
      <w:r w:rsidRPr="00860B10">
        <w:rPr>
          <w:rFonts w:ascii="Arial" w:hAnsi="Arial"/>
          <w:b/>
          <w:bCs/>
        </w:rPr>
        <w:t>Joey:</w:t>
      </w:r>
      <w:r w:rsidR="0058669D" w:rsidRPr="005D0859">
        <w:rPr>
          <w:rFonts w:ascii="Arial" w:hAnsi="Arial"/>
        </w:rPr>
        <w:t xml:space="preserve"> </w:t>
      </w:r>
      <w:r w:rsidR="00430511" w:rsidRPr="005D0859">
        <w:rPr>
          <w:rFonts w:ascii="Arial" w:hAnsi="Arial"/>
        </w:rPr>
        <w:t>You've got all these people down east Texas looking at you saying</w:t>
      </w:r>
      <w:r w:rsidR="00675F15">
        <w:rPr>
          <w:rFonts w:ascii="Arial" w:hAnsi="Arial"/>
        </w:rPr>
        <w:t>, "Y</w:t>
      </w:r>
      <w:r w:rsidR="00430511" w:rsidRPr="005D0859">
        <w:rPr>
          <w:rFonts w:ascii="Arial" w:hAnsi="Arial"/>
        </w:rPr>
        <w:t>ou're</w:t>
      </w:r>
      <w:r w:rsidR="00675F15">
        <w:rPr>
          <w:rFonts w:ascii="Arial" w:hAnsi="Arial"/>
        </w:rPr>
        <w:t xml:space="preserve"> f</w:t>
      </w:r>
      <w:r w:rsidR="0058669D" w:rsidRPr="005D0859">
        <w:rPr>
          <w:rFonts w:ascii="Arial" w:hAnsi="Arial"/>
        </w:rPr>
        <w:t>ucking gay,</w:t>
      </w:r>
      <w:r w:rsidR="00917231" w:rsidRPr="005D0859">
        <w:rPr>
          <w:rFonts w:ascii="Arial" w:hAnsi="Arial"/>
        </w:rPr>
        <w:t xml:space="preserve"> </w:t>
      </w:r>
      <w:r w:rsidR="00430511" w:rsidRPr="005D0859">
        <w:rPr>
          <w:rFonts w:ascii="Arial" w:hAnsi="Arial"/>
        </w:rPr>
        <w:t>you're all these things.</w:t>
      </w:r>
      <w:r w:rsidR="0058669D" w:rsidRPr="005D0859">
        <w:rPr>
          <w:rFonts w:ascii="Arial" w:hAnsi="Arial"/>
        </w:rPr>
        <w:t>”</w:t>
      </w:r>
      <w:r w:rsidR="00430511" w:rsidRPr="005D0859">
        <w:rPr>
          <w:rFonts w:ascii="Arial" w:hAnsi="Arial"/>
        </w:rPr>
        <w:t xml:space="preserve"> And they're supposed to get up and act partly about what they're accusing me </w:t>
      </w:r>
      <w:r w:rsidR="0049062E" w:rsidRPr="005D0859">
        <w:rPr>
          <w:rFonts w:ascii="Arial" w:hAnsi="Arial"/>
        </w:rPr>
        <w:t xml:space="preserve">of </w:t>
      </w:r>
      <w:r w:rsidR="00430511" w:rsidRPr="005D0859">
        <w:rPr>
          <w:rFonts w:ascii="Arial" w:hAnsi="Arial"/>
        </w:rPr>
        <w:t>being that I'm not</w:t>
      </w:r>
      <w:r w:rsidR="0049062E" w:rsidRPr="005D0859">
        <w:rPr>
          <w:rFonts w:ascii="Arial" w:hAnsi="Arial"/>
        </w:rPr>
        <w:t>, a</w:t>
      </w:r>
      <w:r w:rsidR="00430511" w:rsidRPr="005D0859">
        <w:rPr>
          <w:rFonts w:ascii="Arial" w:hAnsi="Arial"/>
        </w:rPr>
        <w:t xml:space="preserve">nd I had trouble with that. I had trouble with that. </w:t>
      </w:r>
    </w:p>
    <w:p w14:paraId="2B4F1644" w14:textId="77777777" w:rsidR="0049062E" w:rsidRPr="005D0859" w:rsidRDefault="0049062E">
      <w:pPr>
        <w:spacing w:after="0"/>
        <w:rPr>
          <w:rFonts w:ascii="Arial" w:hAnsi="Arial"/>
        </w:rPr>
      </w:pPr>
    </w:p>
    <w:p w14:paraId="6EB358B7" w14:textId="77513230" w:rsidR="003E3EA6" w:rsidRPr="005D0859" w:rsidRDefault="00860B10">
      <w:pPr>
        <w:spacing w:after="0"/>
        <w:rPr>
          <w:rFonts w:ascii="Arial" w:hAnsi="Arial"/>
        </w:rPr>
      </w:pPr>
      <w:r w:rsidRPr="00860B10">
        <w:rPr>
          <w:rFonts w:ascii="Arial" w:hAnsi="Arial"/>
          <w:b/>
          <w:bCs/>
        </w:rPr>
        <w:t>Raymond:</w:t>
      </w:r>
      <w:r w:rsidR="0049062E" w:rsidRPr="005D0859">
        <w:rPr>
          <w:rFonts w:ascii="Arial" w:hAnsi="Arial"/>
        </w:rPr>
        <w:t xml:space="preserve"> </w:t>
      </w:r>
      <w:r w:rsidR="00430511" w:rsidRPr="005D0859">
        <w:rPr>
          <w:rFonts w:ascii="Arial" w:hAnsi="Arial"/>
        </w:rPr>
        <w:t>He was</w:t>
      </w:r>
      <w:r w:rsidR="0049062E" w:rsidRPr="005D0859">
        <w:rPr>
          <w:rFonts w:ascii="Arial" w:hAnsi="Arial"/>
        </w:rPr>
        <w:t xml:space="preserve"> </w:t>
      </w:r>
      <w:r w:rsidR="00430511" w:rsidRPr="005D0859">
        <w:rPr>
          <w:rFonts w:ascii="Arial" w:hAnsi="Arial"/>
        </w:rPr>
        <w:t>living with my associate who has a single man who lives in an apartment by himself. And he had a big giant Rottweiler named Brutus.</w:t>
      </w:r>
    </w:p>
    <w:p w14:paraId="715F47C2" w14:textId="77777777" w:rsidR="003E3EA6" w:rsidRPr="005D0859" w:rsidRDefault="003E3EA6">
      <w:pPr>
        <w:spacing w:after="0"/>
        <w:rPr>
          <w:rFonts w:ascii="Arial" w:hAnsi="Arial"/>
        </w:rPr>
      </w:pPr>
    </w:p>
    <w:p w14:paraId="6F50D13D" w14:textId="3137F4AE" w:rsidR="003E3EA6" w:rsidRPr="005D0859" w:rsidRDefault="00860B10">
      <w:pPr>
        <w:spacing w:after="0"/>
        <w:rPr>
          <w:rFonts w:ascii="Arial" w:hAnsi="Arial"/>
        </w:rPr>
      </w:pPr>
      <w:r w:rsidRPr="00860B10">
        <w:rPr>
          <w:rFonts w:ascii="Arial" w:hAnsi="Arial"/>
          <w:b/>
          <w:bCs/>
        </w:rPr>
        <w:t>Joey:</w:t>
      </w:r>
      <w:r w:rsidR="0049062E" w:rsidRPr="005D0859">
        <w:rPr>
          <w:rFonts w:ascii="Arial" w:hAnsi="Arial"/>
        </w:rPr>
        <w:t xml:space="preserve"> </w:t>
      </w:r>
      <w:r w:rsidR="00430511" w:rsidRPr="005D0859">
        <w:rPr>
          <w:rFonts w:ascii="Arial" w:hAnsi="Arial"/>
        </w:rPr>
        <w:t>Brutus, as in the Shakespearean play</w:t>
      </w:r>
      <w:r w:rsidR="0049062E" w:rsidRPr="005D0859">
        <w:rPr>
          <w:rFonts w:ascii="Arial" w:hAnsi="Arial"/>
        </w:rPr>
        <w:t>, h</w:t>
      </w:r>
      <w:r w:rsidR="00430511" w:rsidRPr="005D0859">
        <w:rPr>
          <w:rFonts w:ascii="Arial" w:hAnsi="Arial"/>
        </w:rPr>
        <w:t>e had a little bit of</w:t>
      </w:r>
      <w:r w:rsidR="0049062E" w:rsidRPr="005D0859">
        <w:rPr>
          <w:rFonts w:ascii="Arial" w:hAnsi="Arial"/>
        </w:rPr>
        <w:t xml:space="preserve"> </w:t>
      </w:r>
      <w:r w:rsidR="00105E86">
        <w:rPr>
          <w:rFonts w:ascii="Arial" w:hAnsi="Arial"/>
        </w:rPr>
        <w:t xml:space="preserve">Iago in him as well. </w:t>
      </w:r>
      <w:r w:rsidR="00430511" w:rsidRPr="005D0859">
        <w:rPr>
          <w:rFonts w:ascii="Arial" w:hAnsi="Arial"/>
        </w:rPr>
        <w:t>I took Brutus with me everywhere. Well, I think Brutus was my only friend</w:t>
      </w:r>
      <w:r w:rsidR="0049062E" w:rsidRPr="005D0859">
        <w:rPr>
          <w:rFonts w:ascii="Arial" w:hAnsi="Arial"/>
        </w:rPr>
        <w:t>, f</w:t>
      </w:r>
      <w:r w:rsidR="00430511" w:rsidRPr="005D0859">
        <w:rPr>
          <w:rFonts w:ascii="Arial" w:hAnsi="Arial"/>
        </w:rPr>
        <w:t>irst of all</w:t>
      </w:r>
      <w:r w:rsidR="0049062E" w:rsidRPr="005D0859">
        <w:rPr>
          <w:rFonts w:ascii="Arial" w:hAnsi="Arial"/>
        </w:rPr>
        <w:t>.</w:t>
      </w:r>
    </w:p>
    <w:p w14:paraId="0A78036E" w14:textId="77777777" w:rsidR="003E3EA6" w:rsidRPr="005D0859" w:rsidRDefault="003E3EA6">
      <w:pPr>
        <w:spacing w:after="0"/>
        <w:rPr>
          <w:rFonts w:ascii="Arial" w:hAnsi="Arial"/>
        </w:rPr>
      </w:pPr>
    </w:p>
    <w:p w14:paraId="357AB974" w14:textId="7E6BCB0B" w:rsidR="0049062E" w:rsidRPr="005D0859" w:rsidRDefault="005A0326">
      <w:pPr>
        <w:spacing w:after="0"/>
        <w:rPr>
          <w:rFonts w:ascii="Arial" w:hAnsi="Arial"/>
        </w:rPr>
      </w:pPr>
      <w:r w:rsidRPr="005A0326">
        <w:rPr>
          <w:rFonts w:ascii="Arial" w:hAnsi="Arial"/>
          <w:b/>
          <w:bCs/>
        </w:rPr>
        <w:t>Jennifer:</w:t>
      </w:r>
      <w:r w:rsidR="0049062E" w:rsidRPr="005D0859">
        <w:rPr>
          <w:rFonts w:ascii="Arial" w:hAnsi="Arial"/>
        </w:rPr>
        <w:t xml:space="preserve"> </w:t>
      </w:r>
      <w:r w:rsidR="00105E86">
        <w:rPr>
          <w:rFonts w:ascii="Arial" w:hAnsi="Arial"/>
        </w:rPr>
        <w:t xml:space="preserve">It's </w:t>
      </w:r>
      <w:r w:rsidR="00430511" w:rsidRPr="005D0859">
        <w:rPr>
          <w:rFonts w:ascii="Arial" w:hAnsi="Arial"/>
        </w:rPr>
        <w:t>a Rottweiler</w:t>
      </w:r>
      <w:r w:rsidR="0049062E" w:rsidRPr="005D0859">
        <w:rPr>
          <w:rFonts w:ascii="Arial" w:hAnsi="Arial"/>
        </w:rPr>
        <w:t>, a</w:t>
      </w:r>
      <w:r w:rsidR="00430511" w:rsidRPr="005D0859">
        <w:rPr>
          <w:rFonts w:ascii="Arial" w:hAnsi="Arial"/>
        </w:rPr>
        <w:t xml:space="preserve">nd it was kind of scary. </w:t>
      </w:r>
      <w:r w:rsidR="0049062E" w:rsidRPr="005D0859">
        <w:rPr>
          <w:rFonts w:ascii="Arial" w:hAnsi="Arial"/>
        </w:rPr>
        <w:t xml:space="preserve">You </w:t>
      </w:r>
      <w:r w:rsidR="00430511" w:rsidRPr="005D0859">
        <w:rPr>
          <w:rFonts w:ascii="Arial" w:hAnsi="Arial"/>
        </w:rPr>
        <w:t xml:space="preserve">couldn't </w:t>
      </w:r>
      <w:r w:rsidR="0049062E" w:rsidRPr="005D0859">
        <w:rPr>
          <w:rFonts w:ascii="Arial" w:hAnsi="Arial"/>
        </w:rPr>
        <w:t xml:space="preserve">pet </w:t>
      </w:r>
      <w:r w:rsidR="00430511" w:rsidRPr="005D0859">
        <w:rPr>
          <w:rFonts w:ascii="Arial" w:hAnsi="Arial"/>
        </w:rPr>
        <w:t xml:space="preserve">him or anything. </w:t>
      </w:r>
      <w:r w:rsidR="0049062E" w:rsidRPr="005D0859">
        <w:rPr>
          <w:rFonts w:ascii="Arial" w:hAnsi="Arial"/>
        </w:rPr>
        <w:t xml:space="preserve">[chuckles] </w:t>
      </w:r>
    </w:p>
    <w:p w14:paraId="107003E7" w14:textId="77777777" w:rsidR="0049062E" w:rsidRPr="005D0859" w:rsidRDefault="0049062E">
      <w:pPr>
        <w:spacing w:after="0"/>
        <w:rPr>
          <w:rFonts w:ascii="Arial" w:hAnsi="Arial"/>
        </w:rPr>
      </w:pPr>
    </w:p>
    <w:p w14:paraId="0C915E99" w14:textId="02ED6635" w:rsidR="003E3EA6" w:rsidRPr="005D0859" w:rsidRDefault="00860B10">
      <w:pPr>
        <w:spacing w:after="0"/>
        <w:rPr>
          <w:rFonts w:ascii="Arial" w:hAnsi="Arial"/>
        </w:rPr>
      </w:pPr>
      <w:r w:rsidRPr="00860B10">
        <w:rPr>
          <w:rFonts w:ascii="Arial" w:hAnsi="Arial"/>
          <w:b/>
          <w:bCs/>
        </w:rPr>
        <w:t>Joey:</w:t>
      </w:r>
      <w:r w:rsidR="0049062E" w:rsidRPr="005D0859">
        <w:rPr>
          <w:rFonts w:ascii="Arial" w:hAnsi="Arial"/>
        </w:rPr>
        <w:t xml:space="preserve"> </w:t>
      </w:r>
      <w:r w:rsidR="00430511" w:rsidRPr="005D0859">
        <w:rPr>
          <w:rFonts w:ascii="Arial" w:hAnsi="Arial"/>
        </w:rPr>
        <w:t>No one</w:t>
      </w:r>
      <w:r w:rsidR="005F434E">
        <w:rPr>
          <w:rFonts w:ascii="Arial" w:hAnsi="Arial"/>
        </w:rPr>
        <w:t>,</w:t>
      </w:r>
      <w:r w:rsidR="0049062E" w:rsidRPr="005D0859">
        <w:rPr>
          <w:rFonts w:ascii="Arial" w:hAnsi="Arial"/>
        </w:rPr>
        <w:t xml:space="preserve"> </w:t>
      </w:r>
      <w:r w:rsidR="005F434E" w:rsidRPr="005D0859">
        <w:rPr>
          <w:rFonts w:ascii="Arial" w:hAnsi="Arial"/>
        </w:rPr>
        <w:t xml:space="preserve">no </w:t>
      </w:r>
      <w:r w:rsidR="00430511" w:rsidRPr="005D0859">
        <w:rPr>
          <w:rFonts w:ascii="Arial" w:hAnsi="Arial"/>
        </w:rPr>
        <w:t>one</w:t>
      </w:r>
      <w:r w:rsidR="005F434E">
        <w:rPr>
          <w:rFonts w:ascii="Arial" w:hAnsi="Arial"/>
        </w:rPr>
        <w:t xml:space="preserve">, </w:t>
      </w:r>
      <w:r w:rsidR="00430511" w:rsidRPr="005D0859">
        <w:rPr>
          <w:rFonts w:ascii="Arial" w:hAnsi="Arial"/>
        </w:rPr>
        <w:t>I mean</w:t>
      </w:r>
      <w:r w:rsidR="005F434E">
        <w:rPr>
          <w:rFonts w:ascii="Arial" w:hAnsi="Arial"/>
        </w:rPr>
        <w:t xml:space="preserve"> </w:t>
      </w:r>
      <w:r w:rsidR="00430511" w:rsidRPr="005D0859">
        <w:rPr>
          <w:rFonts w:ascii="Arial" w:hAnsi="Arial"/>
        </w:rPr>
        <w:t>no one would get near you when you are with that dog. I'</w:t>
      </w:r>
      <w:r w:rsidR="0049062E" w:rsidRPr="005D0859">
        <w:rPr>
          <w:rFonts w:ascii="Arial" w:hAnsi="Arial"/>
        </w:rPr>
        <w:t>d</w:t>
      </w:r>
      <w:r w:rsidR="00430511" w:rsidRPr="005D0859">
        <w:rPr>
          <w:rFonts w:ascii="Arial" w:hAnsi="Arial"/>
        </w:rPr>
        <w:t xml:space="preserve"> go up to anywhere and people would just fly.</w:t>
      </w:r>
    </w:p>
    <w:p w14:paraId="3FE6BC32" w14:textId="77777777" w:rsidR="003E3EA6" w:rsidRPr="005D0859" w:rsidRDefault="003E3EA6">
      <w:pPr>
        <w:spacing w:after="0"/>
        <w:rPr>
          <w:rFonts w:ascii="Arial" w:hAnsi="Arial"/>
        </w:rPr>
      </w:pPr>
    </w:p>
    <w:p w14:paraId="11CE8EE0" w14:textId="26B9F56F" w:rsidR="003E3EA6" w:rsidRPr="005D0859" w:rsidRDefault="00860B10">
      <w:pPr>
        <w:spacing w:after="0"/>
        <w:rPr>
          <w:rFonts w:ascii="Arial" w:hAnsi="Arial"/>
        </w:rPr>
      </w:pPr>
      <w:r w:rsidRPr="00860B10">
        <w:rPr>
          <w:rFonts w:ascii="Arial" w:hAnsi="Arial"/>
          <w:b/>
          <w:bCs/>
        </w:rPr>
        <w:t>Raymond:</w:t>
      </w:r>
      <w:r w:rsidR="0049062E" w:rsidRPr="005D0859">
        <w:rPr>
          <w:rFonts w:ascii="Arial" w:hAnsi="Arial"/>
        </w:rPr>
        <w:t xml:space="preserve"> </w:t>
      </w:r>
      <w:r w:rsidR="00430511" w:rsidRPr="005D0859">
        <w:rPr>
          <w:rFonts w:ascii="Arial" w:hAnsi="Arial"/>
        </w:rPr>
        <w:t>He became agitated in a way that no one else did. He seemed to lose focus once again and was on edge. Everything was working against him. And he was disappointed in everything that he thought was going to be good. So</w:t>
      </w:r>
      <w:r w:rsidR="0049062E" w:rsidRPr="005D0859">
        <w:rPr>
          <w:rFonts w:ascii="Arial" w:hAnsi="Arial"/>
        </w:rPr>
        <w:t xml:space="preserve">, </w:t>
      </w:r>
      <w:r w:rsidR="00430511" w:rsidRPr="005D0859">
        <w:rPr>
          <w:rFonts w:ascii="Arial" w:hAnsi="Arial"/>
        </w:rPr>
        <w:t>he just sort of disintegrated.</w:t>
      </w:r>
    </w:p>
    <w:p w14:paraId="3C4BF081" w14:textId="77777777" w:rsidR="003E3EA6" w:rsidRPr="005D0859" w:rsidRDefault="003E3EA6">
      <w:pPr>
        <w:spacing w:after="0"/>
        <w:rPr>
          <w:rFonts w:ascii="Arial" w:hAnsi="Arial"/>
        </w:rPr>
      </w:pPr>
    </w:p>
    <w:p w14:paraId="4856697E" w14:textId="0376F829" w:rsidR="003E3EA6" w:rsidRPr="005D0859" w:rsidRDefault="005A0326">
      <w:pPr>
        <w:spacing w:after="0"/>
        <w:rPr>
          <w:rFonts w:ascii="Arial" w:hAnsi="Arial"/>
        </w:rPr>
      </w:pPr>
      <w:r w:rsidRPr="005A0326">
        <w:rPr>
          <w:rFonts w:ascii="Arial" w:hAnsi="Arial"/>
          <w:b/>
          <w:bCs/>
        </w:rPr>
        <w:t>Jennifer:</w:t>
      </w:r>
      <w:r w:rsidR="0049062E" w:rsidRPr="005D0859">
        <w:rPr>
          <w:rFonts w:ascii="Arial" w:hAnsi="Arial"/>
        </w:rPr>
        <w:t xml:space="preserve"> </w:t>
      </w:r>
      <w:r w:rsidR="00430511" w:rsidRPr="005D0859">
        <w:rPr>
          <w:rFonts w:ascii="Arial" w:hAnsi="Arial"/>
        </w:rPr>
        <w:t>I mean, I just remember like being pretty aware that he was on something.</w:t>
      </w:r>
    </w:p>
    <w:p w14:paraId="3619DE71" w14:textId="77777777" w:rsidR="003E3EA6" w:rsidRPr="005D0859" w:rsidRDefault="003E3EA6">
      <w:pPr>
        <w:spacing w:after="0"/>
        <w:rPr>
          <w:rFonts w:ascii="Arial" w:hAnsi="Arial"/>
        </w:rPr>
      </w:pPr>
    </w:p>
    <w:p w14:paraId="19775C76" w14:textId="4FD49FCB" w:rsidR="003E3EA6" w:rsidRPr="005D0859" w:rsidRDefault="00860B10">
      <w:pPr>
        <w:spacing w:after="0"/>
        <w:rPr>
          <w:rFonts w:ascii="Arial" w:hAnsi="Arial"/>
        </w:rPr>
      </w:pPr>
      <w:r w:rsidRPr="00860B10">
        <w:rPr>
          <w:rFonts w:ascii="Arial" w:hAnsi="Arial"/>
          <w:b/>
          <w:bCs/>
        </w:rPr>
        <w:t>Raymond:</w:t>
      </w:r>
      <w:r w:rsidR="00DC3069" w:rsidRPr="005D0859">
        <w:rPr>
          <w:rFonts w:ascii="Arial" w:hAnsi="Arial"/>
        </w:rPr>
        <w:t xml:space="preserve"> </w:t>
      </w:r>
      <w:r w:rsidR="00430511" w:rsidRPr="005D0859">
        <w:rPr>
          <w:rFonts w:ascii="Arial" w:hAnsi="Arial"/>
        </w:rPr>
        <w:t>My suspicion is that he had fallen off the wagon and was coming to rehearsals, not bringing 100%</w:t>
      </w:r>
      <w:r w:rsidR="00DC3069" w:rsidRPr="005D0859">
        <w:rPr>
          <w:rFonts w:ascii="Arial" w:hAnsi="Arial"/>
        </w:rPr>
        <w:t>.</w:t>
      </w:r>
    </w:p>
    <w:p w14:paraId="1322D251" w14:textId="77777777" w:rsidR="003E3EA6" w:rsidRPr="005D0859" w:rsidRDefault="003E3EA6">
      <w:pPr>
        <w:spacing w:after="0"/>
        <w:rPr>
          <w:rFonts w:ascii="Arial" w:hAnsi="Arial"/>
        </w:rPr>
      </w:pPr>
    </w:p>
    <w:p w14:paraId="39EB30C9" w14:textId="484E5E5F" w:rsidR="003E3EA6" w:rsidRPr="005D0859" w:rsidRDefault="00860B10">
      <w:pPr>
        <w:spacing w:after="0"/>
        <w:rPr>
          <w:rFonts w:ascii="Arial" w:hAnsi="Arial"/>
        </w:rPr>
      </w:pPr>
      <w:r w:rsidRPr="00860B10">
        <w:rPr>
          <w:rFonts w:ascii="Arial" w:hAnsi="Arial"/>
          <w:b/>
          <w:bCs/>
        </w:rPr>
        <w:t>Joey:</w:t>
      </w:r>
      <w:r w:rsidR="00C771B4" w:rsidRPr="005D0859">
        <w:rPr>
          <w:rFonts w:ascii="Arial" w:hAnsi="Arial"/>
        </w:rPr>
        <w:t xml:space="preserve"> </w:t>
      </w:r>
      <w:r w:rsidR="00430511" w:rsidRPr="005D0859">
        <w:rPr>
          <w:rFonts w:ascii="Arial" w:hAnsi="Arial"/>
        </w:rPr>
        <w:t>I kept a secret from everybody. I was so ashamed that I was doing it</w:t>
      </w:r>
      <w:r w:rsidR="00C771B4" w:rsidRPr="005D0859">
        <w:rPr>
          <w:rFonts w:ascii="Arial" w:hAnsi="Arial"/>
        </w:rPr>
        <w:t xml:space="preserve">, </w:t>
      </w:r>
      <w:r w:rsidR="00430511" w:rsidRPr="005D0859">
        <w:rPr>
          <w:rFonts w:ascii="Arial" w:hAnsi="Arial"/>
        </w:rPr>
        <w:t xml:space="preserve">but </w:t>
      </w:r>
      <w:r w:rsidR="00C771B4" w:rsidRPr="005D0859">
        <w:rPr>
          <w:rFonts w:ascii="Arial" w:hAnsi="Arial"/>
        </w:rPr>
        <w:t>l</w:t>
      </w:r>
      <w:r w:rsidR="00430511" w:rsidRPr="005D0859">
        <w:rPr>
          <w:rFonts w:ascii="Arial" w:hAnsi="Arial"/>
        </w:rPr>
        <w:t>isten, you know what? I'm an addict through and through. And that's it. I can't drink a lot and learn lines. I couldn't get my lines</w:t>
      </w:r>
      <w:r w:rsidR="00C771B4" w:rsidRPr="005D0859">
        <w:rPr>
          <w:rFonts w:ascii="Arial" w:hAnsi="Arial"/>
        </w:rPr>
        <w:t xml:space="preserve">, and </w:t>
      </w:r>
      <w:r w:rsidR="00430511" w:rsidRPr="005D0859">
        <w:rPr>
          <w:rFonts w:ascii="Arial" w:hAnsi="Arial"/>
        </w:rPr>
        <w:t>Pr</w:t>
      </w:r>
      <w:r w:rsidR="00C771B4" w:rsidRPr="005D0859">
        <w:rPr>
          <w:rFonts w:ascii="Arial" w:hAnsi="Arial"/>
        </w:rPr>
        <w:t>i</w:t>
      </w:r>
      <w:r w:rsidR="00430511" w:rsidRPr="005D0859">
        <w:rPr>
          <w:rFonts w:ascii="Arial" w:hAnsi="Arial"/>
        </w:rPr>
        <w:t>or has so many lines. I mean, he's the lead in the play after all, and it's a long play. You're trying to learn these lines and you're drinking all the time and you're doing this, it was a mess. Just a mess, a mess, mess</w:t>
      </w:r>
      <w:r w:rsidR="00C771B4" w:rsidRPr="005D0859">
        <w:rPr>
          <w:rFonts w:ascii="Arial" w:hAnsi="Arial"/>
        </w:rPr>
        <w:t xml:space="preserve">, </w:t>
      </w:r>
      <w:r w:rsidR="00430511" w:rsidRPr="005D0859">
        <w:rPr>
          <w:rFonts w:ascii="Arial" w:hAnsi="Arial"/>
        </w:rPr>
        <w:t>mess</w:t>
      </w:r>
      <w:r w:rsidR="00C771B4" w:rsidRPr="005D0859">
        <w:rPr>
          <w:rFonts w:ascii="Arial" w:hAnsi="Arial"/>
        </w:rPr>
        <w:t>, mess, mess, mess</w:t>
      </w:r>
      <w:r w:rsidR="00430511" w:rsidRPr="005D0859">
        <w:rPr>
          <w:rFonts w:ascii="Arial" w:hAnsi="Arial"/>
        </w:rPr>
        <w:t>.</w:t>
      </w:r>
    </w:p>
    <w:p w14:paraId="0EBB742D" w14:textId="77777777" w:rsidR="003E3EA6" w:rsidRPr="005D0859" w:rsidRDefault="003E3EA6">
      <w:pPr>
        <w:spacing w:after="0"/>
        <w:rPr>
          <w:rFonts w:ascii="Arial" w:hAnsi="Arial"/>
        </w:rPr>
      </w:pPr>
    </w:p>
    <w:p w14:paraId="48649E11" w14:textId="3124D4DE" w:rsidR="003E3EA6" w:rsidRPr="005D0859" w:rsidRDefault="00860B10">
      <w:pPr>
        <w:spacing w:after="0"/>
        <w:rPr>
          <w:rFonts w:ascii="Arial" w:hAnsi="Arial"/>
        </w:rPr>
      </w:pPr>
      <w:r w:rsidRPr="00860B10">
        <w:rPr>
          <w:rFonts w:ascii="Arial" w:hAnsi="Arial"/>
          <w:b/>
          <w:bCs/>
        </w:rPr>
        <w:t>Raymond:</w:t>
      </w:r>
      <w:r w:rsidR="00C771B4" w:rsidRPr="005D0859">
        <w:rPr>
          <w:rFonts w:ascii="Arial" w:hAnsi="Arial"/>
        </w:rPr>
        <w:t xml:space="preserve"> </w:t>
      </w:r>
      <w:r w:rsidR="00430511" w:rsidRPr="005D0859">
        <w:rPr>
          <w:rFonts w:ascii="Arial" w:hAnsi="Arial"/>
        </w:rPr>
        <w:t>I thought it was my fault. I shouldn't have cast him. I should have known he had these problems, because I did know. And I was trying to save him. I was trying to help him. And I knew that's what he wanted.</w:t>
      </w:r>
    </w:p>
    <w:p w14:paraId="5710C319" w14:textId="77777777" w:rsidR="003E3EA6" w:rsidRPr="005D0859" w:rsidRDefault="003E3EA6">
      <w:pPr>
        <w:spacing w:after="0"/>
        <w:rPr>
          <w:rFonts w:ascii="Arial" w:hAnsi="Arial"/>
        </w:rPr>
      </w:pPr>
    </w:p>
    <w:p w14:paraId="39197684" w14:textId="23CCB135" w:rsidR="003E3EA6" w:rsidRPr="005D0859" w:rsidRDefault="005A0326">
      <w:pPr>
        <w:spacing w:after="0"/>
        <w:rPr>
          <w:rFonts w:ascii="Arial" w:hAnsi="Arial"/>
        </w:rPr>
      </w:pPr>
      <w:r w:rsidRPr="005A0326">
        <w:rPr>
          <w:rFonts w:ascii="Arial" w:hAnsi="Arial"/>
          <w:b/>
          <w:bCs/>
        </w:rPr>
        <w:t>Justin:</w:t>
      </w:r>
      <w:r w:rsidR="000709F4" w:rsidRPr="005D0859">
        <w:rPr>
          <w:rFonts w:ascii="Arial" w:hAnsi="Arial"/>
        </w:rPr>
        <w:t xml:space="preserve"> </w:t>
      </w:r>
      <w:r w:rsidR="00430511" w:rsidRPr="005D0859">
        <w:rPr>
          <w:rFonts w:ascii="Arial" w:hAnsi="Arial"/>
        </w:rPr>
        <w:t>It was a fairly swift decline. As he was declining</w:t>
      </w:r>
      <w:r w:rsidR="000709F4" w:rsidRPr="005D0859">
        <w:rPr>
          <w:rFonts w:ascii="Arial" w:hAnsi="Arial"/>
        </w:rPr>
        <w:t>, o</w:t>
      </w:r>
      <w:r w:rsidR="00430511" w:rsidRPr="005D0859">
        <w:rPr>
          <w:rFonts w:ascii="Arial" w:hAnsi="Arial"/>
        </w:rPr>
        <w:t>bviously, the opening night was approaching</w:t>
      </w:r>
      <w:r w:rsidR="00DA2F96" w:rsidRPr="005D0859">
        <w:rPr>
          <w:rFonts w:ascii="Arial" w:hAnsi="Arial"/>
        </w:rPr>
        <w:t xml:space="preserve">, </w:t>
      </w:r>
      <w:r w:rsidR="00430511" w:rsidRPr="005D0859">
        <w:rPr>
          <w:rFonts w:ascii="Arial" w:hAnsi="Arial"/>
        </w:rPr>
        <w:t>tension was rising. And</w:t>
      </w:r>
      <w:r w:rsidR="00080F7E">
        <w:rPr>
          <w:rFonts w:ascii="Arial" w:hAnsi="Arial"/>
        </w:rPr>
        <w:t xml:space="preserve"> </w:t>
      </w:r>
      <w:r w:rsidR="00430511" w:rsidRPr="005D0859">
        <w:rPr>
          <w:rFonts w:ascii="Arial" w:hAnsi="Arial"/>
        </w:rPr>
        <w:t>yeah, you have to also understand to</w:t>
      </w:r>
      <w:r w:rsidR="00DF53EB">
        <w:rPr>
          <w:rFonts w:ascii="Arial" w:hAnsi="Arial"/>
        </w:rPr>
        <w:t>o</w:t>
      </w:r>
      <w:r w:rsidR="00430511" w:rsidRPr="005D0859">
        <w:rPr>
          <w:rFonts w:ascii="Arial" w:hAnsi="Arial"/>
        </w:rPr>
        <w:t xml:space="preserve"> he's going down there playing </w:t>
      </w:r>
      <w:r w:rsidR="00DA2F96" w:rsidRPr="005D0859">
        <w:rPr>
          <w:rFonts w:ascii="Arial" w:hAnsi="Arial"/>
        </w:rPr>
        <w:t>P</w:t>
      </w:r>
      <w:r w:rsidR="00430511" w:rsidRPr="005D0859">
        <w:rPr>
          <w:rFonts w:ascii="Arial" w:hAnsi="Arial"/>
        </w:rPr>
        <w:t>rior</w:t>
      </w:r>
      <w:r w:rsidR="00DA2F96" w:rsidRPr="005D0859">
        <w:rPr>
          <w:rFonts w:ascii="Arial" w:hAnsi="Arial"/>
        </w:rPr>
        <w:t>. A</w:t>
      </w:r>
      <w:r w:rsidR="00430511" w:rsidRPr="005D0859">
        <w:rPr>
          <w:rFonts w:ascii="Arial" w:hAnsi="Arial"/>
        </w:rPr>
        <w:t xml:space="preserve">cting can really get into you. I mean, </w:t>
      </w:r>
      <w:r w:rsidR="00DA2F96" w:rsidRPr="005D0859">
        <w:rPr>
          <w:rFonts w:ascii="Arial" w:hAnsi="Arial"/>
        </w:rPr>
        <w:t>P</w:t>
      </w:r>
      <w:r w:rsidR="00430511" w:rsidRPr="005D0859">
        <w:rPr>
          <w:rFonts w:ascii="Arial" w:hAnsi="Arial"/>
        </w:rPr>
        <w:t xml:space="preserve">rior is dying of AIDS. </w:t>
      </w:r>
      <w:r w:rsidR="007B1FCF" w:rsidRPr="005D0859">
        <w:rPr>
          <w:rFonts w:ascii="Arial" w:hAnsi="Arial"/>
        </w:rPr>
        <w:t xml:space="preserve">That </w:t>
      </w:r>
      <w:r w:rsidR="00430511" w:rsidRPr="005D0859">
        <w:rPr>
          <w:rFonts w:ascii="Arial" w:hAnsi="Arial"/>
        </w:rPr>
        <w:t xml:space="preserve">was going on for Joey </w:t>
      </w:r>
      <w:r w:rsidR="00DA2F96" w:rsidRPr="005D0859">
        <w:rPr>
          <w:rFonts w:ascii="Arial" w:hAnsi="Arial"/>
        </w:rPr>
        <w:t>too.</w:t>
      </w:r>
    </w:p>
    <w:p w14:paraId="20E47707" w14:textId="77777777" w:rsidR="003E3EA6" w:rsidRPr="005D0859" w:rsidRDefault="003E3EA6">
      <w:pPr>
        <w:spacing w:after="0"/>
        <w:rPr>
          <w:rFonts w:ascii="Arial" w:hAnsi="Arial"/>
        </w:rPr>
      </w:pPr>
    </w:p>
    <w:p w14:paraId="77B70F8C" w14:textId="45B76799" w:rsidR="003E3EA6" w:rsidRPr="005D0859" w:rsidRDefault="00860B10">
      <w:pPr>
        <w:spacing w:after="0"/>
        <w:rPr>
          <w:rFonts w:ascii="Arial" w:hAnsi="Arial"/>
        </w:rPr>
      </w:pPr>
      <w:r w:rsidRPr="00860B10">
        <w:rPr>
          <w:rFonts w:ascii="Arial" w:hAnsi="Arial"/>
          <w:b/>
          <w:bCs/>
        </w:rPr>
        <w:t>Raymond:</w:t>
      </w:r>
      <w:r w:rsidR="00610F46" w:rsidRPr="005D0859">
        <w:rPr>
          <w:rFonts w:ascii="Arial" w:hAnsi="Arial"/>
        </w:rPr>
        <w:t xml:space="preserve"> H</w:t>
      </w:r>
      <w:r w:rsidR="00430511" w:rsidRPr="005D0859">
        <w:rPr>
          <w:rFonts w:ascii="Arial" w:hAnsi="Arial"/>
        </w:rPr>
        <w:t>e had lived through the AIDS crisis in New York City, and had ministered to many sick people</w:t>
      </w:r>
      <w:r w:rsidR="00610F46" w:rsidRPr="005D0859">
        <w:rPr>
          <w:rFonts w:ascii="Arial" w:hAnsi="Arial"/>
        </w:rPr>
        <w:t xml:space="preserve"> a</w:t>
      </w:r>
      <w:r w:rsidR="00430511" w:rsidRPr="005D0859">
        <w:rPr>
          <w:rFonts w:ascii="Arial" w:hAnsi="Arial"/>
        </w:rPr>
        <w:t>s a volunteer.</w:t>
      </w:r>
    </w:p>
    <w:p w14:paraId="44DC5D0E" w14:textId="77777777" w:rsidR="003E3EA6" w:rsidRPr="005D0859" w:rsidRDefault="003E3EA6">
      <w:pPr>
        <w:spacing w:after="0"/>
        <w:rPr>
          <w:rFonts w:ascii="Arial" w:hAnsi="Arial"/>
        </w:rPr>
      </w:pPr>
    </w:p>
    <w:p w14:paraId="54EAAAD7" w14:textId="3A7247EE" w:rsidR="003E3EA6" w:rsidRPr="005D0859" w:rsidRDefault="00860B10">
      <w:pPr>
        <w:spacing w:after="0"/>
        <w:rPr>
          <w:rFonts w:ascii="Arial" w:hAnsi="Arial"/>
        </w:rPr>
      </w:pPr>
      <w:r w:rsidRPr="00860B10">
        <w:rPr>
          <w:rFonts w:ascii="Arial" w:hAnsi="Arial"/>
          <w:b/>
          <w:bCs/>
        </w:rPr>
        <w:t>Joey:</w:t>
      </w:r>
      <w:r w:rsidR="00610F46" w:rsidRPr="005D0859">
        <w:rPr>
          <w:rFonts w:ascii="Arial" w:hAnsi="Arial"/>
        </w:rPr>
        <w:t xml:space="preserve"> </w:t>
      </w:r>
      <w:r w:rsidR="00430511" w:rsidRPr="005D0859">
        <w:rPr>
          <w:rFonts w:ascii="Arial" w:hAnsi="Arial"/>
        </w:rPr>
        <w:t>I went to work for Gay Men's Health Crisis in 1985</w:t>
      </w:r>
      <w:r w:rsidR="00610F46" w:rsidRPr="005D0859">
        <w:rPr>
          <w:rFonts w:ascii="Arial" w:hAnsi="Arial"/>
        </w:rPr>
        <w:t xml:space="preserve"> b</w:t>
      </w:r>
      <w:r w:rsidR="00430511" w:rsidRPr="005D0859">
        <w:rPr>
          <w:rFonts w:ascii="Arial" w:hAnsi="Arial"/>
        </w:rPr>
        <w:t>efore you knew how you got it</w:t>
      </w:r>
      <w:r w:rsidR="00610F46" w:rsidRPr="005D0859">
        <w:rPr>
          <w:rFonts w:ascii="Arial" w:hAnsi="Arial"/>
        </w:rPr>
        <w:t xml:space="preserve">. </w:t>
      </w:r>
      <w:r w:rsidR="00430511" w:rsidRPr="005D0859">
        <w:rPr>
          <w:rFonts w:ascii="Arial" w:hAnsi="Arial"/>
        </w:rPr>
        <w:t>I had three people that I watch</w:t>
      </w:r>
      <w:r w:rsidR="00610F46" w:rsidRPr="005D0859">
        <w:rPr>
          <w:rFonts w:ascii="Arial" w:hAnsi="Arial"/>
        </w:rPr>
        <w:t xml:space="preserve"> die. Oh,</w:t>
      </w:r>
      <w:r w:rsidR="00430511" w:rsidRPr="005D0859">
        <w:rPr>
          <w:rFonts w:ascii="Arial" w:hAnsi="Arial"/>
        </w:rPr>
        <w:t xml:space="preserve"> God</w:t>
      </w:r>
      <w:r w:rsidR="00610F46" w:rsidRPr="005D0859">
        <w:rPr>
          <w:rFonts w:ascii="Arial" w:hAnsi="Arial"/>
        </w:rPr>
        <w:t xml:space="preserve">, </w:t>
      </w:r>
      <w:r w:rsidR="00430511" w:rsidRPr="005D0859">
        <w:rPr>
          <w:rFonts w:ascii="Arial" w:hAnsi="Arial"/>
        </w:rPr>
        <w:t xml:space="preserve">the way they </w:t>
      </w:r>
      <w:r w:rsidR="00610F46" w:rsidRPr="005D0859">
        <w:rPr>
          <w:rFonts w:ascii="Arial" w:hAnsi="Arial"/>
        </w:rPr>
        <w:t>died</w:t>
      </w:r>
      <w:r w:rsidR="008E0F9C">
        <w:rPr>
          <w:rFonts w:ascii="Arial" w:hAnsi="Arial"/>
        </w:rPr>
        <w:t xml:space="preserve"> too</w:t>
      </w:r>
      <w:r w:rsidR="00610F46" w:rsidRPr="005D0859">
        <w:rPr>
          <w:rFonts w:ascii="Arial" w:hAnsi="Arial"/>
        </w:rPr>
        <w:t xml:space="preserve">, </w:t>
      </w:r>
      <w:r w:rsidR="00430511" w:rsidRPr="005D0859">
        <w:rPr>
          <w:rFonts w:ascii="Arial" w:hAnsi="Arial"/>
        </w:rPr>
        <w:t xml:space="preserve">all </w:t>
      </w:r>
      <w:r w:rsidR="00610F46" w:rsidRPr="005D0859">
        <w:rPr>
          <w:rFonts w:ascii="Arial" w:hAnsi="Arial"/>
        </w:rPr>
        <w:t xml:space="preserve">of them </w:t>
      </w:r>
      <w:r w:rsidR="008E0F9C">
        <w:rPr>
          <w:rFonts w:ascii="Arial" w:hAnsi="Arial"/>
        </w:rPr>
        <w:t xml:space="preserve">were </w:t>
      </w:r>
      <w:r w:rsidR="00430511" w:rsidRPr="005D0859">
        <w:rPr>
          <w:rFonts w:ascii="Arial" w:hAnsi="Arial"/>
        </w:rPr>
        <w:t xml:space="preserve">just horrible deaths, terrible </w:t>
      </w:r>
      <w:r w:rsidR="00610F46" w:rsidRPr="005D0859">
        <w:rPr>
          <w:rFonts w:ascii="Arial" w:hAnsi="Arial"/>
        </w:rPr>
        <w:lastRenderedPageBreak/>
        <w:t>deaths.</w:t>
      </w:r>
      <w:r w:rsidR="00430511" w:rsidRPr="005D0859">
        <w:rPr>
          <w:rFonts w:ascii="Arial" w:hAnsi="Arial"/>
        </w:rPr>
        <w:t xml:space="preserve"> </w:t>
      </w:r>
      <w:r w:rsidR="00610F46" w:rsidRPr="005D0859">
        <w:rPr>
          <w:rFonts w:ascii="Arial" w:hAnsi="Arial"/>
        </w:rPr>
        <w:t>T</w:t>
      </w:r>
      <w:r w:rsidR="00430511" w:rsidRPr="005D0859">
        <w:rPr>
          <w:rFonts w:ascii="Arial" w:hAnsi="Arial"/>
        </w:rPr>
        <w:t xml:space="preserve">errible infections, pain, lots of pain, all that. And they </w:t>
      </w:r>
      <w:r w:rsidR="00CB624B" w:rsidRPr="005D0859">
        <w:rPr>
          <w:rFonts w:ascii="Arial" w:hAnsi="Arial"/>
        </w:rPr>
        <w:t xml:space="preserve">died of </w:t>
      </w:r>
      <w:r w:rsidR="00430511" w:rsidRPr="005D0859">
        <w:rPr>
          <w:rFonts w:ascii="Arial" w:hAnsi="Arial"/>
        </w:rPr>
        <w:t xml:space="preserve">shame. </w:t>
      </w:r>
      <w:r w:rsidR="00CB624B" w:rsidRPr="005D0859">
        <w:rPr>
          <w:rFonts w:ascii="Arial" w:hAnsi="Arial"/>
        </w:rPr>
        <w:t xml:space="preserve">They died of </w:t>
      </w:r>
      <w:r w:rsidR="00430511" w:rsidRPr="005D0859">
        <w:rPr>
          <w:rFonts w:ascii="Arial" w:hAnsi="Arial"/>
        </w:rPr>
        <w:t xml:space="preserve">shame. I think a lot of </w:t>
      </w:r>
      <w:r w:rsidR="00CB624B" w:rsidRPr="005D0859">
        <w:rPr>
          <w:rFonts w:ascii="Arial" w:hAnsi="Arial"/>
        </w:rPr>
        <w:t>about A</w:t>
      </w:r>
      <w:r w:rsidR="00430511" w:rsidRPr="005D0859">
        <w:rPr>
          <w:rFonts w:ascii="Arial" w:hAnsi="Arial"/>
        </w:rPr>
        <w:t>ngels is about also, this was supposed to be a curse from God. This was a curse from God that you got because you're no good.</w:t>
      </w:r>
    </w:p>
    <w:p w14:paraId="49A8E241" w14:textId="77777777" w:rsidR="003E3EA6" w:rsidRPr="005D0859" w:rsidRDefault="003E3EA6">
      <w:pPr>
        <w:spacing w:after="0"/>
        <w:rPr>
          <w:rFonts w:ascii="Arial" w:hAnsi="Arial"/>
        </w:rPr>
      </w:pPr>
    </w:p>
    <w:p w14:paraId="6EFCC3E2" w14:textId="461E0EF9" w:rsidR="003E3EA6" w:rsidRPr="005D0859" w:rsidRDefault="00860B10">
      <w:pPr>
        <w:spacing w:after="0"/>
        <w:rPr>
          <w:rFonts w:ascii="Arial" w:hAnsi="Arial"/>
        </w:rPr>
      </w:pPr>
      <w:r w:rsidRPr="00860B10">
        <w:rPr>
          <w:rFonts w:ascii="Arial" w:hAnsi="Arial"/>
          <w:b/>
          <w:bCs/>
        </w:rPr>
        <w:t>Raymond:</w:t>
      </w:r>
      <w:r w:rsidR="00C501CD" w:rsidRPr="005D0859">
        <w:rPr>
          <w:rFonts w:ascii="Arial" w:hAnsi="Arial"/>
        </w:rPr>
        <w:t xml:space="preserve"> </w:t>
      </w:r>
      <w:r w:rsidR="00430511" w:rsidRPr="005D0859">
        <w:rPr>
          <w:rFonts w:ascii="Arial" w:hAnsi="Arial"/>
        </w:rPr>
        <w:t>The other students, they were doing a play. They were having fun doing a play. They were enjoying being rebellious and causing controversy. He saw it as something much more important than that.</w:t>
      </w:r>
    </w:p>
    <w:p w14:paraId="71F3A0FF" w14:textId="77777777" w:rsidR="003E3EA6" w:rsidRPr="005D0859" w:rsidRDefault="003E3EA6">
      <w:pPr>
        <w:spacing w:after="0"/>
        <w:rPr>
          <w:rFonts w:ascii="Arial" w:hAnsi="Arial"/>
        </w:rPr>
      </w:pPr>
    </w:p>
    <w:p w14:paraId="2A74460F" w14:textId="4B1FD94B" w:rsidR="003E3EA6" w:rsidRPr="005D0859" w:rsidRDefault="005A0326">
      <w:pPr>
        <w:spacing w:after="0"/>
        <w:rPr>
          <w:rFonts w:ascii="Arial" w:hAnsi="Arial"/>
        </w:rPr>
      </w:pPr>
      <w:r w:rsidRPr="005A0326">
        <w:rPr>
          <w:rFonts w:ascii="Arial" w:hAnsi="Arial"/>
          <w:b/>
          <w:bCs/>
        </w:rPr>
        <w:t>Jennifer:</w:t>
      </w:r>
      <w:r w:rsidR="00074F29" w:rsidRPr="005D0859">
        <w:rPr>
          <w:rFonts w:ascii="Arial" w:hAnsi="Arial"/>
        </w:rPr>
        <w:t xml:space="preserve"> </w:t>
      </w:r>
      <w:r w:rsidR="00430511" w:rsidRPr="005D0859">
        <w:rPr>
          <w:rFonts w:ascii="Arial" w:hAnsi="Arial"/>
        </w:rPr>
        <w:t>I mean, the murmurings were something's not right</w:t>
      </w:r>
      <w:r w:rsidR="00C5576F">
        <w:rPr>
          <w:rFonts w:ascii="Arial" w:hAnsi="Arial"/>
        </w:rPr>
        <w:t>, a</w:t>
      </w:r>
      <w:r w:rsidR="00430511" w:rsidRPr="005D0859">
        <w:rPr>
          <w:rFonts w:ascii="Arial" w:hAnsi="Arial"/>
        </w:rPr>
        <w:t>nd this isn't really fair</w:t>
      </w:r>
      <w:r w:rsidR="00074F29" w:rsidRPr="005D0859">
        <w:rPr>
          <w:rFonts w:ascii="Arial" w:hAnsi="Arial"/>
        </w:rPr>
        <w:t>, a</w:t>
      </w:r>
      <w:r w:rsidR="00430511" w:rsidRPr="005D0859">
        <w:rPr>
          <w:rFonts w:ascii="Arial" w:hAnsi="Arial"/>
        </w:rPr>
        <w:t>nd we're all committed on a certain level</w:t>
      </w:r>
      <w:r w:rsidR="00074F29" w:rsidRPr="005D0859">
        <w:rPr>
          <w:rFonts w:ascii="Arial" w:hAnsi="Arial"/>
        </w:rPr>
        <w:t>, a</w:t>
      </w:r>
      <w:r w:rsidR="00430511" w:rsidRPr="005D0859">
        <w:rPr>
          <w:rFonts w:ascii="Arial" w:hAnsi="Arial"/>
        </w:rPr>
        <w:t>nd he's not showing the same level of commitment.</w:t>
      </w:r>
    </w:p>
    <w:p w14:paraId="49B064D2" w14:textId="77777777" w:rsidR="003E3EA6" w:rsidRPr="005D0859" w:rsidRDefault="003E3EA6">
      <w:pPr>
        <w:spacing w:after="0"/>
        <w:rPr>
          <w:rFonts w:ascii="Arial" w:hAnsi="Arial"/>
        </w:rPr>
      </w:pPr>
    </w:p>
    <w:p w14:paraId="0F18AF0C" w14:textId="31E0135F" w:rsidR="003E3EA6" w:rsidRPr="005D0859" w:rsidRDefault="005A0326">
      <w:pPr>
        <w:spacing w:after="0"/>
        <w:rPr>
          <w:rFonts w:ascii="Arial" w:hAnsi="Arial"/>
        </w:rPr>
      </w:pPr>
      <w:r w:rsidRPr="005A0326">
        <w:rPr>
          <w:rFonts w:ascii="Arial" w:hAnsi="Arial"/>
          <w:b/>
          <w:bCs/>
        </w:rPr>
        <w:t>Justin:</w:t>
      </w:r>
      <w:r w:rsidR="00074F29" w:rsidRPr="005D0859">
        <w:rPr>
          <w:rFonts w:ascii="Arial" w:hAnsi="Arial"/>
        </w:rPr>
        <w:t xml:space="preserve"> </w:t>
      </w:r>
      <w:r w:rsidR="00430511" w:rsidRPr="005D0859">
        <w:rPr>
          <w:rFonts w:ascii="Arial" w:hAnsi="Arial"/>
        </w:rPr>
        <w:t>I just couldn't take it anymore. I felt the pressure of the show coming</w:t>
      </w:r>
      <w:r w:rsidR="00E60EEE">
        <w:rPr>
          <w:rFonts w:ascii="Arial" w:hAnsi="Arial"/>
        </w:rPr>
        <w:t>, a</w:t>
      </w:r>
      <w:r w:rsidR="00430511" w:rsidRPr="005D0859">
        <w:rPr>
          <w:rFonts w:ascii="Arial" w:hAnsi="Arial"/>
        </w:rPr>
        <w:t xml:space="preserve">nd we weren't getting there. </w:t>
      </w:r>
      <w:r w:rsidR="00E60EEE" w:rsidRPr="005D0859">
        <w:rPr>
          <w:rFonts w:ascii="Arial" w:hAnsi="Arial"/>
        </w:rPr>
        <w:t xml:space="preserve">To </w:t>
      </w:r>
      <w:r w:rsidR="00430511" w:rsidRPr="005D0859">
        <w:rPr>
          <w:rFonts w:ascii="Arial" w:hAnsi="Arial"/>
        </w:rPr>
        <w:t xml:space="preserve">me, it was becoming clear we were not going to get there. </w:t>
      </w:r>
      <w:r w:rsidR="005A3342" w:rsidRPr="005D0859">
        <w:rPr>
          <w:rFonts w:ascii="Arial" w:hAnsi="Arial"/>
        </w:rPr>
        <w:t>So</w:t>
      </w:r>
      <w:r w:rsidR="005A3342">
        <w:rPr>
          <w:rFonts w:ascii="Arial" w:hAnsi="Arial"/>
        </w:rPr>
        <w:t>,</w:t>
      </w:r>
      <w:r w:rsidR="005A3342" w:rsidRPr="005D0859">
        <w:rPr>
          <w:rFonts w:ascii="Arial" w:hAnsi="Arial"/>
        </w:rPr>
        <w:t xml:space="preserve"> </w:t>
      </w:r>
      <w:r w:rsidR="00430511" w:rsidRPr="005D0859">
        <w:rPr>
          <w:rFonts w:ascii="Arial" w:hAnsi="Arial"/>
        </w:rPr>
        <w:t>at some point, what do you do</w:t>
      </w:r>
      <w:r w:rsidR="00074F29" w:rsidRPr="005D0859">
        <w:rPr>
          <w:rFonts w:ascii="Arial" w:hAnsi="Arial"/>
        </w:rPr>
        <w:t>? Y</w:t>
      </w:r>
      <w:r w:rsidR="00430511" w:rsidRPr="005D0859">
        <w:rPr>
          <w:rFonts w:ascii="Arial" w:hAnsi="Arial"/>
        </w:rPr>
        <w:t>ou have to make a decision</w:t>
      </w:r>
      <w:r w:rsidR="00074F29" w:rsidRPr="005D0859">
        <w:rPr>
          <w:rFonts w:ascii="Arial" w:hAnsi="Arial"/>
        </w:rPr>
        <w:t>.</w:t>
      </w:r>
    </w:p>
    <w:p w14:paraId="41002245" w14:textId="77777777" w:rsidR="003E3EA6" w:rsidRPr="005D0859" w:rsidRDefault="003E3EA6">
      <w:pPr>
        <w:spacing w:after="0"/>
        <w:rPr>
          <w:rFonts w:ascii="Arial" w:hAnsi="Arial"/>
        </w:rPr>
      </w:pPr>
    </w:p>
    <w:p w14:paraId="3D2F92C6" w14:textId="08BAFC30" w:rsidR="003E3EA6" w:rsidRPr="005D0859" w:rsidRDefault="005A0326">
      <w:pPr>
        <w:spacing w:after="0"/>
        <w:rPr>
          <w:rFonts w:ascii="Arial" w:hAnsi="Arial"/>
        </w:rPr>
      </w:pPr>
      <w:r w:rsidRPr="005A0326">
        <w:rPr>
          <w:rFonts w:ascii="Arial" w:hAnsi="Arial"/>
          <w:b/>
          <w:bCs/>
        </w:rPr>
        <w:t>Jennifer:</w:t>
      </w:r>
      <w:r w:rsidR="00295F8F" w:rsidRPr="005D0859">
        <w:rPr>
          <w:rFonts w:ascii="Arial" w:hAnsi="Arial"/>
        </w:rPr>
        <w:t xml:space="preserve"> </w:t>
      </w:r>
      <w:r w:rsidR="00430511" w:rsidRPr="005D0859">
        <w:rPr>
          <w:rFonts w:ascii="Arial" w:hAnsi="Arial"/>
        </w:rPr>
        <w:t>Yes, I do</w:t>
      </w:r>
      <w:r w:rsidR="00295F8F" w:rsidRPr="005D0859">
        <w:rPr>
          <w:rFonts w:ascii="Arial" w:hAnsi="Arial"/>
        </w:rPr>
        <w:t xml:space="preserve"> r</w:t>
      </w:r>
      <w:r w:rsidR="00430511" w:rsidRPr="005D0859">
        <w:rPr>
          <w:rFonts w:ascii="Arial" w:hAnsi="Arial"/>
        </w:rPr>
        <w:t>emember</w:t>
      </w:r>
      <w:r w:rsidR="00295F8F" w:rsidRPr="005D0859">
        <w:rPr>
          <w:rFonts w:ascii="Arial" w:hAnsi="Arial"/>
        </w:rPr>
        <w:t xml:space="preserve"> this </w:t>
      </w:r>
      <w:r w:rsidR="00430511" w:rsidRPr="005D0859">
        <w:rPr>
          <w:rFonts w:ascii="Arial" w:hAnsi="Arial"/>
        </w:rPr>
        <w:t>scene, Justin just kind of snapped.</w:t>
      </w:r>
    </w:p>
    <w:p w14:paraId="651E8A5F" w14:textId="77777777" w:rsidR="003E3EA6" w:rsidRPr="005D0859" w:rsidRDefault="003E3EA6">
      <w:pPr>
        <w:spacing w:after="0"/>
        <w:rPr>
          <w:rFonts w:ascii="Arial" w:hAnsi="Arial"/>
        </w:rPr>
      </w:pPr>
    </w:p>
    <w:p w14:paraId="5FAF538C" w14:textId="31C8875D" w:rsidR="003E3EA6" w:rsidRPr="005D0859" w:rsidRDefault="00860B10">
      <w:pPr>
        <w:spacing w:after="0"/>
        <w:rPr>
          <w:rFonts w:ascii="Arial" w:hAnsi="Arial"/>
        </w:rPr>
      </w:pPr>
      <w:r w:rsidRPr="00860B10">
        <w:rPr>
          <w:rFonts w:ascii="Arial" w:hAnsi="Arial"/>
          <w:b/>
          <w:bCs/>
        </w:rPr>
        <w:t>Raymond:</w:t>
      </w:r>
      <w:r w:rsidR="00295F8F" w:rsidRPr="005D0859">
        <w:rPr>
          <w:rFonts w:ascii="Arial" w:hAnsi="Arial"/>
        </w:rPr>
        <w:t xml:space="preserve"> </w:t>
      </w:r>
      <w:r w:rsidR="00430511" w:rsidRPr="005D0859">
        <w:rPr>
          <w:rFonts w:ascii="Arial" w:hAnsi="Arial"/>
        </w:rPr>
        <w:t>We're to the point where time has run out. We were in the theater</w:t>
      </w:r>
      <w:r w:rsidR="00295F8F" w:rsidRPr="005D0859">
        <w:rPr>
          <w:rFonts w:ascii="Arial" w:hAnsi="Arial"/>
        </w:rPr>
        <w:t>, b</w:t>
      </w:r>
      <w:r w:rsidR="00430511" w:rsidRPr="005D0859">
        <w:rPr>
          <w:rFonts w:ascii="Arial" w:hAnsi="Arial"/>
        </w:rPr>
        <w:t>asically, in so many words</w:t>
      </w:r>
      <w:r w:rsidR="00295F8F" w:rsidRPr="005D0859">
        <w:rPr>
          <w:rFonts w:ascii="Arial" w:hAnsi="Arial"/>
        </w:rPr>
        <w:t xml:space="preserve">, </w:t>
      </w:r>
      <w:r w:rsidR="00651EC5">
        <w:rPr>
          <w:rFonts w:ascii="Arial" w:hAnsi="Arial"/>
        </w:rPr>
        <w:t>"</w:t>
      </w:r>
      <w:r w:rsidR="00430511" w:rsidRPr="005D0859">
        <w:rPr>
          <w:rFonts w:ascii="Arial" w:hAnsi="Arial"/>
        </w:rPr>
        <w:t>I've discussed this with everyone</w:t>
      </w:r>
      <w:r w:rsidR="00651EC5">
        <w:rPr>
          <w:rFonts w:ascii="Arial" w:hAnsi="Arial"/>
        </w:rPr>
        <w:t>,</w:t>
      </w:r>
      <w:r w:rsidR="00430511" w:rsidRPr="005D0859">
        <w:rPr>
          <w:rFonts w:ascii="Arial" w:hAnsi="Arial"/>
        </w:rPr>
        <w:t xml:space="preserve"> </w:t>
      </w:r>
      <w:r w:rsidR="00651EC5">
        <w:rPr>
          <w:rFonts w:ascii="Arial" w:hAnsi="Arial"/>
        </w:rPr>
        <w:t xml:space="preserve">and </w:t>
      </w:r>
      <w:r w:rsidR="00430511" w:rsidRPr="005D0859">
        <w:rPr>
          <w:rFonts w:ascii="Arial" w:hAnsi="Arial"/>
        </w:rPr>
        <w:t>we</w:t>
      </w:r>
      <w:r w:rsidR="00651EC5">
        <w:rPr>
          <w:rFonts w:ascii="Arial" w:hAnsi="Arial"/>
        </w:rPr>
        <w:t>'ve</w:t>
      </w:r>
      <w:r w:rsidR="00430511" w:rsidRPr="005D0859">
        <w:rPr>
          <w:rFonts w:ascii="Arial" w:hAnsi="Arial"/>
        </w:rPr>
        <w:t xml:space="preserve"> come together and discussed this and feel like</w:t>
      </w:r>
      <w:r w:rsidR="00651EC5">
        <w:rPr>
          <w:rFonts w:ascii="Arial" w:hAnsi="Arial"/>
        </w:rPr>
        <w:t xml:space="preserve"> </w:t>
      </w:r>
      <w:r w:rsidR="00651EC5" w:rsidRPr="005D0859">
        <w:rPr>
          <w:rFonts w:ascii="Arial" w:hAnsi="Arial"/>
        </w:rPr>
        <w:t xml:space="preserve">you </w:t>
      </w:r>
      <w:r w:rsidR="00430511" w:rsidRPr="005D0859">
        <w:rPr>
          <w:rFonts w:ascii="Arial" w:hAnsi="Arial"/>
        </w:rPr>
        <w:t>are not coming together strong enough in rehearsals. You don't know your lines.</w:t>
      </w:r>
      <w:r w:rsidR="00295F8F" w:rsidRPr="005D0859">
        <w:rPr>
          <w:rFonts w:ascii="Arial" w:hAnsi="Arial"/>
        </w:rPr>
        <w:t>”</w:t>
      </w:r>
      <w:r w:rsidR="00430511" w:rsidRPr="005D0859">
        <w:rPr>
          <w:rFonts w:ascii="Arial" w:hAnsi="Arial"/>
        </w:rPr>
        <w:t xml:space="preserve"> And I do remember opening it up to the group and being like, </w:t>
      </w:r>
      <w:r w:rsidR="00295F8F" w:rsidRPr="005D0859">
        <w:rPr>
          <w:rFonts w:ascii="Arial" w:hAnsi="Arial"/>
        </w:rPr>
        <w:t>“R</w:t>
      </w:r>
      <w:r w:rsidR="00430511" w:rsidRPr="005D0859">
        <w:rPr>
          <w:rFonts w:ascii="Arial" w:hAnsi="Arial"/>
        </w:rPr>
        <w:t>ight, guys</w:t>
      </w:r>
      <w:r w:rsidR="00651EC5">
        <w:rPr>
          <w:rFonts w:ascii="Arial" w:hAnsi="Arial"/>
        </w:rPr>
        <w:t>?</w:t>
      </w:r>
      <w:r w:rsidR="00295F8F" w:rsidRPr="005D0859">
        <w:rPr>
          <w:rFonts w:ascii="Arial" w:hAnsi="Arial"/>
        </w:rPr>
        <w:t>”</w:t>
      </w:r>
      <w:r w:rsidR="00430511" w:rsidRPr="005D0859">
        <w:rPr>
          <w:rFonts w:ascii="Arial" w:hAnsi="Arial"/>
        </w:rPr>
        <w:t xml:space="preserve"> Crickets</w:t>
      </w:r>
      <w:r w:rsidR="00295F8F" w:rsidRPr="005D0859">
        <w:rPr>
          <w:rFonts w:ascii="Arial" w:hAnsi="Arial"/>
        </w:rPr>
        <w:t>.</w:t>
      </w:r>
    </w:p>
    <w:p w14:paraId="6425176C" w14:textId="77777777" w:rsidR="003E3EA6" w:rsidRPr="005D0859" w:rsidRDefault="003E3EA6">
      <w:pPr>
        <w:spacing w:after="0"/>
        <w:rPr>
          <w:rFonts w:ascii="Arial" w:hAnsi="Arial"/>
        </w:rPr>
      </w:pPr>
    </w:p>
    <w:p w14:paraId="43F95116" w14:textId="0B781D2D" w:rsidR="007F30E4" w:rsidRPr="005D0859" w:rsidRDefault="00860B10">
      <w:pPr>
        <w:spacing w:after="0"/>
        <w:rPr>
          <w:rFonts w:ascii="Arial" w:hAnsi="Arial"/>
        </w:rPr>
      </w:pPr>
      <w:r w:rsidRPr="00860B10">
        <w:rPr>
          <w:rFonts w:ascii="Arial" w:hAnsi="Arial"/>
          <w:b/>
          <w:bCs/>
        </w:rPr>
        <w:t>Joey:</w:t>
      </w:r>
      <w:r w:rsidR="00295F8F" w:rsidRPr="005D0859">
        <w:rPr>
          <w:rFonts w:ascii="Arial" w:hAnsi="Arial"/>
        </w:rPr>
        <w:t xml:space="preserve"> </w:t>
      </w:r>
      <w:r w:rsidR="00430511" w:rsidRPr="005D0859">
        <w:rPr>
          <w:rFonts w:ascii="Arial" w:hAnsi="Arial"/>
        </w:rPr>
        <w:t>No, that never happened. That is not true at all. There was never a confrontation with that cast are never ever, ever, ever, ever. That never happened.</w:t>
      </w:r>
      <w:r w:rsidR="007F30E4" w:rsidRPr="005D0859">
        <w:rPr>
          <w:rFonts w:ascii="Arial" w:hAnsi="Arial"/>
        </w:rPr>
        <w:t xml:space="preserve"> </w:t>
      </w:r>
      <w:r w:rsidR="00430511" w:rsidRPr="005D0859">
        <w:rPr>
          <w:rFonts w:ascii="Arial" w:hAnsi="Arial"/>
        </w:rPr>
        <w:t xml:space="preserve">Ever. </w:t>
      </w:r>
    </w:p>
    <w:p w14:paraId="29A7A464" w14:textId="77777777" w:rsidR="007F30E4" w:rsidRPr="005D0859" w:rsidRDefault="007F30E4">
      <w:pPr>
        <w:spacing w:after="0"/>
        <w:rPr>
          <w:rFonts w:ascii="Arial" w:hAnsi="Arial"/>
        </w:rPr>
      </w:pPr>
    </w:p>
    <w:p w14:paraId="3ACD3160" w14:textId="273866C8" w:rsidR="007F30E4" w:rsidRPr="005D0859" w:rsidRDefault="00860B10">
      <w:pPr>
        <w:spacing w:after="0"/>
        <w:rPr>
          <w:rFonts w:ascii="Arial" w:hAnsi="Arial"/>
        </w:rPr>
      </w:pPr>
      <w:r w:rsidRPr="00860B10">
        <w:rPr>
          <w:rFonts w:ascii="Arial" w:hAnsi="Arial"/>
          <w:b/>
          <w:bCs/>
        </w:rPr>
        <w:t>Raymond:</w:t>
      </w:r>
      <w:r w:rsidR="007F30E4" w:rsidRPr="005D0859">
        <w:rPr>
          <w:rFonts w:ascii="Arial" w:hAnsi="Arial"/>
        </w:rPr>
        <w:t xml:space="preserve"> </w:t>
      </w:r>
      <w:r w:rsidR="00430511" w:rsidRPr="005D0859">
        <w:rPr>
          <w:rFonts w:ascii="Arial" w:hAnsi="Arial"/>
        </w:rPr>
        <w:t xml:space="preserve">We got into a little tit for tat. He and I did. </w:t>
      </w:r>
    </w:p>
    <w:p w14:paraId="365A41DC" w14:textId="77777777" w:rsidR="007F30E4" w:rsidRPr="005D0859" w:rsidRDefault="007F30E4">
      <w:pPr>
        <w:spacing w:after="0"/>
        <w:rPr>
          <w:rFonts w:ascii="Arial" w:hAnsi="Arial"/>
        </w:rPr>
      </w:pPr>
    </w:p>
    <w:p w14:paraId="55306ADD" w14:textId="26A037FB" w:rsidR="003E3EA6" w:rsidRPr="005D0859" w:rsidRDefault="00860B10">
      <w:pPr>
        <w:spacing w:after="0"/>
        <w:rPr>
          <w:rFonts w:ascii="Arial" w:hAnsi="Arial"/>
        </w:rPr>
      </w:pPr>
      <w:r w:rsidRPr="00860B10">
        <w:rPr>
          <w:rFonts w:ascii="Arial" w:hAnsi="Arial"/>
          <w:b/>
          <w:bCs/>
        </w:rPr>
        <w:t>Joey:</w:t>
      </w:r>
      <w:r w:rsidR="007F30E4" w:rsidRPr="005D0859">
        <w:rPr>
          <w:rFonts w:ascii="Arial" w:hAnsi="Arial"/>
        </w:rPr>
        <w:t xml:space="preserve"> </w:t>
      </w:r>
      <w:r w:rsidR="00430511" w:rsidRPr="005D0859">
        <w:rPr>
          <w:rFonts w:ascii="Arial" w:hAnsi="Arial"/>
        </w:rPr>
        <w:t>I don't</w:t>
      </w:r>
      <w:r w:rsidR="007F30E4" w:rsidRPr="005D0859">
        <w:rPr>
          <w:rFonts w:ascii="Arial" w:hAnsi="Arial"/>
        </w:rPr>
        <w:t xml:space="preserve"> </w:t>
      </w:r>
      <w:r w:rsidR="00430511" w:rsidRPr="005D0859">
        <w:rPr>
          <w:rFonts w:ascii="Arial" w:hAnsi="Arial"/>
        </w:rPr>
        <w:t>care what they're saying</w:t>
      </w:r>
      <w:r w:rsidR="007F30E4" w:rsidRPr="005D0859">
        <w:rPr>
          <w:rFonts w:ascii="Arial" w:hAnsi="Arial"/>
        </w:rPr>
        <w:t xml:space="preserve">, </w:t>
      </w:r>
      <w:r w:rsidR="00430511" w:rsidRPr="005D0859">
        <w:rPr>
          <w:rFonts w:ascii="Arial" w:hAnsi="Arial"/>
        </w:rPr>
        <w:t>that never happened.</w:t>
      </w:r>
    </w:p>
    <w:p w14:paraId="3D80801E" w14:textId="77777777" w:rsidR="003E3EA6" w:rsidRPr="005D0859" w:rsidRDefault="003E3EA6">
      <w:pPr>
        <w:spacing w:after="0"/>
        <w:rPr>
          <w:rFonts w:ascii="Arial" w:hAnsi="Arial"/>
        </w:rPr>
      </w:pPr>
    </w:p>
    <w:p w14:paraId="05BFE4F4" w14:textId="5BE38BA7" w:rsidR="003E3EA6" w:rsidRPr="005D0859" w:rsidRDefault="00860B10">
      <w:pPr>
        <w:spacing w:after="0"/>
        <w:rPr>
          <w:rFonts w:ascii="Arial" w:hAnsi="Arial"/>
        </w:rPr>
      </w:pPr>
      <w:r w:rsidRPr="00860B10">
        <w:rPr>
          <w:rFonts w:ascii="Arial" w:hAnsi="Arial"/>
          <w:b/>
          <w:bCs/>
        </w:rPr>
        <w:t>Raymond:</w:t>
      </w:r>
      <w:r w:rsidR="007F30E4" w:rsidRPr="005D0859">
        <w:rPr>
          <w:rFonts w:ascii="Arial" w:hAnsi="Arial"/>
        </w:rPr>
        <w:t xml:space="preserve"> </w:t>
      </w:r>
      <w:r w:rsidR="00430511" w:rsidRPr="005D0859">
        <w:rPr>
          <w:rFonts w:ascii="Arial" w:hAnsi="Arial"/>
        </w:rPr>
        <w:t>At some point</w:t>
      </w:r>
      <w:r w:rsidR="007F30E4" w:rsidRPr="005D0859">
        <w:rPr>
          <w:rFonts w:ascii="Arial" w:hAnsi="Arial"/>
        </w:rPr>
        <w:t>, h</w:t>
      </w:r>
      <w:r w:rsidR="00430511" w:rsidRPr="005D0859">
        <w:rPr>
          <w:rFonts w:ascii="Arial" w:hAnsi="Arial"/>
        </w:rPr>
        <w:t>e pulled out a CD player</w:t>
      </w:r>
      <w:r w:rsidR="00CE634A" w:rsidRPr="005D0859">
        <w:rPr>
          <w:rFonts w:ascii="Arial" w:hAnsi="Arial"/>
        </w:rPr>
        <w:t>. I</w:t>
      </w:r>
      <w:r w:rsidR="00430511" w:rsidRPr="005D0859">
        <w:rPr>
          <w:rFonts w:ascii="Arial" w:hAnsi="Arial"/>
        </w:rPr>
        <w:t xml:space="preserve">n the heated argument and moment, I remember him getting us to stop and listen to Nina Simone's </w:t>
      </w:r>
      <w:r w:rsidR="00CE634A" w:rsidRPr="005D0859">
        <w:rPr>
          <w:rFonts w:ascii="Arial" w:hAnsi="Arial"/>
          <w:i/>
          <w:iCs/>
        </w:rPr>
        <w:t>Please Don't Let Me Be Misunderstood.</w:t>
      </w:r>
    </w:p>
    <w:p w14:paraId="2DBF2741" w14:textId="77777777" w:rsidR="003E3EA6" w:rsidRPr="005D0859" w:rsidRDefault="003E3EA6">
      <w:pPr>
        <w:spacing w:after="0"/>
        <w:rPr>
          <w:rFonts w:ascii="Arial" w:hAnsi="Arial"/>
        </w:rPr>
      </w:pPr>
    </w:p>
    <w:p w14:paraId="30A378DA" w14:textId="1BF809F2" w:rsidR="00CE634A" w:rsidRPr="005D0859" w:rsidRDefault="00860B10">
      <w:pPr>
        <w:spacing w:after="0"/>
        <w:rPr>
          <w:rFonts w:ascii="Arial" w:hAnsi="Arial"/>
        </w:rPr>
      </w:pPr>
      <w:r w:rsidRPr="00860B10">
        <w:rPr>
          <w:rFonts w:ascii="Arial" w:hAnsi="Arial"/>
          <w:b/>
          <w:bCs/>
        </w:rPr>
        <w:t>Joey:</w:t>
      </w:r>
      <w:r w:rsidR="00CE634A" w:rsidRPr="005D0859">
        <w:rPr>
          <w:rFonts w:ascii="Arial" w:hAnsi="Arial"/>
        </w:rPr>
        <w:t xml:space="preserve"> </w:t>
      </w:r>
      <w:r w:rsidR="00430511" w:rsidRPr="005D0859">
        <w:rPr>
          <w:rFonts w:ascii="Arial" w:hAnsi="Arial"/>
        </w:rPr>
        <w:t>I did that before rehearsals one night. That's true</w:t>
      </w:r>
      <w:r w:rsidR="00CE634A" w:rsidRPr="005D0859">
        <w:rPr>
          <w:rFonts w:ascii="Arial" w:hAnsi="Arial"/>
        </w:rPr>
        <w:t xml:space="preserve">, </w:t>
      </w:r>
      <w:r w:rsidR="00430511" w:rsidRPr="005D0859">
        <w:rPr>
          <w:rFonts w:ascii="Arial" w:hAnsi="Arial"/>
        </w:rPr>
        <w:t xml:space="preserve">I did that. </w:t>
      </w:r>
    </w:p>
    <w:p w14:paraId="24693264" w14:textId="77777777" w:rsidR="00CE634A" w:rsidRPr="005D0859" w:rsidRDefault="00CE634A">
      <w:pPr>
        <w:spacing w:after="0"/>
        <w:rPr>
          <w:rFonts w:ascii="Arial" w:hAnsi="Arial"/>
        </w:rPr>
      </w:pPr>
    </w:p>
    <w:p w14:paraId="5D68C32E" w14:textId="77777777" w:rsidR="0003607A" w:rsidRPr="005D0859" w:rsidRDefault="0003607A" w:rsidP="0003607A">
      <w:pPr>
        <w:spacing w:after="0"/>
        <w:rPr>
          <w:rFonts w:ascii="Arial" w:hAnsi="Arial"/>
        </w:rPr>
      </w:pPr>
      <w:r w:rsidRPr="005D0859">
        <w:rPr>
          <w:rFonts w:ascii="Arial" w:hAnsi="Arial"/>
        </w:rPr>
        <w:t>[Nina Simone</w:t>
      </w:r>
      <w:r w:rsidRPr="005D0859">
        <w:rPr>
          <w:rFonts w:ascii="Arial" w:hAnsi="Arial"/>
          <w:i/>
          <w:iCs/>
        </w:rPr>
        <w:t xml:space="preserve"> - Don't Let Me Be Misunderstood </w:t>
      </w:r>
      <w:r w:rsidRPr="005D0859">
        <w:rPr>
          <w:rFonts w:ascii="Arial" w:hAnsi="Arial"/>
        </w:rPr>
        <w:t xml:space="preserve">playing] </w:t>
      </w:r>
    </w:p>
    <w:p w14:paraId="0E9FB288" w14:textId="77777777" w:rsidR="0003607A" w:rsidRPr="005D0859" w:rsidRDefault="0003607A">
      <w:pPr>
        <w:spacing w:after="0"/>
        <w:rPr>
          <w:rFonts w:ascii="Arial" w:hAnsi="Arial"/>
        </w:rPr>
      </w:pPr>
    </w:p>
    <w:p w14:paraId="5A121D9A" w14:textId="475760DE" w:rsidR="0003607A" w:rsidRPr="005D0859" w:rsidRDefault="00860B10">
      <w:pPr>
        <w:spacing w:after="0"/>
        <w:rPr>
          <w:rFonts w:ascii="Arial" w:hAnsi="Arial"/>
        </w:rPr>
      </w:pPr>
      <w:r w:rsidRPr="00860B10">
        <w:rPr>
          <w:rFonts w:ascii="Arial" w:hAnsi="Arial"/>
          <w:b/>
          <w:bCs/>
        </w:rPr>
        <w:t>Joey:</w:t>
      </w:r>
      <w:r w:rsidR="0003607A" w:rsidRPr="005D0859">
        <w:rPr>
          <w:rFonts w:ascii="Arial" w:hAnsi="Arial"/>
        </w:rPr>
        <w:t xml:space="preserve"> </w:t>
      </w:r>
      <w:r w:rsidR="00430511" w:rsidRPr="005D0859">
        <w:rPr>
          <w:rFonts w:ascii="Arial" w:hAnsi="Arial"/>
        </w:rPr>
        <w:t>We went to rehearsals</w:t>
      </w:r>
      <w:r w:rsidR="00651EC5">
        <w:rPr>
          <w:rFonts w:ascii="Arial" w:hAnsi="Arial"/>
        </w:rPr>
        <w:t>.</w:t>
      </w:r>
      <w:r w:rsidR="0003607A" w:rsidRPr="005D0859">
        <w:rPr>
          <w:rFonts w:ascii="Arial" w:hAnsi="Arial"/>
        </w:rPr>
        <w:t xml:space="preserve"> </w:t>
      </w:r>
      <w:r w:rsidR="00430511" w:rsidRPr="005D0859">
        <w:rPr>
          <w:rFonts w:ascii="Arial" w:hAnsi="Arial"/>
        </w:rPr>
        <w:t>I played that song with Nina Simone</w:t>
      </w:r>
      <w:r w:rsidR="0003607A" w:rsidRPr="005D0859">
        <w:rPr>
          <w:rFonts w:ascii="Arial" w:hAnsi="Arial"/>
        </w:rPr>
        <w:t xml:space="preserve">. </w:t>
      </w:r>
    </w:p>
    <w:p w14:paraId="06E5503F" w14:textId="77777777" w:rsidR="0003607A" w:rsidRPr="005D0859" w:rsidRDefault="0003607A">
      <w:pPr>
        <w:spacing w:after="0"/>
        <w:rPr>
          <w:rFonts w:ascii="Arial" w:hAnsi="Arial"/>
        </w:rPr>
      </w:pPr>
    </w:p>
    <w:p w14:paraId="26443F01" w14:textId="77777777" w:rsidR="0003607A" w:rsidRPr="005D0859" w:rsidRDefault="0003607A" w:rsidP="0003607A">
      <w:pPr>
        <w:spacing w:after="0"/>
        <w:rPr>
          <w:rFonts w:ascii="Arial" w:hAnsi="Arial"/>
        </w:rPr>
      </w:pPr>
      <w:r w:rsidRPr="005D0859">
        <w:rPr>
          <w:rFonts w:ascii="Arial" w:hAnsi="Arial"/>
        </w:rPr>
        <w:t>[Nina Simone</w:t>
      </w:r>
      <w:r w:rsidRPr="005D0859">
        <w:rPr>
          <w:rFonts w:ascii="Arial" w:hAnsi="Arial"/>
          <w:i/>
          <w:iCs/>
        </w:rPr>
        <w:t xml:space="preserve"> - Don't Let Me Be Misunderstood </w:t>
      </w:r>
      <w:r w:rsidRPr="005D0859">
        <w:rPr>
          <w:rFonts w:ascii="Arial" w:hAnsi="Arial"/>
        </w:rPr>
        <w:t xml:space="preserve">playing] </w:t>
      </w:r>
    </w:p>
    <w:p w14:paraId="3DE3D7D1" w14:textId="77777777" w:rsidR="0003607A" w:rsidRPr="005D0859" w:rsidRDefault="0003607A">
      <w:pPr>
        <w:spacing w:after="0"/>
        <w:rPr>
          <w:rFonts w:ascii="Arial" w:hAnsi="Arial"/>
        </w:rPr>
      </w:pPr>
    </w:p>
    <w:p w14:paraId="398C483A" w14:textId="6010E790" w:rsidR="0003607A" w:rsidRPr="005D0859" w:rsidRDefault="00860B10">
      <w:pPr>
        <w:spacing w:after="0"/>
        <w:rPr>
          <w:rFonts w:ascii="Arial" w:hAnsi="Arial"/>
        </w:rPr>
      </w:pPr>
      <w:r w:rsidRPr="00860B10">
        <w:rPr>
          <w:rFonts w:ascii="Arial" w:hAnsi="Arial"/>
          <w:b/>
          <w:bCs/>
        </w:rPr>
        <w:t>Joey:</w:t>
      </w:r>
      <w:r w:rsidR="00430511" w:rsidRPr="005D0859">
        <w:rPr>
          <w:rFonts w:ascii="Arial" w:hAnsi="Arial"/>
        </w:rPr>
        <w:t xml:space="preserve"> And I played that song because I felt like these people don't know who I am. </w:t>
      </w:r>
    </w:p>
    <w:p w14:paraId="1E2FD648" w14:textId="77777777" w:rsidR="0003607A" w:rsidRPr="005D0859" w:rsidRDefault="0003607A">
      <w:pPr>
        <w:spacing w:after="0"/>
        <w:rPr>
          <w:rFonts w:ascii="Arial" w:hAnsi="Arial"/>
        </w:rPr>
      </w:pPr>
    </w:p>
    <w:p w14:paraId="2C3C5542" w14:textId="77777777" w:rsidR="0003607A" w:rsidRPr="005D0859" w:rsidRDefault="0003607A" w:rsidP="0003607A">
      <w:pPr>
        <w:spacing w:after="0"/>
        <w:rPr>
          <w:rFonts w:ascii="Arial" w:hAnsi="Arial"/>
        </w:rPr>
      </w:pPr>
      <w:r w:rsidRPr="005D0859">
        <w:rPr>
          <w:rFonts w:ascii="Arial" w:hAnsi="Arial"/>
        </w:rPr>
        <w:t>[Nina Simone</w:t>
      </w:r>
      <w:r w:rsidRPr="005D0859">
        <w:rPr>
          <w:rFonts w:ascii="Arial" w:hAnsi="Arial"/>
          <w:i/>
          <w:iCs/>
        </w:rPr>
        <w:t xml:space="preserve"> - Don't Let Me Be Misunderstood </w:t>
      </w:r>
      <w:r w:rsidRPr="005D0859">
        <w:rPr>
          <w:rFonts w:ascii="Arial" w:hAnsi="Arial"/>
        </w:rPr>
        <w:t xml:space="preserve">playing] </w:t>
      </w:r>
    </w:p>
    <w:p w14:paraId="03156FAE" w14:textId="77777777" w:rsidR="0003607A" w:rsidRPr="005D0859" w:rsidRDefault="0003607A">
      <w:pPr>
        <w:spacing w:after="0"/>
        <w:rPr>
          <w:rFonts w:ascii="Arial" w:hAnsi="Arial"/>
        </w:rPr>
      </w:pPr>
    </w:p>
    <w:p w14:paraId="3D7EFD7D" w14:textId="3F9D19DF" w:rsidR="0003607A" w:rsidRPr="005D0859" w:rsidRDefault="00860B10">
      <w:pPr>
        <w:spacing w:after="0"/>
        <w:rPr>
          <w:rFonts w:ascii="Arial" w:hAnsi="Arial"/>
        </w:rPr>
      </w:pPr>
      <w:r w:rsidRPr="00860B10">
        <w:rPr>
          <w:rFonts w:ascii="Arial" w:hAnsi="Arial"/>
          <w:b/>
          <w:bCs/>
        </w:rPr>
        <w:lastRenderedPageBreak/>
        <w:t>Joey:</w:t>
      </w:r>
      <w:r w:rsidR="00430511" w:rsidRPr="005D0859">
        <w:rPr>
          <w:rFonts w:ascii="Arial" w:hAnsi="Arial"/>
        </w:rPr>
        <w:t xml:space="preserve"> I'm supposed to turn into an angel</w:t>
      </w:r>
      <w:r w:rsidR="0003607A" w:rsidRPr="005D0859">
        <w:rPr>
          <w:rFonts w:ascii="Arial" w:hAnsi="Arial"/>
        </w:rPr>
        <w:t>, b</w:t>
      </w:r>
      <w:r w:rsidR="00430511" w:rsidRPr="005D0859">
        <w:rPr>
          <w:rFonts w:ascii="Arial" w:hAnsi="Arial"/>
        </w:rPr>
        <w:t>ut</w:t>
      </w:r>
      <w:r w:rsidR="0003607A" w:rsidRPr="005D0859">
        <w:rPr>
          <w:rFonts w:ascii="Arial" w:hAnsi="Arial"/>
        </w:rPr>
        <w:t xml:space="preserve"> </w:t>
      </w:r>
      <w:r w:rsidR="00430511" w:rsidRPr="005D0859">
        <w:rPr>
          <w:rFonts w:ascii="Arial" w:hAnsi="Arial"/>
        </w:rPr>
        <w:t xml:space="preserve">I'm not an angel. </w:t>
      </w:r>
      <w:r w:rsidR="0003607A" w:rsidRPr="005D0859">
        <w:rPr>
          <w:rFonts w:ascii="Arial" w:hAnsi="Arial"/>
        </w:rPr>
        <w:t>“G</w:t>
      </w:r>
      <w:r w:rsidR="00430511" w:rsidRPr="005D0859">
        <w:rPr>
          <w:rFonts w:ascii="Arial" w:hAnsi="Arial"/>
        </w:rPr>
        <w:t xml:space="preserve">uys, this is such a struggle for </w:t>
      </w:r>
      <w:r w:rsidR="0003607A" w:rsidRPr="005D0859">
        <w:rPr>
          <w:rFonts w:ascii="Arial" w:hAnsi="Arial"/>
        </w:rPr>
        <w:t>me</w:t>
      </w:r>
      <w:r w:rsidR="00430511" w:rsidRPr="005D0859">
        <w:rPr>
          <w:rFonts w:ascii="Arial" w:hAnsi="Arial"/>
        </w:rPr>
        <w:t>.</w:t>
      </w:r>
      <w:r w:rsidR="0003607A" w:rsidRPr="005D0859">
        <w:rPr>
          <w:rFonts w:ascii="Arial" w:hAnsi="Arial"/>
        </w:rPr>
        <w:t>”</w:t>
      </w:r>
      <w:r w:rsidR="00430511" w:rsidRPr="005D0859">
        <w:rPr>
          <w:rFonts w:ascii="Arial" w:hAnsi="Arial"/>
        </w:rPr>
        <w:t xml:space="preserve"> But they couldn't relate</w:t>
      </w:r>
      <w:r w:rsidR="0003607A" w:rsidRPr="005D0859">
        <w:rPr>
          <w:rFonts w:ascii="Arial" w:hAnsi="Arial"/>
        </w:rPr>
        <w:t xml:space="preserve">. </w:t>
      </w:r>
    </w:p>
    <w:p w14:paraId="6FC6EA77" w14:textId="77777777" w:rsidR="0003607A" w:rsidRPr="005D0859" w:rsidRDefault="0003607A">
      <w:pPr>
        <w:spacing w:after="0"/>
        <w:rPr>
          <w:rFonts w:ascii="Arial" w:hAnsi="Arial"/>
        </w:rPr>
      </w:pPr>
    </w:p>
    <w:p w14:paraId="3D1DD26A" w14:textId="77777777" w:rsidR="0003607A" w:rsidRPr="005D0859" w:rsidRDefault="0003607A" w:rsidP="0003607A">
      <w:pPr>
        <w:spacing w:after="0"/>
        <w:rPr>
          <w:rFonts w:ascii="Arial" w:hAnsi="Arial"/>
        </w:rPr>
      </w:pPr>
      <w:r w:rsidRPr="005D0859">
        <w:rPr>
          <w:rFonts w:ascii="Arial" w:hAnsi="Arial"/>
        </w:rPr>
        <w:t>[Nina Simone</w:t>
      </w:r>
      <w:r w:rsidRPr="005D0859">
        <w:rPr>
          <w:rFonts w:ascii="Arial" w:hAnsi="Arial"/>
          <w:i/>
          <w:iCs/>
        </w:rPr>
        <w:t xml:space="preserve"> - Don't Let Me Be Misunderstood </w:t>
      </w:r>
      <w:r w:rsidRPr="005D0859">
        <w:rPr>
          <w:rFonts w:ascii="Arial" w:hAnsi="Arial"/>
        </w:rPr>
        <w:t xml:space="preserve">playing] </w:t>
      </w:r>
    </w:p>
    <w:p w14:paraId="79B501E0" w14:textId="77777777" w:rsidR="003E3EA6" w:rsidRPr="005D0859" w:rsidRDefault="003E3EA6">
      <w:pPr>
        <w:spacing w:after="0"/>
        <w:rPr>
          <w:rFonts w:ascii="Arial" w:hAnsi="Arial"/>
        </w:rPr>
      </w:pPr>
    </w:p>
    <w:p w14:paraId="0684CF58" w14:textId="48FA53DE" w:rsidR="00872253" w:rsidRPr="005D0859" w:rsidRDefault="00860B10">
      <w:pPr>
        <w:spacing w:after="0"/>
        <w:rPr>
          <w:rFonts w:ascii="Arial" w:hAnsi="Arial"/>
        </w:rPr>
      </w:pPr>
      <w:r w:rsidRPr="00860B10">
        <w:rPr>
          <w:rFonts w:ascii="Arial" w:hAnsi="Arial"/>
          <w:b/>
          <w:bCs/>
        </w:rPr>
        <w:t>Raymond:</w:t>
      </w:r>
      <w:r w:rsidR="000218B8" w:rsidRPr="005D0859">
        <w:rPr>
          <w:rFonts w:ascii="Arial" w:hAnsi="Arial"/>
        </w:rPr>
        <w:t xml:space="preserve"> </w:t>
      </w:r>
      <w:r w:rsidR="00430511" w:rsidRPr="005D0859">
        <w:rPr>
          <w:rFonts w:ascii="Arial" w:hAnsi="Arial"/>
        </w:rPr>
        <w:t xml:space="preserve">The other cast members led by Justin said, </w:t>
      </w:r>
      <w:r w:rsidR="000218B8" w:rsidRPr="005D0859">
        <w:rPr>
          <w:rFonts w:ascii="Arial" w:hAnsi="Arial"/>
        </w:rPr>
        <w:t>“</w:t>
      </w:r>
      <w:r w:rsidR="00430511" w:rsidRPr="005D0859">
        <w:rPr>
          <w:rFonts w:ascii="Arial" w:hAnsi="Arial"/>
        </w:rPr>
        <w:t>Can you please do something</w:t>
      </w:r>
      <w:r w:rsidR="000218B8" w:rsidRPr="005D0859">
        <w:rPr>
          <w:rFonts w:ascii="Arial" w:hAnsi="Arial"/>
        </w:rPr>
        <w:t>?</w:t>
      </w:r>
      <w:r w:rsidR="00430511" w:rsidRPr="005D0859">
        <w:rPr>
          <w:rFonts w:ascii="Arial" w:hAnsi="Arial"/>
        </w:rPr>
        <w:t xml:space="preserve"> </w:t>
      </w:r>
      <w:r w:rsidR="000218B8" w:rsidRPr="005D0859">
        <w:rPr>
          <w:rFonts w:ascii="Arial" w:hAnsi="Arial"/>
        </w:rPr>
        <w:t>W</w:t>
      </w:r>
      <w:r w:rsidR="00430511" w:rsidRPr="005D0859">
        <w:rPr>
          <w:rFonts w:ascii="Arial" w:hAnsi="Arial"/>
        </w:rPr>
        <w:t>e don't think we can do this play successfully if Joseph is not removed or replaced.</w:t>
      </w:r>
      <w:r w:rsidR="000218B8" w:rsidRPr="005D0859">
        <w:rPr>
          <w:rFonts w:ascii="Arial" w:hAnsi="Arial"/>
        </w:rPr>
        <w:t>”</w:t>
      </w:r>
      <w:r w:rsidR="00430511" w:rsidRPr="005D0859">
        <w:rPr>
          <w:rFonts w:ascii="Arial" w:hAnsi="Arial"/>
        </w:rPr>
        <w:t xml:space="preserve"> And I knew that was true. I had been agonizing over it</w:t>
      </w:r>
      <w:r w:rsidR="00651EC5">
        <w:rPr>
          <w:rFonts w:ascii="Arial" w:hAnsi="Arial"/>
        </w:rPr>
        <w:t>, b</w:t>
      </w:r>
      <w:r w:rsidR="00430511" w:rsidRPr="005D0859">
        <w:rPr>
          <w:rFonts w:ascii="Arial" w:hAnsi="Arial"/>
        </w:rPr>
        <w:t xml:space="preserve">ut I had a long history </w:t>
      </w:r>
      <w:r w:rsidR="000218B8" w:rsidRPr="005D0859">
        <w:rPr>
          <w:rFonts w:ascii="Arial" w:hAnsi="Arial"/>
        </w:rPr>
        <w:t xml:space="preserve">with </w:t>
      </w:r>
      <w:r w:rsidR="00430511" w:rsidRPr="005D0859">
        <w:rPr>
          <w:rFonts w:ascii="Arial" w:hAnsi="Arial"/>
        </w:rPr>
        <w:t>Joseph</w:t>
      </w:r>
      <w:r w:rsidR="000218B8" w:rsidRPr="005D0859">
        <w:rPr>
          <w:rFonts w:ascii="Arial" w:hAnsi="Arial"/>
        </w:rPr>
        <w:t xml:space="preserve">. </w:t>
      </w:r>
      <w:r w:rsidR="00430511" w:rsidRPr="005D0859">
        <w:rPr>
          <w:rFonts w:ascii="Arial" w:hAnsi="Arial"/>
        </w:rPr>
        <w:t>I hated to</w:t>
      </w:r>
      <w:r w:rsidR="000218B8" w:rsidRPr="005D0859">
        <w:rPr>
          <w:rFonts w:ascii="Arial" w:hAnsi="Arial"/>
        </w:rPr>
        <w:t xml:space="preserve"> </w:t>
      </w:r>
      <w:r w:rsidR="00430511" w:rsidRPr="005D0859">
        <w:rPr>
          <w:rFonts w:ascii="Arial" w:hAnsi="Arial"/>
        </w:rPr>
        <w:t xml:space="preserve">take him out of the play. I did call Joseph in and I told him, </w:t>
      </w:r>
      <w:r w:rsidR="00872253" w:rsidRPr="005D0859">
        <w:rPr>
          <w:rFonts w:ascii="Arial" w:hAnsi="Arial"/>
        </w:rPr>
        <w:t>“</w:t>
      </w:r>
      <w:r w:rsidR="00430511" w:rsidRPr="005D0859">
        <w:rPr>
          <w:rFonts w:ascii="Arial" w:hAnsi="Arial"/>
        </w:rPr>
        <w:t>I'm going to have to replace you.</w:t>
      </w:r>
      <w:r w:rsidR="00872253" w:rsidRPr="005D0859">
        <w:rPr>
          <w:rFonts w:ascii="Arial" w:hAnsi="Arial"/>
        </w:rPr>
        <w:t xml:space="preserve">” </w:t>
      </w:r>
      <w:r w:rsidR="00430511" w:rsidRPr="005D0859">
        <w:rPr>
          <w:rFonts w:ascii="Arial" w:hAnsi="Arial"/>
        </w:rPr>
        <w:t>He argued every way he could</w:t>
      </w:r>
      <w:r w:rsidR="00872253" w:rsidRPr="005D0859">
        <w:rPr>
          <w:rFonts w:ascii="Arial" w:hAnsi="Arial"/>
        </w:rPr>
        <w:t xml:space="preserve">, got </w:t>
      </w:r>
      <w:r w:rsidR="00430511" w:rsidRPr="005D0859">
        <w:rPr>
          <w:rFonts w:ascii="Arial" w:hAnsi="Arial"/>
        </w:rPr>
        <w:t xml:space="preserve">very emotional. </w:t>
      </w:r>
      <w:r w:rsidR="00872253" w:rsidRPr="005D0859">
        <w:rPr>
          <w:rFonts w:ascii="Arial" w:hAnsi="Arial"/>
        </w:rPr>
        <w:t>“</w:t>
      </w:r>
      <w:r w:rsidR="00430511" w:rsidRPr="005D0859">
        <w:rPr>
          <w:rFonts w:ascii="Arial" w:hAnsi="Arial"/>
        </w:rPr>
        <w:t>Please, please don't do this. I have friends from New York who have already bought their tickets to come and they're looking forward to seeing me</w:t>
      </w:r>
      <w:r w:rsidR="00872253" w:rsidRPr="005D0859">
        <w:rPr>
          <w:rFonts w:ascii="Arial" w:hAnsi="Arial"/>
        </w:rPr>
        <w:t>.</w:t>
      </w:r>
      <w:r w:rsidR="00651EC5">
        <w:rPr>
          <w:rFonts w:ascii="Arial" w:hAnsi="Arial"/>
        </w:rPr>
        <w:t>"</w:t>
      </w:r>
      <w:r w:rsidR="00872253" w:rsidRPr="005D0859">
        <w:rPr>
          <w:rFonts w:ascii="Arial" w:hAnsi="Arial"/>
        </w:rPr>
        <w:t xml:space="preserve"> “</w:t>
      </w:r>
      <w:r w:rsidR="00430511" w:rsidRPr="005D0859">
        <w:rPr>
          <w:rFonts w:ascii="Arial" w:hAnsi="Arial"/>
        </w:rPr>
        <w:t xml:space="preserve">I know, I know. I know. But it's not fair to </w:t>
      </w:r>
      <w:r w:rsidR="00872253" w:rsidRPr="005D0859">
        <w:rPr>
          <w:rFonts w:ascii="Arial" w:hAnsi="Arial"/>
        </w:rPr>
        <w:t>t</w:t>
      </w:r>
      <w:r w:rsidR="00430511" w:rsidRPr="005D0859">
        <w:rPr>
          <w:rFonts w:ascii="Arial" w:hAnsi="Arial"/>
        </w:rPr>
        <w:t>he other people in the play or to the play itself, because you've not yet been able to get through two consecutive scenes without being prompted, and we're just a few days for opening.</w:t>
      </w:r>
      <w:r w:rsidR="00872253" w:rsidRPr="005D0859">
        <w:rPr>
          <w:rFonts w:ascii="Arial" w:hAnsi="Arial"/>
        </w:rPr>
        <w:t>”</w:t>
      </w:r>
      <w:r w:rsidR="00430511" w:rsidRPr="005D0859">
        <w:rPr>
          <w:rFonts w:ascii="Arial" w:hAnsi="Arial"/>
        </w:rPr>
        <w:t xml:space="preserve"> He left in a huff</w:t>
      </w:r>
      <w:r w:rsidR="00872253" w:rsidRPr="005D0859">
        <w:rPr>
          <w:rFonts w:ascii="Arial" w:hAnsi="Arial"/>
        </w:rPr>
        <w:t xml:space="preserve">. </w:t>
      </w:r>
    </w:p>
    <w:p w14:paraId="66A18CF9" w14:textId="77777777" w:rsidR="00872253" w:rsidRPr="005D0859" w:rsidRDefault="00872253">
      <w:pPr>
        <w:spacing w:after="0"/>
        <w:rPr>
          <w:rFonts w:ascii="Arial" w:hAnsi="Arial"/>
        </w:rPr>
      </w:pPr>
    </w:p>
    <w:p w14:paraId="2B5D6994" w14:textId="19364952" w:rsidR="003E3EA6" w:rsidRPr="005D0859" w:rsidRDefault="00872253">
      <w:pPr>
        <w:spacing w:after="0"/>
        <w:rPr>
          <w:rFonts w:ascii="Arial" w:hAnsi="Arial"/>
        </w:rPr>
      </w:pPr>
      <w:r w:rsidRPr="005D0859">
        <w:rPr>
          <w:rFonts w:ascii="Arial" w:hAnsi="Arial"/>
        </w:rPr>
        <w:t>A</w:t>
      </w:r>
      <w:r w:rsidR="00430511" w:rsidRPr="005D0859">
        <w:rPr>
          <w:rFonts w:ascii="Arial" w:hAnsi="Arial"/>
        </w:rPr>
        <w:t>nd the next night after rehearsal, I went back into my office and there were handwritten signs painted on the back of cardboard boxes, red and black slash marks, horribl</w:t>
      </w:r>
      <w:r w:rsidR="00BF17B3">
        <w:rPr>
          <w:rFonts w:ascii="Arial" w:hAnsi="Arial"/>
        </w:rPr>
        <w:t>e</w:t>
      </w:r>
      <w:r w:rsidR="00430511" w:rsidRPr="005D0859">
        <w:rPr>
          <w:rFonts w:ascii="Arial" w:hAnsi="Arial"/>
        </w:rPr>
        <w:t xml:space="preserve"> looking</w:t>
      </w:r>
      <w:r w:rsidR="00B1127B" w:rsidRPr="005D0859">
        <w:rPr>
          <w:rFonts w:ascii="Arial" w:hAnsi="Arial"/>
        </w:rPr>
        <w:t xml:space="preserve">, </w:t>
      </w:r>
      <w:r w:rsidR="00430511" w:rsidRPr="005D0859">
        <w:rPr>
          <w:rFonts w:ascii="Arial" w:hAnsi="Arial"/>
        </w:rPr>
        <w:t xml:space="preserve">frightening things. And he had said </w:t>
      </w:r>
      <w:r w:rsidR="00B1127B" w:rsidRPr="005D0859">
        <w:rPr>
          <w:rFonts w:ascii="Arial" w:hAnsi="Arial"/>
        </w:rPr>
        <w:t xml:space="preserve">in </w:t>
      </w:r>
      <w:r w:rsidR="00430511" w:rsidRPr="005D0859">
        <w:rPr>
          <w:rFonts w:ascii="Arial" w:hAnsi="Arial"/>
        </w:rPr>
        <w:t xml:space="preserve">one of them, </w:t>
      </w:r>
      <w:r w:rsidR="00B1127B" w:rsidRPr="005D0859">
        <w:rPr>
          <w:rFonts w:ascii="Arial" w:hAnsi="Arial"/>
        </w:rPr>
        <w:t>“</w:t>
      </w:r>
      <w:r w:rsidR="00430511" w:rsidRPr="005D0859">
        <w:rPr>
          <w:rFonts w:ascii="Arial" w:hAnsi="Arial"/>
        </w:rPr>
        <w:t>I hate you, I love you. I want to be you. I want to be anybody</w:t>
      </w:r>
      <w:r w:rsidR="00B1127B" w:rsidRPr="005D0859">
        <w:rPr>
          <w:rFonts w:ascii="Arial" w:hAnsi="Arial"/>
        </w:rPr>
        <w:t xml:space="preserve">, </w:t>
      </w:r>
      <w:r w:rsidR="00430511" w:rsidRPr="005D0859">
        <w:rPr>
          <w:rFonts w:ascii="Arial" w:hAnsi="Arial"/>
        </w:rPr>
        <w:t>but you.</w:t>
      </w:r>
      <w:r w:rsidR="00B1127B" w:rsidRPr="005D0859">
        <w:rPr>
          <w:rFonts w:ascii="Arial" w:hAnsi="Arial"/>
        </w:rPr>
        <w:t>”</w:t>
      </w:r>
      <w:r w:rsidR="00430511" w:rsidRPr="005D0859">
        <w:rPr>
          <w:rFonts w:ascii="Arial" w:hAnsi="Arial"/>
        </w:rPr>
        <w:t xml:space="preserve"> And they were scattered all through my office standing on their sides</w:t>
      </w:r>
      <w:r w:rsidR="00B1127B" w:rsidRPr="005D0859">
        <w:rPr>
          <w:rFonts w:ascii="Arial" w:hAnsi="Arial"/>
        </w:rPr>
        <w:t xml:space="preserve">. </w:t>
      </w:r>
      <w:r w:rsidR="00430511" w:rsidRPr="005D0859">
        <w:rPr>
          <w:rFonts w:ascii="Arial" w:hAnsi="Arial"/>
        </w:rPr>
        <w:t>I was a little frightened. And that was very near opening night, like three days before. He just dropped out of the picture</w:t>
      </w:r>
      <w:r w:rsidR="00B1127B" w:rsidRPr="005D0859">
        <w:rPr>
          <w:rFonts w:ascii="Arial" w:hAnsi="Arial"/>
        </w:rPr>
        <w:t xml:space="preserve">, </w:t>
      </w:r>
      <w:r w:rsidR="00430511" w:rsidRPr="005D0859">
        <w:rPr>
          <w:rFonts w:ascii="Arial" w:hAnsi="Arial"/>
        </w:rPr>
        <w:t>literally.</w:t>
      </w:r>
    </w:p>
    <w:p w14:paraId="39A8136E" w14:textId="77777777" w:rsidR="003E3EA6" w:rsidRPr="005D0859" w:rsidRDefault="003E3EA6">
      <w:pPr>
        <w:spacing w:after="0"/>
        <w:rPr>
          <w:rFonts w:ascii="Arial" w:hAnsi="Arial"/>
        </w:rPr>
      </w:pPr>
    </w:p>
    <w:p w14:paraId="7FFE336E" w14:textId="07B35ED8" w:rsidR="003E3EA6" w:rsidRPr="005D0859" w:rsidRDefault="005A0326">
      <w:pPr>
        <w:spacing w:after="0"/>
        <w:rPr>
          <w:rFonts w:ascii="Arial" w:hAnsi="Arial"/>
        </w:rPr>
      </w:pPr>
      <w:r w:rsidRPr="005A0326">
        <w:rPr>
          <w:rFonts w:ascii="Arial" w:hAnsi="Arial"/>
          <w:b/>
          <w:bCs/>
        </w:rPr>
        <w:t>Justin:</w:t>
      </w:r>
      <w:r w:rsidR="00676AC6" w:rsidRPr="005D0859">
        <w:rPr>
          <w:rFonts w:ascii="Arial" w:hAnsi="Arial"/>
        </w:rPr>
        <w:t xml:space="preserve"> </w:t>
      </w:r>
      <w:r w:rsidR="00430511" w:rsidRPr="005D0859">
        <w:rPr>
          <w:rFonts w:ascii="Arial" w:hAnsi="Arial"/>
        </w:rPr>
        <w:t>Disappeared. Yeah, nobody knew where</w:t>
      </w:r>
      <w:r w:rsidR="00F963C2">
        <w:rPr>
          <w:rFonts w:ascii="Arial" w:hAnsi="Arial"/>
        </w:rPr>
        <w:t>. I</w:t>
      </w:r>
      <w:r w:rsidR="00430511" w:rsidRPr="005D0859">
        <w:rPr>
          <w:rFonts w:ascii="Arial" w:hAnsi="Arial"/>
        </w:rPr>
        <w:t>t was very scary worrying.</w:t>
      </w:r>
    </w:p>
    <w:p w14:paraId="5608064F" w14:textId="77777777" w:rsidR="003E3EA6" w:rsidRPr="005D0859" w:rsidRDefault="003E3EA6">
      <w:pPr>
        <w:spacing w:after="0"/>
        <w:rPr>
          <w:rFonts w:ascii="Arial" w:hAnsi="Arial"/>
        </w:rPr>
      </w:pPr>
    </w:p>
    <w:p w14:paraId="2F9A6A80" w14:textId="77777777" w:rsidR="00226BBE" w:rsidRPr="005D0859" w:rsidRDefault="00226BBE" w:rsidP="00226BBE">
      <w:pPr>
        <w:spacing w:after="0"/>
        <w:rPr>
          <w:rFonts w:ascii="Arial" w:hAnsi="Arial"/>
        </w:rPr>
      </w:pPr>
      <w:r w:rsidRPr="005D0859">
        <w:rPr>
          <w:rFonts w:ascii="Arial" w:hAnsi="Arial"/>
        </w:rPr>
        <w:t>[Nina Simone</w:t>
      </w:r>
      <w:r w:rsidRPr="005D0859">
        <w:rPr>
          <w:rFonts w:ascii="Arial" w:hAnsi="Arial"/>
          <w:i/>
          <w:iCs/>
        </w:rPr>
        <w:t xml:space="preserve"> - Don't Let Me Be Misunderstood </w:t>
      </w:r>
      <w:r w:rsidRPr="005D0859">
        <w:rPr>
          <w:rFonts w:ascii="Arial" w:hAnsi="Arial"/>
        </w:rPr>
        <w:t xml:space="preserve">playing] </w:t>
      </w:r>
    </w:p>
    <w:p w14:paraId="2AD11B48" w14:textId="77777777" w:rsidR="00226BBE" w:rsidRPr="005D0859" w:rsidRDefault="00226BBE">
      <w:pPr>
        <w:spacing w:after="0"/>
        <w:rPr>
          <w:rFonts w:ascii="Arial" w:hAnsi="Arial"/>
        </w:rPr>
      </w:pPr>
    </w:p>
    <w:p w14:paraId="53CD4941" w14:textId="1DFBA963" w:rsidR="00226BBE" w:rsidRPr="005D0859" w:rsidRDefault="00226BBE">
      <w:pPr>
        <w:spacing w:after="0"/>
        <w:rPr>
          <w:rFonts w:ascii="Arial" w:hAnsi="Arial"/>
        </w:rPr>
      </w:pPr>
      <w:r w:rsidRPr="005D0859">
        <w:rPr>
          <w:rFonts w:ascii="Arial" w:hAnsi="Arial"/>
        </w:rPr>
        <w:t>[upbeat music]</w:t>
      </w:r>
    </w:p>
    <w:p w14:paraId="77753ADC" w14:textId="77777777" w:rsidR="00226BBE" w:rsidRPr="005D0859" w:rsidRDefault="00226BBE">
      <w:pPr>
        <w:spacing w:after="0"/>
        <w:rPr>
          <w:rFonts w:ascii="Arial" w:hAnsi="Arial"/>
        </w:rPr>
      </w:pPr>
    </w:p>
    <w:p w14:paraId="0CE6EE94" w14:textId="5D228592" w:rsidR="003E3EA6" w:rsidRPr="005D0859" w:rsidRDefault="00860B10">
      <w:pPr>
        <w:spacing w:after="0"/>
        <w:rPr>
          <w:rFonts w:ascii="Arial" w:hAnsi="Arial"/>
        </w:rPr>
      </w:pPr>
      <w:r w:rsidRPr="00860B10">
        <w:rPr>
          <w:rFonts w:ascii="Arial" w:hAnsi="Arial"/>
          <w:b/>
          <w:bCs/>
        </w:rPr>
        <w:t>Glynn:</w:t>
      </w:r>
      <w:r w:rsidR="00226BBE" w:rsidRPr="005D0859">
        <w:rPr>
          <w:rFonts w:ascii="Arial" w:hAnsi="Arial"/>
        </w:rPr>
        <w:t xml:space="preserve"> </w:t>
      </w:r>
      <w:r w:rsidR="00430511" w:rsidRPr="005D0859">
        <w:rPr>
          <w:rFonts w:ascii="Arial" w:hAnsi="Arial"/>
        </w:rPr>
        <w:t>Snap</w:t>
      </w:r>
      <w:r w:rsidR="00226BBE" w:rsidRPr="005D0859">
        <w:rPr>
          <w:rFonts w:ascii="Arial" w:hAnsi="Arial"/>
        </w:rPr>
        <w:t xml:space="preserve">pers, it </w:t>
      </w:r>
      <w:r w:rsidR="00430511" w:rsidRPr="005D0859">
        <w:rPr>
          <w:rFonts w:ascii="Arial" w:hAnsi="Arial"/>
        </w:rPr>
        <w:t>is not over. After this quick intermission</w:t>
      </w:r>
      <w:r w:rsidR="00226BBE" w:rsidRPr="005D0859">
        <w:rPr>
          <w:rFonts w:ascii="Arial" w:hAnsi="Arial"/>
        </w:rPr>
        <w:t xml:space="preserve">, Raymond’s </w:t>
      </w:r>
      <w:r w:rsidR="00430511" w:rsidRPr="005D0859">
        <w:rPr>
          <w:rFonts w:ascii="Arial" w:hAnsi="Arial"/>
        </w:rPr>
        <w:t xml:space="preserve">production of </w:t>
      </w:r>
      <w:r w:rsidR="00806427" w:rsidRPr="005D0859">
        <w:rPr>
          <w:rFonts w:ascii="Arial" w:hAnsi="Arial"/>
          <w:i/>
          <w:iCs/>
        </w:rPr>
        <w:t>Angels in America</w:t>
      </w:r>
      <w:r w:rsidR="00430511" w:rsidRPr="005D0859">
        <w:rPr>
          <w:rFonts w:ascii="Arial" w:hAnsi="Arial"/>
        </w:rPr>
        <w:t xml:space="preserve"> </w:t>
      </w:r>
      <w:r w:rsidR="00226BBE" w:rsidRPr="005D0859">
        <w:rPr>
          <w:rFonts w:ascii="Arial" w:hAnsi="Arial"/>
        </w:rPr>
        <w:t xml:space="preserve">faces </w:t>
      </w:r>
      <w:r w:rsidR="00430511" w:rsidRPr="005D0859">
        <w:rPr>
          <w:rFonts w:ascii="Arial" w:hAnsi="Arial"/>
        </w:rPr>
        <w:t>its biggest challenge yet. Stay tuned.</w:t>
      </w:r>
    </w:p>
    <w:p w14:paraId="125B4A22" w14:textId="77777777" w:rsidR="003E3EA6" w:rsidRPr="005D0859" w:rsidRDefault="003E3EA6">
      <w:pPr>
        <w:spacing w:after="0"/>
        <w:rPr>
          <w:rFonts w:ascii="Arial" w:hAnsi="Arial"/>
        </w:rPr>
      </w:pPr>
    </w:p>
    <w:p w14:paraId="76C848D0" w14:textId="77777777" w:rsidR="00226BBE" w:rsidRPr="005D0859" w:rsidRDefault="00226BBE">
      <w:pPr>
        <w:spacing w:after="0"/>
        <w:rPr>
          <w:rFonts w:ascii="Arial" w:hAnsi="Arial"/>
        </w:rPr>
      </w:pPr>
      <w:r w:rsidRPr="005D0859">
        <w:rPr>
          <w:rFonts w:ascii="Arial" w:hAnsi="Arial"/>
        </w:rPr>
        <w:t xml:space="preserve">[upbeat music] </w:t>
      </w:r>
    </w:p>
    <w:p w14:paraId="5FFDA396" w14:textId="77777777" w:rsidR="00226BBE" w:rsidRPr="005D0859" w:rsidRDefault="00226BBE">
      <w:pPr>
        <w:spacing w:after="0"/>
        <w:rPr>
          <w:rFonts w:ascii="Arial" w:hAnsi="Arial"/>
        </w:rPr>
      </w:pPr>
    </w:p>
    <w:p w14:paraId="5337ADD4" w14:textId="06F6F08D" w:rsidR="003E3EA6" w:rsidRPr="005D0859" w:rsidRDefault="00430511">
      <w:pPr>
        <w:spacing w:after="0"/>
        <w:rPr>
          <w:rFonts w:ascii="Arial" w:hAnsi="Arial"/>
        </w:rPr>
      </w:pPr>
      <w:r w:rsidRPr="005D0859">
        <w:rPr>
          <w:rFonts w:ascii="Arial" w:hAnsi="Arial"/>
        </w:rPr>
        <w:t xml:space="preserve">Welcome back to </w:t>
      </w:r>
      <w:r w:rsidR="00226BBE" w:rsidRPr="005D0859">
        <w:rPr>
          <w:rFonts w:ascii="Arial" w:hAnsi="Arial"/>
        </w:rPr>
        <w:t>S</w:t>
      </w:r>
      <w:r w:rsidRPr="005D0859">
        <w:rPr>
          <w:rFonts w:ascii="Arial" w:hAnsi="Arial"/>
        </w:rPr>
        <w:t xml:space="preserve">nap </w:t>
      </w:r>
      <w:r w:rsidR="00226BBE" w:rsidRPr="005D0859">
        <w:rPr>
          <w:rFonts w:ascii="Arial" w:hAnsi="Arial"/>
        </w:rPr>
        <w:t>J</w:t>
      </w:r>
      <w:r w:rsidRPr="005D0859">
        <w:rPr>
          <w:rFonts w:ascii="Arial" w:hAnsi="Arial"/>
        </w:rPr>
        <w:t xml:space="preserve">udgment, </w:t>
      </w:r>
      <w:r w:rsidR="00F665D2" w:rsidRPr="005D0859">
        <w:rPr>
          <w:rFonts w:ascii="Arial" w:hAnsi="Arial"/>
        </w:rPr>
        <w:t>the Greetings, Prophet!</w:t>
      </w:r>
      <w:r w:rsidRPr="005D0859">
        <w:rPr>
          <w:rFonts w:ascii="Arial" w:hAnsi="Arial"/>
        </w:rPr>
        <w:t xml:space="preserve"> </w:t>
      </w:r>
      <w:r w:rsidR="00F665D2" w:rsidRPr="005D0859">
        <w:rPr>
          <w:rFonts w:ascii="Arial" w:hAnsi="Arial"/>
        </w:rPr>
        <w:t>e</w:t>
      </w:r>
      <w:r w:rsidRPr="005D0859">
        <w:rPr>
          <w:rFonts w:ascii="Arial" w:hAnsi="Arial"/>
        </w:rPr>
        <w:t>pisode</w:t>
      </w:r>
      <w:r w:rsidR="00F665D2" w:rsidRPr="005D0859">
        <w:rPr>
          <w:rFonts w:ascii="Arial" w:hAnsi="Arial"/>
        </w:rPr>
        <w:t xml:space="preserve">. My name is Glynn </w:t>
      </w:r>
      <w:r w:rsidRPr="005D0859">
        <w:rPr>
          <w:rFonts w:ascii="Arial" w:hAnsi="Arial"/>
        </w:rPr>
        <w:t xml:space="preserve">Washington. And when last we left, </w:t>
      </w:r>
      <w:r w:rsidR="00F665D2" w:rsidRPr="005D0859">
        <w:rPr>
          <w:rFonts w:ascii="Arial" w:hAnsi="Arial"/>
        </w:rPr>
        <w:t xml:space="preserve">a </w:t>
      </w:r>
      <w:r w:rsidRPr="005D0859">
        <w:rPr>
          <w:rFonts w:ascii="Arial" w:hAnsi="Arial"/>
        </w:rPr>
        <w:t xml:space="preserve">junior college production of </w:t>
      </w:r>
      <w:r w:rsidR="00806427" w:rsidRPr="005D0859">
        <w:rPr>
          <w:rFonts w:ascii="Arial" w:hAnsi="Arial"/>
          <w:i/>
          <w:iCs/>
        </w:rPr>
        <w:t>Angels in America</w:t>
      </w:r>
      <w:r w:rsidRPr="005D0859">
        <w:rPr>
          <w:rFonts w:ascii="Arial" w:hAnsi="Arial"/>
        </w:rPr>
        <w:t xml:space="preserve"> is just about to open. And </w:t>
      </w:r>
      <w:r w:rsidR="00EF0F2B">
        <w:rPr>
          <w:rFonts w:ascii="Arial" w:hAnsi="Arial"/>
        </w:rPr>
        <w:t xml:space="preserve">now, </w:t>
      </w:r>
      <w:r w:rsidRPr="005D0859">
        <w:rPr>
          <w:rFonts w:ascii="Arial" w:hAnsi="Arial"/>
        </w:rPr>
        <w:t xml:space="preserve">this story </w:t>
      </w:r>
      <w:r w:rsidR="00EF0F2B">
        <w:rPr>
          <w:rFonts w:ascii="Arial" w:hAnsi="Arial"/>
        </w:rPr>
        <w:t xml:space="preserve">in </w:t>
      </w:r>
      <w:r w:rsidRPr="005D0859">
        <w:rPr>
          <w:rFonts w:ascii="Arial" w:hAnsi="Arial"/>
        </w:rPr>
        <w:t xml:space="preserve">context contains references to both drugs and sex. Now before the big show, </w:t>
      </w:r>
      <w:r w:rsidR="00605AC4">
        <w:rPr>
          <w:rFonts w:ascii="Arial" w:hAnsi="Arial"/>
        </w:rPr>
        <w:t>D</w:t>
      </w:r>
      <w:r w:rsidRPr="005D0859">
        <w:rPr>
          <w:rFonts w:ascii="Arial" w:hAnsi="Arial"/>
        </w:rPr>
        <w:t>irector Raymond Caldwell has just lost his lead actor</w:t>
      </w:r>
      <w:r w:rsidR="00605AC4">
        <w:rPr>
          <w:rFonts w:ascii="Arial" w:hAnsi="Arial"/>
        </w:rPr>
        <w:t>. L</w:t>
      </w:r>
      <w:r w:rsidRPr="005D0859">
        <w:rPr>
          <w:rFonts w:ascii="Arial" w:hAnsi="Arial"/>
        </w:rPr>
        <w:t>ights up.</w:t>
      </w:r>
    </w:p>
    <w:p w14:paraId="1A146FB1" w14:textId="77777777" w:rsidR="003E3EA6" w:rsidRPr="005D0859" w:rsidRDefault="003E3EA6">
      <w:pPr>
        <w:spacing w:after="0"/>
        <w:rPr>
          <w:rFonts w:ascii="Arial" w:hAnsi="Arial"/>
        </w:rPr>
      </w:pPr>
    </w:p>
    <w:p w14:paraId="1D0D8C54" w14:textId="60CCF11C" w:rsidR="003E3EA6" w:rsidRPr="005D0859" w:rsidRDefault="00860B10">
      <w:pPr>
        <w:spacing w:after="0"/>
        <w:rPr>
          <w:rFonts w:ascii="Arial" w:hAnsi="Arial"/>
        </w:rPr>
      </w:pPr>
      <w:r w:rsidRPr="00860B10">
        <w:rPr>
          <w:rFonts w:ascii="Arial" w:hAnsi="Arial"/>
          <w:b/>
          <w:bCs/>
        </w:rPr>
        <w:t>Raymond:</w:t>
      </w:r>
      <w:r w:rsidR="00712851" w:rsidRPr="005D0859">
        <w:rPr>
          <w:rFonts w:ascii="Arial" w:hAnsi="Arial"/>
        </w:rPr>
        <w:t xml:space="preserve"> </w:t>
      </w:r>
      <w:r w:rsidR="00430511" w:rsidRPr="005D0859">
        <w:rPr>
          <w:rFonts w:ascii="Arial" w:hAnsi="Arial"/>
        </w:rPr>
        <w:t>I actually thought about canceling the play. And then</w:t>
      </w:r>
      <w:r w:rsidR="00797653">
        <w:rPr>
          <w:rFonts w:ascii="Arial" w:hAnsi="Arial"/>
        </w:rPr>
        <w:t>.</w:t>
      </w:r>
      <w:r w:rsidR="00430511" w:rsidRPr="005D0859">
        <w:rPr>
          <w:rFonts w:ascii="Arial" w:hAnsi="Arial"/>
        </w:rPr>
        <w:t xml:space="preserve"> I felt even more guilty</w:t>
      </w:r>
      <w:r w:rsidR="00797653">
        <w:rPr>
          <w:rFonts w:ascii="Arial" w:hAnsi="Arial"/>
        </w:rPr>
        <w:t xml:space="preserve">, </w:t>
      </w:r>
      <w:r w:rsidR="00712851" w:rsidRPr="005D0859">
        <w:rPr>
          <w:rFonts w:ascii="Arial" w:hAnsi="Arial"/>
        </w:rPr>
        <w:t>“</w:t>
      </w:r>
      <w:r w:rsidR="00430511" w:rsidRPr="005D0859">
        <w:rPr>
          <w:rFonts w:ascii="Arial" w:hAnsi="Arial"/>
        </w:rPr>
        <w:t>So</w:t>
      </w:r>
      <w:r w:rsidR="00712851" w:rsidRPr="005D0859">
        <w:rPr>
          <w:rFonts w:ascii="Arial" w:hAnsi="Arial"/>
        </w:rPr>
        <w:t xml:space="preserve">, </w:t>
      </w:r>
      <w:r w:rsidR="00430511" w:rsidRPr="005D0859">
        <w:rPr>
          <w:rFonts w:ascii="Arial" w:hAnsi="Arial"/>
        </w:rPr>
        <w:t xml:space="preserve">what about all the work the other kids had been doing? The set </w:t>
      </w:r>
      <w:r w:rsidR="00797653">
        <w:rPr>
          <w:rFonts w:ascii="Arial" w:hAnsi="Arial"/>
        </w:rPr>
        <w:t xml:space="preserve">we'd </w:t>
      </w:r>
      <w:r w:rsidR="00430511" w:rsidRPr="005D0859">
        <w:rPr>
          <w:rFonts w:ascii="Arial" w:hAnsi="Arial"/>
        </w:rPr>
        <w:t>built, the costumes put together</w:t>
      </w:r>
      <w:r w:rsidR="00712851" w:rsidRPr="005D0859">
        <w:rPr>
          <w:rFonts w:ascii="Arial" w:hAnsi="Arial"/>
        </w:rPr>
        <w:t xml:space="preserve">, what </w:t>
      </w:r>
      <w:r w:rsidR="00430511" w:rsidRPr="005D0859">
        <w:rPr>
          <w:rFonts w:ascii="Arial" w:hAnsi="Arial"/>
        </w:rPr>
        <w:t>about everything</w:t>
      </w:r>
      <w:r w:rsidR="00712851" w:rsidRPr="005D0859">
        <w:rPr>
          <w:rFonts w:ascii="Arial" w:hAnsi="Arial"/>
        </w:rPr>
        <w:t>?”</w:t>
      </w:r>
    </w:p>
    <w:p w14:paraId="2BCD40BE" w14:textId="77777777" w:rsidR="003E3EA6" w:rsidRPr="005D0859" w:rsidRDefault="003E3EA6">
      <w:pPr>
        <w:spacing w:after="0"/>
        <w:rPr>
          <w:rFonts w:ascii="Arial" w:hAnsi="Arial"/>
        </w:rPr>
      </w:pPr>
    </w:p>
    <w:p w14:paraId="02EDF8E9" w14:textId="77777777" w:rsidR="006209C2" w:rsidRPr="005D0859" w:rsidRDefault="006209C2">
      <w:pPr>
        <w:spacing w:after="0"/>
        <w:rPr>
          <w:rFonts w:ascii="Arial" w:hAnsi="Arial"/>
        </w:rPr>
      </w:pPr>
      <w:r w:rsidRPr="005D0859">
        <w:rPr>
          <w:rFonts w:ascii="Arial" w:hAnsi="Arial"/>
        </w:rPr>
        <w:t>[somber music]</w:t>
      </w:r>
    </w:p>
    <w:p w14:paraId="144E1795" w14:textId="77777777" w:rsidR="006209C2" w:rsidRPr="005D0859" w:rsidRDefault="006209C2">
      <w:pPr>
        <w:spacing w:after="0"/>
        <w:rPr>
          <w:rFonts w:ascii="Arial" w:hAnsi="Arial"/>
        </w:rPr>
      </w:pPr>
    </w:p>
    <w:p w14:paraId="7C3984C6" w14:textId="50B30BF4" w:rsidR="003E3EA6" w:rsidRPr="005D0859" w:rsidRDefault="005A0326">
      <w:pPr>
        <w:spacing w:after="0"/>
        <w:rPr>
          <w:rFonts w:ascii="Arial" w:hAnsi="Arial"/>
        </w:rPr>
      </w:pPr>
      <w:r w:rsidRPr="005A0326">
        <w:rPr>
          <w:rFonts w:ascii="Arial" w:hAnsi="Arial"/>
          <w:b/>
          <w:bCs/>
        </w:rPr>
        <w:t>Jennifer:</w:t>
      </w:r>
      <w:r w:rsidR="006209C2" w:rsidRPr="005D0859">
        <w:rPr>
          <w:rFonts w:ascii="Arial" w:hAnsi="Arial"/>
        </w:rPr>
        <w:t xml:space="preserve"> Raymond </w:t>
      </w:r>
      <w:r w:rsidR="00430511" w:rsidRPr="005D0859">
        <w:rPr>
          <w:rFonts w:ascii="Arial" w:hAnsi="Arial"/>
        </w:rPr>
        <w:t>brought in a former student from like maybe two years before</w:t>
      </w:r>
      <w:r w:rsidR="006209C2" w:rsidRPr="005D0859">
        <w:rPr>
          <w:rFonts w:ascii="Arial" w:hAnsi="Arial"/>
        </w:rPr>
        <w:t>.</w:t>
      </w:r>
    </w:p>
    <w:p w14:paraId="45A79245" w14:textId="77777777" w:rsidR="003E3EA6" w:rsidRPr="005D0859" w:rsidRDefault="003E3EA6">
      <w:pPr>
        <w:spacing w:after="0"/>
        <w:rPr>
          <w:rFonts w:ascii="Arial" w:hAnsi="Arial"/>
        </w:rPr>
      </w:pPr>
    </w:p>
    <w:p w14:paraId="48A34219" w14:textId="1046DB33" w:rsidR="003E3EA6" w:rsidRPr="005D0859" w:rsidRDefault="00860B10">
      <w:pPr>
        <w:spacing w:after="0"/>
        <w:rPr>
          <w:rFonts w:ascii="Arial" w:hAnsi="Arial"/>
        </w:rPr>
      </w:pPr>
      <w:r w:rsidRPr="00860B10">
        <w:rPr>
          <w:rFonts w:ascii="Arial" w:hAnsi="Arial"/>
          <w:b/>
          <w:bCs/>
        </w:rPr>
        <w:lastRenderedPageBreak/>
        <w:t>Raymond:</w:t>
      </w:r>
      <w:r w:rsidR="006209C2" w:rsidRPr="005D0859">
        <w:rPr>
          <w:rFonts w:ascii="Arial" w:hAnsi="Arial"/>
        </w:rPr>
        <w:t xml:space="preserve"> </w:t>
      </w:r>
      <w:r w:rsidR="00430511" w:rsidRPr="005D0859">
        <w:rPr>
          <w:rFonts w:ascii="Arial" w:hAnsi="Arial"/>
        </w:rPr>
        <w:t xml:space="preserve">I called a young man who had been a student of mine the year before. He had never read the play. And I said, </w:t>
      </w:r>
      <w:r w:rsidR="006209C2" w:rsidRPr="005D0859">
        <w:rPr>
          <w:rFonts w:ascii="Arial" w:hAnsi="Arial"/>
        </w:rPr>
        <w:t>“</w:t>
      </w:r>
      <w:r w:rsidR="00430511" w:rsidRPr="005D0859">
        <w:rPr>
          <w:rFonts w:ascii="Arial" w:hAnsi="Arial"/>
        </w:rPr>
        <w:t xml:space="preserve">Would you mind considering taking this role over </w:t>
      </w:r>
      <w:r w:rsidR="006209C2" w:rsidRPr="005D0859">
        <w:rPr>
          <w:rFonts w:ascii="Arial" w:hAnsi="Arial"/>
        </w:rPr>
        <w:t xml:space="preserve">at </w:t>
      </w:r>
      <w:r w:rsidR="00430511" w:rsidRPr="005D0859">
        <w:rPr>
          <w:rFonts w:ascii="Arial" w:hAnsi="Arial"/>
        </w:rPr>
        <w:t>short notice?</w:t>
      </w:r>
      <w:r w:rsidR="006209C2" w:rsidRPr="005D0859">
        <w:rPr>
          <w:rFonts w:ascii="Arial" w:hAnsi="Arial"/>
        </w:rPr>
        <w:t>”</w:t>
      </w:r>
      <w:r w:rsidR="00430511" w:rsidRPr="005D0859">
        <w:rPr>
          <w:rFonts w:ascii="Arial" w:hAnsi="Arial"/>
        </w:rPr>
        <w:t xml:space="preserve"> We rehearsed long and hard for the next three days</w:t>
      </w:r>
      <w:r w:rsidR="006209C2" w:rsidRPr="005D0859">
        <w:rPr>
          <w:rFonts w:ascii="Arial" w:hAnsi="Arial"/>
        </w:rPr>
        <w:t xml:space="preserve">, </w:t>
      </w:r>
      <w:r w:rsidR="00430511" w:rsidRPr="005D0859">
        <w:rPr>
          <w:rFonts w:ascii="Arial" w:hAnsi="Arial"/>
        </w:rPr>
        <w:t>more than one rehearsal a day</w:t>
      </w:r>
      <w:r w:rsidR="006209C2" w:rsidRPr="005D0859">
        <w:rPr>
          <w:rFonts w:ascii="Arial" w:hAnsi="Arial"/>
        </w:rPr>
        <w:t xml:space="preserve">, </w:t>
      </w:r>
      <w:r w:rsidR="00430511" w:rsidRPr="005D0859">
        <w:rPr>
          <w:rFonts w:ascii="Arial" w:hAnsi="Arial"/>
        </w:rPr>
        <w:t xml:space="preserve">and spent most of the time on his scenes. I just ignored the other scenes that </w:t>
      </w:r>
      <w:r w:rsidR="006209C2" w:rsidRPr="005D0859">
        <w:rPr>
          <w:rFonts w:ascii="Arial" w:hAnsi="Arial"/>
        </w:rPr>
        <w:t>P</w:t>
      </w:r>
      <w:r w:rsidR="00430511" w:rsidRPr="005D0859">
        <w:rPr>
          <w:rFonts w:ascii="Arial" w:hAnsi="Arial"/>
        </w:rPr>
        <w:t xml:space="preserve">rior wasn't </w:t>
      </w:r>
      <w:r w:rsidR="006209C2" w:rsidRPr="005D0859">
        <w:rPr>
          <w:rFonts w:ascii="Arial" w:hAnsi="Arial"/>
        </w:rPr>
        <w:t xml:space="preserve">in, </w:t>
      </w:r>
      <w:r w:rsidR="00430511" w:rsidRPr="005D0859">
        <w:rPr>
          <w:rFonts w:ascii="Arial" w:hAnsi="Arial"/>
        </w:rPr>
        <w:t>and we just rehearsed those.</w:t>
      </w:r>
    </w:p>
    <w:p w14:paraId="3A2B9B8A" w14:textId="77777777" w:rsidR="003E3EA6" w:rsidRPr="005D0859" w:rsidRDefault="003E3EA6">
      <w:pPr>
        <w:spacing w:after="0"/>
        <w:rPr>
          <w:rFonts w:ascii="Arial" w:hAnsi="Arial"/>
        </w:rPr>
      </w:pPr>
    </w:p>
    <w:p w14:paraId="35FACA89" w14:textId="19ED6AF3" w:rsidR="003E3EA6" w:rsidRPr="005D0859" w:rsidRDefault="005A0326">
      <w:pPr>
        <w:spacing w:after="0"/>
        <w:rPr>
          <w:rFonts w:ascii="Arial" w:hAnsi="Arial"/>
        </w:rPr>
      </w:pPr>
      <w:r w:rsidRPr="005A0326">
        <w:rPr>
          <w:rFonts w:ascii="Arial" w:hAnsi="Arial"/>
          <w:b/>
          <w:bCs/>
        </w:rPr>
        <w:t>Jennifer:</w:t>
      </w:r>
      <w:r w:rsidR="00C41EA9" w:rsidRPr="005D0859">
        <w:rPr>
          <w:rFonts w:ascii="Arial" w:hAnsi="Arial"/>
        </w:rPr>
        <w:t xml:space="preserve"> </w:t>
      </w:r>
      <w:r w:rsidR="00430511" w:rsidRPr="005D0859">
        <w:rPr>
          <w:rFonts w:ascii="Arial" w:hAnsi="Arial"/>
        </w:rPr>
        <w:t xml:space="preserve">We did everything we could to just have the scripts available to him, including having people that could whisper lines behind some of the set pieces. </w:t>
      </w:r>
      <w:r w:rsidR="00990520" w:rsidRPr="005D0859">
        <w:rPr>
          <w:rFonts w:ascii="Arial" w:hAnsi="Arial"/>
        </w:rPr>
        <w:t xml:space="preserve">We barely </w:t>
      </w:r>
      <w:r w:rsidR="00430511" w:rsidRPr="005D0859">
        <w:rPr>
          <w:rFonts w:ascii="Arial" w:hAnsi="Arial"/>
        </w:rPr>
        <w:t>had three days.</w:t>
      </w:r>
      <w:r w:rsidR="00990520" w:rsidRPr="005D0859">
        <w:rPr>
          <w:rFonts w:ascii="Arial" w:hAnsi="Arial"/>
        </w:rPr>
        <w:t xml:space="preserve"> [laughs] </w:t>
      </w:r>
    </w:p>
    <w:p w14:paraId="7138B598" w14:textId="77777777" w:rsidR="003E3EA6" w:rsidRPr="005D0859" w:rsidRDefault="003E3EA6">
      <w:pPr>
        <w:spacing w:after="0"/>
        <w:rPr>
          <w:rFonts w:ascii="Arial" w:hAnsi="Arial"/>
        </w:rPr>
      </w:pPr>
    </w:p>
    <w:p w14:paraId="7D2B1BDE" w14:textId="129FE104" w:rsidR="00BA36E5" w:rsidRPr="005D0859" w:rsidRDefault="005A0326">
      <w:pPr>
        <w:spacing w:after="0"/>
        <w:rPr>
          <w:rFonts w:ascii="Arial" w:hAnsi="Arial"/>
        </w:rPr>
      </w:pPr>
      <w:r w:rsidRPr="005A0326">
        <w:rPr>
          <w:rFonts w:ascii="Arial" w:hAnsi="Arial"/>
          <w:b/>
          <w:bCs/>
        </w:rPr>
        <w:t>Justin:</w:t>
      </w:r>
      <w:r w:rsidR="00990520" w:rsidRPr="005D0859">
        <w:rPr>
          <w:rFonts w:ascii="Arial" w:hAnsi="Arial"/>
        </w:rPr>
        <w:t xml:space="preserve"> </w:t>
      </w:r>
      <w:r w:rsidR="00430511" w:rsidRPr="005D0859">
        <w:rPr>
          <w:rFonts w:ascii="Arial" w:hAnsi="Arial"/>
        </w:rPr>
        <w:t xml:space="preserve">It was </w:t>
      </w:r>
      <w:r w:rsidR="00990520" w:rsidRPr="005D0859">
        <w:rPr>
          <w:rFonts w:ascii="Arial" w:hAnsi="Arial"/>
        </w:rPr>
        <w:t>c</w:t>
      </w:r>
      <w:r w:rsidR="00430511" w:rsidRPr="005D0859">
        <w:rPr>
          <w:rFonts w:ascii="Arial" w:hAnsi="Arial"/>
        </w:rPr>
        <w:t xml:space="preserve">rash </w:t>
      </w:r>
      <w:r w:rsidR="00990520" w:rsidRPr="005D0859">
        <w:rPr>
          <w:rFonts w:ascii="Arial" w:hAnsi="Arial"/>
        </w:rPr>
        <w:t>c</w:t>
      </w:r>
      <w:r w:rsidR="00430511" w:rsidRPr="005D0859">
        <w:rPr>
          <w:rFonts w:ascii="Arial" w:hAnsi="Arial"/>
        </w:rPr>
        <w:t>ourse</w:t>
      </w:r>
      <w:r w:rsidR="00990520" w:rsidRPr="005D0859">
        <w:rPr>
          <w:rFonts w:ascii="Arial" w:hAnsi="Arial"/>
        </w:rPr>
        <w:t xml:space="preserve">, </w:t>
      </w:r>
      <w:r w:rsidR="00430511" w:rsidRPr="005D0859">
        <w:rPr>
          <w:rFonts w:ascii="Arial" w:hAnsi="Arial"/>
        </w:rPr>
        <w:t>audible</w:t>
      </w:r>
      <w:r w:rsidR="00990520" w:rsidRPr="005D0859">
        <w:rPr>
          <w:rFonts w:ascii="Arial" w:hAnsi="Arial"/>
        </w:rPr>
        <w:t xml:space="preserve">, </w:t>
      </w:r>
      <w:r w:rsidR="00430511" w:rsidRPr="005D0859">
        <w:rPr>
          <w:rFonts w:ascii="Arial" w:hAnsi="Arial"/>
        </w:rPr>
        <w:t>emergency</w:t>
      </w:r>
      <w:r w:rsidR="00BA36E5" w:rsidRPr="005D0859">
        <w:rPr>
          <w:rFonts w:ascii="Arial" w:hAnsi="Arial"/>
        </w:rPr>
        <w:t xml:space="preserve">, </w:t>
      </w:r>
      <w:r w:rsidR="00430511" w:rsidRPr="005D0859">
        <w:rPr>
          <w:rFonts w:ascii="Arial" w:hAnsi="Arial"/>
        </w:rPr>
        <w:t xml:space="preserve">red alarms, DEFCON </w:t>
      </w:r>
      <w:r w:rsidR="00BA36E5" w:rsidRPr="005D0859">
        <w:rPr>
          <w:rFonts w:ascii="Arial" w:hAnsi="Arial"/>
        </w:rPr>
        <w:t>5</w:t>
      </w:r>
      <w:r w:rsidR="00430511" w:rsidRPr="005D0859">
        <w:rPr>
          <w:rFonts w:ascii="Arial" w:hAnsi="Arial"/>
        </w:rPr>
        <w:t>. Oh</w:t>
      </w:r>
      <w:r w:rsidR="000A2E70">
        <w:rPr>
          <w:rFonts w:ascii="Arial" w:hAnsi="Arial"/>
        </w:rPr>
        <w:t>,</w:t>
      </w:r>
      <w:r w:rsidR="00430511" w:rsidRPr="005D0859">
        <w:rPr>
          <w:rFonts w:ascii="Arial" w:hAnsi="Arial"/>
        </w:rPr>
        <w:t xml:space="preserve"> my gosh, opening day</w:t>
      </w:r>
      <w:r w:rsidR="00BA36E5" w:rsidRPr="005D0859">
        <w:rPr>
          <w:rFonts w:ascii="Arial" w:hAnsi="Arial"/>
        </w:rPr>
        <w:t>, w</w:t>
      </w:r>
      <w:r w:rsidR="00430511" w:rsidRPr="005D0859">
        <w:rPr>
          <w:rFonts w:ascii="Arial" w:hAnsi="Arial"/>
        </w:rPr>
        <w:t>here do my memories start? Outside and inside the theater</w:t>
      </w:r>
      <w:r w:rsidR="00BA36E5" w:rsidRPr="005D0859">
        <w:rPr>
          <w:rFonts w:ascii="Arial" w:hAnsi="Arial"/>
        </w:rPr>
        <w:t>, e</w:t>
      </w:r>
      <w:r w:rsidR="00430511" w:rsidRPr="005D0859">
        <w:rPr>
          <w:rFonts w:ascii="Arial" w:hAnsi="Arial"/>
        </w:rPr>
        <w:t>verything was so</w:t>
      </w:r>
      <w:r w:rsidR="00BA36E5" w:rsidRPr="005D0859">
        <w:rPr>
          <w:rFonts w:ascii="Arial" w:hAnsi="Arial"/>
        </w:rPr>
        <w:t xml:space="preserve"> </w:t>
      </w:r>
      <w:r w:rsidR="00430511" w:rsidRPr="005D0859">
        <w:rPr>
          <w:rFonts w:ascii="Arial" w:hAnsi="Arial"/>
        </w:rPr>
        <w:t xml:space="preserve">tense. </w:t>
      </w:r>
    </w:p>
    <w:p w14:paraId="1612586F" w14:textId="77777777" w:rsidR="00BA36E5" w:rsidRPr="005D0859" w:rsidRDefault="00BA36E5">
      <w:pPr>
        <w:spacing w:after="0"/>
        <w:rPr>
          <w:rFonts w:ascii="Arial" w:hAnsi="Arial"/>
        </w:rPr>
      </w:pPr>
    </w:p>
    <w:p w14:paraId="05F3379B" w14:textId="751C48A6" w:rsidR="003E3EA6" w:rsidRPr="005D0859" w:rsidRDefault="00860B10">
      <w:pPr>
        <w:spacing w:after="0"/>
        <w:rPr>
          <w:rFonts w:ascii="Arial" w:hAnsi="Arial"/>
        </w:rPr>
      </w:pPr>
      <w:r w:rsidRPr="00860B10">
        <w:rPr>
          <w:rFonts w:ascii="Arial" w:hAnsi="Arial"/>
          <w:b/>
          <w:bCs/>
        </w:rPr>
        <w:t>Raymond:</w:t>
      </w:r>
      <w:r w:rsidR="00BA36E5" w:rsidRPr="005D0859">
        <w:rPr>
          <w:rFonts w:ascii="Arial" w:hAnsi="Arial"/>
        </w:rPr>
        <w:t xml:space="preserve"> </w:t>
      </w:r>
      <w:r w:rsidR="00430511" w:rsidRPr="005D0859">
        <w:rPr>
          <w:rFonts w:ascii="Arial" w:hAnsi="Arial"/>
        </w:rPr>
        <w:t>It's all a blur in a way to me because it seemed to be happening in double time. I hadn't slept in days</w:t>
      </w:r>
      <w:r w:rsidR="00BA36E5" w:rsidRPr="005D0859">
        <w:rPr>
          <w:rFonts w:ascii="Arial" w:hAnsi="Arial"/>
        </w:rPr>
        <w:t xml:space="preserve">. </w:t>
      </w:r>
      <w:r w:rsidR="00430511" w:rsidRPr="005D0859">
        <w:rPr>
          <w:rFonts w:ascii="Arial" w:hAnsi="Arial"/>
        </w:rPr>
        <w:t>I was exhausted. I had no idea whether the play would work</w:t>
      </w:r>
      <w:r w:rsidR="00BA36E5" w:rsidRPr="005D0859">
        <w:rPr>
          <w:rFonts w:ascii="Arial" w:hAnsi="Arial"/>
        </w:rPr>
        <w:t>, b</w:t>
      </w:r>
      <w:r w:rsidR="00430511" w:rsidRPr="005D0859">
        <w:rPr>
          <w:rFonts w:ascii="Arial" w:hAnsi="Arial"/>
        </w:rPr>
        <w:t>ecause we had so few rehearsals with the new actor.</w:t>
      </w:r>
    </w:p>
    <w:p w14:paraId="5EA8DCF2" w14:textId="77777777" w:rsidR="003E3EA6" w:rsidRPr="005D0859" w:rsidRDefault="003E3EA6">
      <w:pPr>
        <w:spacing w:after="0"/>
        <w:rPr>
          <w:rFonts w:ascii="Arial" w:hAnsi="Arial"/>
        </w:rPr>
      </w:pPr>
    </w:p>
    <w:p w14:paraId="0F310D21" w14:textId="5A32D985" w:rsidR="003E3EA6" w:rsidRPr="005D0859" w:rsidRDefault="005A0326">
      <w:pPr>
        <w:spacing w:after="0"/>
        <w:rPr>
          <w:rFonts w:ascii="Arial" w:hAnsi="Arial"/>
        </w:rPr>
      </w:pPr>
      <w:r w:rsidRPr="005A0326">
        <w:rPr>
          <w:rFonts w:ascii="Arial" w:hAnsi="Arial"/>
          <w:b/>
          <w:bCs/>
        </w:rPr>
        <w:t>Justin:</w:t>
      </w:r>
      <w:r w:rsidR="00BA36E5" w:rsidRPr="005D0859">
        <w:rPr>
          <w:rFonts w:ascii="Arial" w:hAnsi="Arial"/>
        </w:rPr>
        <w:t xml:space="preserve"> </w:t>
      </w:r>
      <w:r w:rsidR="00430511" w:rsidRPr="005D0859">
        <w:rPr>
          <w:rFonts w:ascii="Arial" w:hAnsi="Arial"/>
        </w:rPr>
        <w:t>We were trying to finish everything. It wasn't like we'd had all these run</w:t>
      </w:r>
      <w:r w:rsidR="006C38DE">
        <w:rPr>
          <w:rFonts w:ascii="Arial" w:hAnsi="Arial"/>
        </w:rPr>
        <w:t xml:space="preserve"> </w:t>
      </w:r>
      <w:r w:rsidR="00430511" w:rsidRPr="005D0859">
        <w:rPr>
          <w:rFonts w:ascii="Arial" w:hAnsi="Arial"/>
        </w:rPr>
        <w:t xml:space="preserve">throughs and everything was smooth and finally got an audience. It was like, </w:t>
      </w:r>
      <w:r w:rsidR="00BA36E5" w:rsidRPr="005D0859">
        <w:rPr>
          <w:rFonts w:ascii="Arial" w:hAnsi="Arial"/>
        </w:rPr>
        <w:t>“</w:t>
      </w:r>
      <w:r w:rsidR="00430511" w:rsidRPr="005D0859">
        <w:rPr>
          <w:rFonts w:ascii="Arial" w:hAnsi="Arial"/>
        </w:rPr>
        <w:t>Oh my gosh, they're here</w:t>
      </w:r>
      <w:r w:rsidR="00BA36E5" w:rsidRPr="005D0859">
        <w:rPr>
          <w:rFonts w:ascii="Arial" w:hAnsi="Arial"/>
        </w:rPr>
        <w:t xml:space="preserve"> n</w:t>
      </w:r>
      <w:r w:rsidR="00430511" w:rsidRPr="005D0859">
        <w:rPr>
          <w:rFonts w:ascii="Arial" w:hAnsi="Arial"/>
        </w:rPr>
        <w:t>ow. We need more time.</w:t>
      </w:r>
      <w:r w:rsidR="00BA36E5" w:rsidRPr="005D0859">
        <w:rPr>
          <w:rFonts w:ascii="Arial" w:hAnsi="Arial"/>
        </w:rPr>
        <w:t>”</w:t>
      </w:r>
      <w:r w:rsidR="00430511" w:rsidRPr="005D0859">
        <w:rPr>
          <w:rFonts w:ascii="Arial" w:hAnsi="Arial"/>
        </w:rPr>
        <w:t xml:space="preserve"> You also have to understand we didn't even know if there would be people, because someone had bought out the entire house.</w:t>
      </w:r>
    </w:p>
    <w:p w14:paraId="67D15CF7" w14:textId="77777777" w:rsidR="003E3EA6" w:rsidRPr="005D0859" w:rsidRDefault="003E3EA6">
      <w:pPr>
        <w:spacing w:after="0"/>
        <w:rPr>
          <w:rFonts w:ascii="Arial" w:hAnsi="Arial"/>
        </w:rPr>
      </w:pPr>
    </w:p>
    <w:p w14:paraId="65E84F7D" w14:textId="758A2269" w:rsidR="003E3EA6" w:rsidRPr="005D0859" w:rsidRDefault="00860B10">
      <w:pPr>
        <w:spacing w:after="0"/>
        <w:rPr>
          <w:rFonts w:ascii="Arial" w:hAnsi="Arial"/>
        </w:rPr>
      </w:pPr>
      <w:r w:rsidRPr="00860B10">
        <w:rPr>
          <w:rFonts w:ascii="Arial" w:hAnsi="Arial"/>
          <w:b/>
          <w:bCs/>
        </w:rPr>
        <w:t>Raymond:</w:t>
      </w:r>
      <w:r w:rsidR="00B0077D" w:rsidRPr="005D0859">
        <w:rPr>
          <w:rFonts w:ascii="Arial" w:hAnsi="Arial"/>
        </w:rPr>
        <w:t xml:space="preserve"> </w:t>
      </w:r>
      <w:r w:rsidR="00430511" w:rsidRPr="005D0859">
        <w:rPr>
          <w:rFonts w:ascii="Arial" w:hAnsi="Arial"/>
        </w:rPr>
        <w:t>And it made me furious. I didn't know about it till after the fact</w:t>
      </w:r>
      <w:r w:rsidR="00B0077D" w:rsidRPr="005D0859">
        <w:rPr>
          <w:rFonts w:ascii="Arial" w:hAnsi="Arial"/>
        </w:rPr>
        <w:t xml:space="preserve">, </w:t>
      </w:r>
      <w:r w:rsidR="00430511" w:rsidRPr="005D0859">
        <w:rPr>
          <w:rFonts w:ascii="Arial" w:hAnsi="Arial"/>
        </w:rPr>
        <w:t>but a local businessman who was quite wealthy, bought every seat that was available for the opening night performance. He did that in hopes of having no audience</w:t>
      </w:r>
      <w:r w:rsidR="00A17EAB" w:rsidRPr="005D0859">
        <w:rPr>
          <w:rFonts w:ascii="Arial" w:hAnsi="Arial"/>
        </w:rPr>
        <w:t xml:space="preserve">, </w:t>
      </w:r>
      <w:r w:rsidR="00430511" w:rsidRPr="005D0859">
        <w:rPr>
          <w:rFonts w:ascii="Arial" w:hAnsi="Arial"/>
        </w:rPr>
        <w:t>that no one would be able to go see the play. So</w:t>
      </w:r>
      <w:r w:rsidR="00A17EAB" w:rsidRPr="005D0859">
        <w:rPr>
          <w:rFonts w:ascii="Arial" w:hAnsi="Arial"/>
        </w:rPr>
        <w:t xml:space="preserve">, </w:t>
      </w:r>
      <w:r w:rsidR="00430511" w:rsidRPr="005D0859">
        <w:rPr>
          <w:rFonts w:ascii="Arial" w:hAnsi="Arial"/>
        </w:rPr>
        <w:t>I said</w:t>
      </w:r>
      <w:r w:rsidR="0079611F">
        <w:rPr>
          <w:rFonts w:ascii="Arial" w:hAnsi="Arial"/>
        </w:rPr>
        <w:t>, "R</w:t>
      </w:r>
      <w:r w:rsidR="00430511" w:rsidRPr="005D0859">
        <w:rPr>
          <w:rFonts w:ascii="Arial" w:hAnsi="Arial"/>
        </w:rPr>
        <w:t>esell them until they're all gone.</w:t>
      </w:r>
      <w:r w:rsidR="0079611F">
        <w:rPr>
          <w:rFonts w:ascii="Arial" w:hAnsi="Arial"/>
        </w:rPr>
        <w:t>"</w:t>
      </w:r>
    </w:p>
    <w:p w14:paraId="1C3E4D7F" w14:textId="77777777" w:rsidR="003E3EA6" w:rsidRPr="005D0859" w:rsidRDefault="003E3EA6">
      <w:pPr>
        <w:spacing w:after="0"/>
        <w:rPr>
          <w:rFonts w:ascii="Arial" w:hAnsi="Arial"/>
        </w:rPr>
      </w:pPr>
    </w:p>
    <w:p w14:paraId="1D2FC7DF" w14:textId="71DE30B4" w:rsidR="003E3EA6" w:rsidRPr="005D0859" w:rsidRDefault="005A0326">
      <w:pPr>
        <w:spacing w:after="0"/>
        <w:rPr>
          <w:rFonts w:ascii="Arial" w:hAnsi="Arial"/>
        </w:rPr>
      </w:pPr>
      <w:r w:rsidRPr="005A0326">
        <w:rPr>
          <w:rFonts w:ascii="Arial" w:hAnsi="Arial"/>
          <w:b/>
          <w:bCs/>
        </w:rPr>
        <w:t>Justin:</w:t>
      </w:r>
      <w:r w:rsidR="00702F28" w:rsidRPr="005D0859">
        <w:rPr>
          <w:rFonts w:ascii="Arial" w:hAnsi="Arial"/>
        </w:rPr>
        <w:t xml:space="preserve"> </w:t>
      </w:r>
      <w:r w:rsidR="00430511" w:rsidRPr="005D0859">
        <w:rPr>
          <w:rFonts w:ascii="Arial" w:hAnsi="Arial"/>
        </w:rPr>
        <w:t>We've got two hours, and the police are trying to sweep us out</w:t>
      </w:r>
      <w:r w:rsidR="002C28F1">
        <w:rPr>
          <w:rFonts w:ascii="Arial" w:hAnsi="Arial"/>
        </w:rPr>
        <w:t xml:space="preserve"> </w:t>
      </w:r>
      <w:r w:rsidR="00430511" w:rsidRPr="005D0859">
        <w:rPr>
          <w:rFonts w:ascii="Arial" w:hAnsi="Arial"/>
        </w:rPr>
        <w:t>so they can start security. They're sweeping with canine dogs</w:t>
      </w:r>
      <w:r w:rsidR="00062289">
        <w:rPr>
          <w:rFonts w:ascii="Arial" w:hAnsi="Arial"/>
        </w:rPr>
        <w:t>. T</w:t>
      </w:r>
      <w:r w:rsidR="00430511" w:rsidRPr="005D0859">
        <w:rPr>
          <w:rFonts w:ascii="Arial" w:hAnsi="Arial"/>
        </w:rPr>
        <w:t>he metal detectors are starting to get set up.</w:t>
      </w:r>
    </w:p>
    <w:p w14:paraId="4D137B78" w14:textId="77777777" w:rsidR="003E3EA6" w:rsidRPr="005D0859" w:rsidRDefault="003E3EA6">
      <w:pPr>
        <w:spacing w:after="0"/>
        <w:rPr>
          <w:rFonts w:ascii="Arial" w:hAnsi="Arial"/>
        </w:rPr>
      </w:pPr>
    </w:p>
    <w:p w14:paraId="7F74930A" w14:textId="057F561E" w:rsidR="003E3EA6" w:rsidRPr="005D0859" w:rsidRDefault="00860B10">
      <w:pPr>
        <w:spacing w:after="0"/>
        <w:rPr>
          <w:rFonts w:ascii="Arial" w:hAnsi="Arial"/>
        </w:rPr>
      </w:pPr>
      <w:r w:rsidRPr="00860B10">
        <w:rPr>
          <w:rFonts w:ascii="Arial" w:hAnsi="Arial"/>
          <w:b/>
          <w:bCs/>
        </w:rPr>
        <w:t>Raymond:</w:t>
      </w:r>
      <w:r w:rsidR="00702F28" w:rsidRPr="005D0859">
        <w:rPr>
          <w:rFonts w:ascii="Arial" w:hAnsi="Arial"/>
        </w:rPr>
        <w:t xml:space="preserve"> W</w:t>
      </w:r>
      <w:r w:rsidR="00430511" w:rsidRPr="005D0859">
        <w:rPr>
          <w:rFonts w:ascii="Arial" w:hAnsi="Arial"/>
        </w:rPr>
        <w:t>hat happened was they surrounded the entire block that the theater sits on with policemen, armed policemen. I was instructed to wear a headset</w:t>
      </w:r>
      <w:r w:rsidR="000830CF" w:rsidRPr="005D0859">
        <w:rPr>
          <w:rFonts w:ascii="Arial" w:hAnsi="Arial"/>
        </w:rPr>
        <w:t xml:space="preserve">, </w:t>
      </w:r>
      <w:r w:rsidR="00430511" w:rsidRPr="005D0859">
        <w:rPr>
          <w:rFonts w:ascii="Arial" w:hAnsi="Arial"/>
        </w:rPr>
        <w:t>stand at the back of the theater. And when the show began</w:t>
      </w:r>
      <w:r w:rsidR="00BC1760">
        <w:rPr>
          <w:rFonts w:ascii="Arial" w:hAnsi="Arial"/>
        </w:rPr>
        <w:t>,</w:t>
      </w:r>
      <w:r w:rsidR="00430511" w:rsidRPr="005D0859">
        <w:rPr>
          <w:rFonts w:ascii="Arial" w:hAnsi="Arial"/>
        </w:rPr>
        <w:t xml:space="preserve"> if there was any disturbance</w:t>
      </w:r>
      <w:r w:rsidR="00BC1760">
        <w:rPr>
          <w:rFonts w:ascii="Arial" w:hAnsi="Arial"/>
        </w:rPr>
        <w:t>,</w:t>
      </w:r>
      <w:r w:rsidR="00430511" w:rsidRPr="005D0859">
        <w:rPr>
          <w:rFonts w:ascii="Arial" w:hAnsi="Arial"/>
        </w:rPr>
        <w:t xml:space="preserve"> which they expected</w:t>
      </w:r>
      <w:r w:rsidR="000830CF" w:rsidRPr="005D0859">
        <w:rPr>
          <w:rFonts w:ascii="Arial" w:hAnsi="Arial"/>
        </w:rPr>
        <w:t xml:space="preserve">, </w:t>
      </w:r>
      <w:r w:rsidR="00430511" w:rsidRPr="005D0859">
        <w:rPr>
          <w:rFonts w:ascii="Arial" w:hAnsi="Arial"/>
        </w:rPr>
        <w:t>I was to shout at the top of my voice</w:t>
      </w:r>
      <w:r w:rsidR="00305ACE">
        <w:rPr>
          <w:rFonts w:ascii="Arial" w:hAnsi="Arial"/>
        </w:rPr>
        <w:t>, "H</w:t>
      </w:r>
      <w:r w:rsidR="00430511" w:rsidRPr="005D0859">
        <w:rPr>
          <w:rFonts w:ascii="Arial" w:hAnsi="Arial"/>
        </w:rPr>
        <w:t>old</w:t>
      </w:r>
      <w:r w:rsidR="000830CF" w:rsidRPr="005D0859">
        <w:rPr>
          <w:rFonts w:ascii="Arial" w:hAnsi="Arial"/>
        </w:rPr>
        <w:t>,</w:t>
      </w:r>
      <w:r w:rsidR="00305ACE">
        <w:rPr>
          <w:rFonts w:ascii="Arial" w:hAnsi="Arial"/>
        </w:rPr>
        <w:t>"</w:t>
      </w:r>
      <w:r w:rsidR="000830CF" w:rsidRPr="005D0859">
        <w:rPr>
          <w:rFonts w:ascii="Arial" w:hAnsi="Arial"/>
        </w:rPr>
        <w:t xml:space="preserve"> </w:t>
      </w:r>
      <w:r w:rsidR="00430511" w:rsidRPr="005D0859">
        <w:rPr>
          <w:rFonts w:ascii="Arial" w:hAnsi="Arial"/>
        </w:rPr>
        <w:t>which would indicate to the actors they were to run off stage and go back downstairs and lock themselves back in the dressing rooms.</w:t>
      </w:r>
    </w:p>
    <w:p w14:paraId="3639EEC7" w14:textId="77777777" w:rsidR="003E3EA6" w:rsidRPr="005D0859" w:rsidRDefault="003E3EA6">
      <w:pPr>
        <w:spacing w:after="0"/>
        <w:rPr>
          <w:rFonts w:ascii="Arial" w:hAnsi="Arial"/>
        </w:rPr>
      </w:pPr>
    </w:p>
    <w:p w14:paraId="4B5EDCB3" w14:textId="77777777" w:rsidR="00D60DE3" w:rsidRDefault="005A0326">
      <w:pPr>
        <w:spacing w:after="0"/>
        <w:rPr>
          <w:rFonts w:ascii="Arial" w:hAnsi="Arial"/>
        </w:rPr>
      </w:pPr>
      <w:r w:rsidRPr="005A0326">
        <w:rPr>
          <w:rFonts w:ascii="Arial" w:hAnsi="Arial"/>
          <w:b/>
          <w:bCs/>
        </w:rPr>
        <w:t>Jennifer:</w:t>
      </w:r>
      <w:r w:rsidR="000830CF" w:rsidRPr="005D0859">
        <w:rPr>
          <w:rFonts w:ascii="Arial" w:hAnsi="Arial"/>
        </w:rPr>
        <w:t xml:space="preserve"> </w:t>
      </w:r>
      <w:r w:rsidR="00430511" w:rsidRPr="005D0859">
        <w:rPr>
          <w:rFonts w:ascii="Arial" w:hAnsi="Arial"/>
        </w:rPr>
        <w:t>What do you do if someone opens fire in the tiny theater or</w:t>
      </w:r>
      <w:r w:rsidR="000830CF" w:rsidRPr="005D0859">
        <w:rPr>
          <w:rFonts w:ascii="Arial" w:hAnsi="Arial"/>
        </w:rPr>
        <w:t xml:space="preserve"> </w:t>
      </w:r>
      <w:r w:rsidR="00430511" w:rsidRPr="005D0859">
        <w:rPr>
          <w:rFonts w:ascii="Arial" w:hAnsi="Arial"/>
        </w:rPr>
        <w:t>releases a bomb</w:t>
      </w:r>
      <w:r w:rsidR="005C59FB">
        <w:rPr>
          <w:rFonts w:ascii="Arial" w:hAnsi="Arial"/>
        </w:rPr>
        <w:t xml:space="preserve">. </w:t>
      </w:r>
      <w:r w:rsidR="005C59FB" w:rsidRPr="005D0859">
        <w:rPr>
          <w:rFonts w:ascii="Arial" w:hAnsi="Arial"/>
        </w:rPr>
        <w:t xml:space="preserve">If </w:t>
      </w:r>
      <w:r w:rsidR="00430511" w:rsidRPr="005D0859">
        <w:rPr>
          <w:rFonts w:ascii="Arial" w:hAnsi="Arial"/>
        </w:rPr>
        <w:t xml:space="preserve">someone just wants to </w:t>
      </w:r>
      <w:r w:rsidR="000830CF" w:rsidRPr="005D0859">
        <w:rPr>
          <w:rFonts w:ascii="Arial" w:hAnsi="Arial"/>
        </w:rPr>
        <w:t xml:space="preserve">blow </w:t>
      </w:r>
      <w:r w:rsidR="00482ED2">
        <w:rPr>
          <w:rFonts w:ascii="Arial" w:hAnsi="Arial"/>
        </w:rPr>
        <w:t xml:space="preserve">everyone </w:t>
      </w:r>
      <w:r w:rsidR="00430511" w:rsidRPr="005D0859">
        <w:rPr>
          <w:rFonts w:ascii="Arial" w:hAnsi="Arial"/>
        </w:rPr>
        <w:t>up</w:t>
      </w:r>
      <w:r w:rsidR="000830CF" w:rsidRPr="005D0859">
        <w:rPr>
          <w:rFonts w:ascii="Arial" w:hAnsi="Arial"/>
        </w:rPr>
        <w:t xml:space="preserve">, </w:t>
      </w:r>
      <w:r w:rsidR="00430511" w:rsidRPr="005D0859">
        <w:rPr>
          <w:rFonts w:ascii="Arial" w:hAnsi="Arial"/>
        </w:rPr>
        <w:t>you're not going to stop them. So</w:t>
      </w:r>
      <w:r w:rsidR="000830CF" w:rsidRPr="005D0859">
        <w:rPr>
          <w:rFonts w:ascii="Arial" w:hAnsi="Arial"/>
        </w:rPr>
        <w:t xml:space="preserve">, </w:t>
      </w:r>
      <w:r w:rsidR="00430511" w:rsidRPr="005D0859">
        <w:rPr>
          <w:rFonts w:ascii="Arial" w:hAnsi="Arial"/>
        </w:rPr>
        <w:t xml:space="preserve">we're all downstairs and it's </w:t>
      </w:r>
      <w:r w:rsidR="005A2694">
        <w:rPr>
          <w:rFonts w:ascii="Arial" w:hAnsi="Arial"/>
        </w:rPr>
        <w:t xml:space="preserve">a </w:t>
      </w:r>
      <w:r w:rsidR="00430511" w:rsidRPr="005D0859">
        <w:rPr>
          <w:rFonts w:ascii="Arial" w:hAnsi="Arial"/>
        </w:rPr>
        <w:t>cold cinderblock building</w:t>
      </w:r>
      <w:r w:rsidR="00430D99">
        <w:rPr>
          <w:rFonts w:ascii="Arial" w:hAnsi="Arial"/>
        </w:rPr>
        <w:t>. W</w:t>
      </w:r>
      <w:r w:rsidR="00430511" w:rsidRPr="005D0859">
        <w:rPr>
          <w:rFonts w:ascii="Arial" w:hAnsi="Arial"/>
        </w:rPr>
        <w:t>e did not like to hang out down there. Normally</w:t>
      </w:r>
      <w:r w:rsidR="000830CF" w:rsidRPr="005D0859">
        <w:rPr>
          <w:rFonts w:ascii="Arial" w:hAnsi="Arial"/>
        </w:rPr>
        <w:t xml:space="preserve">, </w:t>
      </w:r>
      <w:r w:rsidR="00430511" w:rsidRPr="005D0859">
        <w:rPr>
          <w:rFonts w:ascii="Arial" w:hAnsi="Arial"/>
        </w:rPr>
        <w:t>it felt like creepy and kind of haunted and everyone was just so somber</w:t>
      </w:r>
      <w:r w:rsidR="000830CF" w:rsidRPr="005D0859">
        <w:rPr>
          <w:rFonts w:ascii="Arial" w:hAnsi="Arial"/>
        </w:rPr>
        <w:t>. W</w:t>
      </w:r>
      <w:r w:rsidR="00430511" w:rsidRPr="005D0859">
        <w:rPr>
          <w:rFonts w:ascii="Arial" w:hAnsi="Arial"/>
        </w:rPr>
        <w:t>e didn't know what we were walking into.</w:t>
      </w:r>
    </w:p>
    <w:p w14:paraId="3737009D" w14:textId="77777777" w:rsidR="00D60DE3" w:rsidRDefault="00D60DE3">
      <w:pPr>
        <w:spacing w:after="0"/>
        <w:rPr>
          <w:rFonts w:ascii="Arial" w:hAnsi="Arial"/>
        </w:rPr>
      </w:pPr>
    </w:p>
    <w:p w14:paraId="678A23C7" w14:textId="06963410" w:rsidR="003E3EA6" w:rsidRPr="005D0859" w:rsidRDefault="00430511">
      <w:pPr>
        <w:spacing w:after="0"/>
        <w:rPr>
          <w:rFonts w:ascii="Arial" w:hAnsi="Arial"/>
        </w:rPr>
      </w:pPr>
      <w:r w:rsidRPr="005D0859">
        <w:rPr>
          <w:rFonts w:ascii="Arial" w:hAnsi="Arial"/>
        </w:rPr>
        <w:t>It was just starting to be sunset. It was like dusky. I remember peeking outside at the protesters</w:t>
      </w:r>
      <w:r w:rsidR="00D60DE3">
        <w:rPr>
          <w:rFonts w:ascii="Arial" w:hAnsi="Arial"/>
        </w:rPr>
        <w:t>. T</w:t>
      </w:r>
      <w:r w:rsidRPr="005D0859">
        <w:rPr>
          <w:rFonts w:ascii="Arial" w:hAnsi="Arial"/>
        </w:rPr>
        <w:t>hey were pretty far distance from us</w:t>
      </w:r>
      <w:r w:rsidR="00D60DE3">
        <w:rPr>
          <w:rFonts w:ascii="Arial" w:hAnsi="Arial"/>
        </w:rPr>
        <w:t>, a</w:t>
      </w:r>
      <w:r w:rsidRPr="005D0859">
        <w:rPr>
          <w:rFonts w:ascii="Arial" w:hAnsi="Arial"/>
        </w:rPr>
        <w:t xml:space="preserve">nd there </w:t>
      </w:r>
      <w:r w:rsidR="00D60DE3">
        <w:rPr>
          <w:rFonts w:ascii="Arial" w:hAnsi="Arial"/>
        </w:rPr>
        <w:t xml:space="preserve">were </w:t>
      </w:r>
      <w:r w:rsidRPr="005D0859">
        <w:rPr>
          <w:rFonts w:ascii="Arial" w:hAnsi="Arial"/>
        </w:rPr>
        <w:t>trees and shrubs and things in the way</w:t>
      </w:r>
      <w:r w:rsidR="003E1E77" w:rsidRPr="005D0859">
        <w:rPr>
          <w:rFonts w:ascii="Arial" w:hAnsi="Arial"/>
        </w:rPr>
        <w:t>, b</w:t>
      </w:r>
      <w:r w:rsidRPr="005D0859">
        <w:rPr>
          <w:rFonts w:ascii="Arial" w:hAnsi="Arial"/>
        </w:rPr>
        <w:t>ut that energy out there was just</w:t>
      </w:r>
      <w:r w:rsidR="003E1E77" w:rsidRPr="005D0859">
        <w:rPr>
          <w:rFonts w:ascii="Arial" w:hAnsi="Arial"/>
        </w:rPr>
        <w:t xml:space="preserve"> </w:t>
      </w:r>
      <w:r w:rsidRPr="005D0859">
        <w:rPr>
          <w:rFonts w:ascii="Arial" w:hAnsi="Arial"/>
        </w:rPr>
        <w:t>pulsating. They're mad. We're not safe</w:t>
      </w:r>
      <w:r w:rsidR="003E1E77" w:rsidRPr="005D0859">
        <w:rPr>
          <w:rFonts w:ascii="Arial" w:hAnsi="Arial"/>
        </w:rPr>
        <w:t>, “C</w:t>
      </w:r>
      <w:r w:rsidRPr="005D0859">
        <w:rPr>
          <w:rFonts w:ascii="Arial" w:hAnsi="Arial"/>
        </w:rPr>
        <w:t>lose the door, close the door.</w:t>
      </w:r>
      <w:r w:rsidR="003E1E77" w:rsidRPr="005D0859">
        <w:rPr>
          <w:rFonts w:ascii="Arial" w:hAnsi="Arial"/>
        </w:rPr>
        <w:t>”</w:t>
      </w:r>
    </w:p>
    <w:p w14:paraId="398B812E" w14:textId="77777777" w:rsidR="003E3EA6" w:rsidRPr="005D0859" w:rsidRDefault="003E3EA6">
      <w:pPr>
        <w:spacing w:after="0"/>
        <w:rPr>
          <w:rFonts w:ascii="Arial" w:hAnsi="Arial"/>
        </w:rPr>
      </w:pPr>
    </w:p>
    <w:p w14:paraId="37E78D2A" w14:textId="1D7964AA" w:rsidR="003E3EA6" w:rsidRPr="005D0859" w:rsidRDefault="00860B10">
      <w:pPr>
        <w:spacing w:after="0"/>
        <w:rPr>
          <w:rFonts w:ascii="Arial" w:hAnsi="Arial"/>
        </w:rPr>
      </w:pPr>
      <w:r w:rsidRPr="00860B10">
        <w:rPr>
          <w:rFonts w:ascii="Arial" w:hAnsi="Arial"/>
          <w:b/>
          <w:bCs/>
        </w:rPr>
        <w:lastRenderedPageBreak/>
        <w:t>Raymond:</w:t>
      </w:r>
      <w:r w:rsidR="003E1E77" w:rsidRPr="005D0859">
        <w:rPr>
          <w:rFonts w:ascii="Arial" w:hAnsi="Arial"/>
        </w:rPr>
        <w:t xml:space="preserve"> </w:t>
      </w:r>
      <w:r w:rsidR="00430511" w:rsidRPr="005D0859">
        <w:rPr>
          <w:rFonts w:ascii="Arial" w:hAnsi="Arial"/>
        </w:rPr>
        <w:t xml:space="preserve">Those protesters were waving those placards wildly and shouting things that were obscene. And the bus, of course, was still driving round and round. </w:t>
      </w:r>
      <w:r w:rsidR="00662F38">
        <w:rPr>
          <w:rFonts w:ascii="Arial" w:hAnsi="Arial"/>
        </w:rPr>
        <w:t>So, o</w:t>
      </w:r>
      <w:r w:rsidR="00662F38" w:rsidRPr="005D0859">
        <w:rPr>
          <w:rFonts w:ascii="Arial" w:hAnsi="Arial"/>
        </w:rPr>
        <w:t xml:space="preserve">pening </w:t>
      </w:r>
      <w:r w:rsidR="00430511" w:rsidRPr="005D0859">
        <w:rPr>
          <w:rFonts w:ascii="Arial" w:hAnsi="Arial"/>
        </w:rPr>
        <w:t xml:space="preserve">night, I went downstairs just to tell that cast one more time, how proud I was of them and give them a little hope, courage, and they were really revved up, they were so ready to do the play. And Tony wrote to them, Tony Kushner had written a letter. </w:t>
      </w:r>
      <w:r w:rsidR="00F94114" w:rsidRPr="005D0859">
        <w:rPr>
          <w:rFonts w:ascii="Arial" w:hAnsi="Arial"/>
        </w:rPr>
        <w:t>W</w:t>
      </w:r>
      <w:r w:rsidR="00430511" w:rsidRPr="005D0859">
        <w:rPr>
          <w:rFonts w:ascii="Arial" w:hAnsi="Arial"/>
        </w:rPr>
        <w:t xml:space="preserve">hen I read it to </w:t>
      </w:r>
      <w:r w:rsidR="00F94114" w:rsidRPr="005D0859">
        <w:rPr>
          <w:rFonts w:ascii="Arial" w:hAnsi="Arial"/>
        </w:rPr>
        <w:t>them</w:t>
      </w:r>
      <w:r w:rsidR="00430511" w:rsidRPr="005D0859">
        <w:rPr>
          <w:rFonts w:ascii="Arial" w:hAnsi="Arial"/>
        </w:rPr>
        <w:t xml:space="preserve">, they were silent. </w:t>
      </w:r>
      <w:r w:rsidR="00662F38" w:rsidRPr="005D0859">
        <w:rPr>
          <w:rFonts w:ascii="Arial" w:hAnsi="Arial"/>
        </w:rPr>
        <w:t xml:space="preserve">They </w:t>
      </w:r>
      <w:r w:rsidR="00430511" w:rsidRPr="005D0859">
        <w:rPr>
          <w:rFonts w:ascii="Arial" w:hAnsi="Arial"/>
        </w:rPr>
        <w:t>were just in awe that the playwright who wrote this play has written a letter to them. That was big, big stuff.</w:t>
      </w:r>
    </w:p>
    <w:p w14:paraId="491F5ABA" w14:textId="77777777" w:rsidR="003E3EA6" w:rsidRPr="005D0859" w:rsidRDefault="003E3EA6">
      <w:pPr>
        <w:spacing w:after="0"/>
        <w:rPr>
          <w:rFonts w:ascii="Arial" w:hAnsi="Arial"/>
        </w:rPr>
      </w:pPr>
    </w:p>
    <w:p w14:paraId="52E85C93" w14:textId="2CCCB863" w:rsidR="003E3EA6" w:rsidRPr="005D0859" w:rsidRDefault="005A0326">
      <w:pPr>
        <w:spacing w:after="0"/>
        <w:rPr>
          <w:rFonts w:ascii="Arial" w:hAnsi="Arial"/>
        </w:rPr>
      </w:pPr>
      <w:r w:rsidRPr="005A0326">
        <w:rPr>
          <w:rFonts w:ascii="Arial" w:hAnsi="Arial"/>
          <w:b/>
          <w:bCs/>
        </w:rPr>
        <w:t>Justin:</w:t>
      </w:r>
      <w:r w:rsidR="00F94114" w:rsidRPr="005D0859">
        <w:rPr>
          <w:rFonts w:ascii="Arial" w:hAnsi="Arial"/>
        </w:rPr>
        <w:t xml:space="preserve"> “</w:t>
      </w:r>
      <w:r w:rsidR="00430511" w:rsidRPr="005D0859">
        <w:rPr>
          <w:rFonts w:ascii="Arial" w:hAnsi="Arial"/>
        </w:rPr>
        <w:t>I'm writing to send you all my very best wishes for a splendid opening night and my congratulations and gratitude for the principled stance you've taken.</w:t>
      </w:r>
      <w:r w:rsidR="00F94114" w:rsidRPr="005D0859">
        <w:rPr>
          <w:rFonts w:ascii="Arial" w:hAnsi="Arial"/>
        </w:rPr>
        <w:t>”</w:t>
      </w:r>
    </w:p>
    <w:p w14:paraId="3734466C" w14:textId="77777777" w:rsidR="003E3EA6" w:rsidRPr="005D0859" w:rsidRDefault="003E3EA6">
      <w:pPr>
        <w:spacing w:after="0"/>
        <w:rPr>
          <w:rFonts w:ascii="Arial" w:hAnsi="Arial"/>
        </w:rPr>
      </w:pPr>
    </w:p>
    <w:p w14:paraId="6B7E80F6" w14:textId="15898306" w:rsidR="003E3EA6" w:rsidRPr="005D0859" w:rsidRDefault="00860B10">
      <w:pPr>
        <w:spacing w:after="0"/>
        <w:rPr>
          <w:rFonts w:ascii="Arial" w:hAnsi="Arial"/>
        </w:rPr>
      </w:pPr>
      <w:r w:rsidRPr="00860B10">
        <w:rPr>
          <w:rFonts w:ascii="Arial" w:hAnsi="Arial"/>
          <w:b/>
          <w:bCs/>
        </w:rPr>
        <w:t>Raymond:</w:t>
      </w:r>
      <w:r w:rsidR="00F94114" w:rsidRPr="005D0859">
        <w:rPr>
          <w:rFonts w:ascii="Arial" w:hAnsi="Arial"/>
        </w:rPr>
        <w:t xml:space="preserve"> </w:t>
      </w:r>
      <w:r w:rsidR="00430511" w:rsidRPr="005D0859">
        <w:rPr>
          <w:rFonts w:ascii="Arial" w:hAnsi="Arial"/>
        </w:rPr>
        <w:t>It was a</w:t>
      </w:r>
      <w:r w:rsidR="00F94114" w:rsidRPr="005D0859">
        <w:rPr>
          <w:rFonts w:ascii="Arial" w:hAnsi="Arial"/>
        </w:rPr>
        <w:t xml:space="preserve"> </w:t>
      </w:r>
      <w:r w:rsidR="00430511" w:rsidRPr="005D0859">
        <w:rPr>
          <w:rFonts w:ascii="Arial" w:hAnsi="Arial"/>
        </w:rPr>
        <w:t>full</w:t>
      </w:r>
      <w:r w:rsidR="00F94114" w:rsidRPr="005D0859">
        <w:rPr>
          <w:rFonts w:ascii="Arial" w:hAnsi="Arial"/>
        </w:rPr>
        <w:t>-</w:t>
      </w:r>
      <w:r w:rsidR="00430511" w:rsidRPr="005D0859">
        <w:rPr>
          <w:rFonts w:ascii="Arial" w:hAnsi="Arial"/>
        </w:rPr>
        <w:t>page letter</w:t>
      </w:r>
      <w:r w:rsidR="00DB0DAC">
        <w:rPr>
          <w:rFonts w:ascii="Arial" w:hAnsi="Arial"/>
        </w:rPr>
        <w:t>. H</w:t>
      </w:r>
      <w:r w:rsidR="00430511" w:rsidRPr="005D0859">
        <w:rPr>
          <w:rFonts w:ascii="Arial" w:hAnsi="Arial"/>
        </w:rPr>
        <w:t>e points out that art has often created controversy</w:t>
      </w:r>
      <w:r w:rsidR="000F5760">
        <w:rPr>
          <w:rFonts w:ascii="Arial" w:hAnsi="Arial"/>
        </w:rPr>
        <w:t>, a</w:t>
      </w:r>
      <w:r w:rsidR="00430511" w:rsidRPr="005D0859">
        <w:rPr>
          <w:rFonts w:ascii="Arial" w:hAnsi="Arial"/>
        </w:rPr>
        <w:t>nd that truth has often offended people. He mentioned a couple of other productions</w:t>
      </w:r>
      <w:r w:rsidR="00F65283">
        <w:rPr>
          <w:rFonts w:ascii="Arial" w:hAnsi="Arial"/>
        </w:rPr>
        <w:t xml:space="preserve">. </w:t>
      </w:r>
      <w:r w:rsidR="00430511" w:rsidRPr="005D0859">
        <w:rPr>
          <w:rFonts w:ascii="Arial" w:hAnsi="Arial"/>
        </w:rPr>
        <w:t>I think one was overseas</w:t>
      </w:r>
      <w:r w:rsidR="00F94114" w:rsidRPr="005D0859">
        <w:rPr>
          <w:rFonts w:ascii="Arial" w:hAnsi="Arial"/>
        </w:rPr>
        <w:t>.</w:t>
      </w:r>
    </w:p>
    <w:p w14:paraId="6F265480" w14:textId="77777777" w:rsidR="003E3EA6" w:rsidRPr="005D0859" w:rsidRDefault="003E3EA6">
      <w:pPr>
        <w:spacing w:after="0"/>
        <w:rPr>
          <w:rFonts w:ascii="Arial" w:hAnsi="Arial"/>
        </w:rPr>
      </w:pPr>
    </w:p>
    <w:p w14:paraId="2C84AB83" w14:textId="249E4B7D" w:rsidR="003E3EA6" w:rsidRPr="005D0859" w:rsidRDefault="005A0326">
      <w:pPr>
        <w:spacing w:after="0"/>
        <w:rPr>
          <w:rFonts w:ascii="Arial" w:hAnsi="Arial"/>
        </w:rPr>
      </w:pPr>
      <w:r w:rsidRPr="005A0326">
        <w:rPr>
          <w:rFonts w:ascii="Arial" w:hAnsi="Arial"/>
          <w:b/>
          <w:bCs/>
        </w:rPr>
        <w:t>Justin:</w:t>
      </w:r>
      <w:r w:rsidR="00F94114" w:rsidRPr="005D0859">
        <w:rPr>
          <w:rFonts w:ascii="Arial" w:hAnsi="Arial"/>
        </w:rPr>
        <w:t xml:space="preserve"> </w:t>
      </w:r>
      <w:r w:rsidR="001014A5" w:rsidRPr="005D0859">
        <w:rPr>
          <w:rFonts w:ascii="Arial" w:hAnsi="Arial"/>
        </w:rPr>
        <w:t>“</w:t>
      </w:r>
      <w:r w:rsidR="00F94114" w:rsidRPr="005D0859">
        <w:rPr>
          <w:rFonts w:ascii="Arial" w:hAnsi="Arial"/>
        </w:rPr>
        <w:t>I</w:t>
      </w:r>
      <w:r w:rsidR="00430511" w:rsidRPr="005D0859">
        <w:rPr>
          <w:rFonts w:ascii="Arial" w:hAnsi="Arial"/>
        </w:rPr>
        <w:t>n Bucharest, Romania</w:t>
      </w:r>
      <w:r w:rsidR="001014A5" w:rsidRPr="005D0859">
        <w:rPr>
          <w:rFonts w:ascii="Arial" w:hAnsi="Arial"/>
        </w:rPr>
        <w:t>, a</w:t>
      </w:r>
      <w:r w:rsidR="00430511" w:rsidRPr="005D0859">
        <w:rPr>
          <w:rFonts w:ascii="Arial" w:hAnsi="Arial"/>
        </w:rPr>
        <w:t xml:space="preserve"> few months ago, an angry mob attacked the theater where </w:t>
      </w:r>
      <w:r w:rsidR="001014A5" w:rsidRPr="005D0859">
        <w:rPr>
          <w:rFonts w:ascii="Arial" w:hAnsi="Arial"/>
          <w:i/>
          <w:iCs/>
        </w:rPr>
        <w:t>A</w:t>
      </w:r>
      <w:r w:rsidR="00430511" w:rsidRPr="005D0859">
        <w:rPr>
          <w:rFonts w:ascii="Arial" w:hAnsi="Arial"/>
          <w:i/>
          <w:iCs/>
        </w:rPr>
        <w:t>ngels</w:t>
      </w:r>
      <w:r w:rsidR="00430511" w:rsidRPr="005D0859">
        <w:rPr>
          <w:rFonts w:ascii="Arial" w:hAnsi="Arial"/>
        </w:rPr>
        <w:t xml:space="preserve"> was being presented and tried to burn the building to the ground.</w:t>
      </w:r>
      <w:r w:rsidR="001014A5" w:rsidRPr="005D0859">
        <w:rPr>
          <w:rFonts w:ascii="Arial" w:hAnsi="Arial"/>
        </w:rPr>
        <w:t>”</w:t>
      </w:r>
    </w:p>
    <w:p w14:paraId="78B4818D" w14:textId="77777777" w:rsidR="003E3EA6" w:rsidRPr="005D0859" w:rsidRDefault="003E3EA6">
      <w:pPr>
        <w:spacing w:after="0"/>
        <w:rPr>
          <w:rFonts w:ascii="Arial" w:hAnsi="Arial"/>
        </w:rPr>
      </w:pPr>
    </w:p>
    <w:p w14:paraId="3FDAEA92" w14:textId="2FA20B81" w:rsidR="003E3EA6" w:rsidRPr="005D0859" w:rsidRDefault="00860B10">
      <w:pPr>
        <w:spacing w:after="0"/>
        <w:rPr>
          <w:rFonts w:ascii="Arial" w:hAnsi="Arial"/>
        </w:rPr>
      </w:pPr>
      <w:r w:rsidRPr="00860B10">
        <w:rPr>
          <w:rFonts w:ascii="Arial" w:hAnsi="Arial"/>
          <w:b/>
          <w:bCs/>
        </w:rPr>
        <w:t>Raymond:</w:t>
      </w:r>
      <w:r w:rsidR="001014A5" w:rsidRPr="005D0859">
        <w:rPr>
          <w:rFonts w:ascii="Arial" w:hAnsi="Arial"/>
        </w:rPr>
        <w:t xml:space="preserve"> </w:t>
      </w:r>
      <w:r w:rsidR="00430511" w:rsidRPr="005D0859">
        <w:rPr>
          <w:rFonts w:ascii="Arial" w:hAnsi="Arial"/>
        </w:rPr>
        <w:t>So</w:t>
      </w:r>
      <w:r w:rsidR="001014A5" w:rsidRPr="005D0859">
        <w:rPr>
          <w:rFonts w:ascii="Arial" w:hAnsi="Arial"/>
        </w:rPr>
        <w:t xml:space="preserve">, </w:t>
      </w:r>
      <w:r w:rsidR="00430511" w:rsidRPr="005D0859">
        <w:rPr>
          <w:rFonts w:ascii="Arial" w:hAnsi="Arial"/>
        </w:rPr>
        <w:t>he was letting them know that they were joining a rank of company that they should be proud of</w:t>
      </w:r>
      <w:r w:rsidR="001014A5" w:rsidRPr="005D0859">
        <w:rPr>
          <w:rFonts w:ascii="Arial" w:hAnsi="Arial"/>
        </w:rPr>
        <w:t>.</w:t>
      </w:r>
    </w:p>
    <w:p w14:paraId="4C65AFB1" w14:textId="77777777" w:rsidR="003E3EA6" w:rsidRPr="005D0859" w:rsidRDefault="003E3EA6">
      <w:pPr>
        <w:spacing w:after="0"/>
        <w:rPr>
          <w:rFonts w:ascii="Arial" w:hAnsi="Arial"/>
        </w:rPr>
      </w:pPr>
    </w:p>
    <w:p w14:paraId="7411EC2B" w14:textId="376C9766" w:rsidR="003E3EA6" w:rsidRPr="005D0859" w:rsidRDefault="005A0326">
      <w:pPr>
        <w:spacing w:after="0"/>
        <w:rPr>
          <w:rFonts w:ascii="Arial" w:hAnsi="Arial"/>
        </w:rPr>
      </w:pPr>
      <w:r w:rsidRPr="005A0326">
        <w:rPr>
          <w:rFonts w:ascii="Arial" w:hAnsi="Arial"/>
          <w:b/>
          <w:bCs/>
        </w:rPr>
        <w:t>Justin:</w:t>
      </w:r>
      <w:r w:rsidR="001014A5" w:rsidRPr="005D0859">
        <w:rPr>
          <w:rFonts w:ascii="Arial" w:hAnsi="Arial"/>
        </w:rPr>
        <w:t xml:space="preserve"> “T</w:t>
      </w:r>
      <w:r w:rsidR="00430511" w:rsidRPr="005D0859">
        <w:rPr>
          <w:rFonts w:ascii="Arial" w:hAnsi="Arial"/>
        </w:rPr>
        <w:t xml:space="preserve">hese people are bullies, and bullies must be defied. And that's what you're doing. Go and talk to the </w:t>
      </w:r>
      <w:r w:rsidR="001014A5" w:rsidRPr="005D0859">
        <w:rPr>
          <w:rFonts w:ascii="Arial" w:hAnsi="Arial"/>
        </w:rPr>
        <w:t>A</w:t>
      </w:r>
      <w:r w:rsidR="00430511" w:rsidRPr="005D0859">
        <w:rPr>
          <w:rFonts w:ascii="Arial" w:hAnsi="Arial"/>
        </w:rPr>
        <w:t>ngels</w:t>
      </w:r>
      <w:r w:rsidR="001014A5" w:rsidRPr="005D0859">
        <w:rPr>
          <w:rFonts w:ascii="Arial" w:hAnsi="Arial"/>
        </w:rPr>
        <w:t>. Y</w:t>
      </w:r>
      <w:r w:rsidR="00430511" w:rsidRPr="005D0859">
        <w:rPr>
          <w:rFonts w:ascii="Arial" w:hAnsi="Arial"/>
        </w:rPr>
        <w:t xml:space="preserve">ours, Tony </w:t>
      </w:r>
      <w:r w:rsidR="001014A5" w:rsidRPr="005D0859">
        <w:rPr>
          <w:rFonts w:ascii="Arial" w:hAnsi="Arial"/>
        </w:rPr>
        <w:t>Kushner</w:t>
      </w:r>
      <w:r w:rsidR="00430511" w:rsidRPr="005D0859">
        <w:rPr>
          <w:rFonts w:ascii="Arial" w:hAnsi="Arial"/>
        </w:rPr>
        <w:t>.</w:t>
      </w:r>
      <w:r w:rsidR="001014A5" w:rsidRPr="005D0859">
        <w:rPr>
          <w:rFonts w:ascii="Arial" w:hAnsi="Arial"/>
        </w:rPr>
        <w:t>”</w:t>
      </w:r>
    </w:p>
    <w:p w14:paraId="6E9E29C6" w14:textId="77777777" w:rsidR="003E3EA6" w:rsidRPr="005D0859" w:rsidRDefault="003E3EA6">
      <w:pPr>
        <w:spacing w:after="0"/>
        <w:rPr>
          <w:rFonts w:ascii="Arial" w:hAnsi="Arial"/>
        </w:rPr>
      </w:pPr>
    </w:p>
    <w:p w14:paraId="44B59062" w14:textId="6D0097B0" w:rsidR="003E3EA6" w:rsidRPr="005D0859" w:rsidRDefault="00860B10">
      <w:pPr>
        <w:spacing w:after="0"/>
        <w:rPr>
          <w:rFonts w:ascii="Arial" w:hAnsi="Arial"/>
        </w:rPr>
      </w:pPr>
      <w:r w:rsidRPr="00860B10">
        <w:rPr>
          <w:rFonts w:ascii="Arial" w:hAnsi="Arial"/>
          <w:b/>
          <w:bCs/>
        </w:rPr>
        <w:t>Raymond:</w:t>
      </w:r>
      <w:r w:rsidR="001F2ED2" w:rsidRPr="005D0859">
        <w:rPr>
          <w:rFonts w:ascii="Arial" w:hAnsi="Arial"/>
        </w:rPr>
        <w:t xml:space="preserve"> </w:t>
      </w:r>
      <w:r w:rsidR="00430511" w:rsidRPr="005D0859">
        <w:rPr>
          <w:rFonts w:ascii="Arial" w:hAnsi="Arial"/>
        </w:rPr>
        <w:t>I left them to go back upstairs thinking I would do to go on stage to apologize because we were 30 minutes late getting started because of all the metal detectors. I looked out the window of my office</w:t>
      </w:r>
      <w:r w:rsidR="00FD0F32">
        <w:rPr>
          <w:rFonts w:ascii="Arial" w:hAnsi="Arial"/>
        </w:rPr>
        <w:t>, a</w:t>
      </w:r>
      <w:r w:rsidR="00430511" w:rsidRPr="005D0859">
        <w:rPr>
          <w:rFonts w:ascii="Arial" w:hAnsi="Arial"/>
        </w:rPr>
        <w:t>nd there was a line going all the way across the front of the theater, around the corner, down the block, as far as you could see on the sidewalk</w:t>
      </w:r>
      <w:r w:rsidR="001F2ED2" w:rsidRPr="005D0859">
        <w:rPr>
          <w:rFonts w:ascii="Arial" w:hAnsi="Arial"/>
        </w:rPr>
        <w:t xml:space="preserve">, </w:t>
      </w:r>
      <w:r w:rsidR="00430511" w:rsidRPr="005D0859">
        <w:rPr>
          <w:rFonts w:ascii="Arial" w:hAnsi="Arial"/>
        </w:rPr>
        <w:t>people waiting to get in. A lot of the people who were in line coming into the theater were same</w:t>
      </w:r>
      <w:r w:rsidR="00382661">
        <w:rPr>
          <w:rFonts w:ascii="Arial" w:hAnsi="Arial"/>
        </w:rPr>
        <w:t>-</w:t>
      </w:r>
      <w:r w:rsidR="00430511" w:rsidRPr="005D0859">
        <w:rPr>
          <w:rFonts w:ascii="Arial" w:hAnsi="Arial"/>
        </w:rPr>
        <w:t>sex couples</w:t>
      </w:r>
      <w:r w:rsidR="008860F0">
        <w:rPr>
          <w:rFonts w:ascii="Arial" w:hAnsi="Arial"/>
        </w:rPr>
        <w:t xml:space="preserve"> </w:t>
      </w:r>
      <w:r w:rsidR="00430511" w:rsidRPr="005D0859">
        <w:rPr>
          <w:rFonts w:ascii="Arial" w:hAnsi="Arial"/>
        </w:rPr>
        <w:t>I never seen</w:t>
      </w:r>
      <w:r w:rsidR="001F2ED2" w:rsidRPr="005D0859">
        <w:rPr>
          <w:rFonts w:ascii="Arial" w:hAnsi="Arial"/>
        </w:rPr>
        <w:t xml:space="preserve">, </w:t>
      </w:r>
      <w:r w:rsidR="00430511" w:rsidRPr="005D0859">
        <w:rPr>
          <w:rFonts w:ascii="Arial" w:hAnsi="Arial"/>
        </w:rPr>
        <w:t>never heard</w:t>
      </w:r>
      <w:r w:rsidR="001F2ED2" w:rsidRPr="005D0859">
        <w:rPr>
          <w:rFonts w:ascii="Arial" w:hAnsi="Arial"/>
        </w:rPr>
        <w:t xml:space="preserve"> </w:t>
      </w:r>
      <w:r w:rsidR="00430511" w:rsidRPr="005D0859">
        <w:rPr>
          <w:rFonts w:ascii="Arial" w:hAnsi="Arial"/>
        </w:rPr>
        <w:t>of</w:t>
      </w:r>
      <w:r w:rsidR="001F2ED2" w:rsidRPr="005D0859">
        <w:rPr>
          <w:rFonts w:ascii="Arial" w:hAnsi="Arial"/>
        </w:rPr>
        <w:t xml:space="preserve">. They’d </w:t>
      </w:r>
      <w:r w:rsidR="00430511" w:rsidRPr="005D0859">
        <w:rPr>
          <w:rFonts w:ascii="Arial" w:hAnsi="Arial"/>
        </w:rPr>
        <w:t>come from all over to see the play. I looked out there and saw that and my knee</w:t>
      </w:r>
      <w:r w:rsidR="008860F0">
        <w:rPr>
          <w:rFonts w:ascii="Arial" w:hAnsi="Arial"/>
        </w:rPr>
        <w:t>s</w:t>
      </w:r>
      <w:r w:rsidR="00430511" w:rsidRPr="005D0859">
        <w:rPr>
          <w:rFonts w:ascii="Arial" w:hAnsi="Arial"/>
        </w:rPr>
        <w:t xml:space="preserve"> gave way</w:t>
      </w:r>
      <w:r w:rsidR="00D907A3" w:rsidRPr="005D0859">
        <w:rPr>
          <w:rFonts w:ascii="Arial" w:hAnsi="Arial"/>
        </w:rPr>
        <w:t xml:space="preserve">. </w:t>
      </w:r>
      <w:r w:rsidR="00430511" w:rsidRPr="005D0859">
        <w:rPr>
          <w:rFonts w:ascii="Arial" w:hAnsi="Arial"/>
        </w:rPr>
        <w:t>I just lost control of my legs and just fell onto the sofa.</w:t>
      </w:r>
    </w:p>
    <w:p w14:paraId="0470D865" w14:textId="77777777" w:rsidR="003E3EA6" w:rsidRPr="005D0859" w:rsidRDefault="003E3EA6">
      <w:pPr>
        <w:spacing w:after="0"/>
        <w:rPr>
          <w:rFonts w:ascii="Arial" w:hAnsi="Arial"/>
        </w:rPr>
      </w:pPr>
    </w:p>
    <w:p w14:paraId="782A5788" w14:textId="7868006C" w:rsidR="003E3EA6" w:rsidRPr="005D0859" w:rsidRDefault="005A0326">
      <w:pPr>
        <w:spacing w:after="0"/>
        <w:rPr>
          <w:rFonts w:ascii="Arial" w:hAnsi="Arial"/>
        </w:rPr>
      </w:pPr>
      <w:r w:rsidRPr="005A0326">
        <w:rPr>
          <w:rFonts w:ascii="Arial" w:hAnsi="Arial"/>
          <w:b/>
          <w:bCs/>
        </w:rPr>
        <w:t>Justin:</w:t>
      </w:r>
      <w:r w:rsidR="000D0D93" w:rsidRPr="005D0859">
        <w:rPr>
          <w:rFonts w:ascii="Arial" w:hAnsi="Arial"/>
        </w:rPr>
        <w:t xml:space="preserve"> </w:t>
      </w:r>
      <w:r w:rsidR="00430511" w:rsidRPr="005D0859">
        <w:rPr>
          <w:rFonts w:ascii="Arial" w:hAnsi="Arial"/>
        </w:rPr>
        <w:t>We're there. We're all in the wings waiting to go on</w:t>
      </w:r>
      <w:r w:rsidR="00C24C31" w:rsidRPr="005D0859">
        <w:rPr>
          <w:rFonts w:ascii="Arial" w:hAnsi="Arial"/>
        </w:rPr>
        <w:t xml:space="preserve">. </w:t>
      </w:r>
      <w:r w:rsidR="00430511" w:rsidRPr="005D0859">
        <w:rPr>
          <w:rFonts w:ascii="Arial" w:hAnsi="Arial"/>
        </w:rPr>
        <w:t>It's all been building to this.</w:t>
      </w:r>
    </w:p>
    <w:p w14:paraId="0B6CE921" w14:textId="77777777" w:rsidR="003E3EA6" w:rsidRPr="005D0859" w:rsidRDefault="003E3EA6">
      <w:pPr>
        <w:spacing w:after="0"/>
        <w:rPr>
          <w:rFonts w:ascii="Arial" w:hAnsi="Arial"/>
        </w:rPr>
      </w:pPr>
    </w:p>
    <w:p w14:paraId="6C38600A" w14:textId="11741606" w:rsidR="003E3EA6" w:rsidRPr="005D0859" w:rsidRDefault="005A0326">
      <w:pPr>
        <w:spacing w:after="0"/>
        <w:rPr>
          <w:rFonts w:ascii="Arial" w:hAnsi="Arial"/>
        </w:rPr>
      </w:pPr>
      <w:r w:rsidRPr="005A0326">
        <w:rPr>
          <w:rFonts w:ascii="Arial" w:hAnsi="Arial"/>
          <w:b/>
          <w:bCs/>
        </w:rPr>
        <w:t>Jennifer:</w:t>
      </w:r>
      <w:r w:rsidR="00C24C31" w:rsidRPr="005D0859">
        <w:rPr>
          <w:rFonts w:ascii="Arial" w:hAnsi="Arial"/>
        </w:rPr>
        <w:t xml:space="preserve"> </w:t>
      </w:r>
      <w:r w:rsidR="00430511" w:rsidRPr="005D0859">
        <w:rPr>
          <w:rFonts w:ascii="Arial" w:hAnsi="Arial"/>
        </w:rPr>
        <w:t>Once we are all in and we're ready to go</w:t>
      </w:r>
      <w:r w:rsidR="00C24C31" w:rsidRPr="005D0859">
        <w:rPr>
          <w:rFonts w:ascii="Arial" w:hAnsi="Arial"/>
        </w:rPr>
        <w:t>, a</w:t>
      </w:r>
      <w:r w:rsidR="00430511" w:rsidRPr="005D0859">
        <w:rPr>
          <w:rFonts w:ascii="Arial" w:hAnsi="Arial"/>
        </w:rPr>
        <w:t>nd Raymond gave an introduction</w:t>
      </w:r>
      <w:r w:rsidR="00DB0B88">
        <w:rPr>
          <w:rFonts w:ascii="Arial" w:hAnsi="Arial"/>
        </w:rPr>
        <w:t xml:space="preserve">, </w:t>
      </w:r>
      <w:r w:rsidR="00430511" w:rsidRPr="005D0859">
        <w:rPr>
          <w:rFonts w:ascii="Arial" w:hAnsi="Arial"/>
        </w:rPr>
        <w:t>I feel like I was backstage for that</w:t>
      </w:r>
      <w:r w:rsidR="00C24C31" w:rsidRPr="005D0859">
        <w:rPr>
          <w:rFonts w:ascii="Arial" w:hAnsi="Arial"/>
        </w:rPr>
        <w:t xml:space="preserve">. </w:t>
      </w:r>
      <w:r w:rsidR="00430511" w:rsidRPr="005D0859">
        <w:rPr>
          <w:rFonts w:ascii="Arial" w:hAnsi="Arial"/>
        </w:rPr>
        <w:t>I was probably getting ready.</w:t>
      </w:r>
    </w:p>
    <w:p w14:paraId="49C963A8" w14:textId="77777777" w:rsidR="003E3EA6" w:rsidRPr="005D0859" w:rsidRDefault="003E3EA6">
      <w:pPr>
        <w:spacing w:after="0"/>
        <w:rPr>
          <w:rFonts w:ascii="Arial" w:hAnsi="Arial"/>
        </w:rPr>
      </w:pPr>
    </w:p>
    <w:p w14:paraId="023FD918" w14:textId="4A49E5D3" w:rsidR="003E3EA6" w:rsidRPr="005D0859" w:rsidRDefault="00860B10">
      <w:pPr>
        <w:spacing w:after="0"/>
        <w:rPr>
          <w:rFonts w:ascii="Arial" w:hAnsi="Arial"/>
        </w:rPr>
      </w:pPr>
      <w:r w:rsidRPr="00860B10">
        <w:rPr>
          <w:rFonts w:ascii="Arial" w:hAnsi="Arial"/>
          <w:b/>
          <w:bCs/>
        </w:rPr>
        <w:t>Raymond:</w:t>
      </w:r>
      <w:r w:rsidR="00C24C31" w:rsidRPr="005D0859">
        <w:rPr>
          <w:rFonts w:ascii="Arial" w:hAnsi="Arial"/>
        </w:rPr>
        <w:t xml:space="preserve"> </w:t>
      </w:r>
      <w:r w:rsidR="00430511" w:rsidRPr="005D0859">
        <w:rPr>
          <w:rFonts w:ascii="Arial" w:hAnsi="Arial"/>
        </w:rPr>
        <w:t>And the minute</w:t>
      </w:r>
      <w:r w:rsidR="00DB0B88">
        <w:rPr>
          <w:rFonts w:ascii="Arial" w:hAnsi="Arial"/>
        </w:rPr>
        <w:t xml:space="preserve"> </w:t>
      </w:r>
      <w:r w:rsidR="00430511" w:rsidRPr="005D0859">
        <w:rPr>
          <w:rFonts w:ascii="Arial" w:hAnsi="Arial"/>
        </w:rPr>
        <w:t>I opened the door, and they saw me come in to go walk up onto the apron of the stage</w:t>
      </w:r>
      <w:r w:rsidR="00C24C31" w:rsidRPr="005D0859">
        <w:rPr>
          <w:rFonts w:ascii="Arial" w:hAnsi="Arial"/>
        </w:rPr>
        <w:t xml:space="preserve">, </w:t>
      </w:r>
      <w:r w:rsidR="00430511" w:rsidRPr="005D0859">
        <w:rPr>
          <w:rFonts w:ascii="Arial" w:hAnsi="Arial"/>
        </w:rPr>
        <w:t>the entire audience</w:t>
      </w:r>
      <w:r w:rsidR="00C24C31" w:rsidRPr="005D0859">
        <w:rPr>
          <w:rFonts w:ascii="Arial" w:hAnsi="Arial"/>
        </w:rPr>
        <w:t xml:space="preserve"> [applause] [sobbing] </w:t>
      </w:r>
      <w:r w:rsidR="00430511" w:rsidRPr="005D0859">
        <w:rPr>
          <w:rFonts w:ascii="Arial" w:hAnsi="Arial"/>
        </w:rPr>
        <w:t xml:space="preserve">the entire audience rose to its feet and shouted and started applauding. </w:t>
      </w:r>
      <w:r w:rsidR="00C24C31" w:rsidRPr="005D0859">
        <w:rPr>
          <w:rFonts w:ascii="Arial" w:hAnsi="Arial"/>
        </w:rPr>
        <w:t>[applause] T</w:t>
      </w:r>
      <w:r w:rsidR="00430511" w:rsidRPr="005D0859">
        <w:rPr>
          <w:rFonts w:ascii="Arial" w:hAnsi="Arial"/>
        </w:rPr>
        <w:t xml:space="preserve">hey wouldn't stop. And I gestured on stage with my left </w:t>
      </w:r>
      <w:r w:rsidR="00CB5CC6">
        <w:rPr>
          <w:rFonts w:ascii="Arial" w:hAnsi="Arial"/>
        </w:rPr>
        <w:t xml:space="preserve">had to </w:t>
      </w:r>
      <w:r w:rsidR="00430511" w:rsidRPr="005D0859">
        <w:rPr>
          <w:rFonts w:ascii="Arial" w:hAnsi="Arial"/>
        </w:rPr>
        <w:t>thank the cast, they did the same</w:t>
      </w:r>
      <w:r w:rsidR="00C24C31" w:rsidRPr="005D0859">
        <w:rPr>
          <w:rFonts w:ascii="Arial" w:hAnsi="Arial"/>
        </w:rPr>
        <w:t xml:space="preserve"> </w:t>
      </w:r>
      <w:r w:rsidR="00430511" w:rsidRPr="005D0859">
        <w:rPr>
          <w:rFonts w:ascii="Arial" w:hAnsi="Arial"/>
        </w:rPr>
        <w:t xml:space="preserve">thing again, </w:t>
      </w:r>
      <w:r w:rsidR="00C24C31" w:rsidRPr="005D0859">
        <w:rPr>
          <w:rFonts w:ascii="Arial" w:hAnsi="Arial"/>
        </w:rPr>
        <w:t xml:space="preserve">[sobbing] they </w:t>
      </w:r>
      <w:r w:rsidR="00430511" w:rsidRPr="005D0859">
        <w:rPr>
          <w:rFonts w:ascii="Arial" w:hAnsi="Arial"/>
        </w:rPr>
        <w:t xml:space="preserve">stood again and </w:t>
      </w:r>
      <w:r w:rsidR="00C24C31" w:rsidRPr="005D0859">
        <w:rPr>
          <w:rFonts w:ascii="Arial" w:hAnsi="Arial"/>
        </w:rPr>
        <w:t xml:space="preserve">applauded </w:t>
      </w:r>
      <w:r w:rsidR="00430511" w:rsidRPr="005D0859">
        <w:rPr>
          <w:rFonts w:ascii="Arial" w:hAnsi="Arial"/>
        </w:rPr>
        <w:t>again.</w:t>
      </w:r>
      <w:r w:rsidR="00C24C31" w:rsidRPr="005D0859">
        <w:rPr>
          <w:rFonts w:ascii="Arial" w:hAnsi="Arial"/>
        </w:rPr>
        <w:t xml:space="preserve"> </w:t>
      </w:r>
      <w:r w:rsidR="00430511" w:rsidRPr="005D0859">
        <w:rPr>
          <w:rFonts w:ascii="Arial" w:hAnsi="Arial"/>
        </w:rPr>
        <w:t>It's hard to talk about</w:t>
      </w:r>
      <w:r w:rsidR="00C24C31" w:rsidRPr="005D0859">
        <w:rPr>
          <w:rFonts w:ascii="Arial" w:hAnsi="Arial"/>
        </w:rPr>
        <w:t xml:space="preserve">, </w:t>
      </w:r>
      <w:r w:rsidR="00430511" w:rsidRPr="005D0859">
        <w:rPr>
          <w:rFonts w:ascii="Arial" w:hAnsi="Arial"/>
        </w:rPr>
        <w:t xml:space="preserve">I'm sorry. </w:t>
      </w:r>
      <w:r w:rsidR="00B4240A" w:rsidRPr="005D0859">
        <w:rPr>
          <w:rFonts w:ascii="Arial" w:hAnsi="Arial"/>
        </w:rPr>
        <w:t xml:space="preserve">[chuckles] </w:t>
      </w:r>
      <w:r w:rsidR="00430511" w:rsidRPr="005D0859">
        <w:rPr>
          <w:rFonts w:ascii="Arial" w:hAnsi="Arial"/>
        </w:rPr>
        <w:t xml:space="preserve">I don't know. It's a great sense of gratitude. </w:t>
      </w:r>
      <w:r w:rsidR="00B4240A" w:rsidRPr="005D0859">
        <w:rPr>
          <w:rFonts w:ascii="Arial" w:hAnsi="Arial"/>
        </w:rPr>
        <w:t xml:space="preserve">A </w:t>
      </w:r>
      <w:r w:rsidR="00430511" w:rsidRPr="005D0859">
        <w:rPr>
          <w:rFonts w:ascii="Arial" w:hAnsi="Arial"/>
        </w:rPr>
        <w:t>disbelief that people</w:t>
      </w:r>
      <w:r w:rsidR="00B4240A" w:rsidRPr="005D0859">
        <w:rPr>
          <w:rFonts w:ascii="Arial" w:hAnsi="Arial"/>
        </w:rPr>
        <w:t xml:space="preserve">, </w:t>
      </w:r>
      <w:r w:rsidR="00430511" w:rsidRPr="005D0859">
        <w:rPr>
          <w:rFonts w:ascii="Arial" w:hAnsi="Arial"/>
        </w:rPr>
        <w:t>many of whom I did not know, would feel so empathetic to not only me, but to the kids</w:t>
      </w:r>
      <w:r w:rsidR="00B4240A" w:rsidRPr="005D0859">
        <w:rPr>
          <w:rFonts w:ascii="Arial" w:hAnsi="Arial"/>
        </w:rPr>
        <w:t xml:space="preserve">, </w:t>
      </w:r>
      <w:r w:rsidR="00430511" w:rsidRPr="005D0859">
        <w:rPr>
          <w:rFonts w:ascii="Arial" w:hAnsi="Arial"/>
        </w:rPr>
        <w:t>and the effort we made to do something.</w:t>
      </w:r>
    </w:p>
    <w:p w14:paraId="667811D5" w14:textId="77777777" w:rsidR="003E3EA6" w:rsidRPr="005D0859" w:rsidRDefault="003E3EA6">
      <w:pPr>
        <w:spacing w:after="0"/>
        <w:rPr>
          <w:rFonts w:ascii="Arial" w:hAnsi="Arial"/>
        </w:rPr>
      </w:pPr>
    </w:p>
    <w:p w14:paraId="2751075A" w14:textId="004891B1" w:rsidR="003E3EA6" w:rsidRPr="005D0859" w:rsidRDefault="00860B10">
      <w:pPr>
        <w:spacing w:after="0"/>
        <w:rPr>
          <w:rFonts w:ascii="Arial" w:hAnsi="Arial"/>
        </w:rPr>
      </w:pPr>
      <w:r w:rsidRPr="00860B10">
        <w:rPr>
          <w:rFonts w:ascii="Arial" w:hAnsi="Arial"/>
          <w:b/>
          <w:bCs/>
        </w:rPr>
        <w:t>John:</w:t>
      </w:r>
      <w:r w:rsidR="00B4240A" w:rsidRPr="005D0859">
        <w:rPr>
          <w:rFonts w:ascii="Arial" w:hAnsi="Arial"/>
        </w:rPr>
        <w:t xml:space="preserve"> </w:t>
      </w:r>
      <w:r w:rsidR="00430511" w:rsidRPr="005D0859">
        <w:rPr>
          <w:rFonts w:ascii="Arial" w:hAnsi="Arial"/>
        </w:rPr>
        <w:t>So</w:t>
      </w:r>
      <w:r w:rsidR="00B4240A" w:rsidRPr="005D0859">
        <w:rPr>
          <w:rFonts w:ascii="Arial" w:hAnsi="Arial"/>
        </w:rPr>
        <w:t xml:space="preserve">, </w:t>
      </w:r>
      <w:r w:rsidR="00430511" w:rsidRPr="005D0859">
        <w:rPr>
          <w:rFonts w:ascii="Arial" w:hAnsi="Arial"/>
        </w:rPr>
        <w:t>Joseph was there opening night</w:t>
      </w:r>
      <w:r w:rsidR="00A55D1F">
        <w:rPr>
          <w:rFonts w:ascii="Arial" w:hAnsi="Arial"/>
        </w:rPr>
        <w:t>. T</w:t>
      </w:r>
      <w:r w:rsidR="00430511" w:rsidRPr="005D0859">
        <w:rPr>
          <w:rFonts w:ascii="Arial" w:hAnsi="Arial"/>
        </w:rPr>
        <w:t>ell me about that.</w:t>
      </w:r>
    </w:p>
    <w:p w14:paraId="6A93D28C" w14:textId="77777777" w:rsidR="003E3EA6" w:rsidRPr="005D0859" w:rsidRDefault="003E3EA6">
      <w:pPr>
        <w:spacing w:after="0"/>
        <w:rPr>
          <w:rFonts w:ascii="Arial" w:hAnsi="Arial"/>
        </w:rPr>
      </w:pPr>
    </w:p>
    <w:p w14:paraId="4401304E" w14:textId="4E0FAC79" w:rsidR="003E3EA6" w:rsidRPr="005D0859" w:rsidRDefault="00860B10">
      <w:pPr>
        <w:spacing w:after="0"/>
        <w:rPr>
          <w:rFonts w:ascii="Arial" w:hAnsi="Arial"/>
        </w:rPr>
      </w:pPr>
      <w:r w:rsidRPr="00860B10">
        <w:rPr>
          <w:rFonts w:ascii="Arial" w:hAnsi="Arial"/>
          <w:b/>
          <w:bCs/>
        </w:rPr>
        <w:t>Raymond:</w:t>
      </w:r>
      <w:r w:rsidR="00B4240A" w:rsidRPr="005D0859">
        <w:rPr>
          <w:rFonts w:ascii="Arial" w:hAnsi="Arial"/>
        </w:rPr>
        <w:t xml:space="preserve"> </w:t>
      </w:r>
      <w:r w:rsidR="00430511" w:rsidRPr="005D0859">
        <w:rPr>
          <w:rFonts w:ascii="Arial" w:hAnsi="Arial"/>
        </w:rPr>
        <w:t>Well, I was so caught up in all the other stuff that I didn't notice when Joseph came in.</w:t>
      </w:r>
    </w:p>
    <w:p w14:paraId="7CA70C4E" w14:textId="77777777" w:rsidR="003E3EA6" w:rsidRPr="005D0859" w:rsidRDefault="003E3EA6">
      <w:pPr>
        <w:spacing w:after="0"/>
        <w:rPr>
          <w:rFonts w:ascii="Arial" w:hAnsi="Arial"/>
        </w:rPr>
      </w:pPr>
    </w:p>
    <w:p w14:paraId="2F9002B9" w14:textId="7F3B22A9" w:rsidR="003E3EA6" w:rsidRPr="005D0859" w:rsidRDefault="00860B10">
      <w:pPr>
        <w:spacing w:after="0"/>
        <w:rPr>
          <w:rFonts w:ascii="Arial" w:hAnsi="Arial"/>
        </w:rPr>
      </w:pPr>
      <w:r w:rsidRPr="00860B10">
        <w:rPr>
          <w:rFonts w:ascii="Arial" w:hAnsi="Arial"/>
          <w:b/>
          <w:bCs/>
        </w:rPr>
        <w:t>Joey:</w:t>
      </w:r>
      <w:r w:rsidR="00CC0EBB" w:rsidRPr="005D0859">
        <w:rPr>
          <w:rFonts w:ascii="Arial" w:hAnsi="Arial"/>
        </w:rPr>
        <w:t xml:space="preserve"> </w:t>
      </w:r>
      <w:r w:rsidR="00430511" w:rsidRPr="005D0859">
        <w:rPr>
          <w:rFonts w:ascii="Arial" w:hAnsi="Arial"/>
        </w:rPr>
        <w:t>I always show up when it's absolutely necessary. Well, I have my pride</w:t>
      </w:r>
      <w:r w:rsidR="00CC0EBB" w:rsidRPr="005D0859">
        <w:rPr>
          <w:rFonts w:ascii="Arial" w:hAnsi="Arial"/>
        </w:rPr>
        <w:t>. I</w:t>
      </w:r>
      <w:r w:rsidR="00430511" w:rsidRPr="005D0859">
        <w:rPr>
          <w:rFonts w:ascii="Arial" w:hAnsi="Arial"/>
        </w:rPr>
        <w:t xml:space="preserve">t was like, </w:t>
      </w:r>
      <w:r w:rsidR="00CC0EBB" w:rsidRPr="005D0859">
        <w:rPr>
          <w:rFonts w:ascii="Arial" w:hAnsi="Arial"/>
        </w:rPr>
        <w:t>“H</w:t>
      </w:r>
      <w:r w:rsidR="00430511" w:rsidRPr="005D0859">
        <w:rPr>
          <w:rFonts w:ascii="Arial" w:hAnsi="Arial"/>
        </w:rPr>
        <w:t xml:space="preserve">ey, look, folks, this </w:t>
      </w:r>
      <w:r w:rsidR="0054193E">
        <w:rPr>
          <w:rFonts w:ascii="Arial" w:hAnsi="Arial"/>
        </w:rPr>
        <w:t xml:space="preserve">is happening </w:t>
      </w:r>
      <w:r w:rsidR="00430511" w:rsidRPr="005D0859">
        <w:rPr>
          <w:rFonts w:ascii="Arial" w:hAnsi="Arial"/>
        </w:rPr>
        <w:t xml:space="preserve">because of me. This will not be happening </w:t>
      </w:r>
      <w:r w:rsidR="00CC0EBB" w:rsidRPr="005D0859">
        <w:rPr>
          <w:rFonts w:ascii="Arial" w:hAnsi="Arial"/>
        </w:rPr>
        <w:t>without me</w:t>
      </w:r>
      <w:r w:rsidR="00430511" w:rsidRPr="005D0859">
        <w:rPr>
          <w:rFonts w:ascii="Arial" w:hAnsi="Arial"/>
        </w:rPr>
        <w:t>.</w:t>
      </w:r>
      <w:r w:rsidR="00CC0EBB" w:rsidRPr="005D0859">
        <w:rPr>
          <w:rFonts w:ascii="Arial" w:hAnsi="Arial"/>
        </w:rPr>
        <w:t>”</w:t>
      </w:r>
    </w:p>
    <w:p w14:paraId="42C54CBF" w14:textId="77777777" w:rsidR="003E3EA6" w:rsidRPr="005D0859" w:rsidRDefault="003E3EA6">
      <w:pPr>
        <w:spacing w:after="0"/>
        <w:rPr>
          <w:rFonts w:ascii="Arial" w:hAnsi="Arial"/>
        </w:rPr>
      </w:pPr>
    </w:p>
    <w:p w14:paraId="261E178D" w14:textId="3F1F598C" w:rsidR="003E3EA6" w:rsidRPr="005D0859" w:rsidRDefault="005A0326">
      <w:pPr>
        <w:spacing w:after="0"/>
        <w:rPr>
          <w:rFonts w:ascii="Arial" w:hAnsi="Arial"/>
        </w:rPr>
      </w:pPr>
      <w:r w:rsidRPr="005A0326">
        <w:rPr>
          <w:rFonts w:ascii="Arial" w:hAnsi="Arial"/>
          <w:b/>
          <w:bCs/>
        </w:rPr>
        <w:t>Jennifer:</w:t>
      </w:r>
      <w:r w:rsidR="00CC0EBB" w:rsidRPr="005D0859">
        <w:rPr>
          <w:rFonts w:ascii="Arial" w:hAnsi="Arial"/>
        </w:rPr>
        <w:t xml:space="preserve"> </w:t>
      </w:r>
      <w:r w:rsidR="00430511" w:rsidRPr="005D0859">
        <w:rPr>
          <w:rFonts w:ascii="Arial" w:hAnsi="Arial"/>
        </w:rPr>
        <w:t xml:space="preserve">I don't remember if I saw him, but I remember hearing that he was there and just being like, </w:t>
      </w:r>
      <w:r w:rsidR="00CC0EBB" w:rsidRPr="005D0859">
        <w:rPr>
          <w:rFonts w:ascii="Arial" w:hAnsi="Arial"/>
        </w:rPr>
        <w:t>“N</w:t>
      </w:r>
      <w:r w:rsidR="00430511" w:rsidRPr="005D0859">
        <w:rPr>
          <w:rFonts w:ascii="Arial" w:hAnsi="Arial"/>
        </w:rPr>
        <w:t>o way.</w:t>
      </w:r>
      <w:r w:rsidR="00CC0EBB" w:rsidRPr="005D0859">
        <w:rPr>
          <w:rFonts w:ascii="Arial" w:hAnsi="Arial"/>
        </w:rPr>
        <w:t>”</w:t>
      </w:r>
    </w:p>
    <w:p w14:paraId="6B7A3FBB" w14:textId="77777777" w:rsidR="003E3EA6" w:rsidRPr="005D0859" w:rsidRDefault="003E3EA6">
      <w:pPr>
        <w:spacing w:after="0"/>
        <w:rPr>
          <w:rFonts w:ascii="Arial" w:hAnsi="Arial"/>
        </w:rPr>
      </w:pPr>
    </w:p>
    <w:p w14:paraId="4BEBDC06" w14:textId="62D09BD3" w:rsidR="003E3EA6" w:rsidRPr="005D0859" w:rsidRDefault="005A0326">
      <w:pPr>
        <w:spacing w:after="0"/>
        <w:rPr>
          <w:rFonts w:ascii="Arial" w:hAnsi="Arial"/>
        </w:rPr>
      </w:pPr>
      <w:r w:rsidRPr="005A0326">
        <w:rPr>
          <w:rFonts w:ascii="Arial" w:hAnsi="Arial"/>
          <w:b/>
          <w:bCs/>
        </w:rPr>
        <w:t>Justin:</w:t>
      </w:r>
      <w:r w:rsidR="00CC0EBB" w:rsidRPr="005D0859">
        <w:rPr>
          <w:rFonts w:ascii="Arial" w:hAnsi="Arial"/>
        </w:rPr>
        <w:t xml:space="preserve"> </w:t>
      </w:r>
      <w:r w:rsidR="00430511" w:rsidRPr="005D0859">
        <w:rPr>
          <w:rFonts w:ascii="Arial" w:hAnsi="Arial"/>
        </w:rPr>
        <w:t>Yeah, he pulls up in this bullet</w:t>
      </w:r>
      <w:r w:rsidR="0054193E">
        <w:rPr>
          <w:rFonts w:ascii="Arial" w:hAnsi="Arial"/>
        </w:rPr>
        <w:t xml:space="preserve">-ridden </w:t>
      </w:r>
      <w:r w:rsidR="00430511" w:rsidRPr="005D0859">
        <w:rPr>
          <w:rFonts w:ascii="Arial" w:hAnsi="Arial"/>
        </w:rPr>
        <w:t xml:space="preserve">truck. </w:t>
      </w:r>
      <w:r w:rsidR="005806A0" w:rsidRPr="005D0859">
        <w:rPr>
          <w:rFonts w:ascii="Arial" w:hAnsi="Arial"/>
        </w:rPr>
        <w:t xml:space="preserve">It had been </w:t>
      </w:r>
      <w:r w:rsidR="00430511" w:rsidRPr="005D0859">
        <w:rPr>
          <w:rFonts w:ascii="Arial" w:hAnsi="Arial"/>
        </w:rPr>
        <w:t>smashed in on the front. And they're also like seven or eight bullet holes in the driver's side door.</w:t>
      </w:r>
    </w:p>
    <w:p w14:paraId="3264AC05" w14:textId="77777777" w:rsidR="003E3EA6" w:rsidRPr="005D0859" w:rsidRDefault="003E3EA6">
      <w:pPr>
        <w:spacing w:after="0"/>
        <w:rPr>
          <w:rFonts w:ascii="Arial" w:hAnsi="Arial"/>
        </w:rPr>
      </w:pPr>
    </w:p>
    <w:p w14:paraId="5B280D7D" w14:textId="5E209605" w:rsidR="003E3EA6" w:rsidRPr="005D0859" w:rsidRDefault="00860B10">
      <w:pPr>
        <w:spacing w:after="0"/>
        <w:rPr>
          <w:rFonts w:ascii="Arial" w:hAnsi="Arial"/>
        </w:rPr>
      </w:pPr>
      <w:r w:rsidRPr="00860B10">
        <w:rPr>
          <w:rFonts w:ascii="Arial" w:hAnsi="Arial"/>
          <w:b/>
          <w:bCs/>
        </w:rPr>
        <w:t>Joey:</w:t>
      </w:r>
      <w:r w:rsidR="005806A0" w:rsidRPr="005D0859">
        <w:rPr>
          <w:rFonts w:ascii="Arial" w:hAnsi="Arial"/>
        </w:rPr>
        <w:t xml:space="preserve"> </w:t>
      </w:r>
      <w:r w:rsidR="00430511" w:rsidRPr="005D0859">
        <w:rPr>
          <w:rFonts w:ascii="Arial" w:hAnsi="Arial"/>
        </w:rPr>
        <w:t>I went to cop drugs</w:t>
      </w:r>
      <w:r w:rsidR="005806A0" w:rsidRPr="005D0859">
        <w:rPr>
          <w:rFonts w:ascii="Arial" w:hAnsi="Arial"/>
        </w:rPr>
        <w:t>, a</w:t>
      </w:r>
      <w:r w:rsidR="00430511" w:rsidRPr="005D0859">
        <w:rPr>
          <w:rFonts w:ascii="Arial" w:hAnsi="Arial"/>
        </w:rPr>
        <w:t>nd they blew up the cab of my pickup</w:t>
      </w:r>
      <w:r w:rsidR="005806A0" w:rsidRPr="005D0859">
        <w:rPr>
          <w:rFonts w:ascii="Arial" w:hAnsi="Arial"/>
        </w:rPr>
        <w:t xml:space="preserve">, </w:t>
      </w:r>
      <w:r w:rsidR="00430511" w:rsidRPr="005D0859">
        <w:rPr>
          <w:rFonts w:ascii="Arial" w:hAnsi="Arial"/>
        </w:rPr>
        <w:t xml:space="preserve">bullet holes all in </w:t>
      </w:r>
      <w:r w:rsidR="00561EAA">
        <w:rPr>
          <w:rFonts w:ascii="Arial" w:hAnsi="Arial"/>
        </w:rPr>
        <w:t xml:space="preserve">that </w:t>
      </w:r>
      <w:r w:rsidR="00430511" w:rsidRPr="005D0859">
        <w:rPr>
          <w:rFonts w:ascii="Arial" w:hAnsi="Arial"/>
        </w:rPr>
        <w:t>thing</w:t>
      </w:r>
      <w:r w:rsidR="005806A0" w:rsidRPr="005D0859">
        <w:rPr>
          <w:rFonts w:ascii="Arial" w:hAnsi="Arial"/>
        </w:rPr>
        <w:t xml:space="preserve">, </w:t>
      </w:r>
      <w:r w:rsidR="00430511" w:rsidRPr="005D0859">
        <w:rPr>
          <w:rFonts w:ascii="Arial" w:hAnsi="Arial"/>
        </w:rPr>
        <w:t xml:space="preserve">all through the </w:t>
      </w:r>
      <w:r w:rsidR="005806A0" w:rsidRPr="005D0859">
        <w:rPr>
          <w:rFonts w:ascii="Arial" w:hAnsi="Arial"/>
        </w:rPr>
        <w:t xml:space="preserve">inch, </w:t>
      </w:r>
      <w:r w:rsidR="00430511" w:rsidRPr="005D0859">
        <w:rPr>
          <w:rFonts w:ascii="Arial" w:hAnsi="Arial"/>
        </w:rPr>
        <w:t>one went right in front of me. That's Texas</w:t>
      </w:r>
      <w:r w:rsidR="005806A0" w:rsidRPr="005D0859">
        <w:rPr>
          <w:rFonts w:ascii="Arial" w:hAnsi="Arial"/>
        </w:rPr>
        <w:t xml:space="preserve">, they </w:t>
      </w:r>
      <w:r w:rsidR="00430511" w:rsidRPr="005D0859">
        <w:rPr>
          <w:rFonts w:ascii="Arial" w:hAnsi="Arial"/>
        </w:rPr>
        <w:t>don't mess around down there.</w:t>
      </w:r>
    </w:p>
    <w:p w14:paraId="2A9A4DCD" w14:textId="77777777" w:rsidR="003E3EA6" w:rsidRPr="005D0859" w:rsidRDefault="003E3EA6">
      <w:pPr>
        <w:spacing w:after="0"/>
        <w:rPr>
          <w:rFonts w:ascii="Arial" w:hAnsi="Arial"/>
        </w:rPr>
      </w:pPr>
    </w:p>
    <w:p w14:paraId="7CA77FB2" w14:textId="40574F01" w:rsidR="003E3EA6" w:rsidRPr="005D0859" w:rsidRDefault="00860B10">
      <w:pPr>
        <w:spacing w:after="0"/>
        <w:rPr>
          <w:rFonts w:ascii="Arial" w:hAnsi="Arial"/>
        </w:rPr>
      </w:pPr>
      <w:r w:rsidRPr="00860B10">
        <w:rPr>
          <w:rFonts w:ascii="Arial" w:hAnsi="Arial"/>
          <w:b/>
          <w:bCs/>
        </w:rPr>
        <w:t>Raymond:</w:t>
      </w:r>
      <w:r w:rsidR="00324A3C" w:rsidRPr="005D0859">
        <w:rPr>
          <w:rFonts w:ascii="Arial" w:hAnsi="Arial"/>
        </w:rPr>
        <w:t xml:space="preserve"> I </w:t>
      </w:r>
      <w:r w:rsidR="00430511" w:rsidRPr="005D0859">
        <w:rPr>
          <w:rFonts w:ascii="Arial" w:hAnsi="Arial"/>
        </w:rPr>
        <w:t>was standing at the back of the house during the performance. I saw him sitting there right in the front row. I tried to keep my eye on him because I wasn't sure how he would react. I couldn't tell from his expressions whether he was supporting the cast or resenting them</w:t>
      </w:r>
      <w:r w:rsidR="008F24DC" w:rsidRPr="005D0859">
        <w:rPr>
          <w:rFonts w:ascii="Arial" w:hAnsi="Arial"/>
        </w:rPr>
        <w:t>.</w:t>
      </w:r>
    </w:p>
    <w:p w14:paraId="40DAC1C8" w14:textId="77777777" w:rsidR="003E3EA6" w:rsidRPr="005D0859" w:rsidRDefault="003E3EA6">
      <w:pPr>
        <w:spacing w:after="0"/>
        <w:rPr>
          <w:rFonts w:ascii="Arial" w:hAnsi="Arial"/>
        </w:rPr>
      </w:pPr>
    </w:p>
    <w:p w14:paraId="2348E1B6" w14:textId="0C42BCD7" w:rsidR="003E3EA6" w:rsidRPr="005D0859" w:rsidRDefault="00860B10">
      <w:pPr>
        <w:spacing w:after="0"/>
        <w:rPr>
          <w:rFonts w:ascii="Arial" w:hAnsi="Arial"/>
        </w:rPr>
      </w:pPr>
      <w:r w:rsidRPr="00860B10">
        <w:rPr>
          <w:rFonts w:ascii="Arial" w:hAnsi="Arial"/>
          <w:b/>
          <w:bCs/>
        </w:rPr>
        <w:t>Joey:</w:t>
      </w:r>
      <w:r w:rsidR="008F24DC" w:rsidRPr="005D0859">
        <w:rPr>
          <w:rFonts w:ascii="Arial" w:hAnsi="Arial"/>
        </w:rPr>
        <w:t xml:space="preserve"> </w:t>
      </w:r>
      <w:r w:rsidR="00430511" w:rsidRPr="005D0859">
        <w:rPr>
          <w:rFonts w:ascii="Arial" w:hAnsi="Arial"/>
        </w:rPr>
        <w:t xml:space="preserve">I </w:t>
      </w:r>
      <w:r w:rsidR="008F24DC" w:rsidRPr="005D0859">
        <w:rPr>
          <w:rFonts w:ascii="Arial" w:hAnsi="Arial"/>
        </w:rPr>
        <w:t xml:space="preserve">definitely </w:t>
      </w:r>
      <w:r w:rsidR="00430511" w:rsidRPr="005D0859">
        <w:rPr>
          <w:rFonts w:ascii="Arial" w:hAnsi="Arial"/>
        </w:rPr>
        <w:t>wanted to be there for them. I definitely wanted them to know how proud I was of them, that they had been able to achieve this and get through this really tumultuous time. They were really</w:t>
      </w:r>
      <w:r w:rsidR="00917231" w:rsidRPr="005D0859">
        <w:rPr>
          <w:rFonts w:ascii="Arial" w:hAnsi="Arial"/>
        </w:rPr>
        <w:t xml:space="preserve"> </w:t>
      </w:r>
      <w:r w:rsidR="00430511" w:rsidRPr="005D0859">
        <w:rPr>
          <w:rFonts w:ascii="Arial" w:hAnsi="Arial"/>
        </w:rPr>
        <w:t>incredible.</w:t>
      </w:r>
    </w:p>
    <w:p w14:paraId="3E07C49B" w14:textId="77777777" w:rsidR="003E3EA6" w:rsidRPr="005D0859" w:rsidRDefault="003E3EA6">
      <w:pPr>
        <w:spacing w:after="0"/>
        <w:rPr>
          <w:rFonts w:ascii="Arial" w:hAnsi="Arial"/>
        </w:rPr>
      </w:pPr>
    </w:p>
    <w:p w14:paraId="618566C9" w14:textId="5B1D24F4" w:rsidR="003D3249" w:rsidRPr="005D0859" w:rsidRDefault="00860B10">
      <w:pPr>
        <w:spacing w:after="0"/>
        <w:rPr>
          <w:rFonts w:ascii="Arial" w:hAnsi="Arial"/>
        </w:rPr>
      </w:pPr>
      <w:r w:rsidRPr="00860B10">
        <w:rPr>
          <w:rFonts w:ascii="Arial" w:hAnsi="Arial"/>
          <w:b/>
          <w:bCs/>
        </w:rPr>
        <w:t>Raymond:</w:t>
      </w:r>
      <w:r w:rsidR="00C64445" w:rsidRPr="005D0859">
        <w:rPr>
          <w:rFonts w:ascii="Arial" w:hAnsi="Arial"/>
        </w:rPr>
        <w:t xml:space="preserve"> </w:t>
      </w:r>
      <w:r w:rsidR="00430511" w:rsidRPr="005D0859">
        <w:rPr>
          <w:rFonts w:ascii="Arial" w:hAnsi="Arial"/>
        </w:rPr>
        <w:t>As soon as the house lights went down, I felt like my heart was going to come out of my chest. The opening scene of the play is a funeral being conducted by a Jewish rabbi. There's a silence</w:t>
      </w:r>
      <w:r w:rsidR="003D3249" w:rsidRPr="005D0859">
        <w:rPr>
          <w:rFonts w:ascii="Arial" w:hAnsi="Arial"/>
        </w:rPr>
        <w:t xml:space="preserve">, </w:t>
      </w:r>
      <w:r w:rsidR="00430511" w:rsidRPr="005D0859">
        <w:rPr>
          <w:rFonts w:ascii="Arial" w:hAnsi="Arial"/>
        </w:rPr>
        <w:t xml:space="preserve">and then you hear this plaintive </w:t>
      </w:r>
      <w:r w:rsidR="003D3249" w:rsidRPr="005D0859">
        <w:rPr>
          <w:rFonts w:ascii="Arial" w:hAnsi="Arial"/>
        </w:rPr>
        <w:t>m</w:t>
      </w:r>
      <w:r w:rsidR="00430511" w:rsidRPr="005D0859">
        <w:rPr>
          <w:rFonts w:ascii="Arial" w:hAnsi="Arial"/>
        </w:rPr>
        <w:t>usic</w:t>
      </w:r>
      <w:r w:rsidR="003D3249" w:rsidRPr="005D0859">
        <w:rPr>
          <w:rFonts w:ascii="Arial" w:hAnsi="Arial"/>
        </w:rPr>
        <w:t>.</w:t>
      </w:r>
    </w:p>
    <w:p w14:paraId="04E99D79" w14:textId="77777777" w:rsidR="003D3249" w:rsidRPr="005D0859" w:rsidRDefault="003D3249">
      <w:pPr>
        <w:spacing w:after="0"/>
        <w:rPr>
          <w:rFonts w:ascii="Arial" w:hAnsi="Arial"/>
        </w:rPr>
      </w:pPr>
    </w:p>
    <w:p w14:paraId="4F25A22E" w14:textId="77777777" w:rsidR="003D3249" w:rsidRPr="005D0859" w:rsidRDefault="003D3249">
      <w:pPr>
        <w:spacing w:after="0"/>
        <w:rPr>
          <w:rFonts w:ascii="Arial" w:hAnsi="Arial"/>
        </w:rPr>
      </w:pPr>
      <w:r w:rsidRPr="005D0859">
        <w:rPr>
          <w:rFonts w:ascii="Arial" w:hAnsi="Arial"/>
        </w:rPr>
        <w:t>[plaintive music]</w:t>
      </w:r>
    </w:p>
    <w:p w14:paraId="29497AAD" w14:textId="77777777" w:rsidR="003D3249" w:rsidRPr="005D0859" w:rsidRDefault="003D3249">
      <w:pPr>
        <w:spacing w:after="0"/>
        <w:rPr>
          <w:rFonts w:ascii="Arial" w:hAnsi="Arial"/>
        </w:rPr>
      </w:pPr>
    </w:p>
    <w:p w14:paraId="6CD59D47" w14:textId="62A64F30" w:rsidR="005035E5" w:rsidRPr="005D0859" w:rsidRDefault="00860B10">
      <w:pPr>
        <w:spacing w:after="0"/>
        <w:rPr>
          <w:rFonts w:ascii="Arial" w:hAnsi="Arial"/>
        </w:rPr>
      </w:pPr>
      <w:r w:rsidRPr="00860B10">
        <w:rPr>
          <w:rFonts w:ascii="Arial" w:hAnsi="Arial"/>
          <w:b/>
          <w:bCs/>
        </w:rPr>
        <w:t>Raymond:</w:t>
      </w:r>
      <w:r w:rsidR="003D3249" w:rsidRPr="005D0859">
        <w:rPr>
          <w:rFonts w:ascii="Arial" w:hAnsi="Arial"/>
        </w:rPr>
        <w:t xml:space="preserve"> </w:t>
      </w:r>
      <w:r w:rsidR="00430511" w:rsidRPr="005D0859">
        <w:rPr>
          <w:rFonts w:ascii="Arial" w:hAnsi="Arial"/>
        </w:rPr>
        <w:t xml:space="preserve">It seems like forever to me before the lights would come up. </w:t>
      </w:r>
    </w:p>
    <w:p w14:paraId="40B94317" w14:textId="77777777" w:rsidR="005035E5" w:rsidRPr="005D0859" w:rsidRDefault="005035E5">
      <w:pPr>
        <w:spacing w:after="0"/>
        <w:rPr>
          <w:rFonts w:ascii="Arial" w:hAnsi="Arial"/>
        </w:rPr>
      </w:pPr>
    </w:p>
    <w:p w14:paraId="1D02C3D4" w14:textId="77777777" w:rsidR="005035E5" w:rsidRPr="005D0859" w:rsidRDefault="005035E5">
      <w:pPr>
        <w:spacing w:after="0"/>
        <w:rPr>
          <w:rFonts w:ascii="Arial" w:hAnsi="Arial"/>
        </w:rPr>
      </w:pPr>
      <w:r w:rsidRPr="005D0859">
        <w:rPr>
          <w:rFonts w:ascii="Arial" w:hAnsi="Arial"/>
        </w:rPr>
        <w:t>[play begins]</w:t>
      </w:r>
    </w:p>
    <w:p w14:paraId="633C1ACE" w14:textId="77777777" w:rsidR="005035E5" w:rsidRPr="005D0859" w:rsidRDefault="005035E5">
      <w:pPr>
        <w:spacing w:after="0"/>
        <w:rPr>
          <w:rFonts w:ascii="Arial" w:hAnsi="Arial"/>
        </w:rPr>
      </w:pPr>
    </w:p>
    <w:p w14:paraId="1B01227D" w14:textId="790273AA" w:rsidR="003E3EA6" w:rsidRPr="005D0859" w:rsidRDefault="005A0326">
      <w:pPr>
        <w:spacing w:after="0"/>
        <w:rPr>
          <w:rFonts w:ascii="Arial" w:hAnsi="Arial"/>
        </w:rPr>
      </w:pPr>
      <w:r w:rsidRPr="005A0326">
        <w:rPr>
          <w:rFonts w:ascii="Arial" w:hAnsi="Arial"/>
          <w:b/>
          <w:bCs/>
        </w:rPr>
        <w:t>Justin:</w:t>
      </w:r>
      <w:r w:rsidR="00B74A98" w:rsidRPr="005D0859">
        <w:rPr>
          <w:rFonts w:ascii="Arial" w:hAnsi="Arial"/>
        </w:rPr>
        <w:t xml:space="preserve"> </w:t>
      </w:r>
      <w:r w:rsidR="00430511" w:rsidRPr="005D0859">
        <w:rPr>
          <w:rFonts w:ascii="Arial" w:hAnsi="Arial"/>
        </w:rPr>
        <w:t>I remember policemen on either side of the wings, video cameras recording the audience.</w:t>
      </w:r>
    </w:p>
    <w:p w14:paraId="1594DADF" w14:textId="77777777" w:rsidR="003E3EA6" w:rsidRPr="005D0859" w:rsidRDefault="003E3EA6">
      <w:pPr>
        <w:spacing w:after="0"/>
        <w:rPr>
          <w:rFonts w:ascii="Arial" w:hAnsi="Arial"/>
        </w:rPr>
      </w:pPr>
    </w:p>
    <w:p w14:paraId="0A9D5F1A" w14:textId="7A003560" w:rsidR="003E3EA6" w:rsidRPr="005D0859" w:rsidRDefault="005A0326">
      <w:pPr>
        <w:spacing w:after="0"/>
        <w:rPr>
          <w:rFonts w:ascii="Arial" w:hAnsi="Arial"/>
        </w:rPr>
      </w:pPr>
      <w:r w:rsidRPr="005A0326">
        <w:rPr>
          <w:rFonts w:ascii="Arial" w:hAnsi="Arial"/>
          <w:b/>
          <w:bCs/>
        </w:rPr>
        <w:t>Jennifer:</w:t>
      </w:r>
      <w:r w:rsidR="00B74A98" w:rsidRPr="005D0859">
        <w:rPr>
          <w:rFonts w:ascii="Arial" w:hAnsi="Arial"/>
        </w:rPr>
        <w:t xml:space="preserve"> </w:t>
      </w:r>
      <w:r w:rsidR="00430511" w:rsidRPr="005D0859">
        <w:rPr>
          <w:rFonts w:ascii="Arial" w:hAnsi="Arial"/>
        </w:rPr>
        <w:t xml:space="preserve">I was up in the catwalk a significant amount of the time. </w:t>
      </w:r>
      <w:r w:rsidR="007D5292">
        <w:rPr>
          <w:rFonts w:ascii="Arial" w:hAnsi="Arial"/>
        </w:rPr>
        <w:t xml:space="preserve">A </w:t>
      </w:r>
      <w:r w:rsidR="00430511" w:rsidRPr="005D0859">
        <w:rPr>
          <w:rFonts w:ascii="Arial" w:hAnsi="Arial"/>
        </w:rPr>
        <w:t>true fact of the matter is if they wanted to shut us down, they should have called the fire marshal because we had people sitting in the aisles. They weren't even in seats.</w:t>
      </w:r>
    </w:p>
    <w:p w14:paraId="525623DD" w14:textId="77777777" w:rsidR="003E3EA6" w:rsidRPr="005D0859" w:rsidRDefault="003E3EA6">
      <w:pPr>
        <w:spacing w:after="0"/>
        <w:rPr>
          <w:rFonts w:ascii="Arial" w:hAnsi="Arial"/>
        </w:rPr>
      </w:pPr>
    </w:p>
    <w:p w14:paraId="5A2E92B6" w14:textId="2DF4C860" w:rsidR="0075518B" w:rsidRPr="005D0859" w:rsidRDefault="00860B10">
      <w:pPr>
        <w:spacing w:after="0"/>
        <w:rPr>
          <w:rFonts w:ascii="Arial" w:hAnsi="Arial"/>
        </w:rPr>
      </w:pPr>
      <w:r w:rsidRPr="00860B10">
        <w:rPr>
          <w:rFonts w:ascii="Arial" w:hAnsi="Arial"/>
          <w:b/>
          <w:bCs/>
        </w:rPr>
        <w:t>Raymond:</w:t>
      </w:r>
      <w:r w:rsidR="0075518B" w:rsidRPr="005D0859">
        <w:rPr>
          <w:rFonts w:ascii="Arial" w:hAnsi="Arial"/>
        </w:rPr>
        <w:t xml:space="preserve"> </w:t>
      </w:r>
      <w:r w:rsidR="00430511" w:rsidRPr="005D0859">
        <w:rPr>
          <w:rFonts w:ascii="Arial" w:hAnsi="Arial"/>
        </w:rPr>
        <w:t>I remember seeing Justin</w:t>
      </w:r>
      <w:r w:rsidR="007D5292">
        <w:rPr>
          <w:rFonts w:ascii="Arial" w:hAnsi="Arial"/>
        </w:rPr>
        <w:t xml:space="preserve">, as </w:t>
      </w:r>
      <w:r w:rsidR="00430511" w:rsidRPr="005D0859">
        <w:rPr>
          <w:rFonts w:ascii="Arial" w:hAnsi="Arial"/>
        </w:rPr>
        <w:t xml:space="preserve">good as </w:t>
      </w:r>
      <w:r w:rsidR="007D5292">
        <w:rPr>
          <w:rFonts w:ascii="Arial" w:hAnsi="Arial"/>
        </w:rPr>
        <w:t xml:space="preserve">an </w:t>
      </w:r>
      <w:r w:rsidR="00430511" w:rsidRPr="005D0859">
        <w:rPr>
          <w:rFonts w:ascii="Arial" w:hAnsi="Arial"/>
        </w:rPr>
        <w:t>actor</w:t>
      </w:r>
      <w:r w:rsidR="007D5292">
        <w:rPr>
          <w:rFonts w:ascii="Arial" w:hAnsi="Arial"/>
        </w:rPr>
        <w:t xml:space="preserve"> a</w:t>
      </w:r>
      <w:r w:rsidR="00430511" w:rsidRPr="005D0859">
        <w:rPr>
          <w:rFonts w:ascii="Arial" w:hAnsi="Arial"/>
        </w:rPr>
        <w:t>s</w:t>
      </w:r>
      <w:r w:rsidR="0075518B" w:rsidRPr="005D0859">
        <w:rPr>
          <w:rFonts w:ascii="Arial" w:hAnsi="Arial"/>
        </w:rPr>
        <w:t xml:space="preserve"> h</w:t>
      </w:r>
      <w:r w:rsidR="00430511" w:rsidRPr="005D0859">
        <w:rPr>
          <w:rFonts w:ascii="Arial" w:hAnsi="Arial"/>
        </w:rPr>
        <w:t>e was even at that age</w:t>
      </w:r>
      <w:r w:rsidR="0075518B" w:rsidRPr="005D0859">
        <w:rPr>
          <w:rFonts w:ascii="Arial" w:hAnsi="Arial"/>
        </w:rPr>
        <w:t>, h</w:t>
      </w:r>
      <w:r w:rsidR="00430511" w:rsidRPr="005D0859">
        <w:rPr>
          <w:rFonts w:ascii="Arial" w:hAnsi="Arial"/>
        </w:rPr>
        <w:t xml:space="preserve">e was shaking like </w:t>
      </w:r>
      <w:r w:rsidR="0075518B" w:rsidRPr="005D0859">
        <w:rPr>
          <w:rFonts w:ascii="Arial" w:hAnsi="Arial"/>
        </w:rPr>
        <w:t>elite</w:t>
      </w:r>
      <w:r w:rsidR="00430511" w:rsidRPr="005D0859">
        <w:rPr>
          <w:rFonts w:ascii="Arial" w:hAnsi="Arial"/>
        </w:rPr>
        <w:t xml:space="preserve">. </w:t>
      </w:r>
    </w:p>
    <w:p w14:paraId="0D62DA8A" w14:textId="77777777" w:rsidR="0075518B" w:rsidRPr="005D0859" w:rsidRDefault="0075518B">
      <w:pPr>
        <w:spacing w:after="0"/>
        <w:rPr>
          <w:rFonts w:ascii="Arial" w:hAnsi="Arial"/>
        </w:rPr>
      </w:pPr>
    </w:p>
    <w:p w14:paraId="79669EF8" w14:textId="13CB6EA5" w:rsidR="0050724A" w:rsidRPr="005D0859" w:rsidRDefault="005A0326">
      <w:pPr>
        <w:spacing w:after="0"/>
        <w:rPr>
          <w:rFonts w:ascii="Arial" w:hAnsi="Arial"/>
        </w:rPr>
      </w:pPr>
      <w:r w:rsidRPr="005A0326">
        <w:rPr>
          <w:rFonts w:ascii="Arial" w:hAnsi="Arial"/>
          <w:b/>
          <w:bCs/>
        </w:rPr>
        <w:t>Justin:</w:t>
      </w:r>
      <w:r w:rsidR="0075518B" w:rsidRPr="005D0859">
        <w:rPr>
          <w:rFonts w:ascii="Arial" w:hAnsi="Arial"/>
        </w:rPr>
        <w:t xml:space="preserve"> </w:t>
      </w:r>
      <w:r w:rsidR="00430511" w:rsidRPr="005D0859">
        <w:rPr>
          <w:rFonts w:ascii="Arial" w:hAnsi="Arial"/>
        </w:rPr>
        <w:t xml:space="preserve">I did a lot of </w:t>
      </w:r>
      <w:r w:rsidR="009E0604" w:rsidRPr="009E0604">
        <w:rPr>
          <w:rFonts w:ascii="Arial" w:hAnsi="Arial"/>
        </w:rPr>
        <w:t>bacting</w:t>
      </w:r>
      <w:r w:rsidR="00430511" w:rsidRPr="005D0859">
        <w:rPr>
          <w:rFonts w:ascii="Arial" w:hAnsi="Arial"/>
        </w:rPr>
        <w:t>.</w:t>
      </w:r>
      <w:r w:rsidR="0050724A" w:rsidRPr="005D0859">
        <w:rPr>
          <w:rFonts w:ascii="Arial" w:hAnsi="Arial"/>
        </w:rPr>
        <w:t xml:space="preserve"> </w:t>
      </w:r>
    </w:p>
    <w:p w14:paraId="65E4F86C" w14:textId="77777777" w:rsidR="0050724A" w:rsidRPr="005D0859" w:rsidRDefault="0050724A">
      <w:pPr>
        <w:spacing w:after="0"/>
        <w:rPr>
          <w:rFonts w:ascii="Arial" w:hAnsi="Arial"/>
        </w:rPr>
      </w:pPr>
    </w:p>
    <w:p w14:paraId="453B876D" w14:textId="77777777" w:rsidR="0050724A" w:rsidRPr="005D0859" w:rsidRDefault="0050724A">
      <w:pPr>
        <w:spacing w:after="0"/>
        <w:rPr>
          <w:rFonts w:ascii="Arial" w:hAnsi="Arial"/>
        </w:rPr>
      </w:pPr>
      <w:r w:rsidRPr="005D0859">
        <w:rPr>
          <w:rFonts w:ascii="Arial" w:hAnsi="Arial"/>
        </w:rPr>
        <w:lastRenderedPageBreak/>
        <w:t>[play continues playing in the background]</w:t>
      </w:r>
    </w:p>
    <w:p w14:paraId="51E8A30C" w14:textId="77777777" w:rsidR="0050724A" w:rsidRPr="005D0859" w:rsidRDefault="0050724A">
      <w:pPr>
        <w:spacing w:after="0"/>
        <w:rPr>
          <w:rFonts w:ascii="Arial" w:hAnsi="Arial"/>
        </w:rPr>
      </w:pPr>
    </w:p>
    <w:p w14:paraId="28C95CB4" w14:textId="10AE611C" w:rsidR="003E3EA6" w:rsidRPr="005D0859" w:rsidRDefault="005A0326">
      <w:pPr>
        <w:spacing w:after="0"/>
        <w:rPr>
          <w:rFonts w:ascii="Arial" w:hAnsi="Arial"/>
        </w:rPr>
      </w:pPr>
      <w:r w:rsidRPr="005A0326">
        <w:rPr>
          <w:rFonts w:ascii="Arial" w:hAnsi="Arial"/>
          <w:b/>
          <w:bCs/>
        </w:rPr>
        <w:t>Justin:</w:t>
      </w:r>
      <w:r w:rsidR="00430511" w:rsidRPr="005D0859">
        <w:rPr>
          <w:rFonts w:ascii="Arial" w:hAnsi="Arial"/>
        </w:rPr>
        <w:t xml:space="preserve"> I kept turning my back to the other actor</w:t>
      </w:r>
      <w:r w:rsidR="0050724A" w:rsidRPr="005D0859">
        <w:rPr>
          <w:rFonts w:ascii="Arial" w:hAnsi="Arial"/>
        </w:rPr>
        <w:t>, a</w:t>
      </w:r>
      <w:r w:rsidR="00430511" w:rsidRPr="005D0859">
        <w:rPr>
          <w:rFonts w:ascii="Arial" w:hAnsi="Arial"/>
        </w:rPr>
        <w:t>nd then when they wanted to get my attention, I'd like do the half turn</w:t>
      </w:r>
      <w:r w:rsidR="009E0604">
        <w:rPr>
          <w:rFonts w:ascii="Arial" w:hAnsi="Arial"/>
        </w:rPr>
        <w:t xml:space="preserve">, give them </w:t>
      </w:r>
      <w:r w:rsidR="00430511" w:rsidRPr="005D0859">
        <w:rPr>
          <w:rFonts w:ascii="Arial" w:hAnsi="Arial"/>
        </w:rPr>
        <w:t xml:space="preserve">my profile very dramatically. And if I wanted to get very serious, I would say something </w:t>
      </w:r>
      <w:r w:rsidR="009E0604" w:rsidRPr="005D0859">
        <w:rPr>
          <w:rFonts w:ascii="Arial" w:hAnsi="Arial"/>
        </w:rPr>
        <w:t>[</w:t>
      </w:r>
      <w:r w:rsidR="009E0604">
        <w:rPr>
          <w:rFonts w:ascii="Arial" w:hAnsi="Arial"/>
        </w:rPr>
        <w:t xml:space="preserve">in a </w:t>
      </w:r>
      <w:r w:rsidR="009E0604" w:rsidRPr="005D0859">
        <w:rPr>
          <w:rFonts w:ascii="Arial" w:hAnsi="Arial"/>
        </w:rPr>
        <w:t>strong tone]</w:t>
      </w:r>
      <w:r w:rsidR="009E0604">
        <w:rPr>
          <w:rFonts w:ascii="Arial" w:hAnsi="Arial"/>
        </w:rPr>
        <w:t xml:space="preserve"> </w:t>
      </w:r>
      <w:r w:rsidR="00430511" w:rsidRPr="005D0859">
        <w:rPr>
          <w:rFonts w:ascii="Arial" w:hAnsi="Arial"/>
        </w:rPr>
        <w:t>like this.</w:t>
      </w:r>
      <w:r w:rsidR="0050724A" w:rsidRPr="005D0859">
        <w:rPr>
          <w:rFonts w:ascii="Arial" w:hAnsi="Arial"/>
        </w:rPr>
        <w:t xml:space="preserve"> </w:t>
      </w:r>
    </w:p>
    <w:p w14:paraId="4FF63B7C" w14:textId="77777777" w:rsidR="003E3EA6" w:rsidRPr="005D0859" w:rsidRDefault="003E3EA6">
      <w:pPr>
        <w:spacing w:after="0"/>
        <w:rPr>
          <w:rFonts w:ascii="Arial" w:hAnsi="Arial"/>
        </w:rPr>
      </w:pPr>
    </w:p>
    <w:p w14:paraId="431273A2" w14:textId="5B4041B7" w:rsidR="00283A6B" w:rsidRPr="005D0859" w:rsidRDefault="00860B10">
      <w:pPr>
        <w:spacing w:after="0"/>
        <w:rPr>
          <w:rFonts w:ascii="Arial" w:hAnsi="Arial"/>
        </w:rPr>
      </w:pPr>
      <w:r w:rsidRPr="00860B10">
        <w:rPr>
          <w:rFonts w:ascii="Arial" w:hAnsi="Arial"/>
          <w:b/>
          <w:bCs/>
        </w:rPr>
        <w:t>Raymond:</w:t>
      </w:r>
      <w:r w:rsidR="00283A6B" w:rsidRPr="005D0859">
        <w:rPr>
          <w:rFonts w:ascii="Arial" w:hAnsi="Arial"/>
        </w:rPr>
        <w:t xml:space="preserve"> </w:t>
      </w:r>
      <w:r w:rsidR="00430511" w:rsidRPr="005D0859">
        <w:rPr>
          <w:rFonts w:ascii="Arial" w:hAnsi="Arial"/>
        </w:rPr>
        <w:t>There were many moments that I watched and thought</w:t>
      </w:r>
      <w:r w:rsidR="00283A6B" w:rsidRPr="005D0859">
        <w:rPr>
          <w:rFonts w:ascii="Arial" w:hAnsi="Arial"/>
        </w:rPr>
        <w:t>, “O</w:t>
      </w:r>
      <w:r w:rsidR="00430511" w:rsidRPr="005D0859">
        <w:rPr>
          <w:rFonts w:ascii="Arial" w:hAnsi="Arial"/>
        </w:rPr>
        <w:t>h</w:t>
      </w:r>
      <w:r w:rsidR="00283A6B" w:rsidRPr="005D0859">
        <w:rPr>
          <w:rFonts w:ascii="Arial" w:hAnsi="Arial"/>
        </w:rPr>
        <w:t xml:space="preserve">, </w:t>
      </w:r>
      <w:r w:rsidR="00430511" w:rsidRPr="005D0859">
        <w:rPr>
          <w:rFonts w:ascii="Arial" w:hAnsi="Arial"/>
        </w:rPr>
        <w:t>goodness, can I fast forward?</w:t>
      </w:r>
      <w:r w:rsidR="00283A6B" w:rsidRPr="005D0859">
        <w:rPr>
          <w:rFonts w:ascii="Arial" w:hAnsi="Arial"/>
        </w:rPr>
        <w:t>”</w:t>
      </w:r>
      <w:r w:rsidR="00430511" w:rsidRPr="005D0859">
        <w:rPr>
          <w:rFonts w:ascii="Arial" w:hAnsi="Arial"/>
        </w:rPr>
        <w:t xml:space="preserve"> </w:t>
      </w:r>
      <w:r w:rsidR="00283A6B" w:rsidRPr="005D0859">
        <w:rPr>
          <w:rFonts w:ascii="Arial" w:hAnsi="Arial"/>
        </w:rPr>
        <w:t>T</w:t>
      </w:r>
      <w:r w:rsidR="00430511" w:rsidRPr="005D0859">
        <w:rPr>
          <w:rFonts w:ascii="Arial" w:hAnsi="Arial"/>
        </w:rPr>
        <w:t xml:space="preserve">hey </w:t>
      </w:r>
      <w:r w:rsidR="00911DA4">
        <w:rPr>
          <w:rFonts w:ascii="Arial" w:hAnsi="Arial"/>
        </w:rPr>
        <w:t xml:space="preserve">were </w:t>
      </w:r>
      <w:r w:rsidR="00430511" w:rsidRPr="005D0859">
        <w:rPr>
          <w:rFonts w:ascii="Arial" w:hAnsi="Arial"/>
        </w:rPr>
        <w:t xml:space="preserve">freshmen and sophomores. In some cases, this was their first play ever. The same with the </w:t>
      </w:r>
      <w:r w:rsidR="00283A6B" w:rsidRPr="005D0859">
        <w:rPr>
          <w:rFonts w:ascii="Arial" w:hAnsi="Arial"/>
        </w:rPr>
        <w:t>A</w:t>
      </w:r>
      <w:r w:rsidR="00430511" w:rsidRPr="005D0859">
        <w:rPr>
          <w:rFonts w:ascii="Arial" w:hAnsi="Arial"/>
        </w:rPr>
        <w:t>ngel appearing at the end was a huge worry, of course</w:t>
      </w:r>
      <w:r w:rsidR="00283A6B" w:rsidRPr="005D0859">
        <w:rPr>
          <w:rFonts w:ascii="Arial" w:hAnsi="Arial"/>
        </w:rPr>
        <w:t xml:space="preserve">. </w:t>
      </w:r>
      <w:r w:rsidR="00430511" w:rsidRPr="005D0859">
        <w:rPr>
          <w:rFonts w:ascii="Arial" w:hAnsi="Arial"/>
        </w:rPr>
        <w:t>I was very anxious about that</w:t>
      </w:r>
      <w:r w:rsidR="00283A6B" w:rsidRPr="005D0859">
        <w:rPr>
          <w:rFonts w:ascii="Arial" w:hAnsi="Arial"/>
        </w:rPr>
        <w:t xml:space="preserve">, </w:t>
      </w:r>
      <w:r w:rsidR="00430511" w:rsidRPr="005D0859">
        <w:rPr>
          <w:rFonts w:ascii="Arial" w:hAnsi="Arial"/>
        </w:rPr>
        <w:t>knowing it's coming, knowing we'd only done it two or three times</w:t>
      </w:r>
      <w:r w:rsidR="00283A6B" w:rsidRPr="005D0859">
        <w:rPr>
          <w:rFonts w:ascii="Arial" w:hAnsi="Arial"/>
        </w:rPr>
        <w:t>.</w:t>
      </w:r>
    </w:p>
    <w:p w14:paraId="108ABA2F" w14:textId="77777777" w:rsidR="00283A6B" w:rsidRPr="005D0859" w:rsidRDefault="00283A6B">
      <w:pPr>
        <w:spacing w:after="0"/>
        <w:rPr>
          <w:rFonts w:ascii="Arial" w:hAnsi="Arial"/>
        </w:rPr>
      </w:pPr>
    </w:p>
    <w:p w14:paraId="64BD859E" w14:textId="77777777" w:rsidR="00283A6B" w:rsidRPr="005D0859" w:rsidRDefault="00283A6B" w:rsidP="00283A6B">
      <w:pPr>
        <w:spacing w:after="0"/>
        <w:rPr>
          <w:rFonts w:ascii="Arial" w:hAnsi="Arial"/>
        </w:rPr>
      </w:pPr>
      <w:r w:rsidRPr="005D0859">
        <w:rPr>
          <w:rFonts w:ascii="Arial" w:hAnsi="Arial"/>
        </w:rPr>
        <w:t>[play continues playing in the background]</w:t>
      </w:r>
    </w:p>
    <w:p w14:paraId="275CD48B" w14:textId="77777777" w:rsidR="00283A6B" w:rsidRPr="005D0859" w:rsidRDefault="00283A6B">
      <w:pPr>
        <w:spacing w:after="0"/>
        <w:rPr>
          <w:rFonts w:ascii="Arial" w:hAnsi="Arial"/>
        </w:rPr>
      </w:pPr>
    </w:p>
    <w:p w14:paraId="6640DB54" w14:textId="7024D9F3" w:rsidR="00801287" w:rsidRPr="005D0859" w:rsidRDefault="00860B10">
      <w:pPr>
        <w:spacing w:after="0"/>
        <w:rPr>
          <w:rFonts w:ascii="Arial" w:hAnsi="Arial"/>
        </w:rPr>
      </w:pPr>
      <w:r w:rsidRPr="00860B10">
        <w:rPr>
          <w:rFonts w:ascii="Arial" w:hAnsi="Arial"/>
          <w:b/>
          <w:bCs/>
        </w:rPr>
        <w:t>Raymond:</w:t>
      </w:r>
      <w:r w:rsidR="00430511" w:rsidRPr="005D0859">
        <w:rPr>
          <w:rFonts w:ascii="Arial" w:hAnsi="Arial"/>
        </w:rPr>
        <w:t xml:space="preserve"> Prior</w:t>
      </w:r>
      <w:r w:rsidR="00283A6B" w:rsidRPr="005D0859">
        <w:rPr>
          <w:rFonts w:ascii="Arial" w:hAnsi="Arial"/>
        </w:rPr>
        <w:t xml:space="preserve">, </w:t>
      </w:r>
      <w:r w:rsidR="00430511" w:rsidRPr="005D0859">
        <w:rPr>
          <w:rFonts w:ascii="Arial" w:hAnsi="Arial"/>
        </w:rPr>
        <w:t>one of the main characters</w:t>
      </w:r>
      <w:r w:rsidR="00C86386">
        <w:rPr>
          <w:rFonts w:ascii="Arial" w:hAnsi="Arial"/>
        </w:rPr>
        <w:t>,</w:t>
      </w:r>
      <w:r w:rsidR="00430511" w:rsidRPr="005D0859">
        <w:rPr>
          <w:rFonts w:ascii="Arial" w:hAnsi="Arial"/>
        </w:rPr>
        <w:t xml:space="preserve"> is alone in his bed and begins having hallucinations</w:t>
      </w:r>
      <w:r w:rsidR="003217DB">
        <w:rPr>
          <w:rFonts w:ascii="Arial" w:hAnsi="Arial"/>
        </w:rPr>
        <w:t xml:space="preserve">? </w:t>
      </w:r>
      <w:r w:rsidR="00430511" w:rsidRPr="005D0859">
        <w:rPr>
          <w:rFonts w:ascii="Arial" w:hAnsi="Arial"/>
        </w:rPr>
        <w:t>We don't know. Hearing voices</w:t>
      </w:r>
      <w:r w:rsidR="003217DB">
        <w:rPr>
          <w:rFonts w:ascii="Arial" w:hAnsi="Arial"/>
        </w:rPr>
        <w:t>?</w:t>
      </w:r>
      <w:r w:rsidR="00801287" w:rsidRPr="005D0859">
        <w:rPr>
          <w:rFonts w:ascii="Arial" w:hAnsi="Arial"/>
        </w:rPr>
        <w:t xml:space="preserve"> </w:t>
      </w:r>
      <w:r w:rsidR="003217DB" w:rsidRPr="005D0859">
        <w:rPr>
          <w:rFonts w:ascii="Arial" w:hAnsi="Arial"/>
        </w:rPr>
        <w:t xml:space="preserve">We </w:t>
      </w:r>
      <w:r w:rsidR="00430511" w:rsidRPr="005D0859">
        <w:rPr>
          <w:rFonts w:ascii="Arial" w:hAnsi="Arial"/>
        </w:rPr>
        <w:t>don't know. So</w:t>
      </w:r>
      <w:r w:rsidR="00801287" w:rsidRPr="005D0859">
        <w:rPr>
          <w:rFonts w:ascii="Arial" w:hAnsi="Arial"/>
        </w:rPr>
        <w:t xml:space="preserve">, </w:t>
      </w:r>
      <w:r w:rsidR="00430511" w:rsidRPr="005D0859">
        <w:rPr>
          <w:rFonts w:ascii="Arial" w:hAnsi="Arial"/>
        </w:rPr>
        <w:t>he did that. And I thought</w:t>
      </w:r>
      <w:r w:rsidR="00801287" w:rsidRPr="005D0859">
        <w:rPr>
          <w:rFonts w:ascii="Arial" w:hAnsi="Arial"/>
        </w:rPr>
        <w:t>, “S</w:t>
      </w:r>
      <w:r w:rsidR="00430511" w:rsidRPr="005D0859">
        <w:rPr>
          <w:rFonts w:ascii="Arial" w:hAnsi="Arial"/>
        </w:rPr>
        <w:t>o far so good.</w:t>
      </w:r>
      <w:r w:rsidR="00801287" w:rsidRPr="005D0859">
        <w:rPr>
          <w:rFonts w:ascii="Arial" w:hAnsi="Arial"/>
        </w:rPr>
        <w:t>”</w:t>
      </w:r>
      <w:r w:rsidR="00430511" w:rsidRPr="005D0859">
        <w:rPr>
          <w:rFonts w:ascii="Arial" w:hAnsi="Arial"/>
        </w:rPr>
        <w:t xml:space="preserve"> And then</w:t>
      </w:r>
      <w:r w:rsidR="003217DB">
        <w:rPr>
          <w:rFonts w:ascii="Arial" w:hAnsi="Arial"/>
        </w:rPr>
        <w:t>,</w:t>
      </w:r>
      <w:r w:rsidR="00430511" w:rsidRPr="005D0859">
        <w:rPr>
          <w:rFonts w:ascii="Arial" w:hAnsi="Arial"/>
        </w:rPr>
        <w:t xml:space="preserve"> the black curtain parted at the back and a light came on, which was almost blinding. And there she stands</w:t>
      </w:r>
      <w:r w:rsidR="00801287" w:rsidRPr="005D0859">
        <w:rPr>
          <w:rFonts w:ascii="Arial" w:hAnsi="Arial"/>
        </w:rPr>
        <w:t xml:space="preserve">, </w:t>
      </w:r>
      <w:r w:rsidR="00430511" w:rsidRPr="005D0859">
        <w:rPr>
          <w:rFonts w:ascii="Arial" w:hAnsi="Arial"/>
        </w:rPr>
        <w:t>arms outstretched, waves outstretched</w:t>
      </w:r>
      <w:r w:rsidR="00801287" w:rsidRPr="005D0859">
        <w:rPr>
          <w:rFonts w:ascii="Arial" w:hAnsi="Arial"/>
        </w:rPr>
        <w:t xml:space="preserve">, </w:t>
      </w:r>
      <w:r w:rsidR="00430511" w:rsidRPr="005D0859">
        <w:rPr>
          <w:rFonts w:ascii="Arial" w:hAnsi="Arial"/>
        </w:rPr>
        <w:t>and speaks very simple lines.</w:t>
      </w:r>
    </w:p>
    <w:p w14:paraId="4EEB5A2C" w14:textId="77777777" w:rsidR="00801287" w:rsidRPr="005D0859" w:rsidRDefault="00801287">
      <w:pPr>
        <w:spacing w:after="0"/>
        <w:rPr>
          <w:rFonts w:ascii="Arial" w:hAnsi="Arial"/>
        </w:rPr>
      </w:pPr>
    </w:p>
    <w:p w14:paraId="041BE59E" w14:textId="7EB923F1" w:rsidR="003E3EA6" w:rsidRPr="005D0859" w:rsidRDefault="005A0326">
      <w:pPr>
        <w:spacing w:after="0"/>
        <w:rPr>
          <w:rFonts w:ascii="Arial" w:hAnsi="Arial"/>
        </w:rPr>
      </w:pPr>
      <w:r w:rsidRPr="005A0326">
        <w:rPr>
          <w:rFonts w:ascii="Arial" w:hAnsi="Arial"/>
          <w:b/>
          <w:bCs/>
        </w:rPr>
        <w:t>Jennifer:</w:t>
      </w:r>
      <w:r w:rsidR="00801287" w:rsidRPr="005D0859">
        <w:rPr>
          <w:rFonts w:ascii="Arial" w:hAnsi="Arial"/>
        </w:rPr>
        <w:t xml:space="preserve"> </w:t>
      </w:r>
      <w:r w:rsidR="00EF402A" w:rsidRPr="005D0859">
        <w:rPr>
          <w:rFonts w:ascii="Arial" w:hAnsi="Arial"/>
        </w:rPr>
        <w:t>“</w:t>
      </w:r>
      <w:r w:rsidR="00430511" w:rsidRPr="005D0859">
        <w:rPr>
          <w:rFonts w:ascii="Arial" w:hAnsi="Arial"/>
        </w:rPr>
        <w:t xml:space="preserve">Greetings, </w:t>
      </w:r>
      <w:r w:rsidR="00EF402A" w:rsidRPr="005D0859">
        <w:rPr>
          <w:rFonts w:ascii="Arial" w:hAnsi="Arial"/>
        </w:rPr>
        <w:t>P</w:t>
      </w:r>
      <w:r w:rsidR="00430511" w:rsidRPr="005D0859">
        <w:rPr>
          <w:rFonts w:ascii="Arial" w:hAnsi="Arial"/>
        </w:rPr>
        <w:t>rophet</w:t>
      </w:r>
      <w:r w:rsidR="00EF402A" w:rsidRPr="005D0859">
        <w:rPr>
          <w:rFonts w:ascii="Arial" w:hAnsi="Arial"/>
        </w:rPr>
        <w:t>!”</w:t>
      </w:r>
    </w:p>
    <w:p w14:paraId="3D449A6B" w14:textId="77777777" w:rsidR="003E3EA6" w:rsidRPr="005D0859" w:rsidRDefault="003E3EA6">
      <w:pPr>
        <w:spacing w:after="0"/>
        <w:rPr>
          <w:rFonts w:ascii="Arial" w:hAnsi="Arial"/>
        </w:rPr>
      </w:pPr>
    </w:p>
    <w:p w14:paraId="0BE4C14F" w14:textId="4C579A05" w:rsidR="003E3EA6" w:rsidRPr="005D0859" w:rsidRDefault="00860B10">
      <w:pPr>
        <w:spacing w:after="0"/>
        <w:rPr>
          <w:rFonts w:ascii="Arial" w:hAnsi="Arial"/>
        </w:rPr>
      </w:pPr>
      <w:r w:rsidRPr="00860B10">
        <w:rPr>
          <w:rFonts w:ascii="Arial" w:hAnsi="Arial"/>
          <w:b/>
          <w:bCs/>
        </w:rPr>
        <w:t>Joey:</w:t>
      </w:r>
      <w:r w:rsidR="00EF402A" w:rsidRPr="005D0859">
        <w:rPr>
          <w:rFonts w:ascii="Arial" w:hAnsi="Arial"/>
        </w:rPr>
        <w:t xml:space="preserve"> “T</w:t>
      </w:r>
      <w:r w:rsidR="00430511" w:rsidRPr="005D0859">
        <w:rPr>
          <w:rFonts w:ascii="Arial" w:hAnsi="Arial"/>
        </w:rPr>
        <w:t xml:space="preserve">he great work </w:t>
      </w:r>
      <w:r w:rsidR="00EF402A" w:rsidRPr="005D0859">
        <w:rPr>
          <w:rFonts w:ascii="Arial" w:hAnsi="Arial"/>
        </w:rPr>
        <w:t>begins.”</w:t>
      </w:r>
    </w:p>
    <w:p w14:paraId="61D89D48" w14:textId="77777777" w:rsidR="003E3EA6" w:rsidRPr="005D0859" w:rsidRDefault="003E3EA6">
      <w:pPr>
        <w:spacing w:after="0"/>
        <w:rPr>
          <w:rFonts w:ascii="Arial" w:hAnsi="Arial"/>
        </w:rPr>
      </w:pPr>
    </w:p>
    <w:p w14:paraId="4E16CC17" w14:textId="521B2913" w:rsidR="003E3EA6" w:rsidRPr="005D0859" w:rsidRDefault="005A0326">
      <w:pPr>
        <w:spacing w:after="0"/>
        <w:rPr>
          <w:rFonts w:ascii="Arial" w:hAnsi="Arial"/>
        </w:rPr>
      </w:pPr>
      <w:r w:rsidRPr="005A0326">
        <w:rPr>
          <w:rFonts w:ascii="Arial" w:hAnsi="Arial"/>
          <w:b/>
          <w:bCs/>
        </w:rPr>
        <w:t>Justin:</w:t>
      </w:r>
      <w:r w:rsidR="00EF402A" w:rsidRPr="005D0859">
        <w:rPr>
          <w:rFonts w:ascii="Arial" w:hAnsi="Arial"/>
        </w:rPr>
        <w:t xml:space="preserve"> “T</w:t>
      </w:r>
      <w:r w:rsidR="00430511" w:rsidRPr="005D0859">
        <w:rPr>
          <w:rFonts w:ascii="Arial" w:hAnsi="Arial"/>
        </w:rPr>
        <w:t>he great work begins</w:t>
      </w:r>
      <w:r w:rsidR="00EF402A" w:rsidRPr="005D0859">
        <w:rPr>
          <w:rFonts w:ascii="Arial" w:hAnsi="Arial"/>
        </w:rPr>
        <w:t>.”</w:t>
      </w:r>
    </w:p>
    <w:p w14:paraId="5BA06EA3" w14:textId="77777777" w:rsidR="003E3EA6" w:rsidRPr="005D0859" w:rsidRDefault="003E3EA6">
      <w:pPr>
        <w:spacing w:after="0"/>
        <w:rPr>
          <w:rFonts w:ascii="Arial" w:hAnsi="Arial"/>
        </w:rPr>
      </w:pPr>
    </w:p>
    <w:p w14:paraId="34C14CB7" w14:textId="13D5DFC9" w:rsidR="003E3EA6" w:rsidRPr="005D0859" w:rsidRDefault="00860B10">
      <w:pPr>
        <w:spacing w:after="0"/>
        <w:rPr>
          <w:rFonts w:ascii="Arial" w:hAnsi="Arial"/>
        </w:rPr>
      </w:pPr>
      <w:r w:rsidRPr="00860B10">
        <w:rPr>
          <w:rFonts w:ascii="Arial" w:hAnsi="Arial"/>
          <w:b/>
          <w:bCs/>
        </w:rPr>
        <w:t>Raymond:</w:t>
      </w:r>
      <w:r w:rsidR="00EF402A" w:rsidRPr="005D0859">
        <w:rPr>
          <w:rFonts w:ascii="Arial" w:hAnsi="Arial"/>
        </w:rPr>
        <w:t xml:space="preserve"> “A</w:t>
      </w:r>
      <w:r w:rsidR="00430511" w:rsidRPr="005D0859">
        <w:rPr>
          <w:rFonts w:ascii="Arial" w:hAnsi="Arial"/>
        </w:rPr>
        <w:t xml:space="preserve"> messenger has arrived.</w:t>
      </w:r>
      <w:r w:rsidR="00EF402A" w:rsidRPr="005D0859">
        <w:rPr>
          <w:rFonts w:ascii="Arial" w:hAnsi="Arial"/>
        </w:rPr>
        <w:t>”</w:t>
      </w:r>
    </w:p>
    <w:p w14:paraId="76A8D8BA" w14:textId="77777777" w:rsidR="003E3EA6" w:rsidRPr="005D0859" w:rsidRDefault="003E3EA6">
      <w:pPr>
        <w:spacing w:after="0"/>
        <w:rPr>
          <w:rFonts w:ascii="Arial" w:hAnsi="Arial"/>
        </w:rPr>
      </w:pPr>
    </w:p>
    <w:p w14:paraId="3CE3AA60" w14:textId="77777777" w:rsidR="0083679D" w:rsidRPr="005D0859" w:rsidRDefault="0083679D" w:rsidP="0083679D">
      <w:pPr>
        <w:spacing w:after="0"/>
        <w:rPr>
          <w:rFonts w:ascii="Arial" w:hAnsi="Arial"/>
        </w:rPr>
      </w:pPr>
      <w:r w:rsidRPr="005D0859">
        <w:rPr>
          <w:rFonts w:ascii="Arial" w:hAnsi="Arial"/>
        </w:rPr>
        <w:t>[play continues playing in the background]</w:t>
      </w:r>
    </w:p>
    <w:p w14:paraId="36CD5473" w14:textId="77777777" w:rsidR="0083679D" w:rsidRPr="005D0859" w:rsidRDefault="0083679D">
      <w:pPr>
        <w:spacing w:after="0"/>
        <w:rPr>
          <w:rFonts w:ascii="Arial" w:hAnsi="Arial"/>
        </w:rPr>
      </w:pPr>
    </w:p>
    <w:p w14:paraId="06B9D6D9" w14:textId="77777777" w:rsidR="00D87A33" w:rsidRPr="005D0859" w:rsidRDefault="00D87A33">
      <w:pPr>
        <w:spacing w:after="0"/>
        <w:rPr>
          <w:rFonts w:ascii="Arial" w:hAnsi="Arial"/>
        </w:rPr>
      </w:pPr>
      <w:r w:rsidRPr="005D0859">
        <w:rPr>
          <w:rFonts w:ascii="Arial" w:hAnsi="Arial"/>
        </w:rPr>
        <w:t xml:space="preserve">[upbeat music] </w:t>
      </w:r>
    </w:p>
    <w:p w14:paraId="53C31D22" w14:textId="77777777" w:rsidR="00D87A33" w:rsidRPr="005D0859" w:rsidRDefault="00D87A33">
      <w:pPr>
        <w:spacing w:after="0"/>
        <w:rPr>
          <w:rFonts w:ascii="Arial" w:hAnsi="Arial"/>
        </w:rPr>
      </w:pPr>
    </w:p>
    <w:p w14:paraId="468F4604" w14:textId="1FA4CC37" w:rsidR="003E3EA6" w:rsidRPr="005D0859" w:rsidRDefault="00860B10">
      <w:pPr>
        <w:spacing w:after="0"/>
        <w:rPr>
          <w:rFonts w:ascii="Arial" w:hAnsi="Arial"/>
        </w:rPr>
      </w:pPr>
      <w:r w:rsidRPr="00860B10">
        <w:rPr>
          <w:rFonts w:ascii="Arial" w:hAnsi="Arial"/>
          <w:b/>
          <w:bCs/>
        </w:rPr>
        <w:t>Glynn:</w:t>
      </w:r>
      <w:r w:rsidR="00D87A33" w:rsidRPr="005D0859">
        <w:rPr>
          <w:rFonts w:ascii="Arial" w:hAnsi="Arial"/>
        </w:rPr>
        <w:t xml:space="preserve"> </w:t>
      </w:r>
      <w:r w:rsidR="00430511" w:rsidRPr="005D0859">
        <w:rPr>
          <w:rFonts w:ascii="Arial" w:hAnsi="Arial"/>
        </w:rPr>
        <w:t xml:space="preserve">That's </w:t>
      </w:r>
      <w:r w:rsidR="00D87A33" w:rsidRPr="005D0859">
        <w:rPr>
          <w:rFonts w:ascii="Arial" w:hAnsi="Arial"/>
        </w:rPr>
        <w:t>curtain. That’s curtain. Everyone</w:t>
      </w:r>
      <w:r w:rsidR="001552C4">
        <w:rPr>
          <w:rFonts w:ascii="Arial" w:hAnsi="Arial"/>
        </w:rPr>
        <w:t>,</w:t>
      </w:r>
      <w:r w:rsidR="00D87A33" w:rsidRPr="005D0859">
        <w:rPr>
          <w:rFonts w:ascii="Arial" w:hAnsi="Arial"/>
        </w:rPr>
        <w:t xml:space="preserve"> take a b</w:t>
      </w:r>
      <w:r w:rsidR="00430511" w:rsidRPr="005D0859">
        <w:rPr>
          <w:rFonts w:ascii="Arial" w:hAnsi="Arial"/>
        </w:rPr>
        <w:t xml:space="preserve">ow. </w:t>
      </w:r>
      <w:r w:rsidR="00D87A33" w:rsidRPr="005D0859">
        <w:rPr>
          <w:rFonts w:ascii="Arial" w:hAnsi="Arial"/>
        </w:rPr>
        <w:t xml:space="preserve">Thank you to Joseph Magee, Justin Adams, Jennifer Ann Handy, and the rest of the cast and crew of </w:t>
      </w:r>
      <w:r w:rsidR="00D87A33" w:rsidRPr="005D0859">
        <w:rPr>
          <w:rFonts w:ascii="Arial" w:hAnsi="Arial"/>
          <w:i/>
          <w:iCs/>
        </w:rPr>
        <w:t>Angels in America</w:t>
      </w:r>
      <w:r w:rsidR="0094498A" w:rsidRPr="005D0859">
        <w:rPr>
          <w:rFonts w:ascii="Arial" w:hAnsi="Arial"/>
        </w:rPr>
        <w:t xml:space="preserve">, </w:t>
      </w:r>
      <w:r w:rsidR="00D87A33" w:rsidRPr="005D0859">
        <w:rPr>
          <w:rFonts w:ascii="Arial" w:hAnsi="Arial"/>
        </w:rPr>
        <w:t>Kilgore College, 1999.</w:t>
      </w:r>
      <w:r w:rsidR="00430511" w:rsidRPr="005D0859">
        <w:rPr>
          <w:rFonts w:ascii="Arial" w:hAnsi="Arial"/>
        </w:rPr>
        <w:t xml:space="preserve"> And thanks especially to </w:t>
      </w:r>
      <w:r w:rsidR="0094498A" w:rsidRPr="005D0859">
        <w:rPr>
          <w:rFonts w:ascii="Arial" w:hAnsi="Arial"/>
        </w:rPr>
        <w:t xml:space="preserve">Raymond </w:t>
      </w:r>
      <w:r w:rsidR="00430511" w:rsidRPr="005D0859">
        <w:rPr>
          <w:rFonts w:ascii="Arial" w:hAnsi="Arial"/>
        </w:rPr>
        <w:t>Caldwell, who just retired after 54 years of teaching theatre.</w:t>
      </w:r>
    </w:p>
    <w:p w14:paraId="017DD768" w14:textId="77777777" w:rsidR="003E3EA6" w:rsidRPr="005D0859" w:rsidRDefault="003E3EA6">
      <w:pPr>
        <w:spacing w:after="0"/>
        <w:rPr>
          <w:rFonts w:ascii="Arial" w:hAnsi="Arial"/>
        </w:rPr>
      </w:pPr>
    </w:p>
    <w:p w14:paraId="53BD5CFD" w14:textId="2E12FEB1" w:rsidR="003E3EA6" w:rsidRPr="005D0859" w:rsidRDefault="00860B10">
      <w:pPr>
        <w:spacing w:after="0"/>
        <w:rPr>
          <w:rFonts w:ascii="Arial" w:hAnsi="Arial"/>
        </w:rPr>
      </w:pPr>
      <w:r w:rsidRPr="00860B10">
        <w:rPr>
          <w:rFonts w:ascii="Arial" w:hAnsi="Arial"/>
          <w:b/>
          <w:bCs/>
        </w:rPr>
        <w:t>Raymond:</w:t>
      </w:r>
      <w:r w:rsidR="0094498A" w:rsidRPr="005D0859">
        <w:rPr>
          <w:rFonts w:ascii="Arial" w:hAnsi="Arial"/>
        </w:rPr>
        <w:t xml:space="preserve"> </w:t>
      </w:r>
      <w:r w:rsidR="00430511" w:rsidRPr="005D0859">
        <w:rPr>
          <w:rFonts w:ascii="Arial" w:hAnsi="Arial"/>
        </w:rPr>
        <w:t>I didn't have an agenda other than to offer my students</w:t>
      </w:r>
      <w:r w:rsidR="0094498A" w:rsidRPr="005D0859">
        <w:rPr>
          <w:rFonts w:ascii="Arial" w:hAnsi="Arial"/>
        </w:rPr>
        <w:t xml:space="preserve">, </w:t>
      </w:r>
      <w:r w:rsidR="00430511" w:rsidRPr="005D0859">
        <w:rPr>
          <w:rFonts w:ascii="Arial" w:hAnsi="Arial"/>
        </w:rPr>
        <w:t>the opportunity to see the power of theater. And they did</w:t>
      </w:r>
      <w:r w:rsidR="0094498A" w:rsidRPr="005D0859">
        <w:rPr>
          <w:rFonts w:ascii="Arial" w:hAnsi="Arial"/>
        </w:rPr>
        <w:t xml:space="preserve">. </w:t>
      </w:r>
    </w:p>
    <w:p w14:paraId="22A53632" w14:textId="77777777" w:rsidR="003E3EA6" w:rsidRPr="005D0859" w:rsidRDefault="003E3EA6">
      <w:pPr>
        <w:spacing w:after="0"/>
        <w:rPr>
          <w:rFonts w:ascii="Arial" w:hAnsi="Arial"/>
        </w:rPr>
      </w:pPr>
    </w:p>
    <w:p w14:paraId="371CEAC4" w14:textId="6BAD0842" w:rsidR="003E3EA6" w:rsidRPr="005D0859" w:rsidRDefault="00860B10">
      <w:pPr>
        <w:spacing w:after="0"/>
        <w:rPr>
          <w:rFonts w:ascii="Arial" w:hAnsi="Arial"/>
        </w:rPr>
      </w:pPr>
      <w:r w:rsidRPr="00860B10">
        <w:rPr>
          <w:rFonts w:ascii="Arial" w:hAnsi="Arial"/>
          <w:b/>
          <w:bCs/>
        </w:rPr>
        <w:t>Glynn:</w:t>
      </w:r>
      <w:r w:rsidR="0094498A" w:rsidRPr="005D0859">
        <w:rPr>
          <w:rFonts w:ascii="Arial" w:hAnsi="Arial"/>
        </w:rPr>
        <w:t xml:space="preserve"> This </w:t>
      </w:r>
      <w:r w:rsidR="00430511" w:rsidRPr="005D0859">
        <w:rPr>
          <w:rFonts w:ascii="Arial" w:hAnsi="Arial"/>
        </w:rPr>
        <w:t xml:space="preserve">story just based on the Texas Monthly magazine article, </w:t>
      </w:r>
      <w:r w:rsidR="007E247B" w:rsidRPr="005D0859">
        <w:rPr>
          <w:rFonts w:ascii="Arial" w:hAnsi="Arial"/>
          <w:i/>
          <w:iCs/>
        </w:rPr>
        <w:t xml:space="preserve">When ‘Angels in America’ Came to East Texas </w:t>
      </w:r>
      <w:r w:rsidR="007E247B" w:rsidRPr="005D0859">
        <w:rPr>
          <w:rFonts w:ascii="Arial" w:hAnsi="Arial"/>
        </w:rPr>
        <w:t>by Wes Ferguson</w:t>
      </w:r>
      <w:r w:rsidR="00430511" w:rsidRPr="005D0859">
        <w:rPr>
          <w:rFonts w:ascii="Arial" w:hAnsi="Arial"/>
        </w:rPr>
        <w:t xml:space="preserve">. </w:t>
      </w:r>
      <w:r w:rsidR="007E247B" w:rsidRPr="005D0859">
        <w:rPr>
          <w:rFonts w:ascii="Arial" w:hAnsi="Arial"/>
        </w:rPr>
        <w:t xml:space="preserve">Special thanks also to the Texas Shakespeare Festival, </w:t>
      </w:r>
      <w:r w:rsidR="007C42B5">
        <w:rPr>
          <w:rFonts w:ascii="Arial" w:hAnsi="Arial"/>
        </w:rPr>
        <w:t xml:space="preserve">to </w:t>
      </w:r>
      <w:r w:rsidR="007E247B" w:rsidRPr="005D0859">
        <w:rPr>
          <w:rFonts w:ascii="Arial" w:hAnsi="Arial"/>
        </w:rPr>
        <w:t>Matthew Simpson, Helena de Groot, Kyle Henry, Katie Song and Colin Hyer.</w:t>
      </w:r>
      <w:r w:rsidR="00430511" w:rsidRPr="005D0859">
        <w:rPr>
          <w:rFonts w:ascii="Arial" w:hAnsi="Arial"/>
        </w:rPr>
        <w:t xml:space="preserve"> The original score for this story was by Renzo </w:t>
      </w:r>
      <w:r w:rsidR="007E247B" w:rsidRPr="005D0859">
        <w:rPr>
          <w:rFonts w:ascii="Arial" w:hAnsi="Arial"/>
        </w:rPr>
        <w:t>Gorrio</w:t>
      </w:r>
      <w:r w:rsidR="00430511" w:rsidRPr="005D0859">
        <w:rPr>
          <w:rFonts w:ascii="Arial" w:hAnsi="Arial"/>
        </w:rPr>
        <w:t xml:space="preserve">. It was produced by John </w:t>
      </w:r>
      <w:r w:rsidR="007E247B" w:rsidRPr="005D0859">
        <w:rPr>
          <w:rFonts w:ascii="Arial" w:hAnsi="Arial"/>
        </w:rPr>
        <w:t>F</w:t>
      </w:r>
      <w:r w:rsidR="00BD1E43" w:rsidRPr="005D0859">
        <w:rPr>
          <w:rFonts w:ascii="Arial" w:hAnsi="Arial"/>
        </w:rPr>
        <w:t>e</w:t>
      </w:r>
      <w:r w:rsidR="007E247B" w:rsidRPr="005D0859">
        <w:rPr>
          <w:rFonts w:ascii="Arial" w:hAnsi="Arial"/>
        </w:rPr>
        <w:t>cile</w:t>
      </w:r>
      <w:r w:rsidR="00BD1E43" w:rsidRPr="005D0859">
        <w:rPr>
          <w:rFonts w:ascii="Arial" w:hAnsi="Arial"/>
        </w:rPr>
        <w:t>.</w:t>
      </w:r>
    </w:p>
    <w:p w14:paraId="6B67296F" w14:textId="77777777" w:rsidR="003E3EA6" w:rsidRPr="005D0859" w:rsidRDefault="003E3EA6">
      <w:pPr>
        <w:spacing w:after="0"/>
        <w:rPr>
          <w:rFonts w:ascii="Arial" w:hAnsi="Arial"/>
        </w:rPr>
      </w:pPr>
    </w:p>
    <w:p w14:paraId="3AF1BC2C" w14:textId="77777777" w:rsidR="00BD1E43" w:rsidRPr="005D0859" w:rsidRDefault="00BD1E43">
      <w:pPr>
        <w:spacing w:after="0"/>
        <w:rPr>
          <w:rFonts w:ascii="Arial" w:hAnsi="Arial"/>
        </w:rPr>
      </w:pPr>
      <w:r w:rsidRPr="005D0859">
        <w:rPr>
          <w:rFonts w:ascii="Arial" w:hAnsi="Arial"/>
        </w:rPr>
        <w:t xml:space="preserve">[upbeat music] </w:t>
      </w:r>
    </w:p>
    <w:p w14:paraId="55B82F0D" w14:textId="77777777" w:rsidR="00BD1E43" w:rsidRPr="005D0859" w:rsidRDefault="00BD1E43">
      <w:pPr>
        <w:spacing w:after="0"/>
        <w:rPr>
          <w:rFonts w:ascii="Arial" w:hAnsi="Arial"/>
        </w:rPr>
      </w:pPr>
    </w:p>
    <w:p w14:paraId="04E67ECD" w14:textId="4BB76A79" w:rsidR="00613C93" w:rsidRPr="005D0859" w:rsidRDefault="00860B10">
      <w:pPr>
        <w:spacing w:after="0"/>
        <w:rPr>
          <w:rFonts w:ascii="Arial" w:hAnsi="Arial"/>
          <w:i/>
          <w:iCs/>
        </w:rPr>
      </w:pPr>
      <w:r w:rsidRPr="00860B10">
        <w:rPr>
          <w:rFonts w:ascii="Arial" w:hAnsi="Arial"/>
          <w:b/>
          <w:bCs/>
        </w:rPr>
        <w:lastRenderedPageBreak/>
        <w:t>Glynn:</w:t>
      </w:r>
      <w:r w:rsidR="005A1105" w:rsidRPr="005D0859">
        <w:rPr>
          <w:rFonts w:ascii="Arial" w:hAnsi="Arial"/>
        </w:rPr>
        <w:t xml:space="preserve"> W</w:t>
      </w:r>
      <w:r w:rsidR="00430511" w:rsidRPr="005D0859">
        <w:rPr>
          <w:rFonts w:ascii="Arial" w:hAnsi="Arial"/>
        </w:rPr>
        <w:t>as that a story</w:t>
      </w:r>
      <w:r w:rsidR="009E5DA3">
        <w:rPr>
          <w:rFonts w:ascii="Arial" w:hAnsi="Arial"/>
        </w:rPr>
        <w:t>,</w:t>
      </w:r>
      <w:r w:rsidR="00430511" w:rsidRPr="005D0859">
        <w:rPr>
          <w:rFonts w:ascii="Arial" w:hAnsi="Arial"/>
        </w:rPr>
        <w:t xml:space="preserve"> ladies and gentlemen</w:t>
      </w:r>
      <w:r w:rsidR="009E5DA3">
        <w:rPr>
          <w:rFonts w:ascii="Arial" w:hAnsi="Arial"/>
        </w:rPr>
        <w:t>?</w:t>
      </w:r>
      <w:r w:rsidR="00430511" w:rsidRPr="005D0859">
        <w:rPr>
          <w:rFonts w:ascii="Arial" w:hAnsi="Arial"/>
        </w:rPr>
        <w:t xml:space="preserve"> </w:t>
      </w:r>
      <w:r w:rsidR="009E5DA3" w:rsidRPr="005D0859">
        <w:rPr>
          <w:rFonts w:ascii="Arial" w:hAnsi="Arial"/>
        </w:rPr>
        <w:t xml:space="preserve">Are </w:t>
      </w:r>
      <w:r w:rsidR="00430511" w:rsidRPr="005D0859">
        <w:rPr>
          <w:rFonts w:ascii="Arial" w:hAnsi="Arial"/>
        </w:rPr>
        <w:t>you not entertained? For more amazing stories</w:t>
      </w:r>
      <w:r w:rsidR="009E5DA3">
        <w:rPr>
          <w:rFonts w:ascii="Arial" w:hAnsi="Arial"/>
        </w:rPr>
        <w:t>,</w:t>
      </w:r>
      <w:r w:rsidR="00430511" w:rsidRPr="005D0859">
        <w:rPr>
          <w:rFonts w:ascii="Arial" w:hAnsi="Arial"/>
        </w:rPr>
        <w:t xml:space="preserve"> subscribe</w:t>
      </w:r>
      <w:r w:rsidR="009E5DA3">
        <w:rPr>
          <w:rFonts w:ascii="Arial" w:hAnsi="Arial"/>
        </w:rPr>
        <w:t xml:space="preserve"> </w:t>
      </w:r>
      <w:r w:rsidR="005A1105" w:rsidRPr="005D0859">
        <w:rPr>
          <w:rFonts w:ascii="Arial" w:hAnsi="Arial"/>
        </w:rPr>
        <w:t xml:space="preserve">to </w:t>
      </w:r>
      <w:r w:rsidR="00430511" w:rsidRPr="005D0859">
        <w:rPr>
          <w:rFonts w:ascii="Arial" w:hAnsi="Arial"/>
        </w:rPr>
        <w:t xml:space="preserve">the </w:t>
      </w:r>
      <w:r w:rsidR="005A1105" w:rsidRPr="005D0859">
        <w:rPr>
          <w:rFonts w:ascii="Arial" w:hAnsi="Arial"/>
        </w:rPr>
        <w:t xml:space="preserve">Snap Judgment </w:t>
      </w:r>
      <w:r w:rsidR="00430511" w:rsidRPr="005D0859">
        <w:rPr>
          <w:rFonts w:ascii="Arial" w:hAnsi="Arial"/>
        </w:rPr>
        <w:t xml:space="preserve">podcast because it might just change your life. If you love </w:t>
      </w:r>
      <w:r w:rsidR="005A1105" w:rsidRPr="005D0859">
        <w:rPr>
          <w:rFonts w:ascii="Arial" w:hAnsi="Arial"/>
        </w:rPr>
        <w:t xml:space="preserve">Snap </w:t>
      </w:r>
      <w:r w:rsidR="00430511" w:rsidRPr="005D0859">
        <w:rPr>
          <w:rFonts w:ascii="Arial" w:hAnsi="Arial"/>
        </w:rPr>
        <w:t>storytelling, storytelling from the heart, the mind</w:t>
      </w:r>
      <w:r w:rsidR="005A1105" w:rsidRPr="005D0859">
        <w:rPr>
          <w:rFonts w:ascii="Arial" w:hAnsi="Arial"/>
        </w:rPr>
        <w:t xml:space="preserve">, the </w:t>
      </w:r>
      <w:r w:rsidR="00430511" w:rsidRPr="005D0859">
        <w:rPr>
          <w:rFonts w:ascii="Arial" w:hAnsi="Arial"/>
        </w:rPr>
        <w:t>soul</w:t>
      </w:r>
      <w:r w:rsidR="005A1105" w:rsidRPr="005D0859">
        <w:rPr>
          <w:rFonts w:ascii="Arial" w:hAnsi="Arial"/>
        </w:rPr>
        <w:t xml:space="preserve">, </w:t>
      </w:r>
      <w:r w:rsidR="00430511" w:rsidRPr="005D0859">
        <w:rPr>
          <w:rFonts w:ascii="Arial" w:hAnsi="Arial"/>
        </w:rPr>
        <w:t>support</w:t>
      </w:r>
      <w:r w:rsidR="005A1105" w:rsidRPr="005D0859">
        <w:rPr>
          <w:rFonts w:ascii="Arial" w:hAnsi="Arial"/>
        </w:rPr>
        <w:t xml:space="preserve"> it. Go to </w:t>
      </w:r>
      <w:r w:rsidR="00430511" w:rsidRPr="005D0859">
        <w:rPr>
          <w:rFonts w:ascii="Arial" w:hAnsi="Arial"/>
          <w:i/>
          <w:iCs/>
        </w:rPr>
        <w:t>patreon.com/snapjudgment</w:t>
      </w:r>
      <w:r w:rsidR="005A1105" w:rsidRPr="005D0859">
        <w:rPr>
          <w:rFonts w:ascii="Arial" w:hAnsi="Arial"/>
        </w:rPr>
        <w:t>. J</w:t>
      </w:r>
      <w:r w:rsidR="00430511" w:rsidRPr="005D0859">
        <w:rPr>
          <w:rFonts w:ascii="Arial" w:hAnsi="Arial"/>
        </w:rPr>
        <w:t>oin</w:t>
      </w:r>
      <w:r w:rsidR="005A1105" w:rsidRPr="005D0859">
        <w:rPr>
          <w:rFonts w:ascii="Arial" w:hAnsi="Arial"/>
        </w:rPr>
        <w:t xml:space="preserve"> </w:t>
      </w:r>
      <w:r w:rsidR="00430511" w:rsidRPr="005D0859">
        <w:rPr>
          <w:rFonts w:ascii="Arial" w:hAnsi="Arial"/>
        </w:rPr>
        <w:t>the league</w:t>
      </w:r>
      <w:r w:rsidR="005A1105" w:rsidRPr="005D0859">
        <w:rPr>
          <w:rFonts w:ascii="Arial" w:hAnsi="Arial"/>
        </w:rPr>
        <w:t xml:space="preserve"> of t</w:t>
      </w:r>
      <w:r w:rsidR="00430511" w:rsidRPr="005D0859">
        <w:rPr>
          <w:rFonts w:ascii="Arial" w:hAnsi="Arial"/>
        </w:rPr>
        <w:t xml:space="preserve">he world's most amazing people that keep the </w:t>
      </w:r>
      <w:r w:rsidR="005A1105" w:rsidRPr="005D0859">
        <w:rPr>
          <w:rFonts w:ascii="Arial" w:hAnsi="Arial"/>
        </w:rPr>
        <w:t>S</w:t>
      </w:r>
      <w:r w:rsidR="00430511" w:rsidRPr="005D0859">
        <w:rPr>
          <w:rFonts w:ascii="Arial" w:hAnsi="Arial"/>
        </w:rPr>
        <w:t>nap train running</w:t>
      </w:r>
      <w:r w:rsidR="005A1105" w:rsidRPr="005D0859">
        <w:rPr>
          <w:rFonts w:ascii="Arial" w:hAnsi="Arial"/>
        </w:rPr>
        <w:t xml:space="preserve">, </w:t>
      </w:r>
      <w:r w:rsidR="00430511" w:rsidRPr="005D0859">
        <w:rPr>
          <w:rFonts w:ascii="Arial" w:hAnsi="Arial"/>
          <w:i/>
          <w:iCs/>
        </w:rPr>
        <w:t>patreon.com/snapjudgment</w:t>
      </w:r>
      <w:r w:rsidR="005A1105" w:rsidRPr="005D0859">
        <w:rPr>
          <w:rFonts w:ascii="Arial" w:hAnsi="Arial"/>
        </w:rPr>
        <w:t>. I</w:t>
      </w:r>
      <w:r w:rsidR="00430511" w:rsidRPr="005D0859">
        <w:rPr>
          <w:rFonts w:ascii="Arial" w:hAnsi="Arial"/>
        </w:rPr>
        <w:t>f you want to let the world know that</w:t>
      </w:r>
      <w:r w:rsidR="00D3278D">
        <w:rPr>
          <w:rFonts w:ascii="Arial" w:hAnsi="Arial"/>
        </w:rPr>
        <w:t xml:space="preserve"> </w:t>
      </w:r>
      <w:r w:rsidR="00430511" w:rsidRPr="005D0859">
        <w:rPr>
          <w:rFonts w:ascii="Arial" w:hAnsi="Arial"/>
        </w:rPr>
        <w:t xml:space="preserve">you </w:t>
      </w:r>
      <w:r w:rsidR="00613C93" w:rsidRPr="005D0859">
        <w:rPr>
          <w:rFonts w:ascii="Arial" w:hAnsi="Arial"/>
        </w:rPr>
        <w:t>S</w:t>
      </w:r>
      <w:r w:rsidR="00430511" w:rsidRPr="005D0859">
        <w:rPr>
          <w:rFonts w:ascii="Arial" w:hAnsi="Arial"/>
        </w:rPr>
        <w:t>nap</w:t>
      </w:r>
      <w:r w:rsidR="00613C93" w:rsidRPr="005D0859">
        <w:rPr>
          <w:rFonts w:ascii="Arial" w:hAnsi="Arial"/>
        </w:rPr>
        <w:t xml:space="preserve">, get </w:t>
      </w:r>
      <w:r w:rsidR="00430511" w:rsidRPr="005D0859">
        <w:rPr>
          <w:rFonts w:ascii="Arial" w:hAnsi="Arial"/>
        </w:rPr>
        <w:t xml:space="preserve">yourself </w:t>
      </w:r>
      <w:r w:rsidR="00503DE9">
        <w:rPr>
          <w:rFonts w:ascii="Arial" w:hAnsi="Arial"/>
        </w:rPr>
        <w:t xml:space="preserve">some </w:t>
      </w:r>
      <w:r w:rsidR="00613C93" w:rsidRPr="005D0859">
        <w:rPr>
          <w:rFonts w:ascii="Arial" w:hAnsi="Arial"/>
        </w:rPr>
        <w:t>S</w:t>
      </w:r>
      <w:r w:rsidR="00430511" w:rsidRPr="005D0859">
        <w:rPr>
          <w:rFonts w:ascii="Arial" w:hAnsi="Arial"/>
        </w:rPr>
        <w:t>nap stuff</w:t>
      </w:r>
      <w:r w:rsidR="00613C93" w:rsidRPr="005D0859">
        <w:rPr>
          <w:rFonts w:ascii="Arial" w:hAnsi="Arial"/>
        </w:rPr>
        <w:t>. T</w:t>
      </w:r>
      <w:r w:rsidR="00430511" w:rsidRPr="005D0859">
        <w:rPr>
          <w:rFonts w:ascii="Arial" w:hAnsi="Arial"/>
        </w:rPr>
        <w:t xml:space="preserve">he </w:t>
      </w:r>
      <w:r w:rsidR="00613C93" w:rsidRPr="005D0859">
        <w:rPr>
          <w:rFonts w:ascii="Arial" w:hAnsi="Arial"/>
        </w:rPr>
        <w:t>S</w:t>
      </w:r>
      <w:r w:rsidR="00430511" w:rsidRPr="005D0859">
        <w:rPr>
          <w:rFonts w:ascii="Arial" w:hAnsi="Arial"/>
        </w:rPr>
        <w:t xml:space="preserve">nap </w:t>
      </w:r>
      <w:r w:rsidR="00613C93" w:rsidRPr="005D0859">
        <w:rPr>
          <w:rFonts w:ascii="Arial" w:hAnsi="Arial"/>
        </w:rPr>
        <w:t>S</w:t>
      </w:r>
      <w:r w:rsidR="00430511" w:rsidRPr="005D0859">
        <w:rPr>
          <w:rFonts w:ascii="Arial" w:hAnsi="Arial"/>
        </w:rPr>
        <w:t xml:space="preserve">tudio </w:t>
      </w:r>
      <w:r w:rsidR="00B67B8E" w:rsidRPr="005D0859">
        <w:rPr>
          <w:rFonts w:ascii="Arial" w:hAnsi="Arial"/>
        </w:rPr>
        <w:t xml:space="preserve">Shop </w:t>
      </w:r>
      <w:r w:rsidR="00430511" w:rsidRPr="005D0859">
        <w:rPr>
          <w:rFonts w:ascii="Arial" w:hAnsi="Arial"/>
        </w:rPr>
        <w:t>is finally here</w:t>
      </w:r>
      <w:r w:rsidR="00B67B8E">
        <w:rPr>
          <w:rFonts w:ascii="Arial" w:hAnsi="Arial"/>
        </w:rPr>
        <w:t>,</w:t>
      </w:r>
      <w:r w:rsidR="00430511" w:rsidRPr="005D0859">
        <w:rPr>
          <w:rFonts w:ascii="Arial" w:hAnsi="Arial"/>
        </w:rPr>
        <w:t xml:space="preserve"> </w:t>
      </w:r>
      <w:r w:rsidR="00B67B8E">
        <w:rPr>
          <w:rFonts w:ascii="Arial" w:hAnsi="Arial"/>
        </w:rPr>
        <w:t>s</w:t>
      </w:r>
      <w:r w:rsidR="00613C93" w:rsidRPr="005D0859">
        <w:rPr>
          <w:rFonts w:ascii="Arial" w:hAnsi="Arial"/>
          <w:i/>
          <w:iCs/>
        </w:rPr>
        <w:t>napjudgment.org/shop.</w:t>
      </w:r>
      <w:r w:rsidR="00430511" w:rsidRPr="005D0859">
        <w:rPr>
          <w:rFonts w:ascii="Arial" w:hAnsi="Arial"/>
        </w:rPr>
        <w:t xml:space="preserve"> </w:t>
      </w:r>
      <w:r w:rsidR="00613C93" w:rsidRPr="005D0859">
        <w:rPr>
          <w:rFonts w:ascii="Arial" w:hAnsi="Arial"/>
        </w:rPr>
        <w:t>G</w:t>
      </w:r>
      <w:r w:rsidR="00430511" w:rsidRPr="005D0859">
        <w:rPr>
          <w:rFonts w:ascii="Arial" w:hAnsi="Arial"/>
        </w:rPr>
        <w:t>et the t</w:t>
      </w:r>
      <w:r w:rsidR="00613C93" w:rsidRPr="005D0859">
        <w:rPr>
          <w:rFonts w:ascii="Arial" w:hAnsi="Arial"/>
        </w:rPr>
        <w:t>-</w:t>
      </w:r>
      <w:r w:rsidR="00430511" w:rsidRPr="005D0859">
        <w:rPr>
          <w:rFonts w:ascii="Arial" w:hAnsi="Arial"/>
        </w:rPr>
        <w:t>shirt of your dreams</w:t>
      </w:r>
      <w:r w:rsidR="00613C93" w:rsidRPr="005D0859">
        <w:rPr>
          <w:rFonts w:ascii="Arial" w:hAnsi="Arial"/>
        </w:rPr>
        <w:t xml:space="preserve">, </w:t>
      </w:r>
      <w:r w:rsidR="00430511" w:rsidRPr="005D0859">
        <w:rPr>
          <w:rFonts w:ascii="Arial" w:hAnsi="Arial"/>
        </w:rPr>
        <w:t xml:space="preserve">get a </w:t>
      </w:r>
      <w:r w:rsidR="00613C93" w:rsidRPr="005D0859">
        <w:rPr>
          <w:rFonts w:ascii="Arial" w:hAnsi="Arial"/>
        </w:rPr>
        <w:t>S</w:t>
      </w:r>
      <w:r w:rsidR="00430511" w:rsidRPr="005D0859">
        <w:rPr>
          <w:rFonts w:ascii="Arial" w:hAnsi="Arial"/>
        </w:rPr>
        <w:t>nap pin</w:t>
      </w:r>
      <w:r w:rsidR="00613C93" w:rsidRPr="005D0859">
        <w:rPr>
          <w:rFonts w:ascii="Arial" w:hAnsi="Arial"/>
        </w:rPr>
        <w:t xml:space="preserve">. </w:t>
      </w:r>
      <w:r w:rsidR="00613C93" w:rsidRPr="005D0859">
        <w:rPr>
          <w:rFonts w:ascii="Arial" w:hAnsi="Arial"/>
          <w:i/>
          <w:iCs/>
        </w:rPr>
        <w:t>Snapjudgment.org/snap.</w:t>
      </w:r>
    </w:p>
    <w:p w14:paraId="738A156B" w14:textId="77777777" w:rsidR="00613C93" w:rsidRPr="005D0859" w:rsidRDefault="00613C93">
      <w:pPr>
        <w:spacing w:after="0"/>
        <w:rPr>
          <w:rFonts w:ascii="Arial" w:hAnsi="Arial"/>
          <w:i/>
          <w:iCs/>
        </w:rPr>
      </w:pPr>
    </w:p>
    <w:p w14:paraId="2F00D147" w14:textId="7828998D" w:rsidR="005D0859" w:rsidRPr="005D0859" w:rsidRDefault="00613C93">
      <w:pPr>
        <w:spacing w:after="0"/>
        <w:rPr>
          <w:rFonts w:ascii="Arial" w:hAnsi="Arial"/>
        </w:rPr>
      </w:pPr>
      <w:r w:rsidRPr="005D0859">
        <w:rPr>
          <w:rFonts w:ascii="Arial" w:hAnsi="Arial"/>
        </w:rPr>
        <w:t xml:space="preserve">Snap </w:t>
      </w:r>
      <w:r w:rsidR="00430511" w:rsidRPr="005D0859">
        <w:rPr>
          <w:rFonts w:ascii="Arial" w:hAnsi="Arial"/>
        </w:rPr>
        <w:t xml:space="preserve">was brought to you by the team that never needs </w:t>
      </w:r>
      <w:r w:rsidR="00437AB0">
        <w:rPr>
          <w:rFonts w:ascii="Arial" w:hAnsi="Arial"/>
        </w:rPr>
        <w:t xml:space="preserve">a </w:t>
      </w:r>
      <w:r w:rsidR="00430511" w:rsidRPr="005D0859">
        <w:rPr>
          <w:rFonts w:ascii="Arial" w:hAnsi="Arial"/>
        </w:rPr>
        <w:t>hook</w:t>
      </w:r>
      <w:r w:rsidRPr="005D0859">
        <w:rPr>
          <w:rFonts w:ascii="Arial" w:hAnsi="Arial"/>
        </w:rPr>
        <w:t xml:space="preserve"> to </w:t>
      </w:r>
      <w:r w:rsidR="00430511" w:rsidRPr="005D0859">
        <w:rPr>
          <w:rFonts w:ascii="Arial" w:hAnsi="Arial"/>
        </w:rPr>
        <w:t>pull them off stage</w:t>
      </w:r>
      <w:r w:rsidRPr="005D0859">
        <w:rPr>
          <w:rFonts w:ascii="Arial" w:hAnsi="Arial"/>
        </w:rPr>
        <w:t>. N</w:t>
      </w:r>
      <w:r w:rsidR="00430511" w:rsidRPr="005D0859">
        <w:rPr>
          <w:rFonts w:ascii="Arial" w:hAnsi="Arial"/>
        </w:rPr>
        <w:t>one of us need that</w:t>
      </w:r>
      <w:r w:rsidRPr="005D0859">
        <w:rPr>
          <w:rFonts w:ascii="Arial" w:hAnsi="Arial"/>
        </w:rPr>
        <w:t>. O</w:t>
      </w:r>
      <w:r w:rsidR="00430511" w:rsidRPr="005D0859">
        <w:rPr>
          <w:rFonts w:ascii="Arial" w:hAnsi="Arial"/>
        </w:rPr>
        <w:t>f course, except</w:t>
      </w:r>
      <w:r w:rsidRPr="005D0859">
        <w:rPr>
          <w:rFonts w:ascii="Arial" w:hAnsi="Arial"/>
        </w:rPr>
        <w:t xml:space="preserve"> </w:t>
      </w:r>
      <w:r w:rsidR="00430511" w:rsidRPr="005D0859">
        <w:rPr>
          <w:rFonts w:ascii="Arial" w:hAnsi="Arial"/>
        </w:rPr>
        <w:t xml:space="preserve">for the </w:t>
      </w:r>
      <w:r w:rsidRPr="005D0859">
        <w:rPr>
          <w:rFonts w:ascii="Arial" w:hAnsi="Arial"/>
        </w:rPr>
        <w:t xml:space="preserve">uber </w:t>
      </w:r>
      <w:r w:rsidR="00430511" w:rsidRPr="005D0859">
        <w:rPr>
          <w:rFonts w:ascii="Arial" w:hAnsi="Arial"/>
        </w:rPr>
        <w:t xml:space="preserve">producer, Mr. Mark </w:t>
      </w:r>
      <w:r w:rsidRPr="005D0859">
        <w:rPr>
          <w:rFonts w:ascii="Arial" w:hAnsi="Arial"/>
        </w:rPr>
        <w:t>R</w:t>
      </w:r>
      <w:r w:rsidR="00430511" w:rsidRPr="005D0859">
        <w:rPr>
          <w:rFonts w:ascii="Arial" w:hAnsi="Arial"/>
        </w:rPr>
        <w:t>estich</w:t>
      </w:r>
      <w:r w:rsidRPr="005D0859">
        <w:rPr>
          <w:rFonts w:ascii="Arial" w:hAnsi="Arial"/>
        </w:rPr>
        <w:t xml:space="preserve">. </w:t>
      </w:r>
      <w:r w:rsidR="00C0669A" w:rsidRPr="005D0859">
        <w:rPr>
          <w:rFonts w:ascii="Arial" w:hAnsi="Arial"/>
        </w:rPr>
        <w:t xml:space="preserve">There's </w:t>
      </w:r>
      <w:r w:rsidR="005D0859" w:rsidRPr="005D0859">
        <w:rPr>
          <w:rFonts w:ascii="Arial" w:hAnsi="Arial"/>
        </w:rPr>
        <w:t>Pat Mesiti-Miller, Anna Sussman, Renzo Gorrio, John Fecile, Shaina Shealy, Marisa Dodge, Nikka Singh, Teo Ducot, Flo Wiley, Nancy López, Regina Bediako.</w:t>
      </w:r>
    </w:p>
    <w:p w14:paraId="5F18A6F0" w14:textId="77777777" w:rsidR="005D0859" w:rsidRPr="005D0859" w:rsidRDefault="005D0859">
      <w:pPr>
        <w:spacing w:after="0"/>
        <w:rPr>
          <w:rFonts w:ascii="Arial" w:hAnsi="Arial"/>
        </w:rPr>
      </w:pPr>
    </w:p>
    <w:p w14:paraId="6FAD650F" w14:textId="5C2DD8D8" w:rsidR="003E3EA6" w:rsidRDefault="00430511">
      <w:pPr>
        <w:spacing w:after="0"/>
        <w:rPr>
          <w:rFonts w:ascii="Arial" w:hAnsi="Arial"/>
        </w:rPr>
      </w:pPr>
      <w:r w:rsidRPr="005D0859">
        <w:rPr>
          <w:rFonts w:ascii="Arial" w:hAnsi="Arial"/>
        </w:rPr>
        <w:t>Now, this is not the news</w:t>
      </w:r>
      <w:r w:rsidR="00AF2592">
        <w:rPr>
          <w:rFonts w:ascii="Arial" w:hAnsi="Arial"/>
        </w:rPr>
        <w:t>. N</w:t>
      </w:r>
      <w:r w:rsidRPr="005D0859">
        <w:rPr>
          <w:rFonts w:ascii="Arial" w:hAnsi="Arial"/>
        </w:rPr>
        <w:t xml:space="preserve">o </w:t>
      </w:r>
      <w:r w:rsidR="00AF2592">
        <w:rPr>
          <w:rFonts w:ascii="Arial" w:hAnsi="Arial"/>
        </w:rPr>
        <w:t xml:space="preserve">way is this the </w:t>
      </w:r>
      <w:r w:rsidRPr="005D0859">
        <w:rPr>
          <w:rFonts w:ascii="Arial" w:hAnsi="Arial"/>
        </w:rPr>
        <w:t xml:space="preserve">news. In fact, </w:t>
      </w:r>
      <w:r w:rsidR="00AF2592">
        <w:rPr>
          <w:rFonts w:ascii="Arial" w:hAnsi="Arial"/>
        </w:rPr>
        <w:t xml:space="preserve">even if you get </w:t>
      </w:r>
      <w:r w:rsidRPr="005D0859">
        <w:rPr>
          <w:rFonts w:ascii="Arial" w:hAnsi="Arial"/>
        </w:rPr>
        <w:t>all your lines</w:t>
      </w:r>
      <w:r w:rsidR="00AF2592">
        <w:rPr>
          <w:rFonts w:ascii="Arial" w:hAnsi="Arial"/>
        </w:rPr>
        <w:t xml:space="preserve">, you </w:t>
      </w:r>
      <w:r w:rsidRPr="005D0859">
        <w:rPr>
          <w:rFonts w:ascii="Arial" w:hAnsi="Arial"/>
        </w:rPr>
        <w:t>get a big number</w:t>
      </w:r>
      <w:r w:rsidR="00AF2592">
        <w:rPr>
          <w:rFonts w:ascii="Arial" w:hAnsi="Arial"/>
        </w:rPr>
        <w:t xml:space="preserve">, </w:t>
      </w:r>
      <w:r w:rsidRPr="005D0859">
        <w:rPr>
          <w:rFonts w:ascii="Arial" w:hAnsi="Arial"/>
        </w:rPr>
        <w:t>even as your grandmother shakes her head from the front row</w:t>
      </w:r>
      <w:r w:rsidR="00AF2592">
        <w:rPr>
          <w:rFonts w:ascii="Arial" w:hAnsi="Arial"/>
        </w:rPr>
        <w:t>, and you’d s</w:t>
      </w:r>
      <w:r w:rsidRPr="005D0859">
        <w:rPr>
          <w:rFonts w:ascii="Arial" w:hAnsi="Arial"/>
        </w:rPr>
        <w:t xml:space="preserve">till, still not be as far away from the </w:t>
      </w:r>
      <w:r w:rsidR="00AF2592">
        <w:rPr>
          <w:rFonts w:ascii="Arial" w:hAnsi="Arial"/>
        </w:rPr>
        <w:t xml:space="preserve">news </w:t>
      </w:r>
      <w:r w:rsidRPr="005D0859">
        <w:rPr>
          <w:rFonts w:ascii="Arial" w:hAnsi="Arial"/>
        </w:rPr>
        <w:t>as this is</w:t>
      </w:r>
      <w:r w:rsidR="00AF2592">
        <w:rPr>
          <w:rFonts w:ascii="Arial" w:hAnsi="Arial"/>
        </w:rPr>
        <w:t xml:space="preserve">, </w:t>
      </w:r>
      <w:r w:rsidRPr="005D0859">
        <w:rPr>
          <w:rFonts w:ascii="Arial" w:hAnsi="Arial"/>
        </w:rPr>
        <w:t xml:space="preserve">but this is </w:t>
      </w:r>
      <w:r w:rsidR="00AF2592">
        <w:rPr>
          <w:rFonts w:ascii="Arial" w:hAnsi="Arial"/>
        </w:rPr>
        <w:t>PRX.</w:t>
      </w:r>
    </w:p>
    <w:p w14:paraId="65E4BD0B" w14:textId="13354264" w:rsidR="00AF2592" w:rsidRDefault="00AF2592">
      <w:pPr>
        <w:spacing w:after="0"/>
        <w:rPr>
          <w:rFonts w:ascii="Arial" w:hAnsi="Arial"/>
        </w:rPr>
      </w:pPr>
    </w:p>
    <w:p w14:paraId="3A04C9C2" w14:textId="77777777" w:rsidR="007C42B5" w:rsidRDefault="00AF2592">
      <w:pPr>
        <w:spacing w:after="0"/>
        <w:rPr>
          <w:rFonts w:ascii="Arial" w:hAnsi="Arial"/>
        </w:rPr>
      </w:pPr>
      <w:r>
        <w:rPr>
          <w:rFonts w:ascii="Arial" w:hAnsi="Arial"/>
        </w:rPr>
        <w:t>[upbeat music]</w:t>
      </w:r>
    </w:p>
    <w:p w14:paraId="3E8B4D38" w14:textId="77777777" w:rsidR="007C42B5" w:rsidRDefault="007C42B5">
      <w:pPr>
        <w:spacing w:after="0"/>
        <w:rPr>
          <w:rFonts w:ascii="Arial" w:hAnsi="Arial"/>
        </w:rPr>
      </w:pPr>
    </w:p>
    <w:p w14:paraId="7D409F4F" w14:textId="07C22C13" w:rsidR="00AF2592" w:rsidRPr="007C42B5" w:rsidRDefault="007C42B5">
      <w:pPr>
        <w:spacing w:after="0"/>
        <w:rPr>
          <w:rFonts w:ascii="Arial" w:hAnsi="Arial"/>
          <w:i/>
          <w:iCs/>
        </w:rPr>
      </w:pPr>
      <w:r w:rsidRPr="007C42B5">
        <w:rPr>
          <w:rFonts w:ascii="Arial" w:hAnsi="Arial"/>
          <w:i/>
          <w:iCs/>
        </w:rPr>
        <w:t>[Transcript provided by SpeechDocs Podcast Transcription]</w:t>
      </w:r>
    </w:p>
    <w:sectPr w:rsidR="00AF2592" w:rsidRPr="007C42B5"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738D" w14:textId="77777777" w:rsidR="004D70D3" w:rsidRDefault="004D70D3">
      <w:pPr>
        <w:spacing w:after="0" w:line="240" w:lineRule="auto"/>
      </w:pPr>
      <w:r>
        <w:separator/>
      </w:r>
    </w:p>
  </w:endnote>
  <w:endnote w:type="continuationSeparator" w:id="0">
    <w:p w14:paraId="61FF934F" w14:textId="77777777" w:rsidR="004D70D3" w:rsidRDefault="004D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8F04FF3" w14:textId="5045551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7231">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637D027" w14:textId="76D2C9E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17231">
          <w:rPr>
            <w:rStyle w:val="PageNumber"/>
            <w:noProof/>
          </w:rPr>
          <w:t>- 1 -</w:t>
        </w:r>
        <w:r>
          <w:rPr>
            <w:rStyle w:val="PageNumber"/>
          </w:rPr>
          <w:fldChar w:fldCharType="end"/>
        </w:r>
      </w:p>
    </w:sdtContent>
  </w:sdt>
  <w:p w14:paraId="36394ED2"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3CD77" w14:textId="77777777" w:rsidR="004D70D3" w:rsidRDefault="004D70D3">
      <w:pPr>
        <w:spacing w:after="0" w:line="240" w:lineRule="auto"/>
      </w:pPr>
      <w:r>
        <w:separator/>
      </w:r>
    </w:p>
  </w:footnote>
  <w:footnote w:type="continuationSeparator" w:id="0">
    <w:p w14:paraId="7931F555" w14:textId="77777777" w:rsidR="004D70D3" w:rsidRDefault="004D7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6963925">
    <w:abstractNumId w:val="8"/>
  </w:num>
  <w:num w:numId="2" w16cid:durableId="693917927">
    <w:abstractNumId w:val="6"/>
  </w:num>
  <w:num w:numId="3" w16cid:durableId="1568689405">
    <w:abstractNumId w:val="5"/>
  </w:num>
  <w:num w:numId="4" w16cid:durableId="1378385691">
    <w:abstractNumId w:val="4"/>
  </w:num>
  <w:num w:numId="5" w16cid:durableId="1451244542">
    <w:abstractNumId w:val="7"/>
  </w:num>
  <w:num w:numId="6" w16cid:durableId="1623418507">
    <w:abstractNumId w:val="3"/>
  </w:num>
  <w:num w:numId="7" w16cid:durableId="345519099">
    <w:abstractNumId w:val="2"/>
  </w:num>
  <w:num w:numId="8" w16cid:durableId="729578092">
    <w:abstractNumId w:val="1"/>
  </w:num>
  <w:num w:numId="9" w16cid:durableId="148677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0A7"/>
    <w:rsid w:val="00014AFA"/>
    <w:rsid w:val="00017B08"/>
    <w:rsid w:val="000218B8"/>
    <w:rsid w:val="0002240A"/>
    <w:rsid w:val="00032001"/>
    <w:rsid w:val="00033B24"/>
    <w:rsid w:val="00034616"/>
    <w:rsid w:val="0003607A"/>
    <w:rsid w:val="000406C6"/>
    <w:rsid w:val="000410CA"/>
    <w:rsid w:val="000420D6"/>
    <w:rsid w:val="00046911"/>
    <w:rsid w:val="00050A6B"/>
    <w:rsid w:val="000511B4"/>
    <w:rsid w:val="0006063C"/>
    <w:rsid w:val="00062289"/>
    <w:rsid w:val="00064C9C"/>
    <w:rsid w:val="00066610"/>
    <w:rsid w:val="00067147"/>
    <w:rsid w:val="00067FF0"/>
    <w:rsid w:val="000709F4"/>
    <w:rsid w:val="000726AC"/>
    <w:rsid w:val="00072D0E"/>
    <w:rsid w:val="00074F29"/>
    <w:rsid w:val="00077054"/>
    <w:rsid w:val="00080F7E"/>
    <w:rsid w:val="000830CF"/>
    <w:rsid w:val="0008358B"/>
    <w:rsid w:val="00086426"/>
    <w:rsid w:val="00086CAC"/>
    <w:rsid w:val="00091D79"/>
    <w:rsid w:val="00092C34"/>
    <w:rsid w:val="000A07CB"/>
    <w:rsid w:val="000A2042"/>
    <w:rsid w:val="000A2E70"/>
    <w:rsid w:val="000A2EBF"/>
    <w:rsid w:val="000A542F"/>
    <w:rsid w:val="000B22EB"/>
    <w:rsid w:val="000C50FC"/>
    <w:rsid w:val="000D0D93"/>
    <w:rsid w:val="000D2173"/>
    <w:rsid w:val="000D3F3F"/>
    <w:rsid w:val="000D4FC1"/>
    <w:rsid w:val="000E2064"/>
    <w:rsid w:val="000E32B9"/>
    <w:rsid w:val="000E5351"/>
    <w:rsid w:val="000E7A6A"/>
    <w:rsid w:val="000F3924"/>
    <w:rsid w:val="000F56C4"/>
    <w:rsid w:val="000F5760"/>
    <w:rsid w:val="001014A5"/>
    <w:rsid w:val="001059AD"/>
    <w:rsid w:val="00105E86"/>
    <w:rsid w:val="00106521"/>
    <w:rsid w:val="001116D4"/>
    <w:rsid w:val="00111ED7"/>
    <w:rsid w:val="00116760"/>
    <w:rsid w:val="0011736D"/>
    <w:rsid w:val="0011786F"/>
    <w:rsid w:val="001216B9"/>
    <w:rsid w:val="0012251F"/>
    <w:rsid w:val="0012652C"/>
    <w:rsid w:val="00126EFE"/>
    <w:rsid w:val="0012709D"/>
    <w:rsid w:val="00130161"/>
    <w:rsid w:val="001313A8"/>
    <w:rsid w:val="00134F98"/>
    <w:rsid w:val="00137A1D"/>
    <w:rsid w:val="00144326"/>
    <w:rsid w:val="00147097"/>
    <w:rsid w:val="0015074B"/>
    <w:rsid w:val="001512D9"/>
    <w:rsid w:val="001552C4"/>
    <w:rsid w:val="00162945"/>
    <w:rsid w:val="001633FA"/>
    <w:rsid w:val="00166387"/>
    <w:rsid w:val="00166BE2"/>
    <w:rsid w:val="0017456F"/>
    <w:rsid w:val="00176500"/>
    <w:rsid w:val="00177C9C"/>
    <w:rsid w:val="00180A32"/>
    <w:rsid w:val="00182DE9"/>
    <w:rsid w:val="00184423"/>
    <w:rsid w:val="00185064"/>
    <w:rsid w:val="0018642A"/>
    <w:rsid w:val="001A0A05"/>
    <w:rsid w:val="001A2020"/>
    <w:rsid w:val="001A63CD"/>
    <w:rsid w:val="001A7780"/>
    <w:rsid w:val="001B3714"/>
    <w:rsid w:val="001B6C0B"/>
    <w:rsid w:val="001C1BE0"/>
    <w:rsid w:val="001C4635"/>
    <w:rsid w:val="001C5C8E"/>
    <w:rsid w:val="001D227A"/>
    <w:rsid w:val="001E3BB4"/>
    <w:rsid w:val="001E6040"/>
    <w:rsid w:val="001E6061"/>
    <w:rsid w:val="001F2DA2"/>
    <w:rsid w:val="001F2ED2"/>
    <w:rsid w:val="00200D92"/>
    <w:rsid w:val="00202010"/>
    <w:rsid w:val="002025A9"/>
    <w:rsid w:val="002120E4"/>
    <w:rsid w:val="00212817"/>
    <w:rsid w:val="00212C56"/>
    <w:rsid w:val="00226BBE"/>
    <w:rsid w:val="00244BCE"/>
    <w:rsid w:val="0024587C"/>
    <w:rsid w:val="0025297F"/>
    <w:rsid w:val="002544F7"/>
    <w:rsid w:val="002615BC"/>
    <w:rsid w:val="002636CC"/>
    <w:rsid w:val="0028114B"/>
    <w:rsid w:val="00281A2C"/>
    <w:rsid w:val="00283A6B"/>
    <w:rsid w:val="00290FC3"/>
    <w:rsid w:val="002925C1"/>
    <w:rsid w:val="00293B18"/>
    <w:rsid w:val="00295F8F"/>
    <w:rsid w:val="0029639D"/>
    <w:rsid w:val="00297FC0"/>
    <w:rsid w:val="002A1892"/>
    <w:rsid w:val="002A4B9B"/>
    <w:rsid w:val="002A4F86"/>
    <w:rsid w:val="002A5398"/>
    <w:rsid w:val="002A696F"/>
    <w:rsid w:val="002B0D5D"/>
    <w:rsid w:val="002B1418"/>
    <w:rsid w:val="002B1A7F"/>
    <w:rsid w:val="002C14B2"/>
    <w:rsid w:val="002C28F1"/>
    <w:rsid w:val="002D1F1C"/>
    <w:rsid w:val="002D2D1A"/>
    <w:rsid w:val="002D5585"/>
    <w:rsid w:val="002D7B32"/>
    <w:rsid w:val="002E5FB5"/>
    <w:rsid w:val="002E79B9"/>
    <w:rsid w:val="002F37FF"/>
    <w:rsid w:val="002F4159"/>
    <w:rsid w:val="002F5C17"/>
    <w:rsid w:val="002F73BB"/>
    <w:rsid w:val="002F7C7A"/>
    <w:rsid w:val="00300283"/>
    <w:rsid w:val="00301835"/>
    <w:rsid w:val="00304F05"/>
    <w:rsid w:val="00305439"/>
    <w:rsid w:val="00305ACE"/>
    <w:rsid w:val="00306812"/>
    <w:rsid w:val="003114BA"/>
    <w:rsid w:val="003217DB"/>
    <w:rsid w:val="00324A3C"/>
    <w:rsid w:val="00326F90"/>
    <w:rsid w:val="00330234"/>
    <w:rsid w:val="003306E2"/>
    <w:rsid w:val="003321AF"/>
    <w:rsid w:val="0033453C"/>
    <w:rsid w:val="0033554E"/>
    <w:rsid w:val="00342DC7"/>
    <w:rsid w:val="00345BD8"/>
    <w:rsid w:val="00353E38"/>
    <w:rsid w:val="003543F8"/>
    <w:rsid w:val="003544E9"/>
    <w:rsid w:val="00356EBD"/>
    <w:rsid w:val="003571A0"/>
    <w:rsid w:val="00366F3C"/>
    <w:rsid w:val="003724C9"/>
    <w:rsid w:val="00373C2A"/>
    <w:rsid w:val="00373CA6"/>
    <w:rsid w:val="00375923"/>
    <w:rsid w:val="003779C2"/>
    <w:rsid w:val="003813BE"/>
    <w:rsid w:val="00382661"/>
    <w:rsid w:val="00397749"/>
    <w:rsid w:val="003A2A1E"/>
    <w:rsid w:val="003B6298"/>
    <w:rsid w:val="003C5116"/>
    <w:rsid w:val="003C5C44"/>
    <w:rsid w:val="003C75E8"/>
    <w:rsid w:val="003D3249"/>
    <w:rsid w:val="003D42BA"/>
    <w:rsid w:val="003E1E77"/>
    <w:rsid w:val="003E3EA6"/>
    <w:rsid w:val="003F2212"/>
    <w:rsid w:val="003F317C"/>
    <w:rsid w:val="003F360F"/>
    <w:rsid w:val="003F3F7A"/>
    <w:rsid w:val="00406042"/>
    <w:rsid w:val="00406DE0"/>
    <w:rsid w:val="00411164"/>
    <w:rsid w:val="004123AD"/>
    <w:rsid w:val="004158A6"/>
    <w:rsid w:val="0042221D"/>
    <w:rsid w:val="00422F6A"/>
    <w:rsid w:val="004238B0"/>
    <w:rsid w:val="00423D5E"/>
    <w:rsid w:val="004259F5"/>
    <w:rsid w:val="0042745F"/>
    <w:rsid w:val="00427EEB"/>
    <w:rsid w:val="00430511"/>
    <w:rsid w:val="00430D99"/>
    <w:rsid w:val="004342C9"/>
    <w:rsid w:val="00437AB0"/>
    <w:rsid w:val="0044667B"/>
    <w:rsid w:val="00451405"/>
    <w:rsid w:val="00456F5E"/>
    <w:rsid w:val="00457622"/>
    <w:rsid w:val="004607A0"/>
    <w:rsid w:val="00460AD2"/>
    <w:rsid w:val="00460CF1"/>
    <w:rsid w:val="00463D48"/>
    <w:rsid w:val="0046421B"/>
    <w:rsid w:val="0047188F"/>
    <w:rsid w:val="00473329"/>
    <w:rsid w:val="0047541E"/>
    <w:rsid w:val="0048077A"/>
    <w:rsid w:val="00482ED2"/>
    <w:rsid w:val="00490403"/>
    <w:rsid w:val="0049062E"/>
    <w:rsid w:val="00491B0B"/>
    <w:rsid w:val="00493A4D"/>
    <w:rsid w:val="00495494"/>
    <w:rsid w:val="004A26BB"/>
    <w:rsid w:val="004A3A39"/>
    <w:rsid w:val="004A641F"/>
    <w:rsid w:val="004B01E2"/>
    <w:rsid w:val="004B07DD"/>
    <w:rsid w:val="004B2367"/>
    <w:rsid w:val="004B593C"/>
    <w:rsid w:val="004C5ED3"/>
    <w:rsid w:val="004D266A"/>
    <w:rsid w:val="004D6537"/>
    <w:rsid w:val="004D67D9"/>
    <w:rsid w:val="004D70D3"/>
    <w:rsid w:val="004E2C2A"/>
    <w:rsid w:val="004E3D59"/>
    <w:rsid w:val="004E45BF"/>
    <w:rsid w:val="004E61B9"/>
    <w:rsid w:val="004E724A"/>
    <w:rsid w:val="004F29AE"/>
    <w:rsid w:val="004F7039"/>
    <w:rsid w:val="00501CB5"/>
    <w:rsid w:val="00502273"/>
    <w:rsid w:val="005035E5"/>
    <w:rsid w:val="00503DE9"/>
    <w:rsid w:val="005046BB"/>
    <w:rsid w:val="00505294"/>
    <w:rsid w:val="00506CD9"/>
    <w:rsid w:val="0050724A"/>
    <w:rsid w:val="00510EDC"/>
    <w:rsid w:val="005110DC"/>
    <w:rsid w:val="00515749"/>
    <w:rsid w:val="00526F46"/>
    <w:rsid w:val="00531855"/>
    <w:rsid w:val="00534898"/>
    <w:rsid w:val="0054193E"/>
    <w:rsid w:val="005425D8"/>
    <w:rsid w:val="00543FB7"/>
    <w:rsid w:val="00544808"/>
    <w:rsid w:val="005478FF"/>
    <w:rsid w:val="00551364"/>
    <w:rsid w:val="00552312"/>
    <w:rsid w:val="00553279"/>
    <w:rsid w:val="005534F1"/>
    <w:rsid w:val="00555475"/>
    <w:rsid w:val="00556B43"/>
    <w:rsid w:val="005577BC"/>
    <w:rsid w:val="00561EAA"/>
    <w:rsid w:val="00563CD0"/>
    <w:rsid w:val="00564116"/>
    <w:rsid w:val="00565F5E"/>
    <w:rsid w:val="00566235"/>
    <w:rsid w:val="00567434"/>
    <w:rsid w:val="0057083F"/>
    <w:rsid w:val="005715BE"/>
    <w:rsid w:val="00577EB5"/>
    <w:rsid w:val="005806A0"/>
    <w:rsid w:val="005806A1"/>
    <w:rsid w:val="0058669D"/>
    <w:rsid w:val="005916F0"/>
    <w:rsid w:val="00591CD1"/>
    <w:rsid w:val="00595C2C"/>
    <w:rsid w:val="005A0326"/>
    <w:rsid w:val="005A0601"/>
    <w:rsid w:val="005A0CBC"/>
    <w:rsid w:val="005A1105"/>
    <w:rsid w:val="005A2694"/>
    <w:rsid w:val="005A3342"/>
    <w:rsid w:val="005A557C"/>
    <w:rsid w:val="005B26D5"/>
    <w:rsid w:val="005B5254"/>
    <w:rsid w:val="005B7DD3"/>
    <w:rsid w:val="005C59FB"/>
    <w:rsid w:val="005D0859"/>
    <w:rsid w:val="005D1DF9"/>
    <w:rsid w:val="005D6573"/>
    <w:rsid w:val="005E449E"/>
    <w:rsid w:val="005E451A"/>
    <w:rsid w:val="005F100F"/>
    <w:rsid w:val="005F434E"/>
    <w:rsid w:val="005F5696"/>
    <w:rsid w:val="005F7668"/>
    <w:rsid w:val="006032B3"/>
    <w:rsid w:val="006050FE"/>
    <w:rsid w:val="00605AC4"/>
    <w:rsid w:val="00610F46"/>
    <w:rsid w:val="006113E7"/>
    <w:rsid w:val="00612711"/>
    <w:rsid w:val="00613C93"/>
    <w:rsid w:val="00620888"/>
    <w:rsid w:val="006209C2"/>
    <w:rsid w:val="00620AAC"/>
    <w:rsid w:val="00623F23"/>
    <w:rsid w:val="006244A6"/>
    <w:rsid w:val="00625A44"/>
    <w:rsid w:val="00631694"/>
    <w:rsid w:val="00631805"/>
    <w:rsid w:val="006354F4"/>
    <w:rsid w:val="006356D2"/>
    <w:rsid w:val="00636CB9"/>
    <w:rsid w:val="006425A4"/>
    <w:rsid w:val="00646F98"/>
    <w:rsid w:val="006516C6"/>
    <w:rsid w:val="00651C3E"/>
    <w:rsid w:val="00651EC5"/>
    <w:rsid w:val="006540CD"/>
    <w:rsid w:val="006559E5"/>
    <w:rsid w:val="006626BC"/>
    <w:rsid w:val="00662D75"/>
    <w:rsid w:val="00662F38"/>
    <w:rsid w:val="00670460"/>
    <w:rsid w:val="00675F15"/>
    <w:rsid w:val="00676AC6"/>
    <w:rsid w:val="00677BB1"/>
    <w:rsid w:val="0068055A"/>
    <w:rsid w:val="0068680C"/>
    <w:rsid w:val="00691E03"/>
    <w:rsid w:val="006939F0"/>
    <w:rsid w:val="0069460B"/>
    <w:rsid w:val="00697F43"/>
    <w:rsid w:val="006A7195"/>
    <w:rsid w:val="006B1AB1"/>
    <w:rsid w:val="006B42FB"/>
    <w:rsid w:val="006C05FE"/>
    <w:rsid w:val="006C3337"/>
    <w:rsid w:val="006C38DE"/>
    <w:rsid w:val="006C5640"/>
    <w:rsid w:val="006D667F"/>
    <w:rsid w:val="006E0CCF"/>
    <w:rsid w:val="006E12D8"/>
    <w:rsid w:val="006E2A8C"/>
    <w:rsid w:val="006E77EF"/>
    <w:rsid w:val="006F0B48"/>
    <w:rsid w:val="006F6FC8"/>
    <w:rsid w:val="007008BF"/>
    <w:rsid w:val="00702F28"/>
    <w:rsid w:val="007126FB"/>
    <w:rsid w:val="00712851"/>
    <w:rsid w:val="00714A1C"/>
    <w:rsid w:val="00714CEF"/>
    <w:rsid w:val="00722FFB"/>
    <w:rsid w:val="00725CA4"/>
    <w:rsid w:val="00726710"/>
    <w:rsid w:val="0073726F"/>
    <w:rsid w:val="007407F1"/>
    <w:rsid w:val="00741E65"/>
    <w:rsid w:val="00744A76"/>
    <w:rsid w:val="007514A5"/>
    <w:rsid w:val="00753DCF"/>
    <w:rsid w:val="007543D8"/>
    <w:rsid w:val="007546FE"/>
    <w:rsid w:val="0075518B"/>
    <w:rsid w:val="007637FF"/>
    <w:rsid w:val="00764113"/>
    <w:rsid w:val="00766D62"/>
    <w:rsid w:val="007709D6"/>
    <w:rsid w:val="00771333"/>
    <w:rsid w:val="0077165F"/>
    <w:rsid w:val="007749AF"/>
    <w:rsid w:val="007821DA"/>
    <w:rsid w:val="00787B77"/>
    <w:rsid w:val="00787C66"/>
    <w:rsid w:val="0079324F"/>
    <w:rsid w:val="00794EBC"/>
    <w:rsid w:val="0079611F"/>
    <w:rsid w:val="00797653"/>
    <w:rsid w:val="007A107A"/>
    <w:rsid w:val="007A1499"/>
    <w:rsid w:val="007A1E2A"/>
    <w:rsid w:val="007A5F1F"/>
    <w:rsid w:val="007B1FCF"/>
    <w:rsid w:val="007B3279"/>
    <w:rsid w:val="007C0F2E"/>
    <w:rsid w:val="007C42B5"/>
    <w:rsid w:val="007C5C13"/>
    <w:rsid w:val="007D280E"/>
    <w:rsid w:val="007D3E1A"/>
    <w:rsid w:val="007D5292"/>
    <w:rsid w:val="007E247B"/>
    <w:rsid w:val="007F30E4"/>
    <w:rsid w:val="007F517E"/>
    <w:rsid w:val="007F7B10"/>
    <w:rsid w:val="00801287"/>
    <w:rsid w:val="00803735"/>
    <w:rsid w:val="00806427"/>
    <w:rsid w:val="008154F6"/>
    <w:rsid w:val="008179B5"/>
    <w:rsid w:val="00817F8B"/>
    <w:rsid w:val="008316FB"/>
    <w:rsid w:val="00832B0E"/>
    <w:rsid w:val="0083679D"/>
    <w:rsid w:val="00836CA9"/>
    <w:rsid w:val="00837194"/>
    <w:rsid w:val="00837EF5"/>
    <w:rsid w:val="008417BB"/>
    <w:rsid w:val="00850131"/>
    <w:rsid w:val="00853F07"/>
    <w:rsid w:val="0085475B"/>
    <w:rsid w:val="008560E7"/>
    <w:rsid w:val="00860B10"/>
    <w:rsid w:val="0086630F"/>
    <w:rsid w:val="0086663C"/>
    <w:rsid w:val="00866767"/>
    <w:rsid w:val="00872253"/>
    <w:rsid w:val="00872E9A"/>
    <w:rsid w:val="00885829"/>
    <w:rsid w:val="008860E0"/>
    <w:rsid w:val="008860F0"/>
    <w:rsid w:val="00887979"/>
    <w:rsid w:val="008903EC"/>
    <w:rsid w:val="00890644"/>
    <w:rsid w:val="008935D5"/>
    <w:rsid w:val="008948B3"/>
    <w:rsid w:val="00895E21"/>
    <w:rsid w:val="008A210F"/>
    <w:rsid w:val="008A60D7"/>
    <w:rsid w:val="008A6490"/>
    <w:rsid w:val="008A65D0"/>
    <w:rsid w:val="008B3637"/>
    <w:rsid w:val="008B4E53"/>
    <w:rsid w:val="008C033A"/>
    <w:rsid w:val="008C764B"/>
    <w:rsid w:val="008D2ABB"/>
    <w:rsid w:val="008E0F9C"/>
    <w:rsid w:val="008E62EC"/>
    <w:rsid w:val="008F24DC"/>
    <w:rsid w:val="008F482D"/>
    <w:rsid w:val="008F511E"/>
    <w:rsid w:val="00901B8D"/>
    <w:rsid w:val="00903297"/>
    <w:rsid w:val="00904E1B"/>
    <w:rsid w:val="00911DA4"/>
    <w:rsid w:val="0091703C"/>
    <w:rsid w:val="00917231"/>
    <w:rsid w:val="00921BA0"/>
    <w:rsid w:val="0093065F"/>
    <w:rsid w:val="00930F21"/>
    <w:rsid w:val="00930F33"/>
    <w:rsid w:val="009324C4"/>
    <w:rsid w:val="0093485F"/>
    <w:rsid w:val="00934E8C"/>
    <w:rsid w:val="00935437"/>
    <w:rsid w:val="00936127"/>
    <w:rsid w:val="00944448"/>
    <w:rsid w:val="0094498A"/>
    <w:rsid w:val="009534FC"/>
    <w:rsid w:val="0095521E"/>
    <w:rsid w:val="00960283"/>
    <w:rsid w:val="00963F12"/>
    <w:rsid w:val="00970C02"/>
    <w:rsid w:val="0097651F"/>
    <w:rsid w:val="009830B9"/>
    <w:rsid w:val="009845B9"/>
    <w:rsid w:val="00986F12"/>
    <w:rsid w:val="00990520"/>
    <w:rsid w:val="009941AD"/>
    <w:rsid w:val="009969D3"/>
    <w:rsid w:val="009A0A2B"/>
    <w:rsid w:val="009A391F"/>
    <w:rsid w:val="009A6D35"/>
    <w:rsid w:val="009B5924"/>
    <w:rsid w:val="009B7CE5"/>
    <w:rsid w:val="009C2A58"/>
    <w:rsid w:val="009C3AF0"/>
    <w:rsid w:val="009C624B"/>
    <w:rsid w:val="009D029E"/>
    <w:rsid w:val="009D1074"/>
    <w:rsid w:val="009D1B8A"/>
    <w:rsid w:val="009D492D"/>
    <w:rsid w:val="009E0604"/>
    <w:rsid w:val="009E5DA3"/>
    <w:rsid w:val="009F68AC"/>
    <w:rsid w:val="009F6EF7"/>
    <w:rsid w:val="00A03199"/>
    <w:rsid w:val="00A06785"/>
    <w:rsid w:val="00A07946"/>
    <w:rsid w:val="00A10E36"/>
    <w:rsid w:val="00A12EE5"/>
    <w:rsid w:val="00A1464F"/>
    <w:rsid w:val="00A17EAB"/>
    <w:rsid w:val="00A203EF"/>
    <w:rsid w:val="00A208AE"/>
    <w:rsid w:val="00A2339C"/>
    <w:rsid w:val="00A31F4B"/>
    <w:rsid w:val="00A3236C"/>
    <w:rsid w:val="00A37219"/>
    <w:rsid w:val="00A43AD7"/>
    <w:rsid w:val="00A54180"/>
    <w:rsid w:val="00A55D1F"/>
    <w:rsid w:val="00A6190A"/>
    <w:rsid w:val="00A61F1D"/>
    <w:rsid w:val="00A7056E"/>
    <w:rsid w:val="00A71F86"/>
    <w:rsid w:val="00A7430B"/>
    <w:rsid w:val="00A755C1"/>
    <w:rsid w:val="00A771C4"/>
    <w:rsid w:val="00A952EE"/>
    <w:rsid w:val="00A96D36"/>
    <w:rsid w:val="00A979CF"/>
    <w:rsid w:val="00AA0842"/>
    <w:rsid w:val="00AA1D8D"/>
    <w:rsid w:val="00AB27CB"/>
    <w:rsid w:val="00AB4003"/>
    <w:rsid w:val="00AB6F9B"/>
    <w:rsid w:val="00AC0C73"/>
    <w:rsid w:val="00AD2344"/>
    <w:rsid w:val="00AD3A43"/>
    <w:rsid w:val="00AD4254"/>
    <w:rsid w:val="00AD60B3"/>
    <w:rsid w:val="00AE1DBE"/>
    <w:rsid w:val="00AE4368"/>
    <w:rsid w:val="00AF186A"/>
    <w:rsid w:val="00AF2592"/>
    <w:rsid w:val="00AF418F"/>
    <w:rsid w:val="00AF4729"/>
    <w:rsid w:val="00AF5B90"/>
    <w:rsid w:val="00B0077D"/>
    <w:rsid w:val="00B1127B"/>
    <w:rsid w:val="00B210BB"/>
    <w:rsid w:val="00B26990"/>
    <w:rsid w:val="00B31F10"/>
    <w:rsid w:val="00B34FCE"/>
    <w:rsid w:val="00B4240A"/>
    <w:rsid w:val="00B47730"/>
    <w:rsid w:val="00B561AD"/>
    <w:rsid w:val="00B65AB4"/>
    <w:rsid w:val="00B67B8E"/>
    <w:rsid w:val="00B71091"/>
    <w:rsid w:val="00B72FC0"/>
    <w:rsid w:val="00B74582"/>
    <w:rsid w:val="00B74A98"/>
    <w:rsid w:val="00B845AC"/>
    <w:rsid w:val="00B86352"/>
    <w:rsid w:val="00B86A4A"/>
    <w:rsid w:val="00B93FD6"/>
    <w:rsid w:val="00B95CA5"/>
    <w:rsid w:val="00BA36E5"/>
    <w:rsid w:val="00BA43D6"/>
    <w:rsid w:val="00BA4C2B"/>
    <w:rsid w:val="00BB5568"/>
    <w:rsid w:val="00BB68C4"/>
    <w:rsid w:val="00BC1760"/>
    <w:rsid w:val="00BD0140"/>
    <w:rsid w:val="00BD18A5"/>
    <w:rsid w:val="00BD1E43"/>
    <w:rsid w:val="00BD3C9D"/>
    <w:rsid w:val="00BE034A"/>
    <w:rsid w:val="00BE73F3"/>
    <w:rsid w:val="00BF17B3"/>
    <w:rsid w:val="00BF2AD8"/>
    <w:rsid w:val="00BF2C5E"/>
    <w:rsid w:val="00C002A0"/>
    <w:rsid w:val="00C04EA4"/>
    <w:rsid w:val="00C05E25"/>
    <w:rsid w:val="00C0669A"/>
    <w:rsid w:val="00C07CAE"/>
    <w:rsid w:val="00C1112D"/>
    <w:rsid w:val="00C2363F"/>
    <w:rsid w:val="00C24502"/>
    <w:rsid w:val="00C24C31"/>
    <w:rsid w:val="00C26E0F"/>
    <w:rsid w:val="00C32385"/>
    <w:rsid w:val="00C350A4"/>
    <w:rsid w:val="00C36731"/>
    <w:rsid w:val="00C41EA9"/>
    <w:rsid w:val="00C44C67"/>
    <w:rsid w:val="00C46291"/>
    <w:rsid w:val="00C46580"/>
    <w:rsid w:val="00C501CD"/>
    <w:rsid w:val="00C5576F"/>
    <w:rsid w:val="00C56012"/>
    <w:rsid w:val="00C57EDC"/>
    <w:rsid w:val="00C61A60"/>
    <w:rsid w:val="00C61BB3"/>
    <w:rsid w:val="00C64445"/>
    <w:rsid w:val="00C7304F"/>
    <w:rsid w:val="00C73303"/>
    <w:rsid w:val="00C7676F"/>
    <w:rsid w:val="00C771B4"/>
    <w:rsid w:val="00C805CF"/>
    <w:rsid w:val="00C86386"/>
    <w:rsid w:val="00C93AD7"/>
    <w:rsid w:val="00C9795E"/>
    <w:rsid w:val="00CA1630"/>
    <w:rsid w:val="00CB0664"/>
    <w:rsid w:val="00CB070F"/>
    <w:rsid w:val="00CB3930"/>
    <w:rsid w:val="00CB5CC6"/>
    <w:rsid w:val="00CB5F8B"/>
    <w:rsid w:val="00CB624B"/>
    <w:rsid w:val="00CB6FC5"/>
    <w:rsid w:val="00CC0EBB"/>
    <w:rsid w:val="00CC3C3A"/>
    <w:rsid w:val="00CC619D"/>
    <w:rsid w:val="00CC7344"/>
    <w:rsid w:val="00CD0058"/>
    <w:rsid w:val="00CD137E"/>
    <w:rsid w:val="00CD14A5"/>
    <w:rsid w:val="00CD1CF1"/>
    <w:rsid w:val="00CD2670"/>
    <w:rsid w:val="00CE123E"/>
    <w:rsid w:val="00CE1A08"/>
    <w:rsid w:val="00CE4084"/>
    <w:rsid w:val="00CE4631"/>
    <w:rsid w:val="00CE634A"/>
    <w:rsid w:val="00CE638B"/>
    <w:rsid w:val="00CE7B57"/>
    <w:rsid w:val="00CF0F7F"/>
    <w:rsid w:val="00CF4E2A"/>
    <w:rsid w:val="00CF51C1"/>
    <w:rsid w:val="00D01614"/>
    <w:rsid w:val="00D0574E"/>
    <w:rsid w:val="00D277D0"/>
    <w:rsid w:val="00D3278D"/>
    <w:rsid w:val="00D35EF5"/>
    <w:rsid w:val="00D40656"/>
    <w:rsid w:val="00D41242"/>
    <w:rsid w:val="00D4193E"/>
    <w:rsid w:val="00D54B62"/>
    <w:rsid w:val="00D57E81"/>
    <w:rsid w:val="00D60DE3"/>
    <w:rsid w:val="00D62459"/>
    <w:rsid w:val="00D6406A"/>
    <w:rsid w:val="00D666D8"/>
    <w:rsid w:val="00D679AF"/>
    <w:rsid w:val="00D824BD"/>
    <w:rsid w:val="00D82E43"/>
    <w:rsid w:val="00D85BC2"/>
    <w:rsid w:val="00D87A33"/>
    <w:rsid w:val="00D907A3"/>
    <w:rsid w:val="00D937FA"/>
    <w:rsid w:val="00D9423D"/>
    <w:rsid w:val="00D9784E"/>
    <w:rsid w:val="00DA28CD"/>
    <w:rsid w:val="00DA2F96"/>
    <w:rsid w:val="00DA39A6"/>
    <w:rsid w:val="00DA4A32"/>
    <w:rsid w:val="00DA5062"/>
    <w:rsid w:val="00DA5D57"/>
    <w:rsid w:val="00DA6BFB"/>
    <w:rsid w:val="00DB0087"/>
    <w:rsid w:val="00DB0B88"/>
    <w:rsid w:val="00DB0DAC"/>
    <w:rsid w:val="00DB2857"/>
    <w:rsid w:val="00DB5E6A"/>
    <w:rsid w:val="00DC24B2"/>
    <w:rsid w:val="00DC3069"/>
    <w:rsid w:val="00DC3785"/>
    <w:rsid w:val="00DC72C4"/>
    <w:rsid w:val="00DD063E"/>
    <w:rsid w:val="00DD20A1"/>
    <w:rsid w:val="00DD2B7E"/>
    <w:rsid w:val="00DD6EE3"/>
    <w:rsid w:val="00DE71F0"/>
    <w:rsid w:val="00DE720B"/>
    <w:rsid w:val="00DF297C"/>
    <w:rsid w:val="00DF432D"/>
    <w:rsid w:val="00DF53EB"/>
    <w:rsid w:val="00DF6E72"/>
    <w:rsid w:val="00E022B7"/>
    <w:rsid w:val="00E05AC8"/>
    <w:rsid w:val="00E06229"/>
    <w:rsid w:val="00E07C80"/>
    <w:rsid w:val="00E139A0"/>
    <w:rsid w:val="00E13DAF"/>
    <w:rsid w:val="00E157FB"/>
    <w:rsid w:val="00E23179"/>
    <w:rsid w:val="00E23ABF"/>
    <w:rsid w:val="00E27C45"/>
    <w:rsid w:val="00E37335"/>
    <w:rsid w:val="00E44B03"/>
    <w:rsid w:val="00E47CA3"/>
    <w:rsid w:val="00E500FD"/>
    <w:rsid w:val="00E512C5"/>
    <w:rsid w:val="00E51439"/>
    <w:rsid w:val="00E566FA"/>
    <w:rsid w:val="00E60EEE"/>
    <w:rsid w:val="00E626ED"/>
    <w:rsid w:val="00E63C40"/>
    <w:rsid w:val="00E67A2E"/>
    <w:rsid w:val="00E70440"/>
    <w:rsid w:val="00E708FE"/>
    <w:rsid w:val="00E71B80"/>
    <w:rsid w:val="00E72151"/>
    <w:rsid w:val="00E7302A"/>
    <w:rsid w:val="00E75D47"/>
    <w:rsid w:val="00E811C1"/>
    <w:rsid w:val="00E874A5"/>
    <w:rsid w:val="00E9280D"/>
    <w:rsid w:val="00E934F0"/>
    <w:rsid w:val="00E97F12"/>
    <w:rsid w:val="00EA067E"/>
    <w:rsid w:val="00EA2A95"/>
    <w:rsid w:val="00EA7A90"/>
    <w:rsid w:val="00EA7F8F"/>
    <w:rsid w:val="00EB247B"/>
    <w:rsid w:val="00EB4447"/>
    <w:rsid w:val="00EB6EE7"/>
    <w:rsid w:val="00EC4B59"/>
    <w:rsid w:val="00ED2049"/>
    <w:rsid w:val="00ED3244"/>
    <w:rsid w:val="00ED6FAA"/>
    <w:rsid w:val="00EE2EF3"/>
    <w:rsid w:val="00EE3C79"/>
    <w:rsid w:val="00EF0F2B"/>
    <w:rsid w:val="00EF0F89"/>
    <w:rsid w:val="00EF34BD"/>
    <w:rsid w:val="00EF402A"/>
    <w:rsid w:val="00EF4FF8"/>
    <w:rsid w:val="00EF5D52"/>
    <w:rsid w:val="00EF6F33"/>
    <w:rsid w:val="00F0105B"/>
    <w:rsid w:val="00F01D9E"/>
    <w:rsid w:val="00F03563"/>
    <w:rsid w:val="00F0389C"/>
    <w:rsid w:val="00F03F48"/>
    <w:rsid w:val="00F04021"/>
    <w:rsid w:val="00F11DAB"/>
    <w:rsid w:val="00F2210D"/>
    <w:rsid w:val="00F22A67"/>
    <w:rsid w:val="00F236D2"/>
    <w:rsid w:val="00F24192"/>
    <w:rsid w:val="00F24E27"/>
    <w:rsid w:val="00F2531E"/>
    <w:rsid w:val="00F270AC"/>
    <w:rsid w:val="00F32B77"/>
    <w:rsid w:val="00F41184"/>
    <w:rsid w:val="00F41F9A"/>
    <w:rsid w:val="00F42B6C"/>
    <w:rsid w:val="00F43796"/>
    <w:rsid w:val="00F447EA"/>
    <w:rsid w:val="00F53017"/>
    <w:rsid w:val="00F65283"/>
    <w:rsid w:val="00F665D2"/>
    <w:rsid w:val="00F731EE"/>
    <w:rsid w:val="00F73740"/>
    <w:rsid w:val="00F76E98"/>
    <w:rsid w:val="00F8180C"/>
    <w:rsid w:val="00F821D1"/>
    <w:rsid w:val="00F832B2"/>
    <w:rsid w:val="00F8688F"/>
    <w:rsid w:val="00F93ADF"/>
    <w:rsid w:val="00F94114"/>
    <w:rsid w:val="00F95900"/>
    <w:rsid w:val="00F963C2"/>
    <w:rsid w:val="00F969E3"/>
    <w:rsid w:val="00FA05DD"/>
    <w:rsid w:val="00FA2ADD"/>
    <w:rsid w:val="00FA3485"/>
    <w:rsid w:val="00FA75CA"/>
    <w:rsid w:val="00FB080E"/>
    <w:rsid w:val="00FB1D39"/>
    <w:rsid w:val="00FB4E17"/>
    <w:rsid w:val="00FB4E38"/>
    <w:rsid w:val="00FB5D0B"/>
    <w:rsid w:val="00FC67A3"/>
    <w:rsid w:val="00FC693F"/>
    <w:rsid w:val="00FC6F2F"/>
    <w:rsid w:val="00FD0F32"/>
    <w:rsid w:val="00FD17A3"/>
    <w:rsid w:val="00FE5730"/>
    <w:rsid w:val="00FF2AC7"/>
    <w:rsid w:val="00FF45FD"/>
    <w:rsid w:val="00FF5760"/>
    <w:rsid w:val="00FF69A0"/>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7848A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3051</TotalTime>
  <Pages>17</Pages>
  <Words>6370</Words>
  <Characters>36315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705</cp:revision>
  <dcterms:created xsi:type="dcterms:W3CDTF">2019-09-10T23:59:00Z</dcterms:created>
  <dcterms:modified xsi:type="dcterms:W3CDTF">2022-06-13T18:30:00Z</dcterms:modified>
  <cp:category/>
</cp:coreProperties>
</file>