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F473C" w14:textId="014E3DF6" w:rsidR="003E1720" w:rsidRPr="006E2576" w:rsidRDefault="003E1720">
      <w:pPr>
        <w:spacing w:after="0"/>
        <w:rPr>
          <w:rFonts w:ascii="Arial" w:hAnsi="Arial"/>
        </w:rPr>
      </w:pPr>
      <w:r w:rsidRPr="006E2576">
        <w:rPr>
          <w:rFonts w:ascii="Arial" w:hAnsi="Arial"/>
        </w:rPr>
        <w:t>[S</w:t>
      </w:r>
      <w:r w:rsidR="002610DA" w:rsidRPr="006E2576">
        <w:rPr>
          <w:rFonts w:ascii="Arial" w:hAnsi="Arial"/>
        </w:rPr>
        <w:t xml:space="preserve">nap </w:t>
      </w:r>
      <w:r w:rsidRPr="006E2576">
        <w:rPr>
          <w:rFonts w:ascii="Arial" w:hAnsi="Arial"/>
        </w:rPr>
        <w:t>J</w:t>
      </w:r>
      <w:r w:rsidR="002610DA" w:rsidRPr="006E2576">
        <w:rPr>
          <w:rFonts w:ascii="Arial" w:hAnsi="Arial"/>
        </w:rPr>
        <w:t>udgment</w:t>
      </w:r>
      <w:r w:rsidR="00FF398B">
        <w:rPr>
          <w:rFonts w:ascii="Arial" w:hAnsi="Arial"/>
        </w:rPr>
        <w:t xml:space="preserve"> intro</w:t>
      </w:r>
      <w:r w:rsidRPr="006E2576">
        <w:rPr>
          <w:rFonts w:ascii="Arial" w:hAnsi="Arial"/>
        </w:rPr>
        <w:t xml:space="preserve">] </w:t>
      </w:r>
    </w:p>
    <w:p w14:paraId="1A037744" w14:textId="77777777" w:rsidR="003E1720" w:rsidRPr="006E2576" w:rsidRDefault="003E1720">
      <w:pPr>
        <w:spacing w:after="0"/>
        <w:rPr>
          <w:rFonts w:ascii="Arial" w:hAnsi="Arial"/>
        </w:rPr>
      </w:pPr>
    </w:p>
    <w:p w14:paraId="6812AEF0" w14:textId="3D6F53BB" w:rsidR="00106A06" w:rsidRPr="006E2576" w:rsidRDefault="00EF4457">
      <w:pPr>
        <w:spacing w:after="0"/>
        <w:rPr>
          <w:rFonts w:ascii="Arial" w:hAnsi="Arial"/>
        </w:rPr>
      </w:pPr>
      <w:r w:rsidRPr="00EF4457">
        <w:rPr>
          <w:rFonts w:ascii="Arial" w:hAnsi="Arial"/>
          <w:b/>
          <w:bCs/>
        </w:rPr>
        <w:t>Glynn:</w:t>
      </w:r>
      <w:r w:rsidR="00B15DBB" w:rsidRPr="006E2576">
        <w:rPr>
          <w:rFonts w:ascii="Arial" w:hAnsi="Arial"/>
        </w:rPr>
        <w:t xml:space="preserve"> O</w:t>
      </w:r>
      <w:r w:rsidR="002610DA" w:rsidRPr="006E2576">
        <w:rPr>
          <w:rFonts w:ascii="Arial" w:hAnsi="Arial"/>
        </w:rPr>
        <w:t>ftentimes, in today's urbanized, depersonalized</w:t>
      </w:r>
      <w:r w:rsidR="00DF0D2A" w:rsidRPr="006E2576">
        <w:rPr>
          <w:rFonts w:ascii="Arial" w:hAnsi="Arial"/>
        </w:rPr>
        <w:t xml:space="preserve">, </w:t>
      </w:r>
      <w:r w:rsidR="002610DA" w:rsidRPr="006E2576">
        <w:rPr>
          <w:rFonts w:ascii="Arial" w:hAnsi="Arial"/>
        </w:rPr>
        <w:t xml:space="preserve">atomized </w:t>
      </w:r>
      <w:r w:rsidR="00DF0D2A" w:rsidRPr="006E2576">
        <w:rPr>
          <w:rFonts w:ascii="Arial" w:hAnsi="Arial"/>
        </w:rPr>
        <w:t>s</w:t>
      </w:r>
      <w:r w:rsidR="002610DA" w:rsidRPr="006E2576">
        <w:rPr>
          <w:rFonts w:ascii="Arial" w:hAnsi="Arial"/>
        </w:rPr>
        <w:t>ociety, who is it that actually knows you? Who knows you better than your mama</w:t>
      </w:r>
      <w:r w:rsidR="00DF0D2A" w:rsidRPr="006E2576">
        <w:rPr>
          <w:rFonts w:ascii="Arial" w:hAnsi="Arial"/>
        </w:rPr>
        <w:t xml:space="preserve">, </w:t>
      </w:r>
      <w:r w:rsidR="002610DA" w:rsidRPr="006E2576">
        <w:rPr>
          <w:rFonts w:ascii="Arial" w:hAnsi="Arial"/>
        </w:rPr>
        <w:t>better than your friends</w:t>
      </w:r>
      <w:r w:rsidR="00DF0D2A" w:rsidRPr="006E2576">
        <w:rPr>
          <w:rFonts w:ascii="Arial" w:hAnsi="Arial"/>
        </w:rPr>
        <w:t xml:space="preserve">, </w:t>
      </w:r>
      <w:r w:rsidR="002610DA" w:rsidRPr="006E2576">
        <w:rPr>
          <w:rFonts w:ascii="Arial" w:hAnsi="Arial"/>
        </w:rPr>
        <w:t>better than your cousins</w:t>
      </w:r>
      <w:r w:rsidR="00DF0D2A" w:rsidRPr="006E2576">
        <w:rPr>
          <w:rFonts w:ascii="Arial" w:hAnsi="Arial"/>
        </w:rPr>
        <w:t xml:space="preserve">, </w:t>
      </w:r>
      <w:r w:rsidR="002610DA" w:rsidRPr="006E2576">
        <w:rPr>
          <w:rFonts w:ascii="Arial" w:hAnsi="Arial"/>
        </w:rPr>
        <w:t>your lover</w:t>
      </w:r>
      <w:r w:rsidR="00DF0D2A" w:rsidRPr="006E2576">
        <w:rPr>
          <w:rFonts w:ascii="Arial" w:hAnsi="Arial"/>
        </w:rPr>
        <w:t>?</w:t>
      </w:r>
      <w:r w:rsidR="002610DA" w:rsidRPr="006E2576">
        <w:rPr>
          <w:rFonts w:ascii="Arial" w:hAnsi="Arial"/>
        </w:rPr>
        <w:t xml:space="preserve"> </w:t>
      </w:r>
      <w:r w:rsidR="00DF0D2A" w:rsidRPr="006E2576">
        <w:rPr>
          <w:rFonts w:ascii="Arial" w:hAnsi="Arial"/>
        </w:rPr>
        <w:t>W</w:t>
      </w:r>
      <w:r w:rsidR="002610DA" w:rsidRPr="006E2576">
        <w:rPr>
          <w:rFonts w:ascii="Arial" w:hAnsi="Arial"/>
        </w:rPr>
        <w:t>ho sits next to you on the couch for your greatest joy and who knows</w:t>
      </w:r>
      <w:r w:rsidR="00DF0D2A" w:rsidRPr="006E2576">
        <w:rPr>
          <w:rFonts w:ascii="Arial" w:hAnsi="Arial"/>
        </w:rPr>
        <w:t xml:space="preserve"> y</w:t>
      </w:r>
      <w:r w:rsidR="002610DA" w:rsidRPr="006E2576">
        <w:rPr>
          <w:rFonts w:ascii="Arial" w:hAnsi="Arial"/>
        </w:rPr>
        <w:t>our dirty little secret? Who else</w:t>
      </w:r>
      <w:r w:rsidR="00E43E4F">
        <w:rPr>
          <w:rFonts w:ascii="Arial" w:hAnsi="Arial"/>
        </w:rPr>
        <w:t xml:space="preserve"> b</w:t>
      </w:r>
      <w:r w:rsidR="002610DA" w:rsidRPr="006E2576">
        <w:rPr>
          <w:rFonts w:ascii="Arial" w:hAnsi="Arial"/>
        </w:rPr>
        <w:t>ut your roommate</w:t>
      </w:r>
      <w:r w:rsidR="00E43E4F">
        <w:rPr>
          <w:rFonts w:ascii="Arial" w:hAnsi="Arial"/>
        </w:rPr>
        <w:t>? B</w:t>
      </w:r>
      <w:r w:rsidR="002610DA" w:rsidRPr="006E2576">
        <w:rPr>
          <w:rFonts w:ascii="Arial" w:hAnsi="Arial"/>
        </w:rPr>
        <w:t>ecause one thing we can all be agreed upon, left or right</w:t>
      </w:r>
      <w:r w:rsidR="00E43E4F">
        <w:rPr>
          <w:rFonts w:ascii="Arial" w:hAnsi="Arial"/>
        </w:rPr>
        <w:t>,</w:t>
      </w:r>
      <w:r w:rsidR="002610DA" w:rsidRPr="006E2576">
        <w:rPr>
          <w:rFonts w:ascii="Arial" w:hAnsi="Arial"/>
        </w:rPr>
        <w:t xml:space="preserve"> citified </w:t>
      </w:r>
      <w:r w:rsidR="00676940" w:rsidRPr="006E2576">
        <w:rPr>
          <w:rFonts w:ascii="Arial" w:hAnsi="Arial"/>
        </w:rPr>
        <w:t xml:space="preserve">or rural, </w:t>
      </w:r>
      <w:r w:rsidR="002610DA" w:rsidRPr="006E2576">
        <w:rPr>
          <w:rFonts w:ascii="Arial" w:hAnsi="Arial"/>
        </w:rPr>
        <w:t>old or poor</w:t>
      </w:r>
      <w:r w:rsidR="00E43E4F">
        <w:rPr>
          <w:rFonts w:ascii="Arial" w:hAnsi="Arial"/>
        </w:rPr>
        <w:t>, t</w:t>
      </w:r>
      <w:r w:rsidR="002610DA" w:rsidRPr="006E2576">
        <w:rPr>
          <w:rFonts w:ascii="Arial" w:hAnsi="Arial"/>
        </w:rPr>
        <w:t>he one thing that unites all of us</w:t>
      </w:r>
      <w:r w:rsidR="00E43E4F">
        <w:rPr>
          <w:rFonts w:ascii="Arial" w:hAnsi="Arial"/>
        </w:rPr>
        <w:t xml:space="preserve"> </w:t>
      </w:r>
      <w:r w:rsidR="002610DA" w:rsidRPr="006E2576">
        <w:rPr>
          <w:rFonts w:ascii="Arial" w:hAnsi="Arial"/>
        </w:rPr>
        <w:t>is the certain knowledge that the rent is too damn high. This means that living alone all by yourself in some glorious solitude is a luxury</w:t>
      </w:r>
      <w:r w:rsidR="003F3F38" w:rsidRPr="006E2576">
        <w:rPr>
          <w:rFonts w:ascii="Arial" w:hAnsi="Arial"/>
        </w:rPr>
        <w:t xml:space="preserve"> </w:t>
      </w:r>
      <w:r w:rsidR="002610DA" w:rsidRPr="006E2576">
        <w:rPr>
          <w:rFonts w:ascii="Arial" w:hAnsi="Arial"/>
        </w:rPr>
        <w:t>reserved to trust fund kids and drug dealers. And if you are neither of these, at some point, you may have to open your life to someone who is more than a stranger</w:t>
      </w:r>
      <w:r w:rsidR="00C937E1">
        <w:rPr>
          <w:rFonts w:ascii="Arial" w:hAnsi="Arial"/>
        </w:rPr>
        <w:t>, m</w:t>
      </w:r>
      <w:r w:rsidR="002610DA" w:rsidRPr="006E2576">
        <w:rPr>
          <w:rFonts w:ascii="Arial" w:hAnsi="Arial"/>
        </w:rPr>
        <w:t>ore than intimate</w:t>
      </w:r>
      <w:r w:rsidR="00106A06" w:rsidRPr="006E2576">
        <w:rPr>
          <w:rFonts w:ascii="Arial" w:hAnsi="Arial"/>
        </w:rPr>
        <w:t xml:space="preserve">, </w:t>
      </w:r>
      <w:r w:rsidR="002610DA" w:rsidRPr="006E2576">
        <w:rPr>
          <w:rFonts w:ascii="Arial" w:hAnsi="Arial"/>
        </w:rPr>
        <w:t>a person arriving out of nowhere to pierce your inner sanctum</w:t>
      </w:r>
      <w:r w:rsidR="00106A06" w:rsidRPr="006E2576">
        <w:rPr>
          <w:rFonts w:ascii="Arial" w:hAnsi="Arial"/>
        </w:rPr>
        <w:t xml:space="preserve">, </w:t>
      </w:r>
      <w:r w:rsidR="002610DA" w:rsidRPr="006E2576">
        <w:rPr>
          <w:rFonts w:ascii="Arial" w:hAnsi="Arial"/>
        </w:rPr>
        <w:t>who can change the very course of your destiny</w:t>
      </w:r>
      <w:r w:rsidR="00106A06" w:rsidRPr="006E2576">
        <w:rPr>
          <w:rFonts w:ascii="Arial" w:hAnsi="Arial"/>
        </w:rPr>
        <w:t xml:space="preserve">, </w:t>
      </w:r>
      <w:r w:rsidR="002610DA" w:rsidRPr="006E2576">
        <w:rPr>
          <w:rFonts w:ascii="Arial" w:hAnsi="Arial"/>
        </w:rPr>
        <w:t xml:space="preserve">simply by proving to you that </w:t>
      </w:r>
      <w:r w:rsidR="00106A06" w:rsidRPr="006E2576">
        <w:rPr>
          <w:rFonts w:ascii="Arial" w:hAnsi="Arial"/>
        </w:rPr>
        <w:t xml:space="preserve">on </w:t>
      </w:r>
      <w:r w:rsidR="002610DA" w:rsidRPr="006E2576">
        <w:rPr>
          <w:rFonts w:ascii="Arial" w:hAnsi="Arial"/>
        </w:rPr>
        <w:t>the first of the month, they absolutely</w:t>
      </w:r>
      <w:r w:rsidR="00106A06" w:rsidRPr="006E2576">
        <w:rPr>
          <w:rFonts w:ascii="Arial" w:hAnsi="Arial"/>
        </w:rPr>
        <w:t xml:space="preserve">, </w:t>
      </w:r>
      <w:r w:rsidR="002610DA" w:rsidRPr="006E2576">
        <w:rPr>
          <w:rFonts w:ascii="Arial" w:hAnsi="Arial"/>
        </w:rPr>
        <w:t xml:space="preserve">positively will come through </w:t>
      </w:r>
      <w:r w:rsidR="00106A06" w:rsidRPr="006E2576">
        <w:rPr>
          <w:rFonts w:ascii="Arial" w:hAnsi="Arial"/>
        </w:rPr>
        <w:t xml:space="preserve">with </w:t>
      </w:r>
      <w:r w:rsidR="002610DA" w:rsidRPr="006E2576">
        <w:rPr>
          <w:rFonts w:ascii="Arial" w:hAnsi="Arial"/>
        </w:rPr>
        <w:t xml:space="preserve">their share the rent. </w:t>
      </w:r>
    </w:p>
    <w:p w14:paraId="1179E07B" w14:textId="77777777" w:rsidR="00106A06" w:rsidRPr="006E2576" w:rsidRDefault="00106A06">
      <w:pPr>
        <w:spacing w:after="0"/>
        <w:rPr>
          <w:rFonts w:ascii="Arial" w:hAnsi="Arial"/>
        </w:rPr>
      </w:pPr>
    </w:p>
    <w:p w14:paraId="1948DA25" w14:textId="77777777" w:rsidR="00106A06" w:rsidRPr="006E2576" w:rsidRDefault="00106A06">
      <w:pPr>
        <w:spacing w:after="0"/>
        <w:rPr>
          <w:rFonts w:ascii="Arial" w:hAnsi="Arial"/>
        </w:rPr>
      </w:pPr>
      <w:r w:rsidRPr="006E2576">
        <w:rPr>
          <w:rFonts w:ascii="Arial" w:hAnsi="Arial"/>
        </w:rPr>
        <w:t xml:space="preserve">[upbeat music] </w:t>
      </w:r>
    </w:p>
    <w:p w14:paraId="722656A4" w14:textId="77777777" w:rsidR="00106A06" w:rsidRPr="006E2576" w:rsidRDefault="00106A06">
      <w:pPr>
        <w:spacing w:after="0"/>
        <w:rPr>
          <w:rFonts w:ascii="Arial" w:hAnsi="Arial"/>
        </w:rPr>
      </w:pPr>
    </w:p>
    <w:p w14:paraId="48153A62" w14:textId="1DBCB46D" w:rsidR="006663CF" w:rsidRPr="006E2576" w:rsidRDefault="002610DA">
      <w:pPr>
        <w:spacing w:after="0"/>
        <w:rPr>
          <w:rFonts w:ascii="Arial" w:hAnsi="Arial"/>
        </w:rPr>
      </w:pPr>
      <w:r w:rsidRPr="006E2576">
        <w:rPr>
          <w:rFonts w:ascii="Arial" w:hAnsi="Arial"/>
        </w:rPr>
        <w:t xml:space="preserve">Today, </w:t>
      </w:r>
      <w:r w:rsidR="00106A06" w:rsidRPr="006E2576">
        <w:rPr>
          <w:rFonts w:ascii="Arial" w:hAnsi="Arial"/>
        </w:rPr>
        <w:t xml:space="preserve">Snap proudly </w:t>
      </w:r>
      <w:r w:rsidRPr="006E2576">
        <w:rPr>
          <w:rFonts w:ascii="Arial" w:hAnsi="Arial"/>
        </w:rPr>
        <w:t xml:space="preserve">presents </w:t>
      </w:r>
      <w:r w:rsidR="00106A06" w:rsidRPr="006E2576">
        <w:rPr>
          <w:rFonts w:ascii="Arial" w:hAnsi="Arial"/>
        </w:rPr>
        <w:t>R</w:t>
      </w:r>
      <w:r w:rsidRPr="006E2576">
        <w:rPr>
          <w:rFonts w:ascii="Arial" w:hAnsi="Arial"/>
        </w:rPr>
        <w:t xml:space="preserve">oommate </w:t>
      </w:r>
      <w:r w:rsidR="00106A06" w:rsidRPr="006E2576">
        <w:rPr>
          <w:rFonts w:ascii="Arial" w:hAnsi="Arial"/>
        </w:rPr>
        <w:t xml:space="preserve">Wanted. My name is Glynn </w:t>
      </w:r>
      <w:r w:rsidRPr="006E2576">
        <w:rPr>
          <w:rFonts w:ascii="Arial" w:hAnsi="Arial"/>
        </w:rPr>
        <w:t>Washington</w:t>
      </w:r>
      <w:r w:rsidR="00B600F5" w:rsidRPr="006E2576">
        <w:rPr>
          <w:rFonts w:ascii="Arial" w:hAnsi="Arial"/>
        </w:rPr>
        <w:t xml:space="preserve">. We scoured </w:t>
      </w:r>
      <w:r w:rsidRPr="006E2576">
        <w:rPr>
          <w:rFonts w:ascii="Arial" w:hAnsi="Arial"/>
        </w:rPr>
        <w:t>the newspaper</w:t>
      </w:r>
      <w:r w:rsidR="007C2ACA">
        <w:rPr>
          <w:rFonts w:ascii="Arial" w:hAnsi="Arial"/>
        </w:rPr>
        <w:t>s</w:t>
      </w:r>
      <w:r w:rsidR="00B600F5" w:rsidRPr="006E2576">
        <w:rPr>
          <w:rFonts w:ascii="Arial" w:hAnsi="Arial"/>
        </w:rPr>
        <w:t xml:space="preserve"> </w:t>
      </w:r>
      <w:r w:rsidRPr="006E2576">
        <w:rPr>
          <w:rFonts w:ascii="Arial" w:hAnsi="Arial"/>
        </w:rPr>
        <w:t xml:space="preserve">so you don't have to, because you're listening to </w:t>
      </w:r>
      <w:r w:rsidR="00865A57" w:rsidRPr="006E2576">
        <w:rPr>
          <w:rFonts w:ascii="Arial" w:hAnsi="Arial"/>
        </w:rPr>
        <w:t>S</w:t>
      </w:r>
      <w:r w:rsidRPr="006E2576">
        <w:rPr>
          <w:rFonts w:ascii="Arial" w:hAnsi="Arial"/>
        </w:rPr>
        <w:t xml:space="preserve">nap </w:t>
      </w:r>
      <w:r w:rsidR="00865A57" w:rsidRPr="006E2576">
        <w:rPr>
          <w:rFonts w:ascii="Arial" w:hAnsi="Arial"/>
        </w:rPr>
        <w:t>Judgment</w:t>
      </w:r>
      <w:r w:rsidRPr="006E2576">
        <w:rPr>
          <w:rFonts w:ascii="Arial" w:hAnsi="Arial"/>
        </w:rPr>
        <w:t>.</w:t>
      </w:r>
    </w:p>
    <w:p w14:paraId="716D9991" w14:textId="77777777" w:rsidR="006663CF" w:rsidRPr="006E2576" w:rsidRDefault="006663CF">
      <w:pPr>
        <w:spacing w:after="0"/>
        <w:rPr>
          <w:rFonts w:ascii="Arial" w:hAnsi="Arial"/>
        </w:rPr>
      </w:pPr>
    </w:p>
    <w:p w14:paraId="7795E780" w14:textId="77777777" w:rsidR="00865A57" w:rsidRPr="006E2576" w:rsidRDefault="00865A57">
      <w:pPr>
        <w:spacing w:after="0"/>
        <w:rPr>
          <w:rFonts w:ascii="Arial" w:hAnsi="Arial"/>
        </w:rPr>
      </w:pPr>
      <w:r w:rsidRPr="006E2576">
        <w:rPr>
          <w:rFonts w:ascii="Arial" w:hAnsi="Arial"/>
        </w:rPr>
        <w:t xml:space="preserve">[upbeat music] </w:t>
      </w:r>
    </w:p>
    <w:p w14:paraId="2534C836" w14:textId="77777777" w:rsidR="00865A57" w:rsidRPr="006E2576" w:rsidRDefault="00865A57">
      <w:pPr>
        <w:spacing w:after="0"/>
        <w:rPr>
          <w:rFonts w:ascii="Arial" w:hAnsi="Arial"/>
        </w:rPr>
      </w:pPr>
    </w:p>
    <w:p w14:paraId="14A932F5" w14:textId="71044BC9" w:rsidR="006663CF" w:rsidRPr="006E2576" w:rsidRDefault="002610DA">
      <w:pPr>
        <w:spacing w:after="0"/>
        <w:rPr>
          <w:rFonts w:ascii="Arial" w:hAnsi="Arial"/>
        </w:rPr>
      </w:pPr>
      <w:r w:rsidRPr="006E2576">
        <w:rPr>
          <w:rFonts w:ascii="Arial" w:hAnsi="Arial"/>
        </w:rPr>
        <w:t>Now, our story begins with struggling writer</w:t>
      </w:r>
      <w:r w:rsidR="00F375A6">
        <w:rPr>
          <w:rFonts w:ascii="Arial" w:hAnsi="Arial"/>
        </w:rPr>
        <w:t>,</w:t>
      </w:r>
      <w:r w:rsidRPr="006E2576">
        <w:rPr>
          <w:rFonts w:ascii="Arial" w:hAnsi="Arial"/>
        </w:rPr>
        <w:t xml:space="preserve"> </w:t>
      </w:r>
      <w:r w:rsidR="00865A57" w:rsidRPr="006E2576">
        <w:rPr>
          <w:rFonts w:ascii="Arial" w:hAnsi="Arial"/>
        </w:rPr>
        <w:t xml:space="preserve">Brian Boucher, </w:t>
      </w:r>
      <w:r w:rsidR="00500520">
        <w:rPr>
          <w:rFonts w:ascii="Arial" w:hAnsi="Arial"/>
        </w:rPr>
        <w:t xml:space="preserve">who </w:t>
      </w:r>
      <w:r w:rsidR="00865A57" w:rsidRPr="006E2576">
        <w:rPr>
          <w:rFonts w:ascii="Arial" w:hAnsi="Arial"/>
        </w:rPr>
        <w:t xml:space="preserve">after </w:t>
      </w:r>
      <w:r w:rsidRPr="006E2576">
        <w:rPr>
          <w:rFonts w:ascii="Arial" w:hAnsi="Arial"/>
        </w:rPr>
        <w:t>break</w:t>
      </w:r>
      <w:r w:rsidR="00865A57" w:rsidRPr="006E2576">
        <w:rPr>
          <w:rFonts w:ascii="Arial" w:hAnsi="Arial"/>
        </w:rPr>
        <w:t xml:space="preserve">ing </w:t>
      </w:r>
      <w:r w:rsidRPr="006E2576">
        <w:rPr>
          <w:rFonts w:ascii="Arial" w:hAnsi="Arial"/>
        </w:rPr>
        <w:t>up with his girlfriend</w:t>
      </w:r>
      <w:r w:rsidR="00865A57" w:rsidRPr="006E2576">
        <w:rPr>
          <w:rFonts w:ascii="Arial" w:hAnsi="Arial"/>
        </w:rPr>
        <w:t xml:space="preserve">, </w:t>
      </w:r>
      <w:r w:rsidRPr="006E2576">
        <w:rPr>
          <w:rFonts w:ascii="Arial" w:hAnsi="Arial"/>
        </w:rPr>
        <w:t>scrambles to find a roommate so that he can afford the rent on his tiny New York City apartment. Snap Judgment.</w:t>
      </w:r>
    </w:p>
    <w:p w14:paraId="3A14AE68" w14:textId="77777777" w:rsidR="006663CF" w:rsidRPr="006E2576" w:rsidRDefault="006663CF">
      <w:pPr>
        <w:spacing w:after="0"/>
        <w:rPr>
          <w:rFonts w:ascii="Arial" w:hAnsi="Arial"/>
        </w:rPr>
      </w:pPr>
    </w:p>
    <w:p w14:paraId="5D2AD88B" w14:textId="77777777" w:rsidR="0084714F" w:rsidRPr="006E2576" w:rsidRDefault="0084714F">
      <w:pPr>
        <w:spacing w:after="0"/>
        <w:rPr>
          <w:rFonts w:ascii="Arial" w:hAnsi="Arial"/>
        </w:rPr>
      </w:pPr>
      <w:r w:rsidRPr="006E2576">
        <w:rPr>
          <w:rFonts w:ascii="Arial" w:hAnsi="Arial"/>
        </w:rPr>
        <w:t xml:space="preserve">[upbeat music] </w:t>
      </w:r>
    </w:p>
    <w:p w14:paraId="663FC32C" w14:textId="77777777" w:rsidR="0084714F" w:rsidRPr="006E2576" w:rsidRDefault="0084714F">
      <w:pPr>
        <w:spacing w:after="0"/>
        <w:rPr>
          <w:rFonts w:ascii="Arial" w:hAnsi="Arial"/>
        </w:rPr>
      </w:pPr>
    </w:p>
    <w:p w14:paraId="29444E64" w14:textId="08852EB7" w:rsidR="009556E7" w:rsidRPr="006E2576" w:rsidRDefault="00F0387C">
      <w:pPr>
        <w:spacing w:after="0"/>
        <w:rPr>
          <w:rFonts w:ascii="Arial" w:hAnsi="Arial"/>
        </w:rPr>
      </w:pPr>
      <w:r w:rsidRPr="00F0387C">
        <w:rPr>
          <w:rFonts w:ascii="Arial" w:hAnsi="Arial"/>
          <w:b/>
          <w:bCs/>
        </w:rPr>
        <w:t>Brian:</w:t>
      </w:r>
      <w:r w:rsidR="0084714F" w:rsidRPr="006E2576">
        <w:rPr>
          <w:rFonts w:ascii="Arial" w:hAnsi="Arial"/>
        </w:rPr>
        <w:t xml:space="preserve"> </w:t>
      </w:r>
      <w:r w:rsidR="002610DA" w:rsidRPr="006E2576">
        <w:rPr>
          <w:rFonts w:ascii="Arial" w:hAnsi="Arial"/>
        </w:rPr>
        <w:t>I hadn't lived with a random stranger since my freshman year of college. I'm not sure exactly what I was looking for</w:t>
      </w:r>
      <w:r w:rsidR="00993C95" w:rsidRPr="006E2576">
        <w:rPr>
          <w:rFonts w:ascii="Arial" w:hAnsi="Arial"/>
        </w:rPr>
        <w:t xml:space="preserve"> r</w:t>
      </w:r>
      <w:r w:rsidR="002610DA" w:rsidRPr="006E2576">
        <w:rPr>
          <w:rFonts w:ascii="Arial" w:hAnsi="Arial"/>
        </w:rPr>
        <w:t xml:space="preserve">eally in terms of an ideal </w:t>
      </w:r>
      <w:r w:rsidR="004E490E">
        <w:rPr>
          <w:rFonts w:ascii="Arial" w:hAnsi="Arial"/>
        </w:rPr>
        <w:t>roommate</w:t>
      </w:r>
      <w:r w:rsidR="002610DA" w:rsidRPr="006E2576">
        <w:rPr>
          <w:rFonts w:ascii="Arial" w:hAnsi="Arial"/>
        </w:rPr>
        <w:t>. They just needed to be dependable and pay the rent. They didn't even have to be quiet. I advertised on Craigslist for the roommate. I said</w:t>
      </w:r>
      <w:r w:rsidR="00152D4E" w:rsidRPr="006E2576">
        <w:rPr>
          <w:rFonts w:ascii="Arial" w:hAnsi="Arial"/>
        </w:rPr>
        <w:t>, “L</w:t>
      </w:r>
      <w:r w:rsidR="002610DA" w:rsidRPr="006E2576">
        <w:rPr>
          <w:rFonts w:ascii="Arial" w:hAnsi="Arial"/>
        </w:rPr>
        <w:t>ooking to share one bedroom. It's a little small.</w:t>
      </w:r>
      <w:r w:rsidR="0017357A" w:rsidRPr="006E2576">
        <w:rPr>
          <w:rFonts w:ascii="Arial" w:hAnsi="Arial"/>
        </w:rPr>
        <w:t>”</w:t>
      </w:r>
      <w:r w:rsidR="002610DA" w:rsidRPr="006E2576">
        <w:rPr>
          <w:rFonts w:ascii="Arial" w:hAnsi="Arial"/>
        </w:rPr>
        <w:t xml:space="preserve"> John Williams, whose full name was John, but he went by Don</w:t>
      </w:r>
      <w:r w:rsidR="0017357A" w:rsidRPr="006E2576">
        <w:rPr>
          <w:rFonts w:ascii="Arial" w:hAnsi="Arial"/>
        </w:rPr>
        <w:t xml:space="preserve">, </w:t>
      </w:r>
      <w:r w:rsidR="002610DA" w:rsidRPr="006E2576">
        <w:rPr>
          <w:rFonts w:ascii="Arial" w:hAnsi="Arial"/>
        </w:rPr>
        <w:t xml:space="preserve">came to visit the </w:t>
      </w:r>
      <w:r w:rsidR="0017357A" w:rsidRPr="006E2576">
        <w:rPr>
          <w:rFonts w:ascii="Arial" w:hAnsi="Arial"/>
        </w:rPr>
        <w:t>a</w:t>
      </w:r>
      <w:r w:rsidR="002610DA" w:rsidRPr="006E2576">
        <w:rPr>
          <w:rFonts w:ascii="Arial" w:hAnsi="Arial"/>
        </w:rPr>
        <w:t>partment</w:t>
      </w:r>
      <w:r w:rsidR="0017357A" w:rsidRPr="006E2576">
        <w:rPr>
          <w:rFonts w:ascii="Arial" w:hAnsi="Arial"/>
        </w:rPr>
        <w:t xml:space="preserve">. </w:t>
      </w:r>
      <w:r w:rsidR="00E609D8" w:rsidRPr="006E2576">
        <w:rPr>
          <w:rFonts w:ascii="Arial" w:hAnsi="Arial"/>
        </w:rPr>
        <w:t xml:space="preserve">He </w:t>
      </w:r>
      <w:r w:rsidR="002610DA" w:rsidRPr="006E2576">
        <w:rPr>
          <w:rFonts w:ascii="Arial" w:hAnsi="Arial"/>
        </w:rPr>
        <w:t>was really, really low</w:t>
      </w:r>
      <w:r w:rsidR="0017357A" w:rsidRPr="006E2576">
        <w:rPr>
          <w:rFonts w:ascii="Arial" w:hAnsi="Arial"/>
        </w:rPr>
        <w:t>-</w:t>
      </w:r>
      <w:r w:rsidR="002610DA" w:rsidRPr="006E2576">
        <w:rPr>
          <w:rFonts w:ascii="Arial" w:hAnsi="Arial"/>
        </w:rPr>
        <w:t>key. He said that he was a ghostwriter</w:t>
      </w:r>
      <w:r w:rsidR="0017357A" w:rsidRPr="006E2576">
        <w:rPr>
          <w:rFonts w:ascii="Arial" w:hAnsi="Arial"/>
        </w:rPr>
        <w:t xml:space="preserve"> w</w:t>
      </w:r>
      <w:r w:rsidR="002610DA" w:rsidRPr="006E2576">
        <w:rPr>
          <w:rFonts w:ascii="Arial" w:hAnsi="Arial"/>
        </w:rPr>
        <w:t xml:space="preserve">orking on a project. I was sort of impressed with </w:t>
      </w:r>
      <w:r w:rsidR="00FC4EF3">
        <w:rPr>
          <w:rFonts w:ascii="Arial" w:hAnsi="Arial"/>
        </w:rPr>
        <w:t>him</w:t>
      </w:r>
      <w:r w:rsidR="002610DA" w:rsidRPr="006E2576">
        <w:rPr>
          <w:rFonts w:ascii="Arial" w:hAnsi="Arial"/>
        </w:rPr>
        <w:t xml:space="preserve">. </w:t>
      </w:r>
      <w:r w:rsidR="009556E7" w:rsidRPr="006E2576">
        <w:rPr>
          <w:rFonts w:ascii="Arial" w:hAnsi="Arial"/>
        </w:rPr>
        <w:t xml:space="preserve">Here </w:t>
      </w:r>
      <w:r w:rsidR="00196683">
        <w:rPr>
          <w:rFonts w:ascii="Arial" w:hAnsi="Arial"/>
        </w:rPr>
        <w:t xml:space="preserve">we </w:t>
      </w:r>
      <w:r w:rsidR="009556E7" w:rsidRPr="006E2576">
        <w:rPr>
          <w:rFonts w:ascii="Arial" w:hAnsi="Arial"/>
        </w:rPr>
        <w:t>see</w:t>
      </w:r>
      <w:r w:rsidR="00196683">
        <w:rPr>
          <w:rFonts w:ascii="Arial" w:hAnsi="Arial"/>
        </w:rPr>
        <w:t xml:space="preserve"> </w:t>
      </w:r>
      <w:r w:rsidR="002610DA" w:rsidRPr="006E2576">
        <w:rPr>
          <w:rFonts w:ascii="Arial" w:hAnsi="Arial"/>
        </w:rPr>
        <w:t xml:space="preserve">I'm making a living as a writer, which was what I was sort of hoping for and had not accomplished. I just felt very comfortable with him. </w:t>
      </w:r>
    </w:p>
    <w:p w14:paraId="190F031E" w14:textId="77777777" w:rsidR="009556E7" w:rsidRPr="006E2576" w:rsidRDefault="009556E7">
      <w:pPr>
        <w:spacing w:after="0"/>
        <w:rPr>
          <w:rFonts w:ascii="Arial" w:hAnsi="Arial"/>
        </w:rPr>
      </w:pPr>
    </w:p>
    <w:p w14:paraId="7E042638" w14:textId="78085C49" w:rsidR="00333AE4" w:rsidRPr="006E2576" w:rsidRDefault="002610DA">
      <w:pPr>
        <w:spacing w:after="0"/>
        <w:rPr>
          <w:rFonts w:ascii="Arial" w:hAnsi="Arial"/>
        </w:rPr>
      </w:pPr>
      <w:r w:rsidRPr="006E2576">
        <w:rPr>
          <w:rFonts w:ascii="Arial" w:hAnsi="Arial"/>
        </w:rPr>
        <w:t>He moved in within days</w:t>
      </w:r>
      <w:r w:rsidR="00763F60" w:rsidRPr="006E2576">
        <w:rPr>
          <w:rFonts w:ascii="Arial" w:hAnsi="Arial"/>
        </w:rPr>
        <w:t>. W</w:t>
      </w:r>
      <w:r w:rsidRPr="006E2576">
        <w:rPr>
          <w:rFonts w:ascii="Arial" w:hAnsi="Arial"/>
        </w:rPr>
        <w:t>e didn't really know whether this was going to be a long</w:t>
      </w:r>
      <w:r w:rsidR="00763F60" w:rsidRPr="006E2576">
        <w:rPr>
          <w:rFonts w:ascii="Arial" w:hAnsi="Arial"/>
        </w:rPr>
        <w:t>-</w:t>
      </w:r>
      <w:r w:rsidRPr="006E2576">
        <w:rPr>
          <w:rFonts w:ascii="Arial" w:hAnsi="Arial"/>
        </w:rPr>
        <w:t>term situation or not. It was a kind of month to month</w:t>
      </w:r>
      <w:r w:rsidR="00763F60" w:rsidRPr="006E2576">
        <w:rPr>
          <w:rFonts w:ascii="Arial" w:hAnsi="Arial"/>
        </w:rPr>
        <w:t xml:space="preserve">. </w:t>
      </w:r>
      <w:r w:rsidRPr="006E2576">
        <w:rPr>
          <w:rFonts w:ascii="Arial" w:hAnsi="Arial"/>
        </w:rPr>
        <w:t>Don was willing to pay a little bit more than half the rent in return for the privacy of the bedroom. So</w:t>
      </w:r>
      <w:r w:rsidR="00DC2EFE" w:rsidRPr="006E2576">
        <w:rPr>
          <w:rFonts w:ascii="Arial" w:hAnsi="Arial"/>
        </w:rPr>
        <w:t xml:space="preserve">, </w:t>
      </w:r>
      <w:r w:rsidRPr="006E2576">
        <w:rPr>
          <w:rFonts w:ascii="Arial" w:hAnsi="Arial"/>
        </w:rPr>
        <w:t>I crashed on the couch in the living room</w:t>
      </w:r>
      <w:r w:rsidR="007A5444">
        <w:rPr>
          <w:rFonts w:ascii="Arial" w:hAnsi="Arial"/>
        </w:rPr>
        <w:t>, a</w:t>
      </w:r>
      <w:r w:rsidRPr="006E2576">
        <w:rPr>
          <w:rFonts w:ascii="Arial" w:hAnsi="Arial"/>
        </w:rPr>
        <w:t>nd he moved into the bedroom. I would be in bed reading the New Yorker</w:t>
      </w:r>
      <w:r w:rsidR="006E4C16" w:rsidRPr="006E2576">
        <w:rPr>
          <w:rFonts w:ascii="Arial" w:hAnsi="Arial"/>
        </w:rPr>
        <w:t xml:space="preserve"> </w:t>
      </w:r>
      <w:r w:rsidR="00A2586A" w:rsidRPr="006E2576">
        <w:rPr>
          <w:rFonts w:ascii="Arial" w:hAnsi="Arial"/>
        </w:rPr>
        <w:t xml:space="preserve">[ambient noises] and </w:t>
      </w:r>
      <w:r w:rsidRPr="006E2576">
        <w:rPr>
          <w:rFonts w:ascii="Arial" w:hAnsi="Arial"/>
        </w:rPr>
        <w:t xml:space="preserve">door opens </w:t>
      </w:r>
      <w:r w:rsidR="00333AE4" w:rsidRPr="006E2576">
        <w:rPr>
          <w:rFonts w:ascii="Arial" w:hAnsi="Arial"/>
        </w:rPr>
        <w:t xml:space="preserve">[door shuts] </w:t>
      </w:r>
      <w:r w:rsidRPr="006E2576">
        <w:rPr>
          <w:rFonts w:ascii="Arial" w:hAnsi="Arial"/>
        </w:rPr>
        <w:t xml:space="preserve">and in walks </w:t>
      </w:r>
      <w:r w:rsidR="00333AE4" w:rsidRPr="006E2576">
        <w:rPr>
          <w:rFonts w:ascii="Arial" w:hAnsi="Arial"/>
        </w:rPr>
        <w:t xml:space="preserve">Don, </w:t>
      </w:r>
      <w:r w:rsidRPr="006E2576">
        <w:rPr>
          <w:rFonts w:ascii="Arial" w:hAnsi="Arial"/>
        </w:rPr>
        <w:t xml:space="preserve">and he's going to walk through the living room and we just sort of chuckle at each other like, </w:t>
      </w:r>
      <w:r w:rsidR="00333AE4" w:rsidRPr="006E2576">
        <w:rPr>
          <w:rFonts w:ascii="Arial" w:hAnsi="Arial"/>
        </w:rPr>
        <w:t xml:space="preserve">[awkward chuckle] “Isn't </w:t>
      </w:r>
      <w:r w:rsidRPr="006E2576">
        <w:rPr>
          <w:rFonts w:ascii="Arial" w:hAnsi="Arial"/>
        </w:rPr>
        <w:t>this awkward?</w:t>
      </w:r>
      <w:r w:rsidR="00333AE4" w:rsidRPr="006E2576">
        <w:rPr>
          <w:rFonts w:ascii="Arial" w:hAnsi="Arial"/>
        </w:rPr>
        <w:t>”</w:t>
      </w:r>
      <w:r w:rsidRPr="006E2576">
        <w:rPr>
          <w:rFonts w:ascii="Arial" w:hAnsi="Arial"/>
        </w:rPr>
        <w:t xml:space="preserve"> I just felt humiliated</w:t>
      </w:r>
      <w:r w:rsidR="00333AE4" w:rsidRPr="006E2576">
        <w:rPr>
          <w:rFonts w:ascii="Arial" w:hAnsi="Arial"/>
        </w:rPr>
        <w:t>, h</w:t>
      </w:r>
      <w:r w:rsidRPr="006E2576">
        <w:rPr>
          <w:rFonts w:ascii="Arial" w:hAnsi="Arial"/>
        </w:rPr>
        <w:t>onestly</w:t>
      </w:r>
      <w:r w:rsidR="00333AE4" w:rsidRPr="006E2576">
        <w:rPr>
          <w:rFonts w:ascii="Arial" w:hAnsi="Arial"/>
        </w:rPr>
        <w:t xml:space="preserve">. </w:t>
      </w:r>
      <w:r w:rsidRPr="006E2576">
        <w:rPr>
          <w:rFonts w:ascii="Arial" w:hAnsi="Arial"/>
        </w:rPr>
        <w:t>I felt like</w:t>
      </w:r>
      <w:r w:rsidR="00333AE4" w:rsidRPr="006E2576">
        <w:rPr>
          <w:rFonts w:ascii="Arial" w:hAnsi="Arial"/>
        </w:rPr>
        <w:t>, “</w:t>
      </w:r>
      <w:r w:rsidR="00F906F2">
        <w:rPr>
          <w:rFonts w:ascii="Arial" w:hAnsi="Arial"/>
        </w:rPr>
        <w:t>Ugh</w:t>
      </w:r>
      <w:r w:rsidR="00333AE4" w:rsidRPr="006E2576">
        <w:rPr>
          <w:rFonts w:ascii="Arial" w:hAnsi="Arial"/>
        </w:rPr>
        <w:t xml:space="preserve">, </w:t>
      </w:r>
      <w:r w:rsidR="00F906F2">
        <w:rPr>
          <w:rFonts w:ascii="Arial" w:hAnsi="Arial"/>
        </w:rPr>
        <w:t xml:space="preserve">has it </w:t>
      </w:r>
      <w:r w:rsidRPr="006E2576">
        <w:rPr>
          <w:rFonts w:ascii="Arial" w:hAnsi="Arial"/>
        </w:rPr>
        <w:t>come to this</w:t>
      </w:r>
      <w:r w:rsidR="00333AE4" w:rsidRPr="006E2576">
        <w:rPr>
          <w:rFonts w:ascii="Arial" w:hAnsi="Arial"/>
        </w:rPr>
        <w:t>?”</w:t>
      </w:r>
      <w:r w:rsidRPr="006E2576">
        <w:rPr>
          <w:rFonts w:ascii="Arial" w:hAnsi="Arial"/>
        </w:rPr>
        <w:t xml:space="preserve"> But it had</w:t>
      </w:r>
      <w:r w:rsidR="00333AE4" w:rsidRPr="006E2576">
        <w:rPr>
          <w:rFonts w:ascii="Arial" w:hAnsi="Arial"/>
        </w:rPr>
        <w:t xml:space="preserve">. </w:t>
      </w:r>
    </w:p>
    <w:p w14:paraId="7B37095B" w14:textId="77777777" w:rsidR="00333AE4" w:rsidRPr="006E2576" w:rsidRDefault="00333AE4">
      <w:pPr>
        <w:spacing w:after="0"/>
        <w:rPr>
          <w:rFonts w:ascii="Arial" w:hAnsi="Arial"/>
        </w:rPr>
      </w:pPr>
    </w:p>
    <w:p w14:paraId="15A908AF" w14:textId="304FC068" w:rsidR="008425DE" w:rsidRPr="006E2576" w:rsidRDefault="00333AE4">
      <w:pPr>
        <w:spacing w:after="0"/>
        <w:rPr>
          <w:rFonts w:ascii="Arial" w:hAnsi="Arial"/>
        </w:rPr>
      </w:pPr>
      <w:r w:rsidRPr="006E2576">
        <w:rPr>
          <w:rFonts w:ascii="Arial" w:hAnsi="Arial"/>
        </w:rPr>
        <w:lastRenderedPageBreak/>
        <w:t>H</w:t>
      </w:r>
      <w:r w:rsidR="002610DA" w:rsidRPr="006E2576">
        <w:rPr>
          <w:rFonts w:ascii="Arial" w:hAnsi="Arial"/>
        </w:rPr>
        <w:t>e didn't have that much stuff. He didn't take up any space in the kitchen or the refrigerator</w:t>
      </w:r>
      <w:r w:rsidR="00761377" w:rsidRPr="006E2576">
        <w:rPr>
          <w:rFonts w:ascii="Arial" w:hAnsi="Arial"/>
        </w:rPr>
        <w:t xml:space="preserve">. </w:t>
      </w:r>
      <w:r w:rsidR="002610DA" w:rsidRPr="006E2576">
        <w:rPr>
          <w:rFonts w:ascii="Arial" w:hAnsi="Arial"/>
        </w:rPr>
        <w:t>I guess he just had all his meals out or he got takeout or whatever. The only thing that sort of took up space is that he would take really epic showers. The man could shower for like an hour</w:t>
      </w:r>
      <w:r w:rsidR="001A1299" w:rsidRPr="006E2576">
        <w:rPr>
          <w:rFonts w:ascii="Arial" w:hAnsi="Arial"/>
        </w:rPr>
        <w:t xml:space="preserve">, </w:t>
      </w:r>
      <w:r w:rsidR="002610DA" w:rsidRPr="006E2576">
        <w:rPr>
          <w:rFonts w:ascii="Arial" w:hAnsi="Arial"/>
        </w:rPr>
        <w:t xml:space="preserve">and you could hear the water running. This was not just </w:t>
      </w:r>
      <w:r w:rsidR="001A1299" w:rsidRPr="006E2576">
        <w:rPr>
          <w:rFonts w:ascii="Arial" w:hAnsi="Arial"/>
        </w:rPr>
        <w:t xml:space="preserve">him </w:t>
      </w:r>
      <w:r w:rsidR="002610DA" w:rsidRPr="006E2576">
        <w:rPr>
          <w:rFonts w:ascii="Arial" w:hAnsi="Arial"/>
        </w:rPr>
        <w:t>like in there plucking his eyebrows. He was really, really getting the getting the hot water into his pores.</w:t>
      </w:r>
    </w:p>
    <w:p w14:paraId="04E6320E" w14:textId="77777777" w:rsidR="008425DE" w:rsidRPr="006E2576" w:rsidRDefault="008425DE">
      <w:pPr>
        <w:spacing w:after="0"/>
        <w:rPr>
          <w:rFonts w:ascii="Arial" w:hAnsi="Arial"/>
        </w:rPr>
      </w:pPr>
    </w:p>
    <w:p w14:paraId="2DDE8E52" w14:textId="79BD8E7B" w:rsidR="000A06ED" w:rsidRPr="006E2576" w:rsidRDefault="002610DA">
      <w:pPr>
        <w:spacing w:after="0"/>
        <w:rPr>
          <w:rFonts w:ascii="Arial" w:hAnsi="Arial"/>
        </w:rPr>
      </w:pPr>
      <w:r w:rsidRPr="006E2576">
        <w:rPr>
          <w:rFonts w:ascii="Arial" w:hAnsi="Arial"/>
        </w:rPr>
        <w:t>As time went by</w:t>
      </w:r>
      <w:r w:rsidR="00827AB5" w:rsidRPr="006E2576">
        <w:rPr>
          <w:rFonts w:ascii="Arial" w:hAnsi="Arial"/>
        </w:rPr>
        <w:t>, o</w:t>
      </w:r>
      <w:r w:rsidRPr="006E2576">
        <w:rPr>
          <w:rFonts w:ascii="Arial" w:hAnsi="Arial"/>
        </w:rPr>
        <w:t xml:space="preserve">ne thing that did seem a little strange to me was that I would be doing my thing, watching </w:t>
      </w:r>
      <w:r w:rsidR="004550E2">
        <w:rPr>
          <w:rFonts w:ascii="Arial" w:hAnsi="Arial"/>
        </w:rPr>
        <w:t xml:space="preserve">a </w:t>
      </w:r>
      <w:r w:rsidRPr="006E2576">
        <w:rPr>
          <w:rFonts w:ascii="Arial" w:hAnsi="Arial"/>
        </w:rPr>
        <w:t>movie</w:t>
      </w:r>
      <w:r w:rsidR="008425DE" w:rsidRPr="006E2576">
        <w:rPr>
          <w:rFonts w:ascii="Arial" w:hAnsi="Arial"/>
        </w:rPr>
        <w:t xml:space="preserve">, </w:t>
      </w:r>
      <w:r w:rsidRPr="006E2576">
        <w:rPr>
          <w:rFonts w:ascii="Arial" w:hAnsi="Arial"/>
        </w:rPr>
        <w:t>whatever</w:t>
      </w:r>
      <w:r w:rsidR="008425DE" w:rsidRPr="006E2576">
        <w:rPr>
          <w:rFonts w:ascii="Arial" w:hAnsi="Arial"/>
        </w:rPr>
        <w:t xml:space="preserve">, </w:t>
      </w:r>
      <w:r w:rsidRPr="006E2576">
        <w:rPr>
          <w:rFonts w:ascii="Arial" w:hAnsi="Arial"/>
        </w:rPr>
        <w:t>for hours and thinking maybe I was alone in the apartment</w:t>
      </w:r>
      <w:r w:rsidR="008425DE" w:rsidRPr="006E2576">
        <w:rPr>
          <w:rFonts w:ascii="Arial" w:hAnsi="Arial"/>
        </w:rPr>
        <w:t xml:space="preserve">, </w:t>
      </w:r>
      <w:r w:rsidRPr="006E2576">
        <w:rPr>
          <w:rFonts w:ascii="Arial" w:hAnsi="Arial"/>
        </w:rPr>
        <w:t>and then the bedroom door would open and he would come out to use the bathroom</w:t>
      </w:r>
      <w:r w:rsidR="00BB16D2">
        <w:rPr>
          <w:rFonts w:ascii="Arial" w:hAnsi="Arial"/>
        </w:rPr>
        <w:t>, a</w:t>
      </w:r>
      <w:r w:rsidRPr="006E2576">
        <w:rPr>
          <w:rFonts w:ascii="Arial" w:hAnsi="Arial"/>
        </w:rPr>
        <w:t xml:space="preserve">nd I'd realize he was in there just quiet as a mouse for hours. And then on the other hand, </w:t>
      </w:r>
      <w:r w:rsidR="00993E17" w:rsidRPr="006E2576">
        <w:rPr>
          <w:rFonts w:ascii="Arial" w:hAnsi="Arial"/>
        </w:rPr>
        <w:t xml:space="preserve">[door shuts] </w:t>
      </w:r>
      <w:r w:rsidRPr="006E2576">
        <w:rPr>
          <w:rFonts w:ascii="Arial" w:hAnsi="Arial"/>
        </w:rPr>
        <w:t xml:space="preserve">there </w:t>
      </w:r>
      <w:r w:rsidR="00293905">
        <w:rPr>
          <w:rFonts w:ascii="Arial" w:hAnsi="Arial"/>
        </w:rPr>
        <w:t xml:space="preserve">would </w:t>
      </w:r>
      <w:r w:rsidRPr="006E2576">
        <w:rPr>
          <w:rFonts w:ascii="Arial" w:hAnsi="Arial"/>
        </w:rPr>
        <w:t xml:space="preserve">be times when I would realize like, </w:t>
      </w:r>
      <w:r w:rsidR="00993E17" w:rsidRPr="006E2576">
        <w:rPr>
          <w:rFonts w:ascii="Arial" w:hAnsi="Arial"/>
        </w:rPr>
        <w:t>“</w:t>
      </w:r>
      <w:r w:rsidRPr="006E2576">
        <w:rPr>
          <w:rFonts w:ascii="Arial" w:hAnsi="Arial"/>
        </w:rPr>
        <w:t>I haven't seen him in days</w:t>
      </w:r>
      <w:r w:rsidR="00993E17" w:rsidRPr="006E2576">
        <w:rPr>
          <w:rFonts w:ascii="Arial" w:hAnsi="Arial"/>
        </w:rPr>
        <w:t xml:space="preserve">. </w:t>
      </w:r>
      <w:r w:rsidRPr="006E2576">
        <w:rPr>
          <w:rFonts w:ascii="Arial" w:hAnsi="Arial"/>
        </w:rPr>
        <w:t>I don't think he's around.</w:t>
      </w:r>
      <w:r w:rsidR="00993E17" w:rsidRPr="006E2576">
        <w:rPr>
          <w:rFonts w:ascii="Arial" w:hAnsi="Arial"/>
        </w:rPr>
        <w:t>”</w:t>
      </w:r>
      <w:r w:rsidRPr="006E2576">
        <w:rPr>
          <w:rFonts w:ascii="Arial" w:hAnsi="Arial"/>
        </w:rPr>
        <w:t xml:space="preserve"> So</w:t>
      </w:r>
      <w:r w:rsidR="00993E17" w:rsidRPr="006E2576">
        <w:rPr>
          <w:rFonts w:ascii="Arial" w:hAnsi="Arial"/>
        </w:rPr>
        <w:t xml:space="preserve">, </w:t>
      </w:r>
      <w:r w:rsidRPr="006E2576">
        <w:rPr>
          <w:rFonts w:ascii="Arial" w:hAnsi="Arial"/>
        </w:rPr>
        <w:t xml:space="preserve">it </w:t>
      </w:r>
      <w:r w:rsidR="00C34922">
        <w:rPr>
          <w:rFonts w:ascii="Arial" w:hAnsi="Arial"/>
        </w:rPr>
        <w:t xml:space="preserve">sort of </w:t>
      </w:r>
      <w:r w:rsidRPr="006E2576">
        <w:rPr>
          <w:rFonts w:ascii="Arial" w:hAnsi="Arial"/>
        </w:rPr>
        <w:t>left me feeling a little uneasy, but none of my business</w:t>
      </w:r>
      <w:r w:rsidR="000A06ED" w:rsidRPr="006E2576">
        <w:rPr>
          <w:rFonts w:ascii="Arial" w:hAnsi="Arial"/>
        </w:rPr>
        <w:t xml:space="preserve">, </w:t>
      </w:r>
      <w:r w:rsidRPr="006E2576">
        <w:rPr>
          <w:rFonts w:ascii="Arial" w:hAnsi="Arial"/>
        </w:rPr>
        <w:t>I figured.</w:t>
      </w:r>
    </w:p>
    <w:p w14:paraId="70C78148" w14:textId="77777777" w:rsidR="000A06ED" w:rsidRPr="006E2576" w:rsidRDefault="000A06ED">
      <w:pPr>
        <w:spacing w:after="0"/>
        <w:rPr>
          <w:rFonts w:ascii="Arial" w:hAnsi="Arial"/>
        </w:rPr>
      </w:pPr>
    </w:p>
    <w:p w14:paraId="0EFE640F" w14:textId="15E8AFF1" w:rsidR="00860533" w:rsidRPr="006E2576" w:rsidRDefault="000A06ED">
      <w:pPr>
        <w:spacing w:after="0"/>
        <w:rPr>
          <w:rFonts w:ascii="Arial" w:hAnsi="Arial"/>
        </w:rPr>
      </w:pPr>
      <w:r w:rsidRPr="006E2576">
        <w:rPr>
          <w:rFonts w:ascii="Arial" w:hAnsi="Arial"/>
        </w:rPr>
        <w:t>I</w:t>
      </w:r>
      <w:r w:rsidR="002610DA" w:rsidRPr="006E2576">
        <w:rPr>
          <w:rFonts w:ascii="Arial" w:hAnsi="Arial"/>
        </w:rPr>
        <w:t>n December, I hadn't seen him in some time</w:t>
      </w:r>
      <w:r w:rsidRPr="006E2576">
        <w:rPr>
          <w:rFonts w:ascii="Arial" w:hAnsi="Arial"/>
        </w:rPr>
        <w:t xml:space="preserve">, </w:t>
      </w:r>
      <w:r w:rsidR="002610DA" w:rsidRPr="006E2576">
        <w:rPr>
          <w:rFonts w:ascii="Arial" w:hAnsi="Arial"/>
        </w:rPr>
        <w:t>might have been a couple of weeks</w:t>
      </w:r>
      <w:r w:rsidR="007926BF" w:rsidRPr="006E2576">
        <w:rPr>
          <w:rFonts w:ascii="Arial" w:hAnsi="Arial"/>
        </w:rPr>
        <w:t xml:space="preserve">. </w:t>
      </w:r>
      <w:r w:rsidR="002610DA" w:rsidRPr="006E2576">
        <w:rPr>
          <w:rFonts w:ascii="Arial" w:hAnsi="Arial"/>
        </w:rPr>
        <w:t>I come home one day and find the door to his room open, which was unheard of</w:t>
      </w:r>
      <w:r w:rsidR="00A52E24" w:rsidRPr="006E2576">
        <w:rPr>
          <w:rFonts w:ascii="Arial" w:hAnsi="Arial"/>
        </w:rPr>
        <w:t xml:space="preserve">. </w:t>
      </w:r>
      <w:r w:rsidR="003C4E28" w:rsidRPr="006E2576">
        <w:rPr>
          <w:rFonts w:ascii="Arial" w:hAnsi="Arial"/>
        </w:rPr>
        <w:t xml:space="preserve">Someone </w:t>
      </w:r>
      <w:r w:rsidR="002610DA" w:rsidRPr="006E2576">
        <w:rPr>
          <w:rFonts w:ascii="Arial" w:hAnsi="Arial"/>
        </w:rPr>
        <w:t xml:space="preserve">had </w:t>
      </w:r>
      <w:r w:rsidR="00A52E24" w:rsidRPr="006E2576">
        <w:rPr>
          <w:rFonts w:ascii="Arial" w:hAnsi="Arial"/>
        </w:rPr>
        <w:t>ransacked</w:t>
      </w:r>
      <w:r w:rsidR="002610DA" w:rsidRPr="006E2576">
        <w:rPr>
          <w:rFonts w:ascii="Arial" w:hAnsi="Arial"/>
        </w:rPr>
        <w:t xml:space="preserve"> the bedroom, </w:t>
      </w:r>
      <w:r w:rsidR="00A52E24" w:rsidRPr="006E2576">
        <w:rPr>
          <w:rFonts w:ascii="Arial" w:hAnsi="Arial"/>
        </w:rPr>
        <w:t xml:space="preserve">and </w:t>
      </w:r>
      <w:r w:rsidR="002610DA" w:rsidRPr="006E2576">
        <w:rPr>
          <w:rFonts w:ascii="Arial" w:hAnsi="Arial"/>
        </w:rPr>
        <w:t>my things were untouched, like</w:t>
      </w:r>
      <w:r w:rsidR="00EE24E4">
        <w:rPr>
          <w:rFonts w:ascii="Arial" w:hAnsi="Arial"/>
        </w:rPr>
        <w:t xml:space="preserve"> </w:t>
      </w:r>
      <w:r w:rsidR="002610DA" w:rsidRPr="006E2576">
        <w:rPr>
          <w:rFonts w:ascii="Arial" w:hAnsi="Arial"/>
        </w:rPr>
        <w:t>completely untouched. So</w:t>
      </w:r>
      <w:r w:rsidR="00A52E24" w:rsidRPr="006E2576">
        <w:rPr>
          <w:rFonts w:ascii="Arial" w:hAnsi="Arial"/>
        </w:rPr>
        <w:t xml:space="preserve">, </w:t>
      </w:r>
      <w:r w:rsidR="002610DA" w:rsidRPr="006E2576">
        <w:rPr>
          <w:rFonts w:ascii="Arial" w:hAnsi="Arial"/>
        </w:rPr>
        <w:t>it was plainly targeted at him</w:t>
      </w:r>
      <w:r w:rsidR="00211A4F">
        <w:rPr>
          <w:rFonts w:ascii="Arial" w:hAnsi="Arial"/>
        </w:rPr>
        <w:t>, w</w:t>
      </w:r>
      <w:r w:rsidR="002610DA" w:rsidRPr="006E2576">
        <w:rPr>
          <w:rFonts w:ascii="Arial" w:hAnsi="Arial"/>
        </w:rPr>
        <w:t>hich was just unbelievably spooky. Whoever wanted to get at his things was so motivated, that they had torn the door and the frame entirely off the wall</w:t>
      </w:r>
      <w:r w:rsidR="00FF1998" w:rsidRPr="006E2576">
        <w:rPr>
          <w:rFonts w:ascii="Arial" w:hAnsi="Arial"/>
        </w:rPr>
        <w:t>. T</w:t>
      </w:r>
      <w:r w:rsidR="002610DA" w:rsidRPr="006E2576">
        <w:rPr>
          <w:rFonts w:ascii="Arial" w:hAnsi="Arial"/>
        </w:rPr>
        <w:t>he door and the frame were just</w:t>
      </w:r>
      <w:r w:rsidR="00FF1998" w:rsidRPr="006E2576">
        <w:rPr>
          <w:rFonts w:ascii="Arial" w:hAnsi="Arial"/>
        </w:rPr>
        <w:t xml:space="preserve"> </w:t>
      </w:r>
      <w:r w:rsidR="002610DA" w:rsidRPr="006E2576">
        <w:rPr>
          <w:rFonts w:ascii="Arial" w:hAnsi="Arial"/>
        </w:rPr>
        <w:t>hanging by, I think</w:t>
      </w:r>
      <w:r w:rsidR="00FF1998" w:rsidRPr="006E2576">
        <w:rPr>
          <w:rFonts w:ascii="Arial" w:hAnsi="Arial"/>
        </w:rPr>
        <w:t xml:space="preserve">, </w:t>
      </w:r>
      <w:r w:rsidR="002610DA" w:rsidRPr="006E2576">
        <w:rPr>
          <w:rFonts w:ascii="Arial" w:hAnsi="Arial"/>
        </w:rPr>
        <w:t>the bottom hinges when I walked in</w:t>
      </w:r>
      <w:r w:rsidR="00FF1998" w:rsidRPr="006E2576">
        <w:rPr>
          <w:rFonts w:ascii="Arial" w:hAnsi="Arial"/>
        </w:rPr>
        <w:t>. T</w:t>
      </w:r>
      <w:r w:rsidR="002610DA" w:rsidRPr="006E2576">
        <w:rPr>
          <w:rFonts w:ascii="Arial" w:hAnsi="Arial"/>
        </w:rPr>
        <w:t xml:space="preserve">hey had taken his nice red Swiss Army luggage out of the closet. </w:t>
      </w:r>
      <w:r w:rsidR="00211A4F" w:rsidRPr="006E2576">
        <w:rPr>
          <w:rFonts w:ascii="Arial" w:hAnsi="Arial"/>
        </w:rPr>
        <w:t xml:space="preserve">They </w:t>
      </w:r>
      <w:r w:rsidR="002610DA" w:rsidRPr="006E2576">
        <w:rPr>
          <w:rFonts w:ascii="Arial" w:hAnsi="Arial"/>
        </w:rPr>
        <w:t>just cut it open, and went through all of his things</w:t>
      </w:r>
      <w:r w:rsidR="00DB0CCA" w:rsidRPr="006E2576">
        <w:rPr>
          <w:rFonts w:ascii="Arial" w:hAnsi="Arial"/>
        </w:rPr>
        <w:t xml:space="preserve">, </w:t>
      </w:r>
      <w:r w:rsidR="002610DA" w:rsidRPr="006E2576">
        <w:rPr>
          <w:rFonts w:ascii="Arial" w:hAnsi="Arial"/>
        </w:rPr>
        <w:t>like his clothes and stuff were kind of scattered around. He has</w:t>
      </w:r>
      <w:r w:rsidR="00DB0CCA" w:rsidRPr="006E2576">
        <w:rPr>
          <w:rFonts w:ascii="Arial" w:hAnsi="Arial"/>
        </w:rPr>
        <w:t xml:space="preserve"> </w:t>
      </w:r>
      <w:r w:rsidR="002610DA" w:rsidRPr="006E2576">
        <w:rPr>
          <w:rFonts w:ascii="Arial" w:hAnsi="Arial"/>
        </w:rPr>
        <w:t>on the inside of the bedroom door</w:t>
      </w:r>
      <w:r w:rsidR="00DB0CCA" w:rsidRPr="006E2576">
        <w:rPr>
          <w:rFonts w:ascii="Arial" w:hAnsi="Arial"/>
        </w:rPr>
        <w:t>, l</w:t>
      </w:r>
      <w:r w:rsidR="002610DA" w:rsidRPr="006E2576">
        <w:rPr>
          <w:rFonts w:ascii="Arial" w:hAnsi="Arial"/>
        </w:rPr>
        <w:t>ike a postcard size piece of paper that says</w:t>
      </w:r>
      <w:r w:rsidR="00DB0CCA" w:rsidRPr="006E2576">
        <w:rPr>
          <w:rFonts w:ascii="Arial" w:hAnsi="Arial"/>
        </w:rPr>
        <w:t>, “S</w:t>
      </w:r>
      <w:r w:rsidR="002610DA" w:rsidRPr="006E2576">
        <w:rPr>
          <w:rFonts w:ascii="Arial" w:hAnsi="Arial"/>
        </w:rPr>
        <w:t xml:space="preserve">ecurity </w:t>
      </w:r>
      <w:r w:rsidR="00DB0CCA" w:rsidRPr="006E2576">
        <w:rPr>
          <w:rFonts w:ascii="Arial" w:hAnsi="Arial"/>
        </w:rPr>
        <w:t>C</w:t>
      </w:r>
      <w:r w:rsidR="002610DA" w:rsidRPr="006E2576">
        <w:rPr>
          <w:rFonts w:ascii="Arial" w:hAnsi="Arial"/>
        </w:rPr>
        <w:t xml:space="preserve">heck. </w:t>
      </w:r>
      <w:r w:rsidR="00DB0CCA" w:rsidRPr="006E2576">
        <w:rPr>
          <w:rFonts w:ascii="Arial" w:hAnsi="Arial"/>
        </w:rPr>
        <w:t>W</w:t>
      </w:r>
      <w:r w:rsidR="002610DA" w:rsidRPr="006E2576">
        <w:rPr>
          <w:rFonts w:ascii="Arial" w:hAnsi="Arial"/>
        </w:rPr>
        <w:t>indows locked</w:t>
      </w:r>
      <w:r w:rsidR="005B6983">
        <w:rPr>
          <w:rFonts w:ascii="Arial" w:hAnsi="Arial"/>
        </w:rPr>
        <w:t>. K</w:t>
      </w:r>
      <w:r w:rsidR="002610DA" w:rsidRPr="006E2576">
        <w:rPr>
          <w:rFonts w:ascii="Arial" w:hAnsi="Arial"/>
        </w:rPr>
        <w:t>eys</w:t>
      </w:r>
      <w:r w:rsidR="00DB0CCA" w:rsidRPr="006E2576">
        <w:rPr>
          <w:rFonts w:ascii="Arial" w:hAnsi="Arial"/>
        </w:rPr>
        <w:t xml:space="preserve">, </w:t>
      </w:r>
      <w:r w:rsidR="002610DA" w:rsidRPr="006E2576">
        <w:rPr>
          <w:rFonts w:ascii="Arial" w:hAnsi="Arial"/>
        </w:rPr>
        <w:t>phone</w:t>
      </w:r>
      <w:r w:rsidR="005B6983">
        <w:rPr>
          <w:rFonts w:ascii="Arial" w:hAnsi="Arial"/>
        </w:rPr>
        <w:t>. G</w:t>
      </w:r>
      <w:r w:rsidR="00DB0CCA" w:rsidRPr="006E2576">
        <w:rPr>
          <w:rFonts w:ascii="Arial" w:hAnsi="Arial"/>
        </w:rPr>
        <w:t>o.” T</w:t>
      </w:r>
      <w:r w:rsidR="002610DA" w:rsidRPr="006E2576">
        <w:rPr>
          <w:rFonts w:ascii="Arial" w:hAnsi="Arial"/>
        </w:rPr>
        <w:t>hat was a suspicious detail. But also</w:t>
      </w:r>
      <w:r w:rsidR="00DB0CCA" w:rsidRPr="006E2576">
        <w:rPr>
          <w:rFonts w:ascii="Arial" w:hAnsi="Arial"/>
        </w:rPr>
        <w:t>,</w:t>
      </w:r>
      <w:r w:rsidR="002610DA" w:rsidRPr="006E2576">
        <w:rPr>
          <w:rFonts w:ascii="Arial" w:hAnsi="Arial"/>
        </w:rPr>
        <w:t xml:space="preserve"> the fact that the night that the </w:t>
      </w:r>
      <w:r w:rsidR="00D85EAA" w:rsidRPr="006E2576">
        <w:rPr>
          <w:rFonts w:ascii="Arial" w:hAnsi="Arial"/>
        </w:rPr>
        <w:t>break-in</w:t>
      </w:r>
      <w:r w:rsidR="002610DA" w:rsidRPr="006E2576">
        <w:rPr>
          <w:rFonts w:ascii="Arial" w:hAnsi="Arial"/>
        </w:rPr>
        <w:t xml:space="preserve"> happened, it happened on a night that I had ended up staying away from the apartment all night. </w:t>
      </w:r>
      <w:r w:rsidR="00DB0CCA" w:rsidRPr="006E2576">
        <w:rPr>
          <w:rFonts w:ascii="Arial" w:hAnsi="Arial"/>
        </w:rPr>
        <w:t>I</w:t>
      </w:r>
      <w:r w:rsidR="002610DA" w:rsidRPr="006E2576">
        <w:rPr>
          <w:rFonts w:ascii="Arial" w:hAnsi="Arial"/>
        </w:rPr>
        <w:t xml:space="preserve">t seemed too strange that somebody should </w:t>
      </w:r>
      <w:r w:rsidR="00D85EAA" w:rsidRPr="006E2576">
        <w:rPr>
          <w:rFonts w:ascii="Arial" w:hAnsi="Arial"/>
        </w:rPr>
        <w:t>break</w:t>
      </w:r>
      <w:r w:rsidR="00ED4BCA">
        <w:rPr>
          <w:rFonts w:ascii="Arial" w:hAnsi="Arial"/>
        </w:rPr>
        <w:t xml:space="preserve"> </w:t>
      </w:r>
      <w:r w:rsidR="00D85EAA" w:rsidRPr="006E2576">
        <w:rPr>
          <w:rFonts w:ascii="Arial" w:hAnsi="Arial"/>
        </w:rPr>
        <w:t>in</w:t>
      </w:r>
      <w:r w:rsidR="002610DA" w:rsidRPr="006E2576">
        <w:rPr>
          <w:rFonts w:ascii="Arial" w:hAnsi="Arial"/>
        </w:rPr>
        <w:t>to the apartment</w:t>
      </w:r>
      <w:r w:rsidR="00ED4BCA">
        <w:rPr>
          <w:rFonts w:ascii="Arial" w:hAnsi="Arial"/>
        </w:rPr>
        <w:t xml:space="preserve"> </w:t>
      </w:r>
      <w:r w:rsidR="002610DA" w:rsidRPr="006E2576">
        <w:rPr>
          <w:rFonts w:ascii="Arial" w:hAnsi="Arial"/>
        </w:rPr>
        <w:t xml:space="preserve">just the one night that I happened to be away. </w:t>
      </w:r>
    </w:p>
    <w:p w14:paraId="5A6834C4" w14:textId="77777777" w:rsidR="00860533" w:rsidRPr="006E2576" w:rsidRDefault="00860533">
      <w:pPr>
        <w:spacing w:after="0"/>
        <w:rPr>
          <w:rFonts w:ascii="Arial" w:hAnsi="Arial"/>
        </w:rPr>
      </w:pPr>
    </w:p>
    <w:p w14:paraId="23B247E2" w14:textId="60B8F7A7" w:rsidR="00FB6518" w:rsidRPr="006E2576" w:rsidRDefault="002610DA">
      <w:pPr>
        <w:spacing w:after="0"/>
        <w:rPr>
          <w:rFonts w:ascii="Arial" w:hAnsi="Arial"/>
        </w:rPr>
      </w:pPr>
      <w:r w:rsidRPr="006E2576">
        <w:rPr>
          <w:rFonts w:ascii="Arial" w:hAnsi="Arial"/>
        </w:rPr>
        <w:t>I called the police</w:t>
      </w:r>
      <w:r w:rsidR="003F7558">
        <w:rPr>
          <w:rFonts w:ascii="Arial" w:hAnsi="Arial"/>
        </w:rPr>
        <w:t>,</w:t>
      </w:r>
      <w:r w:rsidRPr="006E2576">
        <w:rPr>
          <w:rFonts w:ascii="Arial" w:hAnsi="Arial"/>
        </w:rPr>
        <w:t xml:space="preserve"> and the police came by</w:t>
      </w:r>
      <w:r w:rsidR="00513767" w:rsidRPr="006E2576">
        <w:rPr>
          <w:rFonts w:ascii="Arial" w:hAnsi="Arial"/>
        </w:rPr>
        <w:t xml:space="preserve">, </w:t>
      </w:r>
      <w:r w:rsidRPr="006E2576">
        <w:rPr>
          <w:rFonts w:ascii="Arial" w:hAnsi="Arial"/>
        </w:rPr>
        <w:t>and they said</w:t>
      </w:r>
      <w:r w:rsidR="00513767" w:rsidRPr="006E2576">
        <w:rPr>
          <w:rFonts w:ascii="Arial" w:hAnsi="Arial"/>
        </w:rPr>
        <w:t>, “W</w:t>
      </w:r>
      <w:r w:rsidRPr="006E2576">
        <w:rPr>
          <w:rFonts w:ascii="Arial" w:hAnsi="Arial"/>
        </w:rPr>
        <w:t>ell, what was stolen?</w:t>
      </w:r>
      <w:r w:rsidR="00513767" w:rsidRPr="006E2576">
        <w:rPr>
          <w:rFonts w:ascii="Arial" w:hAnsi="Arial"/>
        </w:rPr>
        <w:t>”</w:t>
      </w:r>
      <w:r w:rsidRPr="006E2576">
        <w:rPr>
          <w:rFonts w:ascii="Arial" w:hAnsi="Arial"/>
        </w:rPr>
        <w:t xml:space="preserve"> And I said, </w:t>
      </w:r>
      <w:r w:rsidR="00513767" w:rsidRPr="006E2576">
        <w:rPr>
          <w:rFonts w:ascii="Arial" w:hAnsi="Arial"/>
        </w:rPr>
        <w:t>“</w:t>
      </w:r>
      <w:r w:rsidRPr="006E2576">
        <w:rPr>
          <w:rFonts w:ascii="Arial" w:hAnsi="Arial"/>
        </w:rPr>
        <w:t>I don't know.</w:t>
      </w:r>
      <w:r w:rsidR="00513767" w:rsidRPr="006E2576">
        <w:rPr>
          <w:rFonts w:ascii="Arial" w:hAnsi="Arial"/>
        </w:rPr>
        <w:t>”</w:t>
      </w:r>
      <w:r w:rsidRPr="006E2576">
        <w:rPr>
          <w:rFonts w:ascii="Arial" w:hAnsi="Arial"/>
        </w:rPr>
        <w:t xml:space="preserve"> And they were like, </w:t>
      </w:r>
      <w:r w:rsidR="00513767" w:rsidRPr="006E2576">
        <w:rPr>
          <w:rFonts w:ascii="Arial" w:hAnsi="Arial"/>
        </w:rPr>
        <w:t>“W</w:t>
      </w:r>
      <w:r w:rsidRPr="006E2576">
        <w:rPr>
          <w:rFonts w:ascii="Arial" w:hAnsi="Arial"/>
        </w:rPr>
        <w:t>ell, if we don't know that anything was stolen</w:t>
      </w:r>
      <w:r w:rsidR="00513767" w:rsidRPr="006E2576">
        <w:rPr>
          <w:rFonts w:ascii="Arial" w:hAnsi="Arial"/>
        </w:rPr>
        <w:t>, t</w:t>
      </w:r>
      <w:r w:rsidRPr="006E2576">
        <w:rPr>
          <w:rFonts w:ascii="Arial" w:hAnsi="Arial"/>
        </w:rPr>
        <w:t>here's really not much of a crime here for us to investigate</w:t>
      </w:r>
      <w:r w:rsidR="00513767" w:rsidRPr="006E2576">
        <w:rPr>
          <w:rFonts w:ascii="Arial" w:hAnsi="Arial"/>
        </w:rPr>
        <w:t>.” I filled out</w:t>
      </w:r>
      <w:r w:rsidR="003F7558">
        <w:rPr>
          <w:rFonts w:ascii="Arial" w:hAnsi="Arial"/>
        </w:rPr>
        <w:t xml:space="preserve">-- </w:t>
      </w:r>
      <w:r w:rsidRPr="006E2576">
        <w:rPr>
          <w:rFonts w:ascii="Arial" w:hAnsi="Arial"/>
        </w:rPr>
        <w:t>there was some sort of paperwork</w:t>
      </w:r>
      <w:r w:rsidR="00513767" w:rsidRPr="006E2576">
        <w:rPr>
          <w:rFonts w:ascii="Arial" w:hAnsi="Arial"/>
        </w:rPr>
        <w:t xml:space="preserve">, </w:t>
      </w:r>
      <w:r w:rsidRPr="006E2576">
        <w:rPr>
          <w:rFonts w:ascii="Arial" w:hAnsi="Arial"/>
        </w:rPr>
        <w:t xml:space="preserve">like there was an incident report. They were like, </w:t>
      </w:r>
      <w:r w:rsidR="00513767" w:rsidRPr="006E2576">
        <w:rPr>
          <w:rFonts w:ascii="Arial" w:hAnsi="Arial"/>
        </w:rPr>
        <w:t>“W</w:t>
      </w:r>
      <w:r w:rsidRPr="006E2576">
        <w:rPr>
          <w:rFonts w:ascii="Arial" w:hAnsi="Arial"/>
        </w:rPr>
        <w:t>ell, have you been in touch with your roommate?</w:t>
      </w:r>
      <w:r w:rsidR="00513767" w:rsidRPr="006E2576">
        <w:rPr>
          <w:rFonts w:ascii="Arial" w:hAnsi="Arial"/>
        </w:rPr>
        <w:t>”</w:t>
      </w:r>
      <w:r w:rsidRPr="006E2576">
        <w:rPr>
          <w:rFonts w:ascii="Arial" w:hAnsi="Arial"/>
        </w:rPr>
        <w:t xml:space="preserve"> </w:t>
      </w:r>
      <w:r w:rsidR="00513767" w:rsidRPr="006E2576">
        <w:rPr>
          <w:rFonts w:ascii="Arial" w:hAnsi="Arial"/>
        </w:rPr>
        <w:t>“</w:t>
      </w:r>
      <w:r w:rsidRPr="006E2576">
        <w:rPr>
          <w:rFonts w:ascii="Arial" w:hAnsi="Arial"/>
        </w:rPr>
        <w:t>No.</w:t>
      </w:r>
      <w:r w:rsidR="00513767" w:rsidRPr="006E2576">
        <w:rPr>
          <w:rFonts w:ascii="Arial" w:hAnsi="Arial"/>
        </w:rPr>
        <w:t>”</w:t>
      </w:r>
      <w:r w:rsidRPr="006E2576">
        <w:rPr>
          <w:rFonts w:ascii="Arial" w:hAnsi="Arial"/>
        </w:rPr>
        <w:t xml:space="preserve"> </w:t>
      </w:r>
      <w:r w:rsidR="00513767" w:rsidRPr="006E2576">
        <w:rPr>
          <w:rFonts w:ascii="Arial" w:hAnsi="Arial"/>
        </w:rPr>
        <w:t>“</w:t>
      </w:r>
      <w:r w:rsidRPr="006E2576">
        <w:rPr>
          <w:rFonts w:ascii="Arial" w:hAnsi="Arial"/>
        </w:rPr>
        <w:t>Okay, so could have been him as far as we know.</w:t>
      </w:r>
      <w:r w:rsidR="00513767" w:rsidRPr="006E2576">
        <w:rPr>
          <w:rFonts w:ascii="Arial" w:hAnsi="Arial"/>
        </w:rPr>
        <w:t>”</w:t>
      </w:r>
      <w:r w:rsidRPr="006E2576">
        <w:rPr>
          <w:rFonts w:ascii="Arial" w:hAnsi="Arial"/>
        </w:rPr>
        <w:t xml:space="preserve"> I'm trying to reach him and </w:t>
      </w:r>
      <w:r w:rsidR="001D7C9D" w:rsidRPr="006E2576">
        <w:rPr>
          <w:rFonts w:ascii="Arial" w:hAnsi="Arial"/>
        </w:rPr>
        <w:t xml:space="preserve">I'm </w:t>
      </w:r>
      <w:r w:rsidRPr="006E2576">
        <w:rPr>
          <w:rFonts w:ascii="Arial" w:hAnsi="Arial"/>
        </w:rPr>
        <w:t xml:space="preserve">emailing him and </w:t>
      </w:r>
      <w:r w:rsidR="001D7C9D" w:rsidRPr="006E2576">
        <w:rPr>
          <w:rFonts w:ascii="Arial" w:hAnsi="Arial"/>
        </w:rPr>
        <w:t xml:space="preserve">I'm </w:t>
      </w:r>
      <w:r w:rsidRPr="006E2576">
        <w:rPr>
          <w:rFonts w:ascii="Arial" w:hAnsi="Arial"/>
        </w:rPr>
        <w:t>calling him</w:t>
      </w:r>
      <w:r w:rsidR="001D7C9D" w:rsidRPr="006E2576">
        <w:rPr>
          <w:rFonts w:ascii="Arial" w:hAnsi="Arial"/>
        </w:rPr>
        <w:t xml:space="preserve">, </w:t>
      </w:r>
      <w:r w:rsidRPr="006E2576">
        <w:rPr>
          <w:rFonts w:ascii="Arial" w:hAnsi="Arial"/>
        </w:rPr>
        <w:t xml:space="preserve">and he's not responding. He wasn't getting back to me. </w:t>
      </w:r>
      <w:r w:rsidR="00FB6518" w:rsidRPr="006E2576">
        <w:rPr>
          <w:rFonts w:ascii="Arial" w:hAnsi="Arial"/>
        </w:rPr>
        <w:t>T</w:t>
      </w:r>
      <w:r w:rsidRPr="006E2576">
        <w:rPr>
          <w:rFonts w:ascii="Arial" w:hAnsi="Arial"/>
        </w:rPr>
        <w:t>he rent hasn't shown up</w:t>
      </w:r>
      <w:r w:rsidR="00D01254">
        <w:rPr>
          <w:rFonts w:ascii="Arial" w:hAnsi="Arial"/>
        </w:rPr>
        <w:t>.</w:t>
      </w:r>
      <w:r w:rsidR="00FB6518" w:rsidRPr="006E2576">
        <w:rPr>
          <w:rFonts w:ascii="Arial" w:hAnsi="Arial"/>
        </w:rPr>
        <w:t xml:space="preserve"> </w:t>
      </w:r>
      <w:r w:rsidRPr="006E2576">
        <w:rPr>
          <w:rFonts w:ascii="Arial" w:hAnsi="Arial"/>
        </w:rPr>
        <w:t xml:space="preserve">I thought, </w:t>
      </w:r>
      <w:r w:rsidR="00FB6518" w:rsidRPr="006E2576">
        <w:rPr>
          <w:rFonts w:ascii="Arial" w:hAnsi="Arial"/>
        </w:rPr>
        <w:t>“</w:t>
      </w:r>
      <w:r w:rsidRPr="006E2576">
        <w:rPr>
          <w:rFonts w:ascii="Arial" w:hAnsi="Arial"/>
        </w:rPr>
        <w:t xml:space="preserve">Okay, here's </w:t>
      </w:r>
      <w:r w:rsidR="00FB6518" w:rsidRPr="006E2576">
        <w:rPr>
          <w:rFonts w:ascii="Arial" w:hAnsi="Arial"/>
        </w:rPr>
        <w:t>AWOL</w:t>
      </w:r>
      <w:r w:rsidRPr="006E2576">
        <w:rPr>
          <w:rFonts w:ascii="Arial" w:hAnsi="Arial"/>
        </w:rPr>
        <w:t>. He's gone.</w:t>
      </w:r>
      <w:r w:rsidR="00FB6518" w:rsidRPr="006E2576">
        <w:rPr>
          <w:rFonts w:ascii="Arial" w:hAnsi="Arial"/>
        </w:rPr>
        <w:t>”</w:t>
      </w:r>
      <w:r w:rsidRPr="006E2576">
        <w:rPr>
          <w:rFonts w:ascii="Arial" w:hAnsi="Arial"/>
        </w:rPr>
        <w:t xml:space="preserve"> </w:t>
      </w:r>
    </w:p>
    <w:p w14:paraId="05B00C25" w14:textId="77777777" w:rsidR="00FB6518" w:rsidRPr="006E2576" w:rsidRDefault="00FB6518">
      <w:pPr>
        <w:spacing w:after="0"/>
        <w:rPr>
          <w:rFonts w:ascii="Arial" w:hAnsi="Arial"/>
        </w:rPr>
      </w:pPr>
    </w:p>
    <w:p w14:paraId="3AC72F99" w14:textId="796B7B73" w:rsidR="0005778E" w:rsidRPr="006E2576" w:rsidRDefault="002610DA">
      <w:pPr>
        <w:spacing w:after="0"/>
        <w:rPr>
          <w:rFonts w:ascii="Arial" w:hAnsi="Arial"/>
        </w:rPr>
      </w:pPr>
      <w:r w:rsidRPr="006E2576">
        <w:rPr>
          <w:rFonts w:ascii="Arial" w:hAnsi="Arial"/>
        </w:rPr>
        <w:t xml:space="preserve">I was out of my mind with anxiety after this. </w:t>
      </w:r>
      <w:r w:rsidR="000E32BA" w:rsidRPr="006E2576">
        <w:rPr>
          <w:rFonts w:ascii="Arial" w:hAnsi="Arial"/>
        </w:rPr>
        <w:t>M</w:t>
      </w:r>
      <w:r w:rsidRPr="006E2576">
        <w:rPr>
          <w:rFonts w:ascii="Arial" w:hAnsi="Arial"/>
        </w:rPr>
        <w:t xml:space="preserve">y imagination just went totally wild. </w:t>
      </w:r>
      <w:r w:rsidR="0005778E" w:rsidRPr="006E2576">
        <w:rPr>
          <w:rFonts w:ascii="Arial" w:hAnsi="Arial"/>
        </w:rPr>
        <w:t xml:space="preserve">“Is </w:t>
      </w:r>
      <w:r w:rsidRPr="006E2576">
        <w:rPr>
          <w:rFonts w:ascii="Arial" w:hAnsi="Arial"/>
        </w:rPr>
        <w:t>this guy CIA</w:t>
      </w:r>
      <w:r w:rsidR="0005778E" w:rsidRPr="006E2576">
        <w:rPr>
          <w:rFonts w:ascii="Arial" w:hAnsi="Arial"/>
        </w:rPr>
        <w:t>?</w:t>
      </w:r>
      <w:r w:rsidRPr="006E2576">
        <w:rPr>
          <w:rFonts w:ascii="Arial" w:hAnsi="Arial"/>
        </w:rPr>
        <w:t xml:space="preserve"> </w:t>
      </w:r>
      <w:r w:rsidR="0005778E" w:rsidRPr="006E2576">
        <w:rPr>
          <w:rFonts w:ascii="Arial" w:hAnsi="Arial"/>
        </w:rPr>
        <w:t>I</w:t>
      </w:r>
      <w:r w:rsidRPr="006E2576">
        <w:rPr>
          <w:rFonts w:ascii="Arial" w:hAnsi="Arial"/>
        </w:rPr>
        <w:t xml:space="preserve">s he with </w:t>
      </w:r>
      <w:r w:rsidR="00D01254">
        <w:rPr>
          <w:rFonts w:ascii="Arial" w:hAnsi="Arial"/>
        </w:rPr>
        <w:t xml:space="preserve">the </w:t>
      </w:r>
      <w:r w:rsidRPr="006E2576">
        <w:rPr>
          <w:rFonts w:ascii="Arial" w:hAnsi="Arial"/>
        </w:rPr>
        <w:t>government?</w:t>
      </w:r>
      <w:r w:rsidR="0005778E" w:rsidRPr="006E2576">
        <w:rPr>
          <w:rFonts w:ascii="Arial" w:hAnsi="Arial"/>
        </w:rPr>
        <w:t>”</w:t>
      </w:r>
      <w:r w:rsidRPr="006E2576">
        <w:rPr>
          <w:rFonts w:ascii="Arial" w:hAnsi="Arial"/>
        </w:rPr>
        <w:t xml:space="preserve"> I thought I have to just change the locks</w:t>
      </w:r>
      <w:r w:rsidR="0005778E" w:rsidRPr="006E2576">
        <w:rPr>
          <w:rFonts w:ascii="Arial" w:hAnsi="Arial"/>
        </w:rPr>
        <w:t>, b</w:t>
      </w:r>
      <w:r w:rsidRPr="006E2576">
        <w:rPr>
          <w:rFonts w:ascii="Arial" w:hAnsi="Arial"/>
        </w:rPr>
        <w:t>ecause by now, he seems like a suspect. I feel like I have to protect myself from him</w:t>
      </w:r>
      <w:r w:rsidR="00516A56">
        <w:rPr>
          <w:rFonts w:ascii="Arial" w:hAnsi="Arial"/>
        </w:rPr>
        <w:t>, a</w:t>
      </w:r>
      <w:r w:rsidRPr="006E2576">
        <w:rPr>
          <w:rFonts w:ascii="Arial" w:hAnsi="Arial"/>
        </w:rPr>
        <w:t>nd just hope that he doesn't ever come back. By the time Don</w:t>
      </w:r>
      <w:r w:rsidR="0005778E" w:rsidRPr="006E2576">
        <w:rPr>
          <w:rFonts w:ascii="Arial" w:hAnsi="Arial"/>
        </w:rPr>
        <w:t xml:space="preserve"> </w:t>
      </w:r>
      <w:r w:rsidRPr="006E2576">
        <w:rPr>
          <w:rFonts w:ascii="Arial" w:hAnsi="Arial"/>
        </w:rPr>
        <w:t>disappeared</w:t>
      </w:r>
      <w:r w:rsidR="0005778E" w:rsidRPr="006E2576">
        <w:rPr>
          <w:rFonts w:ascii="Arial" w:hAnsi="Arial"/>
        </w:rPr>
        <w:t xml:space="preserve">, </w:t>
      </w:r>
      <w:r w:rsidRPr="006E2576">
        <w:rPr>
          <w:rFonts w:ascii="Arial" w:hAnsi="Arial"/>
        </w:rPr>
        <w:t>I wasn't quite as desperate</w:t>
      </w:r>
      <w:r w:rsidR="0005778E" w:rsidRPr="006E2576">
        <w:rPr>
          <w:rFonts w:ascii="Arial" w:hAnsi="Arial"/>
        </w:rPr>
        <w:t xml:space="preserve"> f</w:t>
      </w:r>
      <w:r w:rsidRPr="006E2576">
        <w:rPr>
          <w:rFonts w:ascii="Arial" w:hAnsi="Arial"/>
        </w:rPr>
        <w:t>inancially</w:t>
      </w:r>
      <w:r w:rsidR="0005778E" w:rsidRPr="006E2576">
        <w:rPr>
          <w:rFonts w:ascii="Arial" w:hAnsi="Arial"/>
        </w:rPr>
        <w:t xml:space="preserve">. </w:t>
      </w:r>
      <w:r w:rsidRPr="006E2576">
        <w:rPr>
          <w:rFonts w:ascii="Arial" w:hAnsi="Arial"/>
        </w:rPr>
        <w:t>I had more steady work. I wasn't financially totally destitute anymore</w:t>
      </w:r>
      <w:r w:rsidR="00516A56">
        <w:rPr>
          <w:rFonts w:ascii="Arial" w:hAnsi="Arial"/>
        </w:rPr>
        <w:t xml:space="preserve"> </w:t>
      </w:r>
      <w:r w:rsidR="00516A56" w:rsidRPr="006E2576">
        <w:rPr>
          <w:rFonts w:ascii="Arial" w:hAnsi="Arial"/>
        </w:rPr>
        <w:t xml:space="preserve">like </w:t>
      </w:r>
      <w:r w:rsidR="0005778E" w:rsidRPr="006E2576">
        <w:rPr>
          <w:rFonts w:ascii="Arial" w:hAnsi="Arial"/>
        </w:rPr>
        <w:t xml:space="preserve">the </w:t>
      </w:r>
      <w:r w:rsidRPr="006E2576">
        <w:rPr>
          <w:rFonts w:ascii="Arial" w:hAnsi="Arial"/>
        </w:rPr>
        <w:t>day I was that I placed the Craigslist ad.</w:t>
      </w:r>
    </w:p>
    <w:p w14:paraId="0B30593F" w14:textId="77777777" w:rsidR="0005778E" w:rsidRPr="006E2576" w:rsidRDefault="0005778E">
      <w:pPr>
        <w:spacing w:after="0"/>
        <w:rPr>
          <w:rFonts w:ascii="Arial" w:hAnsi="Arial"/>
        </w:rPr>
      </w:pPr>
    </w:p>
    <w:p w14:paraId="3842E5F0" w14:textId="1820EF4F" w:rsidR="0082255A" w:rsidRPr="006E2576" w:rsidRDefault="002610DA">
      <w:pPr>
        <w:spacing w:after="0"/>
        <w:rPr>
          <w:rFonts w:ascii="Arial" w:hAnsi="Arial"/>
        </w:rPr>
      </w:pPr>
      <w:r w:rsidRPr="006E2576">
        <w:rPr>
          <w:rFonts w:ascii="Arial" w:hAnsi="Arial"/>
        </w:rPr>
        <w:t>What little belongings he had, I then go into the room</w:t>
      </w:r>
      <w:r w:rsidR="00D867E0">
        <w:rPr>
          <w:rFonts w:ascii="Arial" w:hAnsi="Arial"/>
        </w:rPr>
        <w:t>,</w:t>
      </w:r>
      <w:r w:rsidRPr="006E2576">
        <w:rPr>
          <w:rFonts w:ascii="Arial" w:hAnsi="Arial"/>
        </w:rPr>
        <w:t xml:space="preserve"> and I pack them up</w:t>
      </w:r>
      <w:r w:rsidR="00D47A03">
        <w:rPr>
          <w:rFonts w:ascii="Arial" w:hAnsi="Arial"/>
        </w:rPr>
        <w:t>,</w:t>
      </w:r>
      <w:r w:rsidRPr="006E2576">
        <w:rPr>
          <w:rFonts w:ascii="Arial" w:hAnsi="Arial"/>
        </w:rPr>
        <w:t xml:space="preserve"> and moved back into the bedroom, which was a bizarre feeling in itself because I'm like, </w:t>
      </w:r>
      <w:r w:rsidR="0082255A" w:rsidRPr="006E2576">
        <w:rPr>
          <w:rFonts w:ascii="Arial" w:hAnsi="Arial"/>
        </w:rPr>
        <w:t>“</w:t>
      </w:r>
      <w:r w:rsidRPr="006E2576">
        <w:rPr>
          <w:rFonts w:ascii="Arial" w:hAnsi="Arial"/>
        </w:rPr>
        <w:t>I've been in his bedroom</w:t>
      </w:r>
      <w:r w:rsidR="0042435C">
        <w:rPr>
          <w:rFonts w:ascii="Arial" w:hAnsi="Arial"/>
        </w:rPr>
        <w:t xml:space="preserve"> </w:t>
      </w:r>
      <w:r w:rsidRPr="006E2576">
        <w:rPr>
          <w:rFonts w:ascii="Arial" w:hAnsi="Arial"/>
        </w:rPr>
        <w:t>that is the scene</w:t>
      </w:r>
      <w:r w:rsidR="0082255A" w:rsidRPr="006E2576">
        <w:rPr>
          <w:rFonts w:ascii="Arial" w:hAnsi="Arial"/>
        </w:rPr>
        <w:t xml:space="preserve"> </w:t>
      </w:r>
      <w:r w:rsidRPr="006E2576">
        <w:rPr>
          <w:rFonts w:ascii="Arial" w:hAnsi="Arial"/>
        </w:rPr>
        <w:t>of this intrusion and violence and violation of his space.</w:t>
      </w:r>
      <w:r w:rsidR="0082255A" w:rsidRPr="006E2576">
        <w:rPr>
          <w:rFonts w:ascii="Arial" w:hAnsi="Arial"/>
        </w:rPr>
        <w:t>”</w:t>
      </w:r>
      <w:r w:rsidRPr="006E2576">
        <w:rPr>
          <w:rFonts w:ascii="Arial" w:hAnsi="Arial"/>
        </w:rPr>
        <w:t xml:space="preserve"> I went off to visit my parents at Christmas in New Jersey.</w:t>
      </w:r>
      <w:r w:rsidR="0082255A" w:rsidRPr="006E2576">
        <w:rPr>
          <w:rFonts w:ascii="Arial" w:hAnsi="Arial"/>
        </w:rPr>
        <w:t xml:space="preserve"> </w:t>
      </w:r>
      <w:r w:rsidRPr="006E2576">
        <w:rPr>
          <w:rFonts w:ascii="Arial" w:hAnsi="Arial"/>
        </w:rPr>
        <w:t>And I get a call</w:t>
      </w:r>
      <w:r w:rsidR="001C544E">
        <w:rPr>
          <w:rFonts w:ascii="Arial" w:hAnsi="Arial"/>
        </w:rPr>
        <w:t>, a</w:t>
      </w:r>
      <w:r w:rsidRPr="006E2576">
        <w:rPr>
          <w:rFonts w:ascii="Arial" w:hAnsi="Arial"/>
        </w:rPr>
        <w:t xml:space="preserve">nd it was like a voice from the grave. </w:t>
      </w:r>
    </w:p>
    <w:p w14:paraId="26638CD6" w14:textId="77777777" w:rsidR="0082255A" w:rsidRPr="006E2576" w:rsidRDefault="0082255A">
      <w:pPr>
        <w:spacing w:after="0"/>
        <w:rPr>
          <w:rFonts w:ascii="Arial" w:hAnsi="Arial"/>
        </w:rPr>
      </w:pPr>
    </w:p>
    <w:p w14:paraId="0289A9D8" w14:textId="6E8538A2" w:rsidR="0082255A" w:rsidRPr="006E2576" w:rsidRDefault="002610DA">
      <w:pPr>
        <w:spacing w:after="0"/>
        <w:rPr>
          <w:rFonts w:ascii="Arial" w:hAnsi="Arial"/>
        </w:rPr>
      </w:pPr>
      <w:r w:rsidRPr="006E2576">
        <w:rPr>
          <w:rFonts w:ascii="Arial" w:hAnsi="Arial"/>
        </w:rPr>
        <w:t>When I heard his voice over the phone</w:t>
      </w:r>
      <w:r w:rsidR="0082255A" w:rsidRPr="006E2576">
        <w:rPr>
          <w:rFonts w:ascii="Arial" w:hAnsi="Arial"/>
        </w:rPr>
        <w:t>, a</w:t>
      </w:r>
      <w:r w:rsidRPr="006E2576">
        <w:rPr>
          <w:rFonts w:ascii="Arial" w:hAnsi="Arial"/>
        </w:rPr>
        <w:t>t</w:t>
      </w:r>
      <w:r w:rsidR="0082255A" w:rsidRPr="006E2576">
        <w:rPr>
          <w:rFonts w:ascii="Arial" w:hAnsi="Arial"/>
        </w:rPr>
        <w:t xml:space="preserve"> </w:t>
      </w:r>
      <w:r w:rsidRPr="006E2576">
        <w:rPr>
          <w:rFonts w:ascii="Arial" w:hAnsi="Arial"/>
        </w:rPr>
        <w:t>first</w:t>
      </w:r>
      <w:r w:rsidR="0082255A" w:rsidRPr="006E2576">
        <w:rPr>
          <w:rFonts w:ascii="Arial" w:hAnsi="Arial"/>
        </w:rPr>
        <w:t xml:space="preserve">, </w:t>
      </w:r>
      <w:r w:rsidRPr="006E2576">
        <w:rPr>
          <w:rFonts w:ascii="Arial" w:hAnsi="Arial"/>
        </w:rPr>
        <w:t xml:space="preserve">I felt just completely distrustful. But then he says, </w:t>
      </w:r>
      <w:r w:rsidR="0082255A" w:rsidRPr="006E2576">
        <w:rPr>
          <w:rFonts w:ascii="Arial" w:hAnsi="Arial"/>
        </w:rPr>
        <w:t>“</w:t>
      </w:r>
      <w:r w:rsidRPr="006E2576">
        <w:rPr>
          <w:rFonts w:ascii="Arial" w:hAnsi="Arial"/>
        </w:rPr>
        <w:t>Look, I'm sorry I haven't been in touch</w:t>
      </w:r>
      <w:r w:rsidR="0082255A" w:rsidRPr="006E2576">
        <w:rPr>
          <w:rFonts w:ascii="Arial" w:hAnsi="Arial"/>
        </w:rPr>
        <w:t xml:space="preserve">, </w:t>
      </w:r>
      <w:r w:rsidRPr="006E2576">
        <w:rPr>
          <w:rFonts w:ascii="Arial" w:hAnsi="Arial"/>
        </w:rPr>
        <w:t>but my sister was in a car accident</w:t>
      </w:r>
      <w:r w:rsidR="001C544E">
        <w:rPr>
          <w:rFonts w:ascii="Arial" w:hAnsi="Arial"/>
        </w:rPr>
        <w:t>,</w:t>
      </w:r>
      <w:r w:rsidRPr="006E2576">
        <w:rPr>
          <w:rFonts w:ascii="Arial" w:hAnsi="Arial"/>
        </w:rPr>
        <w:t xml:space="preserve"> and she died. And so</w:t>
      </w:r>
      <w:r w:rsidR="001C544E">
        <w:rPr>
          <w:rFonts w:ascii="Arial" w:hAnsi="Arial"/>
        </w:rPr>
        <w:t>,</w:t>
      </w:r>
      <w:r w:rsidRPr="006E2576">
        <w:rPr>
          <w:rFonts w:ascii="Arial" w:hAnsi="Arial"/>
        </w:rPr>
        <w:t xml:space="preserve"> I've been in Seattle dealing with that.</w:t>
      </w:r>
      <w:r w:rsidR="0082255A" w:rsidRPr="006E2576">
        <w:rPr>
          <w:rFonts w:ascii="Arial" w:hAnsi="Arial"/>
        </w:rPr>
        <w:t>”</w:t>
      </w:r>
      <w:r w:rsidRPr="006E2576">
        <w:rPr>
          <w:rFonts w:ascii="Arial" w:hAnsi="Arial"/>
        </w:rPr>
        <w:t xml:space="preserve"> I felt like</w:t>
      </w:r>
      <w:r w:rsidR="0082255A" w:rsidRPr="006E2576">
        <w:rPr>
          <w:rFonts w:ascii="Arial" w:hAnsi="Arial"/>
        </w:rPr>
        <w:t>, “O</w:t>
      </w:r>
      <w:r w:rsidRPr="006E2576">
        <w:rPr>
          <w:rFonts w:ascii="Arial" w:hAnsi="Arial"/>
        </w:rPr>
        <w:t>h</w:t>
      </w:r>
      <w:r w:rsidR="0082255A" w:rsidRPr="006E2576">
        <w:rPr>
          <w:rFonts w:ascii="Arial" w:hAnsi="Arial"/>
        </w:rPr>
        <w:t xml:space="preserve">, </w:t>
      </w:r>
      <w:r w:rsidRPr="006E2576">
        <w:rPr>
          <w:rFonts w:ascii="Arial" w:hAnsi="Arial"/>
        </w:rPr>
        <w:t xml:space="preserve">my </w:t>
      </w:r>
      <w:r w:rsidR="0082255A" w:rsidRPr="006E2576">
        <w:rPr>
          <w:rFonts w:ascii="Arial" w:hAnsi="Arial"/>
        </w:rPr>
        <w:t>G</w:t>
      </w:r>
      <w:r w:rsidRPr="006E2576">
        <w:rPr>
          <w:rFonts w:ascii="Arial" w:hAnsi="Arial"/>
        </w:rPr>
        <w:t>od. Here I am</w:t>
      </w:r>
      <w:r w:rsidR="00E6410F">
        <w:rPr>
          <w:rFonts w:ascii="Arial" w:hAnsi="Arial"/>
        </w:rPr>
        <w:t>,</w:t>
      </w:r>
      <w:r w:rsidRPr="006E2576">
        <w:rPr>
          <w:rFonts w:ascii="Arial" w:hAnsi="Arial"/>
        </w:rPr>
        <w:t xml:space="preserve"> imagining that this guy is a spy or a terrorist or something. And all the while</w:t>
      </w:r>
      <w:r w:rsidR="00F60106">
        <w:rPr>
          <w:rFonts w:ascii="Arial" w:hAnsi="Arial"/>
        </w:rPr>
        <w:t>,</w:t>
      </w:r>
      <w:r w:rsidRPr="006E2576">
        <w:rPr>
          <w:rFonts w:ascii="Arial" w:hAnsi="Arial"/>
        </w:rPr>
        <w:t xml:space="preserve"> he's been at his sister's deathbed</w:t>
      </w:r>
      <w:r w:rsidR="00F60106">
        <w:rPr>
          <w:rFonts w:ascii="Arial" w:hAnsi="Arial"/>
        </w:rPr>
        <w:t>. H</w:t>
      </w:r>
      <w:r w:rsidRPr="006E2576">
        <w:rPr>
          <w:rFonts w:ascii="Arial" w:hAnsi="Arial"/>
        </w:rPr>
        <w:t>ow could I possibly have thought this about him?</w:t>
      </w:r>
      <w:r w:rsidR="0082255A" w:rsidRPr="006E2576">
        <w:rPr>
          <w:rFonts w:ascii="Arial" w:hAnsi="Arial"/>
        </w:rPr>
        <w:t>”</w:t>
      </w:r>
      <w:r w:rsidRPr="006E2576">
        <w:rPr>
          <w:rFonts w:ascii="Arial" w:hAnsi="Arial"/>
        </w:rPr>
        <w:t xml:space="preserve"> He had shown up and found the door locked</w:t>
      </w:r>
      <w:r w:rsidR="0082255A" w:rsidRPr="006E2576">
        <w:rPr>
          <w:rFonts w:ascii="Arial" w:hAnsi="Arial"/>
        </w:rPr>
        <w:t xml:space="preserve">, </w:t>
      </w:r>
      <w:r w:rsidRPr="006E2576">
        <w:rPr>
          <w:rFonts w:ascii="Arial" w:hAnsi="Arial"/>
        </w:rPr>
        <w:t>of course</w:t>
      </w:r>
      <w:r w:rsidR="0082255A" w:rsidRPr="006E2576">
        <w:rPr>
          <w:rFonts w:ascii="Arial" w:hAnsi="Arial"/>
        </w:rPr>
        <w:t xml:space="preserve">, </w:t>
      </w:r>
      <w:r w:rsidRPr="006E2576">
        <w:rPr>
          <w:rFonts w:ascii="Arial" w:hAnsi="Arial"/>
        </w:rPr>
        <w:t>and that his key didn't work anymore. And I said</w:t>
      </w:r>
      <w:r w:rsidR="0082255A" w:rsidRPr="006E2576">
        <w:rPr>
          <w:rFonts w:ascii="Arial" w:hAnsi="Arial"/>
        </w:rPr>
        <w:t>, “O</w:t>
      </w:r>
      <w:r w:rsidRPr="006E2576">
        <w:rPr>
          <w:rFonts w:ascii="Arial" w:hAnsi="Arial"/>
        </w:rPr>
        <w:t xml:space="preserve">kay, </w:t>
      </w:r>
      <w:r w:rsidR="0082255A" w:rsidRPr="006E2576">
        <w:rPr>
          <w:rFonts w:ascii="Arial" w:hAnsi="Arial"/>
        </w:rPr>
        <w:t>h</w:t>
      </w:r>
      <w:r w:rsidRPr="006E2576">
        <w:rPr>
          <w:rFonts w:ascii="Arial" w:hAnsi="Arial"/>
        </w:rPr>
        <w:t xml:space="preserve">ow about if you meet me at the apartment tomorrow at </w:t>
      </w:r>
      <w:r w:rsidR="0082255A" w:rsidRPr="006E2576">
        <w:rPr>
          <w:rFonts w:ascii="Arial" w:hAnsi="Arial"/>
        </w:rPr>
        <w:t>3:00</w:t>
      </w:r>
      <w:r w:rsidR="00AD43DF">
        <w:rPr>
          <w:rFonts w:ascii="Arial" w:hAnsi="Arial"/>
        </w:rPr>
        <w:t>?</w:t>
      </w:r>
      <w:r w:rsidR="0082255A" w:rsidRPr="006E2576">
        <w:rPr>
          <w:rFonts w:ascii="Arial" w:hAnsi="Arial"/>
        </w:rPr>
        <w:t xml:space="preserve">” </w:t>
      </w:r>
      <w:r w:rsidRPr="006E2576">
        <w:rPr>
          <w:rFonts w:ascii="Arial" w:hAnsi="Arial"/>
        </w:rPr>
        <w:t>I got on a train from New Jersey the next morning</w:t>
      </w:r>
      <w:r w:rsidR="0082255A" w:rsidRPr="006E2576">
        <w:rPr>
          <w:rFonts w:ascii="Arial" w:hAnsi="Arial"/>
        </w:rPr>
        <w:t xml:space="preserve"> </w:t>
      </w:r>
      <w:r w:rsidRPr="006E2576">
        <w:rPr>
          <w:rFonts w:ascii="Arial" w:hAnsi="Arial"/>
        </w:rPr>
        <w:t xml:space="preserve">so that I could be at the apartment a couple hours ahead of time. </w:t>
      </w:r>
    </w:p>
    <w:p w14:paraId="5F2533CA" w14:textId="77777777" w:rsidR="0082255A" w:rsidRPr="006E2576" w:rsidRDefault="0082255A">
      <w:pPr>
        <w:spacing w:after="0"/>
        <w:rPr>
          <w:rFonts w:ascii="Arial" w:hAnsi="Arial"/>
        </w:rPr>
      </w:pPr>
    </w:p>
    <w:p w14:paraId="20F4CEAF" w14:textId="15427399" w:rsidR="006E2BCB" w:rsidRPr="006E2576" w:rsidRDefault="002610DA">
      <w:pPr>
        <w:spacing w:after="0"/>
        <w:rPr>
          <w:rFonts w:ascii="Arial" w:hAnsi="Arial"/>
        </w:rPr>
      </w:pPr>
      <w:r w:rsidRPr="006E2576">
        <w:rPr>
          <w:rFonts w:ascii="Arial" w:hAnsi="Arial"/>
        </w:rPr>
        <w:t>I feel I can't possibly tell him that I handled all of his things on the suspicion that he had either skipped town or that he was some sort of shady character</w:t>
      </w:r>
      <w:r w:rsidR="00B438EC">
        <w:rPr>
          <w:rFonts w:ascii="Arial" w:hAnsi="Arial"/>
        </w:rPr>
        <w:t>, a</w:t>
      </w:r>
      <w:r w:rsidRPr="006E2576">
        <w:rPr>
          <w:rFonts w:ascii="Arial" w:hAnsi="Arial"/>
        </w:rPr>
        <w:t>nd I was just too embarrassed to say that. And so</w:t>
      </w:r>
      <w:r w:rsidR="009F5A46" w:rsidRPr="006E2576">
        <w:rPr>
          <w:rFonts w:ascii="Arial" w:hAnsi="Arial"/>
        </w:rPr>
        <w:t xml:space="preserve">, </w:t>
      </w:r>
      <w:r w:rsidRPr="006E2576">
        <w:rPr>
          <w:rFonts w:ascii="Arial" w:hAnsi="Arial"/>
        </w:rPr>
        <w:t xml:space="preserve">I felt like, </w:t>
      </w:r>
      <w:r w:rsidR="005940C7" w:rsidRPr="006E2576">
        <w:rPr>
          <w:rFonts w:ascii="Arial" w:hAnsi="Arial"/>
        </w:rPr>
        <w:t>“</w:t>
      </w:r>
      <w:r w:rsidRPr="006E2576">
        <w:rPr>
          <w:rFonts w:ascii="Arial" w:hAnsi="Arial"/>
        </w:rPr>
        <w:t>I have to recreate the scene of the crime and make it seem like I was never in there</w:t>
      </w:r>
      <w:r w:rsidR="005940C7" w:rsidRPr="006E2576">
        <w:rPr>
          <w:rFonts w:ascii="Arial" w:hAnsi="Arial"/>
        </w:rPr>
        <w:t xml:space="preserve">.” </w:t>
      </w:r>
      <w:r w:rsidRPr="006E2576">
        <w:rPr>
          <w:rFonts w:ascii="Arial" w:hAnsi="Arial"/>
        </w:rPr>
        <w:t>I had to make it look like the room had just been broken into. So</w:t>
      </w:r>
      <w:r w:rsidR="008302A9" w:rsidRPr="006E2576">
        <w:rPr>
          <w:rFonts w:ascii="Arial" w:hAnsi="Arial"/>
        </w:rPr>
        <w:t xml:space="preserve">, </w:t>
      </w:r>
      <w:r w:rsidRPr="006E2576">
        <w:rPr>
          <w:rFonts w:ascii="Arial" w:hAnsi="Arial"/>
        </w:rPr>
        <w:t>the clothes that had gone into plastic bins came back out of the bins</w:t>
      </w:r>
      <w:r w:rsidR="00C35A79">
        <w:rPr>
          <w:rFonts w:ascii="Arial" w:hAnsi="Arial"/>
        </w:rPr>
        <w:t>.</w:t>
      </w:r>
      <w:r w:rsidRPr="006E2576">
        <w:rPr>
          <w:rFonts w:ascii="Arial" w:hAnsi="Arial"/>
        </w:rPr>
        <w:t xml:space="preserve"> </w:t>
      </w:r>
      <w:r w:rsidR="006E2BCB" w:rsidRPr="006E2576">
        <w:rPr>
          <w:rFonts w:ascii="Arial" w:hAnsi="Arial"/>
        </w:rPr>
        <w:t>[zip</w:t>
      </w:r>
      <w:r w:rsidR="00B438EC">
        <w:rPr>
          <w:rFonts w:ascii="Arial" w:hAnsi="Arial"/>
        </w:rPr>
        <w:t>per sounds</w:t>
      </w:r>
      <w:r w:rsidR="006E2BCB" w:rsidRPr="006E2576">
        <w:rPr>
          <w:rFonts w:ascii="Arial" w:hAnsi="Arial"/>
        </w:rPr>
        <w:t xml:space="preserve">] </w:t>
      </w:r>
      <w:r w:rsidRPr="006E2576">
        <w:rPr>
          <w:rFonts w:ascii="Arial" w:hAnsi="Arial"/>
        </w:rPr>
        <w:t>I brought the luggage back out of the closet and scattered the clothes around on the floor, trying to make it look like chaotic</w:t>
      </w:r>
      <w:r w:rsidR="006E2BCB" w:rsidRPr="006E2576">
        <w:rPr>
          <w:rFonts w:ascii="Arial" w:hAnsi="Arial"/>
        </w:rPr>
        <w:t xml:space="preserve">, </w:t>
      </w:r>
      <w:r w:rsidRPr="006E2576">
        <w:rPr>
          <w:rFonts w:ascii="Arial" w:hAnsi="Arial"/>
        </w:rPr>
        <w:t>the same way that it had</w:t>
      </w:r>
      <w:r w:rsidR="006E2BCB" w:rsidRPr="006E2576">
        <w:rPr>
          <w:rFonts w:ascii="Arial" w:hAnsi="Arial"/>
        </w:rPr>
        <w:t xml:space="preserve">. </w:t>
      </w:r>
    </w:p>
    <w:p w14:paraId="0F2DCA11" w14:textId="77777777" w:rsidR="006E2BCB" w:rsidRPr="006E2576" w:rsidRDefault="006E2BCB">
      <w:pPr>
        <w:spacing w:after="0"/>
        <w:rPr>
          <w:rFonts w:ascii="Arial" w:hAnsi="Arial"/>
        </w:rPr>
      </w:pPr>
    </w:p>
    <w:p w14:paraId="61D8D8D1" w14:textId="0AC70FD8" w:rsidR="00F24CE3" w:rsidRPr="006E2576" w:rsidRDefault="006E2BCB">
      <w:pPr>
        <w:spacing w:after="0"/>
        <w:rPr>
          <w:rFonts w:ascii="Arial" w:hAnsi="Arial"/>
        </w:rPr>
      </w:pPr>
      <w:r w:rsidRPr="006E2576">
        <w:rPr>
          <w:rFonts w:ascii="Arial" w:hAnsi="Arial"/>
        </w:rPr>
        <w:t xml:space="preserve">He </w:t>
      </w:r>
      <w:r w:rsidR="002610DA" w:rsidRPr="006E2576">
        <w:rPr>
          <w:rFonts w:ascii="Arial" w:hAnsi="Arial"/>
        </w:rPr>
        <w:t xml:space="preserve">shows up. It's </w:t>
      </w:r>
      <w:r w:rsidRPr="006E2576">
        <w:rPr>
          <w:rFonts w:ascii="Arial" w:hAnsi="Arial"/>
        </w:rPr>
        <w:t xml:space="preserve">3 </w:t>
      </w:r>
      <w:r w:rsidR="002610DA" w:rsidRPr="006E2576">
        <w:rPr>
          <w:rFonts w:ascii="Arial" w:hAnsi="Arial"/>
        </w:rPr>
        <w:t xml:space="preserve">o'clock on Christmas Day. He just looks completely downtrodden and exhausted. I </w:t>
      </w:r>
      <w:r w:rsidR="0062799E" w:rsidRPr="006E2576">
        <w:rPr>
          <w:rFonts w:ascii="Arial" w:hAnsi="Arial"/>
        </w:rPr>
        <w:t>greet</w:t>
      </w:r>
      <w:r w:rsidR="000E3E1A">
        <w:rPr>
          <w:rFonts w:ascii="Arial" w:hAnsi="Arial"/>
        </w:rPr>
        <w:t>ed</w:t>
      </w:r>
      <w:r w:rsidR="0062799E" w:rsidRPr="006E2576">
        <w:rPr>
          <w:rFonts w:ascii="Arial" w:hAnsi="Arial"/>
        </w:rPr>
        <w:t xml:space="preserve"> </w:t>
      </w:r>
      <w:r w:rsidR="002610DA" w:rsidRPr="006E2576">
        <w:rPr>
          <w:rFonts w:ascii="Arial" w:hAnsi="Arial"/>
        </w:rPr>
        <w:t xml:space="preserve">him saying, </w:t>
      </w:r>
      <w:r w:rsidR="005E1FEE" w:rsidRPr="006E2576">
        <w:rPr>
          <w:rFonts w:ascii="Arial" w:hAnsi="Arial"/>
        </w:rPr>
        <w:t>“</w:t>
      </w:r>
      <w:r w:rsidR="002610DA" w:rsidRPr="006E2576">
        <w:rPr>
          <w:rFonts w:ascii="Arial" w:hAnsi="Arial"/>
        </w:rPr>
        <w:t>Look, I'm so sorry for what you're going through.</w:t>
      </w:r>
      <w:r w:rsidR="0062799E" w:rsidRPr="006E2576">
        <w:rPr>
          <w:rFonts w:ascii="Arial" w:hAnsi="Arial"/>
        </w:rPr>
        <w:t>”</w:t>
      </w:r>
      <w:r w:rsidR="002610DA" w:rsidRPr="006E2576">
        <w:rPr>
          <w:rFonts w:ascii="Arial" w:hAnsi="Arial"/>
        </w:rPr>
        <w:t xml:space="preserve"> And he comes in, he sort of gets himself settled, and then goes into the room</w:t>
      </w:r>
      <w:r w:rsidR="00FD7A6E">
        <w:rPr>
          <w:rFonts w:ascii="Arial" w:hAnsi="Arial"/>
        </w:rPr>
        <w:t>, a</w:t>
      </w:r>
      <w:r w:rsidR="002610DA" w:rsidRPr="006E2576">
        <w:rPr>
          <w:rFonts w:ascii="Arial" w:hAnsi="Arial"/>
        </w:rPr>
        <w:t xml:space="preserve">nd </w:t>
      </w:r>
      <w:r w:rsidR="00FD7A6E">
        <w:rPr>
          <w:rFonts w:ascii="Arial" w:hAnsi="Arial"/>
        </w:rPr>
        <w:t xml:space="preserve">is </w:t>
      </w:r>
      <w:r w:rsidR="002610DA" w:rsidRPr="006E2576">
        <w:rPr>
          <w:rFonts w:ascii="Arial" w:hAnsi="Arial"/>
        </w:rPr>
        <w:t>just taking it in</w:t>
      </w:r>
      <w:r w:rsidR="0062799E" w:rsidRPr="006E2576">
        <w:rPr>
          <w:rFonts w:ascii="Arial" w:hAnsi="Arial"/>
        </w:rPr>
        <w:t xml:space="preserve">, </w:t>
      </w:r>
      <w:r w:rsidR="002610DA" w:rsidRPr="006E2576">
        <w:rPr>
          <w:rFonts w:ascii="Arial" w:hAnsi="Arial"/>
        </w:rPr>
        <w:t xml:space="preserve">surveying the situation, and looks at the closet door that hanging off the hinges and says, </w:t>
      </w:r>
      <w:r w:rsidR="0053464D" w:rsidRPr="006E2576">
        <w:rPr>
          <w:rFonts w:ascii="Arial" w:hAnsi="Arial"/>
        </w:rPr>
        <w:t>“</w:t>
      </w:r>
      <w:r w:rsidR="002610DA" w:rsidRPr="006E2576">
        <w:rPr>
          <w:rFonts w:ascii="Arial" w:hAnsi="Arial"/>
        </w:rPr>
        <w:t>Well, that's one way to get into the closet</w:t>
      </w:r>
      <w:r w:rsidR="0053464D" w:rsidRPr="006E2576">
        <w:rPr>
          <w:rFonts w:ascii="Arial" w:hAnsi="Arial"/>
        </w:rPr>
        <w:t>.” A</w:t>
      </w:r>
      <w:r w:rsidR="002610DA" w:rsidRPr="006E2576">
        <w:rPr>
          <w:rFonts w:ascii="Arial" w:hAnsi="Arial"/>
        </w:rPr>
        <w:t xml:space="preserve">nd looks at his nice Swiss Army luggage that's been cut open and says, </w:t>
      </w:r>
      <w:r w:rsidR="0053464D" w:rsidRPr="006E2576">
        <w:rPr>
          <w:rFonts w:ascii="Arial" w:hAnsi="Arial"/>
        </w:rPr>
        <w:t>“</w:t>
      </w:r>
      <w:r w:rsidR="002610DA" w:rsidRPr="006E2576">
        <w:rPr>
          <w:rFonts w:ascii="Arial" w:hAnsi="Arial"/>
        </w:rPr>
        <w:t>Well, that's a shame.</w:t>
      </w:r>
      <w:r w:rsidR="0053464D" w:rsidRPr="006E2576">
        <w:rPr>
          <w:rFonts w:ascii="Arial" w:hAnsi="Arial"/>
        </w:rPr>
        <w:t>”</w:t>
      </w:r>
      <w:r w:rsidR="002610DA" w:rsidRPr="006E2576">
        <w:rPr>
          <w:rFonts w:ascii="Arial" w:hAnsi="Arial"/>
        </w:rPr>
        <w:t xml:space="preserve"> I said</w:t>
      </w:r>
      <w:r w:rsidR="00391014" w:rsidRPr="006E2576">
        <w:rPr>
          <w:rFonts w:ascii="Arial" w:hAnsi="Arial"/>
        </w:rPr>
        <w:t xml:space="preserve"> </w:t>
      </w:r>
      <w:r w:rsidR="002610DA" w:rsidRPr="006E2576">
        <w:rPr>
          <w:rFonts w:ascii="Arial" w:hAnsi="Arial"/>
        </w:rPr>
        <w:t>the cops asked</w:t>
      </w:r>
      <w:r w:rsidR="0053464D" w:rsidRPr="006E2576">
        <w:rPr>
          <w:rFonts w:ascii="Arial" w:hAnsi="Arial"/>
        </w:rPr>
        <w:t>, “W</w:t>
      </w:r>
      <w:r w:rsidR="002610DA" w:rsidRPr="006E2576">
        <w:rPr>
          <w:rFonts w:ascii="Arial" w:hAnsi="Arial"/>
        </w:rPr>
        <w:t>hat was missing?</w:t>
      </w:r>
      <w:r w:rsidR="003103A0">
        <w:rPr>
          <w:rFonts w:ascii="Arial" w:hAnsi="Arial"/>
        </w:rPr>
        <w:t>,</w:t>
      </w:r>
      <w:r w:rsidR="002610DA" w:rsidRPr="006E2576">
        <w:rPr>
          <w:rFonts w:ascii="Arial" w:hAnsi="Arial"/>
        </w:rPr>
        <w:t xml:space="preserve"> </w:t>
      </w:r>
      <w:r w:rsidR="003103A0">
        <w:rPr>
          <w:rFonts w:ascii="Arial" w:hAnsi="Arial"/>
        </w:rPr>
        <w:t>a</w:t>
      </w:r>
      <w:r w:rsidR="002610DA" w:rsidRPr="006E2576">
        <w:rPr>
          <w:rFonts w:ascii="Arial" w:hAnsi="Arial"/>
        </w:rPr>
        <w:t>nd</w:t>
      </w:r>
      <w:r w:rsidR="0053464D" w:rsidRPr="006E2576">
        <w:rPr>
          <w:rFonts w:ascii="Arial" w:hAnsi="Arial"/>
        </w:rPr>
        <w:t xml:space="preserve">, </w:t>
      </w:r>
      <w:r w:rsidR="002610DA" w:rsidRPr="006E2576">
        <w:rPr>
          <w:rFonts w:ascii="Arial" w:hAnsi="Arial"/>
        </w:rPr>
        <w:t>of course, because it's not my possessions, I didn't know what to tell them. I mean, did they steal anything from you?</w:t>
      </w:r>
      <w:r w:rsidR="0053464D" w:rsidRPr="006E2576">
        <w:rPr>
          <w:rFonts w:ascii="Arial" w:hAnsi="Arial"/>
        </w:rPr>
        <w:t>”</w:t>
      </w:r>
      <w:r w:rsidR="002610DA" w:rsidRPr="006E2576">
        <w:rPr>
          <w:rFonts w:ascii="Arial" w:hAnsi="Arial"/>
        </w:rPr>
        <w:t xml:space="preserve"> And he said, </w:t>
      </w:r>
      <w:r w:rsidR="0053464D" w:rsidRPr="006E2576">
        <w:rPr>
          <w:rFonts w:ascii="Arial" w:hAnsi="Arial"/>
        </w:rPr>
        <w:t>“</w:t>
      </w:r>
      <w:r w:rsidR="002610DA" w:rsidRPr="006E2576">
        <w:rPr>
          <w:rFonts w:ascii="Arial" w:hAnsi="Arial"/>
        </w:rPr>
        <w:t>Well, not much. It looks like some old cell phones, a little cash, a small color printer, some marijuana.</w:t>
      </w:r>
      <w:r w:rsidR="00F24CE3" w:rsidRPr="006E2576">
        <w:rPr>
          <w:rFonts w:ascii="Arial" w:hAnsi="Arial"/>
        </w:rPr>
        <w:t>”</w:t>
      </w:r>
      <w:r w:rsidR="002610DA" w:rsidRPr="006E2576">
        <w:rPr>
          <w:rFonts w:ascii="Arial" w:hAnsi="Arial"/>
        </w:rPr>
        <w:t xml:space="preserve"> And then</w:t>
      </w:r>
      <w:r w:rsidR="00802E7B">
        <w:rPr>
          <w:rFonts w:ascii="Arial" w:hAnsi="Arial"/>
        </w:rPr>
        <w:t>,</w:t>
      </w:r>
      <w:r w:rsidR="002610DA" w:rsidRPr="006E2576">
        <w:rPr>
          <w:rFonts w:ascii="Arial" w:hAnsi="Arial"/>
        </w:rPr>
        <w:t xml:space="preserve"> he said, </w:t>
      </w:r>
      <w:r w:rsidR="00F24CE3" w:rsidRPr="006E2576">
        <w:rPr>
          <w:rFonts w:ascii="Arial" w:hAnsi="Arial"/>
        </w:rPr>
        <w:t>“B</w:t>
      </w:r>
      <w:r w:rsidR="002610DA" w:rsidRPr="006E2576">
        <w:rPr>
          <w:rFonts w:ascii="Arial" w:hAnsi="Arial"/>
        </w:rPr>
        <w:t>ut they won't be able to use the phones</w:t>
      </w:r>
      <w:r w:rsidR="002C01B6">
        <w:rPr>
          <w:rFonts w:ascii="Arial" w:hAnsi="Arial"/>
        </w:rPr>
        <w:t>. Y</w:t>
      </w:r>
      <w:r w:rsidR="002610DA" w:rsidRPr="006E2576">
        <w:rPr>
          <w:rFonts w:ascii="Arial" w:hAnsi="Arial"/>
        </w:rPr>
        <w:t>ou have to put in a security card before you can use them. And without the right identity card, the phones won't work,</w:t>
      </w:r>
      <w:r w:rsidR="00F24CE3" w:rsidRPr="006E2576">
        <w:rPr>
          <w:rFonts w:ascii="Arial" w:hAnsi="Arial"/>
        </w:rPr>
        <w:t>”</w:t>
      </w:r>
      <w:r w:rsidR="002610DA" w:rsidRPr="006E2576">
        <w:rPr>
          <w:rFonts w:ascii="Arial" w:hAnsi="Arial"/>
        </w:rPr>
        <w:t xml:space="preserve"> which just struck me as very </w:t>
      </w:r>
      <w:r w:rsidR="00F24CE3" w:rsidRPr="006E2576">
        <w:rPr>
          <w:rFonts w:ascii="Arial" w:hAnsi="Arial"/>
        </w:rPr>
        <w:t xml:space="preserve">007. </w:t>
      </w:r>
    </w:p>
    <w:p w14:paraId="1DE96A01" w14:textId="77777777" w:rsidR="00F24CE3" w:rsidRPr="006E2576" w:rsidRDefault="00F24CE3">
      <w:pPr>
        <w:spacing w:after="0"/>
        <w:rPr>
          <w:rFonts w:ascii="Arial" w:hAnsi="Arial"/>
        </w:rPr>
      </w:pPr>
    </w:p>
    <w:p w14:paraId="30266E90" w14:textId="203653EF" w:rsidR="0008202D" w:rsidRPr="006E2576" w:rsidRDefault="00F24CE3">
      <w:pPr>
        <w:spacing w:after="0"/>
        <w:rPr>
          <w:rFonts w:ascii="Arial" w:hAnsi="Arial"/>
        </w:rPr>
      </w:pPr>
      <w:r w:rsidRPr="006E2576">
        <w:rPr>
          <w:rFonts w:ascii="Arial" w:hAnsi="Arial"/>
        </w:rPr>
        <w:t>T</w:t>
      </w:r>
      <w:r w:rsidR="002610DA" w:rsidRPr="006E2576">
        <w:rPr>
          <w:rFonts w:ascii="Arial" w:hAnsi="Arial"/>
        </w:rPr>
        <w:t xml:space="preserve">here had been a video camera that the thieves didn't steal from him. </w:t>
      </w:r>
      <w:r w:rsidRPr="006E2576">
        <w:rPr>
          <w:rFonts w:ascii="Arial" w:hAnsi="Arial"/>
        </w:rPr>
        <w:t>H</w:t>
      </w:r>
      <w:r w:rsidR="002610DA" w:rsidRPr="006E2576">
        <w:rPr>
          <w:rFonts w:ascii="Arial" w:hAnsi="Arial"/>
        </w:rPr>
        <w:t>e was as puzzled at some aspects of this robbery as I was</w:t>
      </w:r>
      <w:r w:rsidR="00FA77BB" w:rsidRPr="006E2576">
        <w:rPr>
          <w:rFonts w:ascii="Arial" w:hAnsi="Arial"/>
        </w:rPr>
        <w:t>. A</w:t>
      </w:r>
      <w:r w:rsidR="002610DA" w:rsidRPr="006E2576">
        <w:rPr>
          <w:rFonts w:ascii="Arial" w:hAnsi="Arial"/>
        </w:rPr>
        <w:t xml:space="preserve">t a certain point, </w:t>
      </w:r>
      <w:r w:rsidR="00FA77BB" w:rsidRPr="006E2576">
        <w:rPr>
          <w:rFonts w:ascii="Arial" w:hAnsi="Arial"/>
        </w:rPr>
        <w:t xml:space="preserve">Don </w:t>
      </w:r>
      <w:r w:rsidR="002610DA" w:rsidRPr="006E2576">
        <w:rPr>
          <w:rFonts w:ascii="Arial" w:hAnsi="Arial"/>
        </w:rPr>
        <w:t xml:space="preserve">said, </w:t>
      </w:r>
      <w:r w:rsidR="00FA77BB" w:rsidRPr="006E2576">
        <w:rPr>
          <w:rFonts w:ascii="Arial" w:hAnsi="Arial"/>
        </w:rPr>
        <w:t>“W</w:t>
      </w:r>
      <w:r w:rsidR="002610DA" w:rsidRPr="006E2576">
        <w:rPr>
          <w:rFonts w:ascii="Arial" w:hAnsi="Arial"/>
        </w:rPr>
        <w:t>hat we should do is we should set up some webcams in the apartment so we'll catch him</w:t>
      </w:r>
      <w:r w:rsidR="00FA77BB" w:rsidRPr="006E2576">
        <w:rPr>
          <w:rFonts w:ascii="Arial" w:hAnsi="Arial"/>
        </w:rPr>
        <w:t xml:space="preserve"> </w:t>
      </w:r>
      <w:r w:rsidR="002610DA" w:rsidRPr="006E2576">
        <w:rPr>
          <w:rFonts w:ascii="Arial" w:hAnsi="Arial"/>
        </w:rPr>
        <w:t>if he comes back again.</w:t>
      </w:r>
      <w:r w:rsidR="00FA77BB" w:rsidRPr="006E2576">
        <w:rPr>
          <w:rFonts w:ascii="Arial" w:hAnsi="Arial"/>
        </w:rPr>
        <w:t>”</w:t>
      </w:r>
      <w:r w:rsidR="002610DA" w:rsidRPr="006E2576">
        <w:rPr>
          <w:rFonts w:ascii="Arial" w:hAnsi="Arial"/>
        </w:rPr>
        <w:t xml:space="preserve"> And I felt like</w:t>
      </w:r>
      <w:r w:rsidR="00FA77BB" w:rsidRPr="006E2576">
        <w:rPr>
          <w:rFonts w:ascii="Arial" w:hAnsi="Arial"/>
        </w:rPr>
        <w:t>, “N</w:t>
      </w:r>
      <w:r w:rsidR="002610DA" w:rsidRPr="006E2576">
        <w:rPr>
          <w:rFonts w:ascii="Arial" w:hAnsi="Arial"/>
        </w:rPr>
        <w:t>o, no, actually, I don't want to extend the surveillance state into my own apartment</w:t>
      </w:r>
      <w:r w:rsidR="0028582C">
        <w:rPr>
          <w:rFonts w:ascii="Arial" w:hAnsi="Arial"/>
        </w:rPr>
        <w:t xml:space="preserve">. </w:t>
      </w:r>
      <w:r w:rsidR="002610DA" w:rsidRPr="006E2576">
        <w:rPr>
          <w:rFonts w:ascii="Arial" w:hAnsi="Arial"/>
        </w:rPr>
        <w:t xml:space="preserve">I'd rather never know what happened </w:t>
      </w:r>
      <w:r w:rsidR="007A67C7">
        <w:rPr>
          <w:rFonts w:ascii="Arial" w:hAnsi="Arial"/>
        </w:rPr>
        <w:t xml:space="preserve">than </w:t>
      </w:r>
      <w:r w:rsidR="002610DA" w:rsidRPr="006E2576">
        <w:rPr>
          <w:rFonts w:ascii="Arial" w:hAnsi="Arial"/>
        </w:rPr>
        <w:t>do that.</w:t>
      </w:r>
      <w:r w:rsidR="00D12123" w:rsidRPr="006E2576">
        <w:rPr>
          <w:rFonts w:ascii="Arial" w:hAnsi="Arial"/>
        </w:rPr>
        <w:t>”</w:t>
      </w:r>
      <w:r w:rsidR="002610DA" w:rsidRPr="006E2576">
        <w:rPr>
          <w:rFonts w:ascii="Arial" w:hAnsi="Arial"/>
        </w:rPr>
        <w:t xml:space="preserve"> He also put a small lock on the bedroom door, which was a joke. It had been several weeks, maybe a month after the </w:t>
      </w:r>
      <w:r w:rsidR="00D85EAA" w:rsidRPr="006E2576">
        <w:rPr>
          <w:rFonts w:ascii="Arial" w:hAnsi="Arial"/>
        </w:rPr>
        <w:t>break-in</w:t>
      </w:r>
      <w:r w:rsidR="0008202D" w:rsidRPr="006E2576">
        <w:rPr>
          <w:rFonts w:ascii="Arial" w:hAnsi="Arial"/>
        </w:rPr>
        <w:t xml:space="preserve">, </w:t>
      </w:r>
      <w:r w:rsidR="002610DA" w:rsidRPr="006E2576">
        <w:rPr>
          <w:rFonts w:ascii="Arial" w:hAnsi="Arial"/>
        </w:rPr>
        <w:t>and he was still trying to figure out what happened.</w:t>
      </w:r>
    </w:p>
    <w:p w14:paraId="506AFEF0" w14:textId="77777777" w:rsidR="0008202D" w:rsidRPr="006E2576" w:rsidRDefault="0008202D">
      <w:pPr>
        <w:spacing w:after="0"/>
        <w:rPr>
          <w:rFonts w:ascii="Arial" w:hAnsi="Arial"/>
        </w:rPr>
      </w:pPr>
    </w:p>
    <w:p w14:paraId="2279F432" w14:textId="48516E01" w:rsidR="009510D4" w:rsidRPr="006E2576" w:rsidRDefault="0008202D">
      <w:pPr>
        <w:spacing w:after="0"/>
        <w:rPr>
          <w:rFonts w:ascii="Arial" w:hAnsi="Arial"/>
        </w:rPr>
      </w:pPr>
      <w:r w:rsidRPr="006E2576">
        <w:rPr>
          <w:rFonts w:ascii="Arial" w:hAnsi="Arial"/>
        </w:rPr>
        <w:t>O</w:t>
      </w:r>
      <w:r w:rsidR="002610DA" w:rsidRPr="006E2576">
        <w:rPr>
          <w:rFonts w:ascii="Arial" w:hAnsi="Arial"/>
        </w:rPr>
        <w:t>ut of nowhere, one day, he says</w:t>
      </w:r>
      <w:r w:rsidR="00B0180C" w:rsidRPr="006E2576">
        <w:rPr>
          <w:rFonts w:ascii="Arial" w:hAnsi="Arial"/>
        </w:rPr>
        <w:t>, “S</w:t>
      </w:r>
      <w:r w:rsidR="002610DA" w:rsidRPr="006E2576">
        <w:rPr>
          <w:rFonts w:ascii="Arial" w:hAnsi="Arial"/>
        </w:rPr>
        <w:t>o</w:t>
      </w:r>
      <w:r w:rsidR="00B0180C" w:rsidRPr="006E2576">
        <w:rPr>
          <w:rFonts w:ascii="Arial" w:hAnsi="Arial"/>
        </w:rPr>
        <w:t xml:space="preserve">, </w:t>
      </w:r>
      <w:r w:rsidR="002610DA" w:rsidRPr="006E2576">
        <w:rPr>
          <w:rFonts w:ascii="Arial" w:hAnsi="Arial"/>
        </w:rPr>
        <w:t>I sent some things to my brother</w:t>
      </w:r>
      <w:r w:rsidR="00B0180C" w:rsidRPr="006E2576">
        <w:rPr>
          <w:rFonts w:ascii="Arial" w:hAnsi="Arial"/>
        </w:rPr>
        <w:t>-</w:t>
      </w:r>
      <w:r w:rsidR="002610DA" w:rsidRPr="006E2576">
        <w:rPr>
          <w:rFonts w:ascii="Arial" w:hAnsi="Arial"/>
        </w:rPr>
        <w:t>in</w:t>
      </w:r>
      <w:r w:rsidR="00B0180C" w:rsidRPr="006E2576">
        <w:rPr>
          <w:rFonts w:ascii="Arial" w:hAnsi="Arial"/>
        </w:rPr>
        <w:t>-</w:t>
      </w:r>
      <w:r w:rsidR="002610DA" w:rsidRPr="006E2576">
        <w:rPr>
          <w:rFonts w:ascii="Arial" w:hAnsi="Arial"/>
        </w:rPr>
        <w:t xml:space="preserve">law in DC from my room who's a </w:t>
      </w:r>
      <w:r w:rsidR="00B0180C" w:rsidRPr="006E2576">
        <w:rPr>
          <w:rFonts w:ascii="Arial" w:hAnsi="Arial"/>
        </w:rPr>
        <w:t>F</w:t>
      </w:r>
      <w:r w:rsidR="002610DA" w:rsidRPr="006E2576">
        <w:rPr>
          <w:rFonts w:ascii="Arial" w:hAnsi="Arial"/>
        </w:rPr>
        <w:t>ed.</w:t>
      </w:r>
      <w:r w:rsidR="00B0180C" w:rsidRPr="006E2576">
        <w:rPr>
          <w:rFonts w:ascii="Arial" w:hAnsi="Arial"/>
        </w:rPr>
        <w:t xml:space="preserve"> </w:t>
      </w:r>
      <w:r w:rsidR="002610DA" w:rsidRPr="006E2576">
        <w:rPr>
          <w:rFonts w:ascii="Arial" w:hAnsi="Arial"/>
        </w:rPr>
        <w:t>So</w:t>
      </w:r>
      <w:r w:rsidR="00B0180C" w:rsidRPr="006E2576">
        <w:rPr>
          <w:rFonts w:ascii="Arial" w:hAnsi="Arial"/>
        </w:rPr>
        <w:t xml:space="preserve">, </w:t>
      </w:r>
      <w:r w:rsidR="002610DA" w:rsidRPr="006E2576">
        <w:rPr>
          <w:rFonts w:ascii="Arial" w:hAnsi="Arial"/>
        </w:rPr>
        <w:t>if there are any prints on these things, he'll figure it out.</w:t>
      </w:r>
      <w:r w:rsidR="00B0180C" w:rsidRPr="006E2576">
        <w:rPr>
          <w:rFonts w:ascii="Arial" w:hAnsi="Arial"/>
        </w:rPr>
        <w:t>”</w:t>
      </w:r>
      <w:r w:rsidR="002610DA" w:rsidRPr="006E2576">
        <w:rPr>
          <w:rFonts w:ascii="Arial" w:hAnsi="Arial"/>
        </w:rPr>
        <w:t xml:space="preserve"> And I said, </w:t>
      </w:r>
      <w:r w:rsidR="00B0180C" w:rsidRPr="006E2576">
        <w:rPr>
          <w:rFonts w:ascii="Arial" w:hAnsi="Arial"/>
        </w:rPr>
        <w:t>“</w:t>
      </w:r>
      <w:r w:rsidR="002610DA" w:rsidRPr="006E2576">
        <w:rPr>
          <w:rFonts w:ascii="Arial" w:hAnsi="Arial"/>
        </w:rPr>
        <w:t>Look, there's something I wanted to tell you. I haven't been honest with you about this, and I can't do that anymore. When the breakup happened, I freaked out. I didn't realize that you had deposited the rent in my account. And then</w:t>
      </w:r>
      <w:r w:rsidR="004524B0">
        <w:rPr>
          <w:rFonts w:ascii="Arial" w:hAnsi="Arial"/>
        </w:rPr>
        <w:t>,</w:t>
      </w:r>
      <w:r w:rsidR="002610DA" w:rsidRPr="006E2576">
        <w:rPr>
          <w:rFonts w:ascii="Arial" w:hAnsi="Arial"/>
        </w:rPr>
        <w:t xml:space="preserve"> I didn't hear from you for weeks</w:t>
      </w:r>
      <w:r w:rsidR="004524B0">
        <w:rPr>
          <w:rFonts w:ascii="Arial" w:hAnsi="Arial"/>
        </w:rPr>
        <w:t xml:space="preserve"> a</w:t>
      </w:r>
      <w:r w:rsidR="002610DA" w:rsidRPr="006E2576">
        <w:rPr>
          <w:rFonts w:ascii="Arial" w:hAnsi="Arial"/>
        </w:rPr>
        <w:t>nd I thought you weren't coming back. And then</w:t>
      </w:r>
      <w:r w:rsidR="004524B0">
        <w:rPr>
          <w:rFonts w:ascii="Arial" w:hAnsi="Arial"/>
        </w:rPr>
        <w:t>,</w:t>
      </w:r>
      <w:r w:rsidR="002610DA" w:rsidRPr="006E2576">
        <w:rPr>
          <w:rFonts w:ascii="Arial" w:hAnsi="Arial"/>
        </w:rPr>
        <w:t xml:space="preserve"> when you called and you told me that your sister had died</w:t>
      </w:r>
      <w:r w:rsidR="00B0180C" w:rsidRPr="006E2576">
        <w:rPr>
          <w:rFonts w:ascii="Arial" w:hAnsi="Arial"/>
        </w:rPr>
        <w:t xml:space="preserve">, </w:t>
      </w:r>
      <w:r w:rsidR="002610DA" w:rsidRPr="006E2576">
        <w:rPr>
          <w:rFonts w:ascii="Arial" w:hAnsi="Arial"/>
        </w:rPr>
        <w:t xml:space="preserve">I just felt like such </w:t>
      </w:r>
      <w:r w:rsidR="00B0180C" w:rsidRPr="006E2576">
        <w:rPr>
          <w:rFonts w:ascii="Arial" w:hAnsi="Arial"/>
        </w:rPr>
        <w:t>an asshole</w:t>
      </w:r>
      <w:r w:rsidR="002610DA" w:rsidRPr="006E2576">
        <w:rPr>
          <w:rFonts w:ascii="Arial" w:hAnsi="Arial"/>
        </w:rPr>
        <w:t>.</w:t>
      </w:r>
      <w:r w:rsidR="003A010B">
        <w:rPr>
          <w:rFonts w:ascii="Arial" w:hAnsi="Arial"/>
        </w:rPr>
        <w:t>"</w:t>
      </w:r>
      <w:r w:rsidR="002610DA" w:rsidRPr="006E2576">
        <w:rPr>
          <w:rFonts w:ascii="Arial" w:hAnsi="Arial"/>
        </w:rPr>
        <w:t xml:space="preserve"> And I took a deep breath. And I said, </w:t>
      </w:r>
      <w:r w:rsidR="009510D4" w:rsidRPr="006E2576">
        <w:rPr>
          <w:rFonts w:ascii="Arial" w:hAnsi="Arial"/>
        </w:rPr>
        <w:t>“S</w:t>
      </w:r>
      <w:r w:rsidR="002610DA" w:rsidRPr="006E2576">
        <w:rPr>
          <w:rFonts w:ascii="Arial" w:hAnsi="Arial"/>
        </w:rPr>
        <w:t>o</w:t>
      </w:r>
      <w:r w:rsidR="0061498C">
        <w:rPr>
          <w:rFonts w:ascii="Arial" w:hAnsi="Arial"/>
        </w:rPr>
        <w:t>,</w:t>
      </w:r>
      <w:r w:rsidR="002610DA" w:rsidRPr="006E2576">
        <w:rPr>
          <w:rFonts w:ascii="Arial" w:hAnsi="Arial"/>
        </w:rPr>
        <w:t xml:space="preserve"> I felt like I couldn't tell you that I had packed up your thing</w:t>
      </w:r>
      <w:r w:rsidR="009510D4" w:rsidRPr="006E2576">
        <w:rPr>
          <w:rFonts w:ascii="Arial" w:hAnsi="Arial"/>
        </w:rPr>
        <w:t>, s</w:t>
      </w:r>
      <w:r w:rsidR="002610DA" w:rsidRPr="006E2576">
        <w:rPr>
          <w:rFonts w:ascii="Arial" w:hAnsi="Arial"/>
        </w:rPr>
        <w:t xml:space="preserve">o </w:t>
      </w:r>
      <w:r w:rsidR="009510D4" w:rsidRPr="006E2576">
        <w:rPr>
          <w:rFonts w:ascii="Arial" w:hAnsi="Arial"/>
        </w:rPr>
        <w:t xml:space="preserve">I </w:t>
      </w:r>
      <w:r w:rsidR="002610DA" w:rsidRPr="006E2576">
        <w:rPr>
          <w:rFonts w:ascii="Arial" w:hAnsi="Arial"/>
        </w:rPr>
        <w:t xml:space="preserve">came in and tried to make it look like it looked just after the </w:t>
      </w:r>
      <w:r w:rsidR="00D85EAA" w:rsidRPr="006E2576">
        <w:rPr>
          <w:rFonts w:ascii="Arial" w:hAnsi="Arial"/>
        </w:rPr>
        <w:t>break-in</w:t>
      </w:r>
      <w:r w:rsidR="002610DA" w:rsidRPr="006E2576">
        <w:rPr>
          <w:rFonts w:ascii="Arial" w:hAnsi="Arial"/>
        </w:rPr>
        <w:t>. Sorry. There it is.</w:t>
      </w:r>
      <w:r w:rsidR="009510D4" w:rsidRPr="006E2576">
        <w:rPr>
          <w:rFonts w:ascii="Arial" w:hAnsi="Arial"/>
        </w:rPr>
        <w:t xml:space="preserve"> Now you have it.”</w:t>
      </w:r>
    </w:p>
    <w:p w14:paraId="18CAF910" w14:textId="77777777" w:rsidR="009510D4" w:rsidRPr="006E2576" w:rsidRDefault="009510D4">
      <w:pPr>
        <w:spacing w:after="0"/>
        <w:rPr>
          <w:rFonts w:ascii="Arial" w:hAnsi="Arial"/>
        </w:rPr>
      </w:pPr>
    </w:p>
    <w:p w14:paraId="5B2207E3" w14:textId="0C664E1A" w:rsidR="006663CF" w:rsidRPr="006E2576" w:rsidRDefault="002610DA">
      <w:pPr>
        <w:spacing w:after="0"/>
        <w:rPr>
          <w:rFonts w:ascii="Arial" w:hAnsi="Arial"/>
        </w:rPr>
      </w:pPr>
      <w:r w:rsidRPr="006E2576">
        <w:rPr>
          <w:rFonts w:ascii="Arial" w:hAnsi="Arial"/>
        </w:rPr>
        <w:lastRenderedPageBreak/>
        <w:t xml:space="preserve">And he said, </w:t>
      </w:r>
      <w:r w:rsidR="009510D4" w:rsidRPr="006E2576">
        <w:rPr>
          <w:rFonts w:ascii="Arial" w:hAnsi="Arial"/>
        </w:rPr>
        <w:t>“</w:t>
      </w:r>
      <w:r w:rsidRPr="006E2576">
        <w:rPr>
          <w:rFonts w:ascii="Arial" w:hAnsi="Arial"/>
        </w:rPr>
        <w:t xml:space="preserve">Yeah, yeah, </w:t>
      </w:r>
      <w:r w:rsidR="009510D4" w:rsidRPr="006E2576">
        <w:rPr>
          <w:rFonts w:ascii="Arial" w:hAnsi="Arial"/>
        </w:rPr>
        <w:t xml:space="preserve">you </w:t>
      </w:r>
      <w:r w:rsidRPr="006E2576">
        <w:rPr>
          <w:rFonts w:ascii="Arial" w:hAnsi="Arial"/>
        </w:rPr>
        <w:t>handled pretty much everything in there,</w:t>
      </w:r>
      <w:r w:rsidR="009510D4" w:rsidRPr="006E2576">
        <w:rPr>
          <w:rFonts w:ascii="Arial" w:hAnsi="Arial"/>
        </w:rPr>
        <w:t>”</w:t>
      </w:r>
      <w:r w:rsidRPr="006E2576">
        <w:rPr>
          <w:rFonts w:ascii="Arial" w:hAnsi="Arial"/>
        </w:rPr>
        <w:t xml:space="preserve"> as if that he was asking for confirmation of something that he already knew. He said, </w:t>
      </w:r>
      <w:r w:rsidR="009510D4" w:rsidRPr="006E2576">
        <w:rPr>
          <w:rFonts w:ascii="Arial" w:hAnsi="Arial"/>
        </w:rPr>
        <w:t>“</w:t>
      </w:r>
      <w:r w:rsidRPr="006E2576">
        <w:rPr>
          <w:rFonts w:ascii="Arial" w:hAnsi="Arial"/>
        </w:rPr>
        <w:t>I found your prints too.</w:t>
      </w:r>
      <w:r w:rsidR="005F55D0" w:rsidRPr="006E2576">
        <w:rPr>
          <w:rFonts w:ascii="Arial" w:hAnsi="Arial"/>
        </w:rPr>
        <w:t>”</w:t>
      </w:r>
      <w:r w:rsidRPr="006E2576">
        <w:rPr>
          <w:rFonts w:ascii="Arial" w:hAnsi="Arial"/>
        </w:rPr>
        <w:t xml:space="preserve"> And I was like, </w:t>
      </w:r>
      <w:r w:rsidR="005F55D0" w:rsidRPr="006E2576">
        <w:rPr>
          <w:rFonts w:ascii="Arial" w:hAnsi="Arial"/>
        </w:rPr>
        <w:t>“</w:t>
      </w:r>
      <w:r w:rsidRPr="006E2576">
        <w:rPr>
          <w:rFonts w:ascii="Arial" w:hAnsi="Arial"/>
        </w:rPr>
        <w:t>Well, wait a minute.</w:t>
      </w:r>
      <w:r w:rsidR="005F55D0" w:rsidRPr="006E2576">
        <w:rPr>
          <w:rFonts w:ascii="Arial" w:hAnsi="Arial"/>
        </w:rPr>
        <w:t>”</w:t>
      </w:r>
      <w:r w:rsidRPr="006E2576">
        <w:rPr>
          <w:rFonts w:ascii="Arial" w:hAnsi="Arial"/>
        </w:rPr>
        <w:t xml:space="preserve"> And he said, </w:t>
      </w:r>
      <w:r w:rsidR="005F55D0" w:rsidRPr="006E2576">
        <w:rPr>
          <w:rFonts w:ascii="Arial" w:hAnsi="Arial"/>
        </w:rPr>
        <w:t>“</w:t>
      </w:r>
      <w:r w:rsidRPr="006E2576">
        <w:rPr>
          <w:rFonts w:ascii="Arial" w:hAnsi="Arial"/>
        </w:rPr>
        <w:t>Oh, well</w:t>
      </w:r>
      <w:r w:rsidR="005F55D0" w:rsidRPr="006E2576">
        <w:rPr>
          <w:rFonts w:ascii="Arial" w:hAnsi="Arial"/>
        </w:rPr>
        <w:t xml:space="preserve">, </w:t>
      </w:r>
      <w:r w:rsidRPr="006E2576">
        <w:rPr>
          <w:rFonts w:ascii="Arial" w:hAnsi="Arial"/>
        </w:rPr>
        <w:t>it's pretty easy. You could just take a bottle out of the recycling bin.</w:t>
      </w:r>
      <w:r w:rsidR="005F55D0" w:rsidRPr="006E2576">
        <w:rPr>
          <w:rFonts w:ascii="Arial" w:hAnsi="Arial"/>
        </w:rPr>
        <w:t>”</w:t>
      </w:r>
      <w:r w:rsidRPr="006E2576">
        <w:rPr>
          <w:rFonts w:ascii="Arial" w:hAnsi="Arial"/>
        </w:rPr>
        <w:t xml:space="preserve"> Up until this point, I had no idea that he was harboring any suspicion to me. There was no normal anymore after </w:t>
      </w:r>
      <w:r w:rsidR="00831A63" w:rsidRPr="006E2576">
        <w:rPr>
          <w:rFonts w:ascii="Arial" w:hAnsi="Arial"/>
        </w:rPr>
        <w:t>that. I</w:t>
      </w:r>
      <w:r w:rsidRPr="006E2576">
        <w:rPr>
          <w:rFonts w:ascii="Arial" w:hAnsi="Arial"/>
        </w:rPr>
        <w:t>t had been just awkward to be sharing such a small space. But now</w:t>
      </w:r>
      <w:r w:rsidR="009E026F" w:rsidRPr="006E2576">
        <w:rPr>
          <w:rFonts w:ascii="Arial" w:hAnsi="Arial"/>
        </w:rPr>
        <w:t xml:space="preserve">, </w:t>
      </w:r>
      <w:r w:rsidRPr="006E2576">
        <w:rPr>
          <w:rFonts w:ascii="Arial" w:hAnsi="Arial"/>
        </w:rPr>
        <w:t xml:space="preserve">we had the elephant in the room of this </w:t>
      </w:r>
      <w:r w:rsidR="00D85EAA" w:rsidRPr="006E2576">
        <w:rPr>
          <w:rFonts w:ascii="Arial" w:hAnsi="Arial"/>
        </w:rPr>
        <w:t>break-in</w:t>
      </w:r>
      <w:r w:rsidRPr="006E2576">
        <w:rPr>
          <w:rFonts w:ascii="Arial" w:hAnsi="Arial"/>
        </w:rPr>
        <w:t xml:space="preserve"> and neither of us really trusting the other. But we just sort of limped forw</w:t>
      </w:r>
      <w:r w:rsidR="00A33F9F" w:rsidRPr="006E2576">
        <w:rPr>
          <w:rFonts w:ascii="Arial" w:hAnsi="Arial"/>
        </w:rPr>
        <w:t>a</w:t>
      </w:r>
      <w:r w:rsidRPr="006E2576">
        <w:rPr>
          <w:rFonts w:ascii="Arial" w:hAnsi="Arial"/>
        </w:rPr>
        <w:t>rd in this</w:t>
      </w:r>
      <w:r w:rsidR="00A33F9F" w:rsidRPr="006E2576">
        <w:rPr>
          <w:rFonts w:ascii="Arial" w:hAnsi="Arial"/>
        </w:rPr>
        <w:t xml:space="preserve"> </w:t>
      </w:r>
      <w:r w:rsidRPr="006E2576">
        <w:rPr>
          <w:rFonts w:ascii="Arial" w:hAnsi="Arial"/>
        </w:rPr>
        <w:t xml:space="preserve">very </w:t>
      </w:r>
      <w:r w:rsidR="001549DB">
        <w:rPr>
          <w:rFonts w:ascii="Arial" w:hAnsi="Arial"/>
        </w:rPr>
        <w:t xml:space="preserve">thickened tension. </w:t>
      </w:r>
      <w:r w:rsidRPr="006E2576">
        <w:rPr>
          <w:rFonts w:ascii="Arial" w:hAnsi="Arial"/>
        </w:rPr>
        <w:t>I wasn't completely dependent on him for the rent money</w:t>
      </w:r>
      <w:r w:rsidR="00A33F9F" w:rsidRPr="006E2576">
        <w:rPr>
          <w:rFonts w:ascii="Arial" w:hAnsi="Arial"/>
        </w:rPr>
        <w:t>. A</w:t>
      </w:r>
      <w:r w:rsidRPr="006E2576">
        <w:rPr>
          <w:rFonts w:ascii="Arial" w:hAnsi="Arial"/>
        </w:rPr>
        <w:t>nd looking back</w:t>
      </w:r>
      <w:r w:rsidR="00A33F9F" w:rsidRPr="006E2576">
        <w:rPr>
          <w:rFonts w:ascii="Arial" w:hAnsi="Arial"/>
        </w:rPr>
        <w:t xml:space="preserve">, </w:t>
      </w:r>
      <w:r w:rsidRPr="006E2576">
        <w:rPr>
          <w:rFonts w:ascii="Arial" w:hAnsi="Arial"/>
        </w:rPr>
        <w:t>I don't know why I allowed this to go on. I honestly just don't know why I didn't say</w:t>
      </w:r>
      <w:r w:rsidR="00A33F9F" w:rsidRPr="006E2576">
        <w:rPr>
          <w:rFonts w:ascii="Arial" w:hAnsi="Arial"/>
        </w:rPr>
        <w:t>, “L</w:t>
      </w:r>
      <w:r w:rsidRPr="006E2576">
        <w:rPr>
          <w:rFonts w:ascii="Arial" w:hAnsi="Arial"/>
        </w:rPr>
        <w:t>ook</w:t>
      </w:r>
      <w:r w:rsidR="00A33F9F" w:rsidRPr="006E2576">
        <w:rPr>
          <w:rFonts w:ascii="Arial" w:hAnsi="Arial"/>
        </w:rPr>
        <w:t xml:space="preserve">, Don, </w:t>
      </w:r>
      <w:r w:rsidRPr="006E2576">
        <w:rPr>
          <w:rFonts w:ascii="Arial" w:hAnsi="Arial"/>
        </w:rPr>
        <w:t xml:space="preserve">I just don't feel this is working out. I think you're </w:t>
      </w:r>
      <w:r w:rsidR="00391014" w:rsidRPr="006E2576">
        <w:rPr>
          <w:rFonts w:ascii="Arial" w:hAnsi="Arial"/>
        </w:rPr>
        <w:t>going to</w:t>
      </w:r>
      <w:r w:rsidRPr="006E2576">
        <w:rPr>
          <w:rFonts w:ascii="Arial" w:hAnsi="Arial"/>
        </w:rPr>
        <w:t xml:space="preserve"> have to find another place to stay.</w:t>
      </w:r>
      <w:r w:rsidR="00A33F9F" w:rsidRPr="006E2576">
        <w:rPr>
          <w:rFonts w:ascii="Arial" w:hAnsi="Arial"/>
        </w:rPr>
        <w:t>”</w:t>
      </w:r>
      <w:r w:rsidRPr="006E2576">
        <w:rPr>
          <w:rFonts w:ascii="Arial" w:hAnsi="Arial"/>
        </w:rPr>
        <w:t xml:space="preserve"> And he didn't seem to want to leave. So</w:t>
      </w:r>
      <w:r w:rsidR="00A33F9F" w:rsidRPr="006E2576">
        <w:rPr>
          <w:rFonts w:ascii="Arial" w:hAnsi="Arial"/>
        </w:rPr>
        <w:t xml:space="preserve">, </w:t>
      </w:r>
      <w:r w:rsidRPr="006E2576">
        <w:rPr>
          <w:rFonts w:ascii="Arial" w:hAnsi="Arial"/>
        </w:rPr>
        <w:t>we were just stuck together</w:t>
      </w:r>
      <w:r w:rsidR="00A33F9F" w:rsidRPr="006E2576">
        <w:rPr>
          <w:rFonts w:ascii="Arial" w:hAnsi="Arial"/>
        </w:rPr>
        <w:t>.</w:t>
      </w:r>
    </w:p>
    <w:p w14:paraId="439583D4" w14:textId="77777777" w:rsidR="006663CF" w:rsidRPr="006E2576" w:rsidRDefault="006663CF">
      <w:pPr>
        <w:spacing w:after="0"/>
        <w:rPr>
          <w:rFonts w:ascii="Arial" w:hAnsi="Arial"/>
        </w:rPr>
      </w:pPr>
    </w:p>
    <w:p w14:paraId="3D5310B5" w14:textId="77777777" w:rsidR="00A33F9F" w:rsidRPr="006E2576" w:rsidRDefault="00A33F9F">
      <w:pPr>
        <w:spacing w:after="0"/>
        <w:rPr>
          <w:rFonts w:ascii="Arial" w:hAnsi="Arial"/>
        </w:rPr>
      </w:pPr>
      <w:r w:rsidRPr="006E2576">
        <w:rPr>
          <w:rFonts w:ascii="Arial" w:hAnsi="Arial"/>
        </w:rPr>
        <w:t>[somber music]</w:t>
      </w:r>
    </w:p>
    <w:p w14:paraId="4F422DED" w14:textId="77777777" w:rsidR="00A33F9F" w:rsidRPr="006E2576" w:rsidRDefault="00A33F9F">
      <w:pPr>
        <w:spacing w:after="0"/>
        <w:rPr>
          <w:rFonts w:ascii="Arial" w:hAnsi="Arial"/>
        </w:rPr>
      </w:pPr>
    </w:p>
    <w:p w14:paraId="59EF393A" w14:textId="0A8A9689" w:rsidR="006663CF" w:rsidRPr="006E2576" w:rsidRDefault="00EF4457">
      <w:pPr>
        <w:spacing w:after="0"/>
        <w:rPr>
          <w:rFonts w:ascii="Arial" w:hAnsi="Arial"/>
        </w:rPr>
      </w:pPr>
      <w:r w:rsidRPr="00EF4457">
        <w:rPr>
          <w:rFonts w:ascii="Arial" w:hAnsi="Arial"/>
          <w:b/>
          <w:bCs/>
        </w:rPr>
        <w:t>Glynn:</w:t>
      </w:r>
      <w:r w:rsidR="00A33F9F" w:rsidRPr="006E2576">
        <w:rPr>
          <w:rFonts w:ascii="Arial" w:hAnsi="Arial"/>
        </w:rPr>
        <w:t xml:space="preserve"> T</w:t>
      </w:r>
      <w:r w:rsidR="002610DA" w:rsidRPr="006E2576">
        <w:rPr>
          <w:rFonts w:ascii="Arial" w:hAnsi="Arial"/>
        </w:rPr>
        <w:t>hings are getting really awkward in the apartment</w:t>
      </w:r>
      <w:r w:rsidR="00A33F9F" w:rsidRPr="006E2576">
        <w:rPr>
          <w:rFonts w:ascii="Arial" w:hAnsi="Arial"/>
        </w:rPr>
        <w:t>, Snappers</w:t>
      </w:r>
      <w:r w:rsidR="002610DA" w:rsidRPr="006E2576">
        <w:rPr>
          <w:rFonts w:ascii="Arial" w:hAnsi="Arial"/>
        </w:rPr>
        <w:t xml:space="preserve">. Can these two roommates continue to coexist? Find out when the </w:t>
      </w:r>
      <w:r w:rsidR="00A33F9F" w:rsidRPr="006E2576">
        <w:rPr>
          <w:rFonts w:ascii="Arial" w:hAnsi="Arial"/>
        </w:rPr>
        <w:t>R</w:t>
      </w:r>
      <w:r w:rsidR="002610DA" w:rsidRPr="006E2576">
        <w:rPr>
          <w:rFonts w:ascii="Arial" w:hAnsi="Arial"/>
        </w:rPr>
        <w:t xml:space="preserve">oommate </w:t>
      </w:r>
      <w:r w:rsidR="00A33F9F" w:rsidRPr="006E2576">
        <w:rPr>
          <w:rFonts w:ascii="Arial" w:hAnsi="Arial"/>
        </w:rPr>
        <w:t xml:space="preserve">Wanted </w:t>
      </w:r>
      <w:r w:rsidR="002610DA" w:rsidRPr="006E2576">
        <w:rPr>
          <w:rFonts w:ascii="Arial" w:hAnsi="Arial"/>
        </w:rPr>
        <w:t>episode continues. Stay tuned</w:t>
      </w:r>
      <w:r w:rsidR="00A33F9F" w:rsidRPr="006E2576">
        <w:rPr>
          <w:rFonts w:ascii="Arial" w:hAnsi="Arial"/>
        </w:rPr>
        <w:t>.</w:t>
      </w:r>
    </w:p>
    <w:p w14:paraId="49733E69" w14:textId="77777777" w:rsidR="006663CF" w:rsidRPr="006E2576" w:rsidRDefault="006663CF">
      <w:pPr>
        <w:spacing w:after="0"/>
        <w:rPr>
          <w:rFonts w:ascii="Arial" w:hAnsi="Arial"/>
        </w:rPr>
      </w:pPr>
    </w:p>
    <w:p w14:paraId="3B2F6515" w14:textId="1F258D90" w:rsidR="00A33F9F" w:rsidRPr="006E2576" w:rsidRDefault="00A33F9F">
      <w:pPr>
        <w:spacing w:after="0"/>
        <w:rPr>
          <w:rFonts w:ascii="Arial" w:hAnsi="Arial"/>
        </w:rPr>
      </w:pPr>
      <w:r w:rsidRPr="006E2576">
        <w:rPr>
          <w:rFonts w:ascii="Arial" w:hAnsi="Arial"/>
        </w:rPr>
        <w:t>[upbeat music]</w:t>
      </w:r>
    </w:p>
    <w:p w14:paraId="70BFF465" w14:textId="77777777" w:rsidR="00A33F9F" w:rsidRPr="006E2576" w:rsidRDefault="00A33F9F">
      <w:pPr>
        <w:spacing w:after="0"/>
        <w:rPr>
          <w:rFonts w:ascii="Arial" w:hAnsi="Arial"/>
        </w:rPr>
      </w:pPr>
    </w:p>
    <w:p w14:paraId="652E21E7" w14:textId="172B9126" w:rsidR="006663CF" w:rsidRPr="006E2576" w:rsidRDefault="002610DA">
      <w:pPr>
        <w:spacing w:after="0"/>
        <w:rPr>
          <w:rFonts w:ascii="Arial" w:hAnsi="Arial"/>
        </w:rPr>
      </w:pPr>
      <w:r w:rsidRPr="006E2576">
        <w:rPr>
          <w:rFonts w:ascii="Arial" w:hAnsi="Arial"/>
        </w:rPr>
        <w:t xml:space="preserve">Welcome back to </w:t>
      </w:r>
      <w:r w:rsidR="00A33F9F" w:rsidRPr="006E2576">
        <w:rPr>
          <w:rFonts w:ascii="Arial" w:hAnsi="Arial"/>
        </w:rPr>
        <w:t>S</w:t>
      </w:r>
      <w:r w:rsidRPr="006E2576">
        <w:rPr>
          <w:rFonts w:ascii="Arial" w:hAnsi="Arial"/>
        </w:rPr>
        <w:t xml:space="preserve">nap </w:t>
      </w:r>
      <w:r w:rsidR="00A33F9F" w:rsidRPr="006E2576">
        <w:rPr>
          <w:rFonts w:ascii="Arial" w:hAnsi="Arial"/>
        </w:rPr>
        <w:t>J</w:t>
      </w:r>
      <w:r w:rsidRPr="006E2576">
        <w:rPr>
          <w:rFonts w:ascii="Arial" w:hAnsi="Arial"/>
        </w:rPr>
        <w:t xml:space="preserve">udgment, the </w:t>
      </w:r>
      <w:r w:rsidR="00A33F9F" w:rsidRPr="006E2576">
        <w:rPr>
          <w:rFonts w:ascii="Arial" w:hAnsi="Arial"/>
        </w:rPr>
        <w:t>R</w:t>
      </w:r>
      <w:r w:rsidRPr="006E2576">
        <w:rPr>
          <w:rFonts w:ascii="Arial" w:hAnsi="Arial"/>
        </w:rPr>
        <w:t xml:space="preserve">oommate </w:t>
      </w:r>
      <w:r w:rsidR="00A33F9F" w:rsidRPr="006E2576">
        <w:rPr>
          <w:rFonts w:ascii="Arial" w:hAnsi="Arial"/>
        </w:rPr>
        <w:t>W</w:t>
      </w:r>
      <w:r w:rsidRPr="006E2576">
        <w:rPr>
          <w:rFonts w:ascii="Arial" w:hAnsi="Arial"/>
        </w:rPr>
        <w:t xml:space="preserve">anted episode. Last </w:t>
      </w:r>
      <w:r w:rsidR="00A33F9F" w:rsidRPr="006E2576">
        <w:rPr>
          <w:rFonts w:ascii="Arial" w:hAnsi="Arial"/>
        </w:rPr>
        <w:t xml:space="preserve">when </w:t>
      </w:r>
      <w:r w:rsidRPr="006E2576">
        <w:rPr>
          <w:rFonts w:ascii="Arial" w:hAnsi="Arial"/>
        </w:rPr>
        <w:t>we left</w:t>
      </w:r>
      <w:r w:rsidR="00A33F9F" w:rsidRPr="006E2576">
        <w:rPr>
          <w:rFonts w:ascii="Arial" w:hAnsi="Arial"/>
        </w:rPr>
        <w:t xml:space="preserve">, </w:t>
      </w:r>
      <w:r w:rsidR="000747A4" w:rsidRPr="006E2576">
        <w:rPr>
          <w:rFonts w:ascii="Arial" w:hAnsi="Arial"/>
        </w:rPr>
        <w:t xml:space="preserve">Brian and Don’s </w:t>
      </w:r>
      <w:r w:rsidRPr="006E2576">
        <w:rPr>
          <w:rFonts w:ascii="Arial" w:hAnsi="Arial"/>
        </w:rPr>
        <w:t>apartment was mysteriously broken into with no answers as to who did it. They have since grown very suspicious of each other what to do</w:t>
      </w:r>
      <w:r w:rsidR="000747A4" w:rsidRPr="006E2576">
        <w:rPr>
          <w:rFonts w:ascii="Arial" w:hAnsi="Arial"/>
        </w:rPr>
        <w:t>. S</w:t>
      </w:r>
      <w:r w:rsidRPr="006E2576">
        <w:rPr>
          <w:rFonts w:ascii="Arial" w:hAnsi="Arial"/>
        </w:rPr>
        <w:t xml:space="preserve">nap </w:t>
      </w:r>
      <w:r w:rsidR="000747A4" w:rsidRPr="006E2576">
        <w:rPr>
          <w:rFonts w:ascii="Arial" w:hAnsi="Arial"/>
        </w:rPr>
        <w:t>J</w:t>
      </w:r>
      <w:r w:rsidRPr="006E2576">
        <w:rPr>
          <w:rFonts w:ascii="Arial" w:hAnsi="Arial"/>
        </w:rPr>
        <w:t>udgment.</w:t>
      </w:r>
    </w:p>
    <w:p w14:paraId="35D77A01" w14:textId="77777777" w:rsidR="006663CF" w:rsidRPr="006E2576" w:rsidRDefault="006663CF">
      <w:pPr>
        <w:spacing w:after="0"/>
        <w:rPr>
          <w:rFonts w:ascii="Arial" w:hAnsi="Arial"/>
        </w:rPr>
      </w:pPr>
    </w:p>
    <w:p w14:paraId="446A4042" w14:textId="1C978C7D" w:rsidR="00876761" w:rsidRPr="006E2576" w:rsidRDefault="00F0387C">
      <w:pPr>
        <w:spacing w:after="0"/>
        <w:rPr>
          <w:rFonts w:ascii="Arial" w:hAnsi="Arial"/>
        </w:rPr>
      </w:pPr>
      <w:r w:rsidRPr="00F0387C">
        <w:rPr>
          <w:rFonts w:ascii="Arial" w:hAnsi="Arial"/>
          <w:b/>
          <w:bCs/>
        </w:rPr>
        <w:t>Brian:</w:t>
      </w:r>
      <w:r w:rsidR="000747A4" w:rsidRPr="006E2576">
        <w:rPr>
          <w:rFonts w:ascii="Arial" w:hAnsi="Arial"/>
        </w:rPr>
        <w:t xml:space="preserve"> </w:t>
      </w:r>
      <w:r w:rsidR="002610DA" w:rsidRPr="006E2576">
        <w:rPr>
          <w:rFonts w:ascii="Arial" w:hAnsi="Arial"/>
        </w:rPr>
        <w:t>A few more months went by and rent time came due</w:t>
      </w:r>
      <w:r w:rsidR="00302F6A">
        <w:rPr>
          <w:rFonts w:ascii="Arial" w:hAnsi="Arial"/>
        </w:rPr>
        <w:t>, a</w:t>
      </w:r>
      <w:r w:rsidR="002610DA" w:rsidRPr="006E2576">
        <w:rPr>
          <w:rFonts w:ascii="Arial" w:hAnsi="Arial"/>
        </w:rPr>
        <w:t>nd I didn't hear from him. I couldn't reach him via email</w:t>
      </w:r>
      <w:r w:rsidR="009620B1" w:rsidRPr="006E2576">
        <w:rPr>
          <w:rFonts w:ascii="Arial" w:hAnsi="Arial"/>
        </w:rPr>
        <w:t>, h</w:t>
      </w:r>
      <w:r w:rsidR="002610DA" w:rsidRPr="006E2576">
        <w:rPr>
          <w:rFonts w:ascii="Arial" w:hAnsi="Arial"/>
        </w:rPr>
        <w:t>is phone wasn't taking calls. And this time, I was not going to prematurely go into this guy's room. So</w:t>
      </w:r>
      <w:r w:rsidR="009620B1" w:rsidRPr="006E2576">
        <w:rPr>
          <w:rFonts w:ascii="Arial" w:hAnsi="Arial"/>
        </w:rPr>
        <w:t xml:space="preserve">, </w:t>
      </w:r>
      <w:r w:rsidR="002610DA" w:rsidRPr="006E2576">
        <w:rPr>
          <w:rFonts w:ascii="Arial" w:hAnsi="Arial"/>
        </w:rPr>
        <w:t xml:space="preserve">I gave it two weeks, three weeks beyond rent day. And at this time, I was like, </w:t>
      </w:r>
      <w:r w:rsidR="007B1F41" w:rsidRPr="006E2576">
        <w:rPr>
          <w:rFonts w:ascii="Arial" w:hAnsi="Arial"/>
        </w:rPr>
        <w:t>“</w:t>
      </w:r>
      <w:r w:rsidR="002610DA" w:rsidRPr="006E2576">
        <w:rPr>
          <w:rFonts w:ascii="Arial" w:hAnsi="Arial"/>
        </w:rPr>
        <w:t>Okay, now I'm well within my rights to change the locks again and to pack up his things.</w:t>
      </w:r>
      <w:r w:rsidR="007B1F41" w:rsidRPr="006E2576">
        <w:rPr>
          <w:rFonts w:ascii="Arial" w:hAnsi="Arial"/>
        </w:rPr>
        <w:t>”</w:t>
      </w:r>
      <w:r w:rsidR="002610DA" w:rsidRPr="006E2576">
        <w:rPr>
          <w:rFonts w:ascii="Arial" w:hAnsi="Arial"/>
        </w:rPr>
        <w:t xml:space="preserve"> So</w:t>
      </w:r>
      <w:r w:rsidR="007B1F41" w:rsidRPr="006E2576">
        <w:rPr>
          <w:rFonts w:ascii="Arial" w:hAnsi="Arial"/>
        </w:rPr>
        <w:t xml:space="preserve">, </w:t>
      </w:r>
      <w:r w:rsidR="002610DA" w:rsidRPr="006E2576">
        <w:rPr>
          <w:rFonts w:ascii="Arial" w:hAnsi="Arial"/>
        </w:rPr>
        <w:t xml:space="preserve">this time, I'm doing a thorough job of packing up his things. And </w:t>
      </w:r>
      <w:r w:rsidR="007B1F41" w:rsidRPr="006E2576">
        <w:rPr>
          <w:rFonts w:ascii="Arial" w:hAnsi="Arial"/>
        </w:rPr>
        <w:t xml:space="preserve">[pause] </w:t>
      </w:r>
      <w:r w:rsidR="002610DA" w:rsidRPr="006E2576">
        <w:rPr>
          <w:rFonts w:ascii="Arial" w:hAnsi="Arial"/>
        </w:rPr>
        <w:t>under the futon, I find a Manila file folder</w:t>
      </w:r>
      <w:r w:rsidR="0040006C">
        <w:rPr>
          <w:rFonts w:ascii="Arial" w:hAnsi="Arial"/>
        </w:rPr>
        <w:t xml:space="preserve"> a</w:t>
      </w:r>
      <w:r w:rsidR="002610DA" w:rsidRPr="006E2576">
        <w:rPr>
          <w:rFonts w:ascii="Arial" w:hAnsi="Arial"/>
        </w:rPr>
        <w:t xml:space="preserve">nd there were papers sticking out of it. </w:t>
      </w:r>
      <w:r w:rsidR="00297C03" w:rsidRPr="006E2576">
        <w:rPr>
          <w:rFonts w:ascii="Arial" w:hAnsi="Arial"/>
        </w:rPr>
        <w:t xml:space="preserve">The </w:t>
      </w:r>
      <w:r w:rsidR="002610DA" w:rsidRPr="006E2576">
        <w:rPr>
          <w:rFonts w:ascii="Arial" w:hAnsi="Arial"/>
        </w:rPr>
        <w:t>closer I looked</w:t>
      </w:r>
      <w:r w:rsidR="00970D8C">
        <w:rPr>
          <w:rFonts w:ascii="Arial" w:hAnsi="Arial"/>
        </w:rPr>
        <w:t>,</w:t>
      </w:r>
      <w:r w:rsidR="002610DA" w:rsidRPr="006E2576">
        <w:rPr>
          <w:rFonts w:ascii="Arial" w:hAnsi="Arial"/>
        </w:rPr>
        <w:t xml:space="preserve"> he had all this information on me. He's got my social security number</w:t>
      </w:r>
      <w:r w:rsidR="00AA7CC8" w:rsidRPr="006E2576">
        <w:rPr>
          <w:rFonts w:ascii="Arial" w:hAnsi="Arial"/>
        </w:rPr>
        <w:t>, h</w:t>
      </w:r>
      <w:r w:rsidR="002610DA" w:rsidRPr="006E2576">
        <w:rPr>
          <w:rFonts w:ascii="Arial" w:hAnsi="Arial"/>
        </w:rPr>
        <w:t>e's got bank account numbers, he's got credit card account numbers. He had copied down the names and addresses and phone numbers of my immediate family. And he had identifying information on a number of other people elsewhere in his records</w:t>
      </w:r>
      <w:r w:rsidR="00E12C6B">
        <w:rPr>
          <w:rFonts w:ascii="Arial" w:hAnsi="Arial"/>
        </w:rPr>
        <w:t>, l</w:t>
      </w:r>
      <w:r w:rsidR="002610DA" w:rsidRPr="006E2576">
        <w:rPr>
          <w:rFonts w:ascii="Arial" w:hAnsi="Arial"/>
        </w:rPr>
        <w:t>ike a Charles Brown and an Andre Holmes</w:t>
      </w:r>
      <w:r w:rsidR="00400A8A" w:rsidRPr="006E2576">
        <w:rPr>
          <w:rFonts w:ascii="Arial" w:hAnsi="Arial"/>
        </w:rPr>
        <w:t xml:space="preserve">, </w:t>
      </w:r>
      <w:r w:rsidR="002610DA" w:rsidRPr="006E2576">
        <w:rPr>
          <w:rFonts w:ascii="Arial" w:hAnsi="Arial"/>
        </w:rPr>
        <w:t>and</w:t>
      </w:r>
      <w:r w:rsidR="00400A8A" w:rsidRPr="006E2576">
        <w:rPr>
          <w:rFonts w:ascii="Arial" w:hAnsi="Arial"/>
        </w:rPr>
        <w:t xml:space="preserve"> </w:t>
      </w:r>
      <w:r w:rsidR="002610DA" w:rsidRPr="006E2576">
        <w:rPr>
          <w:rFonts w:ascii="Arial" w:hAnsi="Arial"/>
        </w:rPr>
        <w:t>photocopies of their paperwork. What business is this guy in</w:t>
      </w:r>
      <w:r w:rsidR="00400A8A" w:rsidRPr="006E2576">
        <w:rPr>
          <w:rFonts w:ascii="Arial" w:hAnsi="Arial"/>
        </w:rPr>
        <w:t xml:space="preserve"> that </w:t>
      </w:r>
      <w:r w:rsidR="002610DA" w:rsidRPr="006E2576">
        <w:rPr>
          <w:rFonts w:ascii="Arial" w:hAnsi="Arial"/>
        </w:rPr>
        <w:t>he is collecting identifying information on numerous people</w:t>
      </w:r>
      <w:r w:rsidR="00400A8A" w:rsidRPr="006E2576">
        <w:rPr>
          <w:rFonts w:ascii="Arial" w:hAnsi="Arial"/>
        </w:rPr>
        <w:t>?</w:t>
      </w:r>
      <w:r w:rsidR="002610DA" w:rsidRPr="006E2576">
        <w:rPr>
          <w:rFonts w:ascii="Arial" w:hAnsi="Arial"/>
        </w:rPr>
        <w:t xml:space="preserve"> So</w:t>
      </w:r>
      <w:r w:rsidR="00400A8A" w:rsidRPr="006E2576">
        <w:rPr>
          <w:rFonts w:ascii="Arial" w:hAnsi="Arial"/>
        </w:rPr>
        <w:t xml:space="preserve">, </w:t>
      </w:r>
      <w:r w:rsidR="002610DA" w:rsidRPr="006E2576">
        <w:rPr>
          <w:rFonts w:ascii="Arial" w:hAnsi="Arial"/>
        </w:rPr>
        <w:t xml:space="preserve">now of course, my mind is just doing absolutely cartwheels. </w:t>
      </w:r>
    </w:p>
    <w:p w14:paraId="39AD9DAB" w14:textId="77777777" w:rsidR="00876761" w:rsidRPr="006E2576" w:rsidRDefault="00876761">
      <w:pPr>
        <w:spacing w:after="0"/>
        <w:rPr>
          <w:rFonts w:ascii="Arial" w:hAnsi="Arial"/>
        </w:rPr>
      </w:pPr>
    </w:p>
    <w:p w14:paraId="1A1D02E5" w14:textId="38F504C2" w:rsidR="00C20B7C" w:rsidRPr="006E2576" w:rsidRDefault="002610DA">
      <w:pPr>
        <w:spacing w:after="0"/>
        <w:rPr>
          <w:rFonts w:ascii="Arial" w:hAnsi="Arial"/>
        </w:rPr>
      </w:pPr>
      <w:r w:rsidRPr="006E2576">
        <w:rPr>
          <w:rFonts w:ascii="Arial" w:hAnsi="Arial"/>
        </w:rPr>
        <w:t>Also</w:t>
      </w:r>
      <w:r w:rsidR="00876761" w:rsidRPr="006E2576">
        <w:rPr>
          <w:rFonts w:ascii="Arial" w:hAnsi="Arial"/>
        </w:rPr>
        <w:t xml:space="preserve">, </w:t>
      </w:r>
      <w:r w:rsidRPr="006E2576">
        <w:rPr>
          <w:rFonts w:ascii="Arial" w:hAnsi="Arial"/>
        </w:rPr>
        <w:t xml:space="preserve">among these things, I find </w:t>
      </w:r>
      <w:r w:rsidR="007F2BF7">
        <w:rPr>
          <w:rFonts w:ascii="Arial" w:hAnsi="Arial"/>
        </w:rPr>
        <w:t>your</w:t>
      </w:r>
      <w:r w:rsidR="00876761" w:rsidRPr="006E2576">
        <w:rPr>
          <w:rFonts w:ascii="Arial" w:hAnsi="Arial"/>
        </w:rPr>
        <w:t xml:space="preserve"> </w:t>
      </w:r>
      <w:r w:rsidRPr="006E2576">
        <w:rPr>
          <w:rFonts w:ascii="Arial" w:hAnsi="Arial"/>
        </w:rPr>
        <w:t>classic composition notebook. And it's a journal</w:t>
      </w:r>
      <w:r w:rsidR="00876761" w:rsidRPr="006E2576">
        <w:rPr>
          <w:rFonts w:ascii="Arial" w:hAnsi="Arial"/>
        </w:rPr>
        <w:t>, a</w:t>
      </w:r>
      <w:r w:rsidRPr="006E2576">
        <w:rPr>
          <w:rFonts w:ascii="Arial" w:hAnsi="Arial"/>
        </w:rPr>
        <w:t>nd it revealed some weird, weird information. It's like incredibly long</w:t>
      </w:r>
      <w:r w:rsidR="007F2BF7">
        <w:rPr>
          <w:rFonts w:ascii="Arial" w:hAnsi="Arial"/>
        </w:rPr>
        <w:t>,</w:t>
      </w:r>
      <w:r w:rsidRPr="006E2576">
        <w:rPr>
          <w:rFonts w:ascii="Arial" w:hAnsi="Arial"/>
        </w:rPr>
        <w:t xml:space="preserve"> rambling journal entries. He had imagined movie scenarios</w:t>
      </w:r>
      <w:r w:rsidR="0029398B">
        <w:rPr>
          <w:rFonts w:ascii="Arial" w:hAnsi="Arial"/>
        </w:rPr>
        <w:t>. H</w:t>
      </w:r>
      <w:r w:rsidRPr="006E2576">
        <w:rPr>
          <w:rFonts w:ascii="Arial" w:hAnsi="Arial"/>
        </w:rPr>
        <w:t>e seem</w:t>
      </w:r>
      <w:r w:rsidR="0029398B">
        <w:rPr>
          <w:rFonts w:ascii="Arial" w:hAnsi="Arial"/>
        </w:rPr>
        <w:t>ed</w:t>
      </w:r>
      <w:r w:rsidRPr="006E2576">
        <w:rPr>
          <w:rFonts w:ascii="Arial" w:hAnsi="Arial"/>
        </w:rPr>
        <w:t xml:space="preserve"> to want to get involved in the movie industry because he was trying to write screenplays</w:t>
      </w:r>
      <w:r w:rsidR="006238D2">
        <w:rPr>
          <w:rFonts w:ascii="Arial" w:hAnsi="Arial"/>
        </w:rPr>
        <w:t xml:space="preserve">. </w:t>
      </w:r>
      <w:r w:rsidRPr="006E2576">
        <w:rPr>
          <w:rFonts w:ascii="Arial" w:hAnsi="Arial"/>
        </w:rPr>
        <w:t xml:space="preserve">Smith </w:t>
      </w:r>
      <w:r w:rsidR="00F83698" w:rsidRPr="006E2576">
        <w:rPr>
          <w:rFonts w:ascii="Arial" w:hAnsi="Arial"/>
        </w:rPr>
        <w:t xml:space="preserve">&amp; </w:t>
      </w:r>
      <w:r w:rsidRPr="006E2576">
        <w:rPr>
          <w:rFonts w:ascii="Arial" w:hAnsi="Arial"/>
        </w:rPr>
        <w:t xml:space="preserve">Smith </w:t>
      </w:r>
      <w:r w:rsidR="00F83698" w:rsidRPr="006E2576">
        <w:rPr>
          <w:rFonts w:ascii="Arial" w:hAnsi="Arial"/>
        </w:rPr>
        <w:t>v. T</w:t>
      </w:r>
      <w:r w:rsidRPr="006E2576">
        <w:rPr>
          <w:rFonts w:ascii="Arial" w:hAnsi="Arial"/>
        </w:rPr>
        <w:t xml:space="preserve">he </w:t>
      </w:r>
      <w:r w:rsidR="00F83698" w:rsidRPr="006E2576">
        <w:rPr>
          <w:rFonts w:ascii="Arial" w:hAnsi="Arial"/>
        </w:rPr>
        <w:t>S</w:t>
      </w:r>
      <w:r w:rsidRPr="006E2576">
        <w:rPr>
          <w:rFonts w:ascii="Arial" w:hAnsi="Arial"/>
        </w:rPr>
        <w:t xml:space="preserve">tate of California. At another point, </w:t>
      </w:r>
      <w:r w:rsidR="00F83698" w:rsidRPr="006E2576">
        <w:rPr>
          <w:rFonts w:ascii="Arial" w:hAnsi="Arial"/>
        </w:rPr>
        <w:t>“</w:t>
      </w:r>
      <w:r w:rsidRPr="006E2576">
        <w:rPr>
          <w:rFonts w:ascii="Arial" w:hAnsi="Arial"/>
        </w:rPr>
        <w:t>I talked to Spike Lee</w:t>
      </w:r>
      <w:r w:rsidR="0017489B">
        <w:rPr>
          <w:rFonts w:ascii="Arial" w:hAnsi="Arial"/>
        </w:rPr>
        <w:t>. H</w:t>
      </w:r>
      <w:r w:rsidRPr="006E2576">
        <w:rPr>
          <w:rFonts w:ascii="Arial" w:hAnsi="Arial"/>
        </w:rPr>
        <w:t>e's really interested in the story and wants me to send him the articles.</w:t>
      </w:r>
      <w:r w:rsidR="00F83698" w:rsidRPr="006E2576">
        <w:rPr>
          <w:rFonts w:ascii="Arial" w:hAnsi="Arial"/>
        </w:rPr>
        <w:t>”</w:t>
      </w:r>
      <w:r w:rsidRPr="006E2576">
        <w:rPr>
          <w:rFonts w:ascii="Arial" w:hAnsi="Arial"/>
        </w:rPr>
        <w:t xml:space="preserve"> </w:t>
      </w:r>
      <w:r w:rsidR="00F83698" w:rsidRPr="006E2576">
        <w:rPr>
          <w:rFonts w:ascii="Arial" w:hAnsi="Arial"/>
        </w:rPr>
        <w:t xml:space="preserve">Okay. </w:t>
      </w:r>
      <w:r w:rsidRPr="006E2576">
        <w:rPr>
          <w:rFonts w:ascii="Arial" w:hAnsi="Arial"/>
        </w:rPr>
        <w:t>What articles</w:t>
      </w:r>
      <w:r w:rsidR="00F83698" w:rsidRPr="006E2576">
        <w:rPr>
          <w:rFonts w:ascii="Arial" w:hAnsi="Arial"/>
        </w:rPr>
        <w:t>?</w:t>
      </w:r>
      <w:r w:rsidRPr="006E2576">
        <w:rPr>
          <w:rFonts w:ascii="Arial" w:hAnsi="Arial"/>
        </w:rPr>
        <w:t xml:space="preserve"> </w:t>
      </w:r>
      <w:r w:rsidR="00F83698" w:rsidRPr="006E2576">
        <w:rPr>
          <w:rFonts w:ascii="Arial" w:hAnsi="Arial"/>
        </w:rPr>
        <w:t>A</w:t>
      </w:r>
      <w:r w:rsidRPr="006E2576">
        <w:rPr>
          <w:rFonts w:ascii="Arial" w:hAnsi="Arial"/>
        </w:rPr>
        <w:t>nd there were also notes about seemingly</w:t>
      </w:r>
      <w:r w:rsidR="005B2147">
        <w:rPr>
          <w:rFonts w:ascii="Arial" w:hAnsi="Arial"/>
        </w:rPr>
        <w:t xml:space="preserve"> </w:t>
      </w:r>
      <w:r w:rsidRPr="006E2576">
        <w:rPr>
          <w:rFonts w:ascii="Arial" w:hAnsi="Arial"/>
        </w:rPr>
        <w:t>continuing education classes he wanted to take</w:t>
      </w:r>
      <w:r w:rsidR="000C45C6">
        <w:rPr>
          <w:rFonts w:ascii="Arial" w:hAnsi="Arial"/>
        </w:rPr>
        <w:t>, b</w:t>
      </w:r>
      <w:r w:rsidR="00F83698" w:rsidRPr="006E2576">
        <w:rPr>
          <w:rFonts w:ascii="Arial" w:hAnsi="Arial"/>
        </w:rPr>
        <w:t xml:space="preserve">ut </w:t>
      </w:r>
      <w:r w:rsidRPr="006E2576">
        <w:rPr>
          <w:rFonts w:ascii="Arial" w:hAnsi="Arial"/>
        </w:rPr>
        <w:t>one of them was knife fight</w:t>
      </w:r>
      <w:r w:rsidR="00F83698" w:rsidRPr="006E2576">
        <w:rPr>
          <w:rFonts w:ascii="Arial" w:hAnsi="Arial"/>
        </w:rPr>
        <w:t>ing</w:t>
      </w:r>
      <w:r w:rsidR="000C45C6">
        <w:rPr>
          <w:rFonts w:ascii="Arial" w:hAnsi="Arial"/>
        </w:rPr>
        <w:t xml:space="preserve"> a</w:t>
      </w:r>
      <w:r w:rsidRPr="006E2576">
        <w:rPr>
          <w:rFonts w:ascii="Arial" w:hAnsi="Arial"/>
        </w:rPr>
        <w:t xml:space="preserve">nd another one of them was </w:t>
      </w:r>
      <w:r w:rsidR="00006C8D">
        <w:rPr>
          <w:rFonts w:ascii="Arial" w:hAnsi="Arial"/>
        </w:rPr>
        <w:t>rappelling</w:t>
      </w:r>
      <w:r w:rsidR="00D42E6B">
        <w:rPr>
          <w:rFonts w:ascii="Arial" w:hAnsi="Arial"/>
        </w:rPr>
        <w:t xml:space="preserve"> </w:t>
      </w:r>
      <w:r w:rsidRPr="006E2576">
        <w:rPr>
          <w:rFonts w:ascii="Arial" w:hAnsi="Arial"/>
        </w:rPr>
        <w:t>mass attacks. Among these just endless journal entries</w:t>
      </w:r>
      <w:r w:rsidR="00D42E6B">
        <w:rPr>
          <w:rFonts w:ascii="Arial" w:hAnsi="Arial"/>
        </w:rPr>
        <w:t>,</w:t>
      </w:r>
      <w:r w:rsidR="00C20B7C" w:rsidRPr="006E2576">
        <w:rPr>
          <w:rFonts w:ascii="Arial" w:hAnsi="Arial"/>
        </w:rPr>
        <w:t xml:space="preserve"> “M</w:t>
      </w:r>
      <w:r w:rsidRPr="006E2576">
        <w:rPr>
          <w:rFonts w:ascii="Arial" w:hAnsi="Arial"/>
        </w:rPr>
        <w:t>y babies, my babies, I miss my babies,</w:t>
      </w:r>
      <w:r w:rsidR="00C20B7C" w:rsidRPr="006E2576">
        <w:rPr>
          <w:rFonts w:ascii="Arial" w:hAnsi="Arial"/>
        </w:rPr>
        <w:t>”</w:t>
      </w:r>
      <w:r w:rsidRPr="006E2576">
        <w:rPr>
          <w:rFonts w:ascii="Arial" w:hAnsi="Arial"/>
        </w:rPr>
        <w:t xml:space="preserve"> and how he would never be able to stand for his babies to see him locked in a cage. Just who can make sense of this? Why would he be locked in a </w:t>
      </w:r>
      <w:r w:rsidRPr="006E2576">
        <w:rPr>
          <w:rFonts w:ascii="Arial" w:hAnsi="Arial"/>
        </w:rPr>
        <w:lastRenderedPageBreak/>
        <w:t xml:space="preserve">cage? Why would his babies ever </w:t>
      </w:r>
      <w:r w:rsidR="00C20B7C" w:rsidRPr="006E2576">
        <w:rPr>
          <w:rFonts w:ascii="Arial" w:hAnsi="Arial"/>
        </w:rPr>
        <w:t xml:space="preserve">see him </w:t>
      </w:r>
      <w:r w:rsidRPr="006E2576">
        <w:rPr>
          <w:rFonts w:ascii="Arial" w:hAnsi="Arial"/>
        </w:rPr>
        <w:t>locked in a cage?</w:t>
      </w:r>
      <w:r w:rsidR="00C20B7C" w:rsidRPr="006E2576">
        <w:rPr>
          <w:rFonts w:ascii="Arial" w:hAnsi="Arial"/>
        </w:rPr>
        <w:t>”</w:t>
      </w:r>
      <w:r w:rsidRPr="006E2576">
        <w:rPr>
          <w:rFonts w:ascii="Arial" w:hAnsi="Arial"/>
        </w:rPr>
        <w:t xml:space="preserve"> Or</w:t>
      </w:r>
      <w:r w:rsidR="00C20B7C" w:rsidRPr="006E2576">
        <w:rPr>
          <w:rFonts w:ascii="Arial" w:hAnsi="Arial"/>
        </w:rPr>
        <w:t xml:space="preserve">, </w:t>
      </w:r>
      <w:r w:rsidRPr="006E2576">
        <w:rPr>
          <w:rFonts w:ascii="Arial" w:hAnsi="Arial"/>
        </w:rPr>
        <w:t xml:space="preserve">it's all part of an elaborate screenplay, where he's writing the </w:t>
      </w:r>
      <w:r w:rsidR="007225AD" w:rsidRPr="006E2576">
        <w:rPr>
          <w:rFonts w:ascii="Arial" w:hAnsi="Arial"/>
        </w:rPr>
        <w:t xml:space="preserve">journal </w:t>
      </w:r>
      <w:r w:rsidRPr="006E2576">
        <w:rPr>
          <w:rFonts w:ascii="Arial" w:hAnsi="Arial"/>
        </w:rPr>
        <w:t xml:space="preserve">of the part of the criminal. </w:t>
      </w:r>
    </w:p>
    <w:p w14:paraId="61DF3797" w14:textId="77777777" w:rsidR="00C20B7C" w:rsidRPr="006E2576" w:rsidRDefault="00C20B7C">
      <w:pPr>
        <w:spacing w:after="0"/>
        <w:rPr>
          <w:rFonts w:ascii="Arial" w:hAnsi="Arial"/>
        </w:rPr>
      </w:pPr>
    </w:p>
    <w:p w14:paraId="7509E385" w14:textId="644B8DE2" w:rsidR="00D5180F" w:rsidRPr="006E2576" w:rsidRDefault="002610DA">
      <w:pPr>
        <w:spacing w:after="0"/>
        <w:rPr>
          <w:rFonts w:ascii="Arial" w:hAnsi="Arial"/>
        </w:rPr>
      </w:pPr>
      <w:r w:rsidRPr="006E2576">
        <w:rPr>
          <w:rFonts w:ascii="Arial" w:hAnsi="Arial"/>
        </w:rPr>
        <w:t>There was also a laptop</w:t>
      </w:r>
      <w:r w:rsidR="00FD1B56">
        <w:rPr>
          <w:rFonts w:ascii="Arial" w:hAnsi="Arial"/>
        </w:rPr>
        <w:t xml:space="preserve"> </w:t>
      </w:r>
      <w:r w:rsidRPr="006E2576">
        <w:rPr>
          <w:rFonts w:ascii="Arial" w:hAnsi="Arial"/>
        </w:rPr>
        <w:t>among his things</w:t>
      </w:r>
      <w:r w:rsidR="00FD1B56">
        <w:rPr>
          <w:rFonts w:ascii="Arial" w:hAnsi="Arial"/>
        </w:rPr>
        <w:t>.</w:t>
      </w:r>
      <w:r w:rsidRPr="006E2576">
        <w:rPr>
          <w:rFonts w:ascii="Arial" w:hAnsi="Arial"/>
        </w:rPr>
        <w:t xml:space="preserve"> </w:t>
      </w:r>
      <w:r w:rsidR="00C20B7C" w:rsidRPr="006E2576">
        <w:rPr>
          <w:rFonts w:ascii="Arial" w:hAnsi="Arial"/>
        </w:rPr>
        <w:t>[denied notification</w:t>
      </w:r>
      <w:r w:rsidR="009C4511">
        <w:rPr>
          <w:rFonts w:ascii="Arial" w:hAnsi="Arial"/>
        </w:rPr>
        <w:t xml:space="preserve"> sound</w:t>
      </w:r>
      <w:r w:rsidR="00C20B7C" w:rsidRPr="006E2576">
        <w:rPr>
          <w:rFonts w:ascii="Arial" w:hAnsi="Arial"/>
        </w:rPr>
        <w:t xml:space="preserve">] </w:t>
      </w:r>
      <w:r w:rsidRPr="006E2576">
        <w:rPr>
          <w:rFonts w:ascii="Arial" w:hAnsi="Arial"/>
        </w:rPr>
        <w:t>It was password protected. I was at the time writing and editing for this website. So</w:t>
      </w:r>
      <w:r w:rsidR="00C20B7C" w:rsidRPr="006E2576">
        <w:rPr>
          <w:rFonts w:ascii="Arial" w:hAnsi="Arial"/>
        </w:rPr>
        <w:t xml:space="preserve">, </w:t>
      </w:r>
      <w:r w:rsidRPr="006E2576">
        <w:rPr>
          <w:rFonts w:ascii="Arial" w:hAnsi="Arial"/>
        </w:rPr>
        <w:t>I brought the laptop into the IT guy there. I explained the situation to him</w:t>
      </w:r>
      <w:r w:rsidR="00E53D44">
        <w:rPr>
          <w:rFonts w:ascii="Arial" w:hAnsi="Arial"/>
        </w:rPr>
        <w:t>,</w:t>
      </w:r>
      <w:r w:rsidRPr="006E2576">
        <w:rPr>
          <w:rFonts w:ascii="Arial" w:hAnsi="Arial"/>
        </w:rPr>
        <w:t xml:space="preserve"> and he was like, </w:t>
      </w:r>
      <w:r w:rsidR="002F21BC" w:rsidRPr="006E2576">
        <w:rPr>
          <w:rFonts w:ascii="Arial" w:hAnsi="Arial"/>
        </w:rPr>
        <w:t>“O</w:t>
      </w:r>
      <w:r w:rsidRPr="006E2576">
        <w:rPr>
          <w:rFonts w:ascii="Arial" w:hAnsi="Arial"/>
        </w:rPr>
        <w:t>h, yeah, no problem. Leave it with me overnight.</w:t>
      </w:r>
      <w:r w:rsidR="002F21BC" w:rsidRPr="006E2576">
        <w:rPr>
          <w:rFonts w:ascii="Arial" w:hAnsi="Arial"/>
        </w:rPr>
        <w:t>”</w:t>
      </w:r>
      <w:r w:rsidRPr="006E2576">
        <w:rPr>
          <w:rFonts w:ascii="Arial" w:hAnsi="Arial"/>
        </w:rPr>
        <w:t xml:space="preserve"> I pick it up from him the next day. </w:t>
      </w:r>
      <w:r w:rsidR="002F21BC" w:rsidRPr="006E2576">
        <w:rPr>
          <w:rFonts w:ascii="Arial" w:hAnsi="Arial"/>
        </w:rPr>
        <w:t xml:space="preserve">[Windows </w:t>
      </w:r>
      <w:r w:rsidR="004A53ED" w:rsidRPr="006E2576">
        <w:rPr>
          <w:rFonts w:ascii="Arial" w:hAnsi="Arial"/>
        </w:rPr>
        <w:t>startup</w:t>
      </w:r>
      <w:r w:rsidR="009C4511">
        <w:rPr>
          <w:rFonts w:ascii="Arial" w:hAnsi="Arial"/>
        </w:rPr>
        <w:t xml:space="preserve"> sound</w:t>
      </w:r>
      <w:r w:rsidR="004A53ED" w:rsidRPr="006E2576">
        <w:rPr>
          <w:rFonts w:ascii="Arial" w:hAnsi="Arial"/>
        </w:rPr>
        <w:t xml:space="preserve">] </w:t>
      </w:r>
      <w:r w:rsidRPr="006E2576">
        <w:rPr>
          <w:rFonts w:ascii="Arial" w:hAnsi="Arial"/>
        </w:rPr>
        <w:t xml:space="preserve">And the </w:t>
      </w:r>
      <w:r w:rsidR="00B878AD" w:rsidRPr="006E2576">
        <w:rPr>
          <w:rFonts w:ascii="Arial" w:hAnsi="Arial"/>
        </w:rPr>
        <w:t xml:space="preserve">sign-in </w:t>
      </w:r>
      <w:r w:rsidRPr="006E2576">
        <w:rPr>
          <w:rFonts w:ascii="Arial" w:hAnsi="Arial"/>
        </w:rPr>
        <w:t xml:space="preserve">name on the computer, by the way, is yet another </w:t>
      </w:r>
      <w:r w:rsidR="00B878AD" w:rsidRPr="006E2576">
        <w:rPr>
          <w:rFonts w:ascii="Arial" w:hAnsi="Arial"/>
        </w:rPr>
        <w:t>s</w:t>
      </w:r>
      <w:r w:rsidRPr="006E2576">
        <w:rPr>
          <w:rFonts w:ascii="Arial" w:hAnsi="Arial"/>
        </w:rPr>
        <w:t xml:space="preserve">lightly generic name, </w:t>
      </w:r>
      <w:r w:rsidR="00B878AD" w:rsidRPr="006E2576">
        <w:rPr>
          <w:rFonts w:ascii="Arial" w:hAnsi="Arial"/>
        </w:rPr>
        <w:t>“</w:t>
      </w:r>
      <w:r w:rsidRPr="006E2576">
        <w:rPr>
          <w:rFonts w:ascii="Arial" w:hAnsi="Arial"/>
        </w:rPr>
        <w:t xml:space="preserve">Dino </w:t>
      </w:r>
      <w:r w:rsidR="00B878AD" w:rsidRPr="006E2576">
        <w:rPr>
          <w:rFonts w:ascii="Arial" w:hAnsi="Arial"/>
        </w:rPr>
        <w:t xml:space="preserve">Loren </w:t>
      </w:r>
      <w:r w:rsidRPr="006E2576">
        <w:rPr>
          <w:rFonts w:ascii="Arial" w:hAnsi="Arial"/>
        </w:rPr>
        <w:t>Smith.</w:t>
      </w:r>
      <w:r w:rsidR="00B878AD" w:rsidRPr="006E2576">
        <w:rPr>
          <w:rFonts w:ascii="Arial" w:hAnsi="Arial"/>
        </w:rPr>
        <w:t>”</w:t>
      </w:r>
      <w:r w:rsidRPr="006E2576">
        <w:rPr>
          <w:rFonts w:ascii="Arial" w:hAnsi="Arial"/>
        </w:rPr>
        <w:t xml:space="preserve"> This is obviously a fake name. And I </w:t>
      </w:r>
      <w:r w:rsidR="00B878AD" w:rsidRPr="006E2576">
        <w:rPr>
          <w:rFonts w:ascii="Arial" w:hAnsi="Arial"/>
        </w:rPr>
        <w:t>g</w:t>
      </w:r>
      <w:r w:rsidRPr="006E2576">
        <w:rPr>
          <w:rFonts w:ascii="Arial" w:hAnsi="Arial"/>
        </w:rPr>
        <w:t xml:space="preserve">oogled Dino </w:t>
      </w:r>
      <w:r w:rsidR="00B878AD" w:rsidRPr="006E2576">
        <w:rPr>
          <w:rFonts w:ascii="Arial" w:hAnsi="Arial"/>
        </w:rPr>
        <w:t xml:space="preserve">Loren </w:t>
      </w:r>
      <w:r w:rsidRPr="006E2576">
        <w:rPr>
          <w:rFonts w:ascii="Arial" w:hAnsi="Arial"/>
        </w:rPr>
        <w:t xml:space="preserve">Smith. </w:t>
      </w:r>
      <w:r w:rsidR="00B878AD" w:rsidRPr="006E2576">
        <w:rPr>
          <w:rFonts w:ascii="Arial" w:hAnsi="Arial"/>
        </w:rPr>
        <w:t>[typing] E</w:t>
      </w:r>
      <w:r w:rsidRPr="006E2576">
        <w:rPr>
          <w:rFonts w:ascii="Arial" w:hAnsi="Arial"/>
        </w:rPr>
        <w:t xml:space="preserve">xpecting nothing. The first search result was the website for a television show called </w:t>
      </w:r>
      <w:r w:rsidRPr="006E2576">
        <w:rPr>
          <w:rFonts w:ascii="Arial" w:hAnsi="Arial"/>
          <w:i/>
          <w:iCs/>
        </w:rPr>
        <w:t>America's Most Wanted</w:t>
      </w:r>
      <w:r w:rsidRPr="006E2576">
        <w:rPr>
          <w:rFonts w:ascii="Arial" w:hAnsi="Arial"/>
        </w:rPr>
        <w:t xml:space="preserve">. </w:t>
      </w:r>
    </w:p>
    <w:p w14:paraId="65B768A7" w14:textId="77777777" w:rsidR="00D5180F" w:rsidRPr="006E2576" w:rsidRDefault="00D5180F">
      <w:pPr>
        <w:spacing w:after="0"/>
        <w:rPr>
          <w:rFonts w:ascii="Arial" w:hAnsi="Arial"/>
        </w:rPr>
      </w:pPr>
    </w:p>
    <w:p w14:paraId="234D99D8" w14:textId="7943FE13" w:rsidR="00D5180F" w:rsidRPr="006E2576" w:rsidRDefault="00D5180F">
      <w:pPr>
        <w:spacing w:after="0"/>
        <w:rPr>
          <w:rFonts w:ascii="Arial" w:hAnsi="Arial"/>
        </w:rPr>
      </w:pPr>
      <w:r w:rsidRPr="006E2576">
        <w:rPr>
          <w:rFonts w:ascii="Arial" w:hAnsi="Arial"/>
        </w:rPr>
        <w:t>[lively music builds up]</w:t>
      </w:r>
    </w:p>
    <w:p w14:paraId="543D607B" w14:textId="77777777" w:rsidR="00D5180F" w:rsidRPr="006E2576" w:rsidRDefault="00D5180F">
      <w:pPr>
        <w:spacing w:after="0"/>
        <w:rPr>
          <w:rFonts w:ascii="Arial" w:hAnsi="Arial"/>
        </w:rPr>
      </w:pPr>
    </w:p>
    <w:p w14:paraId="0626B083" w14:textId="062336AB" w:rsidR="00467610" w:rsidRPr="006E2576" w:rsidRDefault="002610DA">
      <w:pPr>
        <w:spacing w:after="0"/>
        <w:rPr>
          <w:rFonts w:ascii="Arial" w:hAnsi="Arial"/>
        </w:rPr>
      </w:pPr>
      <w:r w:rsidRPr="006E2576">
        <w:rPr>
          <w:rFonts w:ascii="Arial" w:hAnsi="Arial"/>
        </w:rPr>
        <w:t xml:space="preserve">My roommate was a career criminal, who had been on the run from the law the entire time that he was rooming with me. He was a big </w:t>
      </w:r>
      <w:r w:rsidR="006C1EF9">
        <w:rPr>
          <w:rFonts w:ascii="Arial" w:hAnsi="Arial"/>
        </w:rPr>
        <w:t xml:space="preserve">wheel </w:t>
      </w:r>
      <w:r w:rsidRPr="006E2576">
        <w:rPr>
          <w:rFonts w:ascii="Arial" w:hAnsi="Arial"/>
        </w:rPr>
        <w:t>in San Francisco criminal circles. He and his brother, Devon, nicknamed Troy</w:t>
      </w:r>
      <w:r w:rsidR="00167DFD" w:rsidRPr="006E2576">
        <w:rPr>
          <w:rFonts w:ascii="Arial" w:hAnsi="Arial"/>
        </w:rPr>
        <w:t>, b</w:t>
      </w:r>
      <w:r w:rsidRPr="006E2576">
        <w:rPr>
          <w:rFonts w:ascii="Arial" w:hAnsi="Arial"/>
        </w:rPr>
        <w:t xml:space="preserve">asically robbed stores, robbed wealthy people's homes. Dino had a talent for rappelling down the side of buildings to get into people's homes. So, I suppose </w:t>
      </w:r>
      <w:r w:rsidR="00C67B22" w:rsidRPr="006E2576">
        <w:rPr>
          <w:rFonts w:ascii="Arial" w:hAnsi="Arial"/>
        </w:rPr>
        <w:t xml:space="preserve">rappelling </w:t>
      </w:r>
      <w:r w:rsidRPr="006E2576">
        <w:rPr>
          <w:rFonts w:ascii="Arial" w:hAnsi="Arial"/>
        </w:rPr>
        <w:t xml:space="preserve">mass attacks and knife fighting not that far off. He always had a knife with him at all times. He did hold the widow of a Nicaraguan drug lord and her children hostage one time where basically </w:t>
      </w:r>
      <w:r w:rsidR="003410C7" w:rsidRPr="006E2576">
        <w:rPr>
          <w:rFonts w:ascii="Arial" w:hAnsi="Arial"/>
        </w:rPr>
        <w:t xml:space="preserve">he </w:t>
      </w:r>
      <w:r w:rsidRPr="006E2576">
        <w:rPr>
          <w:rFonts w:ascii="Arial" w:hAnsi="Arial"/>
        </w:rPr>
        <w:t xml:space="preserve">broke into her apartment and held them at knifepoint. I bounced out of my chair, screaming the F word </w:t>
      </w:r>
      <w:r w:rsidR="003410C7" w:rsidRPr="006E2576">
        <w:rPr>
          <w:rFonts w:ascii="Arial" w:hAnsi="Arial"/>
        </w:rPr>
        <w:t xml:space="preserve">hundred </w:t>
      </w:r>
      <w:r w:rsidRPr="006E2576">
        <w:rPr>
          <w:rFonts w:ascii="Arial" w:hAnsi="Arial"/>
        </w:rPr>
        <w:t xml:space="preserve">times running around in circles in my apartment, totally terrified. </w:t>
      </w:r>
    </w:p>
    <w:p w14:paraId="79882EA4" w14:textId="77777777" w:rsidR="00467610" w:rsidRPr="006E2576" w:rsidRDefault="00467610">
      <w:pPr>
        <w:spacing w:after="0"/>
        <w:rPr>
          <w:rFonts w:ascii="Arial" w:hAnsi="Arial"/>
        </w:rPr>
      </w:pPr>
    </w:p>
    <w:p w14:paraId="2A4F91AA" w14:textId="77777777" w:rsidR="000F0E80" w:rsidRPr="006E2576" w:rsidRDefault="002610DA">
      <w:pPr>
        <w:spacing w:after="0"/>
        <w:rPr>
          <w:rFonts w:ascii="Arial" w:hAnsi="Arial"/>
        </w:rPr>
      </w:pPr>
      <w:r w:rsidRPr="006E2576">
        <w:rPr>
          <w:rFonts w:ascii="Arial" w:hAnsi="Arial"/>
        </w:rPr>
        <w:t>So</w:t>
      </w:r>
      <w:r w:rsidR="00065751" w:rsidRPr="006E2576">
        <w:rPr>
          <w:rFonts w:ascii="Arial" w:hAnsi="Arial"/>
        </w:rPr>
        <w:t xml:space="preserve">, </w:t>
      </w:r>
      <w:r w:rsidRPr="006E2576">
        <w:rPr>
          <w:rFonts w:ascii="Arial" w:hAnsi="Arial"/>
        </w:rPr>
        <w:t>I call the police. And they come over. And they come in and they look around and they said</w:t>
      </w:r>
      <w:r w:rsidR="000F0E80" w:rsidRPr="006E2576">
        <w:rPr>
          <w:rFonts w:ascii="Arial" w:hAnsi="Arial"/>
        </w:rPr>
        <w:t xml:space="preserve">, “Well, </w:t>
      </w:r>
      <w:r w:rsidRPr="006E2576">
        <w:rPr>
          <w:rFonts w:ascii="Arial" w:hAnsi="Arial"/>
        </w:rPr>
        <w:t>if you see him, call us</w:t>
      </w:r>
      <w:r w:rsidR="000F0E80" w:rsidRPr="006E2576">
        <w:rPr>
          <w:rFonts w:ascii="Arial" w:hAnsi="Arial"/>
        </w:rPr>
        <w:t xml:space="preserve">.” </w:t>
      </w:r>
    </w:p>
    <w:p w14:paraId="48B7BB01" w14:textId="77777777" w:rsidR="000F0E80" w:rsidRPr="006E2576" w:rsidRDefault="000F0E80">
      <w:pPr>
        <w:spacing w:after="0"/>
        <w:rPr>
          <w:rFonts w:ascii="Arial" w:hAnsi="Arial"/>
        </w:rPr>
      </w:pPr>
    </w:p>
    <w:p w14:paraId="75294F87" w14:textId="6895370B" w:rsidR="0003279E" w:rsidRPr="006E2576" w:rsidRDefault="000F0E80">
      <w:pPr>
        <w:spacing w:after="0"/>
        <w:rPr>
          <w:rFonts w:ascii="Arial" w:hAnsi="Arial"/>
        </w:rPr>
      </w:pPr>
      <w:r w:rsidRPr="006E2576">
        <w:rPr>
          <w:rFonts w:ascii="Arial" w:hAnsi="Arial"/>
        </w:rPr>
        <w:t>A</w:t>
      </w:r>
      <w:r w:rsidR="002610DA" w:rsidRPr="006E2576">
        <w:rPr>
          <w:rFonts w:ascii="Arial" w:hAnsi="Arial"/>
        </w:rPr>
        <w:t xml:space="preserve"> little further googling</w:t>
      </w:r>
      <w:r w:rsidR="00712B5E">
        <w:rPr>
          <w:rFonts w:ascii="Arial" w:hAnsi="Arial"/>
        </w:rPr>
        <w:t xml:space="preserve"> </w:t>
      </w:r>
      <w:r w:rsidR="002610DA" w:rsidRPr="006E2576">
        <w:rPr>
          <w:rFonts w:ascii="Arial" w:hAnsi="Arial"/>
        </w:rPr>
        <w:t>at this point</w:t>
      </w:r>
      <w:r w:rsidR="00712B5E">
        <w:rPr>
          <w:rFonts w:ascii="Arial" w:hAnsi="Arial"/>
        </w:rPr>
        <w:t xml:space="preserve"> </w:t>
      </w:r>
      <w:r w:rsidR="002610DA" w:rsidRPr="006E2576">
        <w:rPr>
          <w:rFonts w:ascii="Arial" w:hAnsi="Arial"/>
        </w:rPr>
        <w:t>turned up a press release that</w:t>
      </w:r>
      <w:r w:rsidR="00F764AE">
        <w:rPr>
          <w:rFonts w:ascii="Arial" w:hAnsi="Arial"/>
        </w:rPr>
        <w:t>,</w:t>
      </w:r>
      <w:r w:rsidR="002610DA" w:rsidRPr="006E2576">
        <w:rPr>
          <w:rFonts w:ascii="Arial" w:hAnsi="Arial"/>
        </w:rPr>
        <w:t xml:space="preserve"> thank God</w:t>
      </w:r>
      <w:r w:rsidRPr="006E2576">
        <w:rPr>
          <w:rFonts w:ascii="Arial" w:hAnsi="Arial"/>
        </w:rPr>
        <w:t>, h</w:t>
      </w:r>
      <w:r w:rsidR="002610DA" w:rsidRPr="006E2576">
        <w:rPr>
          <w:rFonts w:ascii="Arial" w:hAnsi="Arial"/>
        </w:rPr>
        <w:t>e had been arrested by the San Francisco Police who had traveled across country to get him because he and his brother and a couple of other accomplices had overnight broken into a jewelry store in San Francisco. And when the employees showed up in the morning, they made them open the safes</w:t>
      </w:r>
      <w:r w:rsidR="006F603A">
        <w:rPr>
          <w:rFonts w:ascii="Arial" w:hAnsi="Arial"/>
        </w:rPr>
        <w:t>, a</w:t>
      </w:r>
      <w:r w:rsidR="002610DA" w:rsidRPr="006E2576">
        <w:rPr>
          <w:rFonts w:ascii="Arial" w:hAnsi="Arial"/>
        </w:rPr>
        <w:t>nd they made off with six or so million dollars of jewelry</w:t>
      </w:r>
      <w:r w:rsidR="0003279E" w:rsidRPr="006E2576">
        <w:rPr>
          <w:rFonts w:ascii="Arial" w:hAnsi="Arial"/>
        </w:rPr>
        <w:t>. A</w:t>
      </w:r>
      <w:r w:rsidR="002610DA" w:rsidRPr="006E2576">
        <w:rPr>
          <w:rFonts w:ascii="Arial" w:hAnsi="Arial"/>
        </w:rPr>
        <w:t xml:space="preserve">nd they left them tied up in the store. </w:t>
      </w:r>
    </w:p>
    <w:p w14:paraId="51C9A2C6" w14:textId="77777777" w:rsidR="0003279E" w:rsidRPr="006E2576" w:rsidRDefault="0003279E">
      <w:pPr>
        <w:spacing w:after="0"/>
        <w:rPr>
          <w:rFonts w:ascii="Arial" w:hAnsi="Arial"/>
        </w:rPr>
      </w:pPr>
    </w:p>
    <w:p w14:paraId="57474D3C" w14:textId="4DBE5CB7" w:rsidR="00E56D9E" w:rsidRPr="006E2576" w:rsidRDefault="002610DA">
      <w:pPr>
        <w:spacing w:after="0"/>
        <w:rPr>
          <w:rFonts w:ascii="Arial" w:hAnsi="Arial"/>
        </w:rPr>
      </w:pPr>
      <w:r w:rsidRPr="006E2576">
        <w:rPr>
          <w:rFonts w:ascii="Arial" w:hAnsi="Arial"/>
        </w:rPr>
        <w:t>So</w:t>
      </w:r>
      <w:r w:rsidR="0003279E" w:rsidRPr="006E2576">
        <w:rPr>
          <w:rFonts w:ascii="Arial" w:hAnsi="Arial"/>
        </w:rPr>
        <w:t xml:space="preserve">, </w:t>
      </w:r>
      <w:r w:rsidRPr="006E2576">
        <w:rPr>
          <w:rFonts w:ascii="Arial" w:hAnsi="Arial"/>
        </w:rPr>
        <w:t>I find this press release put out by the SFPD</w:t>
      </w:r>
      <w:r w:rsidR="00EB32EF" w:rsidRPr="006E2576">
        <w:rPr>
          <w:rFonts w:ascii="Arial" w:hAnsi="Arial"/>
        </w:rPr>
        <w:t xml:space="preserve"> </w:t>
      </w:r>
      <w:r w:rsidRPr="006E2576">
        <w:rPr>
          <w:rFonts w:ascii="Arial" w:hAnsi="Arial"/>
        </w:rPr>
        <w:t>that says</w:t>
      </w:r>
      <w:r w:rsidR="00EB32EF" w:rsidRPr="006E2576">
        <w:rPr>
          <w:rFonts w:ascii="Arial" w:hAnsi="Arial"/>
        </w:rPr>
        <w:t>, “P</w:t>
      </w:r>
      <w:r w:rsidRPr="006E2576">
        <w:rPr>
          <w:rFonts w:ascii="Arial" w:hAnsi="Arial"/>
        </w:rPr>
        <w:t xml:space="preserve">lease contact </w:t>
      </w:r>
      <w:r w:rsidR="00EB32EF" w:rsidRPr="006E2576">
        <w:rPr>
          <w:rFonts w:ascii="Arial" w:hAnsi="Arial"/>
        </w:rPr>
        <w:t>C</w:t>
      </w:r>
      <w:r w:rsidRPr="006E2576">
        <w:rPr>
          <w:rFonts w:ascii="Arial" w:hAnsi="Arial"/>
        </w:rPr>
        <w:t xml:space="preserve">hief </w:t>
      </w:r>
      <w:r w:rsidR="00EB32EF" w:rsidRPr="006E2576">
        <w:rPr>
          <w:rFonts w:ascii="Arial" w:hAnsi="Arial"/>
        </w:rPr>
        <w:t>R</w:t>
      </w:r>
      <w:r w:rsidRPr="006E2576">
        <w:rPr>
          <w:rFonts w:ascii="Arial" w:hAnsi="Arial"/>
        </w:rPr>
        <w:t xml:space="preserve">obbery </w:t>
      </w:r>
      <w:r w:rsidR="00EB32EF" w:rsidRPr="006E2576">
        <w:rPr>
          <w:rFonts w:ascii="Arial" w:hAnsi="Arial"/>
        </w:rPr>
        <w:t>I</w:t>
      </w:r>
      <w:r w:rsidRPr="006E2576">
        <w:rPr>
          <w:rFonts w:ascii="Arial" w:hAnsi="Arial"/>
        </w:rPr>
        <w:t xml:space="preserve">nspector Daniel </w:t>
      </w:r>
      <w:r w:rsidR="003043F4" w:rsidRPr="006E2576">
        <w:rPr>
          <w:rFonts w:ascii="Arial" w:hAnsi="Arial"/>
        </w:rPr>
        <w:t>Gardner</w:t>
      </w:r>
      <w:r w:rsidRPr="006E2576">
        <w:rPr>
          <w:rFonts w:ascii="Arial" w:hAnsi="Arial"/>
        </w:rPr>
        <w:t xml:space="preserve"> if you have information.</w:t>
      </w:r>
      <w:r w:rsidR="00F12545" w:rsidRPr="006E2576">
        <w:rPr>
          <w:rFonts w:ascii="Arial" w:hAnsi="Arial"/>
        </w:rPr>
        <w:t>”</w:t>
      </w:r>
      <w:r w:rsidRPr="006E2576">
        <w:rPr>
          <w:rFonts w:ascii="Arial" w:hAnsi="Arial"/>
        </w:rPr>
        <w:t xml:space="preserve"> And so</w:t>
      </w:r>
      <w:r w:rsidR="00F12545" w:rsidRPr="006E2576">
        <w:rPr>
          <w:rFonts w:ascii="Arial" w:hAnsi="Arial"/>
        </w:rPr>
        <w:t xml:space="preserve">, </w:t>
      </w:r>
      <w:r w:rsidRPr="006E2576">
        <w:rPr>
          <w:rFonts w:ascii="Arial" w:hAnsi="Arial"/>
        </w:rPr>
        <w:t>I call this number</w:t>
      </w:r>
      <w:r w:rsidR="00E56D9E" w:rsidRPr="006E2576">
        <w:rPr>
          <w:rFonts w:ascii="Arial" w:hAnsi="Arial"/>
        </w:rPr>
        <w:t xml:space="preserve">, I leave this message saying, “Look, </w:t>
      </w:r>
      <w:r w:rsidRPr="006E2576">
        <w:rPr>
          <w:rFonts w:ascii="Arial" w:hAnsi="Arial"/>
        </w:rPr>
        <w:t>Din</w:t>
      </w:r>
      <w:r w:rsidR="00E56D9E" w:rsidRPr="006E2576">
        <w:rPr>
          <w:rFonts w:ascii="Arial" w:hAnsi="Arial"/>
        </w:rPr>
        <w:t xml:space="preserve">o </w:t>
      </w:r>
      <w:r w:rsidRPr="006E2576">
        <w:rPr>
          <w:rFonts w:ascii="Arial" w:hAnsi="Arial"/>
        </w:rPr>
        <w:t>was my roommate. I have some of his stuff. Maybe you'd be interested in having it.</w:t>
      </w:r>
      <w:r w:rsidR="00E56D9E" w:rsidRPr="006E2576">
        <w:rPr>
          <w:rFonts w:ascii="Arial" w:hAnsi="Arial"/>
        </w:rPr>
        <w:t>”</w:t>
      </w:r>
      <w:r w:rsidRPr="006E2576">
        <w:rPr>
          <w:rFonts w:ascii="Arial" w:hAnsi="Arial"/>
        </w:rPr>
        <w:t xml:space="preserve"> They very quickly</w:t>
      </w:r>
      <w:r w:rsidR="00E56D9E" w:rsidRPr="006E2576">
        <w:rPr>
          <w:rFonts w:ascii="Arial" w:hAnsi="Arial"/>
        </w:rPr>
        <w:t xml:space="preserve"> </w:t>
      </w:r>
      <w:r w:rsidRPr="006E2576">
        <w:rPr>
          <w:rFonts w:ascii="Arial" w:hAnsi="Arial"/>
        </w:rPr>
        <w:t>got on a plane</w:t>
      </w:r>
      <w:r w:rsidR="00E56D9E" w:rsidRPr="006E2576">
        <w:rPr>
          <w:rFonts w:ascii="Arial" w:hAnsi="Arial"/>
        </w:rPr>
        <w:t xml:space="preserve">, [plane takes off] </w:t>
      </w:r>
      <w:r w:rsidR="003043F4" w:rsidRPr="006E2576">
        <w:rPr>
          <w:rFonts w:ascii="Arial" w:hAnsi="Arial"/>
        </w:rPr>
        <w:t>Gardner</w:t>
      </w:r>
      <w:r w:rsidRPr="006E2576">
        <w:rPr>
          <w:rFonts w:ascii="Arial" w:hAnsi="Arial"/>
        </w:rPr>
        <w:t xml:space="preserve"> and his partner and came to my apartment with a search warrant. </w:t>
      </w:r>
      <w:r w:rsidR="006A7393" w:rsidRPr="006E2576">
        <w:rPr>
          <w:rFonts w:ascii="Arial" w:hAnsi="Arial"/>
        </w:rPr>
        <w:t xml:space="preserve">They </w:t>
      </w:r>
      <w:r w:rsidRPr="006E2576">
        <w:rPr>
          <w:rFonts w:ascii="Arial" w:hAnsi="Arial"/>
        </w:rPr>
        <w:t>present the warrant</w:t>
      </w:r>
      <w:r w:rsidR="006A7393">
        <w:rPr>
          <w:rFonts w:ascii="Arial" w:hAnsi="Arial"/>
        </w:rPr>
        <w:t>,</w:t>
      </w:r>
      <w:r w:rsidRPr="006E2576">
        <w:rPr>
          <w:rFonts w:ascii="Arial" w:hAnsi="Arial"/>
        </w:rPr>
        <w:t xml:space="preserve"> and they say</w:t>
      </w:r>
      <w:r w:rsidR="00E56D9E" w:rsidRPr="006E2576">
        <w:rPr>
          <w:rFonts w:ascii="Arial" w:hAnsi="Arial"/>
        </w:rPr>
        <w:t>, “D</w:t>
      </w:r>
      <w:r w:rsidRPr="006E2576">
        <w:rPr>
          <w:rFonts w:ascii="Arial" w:hAnsi="Arial"/>
        </w:rPr>
        <w:t>o we have permission to come in and search the premises?</w:t>
      </w:r>
      <w:r w:rsidR="00E56D9E" w:rsidRPr="006E2576">
        <w:rPr>
          <w:rFonts w:ascii="Arial" w:hAnsi="Arial"/>
        </w:rPr>
        <w:t>”</w:t>
      </w:r>
      <w:r w:rsidRPr="006E2576">
        <w:rPr>
          <w:rFonts w:ascii="Arial" w:hAnsi="Arial"/>
        </w:rPr>
        <w:t xml:space="preserve"> </w:t>
      </w:r>
      <w:r w:rsidR="00E56D9E" w:rsidRPr="006E2576">
        <w:rPr>
          <w:rFonts w:ascii="Arial" w:hAnsi="Arial"/>
        </w:rPr>
        <w:t>[chuckles] I'm l</w:t>
      </w:r>
      <w:r w:rsidRPr="006E2576">
        <w:rPr>
          <w:rFonts w:ascii="Arial" w:hAnsi="Arial"/>
        </w:rPr>
        <w:t>ike</w:t>
      </w:r>
      <w:r w:rsidR="00E56D9E" w:rsidRPr="006E2576">
        <w:rPr>
          <w:rFonts w:ascii="Arial" w:hAnsi="Arial"/>
        </w:rPr>
        <w:t>, “C</w:t>
      </w:r>
      <w:r w:rsidRPr="006E2576">
        <w:rPr>
          <w:rFonts w:ascii="Arial" w:hAnsi="Arial"/>
        </w:rPr>
        <w:t>ome on in</w:t>
      </w:r>
      <w:r w:rsidR="00E56D9E" w:rsidRPr="006E2576">
        <w:rPr>
          <w:rFonts w:ascii="Arial" w:hAnsi="Arial"/>
        </w:rPr>
        <w:t xml:space="preserve">, </w:t>
      </w:r>
      <w:r w:rsidRPr="006E2576">
        <w:rPr>
          <w:rFonts w:ascii="Arial" w:hAnsi="Arial"/>
        </w:rPr>
        <w:t>guys</w:t>
      </w:r>
      <w:r w:rsidR="001D63F2">
        <w:rPr>
          <w:rFonts w:ascii="Arial" w:hAnsi="Arial"/>
        </w:rPr>
        <w:t>.</w:t>
      </w:r>
      <w:r w:rsidRPr="006E2576">
        <w:rPr>
          <w:rFonts w:ascii="Arial" w:hAnsi="Arial"/>
        </w:rPr>
        <w:t xml:space="preserve"> Yeah.</w:t>
      </w:r>
      <w:r w:rsidR="00E56D9E" w:rsidRPr="006E2576">
        <w:rPr>
          <w:rFonts w:ascii="Arial" w:hAnsi="Arial"/>
        </w:rPr>
        <w:t>”</w:t>
      </w:r>
      <w:r w:rsidRPr="006E2576">
        <w:rPr>
          <w:rFonts w:ascii="Arial" w:hAnsi="Arial"/>
        </w:rPr>
        <w:t xml:space="preserve"> </w:t>
      </w:r>
    </w:p>
    <w:p w14:paraId="4DB3304F" w14:textId="77777777" w:rsidR="00E56D9E" w:rsidRPr="006E2576" w:rsidRDefault="00E56D9E">
      <w:pPr>
        <w:spacing w:after="0"/>
        <w:rPr>
          <w:rFonts w:ascii="Arial" w:hAnsi="Arial"/>
        </w:rPr>
      </w:pPr>
    </w:p>
    <w:p w14:paraId="715E0195" w14:textId="17FEB00D" w:rsidR="006663CF" w:rsidRPr="006E2576" w:rsidRDefault="002610DA">
      <w:pPr>
        <w:spacing w:after="0"/>
        <w:rPr>
          <w:rFonts w:ascii="Arial" w:hAnsi="Arial"/>
        </w:rPr>
      </w:pPr>
      <w:r w:rsidRPr="006E2576">
        <w:rPr>
          <w:rFonts w:ascii="Arial" w:hAnsi="Arial"/>
        </w:rPr>
        <w:t>So</w:t>
      </w:r>
      <w:r w:rsidR="00E56D9E" w:rsidRPr="006E2576">
        <w:rPr>
          <w:rFonts w:ascii="Arial" w:hAnsi="Arial"/>
        </w:rPr>
        <w:t xml:space="preserve">, </w:t>
      </w:r>
      <w:r w:rsidRPr="006E2576">
        <w:rPr>
          <w:rFonts w:ascii="Arial" w:hAnsi="Arial"/>
        </w:rPr>
        <w:t xml:space="preserve">they go to work. They put on rubber gloves. They unscrew the electrical switch panels. They </w:t>
      </w:r>
      <w:r w:rsidR="003043F4" w:rsidRPr="006E2576">
        <w:rPr>
          <w:rFonts w:ascii="Arial" w:hAnsi="Arial"/>
        </w:rPr>
        <w:t xml:space="preserve">fondle </w:t>
      </w:r>
      <w:r w:rsidRPr="006E2576">
        <w:rPr>
          <w:rFonts w:ascii="Arial" w:hAnsi="Arial"/>
        </w:rPr>
        <w:t>the futon</w:t>
      </w:r>
      <w:r w:rsidR="001D63F2">
        <w:rPr>
          <w:rFonts w:ascii="Arial" w:hAnsi="Arial"/>
        </w:rPr>
        <w:t>. T</w:t>
      </w:r>
      <w:r w:rsidRPr="006E2576">
        <w:rPr>
          <w:rFonts w:ascii="Arial" w:hAnsi="Arial"/>
        </w:rPr>
        <w:t>hey</w:t>
      </w:r>
      <w:r w:rsidR="003043F4" w:rsidRPr="006E2576">
        <w:rPr>
          <w:rFonts w:ascii="Arial" w:hAnsi="Arial"/>
        </w:rPr>
        <w:t xml:space="preserve"> </w:t>
      </w:r>
      <w:r w:rsidRPr="006E2576">
        <w:rPr>
          <w:rFonts w:ascii="Arial" w:hAnsi="Arial"/>
        </w:rPr>
        <w:t xml:space="preserve">look in the cereal boxes. </w:t>
      </w:r>
      <w:r w:rsidR="003043F4" w:rsidRPr="006E2576">
        <w:rPr>
          <w:rFonts w:ascii="Arial" w:hAnsi="Arial"/>
        </w:rPr>
        <w:t>I</w:t>
      </w:r>
      <w:r w:rsidRPr="006E2576">
        <w:rPr>
          <w:rFonts w:ascii="Arial" w:hAnsi="Arial"/>
        </w:rPr>
        <w:t>t was remarkable. Alas, they did not turn up any jewels. I did over</w:t>
      </w:r>
      <w:r w:rsidR="001D63F2">
        <w:rPr>
          <w:rFonts w:ascii="Arial" w:hAnsi="Arial"/>
        </w:rPr>
        <w:t xml:space="preserve">hear </w:t>
      </w:r>
      <w:r w:rsidRPr="006E2576">
        <w:rPr>
          <w:rFonts w:ascii="Arial" w:hAnsi="Arial"/>
        </w:rPr>
        <w:t>one of them say</w:t>
      </w:r>
      <w:r w:rsidR="003043F4" w:rsidRPr="006E2576">
        <w:rPr>
          <w:rFonts w:ascii="Arial" w:hAnsi="Arial"/>
        </w:rPr>
        <w:t>, “</w:t>
      </w:r>
      <w:r w:rsidRPr="006E2576">
        <w:rPr>
          <w:rFonts w:ascii="Arial" w:hAnsi="Arial"/>
        </w:rPr>
        <w:t>Oh, we found the blue and black parka.</w:t>
      </w:r>
      <w:r w:rsidR="003043F4" w:rsidRPr="006E2576">
        <w:rPr>
          <w:rFonts w:ascii="Arial" w:hAnsi="Arial"/>
        </w:rPr>
        <w:t>”</w:t>
      </w:r>
      <w:r w:rsidRPr="006E2576">
        <w:rPr>
          <w:rFonts w:ascii="Arial" w:hAnsi="Arial"/>
        </w:rPr>
        <w:t xml:space="preserve"> They found a Manhattan mini storage container of </w:t>
      </w:r>
      <w:r w:rsidR="003043F4" w:rsidRPr="006E2576">
        <w:rPr>
          <w:rFonts w:ascii="Arial" w:hAnsi="Arial"/>
        </w:rPr>
        <w:t xml:space="preserve">Dino’s </w:t>
      </w:r>
      <w:r w:rsidRPr="006E2576">
        <w:rPr>
          <w:rFonts w:ascii="Arial" w:hAnsi="Arial"/>
        </w:rPr>
        <w:t>with power tools</w:t>
      </w:r>
      <w:r w:rsidR="003043F4" w:rsidRPr="006E2576">
        <w:rPr>
          <w:rFonts w:ascii="Arial" w:hAnsi="Arial"/>
        </w:rPr>
        <w:t>, a</w:t>
      </w:r>
      <w:r w:rsidRPr="006E2576">
        <w:rPr>
          <w:rFonts w:ascii="Arial" w:hAnsi="Arial"/>
        </w:rPr>
        <w:t>nd a concrete saw</w:t>
      </w:r>
      <w:r w:rsidR="003043F4" w:rsidRPr="006E2576">
        <w:rPr>
          <w:rFonts w:ascii="Arial" w:hAnsi="Arial"/>
        </w:rPr>
        <w:t xml:space="preserve">. And Gardner </w:t>
      </w:r>
      <w:r w:rsidRPr="006E2576">
        <w:rPr>
          <w:rFonts w:ascii="Arial" w:hAnsi="Arial"/>
        </w:rPr>
        <w:t>says</w:t>
      </w:r>
      <w:r w:rsidR="003043F4" w:rsidRPr="006E2576">
        <w:rPr>
          <w:rFonts w:ascii="Arial" w:hAnsi="Arial"/>
        </w:rPr>
        <w:t>, “W</w:t>
      </w:r>
      <w:r w:rsidRPr="006E2576">
        <w:rPr>
          <w:rFonts w:ascii="Arial" w:hAnsi="Arial"/>
        </w:rPr>
        <w:t>ell</w:t>
      </w:r>
      <w:r w:rsidR="003043F4" w:rsidRPr="006E2576">
        <w:rPr>
          <w:rFonts w:ascii="Arial" w:hAnsi="Arial"/>
        </w:rPr>
        <w:t xml:space="preserve">, </w:t>
      </w:r>
      <w:r w:rsidRPr="006E2576">
        <w:rPr>
          <w:rFonts w:ascii="Arial" w:hAnsi="Arial"/>
        </w:rPr>
        <w:t>with any luck</w:t>
      </w:r>
      <w:r w:rsidR="000E5C77">
        <w:rPr>
          <w:rFonts w:ascii="Arial" w:hAnsi="Arial"/>
        </w:rPr>
        <w:t>,</w:t>
      </w:r>
      <w:r w:rsidRPr="006E2576">
        <w:rPr>
          <w:rFonts w:ascii="Arial" w:hAnsi="Arial"/>
        </w:rPr>
        <w:t xml:space="preserve"> this guy is not going anywhere anytime soon.</w:t>
      </w:r>
      <w:r w:rsidR="003043F4" w:rsidRPr="006E2576">
        <w:rPr>
          <w:rFonts w:ascii="Arial" w:hAnsi="Arial"/>
        </w:rPr>
        <w:t>”</w:t>
      </w:r>
      <w:r w:rsidRPr="006E2576">
        <w:rPr>
          <w:rFonts w:ascii="Arial" w:hAnsi="Arial"/>
        </w:rPr>
        <w:t xml:space="preserve"> And he takes out a wanted poster and gives it to me with Dino and his brother on it</w:t>
      </w:r>
      <w:r w:rsidR="003043F4" w:rsidRPr="006E2576">
        <w:rPr>
          <w:rFonts w:ascii="Arial" w:hAnsi="Arial"/>
        </w:rPr>
        <w:t xml:space="preserve"> </w:t>
      </w:r>
      <w:r w:rsidRPr="006E2576">
        <w:rPr>
          <w:rFonts w:ascii="Arial" w:hAnsi="Arial"/>
        </w:rPr>
        <w:t>side by side</w:t>
      </w:r>
      <w:r w:rsidR="003043F4" w:rsidRPr="006E2576">
        <w:rPr>
          <w:rFonts w:ascii="Arial" w:hAnsi="Arial"/>
        </w:rPr>
        <w:t xml:space="preserve">, </w:t>
      </w:r>
      <w:r w:rsidRPr="006E2576">
        <w:rPr>
          <w:rFonts w:ascii="Arial" w:hAnsi="Arial"/>
        </w:rPr>
        <w:t>mugshots from a previous prison stint.</w:t>
      </w:r>
    </w:p>
    <w:p w14:paraId="3E6F92E9" w14:textId="77777777" w:rsidR="006663CF" w:rsidRPr="006E2576" w:rsidRDefault="006663CF">
      <w:pPr>
        <w:spacing w:after="0"/>
        <w:rPr>
          <w:rFonts w:ascii="Arial" w:hAnsi="Arial"/>
        </w:rPr>
      </w:pPr>
    </w:p>
    <w:p w14:paraId="55711CDF" w14:textId="40F00F34" w:rsidR="00B22C87" w:rsidRPr="006E2576" w:rsidRDefault="002610DA">
      <w:pPr>
        <w:spacing w:after="0"/>
        <w:rPr>
          <w:rFonts w:ascii="Arial" w:hAnsi="Arial"/>
        </w:rPr>
      </w:pPr>
      <w:r w:rsidRPr="006E2576">
        <w:rPr>
          <w:rFonts w:ascii="Arial" w:hAnsi="Arial"/>
        </w:rPr>
        <w:t>On a sunny day</w:t>
      </w:r>
      <w:r w:rsidR="007A7D9D">
        <w:rPr>
          <w:rFonts w:ascii="Arial" w:hAnsi="Arial"/>
        </w:rPr>
        <w:t>,</w:t>
      </w:r>
      <w:r w:rsidRPr="006E2576">
        <w:rPr>
          <w:rFonts w:ascii="Arial" w:hAnsi="Arial"/>
        </w:rPr>
        <w:t xml:space="preserve"> I arrived at the Hall of Justice in San Francisco and headed into testify at trial. To say that it made me anxious to participate in testifying at this trial would certainly be an understatement. I was in the hallway</w:t>
      </w:r>
      <w:r w:rsidR="007A7D9D">
        <w:rPr>
          <w:rFonts w:ascii="Arial" w:hAnsi="Arial"/>
        </w:rPr>
        <w:t>, a</w:t>
      </w:r>
      <w:r w:rsidRPr="006E2576">
        <w:rPr>
          <w:rFonts w:ascii="Arial" w:hAnsi="Arial"/>
        </w:rPr>
        <w:t xml:space="preserve">nd there were a dozen or so people who were the </w:t>
      </w:r>
      <w:r w:rsidR="000E5BE5" w:rsidRPr="006E2576">
        <w:rPr>
          <w:rFonts w:ascii="Arial" w:hAnsi="Arial"/>
        </w:rPr>
        <w:t xml:space="preserve">jury, </w:t>
      </w:r>
      <w:r w:rsidRPr="006E2576">
        <w:rPr>
          <w:rFonts w:ascii="Arial" w:hAnsi="Arial"/>
        </w:rPr>
        <w:t>of course</w:t>
      </w:r>
      <w:r w:rsidR="00000C89">
        <w:rPr>
          <w:rFonts w:ascii="Arial" w:hAnsi="Arial"/>
        </w:rPr>
        <w:t>. B</w:t>
      </w:r>
      <w:r w:rsidRPr="006E2576">
        <w:rPr>
          <w:rFonts w:ascii="Arial" w:hAnsi="Arial"/>
        </w:rPr>
        <w:t>ut then</w:t>
      </w:r>
      <w:r w:rsidR="00000C89">
        <w:rPr>
          <w:rFonts w:ascii="Arial" w:hAnsi="Arial"/>
        </w:rPr>
        <w:t>,</w:t>
      </w:r>
      <w:r w:rsidRPr="006E2576">
        <w:rPr>
          <w:rFonts w:ascii="Arial" w:hAnsi="Arial"/>
        </w:rPr>
        <w:t xml:space="preserve"> there was somebody who was sitting a bit apart from the </w:t>
      </w:r>
      <w:r w:rsidR="000E5BE5" w:rsidRPr="006E2576">
        <w:rPr>
          <w:rFonts w:ascii="Arial" w:hAnsi="Arial"/>
        </w:rPr>
        <w:t>jury</w:t>
      </w:r>
      <w:r w:rsidRPr="006E2576">
        <w:rPr>
          <w:rFonts w:ascii="Arial" w:hAnsi="Arial"/>
        </w:rPr>
        <w:t>. The closer I looked at her</w:t>
      </w:r>
      <w:r w:rsidR="000E5BE5" w:rsidRPr="006E2576">
        <w:rPr>
          <w:rFonts w:ascii="Arial" w:hAnsi="Arial"/>
        </w:rPr>
        <w:t xml:space="preserve">, </w:t>
      </w:r>
      <w:r w:rsidRPr="006E2576">
        <w:rPr>
          <w:rFonts w:ascii="Arial" w:hAnsi="Arial"/>
        </w:rPr>
        <w:t>I realized</w:t>
      </w:r>
      <w:r w:rsidR="000E5BE5" w:rsidRPr="006E2576">
        <w:rPr>
          <w:rFonts w:ascii="Arial" w:hAnsi="Arial"/>
        </w:rPr>
        <w:t>, “O</w:t>
      </w:r>
      <w:r w:rsidRPr="006E2576">
        <w:rPr>
          <w:rFonts w:ascii="Arial" w:hAnsi="Arial"/>
        </w:rPr>
        <w:t>h</w:t>
      </w:r>
      <w:r w:rsidR="000E5BE5" w:rsidRPr="006E2576">
        <w:rPr>
          <w:rFonts w:ascii="Arial" w:hAnsi="Arial"/>
        </w:rPr>
        <w:t xml:space="preserve">, </w:t>
      </w:r>
      <w:r w:rsidRPr="006E2576">
        <w:rPr>
          <w:rFonts w:ascii="Arial" w:hAnsi="Arial"/>
        </w:rPr>
        <w:t>my god</w:t>
      </w:r>
      <w:r w:rsidR="00457D2B">
        <w:rPr>
          <w:rFonts w:ascii="Arial" w:hAnsi="Arial"/>
        </w:rPr>
        <w:t>. T</w:t>
      </w:r>
      <w:r w:rsidRPr="006E2576">
        <w:rPr>
          <w:rFonts w:ascii="Arial" w:hAnsi="Arial"/>
        </w:rPr>
        <w:t>hat's Dino's nose. That's Dino's face</w:t>
      </w:r>
      <w:r w:rsidR="000E5BE5" w:rsidRPr="006E2576">
        <w:rPr>
          <w:rFonts w:ascii="Arial" w:hAnsi="Arial"/>
        </w:rPr>
        <w:t xml:space="preserve">.” </w:t>
      </w:r>
      <w:r w:rsidRPr="006E2576">
        <w:rPr>
          <w:rFonts w:ascii="Arial" w:hAnsi="Arial"/>
        </w:rPr>
        <w:t xml:space="preserve">I realized that this must be Dino's mother. </w:t>
      </w:r>
      <w:r w:rsidR="00F14AC7" w:rsidRPr="006E2576">
        <w:rPr>
          <w:rFonts w:ascii="Arial" w:hAnsi="Arial"/>
        </w:rPr>
        <w:t xml:space="preserve">It </w:t>
      </w:r>
      <w:r w:rsidRPr="006E2576">
        <w:rPr>
          <w:rFonts w:ascii="Arial" w:hAnsi="Arial"/>
        </w:rPr>
        <w:t xml:space="preserve">made me so unbelievably sad. </w:t>
      </w:r>
      <w:r w:rsidR="00D44804" w:rsidRPr="006E2576">
        <w:rPr>
          <w:rFonts w:ascii="Arial" w:hAnsi="Arial"/>
        </w:rPr>
        <w:t>H</w:t>
      </w:r>
      <w:r w:rsidRPr="006E2576">
        <w:rPr>
          <w:rFonts w:ascii="Arial" w:hAnsi="Arial"/>
        </w:rPr>
        <w:t>ere is a woman whose son has been in and out of prison for many, many years. And here he is</w:t>
      </w:r>
      <w:r w:rsidR="004A4A4A" w:rsidRPr="006E2576">
        <w:rPr>
          <w:rFonts w:ascii="Arial" w:hAnsi="Arial"/>
        </w:rPr>
        <w:t xml:space="preserve"> </w:t>
      </w:r>
      <w:r w:rsidRPr="006E2576">
        <w:rPr>
          <w:rFonts w:ascii="Arial" w:hAnsi="Arial"/>
        </w:rPr>
        <w:t>looking at possibly going to prison again for decades</w:t>
      </w:r>
      <w:r w:rsidR="008472EB" w:rsidRPr="006E2576">
        <w:rPr>
          <w:rFonts w:ascii="Arial" w:hAnsi="Arial"/>
        </w:rPr>
        <w:t xml:space="preserve">, </w:t>
      </w:r>
      <w:r w:rsidRPr="006E2576">
        <w:rPr>
          <w:rFonts w:ascii="Arial" w:hAnsi="Arial"/>
        </w:rPr>
        <w:t>if not for the rest of his life. So</w:t>
      </w:r>
      <w:r w:rsidR="008472EB" w:rsidRPr="006E2576">
        <w:rPr>
          <w:rFonts w:ascii="Arial" w:hAnsi="Arial"/>
        </w:rPr>
        <w:t xml:space="preserve">, </w:t>
      </w:r>
      <w:r w:rsidRPr="006E2576">
        <w:rPr>
          <w:rFonts w:ascii="Arial" w:hAnsi="Arial"/>
        </w:rPr>
        <w:t xml:space="preserve">this whole other human dimension of this thing dawned on me at that moment in a way that it really hadn't before. </w:t>
      </w:r>
    </w:p>
    <w:p w14:paraId="5760AC68" w14:textId="77777777" w:rsidR="00B22C87" w:rsidRPr="006E2576" w:rsidRDefault="00B22C87">
      <w:pPr>
        <w:spacing w:after="0"/>
        <w:rPr>
          <w:rFonts w:ascii="Arial" w:hAnsi="Arial"/>
        </w:rPr>
      </w:pPr>
    </w:p>
    <w:p w14:paraId="3073BB65" w14:textId="4F17EB14" w:rsidR="00E03EED" w:rsidRPr="006E2576" w:rsidRDefault="002610DA">
      <w:pPr>
        <w:spacing w:after="0"/>
        <w:rPr>
          <w:rFonts w:ascii="Arial" w:hAnsi="Arial"/>
        </w:rPr>
      </w:pPr>
      <w:r w:rsidRPr="006E2576">
        <w:rPr>
          <w:rFonts w:ascii="Arial" w:hAnsi="Arial"/>
        </w:rPr>
        <w:t xml:space="preserve">We all walked into the courtroom, the </w:t>
      </w:r>
      <w:r w:rsidR="006F2350" w:rsidRPr="006E2576">
        <w:rPr>
          <w:rFonts w:ascii="Arial" w:hAnsi="Arial"/>
        </w:rPr>
        <w:t xml:space="preserve">jury </w:t>
      </w:r>
      <w:r w:rsidRPr="006E2576">
        <w:rPr>
          <w:rFonts w:ascii="Arial" w:hAnsi="Arial"/>
        </w:rPr>
        <w:t>and I</w:t>
      </w:r>
      <w:r w:rsidR="00693766">
        <w:rPr>
          <w:rFonts w:ascii="Arial" w:hAnsi="Arial"/>
        </w:rPr>
        <w:t>, a</w:t>
      </w:r>
      <w:r w:rsidRPr="006E2576">
        <w:rPr>
          <w:rFonts w:ascii="Arial" w:hAnsi="Arial"/>
        </w:rPr>
        <w:t xml:space="preserve">nd I'm sitting in the seats for the public. </w:t>
      </w:r>
      <w:r w:rsidR="00693766" w:rsidRPr="006E2576">
        <w:rPr>
          <w:rFonts w:ascii="Arial" w:hAnsi="Arial"/>
        </w:rPr>
        <w:t xml:space="preserve">A </w:t>
      </w:r>
      <w:r w:rsidRPr="006E2576">
        <w:rPr>
          <w:rFonts w:ascii="Arial" w:hAnsi="Arial"/>
        </w:rPr>
        <w:t xml:space="preserve">doorway opened at the back of the courtroom, and </w:t>
      </w:r>
      <w:r w:rsidR="00012415" w:rsidRPr="006E2576">
        <w:rPr>
          <w:rFonts w:ascii="Arial" w:hAnsi="Arial"/>
        </w:rPr>
        <w:t xml:space="preserve">in </w:t>
      </w:r>
      <w:r w:rsidRPr="006E2576">
        <w:rPr>
          <w:rFonts w:ascii="Arial" w:hAnsi="Arial"/>
        </w:rPr>
        <w:t>walked Dino and the room suddenly went silent. Dino goes to join the defense attorney at his table, and he's got like some papers, and he puts them down and arranges them on the table. And then</w:t>
      </w:r>
      <w:r w:rsidR="00370FEE">
        <w:rPr>
          <w:rFonts w:ascii="Arial" w:hAnsi="Arial"/>
        </w:rPr>
        <w:t>,</w:t>
      </w:r>
      <w:r w:rsidRPr="006E2576">
        <w:rPr>
          <w:rFonts w:ascii="Arial" w:hAnsi="Arial"/>
        </w:rPr>
        <w:t xml:space="preserve"> he turns over his shoulder and looks at me, and gives me the funniest look</w:t>
      </w:r>
      <w:r w:rsidR="00370FEE">
        <w:rPr>
          <w:rFonts w:ascii="Arial" w:hAnsi="Arial"/>
        </w:rPr>
        <w:t>. I</w:t>
      </w:r>
      <w:r w:rsidRPr="006E2576">
        <w:rPr>
          <w:rFonts w:ascii="Arial" w:hAnsi="Arial"/>
        </w:rPr>
        <w:t xml:space="preserve">t was this sort of half smile, greeting, as if to say like, </w:t>
      </w:r>
      <w:r w:rsidR="00E03EED" w:rsidRPr="006E2576">
        <w:rPr>
          <w:rFonts w:ascii="Arial" w:hAnsi="Arial"/>
        </w:rPr>
        <w:t>“</w:t>
      </w:r>
      <w:r w:rsidRPr="006E2576">
        <w:rPr>
          <w:rFonts w:ascii="Arial" w:hAnsi="Arial"/>
        </w:rPr>
        <w:t>Hey, roomie, bet you never expected to be in this situation</w:t>
      </w:r>
      <w:r w:rsidR="00E03EED" w:rsidRPr="006E2576">
        <w:rPr>
          <w:rFonts w:ascii="Arial" w:hAnsi="Arial"/>
        </w:rPr>
        <w:t>, huh?”</w:t>
      </w:r>
      <w:r w:rsidRPr="006E2576">
        <w:rPr>
          <w:rFonts w:ascii="Arial" w:hAnsi="Arial"/>
        </w:rPr>
        <w:t xml:space="preserve"> I was called to the witness stand and sworn in. And there's a microphone that you speak into when you're testifying. And I swear I was so on edge, I felt like the microphone was going to pick up the sound of my heart pounding. </w:t>
      </w:r>
    </w:p>
    <w:p w14:paraId="1BF9D995" w14:textId="77777777" w:rsidR="00E03EED" w:rsidRPr="006E2576" w:rsidRDefault="00E03EED">
      <w:pPr>
        <w:spacing w:after="0"/>
        <w:rPr>
          <w:rFonts w:ascii="Arial" w:hAnsi="Arial"/>
        </w:rPr>
      </w:pPr>
    </w:p>
    <w:p w14:paraId="274C48E6" w14:textId="4A97CFF5" w:rsidR="006A115F" w:rsidRPr="006E2576" w:rsidRDefault="002610DA">
      <w:pPr>
        <w:spacing w:after="0"/>
        <w:rPr>
          <w:rFonts w:ascii="Arial" w:hAnsi="Arial"/>
        </w:rPr>
      </w:pPr>
      <w:r w:rsidRPr="006E2576">
        <w:rPr>
          <w:rFonts w:ascii="Arial" w:hAnsi="Arial"/>
        </w:rPr>
        <w:t xml:space="preserve">The defense attorney </w:t>
      </w:r>
      <w:r w:rsidR="003F1CC2" w:rsidRPr="006E2576">
        <w:rPr>
          <w:rFonts w:ascii="Arial" w:hAnsi="Arial"/>
        </w:rPr>
        <w:t xml:space="preserve">then </w:t>
      </w:r>
      <w:r w:rsidRPr="006E2576">
        <w:rPr>
          <w:rFonts w:ascii="Arial" w:hAnsi="Arial"/>
        </w:rPr>
        <w:t xml:space="preserve">said, </w:t>
      </w:r>
      <w:r w:rsidR="003F1CC2" w:rsidRPr="006E2576">
        <w:rPr>
          <w:rFonts w:ascii="Arial" w:hAnsi="Arial"/>
        </w:rPr>
        <w:t>“Y</w:t>
      </w:r>
      <w:r w:rsidRPr="006E2576">
        <w:rPr>
          <w:rFonts w:ascii="Arial" w:hAnsi="Arial"/>
        </w:rPr>
        <w:t>ou advertised on Craigslist, and you found a roommate</w:t>
      </w:r>
      <w:r w:rsidR="003F1CC2" w:rsidRPr="006E2576">
        <w:rPr>
          <w:rFonts w:ascii="Arial" w:hAnsi="Arial"/>
        </w:rPr>
        <w:t>, a</w:t>
      </w:r>
      <w:r w:rsidRPr="006E2576">
        <w:rPr>
          <w:rFonts w:ascii="Arial" w:hAnsi="Arial"/>
        </w:rPr>
        <w:t>nd is that person in the room? Would you point at him and mention an article of clothing</w:t>
      </w:r>
      <w:r w:rsidR="003F1CC2" w:rsidRPr="006E2576">
        <w:rPr>
          <w:rFonts w:ascii="Arial" w:hAnsi="Arial"/>
        </w:rPr>
        <w:t>?” A</w:t>
      </w:r>
      <w:r w:rsidRPr="006E2576">
        <w:rPr>
          <w:rFonts w:ascii="Arial" w:hAnsi="Arial"/>
        </w:rPr>
        <w:t>nd so th</w:t>
      </w:r>
      <w:r w:rsidR="0006191B">
        <w:rPr>
          <w:rFonts w:ascii="Arial" w:hAnsi="Arial"/>
        </w:rPr>
        <w:t>en,</w:t>
      </w:r>
      <w:r w:rsidRPr="006E2576">
        <w:rPr>
          <w:rFonts w:ascii="Arial" w:hAnsi="Arial"/>
        </w:rPr>
        <w:t xml:space="preserve"> I pointed at Dino and mentioned his black polo shirt</w:t>
      </w:r>
      <w:r w:rsidR="003F1CC2" w:rsidRPr="006E2576">
        <w:rPr>
          <w:rFonts w:ascii="Arial" w:hAnsi="Arial"/>
        </w:rPr>
        <w:t xml:space="preserve">. </w:t>
      </w:r>
      <w:r w:rsidRPr="006E2576">
        <w:rPr>
          <w:rFonts w:ascii="Arial" w:hAnsi="Arial"/>
        </w:rPr>
        <w:t>Dino really just sort of sat there</w:t>
      </w:r>
      <w:r w:rsidR="004619FF">
        <w:rPr>
          <w:rFonts w:ascii="Arial" w:hAnsi="Arial"/>
        </w:rPr>
        <w:t xml:space="preserve"> </w:t>
      </w:r>
      <w:r w:rsidRPr="006E2576">
        <w:rPr>
          <w:rFonts w:ascii="Arial" w:hAnsi="Arial"/>
        </w:rPr>
        <w:t>stone</w:t>
      </w:r>
      <w:r w:rsidR="004619FF">
        <w:rPr>
          <w:rFonts w:ascii="Arial" w:hAnsi="Arial"/>
        </w:rPr>
        <w:t xml:space="preserve"> </w:t>
      </w:r>
      <w:r w:rsidRPr="006E2576">
        <w:rPr>
          <w:rFonts w:ascii="Arial" w:hAnsi="Arial"/>
        </w:rPr>
        <w:t>faced watching me and listening to me, but did not show much reaction really. The computer that I turned over</w:t>
      </w:r>
      <w:r w:rsidR="00FE48B1">
        <w:rPr>
          <w:rFonts w:ascii="Arial" w:hAnsi="Arial"/>
        </w:rPr>
        <w:t xml:space="preserve"> </w:t>
      </w:r>
      <w:r w:rsidRPr="006E2576">
        <w:rPr>
          <w:rFonts w:ascii="Arial" w:hAnsi="Arial"/>
        </w:rPr>
        <w:t>ended up being key evidence. And so</w:t>
      </w:r>
      <w:r w:rsidR="00925FB2">
        <w:rPr>
          <w:rFonts w:ascii="Arial" w:hAnsi="Arial"/>
        </w:rPr>
        <w:t>,</w:t>
      </w:r>
      <w:r w:rsidRPr="006E2576">
        <w:rPr>
          <w:rFonts w:ascii="Arial" w:hAnsi="Arial"/>
        </w:rPr>
        <w:t xml:space="preserve"> the defense attorney at a certain point said, </w:t>
      </w:r>
      <w:r w:rsidR="00AD7A1C" w:rsidRPr="006E2576">
        <w:rPr>
          <w:rFonts w:ascii="Arial" w:hAnsi="Arial"/>
        </w:rPr>
        <w:t>“</w:t>
      </w:r>
      <w:r w:rsidRPr="006E2576">
        <w:rPr>
          <w:rFonts w:ascii="Arial" w:hAnsi="Arial"/>
        </w:rPr>
        <w:t>Did you ever see him using the computer?</w:t>
      </w:r>
      <w:r w:rsidR="00AD7A1C" w:rsidRPr="006E2576">
        <w:rPr>
          <w:rFonts w:ascii="Arial" w:hAnsi="Arial"/>
        </w:rPr>
        <w:t>”</w:t>
      </w:r>
      <w:r w:rsidRPr="006E2576">
        <w:rPr>
          <w:rFonts w:ascii="Arial" w:hAnsi="Arial"/>
        </w:rPr>
        <w:t xml:space="preserve"> And I said, </w:t>
      </w:r>
      <w:r w:rsidR="00AD7A1C" w:rsidRPr="006E2576">
        <w:rPr>
          <w:rFonts w:ascii="Arial" w:hAnsi="Arial"/>
        </w:rPr>
        <w:t>“</w:t>
      </w:r>
      <w:r w:rsidRPr="006E2576">
        <w:rPr>
          <w:rFonts w:ascii="Arial" w:hAnsi="Arial"/>
        </w:rPr>
        <w:t>I think I saw him watching a movie on his laptop one time</w:t>
      </w:r>
      <w:r w:rsidR="00227766">
        <w:rPr>
          <w:rFonts w:ascii="Arial" w:hAnsi="Arial"/>
        </w:rPr>
        <w:t>.</w:t>
      </w:r>
      <w:r w:rsidR="00AD7A1C" w:rsidRPr="006E2576">
        <w:rPr>
          <w:rFonts w:ascii="Arial" w:hAnsi="Arial"/>
        </w:rPr>
        <w:t>”</w:t>
      </w:r>
      <w:r w:rsidRPr="006E2576">
        <w:rPr>
          <w:rFonts w:ascii="Arial" w:hAnsi="Arial"/>
        </w:rPr>
        <w:t xml:space="preserve"> </w:t>
      </w:r>
      <w:r w:rsidR="00227766">
        <w:rPr>
          <w:rFonts w:ascii="Arial" w:hAnsi="Arial"/>
        </w:rPr>
        <w:t>"</w:t>
      </w:r>
      <w:r w:rsidRPr="006E2576">
        <w:rPr>
          <w:rFonts w:ascii="Arial" w:hAnsi="Arial"/>
        </w:rPr>
        <w:t>Well,</w:t>
      </w:r>
      <w:r w:rsidR="00227766">
        <w:rPr>
          <w:rFonts w:ascii="Arial" w:hAnsi="Arial"/>
        </w:rPr>
        <w:t>"</w:t>
      </w:r>
      <w:r w:rsidRPr="006E2576">
        <w:rPr>
          <w:rFonts w:ascii="Arial" w:hAnsi="Arial"/>
        </w:rPr>
        <w:t xml:space="preserve"> he says, </w:t>
      </w:r>
      <w:r w:rsidR="00AD7A1C" w:rsidRPr="006E2576">
        <w:rPr>
          <w:rFonts w:ascii="Arial" w:hAnsi="Arial"/>
        </w:rPr>
        <w:t>“</w:t>
      </w:r>
      <w:r w:rsidRPr="006E2576">
        <w:rPr>
          <w:rFonts w:ascii="Arial" w:hAnsi="Arial"/>
        </w:rPr>
        <w:t>I'm not asking you what you might think or speculate about. I'm asking you if you saw him using the computer.</w:t>
      </w:r>
      <w:r w:rsidR="00AD7A1C" w:rsidRPr="006E2576">
        <w:rPr>
          <w:rFonts w:ascii="Arial" w:hAnsi="Arial"/>
        </w:rPr>
        <w:t>”</w:t>
      </w:r>
      <w:r w:rsidRPr="006E2576">
        <w:rPr>
          <w:rFonts w:ascii="Arial" w:hAnsi="Arial"/>
        </w:rPr>
        <w:t xml:space="preserve"> And I felt like</w:t>
      </w:r>
      <w:r w:rsidR="00AD7A1C" w:rsidRPr="006E2576">
        <w:rPr>
          <w:rFonts w:ascii="Arial" w:hAnsi="Arial"/>
        </w:rPr>
        <w:t xml:space="preserve"> </w:t>
      </w:r>
      <w:r w:rsidRPr="006E2576">
        <w:rPr>
          <w:rFonts w:ascii="Arial" w:hAnsi="Arial"/>
        </w:rPr>
        <w:t>I'm actually not sure. And so</w:t>
      </w:r>
      <w:r w:rsidR="00227766">
        <w:rPr>
          <w:rFonts w:ascii="Arial" w:hAnsi="Arial"/>
        </w:rPr>
        <w:t>,</w:t>
      </w:r>
      <w:r w:rsidRPr="006E2576">
        <w:rPr>
          <w:rFonts w:ascii="Arial" w:hAnsi="Arial"/>
        </w:rPr>
        <w:t xml:space="preserve"> I just said, </w:t>
      </w:r>
      <w:r w:rsidR="00AD7A1C" w:rsidRPr="006E2576">
        <w:rPr>
          <w:rFonts w:ascii="Arial" w:hAnsi="Arial"/>
        </w:rPr>
        <w:t>“</w:t>
      </w:r>
      <w:r w:rsidRPr="006E2576">
        <w:rPr>
          <w:rFonts w:ascii="Arial" w:hAnsi="Arial"/>
        </w:rPr>
        <w:t>Well,</w:t>
      </w:r>
      <w:r w:rsidR="00AD7A1C" w:rsidRPr="006E2576">
        <w:rPr>
          <w:rFonts w:ascii="Arial" w:hAnsi="Arial"/>
        </w:rPr>
        <w:t xml:space="preserve"> </w:t>
      </w:r>
      <w:r w:rsidRPr="006E2576">
        <w:rPr>
          <w:rFonts w:ascii="Arial" w:hAnsi="Arial"/>
        </w:rPr>
        <w:t>I don't know. I guess I can't be 100%</w:t>
      </w:r>
      <w:r w:rsidR="00AD7A1C" w:rsidRPr="006E2576">
        <w:rPr>
          <w:rFonts w:ascii="Arial" w:hAnsi="Arial"/>
        </w:rPr>
        <w:t xml:space="preserve"> s</w:t>
      </w:r>
      <w:r w:rsidRPr="006E2576">
        <w:rPr>
          <w:rFonts w:ascii="Arial" w:hAnsi="Arial"/>
        </w:rPr>
        <w:t>ure.</w:t>
      </w:r>
      <w:r w:rsidR="00AD7A1C" w:rsidRPr="006E2576">
        <w:rPr>
          <w:rFonts w:ascii="Arial" w:hAnsi="Arial"/>
        </w:rPr>
        <w:t>”</w:t>
      </w:r>
      <w:r w:rsidRPr="006E2576">
        <w:rPr>
          <w:rFonts w:ascii="Arial" w:hAnsi="Arial"/>
        </w:rPr>
        <w:t xml:space="preserve"> And I thought, </w:t>
      </w:r>
      <w:r w:rsidR="00AD7A1C" w:rsidRPr="006E2576">
        <w:rPr>
          <w:rFonts w:ascii="Arial" w:hAnsi="Arial"/>
        </w:rPr>
        <w:t>“O</w:t>
      </w:r>
      <w:r w:rsidRPr="006E2576">
        <w:rPr>
          <w:rFonts w:ascii="Arial" w:hAnsi="Arial"/>
        </w:rPr>
        <w:t>h, no, that's</w:t>
      </w:r>
      <w:r w:rsidR="00AD7A1C" w:rsidRPr="006E2576">
        <w:rPr>
          <w:rFonts w:ascii="Arial" w:hAnsi="Arial"/>
        </w:rPr>
        <w:t xml:space="preserve"> </w:t>
      </w:r>
      <w:r w:rsidRPr="006E2576">
        <w:rPr>
          <w:rFonts w:ascii="Arial" w:hAnsi="Arial"/>
        </w:rPr>
        <w:t>it. That's it.</w:t>
      </w:r>
      <w:r w:rsidR="00AD7A1C" w:rsidRPr="006E2576">
        <w:rPr>
          <w:rFonts w:ascii="Arial" w:hAnsi="Arial"/>
        </w:rPr>
        <w:t xml:space="preserve"> </w:t>
      </w:r>
      <w:r w:rsidRPr="006E2576">
        <w:rPr>
          <w:rFonts w:ascii="Arial" w:hAnsi="Arial"/>
        </w:rPr>
        <w:t>I just ruined it. I just blew my whole testimony</w:t>
      </w:r>
      <w:r w:rsidR="00AD7A1C" w:rsidRPr="006E2576">
        <w:rPr>
          <w:rFonts w:ascii="Arial" w:hAnsi="Arial"/>
        </w:rPr>
        <w:t>,” b</w:t>
      </w:r>
      <w:r w:rsidRPr="006E2576">
        <w:rPr>
          <w:rFonts w:ascii="Arial" w:hAnsi="Arial"/>
        </w:rPr>
        <w:t>ecause</w:t>
      </w:r>
      <w:r w:rsidR="00AD7A1C" w:rsidRPr="006E2576">
        <w:rPr>
          <w:rFonts w:ascii="Arial" w:hAnsi="Arial"/>
        </w:rPr>
        <w:t xml:space="preserve">, of course, </w:t>
      </w:r>
      <w:r w:rsidRPr="006E2576">
        <w:rPr>
          <w:rFonts w:ascii="Arial" w:hAnsi="Arial"/>
        </w:rPr>
        <w:t xml:space="preserve">it didn't turn out that way. </w:t>
      </w:r>
    </w:p>
    <w:p w14:paraId="60F81C0F" w14:textId="77777777" w:rsidR="006A115F" w:rsidRPr="006E2576" w:rsidRDefault="006A115F">
      <w:pPr>
        <w:spacing w:after="0"/>
        <w:rPr>
          <w:rFonts w:ascii="Arial" w:hAnsi="Arial"/>
        </w:rPr>
      </w:pPr>
    </w:p>
    <w:p w14:paraId="20F0C3B8" w14:textId="078D6BE1" w:rsidR="00670971" w:rsidRPr="006E2576" w:rsidRDefault="002610DA">
      <w:pPr>
        <w:spacing w:after="0"/>
        <w:rPr>
          <w:rFonts w:ascii="Arial" w:hAnsi="Arial"/>
        </w:rPr>
      </w:pPr>
      <w:r w:rsidRPr="006E2576">
        <w:rPr>
          <w:rFonts w:ascii="Arial" w:hAnsi="Arial"/>
        </w:rPr>
        <w:t>It was June 3</w:t>
      </w:r>
      <w:r w:rsidR="00227766">
        <w:rPr>
          <w:rFonts w:ascii="Arial" w:hAnsi="Arial"/>
        </w:rPr>
        <w:t>rd</w:t>
      </w:r>
      <w:r w:rsidR="00967A71" w:rsidRPr="006E2576">
        <w:rPr>
          <w:rFonts w:ascii="Arial" w:hAnsi="Arial"/>
        </w:rPr>
        <w:t>,</w:t>
      </w:r>
      <w:r w:rsidRPr="006E2576">
        <w:rPr>
          <w:rFonts w:ascii="Arial" w:hAnsi="Arial"/>
        </w:rPr>
        <w:t xml:space="preserve"> 2005. </w:t>
      </w:r>
      <w:r w:rsidR="00376C6C" w:rsidRPr="006E2576">
        <w:rPr>
          <w:rFonts w:ascii="Arial" w:hAnsi="Arial"/>
        </w:rPr>
        <w:t>B</w:t>
      </w:r>
      <w:r w:rsidRPr="006E2576">
        <w:rPr>
          <w:rFonts w:ascii="Arial" w:hAnsi="Arial"/>
        </w:rPr>
        <w:t xml:space="preserve">ased in part on the evidence found on the computer, the jury convicted him </w:t>
      </w:r>
      <w:r w:rsidR="00227766">
        <w:rPr>
          <w:rFonts w:ascii="Arial" w:hAnsi="Arial"/>
        </w:rPr>
        <w:t xml:space="preserve">of </w:t>
      </w:r>
      <w:r w:rsidR="001B6E71" w:rsidRPr="006E2576">
        <w:rPr>
          <w:rFonts w:ascii="Arial" w:hAnsi="Arial"/>
        </w:rPr>
        <w:t xml:space="preserve">8 </w:t>
      </w:r>
      <w:r w:rsidRPr="006E2576">
        <w:rPr>
          <w:rFonts w:ascii="Arial" w:hAnsi="Arial"/>
        </w:rPr>
        <w:t xml:space="preserve">of 11 counts of robbery and false imprisonment and burglary and conspiracy. And then in November, he was sentenced to 23 years in prison. </w:t>
      </w:r>
    </w:p>
    <w:p w14:paraId="11B92F71" w14:textId="77777777" w:rsidR="00670971" w:rsidRPr="006E2576" w:rsidRDefault="00670971">
      <w:pPr>
        <w:spacing w:after="0"/>
        <w:rPr>
          <w:rFonts w:ascii="Arial" w:hAnsi="Arial"/>
        </w:rPr>
      </w:pPr>
    </w:p>
    <w:p w14:paraId="09D74FB2" w14:textId="77777777" w:rsidR="00670971" w:rsidRPr="006E2576" w:rsidRDefault="00670971">
      <w:pPr>
        <w:spacing w:after="0"/>
        <w:rPr>
          <w:rFonts w:ascii="Arial" w:hAnsi="Arial"/>
        </w:rPr>
      </w:pPr>
      <w:r w:rsidRPr="006E2576">
        <w:rPr>
          <w:rFonts w:ascii="Arial" w:hAnsi="Arial"/>
        </w:rPr>
        <w:t>[somber music]</w:t>
      </w:r>
    </w:p>
    <w:p w14:paraId="6F736F98" w14:textId="77777777" w:rsidR="00670971" w:rsidRPr="006E2576" w:rsidRDefault="00670971">
      <w:pPr>
        <w:spacing w:after="0"/>
        <w:rPr>
          <w:rFonts w:ascii="Arial" w:hAnsi="Arial"/>
        </w:rPr>
      </w:pPr>
    </w:p>
    <w:p w14:paraId="1ADF1D38" w14:textId="32AFD0DA" w:rsidR="007F5037" w:rsidRPr="006E2576" w:rsidRDefault="00670971">
      <w:pPr>
        <w:spacing w:after="0"/>
        <w:rPr>
          <w:rFonts w:ascii="Arial" w:hAnsi="Arial"/>
        </w:rPr>
      </w:pPr>
      <w:r w:rsidRPr="006E2576">
        <w:rPr>
          <w:rFonts w:ascii="Arial" w:hAnsi="Arial"/>
        </w:rPr>
        <w:t xml:space="preserve">Once Dino </w:t>
      </w:r>
      <w:r w:rsidR="002610DA" w:rsidRPr="006E2576">
        <w:rPr>
          <w:rFonts w:ascii="Arial" w:hAnsi="Arial"/>
        </w:rPr>
        <w:t>was gone and I had the apartment to myself, it took a little while to get used to being back in this bedroom that this notorious criminal had slept in. It was as though I was</w:t>
      </w:r>
      <w:r w:rsidR="00227766">
        <w:rPr>
          <w:rFonts w:ascii="Arial" w:hAnsi="Arial"/>
        </w:rPr>
        <w:t xml:space="preserve"> n</w:t>
      </w:r>
      <w:r w:rsidR="002610DA" w:rsidRPr="006E2576">
        <w:rPr>
          <w:rFonts w:ascii="Arial" w:hAnsi="Arial"/>
        </w:rPr>
        <w:t>ever alone in the room</w:t>
      </w:r>
      <w:r w:rsidR="007F5037" w:rsidRPr="006E2576">
        <w:rPr>
          <w:rFonts w:ascii="Arial" w:hAnsi="Arial"/>
        </w:rPr>
        <w:t xml:space="preserve">, </w:t>
      </w:r>
      <w:r w:rsidR="002610DA" w:rsidRPr="006E2576">
        <w:rPr>
          <w:rFonts w:ascii="Arial" w:hAnsi="Arial"/>
        </w:rPr>
        <w:t>like</w:t>
      </w:r>
      <w:r w:rsidR="007F5037" w:rsidRPr="006E2576">
        <w:rPr>
          <w:rFonts w:ascii="Arial" w:hAnsi="Arial"/>
        </w:rPr>
        <w:t xml:space="preserve"> </w:t>
      </w:r>
      <w:r w:rsidR="002610DA" w:rsidRPr="006E2576">
        <w:rPr>
          <w:rFonts w:ascii="Arial" w:hAnsi="Arial"/>
        </w:rPr>
        <w:t>the sort of ghosts of everything that had happened</w:t>
      </w:r>
      <w:r w:rsidR="007F5037" w:rsidRPr="006E2576">
        <w:rPr>
          <w:rFonts w:ascii="Arial" w:hAnsi="Arial"/>
        </w:rPr>
        <w:t xml:space="preserve"> w</w:t>
      </w:r>
      <w:r w:rsidR="002610DA" w:rsidRPr="006E2576">
        <w:rPr>
          <w:rFonts w:ascii="Arial" w:hAnsi="Arial"/>
        </w:rPr>
        <w:t xml:space="preserve">ere in there with me. </w:t>
      </w:r>
    </w:p>
    <w:p w14:paraId="083DE54F" w14:textId="77777777" w:rsidR="007F5037" w:rsidRPr="006E2576" w:rsidRDefault="007F5037">
      <w:pPr>
        <w:spacing w:after="0"/>
        <w:rPr>
          <w:rFonts w:ascii="Arial" w:hAnsi="Arial"/>
        </w:rPr>
      </w:pPr>
    </w:p>
    <w:p w14:paraId="44927842" w14:textId="3A575CAE" w:rsidR="006663CF" w:rsidRPr="006E2576" w:rsidRDefault="002610DA">
      <w:pPr>
        <w:spacing w:after="0"/>
        <w:rPr>
          <w:rFonts w:ascii="Arial" w:hAnsi="Arial"/>
        </w:rPr>
      </w:pPr>
      <w:r w:rsidRPr="006E2576">
        <w:rPr>
          <w:rFonts w:ascii="Arial" w:hAnsi="Arial"/>
        </w:rPr>
        <w:t>Ultimately, my lease on the apartment came up and I didn't feel like staying there any longer. I was working at an art magazine by that time, so not making a great deal of money. So</w:t>
      </w:r>
      <w:r w:rsidR="00C57FCC" w:rsidRPr="006E2576">
        <w:rPr>
          <w:rFonts w:ascii="Arial" w:hAnsi="Arial"/>
        </w:rPr>
        <w:t xml:space="preserve">, </w:t>
      </w:r>
      <w:r w:rsidRPr="006E2576">
        <w:rPr>
          <w:rFonts w:ascii="Arial" w:hAnsi="Arial"/>
        </w:rPr>
        <w:t>I looked for another apartment share. I went back to Craigslist and ended up moving in with a couple</w:t>
      </w:r>
      <w:r w:rsidR="00B01856" w:rsidRPr="006E2576">
        <w:rPr>
          <w:rFonts w:ascii="Arial" w:hAnsi="Arial"/>
        </w:rPr>
        <w:t xml:space="preserve">, </w:t>
      </w:r>
      <w:r w:rsidRPr="006E2576">
        <w:rPr>
          <w:rFonts w:ascii="Arial" w:hAnsi="Arial"/>
        </w:rPr>
        <w:t xml:space="preserve">who was a financial </w:t>
      </w:r>
      <w:r w:rsidRPr="006E2576">
        <w:rPr>
          <w:rFonts w:ascii="Arial" w:hAnsi="Arial"/>
        </w:rPr>
        <w:lastRenderedPageBreak/>
        <w:t>planner and a dance instructor</w:t>
      </w:r>
      <w:r w:rsidR="00782F9F" w:rsidRPr="006E2576">
        <w:rPr>
          <w:rFonts w:ascii="Arial" w:hAnsi="Arial"/>
        </w:rPr>
        <w:t xml:space="preserve"> </w:t>
      </w:r>
      <w:r w:rsidRPr="006E2576">
        <w:rPr>
          <w:rFonts w:ascii="Arial" w:hAnsi="Arial"/>
        </w:rPr>
        <w:t>and their kid</w:t>
      </w:r>
      <w:r w:rsidR="00782F9F" w:rsidRPr="006E2576">
        <w:rPr>
          <w:rFonts w:ascii="Arial" w:hAnsi="Arial"/>
        </w:rPr>
        <w:t xml:space="preserve">, </w:t>
      </w:r>
      <w:r w:rsidRPr="006E2576">
        <w:rPr>
          <w:rFonts w:ascii="Arial" w:hAnsi="Arial"/>
        </w:rPr>
        <w:t>it was a great situation because they weren't at this apartment very often. I had no hesitation to go back to Craigslist, because</w:t>
      </w:r>
      <w:r w:rsidR="00782F9F" w:rsidRPr="006E2576">
        <w:rPr>
          <w:rFonts w:ascii="Arial" w:hAnsi="Arial"/>
        </w:rPr>
        <w:t xml:space="preserve">, </w:t>
      </w:r>
      <w:r w:rsidRPr="006E2576">
        <w:rPr>
          <w:rFonts w:ascii="Arial" w:hAnsi="Arial"/>
        </w:rPr>
        <w:t>of course</w:t>
      </w:r>
      <w:r w:rsidR="00782F9F" w:rsidRPr="006E2576">
        <w:rPr>
          <w:rFonts w:ascii="Arial" w:hAnsi="Arial"/>
        </w:rPr>
        <w:t xml:space="preserve">, </w:t>
      </w:r>
      <w:r w:rsidRPr="006E2576">
        <w:rPr>
          <w:rFonts w:ascii="Arial" w:hAnsi="Arial"/>
        </w:rPr>
        <w:t xml:space="preserve">Craigslist </w:t>
      </w:r>
      <w:r w:rsidR="00782F9F" w:rsidRPr="006E2576">
        <w:rPr>
          <w:rFonts w:ascii="Arial" w:hAnsi="Arial"/>
        </w:rPr>
        <w:t xml:space="preserve">isn't </w:t>
      </w:r>
      <w:r w:rsidRPr="006E2576">
        <w:rPr>
          <w:rFonts w:ascii="Arial" w:hAnsi="Arial"/>
        </w:rPr>
        <w:t xml:space="preserve">the problem. </w:t>
      </w:r>
      <w:r w:rsidR="00782F9F" w:rsidRPr="006E2576">
        <w:rPr>
          <w:rFonts w:ascii="Arial" w:hAnsi="Arial"/>
        </w:rPr>
        <w:t>J</w:t>
      </w:r>
      <w:r w:rsidRPr="006E2576">
        <w:rPr>
          <w:rFonts w:ascii="Arial" w:hAnsi="Arial"/>
        </w:rPr>
        <w:t>ewel thieves are the problem.</w:t>
      </w:r>
    </w:p>
    <w:p w14:paraId="421C561E" w14:textId="77777777" w:rsidR="006663CF" w:rsidRPr="006E2576" w:rsidRDefault="006663CF">
      <w:pPr>
        <w:spacing w:after="0"/>
        <w:rPr>
          <w:rFonts w:ascii="Arial" w:hAnsi="Arial"/>
        </w:rPr>
      </w:pPr>
    </w:p>
    <w:p w14:paraId="7DDA165D" w14:textId="77777777" w:rsidR="00E02EF8" w:rsidRPr="006E2576" w:rsidRDefault="00E02EF8">
      <w:pPr>
        <w:spacing w:after="0"/>
        <w:rPr>
          <w:rFonts w:ascii="Arial" w:hAnsi="Arial"/>
        </w:rPr>
      </w:pPr>
      <w:r w:rsidRPr="006E2576">
        <w:rPr>
          <w:rFonts w:ascii="Arial" w:hAnsi="Arial"/>
        </w:rPr>
        <w:t xml:space="preserve">[upbeat music] </w:t>
      </w:r>
    </w:p>
    <w:p w14:paraId="30A9AC2D" w14:textId="77777777" w:rsidR="00E02EF8" w:rsidRPr="006E2576" w:rsidRDefault="00E02EF8">
      <w:pPr>
        <w:spacing w:after="0"/>
        <w:rPr>
          <w:rFonts w:ascii="Arial" w:hAnsi="Arial"/>
        </w:rPr>
      </w:pPr>
    </w:p>
    <w:p w14:paraId="54208414" w14:textId="3DE6A5DF" w:rsidR="006663CF" w:rsidRPr="006E2576" w:rsidRDefault="00EF4457">
      <w:pPr>
        <w:spacing w:after="0"/>
        <w:rPr>
          <w:rFonts w:ascii="Arial" w:hAnsi="Arial"/>
        </w:rPr>
      </w:pPr>
      <w:r w:rsidRPr="00EF4457">
        <w:rPr>
          <w:rFonts w:ascii="Arial" w:hAnsi="Arial"/>
          <w:b/>
          <w:bCs/>
        </w:rPr>
        <w:t>Glynn:</w:t>
      </w:r>
      <w:r w:rsidR="00530252" w:rsidRPr="006E2576">
        <w:rPr>
          <w:rFonts w:ascii="Arial" w:hAnsi="Arial"/>
        </w:rPr>
        <w:t xml:space="preserve"> </w:t>
      </w:r>
      <w:r w:rsidR="002610DA" w:rsidRPr="006E2576">
        <w:rPr>
          <w:rFonts w:ascii="Arial" w:hAnsi="Arial"/>
        </w:rPr>
        <w:t xml:space="preserve">Huge thank you to </w:t>
      </w:r>
      <w:r w:rsidR="00530252" w:rsidRPr="006E2576">
        <w:rPr>
          <w:rFonts w:ascii="Arial" w:hAnsi="Arial"/>
        </w:rPr>
        <w:t xml:space="preserve">Brian Boucher </w:t>
      </w:r>
      <w:r w:rsidR="002610DA" w:rsidRPr="006E2576">
        <w:rPr>
          <w:rFonts w:ascii="Arial" w:hAnsi="Arial"/>
        </w:rPr>
        <w:t xml:space="preserve">for sharing his story at the </w:t>
      </w:r>
      <w:r w:rsidR="00530252" w:rsidRPr="006E2576">
        <w:rPr>
          <w:rFonts w:ascii="Arial" w:hAnsi="Arial"/>
        </w:rPr>
        <w:t>S</w:t>
      </w:r>
      <w:r w:rsidR="002610DA" w:rsidRPr="006E2576">
        <w:rPr>
          <w:rFonts w:ascii="Arial" w:hAnsi="Arial"/>
        </w:rPr>
        <w:t>nap. In 2006</w:t>
      </w:r>
      <w:r w:rsidR="00530252" w:rsidRPr="006E2576">
        <w:rPr>
          <w:rFonts w:ascii="Arial" w:hAnsi="Arial"/>
        </w:rPr>
        <w:t xml:space="preserve">, Brian wrote an </w:t>
      </w:r>
      <w:r w:rsidR="002610DA" w:rsidRPr="006E2576">
        <w:rPr>
          <w:rFonts w:ascii="Arial" w:hAnsi="Arial"/>
        </w:rPr>
        <w:t>essay in New York Magazine about this experience</w:t>
      </w:r>
      <w:r w:rsidR="008A6DCC">
        <w:rPr>
          <w:rFonts w:ascii="Arial" w:hAnsi="Arial"/>
        </w:rPr>
        <w:t xml:space="preserve">. It </w:t>
      </w:r>
      <w:r w:rsidR="002610DA" w:rsidRPr="006E2576">
        <w:rPr>
          <w:rFonts w:ascii="Arial" w:hAnsi="Arial"/>
        </w:rPr>
        <w:t>was titled</w:t>
      </w:r>
      <w:r w:rsidR="00530252" w:rsidRPr="006E2576">
        <w:rPr>
          <w:rFonts w:ascii="Arial" w:hAnsi="Arial"/>
        </w:rPr>
        <w:t xml:space="preserve">, </w:t>
      </w:r>
      <w:r w:rsidR="002610DA" w:rsidRPr="006E2576">
        <w:rPr>
          <w:rFonts w:ascii="Arial" w:hAnsi="Arial"/>
          <w:i/>
          <w:iCs/>
        </w:rPr>
        <w:t xml:space="preserve">My roommate, </w:t>
      </w:r>
      <w:r w:rsidR="00530252" w:rsidRPr="006E2576">
        <w:rPr>
          <w:rFonts w:ascii="Arial" w:hAnsi="Arial"/>
          <w:i/>
          <w:iCs/>
        </w:rPr>
        <w:t>T</w:t>
      </w:r>
      <w:r w:rsidR="002610DA" w:rsidRPr="006E2576">
        <w:rPr>
          <w:rFonts w:ascii="Arial" w:hAnsi="Arial"/>
          <w:i/>
          <w:iCs/>
        </w:rPr>
        <w:t xml:space="preserve">he </w:t>
      </w:r>
      <w:r w:rsidR="00530252" w:rsidRPr="006E2576">
        <w:rPr>
          <w:rFonts w:ascii="Arial" w:hAnsi="Arial"/>
          <w:i/>
          <w:iCs/>
        </w:rPr>
        <w:t>D</w:t>
      </w:r>
      <w:r w:rsidR="002610DA" w:rsidRPr="006E2576">
        <w:rPr>
          <w:rFonts w:ascii="Arial" w:hAnsi="Arial"/>
          <w:i/>
          <w:iCs/>
        </w:rPr>
        <w:t xml:space="preserve">iamond </w:t>
      </w:r>
      <w:r w:rsidR="00530252" w:rsidRPr="006E2576">
        <w:rPr>
          <w:rFonts w:ascii="Arial" w:hAnsi="Arial"/>
          <w:i/>
          <w:iCs/>
        </w:rPr>
        <w:t>Thief</w:t>
      </w:r>
      <w:r w:rsidR="002610DA" w:rsidRPr="006E2576">
        <w:rPr>
          <w:rFonts w:ascii="Arial" w:hAnsi="Arial"/>
        </w:rPr>
        <w:t>. And it turns out there is more to the story. Once again</w:t>
      </w:r>
      <w:r w:rsidR="00530252" w:rsidRPr="006E2576">
        <w:rPr>
          <w:rFonts w:ascii="Arial" w:hAnsi="Arial"/>
        </w:rPr>
        <w:t>, h</w:t>
      </w:r>
      <w:r w:rsidR="002610DA" w:rsidRPr="006E2576">
        <w:rPr>
          <w:rFonts w:ascii="Arial" w:hAnsi="Arial"/>
        </w:rPr>
        <w:t>ere's Brian</w:t>
      </w:r>
      <w:r w:rsidR="00530252" w:rsidRPr="006E2576">
        <w:rPr>
          <w:rFonts w:ascii="Arial" w:hAnsi="Arial"/>
        </w:rPr>
        <w:t xml:space="preserve">, he </w:t>
      </w:r>
      <w:r w:rsidR="002610DA" w:rsidRPr="006E2576">
        <w:rPr>
          <w:rFonts w:ascii="Arial" w:hAnsi="Arial"/>
        </w:rPr>
        <w:t>catch</w:t>
      </w:r>
      <w:r w:rsidR="00530252" w:rsidRPr="006E2576">
        <w:rPr>
          <w:rFonts w:ascii="Arial" w:hAnsi="Arial"/>
        </w:rPr>
        <w:t>es</w:t>
      </w:r>
      <w:r w:rsidR="002610DA" w:rsidRPr="006E2576">
        <w:rPr>
          <w:rFonts w:ascii="Arial" w:hAnsi="Arial"/>
        </w:rPr>
        <w:t xml:space="preserve"> us up on what happened years later.</w:t>
      </w:r>
    </w:p>
    <w:p w14:paraId="7E77E288" w14:textId="77777777" w:rsidR="006663CF" w:rsidRPr="006E2576" w:rsidRDefault="006663CF">
      <w:pPr>
        <w:spacing w:after="0"/>
        <w:rPr>
          <w:rFonts w:ascii="Arial" w:hAnsi="Arial"/>
        </w:rPr>
      </w:pPr>
    </w:p>
    <w:p w14:paraId="103A13EF" w14:textId="41EF8A71" w:rsidR="001F1CC5" w:rsidRPr="006E2576" w:rsidRDefault="00F0387C" w:rsidP="001F1CC5">
      <w:pPr>
        <w:spacing w:after="0"/>
        <w:rPr>
          <w:rFonts w:ascii="Arial" w:hAnsi="Arial"/>
        </w:rPr>
      </w:pPr>
      <w:r w:rsidRPr="00F0387C">
        <w:rPr>
          <w:rFonts w:ascii="Arial" w:hAnsi="Arial"/>
          <w:b/>
          <w:bCs/>
        </w:rPr>
        <w:t>Brian:</w:t>
      </w:r>
      <w:r w:rsidR="00530252" w:rsidRPr="006E2576">
        <w:rPr>
          <w:rFonts w:ascii="Arial" w:hAnsi="Arial"/>
        </w:rPr>
        <w:t xml:space="preserve"> </w:t>
      </w:r>
      <w:r w:rsidR="002610DA" w:rsidRPr="006E2576">
        <w:rPr>
          <w:rFonts w:ascii="Arial" w:hAnsi="Arial"/>
        </w:rPr>
        <w:t>In summer of 2017</w:t>
      </w:r>
      <w:r w:rsidR="00EA58E7" w:rsidRPr="006E2576">
        <w:rPr>
          <w:rFonts w:ascii="Arial" w:hAnsi="Arial"/>
        </w:rPr>
        <w:t xml:space="preserve">, </w:t>
      </w:r>
      <w:r w:rsidR="002610DA" w:rsidRPr="006E2576">
        <w:rPr>
          <w:rFonts w:ascii="Arial" w:hAnsi="Arial"/>
        </w:rPr>
        <w:t>I was going to visit family in California</w:t>
      </w:r>
      <w:r w:rsidR="00252981">
        <w:rPr>
          <w:rFonts w:ascii="Arial" w:hAnsi="Arial"/>
        </w:rPr>
        <w:t>,</w:t>
      </w:r>
      <w:r w:rsidR="002610DA" w:rsidRPr="006E2576">
        <w:rPr>
          <w:rFonts w:ascii="Arial" w:hAnsi="Arial"/>
        </w:rPr>
        <w:t xml:space="preserve"> and they live like a half an hour drive from Folsom Prison, which is where he was at the time. I tried over years to correspond with him</w:t>
      </w:r>
      <w:r w:rsidR="00F2332F">
        <w:rPr>
          <w:rFonts w:ascii="Arial" w:hAnsi="Arial"/>
        </w:rPr>
        <w:t xml:space="preserve">. </w:t>
      </w:r>
      <w:r w:rsidR="002610DA" w:rsidRPr="006E2576">
        <w:rPr>
          <w:rFonts w:ascii="Arial" w:hAnsi="Arial"/>
        </w:rPr>
        <w:t>I would write to him</w:t>
      </w:r>
      <w:r w:rsidR="00894F77" w:rsidRPr="006E2576">
        <w:rPr>
          <w:rFonts w:ascii="Arial" w:hAnsi="Arial"/>
        </w:rPr>
        <w:t>, a</w:t>
      </w:r>
      <w:r w:rsidR="002610DA" w:rsidRPr="006E2576">
        <w:rPr>
          <w:rFonts w:ascii="Arial" w:hAnsi="Arial"/>
        </w:rPr>
        <w:t>nd he never answered any of my questions, or even really acknowledged them. And so</w:t>
      </w:r>
      <w:r w:rsidR="00C00549">
        <w:rPr>
          <w:rFonts w:ascii="Arial" w:hAnsi="Arial"/>
        </w:rPr>
        <w:t>,</w:t>
      </w:r>
      <w:r w:rsidR="002610DA" w:rsidRPr="006E2576">
        <w:rPr>
          <w:rFonts w:ascii="Arial" w:hAnsi="Arial"/>
        </w:rPr>
        <w:t xml:space="preserve"> I thought, </w:t>
      </w:r>
      <w:r w:rsidR="00EA7C08" w:rsidRPr="006E2576">
        <w:rPr>
          <w:rFonts w:ascii="Arial" w:hAnsi="Arial"/>
        </w:rPr>
        <w:t>“W</w:t>
      </w:r>
      <w:r w:rsidR="002610DA" w:rsidRPr="006E2576">
        <w:rPr>
          <w:rFonts w:ascii="Arial" w:hAnsi="Arial"/>
        </w:rPr>
        <w:t>ell, what the heck</w:t>
      </w:r>
      <w:r w:rsidR="00EA7C08" w:rsidRPr="006E2576">
        <w:rPr>
          <w:rFonts w:ascii="Arial" w:hAnsi="Arial"/>
        </w:rPr>
        <w:t>?</w:t>
      </w:r>
      <w:r w:rsidR="002610DA" w:rsidRPr="006E2576">
        <w:rPr>
          <w:rFonts w:ascii="Arial" w:hAnsi="Arial"/>
        </w:rPr>
        <w:t xml:space="preserve"> </w:t>
      </w:r>
      <w:r w:rsidR="00EA7C08" w:rsidRPr="006E2576">
        <w:rPr>
          <w:rFonts w:ascii="Arial" w:hAnsi="Arial"/>
        </w:rPr>
        <w:t>L</w:t>
      </w:r>
      <w:r w:rsidR="002610DA" w:rsidRPr="006E2576">
        <w:rPr>
          <w:rFonts w:ascii="Arial" w:hAnsi="Arial"/>
        </w:rPr>
        <w:t>et me just see if I can go and visit him.</w:t>
      </w:r>
      <w:r w:rsidR="00EA7C08" w:rsidRPr="006E2576">
        <w:rPr>
          <w:rFonts w:ascii="Arial" w:hAnsi="Arial"/>
        </w:rPr>
        <w:t>”</w:t>
      </w:r>
      <w:r w:rsidR="002610DA" w:rsidRPr="006E2576">
        <w:rPr>
          <w:rFonts w:ascii="Arial" w:hAnsi="Arial"/>
        </w:rPr>
        <w:t xml:space="preserve"> I did ultimately go on a hot, hot, sunny day to Folsom Prison. I got walked through this</w:t>
      </w:r>
      <w:r w:rsidR="00C00549">
        <w:rPr>
          <w:rFonts w:ascii="Arial" w:hAnsi="Arial"/>
        </w:rPr>
        <w:t xml:space="preserve"> </w:t>
      </w:r>
      <w:r w:rsidR="002610DA" w:rsidRPr="006E2576">
        <w:rPr>
          <w:rFonts w:ascii="Arial" w:hAnsi="Arial"/>
        </w:rPr>
        <w:t>fortress wall, to go inside and get to the area where people are actually visiting. And he walks into the room, and he's sort of looking from side to side and looking for me. And then</w:t>
      </w:r>
      <w:r w:rsidR="009D2CD4">
        <w:rPr>
          <w:rFonts w:ascii="Arial" w:hAnsi="Arial"/>
        </w:rPr>
        <w:t>,</w:t>
      </w:r>
      <w:r w:rsidR="002610DA" w:rsidRPr="006E2576">
        <w:rPr>
          <w:rFonts w:ascii="Arial" w:hAnsi="Arial"/>
        </w:rPr>
        <w:t xml:space="preserve"> he sees me</w:t>
      </w:r>
      <w:r w:rsidR="00EA11CA" w:rsidRPr="006E2576">
        <w:rPr>
          <w:rFonts w:ascii="Arial" w:hAnsi="Arial"/>
        </w:rPr>
        <w:t>, a</w:t>
      </w:r>
      <w:r w:rsidR="002610DA" w:rsidRPr="006E2576">
        <w:rPr>
          <w:rFonts w:ascii="Arial" w:hAnsi="Arial"/>
        </w:rPr>
        <w:t>nd he actually smiled. It was so strange to me</w:t>
      </w:r>
      <w:r w:rsidR="009D2CD4">
        <w:rPr>
          <w:rFonts w:ascii="Arial" w:hAnsi="Arial"/>
        </w:rPr>
        <w:t xml:space="preserve"> how </w:t>
      </w:r>
      <w:r w:rsidR="002610DA" w:rsidRPr="006E2576">
        <w:rPr>
          <w:rFonts w:ascii="Arial" w:hAnsi="Arial"/>
        </w:rPr>
        <w:t>sort of casual</w:t>
      </w:r>
      <w:r w:rsidR="001F1CC5" w:rsidRPr="006E2576">
        <w:rPr>
          <w:rFonts w:ascii="Arial" w:hAnsi="Arial"/>
        </w:rPr>
        <w:t xml:space="preserve"> t</w:t>
      </w:r>
      <w:r w:rsidR="002610DA" w:rsidRPr="006E2576">
        <w:rPr>
          <w:rFonts w:ascii="Arial" w:hAnsi="Arial"/>
        </w:rPr>
        <w:t>he conversation was at first</w:t>
      </w:r>
      <w:r w:rsidR="001F1CC5" w:rsidRPr="006E2576">
        <w:rPr>
          <w:rFonts w:ascii="Arial" w:hAnsi="Arial"/>
        </w:rPr>
        <w:t>. A</w:t>
      </w:r>
      <w:r w:rsidR="002610DA" w:rsidRPr="006E2576">
        <w:rPr>
          <w:rFonts w:ascii="Arial" w:hAnsi="Arial"/>
        </w:rPr>
        <w:t xml:space="preserve">lmost as if </w:t>
      </w:r>
      <w:r w:rsidR="000909C3">
        <w:rPr>
          <w:rFonts w:ascii="Arial" w:hAnsi="Arial"/>
        </w:rPr>
        <w:t xml:space="preserve">he </w:t>
      </w:r>
      <w:r w:rsidR="002610DA" w:rsidRPr="006E2576">
        <w:rPr>
          <w:rFonts w:ascii="Arial" w:hAnsi="Arial"/>
        </w:rPr>
        <w:t xml:space="preserve">were kind of catching up with a friend or acquaintance that he hadn't talked to in a long time. </w:t>
      </w:r>
    </w:p>
    <w:p w14:paraId="7BD0450B" w14:textId="77777777" w:rsidR="001F1CC5" w:rsidRPr="006E2576" w:rsidRDefault="001F1CC5" w:rsidP="001F1CC5">
      <w:pPr>
        <w:spacing w:after="0"/>
        <w:rPr>
          <w:rFonts w:ascii="Arial" w:hAnsi="Arial"/>
        </w:rPr>
      </w:pPr>
    </w:p>
    <w:p w14:paraId="583A717E" w14:textId="23AA6CA4" w:rsidR="006663CF" w:rsidRPr="006E2576" w:rsidRDefault="002610DA" w:rsidP="001F1CC5">
      <w:pPr>
        <w:spacing w:after="0"/>
        <w:rPr>
          <w:rFonts w:ascii="Arial" w:hAnsi="Arial"/>
        </w:rPr>
      </w:pPr>
      <w:r w:rsidRPr="006E2576">
        <w:rPr>
          <w:rFonts w:ascii="Arial" w:hAnsi="Arial"/>
        </w:rPr>
        <w:t>And he says</w:t>
      </w:r>
      <w:r w:rsidR="001F1CC5" w:rsidRPr="006E2576">
        <w:rPr>
          <w:rFonts w:ascii="Arial" w:hAnsi="Arial"/>
        </w:rPr>
        <w:t>, “Y</w:t>
      </w:r>
      <w:r w:rsidRPr="006E2576">
        <w:rPr>
          <w:rFonts w:ascii="Arial" w:hAnsi="Arial"/>
        </w:rPr>
        <w:t>ou probably wonder why I chose you as a roommate. Well, I actually thought very carefully about it. You might recall that the day I came to visit you</w:t>
      </w:r>
      <w:r w:rsidR="0047461E" w:rsidRPr="006E2576">
        <w:rPr>
          <w:rFonts w:ascii="Arial" w:hAnsi="Arial"/>
        </w:rPr>
        <w:t xml:space="preserve">, </w:t>
      </w:r>
      <w:r w:rsidRPr="006E2576">
        <w:rPr>
          <w:rFonts w:ascii="Arial" w:hAnsi="Arial"/>
        </w:rPr>
        <w:t>it was a Saturday</w:t>
      </w:r>
      <w:r w:rsidR="0047461E" w:rsidRPr="006E2576">
        <w:rPr>
          <w:rFonts w:ascii="Arial" w:hAnsi="Arial"/>
        </w:rPr>
        <w:t xml:space="preserve">. </w:t>
      </w:r>
      <w:r w:rsidR="0047461E" w:rsidRPr="006E2576">
        <w:rPr>
          <w:rFonts w:ascii="Arial" w:hAnsi="Arial"/>
          <w:i/>
          <w:iCs/>
        </w:rPr>
        <w:t>America's Most Wanted</w:t>
      </w:r>
      <w:r w:rsidR="0047461E" w:rsidRPr="006E2576">
        <w:rPr>
          <w:rFonts w:ascii="Arial" w:hAnsi="Arial"/>
        </w:rPr>
        <w:t xml:space="preserve"> </w:t>
      </w:r>
      <w:r w:rsidRPr="006E2576">
        <w:rPr>
          <w:rFonts w:ascii="Arial" w:hAnsi="Arial"/>
        </w:rPr>
        <w:t>airs on Saturdays</w:t>
      </w:r>
      <w:r w:rsidR="0047461E" w:rsidRPr="006E2576">
        <w:rPr>
          <w:rFonts w:ascii="Arial" w:hAnsi="Arial"/>
        </w:rPr>
        <w:t xml:space="preserve">. </w:t>
      </w:r>
      <w:r w:rsidRPr="006E2576">
        <w:rPr>
          <w:rFonts w:ascii="Arial" w:hAnsi="Arial"/>
        </w:rPr>
        <w:t xml:space="preserve">I had to be sure that the person I rented from wouldn't be watching </w:t>
      </w:r>
      <w:r w:rsidRPr="006E2576">
        <w:rPr>
          <w:rFonts w:ascii="Arial" w:hAnsi="Arial"/>
          <w:i/>
          <w:iCs/>
        </w:rPr>
        <w:t>America's Most Wanted</w:t>
      </w:r>
      <w:r w:rsidR="0047461E" w:rsidRPr="006E2576">
        <w:rPr>
          <w:rFonts w:ascii="Arial" w:hAnsi="Arial"/>
        </w:rPr>
        <w:t>.”</w:t>
      </w:r>
    </w:p>
    <w:p w14:paraId="5520D2CD" w14:textId="77777777" w:rsidR="006663CF" w:rsidRPr="006E2576" w:rsidRDefault="006663CF">
      <w:pPr>
        <w:spacing w:after="0"/>
        <w:rPr>
          <w:rFonts w:ascii="Arial" w:hAnsi="Arial"/>
        </w:rPr>
      </w:pPr>
    </w:p>
    <w:p w14:paraId="7F3CE8B1" w14:textId="77777777" w:rsidR="00641184" w:rsidRPr="006E2576" w:rsidRDefault="00641184">
      <w:pPr>
        <w:spacing w:after="0"/>
        <w:rPr>
          <w:rFonts w:ascii="Arial" w:hAnsi="Arial"/>
        </w:rPr>
      </w:pPr>
      <w:r w:rsidRPr="006E2576">
        <w:rPr>
          <w:rFonts w:ascii="Arial" w:hAnsi="Arial"/>
        </w:rPr>
        <w:t xml:space="preserve">[upbeat music] </w:t>
      </w:r>
    </w:p>
    <w:p w14:paraId="4938621D" w14:textId="77777777" w:rsidR="00641184" w:rsidRPr="006E2576" w:rsidRDefault="00641184">
      <w:pPr>
        <w:spacing w:after="0"/>
        <w:rPr>
          <w:rFonts w:ascii="Arial" w:hAnsi="Arial"/>
        </w:rPr>
      </w:pPr>
    </w:p>
    <w:p w14:paraId="6743EF1E" w14:textId="3ECEF3E2" w:rsidR="006663CF" w:rsidRPr="006E2576" w:rsidRDefault="00EF4457">
      <w:pPr>
        <w:spacing w:after="0"/>
        <w:rPr>
          <w:rFonts w:ascii="Arial" w:hAnsi="Arial"/>
        </w:rPr>
      </w:pPr>
      <w:r w:rsidRPr="00EF4457">
        <w:rPr>
          <w:rFonts w:ascii="Arial" w:hAnsi="Arial"/>
          <w:b/>
          <w:bCs/>
        </w:rPr>
        <w:t>Glynn:</w:t>
      </w:r>
      <w:r w:rsidR="00641184" w:rsidRPr="006E2576">
        <w:rPr>
          <w:rFonts w:ascii="Arial" w:hAnsi="Arial"/>
        </w:rPr>
        <w:t xml:space="preserve"> And </w:t>
      </w:r>
      <w:r w:rsidR="002610DA" w:rsidRPr="006E2576">
        <w:rPr>
          <w:rFonts w:ascii="Arial" w:hAnsi="Arial"/>
        </w:rPr>
        <w:t>you thought your roommate experience</w:t>
      </w:r>
      <w:r w:rsidR="00641184" w:rsidRPr="006E2576">
        <w:rPr>
          <w:rFonts w:ascii="Arial" w:hAnsi="Arial"/>
        </w:rPr>
        <w:t xml:space="preserve"> </w:t>
      </w:r>
      <w:r w:rsidR="00E015AF">
        <w:rPr>
          <w:rFonts w:ascii="Arial" w:hAnsi="Arial"/>
        </w:rPr>
        <w:t xml:space="preserve">was </w:t>
      </w:r>
      <w:r w:rsidR="00641184" w:rsidRPr="006E2576">
        <w:rPr>
          <w:rFonts w:ascii="Arial" w:hAnsi="Arial"/>
        </w:rPr>
        <w:t>wild. Y</w:t>
      </w:r>
      <w:r w:rsidR="002610DA" w:rsidRPr="006E2576">
        <w:rPr>
          <w:rFonts w:ascii="Arial" w:hAnsi="Arial"/>
        </w:rPr>
        <w:t xml:space="preserve">ou never know who you're </w:t>
      </w:r>
      <w:r w:rsidR="00391014" w:rsidRPr="006E2576">
        <w:rPr>
          <w:rFonts w:ascii="Arial" w:hAnsi="Arial"/>
        </w:rPr>
        <w:t>going to</w:t>
      </w:r>
      <w:r w:rsidR="002610DA" w:rsidRPr="006E2576">
        <w:rPr>
          <w:rFonts w:ascii="Arial" w:hAnsi="Arial"/>
        </w:rPr>
        <w:t xml:space="preserve"> run into on Craigslist. The original score for that piece </w:t>
      </w:r>
      <w:r w:rsidR="000151B4">
        <w:rPr>
          <w:rFonts w:ascii="Arial" w:hAnsi="Arial"/>
        </w:rPr>
        <w:t xml:space="preserve">was </w:t>
      </w:r>
      <w:r w:rsidR="002610DA" w:rsidRPr="006E2576">
        <w:rPr>
          <w:rFonts w:ascii="Arial" w:hAnsi="Arial"/>
        </w:rPr>
        <w:t xml:space="preserve">by Dirk </w:t>
      </w:r>
      <w:r w:rsidR="006F7093" w:rsidRPr="006E2576">
        <w:rPr>
          <w:rFonts w:ascii="Arial" w:hAnsi="Arial"/>
        </w:rPr>
        <w:t xml:space="preserve">Schwarzhoff. It was </w:t>
      </w:r>
      <w:r w:rsidR="002610DA" w:rsidRPr="006E2576">
        <w:rPr>
          <w:rFonts w:ascii="Arial" w:hAnsi="Arial"/>
        </w:rPr>
        <w:t>produced by Bo Walsh.</w:t>
      </w:r>
    </w:p>
    <w:p w14:paraId="34393A46" w14:textId="77777777" w:rsidR="006663CF" w:rsidRPr="006E2576" w:rsidRDefault="006663CF">
      <w:pPr>
        <w:spacing w:after="0"/>
        <w:rPr>
          <w:rFonts w:ascii="Arial" w:hAnsi="Arial"/>
        </w:rPr>
      </w:pPr>
    </w:p>
    <w:p w14:paraId="6C93DCCE" w14:textId="070439C5" w:rsidR="0012426E" w:rsidRPr="006E2576" w:rsidRDefault="0012426E">
      <w:pPr>
        <w:spacing w:after="0"/>
        <w:rPr>
          <w:rFonts w:ascii="Arial" w:hAnsi="Arial"/>
        </w:rPr>
      </w:pPr>
      <w:r w:rsidRPr="006E2576">
        <w:rPr>
          <w:rFonts w:ascii="Arial" w:hAnsi="Arial"/>
        </w:rPr>
        <w:t>[upbeat music]</w:t>
      </w:r>
    </w:p>
    <w:p w14:paraId="62A60BAB" w14:textId="77777777" w:rsidR="0012426E" w:rsidRPr="006E2576" w:rsidRDefault="0012426E">
      <w:pPr>
        <w:spacing w:after="0"/>
        <w:rPr>
          <w:rFonts w:ascii="Arial" w:hAnsi="Arial"/>
        </w:rPr>
      </w:pPr>
    </w:p>
    <w:p w14:paraId="55B0353B" w14:textId="77777777" w:rsidR="001C39C1" w:rsidRDefault="00EF4457" w:rsidP="006E2576">
      <w:pPr>
        <w:rPr>
          <w:rFonts w:ascii="Arial" w:hAnsi="Arial"/>
        </w:rPr>
      </w:pPr>
      <w:r w:rsidRPr="00EF4457">
        <w:rPr>
          <w:rFonts w:ascii="Arial" w:hAnsi="Arial"/>
          <w:b/>
          <w:bCs/>
        </w:rPr>
        <w:t>Glynn:</w:t>
      </w:r>
      <w:r w:rsidR="0012426E" w:rsidRPr="006E2576">
        <w:rPr>
          <w:rFonts w:ascii="Arial" w:hAnsi="Arial"/>
        </w:rPr>
        <w:t xml:space="preserve"> </w:t>
      </w:r>
      <w:r w:rsidR="002610DA" w:rsidRPr="006E2576">
        <w:rPr>
          <w:rFonts w:ascii="Arial" w:hAnsi="Arial"/>
        </w:rPr>
        <w:t>It's happened</w:t>
      </w:r>
      <w:r w:rsidR="0012426E" w:rsidRPr="006E2576">
        <w:rPr>
          <w:rFonts w:ascii="Arial" w:hAnsi="Arial"/>
        </w:rPr>
        <w:t>. I</w:t>
      </w:r>
      <w:r w:rsidR="002610DA" w:rsidRPr="006E2576">
        <w:rPr>
          <w:rFonts w:ascii="Arial" w:hAnsi="Arial"/>
        </w:rPr>
        <w:t xml:space="preserve">t's happened. </w:t>
      </w:r>
      <w:r w:rsidR="00BB2511">
        <w:rPr>
          <w:rFonts w:ascii="Arial" w:hAnsi="Arial"/>
        </w:rPr>
        <w:t>Now,</w:t>
      </w:r>
      <w:r w:rsidR="002610DA" w:rsidRPr="006E2576">
        <w:rPr>
          <w:rFonts w:ascii="Arial" w:hAnsi="Arial"/>
        </w:rPr>
        <w:t xml:space="preserve"> storytelling is powerful</w:t>
      </w:r>
      <w:r w:rsidR="00BB2511">
        <w:rPr>
          <w:rFonts w:ascii="Arial" w:hAnsi="Arial"/>
        </w:rPr>
        <w:t>. S</w:t>
      </w:r>
      <w:r w:rsidR="002610DA" w:rsidRPr="006E2576">
        <w:rPr>
          <w:rFonts w:ascii="Arial" w:hAnsi="Arial"/>
        </w:rPr>
        <w:t>torytelling can change lives. If you want to change someone's life</w:t>
      </w:r>
      <w:r w:rsidR="00CF698B" w:rsidRPr="006E2576">
        <w:rPr>
          <w:rFonts w:ascii="Arial" w:hAnsi="Arial"/>
        </w:rPr>
        <w:t xml:space="preserve"> </w:t>
      </w:r>
      <w:r w:rsidR="002610DA" w:rsidRPr="006E2576">
        <w:rPr>
          <w:rFonts w:ascii="Arial" w:hAnsi="Arial"/>
        </w:rPr>
        <w:t>right now</w:t>
      </w:r>
      <w:r w:rsidR="00CF698B" w:rsidRPr="006E2576">
        <w:rPr>
          <w:rFonts w:ascii="Arial" w:hAnsi="Arial"/>
        </w:rPr>
        <w:t xml:space="preserve">, </w:t>
      </w:r>
      <w:r w:rsidR="002610DA" w:rsidRPr="006E2576">
        <w:rPr>
          <w:rFonts w:ascii="Arial" w:hAnsi="Arial"/>
        </w:rPr>
        <w:t>snatch up their phone from their clammy hands</w:t>
      </w:r>
      <w:r w:rsidR="00CF698B" w:rsidRPr="006E2576">
        <w:rPr>
          <w:rFonts w:ascii="Arial" w:hAnsi="Arial"/>
        </w:rPr>
        <w:t>, t</w:t>
      </w:r>
      <w:r w:rsidR="002610DA" w:rsidRPr="006E2576">
        <w:rPr>
          <w:rFonts w:ascii="Arial" w:hAnsi="Arial"/>
        </w:rPr>
        <w:t xml:space="preserve">each them how to get the </w:t>
      </w:r>
      <w:r w:rsidR="00CF698B" w:rsidRPr="006E2576">
        <w:rPr>
          <w:rFonts w:ascii="Arial" w:hAnsi="Arial"/>
        </w:rPr>
        <w:t>S</w:t>
      </w:r>
      <w:r w:rsidR="002610DA" w:rsidRPr="006E2576">
        <w:rPr>
          <w:rFonts w:ascii="Arial" w:hAnsi="Arial"/>
        </w:rPr>
        <w:t xml:space="preserve">nap </w:t>
      </w:r>
      <w:r w:rsidR="00CF698B" w:rsidRPr="006E2576">
        <w:rPr>
          <w:rFonts w:ascii="Arial" w:hAnsi="Arial"/>
        </w:rPr>
        <w:t>J</w:t>
      </w:r>
      <w:r w:rsidR="002610DA" w:rsidRPr="006E2576">
        <w:rPr>
          <w:rFonts w:ascii="Arial" w:hAnsi="Arial"/>
        </w:rPr>
        <w:t>udgment podcast, press the buttons for them</w:t>
      </w:r>
      <w:r w:rsidR="00F80886">
        <w:rPr>
          <w:rFonts w:ascii="Arial" w:hAnsi="Arial"/>
        </w:rPr>
        <w:t>. B</w:t>
      </w:r>
      <w:r w:rsidR="002610DA" w:rsidRPr="006E2576">
        <w:rPr>
          <w:rFonts w:ascii="Arial" w:hAnsi="Arial"/>
        </w:rPr>
        <w:t xml:space="preserve">ecause if you don't do it, they simply won't know. Alternatively, you </w:t>
      </w:r>
      <w:r w:rsidR="00127613" w:rsidRPr="006E2576">
        <w:rPr>
          <w:rFonts w:ascii="Arial" w:hAnsi="Arial"/>
        </w:rPr>
        <w:t xml:space="preserve">can </w:t>
      </w:r>
      <w:r w:rsidR="002610DA" w:rsidRPr="006E2576">
        <w:rPr>
          <w:rFonts w:ascii="Arial" w:hAnsi="Arial"/>
        </w:rPr>
        <w:t>hand your phone to a random 10</w:t>
      </w:r>
      <w:r w:rsidR="00127613" w:rsidRPr="006E2576">
        <w:rPr>
          <w:rFonts w:ascii="Arial" w:hAnsi="Arial"/>
        </w:rPr>
        <w:t>-</w:t>
      </w:r>
      <w:r w:rsidR="002610DA" w:rsidRPr="006E2576">
        <w:rPr>
          <w:rFonts w:ascii="Arial" w:hAnsi="Arial"/>
        </w:rPr>
        <w:t>year</w:t>
      </w:r>
      <w:r w:rsidR="00127613" w:rsidRPr="006E2576">
        <w:rPr>
          <w:rFonts w:ascii="Arial" w:hAnsi="Arial"/>
        </w:rPr>
        <w:t>-</w:t>
      </w:r>
      <w:r w:rsidR="002610DA" w:rsidRPr="006E2576">
        <w:rPr>
          <w:rFonts w:ascii="Arial" w:hAnsi="Arial"/>
        </w:rPr>
        <w:t>old and tell them you need more life</w:t>
      </w:r>
      <w:r w:rsidR="00D94F06">
        <w:rPr>
          <w:rFonts w:ascii="Arial" w:hAnsi="Arial"/>
        </w:rPr>
        <w:t>-</w:t>
      </w:r>
      <w:r w:rsidR="002610DA" w:rsidRPr="006E2576">
        <w:rPr>
          <w:rFonts w:ascii="Arial" w:hAnsi="Arial"/>
        </w:rPr>
        <w:t>changing stories</w:t>
      </w:r>
      <w:r w:rsidR="00B5264C" w:rsidRPr="006E2576">
        <w:rPr>
          <w:rFonts w:ascii="Arial" w:hAnsi="Arial"/>
        </w:rPr>
        <w:t xml:space="preserve">, </w:t>
      </w:r>
      <w:r w:rsidR="002610DA" w:rsidRPr="006E2576">
        <w:rPr>
          <w:rFonts w:ascii="Arial" w:hAnsi="Arial"/>
        </w:rPr>
        <w:t xml:space="preserve">and </w:t>
      </w:r>
      <w:r w:rsidR="00D94F06">
        <w:rPr>
          <w:rFonts w:ascii="Arial" w:hAnsi="Arial"/>
        </w:rPr>
        <w:t xml:space="preserve">would </w:t>
      </w:r>
      <w:r w:rsidR="002610DA" w:rsidRPr="006E2576">
        <w:rPr>
          <w:rFonts w:ascii="Arial" w:hAnsi="Arial"/>
        </w:rPr>
        <w:t xml:space="preserve">they please help you get the </w:t>
      </w:r>
      <w:r w:rsidR="00B65E92" w:rsidRPr="006E2576">
        <w:rPr>
          <w:rFonts w:ascii="Arial" w:hAnsi="Arial"/>
        </w:rPr>
        <w:t>S</w:t>
      </w:r>
      <w:r w:rsidR="002610DA" w:rsidRPr="006E2576">
        <w:rPr>
          <w:rFonts w:ascii="Arial" w:hAnsi="Arial"/>
        </w:rPr>
        <w:t xml:space="preserve">nap </w:t>
      </w:r>
      <w:r w:rsidR="00B65E92" w:rsidRPr="006E2576">
        <w:rPr>
          <w:rFonts w:ascii="Arial" w:hAnsi="Arial"/>
        </w:rPr>
        <w:t>J</w:t>
      </w:r>
      <w:r w:rsidR="002610DA" w:rsidRPr="006E2576">
        <w:rPr>
          <w:rFonts w:ascii="Arial" w:hAnsi="Arial"/>
        </w:rPr>
        <w:t>udgment podcast</w:t>
      </w:r>
      <w:r w:rsidR="00BC6470">
        <w:rPr>
          <w:rFonts w:ascii="Arial" w:hAnsi="Arial"/>
        </w:rPr>
        <w:t>. E</w:t>
      </w:r>
      <w:r w:rsidR="002610DA" w:rsidRPr="006E2576">
        <w:rPr>
          <w:rFonts w:ascii="Arial" w:hAnsi="Arial"/>
        </w:rPr>
        <w:t>ach one</w:t>
      </w:r>
      <w:r w:rsidR="00B65E92" w:rsidRPr="006E2576">
        <w:rPr>
          <w:rFonts w:ascii="Arial" w:hAnsi="Arial"/>
        </w:rPr>
        <w:t xml:space="preserve">, </w:t>
      </w:r>
      <w:r w:rsidR="002610DA" w:rsidRPr="006E2576">
        <w:rPr>
          <w:rFonts w:ascii="Arial" w:hAnsi="Arial"/>
        </w:rPr>
        <w:t>save one</w:t>
      </w:r>
      <w:r w:rsidR="00B65E92" w:rsidRPr="006E2576">
        <w:rPr>
          <w:rFonts w:ascii="Arial" w:hAnsi="Arial"/>
        </w:rPr>
        <w:t xml:space="preserve">, </w:t>
      </w:r>
      <w:r w:rsidR="002610DA" w:rsidRPr="006E2576">
        <w:rPr>
          <w:rFonts w:ascii="Arial" w:hAnsi="Arial"/>
        </w:rPr>
        <w:t>that's community</w:t>
      </w:r>
      <w:r w:rsidR="001C39C1">
        <w:rPr>
          <w:rFonts w:ascii="Arial" w:hAnsi="Arial"/>
        </w:rPr>
        <w:t xml:space="preserve"> i</w:t>
      </w:r>
      <w:r w:rsidR="00B65E92" w:rsidRPr="006E2576">
        <w:rPr>
          <w:rFonts w:ascii="Arial" w:hAnsi="Arial"/>
        </w:rPr>
        <w:t xml:space="preserve">f you're </w:t>
      </w:r>
      <w:r w:rsidR="002610DA" w:rsidRPr="006E2576">
        <w:rPr>
          <w:rFonts w:ascii="Arial" w:hAnsi="Arial"/>
        </w:rPr>
        <w:t>looking to meet the best people, or let's just say the best person.</w:t>
      </w:r>
    </w:p>
    <w:p w14:paraId="66F1C2E2" w14:textId="77777777" w:rsidR="00887505" w:rsidRDefault="002610DA" w:rsidP="006E2576">
      <w:pPr>
        <w:rPr>
          <w:rFonts w:ascii="Arial" w:hAnsi="Arial"/>
          <w:i/>
          <w:iCs/>
        </w:rPr>
      </w:pPr>
      <w:r w:rsidRPr="006E2576">
        <w:rPr>
          <w:rFonts w:ascii="Arial" w:hAnsi="Arial"/>
        </w:rPr>
        <w:lastRenderedPageBreak/>
        <w:t>Look around</w:t>
      </w:r>
      <w:r w:rsidR="00B65E92" w:rsidRPr="006E2576">
        <w:rPr>
          <w:rFonts w:ascii="Arial" w:hAnsi="Arial"/>
        </w:rPr>
        <w:t xml:space="preserve">, </w:t>
      </w:r>
      <w:r w:rsidRPr="006E2576">
        <w:rPr>
          <w:rFonts w:ascii="Arial" w:hAnsi="Arial"/>
        </w:rPr>
        <w:t xml:space="preserve">who's wearing a </w:t>
      </w:r>
      <w:r w:rsidR="00B65E92" w:rsidRPr="006E2576">
        <w:rPr>
          <w:rFonts w:ascii="Arial" w:hAnsi="Arial"/>
        </w:rPr>
        <w:t>S</w:t>
      </w:r>
      <w:r w:rsidRPr="006E2576">
        <w:rPr>
          <w:rFonts w:ascii="Arial" w:hAnsi="Arial"/>
        </w:rPr>
        <w:t xml:space="preserve">nap </w:t>
      </w:r>
      <w:r w:rsidR="00B65E92" w:rsidRPr="006E2576">
        <w:rPr>
          <w:rFonts w:ascii="Arial" w:hAnsi="Arial"/>
        </w:rPr>
        <w:t>J</w:t>
      </w:r>
      <w:r w:rsidRPr="006E2576">
        <w:rPr>
          <w:rFonts w:ascii="Arial" w:hAnsi="Arial"/>
        </w:rPr>
        <w:t>udgment t</w:t>
      </w:r>
      <w:r w:rsidR="00B65E92" w:rsidRPr="006E2576">
        <w:rPr>
          <w:rFonts w:ascii="Arial" w:hAnsi="Arial"/>
        </w:rPr>
        <w:t>-</w:t>
      </w:r>
      <w:r w:rsidRPr="006E2576">
        <w:rPr>
          <w:rFonts w:ascii="Arial" w:hAnsi="Arial"/>
        </w:rPr>
        <w:t>shirt</w:t>
      </w:r>
      <w:r w:rsidR="00B65E92" w:rsidRPr="006E2576">
        <w:rPr>
          <w:rFonts w:ascii="Arial" w:hAnsi="Arial"/>
        </w:rPr>
        <w:t>, n</w:t>
      </w:r>
      <w:r w:rsidRPr="006E2576">
        <w:rPr>
          <w:rFonts w:ascii="Arial" w:hAnsi="Arial"/>
        </w:rPr>
        <w:t xml:space="preserve">ot only will they be the sexiest person you've ever seen, </w:t>
      </w:r>
      <w:r w:rsidR="00FD35BA" w:rsidRPr="006E2576">
        <w:rPr>
          <w:rFonts w:ascii="Arial" w:hAnsi="Arial"/>
        </w:rPr>
        <w:t xml:space="preserve">and </w:t>
      </w:r>
      <w:r w:rsidRPr="006E2576">
        <w:rPr>
          <w:rFonts w:ascii="Arial" w:hAnsi="Arial"/>
        </w:rPr>
        <w:t>that person will have the heart of gold. I guarantee</w:t>
      </w:r>
      <w:r w:rsidR="00FD35BA" w:rsidRPr="006E2576">
        <w:rPr>
          <w:rFonts w:ascii="Arial" w:hAnsi="Arial"/>
        </w:rPr>
        <w:t xml:space="preserve">. And </w:t>
      </w:r>
      <w:r w:rsidRPr="006E2576">
        <w:rPr>
          <w:rFonts w:ascii="Arial" w:hAnsi="Arial"/>
        </w:rPr>
        <w:t>if you want to be as awesome as they are</w:t>
      </w:r>
      <w:r w:rsidR="00FD35BA" w:rsidRPr="006E2576">
        <w:rPr>
          <w:rFonts w:ascii="Arial" w:hAnsi="Arial"/>
        </w:rPr>
        <w:t>, y</w:t>
      </w:r>
      <w:r w:rsidRPr="006E2576">
        <w:rPr>
          <w:rFonts w:ascii="Arial" w:hAnsi="Arial"/>
        </w:rPr>
        <w:t xml:space="preserve">our </w:t>
      </w:r>
      <w:r w:rsidR="00FD35BA" w:rsidRPr="006E2576">
        <w:rPr>
          <w:rFonts w:ascii="Arial" w:hAnsi="Arial"/>
        </w:rPr>
        <w:t xml:space="preserve">Snap </w:t>
      </w:r>
      <w:r w:rsidRPr="006E2576">
        <w:rPr>
          <w:rFonts w:ascii="Arial" w:hAnsi="Arial"/>
        </w:rPr>
        <w:t>gear is available right now</w:t>
      </w:r>
      <w:r w:rsidR="00A15ED7" w:rsidRPr="006E2576">
        <w:rPr>
          <w:rFonts w:ascii="Arial" w:hAnsi="Arial"/>
        </w:rPr>
        <w:t xml:space="preserve"> at </w:t>
      </w:r>
      <w:r w:rsidR="00A15ED7" w:rsidRPr="006E2576">
        <w:rPr>
          <w:rFonts w:ascii="Arial" w:hAnsi="Arial"/>
          <w:i/>
          <w:iCs/>
        </w:rPr>
        <w:t>snapjudgment.org.</w:t>
      </w:r>
    </w:p>
    <w:p w14:paraId="73F8F92B" w14:textId="0E9CF964" w:rsidR="006E2576" w:rsidRPr="006E2576" w:rsidRDefault="00A15ED7" w:rsidP="006E2576">
      <w:pPr>
        <w:rPr>
          <w:rFonts w:ascii="Arial" w:hAnsi="Arial"/>
        </w:rPr>
      </w:pPr>
      <w:r w:rsidRPr="006E2576">
        <w:rPr>
          <w:rFonts w:ascii="Arial" w:hAnsi="Arial"/>
        </w:rPr>
        <w:t xml:space="preserve">Snap is </w:t>
      </w:r>
      <w:r w:rsidR="002610DA" w:rsidRPr="006E2576">
        <w:rPr>
          <w:rFonts w:ascii="Arial" w:hAnsi="Arial"/>
        </w:rPr>
        <w:t>brought to you by the team that would never</w:t>
      </w:r>
      <w:r w:rsidRPr="006E2576">
        <w:rPr>
          <w:rFonts w:ascii="Arial" w:hAnsi="Arial"/>
        </w:rPr>
        <w:t xml:space="preserve">, </w:t>
      </w:r>
      <w:r w:rsidR="002610DA" w:rsidRPr="006E2576">
        <w:rPr>
          <w:rFonts w:ascii="Arial" w:hAnsi="Arial"/>
        </w:rPr>
        <w:t>ever</w:t>
      </w:r>
      <w:r w:rsidRPr="006E2576">
        <w:rPr>
          <w:rFonts w:ascii="Arial" w:hAnsi="Arial"/>
        </w:rPr>
        <w:t xml:space="preserve"> </w:t>
      </w:r>
      <w:r w:rsidR="002610DA" w:rsidRPr="006E2576">
        <w:rPr>
          <w:rFonts w:ascii="Arial" w:hAnsi="Arial"/>
        </w:rPr>
        <w:t>never leave dirty dishes in the sink</w:t>
      </w:r>
      <w:r w:rsidR="006F619D">
        <w:rPr>
          <w:rFonts w:ascii="Arial" w:hAnsi="Arial"/>
        </w:rPr>
        <w:t xml:space="preserve"> or</w:t>
      </w:r>
      <w:r w:rsidR="002610DA" w:rsidRPr="006E2576">
        <w:rPr>
          <w:rFonts w:ascii="Arial" w:hAnsi="Arial"/>
        </w:rPr>
        <w:t>, God forbid, leave the toilet seat up. No. This team would never contemplate such madness. Except</w:t>
      </w:r>
      <w:r w:rsidRPr="006E2576">
        <w:rPr>
          <w:rFonts w:ascii="Arial" w:hAnsi="Arial"/>
        </w:rPr>
        <w:t xml:space="preserve">, </w:t>
      </w:r>
      <w:r w:rsidR="002610DA" w:rsidRPr="006E2576">
        <w:rPr>
          <w:rFonts w:ascii="Arial" w:hAnsi="Arial"/>
        </w:rPr>
        <w:t>of course</w:t>
      </w:r>
      <w:r w:rsidRPr="006E2576">
        <w:rPr>
          <w:rFonts w:ascii="Arial" w:hAnsi="Arial"/>
        </w:rPr>
        <w:t xml:space="preserve">, for </w:t>
      </w:r>
      <w:r w:rsidR="002610DA" w:rsidRPr="006E2576">
        <w:rPr>
          <w:rFonts w:ascii="Arial" w:hAnsi="Arial"/>
        </w:rPr>
        <w:t xml:space="preserve">the </w:t>
      </w:r>
      <w:r w:rsidRPr="006E2576">
        <w:rPr>
          <w:rFonts w:ascii="Arial" w:hAnsi="Arial"/>
        </w:rPr>
        <w:t xml:space="preserve">uber </w:t>
      </w:r>
      <w:r w:rsidR="002610DA" w:rsidRPr="006E2576">
        <w:rPr>
          <w:rFonts w:ascii="Arial" w:hAnsi="Arial"/>
        </w:rPr>
        <w:t xml:space="preserve">producer, Mr. Mark </w:t>
      </w:r>
      <w:r w:rsidRPr="006E2576">
        <w:rPr>
          <w:rFonts w:ascii="Arial" w:hAnsi="Arial"/>
        </w:rPr>
        <w:t>Ristich</w:t>
      </w:r>
      <w:r w:rsidR="002610DA" w:rsidRPr="006E2576">
        <w:rPr>
          <w:rFonts w:ascii="Arial" w:hAnsi="Arial"/>
        </w:rPr>
        <w:t xml:space="preserve">. There's </w:t>
      </w:r>
      <w:r w:rsidR="006E2576" w:rsidRPr="006E2576">
        <w:rPr>
          <w:rFonts w:ascii="Arial" w:hAnsi="Arial"/>
        </w:rPr>
        <w:t xml:space="preserve">Nancy López, Pat Mesiti-Miller, Regina Bediako, David Exumé, </w:t>
      </w:r>
      <w:r w:rsidR="006E2576">
        <w:rPr>
          <w:rFonts w:ascii="Arial" w:hAnsi="Arial"/>
        </w:rPr>
        <w:t xml:space="preserve">Anna Sussman, </w:t>
      </w:r>
      <w:r w:rsidR="006E2576" w:rsidRPr="006E2576">
        <w:rPr>
          <w:rFonts w:ascii="Arial" w:hAnsi="Arial"/>
        </w:rPr>
        <w:t>Renzo Gorrio, Shaina Shealy, Teo Ducot, Flo Wiley, John Fecile, Marisa Dodge, Davey Kim, Bo Walsh, and Annie Nguyen.</w:t>
      </w:r>
    </w:p>
    <w:p w14:paraId="127D6A3F" w14:textId="36F53094" w:rsidR="006663CF" w:rsidRDefault="006E2576">
      <w:pPr>
        <w:spacing w:after="0"/>
        <w:rPr>
          <w:rFonts w:ascii="Arial" w:hAnsi="Arial"/>
        </w:rPr>
      </w:pPr>
      <w:r>
        <w:rPr>
          <w:rFonts w:ascii="Arial" w:hAnsi="Arial"/>
        </w:rPr>
        <w:t>A</w:t>
      </w:r>
      <w:r w:rsidR="002610DA" w:rsidRPr="006E2576">
        <w:rPr>
          <w:rFonts w:ascii="Arial" w:hAnsi="Arial"/>
        </w:rPr>
        <w:t>nd this is not the news. No way is this the news</w:t>
      </w:r>
      <w:r>
        <w:rPr>
          <w:rFonts w:ascii="Arial" w:hAnsi="Arial"/>
        </w:rPr>
        <w:t>. I</w:t>
      </w:r>
      <w:r w:rsidR="002610DA" w:rsidRPr="006E2576">
        <w:rPr>
          <w:rFonts w:ascii="Arial" w:hAnsi="Arial"/>
        </w:rPr>
        <w:t xml:space="preserve">n fact, </w:t>
      </w:r>
      <w:r>
        <w:rPr>
          <w:rFonts w:ascii="Arial" w:hAnsi="Arial"/>
        </w:rPr>
        <w:t xml:space="preserve">you can </w:t>
      </w:r>
      <w:r w:rsidR="00D91149">
        <w:rPr>
          <w:rFonts w:ascii="Arial" w:hAnsi="Arial"/>
        </w:rPr>
        <w:t xml:space="preserve">invite </w:t>
      </w:r>
      <w:r w:rsidR="002610DA" w:rsidRPr="006E2576">
        <w:rPr>
          <w:rFonts w:ascii="Arial" w:hAnsi="Arial"/>
        </w:rPr>
        <w:t>all your drunken friends</w:t>
      </w:r>
      <w:r>
        <w:rPr>
          <w:rFonts w:ascii="Arial" w:hAnsi="Arial"/>
        </w:rPr>
        <w:t xml:space="preserve">, </w:t>
      </w:r>
      <w:r w:rsidR="002610DA" w:rsidRPr="006E2576">
        <w:rPr>
          <w:rFonts w:ascii="Arial" w:hAnsi="Arial"/>
        </w:rPr>
        <w:t>your house for a party when your roommate</w:t>
      </w:r>
      <w:r w:rsidR="00D91149">
        <w:rPr>
          <w:rFonts w:ascii="Arial" w:hAnsi="Arial"/>
        </w:rPr>
        <w:t>'</w:t>
      </w:r>
      <w:r w:rsidR="002610DA" w:rsidRPr="006E2576">
        <w:rPr>
          <w:rFonts w:ascii="Arial" w:hAnsi="Arial"/>
        </w:rPr>
        <w:t xml:space="preserve">s out of town, even invite them </w:t>
      </w:r>
      <w:r>
        <w:rPr>
          <w:rFonts w:ascii="Arial" w:hAnsi="Arial"/>
        </w:rPr>
        <w:t xml:space="preserve">to </w:t>
      </w:r>
      <w:r w:rsidR="002610DA" w:rsidRPr="006E2576">
        <w:rPr>
          <w:rFonts w:ascii="Arial" w:hAnsi="Arial"/>
        </w:rPr>
        <w:t xml:space="preserve">sleep off in his bed and </w:t>
      </w:r>
      <w:r>
        <w:rPr>
          <w:rFonts w:ascii="Arial" w:hAnsi="Arial"/>
        </w:rPr>
        <w:t xml:space="preserve">then act </w:t>
      </w:r>
      <w:r w:rsidR="002610DA" w:rsidRPr="006E2576">
        <w:rPr>
          <w:rFonts w:ascii="Arial" w:hAnsi="Arial"/>
        </w:rPr>
        <w:t>like</w:t>
      </w:r>
      <w:r w:rsidR="00832FA1">
        <w:rPr>
          <w:rFonts w:ascii="Arial" w:hAnsi="Arial"/>
        </w:rPr>
        <w:t xml:space="preserve"> </w:t>
      </w:r>
      <w:r>
        <w:rPr>
          <w:rFonts w:ascii="Arial" w:hAnsi="Arial"/>
        </w:rPr>
        <w:t>y</w:t>
      </w:r>
      <w:r w:rsidR="002610DA" w:rsidRPr="006E2576">
        <w:rPr>
          <w:rFonts w:ascii="Arial" w:hAnsi="Arial"/>
        </w:rPr>
        <w:t>ou don't know what happened</w:t>
      </w:r>
      <w:r w:rsidR="00D30D68">
        <w:rPr>
          <w:rFonts w:ascii="Arial" w:hAnsi="Arial"/>
        </w:rPr>
        <w:t xml:space="preserve"> w</w:t>
      </w:r>
      <w:r w:rsidR="002610DA" w:rsidRPr="006E2576">
        <w:rPr>
          <w:rFonts w:ascii="Arial" w:hAnsi="Arial"/>
        </w:rPr>
        <w:t xml:space="preserve">hen he comes back </w:t>
      </w:r>
      <w:r w:rsidR="00D30D68">
        <w:rPr>
          <w:rFonts w:ascii="Arial" w:hAnsi="Arial"/>
        </w:rPr>
        <w:t xml:space="preserve">from </w:t>
      </w:r>
      <w:r w:rsidR="002610DA" w:rsidRPr="006E2576">
        <w:rPr>
          <w:rFonts w:ascii="Arial" w:hAnsi="Arial"/>
        </w:rPr>
        <w:t>the ski weekend</w:t>
      </w:r>
      <w:r w:rsidR="00D30D68">
        <w:rPr>
          <w:rFonts w:ascii="Arial" w:hAnsi="Arial"/>
        </w:rPr>
        <w:t>. M</w:t>
      </w:r>
      <w:r w:rsidR="002610DA" w:rsidRPr="006E2576">
        <w:rPr>
          <w:rFonts w:ascii="Arial" w:hAnsi="Arial"/>
        </w:rPr>
        <w:t>aybe some robbers broke</w:t>
      </w:r>
      <w:r w:rsidR="00D30D68">
        <w:rPr>
          <w:rFonts w:ascii="Arial" w:hAnsi="Arial"/>
        </w:rPr>
        <w:t xml:space="preserve"> in</w:t>
      </w:r>
      <w:r w:rsidR="002610DA" w:rsidRPr="006E2576">
        <w:rPr>
          <w:rFonts w:ascii="Arial" w:hAnsi="Arial"/>
        </w:rPr>
        <w:t xml:space="preserve"> and ate up all the cereal and dirt</w:t>
      </w:r>
      <w:r w:rsidR="00D30D68">
        <w:rPr>
          <w:rFonts w:ascii="Arial" w:hAnsi="Arial"/>
        </w:rPr>
        <w:t>ied</w:t>
      </w:r>
      <w:r w:rsidR="002610DA" w:rsidRPr="006E2576">
        <w:rPr>
          <w:rFonts w:ascii="Arial" w:hAnsi="Arial"/>
        </w:rPr>
        <w:t xml:space="preserve"> </w:t>
      </w:r>
      <w:r w:rsidR="00D30D68">
        <w:rPr>
          <w:rFonts w:ascii="Arial" w:hAnsi="Arial"/>
        </w:rPr>
        <w:t xml:space="preserve">up </w:t>
      </w:r>
      <w:r w:rsidR="00DD5DC8">
        <w:rPr>
          <w:rFonts w:ascii="Arial" w:hAnsi="Arial"/>
        </w:rPr>
        <w:t xml:space="preserve">all </w:t>
      </w:r>
      <w:r w:rsidR="002610DA" w:rsidRPr="006E2576">
        <w:rPr>
          <w:rFonts w:ascii="Arial" w:hAnsi="Arial"/>
        </w:rPr>
        <w:t xml:space="preserve">the sheets and </w:t>
      </w:r>
      <w:r w:rsidR="008F3982">
        <w:rPr>
          <w:rFonts w:ascii="Arial" w:hAnsi="Arial"/>
        </w:rPr>
        <w:t xml:space="preserve">drew </w:t>
      </w:r>
      <w:r w:rsidR="002610DA" w:rsidRPr="006E2576">
        <w:rPr>
          <w:rFonts w:ascii="Arial" w:hAnsi="Arial"/>
        </w:rPr>
        <w:t>dirty pictures on his wall</w:t>
      </w:r>
      <w:r w:rsidR="00C922C2">
        <w:rPr>
          <w:rFonts w:ascii="Arial" w:hAnsi="Arial"/>
        </w:rPr>
        <w:t>,</w:t>
      </w:r>
      <w:r w:rsidR="0025139A">
        <w:rPr>
          <w:rFonts w:ascii="Arial" w:hAnsi="Arial"/>
        </w:rPr>
        <w:t xml:space="preserve"> b</w:t>
      </w:r>
      <w:r w:rsidR="002610DA" w:rsidRPr="006E2576">
        <w:rPr>
          <w:rFonts w:ascii="Arial" w:hAnsi="Arial"/>
        </w:rPr>
        <w:t>ut you didn't notice because you were watching TV. You could do that. You could do that. And you would still not be as far away from the news as this is</w:t>
      </w:r>
      <w:r w:rsidR="0077267A">
        <w:rPr>
          <w:rFonts w:ascii="Arial" w:hAnsi="Arial"/>
        </w:rPr>
        <w:t>, b</w:t>
      </w:r>
      <w:r w:rsidR="002610DA" w:rsidRPr="006E2576">
        <w:rPr>
          <w:rFonts w:ascii="Arial" w:hAnsi="Arial"/>
        </w:rPr>
        <w:t xml:space="preserve">ut this is </w:t>
      </w:r>
      <w:r w:rsidR="0077267A">
        <w:rPr>
          <w:rFonts w:ascii="Arial" w:hAnsi="Arial"/>
        </w:rPr>
        <w:t>PRX.</w:t>
      </w:r>
    </w:p>
    <w:p w14:paraId="1EEE100B" w14:textId="2DEA4160" w:rsidR="0077267A" w:rsidRDefault="0077267A">
      <w:pPr>
        <w:spacing w:after="0"/>
        <w:rPr>
          <w:rFonts w:ascii="Arial" w:hAnsi="Arial"/>
        </w:rPr>
      </w:pPr>
    </w:p>
    <w:p w14:paraId="0EDACF61" w14:textId="33B04191" w:rsidR="0077267A" w:rsidRDefault="0077267A">
      <w:pPr>
        <w:spacing w:after="0"/>
        <w:rPr>
          <w:rFonts w:ascii="Arial" w:hAnsi="Arial"/>
        </w:rPr>
      </w:pPr>
      <w:r>
        <w:rPr>
          <w:rFonts w:ascii="Arial" w:hAnsi="Arial"/>
        </w:rPr>
        <w:t xml:space="preserve">[upbeat music] </w:t>
      </w:r>
    </w:p>
    <w:p w14:paraId="0BD02561" w14:textId="4B36BB93" w:rsidR="00AC55B8" w:rsidRDefault="00AC55B8">
      <w:pPr>
        <w:spacing w:after="0"/>
        <w:rPr>
          <w:rFonts w:ascii="Arial" w:hAnsi="Arial"/>
        </w:rPr>
      </w:pPr>
    </w:p>
    <w:p w14:paraId="0DC6DF3B" w14:textId="672076C6" w:rsidR="00AC55B8" w:rsidRPr="00AC55B8" w:rsidRDefault="00AC55B8">
      <w:pPr>
        <w:spacing w:after="0"/>
        <w:rPr>
          <w:rFonts w:ascii="Arial" w:hAnsi="Arial"/>
          <w:i/>
          <w:iCs/>
        </w:rPr>
      </w:pPr>
      <w:r>
        <w:rPr>
          <w:rFonts w:ascii="Arial" w:hAnsi="Arial"/>
          <w:i/>
          <w:iCs/>
        </w:rPr>
        <w:t xml:space="preserve">[Transcript provided by SpeechDocs Podcast Transcription] </w:t>
      </w:r>
    </w:p>
    <w:sectPr w:rsidR="00AC55B8" w:rsidRPr="00AC55B8" w:rsidSect="001216B9">
      <w:footerReference w:type="even" r:id="rId8"/>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76782" w14:textId="77777777" w:rsidR="005F6A91" w:rsidRDefault="005F6A91">
      <w:pPr>
        <w:spacing w:after="0" w:line="240" w:lineRule="auto"/>
      </w:pPr>
      <w:r>
        <w:separator/>
      </w:r>
    </w:p>
  </w:endnote>
  <w:endnote w:type="continuationSeparator" w:id="0">
    <w:p w14:paraId="39C76A77" w14:textId="77777777" w:rsidR="005F6A91" w:rsidRDefault="005F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EndPr>
      <w:rPr>
        <w:rStyle w:val="PageNumber"/>
      </w:rPr>
    </w:sdtEndPr>
    <w:sdtContent>
      <w:p w14:paraId="0ABD203A" w14:textId="24AD855D"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91014">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48A1795" w14:textId="0CEB42EB"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91014">
          <w:rPr>
            <w:rStyle w:val="PageNumber"/>
            <w:noProof/>
          </w:rPr>
          <w:t>- 1 -</w:t>
        </w:r>
        <w:r>
          <w:rPr>
            <w:rStyle w:val="PageNumber"/>
          </w:rPr>
          <w:fldChar w:fldCharType="end"/>
        </w:r>
      </w:p>
    </w:sdtContent>
  </w:sdt>
  <w:p w14:paraId="10B75FB0" w14:textId="77777777" w:rsidR="001216B9" w:rsidRDefault="00121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A9076" w14:textId="77777777" w:rsidR="005F6A91" w:rsidRDefault="005F6A91">
      <w:pPr>
        <w:spacing w:after="0" w:line="240" w:lineRule="auto"/>
      </w:pPr>
      <w:r>
        <w:separator/>
      </w:r>
    </w:p>
  </w:footnote>
  <w:footnote w:type="continuationSeparator" w:id="0">
    <w:p w14:paraId="6387B0D0" w14:textId="77777777" w:rsidR="005F6A91" w:rsidRDefault="005F6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2017951154">
    <w:abstractNumId w:val="8"/>
  </w:num>
  <w:num w:numId="2" w16cid:durableId="933854696">
    <w:abstractNumId w:val="6"/>
  </w:num>
  <w:num w:numId="3" w16cid:durableId="2068216144">
    <w:abstractNumId w:val="5"/>
  </w:num>
  <w:num w:numId="4" w16cid:durableId="501969160">
    <w:abstractNumId w:val="4"/>
  </w:num>
  <w:num w:numId="5" w16cid:durableId="1661620170">
    <w:abstractNumId w:val="7"/>
  </w:num>
  <w:num w:numId="6" w16cid:durableId="554243187">
    <w:abstractNumId w:val="3"/>
  </w:num>
  <w:num w:numId="7" w16cid:durableId="278269507">
    <w:abstractNumId w:val="2"/>
  </w:num>
  <w:num w:numId="8" w16cid:durableId="794106616">
    <w:abstractNumId w:val="1"/>
  </w:num>
  <w:num w:numId="9" w16cid:durableId="14861178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00C89"/>
    <w:rsid w:val="000025D6"/>
    <w:rsid w:val="00005130"/>
    <w:rsid w:val="00006C8D"/>
    <w:rsid w:val="00007832"/>
    <w:rsid w:val="00012415"/>
    <w:rsid w:val="00013538"/>
    <w:rsid w:val="00013D8A"/>
    <w:rsid w:val="000151B4"/>
    <w:rsid w:val="00015E96"/>
    <w:rsid w:val="00016696"/>
    <w:rsid w:val="0002259E"/>
    <w:rsid w:val="00025001"/>
    <w:rsid w:val="000264A8"/>
    <w:rsid w:val="00026597"/>
    <w:rsid w:val="0003279E"/>
    <w:rsid w:val="00034616"/>
    <w:rsid w:val="00034AEC"/>
    <w:rsid w:val="000415DF"/>
    <w:rsid w:val="00042A0B"/>
    <w:rsid w:val="00042A13"/>
    <w:rsid w:val="00045269"/>
    <w:rsid w:val="00047024"/>
    <w:rsid w:val="0004762F"/>
    <w:rsid w:val="00050A6B"/>
    <w:rsid w:val="00050D99"/>
    <w:rsid w:val="00053377"/>
    <w:rsid w:val="00055207"/>
    <w:rsid w:val="00057265"/>
    <w:rsid w:val="0005778E"/>
    <w:rsid w:val="00060320"/>
    <w:rsid w:val="0006063C"/>
    <w:rsid w:val="000614D8"/>
    <w:rsid w:val="00061871"/>
    <w:rsid w:val="0006191B"/>
    <w:rsid w:val="00065751"/>
    <w:rsid w:val="00066610"/>
    <w:rsid w:val="00070F8A"/>
    <w:rsid w:val="00071B69"/>
    <w:rsid w:val="000734FF"/>
    <w:rsid w:val="00073620"/>
    <w:rsid w:val="000747A4"/>
    <w:rsid w:val="00077347"/>
    <w:rsid w:val="0008202D"/>
    <w:rsid w:val="0008624D"/>
    <w:rsid w:val="00087BA4"/>
    <w:rsid w:val="000909C3"/>
    <w:rsid w:val="00091B46"/>
    <w:rsid w:val="000A06ED"/>
    <w:rsid w:val="000A4C51"/>
    <w:rsid w:val="000B0238"/>
    <w:rsid w:val="000B0CF7"/>
    <w:rsid w:val="000B33F0"/>
    <w:rsid w:val="000B4938"/>
    <w:rsid w:val="000B5C37"/>
    <w:rsid w:val="000B6BA4"/>
    <w:rsid w:val="000C45C6"/>
    <w:rsid w:val="000C5134"/>
    <w:rsid w:val="000C6DE6"/>
    <w:rsid w:val="000C716C"/>
    <w:rsid w:val="000D605C"/>
    <w:rsid w:val="000D6D2D"/>
    <w:rsid w:val="000E2ED0"/>
    <w:rsid w:val="000E2FE9"/>
    <w:rsid w:val="000E32BA"/>
    <w:rsid w:val="000E3E1A"/>
    <w:rsid w:val="000E45E9"/>
    <w:rsid w:val="000E5BE5"/>
    <w:rsid w:val="000E5C77"/>
    <w:rsid w:val="000E63C2"/>
    <w:rsid w:val="000E706A"/>
    <w:rsid w:val="000E744C"/>
    <w:rsid w:val="000F0E80"/>
    <w:rsid w:val="000F4871"/>
    <w:rsid w:val="000F5281"/>
    <w:rsid w:val="000F5C39"/>
    <w:rsid w:val="000F6B02"/>
    <w:rsid w:val="00106A06"/>
    <w:rsid w:val="00111A7B"/>
    <w:rsid w:val="00114D03"/>
    <w:rsid w:val="00115E07"/>
    <w:rsid w:val="001216B9"/>
    <w:rsid w:val="0012426E"/>
    <w:rsid w:val="00126462"/>
    <w:rsid w:val="001275C2"/>
    <w:rsid w:val="00127613"/>
    <w:rsid w:val="001303B1"/>
    <w:rsid w:val="001311CD"/>
    <w:rsid w:val="001342BB"/>
    <w:rsid w:val="00134BAC"/>
    <w:rsid w:val="0013563D"/>
    <w:rsid w:val="0013737F"/>
    <w:rsid w:val="00137552"/>
    <w:rsid w:val="00140E81"/>
    <w:rsid w:val="00141386"/>
    <w:rsid w:val="0014324F"/>
    <w:rsid w:val="001464A7"/>
    <w:rsid w:val="00146D11"/>
    <w:rsid w:val="00147B2A"/>
    <w:rsid w:val="0015074B"/>
    <w:rsid w:val="00152D4E"/>
    <w:rsid w:val="001549DB"/>
    <w:rsid w:val="001566A3"/>
    <w:rsid w:val="001605C2"/>
    <w:rsid w:val="001620C6"/>
    <w:rsid w:val="001633D1"/>
    <w:rsid w:val="00163A70"/>
    <w:rsid w:val="00164CA7"/>
    <w:rsid w:val="00166095"/>
    <w:rsid w:val="001662B5"/>
    <w:rsid w:val="00167DFD"/>
    <w:rsid w:val="0017357A"/>
    <w:rsid w:val="00173D4B"/>
    <w:rsid w:val="001743C5"/>
    <w:rsid w:val="0017489B"/>
    <w:rsid w:val="001754FE"/>
    <w:rsid w:val="00175E7B"/>
    <w:rsid w:val="00183AA3"/>
    <w:rsid w:val="00191C74"/>
    <w:rsid w:val="00194B44"/>
    <w:rsid w:val="001952D2"/>
    <w:rsid w:val="00196497"/>
    <w:rsid w:val="00196683"/>
    <w:rsid w:val="001A0B07"/>
    <w:rsid w:val="001A1299"/>
    <w:rsid w:val="001A31D8"/>
    <w:rsid w:val="001A3B11"/>
    <w:rsid w:val="001B293E"/>
    <w:rsid w:val="001B311A"/>
    <w:rsid w:val="001B38AC"/>
    <w:rsid w:val="001B4EB8"/>
    <w:rsid w:val="001B6E71"/>
    <w:rsid w:val="001C07AA"/>
    <w:rsid w:val="001C2749"/>
    <w:rsid w:val="001C2C4B"/>
    <w:rsid w:val="001C39C1"/>
    <w:rsid w:val="001C4118"/>
    <w:rsid w:val="001C544E"/>
    <w:rsid w:val="001D63F2"/>
    <w:rsid w:val="001D6A46"/>
    <w:rsid w:val="001D7C9D"/>
    <w:rsid w:val="001E024D"/>
    <w:rsid w:val="001E13C4"/>
    <w:rsid w:val="001E14D3"/>
    <w:rsid w:val="001E298C"/>
    <w:rsid w:val="001E5D52"/>
    <w:rsid w:val="001E67D2"/>
    <w:rsid w:val="001E71E3"/>
    <w:rsid w:val="001F1CC5"/>
    <w:rsid w:val="002004BD"/>
    <w:rsid w:val="00200C99"/>
    <w:rsid w:val="00206D55"/>
    <w:rsid w:val="00210F85"/>
    <w:rsid w:val="00211A4F"/>
    <w:rsid w:val="00216E72"/>
    <w:rsid w:val="00217433"/>
    <w:rsid w:val="00220389"/>
    <w:rsid w:val="00223BAC"/>
    <w:rsid w:val="00223ECE"/>
    <w:rsid w:val="002259FA"/>
    <w:rsid w:val="00226EC3"/>
    <w:rsid w:val="00226F42"/>
    <w:rsid w:val="00227766"/>
    <w:rsid w:val="002326C2"/>
    <w:rsid w:val="002328C2"/>
    <w:rsid w:val="002346D0"/>
    <w:rsid w:val="00236203"/>
    <w:rsid w:val="00242638"/>
    <w:rsid w:val="002427F4"/>
    <w:rsid w:val="002443BE"/>
    <w:rsid w:val="0025139A"/>
    <w:rsid w:val="00252981"/>
    <w:rsid w:val="002610DA"/>
    <w:rsid w:val="00261395"/>
    <w:rsid w:val="00266800"/>
    <w:rsid w:val="00266E0E"/>
    <w:rsid w:val="0026752A"/>
    <w:rsid w:val="00271A2C"/>
    <w:rsid w:val="00271D49"/>
    <w:rsid w:val="00272109"/>
    <w:rsid w:val="0027531A"/>
    <w:rsid w:val="00277F96"/>
    <w:rsid w:val="0028551C"/>
    <w:rsid w:val="0028582C"/>
    <w:rsid w:val="002863DD"/>
    <w:rsid w:val="002865DE"/>
    <w:rsid w:val="00293905"/>
    <w:rsid w:val="0029398B"/>
    <w:rsid w:val="00293A01"/>
    <w:rsid w:val="00294B31"/>
    <w:rsid w:val="00295DC4"/>
    <w:rsid w:val="00295F62"/>
    <w:rsid w:val="0029639D"/>
    <w:rsid w:val="00296523"/>
    <w:rsid w:val="00297C03"/>
    <w:rsid w:val="002A0218"/>
    <w:rsid w:val="002A0ECE"/>
    <w:rsid w:val="002A241C"/>
    <w:rsid w:val="002A664F"/>
    <w:rsid w:val="002B1249"/>
    <w:rsid w:val="002B15BD"/>
    <w:rsid w:val="002B25D8"/>
    <w:rsid w:val="002B4A1A"/>
    <w:rsid w:val="002C01B6"/>
    <w:rsid w:val="002C312E"/>
    <w:rsid w:val="002C3F66"/>
    <w:rsid w:val="002C4EA7"/>
    <w:rsid w:val="002C7959"/>
    <w:rsid w:val="002D27E5"/>
    <w:rsid w:val="002D4DEA"/>
    <w:rsid w:val="002D58E0"/>
    <w:rsid w:val="002D79AC"/>
    <w:rsid w:val="002E3F1D"/>
    <w:rsid w:val="002E5432"/>
    <w:rsid w:val="002F1A61"/>
    <w:rsid w:val="002F21BC"/>
    <w:rsid w:val="002F2521"/>
    <w:rsid w:val="002F547E"/>
    <w:rsid w:val="002F5AA7"/>
    <w:rsid w:val="002F60B1"/>
    <w:rsid w:val="002F6714"/>
    <w:rsid w:val="00301FE4"/>
    <w:rsid w:val="0030282D"/>
    <w:rsid w:val="00302A46"/>
    <w:rsid w:val="00302F6A"/>
    <w:rsid w:val="003043F4"/>
    <w:rsid w:val="00304C1D"/>
    <w:rsid w:val="00305ADD"/>
    <w:rsid w:val="003103A0"/>
    <w:rsid w:val="0031046F"/>
    <w:rsid w:val="00311EAC"/>
    <w:rsid w:val="00312313"/>
    <w:rsid w:val="00315123"/>
    <w:rsid w:val="00316B33"/>
    <w:rsid w:val="00324060"/>
    <w:rsid w:val="00324FCD"/>
    <w:rsid w:val="0032506B"/>
    <w:rsid w:val="0032583F"/>
    <w:rsid w:val="00325F38"/>
    <w:rsid w:val="00326358"/>
    <w:rsid w:val="00326F90"/>
    <w:rsid w:val="00327577"/>
    <w:rsid w:val="00331331"/>
    <w:rsid w:val="00333AE4"/>
    <w:rsid w:val="00333C94"/>
    <w:rsid w:val="00334BB5"/>
    <w:rsid w:val="00340FA2"/>
    <w:rsid w:val="003410C7"/>
    <w:rsid w:val="00344CCD"/>
    <w:rsid w:val="00344DAC"/>
    <w:rsid w:val="00344FE6"/>
    <w:rsid w:val="00346518"/>
    <w:rsid w:val="0034667A"/>
    <w:rsid w:val="00352D6C"/>
    <w:rsid w:val="00357506"/>
    <w:rsid w:val="003639FB"/>
    <w:rsid w:val="00363EB2"/>
    <w:rsid w:val="003663E3"/>
    <w:rsid w:val="0036685D"/>
    <w:rsid w:val="00367274"/>
    <w:rsid w:val="00370FEE"/>
    <w:rsid w:val="00372515"/>
    <w:rsid w:val="003725F2"/>
    <w:rsid w:val="00372AC8"/>
    <w:rsid w:val="00374FC7"/>
    <w:rsid w:val="00376C6C"/>
    <w:rsid w:val="00377BC9"/>
    <w:rsid w:val="00381218"/>
    <w:rsid w:val="00385684"/>
    <w:rsid w:val="00385C85"/>
    <w:rsid w:val="00391014"/>
    <w:rsid w:val="003936B9"/>
    <w:rsid w:val="00395798"/>
    <w:rsid w:val="003A010B"/>
    <w:rsid w:val="003A18B8"/>
    <w:rsid w:val="003B32D1"/>
    <w:rsid w:val="003B3397"/>
    <w:rsid w:val="003B73C9"/>
    <w:rsid w:val="003B7616"/>
    <w:rsid w:val="003C25FF"/>
    <w:rsid w:val="003C3825"/>
    <w:rsid w:val="003C4E28"/>
    <w:rsid w:val="003C58B7"/>
    <w:rsid w:val="003C595C"/>
    <w:rsid w:val="003D2172"/>
    <w:rsid w:val="003D3AA5"/>
    <w:rsid w:val="003D45ED"/>
    <w:rsid w:val="003D6D55"/>
    <w:rsid w:val="003E1720"/>
    <w:rsid w:val="003E269B"/>
    <w:rsid w:val="003E3228"/>
    <w:rsid w:val="003E6287"/>
    <w:rsid w:val="003F0531"/>
    <w:rsid w:val="003F1CC2"/>
    <w:rsid w:val="003F27EB"/>
    <w:rsid w:val="003F3F38"/>
    <w:rsid w:val="003F442F"/>
    <w:rsid w:val="003F7558"/>
    <w:rsid w:val="003F765E"/>
    <w:rsid w:val="003F7A83"/>
    <w:rsid w:val="0040006C"/>
    <w:rsid w:val="0040073A"/>
    <w:rsid w:val="00400A8A"/>
    <w:rsid w:val="004118E2"/>
    <w:rsid w:val="00413FC4"/>
    <w:rsid w:val="00414B9E"/>
    <w:rsid w:val="00420ABA"/>
    <w:rsid w:val="00420D0E"/>
    <w:rsid w:val="0042149A"/>
    <w:rsid w:val="00422139"/>
    <w:rsid w:val="0042435C"/>
    <w:rsid w:val="00425AE5"/>
    <w:rsid w:val="00431C29"/>
    <w:rsid w:val="004337AE"/>
    <w:rsid w:val="0043487D"/>
    <w:rsid w:val="004372EC"/>
    <w:rsid w:val="00437F81"/>
    <w:rsid w:val="00441843"/>
    <w:rsid w:val="00442BCE"/>
    <w:rsid w:val="00443628"/>
    <w:rsid w:val="004442E2"/>
    <w:rsid w:val="004515B1"/>
    <w:rsid w:val="004524B0"/>
    <w:rsid w:val="00453702"/>
    <w:rsid w:val="004550E2"/>
    <w:rsid w:val="00457ACD"/>
    <w:rsid w:val="00457D2B"/>
    <w:rsid w:val="004619FF"/>
    <w:rsid w:val="0046257F"/>
    <w:rsid w:val="00463554"/>
    <w:rsid w:val="00466D0D"/>
    <w:rsid w:val="00467610"/>
    <w:rsid w:val="0046786C"/>
    <w:rsid w:val="00467DF8"/>
    <w:rsid w:val="00467FF1"/>
    <w:rsid w:val="00470B85"/>
    <w:rsid w:val="004715D5"/>
    <w:rsid w:val="0047461E"/>
    <w:rsid w:val="0047615B"/>
    <w:rsid w:val="004804DB"/>
    <w:rsid w:val="00480ED8"/>
    <w:rsid w:val="00494541"/>
    <w:rsid w:val="00495281"/>
    <w:rsid w:val="00495BF9"/>
    <w:rsid w:val="0049727C"/>
    <w:rsid w:val="004A2F58"/>
    <w:rsid w:val="004A3FA5"/>
    <w:rsid w:val="004A4A4A"/>
    <w:rsid w:val="004A5218"/>
    <w:rsid w:val="004A53ED"/>
    <w:rsid w:val="004A55DE"/>
    <w:rsid w:val="004A5D2D"/>
    <w:rsid w:val="004A641F"/>
    <w:rsid w:val="004A71B7"/>
    <w:rsid w:val="004B593C"/>
    <w:rsid w:val="004B7CED"/>
    <w:rsid w:val="004C1E48"/>
    <w:rsid w:val="004C3D22"/>
    <w:rsid w:val="004C424D"/>
    <w:rsid w:val="004C589D"/>
    <w:rsid w:val="004C60C7"/>
    <w:rsid w:val="004C75B0"/>
    <w:rsid w:val="004D15E0"/>
    <w:rsid w:val="004D2B93"/>
    <w:rsid w:val="004D4A95"/>
    <w:rsid w:val="004D55B2"/>
    <w:rsid w:val="004D71CA"/>
    <w:rsid w:val="004E3BBA"/>
    <w:rsid w:val="004E490E"/>
    <w:rsid w:val="004E5110"/>
    <w:rsid w:val="004E5487"/>
    <w:rsid w:val="004E78CC"/>
    <w:rsid w:val="004F7F14"/>
    <w:rsid w:val="00500520"/>
    <w:rsid w:val="005078CB"/>
    <w:rsid w:val="005118A4"/>
    <w:rsid w:val="00511B08"/>
    <w:rsid w:val="00513767"/>
    <w:rsid w:val="00515568"/>
    <w:rsid w:val="00515638"/>
    <w:rsid w:val="0051564E"/>
    <w:rsid w:val="0051607C"/>
    <w:rsid w:val="00516A56"/>
    <w:rsid w:val="00523B7C"/>
    <w:rsid w:val="005252D4"/>
    <w:rsid w:val="00530252"/>
    <w:rsid w:val="00530BD3"/>
    <w:rsid w:val="00533613"/>
    <w:rsid w:val="0053464D"/>
    <w:rsid w:val="00534791"/>
    <w:rsid w:val="0055120A"/>
    <w:rsid w:val="005521A5"/>
    <w:rsid w:val="00552D14"/>
    <w:rsid w:val="005542C3"/>
    <w:rsid w:val="00555A67"/>
    <w:rsid w:val="00560A47"/>
    <w:rsid w:val="005706B8"/>
    <w:rsid w:val="00574EE8"/>
    <w:rsid w:val="00576ED3"/>
    <w:rsid w:val="005813FE"/>
    <w:rsid w:val="00584104"/>
    <w:rsid w:val="00585733"/>
    <w:rsid w:val="00585F65"/>
    <w:rsid w:val="0059253B"/>
    <w:rsid w:val="005940C7"/>
    <w:rsid w:val="005A2EA0"/>
    <w:rsid w:val="005A3DB9"/>
    <w:rsid w:val="005A6804"/>
    <w:rsid w:val="005A68B8"/>
    <w:rsid w:val="005A756C"/>
    <w:rsid w:val="005B016B"/>
    <w:rsid w:val="005B02E9"/>
    <w:rsid w:val="005B2147"/>
    <w:rsid w:val="005B6983"/>
    <w:rsid w:val="005B6BCA"/>
    <w:rsid w:val="005B6F58"/>
    <w:rsid w:val="005C246D"/>
    <w:rsid w:val="005C2965"/>
    <w:rsid w:val="005C2FDB"/>
    <w:rsid w:val="005C5548"/>
    <w:rsid w:val="005D0A4A"/>
    <w:rsid w:val="005D4B96"/>
    <w:rsid w:val="005D4FF4"/>
    <w:rsid w:val="005D5040"/>
    <w:rsid w:val="005D72D8"/>
    <w:rsid w:val="005E1D11"/>
    <w:rsid w:val="005E1FEE"/>
    <w:rsid w:val="005E291F"/>
    <w:rsid w:val="005E378D"/>
    <w:rsid w:val="005E4C44"/>
    <w:rsid w:val="005F3A43"/>
    <w:rsid w:val="005F4009"/>
    <w:rsid w:val="005F55D0"/>
    <w:rsid w:val="005F6A91"/>
    <w:rsid w:val="00600C0A"/>
    <w:rsid w:val="00600E83"/>
    <w:rsid w:val="00602753"/>
    <w:rsid w:val="00602B92"/>
    <w:rsid w:val="00603BA2"/>
    <w:rsid w:val="0060477C"/>
    <w:rsid w:val="00607727"/>
    <w:rsid w:val="00607CA1"/>
    <w:rsid w:val="0061498C"/>
    <w:rsid w:val="00616144"/>
    <w:rsid w:val="00617EB2"/>
    <w:rsid w:val="006238D2"/>
    <w:rsid w:val="00624D3E"/>
    <w:rsid w:val="0062799E"/>
    <w:rsid w:val="00630FC5"/>
    <w:rsid w:val="00632BB8"/>
    <w:rsid w:val="00635F04"/>
    <w:rsid w:val="00637930"/>
    <w:rsid w:val="00641184"/>
    <w:rsid w:val="00641ABF"/>
    <w:rsid w:val="00641DAB"/>
    <w:rsid w:val="00643B79"/>
    <w:rsid w:val="00645684"/>
    <w:rsid w:val="00646324"/>
    <w:rsid w:val="00652CA3"/>
    <w:rsid w:val="00654A32"/>
    <w:rsid w:val="00654D00"/>
    <w:rsid w:val="00656D27"/>
    <w:rsid w:val="006575C2"/>
    <w:rsid w:val="006610AB"/>
    <w:rsid w:val="006663CF"/>
    <w:rsid w:val="00670971"/>
    <w:rsid w:val="0067297B"/>
    <w:rsid w:val="00672B51"/>
    <w:rsid w:val="00672F2D"/>
    <w:rsid w:val="00676940"/>
    <w:rsid w:val="00677247"/>
    <w:rsid w:val="006776DD"/>
    <w:rsid w:val="006802FB"/>
    <w:rsid w:val="00680AE6"/>
    <w:rsid w:val="00680F97"/>
    <w:rsid w:val="00683B3E"/>
    <w:rsid w:val="00683F3B"/>
    <w:rsid w:val="00685918"/>
    <w:rsid w:val="0069333F"/>
    <w:rsid w:val="006933ED"/>
    <w:rsid w:val="00693727"/>
    <w:rsid w:val="00693766"/>
    <w:rsid w:val="00693DF6"/>
    <w:rsid w:val="006956B6"/>
    <w:rsid w:val="0069598F"/>
    <w:rsid w:val="00696556"/>
    <w:rsid w:val="00697CDA"/>
    <w:rsid w:val="006A0C5C"/>
    <w:rsid w:val="006A115F"/>
    <w:rsid w:val="006A2D78"/>
    <w:rsid w:val="006A44CD"/>
    <w:rsid w:val="006A70C3"/>
    <w:rsid w:val="006A7393"/>
    <w:rsid w:val="006A7580"/>
    <w:rsid w:val="006B1B1C"/>
    <w:rsid w:val="006B7A4F"/>
    <w:rsid w:val="006C1EF9"/>
    <w:rsid w:val="006C2A76"/>
    <w:rsid w:val="006C5450"/>
    <w:rsid w:val="006C5692"/>
    <w:rsid w:val="006C62AC"/>
    <w:rsid w:val="006C694A"/>
    <w:rsid w:val="006D011F"/>
    <w:rsid w:val="006D0381"/>
    <w:rsid w:val="006D060F"/>
    <w:rsid w:val="006D0897"/>
    <w:rsid w:val="006D2AD7"/>
    <w:rsid w:val="006D31C2"/>
    <w:rsid w:val="006E14D4"/>
    <w:rsid w:val="006E2576"/>
    <w:rsid w:val="006E2A8C"/>
    <w:rsid w:val="006E2BCB"/>
    <w:rsid w:val="006E4C16"/>
    <w:rsid w:val="006E509F"/>
    <w:rsid w:val="006E565D"/>
    <w:rsid w:val="006E700E"/>
    <w:rsid w:val="006F17DF"/>
    <w:rsid w:val="006F21F4"/>
    <w:rsid w:val="006F2350"/>
    <w:rsid w:val="006F4E73"/>
    <w:rsid w:val="006F5E65"/>
    <w:rsid w:val="006F603A"/>
    <w:rsid w:val="006F619D"/>
    <w:rsid w:val="006F61F5"/>
    <w:rsid w:val="006F62CC"/>
    <w:rsid w:val="006F6B59"/>
    <w:rsid w:val="006F6FCD"/>
    <w:rsid w:val="006F7093"/>
    <w:rsid w:val="006F7228"/>
    <w:rsid w:val="00700B8D"/>
    <w:rsid w:val="00706343"/>
    <w:rsid w:val="0071054E"/>
    <w:rsid w:val="00712B5E"/>
    <w:rsid w:val="00712BFC"/>
    <w:rsid w:val="0071561F"/>
    <w:rsid w:val="00715900"/>
    <w:rsid w:val="00721C68"/>
    <w:rsid w:val="007225AD"/>
    <w:rsid w:val="00723BDC"/>
    <w:rsid w:val="007246BD"/>
    <w:rsid w:val="007259BF"/>
    <w:rsid w:val="00731F61"/>
    <w:rsid w:val="00736044"/>
    <w:rsid w:val="00737D57"/>
    <w:rsid w:val="00742FE4"/>
    <w:rsid w:val="007450D2"/>
    <w:rsid w:val="00745D4C"/>
    <w:rsid w:val="007462BA"/>
    <w:rsid w:val="00747AF4"/>
    <w:rsid w:val="00750796"/>
    <w:rsid w:val="00750F55"/>
    <w:rsid w:val="00756B60"/>
    <w:rsid w:val="00761377"/>
    <w:rsid w:val="007618E3"/>
    <w:rsid w:val="00761D28"/>
    <w:rsid w:val="00761D35"/>
    <w:rsid w:val="00763406"/>
    <w:rsid w:val="00763B9B"/>
    <w:rsid w:val="00763F60"/>
    <w:rsid w:val="00764354"/>
    <w:rsid w:val="00765F30"/>
    <w:rsid w:val="00770237"/>
    <w:rsid w:val="0077120A"/>
    <w:rsid w:val="0077148D"/>
    <w:rsid w:val="0077267A"/>
    <w:rsid w:val="007734D0"/>
    <w:rsid w:val="00773E71"/>
    <w:rsid w:val="0077424F"/>
    <w:rsid w:val="007749AF"/>
    <w:rsid w:val="007764E3"/>
    <w:rsid w:val="0078207B"/>
    <w:rsid w:val="00782446"/>
    <w:rsid w:val="00782DAA"/>
    <w:rsid w:val="00782F9F"/>
    <w:rsid w:val="00783D0D"/>
    <w:rsid w:val="00784C8C"/>
    <w:rsid w:val="00787FE9"/>
    <w:rsid w:val="007926BF"/>
    <w:rsid w:val="00794EBC"/>
    <w:rsid w:val="007A1A35"/>
    <w:rsid w:val="007A459F"/>
    <w:rsid w:val="007A4948"/>
    <w:rsid w:val="007A5444"/>
    <w:rsid w:val="007A6235"/>
    <w:rsid w:val="007A67C7"/>
    <w:rsid w:val="007A689B"/>
    <w:rsid w:val="007A7D9D"/>
    <w:rsid w:val="007B1F41"/>
    <w:rsid w:val="007B6E25"/>
    <w:rsid w:val="007B756B"/>
    <w:rsid w:val="007B7A10"/>
    <w:rsid w:val="007C0643"/>
    <w:rsid w:val="007C2ACA"/>
    <w:rsid w:val="007C6472"/>
    <w:rsid w:val="007C6D43"/>
    <w:rsid w:val="007D328D"/>
    <w:rsid w:val="007D69A9"/>
    <w:rsid w:val="007D797D"/>
    <w:rsid w:val="007E5633"/>
    <w:rsid w:val="007E6069"/>
    <w:rsid w:val="007E66E8"/>
    <w:rsid w:val="007F066A"/>
    <w:rsid w:val="007F0F67"/>
    <w:rsid w:val="007F2840"/>
    <w:rsid w:val="007F2BF7"/>
    <w:rsid w:val="007F2E96"/>
    <w:rsid w:val="007F440C"/>
    <w:rsid w:val="007F5037"/>
    <w:rsid w:val="007F51BD"/>
    <w:rsid w:val="007F54EC"/>
    <w:rsid w:val="007F668E"/>
    <w:rsid w:val="007F7B70"/>
    <w:rsid w:val="00802ADF"/>
    <w:rsid w:val="00802E7B"/>
    <w:rsid w:val="00803938"/>
    <w:rsid w:val="0081557B"/>
    <w:rsid w:val="008173EB"/>
    <w:rsid w:val="00820537"/>
    <w:rsid w:val="0082255A"/>
    <w:rsid w:val="00824437"/>
    <w:rsid w:val="008245ED"/>
    <w:rsid w:val="00824F3F"/>
    <w:rsid w:val="0082583E"/>
    <w:rsid w:val="00825A73"/>
    <w:rsid w:val="008276C0"/>
    <w:rsid w:val="00827AB5"/>
    <w:rsid w:val="008302A9"/>
    <w:rsid w:val="00831038"/>
    <w:rsid w:val="00831A63"/>
    <w:rsid w:val="00831B2D"/>
    <w:rsid w:val="00832FA1"/>
    <w:rsid w:val="0083636F"/>
    <w:rsid w:val="00836E70"/>
    <w:rsid w:val="00840644"/>
    <w:rsid w:val="008425DE"/>
    <w:rsid w:val="0084714F"/>
    <w:rsid w:val="008472EB"/>
    <w:rsid w:val="00853BFC"/>
    <w:rsid w:val="00860533"/>
    <w:rsid w:val="008605C2"/>
    <w:rsid w:val="0086143E"/>
    <w:rsid w:val="0086399E"/>
    <w:rsid w:val="00863C90"/>
    <w:rsid w:val="00863D9F"/>
    <w:rsid w:val="0086517B"/>
    <w:rsid w:val="008654D8"/>
    <w:rsid w:val="00865A57"/>
    <w:rsid w:val="00866186"/>
    <w:rsid w:val="00866E9A"/>
    <w:rsid w:val="00874ED2"/>
    <w:rsid w:val="008766F8"/>
    <w:rsid w:val="00876761"/>
    <w:rsid w:val="00881296"/>
    <w:rsid w:val="008815CB"/>
    <w:rsid w:val="00884DE4"/>
    <w:rsid w:val="00884F7C"/>
    <w:rsid w:val="00887068"/>
    <w:rsid w:val="00887505"/>
    <w:rsid w:val="00893548"/>
    <w:rsid w:val="0089417E"/>
    <w:rsid w:val="00894DAE"/>
    <w:rsid w:val="00894F77"/>
    <w:rsid w:val="008A009C"/>
    <w:rsid w:val="008A2449"/>
    <w:rsid w:val="008A3573"/>
    <w:rsid w:val="008A6DCC"/>
    <w:rsid w:val="008B5073"/>
    <w:rsid w:val="008B7D3F"/>
    <w:rsid w:val="008C0BFE"/>
    <w:rsid w:val="008C528F"/>
    <w:rsid w:val="008C5C39"/>
    <w:rsid w:val="008D19C9"/>
    <w:rsid w:val="008D4915"/>
    <w:rsid w:val="008D499A"/>
    <w:rsid w:val="008D6695"/>
    <w:rsid w:val="008E3ECA"/>
    <w:rsid w:val="008E5012"/>
    <w:rsid w:val="008E6654"/>
    <w:rsid w:val="008E7491"/>
    <w:rsid w:val="008E75A7"/>
    <w:rsid w:val="008F0B8F"/>
    <w:rsid w:val="008F1572"/>
    <w:rsid w:val="008F1A31"/>
    <w:rsid w:val="008F3982"/>
    <w:rsid w:val="008F47B7"/>
    <w:rsid w:val="008F4E96"/>
    <w:rsid w:val="00903C8E"/>
    <w:rsid w:val="0090793C"/>
    <w:rsid w:val="00914C76"/>
    <w:rsid w:val="00915EB1"/>
    <w:rsid w:val="00916071"/>
    <w:rsid w:val="009172BD"/>
    <w:rsid w:val="00924347"/>
    <w:rsid w:val="00925FB2"/>
    <w:rsid w:val="00926E05"/>
    <w:rsid w:val="00930F33"/>
    <w:rsid w:val="00932AE7"/>
    <w:rsid w:val="009343EF"/>
    <w:rsid w:val="00941389"/>
    <w:rsid w:val="0094657F"/>
    <w:rsid w:val="00947480"/>
    <w:rsid w:val="009510D4"/>
    <w:rsid w:val="00951416"/>
    <w:rsid w:val="00952979"/>
    <w:rsid w:val="009548A7"/>
    <w:rsid w:val="009556E7"/>
    <w:rsid w:val="0096184E"/>
    <w:rsid w:val="009620B1"/>
    <w:rsid w:val="0096461E"/>
    <w:rsid w:val="00965605"/>
    <w:rsid w:val="0096757D"/>
    <w:rsid w:val="009679D2"/>
    <w:rsid w:val="00967A71"/>
    <w:rsid w:val="00970D8C"/>
    <w:rsid w:val="0097294A"/>
    <w:rsid w:val="0097296C"/>
    <w:rsid w:val="009734F9"/>
    <w:rsid w:val="0097404F"/>
    <w:rsid w:val="00974878"/>
    <w:rsid w:val="00975E45"/>
    <w:rsid w:val="00980C75"/>
    <w:rsid w:val="00981D13"/>
    <w:rsid w:val="0098206A"/>
    <w:rsid w:val="00983994"/>
    <w:rsid w:val="0099082B"/>
    <w:rsid w:val="00991DE5"/>
    <w:rsid w:val="009922CD"/>
    <w:rsid w:val="009938B0"/>
    <w:rsid w:val="00993C95"/>
    <w:rsid w:val="00993E17"/>
    <w:rsid w:val="0099505D"/>
    <w:rsid w:val="009A1F3C"/>
    <w:rsid w:val="009A5518"/>
    <w:rsid w:val="009B0304"/>
    <w:rsid w:val="009B24F7"/>
    <w:rsid w:val="009B3516"/>
    <w:rsid w:val="009B3738"/>
    <w:rsid w:val="009B5112"/>
    <w:rsid w:val="009B5B39"/>
    <w:rsid w:val="009B7521"/>
    <w:rsid w:val="009C3AF0"/>
    <w:rsid w:val="009C3C5F"/>
    <w:rsid w:val="009C3F21"/>
    <w:rsid w:val="009C4511"/>
    <w:rsid w:val="009C55F0"/>
    <w:rsid w:val="009D1B55"/>
    <w:rsid w:val="009D2927"/>
    <w:rsid w:val="009D2CD4"/>
    <w:rsid w:val="009D34A2"/>
    <w:rsid w:val="009D6066"/>
    <w:rsid w:val="009E026F"/>
    <w:rsid w:val="009E3387"/>
    <w:rsid w:val="009E3512"/>
    <w:rsid w:val="009E4BED"/>
    <w:rsid w:val="009E66BC"/>
    <w:rsid w:val="009E6A26"/>
    <w:rsid w:val="009E7893"/>
    <w:rsid w:val="009F0B28"/>
    <w:rsid w:val="009F0EE7"/>
    <w:rsid w:val="009F2850"/>
    <w:rsid w:val="009F4C1F"/>
    <w:rsid w:val="009F5A46"/>
    <w:rsid w:val="00A0421C"/>
    <w:rsid w:val="00A062C6"/>
    <w:rsid w:val="00A1299E"/>
    <w:rsid w:val="00A12EE5"/>
    <w:rsid w:val="00A13500"/>
    <w:rsid w:val="00A13639"/>
    <w:rsid w:val="00A15665"/>
    <w:rsid w:val="00A15ED7"/>
    <w:rsid w:val="00A21ACE"/>
    <w:rsid w:val="00A220D4"/>
    <w:rsid w:val="00A2586A"/>
    <w:rsid w:val="00A27A55"/>
    <w:rsid w:val="00A31EFC"/>
    <w:rsid w:val="00A31F9E"/>
    <w:rsid w:val="00A33C43"/>
    <w:rsid w:val="00A33F9F"/>
    <w:rsid w:val="00A359D1"/>
    <w:rsid w:val="00A444C8"/>
    <w:rsid w:val="00A45384"/>
    <w:rsid w:val="00A47335"/>
    <w:rsid w:val="00A52E24"/>
    <w:rsid w:val="00A54C4C"/>
    <w:rsid w:val="00A57350"/>
    <w:rsid w:val="00A6108B"/>
    <w:rsid w:val="00A635E9"/>
    <w:rsid w:val="00A661EC"/>
    <w:rsid w:val="00A669D0"/>
    <w:rsid w:val="00A67A3A"/>
    <w:rsid w:val="00A70143"/>
    <w:rsid w:val="00A814D8"/>
    <w:rsid w:val="00A86721"/>
    <w:rsid w:val="00A86A8C"/>
    <w:rsid w:val="00A970EB"/>
    <w:rsid w:val="00A97F9E"/>
    <w:rsid w:val="00AA1A42"/>
    <w:rsid w:val="00AA1D8D"/>
    <w:rsid w:val="00AA3E06"/>
    <w:rsid w:val="00AA5DF0"/>
    <w:rsid w:val="00AA5EF4"/>
    <w:rsid w:val="00AA72A9"/>
    <w:rsid w:val="00AA7CC8"/>
    <w:rsid w:val="00AB205C"/>
    <w:rsid w:val="00AB2424"/>
    <w:rsid w:val="00AB3042"/>
    <w:rsid w:val="00AB69AD"/>
    <w:rsid w:val="00AC1CD2"/>
    <w:rsid w:val="00AC3547"/>
    <w:rsid w:val="00AC4DF4"/>
    <w:rsid w:val="00AC55B8"/>
    <w:rsid w:val="00AC77C8"/>
    <w:rsid w:val="00AD43DF"/>
    <w:rsid w:val="00AD449E"/>
    <w:rsid w:val="00AD7A1C"/>
    <w:rsid w:val="00AD7E46"/>
    <w:rsid w:val="00AE0CBE"/>
    <w:rsid w:val="00AE1407"/>
    <w:rsid w:val="00AE181A"/>
    <w:rsid w:val="00AE1CD6"/>
    <w:rsid w:val="00AE6E8B"/>
    <w:rsid w:val="00AF54AA"/>
    <w:rsid w:val="00AF5BFE"/>
    <w:rsid w:val="00B006B2"/>
    <w:rsid w:val="00B0180C"/>
    <w:rsid w:val="00B01856"/>
    <w:rsid w:val="00B04A7E"/>
    <w:rsid w:val="00B065BE"/>
    <w:rsid w:val="00B10D1D"/>
    <w:rsid w:val="00B11399"/>
    <w:rsid w:val="00B12863"/>
    <w:rsid w:val="00B15DBB"/>
    <w:rsid w:val="00B20FE9"/>
    <w:rsid w:val="00B22C87"/>
    <w:rsid w:val="00B23378"/>
    <w:rsid w:val="00B26687"/>
    <w:rsid w:val="00B31708"/>
    <w:rsid w:val="00B32243"/>
    <w:rsid w:val="00B3475F"/>
    <w:rsid w:val="00B36385"/>
    <w:rsid w:val="00B36B43"/>
    <w:rsid w:val="00B436D3"/>
    <w:rsid w:val="00B438EC"/>
    <w:rsid w:val="00B458FD"/>
    <w:rsid w:val="00B46EB4"/>
    <w:rsid w:val="00B47730"/>
    <w:rsid w:val="00B5264C"/>
    <w:rsid w:val="00B535B4"/>
    <w:rsid w:val="00B600F5"/>
    <w:rsid w:val="00B61881"/>
    <w:rsid w:val="00B63AAD"/>
    <w:rsid w:val="00B641FE"/>
    <w:rsid w:val="00B64A1F"/>
    <w:rsid w:val="00B65E92"/>
    <w:rsid w:val="00B679EE"/>
    <w:rsid w:val="00B71F95"/>
    <w:rsid w:val="00B75338"/>
    <w:rsid w:val="00B755C2"/>
    <w:rsid w:val="00B76D41"/>
    <w:rsid w:val="00B81FC5"/>
    <w:rsid w:val="00B8245E"/>
    <w:rsid w:val="00B85282"/>
    <w:rsid w:val="00B878AD"/>
    <w:rsid w:val="00B9236E"/>
    <w:rsid w:val="00B95275"/>
    <w:rsid w:val="00B95881"/>
    <w:rsid w:val="00B969A9"/>
    <w:rsid w:val="00BA30D9"/>
    <w:rsid w:val="00BA3A9C"/>
    <w:rsid w:val="00BA4C2B"/>
    <w:rsid w:val="00BA6A5D"/>
    <w:rsid w:val="00BA74AA"/>
    <w:rsid w:val="00BB16D2"/>
    <w:rsid w:val="00BB2511"/>
    <w:rsid w:val="00BB5FA3"/>
    <w:rsid w:val="00BC07F1"/>
    <w:rsid w:val="00BC1ABA"/>
    <w:rsid w:val="00BC2C1F"/>
    <w:rsid w:val="00BC411A"/>
    <w:rsid w:val="00BC44EB"/>
    <w:rsid w:val="00BC4A2F"/>
    <w:rsid w:val="00BC51BB"/>
    <w:rsid w:val="00BC5461"/>
    <w:rsid w:val="00BC6470"/>
    <w:rsid w:val="00BD0140"/>
    <w:rsid w:val="00BE1A43"/>
    <w:rsid w:val="00BF2AAC"/>
    <w:rsid w:val="00BF5956"/>
    <w:rsid w:val="00C00549"/>
    <w:rsid w:val="00C00D73"/>
    <w:rsid w:val="00C026A4"/>
    <w:rsid w:val="00C03395"/>
    <w:rsid w:val="00C050AA"/>
    <w:rsid w:val="00C05406"/>
    <w:rsid w:val="00C126BA"/>
    <w:rsid w:val="00C128AA"/>
    <w:rsid w:val="00C1402F"/>
    <w:rsid w:val="00C14474"/>
    <w:rsid w:val="00C2068A"/>
    <w:rsid w:val="00C20B7C"/>
    <w:rsid w:val="00C24502"/>
    <w:rsid w:val="00C24667"/>
    <w:rsid w:val="00C33A6B"/>
    <w:rsid w:val="00C34922"/>
    <w:rsid w:val="00C35114"/>
    <w:rsid w:val="00C35755"/>
    <w:rsid w:val="00C35A79"/>
    <w:rsid w:val="00C37B1D"/>
    <w:rsid w:val="00C4399E"/>
    <w:rsid w:val="00C453DC"/>
    <w:rsid w:val="00C50F28"/>
    <w:rsid w:val="00C53CB7"/>
    <w:rsid w:val="00C54065"/>
    <w:rsid w:val="00C557CF"/>
    <w:rsid w:val="00C579D4"/>
    <w:rsid w:val="00C57C1D"/>
    <w:rsid w:val="00C57FCC"/>
    <w:rsid w:val="00C6066E"/>
    <w:rsid w:val="00C60E5E"/>
    <w:rsid w:val="00C62025"/>
    <w:rsid w:val="00C62367"/>
    <w:rsid w:val="00C6260C"/>
    <w:rsid w:val="00C627B6"/>
    <w:rsid w:val="00C663F4"/>
    <w:rsid w:val="00C67842"/>
    <w:rsid w:val="00C67B22"/>
    <w:rsid w:val="00C67DF0"/>
    <w:rsid w:val="00C719DC"/>
    <w:rsid w:val="00C720BB"/>
    <w:rsid w:val="00C727E2"/>
    <w:rsid w:val="00C773D1"/>
    <w:rsid w:val="00C77F3B"/>
    <w:rsid w:val="00C8237D"/>
    <w:rsid w:val="00C842EA"/>
    <w:rsid w:val="00C858D7"/>
    <w:rsid w:val="00C922C2"/>
    <w:rsid w:val="00C92E82"/>
    <w:rsid w:val="00C93191"/>
    <w:rsid w:val="00C937E1"/>
    <w:rsid w:val="00C94592"/>
    <w:rsid w:val="00C94698"/>
    <w:rsid w:val="00CA02B8"/>
    <w:rsid w:val="00CA0D40"/>
    <w:rsid w:val="00CA157C"/>
    <w:rsid w:val="00CA2B25"/>
    <w:rsid w:val="00CA2EF1"/>
    <w:rsid w:val="00CA4D4A"/>
    <w:rsid w:val="00CB02CE"/>
    <w:rsid w:val="00CB0664"/>
    <w:rsid w:val="00CB081A"/>
    <w:rsid w:val="00CB287A"/>
    <w:rsid w:val="00CB413B"/>
    <w:rsid w:val="00CC04F0"/>
    <w:rsid w:val="00CC110D"/>
    <w:rsid w:val="00CC24D3"/>
    <w:rsid w:val="00CC321D"/>
    <w:rsid w:val="00CC34F2"/>
    <w:rsid w:val="00CC46F7"/>
    <w:rsid w:val="00CC6786"/>
    <w:rsid w:val="00CC6F78"/>
    <w:rsid w:val="00CD1549"/>
    <w:rsid w:val="00CD64C9"/>
    <w:rsid w:val="00CE1808"/>
    <w:rsid w:val="00CE27A7"/>
    <w:rsid w:val="00CE393B"/>
    <w:rsid w:val="00CF327C"/>
    <w:rsid w:val="00CF698B"/>
    <w:rsid w:val="00CF69CC"/>
    <w:rsid w:val="00D003FF"/>
    <w:rsid w:val="00D01254"/>
    <w:rsid w:val="00D02263"/>
    <w:rsid w:val="00D03B5C"/>
    <w:rsid w:val="00D042AB"/>
    <w:rsid w:val="00D05BF4"/>
    <w:rsid w:val="00D06EA2"/>
    <w:rsid w:val="00D074DB"/>
    <w:rsid w:val="00D12123"/>
    <w:rsid w:val="00D154C1"/>
    <w:rsid w:val="00D178CB"/>
    <w:rsid w:val="00D2124B"/>
    <w:rsid w:val="00D21701"/>
    <w:rsid w:val="00D217DC"/>
    <w:rsid w:val="00D22A00"/>
    <w:rsid w:val="00D254B1"/>
    <w:rsid w:val="00D2601F"/>
    <w:rsid w:val="00D301BC"/>
    <w:rsid w:val="00D30D68"/>
    <w:rsid w:val="00D312B1"/>
    <w:rsid w:val="00D317F3"/>
    <w:rsid w:val="00D36D6D"/>
    <w:rsid w:val="00D41D90"/>
    <w:rsid w:val="00D42B69"/>
    <w:rsid w:val="00D42E6B"/>
    <w:rsid w:val="00D44804"/>
    <w:rsid w:val="00D45DB8"/>
    <w:rsid w:val="00D47668"/>
    <w:rsid w:val="00D47A03"/>
    <w:rsid w:val="00D5180F"/>
    <w:rsid w:val="00D52186"/>
    <w:rsid w:val="00D54B28"/>
    <w:rsid w:val="00D55449"/>
    <w:rsid w:val="00D55C03"/>
    <w:rsid w:val="00D55E61"/>
    <w:rsid w:val="00D57E81"/>
    <w:rsid w:val="00D60BD0"/>
    <w:rsid w:val="00D63BEA"/>
    <w:rsid w:val="00D64447"/>
    <w:rsid w:val="00D6467E"/>
    <w:rsid w:val="00D64D10"/>
    <w:rsid w:val="00D722DB"/>
    <w:rsid w:val="00D75912"/>
    <w:rsid w:val="00D81424"/>
    <w:rsid w:val="00D85EAA"/>
    <w:rsid w:val="00D867E0"/>
    <w:rsid w:val="00D91149"/>
    <w:rsid w:val="00D93116"/>
    <w:rsid w:val="00D94F06"/>
    <w:rsid w:val="00DA1483"/>
    <w:rsid w:val="00DA37D2"/>
    <w:rsid w:val="00DA39C6"/>
    <w:rsid w:val="00DA52E8"/>
    <w:rsid w:val="00DA58CA"/>
    <w:rsid w:val="00DA6EDF"/>
    <w:rsid w:val="00DB0A76"/>
    <w:rsid w:val="00DB0B1A"/>
    <w:rsid w:val="00DB0CCA"/>
    <w:rsid w:val="00DB3700"/>
    <w:rsid w:val="00DB7FE2"/>
    <w:rsid w:val="00DC0917"/>
    <w:rsid w:val="00DC2E3F"/>
    <w:rsid w:val="00DC2EFE"/>
    <w:rsid w:val="00DC3724"/>
    <w:rsid w:val="00DC485C"/>
    <w:rsid w:val="00DC68A7"/>
    <w:rsid w:val="00DC6B86"/>
    <w:rsid w:val="00DC73AC"/>
    <w:rsid w:val="00DD0056"/>
    <w:rsid w:val="00DD2882"/>
    <w:rsid w:val="00DD2FB1"/>
    <w:rsid w:val="00DD4C66"/>
    <w:rsid w:val="00DD5DC8"/>
    <w:rsid w:val="00DD6DDB"/>
    <w:rsid w:val="00DD7FE1"/>
    <w:rsid w:val="00DE26A6"/>
    <w:rsid w:val="00DE2C6D"/>
    <w:rsid w:val="00DE3781"/>
    <w:rsid w:val="00DE37DE"/>
    <w:rsid w:val="00DE3A17"/>
    <w:rsid w:val="00DE673E"/>
    <w:rsid w:val="00DE7FC7"/>
    <w:rsid w:val="00DF0D2A"/>
    <w:rsid w:val="00DF1D6E"/>
    <w:rsid w:val="00DF3815"/>
    <w:rsid w:val="00E015AF"/>
    <w:rsid w:val="00E01AA4"/>
    <w:rsid w:val="00E02EF8"/>
    <w:rsid w:val="00E0325E"/>
    <w:rsid w:val="00E03314"/>
    <w:rsid w:val="00E03EED"/>
    <w:rsid w:val="00E074AD"/>
    <w:rsid w:val="00E12C6B"/>
    <w:rsid w:val="00E12DC8"/>
    <w:rsid w:val="00E12DE8"/>
    <w:rsid w:val="00E1637F"/>
    <w:rsid w:val="00E309D7"/>
    <w:rsid w:val="00E3328A"/>
    <w:rsid w:val="00E33B9F"/>
    <w:rsid w:val="00E34674"/>
    <w:rsid w:val="00E354C7"/>
    <w:rsid w:val="00E37E5A"/>
    <w:rsid w:val="00E41C02"/>
    <w:rsid w:val="00E43E39"/>
    <w:rsid w:val="00E43E4F"/>
    <w:rsid w:val="00E4650D"/>
    <w:rsid w:val="00E50A9D"/>
    <w:rsid w:val="00E5122E"/>
    <w:rsid w:val="00E53D44"/>
    <w:rsid w:val="00E54CF8"/>
    <w:rsid w:val="00E5617C"/>
    <w:rsid w:val="00E56D9E"/>
    <w:rsid w:val="00E57D23"/>
    <w:rsid w:val="00E609D8"/>
    <w:rsid w:val="00E611A7"/>
    <w:rsid w:val="00E6238D"/>
    <w:rsid w:val="00E63197"/>
    <w:rsid w:val="00E6410F"/>
    <w:rsid w:val="00E66DFC"/>
    <w:rsid w:val="00E67B41"/>
    <w:rsid w:val="00E70F91"/>
    <w:rsid w:val="00E84B40"/>
    <w:rsid w:val="00E870A8"/>
    <w:rsid w:val="00E870C8"/>
    <w:rsid w:val="00E87B11"/>
    <w:rsid w:val="00E901D2"/>
    <w:rsid w:val="00EA103A"/>
    <w:rsid w:val="00EA11CA"/>
    <w:rsid w:val="00EA1242"/>
    <w:rsid w:val="00EA1630"/>
    <w:rsid w:val="00EA58E7"/>
    <w:rsid w:val="00EA7C08"/>
    <w:rsid w:val="00EB0396"/>
    <w:rsid w:val="00EB32EF"/>
    <w:rsid w:val="00EB619D"/>
    <w:rsid w:val="00EC1011"/>
    <w:rsid w:val="00EC29E9"/>
    <w:rsid w:val="00EC30B1"/>
    <w:rsid w:val="00EC3ED5"/>
    <w:rsid w:val="00EC529E"/>
    <w:rsid w:val="00EC658F"/>
    <w:rsid w:val="00EC78B5"/>
    <w:rsid w:val="00ED183A"/>
    <w:rsid w:val="00ED3244"/>
    <w:rsid w:val="00ED44AA"/>
    <w:rsid w:val="00ED4BCA"/>
    <w:rsid w:val="00EE052B"/>
    <w:rsid w:val="00EE1B9C"/>
    <w:rsid w:val="00EE24E4"/>
    <w:rsid w:val="00EE3400"/>
    <w:rsid w:val="00EF0DF0"/>
    <w:rsid w:val="00EF1D44"/>
    <w:rsid w:val="00EF4457"/>
    <w:rsid w:val="00EF6A79"/>
    <w:rsid w:val="00F00837"/>
    <w:rsid w:val="00F009D5"/>
    <w:rsid w:val="00F0387C"/>
    <w:rsid w:val="00F04B8B"/>
    <w:rsid w:val="00F07545"/>
    <w:rsid w:val="00F12545"/>
    <w:rsid w:val="00F1361E"/>
    <w:rsid w:val="00F136A8"/>
    <w:rsid w:val="00F14AC7"/>
    <w:rsid w:val="00F14D0F"/>
    <w:rsid w:val="00F1611D"/>
    <w:rsid w:val="00F21984"/>
    <w:rsid w:val="00F2332F"/>
    <w:rsid w:val="00F248BF"/>
    <w:rsid w:val="00F24CE3"/>
    <w:rsid w:val="00F25285"/>
    <w:rsid w:val="00F25C60"/>
    <w:rsid w:val="00F3237D"/>
    <w:rsid w:val="00F338A1"/>
    <w:rsid w:val="00F339AC"/>
    <w:rsid w:val="00F34559"/>
    <w:rsid w:val="00F34B45"/>
    <w:rsid w:val="00F375A6"/>
    <w:rsid w:val="00F377A0"/>
    <w:rsid w:val="00F42C4C"/>
    <w:rsid w:val="00F44B7B"/>
    <w:rsid w:val="00F46222"/>
    <w:rsid w:val="00F4669A"/>
    <w:rsid w:val="00F500A4"/>
    <w:rsid w:val="00F5456F"/>
    <w:rsid w:val="00F5525C"/>
    <w:rsid w:val="00F56B7B"/>
    <w:rsid w:val="00F60106"/>
    <w:rsid w:val="00F61416"/>
    <w:rsid w:val="00F633A3"/>
    <w:rsid w:val="00F70E3A"/>
    <w:rsid w:val="00F72671"/>
    <w:rsid w:val="00F72E33"/>
    <w:rsid w:val="00F73655"/>
    <w:rsid w:val="00F746B0"/>
    <w:rsid w:val="00F764AE"/>
    <w:rsid w:val="00F77790"/>
    <w:rsid w:val="00F807B6"/>
    <w:rsid w:val="00F80886"/>
    <w:rsid w:val="00F80BAB"/>
    <w:rsid w:val="00F80F66"/>
    <w:rsid w:val="00F82958"/>
    <w:rsid w:val="00F8349E"/>
    <w:rsid w:val="00F83698"/>
    <w:rsid w:val="00F906F2"/>
    <w:rsid w:val="00F92E0C"/>
    <w:rsid w:val="00F930A7"/>
    <w:rsid w:val="00F93249"/>
    <w:rsid w:val="00F937B5"/>
    <w:rsid w:val="00F93A9F"/>
    <w:rsid w:val="00F9425E"/>
    <w:rsid w:val="00FA0206"/>
    <w:rsid w:val="00FA1FB5"/>
    <w:rsid w:val="00FA5A59"/>
    <w:rsid w:val="00FA5E9C"/>
    <w:rsid w:val="00FA77BB"/>
    <w:rsid w:val="00FB1C1D"/>
    <w:rsid w:val="00FB304D"/>
    <w:rsid w:val="00FB6518"/>
    <w:rsid w:val="00FB6796"/>
    <w:rsid w:val="00FC0D52"/>
    <w:rsid w:val="00FC1FE3"/>
    <w:rsid w:val="00FC2C04"/>
    <w:rsid w:val="00FC30D4"/>
    <w:rsid w:val="00FC4EF3"/>
    <w:rsid w:val="00FC693F"/>
    <w:rsid w:val="00FD1B56"/>
    <w:rsid w:val="00FD35BA"/>
    <w:rsid w:val="00FD43FE"/>
    <w:rsid w:val="00FD58A9"/>
    <w:rsid w:val="00FD6AB9"/>
    <w:rsid w:val="00FD73B3"/>
    <w:rsid w:val="00FD7A6E"/>
    <w:rsid w:val="00FD7D5F"/>
    <w:rsid w:val="00FE4456"/>
    <w:rsid w:val="00FE48B1"/>
    <w:rsid w:val="00FE49DE"/>
    <w:rsid w:val="00FE5D76"/>
    <w:rsid w:val="00FE5E73"/>
    <w:rsid w:val="00FE6E3D"/>
    <w:rsid w:val="00FF1998"/>
    <w:rsid w:val="00FF248C"/>
    <w:rsid w:val="00FF2617"/>
    <w:rsid w:val="00FF2857"/>
    <w:rsid w:val="00FF398B"/>
    <w:rsid w:val="00FF55F5"/>
    <w:rsid w:val="00FF6224"/>
    <w:rsid w:val="00FF6B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E1E6A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8</Pages>
  <Words>3696</Words>
  <Characters>21069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24716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 Murali</cp:lastModifiedBy>
  <cp:revision>1184</cp:revision>
  <dcterms:created xsi:type="dcterms:W3CDTF">2019-09-10T23:59:00Z</dcterms:created>
  <dcterms:modified xsi:type="dcterms:W3CDTF">2022-06-20T16:03:00Z</dcterms:modified>
  <cp:category/>
</cp:coreProperties>
</file>