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6313" w14:textId="15A937F1" w:rsidR="0026587E" w:rsidRPr="00F424AA" w:rsidRDefault="00FD3346">
      <w:pPr>
        <w:spacing w:after="0"/>
        <w:rPr>
          <w:rFonts w:ascii="Arial" w:hAnsi="Arial"/>
        </w:rPr>
      </w:pPr>
      <w:r w:rsidRPr="00F424AA">
        <w:rPr>
          <w:rFonts w:ascii="Arial" w:hAnsi="Arial"/>
        </w:rPr>
        <w:t>[S</w:t>
      </w:r>
      <w:r w:rsidR="00393F0E" w:rsidRPr="00F424AA">
        <w:rPr>
          <w:rFonts w:ascii="Arial" w:hAnsi="Arial"/>
        </w:rPr>
        <w:t xml:space="preserve">nap </w:t>
      </w:r>
      <w:r w:rsidRPr="00F424AA">
        <w:rPr>
          <w:rFonts w:ascii="Arial" w:hAnsi="Arial"/>
        </w:rPr>
        <w:t>J</w:t>
      </w:r>
      <w:r w:rsidR="00393F0E" w:rsidRPr="00F424AA">
        <w:rPr>
          <w:rFonts w:ascii="Arial" w:hAnsi="Arial"/>
        </w:rPr>
        <w:t>udgment</w:t>
      </w:r>
      <w:r w:rsidRPr="00F424AA">
        <w:rPr>
          <w:rFonts w:ascii="Arial" w:hAnsi="Arial"/>
        </w:rPr>
        <w:t>]</w:t>
      </w:r>
    </w:p>
    <w:p w14:paraId="625A8ACB" w14:textId="77777777" w:rsidR="0026587E" w:rsidRPr="00F424AA" w:rsidRDefault="0026587E">
      <w:pPr>
        <w:spacing w:after="0"/>
        <w:rPr>
          <w:rFonts w:ascii="Arial" w:hAnsi="Arial"/>
        </w:rPr>
      </w:pPr>
    </w:p>
    <w:p w14:paraId="5D52309A" w14:textId="124BF7F1" w:rsidR="00FD3346" w:rsidRPr="00F424AA" w:rsidRDefault="00FD3346">
      <w:pPr>
        <w:spacing w:after="0"/>
        <w:rPr>
          <w:rFonts w:ascii="Arial" w:hAnsi="Arial"/>
        </w:rPr>
      </w:pPr>
      <w:r w:rsidRPr="00F424AA">
        <w:rPr>
          <w:rFonts w:ascii="Arial" w:hAnsi="Arial"/>
        </w:rPr>
        <w:t>[upbeat music]</w:t>
      </w:r>
    </w:p>
    <w:p w14:paraId="7687DD72" w14:textId="77777777" w:rsidR="00FD3346" w:rsidRPr="00F424AA" w:rsidRDefault="00FD3346">
      <w:pPr>
        <w:spacing w:after="0"/>
        <w:rPr>
          <w:rFonts w:ascii="Arial" w:hAnsi="Arial"/>
        </w:rPr>
      </w:pPr>
    </w:p>
    <w:p w14:paraId="501F916A" w14:textId="57299AB3" w:rsidR="0026587E" w:rsidRPr="00F424AA" w:rsidRDefault="00D6769C">
      <w:pPr>
        <w:spacing w:after="0"/>
        <w:rPr>
          <w:rFonts w:ascii="Arial" w:hAnsi="Arial"/>
        </w:rPr>
      </w:pPr>
      <w:r w:rsidRPr="00D6769C">
        <w:rPr>
          <w:rFonts w:ascii="Arial" w:hAnsi="Arial"/>
          <w:b/>
          <w:bCs/>
        </w:rPr>
        <w:t>Glynn:</w:t>
      </w:r>
      <w:r w:rsidR="00FD3346" w:rsidRPr="00F424AA">
        <w:rPr>
          <w:rFonts w:ascii="Arial" w:hAnsi="Arial"/>
        </w:rPr>
        <w:t xml:space="preserve"> </w:t>
      </w:r>
      <w:r w:rsidR="00393F0E" w:rsidRPr="00F424AA">
        <w:rPr>
          <w:rFonts w:ascii="Arial" w:hAnsi="Arial"/>
        </w:rPr>
        <w:t>Okay</w:t>
      </w:r>
      <w:r w:rsidR="00156FEB">
        <w:rPr>
          <w:rFonts w:ascii="Arial" w:hAnsi="Arial"/>
        </w:rPr>
        <w:t xml:space="preserve">, </w:t>
      </w:r>
      <w:r w:rsidR="00393F0E" w:rsidRPr="00F424AA">
        <w:rPr>
          <w:rFonts w:ascii="Arial" w:hAnsi="Arial"/>
        </w:rPr>
        <w:t>I grew up, not much of a fighter guy,</w:t>
      </w:r>
      <w:r w:rsidR="00FD3346" w:rsidRPr="00F424AA">
        <w:rPr>
          <w:rFonts w:ascii="Arial" w:hAnsi="Arial"/>
        </w:rPr>
        <w:t xml:space="preserve"> </w:t>
      </w:r>
      <w:r w:rsidR="00C033C3" w:rsidRPr="00F424AA">
        <w:rPr>
          <w:rFonts w:ascii="Arial" w:hAnsi="Arial"/>
        </w:rPr>
        <w:t xml:space="preserve">more of a </w:t>
      </w:r>
      <w:r w:rsidR="00393F0E" w:rsidRPr="00F424AA">
        <w:rPr>
          <w:rFonts w:ascii="Arial" w:hAnsi="Arial"/>
        </w:rPr>
        <w:t>flee the hostilit</w:t>
      </w:r>
      <w:r w:rsidR="00C15963">
        <w:rPr>
          <w:rFonts w:ascii="Arial" w:hAnsi="Arial"/>
        </w:rPr>
        <w:t>ies</w:t>
      </w:r>
      <w:r w:rsidR="00C033C3" w:rsidRPr="00F424AA">
        <w:rPr>
          <w:rFonts w:ascii="Arial" w:hAnsi="Arial"/>
        </w:rPr>
        <w:t xml:space="preserve">, go </w:t>
      </w:r>
      <w:r w:rsidR="00393F0E" w:rsidRPr="00F424AA">
        <w:rPr>
          <w:rFonts w:ascii="Arial" w:hAnsi="Arial"/>
        </w:rPr>
        <w:t xml:space="preserve">with </w:t>
      </w:r>
      <w:r w:rsidR="00156FEB">
        <w:rPr>
          <w:rFonts w:ascii="Arial" w:hAnsi="Arial"/>
        </w:rPr>
        <w:t xml:space="preserve">the </w:t>
      </w:r>
      <w:r w:rsidR="00393F0E" w:rsidRPr="00F424AA">
        <w:rPr>
          <w:rFonts w:ascii="Arial" w:hAnsi="Arial"/>
        </w:rPr>
        <w:t>comic book type of guy. But if they make you do something often enough, you get better. And growing up</w:t>
      </w:r>
      <w:r w:rsidR="00C033C3" w:rsidRPr="00F424AA">
        <w:rPr>
          <w:rFonts w:ascii="Arial" w:hAnsi="Arial"/>
        </w:rPr>
        <w:t xml:space="preserve">, </w:t>
      </w:r>
      <w:r w:rsidR="00393F0E" w:rsidRPr="00F424AA">
        <w:rPr>
          <w:rFonts w:ascii="Arial" w:hAnsi="Arial"/>
        </w:rPr>
        <w:t>as the only black kid in rural Michigan, I get plenty of practice. And the first rule that you learn about street</w:t>
      </w:r>
      <w:r w:rsidR="000C3CA6">
        <w:rPr>
          <w:rFonts w:ascii="Arial" w:hAnsi="Arial"/>
        </w:rPr>
        <w:t xml:space="preserve"> </w:t>
      </w:r>
      <w:r w:rsidR="00393F0E" w:rsidRPr="00F424AA">
        <w:rPr>
          <w:rFonts w:ascii="Arial" w:hAnsi="Arial"/>
        </w:rPr>
        <w:t xml:space="preserve">fighting, </w:t>
      </w:r>
      <w:r w:rsidR="00C033C3" w:rsidRPr="00F424AA">
        <w:rPr>
          <w:rFonts w:ascii="Arial" w:hAnsi="Arial"/>
        </w:rPr>
        <w:t xml:space="preserve">I'm not </w:t>
      </w:r>
      <w:r w:rsidR="00393F0E" w:rsidRPr="00F424AA">
        <w:rPr>
          <w:rFonts w:ascii="Arial" w:hAnsi="Arial"/>
        </w:rPr>
        <w:t xml:space="preserve">talking about boxing, </w:t>
      </w:r>
      <w:r w:rsidR="000C3CA6">
        <w:rPr>
          <w:rFonts w:ascii="Arial" w:hAnsi="Arial"/>
        </w:rPr>
        <w:t xml:space="preserve">MMA </w:t>
      </w:r>
      <w:r w:rsidR="00393F0E" w:rsidRPr="00F424AA">
        <w:rPr>
          <w:rFonts w:ascii="Arial" w:hAnsi="Arial"/>
        </w:rPr>
        <w:t>cage fight</w:t>
      </w:r>
      <w:r w:rsidR="00C033C3" w:rsidRPr="00F424AA">
        <w:rPr>
          <w:rFonts w:ascii="Arial" w:hAnsi="Arial"/>
        </w:rPr>
        <w:t xml:space="preserve">s or </w:t>
      </w:r>
      <w:r w:rsidR="00393F0E" w:rsidRPr="00F424AA">
        <w:rPr>
          <w:rFonts w:ascii="Arial" w:hAnsi="Arial"/>
        </w:rPr>
        <w:t>any of that stuff</w:t>
      </w:r>
      <w:r w:rsidR="00C033C3" w:rsidRPr="00F424AA">
        <w:rPr>
          <w:rFonts w:ascii="Arial" w:hAnsi="Arial"/>
        </w:rPr>
        <w:t>. T</w:t>
      </w:r>
      <w:r w:rsidR="00393F0E" w:rsidRPr="00F424AA">
        <w:rPr>
          <w:rFonts w:ascii="Arial" w:hAnsi="Arial"/>
        </w:rPr>
        <w:t>he first rule is never</w:t>
      </w:r>
      <w:r w:rsidR="00C033C3" w:rsidRPr="00F424AA">
        <w:rPr>
          <w:rFonts w:ascii="Arial" w:hAnsi="Arial"/>
        </w:rPr>
        <w:t xml:space="preserve">, </w:t>
      </w:r>
      <w:r w:rsidR="00393F0E" w:rsidRPr="00F424AA">
        <w:rPr>
          <w:rFonts w:ascii="Arial" w:hAnsi="Arial"/>
        </w:rPr>
        <w:t>never fight a twin</w:t>
      </w:r>
      <w:r w:rsidR="00C033C3" w:rsidRPr="00F424AA">
        <w:rPr>
          <w:rFonts w:ascii="Arial" w:hAnsi="Arial"/>
        </w:rPr>
        <w:t>. N</w:t>
      </w:r>
      <w:r w:rsidR="00393F0E" w:rsidRPr="00F424AA">
        <w:rPr>
          <w:rFonts w:ascii="Arial" w:hAnsi="Arial"/>
        </w:rPr>
        <w:t>ever, under any circumstances. Why? Because they grow up with their own personal sparring partner from the womb. That's why</w:t>
      </w:r>
      <w:r w:rsidR="00C033C3" w:rsidRPr="00F424AA">
        <w:rPr>
          <w:rFonts w:ascii="Arial" w:hAnsi="Arial"/>
        </w:rPr>
        <w:t>. F</w:t>
      </w:r>
      <w:r w:rsidR="00393F0E" w:rsidRPr="00F424AA">
        <w:rPr>
          <w:rFonts w:ascii="Arial" w:hAnsi="Arial"/>
        </w:rPr>
        <w:t>orget 10,000 hours of practice, they have a whole lifetime. And if you do manage somehow, some way to be</w:t>
      </w:r>
      <w:r w:rsidR="00E10BAE" w:rsidRPr="00F424AA">
        <w:rPr>
          <w:rFonts w:ascii="Arial" w:hAnsi="Arial"/>
        </w:rPr>
        <w:t>at up</w:t>
      </w:r>
      <w:r w:rsidR="00393F0E" w:rsidRPr="00F424AA">
        <w:rPr>
          <w:rFonts w:ascii="Arial" w:hAnsi="Arial"/>
        </w:rPr>
        <w:t xml:space="preserve"> a twin brother</w:t>
      </w:r>
      <w:r w:rsidR="00E10BAE" w:rsidRPr="00F424AA">
        <w:rPr>
          <w:rFonts w:ascii="Arial" w:hAnsi="Arial"/>
        </w:rPr>
        <w:t xml:space="preserve">, </w:t>
      </w:r>
      <w:r w:rsidR="00393F0E" w:rsidRPr="00F424AA">
        <w:rPr>
          <w:rFonts w:ascii="Arial" w:hAnsi="Arial"/>
        </w:rPr>
        <w:t>90% of the time, do you know who's standing right there?</w:t>
      </w:r>
      <w:r w:rsidR="00E10BAE" w:rsidRPr="00F424AA">
        <w:rPr>
          <w:rFonts w:ascii="Arial" w:hAnsi="Arial"/>
        </w:rPr>
        <w:t xml:space="preserve"> </w:t>
      </w:r>
      <w:r w:rsidR="00393F0E" w:rsidRPr="00F424AA">
        <w:rPr>
          <w:rFonts w:ascii="Arial" w:hAnsi="Arial"/>
        </w:rPr>
        <w:t>The other twin brother. So</w:t>
      </w:r>
      <w:r w:rsidR="00E10BAE" w:rsidRPr="00F424AA">
        <w:rPr>
          <w:rFonts w:ascii="Arial" w:hAnsi="Arial"/>
        </w:rPr>
        <w:t xml:space="preserve">, </w:t>
      </w:r>
      <w:r w:rsidR="00393F0E" w:rsidRPr="00F424AA">
        <w:rPr>
          <w:rFonts w:ascii="Arial" w:hAnsi="Arial"/>
        </w:rPr>
        <w:t>now you</w:t>
      </w:r>
      <w:r w:rsidR="00DB7588">
        <w:rPr>
          <w:rFonts w:ascii="Arial" w:hAnsi="Arial"/>
        </w:rPr>
        <w:t>'ve</w:t>
      </w:r>
      <w:r w:rsidR="00393F0E" w:rsidRPr="00F424AA">
        <w:rPr>
          <w:rFonts w:ascii="Arial" w:hAnsi="Arial"/>
        </w:rPr>
        <w:t xml:space="preserve"> got to pull t</w:t>
      </w:r>
      <w:r w:rsidR="00E10BAE" w:rsidRPr="00F424AA">
        <w:rPr>
          <w:rFonts w:ascii="Arial" w:hAnsi="Arial"/>
        </w:rPr>
        <w:t>w</w:t>
      </w:r>
      <w:r w:rsidR="00393F0E" w:rsidRPr="00F424AA">
        <w:rPr>
          <w:rFonts w:ascii="Arial" w:hAnsi="Arial"/>
        </w:rPr>
        <w:t>o miracles</w:t>
      </w:r>
      <w:r w:rsidR="00E10BAE" w:rsidRPr="00F424AA">
        <w:rPr>
          <w:rFonts w:ascii="Arial" w:hAnsi="Arial"/>
        </w:rPr>
        <w:t xml:space="preserve">. </w:t>
      </w:r>
      <w:r w:rsidR="00393F0E" w:rsidRPr="00F424AA">
        <w:rPr>
          <w:rFonts w:ascii="Arial" w:hAnsi="Arial"/>
        </w:rPr>
        <w:t>No, no, avoid.</w:t>
      </w:r>
    </w:p>
    <w:p w14:paraId="661A65E6" w14:textId="77777777" w:rsidR="0026587E" w:rsidRPr="00F424AA" w:rsidRDefault="0026587E">
      <w:pPr>
        <w:spacing w:after="0"/>
        <w:rPr>
          <w:rFonts w:ascii="Arial" w:hAnsi="Arial"/>
        </w:rPr>
      </w:pPr>
    </w:p>
    <w:p w14:paraId="4FAFFDCD" w14:textId="77777777" w:rsidR="00255BD5" w:rsidRDefault="00393F0E">
      <w:pPr>
        <w:spacing w:after="0"/>
        <w:rPr>
          <w:rFonts w:ascii="Arial" w:hAnsi="Arial"/>
        </w:rPr>
      </w:pPr>
      <w:r w:rsidRPr="00F424AA">
        <w:rPr>
          <w:rFonts w:ascii="Arial" w:hAnsi="Arial"/>
        </w:rPr>
        <w:t>The second thing you learn is that 90% of the time, whoever throws the first punch wins, right? So</w:t>
      </w:r>
      <w:r w:rsidR="00E10BAE" w:rsidRPr="00F424AA">
        <w:rPr>
          <w:rFonts w:ascii="Arial" w:hAnsi="Arial"/>
        </w:rPr>
        <w:t xml:space="preserve">, </w:t>
      </w:r>
      <w:r w:rsidRPr="00F424AA">
        <w:rPr>
          <w:rFonts w:ascii="Arial" w:hAnsi="Arial"/>
        </w:rPr>
        <w:t xml:space="preserve">when you know the fight is coming, when there's absolutely no way to avoid it, when the evil bully is telling you to meet him down by the </w:t>
      </w:r>
      <w:r w:rsidR="0081545C">
        <w:rPr>
          <w:rFonts w:ascii="Arial" w:hAnsi="Arial"/>
        </w:rPr>
        <w:t>C</w:t>
      </w:r>
      <w:r w:rsidRPr="00F424AA">
        <w:rPr>
          <w:rFonts w:ascii="Arial" w:hAnsi="Arial"/>
        </w:rPr>
        <w:t>ascade</w:t>
      </w:r>
      <w:r w:rsidR="00E10BAE" w:rsidRPr="00F424AA">
        <w:rPr>
          <w:rFonts w:ascii="Arial" w:hAnsi="Arial"/>
        </w:rPr>
        <w:t xml:space="preserve"> </w:t>
      </w:r>
      <w:r w:rsidR="0081545C">
        <w:rPr>
          <w:rFonts w:ascii="Arial" w:hAnsi="Arial"/>
        </w:rPr>
        <w:t xml:space="preserve">Farm </w:t>
      </w:r>
      <w:r w:rsidR="00E10BAE" w:rsidRPr="00F424AA">
        <w:rPr>
          <w:rFonts w:ascii="Arial" w:hAnsi="Arial"/>
        </w:rPr>
        <w:t>following</w:t>
      </w:r>
      <w:r w:rsidR="0081545C">
        <w:rPr>
          <w:rFonts w:ascii="Arial" w:hAnsi="Arial"/>
        </w:rPr>
        <w:t xml:space="preserve"> </w:t>
      </w:r>
      <w:r w:rsidRPr="00F424AA">
        <w:rPr>
          <w:rFonts w:ascii="Arial" w:hAnsi="Arial"/>
        </w:rPr>
        <w:t>such and such a time</w:t>
      </w:r>
      <w:r w:rsidR="00E10BAE" w:rsidRPr="00F424AA">
        <w:rPr>
          <w:rFonts w:ascii="Arial" w:hAnsi="Arial"/>
        </w:rPr>
        <w:t>. N</w:t>
      </w:r>
      <w:r w:rsidRPr="00F424AA">
        <w:rPr>
          <w:rFonts w:ascii="Arial" w:hAnsi="Arial"/>
        </w:rPr>
        <w:t>o</w:t>
      </w:r>
      <w:r w:rsidR="00E10BAE" w:rsidRPr="00F424AA">
        <w:rPr>
          <w:rFonts w:ascii="Arial" w:hAnsi="Arial"/>
        </w:rPr>
        <w:t>. For what? S</w:t>
      </w:r>
      <w:r w:rsidRPr="00F424AA">
        <w:rPr>
          <w:rFonts w:ascii="Arial" w:hAnsi="Arial"/>
        </w:rPr>
        <w:t>o</w:t>
      </w:r>
      <w:r w:rsidR="00E10BAE" w:rsidRPr="00F424AA">
        <w:rPr>
          <w:rFonts w:ascii="Arial" w:hAnsi="Arial"/>
        </w:rPr>
        <w:t xml:space="preserve">, he </w:t>
      </w:r>
      <w:r w:rsidRPr="00F424AA">
        <w:rPr>
          <w:rFonts w:ascii="Arial" w:hAnsi="Arial"/>
        </w:rPr>
        <w:t xml:space="preserve">can gather up </w:t>
      </w:r>
      <w:r w:rsidR="0081545C">
        <w:rPr>
          <w:rFonts w:ascii="Arial" w:hAnsi="Arial"/>
        </w:rPr>
        <w:t xml:space="preserve">his </w:t>
      </w:r>
      <w:r w:rsidRPr="00F424AA">
        <w:rPr>
          <w:rFonts w:ascii="Arial" w:hAnsi="Arial"/>
        </w:rPr>
        <w:t>buddies</w:t>
      </w:r>
      <w:r w:rsidR="00E10BAE" w:rsidRPr="00F424AA">
        <w:rPr>
          <w:rFonts w:ascii="Arial" w:hAnsi="Arial"/>
        </w:rPr>
        <w:t>?</w:t>
      </w:r>
      <w:r w:rsidRPr="00F424AA">
        <w:rPr>
          <w:rFonts w:ascii="Arial" w:hAnsi="Arial"/>
        </w:rPr>
        <w:t xml:space="preserve"> So</w:t>
      </w:r>
      <w:r w:rsidR="00F854A2" w:rsidRPr="00F424AA">
        <w:rPr>
          <w:rFonts w:ascii="Arial" w:hAnsi="Arial"/>
        </w:rPr>
        <w:t xml:space="preserve">, he can find something </w:t>
      </w:r>
      <w:r w:rsidRPr="00F424AA">
        <w:rPr>
          <w:rFonts w:ascii="Arial" w:hAnsi="Arial"/>
        </w:rPr>
        <w:t>hard to hit you with</w:t>
      </w:r>
      <w:r w:rsidR="00F854A2" w:rsidRPr="00F424AA">
        <w:rPr>
          <w:rFonts w:ascii="Arial" w:hAnsi="Arial"/>
        </w:rPr>
        <w:t>? N</w:t>
      </w:r>
      <w:r w:rsidRPr="00F424AA">
        <w:rPr>
          <w:rFonts w:ascii="Arial" w:hAnsi="Arial"/>
        </w:rPr>
        <w:t>o, the time is now</w:t>
      </w:r>
      <w:r w:rsidR="00F854A2" w:rsidRPr="00F424AA">
        <w:rPr>
          <w:rFonts w:ascii="Arial" w:hAnsi="Arial"/>
        </w:rPr>
        <w:t xml:space="preserve">, </w:t>
      </w:r>
      <w:r w:rsidRPr="00F424AA">
        <w:rPr>
          <w:rFonts w:ascii="Arial" w:hAnsi="Arial"/>
        </w:rPr>
        <w:t>right now. B</w:t>
      </w:r>
      <w:r w:rsidR="00F854A2" w:rsidRPr="00F424AA">
        <w:rPr>
          <w:rFonts w:ascii="Arial" w:hAnsi="Arial"/>
        </w:rPr>
        <w:t>u</w:t>
      </w:r>
      <w:r w:rsidRPr="00F424AA">
        <w:rPr>
          <w:rFonts w:ascii="Arial" w:hAnsi="Arial"/>
        </w:rPr>
        <w:t>ck up</w:t>
      </w:r>
      <w:r w:rsidR="00F854A2" w:rsidRPr="00F424AA">
        <w:rPr>
          <w:rFonts w:ascii="Arial" w:hAnsi="Arial"/>
        </w:rPr>
        <w:t>, lean in</w:t>
      </w:r>
      <w:r w:rsidRPr="00F424AA">
        <w:rPr>
          <w:rFonts w:ascii="Arial" w:hAnsi="Arial"/>
        </w:rPr>
        <w:t>, smile, and then swing as hard as you can. And you swing again</w:t>
      </w:r>
      <w:r w:rsidR="00F854A2" w:rsidRPr="00F424AA">
        <w:rPr>
          <w:rFonts w:ascii="Arial" w:hAnsi="Arial"/>
        </w:rPr>
        <w:t xml:space="preserve"> a</w:t>
      </w:r>
      <w:r w:rsidRPr="00F424AA">
        <w:rPr>
          <w:rFonts w:ascii="Arial" w:hAnsi="Arial"/>
        </w:rPr>
        <w:t>nd again. Pow</w:t>
      </w:r>
      <w:r w:rsidR="00F854A2" w:rsidRPr="00F424AA">
        <w:rPr>
          <w:rFonts w:ascii="Arial" w:hAnsi="Arial"/>
        </w:rPr>
        <w:t xml:space="preserve">, pow, pow, pow, pow. </w:t>
      </w:r>
      <w:r w:rsidRPr="00F424AA">
        <w:rPr>
          <w:rFonts w:ascii="Arial" w:hAnsi="Arial"/>
        </w:rPr>
        <w:t xml:space="preserve">Like a dance, </w:t>
      </w:r>
      <w:r w:rsidR="00F854A2" w:rsidRPr="00F424AA">
        <w:rPr>
          <w:rFonts w:ascii="Arial" w:hAnsi="Arial"/>
        </w:rPr>
        <w:t xml:space="preserve">the </w:t>
      </w:r>
      <w:r w:rsidRPr="00F424AA">
        <w:rPr>
          <w:rFonts w:ascii="Arial" w:hAnsi="Arial"/>
        </w:rPr>
        <w:t>dance</w:t>
      </w:r>
      <w:r w:rsidR="00F854A2" w:rsidRPr="00F424AA">
        <w:rPr>
          <w:rFonts w:ascii="Arial" w:hAnsi="Arial"/>
        </w:rPr>
        <w:t>, a</w:t>
      </w:r>
      <w:r w:rsidRPr="00F424AA">
        <w:rPr>
          <w:rFonts w:ascii="Arial" w:hAnsi="Arial"/>
        </w:rPr>
        <w:t>nd if you're lucky, you catch that surprise.</w:t>
      </w:r>
    </w:p>
    <w:p w14:paraId="3316C32B" w14:textId="77777777" w:rsidR="00255BD5" w:rsidRDefault="00255BD5">
      <w:pPr>
        <w:spacing w:after="0"/>
        <w:rPr>
          <w:rFonts w:ascii="Arial" w:hAnsi="Arial"/>
        </w:rPr>
      </w:pPr>
    </w:p>
    <w:p w14:paraId="23821AD6" w14:textId="530A25F1" w:rsidR="0026587E" w:rsidRPr="00F424AA" w:rsidRDefault="00393F0E">
      <w:pPr>
        <w:spacing w:after="0"/>
        <w:rPr>
          <w:rFonts w:ascii="Arial" w:hAnsi="Arial"/>
        </w:rPr>
      </w:pPr>
      <w:r w:rsidRPr="00F424AA">
        <w:rPr>
          <w:rFonts w:ascii="Arial" w:hAnsi="Arial"/>
        </w:rPr>
        <w:t xml:space="preserve">If you quit, you might even get three strikes </w:t>
      </w:r>
      <w:r w:rsidR="00F854A2" w:rsidRPr="00F424AA">
        <w:rPr>
          <w:rFonts w:ascii="Arial" w:hAnsi="Arial"/>
        </w:rPr>
        <w:t xml:space="preserve">in, </w:t>
      </w:r>
      <w:r w:rsidRPr="00F424AA">
        <w:rPr>
          <w:rFonts w:ascii="Arial" w:hAnsi="Arial"/>
        </w:rPr>
        <w:t xml:space="preserve">before </w:t>
      </w:r>
      <w:r w:rsidR="00255BD5">
        <w:rPr>
          <w:rFonts w:ascii="Arial" w:hAnsi="Arial"/>
        </w:rPr>
        <w:t xml:space="preserve">his </w:t>
      </w:r>
      <w:r w:rsidRPr="00F424AA">
        <w:rPr>
          <w:rFonts w:ascii="Arial" w:hAnsi="Arial"/>
        </w:rPr>
        <w:t>confused behind</w:t>
      </w:r>
      <w:r w:rsidR="00F854A2" w:rsidRPr="00F424AA">
        <w:rPr>
          <w:rFonts w:ascii="Arial" w:hAnsi="Arial"/>
        </w:rPr>
        <w:t xml:space="preserve"> </w:t>
      </w:r>
      <w:r w:rsidRPr="00F424AA">
        <w:rPr>
          <w:rFonts w:ascii="Arial" w:hAnsi="Arial"/>
        </w:rPr>
        <w:t>start swinging back</w:t>
      </w:r>
      <w:r w:rsidR="00F854A2" w:rsidRPr="00F424AA">
        <w:rPr>
          <w:rFonts w:ascii="Arial" w:hAnsi="Arial"/>
        </w:rPr>
        <w:t xml:space="preserve">, </w:t>
      </w:r>
      <w:r w:rsidRPr="00F424AA">
        <w:rPr>
          <w:rFonts w:ascii="Arial" w:hAnsi="Arial"/>
        </w:rPr>
        <w:t>like he's f</w:t>
      </w:r>
      <w:r w:rsidR="00255BD5">
        <w:rPr>
          <w:rFonts w:ascii="Arial" w:hAnsi="Arial"/>
        </w:rPr>
        <w:t>l</w:t>
      </w:r>
      <w:r w:rsidRPr="00F424AA">
        <w:rPr>
          <w:rFonts w:ascii="Arial" w:hAnsi="Arial"/>
        </w:rPr>
        <w:t>ailing</w:t>
      </w:r>
      <w:r w:rsidR="005F19E9" w:rsidRPr="00F424AA">
        <w:rPr>
          <w:rFonts w:ascii="Arial" w:hAnsi="Arial"/>
        </w:rPr>
        <w:t xml:space="preserve">, </w:t>
      </w:r>
      <w:r w:rsidR="00255BD5">
        <w:rPr>
          <w:rFonts w:ascii="Arial" w:hAnsi="Arial"/>
        </w:rPr>
        <w:t>wild. N</w:t>
      </w:r>
      <w:r w:rsidRPr="00F424AA">
        <w:rPr>
          <w:rFonts w:ascii="Arial" w:hAnsi="Arial"/>
        </w:rPr>
        <w:t>ot you</w:t>
      </w:r>
      <w:r w:rsidR="00255BD5">
        <w:rPr>
          <w:rFonts w:ascii="Arial" w:hAnsi="Arial"/>
        </w:rPr>
        <w:t>, y</w:t>
      </w:r>
      <w:r w:rsidR="005F19E9" w:rsidRPr="00F424AA">
        <w:rPr>
          <w:rFonts w:ascii="Arial" w:hAnsi="Arial"/>
        </w:rPr>
        <w:t>ou</w:t>
      </w:r>
      <w:r w:rsidR="00255BD5">
        <w:rPr>
          <w:rFonts w:ascii="Arial" w:hAnsi="Arial"/>
        </w:rPr>
        <w:t xml:space="preserve"> </w:t>
      </w:r>
      <w:r w:rsidR="005F19E9" w:rsidRPr="00F424AA">
        <w:rPr>
          <w:rFonts w:ascii="Arial" w:hAnsi="Arial"/>
        </w:rPr>
        <w:t>s</w:t>
      </w:r>
      <w:r w:rsidRPr="00F424AA">
        <w:rPr>
          <w:rFonts w:ascii="Arial" w:hAnsi="Arial"/>
        </w:rPr>
        <w:t>urgical</w:t>
      </w:r>
      <w:r w:rsidR="005F19E9" w:rsidRPr="00F424AA">
        <w:rPr>
          <w:rFonts w:ascii="Arial" w:hAnsi="Arial"/>
        </w:rPr>
        <w:t xml:space="preserve"> pow. Pow s</w:t>
      </w:r>
      <w:r w:rsidRPr="00F424AA">
        <w:rPr>
          <w:rFonts w:ascii="Arial" w:hAnsi="Arial"/>
        </w:rPr>
        <w:t>urgical as you can be in the middle of the madness and make no mistake</w:t>
      </w:r>
      <w:r w:rsidR="006A0580">
        <w:rPr>
          <w:rFonts w:ascii="Arial" w:hAnsi="Arial"/>
        </w:rPr>
        <w:t>, e</w:t>
      </w:r>
      <w:r w:rsidRPr="00F424AA">
        <w:rPr>
          <w:rFonts w:ascii="Arial" w:hAnsi="Arial"/>
        </w:rPr>
        <w:t xml:space="preserve">very single fight is madness. It's primal. It's raw. And knowing all of this, anything can still occur. There are no guarantees, but </w:t>
      </w:r>
      <w:r w:rsidR="005F19E9" w:rsidRPr="00F424AA">
        <w:rPr>
          <w:rFonts w:ascii="Arial" w:hAnsi="Arial"/>
        </w:rPr>
        <w:t xml:space="preserve">if </w:t>
      </w:r>
      <w:r w:rsidRPr="00F424AA">
        <w:rPr>
          <w:rFonts w:ascii="Arial" w:hAnsi="Arial"/>
        </w:rPr>
        <w:t>it is going to happen as a public service</w:t>
      </w:r>
      <w:r w:rsidR="005A4EB3">
        <w:rPr>
          <w:rFonts w:ascii="Arial" w:hAnsi="Arial"/>
        </w:rPr>
        <w:t>, t</w:t>
      </w:r>
      <w:r w:rsidRPr="00F424AA">
        <w:rPr>
          <w:rFonts w:ascii="Arial" w:hAnsi="Arial"/>
        </w:rPr>
        <w:t>oday on Snap Judgment, we proudly present</w:t>
      </w:r>
      <w:r w:rsidR="001F127F">
        <w:rPr>
          <w:rFonts w:ascii="Arial" w:hAnsi="Arial"/>
        </w:rPr>
        <w:t xml:space="preserve"> </w:t>
      </w:r>
      <w:r w:rsidR="005F19E9" w:rsidRPr="00F424AA">
        <w:rPr>
          <w:rFonts w:ascii="Arial" w:hAnsi="Arial"/>
        </w:rPr>
        <w:t>T</w:t>
      </w:r>
      <w:r w:rsidRPr="00F424AA">
        <w:rPr>
          <w:rFonts w:ascii="Arial" w:hAnsi="Arial"/>
        </w:rPr>
        <w:t xml:space="preserve">he </w:t>
      </w:r>
      <w:r w:rsidR="005F19E9" w:rsidRPr="00F424AA">
        <w:rPr>
          <w:rFonts w:ascii="Arial" w:hAnsi="Arial"/>
        </w:rPr>
        <w:t>R</w:t>
      </w:r>
      <w:r w:rsidRPr="00F424AA">
        <w:rPr>
          <w:rFonts w:ascii="Arial" w:hAnsi="Arial"/>
        </w:rPr>
        <w:t>oughhouse</w:t>
      </w:r>
      <w:r w:rsidR="005F19E9" w:rsidRPr="00F424AA">
        <w:rPr>
          <w:rFonts w:ascii="Arial" w:hAnsi="Arial"/>
        </w:rPr>
        <w:t>.</w:t>
      </w:r>
    </w:p>
    <w:p w14:paraId="3F58D1F4" w14:textId="4D7B4220" w:rsidR="005F19E9" w:rsidRPr="00F424AA" w:rsidRDefault="005F19E9">
      <w:pPr>
        <w:spacing w:after="0"/>
        <w:rPr>
          <w:rFonts w:ascii="Arial" w:hAnsi="Arial"/>
        </w:rPr>
      </w:pPr>
    </w:p>
    <w:p w14:paraId="0CA4A037" w14:textId="151F703F" w:rsidR="005F19E9" w:rsidRPr="00F424AA" w:rsidRDefault="005F19E9">
      <w:pPr>
        <w:spacing w:after="0"/>
        <w:rPr>
          <w:rFonts w:ascii="Arial" w:hAnsi="Arial"/>
        </w:rPr>
      </w:pPr>
      <w:r w:rsidRPr="00F424AA">
        <w:rPr>
          <w:rFonts w:ascii="Arial" w:hAnsi="Arial"/>
        </w:rPr>
        <w:t>[upbeat music]</w:t>
      </w:r>
    </w:p>
    <w:p w14:paraId="2519CC6A" w14:textId="7221D688" w:rsidR="005F19E9" w:rsidRPr="00F424AA" w:rsidRDefault="005F19E9">
      <w:pPr>
        <w:spacing w:after="0"/>
        <w:rPr>
          <w:rFonts w:ascii="Arial" w:hAnsi="Arial"/>
        </w:rPr>
      </w:pPr>
    </w:p>
    <w:p w14:paraId="514C3651" w14:textId="2864B893" w:rsidR="0026587E" w:rsidRPr="00F424AA" w:rsidRDefault="005F19E9">
      <w:pPr>
        <w:spacing w:after="0"/>
        <w:rPr>
          <w:rFonts w:ascii="Arial" w:hAnsi="Arial"/>
        </w:rPr>
      </w:pPr>
      <w:r w:rsidRPr="00F424AA">
        <w:rPr>
          <w:rFonts w:ascii="Arial" w:hAnsi="Arial"/>
        </w:rPr>
        <w:t xml:space="preserve">My name is Glynn </w:t>
      </w:r>
      <w:r w:rsidR="00393F0E" w:rsidRPr="00F424AA">
        <w:rPr>
          <w:rFonts w:ascii="Arial" w:hAnsi="Arial"/>
        </w:rPr>
        <w:t>Washington</w:t>
      </w:r>
      <w:r w:rsidRPr="00F424AA">
        <w:rPr>
          <w:rFonts w:ascii="Arial" w:hAnsi="Arial"/>
        </w:rPr>
        <w:t>. O</w:t>
      </w:r>
      <w:r w:rsidR="00393F0E" w:rsidRPr="00F424AA">
        <w:rPr>
          <w:rFonts w:ascii="Arial" w:hAnsi="Arial"/>
        </w:rPr>
        <w:t>ne last tip</w:t>
      </w:r>
      <w:r w:rsidR="001D1B30">
        <w:rPr>
          <w:rFonts w:ascii="Arial" w:hAnsi="Arial"/>
        </w:rPr>
        <w:t>. A</w:t>
      </w:r>
      <w:r w:rsidR="00393F0E" w:rsidRPr="00F424AA">
        <w:rPr>
          <w:rFonts w:ascii="Arial" w:hAnsi="Arial"/>
        </w:rPr>
        <w:t>lways remember and never forget</w:t>
      </w:r>
      <w:r w:rsidRPr="00F424AA">
        <w:rPr>
          <w:rFonts w:ascii="Arial" w:hAnsi="Arial"/>
        </w:rPr>
        <w:t xml:space="preserve">, </w:t>
      </w:r>
      <w:r w:rsidR="00393F0E" w:rsidRPr="00F424AA">
        <w:rPr>
          <w:rFonts w:ascii="Arial" w:hAnsi="Arial"/>
        </w:rPr>
        <w:t>triplets are even worse than twins</w:t>
      </w:r>
      <w:r w:rsidR="00B65F46">
        <w:rPr>
          <w:rFonts w:ascii="Arial" w:hAnsi="Arial"/>
        </w:rPr>
        <w:t xml:space="preserve">, when </w:t>
      </w:r>
      <w:r w:rsidR="00393F0E" w:rsidRPr="00F424AA">
        <w:rPr>
          <w:rFonts w:ascii="Arial" w:hAnsi="Arial"/>
        </w:rPr>
        <w:t xml:space="preserve">you're listening to </w:t>
      </w:r>
      <w:r w:rsidRPr="00F424AA">
        <w:rPr>
          <w:rFonts w:ascii="Arial" w:hAnsi="Arial"/>
        </w:rPr>
        <w:t>S</w:t>
      </w:r>
      <w:r w:rsidR="00393F0E" w:rsidRPr="00F424AA">
        <w:rPr>
          <w:rFonts w:ascii="Arial" w:hAnsi="Arial"/>
        </w:rPr>
        <w:t xml:space="preserve">nap </w:t>
      </w:r>
      <w:r w:rsidRPr="00F424AA">
        <w:rPr>
          <w:rFonts w:ascii="Arial" w:hAnsi="Arial"/>
        </w:rPr>
        <w:t>J</w:t>
      </w:r>
      <w:r w:rsidR="00393F0E" w:rsidRPr="00F424AA">
        <w:rPr>
          <w:rFonts w:ascii="Arial" w:hAnsi="Arial"/>
        </w:rPr>
        <w:t>udgment.</w:t>
      </w:r>
    </w:p>
    <w:p w14:paraId="73CCB291" w14:textId="77777777" w:rsidR="0026587E" w:rsidRPr="00F424AA" w:rsidRDefault="0026587E">
      <w:pPr>
        <w:spacing w:after="0"/>
        <w:rPr>
          <w:rFonts w:ascii="Arial" w:hAnsi="Arial"/>
        </w:rPr>
      </w:pPr>
    </w:p>
    <w:p w14:paraId="52474F10" w14:textId="64BB526E" w:rsidR="005F19E9" w:rsidRPr="00F424AA" w:rsidRDefault="005F19E9">
      <w:pPr>
        <w:spacing w:after="0"/>
        <w:rPr>
          <w:rFonts w:ascii="Arial" w:hAnsi="Arial"/>
        </w:rPr>
      </w:pPr>
      <w:r w:rsidRPr="00F424AA">
        <w:rPr>
          <w:rFonts w:ascii="Arial" w:hAnsi="Arial"/>
        </w:rPr>
        <w:t>[upbeat music]</w:t>
      </w:r>
    </w:p>
    <w:p w14:paraId="6483F9CD" w14:textId="77777777" w:rsidR="005F19E9" w:rsidRPr="00F424AA" w:rsidRDefault="005F19E9">
      <w:pPr>
        <w:spacing w:after="0"/>
        <w:rPr>
          <w:rFonts w:ascii="Arial" w:hAnsi="Arial"/>
        </w:rPr>
      </w:pPr>
    </w:p>
    <w:p w14:paraId="0EEB4928" w14:textId="448261C5" w:rsidR="0026587E" w:rsidRPr="00F424AA" w:rsidRDefault="00F5668A">
      <w:pPr>
        <w:spacing w:after="0"/>
        <w:rPr>
          <w:rFonts w:ascii="Arial" w:hAnsi="Arial"/>
        </w:rPr>
      </w:pPr>
      <w:r w:rsidRPr="00F424AA">
        <w:rPr>
          <w:rFonts w:ascii="Arial" w:hAnsi="Arial"/>
        </w:rPr>
        <w:t xml:space="preserve">Our </w:t>
      </w:r>
      <w:r w:rsidR="00393F0E" w:rsidRPr="00F424AA">
        <w:rPr>
          <w:rFonts w:ascii="Arial" w:hAnsi="Arial"/>
        </w:rPr>
        <w:t>story today</w:t>
      </w:r>
      <w:r w:rsidRPr="00F424AA">
        <w:rPr>
          <w:rFonts w:ascii="Arial" w:hAnsi="Arial"/>
        </w:rPr>
        <w:t xml:space="preserve">, </w:t>
      </w:r>
      <w:r w:rsidR="00393F0E" w:rsidRPr="00F424AA">
        <w:rPr>
          <w:rFonts w:ascii="Arial" w:hAnsi="Arial"/>
        </w:rPr>
        <w:t>on</w:t>
      </w:r>
      <w:r w:rsidRPr="00F424AA">
        <w:rPr>
          <w:rFonts w:ascii="Arial" w:hAnsi="Arial"/>
        </w:rPr>
        <w:t xml:space="preserve"> T</w:t>
      </w:r>
      <w:r w:rsidR="00393F0E" w:rsidRPr="00F424AA">
        <w:rPr>
          <w:rFonts w:ascii="Arial" w:hAnsi="Arial"/>
        </w:rPr>
        <w:t xml:space="preserve">he </w:t>
      </w:r>
      <w:r w:rsidRPr="00F424AA">
        <w:rPr>
          <w:rFonts w:ascii="Arial" w:hAnsi="Arial"/>
        </w:rPr>
        <w:t xml:space="preserve">Roughhouse </w:t>
      </w:r>
      <w:r w:rsidR="00393F0E" w:rsidRPr="00F424AA">
        <w:rPr>
          <w:rFonts w:ascii="Arial" w:hAnsi="Arial"/>
        </w:rPr>
        <w:t>episode</w:t>
      </w:r>
      <w:r w:rsidR="00D23238" w:rsidRPr="00F424AA">
        <w:rPr>
          <w:rFonts w:ascii="Arial" w:hAnsi="Arial"/>
        </w:rPr>
        <w:t xml:space="preserve">, </w:t>
      </w:r>
      <w:r w:rsidR="00393F0E" w:rsidRPr="00F424AA">
        <w:rPr>
          <w:rFonts w:ascii="Arial" w:hAnsi="Arial"/>
        </w:rPr>
        <w:t>has some violence</w:t>
      </w:r>
      <w:r w:rsidR="00D23238" w:rsidRPr="00F424AA">
        <w:rPr>
          <w:rFonts w:ascii="Arial" w:hAnsi="Arial"/>
        </w:rPr>
        <w:t xml:space="preserve">, </w:t>
      </w:r>
      <w:r w:rsidR="00393F0E" w:rsidRPr="00F424AA">
        <w:rPr>
          <w:rFonts w:ascii="Arial" w:hAnsi="Arial"/>
        </w:rPr>
        <w:t>and may</w:t>
      </w:r>
      <w:r w:rsidR="00D23238" w:rsidRPr="00F424AA">
        <w:rPr>
          <w:rFonts w:ascii="Arial" w:hAnsi="Arial"/>
        </w:rPr>
        <w:t>be</w:t>
      </w:r>
      <w:r w:rsidR="00393F0E" w:rsidRPr="00F424AA">
        <w:rPr>
          <w:rFonts w:ascii="Arial" w:hAnsi="Arial"/>
        </w:rPr>
        <w:t xml:space="preserve"> a little bit of language to go with it. Of course</w:t>
      </w:r>
      <w:r w:rsidR="00D23238" w:rsidRPr="00F424AA">
        <w:rPr>
          <w:rFonts w:ascii="Arial" w:hAnsi="Arial"/>
        </w:rPr>
        <w:t xml:space="preserve">, </w:t>
      </w:r>
      <w:r w:rsidR="00393F0E" w:rsidRPr="00F424AA">
        <w:rPr>
          <w:rFonts w:ascii="Arial" w:hAnsi="Arial"/>
        </w:rPr>
        <w:t xml:space="preserve">it does. And we begin in the summer of 2002 with </w:t>
      </w:r>
      <w:proofErr w:type="spellStart"/>
      <w:r w:rsidR="00D23238" w:rsidRPr="00F424AA">
        <w:rPr>
          <w:rFonts w:ascii="Arial" w:hAnsi="Arial"/>
        </w:rPr>
        <w:t>Jaed</w:t>
      </w:r>
      <w:proofErr w:type="spellEnd"/>
      <w:r w:rsidR="00393F0E" w:rsidRPr="00F424AA">
        <w:rPr>
          <w:rFonts w:ascii="Arial" w:hAnsi="Arial"/>
        </w:rPr>
        <w:t xml:space="preserve"> Coffin, a recent college graduate from Maine</w:t>
      </w:r>
      <w:r w:rsidR="00D23238" w:rsidRPr="00F424AA">
        <w:rPr>
          <w:rFonts w:ascii="Arial" w:hAnsi="Arial"/>
        </w:rPr>
        <w:t>. A</w:t>
      </w:r>
      <w:r w:rsidR="00393F0E" w:rsidRPr="00F424AA">
        <w:rPr>
          <w:rFonts w:ascii="Arial" w:hAnsi="Arial"/>
        </w:rPr>
        <w:t>fter saving up some money</w:t>
      </w:r>
      <w:r w:rsidR="00D23238" w:rsidRPr="00F424AA">
        <w:rPr>
          <w:rFonts w:ascii="Arial" w:hAnsi="Arial"/>
        </w:rPr>
        <w:t xml:space="preserve">, </w:t>
      </w:r>
      <w:r w:rsidR="00393F0E" w:rsidRPr="00F424AA">
        <w:rPr>
          <w:rFonts w:ascii="Arial" w:hAnsi="Arial"/>
        </w:rPr>
        <w:t xml:space="preserve">working on </w:t>
      </w:r>
      <w:r w:rsidR="00A00BDB">
        <w:rPr>
          <w:rFonts w:ascii="Arial" w:hAnsi="Arial"/>
        </w:rPr>
        <w:t xml:space="preserve">a </w:t>
      </w:r>
      <w:r w:rsidR="00393F0E" w:rsidRPr="00F424AA">
        <w:rPr>
          <w:rFonts w:ascii="Arial" w:hAnsi="Arial"/>
        </w:rPr>
        <w:t xml:space="preserve">lobster boat, </w:t>
      </w:r>
      <w:proofErr w:type="spellStart"/>
      <w:r w:rsidR="00D23238" w:rsidRPr="00F424AA">
        <w:rPr>
          <w:rFonts w:ascii="Arial" w:hAnsi="Arial"/>
        </w:rPr>
        <w:t>Jaed</w:t>
      </w:r>
      <w:proofErr w:type="spellEnd"/>
      <w:r w:rsidR="00D23238" w:rsidRPr="00F424AA">
        <w:rPr>
          <w:rFonts w:ascii="Arial" w:hAnsi="Arial"/>
        </w:rPr>
        <w:t xml:space="preserve"> </w:t>
      </w:r>
      <w:r w:rsidR="00393F0E" w:rsidRPr="00F424AA">
        <w:rPr>
          <w:rFonts w:ascii="Arial" w:hAnsi="Arial"/>
        </w:rPr>
        <w:t>takes off on a solo road trip</w:t>
      </w:r>
      <w:r w:rsidR="00277E24">
        <w:rPr>
          <w:rFonts w:ascii="Arial" w:hAnsi="Arial"/>
        </w:rPr>
        <w:t xml:space="preserve"> </w:t>
      </w:r>
      <w:r w:rsidR="00393F0E" w:rsidRPr="00F424AA">
        <w:rPr>
          <w:rFonts w:ascii="Arial" w:hAnsi="Arial"/>
        </w:rPr>
        <w:t xml:space="preserve">across the country </w:t>
      </w:r>
      <w:r w:rsidR="00277E24">
        <w:rPr>
          <w:rFonts w:ascii="Arial" w:hAnsi="Arial"/>
        </w:rPr>
        <w:t>be</w:t>
      </w:r>
      <w:r w:rsidR="00393F0E" w:rsidRPr="00F424AA">
        <w:rPr>
          <w:rFonts w:ascii="Arial" w:hAnsi="Arial"/>
        </w:rPr>
        <w:t>for</w:t>
      </w:r>
      <w:r w:rsidR="00277E24">
        <w:rPr>
          <w:rFonts w:ascii="Arial" w:hAnsi="Arial"/>
        </w:rPr>
        <w:t xml:space="preserve">e </w:t>
      </w:r>
      <w:r w:rsidR="00393F0E" w:rsidRPr="00F424AA">
        <w:rPr>
          <w:rFonts w:ascii="Arial" w:hAnsi="Arial"/>
        </w:rPr>
        <w:t>winding up in the Pacific Northwest wondering what to do next</w:t>
      </w:r>
      <w:r w:rsidR="00D23238" w:rsidRPr="00F424AA">
        <w:rPr>
          <w:rFonts w:ascii="Arial" w:hAnsi="Arial"/>
        </w:rPr>
        <w:t>. Snap Judgment.</w:t>
      </w:r>
    </w:p>
    <w:p w14:paraId="73624D55" w14:textId="77777777" w:rsidR="0026587E" w:rsidRPr="00F424AA" w:rsidRDefault="0026587E">
      <w:pPr>
        <w:spacing w:after="0"/>
        <w:rPr>
          <w:rFonts w:ascii="Arial" w:hAnsi="Arial"/>
        </w:rPr>
      </w:pPr>
    </w:p>
    <w:p w14:paraId="27417B99" w14:textId="329D4469" w:rsidR="00D23238" w:rsidRPr="00F424AA" w:rsidRDefault="00D23238">
      <w:pPr>
        <w:spacing w:after="0"/>
        <w:rPr>
          <w:rFonts w:ascii="Arial" w:hAnsi="Arial"/>
        </w:rPr>
      </w:pPr>
      <w:r w:rsidRPr="00F424AA">
        <w:rPr>
          <w:rFonts w:ascii="Arial" w:hAnsi="Arial"/>
        </w:rPr>
        <w:t>[upbeat music]</w:t>
      </w:r>
    </w:p>
    <w:p w14:paraId="483010E8" w14:textId="77777777" w:rsidR="00D23238" w:rsidRPr="00F424AA" w:rsidRDefault="00D23238">
      <w:pPr>
        <w:spacing w:after="0"/>
        <w:rPr>
          <w:rFonts w:ascii="Arial" w:hAnsi="Arial"/>
        </w:rPr>
      </w:pPr>
    </w:p>
    <w:p w14:paraId="7C143BF9" w14:textId="53684026" w:rsidR="0026587E" w:rsidRPr="00F424AA" w:rsidRDefault="00D84D2B">
      <w:pPr>
        <w:spacing w:after="0"/>
        <w:rPr>
          <w:rFonts w:ascii="Arial" w:hAnsi="Arial"/>
        </w:rPr>
      </w:pPr>
      <w:proofErr w:type="spellStart"/>
      <w:r w:rsidRPr="00D84D2B">
        <w:rPr>
          <w:rFonts w:ascii="Arial" w:hAnsi="Arial"/>
          <w:b/>
          <w:bCs/>
        </w:rPr>
        <w:t>Jaed</w:t>
      </w:r>
      <w:proofErr w:type="spellEnd"/>
      <w:r w:rsidRPr="00D84D2B">
        <w:rPr>
          <w:rFonts w:ascii="Arial" w:hAnsi="Arial"/>
          <w:b/>
          <w:bCs/>
        </w:rPr>
        <w:t>:</w:t>
      </w:r>
      <w:r w:rsidR="007118B7" w:rsidRPr="00F424AA">
        <w:rPr>
          <w:rFonts w:ascii="Arial" w:hAnsi="Arial"/>
        </w:rPr>
        <w:t xml:space="preserve"> I </w:t>
      </w:r>
      <w:r w:rsidR="00393F0E" w:rsidRPr="00F424AA">
        <w:rPr>
          <w:rFonts w:ascii="Arial" w:hAnsi="Arial"/>
        </w:rPr>
        <w:t>had been driving around for about six months</w:t>
      </w:r>
      <w:r w:rsidR="00CB5F12">
        <w:rPr>
          <w:rFonts w:ascii="Arial" w:hAnsi="Arial"/>
        </w:rPr>
        <w:t xml:space="preserve">. </w:t>
      </w:r>
      <w:r w:rsidR="00393F0E" w:rsidRPr="00F424AA">
        <w:rPr>
          <w:rFonts w:ascii="Arial" w:hAnsi="Arial"/>
        </w:rPr>
        <w:t>I still really didn't know where I was headed. I just knew that I had this nervous energy to keep searching for a place to be</w:t>
      </w:r>
      <w:r w:rsidR="002D1B8F" w:rsidRPr="00F424AA">
        <w:rPr>
          <w:rFonts w:ascii="Arial" w:hAnsi="Arial"/>
        </w:rPr>
        <w:t>. A</w:t>
      </w:r>
      <w:r w:rsidR="00393F0E" w:rsidRPr="00F424AA">
        <w:rPr>
          <w:rFonts w:ascii="Arial" w:hAnsi="Arial"/>
        </w:rPr>
        <w:t xml:space="preserve">nd I wasn't </w:t>
      </w:r>
      <w:r w:rsidR="00FD3346" w:rsidRPr="00F424AA">
        <w:rPr>
          <w:rFonts w:ascii="Arial" w:hAnsi="Arial"/>
        </w:rPr>
        <w:t>going to</w:t>
      </w:r>
      <w:r w:rsidR="00393F0E" w:rsidRPr="00F424AA">
        <w:rPr>
          <w:rFonts w:ascii="Arial" w:hAnsi="Arial"/>
        </w:rPr>
        <w:t xml:space="preserve"> go </w:t>
      </w:r>
      <w:r w:rsidR="00393F0E" w:rsidRPr="00F424AA">
        <w:rPr>
          <w:rFonts w:ascii="Arial" w:hAnsi="Arial"/>
        </w:rPr>
        <w:lastRenderedPageBreak/>
        <w:t>home. By then</w:t>
      </w:r>
      <w:r w:rsidR="001247D9">
        <w:rPr>
          <w:rFonts w:ascii="Arial" w:hAnsi="Arial"/>
        </w:rPr>
        <w:t xml:space="preserve">, had </w:t>
      </w:r>
      <w:r w:rsidR="00393F0E" w:rsidRPr="00F424AA">
        <w:rPr>
          <w:rFonts w:ascii="Arial" w:hAnsi="Arial"/>
        </w:rPr>
        <w:t>realized I couldn't go home again. And</w:t>
      </w:r>
      <w:r w:rsidR="002D1B8F" w:rsidRPr="00F424AA">
        <w:rPr>
          <w:rFonts w:ascii="Arial" w:hAnsi="Arial"/>
        </w:rPr>
        <w:t xml:space="preserve"> </w:t>
      </w:r>
      <w:r w:rsidR="00393F0E" w:rsidRPr="00F424AA">
        <w:rPr>
          <w:rFonts w:ascii="Arial" w:hAnsi="Arial"/>
        </w:rPr>
        <w:t>really in a matter of a day or two</w:t>
      </w:r>
      <w:r w:rsidR="002D1B8F" w:rsidRPr="00F424AA">
        <w:rPr>
          <w:rFonts w:ascii="Arial" w:hAnsi="Arial"/>
        </w:rPr>
        <w:t xml:space="preserve">, </w:t>
      </w:r>
      <w:r w:rsidR="00393F0E" w:rsidRPr="00F424AA">
        <w:rPr>
          <w:rFonts w:ascii="Arial" w:hAnsi="Arial"/>
        </w:rPr>
        <w:t>bought a sea kayak</w:t>
      </w:r>
      <w:r w:rsidR="002D1B8F" w:rsidRPr="00F424AA">
        <w:rPr>
          <w:rFonts w:ascii="Arial" w:hAnsi="Arial"/>
        </w:rPr>
        <w:t xml:space="preserve"> </w:t>
      </w:r>
      <w:r w:rsidR="00393F0E" w:rsidRPr="00F424AA">
        <w:rPr>
          <w:rFonts w:ascii="Arial" w:hAnsi="Arial"/>
        </w:rPr>
        <w:t xml:space="preserve">for about </w:t>
      </w:r>
      <w:r w:rsidR="002D1B8F" w:rsidRPr="00F424AA">
        <w:rPr>
          <w:rFonts w:ascii="Arial" w:hAnsi="Arial"/>
        </w:rPr>
        <w:t>thousand</w:t>
      </w:r>
      <w:r w:rsidR="00393F0E" w:rsidRPr="00F424AA">
        <w:rPr>
          <w:rFonts w:ascii="Arial" w:hAnsi="Arial"/>
        </w:rPr>
        <w:t xml:space="preserve"> bucks</w:t>
      </w:r>
      <w:r w:rsidR="00B5620E">
        <w:rPr>
          <w:rFonts w:ascii="Arial" w:hAnsi="Arial"/>
        </w:rPr>
        <w:t>, a</w:t>
      </w:r>
      <w:r w:rsidR="00393F0E" w:rsidRPr="00F424AA">
        <w:rPr>
          <w:rFonts w:ascii="Arial" w:hAnsi="Arial"/>
        </w:rPr>
        <w:t xml:space="preserve">nd I just decided that I would follow </w:t>
      </w:r>
      <w:r w:rsidR="002D1B8F" w:rsidRPr="00F424AA">
        <w:rPr>
          <w:rFonts w:ascii="Arial" w:hAnsi="Arial"/>
        </w:rPr>
        <w:t xml:space="preserve">the map </w:t>
      </w:r>
      <w:r w:rsidR="00393F0E" w:rsidRPr="00F424AA">
        <w:rPr>
          <w:rFonts w:ascii="Arial" w:hAnsi="Arial"/>
        </w:rPr>
        <w:t>north. And so</w:t>
      </w:r>
      <w:r w:rsidR="00DB6A6E">
        <w:rPr>
          <w:rFonts w:ascii="Arial" w:hAnsi="Arial"/>
        </w:rPr>
        <w:t>,</w:t>
      </w:r>
      <w:r w:rsidR="00393F0E" w:rsidRPr="00F424AA">
        <w:rPr>
          <w:rFonts w:ascii="Arial" w:hAnsi="Arial"/>
        </w:rPr>
        <w:t xml:space="preserve"> off I went</w:t>
      </w:r>
      <w:r w:rsidR="002D1B8F" w:rsidRPr="00F424AA">
        <w:rPr>
          <w:rFonts w:ascii="Arial" w:hAnsi="Arial"/>
        </w:rPr>
        <w:t>.</w:t>
      </w:r>
    </w:p>
    <w:p w14:paraId="2F4DB578" w14:textId="77777777" w:rsidR="0026587E" w:rsidRPr="00F424AA" w:rsidRDefault="0026587E">
      <w:pPr>
        <w:spacing w:after="0"/>
        <w:rPr>
          <w:rFonts w:ascii="Arial" w:hAnsi="Arial"/>
        </w:rPr>
      </w:pPr>
    </w:p>
    <w:p w14:paraId="0D4CFEDB" w14:textId="26A2E4F1" w:rsidR="0081257E" w:rsidRPr="00F424AA" w:rsidRDefault="002D1B8F">
      <w:pPr>
        <w:spacing w:after="0"/>
        <w:rPr>
          <w:rFonts w:ascii="Arial" w:hAnsi="Arial"/>
        </w:rPr>
      </w:pPr>
      <w:r w:rsidRPr="00F424AA">
        <w:rPr>
          <w:rFonts w:ascii="Arial" w:hAnsi="Arial"/>
        </w:rPr>
        <w:t>[</w:t>
      </w:r>
      <w:r w:rsidR="0081257E" w:rsidRPr="00F424AA">
        <w:rPr>
          <w:rFonts w:ascii="Arial" w:hAnsi="Arial"/>
        </w:rPr>
        <w:t>paddling</w:t>
      </w:r>
      <w:r w:rsidR="00DB6A6E">
        <w:rPr>
          <w:rFonts w:ascii="Arial" w:hAnsi="Arial"/>
        </w:rPr>
        <w:t xml:space="preserve"> sounds</w:t>
      </w:r>
      <w:r w:rsidR="0081257E" w:rsidRPr="00F424AA">
        <w:rPr>
          <w:rFonts w:ascii="Arial" w:hAnsi="Arial"/>
        </w:rPr>
        <w:t>]</w:t>
      </w:r>
    </w:p>
    <w:p w14:paraId="08969B34" w14:textId="77777777" w:rsidR="0081257E" w:rsidRPr="00F424AA" w:rsidRDefault="0081257E">
      <w:pPr>
        <w:spacing w:after="0"/>
        <w:rPr>
          <w:rFonts w:ascii="Arial" w:hAnsi="Arial"/>
        </w:rPr>
      </w:pPr>
    </w:p>
    <w:p w14:paraId="4C1B9C51" w14:textId="20884775" w:rsidR="0081257E" w:rsidRPr="00F424AA" w:rsidRDefault="0081257E">
      <w:pPr>
        <w:spacing w:after="0"/>
        <w:rPr>
          <w:rFonts w:ascii="Arial" w:hAnsi="Arial"/>
        </w:rPr>
      </w:pPr>
      <w:r w:rsidRPr="00F424AA">
        <w:rPr>
          <w:rFonts w:ascii="Arial" w:hAnsi="Arial"/>
        </w:rPr>
        <w:t>F</w:t>
      </w:r>
      <w:r w:rsidR="00393F0E" w:rsidRPr="00F424AA">
        <w:rPr>
          <w:rFonts w:ascii="Arial" w:hAnsi="Arial"/>
        </w:rPr>
        <w:t>or the next several weeks</w:t>
      </w:r>
      <w:r w:rsidRPr="00F424AA">
        <w:rPr>
          <w:rFonts w:ascii="Arial" w:hAnsi="Arial"/>
        </w:rPr>
        <w:t xml:space="preserve">, </w:t>
      </w:r>
      <w:r w:rsidR="00393F0E" w:rsidRPr="00F424AA">
        <w:rPr>
          <w:rFonts w:ascii="Arial" w:hAnsi="Arial"/>
        </w:rPr>
        <w:t>I just paddled along the coast and sometimes camped out in city parks or next to roads. I know I was losing some weight</w:t>
      </w:r>
      <w:r w:rsidR="00DB6A6E">
        <w:rPr>
          <w:rFonts w:ascii="Arial" w:hAnsi="Arial"/>
        </w:rPr>
        <w:t>, b</w:t>
      </w:r>
      <w:r w:rsidR="00393F0E" w:rsidRPr="00F424AA">
        <w:rPr>
          <w:rFonts w:ascii="Arial" w:hAnsi="Arial"/>
        </w:rPr>
        <w:t>ut I was also getting really strong and really comfortable</w:t>
      </w:r>
      <w:r w:rsidRPr="00F424AA">
        <w:rPr>
          <w:rFonts w:ascii="Arial" w:hAnsi="Arial"/>
        </w:rPr>
        <w:t xml:space="preserve"> in </w:t>
      </w:r>
      <w:r w:rsidR="00393F0E" w:rsidRPr="00F424AA">
        <w:rPr>
          <w:rFonts w:ascii="Arial" w:hAnsi="Arial"/>
        </w:rPr>
        <w:t>my boat</w:t>
      </w:r>
      <w:r w:rsidRPr="00F424AA">
        <w:rPr>
          <w:rFonts w:ascii="Arial" w:hAnsi="Arial"/>
        </w:rPr>
        <w:t>. A</w:t>
      </w:r>
      <w:r w:rsidR="00393F0E" w:rsidRPr="00F424AA">
        <w:rPr>
          <w:rFonts w:ascii="Arial" w:hAnsi="Arial"/>
        </w:rPr>
        <w:t>nd very happy spending every evening by my little fires, cooking fish, and just watching the sunset</w:t>
      </w:r>
      <w:r w:rsidRPr="00F424AA">
        <w:rPr>
          <w:rFonts w:ascii="Arial" w:hAnsi="Arial"/>
        </w:rPr>
        <w:t xml:space="preserve">, </w:t>
      </w:r>
      <w:r w:rsidR="00393F0E" w:rsidRPr="00F424AA">
        <w:rPr>
          <w:rFonts w:ascii="Arial" w:hAnsi="Arial"/>
        </w:rPr>
        <w:t>and paddling all day.</w:t>
      </w:r>
      <w:r w:rsidRPr="00F424AA">
        <w:rPr>
          <w:rFonts w:ascii="Arial" w:hAnsi="Arial"/>
        </w:rPr>
        <w:t xml:space="preserve"> </w:t>
      </w:r>
      <w:r w:rsidR="00393F0E" w:rsidRPr="00F424AA">
        <w:rPr>
          <w:rFonts w:ascii="Arial" w:hAnsi="Arial"/>
        </w:rPr>
        <w:t>But at the same time, I was definitely going a little crazy in my head</w:t>
      </w:r>
      <w:r w:rsidRPr="00F424AA">
        <w:rPr>
          <w:rFonts w:ascii="Arial" w:hAnsi="Arial"/>
        </w:rPr>
        <w:t xml:space="preserve">. </w:t>
      </w:r>
      <w:r w:rsidR="00393F0E" w:rsidRPr="00F424AA">
        <w:rPr>
          <w:rFonts w:ascii="Arial" w:hAnsi="Arial"/>
        </w:rPr>
        <w:t>I was clearly at odds with something. Some days</w:t>
      </w:r>
      <w:r w:rsidR="00713F7D">
        <w:rPr>
          <w:rFonts w:ascii="Arial" w:hAnsi="Arial"/>
        </w:rPr>
        <w:t>,</w:t>
      </w:r>
      <w:r w:rsidR="00393F0E" w:rsidRPr="00F424AA">
        <w:rPr>
          <w:rFonts w:ascii="Arial" w:hAnsi="Arial"/>
        </w:rPr>
        <w:t xml:space="preserve"> I would be paddling in really rough water, maybe against a current or some tides. And I just found myself digging my paddle blades into the water with an almost violent level of aggression</w:t>
      </w:r>
      <w:r w:rsidR="00AD4C73">
        <w:rPr>
          <w:rFonts w:ascii="Arial" w:hAnsi="Arial"/>
        </w:rPr>
        <w:t>, l</w:t>
      </w:r>
      <w:r w:rsidR="00393F0E" w:rsidRPr="00F424AA">
        <w:rPr>
          <w:rFonts w:ascii="Arial" w:hAnsi="Arial"/>
        </w:rPr>
        <w:t>ike the waves were trying to hold me back from something that I was meant to understand.</w:t>
      </w:r>
    </w:p>
    <w:p w14:paraId="2FFCF991" w14:textId="77777777" w:rsidR="0081257E" w:rsidRPr="00F424AA" w:rsidRDefault="0081257E">
      <w:pPr>
        <w:spacing w:after="0"/>
        <w:rPr>
          <w:rFonts w:ascii="Arial" w:hAnsi="Arial"/>
        </w:rPr>
      </w:pPr>
    </w:p>
    <w:p w14:paraId="75095B1E" w14:textId="012468C9" w:rsidR="0026587E" w:rsidRPr="00F424AA" w:rsidRDefault="00393F0E">
      <w:pPr>
        <w:spacing w:after="0"/>
        <w:rPr>
          <w:rFonts w:ascii="Arial" w:hAnsi="Arial"/>
        </w:rPr>
      </w:pPr>
      <w:r w:rsidRPr="00F424AA">
        <w:rPr>
          <w:rFonts w:ascii="Arial" w:hAnsi="Arial"/>
        </w:rPr>
        <w:t>Toward the end of the summer, I finally paddled across the US</w:t>
      </w:r>
      <w:r w:rsidR="0081257E" w:rsidRPr="00F424AA">
        <w:rPr>
          <w:rFonts w:ascii="Arial" w:hAnsi="Arial"/>
        </w:rPr>
        <w:t>-</w:t>
      </w:r>
      <w:r w:rsidRPr="00F424AA">
        <w:rPr>
          <w:rFonts w:ascii="Arial" w:hAnsi="Arial"/>
        </w:rPr>
        <w:t>Canada border into Alaska. The rains of the fall had started</w:t>
      </w:r>
      <w:r w:rsidR="0081257E" w:rsidRPr="00F424AA">
        <w:rPr>
          <w:rFonts w:ascii="Arial" w:hAnsi="Arial"/>
        </w:rPr>
        <w:t xml:space="preserve">, </w:t>
      </w:r>
      <w:r w:rsidRPr="00F424AA">
        <w:rPr>
          <w:rFonts w:ascii="Arial" w:hAnsi="Arial"/>
        </w:rPr>
        <w:t>and it wasn't really paddling</w:t>
      </w:r>
      <w:r w:rsidR="0081257E" w:rsidRPr="00F424AA">
        <w:rPr>
          <w:rFonts w:ascii="Arial" w:hAnsi="Arial"/>
        </w:rPr>
        <w:t xml:space="preserve"> weather </w:t>
      </w:r>
      <w:r w:rsidRPr="00F424AA">
        <w:rPr>
          <w:rFonts w:ascii="Arial" w:hAnsi="Arial"/>
        </w:rPr>
        <w:t>anymore. And so</w:t>
      </w:r>
      <w:r w:rsidR="0081257E" w:rsidRPr="00F424AA">
        <w:rPr>
          <w:rFonts w:ascii="Arial" w:hAnsi="Arial"/>
        </w:rPr>
        <w:t xml:space="preserve">, </w:t>
      </w:r>
      <w:r w:rsidRPr="00F424AA">
        <w:rPr>
          <w:rFonts w:ascii="Arial" w:hAnsi="Arial"/>
        </w:rPr>
        <w:t>I think by necessity, I just felt like it was time to stop</w:t>
      </w:r>
      <w:r w:rsidR="0081257E" w:rsidRPr="00F424AA">
        <w:rPr>
          <w:rFonts w:ascii="Arial" w:hAnsi="Arial"/>
        </w:rPr>
        <w:t>. A</w:t>
      </w:r>
      <w:r w:rsidRPr="00F424AA">
        <w:rPr>
          <w:rFonts w:ascii="Arial" w:hAnsi="Arial"/>
        </w:rPr>
        <w:t>nd sometime toward the end of August, washed up in the town of Sitka.</w:t>
      </w:r>
    </w:p>
    <w:p w14:paraId="02F97634" w14:textId="77777777" w:rsidR="0026587E" w:rsidRPr="00F424AA" w:rsidRDefault="0026587E">
      <w:pPr>
        <w:spacing w:after="0"/>
        <w:rPr>
          <w:rFonts w:ascii="Arial" w:hAnsi="Arial"/>
        </w:rPr>
      </w:pPr>
    </w:p>
    <w:p w14:paraId="3738565F" w14:textId="71B26AFE" w:rsidR="0026587E" w:rsidRPr="00F424AA" w:rsidRDefault="00393F0E">
      <w:pPr>
        <w:spacing w:after="0"/>
        <w:rPr>
          <w:rFonts w:ascii="Arial" w:hAnsi="Arial"/>
        </w:rPr>
      </w:pPr>
      <w:r w:rsidRPr="00F424AA">
        <w:rPr>
          <w:rFonts w:ascii="Arial" w:hAnsi="Arial"/>
        </w:rPr>
        <w:t>After I'd been living in Sitka for about a month, I'd heard that there was a college</w:t>
      </w:r>
      <w:r w:rsidR="00370CF0">
        <w:rPr>
          <w:rFonts w:ascii="Arial" w:hAnsi="Arial"/>
        </w:rPr>
        <w:t>,</w:t>
      </w:r>
      <w:r w:rsidRPr="00F424AA">
        <w:rPr>
          <w:rFonts w:ascii="Arial" w:hAnsi="Arial"/>
        </w:rPr>
        <w:t xml:space="preserve"> Shel</w:t>
      </w:r>
      <w:r w:rsidR="00B803B2" w:rsidRPr="00F424AA">
        <w:rPr>
          <w:rFonts w:ascii="Arial" w:hAnsi="Arial"/>
        </w:rPr>
        <w:t>d</w:t>
      </w:r>
      <w:r w:rsidRPr="00F424AA">
        <w:rPr>
          <w:rFonts w:ascii="Arial" w:hAnsi="Arial"/>
        </w:rPr>
        <w:t xml:space="preserve">on Jackson </w:t>
      </w:r>
      <w:r w:rsidR="00B803B2" w:rsidRPr="00F424AA">
        <w:rPr>
          <w:rFonts w:ascii="Arial" w:hAnsi="Arial"/>
        </w:rPr>
        <w:t>C</w:t>
      </w:r>
      <w:r w:rsidRPr="00F424AA">
        <w:rPr>
          <w:rFonts w:ascii="Arial" w:hAnsi="Arial"/>
        </w:rPr>
        <w:t>ollege</w:t>
      </w:r>
      <w:r w:rsidR="00370CF0">
        <w:rPr>
          <w:rFonts w:ascii="Arial" w:hAnsi="Arial"/>
        </w:rPr>
        <w:t>,</w:t>
      </w:r>
      <w:r w:rsidRPr="00F424AA">
        <w:rPr>
          <w:rFonts w:ascii="Arial" w:hAnsi="Arial"/>
        </w:rPr>
        <w:t xml:space="preserve"> on campus</w:t>
      </w:r>
      <w:r w:rsidR="00B803B2" w:rsidRPr="00F424AA">
        <w:rPr>
          <w:rFonts w:ascii="Arial" w:hAnsi="Arial"/>
        </w:rPr>
        <w:t>. T</w:t>
      </w:r>
      <w:r w:rsidRPr="00F424AA">
        <w:rPr>
          <w:rFonts w:ascii="Arial" w:hAnsi="Arial"/>
        </w:rPr>
        <w:t>here was a weight room and a gymnasium. So</w:t>
      </w:r>
      <w:r w:rsidR="00B803B2" w:rsidRPr="00F424AA">
        <w:rPr>
          <w:rFonts w:ascii="Arial" w:hAnsi="Arial"/>
        </w:rPr>
        <w:t xml:space="preserve">, </w:t>
      </w:r>
      <w:r w:rsidRPr="00F424AA">
        <w:rPr>
          <w:rFonts w:ascii="Arial" w:hAnsi="Arial"/>
        </w:rPr>
        <w:t>I started going there every night to lift weights.</w:t>
      </w:r>
    </w:p>
    <w:p w14:paraId="07565E2C" w14:textId="77777777" w:rsidR="0026587E" w:rsidRPr="00F424AA" w:rsidRDefault="0026587E">
      <w:pPr>
        <w:spacing w:after="0"/>
        <w:rPr>
          <w:rFonts w:ascii="Arial" w:hAnsi="Arial"/>
        </w:rPr>
      </w:pPr>
    </w:p>
    <w:p w14:paraId="1892AB27" w14:textId="1C4EFB7D" w:rsidR="00B803B2" w:rsidRPr="00F424AA" w:rsidRDefault="00B803B2">
      <w:pPr>
        <w:spacing w:after="0"/>
        <w:rPr>
          <w:rFonts w:ascii="Arial" w:hAnsi="Arial"/>
        </w:rPr>
      </w:pPr>
      <w:r w:rsidRPr="00F424AA">
        <w:rPr>
          <w:rFonts w:ascii="Arial" w:hAnsi="Arial"/>
        </w:rPr>
        <w:t>[weights clang</w:t>
      </w:r>
      <w:r w:rsidR="004D3FE0">
        <w:rPr>
          <w:rFonts w:ascii="Arial" w:hAnsi="Arial"/>
        </w:rPr>
        <w:t>ing</w:t>
      </w:r>
      <w:r w:rsidRPr="00F424AA">
        <w:rPr>
          <w:rFonts w:ascii="Arial" w:hAnsi="Arial"/>
        </w:rPr>
        <w:t>]</w:t>
      </w:r>
    </w:p>
    <w:p w14:paraId="5B66BC8A" w14:textId="77777777" w:rsidR="00B803B2" w:rsidRPr="00F424AA" w:rsidRDefault="00B803B2">
      <w:pPr>
        <w:spacing w:after="0"/>
        <w:rPr>
          <w:rFonts w:ascii="Arial" w:hAnsi="Arial"/>
        </w:rPr>
      </w:pPr>
    </w:p>
    <w:p w14:paraId="388D6B8A" w14:textId="447B0156" w:rsidR="0026587E" w:rsidRPr="00F424AA" w:rsidRDefault="00393F0E">
      <w:pPr>
        <w:spacing w:after="0"/>
        <w:rPr>
          <w:rFonts w:ascii="Arial" w:hAnsi="Arial"/>
        </w:rPr>
      </w:pPr>
      <w:r w:rsidRPr="00F424AA">
        <w:rPr>
          <w:rFonts w:ascii="Arial" w:hAnsi="Arial"/>
        </w:rPr>
        <w:t>One night, while I was lifting, I just heard this sound coming from down the hallway</w:t>
      </w:r>
      <w:r w:rsidR="004D3FE0">
        <w:rPr>
          <w:rFonts w:ascii="Arial" w:hAnsi="Arial"/>
        </w:rPr>
        <w:t>, j</w:t>
      </w:r>
      <w:r w:rsidRPr="00F424AA">
        <w:rPr>
          <w:rFonts w:ascii="Arial" w:hAnsi="Arial"/>
        </w:rPr>
        <w:t>ust like</w:t>
      </w:r>
      <w:r w:rsidR="004D3FE0">
        <w:rPr>
          <w:rFonts w:ascii="Arial" w:hAnsi="Arial"/>
        </w:rPr>
        <w:t xml:space="preserve"> w</w:t>
      </w:r>
      <w:r w:rsidRPr="00F424AA">
        <w:rPr>
          <w:rFonts w:ascii="Arial" w:hAnsi="Arial"/>
        </w:rPr>
        <w:t xml:space="preserve">hack, whack, </w:t>
      </w:r>
      <w:r w:rsidR="00B803B2" w:rsidRPr="00F424AA">
        <w:rPr>
          <w:rFonts w:ascii="Arial" w:hAnsi="Arial"/>
        </w:rPr>
        <w:t>w</w:t>
      </w:r>
      <w:r w:rsidRPr="00F424AA">
        <w:rPr>
          <w:rFonts w:ascii="Arial" w:hAnsi="Arial"/>
        </w:rPr>
        <w:t xml:space="preserve">hack, whack, </w:t>
      </w:r>
      <w:r w:rsidR="00B803B2" w:rsidRPr="00F424AA">
        <w:rPr>
          <w:rFonts w:ascii="Arial" w:hAnsi="Arial"/>
        </w:rPr>
        <w:t>w</w:t>
      </w:r>
      <w:r w:rsidRPr="00F424AA">
        <w:rPr>
          <w:rFonts w:ascii="Arial" w:hAnsi="Arial"/>
        </w:rPr>
        <w:t>hack, whack,</w:t>
      </w:r>
      <w:r w:rsidR="00B803B2" w:rsidRPr="00F424AA">
        <w:rPr>
          <w:rFonts w:ascii="Arial" w:hAnsi="Arial"/>
        </w:rPr>
        <w:t xml:space="preserve"> whack,</w:t>
      </w:r>
      <w:r w:rsidRPr="00F424AA">
        <w:rPr>
          <w:rFonts w:ascii="Arial" w:hAnsi="Arial"/>
        </w:rPr>
        <w:t xml:space="preserve"> over and over and over again</w:t>
      </w:r>
      <w:r w:rsidR="004D3FE0">
        <w:rPr>
          <w:rFonts w:ascii="Arial" w:hAnsi="Arial"/>
        </w:rPr>
        <w:t xml:space="preserve"> </w:t>
      </w:r>
      <w:r w:rsidRPr="00F424AA">
        <w:rPr>
          <w:rFonts w:ascii="Arial" w:hAnsi="Arial"/>
        </w:rPr>
        <w:t>in these different tempos.</w:t>
      </w:r>
      <w:r w:rsidR="00B803B2" w:rsidRPr="00F424AA">
        <w:rPr>
          <w:rFonts w:ascii="Arial" w:hAnsi="Arial"/>
        </w:rPr>
        <w:t xml:space="preserve"> </w:t>
      </w:r>
      <w:r w:rsidRPr="00F424AA">
        <w:rPr>
          <w:rFonts w:ascii="Arial" w:hAnsi="Arial"/>
        </w:rPr>
        <w:t>And I didn't think much of it at first, and I just started with</w:t>
      </w:r>
      <w:r w:rsidR="00B803B2" w:rsidRPr="00F424AA">
        <w:rPr>
          <w:rFonts w:ascii="Arial" w:hAnsi="Arial"/>
        </w:rPr>
        <w:t xml:space="preserve"> </w:t>
      </w:r>
      <w:r w:rsidR="00D547BD">
        <w:rPr>
          <w:rFonts w:ascii="Arial" w:hAnsi="Arial"/>
        </w:rPr>
        <w:t xml:space="preserve">the weights. </w:t>
      </w:r>
      <w:r w:rsidRPr="00F424AA">
        <w:rPr>
          <w:rFonts w:ascii="Arial" w:hAnsi="Arial"/>
        </w:rPr>
        <w:t>And then suddenly, I just started hearing it all the time, like</w:t>
      </w:r>
      <w:r w:rsidR="005F512E">
        <w:rPr>
          <w:rFonts w:ascii="Arial" w:hAnsi="Arial"/>
        </w:rPr>
        <w:t xml:space="preserve"> w</w:t>
      </w:r>
      <w:r w:rsidRPr="00F424AA">
        <w:rPr>
          <w:rFonts w:ascii="Arial" w:hAnsi="Arial"/>
        </w:rPr>
        <w:t xml:space="preserve">hack, whack, </w:t>
      </w:r>
      <w:r w:rsidR="00B803B2" w:rsidRPr="00F424AA">
        <w:rPr>
          <w:rFonts w:ascii="Arial" w:hAnsi="Arial"/>
        </w:rPr>
        <w:t>w</w:t>
      </w:r>
      <w:r w:rsidRPr="00F424AA">
        <w:rPr>
          <w:rFonts w:ascii="Arial" w:hAnsi="Arial"/>
        </w:rPr>
        <w:t xml:space="preserve">hack, whack, </w:t>
      </w:r>
      <w:r w:rsidR="00B803B2" w:rsidRPr="00F424AA">
        <w:rPr>
          <w:rFonts w:ascii="Arial" w:hAnsi="Arial"/>
        </w:rPr>
        <w:t>w</w:t>
      </w:r>
      <w:r w:rsidRPr="00F424AA">
        <w:rPr>
          <w:rFonts w:ascii="Arial" w:hAnsi="Arial"/>
        </w:rPr>
        <w:t>hack, whack, almost like music. after I had heard it for a while, I just followed it down the hallway to this door of a little utility room</w:t>
      </w:r>
      <w:r w:rsidR="00AD2B94">
        <w:rPr>
          <w:rFonts w:ascii="Arial" w:hAnsi="Arial"/>
        </w:rPr>
        <w:t xml:space="preserve"> at </w:t>
      </w:r>
      <w:r w:rsidRPr="00F424AA">
        <w:rPr>
          <w:rFonts w:ascii="Arial" w:hAnsi="Arial"/>
        </w:rPr>
        <w:t xml:space="preserve">the end of the hall. And inside, I saw kind of a boxy square shoulder guy. And it occurred to me that he was a boxing trainer, and that he was training fighters </w:t>
      </w:r>
      <w:r w:rsidR="00B803B2" w:rsidRPr="00F424AA">
        <w:rPr>
          <w:rFonts w:ascii="Arial" w:hAnsi="Arial"/>
        </w:rPr>
        <w:t xml:space="preserve">in a little </w:t>
      </w:r>
      <w:r w:rsidRPr="00F424AA">
        <w:rPr>
          <w:rFonts w:ascii="Arial" w:hAnsi="Arial"/>
        </w:rPr>
        <w:t>boxing</w:t>
      </w:r>
      <w:r w:rsidR="00B803B2" w:rsidRPr="00F424AA">
        <w:rPr>
          <w:rFonts w:ascii="Arial" w:hAnsi="Arial"/>
        </w:rPr>
        <w:t xml:space="preserve"> club</w:t>
      </w:r>
      <w:r w:rsidRPr="00F424AA">
        <w:rPr>
          <w:rFonts w:ascii="Arial" w:hAnsi="Arial"/>
        </w:rPr>
        <w:t>.</w:t>
      </w:r>
    </w:p>
    <w:p w14:paraId="246366AD" w14:textId="77777777" w:rsidR="0026587E" w:rsidRPr="00F424AA" w:rsidRDefault="0026587E">
      <w:pPr>
        <w:spacing w:after="0"/>
        <w:rPr>
          <w:rFonts w:ascii="Arial" w:hAnsi="Arial"/>
        </w:rPr>
      </w:pPr>
    </w:p>
    <w:p w14:paraId="329A85A7" w14:textId="044E6BD5" w:rsidR="0026587E" w:rsidRPr="00F424AA" w:rsidRDefault="00393F0E">
      <w:pPr>
        <w:spacing w:after="0"/>
        <w:rPr>
          <w:rFonts w:ascii="Arial" w:hAnsi="Arial"/>
        </w:rPr>
      </w:pPr>
      <w:r w:rsidRPr="00F424AA">
        <w:rPr>
          <w:rFonts w:ascii="Arial" w:hAnsi="Arial"/>
        </w:rPr>
        <w:t>There was a focus and a seriousness to what was going on in that room. So</w:t>
      </w:r>
      <w:r w:rsidR="00B803B2" w:rsidRPr="00F424AA">
        <w:rPr>
          <w:rFonts w:ascii="Arial" w:hAnsi="Arial"/>
        </w:rPr>
        <w:t xml:space="preserve">, </w:t>
      </w:r>
      <w:r w:rsidRPr="00F424AA">
        <w:rPr>
          <w:rFonts w:ascii="Arial" w:hAnsi="Arial"/>
        </w:rPr>
        <w:t>I stayed at the door, and watched</w:t>
      </w:r>
      <w:r w:rsidR="00B803B2" w:rsidRPr="00F424AA">
        <w:rPr>
          <w:rFonts w:ascii="Arial" w:hAnsi="Arial"/>
        </w:rPr>
        <w:t xml:space="preserve"> </w:t>
      </w:r>
      <w:r w:rsidRPr="00F424AA">
        <w:rPr>
          <w:rFonts w:ascii="Arial" w:hAnsi="Arial"/>
        </w:rPr>
        <w:t>until the training session ended</w:t>
      </w:r>
      <w:r w:rsidR="00D31BD4">
        <w:rPr>
          <w:rFonts w:ascii="Arial" w:hAnsi="Arial"/>
        </w:rPr>
        <w:t>, w</w:t>
      </w:r>
      <w:r w:rsidRPr="00F424AA">
        <w:rPr>
          <w:rFonts w:ascii="Arial" w:hAnsi="Arial"/>
        </w:rPr>
        <w:t>hile I watched the trainer</w:t>
      </w:r>
      <w:r w:rsidR="00D31BD4">
        <w:rPr>
          <w:rFonts w:ascii="Arial" w:hAnsi="Arial"/>
        </w:rPr>
        <w:t xml:space="preserve"> </w:t>
      </w:r>
      <w:r w:rsidRPr="00F424AA">
        <w:rPr>
          <w:rFonts w:ascii="Arial" w:hAnsi="Arial"/>
        </w:rPr>
        <w:t>stuffing boxing equipment into a duffel bag. And then</w:t>
      </w:r>
      <w:r w:rsidR="00D31BD4">
        <w:rPr>
          <w:rFonts w:ascii="Arial" w:hAnsi="Arial"/>
        </w:rPr>
        <w:t>,</w:t>
      </w:r>
      <w:r w:rsidRPr="00F424AA">
        <w:rPr>
          <w:rFonts w:ascii="Arial" w:hAnsi="Arial"/>
        </w:rPr>
        <w:t xml:space="preserve"> without really thinking about it, I just said, </w:t>
      </w:r>
      <w:r w:rsidR="001823D0" w:rsidRPr="00F424AA">
        <w:rPr>
          <w:rFonts w:ascii="Arial" w:hAnsi="Arial"/>
        </w:rPr>
        <w:t>“</w:t>
      </w:r>
      <w:r w:rsidRPr="00F424AA">
        <w:rPr>
          <w:rFonts w:ascii="Arial" w:hAnsi="Arial"/>
        </w:rPr>
        <w:t>Do you ever take new guys on?</w:t>
      </w:r>
      <w:r w:rsidR="001823D0" w:rsidRPr="00F424AA">
        <w:rPr>
          <w:rFonts w:ascii="Arial" w:hAnsi="Arial"/>
        </w:rPr>
        <w:t>”</w:t>
      </w:r>
      <w:r w:rsidRPr="00F424AA">
        <w:rPr>
          <w:rFonts w:ascii="Arial" w:hAnsi="Arial"/>
        </w:rPr>
        <w:t xml:space="preserve"> And he seemed very hesitant. He looked around the room and said, </w:t>
      </w:r>
      <w:r w:rsidR="001823D0" w:rsidRPr="00F424AA">
        <w:rPr>
          <w:rFonts w:ascii="Arial" w:hAnsi="Arial"/>
        </w:rPr>
        <w:t>“I</w:t>
      </w:r>
      <w:r w:rsidRPr="00F424AA">
        <w:rPr>
          <w:rFonts w:ascii="Arial" w:hAnsi="Arial"/>
        </w:rPr>
        <w:t>t's a small room</w:t>
      </w:r>
      <w:r w:rsidR="00D31BD4">
        <w:rPr>
          <w:rFonts w:ascii="Arial" w:hAnsi="Arial"/>
        </w:rPr>
        <w:t>, a</w:t>
      </w:r>
      <w:r w:rsidRPr="00F424AA">
        <w:rPr>
          <w:rFonts w:ascii="Arial" w:hAnsi="Arial"/>
        </w:rPr>
        <w:t>nd I just don't have any time to take any new guys on.</w:t>
      </w:r>
      <w:r w:rsidR="001823D0" w:rsidRPr="00F424AA">
        <w:rPr>
          <w:rFonts w:ascii="Arial" w:hAnsi="Arial"/>
        </w:rPr>
        <w:t>”</w:t>
      </w:r>
    </w:p>
    <w:p w14:paraId="6D063181" w14:textId="77777777" w:rsidR="0026587E" w:rsidRPr="00F424AA" w:rsidRDefault="0026587E">
      <w:pPr>
        <w:spacing w:after="0"/>
        <w:rPr>
          <w:rFonts w:ascii="Arial" w:hAnsi="Arial"/>
        </w:rPr>
      </w:pPr>
    </w:p>
    <w:p w14:paraId="5F1E8149" w14:textId="07D05257" w:rsidR="0026587E" w:rsidRPr="00F424AA" w:rsidRDefault="00393F0E">
      <w:pPr>
        <w:spacing w:after="0"/>
        <w:rPr>
          <w:rFonts w:ascii="Arial" w:hAnsi="Arial"/>
        </w:rPr>
      </w:pPr>
      <w:r w:rsidRPr="00F424AA">
        <w:rPr>
          <w:rFonts w:ascii="Arial" w:hAnsi="Arial"/>
        </w:rPr>
        <w:t>And I thought</w:t>
      </w:r>
      <w:r w:rsidR="001823D0" w:rsidRPr="00F424AA">
        <w:rPr>
          <w:rFonts w:ascii="Arial" w:hAnsi="Arial"/>
        </w:rPr>
        <w:t>, “O</w:t>
      </w:r>
      <w:r w:rsidRPr="00F424AA">
        <w:rPr>
          <w:rFonts w:ascii="Arial" w:hAnsi="Arial"/>
        </w:rPr>
        <w:t>kay, fine.</w:t>
      </w:r>
      <w:r w:rsidR="001823D0" w:rsidRPr="00F424AA">
        <w:rPr>
          <w:rFonts w:ascii="Arial" w:hAnsi="Arial"/>
        </w:rPr>
        <w:t>”</w:t>
      </w:r>
      <w:r w:rsidRPr="00F424AA">
        <w:rPr>
          <w:rFonts w:ascii="Arial" w:hAnsi="Arial"/>
        </w:rPr>
        <w:t xml:space="preserve"> </w:t>
      </w:r>
      <w:r w:rsidR="001823D0" w:rsidRPr="00F424AA">
        <w:rPr>
          <w:rFonts w:ascii="Arial" w:hAnsi="Arial"/>
        </w:rPr>
        <w:t>I</w:t>
      </w:r>
      <w:r w:rsidRPr="00F424AA">
        <w:rPr>
          <w:rFonts w:ascii="Arial" w:hAnsi="Arial"/>
        </w:rPr>
        <w:t>t was kind of felt a little bit precarious to invite myself into the room in the first place. So</w:t>
      </w:r>
      <w:r w:rsidR="001823D0" w:rsidRPr="00F424AA">
        <w:rPr>
          <w:rFonts w:ascii="Arial" w:hAnsi="Arial"/>
        </w:rPr>
        <w:t xml:space="preserve">, </w:t>
      </w:r>
      <w:r w:rsidRPr="00F424AA">
        <w:rPr>
          <w:rFonts w:ascii="Arial" w:hAnsi="Arial"/>
        </w:rPr>
        <w:t>I was glad to have an out. So</w:t>
      </w:r>
      <w:r w:rsidR="001823D0" w:rsidRPr="00F424AA">
        <w:rPr>
          <w:rFonts w:ascii="Arial" w:hAnsi="Arial"/>
        </w:rPr>
        <w:t xml:space="preserve">, </w:t>
      </w:r>
      <w:r w:rsidRPr="00F424AA">
        <w:rPr>
          <w:rFonts w:ascii="Arial" w:hAnsi="Arial"/>
        </w:rPr>
        <w:t>I turned around to leave.</w:t>
      </w:r>
      <w:r w:rsidR="001823D0" w:rsidRPr="00F424AA">
        <w:rPr>
          <w:rFonts w:ascii="Arial" w:hAnsi="Arial"/>
        </w:rPr>
        <w:t xml:space="preserve"> </w:t>
      </w:r>
      <w:r w:rsidRPr="00F424AA">
        <w:rPr>
          <w:rFonts w:ascii="Arial" w:hAnsi="Arial"/>
        </w:rPr>
        <w:t>And then</w:t>
      </w:r>
      <w:r w:rsidR="00E74D8B">
        <w:rPr>
          <w:rFonts w:ascii="Arial" w:hAnsi="Arial"/>
        </w:rPr>
        <w:t>,</w:t>
      </w:r>
      <w:r w:rsidRPr="00F424AA">
        <w:rPr>
          <w:rFonts w:ascii="Arial" w:hAnsi="Arial"/>
        </w:rPr>
        <w:t xml:space="preserve"> </w:t>
      </w:r>
      <w:r w:rsidR="008C186E">
        <w:rPr>
          <w:rFonts w:ascii="Arial" w:hAnsi="Arial"/>
        </w:rPr>
        <w:t xml:space="preserve">with </w:t>
      </w:r>
      <w:r w:rsidRPr="00F424AA">
        <w:rPr>
          <w:rFonts w:ascii="Arial" w:hAnsi="Arial"/>
        </w:rPr>
        <w:t>my back turned to him, I heard him call out</w:t>
      </w:r>
      <w:r w:rsidR="001823D0" w:rsidRPr="00F424AA">
        <w:rPr>
          <w:rFonts w:ascii="Arial" w:hAnsi="Arial"/>
        </w:rPr>
        <w:t>, “</w:t>
      </w:r>
      <w:r w:rsidRPr="00F424AA">
        <w:rPr>
          <w:rFonts w:ascii="Arial" w:hAnsi="Arial"/>
        </w:rPr>
        <w:t>You ever done any fighting before?</w:t>
      </w:r>
      <w:r w:rsidR="001823D0" w:rsidRPr="00F424AA">
        <w:rPr>
          <w:rFonts w:ascii="Arial" w:hAnsi="Arial"/>
        </w:rPr>
        <w:t xml:space="preserve">” </w:t>
      </w:r>
      <w:r w:rsidRPr="00F424AA">
        <w:rPr>
          <w:rFonts w:ascii="Arial" w:hAnsi="Arial"/>
        </w:rPr>
        <w:t xml:space="preserve">And I said, </w:t>
      </w:r>
      <w:r w:rsidR="001823D0" w:rsidRPr="00F424AA">
        <w:rPr>
          <w:rFonts w:ascii="Arial" w:hAnsi="Arial"/>
        </w:rPr>
        <w:t>“</w:t>
      </w:r>
      <w:r w:rsidRPr="00F424AA">
        <w:rPr>
          <w:rFonts w:ascii="Arial" w:hAnsi="Arial"/>
        </w:rPr>
        <w:t>Yeah, I have</w:t>
      </w:r>
      <w:r w:rsidR="008C186E">
        <w:rPr>
          <w:rFonts w:ascii="Arial" w:hAnsi="Arial"/>
        </w:rPr>
        <w:t xml:space="preserve"> </w:t>
      </w:r>
      <w:r w:rsidR="008C186E" w:rsidRPr="00F424AA">
        <w:rPr>
          <w:rFonts w:ascii="Arial" w:hAnsi="Arial"/>
        </w:rPr>
        <w:t xml:space="preserve">in </w:t>
      </w:r>
      <w:r w:rsidRPr="00F424AA">
        <w:rPr>
          <w:rFonts w:ascii="Arial" w:hAnsi="Arial"/>
        </w:rPr>
        <w:t>fact</w:t>
      </w:r>
      <w:r w:rsidR="008C186E">
        <w:rPr>
          <w:rFonts w:ascii="Arial" w:hAnsi="Arial"/>
        </w:rPr>
        <w:t>." W</w:t>
      </w:r>
      <w:r w:rsidRPr="00F424AA">
        <w:rPr>
          <w:rFonts w:ascii="Arial" w:hAnsi="Arial"/>
        </w:rPr>
        <w:t xml:space="preserve">hen I told Victor that I had some fighting background, I was full of shit. And he said, </w:t>
      </w:r>
      <w:r w:rsidR="001823D0" w:rsidRPr="00F424AA">
        <w:rPr>
          <w:rFonts w:ascii="Arial" w:hAnsi="Arial"/>
        </w:rPr>
        <w:t>“</w:t>
      </w:r>
      <w:r w:rsidRPr="00F424AA">
        <w:rPr>
          <w:rFonts w:ascii="Arial" w:hAnsi="Arial"/>
        </w:rPr>
        <w:t>All right, cool. Well, why don't you put a sparring helmet and some gloves on</w:t>
      </w:r>
      <w:r w:rsidR="001823D0" w:rsidRPr="00F424AA">
        <w:rPr>
          <w:rFonts w:ascii="Arial" w:hAnsi="Arial"/>
        </w:rPr>
        <w:t xml:space="preserve"> a</w:t>
      </w:r>
      <w:r w:rsidRPr="00F424AA">
        <w:rPr>
          <w:rFonts w:ascii="Arial" w:hAnsi="Arial"/>
        </w:rPr>
        <w:t>nd we'll give it a shot. See what you got</w:t>
      </w:r>
      <w:r w:rsidR="001823D0" w:rsidRPr="00F424AA">
        <w:rPr>
          <w:rFonts w:ascii="Arial" w:hAnsi="Arial"/>
        </w:rPr>
        <w:t>.”</w:t>
      </w:r>
      <w:r w:rsidRPr="00F424AA">
        <w:rPr>
          <w:rFonts w:ascii="Arial" w:hAnsi="Arial"/>
        </w:rPr>
        <w:t xml:space="preserve"> I </w:t>
      </w:r>
      <w:r w:rsidRPr="00F424AA">
        <w:rPr>
          <w:rFonts w:ascii="Arial" w:hAnsi="Arial"/>
        </w:rPr>
        <w:lastRenderedPageBreak/>
        <w:t xml:space="preserve">thought, </w:t>
      </w:r>
      <w:r w:rsidR="001823D0" w:rsidRPr="00F424AA">
        <w:rPr>
          <w:rFonts w:ascii="Arial" w:hAnsi="Arial"/>
        </w:rPr>
        <w:t>“Y</w:t>
      </w:r>
      <w:r w:rsidRPr="00F424AA">
        <w:rPr>
          <w:rFonts w:ascii="Arial" w:hAnsi="Arial"/>
        </w:rPr>
        <w:t>eah, let's do it.</w:t>
      </w:r>
      <w:r w:rsidR="001823D0" w:rsidRPr="00F424AA">
        <w:rPr>
          <w:rFonts w:ascii="Arial" w:hAnsi="Arial"/>
        </w:rPr>
        <w:t>”</w:t>
      </w:r>
      <w:r w:rsidRPr="00F424AA">
        <w:rPr>
          <w:rFonts w:ascii="Arial" w:hAnsi="Arial"/>
        </w:rPr>
        <w:t xml:space="preserve"> I'll just walk into this gym, out of nowhere and fight</w:t>
      </w:r>
      <w:r w:rsidR="001823D0" w:rsidRPr="00F424AA">
        <w:rPr>
          <w:rFonts w:ascii="Arial" w:hAnsi="Arial"/>
        </w:rPr>
        <w:t xml:space="preserve"> a</w:t>
      </w:r>
      <w:r w:rsidRPr="00F424AA">
        <w:rPr>
          <w:rFonts w:ascii="Arial" w:hAnsi="Arial"/>
        </w:rPr>
        <w:t xml:space="preserve"> man who I would later find out had been given the title, </w:t>
      </w:r>
      <w:r w:rsidR="001823D0" w:rsidRPr="00F424AA">
        <w:rPr>
          <w:rFonts w:ascii="Arial" w:hAnsi="Arial"/>
        </w:rPr>
        <w:t>“T</w:t>
      </w:r>
      <w:r w:rsidRPr="00F424AA">
        <w:rPr>
          <w:rFonts w:ascii="Arial" w:hAnsi="Arial"/>
        </w:rPr>
        <w:t xml:space="preserve">he toughest man in </w:t>
      </w:r>
      <w:r w:rsidR="001823D0" w:rsidRPr="00F424AA">
        <w:rPr>
          <w:rFonts w:ascii="Arial" w:hAnsi="Arial"/>
        </w:rPr>
        <w:t>S</w:t>
      </w:r>
      <w:r w:rsidRPr="00F424AA">
        <w:rPr>
          <w:rFonts w:ascii="Arial" w:hAnsi="Arial"/>
        </w:rPr>
        <w:t>outheast Alaska.</w:t>
      </w:r>
      <w:r w:rsidR="001823D0" w:rsidRPr="00F424AA">
        <w:rPr>
          <w:rFonts w:ascii="Arial" w:hAnsi="Arial"/>
        </w:rPr>
        <w:t>”</w:t>
      </w:r>
    </w:p>
    <w:p w14:paraId="3052C63B" w14:textId="77777777" w:rsidR="0026587E" w:rsidRPr="00F424AA" w:rsidRDefault="0026587E">
      <w:pPr>
        <w:spacing w:after="0"/>
        <w:rPr>
          <w:rFonts w:ascii="Arial" w:hAnsi="Arial"/>
        </w:rPr>
      </w:pPr>
    </w:p>
    <w:p w14:paraId="338D01B1" w14:textId="77777777" w:rsidR="001823D0" w:rsidRPr="00F424AA" w:rsidRDefault="001823D0">
      <w:pPr>
        <w:spacing w:after="0"/>
        <w:rPr>
          <w:rFonts w:ascii="Arial" w:hAnsi="Arial"/>
        </w:rPr>
      </w:pPr>
      <w:r w:rsidRPr="00F424AA">
        <w:rPr>
          <w:rFonts w:ascii="Arial" w:hAnsi="Arial"/>
        </w:rPr>
        <w:t>[</w:t>
      </w:r>
      <w:r w:rsidR="00393F0E" w:rsidRPr="00F424AA">
        <w:rPr>
          <w:rFonts w:ascii="Arial" w:hAnsi="Arial"/>
        </w:rPr>
        <w:t xml:space="preserve">beeper </w:t>
      </w:r>
      <w:r w:rsidRPr="00F424AA">
        <w:rPr>
          <w:rFonts w:ascii="Arial" w:hAnsi="Arial"/>
        </w:rPr>
        <w:t>beeping]</w:t>
      </w:r>
    </w:p>
    <w:p w14:paraId="236BFBBE" w14:textId="77777777" w:rsidR="001823D0" w:rsidRPr="00F424AA" w:rsidRDefault="001823D0">
      <w:pPr>
        <w:spacing w:after="0"/>
        <w:rPr>
          <w:rFonts w:ascii="Arial" w:hAnsi="Arial"/>
        </w:rPr>
      </w:pPr>
    </w:p>
    <w:p w14:paraId="5C2D6C64" w14:textId="0F5C94EA" w:rsidR="0026587E" w:rsidRPr="00F424AA" w:rsidRDefault="001823D0">
      <w:pPr>
        <w:spacing w:after="0"/>
        <w:rPr>
          <w:rFonts w:ascii="Arial" w:hAnsi="Arial"/>
        </w:rPr>
      </w:pPr>
      <w:r w:rsidRPr="00F424AA">
        <w:rPr>
          <w:rFonts w:ascii="Arial" w:hAnsi="Arial"/>
        </w:rPr>
        <w:t xml:space="preserve">Beeper </w:t>
      </w:r>
      <w:r w:rsidR="00393F0E" w:rsidRPr="00F424AA">
        <w:rPr>
          <w:rFonts w:ascii="Arial" w:hAnsi="Arial"/>
        </w:rPr>
        <w:t>went off and we just kind of circled for a moment. Somehow</w:t>
      </w:r>
      <w:r w:rsidRPr="00F424AA">
        <w:rPr>
          <w:rFonts w:ascii="Arial" w:hAnsi="Arial"/>
        </w:rPr>
        <w:t xml:space="preserve">, </w:t>
      </w:r>
      <w:r w:rsidR="00393F0E" w:rsidRPr="00F424AA">
        <w:rPr>
          <w:rFonts w:ascii="Arial" w:hAnsi="Arial"/>
        </w:rPr>
        <w:t>I just started putting punches together and trying to hit him.</w:t>
      </w:r>
      <w:r w:rsidRPr="00F424AA">
        <w:rPr>
          <w:rFonts w:ascii="Arial" w:hAnsi="Arial"/>
        </w:rPr>
        <w:t xml:space="preserve"> </w:t>
      </w:r>
      <w:r w:rsidR="00393F0E" w:rsidRPr="00F424AA">
        <w:rPr>
          <w:rFonts w:ascii="Arial" w:hAnsi="Arial"/>
        </w:rPr>
        <w:t>And I couldn't hit him. Every time I jabbed or threw a left hand, he would just slide away. And then</w:t>
      </w:r>
      <w:r w:rsidR="00E27859">
        <w:rPr>
          <w:rFonts w:ascii="Arial" w:hAnsi="Arial"/>
        </w:rPr>
        <w:t>,</w:t>
      </w:r>
      <w:r w:rsidR="00393F0E" w:rsidRPr="00F424AA">
        <w:rPr>
          <w:rFonts w:ascii="Arial" w:hAnsi="Arial"/>
        </w:rPr>
        <w:t xml:space="preserve"> he just started hitting me. I had no idea where the punches were coming from. They just seem to get harder and harder. Some jabs would land </w:t>
      </w:r>
      <w:r w:rsidR="00E27859">
        <w:rPr>
          <w:rFonts w:ascii="Arial" w:hAnsi="Arial"/>
        </w:rPr>
        <w:t xml:space="preserve">on </w:t>
      </w:r>
      <w:r w:rsidR="00393F0E" w:rsidRPr="00F424AA">
        <w:rPr>
          <w:rFonts w:ascii="Arial" w:hAnsi="Arial"/>
        </w:rPr>
        <w:t xml:space="preserve">my nose, snap my head back. </w:t>
      </w:r>
      <w:r w:rsidR="00E27859" w:rsidRPr="00F424AA">
        <w:rPr>
          <w:rFonts w:ascii="Arial" w:hAnsi="Arial"/>
        </w:rPr>
        <w:t xml:space="preserve">He </w:t>
      </w:r>
      <w:r w:rsidR="00393F0E" w:rsidRPr="00F424AA">
        <w:rPr>
          <w:rFonts w:ascii="Arial" w:hAnsi="Arial"/>
        </w:rPr>
        <w:t>was hitting with all sorts of interesting punches from different angles. Disappearing, popping up</w:t>
      </w:r>
      <w:r w:rsidRPr="00F424AA">
        <w:rPr>
          <w:rFonts w:ascii="Arial" w:hAnsi="Arial"/>
        </w:rPr>
        <w:t>, l</w:t>
      </w:r>
      <w:r w:rsidR="00393F0E" w:rsidRPr="00F424AA">
        <w:rPr>
          <w:rFonts w:ascii="Arial" w:hAnsi="Arial"/>
        </w:rPr>
        <w:t>anding hooks</w:t>
      </w:r>
      <w:r w:rsidR="002D05FE">
        <w:rPr>
          <w:rFonts w:ascii="Arial" w:hAnsi="Arial"/>
        </w:rPr>
        <w:t>,</w:t>
      </w:r>
      <w:r w:rsidRPr="00F424AA">
        <w:rPr>
          <w:rFonts w:ascii="Arial" w:hAnsi="Arial"/>
        </w:rPr>
        <w:t xml:space="preserve"> </w:t>
      </w:r>
      <w:r w:rsidR="00393F0E" w:rsidRPr="00F424AA">
        <w:rPr>
          <w:rFonts w:ascii="Arial" w:hAnsi="Arial"/>
        </w:rPr>
        <w:t>right hands</w:t>
      </w:r>
      <w:r w:rsidR="002D05FE">
        <w:rPr>
          <w:rFonts w:ascii="Arial" w:hAnsi="Arial"/>
        </w:rPr>
        <w:t>,</w:t>
      </w:r>
      <w:r w:rsidR="00393F0E" w:rsidRPr="00F424AA">
        <w:rPr>
          <w:rFonts w:ascii="Arial" w:hAnsi="Arial"/>
        </w:rPr>
        <w:t xml:space="preserve"> uppercuts</w:t>
      </w:r>
      <w:r w:rsidRPr="00F424AA">
        <w:rPr>
          <w:rFonts w:ascii="Arial" w:hAnsi="Arial"/>
        </w:rPr>
        <w:t xml:space="preserve">. At </w:t>
      </w:r>
      <w:r w:rsidR="00393F0E" w:rsidRPr="00F424AA">
        <w:rPr>
          <w:rFonts w:ascii="Arial" w:hAnsi="Arial"/>
        </w:rPr>
        <w:t>certain point</w:t>
      </w:r>
      <w:r w:rsidR="002D05FE">
        <w:rPr>
          <w:rFonts w:ascii="Arial" w:hAnsi="Arial"/>
        </w:rPr>
        <w:t>,</w:t>
      </w:r>
      <w:r w:rsidR="00393F0E" w:rsidRPr="00F424AA">
        <w:rPr>
          <w:rFonts w:ascii="Arial" w:hAnsi="Arial"/>
        </w:rPr>
        <w:t xml:space="preserve"> I just felt totally defenseless.</w:t>
      </w:r>
    </w:p>
    <w:p w14:paraId="55A419F5" w14:textId="77777777" w:rsidR="0026587E" w:rsidRPr="00F424AA" w:rsidRDefault="0026587E">
      <w:pPr>
        <w:spacing w:after="0"/>
        <w:rPr>
          <w:rFonts w:ascii="Arial" w:hAnsi="Arial"/>
        </w:rPr>
      </w:pPr>
    </w:p>
    <w:p w14:paraId="0504C388" w14:textId="3CB2593B" w:rsidR="0026587E" w:rsidRPr="00F424AA" w:rsidRDefault="00393F0E">
      <w:pPr>
        <w:spacing w:after="0"/>
        <w:rPr>
          <w:rFonts w:ascii="Arial" w:hAnsi="Arial"/>
        </w:rPr>
      </w:pPr>
      <w:r w:rsidRPr="00F424AA">
        <w:rPr>
          <w:rFonts w:ascii="Arial" w:hAnsi="Arial"/>
        </w:rPr>
        <w:t>The weird thing was</w:t>
      </w:r>
      <w:r w:rsidR="002D05FE">
        <w:rPr>
          <w:rFonts w:ascii="Arial" w:hAnsi="Arial"/>
        </w:rPr>
        <w:t xml:space="preserve"> </w:t>
      </w:r>
      <w:r w:rsidRPr="00F424AA">
        <w:rPr>
          <w:rFonts w:ascii="Arial" w:hAnsi="Arial"/>
        </w:rPr>
        <w:t xml:space="preserve">as vicious as the impact was, I kind of liked it. It was scratching some itch that nothing else in my life had ever scratched. My nose was bleeding. My teeth had kind of </w:t>
      </w:r>
      <w:r w:rsidR="001823D0" w:rsidRPr="00F424AA">
        <w:rPr>
          <w:rFonts w:ascii="Arial" w:hAnsi="Arial"/>
        </w:rPr>
        <w:t xml:space="preserve">bit </w:t>
      </w:r>
      <w:r w:rsidRPr="00F424AA">
        <w:rPr>
          <w:rFonts w:ascii="Arial" w:hAnsi="Arial"/>
        </w:rPr>
        <w:t xml:space="preserve">through a part of my lip. </w:t>
      </w:r>
      <w:r w:rsidR="00424F01">
        <w:rPr>
          <w:rFonts w:ascii="Arial" w:hAnsi="Arial"/>
        </w:rPr>
        <w:t>I r</w:t>
      </w:r>
      <w:r w:rsidRPr="00F424AA">
        <w:rPr>
          <w:rFonts w:ascii="Arial" w:hAnsi="Arial"/>
        </w:rPr>
        <w:t>emember</w:t>
      </w:r>
      <w:r w:rsidR="00424F01">
        <w:rPr>
          <w:rFonts w:ascii="Arial" w:hAnsi="Arial"/>
        </w:rPr>
        <w:t xml:space="preserve"> </w:t>
      </w:r>
      <w:r w:rsidRPr="00F424AA">
        <w:rPr>
          <w:rFonts w:ascii="Arial" w:hAnsi="Arial"/>
        </w:rPr>
        <w:t xml:space="preserve">there was a lot of blood running down the front of my shirt. I think the man looked at me and was like, </w:t>
      </w:r>
      <w:r w:rsidR="001823D0" w:rsidRPr="00F424AA">
        <w:rPr>
          <w:rFonts w:ascii="Arial" w:hAnsi="Arial"/>
        </w:rPr>
        <w:t>“</w:t>
      </w:r>
      <w:r w:rsidRPr="00F424AA">
        <w:rPr>
          <w:rFonts w:ascii="Arial" w:hAnsi="Arial"/>
        </w:rPr>
        <w:t>All right</w:t>
      </w:r>
      <w:r w:rsidR="001823D0" w:rsidRPr="00F424AA">
        <w:rPr>
          <w:rFonts w:ascii="Arial" w:hAnsi="Arial"/>
        </w:rPr>
        <w:t>. T</w:t>
      </w:r>
      <w:r w:rsidRPr="00F424AA">
        <w:rPr>
          <w:rFonts w:ascii="Arial" w:hAnsi="Arial"/>
        </w:rPr>
        <w:t xml:space="preserve">his </w:t>
      </w:r>
      <w:r w:rsidR="001823D0" w:rsidRPr="00F424AA">
        <w:rPr>
          <w:rFonts w:ascii="Arial" w:hAnsi="Arial"/>
        </w:rPr>
        <w:t xml:space="preserve">will </w:t>
      </w:r>
      <w:r w:rsidRPr="00F424AA">
        <w:rPr>
          <w:rFonts w:ascii="Arial" w:hAnsi="Arial"/>
        </w:rPr>
        <w:t>kind of convince this guy that boxing is not for him.</w:t>
      </w:r>
      <w:r w:rsidR="001823D0" w:rsidRPr="00F424AA">
        <w:rPr>
          <w:rFonts w:ascii="Arial" w:hAnsi="Arial"/>
        </w:rPr>
        <w:t>”</w:t>
      </w:r>
      <w:r w:rsidRPr="00F424AA">
        <w:rPr>
          <w:rFonts w:ascii="Arial" w:hAnsi="Arial"/>
        </w:rPr>
        <w:t xml:space="preserve"> And he said</w:t>
      </w:r>
      <w:r w:rsidR="001823D0" w:rsidRPr="00F424AA">
        <w:rPr>
          <w:rFonts w:ascii="Arial" w:hAnsi="Arial"/>
        </w:rPr>
        <w:t>, “W</w:t>
      </w:r>
      <w:r w:rsidRPr="00F424AA">
        <w:rPr>
          <w:rFonts w:ascii="Arial" w:hAnsi="Arial"/>
        </w:rPr>
        <w:t>e're done</w:t>
      </w:r>
      <w:r w:rsidR="00263E83">
        <w:rPr>
          <w:rFonts w:ascii="Arial" w:hAnsi="Arial"/>
        </w:rPr>
        <w:t>, r</w:t>
      </w:r>
      <w:r w:rsidRPr="00F424AA">
        <w:rPr>
          <w:rFonts w:ascii="Arial" w:hAnsi="Arial"/>
        </w:rPr>
        <w:t>ight</w:t>
      </w:r>
      <w:r w:rsidR="001823D0" w:rsidRPr="00F424AA">
        <w:rPr>
          <w:rFonts w:ascii="Arial" w:hAnsi="Arial"/>
        </w:rPr>
        <w:t>?</w:t>
      </w:r>
      <w:r w:rsidRPr="00F424AA">
        <w:rPr>
          <w:rFonts w:ascii="Arial" w:hAnsi="Arial"/>
        </w:rPr>
        <w:t xml:space="preserve"> </w:t>
      </w:r>
      <w:r w:rsidR="001823D0" w:rsidRPr="00F424AA">
        <w:rPr>
          <w:rFonts w:ascii="Arial" w:hAnsi="Arial"/>
        </w:rPr>
        <w:t>T</w:t>
      </w:r>
      <w:r w:rsidRPr="00F424AA">
        <w:rPr>
          <w:rFonts w:ascii="Arial" w:hAnsi="Arial"/>
        </w:rPr>
        <w:t>hat's it, right?</w:t>
      </w:r>
      <w:r w:rsidR="001823D0" w:rsidRPr="00F424AA">
        <w:rPr>
          <w:rFonts w:ascii="Arial" w:hAnsi="Arial"/>
        </w:rPr>
        <w:t>”</w:t>
      </w:r>
      <w:r w:rsidRPr="00F424AA">
        <w:rPr>
          <w:rFonts w:ascii="Arial" w:hAnsi="Arial"/>
        </w:rPr>
        <w:t xml:space="preserve"> I just kind of was like</w:t>
      </w:r>
      <w:r w:rsidR="001823D0" w:rsidRPr="00F424AA">
        <w:rPr>
          <w:rFonts w:ascii="Arial" w:hAnsi="Arial"/>
        </w:rPr>
        <w:t>, “N</w:t>
      </w:r>
      <w:r w:rsidRPr="00F424AA">
        <w:rPr>
          <w:rFonts w:ascii="Arial" w:hAnsi="Arial"/>
        </w:rPr>
        <w:t>o</w:t>
      </w:r>
      <w:r w:rsidR="001823D0" w:rsidRPr="00F424AA">
        <w:rPr>
          <w:rFonts w:ascii="Arial" w:hAnsi="Arial"/>
        </w:rPr>
        <w:t xml:space="preserve">, </w:t>
      </w:r>
      <w:r w:rsidRPr="00F424AA">
        <w:rPr>
          <w:rFonts w:ascii="Arial" w:hAnsi="Arial"/>
        </w:rPr>
        <w:t>let's keep going. I want</w:t>
      </w:r>
      <w:r w:rsidR="001823D0" w:rsidRPr="00F424AA">
        <w:rPr>
          <w:rFonts w:ascii="Arial" w:hAnsi="Arial"/>
        </w:rPr>
        <w:t xml:space="preserve"> m</w:t>
      </w:r>
      <w:r w:rsidRPr="00F424AA">
        <w:rPr>
          <w:rFonts w:ascii="Arial" w:hAnsi="Arial"/>
        </w:rPr>
        <w:t>ore</w:t>
      </w:r>
      <w:r w:rsidR="001823D0" w:rsidRPr="00F424AA">
        <w:rPr>
          <w:rFonts w:ascii="Arial" w:hAnsi="Arial"/>
        </w:rPr>
        <w:t>. W</w:t>
      </w:r>
      <w:r w:rsidRPr="00F424AA">
        <w:rPr>
          <w:rFonts w:ascii="Arial" w:hAnsi="Arial"/>
        </w:rPr>
        <w:t>hatever it is that this is</w:t>
      </w:r>
      <w:r w:rsidR="001823D0" w:rsidRPr="00F424AA">
        <w:rPr>
          <w:rFonts w:ascii="Arial" w:hAnsi="Arial"/>
        </w:rPr>
        <w:t xml:space="preserve">, </w:t>
      </w:r>
      <w:r w:rsidRPr="00F424AA">
        <w:rPr>
          <w:rFonts w:ascii="Arial" w:hAnsi="Arial"/>
        </w:rPr>
        <w:t>I want more of it.</w:t>
      </w:r>
      <w:r w:rsidR="001823D0" w:rsidRPr="00F424AA">
        <w:rPr>
          <w:rFonts w:ascii="Arial" w:hAnsi="Arial"/>
        </w:rPr>
        <w:t>”</w:t>
      </w:r>
    </w:p>
    <w:p w14:paraId="22CDEF2E" w14:textId="77777777" w:rsidR="0026587E" w:rsidRPr="00F424AA" w:rsidRDefault="0026587E">
      <w:pPr>
        <w:spacing w:after="0"/>
        <w:rPr>
          <w:rFonts w:ascii="Arial" w:hAnsi="Arial"/>
        </w:rPr>
      </w:pPr>
    </w:p>
    <w:p w14:paraId="358FC3C2" w14:textId="067EF088" w:rsidR="0026587E" w:rsidRPr="00F424AA" w:rsidRDefault="00393F0E">
      <w:pPr>
        <w:spacing w:after="0"/>
        <w:rPr>
          <w:rFonts w:ascii="Arial" w:hAnsi="Arial"/>
        </w:rPr>
      </w:pPr>
      <w:r w:rsidRPr="00F424AA">
        <w:rPr>
          <w:rFonts w:ascii="Arial" w:hAnsi="Arial"/>
        </w:rPr>
        <w:t>I just felt like this guy</w:t>
      </w:r>
      <w:r w:rsidR="00495B9A">
        <w:rPr>
          <w:rFonts w:ascii="Arial" w:hAnsi="Arial"/>
        </w:rPr>
        <w:t>,</w:t>
      </w:r>
      <w:r w:rsidRPr="00F424AA">
        <w:rPr>
          <w:rFonts w:ascii="Arial" w:hAnsi="Arial"/>
        </w:rPr>
        <w:t xml:space="preserve"> who I'd met 10 minutes ago, had allowed me to reach down and grab hold of something inside of me that was waiting to come out.</w:t>
      </w:r>
      <w:r w:rsidR="001823D0" w:rsidRPr="00F424AA">
        <w:rPr>
          <w:rFonts w:ascii="Arial" w:hAnsi="Arial"/>
        </w:rPr>
        <w:t xml:space="preserve"> </w:t>
      </w:r>
      <w:r w:rsidRPr="00F424AA">
        <w:rPr>
          <w:rFonts w:ascii="Arial" w:hAnsi="Arial"/>
        </w:rPr>
        <w:t>There's always something inside of me</w:t>
      </w:r>
      <w:r w:rsidR="001823D0" w:rsidRPr="00F424AA">
        <w:rPr>
          <w:rFonts w:ascii="Arial" w:hAnsi="Arial"/>
        </w:rPr>
        <w:t xml:space="preserve">, </w:t>
      </w:r>
      <w:r w:rsidR="00495B9A">
        <w:rPr>
          <w:rFonts w:ascii="Arial" w:hAnsi="Arial"/>
        </w:rPr>
        <w:t xml:space="preserve">a </w:t>
      </w:r>
      <w:r w:rsidRPr="00F424AA">
        <w:rPr>
          <w:rFonts w:ascii="Arial" w:hAnsi="Arial"/>
        </w:rPr>
        <w:t>feeling</w:t>
      </w:r>
      <w:r w:rsidR="001823D0" w:rsidRPr="00F424AA">
        <w:rPr>
          <w:rFonts w:ascii="Arial" w:hAnsi="Arial"/>
        </w:rPr>
        <w:t xml:space="preserve">, </w:t>
      </w:r>
      <w:r w:rsidRPr="00F424AA">
        <w:rPr>
          <w:rFonts w:ascii="Arial" w:hAnsi="Arial"/>
        </w:rPr>
        <w:t>a condition, some sense of loneliness or</w:t>
      </w:r>
      <w:r w:rsidR="001823D0" w:rsidRPr="00F424AA">
        <w:rPr>
          <w:rFonts w:ascii="Arial" w:hAnsi="Arial"/>
        </w:rPr>
        <w:t xml:space="preserve"> </w:t>
      </w:r>
      <w:r w:rsidRPr="00F424AA">
        <w:rPr>
          <w:rFonts w:ascii="Arial" w:hAnsi="Arial"/>
        </w:rPr>
        <w:t>melancholy mixed with anger that I never really had the words for</w:t>
      </w:r>
      <w:r w:rsidR="00337E14" w:rsidRPr="00F424AA">
        <w:rPr>
          <w:rFonts w:ascii="Arial" w:hAnsi="Arial"/>
        </w:rPr>
        <w:t xml:space="preserve"> a</w:t>
      </w:r>
      <w:r w:rsidRPr="00F424AA">
        <w:rPr>
          <w:rFonts w:ascii="Arial" w:hAnsi="Arial"/>
        </w:rPr>
        <w:t>nd I never really knew what to do with the feeling</w:t>
      </w:r>
      <w:r w:rsidR="00337E14" w:rsidRPr="00F424AA">
        <w:rPr>
          <w:rFonts w:ascii="Arial" w:hAnsi="Arial"/>
        </w:rPr>
        <w:t xml:space="preserve">, </w:t>
      </w:r>
      <w:r w:rsidRPr="00F424AA">
        <w:rPr>
          <w:rFonts w:ascii="Arial" w:hAnsi="Arial"/>
        </w:rPr>
        <w:t>and I never really knew the place that it should or shouldn't have in my life.</w:t>
      </w:r>
      <w:r w:rsidR="00337E14" w:rsidRPr="00F424AA">
        <w:rPr>
          <w:rFonts w:ascii="Arial" w:hAnsi="Arial"/>
        </w:rPr>
        <w:t xml:space="preserve"> </w:t>
      </w:r>
      <w:r w:rsidRPr="00F424AA">
        <w:rPr>
          <w:rFonts w:ascii="Arial" w:hAnsi="Arial"/>
        </w:rPr>
        <w:t>I felt like for the first time</w:t>
      </w:r>
      <w:r w:rsidR="009A4002">
        <w:rPr>
          <w:rFonts w:ascii="Arial" w:hAnsi="Arial"/>
        </w:rPr>
        <w:t>,</w:t>
      </w:r>
      <w:r w:rsidR="00337E14" w:rsidRPr="00F424AA">
        <w:rPr>
          <w:rFonts w:ascii="Arial" w:hAnsi="Arial"/>
        </w:rPr>
        <w:t xml:space="preserve"> </w:t>
      </w:r>
      <w:r w:rsidRPr="00F424AA">
        <w:rPr>
          <w:rFonts w:ascii="Arial" w:hAnsi="Arial"/>
        </w:rPr>
        <w:t>that feeling was finally in conversation with something.</w:t>
      </w:r>
      <w:r w:rsidR="00337E14" w:rsidRPr="00F424AA">
        <w:rPr>
          <w:rFonts w:ascii="Arial" w:hAnsi="Arial"/>
        </w:rPr>
        <w:t xml:space="preserve"> </w:t>
      </w:r>
      <w:r w:rsidRPr="00F424AA">
        <w:rPr>
          <w:rFonts w:ascii="Arial" w:hAnsi="Arial"/>
        </w:rPr>
        <w:t>As we parted ways that night, he said</w:t>
      </w:r>
      <w:r w:rsidR="00337E14" w:rsidRPr="00F424AA">
        <w:rPr>
          <w:rFonts w:ascii="Arial" w:hAnsi="Arial"/>
        </w:rPr>
        <w:t>, “M</w:t>
      </w:r>
      <w:r w:rsidRPr="00F424AA">
        <w:rPr>
          <w:rFonts w:ascii="Arial" w:hAnsi="Arial"/>
        </w:rPr>
        <w:t>ost guys come into my gym and I beat the shit out of them, and they never come back.</w:t>
      </w:r>
      <w:r w:rsidR="00337E14" w:rsidRPr="00F424AA">
        <w:rPr>
          <w:rFonts w:ascii="Arial" w:hAnsi="Arial"/>
        </w:rPr>
        <w:t xml:space="preserve"> </w:t>
      </w:r>
      <w:r w:rsidRPr="00F424AA">
        <w:rPr>
          <w:rFonts w:ascii="Arial" w:hAnsi="Arial"/>
        </w:rPr>
        <w:t>I</w:t>
      </w:r>
      <w:r w:rsidR="009A4002">
        <w:rPr>
          <w:rFonts w:ascii="Arial" w:hAnsi="Arial"/>
        </w:rPr>
        <w:t>'ve</w:t>
      </w:r>
      <w:r w:rsidRPr="00F424AA">
        <w:rPr>
          <w:rFonts w:ascii="Arial" w:hAnsi="Arial"/>
        </w:rPr>
        <w:t xml:space="preserve"> just got to find some way to figure out who's serious. </w:t>
      </w:r>
      <w:r w:rsidR="00337E14" w:rsidRPr="00F424AA">
        <w:rPr>
          <w:rFonts w:ascii="Arial" w:hAnsi="Arial"/>
        </w:rPr>
        <w:t>W</w:t>
      </w:r>
      <w:r w:rsidRPr="00F424AA">
        <w:rPr>
          <w:rFonts w:ascii="Arial" w:hAnsi="Arial"/>
        </w:rPr>
        <w:t>hat I'm doing in here is training fighters.</w:t>
      </w:r>
      <w:r w:rsidR="00337E14" w:rsidRPr="00F424AA">
        <w:rPr>
          <w:rFonts w:ascii="Arial" w:hAnsi="Arial"/>
        </w:rPr>
        <w:t xml:space="preserve"> B</w:t>
      </w:r>
      <w:r w:rsidRPr="00F424AA">
        <w:rPr>
          <w:rFonts w:ascii="Arial" w:hAnsi="Arial"/>
        </w:rPr>
        <w:t xml:space="preserve">ut we're in here Monday, Wednesday, Friday, </w:t>
      </w:r>
      <w:r w:rsidR="00337E14" w:rsidRPr="00F424AA">
        <w:rPr>
          <w:rFonts w:ascii="Arial" w:hAnsi="Arial"/>
        </w:rPr>
        <w:t xml:space="preserve">6 </w:t>
      </w:r>
      <w:r w:rsidRPr="00F424AA">
        <w:rPr>
          <w:rFonts w:ascii="Arial" w:hAnsi="Arial"/>
        </w:rPr>
        <w:t>o'clock</w:t>
      </w:r>
      <w:r w:rsidR="009A4002">
        <w:rPr>
          <w:rFonts w:ascii="Arial" w:hAnsi="Arial"/>
        </w:rPr>
        <w:t xml:space="preserve"> </w:t>
      </w:r>
      <w:r w:rsidR="009A4002" w:rsidRPr="00F424AA">
        <w:rPr>
          <w:rFonts w:ascii="Arial" w:hAnsi="Arial"/>
        </w:rPr>
        <w:t xml:space="preserve">if </w:t>
      </w:r>
      <w:r w:rsidRPr="00F424AA">
        <w:rPr>
          <w:rFonts w:ascii="Arial" w:hAnsi="Arial"/>
        </w:rPr>
        <w:t>you want to come back</w:t>
      </w:r>
      <w:r w:rsidR="00337E14" w:rsidRPr="00F424AA">
        <w:rPr>
          <w:rFonts w:ascii="Arial" w:hAnsi="Arial"/>
        </w:rPr>
        <w:t>.”</w:t>
      </w:r>
    </w:p>
    <w:p w14:paraId="6755B1EE" w14:textId="77777777" w:rsidR="0026587E" w:rsidRPr="00F424AA" w:rsidRDefault="0026587E">
      <w:pPr>
        <w:spacing w:after="0"/>
        <w:rPr>
          <w:rFonts w:ascii="Arial" w:hAnsi="Arial"/>
        </w:rPr>
      </w:pPr>
    </w:p>
    <w:p w14:paraId="575769EA" w14:textId="0B412BF7" w:rsidR="00337E14" w:rsidRPr="00F424AA" w:rsidRDefault="00337E14">
      <w:pPr>
        <w:spacing w:after="0"/>
        <w:rPr>
          <w:rFonts w:ascii="Arial" w:hAnsi="Arial"/>
        </w:rPr>
      </w:pPr>
      <w:r w:rsidRPr="00F424AA">
        <w:rPr>
          <w:rFonts w:ascii="Arial" w:hAnsi="Arial"/>
        </w:rPr>
        <w:t>[upbeat music]</w:t>
      </w:r>
    </w:p>
    <w:p w14:paraId="65631EFC" w14:textId="77777777" w:rsidR="00337E14" w:rsidRPr="00F424AA" w:rsidRDefault="00337E14">
      <w:pPr>
        <w:spacing w:after="0"/>
        <w:rPr>
          <w:rFonts w:ascii="Arial" w:hAnsi="Arial"/>
        </w:rPr>
      </w:pPr>
    </w:p>
    <w:p w14:paraId="5D97EA1A" w14:textId="155F9411" w:rsidR="0026587E" w:rsidRPr="00F424AA" w:rsidRDefault="00D6769C">
      <w:pPr>
        <w:spacing w:after="0"/>
        <w:rPr>
          <w:rFonts w:ascii="Arial" w:hAnsi="Arial"/>
        </w:rPr>
      </w:pPr>
      <w:r w:rsidRPr="00D6769C">
        <w:rPr>
          <w:rFonts w:ascii="Arial" w:hAnsi="Arial"/>
          <w:b/>
          <w:bCs/>
        </w:rPr>
        <w:t>Glynn:</w:t>
      </w:r>
      <w:r w:rsidR="00337E14" w:rsidRPr="00F424AA">
        <w:rPr>
          <w:rFonts w:ascii="Arial" w:hAnsi="Arial"/>
        </w:rPr>
        <w:t xml:space="preserve"> D</w:t>
      </w:r>
      <w:r w:rsidR="00393F0E" w:rsidRPr="00F424AA">
        <w:rPr>
          <w:rFonts w:ascii="Arial" w:hAnsi="Arial"/>
        </w:rPr>
        <w:t>on't go anywhere. That's just one round</w:t>
      </w:r>
      <w:r w:rsidR="00337E14" w:rsidRPr="00F424AA">
        <w:rPr>
          <w:rFonts w:ascii="Arial" w:hAnsi="Arial"/>
        </w:rPr>
        <w:t>, S</w:t>
      </w:r>
      <w:r w:rsidR="00393F0E" w:rsidRPr="00F424AA">
        <w:rPr>
          <w:rFonts w:ascii="Arial" w:hAnsi="Arial"/>
        </w:rPr>
        <w:t>nappers</w:t>
      </w:r>
      <w:r w:rsidR="00337E14" w:rsidRPr="00F424AA">
        <w:rPr>
          <w:rFonts w:ascii="Arial" w:hAnsi="Arial"/>
        </w:rPr>
        <w:t>. W</w:t>
      </w:r>
      <w:r w:rsidR="00393F0E" w:rsidRPr="00F424AA">
        <w:rPr>
          <w:rFonts w:ascii="Arial" w:hAnsi="Arial"/>
        </w:rPr>
        <w:t xml:space="preserve">ill </w:t>
      </w:r>
      <w:proofErr w:type="spellStart"/>
      <w:r w:rsidR="00337E14" w:rsidRPr="00F424AA">
        <w:rPr>
          <w:rFonts w:ascii="Arial" w:hAnsi="Arial"/>
        </w:rPr>
        <w:t>Jaed</w:t>
      </w:r>
      <w:proofErr w:type="spellEnd"/>
      <w:r w:rsidR="00337E14" w:rsidRPr="00F424AA">
        <w:rPr>
          <w:rFonts w:ascii="Arial" w:hAnsi="Arial"/>
        </w:rPr>
        <w:t xml:space="preserve"> </w:t>
      </w:r>
      <w:r w:rsidR="00393F0E" w:rsidRPr="00F424AA">
        <w:rPr>
          <w:rFonts w:ascii="Arial" w:hAnsi="Arial"/>
        </w:rPr>
        <w:t>make it to the final bell</w:t>
      </w:r>
      <w:r w:rsidR="00337E14" w:rsidRPr="00F424AA">
        <w:rPr>
          <w:rFonts w:ascii="Arial" w:hAnsi="Arial"/>
        </w:rPr>
        <w:t>?</w:t>
      </w:r>
      <w:r w:rsidR="00393F0E" w:rsidRPr="00F424AA">
        <w:rPr>
          <w:rFonts w:ascii="Arial" w:hAnsi="Arial"/>
        </w:rPr>
        <w:t xml:space="preserve"> Stay tuned.</w:t>
      </w:r>
    </w:p>
    <w:p w14:paraId="27FCBDD7" w14:textId="77777777" w:rsidR="0026587E" w:rsidRPr="00F424AA" w:rsidRDefault="0026587E">
      <w:pPr>
        <w:spacing w:after="0"/>
        <w:rPr>
          <w:rFonts w:ascii="Arial" w:hAnsi="Arial"/>
        </w:rPr>
      </w:pPr>
    </w:p>
    <w:p w14:paraId="6A91BB48" w14:textId="3E4AC8BD" w:rsidR="00337E14" w:rsidRPr="00F424AA" w:rsidRDefault="00337E14">
      <w:pPr>
        <w:spacing w:after="0"/>
        <w:rPr>
          <w:rFonts w:ascii="Arial" w:hAnsi="Arial"/>
        </w:rPr>
      </w:pPr>
      <w:r w:rsidRPr="00F424AA">
        <w:rPr>
          <w:rFonts w:ascii="Arial" w:hAnsi="Arial"/>
        </w:rPr>
        <w:t>[upbeat music]</w:t>
      </w:r>
    </w:p>
    <w:p w14:paraId="6C358195" w14:textId="77777777" w:rsidR="00337E14" w:rsidRPr="00F424AA" w:rsidRDefault="00337E14">
      <w:pPr>
        <w:spacing w:after="0"/>
        <w:rPr>
          <w:rFonts w:ascii="Arial" w:hAnsi="Arial"/>
        </w:rPr>
      </w:pPr>
    </w:p>
    <w:p w14:paraId="3892A0B3" w14:textId="0DBB58DB" w:rsidR="0026587E" w:rsidRPr="00F424AA" w:rsidRDefault="00393F0E">
      <w:pPr>
        <w:spacing w:after="0"/>
        <w:rPr>
          <w:rFonts w:ascii="Arial" w:hAnsi="Arial"/>
        </w:rPr>
      </w:pPr>
      <w:r w:rsidRPr="00F424AA">
        <w:rPr>
          <w:rFonts w:ascii="Arial" w:hAnsi="Arial"/>
        </w:rPr>
        <w:t xml:space="preserve">Welcome back to </w:t>
      </w:r>
      <w:r w:rsidR="00337E14" w:rsidRPr="00F424AA">
        <w:rPr>
          <w:rFonts w:ascii="Arial" w:hAnsi="Arial"/>
        </w:rPr>
        <w:t>S</w:t>
      </w:r>
      <w:r w:rsidRPr="00F424AA">
        <w:rPr>
          <w:rFonts w:ascii="Arial" w:hAnsi="Arial"/>
        </w:rPr>
        <w:t xml:space="preserve">nap </w:t>
      </w:r>
      <w:r w:rsidR="00337E14" w:rsidRPr="00F424AA">
        <w:rPr>
          <w:rFonts w:ascii="Arial" w:hAnsi="Arial"/>
        </w:rPr>
        <w:t>J</w:t>
      </w:r>
      <w:r w:rsidRPr="00F424AA">
        <w:rPr>
          <w:rFonts w:ascii="Arial" w:hAnsi="Arial"/>
        </w:rPr>
        <w:t xml:space="preserve">udgment, </w:t>
      </w:r>
      <w:r w:rsidR="00337E14" w:rsidRPr="00F424AA">
        <w:rPr>
          <w:rFonts w:ascii="Arial" w:hAnsi="Arial"/>
        </w:rPr>
        <w:t>T</w:t>
      </w:r>
      <w:r w:rsidRPr="00F424AA">
        <w:rPr>
          <w:rFonts w:ascii="Arial" w:hAnsi="Arial"/>
        </w:rPr>
        <w:t xml:space="preserve">he </w:t>
      </w:r>
      <w:r w:rsidR="00337E14" w:rsidRPr="00F424AA">
        <w:rPr>
          <w:rFonts w:ascii="Arial" w:hAnsi="Arial"/>
        </w:rPr>
        <w:t>R</w:t>
      </w:r>
      <w:r w:rsidRPr="00F424AA">
        <w:rPr>
          <w:rFonts w:ascii="Arial" w:hAnsi="Arial"/>
        </w:rPr>
        <w:t>oughhouse episode</w:t>
      </w:r>
      <w:r w:rsidR="00850221" w:rsidRPr="00F424AA">
        <w:rPr>
          <w:rFonts w:ascii="Arial" w:hAnsi="Arial"/>
        </w:rPr>
        <w:t xml:space="preserve">, </w:t>
      </w:r>
      <w:r w:rsidRPr="00F424AA">
        <w:rPr>
          <w:rFonts w:ascii="Arial" w:hAnsi="Arial"/>
        </w:rPr>
        <w:t xml:space="preserve">with the strong language </w:t>
      </w:r>
      <w:r w:rsidR="00850221" w:rsidRPr="00F424AA">
        <w:rPr>
          <w:rFonts w:ascii="Arial" w:hAnsi="Arial"/>
        </w:rPr>
        <w:t xml:space="preserve">and </w:t>
      </w:r>
      <w:r w:rsidRPr="00F424AA">
        <w:rPr>
          <w:rFonts w:ascii="Arial" w:hAnsi="Arial"/>
        </w:rPr>
        <w:t xml:space="preserve">the violence because of the punching and </w:t>
      </w:r>
      <w:r w:rsidR="00B670A2">
        <w:rPr>
          <w:rFonts w:ascii="Arial" w:hAnsi="Arial"/>
        </w:rPr>
        <w:t xml:space="preserve">the </w:t>
      </w:r>
      <w:r w:rsidRPr="00F424AA">
        <w:rPr>
          <w:rFonts w:ascii="Arial" w:hAnsi="Arial"/>
        </w:rPr>
        <w:t xml:space="preserve">kicking and </w:t>
      </w:r>
      <w:r w:rsidR="00B670A2">
        <w:rPr>
          <w:rFonts w:ascii="Arial" w:hAnsi="Arial"/>
        </w:rPr>
        <w:t xml:space="preserve">the </w:t>
      </w:r>
      <w:r w:rsidRPr="00F424AA">
        <w:rPr>
          <w:rFonts w:ascii="Arial" w:hAnsi="Arial"/>
        </w:rPr>
        <w:t xml:space="preserve">shoving. When last we left, </w:t>
      </w:r>
      <w:proofErr w:type="spellStart"/>
      <w:r w:rsidRPr="00F424AA">
        <w:rPr>
          <w:rFonts w:ascii="Arial" w:hAnsi="Arial"/>
        </w:rPr>
        <w:t>J</w:t>
      </w:r>
      <w:r w:rsidR="00850221" w:rsidRPr="00F424AA">
        <w:rPr>
          <w:rFonts w:ascii="Arial" w:hAnsi="Arial"/>
        </w:rPr>
        <w:t>a</w:t>
      </w:r>
      <w:r w:rsidRPr="00F424AA">
        <w:rPr>
          <w:rFonts w:ascii="Arial" w:hAnsi="Arial"/>
        </w:rPr>
        <w:t>ed</w:t>
      </w:r>
      <w:proofErr w:type="spellEnd"/>
      <w:r w:rsidRPr="00F424AA">
        <w:rPr>
          <w:rFonts w:ascii="Arial" w:hAnsi="Arial"/>
        </w:rPr>
        <w:t xml:space="preserve"> was initiated into a local boxing club</w:t>
      </w:r>
      <w:r w:rsidR="00850221" w:rsidRPr="00F424AA">
        <w:rPr>
          <w:rFonts w:ascii="Arial" w:hAnsi="Arial"/>
        </w:rPr>
        <w:t xml:space="preserve">, the </w:t>
      </w:r>
      <w:r w:rsidRPr="00F424AA">
        <w:rPr>
          <w:rFonts w:ascii="Arial" w:hAnsi="Arial"/>
        </w:rPr>
        <w:t>found</w:t>
      </w:r>
      <w:r w:rsidR="00850221" w:rsidRPr="00F424AA">
        <w:rPr>
          <w:rFonts w:ascii="Arial" w:hAnsi="Arial"/>
        </w:rPr>
        <w:t>er</w:t>
      </w:r>
      <w:r w:rsidR="00D2281F">
        <w:rPr>
          <w:rFonts w:ascii="Arial" w:hAnsi="Arial"/>
        </w:rPr>
        <w:t>-</w:t>
      </w:r>
      <w:r w:rsidRPr="00F424AA">
        <w:rPr>
          <w:rFonts w:ascii="Arial" w:hAnsi="Arial"/>
        </w:rPr>
        <w:t>trainer that just might make him a contender.</w:t>
      </w:r>
      <w:r w:rsidR="00850221" w:rsidRPr="00F424AA">
        <w:rPr>
          <w:rFonts w:ascii="Arial" w:hAnsi="Arial"/>
        </w:rPr>
        <w:t xml:space="preserve"> </w:t>
      </w:r>
      <w:r w:rsidRPr="00F424AA">
        <w:rPr>
          <w:rFonts w:ascii="Arial" w:hAnsi="Arial"/>
        </w:rPr>
        <w:t>Snap Judgment.</w:t>
      </w:r>
    </w:p>
    <w:p w14:paraId="6C2BC752" w14:textId="77777777" w:rsidR="0026587E" w:rsidRPr="00F424AA" w:rsidRDefault="0026587E">
      <w:pPr>
        <w:spacing w:after="0"/>
        <w:rPr>
          <w:rFonts w:ascii="Arial" w:hAnsi="Arial"/>
        </w:rPr>
      </w:pPr>
    </w:p>
    <w:p w14:paraId="6FBE597D" w14:textId="5FC8D77A" w:rsidR="00850221" w:rsidRPr="00F424AA" w:rsidRDefault="00D84D2B">
      <w:pPr>
        <w:spacing w:after="0"/>
        <w:rPr>
          <w:rFonts w:ascii="Arial" w:hAnsi="Arial"/>
        </w:rPr>
      </w:pPr>
      <w:proofErr w:type="spellStart"/>
      <w:r w:rsidRPr="00D84D2B">
        <w:rPr>
          <w:rFonts w:ascii="Arial" w:hAnsi="Arial"/>
          <w:b/>
          <w:bCs/>
        </w:rPr>
        <w:t>Jaed</w:t>
      </w:r>
      <w:proofErr w:type="spellEnd"/>
      <w:r w:rsidRPr="00D84D2B">
        <w:rPr>
          <w:rFonts w:ascii="Arial" w:hAnsi="Arial"/>
          <w:b/>
          <w:bCs/>
        </w:rPr>
        <w:t>:</w:t>
      </w:r>
      <w:r w:rsidR="00850221" w:rsidRPr="00F424AA">
        <w:rPr>
          <w:rFonts w:ascii="Arial" w:hAnsi="Arial"/>
        </w:rPr>
        <w:t xml:space="preserve"> </w:t>
      </w:r>
      <w:r w:rsidR="00393F0E" w:rsidRPr="00F424AA">
        <w:rPr>
          <w:rFonts w:ascii="Arial" w:hAnsi="Arial"/>
        </w:rPr>
        <w:t xml:space="preserve">After that first night, I went back every night. </w:t>
      </w:r>
      <w:r w:rsidR="0067336F" w:rsidRPr="00F424AA">
        <w:rPr>
          <w:rFonts w:ascii="Arial" w:hAnsi="Arial"/>
        </w:rPr>
        <w:t xml:space="preserve">While </w:t>
      </w:r>
      <w:r w:rsidR="00393F0E" w:rsidRPr="00F424AA">
        <w:rPr>
          <w:rFonts w:ascii="Arial" w:hAnsi="Arial"/>
        </w:rPr>
        <w:t>Victor gave most of his attention to the fighters that he was preparing</w:t>
      </w:r>
      <w:r w:rsidR="00B670A2">
        <w:rPr>
          <w:rFonts w:ascii="Arial" w:hAnsi="Arial"/>
        </w:rPr>
        <w:t>, e</w:t>
      </w:r>
      <w:r w:rsidR="00393F0E" w:rsidRPr="00F424AA">
        <w:rPr>
          <w:rFonts w:ascii="Arial" w:hAnsi="Arial"/>
        </w:rPr>
        <w:t>very once in a while</w:t>
      </w:r>
      <w:r w:rsidR="00850221" w:rsidRPr="00F424AA">
        <w:rPr>
          <w:rFonts w:ascii="Arial" w:hAnsi="Arial"/>
        </w:rPr>
        <w:t xml:space="preserve">, </w:t>
      </w:r>
      <w:r w:rsidR="00393F0E" w:rsidRPr="00F424AA">
        <w:rPr>
          <w:rFonts w:ascii="Arial" w:hAnsi="Arial"/>
        </w:rPr>
        <w:t>he</w:t>
      </w:r>
      <w:r w:rsidR="00850221" w:rsidRPr="00F424AA">
        <w:rPr>
          <w:rFonts w:ascii="Arial" w:hAnsi="Arial"/>
        </w:rPr>
        <w:t>’d</w:t>
      </w:r>
      <w:r w:rsidR="00393F0E" w:rsidRPr="00F424AA">
        <w:rPr>
          <w:rFonts w:ascii="Arial" w:hAnsi="Arial"/>
        </w:rPr>
        <w:t xml:space="preserve"> </w:t>
      </w:r>
      <w:r w:rsidR="00850221" w:rsidRPr="00F424AA">
        <w:rPr>
          <w:rFonts w:ascii="Arial" w:hAnsi="Arial"/>
        </w:rPr>
        <w:t xml:space="preserve">give </w:t>
      </w:r>
      <w:r w:rsidR="00393F0E" w:rsidRPr="00F424AA">
        <w:rPr>
          <w:rFonts w:ascii="Arial" w:hAnsi="Arial"/>
        </w:rPr>
        <w:t xml:space="preserve">me a chance to step in and mostly act as a sparring partner. </w:t>
      </w:r>
    </w:p>
    <w:p w14:paraId="574E2081" w14:textId="77777777" w:rsidR="00850221" w:rsidRPr="00F424AA" w:rsidRDefault="00850221">
      <w:pPr>
        <w:spacing w:after="0"/>
        <w:rPr>
          <w:rFonts w:ascii="Arial" w:hAnsi="Arial"/>
        </w:rPr>
      </w:pPr>
    </w:p>
    <w:p w14:paraId="668A7BE3" w14:textId="180681C9" w:rsidR="0026587E" w:rsidRPr="00F424AA" w:rsidRDefault="0067336F">
      <w:pPr>
        <w:spacing w:after="0"/>
        <w:rPr>
          <w:rFonts w:ascii="Arial" w:hAnsi="Arial"/>
        </w:rPr>
      </w:pPr>
      <w:r>
        <w:rPr>
          <w:rFonts w:ascii="Arial" w:hAnsi="Arial"/>
        </w:rPr>
        <w:lastRenderedPageBreak/>
        <w:t>T</w:t>
      </w:r>
      <w:r w:rsidR="00393F0E" w:rsidRPr="00F424AA">
        <w:rPr>
          <w:rFonts w:ascii="Arial" w:hAnsi="Arial"/>
        </w:rPr>
        <w:t xml:space="preserve">here </w:t>
      </w:r>
      <w:r w:rsidR="00E41603">
        <w:rPr>
          <w:rFonts w:ascii="Arial" w:hAnsi="Arial"/>
        </w:rPr>
        <w:t xml:space="preserve">were </w:t>
      </w:r>
      <w:r w:rsidR="00393F0E" w:rsidRPr="00F424AA">
        <w:rPr>
          <w:rFonts w:ascii="Arial" w:hAnsi="Arial"/>
        </w:rPr>
        <w:t xml:space="preserve">a couple other men who he was training for what he called </w:t>
      </w:r>
      <w:r w:rsidR="0035151F" w:rsidRPr="00F424AA">
        <w:rPr>
          <w:rFonts w:ascii="Arial" w:hAnsi="Arial"/>
        </w:rPr>
        <w:t>T</w:t>
      </w:r>
      <w:r w:rsidR="00393F0E" w:rsidRPr="00F424AA">
        <w:rPr>
          <w:rFonts w:ascii="Arial" w:hAnsi="Arial"/>
        </w:rPr>
        <w:t xml:space="preserve">he </w:t>
      </w:r>
      <w:r w:rsidR="0035151F" w:rsidRPr="00F424AA">
        <w:rPr>
          <w:rFonts w:ascii="Arial" w:hAnsi="Arial"/>
        </w:rPr>
        <w:t>R</w:t>
      </w:r>
      <w:r w:rsidR="00393F0E" w:rsidRPr="00F424AA">
        <w:rPr>
          <w:rFonts w:ascii="Arial" w:hAnsi="Arial"/>
        </w:rPr>
        <w:t xml:space="preserve">oughhouse Friday </w:t>
      </w:r>
      <w:r w:rsidR="0035151F" w:rsidRPr="00F424AA">
        <w:rPr>
          <w:rFonts w:ascii="Arial" w:hAnsi="Arial"/>
        </w:rPr>
        <w:t>B</w:t>
      </w:r>
      <w:r w:rsidR="00393F0E" w:rsidRPr="00F424AA">
        <w:rPr>
          <w:rFonts w:ascii="Arial" w:hAnsi="Arial"/>
        </w:rPr>
        <w:t xml:space="preserve">oxing </w:t>
      </w:r>
      <w:r w:rsidR="0035151F" w:rsidRPr="00F424AA">
        <w:rPr>
          <w:rFonts w:ascii="Arial" w:hAnsi="Arial"/>
        </w:rPr>
        <w:t>S</w:t>
      </w:r>
      <w:r w:rsidR="00393F0E" w:rsidRPr="00F424AA">
        <w:rPr>
          <w:rFonts w:ascii="Arial" w:hAnsi="Arial"/>
        </w:rPr>
        <w:t xml:space="preserve">how. It was a fight show in an </w:t>
      </w:r>
      <w:r w:rsidR="0035151F" w:rsidRPr="00F424AA">
        <w:rPr>
          <w:rFonts w:ascii="Arial" w:hAnsi="Arial"/>
        </w:rPr>
        <w:t>out-of-town</w:t>
      </w:r>
      <w:r w:rsidR="00393F0E" w:rsidRPr="00F424AA">
        <w:rPr>
          <w:rFonts w:ascii="Arial" w:hAnsi="Arial"/>
        </w:rPr>
        <w:t xml:space="preserve"> bar, where people off the street with very little fighting experience got paid to punch each other in front of about 500 fans. I thought of it </w:t>
      </w:r>
      <w:r w:rsidR="00D73997">
        <w:rPr>
          <w:rFonts w:ascii="Arial" w:hAnsi="Arial"/>
        </w:rPr>
        <w:t xml:space="preserve">as </w:t>
      </w:r>
      <w:r w:rsidR="00393F0E" w:rsidRPr="00F424AA">
        <w:rPr>
          <w:rFonts w:ascii="Arial" w:hAnsi="Arial"/>
        </w:rPr>
        <w:t>this kind of backwoods brawling situation where</w:t>
      </w:r>
      <w:r w:rsidR="001C20B6">
        <w:rPr>
          <w:rFonts w:ascii="Arial" w:hAnsi="Arial"/>
        </w:rPr>
        <w:t>,</w:t>
      </w:r>
      <w:r w:rsidR="00FD3346" w:rsidRPr="00F424AA">
        <w:rPr>
          <w:rFonts w:ascii="Arial" w:hAnsi="Arial"/>
        </w:rPr>
        <w:t xml:space="preserve"> </w:t>
      </w:r>
      <w:r w:rsidR="00393F0E" w:rsidRPr="00F424AA">
        <w:rPr>
          <w:rFonts w:ascii="Arial" w:hAnsi="Arial"/>
        </w:rPr>
        <w:t>based on my experience, I really had no place.</w:t>
      </w:r>
    </w:p>
    <w:p w14:paraId="69BFB144" w14:textId="77777777" w:rsidR="0026587E" w:rsidRPr="00F424AA" w:rsidRDefault="0026587E">
      <w:pPr>
        <w:spacing w:after="0"/>
        <w:rPr>
          <w:rFonts w:ascii="Arial" w:hAnsi="Arial"/>
        </w:rPr>
      </w:pPr>
    </w:p>
    <w:p w14:paraId="6EFF350F" w14:textId="77777777" w:rsidR="0035151F" w:rsidRPr="00F424AA" w:rsidRDefault="0035151F">
      <w:pPr>
        <w:spacing w:after="0"/>
        <w:rPr>
          <w:rFonts w:ascii="Arial" w:hAnsi="Arial"/>
        </w:rPr>
      </w:pPr>
      <w:r w:rsidRPr="00F424AA">
        <w:rPr>
          <w:rFonts w:ascii="Arial" w:hAnsi="Arial"/>
        </w:rPr>
        <w:t xml:space="preserve">[upbeat music] </w:t>
      </w:r>
    </w:p>
    <w:p w14:paraId="4DDC0061" w14:textId="77777777" w:rsidR="0035151F" w:rsidRPr="00F424AA" w:rsidRDefault="0035151F">
      <w:pPr>
        <w:spacing w:after="0"/>
        <w:rPr>
          <w:rFonts w:ascii="Arial" w:hAnsi="Arial"/>
        </w:rPr>
      </w:pPr>
    </w:p>
    <w:p w14:paraId="77C15803" w14:textId="0D4C93AB" w:rsidR="0026587E" w:rsidRPr="00F424AA" w:rsidRDefault="00393F0E">
      <w:pPr>
        <w:spacing w:after="0"/>
        <w:rPr>
          <w:rFonts w:ascii="Arial" w:hAnsi="Arial"/>
        </w:rPr>
      </w:pPr>
      <w:r w:rsidRPr="00F424AA">
        <w:rPr>
          <w:rFonts w:ascii="Arial" w:hAnsi="Arial"/>
        </w:rPr>
        <w:t>Even though I was getting my ass beat every night,</w:t>
      </w:r>
      <w:r w:rsidR="0035151F" w:rsidRPr="00F424AA">
        <w:rPr>
          <w:rFonts w:ascii="Arial" w:hAnsi="Arial"/>
        </w:rPr>
        <w:t xml:space="preserve"> </w:t>
      </w:r>
      <w:r w:rsidRPr="00F424AA">
        <w:rPr>
          <w:rFonts w:ascii="Arial" w:hAnsi="Arial"/>
        </w:rPr>
        <w:t>I was inflicting some of the pain on a heavy bag or a sparring partner that I had absorbed</w:t>
      </w:r>
      <w:r w:rsidR="0035151F" w:rsidRPr="00F424AA">
        <w:rPr>
          <w:rFonts w:ascii="Arial" w:hAnsi="Arial"/>
        </w:rPr>
        <w:t xml:space="preserve"> o</w:t>
      </w:r>
      <w:r w:rsidRPr="00F424AA">
        <w:rPr>
          <w:rFonts w:ascii="Arial" w:hAnsi="Arial"/>
        </w:rPr>
        <w:t>ver the last 20 years of my life</w:t>
      </w:r>
      <w:r w:rsidR="0035151F" w:rsidRPr="00F424AA">
        <w:rPr>
          <w:rFonts w:ascii="Arial" w:hAnsi="Arial"/>
        </w:rPr>
        <w:t xml:space="preserve">. </w:t>
      </w:r>
      <w:r w:rsidRPr="00F424AA">
        <w:rPr>
          <w:rFonts w:ascii="Arial" w:hAnsi="Arial"/>
        </w:rPr>
        <w:t>I</w:t>
      </w:r>
      <w:r w:rsidR="0035151F" w:rsidRPr="00F424AA">
        <w:rPr>
          <w:rFonts w:ascii="Arial" w:hAnsi="Arial"/>
        </w:rPr>
        <w:t xml:space="preserve"> </w:t>
      </w:r>
      <w:r w:rsidRPr="00F424AA">
        <w:rPr>
          <w:rFonts w:ascii="Arial" w:hAnsi="Arial"/>
        </w:rPr>
        <w:t>think it's fair to say at the heart of that anger was</w:t>
      </w:r>
      <w:r w:rsidR="0035151F" w:rsidRPr="00F424AA">
        <w:rPr>
          <w:rFonts w:ascii="Arial" w:hAnsi="Arial"/>
        </w:rPr>
        <w:t xml:space="preserve"> </w:t>
      </w:r>
      <w:r w:rsidRPr="00F424AA">
        <w:rPr>
          <w:rFonts w:ascii="Arial" w:hAnsi="Arial"/>
        </w:rPr>
        <w:t>family history. I grew up in a house with my mother</w:t>
      </w:r>
      <w:r w:rsidR="00C165C1">
        <w:rPr>
          <w:rFonts w:ascii="Arial" w:hAnsi="Arial"/>
        </w:rPr>
        <w:t>, a</w:t>
      </w:r>
      <w:r w:rsidRPr="00F424AA">
        <w:rPr>
          <w:rFonts w:ascii="Arial" w:hAnsi="Arial"/>
        </w:rPr>
        <w:t xml:space="preserve">nd my father lived five hours away in </w:t>
      </w:r>
      <w:r w:rsidR="0035151F" w:rsidRPr="00F424AA">
        <w:rPr>
          <w:rFonts w:ascii="Arial" w:hAnsi="Arial"/>
        </w:rPr>
        <w:t>N</w:t>
      </w:r>
      <w:r w:rsidRPr="00F424AA">
        <w:rPr>
          <w:rFonts w:ascii="Arial" w:hAnsi="Arial"/>
        </w:rPr>
        <w:t>orthern Vermont.</w:t>
      </w:r>
      <w:r w:rsidR="0035151F" w:rsidRPr="00F424AA">
        <w:rPr>
          <w:rFonts w:ascii="Arial" w:hAnsi="Arial"/>
        </w:rPr>
        <w:t xml:space="preserve"> </w:t>
      </w:r>
      <w:r w:rsidRPr="00F424AA">
        <w:rPr>
          <w:rFonts w:ascii="Arial" w:hAnsi="Arial"/>
        </w:rPr>
        <w:t>My parents met</w:t>
      </w:r>
      <w:r w:rsidR="0035151F" w:rsidRPr="00F424AA">
        <w:rPr>
          <w:rFonts w:ascii="Arial" w:hAnsi="Arial"/>
        </w:rPr>
        <w:t xml:space="preserve"> </w:t>
      </w:r>
      <w:r w:rsidRPr="00F424AA">
        <w:rPr>
          <w:rFonts w:ascii="Arial" w:hAnsi="Arial"/>
        </w:rPr>
        <w:t>in Thailand in 1969</w:t>
      </w:r>
      <w:r w:rsidR="00D14DC2">
        <w:rPr>
          <w:rFonts w:ascii="Arial" w:hAnsi="Arial"/>
        </w:rPr>
        <w:t xml:space="preserve"> w</w:t>
      </w:r>
      <w:r w:rsidRPr="00F424AA">
        <w:rPr>
          <w:rFonts w:ascii="Arial" w:hAnsi="Arial"/>
        </w:rPr>
        <w:t>hile my father was stationed</w:t>
      </w:r>
      <w:r w:rsidR="0035151F" w:rsidRPr="00F424AA">
        <w:rPr>
          <w:rFonts w:ascii="Arial" w:hAnsi="Arial"/>
        </w:rPr>
        <w:t xml:space="preserve"> </w:t>
      </w:r>
      <w:r w:rsidRPr="00F424AA">
        <w:rPr>
          <w:rFonts w:ascii="Arial" w:hAnsi="Arial"/>
        </w:rPr>
        <w:t>at a base during the Vietnam War</w:t>
      </w:r>
      <w:r w:rsidR="008A3542">
        <w:rPr>
          <w:rFonts w:ascii="Arial" w:hAnsi="Arial"/>
        </w:rPr>
        <w:t>. T</w:t>
      </w:r>
      <w:r w:rsidRPr="00F424AA">
        <w:rPr>
          <w:rFonts w:ascii="Arial" w:hAnsi="Arial"/>
        </w:rPr>
        <w:t>hey got married and then came back to the US.</w:t>
      </w:r>
      <w:r w:rsidR="0035151F" w:rsidRPr="00F424AA">
        <w:rPr>
          <w:rFonts w:ascii="Arial" w:hAnsi="Arial"/>
        </w:rPr>
        <w:t xml:space="preserve"> </w:t>
      </w:r>
      <w:r w:rsidR="008A3542" w:rsidRPr="00F424AA">
        <w:rPr>
          <w:rFonts w:ascii="Arial" w:hAnsi="Arial"/>
        </w:rPr>
        <w:t xml:space="preserve">Shortly </w:t>
      </w:r>
      <w:r w:rsidRPr="00F424AA">
        <w:rPr>
          <w:rFonts w:ascii="Arial" w:hAnsi="Arial"/>
        </w:rPr>
        <w:t>after I was born, my father left our family to live with another woman and her five kids, and leave my mother to raise my sister and me</w:t>
      </w:r>
      <w:r w:rsidR="0035151F" w:rsidRPr="00F424AA">
        <w:rPr>
          <w:rFonts w:ascii="Arial" w:hAnsi="Arial"/>
        </w:rPr>
        <w:t xml:space="preserve"> in </w:t>
      </w:r>
      <w:r w:rsidRPr="00F424AA">
        <w:rPr>
          <w:rFonts w:ascii="Arial" w:hAnsi="Arial"/>
        </w:rPr>
        <w:t>America alone</w:t>
      </w:r>
      <w:r w:rsidR="0035151F" w:rsidRPr="00F424AA">
        <w:rPr>
          <w:rFonts w:ascii="Arial" w:hAnsi="Arial"/>
        </w:rPr>
        <w:t xml:space="preserve">. </w:t>
      </w:r>
      <w:r w:rsidRPr="00F424AA">
        <w:rPr>
          <w:rFonts w:ascii="Arial" w:hAnsi="Arial"/>
        </w:rPr>
        <w:t>I don't know how well I understood the complexity of race, marriage</w:t>
      </w:r>
      <w:r w:rsidR="000E60B0">
        <w:rPr>
          <w:rFonts w:ascii="Arial" w:hAnsi="Arial"/>
        </w:rPr>
        <w:t>,</w:t>
      </w:r>
      <w:r w:rsidRPr="00F424AA">
        <w:rPr>
          <w:rFonts w:ascii="Arial" w:hAnsi="Arial"/>
        </w:rPr>
        <w:t xml:space="preserve"> and war</w:t>
      </w:r>
      <w:r w:rsidR="000E60B0">
        <w:rPr>
          <w:rFonts w:ascii="Arial" w:hAnsi="Arial"/>
        </w:rPr>
        <w:t xml:space="preserve">, </w:t>
      </w:r>
      <w:r w:rsidRPr="00F424AA">
        <w:rPr>
          <w:rFonts w:ascii="Arial" w:hAnsi="Arial"/>
        </w:rPr>
        <w:t>what it meant to be a kid from two different cultures growing up in Maine</w:t>
      </w:r>
      <w:r w:rsidR="00962085">
        <w:rPr>
          <w:rFonts w:ascii="Arial" w:hAnsi="Arial"/>
        </w:rPr>
        <w:t>. T</w:t>
      </w:r>
      <w:r w:rsidRPr="00F424AA">
        <w:rPr>
          <w:rFonts w:ascii="Arial" w:hAnsi="Arial"/>
        </w:rPr>
        <w:t>hat my dad, as a white man in America</w:t>
      </w:r>
      <w:r w:rsidR="00962085">
        <w:rPr>
          <w:rFonts w:ascii="Arial" w:hAnsi="Arial"/>
        </w:rPr>
        <w:t>,</w:t>
      </w:r>
      <w:r w:rsidRPr="00F424AA">
        <w:rPr>
          <w:rFonts w:ascii="Arial" w:hAnsi="Arial"/>
        </w:rPr>
        <w:t xml:space="preserve"> was going to live a really different life than the life that my mother had lived</w:t>
      </w:r>
      <w:r w:rsidR="000A349B" w:rsidRPr="00F424AA">
        <w:rPr>
          <w:rFonts w:ascii="Arial" w:hAnsi="Arial"/>
        </w:rPr>
        <w:t xml:space="preserve"> and </w:t>
      </w:r>
      <w:r w:rsidRPr="00F424AA">
        <w:rPr>
          <w:rFonts w:ascii="Arial" w:hAnsi="Arial"/>
        </w:rPr>
        <w:t>that I would probably live. And my dad's departure from our family</w:t>
      </w:r>
      <w:r w:rsidR="000A349B" w:rsidRPr="00F424AA">
        <w:rPr>
          <w:rFonts w:ascii="Arial" w:hAnsi="Arial"/>
        </w:rPr>
        <w:t>, t</w:t>
      </w:r>
      <w:r w:rsidRPr="00F424AA">
        <w:rPr>
          <w:rFonts w:ascii="Arial" w:hAnsi="Arial"/>
        </w:rPr>
        <w:t>hat decision would go on to affect so many other things about my life</w:t>
      </w:r>
      <w:r w:rsidR="00962085">
        <w:rPr>
          <w:rFonts w:ascii="Arial" w:hAnsi="Arial"/>
        </w:rPr>
        <w:t>, a</w:t>
      </w:r>
      <w:r w:rsidRPr="00F424AA">
        <w:rPr>
          <w:rFonts w:ascii="Arial" w:hAnsi="Arial"/>
        </w:rPr>
        <w:t>nd he</w:t>
      </w:r>
      <w:r w:rsidR="000A349B" w:rsidRPr="00F424AA">
        <w:rPr>
          <w:rFonts w:ascii="Arial" w:hAnsi="Arial"/>
        </w:rPr>
        <w:t>’d</w:t>
      </w:r>
      <w:r w:rsidRPr="00F424AA">
        <w:rPr>
          <w:rFonts w:ascii="Arial" w:hAnsi="Arial"/>
        </w:rPr>
        <w:t xml:space="preserve"> never really had to answer for any of it.</w:t>
      </w:r>
    </w:p>
    <w:p w14:paraId="4F5A52A4" w14:textId="77777777" w:rsidR="0026587E" w:rsidRPr="00F424AA" w:rsidRDefault="0026587E">
      <w:pPr>
        <w:spacing w:after="0"/>
        <w:rPr>
          <w:rFonts w:ascii="Arial" w:hAnsi="Arial"/>
        </w:rPr>
      </w:pPr>
    </w:p>
    <w:p w14:paraId="6AFB642A" w14:textId="4E76D9D3" w:rsidR="0026587E" w:rsidRPr="00F424AA" w:rsidRDefault="00393F0E">
      <w:pPr>
        <w:spacing w:after="0"/>
        <w:rPr>
          <w:rFonts w:ascii="Arial" w:hAnsi="Arial"/>
        </w:rPr>
      </w:pPr>
      <w:r w:rsidRPr="00F424AA">
        <w:rPr>
          <w:rFonts w:ascii="Arial" w:hAnsi="Arial"/>
        </w:rPr>
        <w:t>About the time I headed up to Alaska, I was starting to put those things together.</w:t>
      </w:r>
      <w:r w:rsidR="00B47C12" w:rsidRPr="00F424AA">
        <w:rPr>
          <w:rFonts w:ascii="Arial" w:hAnsi="Arial"/>
        </w:rPr>
        <w:t xml:space="preserve"> </w:t>
      </w:r>
      <w:r w:rsidRPr="00F424AA">
        <w:rPr>
          <w:rFonts w:ascii="Arial" w:hAnsi="Arial"/>
        </w:rPr>
        <w:t>I was 23 years old, and I felt really aware that I was not by any means a man. And I don't really know what idea of manhood</w:t>
      </w:r>
      <w:r w:rsidR="00B47C12" w:rsidRPr="00F424AA">
        <w:rPr>
          <w:rFonts w:ascii="Arial" w:hAnsi="Arial"/>
        </w:rPr>
        <w:t xml:space="preserve"> </w:t>
      </w:r>
      <w:r w:rsidRPr="00F424AA">
        <w:rPr>
          <w:rFonts w:ascii="Arial" w:hAnsi="Arial"/>
        </w:rPr>
        <w:t>I was holding myself against, but I'd always seen my dad as this masculine hero. Sometimes</w:t>
      </w:r>
      <w:r w:rsidR="00962085">
        <w:rPr>
          <w:rFonts w:ascii="Arial" w:hAnsi="Arial"/>
        </w:rPr>
        <w:t>,</w:t>
      </w:r>
      <w:r w:rsidRPr="00F424AA">
        <w:rPr>
          <w:rFonts w:ascii="Arial" w:hAnsi="Arial"/>
        </w:rPr>
        <w:t xml:space="preserve"> he'd be off doing push</w:t>
      </w:r>
      <w:r w:rsidR="002A7C36" w:rsidRPr="00F424AA">
        <w:rPr>
          <w:rFonts w:ascii="Arial" w:hAnsi="Arial"/>
        </w:rPr>
        <w:t>-</w:t>
      </w:r>
      <w:r w:rsidRPr="00F424AA">
        <w:rPr>
          <w:rFonts w:ascii="Arial" w:hAnsi="Arial"/>
        </w:rPr>
        <w:t xml:space="preserve">ups or </w:t>
      </w:r>
      <w:r w:rsidR="002A7C36" w:rsidRPr="00F424AA">
        <w:rPr>
          <w:rFonts w:ascii="Arial" w:hAnsi="Arial"/>
        </w:rPr>
        <w:t>k</w:t>
      </w:r>
      <w:r w:rsidRPr="00F424AA">
        <w:rPr>
          <w:rFonts w:ascii="Arial" w:hAnsi="Arial"/>
        </w:rPr>
        <w:t xml:space="preserve">arate sequences, Taekwondo forms on the sidelines </w:t>
      </w:r>
      <w:r w:rsidR="00962085">
        <w:rPr>
          <w:rFonts w:ascii="Arial" w:hAnsi="Arial"/>
        </w:rPr>
        <w:t xml:space="preserve">on </w:t>
      </w:r>
      <w:r w:rsidRPr="00F424AA">
        <w:rPr>
          <w:rFonts w:ascii="Arial" w:hAnsi="Arial"/>
        </w:rPr>
        <w:t>my soccer games</w:t>
      </w:r>
      <w:r w:rsidR="00962085">
        <w:rPr>
          <w:rFonts w:ascii="Arial" w:hAnsi="Arial"/>
        </w:rPr>
        <w:t>. R</w:t>
      </w:r>
      <w:r w:rsidRPr="00F424AA">
        <w:rPr>
          <w:rFonts w:ascii="Arial" w:hAnsi="Arial"/>
        </w:rPr>
        <w:t>eally performed kind of tough</w:t>
      </w:r>
      <w:r w:rsidR="002A7C36" w:rsidRPr="00F424AA">
        <w:rPr>
          <w:rFonts w:ascii="Arial" w:hAnsi="Arial"/>
        </w:rPr>
        <w:t>ness</w:t>
      </w:r>
      <w:r w:rsidRPr="00F424AA">
        <w:rPr>
          <w:rFonts w:ascii="Arial" w:hAnsi="Arial"/>
        </w:rPr>
        <w:t>.</w:t>
      </w:r>
      <w:r w:rsidR="002A7C36" w:rsidRPr="00F424AA">
        <w:rPr>
          <w:rFonts w:ascii="Arial" w:hAnsi="Arial"/>
        </w:rPr>
        <w:t xml:space="preserve"> </w:t>
      </w:r>
      <w:r w:rsidRPr="00F424AA">
        <w:rPr>
          <w:rFonts w:ascii="Arial" w:hAnsi="Arial"/>
        </w:rPr>
        <w:t>I think in my mind, I really thought he might be a</w:t>
      </w:r>
      <w:r w:rsidR="00834669" w:rsidRPr="00F424AA">
        <w:rPr>
          <w:rFonts w:ascii="Arial" w:hAnsi="Arial"/>
        </w:rPr>
        <w:t xml:space="preserve"> Green Beret</w:t>
      </w:r>
      <w:r w:rsidRPr="00F424AA">
        <w:rPr>
          <w:rFonts w:ascii="Arial" w:hAnsi="Arial"/>
        </w:rPr>
        <w:t xml:space="preserve"> or something</w:t>
      </w:r>
      <w:r w:rsidR="00834669" w:rsidRPr="00F424AA">
        <w:rPr>
          <w:rFonts w:ascii="Arial" w:hAnsi="Arial"/>
        </w:rPr>
        <w:t>. W</w:t>
      </w:r>
      <w:r w:rsidRPr="00F424AA">
        <w:rPr>
          <w:rFonts w:ascii="Arial" w:hAnsi="Arial"/>
        </w:rPr>
        <w:t>hen in fact, he had been a therapist for soldiers coming home from war.</w:t>
      </w:r>
    </w:p>
    <w:p w14:paraId="493E8CF4" w14:textId="77777777" w:rsidR="0026587E" w:rsidRPr="00F424AA" w:rsidRDefault="0026587E">
      <w:pPr>
        <w:spacing w:after="0"/>
        <w:rPr>
          <w:rFonts w:ascii="Arial" w:hAnsi="Arial"/>
        </w:rPr>
      </w:pPr>
    </w:p>
    <w:p w14:paraId="63001CC7" w14:textId="2C3C1548" w:rsidR="0026587E" w:rsidRPr="00F424AA" w:rsidRDefault="00393F0E">
      <w:pPr>
        <w:spacing w:after="0"/>
        <w:rPr>
          <w:rFonts w:ascii="Arial" w:hAnsi="Arial"/>
        </w:rPr>
      </w:pPr>
      <w:r w:rsidRPr="00F424AA">
        <w:rPr>
          <w:rFonts w:ascii="Arial" w:hAnsi="Arial"/>
        </w:rPr>
        <w:t>After two or three more weeks of training, Victor came up to me and said</w:t>
      </w:r>
      <w:r w:rsidR="00834669" w:rsidRPr="00F424AA">
        <w:rPr>
          <w:rFonts w:ascii="Arial" w:hAnsi="Arial"/>
        </w:rPr>
        <w:t>, “</w:t>
      </w:r>
      <w:r w:rsidRPr="00F424AA">
        <w:rPr>
          <w:rFonts w:ascii="Arial" w:hAnsi="Arial"/>
        </w:rPr>
        <w:t xml:space="preserve">I talked to the promoter of </w:t>
      </w:r>
      <w:r w:rsidR="00834669" w:rsidRPr="00F424AA">
        <w:rPr>
          <w:rFonts w:ascii="Arial" w:hAnsi="Arial"/>
        </w:rPr>
        <w:t>T</w:t>
      </w:r>
      <w:r w:rsidRPr="00F424AA">
        <w:rPr>
          <w:rFonts w:ascii="Arial" w:hAnsi="Arial"/>
        </w:rPr>
        <w:t xml:space="preserve">he </w:t>
      </w:r>
      <w:r w:rsidR="00834669" w:rsidRPr="00F424AA">
        <w:rPr>
          <w:rFonts w:ascii="Arial" w:hAnsi="Arial"/>
        </w:rPr>
        <w:t>R</w:t>
      </w:r>
      <w:r w:rsidRPr="00F424AA">
        <w:rPr>
          <w:rFonts w:ascii="Arial" w:hAnsi="Arial"/>
        </w:rPr>
        <w:t xml:space="preserve">oughhouse Friday </w:t>
      </w:r>
      <w:r w:rsidR="00834669" w:rsidRPr="00F424AA">
        <w:rPr>
          <w:rFonts w:ascii="Arial" w:hAnsi="Arial"/>
        </w:rPr>
        <w:t>B</w:t>
      </w:r>
      <w:r w:rsidRPr="00F424AA">
        <w:rPr>
          <w:rFonts w:ascii="Arial" w:hAnsi="Arial"/>
        </w:rPr>
        <w:t xml:space="preserve">oxing </w:t>
      </w:r>
      <w:r w:rsidR="00834669" w:rsidRPr="00F424AA">
        <w:rPr>
          <w:rFonts w:ascii="Arial" w:hAnsi="Arial"/>
        </w:rPr>
        <w:t>S</w:t>
      </w:r>
      <w:r w:rsidRPr="00F424AA">
        <w:rPr>
          <w:rFonts w:ascii="Arial" w:hAnsi="Arial"/>
        </w:rPr>
        <w:t>how,</w:t>
      </w:r>
      <w:r w:rsidR="00834669" w:rsidRPr="00F424AA">
        <w:rPr>
          <w:rFonts w:ascii="Arial" w:hAnsi="Arial"/>
        </w:rPr>
        <w:t>”</w:t>
      </w:r>
      <w:r w:rsidRPr="00F424AA">
        <w:rPr>
          <w:rFonts w:ascii="Arial" w:hAnsi="Arial"/>
        </w:rPr>
        <w:t xml:space="preserve"> who was the same promoter who had made Victor </w:t>
      </w:r>
      <w:r w:rsidR="00834669" w:rsidRPr="00F424AA">
        <w:rPr>
          <w:rFonts w:ascii="Arial" w:hAnsi="Arial"/>
        </w:rPr>
        <w:t>a</w:t>
      </w:r>
      <w:r w:rsidRPr="00F424AA">
        <w:rPr>
          <w:rFonts w:ascii="Arial" w:hAnsi="Arial"/>
        </w:rPr>
        <w:t xml:space="preserve"> roughhouse champion.</w:t>
      </w:r>
      <w:r w:rsidR="00834669" w:rsidRPr="00F424AA">
        <w:rPr>
          <w:rFonts w:ascii="Arial" w:hAnsi="Arial"/>
        </w:rPr>
        <w:t xml:space="preserve"> </w:t>
      </w:r>
      <w:r w:rsidR="00FF33B4">
        <w:rPr>
          <w:rFonts w:ascii="Arial" w:hAnsi="Arial"/>
        </w:rPr>
        <w:t>"</w:t>
      </w:r>
      <w:r w:rsidRPr="00F424AA">
        <w:rPr>
          <w:rFonts w:ascii="Arial" w:hAnsi="Arial"/>
        </w:rPr>
        <w:t>And he's got a show coming up in November. And he asked me if I had any new fighters. And I told him about you. I said</w:t>
      </w:r>
      <w:r w:rsidR="00834669" w:rsidRPr="00F424AA">
        <w:rPr>
          <w:rFonts w:ascii="Arial" w:hAnsi="Arial"/>
        </w:rPr>
        <w:t xml:space="preserve"> y</w:t>
      </w:r>
      <w:r w:rsidRPr="00F424AA">
        <w:rPr>
          <w:rFonts w:ascii="Arial" w:hAnsi="Arial"/>
        </w:rPr>
        <w:t xml:space="preserve">ou were green, but that you are pretty tough. And I told him the story </w:t>
      </w:r>
      <w:r w:rsidR="00FF33B4">
        <w:rPr>
          <w:rFonts w:ascii="Arial" w:hAnsi="Arial"/>
        </w:rPr>
        <w:t xml:space="preserve">of </w:t>
      </w:r>
      <w:r w:rsidRPr="00F424AA">
        <w:rPr>
          <w:rFonts w:ascii="Arial" w:hAnsi="Arial"/>
        </w:rPr>
        <w:t xml:space="preserve">the first night that you walked into the gym where I kind of beat the shit out of you. </w:t>
      </w:r>
      <w:r w:rsidR="00FF33B4" w:rsidRPr="00F424AA">
        <w:rPr>
          <w:rFonts w:ascii="Arial" w:hAnsi="Arial"/>
        </w:rPr>
        <w:t xml:space="preserve">He </w:t>
      </w:r>
      <w:r w:rsidRPr="00F424AA">
        <w:rPr>
          <w:rFonts w:ascii="Arial" w:hAnsi="Arial"/>
        </w:rPr>
        <w:t>wants to know if you want to fight.</w:t>
      </w:r>
      <w:r w:rsidR="00834669" w:rsidRPr="00F424AA">
        <w:rPr>
          <w:rFonts w:ascii="Arial" w:hAnsi="Arial"/>
        </w:rPr>
        <w:t>”</w:t>
      </w:r>
      <w:r w:rsidRPr="00F424AA">
        <w:rPr>
          <w:rFonts w:ascii="Arial" w:hAnsi="Arial"/>
        </w:rPr>
        <w:t xml:space="preserve"> And then</w:t>
      </w:r>
      <w:r w:rsidR="00703893">
        <w:rPr>
          <w:rFonts w:ascii="Arial" w:hAnsi="Arial"/>
        </w:rPr>
        <w:t>,</w:t>
      </w:r>
      <w:r w:rsidRPr="00F424AA">
        <w:rPr>
          <w:rFonts w:ascii="Arial" w:hAnsi="Arial"/>
        </w:rPr>
        <w:t xml:space="preserve"> Victor told me the deal</w:t>
      </w:r>
      <w:r w:rsidR="00703893">
        <w:rPr>
          <w:rFonts w:ascii="Arial" w:hAnsi="Arial"/>
        </w:rPr>
        <w:t>. H</w:t>
      </w:r>
      <w:r w:rsidRPr="00F424AA">
        <w:rPr>
          <w:rFonts w:ascii="Arial" w:hAnsi="Arial"/>
        </w:rPr>
        <w:t>e said that I'd be going into a bar</w:t>
      </w:r>
      <w:r w:rsidR="00834669" w:rsidRPr="00F424AA">
        <w:rPr>
          <w:rFonts w:ascii="Arial" w:hAnsi="Arial"/>
        </w:rPr>
        <w:t>, a</w:t>
      </w:r>
      <w:r w:rsidRPr="00F424AA">
        <w:rPr>
          <w:rFonts w:ascii="Arial" w:hAnsi="Arial"/>
        </w:rPr>
        <w:t>nd if I won, I</w:t>
      </w:r>
      <w:r w:rsidR="00834669" w:rsidRPr="00F424AA">
        <w:rPr>
          <w:rFonts w:ascii="Arial" w:hAnsi="Arial"/>
        </w:rPr>
        <w:t>’d</w:t>
      </w:r>
      <w:r w:rsidRPr="00F424AA">
        <w:rPr>
          <w:rFonts w:ascii="Arial" w:hAnsi="Arial"/>
        </w:rPr>
        <w:t xml:space="preserve"> get paid 150 bucks. And then</w:t>
      </w:r>
      <w:r w:rsidR="00DB4F29">
        <w:rPr>
          <w:rFonts w:ascii="Arial" w:hAnsi="Arial"/>
        </w:rPr>
        <w:t>,</w:t>
      </w:r>
      <w:r w:rsidRPr="00F424AA">
        <w:rPr>
          <w:rFonts w:ascii="Arial" w:hAnsi="Arial"/>
        </w:rPr>
        <w:t xml:space="preserve"> he warned me</w:t>
      </w:r>
      <w:r w:rsidR="00834669" w:rsidRPr="00F424AA">
        <w:rPr>
          <w:rFonts w:ascii="Arial" w:hAnsi="Arial"/>
        </w:rPr>
        <w:t xml:space="preserve">, he </w:t>
      </w:r>
      <w:r w:rsidRPr="00F424AA">
        <w:rPr>
          <w:rFonts w:ascii="Arial" w:hAnsi="Arial"/>
        </w:rPr>
        <w:t>said</w:t>
      </w:r>
      <w:r w:rsidR="00834669" w:rsidRPr="00F424AA">
        <w:rPr>
          <w:rFonts w:ascii="Arial" w:hAnsi="Arial"/>
        </w:rPr>
        <w:t>, “B</w:t>
      </w:r>
      <w:r w:rsidRPr="00F424AA">
        <w:rPr>
          <w:rFonts w:ascii="Arial" w:hAnsi="Arial"/>
        </w:rPr>
        <w:t>ut it's no ballroom. Basically, you walk into a bar,</w:t>
      </w:r>
      <w:r w:rsidR="00834669" w:rsidRPr="00F424AA">
        <w:rPr>
          <w:rFonts w:ascii="Arial" w:hAnsi="Arial"/>
        </w:rPr>
        <w:t xml:space="preserve"> </w:t>
      </w:r>
      <w:r w:rsidRPr="00F424AA">
        <w:rPr>
          <w:rFonts w:ascii="Arial" w:hAnsi="Arial"/>
        </w:rPr>
        <w:t>take your shirt off, get into a ring, and show everyone how much of a man you are.</w:t>
      </w:r>
      <w:r w:rsidR="00834669" w:rsidRPr="00F424AA">
        <w:rPr>
          <w:rFonts w:ascii="Arial" w:hAnsi="Arial"/>
        </w:rPr>
        <w:t>”</w:t>
      </w:r>
    </w:p>
    <w:p w14:paraId="165CFCDA" w14:textId="77777777" w:rsidR="0026587E" w:rsidRPr="00F424AA" w:rsidRDefault="0026587E">
      <w:pPr>
        <w:spacing w:after="0"/>
        <w:rPr>
          <w:rFonts w:ascii="Arial" w:hAnsi="Arial"/>
        </w:rPr>
      </w:pPr>
    </w:p>
    <w:p w14:paraId="085CE2A8" w14:textId="39AAA3D6" w:rsidR="0026587E" w:rsidRPr="00F424AA" w:rsidRDefault="00393F0E">
      <w:pPr>
        <w:spacing w:after="0"/>
        <w:rPr>
          <w:rFonts w:ascii="Arial" w:hAnsi="Arial"/>
        </w:rPr>
      </w:pPr>
      <w:r w:rsidRPr="00F424AA">
        <w:rPr>
          <w:rFonts w:ascii="Arial" w:hAnsi="Arial"/>
        </w:rPr>
        <w:t>And</w:t>
      </w:r>
      <w:r w:rsidR="00FD3346" w:rsidRPr="00F424AA">
        <w:rPr>
          <w:rFonts w:ascii="Arial" w:hAnsi="Arial"/>
        </w:rPr>
        <w:t xml:space="preserve"> </w:t>
      </w:r>
      <w:r w:rsidRPr="00F424AA">
        <w:rPr>
          <w:rFonts w:ascii="Arial" w:hAnsi="Arial"/>
        </w:rPr>
        <w:t>as serious as I</w:t>
      </w:r>
      <w:r w:rsidR="00FD7139" w:rsidRPr="00F424AA">
        <w:rPr>
          <w:rFonts w:ascii="Arial" w:hAnsi="Arial"/>
        </w:rPr>
        <w:t>’</w:t>
      </w:r>
      <w:r w:rsidR="00A2332A">
        <w:rPr>
          <w:rFonts w:ascii="Arial" w:hAnsi="Arial"/>
        </w:rPr>
        <w:t>d</w:t>
      </w:r>
      <w:r w:rsidRPr="00F424AA">
        <w:rPr>
          <w:rFonts w:ascii="Arial" w:hAnsi="Arial"/>
        </w:rPr>
        <w:t xml:space="preserve"> been about learning to fight for the last couple of weeks, and as eager as I'd been to be in that violent moment with another person, the thought of doing that</w:t>
      </w:r>
      <w:r w:rsidR="00F30D66">
        <w:rPr>
          <w:rFonts w:ascii="Arial" w:hAnsi="Arial"/>
        </w:rPr>
        <w:t>,</w:t>
      </w:r>
      <w:r w:rsidRPr="00F424AA">
        <w:rPr>
          <w:rFonts w:ascii="Arial" w:hAnsi="Arial"/>
        </w:rPr>
        <w:t xml:space="preserve"> of walking into a bar, taking my shirt off, getting in the ring, and showing everyone how much of a man I was, was totally horrifying. And I told Victor that</w:t>
      </w:r>
      <w:r w:rsidR="00FD3346" w:rsidRPr="00F424AA">
        <w:rPr>
          <w:rFonts w:ascii="Arial" w:hAnsi="Arial"/>
        </w:rPr>
        <w:t xml:space="preserve"> </w:t>
      </w:r>
      <w:r w:rsidRPr="00F424AA">
        <w:rPr>
          <w:rFonts w:ascii="Arial" w:hAnsi="Arial"/>
        </w:rPr>
        <w:t>I wasn't ready, and that this isn't something that I was really prepared to do.</w:t>
      </w:r>
    </w:p>
    <w:p w14:paraId="6E7007FE" w14:textId="77777777" w:rsidR="0026587E" w:rsidRPr="00F424AA" w:rsidRDefault="0026587E">
      <w:pPr>
        <w:spacing w:after="0"/>
        <w:rPr>
          <w:rFonts w:ascii="Arial" w:hAnsi="Arial"/>
        </w:rPr>
      </w:pPr>
    </w:p>
    <w:p w14:paraId="5AA1A749" w14:textId="65B4BC69" w:rsidR="00CF676E" w:rsidRPr="00F424AA" w:rsidRDefault="00FD7139">
      <w:pPr>
        <w:spacing w:after="0"/>
        <w:rPr>
          <w:rFonts w:ascii="Arial" w:hAnsi="Arial"/>
        </w:rPr>
      </w:pPr>
      <w:r w:rsidRPr="00F424AA">
        <w:rPr>
          <w:rFonts w:ascii="Arial" w:hAnsi="Arial"/>
        </w:rPr>
        <w:t>A</w:t>
      </w:r>
      <w:r w:rsidR="00393F0E" w:rsidRPr="00F424AA">
        <w:rPr>
          <w:rFonts w:ascii="Arial" w:hAnsi="Arial"/>
        </w:rPr>
        <w:t xml:space="preserve"> couple of weeks went by</w:t>
      </w:r>
      <w:r w:rsidR="006B7F34">
        <w:rPr>
          <w:rFonts w:ascii="Arial" w:hAnsi="Arial"/>
        </w:rPr>
        <w:t>, a</w:t>
      </w:r>
      <w:r w:rsidR="00393F0E" w:rsidRPr="00F424AA">
        <w:rPr>
          <w:rFonts w:ascii="Arial" w:hAnsi="Arial"/>
        </w:rPr>
        <w:t>nd</w:t>
      </w:r>
      <w:r w:rsidR="00FD3346" w:rsidRPr="00F424AA">
        <w:rPr>
          <w:rFonts w:ascii="Arial" w:hAnsi="Arial"/>
        </w:rPr>
        <w:t xml:space="preserve"> </w:t>
      </w:r>
      <w:r w:rsidRPr="00F424AA">
        <w:rPr>
          <w:rFonts w:ascii="Arial" w:hAnsi="Arial"/>
        </w:rPr>
        <w:t xml:space="preserve">I </w:t>
      </w:r>
      <w:r w:rsidR="00393F0E" w:rsidRPr="00F424AA">
        <w:rPr>
          <w:rFonts w:ascii="Arial" w:hAnsi="Arial"/>
        </w:rPr>
        <w:t xml:space="preserve">just kind of sat with the invitation. I just remember waking up one morning and feeling kind of mopey, and flat, and feeling like, </w:t>
      </w:r>
      <w:r w:rsidRPr="00F424AA">
        <w:rPr>
          <w:rFonts w:ascii="Arial" w:hAnsi="Arial"/>
        </w:rPr>
        <w:t>“N</w:t>
      </w:r>
      <w:r w:rsidR="00393F0E" w:rsidRPr="00F424AA">
        <w:rPr>
          <w:rFonts w:ascii="Arial" w:hAnsi="Arial"/>
        </w:rPr>
        <w:t>o, I actually do need to go fight in a bar.</w:t>
      </w:r>
      <w:r w:rsidR="0049379B" w:rsidRPr="00F424AA">
        <w:rPr>
          <w:rFonts w:ascii="Arial" w:hAnsi="Arial"/>
        </w:rPr>
        <w:t xml:space="preserve">” </w:t>
      </w:r>
      <w:r w:rsidR="00393F0E" w:rsidRPr="00F424AA">
        <w:rPr>
          <w:rFonts w:ascii="Arial" w:hAnsi="Arial"/>
        </w:rPr>
        <w:t>In most cases, when faced with confrontation,</w:t>
      </w:r>
      <w:r w:rsidR="0049379B" w:rsidRPr="00F424AA">
        <w:rPr>
          <w:rFonts w:ascii="Arial" w:hAnsi="Arial"/>
        </w:rPr>
        <w:t xml:space="preserve"> </w:t>
      </w:r>
      <w:r w:rsidR="00393F0E" w:rsidRPr="00F424AA">
        <w:rPr>
          <w:rFonts w:ascii="Arial" w:hAnsi="Arial"/>
        </w:rPr>
        <w:t xml:space="preserve">I had chosen to walk away. That's how I operated. </w:t>
      </w:r>
      <w:r w:rsidR="00CF676E" w:rsidRPr="00F424AA">
        <w:rPr>
          <w:rFonts w:ascii="Arial" w:hAnsi="Arial"/>
        </w:rPr>
        <w:t xml:space="preserve">That’s </w:t>
      </w:r>
      <w:r w:rsidR="00CF676E" w:rsidRPr="00F424AA">
        <w:rPr>
          <w:rFonts w:ascii="Arial" w:hAnsi="Arial"/>
        </w:rPr>
        <w:lastRenderedPageBreak/>
        <w:t xml:space="preserve">how I </w:t>
      </w:r>
      <w:r w:rsidR="00393F0E" w:rsidRPr="00F424AA">
        <w:rPr>
          <w:rFonts w:ascii="Arial" w:hAnsi="Arial"/>
        </w:rPr>
        <w:t xml:space="preserve">was taught to operate. Theoretically, there were better things on the other side of walking away from a fight. </w:t>
      </w:r>
      <w:r w:rsidR="00CF676E" w:rsidRPr="00F424AA">
        <w:rPr>
          <w:rFonts w:ascii="Arial" w:hAnsi="Arial"/>
        </w:rPr>
        <w:t>I</w:t>
      </w:r>
      <w:r w:rsidR="00393F0E" w:rsidRPr="00F424AA">
        <w:rPr>
          <w:rFonts w:ascii="Arial" w:hAnsi="Arial"/>
        </w:rPr>
        <w:t xml:space="preserve">t </w:t>
      </w:r>
      <w:r w:rsidR="006B7F34">
        <w:rPr>
          <w:rFonts w:ascii="Arial" w:hAnsi="Arial"/>
        </w:rPr>
        <w:t xml:space="preserve">is </w:t>
      </w:r>
      <w:r w:rsidR="00393F0E" w:rsidRPr="00F424AA">
        <w:rPr>
          <w:rFonts w:ascii="Arial" w:hAnsi="Arial"/>
        </w:rPr>
        <w:t>one thing to walk away from violence</w:t>
      </w:r>
      <w:r w:rsidR="00CF676E" w:rsidRPr="00F424AA">
        <w:rPr>
          <w:rFonts w:ascii="Arial" w:hAnsi="Arial"/>
        </w:rPr>
        <w:t>, b</w:t>
      </w:r>
      <w:r w:rsidR="00393F0E" w:rsidRPr="00F424AA">
        <w:rPr>
          <w:rFonts w:ascii="Arial" w:hAnsi="Arial"/>
        </w:rPr>
        <w:t>ut it's another thing to walk away from a confrontation with a part of yourself that needs to be addressed. So</w:t>
      </w:r>
      <w:r w:rsidR="00CF676E" w:rsidRPr="00F424AA">
        <w:rPr>
          <w:rFonts w:ascii="Arial" w:hAnsi="Arial"/>
        </w:rPr>
        <w:t xml:space="preserve">, </w:t>
      </w:r>
      <w:r w:rsidR="00393F0E" w:rsidRPr="00F424AA">
        <w:rPr>
          <w:rFonts w:ascii="Arial" w:hAnsi="Arial"/>
        </w:rPr>
        <w:t xml:space="preserve">I went back to the gym that Monday night, and I just told Victor, I said, </w:t>
      </w:r>
      <w:r w:rsidR="00CF676E" w:rsidRPr="00F424AA">
        <w:rPr>
          <w:rFonts w:ascii="Arial" w:hAnsi="Arial"/>
        </w:rPr>
        <w:t>“</w:t>
      </w:r>
      <w:r w:rsidR="00393F0E" w:rsidRPr="00F424AA">
        <w:rPr>
          <w:rFonts w:ascii="Arial" w:hAnsi="Arial"/>
        </w:rPr>
        <w:t>Sign me up. I'm in.</w:t>
      </w:r>
      <w:r w:rsidR="00CF676E" w:rsidRPr="00F424AA">
        <w:rPr>
          <w:rFonts w:ascii="Arial" w:hAnsi="Arial"/>
        </w:rPr>
        <w:t>”</w:t>
      </w:r>
      <w:r w:rsidR="00393F0E" w:rsidRPr="00F424AA">
        <w:rPr>
          <w:rFonts w:ascii="Arial" w:hAnsi="Arial"/>
        </w:rPr>
        <w:t xml:space="preserve"> And Victor was really pumped. </w:t>
      </w:r>
    </w:p>
    <w:p w14:paraId="1972C83D" w14:textId="77777777" w:rsidR="00CF676E" w:rsidRPr="00F424AA" w:rsidRDefault="00CF676E">
      <w:pPr>
        <w:spacing w:after="0"/>
        <w:rPr>
          <w:rFonts w:ascii="Arial" w:hAnsi="Arial"/>
        </w:rPr>
      </w:pPr>
    </w:p>
    <w:p w14:paraId="499B921A" w14:textId="77777777" w:rsidR="00CF676E" w:rsidRPr="00F424AA" w:rsidRDefault="00CF676E">
      <w:pPr>
        <w:spacing w:after="0"/>
        <w:rPr>
          <w:rFonts w:ascii="Arial" w:hAnsi="Arial"/>
        </w:rPr>
      </w:pPr>
      <w:r w:rsidRPr="00F424AA">
        <w:rPr>
          <w:rFonts w:ascii="Arial" w:hAnsi="Arial"/>
        </w:rPr>
        <w:t xml:space="preserve">[upbeat music] </w:t>
      </w:r>
    </w:p>
    <w:p w14:paraId="037C0468" w14:textId="77777777" w:rsidR="00CF676E" w:rsidRPr="00F424AA" w:rsidRDefault="00CF676E">
      <w:pPr>
        <w:spacing w:after="0"/>
        <w:rPr>
          <w:rFonts w:ascii="Arial" w:hAnsi="Arial"/>
        </w:rPr>
      </w:pPr>
    </w:p>
    <w:p w14:paraId="7B49F592" w14:textId="5C0C98DE" w:rsidR="0026587E" w:rsidRPr="00F424AA" w:rsidRDefault="00393F0E">
      <w:pPr>
        <w:spacing w:after="0"/>
        <w:rPr>
          <w:rFonts w:ascii="Arial" w:hAnsi="Arial"/>
        </w:rPr>
      </w:pPr>
      <w:r w:rsidRPr="00F424AA">
        <w:rPr>
          <w:rFonts w:ascii="Arial" w:hAnsi="Arial"/>
        </w:rPr>
        <w:t xml:space="preserve">That night after training, </w:t>
      </w:r>
      <w:r w:rsidR="00CF676E" w:rsidRPr="00F424AA">
        <w:rPr>
          <w:rFonts w:ascii="Arial" w:hAnsi="Arial"/>
        </w:rPr>
        <w:t xml:space="preserve">he </w:t>
      </w:r>
      <w:r w:rsidRPr="00F424AA">
        <w:rPr>
          <w:rFonts w:ascii="Arial" w:hAnsi="Arial"/>
        </w:rPr>
        <w:t>said</w:t>
      </w:r>
      <w:r w:rsidR="00CF676E" w:rsidRPr="00F424AA">
        <w:rPr>
          <w:rFonts w:ascii="Arial" w:hAnsi="Arial"/>
        </w:rPr>
        <w:t>, “N</w:t>
      </w:r>
      <w:r w:rsidRPr="00F424AA">
        <w:rPr>
          <w:rFonts w:ascii="Arial" w:hAnsi="Arial"/>
        </w:rPr>
        <w:t>ow</w:t>
      </w:r>
      <w:r w:rsidR="00DC00B9">
        <w:rPr>
          <w:rFonts w:ascii="Arial" w:hAnsi="Arial"/>
        </w:rPr>
        <w:t>,</w:t>
      </w:r>
      <w:r w:rsidRPr="00F424AA">
        <w:rPr>
          <w:rFonts w:ascii="Arial" w:hAnsi="Arial"/>
        </w:rPr>
        <w:t xml:space="preserve"> you</w:t>
      </w:r>
      <w:r w:rsidR="00DC00B9">
        <w:rPr>
          <w:rFonts w:ascii="Arial" w:hAnsi="Arial"/>
        </w:rPr>
        <w:t>'ve</w:t>
      </w:r>
      <w:r w:rsidRPr="00F424AA">
        <w:rPr>
          <w:rFonts w:ascii="Arial" w:hAnsi="Arial"/>
        </w:rPr>
        <w:t xml:space="preserve"> got to pick a nickname for yourself.</w:t>
      </w:r>
      <w:r w:rsidR="00CF676E" w:rsidRPr="00F424AA">
        <w:rPr>
          <w:rFonts w:ascii="Arial" w:hAnsi="Arial"/>
        </w:rPr>
        <w:t>”</w:t>
      </w:r>
      <w:r w:rsidRPr="00F424AA">
        <w:rPr>
          <w:rFonts w:ascii="Arial" w:hAnsi="Arial"/>
        </w:rPr>
        <w:t xml:space="preserve"> </w:t>
      </w:r>
      <w:r w:rsidR="00335530" w:rsidRPr="00F424AA">
        <w:rPr>
          <w:rFonts w:ascii="Arial" w:hAnsi="Arial"/>
        </w:rPr>
        <w:t xml:space="preserve">He </w:t>
      </w:r>
      <w:r w:rsidRPr="00F424AA">
        <w:rPr>
          <w:rFonts w:ascii="Arial" w:hAnsi="Arial"/>
        </w:rPr>
        <w:t>said</w:t>
      </w:r>
      <w:r w:rsidR="00CF676E" w:rsidRPr="00F424AA">
        <w:rPr>
          <w:rFonts w:ascii="Arial" w:hAnsi="Arial"/>
        </w:rPr>
        <w:t>, “W</w:t>
      </w:r>
      <w:r w:rsidRPr="00F424AA">
        <w:rPr>
          <w:rFonts w:ascii="Arial" w:hAnsi="Arial"/>
        </w:rPr>
        <w:t xml:space="preserve">hat about the </w:t>
      </w:r>
      <w:r w:rsidR="00CF676E" w:rsidRPr="00F424AA">
        <w:rPr>
          <w:rFonts w:ascii="Arial" w:hAnsi="Arial"/>
        </w:rPr>
        <w:t>S</w:t>
      </w:r>
      <w:r w:rsidRPr="00F424AA">
        <w:rPr>
          <w:rFonts w:ascii="Arial" w:hAnsi="Arial"/>
        </w:rPr>
        <w:t>tone?</w:t>
      </w:r>
      <w:r w:rsidR="00CF676E" w:rsidRPr="00F424AA">
        <w:rPr>
          <w:rFonts w:ascii="Arial" w:hAnsi="Arial"/>
        </w:rPr>
        <w:t xml:space="preserve">” </w:t>
      </w:r>
      <w:r w:rsidRPr="00F424AA">
        <w:rPr>
          <w:rFonts w:ascii="Arial" w:hAnsi="Arial"/>
        </w:rPr>
        <w:t xml:space="preserve">I said, </w:t>
      </w:r>
      <w:r w:rsidR="00335530" w:rsidRPr="00F424AA">
        <w:rPr>
          <w:rFonts w:ascii="Arial" w:hAnsi="Arial"/>
        </w:rPr>
        <w:t>“</w:t>
      </w:r>
      <w:r w:rsidRPr="00F424AA">
        <w:rPr>
          <w:rFonts w:ascii="Arial" w:hAnsi="Arial"/>
        </w:rPr>
        <w:t xml:space="preserve">What do you mean, it's like, I don't get </w:t>
      </w:r>
      <w:r w:rsidR="00335530" w:rsidRPr="00F424AA">
        <w:rPr>
          <w:rFonts w:ascii="Arial" w:hAnsi="Arial"/>
        </w:rPr>
        <w:t xml:space="preserve">it, </w:t>
      </w:r>
      <w:r w:rsidR="00163046">
        <w:rPr>
          <w:rFonts w:ascii="Arial" w:hAnsi="Arial"/>
        </w:rPr>
        <w:t>s</w:t>
      </w:r>
      <w:r w:rsidRPr="00F424AA">
        <w:rPr>
          <w:rFonts w:ascii="Arial" w:hAnsi="Arial"/>
        </w:rPr>
        <w:t>tone</w:t>
      </w:r>
      <w:r w:rsidR="00335530" w:rsidRPr="00F424AA">
        <w:rPr>
          <w:rFonts w:ascii="Arial" w:hAnsi="Arial"/>
        </w:rPr>
        <w:t>?</w:t>
      </w:r>
      <w:r w:rsidRPr="00F424AA">
        <w:rPr>
          <w:rFonts w:ascii="Arial" w:hAnsi="Arial"/>
        </w:rPr>
        <w:t xml:space="preserve"> He said</w:t>
      </w:r>
      <w:r w:rsidR="00335530" w:rsidRPr="00F424AA">
        <w:rPr>
          <w:rFonts w:ascii="Arial" w:hAnsi="Arial"/>
        </w:rPr>
        <w:t>, “T</w:t>
      </w:r>
      <w:r w:rsidRPr="00F424AA">
        <w:rPr>
          <w:rFonts w:ascii="Arial" w:hAnsi="Arial"/>
        </w:rPr>
        <w:t>he first night you came in here</w:t>
      </w:r>
      <w:r w:rsidR="00335530" w:rsidRPr="00F424AA">
        <w:rPr>
          <w:rFonts w:ascii="Arial" w:hAnsi="Arial"/>
        </w:rPr>
        <w:t xml:space="preserve">, I </w:t>
      </w:r>
      <w:r w:rsidRPr="00F424AA">
        <w:rPr>
          <w:rFonts w:ascii="Arial" w:hAnsi="Arial"/>
        </w:rPr>
        <w:t>beat the shit out of you</w:t>
      </w:r>
      <w:r w:rsidR="00335530" w:rsidRPr="00F424AA">
        <w:rPr>
          <w:rFonts w:ascii="Arial" w:hAnsi="Arial"/>
        </w:rPr>
        <w:t xml:space="preserve">, you act like it </w:t>
      </w:r>
      <w:r w:rsidRPr="00F424AA">
        <w:rPr>
          <w:rFonts w:ascii="Arial" w:hAnsi="Arial"/>
        </w:rPr>
        <w:t xml:space="preserve">didn't hurt. You were just kind of stone cold. What about the </w:t>
      </w:r>
      <w:r w:rsidR="00335530" w:rsidRPr="00F424AA">
        <w:rPr>
          <w:rFonts w:ascii="Arial" w:hAnsi="Arial"/>
        </w:rPr>
        <w:t>S</w:t>
      </w:r>
      <w:r w:rsidRPr="00F424AA">
        <w:rPr>
          <w:rFonts w:ascii="Arial" w:hAnsi="Arial"/>
        </w:rPr>
        <w:t>tone?</w:t>
      </w:r>
      <w:r w:rsidR="00335530" w:rsidRPr="00F424AA">
        <w:rPr>
          <w:rFonts w:ascii="Arial" w:hAnsi="Arial"/>
        </w:rPr>
        <w:t xml:space="preserve">” </w:t>
      </w:r>
      <w:r w:rsidRPr="00F424AA">
        <w:rPr>
          <w:rFonts w:ascii="Arial" w:hAnsi="Arial"/>
        </w:rPr>
        <w:t xml:space="preserve">And I said, </w:t>
      </w:r>
      <w:r w:rsidR="00335530" w:rsidRPr="00F424AA">
        <w:rPr>
          <w:rFonts w:ascii="Arial" w:hAnsi="Arial"/>
        </w:rPr>
        <w:t>“</w:t>
      </w:r>
      <w:r w:rsidRPr="00F424AA">
        <w:rPr>
          <w:rFonts w:ascii="Arial" w:hAnsi="Arial"/>
        </w:rPr>
        <w:t>Al</w:t>
      </w:r>
      <w:r w:rsidR="00335530" w:rsidRPr="00F424AA">
        <w:rPr>
          <w:rFonts w:ascii="Arial" w:hAnsi="Arial"/>
        </w:rPr>
        <w:t xml:space="preserve">l </w:t>
      </w:r>
      <w:r w:rsidRPr="00F424AA">
        <w:rPr>
          <w:rFonts w:ascii="Arial" w:hAnsi="Arial"/>
        </w:rPr>
        <w:t xml:space="preserve">right, </w:t>
      </w:r>
      <w:proofErr w:type="spellStart"/>
      <w:r w:rsidR="00335530" w:rsidRPr="00F424AA">
        <w:rPr>
          <w:rFonts w:ascii="Arial" w:hAnsi="Arial"/>
        </w:rPr>
        <w:t>Jaed</w:t>
      </w:r>
      <w:proofErr w:type="spellEnd"/>
      <w:r w:rsidR="00335530" w:rsidRPr="00F424AA">
        <w:rPr>
          <w:rFonts w:ascii="Arial" w:hAnsi="Arial"/>
        </w:rPr>
        <w:t xml:space="preserve"> “S</w:t>
      </w:r>
      <w:r w:rsidRPr="00F424AA">
        <w:rPr>
          <w:rFonts w:ascii="Arial" w:hAnsi="Arial"/>
        </w:rPr>
        <w:t>tone</w:t>
      </w:r>
      <w:r w:rsidR="00335530" w:rsidRPr="00F424AA">
        <w:rPr>
          <w:rFonts w:ascii="Arial" w:hAnsi="Arial"/>
        </w:rPr>
        <w:t>”</w:t>
      </w:r>
      <w:r w:rsidRPr="00F424AA">
        <w:rPr>
          <w:rFonts w:ascii="Arial" w:hAnsi="Arial"/>
        </w:rPr>
        <w:t xml:space="preserve"> </w:t>
      </w:r>
      <w:r w:rsidR="00335530" w:rsidRPr="00F424AA">
        <w:rPr>
          <w:rFonts w:ascii="Arial" w:hAnsi="Arial"/>
        </w:rPr>
        <w:t>C</w:t>
      </w:r>
      <w:r w:rsidRPr="00F424AA">
        <w:rPr>
          <w:rFonts w:ascii="Arial" w:hAnsi="Arial"/>
        </w:rPr>
        <w:t>offin. Let's do it.</w:t>
      </w:r>
      <w:r w:rsidR="00335530" w:rsidRPr="00F424AA">
        <w:rPr>
          <w:rFonts w:ascii="Arial" w:hAnsi="Arial"/>
        </w:rPr>
        <w:t>”</w:t>
      </w:r>
      <w:r w:rsidRPr="00F424AA">
        <w:rPr>
          <w:rFonts w:ascii="Arial" w:hAnsi="Arial"/>
        </w:rPr>
        <w:t xml:space="preserve"> And I remember running home that night feeling like I'd been knighted with a new name. If I couldn't figure out who I was, at least I could be this version of who I was as a fighter</w:t>
      </w:r>
      <w:r w:rsidR="00335530" w:rsidRPr="00F424AA">
        <w:rPr>
          <w:rFonts w:ascii="Arial" w:hAnsi="Arial"/>
        </w:rPr>
        <w:t xml:space="preserve">, </w:t>
      </w:r>
      <w:r w:rsidRPr="00F424AA">
        <w:rPr>
          <w:rFonts w:ascii="Arial" w:hAnsi="Arial"/>
        </w:rPr>
        <w:t xml:space="preserve">as the </w:t>
      </w:r>
      <w:r w:rsidR="00335530" w:rsidRPr="00F424AA">
        <w:rPr>
          <w:rFonts w:ascii="Arial" w:hAnsi="Arial"/>
        </w:rPr>
        <w:t>S</w:t>
      </w:r>
      <w:r w:rsidRPr="00F424AA">
        <w:rPr>
          <w:rFonts w:ascii="Arial" w:hAnsi="Arial"/>
        </w:rPr>
        <w:t>tone.</w:t>
      </w:r>
    </w:p>
    <w:p w14:paraId="5F5ED0DB" w14:textId="77777777" w:rsidR="0026587E" w:rsidRPr="00F424AA" w:rsidRDefault="0026587E">
      <w:pPr>
        <w:spacing w:after="0"/>
        <w:rPr>
          <w:rFonts w:ascii="Arial" w:hAnsi="Arial"/>
        </w:rPr>
      </w:pPr>
    </w:p>
    <w:p w14:paraId="4471257A" w14:textId="7AF85793" w:rsidR="0026587E" w:rsidRPr="00F424AA" w:rsidRDefault="00393F0E">
      <w:pPr>
        <w:spacing w:after="0"/>
        <w:rPr>
          <w:rFonts w:ascii="Arial" w:hAnsi="Arial"/>
        </w:rPr>
      </w:pPr>
      <w:r w:rsidRPr="00F424AA">
        <w:rPr>
          <w:rFonts w:ascii="Arial" w:hAnsi="Arial"/>
        </w:rPr>
        <w:t>By then</w:t>
      </w:r>
      <w:r w:rsidR="00335530" w:rsidRPr="00F424AA">
        <w:rPr>
          <w:rFonts w:ascii="Arial" w:hAnsi="Arial"/>
        </w:rPr>
        <w:t xml:space="preserve">, </w:t>
      </w:r>
      <w:r w:rsidRPr="00F424AA">
        <w:rPr>
          <w:rFonts w:ascii="Arial" w:hAnsi="Arial"/>
        </w:rPr>
        <w:t xml:space="preserve">it was late November, and Victor came into the club and said that the promoter </w:t>
      </w:r>
      <w:r w:rsidR="009544B0">
        <w:rPr>
          <w:rFonts w:ascii="Arial" w:hAnsi="Arial"/>
        </w:rPr>
        <w:t>had</w:t>
      </w:r>
      <w:r w:rsidRPr="00F424AA">
        <w:rPr>
          <w:rFonts w:ascii="Arial" w:hAnsi="Arial"/>
        </w:rPr>
        <w:t xml:space="preserve"> an opponent for me. This young man was from the village of Hoonah. He was a high school basketball star who had gone on to be a wrestler in college, an exceptional athlete who</w:t>
      </w:r>
      <w:r w:rsidR="009544B0">
        <w:rPr>
          <w:rFonts w:ascii="Arial" w:hAnsi="Arial"/>
        </w:rPr>
        <w:t>'d</w:t>
      </w:r>
      <w:r w:rsidRPr="00F424AA">
        <w:rPr>
          <w:rFonts w:ascii="Arial" w:hAnsi="Arial"/>
        </w:rPr>
        <w:t xml:space="preserve"> won a couple fights</w:t>
      </w:r>
      <w:r w:rsidR="003B1D5F" w:rsidRPr="00F424AA">
        <w:rPr>
          <w:rFonts w:ascii="Arial" w:hAnsi="Arial"/>
        </w:rPr>
        <w:t xml:space="preserve"> a</w:t>
      </w:r>
      <w:r w:rsidRPr="00F424AA">
        <w:rPr>
          <w:rFonts w:ascii="Arial" w:hAnsi="Arial"/>
        </w:rPr>
        <w:t>lready.</w:t>
      </w:r>
      <w:r w:rsidR="003B1D5F" w:rsidRPr="00F424AA">
        <w:rPr>
          <w:rFonts w:ascii="Arial" w:hAnsi="Arial"/>
        </w:rPr>
        <w:t xml:space="preserve"> </w:t>
      </w:r>
      <w:r w:rsidRPr="00F424AA">
        <w:rPr>
          <w:rFonts w:ascii="Arial" w:hAnsi="Arial"/>
        </w:rPr>
        <w:t xml:space="preserve">Victor looked at me and said, </w:t>
      </w:r>
      <w:r w:rsidR="003B1D5F" w:rsidRPr="00F424AA">
        <w:rPr>
          <w:rFonts w:ascii="Arial" w:hAnsi="Arial"/>
        </w:rPr>
        <w:t>“</w:t>
      </w:r>
      <w:r w:rsidRPr="00F424AA">
        <w:rPr>
          <w:rFonts w:ascii="Arial" w:hAnsi="Arial"/>
        </w:rPr>
        <w:t xml:space="preserve">You don't have to fight </w:t>
      </w:r>
      <w:r w:rsidR="003B1D5F" w:rsidRPr="00F424AA">
        <w:rPr>
          <w:rFonts w:ascii="Arial" w:hAnsi="Arial"/>
        </w:rPr>
        <w:t>him</w:t>
      </w:r>
      <w:r w:rsidRPr="00F424AA">
        <w:rPr>
          <w:rFonts w:ascii="Arial" w:hAnsi="Arial"/>
        </w:rPr>
        <w:t>. You've been training for what</w:t>
      </w:r>
      <w:r w:rsidR="009544B0">
        <w:rPr>
          <w:rFonts w:ascii="Arial" w:hAnsi="Arial"/>
        </w:rPr>
        <w:t>, f</w:t>
      </w:r>
      <w:r w:rsidRPr="00F424AA">
        <w:rPr>
          <w:rFonts w:ascii="Arial" w:hAnsi="Arial"/>
        </w:rPr>
        <w:t>ive weeks?</w:t>
      </w:r>
      <w:r w:rsidR="003B1D5F" w:rsidRPr="00F424AA">
        <w:rPr>
          <w:rFonts w:ascii="Arial" w:hAnsi="Arial"/>
        </w:rPr>
        <w:t>”</w:t>
      </w:r>
      <w:r w:rsidRPr="00F424AA">
        <w:rPr>
          <w:rFonts w:ascii="Arial" w:hAnsi="Arial"/>
        </w:rPr>
        <w:t xml:space="preserve"> And I asked Victor, </w:t>
      </w:r>
      <w:r w:rsidR="003B1D5F" w:rsidRPr="00F424AA">
        <w:rPr>
          <w:rFonts w:ascii="Arial" w:hAnsi="Arial"/>
        </w:rPr>
        <w:t>“W</w:t>
      </w:r>
      <w:r w:rsidRPr="00F424AA">
        <w:rPr>
          <w:rFonts w:ascii="Arial" w:hAnsi="Arial"/>
        </w:rPr>
        <w:t>hat do you think</w:t>
      </w:r>
      <w:r w:rsidR="003B1D5F" w:rsidRPr="00F424AA">
        <w:rPr>
          <w:rFonts w:ascii="Arial" w:hAnsi="Arial"/>
        </w:rPr>
        <w:t>?</w:t>
      </w:r>
      <w:r w:rsidRPr="00F424AA">
        <w:rPr>
          <w:rFonts w:ascii="Arial" w:hAnsi="Arial"/>
        </w:rPr>
        <w:t xml:space="preserve"> </w:t>
      </w:r>
      <w:r w:rsidR="003B1D5F" w:rsidRPr="00F424AA">
        <w:rPr>
          <w:rFonts w:ascii="Arial" w:hAnsi="Arial"/>
        </w:rPr>
        <w:t>W</w:t>
      </w:r>
      <w:r w:rsidRPr="00F424AA">
        <w:rPr>
          <w:rFonts w:ascii="Arial" w:hAnsi="Arial"/>
        </w:rPr>
        <w:t>hat would you do?</w:t>
      </w:r>
      <w:r w:rsidR="003B1D5F" w:rsidRPr="00F424AA">
        <w:rPr>
          <w:rFonts w:ascii="Arial" w:hAnsi="Arial"/>
        </w:rPr>
        <w:t xml:space="preserve">” </w:t>
      </w:r>
      <w:r w:rsidRPr="00F424AA">
        <w:rPr>
          <w:rFonts w:ascii="Arial" w:hAnsi="Arial"/>
        </w:rPr>
        <w:t xml:space="preserve">And Victor paused and just kind of looked me in the eyes and said, </w:t>
      </w:r>
      <w:r w:rsidR="003B1D5F" w:rsidRPr="00F424AA">
        <w:rPr>
          <w:rFonts w:ascii="Arial" w:hAnsi="Arial"/>
        </w:rPr>
        <w:t>“</w:t>
      </w:r>
      <w:r w:rsidRPr="00F424AA">
        <w:rPr>
          <w:rFonts w:ascii="Arial" w:hAnsi="Arial"/>
        </w:rPr>
        <w:t>Well,</w:t>
      </w:r>
      <w:r w:rsidR="003B1D5F" w:rsidRPr="00F424AA">
        <w:rPr>
          <w:rFonts w:ascii="Arial" w:hAnsi="Arial"/>
        </w:rPr>
        <w:t xml:space="preserve"> </w:t>
      </w:r>
      <w:r w:rsidRPr="00F424AA">
        <w:rPr>
          <w:rFonts w:ascii="Arial" w:hAnsi="Arial"/>
        </w:rPr>
        <w:t xml:space="preserve">if you want to be the fucking man, </w:t>
      </w:r>
      <w:r w:rsidR="003B1D5F" w:rsidRPr="00F424AA">
        <w:rPr>
          <w:rFonts w:ascii="Arial" w:hAnsi="Arial"/>
        </w:rPr>
        <w:t xml:space="preserve">then </w:t>
      </w:r>
      <w:r w:rsidRPr="00F424AA">
        <w:rPr>
          <w:rFonts w:ascii="Arial" w:hAnsi="Arial"/>
        </w:rPr>
        <w:t>you</w:t>
      </w:r>
      <w:r w:rsidR="009544B0">
        <w:rPr>
          <w:rFonts w:ascii="Arial" w:hAnsi="Arial"/>
        </w:rPr>
        <w:t>'ve</w:t>
      </w:r>
      <w:r w:rsidRPr="00F424AA">
        <w:rPr>
          <w:rFonts w:ascii="Arial" w:hAnsi="Arial"/>
        </w:rPr>
        <w:t xml:space="preserve"> got to fight this guy.</w:t>
      </w:r>
      <w:r w:rsidR="003B1D5F" w:rsidRPr="00F424AA">
        <w:rPr>
          <w:rFonts w:ascii="Arial" w:hAnsi="Arial"/>
        </w:rPr>
        <w:t>”</w:t>
      </w:r>
    </w:p>
    <w:p w14:paraId="43B79F5F" w14:textId="77777777" w:rsidR="0026587E" w:rsidRPr="00F424AA" w:rsidRDefault="0026587E">
      <w:pPr>
        <w:spacing w:after="0"/>
        <w:rPr>
          <w:rFonts w:ascii="Arial" w:hAnsi="Arial"/>
        </w:rPr>
      </w:pPr>
    </w:p>
    <w:p w14:paraId="46C0A542" w14:textId="3B271637" w:rsidR="00186E41" w:rsidRPr="00F424AA" w:rsidRDefault="00393F0E">
      <w:pPr>
        <w:spacing w:after="0"/>
        <w:rPr>
          <w:rFonts w:ascii="Arial" w:hAnsi="Arial"/>
        </w:rPr>
      </w:pPr>
      <w:r w:rsidRPr="00F424AA">
        <w:rPr>
          <w:rFonts w:ascii="Arial" w:hAnsi="Arial"/>
        </w:rPr>
        <w:t>I remember the morning we left for that fight. We had to leave really early in the morning at like 5</w:t>
      </w:r>
      <w:r w:rsidR="003B1D5F" w:rsidRPr="00F424AA">
        <w:rPr>
          <w:rFonts w:ascii="Arial" w:hAnsi="Arial"/>
        </w:rPr>
        <w:t xml:space="preserve">:00 AM </w:t>
      </w:r>
      <w:r w:rsidRPr="00F424AA">
        <w:rPr>
          <w:rFonts w:ascii="Arial" w:hAnsi="Arial"/>
        </w:rPr>
        <w:t>to catch the 6</w:t>
      </w:r>
      <w:r w:rsidR="003B1D5F" w:rsidRPr="00F424AA">
        <w:rPr>
          <w:rFonts w:ascii="Arial" w:hAnsi="Arial"/>
        </w:rPr>
        <w:t xml:space="preserve">:00 AM </w:t>
      </w:r>
      <w:r w:rsidRPr="00F424AA">
        <w:rPr>
          <w:rFonts w:ascii="Arial" w:hAnsi="Arial"/>
        </w:rPr>
        <w:t xml:space="preserve">service from Sitka to Juneau on a little plane. The </w:t>
      </w:r>
      <w:r w:rsidR="009544B0" w:rsidRPr="00F424AA">
        <w:rPr>
          <w:rFonts w:ascii="Arial" w:hAnsi="Arial"/>
        </w:rPr>
        <w:t xml:space="preserve">Rough House </w:t>
      </w:r>
      <w:r w:rsidRPr="00F424AA">
        <w:rPr>
          <w:rFonts w:ascii="Arial" w:hAnsi="Arial"/>
        </w:rPr>
        <w:t xml:space="preserve">Friday </w:t>
      </w:r>
      <w:r w:rsidR="009544B0" w:rsidRPr="00F424AA">
        <w:rPr>
          <w:rFonts w:ascii="Arial" w:hAnsi="Arial"/>
        </w:rPr>
        <w:t xml:space="preserve">Show </w:t>
      </w:r>
      <w:r w:rsidRPr="00F424AA">
        <w:rPr>
          <w:rFonts w:ascii="Arial" w:hAnsi="Arial"/>
        </w:rPr>
        <w:t xml:space="preserve">had been around since the late 90s. It took place in this bar called </w:t>
      </w:r>
      <w:proofErr w:type="spellStart"/>
      <w:r w:rsidR="00140E02" w:rsidRPr="00F424AA">
        <w:rPr>
          <w:rFonts w:ascii="Arial" w:hAnsi="Arial"/>
        </w:rPr>
        <w:t>Marlintini's</w:t>
      </w:r>
      <w:proofErr w:type="spellEnd"/>
      <w:r w:rsidR="00140E02" w:rsidRPr="00F424AA">
        <w:rPr>
          <w:rFonts w:ascii="Arial" w:hAnsi="Arial"/>
        </w:rPr>
        <w:t xml:space="preserve"> in </w:t>
      </w:r>
      <w:r w:rsidRPr="00F424AA">
        <w:rPr>
          <w:rFonts w:ascii="Arial" w:hAnsi="Arial"/>
        </w:rPr>
        <w:t>the capital city of Juneau, about 90 miles east</w:t>
      </w:r>
      <w:r w:rsidR="00186E41" w:rsidRPr="00F424AA">
        <w:rPr>
          <w:rFonts w:ascii="Arial" w:hAnsi="Arial"/>
        </w:rPr>
        <w:t xml:space="preserve"> f</w:t>
      </w:r>
      <w:r w:rsidRPr="00F424AA">
        <w:rPr>
          <w:rFonts w:ascii="Arial" w:hAnsi="Arial"/>
        </w:rPr>
        <w:t>rom Sitka. It's one Friday a month throughout the winter season, when it was kind of lonely and quiet</w:t>
      </w:r>
      <w:r w:rsidR="00186E41" w:rsidRPr="00F424AA">
        <w:rPr>
          <w:rFonts w:ascii="Arial" w:hAnsi="Arial"/>
        </w:rPr>
        <w:t xml:space="preserve"> in </w:t>
      </w:r>
      <w:r w:rsidRPr="00F424AA">
        <w:rPr>
          <w:rFonts w:ascii="Arial" w:hAnsi="Arial"/>
        </w:rPr>
        <w:t>town, when all the cruise ships had gone south, the tourists were all gone and it was just locals. It was a place to gather to watch some stuff go down and had drawn a big following in southeast Alaska, because it drew on all the old rivalries between villages and fishing communities along the Inside Passage. Some of these rivalries were really old or they went back</w:t>
      </w:r>
      <w:r w:rsidR="008A4909">
        <w:rPr>
          <w:rFonts w:ascii="Arial" w:hAnsi="Arial"/>
        </w:rPr>
        <w:t>,</w:t>
      </w:r>
      <w:r w:rsidRPr="00F424AA">
        <w:rPr>
          <w:rFonts w:ascii="Arial" w:hAnsi="Arial"/>
        </w:rPr>
        <w:t xml:space="preserve"> in some cases</w:t>
      </w:r>
      <w:r w:rsidR="008A4909">
        <w:rPr>
          <w:rFonts w:ascii="Arial" w:hAnsi="Arial"/>
        </w:rPr>
        <w:t>,</w:t>
      </w:r>
      <w:r w:rsidRPr="00F424AA">
        <w:rPr>
          <w:rFonts w:ascii="Arial" w:hAnsi="Arial"/>
        </w:rPr>
        <w:t xml:space="preserve"> hundreds</w:t>
      </w:r>
      <w:r w:rsidR="00186E41" w:rsidRPr="00F424AA">
        <w:rPr>
          <w:rFonts w:ascii="Arial" w:hAnsi="Arial"/>
        </w:rPr>
        <w:t xml:space="preserve">, thousands </w:t>
      </w:r>
      <w:r w:rsidRPr="00F424AA">
        <w:rPr>
          <w:rFonts w:ascii="Arial" w:hAnsi="Arial"/>
        </w:rPr>
        <w:t>of years to tribal differences. Sometimes</w:t>
      </w:r>
      <w:r w:rsidR="008A4909">
        <w:rPr>
          <w:rFonts w:ascii="Arial" w:hAnsi="Arial"/>
        </w:rPr>
        <w:t>,</w:t>
      </w:r>
      <w:r w:rsidRPr="00F424AA">
        <w:rPr>
          <w:rFonts w:ascii="Arial" w:hAnsi="Arial"/>
        </w:rPr>
        <w:t xml:space="preserve"> it went to old</w:t>
      </w:r>
      <w:r w:rsidR="008A4909">
        <w:rPr>
          <w:rFonts w:ascii="Arial" w:hAnsi="Arial"/>
        </w:rPr>
        <w:t xml:space="preserve"> </w:t>
      </w:r>
      <w:r w:rsidRPr="00F424AA">
        <w:rPr>
          <w:rFonts w:ascii="Arial" w:hAnsi="Arial"/>
        </w:rPr>
        <w:t xml:space="preserve">high school sports rivalries. </w:t>
      </w:r>
    </w:p>
    <w:p w14:paraId="37863775" w14:textId="77777777" w:rsidR="00186E41" w:rsidRPr="00F424AA" w:rsidRDefault="00186E41">
      <w:pPr>
        <w:spacing w:after="0"/>
        <w:rPr>
          <w:rFonts w:ascii="Arial" w:hAnsi="Arial"/>
        </w:rPr>
      </w:pPr>
    </w:p>
    <w:p w14:paraId="0326D7FD" w14:textId="2D88A8C3" w:rsidR="00F54CF6" w:rsidRPr="00F424AA" w:rsidRDefault="00393F0E">
      <w:pPr>
        <w:spacing w:after="0"/>
        <w:rPr>
          <w:rFonts w:ascii="Arial" w:hAnsi="Arial"/>
        </w:rPr>
      </w:pPr>
      <w:r w:rsidRPr="00F424AA">
        <w:rPr>
          <w:rFonts w:ascii="Arial" w:hAnsi="Arial"/>
        </w:rPr>
        <w:t>People like</w:t>
      </w:r>
      <w:r w:rsidR="008A4909">
        <w:rPr>
          <w:rFonts w:ascii="Arial" w:hAnsi="Arial"/>
        </w:rPr>
        <w:t>d</w:t>
      </w:r>
      <w:r w:rsidRPr="00F424AA">
        <w:rPr>
          <w:rFonts w:ascii="Arial" w:hAnsi="Arial"/>
        </w:rPr>
        <w:t xml:space="preserve"> to</w:t>
      </w:r>
      <w:r w:rsidR="00186E41" w:rsidRPr="00F424AA">
        <w:rPr>
          <w:rFonts w:ascii="Arial" w:hAnsi="Arial"/>
        </w:rPr>
        <w:t xml:space="preserve"> s</w:t>
      </w:r>
      <w:r w:rsidRPr="00F424AA">
        <w:rPr>
          <w:rFonts w:ascii="Arial" w:hAnsi="Arial"/>
        </w:rPr>
        <w:t>ee local people kind of come out of the woodwork and go from being ordinary people walking around to fighters. You</w:t>
      </w:r>
      <w:r w:rsidR="004822B9">
        <w:rPr>
          <w:rFonts w:ascii="Arial" w:hAnsi="Arial"/>
        </w:rPr>
        <w:t>'ve</w:t>
      </w:r>
      <w:r w:rsidRPr="00F424AA">
        <w:rPr>
          <w:rFonts w:ascii="Arial" w:hAnsi="Arial"/>
        </w:rPr>
        <w:t xml:space="preserve"> got a schoolteacher fighting a bus driver, or a fisherman fighting a cop. Sometimes</w:t>
      </w:r>
      <w:r w:rsidR="00AD5B38">
        <w:rPr>
          <w:rFonts w:ascii="Arial" w:hAnsi="Arial"/>
        </w:rPr>
        <w:t>,</w:t>
      </w:r>
      <w:r w:rsidRPr="00F424AA">
        <w:rPr>
          <w:rFonts w:ascii="Arial" w:hAnsi="Arial"/>
        </w:rPr>
        <w:t xml:space="preserve"> it was your next</w:t>
      </w:r>
      <w:r w:rsidR="00F54CF6" w:rsidRPr="00F424AA">
        <w:rPr>
          <w:rFonts w:ascii="Arial" w:hAnsi="Arial"/>
        </w:rPr>
        <w:t>-</w:t>
      </w:r>
      <w:r w:rsidRPr="00F424AA">
        <w:rPr>
          <w:rFonts w:ascii="Arial" w:hAnsi="Arial"/>
        </w:rPr>
        <w:t>door neighbor. These were ordinary people doing somewhat radical things in front of an audience.</w:t>
      </w:r>
    </w:p>
    <w:p w14:paraId="0DDB8D18" w14:textId="77777777" w:rsidR="00F54CF6" w:rsidRPr="00F424AA" w:rsidRDefault="00F54CF6">
      <w:pPr>
        <w:spacing w:after="0"/>
        <w:rPr>
          <w:rFonts w:ascii="Arial" w:hAnsi="Arial"/>
        </w:rPr>
      </w:pPr>
    </w:p>
    <w:p w14:paraId="2BE82FEA" w14:textId="0A630143" w:rsidR="00F54CF6" w:rsidRPr="00F424AA" w:rsidRDefault="00F54CF6">
      <w:pPr>
        <w:spacing w:after="0"/>
        <w:rPr>
          <w:rFonts w:ascii="Arial" w:hAnsi="Arial"/>
        </w:rPr>
      </w:pPr>
      <w:r w:rsidRPr="00F424AA">
        <w:rPr>
          <w:rFonts w:ascii="Arial" w:hAnsi="Arial"/>
        </w:rPr>
        <w:t>[upbeat music]</w:t>
      </w:r>
    </w:p>
    <w:p w14:paraId="511AF3EA" w14:textId="77777777" w:rsidR="00F54CF6" w:rsidRPr="00F424AA" w:rsidRDefault="00F54CF6">
      <w:pPr>
        <w:spacing w:after="0"/>
        <w:rPr>
          <w:rFonts w:ascii="Arial" w:hAnsi="Arial"/>
        </w:rPr>
      </w:pPr>
    </w:p>
    <w:p w14:paraId="665BE7B6" w14:textId="35869A7D" w:rsidR="0026587E" w:rsidRPr="00F424AA" w:rsidRDefault="00393F0E">
      <w:pPr>
        <w:spacing w:after="0"/>
        <w:rPr>
          <w:rFonts w:ascii="Arial" w:hAnsi="Arial"/>
        </w:rPr>
      </w:pPr>
      <w:r w:rsidRPr="00F424AA">
        <w:rPr>
          <w:rFonts w:ascii="Arial" w:hAnsi="Arial"/>
        </w:rPr>
        <w:t xml:space="preserve">We walked into </w:t>
      </w:r>
      <w:proofErr w:type="spellStart"/>
      <w:r w:rsidR="00F54CF6" w:rsidRPr="00F424AA">
        <w:rPr>
          <w:rFonts w:ascii="Arial" w:hAnsi="Arial"/>
        </w:rPr>
        <w:t>Marlintini's</w:t>
      </w:r>
      <w:proofErr w:type="spellEnd"/>
      <w:r w:rsidRPr="00F424AA">
        <w:rPr>
          <w:rFonts w:ascii="Arial" w:hAnsi="Arial"/>
        </w:rPr>
        <w:t xml:space="preserve"> that night, and the bar room was packed. And</w:t>
      </w:r>
      <w:r w:rsidR="00FD3346" w:rsidRPr="00F424AA">
        <w:rPr>
          <w:rFonts w:ascii="Arial" w:hAnsi="Arial"/>
        </w:rPr>
        <w:t xml:space="preserve"> </w:t>
      </w:r>
      <w:r w:rsidRPr="00F424AA">
        <w:rPr>
          <w:rFonts w:ascii="Arial" w:hAnsi="Arial"/>
        </w:rPr>
        <w:t>I was 23</w:t>
      </w:r>
      <w:r w:rsidR="00F54CF6" w:rsidRPr="00F424AA">
        <w:rPr>
          <w:rFonts w:ascii="Arial" w:hAnsi="Arial"/>
        </w:rPr>
        <w:t>, b</w:t>
      </w:r>
      <w:r w:rsidRPr="00F424AA">
        <w:rPr>
          <w:rFonts w:ascii="Arial" w:hAnsi="Arial"/>
        </w:rPr>
        <w:t>ut I hadn't spent that much time in bars in my life. So</w:t>
      </w:r>
      <w:r w:rsidR="00F54CF6" w:rsidRPr="00F424AA">
        <w:rPr>
          <w:rFonts w:ascii="Arial" w:hAnsi="Arial"/>
        </w:rPr>
        <w:t xml:space="preserve">, </w:t>
      </w:r>
      <w:r w:rsidRPr="00F424AA">
        <w:rPr>
          <w:rFonts w:ascii="Arial" w:hAnsi="Arial"/>
        </w:rPr>
        <w:t xml:space="preserve">they're still pretty intimidating places where I felt kind of like a child walking into a bar. It was a Friday night in Alaska in the early winter, and people been drinking pretty heavy. And </w:t>
      </w:r>
      <w:r w:rsidR="00522FF4" w:rsidRPr="00F424AA">
        <w:rPr>
          <w:rFonts w:ascii="Arial" w:hAnsi="Arial"/>
        </w:rPr>
        <w:t xml:space="preserve">I </w:t>
      </w:r>
      <w:r w:rsidRPr="00F424AA">
        <w:rPr>
          <w:rFonts w:ascii="Arial" w:hAnsi="Arial"/>
        </w:rPr>
        <w:t>followed Victor through the crowd. And Victor seem</w:t>
      </w:r>
      <w:r w:rsidR="00912EB4">
        <w:rPr>
          <w:rFonts w:ascii="Arial" w:hAnsi="Arial"/>
        </w:rPr>
        <w:t>ed</w:t>
      </w:r>
      <w:r w:rsidRPr="00F424AA">
        <w:rPr>
          <w:rFonts w:ascii="Arial" w:hAnsi="Arial"/>
        </w:rPr>
        <w:t xml:space="preserve"> to know a lot of people and people </w:t>
      </w:r>
      <w:r w:rsidRPr="00F424AA">
        <w:rPr>
          <w:rFonts w:ascii="Arial" w:hAnsi="Arial"/>
        </w:rPr>
        <w:lastRenderedPageBreak/>
        <w:t xml:space="preserve">were like patting </w:t>
      </w:r>
      <w:r w:rsidR="00522FF4" w:rsidRPr="00F424AA">
        <w:rPr>
          <w:rFonts w:ascii="Arial" w:hAnsi="Arial"/>
        </w:rPr>
        <w:t xml:space="preserve">him </w:t>
      </w:r>
      <w:r w:rsidRPr="00F424AA">
        <w:rPr>
          <w:rFonts w:ascii="Arial" w:hAnsi="Arial"/>
        </w:rPr>
        <w:t xml:space="preserve">on the shoulder, like, </w:t>
      </w:r>
      <w:r w:rsidR="00522FF4" w:rsidRPr="00F424AA">
        <w:rPr>
          <w:rFonts w:ascii="Arial" w:hAnsi="Arial"/>
        </w:rPr>
        <w:t>“W</w:t>
      </w:r>
      <w:r w:rsidRPr="00F424AA">
        <w:rPr>
          <w:rFonts w:ascii="Arial" w:hAnsi="Arial"/>
        </w:rPr>
        <w:t>hat's up</w:t>
      </w:r>
      <w:r w:rsidR="00522FF4" w:rsidRPr="00F424AA">
        <w:rPr>
          <w:rFonts w:ascii="Arial" w:hAnsi="Arial"/>
        </w:rPr>
        <w:t>, C</w:t>
      </w:r>
      <w:r w:rsidRPr="00F424AA">
        <w:rPr>
          <w:rFonts w:ascii="Arial" w:hAnsi="Arial"/>
        </w:rPr>
        <w:t>hamp</w:t>
      </w:r>
      <w:r w:rsidR="00522FF4" w:rsidRPr="00F424AA">
        <w:rPr>
          <w:rFonts w:ascii="Arial" w:hAnsi="Arial"/>
        </w:rPr>
        <w:t>?”</w:t>
      </w:r>
      <w:r w:rsidRPr="00F424AA">
        <w:rPr>
          <w:rFonts w:ascii="Arial" w:hAnsi="Arial"/>
        </w:rPr>
        <w:t xml:space="preserve"> </w:t>
      </w:r>
      <w:r w:rsidR="00522FF4" w:rsidRPr="00F424AA">
        <w:rPr>
          <w:rFonts w:ascii="Arial" w:hAnsi="Arial"/>
        </w:rPr>
        <w:t>R</w:t>
      </w:r>
      <w:r w:rsidRPr="00F424AA">
        <w:rPr>
          <w:rFonts w:ascii="Arial" w:hAnsi="Arial"/>
        </w:rPr>
        <w:t>ecognize him as a former champion. I felt really good following him. Then for the next</w:t>
      </w:r>
      <w:r w:rsidR="00FD3346" w:rsidRPr="00F424AA">
        <w:rPr>
          <w:rFonts w:ascii="Arial" w:hAnsi="Arial"/>
        </w:rPr>
        <w:t xml:space="preserve"> </w:t>
      </w:r>
      <w:r w:rsidRPr="00F424AA">
        <w:rPr>
          <w:rFonts w:ascii="Arial" w:hAnsi="Arial"/>
        </w:rPr>
        <w:t>hour or so</w:t>
      </w:r>
      <w:r w:rsidR="00522FF4" w:rsidRPr="00F424AA">
        <w:rPr>
          <w:rFonts w:ascii="Arial" w:hAnsi="Arial"/>
        </w:rPr>
        <w:t xml:space="preserve">, </w:t>
      </w:r>
      <w:r w:rsidRPr="00F424AA">
        <w:rPr>
          <w:rFonts w:ascii="Arial" w:hAnsi="Arial"/>
        </w:rPr>
        <w:t>I watched the first six or seven flights of the evening. And they were kind of horrifying</w:t>
      </w:r>
      <w:r w:rsidR="00522FF4" w:rsidRPr="00F424AA">
        <w:rPr>
          <w:rFonts w:ascii="Arial" w:hAnsi="Arial"/>
        </w:rPr>
        <w:t>. T</w:t>
      </w:r>
      <w:r w:rsidRPr="00F424AA">
        <w:rPr>
          <w:rFonts w:ascii="Arial" w:hAnsi="Arial"/>
        </w:rPr>
        <w:t>he bell would ring and guys would just go nuts for like 30 seconds</w:t>
      </w:r>
      <w:r w:rsidR="00522FF4" w:rsidRPr="00F424AA">
        <w:rPr>
          <w:rFonts w:ascii="Arial" w:hAnsi="Arial"/>
        </w:rPr>
        <w:t xml:space="preserve">, hit </w:t>
      </w:r>
      <w:r w:rsidRPr="00F424AA">
        <w:rPr>
          <w:rFonts w:ascii="Arial" w:hAnsi="Arial"/>
        </w:rPr>
        <w:t>each other as much as they could</w:t>
      </w:r>
      <w:r w:rsidR="00522FF4" w:rsidRPr="00F424AA">
        <w:rPr>
          <w:rFonts w:ascii="Arial" w:hAnsi="Arial"/>
        </w:rPr>
        <w:t>. T</w:t>
      </w:r>
      <w:r w:rsidRPr="00F424AA">
        <w:rPr>
          <w:rFonts w:ascii="Arial" w:hAnsi="Arial"/>
        </w:rPr>
        <w:t>ypically gas out. It was kind of a street fight that just happened to be in a boxing ring.</w:t>
      </w:r>
    </w:p>
    <w:p w14:paraId="6ED5106C" w14:textId="77777777" w:rsidR="0026587E" w:rsidRPr="00F424AA" w:rsidRDefault="0026587E">
      <w:pPr>
        <w:spacing w:after="0"/>
        <w:rPr>
          <w:rFonts w:ascii="Arial" w:hAnsi="Arial"/>
        </w:rPr>
      </w:pPr>
    </w:p>
    <w:p w14:paraId="3C4BDD64" w14:textId="399518A0" w:rsidR="00D033DB" w:rsidRPr="00F424AA" w:rsidRDefault="00393F0E">
      <w:pPr>
        <w:spacing w:after="0"/>
        <w:rPr>
          <w:rFonts w:ascii="Arial" w:hAnsi="Arial"/>
        </w:rPr>
      </w:pPr>
      <w:r w:rsidRPr="00F424AA">
        <w:rPr>
          <w:rFonts w:ascii="Arial" w:hAnsi="Arial"/>
        </w:rPr>
        <w:t>I remember I heard the promoter call me into the ring</w:t>
      </w:r>
      <w:r w:rsidR="00A54B19">
        <w:rPr>
          <w:rFonts w:ascii="Arial" w:hAnsi="Arial"/>
        </w:rPr>
        <w:t>, a</w:t>
      </w:r>
      <w:r w:rsidRPr="00F424AA">
        <w:rPr>
          <w:rFonts w:ascii="Arial" w:hAnsi="Arial"/>
        </w:rPr>
        <w:t>nd he just in that perfect growling promoter</w:t>
      </w:r>
      <w:r w:rsidR="00A54B19">
        <w:rPr>
          <w:rFonts w:ascii="Arial" w:hAnsi="Arial"/>
        </w:rPr>
        <w:t>'</w:t>
      </w:r>
      <w:r w:rsidRPr="00F424AA">
        <w:rPr>
          <w:rFonts w:ascii="Arial" w:hAnsi="Arial"/>
        </w:rPr>
        <w:t>s voice</w:t>
      </w:r>
      <w:r w:rsidR="00D033DB" w:rsidRPr="00F424AA">
        <w:rPr>
          <w:rFonts w:ascii="Arial" w:hAnsi="Arial"/>
        </w:rPr>
        <w:t>, h</w:t>
      </w:r>
      <w:r w:rsidRPr="00F424AA">
        <w:rPr>
          <w:rFonts w:ascii="Arial" w:hAnsi="Arial"/>
        </w:rPr>
        <w:t xml:space="preserve">e said, </w:t>
      </w:r>
      <w:r w:rsidR="00D033DB" w:rsidRPr="00F424AA">
        <w:rPr>
          <w:rFonts w:ascii="Arial" w:hAnsi="Arial"/>
        </w:rPr>
        <w:t>“L</w:t>
      </w:r>
      <w:r w:rsidRPr="00F424AA">
        <w:rPr>
          <w:rFonts w:ascii="Arial" w:hAnsi="Arial"/>
        </w:rPr>
        <w:t xml:space="preserve">adies and gentlemen, it's </w:t>
      </w:r>
      <w:r w:rsidR="00D033DB" w:rsidRPr="00F424AA">
        <w:rPr>
          <w:rFonts w:ascii="Arial" w:hAnsi="Arial"/>
        </w:rPr>
        <w:t>R</w:t>
      </w:r>
      <w:r w:rsidRPr="00F424AA">
        <w:rPr>
          <w:rFonts w:ascii="Arial" w:hAnsi="Arial"/>
        </w:rPr>
        <w:t>oughhouse Friday.</w:t>
      </w:r>
      <w:r w:rsidR="00D033DB" w:rsidRPr="00F424AA">
        <w:rPr>
          <w:rFonts w:ascii="Arial" w:hAnsi="Arial"/>
        </w:rPr>
        <w:t>”</w:t>
      </w:r>
      <w:r w:rsidRPr="00F424AA">
        <w:rPr>
          <w:rFonts w:ascii="Arial" w:hAnsi="Arial"/>
        </w:rPr>
        <w:t xml:space="preserve"> And the crowd just went wild. They loved it. And he said,</w:t>
      </w:r>
      <w:r w:rsidR="00D033DB" w:rsidRPr="00F424AA">
        <w:rPr>
          <w:rFonts w:ascii="Arial" w:hAnsi="Arial"/>
        </w:rPr>
        <w:t xml:space="preserve"> “Y</w:t>
      </w:r>
      <w:r w:rsidRPr="00F424AA">
        <w:rPr>
          <w:rFonts w:ascii="Arial" w:hAnsi="Arial"/>
        </w:rPr>
        <w:t>ou know this next fighter, he paddled a sea kayak all the way from Washington State</w:t>
      </w:r>
      <w:r w:rsidR="009C1B6F">
        <w:rPr>
          <w:rFonts w:ascii="Arial" w:hAnsi="Arial"/>
        </w:rPr>
        <w:t xml:space="preserve"> </w:t>
      </w:r>
      <w:r w:rsidRPr="00F424AA">
        <w:rPr>
          <w:rFonts w:ascii="Arial" w:hAnsi="Arial"/>
        </w:rPr>
        <w:t>up to Sitka</w:t>
      </w:r>
      <w:r w:rsidR="00D033DB" w:rsidRPr="00F424AA">
        <w:rPr>
          <w:rFonts w:ascii="Arial" w:hAnsi="Arial"/>
        </w:rPr>
        <w:t xml:space="preserve">, </w:t>
      </w:r>
      <w:r w:rsidRPr="00F424AA">
        <w:rPr>
          <w:rFonts w:ascii="Arial" w:hAnsi="Arial"/>
        </w:rPr>
        <w:t>Alaska.</w:t>
      </w:r>
      <w:r w:rsidR="00D033DB" w:rsidRPr="00F424AA">
        <w:rPr>
          <w:rFonts w:ascii="Arial" w:hAnsi="Arial"/>
        </w:rPr>
        <w:t>”</w:t>
      </w:r>
      <w:r w:rsidRPr="00F424AA">
        <w:rPr>
          <w:rFonts w:ascii="Arial" w:hAnsi="Arial"/>
        </w:rPr>
        <w:t xml:space="preserve"> </w:t>
      </w:r>
      <w:r w:rsidR="00802194" w:rsidRPr="00F424AA">
        <w:rPr>
          <w:rFonts w:ascii="Arial" w:hAnsi="Arial"/>
        </w:rPr>
        <w:t xml:space="preserve">There </w:t>
      </w:r>
      <w:r w:rsidRPr="00F424AA">
        <w:rPr>
          <w:rFonts w:ascii="Arial" w:hAnsi="Arial"/>
        </w:rPr>
        <w:t>was a mix of cheers and bullshit and whistles and booze because no one like</w:t>
      </w:r>
      <w:r w:rsidR="000A5324">
        <w:rPr>
          <w:rFonts w:ascii="Arial" w:hAnsi="Arial"/>
        </w:rPr>
        <w:t>d</w:t>
      </w:r>
      <w:r w:rsidRPr="00F424AA">
        <w:rPr>
          <w:rFonts w:ascii="Arial" w:hAnsi="Arial"/>
        </w:rPr>
        <w:t xml:space="preserve"> Sitka. And he said, </w:t>
      </w:r>
      <w:r w:rsidR="00D033DB" w:rsidRPr="00F424AA">
        <w:rPr>
          <w:rFonts w:ascii="Arial" w:hAnsi="Arial"/>
        </w:rPr>
        <w:t>“</w:t>
      </w:r>
      <w:proofErr w:type="spellStart"/>
      <w:r w:rsidR="00D033DB" w:rsidRPr="00F424AA">
        <w:rPr>
          <w:rFonts w:ascii="Arial" w:hAnsi="Arial"/>
        </w:rPr>
        <w:t>Jaed</w:t>
      </w:r>
      <w:proofErr w:type="spellEnd"/>
      <w:r w:rsidRPr="00F424AA">
        <w:rPr>
          <w:rFonts w:ascii="Arial" w:hAnsi="Arial"/>
        </w:rPr>
        <w:t xml:space="preserve"> </w:t>
      </w:r>
      <w:r w:rsidR="00D033DB" w:rsidRPr="00F424AA">
        <w:rPr>
          <w:rFonts w:ascii="Arial" w:hAnsi="Arial"/>
        </w:rPr>
        <w:t>“T</w:t>
      </w:r>
      <w:r w:rsidRPr="00F424AA">
        <w:rPr>
          <w:rFonts w:ascii="Arial" w:hAnsi="Arial"/>
        </w:rPr>
        <w:t xml:space="preserve">he </w:t>
      </w:r>
      <w:r w:rsidR="00D033DB" w:rsidRPr="00F424AA">
        <w:rPr>
          <w:rFonts w:ascii="Arial" w:hAnsi="Arial"/>
        </w:rPr>
        <w:t>S</w:t>
      </w:r>
      <w:r w:rsidRPr="00F424AA">
        <w:rPr>
          <w:rFonts w:ascii="Arial" w:hAnsi="Arial"/>
        </w:rPr>
        <w:t>tone</w:t>
      </w:r>
      <w:r w:rsidR="00D033DB" w:rsidRPr="00F424AA">
        <w:rPr>
          <w:rFonts w:ascii="Arial" w:hAnsi="Arial"/>
        </w:rPr>
        <w:t>” C</w:t>
      </w:r>
      <w:r w:rsidRPr="00F424AA">
        <w:rPr>
          <w:rFonts w:ascii="Arial" w:hAnsi="Arial"/>
        </w:rPr>
        <w:t>offin.</w:t>
      </w:r>
      <w:r w:rsidR="00D033DB" w:rsidRPr="00F424AA">
        <w:rPr>
          <w:rFonts w:ascii="Arial" w:hAnsi="Arial"/>
        </w:rPr>
        <w:t>”</w:t>
      </w:r>
      <w:r w:rsidRPr="00F424AA">
        <w:rPr>
          <w:rFonts w:ascii="Arial" w:hAnsi="Arial"/>
        </w:rPr>
        <w:t xml:space="preserve"> I remember raising my fist</w:t>
      </w:r>
      <w:r w:rsidR="001603C3">
        <w:rPr>
          <w:rFonts w:ascii="Arial" w:hAnsi="Arial"/>
        </w:rPr>
        <w:t xml:space="preserve"> </w:t>
      </w:r>
      <w:r w:rsidRPr="00F424AA">
        <w:rPr>
          <w:rFonts w:ascii="Arial" w:hAnsi="Arial"/>
        </w:rPr>
        <w:t>and just realizing that no one really cared who I was or was paying attention to who I was. Then</w:t>
      </w:r>
      <w:r w:rsidR="00633E64">
        <w:rPr>
          <w:rFonts w:ascii="Arial" w:hAnsi="Arial"/>
        </w:rPr>
        <w:t>,</w:t>
      </w:r>
      <w:r w:rsidRPr="00F424AA">
        <w:rPr>
          <w:rFonts w:ascii="Arial" w:hAnsi="Arial"/>
        </w:rPr>
        <w:t xml:space="preserve"> it was time to fight the Hoonah </w:t>
      </w:r>
      <w:r w:rsidR="00D033DB" w:rsidRPr="00F424AA">
        <w:rPr>
          <w:rFonts w:ascii="Arial" w:hAnsi="Arial"/>
        </w:rPr>
        <w:t>H</w:t>
      </w:r>
      <w:r w:rsidRPr="00F424AA">
        <w:rPr>
          <w:rFonts w:ascii="Arial" w:hAnsi="Arial"/>
        </w:rPr>
        <w:t xml:space="preserve">ooligan. He </w:t>
      </w:r>
      <w:r w:rsidR="00D033DB" w:rsidRPr="00F424AA">
        <w:rPr>
          <w:rFonts w:ascii="Arial" w:hAnsi="Arial"/>
        </w:rPr>
        <w:t xml:space="preserve">looked </w:t>
      </w:r>
      <w:r w:rsidRPr="00F424AA">
        <w:rPr>
          <w:rFonts w:ascii="Arial" w:hAnsi="Arial"/>
        </w:rPr>
        <w:t>like a badass</w:t>
      </w:r>
      <w:r w:rsidR="00633E64">
        <w:rPr>
          <w:rFonts w:ascii="Arial" w:hAnsi="Arial"/>
        </w:rPr>
        <w:t>, a</w:t>
      </w:r>
      <w:r w:rsidRPr="00F424AA">
        <w:rPr>
          <w:rFonts w:ascii="Arial" w:hAnsi="Arial"/>
        </w:rPr>
        <w:t xml:space="preserve">nd he carried himself with a swagger that I didn't have. </w:t>
      </w:r>
      <w:r w:rsidR="00633E64" w:rsidRPr="00F424AA">
        <w:rPr>
          <w:rFonts w:ascii="Arial" w:hAnsi="Arial"/>
        </w:rPr>
        <w:t xml:space="preserve">He </w:t>
      </w:r>
      <w:r w:rsidRPr="00F424AA">
        <w:rPr>
          <w:rFonts w:ascii="Arial" w:hAnsi="Arial"/>
        </w:rPr>
        <w:t xml:space="preserve">showed up with an entourage. </w:t>
      </w:r>
    </w:p>
    <w:p w14:paraId="51A7F210" w14:textId="77777777" w:rsidR="00D033DB" w:rsidRPr="00F424AA" w:rsidRDefault="00D033DB">
      <w:pPr>
        <w:spacing w:after="0"/>
        <w:rPr>
          <w:rFonts w:ascii="Arial" w:hAnsi="Arial"/>
        </w:rPr>
      </w:pPr>
    </w:p>
    <w:p w14:paraId="6484BFD2" w14:textId="10C83076" w:rsidR="00B24A82" w:rsidRPr="00F424AA" w:rsidRDefault="00633E64">
      <w:pPr>
        <w:spacing w:after="0"/>
        <w:rPr>
          <w:rFonts w:ascii="Arial" w:hAnsi="Arial"/>
        </w:rPr>
      </w:pPr>
      <w:r w:rsidRPr="00F424AA">
        <w:rPr>
          <w:rFonts w:ascii="Arial" w:hAnsi="Arial"/>
        </w:rPr>
        <w:t xml:space="preserve">Seeing </w:t>
      </w:r>
      <w:r w:rsidR="00393F0E" w:rsidRPr="00F424AA">
        <w:rPr>
          <w:rFonts w:ascii="Arial" w:hAnsi="Arial"/>
        </w:rPr>
        <w:t>a kid coming from his own community</w:t>
      </w:r>
      <w:r w:rsidR="002F7262" w:rsidRPr="00F424AA">
        <w:rPr>
          <w:rFonts w:ascii="Arial" w:hAnsi="Arial"/>
        </w:rPr>
        <w:t xml:space="preserve">, </w:t>
      </w:r>
      <w:r w:rsidR="00393F0E" w:rsidRPr="00F424AA">
        <w:rPr>
          <w:rFonts w:ascii="Arial" w:hAnsi="Arial"/>
        </w:rPr>
        <w:t xml:space="preserve">I think the </w:t>
      </w:r>
      <w:r w:rsidR="002F7262" w:rsidRPr="00F424AA">
        <w:rPr>
          <w:rFonts w:ascii="Arial" w:hAnsi="Arial"/>
        </w:rPr>
        <w:t>H</w:t>
      </w:r>
      <w:r w:rsidR="00393F0E" w:rsidRPr="00F424AA">
        <w:rPr>
          <w:rFonts w:ascii="Arial" w:hAnsi="Arial"/>
        </w:rPr>
        <w:t>ooligan really understood what it meant to be a fighter</w:t>
      </w:r>
      <w:r w:rsidR="002B1A4F">
        <w:rPr>
          <w:rFonts w:ascii="Arial" w:hAnsi="Arial"/>
        </w:rPr>
        <w:t>, a</w:t>
      </w:r>
      <w:r w:rsidR="00393F0E" w:rsidRPr="00F424AA">
        <w:rPr>
          <w:rFonts w:ascii="Arial" w:hAnsi="Arial"/>
        </w:rPr>
        <w:t xml:space="preserve">nd a lot was riding on his prominence as a </w:t>
      </w:r>
      <w:r w:rsidR="008B7D39" w:rsidRPr="00F424AA">
        <w:rPr>
          <w:rFonts w:ascii="Arial" w:hAnsi="Arial"/>
        </w:rPr>
        <w:t>R</w:t>
      </w:r>
      <w:r w:rsidR="00393F0E" w:rsidRPr="00F424AA">
        <w:rPr>
          <w:rFonts w:ascii="Arial" w:hAnsi="Arial"/>
        </w:rPr>
        <w:t>oughhouse fighter. I remember this chant</w:t>
      </w:r>
      <w:r w:rsidR="00601305">
        <w:rPr>
          <w:rFonts w:ascii="Arial" w:hAnsi="Arial"/>
        </w:rPr>
        <w:t xml:space="preserve"> </w:t>
      </w:r>
      <w:r w:rsidR="00393F0E" w:rsidRPr="00F424AA">
        <w:rPr>
          <w:rFonts w:ascii="Arial" w:hAnsi="Arial"/>
        </w:rPr>
        <w:t>started picking up</w:t>
      </w:r>
      <w:r w:rsidR="008B7D39" w:rsidRPr="00F424AA">
        <w:rPr>
          <w:rFonts w:ascii="Arial" w:hAnsi="Arial"/>
        </w:rPr>
        <w:t xml:space="preserve">, </w:t>
      </w:r>
      <w:r w:rsidR="00393F0E" w:rsidRPr="00F424AA">
        <w:rPr>
          <w:rFonts w:ascii="Arial" w:hAnsi="Arial"/>
        </w:rPr>
        <w:t xml:space="preserve">the name of his village, </w:t>
      </w:r>
      <w:r w:rsidR="008B7D39" w:rsidRPr="00F424AA">
        <w:rPr>
          <w:rFonts w:ascii="Arial" w:hAnsi="Arial"/>
        </w:rPr>
        <w:t xml:space="preserve">“Hoonah, Hoonah, Hoonah,” </w:t>
      </w:r>
      <w:r w:rsidR="00B24A82" w:rsidRPr="00F424AA">
        <w:rPr>
          <w:rFonts w:ascii="Arial" w:hAnsi="Arial"/>
        </w:rPr>
        <w:t xml:space="preserve">and </w:t>
      </w:r>
      <w:r w:rsidR="00393F0E" w:rsidRPr="00F424AA">
        <w:rPr>
          <w:rFonts w:ascii="Arial" w:hAnsi="Arial"/>
        </w:rPr>
        <w:t>no one was chanting for me. So</w:t>
      </w:r>
      <w:r w:rsidR="00B24A82" w:rsidRPr="00F424AA">
        <w:rPr>
          <w:rFonts w:ascii="Arial" w:hAnsi="Arial"/>
        </w:rPr>
        <w:t xml:space="preserve">, </w:t>
      </w:r>
      <w:r w:rsidR="00393F0E" w:rsidRPr="00F424AA">
        <w:rPr>
          <w:rFonts w:ascii="Arial" w:hAnsi="Arial"/>
        </w:rPr>
        <w:t xml:space="preserve">the bell rings. </w:t>
      </w:r>
      <w:r w:rsidR="00B24A82" w:rsidRPr="00F424AA">
        <w:rPr>
          <w:rFonts w:ascii="Arial" w:hAnsi="Arial"/>
        </w:rPr>
        <w:t xml:space="preserve">[bell dings] </w:t>
      </w:r>
      <w:r w:rsidR="00393F0E" w:rsidRPr="00F424AA">
        <w:rPr>
          <w:rFonts w:ascii="Arial" w:hAnsi="Arial"/>
        </w:rPr>
        <w:t>And within the first minute, he just lit me up</w:t>
      </w:r>
      <w:r w:rsidR="00B24A82" w:rsidRPr="00F424AA">
        <w:rPr>
          <w:rFonts w:ascii="Arial" w:hAnsi="Arial"/>
        </w:rPr>
        <w:t>. H</w:t>
      </w:r>
      <w:r w:rsidR="00393F0E" w:rsidRPr="00F424AA">
        <w:rPr>
          <w:rFonts w:ascii="Arial" w:hAnsi="Arial"/>
        </w:rPr>
        <w:t>e hit me probably seven or eight times</w:t>
      </w:r>
      <w:r w:rsidR="00FD3346" w:rsidRPr="00F424AA">
        <w:rPr>
          <w:rFonts w:ascii="Arial" w:hAnsi="Arial"/>
        </w:rPr>
        <w:t xml:space="preserve"> </w:t>
      </w:r>
      <w:r w:rsidR="00393F0E" w:rsidRPr="00F424AA">
        <w:rPr>
          <w:rFonts w:ascii="Arial" w:hAnsi="Arial"/>
        </w:rPr>
        <w:t xml:space="preserve">without even me being able to get my hands on </w:t>
      </w:r>
      <w:r w:rsidR="00B24A82" w:rsidRPr="00F424AA">
        <w:rPr>
          <w:rFonts w:ascii="Arial" w:hAnsi="Arial"/>
        </w:rPr>
        <w:t xml:space="preserve">him and </w:t>
      </w:r>
      <w:r w:rsidR="00A3677F">
        <w:rPr>
          <w:rFonts w:ascii="Arial" w:hAnsi="Arial"/>
        </w:rPr>
        <w:t>clinch</w:t>
      </w:r>
      <w:r w:rsidR="00393F0E" w:rsidRPr="00F424AA">
        <w:rPr>
          <w:rFonts w:ascii="Arial" w:hAnsi="Arial"/>
        </w:rPr>
        <w:t>. He was fast, and I just chased him around the ring</w:t>
      </w:r>
      <w:r w:rsidR="00B24A82" w:rsidRPr="00F424AA">
        <w:rPr>
          <w:rFonts w:ascii="Arial" w:hAnsi="Arial"/>
        </w:rPr>
        <w:t xml:space="preserve"> while </w:t>
      </w:r>
      <w:r w:rsidR="00393F0E" w:rsidRPr="00F424AA">
        <w:rPr>
          <w:rFonts w:ascii="Arial" w:hAnsi="Arial"/>
        </w:rPr>
        <w:t>he hit. And the second round went kind of the same way. And then</w:t>
      </w:r>
      <w:r w:rsidR="00614E26">
        <w:rPr>
          <w:rFonts w:ascii="Arial" w:hAnsi="Arial"/>
        </w:rPr>
        <w:t>,</w:t>
      </w:r>
      <w:r w:rsidR="00FD3346" w:rsidRPr="00F424AA">
        <w:rPr>
          <w:rFonts w:ascii="Arial" w:hAnsi="Arial"/>
        </w:rPr>
        <w:t xml:space="preserve"> </w:t>
      </w:r>
      <w:r w:rsidR="00393F0E" w:rsidRPr="00F424AA">
        <w:rPr>
          <w:rFonts w:ascii="Arial" w:hAnsi="Arial"/>
        </w:rPr>
        <w:t>I remember looking at Victor before the third round,</w:t>
      </w:r>
      <w:r w:rsidR="00B24A82" w:rsidRPr="00F424AA">
        <w:rPr>
          <w:rFonts w:ascii="Arial" w:hAnsi="Arial"/>
        </w:rPr>
        <w:t xml:space="preserve"> </w:t>
      </w:r>
      <w:r w:rsidR="00393F0E" w:rsidRPr="00F424AA">
        <w:rPr>
          <w:rFonts w:ascii="Arial" w:hAnsi="Arial"/>
        </w:rPr>
        <w:t xml:space="preserve">and he just didn't have any answers. He was like, </w:t>
      </w:r>
      <w:r w:rsidR="00B24A82" w:rsidRPr="00F424AA">
        <w:rPr>
          <w:rFonts w:ascii="Arial" w:hAnsi="Arial"/>
        </w:rPr>
        <w:t>“T</w:t>
      </w:r>
      <w:r w:rsidR="00393F0E" w:rsidRPr="00F424AA">
        <w:rPr>
          <w:rFonts w:ascii="Arial" w:hAnsi="Arial"/>
        </w:rPr>
        <w:t>his kid's a badass</w:t>
      </w:r>
      <w:r w:rsidR="00334E3F">
        <w:rPr>
          <w:rFonts w:ascii="Arial" w:hAnsi="Arial"/>
        </w:rPr>
        <w:t>. H</w:t>
      </w:r>
      <w:r w:rsidR="00393F0E" w:rsidRPr="00F424AA">
        <w:rPr>
          <w:rFonts w:ascii="Arial" w:hAnsi="Arial"/>
        </w:rPr>
        <w:t>e's fast.</w:t>
      </w:r>
      <w:r w:rsidR="00B24A82" w:rsidRPr="00F424AA">
        <w:rPr>
          <w:rFonts w:ascii="Arial" w:hAnsi="Arial"/>
        </w:rPr>
        <w:t>”</w:t>
      </w:r>
      <w:r w:rsidR="00393F0E" w:rsidRPr="00F424AA">
        <w:rPr>
          <w:rFonts w:ascii="Arial" w:hAnsi="Arial"/>
        </w:rPr>
        <w:t xml:space="preserve"> </w:t>
      </w:r>
    </w:p>
    <w:p w14:paraId="7F8B6284" w14:textId="77777777" w:rsidR="00B24A82" w:rsidRPr="00F424AA" w:rsidRDefault="00B24A82">
      <w:pPr>
        <w:spacing w:after="0"/>
        <w:rPr>
          <w:rFonts w:ascii="Arial" w:hAnsi="Arial"/>
        </w:rPr>
      </w:pPr>
    </w:p>
    <w:p w14:paraId="1DCDF80A" w14:textId="1AD44A75" w:rsidR="0026587E" w:rsidRPr="00F424AA" w:rsidRDefault="00B24A82">
      <w:pPr>
        <w:spacing w:after="0"/>
        <w:rPr>
          <w:rFonts w:ascii="Arial" w:hAnsi="Arial"/>
        </w:rPr>
      </w:pPr>
      <w:r w:rsidRPr="00F424AA">
        <w:rPr>
          <w:rFonts w:ascii="Arial" w:hAnsi="Arial"/>
        </w:rPr>
        <w:t>I</w:t>
      </w:r>
      <w:r w:rsidR="00393F0E" w:rsidRPr="00F424AA">
        <w:rPr>
          <w:rFonts w:ascii="Arial" w:hAnsi="Arial"/>
        </w:rPr>
        <w:t xml:space="preserve">n the third round, things got pretty ugly. And at one point, we wrestled each other out of the ring onto the </w:t>
      </w:r>
      <w:r w:rsidR="008D29DA" w:rsidRPr="00F424AA">
        <w:rPr>
          <w:rFonts w:ascii="Arial" w:hAnsi="Arial"/>
        </w:rPr>
        <w:t>s</w:t>
      </w:r>
      <w:r w:rsidR="00393F0E" w:rsidRPr="00F424AA">
        <w:rPr>
          <w:rFonts w:ascii="Arial" w:hAnsi="Arial"/>
        </w:rPr>
        <w:t xml:space="preserve">cores </w:t>
      </w:r>
      <w:r w:rsidR="008D29DA" w:rsidRPr="00F424AA">
        <w:rPr>
          <w:rFonts w:ascii="Arial" w:hAnsi="Arial"/>
        </w:rPr>
        <w:t>t</w:t>
      </w:r>
      <w:r w:rsidR="00393F0E" w:rsidRPr="00F424AA">
        <w:rPr>
          <w:rFonts w:ascii="Arial" w:hAnsi="Arial"/>
        </w:rPr>
        <w:t xml:space="preserve">able, and the crowd loved it. </w:t>
      </w:r>
      <w:r w:rsidR="00786B8A" w:rsidRPr="00F424AA">
        <w:rPr>
          <w:rFonts w:ascii="Arial" w:hAnsi="Arial"/>
        </w:rPr>
        <w:t xml:space="preserve">Everyone </w:t>
      </w:r>
      <w:r w:rsidR="00393F0E" w:rsidRPr="00F424AA">
        <w:rPr>
          <w:rFonts w:ascii="Arial" w:hAnsi="Arial"/>
        </w:rPr>
        <w:t xml:space="preserve">was going crazy. </w:t>
      </w:r>
      <w:r w:rsidR="008D29DA" w:rsidRPr="00F424AA">
        <w:rPr>
          <w:rFonts w:ascii="Arial" w:hAnsi="Arial"/>
        </w:rPr>
        <w:t>It's</w:t>
      </w:r>
      <w:r w:rsidR="00393F0E" w:rsidRPr="00F424AA">
        <w:rPr>
          <w:rFonts w:ascii="Arial" w:hAnsi="Arial"/>
        </w:rPr>
        <w:t xml:space="preserve"> just a raucous scene. </w:t>
      </w:r>
      <w:r w:rsidR="00450C43" w:rsidRPr="00F424AA">
        <w:rPr>
          <w:rFonts w:ascii="Arial" w:hAnsi="Arial"/>
        </w:rPr>
        <w:t>Somehow</w:t>
      </w:r>
      <w:r w:rsidR="00393F0E" w:rsidRPr="00F424AA">
        <w:rPr>
          <w:rFonts w:ascii="Arial" w:hAnsi="Arial"/>
        </w:rPr>
        <w:t>, I slipped an uppercut in between his elbows, but it landed super flush right on his chin, popped his head back</w:t>
      </w:r>
      <w:r w:rsidR="00B46376">
        <w:rPr>
          <w:rFonts w:ascii="Arial" w:hAnsi="Arial"/>
        </w:rPr>
        <w:t>, a</w:t>
      </w:r>
      <w:r w:rsidR="00393F0E" w:rsidRPr="00F424AA">
        <w:rPr>
          <w:rFonts w:ascii="Arial" w:hAnsi="Arial"/>
        </w:rPr>
        <w:t xml:space="preserve">nd I was able to drive him back to the ropes with three or four punches. And the crowd loved it. </w:t>
      </w:r>
      <w:r w:rsidR="00B32EC3" w:rsidRPr="00F424AA">
        <w:rPr>
          <w:rFonts w:ascii="Arial" w:hAnsi="Arial"/>
        </w:rPr>
        <w:t>Suddenly</w:t>
      </w:r>
      <w:r w:rsidR="008D29DA" w:rsidRPr="00F424AA">
        <w:rPr>
          <w:rFonts w:ascii="Arial" w:hAnsi="Arial"/>
        </w:rPr>
        <w:t xml:space="preserve">, </w:t>
      </w:r>
      <w:r w:rsidR="00393F0E" w:rsidRPr="00F424AA">
        <w:rPr>
          <w:rFonts w:ascii="Arial" w:hAnsi="Arial"/>
        </w:rPr>
        <w:t xml:space="preserve">after the bell rang, the crowd, they weren't just chanting for the </w:t>
      </w:r>
      <w:r w:rsidR="003440CC" w:rsidRPr="00F424AA">
        <w:rPr>
          <w:rFonts w:ascii="Arial" w:hAnsi="Arial"/>
        </w:rPr>
        <w:t>H</w:t>
      </w:r>
      <w:r w:rsidR="00393F0E" w:rsidRPr="00F424AA">
        <w:rPr>
          <w:rFonts w:ascii="Arial" w:hAnsi="Arial"/>
        </w:rPr>
        <w:t xml:space="preserve">ooligan anymore. They were starting to get behind me. </w:t>
      </w:r>
      <w:r w:rsidR="009B04BA" w:rsidRPr="00F424AA">
        <w:rPr>
          <w:rFonts w:ascii="Arial" w:hAnsi="Arial"/>
        </w:rPr>
        <w:t xml:space="preserve">The </w:t>
      </w:r>
      <w:r w:rsidR="00393F0E" w:rsidRPr="00F424AA">
        <w:rPr>
          <w:rFonts w:ascii="Arial" w:hAnsi="Arial"/>
        </w:rPr>
        <w:t xml:space="preserve">judges read their scorecards, and in the end, the first round went to the </w:t>
      </w:r>
      <w:r w:rsidR="003440CC" w:rsidRPr="00F424AA">
        <w:rPr>
          <w:rFonts w:ascii="Arial" w:hAnsi="Arial"/>
        </w:rPr>
        <w:t>H</w:t>
      </w:r>
      <w:r w:rsidR="00393F0E" w:rsidRPr="00F424AA">
        <w:rPr>
          <w:rFonts w:ascii="Arial" w:hAnsi="Arial"/>
        </w:rPr>
        <w:t>ooligan, the second round went to me</w:t>
      </w:r>
      <w:r w:rsidR="003440CC" w:rsidRPr="00F424AA">
        <w:rPr>
          <w:rFonts w:ascii="Arial" w:hAnsi="Arial"/>
        </w:rPr>
        <w:t>, a</w:t>
      </w:r>
      <w:r w:rsidR="00393F0E" w:rsidRPr="00F424AA">
        <w:rPr>
          <w:rFonts w:ascii="Arial" w:hAnsi="Arial"/>
        </w:rPr>
        <w:t>nd then in the third round, because I had snuck in, in the last 10 seconds, that uppercut sequence</w:t>
      </w:r>
      <w:r w:rsidR="006C6F23">
        <w:rPr>
          <w:rFonts w:ascii="Arial" w:hAnsi="Arial"/>
        </w:rPr>
        <w:t>, t</w:t>
      </w:r>
      <w:r w:rsidR="00393F0E" w:rsidRPr="00F424AA">
        <w:rPr>
          <w:rFonts w:ascii="Arial" w:hAnsi="Arial"/>
        </w:rPr>
        <w:t>wo of the three judges gave me the fight, and I was the winner.</w:t>
      </w:r>
    </w:p>
    <w:p w14:paraId="01B154B4" w14:textId="77777777" w:rsidR="0026587E" w:rsidRPr="00F424AA" w:rsidRDefault="0026587E">
      <w:pPr>
        <w:spacing w:after="0"/>
        <w:rPr>
          <w:rFonts w:ascii="Arial" w:hAnsi="Arial"/>
        </w:rPr>
      </w:pPr>
    </w:p>
    <w:p w14:paraId="147ECF03" w14:textId="77777777" w:rsidR="003440CC" w:rsidRPr="00F424AA" w:rsidRDefault="003440CC">
      <w:pPr>
        <w:spacing w:after="0"/>
        <w:rPr>
          <w:rFonts w:ascii="Arial" w:hAnsi="Arial"/>
        </w:rPr>
      </w:pPr>
      <w:r w:rsidRPr="00F424AA">
        <w:rPr>
          <w:rFonts w:ascii="Arial" w:hAnsi="Arial"/>
        </w:rPr>
        <w:t>[cheers]</w:t>
      </w:r>
    </w:p>
    <w:p w14:paraId="0BB9ECCA" w14:textId="77777777" w:rsidR="003440CC" w:rsidRPr="00F424AA" w:rsidRDefault="003440CC">
      <w:pPr>
        <w:spacing w:after="0"/>
        <w:rPr>
          <w:rFonts w:ascii="Arial" w:hAnsi="Arial"/>
        </w:rPr>
      </w:pPr>
    </w:p>
    <w:p w14:paraId="0B0B324B" w14:textId="6D9A2C97" w:rsidR="0026587E" w:rsidRPr="00F424AA" w:rsidRDefault="00393F0E">
      <w:pPr>
        <w:spacing w:after="0"/>
        <w:rPr>
          <w:rFonts w:ascii="Arial" w:hAnsi="Arial"/>
        </w:rPr>
      </w:pPr>
      <w:r w:rsidRPr="00F424AA">
        <w:rPr>
          <w:rFonts w:ascii="Arial" w:hAnsi="Arial"/>
        </w:rPr>
        <w:t>I felt ashamed of myself, because I felt like I kind of knew that I</w:t>
      </w:r>
      <w:r w:rsidR="006C6F23">
        <w:rPr>
          <w:rFonts w:ascii="Arial" w:hAnsi="Arial"/>
        </w:rPr>
        <w:t>'d</w:t>
      </w:r>
      <w:r w:rsidRPr="00F424AA">
        <w:rPr>
          <w:rFonts w:ascii="Arial" w:hAnsi="Arial"/>
        </w:rPr>
        <w:t xml:space="preserve"> lost the fight, </w:t>
      </w:r>
      <w:r w:rsidR="003440CC" w:rsidRPr="00F424AA">
        <w:rPr>
          <w:rFonts w:ascii="Arial" w:hAnsi="Arial"/>
        </w:rPr>
        <w:t xml:space="preserve">and I </w:t>
      </w:r>
      <w:r w:rsidRPr="00F424AA">
        <w:rPr>
          <w:rFonts w:ascii="Arial" w:hAnsi="Arial"/>
        </w:rPr>
        <w:t xml:space="preserve">went over to Victor's corner. And he knew that I lost the fight. </w:t>
      </w:r>
      <w:r w:rsidR="00380A9D" w:rsidRPr="00F424AA">
        <w:rPr>
          <w:rFonts w:ascii="Arial" w:hAnsi="Arial"/>
        </w:rPr>
        <w:t xml:space="preserve">The </w:t>
      </w:r>
      <w:r w:rsidRPr="00F424AA">
        <w:rPr>
          <w:rFonts w:ascii="Arial" w:hAnsi="Arial"/>
        </w:rPr>
        <w:t xml:space="preserve">crowd was just booing the decision and not happy. </w:t>
      </w:r>
      <w:r w:rsidR="00380A9D">
        <w:rPr>
          <w:rFonts w:ascii="Arial" w:hAnsi="Arial"/>
        </w:rPr>
        <w:t xml:space="preserve">The </w:t>
      </w:r>
      <w:r w:rsidR="003440CC" w:rsidRPr="00F424AA">
        <w:rPr>
          <w:rFonts w:ascii="Arial" w:hAnsi="Arial"/>
        </w:rPr>
        <w:t xml:space="preserve">Hooligan </w:t>
      </w:r>
      <w:r w:rsidRPr="00F424AA">
        <w:rPr>
          <w:rFonts w:ascii="Arial" w:hAnsi="Arial"/>
        </w:rPr>
        <w:t xml:space="preserve">was pissed. His entourage was pissed. And Victor was like, </w:t>
      </w:r>
      <w:r w:rsidR="003440CC" w:rsidRPr="00F424AA">
        <w:rPr>
          <w:rFonts w:ascii="Arial" w:hAnsi="Arial"/>
        </w:rPr>
        <w:t>“</w:t>
      </w:r>
      <w:r w:rsidRPr="00F424AA">
        <w:rPr>
          <w:rFonts w:ascii="Arial" w:hAnsi="Arial"/>
        </w:rPr>
        <w:t xml:space="preserve">Let's get the fuck out of here. </w:t>
      </w:r>
      <w:r w:rsidR="003440CC" w:rsidRPr="00F424AA">
        <w:rPr>
          <w:rFonts w:ascii="Arial" w:hAnsi="Arial"/>
        </w:rPr>
        <w:t>W</w:t>
      </w:r>
      <w:r w:rsidRPr="00F424AA">
        <w:rPr>
          <w:rFonts w:ascii="Arial" w:hAnsi="Arial"/>
        </w:rPr>
        <w:t>e don't need to be hanging around with this crowd.</w:t>
      </w:r>
      <w:r w:rsidR="003440CC" w:rsidRPr="00F424AA">
        <w:rPr>
          <w:rFonts w:ascii="Arial" w:hAnsi="Arial"/>
        </w:rPr>
        <w:t>”</w:t>
      </w:r>
      <w:r w:rsidRPr="00F424AA">
        <w:rPr>
          <w:rFonts w:ascii="Arial" w:hAnsi="Arial"/>
        </w:rPr>
        <w:t xml:space="preserve"> That was the beginning of what would become a rivalry between me and the </w:t>
      </w:r>
      <w:r w:rsidR="003440CC" w:rsidRPr="00F424AA">
        <w:rPr>
          <w:rFonts w:ascii="Arial" w:hAnsi="Arial"/>
        </w:rPr>
        <w:t>H</w:t>
      </w:r>
      <w:r w:rsidRPr="00F424AA">
        <w:rPr>
          <w:rFonts w:ascii="Arial" w:hAnsi="Arial"/>
        </w:rPr>
        <w:t>ooligan.</w:t>
      </w:r>
    </w:p>
    <w:p w14:paraId="479523DE" w14:textId="77777777" w:rsidR="0026587E" w:rsidRPr="00F424AA" w:rsidRDefault="0026587E">
      <w:pPr>
        <w:spacing w:after="0"/>
        <w:rPr>
          <w:rFonts w:ascii="Arial" w:hAnsi="Arial"/>
        </w:rPr>
      </w:pPr>
    </w:p>
    <w:p w14:paraId="2E779D33" w14:textId="4D064FE2" w:rsidR="0026587E" w:rsidRPr="00F424AA" w:rsidRDefault="00393F0E">
      <w:pPr>
        <w:spacing w:after="0"/>
        <w:rPr>
          <w:rFonts w:ascii="Arial" w:hAnsi="Arial"/>
        </w:rPr>
      </w:pPr>
      <w:r w:rsidRPr="00F424AA">
        <w:rPr>
          <w:rFonts w:ascii="Arial" w:hAnsi="Arial"/>
        </w:rPr>
        <w:t xml:space="preserve">Victor had put in the local paper that I'd won my fight in a small column. I remember someone from town just came up to me on the street and was like, </w:t>
      </w:r>
      <w:r w:rsidR="002E00B3" w:rsidRPr="00F424AA">
        <w:rPr>
          <w:rFonts w:ascii="Arial" w:hAnsi="Arial"/>
        </w:rPr>
        <w:t>“H</w:t>
      </w:r>
      <w:r w:rsidRPr="00F424AA">
        <w:rPr>
          <w:rFonts w:ascii="Arial" w:hAnsi="Arial"/>
        </w:rPr>
        <w:t xml:space="preserve">ey, </w:t>
      </w:r>
      <w:r w:rsidR="002E00B3" w:rsidRPr="00F424AA">
        <w:rPr>
          <w:rFonts w:ascii="Arial" w:hAnsi="Arial"/>
        </w:rPr>
        <w:t>T</w:t>
      </w:r>
      <w:r w:rsidRPr="00F424AA">
        <w:rPr>
          <w:rFonts w:ascii="Arial" w:hAnsi="Arial"/>
        </w:rPr>
        <w:t xml:space="preserve">he </w:t>
      </w:r>
      <w:r w:rsidR="002E00B3" w:rsidRPr="00F424AA">
        <w:rPr>
          <w:rFonts w:ascii="Arial" w:hAnsi="Arial"/>
        </w:rPr>
        <w:t>S</w:t>
      </w:r>
      <w:r w:rsidRPr="00F424AA">
        <w:rPr>
          <w:rFonts w:ascii="Arial" w:hAnsi="Arial"/>
        </w:rPr>
        <w:t>tone</w:t>
      </w:r>
      <w:r w:rsidR="003F6C7C">
        <w:rPr>
          <w:rFonts w:ascii="Arial" w:hAnsi="Arial"/>
        </w:rPr>
        <w:t>. Y</w:t>
      </w:r>
      <w:r w:rsidRPr="00F424AA">
        <w:rPr>
          <w:rFonts w:ascii="Arial" w:hAnsi="Arial"/>
        </w:rPr>
        <w:t>ou're the fighter</w:t>
      </w:r>
      <w:r w:rsidR="002E00B3" w:rsidRPr="00F424AA">
        <w:rPr>
          <w:rFonts w:ascii="Arial" w:hAnsi="Arial"/>
        </w:rPr>
        <w:t>, T</w:t>
      </w:r>
      <w:r w:rsidRPr="00F424AA">
        <w:rPr>
          <w:rFonts w:ascii="Arial" w:hAnsi="Arial"/>
        </w:rPr>
        <w:t xml:space="preserve">he </w:t>
      </w:r>
      <w:r w:rsidR="002E00B3" w:rsidRPr="00F424AA">
        <w:rPr>
          <w:rFonts w:ascii="Arial" w:hAnsi="Arial"/>
        </w:rPr>
        <w:t>S</w:t>
      </w:r>
      <w:r w:rsidRPr="00F424AA">
        <w:rPr>
          <w:rFonts w:ascii="Arial" w:hAnsi="Arial"/>
        </w:rPr>
        <w:t xml:space="preserve">tone, </w:t>
      </w:r>
      <w:r w:rsidRPr="00F424AA">
        <w:rPr>
          <w:rFonts w:ascii="Arial" w:hAnsi="Arial"/>
        </w:rPr>
        <w:lastRenderedPageBreak/>
        <w:t>right</w:t>
      </w:r>
      <w:r w:rsidR="002E00B3" w:rsidRPr="00F424AA">
        <w:rPr>
          <w:rFonts w:ascii="Arial" w:hAnsi="Arial"/>
        </w:rPr>
        <w:t>?”</w:t>
      </w:r>
      <w:r w:rsidRPr="00F424AA">
        <w:rPr>
          <w:rFonts w:ascii="Arial" w:hAnsi="Arial"/>
        </w:rPr>
        <w:t xml:space="preserve"> And I remember thinking like,</w:t>
      </w:r>
      <w:r w:rsidR="002E00B3" w:rsidRPr="00F424AA">
        <w:rPr>
          <w:rFonts w:ascii="Arial" w:hAnsi="Arial"/>
        </w:rPr>
        <w:t xml:space="preserve"> “Y</w:t>
      </w:r>
      <w:r w:rsidRPr="00F424AA">
        <w:rPr>
          <w:rFonts w:ascii="Arial" w:hAnsi="Arial"/>
        </w:rPr>
        <w:t xml:space="preserve">eah, I guess, yes, that is me. I am the </w:t>
      </w:r>
      <w:r w:rsidR="002E00B3" w:rsidRPr="00F424AA">
        <w:rPr>
          <w:rFonts w:ascii="Arial" w:hAnsi="Arial"/>
        </w:rPr>
        <w:t>R</w:t>
      </w:r>
      <w:r w:rsidRPr="00F424AA">
        <w:rPr>
          <w:rFonts w:ascii="Arial" w:hAnsi="Arial"/>
        </w:rPr>
        <w:t>oughhouse fighter that fights for Sitka.</w:t>
      </w:r>
      <w:r w:rsidR="002E00B3" w:rsidRPr="00F424AA">
        <w:rPr>
          <w:rFonts w:ascii="Arial" w:hAnsi="Arial"/>
        </w:rPr>
        <w:t>”</w:t>
      </w:r>
    </w:p>
    <w:p w14:paraId="3DD66E44" w14:textId="77777777" w:rsidR="0026587E" w:rsidRPr="00F424AA" w:rsidRDefault="0026587E">
      <w:pPr>
        <w:spacing w:after="0"/>
        <w:rPr>
          <w:rFonts w:ascii="Arial" w:hAnsi="Arial"/>
        </w:rPr>
      </w:pPr>
    </w:p>
    <w:p w14:paraId="13006B0A" w14:textId="77777777" w:rsidR="002E00B3" w:rsidRPr="00F424AA" w:rsidRDefault="002E00B3">
      <w:pPr>
        <w:spacing w:after="0"/>
        <w:rPr>
          <w:rFonts w:ascii="Arial" w:hAnsi="Arial"/>
        </w:rPr>
      </w:pPr>
      <w:r w:rsidRPr="00F424AA">
        <w:rPr>
          <w:rFonts w:ascii="Arial" w:hAnsi="Arial"/>
        </w:rPr>
        <w:t>[dramatic music]</w:t>
      </w:r>
    </w:p>
    <w:p w14:paraId="1C3535CB" w14:textId="77777777" w:rsidR="002E00B3" w:rsidRPr="00F424AA" w:rsidRDefault="002E00B3">
      <w:pPr>
        <w:spacing w:after="0"/>
        <w:rPr>
          <w:rFonts w:ascii="Arial" w:hAnsi="Arial"/>
        </w:rPr>
      </w:pPr>
    </w:p>
    <w:p w14:paraId="6650FE24" w14:textId="0B64E6EF" w:rsidR="0026587E" w:rsidRPr="00F424AA" w:rsidRDefault="00D6769C">
      <w:pPr>
        <w:spacing w:after="0"/>
        <w:rPr>
          <w:rFonts w:ascii="Arial" w:hAnsi="Arial"/>
        </w:rPr>
      </w:pPr>
      <w:r w:rsidRPr="00D6769C">
        <w:rPr>
          <w:rFonts w:ascii="Arial" w:hAnsi="Arial"/>
          <w:b/>
          <w:bCs/>
        </w:rPr>
        <w:t>Glynn:</w:t>
      </w:r>
      <w:r w:rsidR="002E00B3" w:rsidRPr="00F424AA">
        <w:rPr>
          <w:rFonts w:ascii="Arial" w:hAnsi="Arial"/>
        </w:rPr>
        <w:t xml:space="preserve"> </w:t>
      </w:r>
      <w:r w:rsidR="00393F0E" w:rsidRPr="00F424AA">
        <w:rPr>
          <w:rFonts w:ascii="Arial" w:hAnsi="Arial"/>
        </w:rPr>
        <w:t xml:space="preserve">Coming up, </w:t>
      </w:r>
      <w:proofErr w:type="spellStart"/>
      <w:r w:rsidR="002E00B3" w:rsidRPr="00F424AA">
        <w:rPr>
          <w:rFonts w:ascii="Arial" w:hAnsi="Arial"/>
        </w:rPr>
        <w:t>Jaed</w:t>
      </w:r>
      <w:proofErr w:type="spellEnd"/>
      <w:r w:rsidR="002E00B3" w:rsidRPr="00F424AA">
        <w:rPr>
          <w:rFonts w:ascii="Arial" w:hAnsi="Arial"/>
        </w:rPr>
        <w:t xml:space="preserve"> </w:t>
      </w:r>
      <w:r w:rsidR="00D547BD">
        <w:rPr>
          <w:rFonts w:ascii="Arial" w:hAnsi="Arial"/>
        </w:rPr>
        <w:t xml:space="preserve">comes to </w:t>
      </w:r>
      <w:r w:rsidR="00393F0E" w:rsidRPr="00F424AA">
        <w:rPr>
          <w:rFonts w:ascii="Arial" w:hAnsi="Arial"/>
        </w:rPr>
        <w:t>understand what he's really fighting for</w:t>
      </w:r>
      <w:r w:rsidR="00734E7E" w:rsidRPr="00F424AA">
        <w:rPr>
          <w:rFonts w:ascii="Arial" w:hAnsi="Arial"/>
        </w:rPr>
        <w:t xml:space="preserve">, when Snap Judgment </w:t>
      </w:r>
      <w:r w:rsidR="00393F0E" w:rsidRPr="00F424AA">
        <w:rPr>
          <w:rFonts w:ascii="Arial" w:hAnsi="Arial"/>
        </w:rPr>
        <w:t>continues. Stay tuned</w:t>
      </w:r>
      <w:r w:rsidR="00734E7E" w:rsidRPr="00F424AA">
        <w:rPr>
          <w:rFonts w:ascii="Arial" w:hAnsi="Arial"/>
        </w:rPr>
        <w:t xml:space="preserve">. </w:t>
      </w:r>
    </w:p>
    <w:p w14:paraId="4C32AA4E" w14:textId="77777777" w:rsidR="0026587E" w:rsidRPr="00F424AA" w:rsidRDefault="0026587E">
      <w:pPr>
        <w:spacing w:after="0"/>
        <w:rPr>
          <w:rFonts w:ascii="Arial" w:hAnsi="Arial"/>
        </w:rPr>
      </w:pPr>
    </w:p>
    <w:p w14:paraId="33929DDD" w14:textId="2C365ED3" w:rsidR="00734E7E" w:rsidRPr="00F424AA" w:rsidRDefault="00734E7E">
      <w:pPr>
        <w:spacing w:after="0"/>
        <w:rPr>
          <w:rFonts w:ascii="Arial" w:hAnsi="Arial"/>
        </w:rPr>
      </w:pPr>
      <w:r w:rsidRPr="00F424AA">
        <w:rPr>
          <w:rFonts w:ascii="Arial" w:hAnsi="Arial"/>
        </w:rPr>
        <w:t>[upbeat music]</w:t>
      </w:r>
    </w:p>
    <w:p w14:paraId="0EBA4A22" w14:textId="77777777" w:rsidR="00734E7E" w:rsidRPr="00F424AA" w:rsidRDefault="00734E7E">
      <w:pPr>
        <w:spacing w:after="0"/>
        <w:rPr>
          <w:rFonts w:ascii="Arial" w:hAnsi="Arial"/>
        </w:rPr>
      </w:pPr>
    </w:p>
    <w:p w14:paraId="4A72C15F" w14:textId="55443B22" w:rsidR="0026587E" w:rsidRPr="00F424AA" w:rsidRDefault="00393F0E">
      <w:pPr>
        <w:spacing w:after="0"/>
        <w:rPr>
          <w:rFonts w:ascii="Arial" w:hAnsi="Arial"/>
        </w:rPr>
      </w:pPr>
      <w:r w:rsidRPr="00F424AA">
        <w:rPr>
          <w:rFonts w:ascii="Arial" w:hAnsi="Arial"/>
        </w:rPr>
        <w:t xml:space="preserve">Welcome back to </w:t>
      </w:r>
      <w:r w:rsidR="00734E7E" w:rsidRPr="00F424AA">
        <w:rPr>
          <w:rFonts w:ascii="Arial" w:hAnsi="Arial"/>
        </w:rPr>
        <w:t>S</w:t>
      </w:r>
      <w:r w:rsidRPr="00F424AA">
        <w:rPr>
          <w:rFonts w:ascii="Arial" w:hAnsi="Arial"/>
        </w:rPr>
        <w:t xml:space="preserve">nap </w:t>
      </w:r>
      <w:r w:rsidR="00734E7E" w:rsidRPr="00F424AA">
        <w:rPr>
          <w:rFonts w:ascii="Arial" w:hAnsi="Arial"/>
        </w:rPr>
        <w:t>J</w:t>
      </w:r>
      <w:r w:rsidRPr="00F424AA">
        <w:rPr>
          <w:rFonts w:ascii="Arial" w:hAnsi="Arial"/>
        </w:rPr>
        <w:t>udgment. I'm noted</w:t>
      </w:r>
      <w:r w:rsidR="009D3748">
        <w:rPr>
          <w:rFonts w:ascii="Arial" w:hAnsi="Arial"/>
        </w:rPr>
        <w:t xml:space="preserve"> </w:t>
      </w:r>
      <w:r w:rsidRPr="00F424AA">
        <w:rPr>
          <w:rFonts w:ascii="Arial" w:hAnsi="Arial"/>
        </w:rPr>
        <w:t>lover and nonfighter</w:t>
      </w:r>
      <w:r w:rsidR="00734E7E" w:rsidRPr="00F424AA">
        <w:rPr>
          <w:rFonts w:ascii="Arial" w:hAnsi="Arial"/>
        </w:rPr>
        <w:t xml:space="preserve">, Glynn </w:t>
      </w:r>
      <w:r w:rsidRPr="00F424AA">
        <w:rPr>
          <w:rFonts w:ascii="Arial" w:hAnsi="Arial"/>
        </w:rPr>
        <w:t xml:space="preserve">Washington and you're listening to our </w:t>
      </w:r>
      <w:r w:rsidR="00734E7E" w:rsidRPr="00F424AA">
        <w:rPr>
          <w:rFonts w:ascii="Arial" w:hAnsi="Arial"/>
        </w:rPr>
        <w:t>Rough</w:t>
      </w:r>
      <w:r w:rsidRPr="00F424AA">
        <w:rPr>
          <w:rFonts w:ascii="Arial" w:hAnsi="Arial"/>
        </w:rPr>
        <w:t xml:space="preserve">house episode. When last we heard from </w:t>
      </w:r>
      <w:proofErr w:type="spellStart"/>
      <w:r w:rsidRPr="00F424AA">
        <w:rPr>
          <w:rFonts w:ascii="Arial" w:hAnsi="Arial"/>
        </w:rPr>
        <w:t>J</w:t>
      </w:r>
      <w:r w:rsidR="00734E7E" w:rsidRPr="00F424AA">
        <w:rPr>
          <w:rFonts w:ascii="Arial" w:hAnsi="Arial"/>
        </w:rPr>
        <w:t>a</w:t>
      </w:r>
      <w:r w:rsidRPr="00F424AA">
        <w:rPr>
          <w:rFonts w:ascii="Arial" w:hAnsi="Arial"/>
        </w:rPr>
        <w:t>ed</w:t>
      </w:r>
      <w:proofErr w:type="spellEnd"/>
      <w:r w:rsidRPr="00F424AA">
        <w:rPr>
          <w:rFonts w:ascii="Arial" w:hAnsi="Arial"/>
        </w:rPr>
        <w:t xml:space="preserve">, he had just discovered a new home in </w:t>
      </w:r>
      <w:r w:rsidR="00903F9D">
        <w:rPr>
          <w:rFonts w:ascii="Arial" w:hAnsi="Arial"/>
        </w:rPr>
        <w:t xml:space="preserve">a </w:t>
      </w:r>
      <w:r w:rsidRPr="00F424AA">
        <w:rPr>
          <w:rFonts w:ascii="Arial" w:hAnsi="Arial"/>
        </w:rPr>
        <w:t xml:space="preserve">squared circle underground barroom boxing. And as I've said, this story, of course, contains the fighting and violence and language and all of the good stuff because that is the point of the ring, but </w:t>
      </w:r>
      <w:proofErr w:type="spellStart"/>
      <w:r w:rsidRPr="00F424AA">
        <w:rPr>
          <w:rFonts w:ascii="Arial" w:hAnsi="Arial"/>
        </w:rPr>
        <w:t>J</w:t>
      </w:r>
      <w:r w:rsidR="00734E7E" w:rsidRPr="00F424AA">
        <w:rPr>
          <w:rFonts w:ascii="Arial" w:hAnsi="Arial"/>
        </w:rPr>
        <w:t>a</w:t>
      </w:r>
      <w:r w:rsidRPr="00F424AA">
        <w:rPr>
          <w:rFonts w:ascii="Arial" w:hAnsi="Arial"/>
        </w:rPr>
        <w:t>ed</w:t>
      </w:r>
      <w:proofErr w:type="spellEnd"/>
      <w:r w:rsidR="00B3486D">
        <w:rPr>
          <w:rFonts w:ascii="Arial" w:hAnsi="Arial"/>
        </w:rPr>
        <w:t xml:space="preserve">, </w:t>
      </w:r>
      <w:proofErr w:type="spellStart"/>
      <w:r w:rsidRPr="00F424AA">
        <w:rPr>
          <w:rFonts w:ascii="Arial" w:hAnsi="Arial"/>
        </w:rPr>
        <w:t>J</w:t>
      </w:r>
      <w:r w:rsidR="00734E7E" w:rsidRPr="00F424AA">
        <w:rPr>
          <w:rFonts w:ascii="Arial" w:hAnsi="Arial"/>
        </w:rPr>
        <w:t>a</w:t>
      </w:r>
      <w:r w:rsidRPr="00F424AA">
        <w:rPr>
          <w:rFonts w:ascii="Arial" w:hAnsi="Arial"/>
        </w:rPr>
        <w:t>ed</w:t>
      </w:r>
      <w:proofErr w:type="spellEnd"/>
      <w:r w:rsidRPr="00F424AA">
        <w:rPr>
          <w:rFonts w:ascii="Arial" w:hAnsi="Arial"/>
        </w:rPr>
        <w:t xml:space="preserve"> still </w:t>
      </w:r>
      <w:r w:rsidR="00B3486D">
        <w:rPr>
          <w:rFonts w:ascii="Arial" w:hAnsi="Arial"/>
        </w:rPr>
        <w:t xml:space="preserve">had </w:t>
      </w:r>
      <w:r w:rsidRPr="00F424AA">
        <w:rPr>
          <w:rFonts w:ascii="Arial" w:hAnsi="Arial"/>
        </w:rPr>
        <w:t>to confront his past</w:t>
      </w:r>
      <w:r w:rsidR="00B3486D">
        <w:rPr>
          <w:rFonts w:ascii="Arial" w:hAnsi="Arial"/>
        </w:rPr>
        <w:t xml:space="preserve"> </w:t>
      </w:r>
      <w:r w:rsidRPr="00F424AA">
        <w:rPr>
          <w:rFonts w:ascii="Arial" w:hAnsi="Arial"/>
        </w:rPr>
        <w:t>outside of the ring.</w:t>
      </w:r>
      <w:r w:rsidR="00734E7E" w:rsidRPr="00F424AA">
        <w:rPr>
          <w:rFonts w:ascii="Arial" w:hAnsi="Arial"/>
        </w:rPr>
        <w:t xml:space="preserve"> </w:t>
      </w:r>
      <w:r w:rsidRPr="00F424AA">
        <w:rPr>
          <w:rFonts w:ascii="Arial" w:hAnsi="Arial"/>
        </w:rPr>
        <w:t>Snap Judgment.</w:t>
      </w:r>
    </w:p>
    <w:p w14:paraId="2F712CAF" w14:textId="77777777" w:rsidR="0026587E" w:rsidRPr="00F424AA" w:rsidRDefault="0026587E">
      <w:pPr>
        <w:spacing w:after="0"/>
        <w:rPr>
          <w:rFonts w:ascii="Arial" w:hAnsi="Arial"/>
        </w:rPr>
      </w:pPr>
    </w:p>
    <w:p w14:paraId="23CC00E1" w14:textId="056610CC" w:rsidR="0026587E" w:rsidRPr="00F424AA" w:rsidRDefault="00D84D2B">
      <w:pPr>
        <w:spacing w:after="0"/>
        <w:rPr>
          <w:rFonts w:ascii="Arial" w:hAnsi="Arial"/>
        </w:rPr>
      </w:pPr>
      <w:proofErr w:type="spellStart"/>
      <w:r w:rsidRPr="00D84D2B">
        <w:rPr>
          <w:rFonts w:ascii="Arial" w:hAnsi="Arial"/>
          <w:b/>
          <w:bCs/>
        </w:rPr>
        <w:t>Jaed</w:t>
      </w:r>
      <w:proofErr w:type="spellEnd"/>
      <w:r w:rsidRPr="00D84D2B">
        <w:rPr>
          <w:rFonts w:ascii="Arial" w:hAnsi="Arial"/>
          <w:b/>
          <w:bCs/>
        </w:rPr>
        <w:t>:</w:t>
      </w:r>
      <w:r w:rsidR="00734E7E" w:rsidRPr="00F424AA">
        <w:rPr>
          <w:rFonts w:ascii="Arial" w:hAnsi="Arial"/>
        </w:rPr>
        <w:t xml:space="preserve"> </w:t>
      </w:r>
      <w:r w:rsidR="00393F0E" w:rsidRPr="00F424AA">
        <w:rPr>
          <w:rFonts w:ascii="Arial" w:hAnsi="Arial"/>
        </w:rPr>
        <w:t>My dad was someone that I had always talked to on the phone</w:t>
      </w:r>
      <w:r w:rsidR="00A70E16">
        <w:rPr>
          <w:rFonts w:ascii="Arial" w:hAnsi="Arial"/>
        </w:rPr>
        <w:t>. I</w:t>
      </w:r>
      <w:r w:rsidR="00393F0E" w:rsidRPr="00F424AA">
        <w:rPr>
          <w:rFonts w:ascii="Arial" w:hAnsi="Arial"/>
        </w:rPr>
        <w:t xml:space="preserve">n some ways, I was more comfortable talking to him on the phone </w:t>
      </w:r>
      <w:r w:rsidR="008016CC">
        <w:rPr>
          <w:rFonts w:ascii="Arial" w:hAnsi="Arial"/>
        </w:rPr>
        <w:t xml:space="preserve">than </w:t>
      </w:r>
      <w:r w:rsidR="00393F0E" w:rsidRPr="00F424AA">
        <w:rPr>
          <w:rFonts w:ascii="Arial" w:hAnsi="Arial"/>
        </w:rPr>
        <w:t>when I was hanging out with him in person. And so</w:t>
      </w:r>
      <w:r w:rsidR="008016CC">
        <w:rPr>
          <w:rFonts w:ascii="Arial" w:hAnsi="Arial"/>
        </w:rPr>
        <w:t>,</w:t>
      </w:r>
      <w:r w:rsidR="00393F0E" w:rsidRPr="00F424AA">
        <w:rPr>
          <w:rFonts w:ascii="Arial" w:hAnsi="Arial"/>
        </w:rPr>
        <w:t xml:space="preserve"> my dad would call</w:t>
      </w:r>
      <w:r w:rsidR="00D242B0">
        <w:rPr>
          <w:rFonts w:ascii="Arial" w:hAnsi="Arial"/>
        </w:rPr>
        <w:t>,</w:t>
      </w:r>
      <w:r w:rsidR="00393F0E" w:rsidRPr="00F424AA">
        <w:rPr>
          <w:rFonts w:ascii="Arial" w:hAnsi="Arial"/>
        </w:rPr>
        <w:t xml:space="preserve"> and I</w:t>
      </w:r>
      <w:r w:rsidR="00D242B0">
        <w:rPr>
          <w:rFonts w:ascii="Arial" w:hAnsi="Arial"/>
        </w:rPr>
        <w:t>'d</w:t>
      </w:r>
      <w:r w:rsidR="00393F0E" w:rsidRPr="00F424AA">
        <w:rPr>
          <w:rFonts w:ascii="Arial" w:hAnsi="Arial"/>
        </w:rPr>
        <w:t xml:space="preserve"> get him caught up on what was going on in the gym. He'd get me caught up on stuff that was happening back </w:t>
      </w:r>
      <w:r w:rsidR="000742DB">
        <w:rPr>
          <w:rFonts w:ascii="Arial" w:hAnsi="Arial"/>
        </w:rPr>
        <w:t>e</w:t>
      </w:r>
      <w:r w:rsidR="00393F0E" w:rsidRPr="00F424AA">
        <w:rPr>
          <w:rFonts w:ascii="Arial" w:hAnsi="Arial"/>
        </w:rPr>
        <w:t>ast. During that time, I also knew that every time I hung up the phone, there was something really big that we weren't talking about, that we never talked about. It was easy to talk about punching someone. But what was really difficult was learning how to explain what I was feeling. But when I tried to talk to my dad about that, I found that my words were gone.</w:t>
      </w:r>
    </w:p>
    <w:p w14:paraId="644A8044" w14:textId="77777777" w:rsidR="0026587E" w:rsidRPr="00F424AA" w:rsidRDefault="0026587E">
      <w:pPr>
        <w:spacing w:after="0"/>
        <w:rPr>
          <w:rFonts w:ascii="Arial" w:hAnsi="Arial"/>
        </w:rPr>
      </w:pPr>
    </w:p>
    <w:p w14:paraId="74F2847D" w14:textId="48E4893F" w:rsidR="00C111C3" w:rsidRPr="00F424AA" w:rsidRDefault="00393F0E">
      <w:pPr>
        <w:spacing w:after="0"/>
        <w:rPr>
          <w:rFonts w:ascii="Arial" w:hAnsi="Arial"/>
        </w:rPr>
      </w:pPr>
      <w:r w:rsidRPr="00F424AA">
        <w:rPr>
          <w:rFonts w:ascii="Arial" w:hAnsi="Arial"/>
        </w:rPr>
        <w:t xml:space="preserve">My next fight was going to be another fight against the </w:t>
      </w:r>
      <w:r w:rsidR="006E0288" w:rsidRPr="00F424AA">
        <w:rPr>
          <w:rFonts w:ascii="Arial" w:hAnsi="Arial"/>
        </w:rPr>
        <w:t>H</w:t>
      </w:r>
      <w:r w:rsidRPr="00F424AA">
        <w:rPr>
          <w:rFonts w:ascii="Arial" w:hAnsi="Arial"/>
        </w:rPr>
        <w:t xml:space="preserve">ooligan because people wanted to see it. The </w:t>
      </w:r>
      <w:r w:rsidR="00C111C3" w:rsidRPr="00F424AA">
        <w:rPr>
          <w:rFonts w:ascii="Arial" w:hAnsi="Arial"/>
        </w:rPr>
        <w:t>R</w:t>
      </w:r>
      <w:r w:rsidRPr="00F424AA">
        <w:rPr>
          <w:rFonts w:ascii="Arial" w:hAnsi="Arial"/>
        </w:rPr>
        <w:t>oughhouse crowd fucking loved the fight we put on</w:t>
      </w:r>
      <w:r w:rsidR="00C111C3" w:rsidRPr="00F424AA">
        <w:rPr>
          <w:rFonts w:ascii="Arial" w:hAnsi="Arial"/>
        </w:rPr>
        <w:t>. L</w:t>
      </w:r>
      <w:r w:rsidRPr="00F424AA">
        <w:rPr>
          <w:rFonts w:ascii="Arial" w:hAnsi="Arial"/>
        </w:rPr>
        <w:t>ike</w:t>
      </w:r>
      <w:r w:rsidR="00C111C3" w:rsidRPr="00F424AA">
        <w:rPr>
          <w:rFonts w:ascii="Arial" w:hAnsi="Arial"/>
        </w:rPr>
        <w:t xml:space="preserve">, </w:t>
      </w:r>
      <w:r w:rsidR="00D6646D">
        <w:rPr>
          <w:rFonts w:ascii="Arial" w:hAnsi="Arial"/>
        </w:rPr>
        <w:t>"W</w:t>
      </w:r>
      <w:r w:rsidRPr="00F424AA">
        <w:rPr>
          <w:rFonts w:ascii="Arial" w:hAnsi="Arial"/>
        </w:rPr>
        <w:t>e put on a show. So</w:t>
      </w:r>
      <w:r w:rsidR="00C111C3" w:rsidRPr="00F424AA">
        <w:rPr>
          <w:rFonts w:ascii="Arial" w:hAnsi="Arial"/>
        </w:rPr>
        <w:t xml:space="preserve">, </w:t>
      </w:r>
      <w:r w:rsidRPr="00F424AA">
        <w:rPr>
          <w:rFonts w:ascii="Arial" w:hAnsi="Arial"/>
        </w:rPr>
        <w:t>let's do it again.</w:t>
      </w:r>
      <w:r w:rsidR="00D6646D">
        <w:rPr>
          <w:rFonts w:ascii="Arial" w:hAnsi="Arial"/>
        </w:rPr>
        <w:t>"</w:t>
      </w:r>
      <w:r w:rsidRPr="00F424AA">
        <w:rPr>
          <w:rFonts w:ascii="Arial" w:hAnsi="Arial"/>
        </w:rPr>
        <w:t xml:space="preserve"> For the next couple of weeks, we doubled down on training. I was waking up in the middle of the night, kind of crazy </w:t>
      </w:r>
      <w:r w:rsidR="00C111C3" w:rsidRPr="00F424AA">
        <w:rPr>
          <w:rFonts w:ascii="Arial" w:hAnsi="Arial"/>
        </w:rPr>
        <w:t xml:space="preserve">in </w:t>
      </w:r>
      <w:r w:rsidRPr="00F424AA">
        <w:rPr>
          <w:rFonts w:ascii="Arial" w:hAnsi="Arial"/>
        </w:rPr>
        <w:t>my head doing push</w:t>
      </w:r>
      <w:r w:rsidR="00C111C3" w:rsidRPr="00F424AA">
        <w:rPr>
          <w:rFonts w:ascii="Arial" w:hAnsi="Arial"/>
        </w:rPr>
        <w:t>-</w:t>
      </w:r>
      <w:r w:rsidRPr="00F424AA">
        <w:rPr>
          <w:rFonts w:ascii="Arial" w:hAnsi="Arial"/>
        </w:rPr>
        <w:t>ups and sit</w:t>
      </w:r>
      <w:r w:rsidR="00857F9B">
        <w:rPr>
          <w:rFonts w:ascii="Arial" w:hAnsi="Arial"/>
        </w:rPr>
        <w:t>-</w:t>
      </w:r>
      <w:r w:rsidRPr="00F424AA">
        <w:rPr>
          <w:rFonts w:ascii="Arial" w:hAnsi="Arial"/>
        </w:rPr>
        <w:t>ups, shadowboxing incessantly, and just working out long rounds on the mitts and sparring with Victor.</w:t>
      </w:r>
      <w:r w:rsidR="00C111C3" w:rsidRPr="00F424AA">
        <w:rPr>
          <w:rFonts w:ascii="Arial" w:hAnsi="Arial"/>
        </w:rPr>
        <w:t xml:space="preserve"> </w:t>
      </w:r>
      <w:r w:rsidRPr="00F424AA">
        <w:rPr>
          <w:rFonts w:ascii="Arial" w:hAnsi="Arial"/>
        </w:rPr>
        <w:t xml:space="preserve">My second fight with the </w:t>
      </w:r>
      <w:r w:rsidR="00C111C3" w:rsidRPr="00F424AA">
        <w:rPr>
          <w:rFonts w:ascii="Arial" w:hAnsi="Arial"/>
        </w:rPr>
        <w:t>H</w:t>
      </w:r>
      <w:r w:rsidRPr="00F424AA">
        <w:rPr>
          <w:rFonts w:ascii="Arial" w:hAnsi="Arial"/>
        </w:rPr>
        <w:t>ooligan</w:t>
      </w:r>
      <w:r w:rsidR="00C111C3" w:rsidRPr="00F424AA">
        <w:rPr>
          <w:rFonts w:ascii="Arial" w:hAnsi="Arial"/>
        </w:rPr>
        <w:t xml:space="preserve"> </w:t>
      </w:r>
      <w:r w:rsidRPr="00F424AA">
        <w:rPr>
          <w:rFonts w:ascii="Arial" w:hAnsi="Arial"/>
        </w:rPr>
        <w:t>was happening in mid</w:t>
      </w:r>
      <w:r w:rsidR="00C111C3" w:rsidRPr="00F424AA">
        <w:rPr>
          <w:rFonts w:ascii="Arial" w:hAnsi="Arial"/>
        </w:rPr>
        <w:t>-</w:t>
      </w:r>
      <w:r w:rsidRPr="00F424AA">
        <w:rPr>
          <w:rFonts w:ascii="Arial" w:hAnsi="Arial"/>
        </w:rPr>
        <w:t xml:space="preserve">January. And we flew over, and the </w:t>
      </w:r>
      <w:r w:rsidR="00C111C3" w:rsidRPr="00F424AA">
        <w:rPr>
          <w:rFonts w:ascii="Arial" w:hAnsi="Arial"/>
        </w:rPr>
        <w:t>H</w:t>
      </w:r>
      <w:r w:rsidRPr="00F424AA">
        <w:rPr>
          <w:rFonts w:ascii="Arial" w:hAnsi="Arial"/>
        </w:rPr>
        <w:t>ooligan, he just kind of showed up alone this time. I remember watching him walk into the bar, and it just seemed like his heart wasn't in it.</w:t>
      </w:r>
    </w:p>
    <w:p w14:paraId="01349ADC" w14:textId="77777777" w:rsidR="00C111C3" w:rsidRPr="00F424AA" w:rsidRDefault="00C111C3">
      <w:pPr>
        <w:spacing w:after="0"/>
        <w:rPr>
          <w:rFonts w:ascii="Arial" w:hAnsi="Arial"/>
        </w:rPr>
      </w:pPr>
    </w:p>
    <w:p w14:paraId="6E99B724" w14:textId="009224BC" w:rsidR="0026587E" w:rsidRPr="00F424AA" w:rsidRDefault="00C111C3">
      <w:pPr>
        <w:spacing w:after="0"/>
        <w:rPr>
          <w:rFonts w:ascii="Arial" w:hAnsi="Arial"/>
        </w:rPr>
      </w:pPr>
      <w:r w:rsidRPr="00F424AA">
        <w:rPr>
          <w:rFonts w:ascii="Arial" w:hAnsi="Arial"/>
        </w:rPr>
        <w:t>W</w:t>
      </w:r>
      <w:r w:rsidR="00393F0E" w:rsidRPr="00F424AA">
        <w:rPr>
          <w:rFonts w:ascii="Arial" w:hAnsi="Arial"/>
        </w:rPr>
        <w:t xml:space="preserve">e get in, the bell rings, and </w:t>
      </w:r>
      <w:r w:rsidRPr="00F424AA">
        <w:rPr>
          <w:rFonts w:ascii="Arial" w:hAnsi="Arial"/>
        </w:rPr>
        <w:t>H</w:t>
      </w:r>
      <w:r w:rsidR="00393F0E" w:rsidRPr="00F424AA">
        <w:rPr>
          <w:rFonts w:ascii="Arial" w:hAnsi="Arial"/>
        </w:rPr>
        <w:t>ooligan just comes out and hits me like four or five, six times pretty hard, right on the chin, and drives me back into the ropes and the crowd</w:t>
      </w:r>
      <w:r w:rsidR="00BE4F5C">
        <w:rPr>
          <w:rFonts w:ascii="Arial" w:hAnsi="Arial"/>
        </w:rPr>
        <w:t>'</w:t>
      </w:r>
      <w:r w:rsidR="00393F0E" w:rsidRPr="00F424AA">
        <w:rPr>
          <w:rFonts w:ascii="Arial" w:hAnsi="Arial"/>
        </w:rPr>
        <w:t>s going wild. And then</w:t>
      </w:r>
      <w:r w:rsidR="00BE4F5C">
        <w:rPr>
          <w:rFonts w:ascii="Arial" w:hAnsi="Arial"/>
        </w:rPr>
        <w:t>,</w:t>
      </w:r>
      <w:r w:rsidR="00393F0E" w:rsidRPr="00F424AA">
        <w:rPr>
          <w:rFonts w:ascii="Arial" w:hAnsi="Arial"/>
        </w:rPr>
        <w:t xml:space="preserve"> I don't know, I guess I just had more confidence, like the fright of being in with a fighter who </w:t>
      </w:r>
      <w:r w:rsidR="00BE4F5C">
        <w:rPr>
          <w:rFonts w:ascii="Arial" w:hAnsi="Arial"/>
        </w:rPr>
        <w:t xml:space="preserve">was </w:t>
      </w:r>
      <w:r w:rsidR="00393F0E" w:rsidRPr="00F424AA">
        <w:rPr>
          <w:rFonts w:ascii="Arial" w:hAnsi="Arial"/>
        </w:rPr>
        <w:t>faster than I was and more probably talented than I was, it was kind of gone. So</w:t>
      </w:r>
      <w:r w:rsidR="009D0C7E" w:rsidRPr="00F424AA">
        <w:rPr>
          <w:rFonts w:ascii="Arial" w:hAnsi="Arial"/>
        </w:rPr>
        <w:t xml:space="preserve">, </w:t>
      </w:r>
      <w:r w:rsidR="00393F0E" w:rsidRPr="00F424AA">
        <w:rPr>
          <w:rFonts w:ascii="Arial" w:hAnsi="Arial"/>
        </w:rPr>
        <w:t>I sort of knew what I was in for. And I was ready to go</w:t>
      </w:r>
      <w:r w:rsidR="009D0C7E" w:rsidRPr="00F424AA">
        <w:rPr>
          <w:rFonts w:ascii="Arial" w:hAnsi="Arial"/>
        </w:rPr>
        <w:t>, a</w:t>
      </w:r>
      <w:r w:rsidR="00393F0E" w:rsidRPr="00F424AA">
        <w:rPr>
          <w:rFonts w:ascii="Arial" w:hAnsi="Arial"/>
        </w:rPr>
        <w:t xml:space="preserve">nd I just kept </w:t>
      </w:r>
      <w:r w:rsidR="0031121B">
        <w:rPr>
          <w:rFonts w:ascii="Arial" w:hAnsi="Arial"/>
        </w:rPr>
        <w:t xml:space="preserve">pounding </w:t>
      </w:r>
      <w:r w:rsidR="009D0C7E" w:rsidRPr="00F424AA">
        <w:rPr>
          <w:rFonts w:ascii="Arial" w:hAnsi="Arial"/>
        </w:rPr>
        <w:t>him</w:t>
      </w:r>
      <w:r w:rsidR="00393F0E" w:rsidRPr="00F424AA">
        <w:rPr>
          <w:rFonts w:ascii="Arial" w:hAnsi="Arial"/>
        </w:rPr>
        <w:t>, and was just kind of chasing around the ring. And</w:t>
      </w:r>
      <w:r w:rsidR="00FD3346" w:rsidRPr="00F424AA">
        <w:rPr>
          <w:rFonts w:ascii="Arial" w:hAnsi="Arial"/>
        </w:rPr>
        <w:t xml:space="preserve"> </w:t>
      </w:r>
      <w:r w:rsidR="00393F0E" w:rsidRPr="00F424AA">
        <w:rPr>
          <w:rFonts w:ascii="Arial" w:hAnsi="Arial"/>
        </w:rPr>
        <w:t xml:space="preserve">almost to the point where in the third round, I felt like I didn't really need to even keep hitting </w:t>
      </w:r>
      <w:r w:rsidR="009D0C7E" w:rsidRPr="00F424AA">
        <w:rPr>
          <w:rFonts w:ascii="Arial" w:hAnsi="Arial"/>
        </w:rPr>
        <w:t>him</w:t>
      </w:r>
      <w:r w:rsidR="00393F0E" w:rsidRPr="00F424AA">
        <w:rPr>
          <w:rFonts w:ascii="Arial" w:hAnsi="Arial"/>
        </w:rPr>
        <w:t xml:space="preserve">. I just had the fight in the bag. </w:t>
      </w:r>
      <w:r w:rsidR="009D0C7E" w:rsidRPr="00F424AA">
        <w:rPr>
          <w:rFonts w:ascii="Arial" w:hAnsi="Arial"/>
        </w:rPr>
        <w:t>I</w:t>
      </w:r>
      <w:r w:rsidR="00393F0E" w:rsidRPr="00F424AA">
        <w:rPr>
          <w:rFonts w:ascii="Arial" w:hAnsi="Arial"/>
        </w:rPr>
        <w:t>t was so obvious to me that</w:t>
      </w:r>
      <w:r w:rsidR="00AA2730">
        <w:rPr>
          <w:rFonts w:ascii="Arial" w:hAnsi="Arial"/>
        </w:rPr>
        <w:t xml:space="preserve"> </w:t>
      </w:r>
      <w:r w:rsidR="00393F0E" w:rsidRPr="00F424AA">
        <w:rPr>
          <w:rFonts w:ascii="Arial" w:hAnsi="Arial"/>
        </w:rPr>
        <w:t>I was running the ring at that point</w:t>
      </w:r>
      <w:r w:rsidR="009D0C7E" w:rsidRPr="00F424AA">
        <w:rPr>
          <w:rFonts w:ascii="Arial" w:hAnsi="Arial"/>
        </w:rPr>
        <w:t>. T</w:t>
      </w:r>
      <w:r w:rsidR="00393F0E" w:rsidRPr="00F424AA">
        <w:rPr>
          <w:rFonts w:ascii="Arial" w:hAnsi="Arial"/>
        </w:rPr>
        <w:t>he final bell rang</w:t>
      </w:r>
      <w:r w:rsidR="001E6197">
        <w:rPr>
          <w:rFonts w:ascii="Arial" w:hAnsi="Arial"/>
        </w:rPr>
        <w:t>. W</w:t>
      </w:r>
      <w:r w:rsidR="00393F0E" w:rsidRPr="00F424AA">
        <w:rPr>
          <w:rFonts w:ascii="Arial" w:hAnsi="Arial"/>
        </w:rPr>
        <w:t>e came to the middle of the ring. They called out the judge</w:t>
      </w:r>
      <w:r w:rsidR="009D0C7E" w:rsidRPr="00F424AA">
        <w:rPr>
          <w:rFonts w:ascii="Arial" w:hAnsi="Arial"/>
        </w:rPr>
        <w:t>’</w:t>
      </w:r>
      <w:r w:rsidR="00393F0E" w:rsidRPr="00F424AA">
        <w:rPr>
          <w:rFonts w:ascii="Arial" w:hAnsi="Arial"/>
        </w:rPr>
        <w:t xml:space="preserve">s cards and the decision went to the </w:t>
      </w:r>
      <w:r w:rsidR="009D0C7E" w:rsidRPr="00F424AA">
        <w:rPr>
          <w:rFonts w:ascii="Arial" w:hAnsi="Arial"/>
        </w:rPr>
        <w:t>H</w:t>
      </w:r>
      <w:r w:rsidR="00393F0E" w:rsidRPr="00F424AA">
        <w:rPr>
          <w:rFonts w:ascii="Arial" w:hAnsi="Arial"/>
        </w:rPr>
        <w:t>ooligan.</w:t>
      </w:r>
      <w:r w:rsidR="009D0C7E" w:rsidRPr="00F424AA">
        <w:rPr>
          <w:rFonts w:ascii="Arial" w:hAnsi="Arial"/>
        </w:rPr>
        <w:t xml:space="preserve"> </w:t>
      </w:r>
      <w:r w:rsidR="00393F0E" w:rsidRPr="00F424AA">
        <w:rPr>
          <w:rFonts w:ascii="Arial" w:hAnsi="Arial"/>
        </w:rPr>
        <w:t xml:space="preserve">And the same thing happened. People started booing the decision. And I was pissed. And I was like, </w:t>
      </w:r>
      <w:r w:rsidR="009D0C7E" w:rsidRPr="00F424AA">
        <w:rPr>
          <w:rFonts w:ascii="Arial" w:hAnsi="Arial"/>
        </w:rPr>
        <w:t>“W</w:t>
      </w:r>
      <w:r w:rsidR="00393F0E" w:rsidRPr="00F424AA">
        <w:rPr>
          <w:rFonts w:ascii="Arial" w:hAnsi="Arial"/>
        </w:rPr>
        <w:t>hat kind of game are we in</w:t>
      </w:r>
      <w:r w:rsidR="00FD3346" w:rsidRPr="00F424AA">
        <w:rPr>
          <w:rFonts w:ascii="Arial" w:hAnsi="Arial"/>
        </w:rPr>
        <w:t xml:space="preserve"> </w:t>
      </w:r>
      <w:r w:rsidR="00393F0E" w:rsidRPr="00F424AA">
        <w:rPr>
          <w:rFonts w:ascii="Arial" w:hAnsi="Arial"/>
        </w:rPr>
        <w:t>where</w:t>
      </w:r>
      <w:r w:rsidR="009D0C7E" w:rsidRPr="00F424AA">
        <w:rPr>
          <w:rFonts w:ascii="Arial" w:hAnsi="Arial"/>
        </w:rPr>
        <w:t xml:space="preserve"> </w:t>
      </w:r>
      <w:r w:rsidR="00393F0E" w:rsidRPr="00F424AA">
        <w:rPr>
          <w:rFonts w:ascii="Arial" w:hAnsi="Arial"/>
        </w:rPr>
        <w:t>you win a fight</w:t>
      </w:r>
      <w:r w:rsidR="009D0C7E" w:rsidRPr="00F424AA">
        <w:rPr>
          <w:rFonts w:ascii="Arial" w:hAnsi="Arial"/>
        </w:rPr>
        <w:t xml:space="preserve"> a</w:t>
      </w:r>
      <w:r w:rsidR="00393F0E" w:rsidRPr="00F424AA">
        <w:rPr>
          <w:rFonts w:ascii="Arial" w:hAnsi="Arial"/>
        </w:rPr>
        <w:t>nd you lose</w:t>
      </w:r>
      <w:r w:rsidR="009D0C7E" w:rsidRPr="00F424AA">
        <w:rPr>
          <w:rFonts w:ascii="Arial" w:hAnsi="Arial"/>
        </w:rPr>
        <w:t xml:space="preserve">, </w:t>
      </w:r>
      <w:r w:rsidR="00393F0E" w:rsidRPr="00F424AA">
        <w:rPr>
          <w:rFonts w:ascii="Arial" w:hAnsi="Arial"/>
        </w:rPr>
        <w:t>and you lose a fight and you win</w:t>
      </w:r>
      <w:r w:rsidR="009D0C7E" w:rsidRPr="00F424AA">
        <w:rPr>
          <w:rFonts w:ascii="Arial" w:hAnsi="Arial"/>
        </w:rPr>
        <w:t>?”</w:t>
      </w:r>
    </w:p>
    <w:p w14:paraId="1A13E394" w14:textId="77777777" w:rsidR="0026587E" w:rsidRPr="00F424AA" w:rsidRDefault="0026587E">
      <w:pPr>
        <w:spacing w:after="0"/>
        <w:rPr>
          <w:rFonts w:ascii="Arial" w:hAnsi="Arial"/>
        </w:rPr>
      </w:pPr>
    </w:p>
    <w:p w14:paraId="1A850FD2" w14:textId="0C122F00" w:rsidR="0026587E" w:rsidRPr="00F424AA" w:rsidRDefault="00393F0E">
      <w:pPr>
        <w:spacing w:after="0"/>
        <w:rPr>
          <w:rFonts w:ascii="Arial" w:hAnsi="Arial"/>
        </w:rPr>
      </w:pPr>
      <w:r w:rsidRPr="00F424AA">
        <w:rPr>
          <w:rFonts w:ascii="Arial" w:hAnsi="Arial"/>
        </w:rPr>
        <w:lastRenderedPageBreak/>
        <w:t>I'</w:t>
      </w:r>
      <w:r w:rsidR="001E6197">
        <w:rPr>
          <w:rFonts w:ascii="Arial" w:hAnsi="Arial"/>
        </w:rPr>
        <w:t>d</w:t>
      </w:r>
      <w:r w:rsidRPr="00F424AA">
        <w:rPr>
          <w:rFonts w:ascii="Arial" w:hAnsi="Arial"/>
        </w:rPr>
        <w:t xml:space="preserve"> been talking to my dad over the winter</w:t>
      </w:r>
      <w:r w:rsidR="000D4E11">
        <w:rPr>
          <w:rFonts w:ascii="Arial" w:hAnsi="Arial"/>
        </w:rPr>
        <w:t>, a</w:t>
      </w:r>
      <w:r w:rsidRPr="00F424AA">
        <w:rPr>
          <w:rFonts w:ascii="Arial" w:hAnsi="Arial"/>
        </w:rPr>
        <w:t>nd</w:t>
      </w:r>
      <w:r w:rsidR="009D0C7E" w:rsidRPr="00F424AA">
        <w:rPr>
          <w:rFonts w:ascii="Arial" w:hAnsi="Arial"/>
        </w:rPr>
        <w:t xml:space="preserve"> </w:t>
      </w:r>
      <w:r w:rsidRPr="00F424AA">
        <w:rPr>
          <w:rFonts w:ascii="Arial" w:hAnsi="Arial"/>
        </w:rPr>
        <w:t>there was this weird tension that existed between us that kind of haunted our conversations. Sometimes</w:t>
      </w:r>
      <w:r w:rsidR="000D4E11">
        <w:rPr>
          <w:rFonts w:ascii="Arial" w:hAnsi="Arial"/>
        </w:rPr>
        <w:t>,</w:t>
      </w:r>
      <w:r w:rsidRPr="00F424AA">
        <w:rPr>
          <w:rFonts w:ascii="Arial" w:hAnsi="Arial"/>
        </w:rPr>
        <w:t xml:space="preserve"> I would hear my dad say stuff on the phone, either about how he understood what it meant to be a man. Maybe he'd like to offer some wisdom and more some values that he felt were important to pass down. </w:t>
      </w:r>
      <w:r w:rsidR="000D4E11" w:rsidRPr="00F424AA">
        <w:rPr>
          <w:rFonts w:ascii="Arial" w:hAnsi="Arial"/>
        </w:rPr>
        <w:t xml:space="preserve">Every </w:t>
      </w:r>
      <w:r w:rsidRPr="00F424AA">
        <w:rPr>
          <w:rFonts w:ascii="Arial" w:hAnsi="Arial"/>
        </w:rPr>
        <w:t>time he'd do that, I just felt this sting of hypocrisy running through me</w:t>
      </w:r>
      <w:r w:rsidR="009D0C7E" w:rsidRPr="00F424AA">
        <w:rPr>
          <w:rFonts w:ascii="Arial" w:hAnsi="Arial"/>
        </w:rPr>
        <w:t xml:space="preserve">, </w:t>
      </w:r>
      <w:r w:rsidRPr="00F424AA">
        <w:rPr>
          <w:rFonts w:ascii="Arial" w:hAnsi="Arial"/>
        </w:rPr>
        <w:t>like he was just so full of shit.</w:t>
      </w:r>
    </w:p>
    <w:p w14:paraId="7DBCB5EA" w14:textId="77777777" w:rsidR="0026587E" w:rsidRPr="00F424AA" w:rsidRDefault="0026587E">
      <w:pPr>
        <w:spacing w:after="0"/>
        <w:rPr>
          <w:rFonts w:ascii="Arial" w:hAnsi="Arial"/>
        </w:rPr>
      </w:pPr>
    </w:p>
    <w:p w14:paraId="577C806D" w14:textId="77777777" w:rsidR="00815AD2" w:rsidRPr="00F424AA" w:rsidRDefault="00815AD2">
      <w:pPr>
        <w:spacing w:after="0"/>
        <w:rPr>
          <w:rFonts w:ascii="Arial" w:hAnsi="Arial"/>
        </w:rPr>
      </w:pPr>
      <w:r w:rsidRPr="00F424AA">
        <w:rPr>
          <w:rFonts w:ascii="Arial" w:hAnsi="Arial"/>
        </w:rPr>
        <w:t>[somber music]</w:t>
      </w:r>
    </w:p>
    <w:p w14:paraId="66341EDF" w14:textId="77777777" w:rsidR="00815AD2" w:rsidRPr="00F424AA" w:rsidRDefault="00815AD2">
      <w:pPr>
        <w:spacing w:after="0"/>
        <w:rPr>
          <w:rFonts w:ascii="Arial" w:hAnsi="Arial"/>
        </w:rPr>
      </w:pPr>
    </w:p>
    <w:p w14:paraId="470985CC" w14:textId="07A78481" w:rsidR="00835C1D" w:rsidRPr="00F424AA" w:rsidRDefault="00393F0E">
      <w:pPr>
        <w:spacing w:after="0"/>
        <w:rPr>
          <w:rFonts w:ascii="Arial" w:hAnsi="Arial"/>
        </w:rPr>
      </w:pPr>
      <w:r w:rsidRPr="00F424AA">
        <w:rPr>
          <w:rFonts w:ascii="Arial" w:hAnsi="Arial"/>
        </w:rPr>
        <w:t>The feeling of hearing him talk started to drive me crazy. I remember hanging up the phone and just feeling like I need to go run into the woods or hit something.</w:t>
      </w:r>
      <w:r w:rsidR="00815AD2" w:rsidRPr="00F424AA">
        <w:rPr>
          <w:rFonts w:ascii="Arial" w:hAnsi="Arial"/>
        </w:rPr>
        <w:t xml:space="preserve"> </w:t>
      </w:r>
      <w:r w:rsidRPr="00F424AA">
        <w:rPr>
          <w:rFonts w:ascii="Arial" w:hAnsi="Arial"/>
        </w:rPr>
        <w:t xml:space="preserve">I spent the rest of the winter and spring really just fighting whoever the promoter could throw at me. Old </w:t>
      </w:r>
      <w:r w:rsidR="00815AD2" w:rsidRPr="00F424AA">
        <w:rPr>
          <w:rFonts w:ascii="Arial" w:hAnsi="Arial"/>
        </w:rPr>
        <w:t>R</w:t>
      </w:r>
      <w:r w:rsidRPr="00F424AA">
        <w:rPr>
          <w:rFonts w:ascii="Arial" w:hAnsi="Arial"/>
        </w:rPr>
        <w:t>oughhouse veterans</w:t>
      </w:r>
      <w:r w:rsidR="00815AD2" w:rsidRPr="00F424AA">
        <w:rPr>
          <w:rFonts w:ascii="Arial" w:hAnsi="Arial"/>
        </w:rPr>
        <w:t xml:space="preserve">, </w:t>
      </w:r>
      <w:r w:rsidRPr="00F424AA">
        <w:rPr>
          <w:rFonts w:ascii="Arial" w:hAnsi="Arial"/>
        </w:rPr>
        <w:t>a mine worker</w:t>
      </w:r>
      <w:r w:rsidR="00815AD2" w:rsidRPr="00F424AA">
        <w:rPr>
          <w:rFonts w:ascii="Arial" w:hAnsi="Arial"/>
        </w:rPr>
        <w:t>, a g</w:t>
      </w:r>
      <w:r w:rsidRPr="00F424AA">
        <w:rPr>
          <w:rFonts w:ascii="Arial" w:hAnsi="Arial"/>
        </w:rPr>
        <w:t>uy</w:t>
      </w:r>
      <w:r w:rsidR="00815AD2" w:rsidRPr="00F424AA">
        <w:rPr>
          <w:rFonts w:ascii="Arial" w:hAnsi="Arial"/>
        </w:rPr>
        <w:t xml:space="preserve"> </w:t>
      </w:r>
      <w:r w:rsidRPr="00F424AA">
        <w:rPr>
          <w:rFonts w:ascii="Arial" w:hAnsi="Arial"/>
        </w:rPr>
        <w:t xml:space="preserve">from Fairbanks. </w:t>
      </w:r>
      <w:r w:rsidR="00042982" w:rsidRPr="00F424AA">
        <w:rPr>
          <w:rFonts w:ascii="Arial" w:hAnsi="Arial"/>
        </w:rPr>
        <w:t xml:space="preserve">At </w:t>
      </w:r>
      <w:r w:rsidRPr="00F424AA">
        <w:rPr>
          <w:rFonts w:ascii="Arial" w:hAnsi="Arial"/>
        </w:rPr>
        <w:t xml:space="preserve">that point, I was so charged up on becoming a </w:t>
      </w:r>
      <w:r w:rsidR="00815AD2" w:rsidRPr="00F424AA">
        <w:rPr>
          <w:rFonts w:ascii="Arial" w:hAnsi="Arial"/>
        </w:rPr>
        <w:t>R</w:t>
      </w:r>
      <w:r w:rsidRPr="00F424AA">
        <w:rPr>
          <w:rFonts w:ascii="Arial" w:hAnsi="Arial"/>
        </w:rPr>
        <w:t xml:space="preserve">oughhouse </w:t>
      </w:r>
      <w:r w:rsidR="00815AD2" w:rsidRPr="00F424AA">
        <w:rPr>
          <w:rFonts w:ascii="Arial" w:hAnsi="Arial"/>
        </w:rPr>
        <w:t>C</w:t>
      </w:r>
      <w:r w:rsidRPr="00F424AA">
        <w:rPr>
          <w:rFonts w:ascii="Arial" w:hAnsi="Arial"/>
        </w:rPr>
        <w:t>hamp</w:t>
      </w:r>
      <w:r w:rsidR="00815AD2" w:rsidRPr="00F424AA">
        <w:rPr>
          <w:rFonts w:ascii="Arial" w:hAnsi="Arial"/>
        </w:rPr>
        <w:t xml:space="preserve">, </w:t>
      </w:r>
      <w:r w:rsidRPr="00F424AA">
        <w:rPr>
          <w:rFonts w:ascii="Arial" w:hAnsi="Arial"/>
        </w:rPr>
        <w:t>that none of them really stood a chance against me in the ring. I felt like I became a lo</w:t>
      </w:r>
      <w:r w:rsidR="00835C1D" w:rsidRPr="00F424AA">
        <w:rPr>
          <w:rFonts w:ascii="Arial" w:hAnsi="Arial"/>
        </w:rPr>
        <w:t>w-</w:t>
      </w:r>
      <w:r w:rsidRPr="00F424AA">
        <w:rPr>
          <w:rFonts w:ascii="Arial" w:hAnsi="Arial"/>
        </w:rPr>
        <w:t>level celebrity</w:t>
      </w:r>
      <w:r w:rsidR="00FD3346" w:rsidRPr="00F424AA">
        <w:rPr>
          <w:rFonts w:ascii="Arial" w:hAnsi="Arial"/>
        </w:rPr>
        <w:t xml:space="preserve"> </w:t>
      </w:r>
      <w:r w:rsidR="00835C1D" w:rsidRPr="00F424AA">
        <w:rPr>
          <w:rFonts w:ascii="Arial" w:hAnsi="Arial"/>
        </w:rPr>
        <w:t xml:space="preserve">at </w:t>
      </w:r>
      <w:proofErr w:type="spellStart"/>
      <w:r w:rsidR="00835C1D" w:rsidRPr="00F424AA">
        <w:rPr>
          <w:rFonts w:ascii="Arial" w:hAnsi="Arial"/>
        </w:rPr>
        <w:t>Marlintini's</w:t>
      </w:r>
      <w:proofErr w:type="spellEnd"/>
      <w:r w:rsidR="0090130E">
        <w:rPr>
          <w:rFonts w:ascii="Arial" w:hAnsi="Arial"/>
        </w:rPr>
        <w:t>, a</w:t>
      </w:r>
      <w:r w:rsidRPr="00F424AA">
        <w:rPr>
          <w:rFonts w:ascii="Arial" w:hAnsi="Arial"/>
        </w:rPr>
        <w:t xml:space="preserve">nd it felt great. </w:t>
      </w:r>
      <w:r w:rsidR="00835C1D" w:rsidRPr="00F424AA">
        <w:rPr>
          <w:rFonts w:ascii="Arial" w:hAnsi="Arial"/>
        </w:rPr>
        <w:t>I</w:t>
      </w:r>
      <w:r w:rsidRPr="00F424AA">
        <w:rPr>
          <w:rFonts w:ascii="Arial" w:hAnsi="Arial"/>
        </w:rPr>
        <w:t>t felt like I was being known for something that I was proud of. A lot of times</w:t>
      </w:r>
      <w:r w:rsidR="0090130E">
        <w:rPr>
          <w:rFonts w:ascii="Arial" w:hAnsi="Arial"/>
        </w:rPr>
        <w:t>,</w:t>
      </w:r>
      <w:r w:rsidRPr="00F424AA">
        <w:rPr>
          <w:rFonts w:ascii="Arial" w:hAnsi="Arial"/>
        </w:rPr>
        <w:t xml:space="preserve"> people would buy me drinks or people would come up to me while I was getting a drink at the bar, and just shake my hand. </w:t>
      </w:r>
    </w:p>
    <w:p w14:paraId="747AE856" w14:textId="77777777" w:rsidR="00835C1D" w:rsidRPr="00F424AA" w:rsidRDefault="00835C1D">
      <w:pPr>
        <w:spacing w:after="0"/>
        <w:rPr>
          <w:rFonts w:ascii="Arial" w:hAnsi="Arial"/>
        </w:rPr>
      </w:pPr>
    </w:p>
    <w:p w14:paraId="7D97524E" w14:textId="55390D1A" w:rsidR="00835C1D" w:rsidRPr="00F424AA" w:rsidRDefault="00393F0E">
      <w:pPr>
        <w:spacing w:after="0"/>
        <w:rPr>
          <w:rFonts w:ascii="Arial" w:hAnsi="Arial"/>
        </w:rPr>
      </w:pPr>
      <w:r w:rsidRPr="00F424AA">
        <w:rPr>
          <w:rFonts w:ascii="Arial" w:hAnsi="Arial"/>
        </w:rPr>
        <w:t xml:space="preserve">By midseason of the </w:t>
      </w:r>
      <w:r w:rsidR="00835C1D" w:rsidRPr="00F424AA">
        <w:rPr>
          <w:rFonts w:ascii="Arial" w:hAnsi="Arial"/>
        </w:rPr>
        <w:t>R</w:t>
      </w:r>
      <w:r w:rsidRPr="00F424AA">
        <w:rPr>
          <w:rFonts w:ascii="Arial" w:hAnsi="Arial"/>
        </w:rPr>
        <w:t xml:space="preserve">oughhouse </w:t>
      </w:r>
      <w:r w:rsidR="0090130E" w:rsidRPr="00F424AA">
        <w:rPr>
          <w:rFonts w:ascii="Arial" w:hAnsi="Arial"/>
        </w:rPr>
        <w:t>Show</w:t>
      </w:r>
      <w:r w:rsidRPr="00F424AA">
        <w:rPr>
          <w:rFonts w:ascii="Arial" w:hAnsi="Arial"/>
        </w:rPr>
        <w:t>, I</w:t>
      </w:r>
      <w:r w:rsidR="0090130E">
        <w:rPr>
          <w:rFonts w:ascii="Arial" w:hAnsi="Arial"/>
        </w:rPr>
        <w:t>'d</w:t>
      </w:r>
      <w:r w:rsidRPr="00F424AA">
        <w:rPr>
          <w:rFonts w:ascii="Arial" w:hAnsi="Arial"/>
        </w:rPr>
        <w:t xml:space="preserve"> passed through a certain threshold where anger was doing something good for my fighting, where there was no fear about getting in the ring</w:t>
      </w:r>
      <w:r w:rsidR="00710733">
        <w:rPr>
          <w:rFonts w:ascii="Arial" w:hAnsi="Arial"/>
        </w:rPr>
        <w:t>, v</w:t>
      </w:r>
      <w:r w:rsidRPr="00F424AA">
        <w:rPr>
          <w:rFonts w:ascii="Arial" w:hAnsi="Arial"/>
        </w:rPr>
        <w:t>ery little nervousness about being in a fight.</w:t>
      </w:r>
      <w:r w:rsidR="00835C1D" w:rsidRPr="00F424AA">
        <w:rPr>
          <w:rFonts w:ascii="Arial" w:hAnsi="Arial"/>
        </w:rPr>
        <w:t xml:space="preserve"> </w:t>
      </w:r>
    </w:p>
    <w:p w14:paraId="1DD7FA5D" w14:textId="77777777" w:rsidR="00835C1D" w:rsidRPr="00F424AA" w:rsidRDefault="00835C1D">
      <w:pPr>
        <w:spacing w:after="0"/>
        <w:rPr>
          <w:rFonts w:ascii="Arial" w:hAnsi="Arial"/>
        </w:rPr>
      </w:pPr>
    </w:p>
    <w:p w14:paraId="4CAD483B" w14:textId="77777777" w:rsidR="00835C1D" w:rsidRPr="00F424AA" w:rsidRDefault="00835C1D">
      <w:pPr>
        <w:spacing w:after="0"/>
        <w:rPr>
          <w:rFonts w:ascii="Arial" w:hAnsi="Arial"/>
        </w:rPr>
      </w:pPr>
      <w:r w:rsidRPr="00F424AA">
        <w:rPr>
          <w:rFonts w:ascii="Arial" w:hAnsi="Arial"/>
        </w:rPr>
        <w:t xml:space="preserve">[upbeat music] </w:t>
      </w:r>
    </w:p>
    <w:p w14:paraId="05AD7602" w14:textId="77777777" w:rsidR="00835C1D" w:rsidRPr="00F424AA" w:rsidRDefault="00835C1D">
      <w:pPr>
        <w:spacing w:after="0"/>
        <w:rPr>
          <w:rFonts w:ascii="Arial" w:hAnsi="Arial"/>
        </w:rPr>
      </w:pPr>
    </w:p>
    <w:p w14:paraId="2E4B75F2" w14:textId="02D7933D" w:rsidR="0026587E" w:rsidRPr="00F424AA" w:rsidRDefault="00393F0E">
      <w:pPr>
        <w:spacing w:after="0"/>
        <w:rPr>
          <w:rFonts w:ascii="Arial" w:hAnsi="Arial"/>
        </w:rPr>
      </w:pPr>
      <w:r w:rsidRPr="00F424AA">
        <w:rPr>
          <w:rFonts w:ascii="Arial" w:hAnsi="Arial"/>
        </w:rPr>
        <w:t xml:space="preserve">The Southeast </w:t>
      </w:r>
      <w:r w:rsidR="00835C1D" w:rsidRPr="00F424AA">
        <w:rPr>
          <w:rFonts w:ascii="Arial" w:hAnsi="Arial"/>
        </w:rPr>
        <w:t>S</w:t>
      </w:r>
      <w:r w:rsidRPr="00F424AA">
        <w:rPr>
          <w:rFonts w:ascii="Arial" w:hAnsi="Arial"/>
        </w:rPr>
        <w:t>howdown is the big tournament</w:t>
      </w:r>
      <w:r w:rsidR="00710733">
        <w:rPr>
          <w:rFonts w:ascii="Arial" w:hAnsi="Arial"/>
        </w:rPr>
        <w:t xml:space="preserve"> </w:t>
      </w:r>
      <w:r w:rsidRPr="00F424AA">
        <w:rPr>
          <w:rFonts w:ascii="Arial" w:hAnsi="Arial"/>
        </w:rPr>
        <w:t xml:space="preserve">at the end of the </w:t>
      </w:r>
      <w:r w:rsidR="00835C1D" w:rsidRPr="00F424AA">
        <w:rPr>
          <w:rFonts w:ascii="Arial" w:hAnsi="Arial"/>
        </w:rPr>
        <w:t>R</w:t>
      </w:r>
      <w:r w:rsidRPr="00F424AA">
        <w:rPr>
          <w:rFonts w:ascii="Arial" w:hAnsi="Arial"/>
        </w:rPr>
        <w:t>oughhouse season</w:t>
      </w:r>
      <w:r w:rsidR="00710733">
        <w:rPr>
          <w:rFonts w:ascii="Arial" w:hAnsi="Arial"/>
        </w:rPr>
        <w:t xml:space="preserve"> </w:t>
      </w:r>
      <w:r w:rsidRPr="00F424AA">
        <w:rPr>
          <w:rFonts w:ascii="Arial" w:hAnsi="Arial"/>
        </w:rPr>
        <w:t>where fighters from across Southeast Alaska</w:t>
      </w:r>
      <w:r w:rsidR="00835C1D" w:rsidRPr="00F424AA">
        <w:rPr>
          <w:rFonts w:ascii="Arial" w:hAnsi="Arial"/>
        </w:rPr>
        <w:t xml:space="preserve">, </w:t>
      </w:r>
      <w:r w:rsidRPr="00F424AA">
        <w:rPr>
          <w:rFonts w:ascii="Arial" w:hAnsi="Arial"/>
        </w:rPr>
        <w:t>all congregate in Juneau for a weekend</w:t>
      </w:r>
      <w:r w:rsidR="00835C1D" w:rsidRPr="00F424AA">
        <w:rPr>
          <w:rFonts w:ascii="Arial" w:hAnsi="Arial"/>
        </w:rPr>
        <w:t xml:space="preserve"> of R</w:t>
      </w:r>
      <w:r w:rsidRPr="00F424AA">
        <w:rPr>
          <w:rFonts w:ascii="Arial" w:hAnsi="Arial"/>
        </w:rPr>
        <w:t xml:space="preserve">oughhouse fights. The winner of the </w:t>
      </w:r>
      <w:r w:rsidR="00835C1D" w:rsidRPr="00F424AA">
        <w:rPr>
          <w:rFonts w:ascii="Arial" w:hAnsi="Arial"/>
        </w:rPr>
        <w:t>S</w:t>
      </w:r>
      <w:r w:rsidRPr="00F424AA">
        <w:rPr>
          <w:rFonts w:ascii="Arial" w:hAnsi="Arial"/>
        </w:rPr>
        <w:t xml:space="preserve">outheast </w:t>
      </w:r>
      <w:r w:rsidR="00835C1D" w:rsidRPr="00F424AA">
        <w:rPr>
          <w:rFonts w:ascii="Arial" w:hAnsi="Arial"/>
        </w:rPr>
        <w:t>S</w:t>
      </w:r>
      <w:r w:rsidRPr="00F424AA">
        <w:rPr>
          <w:rFonts w:ascii="Arial" w:hAnsi="Arial"/>
        </w:rPr>
        <w:t xml:space="preserve">howdown historically was called the toughest guy in </w:t>
      </w:r>
      <w:r w:rsidR="00835C1D" w:rsidRPr="00F424AA">
        <w:rPr>
          <w:rFonts w:ascii="Arial" w:hAnsi="Arial"/>
        </w:rPr>
        <w:t>S</w:t>
      </w:r>
      <w:r w:rsidRPr="00F424AA">
        <w:rPr>
          <w:rFonts w:ascii="Arial" w:hAnsi="Arial"/>
        </w:rPr>
        <w:t>outheast Alaska, and was given a belt. I remember Victor showing me one night, the belts that he had won</w:t>
      </w:r>
      <w:r w:rsidR="003F7916">
        <w:rPr>
          <w:rFonts w:ascii="Arial" w:hAnsi="Arial"/>
        </w:rPr>
        <w:t xml:space="preserve"> a</w:t>
      </w:r>
      <w:r w:rsidRPr="00F424AA">
        <w:rPr>
          <w:rFonts w:ascii="Arial" w:hAnsi="Arial"/>
        </w:rPr>
        <w:t>nd saying that</w:t>
      </w:r>
      <w:r w:rsidR="00C453EE" w:rsidRPr="00F424AA">
        <w:rPr>
          <w:rFonts w:ascii="Arial" w:hAnsi="Arial"/>
        </w:rPr>
        <w:t>, “</w:t>
      </w:r>
      <w:r w:rsidR="00016FC4">
        <w:rPr>
          <w:rFonts w:ascii="Arial" w:hAnsi="Arial"/>
        </w:rPr>
        <w:t>You w</w:t>
      </w:r>
      <w:r w:rsidR="00C453EE" w:rsidRPr="00F424AA">
        <w:rPr>
          <w:rFonts w:ascii="Arial" w:hAnsi="Arial"/>
        </w:rPr>
        <w:t xml:space="preserve">in </w:t>
      </w:r>
      <w:r w:rsidRPr="00F424AA">
        <w:rPr>
          <w:rFonts w:ascii="Arial" w:hAnsi="Arial"/>
        </w:rPr>
        <w:t>one of these belts and you'll never forget it</w:t>
      </w:r>
      <w:r w:rsidR="00C453EE" w:rsidRPr="00F424AA">
        <w:rPr>
          <w:rFonts w:ascii="Arial" w:hAnsi="Arial"/>
        </w:rPr>
        <w:t>. Y</w:t>
      </w:r>
      <w:r w:rsidRPr="00F424AA">
        <w:rPr>
          <w:rFonts w:ascii="Arial" w:hAnsi="Arial"/>
        </w:rPr>
        <w:t xml:space="preserve">ou will forever be a </w:t>
      </w:r>
      <w:r w:rsidR="00C453EE" w:rsidRPr="00F424AA">
        <w:rPr>
          <w:rFonts w:ascii="Arial" w:hAnsi="Arial"/>
        </w:rPr>
        <w:t>S</w:t>
      </w:r>
      <w:r w:rsidRPr="00F424AA">
        <w:rPr>
          <w:rFonts w:ascii="Arial" w:hAnsi="Arial"/>
        </w:rPr>
        <w:t xml:space="preserve">outheast </w:t>
      </w:r>
      <w:r w:rsidR="00C453EE" w:rsidRPr="00F424AA">
        <w:rPr>
          <w:rFonts w:ascii="Arial" w:hAnsi="Arial"/>
        </w:rPr>
        <w:t>S</w:t>
      </w:r>
      <w:r w:rsidRPr="00F424AA">
        <w:rPr>
          <w:rFonts w:ascii="Arial" w:hAnsi="Arial"/>
        </w:rPr>
        <w:t xml:space="preserve">howdown </w:t>
      </w:r>
      <w:r w:rsidR="00C453EE" w:rsidRPr="00F424AA">
        <w:rPr>
          <w:rFonts w:ascii="Arial" w:hAnsi="Arial"/>
        </w:rPr>
        <w:t>C</w:t>
      </w:r>
      <w:r w:rsidRPr="00F424AA">
        <w:rPr>
          <w:rFonts w:ascii="Arial" w:hAnsi="Arial"/>
        </w:rPr>
        <w:t>hampion.</w:t>
      </w:r>
      <w:r w:rsidR="00C453EE" w:rsidRPr="00F424AA">
        <w:rPr>
          <w:rFonts w:ascii="Arial" w:hAnsi="Arial"/>
        </w:rPr>
        <w:t>”</w:t>
      </w:r>
    </w:p>
    <w:p w14:paraId="1FF89DDB" w14:textId="77777777" w:rsidR="0026587E" w:rsidRPr="00F424AA" w:rsidRDefault="0026587E">
      <w:pPr>
        <w:spacing w:after="0"/>
        <w:rPr>
          <w:rFonts w:ascii="Arial" w:hAnsi="Arial"/>
        </w:rPr>
      </w:pPr>
    </w:p>
    <w:p w14:paraId="0E7F86E2" w14:textId="37B7D2F6" w:rsidR="0026587E" w:rsidRPr="00F424AA" w:rsidRDefault="00393F0E">
      <w:pPr>
        <w:spacing w:after="0"/>
        <w:rPr>
          <w:rFonts w:ascii="Arial" w:hAnsi="Arial"/>
        </w:rPr>
      </w:pPr>
      <w:r w:rsidRPr="00F424AA">
        <w:rPr>
          <w:rFonts w:ascii="Arial" w:hAnsi="Arial"/>
        </w:rPr>
        <w:t xml:space="preserve">My dad called me a couple days before the </w:t>
      </w:r>
      <w:r w:rsidR="00C453EE" w:rsidRPr="00F424AA">
        <w:rPr>
          <w:rFonts w:ascii="Arial" w:hAnsi="Arial"/>
        </w:rPr>
        <w:t>Southeast S</w:t>
      </w:r>
      <w:r w:rsidRPr="00F424AA">
        <w:rPr>
          <w:rFonts w:ascii="Arial" w:hAnsi="Arial"/>
        </w:rPr>
        <w:t xml:space="preserve">howdown and said, </w:t>
      </w:r>
      <w:r w:rsidR="00C453EE" w:rsidRPr="00F424AA">
        <w:rPr>
          <w:rFonts w:ascii="Arial" w:hAnsi="Arial"/>
        </w:rPr>
        <w:t>“</w:t>
      </w:r>
      <w:r w:rsidRPr="00F424AA">
        <w:rPr>
          <w:rFonts w:ascii="Arial" w:hAnsi="Arial"/>
        </w:rPr>
        <w:t>I'm meeting soldiers somewhere in the Midwest. But I'm looking into rerouting my flight through Juneau so that I can catch your fight.</w:t>
      </w:r>
      <w:r w:rsidR="00C453EE" w:rsidRPr="00F424AA">
        <w:rPr>
          <w:rFonts w:ascii="Arial" w:hAnsi="Arial"/>
        </w:rPr>
        <w:t>”</w:t>
      </w:r>
      <w:r w:rsidRPr="00F424AA">
        <w:rPr>
          <w:rFonts w:ascii="Arial" w:hAnsi="Arial"/>
        </w:rPr>
        <w:t xml:space="preserve"> So</w:t>
      </w:r>
      <w:r w:rsidR="00C453EE" w:rsidRPr="00F424AA">
        <w:rPr>
          <w:rFonts w:ascii="Arial" w:hAnsi="Arial"/>
        </w:rPr>
        <w:t xml:space="preserve">, </w:t>
      </w:r>
      <w:r w:rsidRPr="00F424AA">
        <w:rPr>
          <w:rFonts w:ascii="Arial" w:hAnsi="Arial"/>
        </w:rPr>
        <w:t>I show up in Juneau, and get off the plane and my dad</w:t>
      </w:r>
      <w:r w:rsidR="00016FC4">
        <w:rPr>
          <w:rFonts w:ascii="Arial" w:hAnsi="Arial"/>
        </w:rPr>
        <w:t>'s</w:t>
      </w:r>
      <w:r w:rsidRPr="00F424AA">
        <w:rPr>
          <w:rFonts w:ascii="Arial" w:hAnsi="Arial"/>
        </w:rPr>
        <w:t xml:space="preserve"> standing there. I think he wanted to really be a part of this highly masculine journey that I was on.</w:t>
      </w:r>
      <w:r w:rsidR="00C453EE" w:rsidRPr="00F424AA">
        <w:rPr>
          <w:rFonts w:ascii="Arial" w:hAnsi="Arial"/>
        </w:rPr>
        <w:t xml:space="preserve"> </w:t>
      </w:r>
      <w:r w:rsidRPr="00F424AA">
        <w:rPr>
          <w:rFonts w:ascii="Arial" w:hAnsi="Arial"/>
        </w:rPr>
        <w:t>So</w:t>
      </w:r>
      <w:r w:rsidR="00C453EE" w:rsidRPr="00F424AA">
        <w:rPr>
          <w:rFonts w:ascii="Arial" w:hAnsi="Arial"/>
        </w:rPr>
        <w:t xml:space="preserve">, </w:t>
      </w:r>
      <w:r w:rsidRPr="00F424AA">
        <w:rPr>
          <w:rFonts w:ascii="Arial" w:hAnsi="Arial"/>
        </w:rPr>
        <w:t>we're getting ready to go over and fight. I just felt like I was warming up in front of the mirror</w:t>
      </w:r>
      <w:r w:rsidR="001D0A61">
        <w:rPr>
          <w:rFonts w:ascii="Arial" w:hAnsi="Arial"/>
        </w:rPr>
        <w:t xml:space="preserve"> a</w:t>
      </w:r>
      <w:r w:rsidRPr="00F424AA">
        <w:rPr>
          <w:rFonts w:ascii="Arial" w:hAnsi="Arial"/>
        </w:rPr>
        <w:t>nd while I was warming up in front of the mirror, I could feel him watching me</w:t>
      </w:r>
      <w:r w:rsidR="008609C6">
        <w:rPr>
          <w:rFonts w:ascii="Arial" w:hAnsi="Arial"/>
        </w:rPr>
        <w:t xml:space="preserve">, and </w:t>
      </w:r>
      <w:r w:rsidRPr="00F424AA">
        <w:rPr>
          <w:rFonts w:ascii="Arial" w:hAnsi="Arial"/>
        </w:rPr>
        <w:t>I could feel myself kind of performing this new version of me</w:t>
      </w:r>
      <w:r w:rsidR="00C453EE" w:rsidRPr="00F424AA">
        <w:rPr>
          <w:rFonts w:ascii="Arial" w:hAnsi="Arial"/>
        </w:rPr>
        <w:t xml:space="preserve">, </w:t>
      </w:r>
      <w:r w:rsidRPr="00F424AA">
        <w:rPr>
          <w:rFonts w:ascii="Arial" w:hAnsi="Arial"/>
        </w:rPr>
        <w:t>that frankly, I just wanted him to be afraid of</w:t>
      </w:r>
      <w:r w:rsidR="00C453EE" w:rsidRPr="00F424AA">
        <w:rPr>
          <w:rFonts w:ascii="Arial" w:hAnsi="Arial"/>
        </w:rPr>
        <w:t xml:space="preserve">, </w:t>
      </w:r>
      <w:r w:rsidRPr="00F424AA">
        <w:rPr>
          <w:rFonts w:ascii="Arial" w:hAnsi="Arial"/>
        </w:rPr>
        <w:t>that I wanted him not to be able to understand. My dad likes to talk about being a warrior</w:t>
      </w:r>
      <w:r w:rsidR="00C453EE" w:rsidRPr="00F424AA">
        <w:rPr>
          <w:rFonts w:ascii="Arial" w:hAnsi="Arial"/>
        </w:rPr>
        <w:t>, b</w:t>
      </w:r>
      <w:r w:rsidRPr="00F424AA">
        <w:rPr>
          <w:rFonts w:ascii="Arial" w:hAnsi="Arial"/>
        </w:rPr>
        <w:t>ut he's not a fighter.</w:t>
      </w:r>
    </w:p>
    <w:p w14:paraId="4D66371C" w14:textId="77777777" w:rsidR="0026587E" w:rsidRPr="00F424AA" w:rsidRDefault="0026587E">
      <w:pPr>
        <w:spacing w:after="0"/>
        <w:rPr>
          <w:rFonts w:ascii="Arial" w:hAnsi="Arial"/>
        </w:rPr>
      </w:pPr>
    </w:p>
    <w:p w14:paraId="6B370EF1" w14:textId="091F04A0" w:rsidR="00C453EE" w:rsidRPr="00F424AA" w:rsidRDefault="00C453EE">
      <w:pPr>
        <w:spacing w:after="0"/>
        <w:rPr>
          <w:rFonts w:ascii="Arial" w:hAnsi="Arial"/>
        </w:rPr>
      </w:pPr>
      <w:r w:rsidRPr="00F424AA">
        <w:rPr>
          <w:rFonts w:ascii="Arial" w:hAnsi="Arial"/>
        </w:rPr>
        <w:t>[upbeat music]</w:t>
      </w:r>
    </w:p>
    <w:p w14:paraId="728D1878" w14:textId="77777777" w:rsidR="00C453EE" w:rsidRPr="00F424AA" w:rsidRDefault="00C453EE">
      <w:pPr>
        <w:spacing w:after="0"/>
        <w:rPr>
          <w:rFonts w:ascii="Arial" w:hAnsi="Arial"/>
        </w:rPr>
      </w:pPr>
    </w:p>
    <w:p w14:paraId="3924DE17" w14:textId="55CE0427" w:rsidR="0026587E" w:rsidRPr="00F424AA" w:rsidRDefault="00C453EE">
      <w:pPr>
        <w:spacing w:after="0"/>
        <w:rPr>
          <w:rFonts w:ascii="Arial" w:hAnsi="Arial"/>
        </w:rPr>
      </w:pPr>
      <w:r w:rsidRPr="00F424AA">
        <w:rPr>
          <w:rFonts w:ascii="Arial" w:hAnsi="Arial"/>
        </w:rPr>
        <w:t>W</w:t>
      </w:r>
      <w:r w:rsidR="00393F0E" w:rsidRPr="00F424AA">
        <w:rPr>
          <w:rFonts w:ascii="Arial" w:hAnsi="Arial"/>
        </w:rPr>
        <w:t xml:space="preserve">e go over to </w:t>
      </w:r>
      <w:proofErr w:type="spellStart"/>
      <w:r w:rsidRPr="00F424AA">
        <w:rPr>
          <w:rFonts w:ascii="Arial" w:hAnsi="Arial"/>
        </w:rPr>
        <w:t>Marlintini's</w:t>
      </w:r>
      <w:proofErr w:type="spellEnd"/>
      <w:r w:rsidRPr="00F424AA">
        <w:rPr>
          <w:rFonts w:ascii="Arial" w:hAnsi="Arial"/>
        </w:rPr>
        <w:t>, a</w:t>
      </w:r>
      <w:r w:rsidR="00393F0E" w:rsidRPr="00F424AA">
        <w:rPr>
          <w:rFonts w:ascii="Arial" w:hAnsi="Arial"/>
        </w:rPr>
        <w:t>nd I want to warm up for my fight.</w:t>
      </w:r>
      <w:r w:rsidRPr="00F424AA">
        <w:rPr>
          <w:rFonts w:ascii="Arial" w:hAnsi="Arial"/>
        </w:rPr>
        <w:t xml:space="preserve"> </w:t>
      </w:r>
      <w:r w:rsidR="00393F0E" w:rsidRPr="00F424AA">
        <w:rPr>
          <w:rFonts w:ascii="Arial" w:hAnsi="Arial"/>
        </w:rPr>
        <w:t>I asked my dad to hold the mitts for me. So</w:t>
      </w:r>
      <w:r w:rsidR="00152510" w:rsidRPr="00F424AA">
        <w:rPr>
          <w:rFonts w:ascii="Arial" w:hAnsi="Arial"/>
        </w:rPr>
        <w:t xml:space="preserve">, </w:t>
      </w:r>
      <w:r w:rsidR="00393F0E" w:rsidRPr="00F424AA">
        <w:rPr>
          <w:rFonts w:ascii="Arial" w:hAnsi="Arial"/>
        </w:rPr>
        <w:t>he's holding up the pads and I start lightly hitting them. And as I go, I start putting a little more power into my punches</w:t>
      </w:r>
      <w:r w:rsidR="005049B2">
        <w:rPr>
          <w:rFonts w:ascii="Arial" w:hAnsi="Arial"/>
        </w:rPr>
        <w:t>, a</w:t>
      </w:r>
      <w:r w:rsidR="00393F0E" w:rsidRPr="00F424AA">
        <w:rPr>
          <w:rFonts w:ascii="Arial" w:hAnsi="Arial"/>
        </w:rPr>
        <w:t xml:space="preserve">nd my dad's not really able to keep pace with my punches, but I wanted to get </w:t>
      </w:r>
      <w:r w:rsidR="00393F0E" w:rsidRPr="00F424AA">
        <w:rPr>
          <w:rFonts w:ascii="Arial" w:hAnsi="Arial"/>
        </w:rPr>
        <w:lastRenderedPageBreak/>
        <w:t xml:space="preserve">ready for my fight. </w:t>
      </w:r>
      <w:r w:rsidR="005049B2" w:rsidRPr="00F424AA">
        <w:rPr>
          <w:rFonts w:ascii="Arial" w:hAnsi="Arial"/>
        </w:rPr>
        <w:t xml:space="preserve">At </w:t>
      </w:r>
      <w:r w:rsidR="00393F0E" w:rsidRPr="00F424AA">
        <w:rPr>
          <w:rFonts w:ascii="Arial" w:hAnsi="Arial"/>
        </w:rPr>
        <w:t>one point, I started throwing left hands kind of hard</w:t>
      </w:r>
      <w:r w:rsidR="008E6188">
        <w:rPr>
          <w:rFonts w:ascii="Arial" w:hAnsi="Arial"/>
        </w:rPr>
        <w:t>, a</w:t>
      </w:r>
      <w:r w:rsidR="00393F0E" w:rsidRPr="00F424AA">
        <w:rPr>
          <w:rFonts w:ascii="Arial" w:hAnsi="Arial"/>
        </w:rPr>
        <w:t xml:space="preserve">nd one of the </w:t>
      </w:r>
      <w:r w:rsidR="00152510" w:rsidRPr="00F424AA">
        <w:rPr>
          <w:rFonts w:ascii="Arial" w:hAnsi="Arial"/>
        </w:rPr>
        <w:t xml:space="preserve">mitts </w:t>
      </w:r>
      <w:r w:rsidR="00393F0E" w:rsidRPr="00F424AA">
        <w:rPr>
          <w:rFonts w:ascii="Arial" w:hAnsi="Arial"/>
        </w:rPr>
        <w:t>bounced back and hit him in the face and knocked his glasses off.</w:t>
      </w:r>
      <w:r w:rsidR="00152510" w:rsidRPr="00F424AA">
        <w:rPr>
          <w:rFonts w:ascii="Arial" w:hAnsi="Arial"/>
        </w:rPr>
        <w:t xml:space="preserve"> </w:t>
      </w:r>
      <w:r w:rsidR="008E6188" w:rsidRPr="00F424AA">
        <w:rPr>
          <w:rFonts w:ascii="Arial" w:hAnsi="Arial"/>
        </w:rPr>
        <w:t xml:space="preserve">He </w:t>
      </w:r>
      <w:r w:rsidR="00393F0E" w:rsidRPr="00F424AA">
        <w:rPr>
          <w:rFonts w:ascii="Arial" w:hAnsi="Arial"/>
        </w:rPr>
        <w:t>looked kind of</w:t>
      </w:r>
      <w:r w:rsidR="00152510" w:rsidRPr="00F424AA">
        <w:rPr>
          <w:rFonts w:ascii="Arial" w:hAnsi="Arial"/>
        </w:rPr>
        <w:t xml:space="preserve"> </w:t>
      </w:r>
      <w:r w:rsidR="00393F0E" w:rsidRPr="00F424AA">
        <w:rPr>
          <w:rFonts w:ascii="Arial" w:hAnsi="Arial"/>
        </w:rPr>
        <w:t>pathetic to me. I remember looking behind the mitts,</w:t>
      </w:r>
      <w:r w:rsidR="00152510" w:rsidRPr="00F424AA">
        <w:rPr>
          <w:rFonts w:ascii="Arial" w:hAnsi="Arial"/>
        </w:rPr>
        <w:t xml:space="preserve"> </w:t>
      </w:r>
      <w:r w:rsidR="00393F0E" w:rsidRPr="00F424AA">
        <w:rPr>
          <w:rFonts w:ascii="Arial" w:hAnsi="Arial"/>
        </w:rPr>
        <w:t>which were the only thing that separated us</w:t>
      </w:r>
      <w:r w:rsidR="00D61D1C">
        <w:rPr>
          <w:rFonts w:ascii="Arial" w:hAnsi="Arial"/>
        </w:rPr>
        <w:t>,</w:t>
      </w:r>
      <w:r w:rsidR="00393F0E" w:rsidRPr="00F424AA">
        <w:rPr>
          <w:rFonts w:ascii="Arial" w:hAnsi="Arial"/>
        </w:rPr>
        <w:t xml:space="preserve"> at my dad</w:t>
      </w:r>
      <w:r w:rsidR="00D61D1C">
        <w:rPr>
          <w:rFonts w:ascii="Arial" w:hAnsi="Arial"/>
        </w:rPr>
        <w:t xml:space="preserve"> a</w:t>
      </w:r>
      <w:r w:rsidR="00393F0E" w:rsidRPr="00F424AA">
        <w:rPr>
          <w:rFonts w:ascii="Arial" w:hAnsi="Arial"/>
        </w:rPr>
        <w:t>nd he seemed kind of afraid of me. So</w:t>
      </w:r>
      <w:r w:rsidR="004439CA" w:rsidRPr="00F424AA">
        <w:rPr>
          <w:rFonts w:ascii="Arial" w:hAnsi="Arial"/>
        </w:rPr>
        <w:t xml:space="preserve">, </w:t>
      </w:r>
      <w:r w:rsidR="00393F0E" w:rsidRPr="00F424AA">
        <w:rPr>
          <w:rFonts w:ascii="Arial" w:hAnsi="Arial"/>
        </w:rPr>
        <w:t xml:space="preserve">he was like, </w:t>
      </w:r>
      <w:r w:rsidR="004439CA" w:rsidRPr="00F424AA">
        <w:rPr>
          <w:rFonts w:ascii="Arial" w:hAnsi="Arial"/>
        </w:rPr>
        <w:t>“</w:t>
      </w:r>
      <w:r w:rsidR="00393F0E" w:rsidRPr="00F424AA">
        <w:rPr>
          <w:rFonts w:ascii="Arial" w:hAnsi="Arial"/>
        </w:rPr>
        <w:t>No, I can keep going</w:t>
      </w:r>
      <w:r w:rsidR="004439CA" w:rsidRPr="00F424AA">
        <w:rPr>
          <w:rFonts w:ascii="Arial" w:hAnsi="Arial"/>
        </w:rPr>
        <w:t xml:space="preserve">. </w:t>
      </w:r>
      <w:r w:rsidR="00393F0E" w:rsidRPr="00F424AA">
        <w:rPr>
          <w:rFonts w:ascii="Arial" w:hAnsi="Arial"/>
        </w:rPr>
        <w:t>I'll just put my glasses on</w:t>
      </w:r>
      <w:r w:rsidR="00923B29">
        <w:rPr>
          <w:rFonts w:ascii="Arial" w:hAnsi="Arial"/>
        </w:rPr>
        <w:t>,</w:t>
      </w:r>
      <w:r w:rsidR="00393F0E" w:rsidRPr="00F424AA">
        <w:rPr>
          <w:rFonts w:ascii="Arial" w:hAnsi="Arial"/>
        </w:rPr>
        <w:t xml:space="preserve"> and</w:t>
      </w:r>
      <w:r w:rsidR="004439CA" w:rsidRPr="00F424AA">
        <w:rPr>
          <w:rFonts w:ascii="Arial" w:hAnsi="Arial"/>
        </w:rPr>
        <w:t xml:space="preserve"> </w:t>
      </w:r>
      <w:r w:rsidR="00393F0E" w:rsidRPr="00F424AA">
        <w:rPr>
          <w:rFonts w:ascii="Arial" w:hAnsi="Arial"/>
        </w:rPr>
        <w:t>you can keep warming up.</w:t>
      </w:r>
      <w:r w:rsidR="004439CA" w:rsidRPr="00F424AA">
        <w:rPr>
          <w:rFonts w:ascii="Arial" w:hAnsi="Arial"/>
        </w:rPr>
        <w:t>”</w:t>
      </w:r>
      <w:r w:rsidR="00393F0E" w:rsidRPr="00F424AA">
        <w:rPr>
          <w:rFonts w:ascii="Arial" w:hAnsi="Arial"/>
        </w:rPr>
        <w:t xml:space="preserve"> I just looked away and I was like</w:t>
      </w:r>
      <w:r w:rsidR="004439CA" w:rsidRPr="00F424AA">
        <w:rPr>
          <w:rFonts w:ascii="Arial" w:hAnsi="Arial"/>
        </w:rPr>
        <w:t>, “</w:t>
      </w:r>
      <w:r w:rsidR="00393F0E" w:rsidRPr="00F424AA">
        <w:rPr>
          <w:rFonts w:ascii="Arial" w:hAnsi="Arial"/>
        </w:rPr>
        <w:t xml:space="preserve">I'm all good. </w:t>
      </w:r>
      <w:r w:rsidR="004439CA" w:rsidRPr="00F424AA">
        <w:rPr>
          <w:rFonts w:ascii="Arial" w:hAnsi="Arial"/>
        </w:rPr>
        <w:t>T</w:t>
      </w:r>
      <w:r w:rsidR="00393F0E" w:rsidRPr="00F424AA">
        <w:rPr>
          <w:rFonts w:ascii="Arial" w:hAnsi="Arial"/>
        </w:rPr>
        <w:t>his is not for us. This is for me</w:t>
      </w:r>
      <w:r w:rsidR="004439CA" w:rsidRPr="00F424AA">
        <w:rPr>
          <w:rFonts w:ascii="Arial" w:hAnsi="Arial"/>
        </w:rPr>
        <w:t>.”</w:t>
      </w:r>
    </w:p>
    <w:p w14:paraId="5668FABC" w14:textId="77777777" w:rsidR="0026587E" w:rsidRPr="00F424AA" w:rsidRDefault="0026587E">
      <w:pPr>
        <w:spacing w:after="0"/>
        <w:rPr>
          <w:rFonts w:ascii="Arial" w:hAnsi="Arial"/>
        </w:rPr>
      </w:pPr>
    </w:p>
    <w:p w14:paraId="1467EB19" w14:textId="7B716858" w:rsidR="0026587E" w:rsidRPr="00F424AA" w:rsidRDefault="004439CA">
      <w:pPr>
        <w:spacing w:after="0"/>
        <w:rPr>
          <w:rFonts w:ascii="Arial" w:hAnsi="Arial"/>
        </w:rPr>
      </w:pPr>
      <w:r w:rsidRPr="00F424AA">
        <w:rPr>
          <w:rFonts w:ascii="Arial" w:hAnsi="Arial"/>
        </w:rPr>
        <w:t>T</w:t>
      </w:r>
      <w:r w:rsidR="00393F0E" w:rsidRPr="00F424AA">
        <w:rPr>
          <w:rFonts w:ascii="Arial" w:hAnsi="Arial"/>
        </w:rPr>
        <w:t xml:space="preserve">he </w:t>
      </w:r>
      <w:r w:rsidRPr="00F424AA">
        <w:rPr>
          <w:rFonts w:ascii="Arial" w:hAnsi="Arial"/>
        </w:rPr>
        <w:t>S</w:t>
      </w:r>
      <w:r w:rsidR="00393F0E" w:rsidRPr="00F424AA">
        <w:rPr>
          <w:rFonts w:ascii="Arial" w:hAnsi="Arial"/>
        </w:rPr>
        <w:t xml:space="preserve">outheast </w:t>
      </w:r>
      <w:r w:rsidRPr="00F424AA">
        <w:rPr>
          <w:rFonts w:ascii="Arial" w:hAnsi="Arial"/>
        </w:rPr>
        <w:t>S</w:t>
      </w:r>
      <w:r w:rsidR="00393F0E" w:rsidRPr="00F424AA">
        <w:rPr>
          <w:rFonts w:ascii="Arial" w:hAnsi="Arial"/>
        </w:rPr>
        <w:t>howdown</w:t>
      </w:r>
      <w:r w:rsidRPr="00F424AA">
        <w:rPr>
          <w:rFonts w:ascii="Arial" w:hAnsi="Arial"/>
        </w:rPr>
        <w:t xml:space="preserve">, </w:t>
      </w:r>
      <w:r w:rsidR="00393F0E" w:rsidRPr="00F424AA">
        <w:rPr>
          <w:rFonts w:ascii="Arial" w:hAnsi="Arial"/>
        </w:rPr>
        <w:t>it's a couple fights</w:t>
      </w:r>
      <w:r w:rsidR="00056182">
        <w:rPr>
          <w:rFonts w:ascii="Arial" w:hAnsi="Arial"/>
        </w:rPr>
        <w:t>. Y</w:t>
      </w:r>
      <w:r w:rsidR="00393F0E" w:rsidRPr="00F424AA">
        <w:rPr>
          <w:rFonts w:ascii="Arial" w:hAnsi="Arial"/>
        </w:rPr>
        <w:t xml:space="preserve">ou fight two or three times in a weekend. But my division had basically thinned out at that point, because there weren't many middleweights that would really give me a fight at that point. It was a tournament, so you had to fight a first round to get to the final round. I walked right through my first opponent, and the </w:t>
      </w:r>
      <w:r w:rsidR="00B85067" w:rsidRPr="00F424AA">
        <w:rPr>
          <w:rFonts w:ascii="Arial" w:hAnsi="Arial"/>
        </w:rPr>
        <w:t>H</w:t>
      </w:r>
      <w:r w:rsidR="00393F0E" w:rsidRPr="00F424AA">
        <w:rPr>
          <w:rFonts w:ascii="Arial" w:hAnsi="Arial"/>
        </w:rPr>
        <w:t>ooligan walked right through his</w:t>
      </w:r>
      <w:r w:rsidR="00B85067" w:rsidRPr="00F424AA">
        <w:rPr>
          <w:rFonts w:ascii="Arial" w:hAnsi="Arial"/>
        </w:rPr>
        <w:t xml:space="preserve">. </w:t>
      </w:r>
      <w:r w:rsidR="00393F0E" w:rsidRPr="00F424AA">
        <w:rPr>
          <w:rFonts w:ascii="Arial" w:hAnsi="Arial"/>
        </w:rPr>
        <w:t>I have a feeling the promoter figured we'd both end up facing each other anyway</w:t>
      </w:r>
      <w:r w:rsidR="00A768DC">
        <w:rPr>
          <w:rFonts w:ascii="Arial" w:hAnsi="Arial"/>
        </w:rPr>
        <w:t>, a</w:t>
      </w:r>
      <w:r w:rsidR="00393F0E" w:rsidRPr="00F424AA">
        <w:rPr>
          <w:rFonts w:ascii="Arial" w:hAnsi="Arial"/>
        </w:rPr>
        <w:t>nd he was right. For the title</w:t>
      </w:r>
      <w:r w:rsidR="00C2410D" w:rsidRPr="00F424AA">
        <w:rPr>
          <w:rFonts w:ascii="Arial" w:hAnsi="Arial"/>
        </w:rPr>
        <w:t>, i</w:t>
      </w:r>
      <w:r w:rsidR="00393F0E" w:rsidRPr="00F424AA">
        <w:rPr>
          <w:rFonts w:ascii="Arial" w:hAnsi="Arial"/>
        </w:rPr>
        <w:t xml:space="preserve">t was the </w:t>
      </w:r>
      <w:r w:rsidR="00C2410D" w:rsidRPr="00F424AA">
        <w:rPr>
          <w:rFonts w:ascii="Arial" w:hAnsi="Arial"/>
        </w:rPr>
        <w:t>H</w:t>
      </w:r>
      <w:r w:rsidR="00393F0E" w:rsidRPr="00F424AA">
        <w:rPr>
          <w:rFonts w:ascii="Arial" w:hAnsi="Arial"/>
        </w:rPr>
        <w:t xml:space="preserve">ooligan </w:t>
      </w:r>
      <w:r w:rsidR="00C2410D" w:rsidRPr="00F424AA">
        <w:rPr>
          <w:rFonts w:ascii="Arial" w:hAnsi="Arial"/>
        </w:rPr>
        <w:t xml:space="preserve">and </w:t>
      </w:r>
      <w:r w:rsidR="00393F0E" w:rsidRPr="00F424AA">
        <w:rPr>
          <w:rFonts w:ascii="Arial" w:hAnsi="Arial"/>
        </w:rPr>
        <w:t>me.</w:t>
      </w:r>
    </w:p>
    <w:p w14:paraId="71B2C7AA" w14:textId="77777777" w:rsidR="0026587E" w:rsidRPr="00F424AA" w:rsidRDefault="0026587E">
      <w:pPr>
        <w:spacing w:after="0"/>
        <w:rPr>
          <w:rFonts w:ascii="Arial" w:hAnsi="Arial"/>
        </w:rPr>
      </w:pPr>
    </w:p>
    <w:p w14:paraId="2D812B67" w14:textId="1E9FE407" w:rsidR="0026587E" w:rsidRPr="00F424AA" w:rsidRDefault="00C2410D">
      <w:pPr>
        <w:spacing w:after="0"/>
        <w:rPr>
          <w:rFonts w:ascii="Arial" w:hAnsi="Arial"/>
        </w:rPr>
      </w:pPr>
      <w:r w:rsidRPr="00F424AA">
        <w:rPr>
          <w:rFonts w:ascii="Arial" w:hAnsi="Arial"/>
        </w:rPr>
        <w:t>T</w:t>
      </w:r>
      <w:r w:rsidR="00393F0E" w:rsidRPr="00F424AA">
        <w:rPr>
          <w:rFonts w:ascii="Arial" w:hAnsi="Arial"/>
        </w:rPr>
        <w:t xml:space="preserve">he next morning, we had some time to kill. </w:t>
      </w:r>
      <w:r w:rsidRPr="00F424AA">
        <w:rPr>
          <w:rFonts w:ascii="Arial" w:hAnsi="Arial"/>
        </w:rPr>
        <w:t>W</w:t>
      </w:r>
      <w:r w:rsidR="00393F0E" w:rsidRPr="00F424AA">
        <w:rPr>
          <w:rFonts w:ascii="Arial" w:hAnsi="Arial"/>
        </w:rPr>
        <w:t xml:space="preserve">e're sitting there </w:t>
      </w:r>
      <w:r w:rsidRPr="00F424AA">
        <w:rPr>
          <w:rFonts w:ascii="Arial" w:hAnsi="Arial"/>
        </w:rPr>
        <w:t xml:space="preserve">at </w:t>
      </w:r>
      <w:r w:rsidR="00393F0E" w:rsidRPr="00F424AA">
        <w:rPr>
          <w:rFonts w:ascii="Arial" w:hAnsi="Arial"/>
        </w:rPr>
        <w:t>breakfast, and at the forefront of my mind</w:t>
      </w:r>
      <w:r w:rsidRPr="00F424AA">
        <w:rPr>
          <w:rFonts w:ascii="Arial" w:hAnsi="Arial"/>
        </w:rPr>
        <w:t xml:space="preserve">, </w:t>
      </w:r>
      <w:r w:rsidR="00393F0E" w:rsidRPr="00F424AA">
        <w:rPr>
          <w:rFonts w:ascii="Arial" w:hAnsi="Arial"/>
        </w:rPr>
        <w:t>hanging in the air between us</w:t>
      </w:r>
      <w:r w:rsidRPr="00F424AA">
        <w:rPr>
          <w:rFonts w:ascii="Arial" w:hAnsi="Arial"/>
        </w:rPr>
        <w:t xml:space="preserve">, </w:t>
      </w:r>
      <w:r w:rsidR="00393F0E" w:rsidRPr="00F424AA">
        <w:rPr>
          <w:rFonts w:ascii="Arial" w:hAnsi="Arial"/>
        </w:rPr>
        <w:t>is this swirl of emotion that had been building up for the last nine months that I've been living in Sitka. And somehow</w:t>
      </w:r>
      <w:r w:rsidRPr="00F424AA">
        <w:rPr>
          <w:rFonts w:ascii="Arial" w:hAnsi="Arial"/>
        </w:rPr>
        <w:t xml:space="preserve">, </w:t>
      </w:r>
      <w:r w:rsidR="00393F0E" w:rsidRPr="00F424AA">
        <w:rPr>
          <w:rFonts w:ascii="Arial" w:hAnsi="Arial"/>
        </w:rPr>
        <w:t>we stumbled on to our past</w:t>
      </w:r>
      <w:r w:rsidRPr="00F424AA">
        <w:rPr>
          <w:rFonts w:ascii="Arial" w:hAnsi="Arial"/>
        </w:rPr>
        <w:t xml:space="preserve">, </w:t>
      </w:r>
      <w:r w:rsidR="00393F0E" w:rsidRPr="00F424AA">
        <w:rPr>
          <w:rFonts w:ascii="Arial" w:hAnsi="Arial"/>
        </w:rPr>
        <w:t>my childhood.</w:t>
      </w:r>
      <w:r w:rsidRPr="00F424AA">
        <w:rPr>
          <w:rFonts w:ascii="Arial" w:hAnsi="Arial"/>
        </w:rPr>
        <w:t xml:space="preserve"> </w:t>
      </w:r>
      <w:r w:rsidR="00393F0E" w:rsidRPr="00F424AA">
        <w:rPr>
          <w:rFonts w:ascii="Arial" w:hAnsi="Arial"/>
        </w:rPr>
        <w:t>And that's when I just felt overcome</w:t>
      </w:r>
      <w:r w:rsidRPr="00F424AA">
        <w:rPr>
          <w:rFonts w:ascii="Arial" w:hAnsi="Arial"/>
        </w:rPr>
        <w:t xml:space="preserve"> </w:t>
      </w:r>
      <w:r w:rsidR="00393F0E" w:rsidRPr="00F424AA">
        <w:rPr>
          <w:rFonts w:ascii="Arial" w:hAnsi="Arial"/>
        </w:rPr>
        <w:t xml:space="preserve">with this necessary desire to just crack the vault wide open, and we </w:t>
      </w:r>
      <w:r w:rsidR="00521DF4" w:rsidRPr="00F424AA">
        <w:rPr>
          <w:rFonts w:ascii="Arial" w:hAnsi="Arial"/>
        </w:rPr>
        <w:t xml:space="preserve">couldn’t </w:t>
      </w:r>
      <w:r w:rsidR="00393F0E" w:rsidRPr="00F424AA">
        <w:rPr>
          <w:rFonts w:ascii="Arial" w:hAnsi="Arial"/>
        </w:rPr>
        <w:t>dance around the center anymore. I began asking my father all the questions I'd never known how to ask. I wanted to know why he left. I wanted to know why he went to war</w:t>
      </w:r>
      <w:r w:rsidR="00521DF4" w:rsidRPr="00F424AA">
        <w:rPr>
          <w:rFonts w:ascii="Arial" w:hAnsi="Arial"/>
        </w:rPr>
        <w:t xml:space="preserve">. </w:t>
      </w:r>
      <w:r w:rsidR="00393F0E" w:rsidRPr="00F424AA">
        <w:rPr>
          <w:rFonts w:ascii="Arial" w:hAnsi="Arial"/>
        </w:rPr>
        <w:t>I wanted to know why he thought falling in love with a Thai woman as a white man, essentially occupying a country during a war that I would learn to hate</w:t>
      </w:r>
      <w:r w:rsidR="00BB0804">
        <w:rPr>
          <w:rFonts w:ascii="Arial" w:hAnsi="Arial"/>
        </w:rPr>
        <w:t>, w</w:t>
      </w:r>
      <w:r w:rsidR="00393F0E" w:rsidRPr="00F424AA">
        <w:rPr>
          <w:rFonts w:ascii="Arial" w:hAnsi="Arial"/>
        </w:rPr>
        <w:t>hy he thought that was okay</w:t>
      </w:r>
      <w:r w:rsidR="00521DF4" w:rsidRPr="00F424AA">
        <w:rPr>
          <w:rFonts w:ascii="Arial" w:hAnsi="Arial"/>
        </w:rPr>
        <w:t>.</w:t>
      </w:r>
      <w:r w:rsidR="00393F0E" w:rsidRPr="00F424AA">
        <w:rPr>
          <w:rFonts w:ascii="Arial" w:hAnsi="Arial"/>
        </w:rPr>
        <w:t xml:space="preserve"> After bringing this woman to his world and having a child with her</w:t>
      </w:r>
      <w:r w:rsidR="00BB0804">
        <w:rPr>
          <w:rFonts w:ascii="Arial" w:hAnsi="Arial"/>
        </w:rPr>
        <w:t>,</w:t>
      </w:r>
      <w:r w:rsidR="00393F0E" w:rsidRPr="00F424AA">
        <w:rPr>
          <w:rFonts w:ascii="Arial" w:hAnsi="Arial"/>
        </w:rPr>
        <w:t xml:space="preserve"> why he felt that that child</w:t>
      </w:r>
      <w:r w:rsidR="00DD611A" w:rsidRPr="00F424AA">
        <w:rPr>
          <w:rFonts w:ascii="Arial" w:hAnsi="Arial"/>
        </w:rPr>
        <w:t xml:space="preserve"> </w:t>
      </w:r>
      <w:r w:rsidR="00393F0E" w:rsidRPr="00F424AA">
        <w:rPr>
          <w:rFonts w:ascii="Arial" w:hAnsi="Arial"/>
        </w:rPr>
        <w:t>should honor him in any way</w:t>
      </w:r>
      <w:r w:rsidR="00FD3346" w:rsidRPr="00F424AA">
        <w:rPr>
          <w:rFonts w:ascii="Arial" w:hAnsi="Arial"/>
        </w:rPr>
        <w:t xml:space="preserve"> </w:t>
      </w:r>
      <w:r w:rsidR="00393F0E" w:rsidRPr="00F424AA">
        <w:rPr>
          <w:rFonts w:ascii="Arial" w:hAnsi="Arial"/>
        </w:rPr>
        <w:t>after leaving us.</w:t>
      </w:r>
    </w:p>
    <w:p w14:paraId="4F6ACCD5" w14:textId="77777777" w:rsidR="0026587E" w:rsidRPr="00F424AA" w:rsidRDefault="0026587E">
      <w:pPr>
        <w:spacing w:after="0"/>
        <w:rPr>
          <w:rFonts w:ascii="Arial" w:hAnsi="Arial"/>
        </w:rPr>
      </w:pPr>
    </w:p>
    <w:p w14:paraId="63766AB2" w14:textId="00CF0FA6" w:rsidR="00DD611A" w:rsidRPr="00F424AA" w:rsidRDefault="00393F0E">
      <w:pPr>
        <w:spacing w:after="0"/>
        <w:rPr>
          <w:rFonts w:ascii="Arial" w:hAnsi="Arial"/>
        </w:rPr>
      </w:pPr>
      <w:r w:rsidRPr="00F424AA">
        <w:rPr>
          <w:rFonts w:ascii="Arial" w:hAnsi="Arial"/>
        </w:rPr>
        <w:t>After I</w:t>
      </w:r>
      <w:r w:rsidR="00BB0804">
        <w:rPr>
          <w:rFonts w:ascii="Arial" w:hAnsi="Arial"/>
        </w:rPr>
        <w:t>'d</w:t>
      </w:r>
      <w:r w:rsidRPr="00F424AA">
        <w:rPr>
          <w:rFonts w:ascii="Arial" w:hAnsi="Arial"/>
        </w:rPr>
        <w:t xml:space="preserve"> just kind of pummeled my dad with questions</w:t>
      </w:r>
      <w:r w:rsidR="00BB0804">
        <w:rPr>
          <w:rFonts w:ascii="Arial" w:hAnsi="Arial"/>
        </w:rPr>
        <w:t xml:space="preserve">, </w:t>
      </w:r>
      <w:r w:rsidR="00DD611A" w:rsidRPr="00F424AA">
        <w:rPr>
          <w:rFonts w:ascii="Arial" w:hAnsi="Arial"/>
        </w:rPr>
        <w:t xml:space="preserve">I remember </w:t>
      </w:r>
      <w:r w:rsidRPr="00F424AA">
        <w:rPr>
          <w:rFonts w:ascii="Arial" w:hAnsi="Arial"/>
        </w:rPr>
        <w:t xml:space="preserve">my dad just kind of looked down </w:t>
      </w:r>
      <w:r w:rsidR="00DD611A" w:rsidRPr="00F424AA">
        <w:rPr>
          <w:rFonts w:ascii="Arial" w:hAnsi="Arial"/>
        </w:rPr>
        <w:t xml:space="preserve">at </w:t>
      </w:r>
      <w:r w:rsidRPr="00F424AA">
        <w:rPr>
          <w:rFonts w:ascii="Arial" w:hAnsi="Arial"/>
        </w:rPr>
        <w:t>his hands. And my father just had no answers.</w:t>
      </w:r>
      <w:r w:rsidR="00DD611A" w:rsidRPr="00F424AA">
        <w:rPr>
          <w:rFonts w:ascii="Arial" w:hAnsi="Arial"/>
        </w:rPr>
        <w:t xml:space="preserve"> </w:t>
      </w:r>
      <w:r w:rsidR="00482A58" w:rsidRPr="00F424AA">
        <w:rPr>
          <w:rFonts w:ascii="Arial" w:hAnsi="Arial"/>
        </w:rPr>
        <w:t xml:space="preserve">That's </w:t>
      </w:r>
      <w:r w:rsidRPr="00F424AA">
        <w:rPr>
          <w:rFonts w:ascii="Arial" w:hAnsi="Arial"/>
        </w:rPr>
        <w:t xml:space="preserve">kind of where we left off before I went in that night, to fight </w:t>
      </w:r>
      <w:r w:rsidR="00DD611A" w:rsidRPr="00F424AA">
        <w:rPr>
          <w:rFonts w:ascii="Arial" w:hAnsi="Arial"/>
        </w:rPr>
        <w:t>T</w:t>
      </w:r>
      <w:r w:rsidRPr="00F424AA">
        <w:rPr>
          <w:rFonts w:ascii="Arial" w:hAnsi="Arial"/>
        </w:rPr>
        <w:t xml:space="preserve">he </w:t>
      </w:r>
      <w:r w:rsidR="00DD611A" w:rsidRPr="00F424AA">
        <w:rPr>
          <w:rFonts w:ascii="Arial" w:hAnsi="Arial"/>
        </w:rPr>
        <w:t>H</w:t>
      </w:r>
      <w:r w:rsidRPr="00F424AA">
        <w:rPr>
          <w:rFonts w:ascii="Arial" w:hAnsi="Arial"/>
        </w:rPr>
        <w:t>ooligan.</w:t>
      </w:r>
      <w:r w:rsidR="00DD611A" w:rsidRPr="00F424AA">
        <w:rPr>
          <w:rFonts w:ascii="Arial" w:hAnsi="Arial"/>
        </w:rPr>
        <w:t xml:space="preserve"> </w:t>
      </w:r>
    </w:p>
    <w:p w14:paraId="70CBEC55" w14:textId="77777777" w:rsidR="00DD611A" w:rsidRPr="00F424AA" w:rsidRDefault="00DD611A">
      <w:pPr>
        <w:spacing w:after="0"/>
        <w:rPr>
          <w:rFonts w:ascii="Arial" w:hAnsi="Arial"/>
        </w:rPr>
      </w:pPr>
    </w:p>
    <w:p w14:paraId="608E5E55" w14:textId="77777777" w:rsidR="00DD611A" w:rsidRPr="00F424AA" w:rsidRDefault="00DD611A">
      <w:pPr>
        <w:spacing w:after="0"/>
        <w:rPr>
          <w:rFonts w:ascii="Arial" w:hAnsi="Arial"/>
        </w:rPr>
      </w:pPr>
      <w:r w:rsidRPr="00F424AA">
        <w:rPr>
          <w:rFonts w:ascii="Arial" w:hAnsi="Arial"/>
        </w:rPr>
        <w:t xml:space="preserve">[upbeat music] </w:t>
      </w:r>
    </w:p>
    <w:p w14:paraId="50CE0382" w14:textId="77777777" w:rsidR="00DD611A" w:rsidRPr="00F424AA" w:rsidRDefault="00DD611A">
      <w:pPr>
        <w:spacing w:after="0"/>
        <w:rPr>
          <w:rFonts w:ascii="Arial" w:hAnsi="Arial"/>
        </w:rPr>
      </w:pPr>
    </w:p>
    <w:p w14:paraId="15440140" w14:textId="23D361E0" w:rsidR="0026587E" w:rsidRPr="00F424AA" w:rsidRDefault="00393F0E">
      <w:pPr>
        <w:spacing w:after="0"/>
        <w:rPr>
          <w:rFonts w:ascii="Arial" w:hAnsi="Arial"/>
        </w:rPr>
      </w:pPr>
      <w:r w:rsidRPr="00F424AA">
        <w:rPr>
          <w:rFonts w:ascii="Arial" w:hAnsi="Arial"/>
        </w:rPr>
        <w:t xml:space="preserve">When I got in the ring for the </w:t>
      </w:r>
      <w:r w:rsidR="00DD611A" w:rsidRPr="00F424AA">
        <w:rPr>
          <w:rFonts w:ascii="Arial" w:hAnsi="Arial"/>
        </w:rPr>
        <w:t>Southeast S</w:t>
      </w:r>
      <w:r w:rsidRPr="00F424AA">
        <w:rPr>
          <w:rFonts w:ascii="Arial" w:hAnsi="Arial"/>
        </w:rPr>
        <w:t>howdown, title fight, it was like the most neutral I felt that season</w:t>
      </w:r>
      <w:r w:rsidR="00482A58">
        <w:rPr>
          <w:rFonts w:ascii="Arial" w:hAnsi="Arial"/>
        </w:rPr>
        <w:t>. A</w:t>
      </w:r>
      <w:r w:rsidRPr="00F424AA">
        <w:rPr>
          <w:rFonts w:ascii="Arial" w:hAnsi="Arial"/>
        </w:rPr>
        <w:t>lmost as if I'd expended all the anger I should have held up in the fight</w:t>
      </w:r>
      <w:r w:rsidR="00482A58">
        <w:rPr>
          <w:rFonts w:ascii="Arial" w:hAnsi="Arial"/>
        </w:rPr>
        <w:t xml:space="preserve">, </w:t>
      </w:r>
      <w:r w:rsidRPr="00F424AA">
        <w:rPr>
          <w:rFonts w:ascii="Arial" w:hAnsi="Arial"/>
        </w:rPr>
        <w:t>I'd expelled it all in the diner that morning. I came out of the gates pretty fast</w:t>
      </w:r>
      <w:r w:rsidR="00812E01">
        <w:rPr>
          <w:rFonts w:ascii="Arial" w:hAnsi="Arial"/>
        </w:rPr>
        <w:t>,</w:t>
      </w:r>
      <w:r w:rsidR="0021605D">
        <w:rPr>
          <w:rFonts w:ascii="Arial" w:hAnsi="Arial"/>
        </w:rPr>
        <w:t xml:space="preserve"> b</w:t>
      </w:r>
      <w:r w:rsidRPr="00F424AA">
        <w:rPr>
          <w:rFonts w:ascii="Arial" w:hAnsi="Arial"/>
        </w:rPr>
        <w:t>ut</w:t>
      </w:r>
      <w:r w:rsidR="00DD611A" w:rsidRPr="00F424AA">
        <w:rPr>
          <w:rFonts w:ascii="Arial" w:hAnsi="Arial"/>
        </w:rPr>
        <w:t xml:space="preserve"> </w:t>
      </w:r>
      <w:r w:rsidRPr="00F424AA">
        <w:rPr>
          <w:rFonts w:ascii="Arial" w:hAnsi="Arial"/>
        </w:rPr>
        <w:t xml:space="preserve">things felt different that night than they ever had in </w:t>
      </w:r>
      <w:proofErr w:type="spellStart"/>
      <w:r w:rsidR="0001518F" w:rsidRPr="00F424AA">
        <w:rPr>
          <w:rFonts w:ascii="Arial" w:hAnsi="Arial"/>
        </w:rPr>
        <w:t>Marlintini's</w:t>
      </w:r>
      <w:proofErr w:type="spellEnd"/>
      <w:r w:rsidRPr="00F424AA">
        <w:rPr>
          <w:rFonts w:ascii="Arial" w:hAnsi="Arial"/>
        </w:rPr>
        <w:t>.</w:t>
      </w:r>
      <w:r w:rsidR="00DD611A" w:rsidRPr="00F424AA">
        <w:rPr>
          <w:rFonts w:ascii="Arial" w:hAnsi="Arial"/>
        </w:rPr>
        <w:t xml:space="preserve"> </w:t>
      </w:r>
      <w:r w:rsidRPr="00F424AA">
        <w:rPr>
          <w:rFonts w:ascii="Arial" w:hAnsi="Arial"/>
        </w:rPr>
        <w:t>And then in the third round</w:t>
      </w:r>
      <w:r w:rsidR="0001518F" w:rsidRPr="00F424AA">
        <w:rPr>
          <w:rFonts w:ascii="Arial" w:hAnsi="Arial"/>
        </w:rPr>
        <w:t xml:space="preserve">, </w:t>
      </w:r>
      <w:r w:rsidRPr="00F424AA">
        <w:rPr>
          <w:rFonts w:ascii="Arial" w:hAnsi="Arial"/>
        </w:rPr>
        <w:t>I had this really out</w:t>
      </w:r>
      <w:r w:rsidR="00812E01">
        <w:rPr>
          <w:rFonts w:ascii="Arial" w:hAnsi="Arial"/>
        </w:rPr>
        <w:t>-</w:t>
      </w:r>
      <w:r w:rsidRPr="00F424AA">
        <w:rPr>
          <w:rFonts w:ascii="Arial" w:hAnsi="Arial"/>
        </w:rPr>
        <w:t>of</w:t>
      </w:r>
      <w:r w:rsidR="00812E01">
        <w:rPr>
          <w:rFonts w:ascii="Arial" w:hAnsi="Arial"/>
        </w:rPr>
        <w:t>-</w:t>
      </w:r>
      <w:r w:rsidRPr="00F424AA">
        <w:rPr>
          <w:rFonts w:ascii="Arial" w:hAnsi="Arial"/>
        </w:rPr>
        <w:t>body experience</w:t>
      </w:r>
      <w:r w:rsidR="0001518F" w:rsidRPr="00F424AA">
        <w:rPr>
          <w:rFonts w:ascii="Arial" w:hAnsi="Arial"/>
        </w:rPr>
        <w:t xml:space="preserve">, </w:t>
      </w:r>
      <w:r w:rsidR="00812E01">
        <w:rPr>
          <w:rFonts w:ascii="Arial" w:hAnsi="Arial"/>
        </w:rPr>
        <w:t xml:space="preserve">where </w:t>
      </w:r>
      <w:r w:rsidRPr="00F424AA">
        <w:rPr>
          <w:rFonts w:ascii="Arial" w:hAnsi="Arial"/>
        </w:rPr>
        <w:t>I swear I could like see myself fighting. And</w:t>
      </w:r>
      <w:r w:rsidR="0001518F" w:rsidRPr="00F424AA">
        <w:rPr>
          <w:rFonts w:ascii="Arial" w:hAnsi="Arial"/>
        </w:rPr>
        <w:t xml:space="preserve"> </w:t>
      </w:r>
      <w:r w:rsidRPr="00F424AA">
        <w:rPr>
          <w:rFonts w:ascii="Arial" w:hAnsi="Arial"/>
        </w:rPr>
        <w:t>whatever images of masculinity had been swirling around my brain</w:t>
      </w:r>
      <w:r w:rsidR="007A285A" w:rsidRPr="00F424AA">
        <w:rPr>
          <w:rFonts w:ascii="Arial" w:hAnsi="Arial"/>
        </w:rPr>
        <w:t xml:space="preserve"> </w:t>
      </w:r>
      <w:r w:rsidRPr="00F424AA">
        <w:rPr>
          <w:rFonts w:ascii="Arial" w:hAnsi="Arial"/>
        </w:rPr>
        <w:t>that my dad had put in there</w:t>
      </w:r>
      <w:r w:rsidR="00EE6223">
        <w:rPr>
          <w:rFonts w:ascii="Arial" w:hAnsi="Arial"/>
        </w:rPr>
        <w:t xml:space="preserve"> </w:t>
      </w:r>
      <w:r w:rsidR="007A285A" w:rsidRPr="00F424AA">
        <w:rPr>
          <w:rFonts w:ascii="Arial" w:hAnsi="Arial"/>
        </w:rPr>
        <w:t xml:space="preserve">were </w:t>
      </w:r>
      <w:r w:rsidRPr="00F424AA">
        <w:rPr>
          <w:rFonts w:ascii="Arial" w:hAnsi="Arial"/>
        </w:rPr>
        <w:t>all kind of just in a big scrap with one another.</w:t>
      </w:r>
      <w:r w:rsidR="007A285A" w:rsidRPr="00F424AA">
        <w:rPr>
          <w:rFonts w:ascii="Arial" w:hAnsi="Arial"/>
        </w:rPr>
        <w:t xml:space="preserve"> </w:t>
      </w:r>
      <w:r w:rsidRPr="00F424AA">
        <w:rPr>
          <w:rFonts w:ascii="Arial" w:hAnsi="Arial"/>
        </w:rPr>
        <w:t>I think in a weird way, I understood that</w:t>
      </w:r>
      <w:r w:rsidR="007A285A" w:rsidRPr="00F424AA">
        <w:rPr>
          <w:rFonts w:ascii="Arial" w:hAnsi="Arial"/>
        </w:rPr>
        <w:t xml:space="preserve"> </w:t>
      </w:r>
      <w:r w:rsidRPr="00F424AA">
        <w:rPr>
          <w:rFonts w:ascii="Arial" w:hAnsi="Arial"/>
        </w:rPr>
        <w:t>the experience of fighting someone</w:t>
      </w:r>
      <w:r w:rsidR="007A285A" w:rsidRPr="00F424AA">
        <w:rPr>
          <w:rFonts w:ascii="Arial" w:hAnsi="Arial"/>
        </w:rPr>
        <w:t xml:space="preserve">, </w:t>
      </w:r>
      <w:r w:rsidRPr="00F424AA">
        <w:rPr>
          <w:rFonts w:ascii="Arial" w:hAnsi="Arial"/>
        </w:rPr>
        <w:t>in most cases, at least for me</w:t>
      </w:r>
      <w:r w:rsidR="007A285A" w:rsidRPr="00F424AA">
        <w:rPr>
          <w:rFonts w:ascii="Arial" w:hAnsi="Arial"/>
        </w:rPr>
        <w:t xml:space="preserve">, </w:t>
      </w:r>
      <w:r w:rsidRPr="00F424AA">
        <w:rPr>
          <w:rFonts w:ascii="Arial" w:hAnsi="Arial"/>
        </w:rPr>
        <w:t>had very little to do with my opponent, and everything to do with what was going on inside of me as a person.</w:t>
      </w:r>
      <w:r w:rsidR="007A285A" w:rsidRPr="00F424AA">
        <w:rPr>
          <w:rFonts w:ascii="Arial" w:hAnsi="Arial"/>
        </w:rPr>
        <w:t xml:space="preserve"> </w:t>
      </w:r>
      <w:r w:rsidRPr="00F424AA">
        <w:rPr>
          <w:rFonts w:ascii="Arial" w:hAnsi="Arial"/>
        </w:rPr>
        <w:t>And then</w:t>
      </w:r>
      <w:r w:rsidR="00EB52A1">
        <w:rPr>
          <w:rFonts w:ascii="Arial" w:hAnsi="Arial"/>
        </w:rPr>
        <w:t>,</w:t>
      </w:r>
      <w:r w:rsidRPr="00F424AA">
        <w:rPr>
          <w:rFonts w:ascii="Arial" w:hAnsi="Arial"/>
        </w:rPr>
        <w:t xml:space="preserve"> you stepped into a ring with another person just to understand something about yourself. I don't think I had the answer. I just knew that I had a shot at figuring it out.</w:t>
      </w:r>
    </w:p>
    <w:p w14:paraId="6CF0C2D9" w14:textId="77777777" w:rsidR="0026587E" w:rsidRPr="00F424AA" w:rsidRDefault="0026587E">
      <w:pPr>
        <w:spacing w:after="0"/>
        <w:rPr>
          <w:rFonts w:ascii="Arial" w:hAnsi="Arial"/>
        </w:rPr>
      </w:pPr>
    </w:p>
    <w:p w14:paraId="018F24E2" w14:textId="77777777" w:rsidR="007A285A" w:rsidRPr="00F424AA" w:rsidRDefault="007A285A">
      <w:pPr>
        <w:spacing w:after="0"/>
        <w:rPr>
          <w:rFonts w:ascii="Arial" w:hAnsi="Arial"/>
        </w:rPr>
      </w:pPr>
      <w:r w:rsidRPr="00F424AA">
        <w:rPr>
          <w:rFonts w:ascii="Arial" w:hAnsi="Arial"/>
        </w:rPr>
        <w:t>[cheers]</w:t>
      </w:r>
    </w:p>
    <w:p w14:paraId="24E48EF6" w14:textId="77777777" w:rsidR="007A285A" w:rsidRPr="00F424AA" w:rsidRDefault="007A285A">
      <w:pPr>
        <w:spacing w:after="0"/>
        <w:rPr>
          <w:rFonts w:ascii="Arial" w:hAnsi="Arial"/>
        </w:rPr>
      </w:pPr>
    </w:p>
    <w:p w14:paraId="5D988EBF" w14:textId="209AAD76" w:rsidR="0026587E" w:rsidRPr="00F424AA" w:rsidRDefault="00393F0E">
      <w:pPr>
        <w:spacing w:after="0"/>
        <w:rPr>
          <w:rFonts w:ascii="Arial" w:hAnsi="Arial"/>
        </w:rPr>
      </w:pPr>
      <w:r w:rsidRPr="00F424AA">
        <w:rPr>
          <w:rFonts w:ascii="Arial" w:hAnsi="Arial"/>
        </w:rPr>
        <w:t>At the decision, this woman came into the ring with the belt over her shoulder</w:t>
      </w:r>
      <w:r w:rsidR="007A285A" w:rsidRPr="00F424AA">
        <w:rPr>
          <w:rFonts w:ascii="Arial" w:hAnsi="Arial"/>
        </w:rPr>
        <w:t xml:space="preserve"> </w:t>
      </w:r>
      <w:r w:rsidRPr="00F424AA">
        <w:rPr>
          <w:rFonts w:ascii="Arial" w:hAnsi="Arial"/>
        </w:rPr>
        <w:t xml:space="preserve">and asked me to hold my hands up and wrap the belt around my waist. It was the </w:t>
      </w:r>
      <w:r w:rsidR="007A285A" w:rsidRPr="00F424AA">
        <w:rPr>
          <w:rFonts w:ascii="Arial" w:hAnsi="Arial"/>
        </w:rPr>
        <w:t>S</w:t>
      </w:r>
      <w:r w:rsidRPr="00F424AA">
        <w:rPr>
          <w:rFonts w:ascii="Arial" w:hAnsi="Arial"/>
        </w:rPr>
        <w:t xml:space="preserve">outheast </w:t>
      </w:r>
      <w:r w:rsidR="007A285A" w:rsidRPr="00F424AA">
        <w:rPr>
          <w:rFonts w:ascii="Arial" w:hAnsi="Arial"/>
        </w:rPr>
        <w:t>S</w:t>
      </w:r>
      <w:r w:rsidRPr="00F424AA">
        <w:rPr>
          <w:rFonts w:ascii="Arial" w:hAnsi="Arial"/>
        </w:rPr>
        <w:t xml:space="preserve">howdown belt given to the </w:t>
      </w:r>
      <w:r w:rsidRPr="00F424AA">
        <w:rPr>
          <w:rFonts w:ascii="Arial" w:hAnsi="Arial"/>
        </w:rPr>
        <w:lastRenderedPageBreak/>
        <w:t xml:space="preserve">toughest guy in </w:t>
      </w:r>
      <w:r w:rsidR="007A285A" w:rsidRPr="00F424AA">
        <w:rPr>
          <w:rFonts w:ascii="Arial" w:hAnsi="Arial"/>
        </w:rPr>
        <w:t>S</w:t>
      </w:r>
      <w:r w:rsidRPr="00F424AA">
        <w:rPr>
          <w:rFonts w:ascii="Arial" w:hAnsi="Arial"/>
        </w:rPr>
        <w:t>outheast Alaska.</w:t>
      </w:r>
      <w:r w:rsidR="007A285A" w:rsidRPr="00F424AA">
        <w:rPr>
          <w:rFonts w:ascii="Arial" w:hAnsi="Arial"/>
        </w:rPr>
        <w:t xml:space="preserve"> </w:t>
      </w:r>
      <w:r w:rsidRPr="00F424AA">
        <w:rPr>
          <w:rFonts w:ascii="Arial" w:hAnsi="Arial"/>
        </w:rPr>
        <w:t>And walking out of the ring</w:t>
      </w:r>
      <w:r w:rsidR="007A285A" w:rsidRPr="00F424AA">
        <w:rPr>
          <w:rFonts w:ascii="Arial" w:hAnsi="Arial"/>
        </w:rPr>
        <w:t xml:space="preserve">, </w:t>
      </w:r>
      <w:r w:rsidRPr="00F424AA">
        <w:rPr>
          <w:rFonts w:ascii="Arial" w:hAnsi="Arial"/>
        </w:rPr>
        <w:t>I knew that as my dad watched me</w:t>
      </w:r>
      <w:r w:rsidR="007A285A" w:rsidRPr="00F424AA">
        <w:rPr>
          <w:rFonts w:ascii="Arial" w:hAnsi="Arial"/>
        </w:rPr>
        <w:t xml:space="preserve">, </w:t>
      </w:r>
      <w:r w:rsidRPr="00F424AA">
        <w:rPr>
          <w:rFonts w:ascii="Arial" w:hAnsi="Arial"/>
        </w:rPr>
        <w:t>I don't know</w:t>
      </w:r>
      <w:r w:rsidR="007A285A" w:rsidRPr="00F424AA">
        <w:rPr>
          <w:rFonts w:ascii="Arial" w:hAnsi="Arial"/>
        </w:rPr>
        <w:t xml:space="preserve">, </w:t>
      </w:r>
      <w:r w:rsidRPr="00F424AA">
        <w:rPr>
          <w:rFonts w:ascii="Arial" w:hAnsi="Arial"/>
        </w:rPr>
        <w:t>I don't think it was that he was impressed</w:t>
      </w:r>
      <w:r w:rsidR="007A285A" w:rsidRPr="00F424AA">
        <w:rPr>
          <w:rFonts w:ascii="Arial" w:hAnsi="Arial"/>
        </w:rPr>
        <w:t xml:space="preserve"> t</w:t>
      </w:r>
      <w:r w:rsidRPr="00F424AA">
        <w:rPr>
          <w:rFonts w:ascii="Arial" w:hAnsi="Arial"/>
        </w:rPr>
        <w:t xml:space="preserve">hat </w:t>
      </w:r>
      <w:r w:rsidR="007A285A" w:rsidRPr="00F424AA">
        <w:rPr>
          <w:rFonts w:ascii="Arial" w:hAnsi="Arial"/>
        </w:rPr>
        <w:t xml:space="preserve">I’d </w:t>
      </w:r>
      <w:r w:rsidRPr="00F424AA">
        <w:rPr>
          <w:rFonts w:ascii="Arial" w:hAnsi="Arial"/>
        </w:rPr>
        <w:t>won the fight. I don't think he was proud of me in that weird, voyeuristic way that some fathers</w:t>
      </w:r>
      <w:r w:rsidR="007A285A" w:rsidRPr="00F424AA">
        <w:rPr>
          <w:rFonts w:ascii="Arial" w:hAnsi="Arial"/>
        </w:rPr>
        <w:t xml:space="preserve"> </w:t>
      </w:r>
      <w:r w:rsidRPr="00F424AA">
        <w:rPr>
          <w:rFonts w:ascii="Arial" w:hAnsi="Arial"/>
        </w:rPr>
        <w:t>seem to take great satisfaction in watching their children become great athletes.</w:t>
      </w:r>
      <w:r w:rsidR="007A285A" w:rsidRPr="00F424AA">
        <w:rPr>
          <w:rFonts w:ascii="Arial" w:hAnsi="Arial"/>
        </w:rPr>
        <w:t xml:space="preserve"> </w:t>
      </w:r>
      <w:r w:rsidRPr="00F424AA">
        <w:rPr>
          <w:rFonts w:ascii="Arial" w:hAnsi="Arial"/>
        </w:rPr>
        <w:t>I think my dad was just really aware that there was something that I was going through that was fundamentally going to separate us in a way and that the belt was maybe an emblem of that.</w:t>
      </w:r>
    </w:p>
    <w:p w14:paraId="40A92D46" w14:textId="77777777" w:rsidR="0026587E" w:rsidRPr="00F424AA" w:rsidRDefault="0026587E">
      <w:pPr>
        <w:spacing w:after="0"/>
        <w:rPr>
          <w:rFonts w:ascii="Arial" w:hAnsi="Arial"/>
        </w:rPr>
      </w:pPr>
    </w:p>
    <w:p w14:paraId="5CA8732E" w14:textId="741472F7" w:rsidR="0026587E" w:rsidRPr="00F424AA" w:rsidRDefault="00393F0E">
      <w:pPr>
        <w:spacing w:after="0"/>
        <w:rPr>
          <w:rFonts w:ascii="Arial" w:hAnsi="Arial"/>
        </w:rPr>
      </w:pPr>
      <w:r w:rsidRPr="00F424AA">
        <w:rPr>
          <w:rFonts w:ascii="Arial" w:hAnsi="Arial"/>
        </w:rPr>
        <w:t>The morning after my fight, my father was flying home. I remember we were in the airport together and I had my backpack</w:t>
      </w:r>
      <w:r w:rsidR="00EB52A1">
        <w:rPr>
          <w:rFonts w:ascii="Arial" w:hAnsi="Arial"/>
        </w:rPr>
        <w:t>,</w:t>
      </w:r>
      <w:r w:rsidRPr="00F424AA">
        <w:rPr>
          <w:rFonts w:ascii="Arial" w:hAnsi="Arial"/>
        </w:rPr>
        <w:t xml:space="preserve"> and I had the belt in it. And he had his suitcase or whatever. And he was heading back </w:t>
      </w:r>
      <w:r w:rsidR="00EB52A1" w:rsidRPr="00F424AA">
        <w:rPr>
          <w:rFonts w:ascii="Arial" w:hAnsi="Arial"/>
        </w:rPr>
        <w:t>east</w:t>
      </w:r>
      <w:r w:rsidRPr="00F424AA">
        <w:rPr>
          <w:rFonts w:ascii="Arial" w:hAnsi="Arial"/>
        </w:rPr>
        <w:t>.</w:t>
      </w:r>
      <w:r w:rsidR="00832949" w:rsidRPr="00F424AA">
        <w:rPr>
          <w:rFonts w:ascii="Arial" w:hAnsi="Arial"/>
        </w:rPr>
        <w:t xml:space="preserve"> </w:t>
      </w:r>
      <w:r w:rsidRPr="00F424AA">
        <w:rPr>
          <w:rFonts w:ascii="Arial" w:hAnsi="Arial"/>
        </w:rPr>
        <w:t>I just watched him walk away to board his plane. And it struck me that I'd seen that happen so many times in my life</w:t>
      </w:r>
      <w:r w:rsidR="002447BF">
        <w:rPr>
          <w:rFonts w:ascii="Arial" w:hAnsi="Arial"/>
        </w:rPr>
        <w:t>, t</w:t>
      </w:r>
      <w:r w:rsidRPr="00F424AA">
        <w:rPr>
          <w:rFonts w:ascii="Arial" w:hAnsi="Arial"/>
        </w:rPr>
        <w:t>hat feeling of having a weekend with my dad and then seeing him</w:t>
      </w:r>
      <w:r w:rsidR="00832949" w:rsidRPr="00F424AA">
        <w:rPr>
          <w:rFonts w:ascii="Arial" w:hAnsi="Arial"/>
        </w:rPr>
        <w:t xml:space="preserve"> </w:t>
      </w:r>
      <w:r w:rsidRPr="00F424AA">
        <w:rPr>
          <w:rFonts w:ascii="Arial" w:hAnsi="Arial"/>
        </w:rPr>
        <w:t>walk away</w:t>
      </w:r>
      <w:r w:rsidR="00832949" w:rsidRPr="00F424AA">
        <w:rPr>
          <w:rFonts w:ascii="Arial" w:hAnsi="Arial"/>
        </w:rPr>
        <w:t>.</w:t>
      </w:r>
    </w:p>
    <w:p w14:paraId="4557A2D9" w14:textId="77777777" w:rsidR="0026587E" w:rsidRPr="00F424AA" w:rsidRDefault="0026587E">
      <w:pPr>
        <w:spacing w:after="0"/>
        <w:rPr>
          <w:rFonts w:ascii="Arial" w:hAnsi="Arial"/>
        </w:rPr>
      </w:pPr>
    </w:p>
    <w:p w14:paraId="42346590" w14:textId="77777777" w:rsidR="00832949" w:rsidRPr="00F424AA" w:rsidRDefault="00832949">
      <w:pPr>
        <w:spacing w:after="0"/>
        <w:rPr>
          <w:rFonts w:ascii="Arial" w:hAnsi="Arial"/>
        </w:rPr>
      </w:pPr>
      <w:r w:rsidRPr="00F424AA">
        <w:rPr>
          <w:rFonts w:ascii="Arial" w:hAnsi="Arial"/>
        </w:rPr>
        <w:t xml:space="preserve">[upbeat music] </w:t>
      </w:r>
    </w:p>
    <w:p w14:paraId="18F5DD53" w14:textId="77777777" w:rsidR="00832949" w:rsidRPr="00F424AA" w:rsidRDefault="00832949">
      <w:pPr>
        <w:spacing w:after="0"/>
        <w:rPr>
          <w:rFonts w:ascii="Arial" w:hAnsi="Arial"/>
        </w:rPr>
      </w:pPr>
    </w:p>
    <w:p w14:paraId="4E0F3154" w14:textId="78B373B9" w:rsidR="0026587E" w:rsidRPr="00F424AA" w:rsidRDefault="00D6769C">
      <w:pPr>
        <w:spacing w:after="0"/>
        <w:rPr>
          <w:rFonts w:ascii="Arial" w:hAnsi="Arial"/>
        </w:rPr>
      </w:pPr>
      <w:r w:rsidRPr="00D6769C">
        <w:rPr>
          <w:rFonts w:ascii="Arial" w:hAnsi="Arial"/>
          <w:b/>
          <w:bCs/>
        </w:rPr>
        <w:t>Glynn:</w:t>
      </w:r>
      <w:r w:rsidR="00AA33F2" w:rsidRPr="00F424AA">
        <w:rPr>
          <w:rFonts w:ascii="Arial" w:hAnsi="Arial"/>
        </w:rPr>
        <w:t xml:space="preserve"> R</w:t>
      </w:r>
      <w:r w:rsidR="00393F0E" w:rsidRPr="00F424AA">
        <w:rPr>
          <w:rFonts w:ascii="Arial" w:hAnsi="Arial"/>
        </w:rPr>
        <w:t>aise his hands up high</w:t>
      </w:r>
      <w:r w:rsidR="00AA33F2" w:rsidRPr="00F424AA">
        <w:rPr>
          <w:rFonts w:ascii="Arial" w:hAnsi="Arial"/>
        </w:rPr>
        <w:t>, t</w:t>
      </w:r>
      <w:r w:rsidR="00393F0E" w:rsidRPr="00F424AA">
        <w:rPr>
          <w:rFonts w:ascii="Arial" w:hAnsi="Arial"/>
        </w:rPr>
        <w:t xml:space="preserve">he </w:t>
      </w:r>
      <w:r w:rsidR="00AA33F2" w:rsidRPr="00F424AA">
        <w:rPr>
          <w:rFonts w:ascii="Arial" w:hAnsi="Arial"/>
        </w:rPr>
        <w:t>c</w:t>
      </w:r>
      <w:r w:rsidR="00393F0E" w:rsidRPr="00F424AA">
        <w:rPr>
          <w:rFonts w:ascii="Arial" w:hAnsi="Arial"/>
        </w:rPr>
        <w:t>hamp</w:t>
      </w:r>
      <w:r w:rsidR="00AA33F2" w:rsidRPr="00F424AA">
        <w:rPr>
          <w:rFonts w:ascii="Arial" w:hAnsi="Arial"/>
        </w:rPr>
        <w:t xml:space="preserve"> is </w:t>
      </w:r>
      <w:r w:rsidR="00393F0E" w:rsidRPr="00F424AA">
        <w:rPr>
          <w:rFonts w:ascii="Arial" w:hAnsi="Arial"/>
        </w:rPr>
        <w:t>here</w:t>
      </w:r>
      <w:r w:rsidR="00AA33F2" w:rsidRPr="00F424AA">
        <w:rPr>
          <w:rFonts w:ascii="Arial" w:hAnsi="Arial"/>
        </w:rPr>
        <w:t>. A</w:t>
      </w:r>
      <w:r w:rsidR="00393F0E" w:rsidRPr="00F424AA">
        <w:rPr>
          <w:rFonts w:ascii="Arial" w:hAnsi="Arial"/>
        </w:rPr>
        <w:t xml:space="preserve"> huge </w:t>
      </w:r>
      <w:r w:rsidR="00AA33F2" w:rsidRPr="00F424AA">
        <w:rPr>
          <w:rFonts w:ascii="Arial" w:hAnsi="Arial"/>
        </w:rPr>
        <w:t xml:space="preserve">Snap Judgment </w:t>
      </w:r>
      <w:r w:rsidR="00393F0E" w:rsidRPr="00F424AA">
        <w:rPr>
          <w:rFonts w:ascii="Arial" w:hAnsi="Arial"/>
        </w:rPr>
        <w:t xml:space="preserve">thank you to </w:t>
      </w:r>
      <w:proofErr w:type="spellStart"/>
      <w:r w:rsidR="00AA33F2" w:rsidRPr="00F424AA">
        <w:rPr>
          <w:rFonts w:ascii="Arial" w:hAnsi="Arial"/>
        </w:rPr>
        <w:t>Jaed</w:t>
      </w:r>
      <w:proofErr w:type="spellEnd"/>
      <w:r w:rsidR="00AA33F2" w:rsidRPr="00F424AA">
        <w:rPr>
          <w:rFonts w:ascii="Arial" w:hAnsi="Arial"/>
        </w:rPr>
        <w:t xml:space="preserve"> “T</w:t>
      </w:r>
      <w:r w:rsidR="00393F0E" w:rsidRPr="00F424AA">
        <w:rPr>
          <w:rFonts w:ascii="Arial" w:hAnsi="Arial"/>
        </w:rPr>
        <w:t xml:space="preserve">he </w:t>
      </w:r>
      <w:r w:rsidR="00AA33F2" w:rsidRPr="00F424AA">
        <w:rPr>
          <w:rFonts w:ascii="Arial" w:hAnsi="Arial"/>
        </w:rPr>
        <w:t>S</w:t>
      </w:r>
      <w:r w:rsidR="00393F0E" w:rsidRPr="00F424AA">
        <w:rPr>
          <w:rFonts w:ascii="Arial" w:hAnsi="Arial"/>
        </w:rPr>
        <w:t>tone</w:t>
      </w:r>
      <w:r w:rsidR="00AA33F2" w:rsidRPr="00F424AA">
        <w:rPr>
          <w:rFonts w:ascii="Arial" w:hAnsi="Arial"/>
        </w:rPr>
        <w:t>”</w:t>
      </w:r>
      <w:r w:rsidR="00393F0E" w:rsidRPr="00F424AA">
        <w:rPr>
          <w:rFonts w:ascii="Arial" w:hAnsi="Arial"/>
        </w:rPr>
        <w:t xml:space="preserve"> </w:t>
      </w:r>
      <w:r w:rsidR="00AA33F2" w:rsidRPr="00F424AA">
        <w:rPr>
          <w:rFonts w:ascii="Arial" w:hAnsi="Arial"/>
        </w:rPr>
        <w:t>C</w:t>
      </w:r>
      <w:r w:rsidR="00393F0E" w:rsidRPr="00F424AA">
        <w:rPr>
          <w:rFonts w:ascii="Arial" w:hAnsi="Arial"/>
        </w:rPr>
        <w:t xml:space="preserve">offin. Thank you very much. Thank you very much, </w:t>
      </w:r>
      <w:proofErr w:type="spellStart"/>
      <w:r w:rsidR="00393F0E" w:rsidRPr="00F424AA">
        <w:rPr>
          <w:rFonts w:ascii="Arial" w:hAnsi="Arial"/>
        </w:rPr>
        <w:t>J</w:t>
      </w:r>
      <w:r w:rsidR="00AA33F2" w:rsidRPr="00F424AA">
        <w:rPr>
          <w:rFonts w:ascii="Arial" w:hAnsi="Arial"/>
        </w:rPr>
        <w:t>a</w:t>
      </w:r>
      <w:r w:rsidR="00393F0E" w:rsidRPr="00F424AA">
        <w:rPr>
          <w:rFonts w:ascii="Arial" w:hAnsi="Arial"/>
        </w:rPr>
        <w:t>ed</w:t>
      </w:r>
      <w:proofErr w:type="spellEnd"/>
      <w:r w:rsidR="00393F0E" w:rsidRPr="00F424AA">
        <w:rPr>
          <w:rFonts w:ascii="Arial" w:hAnsi="Arial"/>
        </w:rPr>
        <w:t>. For more about this story</w:t>
      </w:r>
      <w:r w:rsidR="00AA33F2" w:rsidRPr="00F424AA">
        <w:rPr>
          <w:rFonts w:ascii="Arial" w:hAnsi="Arial"/>
        </w:rPr>
        <w:t>, c</w:t>
      </w:r>
      <w:r w:rsidR="00393F0E" w:rsidRPr="00F424AA">
        <w:rPr>
          <w:rFonts w:ascii="Arial" w:hAnsi="Arial"/>
        </w:rPr>
        <w:t xml:space="preserve">heck out </w:t>
      </w:r>
      <w:proofErr w:type="spellStart"/>
      <w:r w:rsidR="00393F0E" w:rsidRPr="00F424AA">
        <w:rPr>
          <w:rFonts w:ascii="Arial" w:hAnsi="Arial"/>
        </w:rPr>
        <w:t>J</w:t>
      </w:r>
      <w:r w:rsidR="00AA33F2" w:rsidRPr="00F424AA">
        <w:rPr>
          <w:rFonts w:ascii="Arial" w:hAnsi="Arial"/>
        </w:rPr>
        <w:t>a</w:t>
      </w:r>
      <w:r w:rsidR="00393F0E" w:rsidRPr="00F424AA">
        <w:rPr>
          <w:rFonts w:ascii="Arial" w:hAnsi="Arial"/>
        </w:rPr>
        <w:t>e</w:t>
      </w:r>
      <w:r w:rsidR="00AA33F2" w:rsidRPr="00F424AA">
        <w:rPr>
          <w:rFonts w:ascii="Arial" w:hAnsi="Arial"/>
        </w:rPr>
        <w:t>d</w:t>
      </w:r>
      <w:r w:rsidR="00393F0E" w:rsidRPr="00F424AA">
        <w:rPr>
          <w:rFonts w:ascii="Arial" w:hAnsi="Arial"/>
        </w:rPr>
        <w:t>'s</w:t>
      </w:r>
      <w:proofErr w:type="spellEnd"/>
      <w:r w:rsidR="00393F0E" w:rsidRPr="00F424AA">
        <w:rPr>
          <w:rFonts w:ascii="Arial" w:hAnsi="Arial"/>
        </w:rPr>
        <w:t xml:space="preserve"> memoir</w:t>
      </w:r>
      <w:r w:rsidR="00523AA5">
        <w:rPr>
          <w:rFonts w:ascii="Arial" w:hAnsi="Arial"/>
        </w:rPr>
        <w:t>,</w:t>
      </w:r>
      <w:r w:rsidR="00AA33F2" w:rsidRPr="00F424AA">
        <w:rPr>
          <w:rFonts w:ascii="Arial" w:hAnsi="Arial"/>
          <w:i/>
          <w:iCs/>
        </w:rPr>
        <w:t xml:space="preserve"> R</w:t>
      </w:r>
      <w:r w:rsidR="00393F0E" w:rsidRPr="00F424AA">
        <w:rPr>
          <w:rFonts w:ascii="Arial" w:hAnsi="Arial"/>
          <w:i/>
          <w:iCs/>
        </w:rPr>
        <w:t>oughhouse Friday</w:t>
      </w:r>
      <w:r w:rsidR="00393F0E" w:rsidRPr="00F424AA">
        <w:rPr>
          <w:rFonts w:ascii="Arial" w:hAnsi="Arial"/>
        </w:rPr>
        <w:t>. You'll find links to it on our website</w:t>
      </w:r>
      <w:r w:rsidR="00AA33F2" w:rsidRPr="00F424AA">
        <w:rPr>
          <w:rFonts w:ascii="Arial" w:hAnsi="Arial"/>
        </w:rPr>
        <w:t xml:space="preserve">, </w:t>
      </w:r>
      <w:r w:rsidR="00AA33F2" w:rsidRPr="00F424AA">
        <w:rPr>
          <w:rFonts w:ascii="Arial" w:hAnsi="Arial"/>
          <w:i/>
          <w:iCs/>
        </w:rPr>
        <w:t>snapjudgment.org.</w:t>
      </w:r>
      <w:r w:rsidR="00393F0E" w:rsidRPr="00F424AA">
        <w:rPr>
          <w:rFonts w:ascii="Arial" w:hAnsi="Arial"/>
        </w:rPr>
        <w:t xml:space="preserve"> </w:t>
      </w:r>
      <w:r w:rsidR="00AA33F2" w:rsidRPr="00F424AA">
        <w:rPr>
          <w:rFonts w:ascii="Arial" w:hAnsi="Arial"/>
        </w:rPr>
        <w:t xml:space="preserve">The </w:t>
      </w:r>
      <w:r w:rsidR="00393F0E" w:rsidRPr="00F424AA">
        <w:rPr>
          <w:rFonts w:ascii="Arial" w:hAnsi="Arial"/>
        </w:rPr>
        <w:t>original score for this piece</w:t>
      </w:r>
      <w:r w:rsidR="00AA33F2" w:rsidRPr="00F424AA">
        <w:rPr>
          <w:rFonts w:ascii="Arial" w:hAnsi="Arial"/>
        </w:rPr>
        <w:t xml:space="preserve"> was </w:t>
      </w:r>
      <w:r w:rsidR="00393F0E" w:rsidRPr="00F424AA">
        <w:rPr>
          <w:rFonts w:ascii="Arial" w:hAnsi="Arial"/>
        </w:rPr>
        <w:t>by Doug St</w:t>
      </w:r>
      <w:r w:rsidR="001A3A82" w:rsidRPr="00F424AA">
        <w:rPr>
          <w:rFonts w:ascii="Arial" w:hAnsi="Arial"/>
        </w:rPr>
        <w:t>u</w:t>
      </w:r>
      <w:r w:rsidR="00393F0E" w:rsidRPr="00F424AA">
        <w:rPr>
          <w:rFonts w:ascii="Arial" w:hAnsi="Arial"/>
        </w:rPr>
        <w:t>art</w:t>
      </w:r>
      <w:r w:rsidR="00CA311A">
        <w:rPr>
          <w:rFonts w:ascii="Arial" w:hAnsi="Arial"/>
        </w:rPr>
        <w:t>. I</w:t>
      </w:r>
      <w:r w:rsidR="001A3A82" w:rsidRPr="00F424AA">
        <w:rPr>
          <w:rFonts w:ascii="Arial" w:hAnsi="Arial"/>
        </w:rPr>
        <w:t xml:space="preserve">t </w:t>
      </w:r>
      <w:r w:rsidR="00393F0E" w:rsidRPr="00F424AA">
        <w:rPr>
          <w:rFonts w:ascii="Arial" w:hAnsi="Arial"/>
        </w:rPr>
        <w:t xml:space="preserve">was produced by </w:t>
      </w:r>
      <w:r w:rsidR="001A3A82" w:rsidRPr="00F424AA">
        <w:rPr>
          <w:rFonts w:ascii="Arial" w:hAnsi="Arial"/>
        </w:rPr>
        <w:t xml:space="preserve">Bo </w:t>
      </w:r>
      <w:r w:rsidR="00393F0E" w:rsidRPr="00F424AA">
        <w:rPr>
          <w:rFonts w:ascii="Arial" w:hAnsi="Arial"/>
        </w:rPr>
        <w:t>Walsh</w:t>
      </w:r>
      <w:r w:rsidR="001A3A82" w:rsidRPr="00F424AA">
        <w:rPr>
          <w:rFonts w:ascii="Arial" w:hAnsi="Arial"/>
        </w:rPr>
        <w:t>.</w:t>
      </w:r>
    </w:p>
    <w:p w14:paraId="37E43CD5" w14:textId="77777777" w:rsidR="0026587E" w:rsidRPr="00F424AA" w:rsidRDefault="0026587E">
      <w:pPr>
        <w:spacing w:after="0"/>
        <w:rPr>
          <w:rFonts w:ascii="Arial" w:hAnsi="Arial"/>
        </w:rPr>
      </w:pPr>
    </w:p>
    <w:p w14:paraId="0DBCCA1A" w14:textId="77777777" w:rsidR="001A3A82" w:rsidRPr="00F424AA" w:rsidRDefault="001A3A82">
      <w:pPr>
        <w:spacing w:after="0"/>
        <w:rPr>
          <w:rFonts w:ascii="Arial" w:hAnsi="Arial"/>
        </w:rPr>
      </w:pPr>
      <w:r w:rsidRPr="00F424AA">
        <w:rPr>
          <w:rFonts w:ascii="Arial" w:hAnsi="Arial"/>
        </w:rPr>
        <w:t xml:space="preserve">[upbeat music] </w:t>
      </w:r>
    </w:p>
    <w:p w14:paraId="45B6F1D5" w14:textId="77777777" w:rsidR="001A3A82" w:rsidRPr="00F424AA" w:rsidRDefault="001A3A82">
      <w:pPr>
        <w:spacing w:after="0"/>
        <w:rPr>
          <w:rFonts w:ascii="Arial" w:hAnsi="Arial"/>
        </w:rPr>
      </w:pPr>
    </w:p>
    <w:p w14:paraId="71CC3CC5" w14:textId="143E51A0" w:rsidR="007A7AFF" w:rsidRPr="00F424AA" w:rsidRDefault="00335813">
      <w:pPr>
        <w:spacing w:after="0"/>
        <w:rPr>
          <w:rFonts w:ascii="Arial" w:hAnsi="Arial"/>
        </w:rPr>
      </w:pPr>
      <w:r w:rsidRPr="00F424AA">
        <w:rPr>
          <w:rFonts w:ascii="Arial" w:hAnsi="Arial"/>
        </w:rPr>
        <w:t xml:space="preserve">See what </w:t>
      </w:r>
      <w:r w:rsidR="00393F0E" w:rsidRPr="00F424AA">
        <w:rPr>
          <w:rFonts w:ascii="Arial" w:hAnsi="Arial"/>
        </w:rPr>
        <w:t>I mean</w:t>
      </w:r>
      <w:r w:rsidRPr="00F424AA">
        <w:rPr>
          <w:rFonts w:ascii="Arial" w:hAnsi="Arial"/>
        </w:rPr>
        <w:t>?</w:t>
      </w:r>
      <w:r w:rsidR="00393F0E" w:rsidRPr="00F424AA">
        <w:rPr>
          <w:rFonts w:ascii="Arial" w:hAnsi="Arial"/>
        </w:rPr>
        <w:t xml:space="preserve"> I say it all the time</w:t>
      </w:r>
      <w:r w:rsidRPr="00F424AA">
        <w:rPr>
          <w:rFonts w:ascii="Arial" w:hAnsi="Arial"/>
        </w:rPr>
        <w:t>. I</w:t>
      </w:r>
      <w:r w:rsidR="00393F0E" w:rsidRPr="00F424AA">
        <w:rPr>
          <w:rFonts w:ascii="Arial" w:hAnsi="Arial"/>
        </w:rPr>
        <w:t xml:space="preserve">f you're </w:t>
      </w:r>
      <w:r w:rsidR="00FD3346" w:rsidRPr="00F424AA">
        <w:rPr>
          <w:rFonts w:ascii="Arial" w:hAnsi="Arial"/>
        </w:rPr>
        <w:t>going to</w:t>
      </w:r>
      <w:r w:rsidR="00393F0E" w:rsidRPr="00F424AA">
        <w:rPr>
          <w:rFonts w:ascii="Arial" w:hAnsi="Arial"/>
        </w:rPr>
        <w:t xml:space="preserve"> get punched in the face</w:t>
      </w:r>
      <w:r w:rsidRPr="00F424AA">
        <w:rPr>
          <w:rFonts w:ascii="Arial" w:hAnsi="Arial"/>
        </w:rPr>
        <w:t xml:space="preserve"> in a</w:t>
      </w:r>
      <w:r w:rsidR="00B759FE">
        <w:rPr>
          <w:rFonts w:ascii="Arial" w:hAnsi="Arial"/>
        </w:rPr>
        <w:t>n</w:t>
      </w:r>
      <w:r w:rsidRPr="00F424AA">
        <w:rPr>
          <w:rFonts w:ascii="Arial" w:hAnsi="Arial"/>
        </w:rPr>
        <w:t xml:space="preserve"> </w:t>
      </w:r>
      <w:r w:rsidR="00393F0E" w:rsidRPr="00F424AA">
        <w:rPr>
          <w:rFonts w:ascii="Arial" w:hAnsi="Arial"/>
        </w:rPr>
        <w:t>underground boxing match</w:t>
      </w:r>
      <w:r w:rsidRPr="00F424AA">
        <w:rPr>
          <w:rFonts w:ascii="Arial" w:hAnsi="Arial"/>
        </w:rPr>
        <w:t xml:space="preserve">, </w:t>
      </w:r>
      <w:r w:rsidR="00B759FE">
        <w:rPr>
          <w:rFonts w:ascii="Arial" w:hAnsi="Arial"/>
        </w:rPr>
        <w:t xml:space="preserve">it's </w:t>
      </w:r>
      <w:r w:rsidRPr="00F424AA">
        <w:rPr>
          <w:rFonts w:ascii="Arial" w:hAnsi="Arial"/>
        </w:rPr>
        <w:t>b</w:t>
      </w:r>
      <w:r w:rsidR="00393F0E" w:rsidRPr="00F424AA">
        <w:rPr>
          <w:rFonts w:ascii="Arial" w:hAnsi="Arial"/>
        </w:rPr>
        <w:t>est to do so vicariously</w:t>
      </w:r>
      <w:r w:rsidR="00B759FE">
        <w:rPr>
          <w:rFonts w:ascii="Arial" w:hAnsi="Arial"/>
        </w:rPr>
        <w:t>. S</w:t>
      </w:r>
      <w:r w:rsidR="00393F0E" w:rsidRPr="00F424AA">
        <w:rPr>
          <w:rFonts w:ascii="Arial" w:hAnsi="Arial"/>
        </w:rPr>
        <w:t>ave your pretty smile</w:t>
      </w:r>
      <w:r w:rsidR="00B759FE">
        <w:rPr>
          <w:rFonts w:ascii="Arial" w:hAnsi="Arial"/>
        </w:rPr>
        <w:t>. F</w:t>
      </w:r>
      <w:r w:rsidRPr="00F424AA">
        <w:rPr>
          <w:rFonts w:ascii="Arial" w:hAnsi="Arial"/>
        </w:rPr>
        <w:t>ollow S</w:t>
      </w:r>
      <w:r w:rsidR="00393F0E" w:rsidRPr="00F424AA">
        <w:rPr>
          <w:rFonts w:ascii="Arial" w:hAnsi="Arial"/>
        </w:rPr>
        <w:t xml:space="preserve">nap </w:t>
      </w:r>
      <w:r w:rsidRPr="00F424AA">
        <w:rPr>
          <w:rFonts w:ascii="Arial" w:hAnsi="Arial"/>
        </w:rPr>
        <w:t>J</w:t>
      </w:r>
      <w:r w:rsidR="00393F0E" w:rsidRPr="00F424AA">
        <w:rPr>
          <w:rFonts w:ascii="Arial" w:hAnsi="Arial"/>
        </w:rPr>
        <w:t xml:space="preserve">udgment on any podcast platform for more incredible stories from all over the world. That's </w:t>
      </w:r>
      <w:r w:rsidR="007A7AFF" w:rsidRPr="00F424AA">
        <w:rPr>
          <w:rFonts w:ascii="Arial" w:hAnsi="Arial"/>
        </w:rPr>
        <w:t xml:space="preserve">right, </w:t>
      </w:r>
      <w:r w:rsidR="00393F0E" w:rsidRPr="00F424AA">
        <w:rPr>
          <w:rFonts w:ascii="Arial" w:hAnsi="Arial"/>
        </w:rPr>
        <w:t>more</w:t>
      </w:r>
      <w:r w:rsidR="00894F43">
        <w:rPr>
          <w:rFonts w:ascii="Arial" w:hAnsi="Arial"/>
        </w:rPr>
        <w:t xml:space="preserve"> </w:t>
      </w:r>
      <w:r w:rsidR="007A7AFF" w:rsidRPr="00F424AA">
        <w:rPr>
          <w:rFonts w:ascii="Arial" w:hAnsi="Arial"/>
        </w:rPr>
        <w:t xml:space="preserve">Snap Judgment </w:t>
      </w:r>
      <w:r w:rsidR="00393F0E" w:rsidRPr="00F424AA">
        <w:rPr>
          <w:rFonts w:ascii="Arial" w:hAnsi="Arial"/>
        </w:rPr>
        <w:t>journeys on your phone</w:t>
      </w:r>
      <w:r w:rsidR="00D928B9">
        <w:rPr>
          <w:rFonts w:ascii="Arial" w:hAnsi="Arial"/>
        </w:rPr>
        <w:t>,</w:t>
      </w:r>
      <w:r w:rsidR="00393F0E" w:rsidRPr="00F424AA">
        <w:rPr>
          <w:rFonts w:ascii="Arial" w:hAnsi="Arial"/>
        </w:rPr>
        <w:t xml:space="preserve"> device</w:t>
      </w:r>
      <w:r w:rsidR="00D928B9">
        <w:rPr>
          <w:rFonts w:ascii="Arial" w:hAnsi="Arial"/>
        </w:rPr>
        <w:t xml:space="preserve">, </w:t>
      </w:r>
      <w:r w:rsidR="00393F0E" w:rsidRPr="00F424AA">
        <w:rPr>
          <w:rFonts w:ascii="Arial" w:hAnsi="Arial"/>
        </w:rPr>
        <w:t>podcast</w:t>
      </w:r>
      <w:r w:rsidR="00D928B9">
        <w:rPr>
          <w:rFonts w:ascii="Arial" w:hAnsi="Arial"/>
        </w:rPr>
        <w:t xml:space="preserve"> thingy</w:t>
      </w:r>
      <w:r w:rsidR="007A7AFF" w:rsidRPr="00F424AA">
        <w:rPr>
          <w:rFonts w:ascii="Arial" w:hAnsi="Arial"/>
        </w:rPr>
        <w:t xml:space="preserve">. Snap </w:t>
      </w:r>
      <w:r w:rsidR="00393F0E" w:rsidRPr="00F424AA">
        <w:rPr>
          <w:rFonts w:ascii="Arial" w:hAnsi="Arial"/>
        </w:rPr>
        <w:t>was brought to you by the team that always</w:t>
      </w:r>
      <w:r w:rsidR="007A7AFF" w:rsidRPr="00F424AA">
        <w:rPr>
          <w:rFonts w:ascii="Arial" w:hAnsi="Arial"/>
        </w:rPr>
        <w:t xml:space="preserve">, </w:t>
      </w:r>
      <w:r w:rsidR="00393F0E" w:rsidRPr="00F424AA">
        <w:rPr>
          <w:rFonts w:ascii="Arial" w:hAnsi="Arial"/>
        </w:rPr>
        <w:t>straps on some gloves to step into the ring</w:t>
      </w:r>
      <w:r w:rsidR="007A7AFF" w:rsidRPr="00F424AA">
        <w:rPr>
          <w:rFonts w:ascii="Arial" w:hAnsi="Arial"/>
        </w:rPr>
        <w:t xml:space="preserve">, </w:t>
      </w:r>
      <w:r w:rsidR="00393F0E" w:rsidRPr="00F424AA">
        <w:rPr>
          <w:rFonts w:ascii="Arial" w:hAnsi="Arial"/>
        </w:rPr>
        <w:t>except</w:t>
      </w:r>
      <w:r w:rsidR="007A7AFF" w:rsidRPr="00F424AA">
        <w:rPr>
          <w:rFonts w:ascii="Arial" w:hAnsi="Arial"/>
        </w:rPr>
        <w:t xml:space="preserve">, </w:t>
      </w:r>
      <w:r w:rsidR="00393F0E" w:rsidRPr="00F424AA">
        <w:rPr>
          <w:rFonts w:ascii="Arial" w:hAnsi="Arial"/>
        </w:rPr>
        <w:t>of course</w:t>
      </w:r>
      <w:r w:rsidR="007A7AFF" w:rsidRPr="00F424AA">
        <w:rPr>
          <w:rFonts w:ascii="Arial" w:hAnsi="Arial"/>
        </w:rPr>
        <w:t xml:space="preserve">, </w:t>
      </w:r>
      <w:r w:rsidR="00393F0E" w:rsidRPr="00F424AA">
        <w:rPr>
          <w:rFonts w:ascii="Arial" w:hAnsi="Arial"/>
        </w:rPr>
        <w:t xml:space="preserve">for the </w:t>
      </w:r>
      <w:r w:rsidR="007A7AFF" w:rsidRPr="00F424AA">
        <w:rPr>
          <w:rFonts w:ascii="Arial" w:hAnsi="Arial"/>
        </w:rPr>
        <w:t xml:space="preserve">uber producer </w:t>
      </w:r>
      <w:r w:rsidR="00393F0E" w:rsidRPr="00F424AA">
        <w:rPr>
          <w:rFonts w:ascii="Arial" w:hAnsi="Arial"/>
        </w:rPr>
        <w:t xml:space="preserve">Mr. Mark </w:t>
      </w:r>
      <w:proofErr w:type="spellStart"/>
      <w:r w:rsidR="007A7AFF" w:rsidRPr="00F424AA">
        <w:rPr>
          <w:rFonts w:ascii="Arial" w:hAnsi="Arial"/>
        </w:rPr>
        <w:t>Ristich</w:t>
      </w:r>
      <w:proofErr w:type="spellEnd"/>
      <w:r w:rsidR="00393F0E" w:rsidRPr="00F424AA">
        <w:rPr>
          <w:rFonts w:ascii="Arial" w:hAnsi="Arial"/>
        </w:rPr>
        <w:t xml:space="preserve">. He just straps on </w:t>
      </w:r>
      <w:r w:rsidR="00ED537E">
        <w:rPr>
          <w:rFonts w:ascii="Arial" w:hAnsi="Arial"/>
        </w:rPr>
        <w:t>Crocs</w:t>
      </w:r>
      <w:r w:rsidR="00393F0E" w:rsidRPr="00F424AA">
        <w:rPr>
          <w:rFonts w:ascii="Arial" w:hAnsi="Arial"/>
        </w:rPr>
        <w:t>.</w:t>
      </w:r>
    </w:p>
    <w:p w14:paraId="2E77CA86" w14:textId="77777777" w:rsidR="007A7AFF" w:rsidRPr="00F424AA" w:rsidRDefault="007A7AFF">
      <w:pPr>
        <w:spacing w:after="0"/>
        <w:rPr>
          <w:rFonts w:ascii="Arial" w:hAnsi="Arial"/>
        </w:rPr>
      </w:pPr>
    </w:p>
    <w:p w14:paraId="5C02A03E" w14:textId="4B6B0169" w:rsidR="007A7AFF" w:rsidRPr="00F424AA" w:rsidRDefault="007A7AFF">
      <w:pPr>
        <w:spacing w:after="0"/>
        <w:rPr>
          <w:rFonts w:ascii="Arial" w:hAnsi="Arial"/>
        </w:rPr>
      </w:pPr>
      <w:r w:rsidRPr="00F424AA">
        <w:rPr>
          <w:rFonts w:ascii="Arial" w:hAnsi="Arial"/>
        </w:rPr>
        <w:t>[upbeat music]</w:t>
      </w:r>
    </w:p>
    <w:p w14:paraId="2A67A8B8" w14:textId="77777777" w:rsidR="007A7AFF" w:rsidRPr="00F424AA" w:rsidRDefault="007A7AFF">
      <w:pPr>
        <w:spacing w:after="0"/>
        <w:rPr>
          <w:rFonts w:ascii="Arial" w:hAnsi="Arial"/>
        </w:rPr>
      </w:pPr>
    </w:p>
    <w:p w14:paraId="3BFD32A0" w14:textId="77777777" w:rsidR="00F424AA" w:rsidRPr="00F424AA" w:rsidRDefault="007A7AFF" w:rsidP="00F424AA">
      <w:pPr>
        <w:spacing w:after="0"/>
        <w:rPr>
          <w:rFonts w:ascii="Arial" w:hAnsi="Arial"/>
        </w:rPr>
      </w:pPr>
      <w:r w:rsidRPr="00F424AA">
        <w:rPr>
          <w:rFonts w:ascii="Arial" w:hAnsi="Arial"/>
        </w:rPr>
        <w:t xml:space="preserve">There's </w:t>
      </w:r>
      <w:r w:rsidR="00F424AA" w:rsidRPr="00F424AA">
        <w:rPr>
          <w:rFonts w:ascii="Arial" w:hAnsi="Arial"/>
        </w:rPr>
        <w:t xml:space="preserve">Nancy López, Pat </w:t>
      </w:r>
      <w:proofErr w:type="spellStart"/>
      <w:r w:rsidR="00F424AA" w:rsidRPr="00F424AA">
        <w:rPr>
          <w:rFonts w:ascii="Arial" w:hAnsi="Arial"/>
        </w:rPr>
        <w:t>Mesiti</w:t>
      </w:r>
      <w:proofErr w:type="spellEnd"/>
      <w:r w:rsidR="00F424AA" w:rsidRPr="00F424AA">
        <w:rPr>
          <w:rFonts w:ascii="Arial" w:hAnsi="Arial"/>
        </w:rPr>
        <w:t xml:space="preserve">-Miller, Anna Sussman, Renzo </w:t>
      </w:r>
      <w:proofErr w:type="spellStart"/>
      <w:r w:rsidR="00F424AA" w:rsidRPr="00F424AA">
        <w:rPr>
          <w:rFonts w:ascii="Arial" w:hAnsi="Arial"/>
        </w:rPr>
        <w:t>Gorrio</w:t>
      </w:r>
      <w:proofErr w:type="spellEnd"/>
      <w:r w:rsidR="00F424AA" w:rsidRPr="00F424AA">
        <w:rPr>
          <w:rFonts w:ascii="Arial" w:hAnsi="Arial"/>
        </w:rPr>
        <w:t xml:space="preserve">, Shaina Shealy, Teo </w:t>
      </w:r>
      <w:proofErr w:type="spellStart"/>
      <w:r w:rsidR="00F424AA" w:rsidRPr="00F424AA">
        <w:rPr>
          <w:rFonts w:ascii="Arial" w:hAnsi="Arial"/>
        </w:rPr>
        <w:t>Ducot</w:t>
      </w:r>
      <w:proofErr w:type="spellEnd"/>
      <w:r w:rsidR="00F424AA" w:rsidRPr="00F424AA">
        <w:rPr>
          <w:rFonts w:ascii="Arial" w:hAnsi="Arial"/>
        </w:rPr>
        <w:t xml:space="preserve">, Flo Wiley, John </w:t>
      </w:r>
      <w:proofErr w:type="spellStart"/>
      <w:r w:rsidR="00F424AA" w:rsidRPr="00F424AA">
        <w:rPr>
          <w:rFonts w:ascii="Arial" w:hAnsi="Arial"/>
        </w:rPr>
        <w:t>Fecile</w:t>
      </w:r>
      <w:proofErr w:type="spellEnd"/>
      <w:r w:rsidR="00F424AA" w:rsidRPr="00F424AA">
        <w:rPr>
          <w:rFonts w:ascii="Arial" w:hAnsi="Arial"/>
        </w:rPr>
        <w:t xml:space="preserve">, Marisa Dodge, Regina </w:t>
      </w:r>
      <w:proofErr w:type="spellStart"/>
      <w:r w:rsidR="00F424AA" w:rsidRPr="00F424AA">
        <w:rPr>
          <w:rFonts w:ascii="Arial" w:hAnsi="Arial"/>
        </w:rPr>
        <w:t>Bediako</w:t>
      </w:r>
      <w:proofErr w:type="spellEnd"/>
      <w:r w:rsidR="00F424AA" w:rsidRPr="00F424AA">
        <w:rPr>
          <w:rFonts w:ascii="Arial" w:hAnsi="Arial"/>
        </w:rPr>
        <w:t xml:space="preserve">, Davey Kim, Bo Walsh, David </w:t>
      </w:r>
      <w:proofErr w:type="spellStart"/>
      <w:r w:rsidR="00F424AA" w:rsidRPr="00F424AA">
        <w:rPr>
          <w:rFonts w:ascii="Arial" w:hAnsi="Arial"/>
        </w:rPr>
        <w:t>Exumé</w:t>
      </w:r>
      <w:proofErr w:type="spellEnd"/>
      <w:r w:rsidR="00F424AA" w:rsidRPr="00F424AA">
        <w:rPr>
          <w:rFonts w:ascii="Arial" w:hAnsi="Arial"/>
        </w:rPr>
        <w:t>, and Annie Nguyen.</w:t>
      </w:r>
    </w:p>
    <w:p w14:paraId="35121427" w14:textId="77777777" w:rsidR="00F424AA" w:rsidRPr="00F424AA" w:rsidRDefault="00F424AA">
      <w:pPr>
        <w:spacing w:after="0"/>
        <w:rPr>
          <w:rFonts w:ascii="Arial" w:hAnsi="Arial"/>
        </w:rPr>
      </w:pPr>
    </w:p>
    <w:p w14:paraId="23B5C4E1" w14:textId="797B8CA3" w:rsidR="00F424AA" w:rsidRDefault="00F424AA">
      <w:pPr>
        <w:spacing w:after="0"/>
        <w:rPr>
          <w:rFonts w:ascii="Arial" w:hAnsi="Arial"/>
        </w:rPr>
      </w:pPr>
      <w:r>
        <w:rPr>
          <w:rFonts w:ascii="Arial" w:hAnsi="Arial"/>
        </w:rPr>
        <w:t>[upbeat music]</w:t>
      </w:r>
    </w:p>
    <w:p w14:paraId="65BC5F23" w14:textId="13CF34F7" w:rsidR="00F424AA" w:rsidRDefault="00F424AA">
      <w:pPr>
        <w:spacing w:after="0"/>
        <w:rPr>
          <w:rFonts w:ascii="Arial" w:hAnsi="Arial"/>
        </w:rPr>
      </w:pPr>
    </w:p>
    <w:p w14:paraId="6C24BAC7" w14:textId="1F817066" w:rsidR="0026587E" w:rsidRPr="00F424AA" w:rsidRDefault="00F424AA">
      <w:pPr>
        <w:spacing w:after="0"/>
        <w:rPr>
          <w:rFonts w:ascii="Arial" w:hAnsi="Arial"/>
        </w:rPr>
      </w:pPr>
      <w:r>
        <w:rPr>
          <w:rFonts w:ascii="Arial" w:hAnsi="Arial"/>
        </w:rPr>
        <w:t>A</w:t>
      </w:r>
      <w:r w:rsidR="00393F0E" w:rsidRPr="00F424AA">
        <w:rPr>
          <w:rFonts w:ascii="Arial" w:hAnsi="Arial"/>
        </w:rPr>
        <w:t>nd this is not the news</w:t>
      </w:r>
      <w:r>
        <w:rPr>
          <w:rFonts w:ascii="Arial" w:hAnsi="Arial"/>
        </w:rPr>
        <w:t xml:space="preserve">, no </w:t>
      </w:r>
      <w:r w:rsidR="00393F0E" w:rsidRPr="00F424AA">
        <w:rPr>
          <w:rFonts w:ascii="Arial" w:hAnsi="Arial"/>
        </w:rPr>
        <w:t xml:space="preserve">way </w:t>
      </w:r>
      <w:r>
        <w:rPr>
          <w:rFonts w:ascii="Arial" w:hAnsi="Arial"/>
        </w:rPr>
        <w:t xml:space="preserve">is this the </w:t>
      </w:r>
      <w:r w:rsidR="00393F0E" w:rsidRPr="00F424AA">
        <w:rPr>
          <w:rFonts w:ascii="Arial" w:hAnsi="Arial"/>
        </w:rPr>
        <w:t xml:space="preserve">news. In fact, you </w:t>
      </w:r>
      <w:r>
        <w:rPr>
          <w:rFonts w:ascii="Arial" w:hAnsi="Arial"/>
        </w:rPr>
        <w:t xml:space="preserve">can </w:t>
      </w:r>
      <w:r w:rsidR="00393F0E" w:rsidRPr="00F424AA">
        <w:rPr>
          <w:rFonts w:ascii="Arial" w:hAnsi="Arial"/>
        </w:rPr>
        <w:t xml:space="preserve">talk a big game about who's about to </w:t>
      </w:r>
      <w:r>
        <w:rPr>
          <w:rFonts w:ascii="Arial" w:hAnsi="Arial"/>
        </w:rPr>
        <w:t>kiss</w:t>
      </w:r>
      <w:r w:rsidR="00E10659">
        <w:rPr>
          <w:rFonts w:ascii="Arial" w:hAnsi="Arial"/>
        </w:rPr>
        <w:t xml:space="preserve"> </w:t>
      </w:r>
      <w:r w:rsidR="00393F0E" w:rsidRPr="00F424AA">
        <w:rPr>
          <w:rFonts w:ascii="Arial" w:hAnsi="Arial"/>
        </w:rPr>
        <w:t>these hands before you see who your opponent actually is</w:t>
      </w:r>
      <w:r>
        <w:rPr>
          <w:rFonts w:ascii="Arial" w:hAnsi="Arial"/>
        </w:rPr>
        <w:t>, a</w:t>
      </w:r>
      <w:r w:rsidR="00393F0E" w:rsidRPr="00F424AA">
        <w:rPr>
          <w:rFonts w:ascii="Arial" w:hAnsi="Arial"/>
        </w:rPr>
        <w:t>nd then get real quiet once he shows up.</w:t>
      </w:r>
      <w:r>
        <w:rPr>
          <w:rFonts w:ascii="Arial" w:hAnsi="Arial"/>
        </w:rPr>
        <w:t xml:space="preserve"> </w:t>
      </w:r>
      <w:r w:rsidR="00393F0E" w:rsidRPr="00F424AA">
        <w:rPr>
          <w:rFonts w:ascii="Arial" w:hAnsi="Arial"/>
        </w:rPr>
        <w:t xml:space="preserve">And </w:t>
      </w:r>
      <w:r>
        <w:rPr>
          <w:rFonts w:ascii="Arial" w:hAnsi="Arial"/>
        </w:rPr>
        <w:t xml:space="preserve">you’d </w:t>
      </w:r>
      <w:r w:rsidR="00393F0E" w:rsidRPr="00F424AA">
        <w:rPr>
          <w:rFonts w:ascii="Arial" w:hAnsi="Arial"/>
        </w:rPr>
        <w:t>still</w:t>
      </w:r>
      <w:r>
        <w:rPr>
          <w:rFonts w:ascii="Arial" w:hAnsi="Arial"/>
        </w:rPr>
        <w:t xml:space="preserve">, </w:t>
      </w:r>
      <w:r w:rsidR="00393F0E" w:rsidRPr="00F424AA">
        <w:rPr>
          <w:rFonts w:ascii="Arial" w:hAnsi="Arial"/>
        </w:rPr>
        <w:t>still</w:t>
      </w:r>
      <w:r w:rsidR="00B014FF">
        <w:rPr>
          <w:rFonts w:ascii="Arial" w:hAnsi="Arial"/>
        </w:rPr>
        <w:t>,</w:t>
      </w:r>
      <w:r w:rsidR="00393F0E" w:rsidRPr="00F424AA">
        <w:rPr>
          <w:rFonts w:ascii="Arial" w:hAnsi="Arial"/>
        </w:rPr>
        <w:t xml:space="preserve"> even then</w:t>
      </w:r>
      <w:r>
        <w:rPr>
          <w:rFonts w:ascii="Arial" w:hAnsi="Arial"/>
        </w:rPr>
        <w:t xml:space="preserve">, </w:t>
      </w:r>
      <w:r w:rsidR="00393F0E" w:rsidRPr="00F424AA">
        <w:rPr>
          <w:rFonts w:ascii="Arial" w:hAnsi="Arial"/>
        </w:rPr>
        <w:t>not be as far away from the news as this is</w:t>
      </w:r>
      <w:r>
        <w:rPr>
          <w:rFonts w:ascii="Arial" w:hAnsi="Arial"/>
        </w:rPr>
        <w:t>, but t</w:t>
      </w:r>
      <w:r w:rsidR="00393F0E" w:rsidRPr="00F424AA">
        <w:rPr>
          <w:rFonts w:ascii="Arial" w:hAnsi="Arial"/>
        </w:rPr>
        <w:t>his is</w:t>
      </w:r>
      <w:r>
        <w:rPr>
          <w:rFonts w:ascii="Arial" w:hAnsi="Arial"/>
        </w:rPr>
        <w:t xml:space="preserve"> PRX.</w:t>
      </w:r>
    </w:p>
    <w:p w14:paraId="581E671E" w14:textId="112853D8" w:rsidR="0026587E" w:rsidRDefault="0026587E">
      <w:pPr>
        <w:spacing w:after="0"/>
        <w:rPr>
          <w:rFonts w:ascii="Arial" w:hAnsi="Arial"/>
        </w:rPr>
      </w:pPr>
    </w:p>
    <w:p w14:paraId="532541DC" w14:textId="27DE65FF" w:rsidR="00F424AA" w:rsidRDefault="00F424AA">
      <w:pPr>
        <w:spacing w:after="0"/>
        <w:rPr>
          <w:rFonts w:ascii="Arial" w:hAnsi="Arial"/>
        </w:rPr>
      </w:pPr>
      <w:r>
        <w:rPr>
          <w:rFonts w:ascii="Arial" w:hAnsi="Arial"/>
        </w:rPr>
        <w:t>[upbeat music]</w:t>
      </w:r>
    </w:p>
    <w:p w14:paraId="19FBAF32" w14:textId="677CD68C" w:rsidR="00E10659" w:rsidRDefault="00E10659">
      <w:pPr>
        <w:spacing w:after="0"/>
        <w:rPr>
          <w:rFonts w:ascii="Arial" w:hAnsi="Arial"/>
        </w:rPr>
      </w:pPr>
    </w:p>
    <w:p w14:paraId="3B3F9A57" w14:textId="05C7D691" w:rsidR="00E10659" w:rsidRPr="00E10659" w:rsidRDefault="00E10659">
      <w:pPr>
        <w:spacing w:after="0"/>
        <w:rPr>
          <w:rFonts w:ascii="Arial" w:hAnsi="Arial"/>
          <w:i/>
          <w:iCs/>
        </w:rPr>
      </w:pPr>
      <w:r w:rsidRPr="00E10659">
        <w:rPr>
          <w:rFonts w:ascii="Arial" w:hAnsi="Arial"/>
          <w:i/>
          <w:iCs/>
        </w:rPr>
        <w:t xml:space="preserve">[Transcript provided by </w:t>
      </w:r>
      <w:proofErr w:type="spellStart"/>
      <w:r w:rsidRPr="00E10659">
        <w:rPr>
          <w:rFonts w:ascii="Arial" w:hAnsi="Arial"/>
          <w:i/>
          <w:iCs/>
        </w:rPr>
        <w:t>SpeechDocs</w:t>
      </w:r>
      <w:proofErr w:type="spellEnd"/>
      <w:r w:rsidRPr="00E10659">
        <w:rPr>
          <w:rFonts w:ascii="Arial" w:hAnsi="Arial"/>
          <w:i/>
          <w:iCs/>
        </w:rPr>
        <w:t xml:space="preserve"> Podcast Transcription]</w:t>
      </w:r>
    </w:p>
    <w:sectPr w:rsidR="00E10659" w:rsidRPr="00E10659"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1CA6" w14:textId="77777777" w:rsidR="002321FB" w:rsidRDefault="002321FB">
      <w:pPr>
        <w:spacing w:after="0" w:line="240" w:lineRule="auto"/>
      </w:pPr>
      <w:r>
        <w:separator/>
      </w:r>
    </w:p>
  </w:endnote>
  <w:endnote w:type="continuationSeparator" w:id="0">
    <w:p w14:paraId="6BD47D37" w14:textId="77777777" w:rsidR="002321FB" w:rsidRDefault="0023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80EA69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51A28A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760AB"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15D4" w14:textId="77777777" w:rsidR="002321FB" w:rsidRDefault="002321FB">
      <w:pPr>
        <w:spacing w:after="0" w:line="240" w:lineRule="auto"/>
      </w:pPr>
      <w:r>
        <w:separator/>
      </w:r>
    </w:p>
  </w:footnote>
  <w:footnote w:type="continuationSeparator" w:id="0">
    <w:p w14:paraId="39EDAB97" w14:textId="77777777" w:rsidR="002321FB" w:rsidRDefault="00232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51747196">
    <w:abstractNumId w:val="8"/>
  </w:num>
  <w:num w:numId="2" w16cid:durableId="1806704471">
    <w:abstractNumId w:val="6"/>
  </w:num>
  <w:num w:numId="3" w16cid:durableId="1826967663">
    <w:abstractNumId w:val="5"/>
  </w:num>
  <w:num w:numId="4" w16cid:durableId="1345745962">
    <w:abstractNumId w:val="4"/>
  </w:num>
  <w:num w:numId="5" w16cid:durableId="25644777">
    <w:abstractNumId w:val="7"/>
  </w:num>
  <w:num w:numId="6" w16cid:durableId="1730419899">
    <w:abstractNumId w:val="3"/>
  </w:num>
  <w:num w:numId="7" w16cid:durableId="987243376">
    <w:abstractNumId w:val="2"/>
  </w:num>
  <w:num w:numId="8" w16cid:durableId="406343875">
    <w:abstractNumId w:val="1"/>
  </w:num>
  <w:num w:numId="9" w16cid:durableId="63630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22B"/>
    <w:rsid w:val="00003705"/>
    <w:rsid w:val="0001306F"/>
    <w:rsid w:val="0001518F"/>
    <w:rsid w:val="00016FC4"/>
    <w:rsid w:val="000232BA"/>
    <w:rsid w:val="000274A4"/>
    <w:rsid w:val="00032031"/>
    <w:rsid w:val="00034616"/>
    <w:rsid w:val="000365EE"/>
    <w:rsid w:val="00042982"/>
    <w:rsid w:val="000454FF"/>
    <w:rsid w:val="00050A6B"/>
    <w:rsid w:val="000516D3"/>
    <w:rsid w:val="000536BE"/>
    <w:rsid w:val="00056182"/>
    <w:rsid w:val="0006063C"/>
    <w:rsid w:val="0006336B"/>
    <w:rsid w:val="00064E2E"/>
    <w:rsid w:val="00066610"/>
    <w:rsid w:val="00067159"/>
    <w:rsid w:val="00067931"/>
    <w:rsid w:val="00070EFE"/>
    <w:rsid w:val="000742DB"/>
    <w:rsid w:val="000761EC"/>
    <w:rsid w:val="000843F4"/>
    <w:rsid w:val="000847EF"/>
    <w:rsid w:val="00087D7A"/>
    <w:rsid w:val="00087F01"/>
    <w:rsid w:val="000913A0"/>
    <w:rsid w:val="000A1C29"/>
    <w:rsid w:val="000A349B"/>
    <w:rsid w:val="000A5324"/>
    <w:rsid w:val="000C215A"/>
    <w:rsid w:val="000C3CA6"/>
    <w:rsid w:val="000D3C4B"/>
    <w:rsid w:val="000D4E11"/>
    <w:rsid w:val="000E60B0"/>
    <w:rsid w:val="000E65BC"/>
    <w:rsid w:val="000F1DD6"/>
    <w:rsid w:val="000F2ACC"/>
    <w:rsid w:val="001005B0"/>
    <w:rsid w:val="00102660"/>
    <w:rsid w:val="001065F6"/>
    <w:rsid w:val="00115EE9"/>
    <w:rsid w:val="001164AC"/>
    <w:rsid w:val="001216B9"/>
    <w:rsid w:val="001247D9"/>
    <w:rsid w:val="00140E02"/>
    <w:rsid w:val="00140E90"/>
    <w:rsid w:val="0015074B"/>
    <w:rsid w:val="00152510"/>
    <w:rsid w:val="0015410E"/>
    <w:rsid w:val="00156FEB"/>
    <w:rsid w:val="001603C3"/>
    <w:rsid w:val="00163046"/>
    <w:rsid w:val="00171943"/>
    <w:rsid w:val="00173A11"/>
    <w:rsid w:val="001823D0"/>
    <w:rsid w:val="00186CB9"/>
    <w:rsid w:val="00186E41"/>
    <w:rsid w:val="001A0ABC"/>
    <w:rsid w:val="001A3A82"/>
    <w:rsid w:val="001B5053"/>
    <w:rsid w:val="001C20B6"/>
    <w:rsid w:val="001C3808"/>
    <w:rsid w:val="001C45D7"/>
    <w:rsid w:val="001D010F"/>
    <w:rsid w:val="001D0A61"/>
    <w:rsid w:val="001D1B30"/>
    <w:rsid w:val="001E39D5"/>
    <w:rsid w:val="001E6197"/>
    <w:rsid w:val="001F127F"/>
    <w:rsid w:val="0021605D"/>
    <w:rsid w:val="002214AF"/>
    <w:rsid w:val="00226D70"/>
    <w:rsid w:val="002321FB"/>
    <w:rsid w:val="002357D8"/>
    <w:rsid w:val="002447BF"/>
    <w:rsid w:val="00246879"/>
    <w:rsid w:val="00247FBB"/>
    <w:rsid w:val="00250F76"/>
    <w:rsid w:val="00253556"/>
    <w:rsid w:val="00255BD5"/>
    <w:rsid w:val="00263E83"/>
    <w:rsid w:val="0026587E"/>
    <w:rsid w:val="0027735E"/>
    <w:rsid w:val="00277E24"/>
    <w:rsid w:val="002872E3"/>
    <w:rsid w:val="00290265"/>
    <w:rsid w:val="0029639D"/>
    <w:rsid w:val="002A65CC"/>
    <w:rsid w:val="002A7C36"/>
    <w:rsid w:val="002B1A4F"/>
    <w:rsid w:val="002B6EE5"/>
    <w:rsid w:val="002C6801"/>
    <w:rsid w:val="002D05FE"/>
    <w:rsid w:val="002D1B8F"/>
    <w:rsid w:val="002D4B34"/>
    <w:rsid w:val="002E00B3"/>
    <w:rsid w:val="002E2693"/>
    <w:rsid w:val="002E2970"/>
    <w:rsid w:val="002F01DF"/>
    <w:rsid w:val="002F7262"/>
    <w:rsid w:val="00307F5C"/>
    <w:rsid w:val="003105B8"/>
    <w:rsid w:val="0031121B"/>
    <w:rsid w:val="00322036"/>
    <w:rsid w:val="00326F90"/>
    <w:rsid w:val="00334E3F"/>
    <w:rsid w:val="00335530"/>
    <w:rsid w:val="00335813"/>
    <w:rsid w:val="0033619A"/>
    <w:rsid w:val="00336C3E"/>
    <w:rsid w:val="00337E14"/>
    <w:rsid w:val="00343BA5"/>
    <w:rsid w:val="003440CC"/>
    <w:rsid w:val="003469F5"/>
    <w:rsid w:val="0035151F"/>
    <w:rsid w:val="0035497E"/>
    <w:rsid w:val="00355BEE"/>
    <w:rsid w:val="003635B2"/>
    <w:rsid w:val="00364C7E"/>
    <w:rsid w:val="00370CF0"/>
    <w:rsid w:val="00375CB7"/>
    <w:rsid w:val="00380713"/>
    <w:rsid w:val="00380A9D"/>
    <w:rsid w:val="00384EE6"/>
    <w:rsid w:val="00386A46"/>
    <w:rsid w:val="00393F0E"/>
    <w:rsid w:val="003A2534"/>
    <w:rsid w:val="003A25BF"/>
    <w:rsid w:val="003B1D5F"/>
    <w:rsid w:val="003B273F"/>
    <w:rsid w:val="003B5247"/>
    <w:rsid w:val="003C3C6C"/>
    <w:rsid w:val="003C6F05"/>
    <w:rsid w:val="003C76A4"/>
    <w:rsid w:val="003D11AB"/>
    <w:rsid w:val="003D3B42"/>
    <w:rsid w:val="003D443D"/>
    <w:rsid w:val="003D5501"/>
    <w:rsid w:val="003D639C"/>
    <w:rsid w:val="003F6C7C"/>
    <w:rsid w:val="003F7916"/>
    <w:rsid w:val="00405F05"/>
    <w:rsid w:val="00407111"/>
    <w:rsid w:val="00424F01"/>
    <w:rsid w:val="00433FA6"/>
    <w:rsid w:val="00435A56"/>
    <w:rsid w:val="004439CA"/>
    <w:rsid w:val="00445BFE"/>
    <w:rsid w:val="00447737"/>
    <w:rsid w:val="00450C43"/>
    <w:rsid w:val="004525F4"/>
    <w:rsid w:val="00452F76"/>
    <w:rsid w:val="00453921"/>
    <w:rsid w:val="004563C7"/>
    <w:rsid w:val="00465E6E"/>
    <w:rsid w:val="004822B9"/>
    <w:rsid w:val="00482A58"/>
    <w:rsid w:val="00482B10"/>
    <w:rsid w:val="0049379B"/>
    <w:rsid w:val="00493DAB"/>
    <w:rsid w:val="00494AC9"/>
    <w:rsid w:val="00495B9A"/>
    <w:rsid w:val="004A17BA"/>
    <w:rsid w:val="004A2C50"/>
    <w:rsid w:val="004A641F"/>
    <w:rsid w:val="004B593C"/>
    <w:rsid w:val="004D2E8E"/>
    <w:rsid w:val="004D3FE0"/>
    <w:rsid w:val="004D47F4"/>
    <w:rsid w:val="004D5E5C"/>
    <w:rsid w:val="004E5CED"/>
    <w:rsid w:val="004F1A1F"/>
    <w:rsid w:val="004F1C85"/>
    <w:rsid w:val="004F57E2"/>
    <w:rsid w:val="005016BA"/>
    <w:rsid w:val="00501962"/>
    <w:rsid w:val="00502013"/>
    <w:rsid w:val="0050315D"/>
    <w:rsid w:val="005049B2"/>
    <w:rsid w:val="00514E3E"/>
    <w:rsid w:val="00516A64"/>
    <w:rsid w:val="00520A75"/>
    <w:rsid w:val="00521DF4"/>
    <w:rsid w:val="00522FF4"/>
    <w:rsid w:val="00523AA5"/>
    <w:rsid w:val="00531D09"/>
    <w:rsid w:val="00532D83"/>
    <w:rsid w:val="00533FB3"/>
    <w:rsid w:val="00535B19"/>
    <w:rsid w:val="00536405"/>
    <w:rsid w:val="005429E0"/>
    <w:rsid w:val="00547E0C"/>
    <w:rsid w:val="00556D23"/>
    <w:rsid w:val="005707EF"/>
    <w:rsid w:val="00571692"/>
    <w:rsid w:val="00572776"/>
    <w:rsid w:val="00573B04"/>
    <w:rsid w:val="005764FF"/>
    <w:rsid w:val="0058007F"/>
    <w:rsid w:val="005801D8"/>
    <w:rsid w:val="005934FE"/>
    <w:rsid w:val="00594009"/>
    <w:rsid w:val="005A3312"/>
    <w:rsid w:val="005A4EB3"/>
    <w:rsid w:val="005E1365"/>
    <w:rsid w:val="005F19E9"/>
    <w:rsid w:val="005F512E"/>
    <w:rsid w:val="00601305"/>
    <w:rsid w:val="00602C42"/>
    <w:rsid w:val="00612465"/>
    <w:rsid w:val="00614E26"/>
    <w:rsid w:val="00616DDE"/>
    <w:rsid w:val="006205E6"/>
    <w:rsid w:val="00630B97"/>
    <w:rsid w:val="006318A6"/>
    <w:rsid w:val="00633E64"/>
    <w:rsid w:val="0064075B"/>
    <w:rsid w:val="00646C3E"/>
    <w:rsid w:val="006505F6"/>
    <w:rsid w:val="0065101A"/>
    <w:rsid w:val="00661885"/>
    <w:rsid w:val="00663B53"/>
    <w:rsid w:val="00670208"/>
    <w:rsid w:val="0067336F"/>
    <w:rsid w:val="0068787F"/>
    <w:rsid w:val="0069227C"/>
    <w:rsid w:val="00695D71"/>
    <w:rsid w:val="006A0580"/>
    <w:rsid w:val="006B7F34"/>
    <w:rsid w:val="006C1364"/>
    <w:rsid w:val="006C4C3F"/>
    <w:rsid w:val="006C689F"/>
    <w:rsid w:val="006C6DB2"/>
    <w:rsid w:val="006C6F23"/>
    <w:rsid w:val="006D07BF"/>
    <w:rsid w:val="006D2228"/>
    <w:rsid w:val="006E0288"/>
    <w:rsid w:val="006E2A8C"/>
    <w:rsid w:val="006E3313"/>
    <w:rsid w:val="006E68BC"/>
    <w:rsid w:val="00701DF5"/>
    <w:rsid w:val="00703893"/>
    <w:rsid w:val="00703EE9"/>
    <w:rsid w:val="00710733"/>
    <w:rsid w:val="007118B7"/>
    <w:rsid w:val="00713F7D"/>
    <w:rsid w:val="00717513"/>
    <w:rsid w:val="0072003D"/>
    <w:rsid w:val="00722BD3"/>
    <w:rsid w:val="00722FDB"/>
    <w:rsid w:val="0072567F"/>
    <w:rsid w:val="00727757"/>
    <w:rsid w:val="007277A6"/>
    <w:rsid w:val="00734E7E"/>
    <w:rsid w:val="0073533D"/>
    <w:rsid w:val="00737EF9"/>
    <w:rsid w:val="0074008A"/>
    <w:rsid w:val="0074243A"/>
    <w:rsid w:val="007424DA"/>
    <w:rsid w:val="00752646"/>
    <w:rsid w:val="00754D31"/>
    <w:rsid w:val="00756F0E"/>
    <w:rsid w:val="00761048"/>
    <w:rsid w:val="00762FDD"/>
    <w:rsid w:val="007650B1"/>
    <w:rsid w:val="007749AF"/>
    <w:rsid w:val="007815D1"/>
    <w:rsid w:val="007837DC"/>
    <w:rsid w:val="00785DD9"/>
    <w:rsid w:val="0078610A"/>
    <w:rsid w:val="00786B8A"/>
    <w:rsid w:val="00794EBC"/>
    <w:rsid w:val="007A285A"/>
    <w:rsid w:val="007A3626"/>
    <w:rsid w:val="007A4B19"/>
    <w:rsid w:val="007A7AFF"/>
    <w:rsid w:val="007B416C"/>
    <w:rsid w:val="007B4DC3"/>
    <w:rsid w:val="007C71D4"/>
    <w:rsid w:val="007D3FF8"/>
    <w:rsid w:val="007E031C"/>
    <w:rsid w:val="007E464A"/>
    <w:rsid w:val="007E5693"/>
    <w:rsid w:val="008016CC"/>
    <w:rsid w:val="00802194"/>
    <w:rsid w:val="008047BC"/>
    <w:rsid w:val="00805543"/>
    <w:rsid w:val="00806E4D"/>
    <w:rsid w:val="008075A8"/>
    <w:rsid w:val="0081257E"/>
    <w:rsid w:val="00812E01"/>
    <w:rsid w:val="00813205"/>
    <w:rsid w:val="0081545C"/>
    <w:rsid w:val="00815AD2"/>
    <w:rsid w:val="0081748E"/>
    <w:rsid w:val="00825D0C"/>
    <w:rsid w:val="00825EBA"/>
    <w:rsid w:val="008276C6"/>
    <w:rsid w:val="00832949"/>
    <w:rsid w:val="00834669"/>
    <w:rsid w:val="0083490C"/>
    <w:rsid w:val="00835C1D"/>
    <w:rsid w:val="0084339A"/>
    <w:rsid w:val="00845C24"/>
    <w:rsid w:val="008473C3"/>
    <w:rsid w:val="00850221"/>
    <w:rsid w:val="00851363"/>
    <w:rsid w:val="0085276D"/>
    <w:rsid w:val="0085397E"/>
    <w:rsid w:val="00857F9B"/>
    <w:rsid w:val="00860347"/>
    <w:rsid w:val="008609C6"/>
    <w:rsid w:val="00866A1A"/>
    <w:rsid w:val="008760CF"/>
    <w:rsid w:val="00894475"/>
    <w:rsid w:val="00894F43"/>
    <w:rsid w:val="00897680"/>
    <w:rsid w:val="008A3542"/>
    <w:rsid w:val="008A4909"/>
    <w:rsid w:val="008A60FF"/>
    <w:rsid w:val="008B19AC"/>
    <w:rsid w:val="008B6609"/>
    <w:rsid w:val="008B7D39"/>
    <w:rsid w:val="008C186E"/>
    <w:rsid w:val="008D29DA"/>
    <w:rsid w:val="008D3DD3"/>
    <w:rsid w:val="008E6188"/>
    <w:rsid w:val="008E61B2"/>
    <w:rsid w:val="008E6324"/>
    <w:rsid w:val="0090130E"/>
    <w:rsid w:val="009019EB"/>
    <w:rsid w:val="00901DF1"/>
    <w:rsid w:val="00903F9D"/>
    <w:rsid w:val="0090645D"/>
    <w:rsid w:val="0090650A"/>
    <w:rsid w:val="00912B15"/>
    <w:rsid w:val="00912EB4"/>
    <w:rsid w:val="00923B29"/>
    <w:rsid w:val="00930F33"/>
    <w:rsid w:val="00942F4F"/>
    <w:rsid w:val="00953ED0"/>
    <w:rsid w:val="009544B0"/>
    <w:rsid w:val="00962085"/>
    <w:rsid w:val="009625AB"/>
    <w:rsid w:val="00982FA3"/>
    <w:rsid w:val="009A4002"/>
    <w:rsid w:val="009B04BA"/>
    <w:rsid w:val="009C1B6F"/>
    <w:rsid w:val="009C3AF0"/>
    <w:rsid w:val="009D0C7E"/>
    <w:rsid w:val="009D3748"/>
    <w:rsid w:val="009D7515"/>
    <w:rsid w:val="009D7D14"/>
    <w:rsid w:val="009E1B50"/>
    <w:rsid w:val="009E1C0C"/>
    <w:rsid w:val="009E4BD0"/>
    <w:rsid w:val="009F1DDF"/>
    <w:rsid w:val="009F3B01"/>
    <w:rsid w:val="00A00BDB"/>
    <w:rsid w:val="00A01063"/>
    <w:rsid w:val="00A01B9E"/>
    <w:rsid w:val="00A073EC"/>
    <w:rsid w:val="00A12EE5"/>
    <w:rsid w:val="00A147F1"/>
    <w:rsid w:val="00A15559"/>
    <w:rsid w:val="00A156AB"/>
    <w:rsid w:val="00A2332A"/>
    <w:rsid w:val="00A262D3"/>
    <w:rsid w:val="00A304C9"/>
    <w:rsid w:val="00A33131"/>
    <w:rsid w:val="00A3677F"/>
    <w:rsid w:val="00A41A9A"/>
    <w:rsid w:val="00A43EA2"/>
    <w:rsid w:val="00A4762E"/>
    <w:rsid w:val="00A54B19"/>
    <w:rsid w:val="00A5624D"/>
    <w:rsid w:val="00A70E16"/>
    <w:rsid w:val="00A70F43"/>
    <w:rsid w:val="00A71B3E"/>
    <w:rsid w:val="00A73074"/>
    <w:rsid w:val="00A75F65"/>
    <w:rsid w:val="00A768DC"/>
    <w:rsid w:val="00A865AD"/>
    <w:rsid w:val="00A86AB2"/>
    <w:rsid w:val="00A944C1"/>
    <w:rsid w:val="00AA1D8D"/>
    <w:rsid w:val="00AA267A"/>
    <w:rsid w:val="00AA2730"/>
    <w:rsid w:val="00AA33F2"/>
    <w:rsid w:val="00AA7868"/>
    <w:rsid w:val="00AB0B82"/>
    <w:rsid w:val="00AB319D"/>
    <w:rsid w:val="00AB3D25"/>
    <w:rsid w:val="00AC5818"/>
    <w:rsid w:val="00AD0138"/>
    <w:rsid w:val="00AD2B94"/>
    <w:rsid w:val="00AD4C73"/>
    <w:rsid w:val="00AD55B9"/>
    <w:rsid w:val="00AD5B38"/>
    <w:rsid w:val="00AE2D68"/>
    <w:rsid w:val="00AE63A3"/>
    <w:rsid w:val="00AF2B5E"/>
    <w:rsid w:val="00AF4B68"/>
    <w:rsid w:val="00AF6F8C"/>
    <w:rsid w:val="00B014FF"/>
    <w:rsid w:val="00B24A82"/>
    <w:rsid w:val="00B32EC3"/>
    <w:rsid w:val="00B3486D"/>
    <w:rsid w:val="00B35C40"/>
    <w:rsid w:val="00B46376"/>
    <w:rsid w:val="00B47730"/>
    <w:rsid w:val="00B47C12"/>
    <w:rsid w:val="00B51385"/>
    <w:rsid w:val="00B52580"/>
    <w:rsid w:val="00B5620E"/>
    <w:rsid w:val="00B62585"/>
    <w:rsid w:val="00B63609"/>
    <w:rsid w:val="00B64A2C"/>
    <w:rsid w:val="00B65F46"/>
    <w:rsid w:val="00B670A2"/>
    <w:rsid w:val="00B70088"/>
    <w:rsid w:val="00B70628"/>
    <w:rsid w:val="00B70D3F"/>
    <w:rsid w:val="00B70E3D"/>
    <w:rsid w:val="00B713C7"/>
    <w:rsid w:val="00B74845"/>
    <w:rsid w:val="00B759FE"/>
    <w:rsid w:val="00B76516"/>
    <w:rsid w:val="00B778B3"/>
    <w:rsid w:val="00B803B2"/>
    <w:rsid w:val="00B85067"/>
    <w:rsid w:val="00BA4C2B"/>
    <w:rsid w:val="00BB0804"/>
    <w:rsid w:val="00BB5CCF"/>
    <w:rsid w:val="00BC3178"/>
    <w:rsid w:val="00BC6A2F"/>
    <w:rsid w:val="00BD0140"/>
    <w:rsid w:val="00BD45B6"/>
    <w:rsid w:val="00BD632B"/>
    <w:rsid w:val="00BE4F5C"/>
    <w:rsid w:val="00BF4D81"/>
    <w:rsid w:val="00C033C3"/>
    <w:rsid w:val="00C04E02"/>
    <w:rsid w:val="00C1008D"/>
    <w:rsid w:val="00C10F7C"/>
    <w:rsid w:val="00C111C3"/>
    <w:rsid w:val="00C15963"/>
    <w:rsid w:val="00C165C1"/>
    <w:rsid w:val="00C2410D"/>
    <w:rsid w:val="00C24502"/>
    <w:rsid w:val="00C31F51"/>
    <w:rsid w:val="00C333F9"/>
    <w:rsid w:val="00C37473"/>
    <w:rsid w:val="00C4366E"/>
    <w:rsid w:val="00C453EE"/>
    <w:rsid w:val="00C45CDF"/>
    <w:rsid w:val="00C64FFE"/>
    <w:rsid w:val="00C65AF3"/>
    <w:rsid w:val="00C706D1"/>
    <w:rsid w:val="00C748CC"/>
    <w:rsid w:val="00C8599F"/>
    <w:rsid w:val="00C913A3"/>
    <w:rsid w:val="00C96B2A"/>
    <w:rsid w:val="00CA311A"/>
    <w:rsid w:val="00CA4A04"/>
    <w:rsid w:val="00CB0664"/>
    <w:rsid w:val="00CB26B8"/>
    <w:rsid w:val="00CB3F1E"/>
    <w:rsid w:val="00CB5F12"/>
    <w:rsid w:val="00CC184A"/>
    <w:rsid w:val="00CC569C"/>
    <w:rsid w:val="00CC7BBD"/>
    <w:rsid w:val="00CD1FA9"/>
    <w:rsid w:val="00CD5159"/>
    <w:rsid w:val="00CD5B58"/>
    <w:rsid w:val="00CF29BC"/>
    <w:rsid w:val="00CF2C3D"/>
    <w:rsid w:val="00CF676E"/>
    <w:rsid w:val="00CF7FB6"/>
    <w:rsid w:val="00D033DB"/>
    <w:rsid w:val="00D038D2"/>
    <w:rsid w:val="00D14DC2"/>
    <w:rsid w:val="00D2281F"/>
    <w:rsid w:val="00D23238"/>
    <w:rsid w:val="00D242B0"/>
    <w:rsid w:val="00D27573"/>
    <w:rsid w:val="00D31BD4"/>
    <w:rsid w:val="00D34CB5"/>
    <w:rsid w:val="00D418BA"/>
    <w:rsid w:val="00D47C5F"/>
    <w:rsid w:val="00D547BD"/>
    <w:rsid w:val="00D57E81"/>
    <w:rsid w:val="00D60514"/>
    <w:rsid w:val="00D61D1C"/>
    <w:rsid w:val="00D6646D"/>
    <w:rsid w:val="00D6769C"/>
    <w:rsid w:val="00D73997"/>
    <w:rsid w:val="00D84D2B"/>
    <w:rsid w:val="00D928B9"/>
    <w:rsid w:val="00D93243"/>
    <w:rsid w:val="00DA4BB0"/>
    <w:rsid w:val="00DB4C92"/>
    <w:rsid w:val="00DB4F29"/>
    <w:rsid w:val="00DB6A6E"/>
    <w:rsid w:val="00DB7588"/>
    <w:rsid w:val="00DC00B9"/>
    <w:rsid w:val="00DD611A"/>
    <w:rsid w:val="00DD7997"/>
    <w:rsid w:val="00DF71DB"/>
    <w:rsid w:val="00E10659"/>
    <w:rsid w:val="00E10BAE"/>
    <w:rsid w:val="00E1402A"/>
    <w:rsid w:val="00E148C4"/>
    <w:rsid w:val="00E15B6B"/>
    <w:rsid w:val="00E16A7F"/>
    <w:rsid w:val="00E27859"/>
    <w:rsid w:val="00E34331"/>
    <w:rsid w:val="00E37517"/>
    <w:rsid w:val="00E37CF1"/>
    <w:rsid w:val="00E4066C"/>
    <w:rsid w:val="00E41603"/>
    <w:rsid w:val="00E41D28"/>
    <w:rsid w:val="00E53142"/>
    <w:rsid w:val="00E555CE"/>
    <w:rsid w:val="00E6373F"/>
    <w:rsid w:val="00E73D74"/>
    <w:rsid w:val="00E74D8B"/>
    <w:rsid w:val="00E8325D"/>
    <w:rsid w:val="00E85476"/>
    <w:rsid w:val="00E86536"/>
    <w:rsid w:val="00E911DD"/>
    <w:rsid w:val="00E92BC3"/>
    <w:rsid w:val="00E96B0D"/>
    <w:rsid w:val="00EB0B6F"/>
    <w:rsid w:val="00EB1536"/>
    <w:rsid w:val="00EB52A1"/>
    <w:rsid w:val="00EC0C56"/>
    <w:rsid w:val="00EC4065"/>
    <w:rsid w:val="00EC4766"/>
    <w:rsid w:val="00EC5054"/>
    <w:rsid w:val="00EC7FB6"/>
    <w:rsid w:val="00ED3244"/>
    <w:rsid w:val="00ED4DCA"/>
    <w:rsid w:val="00ED537E"/>
    <w:rsid w:val="00EE6223"/>
    <w:rsid w:val="00EF34D8"/>
    <w:rsid w:val="00F16D91"/>
    <w:rsid w:val="00F202CC"/>
    <w:rsid w:val="00F21FDB"/>
    <w:rsid w:val="00F225D1"/>
    <w:rsid w:val="00F30D66"/>
    <w:rsid w:val="00F326E5"/>
    <w:rsid w:val="00F424AA"/>
    <w:rsid w:val="00F43072"/>
    <w:rsid w:val="00F4340D"/>
    <w:rsid w:val="00F434DE"/>
    <w:rsid w:val="00F50A27"/>
    <w:rsid w:val="00F54CF6"/>
    <w:rsid w:val="00F55759"/>
    <w:rsid w:val="00F561A1"/>
    <w:rsid w:val="00F5668A"/>
    <w:rsid w:val="00F64ABC"/>
    <w:rsid w:val="00F72428"/>
    <w:rsid w:val="00F7314C"/>
    <w:rsid w:val="00F769E4"/>
    <w:rsid w:val="00F81E62"/>
    <w:rsid w:val="00F82241"/>
    <w:rsid w:val="00F82587"/>
    <w:rsid w:val="00F854A2"/>
    <w:rsid w:val="00F87364"/>
    <w:rsid w:val="00F9131D"/>
    <w:rsid w:val="00F94E92"/>
    <w:rsid w:val="00FA40AA"/>
    <w:rsid w:val="00FA43CD"/>
    <w:rsid w:val="00FB10B0"/>
    <w:rsid w:val="00FB2BF1"/>
    <w:rsid w:val="00FB3B59"/>
    <w:rsid w:val="00FC2641"/>
    <w:rsid w:val="00FC65B9"/>
    <w:rsid w:val="00FC693F"/>
    <w:rsid w:val="00FC71ED"/>
    <w:rsid w:val="00FD1FE6"/>
    <w:rsid w:val="00FD3346"/>
    <w:rsid w:val="00FD433A"/>
    <w:rsid w:val="00FD7139"/>
    <w:rsid w:val="00FE17A3"/>
    <w:rsid w:val="00FF1267"/>
    <w:rsid w:val="00FF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7AFE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536</cp:revision>
  <dcterms:created xsi:type="dcterms:W3CDTF">2019-09-10T23:59:00Z</dcterms:created>
  <dcterms:modified xsi:type="dcterms:W3CDTF">2022-06-09T16:45:00Z</dcterms:modified>
  <cp:category/>
</cp:coreProperties>
</file>