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DF2A" w14:textId="77777777" w:rsidR="00190E3E" w:rsidRPr="00844169" w:rsidRDefault="00190E3E">
      <w:pPr>
        <w:spacing w:after="0"/>
        <w:rPr>
          <w:rFonts w:ascii="Arial" w:hAnsi="Arial"/>
        </w:rPr>
      </w:pPr>
      <w:r w:rsidRPr="00844169">
        <w:rPr>
          <w:rFonts w:ascii="Arial" w:hAnsi="Arial"/>
        </w:rPr>
        <w:t>[S</w:t>
      </w:r>
      <w:r w:rsidR="005F6116" w:rsidRPr="00844169">
        <w:rPr>
          <w:rFonts w:ascii="Arial" w:hAnsi="Arial"/>
        </w:rPr>
        <w:t xml:space="preserve">nap </w:t>
      </w:r>
      <w:r w:rsidRPr="00844169">
        <w:rPr>
          <w:rFonts w:ascii="Arial" w:hAnsi="Arial"/>
        </w:rPr>
        <w:t>J</w:t>
      </w:r>
      <w:r w:rsidR="005F6116" w:rsidRPr="00844169">
        <w:rPr>
          <w:rFonts w:ascii="Arial" w:hAnsi="Arial"/>
        </w:rPr>
        <w:t>udgment</w:t>
      </w:r>
      <w:r w:rsidRPr="00844169">
        <w:rPr>
          <w:rFonts w:ascii="Arial" w:hAnsi="Arial"/>
        </w:rPr>
        <w:t>]</w:t>
      </w:r>
    </w:p>
    <w:p w14:paraId="1C04E5E4" w14:textId="77777777" w:rsidR="00190E3E" w:rsidRPr="00844169" w:rsidRDefault="00190E3E">
      <w:pPr>
        <w:spacing w:after="0"/>
        <w:rPr>
          <w:rFonts w:ascii="Arial" w:hAnsi="Arial"/>
        </w:rPr>
      </w:pPr>
    </w:p>
    <w:p w14:paraId="596225C3" w14:textId="46168266" w:rsidR="00945FF9" w:rsidRPr="00844169" w:rsidRDefault="000B3C4B">
      <w:pPr>
        <w:spacing w:after="0"/>
        <w:rPr>
          <w:rFonts w:ascii="Arial" w:hAnsi="Arial"/>
        </w:rPr>
      </w:pPr>
      <w:r w:rsidRPr="000B3C4B">
        <w:rPr>
          <w:rFonts w:ascii="Arial" w:hAnsi="Arial"/>
          <w:b/>
          <w:bCs/>
        </w:rPr>
        <w:t>Glynn:</w:t>
      </w:r>
      <w:r w:rsidR="00190E3E" w:rsidRPr="00844169">
        <w:rPr>
          <w:rFonts w:ascii="Arial" w:hAnsi="Arial"/>
        </w:rPr>
        <w:t xml:space="preserve"> </w:t>
      </w:r>
      <w:r w:rsidR="005F6116" w:rsidRPr="00844169">
        <w:rPr>
          <w:rFonts w:ascii="Arial" w:hAnsi="Arial"/>
        </w:rPr>
        <w:t xml:space="preserve">Okay, so, Sunday morning, </w:t>
      </w:r>
      <w:r w:rsidR="00190E3E" w:rsidRPr="00844169">
        <w:rPr>
          <w:rFonts w:ascii="Arial" w:hAnsi="Arial"/>
        </w:rPr>
        <w:t xml:space="preserve">I'm </w:t>
      </w:r>
      <w:r w:rsidR="005F6116" w:rsidRPr="00844169">
        <w:rPr>
          <w:rFonts w:ascii="Arial" w:hAnsi="Arial"/>
        </w:rPr>
        <w:t>minding my own business</w:t>
      </w:r>
      <w:r w:rsidR="00190E3E" w:rsidRPr="00844169">
        <w:rPr>
          <w:rFonts w:ascii="Arial" w:hAnsi="Arial"/>
        </w:rPr>
        <w:t xml:space="preserve">, </w:t>
      </w:r>
      <w:r w:rsidR="005F6116" w:rsidRPr="00844169">
        <w:rPr>
          <w:rFonts w:ascii="Arial" w:hAnsi="Arial"/>
        </w:rPr>
        <w:t>walking down the street</w:t>
      </w:r>
      <w:r w:rsidR="00190E3E" w:rsidRPr="00844169">
        <w:rPr>
          <w:rFonts w:ascii="Arial" w:hAnsi="Arial"/>
        </w:rPr>
        <w:t xml:space="preserve">, </w:t>
      </w:r>
      <w:r w:rsidR="005F6116" w:rsidRPr="00844169">
        <w:rPr>
          <w:rFonts w:ascii="Arial" w:hAnsi="Arial"/>
        </w:rPr>
        <w:t xml:space="preserve">pass by a group of fellas. One of </w:t>
      </w:r>
      <w:proofErr w:type="spellStart"/>
      <w:r w:rsidR="005F6116" w:rsidRPr="00844169">
        <w:rPr>
          <w:rFonts w:ascii="Arial" w:hAnsi="Arial"/>
        </w:rPr>
        <w:t>them's</w:t>
      </w:r>
      <w:proofErr w:type="spellEnd"/>
      <w:r w:rsidR="005F6116" w:rsidRPr="00844169">
        <w:rPr>
          <w:rFonts w:ascii="Arial" w:hAnsi="Arial"/>
        </w:rPr>
        <w:t xml:space="preserve"> like, </w:t>
      </w:r>
      <w:r w:rsidR="00190E3E" w:rsidRPr="00844169">
        <w:rPr>
          <w:rFonts w:ascii="Arial" w:hAnsi="Arial"/>
        </w:rPr>
        <w:t>“G</w:t>
      </w:r>
      <w:r w:rsidR="005F6116" w:rsidRPr="00844169">
        <w:rPr>
          <w:rFonts w:ascii="Arial" w:hAnsi="Arial"/>
        </w:rPr>
        <w:t xml:space="preserve">ood </w:t>
      </w:r>
      <w:r w:rsidR="00C83697">
        <w:rPr>
          <w:rFonts w:ascii="Arial" w:hAnsi="Arial"/>
        </w:rPr>
        <w:t>job</w:t>
      </w:r>
      <w:r w:rsidR="005F6116" w:rsidRPr="00844169">
        <w:rPr>
          <w:rFonts w:ascii="Arial" w:hAnsi="Arial"/>
        </w:rPr>
        <w:t>.</w:t>
      </w:r>
      <w:r w:rsidR="004068C7" w:rsidRPr="00844169">
        <w:rPr>
          <w:rFonts w:ascii="Arial" w:hAnsi="Arial"/>
        </w:rPr>
        <w:t>”</w:t>
      </w:r>
      <w:r w:rsidR="005F6116" w:rsidRPr="00844169">
        <w:rPr>
          <w:rFonts w:ascii="Arial" w:hAnsi="Arial"/>
        </w:rPr>
        <w:t xml:space="preserve"> </w:t>
      </w:r>
      <w:r w:rsidR="004068C7" w:rsidRPr="00844169">
        <w:rPr>
          <w:rFonts w:ascii="Arial" w:hAnsi="Arial"/>
        </w:rPr>
        <w:t xml:space="preserve">He </w:t>
      </w:r>
      <w:r w:rsidR="005F6116" w:rsidRPr="00844169">
        <w:rPr>
          <w:rFonts w:ascii="Arial" w:hAnsi="Arial"/>
        </w:rPr>
        <w:t>starts doing</w:t>
      </w:r>
      <w:r w:rsidR="004068C7" w:rsidRPr="00844169">
        <w:rPr>
          <w:rFonts w:ascii="Arial" w:hAnsi="Arial"/>
        </w:rPr>
        <w:t xml:space="preserve"> </w:t>
      </w:r>
      <w:r w:rsidR="000124AE">
        <w:rPr>
          <w:rFonts w:ascii="Arial" w:hAnsi="Arial"/>
        </w:rPr>
        <w:t>a</w:t>
      </w:r>
      <w:r w:rsidR="005F6116" w:rsidRPr="00844169">
        <w:rPr>
          <w:rFonts w:ascii="Arial" w:hAnsi="Arial"/>
        </w:rPr>
        <w:t xml:space="preserve"> little clap. </w:t>
      </w:r>
      <w:r w:rsidR="004068C7" w:rsidRPr="00844169">
        <w:rPr>
          <w:rFonts w:ascii="Arial" w:hAnsi="Arial"/>
        </w:rPr>
        <w:t>Ah, o</w:t>
      </w:r>
      <w:r w:rsidR="005F6116" w:rsidRPr="00844169">
        <w:rPr>
          <w:rFonts w:ascii="Arial" w:hAnsi="Arial"/>
        </w:rPr>
        <w:t xml:space="preserve">kay. </w:t>
      </w:r>
      <w:r w:rsidR="004068C7" w:rsidRPr="00844169">
        <w:rPr>
          <w:rFonts w:ascii="Arial" w:hAnsi="Arial"/>
        </w:rPr>
        <w:t>But a</w:t>
      </w:r>
      <w:r w:rsidR="005F6116" w:rsidRPr="00844169">
        <w:rPr>
          <w:rFonts w:ascii="Arial" w:hAnsi="Arial"/>
        </w:rPr>
        <w:t>nother one says</w:t>
      </w:r>
      <w:r w:rsidR="004068C7" w:rsidRPr="00844169">
        <w:rPr>
          <w:rFonts w:ascii="Arial" w:hAnsi="Arial"/>
        </w:rPr>
        <w:t>, “O</w:t>
      </w:r>
      <w:r w:rsidR="005F6116" w:rsidRPr="00844169">
        <w:rPr>
          <w:rFonts w:ascii="Arial" w:hAnsi="Arial"/>
        </w:rPr>
        <w:t xml:space="preserve">ne step at a time. That's the only way to </w:t>
      </w:r>
      <w:r w:rsidR="004068C7" w:rsidRPr="00844169">
        <w:rPr>
          <w:rFonts w:ascii="Arial" w:hAnsi="Arial"/>
        </w:rPr>
        <w:t>beat it</w:t>
      </w:r>
      <w:r w:rsidR="005F6116" w:rsidRPr="00844169">
        <w:rPr>
          <w:rFonts w:ascii="Arial" w:hAnsi="Arial"/>
        </w:rPr>
        <w:t>.</w:t>
      </w:r>
      <w:r w:rsidR="004068C7" w:rsidRPr="00844169">
        <w:rPr>
          <w:rFonts w:ascii="Arial" w:hAnsi="Arial"/>
        </w:rPr>
        <w:t>”</w:t>
      </w:r>
      <w:r w:rsidR="005F6116" w:rsidRPr="00844169">
        <w:rPr>
          <w:rFonts w:ascii="Arial" w:hAnsi="Arial"/>
        </w:rPr>
        <w:t xml:space="preserve"> </w:t>
      </w:r>
      <w:r w:rsidR="004068C7" w:rsidRPr="00844169">
        <w:rPr>
          <w:rFonts w:ascii="Arial" w:hAnsi="Arial"/>
        </w:rPr>
        <w:t xml:space="preserve">“Huh?” “Never give up. </w:t>
      </w:r>
      <w:r w:rsidR="005F6116" w:rsidRPr="00844169">
        <w:rPr>
          <w:rFonts w:ascii="Arial" w:hAnsi="Arial"/>
        </w:rPr>
        <w:t>Today's the first day the rest of your life</w:t>
      </w:r>
      <w:r w:rsidR="004068C7" w:rsidRPr="00844169">
        <w:rPr>
          <w:rFonts w:ascii="Arial" w:hAnsi="Arial"/>
        </w:rPr>
        <w:t>.” “What?”</w:t>
      </w:r>
      <w:r w:rsidR="005F6116" w:rsidRPr="00844169">
        <w:rPr>
          <w:rFonts w:ascii="Arial" w:hAnsi="Arial"/>
        </w:rPr>
        <w:t xml:space="preserve"> </w:t>
      </w:r>
      <w:r w:rsidR="004068C7" w:rsidRPr="00844169">
        <w:rPr>
          <w:rFonts w:ascii="Arial" w:hAnsi="Arial"/>
        </w:rPr>
        <w:t>Now</w:t>
      </w:r>
      <w:r w:rsidR="00AA00E2">
        <w:rPr>
          <w:rFonts w:ascii="Arial" w:hAnsi="Arial"/>
        </w:rPr>
        <w:t>,</w:t>
      </w:r>
      <w:r w:rsidR="004068C7" w:rsidRPr="00844169">
        <w:rPr>
          <w:rFonts w:ascii="Arial" w:hAnsi="Arial"/>
        </w:rPr>
        <w:t xml:space="preserve"> </w:t>
      </w:r>
      <w:r w:rsidR="005F6116" w:rsidRPr="00844169">
        <w:rPr>
          <w:rFonts w:ascii="Arial" w:hAnsi="Arial"/>
        </w:rPr>
        <w:t>I don't know what it is about my appearance, the sweats</w:t>
      </w:r>
      <w:r w:rsidR="004068C7" w:rsidRPr="00844169">
        <w:rPr>
          <w:rFonts w:ascii="Arial" w:hAnsi="Arial"/>
        </w:rPr>
        <w:t xml:space="preserve">, </w:t>
      </w:r>
      <w:r w:rsidR="005F6116" w:rsidRPr="00844169">
        <w:rPr>
          <w:rFonts w:ascii="Arial" w:hAnsi="Arial"/>
        </w:rPr>
        <w:t>the huffing and puffing. Okay, okay, okay, okay. Maybe I put on a few pandemic pounds</w:t>
      </w:r>
      <w:r w:rsidR="00812E01" w:rsidRPr="00844169">
        <w:rPr>
          <w:rFonts w:ascii="Arial" w:hAnsi="Arial"/>
        </w:rPr>
        <w:t xml:space="preserve">, </w:t>
      </w:r>
      <w:r w:rsidR="005401D2">
        <w:rPr>
          <w:rFonts w:ascii="Arial" w:hAnsi="Arial"/>
        </w:rPr>
        <w:t>hey, b</w:t>
      </w:r>
      <w:r w:rsidR="005F6116" w:rsidRPr="00844169">
        <w:rPr>
          <w:rFonts w:ascii="Arial" w:hAnsi="Arial"/>
        </w:rPr>
        <w:t xml:space="preserve">ut for some reason, they see me as someone new to exercise. </w:t>
      </w:r>
    </w:p>
    <w:p w14:paraId="781F2900" w14:textId="77777777" w:rsidR="00945FF9" w:rsidRPr="00844169" w:rsidRDefault="00945FF9">
      <w:pPr>
        <w:spacing w:after="0"/>
        <w:rPr>
          <w:rFonts w:ascii="Arial" w:hAnsi="Arial"/>
        </w:rPr>
      </w:pPr>
    </w:p>
    <w:p w14:paraId="714D2022" w14:textId="77777777" w:rsidR="00945FF9" w:rsidRPr="00844169" w:rsidRDefault="00945FF9">
      <w:pPr>
        <w:spacing w:after="0"/>
        <w:rPr>
          <w:rFonts w:ascii="Arial" w:hAnsi="Arial"/>
        </w:rPr>
      </w:pPr>
      <w:r w:rsidRPr="00844169">
        <w:rPr>
          <w:rFonts w:ascii="Arial" w:hAnsi="Arial"/>
        </w:rPr>
        <w:t xml:space="preserve">[upbeat music] </w:t>
      </w:r>
    </w:p>
    <w:p w14:paraId="628A9E56" w14:textId="77777777" w:rsidR="00945FF9" w:rsidRPr="00844169" w:rsidRDefault="00945FF9">
      <w:pPr>
        <w:spacing w:after="0"/>
        <w:rPr>
          <w:rFonts w:ascii="Arial" w:hAnsi="Arial"/>
        </w:rPr>
      </w:pPr>
    </w:p>
    <w:p w14:paraId="4BC02C69" w14:textId="195020AC" w:rsidR="00A66DCA" w:rsidRPr="00844169" w:rsidRDefault="005F6116">
      <w:pPr>
        <w:spacing w:after="0"/>
        <w:rPr>
          <w:rFonts w:ascii="Arial" w:hAnsi="Arial"/>
        </w:rPr>
      </w:pPr>
      <w:r w:rsidRPr="00844169">
        <w:rPr>
          <w:rFonts w:ascii="Arial" w:hAnsi="Arial"/>
        </w:rPr>
        <w:t>Like I'm beginning a brand</w:t>
      </w:r>
      <w:r w:rsidR="00945FF9" w:rsidRPr="00844169">
        <w:rPr>
          <w:rFonts w:ascii="Arial" w:hAnsi="Arial"/>
        </w:rPr>
        <w:t>-</w:t>
      </w:r>
      <w:r w:rsidRPr="00844169">
        <w:rPr>
          <w:rFonts w:ascii="Arial" w:hAnsi="Arial"/>
        </w:rPr>
        <w:t>new life, turn over a new leaf or some</w:t>
      </w:r>
      <w:r w:rsidR="00945FF9" w:rsidRPr="00844169">
        <w:rPr>
          <w:rFonts w:ascii="Arial" w:hAnsi="Arial"/>
        </w:rPr>
        <w:t xml:space="preserve">thing. And </w:t>
      </w:r>
      <w:r w:rsidRPr="00844169">
        <w:rPr>
          <w:rFonts w:ascii="Arial" w:hAnsi="Arial"/>
        </w:rPr>
        <w:t xml:space="preserve">instead of laughing and calling </w:t>
      </w:r>
      <w:r w:rsidR="001953AD">
        <w:rPr>
          <w:rFonts w:ascii="Arial" w:hAnsi="Arial"/>
        </w:rPr>
        <w:t xml:space="preserve">me </w:t>
      </w:r>
      <w:r w:rsidRPr="00844169">
        <w:rPr>
          <w:rFonts w:ascii="Arial" w:hAnsi="Arial"/>
        </w:rPr>
        <w:t>names</w:t>
      </w:r>
      <w:r w:rsidR="00945FF9" w:rsidRPr="00844169">
        <w:rPr>
          <w:rFonts w:ascii="Arial" w:hAnsi="Arial"/>
        </w:rPr>
        <w:t xml:space="preserve">, they want </w:t>
      </w:r>
      <w:r w:rsidRPr="00844169">
        <w:rPr>
          <w:rFonts w:ascii="Arial" w:hAnsi="Arial"/>
        </w:rPr>
        <w:t>to cheer me on my new path</w:t>
      </w:r>
      <w:r w:rsidR="00945FF9" w:rsidRPr="00844169">
        <w:rPr>
          <w:rFonts w:ascii="Arial" w:hAnsi="Arial"/>
        </w:rPr>
        <w:t>.</w:t>
      </w:r>
      <w:r w:rsidRPr="00844169">
        <w:rPr>
          <w:rFonts w:ascii="Arial" w:hAnsi="Arial"/>
        </w:rPr>
        <w:t xml:space="preserve"> </w:t>
      </w:r>
      <w:r w:rsidR="00945FF9" w:rsidRPr="00844169">
        <w:rPr>
          <w:rFonts w:ascii="Arial" w:hAnsi="Arial"/>
        </w:rPr>
        <w:t>“F</w:t>
      </w:r>
      <w:r w:rsidRPr="00844169">
        <w:rPr>
          <w:rFonts w:ascii="Arial" w:hAnsi="Arial"/>
        </w:rPr>
        <w:t>ruits and vegetables. That's the only way</w:t>
      </w:r>
      <w:r w:rsidR="00945FF9" w:rsidRPr="00844169">
        <w:rPr>
          <w:rFonts w:ascii="Arial" w:hAnsi="Arial"/>
        </w:rPr>
        <w:t xml:space="preserve">. </w:t>
      </w:r>
      <w:r w:rsidR="001953AD">
        <w:rPr>
          <w:rFonts w:ascii="Arial" w:hAnsi="Arial"/>
        </w:rPr>
        <w:t xml:space="preserve">Drink in </w:t>
      </w:r>
      <w:r w:rsidRPr="00844169">
        <w:rPr>
          <w:rFonts w:ascii="Arial" w:hAnsi="Arial"/>
        </w:rPr>
        <w:t>some water.</w:t>
      </w:r>
      <w:r w:rsidR="00A66DCA" w:rsidRPr="00844169">
        <w:rPr>
          <w:rFonts w:ascii="Arial" w:hAnsi="Arial"/>
        </w:rPr>
        <w:t>”</w:t>
      </w:r>
      <w:r w:rsidRPr="00844169">
        <w:rPr>
          <w:rFonts w:ascii="Arial" w:hAnsi="Arial"/>
        </w:rPr>
        <w:t xml:space="preserve"> Because whatever it is they're seeing</w:t>
      </w:r>
      <w:r w:rsidR="00A66DCA" w:rsidRPr="00844169">
        <w:rPr>
          <w:rFonts w:ascii="Arial" w:hAnsi="Arial"/>
        </w:rPr>
        <w:t>, i</w:t>
      </w:r>
      <w:r w:rsidRPr="00844169">
        <w:rPr>
          <w:rFonts w:ascii="Arial" w:hAnsi="Arial"/>
        </w:rPr>
        <w:t>t can't be possibly further away from my own truth because not only</w:t>
      </w:r>
      <w:r w:rsidR="00A66DCA" w:rsidRPr="00844169">
        <w:rPr>
          <w:rFonts w:ascii="Arial" w:hAnsi="Arial"/>
        </w:rPr>
        <w:t xml:space="preserve"> </w:t>
      </w:r>
      <w:r w:rsidRPr="00844169">
        <w:rPr>
          <w:rFonts w:ascii="Arial" w:hAnsi="Arial"/>
        </w:rPr>
        <w:t>do I look good to me, I'm not exercising</w:t>
      </w:r>
      <w:r w:rsidR="00A66DCA" w:rsidRPr="00844169">
        <w:rPr>
          <w:rFonts w:ascii="Arial" w:hAnsi="Arial"/>
        </w:rPr>
        <w:t xml:space="preserve">. In </w:t>
      </w:r>
      <w:r w:rsidRPr="00844169">
        <w:rPr>
          <w:rFonts w:ascii="Arial" w:hAnsi="Arial"/>
        </w:rPr>
        <w:t>fact</w:t>
      </w:r>
      <w:r w:rsidR="00A66DCA" w:rsidRPr="00844169">
        <w:rPr>
          <w:rFonts w:ascii="Arial" w:hAnsi="Arial"/>
        </w:rPr>
        <w:t xml:space="preserve">, </w:t>
      </w:r>
      <w:r w:rsidRPr="00844169">
        <w:rPr>
          <w:rFonts w:ascii="Arial" w:hAnsi="Arial"/>
        </w:rPr>
        <w:t xml:space="preserve">I'm heading toward the donut shop. </w:t>
      </w:r>
    </w:p>
    <w:p w14:paraId="61E038E8" w14:textId="77777777" w:rsidR="00A66DCA" w:rsidRPr="00844169" w:rsidRDefault="00A66DCA">
      <w:pPr>
        <w:spacing w:after="0"/>
        <w:rPr>
          <w:rFonts w:ascii="Arial" w:hAnsi="Arial"/>
        </w:rPr>
      </w:pPr>
    </w:p>
    <w:p w14:paraId="5A51130B" w14:textId="03D41DB3" w:rsidR="004760F5" w:rsidRPr="00844169" w:rsidRDefault="005F6116">
      <w:pPr>
        <w:spacing w:after="0"/>
        <w:rPr>
          <w:rFonts w:ascii="Arial" w:hAnsi="Arial"/>
        </w:rPr>
      </w:pPr>
      <w:r w:rsidRPr="00844169">
        <w:rPr>
          <w:rFonts w:ascii="Arial" w:hAnsi="Arial"/>
        </w:rPr>
        <w:t>See, no one knows our truth. No one understands our inner lives. So</w:t>
      </w:r>
      <w:r w:rsidR="00D51542">
        <w:rPr>
          <w:rFonts w:ascii="Arial" w:hAnsi="Arial"/>
        </w:rPr>
        <w:t>,</w:t>
      </w:r>
      <w:r w:rsidRPr="00844169">
        <w:rPr>
          <w:rFonts w:ascii="Arial" w:hAnsi="Arial"/>
        </w:rPr>
        <w:t xml:space="preserve"> today on Snap Judgment, we proudly present </w:t>
      </w:r>
      <w:r w:rsidR="00A66DCA" w:rsidRPr="00844169">
        <w:rPr>
          <w:rFonts w:ascii="Arial" w:hAnsi="Arial"/>
        </w:rPr>
        <w:t>T</w:t>
      </w:r>
      <w:r w:rsidRPr="00844169">
        <w:rPr>
          <w:rFonts w:ascii="Arial" w:hAnsi="Arial"/>
        </w:rPr>
        <w:t xml:space="preserve">he </w:t>
      </w:r>
      <w:r w:rsidR="00A66DCA" w:rsidRPr="00844169">
        <w:rPr>
          <w:rFonts w:ascii="Arial" w:hAnsi="Arial"/>
        </w:rPr>
        <w:t>B</w:t>
      </w:r>
      <w:r w:rsidRPr="00844169">
        <w:rPr>
          <w:rFonts w:ascii="Arial" w:hAnsi="Arial"/>
        </w:rPr>
        <w:t xml:space="preserve">irth </w:t>
      </w:r>
      <w:r w:rsidR="00A66DCA" w:rsidRPr="00844169">
        <w:rPr>
          <w:rFonts w:ascii="Arial" w:hAnsi="Arial"/>
        </w:rPr>
        <w:t>D</w:t>
      </w:r>
      <w:r w:rsidRPr="00844169">
        <w:rPr>
          <w:rFonts w:ascii="Arial" w:hAnsi="Arial"/>
        </w:rPr>
        <w:t xml:space="preserve">ream. </w:t>
      </w:r>
      <w:r w:rsidR="00A66DCA" w:rsidRPr="00844169">
        <w:rPr>
          <w:rFonts w:ascii="Arial" w:hAnsi="Arial"/>
        </w:rPr>
        <w:t>I'm going to p</w:t>
      </w:r>
      <w:r w:rsidRPr="00844169">
        <w:rPr>
          <w:rFonts w:ascii="Arial" w:hAnsi="Arial"/>
        </w:rPr>
        <w:t xml:space="preserve">ull back the curtain just a little bit. My name is </w:t>
      </w:r>
      <w:r w:rsidR="00A66DCA" w:rsidRPr="00844169">
        <w:rPr>
          <w:rFonts w:ascii="Arial" w:hAnsi="Arial"/>
        </w:rPr>
        <w:t xml:space="preserve">Glynn </w:t>
      </w:r>
      <w:r w:rsidRPr="00844169">
        <w:rPr>
          <w:rFonts w:ascii="Arial" w:hAnsi="Arial"/>
        </w:rPr>
        <w:t>Washington</w:t>
      </w:r>
      <w:r w:rsidR="00FE77F6">
        <w:rPr>
          <w:rFonts w:ascii="Arial" w:hAnsi="Arial"/>
        </w:rPr>
        <w:t>, a</w:t>
      </w:r>
      <w:r w:rsidRPr="00844169">
        <w:rPr>
          <w:rFonts w:ascii="Arial" w:hAnsi="Arial"/>
        </w:rPr>
        <w:t>nd I refuse to be defined by random people in the park</w:t>
      </w:r>
      <w:r w:rsidR="00A66DCA" w:rsidRPr="00844169">
        <w:rPr>
          <w:rFonts w:ascii="Arial" w:hAnsi="Arial"/>
        </w:rPr>
        <w:t xml:space="preserve">, </w:t>
      </w:r>
      <w:r w:rsidRPr="00844169">
        <w:rPr>
          <w:rFonts w:ascii="Arial" w:hAnsi="Arial"/>
        </w:rPr>
        <w:t xml:space="preserve">when you're listening to </w:t>
      </w:r>
      <w:r w:rsidR="00A66DCA" w:rsidRPr="00844169">
        <w:rPr>
          <w:rFonts w:ascii="Arial" w:hAnsi="Arial"/>
        </w:rPr>
        <w:t>S</w:t>
      </w:r>
      <w:r w:rsidRPr="00844169">
        <w:rPr>
          <w:rFonts w:ascii="Arial" w:hAnsi="Arial"/>
        </w:rPr>
        <w:t xml:space="preserve">nap </w:t>
      </w:r>
      <w:r w:rsidR="00A66DCA" w:rsidRPr="00844169">
        <w:rPr>
          <w:rFonts w:ascii="Arial" w:hAnsi="Arial"/>
        </w:rPr>
        <w:t>J</w:t>
      </w:r>
      <w:r w:rsidRPr="00844169">
        <w:rPr>
          <w:rFonts w:ascii="Arial" w:hAnsi="Arial"/>
        </w:rPr>
        <w:t>udgment.</w:t>
      </w:r>
    </w:p>
    <w:p w14:paraId="735481E2" w14:textId="77777777" w:rsidR="004760F5" w:rsidRPr="00844169" w:rsidRDefault="004760F5">
      <w:pPr>
        <w:spacing w:after="0"/>
        <w:rPr>
          <w:rFonts w:ascii="Arial" w:hAnsi="Arial"/>
        </w:rPr>
      </w:pPr>
    </w:p>
    <w:p w14:paraId="29D68EA2" w14:textId="2A5F509E" w:rsidR="00A66DCA" w:rsidRPr="00844169" w:rsidRDefault="00A66DCA">
      <w:pPr>
        <w:spacing w:after="0"/>
        <w:rPr>
          <w:rFonts w:ascii="Arial" w:hAnsi="Arial"/>
        </w:rPr>
      </w:pPr>
      <w:r w:rsidRPr="00844169">
        <w:rPr>
          <w:rFonts w:ascii="Arial" w:hAnsi="Arial"/>
        </w:rPr>
        <w:t>[upbeat music]</w:t>
      </w:r>
    </w:p>
    <w:p w14:paraId="31378B4A" w14:textId="77777777" w:rsidR="00A66DCA" w:rsidRPr="00844169" w:rsidRDefault="00A66DCA">
      <w:pPr>
        <w:spacing w:after="0"/>
        <w:rPr>
          <w:rFonts w:ascii="Arial" w:hAnsi="Arial"/>
        </w:rPr>
      </w:pPr>
    </w:p>
    <w:p w14:paraId="0C07A2BB" w14:textId="68B2AF2D" w:rsidR="004760F5" w:rsidRPr="00844169" w:rsidRDefault="005F6116">
      <w:pPr>
        <w:spacing w:after="0"/>
        <w:rPr>
          <w:rFonts w:ascii="Arial" w:hAnsi="Arial"/>
        </w:rPr>
      </w:pPr>
      <w:r w:rsidRPr="00844169">
        <w:rPr>
          <w:rFonts w:ascii="Arial" w:hAnsi="Arial"/>
        </w:rPr>
        <w:t>Now, the world sees you one way</w:t>
      </w:r>
      <w:r w:rsidR="00D55739" w:rsidRPr="00844169">
        <w:rPr>
          <w:rFonts w:ascii="Arial" w:hAnsi="Arial"/>
        </w:rPr>
        <w:t xml:space="preserve">, </w:t>
      </w:r>
      <w:r w:rsidRPr="00844169">
        <w:rPr>
          <w:rFonts w:ascii="Arial" w:hAnsi="Arial"/>
        </w:rPr>
        <w:t>you see yourself another</w:t>
      </w:r>
      <w:r w:rsidR="00D55739" w:rsidRPr="00844169">
        <w:rPr>
          <w:rFonts w:ascii="Arial" w:hAnsi="Arial"/>
        </w:rPr>
        <w:t>. W</w:t>
      </w:r>
      <w:r w:rsidRPr="00844169">
        <w:rPr>
          <w:rFonts w:ascii="Arial" w:hAnsi="Arial"/>
        </w:rPr>
        <w:t>e begin our search for the truest self in 2010</w:t>
      </w:r>
      <w:r w:rsidR="006B47F8" w:rsidRPr="00844169">
        <w:rPr>
          <w:rFonts w:ascii="Arial" w:hAnsi="Arial"/>
        </w:rPr>
        <w:t xml:space="preserve">, </w:t>
      </w:r>
      <w:r w:rsidRPr="00844169">
        <w:rPr>
          <w:rFonts w:ascii="Arial" w:hAnsi="Arial"/>
        </w:rPr>
        <w:t xml:space="preserve">when Andy </w:t>
      </w:r>
      <w:proofErr w:type="spellStart"/>
      <w:r w:rsidR="00C35C39" w:rsidRPr="00844169">
        <w:rPr>
          <w:rFonts w:ascii="Arial" w:hAnsi="Arial"/>
        </w:rPr>
        <w:t>Marra</w:t>
      </w:r>
      <w:proofErr w:type="spellEnd"/>
      <w:r w:rsidRPr="00844169">
        <w:rPr>
          <w:rFonts w:ascii="Arial" w:hAnsi="Arial"/>
        </w:rPr>
        <w:t xml:space="preserve"> has just been offered the chance of a lifetime. She's going to Korea</w:t>
      </w:r>
      <w:r w:rsidR="00C35C39" w:rsidRPr="00844169">
        <w:rPr>
          <w:rFonts w:ascii="Arial" w:hAnsi="Arial"/>
        </w:rPr>
        <w:t xml:space="preserve">. </w:t>
      </w:r>
      <w:r w:rsidRPr="00844169">
        <w:rPr>
          <w:rFonts w:ascii="Arial" w:hAnsi="Arial"/>
        </w:rPr>
        <w:t>Andy</w:t>
      </w:r>
      <w:r w:rsidR="00C35C39" w:rsidRPr="00844169">
        <w:rPr>
          <w:rFonts w:ascii="Arial" w:hAnsi="Arial"/>
        </w:rPr>
        <w:t xml:space="preserve">, </w:t>
      </w:r>
      <w:r w:rsidRPr="00844169">
        <w:rPr>
          <w:rFonts w:ascii="Arial" w:hAnsi="Arial"/>
        </w:rPr>
        <w:t>take it away.</w:t>
      </w:r>
    </w:p>
    <w:p w14:paraId="40131C0C" w14:textId="7F5283C8" w:rsidR="00C35C39" w:rsidRPr="00844169" w:rsidRDefault="00C35C39">
      <w:pPr>
        <w:spacing w:after="0"/>
        <w:rPr>
          <w:rFonts w:ascii="Arial" w:hAnsi="Arial"/>
        </w:rPr>
      </w:pPr>
    </w:p>
    <w:p w14:paraId="1B96860C" w14:textId="71501487" w:rsidR="00C35C39" w:rsidRPr="00844169" w:rsidRDefault="00C35C39">
      <w:pPr>
        <w:spacing w:after="0"/>
        <w:rPr>
          <w:rFonts w:ascii="Arial" w:hAnsi="Arial"/>
        </w:rPr>
      </w:pPr>
      <w:r w:rsidRPr="00844169">
        <w:rPr>
          <w:rFonts w:ascii="Arial" w:hAnsi="Arial"/>
        </w:rPr>
        <w:t>[lively music]</w:t>
      </w:r>
    </w:p>
    <w:p w14:paraId="28306B9E" w14:textId="77777777" w:rsidR="00C35C39" w:rsidRPr="00844169" w:rsidRDefault="00C35C39">
      <w:pPr>
        <w:spacing w:after="0"/>
        <w:rPr>
          <w:rFonts w:ascii="Arial" w:hAnsi="Arial"/>
        </w:rPr>
      </w:pPr>
    </w:p>
    <w:p w14:paraId="75E2892A" w14:textId="4CEEB8C5" w:rsidR="00B65E16" w:rsidRPr="00844169" w:rsidRDefault="000B3C4B">
      <w:pPr>
        <w:spacing w:after="0"/>
        <w:rPr>
          <w:rFonts w:ascii="Arial" w:hAnsi="Arial"/>
        </w:rPr>
      </w:pPr>
      <w:r w:rsidRPr="000B3C4B">
        <w:rPr>
          <w:rFonts w:ascii="Arial" w:hAnsi="Arial"/>
          <w:b/>
          <w:bCs/>
        </w:rPr>
        <w:t>Andy:</w:t>
      </w:r>
      <w:r w:rsidR="00C35C39" w:rsidRPr="00844169">
        <w:rPr>
          <w:rFonts w:ascii="Arial" w:hAnsi="Arial"/>
        </w:rPr>
        <w:t xml:space="preserve"> </w:t>
      </w:r>
      <w:r w:rsidR="005F6116" w:rsidRPr="00844169">
        <w:rPr>
          <w:rFonts w:ascii="Arial" w:hAnsi="Arial"/>
        </w:rPr>
        <w:t>I was working at a progressive Korean community organization here in New York</w:t>
      </w:r>
      <w:r w:rsidR="003A11D3">
        <w:rPr>
          <w:rFonts w:ascii="Arial" w:hAnsi="Arial"/>
        </w:rPr>
        <w:t xml:space="preserve">. </w:t>
      </w:r>
      <w:r w:rsidR="003A11D3" w:rsidRPr="00844169">
        <w:rPr>
          <w:rFonts w:ascii="Arial" w:hAnsi="Arial"/>
        </w:rPr>
        <w:t xml:space="preserve">One </w:t>
      </w:r>
      <w:r w:rsidR="005F6116" w:rsidRPr="00844169">
        <w:rPr>
          <w:rFonts w:ascii="Arial" w:hAnsi="Arial"/>
        </w:rPr>
        <w:t>of our programs offered trips back to Korea</w:t>
      </w:r>
      <w:r w:rsidR="003A11D3">
        <w:rPr>
          <w:rFonts w:ascii="Arial" w:hAnsi="Arial"/>
        </w:rPr>
        <w:t xml:space="preserve"> a</w:t>
      </w:r>
      <w:r w:rsidR="005F6116" w:rsidRPr="00844169">
        <w:rPr>
          <w:rFonts w:ascii="Arial" w:hAnsi="Arial"/>
        </w:rPr>
        <w:t>nd I jumped on the opportunity to go</w:t>
      </w:r>
      <w:r w:rsidR="00C1500E" w:rsidRPr="00844169">
        <w:rPr>
          <w:rFonts w:ascii="Arial" w:hAnsi="Arial"/>
        </w:rPr>
        <w:t>. B</w:t>
      </w:r>
      <w:r w:rsidR="005F6116" w:rsidRPr="00844169">
        <w:rPr>
          <w:rFonts w:ascii="Arial" w:hAnsi="Arial"/>
        </w:rPr>
        <w:t>efore leaving, I wanted to learn a little Korean</w:t>
      </w:r>
      <w:r w:rsidR="00C1500E" w:rsidRPr="00844169">
        <w:rPr>
          <w:rFonts w:ascii="Arial" w:hAnsi="Arial"/>
        </w:rPr>
        <w:t xml:space="preserve">, </w:t>
      </w:r>
      <w:r w:rsidR="005F6116" w:rsidRPr="00844169">
        <w:rPr>
          <w:rFonts w:ascii="Arial" w:hAnsi="Arial"/>
        </w:rPr>
        <w:t xml:space="preserve">toss </w:t>
      </w:r>
      <w:r w:rsidR="00116F7A">
        <w:rPr>
          <w:rFonts w:ascii="Arial" w:hAnsi="Arial"/>
        </w:rPr>
        <w:t xml:space="preserve">up </w:t>
      </w:r>
      <w:r w:rsidR="005F6116" w:rsidRPr="00844169">
        <w:rPr>
          <w:rFonts w:ascii="Arial" w:hAnsi="Arial"/>
        </w:rPr>
        <w:t>the alphabet</w:t>
      </w:r>
      <w:r w:rsidR="00C1500E" w:rsidRPr="00844169">
        <w:rPr>
          <w:rFonts w:ascii="Arial" w:hAnsi="Arial"/>
        </w:rPr>
        <w:t xml:space="preserve">, </w:t>
      </w:r>
      <w:r w:rsidR="006053BA" w:rsidRPr="00844169">
        <w:rPr>
          <w:rFonts w:ascii="Arial" w:hAnsi="Arial"/>
        </w:rPr>
        <w:t xml:space="preserve">toss </w:t>
      </w:r>
      <w:r w:rsidR="00116F7A">
        <w:rPr>
          <w:rFonts w:ascii="Arial" w:hAnsi="Arial"/>
        </w:rPr>
        <w:t xml:space="preserve">up </w:t>
      </w:r>
      <w:r w:rsidR="006053BA" w:rsidRPr="00844169">
        <w:rPr>
          <w:rFonts w:ascii="Arial" w:hAnsi="Arial"/>
        </w:rPr>
        <w:t xml:space="preserve">the </w:t>
      </w:r>
      <w:r w:rsidR="005F6116" w:rsidRPr="00844169">
        <w:rPr>
          <w:rFonts w:ascii="Arial" w:hAnsi="Arial"/>
        </w:rPr>
        <w:t>numbers</w:t>
      </w:r>
      <w:r w:rsidR="006053BA" w:rsidRPr="00844169">
        <w:rPr>
          <w:rFonts w:ascii="Arial" w:hAnsi="Arial"/>
        </w:rPr>
        <w:t>, [Korean letters] a</w:t>
      </w:r>
      <w:r w:rsidR="005F6116" w:rsidRPr="00844169">
        <w:rPr>
          <w:rFonts w:ascii="Arial" w:hAnsi="Arial"/>
        </w:rPr>
        <w:t>nd political terms</w:t>
      </w:r>
      <w:r w:rsidR="00E87CF3" w:rsidRPr="00844169">
        <w:rPr>
          <w:rFonts w:ascii="Arial" w:hAnsi="Arial"/>
        </w:rPr>
        <w:t xml:space="preserve">, </w:t>
      </w:r>
      <w:r w:rsidR="00863077" w:rsidRPr="00844169">
        <w:rPr>
          <w:rFonts w:ascii="Arial" w:hAnsi="Arial"/>
        </w:rPr>
        <w:t>tong-il</w:t>
      </w:r>
      <w:r w:rsidR="00E87CF3" w:rsidRPr="00844169">
        <w:rPr>
          <w:rFonts w:ascii="Arial" w:hAnsi="Arial"/>
        </w:rPr>
        <w:t>, R</w:t>
      </w:r>
      <w:r w:rsidR="005F6116" w:rsidRPr="00844169">
        <w:rPr>
          <w:rFonts w:ascii="Arial" w:hAnsi="Arial"/>
        </w:rPr>
        <w:t xml:space="preserve">eunification, </w:t>
      </w:r>
      <w:proofErr w:type="spellStart"/>
      <w:r w:rsidR="00863077" w:rsidRPr="00844169">
        <w:rPr>
          <w:rFonts w:ascii="Arial" w:hAnsi="Arial"/>
        </w:rPr>
        <w:t>hae</w:t>
      </w:r>
      <w:proofErr w:type="spellEnd"/>
      <w:r w:rsidR="00863077">
        <w:rPr>
          <w:rFonts w:ascii="Arial" w:hAnsi="Arial"/>
        </w:rPr>
        <w:t xml:space="preserve"> </w:t>
      </w:r>
      <w:r w:rsidR="00863077" w:rsidRPr="00844169">
        <w:rPr>
          <w:rFonts w:ascii="Arial" w:hAnsi="Arial"/>
        </w:rPr>
        <w:t>bang</w:t>
      </w:r>
      <w:r w:rsidR="00E87CF3" w:rsidRPr="00844169">
        <w:rPr>
          <w:rFonts w:ascii="Arial" w:hAnsi="Arial"/>
        </w:rPr>
        <w:t>, L</w:t>
      </w:r>
      <w:r w:rsidR="005F6116" w:rsidRPr="00844169">
        <w:rPr>
          <w:rFonts w:ascii="Arial" w:hAnsi="Arial"/>
        </w:rPr>
        <w:t>iberation</w:t>
      </w:r>
      <w:r w:rsidR="00E87CF3" w:rsidRPr="00844169">
        <w:rPr>
          <w:rFonts w:ascii="Arial" w:hAnsi="Arial"/>
        </w:rPr>
        <w:t>. B</w:t>
      </w:r>
      <w:r w:rsidR="005F6116" w:rsidRPr="00844169">
        <w:rPr>
          <w:rFonts w:ascii="Arial" w:hAnsi="Arial"/>
        </w:rPr>
        <w:t>ut secretly</w:t>
      </w:r>
      <w:r w:rsidR="00E87CF3" w:rsidRPr="00844169">
        <w:rPr>
          <w:rFonts w:ascii="Arial" w:hAnsi="Arial"/>
        </w:rPr>
        <w:t xml:space="preserve">, </w:t>
      </w:r>
      <w:r w:rsidR="005F6116" w:rsidRPr="00844169">
        <w:rPr>
          <w:rFonts w:ascii="Arial" w:hAnsi="Arial"/>
        </w:rPr>
        <w:t>I wanted to learn Korean to be able to not just introduce myself or have the basics in place</w:t>
      </w:r>
      <w:r w:rsidR="00E87CF3" w:rsidRPr="00844169">
        <w:rPr>
          <w:rFonts w:ascii="Arial" w:hAnsi="Arial"/>
        </w:rPr>
        <w:t>, b</w:t>
      </w:r>
      <w:r w:rsidR="005F6116" w:rsidRPr="00844169">
        <w:rPr>
          <w:rFonts w:ascii="Arial" w:hAnsi="Arial"/>
        </w:rPr>
        <w:t xml:space="preserve">ut so that I could be able to say hello to my mother or father, if I had the rare chance of finding them. </w:t>
      </w:r>
    </w:p>
    <w:p w14:paraId="4FA1FA84" w14:textId="77777777" w:rsidR="00B65E16" w:rsidRPr="00844169" w:rsidRDefault="00B65E16">
      <w:pPr>
        <w:spacing w:after="0"/>
        <w:rPr>
          <w:rFonts w:ascii="Arial" w:hAnsi="Arial"/>
        </w:rPr>
      </w:pPr>
    </w:p>
    <w:p w14:paraId="4036D479" w14:textId="77777777" w:rsidR="00B65E16" w:rsidRPr="00844169" w:rsidRDefault="00B65E16">
      <w:pPr>
        <w:spacing w:after="0"/>
        <w:rPr>
          <w:rFonts w:ascii="Arial" w:hAnsi="Arial"/>
        </w:rPr>
      </w:pPr>
      <w:r w:rsidRPr="00844169">
        <w:rPr>
          <w:rFonts w:ascii="Arial" w:hAnsi="Arial"/>
        </w:rPr>
        <w:t>[somber music]</w:t>
      </w:r>
    </w:p>
    <w:p w14:paraId="2016C898" w14:textId="77777777" w:rsidR="00B65E16" w:rsidRPr="00844169" w:rsidRDefault="00B65E16">
      <w:pPr>
        <w:spacing w:after="0"/>
        <w:rPr>
          <w:rFonts w:ascii="Arial" w:hAnsi="Arial"/>
        </w:rPr>
      </w:pPr>
    </w:p>
    <w:p w14:paraId="5EA013D5" w14:textId="067E675D" w:rsidR="00056027" w:rsidRPr="00844169" w:rsidRDefault="005F6116">
      <w:pPr>
        <w:spacing w:after="0"/>
        <w:rPr>
          <w:rFonts w:ascii="Arial" w:hAnsi="Arial"/>
        </w:rPr>
      </w:pPr>
      <w:r w:rsidRPr="00844169">
        <w:rPr>
          <w:rFonts w:ascii="Arial" w:hAnsi="Arial"/>
        </w:rPr>
        <w:t>I grew up reading through my adoption files. All throughout my childhood</w:t>
      </w:r>
      <w:r w:rsidR="00581AEC">
        <w:rPr>
          <w:rFonts w:ascii="Arial" w:hAnsi="Arial"/>
        </w:rPr>
        <w:t>,</w:t>
      </w:r>
      <w:r w:rsidR="001016D1" w:rsidRPr="00844169">
        <w:rPr>
          <w:rFonts w:ascii="Arial" w:hAnsi="Arial"/>
        </w:rPr>
        <w:t xml:space="preserve"> </w:t>
      </w:r>
      <w:r w:rsidRPr="00844169">
        <w:rPr>
          <w:rFonts w:ascii="Arial" w:hAnsi="Arial"/>
        </w:rPr>
        <w:t xml:space="preserve">I had access to these documents. I often remember waking up in the middle of the night and </w:t>
      </w:r>
      <w:r w:rsidR="001016D1" w:rsidRPr="00844169">
        <w:rPr>
          <w:rFonts w:ascii="Arial" w:hAnsi="Arial"/>
        </w:rPr>
        <w:t xml:space="preserve">[pause] </w:t>
      </w:r>
      <w:r w:rsidRPr="00844169">
        <w:rPr>
          <w:rFonts w:ascii="Arial" w:hAnsi="Arial"/>
        </w:rPr>
        <w:t>thinking that halfway around the world</w:t>
      </w:r>
      <w:r w:rsidR="001016D1" w:rsidRPr="00844169">
        <w:rPr>
          <w:rFonts w:ascii="Arial" w:hAnsi="Arial"/>
        </w:rPr>
        <w:t>, s</w:t>
      </w:r>
      <w:r w:rsidRPr="00844169">
        <w:rPr>
          <w:rFonts w:ascii="Arial" w:hAnsi="Arial"/>
        </w:rPr>
        <w:t xml:space="preserve">omewhere in Korea, my family was going about their day. To be clear, I didn't really have a plan to find my family. But I often wondered if there were some sort of unseen connection or bond </w:t>
      </w:r>
      <w:r w:rsidR="0060483B" w:rsidRPr="00844169">
        <w:rPr>
          <w:rFonts w:ascii="Arial" w:hAnsi="Arial"/>
        </w:rPr>
        <w:t xml:space="preserve">that’s </w:t>
      </w:r>
      <w:r w:rsidRPr="00844169">
        <w:rPr>
          <w:rFonts w:ascii="Arial" w:hAnsi="Arial"/>
        </w:rPr>
        <w:t>still tied us together</w:t>
      </w:r>
      <w:r w:rsidR="0060483B" w:rsidRPr="00844169">
        <w:rPr>
          <w:rFonts w:ascii="Arial" w:hAnsi="Arial"/>
        </w:rPr>
        <w:t xml:space="preserve">. </w:t>
      </w:r>
    </w:p>
    <w:p w14:paraId="4752463F" w14:textId="77777777" w:rsidR="00056027" w:rsidRPr="00844169" w:rsidRDefault="00056027">
      <w:pPr>
        <w:spacing w:after="0"/>
        <w:rPr>
          <w:rFonts w:ascii="Arial" w:hAnsi="Arial"/>
        </w:rPr>
      </w:pPr>
    </w:p>
    <w:p w14:paraId="36E687E8" w14:textId="77777777" w:rsidR="00056027" w:rsidRPr="00844169" w:rsidRDefault="00056027">
      <w:pPr>
        <w:spacing w:after="0"/>
        <w:rPr>
          <w:rFonts w:ascii="Arial" w:hAnsi="Arial"/>
        </w:rPr>
      </w:pPr>
      <w:r w:rsidRPr="00844169">
        <w:rPr>
          <w:rFonts w:ascii="Arial" w:hAnsi="Arial"/>
        </w:rPr>
        <w:t>[ambient noises]</w:t>
      </w:r>
    </w:p>
    <w:p w14:paraId="1296BAC6" w14:textId="77777777" w:rsidR="00056027" w:rsidRPr="00844169" w:rsidRDefault="00056027">
      <w:pPr>
        <w:spacing w:after="0"/>
        <w:rPr>
          <w:rFonts w:ascii="Arial" w:hAnsi="Arial"/>
        </w:rPr>
      </w:pPr>
    </w:p>
    <w:p w14:paraId="782C66D9" w14:textId="310D7B37" w:rsidR="004760F5" w:rsidRPr="00844169" w:rsidRDefault="005F6116">
      <w:pPr>
        <w:spacing w:after="0"/>
        <w:rPr>
          <w:rFonts w:ascii="Arial" w:hAnsi="Arial"/>
        </w:rPr>
      </w:pPr>
      <w:r w:rsidRPr="00844169">
        <w:rPr>
          <w:rFonts w:ascii="Arial" w:hAnsi="Arial"/>
        </w:rPr>
        <w:t>I was very eager to get off the plane</w:t>
      </w:r>
      <w:r w:rsidR="00056027" w:rsidRPr="00844169">
        <w:rPr>
          <w:rFonts w:ascii="Arial" w:hAnsi="Arial"/>
        </w:rPr>
        <w:t xml:space="preserve">. </w:t>
      </w:r>
      <w:r w:rsidRPr="00844169">
        <w:rPr>
          <w:rFonts w:ascii="Arial" w:hAnsi="Arial"/>
        </w:rPr>
        <w:t>I was very jetlagged. My legs were killing me. I remember going through customs</w:t>
      </w:r>
      <w:r w:rsidR="000744C4">
        <w:rPr>
          <w:rFonts w:ascii="Arial" w:hAnsi="Arial"/>
        </w:rPr>
        <w:t xml:space="preserve">, </w:t>
      </w:r>
      <w:r w:rsidRPr="00844169">
        <w:rPr>
          <w:rFonts w:ascii="Arial" w:hAnsi="Arial"/>
        </w:rPr>
        <w:t>collecting my suitcase</w:t>
      </w:r>
      <w:r w:rsidR="000744C4">
        <w:rPr>
          <w:rFonts w:ascii="Arial" w:hAnsi="Arial"/>
        </w:rPr>
        <w:t>,</w:t>
      </w:r>
      <w:r w:rsidR="00056027" w:rsidRPr="00844169">
        <w:rPr>
          <w:rFonts w:ascii="Arial" w:hAnsi="Arial"/>
        </w:rPr>
        <w:t xml:space="preserve"> a</w:t>
      </w:r>
      <w:r w:rsidRPr="00844169">
        <w:rPr>
          <w:rFonts w:ascii="Arial" w:hAnsi="Arial"/>
        </w:rPr>
        <w:t>nd being immediately struck by the sounds in the airport</w:t>
      </w:r>
      <w:r w:rsidR="00F35CAD" w:rsidRPr="00844169">
        <w:rPr>
          <w:rFonts w:ascii="Arial" w:hAnsi="Arial"/>
        </w:rPr>
        <w:t>. E</w:t>
      </w:r>
      <w:r w:rsidRPr="00844169">
        <w:rPr>
          <w:rFonts w:ascii="Arial" w:hAnsi="Arial"/>
        </w:rPr>
        <w:t>veryone was going about their business</w:t>
      </w:r>
      <w:r w:rsidR="00F35CAD" w:rsidRPr="00844169">
        <w:rPr>
          <w:rFonts w:ascii="Arial" w:hAnsi="Arial"/>
        </w:rPr>
        <w:t xml:space="preserve">, </w:t>
      </w:r>
      <w:r w:rsidRPr="00844169">
        <w:rPr>
          <w:rFonts w:ascii="Arial" w:hAnsi="Arial"/>
        </w:rPr>
        <w:t>heading to their gates</w:t>
      </w:r>
      <w:r w:rsidR="00F35CAD" w:rsidRPr="00844169">
        <w:rPr>
          <w:rFonts w:ascii="Arial" w:hAnsi="Arial"/>
        </w:rPr>
        <w:t xml:space="preserve">, </w:t>
      </w:r>
      <w:r w:rsidRPr="00844169">
        <w:rPr>
          <w:rFonts w:ascii="Arial" w:hAnsi="Arial"/>
        </w:rPr>
        <w:t>heading to baggage claim. And all of it was in Korean. I also realized that mostly everyone looked like me. It was a jarring experience</w:t>
      </w:r>
      <w:r w:rsidR="00D2150D" w:rsidRPr="00844169">
        <w:rPr>
          <w:rFonts w:ascii="Arial" w:hAnsi="Arial"/>
        </w:rPr>
        <w:t>. E</w:t>
      </w:r>
      <w:r w:rsidRPr="00844169">
        <w:rPr>
          <w:rFonts w:ascii="Arial" w:hAnsi="Arial"/>
        </w:rPr>
        <w:t>ven for someone like myself, who lives in New York City, and there is a prominent and visible Korean</w:t>
      </w:r>
      <w:r w:rsidR="0076029B">
        <w:rPr>
          <w:rFonts w:ascii="Arial" w:hAnsi="Arial"/>
        </w:rPr>
        <w:t xml:space="preserve"> </w:t>
      </w:r>
      <w:r w:rsidRPr="00844169">
        <w:rPr>
          <w:rFonts w:ascii="Arial" w:hAnsi="Arial"/>
        </w:rPr>
        <w:t>American community</w:t>
      </w:r>
      <w:r w:rsidR="0076029B">
        <w:rPr>
          <w:rFonts w:ascii="Arial" w:hAnsi="Arial"/>
        </w:rPr>
        <w:t>,</w:t>
      </w:r>
      <w:r w:rsidRPr="00844169">
        <w:rPr>
          <w:rFonts w:ascii="Arial" w:hAnsi="Arial"/>
        </w:rPr>
        <w:t xml:space="preserve"> I was just struck that I blended in, and I wasn't the other.</w:t>
      </w:r>
    </w:p>
    <w:p w14:paraId="5A727B81" w14:textId="77777777" w:rsidR="004760F5" w:rsidRPr="00844169" w:rsidRDefault="004760F5">
      <w:pPr>
        <w:spacing w:after="0"/>
        <w:rPr>
          <w:rFonts w:ascii="Arial" w:hAnsi="Arial"/>
        </w:rPr>
      </w:pPr>
    </w:p>
    <w:p w14:paraId="644F1DCA" w14:textId="77777777" w:rsidR="00D2150D" w:rsidRPr="00844169" w:rsidRDefault="00D2150D">
      <w:pPr>
        <w:spacing w:after="0"/>
        <w:rPr>
          <w:rFonts w:ascii="Arial" w:hAnsi="Arial"/>
        </w:rPr>
      </w:pPr>
      <w:r w:rsidRPr="00844169">
        <w:rPr>
          <w:rFonts w:ascii="Arial" w:hAnsi="Arial"/>
        </w:rPr>
        <w:t>[somber music]</w:t>
      </w:r>
    </w:p>
    <w:p w14:paraId="2F789204" w14:textId="77777777" w:rsidR="00D2150D" w:rsidRPr="00844169" w:rsidRDefault="00D2150D">
      <w:pPr>
        <w:spacing w:after="0"/>
        <w:rPr>
          <w:rFonts w:ascii="Arial" w:hAnsi="Arial"/>
        </w:rPr>
      </w:pPr>
    </w:p>
    <w:p w14:paraId="2F4D92BC" w14:textId="2B6F17A5" w:rsidR="00FA5446" w:rsidRPr="00844169" w:rsidRDefault="005F6116">
      <w:pPr>
        <w:spacing w:after="0"/>
        <w:rPr>
          <w:rFonts w:ascii="Arial" w:hAnsi="Arial"/>
        </w:rPr>
      </w:pPr>
      <w:r w:rsidRPr="00844169">
        <w:rPr>
          <w:rFonts w:ascii="Arial" w:hAnsi="Arial"/>
        </w:rPr>
        <w:t>After my trip, my formal work trip had ended</w:t>
      </w:r>
      <w:r w:rsidR="00212C20" w:rsidRPr="00844169">
        <w:rPr>
          <w:rFonts w:ascii="Arial" w:hAnsi="Arial"/>
        </w:rPr>
        <w:t xml:space="preserve">. </w:t>
      </w:r>
      <w:r w:rsidRPr="00844169">
        <w:rPr>
          <w:rFonts w:ascii="Arial" w:hAnsi="Arial"/>
        </w:rPr>
        <w:t>I had scheduled an appointment in advance to visit the agency. I knew that I needed my parents</w:t>
      </w:r>
      <w:r w:rsidR="00D33B37">
        <w:rPr>
          <w:rFonts w:ascii="Arial" w:hAnsi="Arial"/>
        </w:rPr>
        <w:t>'</w:t>
      </w:r>
      <w:r w:rsidRPr="00844169">
        <w:rPr>
          <w:rFonts w:ascii="Arial" w:hAnsi="Arial"/>
        </w:rPr>
        <w:t xml:space="preserve"> birthdates in order for me to search for them. From what I learned from my friends, it could potentially be an uphill battle to even look at your file. I asked a Korean person who lived in Seoul to serve as my interpreter during the visit, and wanted to know everything that was written in my file.</w:t>
      </w:r>
    </w:p>
    <w:p w14:paraId="08022383" w14:textId="77777777" w:rsidR="00FA5446" w:rsidRPr="00844169" w:rsidRDefault="00FA5446">
      <w:pPr>
        <w:spacing w:after="0"/>
        <w:rPr>
          <w:rFonts w:ascii="Arial" w:hAnsi="Arial"/>
        </w:rPr>
      </w:pPr>
    </w:p>
    <w:p w14:paraId="1C602D00" w14:textId="3CB3E8E4" w:rsidR="004760F5" w:rsidRPr="00844169" w:rsidRDefault="005F6116">
      <w:pPr>
        <w:spacing w:after="0"/>
        <w:rPr>
          <w:rFonts w:ascii="Arial" w:hAnsi="Arial"/>
        </w:rPr>
      </w:pPr>
      <w:r w:rsidRPr="00844169">
        <w:rPr>
          <w:rFonts w:ascii="Arial" w:hAnsi="Arial"/>
        </w:rPr>
        <w:t>Walking into their offices, I saw these women come in and out of the building with babies</w:t>
      </w:r>
      <w:r w:rsidR="00FA5446" w:rsidRPr="00844169">
        <w:rPr>
          <w:rFonts w:ascii="Arial" w:hAnsi="Arial"/>
        </w:rPr>
        <w:t>, a</w:t>
      </w:r>
      <w:r w:rsidRPr="00844169">
        <w:rPr>
          <w:rFonts w:ascii="Arial" w:hAnsi="Arial"/>
        </w:rPr>
        <w:t xml:space="preserve">nd my heart stopped. I remember just my emotions being a big ball, a big tight ball in my chest. I was led </w:t>
      </w:r>
      <w:r w:rsidR="00FA5446" w:rsidRPr="00844169">
        <w:rPr>
          <w:rFonts w:ascii="Arial" w:hAnsi="Arial"/>
        </w:rPr>
        <w:t>in</w:t>
      </w:r>
      <w:r w:rsidRPr="00844169">
        <w:rPr>
          <w:rFonts w:ascii="Arial" w:hAnsi="Arial"/>
        </w:rPr>
        <w:t>to this small white room with no windows and bright fluorescent lights, and a metal table with chairs on each side for folks to sit in</w:t>
      </w:r>
      <w:r w:rsidR="00541842" w:rsidRPr="00844169">
        <w:rPr>
          <w:rFonts w:ascii="Arial" w:hAnsi="Arial"/>
        </w:rPr>
        <w:t>, a</w:t>
      </w:r>
      <w:r w:rsidRPr="00844169">
        <w:rPr>
          <w:rFonts w:ascii="Arial" w:hAnsi="Arial"/>
        </w:rPr>
        <w:t>nd a box of tissues on the side of the table.</w:t>
      </w:r>
    </w:p>
    <w:p w14:paraId="30AB1E63" w14:textId="77777777" w:rsidR="004760F5" w:rsidRPr="00844169" w:rsidRDefault="004760F5">
      <w:pPr>
        <w:spacing w:after="0"/>
        <w:rPr>
          <w:rFonts w:ascii="Arial" w:hAnsi="Arial"/>
        </w:rPr>
      </w:pPr>
    </w:p>
    <w:p w14:paraId="65ACC98C" w14:textId="1B97FCC8" w:rsidR="00315A05" w:rsidRPr="00844169" w:rsidRDefault="005F6116">
      <w:pPr>
        <w:spacing w:after="0"/>
        <w:rPr>
          <w:rFonts w:ascii="Arial" w:hAnsi="Arial"/>
        </w:rPr>
      </w:pPr>
      <w:r w:rsidRPr="00844169">
        <w:rPr>
          <w:rFonts w:ascii="Arial" w:hAnsi="Arial"/>
        </w:rPr>
        <w:t xml:space="preserve">When my file was shared with me, there </w:t>
      </w:r>
      <w:r w:rsidR="00D529A5">
        <w:rPr>
          <w:rFonts w:ascii="Arial" w:hAnsi="Arial"/>
        </w:rPr>
        <w:t xml:space="preserve">was </w:t>
      </w:r>
      <w:r w:rsidRPr="00844169">
        <w:rPr>
          <w:rFonts w:ascii="Arial" w:hAnsi="Arial"/>
        </w:rPr>
        <w:t>some information that was blanked over by post</w:t>
      </w:r>
      <w:r w:rsidR="00541842" w:rsidRPr="00844169">
        <w:rPr>
          <w:rFonts w:ascii="Arial" w:hAnsi="Arial"/>
        </w:rPr>
        <w:t>-</w:t>
      </w:r>
      <w:r w:rsidRPr="00844169">
        <w:rPr>
          <w:rFonts w:ascii="Arial" w:hAnsi="Arial"/>
        </w:rPr>
        <w:t>it notes, because it contains sensitive information about my parents</w:t>
      </w:r>
      <w:r w:rsidR="00541842" w:rsidRPr="00844169">
        <w:rPr>
          <w:rFonts w:ascii="Arial" w:hAnsi="Arial"/>
        </w:rPr>
        <w:t>, s</w:t>
      </w:r>
      <w:r w:rsidRPr="00844169">
        <w:rPr>
          <w:rFonts w:ascii="Arial" w:hAnsi="Arial"/>
        </w:rPr>
        <w:t>o their social security numbers, for instance</w:t>
      </w:r>
      <w:r w:rsidR="00541842" w:rsidRPr="00844169">
        <w:rPr>
          <w:rFonts w:ascii="Arial" w:hAnsi="Arial"/>
        </w:rPr>
        <w:t xml:space="preserve">. </w:t>
      </w:r>
      <w:r w:rsidRPr="00844169">
        <w:rPr>
          <w:rFonts w:ascii="Arial" w:hAnsi="Arial"/>
        </w:rPr>
        <w:t xml:space="preserve">I learned that I had an older sister that I never knew of. I grew up for some reason believing that I was the only child or I may have been the oldest child, which led to me being put up for adoption and I never </w:t>
      </w:r>
      <w:r w:rsidR="00315A05" w:rsidRPr="00844169">
        <w:rPr>
          <w:rFonts w:ascii="Arial" w:hAnsi="Arial"/>
        </w:rPr>
        <w:t xml:space="preserve">fathomed </w:t>
      </w:r>
      <w:r w:rsidRPr="00844169">
        <w:rPr>
          <w:rFonts w:ascii="Arial" w:hAnsi="Arial"/>
        </w:rPr>
        <w:t xml:space="preserve">having another sibling alive. My head was just spinning. </w:t>
      </w:r>
    </w:p>
    <w:p w14:paraId="5CC1029B" w14:textId="77777777" w:rsidR="00315A05" w:rsidRPr="00844169" w:rsidRDefault="00315A05">
      <w:pPr>
        <w:spacing w:after="0"/>
        <w:rPr>
          <w:rFonts w:ascii="Arial" w:hAnsi="Arial"/>
        </w:rPr>
      </w:pPr>
    </w:p>
    <w:p w14:paraId="46736C90" w14:textId="1AC7C53F" w:rsidR="00E346F3" w:rsidRPr="00844169" w:rsidRDefault="005F6116">
      <w:pPr>
        <w:spacing w:after="0"/>
        <w:rPr>
          <w:rFonts w:ascii="Arial" w:hAnsi="Arial"/>
        </w:rPr>
      </w:pPr>
      <w:r w:rsidRPr="00844169">
        <w:rPr>
          <w:rFonts w:ascii="Arial" w:hAnsi="Arial"/>
        </w:rPr>
        <w:t>Through my interpreter, I asked for my parents</w:t>
      </w:r>
      <w:r w:rsidR="00D414C1" w:rsidRPr="00844169">
        <w:rPr>
          <w:rFonts w:ascii="Arial" w:hAnsi="Arial"/>
        </w:rPr>
        <w:t>’</w:t>
      </w:r>
      <w:r w:rsidRPr="00844169">
        <w:rPr>
          <w:rFonts w:ascii="Arial" w:hAnsi="Arial"/>
        </w:rPr>
        <w:t xml:space="preserve"> birthdates. And the social worker asked me why. And I said</w:t>
      </w:r>
      <w:r w:rsidR="00AA3F79" w:rsidRPr="00844169">
        <w:rPr>
          <w:rFonts w:ascii="Arial" w:hAnsi="Arial"/>
        </w:rPr>
        <w:t xml:space="preserve">, </w:t>
      </w:r>
      <w:proofErr w:type="spellStart"/>
      <w:r w:rsidR="00C36A3F">
        <w:rPr>
          <w:rFonts w:ascii="Arial" w:hAnsi="Arial"/>
        </w:rPr>
        <w:t>s</w:t>
      </w:r>
      <w:r w:rsidRPr="00844169">
        <w:rPr>
          <w:rFonts w:ascii="Arial" w:hAnsi="Arial"/>
        </w:rPr>
        <w:t>aju</w:t>
      </w:r>
      <w:proofErr w:type="spellEnd"/>
      <w:r w:rsidR="00AA3F79" w:rsidRPr="00844169">
        <w:rPr>
          <w:rFonts w:ascii="Arial" w:hAnsi="Arial"/>
        </w:rPr>
        <w:t xml:space="preserve">, </w:t>
      </w:r>
      <w:r w:rsidRPr="00844169">
        <w:rPr>
          <w:rFonts w:ascii="Arial" w:hAnsi="Arial"/>
        </w:rPr>
        <w:t>fortune telling or divination.</w:t>
      </w:r>
      <w:r w:rsidR="00C36A3F">
        <w:rPr>
          <w:rFonts w:ascii="Arial" w:hAnsi="Arial"/>
        </w:rPr>
        <w:t xml:space="preserve"> </w:t>
      </w:r>
      <w:r w:rsidRPr="00844169">
        <w:rPr>
          <w:rFonts w:ascii="Arial" w:hAnsi="Arial"/>
        </w:rPr>
        <w:t>And in order for you to receive your fortune</w:t>
      </w:r>
      <w:r w:rsidR="00AA3F79" w:rsidRPr="00844169">
        <w:rPr>
          <w:rFonts w:ascii="Arial" w:hAnsi="Arial"/>
        </w:rPr>
        <w:t xml:space="preserve">, </w:t>
      </w:r>
      <w:r w:rsidRPr="00844169">
        <w:rPr>
          <w:rFonts w:ascii="Arial" w:hAnsi="Arial"/>
        </w:rPr>
        <w:t xml:space="preserve">you need birth dates. You need your own birthdates, but you also need your parents birth dates as well as </w:t>
      </w:r>
      <w:r w:rsidR="00AA3F79" w:rsidRPr="00844169">
        <w:rPr>
          <w:rFonts w:ascii="Arial" w:hAnsi="Arial"/>
        </w:rPr>
        <w:t>too. T</w:t>
      </w:r>
      <w:r w:rsidRPr="00844169">
        <w:rPr>
          <w:rFonts w:ascii="Arial" w:hAnsi="Arial"/>
        </w:rPr>
        <w:t>he woman for a minute stud</w:t>
      </w:r>
      <w:r w:rsidR="00AA3F79" w:rsidRPr="00844169">
        <w:rPr>
          <w:rFonts w:ascii="Arial" w:hAnsi="Arial"/>
        </w:rPr>
        <w:t xml:space="preserve">ied </w:t>
      </w:r>
      <w:r w:rsidRPr="00844169">
        <w:rPr>
          <w:rFonts w:ascii="Arial" w:hAnsi="Arial"/>
        </w:rPr>
        <w:t>me</w:t>
      </w:r>
      <w:r w:rsidR="00AA3F79" w:rsidRPr="00844169">
        <w:rPr>
          <w:rFonts w:ascii="Arial" w:hAnsi="Arial"/>
        </w:rPr>
        <w:t>, a</w:t>
      </w:r>
      <w:r w:rsidRPr="00844169">
        <w:rPr>
          <w:rFonts w:ascii="Arial" w:hAnsi="Arial"/>
        </w:rPr>
        <w:t xml:space="preserve">nd she said, </w:t>
      </w:r>
      <w:r w:rsidR="00AA3F79" w:rsidRPr="00844169">
        <w:rPr>
          <w:rFonts w:ascii="Arial" w:hAnsi="Arial"/>
        </w:rPr>
        <w:t>“</w:t>
      </w:r>
      <w:r w:rsidRPr="00844169">
        <w:rPr>
          <w:rFonts w:ascii="Arial" w:hAnsi="Arial"/>
        </w:rPr>
        <w:t>Okay, make</w:t>
      </w:r>
      <w:r w:rsidR="00C36A3F">
        <w:rPr>
          <w:rFonts w:ascii="Arial" w:hAnsi="Arial"/>
        </w:rPr>
        <w:t>s</w:t>
      </w:r>
      <w:r w:rsidRPr="00844169">
        <w:rPr>
          <w:rFonts w:ascii="Arial" w:hAnsi="Arial"/>
        </w:rPr>
        <w:t xml:space="preserve"> sense. Let me just run this by my superiors.</w:t>
      </w:r>
      <w:r w:rsidR="00AA3F79" w:rsidRPr="00844169">
        <w:rPr>
          <w:rFonts w:ascii="Arial" w:hAnsi="Arial"/>
        </w:rPr>
        <w:t>”</w:t>
      </w:r>
      <w:r w:rsidRPr="00844169">
        <w:rPr>
          <w:rFonts w:ascii="Arial" w:hAnsi="Arial"/>
        </w:rPr>
        <w:t xml:space="preserve"> </w:t>
      </w:r>
    </w:p>
    <w:p w14:paraId="2EC5C606" w14:textId="77777777" w:rsidR="00E346F3" w:rsidRPr="00844169" w:rsidRDefault="00E346F3">
      <w:pPr>
        <w:spacing w:after="0"/>
        <w:rPr>
          <w:rFonts w:ascii="Arial" w:hAnsi="Arial"/>
        </w:rPr>
      </w:pPr>
    </w:p>
    <w:p w14:paraId="7055883F" w14:textId="5E0DDC3F" w:rsidR="00C97201" w:rsidRPr="00844169" w:rsidRDefault="005F6116">
      <w:pPr>
        <w:spacing w:after="0"/>
        <w:rPr>
          <w:rFonts w:ascii="Arial" w:hAnsi="Arial"/>
        </w:rPr>
      </w:pPr>
      <w:r w:rsidRPr="00844169">
        <w:rPr>
          <w:rFonts w:ascii="Arial" w:hAnsi="Arial"/>
        </w:rPr>
        <w:t>The woman left the office</w:t>
      </w:r>
      <w:r w:rsidR="00E346F3" w:rsidRPr="00844169">
        <w:rPr>
          <w:rFonts w:ascii="Arial" w:hAnsi="Arial"/>
        </w:rPr>
        <w:t>, a</w:t>
      </w:r>
      <w:r w:rsidRPr="00844169">
        <w:rPr>
          <w:rFonts w:ascii="Arial" w:hAnsi="Arial"/>
        </w:rPr>
        <w:t>nd that's when I pulled out my phone and started taking pictures of my file. I didn't understand what I was taking pictures of. But I knew that this was information that might help me in my search for my family. And so</w:t>
      </w:r>
      <w:r w:rsidR="006B55AC" w:rsidRPr="00844169">
        <w:rPr>
          <w:rFonts w:ascii="Arial" w:hAnsi="Arial"/>
        </w:rPr>
        <w:t xml:space="preserve">, </w:t>
      </w:r>
      <w:r w:rsidRPr="00844169">
        <w:rPr>
          <w:rFonts w:ascii="Arial" w:hAnsi="Arial"/>
        </w:rPr>
        <w:t xml:space="preserve">I left that adoption agency </w:t>
      </w:r>
      <w:r w:rsidR="00C97201" w:rsidRPr="00844169">
        <w:rPr>
          <w:rFonts w:ascii="Arial" w:hAnsi="Arial"/>
        </w:rPr>
        <w:t>w</w:t>
      </w:r>
      <w:r w:rsidRPr="00844169">
        <w:rPr>
          <w:rFonts w:ascii="Arial" w:hAnsi="Arial"/>
        </w:rPr>
        <w:t>ith my parents</w:t>
      </w:r>
      <w:r w:rsidR="00C97201" w:rsidRPr="00844169">
        <w:rPr>
          <w:rFonts w:ascii="Arial" w:hAnsi="Arial"/>
        </w:rPr>
        <w:t>’</w:t>
      </w:r>
      <w:r w:rsidRPr="00844169">
        <w:rPr>
          <w:rFonts w:ascii="Arial" w:hAnsi="Arial"/>
        </w:rPr>
        <w:t xml:space="preserve"> birthdates, and photos of information about my parents. I was scared. It makes you question what's real</w:t>
      </w:r>
      <w:r w:rsidR="00655482">
        <w:rPr>
          <w:rFonts w:ascii="Arial" w:hAnsi="Arial"/>
        </w:rPr>
        <w:t>.</w:t>
      </w:r>
    </w:p>
    <w:p w14:paraId="16E380A9" w14:textId="77777777" w:rsidR="00C97201" w:rsidRPr="00844169" w:rsidRDefault="00C97201">
      <w:pPr>
        <w:spacing w:after="0"/>
        <w:rPr>
          <w:rFonts w:ascii="Arial" w:hAnsi="Arial"/>
        </w:rPr>
      </w:pPr>
    </w:p>
    <w:p w14:paraId="411FD624" w14:textId="1F130E5F" w:rsidR="00684EEA" w:rsidRPr="00844169" w:rsidRDefault="005F6116">
      <w:pPr>
        <w:spacing w:after="0"/>
        <w:rPr>
          <w:rFonts w:ascii="Arial" w:hAnsi="Arial"/>
        </w:rPr>
      </w:pPr>
      <w:r w:rsidRPr="00844169">
        <w:rPr>
          <w:rFonts w:ascii="Arial" w:hAnsi="Arial"/>
        </w:rPr>
        <w:t>I was the closest I've ever been to being able to find my family</w:t>
      </w:r>
      <w:r w:rsidR="004963C5">
        <w:rPr>
          <w:rFonts w:ascii="Arial" w:hAnsi="Arial"/>
        </w:rPr>
        <w:t>, a</w:t>
      </w:r>
      <w:r w:rsidRPr="00844169">
        <w:rPr>
          <w:rFonts w:ascii="Arial" w:hAnsi="Arial"/>
        </w:rPr>
        <w:t>nd to be in such a position</w:t>
      </w:r>
      <w:r w:rsidR="000B3329" w:rsidRPr="00844169">
        <w:rPr>
          <w:rFonts w:ascii="Arial" w:hAnsi="Arial"/>
        </w:rPr>
        <w:t>, a</w:t>
      </w:r>
      <w:r w:rsidRPr="00844169">
        <w:rPr>
          <w:rFonts w:ascii="Arial" w:hAnsi="Arial"/>
        </w:rPr>
        <w:t>fter years of wondering</w:t>
      </w:r>
      <w:r w:rsidR="004963C5">
        <w:rPr>
          <w:rFonts w:ascii="Arial" w:hAnsi="Arial"/>
        </w:rPr>
        <w:t>,</w:t>
      </w:r>
      <w:r w:rsidRPr="00844169">
        <w:rPr>
          <w:rFonts w:ascii="Arial" w:hAnsi="Arial"/>
        </w:rPr>
        <w:t xml:space="preserve"> questions and doubts, and fears</w:t>
      </w:r>
      <w:r w:rsidR="004963C5">
        <w:rPr>
          <w:rFonts w:ascii="Arial" w:hAnsi="Arial"/>
        </w:rPr>
        <w:t>. I</w:t>
      </w:r>
      <w:r w:rsidR="004963C5" w:rsidRPr="00844169">
        <w:rPr>
          <w:rFonts w:ascii="Arial" w:hAnsi="Arial"/>
        </w:rPr>
        <w:t xml:space="preserve">t </w:t>
      </w:r>
      <w:r w:rsidRPr="00844169">
        <w:rPr>
          <w:rFonts w:ascii="Arial" w:hAnsi="Arial"/>
        </w:rPr>
        <w:t>wasn't calculated</w:t>
      </w:r>
      <w:r w:rsidR="00FD78B0" w:rsidRPr="00844169">
        <w:rPr>
          <w:rFonts w:ascii="Arial" w:hAnsi="Arial"/>
        </w:rPr>
        <w:t>, b</w:t>
      </w:r>
      <w:r w:rsidRPr="00844169">
        <w:rPr>
          <w:rFonts w:ascii="Arial" w:hAnsi="Arial"/>
        </w:rPr>
        <w:t xml:space="preserve">ut after the trip to the adoption agency, I asked my friends if they would take a subway trip to part of </w:t>
      </w:r>
      <w:r w:rsidR="000A5761" w:rsidRPr="00844169">
        <w:rPr>
          <w:rFonts w:ascii="Arial" w:hAnsi="Arial"/>
        </w:rPr>
        <w:t xml:space="preserve">Seoul </w:t>
      </w:r>
      <w:r w:rsidRPr="00844169">
        <w:rPr>
          <w:rFonts w:ascii="Arial" w:hAnsi="Arial"/>
        </w:rPr>
        <w:t>where my family had lived at some point so that I could visit a police station in that area and initiate a search. And they said</w:t>
      </w:r>
      <w:r w:rsidR="004963C5">
        <w:rPr>
          <w:rFonts w:ascii="Arial" w:hAnsi="Arial"/>
        </w:rPr>
        <w:t xml:space="preserve"> y</w:t>
      </w:r>
      <w:r w:rsidRPr="00844169">
        <w:rPr>
          <w:rFonts w:ascii="Arial" w:hAnsi="Arial"/>
        </w:rPr>
        <w:t>es</w:t>
      </w:r>
      <w:r w:rsidR="00684EEA" w:rsidRPr="00844169">
        <w:rPr>
          <w:rFonts w:ascii="Arial" w:hAnsi="Arial"/>
        </w:rPr>
        <w:t>.</w:t>
      </w:r>
      <w:r w:rsidRPr="00844169">
        <w:rPr>
          <w:rFonts w:ascii="Arial" w:hAnsi="Arial"/>
        </w:rPr>
        <w:t xml:space="preserve"> </w:t>
      </w:r>
    </w:p>
    <w:p w14:paraId="72329E5A" w14:textId="77777777" w:rsidR="00684EEA" w:rsidRPr="00844169" w:rsidRDefault="00684EEA">
      <w:pPr>
        <w:spacing w:after="0"/>
        <w:rPr>
          <w:rFonts w:ascii="Arial" w:hAnsi="Arial"/>
        </w:rPr>
      </w:pPr>
    </w:p>
    <w:p w14:paraId="3DABC969" w14:textId="7A9396D3" w:rsidR="00F25F11" w:rsidRPr="00844169" w:rsidRDefault="00684EEA">
      <w:pPr>
        <w:spacing w:after="0"/>
        <w:rPr>
          <w:rFonts w:ascii="Arial" w:hAnsi="Arial"/>
        </w:rPr>
      </w:pPr>
      <w:r w:rsidRPr="00844169">
        <w:rPr>
          <w:rFonts w:ascii="Arial" w:hAnsi="Arial"/>
        </w:rPr>
        <w:t>W</w:t>
      </w:r>
      <w:r w:rsidR="005F6116" w:rsidRPr="00844169">
        <w:rPr>
          <w:rFonts w:ascii="Arial" w:hAnsi="Arial"/>
        </w:rPr>
        <w:t>e made a pitstop to our hotel</w:t>
      </w:r>
      <w:r w:rsidRPr="00844169">
        <w:rPr>
          <w:rFonts w:ascii="Arial" w:hAnsi="Arial"/>
        </w:rPr>
        <w:t>, a</w:t>
      </w:r>
      <w:r w:rsidR="005F6116" w:rsidRPr="00844169">
        <w:rPr>
          <w:rFonts w:ascii="Arial" w:hAnsi="Arial"/>
        </w:rPr>
        <w:t>nd I proceeded to change</w:t>
      </w:r>
      <w:r w:rsidRPr="00844169">
        <w:rPr>
          <w:rFonts w:ascii="Arial" w:hAnsi="Arial"/>
        </w:rPr>
        <w:t>. P</w:t>
      </w:r>
      <w:r w:rsidR="005F6116" w:rsidRPr="00844169">
        <w:rPr>
          <w:rFonts w:ascii="Arial" w:hAnsi="Arial"/>
        </w:rPr>
        <w:t>ut away my skirt, put away my earrings, or my necklaces, not wear makeup, and pull back my hair into a ponytail. And in that moment, I remember feeling an immediate sense of shame for hiding a big part of who I am. But as someone with an intersectional life, I wanted the opportunity</w:t>
      </w:r>
      <w:r w:rsidR="00194E31" w:rsidRPr="00844169">
        <w:rPr>
          <w:rFonts w:ascii="Arial" w:hAnsi="Arial"/>
        </w:rPr>
        <w:t xml:space="preserve">. </w:t>
      </w:r>
      <w:r w:rsidR="005F6116" w:rsidRPr="00844169">
        <w:rPr>
          <w:rFonts w:ascii="Arial" w:hAnsi="Arial"/>
        </w:rPr>
        <w:t xml:space="preserve">I desperately wanted the opportunity to be able to say hello to my family before potentially being turned away because of my gender identity. </w:t>
      </w:r>
    </w:p>
    <w:p w14:paraId="697CC144" w14:textId="77777777" w:rsidR="00F25F11" w:rsidRPr="00844169" w:rsidRDefault="00F25F11">
      <w:pPr>
        <w:spacing w:after="0"/>
        <w:rPr>
          <w:rFonts w:ascii="Arial" w:hAnsi="Arial"/>
        </w:rPr>
      </w:pPr>
    </w:p>
    <w:p w14:paraId="54CA6AB8" w14:textId="0C557674" w:rsidR="0053120E" w:rsidRPr="00844169" w:rsidRDefault="005F6116">
      <w:pPr>
        <w:spacing w:after="0"/>
        <w:rPr>
          <w:rFonts w:ascii="Arial" w:hAnsi="Arial"/>
        </w:rPr>
      </w:pPr>
      <w:r w:rsidRPr="00844169">
        <w:rPr>
          <w:rFonts w:ascii="Arial" w:hAnsi="Arial"/>
        </w:rPr>
        <w:t>One of the first thoughts I had in coming out as trans was how it might impact my ability to search for my family. I was aware of the climate in Korea. Many folks think of trans people as being</w:t>
      </w:r>
      <w:r w:rsidR="00590C0A" w:rsidRPr="00844169">
        <w:rPr>
          <w:rFonts w:ascii="Arial" w:hAnsi="Arial"/>
        </w:rPr>
        <w:t xml:space="preserve">-- </w:t>
      </w:r>
      <w:r w:rsidRPr="00844169">
        <w:rPr>
          <w:rFonts w:ascii="Arial" w:hAnsi="Arial"/>
        </w:rPr>
        <w:t>as our identities being a disability. Or</w:t>
      </w:r>
      <w:r w:rsidR="00590C0A" w:rsidRPr="00844169">
        <w:rPr>
          <w:rFonts w:ascii="Arial" w:hAnsi="Arial"/>
        </w:rPr>
        <w:t xml:space="preserve">, </w:t>
      </w:r>
      <w:r w:rsidRPr="00844169">
        <w:rPr>
          <w:rFonts w:ascii="Arial" w:hAnsi="Arial"/>
        </w:rPr>
        <w:t xml:space="preserve">in some instances, being a </w:t>
      </w:r>
      <w:r w:rsidR="00590C0A" w:rsidRPr="00844169">
        <w:rPr>
          <w:rFonts w:ascii="Arial" w:hAnsi="Arial"/>
        </w:rPr>
        <w:t>sin</w:t>
      </w:r>
      <w:r w:rsidRPr="00844169">
        <w:rPr>
          <w:rFonts w:ascii="Arial" w:hAnsi="Arial"/>
        </w:rPr>
        <w:t>.</w:t>
      </w:r>
      <w:r w:rsidR="00590C0A" w:rsidRPr="00844169">
        <w:rPr>
          <w:rFonts w:ascii="Arial" w:hAnsi="Arial"/>
        </w:rPr>
        <w:t xml:space="preserve"> </w:t>
      </w:r>
      <w:r w:rsidRPr="00844169">
        <w:rPr>
          <w:rFonts w:ascii="Arial" w:hAnsi="Arial"/>
        </w:rPr>
        <w:t>I delayed my medical transition</w:t>
      </w:r>
      <w:r w:rsidR="00C424BD">
        <w:rPr>
          <w:rFonts w:ascii="Arial" w:hAnsi="Arial"/>
        </w:rPr>
        <w:t>. T</w:t>
      </w:r>
      <w:r w:rsidRPr="00844169">
        <w:rPr>
          <w:rFonts w:ascii="Arial" w:hAnsi="Arial"/>
        </w:rPr>
        <w:t>hat meant a delay in being able to take hormones, as well as transition</w:t>
      </w:r>
      <w:r w:rsidR="00C424BD">
        <w:rPr>
          <w:rFonts w:ascii="Arial" w:hAnsi="Arial"/>
        </w:rPr>
        <w:t>-</w:t>
      </w:r>
      <w:r w:rsidRPr="00844169">
        <w:rPr>
          <w:rFonts w:ascii="Arial" w:hAnsi="Arial"/>
        </w:rPr>
        <w:t xml:space="preserve">related surgery. </w:t>
      </w:r>
      <w:r w:rsidR="003166B0" w:rsidRPr="00844169">
        <w:rPr>
          <w:rFonts w:ascii="Arial" w:hAnsi="Arial"/>
        </w:rPr>
        <w:t>I'm n</w:t>
      </w:r>
      <w:r w:rsidRPr="00844169">
        <w:rPr>
          <w:rFonts w:ascii="Arial" w:hAnsi="Arial"/>
        </w:rPr>
        <w:t>ot sure if it was the right or wrong decision or choice</w:t>
      </w:r>
      <w:r w:rsidR="003166B0" w:rsidRPr="00844169">
        <w:rPr>
          <w:rFonts w:ascii="Arial" w:hAnsi="Arial"/>
        </w:rPr>
        <w:t>, b</w:t>
      </w:r>
      <w:r w:rsidRPr="00844169">
        <w:rPr>
          <w:rFonts w:ascii="Arial" w:hAnsi="Arial"/>
        </w:rPr>
        <w:t>ut it was one that I thought that was important for my family.</w:t>
      </w:r>
    </w:p>
    <w:p w14:paraId="1260DD80" w14:textId="77777777" w:rsidR="0053120E" w:rsidRPr="00844169" w:rsidRDefault="0053120E">
      <w:pPr>
        <w:spacing w:after="0"/>
        <w:rPr>
          <w:rFonts w:ascii="Arial" w:hAnsi="Arial"/>
        </w:rPr>
      </w:pPr>
    </w:p>
    <w:p w14:paraId="2F7300FA" w14:textId="661D2C4F" w:rsidR="0053120E" w:rsidRPr="00844169" w:rsidRDefault="005F6116">
      <w:pPr>
        <w:spacing w:after="0"/>
        <w:rPr>
          <w:rFonts w:ascii="Arial" w:hAnsi="Arial"/>
        </w:rPr>
      </w:pPr>
      <w:r w:rsidRPr="00844169">
        <w:rPr>
          <w:rFonts w:ascii="Arial" w:hAnsi="Arial"/>
        </w:rPr>
        <w:t>I left our hotel looking very different than I normally presented. We headed to the police station. We arrived</w:t>
      </w:r>
      <w:r w:rsidR="0053120E" w:rsidRPr="00844169">
        <w:rPr>
          <w:rFonts w:ascii="Arial" w:hAnsi="Arial"/>
        </w:rPr>
        <w:t>, a</w:t>
      </w:r>
      <w:r w:rsidRPr="00844169">
        <w:rPr>
          <w:rFonts w:ascii="Arial" w:hAnsi="Arial"/>
        </w:rPr>
        <w:t xml:space="preserve">nd I remember sitting in this booth with a police officer on the other side of me. And with my friends interpreting, I asked to initiate a search. </w:t>
      </w:r>
      <w:r w:rsidR="00C424BD" w:rsidRPr="00844169">
        <w:rPr>
          <w:rFonts w:ascii="Arial" w:hAnsi="Arial"/>
        </w:rPr>
        <w:t xml:space="preserve">They </w:t>
      </w:r>
      <w:r w:rsidRPr="00844169">
        <w:rPr>
          <w:rFonts w:ascii="Arial" w:hAnsi="Arial"/>
        </w:rPr>
        <w:t xml:space="preserve">said, </w:t>
      </w:r>
      <w:r w:rsidR="0053120E" w:rsidRPr="00844169">
        <w:rPr>
          <w:rFonts w:ascii="Arial" w:hAnsi="Arial"/>
        </w:rPr>
        <w:t>“H</w:t>
      </w:r>
      <w:r w:rsidRPr="00844169">
        <w:rPr>
          <w:rFonts w:ascii="Arial" w:hAnsi="Arial"/>
        </w:rPr>
        <w:t>ere's a piece of paper, a form to complete. The search is going to take a month.</w:t>
      </w:r>
      <w:r w:rsidR="0053120E" w:rsidRPr="00844169">
        <w:rPr>
          <w:rFonts w:ascii="Arial" w:hAnsi="Arial"/>
        </w:rPr>
        <w:t>”</w:t>
      </w:r>
      <w:r w:rsidRPr="00844169">
        <w:rPr>
          <w:rFonts w:ascii="Arial" w:hAnsi="Arial"/>
        </w:rPr>
        <w:t xml:space="preserve"> Time was not on my side. I remember blurting out, </w:t>
      </w:r>
      <w:r w:rsidR="0053120E" w:rsidRPr="00844169">
        <w:rPr>
          <w:rFonts w:ascii="Arial" w:hAnsi="Arial"/>
        </w:rPr>
        <w:t>“I</w:t>
      </w:r>
      <w:r w:rsidRPr="00844169">
        <w:rPr>
          <w:rFonts w:ascii="Arial" w:hAnsi="Arial"/>
        </w:rPr>
        <w:t>s there any chance the search could be expedited</w:t>
      </w:r>
      <w:r w:rsidR="0053120E" w:rsidRPr="00844169">
        <w:rPr>
          <w:rFonts w:ascii="Arial" w:hAnsi="Arial"/>
        </w:rPr>
        <w:t>?</w:t>
      </w:r>
      <w:r w:rsidRPr="00844169">
        <w:rPr>
          <w:rFonts w:ascii="Arial" w:hAnsi="Arial"/>
        </w:rPr>
        <w:t xml:space="preserve"> I leave for the States tomorrow.</w:t>
      </w:r>
      <w:r w:rsidR="0053120E" w:rsidRPr="00844169">
        <w:rPr>
          <w:rFonts w:ascii="Arial" w:hAnsi="Arial"/>
        </w:rPr>
        <w:t>”</w:t>
      </w:r>
      <w:r w:rsidRPr="00844169">
        <w:rPr>
          <w:rFonts w:ascii="Arial" w:hAnsi="Arial"/>
        </w:rPr>
        <w:t xml:space="preserve"> </w:t>
      </w:r>
      <w:r w:rsidR="001D5423" w:rsidRPr="00844169">
        <w:rPr>
          <w:rFonts w:ascii="Arial" w:hAnsi="Arial"/>
        </w:rPr>
        <w:t xml:space="preserve">The </w:t>
      </w:r>
      <w:r w:rsidRPr="00844169">
        <w:rPr>
          <w:rFonts w:ascii="Arial" w:hAnsi="Arial"/>
        </w:rPr>
        <w:t>police officer said</w:t>
      </w:r>
      <w:r w:rsidR="0053120E" w:rsidRPr="00844169">
        <w:rPr>
          <w:rFonts w:ascii="Arial" w:hAnsi="Arial"/>
        </w:rPr>
        <w:t>, “N</w:t>
      </w:r>
      <w:r w:rsidRPr="00844169">
        <w:rPr>
          <w:rFonts w:ascii="Arial" w:hAnsi="Arial"/>
        </w:rPr>
        <w:t>o, this is the process. Here's the form. Give us your phone number</w:t>
      </w:r>
      <w:r w:rsidR="0053120E" w:rsidRPr="00844169">
        <w:rPr>
          <w:rFonts w:ascii="Arial" w:hAnsi="Arial"/>
        </w:rPr>
        <w:t xml:space="preserve"> and w</w:t>
      </w:r>
      <w:r w:rsidRPr="00844169">
        <w:rPr>
          <w:rFonts w:ascii="Arial" w:hAnsi="Arial"/>
        </w:rPr>
        <w:t>e'll call you</w:t>
      </w:r>
      <w:r w:rsidR="0053120E" w:rsidRPr="00844169">
        <w:rPr>
          <w:rFonts w:ascii="Arial" w:hAnsi="Arial"/>
        </w:rPr>
        <w:t>. H</w:t>
      </w:r>
      <w:r w:rsidRPr="00844169">
        <w:rPr>
          <w:rFonts w:ascii="Arial" w:hAnsi="Arial"/>
        </w:rPr>
        <w:t>ave a nice day</w:t>
      </w:r>
      <w:r w:rsidR="0053120E" w:rsidRPr="00844169">
        <w:rPr>
          <w:rFonts w:ascii="Arial" w:hAnsi="Arial"/>
        </w:rPr>
        <w:t>.” [scoffs]</w:t>
      </w:r>
    </w:p>
    <w:p w14:paraId="1AC68A05" w14:textId="77777777" w:rsidR="0053120E" w:rsidRPr="00844169" w:rsidRDefault="0053120E">
      <w:pPr>
        <w:spacing w:after="0"/>
        <w:rPr>
          <w:rFonts w:ascii="Arial" w:hAnsi="Arial"/>
        </w:rPr>
      </w:pPr>
    </w:p>
    <w:p w14:paraId="0010AA73" w14:textId="4E402941" w:rsidR="004760F5" w:rsidRPr="00844169" w:rsidRDefault="0053120E">
      <w:pPr>
        <w:spacing w:after="0"/>
        <w:rPr>
          <w:rFonts w:ascii="Arial" w:hAnsi="Arial"/>
        </w:rPr>
      </w:pPr>
      <w:r w:rsidRPr="00844169">
        <w:rPr>
          <w:rFonts w:ascii="Arial" w:hAnsi="Arial"/>
        </w:rPr>
        <w:t xml:space="preserve">Before </w:t>
      </w:r>
      <w:r w:rsidR="005F6116" w:rsidRPr="00844169">
        <w:rPr>
          <w:rFonts w:ascii="Arial" w:hAnsi="Arial"/>
        </w:rPr>
        <w:t>the police officer got up to leave from her side of the booth</w:t>
      </w:r>
      <w:r w:rsidRPr="00844169">
        <w:rPr>
          <w:rFonts w:ascii="Arial" w:hAnsi="Arial"/>
        </w:rPr>
        <w:t xml:space="preserve">, </w:t>
      </w:r>
      <w:r w:rsidR="005F6116" w:rsidRPr="00844169">
        <w:rPr>
          <w:rFonts w:ascii="Arial" w:hAnsi="Arial"/>
        </w:rPr>
        <w:t>I said</w:t>
      </w:r>
      <w:r w:rsidRPr="00844169">
        <w:rPr>
          <w:rFonts w:ascii="Arial" w:hAnsi="Arial"/>
        </w:rPr>
        <w:t>, “N</w:t>
      </w:r>
      <w:r w:rsidR="005F6116" w:rsidRPr="00844169">
        <w:rPr>
          <w:rFonts w:ascii="Arial" w:hAnsi="Arial"/>
        </w:rPr>
        <w:t>o. I'm a Korean adoptee</w:t>
      </w:r>
      <w:r w:rsidR="00030944" w:rsidRPr="00844169">
        <w:rPr>
          <w:rFonts w:ascii="Arial" w:hAnsi="Arial"/>
        </w:rPr>
        <w:t xml:space="preserve">, </w:t>
      </w:r>
      <w:r w:rsidR="005F6116" w:rsidRPr="00844169">
        <w:rPr>
          <w:rFonts w:ascii="Arial" w:hAnsi="Arial"/>
        </w:rPr>
        <w:t>I've waited 25 years to look for my family. I know this is an inconvenience</w:t>
      </w:r>
      <w:r w:rsidR="00030944" w:rsidRPr="00844169">
        <w:rPr>
          <w:rFonts w:ascii="Arial" w:hAnsi="Arial"/>
        </w:rPr>
        <w:t>, b</w:t>
      </w:r>
      <w:r w:rsidR="005F6116" w:rsidRPr="00844169">
        <w:rPr>
          <w:rFonts w:ascii="Arial" w:hAnsi="Arial"/>
        </w:rPr>
        <w:t>ut I need your help. I need your help now.</w:t>
      </w:r>
      <w:r w:rsidR="00030944" w:rsidRPr="00844169">
        <w:rPr>
          <w:rFonts w:ascii="Arial" w:hAnsi="Arial"/>
        </w:rPr>
        <w:t>”</w:t>
      </w:r>
      <w:r w:rsidR="005F6116" w:rsidRPr="00844169">
        <w:rPr>
          <w:rFonts w:ascii="Arial" w:hAnsi="Arial"/>
        </w:rPr>
        <w:t xml:space="preserve"> Something just changed. All of the officers including the woman who was helping me looked at me very differently</w:t>
      </w:r>
      <w:r w:rsidR="00FD4D3A" w:rsidRPr="00844169">
        <w:rPr>
          <w:rFonts w:ascii="Arial" w:hAnsi="Arial"/>
        </w:rPr>
        <w:t>, a</w:t>
      </w:r>
      <w:r w:rsidR="005F6116" w:rsidRPr="00844169">
        <w:rPr>
          <w:rFonts w:ascii="Arial" w:hAnsi="Arial"/>
        </w:rPr>
        <w:t>nd they ran a search in their national database.</w:t>
      </w:r>
    </w:p>
    <w:p w14:paraId="1A67A591" w14:textId="77777777" w:rsidR="004760F5" w:rsidRPr="00844169" w:rsidRDefault="004760F5">
      <w:pPr>
        <w:spacing w:after="0"/>
        <w:rPr>
          <w:rFonts w:ascii="Arial" w:hAnsi="Arial"/>
        </w:rPr>
      </w:pPr>
    </w:p>
    <w:p w14:paraId="26F964CA" w14:textId="27C25A20" w:rsidR="00005048" w:rsidRPr="00844169" w:rsidRDefault="005F6116">
      <w:pPr>
        <w:spacing w:after="0"/>
        <w:rPr>
          <w:rFonts w:ascii="Arial" w:hAnsi="Arial"/>
        </w:rPr>
      </w:pPr>
      <w:r w:rsidRPr="00844169">
        <w:rPr>
          <w:rFonts w:ascii="Arial" w:hAnsi="Arial"/>
        </w:rPr>
        <w:t>In that booth, I learned that my father had passed away in 1994. I was in fourth or third grade when my father had died</w:t>
      </w:r>
      <w:r w:rsidR="001E384B" w:rsidRPr="00844169">
        <w:rPr>
          <w:rFonts w:ascii="Arial" w:hAnsi="Arial"/>
        </w:rPr>
        <w:t>, a</w:t>
      </w:r>
      <w:r w:rsidRPr="00844169">
        <w:rPr>
          <w:rFonts w:ascii="Arial" w:hAnsi="Arial"/>
        </w:rPr>
        <w:t>nd I had lived all those years thinking that he was alive, that I would have the chance to meet him. And he was gone. And so</w:t>
      </w:r>
      <w:r w:rsidR="00BD1345">
        <w:rPr>
          <w:rFonts w:ascii="Arial" w:hAnsi="Arial"/>
        </w:rPr>
        <w:t>,</w:t>
      </w:r>
      <w:r w:rsidR="001E384B" w:rsidRPr="00844169">
        <w:rPr>
          <w:rFonts w:ascii="Arial" w:hAnsi="Arial"/>
        </w:rPr>
        <w:t xml:space="preserve"> </w:t>
      </w:r>
      <w:r w:rsidRPr="00844169">
        <w:rPr>
          <w:rFonts w:ascii="Arial" w:hAnsi="Arial"/>
        </w:rPr>
        <w:t>I had to grieve for my father that I had never met or never knew and never would know</w:t>
      </w:r>
      <w:r w:rsidR="00005048" w:rsidRPr="00844169">
        <w:rPr>
          <w:rFonts w:ascii="Arial" w:hAnsi="Arial"/>
        </w:rPr>
        <w:t xml:space="preserve"> a</w:t>
      </w:r>
      <w:r w:rsidRPr="00844169">
        <w:rPr>
          <w:rFonts w:ascii="Arial" w:hAnsi="Arial"/>
        </w:rPr>
        <w:t>t this police station in a matter of minutes</w:t>
      </w:r>
      <w:r w:rsidR="00005048" w:rsidRPr="00844169">
        <w:rPr>
          <w:rFonts w:ascii="Arial" w:hAnsi="Arial"/>
        </w:rPr>
        <w:t>. T</w:t>
      </w:r>
      <w:r w:rsidRPr="00844169">
        <w:rPr>
          <w:rFonts w:ascii="Arial" w:hAnsi="Arial"/>
        </w:rPr>
        <w:t>he police officer came back to the booth and said,</w:t>
      </w:r>
      <w:r w:rsidR="00005048" w:rsidRPr="00844169">
        <w:rPr>
          <w:rFonts w:ascii="Arial" w:hAnsi="Arial"/>
        </w:rPr>
        <w:t xml:space="preserve"> “T</w:t>
      </w:r>
      <w:r w:rsidRPr="00844169">
        <w:rPr>
          <w:rFonts w:ascii="Arial" w:hAnsi="Arial"/>
        </w:rPr>
        <w:t>here are two women with the name that you gave me</w:t>
      </w:r>
      <w:r w:rsidR="00005048" w:rsidRPr="00844169">
        <w:rPr>
          <w:rFonts w:ascii="Arial" w:hAnsi="Arial"/>
        </w:rPr>
        <w:t>, a</w:t>
      </w:r>
      <w:r w:rsidRPr="00844169">
        <w:rPr>
          <w:rFonts w:ascii="Arial" w:hAnsi="Arial"/>
        </w:rPr>
        <w:t>nd with the same birthdate</w:t>
      </w:r>
      <w:r w:rsidR="00005048" w:rsidRPr="00844169">
        <w:rPr>
          <w:rFonts w:ascii="Arial" w:hAnsi="Arial"/>
        </w:rPr>
        <w:t>.” Tw</w:t>
      </w:r>
      <w:r w:rsidRPr="00844169">
        <w:rPr>
          <w:rFonts w:ascii="Arial" w:hAnsi="Arial"/>
        </w:rPr>
        <w:t xml:space="preserve">o women in the entire country. </w:t>
      </w:r>
    </w:p>
    <w:p w14:paraId="485910B7" w14:textId="77777777" w:rsidR="00F71400" w:rsidRPr="00844169" w:rsidRDefault="00F71400">
      <w:pPr>
        <w:spacing w:after="0"/>
        <w:rPr>
          <w:rFonts w:ascii="Arial" w:hAnsi="Arial"/>
        </w:rPr>
      </w:pPr>
    </w:p>
    <w:p w14:paraId="300B224E" w14:textId="1BE31546" w:rsidR="00005048" w:rsidRPr="00844169" w:rsidRDefault="00005048">
      <w:pPr>
        <w:spacing w:after="0"/>
        <w:rPr>
          <w:rFonts w:ascii="Arial" w:hAnsi="Arial"/>
        </w:rPr>
      </w:pPr>
      <w:r w:rsidRPr="00844169">
        <w:rPr>
          <w:rFonts w:ascii="Arial" w:hAnsi="Arial"/>
        </w:rPr>
        <w:t xml:space="preserve">[somber music] </w:t>
      </w:r>
    </w:p>
    <w:p w14:paraId="66208637" w14:textId="77777777" w:rsidR="00005048" w:rsidRPr="00844169" w:rsidRDefault="00005048">
      <w:pPr>
        <w:spacing w:after="0"/>
        <w:rPr>
          <w:rFonts w:ascii="Arial" w:hAnsi="Arial"/>
        </w:rPr>
      </w:pPr>
    </w:p>
    <w:p w14:paraId="15477077" w14:textId="566E127A" w:rsidR="004760F5" w:rsidRPr="00844169" w:rsidRDefault="005F6116">
      <w:pPr>
        <w:spacing w:after="0"/>
        <w:rPr>
          <w:rFonts w:ascii="Arial" w:hAnsi="Arial"/>
        </w:rPr>
      </w:pPr>
      <w:r w:rsidRPr="00844169">
        <w:rPr>
          <w:rFonts w:ascii="Arial" w:hAnsi="Arial"/>
        </w:rPr>
        <w:t>One of them lives in the southernmost tip of the country. The other woman lives less than an hour away</w:t>
      </w:r>
      <w:r w:rsidR="00D83568" w:rsidRPr="00844169">
        <w:rPr>
          <w:rFonts w:ascii="Arial" w:hAnsi="Arial"/>
        </w:rPr>
        <w:t xml:space="preserve">, </w:t>
      </w:r>
      <w:r w:rsidRPr="00844169">
        <w:rPr>
          <w:rFonts w:ascii="Arial" w:hAnsi="Arial"/>
        </w:rPr>
        <w:t>and I just immediately knew</w:t>
      </w:r>
      <w:r w:rsidR="00D83568" w:rsidRPr="00844169">
        <w:rPr>
          <w:rFonts w:ascii="Arial" w:hAnsi="Arial"/>
        </w:rPr>
        <w:t xml:space="preserve">, </w:t>
      </w:r>
      <w:r w:rsidRPr="00844169">
        <w:rPr>
          <w:rFonts w:ascii="Arial" w:hAnsi="Arial"/>
        </w:rPr>
        <w:t>in my heart</w:t>
      </w:r>
      <w:r w:rsidR="00D83568" w:rsidRPr="00844169">
        <w:rPr>
          <w:rFonts w:ascii="Arial" w:hAnsi="Arial"/>
        </w:rPr>
        <w:t xml:space="preserve">, </w:t>
      </w:r>
      <w:r w:rsidRPr="00844169">
        <w:rPr>
          <w:rFonts w:ascii="Arial" w:hAnsi="Arial"/>
        </w:rPr>
        <w:t>that was my mother.</w:t>
      </w:r>
    </w:p>
    <w:p w14:paraId="70B23C9E" w14:textId="77777777" w:rsidR="004760F5" w:rsidRPr="00844169" w:rsidRDefault="004760F5">
      <w:pPr>
        <w:spacing w:after="0"/>
        <w:rPr>
          <w:rFonts w:ascii="Arial" w:hAnsi="Arial"/>
        </w:rPr>
      </w:pPr>
    </w:p>
    <w:p w14:paraId="548F91B2" w14:textId="77777777" w:rsidR="00F71400" w:rsidRPr="00844169" w:rsidRDefault="00F71400">
      <w:pPr>
        <w:spacing w:after="0"/>
        <w:rPr>
          <w:rFonts w:ascii="Arial" w:hAnsi="Arial"/>
        </w:rPr>
      </w:pPr>
      <w:r w:rsidRPr="00844169">
        <w:rPr>
          <w:rFonts w:ascii="Arial" w:hAnsi="Arial"/>
        </w:rPr>
        <w:t>[somber music]</w:t>
      </w:r>
    </w:p>
    <w:p w14:paraId="69030393" w14:textId="77777777" w:rsidR="00F71400" w:rsidRPr="00844169" w:rsidRDefault="00F71400">
      <w:pPr>
        <w:spacing w:after="0"/>
        <w:rPr>
          <w:rFonts w:ascii="Arial" w:hAnsi="Arial"/>
        </w:rPr>
      </w:pPr>
    </w:p>
    <w:p w14:paraId="4FB38DD7" w14:textId="52D8F708" w:rsidR="00F71400" w:rsidRPr="00844169" w:rsidRDefault="000B3C4B">
      <w:pPr>
        <w:spacing w:after="0"/>
        <w:rPr>
          <w:rFonts w:ascii="Arial" w:hAnsi="Arial"/>
        </w:rPr>
      </w:pPr>
      <w:r w:rsidRPr="000B3C4B">
        <w:rPr>
          <w:rFonts w:ascii="Arial" w:hAnsi="Arial"/>
          <w:b/>
          <w:bCs/>
        </w:rPr>
        <w:t>Glynn:</w:t>
      </w:r>
      <w:r w:rsidR="00F71400" w:rsidRPr="00844169">
        <w:rPr>
          <w:rFonts w:ascii="Arial" w:hAnsi="Arial"/>
        </w:rPr>
        <w:t xml:space="preserve"> </w:t>
      </w:r>
      <w:r w:rsidR="005F6116" w:rsidRPr="00844169">
        <w:rPr>
          <w:rFonts w:ascii="Arial" w:hAnsi="Arial"/>
        </w:rPr>
        <w:t>Don't go anywhere</w:t>
      </w:r>
      <w:r w:rsidR="00F71400" w:rsidRPr="00844169">
        <w:rPr>
          <w:rFonts w:ascii="Arial" w:hAnsi="Arial"/>
        </w:rPr>
        <w:t xml:space="preserve">, Snappers. When we </w:t>
      </w:r>
      <w:r w:rsidR="005F6116" w:rsidRPr="00844169">
        <w:rPr>
          <w:rFonts w:ascii="Arial" w:hAnsi="Arial"/>
        </w:rPr>
        <w:t>return</w:t>
      </w:r>
      <w:r w:rsidR="00F71400" w:rsidRPr="00844169">
        <w:rPr>
          <w:rFonts w:ascii="Arial" w:hAnsi="Arial"/>
        </w:rPr>
        <w:t xml:space="preserve">, Andy </w:t>
      </w:r>
      <w:r w:rsidR="005F6116" w:rsidRPr="00844169">
        <w:rPr>
          <w:rFonts w:ascii="Arial" w:hAnsi="Arial"/>
        </w:rPr>
        <w:t xml:space="preserve">finds out </w:t>
      </w:r>
      <w:r w:rsidR="00F71400" w:rsidRPr="00844169">
        <w:rPr>
          <w:rFonts w:ascii="Arial" w:hAnsi="Arial"/>
        </w:rPr>
        <w:t xml:space="preserve">whether </w:t>
      </w:r>
      <w:r w:rsidR="005F6116" w:rsidRPr="00844169">
        <w:rPr>
          <w:rFonts w:ascii="Arial" w:hAnsi="Arial"/>
        </w:rPr>
        <w:t xml:space="preserve">her intuition is right. Stay tuned. </w:t>
      </w:r>
    </w:p>
    <w:p w14:paraId="039312CA" w14:textId="77777777" w:rsidR="00F71400" w:rsidRPr="00844169" w:rsidRDefault="00F71400">
      <w:pPr>
        <w:spacing w:after="0"/>
        <w:rPr>
          <w:rFonts w:ascii="Arial" w:hAnsi="Arial"/>
        </w:rPr>
      </w:pPr>
    </w:p>
    <w:p w14:paraId="0A50A8FB" w14:textId="77777777" w:rsidR="00F71400" w:rsidRPr="00844169" w:rsidRDefault="00F71400">
      <w:pPr>
        <w:spacing w:after="0"/>
        <w:rPr>
          <w:rFonts w:ascii="Arial" w:hAnsi="Arial"/>
        </w:rPr>
      </w:pPr>
      <w:r w:rsidRPr="00844169">
        <w:rPr>
          <w:rFonts w:ascii="Arial" w:hAnsi="Arial"/>
        </w:rPr>
        <w:t>[somber music]</w:t>
      </w:r>
    </w:p>
    <w:p w14:paraId="7092499C" w14:textId="77777777" w:rsidR="00F71400" w:rsidRPr="00844169" w:rsidRDefault="00F71400">
      <w:pPr>
        <w:spacing w:after="0"/>
        <w:rPr>
          <w:rFonts w:ascii="Arial" w:hAnsi="Arial"/>
        </w:rPr>
      </w:pPr>
    </w:p>
    <w:p w14:paraId="00CC7AAC" w14:textId="611FCC2B" w:rsidR="004760F5" w:rsidRPr="00844169" w:rsidRDefault="005F6116">
      <w:pPr>
        <w:spacing w:after="0"/>
        <w:rPr>
          <w:rFonts w:ascii="Arial" w:hAnsi="Arial"/>
        </w:rPr>
      </w:pPr>
      <w:r w:rsidRPr="00844169">
        <w:rPr>
          <w:rFonts w:ascii="Arial" w:hAnsi="Arial"/>
        </w:rPr>
        <w:t xml:space="preserve">Welcome back to </w:t>
      </w:r>
      <w:r w:rsidR="00F71400" w:rsidRPr="00844169">
        <w:rPr>
          <w:rFonts w:ascii="Arial" w:hAnsi="Arial"/>
        </w:rPr>
        <w:t>S</w:t>
      </w:r>
      <w:r w:rsidRPr="00844169">
        <w:rPr>
          <w:rFonts w:ascii="Arial" w:hAnsi="Arial"/>
        </w:rPr>
        <w:t xml:space="preserve">nap </w:t>
      </w:r>
      <w:r w:rsidR="00F71400" w:rsidRPr="00844169">
        <w:rPr>
          <w:rFonts w:ascii="Arial" w:hAnsi="Arial"/>
        </w:rPr>
        <w:t>J</w:t>
      </w:r>
      <w:r w:rsidRPr="00844169">
        <w:rPr>
          <w:rFonts w:ascii="Arial" w:hAnsi="Arial"/>
        </w:rPr>
        <w:t xml:space="preserve">udgment, </w:t>
      </w:r>
      <w:r w:rsidR="00F71400" w:rsidRPr="00844169">
        <w:rPr>
          <w:rFonts w:ascii="Arial" w:hAnsi="Arial"/>
        </w:rPr>
        <w:t>T</w:t>
      </w:r>
      <w:r w:rsidRPr="00844169">
        <w:rPr>
          <w:rFonts w:ascii="Arial" w:hAnsi="Arial"/>
        </w:rPr>
        <w:t xml:space="preserve">he </w:t>
      </w:r>
      <w:r w:rsidR="00F71400" w:rsidRPr="00844169">
        <w:rPr>
          <w:rFonts w:ascii="Arial" w:hAnsi="Arial"/>
        </w:rPr>
        <w:t>B</w:t>
      </w:r>
      <w:r w:rsidRPr="00844169">
        <w:rPr>
          <w:rFonts w:ascii="Arial" w:hAnsi="Arial"/>
        </w:rPr>
        <w:t xml:space="preserve">irth </w:t>
      </w:r>
      <w:r w:rsidR="00F71400" w:rsidRPr="00844169">
        <w:rPr>
          <w:rFonts w:ascii="Arial" w:hAnsi="Arial"/>
        </w:rPr>
        <w:t>D</w:t>
      </w:r>
      <w:r w:rsidRPr="00844169">
        <w:rPr>
          <w:rFonts w:ascii="Arial" w:hAnsi="Arial"/>
        </w:rPr>
        <w:t xml:space="preserve">ream episode. </w:t>
      </w:r>
      <w:r w:rsidR="002E7C3D">
        <w:rPr>
          <w:rFonts w:ascii="Arial" w:hAnsi="Arial"/>
        </w:rPr>
        <w:t>When l</w:t>
      </w:r>
      <w:r w:rsidRPr="00844169">
        <w:rPr>
          <w:rFonts w:ascii="Arial" w:hAnsi="Arial"/>
        </w:rPr>
        <w:t>ast we left</w:t>
      </w:r>
      <w:r w:rsidR="00F71400" w:rsidRPr="00844169">
        <w:rPr>
          <w:rFonts w:ascii="Arial" w:hAnsi="Arial"/>
        </w:rPr>
        <w:t xml:space="preserve">, </w:t>
      </w:r>
      <w:r w:rsidRPr="00844169">
        <w:rPr>
          <w:rFonts w:ascii="Arial" w:hAnsi="Arial"/>
        </w:rPr>
        <w:t>Andy</w:t>
      </w:r>
      <w:r w:rsidR="00F71400" w:rsidRPr="00844169">
        <w:rPr>
          <w:rFonts w:ascii="Arial" w:hAnsi="Arial"/>
        </w:rPr>
        <w:t>, s</w:t>
      </w:r>
      <w:r w:rsidRPr="00844169">
        <w:rPr>
          <w:rFonts w:ascii="Arial" w:hAnsi="Arial"/>
        </w:rPr>
        <w:t>he just convinced the Korean police to run a national search for the mother she never knew. And that search has just revealed t</w:t>
      </w:r>
      <w:r w:rsidR="00F71400" w:rsidRPr="00844169">
        <w:rPr>
          <w:rFonts w:ascii="Arial" w:hAnsi="Arial"/>
        </w:rPr>
        <w:t>w</w:t>
      </w:r>
      <w:r w:rsidRPr="00844169">
        <w:rPr>
          <w:rFonts w:ascii="Arial" w:hAnsi="Arial"/>
        </w:rPr>
        <w:t>o potential matches</w:t>
      </w:r>
      <w:r w:rsidR="00F71400" w:rsidRPr="00844169">
        <w:rPr>
          <w:rFonts w:ascii="Arial" w:hAnsi="Arial"/>
        </w:rPr>
        <w:t>. Snap Judgment.</w:t>
      </w:r>
    </w:p>
    <w:p w14:paraId="3F8AD0E8" w14:textId="77777777" w:rsidR="004760F5" w:rsidRPr="00844169" w:rsidRDefault="004760F5">
      <w:pPr>
        <w:spacing w:after="0"/>
        <w:rPr>
          <w:rFonts w:ascii="Arial" w:hAnsi="Arial"/>
        </w:rPr>
      </w:pPr>
    </w:p>
    <w:p w14:paraId="4B7D2581" w14:textId="7A7B7C1F" w:rsidR="004760F5" w:rsidRPr="00844169" w:rsidRDefault="000B3C4B">
      <w:pPr>
        <w:spacing w:after="0"/>
        <w:rPr>
          <w:rFonts w:ascii="Arial" w:hAnsi="Arial"/>
        </w:rPr>
      </w:pPr>
      <w:r w:rsidRPr="000B3C4B">
        <w:rPr>
          <w:rFonts w:ascii="Arial" w:hAnsi="Arial"/>
          <w:b/>
          <w:bCs/>
        </w:rPr>
        <w:t>Andy:</w:t>
      </w:r>
      <w:r w:rsidR="00F71400" w:rsidRPr="00844169">
        <w:rPr>
          <w:rFonts w:ascii="Arial" w:hAnsi="Arial"/>
        </w:rPr>
        <w:t xml:space="preserve"> </w:t>
      </w:r>
      <w:r w:rsidR="005F6116" w:rsidRPr="00844169">
        <w:rPr>
          <w:rFonts w:ascii="Arial" w:hAnsi="Arial"/>
        </w:rPr>
        <w:t>And less than an hour later, the police officer approached us in the waiting area</w:t>
      </w:r>
      <w:r w:rsidR="0033393C" w:rsidRPr="00844169">
        <w:rPr>
          <w:rFonts w:ascii="Arial" w:hAnsi="Arial"/>
        </w:rPr>
        <w:t xml:space="preserve"> and said, “We </w:t>
      </w:r>
      <w:r w:rsidR="005F6116" w:rsidRPr="00844169">
        <w:rPr>
          <w:rFonts w:ascii="Arial" w:hAnsi="Arial"/>
        </w:rPr>
        <w:t>found your mother</w:t>
      </w:r>
      <w:r w:rsidR="0033393C" w:rsidRPr="00844169">
        <w:rPr>
          <w:rFonts w:ascii="Arial" w:hAnsi="Arial"/>
        </w:rPr>
        <w:t>, a</w:t>
      </w:r>
      <w:r w:rsidR="005F6116" w:rsidRPr="00844169">
        <w:rPr>
          <w:rFonts w:ascii="Arial" w:hAnsi="Arial"/>
        </w:rPr>
        <w:t>nd she will be on her way to the police station in an hour.</w:t>
      </w:r>
      <w:r w:rsidR="0033393C" w:rsidRPr="00844169">
        <w:rPr>
          <w:rFonts w:ascii="Arial" w:hAnsi="Arial"/>
        </w:rPr>
        <w:t>”</w:t>
      </w:r>
      <w:r w:rsidR="005F6116" w:rsidRPr="00844169">
        <w:rPr>
          <w:rFonts w:ascii="Arial" w:hAnsi="Arial"/>
        </w:rPr>
        <w:t xml:space="preserve"> Relief, fear, anxiety, excitement. I was relieved that I was able to find my family. I was fearful of somehow messing up my first meeting with my mother.</w:t>
      </w:r>
    </w:p>
    <w:p w14:paraId="1B14A746" w14:textId="77777777" w:rsidR="004760F5" w:rsidRPr="00844169" w:rsidRDefault="004760F5">
      <w:pPr>
        <w:spacing w:after="0"/>
        <w:rPr>
          <w:rFonts w:ascii="Arial" w:hAnsi="Arial"/>
        </w:rPr>
      </w:pPr>
    </w:p>
    <w:p w14:paraId="7AB946DF" w14:textId="77777777" w:rsidR="00F32742" w:rsidRDefault="005F6116">
      <w:pPr>
        <w:spacing w:after="0"/>
        <w:rPr>
          <w:rFonts w:ascii="Arial" w:hAnsi="Arial"/>
        </w:rPr>
      </w:pPr>
      <w:r w:rsidRPr="00844169">
        <w:rPr>
          <w:rFonts w:ascii="Arial" w:hAnsi="Arial"/>
        </w:rPr>
        <w:t>The police officers led us up to their cafeteria where we had dinner. And shortly thereafter, we went to grab a few bags of snacks and drinks</w:t>
      </w:r>
      <w:r w:rsidR="008F12A9" w:rsidRPr="00844169">
        <w:rPr>
          <w:rFonts w:ascii="Arial" w:hAnsi="Arial"/>
        </w:rPr>
        <w:t>, j</w:t>
      </w:r>
      <w:r w:rsidRPr="00844169">
        <w:rPr>
          <w:rFonts w:ascii="Arial" w:hAnsi="Arial"/>
        </w:rPr>
        <w:t>ust in case</w:t>
      </w:r>
      <w:r w:rsidR="008F12A9" w:rsidRPr="00844169">
        <w:rPr>
          <w:rFonts w:ascii="Arial" w:hAnsi="Arial"/>
        </w:rPr>
        <w:t xml:space="preserve"> m</w:t>
      </w:r>
      <w:r w:rsidRPr="00844169">
        <w:rPr>
          <w:rFonts w:ascii="Arial" w:hAnsi="Arial"/>
        </w:rPr>
        <w:t>y mom wanted to sit down and talk. We didn't know what to expect. My friend</w:t>
      </w:r>
      <w:r w:rsidR="009C4440" w:rsidRPr="00844169">
        <w:rPr>
          <w:rFonts w:ascii="Arial" w:hAnsi="Arial"/>
        </w:rPr>
        <w:t xml:space="preserve"> </w:t>
      </w:r>
      <w:r w:rsidRPr="00844169">
        <w:rPr>
          <w:rFonts w:ascii="Arial" w:hAnsi="Arial"/>
        </w:rPr>
        <w:t>who had a Korean cell phone with her, got the call from my mother that they had arrived. We were led down to the front entrance of the police station that overlooked the parking lot. Just pacing back and forth</w:t>
      </w:r>
      <w:r w:rsidR="009C4440" w:rsidRPr="00844169">
        <w:rPr>
          <w:rFonts w:ascii="Arial" w:hAnsi="Arial"/>
        </w:rPr>
        <w:t xml:space="preserve">, </w:t>
      </w:r>
      <w:r w:rsidRPr="00844169">
        <w:rPr>
          <w:rFonts w:ascii="Arial" w:hAnsi="Arial"/>
        </w:rPr>
        <w:t>back and forth, back and forth. Nervous</w:t>
      </w:r>
      <w:r w:rsidR="009C4440" w:rsidRPr="00844169">
        <w:rPr>
          <w:rFonts w:ascii="Arial" w:hAnsi="Arial"/>
        </w:rPr>
        <w:t xml:space="preserve">, </w:t>
      </w:r>
      <w:r w:rsidRPr="00844169">
        <w:rPr>
          <w:rFonts w:ascii="Arial" w:hAnsi="Arial"/>
        </w:rPr>
        <w:t>trying to remember the broken Korean that I have learned</w:t>
      </w:r>
      <w:r w:rsidR="00E14468" w:rsidRPr="00844169">
        <w:rPr>
          <w:rFonts w:ascii="Arial" w:hAnsi="Arial"/>
        </w:rPr>
        <w:t xml:space="preserve">, </w:t>
      </w:r>
      <w:r w:rsidRPr="00844169">
        <w:rPr>
          <w:rFonts w:ascii="Arial" w:hAnsi="Arial"/>
        </w:rPr>
        <w:t>trying to look presentable</w:t>
      </w:r>
      <w:r w:rsidR="00A9306B">
        <w:rPr>
          <w:rFonts w:ascii="Arial" w:hAnsi="Arial"/>
        </w:rPr>
        <w:t xml:space="preserve"> </w:t>
      </w:r>
      <w:r w:rsidR="00A9306B" w:rsidRPr="00844169">
        <w:rPr>
          <w:rFonts w:ascii="Arial" w:hAnsi="Arial"/>
        </w:rPr>
        <w:t xml:space="preserve">even </w:t>
      </w:r>
      <w:r w:rsidRPr="00844169">
        <w:rPr>
          <w:rFonts w:ascii="Arial" w:hAnsi="Arial"/>
        </w:rPr>
        <w:t>though I felt very naked and not me</w:t>
      </w:r>
      <w:r w:rsidR="00F32742">
        <w:rPr>
          <w:rFonts w:ascii="Arial" w:hAnsi="Arial"/>
        </w:rPr>
        <w:t xml:space="preserve"> </w:t>
      </w:r>
      <w:r w:rsidR="00F32742" w:rsidRPr="00844169">
        <w:rPr>
          <w:rFonts w:ascii="Arial" w:hAnsi="Arial"/>
        </w:rPr>
        <w:t xml:space="preserve">in </w:t>
      </w:r>
      <w:r w:rsidRPr="00844169">
        <w:rPr>
          <w:rFonts w:ascii="Arial" w:hAnsi="Arial"/>
        </w:rPr>
        <w:t>the moment</w:t>
      </w:r>
      <w:r w:rsidR="00F32742">
        <w:rPr>
          <w:rFonts w:ascii="Arial" w:hAnsi="Arial"/>
        </w:rPr>
        <w:t>.</w:t>
      </w:r>
    </w:p>
    <w:p w14:paraId="3ABAFE98" w14:textId="77777777" w:rsidR="00F32742" w:rsidRDefault="00F32742">
      <w:pPr>
        <w:spacing w:after="0"/>
        <w:rPr>
          <w:rFonts w:ascii="Arial" w:hAnsi="Arial"/>
        </w:rPr>
      </w:pPr>
    </w:p>
    <w:p w14:paraId="1D121DB1" w14:textId="7EEA44D1" w:rsidR="00F51FE1" w:rsidRPr="00844169" w:rsidRDefault="00F32742">
      <w:pPr>
        <w:spacing w:after="0"/>
        <w:rPr>
          <w:rFonts w:ascii="Arial" w:hAnsi="Arial"/>
        </w:rPr>
      </w:pPr>
      <w:r>
        <w:rPr>
          <w:rFonts w:ascii="Arial" w:hAnsi="Arial"/>
        </w:rPr>
        <w:t>A</w:t>
      </w:r>
      <w:r w:rsidR="005F6116" w:rsidRPr="00844169">
        <w:rPr>
          <w:rFonts w:ascii="Arial" w:hAnsi="Arial"/>
        </w:rPr>
        <w:t xml:space="preserve"> car drove into the parking lot</w:t>
      </w:r>
      <w:r>
        <w:rPr>
          <w:rFonts w:ascii="Arial" w:hAnsi="Arial"/>
        </w:rPr>
        <w:t>, a</w:t>
      </w:r>
      <w:r w:rsidR="005F6116" w:rsidRPr="00844169">
        <w:rPr>
          <w:rFonts w:ascii="Arial" w:hAnsi="Arial"/>
        </w:rPr>
        <w:t>nd I saw two people from a distance get out of the car and approach the police station. I saw an older woman wearing a very nice</w:t>
      </w:r>
      <w:r w:rsidR="00E14468" w:rsidRPr="00844169">
        <w:rPr>
          <w:rFonts w:ascii="Arial" w:hAnsi="Arial"/>
        </w:rPr>
        <w:t>-</w:t>
      </w:r>
      <w:r w:rsidR="005F6116" w:rsidRPr="00844169">
        <w:rPr>
          <w:rFonts w:ascii="Arial" w:hAnsi="Arial"/>
        </w:rPr>
        <w:t>looking black dress and heels</w:t>
      </w:r>
      <w:r w:rsidR="00E14468" w:rsidRPr="00844169">
        <w:rPr>
          <w:rFonts w:ascii="Arial" w:hAnsi="Arial"/>
        </w:rPr>
        <w:t xml:space="preserve">, </w:t>
      </w:r>
      <w:r w:rsidR="005F6116" w:rsidRPr="00844169">
        <w:rPr>
          <w:rFonts w:ascii="Arial" w:hAnsi="Arial"/>
        </w:rPr>
        <w:t xml:space="preserve">and a younger woman. The two of them approached the front entrance of the police station. I remember my mom walking up the stairs to the landing and she looked so nervous. </w:t>
      </w:r>
      <w:r w:rsidR="00842807" w:rsidRPr="00844169">
        <w:rPr>
          <w:rFonts w:ascii="Arial" w:hAnsi="Arial"/>
        </w:rPr>
        <w:t xml:space="preserve">My </w:t>
      </w:r>
      <w:r w:rsidR="005F6116" w:rsidRPr="00844169">
        <w:rPr>
          <w:rFonts w:ascii="Arial" w:hAnsi="Arial"/>
        </w:rPr>
        <w:t xml:space="preserve">friends weren't saying </w:t>
      </w:r>
      <w:r w:rsidR="00842807">
        <w:rPr>
          <w:rFonts w:ascii="Arial" w:hAnsi="Arial"/>
        </w:rPr>
        <w:t xml:space="preserve">a </w:t>
      </w:r>
      <w:r w:rsidR="00EB1190" w:rsidRPr="00844169">
        <w:rPr>
          <w:rFonts w:ascii="Arial" w:hAnsi="Arial"/>
        </w:rPr>
        <w:t xml:space="preserve">word, </w:t>
      </w:r>
      <w:r w:rsidR="005F6116" w:rsidRPr="00844169">
        <w:rPr>
          <w:rFonts w:ascii="Arial" w:hAnsi="Arial"/>
        </w:rPr>
        <w:t xml:space="preserve">they were frozen in silence. </w:t>
      </w:r>
      <w:r w:rsidR="00DD6B7F" w:rsidRPr="00844169">
        <w:rPr>
          <w:rFonts w:ascii="Arial" w:hAnsi="Arial"/>
        </w:rPr>
        <w:t xml:space="preserve">All </w:t>
      </w:r>
      <w:r w:rsidR="005F6116" w:rsidRPr="00844169">
        <w:rPr>
          <w:rFonts w:ascii="Arial" w:hAnsi="Arial"/>
        </w:rPr>
        <w:t>I remember doing was robotically bowing as my introduction and saying to my mother</w:t>
      </w:r>
      <w:r w:rsidR="00B67F27" w:rsidRPr="00844169">
        <w:rPr>
          <w:rFonts w:ascii="Arial" w:hAnsi="Arial"/>
        </w:rPr>
        <w:t>, “</w:t>
      </w:r>
      <w:proofErr w:type="spellStart"/>
      <w:r w:rsidR="00B67F27" w:rsidRPr="00844169">
        <w:rPr>
          <w:rFonts w:ascii="Arial" w:hAnsi="Arial"/>
        </w:rPr>
        <w:t>Annyeonghaseyo</w:t>
      </w:r>
      <w:proofErr w:type="spellEnd"/>
      <w:r w:rsidR="00B67F27" w:rsidRPr="00844169">
        <w:rPr>
          <w:rFonts w:ascii="Arial" w:hAnsi="Arial"/>
        </w:rPr>
        <w:t xml:space="preserve">,” </w:t>
      </w:r>
      <w:r w:rsidR="005F6116" w:rsidRPr="00844169">
        <w:rPr>
          <w:rFonts w:ascii="Arial" w:hAnsi="Arial"/>
        </w:rPr>
        <w:t>Hello</w:t>
      </w:r>
      <w:r w:rsidR="00B67F27" w:rsidRPr="00844169">
        <w:rPr>
          <w:rFonts w:ascii="Arial" w:hAnsi="Arial"/>
        </w:rPr>
        <w:t xml:space="preserve">. </w:t>
      </w:r>
      <w:r w:rsidR="003E568F" w:rsidRPr="00844169">
        <w:rPr>
          <w:rFonts w:ascii="Arial" w:hAnsi="Arial"/>
        </w:rPr>
        <w:t>“Nae ileum-</w:t>
      </w:r>
      <w:proofErr w:type="spellStart"/>
      <w:r w:rsidR="003E568F" w:rsidRPr="00844169">
        <w:rPr>
          <w:rFonts w:ascii="Arial" w:hAnsi="Arial"/>
        </w:rPr>
        <w:t>eun</w:t>
      </w:r>
      <w:proofErr w:type="spellEnd"/>
      <w:r w:rsidR="003E568F" w:rsidRPr="00844169">
        <w:rPr>
          <w:rFonts w:ascii="Arial" w:hAnsi="Arial"/>
        </w:rPr>
        <w:t xml:space="preserve"> Andy,” “My name is Andy </w:t>
      </w:r>
      <w:proofErr w:type="spellStart"/>
      <w:r w:rsidR="003E568F" w:rsidRPr="00844169">
        <w:rPr>
          <w:rFonts w:ascii="Arial" w:hAnsi="Arial"/>
        </w:rPr>
        <w:t>Marra</w:t>
      </w:r>
      <w:proofErr w:type="spellEnd"/>
      <w:r w:rsidR="003E568F" w:rsidRPr="00844169">
        <w:rPr>
          <w:rFonts w:ascii="Arial" w:hAnsi="Arial"/>
        </w:rPr>
        <w:t xml:space="preserve">. </w:t>
      </w:r>
      <w:r w:rsidR="00D13DC8" w:rsidRPr="00844169">
        <w:rPr>
          <w:rFonts w:ascii="Arial" w:hAnsi="Arial"/>
        </w:rPr>
        <w:t>[Korean language] I'm so sorry</w:t>
      </w:r>
      <w:r w:rsidR="00F51FE1" w:rsidRPr="00844169">
        <w:rPr>
          <w:rFonts w:ascii="Arial" w:hAnsi="Arial"/>
        </w:rPr>
        <w:t>, I can't</w:t>
      </w:r>
      <w:r w:rsidR="005F6116" w:rsidRPr="00844169">
        <w:rPr>
          <w:rFonts w:ascii="Arial" w:hAnsi="Arial"/>
        </w:rPr>
        <w:t xml:space="preserve"> speak Korean. </w:t>
      </w:r>
      <w:r w:rsidR="00F51FE1" w:rsidRPr="00844169">
        <w:rPr>
          <w:rFonts w:ascii="Arial" w:hAnsi="Arial"/>
        </w:rPr>
        <w:t>[Korean language]</w:t>
      </w:r>
      <w:r w:rsidR="005F6116" w:rsidRPr="00844169">
        <w:rPr>
          <w:rFonts w:ascii="Arial" w:hAnsi="Arial"/>
        </w:rPr>
        <w:t xml:space="preserve"> </w:t>
      </w:r>
    </w:p>
    <w:p w14:paraId="2222EB37" w14:textId="77777777" w:rsidR="00F51FE1" w:rsidRPr="00844169" w:rsidRDefault="00F51FE1">
      <w:pPr>
        <w:spacing w:after="0"/>
        <w:rPr>
          <w:rFonts w:ascii="Arial" w:hAnsi="Arial"/>
        </w:rPr>
      </w:pPr>
    </w:p>
    <w:p w14:paraId="25ABDD9F" w14:textId="592C34EF" w:rsidR="00F51FE1" w:rsidRPr="00844169" w:rsidRDefault="005F6116">
      <w:pPr>
        <w:spacing w:after="0"/>
        <w:rPr>
          <w:rFonts w:ascii="Arial" w:hAnsi="Arial"/>
        </w:rPr>
      </w:pPr>
      <w:r w:rsidRPr="00844169">
        <w:rPr>
          <w:rFonts w:ascii="Arial" w:hAnsi="Arial"/>
        </w:rPr>
        <w:t>And I didn't look up, I was stuck midway in the bow, these just hot tears flood my face and drop</w:t>
      </w:r>
      <w:r w:rsidR="005972F7">
        <w:rPr>
          <w:rFonts w:ascii="Arial" w:hAnsi="Arial"/>
        </w:rPr>
        <w:t xml:space="preserve"> </w:t>
      </w:r>
      <w:r w:rsidRPr="00844169">
        <w:rPr>
          <w:rFonts w:ascii="Arial" w:hAnsi="Arial"/>
        </w:rPr>
        <w:t xml:space="preserve">down on to the ground. My mom grabbed my hand, and I looked up. And she just let out this profound </w:t>
      </w:r>
      <w:r w:rsidR="00F51FE1" w:rsidRPr="00844169">
        <w:rPr>
          <w:rFonts w:ascii="Arial" w:hAnsi="Arial"/>
        </w:rPr>
        <w:t>wail</w:t>
      </w:r>
      <w:r w:rsidR="0083722C">
        <w:rPr>
          <w:rFonts w:ascii="Arial" w:hAnsi="Arial"/>
        </w:rPr>
        <w:t>, l</w:t>
      </w:r>
      <w:r w:rsidRPr="00844169">
        <w:rPr>
          <w:rFonts w:ascii="Arial" w:hAnsi="Arial"/>
        </w:rPr>
        <w:t>ike this visceral</w:t>
      </w:r>
      <w:r w:rsidR="00F51FE1" w:rsidRPr="00844169">
        <w:rPr>
          <w:rFonts w:ascii="Arial" w:hAnsi="Arial"/>
        </w:rPr>
        <w:t xml:space="preserve">, </w:t>
      </w:r>
      <w:r w:rsidRPr="00844169">
        <w:rPr>
          <w:rFonts w:ascii="Arial" w:hAnsi="Arial"/>
        </w:rPr>
        <w:t xml:space="preserve">guttural </w:t>
      </w:r>
      <w:r w:rsidR="00F51FE1" w:rsidRPr="00844169">
        <w:rPr>
          <w:rFonts w:ascii="Arial" w:hAnsi="Arial"/>
        </w:rPr>
        <w:t>wail</w:t>
      </w:r>
      <w:r w:rsidRPr="00844169">
        <w:rPr>
          <w:rFonts w:ascii="Arial" w:hAnsi="Arial"/>
        </w:rPr>
        <w:t xml:space="preserve">. She hugged me, she embraced me and wouldn't let me go. And I later learned what she said. </w:t>
      </w:r>
      <w:r w:rsidR="00F51FE1" w:rsidRPr="00844169">
        <w:rPr>
          <w:rFonts w:ascii="Arial" w:hAnsi="Arial"/>
        </w:rPr>
        <w:t>“</w:t>
      </w:r>
      <w:r w:rsidRPr="00844169">
        <w:rPr>
          <w:rFonts w:ascii="Arial" w:hAnsi="Arial"/>
        </w:rPr>
        <w:t>My baby has come home</w:t>
      </w:r>
      <w:r w:rsidR="003E0972">
        <w:rPr>
          <w:rFonts w:ascii="Arial" w:hAnsi="Arial"/>
        </w:rPr>
        <w:t>."</w:t>
      </w:r>
      <w:r w:rsidR="00F51FE1" w:rsidRPr="00844169">
        <w:rPr>
          <w:rFonts w:ascii="Arial" w:hAnsi="Arial"/>
        </w:rPr>
        <w:t xml:space="preserve"> </w:t>
      </w:r>
    </w:p>
    <w:p w14:paraId="40ABD5B9" w14:textId="77777777" w:rsidR="00F51FE1" w:rsidRPr="00844169" w:rsidRDefault="00F51FE1">
      <w:pPr>
        <w:spacing w:after="0"/>
        <w:rPr>
          <w:rFonts w:ascii="Arial" w:hAnsi="Arial"/>
        </w:rPr>
      </w:pPr>
    </w:p>
    <w:p w14:paraId="58D09E99" w14:textId="49B77D0D" w:rsidR="004760F5" w:rsidRPr="00844169" w:rsidRDefault="00F51FE1">
      <w:pPr>
        <w:spacing w:after="0"/>
        <w:rPr>
          <w:rFonts w:ascii="Arial" w:hAnsi="Arial"/>
        </w:rPr>
      </w:pPr>
      <w:r w:rsidRPr="00844169">
        <w:rPr>
          <w:rFonts w:ascii="Arial" w:hAnsi="Arial"/>
        </w:rPr>
        <w:t xml:space="preserve">We proceeded </w:t>
      </w:r>
      <w:r w:rsidR="005F6116" w:rsidRPr="00844169">
        <w:rPr>
          <w:rFonts w:ascii="Arial" w:hAnsi="Arial"/>
        </w:rPr>
        <w:t xml:space="preserve">to </w:t>
      </w:r>
      <w:r w:rsidRPr="00844169">
        <w:rPr>
          <w:rFonts w:ascii="Arial" w:hAnsi="Arial"/>
        </w:rPr>
        <w:t xml:space="preserve">go back to </w:t>
      </w:r>
      <w:r w:rsidR="005F6116" w:rsidRPr="00844169">
        <w:rPr>
          <w:rFonts w:ascii="Arial" w:hAnsi="Arial"/>
        </w:rPr>
        <w:t>my hotel room. My friends stall</w:t>
      </w:r>
      <w:r w:rsidRPr="00844169">
        <w:rPr>
          <w:rFonts w:ascii="Arial" w:hAnsi="Arial"/>
        </w:rPr>
        <w:t>ed</w:t>
      </w:r>
      <w:r w:rsidR="005F6116" w:rsidRPr="00844169">
        <w:rPr>
          <w:rFonts w:ascii="Arial" w:hAnsi="Arial"/>
        </w:rPr>
        <w:t xml:space="preserve"> for time with my mom and my older sister in the hotel lobby, just so that I could go up to my room</w:t>
      </w:r>
      <w:r w:rsidR="008E22FF">
        <w:rPr>
          <w:rFonts w:ascii="Arial" w:hAnsi="Arial"/>
        </w:rPr>
        <w:t>,</w:t>
      </w:r>
      <w:r w:rsidR="005F6116" w:rsidRPr="00844169">
        <w:rPr>
          <w:rFonts w:ascii="Arial" w:hAnsi="Arial"/>
        </w:rPr>
        <w:t xml:space="preserve"> clean</w:t>
      </w:r>
      <w:r w:rsidRPr="00844169">
        <w:rPr>
          <w:rFonts w:ascii="Arial" w:hAnsi="Arial"/>
        </w:rPr>
        <w:t xml:space="preserve"> it</w:t>
      </w:r>
      <w:r w:rsidR="005F6116" w:rsidRPr="00844169">
        <w:rPr>
          <w:rFonts w:ascii="Arial" w:hAnsi="Arial"/>
        </w:rPr>
        <w:t>, and make sure that there was no evidence of me being a woman</w:t>
      </w:r>
      <w:r w:rsidRPr="00844169">
        <w:rPr>
          <w:rFonts w:ascii="Arial" w:hAnsi="Arial"/>
        </w:rPr>
        <w:t xml:space="preserve"> f</w:t>
      </w:r>
      <w:r w:rsidR="005F6116" w:rsidRPr="00844169">
        <w:rPr>
          <w:rFonts w:ascii="Arial" w:hAnsi="Arial"/>
        </w:rPr>
        <w:t>or them to see</w:t>
      </w:r>
      <w:r w:rsidRPr="00844169">
        <w:rPr>
          <w:rFonts w:ascii="Arial" w:hAnsi="Arial"/>
        </w:rPr>
        <w:t>. W</w:t>
      </w:r>
      <w:r w:rsidR="005F6116" w:rsidRPr="00844169">
        <w:rPr>
          <w:rFonts w:ascii="Arial" w:hAnsi="Arial"/>
        </w:rPr>
        <w:t>hen we brought them up to my room</w:t>
      </w:r>
      <w:r w:rsidRPr="00844169">
        <w:rPr>
          <w:rFonts w:ascii="Arial" w:hAnsi="Arial"/>
        </w:rPr>
        <w:t>, w</w:t>
      </w:r>
      <w:r w:rsidR="005F6116" w:rsidRPr="00844169">
        <w:rPr>
          <w:rFonts w:ascii="Arial" w:hAnsi="Arial"/>
        </w:rPr>
        <w:t>e were sitting in this living room like area, eating oranges and talking</w:t>
      </w:r>
      <w:r w:rsidRPr="00844169">
        <w:rPr>
          <w:rFonts w:ascii="Arial" w:hAnsi="Arial"/>
        </w:rPr>
        <w:t>. M</w:t>
      </w:r>
      <w:r w:rsidR="005F6116" w:rsidRPr="00844169">
        <w:rPr>
          <w:rFonts w:ascii="Arial" w:hAnsi="Arial"/>
        </w:rPr>
        <w:t xml:space="preserve">y friends were interpreting. And I remember thrusting the document from the adoption agency and saying, </w:t>
      </w:r>
      <w:r w:rsidR="008C1761" w:rsidRPr="00844169">
        <w:rPr>
          <w:rFonts w:ascii="Arial" w:hAnsi="Arial"/>
        </w:rPr>
        <w:t>“</w:t>
      </w:r>
      <w:r w:rsidR="005F6116" w:rsidRPr="00844169">
        <w:rPr>
          <w:rFonts w:ascii="Arial" w:hAnsi="Arial"/>
        </w:rPr>
        <w:t>Look, I know about our family.</w:t>
      </w:r>
      <w:r w:rsidR="00890F2B" w:rsidRPr="00844169">
        <w:rPr>
          <w:rFonts w:ascii="Arial" w:hAnsi="Arial"/>
        </w:rPr>
        <w:t>”</w:t>
      </w:r>
      <w:r w:rsidR="005F6116" w:rsidRPr="00844169">
        <w:rPr>
          <w:rFonts w:ascii="Arial" w:hAnsi="Arial"/>
        </w:rPr>
        <w:t xml:space="preserve"> Both of them looked at the document. My mother's face just darkened</w:t>
      </w:r>
      <w:r w:rsidR="00871B38">
        <w:rPr>
          <w:rFonts w:ascii="Arial" w:hAnsi="Arial"/>
        </w:rPr>
        <w:t>, a</w:t>
      </w:r>
      <w:r w:rsidR="005F6116" w:rsidRPr="00844169">
        <w:rPr>
          <w:rFonts w:ascii="Arial" w:hAnsi="Arial"/>
        </w:rPr>
        <w:t xml:space="preserve">nd she said, </w:t>
      </w:r>
      <w:r w:rsidR="00890F2B" w:rsidRPr="00844169">
        <w:rPr>
          <w:rFonts w:ascii="Arial" w:hAnsi="Arial"/>
        </w:rPr>
        <w:t>“</w:t>
      </w:r>
      <w:r w:rsidR="005F6116" w:rsidRPr="00844169">
        <w:rPr>
          <w:rFonts w:ascii="Arial" w:hAnsi="Arial"/>
        </w:rPr>
        <w:t>None of this is true.</w:t>
      </w:r>
      <w:r w:rsidR="00890F2B" w:rsidRPr="00844169">
        <w:rPr>
          <w:rFonts w:ascii="Arial" w:hAnsi="Arial"/>
        </w:rPr>
        <w:t xml:space="preserve"> </w:t>
      </w:r>
      <w:r w:rsidR="005F6116" w:rsidRPr="00844169">
        <w:rPr>
          <w:rFonts w:ascii="Arial" w:hAnsi="Arial"/>
        </w:rPr>
        <w:t>I did not relinquish you. This was a decision by your father</w:t>
      </w:r>
      <w:r w:rsidR="00890F2B" w:rsidRPr="00844169">
        <w:rPr>
          <w:rFonts w:ascii="Arial" w:hAnsi="Arial"/>
        </w:rPr>
        <w:t>, a</w:t>
      </w:r>
      <w:r w:rsidR="005F6116" w:rsidRPr="00844169">
        <w:rPr>
          <w:rFonts w:ascii="Arial" w:hAnsi="Arial"/>
        </w:rPr>
        <w:t xml:space="preserve">nd I was not consulted. I didn't sign any paperwork to send </w:t>
      </w:r>
      <w:r w:rsidR="00890F2B" w:rsidRPr="00844169">
        <w:rPr>
          <w:rFonts w:ascii="Arial" w:hAnsi="Arial"/>
        </w:rPr>
        <w:t>you a</w:t>
      </w:r>
      <w:r w:rsidR="005F6116" w:rsidRPr="00844169">
        <w:rPr>
          <w:rFonts w:ascii="Arial" w:hAnsi="Arial"/>
        </w:rPr>
        <w:t>way. You were always wanted.</w:t>
      </w:r>
      <w:r w:rsidR="00890F2B" w:rsidRPr="00844169">
        <w:rPr>
          <w:rFonts w:ascii="Arial" w:hAnsi="Arial"/>
        </w:rPr>
        <w:t>”</w:t>
      </w:r>
      <w:r w:rsidR="005F6116" w:rsidRPr="00844169">
        <w:rPr>
          <w:rFonts w:ascii="Arial" w:hAnsi="Arial"/>
        </w:rPr>
        <w:t xml:space="preserve"> I felt like my heart had just cracked open</w:t>
      </w:r>
      <w:r w:rsidR="00890F2B" w:rsidRPr="00844169">
        <w:rPr>
          <w:rFonts w:ascii="Arial" w:hAnsi="Arial"/>
        </w:rPr>
        <w:t xml:space="preserve">, and </w:t>
      </w:r>
      <w:r w:rsidR="005F6116" w:rsidRPr="00844169">
        <w:rPr>
          <w:rFonts w:ascii="Arial" w:hAnsi="Arial"/>
        </w:rPr>
        <w:t>that I could finally breathe. I was never forgotten after all those years.</w:t>
      </w:r>
    </w:p>
    <w:p w14:paraId="56612BEA" w14:textId="77777777" w:rsidR="004760F5" w:rsidRPr="00844169" w:rsidRDefault="004760F5">
      <w:pPr>
        <w:spacing w:after="0"/>
        <w:rPr>
          <w:rFonts w:ascii="Arial" w:hAnsi="Arial"/>
        </w:rPr>
      </w:pPr>
    </w:p>
    <w:p w14:paraId="269F16B3" w14:textId="42CA6BAE" w:rsidR="00C75301" w:rsidRPr="00844169" w:rsidRDefault="005F6116">
      <w:pPr>
        <w:spacing w:after="0"/>
        <w:rPr>
          <w:rFonts w:ascii="Arial" w:hAnsi="Arial"/>
        </w:rPr>
      </w:pPr>
      <w:r w:rsidRPr="00844169">
        <w:rPr>
          <w:rFonts w:ascii="Arial" w:hAnsi="Arial"/>
        </w:rPr>
        <w:t>And so</w:t>
      </w:r>
      <w:r w:rsidR="00871B38">
        <w:rPr>
          <w:rFonts w:ascii="Arial" w:hAnsi="Arial"/>
        </w:rPr>
        <w:t>,</w:t>
      </w:r>
      <w:r w:rsidRPr="00844169">
        <w:rPr>
          <w:rFonts w:ascii="Arial" w:hAnsi="Arial"/>
        </w:rPr>
        <w:t xml:space="preserve"> I called the travel agency that I booked my trip with</w:t>
      </w:r>
      <w:r w:rsidR="00871B38">
        <w:rPr>
          <w:rFonts w:ascii="Arial" w:hAnsi="Arial"/>
        </w:rPr>
        <w:t>,</w:t>
      </w:r>
      <w:r w:rsidRPr="00844169">
        <w:rPr>
          <w:rFonts w:ascii="Arial" w:hAnsi="Arial"/>
        </w:rPr>
        <w:t xml:space="preserve"> and I was able to extend my trip for two more weeks. </w:t>
      </w:r>
      <w:r w:rsidR="00871B38" w:rsidRPr="00844169">
        <w:rPr>
          <w:rFonts w:ascii="Arial" w:hAnsi="Arial"/>
        </w:rPr>
        <w:t xml:space="preserve">My </w:t>
      </w:r>
      <w:r w:rsidRPr="00844169">
        <w:rPr>
          <w:rFonts w:ascii="Arial" w:hAnsi="Arial"/>
        </w:rPr>
        <w:t>mom said</w:t>
      </w:r>
      <w:r w:rsidR="00C8742D" w:rsidRPr="00844169">
        <w:rPr>
          <w:rFonts w:ascii="Arial" w:hAnsi="Arial"/>
        </w:rPr>
        <w:t>, “Y</w:t>
      </w:r>
      <w:r w:rsidRPr="00844169">
        <w:rPr>
          <w:rFonts w:ascii="Arial" w:hAnsi="Arial"/>
        </w:rPr>
        <w:t>ou need to come and stay with us.</w:t>
      </w:r>
      <w:r w:rsidR="00C8742D" w:rsidRPr="00844169">
        <w:rPr>
          <w:rFonts w:ascii="Arial" w:hAnsi="Arial"/>
        </w:rPr>
        <w:t>”</w:t>
      </w:r>
      <w:r w:rsidRPr="00844169">
        <w:rPr>
          <w:rFonts w:ascii="Arial" w:hAnsi="Arial"/>
        </w:rPr>
        <w:t xml:space="preserve"> She</w:t>
      </w:r>
      <w:r w:rsidR="00C8742D" w:rsidRPr="00844169">
        <w:rPr>
          <w:rFonts w:ascii="Arial" w:hAnsi="Arial"/>
        </w:rPr>
        <w:t xml:space="preserve"> </w:t>
      </w:r>
      <w:r w:rsidRPr="00844169">
        <w:rPr>
          <w:rFonts w:ascii="Arial" w:hAnsi="Arial"/>
        </w:rPr>
        <w:t>lived in a modest two</w:t>
      </w:r>
      <w:r w:rsidR="00C8742D" w:rsidRPr="00844169">
        <w:rPr>
          <w:rFonts w:ascii="Arial" w:hAnsi="Arial"/>
        </w:rPr>
        <w:t>-</w:t>
      </w:r>
      <w:r w:rsidRPr="00844169">
        <w:rPr>
          <w:rFonts w:ascii="Arial" w:hAnsi="Arial"/>
        </w:rPr>
        <w:t>bedroom home</w:t>
      </w:r>
      <w:r w:rsidR="001F038F">
        <w:rPr>
          <w:rFonts w:ascii="Arial" w:hAnsi="Arial"/>
        </w:rPr>
        <w:t>, a</w:t>
      </w:r>
      <w:r w:rsidRPr="00844169">
        <w:rPr>
          <w:rFonts w:ascii="Arial" w:hAnsi="Arial"/>
        </w:rPr>
        <w:t>nd it was a basement apartment. She presented me with breakfast</w:t>
      </w:r>
      <w:r w:rsidR="00C8742D" w:rsidRPr="00844169">
        <w:rPr>
          <w:rFonts w:ascii="Arial" w:hAnsi="Arial"/>
        </w:rPr>
        <w:t>. A</w:t>
      </w:r>
      <w:r w:rsidRPr="00844169">
        <w:rPr>
          <w:rFonts w:ascii="Arial" w:hAnsi="Arial"/>
        </w:rPr>
        <w:t xml:space="preserve"> table full of </w:t>
      </w:r>
      <w:r w:rsidR="001F038F" w:rsidRPr="00844169">
        <w:rPr>
          <w:rFonts w:ascii="Arial" w:hAnsi="Arial"/>
        </w:rPr>
        <w:t xml:space="preserve">pantone, </w:t>
      </w:r>
      <w:r w:rsidR="001F038F" w:rsidRPr="00844169">
        <w:rPr>
          <w:rFonts w:ascii="Arial" w:hAnsi="Arial"/>
        </w:rPr>
        <w:lastRenderedPageBreak/>
        <w:t>bulgogi, japchae</w:t>
      </w:r>
      <w:r w:rsidR="00C75301" w:rsidRPr="00844169">
        <w:rPr>
          <w:rFonts w:ascii="Arial" w:hAnsi="Arial"/>
        </w:rPr>
        <w:t>. A</w:t>
      </w:r>
      <w:r w:rsidRPr="00844169">
        <w:rPr>
          <w:rFonts w:ascii="Arial" w:hAnsi="Arial"/>
        </w:rPr>
        <w:t xml:space="preserve">nd she also brought out this bowl of </w:t>
      </w:r>
      <w:proofErr w:type="spellStart"/>
      <w:r w:rsidR="00360E86" w:rsidRPr="00844169">
        <w:rPr>
          <w:rFonts w:ascii="Arial" w:hAnsi="Arial"/>
        </w:rPr>
        <w:t>miyeok</w:t>
      </w:r>
      <w:proofErr w:type="spellEnd"/>
      <w:r w:rsidR="00C75301" w:rsidRPr="00844169">
        <w:rPr>
          <w:rFonts w:ascii="Arial" w:hAnsi="Arial"/>
        </w:rPr>
        <w:t>-guk</w:t>
      </w:r>
      <w:r w:rsidRPr="00844169">
        <w:rPr>
          <w:rFonts w:ascii="Arial" w:hAnsi="Arial"/>
        </w:rPr>
        <w:t xml:space="preserve">, seaweed soup. </w:t>
      </w:r>
      <w:proofErr w:type="spellStart"/>
      <w:r w:rsidR="00C75301" w:rsidRPr="00844169">
        <w:rPr>
          <w:rFonts w:ascii="Arial" w:hAnsi="Arial"/>
        </w:rPr>
        <w:t>Miyeok</w:t>
      </w:r>
      <w:proofErr w:type="spellEnd"/>
      <w:r w:rsidR="00C75301" w:rsidRPr="00844169">
        <w:rPr>
          <w:rFonts w:ascii="Arial" w:hAnsi="Arial"/>
        </w:rPr>
        <w:t xml:space="preserve">-guk </w:t>
      </w:r>
      <w:r w:rsidRPr="00844169">
        <w:rPr>
          <w:rFonts w:ascii="Arial" w:hAnsi="Arial"/>
        </w:rPr>
        <w:t xml:space="preserve">is often served to women who have just given birth because it contains a lot of nutrients and minerals, but it's also a dish that served every birthday as a reminder of the significance behind it between a mother and a child. </w:t>
      </w:r>
    </w:p>
    <w:p w14:paraId="08D08028" w14:textId="77777777" w:rsidR="00C75301" w:rsidRPr="00844169" w:rsidRDefault="00C75301">
      <w:pPr>
        <w:spacing w:after="0"/>
        <w:rPr>
          <w:rFonts w:ascii="Arial" w:hAnsi="Arial"/>
        </w:rPr>
      </w:pPr>
    </w:p>
    <w:p w14:paraId="0611D566" w14:textId="1FC0F0E5" w:rsidR="00386AC6" w:rsidRPr="00844169" w:rsidRDefault="005F6116">
      <w:pPr>
        <w:spacing w:after="0"/>
        <w:rPr>
          <w:rFonts w:ascii="Arial" w:hAnsi="Arial"/>
        </w:rPr>
      </w:pPr>
      <w:r w:rsidRPr="00844169">
        <w:rPr>
          <w:rFonts w:ascii="Arial" w:hAnsi="Arial"/>
        </w:rPr>
        <w:t xml:space="preserve">She very timidly offered this to me. </w:t>
      </w:r>
      <w:r w:rsidR="00C54F15" w:rsidRPr="00844169">
        <w:rPr>
          <w:rFonts w:ascii="Arial" w:hAnsi="Arial"/>
        </w:rPr>
        <w:t>“</w:t>
      </w:r>
      <w:r w:rsidRPr="00844169">
        <w:rPr>
          <w:rFonts w:ascii="Arial" w:hAnsi="Arial"/>
        </w:rPr>
        <w:t>I know that</w:t>
      </w:r>
      <w:r w:rsidR="00C54F15" w:rsidRPr="00844169">
        <w:rPr>
          <w:rFonts w:ascii="Arial" w:hAnsi="Arial"/>
        </w:rPr>
        <w:t xml:space="preserve"> w</w:t>
      </w:r>
      <w:r w:rsidRPr="00844169">
        <w:rPr>
          <w:rFonts w:ascii="Arial" w:hAnsi="Arial"/>
        </w:rPr>
        <w:t>e've never been able to celebrate your birthday. But I wanted to make it for you</w:t>
      </w:r>
      <w:r w:rsidR="00EA67C1">
        <w:rPr>
          <w:rFonts w:ascii="Arial" w:hAnsi="Arial"/>
        </w:rPr>
        <w:t xml:space="preserve"> </w:t>
      </w:r>
      <w:r w:rsidR="00EA67C1" w:rsidRPr="00844169">
        <w:rPr>
          <w:rFonts w:ascii="Arial" w:hAnsi="Arial"/>
        </w:rPr>
        <w:t xml:space="preserve">just </w:t>
      </w:r>
      <w:r w:rsidRPr="00844169">
        <w:rPr>
          <w:rFonts w:ascii="Arial" w:hAnsi="Arial"/>
        </w:rPr>
        <w:t>given how important this moment is.</w:t>
      </w:r>
      <w:r w:rsidR="00386AC6" w:rsidRPr="00844169">
        <w:rPr>
          <w:rFonts w:ascii="Arial" w:hAnsi="Arial"/>
        </w:rPr>
        <w:t>”</w:t>
      </w:r>
      <w:r w:rsidRPr="00844169">
        <w:rPr>
          <w:rFonts w:ascii="Arial" w:hAnsi="Arial"/>
        </w:rPr>
        <w:t xml:space="preserve"> I remember the smell of</w:t>
      </w:r>
      <w:r w:rsidR="00386AC6" w:rsidRPr="00844169">
        <w:rPr>
          <w:rFonts w:ascii="Arial" w:hAnsi="Arial"/>
        </w:rPr>
        <w:t xml:space="preserve"> a </w:t>
      </w:r>
      <w:r w:rsidRPr="00844169">
        <w:rPr>
          <w:rFonts w:ascii="Arial" w:hAnsi="Arial"/>
        </w:rPr>
        <w:t>little bit of soybean paste</w:t>
      </w:r>
      <w:r w:rsidR="00386AC6" w:rsidRPr="00844169">
        <w:rPr>
          <w:rFonts w:ascii="Arial" w:hAnsi="Arial"/>
        </w:rPr>
        <w:t xml:space="preserve">, </w:t>
      </w:r>
      <w:r w:rsidRPr="00844169">
        <w:rPr>
          <w:rFonts w:ascii="Arial" w:hAnsi="Arial"/>
        </w:rPr>
        <w:t>a little bit of the seaweed</w:t>
      </w:r>
      <w:r w:rsidR="00386AC6" w:rsidRPr="00844169">
        <w:rPr>
          <w:rFonts w:ascii="Arial" w:hAnsi="Arial"/>
        </w:rPr>
        <w:t>, s</w:t>
      </w:r>
      <w:r w:rsidRPr="00844169">
        <w:rPr>
          <w:rFonts w:ascii="Arial" w:hAnsi="Arial"/>
        </w:rPr>
        <w:t>o the salty tang of the ocean</w:t>
      </w:r>
      <w:r w:rsidR="00142BA9">
        <w:rPr>
          <w:rFonts w:ascii="Arial" w:hAnsi="Arial"/>
        </w:rPr>
        <w:t>, a</w:t>
      </w:r>
      <w:r w:rsidRPr="00844169">
        <w:rPr>
          <w:rFonts w:ascii="Arial" w:hAnsi="Arial"/>
        </w:rPr>
        <w:t>nd thinking</w:t>
      </w:r>
      <w:r w:rsidR="00386AC6" w:rsidRPr="00844169">
        <w:rPr>
          <w:rFonts w:ascii="Arial" w:hAnsi="Arial"/>
        </w:rPr>
        <w:t>, “W</w:t>
      </w:r>
      <w:r w:rsidRPr="00844169">
        <w:rPr>
          <w:rFonts w:ascii="Arial" w:hAnsi="Arial"/>
        </w:rPr>
        <w:t>ow, I'm going to eat my first meal that my mom has ever cooked for me</w:t>
      </w:r>
      <w:r w:rsidR="00386AC6" w:rsidRPr="00844169">
        <w:rPr>
          <w:rFonts w:ascii="Arial" w:hAnsi="Arial"/>
        </w:rPr>
        <w:t>,”</w:t>
      </w:r>
      <w:r w:rsidRPr="00844169">
        <w:rPr>
          <w:rFonts w:ascii="Arial" w:hAnsi="Arial"/>
        </w:rPr>
        <w:t xml:space="preserve"> and found myself</w:t>
      </w:r>
      <w:r w:rsidR="00386AC6" w:rsidRPr="00844169">
        <w:rPr>
          <w:rFonts w:ascii="Arial" w:hAnsi="Arial"/>
        </w:rPr>
        <w:t xml:space="preserve"> </w:t>
      </w:r>
      <w:r w:rsidRPr="00844169">
        <w:rPr>
          <w:rFonts w:ascii="Arial" w:hAnsi="Arial"/>
        </w:rPr>
        <w:t>crying and also stuffing my face full of food.</w:t>
      </w:r>
    </w:p>
    <w:p w14:paraId="765F2BC8" w14:textId="77777777" w:rsidR="00386AC6" w:rsidRPr="00844169" w:rsidRDefault="00386AC6">
      <w:pPr>
        <w:spacing w:after="0"/>
        <w:rPr>
          <w:rFonts w:ascii="Arial" w:hAnsi="Arial"/>
        </w:rPr>
      </w:pPr>
    </w:p>
    <w:p w14:paraId="21FF6DAE" w14:textId="61BDC65E" w:rsidR="006A64FB" w:rsidRPr="00844169" w:rsidRDefault="005F6116">
      <w:pPr>
        <w:spacing w:after="0"/>
        <w:rPr>
          <w:rFonts w:ascii="Arial" w:hAnsi="Arial"/>
        </w:rPr>
      </w:pPr>
      <w:r w:rsidRPr="00844169">
        <w:rPr>
          <w:rFonts w:ascii="Arial" w:hAnsi="Arial"/>
        </w:rPr>
        <w:t>In the two weeks that I was with my mom, she would</w:t>
      </w:r>
      <w:r w:rsidR="00527AC4">
        <w:rPr>
          <w:rFonts w:ascii="Arial" w:hAnsi="Arial"/>
        </w:rPr>
        <w:t>,</w:t>
      </w:r>
      <w:r w:rsidR="007F4407" w:rsidRPr="00844169">
        <w:rPr>
          <w:rFonts w:ascii="Arial" w:hAnsi="Arial"/>
        </w:rPr>
        <w:t xml:space="preserve"> </w:t>
      </w:r>
      <w:r w:rsidRPr="00844169">
        <w:rPr>
          <w:rFonts w:ascii="Arial" w:hAnsi="Arial"/>
        </w:rPr>
        <w:t>on cue</w:t>
      </w:r>
      <w:r w:rsidR="00527AC4">
        <w:rPr>
          <w:rFonts w:ascii="Arial" w:hAnsi="Arial"/>
        </w:rPr>
        <w:t>,</w:t>
      </w:r>
      <w:r w:rsidRPr="00844169">
        <w:rPr>
          <w:rFonts w:ascii="Arial" w:hAnsi="Arial"/>
        </w:rPr>
        <w:t xml:space="preserve"> make me breakfast. This big breakfast every morning sitting at the table for me. When we would travel, she would hold my hand</w:t>
      </w:r>
      <w:r w:rsidR="009B3D1B" w:rsidRPr="00844169">
        <w:rPr>
          <w:rFonts w:ascii="Arial" w:hAnsi="Arial"/>
        </w:rPr>
        <w:t xml:space="preserve">. </w:t>
      </w:r>
      <w:r w:rsidRPr="00844169">
        <w:rPr>
          <w:rFonts w:ascii="Arial" w:hAnsi="Arial"/>
        </w:rPr>
        <w:t>There were a couple of instances where I tried to pay for meals when we would eat out</w:t>
      </w:r>
      <w:r w:rsidR="009B3D1B" w:rsidRPr="00844169">
        <w:rPr>
          <w:rFonts w:ascii="Arial" w:hAnsi="Arial"/>
        </w:rPr>
        <w:t>. M</w:t>
      </w:r>
      <w:r w:rsidRPr="00844169">
        <w:rPr>
          <w:rFonts w:ascii="Arial" w:hAnsi="Arial"/>
        </w:rPr>
        <w:t>y mom would tackle me with the strength of a football player and make sure that she always paid</w:t>
      </w:r>
      <w:r w:rsidR="006A64FB" w:rsidRPr="00844169">
        <w:rPr>
          <w:rFonts w:ascii="Arial" w:hAnsi="Arial"/>
        </w:rPr>
        <w:t>.</w:t>
      </w:r>
    </w:p>
    <w:p w14:paraId="52087036" w14:textId="77777777" w:rsidR="006A64FB" w:rsidRPr="00844169" w:rsidRDefault="006A64FB">
      <w:pPr>
        <w:spacing w:after="0"/>
        <w:rPr>
          <w:rFonts w:ascii="Arial" w:hAnsi="Arial"/>
        </w:rPr>
      </w:pPr>
    </w:p>
    <w:p w14:paraId="791D3509" w14:textId="77777777" w:rsidR="003B1606" w:rsidRDefault="005F6116">
      <w:pPr>
        <w:spacing w:after="0"/>
        <w:rPr>
          <w:rFonts w:ascii="Arial" w:hAnsi="Arial"/>
        </w:rPr>
      </w:pPr>
      <w:r w:rsidRPr="00844169">
        <w:rPr>
          <w:rFonts w:ascii="Arial" w:hAnsi="Arial"/>
        </w:rPr>
        <w:t>I still had my hair pulled back</w:t>
      </w:r>
      <w:r w:rsidR="0089681C">
        <w:rPr>
          <w:rFonts w:ascii="Arial" w:hAnsi="Arial"/>
        </w:rPr>
        <w:t xml:space="preserve">. </w:t>
      </w:r>
      <w:r w:rsidRPr="00844169">
        <w:rPr>
          <w:rFonts w:ascii="Arial" w:hAnsi="Arial"/>
        </w:rPr>
        <w:t xml:space="preserve">I still was wearing jeans and short sleeve </w:t>
      </w:r>
      <w:r w:rsidR="000E4164" w:rsidRPr="00844169">
        <w:rPr>
          <w:rFonts w:ascii="Arial" w:hAnsi="Arial"/>
        </w:rPr>
        <w:t>t-</w:t>
      </w:r>
      <w:r w:rsidRPr="00844169">
        <w:rPr>
          <w:rFonts w:ascii="Arial" w:hAnsi="Arial"/>
        </w:rPr>
        <w:t>shirts. My luggage was still back at my hotel that had all of my clothes, and accessories, and makeup. And it was almost as if my trans</w:t>
      </w:r>
      <w:r w:rsidR="000E4164" w:rsidRPr="00844169">
        <w:rPr>
          <w:rFonts w:ascii="Arial" w:hAnsi="Arial"/>
        </w:rPr>
        <w:t>ness</w:t>
      </w:r>
      <w:r w:rsidRPr="00844169">
        <w:rPr>
          <w:rFonts w:ascii="Arial" w:hAnsi="Arial"/>
        </w:rPr>
        <w:t>, my true self was left back at the hotel in Seoul. There were a couple of instances where I thought I would come out</w:t>
      </w:r>
      <w:r w:rsidR="003B1606">
        <w:rPr>
          <w:rFonts w:ascii="Arial" w:hAnsi="Arial"/>
        </w:rPr>
        <w:t>, b</w:t>
      </w:r>
      <w:r w:rsidRPr="00844169">
        <w:rPr>
          <w:rFonts w:ascii="Arial" w:hAnsi="Arial"/>
        </w:rPr>
        <w:t>ut I always batted it away.</w:t>
      </w:r>
    </w:p>
    <w:p w14:paraId="44E576E8" w14:textId="77777777" w:rsidR="003B1606" w:rsidRDefault="003B1606">
      <w:pPr>
        <w:spacing w:after="0"/>
        <w:rPr>
          <w:rFonts w:ascii="Arial" w:hAnsi="Arial"/>
        </w:rPr>
      </w:pPr>
    </w:p>
    <w:p w14:paraId="14693E0D" w14:textId="171982F0" w:rsidR="00554BE7" w:rsidRPr="00844169" w:rsidRDefault="005F6116">
      <w:pPr>
        <w:spacing w:after="0"/>
        <w:rPr>
          <w:rFonts w:ascii="Arial" w:hAnsi="Arial"/>
        </w:rPr>
      </w:pPr>
      <w:r w:rsidRPr="00844169">
        <w:rPr>
          <w:rFonts w:ascii="Arial" w:hAnsi="Arial"/>
        </w:rPr>
        <w:t>My mom in Korea is also very active in her church. And so</w:t>
      </w:r>
      <w:r w:rsidR="003B1606">
        <w:rPr>
          <w:rFonts w:ascii="Arial" w:hAnsi="Arial"/>
        </w:rPr>
        <w:t>,</w:t>
      </w:r>
      <w:r w:rsidRPr="00844169">
        <w:rPr>
          <w:rFonts w:ascii="Arial" w:hAnsi="Arial"/>
        </w:rPr>
        <w:t xml:space="preserve"> I was still fearful of the prospect of coming out. I didn't want to ruin this magical moment. </w:t>
      </w:r>
    </w:p>
    <w:p w14:paraId="3DB1762A" w14:textId="77777777" w:rsidR="00554BE7" w:rsidRPr="00844169" w:rsidRDefault="00554BE7">
      <w:pPr>
        <w:spacing w:after="0"/>
        <w:rPr>
          <w:rFonts w:ascii="Arial" w:hAnsi="Arial"/>
        </w:rPr>
      </w:pPr>
    </w:p>
    <w:p w14:paraId="2EC89C6E" w14:textId="2A3B8BDC" w:rsidR="00BE27FA" w:rsidRPr="00844169" w:rsidRDefault="005F6116">
      <w:pPr>
        <w:spacing w:after="0"/>
        <w:rPr>
          <w:rFonts w:ascii="Arial" w:hAnsi="Arial"/>
        </w:rPr>
      </w:pPr>
      <w:r w:rsidRPr="00844169">
        <w:rPr>
          <w:rFonts w:ascii="Arial" w:hAnsi="Arial"/>
        </w:rPr>
        <w:t>My mother came over to my sister's apartment where I was spending the day</w:t>
      </w:r>
      <w:r w:rsidR="0057482F" w:rsidRPr="00844169">
        <w:rPr>
          <w:rFonts w:ascii="Arial" w:hAnsi="Arial"/>
        </w:rPr>
        <w:t>, a</w:t>
      </w:r>
      <w:r w:rsidRPr="00844169">
        <w:rPr>
          <w:rFonts w:ascii="Arial" w:hAnsi="Arial"/>
        </w:rPr>
        <w:t xml:space="preserve">nd she joined me, my older sister as well as a friend who was volunteering to interpret that day. She sat me down and she said, </w:t>
      </w:r>
      <w:r w:rsidR="002533F9" w:rsidRPr="00844169">
        <w:rPr>
          <w:rFonts w:ascii="Arial" w:hAnsi="Arial"/>
        </w:rPr>
        <w:t>“</w:t>
      </w:r>
      <w:r w:rsidRPr="00844169">
        <w:rPr>
          <w:rFonts w:ascii="Arial" w:hAnsi="Arial"/>
        </w:rPr>
        <w:t>I have a question for you. And I'm not sure how to ask it</w:t>
      </w:r>
      <w:r w:rsidR="00AD74DA" w:rsidRPr="00844169">
        <w:rPr>
          <w:rFonts w:ascii="Arial" w:hAnsi="Arial"/>
        </w:rPr>
        <w:t>, b</w:t>
      </w:r>
      <w:r w:rsidRPr="00844169">
        <w:rPr>
          <w:rFonts w:ascii="Arial" w:hAnsi="Arial"/>
        </w:rPr>
        <w:t>ut I want to ask you.</w:t>
      </w:r>
      <w:r w:rsidR="00AD74DA" w:rsidRPr="00844169">
        <w:rPr>
          <w:rFonts w:ascii="Arial" w:hAnsi="Arial"/>
        </w:rPr>
        <w:t>”</w:t>
      </w:r>
      <w:r w:rsidRPr="00844169">
        <w:rPr>
          <w:rFonts w:ascii="Arial" w:hAnsi="Arial"/>
        </w:rPr>
        <w:t xml:space="preserve"> And I said, </w:t>
      </w:r>
      <w:r w:rsidR="00AD74DA" w:rsidRPr="00844169">
        <w:rPr>
          <w:rFonts w:ascii="Arial" w:hAnsi="Arial"/>
        </w:rPr>
        <w:t>“</w:t>
      </w:r>
      <w:r w:rsidRPr="00844169">
        <w:rPr>
          <w:rFonts w:ascii="Arial" w:hAnsi="Arial"/>
        </w:rPr>
        <w:t xml:space="preserve">Sure. </w:t>
      </w:r>
      <w:r w:rsidR="00AD74DA" w:rsidRPr="00844169">
        <w:rPr>
          <w:rFonts w:ascii="Arial" w:hAnsi="Arial"/>
        </w:rPr>
        <w:t>That’s I'm here</w:t>
      </w:r>
      <w:r w:rsidR="001004EE">
        <w:rPr>
          <w:rFonts w:ascii="Arial" w:hAnsi="Arial"/>
        </w:rPr>
        <w:t>. L</w:t>
      </w:r>
      <w:r w:rsidRPr="00844169">
        <w:rPr>
          <w:rFonts w:ascii="Arial" w:hAnsi="Arial"/>
        </w:rPr>
        <w:t>et's get to know each other.</w:t>
      </w:r>
      <w:r w:rsidR="00AD74DA" w:rsidRPr="00844169">
        <w:rPr>
          <w:rFonts w:ascii="Arial" w:hAnsi="Arial"/>
        </w:rPr>
        <w:t>”</w:t>
      </w:r>
      <w:r w:rsidRPr="00844169">
        <w:rPr>
          <w:rFonts w:ascii="Arial" w:hAnsi="Arial"/>
        </w:rPr>
        <w:t xml:space="preserve"> </w:t>
      </w:r>
      <w:r w:rsidR="00AD74DA" w:rsidRPr="00844169">
        <w:rPr>
          <w:rFonts w:ascii="Arial" w:hAnsi="Arial"/>
        </w:rPr>
        <w:t>“I</w:t>
      </w:r>
      <w:r w:rsidRPr="00844169">
        <w:rPr>
          <w:rFonts w:ascii="Arial" w:hAnsi="Arial"/>
        </w:rPr>
        <w:t>s there something that you're not telling me?</w:t>
      </w:r>
      <w:r w:rsidR="00AD74DA" w:rsidRPr="00844169">
        <w:rPr>
          <w:rFonts w:ascii="Arial" w:hAnsi="Arial"/>
        </w:rPr>
        <w:t>”</w:t>
      </w:r>
      <w:r w:rsidRPr="00844169">
        <w:rPr>
          <w:rFonts w:ascii="Arial" w:hAnsi="Arial"/>
        </w:rPr>
        <w:t xml:space="preserve"> I said</w:t>
      </w:r>
      <w:r w:rsidR="00AD74DA" w:rsidRPr="00844169">
        <w:rPr>
          <w:rFonts w:ascii="Arial" w:hAnsi="Arial"/>
        </w:rPr>
        <w:t>, “W</w:t>
      </w:r>
      <w:r w:rsidRPr="00844169">
        <w:rPr>
          <w:rFonts w:ascii="Arial" w:hAnsi="Arial"/>
        </w:rPr>
        <w:t>e've only reunited for two weeks. And I'm sure there's plenty of details about my life in your life that will come out</w:t>
      </w:r>
      <w:r w:rsidR="00AD74DA" w:rsidRPr="00844169">
        <w:rPr>
          <w:rFonts w:ascii="Arial" w:hAnsi="Arial"/>
        </w:rPr>
        <w:t xml:space="preserve"> a</w:t>
      </w:r>
      <w:r w:rsidRPr="00844169">
        <w:rPr>
          <w:rFonts w:ascii="Arial" w:hAnsi="Arial"/>
        </w:rPr>
        <w:t>s time progresses</w:t>
      </w:r>
      <w:r w:rsidR="00AD74DA" w:rsidRPr="00844169">
        <w:rPr>
          <w:rFonts w:ascii="Arial" w:hAnsi="Arial"/>
        </w:rPr>
        <w:t xml:space="preserve">.” She </w:t>
      </w:r>
      <w:r w:rsidRPr="00844169">
        <w:rPr>
          <w:rFonts w:ascii="Arial" w:hAnsi="Arial"/>
        </w:rPr>
        <w:t>said</w:t>
      </w:r>
      <w:r w:rsidR="00AD74DA" w:rsidRPr="00844169">
        <w:rPr>
          <w:rFonts w:ascii="Arial" w:hAnsi="Arial"/>
        </w:rPr>
        <w:t>, “N</w:t>
      </w:r>
      <w:r w:rsidRPr="00844169">
        <w:rPr>
          <w:rFonts w:ascii="Arial" w:hAnsi="Arial"/>
        </w:rPr>
        <w:t>o, no, no, no. It seems that you are concealing something about yourself from me. What is it?</w:t>
      </w:r>
      <w:r w:rsidR="006E1932" w:rsidRPr="00844169">
        <w:rPr>
          <w:rFonts w:ascii="Arial" w:hAnsi="Arial"/>
        </w:rPr>
        <w:t>”</w:t>
      </w:r>
      <w:r w:rsidRPr="00844169">
        <w:rPr>
          <w:rFonts w:ascii="Arial" w:hAnsi="Arial"/>
        </w:rPr>
        <w:t xml:space="preserve"> And I looked over at my friends</w:t>
      </w:r>
      <w:r w:rsidR="00BE27FA" w:rsidRPr="00844169">
        <w:rPr>
          <w:rFonts w:ascii="Arial" w:hAnsi="Arial"/>
        </w:rPr>
        <w:t>, a</w:t>
      </w:r>
      <w:r w:rsidRPr="00844169">
        <w:rPr>
          <w:rFonts w:ascii="Arial" w:hAnsi="Arial"/>
        </w:rPr>
        <w:t>nd I said</w:t>
      </w:r>
      <w:r w:rsidR="00BE27FA" w:rsidRPr="00844169">
        <w:rPr>
          <w:rFonts w:ascii="Arial" w:hAnsi="Arial"/>
        </w:rPr>
        <w:t>, “T</w:t>
      </w:r>
      <w:r w:rsidRPr="00844169">
        <w:rPr>
          <w:rFonts w:ascii="Arial" w:hAnsi="Arial"/>
        </w:rPr>
        <w:t>here's no way that my mom is talking about the thing that we both know to be true about me. But she doesn't know. Or</w:t>
      </w:r>
      <w:r w:rsidR="00BE27FA" w:rsidRPr="00844169">
        <w:rPr>
          <w:rFonts w:ascii="Arial" w:hAnsi="Arial"/>
        </w:rPr>
        <w:t xml:space="preserve">, </w:t>
      </w:r>
      <w:r w:rsidRPr="00844169">
        <w:rPr>
          <w:rFonts w:ascii="Arial" w:hAnsi="Arial"/>
        </w:rPr>
        <w:t>does she?</w:t>
      </w:r>
      <w:r w:rsidR="00BE27FA" w:rsidRPr="00844169">
        <w:rPr>
          <w:rFonts w:ascii="Arial" w:hAnsi="Arial"/>
        </w:rPr>
        <w:t>”</w:t>
      </w:r>
      <w:r w:rsidRPr="00844169">
        <w:rPr>
          <w:rFonts w:ascii="Arial" w:hAnsi="Arial"/>
        </w:rPr>
        <w:t xml:space="preserve"> </w:t>
      </w:r>
    </w:p>
    <w:p w14:paraId="07A4A3BB" w14:textId="77777777" w:rsidR="00BE27FA" w:rsidRPr="00844169" w:rsidRDefault="00BE27FA">
      <w:pPr>
        <w:spacing w:after="0"/>
        <w:rPr>
          <w:rFonts w:ascii="Arial" w:hAnsi="Arial"/>
        </w:rPr>
      </w:pPr>
    </w:p>
    <w:p w14:paraId="71808F8C" w14:textId="16B55E89" w:rsidR="007E49E3" w:rsidRPr="00844169" w:rsidRDefault="005F6116">
      <w:pPr>
        <w:spacing w:after="0"/>
        <w:rPr>
          <w:rFonts w:ascii="Arial" w:hAnsi="Arial"/>
        </w:rPr>
      </w:pPr>
      <w:r w:rsidRPr="00844169">
        <w:rPr>
          <w:rFonts w:ascii="Arial" w:hAnsi="Arial"/>
        </w:rPr>
        <w:t>My mom was watching us have this conversation in English</w:t>
      </w:r>
      <w:r w:rsidR="007C2636">
        <w:rPr>
          <w:rFonts w:ascii="Arial" w:hAnsi="Arial"/>
        </w:rPr>
        <w:t>, a</w:t>
      </w:r>
      <w:r w:rsidRPr="00844169">
        <w:rPr>
          <w:rFonts w:ascii="Arial" w:hAnsi="Arial"/>
        </w:rPr>
        <w:t xml:space="preserve">nd she finally said, </w:t>
      </w:r>
      <w:r w:rsidR="00AB6407" w:rsidRPr="00844169">
        <w:rPr>
          <w:rFonts w:ascii="Arial" w:hAnsi="Arial"/>
        </w:rPr>
        <w:t>“</w:t>
      </w:r>
      <w:r w:rsidRPr="00844169">
        <w:rPr>
          <w:rFonts w:ascii="Arial" w:hAnsi="Arial"/>
        </w:rPr>
        <w:t>Look, maybe I can give you a clue.</w:t>
      </w:r>
      <w:r w:rsidR="007C2636">
        <w:rPr>
          <w:rFonts w:ascii="Arial" w:hAnsi="Arial"/>
        </w:rPr>
        <w:t xml:space="preserve"> </w:t>
      </w:r>
      <w:r w:rsidRPr="00844169">
        <w:rPr>
          <w:rFonts w:ascii="Arial" w:hAnsi="Arial"/>
        </w:rPr>
        <w:t>Please don't get offended. But I think it has something to do with how you look, you are very pretty.</w:t>
      </w:r>
      <w:r w:rsidR="00AB6407" w:rsidRPr="00844169">
        <w:rPr>
          <w:rFonts w:ascii="Arial" w:hAnsi="Arial"/>
        </w:rPr>
        <w:t>”</w:t>
      </w:r>
      <w:r w:rsidRPr="00844169">
        <w:rPr>
          <w:rFonts w:ascii="Arial" w:hAnsi="Arial"/>
        </w:rPr>
        <w:t xml:space="preserve"> I started to sweat. Somehow</w:t>
      </w:r>
      <w:r w:rsidR="005B0795">
        <w:rPr>
          <w:rFonts w:ascii="Arial" w:hAnsi="Arial"/>
        </w:rPr>
        <w:t>,</w:t>
      </w:r>
      <w:r w:rsidRPr="00844169">
        <w:rPr>
          <w:rFonts w:ascii="Arial" w:hAnsi="Arial"/>
        </w:rPr>
        <w:t xml:space="preserve"> my mom had figured something out</w:t>
      </w:r>
      <w:r w:rsidR="005B0795">
        <w:rPr>
          <w:rFonts w:ascii="Arial" w:hAnsi="Arial"/>
        </w:rPr>
        <w:t>, a</w:t>
      </w:r>
      <w:r w:rsidRPr="00844169">
        <w:rPr>
          <w:rFonts w:ascii="Arial" w:hAnsi="Arial"/>
        </w:rPr>
        <w:t xml:space="preserve">nd I had no idea what gave me away. </w:t>
      </w:r>
      <w:r w:rsidR="005B116F" w:rsidRPr="00844169">
        <w:rPr>
          <w:rFonts w:ascii="Arial" w:hAnsi="Arial"/>
        </w:rPr>
        <w:t>“T</w:t>
      </w:r>
      <w:r w:rsidRPr="00844169">
        <w:rPr>
          <w:rFonts w:ascii="Arial" w:hAnsi="Arial"/>
        </w:rPr>
        <w:t>here are a lot of things about me that you don't know. Would you still love me anyway?</w:t>
      </w:r>
      <w:r w:rsidR="005B116F" w:rsidRPr="00844169">
        <w:rPr>
          <w:rFonts w:ascii="Arial" w:hAnsi="Arial"/>
        </w:rPr>
        <w:t>”</w:t>
      </w:r>
      <w:r w:rsidRPr="00844169">
        <w:rPr>
          <w:rFonts w:ascii="Arial" w:hAnsi="Arial"/>
        </w:rPr>
        <w:t xml:space="preserve"> She said</w:t>
      </w:r>
      <w:r w:rsidR="005B116F" w:rsidRPr="00844169">
        <w:rPr>
          <w:rFonts w:ascii="Arial" w:hAnsi="Arial"/>
        </w:rPr>
        <w:t>, “W</w:t>
      </w:r>
      <w:r w:rsidRPr="00844169">
        <w:rPr>
          <w:rFonts w:ascii="Arial" w:hAnsi="Arial"/>
        </w:rPr>
        <w:t>hat do you mean?</w:t>
      </w:r>
      <w:r w:rsidR="005B116F" w:rsidRPr="00844169">
        <w:rPr>
          <w:rFonts w:ascii="Arial" w:hAnsi="Arial"/>
        </w:rPr>
        <w:t>”</w:t>
      </w:r>
      <w:r w:rsidRPr="00844169">
        <w:rPr>
          <w:rFonts w:ascii="Arial" w:hAnsi="Arial"/>
        </w:rPr>
        <w:t xml:space="preserve"> And I said, </w:t>
      </w:r>
      <w:r w:rsidR="005B116F" w:rsidRPr="00844169">
        <w:rPr>
          <w:rFonts w:ascii="Arial" w:hAnsi="Arial"/>
        </w:rPr>
        <w:t>“</w:t>
      </w:r>
      <w:r w:rsidRPr="00844169">
        <w:rPr>
          <w:rFonts w:ascii="Arial" w:hAnsi="Arial"/>
        </w:rPr>
        <w:t>Well, let's say for instance, like you found out that I murdered someone</w:t>
      </w:r>
      <w:r w:rsidR="000B2A1B" w:rsidRPr="00844169">
        <w:rPr>
          <w:rFonts w:ascii="Arial" w:hAnsi="Arial"/>
        </w:rPr>
        <w:t>, w</w:t>
      </w:r>
      <w:r w:rsidRPr="00844169">
        <w:rPr>
          <w:rFonts w:ascii="Arial" w:hAnsi="Arial"/>
        </w:rPr>
        <w:t>ould you still love me?</w:t>
      </w:r>
      <w:r w:rsidR="000B2A1B" w:rsidRPr="00844169">
        <w:rPr>
          <w:rFonts w:ascii="Arial" w:hAnsi="Arial"/>
        </w:rPr>
        <w:t>”</w:t>
      </w:r>
      <w:r w:rsidRPr="00844169">
        <w:rPr>
          <w:rFonts w:ascii="Arial" w:hAnsi="Arial"/>
        </w:rPr>
        <w:t xml:space="preserve"> </w:t>
      </w:r>
      <w:r w:rsidR="005B0795" w:rsidRPr="00844169">
        <w:rPr>
          <w:rFonts w:ascii="Arial" w:hAnsi="Arial"/>
        </w:rPr>
        <w:t xml:space="preserve">Perhaps </w:t>
      </w:r>
      <w:r w:rsidRPr="00844169">
        <w:rPr>
          <w:rFonts w:ascii="Arial" w:hAnsi="Arial"/>
        </w:rPr>
        <w:t>that wasn't the best example to give</w:t>
      </w:r>
      <w:r w:rsidR="000B2A1B" w:rsidRPr="00844169">
        <w:rPr>
          <w:rFonts w:ascii="Arial" w:hAnsi="Arial"/>
        </w:rPr>
        <w:t>, b</w:t>
      </w:r>
      <w:r w:rsidRPr="00844169">
        <w:rPr>
          <w:rFonts w:ascii="Arial" w:hAnsi="Arial"/>
        </w:rPr>
        <w:t xml:space="preserve">ut I was completely caught off guard. And I had to find something that would let me gauge my mother is potential reaction. </w:t>
      </w:r>
      <w:r w:rsidR="000B2A1B" w:rsidRPr="00844169">
        <w:rPr>
          <w:rFonts w:ascii="Arial" w:hAnsi="Arial"/>
        </w:rPr>
        <w:t>“</w:t>
      </w:r>
      <w:r w:rsidRPr="00844169">
        <w:rPr>
          <w:rFonts w:ascii="Arial" w:hAnsi="Arial"/>
        </w:rPr>
        <w:t>I'm just saying as an example, would you still love me regardless</w:t>
      </w:r>
      <w:r w:rsidR="000B2A1B" w:rsidRPr="00844169">
        <w:rPr>
          <w:rFonts w:ascii="Arial" w:hAnsi="Arial"/>
        </w:rPr>
        <w:t>?”</w:t>
      </w:r>
      <w:r w:rsidRPr="00844169">
        <w:rPr>
          <w:rFonts w:ascii="Arial" w:hAnsi="Arial"/>
        </w:rPr>
        <w:t xml:space="preserve"> </w:t>
      </w:r>
      <w:r w:rsidR="000B2A1B" w:rsidRPr="00844169">
        <w:rPr>
          <w:rFonts w:ascii="Arial" w:hAnsi="Arial"/>
        </w:rPr>
        <w:t xml:space="preserve">And </w:t>
      </w:r>
      <w:r w:rsidRPr="00844169">
        <w:rPr>
          <w:rFonts w:ascii="Arial" w:hAnsi="Arial"/>
        </w:rPr>
        <w:t xml:space="preserve">my mother said to me, </w:t>
      </w:r>
      <w:r w:rsidR="000B2A1B" w:rsidRPr="00844169">
        <w:rPr>
          <w:rFonts w:ascii="Arial" w:hAnsi="Arial"/>
        </w:rPr>
        <w:t>“O</w:t>
      </w:r>
      <w:r w:rsidRPr="00844169">
        <w:rPr>
          <w:rFonts w:ascii="Arial" w:hAnsi="Arial"/>
        </w:rPr>
        <w:t>f course.</w:t>
      </w:r>
      <w:r w:rsidR="000B2A1B" w:rsidRPr="00844169">
        <w:rPr>
          <w:rFonts w:ascii="Arial" w:hAnsi="Arial"/>
        </w:rPr>
        <w:t>”</w:t>
      </w:r>
      <w:r w:rsidRPr="00844169">
        <w:rPr>
          <w:rFonts w:ascii="Arial" w:hAnsi="Arial"/>
        </w:rPr>
        <w:t xml:space="preserve"> I looked at my friend and I said, </w:t>
      </w:r>
      <w:r w:rsidR="000B2A1B" w:rsidRPr="00844169">
        <w:rPr>
          <w:rFonts w:ascii="Arial" w:hAnsi="Arial"/>
        </w:rPr>
        <w:t>“</w:t>
      </w:r>
      <w:r w:rsidRPr="00844169">
        <w:rPr>
          <w:rFonts w:ascii="Arial" w:hAnsi="Arial"/>
        </w:rPr>
        <w:t>I have no choice.</w:t>
      </w:r>
      <w:r w:rsidR="000B2A1B" w:rsidRPr="00844169">
        <w:rPr>
          <w:rFonts w:ascii="Arial" w:hAnsi="Arial"/>
        </w:rPr>
        <w:t>”</w:t>
      </w:r>
      <w:r w:rsidRPr="00844169">
        <w:rPr>
          <w:rFonts w:ascii="Arial" w:hAnsi="Arial"/>
        </w:rPr>
        <w:t xml:space="preserve"> And she asked me, </w:t>
      </w:r>
      <w:r w:rsidR="000B2A1B" w:rsidRPr="00844169">
        <w:rPr>
          <w:rFonts w:ascii="Arial" w:hAnsi="Arial"/>
        </w:rPr>
        <w:t>“O</w:t>
      </w:r>
      <w:r w:rsidRPr="00844169">
        <w:rPr>
          <w:rFonts w:ascii="Arial" w:hAnsi="Arial"/>
        </w:rPr>
        <w:t xml:space="preserve">kay, </w:t>
      </w:r>
      <w:r w:rsidRPr="00844169">
        <w:rPr>
          <w:rFonts w:ascii="Arial" w:hAnsi="Arial"/>
        </w:rPr>
        <w:lastRenderedPageBreak/>
        <w:t>how do you want me to translate this?</w:t>
      </w:r>
      <w:r w:rsidR="000B2A1B" w:rsidRPr="00844169">
        <w:rPr>
          <w:rFonts w:ascii="Arial" w:hAnsi="Arial"/>
        </w:rPr>
        <w:t>”</w:t>
      </w:r>
      <w:r w:rsidRPr="00844169">
        <w:rPr>
          <w:rFonts w:ascii="Arial" w:hAnsi="Arial"/>
        </w:rPr>
        <w:t xml:space="preserve"> And I said</w:t>
      </w:r>
      <w:r w:rsidR="000B2A1B" w:rsidRPr="00844169">
        <w:rPr>
          <w:rFonts w:ascii="Arial" w:hAnsi="Arial"/>
        </w:rPr>
        <w:t>, “N</w:t>
      </w:r>
      <w:r w:rsidRPr="00844169">
        <w:rPr>
          <w:rFonts w:ascii="Arial" w:hAnsi="Arial"/>
        </w:rPr>
        <w:t>o.</w:t>
      </w:r>
      <w:r w:rsidR="000B2A1B" w:rsidRPr="00844169">
        <w:rPr>
          <w:rFonts w:ascii="Arial" w:hAnsi="Arial"/>
        </w:rPr>
        <w:t>”</w:t>
      </w:r>
      <w:r w:rsidRPr="00844169">
        <w:rPr>
          <w:rFonts w:ascii="Arial" w:hAnsi="Arial"/>
        </w:rPr>
        <w:t xml:space="preserve"> I looked to my mother</w:t>
      </w:r>
      <w:r w:rsidR="000B2A1B" w:rsidRPr="00844169">
        <w:rPr>
          <w:rFonts w:ascii="Arial" w:hAnsi="Arial"/>
        </w:rPr>
        <w:t>, a</w:t>
      </w:r>
      <w:r w:rsidRPr="00844169">
        <w:rPr>
          <w:rFonts w:ascii="Arial" w:hAnsi="Arial"/>
        </w:rPr>
        <w:t>nd I said</w:t>
      </w:r>
      <w:r w:rsidR="000B2A1B" w:rsidRPr="00844169">
        <w:rPr>
          <w:rFonts w:ascii="Arial" w:hAnsi="Arial"/>
        </w:rPr>
        <w:t xml:space="preserve">, </w:t>
      </w:r>
      <w:r w:rsidR="007E49E3" w:rsidRPr="00844169">
        <w:rPr>
          <w:rFonts w:ascii="Arial" w:hAnsi="Arial"/>
        </w:rPr>
        <w:t xml:space="preserve">“[Korean language] Mom, </w:t>
      </w:r>
      <w:r w:rsidRPr="00844169">
        <w:rPr>
          <w:rFonts w:ascii="Arial" w:hAnsi="Arial"/>
        </w:rPr>
        <w:t>I'm not a boy. I'm a girl.</w:t>
      </w:r>
      <w:r w:rsidR="007E49E3" w:rsidRPr="00844169">
        <w:rPr>
          <w:rFonts w:ascii="Arial" w:hAnsi="Arial"/>
        </w:rPr>
        <w:t xml:space="preserve"> I'm </w:t>
      </w:r>
      <w:r w:rsidRPr="00844169">
        <w:rPr>
          <w:rFonts w:ascii="Arial" w:hAnsi="Arial"/>
        </w:rPr>
        <w:t>trans</w:t>
      </w:r>
      <w:r w:rsidR="007E49E3" w:rsidRPr="00844169">
        <w:rPr>
          <w:rFonts w:ascii="Arial" w:hAnsi="Arial"/>
        </w:rPr>
        <w:t xml:space="preserve">.” </w:t>
      </w:r>
    </w:p>
    <w:p w14:paraId="374A05CD" w14:textId="77777777" w:rsidR="007E49E3" w:rsidRPr="00844169" w:rsidRDefault="007E49E3">
      <w:pPr>
        <w:spacing w:after="0"/>
        <w:rPr>
          <w:rFonts w:ascii="Arial" w:hAnsi="Arial"/>
        </w:rPr>
      </w:pPr>
    </w:p>
    <w:p w14:paraId="5CFF963D" w14:textId="0EE8A2B1" w:rsidR="007E49E3" w:rsidRPr="00844169" w:rsidRDefault="007E49E3">
      <w:pPr>
        <w:spacing w:after="0"/>
        <w:rPr>
          <w:rFonts w:ascii="Arial" w:hAnsi="Arial"/>
        </w:rPr>
      </w:pPr>
      <w:r w:rsidRPr="00844169">
        <w:rPr>
          <w:rFonts w:ascii="Arial" w:hAnsi="Arial"/>
        </w:rPr>
        <w:t>A</w:t>
      </w:r>
      <w:r w:rsidR="005F6116" w:rsidRPr="00844169">
        <w:rPr>
          <w:rFonts w:ascii="Arial" w:hAnsi="Arial"/>
        </w:rPr>
        <w:t>nd</w:t>
      </w:r>
      <w:r w:rsidRPr="00844169">
        <w:rPr>
          <w:rFonts w:ascii="Arial" w:hAnsi="Arial"/>
        </w:rPr>
        <w:t xml:space="preserve"> a</w:t>
      </w:r>
      <w:r w:rsidR="005F6116" w:rsidRPr="00844169">
        <w:rPr>
          <w:rFonts w:ascii="Arial" w:hAnsi="Arial"/>
        </w:rPr>
        <w:t>lmost immediately after the words came out of my mouth, my body went limp</w:t>
      </w:r>
      <w:r w:rsidR="005B0795">
        <w:rPr>
          <w:rFonts w:ascii="Arial" w:hAnsi="Arial"/>
        </w:rPr>
        <w:t>, a</w:t>
      </w:r>
      <w:r w:rsidR="005F6116" w:rsidRPr="00844169">
        <w:rPr>
          <w:rFonts w:ascii="Arial" w:hAnsi="Arial"/>
        </w:rPr>
        <w:t>nd I couldn't look at my mother. My face got so hot and read. I just started to cry profusely. I was just so scared</w:t>
      </w:r>
      <w:r w:rsidRPr="00844169">
        <w:rPr>
          <w:rFonts w:ascii="Arial" w:hAnsi="Arial"/>
        </w:rPr>
        <w:t xml:space="preserve"> t</w:t>
      </w:r>
      <w:r w:rsidR="005F6116" w:rsidRPr="00844169">
        <w:rPr>
          <w:rFonts w:ascii="Arial" w:hAnsi="Arial"/>
        </w:rPr>
        <w:t>hinking that</w:t>
      </w:r>
      <w:r w:rsidRPr="00844169">
        <w:rPr>
          <w:rFonts w:ascii="Arial" w:hAnsi="Arial"/>
        </w:rPr>
        <w:t>, “W</w:t>
      </w:r>
      <w:r w:rsidR="005F6116" w:rsidRPr="00844169">
        <w:rPr>
          <w:rFonts w:ascii="Arial" w:hAnsi="Arial"/>
        </w:rPr>
        <w:t>ell, at least I had a couple of weeks with my mother and my family</w:t>
      </w:r>
      <w:r w:rsidRPr="00844169">
        <w:rPr>
          <w:rFonts w:ascii="Arial" w:hAnsi="Arial"/>
        </w:rPr>
        <w:t>, b</w:t>
      </w:r>
      <w:r w:rsidR="005F6116" w:rsidRPr="00844169">
        <w:rPr>
          <w:rFonts w:ascii="Arial" w:hAnsi="Arial"/>
        </w:rPr>
        <w:t>ut it's time to pack up and leave.</w:t>
      </w:r>
      <w:r w:rsidRPr="00844169">
        <w:rPr>
          <w:rFonts w:ascii="Arial" w:hAnsi="Arial"/>
        </w:rPr>
        <w:t>”</w:t>
      </w:r>
      <w:r w:rsidR="005F6116" w:rsidRPr="00844169">
        <w:rPr>
          <w:rFonts w:ascii="Arial" w:hAnsi="Arial"/>
        </w:rPr>
        <w:t xml:space="preserve"> Very gently, she reached over and she held my hand. She looked at me and said, </w:t>
      </w:r>
      <w:r w:rsidRPr="00844169">
        <w:rPr>
          <w:rFonts w:ascii="Arial" w:hAnsi="Arial"/>
        </w:rPr>
        <w:t>“</w:t>
      </w:r>
      <w:r w:rsidR="005F6116" w:rsidRPr="00844169">
        <w:rPr>
          <w:rFonts w:ascii="Arial" w:hAnsi="Arial"/>
        </w:rPr>
        <w:t>Mommy knew.</w:t>
      </w:r>
      <w:r w:rsidRPr="00844169">
        <w:rPr>
          <w:rFonts w:ascii="Arial" w:hAnsi="Arial"/>
        </w:rPr>
        <w:t>”</w:t>
      </w:r>
      <w:r w:rsidR="005F6116" w:rsidRPr="00844169">
        <w:rPr>
          <w:rFonts w:ascii="Arial" w:hAnsi="Arial"/>
        </w:rPr>
        <w:t xml:space="preserve"> </w:t>
      </w:r>
    </w:p>
    <w:p w14:paraId="5B0E2549" w14:textId="77777777" w:rsidR="007E49E3" w:rsidRPr="00844169" w:rsidRDefault="007E49E3">
      <w:pPr>
        <w:spacing w:after="0"/>
        <w:rPr>
          <w:rFonts w:ascii="Arial" w:hAnsi="Arial"/>
        </w:rPr>
      </w:pPr>
    </w:p>
    <w:p w14:paraId="2F5B5402" w14:textId="77777777" w:rsidR="0017500E" w:rsidRPr="00844169" w:rsidRDefault="005F6116">
      <w:pPr>
        <w:spacing w:after="0"/>
        <w:rPr>
          <w:rFonts w:ascii="Arial" w:hAnsi="Arial"/>
        </w:rPr>
      </w:pPr>
      <w:r w:rsidRPr="00844169">
        <w:rPr>
          <w:rFonts w:ascii="Arial" w:hAnsi="Arial"/>
        </w:rPr>
        <w:t xml:space="preserve">There </w:t>
      </w:r>
      <w:r w:rsidR="00D672EE" w:rsidRPr="00844169">
        <w:rPr>
          <w:rFonts w:ascii="Arial" w:hAnsi="Arial"/>
        </w:rPr>
        <w:t xml:space="preserve">was </w:t>
      </w:r>
      <w:r w:rsidRPr="00844169">
        <w:rPr>
          <w:rFonts w:ascii="Arial" w:hAnsi="Arial"/>
        </w:rPr>
        <w:t>no disgust or disdain or anger. She was very calm. And as I was wiping away the tears on my face, I just sputtered out</w:t>
      </w:r>
      <w:r w:rsidR="003E170E" w:rsidRPr="00844169">
        <w:rPr>
          <w:rFonts w:ascii="Arial" w:hAnsi="Arial"/>
        </w:rPr>
        <w:t>, “</w:t>
      </w:r>
      <w:r w:rsidRPr="00844169">
        <w:rPr>
          <w:rFonts w:ascii="Arial" w:hAnsi="Arial"/>
        </w:rPr>
        <w:t>How did you know?</w:t>
      </w:r>
      <w:r w:rsidR="003E170E" w:rsidRPr="00844169">
        <w:rPr>
          <w:rFonts w:ascii="Arial" w:hAnsi="Arial"/>
        </w:rPr>
        <w:t>”</w:t>
      </w:r>
      <w:r w:rsidRPr="00844169">
        <w:rPr>
          <w:rFonts w:ascii="Arial" w:hAnsi="Arial"/>
        </w:rPr>
        <w:t xml:space="preserve"> And she responded, </w:t>
      </w:r>
      <w:r w:rsidR="003E170E" w:rsidRPr="00844169">
        <w:rPr>
          <w:rFonts w:ascii="Arial" w:hAnsi="Arial"/>
        </w:rPr>
        <w:t>“B</w:t>
      </w:r>
      <w:r w:rsidRPr="00844169">
        <w:rPr>
          <w:rFonts w:ascii="Arial" w:hAnsi="Arial"/>
        </w:rPr>
        <w:t>irth dream.</w:t>
      </w:r>
      <w:r w:rsidR="003E170E" w:rsidRPr="00844169">
        <w:rPr>
          <w:rFonts w:ascii="Arial" w:hAnsi="Arial"/>
        </w:rPr>
        <w:t>”</w:t>
      </w:r>
      <w:r w:rsidRPr="00844169">
        <w:rPr>
          <w:rFonts w:ascii="Arial" w:hAnsi="Arial"/>
        </w:rPr>
        <w:t xml:space="preserve"> So</w:t>
      </w:r>
      <w:r w:rsidR="003E170E" w:rsidRPr="00844169">
        <w:rPr>
          <w:rFonts w:ascii="Arial" w:hAnsi="Arial"/>
        </w:rPr>
        <w:t xml:space="preserve">, </w:t>
      </w:r>
      <w:r w:rsidRPr="00844169">
        <w:rPr>
          <w:rFonts w:ascii="Arial" w:hAnsi="Arial"/>
        </w:rPr>
        <w:t xml:space="preserve">many Korean women reportedly have these dreams as </w:t>
      </w:r>
      <w:r w:rsidR="003E170E" w:rsidRPr="00844169">
        <w:rPr>
          <w:rFonts w:ascii="Arial" w:hAnsi="Arial"/>
        </w:rPr>
        <w:t xml:space="preserve">they're </w:t>
      </w:r>
      <w:r w:rsidRPr="00844169">
        <w:rPr>
          <w:rFonts w:ascii="Arial" w:hAnsi="Arial"/>
        </w:rPr>
        <w:t>pregnant</w:t>
      </w:r>
      <w:r w:rsidR="003E170E" w:rsidRPr="00844169">
        <w:rPr>
          <w:rFonts w:ascii="Arial" w:hAnsi="Arial"/>
        </w:rPr>
        <w:t xml:space="preserve">, </w:t>
      </w:r>
      <w:r w:rsidRPr="00844169">
        <w:rPr>
          <w:rFonts w:ascii="Arial" w:hAnsi="Arial"/>
        </w:rPr>
        <w:t xml:space="preserve">dreams that reveal the gender of their children. My mother followed up by saying, </w:t>
      </w:r>
      <w:r w:rsidR="003E170E" w:rsidRPr="00844169">
        <w:rPr>
          <w:rFonts w:ascii="Arial" w:hAnsi="Arial"/>
        </w:rPr>
        <w:t>“</w:t>
      </w:r>
      <w:r w:rsidRPr="00844169">
        <w:rPr>
          <w:rFonts w:ascii="Arial" w:hAnsi="Arial"/>
        </w:rPr>
        <w:t>I had birth dreams for your older sister, your younger brother, and your youngest sister. But I never had a birth dream for you. Your gender was always a mystery to me. And now I know why.</w:t>
      </w:r>
      <w:r w:rsidR="003E170E" w:rsidRPr="00844169">
        <w:rPr>
          <w:rFonts w:ascii="Arial" w:hAnsi="Arial"/>
        </w:rPr>
        <w:t>”</w:t>
      </w:r>
      <w:r w:rsidRPr="00844169">
        <w:rPr>
          <w:rFonts w:ascii="Arial" w:hAnsi="Arial"/>
        </w:rPr>
        <w:t xml:space="preserve"> </w:t>
      </w:r>
      <w:r w:rsidR="003E170E" w:rsidRPr="00844169">
        <w:rPr>
          <w:rFonts w:ascii="Arial" w:hAnsi="Arial"/>
        </w:rPr>
        <w:t>A</w:t>
      </w:r>
      <w:r w:rsidRPr="00844169">
        <w:rPr>
          <w:rFonts w:ascii="Arial" w:hAnsi="Arial"/>
        </w:rPr>
        <w:t xml:space="preserve">s my friend was just in translating this, I was just sitting there. dumbstruck. My mom said to me, </w:t>
      </w:r>
      <w:r w:rsidR="003E170E" w:rsidRPr="00844169">
        <w:rPr>
          <w:rFonts w:ascii="Arial" w:hAnsi="Arial"/>
        </w:rPr>
        <w:t>“</w:t>
      </w:r>
      <w:r w:rsidRPr="00844169">
        <w:rPr>
          <w:rFonts w:ascii="Arial" w:hAnsi="Arial"/>
        </w:rPr>
        <w:t>I thought I had a son</w:t>
      </w:r>
      <w:r w:rsidR="003E170E" w:rsidRPr="00844169">
        <w:rPr>
          <w:rFonts w:ascii="Arial" w:hAnsi="Arial"/>
        </w:rPr>
        <w:t>, b</w:t>
      </w:r>
      <w:r w:rsidRPr="00844169">
        <w:rPr>
          <w:rFonts w:ascii="Arial" w:hAnsi="Arial"/>
        </w:rPr>
        <w:t>ut I have a daughter instead</w:t>
      </w:r>
      <w:r w:rsidR="0017500E" w:rsidRPr="00844169">
        <w:rPr>
          <w:rFonts w:ascii="Arial" w:hAnsi="Arial"/>
        </w:rPr>
        <w:t>, a</w:t>
      </w:r>
      <w:r w:rsidRPr="00844169">
        <w:rPr>
          <w:rFonts w:ascii="Arial" w:hAnsi="Arial"/>
        </w:rPr>
        <w:t>nd that's okay. You're precious. And I love you.</w:t>
      </w:r>
      <w:r w:rsidR="0017500E" w:rsidRPr="00844169">
        <w:rPr>
          <w:rFonts w:ascii="Arial" w:hAnsi="Arial"/>
        </w:rPr>
        <w:t>”</w:t>
      </w:r>
      <w:r w:rsidRPr="00844169">
        <w:rPr>
          <w:rFonts w:ascii="Arial" w:hAnsi="Arial"/>
        </w:rPr>
        <w:t xml:space="preserve"> </w:t>
      </w:r>
    </w:p>
    <w:p w14:paraId="2746D0E1" w14:textId="77777777" w:rsidR="0017500E" w:rsidRPr="00844169" w:rsidRDefault="0017500E">
      <w:pPr>
        <w:spacing w:after="0"/>
        <w:rPr>
          <w:rFonts w:ascii="Arial" w:hAnsi="Arial"/>
        </w:rPr>
      </w:pPr>
    </w:p>
    <w:p w14:paraId="3B19AA33" w14:textId="0D0EC336" w:rsidR="0017500E" w:rsidRPr="00844169" w:rsidRDefault="005F6116">
      <w:pPr>
        <w:spacing w:after="0"/>
        <w:rPr>
          <w:rFonts w:ascii="Arial" w:hAnsi="Arial"/>
        </w:rPr>
      </w:pPr>
      <w:r w:rsidRPr="00844169">
        <w:rPr>
          <w:rFonts w:ascii="Arial" w:hAnsi="Arial"/>
        </w:rPr>
        <w:t xml:space="preserve">I felt liberated. </w:t>
      </w:r>
      <w:r w:rsidR="0017500E" w:rsidRPr="00844169">
        <w:rPr>
          <w:rFonts w:ascii="Arial" w:hAnsi="Arial"/>
        </w:rPr>
        <w:t>A</w:t>
      </w:r>
      <w:r w:rsidRPr="00844169">
        <w:rPr>
          <w:rFonts w:ascii="Arial" w:hAnsi="Arial"/>
        </w:rPr>
        <w:t>nything was possible. I didn't have anything to hide from my mother</w:t>
      </w:r>
      <w:r w:rsidR="0017500E" w:rsidRPr="00844169">
        <w:rPr>
          <w:rFonts w:ascii="Arial" w:hAnsi="Arial"/>
        </w:rPr>
        <w:t>, o</w:t>
      </w:r>
      <w:r w:rsidRPr="00844169">
        <w:rPr>
          <w:rFonts w:ascii="Arial" w:hAnsi="Arial"/>
        </w:rPr>
        <w:t>r the rest of my family</w:t>
      </w:r>
      <w:r w:rsidR="0017500E" w:rsidRPr="00844169">
        <w:rPr>
          <w:rFonts w:ascii="Arial" w:hAnsi="Arial"/>
        </w:rPr>
        <w:t xml:space="preserve">. </w:t>
      </w:r>
      <w:r w:rsidRPr="00844169">
        <w:rPr>
          <w:rFonts w:ascii="Arial" w:hAnsi="Arial"/>
        </w:rPr>
        <w:t>I could just simply be me.</w:t>
      </w:r>
    </w:p>
    <w:p w14:paraId="2B8A4C17" w14:textId="77777777" w:rsidR="0017500E" w:rsidRPr="00844169" w:rsidRDefault="0017500E">
      <w:pPr>
        <w:spacing w:after="0"/>
        <w:rPr>
          <w:rFonts w:ascii="Arial" w:hAnsi="Arial"/>
        </w:rPr>
      </w:pPr>
    </w:p>
    <w:p w14:paraId="47376918" w14:textId="4AA31011" w:rsidR="004760F5" w:rsidRPr="00844169" w:rsidRDefault="005F6116">
      <w:pPr>
        <w:spacing w:after="0"/>
        <w:rPr>
          <w:rFonts w:ascii="Arial" w:hAnsi="Arial"/>
        </w:rPr>
      </w:pPr>
      <w:r w:rsidRPr="00844169">
        <w:rPr>
          <w:rFonts w:ascii="Arial" w:hAnsi="Arial"/>
        </w:rPr>
        <w:t xml:space="preserve">When we would go out to eat at restaurants, she would often talk to the servers who she knew. </w:t>
      </w:r>
      <w:r w:rsidR="00BE60D4" w:rsidRPr="00844169">
        <w:rPr>
          <w:rFonts w:ascii="Arial" w:hAnsi="Arial"/>
        </w:rPr>
        <w:t xml:space="preserve">There </w:t>
      </w:r>
      <w:r w:rsidRPr="00844169">
        <w:rPr>
          <w:rFonts w:ascii="Arial" w:hAnsi="Arial"/>
        </w:rPr>
        <w:t>was one instance when my friend that was also still with me, nudged me and said</w:t>
      </w:r>
      <w:r w:rsidR="0017500E" w:rsidRPr="00844169">
        <w:rPr>
          <w:rFonts w:ascii="Arial" w:hAnsi="Arial"/>
        </w:rPr>
        <w:t>, “Y</w:t>
      </w:r>
      <w:r w:rsidRPr="00844169">
        <w:rPr>
          <w:rFonts w:ascii="Arial" w:hAnsi="Arial"/>
        </w:rPr>
        <w:t>our mom was talking about you to the server.</w:t>
      </w:r>
      <w:r w:rsidR="0017500E" w:rsidRPr="00844169">
        <w:rPr>
          <w:rFonts w:ascii="Arial" w:hAnsi="Arial"/>
        </w:rPr>
        <w:t>”</w:t>
      </w:r>
      <w:r w:rsidRPr="00844169">
        <w:rPr>
          <w:rFonts w:ascii="Arial" w:hAnsi="Arial"/>
        </w:rPr>
        <w:t xml:space="preserve"> And I said, </w:t>
      </w:r>
      <w:r w:rsidR="0017500E" w:rsidRPr="00844169">
        <w:rPr>
          <w:rFonts w:ascii="Arial" w:hAnsi="Arial"/>
        </w:rPr>
        <w:t>“</w:t>
      </w:r>
      <w:r w:rsidRPr="00844169">
        <w:rPr>
          <w:rFonts w:ascii="Arial" w:hAnsi="Arial"/>
        </w:rPr>
        <w:t xml:space="preserve">Oh, yeah, </w:t>
      </w:r>
      <w:r w:rsidR="0017500E" w:rsidRPr="00844169">
        <w:rPr>
          <w:rFonts w:ascii="Arial" w:hAnsi="Arial"/>
        </w:rPr>
        <w:t xml:space="preserve">about </w:t>
      </w:r>
      <w:r w:rsidRPr="00844169">
        <w:rPr>
          <w:rFonts w:ascii="Arial" w:hAnsi="Arial"/>
        </w:rPr>
        <w:t>what?</w:t>
      </w:r>
      <w:r w:rsidR="0017500E" w:rsidRPr="00844169">
        <w:rPr>
          <w:rFonts w:ascii="Arial" w:hAnsi="Arial"/>
        </w:rPr>
        <w:t>”</w:t>
      </w:r>
      <w:r w:rsidRPr="00844169">
        <w:rPr>
          <w:rFonts w:ascii="Arial" w:hAnsi="Arial"/>
        </w:rPr>
        <w:t xml:space="preserve"> And she said</w:t>
      </w:r>
      <w:r w:rsidR="0017500E" w:rsidRPr="00844169">
        <w:rPr>
          <w:rFonts w:ascii="Arial" w:hAnsi="Arial"/>
        </w:rPr>
        <w:t>, “S</w:t>
      </w:r>
      <w:r w:rsidRPr="00844169">
        <w:rPr>
          <w:rFonts w:ascii="Arial" w:hAnsi="Arial"/>
        </w:rPr>
        <w:t>he's introducing you as her daughter.</w:t>
      </w:r>
      <w:r w:rsidR="0017500E" w:rsidRPr="00844169">
        <w:rPr>
          <w:rFonts w:ascii="Arial" w:hAnsi="Arial"/>
        </w:rPr>
        <w:t>”</w:t>
      </w:r>
    </w:p>
    <w:p w14:paraId="33C79E27" w14:textId="77777777" w:rsidR="004760F5" w:rsidRPr="00844169" w:rsidRDefault="004760F5">
      <w:pPr>
        <w:spacing w:after="0"/>
        <w:rPr>
          <w:rFonts w:ascii="Arial" w:hAnsi="Arial"/>
        </w:rPr>
      </w:pPr>
    </w:p>
    <w:p w14:paraId="34D98259" w14:textId="77777777" w:rsidR="00F670D6" w:rsidRPr="00844169" w:rsidRDefault="0017500E">
      <w:pPr>
        <w:spacing w:after="0"/>
        <w:rPr>
          <w:rFonts w:ascii="Arial" w:hAnsi="Arial"/>
        </w:rPr>
      </w:pPr>
      <w:r w:rsidRPr="00844169">
        <w:rPr>
          <w:rFonts w:ascii="Arial" w:hAnsi="Arial"/>
        </w:rPr>
        <w:t>[</w:t>
      </w:r>
      <w:r w:rsidR="00F670D6" w:rsidRPr="00844169">
        <w:rPr>
          <w:rFonts w:ascii="Arial" w:hAnsi="Arial"/>
        </w:rPr>
        <w:t>sentimental music]</w:t>
      </w:r>
    </w:p>
    <w:p w14:paraId="666CC331" w14:textId="77777777" w:rsidR="00F670D6" w:rsidRPr="00844169" w:rsidRDefault="00F670D6">
      <w:pPr>
        <w:spacing w:after="0"/>
        <w:rPr>
          <w:rFonts w:ascii="Arial" w:hAnsi="Arial"/>
        </w:rPr>
      </w:pPr>
    </w:p>
    <w:p w14:paraId="0C0B0F3E" w14:textId="3F2FCA62" w:rsidR="004760F5" w:rsidRPr="00844169" w:rsidRDefault="000B3C4B">
      <w:pPr>
        <w:spacing w:after="0"/>
        <w:rPr>
          <w:rFonts w:ascii="Arial" w:hAnsi="Arial"/>
        </w:rPr>
      </w:pPr>
      <w:r w:rsidRPr="000B3C4B">
        <w:rPr>
          <w:rFonts w:ascii="Arial" w:hAnsi="Arial"/>
          <w:b/>
          <w:bCs/>
        </w:rPr>
        <w:t>Glynn:</w:t>
      </w:r>
      <w:r w:rsidR="000F73E0" w:rsidRPr="00844169">
        <w:rPr>
          <w:rFonts w:ascii="Arial" w:hAnsi="Arial"/>
        </w:rPr>
        <w:t xml:space="preserve"> </w:t>
      </w:r>
      <w:r w:rsidR="005F6116" w:rsidRPr="00844169">
        <w:rPr>
          <w:rFonts w:ascii="Arial" w:hAnsi="Arial"/>
        </w:rPr>
        <w:t>Thank you, thank you</w:t>
      </w:r>
      <w:r w:rsidR="000F73E0" w:rsidRPr="00844169">
        <w:rPr>
          <w:rFonts w:ascii="Arial" w:hAnsi="Arial"/>
        </w:rPr>
        <w:t>, t</w:t>
      </w:r>
      <w:r w:rsidR="005F6116" w:rsidRPr="00844169">
        <w:rPr>
          <w:rFonts w:ascii="Arial" w:hAnsi="Arial"/>
        </w:rPr>
        <w:t xml:space="preserve">hank you, Andy </w:t>
      </w:r>
      <w:proofErr w:type="spellStart"/>
      <w:r w:rsidR="000F73E0" w:rsidRPr="00844169">
        <w:rPr>
          <w:rFonts w:ascii="Arial" w:hAnsi="Arial"/>
        </w:rPr>
        <w:t>Marra</w:t>
      </w:r>
      <w:proofErr w:type="spellEnd"/>
      <w:r w:rsidR="005F6116" w:rsidRPr="00844169">
        <w:rPr>
          <w:rFonts w:ascii="Arial" w:hAnsi="Arial"/>
        </w:rPr>
        <w:t>, for sharing your story with us. And</w:t>
      </w:r>
      <w:r w:rsidR="000F73E0" w:rsidRPr="00844169">
        <w:rPr>
          <w:rFonts w:ascii="Arial" w:hAnsi="Arial"/>
        </w:rPr>
        <w:t>y</w:t>
      </w:r>
      <w:r w:rsidR="005F6116" w:rsidRPr="00844169">
        <w:rPr>
          <w:rFonts w:ascii="Arial" w:hAnsi="Arial"/>
        </w:rPr>
        <w:t xml:space="preserve"> still lives in New York, where she's the </w:t>
      </w:r>
      <w:r w:rsidR="000F73E0" w:rsidRPr="00844169">
        <w:rPr>
          <w:rFonts w:ascii="Arial" w:hAnsi="Arial"/>
        </w:rPr>
        <w:t>E</w:t>
      </w:r>
      <w:r w:rsidR="005F6116" w:rsidRPr="00844169">
        <w:rPr>
          <w:rFonts w:ascii="Arial" w:hAnsi="Arial"/>
        </w:rPr>
        <w:t xml:space="preserve">xecutive </w:t>
      </w:r>
      <w:r w:rsidR="000F73E0" w:rsidRPr="00844169">
        <w:rPr>
          <w:rFonts w:ascii="Arial" w:hAnsi="Arial"/>
        </w:rPr>
        <w:t>D</w:t>
      </w:r>
      <w:r w:rsidR="005F6116" w:rsidRPr="00844169">
        <w:rPr>
          <w:rFonts w:ascii="Arial" w:hAnsi="Arial"/>
        </w:rPr>
        <w:t xml:space="preserve">irector of the </w:t>
      </w:r>
      <w:r w:rsidR="000F73E0" w:rsidRPr="00844169">
        <w:rPr>
          <w:rFonts w:ascii="Arial" w:hAnsi="Arial"/>
        </w:rPr>
        <w:t>T</w:t>
      </w:r>
      <w:r w:rsidR="005F6116" w:rsidRPr="00844169">
        <w:rPr>
          <w:rFonts w:ascii="Arial" w:hAnsi="Arial"/>
        </w:rPr>
        <w:t>ransgender Legal Defense and Education Fund</w:t>
      </w:r>
      <w:r w:rsidR="000F73E0" w:rsidRPr="00844169">
        <w:rPr>
          <w:rFonts w:ascii="Arial" w:hAnsi="Arial"/>
        </w:rPr>
        <w:t xml:space="preserve">. Andy </w:t>
      </w:r>
      <w:r w:rsidR="005F6116" w:rsidRPr="00844169">
        <w:rPr>
          <w:rFonts w:ascii="Arial" w:hAnsi="Arial"/>
        </w:rPr>
        <w:t xml:space="preserve">and her family in Korea, they are tighter than ever. To find out more about </w:t>
      </w:r>
      <w:r w:rsidR="000F73E0" w:rsidRPr="00844169">
        <w:rPr>
          <w:rFonts w:ascii="Arial" w:hAnsi="Arial"/>
        </w:rPr>
        <w:t xml:space="preserve">her </w:t>
      </w:r>
      <w:r w:rsidR="005F6116" w:rsidRPr="00844169">
        <w:rPr>
          <w:rFonts w:ascii="Arial" w:hAnsi="Arial"/>
        </w:rPr>
        <w:t>work</w:t>
      </w:r>
      <w:r w:rsidR="000F73E0" w:rsidRPr="00844169">
        <w:rPr>
          <w:rFonts w:ascii="Arial" w:hAnsi="Arial"/>
        </w:rPr>
        <w:t>, c</w:t>
      </w:r>
      <w:r w:rsidR="005F6116" w:rsidRPr="00844169">
        <w:rPr>
          <w:rFonts w:ascii="Arial" w:hAnsi="Arial"/>
        </w:rPr>
        <w:t>heck out our website</w:t>
      </w:r>
      <w:r w:rsidR="003F7816">
        <w:rPr>
          <w:rFonts w:ascii="Arial" w:hAnsi="Arial"/>
        </w:rPr>
        <w:t>,</w:t>
      </w:r>
      <w:r w:rsidR="005F6116" w:rsidRPr="00844169">
        <w:rPr>
          <w:rFonts w:ascii="Arial" w:hAnsi="Arial"/>
        </w:rPr>
        <w:t xml:space="preserve"> </w:t>
      </w:r>
      <w:r w:rsidR="000F73E0" w:rsidRPr="00844169">
        <w:rPr>
          <w:rFonts w:ascii="Arial" w:hAnsi="Arial"/>
          <w:i/>
          <w:iCs/>
        </w:rPr>
        <w:t>snapjudgment.org.</w:t>
      </w:r>
      <w:r w:rsidR="008D4093" w:rsidRPr="00844169">
        <w:rPr>
          <w:rFonts w:ascii="Arial" w:hAnsi="Arial"/>
          <w:i/>
          <w:iCs/>
        </w:rPr>
        <w:t xml:space="preserve"> </w:t>
      </w:r>
      <w:r w:rsidR="000F73E0" w:rsidRPr="00844169">
        <w:rPr>
          <w:rFonts w:ascii="Arial" w:hAnsi="Arial"/>
        </w:rPr>
        <w:t>T</w:t>
      </w:r>
      <w:r w:rsidR="005F6116" w:rsidRPr="00844169">
        <w:rPr>
          <w:rFonts w:ascii="Arial" w:hAnsi="Arial"/>
        </w:rPr>
        <w:t xml:space="preserve">he original score for that story was by </w:t>
      </w:r>
      <w:r w:rsidR="000F73E0" w:rsidRPr="00844169">
        <w:rPr>
          <w:rFonts w:ascii="Arial" w:hAnsi="Arial"/>
        </w:rPr>
        <w:t xml:space="preserve">Renzo </w:t>
      </w:r>
      <w:proofErr w:type="spellStart"/>
      <w:r w:rsidR="00E02ACA" w:rsidRPr="00844169">
        <w:rPr>
          <w:rFonts w:ascii="Arial" w:hAnsi="Arial"/>
        </w:rPr>
        <w:t>Gorrio</w:t>
      </w:r>
      <w:proofErr w:type="spellEnd"/>
      <w:r w:rsidR="00121495">
        <w:rPr>
          <w:rFonts w:ascii="Arial" w:hAnsi="Arial"/>
        </w:rPr>
        <w:t>.</w:t>
      </w:r>
      <w:r w:rsidR="005F6116" w:rsidRPr="00844169">
        <w:rPr>
          <w:rFonts w:ascii="Arial" w:hAnsi="Arial"/>
        </w:rPr>
        <w:t xml:space="preserve"> It was produced by Regina </w:t>
      </w:r>
      <w:proofErr w:type="spellStart"/>
      <w:r w:rsidR="00E02ACA" w:rsidRPr="00844169">
        <w:rPr>
          <w:rFonts w:ascii="Arial" w:hAnsi="Arial"/>
        </w:rPr>
        <w:t>Bediako</w:t>
      </w:r>
      <w:proofErr w:type="spellEnd"/>
      <w:r w:rsidR="005F6116" w:rsidRPr="00844169">
        <w:rPr>
          <w:rFonts w:ascii="Arial" w:hAnsi="Arial"/>
        </w:rPr>
        <w:t>.</w:t>
      </w:r>
    </w:p>
    <w:p w14:paraId="1F548588" w14:textId="77777777" w:rsidR="004760F5" w:rsidRPr="00844169" w:rsidRDefault="004760F5">
      <w:pPr>
        <w:spacing w:after="0"/>
        <w:rPr>
          <w:rFonts w:ascii="Arial" w:hAnsi="Arial"/>
        </w:rPr>
      </w:pPr>
    </w:p>
    <w:p w14:paraId="41710BBB" w14:textId="77777777" w:rsidR="008D4093" w:rsidRPr="00844169" w:rsidRDefault="008D4093">
      <w:pPr>
        <w:spacing w:after="0"/>
        <w:rPr>
          <w:rFonts w:ascii="Arial" w:hAnsi="Arial"/>
        </w:rPr>
      </w:pPr>
      <w:r w:rsidRPr="00844169">
        <w:rPr>
          <w:rFonts w:ascii="Arial" w:hAnsi="Arial"/>
        </w:rPr>
        <w:t xml:space="preserve">[upbeat music] </w:t>
      </w:r>
    </w:p>
    <w:p w14:paraId="15C4A631" w14:textId="77777777" w:rsidR="008D4093" w:rsidRPr="00844169" w:rsidRDefault="008D4093">
      <w:pPr>
        <w:spacing w:after="0"/>
        <w:rPr>
          <w:rFonts w:ascii="Arial" w:hAnsi="Arial"/>
        </w:rPr>
      </w:pPr>
    </w:p>
    <w:p w14:paraId="0B54501C" w14:textId="77777777" w:rsidR="005916BE" w:rsidRDefault="005F6116">
      <w:pPr>
        <w:spacing w:after="0"/>
        <w:rPr>
          <w:rFonts w:ascii="Arial" w:hAnsi="Arial"/>
        </w:rPr>
      </w:pPr>
      <w:r w:rsidRPr="00844169">
        <w:rPr>
          <w:rFonts w:ascii="Arial" w:hAnsi="Arial"/>
        </w:rPr>
        <w:t>We did it again</w:t>
      </w:r>
      <w:r w:rsidR="003F5588" w:rsidRPr="00844169">
        <w:rPr>
          <w:rFonts w:ascii="Arial" w:hAnsi="Arial"/>
        </w:rPr>
        <w:t xml:space="preserve">, </w:t>
      </w:r>
      <w:r w:rsidRPr="00844169">
        <w:rPr>
          <w:rFonts w:ascii="Arial" w:hAnsi="Arial"/>
        </w:rPr>
        <w:t>together</w:t>
      </w:r>
      <w:r w:rsidR="003F5588" w:rsidRPr="00844169">
        <w:rPr>
          <w:rFonts w:ascii="Arial" w:hAnsi="Arial"/>
        </w:rPr>
        <w:t>, y</w:t>
      </w:r>
      <w:r w:rsidRPr="00844169">
        <w:rPr>
          <w:rFonts w:ascii="Arial" w:hAnsi="Arial"/>
        </w:rPr>
        <w:t>ou and I</w:t>
      </w:r>
      <w:r w:rsidR="003F5588" w:rsidRPr="00844169">
        <w:rPr>
          <w:rFonts w:ascii="Arial" w:hAnsi="Arial"/>
        </w:rPr>
        <w:t>. I</w:t>
      </w:r>
      <w:r w:rsidRPr="00844169">
        <w:rPr>
          <w:rFonts w:ascii="Arial" w:hAnsi="Arial"/>
        </w:rPr>
        <w:t>f you missed even a moment, subscribe to the Snap</w:t>
      </w:r>
      <w:r w:rsidR="003F5588" w:rsidRPr="00844169">
        <w:rPr>
          <w:rFonts w:ascii="Arial" w:hAnsi="Arial"/>
        </w:rPr>
        <w:t xml:space="preserve"> Judgment </w:t>
      </w:r>
      <w:r w:rsidRPr="00844169">
        <w:rPr>
          <w:rFonts w:ascii="Arial" w:hAnsi="Arial"/>
        </w:rPr>
        <w:t xml:space="preserve">podcast because it might just change your life. Plus, you have all these new best friends. </w:t>
      </w:r>
      <w:r w:rsidR="003F5588" w:rsidRPr="00844169">
        <w:rPr>
          <w:rFonts w:ascii="Arial" w:hAnsi="Arial"/>
        </w:rPr>
        <w:t>And w</w:t>
      </w:r>
      <w:r w:rsidRPr="00844169">
        <w:rPr>
          <w:rFonts w:ascii="Arial" w:hAnsi="Arial"/>
        </w:rPr>
        <w:t xml:space="preserve">e want to hear from </w:t>
      </w:r>
      <w:r w:rsidR="003F5588" w:rsidRPr="00844169">
        <w:rPr>
          <w:rFonts w:ascii="Arial" w:hAnsi="Arial"/>
        </w:rPr>
        <w:t>you. L</w:t>
      </w:r>
      <w:r w:rsidRPr="00844169">
        <w:rPr>
          <w:rFonts w:ascii="Arial" w:hAnsi="Arial"/>
        </w:rPr>
        <w:t xml:space="preserve">et us know what you think. </w:t>
      </w:r>
      <w:r w:rsidR="003F5588" w:rsidRPr="00844169">
        <w:rPr>
          <w:rFonts w:ascii="Arial" w:hAnsi="Arial"/>
        </w:rPr>
        <w:t>Follow S</w:t>
      </w:r>
      <w:r w:rsidRPr="00844169">
        <w:rPr>
          <w:rFonts w:ascii="Arial" w:hAnsi="Arial"/>
        </w:rPr>
        <w:t>nap on Twitter, Facebook, Instagram</w:t>
      </w:r>
      <w:r w:rsidR="003F5588" w:rsidRPr="00844169">
        <w:rPr>
          <w:rFonts w:ascii="Arial" w:hAnsi="Arial"/>
        </w:rPr>
        <w:t xml:space="preserve">. In </w:t>
      </w:r>
      <w:r w:rsidRPr="00844169">
        <w:rPr>
          <w:rFonts w:ascii="Arial" w:hAnsi="Arial"/>
        </w:rPr>
        <w:t>fact</w:t>
      </w:r>
      <w:r w:rsidR="00B259EA">
        <w:rPr>
          <w:rFonts w:ascii="Arial" w:hAnsi="Arial"/>
        </w:rPr>
        <w:t xml:space="preserve">, let me </w:t>
      </w:r>
      <w:r w:rsidRPr="00844169">
        <w:rPr>
          <w:rFonts w:ascii="Arial" w:hAnsi="Arial"/>
        </w:rPr>
        <w:t xml:space="preserve">pull up a review from the Apple </w:t>
      </w:r>
      <w:r w:rsidR="003F5588" w:rsidRPr="00844169">
        <w:rPr>
          <w:rFonts w:ascii="Arial" w:hAnsi="Arial"/>
        </w:rPr>
        <w:t>P</w:t>
      </w:r>
      <w:r w:rsidRPr="00844169">
        <w:rPr>
          <w:rFonts w:ascii="Arial" w:hAnsi="Arial"/>
        </w:rPr>
        <w:t>odcast app</w:t>
      </w:r>
      <w:r w:rsidR="003F5588" w:rsidRPr="00844169">
        <w:rPr>
          <w:rFonts w:ascii="Arial" w:hAnsi="Arial"/>
        </w:rPr>
        <w:t xml:space="preserve">, </w:t>
      </w:r>
      <w:r w:rsidRPr="00844169">
        <w:rPr>
          <w:rFonts w:ascii="Arial" w:hAnsi="Arial"/>
        </w:rPr>
        <w:t xml:space="preserve">it says right here and I quote, </w:t>
      </w:r>
      <w:r w:rsidR="003F5588" w:rsidRPr="00844169">
        <w:rPr>
          <w:rFonts w:ascii="Arial" w:hAnsi="Arial"/>
        </w:rPr>
        <w:t>“</w:t>
      </w:r>
      <w:r w:rsidRPr="00844169">
        <w:rPr>
          <w:rFonts w:ascii="Arial" w:hAnsi="Arial"/>
        </w:rPr>
        <w:t>The host is intolerable</w:t>
      </w:r>
      <w:r w:rsidR="003F5588" w:rsidRPr="00844169">
        <w:rPr>
          <w:rFonts w:ascii="Arial" w:hAnsi="Arial"/>
        </w:rPr>
        <w:t>, h</w:t>
      </w:r>
      <w:r w:rsidRPr="00844169">
        <w:rPr>
          <w:rFonts w:ascii="Arial" w:hAnsi="Arial"/>
        </w:rPr>
        <w:t>is way of speaking is very annoying to me.</w:t>
      </w:r>
      <w:r w:rsidR="003F5588" w:rsidRPr="00844169">
        <w:rPr>
          <w:rFonts w:ascii="Arial" w:hAnsi="Arial"/>
        </w:rPr>
        <w:t>”</w:t>
      </w:r>
      <w:r w:rsidRPr="00844169">
        <w:rPr>
          <w:rFonts w:ascii="Arial" w:hAnsi="Arial"/>
        </w:rPr>
        <w:t xml:space="preserve"> </w:t>
      </w:r>
      <w:r w:rsidR="003F5588" w:rsidRPr="00844169">
        <w:rPr>
          <w:rFonts w:ascii="Arial" w:hAnsi="Arial"/>
        </w:rPr>
        <w:t xml:space="preserve">Uh-oh. </w:t>
      </w:r>
      <w:r w:rsidRPr="00844169">
        <w:rPr>
          <w:rFonts w:ascii="Arial" w:hAnsi="Arial"/>
        </w:rPr>
        <w:t>Well, if you do like the show, leave us a review</w:t>
      </w:r>
      <w:r w:rsidR="003F5588" w:rsidRPr="00844169">
        <w:rPr>
          <w:rFonts w:ascii="Arial" w:hAnsi="Arial"/>
        </w:rPr>
        <w:t xml:space="preserve">, </w:t>
      </w:r>
      <w:r w:rsidRPr="00844169">
        <w:rPr>
          <w:rFonts w:ascii="Arial" w:hAnsi="Arial"/>
        </w:rPr>
        <w:t xml:space="preserve">if you don't like </w:t>
      </w:r>
      <w:r w:rsidR="003F5588" w:rsidRPr="00844169">
        <w:rPr>
          <w:rFonts w:ascii="Arial" w:hAnsi="Arial"/>
        </w:rPr>
        <w:t xml:space="preserve">the </w:t>
      </w:r>
      <w:r w:rsidRPr="00844169">
        <w:rPr>
          <w:rFonts w:ascii="Arial" w:hAnsi="Arial"/>
        </w:rPr>
        <w:t>show</w:t>
      </w:r>
      <w:r w:rsidR="003F5588" w:rsidRPr="00844169">
        <w:rPr>
          <w:rFonts w:ascii="Arial" w:hAnsi="Arial"/>
        </w:rPr>
        <w:t>, r</w:t>
      </w:r>
      <w:r w:rsidRPr="00844169">
        <w:rPr>
          <w:rFonts w:ascii="Arial" w:hAnsi="Arial"/>
        </w:rPr>
        <w:t>emember, my name is Joe Rogan.</w:t>
      </w:r>
    </w:p>
    <w:p w14:paraId="47C02502" w14:textId="77777777" w:rsidR="005916BE" w:rsidRDefault="005916BE">
      <w:pPr>
        <w:spacing w:after="0"/>
        <w:rPr>
          <w:rFonts w:ascii="Arial" w:hAnsi="Arial"/>
        </w:rPr>
      </w:pPr>
    </w:p>
    <w:p w14:paraId="1736E7A3" w14:textId="77777777" w:rsidR="005916BE" w:rsidRDefault="005916BE">
      <w:pPr>
        <w:spacing w:after="0"/>
        <w:rPr>
          <w:rFonts w:ascii="Arial" w:hAnsi="Arial"/>
          <w:i/>
          <w:iCs/>
        </w:rPr>
      </w:pPr>
      <w:r>
        <w:rPr>
          <w:rFonts w:ascii="Arial" w:hAnsi="Arial"/>
        </w:rPr>
        <w:lastRenderedPageBreak/>
        <w:t xml:space="preserve">You can </w:t>
      </w:r>
      <w:r w:rsidR="005F6116" w:rsidRPr="00844169">
        <w:rPr>
          <w:rFonts w:ascii="Arial" w:hAnsi="Arial"/>
        </w:rPr>
        <w:t xml:space="preserve">show the world you </w:t>
      </w:r>
      <w:r w:rsidRPr="00844169">
        <w:rPr>
          <w:rFonts w:ascii="Arial" w:hAnsi="Arial"/>
        </w:rPr>
        <w:t xml:space="preserve">snap </w:t>
      </w:r>
      <w:r w:rsidR="005F6116" w:rsidRPr="00844169">
        <w:rPr>
          <w:rFonts w:ascii="Arial" w:hAnsi="Arial"/>
        </w:rPr>
        <w:t xml:space="preserve">by supporting the latest snap judgment </w:t>
      </w:r>
      <w:r w:rsidR="003F5588" w:rsidRPr="00844169">
        <w:rPr>
          <w:rFonts w:ascii="Arial" w:hAnsi="Arial"/>
        </w:rPr>
        <w:t>t-</w:t>
      </w:r>
      <w:r w:rsidR="005F6116" w:rsidRPr="00844169">
        <w:rPr>
          <w:rFonts w:ascii="Arial" w:hAnsi="Arial"/>
        </w:rPr>
        <w:t xml:space="preserve">shirts and pins. It's all available at </w:t>
      </w:r>
      <w:r w:rsidR="003F5588" w:rsidRPr="00844169">
        <w:rPr>
          <w:rFonts w:ascii="Arial" w:hAnsi="Arial"/>
          <w:i/>
          <w:iCs/>
        </w:rPr>
        <w:t>snapjudgment.org.</w:t>
      </w:r>
    </w:p>
    <w:p w14:paraId="17212A6E" w14:textId="77777777" w:rsidR="005916BE" w:rsidRDefault="005916BE">
      <w:pPr>
        <w:spacing w:after="0"/>
        <w:rPr>
          <w:rFonts w:ascii="Arial" w:hAnsi="Arial"/>
          <w:i/>
          <w:iCs/>
        </w:rPr>
      </w:pPr>
    </w:p>
    <w:p w14:paraId="67FC4BCB" w14:textId="60F4489B" w:rsidR="00844169" w:rsidRPr="00844169" w:rsidRDefault="003F5588">
      <w:pPr>
        <w:spacing w:after="0"/>
        <w:rPr>
          <w:rFonts w:ascii="Arial" w:hAnsi="Arial"/>
        </w:rPr>
      </w:pPr>
      <w:r w:rsidRPr="00844169">
        <w:rPr>
          <w:rFonts w:ascii="Arial" w:hAnsi="Arial"/>
        </w:rPr>
        <w:t xml:space="preserve">Snap is </w:t>
      </w:r>
      <w:r w:rsidR="005F6116" w:rsidRPr="00844169">
        <w:rPr>
          <w:rFonts w:ascii="Arial" w:hAnsi="Arial"/>
        </w:rPr>
        <w:t xml:space="preserve">brought to you by the team that knows the difference between </w:t>
      </w:r>
      <w:r w:rsidR="005F6116" w:rsidRPr="00844169">
        <w:rPr>
          <w:rFonts w:ascii="Arial" w:hAnsi="Arial"/>
          <w:i/>
          <w:iCs/>
        </w:rPr>
        <w:t>Star Wars</w:t>
      </w:r>
      <w:r w:rsidR="005F6116" w:rsidRPr="00844169">
        <w:rPr>
          <w:rFonts w:ascii="Arial" w:hAnsi="Arial"/>
        </w:rPr>
        <w:t xml:space="preserve"> and </w:t>
      </w:r>
      <w:r w:rsidR="005F6116" w:rsidRPr="00844169">
        <w:rPr>
          <w:rFonts w:ascii="Arial" w:hAnsi="Arial"/>
          <w:i/>
          <w:iCs/>
        </w:rPr>
        <w:t>Star Trek</w:t>
      </w:r>
      <w:r w:rsidR="00C17DA5">
        <w:rPr>
          <w:rFonts w:ascii="Arial" w:hAnsi="Arial"/>
        </w:rPr>
        <w:t xml:space="preserve">. </w:t>
      </w:r>
      <w:r w:rsidR="00C17DA5" w:rsidRPr="00844169">
        <w:rPr>
          <w:rFonts w:ascii="Arial" w:hAnsi="Arial"/>
        </w:rPr>
        <w:t xml:space="preserve">Except </w:t>
      </w:r>
      <w:r w:rsidR="005F6116" w:rsidRPr="00844169">
        <w:rPr>
          <w:rFonts w:ascii="Arial" w:hAnsi="Arial"/>
        </w:rPr>
        <w:t xml:space="preserve">for </w:t>
      </w:r>
      <w:r w:rsidRPr="00844169">
        <w:rPr>
          <w:rFonts w:ascii="Arial" w:hAnsi="Arial"/>
        </w:rPr>
        <w:t>u</w:t>
      </w:r>
      <w:r w:rsidR="005F6116" w:rsidRPr="00844169">
        <w:rPr>
          <w:rFonts w:ascii="Arial" w:hAnsi="Arial"/>
        </w:rPr>
        <w:t xml:space="preserve">ber producer Mr. Mark </w:t>
      </w:r>
      <w:proofErr w:type="spellStart"/>
      <w:r w:rsidRPr="00844169">
        <w:rPr>
          <w:rFonts w:ascii="Arial" w:hAnsi="Arial"/>
        </w:rPr>
        <w:t>Ristich</w:t>
      </w:r>
      <w:proofErr w:type="spellEnd"/>
      <w:r w:rsidRPr="00844169">
        <w:rPr>
          <w:rFonts w:ascii="Arial" w:hAnsi="Arial"/>
        </w:rPr>
        <w:t>, i</w:t>
      </w:r>
      <w:r w:rsidR="005F6116" w:rsidRPr="00844169">
        <w:rPr>
          <w:rFonts w:ascii="Arial" w:hAnsi="Arial"/>
        </w:rPr>
        <w:t xml:space="preserve">t's all </w:t>
      </w:r>
      <w:r w:rsidR="005F6116" w:rsidRPr="00844169">
        <w:rPr>
          <w:rFonts w:ascii="Arial" w:hAnsi="Arial"/>
          <w:i/>
          <w:iCs/>
        </w:rPr>
        <w:t>Simpsons</w:t>
      </w:r>
      <w:r w:rsidR="005F6116" w:rsidRPr="00844169">
        <w:rPr>
          <w:rFonts w:ascii="Arial" w:hAnsi="Arial"/>
        </w:rPr>
        <w:t xml:space="preserve"> to him</w:t>
      </w:r>
      <w:r w:rsidR="00844169" w:rsidRPr="00844169">
        <w:rPr>
          <w:rFonts w:ascii="Arial" w:hAnsi="Arial"/>
        </w:rPr>
        <w:t xml:space="preserve">. Nancy López, Pat </w:t>
      </w:r>
      <w:proofErr w:type="spellStart"/>
      <w:r w:rsidR="00844169" w:rsidRPr="00844169">
        <w:rPr>
          <w:rFonts w:ascii="Arial" w:hAnsi="Arial"/>
        </w:rPr>
        <w:t>Mesiti</w:t>
      </w:r>
      <w:proofErr w:type="spellEnd"/>
      <w:r w:rsidR="00844169" w:rsidRPr="00844169">
        <w:rPr>
          <w:rFonts w:ascii="Arial" w:hAnsi="Arial"/>
        </w:rPr>
        <w:t xml:space="preserve">-Miller, Anna Sussman, Renzo </w:t>
      </w:r>
      <w:proofErr w:type="spellStart"/>
      <w:r w:rsidR="00844169" w:rsidRPr="00844169">
        <w:rPr>
          <w:rFonts w:ascii="Arial" w:hAnsi="Arial"/>
        </w:rPr>
        <w:t>Gorrio</w:t>
      </w:r>
      <w:proofErr w:type="spellEnd"/>
      <w:r w:rsidR="00844169" w:rsidRPr="00844169">
        <w:rPr>
          <w:rFonts w:ascii="Arial" w:hAnsi="Arial"/>
        </w:rPr>
        <w:t xml:space="preserve">, John </w:t>
      </w:r>
      <w:proofErr w:type="spellStart"/>
      <w:r w:rsidR="00844169" w:rsidRPr="00844169">
        <w:rPr>
          <w:rFonts w:ascii="Arial" w:hAnsi="Arial"/>
        </w:rPr>
        <w:t>Fecile</w:t>
      </w:r>
      <w:proofErr w:type="spellEnd"/>
      <w:r w:rsidR="00844169" w:rsidRPr="00844169">
        <w:rPr>
          <w:rFonts w:ascii="Arial" w:hAnsi="Arial"/>
        </w:rPr>
        <w:t xml:space="preserve">, Shaina Shealy, Teo </w:t>
      </w:r>
      <w:proofErr w:type="spellStart"/>
      <w:r w:rsidR="00844169" w:rsidRPr="00844169">
        <w:rPr>
          <w:rFonts w:ascii="Arial" w:hAnsi="Arial"/>
        </w:rPr>
        <w:t>Ducot</w:t>
      </w:r>
      <w:proofErr w:type="spellEnd"/>
      <w:r w:rsidR="00844169" w:rsidRPr="00844169">
        <w:rPr>
          <w:rFonts w:ascii="Arial" w:hAnsi="Arial"/>
        </w:rPr>
        <w:t xml:space="preserve">, Flo Wiley, </w:t>
      </w:r>
      <w:r w:rsidR="00844169">
        <w:rPr>
          <w:rFonts w:ascii="Arial" w:hAnsi="Arial"/>
        </w:rPr>
        <w:t xml:space="preserve">Bo Walsh, </w:t>
      </w:r>
      <w:r w:rsidR="00844169" w:rsidRPr="00844169">
        <w:rPr>
          <w:rFonts w:ascii="Arial" w:hAnsi="Arial"/>
        </w:rPr>
        <w:t xml:space="preserve">Marisa Dodge, </w:t>
      </w:r>
      <w:r w:rsidR="00844169">
        <w:rPr>
          <w:rFonts w:ascii="Arial" w:hAnsi="Arial"/>
        </w:rPr>
        <w:t xml:space="preserve">and </w:t>
      </w:r>
      <w:r w:rsidR="00844169" w:rsidRPr="00844169">
        <w:rPr>
          <w:rFonts w:ascii="Arial" w:hAnsi="Arial"/>
        </w:rPr>
        <w:t xml:space="preserve">Regina </w:t>
      </w:r>
      <w:proofErr w:type="spellStart"/>
      <w:r w:rsidR="00844169" w:rsidRPr="00844169">
        <w:rPr>
          <w:rFonts w:ascii="Arial" w:hAnsi="Arial"/>
        </w:rPr>
        <w:t>Bediako</w:t>
      </w:r>
      <w:proofErr w:type="spellEnd"/>
      <w:r w:rsidR="00844169">
        <w:rPr>
          <w:rFonts w:ascii="Arial" w:hAnsi="Arial"/>
        </w:rPr>
        <w:t>.</w:t>
      </w:r>
    </w:p>
    <w:p w14:paraId="4843A9FA" w14:textId="77777777" w:rsidR="00844169" w:rsidRPr="00844169" w:rsidRDefault="00844169">
      <w:pPr>
        <w:spacing w:after="0"/>
        <w:rPr>
          <w:rFonts w:ascii="Arial" w:hAnsi="Arial"/>
        </w:rPr>
      </w:pPr>
    </w:p>
    <w:p w14:paraId="08937B3E" w14:textId="5988A54B" w:rsidR="004760F5" w:rsidRDefault="005F6116">
      <w:pPr>
        <w:spacing w:after="0"/>
        <w:rPr>
          <w:rFonts w:ascii="Arial" w:hAnsi="Arial"/>
        </w:rPr>
      </w:pPr>
      <w:r w:rsidRPr="00844169">
        <w:rPr>
          <w:rFonts w:ascii="Arial" w:hAnsi="Arial"/>
        </w:rPr>
        <w:t>And this</w:t>
      </w:r>
      <w:r w:rsidR="00844169">
        <w:rPr>
          <w:rFonts w:ascii="Arial" w:hAnsi="Arial"/>
        </w:rPr>
        <w:t xml:space="preserve">, this is </w:t>
      </w:r>
      <w:r w:rsidRPr="00844169">
        <w:rPr>
          <w:rFonts w:ascii="Arial" w:hAnsi="Arial"/>
        </w:rPr>
        <w:t>not</w:t>
      </w:r>
      <w:r w:rsidR="00844169">
        <w:rPr>
          <w:rFonts w:ascii="Arial" w:hAnsi="Arial"/>
        </w:rPr>
        <w:t xml:space="preserve"> the news. Now way is this the new</w:t>
      </w:r>
      <w:r w:rsidR="00D16AA2">
        <w:rPr>
          <w:rFonts w:ascii="Arial" w:hAnsi="Arial"/>
        </w:rPr>
        <w:t>s. I</w:t>
      </w:r>
      <w:r w:rsidRPr="00844169">
        <w:rPr>
          <w:rFonts w:ascii="Arial" w:hAnsi="Arial"/>
        </w:rPr>
        <w:t xml:space="preserve">n fact, </w:t>
      </w:r>
      <w:r w:rsidR="00844169">
        <w:rPr>
          <w:rFonts w:ascii="Arial" w:hAnsi="Arial"/>
        </w:rPr>
        <w:t xml:space="preserve">if </w:t>
      </w:r>
      <w:r w:rsidRPr="00844169">
        <w:rPr>
          <w:rFonts w:ascii="Arial" w:hAnsi="Arial"/>
        </w:rPr>
        <w:t>you have a glorious dream of pancakes and swimming through rivers of butter and syrup</w:t>
      </w:r>
      <w:r w:rsidR="00844169">
        <w:rPr>
          <w:rFonts w:ascii="Arial" w:hAnsi="Arial"/>
        </w:rPr>
        <w:t>, b</w:t>
      </w:r>
      <w:r w:rsidRPr="00844169">
        <w:rPr>
          <w:rFonts w:ascii="Arial" w:hAnsi="Arial"/>
        </w:rPr>
        <w:t>ut you</w:t>
      </w:r>
      <w:r w:rsidR="003600DA">
        <w:rPr>
          <w:rFonts w:ascii="Arial" w:hAnsi="Arial"/>
        </w:rPr>
        <w:t xml:space="preserve"> better didn't </w:t>
      </w:r>
      <w:r w:rsidRPr="00844169">
        <w:rPr>
          <w:rFonts w:ascii="Arial" w:hAnsi="Arial"/>
        </w:rPr>
        <w:t>have that dream</w:t>
      </w:r>
      <w:r w:rsidR="003600DA">
        <w:rPr>
          <w:rFonts w:ascii="Arial" w:hAnsi="Arial"/>
        </w:rPr>
        <w:t>, b</w:t>
      </w:r>
      <w:r w:rsidRPr="00844169">
        <w:rPr>
          <w:rFonts w:ascii="Arial" w:hAnsi="Arial"/>
        </w:rPr>
        <w:t>ut you're visiting overture in</w:t>
      </w:r>
      <w:r w:rsidR="00DB4317">
        <w:rPr>
          <w:rFonts w:ascii="Arial" w:hAnsi="Arial"/>
        </w:rPr>
        <w:t>-</w:t>
      </w:r>
      <w:r w:rsidRPr="00844169">
        <w:rPr>
          <w:rFonts w:ascii="Arial" w:hAnsi="Arial"/>
        </w:rPr>
        <w:t>law's house and have your father</w:t>
      </w:r>
      <w:r w:rsidR="00DB4317">
        <w:rPr>
          <w:rFonts w:ascii="Arial" w:hAnsi="Arial"/>
        </w:rPr>
        <w:t>-</w:t>
      </w:r>
      <w:r w:rsidRPr="00844169">
        <w:rPr>
          <w:rFonts w:ascii="Arial" w:hAnsi="Arial"/>
        </w:rPr>
        <w:t>in</w:t>
      </w:r>
      <w:r w:rsidR="00DB4317">
        <w:rPr>
          <w:rFonts w:ascii="Arial" w:hAnsi="Arial"/>
        </w:rPr>
        <w:t>-</w:t>
      </w:r>
      <w:r w:rsidRPr="00844169">
        <w:rPr>
          <w:rFonts w:ascii="Arial" w:hAnsi="Arial"/>
        </w:rPr>
        <w:t>law fin</w:t>
      </w:r>
      <w:r w:rsidR="00DB4317">
        <w:rPr>
          <w:rFonts w:ascii="Arial" w:hAnsi="Arial"/>
        </w:rPr>
        <w:t xml:space="preserve">d </w:t>
      </w:r>
      <w:r w:rsidRPr="00844169">
        <w:rPr>
          <w:rFonts w:ascii="Arial" w:hAnsi="Arial"/>
        </w:rPr>
        <w:t>you backstroking off his new dining room set, but if you do, you would still not be as far away from the news as this is</w:t>
      </w:r>
      <w:r w:rsidR="009A7FFC">
        <w:rPr>
          <w:rFonts w:ascii="Arial" w:hAnsi="Arial"/>
        </w:rPr>
        <w:t>, b</w:t>
      </w:r>
      <w:r w:rsidRPr="00844169">
        <w:rPr>
          <w:rFonts w:ascii="Arial" w:hAnsi="Arial"/>
        </w:rPr>
        <w:t xml:space="preserve">ut this is </w:t>
      </w:r>
      <w:r w:rsidR="00DB4317">
        <w:rPr>
          <w:rFonts w:ascii="Arial" w:hAnsi="Arial"/>
        </w:rPr>
        <w:t>PRX.</w:t>
      </w:r>
    </w:p>
    <w:p w14:paraId="1BD637A4" w14:textId="042157A3" w:rsidR="00DB4317" w:rsidRDefault="00DB4317">
      <w:pPr>
        <w:spacing w:after="0"/>
        <w:rPr>
          <w:rFonts w:ascii="Arial" w:hAnsi="Arial"/>
        </w:rPr>
      </w:pPr>
    </w:p>
    <w:p w14:paraId="0E2BBF84" w14:textId="48B9CC8B" w:rsidR="00DB4317" w:rsidRPr="00DB4317" w:rsidRDefault="00DB4317">
      <w:pPr>
        <w:spacing w:after="0"/>
        <w:rPr>
          <w:rFonts w:ascii="Arial" w:hAnsi="Arial"/>
          <w:i/>
          <w:iCs/>
        </w:rPr>
      </w:pPr>
      <w:r>
        <w:rPr>
          <w:rFonts w:ascii="Arial" w:hAnsi="Arial"/>
          <w:i/>
          <w:iCs/>
        </w:rPr>
        <w:t xml:space="preserve">[Transcript provided by SpeechDocs Podcast Transcription] </w:t>
      </w:r>
    </w:p>
    <w:sectPr w:rsidR="00DB4317" w:rsidRPr="00DB4317"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0970" w14:textId="77777777" w:rsidR="00506844" w:rsidRDefault="00506844">
      <w:pPr>
        <w:spacing w:after="0" w:line="240" w:lineRule="auto"/>
      </w:pPr>
      <w:r>
        <w:separator/>
      </w:r>
    </w:p>
  </w:endnote>
  <w:endnote w:type="continuationSeparator" w:id="0">
    <w:p w14:paraId="1592DCE5" w14:textId="77777777" w:rsidR="00506844" w:rsidRDefault="0050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972062E" w14:textId="5E5F135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E3E">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6640C06" w14:textId="3747E34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E3E">
          <w:rPr>
            <w:rStyle w:val="PageNumber"/>
            <w:noProof/>
          </w:rPr>
          <w:t>- 2 -</w:t>
        </w:r>
        <w:r>
          <w:rPr>
            <w:rStyle w:val="PageNumber"/>
          </w:rPr>
          <w:fldChar w:fldCharType="end"/>
        </w:r>
      </w:p>
    </w:sdtContent>
  </w:sdt>
  <w:p w14:paraId="672DF8A7"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0637" w14:textId="77777777" w:rsidR="00506844" w:rsidRDefault="00506844">
      <w:pPr>
        <w:spacing w:after="0" w:line="240" w:lineRule="auto"/>
      </w:pPr>
      <w:r>
        <w:separator/>
      </w:r>
    </w:p>
  </w:footnote>
  <w:footnote w:type="continuationSeparator" w:id="0">
    <w:p w14:paraId="19051BCC" w14:textId="77777777" w:rsidR="00506844" w:rsidRDefault="00506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6362294">
    <w:abstractNumId w:val="8"/>
  </w:num>
  <w:num w:numId="2" w16cid:durableId="1268082176">
    <w:abstractNumId w:val="6"/>
  </w:num>
  <w:num w:numId="3" w16cid:durableId="1515537685">
    <w:abstractNumId w:val="5"/>
  </w:num>
  <w:num w:numId="4" w16cid:durableId="88309533">
    <w:abstractNumId w:val="4"/>
  </w:num>
  <w:num w:numId="5" w16cid:durableId="616058184">
    <w:abstractNumId w:val="7"/>
  </w:num>
  <w:num w:numId="6" w16cid:durableId="297343472">
    <w:abstractNumId w:val="3"/>
  </w:num>
  <w:num w:numId="7" w16cid:durableId="1473862244">
    <w:abstractNumId w:val="2"/>
  </w:num>
  <w:num w:numId="8" w16cid:durableId="1367484167">
    <w:abstractNumId w:val="1"/>
  </w:num>
  <w:num w:numId="9" w16cid:durableId="183437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TAyNASSlmbG5ko6SsGpxcWZ+XkgBYa1AGphTaksAAAA"/>
  </w:docVars>
  <w:rsids>
    <w:rsidRoot w:val="00B47730"/>
    <w:rsid w:val="00002511"/>
    <w:rsid w:val="00005048"/>
    <w:rsid w:val="00006810"/>
    <w:rsid w:val="000124AE"/>
    <w:rsid w:val="00012628"/>
    <w:rsid w:val="00020C26"/>
    <w:rsid w:val="00030944"/>
    <w:rsid w:val="00030B3C"/>
    <w:rsid w:val="00032B12"/>
    <w:rsid w:val="00034616"/>
    <w:rsid w:val="000371CC"/>
    <w:rsid w:val="000437DE"/>
    <w:rsid w:val="0004408F"/>
    <w:rsid w:val="00050A6B"/>
    <w:rsid w:val="0005343F"/>
    <w:rsid w:val="00056027"/>
    <w:rsid w:val="0006063C"/>
    <w:rsid w:val="00060774"/>
    <w:rsid w:val="00066610"/>
    <w:rsid w:val="000744C4"/>
    <w:rsid w:val="0008725D"/>
    <w:rsid w:val="000877B2"/>
    <w:rsid w:val="00090342"/>
    <w:rsid w:val="000A5761"/>
    <w:rsid w:val="000A7923"/>
    <w:rsid w:val="000B14F8"/>
    <w:rsid w:val="000B2A1B"/>
    <w:rsid w:val="000B3329"/>
    <w:rsid w:val="000B3C4B"/>
    <w:rsid w:val="000B7061"/>
    <w:rsid w:val="000C1915"/>
    <w:rsid w:val="000C229E"/>
    <w:rsid w:val="000D6413"/>
    <w:rsid w:val="000E16D5"/>
    <w:rsid w:val="000E4164"/>
    <w:rsid w:val="000E5BAA"/>
    <w:rsid w:val="000F73E0"/>
    <w:rsid w:val="000F7D4C"/>
    <w:rsid w:val="001004EE"/>
    <w:rsid w:val="001007B7"/>
    <w:rsid w:val="001016D1"/>
    <w:rsid w:val="00102023"/>
    <w:rsid w:val="00107292"/>
    <w:rsid w:val="0010765F"/>
    <w:rsid w:val="001100A6"/>
    <w:rsid w:val="00116F7A"/>
    <w:rsid w:val="00121495"/>
    <w:rsid w:val="001216B9"/>
    <w:rsid w:val="00123DCF"/>
    <w:rsid w:val="00125C24"/>
    <w:rsid w:val="00132988"/>
    <w:rsid w:val="00136BD2"/>
    <w:rsid w:val="00142317"/>
    <w:rsid w:val="00142BA9"/>
    <w:rsid w:val="00145F5D"/>
    <w:rsid w:val="0015074B"/>
    <w:rsid w:val="001556E0"/>
    <w:rsid w:val="00155C56"/>
    <w:rsid w:val="00161EE2"/>
    <w:rsid w:val="00163CCD"/>
    <w:rsid w:val="00171A36"/>
    <w:rsid w:val="0017500E"/>
    <w:rsid w:val="001847BD"/>
    <w:rsid w:val="00190E3E"/>
    <w:rsid w:val="00194BF8"/>
    <w:rsid w:val="00194E31"/>
    <w:rsid w:val="001953AD"/>
    <w:rsid w:val="001A1023"/>
    <w:rsid w:val="001A25F8"/>
    <w:rsid w:val="001A7301"/>
    <w:rsid w:val="001B34EE"/>
    <w:rsid w:val="001C2475"/>
    <w:rsid w:val="001D05C5"/>
    <w:rsid w:val="001D5423"/>
    <w:rsid w:val="001E384B"/>
    <w:rsid w:val="001E4352"/>
    <w:rsid w:val="001F038F"/>
    <w:rsid w:val="001F0666"/>
    <w:rsid w:val="001F19D0"/>
    <w:rsid w:val="001F2B74"/>
    <w:rsid w:val="0020127E"/>
    <w:rsid w:val="00204472"/>
    <w:rsid w:val="00212C20"/>
    <w:rsid w:val="00222CDB"/>
    <w:rsid w:val="00237770"/>
    <w:rsid w:val="0024065E"/>
    <w:rsid w:val="002407C4"/>
    <w:rsid w:val="002461A8"/>
    <w:rsid w:val="002533F9"/>
    <w:rsid w:val="00255FDF"/>
    <w:rsid w:val="0026517D"/>
    <w:rsid w:val="00265EA4"/>
    <w:rsid w:val="0028172D"/>
    <w:rsid w:val="00290431"/>
    <w:rsid w:val="0029639D"/>
    <w:rsid w:val="002A4BD7"/>
    <w:rsid w:val="002B3034"/>
    <w:rsid w:val="002B5927"/>
    <w:rsid w:val="002C0AA2"/>
    <w:rsid w:val="002C1D48"/>
    <w:rsid w:val="002C3204"/>
    <w:rsid w:val="002D5C06"/>
    <w:rsid w:val="002D6BD8"/>
    <w:rsid w:val="002E7C3D"/>
    <w:rsid w:val="00303876"/>
    <w:rsid w:val="00311931"/>
    <w:rsid w:val="00315353"/>
    <w:rsid w:val="00315A05"/>
    <w:rsid w:val="003166B0"/>
    <w:rsid w:val="00326F90"/>
    <w:rsid w:val="0033393C"/>
    <w:rsid w:val="00337622"/>
    <w:rsid w:val="00342172"/>
    <w:rsid w:val="00342EB1"/>
    <w:rsid w:val="003459F4"/>
    <w:rsid w:val="00350369"/>
    <w:rsid w:val="003507AE"/>
    <w:rsid w:val="003530EE"/>
    <w:rsid w:val="00354A54"/>
    <w:rsid w:val="003600DA"/>
    <w:rsid w:val="00360E86"/>
    <w:rsid w:val="00367AF7"/>
    <w:rsid w:val="00371F14"/>
    <w:rsid w:val="003812CC"/>
    <w:rsid w:val="00382140"/>
    <w:rsid w:val="00386AC6"/>
    <w:rsid w:val="003A11D3"/>
    <w:rsid w:val="003A7B91"/>
    <w:rsid w:val="003B1606"/>
    <w:rsid w:val="003D103E"/>
    <w:rsid w:val="003D126B"/>
    <w:rsid w:val="003D201F"/>
    <w:rsid w:val="003D7DED"/>
    <w:rsid w:val="003E0972"/>
    <w:rsid w:val="003E170E"/>
    <w:rsid w:val="003E428C"/>
    <w:rsid w:val="003E568F"/>
    <w:rsid w:val="003E777E"/>
    <w:rsid w:val="003F5588"/>
    <w:rsid w:val="003F7816"/>
    <w:rsid w:val="00402E6F"/>
    <w:rsid w:val="004068C7"/>
    <w:rsid w:val="0041345A"/>
    <w:rsid w:val="00413CBA"/>
    <w:rsid w:val="00414369"/>
    <w:rsid w:val="00414411"/>
    <w:rsid w:val="00415954"/>
    <w:rsid w:val="00415AE4"/>
    <w:rsid w:val="00421EB2"/>
    <w:rsid w:val="00427CDB"/>
    <w:rsid w:val="0043466C"/>
    <w:rsid w:val="00437BA4"/>
    <w:rsid w:val="00440802"/>
    <w:rsid w:val="004441DC"/>
    <w:rsid w:val="00445D98"/>
    <w:rsid w:val="004478F2"/>
    <w:rsid w:val="00450278"/>
    <w:rsid w:val="0045587D"/>
    <w:rsid w:val="00455D85"/>
    <w:rsid w:val="00457531"/>
    <w:rsid w:val="00462D95"/>
    <w:rsid w:val="00463F20"/>
    <w:rsid w:val="00467BDA"/>
    <w:rsid w:val="004760F5"/>
    <w:rsid w:val="0048518A"/>
    <w:rsid w:val="00487054"/>
    <w:rsid w:val="004963C5"/>
    <w:rsid w:val="004972E8"/>
    <w:rsid w:val="004A3C1E"/>
    <w:rsid w:val="004A43E2"/>
    <w:rsid w:val="004A641F"/>
    <w:rsid w:val="004B3A44"/>
    <w:rsid w:val="004B3A84"/>
    <w:rsid w:val="004B593C"/>
    <w:rsid w:val="004B779D"/>
    <w:rsid w:val="004C136E"/>
    <w:rsid w:val="004D1050"/>
    <w:rsid w:val="004D760A"/>
    <w:rsid w:val="004E63A3"/>
    <w:rsid w:val="004F6983"/>
    <w:rsid w:val="00501038"/>
    <w:rsid w:val="00501B27"/>
    <w:rsid w:val="00506844"/>
    <w:rsid w:val="00517074"/>
    <w:rsid w:val="005206D6"/>
    <w:rsid w:val="005239FD"/>
    <w:rsid w:val="005258CD"/>
    <w:rsid w:val="00527AC4"/>
    <w:rsid w:val="0053120E"/>
    <w:rsid w:val="00531A6B"/>
    <w:rsid w:val="005401D2"/>
    <w:rsid w:val="00541842"/>
    <w:rsid w:val="0054534A"/>
    <w:rsid w:val="005522D5"/>
    <w:rsid w:val="00554BE7"/>
    <w:rsid w:val="005648A2"/>
    <w:rsid w:val="0057482F"/>
    <w:rsid w:val="00576757"/>
    <w:rsid w:val="00581AEC"/>
    <w:rsid w:val="00585843"/>
    <w:rsid w:val="00586F17"/>
    <w:rsid w:val="00590C0A"/>
    <w:rsid w:val="005916BE"/>
    <w:rsid w:val="005972F7"/>
    <w:rsid w:val="005A3672"/>
    <w:rsid w:val="005A73A1"/>
    <w:rsid w:val="005B0795"/>
    <w:rsid w:val="005B0A9E"/>
    <w:rsid w:val="005B116F"/>
    <w:rsid w:val="005D5805"/>
    <w:rsid w:val="005D5C93"/>
    <w:rsid w:val="005D6F1E"/>
    <w:rsid w:val="005D740F"/>
    <w:rsid w:val="005D7669"/>
    <w:rsid w:val="005F31B0"/>
    <w:rsid w:val="005F5B16"/>
    <w:rsid w:val="005F6116"/>
    <w:rsid w:val="00600DF6"/>
    <w:rsid w:val="0060178C"/>
    <w:rsid w:val="00601B84"/>
    <w:rsid w:val="00604086"/>
    <w:rsid w:val="00604122"/>
    <w:rsid w:val="0060483B"/>
    <w:rsid w:val="006053BA"/>
    <w:rsid w:val="00614654"/>
    <w:rsid w:val="00626F38"/>
    <w:rsid w:val="00631CE6"/>
    <w:rsid w:val="00631EA2"/>
    <w:rsid w:val="00645707"/>
    <w:rsid w:val="00646730"/>
    <w:rsid w:val="00651565"/>
    <w:rsid w:val="00655482"/>
    <w:rsid w:val="006653CD"/>
    <w:rsid w:val="00667659"/>
    <w:rsid w:val="00670882"/>
    <w:rsid w:val="00670F06"/>
    <w:rsid w:val="00676317"/>
    <w:rsid w:val="00684EEA"/>
    <w:rsid w:val="006850A3"/>
    <w:rsid w:val="00690625"/>
    <w:rsid w:val="006931DE"/>
    <w:rsid w:val="006A1B0B"/>
    <w:rsid w:val="006A64FB"/>
    <w:rsid w:val="006A6C26"/>
    <w:rsid w:val="006B266A"/>
    <w:rsid w:val="006B47F8"/>
    <w:rsid w:val="006B55AC"/>
    <w:rsid w:val="006D43C7"/>
    <w:rsid w:val="006E187F"/>
    <w:rsid w:val="006E1932"/>
    <w:rsid w:val="006E20F1"/>
    <w:rsid w:val="006E2A8C"/>
    <w:rsid w:val="006E6889"/>
    <w:rsid w:val="007030DC"/>
    <w:rsid w:val="00704044"/>
    <w:rsid w:val="00706702"/>
    <w:rsid w:val="00712C90"/>
    <w:rsid w:val="0071445D"/>
    <w:rsid w:val="007156BC"/>
    <w:rsid w:val="00720257"/>
    <w:rsid w:val="00737FFA"/>
    <w:rsid w:val="00741989"/>
    <w:rsid w:val="00744F73"/>
    <w:rsid w:val="00751635"/>
    <w:rsid w:val="0076029B"/>
    <w:rsid w:val="00760D71"/>
    <w:rsid w:val="00761EE9"/>
    <w:rsid w:val="00772B6B"/>
    <w:rsid w:val="007749AF"/>
    <w:rsid w:val="00781B2F"/>
    <w:rsid w:val="00782EE8"/>
    <w:rsid w:val="00794EBC"/>
    <w:rsid w:val="00796FE6"/>
    <w:rsid w:val="007A36CE"/>
    <w:rsid w:val="007B3E14"/>
    <w:rsid w:val="007B606B"/>
    <w:rsid w:val="007B78A3"/>
    <w:rsid w:val="007C08FC"/>
    <w:rsid w:val="007C0A24"/>
    <w:rsid w:val="007C2636"/>
    <w:rsid w:val="007C4704"/>
    <w:rsid w:val="007C527B"/>
    <w:rsid w:val="007C64E6"/>
    <w:rsid w:val="007C7C31"/>
    <w:rsid w:val="007D1219"/>
    <w:rsid w:val="007D4889"/>
    <w:rsid w:val="007E03A2"/>
    <w:rsid w:val="007E49E3"/>
    <w:rsid w:val="007F4407"/>
    <w:rsid w:val="007F49D6"/>
    <w:rsid w:val="00800012"/>
    <w:rsid w:val="00801538"/>
    <w:rsid w:val="008071C9"/>
    <w:rsid w:val="00812E01"/>
    <w:rsid w:val="0083400E"/>
    <w:rsid w:val="0083722C"/>
    <w:rsid w:val="00842807"/>
    <w:rsid w:val="00844169"/>
    <w:rsid w:val="00845231"/>
    <w:rsid w:val="00851D6B"/>
    <w:rsid w:val="00863077"/>
    <w:rsid w:val="00870A56"/>
    <w:rsid w:val="00871B38"/>
    <w:rsid w:val="0087776C"/>
    <w:rsid w:val="00885E9B"/>
    <w:rsid w:val="00890F2B"/>
    <w:rsid w:val="0089681C"/>
    <w:rsid w:val="008969A5"/>
    <w:rsid w:val="008A1486"/>
    <w:rsid w:val="008A72D0"/>
    <w:rsid w:val="008B066E"/>
    <w:rsid w:val="008C1761"/>
    <w:rsid w:val="008C2DBA"/>
    <w:rsid w:val="008D221E"/>
    <w:rsid w:val="008D4093"/>
    <w:rsid w:val="008D6EA3"/>
    <w:rsid w:val="008E22FF"/>
    <w:rsid w:val="008E41C8"/>
    <w:rsid w:val="008E7A43"/>
    <w:rsid w:val="008F0B1C"/>
    <w:rsid w:val="008F12A9"/>
    <w:rsid w:val="0090564D"/>
    <w:rsid w:val="00906B64"/>
    <w:rsid w:val="0090764B"/>
    <w:rsid w:val="009206C3"/>
    <w:rsid w:val="00922BD4"/>
    <w:rsid w:val="00924790"/>
    <w:rsid w:val="00927139"/>
    <w:rsid w:val="00930F33"/>
    <w:rsid w:val="00945FF9"/>
    <w:rsid w:val="00950E85"/>
    <w:rsid w:val="00983A3E"/>
    <w:rsid w:val="0099055E"/>
    <w:rsid w:val="009A7FFC"/>
    <w:rsid w:val="009B3D1B"/>
    <w:rsid w:val="009C3AF0"/>
    <w:rsid w:val="009C3F89"/>
    <w:rsid w:val="009C4440"/>
    <w:rsid w:val="009D402D"/>
    <w:rsid w:val="009D6B7C"/>
    <w:rsid w:val="009E124C"/>
    <w:rsid w:val="009E1510"/>
    <w:rsid w:val="009E3817"/>
    <w:rsid w:val="009E6F0B"/>
    <w:rsid w:val="009F4786"/>
    <w:rsid w:val="009F6218"/>
    <w:rsid w:val="009F7914"/>
    <w:rsid w:val="00A00B2E"/>
    <w:rsid w:val="00A029C0"/>
    <w:rsid w:val="00A12EE5"/>
    <w:rsid w:val="00A157A5"/>
    <w:rsid w:val="00A20A99"/>
    <w:rsid w:val="00A20F88"/>
    <w:rsid w:val="00A23351"/>
    <w:rsid w:val="00A30197"/>
    <w:rsid w:val="00A319F0"/>
    <w:rsid w:val="00A3447D"/>
    <w:rsid w:val="00A41D10"/>
    <w:rsid w:val="00A4263B"/>
    <w:rsid w:val="00A46029"/>
    <w:rsid w:val="00A526F8"/>
    <w:rsid w:val="00A66A06"/>
    <w:rsid w:val="00A66DCA"/>
    <w:rsid w:val="00A7332A"/>
    <w:rsid w:val="00A76069"/>
    <w:rsid w:val="00A8330B"/>
    <w:rsid w:val="00A87B70"/>
    <w:rsid w:val="00A917AB"/>
    <w:rsid w:val="00A920B4"/>
    <w:rsid w:val="00A92142"/>
    <w:rsid w:val="00A9299F"/>
    <w:rsid w:val="00A9306B"/>
    <w:rsid w:val="00A930D8"/>
    <w:rsid w:val="00A94115"/>
    <w:rsid w:val="00A97F1C"/>
    <w:rsid w:val="00AA00E2"/>
    <w:rsid w:val="00AA19EC"/>
    <w:rsid w:val="00AA1D8D"/>
    <w:rsid w:val="00AA3F79"/>
    <w:rsid w:val="00AA7023"/>
    <w:rsid w:val="00AB6407"/>
    <w:rsid w:val="00AC1AEB"/>
    <w:rsid w:val="00AD0D38"/>
    <w:rsid w:val="00AD329B"/>
    <w:rsid w:val="00AD3BA8"/>
    <w:rsid w:val="00AD74DA"/>
    <w:rsid w:val="00AF3356"/>
    <w:rsid w:val="00B1341F"/>
    <w:rsid w:val="00B14DA9"/>
    <w:rsid w:val="00B156B6"/>
    <w:rsid w:val="00B259EA"/>
    <w:rsid w:val="00B26510"/>
    <w:rsid w:val="00B26971"/>
    <w:rsid w:val="00B35191"/>
    <w:rsid w:val="00B44DA8"/>
    <w:rsid w:val="00B451D1"/>
    <w:rsid w:val="00B47730"/>
    <w:rsid w:val="00B5217E"/>
    <w:rsid w:val="00B56CD1"/>
    <w:rsid w:val="00B61C8E"/>
    <w:rsid w:val="00B64E1C"/>
    <w:rsid w:val="00B65E16"/>
    <w:rsid w:val="00B67F27"/>
    <w:rsid w:val="00B72351"/>
    <w:rsid w:val="00B733C5"/>
    <w:rsid w:val="00B754F7"/>
    <w:rsid w:val="00B76DD2"/>
    <w:rsid w:val="00B845AA"/>
    <w:rsid w:val="00B84681"/>
    <w:rsid w:val="00B84B4F"/>
    <w:rsid w:val="00B86236"/>
    <w:rsid w:val="00B926AE"/>
    <w:rsid w:val="00BA3877"/>
    <w:rsid w:val="00BA4C2B"/>
    <w:rsid w:val="00BA7000"/>
    <w:rsid w:val="00BB1346"/>
    <w:rsid w:val="00BC21E3"/>
    <w:rsid w:val="00BD0140"/>
    <w:rsid w:val="00BD1345"/>
    <w:rsid w:val="00BD6651"/>
    <w:rsid w:val="00BE27FA"/>
    <w:rsid w:val="00BE60D4"/>
    <w:rsid w:val="00BE76E4"/>
    <w:rsid w:val="00BE7B1B"/>
    <w:rsid w:val="00C06B35"/>
    <w:rsid w:val="00C1500E"/>
    <w:rsid w:val="00C176DE"/>
    <w:rsid w:val="00C17CCC"/>
    <w:rsid w:val="00C17DA5"/>
    <w:rsid w:val="00C24502"/>
    <w:rsid w:val="00C35C39"/>
    <w:rsid w:val="00C36A3F"/>
    <w:rsid w:val="00C424BD"/>
    <w:rsid w:val="00C54906"/>
    <w:rsid w:val="00C54F15"/>
    <w:rsid w:val="00C55D1A"/>
    <w:rsid w:val="00C6021E"/>
    <w:rsid w:val="00C71C80"/>
    <w:rsid w:val="00C75301"/>
    <w:rsid w:val="00C83697"/>
    <w:rsid w:val="00C8568C"/>
    <w:rsid w:val="00C85926"/>
    <w:rsid w:val="00C8742D"/>
    <w:rsid w:val="00C87A85"/>
    <w:rsid w:val="00C97201"/>
    <w:rsid w:val="00CA23A0"/>
    <w:rsid w:val="00CA750C"/>
    <w:rsid w:val="00CB0664"/>
    <w:rsid w:val="00CB5FD8"/>
    <w:rsid w:val="00CB75DB"/>
    <w:rsid w:val="00CC02FF"/>
    <w:rsid w:val="00CC2088"/>
    <w:rsid w:val="00CE6E82"/>
    <w:rsid w:val="00CF3C97"/>
    <w:rsid w:val="00CF6073"/>
    <w:rsid w:val="00D04CB0"/>
    <w:rsid w:val="00D13DC8"/>
    <w:rsid w:val="00D14F39"/>
    <w:rsid w:val="00D16AA2"/>
    <w:rsid w:val="00D2150D"/>
    <w:rsid w:val="00D33B37"/>
    <w:rsid w:val="00D414C1"/>
    <w:rsid w:val="00D51542"/>
    <w:rsid w:val="00D529A5"/>
    <w:rsid w:val="00D55739"/>
    <w:rsid w:val="00D57254"/>
    <w:rsid w:val="00D57E81"/>
    <w:rsid w:val="00D672EE"/>
    <w:rsid w:val="00D83568"/>
    <w:rsid w:val="00D87B96"/>
    <w:rsid w:val="00D936A2"/>
    <w:rsid w:val="00DA68F6"/>
    <w:rsid w:val="00DB4317"/>
    <w:rsid w:val="00DB51DC"/>
    <w:rsid w:val="00DB7AFC"/>
    <w:rsid w:val="00DC1728"/>
    <w:rsid w:val="00DD6237"/>
    <w:rsid w:val="00DD6B7F"/>
    <w:rsid w:val="00DE22AF"/>
    <w:rsid w:val="00E02ACA"/>
    <w:rsid w:val="00E06A49"/>
    <w:rsid w:val="00E117A8"/>
    <w:rsid w:val="00E11961"/>
    <w:rsid w:val="00E14468"/>
    <w:rsid w:val="00E15182"/>
    <w:rsid w:val="00E20FFF"/>
    <w:rsid w:val="00E21040"/>
    <w:rsid w:val="00E2708D"/>
    <w:rsid w:val="00E346F3"/>
    <w:rsid w:val="00E347DD"/>
    <w:rsid w:val="00E35B99"/>
    <w:rsid w:val="00E377F9"/>
    <w:rsid w:val="00E5668F"/>
    <w:rsid w:val="00E70120"/>
    <w:rsid w:val="00E71873"/>
    <w:rsid w:val="00E71F0D"/>
    <w:rsid w:val="00E7259B"/>
    <w:rsid w:val="00E72B49"/>
    <w:rsid w:val="00E75729"/>
    <w:rsid w:val="00E8044D"/>
    <w:rsid w:val="00E80DC4"/>
    <w:rsid w:val="00E85765"/>
    <w:rsid w:val="00E87CF3"/>
    <w:rsid w:val="00E91308"/>
    <w:rsid w:val="00EA67C1"/>
    <w:rsid w:val="00EB1190"/>
    <w:rsid w:val="00EB27B0"/>
    <w:rsid w:val="00EB2DA1"/>
    <w:rsid w:val="00EC0987"/>
    <w:rsid w:val="00EC10DE"/>
    <w:rsid w:val="00EC2381"/>
    <w:rsid w:val="00ED3244"/>
    <w:rsid w:val="00ED577B"/>
    <w:rsid w:val="00EE35BA"/>
    <w:rsid w:val="00EE5EDB"/>
    <w:rsid w:val="00EE69FF"/>
    <w:rsid w:val="00EF0743"/>
    <w:rsid w:val="00EF1DA2"/>
    <w:rsid w:val="00EF450C"/>
    <w:rsid w:val="00EF76A1"/>
    <w:rsid w:val="00F0298F"/>
    <w:rsid w:val="00F1313E"/>
    <w:rsid w:val="00F1495E"/>
    <w:rsid w:val="00F1700A"/>
    <w:rsid w:val="00F25F11"/>
    <w:rsid w:val="00F26398"/>
    <w:rsid w:val="00F30EA6"/>
    <w:rsid w:val="00F32742"/>
    <w:rsid w:val="00F331D8"/>
    <w:rsid w:val="00F33262"/>
    <w:rsid w:val="00F335A4"/>
    <w:rsid w:val="00F33DD4"/>
    <w:rsid w:val="00F33EAB"/>
    <w:rsid w:val="00F34D11"/>
    <w:rsid w:val="00F35377"/>
    <w:rsid w:val="00F35CAD"/>
    <w:rsid w:val="00F50B7C"/>
    <w:rsid w:val="00F51FE1"/>
    <w:rsid w:val="00F53C3F"/>
    <w:rsid w:val="00F55B51"/>
    <w:rsid w:val="00F579AC"/>
    <w:rsid w:val="00F662AC"/>
    <w:rsid w:val="00F670D6"/>
    <w:rsid w:val="00F71400"/>
    <w:rsid w:val="00F7568A"/>
    <w:rsid w:val="00F77DF0"/>
    <w:rsid w:val="00F864D1"/>
    <w:rsid w:val="00FA026A"/>
    <w:rsid w:val="00FA0492"/>
    <w:rsid w:val="00FA1CB0"/>
    <w:rsid w:val="00FA2E1A"/>
    <w:rsid w:val="00FA3ED5"/>
    <w:rsid w:val="00FA5446"/>
    <w:rsid w:val="00FA6811"/>
    <w:rsid w:val="00FB326D"/>
    <w:rsid w:val="00FC2BC4"/>
    <w:rsid w:val="00FC5595"/>
    <w:rsid w:val="00FC693F"/>
    <w:rsid w:val="00FD2BE5"/>
    <w:rsid w:val="00FD4D3A"/>
    <w:rsid w:val="00FD5603"/>
    <w:rsid w:val="00FD78B0"/>
    <w:rsid w:val="00FE53FE"/>
    <w:rsid w:val="00FE66E5"/>
    <w:rsid w:val="00FE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56B3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511</cp:revision>
  <dcterms:created xsi:type="dcterms:W3CDTF">2019-09-10T23:59:00Z</dcterms:created>
  <dcterms:modified xsi:type="dcterms:W3CDTF">2022-06-23T18:52:00Z</dcterms:modified>
  <cp:category/>
</cp:coreProperties>
</file>