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0B30" w14:textId="77777777" w:rsidR="00487A2B" w:rsidRPr="003963AE" w:rsidRDefault="00487A2B">
      <w:pPr>
        <w:spacing w:after="0"/>
        <w:rPr>
          <w:rFonts w:ascii="Arial" w:hAnsi="Arial"/>
        </w:rPr>
      </w:pPr>
      <w:r w:rsidRPr="003963AE">
        <w:rPr>
          <w:rFonts w:ascii="Arial" w:hAnsi="Arial"/>
        </w:rPr>
        <w:t>[S</w:t>
      </w:r>
      <w:r w:rsidR="000443DB" w:rsidRPr="003963AE">
        <w:rPr>
          <w:rFonts w:ascii="Arial" w:hAnsi="Arial"/>
        </w:rPr>
        <w:t xml:space="preserve">nap </w:t>
      </w:r>
      <w:r w:rsidRPr="003963AE">
        <w:rPr>
          <w:rFonts w:ascii="Arial" w:hAnsi="Arial"/>
        </w:rPr>
        <w:t>J</w:t>
      </w:r>
      <w:r w:rsidR="000443DB" w:rsidRPr="003963AE">
        <w:rPr>
          <w:rFonts w:ascii="Arial" w:hAnsi="Arial"/>
        </w:rPr>
        <w:t>udgment</w:t>
      </w:r>
      <w:r w:rsidRPr="003963AE">
        <w:rPr>
          <w:rFonts w:ascii="Arial" w:hAnsi="Arial"/>
        </w:rPr>
        <w:t>]</w:t>
      </w:r>
    </w:p>
    <w:p w14:paraId="0CB63FE0" w14:textId="77777777" w:rsidR="00487A2B" w:rsidRPr="003963AE" w:rsidRDefault="00487A2B">
      <w:pPr>
        <w:spacing w:after="0"/>
        <w:rPr>
          <w:rFonts w:ascii="Arial" w:hAnsi="Arial"/>
        </w:rPr>
      </w:pPr>
    </w:p>
    <w:p w14:paraId="2BED989B" w14:textId="77777777" w:rsidR="00053433" w:rsidRPr="003963AE" w:rsidRDefault="00053433">
      <w:pPr>
        <w:spacing w:after="0"/>
        <w:rPr>
          <w:rFonts w:ascii="Arial" w:hAnsi="Arial"/>
        </w:rPr>
      </w:pPr>
      <w:r w:rsidRPr="003963AE">
        <w:rPr>
          <w:rFonts w:ascii="Arial" w:hAnsi="Arial"/>
        </w:rPr>
        <w:t xml:space="preserve">[upbeat music] </w:t>
      </w:r>
    </w:p>
    <w:p w14:paraId="20F2BF17" w14:textId="77777777" w:rsidR="00053433" w:rsidRPr="003963AE" w:rsidRDefault="00053433">
      <w:pPr>
        <w:spacing w:after="0"/>
        <w:rPr>
          <w:rFonts w:ascii="Arial" w:hAnsi="Arial"/>
        </w:rPr>
      </w:pPr>
    </w:p>
    <w:p w14:paraId="4735F7D2" w14:textId="2A11D5E2" w:rsidR="0078422A" w:rsidRPr="003963AE" w:rsidRDefault="00785BE6">
      <w:pPr>
        <w:spacing w:after="0"/>
        <w:rPr>
          <w:rFonts w:ascii="Arial" w:hAnsi="Arial"/>
        </w:rPr>
      </w:pPr>
      <w:r w:rsidRPr="00785BE6">
        <w:rPr>
          <w:rFonts w:ascii="Arial" w:hAnsi="Arial"/>
          <w:b/>
          <w:bCs/>
        </w:rPr>
        <w:t>Glynn:</w:t>
      </w:r>
      <w:r w:rsidR="00053433" w:rsidRPr="003963AE">
        <w:rPr>
          <w:rFonts w:ascii="Arial" w:hAnsi="Arial"/>
        </w:rPr>
        <w:t xml:space="preserve"> N</w:t>
      </w:r>
      <w:r w:rsidR="000443DB" w:rsidRPr="003963AE">
        <w:rPr>
          <w:rFonts w:ascii="Arial" w:hAnsi="Arial"/>
        </w:rPr>
        <w:t xml:space="preserve">ow, </w:t>
      </w:r>
      <w:r w:rsidR="00053433" w:rsidRPr="003963AE">
        <w:rPr>
          <w:rFonts w:ascii="Arial" w:hAnsi="Arial"/>
        </w:rPr>
        <w:t>S</w:t>
      </w:r>
      <w:r w:rsidR="000443DB" w:rsidRPr="003963AE">
        <w:rPr>
          <w:rFonts w:ascii="Arial" w:hAnsi="Arial"/>
        </w:rPr>
        <w:t xml:space="preserve">nap </w:t>
      </w:r>
      <w:r w:rsidR="00053433" w:rsidRPr="003963AE">
        <w:rPr>
          <w:rFonts w:ascii="Arial" w:hAnsi="Arial"/>
        </w:rPr>
        <w:t>J</w:t>
      </w:r>
      <w:r w:rsidR="000443DB" w:rsidRPr="003963AE">
        <w:rPr>
          <w:rFonts w:ascii="Arial" w:hAnsi="Arial"/>
        </w:rPr>
        <w:t>udgment is not the news. We tell you this every week, and we are so far away from the news as you can get. But we do live in this world</w:t>
      </w:r>
      <w:r w:rsidR="00D14B73">
        <w:rPr>
          <w:rFonts w:ascii="Arial" w:hAnsi="Arial"/>
        </w:rPr>
        <w:t>. W</w:t>
      </w:r>
      <w:r w:rsidR="000443DB" w:rsidRPr="003963AE">
        <w:rPr>
          <w:rFonts w:ascii="Arial" w:hAnsi="Arial"/>
        </w:rPr>
        <w:t>e see the headlines</w:t>
      </w:r>
      <w:r w:rsidR="00053433" w:rsidRPr="003963AE">
        <w:rPr>
          <w:rFonts w:ascii="Arial" w:hAnsi="Arial"/>
        </w:rPr>
        <w:t>, a</w:t>
      </w:r>
      <w:r w:rsidR="000443DB" w:rsidRPr="003963AE">
        <w:rPr>
          <w:rFonts w:ascii="Arial" w:hAnsi="Arial"/>
        </w:rPr>
        <w:t>nd we know that at this very moment, millions of people in our country are watching the Supreme Court. And they're struggling with a single question. What does it look like to be in charge of your own body? And oftentimes, I'll give a content advisory</w:t>
      </w:r>
      <w:r w:rsidR="009A4926">
        <w:rPr>
          <w:rFonts w:ascii="Arial" w:hAnsi="Arial"/>
        </w:rPr>
        <w:t>, a</w:t>
      </w:r>
      <w:r w:rsidR="000443DB" w:rsidRPr="003963AE">
        <w:rPr>
          <w:rFonts w:ascii="Arial" w:hAnsi="Arial"/>
        </w:rPr>
        <w:t>nd this time</w:t>
      </w:r>
      <w:r w:rsidR="00053433" w:rsidRPr="003963AE">
        <w:rPr>
          <w:rFonts w:ascii="Arial" w:hAnsi="Arial"/>
        </w:rPr>
        <w:t xml:space="preserve"> </w:t>
      </w:r>
      <w:r w:rsidR="000443DB" w:rsidRPr="003963AE">
        <w:rPr>
          <w:rFonts w:ascii="Arial" w:hAnsi="Arial"/>
        </w:rPr>
        <w:t>I mean it</w:t>
      </w:r>
      <w:r w:rsidR="00053433" w:rsidRPr="003963AE">
        <w:rPr>
          <w:rFonts w:ascii="Arial" w:hAnsi="Arial"/>
        </w:rPr>
        <w:t xml:space="preserve">, </w:t>
      </w:r>
      <w:r w:rsidR="000443DB" w:rsidRPr="003963AE">
        <w:rPr>
          <w:rFonts w:ascii="Arial" w:hAnsi="Arial"/>
        </w:rPr>
        <w:t xml:space="preserve">because this story is a strong language regarding sex, </w:t>
      </w:r>
      <w:r w:rsidR="00053433" w:rsidRPr="003963AE">
        <w:rPr>
          <w:rFonts w:ascii="Arial" w:hAnsi="Arial"/>
        </w:rPr>
        <w:t xml:space="preserve">regarding </w:t>
      </w:r>
      <w:r w:rsidR="000443DB" w:rsidRPr="003963AE">
        <w:rPr>
          <w:rFonts w:ascii="Arial" w:hAnsi="Arial"/>
        </w:rPr>
        <w:t xml:space="preserve">genitalia, even </w:t>
      </w:r>
      <w:r w:rsidR="009A4926" w:rsidRPr="009A4926">
        <w:rPr>
          <w:rFonts w:ascii="Arial" w:hAnsi="Arial"/>
        </w:rPr>
        <w:t>[unintelligible 00:00:51]</w:t>
      </w:r>
      <w:r w:rsidR="009A4926" w:rsidRPr="009A4926">
        <w:rPr>
          <w:rFonts w:ascii="Arial" w:hAnsi="Arial"/>
        </w:rPr>
        <w:t xml:space="preserve"> </w:t>
      </w:r>
      <w:r w:rsidR="000443DB" w:rsidRPr="003963AE">
        <w:rPr>
          <w:rFonts w:ascii="Arial" w:hAnsi="Arial"/>
        </w:rPr>
        <w:t>molestation. This is for grown folks. And next week, I promise we'll resume our regularly scheduled programming</w:t>
      </w:r>
      <w:r w:rsidR="0094102B" w:rsidRPr="003963AE">
        <w:rPr>
          <w:rFonts w:ascii="Arial" w:hAnsi="Arial"/>
        </w:rPr>
        <w:t xml:space="preserve">, </w:t>
      </w:r>
      <w:r w:rsidR="000443DB" w:rsidRPr="003963AE">
        <w:rPr>
          <w:rFonts w:ascii="Arial" w:hAnsi="Arial"/>
        </w:rPr>
        <w:t>but this story here</w:t>
      </w:r>
      <w:r w:rsidR="0094102B" w:rsidRPr="003963AE">
        <w:rPr>
          <w:rFonts w:ascii="Arial" w:hAnsi="Arial"/>
        </w:rPr>
        <w:t xml:space="preserve">, this </w:t>
      </w:r>
      <w:r w:rsidR="000443DB" w:rsidRPr="003963AE">
        <w:rPr>
          <w:rFonts w:ascii="Arial" w:hAnsi="Arial"/>
        </w:rPr>
        <w:t xml:space="preserve">story is about autonomy. And our storyteller, Ashley </w:t>
      </w:r>
      <w:proofErr w:type="spellStart"/>
      <w:r w:rsidR="0094102B" w:rsidRPr="003963AE">
        <w:rPr>
          <w:rFonts w:ascii="Arial" w:hAnsi="Arial"/>
        </w:rPr>
        <w:t>Asatu</w:t>
      </w:r>
      <w:proofErr w:type="spellEnd"/>
      <w:r w:rsidR="0094102B" w:rsidRPr="003963AE">
        <w:rPr>
          <w:rFonts w:ascii="Arial" w:hAnsi="Arial"/>
        </w:rPr>
        <w:t>, s</w:t>
      </w:r>
      <w:r w:rsidR="000443DB" w:rsidRPr="003963AE">
        <w:rPr>
          <w:rFonts w:ascii="Arial" w:hAnsi="Arial"/>
        </w:rPr>
        <w:t>he may well be the definition of autonomy. We'll see what I mean very shortly. But</w:t>
      </w:r>
      <w:r w:rsidR="0094102B" w:rsidRPr="003963AE">
        <w:rPr>
          <w:rFonts w:ascii="Arial" w:hAnsi="Arial"/>
        </w:rPr>
        <w:t xml:space="preserve"> </w:t>
      </w:r>
      <w:r w:rsidR="000443DB" w:rsidRPr="003963AE">
        <w:rPr>
          <w:rFonts w:ascii="Arial" w:hAnsi="Arial"/>
        </w:rPr>
        <w:t>Ashley has always felt connected to her power or to her womanhood. As</w:t>
      </w:r>
      <w:r w:rsidR="0094102B" w:rsidRPr="003963AE">
        <w:rPr>
          <w:rFonts w:ascii="Arial" w:hAnsi="Arial"/>
        </w:rPr>
        <w:t xml:space="preserve">hley </w:t>
      </w:r>
      <w:r w:rsidR="000443DB" w:rsidRPr="003963AE">
        <w:rPr>
          <w:rFonts w:ascii="Arial" w:hAnsi="Arial"/>
        </w:rPr>
        <w:t xml:space="preserve">spoke to our own Regina </w:t>
      </w:r>
      <w:proofErr w:type="spellStart"/>
      <w:r w:rsidR="0094102B" w:rsidRPr="003963AE">
        <w:rPr>
          <w:rFonts w:ascii="Arial" w:hAnsi="Arial"/>
        </w:rPr>
        <w:t>B</w:t>
      </w:r>
      <w:r w:rsidR="000443DB" w:rsidRPr="003963AE">
        <w:rPr>
          <w:rFonts w:ascii="Arial" w:hAnsi="Arial"/>
        </w:rPr>
        <w:t>ediako</w:t>
      </w:r>
      <w:proofErr w:type="spellEnd"/>
      <w:r w:rsidR="000443DB" w:rsidRPr="003963AE">
        <w:rPr>
          <w:rFonts w:ascii="Arial" w:hAnsi="Arial"/>
        </w:rPr>
        <w:t xml:space="preserve"> about a story that begins over 20 years ago</w:t>
      </w:r>
      <w:r w:rsidR="0094102B" w:rsidRPr="003963AE">
        <w:rPr>
          <w:rFonts w:ascii="Arial" w:hAnsi="Arial"/>
        </w:rPr>
        <w:t xml:space="preserve">, when </w:t>
      </w:r>
      <w:r w:rsidR="000443DB" w:rsidRPr="003963AE">
        <w:rPr>
          <w:rFonts w:ascii="Arial" w:hAnsi="Arial"/>
        </w:rPr>
        <w:t>Ashley makes a discovery that changes her relationship to her very own body. Snap Judgment.</w:t>
      </w:r>
    </w:p>
    <w:p w14:paraId="7C711B10" w14:textId="77777777" w:rsidR="0078422A" w:rsidRPr="003963AE" w:rsidRDefault="0078422A">
      <w:pPr>
        <w:spacing w:after="0"/>
        <w:rPr>
          <w:rFonts w:ascii="Arial" w:hAnsi="Arial"/>
        </w:rPr>
      </w:pPr>
    </w:p>
    <w:p w14:paraId="579DDE96" w14:textId="77777777" w:rsidR="004C5D61" w:rsidRPr="003963AE" w:rsidRDefault="004C5D61">
      <w:pPr>
        <w:spacing w:after="0"/>
        <w:rPr>
          <w:rFonts w:ascii="Arial" w:hAnsi="Arial"/>
        </w:rPr>
      </w:pPr>
      <w:r w:rsidRPr="003963AE">
        <w:rPr>
          <w:rFonts w:ascii="Arial" w:hAnsi="Arial"/>
        </w:rPr>
        <w:t>[intriguing music]</w:t>
      </w:r>
    </w:p>
    <w:p w14:paraId="338A6F26" w14:textId="77777777" w:rsidR="004C5D61" w:rsidRPr="003963AE" w:rsidRDefault="004C5D61">
      <w:pPr>
        <w:spacing w:after="0"/>
        <w:rPr>
          <w:rFonts w:ascii="Arial" w:hAnsi="Arial"/>
        </w:rPr>
      </w:pPr>
    </w:p>
    <w:p w14:paraId="468BD69D" w14:textId="2B497FA0" w:rsidR="00EA265F" w:rsidRPr="003963AE" w:rsidRDefault="00785BE6">
      <w:pPr>
        <w:spacing w:after="0"/>
        <w:rPr>
          <w:rFonts w:ascii="Arial" w:hAnsi="Arial"/>
        </w:rPr>
      </w:pPr>
      <w:r w:rsidRPr="00785BE6">
        <w:rPr>
          <w:rFonts w:ascii="Arial" w:hAnsi="Arial"/>
          <w:b/>
          <w:bCs/>
        </w:rPr>
        <w:t>Regina:</w:t>
      </w:r>
      <w:r w:rsidR="00EA265F" w:rsidRPr="003963AE">
        <w:rPr>
          <w:rFonts w:ascii="Arial" w:hAnsi="Arial"/>
        </w:rPr>
        <w:t xml:space="preserve"> </w:t>
      </w:r>
      <w:r w:rsidR="000443DB" w:rsidRPr="003963AE">
        <w:rPr>
          <w:rFonts w:ascii="Arial" w:hAnsi="Arial"/>
        </w:rPr>
        <w:t xml:space="preserve">At </w:t>
      </w:r>
      <w:r w:rsidR="00EA265F" w:rsidRPr="003963AE">
        <w:rPr>
          <w:rFonts w:ascii="Arial" w:hAnsi="Arial"/>
        </w:rPr>
        <w:t xml:space="preserve">her </w:t>
      </w:r>
      <w:r w:rsidR="000443DB" w:rsidRPr="003963AE">
        <w:rPr>
          <w:rFonts w:ascii="Arial" w:hAnsi="Arial"/>
        </w:rPr>
        <w:t xml:space="preserve">parent's home in Stockton, California, Ashley </w:t>
      </w:r>
      <w:proofErr w:type="spellStart"/>
      <w:r w:rsidR="00EA265F" w:rsidRPr="003963AE">
        <w:rPr>
          <w:rFonts w:ascii="Arial" w:hAnsi="Arial"/>
        </w:rPr>
        <w:t>Asatu</w:t>
      </w:r>
      <w:proofErr w:type="spellEnd"/>
      <w:r w:rsidR="000443DB" w:rsidRPr="003963AE">
        <w:rPr>
          <w:rFonts w:ascii="Arial" w:hAnsi="Arial"/>
        </w:rPr>
        <w:t xml:space="preserve"> stood in front of a dusty armoire. </w:t>
      </w:r>
    </w:p>
    <w:p w14:paraId="283A8B60" w14:textId="77777777" w:rsidR="00EA265F" w:rsidRPr="003963AE" w:rsidRDefault="00EA265F">
      <w:pPr>
        <w:spacing w:after="0"/>
        <w:rPr>
          <w:rFonts w:ascii="Arial" w:hAnsi="Arial"/>
        </w:rPr>
      </w:pPr>
    </w:p>
    <w:p w14:paraId="18BD6744" w14:textId="6D3A46DF" w:rsidR="0078422A" w:rsidRPr="003963AE" w:rsidRDefault="00785BE6">
      <w:pPr>
        <w:spacing w:after="0"/>
        <w:rPr>
          <w:rFonts w:ascii="Arial" w:hAnsi="Arial"/>
        </w:rPr>
      </w:pPr>
      <w:r w:rsidRPr="00785BE6">
        <w:rPr>
          <w:rFonts w:ascii="Arial" w:hAnsi="Arial"/>
          <w:b/>
          <w:bCs/>
        </w:rPr>
        <w:t>Ashley:</w:t>
      </w:r>
      <w:r w:rsidR="00EA265F" w:rsidRPr="003963AE">
        <w:rPr>
          <w:rFonts w:ascii="Arial" w:hAnsi="Arial"/>
        </w:rPr>
        <w:t xml:space="preserve"> </w:t>
      </w:r>
      <w:r w:rsidR="000443DB" w:rsidRPr="003963AE">
        <w:rPr>
          <w:rFonts w:ascii="Arial" w:hAnsi="Arial"/>
        </w:rPr>
        <w:t>I was</w:t>
      </w:r>
      <w:r w:rsidR="00EA265F" w:rsidRPr="003963AE">
        <w:rPr>
          <w:rFonts w:ascii="Arial" w:hAnsi="Arial"/>
        </w:rPr>
        <w:t xml:space="preserve"> </w:t>
      </w:r>
      <w:r w:rsidR="000443DB" w:rsidRPr="003963AE">
        <w:rPr>
          <w:rFonts w:ascii="Arial" w:hAnsi="Arial"/>
        </w:rPr>
        <w:t xml:space="preserve">probably </w:t>
      </w:r>
      <w:r w:rsidR="00AB2157">
        <w:rPr>
          <w:rFonts w:ascii="Arial" w:hAnsi="Arial"/>
        </w:rPr>
        <w:t xml:space="preserve">in </w:t>
      </w:r>
      <w:r w:rsidR="000443DB" w:rsidRPr="003963AE">
        <w:rPr>
          <w:rFonts w:ascii="Arial" w:hAnsi="Arial"/>
        </w:rPr>
        <w:t xml:space="preserve">eighth grade. I was in my </w:t>
      </w:r>
      <w:r w:rsidR="00EA265F" w:rsidRPr="003963AE">
        <w:rPr>
          <w:rFonts w:ascii="Arial" w:hAnsi="Arial"/>
        </w:rPr>
        <w:t>parents’</w:t>
      </w:r>
      <w:r w:rsidR="000443DB" w:rsidRPr="003963AE">
        <w:rPr>
          <w:rFonts w:ascii="Arial" w:hAnsi="Arial"/>
        </w:rPr>
        <w:t xml:space="preserve"> </w:t>
      </w:r>
      <w:r w:rsidR="00EA265F" w:rsidRPr="003963AE">
        <w:rPr>
          <w:rFonts w:ascii="Arial" w:hAnsi="Arial"/>
        </w:rPr>
        <w:t xml:space="preserve">room </w:t>
      </w:r>
      <w:r w:rsidR="000443DB" w:rsidRPr="003963AE">
        <w:rPr>
          <w:rFonts w:ascii="Arial" w:hAnsi="Arial"/>
        </w:rPr>
        <w:t xml:space="preserve">looking for something going through their drawers. I don't know what the </w:t>
      </w:r>
      <w:r w:rsidR="00EA265F" w:rsidRPr="003963AE">
        <w:rPr>
          <w:rFonts w:ascii="Arial" w:hAnsi="Arial"/>
        </w:rPr>
        <w:t>heck</w:t>
      </w:r>
      <w:r w:rsidR="000443DB" w:rsidRPr="003963AE">
        <w:rPr>
          <w:rFonts w:ascii="Arial" w:hAnsi="Arial"/>
        </w:rPr>
        <w:t>.</w:t>
      </w:r>
    </w:p>
    <w:p w14:paraId="352F606A" w14:textId="77777777" w:rsidR="0078422A" w:rsidRPr="003963AE" w:rsidRDefault="0078422A">
      <w:pPr>
        <w:spacing w:after="0"/>
        <w:rPr>
          <w:rFonts w:ascii="Arial" w:hAnsi="Arial"/>
        </w:rPr>
      </w:pPr>
    </w:p>
    <w:p w14:paraId="2F8E5594" w14:textId="6BC17CEA" w:rsidR="004C4678" w:rsidRPr="003963AE" w:rsidRDefault="00785BE6">
      <w:pPr>
        <w:spacing w:after="0"/>
        <w:rPr>
          <w:rFonts w:ascii="Arial" w:hAnsi="Arial"/>
        </w:rPr>
      </w:pPr>
      <w:r w:rsidRPr="00785BE6">
        <w:rPr>
          <w:rFonts w:ascii="Arial" w:hAnsi="Arial"/>
          <w:b/>
          <w:bCs/>
        </w:rPr>
        <w:t>Regina:</w:t>
      </w:r>
      <w:r w:rsidR="00EA265F" w:rsidRPr="003963AE">
        <w:rPr>
          <w:rFonts w:ascii="Arial" w:hAnsi="Arial"/>
        </w:rPr>
        <w:t xml:space="preserve"> </w:t>
      </w:r>
      <w:r w:rsidR="000443DB" w:rsidRPr="003963AE">
        <w:rPr>
          <w:rFonts w:ascii="Arial" w:hAnsi="Arial"/>
        </w:rPr>
        <w:t xml:space="preserve">And now her seemingly straightforward relationship with her mom, </w:t>
      </w:r>
      <w:r w:rsidR="004C4678" w:rsidRPr="003963AE">
        <w:rPr>
          <w:rFonts w:ascii="Arial" w:hAnsi="Arial"/>
        </w:rPr>
        <w:t>Janice,</w:t>
      </w:r>
      <w:r w:rsidR="000443DB" w:rsidRPr="003963AE">
        <w:rPr>
          <w:rFonts w:ascii="Arial" w:hAnsi="Arial"/>
        </w:rPr>
        <w:t xml:space="preserve"> was about to get weird. </w:t>
      </w:r>
    </w:p>
    <w:p w14:paraId="7D6CB661" w14:textId="77777777" w:rsidR="004C4678" w:rsidRPr="003963AE" w:rsidRDefault="004C4678">
      <w:pPr>
        <w:spacing w:after="0"/>
        <w:rPr>
          <w:rFonts w:ascii="Arial" w:hAnsi="Arial"/>
        </w:rPr>
      </w:pPr>
    </w:p>
    <w:p w14:paraId="376FC636" w14:textId="0FF56CC8" w:rsidR="0078422A" w:rsidRPr="003963AE" w:rsidRDefault="00785BE6">
      <w:pPr>
        <w:spacing w:after="0"/>
        <w:rPr>
          <w:rFonts w:ascii="Arial" w:hAnsi="Arial"/>
        </w:rPr>
      </w:pPr>
      <w:r w:rsidRPr="00785BE6">
        <w:rPr>
          <w:rFonts w:ascii="Arial" w:hAnsi="Arial"/>
          <w:b/>
          <w:bCs/>
        </w:rPr>
        <w:t>Ashley:</w:t>
      </w:r>
      <w:r w:rsidR="004C4678" w:rsidRPr="003963AE">
        <w:rPr>
          <w:rFonts w:ascii="Arial" w:hAnsi="Arial"/>
        </w:rPr>
        <w:t xml:space="preserve"> </w:t>
      </w:r>
      <w:r w:rsidR="000443DB" w:rsidRPr="003963AE">
        <w:rPr>
          <w:rFonts w:ascii="Arial" w:hAnsi="Arial"/>
        </w:rPr>
        <w:t>I'm just like,</w:t>
      </w:r>
      <w:r w:rsidR="004C4678" w:rsidRPr="003963AE">
        <w:rPr>
          <w:rFonts w:ascii="Arial" w:hAnsi="Arial"/>
        </w:rPr>
        <w:t xml:space="preserve"> “O</w:t>
      </w:r>
      <w:r w:rsidR="000443DB" w:rsidRPr="003963AE">
        <w:rPr>
          <w:rFonts w:ascii="Arial" w:hAnsi="Arial"/>
        </w:rPr>
        <w:t>h</w:t>
      </w:r>
      <w:r w:rsidR="004C4678" w:rsidRPr="003963AE">
        <w:rPr>
          <w:rFonts w:ascii="Arial" w:hAnsi="Arial"/>
        </w:rPr>
        <w:t xml:space="preserve">, </w:t>
      </w:r>
      <w:r w:rsidR="000443DB" w:rsidRPr="003963AE">
        <w:rPr>
          <w:rFonts w:ascii="Arial" w:hAnsi="Arial"/>
        </w:rPr>
        <w:t xml:space="preserve">my </w:t>
      </w:r>
      <w:r w:rsidR="004C4678" w:rsidRPr="003963AE">
        <w:rPr>
          <w:rFonts w:ascii="Arial" w:hAnsi="Arial"/>
        </w:rPr>
        <w:t>G</w:t>
      </w:r>
      <w:r w:rsidR="000443DB" w:rsidRPr="003963AE">
        <w:rPr>
          <w:rFonts w:ascii="Arial" w:hAnsi="Arial"/>
        </w:rPr>
        <w:t>od, it's like magic</w:t>
      </w:r>
      <w:r w:rsidR="004C4678" w:rsidRPr="003963AE">
        <w:rPr>
          <w:rFonts w:ascii="Arial" w:hAnsi="Arial"/>
        </w:rPr>
        <w:t>. M</w:t>
      </w:r>
      <w:r w:rsidR="000443DB" w:rsidRPr="003963AE">
        <w:rPr>
          <w:rFonts w:ascii="Arial" w:hAnsi="Arial"/>
        </w:rPr>
        <w:t>agical</w:t>
      </w:r>
      <w:r w:rsidR="004C4678" w:rsidRPr="003963AE">
        <w:rPr>
          <w:rFonts w:ascii="Arial" w:hAnsi="Arial"/>
        </w:rPr>
        <w:t xml:space="preserve">. </w:t>
      </w:r>
      <w:r w:rsidR="000443DB" w:rsidRPr="003963AE">
        <w:rPr>
          <w:rFonts w:ascii="Arial" w:hAnsi="Arial"/>
        </w:rPr>
        <w:t>What is this?</w:t>
      </w:r>
      <w:r w:rsidR="004C4678" w:rsidRPr="003963AE">
        <w:rPr>
          <w:rFonts w:ascii="Arial" w:hAnsi="Arial"/>
        </w:rPr>
        <w:t>”</w:t>
      </w:r>
      <w:r w:rsidR="000443DB" w:rsidRPr="003963AE">
        <w:rPr>
          <w:rFonts w:ascii="Arial" w:hAnsi="Arial"/>
        </w:rPr>
        <w:t xml:space="preserve"> And I opened it up and </w:t>
      </w:r>
      <w:r w:rsidR="004C4678" w:rsidRPr="003963AE">
        <w:rPr>
          <w:rFonts w:ascii="Arial" w:hAnsi="Arial"/>
        </w:rPr>
        <w:t xml:space="preserve">it </w:t>
      </w:r>
      <w:r w:rsidR="000443DB" w:rsidRPr="003963AE">
        <w:rPr>
          <w:rFonts w:ascii="Arial" w:hAnsi="Arial"/>
        </w:rPr>
        <w:t>is filled with erotic novels. It was hundreds of books. And they were all like the ones with the woman and the horse and the guy that looks like Fabio</w:t>
      </w:r>
      <w:r w:rsidR="00806DDF">
        <w:rPr>
          <w:rFonts w:ascii="Arial" w:hAnsi="Arial"/>
        </w:rPr>
        <w:t xml:space="preserve">, </w:t>
      </w:r>
      <w:r w:rsidR="000443DB" w:rsidRPr="003963AE">
        <w:rPr>
          <w:rFonts w:ascii="Arial" w:hAnsi="Arial"/>
        </w:rPr>
        <w:t xml:space="preserve">like weird </w:t>
      </w:r>
      <w:r w:rsidR="004C4678" w:rsidRPr="003963AE">
        <w:rPr>
          <w:rFonts w:ascii="Arial" w:hAnsi="Arial"/>
        </w:rPr>
        <w:t xml:space="preserve">ass [chuckles] European </w:t>
      </w:r>
      <w:r w:rsidR="000443DB" w:rsidRPr="003963AE">
        <w:rPr>
          <w:rFonts w:ascii="Arial" w:hAnsi="Arial"/>
        </w:rPr>
        <w:t>opinion love stor</w:t>
      </w:r>
      <w:r w:rsidR="00C101A1">
        <w:rPr>
          <w:rFonts w:ascii="Arial" w:hAnsi="Arial"/>
        </w:rPr>
        <w:t>ies.</w:t>
      </w:r>
      <w:r w:rsidR="00C20B8E" w:rsidRPr="003963AE">
        <w:rPr>
          <w:rFonts w:ascii="Arial" w:hAnsi="Arial"/>
        </w:rPr>
        <w:t xml:space="preserve"> [laughs] </w:t>
      </w:r>
    </w:p>
    <w:p w14:paraId="5613D3FE" w14:textId="77777777" w:rsidR="0078422A" w:rsidRPr="003963AE" w:rsidRDefault="0078422A">
      <w:pPr>
        <w:spacing w:after="0"/>
        <w:rPr>
          <w:rFonts w:ascii="Arial" w:hAnsi="Arial"/>
        </w:rPr>
      </w:pPr>
    </w:p>
    <w:p w14:paraId="51B890F6" w14:textId="127C7557" w:rsidR="0078422A" w:rsidRPr="003963AE" w:rsidRDefault="00785BE6">
      <w:pPr>
        <w:spacing w:after="0"/>
        <w:rPr>
          <w:rFonts w:ascii="Arial" w:hAnsi="Arial"/>
        </w:rPr>
      </w:pPr>
      <w:r w:rsidRPr="00785BE6">
        <w:rPr>
          <w:rFonts w:ascii="Arial" w:hAnsi="Arial"/>
          <w:b/>
          <w:bCs/>
        </w:rPr>
        <w:t>Regina:</w:t>
      </w:r>
      <w:r w:rsidR="00C20B8E" w:rsidRPr="003963AE">
        <w:rPr>
          <w:rFonts w:ascii="Arial" w:hAnsi="Arial"/>
        </w:rPr>
        <w:t xml:space="preserve"> </w:t>
      </w:r>
      <w:r w:rsidR="000443DB" w:rsidRPr="003963AE">
        <w:rPr>
          <w:rFonts w:ascii="Arial" w:hAnsi="Arial"/>
        </w:rPr>
        <w:t>Ashley grabbed the books and hurried to her room.</w:t>
      </w:r>
    </w:p>
    <w:p w14:paraId="309E1778" w14:textId="77777777" w:rsidR="0078422A" w:rsidRPr="003963AE" w:rsidRDefault="0078422A">
      <w:pPr>
        <w:spacing w:after="0"/>
        <w:rPr>
          <w:rFonts w:ascii="Arial" w:hAnsi="Arial"/>
        </w:rPr>
      </w:pPr>
    </w:p>
    <w:p w14:paraId="3BF711DD" w14:textId="7970B211" w:rsidR="0078422A" w:rsidRPr="003963AE" w:rsidRDefault="00785BE6">
      <w:pPr>
        <w:spacing w:after="0"/>
        <w:rPr>
          <w:rFonts w:ascii="Arial" w:hAnsi="Arial"/>
        </w:rPr>
      </w:pPr>
      <w:r w:rsidRPr="00785BE6">
        <w:rPr>
          <w:rFonts w:ascii="Arial" w:hAnsi="Arial"/>
          <w:b/>
          <w:bCs/>
        </w:rPr>
        <w:t>Ashley:</w:t>
      </w:r>
      <w:r w:rsidR="00C20B8E" w:rsidRPr="003963AE">
        <w:rPr>
          <w:rFonts w:ascii="Arial" w:hAnsi="Arial"/>
        </w:rPr>
        <w:t xml:space="preserve"> </w:t>
      </w:r>
      <w:r w:rsidR="000443DB" w:rsidRPr="003963AE">
        <w:rPr>
          <w:rFonts w:ascii="Arial" w:hAnsi="Arial"/>
        </w:rPr>
        <w:t>At that time</w:t>
      </w:r>
      <w:r w:rsidR="00C20B8E" w:rsidRPr="003963AE">
        <w:rPr>
          <w:rFonts w:ascii="Arial" w:hAnsi="Arial"/>
        </w:rPr>
        <w:t xml:space="preserve">, </w:t>
      </w:r>
      <w:r w:rsidR="000443DB" w:rsidRPr="003963AE">
        <w:rPr>
          <w:rFonts w:ascii="Arial" w:hAnsi="Arial"/>
        </w:rPr>
        <w:t>I didn't know much about sex</w:t>
      </w:r>
      <w:r w:rsidR="00C20B8E" w:rsidRPr="003963AE">
        <w:rPr>
          <w:rFonts w:ascii="Arial" w:hAnsi="Arial"/>
        </w:rPr>
        <w:t>, b</w:t>
      </w:r>
      <w:r w:rsidR="000443DB" w:rsidRPr="003963AE">
        <w:rPr>
          <w:rFonts w:ascii="Arial" w:hAnsi="Arial"/>
        </w:rPr>
        <w:t>ut I knew if my bladder got full enough</w:t>
      </w:r>
      <w:r w:rsidR="00C20B8E" w:rsidRPr="003963AE">
        <w:rPr>
          <w:rFonts w:ascii="Arial" w:hAnsi="Arial"/>
        </w:rPr>
        <w:t>, a</w:t>
      </w:r>
      <w:r w:rsidR="000443DB" w:rsidRPr="003963AE">
        <w:rPr>
          <w:rFonts w:ascii="Arial" w:hAnsi="Arial"/>
        </w:rPr>
        <w:t>nd I read those novels</w:t>
      </w:r>
      <w:r w:rsidR="00806DDF">
        <w:rPr>
          <w:rFonts w:ascii="Arial" w:hAnsi="Arial"/>
        </w:rPr>
        <w:t xml:space="preserve">? </w:t>
      </w:r>
      <w:r w:rsidR="00C20B8E" w:rsidRPr="003963AE">
        <w:rPr>
          <w:rFonts w:ascii="Arial" w:hAnsi="Arial"/>
        </w:rPr>
        <w:t>O</w:t>
      </w:r>
      <w:r w:rsidR="000443DB" w:rsidRPr="003963AE">
        <w:rPr>
          <w:rFonts w:ascii="Arial" w:hAnsi="Arial"/>
        </w:rPr>
        <w:t>h</w:t>
      </w:r>
      <w:r w:rsidR="00C20B8E" w:rsidRPr="003963AE">
        <w:rPr>
          <w:rFonts w:ascii="Arial" w:hAnsi="Arial"/>
        </w:rPr>
        <w:t xml:space="preserve">, </w:t>
      </w:r>
      <w:r w:rsidR="000443DB" w:rsidRPr="003963AE">
        <w:rPr>
          <w:rFonts w:ascii="Arial" w:hAnsi="Arial"/>
        </w:rPr>
        <w:t xml:space="preserve">my </w:t>
      </w:r>
      <w:r w:rsidR="00C20B8E" w:rsidRPr="003963AE">
        <w:rPr>
          <w:rFonts w:ascii="Arial" w:hAnsi="Arial"/>
        </w:rPr>
        <w:t>G</w:t>
      </w:r>
      <w:r w:rsidR="000443DB" w:rsidRPr="003963AE">
        <w:rPr>
          <w:rFonts w:ascii="Arial" w:hAnsi="Arial"/>
        </w:rPr>
        <w:t>od.</w:t>
      </w:r>
    </w:p>
    <w:p w14:paraId="107518C4" w14:textId="77777777" w:rsidR="0078422A" w:rsidRPr="003963AE" w:rsidRDefault="0078422A">
      <w:pPr>
        <w:spacing w:after="0"/>
        <w:rPr>
          <w:rFonts w:ascii="Arial" w:hAnsi="Arial"/>
        </w:rPr>
      </w:pPr>
    </w:p>
    <w:p w14:paraId="7743C3A2" w14:textId="736C34BA" w:rsidR="0078422A" w:rsidRPr="003963AE" w:rsidRDefault="00785BE6">
      <w:pPr>
        <w:spacing w:after="0"/>
        <w:rPr>
          <w:rFonts w:ascii="Arial" w:hAnsi="Arial"/>
        </w:rPr>
      </w:pPr>
      <w:r w:rsidRPr="00785BE6">
        <w:rPr>
          <w:rFonts w:ascii="Arial" w:hAnsi="Arial"/>
          <w:b/>
          <w:bCs/>
        </w:rPr>
        <w:t>Regina:</w:t>
      </w:r>
      <w:r w:rsidR="00C20B8E" w:rsidRPr="003963AE">
        <w:rPr>
          <w:rFonts w:ascii="Arial" w:hAnsi="Arial"/>
        </w:rPr>
        <w:t xml:space="preserve"> </w:t>
      </w:r>
      <w:r w:rsidR="000443DB" w:rsidRPr="003963AE">
        <w:rPr>
          <w:rFonts w:ascii="Arial" w:hAnsi="Arial"/>
        </w:rPr>
        <w:t>And then</w:t>
      </w:r>
      <w:r w:rsidR="00806DDF">
        <w:rPr>
          <w:rFonts w:ascii="Arial" w:hAnsi="Arial"/>
        </w:rPr>
        <w:t>,</w:t>
      </w:r>
      <w:r w:rsidR="000443DB" w:rsidRPr="003963AE">
        <w:rPr>
          <w:rFonts w:ascii="Arial" w:hAnsi="Arial"/>
        </w:rPr>
        <w:t xml:space="preserve"> a few years later</w:t>
      </w:r>
      <w:r w:rsidR="00C20B8E" w:rsidRPr="003963AE">
        <w:rPr>
          <w:rFonts w:ascii="Arial" w:hAnsi="Arial"/>
        </w:rPr>
        <w:t>.</w:t>
      </w:r>
    </w:p>
    <w:p w14:paraId="7DB51309" w14:textId="77777777" w:rsidR="0078422A" w:rsidRPr="003963AE" w:rsidRDefault="0078422A">
      <w:pPr>
        <w:spacing w:after="0"/>
        <w:rPr>
          <w:rFonts w:ascii="Arial" w:hAnsi="Arial"/>
        </w:rPr>
      </w:pPr>
    </w:p>
    <w:p w14:paraId="58F438C6" w14:textId="691E6062" w:rsidR="0078422A" w:rsidRPr="003963AE" w:rsidRDefault="00785BE6">
      <w:pPr>
        <w:spacing w:after="0"/>
        <w:rPr>
          <w:rFonts w:ascii="Arial" w:hAnsi="Arial"/>
        </w:rPr>
      </w:pPr>
      <w:r w:rsidRPr="00785BE6">
        <w:rPr>
          <w:rFonts w:ascii="Arial" w:hAnsi="Arial"/>
          <w:b/>
          <w:bCs/>
        </w:rPr>
        <w:t>Ashley:</w:t>
      </w:r>
      <w:r w:rsidR="00C20B8E" w:rsidRPr="003963AE">
        <w:rPr>
          <w:rFonts w:ascii="Arial" w:hAnsi="Arial"/>
        </w:rPr>
        <w:t xml:space="preserve"> O</w:t>
      </w:r>
      <w:r w:rsidR="000443DB" w:rsidRPr="003963AE">
        <w:rPr>
          <w:rFonts w:ascii="Arial" w:hAnsi="Arial"/>
        </w:rPr>
        <w:t>h,</w:t>
      </w:r>
      <w:r w:rsidR="00F23C53" w:rsidRPr="003963AE">
        <w:rPr>
          <w:rFonts w:ascii="Arial" w:hAnsi="Arial"/>
        </w:rPr>
        <w:t xml:space="preserve"> </w:t>
      </w:r>
      <w:r w:rsidR="000443DB" w:rsidRPr="003963AE">
        <w:rPr>
          <w:rFonts w:ascii="Arial" w:hAnsi="Arial"/>
        </w:rPr>
        <w:t>I stumbled across it</w:t>
      </w:r>
      <w:r w:rsidR="00C20B8E" w:rsidRPr="003963AE">
        <w:rPr>
          <w:rFonts w:ascii="Arial" w:hAnsi="Arial"/>
        </w:rPr>
        <w:t>.</w:t>
      </w:r>
    </w:p>
    <w:p w14:paraId="7C0BED81" w14:textId="77777777" w:rsidR="00C20B8E" w:rsidRPr="003963AE" w:rsidRDefault="00C20B8E">
      <w:pPr>
        <w:spacing w:after="0"/>
        <w:rPr>
          <w:rFonts w:ascii="Arial" w:hAnsi="Arial"/>
        </w:rPr>
      </w:pPr>
    </w:p>
    <w:p w14:paraId="2C32F4EC" w14:textId="43E424A1" w:rsidR="0078422A" w:rsidRPr="003963AE" w:rsidRDefault="00785BE6">
      <w:pPr>
        <w:spacing w:after="0"/>
        <w:rPr>
          <w:rFonts w:ascii="Arial" w:hAnsi="Arial"/>
        </w:rPr>
      </w:pPr>
      <w:r w:rsidRPr="00785BE6">
        <w:rPr>
          <w:rFonts w:ascii="Arial" w:hAnsi="Arial"/>
          <w:b/>
          <w:bCs/>
        </w:rPr>
        <w:t>Regina:</w:t>
      </w:r>
      <w:r w:rsidR="00C20B8E" w:rsidRPr="003963AE">
        <w:rPr>
          <w:rFonts w:ascii="Arial" w:hAnsi="Arial"/>
        </w:rPr>
        <w:t xml:space="preserve"> Ashley </w:t>
      </w:r>
      <w:r w:rsidR="000443DB" w:rsidRPr="003963AE">
        <w:rPr>
          <w:rFonts w:ascii="Arial" w:hAnsi="Arial"/>
        </w:rPr>
        <w:t>made another unlikely discovery.</w:t>
      </w:r>
    </w:p>
    <w:p w14:paraId="39EAD847" w14:textId="77777777" w:rsidR="0078422A" w:rsidRPr="003963AE" w:rsidRDefault="0078422A">
      <w:pPr>
        <w:spacing w:after="0"/>
        <w:rPr>
          <w:rFonts w:ascii="Arial" w:hAnsi="Arial"/>
        </w:rPr>
      </w:pPr>
    </w:p>
    <w:p w14:paraId="1A3F7D52" w14:textId="0B003A68" w:rsidR="00376C0C" w:rsidRPr="003963AE" w:rsidRDefault="00785BE6">
      <w:pPr>
        <w:spacing w:after="0"/>
        <w:rPr>
          <w:rFonts w:ascii="Arial" w:hAnsi="Arial"/>
        </w:rPr>
      </w:pPr>
      <w:r w:rsidRPr="00785BE6">
        <w:rPr>
          <w:rFonts w:ascii="Arial" w:hAnsi="Arial"/>
          <w:b/>
          <w:bCs/>
        </w:rPr>
        <w:t>Ashley:</w:t>
      </w:r>
      <w:r w:rsidR="00C20B8E" w:rsidRPr="003963AE">
        <w:rPr>
          <w:rFonts w:ascii="Arial" w:hAnsi="Arial"/>
        </w:rPr>
        <w:t xml:space="preserve"> </w:t>
      </w:r>
      <w:r w:rsidR="000443DB" w:rsidRPr="003963AE">
        <w:rPr>
          <w:rFonts w:ascii="Arial" w:hAnsi="Arial"/>
        </w:rPr>
        <w:t>I was doing homework and you got to do that shit</w:t>
      </w:r>
      <w:r w:rsidR="00C20B8E" w:rsidRPr="003963AE">
        <w:rPr>
          <w:rFonts w:ascii="Arial" w:hAnsi="Arial"/>
        </w:rPr>
        <w:t xml:space="preserve"> o</w:t>
      </w:r>
      <w:r w:rsidR="000443DB" w:rsidRPr="003963AE">
        <w:rPr>
          <w:rFonts w:ascii="Arial" w:hAnsi="Arial"/>
        </w:rPr>
        <w:t>n the computer. You know how you see it in movies, they click on something</w:t>
      </w:r>
      <w:r w:rsidR="00806DDF">
        <w:rPr>
          <w:rFonts w:ascii="Arial" w:hAnsi="Arial"/>
        </w:rPr>
        <w:t>,</w:t>
      </w:r>
      <w:r w:rsidR="000443DB" w:rsidRPr="003963AE">
        <w:rPr>
          <w:rFonts w:ascii="Arial" w:hAnsi="Arial"/>
        </w:rPr>
        <w:t xml:space="preserve"> and </w:t>
      </w:r>
      <w:r w:rsidR="000B74E1" w:rsidRPr="003963AE">
        <w:rPr>
          <w:rFonts w:ascii="Arial" w:hAnsi="Arial"/>
        </w:rPr>
        <w:t>they</w:t>
      </w:r>
      <w:r w:rsidR="000443DB" w:rsidRPr="003963AE">
        <w:rPr>
          <w:rFonts w:ascii="Arial" w:hAnsi="Arial"/>
        </w:rPr>
        <w:t xml:space="preserve">'d be like, </w:t>
      </w:r>
      <w:r w:rsidR="00C20B8E" w:rsidRPr="003963AE">
        <w:rPr>
          <w:rFonts w:ascii="Arial" w:hAnsi="Arial"/>
        </w:rPr>
        <w:t>“</w:t>
      </w:r>
      <w:r w:rsidR="000443DB" w:rsidRPr="003963AE">
        <w:rPr>
          <w:rFonts w:ascii="Arial" w:hAnsi="Arial"/>
        </w:rPr>
        <w:t>Oh</w:t>
      </w:r>
      <w:r w:rsidR="00C20B8E" w:rsidRPr="003963AE">
        <w:rPr>
          <w:rFonts w:ascii="Arial" w:hAnsi="Arial"/>
        </w:rPr>
        <w:t xml:space="preserve">, </w:t>
      </w:r>
      <w:r w:rsidR="000443DB" w:rsidRPr="003963AE">
        <w:rPr>
          <w:rFonts w:ascii="Arial" w:hAnsi="Arial"/>
        </w:rPr>
        <w:t xml:space="preserve">my </w:t>
      </w:r>
      <w:r w:rsidR="00C20B8E" w:rsidRPr="003963AE">
        <w:rPr>
          <w:rFonts w:ascii="Arial" w:hAnsi="Arial"/>
        </w:rPr>
        <w:t>G</w:t>
      </w:r>
      <w:r w:rsidR="000443DB" w:rsidRPr="003963AE">
        <w:rPr>
          <w:rFonts w:ascii="Arial" w:hAnsi="Arial"/>
        </w:rPr>
        <w:t>od</w:t>
      </w:r>
      <w:r w:rsidR="000B74E1" w:rsidRPr="003963AE">
        <w:rPr>
          <w:rFonts w:ascii="Arial" w:hAnsi="Arial"/>
        </w:rPr>
        <w:t>. H</w:t>
      </w:r>
      <w:r w:rsidR="000443DB" w:rsidRPr="003963AE">
        <w:rPr>
          <w:rFonts w:ascii="Arial" w:hAnsi="Arial"/>
        </w:rPr>
        <w:t>ell</w:t>
      </w:r>
      <w:r w:rsidR="00C86254">
        <w:rPr>
          <w:rFonts w:ascii="Arial" w:hAnsi="Arial"/>
        </w:rPr>
        <w:t xml:space="preserve">a </w:t>
      </w:r>
      <w:r w:rsidR="000443DB" w:rsidRPr="003963AE">
        <w:rPr>
          <w:rFonts w:ascii="Arial" w:hAnsi="Arial"/>
        </w:rPr>
        <w:t>files</w:t>
      </w:r>
      <w:r w:rsidR="000B74E1" w:rsidRPr="003963AE">
        <w:rPr>
          <w:rFonts w:ascii="Arial" w:hAnsi="Arial"/>
        </w:rPr>
        <w:t xml:space="preserve">. What is this?” My mom </w:t>
      </w:r>
      <w:r w:rsidR="000B74E1" w:rsidRPr="003963AE">
        <w:rPr>
          <w:rFonts w:ascii="Arial" w:hAnsi="Arial"/>
        </w:rPr>
        <w:lastRenderedPageBreak/>
        <w:t xml:space="preserve">has </w:t>
      </w:r>
      <w:r w:rsidR="000443DB" w:rsidRPr="003963AE">
        <w:rPr>
          <w:rFonts w:ascii="Arial" w:hAnsi="Arial"/>
        </w:rPr>
        <w:t xml:space="preserve">a whole secret life in this folder. This is a lot of nasty stories. It was very descriptive. My mother </w:t>
      </w:r>
      <w:r w:rsidR="002A1EBB">
        <w:rPr>
          <w:rFonts w:ascii="Arial" w:hAnsi="Arial"/>
        </w:rPr>
        <w:t xml:space="preserve">was </w:t>
      </w:r>
      <w:r w:rsidR="000443DB" w:rsidRPr="003963AE">
        <w:rPr>
          <w:rFonts w:ascii="Arial" w:hAnsi="Arial"/>
        </w:rPr>
        <w:t>a pretty good writer.</w:t>
      </w:r>
    </w:p>
    <w:p w14:paraId="697032A1" w14:textId="77777777" w:rsidR="00376C0C" w:rsidRPr="003963AE" w:rsidRDefault="00376C0C">
      <w:pPr>
        <w:spacing w:after="0"/>
        <w:rPr>
          <w:rFonts w:ascii="Arial" w:hAnsi="Arial"/>
        </w:rPr>
      </w:pPr>
    </w:p>
    <w:p w14:paraId="29B9D9FB" w14:textId="0D94DB7A" w:rsidR="00376C0C" w:rsidRPr="003963AE" w:rsidRDefault="00785BE6">
      <w:pPr>
        <w:spacing w:after="0"/>
        <w:rPr>
          <w:rFonts w:ascii="Arial" w:hAnsi="Arial"/>
        </w:rPr>
      </w:pPr>
      <w:r w:rsidRPr="00785BE6">
        <w:rPr>
          <w:rFonts w:ascii="Arial" w:hAnsi="Arial"/>
          <w:b/>
          <w:bCs/>
        </w:rPr>
        <w:t>Regina:</w:t>
      </w:r>
      <w:r w:rsidR="00376C0C" w:rsidRPr="003963AE">
        <w:rPr>
          <w:rFonts w:ascii="Arial" w:hAnsi="Arial"/>
        </w:rPr>
        <w:t xml:space="preserve"> </w:t>
      </w:r>
      <w:r w:rsidR="000443DB" w:rsidRPr="003963AE">
        <w:rPr>
          <w:rFonts w:ascii="Arial" w:hAnsi="Arial"/>
        </w:rPr>
        <w:t>Her mom</w:t>
      </w:r>
      <w:r w:rsidR="00376C0C" w:rsidRPr="003963AE">
        <w:rPr>
          <w:rFonts w:ascii="Arial" w:hAnsi="Arial"/>
        </w:rPr>
        <w:t xml:space="preserve">, Janice, </w:t>
      </w:r>
      <w:r w:rsidR="000443DB" w:rsidRPr="003963AE">
        <w:rPr>
          <w:rFonts w:ascii="Arial" w:hAnsi="Arial"/>
        </w:rPr>
        <w:t xml:space="preserve">didn't just own romance novels. </w:t>
      </w:r>
      <w:r w:rsidR="00376C0C" w:rsidRPr="003963AE">
        <w:rPr>
          <w:rFonts w:ascii="Arial" w:hAnsi="Arial"/>
        </w:rPr>
        <w:t>S</w:t>
      </w:r>
      <w:r w:rsidR="000443DB" w:rsidRPr="003963AE">
        <w:rPr>
          <w:rFonts w:ascii="Arial" w:hAnsi="Arial"/>
        </w:rPr>
        <w:t xml:space="preserve">he penned them herself. </w:t>
      </w:r>
    </w:p>
    <w:p w14:paraId="56BD8FEA" w14:textId="77777777" w:rsidR="00376C0C" w:rsidRPr="003963AE" w:rsidRDefault="00376C0C">
      <w:pPr>
        <w:spacing w:after="0"/>
        <w:rPr>
          <w:rFonts w:ascii="Arial" w:hAnsi="Arial"/>
        </w:rPr>
      </w:pPr>
    </w:p>
    <w:p w14:paraId="0CB68057" w14:textId="3621051D" w:rsidR="00376C0C" w:rsidRPr="003963AE" w:rsidRDefault="00785BE6">
      <w:pPr>
        <w:spacing w:after="0"/>
        <w:rPr>
          <w:rFonts w:ascii="Arial" w:hAnsi="Arial"/>
        </w:rPr>
      </w:pPr>
      <w:r w:rsidRPr="00785BE6">
        <w:rPr>
          <w:rFonts w:ascii="Arial" w:hAnsi="Arial"/>
          <w:b/>
          <w:bCs/>
        </w:rPr>
        <w:t>Ashley:</w:t>
      </w:r>
      <w:r w:rsidR="00376C0C" w:rsidRPr="003963AE">
        <w:rPr>
          <w:rFonts w:ascii="Arial" w:hAnsi="Arial"/>
        </w:rPr>
        <w:t xml:space="preserve"> </w:t>
      </w:r>
      <w:r w:rsidR="000443DB" w:rsidRPr="003963AE">
        <w:rPr>
          <w:rFonts w:ascii="Arial" w:hAnsi="Arial"/>
        </w:rPr>
        <w:t>Who is this woman?</w:t>
      </w:r>
      <w:r w:rsidR="00376C0C" w:rsidRPr="003963AE">
        <w:rPr>
          <w:rFonts w:ascii="Arial" w:hAnsi="Arial"/>
        </w:rPr>
        <w:t xml:space="preserve"> </w:t>
      </w:r>
      <w:r w:rsidR="000443DB" w:rsidRPr="003963AE">
        <w:rPr>
          <w:rFonts w:ascii="Arial" w:hAnsi="Arial"/>
        </w:rPr>
        <w:t xml:space="preserve">And I'm like, </w:t>
      </w:r>
      <w:r w:rsidR="00376C0C" w:rsidRPr="003963AE">
        <w:rPr>
          <w:rFonts w:ascii="Arial" w:hAnsi="Arial"/>
        </w:rPr>
        <w:t>“</w:t>
      </w:r>
      <w:r w:rsidR="000443DB" w:rsidRPr="003963AE">
        <w:rPr>
          <w:rFonts w:ascii="Arial" w:hAnsi="Arial"/>
        </w:rPr>
        <w:t>I don't know</w:t>
      </w:r>
      <w:r w:rsidR="00376C0C" w:rsidRPr="003963AE">
        <w:rPr>
          <w:rFonts w:ascii="Arial" w:hAnsi="Arial"/>
        </w:rPr>
        <w:t xml:space="preserve"> her</w:t>
      </w:r>
      <w:r w:rsidR="000443DB" w:rsidRPr="003963AE">
        <w:rPr>
          <w:rFonts w:ascii="Arial" w:hAnsi="Arial"/>
        </w:rPr>
        <w:t>.</w:t>
      </w:r>
      <w:r w:rsidR="00376C0C" w:rsidRPr="003963AE">
        <w:rPr>
          <w:rFonts w:ascii="Arial" w:hAnsi="Arial"/>
        </w:rPr>
        <w:t>”</w:t>
      </w:r>
      <w:r w:rsidR="000443DB" w:rsidRPr="003963AE">
        <w:rPr>
          <w:rFonts w:ascii="Arial" w:hAnsi="Arial"/>
        </w:rPr>
        <w:t xml:space="preserve"> </w:t>
      </w:r>
      <w:r w:rsidR="00376C0C" w:rsidRPr="003963AE">
        <w:rPr>
          <w:rFonts w:ascii="Arial" w:hAnsi="Arial"/>
        </w:rPr>
        <w:t>There was another side to my mother. [laughs]</w:t>
      </w:r>
    </w:p>
    <w:p w14:paraId="22A13CD4" w14:textId="77777777" w:rsidR="00376C0C" w:rsidRPr="003963AE" w:rsidRDefault="00376C0C">
      <w:pPr>
        <w:spacing w:after="0"/>
        <w:rPr>
          <w:rFonts w:ascii="Arial" w:hAnsi="Arial"/>
        </w:rPr>
      </w:pPr>
    </w:p>
    <w:p w14:paraId="7DAD1412" w14:textId="01B3B781" w:rsidR="0078422A" w:rsidRPr="003963AE" w:rsidRDefault="00785BE6">
      <w:pPr>
        <w:spacing w:after="0"/>
        <w:rPr>
          <w:rFonts w:ascii="Arial" w:hAnsi="Arial"/>
        </w:rPr>
      </w:pPr>
      <w:r w:rsidRPr="00785BE6">
        <w:rPr>
          <w:rFonts w:ascii="Arial" w:hAnsi="Arial"/>
          <w:b/>
          <w:bCs/>
        </w:rPr>
        <w:t>Regina:</w:t>
      </w:r>
      <w:r w:rsidR="00376C0C" w:rsidRPr="003963AE">
        <w:rPr>
          <w:rFonts w:ascii="Arial" w:hAnsi="Arial"/>
        </w:rPr>
        <w:t xml:space="preserve"> Janice </w:t>
      </w:r>
      <w:r w:rsidR="000443DB" w:rsidRPr="003963AE">
        <w:rPr>
          <w:rFonts w:ascii="Arial" w:hAnsi="Arial"/>
        </w:rPr>
        <w:t>was the absolute last person you would expect to read and write steamy romances. She led a household that was as buttoned up as they come.</w:t>
      </w:r>
    </w:p>
    <w:p w14:paraId="73E7F397" w14:textId="77777777" w:rsidR="0078422A" w:rsidRPr="003963AE" w:rsidRDefault="0078422A">
      <w:pPr>
        <w:spacing w:after="0"/>
        <w:rPr>
          <w:rFonts w:ascii="Arial" w:hAnsi="Arial"/>
        </w:rPr>
      </w:pPr>
    </w:p>
    <w:p w14:paraId="2478EE34" w14:textId="1F43D1C5" w:rsidR="0078422A" w:rsidRPr="003963AE" w:rsidRDefault="00E0690B">
      <w:pPr>
        <w:spacing w:after="0"/>
        <w:rPr>
          <w:rFonts w:ascii="Arial" w:hAnsi="Arial"/>
        </w:rPr>
      </w:pPr>
      <w:r>
        <w:rPr>
          <w:rFonts w:ascii="Arial" w:hAnsi="Arial"/>
          <w:b/>
          <w:bCs/>
        </w:rPr>
        <w:t>Janice</w:t>
      </w:r>
      <w:r w:rsidR="00785BE6" w:rsidRPr="00785BE6">
        <w:rPr>
          <w:rFonts w:ascii="Arial" w:hAnsi="Arial"/>
          <w:b/>
          <w:bCs/>
        </w:rPr>
        <w:t>:</w:t>
      </w:r>
      <w:r w:rsidR="007D34CE" w:rsidRPr="003963AE">
        <w:rPr>
          <w:rFonts w:ascii="Arial" w:hAnsi="Arial"/>
        </w:rPr>
        <w:t xml:space="preserve"> </w:t>
      </w:r>
      <w:r w:rsidR="000443DB" w:rsidRPr="003963AE">
        <w:rPr>
          <w:rFonts w:ascii="Arial" w:hAnsi="Arial"/>
        </w:rPr>
        <w:t>My parents are from Liberia. I'm the oldest</w:t>
      </w:r>
      <w:r w:rsidR="00B42952">
        <w:rPr>
          <w:rFonts w:ascii="Arial" w:hAnsi="Arial"/>
        </w:rPr>
        <w:t xml:space="preserve">, got to </w:t>
      </w:r>
      <w:r w:rsidR="000443DB" w:rsidRPr="003963AE">
        <w:rPr>
          <w:rFonts w:ascii="Arial" w:hAnsi="Arial"/>
        </w:rPr>
        <w:t>make sure girls do the right thing because if not, they can bring shame on your family. It would be horrible for people to think that you were a hu</w:t>
      </w:r>
      <w:r w:rsidR="007D34CE" w:rsidRPr="003963AE">
        <w:rPr>
          <w:rFonts w:ascii="Arial" w:hAnsi="Arial"/>
        </w:rPr>
        <w:t>ss</w:t>
      </w:r>
      <w:r w:rsidR="000443DB" w:rsidRPr="003963AE">
        <w:rPr>
          <w:rFonts w:ascii="Arial" w:hAnsi="Arial"/>
        </w:rPr>
        <w:t>y. I remember my mom told me that I was like</w:t>
      </w:r>
      <w:r w:rsidR="007D34CE" w:rsidRPr="003963AE">
        <w:rPr>
          <w:rFonts w:ascii="Arial" w:hAnsi="Arial"/>
        </w:rPr>
        <w:t>, “W</w:t>
      </w:r>
      <w:r w:rsidR="000443DB" w:rsidRPr="003963AE">
        <w:rPr>
          <w:rFonts w:ascii="Arial" w:hAnsi="Arial"/>
        </w:rPr>
        <w:t>hat is a hus</w:t>
      </w:r>
      <w:r w:rsidR="007D34CE" w:rsidRPr="003963AE">
        <w:rPr>
          <w:rFonts w:ascii="Arial" w:hAnsi="Arial"/>
        </w:rPr>
        <w:t>s</w:t>
      </w:r>
      <w:r w:rsidR="000443DB" w:rsidRPr="003963AE">
        <w:rPr>
          <w:rFonts w:ascii="Arial" w:hAnsi="Arial"/>
        </w:rPr>
        <w:t>y?</w:t>
      </w:r>
      <w:r w:rsidR="007D34CE" w:rsidRPr="003963AE">
        <w:rPr>
          <w:rFonts w:ascii="Arial" w:hAnsi="Arial"/>
        </w:rPr>
        <w:t>”</w:t>
      </w:r>
      <w:r w:rsidR="000443DB" w:rsidRPr="003963AE">
        <w:rPr>
          <w:rFonts w:ascii="Arial" w:hAnsi="Arial"/>
        </w:rPr>
        <w:t xml:space="preserve"> </w:t>
      </w:r>
      <w:r w:rsidR="00EC4BB5" w:rsidRPr="003963AE">
        <w:rPr>
          <w:rFonts w:ascii="Arial" w:hAnsi="Arial"/>
        </w:rPr>
        <w:t xml:space="preserve">Hussy </w:t>
      </w:r>
      <w:r w:rsidR="000443DB" w:rsidRPr="003963AE">
        <w:rPr>
          <w:rFonts w:ascii="Arial" w:hAnsi="Arial"/>
        </w:rPr>
        <w:t>sound</w:t>
      </w:r>
      <w:r w:rsidR="00EC4BB5">
        <w:rPr>
          <w:rFonts w:ascii="Arial" w:hAnsi="Arial"/>
        </w:rPr>
        <w:t>s</w:t>
      </w:r>
      <w:r w:rsidR="000443DB" w:rsidRPr="003963AE">
        <w:rPr>
          <w:rFonts w:ascii="Arial" w:hAnsi="Arial"/>
        </w:rPr>
        <w:t xml:space="preserve"> like they have fun</w:t>
      </w:r>
      <w:r w:rsidR="007D34CE" w:rsidRPr="003963AE">
        <w:rPr>
          <w:rFonts w:ascii="Arial" w:hAnsi="Arial"/>
        </w:rPr>
        <w:t xml:space="preserve">, </w:t>
      </w:r>
      <w:r w:rsidR="000443DB" w:rsidRPr="003963AE">
        <w:rPr>
          <w:rFonts w:ascii="Arial" w:hAnsi="Arial"/>
        </w:rPr>
        <w:t>they can go to parties</w:t>
      </w:r>
      <w:r w:rsidR="007D34CE" w:rsidRPr="003963AE">
        <w:rPr>
          <w:rFonts w:ascii="Arial" w:hAnsi="Arial"/>
        </w:rPr>
        <w:t xml:space="preserve"> and shit</w:t>
      </w:r>
      <w:r w:rsidR="000443DB" w:rsidRPr="003963AE">
        <w:rPr>
          <w:rFonts w:ascii="Arial" w:hAnsi="Arial"/>
        </w:rPr>
        <w:t xml:space="preserve">. </w:t>
      </w:r>
      <w:r w:rsidR="007D34CE" w:rsidRPr="003963AE">
        <w:rPr>
          <w:rFonts w:ascii="Arial" w:hAnsi="Arial"/>
        </w:rPr>
        <w:t xml:space="preserve">[laughs] </w:t>
      </w:r>
      <w:r w:rsidR="000443DB" w:rsidRPr="003963AE">
        <w:rPr>
          <w:rFonts w:ascii="Arial" w:hAnsi="Arial"/>
        </w:rPr>
        <w:t xml:space="preserve">Definitely </w:t>
      </w:r>
      <w:r w:rsidR="007D34CE" w:rsidRPr="003963AE">
        <w:rPr>
          <w:rFonts w:ascii="Arial" w:hAnsi="Arial"/>
        </w:rPr>
        <w:t xml:space="preserve">couldn’t </w:t>
      </w:r>
      <w:r w:rsidR="000443DB" w:rsidRPr="003963AE">
        <w:rPr>
          <w:rFonts w:ascii="Arial" w:hAnsi="Arial"/>
        </w:rPr>
        <w:t>spend the night at friends</w:t>
      </w:r>
      <w:r w:rsidR="007D34CE" w:rsidRPr="003963AE">
        <w:rPr>
          <w:rFonts w:ascii="Arial" w:hAnsi="Arial"/>
        </w:rPr>
        <w:t>’</w:t>
      </w:r>
      <w:r w:rsidR="000443DB" w:rsidRPr="003963AE">
        <w:rPr>
          <w:rFonts w:ascii="Arial" w:hAnsi="Arial"/>
        </w:rPr>
        <w:t xml:space="preserve"> houses</w:t>
      </w:r>
      <w:r w:rsidR="007D34CE" w:rsidRPr="003963AE">
        <w:rPr>
          <w:rFonts w:ascii="Arial" w:hAnsi="Arial"/>
        </w:rPr>
        <w:t>. G</w:t>
      </w:r>
      <w:r w:rsidR="000443DB" w:rsidRPr="003963AE">
        <w:rPr>
          <w:rFonts w:ascii="Arial" w:hAnsi="Arial"/>
        </w:rPr>
        <w:t>oing to church camp all the time.</w:t>
      </w:r>
    </w:p>
    <w:p w14:paraId="4E570E97" w14:textId="77777777" w:rsidR="0078422A" w:rsidRPr="003963AE" w:rsidRDefault="0078422A">
      <w:pPr>
        <w:spacing w:after="0"/>
        <w:rPr>
          <w:rFonts w:ascii="Arial" w:hAnsi="Arial"/>
        </w:rPr>
      </w:pPr>
    </w:p>
    <w:p w14:paraId="7CD79E8E" w14:textId="427065CF" w:rsidR="0078422A" w:rsidRPr="003963AE" w:rsidRDefault="00785BE6">
      <w:pPr>
        <w:spacing w:after="0"/>
        <w:rPr>
          <w:rFonts w:ascii="Arial" w:hAnsi="Arial"/>
        </w:rPr>
      </w:pPr>
      <w:r w:rsidRPr="00785BE6">
        <w:rPr>
          <w:rFonts w:ascii="Arial" w:hAnsi="Arial"/>
          <w:b/>
          <w:bCs/>
        </w:rPr>
        <w:t>Regina:</w:t>
      </w:r>
      <w:r w:rsidR="007D34CE" w:rsidRPr="003963AE">
        <w:rPr>
          <w:rFonts w:ascii="Arial" w:hAnsi="Arial"/>
        </w:rPr>
        <w:t xml:space="preserve"> </w:t>
      </w:r>
      <w:r w:rsidR="000443DB" w:rsidRPr="003963AE">
        <w:rPr>
          <w:rFonts w:ascii="Arial" w:hAnsi="Arial"/>
        </w:rPr>
        <w:t>But unlike her mom</w:t>
      </w:r>
      <w:r w:rsidR="007D34CE" w:rsidRPr="003963AE">
        <w:rPr>
          <w:rFonts w:ascii="Arial" w:hAnsi="Arial"/>
        </w:rPr>
        <w:t xml:space="preserve">, Ashley </w:t>
      </w:r>
      <w:r w:rsidR="000443DB" w:rsidRPr="003963AE">
        <w:rPr>
          <w:rFonts w:ascii="Arial" w:hAnsi="Arial"/>
        </w:rPr>
        <w:t>didn't want to keep things behind closed doors.</w:t>
      </w:r>
    </w:p>
    <w:p w14:paraId="76EA9668" w14:textId="77777777" w:rsidR="0078422A" w:rsidRPr="003963AE" w:rsidRDefault="0078422A">
      <w:pPr>
        <w:spacing w:after="0"/>
        <w:rPr>
          <w:rFonts w:ascii="Arial" w:hAnsi="Arial"/>
        </w:rPr>
      </w:pPr>
    </w:p>
    <w:p w14:paraId="2099187B" w14:textId="1B3B0BD6" w:rsidR="0078422A" w:rsidRPr="003963AE" w:rsidRDefault="00785BE6">
      <w:pPr>
        <w:spacing w:after="0"/>
        <w:rPr>
          <w:rFonts w:ascii="Arial" w:hAnsi="Arial"/>
        </w:rPr>
      </w:pPr>
      <w:r w:rsidRPr="00785BE6">
        <w:rPr>
          <w:rFonts w:ascii="Arial" w:hAnsi="Arial"/>
          <w:b/>
          <w:bCs/>
        </w:rPr>
        <w:t>Ashley:</w:t>
      </w:r>
      <w:r w:rsidR="007D34CE" w:rsidRPr="003963AE">
        <w:rPr>
          <w:rFonts w:ascii="Arial" w:hAnsi="Arial"/>
        </w:rPr>
        <w:t xml:space="preserve"> D</w:t>
      </w:r>
      <w:r w:rsidR="000443DB" w:rsidRPr="003963AE">
        <w:rPr>
          <w:rFonts w:ascii="Arial" w:hAnsi="Arial"/>
        </w:rPr>
        <w:t xml:space="preserve">iscovering my mother's erotic tales </w:t>
      </w:r>
      <w:r w:rsidR="007D34CE" w:rsidRPr="003963AE">
        <w:rPr>
          <w:rFonts w:ascii="Arial" w:hAnsi="Arial"/>
        </w:rPr>
        <w:t xml:space="preserve">was </w:t>
      </w:r>
      <w:r w:rsidR="000443DB" w:rsidRPr="003963AE">
        <w:rPr>
          <w:rFonts w:ascii="Arial" w:hAnsi="Arial"/>
        </w:rPr>
        <w:t xml:space="preserve">just like, </w:t>
      </w:r>
      <w:r w:rsidR="007D34CE" w:rsidRPr="003963AE">
        <w:rPr>
          <w:rFonts w:ascii="Arial" w:hAnsi="Arial"/>
        </w:rPr>
        <w:t>“G</w:t>
      </w:r>
      <w:r w:rsidR="000443DB" w:rsidRPr="003963AE">
        <w:rPr>
          <w:rFonts w:ascii="Arial" w:hAnsi="Arial"/>
        </w:rPr>
        <w:t>irl</w:t>
      </w:r>
      <w:r w:rsidR="007D34CE" w:rsidRPr="003963AE">
        <w:rPr>
          <w:rFonts w:ascii="Arial" w:hAnsi="Arial"/>
        </w:rPr>
        <w:t xml:space="preserve">, </w:t>
      </w:r>
      <w:r w:rsidR="000443DB" w:rsidRPr="003963AE">
        <w:rPr>
          <w:rFonts w:ascii="Arial" w:hAnsi="Arial"/>
        </w:rPr>
        <w:t>this is in me</w:t>
      </w:r>
      <w:r w:rsidR="00655E96">
        <w:rPr>
          <w:rFonts w:ascii="Arial" w:hAnsi="Arial"/>
        </w:rPr>
        <w:t>. T</w:t>
      </w:r>
      <w:r w:rsidR="000443DB" w:rsidRPr="003963AE">
        <w:rPr>
          <w:rFonts w:ascii="Arial" w:hAnsi="Arial"/>
        </w:rPr>
        <w:t>his is in you</w:t>
      </w:r>
      <w:r w:rsidR="007D34CE" w:rsidRPr="003963AE">
        <w:rPr>
          <w:rFonts w:ascii="Arial" w:hAnsi="Arial"/>
        </w:rPr>
        <w:t xml:space="preserve">. You're </w:t>
      </w:r>
      <w:r w:rsidR="000443DB" w:rsidRPr="003963AE">
        <w:rPr>
          <w:rFonts w:ascii="Arial" w:hAnsi="Arial"/>
        </w:rPr>
        <w:t>just like</w:t>
      </w:r>
      <w:r w:rsidR="00655E96">
        <w:rPr>
          <w:rFonts w:ascii="Arial" w:hAnsi="Arial"/>
        </w:rPr>
        <w:t>--</w:t>
      </w:r>
      <w:r w:rsidR="007D34CE" w:rsidRPr="003963AE">
        <w:rPr>
          <w:rFonts w:ascii="Arial" w:hAnsi="Arial"/>
        </w:rPr>
        <w:t>” S</w:t>
      </w:r>
      <w:r w:rsidR="000443DB" w:rsidRPr="003963AE">
        <w:rPr>
          <w:rFonts w:ascii="Arial" w:hAnsi="Arial"/>
        </w:rPr>
        <w:t>he was really good about putting things in boxes</w:t>
      </w:r>
      <w:r w:rsidR="007D34CE" w:rsidRPr="003963AE">
        <w:rPr>
          <w:rFonts w:ascii="Arial" w:hAnsi="Arial"/>
        </w:rPr>
        <w:t xml:space="preserve">, </w:t>
      </w:r>
      <w:r w:rsidR="000443DB" w:rsidRPr="003963AE">
        <w:rPr>
          <w:rFonts w:ascii="Arial" w:hAnsi="Arial"/>
        </w:rPr>
        <w:t>like</w:t>
      </w:r>
      <w:r w:rsidR="007D34CE" w:rsidRPr="003963AE">
        <w:rPr>
          <w:rFonts w:ascii="Arial" w:hAnsi="Arial"/>
        </w:rPr>
        <w:t>, “T</w:t>
      </w:r>
      <w:r w:rsidR="000443DB" w:rsidRPr="003963AE">
        <w:rPr>
          <w:rFonts w:ascii="Arial" w:hAnsi="Arial"/>
        </w:rPr>
        <w:t>his is this box</w:t>
      </w:r>
      <w:r w:rsidR="00BF0003">
        <w:rPr>
          <w:rFonts w:ascii="Arial" w:hAnsi="Arial"/>
        </w:rPr>
        <w:t>,</w:t>
      </w:r>
      <w:r w:rsidR="000443DB" w:rsidRPr="003963AE">
        <w:rPr>
          <w:rFonts w:ascii="Arial" w:hAnsi="Arial"/>
        </w:rPr>
        <w:t xml:space="preserve"> and this is this box. And these boxes don't mix.</w:t>
      </w:r>
      <w:r w:rsidR="007D34CE" w:rsidRPr="003963AE">
        <w:rPr>
          <w:rFonts w:ascii="Arial" w:hAnsi="Arial"/>
        </w:rPr>
        <w:t>”</w:t>
      </w:r>
      <w:r w:rsidR="000443DB" w:rsidRPr="003963AE">
        <w:rPr>
          <w:rFonts w:ascii="Arial" w:hAnsi="Arial"/>
        </w:rPr>
        <w:t xml:space="preserve"> </w:t>
      </w:r>
      <w:r w:rsidR="00F06715" w:rsidRPr="003963AE">
        <w:rPr>
          <w:rFonts w:ascii="Arial" w:hAnsi="Arial"/>
        </w:rPr>
        <w:t xml:space="preserve">I'm not </w:t>
      </w:r>
      <w:r w:rsidR="000443DB" w:rsidRPr="003963AE">
        <w:rPr>
          <w:rFonts w:ascii="Arial" w:hAnsi="Arial"/>
        </w:rPr>
        <w:t xml:space="preserve">doing this shit. I'm </w:t>
      </w:r>
      <w:r w:rsidR="007D34CE" w:rsidRPr="003963AE">
        <w:rPr>
          <w:rFonts w:ascii="Arial" w:hAnsi="Arial"/>
        </w:rPr>
        <w:t xml:space="preserve">going to </w:t>
      </w:r>
      <w:r w:rsidR="000443DB" w:rsidRPr="003963AE">
        <w:rPr>
          <w:rFonts w:ascii="Arial" w:hAnsi="Arial"/>
        </w:rPr>
        <w:t>do things in my own way.</w:t>
      </w:r>
    </w:p>
    <w:p w14:paraId="2C4CF489" w14:textId="77777777" w:rsidR="0078422A" w:rsidRPr="003963AE" w:rsidRDefault="0078422A">
      <w:pPr>
        <w:spacing w:after="0"/>
        <w:rPr>
          <w:rFonts w:ascii="Arial" w:hAnsi="Arial"/>
        </w:rPr>
      </w:pPr>
    </w:p>
    <w:p w14:paraId="2DBDDF09" w14:textId="31E250CF" w:rsidR="00F06715" w:rsidRPr="003963AE" w:rsidRDefault="00785BE6">
      <w:pPr>
        <w:spacing w:after="0"/>
        <w:rPr>
          <w:rFonts w:ascii="Arial" w:hAnsi="Arial"/>
        </w:rPr>
      </w:pPr>
      <w:r w:rsidRPr="00785BE6">
        <w:rPr>
          <w:rFonts w:ascii="Arial" w:hAnsi="Arial"/>
          <w:b/>
          <w:bCs/>
        </w:rPr>
        <w:t>Regina:</w:t>
      </w:r>
      <w:r w:rsidR="00F06715" w:rsidRPr="003963AE">
        <w:rPr>
          <w:rFonts w:ascii="Arial" w:hAnsi="Arial"/>
        </w:rPr>
        <w:t xml:space="preserve"> S</w:t>
      </w:r>
      <w:r w:rsidR="00CB2A20">
        <w:rPr>
          <w:rFonts w:ascii="Arial" w:hAnsi="Arial"/>
        </w:rPr>
        <w:t>o, s</w:t>
      </w:r>
      <w:r w:rsidR="000443DB" w:rsidRPr="003963AE">
        <w:rPr>
          <w:rFonts w:ascii="Arial" w:hAnsi="Arial"/>
        </w:rPr>
        <w:t>he went to parties</w:t>
      </w:r>
      <w:r w:rsidR="00F06715" w:rsidRPr="003963AE">
        <w:rPr>
          <w:rFonts w:ascii="Arial" w:hAnsi="Arial"/>
        </w:rPr>
        <w:t xml:space="preserve">, </w:t>
      </w:r>
      <w:r w:rsidR="000443DB" w:rsidRPr="003963AE">
        <w:rPr>
          <w:rFonts w:ascii="Arial" w:hAnsi="Arial"/>
        </w:rPr>
        <w:t>hung out with boys</w:t>
      </w:r>
      <w:r w:rsidR="00F06715" w:rsidRPr="003963AE">
        <w:rPr>
          <w:rFonts w:ascii="Arial" w:hAnsi="Arial"/>
        </w:rPr>
        <w:t xml:space="preserve">, wear </w:t>
      </w:r>
      <w:r w:rsidR="000443DB" w:rsidRPr="003963AE">
        <w:rPr>
          <w:rFonts w:ascii="Arial" w:hAnsi="Arial"/>
        </w:rPr>
        <w:t xml:space="preserve">the shortest cheerleading skirt she could get her hands on. But after all that, she ended up settling down with </w:t>
      </w:r>
      <w:r w:rsidR="00D65C5B">
        <w:rPr>
          <w:rFonts w:ascii="Arial" w:hAnsi="Arial"/>
        </w:rPr>
        <w:t xml:space="preserve">a </w:t>
      </w:r>
      <w:r w:rsidR="000443DB" w:rsidRPr="003963AE">
        <w:rPr>
          <w:rFonts w:ascii="Arial" w:hAnsi="Arial"/>
        </w:rPr>
        <w:t>husband and kids</w:t>
      </w:r>
      <w:r w:rsidR="00F06715" w:rsidRPr="003963AE">
        <w:rPr>
          <w:rFonts w:ascii="Arial" w:hAnsi="Arial"/>
        </w:rPr>
        <w:t xml:space="preserve">, </w:t>
      </w:r>
      <w:r w:rsidR="000443DB" w:rsidRPr="003963AE">
        <w:rPr>
          <w:rFonts w:ascii="Arial" w:hAnsi="Arial"/>
        </w:rPr>
        <w:t xml:space="preserve">just as </w:t>
      </w:r>
      <w:r w:rsidR="00F06715" w:rsidRPr="003963AE">
        <w:rPr>
          <w:rFonts w:ascii="Arial" w:hAnsi="Arial"/>
        </w:rPr>
        <w:t xml:space="preserve">Janice </w:t>
      </w:r>
      <w:r w:rsidR="000443DB" w:rsidRPr="003963AE">
        <w:rPr>
          <w:rFonts w:ascii="Arial" w:hAnsi="Arial"/>
        </w:rPr>
        <w:t xml:space="preserve">wanted. </w:t>
      </w:r>
    </w:p>
    <w:p w14:paraId="024C2FD1" w14:textId="77777777" w:rsidR="00F06715" w:rsidRPr="003963AE" w:rsidRDefault="00F06715">
      <w:pPr>
        <w:spacing w:after="0"/>
        <w:rPr>
          <w:rFonts w:ascii="Arial" w:hAnsi="Arial"/>
        </w:rPr>
      </w:pPr>
    </w:p>
    <w:p w14:paraId="02D6CDC7" w14:textId="72845B37" w:rsidR="0078422A" w:rsidRPr="003963AE" w:rsidRDefault="00785BE6">
      <w:pPr>
        <w:spacing w:after="0"/>
        <w:rPr>
          <w:rFonts w:ascii="Arial" w:hAnsi="Arial"/>
        </w:rPr>
      </w:pPr>
      <w:r w:rsidRPr="00785BE6">
        <w:rPr>
          <w:rFonts w:ascii="Arial" w:hAnsi="Arial"/>
          <w:b/>
          <w:bCs/>
        </w:rPr>
        <w:t>Ashley:</w:t>
      </w:r>
      <w:r w:rsidR="00F06715" w:rsidRPr="003963AE">
        <w:rPr>
          <w:rFonts w:ascii="Arial" w:hAnsi="Arial"/>
        </w:rPr>
        <w:t xml:space="preserve"> </w:t>
      </w:r>
      <w:r w:rsidR="000443DB" w:rsidRPr="003963AE">
        <w:rPr>
          <w:rFonts w:ascii="Arial" w:hAnsi="Arial"/>
        </w:rPr>
        <w:t>I had the kids out of order but</w:t>
      </w:r>
      <w:r w:rsidR="00F06715" w:rsidRPr="003963AE">
        <w:rPr>
          <w:rFonts w:ascii="Arial" w:hAnsi="Arial"/>
        </w:rPr>
        <w:t xml:space="preserve"> </w:t>
      </w:r>
      <w:r w:rsidR="000443DB" w:rsidRPr="003963AE">
        <w:rPr>
          <w:rFonts w:ascii="Arial" w:hAnsi="Arial"/>
        </w:rPr>
        <w:t>ended up getting married</w:t>
      </w:r>
      <w:r w:rsidR="00F06715" w:rsidRPr="003963AE">
        <w:rPr>
          <w:rFonts w:ascii="Arial" w:hAnsi="Arial"/>
        </w:rPr>
        <w:t xml:space="preserve">, </w:t>
      </w:r>
      <w:r w:rsidR="000443DB" w:rsidRPr="003963AE">
        <w:rPr>
          <w:rFonts w:ascii="Arial" w:hAnsi="Arial"/>
        </w:rPr>
        <w:t>so that was a save.</w:t>
      </w:r>
    </w:p>
    <w:p w14:paraId="05A10B10" w14:textId="77777777" w:rsidR="0078422A" w:rsidRPr="003963AE" w:rsidRDefault="0078422A">
      <w:pPr>
        <w:spacing w:after="0"/>
        <w:rPr>
          <w:rFonts w:ascii="Arial" w:hAnsi="Arial"/>
        </w:rPr>
      </w:pPr>
    </w:p>
    <w:p w14:paraId="0E320809" w14:textId="38666665" w:rsidR="0078422A" w:rsidRPr="003963AE" w:rsidRDefault="00785BE6">
      <w:pPr>
        <w:spacing w:after="0"/>
        <w:rPr>
          <w:rFonts w:ascii="Arial" w:hAnsi="Arial"/>
        </w:rPr>
      </w:pPr>
      <w:r w:rsidRPr="00785BE6">
        <w:rPr>
          <w:rFonts w:ascii="Arial" w:hAnsi="Arial"/>
          <w:b/>
          <w:bCs/>
        </w:rPr>
        <w:t>Regina:</w:t>
      </w:r>
      <w:r w:rsidR="00F06715" w:rsidRPr="003963AE">
        <w:rPr>
          <w:rFonts w:ascii="Arial" w:hAnsi="Arial"/>
        </w:rPr>
        <w:t xml:space="preserve"> </w:t>
      </w:r>
      <w:r w:rsidR="000443DB" w:rsidRPr="003963AE">
        <w:rPr>
          <w:rFonts w:ascii="Arial" w:hAnsi="Arial"/>
        </w:rPr>
        <w:t>Also</w:t>
      </w:r>
      <w:r w:rsidR="00F06715" w:rsidRPr="003963AE">
        <w:rPr>
          <w:rFonts w:ascii="Arial" w:hAnsi="Arial"/>
        </w:rPr>
        <w:t xml:space="preserve">, </w:t>
      </w:r>
      <w:r w:rsidR="000443DB" w:rsidRPr="003963AE">
        <w:rPr>
          <w:rFonts w:ascii="Arial" w:hAnsi="Arial"/>
        </w:rPr>
        <w:t>a save</w:t>
      </w:r>
      <w:r w:rsidR="00F06715" w:rsidRPr="003963AE">
        <w:rPr>
          <w:rFonts w:ascii="Arial" w:hAnsi="Arial"/>
        </w:rPr>
        <w:t>, h</w:t>
      </w:r>
      <w:r w:rsidR="000443DB" w:rsidRPr="003963AE">
        <w:rPr>
          <w:rFonts w:ascii="Arial" w:hAnsi="Arial"/>
        </w:rPr>
        <w:t xml:space="preserve">er mom loved her husband. She thought </w:t>
      </w:r>
      <w:r w:rsidR="00166E2A">
        <w:rPr>
          <w:rFonts w:ascii="Arial" w:hAnsi="Arial"/>
        </w:rPr>
        <w:t xml:space="preserve">he </w:t>
      </w:r>
      <w:r w:rsidR="000443DB" w:rsidRPr="003963AE">
        <w:rPr>
          <w:rFonts w:ascii="Arial" w:hAnsi="Arial"/>
        </w:rPr>
        <w:t xml:space="preserve">was charming, successful and reliable, a great partner for her daughter. Some years later, </w:t>
      </w:r>
      <w:r w:rsidR="00F06715" w:rsidRPr="003963AE">
        <w:rPr>
          <w:rFonts w:ascii="Arial" w:hAnsi="Arial"/>
        </w:rPr>
        <w:t xml:space="preserve">in </w:t>
      </w:r>
      <w:r w:rsidR="000443DB" w:rsidRPr="003963AE">
        <w:rPr>
          <w:rFonts w:ascii="Arial" w:hAnsi="Arial"/>
        </w:rPr>
        <w:t>a warm fall day, Ashley's husband checks in.</w:t>
      </w:r>
    </w:p>
    <w:p w14:paraId="306AF39D" w14:textId="77777777" w:rsidR="0078422A" w:rsidRPr="003963AE" w:rsidRDefault="0078422A">
      <w:pPr>
        <w:spacing w:after="0"/>
        <w:rPr>
          <w:rFonts w:ascii="Arial" w:hAnsi="Arial"/>
        </w:rPr>
      </w:pPr>
    </w:p>
    <w:p w14:paraId="77DE272F" w14:textId="14C97E83" w:rsidR="007A3DC2" w:rsidRPr="003963AE" w:rsidRDefault="00785BE6">
      <w:pPr>
        <w:spacing w:after="0"/>
        <w:rPr>
          <w:rFonts w:ascii="Arial" w:hAnsi="Arial"/>
        </w:rPr>
      </w:pPr>
      <w:r w:rsidRPr="00785BE6">
        <w:rPr>
          <w:rFonts w:ascii="Arial" w:hAnsi="Arial"/>
          <w:b/>
          <w:bCs/>
        </w:rPr>
        <w:t>Ashley:</w:t>
      </w:r>
      <w:r w:rsidR="002E2563" w:rsidRPr="003963AE">
        <w:rPr>
          <w:rFonts w:ascii="Arial" w:hAnsi="Arial"/>
        </w:rPr>
        <w:t xml:space="preserve"> </w:t>
      </w:r>
      <w:r w:rsidR="000443DB" w:rsidRPr="003963AE">
        <w:rPr>
          <w:rFonts w:ascii="Arial" w:hAnsi="Arial"/>
        </w:rPr>
        <w:t>I'm in the garage, I'm doing laundry</w:t>
      </w:r>
      <w:r w:rsidR="00440952">
        <w:rPr>
          <w:rFonts w:ascii="Arial" w:hAnsi="Arial"/>
        </w:rPr>
        <w:t>. H</w:t>
      </w:r>
      <w:r w:rsidR="000443DB" w:rsidRPr="003963AE">
        <w:rPr>
          <w:rFonts w:ascii="Arial" w:hAnsi="Arial"/>
        </w:rPr>
        <w:t>e walks in</w:t>
      </w:r>
      <w:r w:rsidR="00440952">
        <w:rPr>
          <w:rFonts w:ascii="Arial" w:hAnsi="Arial"/>
        </w:rPr>
        <w:t xml:space="preserve">. </w:t>
      </w:r>
      <w:r w:rsidR="000443DB" w:rsidRPr="003963AE">
        <w:rPr>
          <w:rFonts w:ascii="Arial" w:hAnsi="Arial"/>
        </w:rPr>
        <w:t>I'm standing by the washing machine and he's standing by his work desk. There is at least 15 feet between us. He had medicine for me</w:t>
      </w:r>
      <w:r w:rsidR="00483900" w:rsidRPr="003963AE">
        <w:rPr>
          <w:rFonts w:ascii="Arial" w:hAnsi="Arial"/>
        </w:rPr>
        <w:t>. H</w:t>
      </w:r>
      <w:r w:rsidR="000443DB" w:rsidRPr="003963AE">
        <w:rPr>
          <w:rFonts w:ascii="Arial" w:hAnsi="Arial"/>
        </w:rPr>
        <w:t xml:space="preserve">e pulls the pills out of his </w:t>
      </w:r>
      <w:r w:rsidR="005B7CCC">
        <w:rPr>
          <w:rFonts w:ascii="Arial" w:hAnsi="Arial"/>
        </w:rPr>
        <w:t>drawer</w:t>
      </w:r>
      <w:r w:rsidR="000443DB" w:rsidRPr="003963AE">
        <w:rPr>
          <w:rFonts w:ascii="Arial" w:hAnsi="Arial"/>
        </w:rPr>
        <w:t>. He says that he has chlamydia</w:t>
      </w:r>
      <w:r w:rsidR="00483900" w:rsidRPr="003963AE">
        <w:rPr>
          <w:rFonts w:ascii="Arial" w:hAnsi="Arial"/>
        </w:rPr>
        <w:t>. T</w:t>
      </w:r>
      <w:r w:rsidR="000443DB" w:rsidRPr="003963AE">
        <w:rPr>
          <w:rFonts w:ascii="Arial" w:hAnsi="Arial"/>
        </w:rPr>
        <w:t>he doctor</w:t>
      </w:r>
      <w:r w:rsidR="000B662F" w:rsidRPr="003963AE">
        <w:rPr>
          <w:rFonts w:ascii="Arial" w:hAnsi="Arial"/>
        </w:rPr>
        <w:t xml:space="preserve"> is </w:t>
      </w:r>
      <w:r w:rsidR="000443DB" w:rsidRPr="003963AE">
        <w:rPr>
          <w:rFonts w:ascii="Arial" w:hAnsi="Arial"/>
        </w:rPr>
        <w:t>like</w:t>
      </w:r>
      <w:r w:rsidR="000B662F" w:rsidRPr="003963AE">
        <w:rPr>
          <w:rFonts w:ascii="Arial" w:hAnsi="Arial"/>
        </w:rPr>
        <w:t>, “B</w:t>
      </w:r>
      <w:r w:rsidR="000443DB" w:rsidRPr="003963AE">
        <w:rPr>
          <w:rFonts w:ascii="Arial" w:hAnsi="Arial"/>
        </w:rPr>
        <w:t xml:space="preserve">y </w:t>
      </w:r>
      <w:r w:rsidR="00483900" w:rsidRPr="003963AE">
        <w:rPr>
          <w:rFonts w:ascii="Arial" w:hAnsi="Arial"/>
        </w:rPr>
        <w:t>law</w:t>
      </w:r>
      <w:r w:rsidR="000443DB" w:rsidRPr="003963AE">
        <w:rPr>
          <w:rFonts w:ascii="Arial" w:hAnsi="Arial"/>
        </w:rPr>
        <w:t>, you need to tell your wife that you have a sexually transmitted disease.</w:t>
      </w:r>
      <w:r w:rsidR="000B662F" w:rsidRPr="003963AE">
        <w:rPr>
          <w:rFonts w:ascii="Arial" w:hAnsi="Arial"/>
        </w:rPr>
        <w:t>”</w:t>
      </w:r>
      <w:r w:rsidR="000443DB" w:rsidRPr="003963AE">
        <w:rPr>
          <w:rFonts w:ascii="Arial" w:hAnsi="Arial"/>
        </w:rPr>
        <w:t xml:space="preserve"> And he tells me that he has been sleeping with someone</w:t>
      </w:r>
      <w:r w:rsidR="007A3DC2" w:rsidRPr="003963AE">
        <w:rPr>
          <w:rFonts w:ascii="Arial" w:hAnsi="Arial"/>
        </w:rPr>
        <w:t>, s</w:t>
      </w:r>
      <w:r w:rsidR="000443DB" w:rsidRPr="003963AE">
        <w:rPr>
          <w:rFonts w:ascii="Arial" w:hAnsi="Arial"/>
        </w:rPr>
        <w:t>o I need to go get tested. The audacity of this whole situation was what I'm thinking as I'm crying.</w:t>
      </w:r>
    </w:p>
    <w:p w14:paraId="23F416A5" w14:textId="77777777" w:rsidR="007A3DC2" w:rsidRPr="003963AE" w:rsidRDefault="007A3DC2">
      <w:pPr>
        <w:spacing w:after="0"/>
        <w:rPr>
          <w:rFonts w:ascii="Arial" w:hAnsi="Arial"/>
        </w:rPr>
      </w:pPr>
    </w:p>
    <w:p w14:paraId="12109B07" w14:textId="5384AB37" w:rsidR="0078422A" w:rsidRPr="003963AE" w:rsidRDefault="000443DB">
      <w:pPr>
        <w:spacing w:after="0"/>
        <w:rPr>
          <w:rFonts w:ascii="Arial" w:hAnsi="Arial"/>
        </w:rPr>
      </w:pPr>
      <w:r w:rsidRPr="003963AE">
        <w:rPr>
          <w:rFonts w:ascii="Arial" w:hAnsi="Arial"/>
        </w:rPr>
        <w:t xml:space="preserve">Up until that point, I </w:t>
      </w:r>
      <w:r w:rsidR="007A3DC2" w:rsidRPr="003963AE">
        <w:rPr>
          <w:rFonts w:ascii="Arial" w:hAnsi="Arial"/>
        </w:rPr>
        <w:t xml:space="preserve">had </w:t>
      </w:r>
      <w:r w:rsidRPr="003963AE">
        <w:rPr>
          <w:rFonts w:ascii="Arial" w:hAnsi="Arial"/>
        </w:rPr>
        <w:t xml:space="preserve">felt like my husband had always looked at me with </w:t>
      </w:r>
      <w:r w:rsidR="007A3DC2" w:rsidRPr="003963AE">
        <w:rPr>
          <w:rFonts w:ascii="Arial" w:hAnsi="Arial"/>
        </w:rPr>
        <w:t>[pause</w:t>
      </w:r>
      <w:r w:rsidR="00696870">
        <w:rPr>
          <w:rFonts w:ascii="Arial" w:hAnsi="Arial"/>
        </w:rPr>
        <w:t>]</w:t>
      </w:r>
      <w:r w:rsidR="007A3DC2" w:rsidRPr="003963AE">
        <w:rPr>
          <w:rFonts w:ascii="Arial" w:hAnsi="Arial"/>
        </w:rPr>
        <w:t xml:space="preserve"> </w:t>
      </w:r>
      <w:r w:rsidRPr="003963AE">
        <w:rPr>
          <w:rFonts w:ascii="Arial" w:hAnsi="Arial"/>
        </w:rPr>
        <w:t>love</w:t>
      </w:r>
      <w:r w:rsidR="00696870">
        <w:rPr>
          <w:rFonts w:ascii="Arial" w:hAnsi="Arial"/>
        </w:rPr>
        <w:t>,</w:t>
      </w:r>
      <w:r w:rsidR="007A3DC2" w:rsidRPr="003963AE">
        <w:rPr>
          <w:rFonts w:ascii="Arial" w:hAnsi="Arial"/>
        </w:rPr>
        <w:t xml:space="preserve"> </w:t>
      </w:r>
      <w:r w:rsidRPr="003963AE">
        <w:rPr>
          <w:rFonts w:ascii="Arial" w:hAnsi="Arial"/>
        </w:rPr>
        <w:t>hunger</w:t>
      </w:r>
      <w:r w:rsidR="00696870">
        <w:rPr>
          <w:rFonts w:ascii="Arial" w:hAnsi="Arial"/>
        </w:rPr>
        <w:t>,</w:t>
      </w:r>
      <w:r w:rsidR="007A3DC2" w:rsidRPr="003963AE">
        <w:rPr>
          <w:rFonts w:ascii="Arial" w:hAnsi="Arial"/>
        </w:rPr>
        <w:t xml:space="preserve"> want, </w:t>
      </w:r>
      <w:r w:rsidRPr="003963AE">
        <w:rPr>
          <w:rFonts w:ascii="Arial" w:hAnsi="Arial"/>
        </w:rPr>
        <w:t>this desire. And I remember his eyes</w:t>
      </w:r>
      <w:r w:rsidR="007A3DC2" w:rsidRPr="003963AE">
        <w:rPr>
          <w:rFonts w:ascii="Arial" w:hAnsi="Arial"/>
        </w:rPr>
        <w:t>, t</w:t>
      </w:r>
      <w:r w:rsidRPr="003963AE">
        <w:rPr>
          <w:rFonts w:ascii="Arial" w:hAnsi="Arial"/>
        </w:rPr>
        <w:t xml:space="preserve">hey were so cold, almost like I was </w:t>
      </w:r>
      <w:r w:rsidR="007971D3">
        <w:rPr>
          <w:rFonts w:ascii="Arial" w:hAnsi="Arial"/>
        </w:rPr>
        <w:t xml:space="preserve">an </w:t>
      </w:r>
      <w:r w:rsidRPr="003963AE">
        <w:rPr>
          <w:rFonts w:ascii="Arial" w:hAnsi="Arial"/>
        </w:rPr>
        <w:t>irritation. This marriage is over. I realized I needed to move out</w:t>
      </w:r>
      <w:r w:rsidR="002B5A2C">
        <w:rPr>
          <w:rFonts w:ascii="Arial" w:hAnsi="Arial"/>
        </w:rPr>
        <w:t>. S</w:t>
      </w:r>
      <w:r w:rsidR="007A3DC2" w:rsidRPr="003963AE">
        <w:rPr>
          <w:rFonts w:ascii="Arial" w:hAnsi="Arial"/>
        </w:rPr>
        <w:t>o</w:t>
      </w:r>
      <w:r w:rsidR="002B5A2C">
        <w:rPr>
          <w:rFonts w:ascii="Arial" w:hAnsi="Arial"/>
        </w:rPr>
        <w:t>,</w:t>
      </w:r>
      <w:r w:rsidR="007A3DC2" w:rsidRPr="003963AE">
        <w:rPr>
          <w:rFonts w:ascii="Arial" w:hAnsi="Arial"/>
        </w:rPr>
        <w:t xml:space="preserve"> I </w:t>
      </w:r>
      <w:r w:rsidRPr="003963AE">
        <w:rPr>
          <w:rFonts w:ascii="Arial" w:hAnsi="Arial"/>
        </w:rPr>
        <w:t xml:space="preserve">took all of my books, and I took a lot of knickknacks and </w:t>
      </w:r>
      <w:r w:rsidRPr="003963AE">
        <w:rPr>
          <w:rFonts w:ascii="Arial" w:hAnsi="Arial"/>
        </w:rPr>
        <w:lastRenderedPageBreak/>
        <w:t xml:space="preserve">things </w:t>
      </w:r>
      <w:r w:rsidR="00750FE2">
        <w:rPr>
          <w:rFonts w:ascii="Arial" w:hAnsi="Arial"/>
        </w:rPr>
        <w:t xml:space="preserve">from </w:t>
      </w:r>
      <w:r w:rsidRPr="003963AE">
        <w:rPr>
          <w:rFonts w:ascii="Arial" w:hAnsi="Arial"/>
        </w:rPr>
        <w:t>my altar, like my crystal</w:t>
      </w:r>
      <w:r w:rsidR="007A3DC2" w:rsidRPr="003963AE">
        <w:rPr>
          <w:rFonts w:ascii="Arial" w:hAnsi="Arial"/>
        </w:rPr>
        <w:t xml:space="preserve">, </w:t>
      </w:r>
      <w:r w:rsidRPr="003963AE">
        <w:rPr>
          <w:rFonts w:ascii="Arial" w:hAnsi="Arial"/>
        </w:rPr>
        <w:t>shit like that. First day coming into the apartment walking in, just felt like failure.</w:t>
      </w:r>
    </w:p>
    <w:p w14:paraId="2B233203" w14:textId="77777777" w:rsidR="007A3DC2" w:rsidRPr="003963AE" w:rsidRDefault="007A3DC2">
      <w:pPr>
        <w:spacing w:after="0"/>
        <w:rPr>
          <w:rFonts w:ascii="Arial" w:hAnsi="Arial"/>
        </w:rPr>
      </w:pPr>
    </w:p>
    <w:p w14:paraId="10CCCB81" w14:textId="6518EA95" w:rsidR="0078422A" w:rsidRPr="003963AE" w:rsidRDefault="00785BE6">
      <w:pPr>
        <w:spacing w:after="0"/>
        <w:rPr>
          <w:rFonts w:ascii="Arial" w:hAnsi="Arial"/>
        </w:rPr>
      </w:pPr>
      <w:r w:rsidRPr="00785BE6">
        <w:rPr>
          <w:rFonts w:ascii="Arial" w:hAnsi="Arial"/>
          <w:b/>
          <w:bCs/>
        </w:rPr>
        <w:t>Regina:</w:t>
      </w:r>
      <w:r w:rsidR="007A3DC2" w:rsidRPr="003963AE">
        <w:rPr>
          <w:rFonts w:ascii="Arial" w:hAnsi="Arial"/>
        </w:rPr>
        <w:t xml:space="preserve"> </w:t>
      </w:r>
      <w:r w:rsidR="000443DB" w:rsidRPr="003963AE">
        <w:rPr>
          <w:rFonts w:ascii="Arial" w:hAnsi="Arial"/>
        </w:rPr>
        <w:t xml:space="preserve">12 years, two kids, a </w:t>
      </w:r>
      <w:proofErr w:type="spellStart"/>
      <w:r w:rsidR="003B6C0C" w:rsidRPr="003963AE">
        <w:rPr>
          <w:rFonts w:ascii="Arial" w:hAnsi="Arial"/>
        </w:rPr>
        <w:t>pitbull</w:t>
      </w:r>
      <w:proofErr w:type="spellEnd"/>
      <w:r w:rsidR="003B6C0C" w:rsidRPr="003963AE">
        <w:rPr>
          <w:rFonts w:ascii="Arial" w:hAnsi="Arial"/>
        </w:rPr>
        <w:t xml:space="preserve"> </w:t>
      </w:r>
      <w:r w:rsidR="000443DB" w:rsidRPr="003963AE">
        <w:rPr>
          <w:rFonts w:ascii="Arial" w:hAnsi="Arial"/>
        </w:rPr>
        <w:t>named Panda, a beautiful home. Just like that</w:t>
      </w:r>
      <w:r w:rsidR="00E45059" w:rsidRPr="003963AE">
        <w:rPr>
          <w:rFonts w:ascii="Arial" w:hAnsi="Arial"/>
        </w:rPr>
        <w:t xml:space="preserve">, </w:t>
      </w:r>
      <w:r w:rsidR="000443DB" w:rsidRPr="003963AE">
        <w:rPr>
          <w:rFonts w:ascii="Arial" w:hAnsi="Arial"/>
        </w:rPr>
        <w:t xml:space="preserve">Ashley's love story </w:t>
      </w:r>
      <w:r w:rsidR="00E45059" w:rsidRPr="003963AE">
        <w:rPr>
          <w:rFonts w:ascii="Arial" w:hAnsi="Arial"/>
        </w:rPr>
        <w:t xml:space="preserve">ends, </w:t>
      </w:r>
      <w:r w:rsidR="000443DB" w:rsidRPr="003963AE">
        <w:rPr>
          <w:rFonts w:ascii="Arial" w:hAnsi="Arial"/>
        </w:rPr>
        <w:t>replace</w:t>
      </w:r>
      <w:r w:rsidR="004A2FED">
        <w:rPr>
          <w:rFonts w:ascii="Arial" w:hAnsi="Arial"/>
        </w:rPr>
        <w:t xml:space="preserve">d </w:t>
      </w:r>
      <w:r w:rsidR="000443DB" w:rsidRPr="003963AE">
        <w:rPr>
          <w:rFonts w:ascii="Arial" w:hAnsi="Arial"/>
        </w:rPr>
        <w:t xml:space="preserve">with custody arrangements, a persistent </w:t>
      </w:r>
      <w:proofErr w:type="spellStart"/>
      <w:r w:rsidR="000443DB" w:rsidRPr="003963AE">
        <w:rPr>
          <w:rFonts w:ascii="Arial" w:hAnsi="Arial"/>
        </w:rPr>
        <w:t>STI</w:t>
      </w:r>
      <w:proofErr w:type="spellEnd"/>
      <w:r w:rsidR="000443DB" w:rsidRPr="003963AE">
        <w:rPr>
          <w:rFonts w:ascii="Arial" w:hAnsi="Arial"/>
        </w:rPr>
        <w:t>, and a growing sense that the worst may actually be ahead of her.</w:t>
      </w:r>
    </w:p>
    <w:p w14:paraId="1BA7C834" w14:textId="77777777" w:rsidR="0078422A" w:rsidRPr="003963AE" w:rsidRDefault="0078422A">
      <w:pPr>
        <w:spacing w:after="0"/>
        <w:rPr>
          <w:rFonts w:ascii="Arial" w:hAnsi="Arial"/>
        </w:rPr>
      </w:pPr>
    </w:p>
    <w:p w14:paraId="0EB834CB" w14:textId="54245BFA" w:rsidR="0078422A" w:rsidRPr="003963AE" w:rsidRDefault="00785BE6">
      <w:pPr>
        <w:spacing w:after="0"/>
        <w:rPr>
          <w:rFonts w:ascii="Arial" w:hAnsi="Arial"/>
        </w:rPr>
      </w:pPr>
      <w:r w:rsidRPr="00785BE6">
        <w:rPr>
          <w:rFonts w:ascii="Arial" w:hAnsi="Arial"/>
          <w:b/>
          <w:bCs/>
        </w:rPr>
        <w:t>Ashley:</w:t>
      </w:r>
      <w:r w:rsidR="001B3A2A" w:rsidRPr="003963AE">
        <w:rPr>
          <w:rFonts w:ascii="Arial" w:hAnsi="Arial"/>
        </w:rPr>
        <w:t xml:space="preserve"> </w:t>
      </w:r>
      <w:r w:rsidR="000443DB" w:rsidRPr="003963AE">
        <w:rPr>
          <w:rFonts w:ascii="Arial" w:hAnsi="Arial"/>
        </w:rPr>
        <w:t>I was scared of the embarrassment of saying</w:t>
      </w:r>
      <w:r w:rsidR="004E0362">
        <w:rPr>
          <w:rFonts w:ascii="Arial" w:hAnsi="Arial"/>
        </w:rPr>
        <w:t>,</w:t>
      </w:r>
      <w:r w:rsidR="000443DB" w:rsidRPr="003963AE">
        <w:rPr>
          <w:rFonts w:ascii="Arial" w:hAnsi="Arial"/>
        </w:rPr>
        <w:t xml:space="preserve"> </w:t>
      </w:r>
      <w:r w:rsidR="001B3A2A" w:rsidRPr="003963AE">
        <w:rPr>
          <w:rFonts w:ascii="Arial" w:hAnsi="Arial"/>
        </w:rPr>
        <w:t>“</w:t>
      </w:r>
      <w:r w:rsidR="004E0362" w:rsidRPr="003963AE">
        <w:rPr>
          <w:rFonts w:ascii="Arial" w:hAnsi="Arial"/>
        </w:rPr>
        <w:t xml:space="preserve">My </w:t>
      </w:r>
      <w:r w:rsidR="000443DB" w:rsidRPr="003963AE">
        <w:rPr>
          <w:rFonts w:ascii="Arial" w:hAnsi="Arial"/>
        </w:rPr>
        <w:t>marriage is not working.</w:t>
      </w:r>
      <w:r w:rsidR="001B3A2A" w:rsidRPr="003963AE">
        <w:rPr>
          <w:rFonts w:ascii="Arial" w:hAnsi="Arial"/>
        </w:rPr>
        <w:t>”</w:t>
      </w:r>
    </w:p>
    <w:p w14:paraId="4BCE0CED" w14:textId="77777777" w:rsidR="0078422A" w:rsidRPr="003963AE" w:rsidRDefault="0078422A">
      <w:pPr>
        <w:spacing w:after="0"/>
        <w:rPr>
          <w:rFonts w:ascii="Arial" w:hAnsi="Arial"/>
        </w:rPr>
      </w:pPr>
    </w:p>
    <w:p w14:paraId="3AD2B2A2" w14:textId="42E89900" w:rsidR="0078422A" w:rsidRPr="003963AE" w:rsidRDefault="00785BE6">
      <w:pPr>
        <w:spacing w:after="0"/>
        <w:rPr>
          <w:rFonts w:ascii="Arial" w:hAnsi="Arial"/>
        </w:rPr>
      </w:pPr>
      <w:r w:rsidRPr="00785BE6">
        <w:rPr>
          <w:rFonts w:ascii="Arial" w:hAnsi="Arial"/>
          <w:b/>
          <w:bCs/>
        </w:rPr>
        <w:t>Regina:</w:t>
      </w:r>
      <w:r w:rsidR="001B3A2A" w:rsidRPr="003963AE">
        <w:rPr>
          <w:rFonts w:ascii="Arial" w:hAnsi="Arial"/>
        </w:rPr>
        <w:t xml:space="preserve"> </w:t>
      </w:r>
      <w:r w:rsidR="000443DB" w:rsidRPr="003963AE">
        <w:rPr>
          <w:rFonts w:ascii="Arial" w:hAnsi="Arial"/>
        </w:rPr>
        <w:t>And the very last person she wants to say those words to is her mom. So</w:t>
      </w:r>
      <w:r w:rsidR="001B3A2A" w:rsidRPr="003963AE">
        <w:rPr>
          <w:rFonts w:ascii="Arial" w:hAnsi="Arial"/>
        </w:rPr>
        <w:t xml:space="preserve">, </w:t>
      </w:r>
      <w:r w:rsidR="000443DB" w:rsidRPr="003963AE">
        <w:rPr>
          <w:rFonts w:ascii="Arial" w:hAnsi="Arial"/>
        </w:rPr>
        <w:t>she doesn't</w:t>
      </w:r>
      <w:r w:rsidR="001B3A2A" w:rsidRPr="003963AE">
        <w:rPr>
          <w:rFonts w:ascii="Arial" w:hAnsi="Arial"/>
        </w:rPr>
        <w:t xml:space="preserve">, </w:t>
      </w:r>
      <w:r w:rsidR="000443DB" w:rsidRPr="003963AE">
        <w:rPr>
          <w:rFonts w:ascii="Arial" w:hAnsi="Arial"/>
        </w:rPr>
        <w:t>at first</w:t>
      </w:r>
      <w:r w:rsidR="001B3A2A" w:rsidRPr="003963AE">
        <w:rPr>
          <w:rFonts w:ascii="Arial" w:hAnsi="Arial"/>
        </w:rPr>
        <w:t xml:space="preserve">. But Janice </w:t>
      </w:r>
      <w:r w:rsidR="000443DB" w:rsidRPr="003963AE">
        <w:rPr>
          <w:rFonts w:ascii="Arial" w:hAnsi="Arial"/>
        </w:rPr>
        <w:t>calls every week and sees her grandkids every month. So</w:t>
      </w:r>
      <w:r w:rsidR="001B3A2A" w:rsidRPr="003963AE">
        <w:rPr>
          <w:rFonts w:ascii="Arial" w:hAnsi="Arial"/>
        </w:rPr>
        <w:t xml:space="preserve">, </w:t>
      </w:r>
      <w:r w:rsidR="000443DB" w:rsidRPr="003963AE">
        <w:rPr>
          <w:rFonts w:ascii="Arial" w:hAnsi="Arial"/>
        </w:rPr>
        <w:t>Ashley's got to come clean, ASAP.</w:t>
      </w:r>
    </w:p>
    <w:p w14:paraId="401BBA6E" w14:textId="77777777" w:rsidR="0078422A" w:rsidRPr="003963AE" w:rsidRDefault="0078422A">
      <w:pPr>
        <w:spacing w:after="0"/>
        <w:rPr>
          <w:rFonts w:ascii="Arial" w:hAnsi="Arial"/>
        </w:rPr>
      </w:pPr>
    </w:p>
    <w:p w14:paraId="7A025877" w14:textId="0FAE921A" w:rsidR="0078422A" w:rsidRPr="003963AE" w:rsidRDefault="00785BE6">
      <w:pPr>
        <w:spacing w:after="0"/>
        <w:rPr>
          <w:rFonts w:ascii="Arial" w:hAnsi="Arial"/>
        </w:rPr>
      </w:pPr>
      <w:r w:rsidRPr="00785BE6">
        <w:rPr>
          <w:rFonts w:ascii="Arial" w:hAnsi="Arial"/>
          <w:b/>
          <w:bCs/>
        </w:rPr>
        <w:t>Ashley:</w:t>
      </w:r>
      <w:r w:rsidR="001B3A2A" w:rsidRPr="003963AE">
        <w:rPr>
          <w:rFonts w:ascii="Arial" w:hAnsi="Arial"/>
        </w:rPr>
        <w:t xml:space="preserve"> </w:t>
      </w:r>
      <w:r w:rsidR="000443DB" w:rsidRPr="003963AE">
        <w:rPr>
          <w:rFonts w:ascii="Arial" w:hAnsi="Arial"/>
        </w:rPr>
        <w:t>I waited about a week</w:t>
      </w:r>
      <w:r w:rsidR="001B3A2A" w:rsidRPr="003963AE">
        <w:rPr>
          <w:rFonts w:ascii="Arial" w:hAnsi="Arial"/>
        </w:rPr>
        <w:t xml:space="preserve">, because </w:t>
      </w:r>
      <w:r w:rsidR="000443DB" w:rsidRPr="003963AE">
        <w:rPr>
          <w:rFonts w:ascii="Arial" w:hAnsi="Arial"/>
        </w:rPr>
        <w:t>I was depressed</w:t>
      </w:r>
      <w:r w:rsidR="001B3A2A" w:rsidRPr="003963AE">
        <w:rPr>
          <w:rFonts w:ascii="Arial" w:hAnsi="Arial"/>
        </w:rPr>
        <w:t xml:space="preserve">, </w:t>
      </w:r>
      <w:r w:rsidR="000443DB" w:rsidRPr="003963AE">
        <w:rPr>
          <w:rFonts w:ascii="Arial" w:hAnsi="Arial"/>
        </w:rPr>
        <w:t>I was sad. I told my mom over the phone</w:t>
      </w:r>
      <w:r w:rsidR="001B3A2A" w:rsidRPr="003963AE">
        <w:rPr>
          <w:rFonts w:ascii="Arial" w:hAnsi="Arial"/>
        </w:rPr>
        <w:t xml:space="preserve">, </w:t>
      </w:r>
      <w:r w:rsidR="000443DB" w:rsidRPr="003963AE">
        <w:rPr>
          <w:rFonts w:ascii="Arial" w:hAnsi="Arial"/>
        </w:rPr>
        <w:t>I called her</w:t>
      </w:r>
      <w:r w:rsidR="003165F2">
        <w:rPr>
          <w:rFonts w:ascii="Arial" w:hAnsi="Arial"/>
        </w:rPr>
        <w:t xml:space="preserve"> a</w:t>
      </w:r>
      <w:r w:rsidR="000443DB" w:rsidRPr="003963AE">
        <w:rPr>
          <w:rFonts w:ascii="Arial" w:hAnsi="Arial"/>
        </w:rPr>
        <w:t>nd I told her that I was leaving Matthew.</w:t>
      </w:r>
      <w:r w:rsidR="001B3A2A" w:rsidRPr="003963AE">
        <w:rPr>
          <w:rFonts w:ascii="Arial" w:hAnsi="Arial"/>
        </w:rPr>
        <w:t xml:space="preserve"> </w:t>
      </w:r>
      <w:r w:rsidR="000443DB" w:rsidRPr="003963AE">
        <w:rPr>
          <w:rFonts w:ascii="Arial" w:hAnsi="Arial"/>
        </w:rPr>
        <w:t>She</w:t>
      </w:r>
      <w:r w:rsidR="001B3A2A" w:rsidRPr="003963AE">
        <w:rPr>
          <w:rFonts w:ascii="Arial" w:hAnsi="Arial"/>
        </w:rPr>
        <w:t xml:space="preserve"> </w:t>
      </w:r>
      <w:r w:rsidR="000443DB" w:rsidRPr="003963AE">
        <w:rPr>
          <w:rFonts w:ascii="Arial" w:hAnsi="Arial"/>
        </w:rPr>
        <w:t>basically was like</w:t>
      </w:r>
      <w:r w:rsidR="00D81220">
        <w:rPr>
          <w:rFonts w:ascii="Arial" w:hAnsi="Arial"/>
        </w:rPr>
        <w:t xml:space="preserve"> </w:t>
      </w:r>
      <w:r w:rsidR="000443DB" w:rsidRPr="003963AE">
        <w:rPr>
          <w:rFonts w:ascii="Arial" w:hAnsi="Arial"/>
        </w:rPr>
        <w:t xml:space="preserve">I'm overreacting. </w:t>
      </w:r>
      <w:r w:rsidR="001B3A2A" w:rsidRPr="003963AE">
        <w:rPr>
          <w:rFonts w:ascii="Arial" w:hAnsi="Arial"/>
        </w:rPr>
        <w:t>“</w:t>
      </w:r>
      <w:r w:rsidR="000443DB" w:rsidRPr="003963AE">
        <w:rPr>
          <w:rFonts w:ascii="Arial" w:hAnsi="Arial"/>
        </w:rPr>
        <w:t xml:space="preserve">I'm </w:t>
      </w:r>
      <w:r w:rsidR="001B3A2A" w:rsidRPr="003963AE">
        <w:rPr>
          <w:rFonts w:ascii="Arial" w:hAnsi="Arial"/>
        </w:rPr>
        <w:t xml:space="preserve">going to </w:t>
      </w:r>
      <w:r w:rsidR="000443DB" w:rsidRPr="003963AE">
        <w:rPr>
          <w:rFonts w:ascii="Arial" w:hAnsi="Arial"/>
        </w:rPr>
        <w:t>send you prayers on YouTube. I need to have a war</w:t>
      </w:r>
      <w:r w:rsidR="00E852D0">
        <w:rPr>
          <w:rFonts w:ascii="Arial" w:hAnsi="Arial"/>
        </w:rPr>
        <w:t xml:space="preserve"> </w:t>
      </w:r>
      <w:r w:rsidR="000443DB" w:rsidRPr="003963AE">
        <w:rPr>
          <w:rFonts w:ascii="Arial" w:hAnsi="Arial"/>
        </w:rPr>
        <w:t>room and be praying to God to change him.</w:t>
      </w:r>
      <w:r w:rsidR="001B3A2A" w:rsidRPr="003963AE">
        <w:rPr>
          <w:rFonts w:ascii="Arial" w:hAnsi="Arial"/>
        </w:rPr>
        <w:t>”</w:t>
      </w:r>
      <w:r w:rsidR="000443DB" w:rsidRPr="003963AE">
        <w:rPr>
          <w:rFonts w:ascii="Arial" w:hAnsi="Arial"/>
        </w:rPr>
        <w:t xml:space="preserve"> Oh, okay. Well, I fucking knew that that was </w:t>
      </w:r>
      <w:r w:rsidR="001B3A2A" w:rsidRPr="003963AE">
        <w:rPr>
          <w:rFonts w:ascii="Arial" w:hAnsi="Arial"/>
        </w:rPr>
        <w:t xml:space="preserve">going to </w:t>
      </w:r>
      <w:r w:rsidR="000443DB" w:rsidRPr="003963AE">
        <w:rPr>
          <w:rFonts w:ascii="Arial" w:hAnsi="Arial"/>
        </w:rPr>
        <w:t>happen</w:t>
      </w:r>
      <w:r w:rsidR="001B3A2A" w:rsidRPr="003963AE">
        <w:rPr>
          <w:rFonts w:ascii="Arial" w:hAnsi="Arial"/>
        </w:rPr>
        <w:t>, b</w:t>
      </w:r>
      <w:r w:rsidR="000443DB" w:rsidRPr="003963AE">
        <w:rPr>
          <w:rFonts w:ascii="Arial" w:hAnsi="Arial"/>
        </w:rPr>
        <w:t>ut here we go.</w:t>
      </w:r>
    </w:p>
    <w:p w14:paraId="4708BE72" w14:textId="77777777" w:rsidR="0078422A" w:rsidRPr="003963AE" w:rsidRDefault="0078422A">
      <w:pPr>
        <w:spacing w:after="0"/>
        <w:rPr>
          <w:rFonts w:ascii="Arial" w:hAnsi="Arial"/>
        </w:rPr>
      </w:pPr>
    </w:p>
    <w:p w14:paraId="117D40A2" w14:textId="421B6353" w:rsidR="0083312E" w:rsidRPr="003963AE" w:rsidRDefault="00785BE6">
      <w:pPr>
        <w:spacing w:after="0"/>
        <w:rPr>
          <w:rFonts w:ascii="Arial" w:hAnsi="Arial"/>
        </w:rPr>
      </w:pPr>
      <w:r w:rsidRPr="00785BE6">
        <w:rPr>
          <w:rFonts w:ascii="Arial" w:hAnsi="Arial"/>
          <w:b/>
          <w:bCs/>
        </w:rPr>
        <w:t>Regina:</w:t>
      </w:r>
      <w:r w:rsidR="001B3A2A" w:rsidRPr="003963AE">
        <w:rPr>
          <w:rFonts w:ascii="Arial" w:hAnsi="Arial"/>
        </w:rPr>
        <w:t xml:space="preserve"> </w:t>
      </w:r>
      <w:r w:rsidR="000443DB" w:rsidRPr="003963AE">
        <w:rPr>
          <w:rFonts w:ascii="Arial" w:hAnsi="Arial"/>
        </w:rPr>
        <w:t xml:space="preserve">This feeling isn't new to Ashley. Her husband </w:t>
      </w:r>
      <w:r w:rsidR="0083312E" w:rsidRPr="003963AE">
        <w:rPr>
          <w:rFonts w:ascii="Arial" w:hAnsi="Arial"/>
        </w:rPr>
        <w:t xml:space="preserve">wasn’t in her </w:t>
      </w:r>
      <w:r w:rsidR="000443DB" w:rsidRPr="003963AE">
        <w:rPr>
          <w:rFonts w:ascii="Arial" w:hAnsi="Arial"/>
        </w:rPr>
        <w:t>corner</w:t>
      </w:r>
      <w:r w:rsidR="0083312E" w:rsidRPr="003963AE">
        <w:rPr>
          <w:rFonts w:ascii="Arial" w:hAnsi="Arial"/>
        </w:rPr>
        <w:t>, a</w:t>
      </w:r>
      <w:r w:rsidR="000443DB" w:rsidRPr="003963AE">
        <w:rPr>
          <w:rFonts w:ascii="Arial" w:hAnsi="Arial"/>
        </w:rPr>
        <w:t xml:space="preserve">nd neither </w:t>
      </w:r>
      <w:r w:rsidR="0083312E" w:rsidRPr="003963AE">
        <w:rPr>
          <w:rFonts w:ascii="Arial" w:hAnsi="Arial"/>
        </w:rPr>
        <w:t xml:space="preserve">is Janice. </w:t>
      </w:r>
    </w:p>
    <w:p w14:paraId="68D6B334" w14:textId="77777777" w:rsidR="0083312E" w:rsidRPr="003963AE" w:rsidRDefault="0083312E">
      <w:pPr>
        <w:spacing w:after="0"/>
        <w:rPr>
          <w:rFonts w:ascii="Arial" w:hAnsi="Arial"/>
        </w:rPr>
      </w:pPr>
    </w:p>
    <w:p w14:paraId="7AFCB81A" w14:textId="37DFB074" w:rsidR="0078422A" w:rsidRPr="003963AE" w:rsidRDefault="00785BE6">
      <w:pPr>
        <w:spacing w:after="0"/>
        <w:rPr>
          <w:rFonts w:ascii="Arial" w:hAnsi="Arial"/>
        </w:rPr>
      </w:pPr>
      <w:r w:rsidRPr="00785BE6">
        <w:rPr>
          <w:rFonts w:ascii="Arial" w:hAnsi="Arial"/>
          <w:b/>
          <w:bCs/>
        </w:rPr>
        <w:t>Ashley:</w:t>
      </w:r>
      <w:r w:rsidR="0083312E" w:rsidRPr="003963AE">
        <w:rPr>
          <w:rFonts w:ascii="Arial" w:hAnsi="Arial"/>
        </w:rPr>
        <w:t xml:space="preserve"> </w:t>
      </w:r>
      <w:r w:rsidR="000443DB" w:rsidRPr="003963AE">
        <w:rPr>
          <w:rFonts w:ascii="Arial" w:hAnsi="Arial"/>
        </w:rPr>
        <w:t xml:space="preserve">And that's how I feel with my </w:t>
      </w:r>
      <w:r w:rsidR="0083312E" w:rsidRPr="003963AE">
        <w:rPr>
          <w:rFonts w:ascii="Arial" w:hAnsi="Arial"/>
        </w:rPr>
        <w:t>mom a lot.</w:t>
      </w:r>
      <w:r w:rsidR="000443DB" w:rsidRPr="003963AE">
        <w:rPr>
          <w:rFonts w:ascii="Arial" w:hAnsi="Arial"/>
        </w:rPr>
        <w:t xml:space="preserve"> I just wish you</w:t>
      </w:r>
      <w:r w:rsidR="0083312E" w:rsidRPr="003963AE">
        <w:rPr>
          <w:rFonts w:ascii="Arial" w:hAnsi="Arial"/>
        </w:rPr>
        <w:t>’d</w:t>
      </w:r>
      <w:r w:rsidR="000443DB" w:rsidRPr="003963AE">
        <w:rPr>
          <w:rFonts w:ascii="Arial" w:hAnsi="Arial"/>
        </w:rPr>
        <w:t xml:space="preserve"> see me and see</w:t>
      </w:r>
      <w:r w:rsidR="0083312E" w:rsidRPr="003963AE">
        <w:rPr>
          <w:rFonts w:ascii="Arial" w:hAnsi="Arial"/>
        </w:rPr>
        <w:t>-- t</w:t>
      </w:r>
      <w:r w:rsidR="000443DB" w:rsidRPr="003963AE">
        <w:rPr>
          <w:rFonts w:ascii="Arial" w:hAnsi="Arial"/>
        </w:rPr>
        <w:t>his shit is breaking me</w:t>
      </w:r>
      <w:r w:rsidR="0083312E" w:rsidRPr="003963AE">
        <w:rPr>
          <w:rFonts w:ascii="Arial" w:hAnsi="Arial"/>
        </w:rPr>
        <w:t>. A</w:t>
      </w:r>
      <w:r w:rsidR="000443DB" w:rsidRPr="003963AE">
        <w:rPr>
          <w:rFonts w:ascii="Arial" w:hAnsi="Arial"/>
        </w:rPr>
        <w:t>nd the two people that I kind of</w:t>
      </w:r>
      <w:r w:rsidR="00A015D4">
        <w:rPr>
          <w:rFonts w:ascii="Arial" w:hAnsi="Arial"/>
        </w:rPr>
        <w:t xml:space="preserve">-- </w:t>
      </w:r>
      <w:r w:rsidR="0083312E" w:rsidRPr="003963AE">
        <w:rPr>
          <w:rFonts w:ascii="Arial" w:hAnsi="Arial"/>
        </w:rPr>
        <w:t xml:space="preserve">I </w:t>
      </w:r>
      <w:r w:rsidR="000443DB" w:rsidRPr="003963AE">
        <w:rPr>
          <w:rFonts w:ascii="Arial" w:hAnsi="Arial"/>
        </w:rPr>
        <w:t xml:space="preserve">really loved my husband, </w:t>
      </w:r>
      <w:r w:rsidR="0083312E" w:rsidRPr="003963AE">
        <w:rPr>
          <w:rFonts w:ascii="Arial" w:hAnsi="Arial"/>
        </w:rPr>
        <w:t xml:space="preserve">it's </w:t>
      </w:r>
      <w:r w:rsidR="000443DB" w:rsidRPr="003963AE">
        <w:rPr>
          <w:rFonts w:ascii="Arial" w:hAnsi="Arial"/>
        </w:rPr>
        <w:t>my fucking mom. If anyone should be able to see you, it should be your mom. I didn't know what my credit score was. I didn't have a bank account. Yes, my husband was</w:t>
      </w:r>
      <w:r w:rsidR="0083312E" w:rsidRPr="003963AE">
        <w:rPr>
          <w:rFonts w:ascii="Arial" w:hAnsi="Arial"/>
        </w:rPr>
        <w:t xml:space="preserve"> </w:t>
      </w:r>
      <w:r w:rsidR="000443DB" w:rsidRPr="003963AE">
        <w:rPr>
          <w:rFonts w:ascii="Arial" w:hAnsi="Arial"/>
        </w:rPr>
        <w:t>taking care of our primary bills, the mortgage</w:t>
      </w:r>
      <w:r w:rsidR="004144D3">
        <w:rPr>
          <w:rFonts w:ascii="Arial" w:hAnsi="Arial"/>
        </w:rPr>
        <w:t xml:space="preserve">. </w:t>
      </w:r>
      <w:r w:rsidR="000443DB" w:rsidRPr="003963AE">
        <w:rPr>
          <w:rFonts w:ascii="Arial" w:hAnsi="Arial"/>
        </w:rPr>
        <w:t>I didn't feel I could earn my own money.</w:t>
      </w:r>
    </w:p>
    <w:p w14:paraId="4C2FBDB9" w14:textId="77777777" w:rsidR="0078422A" w:rsidRPr="003963AE" w:rsidRDefault="0078422A">
      <w:pPr>
        <w:spacing w:after="0"/>
        <w:rPr>
          <w:rFonts w:ascii="Arial" w:hAnsi="Arial"/>
        </w:rPr>
      </w:pPr>
    </w:p>
    <w:p w14:paraId="5E8E3AD8" w14:textId="32E10A27" w:rsidR="0078422A" w:rsidRPr="003963AE" w:rsidRDefault="00785BE6">
      <w:pPr>
        <w:spacing w:after="0"/>
        <w:rPr>
          <w:rFonts w:ascii="Arial" w:hAnsi="Arial"/>
        </w:rPr>
      </w:pPr>
      <w:r w:rsidRPr="00785BE6">
        <w:rPr>
          <w:rFonts w:ascii="Arial" w:hAnsi="Arial"/>
          <w:b/>
          <w:bCs/>
        </w:rPr>
        <w:t>Regina:</w:t>
      </w:r>
      <w:r w:rsidR="0083312E" w:rsidRPr="003963AE">
        <w:rPr>
          <w:rFonts w:ascii="Arial" w:hAnsi="Arial"/>
        </w:rPr>
        <w:t xml:space="preserve"> N</w:t>
      </w:r>
      <w:r w:rsidR="000443DB" w:rsidRPr="003963AE">
        <w:rPr>
          <w:rFonts w:ascii="Arial" w:hAnsi="Arial"/>
        </w:rPr>
        <w:t>o income, no husband. She starts avoiding her mom's calls. And it's beginning to feel like all of her issues are manifesting in one place.</w:t>
      </w:r>
    </w:p>
    <w:p w14:paraId="11746C1B" w14:textId="77777777" w:rsidR="0078422A" w:rsidRPr="003963AE" w:rsidRDefault="0078422A">
      <w:pPr>
        <w:spacing w:after="0"/>
        <w:rPr>
          <w:rFonts w:ascii="Arial" w:hAnsi="Arial"/>
        </w:rPr>
      </w:pPr>
    </w:p>
    <w:p w14:paraId="3A63F00C" w14:textId="2F30300A" w:rsidR="0078422A" w:rsidRPr="003963AE" w:rsidRDefault="00785BE6">
      <w:pPr>
        <w:spacing w:after="0"/>
        <w:rPr>
          <w:rFonts w:ascii="Arial" w:hAnsi="Arial"/>
        </w:rPr>
      </w:pPr>
      <w:r w:rsidRPr="00785BE6">
        <w:rPr>
          <w:rFonts w:ascii="Arial" w:hAnsi="Arial"/>
          <w:b/>
          <w:bCs/>
        </w:rPr>
        <w:t>Ashley:</w:t>
      </w:r>
      <w:r w:rsidR="000C2F05" w:rsidRPr="003963AE">
        <w:rPr>
          <w:rFonts w:ascii="Arial" w:hAnsi="Arial"/>
        </w:rPr>
        <w:t xml:space="preserve"> </w:t>
      </w:r>
      <w:r w:rsidR="000443DB" w:rsidRPr="003963AE">
        <w:rPr>
          <w:rFonts w:ascii="Arial" w:hAnsi="Arial"/>
        </w:rPr>
        <w:t>I was feeling betrayed by my body. Not only that I had to heal myself from the chlamydia and deal with their chronic yeast infections that was going on</w:t>
      </w:r>
      <w:r w:rsidR="008925C6">
        <w:rPr>
          <w:rFonts w:ascii="Arial" w:hAnsi="Arial"/>
        </w:rPr>
        <w:t xml:space="preserve"> a</w:t>
      </w:r>
      <w:r w:rsidR="000443DB" w:rsidRPr="003963AE">
        <w:rPr>
          <w:rFonts w:ascii="Arial" w:hAnsi="Arial"/>
        </w:rPr>
        <w:t>nd the dryness that was coming on because of these infections and taking all this medication</w:t>
      </w:r>
      <w:r w:rsidR="001C4B8A">
        <w:rPr>
          <w:rFonts w:ascii="Arial" w:hAnsi="Arial"/>
        </w:rPr>
        <w:t xml:space="preserve">, </w:t>
      </w:r>
      <w:r w:rsidR="000443DB" w:rsidRPr="003963AE">
        <w:rPr>
          <w:rFonts w:ascii="Arial" w:hAnsi="Arial"/>
        </w:rPr>
        <w:t>I just didn't like the way my labia look</w:t>
      </w:r>
      <w:r w:rsidR="00B21DAD" w:rsidRPr="003963AE">
        <w:rPr>
          <w:rFonts w:ascii="Arial" w:hAnsi="Arial"/>
        </w:rPr>
        <w:t>ed</w:t>
      </w:r>
      <w:r w:rsidR="000443DB" w:rsidRPr="003963AE">
        <w:rPr>
          <w:rFonts w:ascii="Arial" w:hAnsi="Arial"/>
        </w:rPr>
        <w:t xml:space="preserve">. I </w:t>
      </w:r>
      <w:r w:rsidR="00DB498F">
        <w:rPr>
          <w:rFonts w:ascii="Arial" w:hAnsi="Arial"/>
        </w:rPr>
        <w:t xml:space="preserve">felt </w:t>
      </w:r>
      <w:r w:rsidR="000443DB" w:rsidRPr="003963AE">
        <w:rPr>
          <w:rFonts w:ascii="Arial" w:hAnsi="Arial"/>
        </w:rPr>
        <w:t>one of them is longer than the other. I felt if my pussy was better, I would have been able to keep my man</w:t>
      </w:r>
      <w:r w:rsidR="00B21DAD" w:rsidRPr="003963AE">
        <w:rPr>
          <w:rFonts w:ascii="Arial" w:hAnsi="Arial"/>
        </w:rPr>
        <w:t xml:space="preserve">. </w:t>
      </w:r>
      <w:r w:rsidR="00E42989" w:rsidRPr="003963AE">
        <w:rPr>
          <w:rFonts w:ascii="Arial" w:hAnsi="Arial"/>
        </w:rPr>
        <w:t>Obviously</w:t>
      </w:r>
      <w:r w:rsidR="00E42989">
        <w:rPr>
          <w:rFonts w:ascii="Arial" w:hAnsi="Arial"/>
        </w:rPr>
        <w:t>,</w:t>
      </w:r>
      <w:r w:rsidR="00E42989" w:rsidRPr="003963AE">
        <w:rPr>
          <w:rFonts w:ascii="Arial" w:hAnsi="Arial"/>
        </w:rPr>
        <w:t xml:space="preserve"> </w:t>
      </w:r>
      <w:r w:rsidR="000443DB" w:rsidRPr="003963AE">
        <w:rPr>
          <w:rFonts w:ascii="Arial" w:hAnsi="Arial"/>
        </w:rPr>
        <w:t>that's why he was cheating on me. So</w:t>
      </w:r>
      <w:r w:rsidR="00B21DAD" w:rsidRPr="003963AE">
        <w:rPr>
          <w:rFonts w:ascii="Arial" w:hAnsi="Arial"/>
        </w:rPr>
        <w:t xml:space="preserve">, </w:t>
      </w:r>
      <w:r w:rsidR="000443DB" w:rsidRPr="003963AE">
        <w:rPr>
          <w:rFonts w:ascii="Arial" w:hAnsi="Arial"/>
        </w:rPr>
        <w:t xml:space="preserve">I had been just reading about holistic </w:t>
      </w:r>
      <w:r w:rsidR="000B4F2E" w:rsidRPr="003963AE">
        <w:rPr>
          <w:rFonts w:ascii="Arial" w:hAnsi="Arial"/>
        </w:rPr>
        <w:t>pussy</w:t>
      </w:r>
      <w:r w:rsidR="008B21C3" w:rsidRPr="003963AE">
        <w:rPr>
          <w:rFonts w:ascii="Arial" w:hAnsi="Arial"/>
        </w:rPr>
        <w:t xml:space="preserve"> </w:t>
      </w:r>
      <w:r w:rsidR="000443DB" w:rsidRPr="003963AE">
        <w:rPr>
          <w:rFonts w:ascii="Arial" w:hAnsi="Arial"/>
        </w:rPr>
        <w:t>wellness</w:t>
      </w:r>
      <w:r w:rsidR="00E42989">
        <w:rPr>
          <w:rFonts w:ascii="Arial" w:hAnsi="Arial"/>
        </w:rPr>
        <w:t>, a</w:t>
      </w:r>
      <w:r w:rsidR="000443DB" w:rsidRPr="003963AE">
        <w:rPr>
          <w:rFonts w:ascii="Arial" w:hAnsi="Arial"/>
        </w:rPr>
        <w:t>nd one of the things that came up was Yoni steaming</w:t>
      </w:r>
      <w:r w:rsidR="008B21C3" w:rsidRPr="003963AE">
        <w:rPr>
          <w:rFonts w:ascii="Arial" w:hAnsi="Arial"/>
        </w:rPr>
        <w:t>.</w:t>
      </w:r>
    </w:p>
    <w:p w14:paraId="26FCC498" w14:textId="77777777" w:rsidR="0078422A" w:rsidRPr="003963AE" w:rsidRDefault="0078422A">
      <w:pPr>
        <w:spacing w:after="0"/>
        <w:rPr>
          <w:rFonts w:ascii="Arial" w:hAnsi="Arial"/>
        </w:rPr>
      </w:pPr>
    </w:p>
    <w:p w14:paraId="4A0EB297" w14:textId="50328260" w:rsidR="0078422A" w:rsidRPr="003963AE" w:rsidRDefault="00785BE6">
      <w:pPr>
        <w:spacing w:after="0"/>
        <w:rPr>
          <w:rFonts w:ascii="Arial" w:hAnsi="Arial"/>
        </w:rPr>
      </w:pPr>
      <w:r w:rsidRPr="00785BE6">
        <w:rPr>
          <w:rFonts w:ascii="Arial" w:hAnsi="Arial"/>
          <w:b/>
          <w:bCs/>
        </w:rPr>
        <w:t>Regina:</w:t>
      </w:r>
      <w:r w:rsidR="008B21C3" w:rsidRPr="003963AE">
        <w:rPr>
          <w:rFonts w:ascii="Arial" w:hAnsi="Arial"/>
        </w:rPr>
        <w:t xml:space="preserve"> Aka </w:t>
      </w:r>
      <w:r w:rsidR="000443DB" w:rsidRPr="003963AE">
        <w:rPr>
          <w:rFonts w:ascii="Arial" w:hAnsi="Arial"/>
        </w:rPr>
        <w:t>an ancient wellness practice of using herb</w:t>
      </w:r>
      <w:r w:rsidR="00E42989">
        <w:rPr>
          <w:rFonts w:ascii="Arial" w:hAnsi="Arial"/>
        </w:rPr>
        <w:t>-</w:t>
      </w:r>
      <w:r w:rsidR="000443DB" w:rsidRPr="003963AE">
        <w:rPr>
          <w:rFonts w:ascii="Arial" w:hAnsi="Arial"/>
        </w:rPr>
        <w:t>infused water to steam your vagina. It's controversial</w:t>
      </w:r>
      <w:r w:rsidR="008B21C3" w:rsidRPr="003963AE">
        <w:rPr>
          <w:rFonts w:ascii="Arial" w:hAnsi="Arial"/>
        </w:rPr>
        <w:t xml:space="preserve">. </w:t>
      </w:r>
    </w:p>
    <w:p w14:paraId="30E62D9D" w14:textId="77777777" w:rsidR="0078422A" w:rsidRPr="003963AE" w:rsidRDefault="0078422A">
      <w:pPr>
        <w:spacing w:after="0"/>
        <w:rPr>
          <w:rFonts w:ascii="Arial" w:hAnsi="Arial"/>
        </w:rPr>
      </w:pPr>
    </w:p>
    <w:p w14:paraId="0970A2F3" w14:textId="1D4412C3" w:rsidR="0078422A" w:rsidRPr="003963AE" w:rsidRDefault="00C81C57">
      <w:pPr>
        <w:spacing w:after="0"/>
        <w:rPr>
          <w:rFonts w:ascii="Arial" w:hAnsi="Arial"/>
        </w:rPr>
      </w:pPr>
      <w:r w:rsidRPr="003963AE">
        <w:rPr>
          <w:rFonts w:ascii="Arial" w:hAnsi="Arial"/>
          <w:b/>
          <w:bCs/>
        </w:rPr>
        <w:t xml:space="preserve">Female Speaker: </w:t>
      </w:r>
      <w:r w:rsidRPr="003963AE">
        <w:rPr>
          <w:rFonts w:ascii="Arial" w:hAnsi="Arial"/>
        </w:rPr>
        <w:t>F</w:t>
      </w:r>
      <w:r w:rsidR="000443DB" w:rsidRPr="003963AE">
        <w:rPr>
          <w:rFonts w:ascii="Arial" w:hAnsi="Arial"/>
        </w:rPr>
        <w:t>rom conscious uncoupling to vaginal steaming</w:t>
      </w:r>
      <w:r w:rsidRPr="003963AE">
        <w:rPr>
          <w:rFonts w:ascii="Arial" w:hAnsi="Arial"/>
        </w:rPr>
        <w:t xml:space="preserve">, Gwyneth Paltrow </w:t>
      </w:r>
      <w:r w:rsidR="000443DB" w:rsidRPr="003963AE">
        <w:rPr>
          <w:rFonts w:ascii="Arial" w:hAnsi="Arial"/>
        </w:rPr>
        <w:t>is setting the record straight. She agrees with go</w:t>
      </w:r>
      <w:r w:rsidRPr="003963AE">
        <w:rPr>
          <w:rFonts w:ascii="Arial" w:hAnsi="Arial"/>
        </w:rPr>
        <w:t>o</w:t>
      </w:r>
      <w:r w:rsidR="000443DB" w:rsidRPr="003963AE">
        <w:rPr>
          <w:rFonts w:ascii="Arial" w:hAnsi="Arial"/>
        </w:rPr>
        <w:t>p</w:t>
      </w:r>
      <w:r w:rsidRPr="003963AE">
        <w:rPr>
          <w:rFonts w:ascii="Arial" w:hAnsi="Arial"/>
        </w:rPr>
        <w:t>’</w:t>
      </w:r>
      <w:r w:rsidR="000443DB" w:rsidRPr="003963AE">
        <w:rPr>
          <w:rFonts w:ascii="Arial" w:hAnsi="Arial"/>
        </w:rPr>
        <w:t>s editorial director who added</w:t>
      </w:r>
      <w:r w:rsidRPr="003963AE">
        <w:rPr>
          <w:rFonts w:ascii="Arial" w:hAnsi="Arial"/>
        </w:rPr>
        <w:t>, “I</w:t>
      </w:r>
      <w:r w:rsidR="000443DB" w:rsidRPr="003963AE">
        <w:rPr>
          <w:rFonts w:ascii="Arial" w:hAnsi="Arial"/>
        </w:rPr>
        <w:t>t feel</w:t>
      </w:r>
      <w:r w:rsidRPr="003963AE">
        <w:rPr>
          <w:rFonts w:ascii="Arial" w:hAnsi="Arial"/>
        </w:rPr>
        <w:t>s</w:t>
      </w:r>
      <w:r w:rsidR="000443DB" w:rsidRPr="003963AE">
        <w:rPr>
          <w:rFonts w:ascii="Arial" w:hAnsi="Arial"/>
        </w:rPr>
        <w:t xml:space="preserve"> </w:t>
      </w:r>
      <w:r w:rsidRPr="003963AE">
        <w:rPr>
          <w:rFonts w:ascii="Arial" w:hAnsi="Arial"/>
        </w:rPr>
        <w:t>g</w:t>
      </w:r>
      <w:r w:rsidR="000443DB" w:rsidRPr="003963AE">
        <w:rPr>
          <w:rFonts w:ascii="Arial" w:hAnsi="Arial"/>
        </w:rPr>
        <w:t xml:space="preserve">ood. It's not like we're urging people to go out and buy </w:t>
      </w:r>
      <w:r w:rsidRPr="003963AE">
        <w:rPr>
          <w:rFonts w:ascii="Arial" w:hAnsi="Arial"/>
        </w:rPr>
        <w:t>AK</w:t>
      </w:r>
      <w:r w:rsidR="0098714A" w:rsidRPr="003963AE">
        <w:rPr>
          <w:rFonts w:ascii="Arial" w:hAnsi="Arial"/>
        </w:rPr>
        <w:t>-</w:t>
      </w:r>
      <w:proofErr w:type="spellStart"/>
      <w:r w:rsidR="000443DB" w:rsidRPr="003963AE">
        <w:rPr>
          <w:rFonts w:ascii="Arial" w:hAnsi="Arial"/>
        </w:rPr>
        <w:t>47</w:t>
      </w:r>
      <w:r w:rsidRPr="003963AE">
        <w:rPr>
          <w:rFonts w:ascii="Arial" w:hAnsi="Arial"/>
        </w:rPr>
        <w:t>s</w:t>
      </w:r>
      <w:proofErr w:type="spellEnd"/>
      <w:r w:rsidR="00BB471A">
        <w:rPr>
          <w:rFonts w:ascii="Arial" w:hAnsi="Arial"/>
        </w:rPr>
        <w:t>."</w:t>
      </w:r>
    </w:p>
    <w:p w14:paraId="4127FF9F" w14:textId="77777777" w:rsidR="0078422A" w:rsidRPr="003963AE" w:rsidRDefault="0078422A">
      <w:pPr>
        <w:spacing w:after="0"/>
        <w:rPr>
          <w:rFonts w:ascii="Arial" w:hAnsi="Arial"/>
        </w:rPr>
      </w:pPr>
    </w:p>
    <w:p w14:paraId="36864B35" w14:textId="606D6CAD" w:rsidR="0078422A" w:rsidRPr="003963AE" w:rsidRDefault="00785BE6">
      <w:pPr>
        <w:spacing w:after="0"/>
        <w:rPr>
          <w:rFonts w:ascii="Arial" w:hAnsi="Arial"/>
        </w:rPr>
      </w:pPr>
      <w:r w:rsidRPr="00785BE6">
        <w:rPr>
          <w:rFonts w:ascii="Arial" w:hAnsi="Arial"/>
          <w:b/>
          <w:bCs/>
        </w:rPr>
        <w:lastRenderedPageBreak/>
        <w:t>Regina:</w:t>
      </w:r>
      <w:r w:rsidR="0098714A" w:rsidRPr="003963AE">
        <w:rPr>
          <w:rFonts w:ascii="Arial" w:hAnsi="Arial"/>
        </w:rPr>
        <w:t xml:space="preserve"> </w:t>
      </w:r>
      <w:r w:rsidR="000443DB" w:rsidRPr="003963AE">
        <w:rPr>
          <w:rFonts w:ascii="Arial" w:hAnsi="Arial"/>
        </w:rPr>
        <w:t xml:space="preserve">When the actress famously endorsed it on her </w:t>
      </w:r>
      <w:r w:rsidR="00BB471A" w:rsidRPr="003963AE">
        <w:rPr>
          <w:rFonts w:ascii="Arial" w:hAnsi="Arial"/>
        </w:rPr>
        <w:t xml:space="preserve">Goop </w:t>
      </w:r>
      <w:r w:rsidR="000443DB" w:rsidRPr="003963AE">
        <w:rPr>
          <w:rFonts w:ascii="Arial" w:hAnsi="Arial"/>
        </w:rPr>
        <w:t>blog in 2015, the internet seemed to respond with a collective</w:t>
      </w:r>
      <w:r w:rsidR="0098714A" w:rsidRPr="003963AE">
        <w:rPr>
          <w:rFonts w:ascii="Arial" w:hAnsi="Arial"/>
        </w:rPr>
        <w:t xml:space="preserve"> n</w:t>
      </w:r>
      <w:r w:rsidR="000443DB" w:rsidRPr="003963AE">
        <w:rPr>
          <w:rFonts w:ascii="Arial" w:hAnsi="Arial"/>
        </w:rPr>
        <w:t>ope.</w:t>
      </w:r>
    </w:p>
    <w:p w14:paraId="58FFFEED" w14:textId="77777777" w:rsidR="0078422A" w:rsidRPr="003963AE" w:rsidRDefault="0078422A">
      <w:pPr>
        <w:spacing w:after="0"/>
        <w:rPr>
          <w:rFonts w:ascii="Arial" w:hAnsi="Arial"/>
        </w:rPr>
      </w:pPr>
    </w:p>
    <w:p w14:paraId="6FE3BFA8" w14:textId="0280704D" w:rsidR="0078422A" w:rsidRPr="003963AE" w:rsidRDefault="00785BE6">
      <w:pPr>
        <w:spacing w:after="0"/>
        <w:rPr>
          <w:rFonts w:ascii="Arial" w:hAnsi="Arial"/>
        </w:rPr>
      </w:pPr>
      <w:r w:rsidRPr="00785BE6">
        <w:rPr>
          <w:rFonts w:ascii="Arial" w:hAnsi="Arial"/>
          <w:b/>
          <w:bCs/>
        </w:rPr>
        <w:t>Ashley:</w:t>
      </w:r>
      <w:r w:rsidR="0098714A" w:rsidRPr="003963AE">
        <w:rPr>
          <w:rFonts w:ascii="Arial" w:hAnsi="Arial"/>
        </w:rPr>
        <w:t xml:space="preserve"> </w:t>
      </w:r>
      <w:r w:rsidR="000443DB" w:rsidRPr="003963AE">
        <w:rPr>
          <w:rFonts w:ascii="Arial" w:hAnsi="Arial"/>
        </w:rPr>
        <w:t xml:space="preserve">All the writing pieces, the blogs that was coming out, I was like, </w:t>
      </w:r>
      <w:r w:rsidR="0098714A" w:rsidRPr="003963AE">
        <w:rPr>
          <w:rFonts w:ascii="Arial" w:hAnsi="Arial"/>
        </w:rPr>
        <w:t>“O</w:t>
      </w:r>
      <w:r w:rsidR="000443DB" w:rsidRPr="003963AE">
        <w:rPr>
          <w:rFonts w:ascii="Arial" w:hAnsi="Arial"/>
        </w:rPr>
        <w:t>h</w:t>
      </w:r>
      <w:r w:rsidR="0098714A" w:rsidRPr="003963AE">
        <w:rPr>
          <w:rFonts w:ascii="Arial" w:hAnsi="Arial"/>
        </w:rPr>
        <w:t xml:space="preserve">, </w:t>
      </w:r>
      <w:r w:rsidR="000443DB" w:rsidRPr="003963AE">
        <w:rPr>
          <w:rFonts w:ascii="Arial" w:hAnsi="Arial"/>
        </w:rPr>
        <w:t xml:space="preserve">my </w:t>
      </w:r>
      <w:r w:rsidR="0098714A" w:rsidRPr="003963AE">
        <w:rPr>
          <w:rFonts w:ascii="Arial" w:hAnsi="Arial"/>
        </w:rPr>
        <w:t>G</w:t>
      </w:r>
      <w:r w:rsidR="000443DB" w:rsidRPr="003963AE">
        <w:rPr>
          <w:rFonts w:ascii="Arial" w:hAnsi="Arial"/>
        </w:rPr>
        <w:t>od</w:t>
      </w:r>
      <w:r w:rsidR="00E6544C">
        <w:rPr>
          <w:rFonts w:ascii="Arial" w:hAnsi="Arial"/>
        </w:rPr>
        <w:t>. P</w:t>
      </w:r>
      <w:r w:rsidR="000443DB" w:rsidRPr="003963AE">
        <w:rPr>
          <w:rFonts w:ascii="Arial" w:hAnsi="Arial"/>
        </w:rPr>
        <w:t>eople are really not into it.</w:t>
      </w:r>
      <w:r w:rsidR="0098714A" w:rsidRPr="003963AE">
        <w:rPr>
          <w:rFonts w:ascii="Arial" w:hAnsi="Arial"/>
        </w:rPr>
        <w:t>”</w:t>
      </w:r>
      <w:r w:rsidR="000443DB" w:rsidRPr="003963AE">
        <w:rPr>
          <w:rFonts w:ascii="Arial" w:hAnsi="Arial"/>
        </w:rPr>
        <w:t xml:space="preserve"> Doctors are like, </w:t>
      </w:r>
      <w:r w:rsidR="0098714A" w:rsidRPr="003963AE">
        <w:rPr>
          <w:rFonts w:ascii="Arial" w:hAnsi="Arial"/>
        </w:rPr>
        <w:t>“</w:t>
      </w:r>
      <w:r w:rsidR="000443DB" w:rsidRPr="003963AE">
        <w:rPr>
          <w:rFonts w:ascii="Arial" w:hAnsi="Arial"/>
        </w:rPr>
        <w:t>You're stupid. You're throwing your pH balance off.</w:t>
      </w:r>
      <w:r w:rsidR="0098714A" w:rsidRPr="003963AE">
        <w:rPr>
          <w:rFonts w:ascii="Arial" w:hAnsi="Arial"/>
        </w:rPr>
        <w:t>”</w:t>
      </w:r>
      <w:r w:rsidR="000443DB" w:rsidRPr="003963AE">
        <w:rPr>
          <w:rFonts w:ascii="Arial" w:hAnsi="Arial"/>
        </w:rPr>
        <w:t xml:space="preserve"> This is extra as </w:t>
      </w:r>
      <w:r w:rsidR="007C7365">
        <w:rPr>
          <w:rFonts w:ascii="Arial" w:hAnsi="Arial"/>
        </w:rPr>
        <w:t>fuck</w:t>
      </w:r>
      <w:r w:rsidR="001A22B5">
        <w:rPr>
          <w:rFonts w:ascii="Arial" w:hAnsi="Arial"/>
        </w:rPr>
        <w:t>. W</w:t>
      </w:r>
      <w:r w:rsidR="007C7365">
        <w:rPr>
          <w:rFonts w:ascii="Arial" w:hAnsi="Arial"/>
        </w:rPr>
        <w:t>ho’s</w:t>
      </w:r>
      <w:r w:rsidR="0098714A" w:rsidRPr="003963AE">
        <w:rPr>
          <w:rFonts w:ascii="Arial" w:hAnsi="Arial"/>
        </w:rPr>
        <w:t xml:space="preserve"> </w:t>
      </w:r>
      <w:r w:rsidR="000443DB" w:rsidRPr="003963AE">
        <w:rPr>
          <w:rFonts w:ascii="Arial" w:hAnsi="Arial"/>
        </w:rPr>
        <w:t>boiling water to squat over it</w:t>
      </w:r>
      <w:r w:rsidR="007C7365">
        <w:rPr>
          <w:rFonts w:ascii="Arial" w:hAnsi="Arial"/>
        </w:rPr>
        <w:t>?</w:t>
      </w:r>
      <w:r w:rsidR="0098714A" w:rsidRPr="003963AE">
        <w:rPr>
          <w:rFonts w:ascii="Arial" w:hAnsi="Arial"/>
        </w:rPr>
        <w:t xml:space="preserve"> </w:t>
      </w:r>
      <w:r w:rsidR="000443DB" w:rsidRPr="003963AE">
        <w:rPr>
          <w:rFonts w:ascii="Arial" w:hAnsi="Arial"/>
        </w:rPr>
        <w:t>But I was like, honestly, right now I need to be doing some extra</w:t>
      </w:r>
      <w:r w:rsidR="0098714A" w:rsidRPr="003963AE">
        <w:rPr>
          <w:rFonts w:ascii="Arial" w:hAnsi="Arial"/>
        </w:rPr>
        <w:t xml:space="preserve"> as fuck </w:t>
      </w:r>
      <w:r w:rsidR="000443DB" w:rsidRPr="003963AE">
        <w:rPr>
          <w:rFonts w:ascii="Arial" w:hAnsi="Arial"/>
        </w:rPr>
        <w:t xml:space="preserve">shit. </w:t>
      </w:r>
      <w:r w:rsidR="0098714A" w:rsidRPr="003963AE">
        <w:rPr>
          <w:rFonts w:ascii="Arial" w:hAnsi="Arial"/>
        </w:rPr>
        <w:t>K</w:t>
      </w:r>
      <w:r w:rsidR="000443DB" w:rsidRPr="003963AE">
        <w:rPr>
          <w:rFonts w:ascii="Arial" w:hAnsi="Arial"/>
        </w:rPr>
        <w:t xml:space="preserve">ind of hit rock bottom </w:t>
      </w:r>
      <w:r w:rsidR="003A70AE">
        <w:rPr>
          <w:rFonts w:ascii="Arial" w:hAnsi="Arial"/>
        </w:rPr>
        <w:t xml:space="preserve">of </w:t>
      </w:r>
      <w:r w:rsidR="000443DB" w:rsidRPr="003963AE">
        <w:rPr>
          <w:rFonts w:ascii="Arial" w:hAnsi="Arial"/>
        </w:rPr>
        <w:t>my life</w:t>
      </w:r>
      <w:r w:rsidR="0098714A" w:rsidRPr="003963AE">
        <w:rPr>
          <w:rFonts w:ascii="Arial" w:hAnsi="Arial"/>
        </w:rPr>
        <w:t>, s</w:t>
      </w:r>
      <w:r w:rsidR="000443DB" w:rsidRPr="003963AE">
        <w:rPr>
          <w:rFonts w:ascii="Arial" w:hAnsi="Arial"/>
        </w:rPr>
        <w:t xml:space="preserve">o </w:t>
      </w:r>
      <w:r w:rsidR="00480729">
        <w:rPr>
          <w:rFonts w:ascii="Arial" w:hAnsi="Arial"/>
        </w:rPr>
        <w:t xml:space="preserve">I was </w:t>
      </w:r>
      <w:r w:rsidR="000443DB" w:rsidRPr="003963AE">
        <w:rPr>
          <w:rFonts w:ascii="Arial" w:hAnsi="Arial"/>
        </w:rPr>
        <w:t>like</w:t>
      </w:r>
      <w:r w:rsidR="0098714A" w:rsidRPr="003963AE">
        <w:rPr>
          <w:rFonts w:ascii="Arial" w:hAnsi="Arial"/>
        </w:rPr>
        <w:t xml:space="preserve">, </w:t>
      </w:r>
      <w:r w:rsidR="00080DF7" w:rsidRPr="003963AE">
        <w:rPr>
          <w:rFonts w:ascii="Arial" w:hAnsi="Arial"/>
        </w:rPr>
        <w:t>“</w:t>
      </w:r>
      <w:r w:rsidR="007C7365">
        <w:rPr>
          <w:rFonts w:ascii="Arial" w:hAnsi="Arial"/>
        </w:rPr>
        <w:t xml:space="preserve"> </w:t>
      </w:r>
      <w:r w:rsidR="00480729" w:rsidRPr="00480729">
        <w:rPr>
          <w:rFonts w:ascii="Arial" w:hAnsi="Arial"/>
        </w:rPr>
        <w:t>[unintelligible 00:10:37]</w:t>
      </w:r>
      <w:r w:rsidR="00480729" w:rsidRPr="00480729">
        <w:rPr>
          <w:rFonts w:ascii="Arial" w:hAnsi="Arial"/>
        </w:rPr>
        <w:t xml:space="preserve"> </w:t>
      </w:r>
      <w:r w:rsidR="00080DF7" w:rsidRPr="003963AE">
        <w:rPr>
          <w:rFonts w:ascii="Arial" w:hAnsi="Arial"/>
        </w:rPr>
        <w:t xml:space="preserve">it </w:t>
      </w:r>
      <w:r w:rsidR="000443DB" w:rsidRPr="003963AE">
        <w:rPr>
          <w:rFonts w:ascii="Arial" w:hAnsi="Arial"/>
        </w:rPr>
        <w:t>can't be that bad.</w:t>
      </w:r>
      <w:r w:rsidR="00080DF7" w:rsidRPr="003963AE">
        <w:rPr>
          <w:rFonts w:ascii="Arial" w:hAnsi="Arial"/>
        </w:rPr>
        <w:t>”</w:t>
      </w:r>
    </w:p>
    <w:p w14:paraId="0F3C9003" w14:textId="77777777" w:rsidR="0078422A" w:rsidRPr="003963AE" w:rsidRDefault="0078422A">
      <w:pPr>
        <w:spacing w:after="0"/>
        <w:rPr>
          <w:rFonts w:ascii="Arial" w:hAnsi="Arial"/>
        </w:rPr>
      </w:pPr>
    </w:p>
    <w:p w14:paraId="216D7FDC" w14:textId="139AA7C0" w:rsidR="0078422A" w:rsidRPr="003963AE" w:rsidRDefault="00785BE6">
      <w:pPr>
        <w:spacing w:after="0"/>
        <w:rPr>
          <w:rFonts w:ascii="Arial" w:hAnsi="Arial"/>
        </w:rPr>
      </w:pPr>
      <w:r w:rsidRPr="00785BE6">
        <w:rPr>
          <w:rFonts w:ascii="Arial" w:hAnsi="Arial"/>
          <w:b/>
          <w:bCs/>
        </w:rPr>
        <w:t>Regina:</w:t>
      </w:r>
      <w:r w:rsidR="00080DF7" w:rsidRPr="003963AE">
        <w:rPr>
          <w:rFonts w:ascii="Arial" w:hAnsi="Arial"/>
        </w:rPr>
        <w:t xml:space="preserve"> </w:t>
      </w:r>
      <w:r w:rsidR="000443DB" w:rsidRPr="003963AE">
        <w:rPr>
          <w:rFonts w:ascii="Arial" w:hAnsi="Arial"/>
        </w:rPr>
        <w:t>So</w:t>
      </w:r>
      <w:r w:rsidR="00480729">
        <w:rPr>
          <w:rFonts w:ascii="Arial" w:hAnsi="Arial"/>
        </w:rPr>
        <w:t>,</w:t>
      </w:r>
      <w:r w:rsidR="000443DB" w:rsidRPr="003963AE">
        <w:rPr>
          <w:rFonts w:ascii="Arial" w:hAnsi="Arial"/>
        </w:rPr>
        <w:t xml:space="preserve"> one day, Ashley grabs </w:t>
      </w:r>
      <w:r w:rsidR="00480729">
        <w:rPr>
          <w:rFonts w:ascii="Arial" w:hAnsi="Arial"/>
        </w:rPr>
        <w:t xml:space="preserve">a </w:t>
      </w:r>
      <w:r w:rsidR="000443DB" w:rsidRPr="003963AE">
        <w:rPr>
          <w:rFonts w:ascii="Arial" w:hAnsi="Arial"/>
        </w:rPr>
        <w:t>pot</w:t>
      </w:r>
      <w:r w:rsidR="00480729">
        <w:rPr>
          <w:rFonts w:ascii="Arial" w:hAnsi="Arial"/>
        </w:rPr>
        <w:t xml:space="preserve"> </w:t>
      </w:r>
      <w:r w:rsidR="000443DB" w:rsidRPr="003963AE">
        <w:rPr>
          <w:rFonts w:ascii="Arial" w:hAnsi="Arial"/>
        </w:rPr>
        <w:t>and boils some water</w:t>
      </w:r>
      <w:r w:rsidR="00080DF7" w:rsidRPr="003963AE">
        <w:rPr>
          <w:rFonts w:ascii="Arial" w:hAnsi="Arial"/>
        </w:rPr>
        <w:t>.</w:t>
      </w:r>
    </w:p>
    <w:p w14:paraId="00CEDA51" w14:textId="77777777" w:rsidR="0078422A" w:rsidRPr="003963AE" w:rsidRDefault="0078422A">
      <w:pPr>
        <w:spacing w:after="0"/>
        <w:rPr>
          <w:rFonts w:ascii="Arial" w:hAnsi="Arial"/>
        </w:rPr>
      </w:pPr>
    </w:p>
    <w:p w14:paraId="63046B87" w14:textId="57BF07B8" w:rsidR="001A4E38" w:rsidRPr="003963AE" w:rsidRDefault="00785BE6">
      <w:pPr>
        <w:spacing w:after="0"/>
        <w:rPr>
          <w:rFonts w:ascii="Arial" w:hAnsi="Arial"/>
        </w:rPr>
      </w:pPr>
      <w:r w:rsidRPr="00785BE6">
        <w:rPr>
          <w:rFonts w:ascii="Arial" w:hAnsi="Arial"/>
          <w:b/>
          <w:bCs/>
        </w:rPr>
        <w:t>Ashley:</w:t>
      </w:r>
      <w:r w:rsidR="00080DF7" w:rsidRPr="003963AE">
        <w:rPr>
          <w:rFonts w:ascii="Arial" w:hAnsi="Arial"/>
        </w:rPr>
        <w:t xml:space="preserve"> F</w:t>
      </w:r>
      <w:r w:rsidR="000443DB" w:rsidRPr="003963AE">
        <w:rPr>
          <w:rFonts w:ascii="Arial" w:hAnsi="Arial"/>
        </w:rPr>
        <w:t xml:space="preserve">irst, I put the pot on the floor and realized I was burning my floor. I was like, </w:t>
      </w:r>
      <w:r w:rsidR="00080DF7" w:rsidRPr="003963AE">
        <w:rPr>
          <w:rFonts w:ascii="Arial" w:hAnsi="Arial"/>
        </w:rPr>
        <w:t>“</w:t>
      </w:r>
      <w:r w:rsidR="000443DB" w:rsidRPr="003963AE">
        <w:rPr>
          <w:rFonts w:ascii="Arial" w:hAnsi="Arial"/>
        </w:rPr>
        <w:t>Okay, we</w:t>
      </w:r>
      <w:r w:rsidR="00080DF7" w:rsidRPr="003963AE">
        <w:rPr>
          <w:rFonts w:ascii="Arial" w:hAnsi="Arial"/>
        </w:rPr>
        <w:t>’ve got to</w:t>
      </w:r>
      <w:r w:rsidR="000443DB" w:rsidRPr="003963AE">
        <w:rPr>
          <w:rFonts w:ascii="Arial" w:hAnsi="Arial"/>
        </w:rPr>
        <w:t xml:space="preserve"> find something for that.</w:t>
      </w:r>
      <w:r w:rsidR="00080DF7" w:rsidRPr="003963AE">
        <w:rPr>
          <w:rFonts w:ascii="Arial" w:hAnsi="Arial"/>
        </w:rPr>
        <w:t xml:space="preserve"> </w:t>
      </w:r>
      <w:r w:rsidR="000443DB" w:rsidRPr="003963AE">
        <w:rPr>
          <w:rFonts w:ascii="Arial" w:hAnsi="Arial"/>
        </w:rPr>
        <w:t>Okay, well</w:t>
      </w:r>
      <w:r w:rsidR="00080DF7" w:rsidRPr="003963AE">
        <w:rPr>
          <w:rFonts w:ascii="Arial" w:hAnsi="Arial"/>
        </w:rPr>
        <w:t xml:space="preserve">, </w:t>
      </w:r>
      <w:r w:rsidR="000443DB" w:rsidRPr="003963AE">
        <w:rPr>
          <w:rFonts w:ascii="Arial" w:hAnsi="Arial"/>
        </w:rPr>
        <w:t xml:space="preserve">how am I </w:t>
      </w:r>
      <w:r w:rsidR="00080DF7" w:rsidRPr="003963AE">
        <w:rPr>
          <w:rFonts w:ascii="Arial" w:hAnsi="Arial"/>
        </w:rPr>
        <w:t xml:space="preserve">going to </w:t>
      </w:r>
      <w:r w:rsidR="000443DB" w:rsidRPr="003963AE">
        <w:rPr>
          <w:rFonts w:ascii="Arial" w:hAnsi="Arial"/>
        </w:rPr>
        <w:t>squat over</w:t>
      </w:r>
      <w:r w:rsidR="00080DF7" w:rsidRPr="003963AE">
        <w:rPr>
          <w:rFonts w:ascii="Arial" w:hAnsi="Arial"/>
        </w:rPr>
        <w:t>?”</w:t>
      </w:r>
      <w:r w:rsidR="000443DB" w:rsidRPr="003963AE">
        <w:rPr>
          <w:rFonts w:ascii="Arial" w:hAnsi="Arial"/>
        </w:rPr>
        <w:t xml:space="preserve"> I tried a bread crate that I had</w:t>
      </w:r>
      <w:r w:rsidR="00080DF7" w:rsidRPr="003963AE">
        <w:rPr>
          <w:rFonts w:ascii="Arial" w:hAnsi="Arial"/>
        </w:rPr>
        <w:t xml:space="preserve">. I </w:t>
      </w:r>
      <w:r w:rsidR="000443DB" w:rsidRPr="003963AE">
        <w:rPr>
          <w:rFonts w:ascii="Arial" w:hAnsi="Arial"/>
        </w:rPr>
        <w:t>flipped it over and I tried doing that and let me tell you</w:t>
      </w:r>
      <w:r w:rsidR="009C40B3">
        <w:rPr>
          <w:rFonts w:ascii="Arial" w:hAnsi="Arial"/>
        </w:rPr>
        <w:t>,</w:t>
      </w:r>
      <w:r w:rsidR="000443DB" w:rsidRPr="003963AE">
        <w:rPr>
          <w:rFonts w:ascii="Arial" w:hAnsi="Arial"/>
        </w:rPr>
        <w:t xml:space="preserve"> that </w:t>
      </w:r>
      <w:r w:rsidR="00080DF7" w:rsidRPr="003963AE">
        <w:rPr>
          <w:rFonts w:ascii="Arial" w:hAnsi="Arial"/>
        </w:rPr>
        <w:t xml:space="preserve">shit </w:t>
      </w:r>
      <w:r w:rsidR="000443DB" w:rsidRPr="003963AE">
        <w:rPr>
          <w:rFonts w:ascii="Arial" w:hAnsi="Arial"/>
        </w:rPr>
        <w:t>doesn't feel good on your pussy. All those slats</w:t>
      </w:r>
      <w:r w:rsidR="001A4E38" w:rsidRPr="003963AE">
        <w:rPr>
          <w:rFonts w:ascii="Arial" w:hAnsi="Arial"/>
        </w:rPr>
        <w:t xml:space="preserve">, </w:t>
      </w:r>
      <w:r w:rsidR="000443DB" w:rsidRPr="003963AE">
        <w:rPr>
          <w:rFonts w:ascii="Arial" w:hAnsi="Arial"/>
        </w:rPr>
        <w:t>I was like</w:t>
      </w:r>
      <w:r w:rsidR="001A4E38" w:rsidRPr="003963AE">
        <w:rPr>
          <w:rFonts w:ascii="Arial" w:hAnsi="Arial"/>
        </w:rPr>
        <w:t>, “O</w:t>
      </w:r>
      <w:r w:rsidR="000443DB" w:rsidRPr="003963AE">
        <w:rPr>
          <w:rFonts w:ascii="Arial" w:hAnsi="Arial"/>
        </w:rPr>
        <w:t>h</w:t>
      </w:r>
      <w:r w:rsidR="001A4E38" w:rsidRPr="003963AE">
        <w:rPr>
          <w:rFonts w:ascii="Arial" w:hAnsi="Arial"/>
        </w:rPr>
        <w:t xml:space="preserve">, </w:t>
      </w:r>
      <w:r w:rsidR="000443DB" w:rsidRPr="003963AE">
        <w:rPr>
          <w:rFonts w:ascii="Arial" w:hAnsi="Arial"/>
        </w:rPr>
        <w:t xml:space="preserve">my </w:t>
      </w:r>
      <w:r w:rsidR="001A4E38" w:rsidRPr="003963AE">
        <w:rPr>
          <w:rFonts w:ascii="Arial" w:hAnsi="Arial"/>
        </w:rPr>
        <w:t>G</w:t>
      </w:r>
      <w:r w:rsidR="000443DB" w:rsidRPr="003963AE">
        <w:rPr>
          <w:rFonts w:ascii="Arial" w:hAnsi="Arial"/>
        </w:rPr>
        <w:t>od, this is hurting.</w:t>
      </w:r>
      <w:r w:rsidR="001A4E38" w:rsidRPr="003963AE">
        <w:rPr>
          <w:rFonts w:ascii="Arial" w:hAnsi="Arial"/>
        </w:rPr>
        <w:t>”</w:t>
      </w:r>
      <w:r w:rsidR="000443DB" w:rsidRPr="003963AE">
        <w:rPr>
          <w:rFonts w:ascii="Arial" w:hAnsi="Arial"/>
        </w:rPr>
        <w:t xml:space="preserve"> </w:t>
      </w:r>
      <w:r w:rsidR="009C40B3" w:rsidRPr="003963AE">
        <w:rPr>
          <w:rFonts w:ascii="Arial" w:hAnsi="Arial"/>
        </w:rPr>
        <w:t>Then</w:t>
      </w:r>
      <w:r w:rsidR="009C40B3">
        <w:rPr>
          <w:rFonts w:ascii="Arial" w:hAnsi="Arial"/>
        </w:rPr>
        <w:t>,</w:t>
      </w:r>
      <w:r w:rsidR="009C40B3" w:rsidRPr="003963AE">
        <w:rPr>
          <w:rFonts w:ascii="Arial" w:hAnsi="Arial"/>
        </w:rPr>
        <w:t xml:space="preserve"> </w:t>
      </w:r>
      <w:r w:rsidR="000443DB" w:rsidRPr="003963AE">
        <w:rPr>
          <w:rFonts w:ascii="Arial" w:hAnsi="Arial"/>
        </w:rPr>
        <w:t>I tried to put a towel over the crate so my pussy a little cushion, but I couldn't feel the steam coming through the holes. So</w:t>
      </w:r>
      <w:r w:rsidR="009C40B3">
        <w:rPr>
          <w:rFonts w:ascii="Arial" w:hAnsi="Arial"/>
        </w:rPr>
        <w:t>,</w:t>
      </w:r>
      <w:r w:rsidR="000443DB" w:rsidRPr="003963AE">
        <w:rPr>
          <w:rFonts w:ascii="Arial" w:hAnsi="Arial"/>
        </w:rPr>
        <w:t xml:space="preserve"> I was just like, </w:t>
      </w:r>
      <w:r w:rsidR="001A4E38" w:rsidRPr="003963AE">
        <w:rPr>
          <w:rFonts w:ascii="Arial" w:hAnsi="Arial"/>
        </w:rPr>
        <w:t>“Fuck.</w:t>
      </w:r>
      <w:r w:rsidR="00F45640" w:rsidRPr="003963AE">
        <w:rPr>
          <w:rFonts w:ascii="Arial" w:hAnsi="Arial"/>
        </w:rPr>
        <w:t xml:space="preserve"> </w:t>
      </w:r>
      <w:r w:rsidR="001A4E38" w:rsidRPr="003963AE">
        <w:rPr>
          <w:rFonts w:ascii="Arial" w:hAnsi="Arial"/>
        </w:rPr>
        <w:t>O</w:t>
      </w:r>
      <w:r w:rsidR="000443DB" w:rsidRPr="003963AE">
        <w:rPr>
          <w:rFonts w:ascii="Arial" w:hAnsi="Arial"/>
        </w:rPr>
        <w:t>kay, this isn't working.</w:t>
      </w:r>
      <w:r w:rsidR="00F45640" w:rsidRPr="003963AE">
        <w:rPr>
          <w:rFonts w:ascii="Arial" w:hAnsi="Arial"/>
        </w:rPr>
        <w:t>”</w:t>
      </w:r>
    </w:p>
    <w:p w14:paraId="35CA34F7" w14:textId="77777777" w:rsidR="001A4E38" w:rsidRPr="003963AE" w:rsidRDefault="001A4E38">
      <w:pPr>
        <w:spacing w:after="0"/>
        <w:rPr>
          <w:rFonts w:ascii="Arial" w:hAnsi="Arial"/>
        </w:rPr>
      </w:pPr>
    </w:p>
    <w:p w14:paraId="1A99FC2B" w14:textId="535CDD5D" w:rsidR="0078422A" w:rsidRPr="003963AE" w:rsidRDefault="00F45640">
      <w:pPr>
        <w:spacing w:after="0"/>
        <w:rPr>
          <w:rFonts w:ascii="Arial" w:hAnsi="Arial"/>
        </w:rPr>
      </w:pPr>
      <w:r w:rsidRPr="003963AE">
        <w:rPr>
          <w:rFonts w:ascii="Arial" w:hAnsi="Arial"/>
        </w:rPr>
        <w:t xml:space="preserve">So, </w:t>
      </w:r>
      <w:r w:rsidR="000443DB" w:rsidRPr="003963AE">
        <w:rPr>
          <w:rFonts w:ascii="Arial" w:hAnsi="Arial"/>
        </w:rPr>
        <w:t>I had to reheat the water and then try it again. So</w:t>
      </w:r>
      <w:r w:rsidR="001A4E38" w:rsidRPr="003963AE">
        <w:rPr>
          <w:rFonts w:ascii="Arial" w:hAnsi="Arial"/>
        </w:rPr>
        <w:t xml:space="preserve">, </w:t>
      </w:r>
      <w:r w:rsidR="000443DB" w:rsidRPr="003963AE">
        <w:rPr>
          <w:rFonts w:ascii="Arial" w:hAnsi="Arial"/>
        </w:rPr>
        <w:t>I had the towel and then I was trying to squat over the pot and that wasn't working because it was like</w:t>
      </w:r>
      <w:r w:rsidRPr="003963AE">
        <w:rPr>
          <w:rFonts w:ascii="Arial" w:hAnsi="Arial"/>
        </w:rPr>
        <w:t xml:space="preserve">, </w:t>
      </w:r>
      <w:r w:rsidR="000443DB" w:rsidRPr="003963AE">
        <w:rPr>
          <w:rFonts w:ascii="Arial" w:hAnsi="Arial"/>
        </w:rPr>
        <w:t xml:space="preserve">I don't have </w:t>
      </w:r>
      <w:r w:rsidR="001A4E38" w:rsidRPr="003963AE">
        <w:rPr>
          <w:rFonts w:ascii="Arial" w:hAnsi="Arial"/>
        </w:rPr>
        <w:t>[unintelligible [00:11:27] knees</w:t>
      </w:r>
      <w:r w:rsidR="00573C57">
        <w:rPr>
          <w:rFonts w:ascii="Arial" w:hAnsi="Arial"/>
        </w:rPr>
        <w:t>. S</w:t>
      </w:r>
      <w:r w:rsidR="000443DB" w:rsidRPr="003963AE">
        <w:rPr>
          <w:rFonts w:ascii="Arial" w:hAnsi="Arial"/>
        </w:rPr>
        <w:t xml:space="preserve">o then I was like touching my </w:t>
      </w:r>
      <w:r w:rsidR="001A4E38" w:rsidRPr="003963AE">
        <w:rPr>
          <w:rFonts w:ascii="Arial" w:hAnsi="Arial"/>
        </w:rPr>
        <w:t xml:space="preserve">butt </w:t>
      </w:r>
      <w:r w:rsidR="000443DB" w:rsidRPr="003963AE">
        <w:rPr>
          <w:rFonts w:ascii="Arial" w:hAnsi="Arial"/>
        </w:rPr>
        <w:t>on the pot lid</w:t>
      </w:r>
      <w:r w:rsidR="001A4E38" w:rsidRPr="003963AE">
        <w:rPr>
          <w:rFonts w:ascii="Arial" w:hAnsi="Arial"/>
        </w:rPr>
        <w:t xml:space="preserve">, and </w:t>
      </w:r>
      <w:r w:rsidRPr="003963AE">
        <w:rPr>
          <w:rFonts w:ascii="Arial" w:hAnsi="Arial"/>
        </w:rPr>
        <w:t xml:space="preserve">then I'm feeling, “This pussy is already ugly, </w:t>
      </w:r>
      <w:r w:rsidR="000443DB" w:rsidRPr="003963AE">
        <w:rPr>
          <w:rFonts w:ascii="Arial" w:hAnsi="Arial"/>
        </w:rPr>
        <w:t>don't burn</w:t>
      </w:r>
      <w:r w:rsidRPr="003963AE">
        <w:rPr>
          <w:rFonts w:ascii="Arial" w:hAnsi="Arial"/>
        </w:rPr>
        <w:t xml:space="preserve"> her ass too, shit.”</w:t>
      </w:r>
      <w:r w:rsidR="000443DB" w:rsidRPr="003963AE">
        <w:rPr>
          <w:rFonts w:ascii="Arial" w:hAnsi="Arial"/>
        </w:rPr>
        <w:t xml:space="preserve"> </w:t>
      </w:r>
      <w:r w:rsidRPr="003963AE">
        <w:rPr>
          <w:rFonts w:ascii="Arial" w:hAnsi="Arial"/>
        </w:rPr>
        <w:t>Then</w:t>
      </w:r>
      <w:r w:rsidR="00573C57">
        <w:rPr>
          <w:rFonts w:ascii="Arial" w:hAnsi="Arial"/>
        </w:rPr>
        <w:t>,</w:t>
      </w:r>
      <w:r w:rsidRPr="003963AE">
        <w:rPr>
          <w:rFonts w:ascii="Arial" w:hAnsi="Arial"/>
        </w:rPr>
        <w:t xml:space="preserve"> someone </w:t>
      </w:r>
      <w:r w:rsidR="000443DB" w:rsidRPr="003963AE">
        <w:rPr>
          <w:rFonts w:ascii="Arial" w:hAnsi="Arial"/>
        </w:rPr>
        <w:t>told me</w:t>
      </w:r>
      <w:r w:rsidR="00573C57">
        <w:rPr>
          <w:rFonts w:ascii="Arial" w:hAnsi="Arial"/>
        </w:rPr>
        <w:t>, "G</w:t>
      </w:r>
      <w:r w:rsidR="007500FF" w:rsidRPr="003963AE">
        <w:rPr>
          <w:rFonts w:ascii="Arial" w:hAnsi="Arial"/>
        </w:rPr>
        <w:t xml:space="preserve">et on </w:t>
      </w:r>
      <w:r w:rsidR="00573C57">
        <w:rPr>
          <w:rFonts w:ascii="Arial" w:hAnsi="Arial"/>
        </w:rPr>
        <w:t xml:space="preserve">your </w:t>
      </w:r>
      <w:r w:rsidR="007500FF" w:rsidRPr="003963AE">
        <w:rPr>
          <w:rFonts w:ascii="Arial" w:hAnsi="Arial"/>
        </w:rPr>
        <w:t>knee</w:t>
      </w:r>
      <w:r w:rsidR="00586654" w:rsidRPr="003963AE">
        <w:rPr>
          <w:rFonts w:ascii="Arial" w:hAnsi="Arial"/>
        </w:rPr>
        <w:t>s</w:t>
      </w:r>
      <w:r w:rsidR="000443DB" w:rsidRPr="003963AE">
        <w:rPr>
          <w:rFonts w:ascii="Arial" w:hAnsi="Arial"/>
        </w:rPr>
        <w:t>.</w:t>
      </w:r>
      <w:r w:rsidR="00573C57">
        <w:rPr>
          <w:rFonts w:ascii="Arial" w:hAnsi="Arial"/>
        </w:rPr>
        <w:t>"</w:t>
      </w:r>
      <w:r w:rsidR="000443DB" w:rsidRPr="003963AE">
        <w:rPr>
          <w:rFonts w:ascii="Arial" w:hAnsi="Arial"/>
        </w:rPr>
        <w:t xml:space="preserve"> Okay, so then I was like, </w:t>
      </w:r>
      <w:r w:rsidR="00586654" w:rsidRPr="003963AE">
        <w:rPr>
          <w:rFonts w:ascii="Arial" w:hAnsi="Arial"/>
        </w:rPr>
        <w:t>“T</w:t>
      </w:r>
      <w:r w:rsidR="000443DB" w:rsidRPr="003963AE">
        <w:rPr>
          <w:rFonts w:ascii="Arial" w:hAnsi="Arial"/>
        </w:rPr>
        <w:t>hat'll work.</w:t>
      </w:r>
      <w:r w:rsidR="00586654" w:rsidRPr="003963AE">
        <w:rPr>
          <w:rFonts w:ascii="Arial" w:hAnsi="Arial"/>
        </w:rPr>
        <w:t>”</w:t>
      </w:r>
      <w:r w:rsidR="000443DB" w:rsidRPr="003963AE">
        <w:rPr>
          <w:rFonts w:ascii="Arial" w:hAnsi="Arial"/>
        </w:rPr>
        <w:t xml:space="preserve"> </w:t>
      </w:r>
      <w:r w:rsidR="00454DC5" w:rsidRPr="003963AE">
        <w:rPr>
          <w:rFonts w:ascii="Arial" w:hAnsi="Arial"/>
        </w:rPr>
        <w:t xml:space="preserve">So, </w:t>
      </w:r>
      <w:r w:rsidR="000443DB" w:rsidRPr="003963AE">
        <w:rPr>
          <w:rFonts w:ascii="Arial" w:hAnsi="Arial"/>
        </w:rPr>
        <w:t>I got on my knees</w:t>
      </w:r>
      <w:r w:rsidR="00573C57">
        <w:rPr>
          <w:rFonts w:ascii="Arial" w:hAnsi="Arial"/>
        </w:rPr>
        <w:t>,</w:t>
      </w:r>
      <w:r w:rsidR="000443DB" w:rsidRPr="003963AE">
        <w:rPr>
          <w:rFonts w:ascii="Arial" w:hAnsi="Arial"/>
        </w:rPr>
        <w:t xml:space="preserve"> and I put the </w:t>
      </w:r>
      <w:r w:rsidR="00454DC5" w:rsidRPr="003963AE">
        <w:rPr>
          <w:rFonts w:ascii="Arial" w:hAnsi="Arial"/>
        </w:rPr>
        <w:t xml:space="preserve">pan in </w:t>
      </w:r>
      <w:r w:rsidR="000443DB" w:rsidRPr="003963AE">
        <w:rPr>
          <w:rFonts w:ascii="Arial" w:hAnsi="Arial"/>
        </w:rPr>
        <w:t xml:space="preserve">between and I'm </w:t>
      </w:r>
      <w:r w:rsidR="00454DC5" w:rsidRPr="003963AE">
        <w:rPr>
          <w:rFonts w:ascii="Arial" w:hAnsi="Arial"/>
        </w:rPr>
        <w:t xml:space="preserve">on </w:t>
      </w:r>
      <w:r w:rsidR="000443DB" w:rsidRPr="003963AE">
        <w:rPr>
          <w:rFonts w:ascii="Arial" w:hAnsi="Arial"/>
        </w:rPr>
        <w:t>my knees</w:t>
      </w:r>
      <w:r w:rsidR="00454DC5" w:rsidRPr="003963AE">
        <w:rPr>
          <w:rFonts w:ascii="Arial" w:hAnsi="Arial"/>
        </w:rPr>
        <w:t xml:space="preserve">, and then </w:t>
      </w:r>
      <w:r w:rsidR="000443DB" w:rsidRPr="003963AE">
        <w:rPr>
          <w:rFonts w:ascii="Arial" w:hAnsi="Arial"/>
        </w:rPr>
        <w:t>I had my hands on my hips</w:t>
      </w:r>
      <w:r w:rsidR="00454DC5" w:rsidRPr="003963AE">
        <w:rPr>
          <w:rFonts w:ascii="Arial" w:hAnsi="Arial"/>
        </w:rPr>
        <w:t xml:space="preserve"> a</w:t>
      </w:r>
      <w:r w:rsidR="000443DB" w:rsidRPr="003963AE">
        <w:rPr>
          <w:rFonts w:ascii="Arial" w:hAnsi="Arial"/>
        </w:rPr>
        <w:t xml:space="preserve">nd I'm like, </w:t>
      </w:r>
      <w:r w:rsidR="00454DC5" w:rsidRPr="003963AE">
        <w:rPr>
          <w:rFonts w:ascii="Arial" w:hAnsi="Arial"/>
        </w:rPr>
        <w:t>“</w:t>
      </w:r>
      <w:r w:rsidR="000443DB" w:rsidRPr="003963AE">
        <w:rPr>
          <w:rFonts w:ascii="Arial" w:hAnsi="Arial"/>
        </w:rPr>
        <w:t xml:space="preserve">Oh, </w:t>
      </w:r>
      <w:r w:rsidR="00454DC5" w:rsidRPr="003963AE">
        <w:rPr>
          <w:rFonts w:ascii="Arial" w:hAnsi="Arial"/>
        </w:rPr>
        <w:t xml:space="preserve">I'm feeling </w:t>
      </w:r>
      <w:r w:rsidR="000443DB" w:rsidRPr="003963AE">
        <w:rPr>
          <w:rFonts w:ascii="Arial" w:hAnsi="Arial"/>
        </w:rPr>
        <w:t>like Wonder Woman</w:t>
      </w:r>
      <w:r w:rsidR="00454DC5" w:rsidRPr="003963AE">
        <w:rPr>
          <w:rFonts w:ascii="Arial" w:hAnsi="Arial"/>
        </w:rPr>
        <w:t xml:space="preserve">. </w:t>
      </w:r>
      <w:r w:rsidR="000443DB" w:rsidRPr="003963AE">
        <w:rPr>
          <w:rFonts w:ascii="Arial" w:hAnsi="Arial"/>
        </w:rPr>
        <w:t>This is great</w:t>
      </w:r>
      <w:r w:rsidR="00454DC5" w:rsidRPr="003963AE">
        <w:rPr>
          <w:rFonts w:ascii="Arial" w:hAnsi="Arial"/>
        </w:rPr>
        <w:t>.”</w:t>
      </w:r>
    </w:p>
    <w:p w14:paraId="206BAD94" w14:textId="77777777" w:rsidR="0078422A" w:rsidRPr="003963AE" w:rsidRDefault="0078422A">
      <w:pPr>
        <w:spacing w:after="0"/>
        <w:rPr>
          <w:rFonts w:ascii="Arial" w:hAnsi="Arial"/>
        </w:rPr>
      </w:pPr>
    </w:p>
    <w:p w14:paraId="7A6A700B" w14:textId="5542F26D" w:rsidR="00454DC5" w:rsidRPr="003963AE" w:rsidRDefault="00454DC5">
      <w:pPr>
        <w:spacing w:after="0"/>
        <w:rPr>
          <w:rFonts w:ascii="Arial" w:hAnsi="Arial"/>
        </w:rPr>
      </w:pPr>
      <w:r w:rsidRPr="003963AE">
        <w:rPr>
          <w:rFonts w:ascii="Arial" w:hAnsi="Arial"/>
        </w:rPr>
        <w:t>[</w:t>
      </w:r>
      <w:r w:rsidR="00573C57">
        <w:rPr>
          <w:rFonts w:ascii="Arial" w:hAnsi="Arial"/>
        </w:rPr>
        <w:t xml:space="preserve">suspenseful </w:t>
      </w:r>
      <w:r w:rsidRPr="003963AE">
        <w:rPr>
          <w:rFonts w:ascii="Arial" w:hAnsi="Arial"/>
        </w:rPr>
        <w:t>music]</w:t>
      </w:r>
    </w:p>
    <w:p w14:paraId="5E60D371" w14:textId="77777777" w:rsidR="00454DC5" w:rsidRPr="003963AE" w:rsidRDefault="00454DC5">
      <w:pPr>
        <w:spacing w:after="0"/>
        <w:rPr>
          <w:rFonts w:ascii="Arial" w:hAnsi="Arial"/>
        </w:rPr>
      </w:pPr>
    </w:p>
    <w:p w14:paraId="4273FDBD" w14:textId="045B317E" w:rsidR="0078422A" w:rsidRPr="003963AE" w:rsidRDefault="00454DC5">
      <w:pPr>
        <w:spacing w:after="0"/>
        <w:rPr>
          <w:rFonts w:ascii="Arial" w:hAnsi="Arial"/>
        </w:rPr>
      </w:pPr>
      <w:r w:rsidRPr="003963AE">
        <w:rPr>
          <w:rFonts w:ascii="Arial" w:hAnsi="Arial"/>
        </w:rPr>
        <w:t>I</w:t>
      </w:r>
      <w:r w:rsidR="000443DB" w:rsidRPr="003963AE">
        <w:rPr>
          <w:rFonts w:ascii="Arial" w:hAnsi="Arial"/>
        </w:rPr>
        <w:t>t feels</w:t>
      </w:r>
      <w:r w:rsidRPr="003963AE">
        <w:rPr>
          <w:rFonts w:ascii="Arial" w:hAnsi="Arial"/>
        </w:rPr>
        <w:t xml:space="preserve"> </w:t>
      </w:r>
      <w:r w:rsidR="000443DB" w:rsidRPr="003963AE">
        <w:rPr>
          <w:rFonts w:ascii="Arial" w:hAnsi="Arial"/>
        </w:rPr>
        <w:t xml:space="preserve">warm. It feels orgasmic. </w:t>
      </w:r>
      <w:r w:rsidR="00552865" w:rsidRPr="003963AE">
        <w:rPr>
          <w:rFonts w:ascii="Arial" w:hAnsi="Arial"/>
        </w:rPr>
        <w:t xml:space="preserve">I didn’t </w:t>
      </w:r>
      <w:r w:rsidR="000443DB" w:rsidRPr="003963AE">
        <w:rPr>
          <w:rFonts w:ascii="Arial" w:hAnsi="Arial"/>
        </w:rPr>
        <w:t xml:space="preserve">fucking know that a pot </w:t>
      </w:r>
      <w:r w:rsidR="00552865" w:rsidRPr="003963AE">
        <w:rPr>
          <w:rFonts w:ascii="Arial" w:hAnsi="Arial"/>
        </w:rPr>
        <w:t xml:space="preserve">and </w:t>
      </w:r>
      <w:r w:rsidR="000443DB" w:rsidRPr="003963AE">
        <w:rPr>
          <w:rFonts w:ascii="Arial" w:hAnsi="Arial"/>
        </w:rPr>
        <w:t xml:space="preserve">water could give me this type of relaxation. It was something so simple that brought so much relief, and I slept for 12 hours. That </w:t>
      </w:r>
      <w:r w:rsidR="00552865" w:rsidRPr="003963AE">
        <w:rPr>
          <w:rFonts w:ascii="Arial" w:hAnsi="Arial"/>
        </w:rPr>
        <w:t xml:space="preserve">white </w:t>
      </w:r>
      <w:r w:rsidR="000443DB" w:rsidRPr="003963AE">
        <w:rPr>
          <w:rFonts w:ascii="Arial" w:hAnsi="Arial"/>
        </w:rPr>
        <w:t>woman is on to something.</w:t>
      </w:r>
    </w:p>
    <w:p w14:paraId="76DA0FF4" w14:textId="77777777" w:rsidR="0078422A" w:rsidRPr="003963AE" w:rsidRDefault="0078422A">
      <w:pPr>
        <w:spacing w:after="0"/>
        <w:rPr>
          <w:rFonts w:ascii="Arial" w:hAnsi="Arial"/>
        </w:rPr>
      </w:pPr>
    </w:p>
    <w:p w14:paraId="26A2EABE" w14:textId="70F1676A" w:rsidR="0078422A" w:rsidRPr="003963AE" w:rsidRDefault="00785BE6">
      <w:pPr>
        <w:spacing w:after="0"/>
        <w:rPr>
          <w:rFonts w:ascii="Arial" w:hAnsi="Arial"/>
        </w:rPr>
      </w:pPr>
      <w:r w:rsidRPr="00785BE6">
        <w:rPr>
          <w:rFonts w:ascii="Arial" w:hAnsi="Arial"/>
          <w:b/>
          <w:bCs/>
        </w:rPr>
        <w:t>Regina:</w:t>
      </w:r>
      <w:r w:rsidR="00E85BD2" w:rsidRPr="003963AE">
        <w:rPr>
          <w:rFonts w:ascii="Arial" w:hAnsi="Arial"/>
        </w:rPr>
        <w:t xml:space="preserve"> </w:t>
      </w:r>
      <w:r w:rsidR="000443DB" w:rsidRPr="003963AE">
        <w:rPr>
          <w:rFonts w:ascii="Arial" w:hAnsi="Arial"/>
        </w:rPr>
        <w:t>Steaming only solves one of Ashley's problems though. She needs to make money for herself and her kids now that she's on her own. For the past year, when Ashley wasn't picking up toys or cooking family dinners</w:t>
      </w:r>
      <w:r w:rsidR="00E85BD2" w:rsidRPr="003963AE">
        <w:rPr>
          <w:rFonts w:ascii="Arial" w:hAnsi="Arial"/>
        </w:rPr>
        <w:t>, s</w:t>
      </w:r>
      <w:r w:rsidR="000443DB" w:rsidRPr="003963AE">
        <w:rPr>
          <w:rFonts w:ascii="Arial" w:hAnsi="Arial"/>
        </w:rPr>
        <w:t>he taught a pleasure</w:t>
      </w:r>
      <w:r w:rsidR="002C498C">
        <w:rPr>
          <w:rFonts w:ascii="Arial" w:hAnsi="Arial"/>
        </w:rPr>
        <w:t>-</w:t>
      </w:r>
      <w:r w:rsidR="000443DB" w:rsidRPr="003963AE">
        <w:rPr>
          <w:rFonts w:ascii="Arial" w:hAnsi="Arial"/>
        </w:rPr>
        <w:t>themed yoga class on the side. It's pretty popular. So</w:t>
      </w:r>
      <w:r w:rsidR="00E85BD2" w:rsidRPr="003963AE">
        <w:rPr>
          <w:rFonts w:ascii="Arial" w:hAnsi="Arial"/>
        </w:rPr>
        <w:t xml:space="preserve">, </w:t>
      </w:r>
      <w:r w:rsidR="000443DB" w:rsidRPr="003963AE">
        <w:rPr>
          <w:rFonts w:ascii="Arial" w:hAnsi="Arial"/>
        </w:rPr>
        <w:t>in hopes of getting back in the black</w:t>
      </w:r>
      <w:r w:rsidR="00E85BD2" w:rsidRPr="003963AE">
        <w:rPr>
          <w:rFonts w:ascii="Arial" w:hAnsi="Arial"/>
        </w:rPr>
        <w:t>, s</w:t>
      </w:r>
      <w:r w:rsidR="000443DB" w:rsidRPr="003963AE">
        <w:rPr>
          <w:rFonts w:ascii="Arial" w:hAnsi="Arial"/>
        </w:rPr>
        <w:t>he start</w:t>
      </w:r>
      <w:r w:rsidR="00E85BD2" w:rsidRPr="003963AE">
        <w:rPr>
          <w:rFonts w:ascii="Arial" w:hAnsi="Arial"/>
        </w:rPr>
        <w:t xml:space="preserve">s </w:t>
      </w:r>
      <w:r w:rsidR="000443DB" w:rsidRPr="003963AE">
        <w:rPr>
          <w:rFonts w:ascii="Arial" w:hAnsi="Arial"/>
        </w:rPr>
        <w:t>booking more and more classes.</w:t>
      </w:r>
    </w:p>
    <w:p w14:paraId="53145277" w14:textId="77777777" w:rsidR="0078422A" w:rsidRPr="003963AE" w:rsidRDefault="0078422A">
      <w:pPr>
        <w:spacing w:after="0"/>
        <w:rPr>
          <w:rFonts w:ascii="Arial" w:hAnsi="Arial"/>
        </w:rPr>
      </w:pPr>
    </w:p>
    <w:p w14:paraId="0DFCE57A" w14:textId="296308C8" w:rsidR="00C96A23" w:rsidRPr="003963AE" w:rsidRDefault="00785BE6">
      <w:pPr>
        <w:spacing w:after="0"/>
        <w:rPr>
          <w:rFonts w:ascii="Arial" w:hAnsi="Arial"/>
        </w:rPr>
      </w:pPr>
      <w:r w:rsidRPr="00785BE6">
        <w:rPr>
          <w:rFonts w:ascii="Arial" w:hAnsi="Arial"/>
          <w:b/>
          <w:bCs/>
        </w:rPr>
        <w:t>Ashley:</w:t>
      </w:r>
      <w:r w:rsidR="00E85BD2" w:rsidRPr="003963AE">
        <w:rPr>
          <w:rFonts w:ascii="Arial" w:hAnsi="Arial"/>
        </w:rPr>
        <w:t xml:space="preserve"> </w:t>
      </w:r>
      <w:r w:rsidR="0012698E">
        <w:rPr>
          <w:rFonts w:ascii="Arial" w:hAnsi="Arial"/>
        </w:rPr>
        <w:t>That sh</w:t>
      </w:r>
      <w:r w:rsidR="000443DB" w:rsidRPr="003963AE">
        <w:rPr>
          <w:rFonts w:ascii="Arial" w:hAnsi="Arial"/>
        </w:rPr>
        <w:t>it was like torture</w:t>
      </w:r>
      <w:r w:rsidR="00E85BD2" w:rsidRPr="003963AE">
        <w:rPr>
          <w:rFonts w:ascii="Arial" w:hAnsi="Arial"/>
        </w:rPr>
        <w:t>. M</w:t>
      </w:r>
      <w:r w:rsidR="000443DB" w:rsidRPr="003963AE">
        <w:rPr>
          <w:rFonts w:ascii="Arial" w:hAnsi="Arial"/>
        </w:rPr>
        <w:t>y worthiness</w:t>
      </w:r>
      <w:r w:rsidR="00E85BD2" w:rsidRPr="003963AE">
        <w:rPr>
          <w:rFonts w:ascii="Arial" w:hAnsi="Arial"/>
        </w:rPr>
        <w:t xml:space="preserve">, </w:t>
      </w:r>
      <w:r w:rsidR="000443DB" w:rsidRPr="003963AE">
        <w:rPr>
          <w:rFonts w:ascii="Arial" w:hAnsi="Arial"/>
        </w:rPr>
        <w:t>I feel</w:t>
      </w:r>
      <w:r w:rsidR="0012698E">
        <w:rPr>
          <w:rFonts w:ascii="Arial" w:hAnsi="Arial"/>
        </w:rPr>
        <w:t>,</w:t>
      </w:r>
      <w:r w:rsidR="000443DB" w:rsidRPr="003963AE">
        <w:rPr>
          <w:rFonts w:ascii="Arial" w:hAnsi="Arial"/>
        </w:rPr>
        <w:t xml:space="preserve"> is tied to being a wife and a mother</w:t>
      </w:r>
      <w:r w:rsidR="00E85BD2" w:rsidRPr="003963AE">
        <w:rPr>
          <w:rFonts w:ascii="Arial" w:hAnsi="Arial"/>
        </w:rPr>
        <w:t xml:space="preserve">, </w:t>
      </w:r>
      <w:r w:rsidR="000443DB" w:rsidRPr="003963AE">
        <w:rPr>
          <w:rFonts w:ascii="Arial" w:hAnsi="Arial"/>
        </w:rPr>
        <w:t>and I</w:t>
      </w:r>
      <w:r w:rsidR="00E85BD2" w:rsidRPr="003963AE">
        <w:rPr>
          <w:rFonts w:ascii="Arial" w:hAnsi="Arial"/>
        </w:rPr>
        <w:t xml:space="preserve">’ve failed at </w:t>
      </w:r>
      <w:r w:rsidR="000443DB" w:rsidRPr="003963AE">
        <w:rPr>
          <w:rFonts w:ascii="Arial" w:hAnsi="Arial"/>
        </w:rPr>
        <w:t>that</w:t>
      </w:r>
      <w:r w:rsidR="00E85BD2" w:rsidRPr="003963AE">
        <w:rPr>
          <w:rFonts w:ascii="Arial" w:hAnsi="Arial"/>
        </w:rPr>
        <w:t xml:space="preserve">. Women </w:t>
      </w:r>
      <w:r w:rsidR="000443DB" w:rsidRPr="003963AE">
        <w:rPr>
          <w:rFonts w:ascii="Arial" w:hAnsi="Arial"/>
        </w:rPr>
        <w:t>would be asking me all these questions about sex</w:t>
      </w:r>
      <w:r w:rsidR="00E85BD2" w:rsidRPr="003963AE">
        <w:rPr>
          <w:rFonts w:ascii="Arial" w:hAnsi="Arial"/>
        </w:rPr>
        <w:t xml:space="preserve">, </w:t>
      </w:r>
      <w:r w:rsidR="000443DB" w:rsidRPr="003963AE">
        <w:rPr>
          <w:rFonts w:ascii="Arial" w:hAnsi="Arial"/>
        </w:rPr>
        <w:t xml:space="preserve">and </w:t>
      </w:r>
      <w:r w:rsidR="00C96A23" w:rsidRPr="003963AE">
        <w:rPr>
          <w:rFonts w:ascii="Arial" w:hAnsi="Arial"/>
        </w:rPr>
        <w:t xml:space="preserve">I'm like, “I </w:t>
      </w:r>
      <w:proofErr w:type="spellStart"/>
      <w:r w:rsidR="00C96A23" w:rsidRPr="003963AE">
        <w:rPr>
          <w:rFonts w:ascii="Arial" w:hAnsi="Arial"/>
        </w:rPr>
        <w:t>ain’t</w:t>
      </w:r>
      <w:proofErr w:type="spellEnd"/>
      <w:r w:rsidR="00C96A23" w:rsidRPr="003963AE">
        <w:rPr>
          <w:rFonts w:ascii="Arial" w:hAnsi="Arial"/>
        </w:rPr>
        <w:t xml:space="preserve"> </w:t>
      </w:r>
      <w:r w:rsidR="000443DB" w:rsidRPr="003963AE">
        <w:rPr>
          <w:rFonts w:ascii="Arial" w:hAnsi="Arial"/>
        </w:rPr>
        <w:t>fucking because I just left my husband</w:t>
      </w:r>
      <w:r w:rsidR="00B77040">
        <w:rPr>
          <w:rFonts w:ascii="Arial" w:hAnsi="Arial"/>
        </w:rPr>
        <w:t>. S</w:t>
      </w:r>
      <w:r w:rsidR="000443DB" w:rsidRPr="003963AE">
        <w:rPr>
          <w:rFonts w:ascii="Arial" w:hAnsi="Arial"/>
        </w:rPr>
        <w:t>o</w:t>
      </w:r>
      <w:r w:rsidR="00B77040">
        <w:rPr>
          <w:rFonts w:ascii="Arial" w:hAnsi="Arial"/>
        </w:rPr>
        <w:t>,</w:t>
      </w:r>
      <w:r w:rsidR="000443DB" w:rsidRPr="003963AE">
        <w:rPr>
          <w:rFonts w:ascii="Arial" w:hAnsi="Arial"/>
        </w:rPr>
        <w:t xml:space="preserve"> I don't know how to answer this question</w:t>
      </w:r>
      <w:r w:rsidR="00C96A23" w:rsidRPr="003963AE">
        <w:rPr>
          <w:rFonts w:ascii="Arial" w:hAnsi="Arial"/>
        </w:rPr>
        <w:t xml:space="preserve">. </w:t>
      </w:r>
      <w:r w:rsidR="000443DB" w:rsidRPr="003963AE">
        <w:rPr>
          <w:rFonts w:ascii="Arial" w:hAnsi="Arial"/>
        </w:rPr>
        <w:t>Okay</w:t>
      </w:r>
      <w:r w:rsidR="00C96A23" w:rsidRPr="003963AE">
        <w:rPr>
          <w:rFonts w:ascii="Arial" w:hAnsi="Arial"/>
        </w:rPr>
        <w:t>?”</w:t>
      </w:r>
      <w:r w:rsidR="000443DB" w:rsidRPr="003963AE">
        <w:rPr>
          <w:rFonts w:ascii="Arial" w:hAnsi="Arial"/>
        </w:rPr>
        <w:t xml:space="preserve"> </w:t>
      </w:r>
    </w:p>
    <w:p w14:paraId="1DCD5790" w14:textId="77777777" w:rsidR="00C96A23" w:rsidRPr="003963AE" w:rsidRDefault="00C96A23">
      <w:pPr>
        <w:spacing w:after="0"/>
        <w:rPr>
          <w:rFonts w:ascii="Arial" w:hAnsi="Arial"/>
        </w:rPr>
      </w:pPr>
    </w:p>
    <w:p w14:paraId="3C7C856E" w14:textId="20EB157C" w:rsidR="0078422A" w:rsidRPr="003963AE" w:rsidRDefault="00785BE6">
      <w:pPr>
        <w:spacing w:after="0"/>
        <w:rPr>
          <w:rFonts w:ascii="Arial" w:hAnsi="Arial"/>
        </w:rPr>
      </w:pPr>
      <w:r w:rsidRPr="00785BE6">
        <w:rPr>
          <w:rFonts w:ascii="Arial" w:hAnsi="Arial"/>
          <w:b/>
          <w:bCs/>
        </w:rPr>
        <w:t>Regina:</w:t>
      </w:r>
      <w:r w:rsidR="00C96A23" w:rsidRPr="003963AE">
        <w:rPr>
          <w:rFonts w:ascii="Arial" w:hAnsi="Arial"/>
        </w:rPr>
        <w:t xml:space="preserve"> </w:t>
      </w:r>
      <w:r w:rsidR="000443DB" w:rsidRPr="003963AE">
        <w:rPr>
          <w:rFonts w:ascii="Arial" w:hAnsi="Arial"/>
        </w:rPr>
        <w:t xml:space="preserve">Then, during her next class, somewhere between </w:t>
      </w:r>
      <w:r w:rsidR="00EF295D" w:rsidRPr="003963AE">
        <w:rPr>
          <w:rFonts w:ascii="Arial" w:hAnsi="Arial"/>
        </w:rPr>
        <w:t>D</w:t>
      </w:r>
      <w:r w:rsidR="000443DB" w:rsidRPr="003963AE">
        <w:rPr>
          <w:rFonts w:ascii="Arial" w:hAnsi="Arial"/>
        </w:rPr>
        <w:t xml:space="preserve">ownward </w:t>
      </w:r>
      <w:r w:rsidR="00EF295D" w:rsidRPr="003963AE">
        <w:rPr>
          <w:rFonts w:ascii="Arial" w:hAnsi="Arial"/>
        </w:rPr>
        <w:t>D</w:t>
      </w:r>
      <w:r w:rsidR="000443DB" w:rsidRPr="003963AE">
        <w:rPr>
          <w:rFonts w:ascii="Arial" w:hAnsi="Arial"/>
        </w:rPr>
        <w:t xml:space="preserve">og and </w:t>
      </w:r>
      <w:r w:rsidR="00EF295D" w:rsidRPr="003963AE">
        <w:rPr>
          <w:rFonts w:ascii="Arial" w:hAnsi="Arial"/>
        </w:rPr>
        <w:t xml:space="preserve">Warrior </w:t>
      </w:r>
      <w:r w:rsidR="00B77040">
        <w:rPr>
          <w:rFonts w:ascii="Arial" w:hAnsi="Arial"/>
        </w:rPr>
        <w:t>Two</w:t>
      </w:r>
      <w:r w:rsidR="00EF295D" w:rsidRPr="003963AE">
        <w:rPr>
          <w:rFonts w:ascii="Arial" w:hAnsi="Arial"/>
        </w:rPr>
        <w:t xml:space="preserve">, </w:t>
      </w:r>
      <w:r w:rsidR="000443DB" w:rsidRPr="003963AE">
        <w:rPr>
          <w:rFonts w:ascii="Arial" w:hAnsi="Arial"/>
        </w:rPr>
        <w:t>Ashley gets a question that surprises her.</w:t>
      </w:r>
    </w:p>
    <w:p w14:paraId="10179652" w14:textId="77777777" w:rsidR="0078422A" w:rsidRPr="003963AE" w:rsidRDefault="0078422A">
      <w:pPr>
        <w:spacing w:after="0"/>
        <w:rPr>
          <w:rFonts w:ascii="Arial" w:hAnsi="Arial"/>
        </w:rPr>
      </w:pPr>
    </w:p>
    <w:p w14:paraId="73EE7498" w14:textId="162A9DD8" w:rsidR="0078422A" w:rsidRPr="003963AE" w:rsidRDefault="00785BE6">
      <w:pPr>
        <w:spacing w:after="0"/>
        <w:rPr>
          <w:rFonts w:ascii="Arial" w:hAnsi="Arial"/>
        </w:rPr>
      </w:pPr>
      <w:r w:rsidRPr="00785BE6">
        <w:rPr>
          <w:rFonts w:ascii="Arial" w:hAnsi="Arial"/>
          <w:b/>
          <w:bCs/>
        </w:rPr>
        <w:lastRenderedPageBreak/>
        <w:t>Ashley:</w:t>
      </w:r>
      <w:r w:rsidR="000443DB" w:rsidRPr="003963AE">
        <w:rPr>
          <w:rFonts w:ascii="Arial" w:hAnsi="Arial"/>
        </w:rPr>
        <w:t xml:space="preserve"> I'm an overshare</w:t>
      </w:r>
      <w:r w:rsidR="00EF295D" w:rsidRPr="003963AE">
        <w:rPr>
          <w:rFonts w:ascii="Arial" w:hAnsi="Arial"/>
        </w:rPr>
        <w:t xml:space="preserve">, </w:t>
      </w:r>
      <w:r w:rsidR="000443DB" w:rsidRPr="003963AE">
        <w:rPr>
          <w:rFonts w:ascii="Arial" w:hAnsi="Arial"/>
        </w:rPr>
        <w:t xml:space="preserve">I was just </w:t>
      </w:r>
      <w:r w:rsidR="00EF295D" w:rsidRPr="003963AE">
        <w:rPr>
          <w:rFonts w:ascii="Arial" w:hAnsi="Arial"/>
        </w:rPr>
        <w:t xml:space="preserve">like, </w:t>
      </w:r>
      <w:r w:rsidR="000443DB" w:rsidRPr="003963AE">
        <w:rPr>
          <w:rFonts w:ascii="Arial" w:hAnsi="Arial"/>
        </w:rPr>
        <w:t xml:space="preserve">I was married to a single man, which led me to get in chlamydia. And then a couple other women were like, </w:t>
      </w:r>
      <w:r w:rsidR="00EF295D" w:rsidRPr="003963AE">
        <w:rPr>
          <w:rFonts w:ascii="Arial" w:hAnsi="Arial"/>
        </w:rPr>
        <w:t>“O</w:t>
      </w:r>
      <w:r w:rsidR="000443DB" w:rsidRPr="003963AE">
        <w:rPr>
          <w:rFonts w:ascii="Arial" w:hAnsi="Arial"/>
        </w:rPr>
        <w:t>oh</w:t>
      </w:r>
      <w:r w:rsidR="00EF295D" w:rsidRPr="003963AE">
        <w:rPr>
          <w:rFonts w:ascii="Arial" w:hAnsi="Arial"/>
        </w:rPr>
        <w:t xml:space="preserve">, </w:t>
      </w:r>
      <w:r w:rsidR="000443DB" w:rsidRPr="003963AE">
        <w:rPr>
          <w:rFonts w:ascii="Arial" w:hAnsi="Arial"/>
        </w:rPr>
        <w:t>wait, tell me more.</w:t>
      </w:r>
      <w:r w:rsidR="00EF295D" w:rsidRPr="003963AE">
        <w:rPr>
          <w:rFonts w:ascii="Arial" w:hAnsi="Arial"/>
        </w:rPr>
        <w:t>”</w:t>
      </w:r>
      <w:r w:rsidR="000443DB" w:rsidRPr="003963AE">
        <w:rPr>
          <w:rFonts w:ascii="Arial" w:hAnsi="Arial"/>
        </w:rPr>
        <w:t xml:space="preserve"> And then I started talking about how I had </w:t>
      </w:r>
      <w:r w:rsidR="000B4F2E" w:rsidRPr="003963AE">
        <w:rPr>
          <w:rFonts w:ascii="Arial" w:hAnsi="Arial"/>
        </w:rPr>
        <w:t xml:space="preserve">the </w:t>
      </w:r>
      <w:r w:rsidR="000443DB" w:rsidRPr="003963AE">
        <w:rPr>
          <w:rFonts w:ascii="Arial" w:hAnsi="Arial"/>
        </w:rPr>
        <w:t xml:space="preserve">BV </w:t>
      </w:r>
      <w:r w:rsidR="000B4F2E" w:rsidRPr="003963AE">
        <w:rPr>
          <w:rFonts w:ascii="Arial" w:hAnsi="Arial"/>
        </w:rPr>
        <w:t xml:space="preserve">and </w:t>
      </w:r>
      <w:r w:rsidR="000443DB" w:rsidRPr="003963AE">
        <w:rPr>
          <w:rFonts w:ascii="Arial" w:hAnsi="Arial"/>
        </w:rPr>
        <w:t>yeast</w:t>
      </w:r>
      <w:r w:rsidR="000B4F2E" w:rsidRPr="003963AE">
        <w:rPr>
          <w:rFonts w:ascii="Arial" w:hAnsi="Arial"/>
        </w:rPr>
        <w:t xml:space="preserve">. </w:t>
      </w:r>
      <w:r w:rsidR="000443DB" w:rsidRPr="003963AE">
        <w:rPr>
          <w:rFonts w:ascii="Arial" w:hAnsi="Arial"/>
        </w:rPr>
        <w:t>I did mention Yoni steaming and then that's how they were like</w:t>
      </w:r>
      <w:r w:rsidR="000B4F2E" w:rsidRPr="003963AE">
        <w:rPr>
          <w:rFonts w:ascii="Arial" w:hAnsi="Arial"/>
        </w:rPr>
        <w:t>, “G</w:t>
      </w:r>
      <w:r w:rsidR="000443DB" w:rsidRPr="003963AE">
        <w:rPr>
          <w:rFonts w:ascii="Arial" w:hAnsi="Arial"/>
        </w:rPr>
        <w:t>irl</w:t>
      </w:r>
      <w:r w:rsidR="000B4F2E" w:rsidRPr="003963AE">
        <w:rPr>
          <w:rFonts w:ascii="Arial" w:hAnsi="Arial"/>
        </w:rPr>
        <w:t>, what the fuck is that?</w:t>
      </w:r>
      <w:r w:rsidR="000443DB" w:rsidRPr="003963AE">
        <w:rPr>
          <w:rFonts w:ascii="Arial" w:hAnsi="Arial"/>
        </w:rPr>
        <w:t xml:space="preserve"> Why are you not teaching about Yoni steaming</w:t>
      </w:r>
      <w:r w:rsidR="000B4F2E" w:rsidRPr="003963AE">
        <w:rPr>
          <w:rFonts w:ascii="Arial" w:hAnsi="Arial"/>
        </w:rPr>
        <w:t>?”</w:t>
      </w:r>
    </w:p>
    <w:p w14:paraId="1DFBDCE3" w14:textId="77777777" w:rsidR="0078422A" w:rsidRPr="003963AE" w:rsidRDefault="0078422A">
      <w:pPr>
        <w:spacing w:after="0"/>
        <w:rPr>
          <w:rFonts w:ascii="Arial" w:hAnsi="Arial"/>
        </w:rPr>
      </w:pPr>
    </w:p>
    <w:p w14:paraId="6255B912" w14:textId="4DEC7FE2" w:rsidR="0078422A" w:rsidRPr="003963AE" w:rsidRDefault="00785BE6">
      <w:pPr>
        <w:spacing w:after="0"/>
        <w:rPr>
          <w:rFonts w:ascii="Arial" w:hAnsi="Arial"/>
        </w:rPr>
      </w:pPr>
      <w:r w:rsidRPr="00785BE6">
        <w:rPr>
          <w:rFonts w:ascii="Arial" w:hAnsi="Arial"/>
          <w:b/>
          <w:bCs/>
        </w:rPr>
        <w:t>Regina:</w:t>
      </w:r>
      <w:r w:rsidR="000B4F2E" w:rsidRPr="003963AE">
        <w:rPr>
          <w:rFonts w:ascii="Arial" w:hAnsi="Arial"/>
        </w:rPr>
        <w:t xml:space="preserve"> </w:t>
      </w:r>
      <w:r w:rsidR="000443DB" w:rsidRPr="003963AE">
        <w:rPr>
          <w:rFonts w:ascii="Arial" w:hAnsi="Arial"/>
        </w:rPr>
        <w:t xml:space="preserve">She gets an idea to create a </w:t>
      </w:r>
      <w:r w:rsidR="000B4F2E" w:rsidRPr="003963AE">
        <w:rPr>
          <w:rFonts w:ascii="Arial" w:hAnsi="Arial"/>
        </w:rPr>
        <w:t xml:space="preserve">pussy </w:t>
      </w:r>
      <w:r w:rsidR="000443DB" w:rsidRPr="003963AE">
        <w:rPr>
          <w:rFonts w:ascii="Arial" w:hAnsi="Arial"/>
        </w:rPr>
        <w:t>wellness business, incorporating yoga, vagina steaming</w:t>
      </w:r>
      <w:r w:rsidR="00276A46">
        <w:rPr>
          <w:rFonts w:ascii="Arial" w:hAnsi="Arial"/>
        </w:rPr>
        <w:t>,</w:t>
      </w:r>
      <w:r w:rsidR="000443DB" w:rsidRPr="003963AE">
        <w:rPr>
          <w:rFonts w:ascii="Arial" w:hAnsi="Arial"/>
        </w:rPr>
        <w:t xml:space="preserve"> and pussy pampering products. The Yoni </w:t>
      </w:r>
      <w:r w:rsidR="000B4F2E" w:rsidRPr="003963AE">
        <w:rPr>
          <w:rFonts w:ascii="Arial" w:hAnsi="Arial"/>
        </w:rPr>
        <w:t>D</w:t>
      </w:r>
      <w:r w:rsidR="000443DB" w:rsidRPr="003963AE">
        <w:rPr>
          <w:rFonts w:ascii="Arial" w:hAnsi="Arial"/>
        </w:rPr>
        <w:t xml:space="preserve">ay </w:t>
      </w:r>
      <w:r w:rsidR="000B4F2E" w:rsidRPr="003963AE">
        <w:rPr>
          <w:rFonts w:ascii="Arial" w:hAnsi="Arial"/>
        </w:rPr>
        <w:t>S</w:t>
      </w:r>
      <w:r w:rsidR="000443DB" w:rsidRPr="003963AE">
        <w:rPr>
          <w:rFonts w:ascii="Arial" w:hAnsi="Arial"/>
        </w:rPr>
        <w:t>pa.</w:t>
      </w:r>
    </w:p>
    <w:p w14:paraId="0DA9C1C2" w14:textId="77777777" w:rsidR="0078422A" w:rsidRPr="003963AE" w:rsidRDefault="0078422A">
      <w:pPr>
        <w:spacing w:after="0"/>
        <w:rPr>
          <w:rFonts w:ascii="Arial" w:hAnsi="Arial"/>
        </w:rPr>
      </w:pPr>
    </w:p>
    <w:p w14:paraId="447AD743" w14:textId="09DC3FA5" w:rsidR="0078422A" w:rsidRPr="003963AE" w:rsidRDefault="00785BE6">
      <w:pPr>
        <w:spacing w:after="0"/>
        <w:rPr>
          <w:rFonts w:ascii="Arial" w:hAnsi="Arial"/>
        </w:rPr>
      </w:pPr>
      <w:r w:rsidRPr="00785BE6">
        <w:rPr>
          <w:rFonts w:ascii="Arial" w:hAnsi="Arial"/>
          <w:b/>
          <w:bCs/>
        </w:rPr>
        <w:t>Ashley:</w:t>
      </w:r>
      <w:r w:rsidR="00657557" w:rsidRPr="003963AE">
        <w:rPr>
          <w:rFonts w:ascii="Arial" w:hAnsi="Arial"/>
        </w:rPr>
        <w:t xml:space="preserve"> </w:t>
      </w:r>
      <w:r w:rsidR="001D51AD">
        <w:rPr>
          <w:rFonts w:ascii="Arial" w:hAnsi="Arial"/>
        </w:rPr>
        <w:t xml:space="preserve">Don't </w:t>
      </w:r>
      <w:r w:rsidR="000443DB" w:rsidRPr="003963AE">
        <w:rPr>
          <w:rFonts w:ascii="Arial" w:hAnsi="Arial"/>
        </w:rPr>
        <w:t>be half ass</w:t>
      </w:r>
      <w:r w:rsidR="00F32F5C" w:rsidRPr="003963AE">
        <w:rPr>
          <w:rFonts w:ascii="Arial" w:hAnsi="Arial"/>
        </w:rPr>
        <w:t>, be full ass</w:t>
      </w:r>
      <w:r w:rsidR="000443DB" w:rsidRPr="003963AE">
        <w:rPr>
          <w:rFonts w:ascii="Arial" w:hAnsi="Arial"/>
        </w:rPr>
        <w:t>. So</w:t>
      </w:r>
      <w:r w:rsidR="001D51AD">
        <w:rPr>
          <w:rFonts w:ascii="Arial" w:hAnsi="Arial"/>
        </w:rPr>
        <w:t>,</w:t>
      </w:r>
      <w:r w:rsidR="000443DB" w:rsidRPr="003963AE">
        <w:rPr>
          <w:rFonts w:ascii="Arial" w:hAnsi="Arial"/>
        </w:rPr>
        <w:t xml:space="preserve"> I was like, </w:t>
      </w:r>
      <w:r w:rsidR="00F32F5C" w:rsidRPr="003963AE">
        <w:rPr>
          <w:rFonts w:ascii="Arial" w:hAnsi="Arial"/>
        </w:rPr>
        <w:t>“L</w:t>
      </w:r>
      <w:r w:rsidR="000443DB" w:rsidRPr="003963AE">
        <w:rPr>
          <w:rFonts w:ascii="Arial" w:hAnsi="Arial"/>
        </w:rPr>
        <w:t xml:space="preserve">et me get certified </w:t>
      </w:r>
      <w:r w:rsidR="00F32F5C" w:rsidRPr="003963AE">
        <w:rPr>
          <w:rFonts w:ascii="Arial" w:hAnsi="Arial"/>
        </w:rPr>
        <w:t xml:space="preserve">in </w:t>
      </w:r>
      <w:r w:rsidR="000443DB" w:rsidRPr="003963AE">
        <w:rPr>
          <w:rFonts w:ascii="Arial" w:hAnsi="Arial"/>
        </w:rPr>
        <w:t>it, let me do all the things</w:t>
      </w:r>
      <w:r w:rsidR="001D51AD">
        <w:rPr>
          <w:rFonts w:ascii="Arial" w:hAnsi="Arial"/>
        </w:rPr>
        <w:t xml:space="preserve"> </w:t>
      </w:r>
      <w:r w:rsidR="000443DB" w:rsidRPr="003963AE">
        <w:rPr>
          <w:rFonts w:ascii="Arial" w:hAnsi="Arial"/>
        </w:rPr>
        <w:t>so that I can speak from a place of knowing.</w:t>
      </w:r>
      <w:r w:rsidR="00F32F5C" w:rsidRPr="003963AE">
        <w:rPr>
          <w:rFonts w:ascii="Arial" w:hAnsi="Arial"/>
        </w:rPr>
        <w:t>”</w:t>
      </w:r>
    </w:p>
    <w:p w14:paraId="37A1107D" w14:textId="77777777" w:rsidR="0078422A" w:rsidRPr="003963AE" w:rsidRDefault="0078422A">
      <w:pPr>
        <w:spacing w:after="0"/>
        <w:rPr>
          <w:rFonts w:ascii="Arial" w:hAnsi="Arial"/>
        </w:rPr>
      </w:pPr>
    </w:p>
    <w:p w14:paraId="39025B82" w14:textId="3F3511ED" w:rsidR="0078422A" w:rsidRPr="003963AE" w:rsidRDefault="00785BE6">
      <w:pPr>
        <w:spacing w:after="0"/>
        <w:rPr>
          <w:rFonts w:ascii="Arial" w:hAnsi="Arial"/>
        </w:rPr>
      </w:pPr>
      <w:r w:rsidRPr="00785BE6">
        <w:rPr>
          <w:rFonts w:ascii="Arial" w:hAnsi="Arial"/>
          <w:b/>
          <w:bCs/>
        </w:rPr>
        <w:t>Regina:</w:t>
      </w:r>
      <w:r w:rsidR="00F32F5C" w:rsidRPr="003963AE">
        <w:rPr>
          <w:rFonts w:ascii="Arial" w:hAnsi="Arial"/>
        </w:rPr>
        <w:t xml:space="preserve"> </w:t>
      </w:r>
      <w:r w:rsidR="000443DB" w:rsidRPr="003963AE">
        <w:rPr>
          <w:rFonts w:ascii="Arial" w:hAnsi="Arial"/>
        </w:rPr>
        <w:t>Ashley finds an online course and spends her last few dollars on books about plant</w:t>
      </w:r>
      <w:r w:rsidR="00F32F5C" w:rsidRPr="003963AE">
        <w:rPr>
          <w:rFonts w:ascii="Arial" w:hAnsi="Arial"/>
        </w:rPr>
        <w:t>-</w:t>
      </w:r>
      <w:r w:rsidR="000443DB" w:rsidRPr="003963AE">
        <w:rPr>
          <w:rFonts w:ascii="Arial" w:hAnsi="Arial"/>
        </w:rPr>
        <w:t xml:space="preserve">based medicine. She studies around the clock for the next few weeks, soon adding a Yoni steaming certificate to her </w:t>
      </w:r>
      <w:r w:rsidR="00F32F5C" w:rsidRPr="003963AE">
        <w:rPr>
          <w:rFonts w:ascii="Arial" w:hAnsi="Arial"/>
        </w:rPr>
        <w:t>b</w:t>
      </w:r>
      <w:r w:rsidR="000443DB" w:rsidRPr="003963AE">
        <w:rPr>
          <w:rFonts w:ascii="Arial" w:hAnsi="Arial"/>
        </w:rPr>
        <w:t>achelor's in criminal justice and master</w:t>
      </w:r>
      <w:r w:rsidR="00F32F5C" w:rsidRPr="003963AE">
        <w:rPr>
          <w:rFonts w:ascii="Arial" w:hAnsi="Arial"/>
        </w:rPr>
        <w:t>’</w:t>
      </w:r>
      <w:r w:rsidR="000443DB" w:rsidRPr="003963AE">
        <w:rPr>
          <w:rFonts w:ascii="Arial" w:hAnsi="Arial"/>
        </w:rPr>
        <w:t>s in administration.</w:t>
      </w:r>
    </w:p>
    <w:p w14:paraId="2A7D6ABC" w14:textId="77777777" w:rsidR="0078422A" w:rsidRPr="003963AE" w:rsidRDefault="0078422A">
      <w:pPr>
        <w:spacing w:after="0"/>
        <w:rPr>
          <w:rFonts w:ascii="Arial" w:hAnsi="Arial"/>
        </w:rPr>
      </w:pPr>
    </w:p>
    <w:p w14:paraId="28748657" w14:textId="01FC4688" w:rsidR="0078422A" w:rsidRPr="003963AE" w:rsidRDefault="00785BE6">
      <w:pPr>
        <w:spacing w:after="0"/>
        <w:rPr>
          <w:rFonts w:ascii="Arial" w:hAnsi="Arial"/>
        </w:rPr>
      </w:pPr>
      <w:r w:rsidRPr="00785BE6">
        <w:rPr>
          <w:rFonts w:ascii="Arial" w:hAnsi="Arial"/>
          <w:b/>
          <w:bCs/>
        </w:rPr>
        <w:t>Ashley:</w:t>
      </w:r>
      <w:r w:rsidR="00F32F5C" w:rsidRPr="003963AE">
        <w:rPr>
          <w:rFonts w:ascii="Arial" w:hAnsi="Arial"/>
        </w:rPr>
        <w:t xml:space="preserve"> I'm s</w:t>
      </w:r>
      <w:r w:rsidR="000443DB" w:rsidRPr="003963AE">
        <w:rPr>
          <w:rFonts w:ascii="Arial" w:hAnsi="Arial"/>
        </w:rPr>
        <w:t>till collecting all these degrees and certificates</w:t>
      </w:r>
      <w:r w:rsidR="00F32F5C" w:rsidRPr="003963AE">
        <w:rPr>
          <w:rFonts w:ascii="Arial" w:hAnsi="Arial"/>
        </w:rPr>
        <w:t xml:space="preserve">. </w:t>
      </w:r>
      <w:r w:rsidR="000443DB" w:rsidRPr="003963AE">
        <w:rPr>
          <w:rFonts w:ascii="Arial" w:hAnsi="Arial"/>
        </w:rPr>
        <w:t xml:space="preserve">I wanted to be able to break down </w:t>
      </w:r>
      <w:r w:rsidR="00F32F5C" w:rsidRPr="003963AE">
        <w:rPr>
          <w:rFonts w:ascii="Arial" w:hAnsi="Arial"/>
        </w:rPr>
        <w:t xml:space="preserve">pussy </w:t>
      </w:r>
      <w:r w:rsidR="000443DB" w:rsidRPr="003963AE">
        <w:rPr>
          <w:rFonts w:ascii="Arial" w:hAnsi="Arial"/>
        </w:rPr>
        <w:t xml:space="preserve">education to the random person </w:t>
      </w:r>
      <w:r w:rsidR="0020161F">
        <w:rPr>
          <w:rFonts w:ascii="Arial" w:hAnsi="Arial"/>
        </w:rPr>
        <w:t xml:space="preserve">and </w:t>
      </w:r>
      <w:r w:rsidR="000443DB" w:rsidRPr="003963AE">
        <w:rPr>
          <w:rFonts w:ascii="Arial" w:hAnsi="Arial"/>
        </w:rPr>
        <w:t>have them be like</w:t>
      </w:r>
      <w:r w:rsidR="00F32F5C" w:rsidRPr="003963AE">
        <w:rPr>
          <w:rFonts w:ascii="Arial" w:hAnsi="Arial"/>
        </w:rPr>
        <w:t>, “D</w:t>
      </w:r>
      <w:r w:rsidR="000443DB" w:rsidRPr="003963AE">
        <w:rPr>
          <w:rFonts w:ascii="Arial" w:hAnsi="Arial"/>
        </w:rPr>
        <w:t>amn</w:t>
      </w:r>
      <w:r w:rsidR="00F32F5C" w:rsidRPr="003963AE">
        <w:rPr>
          <w:rFonts w:ascii="Arial" w:hAnsi="Arial"/>
        </w:rPr>
        <w:t xml:space="preserve">, sis, </w:t>
      </w:r>
      <w:r w:rsidR="000443DB" w:rsidRPr="003963AE">
        <w:rPr>
          <w:rFonts w:ascii="Arial" w:hAnsi="Arial"/>
        </w:rPr>
        <w:t>I feel you</w:t>
      </w:r>
      <w:r w:rsidR="00F32F5C" w:rsidRPr="003963AE">
        <w:rPr>
          <w:rFonts w:ascii="Arial" w:hAnsi="Arial"/>
        </w:rPr>
        <w:t xml:space="preserve">. </w:t>
      </w:r>
      <w:r w:rsidR="000443DB" w:rsidRPr="003963AE">
        <w:rPr>
          <w:rFonts w:ascii="Arial" w:hAnsi="Arial"/>
        </w:rPr>
        <w:t>I didn't realize that.</w:t>
      </w:r>
      <w:r w:rsidR="00F32F5C" w:rsidRPr="003963AE">
        <w:rPr>
          <w:rFonts w:ascii="Arial" w:hAnsi="Arial"/>
        </w:rPr>
        <w:t>”</w:t>
      </w:r>
    </w:p>
    <w:p w14:paraId="19527B7E" w14:textId="77777777" w:rsidR="0078422A" w:rsidRPr="003963AE" w:rsidRDefault="0078422A">
      <w:pPr>
        <w:spacing w:after="0"/>
        <w:rPr>
          <w:rFonts w:ascii="Arial" w:hAnsi="Arial"/>
        </w:rPr>
      </w:pPr>
    </w:p>
    <w:p w14:paraId="0C5859FB" w14:textId="2834FA70" w:rsidR="0078422A" w:rsidRPr="003963AE" w:rsidRDefault="00785BE6">
      <w:pPr>
        <w:spacing w:after="0"/>
        <w:rPr>
          <w:rFonts w:ascii="Arial" w:hAnsi="Arial"/>
        </w:rPr>
      </w:pPr>
      <w:r w:rsidRPr="00785BE6">
        <w:rPr>
          <w:rFonts w:ascii="Arial" w:hAnsi="Arial"/>
          <w:b/>
          <w:bCs/>
        </w:rPr>
        <w:t>Regina:</w:t>
      </w:r>
      <w:r w:rsidR="00EB46FF" w:rsidRPr="003963AE">
        <w:rPr>
          <w:rFonts w:ascii="Arial" w:hAnsi="Arial"/>
        </w:rPr>
        <w:t xml:space="preserve"> But </w:t>
      </w:r>
      <w:r w:rsidR="000443DB" w:rsidRPr="003963AE">
        <w:rPr>
          <w:rFonts w:ascii="Arial" w:hAnsi="Arial"/>
        </w:rPr>
        <w:t xml:space="preserve">just </w:t>
      </w:r>
      <w:r w:rsidR="00EB46FF" w:rsidRPr="003963AE">
        <w:rPr>
          <w:rFonts w:ascii="Arial" w:hAnsi="Arial"/>
        </w:rPr>
        <w:t>a</w:t>
      </w:r>
      <w:r w:rsidR="000443DB" w:rsidRPr="003963AE">
        <w:rPr>
          <w:rFonts w:ascii="Arial" w:hAnsi="Arial"/>
        </w:rPr>
        <w:t xml:space="preserve">head lies that all too familiar sense of dread. </w:t>
      </w:r>
      <w:r w:rsidR="00EB46FF" w:rsidRPr="003963AE">
        <w:rPr>
          <w:rFonts w:ascii="Arial" w:hAnsi="Arial"/>
        </w:rPr>
        <w:t>Her m</w:t>
      </w:r>
      <w:r w:rsidR="000443DB" w:rsidRPr="003963AE">
        <w:rPr>
          <w:rFonts w:ascii="Arial" w:hAnsi="Arial"/>
        </w:rPr>
        <w:t xml:space="preserve">om is already mad about the breakup. Telling </w:t>
      </w:r>
      <w:r w:rsidR="00EB46FF" w:rsidRPr="003963AE">
        <w:rPr>
          <w:rFonts w:ascii="Arial" w:hAnsi="Arial"/>
        </w:rPr>
        <w:t xml:space="preserve">Janice </w:t>
      </w:r>
      <w:r w:rsidR="000443DB" w:rsidRPr="003963AE">
        <w:rPr>
          <w:rFonts w:ascii="Arial" w:hAnsi="Arial"/>
        </w:rPr>
        <w:t xml:space="preserve">Kennedy you're channeling divine feminine power is likely to lead to a divine feminine </w:t>
      </w:r>
      <w:r w:rsidR="00EB46FF" w:rsidRPr="003963AE">
        <w:rPr>
          <w:rFonts w:ascii="Arial" w:hAnsi="Arial"/>
        </w:rPr>
        <w:t>s</w:t>
      </w:r>
      <w:r w:rsidR="000443DB" w:rsidRPr="003963AE">
        <w:rPr>
          <w:rFonts w:ascii="Arial" w:hAnsi="Arial"/>
        </w:rPr>
        <w:t>mackdown.</w:t>
      </w:r>
    </w:p>
    <w:p w14:paraId="3480B76B" w14:textId="77777777" w:rsidR="0078422A" w:rsidRPr="003963AE" w:rsidRDefault="0078422A">
      <w:pPr>
        <w:spacing w:after="0"/>
        <w:rPr>
          <w:rFonts w:ascii="Arial" w:hAnsi="Arial"/>
        </w:rPr>
      </w:pPr>
    </w:p>
    <w:p w14:paraId="6BD25339" w14:textId="7CE3F7B0" w:rsidR="00EB46FF" w:rsidRPr="003963AE" w:rsidRDefault="00EB46FF">
      <w:pPr>
        <w:spacing w:after="0"/>
        <w:rPr>
          <w:rFonts w:ascii="Arial" w:hAnsi="Arial"/>
        </w:rPr>
      </w:pPr>
      <w:r w:rsidRPr="003963AE">
        <w:rPr>
          <w:rFonts w:ascii="Arial" w:hAnsi="Arial"/>
        </w:rPr>
        <w:t>[upbeat music]</w:t>
      </w:r>
    </w:p>
    <w:p w14:paraId="73D5DE65" w14:textId="77777777" w:rsidR="00EB46FF" w:rsidRPr="003963AE" w:rsidRDefault="00EB46FF">
      <w:pPr>
        <w:spacing w:after="0"/>
        <w:rPr>
          <w:rFonts w:ascii="Arial" w:hAnsi="Arial"/>
        </w:rPr>
      </w:pPr>
    </w:p>
    <w:p w14:paraId="19F17897" w14:textId="08EB78CD" w:rsidR="00E13A0C" w:rsidRPr="003963AE" w:rsidRDefault="00785BE6">
      <w:pPr>
        <w:spacing w:after="0"/>
        <w:rPr>
          <w:rFonts w:ascii="Arial" w:hAnsi="Arial"/>
        </w:rPr>
      </w:pPr>
      <w:r w:rsidRPr="00785BE6">
        <w:rPr>
          <w:rFonts w:ascii="Arial" w:hAnsi="Arial"/>
          <w:b/>
          <w:bCs/>
        </w:rPr>
        <w:t>Glynn:</w:t>
      </w:r>
      <w:r w:rsidR="00EB46FF" w:rsidRPr="003963AE">
        <w:rPr>
          <w:rFonts w:ascii="Arial" w:hAnsi="Arial"/>
        </w:rPr>
        <w:t xml:space="preserve"> </w:t>
      </w:r>
      <w:r w:rsidR="000443DB" w:rsidRPr="003963AE">
        <w:rPr>
          <w:rFonts w:ascii="Arial" w:hAnsi="Arial"/>
        </w:rPr>
        <w:t xml:space="preserve">Will Ashley fess up to her mom, or can she keep her business on the down low? Find out </w:t>
      </w:r>
      <w:r w:rsidR="00E13A0C" w:rsidRPr="003963AE">
        <w:rPr>
          <w:rFonts w:ascii="Arial" w:hAnsi="Arial"/>
        </w:rPr>
        <w:t>when Snap Judgment</w:t>
      </w:r>
      <w:r w:rsidR="000443DB" w:rsidRPr="003963AE">
        <w:rPr>
          <w:rFonts w:ascii="Arial" w:hAnsi="Arial"/>
        </w:rPr>
        <w:t xml:space="preserve"> returns</w:t>
      </w:r>
      <w:r w:rsidR="00E13A0C" w:rsidRPr="003963AE">
        <w:rPr>
          <w:rFonts w:ascii="Arial" w:hAnsi="Arial"/>
        </w:rPr>
        <w:t>. Stay tuned.</w:t>
      </w:r>
    </w:p>
    <w:p w14:paraId="65C95A2E" w14:textId="77777777" w:rsidR="00E13A0C" w:rsidRPr="003963AE" w:rsidRDefault="00E13A0C">
      <w:pPr>
        <w:spacing w:after="0"/>
        <w:rPr>
          <w:rFonts w:ascii="Arial" w:hAnsi="Arial"/>
        </w:rPr>
      </w:pPr>
    </w:p>
    <w:p w14:paraId="42188502" w14:textId="77777777" w:rsidR="00E13A0C" w:rsidRPr="003963AE" w:rsidRDefault="00E13A0C">
      <w:pPr>
        <w:spacing w:after="0"/>
        <w:rPr>
          <w:rFonts w:ascii="Arial" w:hAnsi="Arial"/>
        </w:rPr>
      </w:pPr>
      <w:r w:rsidRPr="003963AE">
        <w:rPr>
          <w:rFonts w:ascii="Arial" w:hAnsi="Arial"/>
        </w:rPr>
        <w:t xml:space="preserve">[upbeat music] </w:t>
      </w:r>
    </w:p>
    <w:p w14:paraId="1C21714F" w14:textId="77777777" w:rsidR="00E13A0C" w:rsidRPr="003963AE" w:rsidRDefault="00E13A0C">
      <w:pPr>
        <w:spacing w:after="0"/>
        <w:rPr>
          <w:rFonts w:ascii="Arial" w:hAnsi="Arial"/>
        </w:rPr>
      </w:pPr>
    </w:p>
    <w:p w14:paraId="620DBFF4" w14:textId="4092E888" w:rsidR="0078422A" w:rsidRPr="003963AE" w:rsidRDefault="00E13A0C">
      <w:pPr>
        <w:spacing w:after="0"/>
        <w:rPr>
          <w:rFonts w:ascii="Arial" w:hAnsi="Arial"/>
        </w:rPr>
      </w:pPr>
      <w:r w:rsidRPr="003963AE">
        <w:rPr>
          <w:rFonts w:ascii="Arial" w:hAnsi="Arial"/>
        </w:rPr>
        <w:t>Welcome back to S</w:t>
      </w:r>
      <w:r w:rsidR="000443DB" w:rsidRPr="003963AE">
        <w:rPr>
          <w:rFonts w:ascii="Arial" w:hAnsi="Arial"/>
        </w:rPr>
        <w:t xml:space="preserve">nap </w:t>
      </w:r>
      <w:r w:rsidRPr="003963AE">
        <w:rPr>
          <w:rFonts w:ascii="Arial" w:hAnsi="Arial"/>
        </w:rPr>
        <w:t>J</w:t>
      </w:r>
      <w:r w:rsidR="000443DB" w:rsidRPr="003963AE">
        <w:rPr>
          <w:rFonts w:ascii="Arial" w:hAnsi="Arial"/>
        </w:rPr>
        <w:t xml:space="preserve">udgment, </w:t>
      </w:r>
      <w:r w:rsidRPr="003963AE">
        <w:rPr>
          <w:rFonts w:ascii="Arial" w:hAnsi="Arial"/>
        </w:rPr>
        <w:t>T</w:t>
      </w:r>
      <w:r w:rsidR="000443DB" w:rsidRPr="003963AE">
        <w:rPr>
          <w:rFonts w:ascii="Arial" w:hAnsi="Arial"/>
        </w:rPr>
        <w:t>he Divine Feminine episode</w:t>
      </w:r>
      <w:r w:rsidRPr="003963AE">
        <w:rPr>
          <w:rFonts w:ascii="Arial" w:hAnsi="Arial"/>
        </w:rPr>
        <w:t>. A</w:t>
      </w:r>
      <w:r w:rsidR="000443DB" w:rsidRPr="003963AE">
        <w:rPr>
          <w:rFonts w:ascii="Arial" w:hAnsi="Arial"/>
        </w:rPr>
        <w:t>s I said earlier, this story does use strong language</w:t>
      </w:r>
      <w:r w:rsidRPr="003963AE">
        <w:rPr>
          <w:rFonts w:ascii="Arial" w:hAnsi="Arial"/>
        </w:rPr>
        <w:t xml:space="preserve">. It </w:t>
      </w:r>
      <w:r w:rsidR="000443DB" w:rsidRPr="003963AE">
        <w:rPr>
          <w:rFonts w:ascii="Arial" w:hAnsi="Arial"/>
        </w:rPr>
        <w:t>refers to sex</w:t>
      </w:r>
      <w:r w:rsidR="00D1646B">
        <w:rPr>
          <w:rFonts w:ascii="Arial" w:hAnsi="Arial"/>
        </w:rPr>
        <w:t>,</w:t>
      </w:r>
      <w:r w:rsidR="000443DB" w:rsidRPr="003963AE">
        <w:rPr>
          <w:rFonts w:ascii="Arial" w:hAnsi="Arial"/>
        </w:rPr>
        <w:t xml:space="preserve"> to genitalia</w:t>
      </w:r>
      <w:r w:rsidR="00D1646B">
        <w:rPr>
          <w:rFonts w:ascii="Arial" w:hAnsi="Arial"/>
        </w:rPr>
        <w:t>,</w:t>
      </w:r>
      <w:r w:rsidR="000443DB" w:rsidRPr="003963AE">
        <w:rPr>
          <w:rFonts w:ascii="Arial" w:hAnsi="Arial"/>
        </w:rPr>
        <w:t xml:space="preserve"> and even to molestation. </w:t>
      </w:r>
      <w:r w:rsidR="00D1646B">
        <w:rPr>
          <w:rFonts w:ascii="Arial" w:hAnsi="Arial"/>
        </w:rPr>
        <w:t>When l</w:t>
      </w:r>
      <w:r w:rsidR="000443DB" w:rsidRPr="003963AE">
        <w:rPr>
          <w:rFonts w:ascii="Arial" w:hAnsi="Arial"/>
        </w:rPr>
        <w:t>ast we left</w:t>
      </w:r>
      <w:r w:rsidRPr="003963AE">
        <w:rPr>
          <w:rFonts w:ascii="Arial" w:hAnsi="Arial"/>
        </w:rPr>
        <w:t xml:space="preserve">, a </w:t>
      </w:r>
      <w:r w:rsidR="000443DB" w:rsidRPr="003963AE">
        <w:rPr>
          <w:rFonts w:ascii="Arial" w:hAnsi="Arial"/>
        </w:rPr>
        <w:t xml:space="preserve">suddenly single Ashley </w:t>
      </w:r>
      <w:proofErr w:type="spellStart"/>
      <w:r w:rsidRPr="003963AE">
        <w:rPr>
          <w:rFonts w:ascii="Arial" w:hAnsi="Arial"/>
        </w:rPr>
        <w:t>Asatu</w:t>
      </w:r>
      <w:proofErr w:type="spellEnd"/>
      <w:r w:rsidRPr="003963AE">
        <w:rPr>
          <w:rFonts w:ascii="Arial" w:hAnsi="Arial"/>
        </w:rPr>
        <w:t xml:space="preserve"> had </w:t>
      </w:r>
      <w:r w:rsidR="000443DB" w:rsidRPr="003963AE">
        <w:rPr>
          <w:rFonts w:ascii="Arial" w:hAnsi="Arial"/>
        </w:rPr>
        <w:t>just use</w:t>
      </w:r>
      <w:r w:rsidRPr="003963AE">
        <w:rPr>
          <w:rFonts w:ascii="Arial" w:hAnsi="Arial"/>
        </w:rPr>
        <w:t>d</w:t>
      </w:r>
      <w:r w:rsidR="000443DB" w:rsidRPr="003963AE">
        <w:rPr>
          <w:rFonts w:ascii="Arial" w:hAnsi="Arial"/>
        </w:rPr>
        <w:t xml:space="preserve"> the last of her savings to open a Yoni </w:t>
      </w:r>
      <w:r w:rsidRPr="003963AE">
        <w:rPr>
          <w:rFonts w:ascii="Arial" w:hAnsi="Arial"/>
        </w:rPr>
        <w:t xml:space="preserve">steaming </w:t>
      </w:r>
      <w:r w:rsidR="000443DB" w:rsidRPr="003963AE">
        <w:rPr>
          <w:rFonts w:ascii="Arial" w:hAnsi="Arial"/>
        </w:rPr>
        <w:t xml:space="preserve">business. But what's </w:t>
      </w:r>
      <w:r w:rsidRPr="003963AE">
        <w:rPr>
          <w:rFonts w:ascii="Arial" w:hAnsi="Arial"/>
        </w:rPr>
        <w:t>going to</w:t>
      </w:r>
      <w:r w:rsidR="000443DB" w:rsidRPr="003963AE">
        <w:rPr>
          <w:rFonts w:ascii="Arial" w:hAnsi="Arial"/>
        </w:rPr>
        <w:t xml:space="preserve"> happen when her mother</w:t>
      </w:r>
      <w:r w:rsidRPr="003963AE">
        <w:rPr>
          <w:rFonts w:ascii="Arial" w:hAnsi="Arial"/>
        </w:rPr>
        <w:t xml:space="preserve">, Janice, </w:t>
      </w:r>
      <w:r w:rsidR="000443DB" w:rsidRPr="003963AE">
        <w:rPr>
          <w:rFonts w:ascii="Arial" w:hAnsi="Arial"/>
        </w:rPr>
        <w:t>find</w:t>
      </w:r>
      <w:r w:rsidRPr="003963AE">
        <w:rPr>
          <w:rFonts w:ascii="Arial" w:hAnsi="Arial"/>
        </w:rPr>
        <w:t>s</w:t>
      </w:r>
      <w:r w:rsidR="000443DB" w:rsidRPr="003963AE">
        <w:rPr>
          <w:rFonts w:ascii="Arial" w:hAnsi="Arial"/>
        </w:rPr>
        <w:t xml:space="preserve"> out about it because she will find out</w:t>
      </w:r>
      <w:r w:rsidRPr="003963AE">
        <w:rPr>
          <w:rFonts w:ascii="Arial" w:hAnsi="Arial"/>
        </w:rPr>
        <w:t xml:space="preserve">, </w:t>
      </w:r>
      <w:r w:rsidR="000443DB" w:rsidRPr="003963AE">
        <w:rPr>
          <w:rFonts w:ascii="Arial" w:hAnsi="Arial"/>
        </w:rPr>
        <w:t>best believe. Snap Judgment.</w:t>
      </w:r>
    </w:p>
    <w:p w14:paraId="4489EF1F" w14:textId="77777777" w:rsidR="0078422A" w:rsidRPr="003963AE" w:rsidRDefault="0078422A">
      <w:pPr>
        <w:spacing w:after="0"/>
        <w:rPr>
          <w:rFonts w:ascii="Arial" w:hAnsi="Arial"/>
        </w:rPr>
      </w:pPr>
    </w:p>
    <w:p w14:paraId="4D6A4579" w14:textId="58D7DC83" w:rsidR="00A00ADE" w:rsidRPr="003963AE" w:rsidRDefault="00785BE6">
      <w:pPr>
        <w:spacing w:after="0"/>
        <w:rPr>
          <w:rFonts w:ascii="Arial" w:hAnsi="Arial"/>
        </w:rPr>
      </w:pPr>
      <w:r w:rsidRPr="00785BE6">
        <w:rPr>
          <w:rFonts w:ascii="Arial" w:hAnsi="Arial"/>
          <w:b/>
          <w:bCs/>
        </w:rPr>
        <w:t>Ashley:</w:t>
      </w:r>
      <w:r w:rsidR="00E13A0C" w:rsidRPr="003963AE">
        <w:rPr>
          <w:rFonts w:ascii="Arial" w:hAnsi="Arial"/>
        </w:rPr>
        <w:t xml:space="preserve"> </w:t>
      </w:r>
      <w:r w:rsidR="000443DB" w:rsidRPr="003963AE">
        <w:rPr>
          <w:rFonts w:ascii="Arial" w:hAnsi="Arial"/>
        </w:rPr>
        <w:t>It was just hard for me to see my parents because it was like</w:t>
      </w:r>
      <w:r w:rsidR="005217F4">
        <w:rPr>
          <w:rFonts w:ascii="Arial" w:hAnsi="Arial"/>
        </w:rPr>
        <w:t xml:space="preserve"> </w:t>
      </w:r>
      <w:r w:rsidR="000443DB" w:rsidRPr="003963AE">
        <w:rPr>
          <w:rFonts w:ascii="Arial" w:hAnsi="Arial"/>
        </w:rPr>
        <w:t>every time I was around them, I could feel their disapproval. As my business grew</w:t>
      </w:r>
      <w:r w:rsidR="00E13A0C" w:rsidRPr="003963AE">
        <w:rPr>
          <w:rFonts w:ascii="Arial" w:hAnsi="Arial"/>
        </w:rPr>
        <w:t>, p</w:t>
      </w:r>
      <w:r w:rsidR="000443DB" w:rsidRPr="003963AE">
        <w:rPr>
          <w:rFonts w:ascii="Arial" w:hAnsi="Arial"/>
        </w:rPr>
        <w:t xml:space="preserve">eople were telling my parents what I was doing. </w:t>
      </w:r>
      <w:r w:rsidR="00B33FA0">
        <w:rPr>
          <w:rFonts w:ascii="Arial" w:hAnsi="Arial"/>
        </w:rPr>
        <w:t>"</w:t>
      </w:r>
      <w:r w:rsidR="000443DB" w:rsidRPr="003963AE">
        <w:rPr>
          <w:rFonts w:ascii="Arial" w:hAnsi="Arial"/>
        </w:rPr>
        <w:t>So and so from church follows you on Facebook, and she said</w:t>
      </w:r>
      <w:r w:rsidR="00B33FA0">
        <w:rPr>
          <w:rFonts w:ascii="Arial" w:hAnsi="Arial"/>
        </w:rPr>
        <w:t xml:space="preserve"> </w:t>
      </w:r>
      <w:r w:rsidR="00B33FA0" w:rsidRPr="003963AE">
        <w:rPr>
          <w:rFonts w:ascii="Arial" w:hAnsi="Arial"/>
        </w:rPr>
        <w:t xml:space="preserve">you </w:t>
      </w:r>
      <w:r w:rsidR="000443DB" w:rsidRPr="003963AE">
        <w:rPr>
          <w:rFonts w:ascii="Arial" w:hAnsi="Arial"/>
        </w:rPr>
        <w:t>posted something talking about sex.</w:t>
      </w:r>
      <w:r w:rsidR="009813AC" w:rsidRPr="003963AE">
        <w:rPr>
          <w:rFonts w:ascii="Arial" w:hAnsi="Arial"/>
        </w:rPr>
        <w:t>”</w:t>
      </w:r>
      <w:r w:rsidR="000443DB" w:rsidRPr="003963AE">
        <w:rPr>
          <w:rFonts w:ascii="Arial" w:hAnsi="Arial"/>
        </w:rPr>
        <w:t xml:space="preserve"> I didn't want people seeing my mom comment. I didn't want people to be like, </w:t>
      </w:r>
      <w:r w:rsidR="009813AC" w:rsidRPr="003963AE">
        <w:rPr>
          <w:rFonts w:ascii="Arial" w:hAnsi="Arial"/>
        </w:rPr>
        <w:t>“H</w:t>
      </w:r>
      <w:r w:rsidR="000443DB" w:rsidRPr="003963AE">
        <w:rPr>
          <w:rFonts w:ascii="Arial" w:hAnsi="Arial"/>
        </w:rPr>
        <w:t>ow are you doing this pussy work</w:t>
      </w:r>
      <w:r w:rsidR="009813AC" w:rsidRPr="003963AE">
        <w:rPr>
          <w:rFonts w:ascii="Arial" w:hAnsi="Arial"/>
        </w:rPr>
        <w:t xml:space="preserve"> and y</w:t>
      </w:r>
      <w:r w:rsidR="000443DB" w:rsidRPr="003963AE">
        <w:rPr>
          <w:rFonts w:ascii="Arial" w:hAnsi="Arial"/>
        </w:rPr>
        <w:t>our mom is commenting</w:t>
      </w:r>
      <w:r w:rsidR="00525746">
        <w:rPr>
          <w:rFonts w:ascii="Arial" w:hAnsi="Arial"/>
        </w:rPr>
        <w:t>, '</w:t>
      </w:r>
      <w:r w:rsidR="000443DB" w:rsidRPr="003963AE">
        <w:rPr>
          <w:rFonts w:ascii="Arial" w:hAnsi="Arial"/>
        </w:rPr>
        <w:t>Does your husband know you have shorts on?</w:t>
      </w:r>
      <w:r w:rsidR="00525746">
        <w:rPr>
          <w:rFonts w:ascii="Arial" w:hAnsi="Arial"/>
        </w:rPr>
        <w:t>'</w:t>
      </w:r>
      <w:r w:rsidR="009813AC" w:rsidRPr="003963AE">
        <w:rPr>
          <w:rFonts w:ascii="Arial" w:hAnsi="Arial"/>
        </w:rPr>
        <w:t>”</w:t>
      </w:r>
      <w:r w:rsidR="000443DB" w:rsidRPr="003963AE">
        <w:rPr>
          <w:rFonts w:ascii="Arial" w:hAnsi="Arial"/>
        </w:rPr>
        <w:t xml:space="preserve"> That just seemed like a disconnect in the brand. I'm </w:t>
      </w:r>
      <w:r w:rsidR="00EA3B09">
        <w:rPr>
          <w:rFonts w:ascii="Arial" w:hAnsi="Arial"/>
        </w:rPr>
        <w:t xml:space="preserve">going to </w:t>
      </w:r>
      <w:r w:rsidR="000443DB" w:rsidRPr="003963AE">
        <w:rPr>
          <w:rFonts w:ascii="Arial" w:hAnsi="Arial"/>
        </w:rPr>
        <w:t xml:space="preserve">have to deal with you offline. First really sat down and told my mom that I am an entrepreneur. I have a business, the </w:t>
      </w:r>
      <w:r w:rsidR="009813AC" w:rsidRPr="003963AE">
        <w:rPr>
          <w:rFonts w:ascii="Arial" w:hAnsi="Arial"/>
        </w:rPr>
        <w:t>Yoni D</w:t>
      </w:r>
      <w:r w:rsidR="000443DB" w:rsidRPr="003963AE">
        <w:rPr>
          <w:rFonts w:ascii="Arial" w:hAnsi="Arial"/>
        </w:rPr>
        <w:t xml:space="preserve">ay </w:t>
      </w:r>
      <w:r w:rsidR="009813AC" w:rsidRPr="003963AE">
        <w:rPr>
          <w:rFonts w:ascii="Arial" w:hAnsi="Arial"/>
        </w:rPr>
        <w:t>S</w:t>
      </w:r>
      <w:r w:rsidR="000443DB" w:rsidRPr="003963AE">
        <w:rPr>
          <w:rFonts w:ascii="Arial" w:hAnsi="Arial"/>
        </w:rPr>
        <w:t>pa</w:t>
      </w:r>
      <w:r w:rsidR="009813AC" w:rsidRPr="003963AE">
        <w:rPr>
          <w:rFonts w:ascii="Arial" w:hAnsi="Arial"/>
        </w:rPr>
        <w:t xml:space="preserve">. </w:t>
      </w:r>
    </w:p>
    <w:p w14:paraId="46F30113" w14:textId="77777777" w:rsidR="00A00ADE" w:rsidRPr="003963AE" w:rsidRDefault="00A00ADE">
      <w:pPr>
        <w:spacing w:after="0"/>
        <w:rPr>
          <w:rFonts w:ascii="Arial" w:hAnsi="Arial"/>
        </w:rPr>
      </w:pPr>
    </w:p>
    <w:p w14:paraId="3EA00232" w14:textId="798A0EEB" w:rsidR="0078422A" w:rsidRPr="003963AE" w:rsidRDefault="00785BE6">
      <w:pPr>
        <w:spacing w:after="0"/>
        <w:rPr>
          <w:rFonts w:ascii="Arial" w:hAnsi="Arial"/>
        </w:rPr>
      </w:pPr>
      <w:r w:rsidRPr="00785BE6">
        <w:rPr>
          <w:rFonts w:ascii="Arial" w:hAnsi="Arial"/>
          <w:b/>
          <w:bCs/>
        </w:rPr>
        <w:lastRenderedPageBreak/>
        <w:t>Janice:</w:t>
      </w:r>
      <w:r w:rsidR="00A00ADE" w:rsidRPr="003963AE">
        <w:rPr>
          <w:rFonts w:ascii="Arial" w:hAnsi="Arial"/>
        </w:rPr>
        <w:t xml:space="preserve"> </w:t>
      </w:r>
      <w:r w:rsidR="009813AC" w:rsidRPr="003963AE">
        <w:rPr>
          <w:rFonts w:ascii="Arial" w:hAnsi="Arial"/>
        </w:rPr>
        <w:t>A</w:t>
      </w:r>
      <w:r w:rsidR="000443DB" w:rsidRPr="003963AE">
        <w:rPr>
          <w:rFonts w:ascii="Arial" w:hAnsi="Arial"/>
        </w:rPr>
        <w:t xml:space="preserve">nd I'm thinking </w:t>
      </w:r>
      <w:r w:rsidR="00A00ADE" w:rsidRPr="003963AE">
        <w:rPr>
          <w:rFonts w:ascii="Arial" w:hAnsi="Arial"/>
        </w:rPr>
        <w:t>[unintelligible [00:16:35]</w:t>
      </w:r>
      <w:r w:rsidR="003351CF">
        <w:rPr>
          <w:rFonts w:ascii="Arial" w:hAnsi="Arial"/>
        </w:rPr>
        <w:t xml:space="preserve">? </w:t>
      </w:r>
      <w:r w:rsidR="003351CF" w:rsidRPr="003963AE">
        <w:rPr>
          <w:rFonts w:ascii="Arial" w:hAnsi="Arial"/>
        </w:rPr>
        <w:t xml:space="preserve">You </w:t>
      </w:r>
      <w:r w:rsidR="000443DB" w:rsidRPr="003963AE">
        <w:rPr>
          <w:rFonts w:ascii="Arial" w:hAnsi="Arial"/>
        </w:rPr>
        <w:t>need a job where you can make money</w:t>
      </w:r>
      <w:r w:rsidR="007A45F4">
        <w:rPr>
          <w:rFonts w:ascii="Arial" w:hAnsi="Arial"/>
        </w:rPr>
        <w:t>. Y</w:t>
      </w:r>
      <w:r w:rsidR="00A00ADE" w:rsidRPr="003963AE">
        <w:rPr>
          <w:rFonts w:ascii="Arial" w:hAnsi="Arial"/>
        </w:rPr>
        <w:t>ou</w:t>
      </w:r>
      <w:r w:rsidR="007A45F4">
        <w:rPr>
          <w:rFonts w:ascii="Arial" w:hAnsi="Arial"/>
        </w:rPr>
        <w:t>'ve</w:t>
      </w:r>
      <w:r w:rsidR="00A00ADE" w:rsidRPr="003963AE">
        <w:rPr>
          <w:rFonts w:ascii="Arial" w:hAnsi="Arial"/>
        </w:rPr>
        <w:t xml:space="preserve"> </w:t>
      </w:r>
      <w:r w:rsidR="000443DB" w:rsidRPr="003963AE">
        <w:rPr>
          <w:rFonts w:ascii="Arial" w:hAnsi="Arial"/>
        </w:rPr>
        <w:t>got a master's degree</w:t>
      </w:r>
      <w:r w:rsidR="007A45F4">
        <w:rPr>
          <w:rFonts w:ascii="Arial" w:hAnsi="Arial"/>
        </w:rPr>
        <w:t>. G</w:t>
      </w:r>
      <w:r w:rsidR="000443DB" w:rsidRPr="003963AE">
        <w:rPr>
          <w:rFonts w:ascii="Arial" w:hAnsi="Arial"/>
        </w:rPr>
        <w:t xml:space="preserve">o get a job, </w:t>
      </w:r>
      <w:r w:rsidR="007A45F4">
        <w:rPr>
          <w:rFonts w:ascii="Arial" w:hAnsi="Arial"/>
        </w:rPr>
        <w:t xml:space="preserve">work </w:t>
      </w:r>
      <w:r w:rsidR="000443DB" w:rsidRPr="003963AE">
        <w:rPr>
          <w:rFonts w:ascii="Arial" w:hAnsi="Arial"/>
        </w:rPr>
        <w:t xml:space="preserve">in </w:t>
      </w:r>
      <w:r w:rsidR="007A45F4">
        <w:rPr>
          <w:rFonts w:ascii="Arial" w:hAnsi="Arial"/>
        </w:rPr>
        <w:t xml:space="preserve">an </w:t>
      </w:r>
      <w:r w:rsidR="000443DB" w:rsidRPr="003963AE">
        <w:rPr>
          <w:rFonts w:ascii="Arial" w:hAnsi="Arial"/>
        </w:rPr>
        <w:t>office. All of this is going through my mind. I was scared for her. You shouldn't be putting that on social media</w:t>
      </w:r>
      <w:r w:rsidR="00A00ADE" w:rsidRPr="003963AE">
        <w:rPr>
          <w:rFonts w:ascii="Arial" w:hAnsi="Arial"/>
        </w:rPr>
        <w:t>.</w:t>
      </w:r>
    </w:p>
    <w:p w14:paraId="1B81098B" w14:textId="77777777" w:rsidR="0078422A" w:rsidRPr="003963AE" w:rsidRDefault="0078422A">
      <w:pPr>
        <w:spacing w:after="0"/>
        <w:rPr>
          <w:rFonts w:ascii="Arial" w:hAnsi="Arial"/>
        </w:rPr>
      </w:pPr>
    </w:p>
    <w:p w14:paraId="4057C7A7" w14:textId="78BE8026" w:rsidR="0078422A" w:rsidRPr="003963AE" w:rsidRDefault="00785BE6">
      <w:pPr>
        <w:spacing w:after="0"/>
        <w:rPr>
          <w:rFonts w:ascii="Arial" w:hAnsi="Arial"/>
        </w:rPr>
      </w:pPr>
      <w:r w:rsidRPr="00785BE6">
        <w:rPr>
          <w:rFonts w:ascii="Arial" w:hAnsi="Arial"/>
          <w:b/>
          <w:bCs/>
        </w:rPr>
        <w:t>Ashley:</w:t>
      </w:r>
      <w:r w:rsidR="00A00ADE" w:rsidRPr="003963AE">
        <w:rPr>
          <w:rFonts w:ascii="Arial" w:hAnsi="Arial"/>
        </w:rPr>
        <w:t xml:space="preserve"> It </w:t>
      </w:r>
      <w:r w:rsidR="000443DB" w:rsidRPr="003963AE">
        <w:rPr>
          <w:rFonts w:ascii="Arial" w:hAnsi="Arial"/>
        </w:rPr>
        <w:t>felt like you don't believe in me</w:t>
      </w:r>
      <w:r w:rsidR="00BD0F54">
        <w:rPr>
          <w:rFonts w:ascii="Arial" w:hAnsi="Arial"/>
        </w:rPr>
        <w:t>, a</w:t>
      </w:r>
      <w:r w:rsidR="000443DB" w:rsidRPr="003963AE">
        <w:rPr>
          <w:rFonts w:ascii="Arial" w:hAnsi="Arial"/>
        </w:rPr>
        <w:t>nd it felt like nobody really does.</w:t>
      </w:r>
    </w:p>
    <w:p w14:paraId="02932751" w14:textId="77777777" w:rsidR="0078422A" w:rsidRPr="003963AE" w:rsidRDefault="0078422A">
      <w:pPr>
        <w:spacing w:after="0"/>
        <w:rPr>
          <w:rFonts w:ascii="Arial" w:hAnsi="Arial"/>
        </w:rPr>
      </w:pPr>
    </w:p>
    <w:p w14:paraId="6257F324" w14:textId="0B5B1BEA" w:rsidR="0078422A" w:rsidRPr="003963AE" w:rsidRDefault="00785BE6">
      <w:pPr>
        <w:spacing w:after="0"/>
        <w:rPr>
          <w:rFonts w:ascii="Arial" w:hAnsi="Arial"/>
        </w:rPr>
      </w:pPr>
      <w:r w:rsidRPr="00785BE6">
        <w:rPr>
          <w:rFonts w:ascii="Arial" w:hAnsi="Arial"/>
          <w:b/>
          <w:bCs/>
        </w:rPr>
        <w:t>Regina:</w:t>
      </w:r>
      <w:r w:rsidR="00A00ADE" w:rsidRPr="003963AE">
        <w:rPr>
          <w:rFonts w:ascii="Arial" w:hAnsi="Arial"/>
        </w:rPr>
        <w:t xml:space="preserve"> </w:t>
      </w:r>
      <w:r w:rsidR="000443DB" w:rsidRPr="003963AE">
        <w:rPr>
          <w:rFonts w:ascii="Arial" w:hAnsi="Arial"/>
        </w:rPr>
        <w:t>Ashley goes back to sending her mom's calls straight to voicemail. In the meantime, her business is flourishing. But something's still off with her own vagina.</w:t>
      </w:r>
    </w:p>
    <w:p w14:paraId="63178611" w14:textId="77777777" w:rsidR="0078422A" w:rsidRPr="003963AE" w:rsidRDefault="0078422A">
      <w:pPr>
        <w:spacing w:after="0"/>
        <w:rPr>
          <w:rFonts w:ascii="Arial" w:hAnsi="Arial"/>
        </w:rPr>
      </w:pPr>
    </w:p>
    <w:p w14:paraId="7FE27FD2" w14:textId="57EA133D" w:rsidR="00B40ADA" w:rsidRPr="003963AE" w:rsidRDefault="00785BE6">
      <w:pPr>
        <w:spacing w:after="0"/>
        <w:rPr>
          <w:rFonts w:ascii="Arial" w:hAnsi="Arial"/>
        </w:rPr>
      </w:pPr>
      <w:r w:rsidRPr="00785BE6">
        <w:rPr>
          <w:rFonts w:ascii="Arial" w:hAnsi="Arial"/>
          <w:b/>
          <w:bCs/>
        </w:rPr>
        <w:t>Ashley:</w:t>
      </w:r>
      <w:r w:rsidR="00A00ADE" w:rsidRPr="003963AE">
        <w:rPr>
          <w:rFonts w:ascii="Arial" w:hAnsi="Arial"/>
        </w:rPr>
        <w:t xml:space="preserve"> </w:t>
      </w:r>
      <w:r w:rsidR="000443DB" w:rsidRPr="003963AE">
        <w:rPr>
          <w:rFonts w:ascii="Arial" w:hAnsi="Arial"/>
        </w:rPr>
        <w:t>I was actually on the phone with my best friend</w:t>
      </w:r>
      <w:r w:rsidR="00E95599">
        <w:rPr>
          <w:rFonts w:ascii="Arial" w:hAnsi="Arial"/>
        </w:rPr>
        <w:t>, a</w:t>
      </w:r>
      <w:r w:rsidR="000443DB" w:rsidRPr="003963AE">
        <w:rPr>
          <w:rFonts w:ascii="Arial" w:hAnsi="Arial"/>
        </w:rPr>
        <w:t xml:space="preserve">nd I'm like, </w:t>
      </w:r>
      <w:r w:rsidR="00A00ADE" w:rsidRPr="003963AE">
        <w:rPr>
          <w:rFonts w:ascii="Arial" w:hAnsi="Arial"/>
        </w:rPr>
        <w:t>“</w:t>
      </w:r>
      <w:r w:rsidR="000443DB" w:rsidRPr="003963AE">
        <w:rPr>
          <w:rFonts w:ascii="Arial" w:hAnsi="Arial"/>
        </w:rPr>
        <w:t>Girl, hold on. Let me see who the fuck this is.</w:t>
      </w:r>
      <w:r w:rsidR="00A00ADE" w:rsidRPr="003963AE">
        <w:rPr>
          <w:rFonts w:ascii="Arial" w:hAnsi="Arial"/>
        </w:rPr>
        <w:t>”</w:t>
      </w:r>
      <w:r w:rsidR="000443DB" w:rsidRPr="003963AE">
        <w:rPr>
          <w:rFonts w:ascii="Arial" w:hAnsi="Arial"/>
        </w:rPr>
        <w:t xml:space="preserve"> And it's my doctor. And she's basically like, </w:t>
      </w:r>
      <w:r w:rsidR="00A00ADE" w:rsidRPr="003963AE">
        <w:rPr>
          <w:rFonts w:ascii="Arial" w:hAnsi="Arial"/>
        </w:rPr>
        <w:t>“</w:t>
      </w:r>
      <w:r w:rsidR="000443DB" w:rsidRPr="003963AE">
        <w:rPr>
          <w:rFonts w:ascii="Arial" w:hAnsi="Arial"/>
        </w:rPr>
        <w:t>I don't really like the way your cervix is looking. I want to run some test</w:t>
      </w:r>
      <w:r w:rsidR="00E95599">
        <w:rPr>
          <w:rFonts w:ascii="Arial" w:hAnsi="Arial"/>
        </w:rPr>
        <w:t>s</w:t>
      </w:r>
      <w:r w:rsidR="000443DB" w:rsidRPr="003963AE">
        <w:rPr>
          <w:rFonts w:ascii="Arial" w:hAnsi="Arial"/>
        </w:rPr>
        <w:t>. I need you to come in tomorrow.</w:t>
      </w:r>
      <w:r w:rsidR="00B40ADA" w:rsidRPr="003963AE">
        <w:rPr>
          <w:rFonts w:ascii="Arial" w:hAnsi="Arial"/>
        </w:rPr>
        <w:t>”</w:t>
      </w:r>
      <w:r w:rsidR="000443DB" w:rsidRPr="003963AE">
        <w:rPr>
          <w:rFonts w:ascii="Arial" w:hAnsi="Arial"/>
        </w:rPr>
        <w:t xml:space="preserve"> So</w:t>
      </w:r>
      <w:r w:rsidR="00B40ADA" w:rsidRPr="003963AE">
        <w:rPr>
          <w:rFonts w:ascii="Arial" w:hAnsi="Arial"/>
        </w:rPr>
        <w:t xml:space="preserve">, </w:t>
      </w:r>
      <w:r w:rsidR="000443DB" w:rsidRPr="003963AE">
        <w:rPr>
          <w:rFonts w:ascii="Arial" w:hAnsi="Arial"/>
        </w:rPr>
        <w:t>I go in</w:t>
      </w:r>
      <w:r w:rsidR="00B40ADA" w:rsidRPr="003963AE">
        <w:rPr>
          <w:rFonts w:ascii="Arial" w:hAnsi="Arial"/>
        </w:rPr>
        <w:t xml:space="preserve">, </w:t>
      </w:r>
      <w:r w:rsidR="000443DB" w:rsidRPr="003963AE">
        <w:rPr>
          <w:rFonts w:ascii="Arial" w:hAnsi="Arial"/>
        </w:rPr>
        <w:t xml:space="preserve">she came over and she just gave me a big ass hug. </w:t>
      </w:r>
      <w:r w:rsidR="00B40ADA" w:rsidRPr="003963AE">
        <w:rPr>
          <w:rFonts w:ascii="Arial" w:hAnsi="Arial"/>
        </w:rPr>
        <w:t>B</w:t>
      </w:r>
      <w:r w:rsidR="000443DB" w:rsidRPr="003963AE">
        <w:rPr>
          <w:rFonts w:ascii="Arial" w:hAnsi="Arial"/>
        </w:rPr>
        <w:t>asically, she just told me</w:t>
      </w:r>
      <w:r w:rsidR="00B40ADA" w:rsidRPr="003963AE">
        <w:rPr>
          <w:rFonts w:ascii="Arial" w:hAnsi="Arial"/>
        </w:rPr>
        <w:t xml:space="preserve">, </w:t>
      </w:r>
      <w:r w:rsidR="00760FCA">
        <w:rPr>
          <w:rFonts w:ascii="Arial" w:hAnsi="Arial"/>
        </w:rPr>
        <w:t xml:space="preserve">very </w:t>
      </w:r>
      <w:r w:rsidR="000443DB" w:rsidRPr="003963AE">
        <w:rPr>
          <w:rFonts w:ascii="Arial" w:hAnsi="Arial"/>
        </w:rPr>
        <w:t>matter of fact, she was like</w:t>
      </w:r>
      <w:r w:rsidR="00B40ADA" w:rsidRPr="003963AE">
        <w:rPr>
          <w:rFonts w:ascii="Arial" w:hAnsi="Arial"/>
        </w:rPr>
        <w:t>, “Y</w:t>
      </w:r>
      <w:r w:rsidR="000443DB" w:rsidRPr="003963AE">
        <w:rPr>
          <w:rFonts w:ascii="Arial" w:hAnsi="Arial"/>
        </w:rPr>
        <w:t>ou have cervical cancer</w:t>
      </w:r>
      <w:r w:rsidR="00B40ADA" w:rsidRPr="003963AE">
        <w:rPr>
          <w:rFonts w:ascii="Arial" w:hAnsi="Arial"/>
        </w:rPr>
        <w:t xml:space="preserve">, </w:t>
      </w:r>
      <w:r w:rsidR="000443DB" w:rsidRPr="003963AE">
        <w:rPr>
          <w:rFonts w:ascii="Arial" w:hAnsi="Arial"/>
        </w:rPr>
        <w:t>Ashley.</w:t>
      </w:r>
      <w:r w:rsidR="00B40ADA" w:rsidRPr="003963AE">
        <w:rPr>
          <w:rFonts w:ascii="Arial" w:hAnsi="Arial"/>
        </w:rPr>
        <w:t>”</w:t>
      </w:r>
      <w:r w:rsidR="000443DB" w:rsidRPr="003963AE">
        <w:rPr>
          <w:rFonts w:ascii="Arial" w:hAnsi="Arial"/>
        </w:rPr>
        <w:t xml:space="preserve"> She cried with me. She's an amazing doctor. </w:t>
      </w:r>
      <w:r w:rsidR="00B40ADA" w:rsidRPr="003963AE">
        <w:rPr>
          <w:rFonts w:ascii="Arial" w:hAnsi="Arial"/>
        </w:rPr>
        <w:t xml:space="preserve">I </w:t>
      </w:r>
      <w:r w:rsidR="000443DB" w:rsidRPr="003963AE">
        <w:rPr>
          <w:rFonts w:ascii="Arial" w:hAnsi="Arial"/>
        </w:rPr>
        <w:t>couldn't say anything</w:t>
      </w:r>
      <w:r w:rsidR="00B40ADA" w:rsidRPr="003963AE">
        <w:rPr>
          <w:rFonts w:ascii="Arial" w:hAnsi="Arial"/>
        </w:rPr>
        <w:t xml:space="preserve">, </w:t>
      </w:r>
      <w:r w:rsidR="000443DB" w:rsidRPr="003963AE">
        <w:rPr>
          <w:rFonts w:ascii="Arial" w:hAnsi="Arial"/>
        </w:rPr>
        <w:t>just fucking</w:t>
      </w:r>
      <w:r w:rsidR="0040591F">
        <w:rPr>
          <w:rFonts w:ascii="Arial" w:hAnsi="Arial"/>
        </w:rPr>
        <w:t xml:space="preserve"> </w:t>
      </w:r>
      <w:r w:rsidR="000443DB" w:rsidRPr="003963AE">
        <w:rPr>
          <w:rFonts w:ascii="Arial" w:hAnsi="Arial"/>
        </w:rPr>
        <w:t>sobbing</w:t>
      </w:r>
      <w:r w:rsidR="006356F2">
        <w:rPr>
          <w:rFonts w:ascii="Arial" w:hAnsi="Arial"/>
        </w:rPr>
        <w:t>, a</w:t>
      </w:r>
      <w:r w:rsidR="000443DB" w:rsidRPr="003963AE">
        <w:rPr>
          <w:rFonts w:ascii="Arial" w:hAnsi="Arial"/>
        </w:rPr>
        <w:t xml:space="preserve">nd she was just </w:t>
      </w:r>
      <w:r w:rsidR="00B40ADA" w:rsidRPr="003963AE">
        <w:rPr>
          <w:rFonts w:ascii="Arial" w:hAnsi="Arial"/>
        </w:rPr>
        <w:t xml:space="preserve">there. </w:t>
      </w:r>
    </w:p>
    <w:p w14:paraId="741AB4D4" w14:textId="77777777" w:rsidR="00B40ADA" w:rsidRPr="003963AE" w:rsidRDefault="00B40ADA">
      <w:pPr>
        <w:spacing w:after="0"/>
        <w:rPr>
          <w:rFonts w:ascii="Arial" w:hAnsi="Arial"/>
        </w:rPr>
      </w:pPr>
    </w:p>
    <w:p w14:paraId="187F30CA" w14:textId="3906E8C0" w:rsidR="0078422A" w:rsidRPr="003963AE" w:rsidRDefault="000443DB">
      <w:pPr>
        <w:spacing w:after="0"/>
        <w:rPr>
          <w:rFonts w:ascii="Arial" w:hAnsi="Arial"/>
        </w:rPr>
      </w:pPr>
      <w:r w:rsidRPr="003963AE">
        <w:rPr>
          <w:rFonts w:ascii="Arial" w:hAnsi="Arial"/>
        </w:rPr>
        <w:t xml:space="preserve">Cervical cancer is deep inside of you. I felt like that </w:t>
      </w:r>
      <w:r w:rsidR="00B40ADA" w:rsidRPr="003963AE">
        <w:rPr>
          <w:rFonts w:ascii="Arial" w:hAnsi="Arial"/>
        </w:rPr>
        <w:t xml:space="preserve">shit </w:t>
      </w:r>
      <w:r w:rsidRPr="003963AE">
        <w:rPr>
          <w:rFonts w:ascii="Arial" w:hAnsi="Arial"/>
        </w:rPr>
        <w:t>was more a manifestation of how unhappy I was</w:t>
      </w:r>
      <w:r w:rsidR="00B40ADA" w:rsidRPr="003963AE">
        <w:rPr>
          <w:rFonts w:ascii="Arial" w:hAnsi="Arial"/>
        </w:rPr>
        <w:t xml:space="preserve">, </w:t>
      </w:r>
      <w:r w:rsidRPr="003963AE">
        <w:rPr>
          <w:rFonts w:ascii="Arial" w:hAnsi="Arial"/>
        </w:rPr>
        <w:t>how I felt betrayed by my body.</w:t>
      </w:r>
    </w:p>
    <w:p w14:paraId="627F7D76" w14:textId="77777777" w:rsidR="0078422A" w:rsidRPr="003963AE" w:rsidRDefault="0078422A">
      <w:pPr>
        <w:spacing w:after="0"/>
        <w:rPr>
          <w:rFonts w:ascii="Arial" w:hAnsi="Arial"/>
        </w:rPr>
      </w:pPr>
    </w:p>
    <w:p w14:paraId="4FFD0E07" w14:textId="6843D474" w:rsidR="0078422A" w:rsidRPr="003963AE" w:rsidRDefault="00785BE6">
      <w:pPr>
        <w:spacing w:after="0"/>
        <w:rPr>
          <w:rFonts w:ascii="Arial" w:hAnsi="Arial"/>
        </w:rPr>
      </w:pPr>
      <w:r w:rsidRPr="00785BE6">
        <w:rPr>
          <w:rFonts w:ascii="Arial" w:hAnsi="Arial"/>
          <w:b/>
          <w:bCs/>
        </w:rPr>
        <w:t>Janice:</w:t>
      </w:r>
      <w:r w:rsidR="00303476" w:rsidRPr="003963AE">
        <w:rPr>
          <w:rFonts w:ascii="Arial" w:hAnsi="Arial"/>
        </w:rPr>
        <w:t xml:space="preserve"> </w:t>
      </w:r>
      <w:r w:rsidR="000443DB" w:rsidRPr="003963AE">
        <w:rPr>
          <w:rFonts w:ascii="Arial" w:hAnsi="Arial"/>
        </w:rPr>
        <w:t>If I call</w:t>
      </w:r>
      <w:r w:rsidR="00A30113">
        <w:rPr>
          <w:rFonts w:ascii="Arial" w:hAnsi="Arial"/>
        </w:rPr>
        <w:t>ed</w:t>
      </w:r>
      <w:r w:rsidR="000443DB" w:rsidRPr="003963AE">
        <w:rPr>
          <w:rFonts w:ascii="Arial" w:hAnsi="Arial"/>
        </w:rPr>
        <w:t xml:space="preserve"> Ashley </w:t>
      </w:r>
      <w:r w:rsidR="00303476" w:rsidRPr="003963AE">
        <w:rPr>
          <w:rFonts w:ascii="Arial" w:hAnsi="Arial"/>
        </w:rPr>
        <w:t xml:space="preserve">and I </w:t>
      </w:r>
      <w:r w:rsidR="000443DB" w:rsidRPr="003963AE">
        <w:rPr>
          <w:rFonts w:ascii="Arial" w:hAnsi="Arial"/>
        </w:rPr>
        <w:t>left a message, she didn't call me back</w:t>
      </w:r>
      <w:r w:rsidR="008C6269">
        <w:rPr>
          <w:rFonts w:ascii="Arial" w:hAnsi="Arial"/>
        </w:rPr>
        <w:t xml:space="preserve">, </w:t>
      </w:r>
      <w:r w:rsidR="000443DB" w:rsidRPr="003963AE">
        <w:rPr>
          <w:rFonts w:ascii="Arial" w:hAnsi="Arial"/>
        </w:rPr>
        <w:t>I didn't think anything of it.</w:t>
      </w:r>
    </w:p>
    <w:p w14:paraId="3A100D8B" w14:textId="77777777" w:rsidR="0078422A" w:rsidRPr="003963AE" w:rsidRDefault="0078422A">
      <w:pPr>
        <w:spacing w:after="0"/>
        <w:rPr>
          <w:rFonts w:ascii="Arial" w:hAnsi="Arial"/>
        </w:rPr>
      </w:pPr>
    </w:p>
    <w:p w14:paraId="14E44FA9" w14:textId="1025414E" w:rsidR="0078422A" w:rsidRPr="003963AE" w:rsidRDefault="00785BE6">
      <w:pPr>
        <w:spacing w:after="0"/>
        <w:rPr>
          <w:rFonts w:ascii="Arial" w:hAnsi="Arial"/>
        </w:rPr>
      </w:pPr>
      <w:r w:rsidRPr="00785BE6">
        <w:rPr>
          <w:rFonts w:ascii="Arial" w:hAnsi="Arial"/>
          <w:b/>
          <w:bCs/>
        </w:rPr>
        <w:t>Regina:</w:t>
      </w:r>
      <w:r w:rsidR="00303476" w:rsidRPr="003963AE">
        <w:rPr>
          <w:rFonts w:ascii="Arial" w:hAnsi="Arial"/>
        </w:rPr>
        <w:t xml:space="preserve"> </w:t>
      </w:r>
      <w:r w:rsidR="000443DB" w:rsidRPr="003963AE">
        <w:rPr>
          <w:rFonts w:ascii="Arial" w:hAnsi="Arial"/>
        </w:rPr>
        <w:t xml:space="preserve">At this point, </w:t>
      </w:r>
      <w:r w:rsidR="00303476" w:rsidRPr="003963AE">
        <w:rPr>
          <w:rFonts w:ascii="Arial" w:hAnsi="Arial"/>
        </w:rPr>
        <w:t xml:space="preserve">Janice </w:t>
      </w:r>
      <w:r w:rsidR="000443DB" w:rsidRPr="003963AE">
        <w:rPr>
          <w:rFonts w:ascii="Arial" w:hAnsi="Arial"/>
        </w:rPr>
        <w:t>was finding out all the big things about Ashley's life</w:t>
      </w:r>
      <w:r w:rsidR="008C6269">
        <w:rPr>
          <w:rFonts w:ascii="Arial" w:hAnsi="Arial"/>
        </w:rPr>
        <w:t xml:space="preserve"> </w:t>
      </w:r>
      <w:r w:rsidR="000443DB" w:rsidRPr="003963AE">
        <w:rPr>
          <w:rFonts w:ascii="Arial" w:hAnsi="Arial"/>
        </w:rPr>
        <w:t>second hand.</w:t>
      </w:r>
    </w:p>
    <w:p w14:paraId="15D0C8C9" w14:textId="77777777" w:rsidR="0078422A" w:rsidRPr="003963AE" w:rsidRDefault="0078422A">
      <w:pPr>
        <w:spacing w:after="0"/>
        <w:rPr>
          <w:rFonts w:ascii="Arial" w:hAnsi="Arial"/>
        </w:rPr>
      </w:pPr>
    </w:p>
    <w:p w14:paraId="60752DBB" w14:textId="43DB6809" w:rsidR="00303476" w:rsidRPr="003963AE" w:rsidRDefault="00785BE6">
      <w:pPr>
        <w:spacing w:after="0"/>
        <w:rPr>
          <w:rFonts w:ascii="Arial" w:hAnsi="Arial"/>
        </w:rPr>
      </w:pPr>
      <w:r w:rsidRPr="00785BE6">
        <w:rPr>
          <w:rFonts w:ascii="Arial" w:hAnsi="Arial"/>
          <w:b/>
          <w:bCs/>
        </w:rPr>
        <w:t>Janice:</w:t>
      </w:r>
      <w:r w:rsidR="00303476" w:rsidRPr="003963AE">
        <w:rPr>
          <w:rFonts w:ascii="Arial" w:hAnsi="Arial"/>
        </w:rPr>
        <w:t xml:space="preserve"> </w:t>
      </w:r>
      <w:r w:rsidR="000443DB" w:rsidRPr="003963AE">
        <w:rPr>
          <w:rFonts w:ascii="Arial" w:hAnsi="Arial"/>
        </w:rPr>
        <w:t>I was kind of mad at myself, in a sense, because as a mother, I should have picked up on things. And when I found out she had already had six weeks of radiation therapy</w:t>
      </w:r>
      <w:r w:rsidR="008D1FFF">
        <w:rPr>
          <w:rFonts w:ascii="Arial" w:hAnsi="Arial"/>
        </w:rPr>
        <w:t xml:space="preserve"> </w:t>
      </w:r>
      <w:r w:rsidR="000443DB" w:rsidRPr="003963AE">
        <w:rPr>
          <w:rFonts w:ascii="Arial" w:hAnsi="Arial"/>
        </w:rPr>
        <w:t>without telling</w:t>
      </w:r>
      <w:r w:rsidR="00303476" w:rsidRPr="003963AE">
        <w:rPr>
          <w:rFonts w:ascii="Arial" w:hAnsi="Arial"/>
        </w:rPr>
        <w:t xml:space="preserve"> </w:t>
      </w:r>
      <w:r w:rsidR="000443DB" w:rsidRPr="003963AE">
        <w:rPr>
          <w:rFonts w:ascii="Arial" w:hAnsi="Arial"/>
        </w:rPr>
        <w:t>me</w:t>
      </w:r>
      <w:r w:rsidR="00303476" w:rsidRPr="003963AE">
        <w:rPr>
          <w:rFonts w:ascii="Arial" w:hAnsi="Arial"/>
        </w:rPr>
        <w:t>.</w:t>
      </w:r>
    </w:p>
    <w:p w14:paraId="5D6A9DAD" w14:textId="77777777" w:rsidR="00303476" w:rsidRPr="003963AE" w:rsidRDefault="00303476">
      <w:pPr>
        <w:spacing w:after="0"/>
        <w:rPr>
          <w:rFonts w:ascii="Arial" w:hAnsi="Arial"/>
        </w:rPr>
      </w:pPr>
    </w:p>
    <w:p w14:paraId="0B966D4F" w14:textId="101E2B6F" w:rsidR="0078422A" w:rsidRPr="003963AE" w:rsidRDefault="00785BE6">
      <w:pPr>
        <w:spacing w:after="0"/>
        <w:rPr>
          <w:rFonts w:ascii="Arial" w:hAnsi="Arial"/>
        </w:rPr>
      </w:pPr>
      <w:r w:rsidRPr="00785BE6">
        <w:rPr>
          <w:rFonts w:ascii="Arial" w:hAnsi="Arial"/>
          <w:b/>
          <w:bCs/>
        </w:rPr>
        <w:t>Ashley:</w:t>
      </w:r>
      <w:r w:rsidR="00303476" w:rsidRPr="003963AE">
        <w:rPr>
          <w:rFonts w:ascii="Arial" w:hAnsi="Arial"/>
        </w:rPr>
        <w:t xml:space="preserve"> As </w:t>
      </w:r>
      <w:r w:rsidR="000443DB" w:rsidRPr="003963AE">
        <w:rPr>
          <w:rFonts w:ascii="Arial" w:hAnsi="Arial"/>
        </w:rPr>
        <w:t>soon as my mom knew</w:t>
      </w:r>
      <w:r w:rsidR="00303476" w:rsidRPr="003963AE">
        <w:rPr>
          <w:rFonts w:ascii="Arial" w:hAnsi="Arial"/>
        </w:rPr>
        <w:t xml:space="preserve">, </w:t>
      </w:r>
      <w:r w:rsidR="000443DB" w:rsidRPr="003963AE">
        <w:rPr>
          <w:rFonts w:ascii="Arial" w:hAnsi="Arial"/>
        </w:rPr>
        <w:t xml:space="preserve">it was just like, </w:t>
      </w:r>
      <w:r w:rsidR="00303476" w:rsidRPr="003963AE">
        <w:rPr>
          <w:rFonts w:ascii="Arial" w:hAnsi="Arial"/>
        </w:rPr>
        <w:t>“</w:t>
      </w:r>
      <w:r w:rsidR="000443DB" w:rsidRPr="003963AE">
        <w:rPr>
          <w:rFonts w:ascii="Arial" w:hAnsi="Arial"/>
        </w:rPr>
        <w:t xml:space="preserve">I'm coming down. I'm </w:t>
      </w:r>
      <w:r w:rsidR="00303476" w:rsidRPr="003963AE">
        <w:rPr>
          <w:rFonts w:ascii="Arial" w:hAnsi="Arial"/>
        </w:rPr>
        <w:t xml:space="preserve">going to </w:t>
      </w:r>
      <w:r w:rsidR="000443DB" w:rsidRPr="003963AE">
        <w:rPr>
          <w:rFonts w:ascii="Arial" w:hAnsi="Arial"/>
        </w:rPr>
        <w:t>come with you to your doctor's appointment.</w:t>
      </w:r>
      <w:r w:rsidR="00303476" w:rsidRPr="003963AE">
        <w:rPr>
          <w:rFonts w:ascii="Arial" w:hAnsi="Arial"/>
        </w:rPr>
        <w:t>”</w:t>
      </w:r>
      <w:r w:rsidR="000443DB" w:rsidRPr="003963AE">
        <w:rPr>
          <w:rFonts w:ascii="Arial" w:hAnsi="Arial"/>
        </w:rPr>
        <w:t xml:space="preserve"> I was like, </w:t>
      </w:r>
      <w:r w:rsidR="00303476" w:rsidRPr="003963AE">
        <w:rPr>
          <w:rFonts w:ascii="Arial" w:hAnsi="Arial"/>
        </w:rPr>
        <w:t>“</w:t>
      </w:r>
      <w:r w:rsidR="000443DB" w:rsidRPr="003963AE">
        <w:rPr>
          <w:rFonts w:ascii="Arial" w:hAnsi="Arial"/>
        </w:rPr>
        <w:t>Oh God, no.</w:t>
      </w:r>
      <w:r w:rsidR="00303476" w:rsidRPr="003963AE">
        <w:rPr>
          <w:rFonts w:ascii="Arial" w:hAnsi="Arial"/>
        </w:rPr>
        <w:t>”</w:t>
      </w:r>
    </w:p>
    <w:p w14:paraId="24EC3130" w14:textId="77777777" w:rsidR="0078422A" w:rsidRPr="003963AE" w:rsidRDefault="0078422A">
      <w:pPr>
        <w:spacing w:after="0"/>
        <w:rPr>
          <w:rFonts w:ascii="Arial" w:hAnsi="Arial"/>
        </w:rPr>
      </w:pPr>
    </w:p>
    <w:p w14:paraId="1427CED7" w14:textId="5EC9AF3B" w:rsidR="0078422A" w:rsidRPr="003963AE" w:rsidRDefault="00785BE6">
      <w:pPr>
        <w:spacing w:after="0"/>
        <w:rPr>
          <w:rFonts w:ascii="Arial" w:hAnsi="Arial"/>
        </w:rPr>
      </w:pPr>
      <w:r w:rsidRPr="00785BE6">
        <w:rPr>
          <w:rFonts w:ascii="Arial" w:hAnsi="Arial"/>
          <w:b/>
          <w:bCs/>
        </w:rPr>
        <w:t>Regina:</w:t>
      </w:r>
      <w:r w:rsidR="00303476" w:rsidRPr="003963AE">
        <w:rPr>
          <w:rFonts w:ascii="Arial" w:hAnsi="Arial"/>
        </w:rPr>
        <w:t xml:space="preserve"> </w:t>
      </w:r>
      <w:r w:rsidR="000443DB" w:rsidRPr="003963AE">
        <w:rPr>
          <w:rFonts w:ascii="Arial" w:hAnsi="Arial"/>
        </w:rPr>
        <w:t>Now more than ever</w:t>
      </w:r>
      <w:r w:rsidR="00303476" w:rsidRPr="003963AE">
        <w:rPr>
          <w:rFonts w:ascii="Arial" w:hAnsi="Arial"/>
        </w:rPr>
        <w:t xml:space="preserve">, Janice </w:t>
      </w:r>
      <w:r w:rsidR="000443DB" w:rsidRPr="003963AE">
        <w:rPr>
          <w:rFonts w:ascii="Arial" w:hAnsi="Arial"/>
        </w:rPr>
        <w:t xml:space="preserve">is going full </w:t>
      </w:r>
      <w:r w:rsidR="00303476" w:rsidRPr="003963AE">
        <w:rPr>
          <w:rFonts w:ascii="Arial" w:hAnsi="Arial"/>
        </w:rPr>
        <w:t>m</w:t>
      </w:r>
      <w:r w:rsidR="000443DB" w:rsidRPr="003963AE">
        <w:rPr>
          <w:rFonts w:ascii="Arial" w:hAnsi="Arial"/>
        </w:rPr>
        <w:t xml:space="preserve">ama </w:t>
      </w:r>
      <w:r w:rsidR="00303476" w:rsidRPr="003963AE">
        <w:rPr>
          <w:rFonts w:ascii="Arial" w:hAnsi="Arial"/>
        </w:rPr>
        <w:t>b</w:t>
      </w:r>
      <w:r w:rsidR="000443DB" w:rsidRPr="003963AE">
        <w:rPr>
          <w:rFonts w:ascii="Arial" w:hAnsi="Arial"/>
        </w:rPr>
        <w:t>ear. She even sits down with Ashley's ex.</w:t>
      </w:r>
    </w:p>
    <w:p w14:paraId="5636BDC2" w14:textId="77777777" w:rsidR="0078422A" w:rsidRPr="003963AE" w:rsidRDefault="0078422A">
      <w:pPr>
        <w:spacing w:after="0"/>
        <w:rPr>
          <w:rFonts w:ascii="Arial" w:hAnsi="Arial"/>
        </w:rPr>
      </w:pPr>
    </w:p>
    <w:p w14:paraId="0D1AA966" w14:textId="2919C98B" w:rsidR="0078422A" w:rsidRPr="003963AE" w:rsidRDefault="00785BE6">
      <w:pPr>
        <w:spacing w:after="0"/>
        <w:rPr>
          <w:rFonts w:ascii="Arial" w:hAnsi="Arial"/>
        </w:rPr>
      </w:pPr>
      <w:r w:rsidRPr="00785BE6">
        <w:rPr>
          <w:rFonts w:ascii="Arial" w:hAnsi="Arial"/>
          <w:b/>
          <w:bCs/>
        </w:rPr>
        <w:t>Janice:</w:t>
      </w:r>
      <w:r w:rsidR="00303476" w:rsidRPr="003963AE">
        <w:rPr>
          <w:rFonts w:ascii="Arial" w:hAnsi="Arial"/>
        </w:rPr>
        <w:t xml:space="preserve"> </w:t>
      </w:r>
      <w:r w:rsidR="000443DB" w:rsidRPr="003963AE">
        <w:rPr>
          <w:rFonts w:ascii="Arial" w:hAnsi="Arial"/>
        </w:rPr>
        <w:t>We have the kids over here</w:t>
      </w:r>
      <w:r w:rsidR="003158A1">
        <w:rPr>
          <w:rFonts w:ascii="Arial" w:hAnsi="Arial"/>
        </w:rPr>
        <w:t>. H</w:t>
      </w:r>
      <w:r w:rsidR="000443DB" w:rsidRPr="003963AE">
        <w:rPr>
          <w:rFonts w:ascii="Arial" w:hAnsi="Arial"/>
        </w:rPr>
        <w:t xml:space="preserve">e came. He said he was going to pick </w:t>
      </w:r>
      <w:r w:rsidR="00B42867" w:rsidRPr="003963AE">
        <w:rPr>
          <w:rFonts w:ascii="Arial" w:hAnsi="Arial"/>
        </w:rPr>
        <w:t xml:space="preserve">them </w:t>
      </w:r>
      <w:r w:rsidR="000443DB" w:rsidRPr="003963AE">
        <w:rPr>
          <w:rFonts w:ascii="Arial" w:hAnsi="Arial"/>
        </w:rPr>
        <w:t>up</w:t>
      </w:r>
      <w:r w:rsidR="00B42867" w:rsidRPr="003963AE">
        <w:rPr>
          <w:rFonts w:ascii="Arial" w:hAnsi="Arial"/>
        </w:rPr>
        <w:t xml:space="preserve">, </w:t>
      </w:r>
      <w:r w:rsidR="000443DB" w:rsidRPr="003963AE">
        <w:rPr>
          <w:rFonts w:ascii="Arial" w:hAnsi="Arial"/>
        </w:rPr>
        <w:t>and I told him</w:t>
      </w:r>
      <w:r w:rsidR="00B42867" w:rsidRPr="003963AE">
        <w:rPr>
          <w:rFonts w:ascii="Arial" w:hAnsi="Arial"/>
        </w:rPr>
        <w:t xml:space="preserve">. </w:t>
      </w:r>
      <w:r w:rsidR="000443DB" w:rsidRPr="003963AE">
        <w:rPr>
          <w:rFonts w:ascii="Arial" w:hAnsi="Arial"/>
        </w:rPr>
        <w:t>I said</w:t>
      </w:r>
      <w:r w:rsidR="00B42867" w:rsidRPr="003963AE">
        <w:rPr>
          <w:rFonts w:ascii="Arial" w:hAnsi="Arial"/>
        </w:rPr>
        <w:t>, “I</w:t>
      </w:r>
      <w:r w:rsidR="000443DB" w:rsidRPr="003963AE">
        <w:rPr>
          <w:rFonts w:ascii="Arial" w:hAnsi="Arial"/>
        </w:rPr>
        <w:t>f my daughter dies, there will be two funerals</w:t>
      </w:r>
      <w:r w:rsidR="00B42867" w:rsidRPr="003963AE">
        <w:rPr>
          <w:rFonts w:ascii="Arial" w:hAnsi="Arial"/>
        </w:rPr>
        <w:t>. H</w:t>
      </w:r>
      <w:r w:rsidR="000443DB" w:rsidRPr="003963AE">
        <w:rPr>
          <w:rFonts w:ascii="Arial" w:hAnsi="Arial"/>
        </w:rPr>
        <w:t xml:space="preserve">ers </w:t>
      </w:r>
      <w:r w:rsidR="00B42867" w:rsidRPr="003963AE">
        <w:rPr>
          <w:rFonts w:ascii="Arial" w:hAnsi="Arial"/>
        </w:rPr>
        <w:t xml:space="preserve">and </w:t>
      </w:r>
      <w:r w:rsidR="000443DB" w:rsidRPr="003963AE">
        <w:rPr>
          <w:rFonts w:ascii="Arial" w:hAnsi="Arial"/>
        </w:rPr>
        <w:t>yours.</w:t>
      </w:r>
      <w:r w:rsidR="00B42867" w:rsidRPr="003963AE">
        <w:rPr>
          <w:rFonts w:ascii="Arial" w:hAnsi="Arial"/>
        </w:rPr>
        <w:t>”</w:t>
      </w:r>
    </w:p>
    <w:p w14:paraId="52E17370" w14:textId="77777777" w:rsidR="0078422A" w:rsidRPr="003963AE" w:rsidRDefault="0078422A">
      <w:pPr>
        <w:spacing w:after="0"/>
        <w:rPr>
          <w:rFonts w:ascii="Arial" w:hAnsi="Arial"/>
        </w:rPr>
      </w:pPr>
    </w:p>
    <w:p w14:paraId="2E16712C" w14:textId="12D3C92B" w:rsidR="0078422A" w:rsidRPr="003963AE" w:rsidRDefault="00785BE6">
      <w:pPr>
        <w:spacing w:after="0"/>
        <w:rPr>
          <w:rFonts w:ascii="Arial" w:hAnsi="Arial"/>
        </w:rPr>
      </w:pPr>
      <w:r w:rsidRPr="00785BE6">
        <w:rPr>
          <w:rFonts w:ascii="Arial" w:hAnsi="Arial"/>
          <w:b/>
          <w:bCs/>
        </w:rPr>
        <w:t>Regina:</w:t>
      </w:r>
      <w:r w:rsidR="00274517" w:rsidRPr="003963AE">
        <w:rPr>
          <w:rFonts w:ascii="Arial" w:hAnsi="Arial"/>
        </w:rPr>
        <w:t xml:space="preserve"> Janice </w:t>
      </w:r>
      <w:r w:rsidR="000443DB" w:rsidRPr="003963AE">
        <w:rPr>
          <w:rFonts w:ascii="Arial" w:hAnsi="Arial"/>
        </w:rPr>
        <w:t>starts questioning Ashley's judgment on everything. How could steaming help in this kind of a crisis</w:t>
      </w:r>
      <w:r w:rsidR="00BE14A3" w:rsidRPr="003963AE">
        <w:rPr>
          <w:rFonts w:ascii="Arial" w:hAnsi="Arial"/>
        </w:rPr>
        <w:t>?</w:t>
      </w:r>
      <w:r w:rsidR="000443DB" w:rsidRPr="003963AE">
        <w:rPr>
          <w:rFonts w:ascii="Arial" w:hAnsi="Arial"/>
        </w:rPr>
        <w:t xml:space="preserve"> But one day when she's with friends</w:t>
      </w:r>
      <w:r w:rsidR="00DD0697" w:rsidRPr="003963AE">
        <w:rPr>
          <w:rFonts w:ascii="Arial" w:hAnsi="Arial"/>
        </w:rPr>
        <w:t xml:space="preserve">, </w:t>
      </w:r>
      <w:r w:rsidR="000443DB" w:rsidRPr="003963AE">
        <w:rPr>
          <w:rFonts w:ascii="Arial" w:hAnsi="Arial"/>
        </w:rPr>
        <w:t>talk inevitably turns to Yonis</w:t>
      </w:r>
      <w:r w:rsidR="00DD0697" w:rsidRPr="003963AE">
        <w:rPr>
          <w:rFonts w:ascii="Arial" w:hAnsi="Arial"/>
        </w:rPr>
        <w:t>.</w:t>
      </w:r>
    </w:p>
    <w:p w14:paraId="2E006486" w14:textId="77777777" w:rsidR="0078422A" w:rsidRPr="003963AE" w:rsidRDefault="0078422A">
      <w:pPr>
        <w:spacing w:after="0"/>
        <w:rPr>
          <w:rFonts w:ascii="Arial" w:hAnsi="Arial"/>
        </w:rPr>
      </w:pPr>
    </w:p>
    <w:p w14:paraId="601D43B7" w14:textId="30B2CDEB" w:rsidR="0078422A" w:rsidRPr="003963AE" w:rsidRDefault="00785BE6">
      <w:pPr>
        <w:spacing w:after="0"/>
        <w:rPr>
          <w:rFonts w:ascii="Arial" w:hAnsi="Arial"/>
        </w:rPr>
      </w:pPr>
      <w:r w:rsidRPr="00785BE6">
        <w:rPr>
          <w:rFonts w:ascii="Arial" w:hAnsi="Arial"/>
          <w:b/>
          <w:bCs/>
        </w:rPr>
        <w:t>Janice:</w:t>
      </w:r>
      <w:r w:rsidR="00DD0697" w:rsidRPr="003963AE">
        <w:rPr>
          <w:rFonts w:ascii="Arial" w:hAnsi="Arial"/>
        </w:rPr>
        <w:t xml:space="preserve"> T</w:t>
      </w:r>
      <w:r w:rsidR="000443DB" w:rsidRPr="003963AE">
        <w:rPr>
          <w:rFonts w:ascii="Arial" w:hAnsi="Arial"/>
        </w:rPr>
        <w:t xml:space="preserve">hat's really </w:t>
      </w:r>
      <w:r w:rsidR="00DD0697" w:rsidRPr="003963AE">
        <w:rPr>
          <w:rFonts w:ascii="Arial" w:hAnsi="Arial"/>
        </w:rPr>
        <w:t>neat. S</w:t>
      </w:r>
      <w:r w:rsidR="000443DB" w:rsidRPr="003963AE">
        <w:rPr>
          <w:rFonts w:ascii="Arial" w:hAnsi="Arial"/>
        </w:rPr>
        <w:t xml:space="preserve">ome of them thought it was pretty cool. </w:t>
      </w:r>
      <w:r w:rsidR="00DD0697" w:rsidRPr="003963AE">
        <w:rPr>
          <w:rFonts w:ascii="Arial" w:hAnsi="Arial"/>
        </w:rPr>
        <w:t xml:space="preserve">It </w:t>
      </w:r>
      <w:r w:rsidR="000443DB" w:rsidRPr="003963AE">
        <w:rPr>
          <w:rFonts w:ascii="Arial" w:hAnsi="Arial"/>
        </w:rPr>
        <w:t>surprise</w:t>
      </w:r>
      <w:r w:rsidR="00DD0697" w:rsidRPr="003963AE">
        <w:rPr>
          <w:rFonts w:ascii="Arial" w:hAnsi="Arial"/>
        </w:rPr>
        <w:t>d</w:t>
      </w:r>
      <w:r w:rsidR="000443DB" w:rsidRPr="003963AE">
        <w:rPr>
          <w:rFonts w:ascii="Arial" w:hAnsi="Arial"/>
        </w:rPr>
        <w:t xml:space="preserve"> me.</w:t>
      </w:r>
    </w:p>
    <w:p w14:paraId="5DBBB7EB" w14:textId="77777777" w:rsidR="0078422A" w:rsidRPr="003963AE" w:rsidRDefault="0078422A">
      <w:pPr>
        <w:spacing w:after="0"/>
        <w:rPr>
          <w:rFonts w:ascii="Arial" w:hAnsi="Arial"/>
        </w:rPr>
      </w:pPr>
    </w:p>
    <w:p w14:paraId="058B968E" w14:textId="77BA3B28" w:rsidR="0078422A" w:rsidRPr="003963AE" w:rsidRDefault="00785BE6">
      <w:pPr>
        <w:spacing w:after="0"/>
        <w:rPr>
          <w:rFonts w:ascii="Arial" w:hAnsi="Arial"/>
        </w:rPr>
      </w:pPr>
      <w:r w:rsidRPr="00785BE6">
        <w:rPr>
          <w:rFonts w:ascii="Arial" w:hAnsi="Arial"/>
          <w:b/>
          <w:bCs/>
        </w:rPr>
        <w:t>Regina:</w:t>
      </w:r>
      <w:r w:rsidR="00DD0697" w:rsidRPr="003963AE">
        <w:rPr>
          <w:rFonts w:ascii="Arial" w:hAnsi="Arial"/>
        </w:rPr>
        <w:t xml:space="preserve"> </w:t>
      </w:r>
      <w:r w:rsidR="000443DB" w:rsidRPr="003963AE">
        <w:rPr>
          <w:rFonts w:ascii="Arial" w:hAnsi="Arial"/>
        </w:rPr>
        <w:t>She reaches out to Ashley</w:t>
      </w:r>
      <w:r w:rsidR="00DD0697" w:rsidRPr="003963AE">
        <w:rPr>
          <w:rFonts w:ascii="Arial" w:hAnsi="Arial"/>
        </w:rPr>
        <w:t xml:space="preserve">, </w:t>
      </w:r>
      <w:r w:rsidR="000443DB" w:rsidRPr="003963AE">
        <w:rPr>
          <w:rFonts w:ascii="Arial" w:hAnsi="Arial"/>
        </w:rPr>
        <w:t>relaying her friends</w:t>
      </w:r>
      <w:r w:rsidR="005C066B">
        <w:rPr>
          <w:rFonts w:ascii="Arial" w:hAnsi="Arial"/>
        </w:rPr>
        <w:t>'</w:t>
      </w:r>
      <w:r w:rsidR="000443DB" w:rsidRPr="003963AE">
        <w:rPr>
          <w:rFonts w:ascii="Arial" w:hAnsi="Arial"/>
        </w:rPr>
        <w:t xml:space="preserve"> unexpected praise of her daughter's business.</w:t>
      </w:r>
    </w:p>
    <w:p w14:paraId="571B7371" w14:textId="77777777" w:rsidR="0078422A" w:rsidRPr="003963AE" w:rsidRDefault="0078422A">
      <w:pPr>
        <w:spacing w:after="0"/>
        <w:rPr>
          <w:rFonts w:ascii="Arial" w:hAnsi="Arial"/>
        </w:rPr>
      </w:pPr>
    </w:p>
    <w:p w14:paraId="5328962F" w14:textId="4A29E0B3" w:rsidR="0078422A" w:rsidRPr="003963AE" w:rsidRDefault="00785BE6">
      <w:pPr>
        <w:spacing w:after="0"/>
        <w:rPr>
          <w:rFonts w:ascii="Arial" w:hAnsi="Arial"/>
        </w:rPr>
      </w:pPr>
      <w:r w:rsidRPr="00785BE6">
        <w:rPr>
          <w:rFonts w:ascii="Arial" w:hAnsi="Arial"/>
          <w:b/>
          <w:bCs/>
        </w:rPr>
        <w:t>Janice:</w:t>
      </w:r>
      <w:r w:rsidR="00DD0697" w:rsidRPr="003963AE">
        <w:rPr>
          <w:rFonts w:ascii="Arial" w:hAnsi="Arial"/>
        </w:rPr>
        <w:t xml:space="preserve"> </w:t>
      </w:r>
      <w:r w:rsidR="000443DB" w:rsidRPr="003963AE">
        <w:rPr>
          <w:rFonts w:ascii="Arial" w:hAnsi="Arial"/>
        </w:rPr>
        <w:t xml:space="preserve">When she did finally </w:t>
      </w:r>
      <w:r w:rsidR="00DD0697" w:rsidRPr="003963AE">
        <w:rPr>
          <w:rFonts w:ascii="Arial" w:hAnsi="Arial"/>
        </w:rPr>
        <w:t>said, “</w:t>
      </w:r>
      <w:r w:rsidR="000443DB" w:rsidRPr="003963AE">
        <w:rPr>
          <w:rFonts w:ascii="Arial" w:hAnsi="Arial"/>
        </w:rPr>
        <w:t xml:space="preserve">Mom, I'm </w:t>
      </w:r>
      <w:r w:rsidR="00DD0697" w:rsidRPr="003963AE">
        <w:rPr>
          <w:rFonts w:ascii="Arial" w:hAnsi="Arial"/>
        </w:rPr>
        <w:t xml:space="preserve">going to </w:t>
      </w:r>
      <w:r w:rsidR="000443DB" w:rsidRPr="003963AE">
        <w:rPr>
          <w:rFonts w:ascii="Arial" w:hAnsi="Arial"/>
        </w:rPr>
        <w:t>unblock you. Okay</w:t>
      </w:r>
      <w:r w:rsidR="00DD0697" w:rsidRPr="003963AE">
        <w:rPr>
          <w:rFonts w:ascii="Arial" w:hAnsi="Arial"/>
        </w:rPr>
        <w:t>?”</w:t>
      </w:r>
      <w:r w:rsidR="000443DB" w:rsidRPr="003963AE">
        <w:rPr>
          <w:rFonts w:ascii="Arial" w:hAnsi="Arial"/>
        </w:rPr>
        <w:t xml:space="preserve"> </w:t>
      </w:r>
      <w:r w:rsidR="00DD0697" w:rsidRPr="003963AE">
        <w:rPr>
          <w:rFonts w:ascii="Arial" w:hAnsi="Arial"/>
        </w:rPr>
        <w:t>“</w:t>
      </w:r>
      <w:r w:rsidR="000443DB" w:rsidRPr="003963AE">
        <w:rPr>
          <w:rFonts w:ascii="Arial" w:hAnsi="Arial"/>
        </w:rPr>
        <w:t>Oh, I didn't know I was bl</w:t>
      </w:r>
      <w:r w:rsidR="00DD0697" w:rsidRPr="003963AE">
        <w:rPr>
          <w:rFonts w:ascii="Arial" w:hAnsi="Arial"/>
        </w:rPr>
        <w:t>ocked</w:t>
      </w:r>
      <w:r w:rsidR="000443DB" w:rsidRPr="003963AE">
        <w:rPr>
          <w:rFonts w:ascii="Arial" w:hAnsi="Arial"/>
        </w:rPr>
        <w:t>.</w:t>
      </w:r>
      <w:r w:rsidR="00DD0697" w:rsidRPr="003963AE">
        <w:rPr>
          <w:rFonts w:ascii="Arial" w:hAnsi="Arial"/>
        </w:rPr>
        <w:t>”</w:t>
      </w:r>
    </w:p>
    <w:p w14:paraId="571664A3" w14:textId="77777777" w:rsidR="0078422A" w:rsidRPr="003963AE" w:rsidRDefault="0078422A">
      <w:pPr>
        <w:spacing w:after="0"/>
        <w:rPr>
          <w:rFonts w:ascii="Arial" w:hAnsi="Arial"/>
        </w:rPr>
      </w:pPr>
    </w:p>
    <w:p w14:paraId="111F99B5" w14:textId="66A4484C" w:rsidR="0078422A" w:rsidRPr="003963AE" w:rsidRDefault="00785BE6">
      <w:pPr>
        <w:spacing w:after="0"/>
        <w:rPr>
          <w:rFonts w:ascii="Arial" w:hAnsi="Arial"/>
        </w:rPr>
      </w:pPr>
      <w:r w:rsidRPr="00785BE6">
        <w:rPr>
          <w:rFonts w:ascii="Arial" w:hAnsi="Arial"/>
          <w:b/>
          <w:bCs/>
        </w:rPr>
        <w:lastRenderedPageBreak/>
        <w:t>Regina:</w:t>
      </w:r>
      <w:r w:rsidR="00DD0697" w:rsidRPr="003963AE">
        <w:rPr>
          <w:rFonts w:ascii="Arial" w:hAnsi="Arial"/>
        </w:rPr>
        <w:t xml:space="preserve"> </w:t>
      </w:r>
      <w:r w:rsidR="000443DB" w:rsidRPr="003963AE">
        <w:rPr>
          <w:rFonts w:ascii="Arial" w:hAnsi="Arial"/>
        </w:rPr>
        <w:t>Now unblocked</w:t>
      </w:r>
      <w:r w:rsidR="00DD0697" w:rsidRPr="003963AE">
        <w:rPr>
          <w:rFonts w:ascii="Arial" w:hAnsi="Arial"/>
        </w:rPr>
        <w:t xml:space="preserve">, </w:t>
      </w:r>
      <w:r w:rsidR="000443DB" w:rsidRPr="003963AE">
        <w:rPr>
          <w:rFonts w:ascii="Arial" w:hAnsi="Arial"/>
        </w:rPr>
        <w:t>she reads the comments.</w:t>
      </w:r>
    </w:p>
    <w:p w14:paraId="04587C17" w14:textId="77777777" w:rsidR="0078422A" w:rsidRPr="003963AE" w:rsidRDefault="0078422A">
      <w:pPr>
        <w:spacing w:after="0"/>
        <w:rPr>
          <w:rFonts w:ascii="Arial" w:hAnsi="Arial"/>
        </w:rPr>
      </w:pPr>
    </w:p>
    <w:p w14:paraId="519D2ED5" w14:textId="71BBB6FF" w:rsidR="0078422A" w:rsidRPr="003963AE" w:rsidRDefault="00785BE6">
      <w:pPr>
        <w:spacing w:after="0"/>
        <w:rPr>
          <w:rFonts w:ascii="Arial" w:hAnsi="Arial"/>
        </w:rPr>
      </w:pPr>
      <w:r w:rsidRPr="00785BE6">
        <w:rPr>
          <w:rFonts w:ascii="Arial" w:hAnsi="Arial"/>
          <w:b/>
          <w:bCs/>
        </w:rPr>
        <w:t>Janice:</w:t>
      </w:r>
      <w:r w:rsidR="00DD0697" w:rsidRPr="003963AE">
        <w:rPr>
          <w:rFonts w:ascii="Arial" w:hAnsi="Arial"/>
        </w:rPr>
        <w:t xml:space="preserve"> R</w:t>
      </w:r>
      <w:r w:rsidR="000443DB" w:rsidRPr="003963AE">
        <w:rPr>
          <w:rFonts w:ascii="Arial" w:hAnsi="Arial"/>
        </w:rPr>
        <w:t>eading all these comments from women and men</w:t>
      </w:r>
      <w:r w:rsidR="00433F34">
        <w:rPr>
          <w:rFonts w:ascii="Arial" w:hAnsi="Arial"/>
        </w:rPr>
        <w:t>, w</w:t>
      </w:r>
      <w:r w:rsidR="000443DB" w:rsidRPr="003963AE">
        <w:rPr>
          <w:rFonts w:ascii="Arial" w:hAnsi="Arial"/>
        </w:rPr>
        <w:t xml:space="preserve">ho had </w:t>
      </w:r>
      <w:r w:rsidR="00433F34">
        <w:rPr>
          <w:rFonts w:ascii="Arial" w:hAnsi="Arial"/>
        </w:rPr>
        <w:t xml:space="preserve">fibroids </w:t>
      </w:r>
      <w:r w:rsidR="000443DB" w:rsidRPr="003963AE">
        <w:rPr>
          <w:rFonts w:ascii="Arial" w:hAnsi="Arial"/>
        </w:rPr>
        <w:t>and who had problems with their menstrual cycle and the steaming with the herb.</w:t>
      </w:r>
    </w:p>
    <w:p w14:paraId="161A8F3A" w14:textId="77777777" w:rsidR="0078422A" w:rsidRPr="003963AE" w:rsidRDefault="0078422A">
      <w:pPr>
        <w:spacing w:after="0"/>
        <w:rPr>
          <w:rFonts w:ascii="Arial" w:hAnsi="Arial"/>
        </w:rPr>
      </w:pPr>
    </w:p>
    <w:p w14:paraId="13F5627D" w14:textId="31EA4BB6" w:rsidR="0078422A" w:rsidRPr="003963AE" w:rsidRDefault="00785BE6">
      <w:pPr>
        <w:spacing w:after="0"/>
        <w:rPr>
          <w:rFonts w:ascii="Arial" w:hAnsi="Arial"/>
        </w:rPr>
      </w:pPr>
      <w:r w:rsidRPr="00785BE6">
        <w:rPr>
          <w:rFonts w:ascii="Arial" w:hAnsi="Arial"/>
          <w:b/>
          <w:bCs/>
        </w:rPr>
        <w:t>Regina:</w:t>
      </w:r>
      <w:r w:rsidR="00757E6A" w:rsidRPr="003963AE">
        <w:rPr>
          <w:rFonts w:ascii="Arial" w:hAnsi="Arial"/>
        </w:rPr>
        <w:t xml:space="preserve"> </w:t>
      </w:r>
      <w:r w:rsidR="000443DB" w:rsidRPr="003963AE">
        <w:rPr>
          <w:rFonts w:ascii="Arial" w:hAnsi="Arial"/>
        </w:rPr>
        <w:t xml:space="preserve">Janine says curious to see more, maybe by attending one of Ashley's events. But Ashley doesn't know she'll be able to keep her mom </w:t>
      </w:r>
      <w:r w:rsidR="00757E6A" w:rsidRPr="003963AE">
        <w:rPr>
          <w:rFonts w:ascii="Arial" w:hAnsi="Arial"/>
        </w:rPr>
        <w:t xml:space="preserve">in </w:t>
      </w:r>
      <w:r w:rsidR="000443DB" w:rsidRPr="003963AE">
        <w:rPr>
          <w:rFonts w:ascii="Arial" w:hAnsi="Arial"/>
        </w:rPr>
        <w:t xml:space="preserve">check. If there is a scene, she'll lose the clients that keep her afloat. Even so, she takes a deep breath and invites </w:t>
      </w:r>
      <w:r w:rsidR="00757E6A" w:rsidRPr="003963AE">
        <w:rPr>
          <w:rFonts w:ascii="Arial" w:hAnsi="Arial"/>
        </w:rPr>
        <w:t xml:space="preserve">Janice </w:t>
      </w:r>
      <w:r w:rsidR="000443DB" w:rsidRPr="003963AE">
        <w:rPr>
          <w:rFonts w:ascii="Arial" w:hAnsi="Arial"/>
        </w:rPr>
        <w:t>to a workshop</w:t>
      </w:r>
      <w:r w:rsidR="005972C5">
        <w:rPr>
          <w:rFonts w:ascii="Arial" w:hAnsi="Arial"/>
        </w:rPr>
        <w:t>, h</w:t>
      </w:r>
      <w:r w:rsidR="000443DB" w:rsidRPr="003963AE">
        <w:rPr>
          <w:rFonts w:ascii="Arial" w:hAnsi="Arial"/>
        </w:rPr>
        <w:t>oping this time her mom will really see her.</w:t>
      </w:r>
    </w:p>
    <w:p w14:paraId="47D014A6" w14:textId="77777777" w:rsidR="0078422A" w:rsidRPr="003963AE" w:rsidRDefault="0078422A">
      <w:pPr>
        <w:spacing w:after="0"/>
        <w:rPr>
          <w:rFonts w:ascii="Arial" w:hAnsi="Arial"/>
        </w:rPr>
      </w:pPr>
    </w:p>
    <w:p w14:paraId="1333885F" w14:textId="4C0E0D3D" w:rsidR="0054288B" w:rsidRPr="003963AE" w:rsidRDefault="00785BE6">
      <w:pPr>
        <w:spacing w:after="0"/>
        <w:rPr>
          <w:rFonts w:ascii="Arial" w:hAnsi="Arial"/>
        </w:rPr>
      </w:pPr>
      <w:r w:rsidRPr="00785BE6">
        <w:rPr>
          <w:rFonts w:ascii="Arial" w:hAnsi="Arial"/>
          <w:b/>
          <w:bCs/>
        </w:rPr>
        <w:t>Janice:</w:t>
      </w:r>
      <w:r w:rsidR="00757E6A" w:rsidRPr="003963AE">
        <w:rPr>
          <w:rFonts w:ascii="Arial" w:hAnsi="Arial"/>
        </w:rPr>
        <w:t xml:space="preserve"> </w:t>
      </w:r>
      <w:r w:rsidR="000443DB" w:rsidRPr="003963AE">
        <w:rPr>
          <w:rFonts w:ascii="Arial" w:hAnsi="Arial"/>
        </w:rPr>
        <w:t>It was</w:t>
      </w:r>
      <w:r w:rsidR="00757E6A" w:rsidRPr="003963AE">
        <w:rPr>
          <w:rFonts w:ascii="Arial" w:hAnsi="Arial"/>
        </w:rPr>
        <w:t xml:space="preserve"> </w:t>
      </w:r>
      <w:r w:rsidR="000443DB" w:rsidRPr="003963AE">
        <w:rPr>
          <w:rFonts w:ascii="Arial" w:hAnsi="Arial"/>
        </w:rPr>
        <w:t xml:space="preserve">somebody's beautiful home. She </w:t>
      </w:r>
      <w:r w:rsidR="00757E6A" w:rsidRPr="003963AE">
        <w:rPr>
          <w:rFonts w:ascii="Arial" w:hAnsi="Arial"/>
        </w:rPr>
        <w:t xml:space="preserve">set </w:t>
      </w:r>
      <w:r w:rsidR="000443DB" w:rsidRPr="003963AE">
        <w:rPr>
          <w:rFonts w:ascii="Arial" w:hAnsi="Arial"/>
        </w:rPr>
        <w:t>a painting on the ground</w:t>
      </w:r>
      <w:r w:rsidR="00757E6A" w:rsidRPr="003963AE">
        <w:rPr>
          <w:rFonts w:ascii="Arial" w:hAnsi="Arial"/>
        </w:rPr>
        <w:t>, d</w:t>
      </w:r>
      <w:r w:rsidR="000443DB" w:rsidRPr="003963AE">
        <w:rPr>
          <w:rFonts w:ascii="Arial" w:hAnsi="Arial"/>
        </w:rPr>
        <w:t>id the</w:t>
      </w:r>
      <w:r w:rsidR="00757E6A" w:rsidRPr="003963AE">
        <w:rPr>
          <w:rFonts w:ascii="Arial" w:hAnsi="Arial"/>
        </w:rPr>
        <w:t xml:space="preserve"> </w:t>
      </w:r>
      <w:r w:rsidR="007301AD" w:rsidRPr="007301AD">
        <w:rPr>
          <w:rFonts w:ascii="Arial" w:hAnsi="Arial"/>
        </w:rPr>
        <w:t>[unintelligible 00:20:50]</w:t>
      </w:r>
      <w:r w:rsidR="000443DB" w:rsidRPr="003963AE">
        <w:rPr>
          <w:rFonts w:ascii="Arial" w:hAnsi="Arial"/>
        </w:rPr>
        <w:t>, there's a meet and greet. And I'm just walking around</w:t>
      </w:r>
      <w:r w:rsidR="00757E6A" w:rsidRPr="003963AE">
        <w:rPr>
          <w:rFonts w:ascii="Arial" w:hAnsi="Arial"/>
        </w:rPr>
        <w:t>, “</w:t>
      </w:r>
      <w:r w:rsidR="000443DB" w:rsidRPr="003963AE">
        <w:rPr>
          <w:rFonts w:ascii="Arial" w:hAnsi="Arial"/>
        </w:rPr>
        <w:t>Hi, I'm Ashley's mom.</w:t>
      </w:r>
      <w:r w:rsidR="00757E6A" w:rsidRPr="003963AE">
        <w:rPr>
          <w:rFonts w:ascii="Arial" w:hAnsi="Arial"/>
        </w:rPr>
        <w:t>”</w:t>
      </w:r>
      <w:r w:rsidR="000443DB" w:rsidRPr="003963AE">
        <w:rPr>
          <w:rFonts w:ascii="Arial" w:hAnsi="Arial"/>
        </w:rPr>
        <w:t xml:space="preserve"> And then</w:t>
      </w:r>
      <w:r w:rsidR="009C2827">
        <w:rPr>
          <w:rFonts w:ascii="Arial" w:hAnsi="Arial"/>
        </w:rPr>
        <w:t>,</w:t>
      </w:r>
      <w:r w:rsidR="000443DB" w:rsidRPr="003963AE">
        <w:rPr>
          <w:rFonts w:ascii="Arial" w:hAnsi="Arial"/>
        </w:rPr>
        <w:t xml:space="preserve"> there's table</w:t>
      </w:r>
      <w:r w:rsidR="0023166D">
        <w:rPr>
          <w:rFonts w:ascii="Arial" w:hAnsi="Arial"/>
        </w:rPr>
        <w:t>s</w:t>
      </w:r>
      <w:r w:rsidR="000443DB" w:rsidRPr="003963AE">
        <w:rPr>
          <w:rFonts w:ascii="Arial" w:hAnsi="Arial"/>
        </w:rPr>
        <w:t xml:space="preserve"> set</w:t>
      </w:r>
      <w:r w:rsidR="00757E6A" w:rsidRPr="003963AE">
        <w:rPr>
          <w:rFonts w:ascii="Arial" w:hAnsi="Arial"/>
        </w:rPr>
        <w:t xml:space="preserve"> </w:t>
      </w:r>
      <w:r w:rsidR="000443DB" w:rsidRPr="003963AE">
        <w:rPr>
          <w:rFonts w:ascii="Arial" w:hAnsi="Arial"/>
        </w:rPr>
        <w:t>up where people were selling product</w:t>
      </w:r>
      <w:r w:rsidR="0054288B" w:rsidRPr="003963AE">
        <w:rPr>
          <w:rFonts w:ascii="Arial" w:hAnsi="Arial"/>
        </w:rPr>
        <w:t xml:space="preserve">. Ashley </w:t>
      </w:r>
      <w:r w:rsidR="000443DB" w:rsidRPr="003963AE">
        <w:rPr>
          <w:rFonts w:ascii="Arial" w:hAnsi="Arial"/>
        </w:rPr>
        <w:t>called the meeting to</w:t>
      </w:r>
      <w:r w:rsidR="0054288B" w:rsidRPr="003963AE">
        <w:rPr>
          <w:rFonts w:ascii="Arial" w:hAnsi="Arial"/>
        </w:rPr>
        <w:t xml:space="preserve"> </w:t>
      </w:r>
      <w:r w:rsidR="000443DB" w:rsidRPr="003963AE">
        <w:rPr>
          <w:rFonts w:ascii="Arial" w:hAnsi="Arial"/>
        </w:rPr>
        <w:t>order</w:t>
      </w:r>
      <w:r w:rsidR="0054288B" w:rsidRPr="003963AE">
        <w:rPr>
          <w:rFonts w:ascii="Arial" w:hAnsi="Arial"/>
        </w:rPr>
        <w:t>. S</w:t>
      </w:r>
      <w:r w:rsidR="000443DB" w:rsidRPr="003963AE">
        <w:rPr>
          <w:rFonts w:ascii="Arial" w:hAnsi="Arial"/>
        </w:rPr>
        <w:t>he called everybody to come and sit down. And then</w:t>
      </w:r>
      <w:r w:rsidR="009A5E9A">
        <w:rPr>
          <w:rFonts w:ascii="Arial" w:hAnsi="Arial"/>
        </w:rPr>
        <w:t>,</w:t>
      </w:r>
      <w:r w:rsidR="000443DB" w:rsidRPr="003963AE">
        <w:rPr>
          <w:rFonts w:ascii="Arial" w:hAnsi="Arial"/>
        </w:rPr>
        <w:t xml:space="preserve"> the women got into a circle</w:t>
      </w:r>
      <w:r w:rsidR="009A5E9A">
        <w:rPr>
          <w:rFonts w:ascii="Arial" w:hAnsi="Arial"/>
        </w:rPr>
        <w:t>,</w:t>
      </w:r>
      <w:r w:rsidR="000443DB" w:rsidRPr="003963AE">
        <w:rPr>
          <w:rFonts w:ascii="Arial" w:hAnsi="Arial"/>
        </w:rPr>
        <w:t xml:space="preserve"> and </w:t>
      </w:r>
      <w:r w:rsidR="0054288B" w:rsidRPr="003963AE">
        <w:rPr>
          <w:rFonts w:ascii="Arial" w:hAnsi="Arial"/>
        </w:rPr>
        <w:t>t</w:t>
      </w:r>
      <w:r w:rsidR="000443DB" w:rsidRPr="003963AE">
        <w:rPr>
          <w:rFonts w:ascii="Arial" w:hAnsi="Arial"/>
        </w:rPr>
        <w:t>hey talked about their vagina</w:t>
      </w:r>
      <w:r w:rsidR="0054288B" w:rsidRPr="003963AE">
        <w:rPr>
          <w:rFonts w:ascii="Arial" w:hAnsi="Arial"/>
        </w:rPr>
        <w:t xml:space="preserve">. I </w:t>
      </w:r>
      <w:r w:rsidR="000443DB" w:rsidRPr="003963AE">
        <w:rPr>
          <w:rFonts w:ascii="Arial" w:hAnsi="Arial"/>
        </w:rPr>
        <w:t>was thinking</w:t>
      </w:r>
      <w:r w:rsidR="0054288B" w:rsidRPr="003963AE">
        <w:rPr>
          <w:rFonts w:ascii="Arial" w:hAnsi="Arial"/>
        </w:rPr>
        <w:t>, “O</w:t>
      </w:r>
      <w:r w:rsidR="000443DB" w:rsidRPr="003963AE">
        <w:rPr>
          <w:rFonts w:ascii="Arial" w:hAnsi="Arial"/>
        </w:rPr>
        <w:t>kay</w:t>
      </w:r>
      <w:r w:rsidR="0054288B" w:rsidRPr="003963AE">
        <w:rPr>
          <w:rFonts w:ascii="Arial" w:hAnsi="Arial"/>
        </w:rPr>
        <w:t>, t</w:t>
      </w:r>
      <w:r w:rsidR="000443DB" w:rsidRPr="003963AE">
        <w:rPr>
          <w:rFonts w:ascii="Arial" w:hAnsi="Arial"/>
        </w:rPr>
        <w:t>hese women are crazy.</w:t>
      </w:r>
      <w:r w:rsidR="0054288B" w:rsidRPr="003963AE">
        <w:rPr>
          <w:rFonts w:ascii="Arial" w:hAnsi="Arial"/>
        </w:rPr>
        <w:t>”</w:t>
      </w:r>
      <w:r w:rsidR="000443DB" w:rsidRPr="003963AE">
        <w:rPr>
          <w:rFonts w:ascii="Arial" w:hAnsi="Arial"/>
        </w:rPr>
        <w:t xml:space="preserve"> </w:t>
      </w:r>
    </w:p>
    <w:p w14:paraId="0C643ECA" w14:textId="77777777" w:rsidR="0054288B" w:rsidRPr="003963AE" w:rsidRDefault="0054288B">
      <w:pPr>
        <w:spacing w:after="0"/>
        <w:rPr>
          <w:rFonts w:ascii="Arial" w:hAnsi="Arial"/>
        </w:rPr>
      </w:pPr>
    </w:p>
    <w:p w14:paraId="096D7724" w14:textId="029264D2" w:rsidR="00CD016B" w:rsidRPr="003963AE" w:rsidRDefault="000443DB">
      <w:pPr>
        <w:spacing w:after="0"/>
        <w:rPr>
          <w:rFonts w:ascii="Arial" w:hAnsi="Arial"/>
        </w:rPr>
      </w:pPr>
      <w:r w:rsidRPr="003963AE">
        <w:rPr>
          <w:rFonts w:ascii="Arial" w:hAnsi="Arial"/>
        </w:rPr>
        <w:t>When they started talking, they sat in that circle and my other daughter who makes pillows, she brought all these beautiful pillows and they're sitting in a circle and these women are pouring their heart out over rape, molestation. It was touching to me</w:t>
      </w:r>
      <w:r w:rsidR="00BB2BE2">
        <w:rPr>
          <w:rFonts w:ascii="Arial" w:hAnsi="Arial"/>
        </w:rPr>
        <w:t>, s</w:t>
      </w:r>
      <w:r w:rsidRPr="003963AE">
        <w:rPr>
          <w:rFonts w:ascii="Arial" w:hAnsi="Arial"/>
        </w:rPr>
        <w:t xml:space="preserve">omebody who has been a survivor of molestation </w:t>
      </w:r>
      <w:r w:rsidR="00CD016B" w:rsidRPr="003963AE">
        <w:rPr>
          <w:rFonts w:ascii="Arial" w:hAnsi="Arial"/>
        </w:rPr>
        <w:t xml:space="preserve">too. </w:t>
      </w:r>
    </w:p>
    <w:p w14:paraId="23CCC0D5" w14:textId="77777777" w:rsidR="00CD016B" w:rsidRPr="003963AE" w:rsidRDefault="00CD016B">
      <w:pPr>
        <w:spacing w:after="0"/>
        <w:rPr>
          <w:rFonts w:ascii="Arial" w:hAnsi="Arial"/>
        </w:rPr>
      </w:pPr>
    </w:p>
    <w:p w14:paraId="6882023F" w14:textId="0799C596" w:rsidR="007A37D1" w:rsidRPr="003963AE" w:rsidRDefault="00CD016B">
      <w:pPr>
        <w:spacing w:after="0"/>
        <w:rPr>
          <w:rFonts w:ascii="Arial" w:hAnsi="Arial"/>
        </w:rPr>
      </w:pPr>
      <w:r w:rsidRPr="003963AE">
        <w:rPr>
          <w:rFonts w:ascii="Arial" w:hAnsi="Arial"/>
        </w:rPr>
        <w:t>T</w:t>
      </w:r>
      <w:r w:rsidR="000443DB" w:rsidRPr="003963AE">
        <w:rPr>
          <w:rFonts w:ascii="Arial" w:hAnsi="Arial"/>
        </w:rPr>
        <w:t xml:space="preserve">hese women are crying over something that happened to their </w:t>
      </w:r>
      <w:r w:rsidRPr="003963AE">
        <w:rPr>
          <w:rFonts w:ascii="Arial" w:hAnsi="Arial"/>
        </w:rPr>
        <w:t>vagina</w:t>
      </w:r>
      <w:r w:rsidR="000443DB" w:rsidRPr="003963AE">
        <w:rPr>
          <w:rFonts w:ascii="Arial" w:hAnsi="Arial"/>
        </w:rPr>
        <w:t>. And it's as if to say you are talking to your vagina about this problem. It was just very nurturing. I took a pamphlet</w:t>
      </w:r>
      <w:r w:rsidRPr="003963AE">
        <w:rPr>
          <w:rFonts w:ascii="Arial" w:hAnsi="Arial"/>
        </w:rPr>
        <w:t xml:space="preserve">, </w:t>
      </w:r>
      <w:r w:rsidR="000443DB" w:rsidRPr="003963AE">
        <w:rPr>
          <w:rFonts w:ascii="Arial" w:hAnsi="Arial"/>
        </w:rPr>
        <w:t xml:space="preserve">the actual drawing of a </w:t>
      </w:r>
      <w:r w:rsidRPr="003963AE">
        <w:rPr>
          <w:rFonts w:ascii="Arial" w:hAnsi="Arial"/>
        </w:rPr>
        <w:t xml:space="preserve">vagina, </w:t>
      </w:r>
      <w:r w:rsidR="007A37D1" w:rsidRPr="003963AE">
        <w:rPr>
          <w:rFonts w:ascii="Arial" w:hAnsi="Arial"/>
        </w:rPr>
        <w:t xml:space="preserve">[unintelligible [00:16:35] labia, </w:t>
      </w:r>
      <w:r w:rsidR="000443DB" w:rsidRPr="003963AE">
        <w:rPr>
          <w:rFonts w:ascii="Arial" w:hAnsi="Arial"/>
        </w:rPr>
        <w:t xml:space="preserve">the </w:t>
      </w:r>
      <w:r w:rsidR="007A37D1" w:rsidRPr="003963AE">
        <w:rPr>
          <w:rFonts w:ascii="Arial" w:hAnsi="Arial"/>
        </w:rPr>
        <w:t>vulva,</w:t>
      </w:r>
      <w:r w:rsidR="000443DB" w:rsidRPr="003963AE">
        <w:rPr>
          <w:rFonts w:ascii="Arial" w:hAnsi="Arial"/>
        </w:rPr>
        <w:t xml:space="preserve"> everything</w:t>
      </w:r>
      <w:r w:rsidR="007A37D1" w:rsidRPr="003963AE">
        <w:rPr>
          <w:rFonts w:ascii="Arial" w:hAnsi="Arial"/>
        </w:rPr>
        <w:t xml:space="preserve">, </w:t>
      </w:r>
      <w:r w:rsidR="003E5A19">
        <w:rPr>
          <w:rFonts w:ascii="Arial" w:hAnsi="Arial"/>
        </w:rPr>
        <w:t>clitoris,</w:t>
      </w:r>
      <w:r w:rsidR="007A37D1" w:rsidRPr="003963AE">
        <w:rPr>
          <w:rFonts w:ascii="Arial" w:hAnsi="Arial"/>
        </w:rPr>
        <w:t xml:space="preserve"> </w:t>
      </w:r>
      <w:r w:rsidR="000443DB" w:rsidRPr="003963AE">
        <w:rPr>
          <w:rFonts w:ascii="Arial" w:hAnsi="Arial"/>
        </w:rPr>
        <w:t>the whole bit. And it was black and white. And then on the tables were paint, crayons, markers, glitter, anything you want. And it was up to you to draw yours</w:t>
      </w:r>
      <w:r w:rsidR="001A7B9F">
        <w:rPr>
          <w:rFonts w:ascii="Arial" w:hAnsi="Arial"/>
        </w:rPr>
        <w:t>,</w:t>
      </w:r>
      <w:r w:rsidR="000443DB" w:rsidRPr="003963AE">
        <w:rPr>
          <w:rFonts w:ascii="Arial" w:hAnsi="Arial"/>
        </w:rPr>
        <w:t xml:space="preserve"> to color it in</w:t>
      </w:r>
      <w:r w:rsidR="001A7B9F">
        <w:rPr>
          <w:rFonts w:ascii="Arial" w:hAnsi="Arial"/>
        </w:rPr>
        <w:t xml:space="preserve"> </w:t>
      </w:r>
      <w:r w:rsidR="000443DB" w:rsidRPr="003963AE">
        <w:rPr>
          <w:rFonts w:ascii="Arial" w:hAnsi="Arial"/>
        </w:rPr>
        <w:t>based on how you were feeling. So</w:t>
      </w:r>
      <w:r w:rsidR="007A37D1" w:rsidRPr="003963AE">
        <w:rPr>
          <w:rFonts w:ascii="Arial" w:hAnsi="Arial"/>
        </w:rPr>
        <w:t xml:space="preserve">, </w:t>
      </w:r>
      <w:r w:rsidR="000443DB" w:rsidRPr="003963AE">
        <w:rPr>
          <w:rFonts w:ascii="Arial" w:hAnsi="Arial"/>
        </w:rPr>
        <w:t xml:space="preserve">I colored one. </w:t>
      </w:r>
    </w:p>
    <w:p w14:paraId="4DBBEC57" w14:textId="77777777" w:rsidR="007A37D1" w:rsidRPr="003963AE" w:rsidRDefault="007A37D1">
      <w:pPr>
        <w:spacing w:after="0"/>
        <w:rPr>
          <w:rFonts w:ascii="Arial" w:hAnsi="Arial"/>
        </w:rPr>
      </w:pPr>
    </w:p>
    <w:p w14:paraId="50AE5D0A" w14:textId="77777777" w:rsidR="0037751B" w:rsidRPr="003963AE" w:rsidRDefault="007A37D1">
      <w:pPr>
        <w:spacing w:after="0"/>
        <w:rPr>
          <w:rFonts w:ascii="Arial" w:hAnsi="Arial"/>
        </w:rPr>
      </w:pPr>
      <w:r w:rsidRPr="003963AE">
        <w:rPr>
          <w:rFonts w:ascii="Arial" w:hAnsi="Arial"/>
        </w:rPr>
        <w:t>[</w:t>
      </w:r>
      <w:r w:rsidR="0037751B" w:rsidRPr="003963AE">
        <w:rPr>
          <w:rFonts w:ascii="Arial" w:hAnsi="Arial"/>
        </w:rPr>
        <w:t>thoughtful music]</w:t>
      </w:r>
    </w:p>
    <w:p w14:paraId="0643B755" w14:textId="77777777" w:rsidR="0037751B" w:rsidRPr="003963AE" w:rsidRDefault="0037751B">
      <w:pPr>
        <w:spacing w:after="0"/>
        <w:rPr>
          <w:rFonts w:ascii="Arial" w:hAnsi="Arial"/>
        </w:rPr>
      </w:pPr>
    </w:p>
    <w:p w14:paraId="14B509D6" w14:textId="3C0E5BB7" w:rsidR="0078422A" w:rsidRPr="003963AE" w:rsidRDefault="000443DB">
      <w:pPr>
        <w:spacing w:after="0"/>
        <w:rPr>
          <w:rFonts w:ascii="Arial" w:hAnsi="Arial"/>
        </w:rPr>
      </w:pPr>
      <w:r w:rsidRPr="003963AE">
        <w:rPr>
          <w:rFonts w:ascii="Arial" w:hAnsi="Arial"/>
        </w:rPr>
        <w:t xml:space="preserve">I did a lot of reds and blues and greens. Actually, it was kind of cute. </w:t>
      </w:r>
      <w:r w:rsidR="0037751B" w:rsidRPr="003963AE">
        <w:rPr>
          <w:rFonts w:ascii="Arial" w:hAnsi="Arial"/>
        </w:rPr>
        <w:t xml:space="preserve">[chuckles] </w:t>
      </w:r>
      <w:r w:rsidRPr="003963AE">
        <w:rPr>
          <w:rFonts w:ascii="Arial" w:hAnsi="Arial"/>
        </w:rPr>
        <w:t>And then afterwards, you could go and just walk around the tables</w:t>
      </w:r>
      <w:r w:rsidR="00DF4C49">
        <w:rPr>
          <w:rFonts w:ascii="Arial" w:hAnsi="Arial"/>
        </w:rPr>
        <w:t>, a</w:t>
      </w:r>
      <w:r w:rsidRPr="003963AE">
        <w:rPr>
          <w:rFonts w:ascii="Arial" w:hAnsi="Arial"/>
        </w:rPr>
        <w:t>nd look at all the different drawings. It was absolutely beautiful. I was so amazed at my daughter standing there so professionally</w:t>
      </w:r>
      <w:r w:rsidR="007B0DEA">
        <w:rPr>
          <w:rFonts w:ascii="Arial" w:hAnsi="Arial"/>
        </w:rPr>
        <w:t>. I</w:t>
      </w:r>
      <w:r w:rsidRPr="003963AE">
        <w:rPr>
          <w:rFonts w:ascii="Arial" w:hAnsi="Arial"/>
        </w:rPr>
        <w:t>t was like I was seeing another side of my daughter that I had never seen before. I probably should have been more open. There are a lot of ways to help people and that's her way of helping people.</w:t>
      </w:r>
    </w:p>
    <w:p w14:paraId="00470EF1" w14:textId="77777777" w:rsidR="0078422A" w:rsidRPr="003963AE" w:rsidRDefault="0078422A">
      <w:pPr>
        <w:spacing w:after="0"/>
        <w:rPr>
          <w:rFonts w:ascii="Arial" w:hAnsi="Arial"/>
        </w:rPr>
      </w:pPr>
    </w:p>
    <w:p w14:paraId="4114EFDE" w14:textId="021469B1" w:rsidR="0078422A" w:rsidRPr="003963AE" w:rsidRDefault="00785BE6">
      <w:pPr>
        <w:spacing w:after="0"/>
        <w:rPr>
          <w:rFonts w:ascii="Arial" w:hAnsi="Arial"/>
        </w:rPr>
      </w:pPr>
      <w:r w:rsidRPr="00785BE6">
        <w:rPr>
          <w:rFonts w:ascii="Arial" w:hAnsi="Arial"/>
          <w:b/>
          <w:bCs/>
        </w:rPr>
        <w:t>Regina:</w:t>
      </w:r>
      <w:r w:rsidR="0037751B" w:rsidRPr="003963AE">
        <w:rPr>
          <w:rFonts w:ascii="Arial" w:hAnsi="Arial"/>
        </w:rPr>
        <w:t xml:space="preserve"> </w:t>
      </w:r>
      <w:r w:rsidR="000443DB" w:rsidRPr="003963AE">
        <w:rPr>
          <w:rFonts w:ascii="Arial" w:hAnsi="Arial"/>
        </w:rPr>
        <w:t xml:space="preserve">Since the night of that workshop, </w:t>
      </w:r>
      <w:r w:rsidR="0037751B" w:rsidRPr="003963AE">
        <w:rPr>
          <w:rFonts w:ascii="Arial" w:hAnsi="Arial"/>
        </w:rPr>
        <w:t xml:space="preserve">Janice </w:t>
      </w:r>
      <w:r w:rsidR="000443DB" w:rsidRPr="003963AE">
        <w:rPr>
          <w:rFonts w:ascii="Arial" w:hAnsi="Arial"/>
        </w:rPr>
        <w:t>has been pitching in with Ashley's business.</w:t>
      </w:r>
    </w:p>
    <w:p w14:paraId="5B42F9F4" w14:textId="77777777" w:rsidR="0078422A" w:rsidRPr="003963AE" w:rsidRDefault="0078422A">
      <w:pPr>
        <w:spacing w:after="0"/>
        <w:rPr>
          <w:rFonts w:ascii="Arial" w:hAnsi="Arial"/>
        </w:rPr>
      </w:pPr>
    </w:p>
    <w:p w14:paraId="337BF9DB" w14:textId="2A8C450A" w:rsidR="0078422A" w:rsidRPr="003963AE" w:rsidRDefault="00785BE6">
      <w:pPr>
        <w:spacing w:after="0"/>
        <w:rPr>
          <w:rFonts w:ascii="Arial" w:hAnsi="Arial"/>
        </w:rPr>
      </w:pPr>
      <w:r w:rsidRPr="00785BE6">
        <w:rPr>
          <w:rFonts w:ascii="Arial" w:hAnsi="Arial"/>
          <w:b/>
          <w:bCs/>
        </w:rPr>
        <w:t>Ashley:</w:t>
      </w:r>
      <w:r w:rsidR="0037751B" w:rsidRPr="003963AE">
        <w:rPr>
          <w:rFonts w:ascii="Arial" w:hAnsi="Arial"/>
        </w:rPr>
        <w:t xml:space="preserve"> </w:t>
      </w:r>
      <w:r w:rsidR="000443DB" w:rsidRPr="003963AE">
        <w:rPr>
          <w:rFonts w:ascii="Arial" w:hAnsi="Arial"/>
        </w:rPr>
        <w:t>I'm very blessed to have her help. But I believe my mom feels really guilty about not supporting me in the beginning</w:t>
      </w:r>
      <w:r w:rsidR="0037751B" w:rsidRPr="003963AE">
        <w:rPr>
          <w:rFonts w:ascii="Arial" w:hAnsi="Arial"/>
        </w:rPr>
        <w:t>, s</w:t>
      </w:r>
      <w:r w:rsidR="000443DB" w:rsidRPr="003963AE">
        <w:rPr>
          <w:rFonts w:ascii="Arial" w:hAnsi="Arial"/>
        </w:rPr>
        <w:t>o she's overcompensating</w:t>
      </w:r>
      <w:r w:rsidR="0037751B" w:rsidRPr="003963AE">
        <w:rPr>
          <w:rFonts w:ascii="Arial" w:hAnsi="Arial"/>
        </w:rPr>
        <w:t xml:space="preserve">, </w:t>
      </w:r>
      <w:r w:rsidR="000443DB" w:rsidRPr="003963AE">
        <w:rPr>
          <w:rFonts w:ascii="Arial" w:hAnsi="Arial"/>
        </w:rPr>
        <w:t>trying</w:t>
      </w:r>
      <w:r w:rsidR="0037751B" w:rsidRPr="003963AE">
        <w:rPr>
          <w:rFonts w:ascii="Arial" w:hAnsi="Arial"/>
        </w:rPr>
        <w:t xml:space="preserve"> </w:t>
      </w:r>
      <w:r w:rsidR="000443DB" w:rsidRPr="003963AE">
        <w:rPr>
          <w:rFonts w:ascii="Arial" w:hAnsi="Arial"/>
        </w:rPr>
        <w:t>to be very supportive now.</w:t>
      </w:r>
    </w:p>
    <w:p w14:paraId="362D15D5" w14:textId="77777777" w:rsidR="0078422A" w:rsidRPr="003963AE" w:rsidRDefault="0078422A">
      <w:pPr>
        <w:spacing w:after="0"/>
        <w:rPr>
          <w:rFonts w:ascii="Arial" w:hAnsi="Arial"/>
        </w:rPr>
      </w:pPr>
    </w:p>
    <w:p w14:paraId="6BCA41D2" w14:textId="671DDA56" w:rsidR="000042DF" w:rsidRPr="003963AE" w:rsidRDefault="00785BE6">
      <w:pPr>
        <w:spacing w:after="0"/>
        <w:rPr>
          <w:rFonts w:ascii="Arial" w:hAnsi="Arial"/>
        </w:rPr>
      </w:pPr>
      <w:r w:rsidRPr="00785BE6">
        <w:rPr>
          <w:rFonts w:ascii="Arial" w:hAnsi="Arial"/>
          <w:b/>
          <w:bCs/>
        </w:rPr>
        <w:t>Janice:</w:t>
      </w:r>
      <w:r w:rsidR="0081219A" w:rsidRPr="003963AE">
        <w:rPr>
          <w:rFonts w:ascii="Arial" w:hAnsi="Arial"/>
        </w:rPr>
        <w:t xml:space="preserve"> </w:t>
      </w:r>
      <w:r w:rsidR="000443DB" w:rsidRPr="003963AE">
        <w:rPr>
          <w:rFonts w:ascii="Arial" w:hAnsi="Arial"/>
        </w:rPr>
        <w:t>And now I go there</w:t>
      </w:r>
      <w:r w:rsidR="0081219A" w:rsidRPr="003963AE">
        <w:rPr>
          <w:rFonts w:ascii="Arial" w:hAnsi="Arial"/>
        </w:rPr>
        <w:t xml:space="preserve">, </w:t>
      </w:r>
      <w:r w:rsidR="000443DB" w:rsidRPr="003963AE">
        <w:rPr>
          <w:rFonts w:ascii="Arial" w:hAnsi="Arial"/>
        </w:rPr>
        <w:t xml:space="preserve">I help her package </w:t>
      </w:r>
      <w:r w:rsidR="000042DF" w:rsidRPr="003963AE">
        <w:rPr>
          <w:rFonts w:ascii="Arial" w:hAnsi="Arial"/>
        </w:rPr>
        <w:t xml:space="preserve">them, </w:t>
      </w:r>
      <w:r w:rsidR="000443DB" w:rsidRPr="003963AE">
        <w:rPr>
          <w:rFonts w:ascii="Arial" w:hAnsi="Arial"/>
        </w:rPr>
        <w:t xml:space="preserve">I help her </w:t>
      </w:r>
      <w:r w:rsidR="000042DF" w:rsidRPr="003963AE">
        <w:rPr>
          <w:rFonts w:ascii="Arial" w:hAnsi="Arial"/>
        </w:rPr>
        <w:t xml:space="preserve">mail them up. </w:t>
      </w:r>
      <w:r w:rsidR="000443DB" w:rsidRPr="003963AE">
        <w:rPr>
          <w:rFonts w:ascii="Arial" w:hAnsi="Arial"/>
        </w:rPr>
        <w:t xml:space="preserve">I'm good. </w:t>
      </w:r>
    </w:p>
    <w:p w14:paraId="0634DC49" w14:textId="77777777" w:rsidR="000042DF" w:rsidRPr="003963AE" w:rsidRDefault="000042DF">
      <w:pPr>
        <w:spacing w:after="0"/>
        <w:rPr>
          <w:rFonts w:ascii="Arial" w:hAnsi="Arial"/>
        </w:rPr>
      </w:pPr>
    </w:p>
    <w:p w14:paraId="51686100" w14:textId="4329C25A" w:rsidR="0078422A" w:rsidRPr="003963AE" w:rsidRDefault="00785BE6">
      <w:pPr>
        <w:spacing w:after="0"/>
        <w:rPr>
          <w:rFonts w:ascii="Arial" w:hAnsi="Arial"/>
        </w:rPr>
      </w:pPr>
      <w:r w:rsidRPr="00785BE6">
        <w:rPr>
          <w:rFonts w:ascii="Arial" w:hAnsi="Arial"/>
          <w:b/>
          <w:bCs/>
        </w:rPr>
        <w:t>Ashley:</w:t>
      </w:r>
      <w:r w:rsidR="000042DF" w:rsidRPr="003963AE">
        <w:rPr>
          <w:rFonts w:ascii="Arial" w:hAnsi="Arial"/>
        </w:rPr>
        <w:t xml:space="preserve"> </w:t>
      </w:r>
      <w:r w:rsidR="000443DB" w:rsidRPr="003963AE">
        <w:rPr>
          <w:rFonts w:ascii="Arial" w:hAnsi="Arial"/>
        </w:rPr>
        <w:t>I'm still working with my feelings</w:t>
      </w:r>
      <w:r w:rsidR="002120BB" w:rsidRPr="003963AE">
        <w:rPr>
          <w:rFonts w:ascii="Arial" w:hAnsi="Arial"/>
        </w:rPr>
        <w:t>, b</w:t>
      </w:r>
      <w:r w:rsidR="000443DB" w:rsidRPr="003963AE">
        <w:rPr>
          <w:rFonts w:ascii="Arial" w:hAnsi="Arial"/>
        </w:rPr>
        <w:t>ut people come around as they come around.</w:t>
      </w:r>
    </w:p>
    <w:p w14:paraId="2C5E2CF2" w14:textId="77777777" w:rsidR="0078422A" w:rsidRPr="003963AE" w:rsidRDefault="0078422A">
      <w:pPr>
        <w:spacing w:after="0"/>
        <w:rPr>
          <w:rFonts w:ascii="Arial" w:hAnsi="Arial"/>
        </w:rPr>
      </w:pPr>
    </w:p>
    <w:p w14:paraId="33EF01A1" w14:textId="7C9EF67E" w:rsidR="0078422A" w:rsidRPr="003963AE" w:rsidRDefault="00785BE6">
      <w:pPr>
        <w:spacing w:after="0"/>
        <w:rPr>
          <w:rFonts w:ascii="Arial" w:hAnsi="Arial"/>
        </w:rPr>
      </w:pPr>
      <w:r w:rsidRPr="00785BE6">
        <w:rPr>
          <w:rFonts w:ascii="Arial" w:hAnsi="Arial"/>
          <w:b/>
          <w:bCs/>
        </w:rPr>
        <w:t>Janice:</w:t>
      </w:r>
      <w:r w:rsidR="002120BB" w:rsidRPr="003963AE">
        <w:rPr>
          <w:rFonts w:ascii="Arial" w:hAnsi="Arial"/>
        </w:rPr>
        <w:t xml:space="preserve"> </w:t>
      </w:r>
      <w:r w:rsidR="000443DB" w:rsidRPr="003963AE">
        <w:rPr>
          <w:rFonts w:ascii="Arial" w:hAnsi="Arial"/>
        </w:rPr>
        <w:t>It takes this</w:t>
      </w:r>
      <w:r w:rsidR="00D86CB0" w:rsidRPr="003963AE">
        <w:rPr>
          <w:rFonts w:ascii="Arial" w:hAnsi="Arial"/>
        </w:rPr>
        <w:t xml:space="preserve"> </w:t>
      </w:r>
      <w:r w:rsidR="000443DB" w:rsidRPr="003963AE">
        <w:rPr>
          <w:rFonts w:ascii="Arial" w:hAnsi="Arial"/>
        </w:rPr>
        <w:t>like</w:t>
      </w:r>
      <w:r w:rsidR="00465C3D">
        <w:rPr>
          <w:rFonts w:ascii="Arial" w:hAnsi="Arial"/>
        </w:rPr>
        <w:t>--</w:t>
      </w:r>
      <w:r w:rsidR="000443DB" w:rsidRPr="003963AE">
        <w:rPr>
          <w:rFonts w:ascii="Arial" w:hAnsi="Arial"/>
        </w:rPr>
        <w:t xml:space="preserve"> you have to go through a process</w:t>
      </w:r>
      <w:r w:rsidR="00D86CB0" w:rsidRPr="003963AE">
        <w:rPr>
          <w:rFonts w:ascii="Arial" w:hAnsi="Arial"/>
        </w:rPr>
        <w:t xml:space="preserve">, </w:t>
      </w:r>
      <w:r w:rsidR="000443DB" w:rsidRPr="003963AE">
        <w:rPr>
          <w:rFonts w:ascii="Arial" w:hAnsi="Arial"/>
        </w:rPr>
        <w:t>but now I'm through the process.</w:t>
      </w:r>
    </w:p>
    <w:p w14:paraId="731E3C6D" w14:textId="77777777" w:rsidR="0078422A" w:rsidRPr="003963AE" w:rsidRDefault="0078422A">
      <w:pPr>
        <w:spacing w:after="0"/>
        <w:rPr>
          <w:rFonts w:ascii="Arial" w:hAnsi="Arial"/>
        </w:rPr>
      </w:pPr>
    </w:p>
    <w:p w14:paraId="6A01119D" w14:textId="14B90E90" w:rsidR="0078422A" w:rsidRPr="003963AE" w:rsidRDefault="00785BE6">
      <w:pPr>
        <w:spacing w:after="0"/>
        <w:rPr>
          <w:rFonts w:ascii="Arial" w:hAnsi="Arial"/>
        </w:rPr>
      </w:pPr>
      <w:r w:rsidRPr="00785BE6">
        <w:rPr>
          <w:rFonts w:ascii="Arial" w:hAnsi="Arial"/>
          <w:b/>
          <w:bCs/>
        </w:rPr>
        <w:t>Ashley:</w:t>
      </w:r>
      <w:r w:rsidR="00D86CB0" w:rsidRPr="003963AE">
        <w:rPr>
          <w:rFonts w:ascii="Arial" w:hAnsi="Arial"/>
        </w:rPr>
        <w:t xml:space="preserve"> A</w:t>
      </w:r>
      <w:r w:rsidR="000443DB" w:rsidRPr="003963AE">
        <w:rPr>
          <w:rFonts w:ascii="Arial" w:hAnsi="Arial"/>
        </w:rPr>
        <w:t>pple doesn't fall far from the tree. Okay</w:t>
      </w:r>
      <w:r w:rsidR="00D86CB0" w:rsidRPr="003963AE">
        <w:rPr>
          <w:rFonts w:ascii="Arial" w:hAnsi="Arial"/>
        </w:rPr>
        <w:t xml:space="preserve">? You </w:t>
      </w:r>
      <w:r w:rsidR="000443DB" w:rsidRPr="003963AE">
        <w:rPr>
          <w:rFonts w:ascii="Arial" w:hAnsi="Arial"/>
        </w:rPr>
        <w:t xml:space="preserve">can't keep things </w:t>
      </w:r>
      <w:r w:rsidR="00465C3D">
        <w:rPr>
          <w:rFonts w:ascii="Arial" w:hAnsi="Arial"/>
        </w:rPr>
        <w:t xml:space="preserve">buried </w:t>
      </w:r>
      <w:r w:rsidR="00D86CB0" w:rsidRPr="003963AE">
        <w:rPr>
          <w:rFonts w:ascii="Arial" w:hAnsi="Arial"/>
        </w:rPr>
        <w:t xml:space="preserve">for </w:t>
      </w:r>
      <w:r w:rsidR="000443DB" w:rsidRPr="003963AE">
        <w:rPr>
          <w:rFonts w:ascii="Arial" w:hAnsi="Arial"/>
        </w:rPr>
        <w:t xml:space="preserve">long </w:t>
      </w:r>
      <w:r w:rsidR="00100F72" w:rsidRPr="003963AE">
        <w:rPr>
          <w:rFonts w:ascii="Arial" w:hAnsi="Arial"/>
        </w:rPr>
        <w:t xml:space="preserve">that </w:t>
      </w:r>
      <w:r w:rsidR="000443DB" w:rsidRPr="003963AE">
        <w:rPr>
          <w:rFonts w:ascii="Arial" w:hAnsi="Arial"/>
        </w:rPr>
        <w:t>give birth to</w:t>
      </w:r>
      <w:r w:rsidR="00465C3D">
        <w:rPr>
          <w:rFonts w:ascii="Arial" w:hAnsi="Arial"/>
        </w:rPr>
        <w:t xml:space="preserve">-- </w:t>
      </w:r>
      <w:r w:rsidR="00100F72" w:rsidRPr="003963AE">
        <w:rPr>
          <w:rFonts w:ascii="Arial" w:hAnsi="Arial"/>
        </w:rPr>
        <w:t>[laughs] M</w:t>
      </w:r>
      <w:r w:rsidR="000443DB" w:rsidRPr="003963AE">
        <w:rPr>
          <w:rFonts w:ascii="Arial" w:hAnsi="Arial"/>
        </w:rPr>
        <w:t xml:space="preserve">y mom is a fucking </w:t>
      </w:r>
      <w:r w:rsidR="00100F72" w:rsidRPr="003963AE">
        <w:rPr>
          <w:rFonts w:ascii="Arial" w:hAnsi="Arial"/>
        </w:rPr>
        <w:t xml:space="preserve">Meghan </w:t>
      </w:r>
      <w:r w:rsidR="000443DB" w:rsidRPr="003963AE">
        <w:rPr>
          <w:rFonts w:ascii="Arial" w:hAnsi="Arial"/>
        </w:rPr>
        <w:t>Markel</w:t>
      </w:r>
      <w:r w:rsidR="00100F72" w:rsidRPr="003963AE">
        <w:rPr>
          <w:rFonts w:ascii="Arial" w:hAnsi="Arial"/>
        </w:rPr>
        <w:t xml:space="preserve"> s</w:t>
      </w:r>
      <w:r w:rsidR="000443DB" w:rsidRPr="003963AE">
        <w:rPr>
          <w:rFonts w:ascii="Arial" w:hAnsi="Arial"/>
        </w:rPr>
        <w:t>tan.</w:t>
      </w:r>
    </w:p>
    <w:p w14:paraId="460DA327" w14:textId="77777777" w:rsidR="0078422A" w:rsidRPr="003963AE" w:rsidRDefault="0078422A">
      <w:pPr>
        <w:spacing w:after="0"/>
        <w:rPr>
          <w:rFonts w:ascii="Arial" w:hAnsi="Arial"/>
        </w:rPr>
      </w:pPr>
    </w:p>
    <w:p w14:paraId="1438F752" w14:textId="1A705AA5" w:rsidR="0078422A" w:rsidRPr="003963AE" w:rsidRDefault="00785BE6">
      <w:pPr>
        <w:spacing w:after="0"/>
        <w:rPr>
          <w:rFonts w:ascii="Arial" w:hAnsi="Arial"/>
        </w:rPr>
      </w:pPr>
      <w:r w:rsidRPr="00785BE6">
        <w:rPr>
          <w:rFonts w:ascii="Arial" w:hAnsi="Arial"/>
          <w:b/>
          <w:bCs/>
        </w:rPr>
        <w:t>Janice:</w:t>
      </w:r>
      <w:r w:rsidR="00100F72" w:rsidRPr="003963AE">
        <w:rPr>
          <w:rFonts w:ascii="Arial" w:hAnsi="Arial"/>
        </w:rPr>
        <w:t xml:space="preserve"> Meghan Markel, </w:t>
      </w:r>
      <w:r w:rsidR="000443DB" w:rsidRPr="003963AE">
        <w:rPr>
          <w:rFonts w:ascii="Arial" w:hAnsi="Arial"/>
        </w:rPr>
        <w:t>the Duchess of Sussex</w:t>
      </w:r>
      <w:r w:rsidR="00100F72" w:rsidRPr="003963AE">
        <w:rPr>
          <w:rFonts w:ascii="Arial" w:hAnsi="Arial"/>
        </w:rPr>
        <w:t xml:space="preserve">, </w:t>
      </w:r>
      <w:r w:rsidR="000443DB" w:rsidRPr="003963AE">
        <w:rPr>
          <w:rFonts w:ascii="Arial" w:hAnsi="Arial"/>
        </w:rPr>
        <w:t>I call her my goddaughter.</w:t>
      </w:r>
      <w:r w:rsidR="00100F72" w:rsidRPr="003963AE">
        <w:rPr>
          <w:rFonts w:ascii="Arial" w:hAnsi="Arial"/>
        </w:rPr>
        <w:t xml:space="preserve"> [laughs] </w:t>
      </w:r>
    </w:p>
    <w:p w14:paraId="6874CAB2" w14:textId="77777777" w:rsidR="0078422A" w:rsidRPr="003963AE" w:rsidRDefault="0078422A">
      <w:pPr>
        <w:spacing w:after="0"/>
        <w:rPr>
          <w:rFonts w:ascii="Arial" w:hAnsi="Arial"/>
        </w:rPr>
      </w:pPr>
    </w:p>
    <w:p w14:paraId="17FE49D7" w14:textId="2086D635" w:rsidR="00100F72" w:rsidRPr="003963AE" w:rsidRDefault="00785BE6">
      <w:pPr>
        <w:spacing w:after="0"/>
        <w:rPr>
          <w:rFonts w:ascii="Arial" w:hAnsi="Arial"/>
        </w:rPr>
      </w:pPr>
      <w:r w:rsidRPr="00785BE6">
        <w:rPr>
          <w:rFonts w:ascii="Arial" w:hAnsi="Arial"/>
          <w:b/>
          <w:bCs/>
        </w:rPr>
        <w:t>Ashley:</w:t>
      </w:r>
      <w:r w:rsidR="00100F72" w:rsidRPr="003963AE">
        <w:rPr>
          <w:rFonts w:ascii="Arial" w:hAnsi="Arial"/>
        </w:rPr>
        <w:t xml:space="preserve"> </w:t>
      </w:r>
      <w:r w:rsidR="000443DB" w:rsidRPr="003963AE">
        <w:rPr>
          <w:rFonts w:ascii="Arial" w:hAnsi="Arial"/>
        </w:rPr>
        <w:t xml:space="preserve">Like she's in this group called Sussex </w:t>
      </w:r>
      <w:r w:rsidR="00100F72" w:rsidRPr="003963AE">
        <w:rPr>
          <w:rFonts w:ascii="Arial" w:hAnsi="Arial"/>
        </w:rPr>
        <w:t>S</w:t>
      </w:r>
      <w:r w:rsidR="000443DB" w:rsidRPr="003963AE">
        <w:rPr>
          <w:rFonts w:ascii="Arial" w:hAnsi="Arial"/>
        </w:rPr>
        <w:t>quad. She bought</w:t>
      </w:r>
      <w:r w:rsidR="00465C3D">
        <w:rPr>
          <w:rFonts w:ascii="Arial" w:hAnsi="Arial"/>
        </w:rPr>
        <w:t>--</w:t>
      </w:r>
    </w:p>
    <w:p w14:paraId="3DEDE6CE" w14:textId="77777777" w:rsidR="00100F72" w:rsidRPr="003963AE" w:rsidRDefault="00100F72">
      <w:pPr>
        <w:spacing w:after="0"/>
        <w:rPr>
          <w:rFonts w:ascii="Arial" w:hAnsi="Arial"/>
        </w:rPr>
      </w:pPr>
    </w:p>
    <w:p w14:paraId="31059E2C" w14:textId="0543E66F" w:rsidR="00B6360F" w:rsidRPr="003963AE" w:rsidRDefault="00785BE6">
      <w:pPr>
        <w:spacing w:after="0"/>
        <w:rPr>
          <w:rFonts w:ascii="Arial" w:hAnsi="Arial"/>
        </w:rPr>
      </w:pPr>
      <w:r w:rsidRPr="00785BE6">
        <w:rPr>
          <w:rFonts w:ascii="Arial" w:hAnsi="Arial"/>
          <w:b/>
          <w:bCs/>
        </w:rPr>
        <w:t>Janice:</w:t>
      </w:r>
      <w:r w:rsidR="00100F72" w:rsidRPr="003963AE">
        <w:rPr>
          <w:rFonts w:ascii="Arial" w:hAnsi="Arial"/>
        </w:rPr>
        <w:t xml:space="preserve"> </w:t>
      </w:r>
      <w:r w:rsidR="00B6360F" w:rsidRPr="003963AE">
        <w:rPr>
          <w:rFonts w:ascii="Arial" w:hAnsi="Arial"/>
        </w:rPr>
        <w:t>-a</w:t>
      </w:r>
      <w:r w:rsidR="000443DB" w:rsidRPr="003963AE">
        <w:rPr>
          <w:rFonts w:ascii="Arial" w:hAnsi="Arial"/>
        </w:rPr>
        <w:t xml:space="preserve"> bath soap and </w:t>
      </w:r>
      <w:r w:rsidR="00465C3D">
        <w:rPr>
          <w:rFonts w:ascii="Arial" w:hAnsi="Arial"/>
        </w:rPr>
        <w:t xml:space="preserve">a </w:t>
      </w:r>
      <w:r w:rsidR="000443DB" w:rsidRPr="003963AE">
        <w:rPr>
          <w:rFonts w:ascii="Arial" w:hAnsi="Arial"/>
        </w:rPr>
        <w:t>pussy oil</w:t>
      </w:r>
      <w:r w:rsidR="00B6360F" w:rsidRPr="003963AE">
        <w:rPr>
          <w:rFonts w:ascii="Arial" w:hAnsi="Arial"/>
        </w:rPr>
        <w:t>-</w:t>
      </w:r>
    </w:p>
    <w:p w14:paraId="568508AE" w14:textId="77777777" w:rsidR="00B6360F" w:rsidRPr="003963AE" w:rsidRDefault="00B6360F">
      <w:pPr>
        <w:spacing w:after="0"/>
        <w:rPr>
          <w:rFonts w:ascii="Arial" w:hAnsi="Arial"/>
        </w:rPr>
      </w:pPr>
    </w:p>
    <w:p w14:paraId="3AAC8E93" w14:textId="00C266E9" w:rsidR="00685982" w:rsidRPr="003963AE" w:rsidRDefault="00785BE6">
      <w:pPr>
        <w:spacing w:after="0"/>
        <w:rPr>
          <w:rFonts w:ascii="Arial" w:hAnsi="Arial"/>
        </w:rPr>
      </w:pPr>
      <w:r w:rsidRPr="00785BE6">
        <w:rPr>
          <w:rFonts w:ascii="Arial" w:hAnsi="Arial"/>
          <w:b/>
          <w:bCs/>
        </w:rPr>
        <w:t>Ashley:</w:t>
      </w:r>
      <w:r w:rsidR="00B6360F" w:rsidRPr="003963AE">
        <w:rPr>
          <w:rFonts w:ascii="Arial" w:hAnsi="Arial"/>
        </w:rPr>
        <w:t xml:space="preserve"> -</w:t>
      </w:r>
      <w:r w:rsidR="000443DB" w:rsidRPr="003963AE">
        <w:rPr>
          <w:rFonts w:ascii="Arial" w:hAnsi="Arial"/>
        </w:rPr>
        <w:t xml:space="preserve">and mailed it to Buckingham Palace. Along with </w:t>
      </w:r>
      <w:r w:rsidR="00465C3D">
        <w:rPr>
          <w:rFonts w:ascii="Arial" w:hAnsi="Arial"/>
        </w:rPr>
        <w:t xml:space="preserve">a </w:t>
      </w:r>
      <w:r w:rsidR="000443DB" w:rsidRPr="003963AE">
        <w:rPr>
          <w:rFonts w:ascii="Arial" w:hAnsi="Arial"/>
        </w:rPr>
        <w:t xml:space="preserve">onesie for </w:t>
      </w:r>
      <w:r w:rsidR="00465C3D" w:rsidRPr="003963AE">
        <w:rPr>
          <w:rFonts w:ascii="Arial" w:hAnsi="Arial"/>
        </w:rPr>
        <w:t xml:space="preserve">Baby </w:t>
      </w:r>
      <w:r w:rsidR="000443DB" w:rsidRPr="003963AE">
        <w:rPr>
          <w:rFonts w:ascii="Arial" w:hAnsi="Arial"/>
        </w:rPr>
        <w:t>Archie</w:t>
      </w:r>
      <w:r w:rsidR="00685982" w:rsidRPr="003963AE">
        <w:rPr>
          <w:rFonts w:ascii="Arial" w:hAnsi="Arial"/>
        </w:rPr>
        <w:t>. S</w:t>
      </w:r>
      <w:r w:rsidR="000443DB" w:rsidRPr="003963AE">
        <w:rPr>
          <w:rFonts w:ascii="Arial" w:hAnsi="Arial"/>
        </w:rPr>
        <w:t xml:space="preserve">he had </w:t>
      </w:r>
      <w:r w:rsidR="00685982" w:rsidRPr="003963AE">
        <w:rPr>
          <w:rFonts w:ascii="Arial" w:hAnsi="Arial"/>
        </w:rPr>
        <w:t xml:space="preserve">included a gift for the baby. </w:t>
      </w:r>
    </w:p>
    <w:p w14:paraId="0965BAA2" w14:textId="77777777" w:rsidR="00685982" w:rsidRPr="003963AE" w:rsidRDefault="00685982">
      <w:pPr>
        <w:spacing w:after="0"/>
        <w:rPr>
          <w:rFonts w:ascii="Arial" w:hAnsi="Arial"/>
        </w:rPr>
      </w:pPr>
    </w:p>
    <w:p w14:paraId="4BCB06CF" w14:textId="1E5ED3CA" w:rsidR="0078422A" w:rsidRPr="003963AE" w:rsidRDefault="00785BE6">
      <w:pPr>
        <w:spacing w:after="0"/>
        <w:rPr>
          <w:rFonts w:ascii="Arial" w:hAnsi="Arial"/>
        </w:rPr>
      </w:pPr>
      <w:r w:rsidRPr="00785BE6">
        <w:rPr>
          <w:rFonts w:ascii="Arial" w:hAnsi="Arial"/>
          <w:b/>
          <w:bCs/>
        </w:rPr>
        <w:t>Janice:</w:t>
      </w:r>
      <w:r w:rsidR="000443DB" w:rsidRPr="003963AE">
        <w:rPr>
          <w:rFonts w:ascii="Arial" w:hAnsi="Arial"/>
        </w:rPr>
        <w:t xml:space="preserve"> It was awesome.</w:t>
      </w:r>
      <w:r w:rsidR="00685982" w:rsidRPr="003963AE">
        <w:rPr>
          <w:rFonts w:ascii="Arial" w:hAnsi="Arial"/>
        </w:rPr>
        <w:t xml:space="preserve"> [laughs] </w:t>
      </w:r>
      <w:r w:rsidR="000443DB" w:rsidRPr="003963AE">
        <w:rPr>
          <w:rFonts w:ascii="Arial" w:hAnsi="Arial"/>
        </w:rPr>
        <w:t>I was able to brag</w:t>
      </w:r>
      <w:r w:rsidR="00685982" w:rsidRPr="003963AE">
        <w:rPr>
          <w:rFonts w:ascii="Arial" w:hAnsi="Arial"/>
        </w:rPr>
        <w:t>.</w:t>
      </w:r>
    </w:p>
    <w:p w14:paraId="46D10EFC" w14:textId="77777777" w:rsidR="0078422A" w:rsidRPr="003963AE" w:rsidRDefault="0078422A">
      <w:pPr>
        <w:spacing w:after="0"/>
        <w:rPr>
          <w:rFonts w:ascii="Arial" w:hAnsi="Arial"/>
        </w:rPr>
      </w:pPr>
    </w:p>
    <w:p w14:paraId="5D38C6F1" w14:textId="4DA09A01" w:rsidR="0078422A" w:rsidRPr="003963AE" w:rsidRDefault="00785BE6">
      <w:pPr>
        <w:spacing w:after="0"/>
        <w:rPr>
          <w:rFonts w:ascii="Arial" w:hAnsi="Arial"/>
        </w:rPr>
      </w:pPr>
      <w:r w:rsidRPr="00785BE6">
        <w:rPr>
          <w:rFonts w:ascii="Arial" w:hAnsi="Arial"/>
          <w:b/>
          <w:bCs/>
        </w:rPr>
        <w:t>Ashley:</w:t>
      </w:r>
      <w:r w:rsidR="00685982" w:rsidRPr="003963AE">
        <w:rPr>
          <w:rFonts w:ascii="Arial" w:hAnsi="Arial"/>
        </w:rPr>
        <w:t xml:space="preserve"> </w:t>
      </w:r>
      <w:r w:rsidR="000443DB" w:rsidRPr="003963AE">
        <w:rPr>
          <w:rFonts w:ascii="Arial" w:hAnsi="Arial"/>
        </w:rPr>
        <w:t>I was like</w:t>
      </w:r>
      <w:r w:rsidR="00685982" w:rsidRPr="003963AE">
        <w:rPr>
          <w:rFonts w:ascii="Arial" w:hAnsi="Arial"/>
        </w:rPr>
        <w:t>, “M</w:t>
      </w:r>
      <w:r w:rsidR="000443DB" w:rsidRPr="003963AE">
        <w:rPr>
          <w:rFonts w:ascii="Arial" w:hAnsi="Arial"/>
        </w:rPr>
        <w:t>om</w:t>
      </w:r>
      <w:r w:rsidR="00904B35" w:rsidRPr="003963AE">
        <w:rPr>
          <w:rFonts w:ascii="Arial" w:hAnsi="Arial"/>
        </w:rPr>
        <w:t xml:space="preserve">, they're not giving that </w:t>
      </w:r>
      <w:r w:rsidR="000443DB" w:rsidRPr="003963AE">
        <w:rPr>
          <w:rFonts w:ascii="Arial" w:hAnsi="Arial"/>
        </w:rPr>
        <w:t>girl</w:t>
      </w:r>
      <w:r w:rsidR="00465C3D">
        <w:rPr>
          <w:rFonts w:ascii="Arial" w:hAnsi="Arial"/>
        </w:rPr>
        <w:t xml:space="preserve">-- </w:t>
      </w:r>
      <w:r w:rsidR="00904B35" w:rsidRPr="003963AE">
        <w:rPr>
          <w:rFonts w:ascii="Arial" w:hAnsi="Arial"/>
        </w:rPr>
        <w:t xml:space="preserve">They're going to </w:t>
      </w:r>
      <w:r w:rsidR="000443DB" w:rsidRPr="003963AE">
        <w:rPr>
          <w:rFonts w:ascii="Arial" w:hAnsi="Arial"/>
        </w:rPr>
        <w:t>look at this shit and be like the princess or whatever the fuck she is</w:t>
      </w:r>
      <w:r w:rsidR="00904B35" w:rsidRPr="003963AE">
        <w:rPr>
          <w:rFonts w:ascii="Arial" w:hAnsi="Arial"/>
        </w:rPr>
        <w:t xml:space="preserve">, </w:t>
      </w:r>
      <w:r w:rsidR="000443DB" w:rsidRPr="003963AE">
        <w:rPr>
          <w:rFonts w:ascii="Arial" w:hAnsi="Arial"/>
        </w:rPr>
        <w:t>is not getting this.</w:t>
      </w:r>
      <w:r w:rsidR="00904B35" w:rsidRPr="003963AE">
        <w:rPr>
          <w:rFonts w:ascii="Arial" w:hAnsi="Arial"/>
        </w:rPr>
        <w:t>”</w:t>
      </w:r>
      <w:r w:rsidR="000443DB" w:rsidRPr="003963AE">
        <w:rPr>
          <w:rFonts w:ascii="Arial" w:hAnsi="Arial"/>
        </w:rPr>
        <w:t xml:space="preserve"> </w:t>
      </w:r>
      <w:r w:rsidR="00904B35" w:rsidRPr="003963AE">
        <w:rPr>
          <w:rFonts w:ascii="Arial" w:hAnsi="Arial"/>
        </w:rPr>
        <w:t xml:space="preserve">My mom was </w:t>
      </w:r>
      <w:r w:rsidR="000443DB" w:rsidRPr="003963AE">
        <w:rPr>
          <w:rFonts w:ascii="Arial" w:hAnsi="Arial"/>
        </w:rPr>
        <w:t>like</w:t>
      </w:r>
      <w:r w:rsidR="00904B35" w:rsidRPr="003963AE">
        <w:rPr>
          <w:rFonts w:ascii="Arial" w:hAnsi="Arial"/>
        </w:rPr>
        <w:t>, “Y</w:t>
      </w:r>
      <w:r w:rsidR="000443DB" w:rsidRPr="003963AE">
        <w:rPr>
          <w:rFonts w:ascii="Arial" w:hAnsi="Arial"/>
        </w:rPr>
        <w:t xml:space="preserve">ou think that they would take her </w:t>
      </w:r>
      <w:r w:rsidR="00904B35" w:rsidRPr="003963AE">
        <w:rPr>
          <w:rFonts w:ascii="Arial" w:hAnsi="Arial"/>
        </w:rPr>
        <w:t xml:space="preserve">pussy </w:t>
      </w:r>
      <w:r w:rsidR="000443DB" w:rsidRPr="003963AE">
        <w:rPr>
          <w:rFonts w:ascii="Arial" w:hAnsi="Arial"/>
        </w:rPr>
        <w:t>oil</w:t>
      </w:r>
      <w:r w:rsidR="00904B35" w:rsidRPr="003963AE">
        <w:rPr>
          <w:rFonts w:ascii="Arial" w:hAnsi="Arial"/>
        </w:rPr>
        <w:t xml:space="preserve">?” [chuckles] </w:t>
      </w:r>
    </w:p>
    <w:p w14:paraId="6634ECE1" w14:textId="77777777" w:rsidR="0078422A" w:rsidRPr="003963AE" w:rsidRDefault="0078422A">
      <w:pPr>
        <w:spacing w:after="0"/>
        <w:rPr>
          <w:rFonts w:ascii="Arial" w:hAnsi="Arial"/>
        </w:rPr>
      </w:pPr>
    </w:p>
    <w:p w14:paraId="17707212" w14:textId="26B13499" w:rsidR="0078422A" w:rsidRPr="003963AE" w:rsidRDefault="00785BE6">
      <w:pPr>
        <w:spacing w:after="0"/>
        <w:rPr>
          <w:rFonts w:ascii="Arial" w:hAnsi="Arial"/>
        </w:rPr>
      </w:pPr>
      <w:r w:rsidRPr="00785BE6">
        <w:rPr>
          <w:rFonts w:ascii="Arial" w:hAnsi="Arial"/>
          <w:b/>
          <w:bCs/>
        </w:rPr>
        <w:t>Janice:</w:t>
      </w:r>
      <w:r w:rsidR="00904B35" w:rsidRPr="003963AE">
        <w:rPr>
          <w:rFonts w:ascii="Arial" w:hAnsi="Arial"/>
        </w:rPr>
        <w:t xml:space="preserve"> </w:t>
      </w:r>
      <w:r w:rsidR="000443DB" w:rsidRPr="003963AE">
        <w:rPr>
          <w:rFonts w:ascii="Arial" w:hAnsi="Arial"/>
        </w:rPr>
        <w:t>And I got a thank you card back but they didn't mention that part of it. But it was a generalized</w:t>
      </w:r>
      <w:r w:rsidR="00904B35" w:rsidRPr="003963AE">
        <w:rPr>
          <w:rFonts w:ascii="Arial" w:hAnsi="Arial"/>
        </w:rPr>
        <w:t xml:space="preserve"> “</w:t>
      </w:r>
      <w:r w:rsidR="000443DB" w:rsidRPr="003963AE">
        <w:rPr>
          <w:rFonts w:ascii="Arial" w:hAnsi="Arial"/>
        </w:rPr>
        <w:t>Thank You</w:t>
      </w:r>
      <w:r w:rsidR="00904B35" w:rsidRPr="003963AE">
        <w:rPr>
          <w:rFonts w:ascii="Arial" w:hAnsi="Arial"/>
        </w:rPr>
        <w:t>”</w:t>
      </w:r>
      <w:r w:rsidR="000443DB" w:rsidRPr="003963AE">
        <w:rPr>
          <w:rFonts w:ascii="Arial" w:hAnsi="Arial"/>
        </w:rPr>
        <w:t xml:space="preserve"> card from Buckingham Palace</w:t>
      </w:r>
      <w:r w:rsidR="00904B35" w:rsidRPr="003963AE">
        <w:rPr>
          <w:rFonts w:ascii="Arial" w:hAnsi="Arial"/>
        </w:rPr>
        <w:t xml:space="preserve">. </w:t>
      </w:r>
    </w:p>
    <w:p w14:paraId="4FD4D975" w14:textId="77777777" w:rsidR="0078422A" w:rsidRPr="003963AE" w:rsidRDefault="0078422A">
      <w:pPr>
        <w:spacing w:after="0"/>
        <w:rPr>
          <w:rFonts w:ascii="Arial" w:hAnsi="Arial"/>
        </w:rPr>
      </w:pPr>
    </w:p>
    <w:p w14:paraId="69CCC0F0" w14:textId="77777777" w:rsidR="00916EC1" w:rsidRPr="003963AE" w:rsidRDefault="00904B35">
      <w:pPr>
        <w:spacing w:after="0"/>
        <w:rPr>
          <w:rFonts w:ascii="Arial" w:hAnsi="Arial"/>
        </w:rPr>
      </w:pPr>
      <w:r w:rsidRPr="003963AE">
        <w:rPr>
          <w:rFonts w:ascii="Arial" w:hAnsi="Arial"/>
        </w:rPr>
        <w:t>[</w:t>
      </w:r>
      <w:r w:rsidR="00916EC1" w:rsidRPr="003963AE">
        <w:rPr>
          <w:rFonts w:ascii="Arial" w:hAnsi="Arial"/>
        </w:rPr>
        <w:t>content music]</w:t>
      </w:r>
    </w:p>
    <w:p w14:paraId="3812F70A" w14:textId="77777777" w:rsidR="00916EC1" w:rsidRPr="003963AE" w:rsidRDefault="00916EC1">
      <w:pPr>
        <w:spacing w:after="0"/>
        <w:rPr>
          <w:rFonts w:ascii="Arial" w:hAnsi="Arial"/>
        </w:rPr>
      </w:pPr>
    </w:p>
    <w:p w14:paraId="33A72AD5" w14:textId="6FC4F65A" w:rsidR="0078422A" w:rsidRPr="003963AE" w:rsidRDefault="00785BE6">
      <w:pPr>
        <w:spacing w:after="0"/>
        <w:rPr>
          <w:rFonts w:ascii="Arial" w:hAnsi="Arial"/>
        </w:rPr>
      </w:pPr>
      <w:r w:rsidRPr="00785BE6">
        <w:rPr>
          <w:rFonts w:ascii="Arial" w:hAnsi="Arial"/>
          <w:b/>
          <w:bCs/>
        </w:rPr>
        <w:t>Glynn:</w:t>
      </w:r>
      <w:r w:rsidR="00916EC1" w:rsidRPr="003963AE">
        <w:rPr>
          <w:rFonts w:ascii="Arial" w:hAnsi="Arial"/>
        </w:rPr>
        <w:t xml:space="preserve"> </w:t>
      </w:r>
      <w:r w:rsidR="000443DB" w:rsidRPr="003963AE">
        <w:rPr>
          <w:rFonts w:ascii="Arial" w:hAnsi="Arial"/>
        </w:rPr>
        <w:t xml:space="preserve">Big thanks to Ashley </w:t>
      </w:r>
      <w:proofErr w:type="spellStart"/>
      <w:r w:rsidR="00916EC1" w:rsidRPr="003963AE">
        <w:rPr>
          <w:rFonts w:ascii="Arial" w:hAnsi="Arial"/>
        </w:rPr>
        <w:t>Asatu</w:t>
      </w:r>
      <w:proofErr w:type="spellEnd"/>
      <w:r w:rsidR="00916EC1" w:rsidRPr="003963AE">
        <w:rPr>
          <w:rFonts w:ascii="Arial" w:hAnsi="Arial"/>
        </w:rPr>
        <w:t xml:space="preserve"> </w:t>
      </w:r>
      <w:r w:rsidR="000443DB" w:rsidRPr="003963AE">
        <w:rPr>
          <w:rFonts w:ascii="Arial" w:hAnsi="Arial"/>
        </w:rPr>
        <w:t xml:space="preserve">and </w:t>
      </w:r>
      <w:r w:rsidR="00916EC1" w:rsidRPr="003963AE">
        <w:rPr>
          <w:rFonts w:ascii="Arial" w:hAnsi="Arial"/>
        </w:rPr>
        <w:t xml:space="preserve">Janice </w:t>
      </w:r>
      <w:r w:rsidR="000443DB" w:rsidRPr="003963AE">
        <w:rPr>
          <w:rFonts w:ascii="Arial" w:hAnsi="Arial"/>
        </w:rPr>
        <w:t xml:space="preserve">Kennedy for sharing your story </w:t>
      </w:r>
      <w:r w:rsidR="007B2986" w:rsidRPr="003963AE">
        <w:rPr>
          <w:rFonts w:ascii="Arial" w:hAnsi="Arial"/>
        </w:rPr>
        <w:t xml:space="preserve">with </w:t>
      </w:r>
      <w:r w:rsidR="000443DB" w:rsidRPr="003963AE">
        <w:rPr>
          <w:rFonts w:ascii="Arial" w:hAnsi="Arial"/>
        </w:rPr>
        <w:t xml:space="preserve">the </w:t>
      </w:r>
      <w:r w:rsidR="007B2986" w:rsidRPr="003963AE">
        <w:rPr>
          <w:rFonts w:ascii="Arial" w:hAnsi="Arial"/>
        </w:rPr>
        <w:t>S</w:t>
      </w:r>
      <w:r w:rsidR="000443DB" w:rsidRPr="003963AE">
        <w:rPr>
          <w:rFonts w:ascii="Arial" w:hAnsi="Arial"/>
        </w:rPr>
        <w:t>nap</w:t>
      </w:r>
      <w:r w:rsidR="007B2986" w:rsidRPr="003963AE">
        <w:rPr>
          <w:rFonts w:ascii="Arial" w:hAnsi="Arial"/>
        </w:rPr>
        <w:t>. T</w:t>
      </w:r>
      <w:r w:rsidR="000443DB" w:rsidRPr="003963AE">
        <w:rPr>
          <w:rFonts w:ascii="Arial" w:hAnsi="Arial"/>
        </w:rPr>
        <w:t>hese days</w:t>
      </w:r>
      <w:r w:rsidR="00AE7D71">
        <w:rPr>
          <w:rFonts w:ascii="Arial" w:hAnsi="Arial"/>
        </w:rPr>
        <w:t>,</w:t>
      </w:r>
      <w:r w:rsidR="000443DB" w:rsidRPr="003963AE">
        <w:rPr>
          <w:rFonts w:ascii="Arial" w:hAnsi="Arial"/>
        </w:rPr>
        <w:t xml:space="preserve"> </w:t>
      </w:r>
      <w:r w:rsidR="00AE7D71">
        <w:rPr>
          <w:rFonts w:ascii="Arial" w:hAnsi="Arial"/>
        </w:rPr>
        <w:t xml:space="preserve">Ashley's </w:t>
      </w:r>
      <w:r w:rsidR="000443DB" w:rsidRPr="003963AE">
        <w:rPr>
          <w:rFonts w:ascii="Arial" w:hAnsi="Arial"/>
        </w:rPr>
        <w:t xml:space="preserve">health business and relationship to </w:t>
      </w:r>
      <w:r w:rsidR="007B2986" w:rsidRPr="003963AE">
        <w:rPr>
          <w:rFonts w:ascii="Arial" w:hAnsi="Arial"/>
        </w:rPr>
        <w:t xml:space="preserve">Janice </w:t>
      </w:r>
      <w:r w:rsidR="000443DB" w:rsidRPr="003963AE">
        <w:rPr>
          <w:rFonts w:ascii="Arial" w:hAnsi="Arial"/>
        </w:rPr>
        <w:t xml:space="preserve">is on the up and up. But don't just take our word for it. Find out the latest or what the Yoni </w:t>
      </w:r>
      <w:r w:rsidR="00D33011" w:rsidRPr="003963AE">
        <w:rPr>
          <w:rFonts w:ascii="Arial" w:hAnsi="Arial"/>
        </w:rPr>
        <w:t xml:space="preserve">Queen </w:t>
      </w:r>
      <w:r w:rsidR="000443DB" w:rsidRPr="003963AE">
        <w:rPr>
          <w:rFonts w:ascii="Arial" w:hAnsi="Arial"/>
        </w:rPr>
        <w:t xml:space="preserve">is up to </w:t>
      </w:r>
      <w:r w:rsidR="007B2986" w:rsidRPr="003963AE">
        <w:rPr>
          <w:rFonts w:ascii="Arial" w:hAnsi="Arial"/>
        </w:rPr>
        <w:t xml:space="preserve">at </w:t>
      </w:r>
      <w:r w:rsidR="007B2986" w:rsidRPr="003963AE">
        <w:rPr>
          <w:rFonts w:ascii="Arial" w:hAnsi="Arial"/>
          <w:i/>
          <w:iCs/>
        </w:rPr>
        <w:t>snapjudgment.org</w:t>
      </w:r>
      <w:r w:rsidR="000443DB" w:rsidRPr="003963AE">
        <w:rPr>
          <w:rFonts w:ascii="Arial" w:hAnsi="Arial"/>
        </w:rPr>
        <w:t xml:space="preserve">. The original score for this story was by </w:t>
      </w:r>
      <w:r w:rsidR="007B2986" w:rsidRPr="003963AE">
        <w:rPr>
          <w:rFonts w:ascii="Arial" w:hAnsi="Arial"/>
        </w:rPr>
        <w:t>Sandra Lawson-</w:t>
      </w:r>
      <w:proofErr w:type="spellStart"/>
      <w:r w:rsidR="007B2986" w:rsidRPr="003963AE">
        <w:rPr>
          <w:rFonts w:ascii="Arial" w:hAnsi="Arial"/>
        </w:rPr>
        <w:t>Ndu</w:t>
      </w:r>
      <w:proofErr w:type="spellEnd"/>
      <w:r w:rsidR="007B2986" w:rsidRPr="003963AE">
        <w:rPr>
          <w:rFonts w:ascii="Arial" w:hAnsi="Arial"/>
        </w:rPr>
        <w:t xml:space="preserve"> </w:t>
      </w:r>
      <w:r w:rsidR="000443DB" w:rsidRPr="003963AE">
        <w:rPr>
          <w:rFonts w:ascii="Arial" w:hAnsi="Arial"/>
        </w:rPr>
        <w:t xml:space="preserve">and Renzo </w:t>
      </w:r>
      <w:proofErr w:type="spellStart"/>
      <w:r w:rsidR="007B2986" w:rsidRPr="003963AE">
        <w:rPr>
          <w:rFonts w:ascii="Arial" w:hAnsi="Arial"/>
        </w:rPr>
        <w:t>Gorrio</w:t>
      </w:r>
      <w:proofErr w:type="spellEnd"/>
      <w:r w:rsidR="007B2986" w:rsidRPr="003963AE">
        <w:rPr>
          <w:rFonts w:ascii="Arial" w:hAnsi="Arial"/>
        </w:rPr>
        <w:t xml:space="preserve">. It was </w:t>
      </w:r>
      <w:r w:rsidR="000443DB" w:rsidRPr="003963AE">
        <w:rPr>
          <w:rFonts w:ascii="Arial" w:hAnsi="Arial"/>
        </w:rPr>
        <w:t xml:space="preserve">produced </w:t>
      </w:r>
      <w:r w:rsidR="007B2986" w:rsidRPr="003963AE">
        <w:rPr>
          <w:rFonts w:ascii="Arial" w:hAnsi="Arial"/>
        </w:rPr>
        <w:t>by Reg</w:t>
      </w:r>
      <w:r w:rsidR="000443DB" w:rsidRPr="003963AE">
        <w:rPr>
          <w:rFonts w:ascii="Arial" w:hAnsi="Arial"/>
        </w:rPr>
        <w:t xml:space="preserve">ina </w:t>
      </w:r>
      <w:proofErr w:type="spellStart"/>
      <w:r w:rsidR="007B2986" w:rsidRPr="003963AE">
        <w:rPr>
          <w:rFonts w:ascii="Arial" w:hAnsi="Arial"/>
        </w:rPr>
        <w:t>B</w:t>
      </w:r>
      <w:r w:rsidR="000443DB" w:rsidRPr="003963AE">
        <w:rPr>
          <w:rFonts w:ascii="Arial" w:hAnsi="Arial"/>
        </w:rPr>
        <w:t>ediako</w:t>
      </w:r>
      <w:proofErr w:type="spellEnd"/>
      <w:r w:rsidR="000443DB" w:rsidRPr="003963AE">
        <w:rPr>
          <w:rFonts w:ascii="Arial" w:hAnsi="Arial"/>
        </w:rPr>
        <w:t>.</w:t>
      </w:r>
    </w:p>
    <w:p w14:paraId="2F22F23D" w14:textId="77777777" w:rsidR="0078422A" w:rsidRPr="003963AE" w:rsidRDefault="0078422A">
      <w:pPr>
        <w:spacing w:after="0"/>
        <w:rPr>
          <w:rFonts w:ascii="Arial" w:hAnsi="Arial"/>
        </w:rPr>
      </w:pPr>
    </w:p>
    <w:p w14:paraId="7273B5B5" w14:textId="77777777" w:rsidR="001A2E1E" w:rsidRPr="003963AE" w:rsidRDefault="001A2E1E">
      <w:pPr>
        <w:spacing w:after="0"/>
        <w:rPr>
          <w:rFonts w:ascii="Arial" w:hAnsi="Arial"/>
        </w:rPr>
      </w:pPr>
      <w:r w:rsidRPr="003963AE">
        <w:rPr>
          <w:rFonts w:ascii="Arial" w:hAnsi="Arial"/>
        </w:rPr>
        <w:t xml:space="preserve">[upbeat music] </w:t>
      </w:r>
    </w:p>
    <w:p w14:paraId="3FC520C0" w14:textId="77777777" w:rsidR="001A2E1E" w:rsidRPr="003963AE" w:rsidRDefault="001A2E1E">
      <w:pPr>
        <w:spacing w:after="0"/>
        <w:rPr>
          <w:rFonts w:ascii="Arial" w:hAnsi="Arial"/>
        </w:rPr>
      </w:pPr>
    </w:p>
    <w:p w14:paraId="0A2139E9" w14:textId="77777777" w:rsidR="002E3632" w:rsidRDefault="000443DB" w:rsidP="003963AE">
      <w:pPr>
        <w:rPr>
          <w:rFonts w:ascii="Arial" w:hAnsi="Arial"/>
          <w:i/>
          <w:iCs/>
        </w:rPr>
      </w:pPr>
      <w:r w:rsidRPr="003963AE">
        <w:rPr>
          <w:rFonts w:ascii="Arial" w:hAnsi="Arial"/>
        </w:rPr>
        <w:t>Real stories</w:t>
      </w:r>
      <w:r w:rsidR="0050342A" w:rsidRPr="003963AE">
        <w:rPr>
          <w:rFonts w:ascii="Arial" w:hAnsi="Arial"/>
        </w:rPr>
        <w:t xml:space="preserve">, </w:t>
      </w:r>
      <w:r w:rsidRPr="003963AE">
        <w:rPr>
          <w:rFonts w:ascii="Arial" w:hAnsi="Arial"/>
        </w:rPr>
        <w:t>real life</w:t>
      </w:r>
      <w:r w:rsidR="0050342A" w:rsidRPr="003963AE">
        <w:rPr>
          <w:rFonts w:ascii="Arial" w:hAnsi="Arial"/>
        </w:rPr>
        <w:t xml:space="preserve">, and </w:t>
      </w:r>
      <w:r w:rsidRPr="003963AE">
        <w:rPr>
          <w:rFonts w:ascii="Arial" w:hAnsi="Arial"/>
        </w:rPr>
        <w:t>if you need more shout at your phone</w:t>
      </w:r>
      <w:r w:rsidR="0050342A" w:rsidRPr="003963AE">
        <w:rPr>
          <w:rFonts w:ascii="Arial" w:hAnsi="Arial"/>
        </w:rPr>
        <w:t>, “</w:t>
      </w:r>
      <w:r w:rsidRPr="003963AE">
        <w:rPr>
          <w:rFonts w:ascii="Arial" w:hAnsi="Arial"/>
        </w:rPr>
        <w:t>Siri</w:t>
      </w:r>
      <w:r w:rsidR="0050342A" w:rsidRPr="003963AE">
        <w:rPr>
          <w:rFonts w:ascii="Arial" w:hAnsi="Arial"/>
        </w:rPr>
        <w:t xml:space="preserve">, </w:t>
      </w:r>
      <w:r w:rsidRPr="003963AE">
        <w:rPr>
          <w:rFonts w:ascii="Arial" w:hAnsi="Arial"/>
        </w:rPr>
        <w:t xml:space="preserve">Alexa, whoever you are, give me more </w:t>
      </w:r>
      <w:r w:rsidR="0050342A" w:rsidRPr="003963AE">
        <w:rPr>
          <w:rFonts w:ascii="Arial" w:hAnsi="Arial"/>
        </w:rPr>
        <w:t>S</w:t>
      </w:r>
      <w:r w:rsidRPr="003963AE">
        <w:rPr>
          <w:rFonts w:ascii="Arial" w:hAnsi="Arial"/>
        </w:rPr>
        <w:t xml:space="preserve">nap </w:t>
      </w:r>
      <w:r w:rsidR="0050342A" w:rsidRPr="003963AE">
        <w:rPr>
          <w:rFonts w:ascii="Arial" w:hAnsi="Arial"/>
        </w:rPr>
        <w:t>J</w:t>
      </w:r>
      <w:r w:rsidRPr="003963AE">
        <w:rPr>
          <w:rFonts w:ascii="Arial" w:hAnsi="Arial"/>
        </w:rPr>
        <w:t>udgment.</w:t>
      </w:r>
      <w:r w:rsidR="0050342A" w:rsidRPr="003963AE">
        <w:rPr>
          <w:rFonts w:ascii="Arial" w:hAnsi="Arial"/>
        </w:rPr>
        <w:t>”</w:t>
      </w:r>
      <w:r w:rsidRPr="003963AE">
        <w:rPr>
          <w:rFonts w:ascii="Arial" w:hAnsi="Arial"/>
        </w:rPr>
        <w:t xml:space="preserve"> Don't take no for an answer</w:t>
      </w:r>
      <w:r w:rsidR="0050342A" w:rsidRPr="003963AE">
        <w:rPr>
          <w:rFonts w:ascii="Arial" w:hAnsi="Arial"/>
        </w:rPr>
        <w:t>.</w:t>
      </w:r>
      <w:r w:rsidR="00BC13CF" w:rsidRPr="003963AE">
        <w:rPr>
          <w:rFonts w:ascii="Arial" w:hAnsi="Arial"/>
        </w:rPr>
        <w:t xml:space="preserve"> </w:t>
      </w:r>
      <w:r w:rsidR="004E0890">
        <w:rPr>
          <w:rFonts w:ascii="Arial" w:hAnsi="Arial"/>
        </w:rPr>
        <w:t xml:space="preserve">Teach your </w:t>
      </w:r>
      <w:r w:rsidRPr="003963AE">
        <w:rPr>
          <w:rFonts w:ascii="Arial" w:hAnsi="Arial"/>
        </w:rPr>
        <w:t>machines who's boss before it's too late</w:t>
      </w:r>
      <w:r w:rsidR="00BC13CF" w:rsidRPr="003963AE">
        <w:rPr>
          <w:rFonts w:ascii="Arial" w:hAnsi="Arial"/>
        </w:rPr>
        <w:t>, d</w:t>
      </w:r>
      <w:r w:rsidRPr="003963AE">
        <w:rPr>
          <w:rFonts w:ascii="Arial" w:hAnsi="Arial"/>
        </w:rPr>
        <w:t xml:space="preserve">ownload the journey. And if you're looking to meet people in the know, people living their lives with passion and purpose, just look around to see who's wearing a </w:t>
      </w:r>
      <w:r w:rsidR="00BC13CF" w:rsidRPr="003963AE">
        <w:rPr>
          <w:rFonts w:ascii="Arial" w:hAnsi="Arial"/>
        </w:rPr>
        <w:t>S</w:t>
      </w:r>
      <w:r w:rsidRPr="003963AE">
        <w:rPr>
          <w:rFonts w:ascii="Arial" w:hAnsi="Arial"/>
        </w:rPr>
        <w:t xml:space="preserve">nap </w:t>
      </w:r>
      <w:r w:rsidR="00BC13CF" w:rsidRPr="003963AE">
        <w:rPr>
          <w:rFonts w:ascii="Arial" w:hAnsi="Arial"/>
        </w:rPr>
        <w:t>J</w:t>
      </w:r>
      <w:r w:rsidRPr="003963AE">
        <w:rPr>
          <w:rFonts w:ascii="Arial" w:hAnsi="Arial"/>
        </w:rPr>
        <w:t>udgment t</w:t>
      </w:r>
      <w:r w:rsidR="00BC13CF" w:rsidRPr="003963AE">
        <w:rPr>
          <w:rFonts w:ascii="Arial" w:hAnsi="Arial"/>
        </w:rPr>
        <w:t>-</w:t>
      </w:r>
      <w:r w:rsidRPr="003963AE">
        <w:rPr>
          <w:rFonts w:ascii="Arial" w:hAnsi="Arial"/>
        </w:rPr>
        <w:t>shirt</w:t>
      </w:r>
      <w:r w:rsidR="002E3632">
        <w:rPr>
          <w:rFonts w:ascii="Arial" w:hAnsi="Arial"/>
        </w:rPr>
        <w:t>. G</w:t>
      </w:r>
      <w:r w:rsidR="00BC13CF" w:rsidRPr="003963AE">
        <w:rPr>
          <w:rFonts w:ascii="Arial" w:hAnsi="Arial"/>
        </w:rPr>
        <w:t xml:space="preserve">uaranteed </w:t>
      </w:r>
      <w:r w:rsidRPr="003963AE">
        <w:rPr>
          <w:rFonts w:ascii="Arial" w:hAnsi="Arial"/>
        </w:rPr>
        <w:t xml:space="preserve">that person will be </w:t>
      </w:r>
      <w:r w:rsidR="002E3632">
        <w:rPr>
          <w:rFonts w:ascii="Arial" w:hAnsi="Arial"/>
        </w:rPr>
        <w:t>awesome</w:t>
      </w:r>
      <w:r w:rsidRPr="003963AE">
        <w:rPr>
          <w:rFonts w:ascii="Arial" w:hAnsi="Arial"/>
        </w:rPr>
        <w:t xml:space="preserve">. If you want to be awesome </w:t>
      </w:r>
      <w:r w:rsidR="00BC13CF" w:rsidRPr="003963AE">
        <w:rPr>
          <w:rFonts w:ascii="Arial" w:hAnsi="Arial"/>
        </w:rPr>
        <w:t xml:space="preserve">too, </w:t>
      </w:r>
      <w:r w:rsidRPr="003963AE">
        <w:rPr>
          <w:rFonts w:ascii="Arial" w:hAnsi="Arial"/>
        </w:rPr>
        <w:t>yours is available right now</w:t>
      </w:r>
      <w:r w:rsidR="00BC13CF" w:rsidRPr="003963AE">
        <w:rPr>
          <w:rFonts w:ascii="Arial" w:hAnsi="Arial"/>
        </w:rPr>
        <w:t xml:space="preserve">, </w:t>
      </w:r>
      <w:r w:rsidR="00BC13CF" w:rsidRPr="003963AE">
        <w:rPr>
          <w:rFonts w:ascii="Arial" w:hAnsi="Arial"/>
          <w:i/>
          <w:iCs/>
        </w:rPr>
        <w:t>snapjudgment.org.</w:t>
      </w:r>
    </w:p>
    <w:p w14:paraId="087E4CF2" w14:textId="658C76E8" w:rsidR="003963AE" w:rsidRPr="003963AE" w:rsidRDefault="00BC13CF" w:rsidP="003963AE">
      <w:pPr>
        <w:rPr>
          <w:rFonts w:ascii="Arial" w:hAnsi="Arial"/>
        </w:rPr>
      </w:pPr>
      <w:r w:rsidRPr="003963AE">
        <w:rPr>
          <w:rFonts w:ascii="Arial" w:hAnsi="Arial"/>
        </w:rPr>
        <w:t xml:space="preserve">Snap is </w:t>
      </w:r>
      <w:r w:rsidR="000443DB" w:rsidRPr="003963AE">
        <w:rPr>
          <w:rFonts w:ascii="Arial" w:hAnsi="Arial"/>
        </w:rPr>
        <w:t xml:space="preserve">brought to you by the team that knows better than to make rules and regulations concerning someone else's yoni. In fact, both myself and </w:t>
      </w:r>
      <w:r w:rsidRPr="003963AE">
        <w:rPr>
          <w:rFonts w:ascii="Arial" w:hAnsi="Arial"/>
        </w:rPr>
        <w:t xml:space="preserve">uber </w:t>
      </w:r>
      <w:r w:rsidR="000443DB" w:rsidRPr="003963AE">
        <w:rPr>
          <w:rFonts w:ascii="Arial" w:hAnsi="Arial"/>
        </w:rPr>
        <w:t xml:space="preserve">producer, Mr. Mark </w:t>
      </w:r>
      <w:proofErr w:type="spellStart"/>
      <w:r w:rsidRPr="003963AE">
        <w:rPr>
          <w:rFonts w:ascii="Arial" w:hAnsi="Arial"/>
        </w:rPr>
        <w:t>Ristich</w:t>
      </w:r>
      <w:proofErr w:type="spellEnd"/>
      <w:r w:rsidR="00D03AA1">
        <w:rPr>
          <w:rFonts w:ascii="Arial" w:hAnsi="Arial"/>
        </w:rPr>
        <w:t>,</w:t>
      </w:r>
      <w:r w:rsidRPr="003963AE">
        <w:rPr>
          <w:rFonts w:ascii="Arial" w:hAnsi="Arial"/>
        </w:rPr>
        <w:t xml:space="preserve"> </w:t>
      </w:r>
      <w:r w:rsidR="000443DB" w:rsidRPr="003963AE">
        <w:rPr>
          <w:rFonts w:ascii="Arial" w:hAnsi="Arial"/>
        </w:rPr>
        <w:t>have decided that decisions about a wom</w:t>
      </w:r>
      <w:r w:rsidRPr="003963AE">
        <w:rPr>
          <w:rFonts w:ascii="Arial" w:hAnsi="Arial"/>
        </w:rPr>
        <w:t>e</w:t>
      </w:r>
      <w:r w:rsidR="000443DB" w:rsidRPr="003963AE">
        <w:rPr>
          <w:rFonts w:ascii="Arial" w:hAnsi="Arial"/>
        </w:rPr>
        <w:t>n's body are probably best left to the wom</w:t>
      </w:r>
      <w:r w:rsidRPr="003963AE">
        <w:rPr>
          <w:rFonts w:ascii="Arial" w:hAnsi="Arial"/>
        </w:rPr>
        <w:t>e</w:t>
      </w:r>
      <w:r w:rsidR="000443DB" w:rsidRPr="003963AE">
        <w:rPr>
          <w:rFonts w:ascii="Arial" w:hAnsi="Arial"/>
        </w:rPr>
        <w:t xml:space="preserve">n themselves. There's </w:t>
      </w:r>
      <w:bookmarkStart w:id="0" w:name="_Hlk107305405"/>
      <w:r w:rsidR="003963AE" w:rsidRPr="003963AE">
        <w:rPr>
          <w:rFonts w:ascii="Arial" w:hAnsi="Arial"/>
        </w:rPr>
        <w:t xml:space="preserve">Nancy López, </w:t>
      </w:r>
      <w:r w:rsidR="003963AE">
        <w:rPr>
          <w:rFonts w:ascii="Arial" w:hAnsi="Arial"/>
        </w:rPr>
        <w:t xml:space="preserve">I see </w:t>
      </w:r>
      <w:r w:rsidR="003963AE" w:rsidRPr="003963AE">
        <w:rPr>
          <w:rFonts w:ascii="Arial" w:hAnsi="Arial"/>
        </w:rPr>
        <w:t xml:space="preserve">Pat </w:t>
      </w:r>
      <w:proofErr w:type="spellStart"/>
      <w:r w:rsidR="003963AE" w:rsidRPr="003963AE">
        <w:rPr>
          <w:rFonts w:ascii="Arial" w:hAnsi="Arial"/>
        </w:rPr>
        <w:t>Mesiti</w:t>
      </w:r>
      <w:proofErr w:type="spellEnd"/>
      <w:r w:rsidR="003963AE" w:rsidRPr="003963AE">
        <w:rPr>
          <w:rFonts w:ascii="Arial" w:hAnsi="Arial"/>
        </w:rPr>
        <w:t xml:space="preserve">-Miller, Regina </w:t>
      </w:r>
      <w:proofErr w:type="spellStart"/>
      <w:r w:rsidR="003963AE" w:rsidRPr="003963AE">
        <w:rPr>
          <w:rFonts w:ascii="Arial" w:hAnsi="Arial"/>
        </w:rPr>
        <w:t>Bediako</w:t>
      </w:r>
      <w:proofErr w:type="spellEnd"/>
      <w:r w:rsidR="003963AE" w:rsidRPr="003963AE">
        <w:rPr>
          <w:rFonts w:ascii="Arial" w:hAnsi="Arial"/>
        </w:rPr>
        <w:t xml:space="preserve">, David </w:t>
      </w:r>
      <w:proofErr w:type="spellStart"/>
      <w:r w:rsidR="003963AE" w:rsidRPr="003963AE">
        <w:rPr>
          <w:rFonts w:ascii="Arial" w:hAnsi="Arial"/>
        </w:rPr>
        <w:t>Exumé</w:t>
      </w:r>
      <w:proofErr w:type="spellEnd"/>
      <w:r w:rsidR="003963AE" w:rsidRPr="003963AE">
        <w:rPr>
          <w:rFonts w:ascii="Arial" w:hAnsi="Arial"/>
        </w:rPr>
        <w:t xml:space="preserve">, </w:t>
      </w:r>
      <w:r w:rsidR="003963AE">
        <w:rPr>
          <w:rFonts w:ascii="Arial" w:hAnsi="Arial"/>
        </w:rPr>
        <w:t xml:space="preserve">Anna Sussman, </w:t>
      </w:r>
      <w:r w:rsidR="003963AE" w:rsidRPr="003963AE">
        <w:rPr>
          <w:rFonts w:ascii="Arial" w:hAnsi="Arial"/>
        </w:rPr>
        <w:t xml:space="preserve">Renzo </w:t>
      </w:r>
      <w:proofErr w:type="spellStart"/>
      <w:r w:rsidR="003963AE" w:rsidRPr="003963AE">
        <w:rPr>
          <w:rFonts w:ascii="Arial" w:hAnsi="Arial"/>
        </w:rPr>
        <w:t>Gorrio</w:t>
      </w:r>
      <w:proofErr w:type="spellEnd"/>
      <w:r w:rsidR="003963AE" w:rsidRPr="003963AE">
        <w:rPr>
          <w:rFonts w:ascii="Arial" w:hAnsi="Arial"/>
        </w:rPr>
        <w:t xml:space="preserve">, Shaina Shealy, Teo </w:t>
      </w:r>
      <w:proofErr w:type="spellStart"/>
      <w:r w:rsidR="003963AE" w:rsidRPr="003963AE">
        <w:rPr>
          <w:rFonts w:ascii="Arial" w:hAnsi="Arial"/>
        </w:rPr>
        <w:t>Ducot</w:t>
      </w:r>
      <w:proofErr w:type="spellEnd"/>
      <w:r w:rsidR="003963AE" w:rsidRPr="003963AE">
        <w:rPr>
          <w:rFonts w:ascii="Arial" w:hAnsi="Arial"/>
        </w:rPr>
        <w:t xml:space="preserve">, Flo Wiley, John </w:t>
      </w:r>
      <w:proofErr w:type="spellStart"/>
      <w:r w:rsidR="003963AE" w:rsidRPr="003963AE">
        <w:rPr>
          <w:rFonts w:ascii="Arial" w:hAnsi="Arial"/>
        </w:rPr>
        <w:t>Fecile</w:t>
      </w:r>
      <w:proofErr w:type="spellEnd"/>
      <w:r w:rsidR="003963AE" w:rsidRPr="003963AE">
        <w:rPr>
          <w:rFonts w:ascii="Arial" w:hAnsi="Arial"/>
        </w:rPr>
        <w:t>, Marisa Dodge, Davey Kim, Bo Walsh, and Annie Nguyen.</w:t>
      </w:r>
    </w:p>
    <w:bookmarkEnd w:id="0"/>
    <w:p w14:paraId="173066EC" w14:textId="7F34E033" w:rsidR="0078422A" w:rsidRDefault="003963AE">
      <w:pPr>
        <w:spacing w:after="0"/>
        <w:rPr>
          <w:rFonts w:ascii="Arial" w:hAnsi="Arial"/>
        </w:rPr>
      </w:pPr>
      <w:r>
        <w:rPr>
          <w:rFonts w:ascii="Arial" w:hAnsi="Arial"/>
        </w:rPr>
        <w:lastRenderedPageBreak/>
        <w:t>Now</w:t>
      </w:r>
      <w:r w:rsidR="00C57FFB">
        <w:rPr>
          <w:rFonts w:ascii="Arial" w:hAnsi="Arial"/>
        </w:rPr>
        <w:t>,</w:t>
      </w:r>
      <w:r>
        <w:rPr>
          <w:rFonts w:ascii="Arial" w:hAnsi="Arial"/>
        </w:rPr>
        <w:t xml:space="preserve"> t</w:t>
      </w:r>
      <w:r w:rsidR="000443DB" w:rsidRPr="003963AE">
        <w:rPr>
          <w:rFonts w:ascii="Arial" w:hAnsi="Arial"/>
        </w:rPr>
        <w:t>his is not the new</w:t>
      </w:r>
      <w:r>
        <w:rPr>
          <w:rFonts w:ascii="Arial" w:hAnsi="Arial"/>
        </w:rPr>
        <w:t>s. N</w:t>
      </w:r>
      <w:r w:rsidR="000443DB" w:rsidRPr="003963AE">
        <w:rPr>
          <w:rFonts w:ascii="Arial" w:hAnsi="Arial"/>
        </w:rPr>
        <w:t>o way is this the news</w:t>
      </w:r>
      <w:r>
        <w:rPr>
          <w:rFonts w:ascii="Arial" w:hAnsi="Arial"/>
        </w:rPr>
        <w:t xml:space="preserve">. </w:t>
      </w:r>
      <w:r w:rsidR="000443DB" w:rsidRPr="003963AE">
        <w:rPr>
          <w:rFonts w:ascii="Arial" w:hAnsi="Arial"/>
        </w:rPr>
        <w:t>In fact</w:t>
      </w:r>
      <w:r w:rsidR="00C57FFB">
        <w:rPr>
          <w:rFonts w:ascii="Arial" w:hAnsi="Arial"/>
        </w:rPr>
        <w:t>,</w:t>
      </w:r>
      <w:r>
        <w:rPr>
          <w:rFonts w:ascii="Arial" w:hAnsi="Arial"/>
        </w:rPr>
        <w:t xml:space="preserve"> you</w:t>
      </w:r>
      <w:r w:rsidR="000C3046">
        <w:rPr>
          <w:rFonts w:ascii="Arial" w:hAnsi="Arial"/>
        </w:rPr>
        <w:t xml:space="preserve"> </w:t>
      </w:r>
      <w:r w:rsidR="000443DB" w:rsidRPr="003963AE">
        <w:rPr>
          <w:rFonts w:ascii="Arial" w:hAnsi="Arial"/>
        </w:rPr>
        <w:t>try to hide</w:t>
      </w:r>
      <w:r w:rsidR="000C3046">
        <w:rPr>
          <w:rFonts w:ascii="Arial" w:hAnsi="Arial"/>
        </w:rPr>
        <w:t xml:space="preserve">, </w:t>
      </w:r>
      <w:r w:rsidR="000443DB" w:rsidRPr="003963AE">
        <w:rPr>
          <w:rFonts w:ascii="Arial" w:hAnsi="Arial"/>
        </w:rPr>
        <w:t>your deepest</w:t>
      </w:r>
      <w:r w:rsidR="000C3046">
        <w:rPr>
          <w:rFonts w:ascii="Arial" w:hAnsi="Arial"/>
        </w:rPr>
        <w:t xml:space="preserve">, </w:t>
      </w:r>
      <w:r w:rsidR="000443DB" w:rsidRPr="003963AE">
        <w:rPr>
          <w:rFonts w:ascii="Arial" w:hAnsi="Arial"/>
        </w:rPr>
        <w:t>darkest secret from the woman who brought you into this world</w:t>
      </w:r>
      <w:r w:rsidR="000C3046">
        <w:rPr>
          <w:rFonts w:ascii="Arial" w:hAnsi="Arial"/>
        </w:rPr>
        <w:t>, you can s</w:t>
      </w:r>
      <w:r w:rsidR="000443DB" w:rsidRPr="003963AE">
        <w:rPr>
          <w:rFonts w:ascii="Arial" w:hAnsi="Arial"/>
        </w:rPr>
        <w:t>ee how that works out for you</w:t>
      </w:r>
      <w:r w:rsidR="00770E37">
        <w:rPr>
          <w:rFonts w:ascii="Arial" w:hAnsi="Arial"/>
        </w:rPr>
        <w:t>, a</w:t>
      </w:r>
      <w:r w:rsidR="000443DB" w:rsidRPr="003963AE">
        <w:rPr>
          <w:rFonts w:ascii="Arial" w:hAnsi="Arial"/>
        </w:rPr>
        <w:t>nd you would still</w:t>
      </w:r>
      <w:r w:rsidR="000C3046">
        <w:rPr>
          <w:rFonts w:ascii="Arial" w:hAnsi="Arial"/>
        </w:rPr>
        <w:t xml:space="preserve">, </w:t>
      </w:r>
      <w:r w:rsidR="000443DB" w:rsidRPr="003963AE">
        <w:rPr>
          <w:rFonts w:ascii="Arial" w:hAnsi="Arial"/>
        </w:rPr>
        <w:t>even then</w:t>
      </w:r>
      <w:r w:rsidR="000C3046">
        <w:rPr>
          <w:rFonts w:ascii="Arial" w:hAnsi="Arial"/>
        </w:rPr>
        <w:t xml:space="preserve">, </w:t>
      </w:r>
      <w:r w:rsidR="000443DB" w:rsidRPr="003963AE">
        <w:rPr>
          <w:rFonts w:ascii="Arial" w:hAnsi="Arial"/>
        </w:rPr>
        <w:t>not be as far away from the news as this is</w:t>
      </w:r>
      <w:r w:rsidR="000C3046">
        <w:rPr>
          <w:rFonts w:ascii="Arial" w:hAnsi="Arial"/>
        </w:rPr>
        <w:t>, but t</w:t>
      </w:r>
      <w:r w:rsidR="000443DB" w:rsidRPr="003963AE">
        <w:rPr>
          <w:rFonts w:ascii="Arial" w:hAnsi="Arial"/>
        </w:rPr>
        <w:t>his is</w:t>
      </w:r>
      <w:r w:rsidR="000C3046">
        <w:rPr>
          <w:rFonts w:ascii="Arial" w:hAnsi="Arial"/>
        </w:rPr>
        <w:t xml:space="preserve"> PRX.</w:t>
      </w:r>
    </w:p>
    <w:p w14:paraId="33029A9D" w14:textId="05F243F8" w:rsidR="000C3046" w:rsidRDefault="000C3046">
      <w:pPr>
        <w:spacing w:after="0"/>
        <w:rPr>
          <w:rFonts w:ascii="Arial" w:hAnsi="Arial"/>
        </w:rPr>
      </w:pPr>
    </w:p>
    <w:p w14:paraId="3A2626C9" w14:textId="18A72662" w:rsidR="000C3046" w:rsidRDefault="000C3046">
      <w:pPr>
        <w:spacing w:after="0"/>
        <w:rPr>
          <w:rFonts w:ascii="Arial" w:hAnsi="Arial"/>
        </w:rPr>
      </w:pPr>
      <w:r>
        <w:rPr>
          <w:rFonts w:ascii="Arial" w:hAnsi="Arial"/>
        </w:rPr>
        <w:t xml:space="preserve">[upbeat music] </w:t>
      </w:r>
    </w:p>
    <w:p w14:paraId="5F783DF7" w14:textId="22EE07B2" w:rsidR="000C3046" w:rsidRDefault="000C3046">
      <w:pPr>
        <w:spacing w:after="0"/>
        <w:rPr>
          <w:rFonts w:ascii="Arial" w:hAnsi="Arial"/>
        </w:rPr>
      </w:pPr>
    </w:p>
    <w:p w14:paraId="20A9FEC6" w14:textId="18F5BB03" w:rsidR="000C3046" w:rsidRPr="000C3046" w:rsidRDefault="000C3046">
      <w:pPr>
        <w:spacing w:after="0"/>
        <w:rPr>
          <w:rFonts w:ascii="Arial" w:hAnsi="Arial"/>
          <w:i/>
          <w:iCs/>
        </w:rPr>
      </w:pPr>
      <w:r>
        <w:rPr>
          <w:rFonts w:ascii="Arial" w:hAnsi="Arial"/>
          <w:i/>
          <w:iCs/>
        </w:rPr>
        <w:t xml:space="preserve">[Transcript provided by SpeechDocs Podcast Transcription] </w:t>
      </w:r>
    </w:p>
    <w:sectPr w:rsidR="000C3046" w:rsidRPr="000C3046"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8469" w14:textId="77777777" w:rsidR="005679AE" w:rsidRDefault="005679AE">
      <w:pPr>
        <w:spacing w:after="0" w:line="240" w:lineRule="auto"/>
      </w:pPr>
      <w:r>
        <w:separator/>
      </w:r>
    </w:p>
  </w:endnote>
  <w:endnote w:type="continuationSeparator" w:id="0">
    <w:p w14:paraId="14C966A3" w14:textId="77777777" w:rsidR="005679AE" w:rsidRDefault="0056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AFEB10B" w14:textId="10AB1FF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23C53">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7DACC8A" w14:textId="4BE535F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23C53">
          <w:rPr>
            <w:rStyle w:val="PageNumber"/>
            <w:noProof/>
          </w:rPr>
          <w:t>- 1 -</w:t>
        </w:r>
        <w:r>
          <w:rPr>
            <w:rStyle w:val="PageNumber"/>
          </w:rPr>
          <w:fldChar w:fldCharType="end"/>
        </w:r>
      </w:p>
    </w:sdtContent>
  </w:sdt>
  <w:p w14:paraId="6FE57FEE"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F172" w14:textId="77777777" w:rsidR="005679AE" w:rsidRDefault="005679AE">
      <w:pPr>
        <w:spacing w:after="0" w:line="240" w:lineRule="auto"/>
      </w:pPr>
      <w:r>
        <w:separator/>
      </w:r>
    </w:p>
  </w:footnote>
  <w:footnote w:type="continuationSeparator" w:id="0">
    <w:p w14:paraId="3BF4E601" w14:textId="77777777" w:rsidR="005679AE" w:rsidRDefault="00567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04145730">
    <w:abstractNumId w:val="8"/>
  </w:num>
  <w:num w:numId="2" w16cid:durableId="712734040">
    <w:abstractNumId w:val="6"/>
  </w:num>
  <w:num w:numId="3" w16cid:durableId="1872914074">
    <w:abstractNumId w:val="5"/>
  </w:num>
  <w:num w:numId="4" w16cid:durableId="985625916">
    <w:abstractNumId w:val="4"/>
  </w:num>
  <w:num w:numId="5" w16cid:durableId="1976060559">
    <w:abstractNumId w:val="7"/>
  </w:num>
  <w:num w:numId="6" w16cid:durableId="2101874075">
    <w:abstractNumId w:val="3"/>
  </w:num>
  <w:num w:numId="7" w16cid:durableId="831915084">
    <w:abstractNumId w:val="2"/>
  </w:num>
  <w:num w:numId="8" w16cid:durableId="168060156">
    <w:abstractNumId w:val="1"/>
  </w:num>
  <w:num w:numId="9" w16cid:durableId="189519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30E"/>
    <w:rsid w:val="000042DF"/>
    <w:rsid w:val="00034616"/>
    <w:rsid w:val="0003485F"/>
    <w:rsid w:val="00036C6A"/>
    <w:rsid w:val="000443DB"/>
    <w:rsid w:val="00050A6B"/>
    <w:rsid w:val="00053433"/>
    <w:rsid w:val="00053944"/>
    <w:rsid w:val="00054066"/>
    <w:rsid w:val="000551DB"/>
    <w:rsid w:val="0006063C"/>
    <w:rsid w:val="000623A2"/>
    <w:rsid w:val="00064706"/>
    <w:rsid w:val="00066610"/>
    <w:rsid w:val="00080DF7"/>
    <w:rsid w:val="0008618C"/>
    <w:rsid w:val="000A4E02"/>
    <w:rsid w:val="000A6CAB"/>
    <w:rsid w:val="000B4F2E"/>
    <w:rsid w:val="000B64C9"/>
    <w:rsid w:val="000B662F"/>
    <w:rsid w:val="000B74E1"/>
    <w:rsid w:val="000C2F05"/>
    <w:rsid w:val="000C3046"/>
    <w:rsid w:val="000C634F"/>
    <w:rsid w:val="000D5DE1"/>
    <w:rsid w:val="000E4305"/>
    <w:rsid w:val="000F74EC"/>
    <w:rsid w:val="00100F72"/>
    <w:rsid w:val="00107D2C"/>
    <w:rsid w:val="001216B9"/>
    <w:rsid w:val="001256D7"/>
    <w:rsid w:val="0012590D"/>
    <w:rsid w:val="0012698E"/>
    <w:rsid w:val="00126A07"/>
    <w:rsid w:val="00137FC1"/>
    <w:rsid w:val="001506FF"/>
    <w:rsid w:val="0015074B"/>
    <w:rsid w:val="00162114"/>
    <w:rsid w:val="00166E2A"/>
    <w:rsid w:val="00182A57"/>
    <w:rsid w:val="0018377E"/>
    <w:rsid w:val="00192983"/>
    <w:rsid w:val="00197CDA"/>
    <w:rsid w:val="001A22B5"/>
    <w:rsid w:val="001A2E1E"/>
    <w:rsid w:val="001A4E38"/>
    <w:rsid w:val="001A7B9F"/>
    <w:rsid w:val="001B3A2A"/>
    <w:rsid w:val="001C4B8A"/>
    <w:rsid w:val="001D2C63"/>
    <w:rsid w:val="001D3698"/>
    <w:rsid w:val="001D51AD"/>
    <w:rsid w:val="001E0745"/>
    <w:rsid w:val="001F369A"/>
    <w:rsid w:val="001F6037"/>
    <w:rsid w:val="0020161F"/>
    <w:rsid w:val="0021055C"/>
    <w:rsid w:val="002120BB"/>
    <w:rsid w:val="002136FB"/>
    <w:rsid w:val="002216B7"/>
    <w:rsid w:val="0023166D"/>
    <w:rsid w:val="0023258A"/>
    <w:rsid w:val="00234A69"/>
    <w:rsid w:val="00251956"/>
    <w:rsid w:val="00260EA2"/>
    <w:rsid w:val="00264E7B"/>
    <w:rsid w:val="0027116B"/>
    <w:rsid w:val="00274517"/>
    <w:rsid w:val="00276A46"/>
    <w:rsid w:val="00287492"/>
    <w:rsid w:val="00292424"/>
    <w:rsid w:val="0029283C"/>
    <w:rsid w:val="0029639D"/>
    <w:rsid w:val="002A1EBB"/>
    <w:rsid w:val="002B1676"/>
    <w:rsid w:val="002B5A2C"/>
    <w:rsid w:val="002C271D"/>
    <w:rsid w:val="002C498C"/>
    <w:rsid w:val="002C4BA0"/>
    <w:rsid w:val="002D4C07"/>
    <w:rsid w:val="002E0588"/>
    <w:rsid w:val="002E2563"/>
    <w:rsid w:val="002E3632"/>
    <w:rsid w:val="002E691E"/>
    <w:rsid w:val="002F6410"/>
    <w:rsid w:val="002F6EDB"/>
    <w:rsid w:val="00300388"/>
    <w:rsid w:val="00303476"/>
    <w:rsid w:val="00307BFA"/>
    <w:rsid w:val="00310F40"/>
    <w:rsid w:val="0031322D"/>
    <w:rsid w:val="003158A1"/>
    <w:rsid w:val="003165F2"/>
    <w:rsid w:val="00326F90"/>
    <w:rsid w:val="00330820"/>
    <w:rsid w:val="00332F41"/>
    <w:rsid w:val="003335F9"/>
    <w:rsid w:val="003351CF"/>
    <w:rsid w:val="00340750"/>
    <w:rsid w:val="00345BC3"/>
    <w:rsid w:val="00346852"/>
    <w:rsid w:val="00361028"/>
    <w:rsid w:val="00367B75"/>
    <w:rsid w:val="00376C0C"/>
    <w:rsid w:val="0037751B"/>
    <w:rsid w:val="003823E1"/>
    <w:rsid w:val="00385521"/>
    <w:rsid w:val="00386CF4"/>
    <w:rsid w:val="00392FA3"/>
    <w:rsid w:val="003963AE"/>
    <w:rsid w:val="003A70AE"/>
    <w:rsid w:val="003B15AE"/>
    <w:rsid w:val="003B5E4F"/>
    <w:rsid w:val="003B6C0C"/>
    <w:rsid w:val="003C667B"/>
    <w:rsid w:val="003D5BCF"/>
    <w:rsid w:val="003D7B1D"/>
    <w:rsid w:val="003E5A19"/>
    <w:rsid w:val="003F1EB7"/>
    <w:rsid w:val="003F5FBB"/>
    <w:rsid w:val="0040591F"/>
    <w:rsid w:val="00413E74"/>
    <w:rsid w:val="004144D3"/>
    <w:rsid w:val="004218C5"/>
    <w:rsid w:val="00422D1E"/>
    <w:rsid w:val="004331BF"/>
    <w:rsid w:val="004334A2"/>
    <w:rsid w:val="00433F34"/>
    <w:rsid w:val="0043778C"/>
    <w:rsid w:val="00440952"/>
    <w:rsid w:val="00451C92"/>
    <w:rsid w:val="004528C3"/>
    <w:rsid w:val="00454DC5"/>
    <w:rsid w:val="00456677"/>
    <w:rsid w:val="004615B6"/>
    <w:rsid w:val="00465C3D"/>
    <w:rsid w:val="00467010"/>
    <w:rsid w:val="0047230C"/>
    <w:rsid w:val="0047712A"/>
    <w:rsid w:val="00480729"/>
    <w:rsid w:val="00483900"/>
    <w:rsid w:val="00483ECD"/>
    <w:rsid w:val="00486709"/>
    <w:rsid w:val="00487A2B"/>
    <w:rsid w:val="00487B8E"/>
    <w:rsid w:val="00492EA2"/>
    <w:rsid w:val="004A2FED"/>
    <w:rsid w:val="004A641F"/>
    <w:rsid w:val="004A7A0C"/>
    <w:rsid w:val="004B593C"/>
    <w:rsid w:val="004C4678"/>
    <w:rsid w:val="004C5D61"/>
    <w:rsid w:val="004D2EA7"/>
    <w:rsid w:val="004D3D84"/>
    <w:rsid w:val="004D49DF"/>
    <w:rsid w:val="004D58FE"/>
    <w:rsid w:val="004E0362"/>
    <w:rsid w:val="004E0890"/>
    <w:rsid w:val="004E31BB"/>
    <w:rsid w:val="00500552"/>
    <w:rsid w:val="00501333"/>
    <w:rsid w:val="0050342A"/>
    <w:rsid w:val="00507CBB"/>
    <w:rsid w:val="00510822"/>
    <w:rsid w:val="0051786C"/>
    <w:rsid w:val="005217F4"/>
    <w:rsid w:val="00524F41"/>
    <w:rsid w:val="00525746"/>
    <w:rsid w:val="0054288B"/>
    <w:rsid w:val="00546EEC"/>
    <w:rsid w:val="00552865"/>
    <w:rsid w:val="00552BE8"/>
    <w:rsid w:val="005608E0"/>
    <w:rsid w:val="0056210E"/>
    <w:rsid w:val="005679AE"/>
    <w:rsid w:val="00573C57"/>
    <w:rsid w:val="00586654"/>
    <w:rsid w:val="005872A2"/>
    <w:rsid w:val="00591510"/>
    <w:rsid w:val="005972C5"/>
    <w:rsid w:val="005A0F08"/>
    <w:rsid w:val="005A249E"/>
    <w:rsid w:val="005A272B"/>
    <w:rsid w:val="005A48B3"/>
    <w:rsid w:val="005B61F8"/>
    <w:rsid w:val="005B682D"/>
    <w:rsid w:val="005B7CCC"/>
    <w:rsid w:val="005C066B"/>
    <w:rsid w:val="005C4876"/>
    <w:rsid w:val="005D571A"/>
    <w:rsid w:val="005F3FCD"/>
    <w:rsid w:val="005F494B"/>
    <w:rsid w:val="0060056A"/>
    <w:rsid w:val="00601668"/>
    <w:rsid w:val="0060545A"/>
    <w:rsid w:val="00611EBF"/>
    <w:rsid w:val="00621872"/>
    <w:rsid w:val="00627942"/>
    <w:rsid w:val="006315FF"/>
    <w:rsid w:val="0063540B"/>
    <w:rsid w:val="006356F2"/>
    <w:rsid w:val="00646663"/>
    <w:rsid w:val="00653586"/>
    <w:rsid w:val="00655E96"/>
    <w:rsid w:val="00657557"/>
    <w:rsid w:val="00661B9D"/>
    <w:rsid w:val="00663023"/>
    <w:rsid w:val="006638F5"/>
    <w:rsid w:val="00664B72"/>
    <w:rsid w:val="00673211"/>
    <w:rsid w:val="00681779"/>
    <w:rsid w:val="00685982"/>
    <w:rsid w:val="00686439"/>
    <w:rsid w:val="00696870"/>
    <w:rsid w:val="006A5EFB"/>
    <w:rsid w:val="006B0AD6"/>
    <w:rsid w:val="006B310F"/>
    <w:rsid w:val="006C04F3"/>
    <w:rsid w:val="006C0DF9"/>
    <w:rsid w:val="006C3745"/>
    <w:rsid w:val="006C3801"/>
    <w:rsid w:val="006D278C"/>
    <w:rsid w:val="006E2A8C"/>
    <w:rsid w:val="006E76C1"/>
    <w:rsid w:val="006F2CC0"/>
    <w:rsid w:val="006F4D28"/>
    <w:rsid w:val="00700115"/>
    <w:rsid w:val="007045E3"/>
    <w:rsid w:val="00711FA0"/>
    <w:rsid w:val="00716642"/>
    <w:rsid w:val="007230BD"/>
    <w:rsid w:val="007301AD"/>
    <w:rsid w:val="00731662"/>
    <w:rsid w:val="0074369E"/>
    <w:rsid w:val="007500FF"/>
    <w:rsid w:val="00750FE2"/>
    <w:rsid w:val="0075151E"/>
    <w:rsid w:val="007526ED"/>
    <w:rsid w:val="0075649C"/>
    <w:rsid w:val="00757E6A"/>
    <w:rsid w:val="00760FCA"/>
    <w:rsid w:val="00761442"/>
    <w:rsid w:val="0076149E"/>
    <w:rsid w:val="00767470"/>
    <w:rsid w:val="00770E37"/>
    <w:rsid w:val="00772541"/>
    <w:rsid w:val="007749AF"/>
    <w:rsid w:val="0078129F"/>
    <w:rsid w:val="00782E84"/>
    <w:rsid w:val="00783114"/>
    <w:rsid w:val="00783959"/>
    <w:rsid w:val="0078422A"/>
    <w:rsid w:val="00785BE6"/>
    <w:rsid w:val="007872F3"/>
    <w:rsid w:val="00790158"/>
    <w:rsid w:val="00790508"/>
    <w:rsid w:val="00794EBC"/>
    <w:rsid w:val="007971D3"/>
    <w:rsid w:val="007A0D71"/>
    <w:rsid w:val="007A37D1"/>
    <w:rsid w:val="007A3DC2"/>
    <w:rsid w:val="007A45F4"/>
    <w:rsid w:val="007B0DEA"/>
    <w:rsid w:val="007B2986"/>
    <w:rsid w:val="007B6485"/>
    <w:rsid w:val="007B65CB"/>
    <w:rsid w:val="007B66D8"/>
    <w:rsid w:val="007C7365"/>
    <w:rsid w:val="007D34CE"/>
    <w:rsid w:val="007D6DE9"/>
    <w:rsid w:val="007E2368"/>
    <w:rsid w:val="007E3C39"/>
    <w:rsid w:val="007F2E5E"/>
    <w:rsid w:val="007F7885"/>
    <w:rsid w:val="00802947"/>
    <w:rsid w:val="00806DDF"/>
    <w:rsid w:val="0081219A"/>
    <w:rsid w:val="00823E3C"/>
    <w:rsid w:val="0082561F"/>
    <w:rsid w:val="00826C35"/>
    <w:rsid w:val="0083312E"/>
    <w:rsid w:val="0083703B"/>
    <w:rsid w:val="00851652"/>
    <w:rsid w:val="00861F22"/>
    <w:rsid w:val="00873AD1"/>
    <w:rsid w:val="00877A61"/>
    <w:rsid w:val="00883340"/>
    <w:rsid w:val="008925C6"/>
    <w:rsid w:val="00894A9C"/>
    <w:rsid w:val="0089604F"/>
    <w:rsid w:val="008A691D"/>
    <w:rsid w:val="008B21C3"/>
    <w:rsid w:val="008B316B"/>
    <w:rsid w:val="008B7BF4"/>
    <w:rsid w:val="008C02D7"/>
    <w:rsid w:val="008C6269"/>
    <w:rsid w:val="008C7DD3"/>
    <w:rsid w:val="008D1FFF"/>
    <w:rsid w:val="008E0FC7"/>
    <w:rsid w:val="008E2F31"/>
    <w:rsid w:val="008E3DA9"/>
    <w:rsid w:val="008E7DF8"/>
    <w:rsid w:val="008F3E16"/>
    <w:rsid w:val="008F71BF"/>
    <w:rsid w:val="00904B35"/>
    <w:rsid w:val="009112B0"/>
    <w:rsid w:val="009135F7"/>
    <w:rsid w:val="00913F4D"/>
    <w:rsid w:val="00916EC1"/>
    <w:rsid w:val="009215BB"/>
    <w:rsid w:val="00930F33"/>
    <w:rsid w:val="00940554"/>
    <w:rsid w:val="0094102B"/>
    <w:rsid w:val="009432F8"/>
    <w:rsid w:val="009532E7"/>
    <w:rsid w:val="00957A44"/>
    <w:rsid w:val="00966697"/>
    <w:rsid w:val="009813AC"/>
    <w:rsid w:val="0098714A"/>
    <w:rsid w:val="009A4926"/>
    <w:rsid w:val="009A5E9A"/>
    <w:rsid w:val="009B2C81"/>
    <w:rsid w:val="009C2827"/>
    <w:rsid w:val="009C3AF0"/>
    <w:rsid w:val="009C40B3"/>
    <w:rsid w:val="009C5935"/>
    <w:rsid w:val="009D506A"/>
    <w:rsid w:val="009E1334"/>
    <w:rsid w:val="009E21DD"/>
    <w:rsid w:val="009E2DDD"/>
    <w:rsid w:val="009F40CE"/>
    <w:rsid w:val="009F7532"/>
    <w:rsid w:val="00A00ADE"/>
    <w:rsid w:val="00A015D4"/>
    <w:rsid w:val="00A0171F"/>
    <w:rsid w:val="00A06608"/>
    <w:rsid w:val="00A12EE5"/>
    <w:rsid w:val="00A15E90"/>
    <w:rsid w:val="00A2344C"/>
    <w:rsid w:val="00A30113"/>
    <w:rsid w:val="00A41F35"/>
    <w:rsid w:val="00A443EF"/>
    <w:rsid w:val="00A45981"/>
    <w:rsid w:val="00A573A2"/>
    <w:rsid w:val="00A61A6D"/>
    <w:rsid w:val="00A62A50"/>
    <w:rsid w:val="00A652E4"/>
    <w:rsid w:val="00A67E94"/>
    <w:rsid w:val="00A74336"/>
    <w:rsid w:val="00A91A45"/>
    <w:rsid w:val="00A97284"/>
    <w:rsid w:val="00AA1D8D"/>
    <w:rsid w:val="00AB1AB5"/>
    <w:rsid w:val="00AB2157"/>
    <w:rsid w:val="00AB24D5"/>
    <w:rsid w:val="00AB4441"/>
    <w:rsid w:val="00AC12B5"/>
    <w:rsid w:val="00AC1580"/>
    <w:rsid w:val="00AC37C3"/>
    <w:rsid w:val="00AD0C5B"/>
    <w:rsid w:val="00AE7D71"/>
    <w:rsid w:val="00AF237D"/>
    <w:rsid w:val="00AF67DA"/>
    <w:rsid w:val="00B0165E"/>
    <w:rsid w:val="00B06D61"/>
    <w:rsid w:val="00B144D8"/>
    <w:rsid w:val="00B21DAD"/>
    <w:rsid w:val="00B23A44"/>
    <w:rsid w:val="00B31A68"/>
    <w:rsid w:val="00B32888"/>
    <w:rsid w:val="00B33FA0"/>
    <w:rsid w:val="00B34961"/>
    <w:rsid w:val="00B3523C"/>
    <w:rsid w:val="00B40346"/>
    <w:rsid w:val="00B40ADA"/>
    <w:rsid w:val="00B42867"/>
    <w:rsid w:val="00B42952"/>
    <w:rsid w:val="00B4657F"/>
    <w:rsid w:val="00B47730"/>
    <w:rsid w:val="00B53EF9"/>
    <w:rsid w:val="00B6360F"/>
    <w:rsid w:val="00B76335"/>
    <w:rsid w:val="00B77040"/>
    <w:rsid w:val="00B83B24"/>
    <w:rsid w:val="00B85D29"/>
    <w:rsid w:val="00B86F54"/>
    <w:rsid w:val="00B92519"/>
    <w:rsid w:val="00B937FC"/>
    <w:rsid w:val="00B93F9E"/>
    <w:rsid w:val="00B954C9"/>
    <w:rsid w:val="00B95927"/>
    <w:rsid w:val="00BA4C2B"/>
    <w:rsid w:val="00BB2BE2"/>
    <w:rsid w:val="00BB471A"/>
    <w:rsid w:val="00BC13CF"/>
    <w:rsid w:val="00BD0140"/>
    <w:rsid w:val="00BD0F54"/>
    <w:rsid w:val="00BD3045"/>
    <w:rsid w:val="00BD4BC5"/>
    <w:rsid w:val="00BD5A0B"/>
    <w:rsid w:val="00BE0BD2"/>
    <w:rsid w:val="00BE14A3"/>
    <w:rsid w:val="00BE2571"/>
    <w:rsid w:val="00BE301B"/>
    <w:rsid w:val="00BE5901"/>
    <w:rsid w:val="00BF0003"/>
    <w:rsid w:val="00BF1350"/>
    <w:rsid w:val="00BF455A"/>
    <w:rsid w:val="00C07046"/>
    <w:rsid w:val="00C101A1"/>
    <w:rsid w:val="00C17EC4"/>
    <w:rsid w:val="00C20B8E"/>
    <w:rsid w:val="00C22512"/>
    <w:rsid w:val="00C24502"/>
    <w:rsid w:val="00C34492"/>
    <w:rsid w:val="00C57FFB"/>
    <w:rsid w:val="00C65C1E"/>
    <w:rsid w:val="00C72231"/>
    <w:rsid w:val="00C81C57"/>
    <w:rsid w:val="00C85FF6"/>
    <w:rsid w:val="00C86254"/>
    <w:rsid w:val="00C95C8F"/>
    <w:rsid w:val="00C95F73"/>
    <w:rsid w:val="00C96A23"/>
    <w:rsid w:val="00CB0664"/>
    <w:rsid w:val="00CB2A20"/>
    <w:rsid w:val="00CB3240"/>
    <w:rsid w:val="00CD016B"/>
    <w:rsid w:val="00CD3664"/>
    <w:rsid w:val="00CD5437"/>
    <w:rsid w:val="00CD54A9"/>
    <w:rsid w:val="00CE3EC0"/>
    <w:rsid w:val="00CF4E07"/>
    <w:rsid w:val="00CF7B73"/>
    <w:rsid w:val="00D03AA1"/>
    <w:rsid w:val="00D06F87"/>
    <w:rsid w:val="00D14B73"/>
    <w:rsid w:val="00D1646B"/>
    <w:rsid w:val="00D2427B"/>
    <w:rsid w:val="00D33011"/>
    <w:rsid w:val="00D57E81"/>
    <w:rsid w:val="00D62E82"/>
    <w:rsid w:val="00D65C5B"/>
    <w:rsid w:val="00D70FC2"/>
    <w:rsid w:val="00D73D40"/>
    <w:rsid w:val="00D81220"/>
    <w:rsid w:val="00D867BE"/>
    <w:rsid w:val="00D86CB0"/>
    <w:rsid w:val="00D93ED4"/>
    <w:rsid w:val="00DB498F"/>
    <w:rsid w:val="00DB777D"/>
    <w:rsid w:val="00DD0697"/>
    <w:rsid w:val="00DE6B63"/>
    <w:rsid w:val="00DF4C49"/>
    <w:rsid w:val="00E0471F"/>
    <w:rsid w:val="00E0690B"/>
    <w:rsid w:val="00E12B9B"/>
    <w:rsid w:val="00E13A0C"/>
    <w:rsid w:val="00E317E3"/>
    <w:rsid w:val="00E42989"/>
    <w:rsid w:val="00E44BFE"/>
    <w:rsid w:val="00E45059"/>
    <w:rsid w:val="00E60207"/>
    <w:rsid w:val="00E6544C"/>
    <w:rsid w:val="00E65BC6"/>
    <w:rsid w:val="00E760EA"/>
    <w:rsid w:val="00E76858"/>
    <w:rsid w:val="00E852D0"/>
    <w:rsid w:val="00E85BD2"/>
    <w:rsid w:val="00E86998"/>
    <w:rsid w:val="00E90D65"/>
    <w:rsid w:val="00E95599"/>
    <w:rsid w:val="00E9692F"/>
    <w:rsid w:val="00EA265F"/>
    <w:rsid w:val="00EA3A44"/>
    <w:rsid w:val="00EA3B09"/>
    <w:rsid w:val="00EB1D4F"/>
    <w:rsid w:val="00EB46FF"/>
    <w:rsid w:val="00EC171F"/>
    <w:rsid w:val="00EC4BB5"/>
    <w:rsid w:val="00EC5D64"/>
    <w:rsid w:val="00ED1833"/>
    <w:rsid w:val="00ED3244"/>
    <w:rsid w:val="00ED620E"/>
    <w:rsid w:val="00ED74EB"/>
    <w:rsid w:val="00EE1B01"/>
    <w:rsid w:val="00EF295D"/>
    <w:rsid w:val="00EF365D"/>
    <w:rsid w:val="00EF59FC"/>
    <w:rsid w:val="00F06715"/>
    <w:rsid w:val="00F10C39"/>
    <w:rsid w:val="00F23C53"/>
    <w:rsid w:val="00F32F5C"/>
    <w:rsid w:val="00F45640"/>
    <w:rsid w:val="00F64776"/>
    <w:rsid w:val="00F6761E"/>
    <w:rsid w:val="00F70410"/>
    <w:rsid w:val="00F73B76"/>
    <w:rsid w:val="00F75F00"/>
    <w:rsid w:val="00F97004"/>
    <w:rsid w:val="00FA2DD8"/>
    <w:rsid w:val="00FC01F2"/>
    <w:rsid w:val="00FC2B92"/>
    <w:rsid w:val="00FC693F"/>
    <w:rsid w:val="00FC7D1D"/>
    <w:rsid w:val="00FD4545"/>
    <w:rsid w:val="00FE3824"/>
    <w:rsid w:val="00FE5707"/>
    <w:rsid w:val="00FF22E2"/>
    <w:rsid w:val="00FF4AD9"/>
    <w:rsid w:val="00FF6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BC8C6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027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444</cp:revision>
  <dcterms:created xsi:type="dcterms:W3CDTF">2019-09-10T23:59:00Z</dcterms:created>
  <dcterms:modified xsi:type="dcterms:W3CDTF">2022-06-28T15:57:00Z</dcterms:modified>
  <cp:category/>
</cp:coreProperties>
</file>