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8F2B8" w14:textId="77777777" w:rsidR="00A047F5" w:rsidRPr="000D25FB" w:rsidRDefault="00A047F5">
      <w:pPr>
        <w:spacing w:after="0"/>
        <w:rPr>
          <w:rFonts w:ascii="Arial" w:hAnsi="Arial"/>
        </w:rPr>
      </w:pPr>
      <w:r w:rsidRPr="000D25FB">
        <w:rPr>
          <w:rFonts w:ascii="Arial" w:hAnsi="Arial"/>
        </w:rPr>
        <w:t>[Snap Judgment]</w:t>
      </w:r>
    </w:p>
    <w:p w14:paraId="6B41E18F" w14:textId="77777777" w:rsidR="00A047F5" w:rsidRPr="000D25FB" w:rsidRDefault="00A047F5">
      <w:pPr>
        <w:spacing w:after="0"/>
        <w:rPr>
          <w:rFonts w:ascii="Arial" w:hAnsi="Arial"/>
        </w:rPr>
      </w:pPr>
    </w:p>
    <w:p w14:paraId="13A9D374" w14:textId="6AE2FFAC" w:rsidR="008F7074" w:rsidRPr="000D25FB" w:rsidRDefault="00CD0040">
      <w:pPr>
        <w:spacing w:after="0"/>
        <w:rPr>
          <w:rFonts w:ascii="Arial" w:hAnsi="Arial"/>
        </w:rPr>
      </w:pPr>
      <w:r w:rsidRPr="00CD0040">
        <w:rPr>
          <w:rFonts w:ascii="Arial" w:hAnsi="Arial"/>
          <w:b/>
          <w:bCs/>
        </w:rPr>
        <w:t>Glynn:</w:t>
      </w:r>
      <w:r w:rsidR="00BC47D9" w:rsidRPr="000D25FB">
        <w:rPr>
          <w:rFonts w:ascii="Arial" w:hAnsi="Arial"/>
        </w:rPr>
        <w:t xml:space="preserve"> </w:t>
      </w:r>
      <w:r w:rsidRPr="000D25FB">
        <w:rPr>
          <w:rFonts w:ascii="Arial" w:hAnsi="Arial"/>
        </w:rPr>
        <w:t xml:space="preserve">We are thrilled to bring you this morsel from the </w:t>
      </w:r>
      <w:r w:rsidR="00BC47D9" w:rsidRPr="000D25FB">
        <w:rPr>
          <w:rFonts w:ascii="Arial" w:hAnsi="Arial"/>
        </w:rPr>
        <w:t>S</w:t>
      </w:r>
      <w:r w:rsidRPr="000D25FB">
        <w:rPr>
          <w:rFonts w:ascii="Arial" w:hAnsi="Arial"/>
        </w:rPr>
        <w:t>pook</w:t>
      </w:r>
      <w:r w:rsidR="00BC47D9" w:rsidRPr="000D25FB">
        <w:rPr>
          <w:rFonts w:ascii="Arial" w:hAnsi="Arial"/>
        </w:rPr>
        <w:t>ed</w:t>
      </w:r>
      <w:r w:rsidRPr="000D25FB">
        <w:rPr>
          <w:rFonts w:ascii="Arial" w:hAnsi="Arial"/>
        </w:rPr>
        <w:t xml:space="preserve"> table. But if you need more monsters</w:t>
      </w:r>
      <w:r w:rsidR="00BC47D9" w:rsidRPr="000D25FB">
        <w:rPr>
          <w:rFonts w:ascii="Arial" w:hAnsi="Arial"/>
        </w:rPr>
        <w:t xml:space="preserve">, </w:t>
      </w:r>
      <w:r w:rsidRPr="000D25FB">
        <w:rPr>
          <w:rFonts w:ascii="Arial" w:hAnsi="Arial"/>
        </w:rPr>
        <w:t>if you need more demons</w:t>
      </w:r>
      <w:r w:rsidR="00BC47D9" w:rsidRPr="000D25FB">
        <w:rPr>
          <w:rFonts w:ascii="Arial" w:hAnsi="Arial"/>
        </w:rPr>
        <w:t xml:space="preserve">, </w:t>
      </w:r>
      <w:r w:rsidRPr="000D25FB">
        <w:rPr>
          <w:rFonts w:ascii="Arial" w:hAnsi="Arial"/>
        </w:rPr>
        <w:t xml:space="preserve">if you need more </w:t>
      </w:r>
      <w:r w:rsidR="00BC47D9" w:rsidRPr="000D25FB">
        <w:rPr>
          <w:rFonts w:ascii="Arial" w:hAnsi="Arial"/>
        </w:rPr>
        <w:t>S</w:t>
      </w:r>
      <w:r w:rsidRPr="000D25FB">
        <w:rPr>
          <w:rFonts w:ascii="Arial" w:hAnsi="Arial"/>
        </w:rPr>
        <w:t>pooked</w:t>
      </w:r>
      <w:r w:rsidR="00BC47D9" w:rsidRPr="000D25FB">
        <w:rPr>
          <w:rFonts w:ascii="Arial" w:hAnsi="Arial"/>
        </w:rPr>
        <w:t xml:space="preserve">, </w:t>
      </w:r>
      <w:r w:rsidRPr="000D25FB">
        <w:rPr>
          <w:rFonts w:ascii="Arial" w:hAnsi="Arial"/>
        </w:rPr>
        <w:t>subscribe while you still can</w:t>
      </w:r>
      <w:r w:rsidR="00BC47D9" w:rsidRPr="000D25FB">
        <w:rPr>
          <w:rFonts w:ascii="Arial" w:hAnsi="Arial"/>
        </w:rPr>
        <w:t>. J</w:t>
      </w:r>
      <w:r w:rsidRPr="000D25FB">
        <w:rPr>
          <w:rFonts w:ascii="Arial" w:hAnsi="Arial"/>
        </w:rPr>
        <w:t xml:space="preserve">ust go to </w:t>
      </w:r>
      <w:r w:rsidRPr="000D25FB">
        <w:rPr>
          <w:rFonts w:ascii="Arial" w:hAnsi="Arial"/>
          <w:i/>
          <w:iCs/>
        </w:rPr>
        <w:t>luminary</w:t>
      </w:r>
      <w:r w:rsidR="00BC47D9" w:rsidRPr="000D25FB">
        <w:rPr>
          <w:rFonts w:ascii="Arial" w:hAnsi="Arial"/>
          <w:i/>
          <w:iCs/>
        </w:rPr>
        <w:t>.</w:t>
      </w:r>
      <w:r w:rsidRPr="000D25FB">
        <w:rPr>
          <w:rFonts w:ascii="Arial" w:hAnsi="Arial"/>
          <w:i/>
          <w:iCs/>
        </w:rPr>
        <w:t>link</w:t>
      </w:r>
      <w:r w:rsidR="00BC47D9" w:rsidRPr="000D25FB">
        <w:rPr>
          <w:rFonts w:ascii="Arial" w:hAnsi="Arial"/>
          <w:i/>
          <w:iCs/>
        </w:rPr>
        <w:t>/</w:t>
      </w:r>
      <w:r w:rsidRPr="000D25FB">
        <w:rPr>
          <w:rFonts w:ascii="Arial" w:hAnsi="Arial"/>
          <w:i/>
          <w:iCs/>
        </w:rPr>
        <w:t>spooked</w:t>
      </w:r>
      <w:r w:rsidR="00BC47D9" w:rsidRPr="000D25FB">
        <w:rPr>
          <w:rFonts w:ascii="Arial" w:hAnsi="Arial"/>
        </w:rPr>
        <w:t>.</w:t>
      </w:r>
    </w:p>
    <w:p w14:paraId="2DE5A1B0" w14:textId="77777777" w:rsidR="008F7074" w:rsidRPr="000D25FB" w:rsidRDefault="008F7074">
      <w:pPr>
        <w:spacing w:after="0"/>
        <w:rPr>
          <w:rFonts w:ascii="Arial" w:hAnsi="Arial"/>
        </w:rPr>
      </w:pPr>
    </w:p>
    <w:p w14:paraId="4C30D2C3" w14:textId="77777777" w:rsidR="008F7074" w:rsidRPr="000D25FB" w:rsidRDefault="00000000">
      <w:pPr>
        <w:spacing w:after="0"/>
        <w:rPr>
          <w:rFonts w:ascii="Arial" w:hAnsi="Arial"/>
        </w:rPr>
      </w:pPr>
      <w:r w:rsidRPr="000D25FB">
        <w:rPr>
          <w:rFonts w:ascii="Arial" w:hAnsi="Arial"/>
        </w:rPr>
        <w:t xml:space="preserve">From </w:t>
      </w:r>
      <w:r w:rsidR="008F7074" w:rsidRPr="000D25FB">
        <w:rPr>
          <w:rFonts w:ascii="Arial" w:hAnsi="Arial"/>
        </w:rPr>
        <w:t>L</w:t>
      </w:r>
      <w:r w:rsidRPr="000D25FB">
        <w:rPr>
          <w:rFonts w:ascii="Arial" w:hAnsi="Arial"/>
        </w:rPr>
        <w:t>uminary</w:t>
      </w:r>
      <w:r w:rsidR="008F7074" w:rsidRPr="000D25FB">
        <w:rPr>
          <w:rFonts w:ascii="Arial" w:hAnsi="Arial"/>
        </w:rPr>
        <w:t xml:space="preserve">, </w:t>
      </w:r>
      <w:r w:rsidRPr="000D25FB">
        <w:rPr>
          <w:rFonts w:ascii="Arial" w:hAnsi="Arial"/>
        </w:rPr>
        <w:t xml:space="preserve">you've crossed over to </w:t>
      </w:r>
      <w:r w:rsidR="008F7074" w:rsidRPr="000D25FB">
        <w:rPr>
          <w:rFonts w:ascii="Arial" w:hAnsi="Arial"/>
        </w:rPr>
        <w:t>Spooked.</w:t>
      </w:r>
    </w:p>
    <w:p w14:paraId="46547009" w14:textId="77777777" w:rsidR="008F7074" w:rsidRPr="000D25FB" w:rsidRDefault="008F7074">
      <w:pPr>
        <w:spacing w:after="0"/>
        <w:rPr>
          <w:rFonts w:ascii="Arial" w:hAnsi="Arial"/>
        </w:rPr>
      </w:pPr>
    </w:p>
    <w:p w14:paraId="562BC664" w14:textId="21774E57" w:rsidR="008F7074" w:rsidRPr="000D25FB" w:rsidRDefault="008F7074">
      <w:pPr>
        <w:spacing w:after="0"/>
        <w:rPr>
          <w:rFonts w:ascii="Arial" w:hAnsi="Arial"/>
        </w:rPr>
      </w:pPr>
      <w:r w:rsidRPr="000D25FB">
        <w:rPr>
          <w:rFonts w:ascii="Arial" w:hAnsi="Arial"/>
        </w:rPr>
        <w:t>[upbeat music]</w:t>
      </w:r>
    </w:p>
    <w:p w14:paraId="4A0A7116" w14:textId="77777777" w:rsidR="008F7074" w:rsidRPr="000D25FB" w:rsidRDefault="008F7074">
      <w:pPr>
        <w:spacing w:after="0"/>
        <w:rPr>
          <w:rFonts w:ascii="Arial" w:hAnsi="Arial"/>
        </w:rPr>
      </w:pPr>
    </w:p>
    <w:p w14:paraId="3B76CC15" w14:textId="6DAB0BCF" w:rsidR="00C90124" w:rsidRPr="000D25FB" w:rsidRDefault="00000000">
      <w:pPr>
        <w:spacing w:after="0"/>
        <w:rPr>
          <w:rFonts w:ascii="Arial" w:hAnsi="Arial"/>
        </w:rPr>
      </w:pPr>
      <w:r w:rsidRPr="000D25FB">
        <w:rPr>
          <w:rFonts w:ascii="Arial" w:hAnsi="Arial"/>
        </w:rPr>
        <w:t xml:space="preserve">I live on </w:t>
      </w:r>
      <w:r w:rsidR="006D47DA">
        <w:rPr>
          <w:rFonts w:ascii="Arial" w:hAnsi="Arial"/>
        </w:rPr>
        <w:t xml:space="preserve">a </w:t>
      </w:r>
      <w:r w:rsidRPr="000D25FB">
        <w:rPr>
          <w:rFonts w:ascii="Arial" w:hAnsi="Arial"/>
        </w:rPr>
        <w:t>lake, Lake Merritt in Oakland</w:t>
      </w:r>
      <w:r w:rsidR="008F7074" w:rsidRPr="000D25FB">
        <w:rPr>
          <w:rFonts w:ascii="Arial" w:hAnsi="Arial"/>
        </w:rPr>
        <w:t xml:space="preserve">. It's a </w:t>
      </w:r>
      <w:r w:rsidRPr="000D25FB">
        <w:rPr>
          <w:rFonts w:ascii="Arial" w:hAnsi="Arial"/>
        </w:rPr>
        <w:t xml:space="preserve">strange </w:t>
      </w:r>
      <w:r w:rsidR="008F7074" w:rsidRPr="000D25FB">
        <w:rPr>
          <w:rFonts w:ascii="Arial" w:hAnsi="Arial"/>
        </w:rPr>
        <w:t>l</w:t>
      </w:r>
      <w:r w:rsidRPr="000D25FB">
        <w:rPr>
          <w:rFonts w:ascii="Arial" w:hAnsi="Arial"/>
        </w:rPr>
        <w:t>ake</w:t>
      </w:r>
      <w:r w:rsidR="006D47DA">
        <w:rPr>
          <w:rFonts w:ascii="Arial" w:hAnsi="Arial"/>
        </w:rPr>
        <w:t xml:space="preserve">, an </w:t>
      </w:r>
      <w:r w:rsidRPr="000D25FB">
        <w:rPr>
          <w:rFonts w:ascii="Arial" w:hAnsi="Arial"/>
        </w:rPr>
        <w:t>urban Lake. Beautiful veneer hiding decades of industrial runoff, abandoned vehicles</w:t>
      </w:r>
      <w:r w:rsidR="008F7074" w:rsidRPr="000D25FB">
        <w:rPr>
          <w:rFonts w:ascii="Arial" w:hAnsi="Arial"/>
        </w:rPr>
        <w:t xml:space="preserve">, </w:t>
      </w:r>
      <w:r w:rsidRPr="000D25FB">
        <w:rPr>
          <w:rFonts w:ascii="Arial" w:hAnsi="Arial"/>
        </w:rPr>
        <w:t>bodies, but it still manages to support a variety of wildlife. Duck</w:t>
      </w:r>
      <w:r w:rsidR="008F7074" w:rsidRPr="000D25FB">
        <w:rPr>
          <w:rFonts w:ascii="Arial" w:hAnsi="Arial"/>
        </w:rPr>
        <w:t xml:space="preserve">, </w:t>
      </w:r>
      <w:r w:rsidR="001B2488" w:rsidRPr="000D25FB">
        <w:rPr>
          <w:rFonts w:ascii="Arial" w:hAnsi="Arial"/>
        </w:rPr>
        <w:t xml:space="preserve">geese, </w:t>
      </w:r>
      <w:r w:rsidRPr="000D25FB">
        <w:rPr>
          <w:rFonts w:ascii="Arial" w:hAnsi="Arial"/>
        </w:rPr>
        <w:t xml:space="preserve">pelicans, </w:t>
      </w:r>
      <w:r w:rsidR="00A84C6E">
        <w:rPr>
          <w:rFonts w:ascii="Arial" w:hAnsi="Arial"/>
        </w:rPr>
        <w:t xml:space="preserve">gulls, </w:t>
      </w:r>
      <w:r w:rsidRPr="000D25FB">
        <w:rPr>
          <w:rFonts w:ascii="Arial" w:hAnsi="Arial"/>
        </w:rPr>
        <w:t>hungry scavenger birds</w:t>
      </w:r>
      <w:r w:rsidR="00A84C6E">
        <w:rPr>
          <w:rFonts w:ascii="Arial" w:hAnsi="Arial"/>
        </w:rPr>
        <w:t xml:space="preserve">. They'll eat </w:t>
      </w:r>
      <w:r w:rsidRPr="000D25FB">
        <w:rPr>
          <w:rFonts w:ascii="Arial" w:hAnsi="Arial"/>
        </w:rPr>
        <w:t>anything</w:t>
      </w:r>
      <w:r w:rsidR="00A84C6E">
        <w:rPr>
          <w:rFonts w:ascii="Arial" w:hAnsi="Arial"/>
        </w:rPr>
        <w:t>. T</w:t>
      </w:r>
      <w:r w:rsidRPr="000D25FB">
        <w:rPr>
          <w:rFonts w:ascii="Arial" w:hAnsi="Arial"/>
        </w:rPr>
        <w:t xml:space="preserve">hey </w:t>
      </w:r>
      <w:r w:rsidR="008C281A">
        <w:rPr>
          <w:rFonts w:ascii="Arial" w:hAnsi="Arial"/>
        </w:rPr>
        <w:t xml:space="preserve">go through </w:t>
      </w:r>
      <w:r w:rsidR="00F1615D" w:rsidRPr="000D25FB">
        <w:rPr>
          <w:rFonts w:ascii="Arial" w:hAnsi="Arial"/>
        </w:rPr>
        <w:t xml:space="preserve">trash </w:t>
      </w:r>
      <w:r w:rsidR="008C281A">
        <w:rPr>
          <w:rFonts w:ascii="Arial" w:hAnsi="Arial"/>
        </w:rPr>
        <w:t xml:space="preserve">next </w:t>
      </w:r>
      <w:r w:rsidRPr="000D25FB">
        <w:rPr>
          <w:rFonts w:ascii="Arial" w:hAnsi="Arial"/>
        </w:rPr>
        <w:t>to the rats</w:t>
      </w:r>
      <w:r w:rsidR="00A84C6E">
        <w:rPr>
          <w:rFonts w:ascii="Arial" w:hAnsi="Arial"/>
        </w:rPr>
        <w:t>. T</w:t>
      </w:r>
      <w:r w:rsidR="00F1615D" w:rsidRPr="000D25FB">
        <w:rPr>
          <w:rFonts w:ascii="Arial" w:hAnsi="Arial"/>
        </w:rPr>
        <w:t xml:space="preserve">hey </w:t>
      </w:r>
      <w:r w:rsidRPr="000D25FB">
        <w:rPr>
          <w:rFonts w:ascii="Arial" w:hAnsi="Arial"/>
        </w:rPr>
        <w:t xml:space="preserve">snatch stacks and juice boxes from screaming kids. They huddle at night </w:t>
      </w:r>
      <w:r w:rsidR="00F1615D" w:rsidRPr="000D25FB">
        <w:rPr>
          <w:rFonts w:ascii="Arial" w:hAnsi="Arial"/>
        </w:rPr>
        <w:t xml:space="preserve">though </w:t>
      </w:r>
      <w:r w:rsidRPr="000D25FB">
        <w:rPr>
          <w:rFonts w:ascii="Arial" w:hAnsi="Arial"/>
        </w:rPr>
        <w:t xml:space="preserve">next to homeless people, as </w:t>
      </w:r>
      <w:r w:rsidR="00F1615D" w:rsidRPr="000D25FB">
        <w:rPr>
          <w:rFonts w:ascii="Arial" w:hAnsi="Arial"/>
        </w:rPr>
        <w:t xml:space="preserve">if tamed </w:t>
      </w:r>
      <w:r w:rsidRPr="000D25FB">
        <w:rPr>
          <w:rFonts w:ascii="Arial" w:hAnsi="Arial"/>
        </w:rPr>
        <w:t>by the city</w:t>
      </w:r>
      <w:r w:rsidR="00F1615D" w:rsidRPr="000D25FB">
        <w:rPr>
          <w:rFonts w:ascii="Arial" w:hAnsi="Arial"/>
        </w:rPr>
        <w:t xml:space="preserve">, </w:t>
      </w:r>
      <w:r w:rsidRPr="000D25FB">
        <w:rPr>
          <w:rFonts w:ascii="Arial" w:hAnsi="Arial"/>
        </w:rPr>
        <w:t xml:space="preserve">as </w:t>
      </w:r>
      <w:r w:rsidR="00526E78">
        <w:rPr>
          <w:rFonts w:ascii="Arial" w:hAnsi="Arial"/>
        </w:rPr>
        <w:t xml:space="preserve">if </w:t>
      </w:r>
      <w:r w:rsidRPr="000D25FB">
        <w:rPr>
          <w:rFonts w:ascii="Arial" w:hAnsi="Arial"/>
        </w:rPr>
        <w:t>domesticated</w:t>
      </w:r>
      <w:r w:rsidR="00526E78">
        <w:rPr>
          <w:rFonts w:ascii="Arial" w:hAnsi="Arial"/>
        </w:rPr>
        <w:t>. B</w:t>
      </w:r>
      <w:r w:rsidR="00F1615D" w:rsidRPr="000D25FB">
        <w:rPr>
          <w:rFonts w:ascii="Arial" w:hAnsi="Arial"/>
        </w:rPr>
        <w:t xml:space="preserve">ut </w:t>
      </w:r>
      <w:r w:rsidRPr="000D25FB">
        <w:rPr>
          <w:rFonts w:ascii="Arial" w:hAnsi="Arial"/>
        </w:rPr>
        <w:t xml:space="preserve">twice a day, at dusk </w:t>
      </w:r>
      <w:r w:rsidR="00F1615D" w:rsidRPr="000D25FB">
        <w:rPr>
          <w:rFonts w:ascii="Arial" w:hAnsi="Arial"/>
        </w:rPr>
        <w:t>and</w:t>
      </w:r>
      <w:r w:rsidR="00526E78">
        <w:rPr>
          <w:rFonts w:ascii="Arial" w:hAnsi="Arial"/>
        </w:rPr>
        <w:t xml:space="preserve"> </w:t>
      </w:r>
      <w:r w:rsidR="00F1615D" w:rsidRPr="000D25FB">
        <w:rPr>
          <w:rFonts w:ascii="Arial" w:hAnsi="Arial"/>
        </w:rPr>
        <w:t>dawn,</w:t>
      </w:r>
      <w:r w:rsidRPr="000D25FB">
        <w:rPr>
          <w:rFonts w:ascii="Arial" w:hAnsi="Arial"/>
        </w:rPr>
        <w:t xml:space="preserve"> </w:t>
      </w:r>
      <w:r w:rsidR="00F1615D" w:rsidRPr="000D25FB">
        <w:rPr>
          <w:rFonts w:ascii="Arial" w:hAnsi="Arial"/>
        </w:rPr>
        <w:t>t</w:t>
      </w:r>
      <w:r w:rsidRPr="000D25FB">
        <w:rPr>
          <w:rFonts w:ascii="Arial" w:hAnsi="Arial"/>
        </w:rPr>
        <w:t>hese birds</w:t>
      </w:r>
      <w:r w:rsidR="00526E78">
        <w:rPr>
          <w:rFonts w:ascii="Arial" w:hAnsi="Arial"/>
        </w:rPr>
        <w:t>,</w:t>
      </w:r>
      <w:r w:rsidRPr="000D25FB">
        <w:rPr>
          <w:rFonts w:ascii="Arial" w:hAnsi="Arial"/>
        </w:rPr>
        <w:t xml:space="preserve"> they do more than scavenge</w:t>
      </w:r>
      <w:r w:rsidR="00F1615D" w:rsidRPr="000D25FB">
        <w:rPr>
          <w:rFonts w:ascii="Arial" w:hAnsi="Arial"/>
        </w:rPr>
        <w:t>. T</w:t>
      </w:r>
      <w:r w:rsidRPr="000D25FB">
        <w:rPr>
          <w:rFonts w:ascii="Arial" w:hAnsi="Arial"/>
        </w:rPr>
        <w:t>he</w:t>
      </w:r>
      <w:r w:rsidR="00F1615D" w:rsidRPr="000D25FB">
        <w:rPr>
          <w:rFonts w:ascii="Arial" w:hAnsi="Arial"/>
        </w:rPr>
        <w:t>y</w:t>
      </w:r>
      <w:r w:rsidRPr="000D25FB">
        <w:rPr>
          <w:rFonts w:ascii="Arial" w:hAnsi="Arial"/>
        </w:rPr>
        <w:t xml:space="preserve"> hunt</w:t>
      </w:r>
      <w:r w:rsidR="00F1615D" w:rsidRPr="000D25FB">
        <w:rPr>
          <w:rFonts w:ascii="Arial" w:hAnsi="Arial"/>
        </w:rPr>
        <w:t xml:space="preserve">, </w:t>
      </w:r>
      <w:r w:rsidRPr="000D25FB">
        <w:rPr>
          <w:rFonts w:ascii="Arial" w:hAnsi="Arial"/>
        </w:rPr>
        <w:t>soar over the lake</w:t>
      </w:r>
      <w:r w:rsidR="00F1615D" w:rsidRPr="000D25FB">
        <w:rPr>
          <w:rFonts w:ascii="Arial" w:hAnsi="Arial"/>
        </w:rPr>
        <w:t xml:space="preserve">, </w:t>
      </w:r>
      <w:r w:rsidRPr="000D25FB">
        <w:rPr>
          <w:rFonts w:ascii="Arial" w:hAnsi="Arial"/>
        </w:rPr>
        <w:t>barely beating wings</w:t>
      </w:r>
      <w:r w:rsidR="00F1615D" w:rsidRPr="000D25FB">
        <w:rPr>
          <w:rFonts w:ascii="Arial" w:hAnsi="Arial"/>
        </w:rPr>
        <w:t xml:space="preserve">, </w:t>
      </w:r>
      <w:r w:rsidRPr="000D25FB">
        <w:rPr>
          <w:rFonts w:ascii="Arial" w:hAnsi="Arial"/>
        </w:rPr>
        <w:t>searching</w:t>
      </w:r>
      <w:r w:rsidR="00F1615D" w:rsidRPr="000D25FB">
        <w:rPr>
          <w:rFonts w:ascii="Arial" w:hAnsi="Arial"/>
        </w:rPr>
        <w:t xml:space="preserve">, </w:t>
      </w:r>
      <w:r w:rsidRPr="000D25FB">
        <w:rPr>
          <w:rFonts w:ascii="Arial" w:hAnsi="Arial"/>
        </w:rPr>
        <w:t>searching</w:t>
      </w:r>
      <w:r w:rsidR="00F1615D" w:rsidRPr="000D25FB">
        <w:rPr>
          <w:rFonts w:ascii="Arial" w:hAnsi="Arial"/>
        </w:rPr>
        <w:t xml:space="preserve">, </w:t>
      </w:r>
      <w:r w:rsidRPr="000D25FB">
        <w:rPr>
          <w:rFonts w:ascii="Arial" w:hAnsi="Arial"/>
        </w:rPr>
        <w:t xml:space="preserve">searching </w:t>
      </w:r>
      <w:r w:rsidR="00F1615D" w:rsidRPr="000D25FB">
        <w:rPr>
          <w:rFonts w:ascii="Arial" w:hAnsi="Arial"/>
        </w:rPr>
        <w:t>and dive s</w:t>
      </w:r>
      <w:r w:rsidRPr="000D25FB">
        <w:rPr>
          <w:rFonts w:ascii="Arial" w:hAnsi="Arial"/>
        </w:rPr>
        <w:t>traight down</w:t>
      </w:r>
      <w:r w:rsidR="00A932DE">
        <w:rPr>
          <w:rFonts w:ascii="Arial" w:hAnsi="Arial"/>
        </w:rPr>
        <w:t>, p</w:t>
      </w:r>
      <w:r w:rsidRPr="000D25FB">
        <w:rPr>
          <w:rFonts w:ascii="Arial" w:hAnsi="Arial"/>
        </w:rPr>
        <w:t xml:space="preserve">iercing the </w:t>
      </w:r>
      <w:r w:rsidR="00F1615D" w:rsidRPr="000D25FB">
        <w:rPr>
          <w:rFonts w:ascii="Arial" w:hAnsi="Arial"/>
        </w:rPr>
        <w:t>w</w:t>
      </w:r>
      <w:r w:rsidRPr="000D25FB">
        <w:rPr>
          <w:rFonts w:ascii="Arial" w:hAnsi="Arial"/>
        </w:rPr>
        <w:t>ater</w:t>
      </w:r>
      <w:r w:rsidR="00A932DE">
        <w:rPr>
          <w:rFonts w:ascii="Arial" w:hAnsi="Arial"/>
        </w:rPr>
        <w:t>. Gone. Gone</w:t>
      </w:r>
      <w:r w:rsidR="00F1615D" w:rsidRPr="000D25FB">
        <w:rPr>
          <w:rFonts w:ascii="Arial" w:hAnsi="Arial"/>
        </w:rPr>
        <w:t xml:space="preserve">, </w:t>
      </w:r>
      <w:r w:rsidR="00A932DE">
        <w:rPr>
          <w:rFonts w:ascii="Arial" w:hAnsi="Arial"/>
        </w:rPr>
        <w:t>gone</w:t>
      </w:r>
      <w:r w:rsidR="00F1615D" w:rsidRPr="000D25FB">
        <w:rPr>
          <w:rFonts w:ascii="Arial" w:hAnsi="Arial"/>
        </w:rPr>
        <w:t>.</w:t>
      </w:r>
      <w:r w:rsidRPr="000D25FB">
        <w:rPr>
          <w:rFonts w:ascii="Arial" w:hAnsi="Arial"/>
        </w:rPr>
        <w:t xml:space="preserve"> The</w:t>
      </w:r>
      <w:r w:rsidR="00F1615D" w:rsidRPr="000D25FB">
        <w:rPr>
          <w:rFonts w:ascii="Arial" w:hAnsi="Arial"/>
        </w:rPr>
        <w:t>n</w:t>
      </w:r>
      <w:r w:rsidR="00A932DE">
        <w:rPr>
          <w:rFonts w:ascii="Arial" w:hAnsi="Arial"/>
        </w:rPr>
        <w:t>,</w:t>
      </w:r>
      <w:r w:rsidR="00F1615D" w:rsidRPr="000D25FB">
        <w:rPr>
          <w:rFonts w:ascii="Arial" w:hAnsi="Arial"/>
        </w:rPr>
        <w:t xml:space="preserve"> they emerge</w:t>
      </w:r>
      <w:r w:rsidR="00A932DE">
        <w:rPr>
          <w:rFonts w:ascii="Arial" w:hAnsi="Arial"/>
        </w:rPr>
        <w:t>,</w:t>
      </w:r>
      <w:r w:rsidR="00F1615D" w:rsidRPr="000D25FB">
        <w:rPr>
          <w:rFonts w:ascii="Arial" w:hAnsi="Arial"/>
        </w:rPr>
        <w:t xml:space="preserve"> </w:t>
      </w:r>
      <w:r w:rsidRPr="000D25FB">
        <w:rPr>
          <w:rFonts w:ascii="Arial" w:hAnsi="Arial"/>
        </w:rPr>
        <w:t>more often than not</w:t>
      </w:r>
      <w:r w:rsidR="00F1615D" w:rsidRPr="000D25FB">
        <w:rPr>
          <w:rFonts w:ascii="Arial" w:hAnsi="Arial"/>
        </w:rPr>
        <w:t xml:space="preserve">, </w:t>
      </w:r>
      <w:r w:rsidRPr="000D25FB">
        <w:rPr>
          <w:rFonts w:ascii="Arial" w:hAnsi="Arial"/>
        </w:rPr>
        <w:t xml:space="preserve">something wiggling held fast in their beaks. What did they catch in this </w:t>
      </w:r>
      <w:r w:rsidR="00A932DE">
        <w:rPr>
          <w:rFonts w:ascii="Arial" w:hAnsi="Arial"/>
        </w:rPr>
        <w:t>lake</w:t>
      </w:r>
      <w:r w:rsidRPr="000D25FB">
        <w:rPr>
          <w:rFonts w:ascii="Arial" w:hAnsi="Arial"/>
        </w:rPr>
        <w:t xml:space="preserve">? I'm not at all sure </w:t>
      </w:r>
      <w:r w:rsidR="00F1615D" w:rsidRPr="000D25FB">
        <w:rPr>
          <w:rFonts w:ascii="Arial" w:hAnsi="Arial"/>
        </w:rPr>
        <w:t xml:space="preserve">but </w:t>
      </w:r>
      <w:r w:rsidRPr="000D25FB">
        <w:rPr>
          <w:rFonts w:ascii="Arial" w:hAnsi="Arial"/>
        </w:rPr>
        <w:t>there it is. There it is</w:t>
      </w:r>
      <w:r w:rsidR="00F1615D" w:rsidRPr="000D25FB">
        <w:rPr>
          <w:rFonts w:ascii="Arial" w:hAnsi="Arial"/>
        </w:rPr>
        <w:t xml:space="preserve">, </w:t>
      </w:r>
      <w:r w:rsidRPr="000D25FB">
        <w:rPr>
          <w:rFonts w:ascii="Arial" w:hAnsi="Arial"/>
        </w:rPr>
        <w:t>the</w:t>
      </w:r>
      <w:r w:rsidR="00F1615D" w:rsidRPr="000D25FB">
        <w:rPr>
          <w:rFonts w:ascii="Arial" w:hAnsi="Arial"/>
        </w:rPr>
        <w:t>y</w:t>
      </w:r>
      <w:r w:rsidRPr="000D25FB">
        <w:rPr>
          <w:rFonts w:ascii="Arial" w:hAnsi="Arial"/>
        </w:rPr>
        <w:t xml:space="preserve"> feast</w:t>
      </w:r>
      <w:r w:rsidR="00A932DE">
        <w:rPr>
          <w:rFonts w:ascii="Arial" w:hAnsi="Arial"/>
        </w:rPr>
        <w:t>, e</w:t>
      </w:r>
      <w:r w:rsidRPr="000D25FB">
        <w:rPr>
          <w:rFonts w:ascii="Arial" w:hAnsi="Arial"/>
        </w:rPr>
        <w:t>xpressionless</w:t>
      </w:r>
      <w:r w:rsidR="00F1615D" w:rsidRPr="000D25FB">
        <w:rPr>
          <w:rFonts w:ascii="Arial" w:hAnsi="Arial"/>
        </w:rPr>
        <w:t>. N</w:t>
      </w:r>
      <w:r w:rsidRPr="000D25FB">
        <w:rPr>
          <w:rFonts w:ascii="Arial" w:hAnsi="Arial"/>
        </w:rPr>
        <w:t>ot surprised they are provided for</w:t>
      </w:r>
      <w:r w:rsidR="00F1615D" w:rsidRPr="000D25FB">
        <w:rPr>
          <w:rFonts w:ascii="Arial" w:hAnsi="Arial"/>
        </w:rPr>
        <w:t xml:space="preserve">, </w:t>
      </w:r>
      <w:r w:rsidRPr="000D25FB">
        <w:rPr>
          <w:rFonts w:ascii="Arial" w:hAnsi="Arial"/>
        </w:rPr>
        <w:t>not triumphant</w:t>
      </w:r>
      <w:r w:rsidR="00F1615D" w:rsidRPr="000D25FB">
        <w:rPr>
          <w:rFonts w:ascii="Arial" w:hAnsi="Arial"/>
        </w:rPr>
        <w:t xml:space="preserve">, </w:t>
      </w:r>
      <w:r w:rsidRPr="000D25FB">
        <w:rPr>
          <w:rFonts w:ascii="Arial" w:hAnsi="Arial"/>
        </w:rPr>
        <w:t>not sad.</w:t>
      </w:r>
      <w:r w:rsidR="00A932DE">
        <w:rPr>
          <w:rFonts w:ascii="Arial" w:hAnsi="Arial"/>
        </w:rPr>
        <w:t xml:space="preserve"> </w:t>
      </w:r>
      <w:r w:rsidRPr="000D25FB">
        <w:rPr>
          <w:rFonts w:ascii="Arial" w:hAnsi="Arial"/>
        </w:rPr>
        <w:t>Even here</w:t>
      </w:r>
      <w:r w:rsidR="00F1615D" w:rsidRPr="000D25FB">
        <w:rPr>
          <w:rFonts w:ascii="Arial" w:hAnsi="Arial"/>
        </w:rPr>
        <w:t xml:space="preserve">, </w:t>
      </w:r>
      <w:r w:rsidRPr="000D25FB">
        <w:rPr>
          <w:rFonts w:ascii="Arial" w:hAnsi="Arial"/>
        </w:rPr>
        <w:t>in this place</w:t>
      </w:r>
      <w:r w:rsidR="00F1615D" w:rsidRPr="000D25FB">
        <w:rPr>
          <w:rFonts w:ascii="Arial" w:hAnsi="Arial"/>
        </w:rPr>
        <w:t xml:space="preserve">, </w:t>
      </w:r>
      <w:r w:rsidRPr="000D25FB">
        <w:rPr>
          <w:rFonts w:ascii="Arial" w:hAnsi="Arial"/>
        </w:rPr>
        <w:t>surrounded by skyscrapers, tourist</w:t>
      </w:r>
      <w:r w:rsidR="00F1615D" w:rsidRPr="000D25FB">
        <w:rPr>
          <w:rFonts w:ascii="Arial" w:hAnsi="Arial"/>
        </w:rPr>
        <w:t>s</w:t>
      </w:r>
      <w:r w:rsidRPr="000D25FB">
        <w:rPr>
          <w:rFonts w:ascii="Arial" w:hAnsi="Arial"/>
        </w:rPr>
        <w:t xml:space="preserve"> and municipal buses and </w:t>
      </w:r>
      <w:r w:rsidR="00A932DE" w:rsidRPr="000D25FB">
        <w:rPr>
          <w:rFonts w:ascii="Arial" w:hAnsi="Arial"/>
        </w:rPr>
        <w:t xml:space="preserve">taco </w:t>
      </w:r>
      <w:r w:rsidR="00F1615D" w:rsidRPr="000D25FB">
        <w:rPr>
          <w:rFonts w:ascii="Arial" w:hAnsi="Arial"/>
        </w:rPr>
        <w:t>stands,</w:t>
      </w:r>
      <w:r w:rsidRPr="000D25FB">
        <w:rPr>
          <w:rFonts w:ascii="Arial" w:hAnsi="Arial"/>
        </w:rPr>
        <w:t xml:space="preserve"> even here</w:t>
      </w:r>
      <w:r w:rsidR="00F1615D" w:rsidRPr="000D25FB">
        <w:rPr>
          <w:rFonts w:ascii="Arial" w:hAnsi="Arial"/>
        </w:rPr>
        <w:t>, t</w:t>
      </w:r>
      <w:r w:rsidRPr="000D25FB">
        <w:rPr>
          <w:rFonts w:ascii="Arial" w:hAnsi="Arial"/>
        </w:rPr>
        <w:t>he hunter finds her rhythm</w:t>
      </w:r>
      <w:r w:rsidR="00C90124" w:rsidRPr="000D25FB">
        <w:rPr>
          <w:rFonts w:ascii="Arial" w:hAnsi="Arial"/>
        </w:rPr>
        <w:t>.</w:t>
      </w:r>
    </w:p>
    <w:p w14:paraId="67D305F7" w14:textId="77777777" w:rsidR="00C90124" w:rsidRPr="000D25FB" w:rsidRDefault="00C90124">
      <w:pPr>
        <w:spacing w:after="0"/>
        <w:rPr>
          <w:rFonts w:ascii="Arial" w:hAnsi="Arial"/>
        </w:rPr>
      </w:pPr>
    </w:p>
    <w:p w14:paraId="216C5DCF" w14:textId="77777777" w:rsidR="00C90124" w:rsidRPr="000D25FB" w:rsidRDefault="00C90124">
      <w:pPr>
        <w:spacing w:after="0"/>
        <w:rPr>
          <w:rFonts w:ascii="Arial" w:hAnsi="Arial"/>
        </w:rPr>
      </w:pPr>
      <w:r w:rsidRPr="000D25FB">
        <w:rPr>
          <w:rFonts w:ascii="Arial" w:hAnsi="Arial"/>
        </w:rPr>
        <w:t>[Spooked theme begins]</w:t>
      </w:r>
    </w:p>
    <w:p w14:paraId="18D75E5E" w14:textId="77777777" w:rsidR="00C90124" w:rsidRPr="000D25FB" w:rsidRDefault="00C90124">
      <w:pPr>
        <w:spacing w:after="0"/>
        <w:rPr>
          <w:rFonts w:ascii="Arial" w:hAnsi="Arial"/>
        </w:rPr>
      </w:pPr>
    </w:p>
    <w:p w14:paraId="133A0785" w14:textId="77777777" w:rsidR="00C90124" w:rsidRPr="000D25FB" w:rsidRDefault="00C90124">
      <w:pPr>
        <w:spacing w:after="0"/>
        <w:rPr>
          <w:rFonts w:ascii="Arial" w:hAnsi="Arial"/>
        </w:rPr>
      </w:pPr>
      <w:r w:rsidRPr="000D25FB">
        <w:rPr>
          <w:rFonts w:ascii="Arial" w:hAnsi="Arial"/>
        </w:rPr>
        <w:t xml:space="preserve">Spooked starts now. </w:t>
      </w:r>
    </w:p>
    <w:p w14:paraId="7A664E38" w14:textId="77777777" w:rsidR="00C90124" w:rsidRPr="000D25FB" w:rsidRDefault="00C90124">
      <w:pPr>
        <w:spacing w:after="0"/>
        <w:rPr>
          <w:rFonts w:ascii="Arial" w:hAnsi="Arial"/>
        </w:rPr>
      </w:pPr>
    </w:p>
    <w:p w14:paraId="5FA96A8B" w14:textId="533DBADA" w:rsidR="00C90124" w:rsidRPr="000D25FB" w:rsidRDefault="00C90124" w:rsidP="00C90124">
      <w:pPr>
        <w:spacing w:after="0"/>
        <w:rPr>
          <w:rFonts w:ascii="Arial" w:hAnsi="Arial"/>
        </w:rPr>
      </w:pPr>
      <w:r w:rsidRPr="000D25FB">
        <w:rPr>
          <w:rFonts w:ascii="Arial" w:hAnsi="Arial"/>
        </w:rPr>
        <w:t>[Spooked theme continues]</w:t>
      </w:r>
    </w:p>
    <w:p w14:paraId="3C3F1B9A" w14:textId="77777777" w:rsidR="00C90124" w:rsidRPr="000D25FB" w:rsidRDefault="00C90124">
      <w:pPr>
        <w:spacing w:after="0"/>
        <w:rPr>
          <w:rFonts w:ascii="Arial" w:hAnsi="Arial"/>
        </w:rPr>
      </w:pPr>
    </w:p>
    <w:p w14:paraId="38E65E01" w14:textId="70D4B598" w:rsidR="009F559E" w:rsidRPr="000D25FB" w:rsidRDefault="00000000">
      <w:pPr>
        <w:spacing w:after="0"/>
        <w:rPr>
          <w:rFonts w:ascii="Arial" w:hAnsi="Arial"/>
        </w:rPr>
      </w:pPr>
      <w:r w:rsidRPr="000D25FB">
        <w:rPr>
          <w:rFonts w:ascii="Arial" w:hAnsi="Arial"/>
        </w:rPr>
        <w:t>Oh, it's time. Gather around the fire. Speak only in whispers</w:t>
      </w:r>
      <w:r w:rsidR="000121EF" w:rsidRPr="000D25FB">
        <w:rPr>
          <w:rFonts w:ascii="Arial" w:hAnsi="Arial"/>
        </w:rPr>
        <w:t xml:space="preserve">. </w:t>
      </w:r>
      <w:r w:rsidRPr="000D25FB">
        <w:rPr>
          <w:rFonts w:ascii="Arial" w:hAnsi="Arial"/>
        </w:rPr>
        <w:t>I know</w:t>
      </w:r>
      <w:r w:rsidR="00E6258F">
        <w:rPr>
          <w:rFonts w:ascii="Arial" w:hAnsi="Arial"/>
        </w:rPr>
        <w:t xml:space="preserve"> </w:t>
      </w:r>
      <w:r w:rsidR="000121EF" w:rsidRPr="000D25FB">
        <w:rPr>
          <w:rFonts w:ascii="Arial" w:hAnsi="Arial"/>
        </w:rPr>
        <w:t>y</w:t>
      </w:r>
      <w:r w:rsidRPr="000D25FB">
        <w:rPr>
          <w:rFonts w:ascii="Arial" w:hAnsi="Arial"/>
        </w:rPr>
        <w:t>ou have kept the faith</w:t>
      </w:r>
      <w:r w:rsidR="000121EF" w:rsidRPr="000D25FB">
        <w:rPr>
          <w:rFonts w:ascii="Arial" w:hAnsi="Arial"/>
        </w:rPr>
        <w:t>, y</w:t>
      </w:r>
      <w:r w:rsidRPr="000D25FB">
        <w:rPr>
          <w:rFonts w:ascii="Arial" w:hAnsi="Arial"/>
        </w:rPr>
        <w:t>ou have waited</w:t>
      </w:r>
      <w:r w:rsidR="000121EF" w:rsidRPr="000D25FB">
        <w:rPr>
          <w:rFonts w:ascii="Arial" w:hAnsi="Arial"/>
        </w:rPr>
        <w:t>. A</w:t>
      </w:r>
      <w:r w:rsidRPr="000D25FB">
        <w:rPr>
          <w:rFonts w:ascii="Arial" w:hAnsi="Arial"/>
        </w:rPr>
        <w:t xml:space="preserve">nd sometimes, patience is rewarded. Snap Judgment proudly presents </w:t>
      </w:r>
      <w:r w:rsidR="000121EF" w:rsidRPr="000D25FB">
        <w:rPr>
          <w:rFonts w:ascii="Arial" w:hAnsi="Arial"/>
        </w:rPr>
        <w:t>C</w:t>
      </w:r>
      <w:r w:rsidRPr="000D25FB">
        <w:rPr>
          <w:rFonts w:ascii="Arial" w:hAnsi="Arial"/>
        </w:rPr>
        <w:t xml:space="preserve">ampfire </w:t>
      </w:r>
      <w:r w:rsidR="000121EF" w:rsidRPr="000D25FB">
        <w:rPr>
          <w:rFonts w:ascii="Arial" w:hAnsi="Arial"/>
        </w:rPr>
        <w:t>Tales</w:t>
      </w:r>
      <w:r w:rsidR="007045D7">
        <w:rPr>
          <w:rFonts w:ascii="Arial" w:hAnsi="Arial"/>
        </w:rPr>
        <w:t>, a</w:t>
      </w:r>
      <w:r w:rsidRPr="000D25FB">
        <w:rPr>
          <w:rFonts w:ascii="Arial" w:hAnsi="Arial"/>
        </w:rPr>
        <w:t xml:space="preserve">mazing stories to help </w:t>
      </w:r>
      <w:r w:rsidR="00471F01">
        <w:rPr>
          <w:rFonts w:ascii="Arial" w:hAnsi="Arial"/>
        </w:rPr>
        <w:t xml:space="preserve">the </w:t>
      </w:r>
      <w:r w:rsidRPr="000D25FB">
        <w:rPr>
          <w:rFonts w:ascii="Arial" w:hAnsi="Arial"/>
        </w:rPr>
        <w:t>brand</w:t>
      </w:r>
      <w:r w:rsidR="000121EF" w:rsidRPr="000D25FB">
        <w:rPr>
          <w:rFonts w:ascii="Arial" w:hAnsi="Arial"/>
        </w:rPr>
        <w:t>-</w:t>
      </w:r>
      <w:r w:rsidRPr="000D25FB">
        <w:rPr>
          <w:rFonts w:ascii="Arial" w:hAnsi="Arial"/>
        </w:rPr>
        <w:t xml:space="preserve">new season </w:t>
      </w:r>
      <w:r w:rsidR="000121EF" w:rsidRPr="000D25FB">
        <w:rPr>
          <w:rFonts w:ascii="Arial" w:hAnsi="Arial"/>
        </w:rPr>
        <w:t>of S</w:t>
      </w:r>
      <w:r w:rsidRPr="000D25FB">
        <w:rPr>
          <w:rFonts w:ascii="Arial" w:hAnsi="Arial"/>
        </w:rPr>
        <w:t>nap sister program</w:t>
      </w:r>
      <w:r w:rsidR="000121EF" w:rsidRPr="000D25FB">
        <w:rPr>
          <w:rFonts w:ascii="Arial" w:hAnsi="Arial"/>
        </w:rPr>
        <w:t>, S</w:t>
      </w:r>
      <w:r w:rsidRPr="000D25FB">
        <w:rPr>
          <w:rFonts w:ascii="Arial" w:hAnsi="Arial"/>
        </w:rPr>
        <w:t>pooked</w:t>
      </w:r>
      <w:r w:rsidR="000121EF" w:rsidRPr="000D25FB">
        <w:rPr>
          <w:rFonts w:ascii="Arial" w:hAnsi="Arial"/>
        </w:rPr>
        <w:t>. R</w:t>
      </w:r>
      <w:r w:rsidRPr="000D25FB">
        <w:rPr>
          <w:rFonts w:ascii="Arial" w:hAnsi="Arial"/>
        </w:rPr>
        <w:t>eal stories from real people who can barely believe it happened themselves. And I am so very glad</w:t>
      </w:r>
      <w:r w:rsidR="00A43177" w:rsidRPr="000D25FB">
        <w:rPr>
          <w:rFonts w:ascii="Arial" w:hAnsi="Arial"/>
        </w:rPr>
        <w:t xml:space="preserve"> to let you </w:t>
      </w:r>
      <w:r w:rsidRPr="000D25FB">
        <w:rPr>
          <w:rFonts w:ascii="Arial" w:hAnsi="Arial"/>
        </w:rPr>
        <w:t>know that an old friend of ours start us</w:t>
      </w:r>
      <w:r w:rsidR="00471F01">
        <w:rPr>
          <w:rFonts w:ascii="Arial" w:hAnsi="Arial"/>
        </w:rPr>
        <w:t xml:space="preserve"> </w:t>
      </w:r>
      <w:r w:rsidRPr="000D25FB">
        <w:rPr>
          <w:rFonts w:ascii="Arial" w:hAnsi="Arial"/>
        </w:rPr>
        <w:t xml:space="preserve">on this journey. </w:t>
      </w:r>
      <w:r w:rsidR="00A43177" w:rsidRPr="000D25FB">
        <w:rPr>
          <w:rFonts w:ascii="Arial" w:hAnsi="Arial"/>
        </w:rPr>
        <w:t xml:space="preserve">Sensitive </w:t>
      </w:r>
      <w:r w:rsidRPr="000D25FB">
        <w:rPr>
          <w:rFonts w:ascii="Arial" w:hAnsi="Arial"/>
        </w:rPr>
        <w:t>listeners should note this show does contain reference to graphic material. Dan, take it away.</w:t>
      </w:r>
    </w:p>
    <w:p w14:paraId="78B10D8C" w14:textId="77777777" w:rsidR="009F559E" w:rsidRPr="000D25FB" w:rsidRDefault="009F559E">
      <w:pPr>
        <w:spacing w:after="0"/>
        <w:rPr>
          <w:rFonts w:ascii="Arial" w:hAnsi="Arial"/>
        </w:rPr>
      </w:pPr>
    </w:p>
    <w:p w14:paraId="2BC5DFCF" w14:textId="77777777" w:rsidR="00B0444B" w:rsidRDefault="005A02EF">
      <w:pPr>
        <w:spacing w:after="0"/>
        <w:rPr>
          <w:rFonts w:ascii="Arial" w:hAnsi="Arial"/>
        </w:rPr>
      </w:pPr>
      <w:r w:rsidRPr="000D25FB">
        <w:rPr>
          <w:rFonts w:ascii="Arial" w:hAnsi="Arial"/>
          <w:b/>
          <w:bCs/>
        </w:rPr>
        <w:t>Dan:</w:t>
      </w:r>
      <w:r w:rsidR="00A43177" w:rsidRPr="000D25FB">
        <w:rPr>
          <w:rFonts w:ascii="Arial" w:hAnsi="Arial"/>
        </w:rPr>
        <w:t xml:space="preserve"> </w:t>
      </w:r>
      <w:r w:rsidRPr="000D25FB">
        <w:rPr>
          <w:rFonts w:ascii="Arial" w:hAnsi="Arial"/>
        </w:rPr>
        <w:t>I was a young rookie policeman working in Clermont County. This particular day, I got a call and the dispatcher said</w:t>
      </w:r>
      <w:r w:rsidR="00A43177" w:rsidRPr="000D25FB">
        <w:rPr>
          <w:rFonts w:ascii="Arial" w:hAnsi="Arial"/>
        </w:rPr>
        <w:t>, "C</w:t>
      </w:r>
      <w:r w:rsidRPr="000D25FB">
        <w:rPr>
          <w:rFonts w:ascii="Arial" w:hAnsi="Arial"/>
        </w:rPr>
        <w:t xml:space="preserve">ode </w:t>
      </w:r>
      <w:r w:rsidR="00AE7D58">
        <w:rPr>
          <w:rFonts w:ascii="Arial" w:hAnsi="Arial"/>
        </w:rPr>
        <w:t>1,</w:t>
      </w:r>
      <w:r w:rsidR="00A43177" w:rsidRPr="000D25FB">
        <w:rPr>
          <w:rFonts w:ascii="Arial" w:hAnsi="Arial"/>
        </w:rPr>
        <w:t xml:space="preserve">" </w:t>
      </w:r>
      <w:r w:rsidR="00AE7D58">
        <w:rPr>
          <w:rFonts w:ascii="Arial" w:hAnsi="Arial"/>
        </w:rPr>
        <w:t>w</w:t>
      </w:r>
      <w:r w:rsidRPr="000D25FB">
        <w:rPr>
          <w:rFonts w:ascii="Arial" w:hAnsi="Arial"/>
        </w:rPr>
        <w:t>hich is</w:t>
      </w:r>
      <w:r w:rsidR="00A43177" w:rsidRPr="000D25FB">
        <w:rPr>
          <w:rFonts w:ascii="Arial" w:hAnsi="Arial"/>
        </w:rPr>
        <w:t>, "N</w:t>
      </w:r>
      <w:r w:rsidRPr="000D25FB">
        <w:rPr>
          <w:rFonts w:ascii="Arial" w:hAnsi="Arial"/>
        </w:rPr>
        <w:t>o lights and no siren</w:t>
      </w:r>
      <w:r w:rsidR="00A43177" w:rsidRPr="000D25FB">
        <w:rPr>
          <w:rFonts w:ascii="Arial" w:hAnsi="Arial"/>
        </w:rPr>
        <w:t xml:space="preserve">, </w:t>
      </w:r>
      <w:r w:rsidRPr="000D25FB">
        <w:rPr>
          <w:rFonts w:ascii="Arial" w:hAnsi="Arial"/>
        </w:rPr>
        <w:t>but get there in a hurry.</w:t>
      </w:r>
      <w:r w:rsidR="00A43177" w:rsidRPr="000D25FB">
        <w:rPr>
          <w:rFonts w:ascii="Arial" w:hAnsi="Arial"/>
        </w:rPr>
        <w:t>"</w:t>
      </w:r>
      <w:r w:rsidRPr="000D25FB">
        <w:rPr>
          <w:rFonts w:ascii="Arial" w:hAnsi="Arial"/>
        </w:rPr>
        <w:t xml:space="preserve"> I went to the </w:t>
      </w:r>
      <w:r w:rsidR="00A43177" w:rsidRPr="000D25FB">
        <w:rPr>
          <w:rFonts w:ascii="Arial" w:hAnsi="Arial"/>
        </w:rPr>
        <w:t>ad</w:t>
      </w:r>
      <w:r w:rsidRPr="000D25FB">
        <w:rPr>
          <w:rFonts w:ascii="Arial" w:hAnsi="Arial"/>
        </w:rPr>
        <w:t>dress</w:t>
      </w:r>
      <w:r w:rsidR="00A43177" w:rsidRPr="000D25FB">
        <w:rPr>
          <w:rFonts w:ascii="Arial" w:hAnsi="Arial"/>
        </w:rPr>
        <w:t>. N</w:t>
      </w:r>
      <w:r w:rsidRPr="000D25FB">
        <w:rPr>
          <w:rFonts w:ascii="Arial" w:hAnsi="Arial"/>
        </w:rPr>
        <w:t>ice house</w:t>
      </w:r>
      <w:r w:rsidR="00A43177" w:rsidRPr="000D25FB">
        <w:rPr>
          <w:rFonts w:ascii="Arial" w:hAnsi="Arial"/>
        </w:rPr>
        <w:t xml:space="preserve">, </w:t>
      </w:r>
      <w:r w:rsidRPr="000D25FB">
        <w:rPr>
          <w:rFonts w:ascii="Arial" w:hAnsi="Arial"/>
        </w:rPr>
        <w:t>huge front yard. One great big giant hickory tree in the front yard</w:t>
      </w:r>
      <w:r w:rsidR="00A43177" w:rsidRPr="000D25FB">
        <w:rPr>
          <w:rFonts w:ascii="Arial" w:hAnsi="Arial"/>
        </w:rPr>
        <w:t xml:space="preserve">, </w:t>
      </w:r>
      <w:r w:rsidRPr="000D25FB">
        <w:rPr>
          <w:rFonts w:ascii="Arial" w:hAnsi="Arial"/>
        </w:rPr>
        <w:t>facing the river. I knocked on the door and an elderly lady</w:t>
      </w:r>
      <w:r w:rsidR="00B0444B">
        <w:rPr>
          <w:rFonts w:ascii="Arial" w:hAnsi="Arial"/>
        </w:rPr>
        <w:t>, m</w:t>
      </w:r>
      <w:r w:rsidRPr="000D25FB">
        <w:rPr>
          <w:rFonts w:ascii="Arial" w:hAnsi="Arial"/>
        </w:rPr>
        <w:t>y age now</w:t>
      </w:r>
      <w:r w:rsidR="00A43177" w:rsidRPr="000D25FB">
        <w:rPr>
          <w:rFonts w:ascii="Arial" w:hAnsi="Arial"/>
        </w:rPr>
        <w:t xml:space="preserve">, </w:t>
      </w:r>
      <w:r w:rsidRPr="000D25FB">
        <w:rPr>
          <w:rFonts w:ascii="Arial" w:hAnsi="Arial"/>
        </w:rPr>
        <w:t>60s probably</w:t>
      </w:r>
      <w:r w:rsidR="00A43177" w:rsidRPr="000D25FB">
        <w:rPr>
          <w:rFonts w:ascii="Arial" w:hAnsi="Arial"/>
        </w:rPr>
        <w:t xml:space="preserve">, </w:t>
      </w:r>
      <w:r w:rsidRPr="000D25FB">
        <w:rPr>
          <w:rFonts w:ascii="Arial" w:hAnsi="Arial"/>
        </w:rPr>
        <w:t>come to the door</w:t>
      </w:r>
      <w:r w:rsidR="00A43177" w:rsidRPr="000D25FB">
        <w:rPr>
          <w:rFonts w:ascii="Arial" w:hAnsi="Arial"/>
        </w:rPr>
        <w:t xml:space="preserve">. </w:t>
      </w:r>
      <w:r w:rsidR="00B0444B" w:rsidRPr="000D25FB">
        <w:rPr>
          <w:rFonts w:ascii="Arial" w:hAnsi="Arial"/>
        </w:rPr>
        <w:t xml:space="preserve">She </w:t>
      </w:r>
      <w:r w:rsidRPr="000D25FB">
        <w:rPr>
          <w:rFonts w:ascii="Arial" w:hAnsi="Arial"/>
        </w:rPr>
        <w:t>reached in and grabbed me by the shirt</w:t>
      </w:r>
      <w:r w:rsidR="00A43177" w:rsidRPr="000D25FB">
        <w:rPr>
          <w:rFonts w:ascii="Arial" w:hAnsi="Arial"/>
        </w:rPr>
        <w:t xml:space="preserve">, </w:t>
      </w:r>
      <w:r w:rsidR="00B0444B">
        <w:rPr>
          <w:rFonts w:ascii="Arial" w:hAnsi="Arial"/>
        </w:rPr>
        <w:t xml:space="preserve">drug </w:t>
      </w:r>
      <w:r w:rsidRPr="000D25FB">
        <w:rPr>
          <w:rFonts w:ascii="Arial" w:hAnsi="Arial"/>
        </w:rPr>
        <w:t xml:space="preserve">me into the house </w:t>
      </w:r>
      <w:r w:rsidR="00A43177" w:rsidRPr="000D25FB">
        <w:rPr>
          <w:rFonts w:ascii="Arial" w:hAnsi="Arial"/>
        </w:rPr>
        <w:t>and says, "P</w:t>
      </w:r>
      <w:r w:rsidRPr="000D25FB">
        <w:rPr>
          <w:rFonts w:ascii="Arial" w:hAnsi="Arial"/>
        </w:rPr>
        <w:t>lease help me</w:t>
      </w:r>
      <w:r w:rsidR="00A43177" w:rsidRPr="000D25FB">
        <w:rPr>
          <w:rFonts w:ascii="Arial" w:hAnsi="Arial"/>
        </w:rPr>
        <w:t xml:space="preserve">, </w:t>
      </w:r>
      <w:r w:rsidRPr="000D25FB">
        <w:rPr>
          <w:rFonts w:ascii="Arial" w:hAnsi="Arial"/>
        </w:rPr>
        <w:t>please help me.</w:t>
      </w:r>
      <w:r w:rsidR="00A43177" w:rsidRPr="000D25FB">
        <w:rPr>
          <w:rFonts w:ascii="Arial" w:hAnsi="Arial"/>
        </w:rPr>
        <w:t>"</w:t>
      </w:r>
    </w:p>
    <w:p w14:paraId="5070DE51" w14:textId="77777777" w:rsidR="00B0444B" w:rsidRDefault="00B0444B">
      <w:pPr>
        <w:spacing w:after="0"/>
        <w:rPr>
          <w:rFonts w:ascii="Arial" w:hAnsi="Arial"/>
        </w:rPr>
      </w:pPr>
    </w:p>
    <w:p w14:paraId="6CECB129" w14:textId="497A3814" w:rsidR="00827100" w:rsidRDefault="005A02EF">
      <w:pPr>
        <w:spacing w:after="0"/>
        <w:rPr>
          <w:rFonts w:ascii="Arial" w:hAnsi="Arial"/>
        </w:rPr>
      </w:pPr>
      <w:r w:rsidRPr="000D25FB">
        <w:rPr>
          <w:rFonts w:ascii="Arial" w:hAnsi="Arial"/>
        </w:rPr>
        <w:t xml:space="preserve">It took a minute to calm her down to find out what was going on. All the excitement was over a bird in the house. </w:t>
      </w:r>
      <w:r w:rsidR="00000000" w:rsidRPr="000D25FB">
        <w:rPr>
          <w:rFonts w:ascii="Arial" w:hAnsi="Arial"/>
        </w:rPr>
        <w:t xml:space="preserve">It was just a little sparrow. </w:t>
      </w:r>
      <w:r w:rsidR="0020113E" w:rsidRPr="000D25FB">
        <w:rPr>
          <w:rFonts w:ascii="Arial" w:hAnsi="Arial"/>
        </w:rPr>
        <w:t xml:space="preserve">What </w:t>
      </w:r>
      <w:r w:rsidR="00000000" w:rsidRPr="000D25FB">
        <w:rPr>
          <w:rFonts w:ascii="Arial" w:hAnsi="Arial"/>
        </w:rPr>
        <w:t xml:space="preserve">was important to her was that we got this </w:t>
      </w:r>
      <w:r w:rsidR="00A43177" w:rsidRPr="000D25FB">
        <w:rPr>
          <w:rFonts w:ascii="Arial" w:hAnsi="Arial"/>
        </w:rPr>
        <w:t xml:space="preserve">sparrow out of </w:t>
      </w:r>
      <w:r w:rsidR="00000000" w:rsidRPr="000D25FB">
        <w:rPr>
          <w:rFonts w:ascii="Arial" w:hAnsi="Arial"/>
        </w:rPr>
        <w:t>her house without hurting it. It would be a terribly bad thing</w:t>
      </w:r>
      <w:r w:rsidR="00A43177" w:rsidRPr="000D25FB">
        <w:rPr>
          <w:rFonts w:ascii="Arial" w:hAnsi="Arial"/>
        </w:rPr>
        <w:t xml:space="preserve"> if </w:t>
      </w:r>
      <w:r w:rsidR="00000000" w:rsidRPr="000D25FB">
        <w:rPr>
          <w:rFonts w:ascii="Arial" w:hAnsi="Arial"/>
        </w:rPr>
        <w:t xml:space="preserve">we </w:t>
      </w:r>
      <w:r w:rsidR="00A43177" w:rsidRPr="000D25FB">
        <w:rPr>
          <w:rFonts w:ascii="Arial" w:hAnsi="Arial"/>
        </w:rPr>
        <w:t xml:space="preserve">hurt </w:t>
      </w:r>
      <w:r w:rsidR="00000000" w:rsidRPr="000D25FB">
        <w:rPr>
          <w:rFonts w:ascii="Arial" w:hAnsi="Arial"/>
        </w:rPr>
        <w:t xml:space="preserve">this </w:t>
      </w:r>
      <w:r w:rsidR="00A43177" w:rsidRPr="000D25FB">
        <w:rPr>
          <w:rFonts w:ascii="Arial" w:hAnsi="Arial"/>
        </w:rPr>
        <w:t>bird.</w:t>
      </w:r>
      <w:r w:rsidR="00000000" w:rsidRPr="000D25FB">
        <w:rPr>
          <w:rFonts w:ascii="Arial" w:hAnsi="Arial"/>
        </w:rPr>
        <w:t xml:space="preserve"> </w:t>
      </w:r>
      <w:r w:rsidR="00A43177" w:rsidRPr="000D25FB">
        <w:rPr>
          <w:rFonts w:ascii="Arial" w:hAnsi="Arial"/>
        </w:rPr>
        <w:t>A</w:t>
      </w:r>
      <w:r w:rsidR="00000000" w:rsidRPr="000D25FB">
        <w:rPr>
          <w:rFonts w:ascii="Arial" w:hAnsi="Arial"/>
        </w:rPr>
        <w:t xml:space="preserve"> </w:t>
      </w:r>
      <w:r w:rsidR="00A43177" w:rsidRPr="000D25FB">
        <w:rPr>
          <w:rFonts w:ascii="Arial" w:hAnsi="Arial"/>
        </w:rPr>
        <w:t xml:space="preserve">bird in </w:t>
      </w:r>
      <w:r w:rsidR="00000000" w:rsidRPr="000D25FB">
        <w:rPr>
          <w:rFonts w:ascii="Arial" w:hAnsi="Arial"/>
        </w:rPr>
        <w:t xml:space="preserve">the house means </w:t>
      </w:r>
      <w:r w:rsidR="00000000" w:rsidRPr="000D25FB">
        <w:rPr>
          <w:rFonts w:ascii="Arial" w:hAnsi="Arial"/>
        </w:rPr>
        <w:lastRenderedPageBreak/>
        <w:t xml:space="preserve">someone </w:t>
      </w:r>
      <w:r w:rsidR="00DA35FC">
        <w:rPr>
          <w:rFonts w:ascii="Arial" w:hAnsi="Arial"/>
        </w:rPr>
        <w:t xml:space="preserve">was </w:t>
      </w:r>
      <w:r w:rsidR="00000000" w:rsidRPr="000D25FB">
        <w:rPr>
          <w:rFonts w:ascii="Arial" w:hAnsi="Arial"/>
        </w:rPr>
        <w:t xml:space="preserve">in jeopardy. And if that bird dies, </w:t>
      </w:r>
      <w:r w:rsidR="00DA35FC">
        <w:rPr>
          <w:rFonts w:ascii="Arial" w:hAnsi="Arial"/>
        </w:rPr>
        <w:t xml:space="preserve">it </w:t>
      </w:r>
      <w:r w:rsidR="00000000" w:rsidRPr="000D25FB">
        <w:rPr>
          <w:rFonts w:ascii="Arial" w:hAnsi="Arial"/>
        </w:rPr>
        <w:t>means that person is either dead or is going to die. It's a superstition. I wouldn't say I believed it, but I had heard it</w:t>
      </w:r>
      <w:r w:rsidR="0047536B">
        <w:rPr>
          <w:rFonts w:ascii="Arial" w:hAnsi="Arial"/>
        </w:rPr>
        <w:t>, a</w:t>
      </w:r>
      <w:r w:rsidR="00000000" w:rsidRPr="000D25FB">
        <w:rPr>
          <w:rFonts w:ascii="Arial" w:hAnsi="Arial"/>
        </w:rPr>
        <w:t xml:space="preserve">nd I thought it was </w:t>
      </w:r>
      <w:r w:rsidR="0043149D" w:rsidRPr="000D25FB">
        <w:rPr>
          <w:rFonts w:ascii="Arial" w:hAnsi="Arial"/>
        </w:rPr>
        <w:t>odd.</w:t>
      </w:r>
      <w:r w:rsidR="00827100">
        <w:rPr>
          <w:rFonts w:ascii="Arial" w:hAnsi="Arial"/>
        </w:rPr>
        <w:t xml:space="preserve"> </w:t>
      </w:r>
      <w:r w:rsidR="0043149D" w:rsidRPr="000D25FB">
        <w:rPr>
          <w:rFonts w:ascii="Arial" w:hAnsi="Arial"/>
        </w:rPr>
        <w:t>Anyone that lives in small places along the river, they ha</w:t>
      </w:r>
      <w:r w:rsidR="009E6F84">
        <w:rPr>
          <w:rFonts w:ascii="Arial" w:hAnsi="Arial"/>
        </w:rPr>
        <w:t>ve</w:t>
      </w:r>
      <w:r w:rsidR="0043149D" w:rsidRPr="000D25FB">
        <w:rPr>
          <w:rFonts w:ascii="Arial" w:hAnsi="Arial"/>
        </w:rPr>
        <w:t xml:space="preserve"> their own set of superstitions</w:t>
      </w:r>
      <w:r w:rsidR="009E6F84">
        <w:rPr>
          <w:rFonts w:ascii="Arial" w:hAnsi="Arial"/>
        </w:rPr>
        <w:t>. S</w:t>
      </w:r>
      <w:r w:rsidR="0043149D" w:rsidRPr="000D25FB">
        <w:rPr>
          <w:rFonts w:ascii="Arial" w:hAnsi="Arial"/>
        </w:rPr>
        <w:t>ome of them ha</w:t>
      </w:r>
      <w:r w:rsidR="009E6F84">
        <w:rPr>
          <w:rFonts w:ascii="Arial" w:hAnsi="Arial"/>
        </w:rPr>
        <w:t>ve</w:t>
      </w:r>
      <w:r w:rsidR="0043149D" w:rsidRPr="000D25FB">
        <w:rPr>
          <w:rFonts w:ascii="Arial" w:hAnsi="Arial"/>
        </w:rPr>
        <w:t xml:space="preserve"> to do with a river and some of them don't.</w:t>
      </w:r>
    </w:p>
    <w:p w14:paraId="1BF5BB9B" w14:textId="77777777" w:rsidR="00827100" w:rsidRDefault="00827100">
      <w:pPr>
        <w:spacing w:after="0"/>
        <w:rPr>
          <w:rFonts w:ascii="Arial" w:hAnsi="Arial"/>
        </w:rPr>
      </w:pPr>
    </w:p>
    <w:p w14:paraId="25223AAF" w14:textId="6D814DDC" w:rsidR="00C75D7A" w:rsidRDefault="0043149D">
      <w:pPr>
        <w:spacing w:after="0"/>
        <w:rPr>
          <w:rFonts w:ascii="Arial" w:hAnsi="Arial"/>
        </w:rPr>
      </w:pPr>
      <w:r w:rsidRPr="000D25FB">
        <w:rPr>
          <w:rFonts w:ascii="Arial" w:hAnsi="Arial"/>
        </w:rPr>
        <w:t>It took me a while, but I used a broom and my hat. At the time</w:t>
      </w:r>
      <w:r w:rsidR="00827100">
        <w:rPr>
          <w:rFonts w:ascii="Arial" w:hAnsi="Arial"/>
        </w:rPr>
        <w:t>,</w:t>
      </w:r>
      <w:r w:rsidRPr="000D25FB">
        <w:rPr>
          <w:rFonts w:ascii="Arial" w:hAnsi="Arial"/>
        </w:rPr>
        <w:t xml:space="preserve"> we wore the cowboy style hat like a sheriff would wear. When we finally scooped this bird toward the front door, once I got the bird moving toward the door, she calmed down quite a bit, and was just talking in my ear, talking rapidly right over my shoulder. "Be careful</w:t>
      </w:r>
      <w:r w:rsidR="00827100">
        <w:rPr>
          <w:rFonts w:ascii="Arial" w:hAnsi="Arial"/>
        </w:rPr>
        <w:t>. D</w:t>
      </w:r>
      <w:r w:rsidRPr="000D25FB">
        <w:rPr>
          <w:rFonts w:ascii="Arial" w:hAnsi="Arial"/>
        </w:rPr>
        <w:t>on't hurt it." We had the screen</w:t>
      </w:r>
      <w:r w:rsidR="00827100">
        <w:rPr>
          <w:rFonts w:ascii="Arial" w:hAnsi="Arial"/>
        </w:rPr>
        <w:t xml:space="preserve"> </w:t>
      </w:r>
      <w:r w:rsidRPr="000D25FB">
        <w:rPr>
          <w:rFonts w:ascii="Arial" w:hAnsi="Arial"/>
        </w:rPr>
        <w:t>door standing open. And I got the bird out of the door, but it flew out the door and flew straight into the hickory tree that was in the front yard and it hit the tree and dropped dead.</w:t>
      </w:r>
      <w:r w:rsidR="00C75D7A">
        <w:rPr>
          <w:rFonts w:ascii="Arial" w:hAnsi="Arial"/>
        </w:rPr>
        <w:t xml:space="preserve"> </w:t>
      </w:r>
      <w:r w:rsidR="00000000" w:rsidRPr="000D25FB">
        <w:rPr>
          <w:rFonts w:ascii="Arial" w:hAnsi="Arial"/>
        </w:rPr>
        <w:t xml:space="preserve">This </w:t>
      </w:r>
      <w:r w:rsidRPr="000D25FB">
        <w:rPr>
          <w:rFonts w:ascii="Arial" w:hAnsi="Arial"/>
        </w:rPr>
        <w:t xml:space="preserve">poor old lady </w:t>
      </w:r>
      <w:r w:rsidR="00000000" w:rsidRPr="000D25FB">
        <w:rPr>
          <w:rFonts w:ascii="Arial" w:hAnsi="Arial"/>
        </w:rPr>
        <w:t>was just beside herself</w:t>
      </w:r>
      <w:r w:rsidR="00B1164B">
        <w:rPr>
          <w:rFonts w:ascii="Arial" w:hAnsi="Arial"/>
        </w:rPr>
        <w:t>. B</w:t>
      </w:r>
      <w:r w:rsidR="00000000" w:rsidRPr="000D25FB">
        <w:rPr>
          <w:rFonts w:ascii="Arial" w:hAnsi="Arial"/>
        </w:rPr>
        <w:t>ecause it was killed going out of the house</w:t>
      </w:r>
      <w:r w:rsidR="00B1164B">
        <w:rPr>
          <w:rFonts w:ascii="Arial" w:hAnsi="Arial"/>
        </w:rPr>
        <w:t>,</w:t>
      </w:r>
      <w:r w:rsidR="00000000" w:rsidRPr="000D25FB">
        <w:rPr>
          <w:rFonts w:ascii="Arial" w:hAnsi="Arial"/>
        </w:rPr>
        <w:t xml:space="preserve"> that </w:t>
      </w:r>
      <w:r w:rsidR="00AA42A7" w:rsidRPr="000D25FB">
        <w:rPr>
          <w:rFonts w:ascii="Arial" w:hAnsi="Arial"/>
        </w:rPr>
        <w:t xml:space="preserve">was just as bad </w:t>
      </w:r>
      <w:r w:rsidR="00000000" w:rsidRPr="000D25FB">
        <w:rPr>
          <w:rFonts w:ascii="Arial" w:hAnsi="Arial"/>
        </w:rPr>
        <w:t xml:space="preserve">being killed </w:t>
      </w:r>
      <w:r w:rsidR="00AA42A7" w:rsidRPr="000D25FB">
        <w:rPr>
          <w:rFonts w:ascii="Arial" w:hAnsi="Arial"/>
        </w:rPr>
        <w:t>in the house</w:t>
      </w:r>
      <w:r w:rsidR="00000000" w:rsidRPr="000D25FB">
        <w:rPr>
          <w:rFonts w:ascii="Arial" w:hAnsi="Arial"/>
        </w:rPr>
        <w:t xml:space="preserve">. I had to comfort her for a few minutes </w:t>
      </w:r>
      <w:r w:rsidR="00AA42A7" w:rsidRPr="000D25FB">
        <w:rPr>
          <w:rFonts w:ascii="Arial" w:hAnsi="Arial"/>
        </w:rPr>
        <w:t xml:space="preserve">and </w:t>
      </w:r>
      <w:r w:rsidR="00000000" w:rsidRPr="000D25FB">
        <w:rPr>
          <w:rFonts w:ascii="Arial" w:hAnsi="Arial"/>
        </w:rPr>
        <w:t>calm her down. After a few minutes, I left and I told the dispatcher</w:t>
      </w:r>
      <w:r w:rsidR="0015735F">
        <w:rPr>
          <w:rFonts w:ascii="Arial" w:hAnsi="Arial"/>
        </w:rPr>
        <w:t>.</w:t>
      </w:r>
    </w:p>
    <w:p w14:paraId="72AAC08A" w14:textId="77777777" w:rsidR="00C75D7A" w:rsidRDefault="00C75D7A">
      <w:pPr>
        <w:spacing w:after="0"/>
        <w:rPr>
          <w:rFonts w:ascii="Arial" w:hAnsi="Arial"/>
        </w:rPr>
      </w:pPr>
    </w:p>
    <w:p w14:paraId="74E47756" w14:textId="4AC4B3BD" w:rsidR="00D91F24" w:rsidRPr="000D25FB" w:rsidRDefault="0015735F">
      <w:pPr>
        <w:spacing w:after="0"/>
        <w:rPr>
          <w:rFonts w:ascii="Arial" w:hAnsi="Arial"/>
        </w:rPr>
      </w:pPr>
      <w:r>
        <w:rPr>
          <w:rFonts w:ascii="Arial" w:hAnsi="Arial"/>
        </w:rPr>
        <w:t>A</w:t>
      </w:r>
      <w:r w:rsidR="00000000" w:rsidRPr="000D25FB">
        <w:rPr>
          <w:rFonts w:ascii="Arial" w:hAnsi="Arial"/>
        </w:rPr>
        <w:t xml:space="preserve">nd </w:t>
      </w:r>
      <w:r w:rsidR="00AA42A7" w:rsidRPr="000D25FB">
        <w:rPr>
          <w:rFonts w:ascii="Arial" w:hAnsi="Arial"/>
        </w:rPr>
        <w:t>then</w:t>
      </w:r>
      <w:r>
        <w:rPr>
          <w:rFonts w:ascii="Arial" w:hAnsi="Arial"/>
        </w:rPr>
        <w:t>,</w:t>
      </w:r>
      <w:r w:rsidR="00AA42A7" w:rsidRPr="000D25FB">
        <w:rPr>
          <w:rFonts w:ascii="Arial" w:hAnsi="Arial"/>
        </w:rPr>
        <w:t xml:space="preserve"> s</w:t>
      </w:r>
      <w:r w:rsidR="00000000" w:rsidRPr="000D25FB">
        <w:rPr>
          <w:rFonts w:ascii="Arial" w:hAnsi="Arial"/>
        </w:rPr>
        <w:t>he gave me another call which was a dump truck sitting in the middle of the road on the four</w:t>
      </w:r>
      <w:r w:rsidR="00AA42A7" w:rsidRPr="000D25FB">
        <w:rPr>
          <w:rFonts w:ascii="Arial" w:hAnsi="Arial"/>
        </w:rPr>
        <w:t>-</w:t>
      </w:r>
      <w:r w:rsidR="00000000" w:rsidRPr="000D25FB">
        <w:rPr>
          <w:rFonts w:ascii="Arial" w:hAnsi="Arial"/>
        </w:rPr>
        <w:t>lane highway in front of the power station. So</w:t>
      </w:r>
      <w:r w:rsidR="00AA42A7" w:rsidRPr="000D25FB">
        <w:rPr>
          <w:rFonts w:ascii="Arial" w:hAnsi="Arial"/>
        </w:rPr>
        <w:t xml:space="preserve">, </w:t>
      </w:r>
      <w:r w:rsidR="00000000" w:rsidRPr="000D25FB">
        <w:rPr>
          <w:rFonts w:ascii="Arial" w:hAnsi="Arial"/>
        </w:rPr>
        <w:t xml:space="preserve">I went down there as fast as I could. When I got the side of it, I </w:t>
      </w:r>
      <w:r w:rsidR="00C75D7A">
        <w:rPr>
          <w:rFonts w:ascii="Arial" w:hAnsi="Arial"/>
        </w:rPr>
        <w:t xml:space="preserve">could </w:t>
      </w:r>
      <w:r w:rsidR="00000000" w:rsidRPr="000D25FB">
        <w:rPr>
          <w:rFonts w:ascii="Arial" w:hAnsi="Arial"/>
        </w:rPr>
        <w:t>tell that it was an accident. There was debris laying around it. I dodged something in the road bigger than a breadbox</w:t>
      </w:r>
      <w:r w:rsidR="00C75D7A">
        <w:rPr>
          <w:rFonts w:ascii="Arial" w:hAnsi="Arial"/>
        </w:rPr>
        <w:t>.</w:t>
      </w:r>
      <w:r w:rsidR="00AA42A7" w:rsidRPr="000D25FB">
        <w:rPr>
          <w:rFonts w:ascii="Arial" w:hAnsi="Arial"/>
        </w:rPr>
        <w:t xml:space="preserve"> I </w:t>
      </w:r>
      <w:r w:rsidR="00000000" w:rsidRPr="000D25FB">
        <w:rPr>
          <w:rFonts w:ascii="Arial" w:hAnsi="Arial"/>
        </w:rPr>
        <w:t>wasn't sure what it was. It could be anything</w:t>
      </w:r>
      <w:r w:rsidR="00AA42A7" w:rsidRPr="000D25FB">
        <w:rPr>
          <w:rFonts w:ascii="Arial" w:hAnsi="Arial"/>
        </w:rPr>
        <w:t xml:space="preserve">. It </w:t>
      </w:r>
      <w:r w:rsidR="00000000" w:rsidRPr="000D25FB">
        <w:rPr>
          <w:rFonts w:ascii="Arial" w:hAnsi="Arial"/>
        </w:rPr>
        <w:t xml:space="preserve">could be a lump of coal. I just went around it. I remember thinking I had to sweep that out of the road. </w:t>
      </w:r>
      <w:r w:rsidR="00AA42A7" w:rsidRPr="000D25FB">
        <w:rPr>
          <w:rFonts w:ascii="Arial" w:hAnsi="Arial"/>
        </w:rPr>
        <w:t xml:space="preserve">I got </w:t>
      </w:r>
      <w:r w:rsidR="006E5F09">
        <w:rPr>
          <w:rFonts w:ascii="Arial" w:hAnsi="Arial"/>
        </w:rPr>
        <w:t xml:space="preserve">up behind the </w:t>
      </w:r>
      <w:r w:rsidR="00000000" w:rsidRPr="000D25FB">
        <w:rPr>
          <w:rFonts w:ascii="Arial" w:hAnsi="Arial"/>
        </w:rPr>
        <w:t>dump truck and got out and as I walked up to the driver, he's hysterical. And it took me a minute to calm him down</w:t>
      </w:r>
      <w:r w:rsidR="006E5F09">
        <w:rPr>
          <w:rFonts w:ascii="Arial" w:hAnsi="Arial"/>
        </w:rPr>
        <w:t>. H</w:t>
      </w:r>
      <w:r w:rsidR="00AA42A7" w:rsidRPr="000D25FB">
        <w:rPr>
          <w:rFonts w:ascii="Arial" w:hAnsi="Arial"/>
        </w:rPr>
        <w:t xml:space="preserve">e's </w:t>
      </w:r>
      <w:r w:rsidR="00000000" w:rsidRPr="000D25FB">
        <w:rPr>
          <w:rFonts w:ascii="Arial" w:hAnsi="Arial"/>
        </w:rPr>
        <w:t>pointing under his truck. So</w:t>
      </w:r>
      <w:r w:rsidR="00AA42A7" w:rsidRPr="000D25FB">
        <w:rPr>
          <w:rFonts w:ascii="Arial" w:hAnsi="Arial"/>
        </w:rPr>
        <w:t xml:space="preserve">, </w:t>
      </w:r>
      <w:r w:rsidR="00000000" w:rsidRPr="000D25FB">
        <w:rPr>
          <w:rFonts w:ascii="Arial" w:hAnsi="Arial"/>
        </w:rPr>
        <w:t>I had to get down on a knee and look under the truck</w:t>
      </w:r>
      <w:r w:rsidR="006E5F09">
        <w:rPr>
          <w:rFonts w:ascii="Arial" w:hAnsi="Arial"/>
        </w:rPr>
        <w:t>, a</w:t>
      </w:r>
      <w:r w:rsidR="00000000" w:rsidRPr="000D25FB">
        <w:rPr>
          <w:rFonts w:ascii="Arial" w:hAnsi="Arial"/>
        </w:rPr>
        <w:t xml:space="preserve">nd you could see the remnants of a Corvette. </w:t>
      </w:r>
    </w:p>
    <w:p w14:paraId="051DE811" w14:textId="77777777" w:rsidR="00D91F24" w:rsidRPr="000D25FB" w:rsidRDefault="00D91F24">
      <w:pPr>
        <w:spacing w:after="0"/>
        <w:rPr>
          <w:rFonts w:ascii="Arial" w:hAnsi="Arial"/>
        </w:rPr>
      </w:pPr>
    </w:p>
    <w:p w14:paraId="0C108A04" w14:textId="19FC3254" w:rsidR="00D91F24" w:rsidRPr="000D25FB" w:rsidRDefault="00000000">
      <w:pPr>
        <w:spacing w:after="0"/>
        <w:rPr>
          <w:rFonts w:ascii="Arial" w:hAnsi="Arial"/>
        </w:rPr>
      </w:pPr>
      <w:r w:rsidRPr="000D25FB">
        <w:rPr>
          <w:rFonts w:ascii="Arial" w:hAnsi="Arial"/>
        </w:rPr>
        <w:t xml:space="preserve">A Corvette had come up behind him, and for whatever reason, didn't touch his brakes and ran directly under the dump truck. It clicked in my head. I know what I just </w:t>
      </w:r>
      <w:r w:rsidR="00B936C1">
        <w:rPr>
          <w:rFonts w:ascii="Arial" w:hAnsi="Arial"/>
        </w:rPr>
        <w:t xml:space="preserve">dodged. </w:t>
      </w:r>
      <w:r w:rsidRPr="000D25FB">
        <w:rPr>
          <w:rFonts w:ascii="Arial" w:hAnsi="Arial"/>
        </w:rPr>
        <w:t xml:space="preserve">I could have run over </w:t>
      </w:r>
      <w:r w:rsidR="00B936C1">
        <w:rPr>
          <w:rFonts w:ascii="Arial" w:hAnsi="Arial"/>
        </w:rPr>
        <w:t xml:space="preserve">it </w:t>
      </w:r>
      <w:r w:rsidR="00D91F24" w:rsidRPr="000D25FB">
        <w:rPr>
          <w:rFonts w:ascii="Arial" w:hAnsi="Arial"/>
        </w:rPr>
        <w:t xml:space="preserve">again </w:t>
      </w:r>
      <w:r w:rsidRPr="000D25FB">
        <w:rPr>
          <w:rFonts w:ascii="Arial" w:hAnsi="Arial"/>
        </w:rPr>
        <w:t xml:space="preserve">very easily. </w:t>
      </w:r>
    </w:p>
    <w:p w14:paraId="0DF4A915" w14:textId="77777777" w:rsidR="00D91F24" w:rsidRPr="000D25FB" w:rsidRDefault="00D91F24">
      <w:pPr>
        <w:spacing w:after="0"/>
        <w:rPr>
          <w:rFonts w:ascii="Arial" w:hAnsi="Arial"/>
        </w:rPr>
      </w:pPr>
    </w:p>
    <w:p w14:paraId="009A55AF" w14:textId="77777777" w:rsidR="00D91F24" w:rsidRPr="000D25FB" w:rsidRDefault="00D91F24">
      <w:pPr>
        <w:spacing w:after="0"/>
        <w:rPr>
          <w:rFonts w:ascii="Arial" w:hAnsi="Arial"/>
        </w:rPr>
      </w:pPr>
      <w:r w:rsidRPr="000D25FB">
        <w:rPr>
          <w:rFonts w:ascii="Arial" w:hAnsi="Arial"/>
        </w:rPr>
        <w:t>[suspenseful music]</w:t>
      </w:r>
    </w:p>
    <w:p w14:paraId="1346264C" w14:textId="77777777" w:rsidR="00D91F24" w:rsidRPr="000D25FB" w:rsidRDefault="00D91F24">
      <w:pPr>
        <w:spacing w:after="0"/>
        <w:rPr>
          <w:rFonts w:ascii="Arial" w:hAnsi="Arial"/>
        </w:rPr>
      </w:pPr>
    </w:p>
    <w:p w14:paraId="3B61B51C" w14:textId="55F6C19D" w:rsidR="009F559E" w:rsidRPr="000D25FB" w:rsidRDefault="00000000">
      <w:pPr>
        <w:spacing w:after="0"/>
        <w:rPr>
          <w:rFonts w:ascii="Arial" w:hAnsi="Arial"/>
        </w:rPr>
      </w:pPr>
      <w:r w:rsidRPr="000D25FB">
        <w:rPr>
          <w:rFonts w:ascii="Arial" w:hAnsi="Arial"/>
        </w:rPr>
        <w:t>I went back to pick up the debris. It was the head of the driver, which had been smashed about two</w:t>
      </w:r>
      <w:r w:rsidR="00B936C1">
        <w:rPr>
          <w:rFonts w:ascii="Arial" w:hAnsi="Arial"/>
        </w:rPr>
        <w:t>-</w:t>
      </w:r>
      <w:r w:rsidRPr="000D25FB">
        <w:rPr>
          <w:rFonts w:ascii="Arial" w:hAnsi="Arial"/>
        </w:rPr>
        <w:t xml:space="preserve">thirds of the way flat and was laying in the middle of the road. </w:t>
      </w:r>
      <w:r w:rsidR="007078A7" w:rsidRPr="000D25FB">
        <w:rPr>
          <w:rFonts w:ascii="Arial" w:hAnsi="Arial"/>
        </w:rPr>
        <w:t xml:space="preserve">I </w:t>
      </w:r>
      <w:r w:rsidR="00EF401B">
        <w:rPr>
          <w:rFonts w:ascii="Arial" w:hAnsi="Arial"/>
        </w:rPr>
        <w:t xml:space="preserve">got </w:t>
      </w:r>
      <w:r w:rsidRPr="000D25FB">
        <w:rPr>
          <w:rFonts w:ascii="Arial" w:hAnsi="Arial"/>
        </w:rPr>
        <w:t>the driver calm down</w:t>
      </w:r>
      <w:r w:rsidR="007078A7" w:rsidRPr="000D25FB">
        <w:rPr>
          <w:rFonts w:ascii="Arial" w:hAnsi="Arial"/>
        </w:rPr>
        <w:t xml:space="preserve">, </w:t>
      </w:r>
      <w:r w:rsidRPr="000D25FB">
        <w:rPr>
          <w:rFonts w:ascii="Arial" w:hAnsi="Arial"/>
        </w:rPr>
        <w:t xml:space="preserve">got him out of the road. He was wanting to help </w:t>
      </w:r>
      <w:r w:rsidR="007078A7" w:rsidRPr="000D25FB">
        <w:rPr>
          <w:rFonts w:ascii="Arial" w:hAnsi="Arial"/>
        </w:rPr>
        <w:t xml:space="preserve">but </w:t>
      </w:r>
      <w:r w:rsidRPr="000D25FB">
        <w:rPr>
          <w:rFonts w:ascii="Arial" w:hAnsi="Arial"/>
        </w:rPr>
        <w:t>couldn't</w:t>
      </w:r>
      <w:r w:rsidR="007078A7" w:rsidRPr="000D25FB">
        <w:rPr>
          <w:rFonts w:ascii="Arial" w:hAnsi="Arial"/>
        </w:rPr>
        <w:t xml:space="preserve">. He was </w:t>
      </w:r>
      <w:r w:rsidRPr="000D25FB">
        <w:rPr>
          <w:rFonts w:ascii="Arial" w:hAnsi="Arial"/>
        </w:rPr>
        <w:t>shaking and very upset</w:t>
      </w:r>
      <w:r w:rsidR="007078A7" w:rsidRPr="000D25FB">
        <w:rPr>
          <w:rFonts w:ascii="Arial" w:hAnsi="Arial"/>
        </w:rPr>
        <w:t xml:space="preserve">, </w:t>
      </w:r>
      <w:r w:rsidR="00FE1735" w:rsidRPr="000D25FB">
        <w:rPr>
          <w:rFonts w:ascii="Arial" w:hAnsi="Arial"/>
        </w:rPr>
        <w:t xml:space="preserve">white as </w:t>
      </w:r>
      <w:r w:rsidR="00F735A8">
        <w:rPr>
          <w:rFonts w:ascii="Arial" w:hAnsi="Arial"/>
        </w:rPr>
        <w:t xml:space="preserve">a </w:t>
      </w:r>
      <w:r w:rsidRPr="000D25FB">
        <w:rPr>
          <w:rFonts w:ascii="Arial" w:hAnsi="Arial"/>
        </w:rPr>
        <w:t>ghost</w:t>
      </w:r>
      <w:r w:rsidR="00FE1735" w:rsidRPr="000D25FB">
        <w:rPr>
          <w:rFonts w:ascii="Arial" w:hAnsi="Arial"/>
        </w:rPr>
        <w:t>. Y</w:t>
      </w:r>
      <w:r w:rsidRPr="000D25FB">
        <w:rPr>
          <w:rFonts w:ascii="Arial" w:hAnsi="Arial"/>
        </w:rPr>
        <w:t xml:space="preserve">ou could tell nothing like that ever </w:t>
      </w:r>
      <w:r w:rsidR="000F4EFE">
        <w:rPr>
          <w:rFonts w:ascii="Arial" w:hAnsi="Arial"/>
        </w:rPr>
        <w:t xml:space="preserve">had </w:t>
      </w:r>
      <w:r w:rsidRPr="000D25FB">
        <w:rPr>
          <w:rFonts w:ascii="Arial" w:hAnsi="Arial"/>
        </w:rPr>
        <w:t xml:space="preserve">happened to him before. Once he realized that there was no one alive under </w:t>
      </w:r>
      <w:r w:rsidR="006549F8" w:rsidRPr="000D25FB">
        <w:rPr>
          <w:rFonts w:ascii="Arial" w:hAnsi="Arial"/>
        </w:rPr>
        <w:t>there</w:t>
      </w:r>
      <w:r w:rsidR="000F4EFE">
        <w:rPr>
          <w:rFonts w:ascii="Arial" w:hAnsi="Arial"/>
        </w:rPr>
        <w:t xml:space="preserve">, he </w:t>
      </w:r>
      <w:r w:rsidR="006549F8" w:rsidRPr="000D25FB">
        <w:rPr>
          <w:rFonts w:ascii="Arial" w:hAnsi="Arial"/>
        </w:rPr>
        <w:t>just</w:t>
      </w:r>
      <w:r w:rsidRPr="000D25FB">
        <w:rPr>
          <w:rFonts w:ascii="Arial" w:hAnsi="Arial"/>
        </w:rPr>
        <w:t xml:space="preserve"> </w:t>
      </w:r>
      <w:r w:rsidR="000F4EFE">
        <w:rPr>
          <w:rFonts w:ascii="Arial" w:hAnsi="Arial"/>
        </w:rPr>
        <w:t xml:space="preserve">sat </w:t>
      </w:r>
      <w:r w:rsidRPr="000D25FB">
        <w:rPr>
          <w:rFonts w:ascii="Arial" w:hAnsi="Arial"/>
        </w:rPr>
        <w:t>down in the grass</w:t>
      </w:r>
      <w:r w:rsidR="000F4EFE">
        <w:rPr>
          <w:rFonts w:ascii="Arial" w:hAnsi="Arial"/>
        </w:rPr>
        <w:t xml:space="preserve"> with his </w:t>
      </w:r>
      <w:r w:rsidRPr="000D25FB">
        <w:rPr>
          <w:rFonts w:ascii="Arial" w:hAnsi="Arial"/>
        </w:rPr>
        <w:t xml:space="preserve">back to me and just </w:t>
      </w:r>
      <w:r w:rsidR="000F4EFE">
        <w:rPr>
          <w:rFonts w:ascii="Arial" w:hAnsi="Arial"/>
        </w:rPr>
        <w:t xml:space="preserve">sat </w:t>
      </w:r>
      <w:r w:rsidRPr="000D25FB">
        <w:rPr>
          <w:rFonts w:ascii="Arial" w:hAnsi="Arial"/>
        </w:rPr>
        <w:t>there</w:t>
      </w:r>
      <w:r w:rsidR="006549F8" w:rsidRPr="000D25FB">
        <w:rPr>
          <w:rFonts w:ascii="Arial" w:hAnsi="Arial"/>
        </w:rPr>
        <w:t>.</w:t>
      </w:r>
    </w:p>
    <w:p w14:paraId="2E6DD9C0" w14:textId="77777777" w:rsidR="009F559E" w:rsidRPr="000D25FB" w:rsidRDefault="009F559E">
      <w:pPr>
        <w:spacing w:after="0"/>
        <w:rPr>
          <w:rFonts w:ascii="Arial" w:hAnsi="Arial"/>
        </w:rPr>
      </w:pPr>
    </w:p>
    <w:p w14:paraId="28D27413" w14:textId="0FC17155" w:rsidR="006549F8" w:rsidRPr="000D25FB" w:rsidRDefault="006549F8">
      <w:pPr>
        <w:spacing w:after="0"/>
        <w:rPr>
          <w:rFonts w:ascii="Arial" w:hAnsi="Arial"/>
        </w:rPr>
      </w:pPr>
      <w:r w:rsidRPr="000D25FB">
        <w:rPr>
          <w:rFonts w:ascii="Arial" w:hAnsi="Arial"/>
        </w:rPr>
        <w:t>I retrieve</w:t>
      </w:r>
      <w:r w:rsidR="000F4EFE">
        <w:rPr>
          <w:rFonts w:ascii="Arial" w:hAnsi="Arial"/>
        </w:rPr>
        <w:t>d</w:t>
      </w:r>
      <w:r w:rsidRPr="000D25FB">
        <w:rPr>
          <w:rFonts w:ascii="Arial" w:hAnsi="Arial"/>
        </w:rPr>
        <w:t xml:space="preserve"> the head and I got it out of the roadway through the corner. It's not like today, you didn't carry rubber gloves. You use what you had</w:t>
      </w:r>
      <w:r w:rsidR="007B1086">
        <w:rPr>
          <w:rFonts w:ascii="Arial" w:hAnsi="Arial"/>
        </w:rPr>
        <w:t>. I</w:t>
      </w:r>
      <w:r w:rsidRPr="000D25FB">
        <w:rPr>
          <w:rFonts w:ascii="Arial" w:hAnsi="Arial"/>
        </w:rPr>
        <w:t xml:space="preserve">f you had a piece of cardboard, that's what you would use. But I didn't. So, it was a matter of under the neck and the hair. We had the Corvette pulled out from underneath. I ran the license plate number and I found the driver's license for the man. It was the same address I just left. </w:t>
      </w:r>
    </w:p>
    <w:p w14:paraId="3A727EFF" w14:textId="77777777" w:rsidR="006549F8" w:rsidRPr="000D25FB" w:rsidRDefault="006549F8">
      <w:pPr>
        <w:spacing w:after="0"/>
        <w:rPr>
          <w:rFonts w:ascii="Arial" w:hAnsi="Arial"/>
        </w:rPr>
      </w:pPr>
    </w:p>
    <w:p w14:paraId="474767C7" w14:textId="20F3CC71" w:rsidR="009F559E" w:rsidRPr="000D25FB" w:rsidRDefault="00000000">
      <w:pPr>
        <w:spacing w:after="0"/>
        <w:rPr>
          <w:rFonts w:ascii="Arial" w:hAnsi="Arial"/>
        </w:rPr>
      </w:pPr>
      <w:r w:rsidRPr="000D25FB">
        <w:rPr>
          <w:rFonts w:ascii="Arial" w:hAnsi="Arial"/>
        </w:rPr>
        <w:t xml:space="preserve">It was this lady's youngest son from the </w:t>
      </w:r>
      <w:r w:rsidR="006549F8" w:rsidRPr="000D25FB">
        <w:rPr>
          <w:rFonts w:ascii="Arial" w:hAnsi="Arial"/>
        </w:rPr>
        <w:t xml:space="preserve">bird incident. I </w:t>
      </w:r>
      <w:r w:rsidRPr="000D25FB">
        <w:rPr>
          <w:rFonts w:ascii="Arial" w:hAnsi="Arial"/>
        </w:rPr>
        <w:t>drove back to the house and she was standing in the front yard as though she were waiting for me. And when I pulled up</w:t>
      </w:r>
      <w:r w:rsidR="006549F8" w:rsidRPr="000D25FB">
        <w:rPr>
          <w:rFonts w:ascii="Arial" w:hAnsi="Arial"/>
        </w:rPr>
        <w:t xml:space="preserve">, </w:t>
      </w:r>
      <w:r w:rsidRPr="000D25FB">
        <w:rPr>
          <w:rFonts w:ascii="Arial" w:hAnsi="Arial"/>
        </w:rPr>
        <w:t>I started toward her and she held her hand up like</w:t>
      </w:r>
      <w:r w:rsidR="006549F8" w:rsidRPr="000D25FB">
        <w:rPr>
          <w:rFonts w:ascii="Arial" w:hAnsi="Arial"/>
        </w:rPr>
        <w:t>, "</w:t>
      </w:r>
      <w:r w:rsidRPr="000D25FB">
        <w:rPr>
          <w:rFonts w:ascii="Arial" w:hAnsi="Arial"/>
        </w:rPr>
        <w:t>Don't make me wait any longer.</w:t>
      </w:r>
      <w:r w:rsidR="006549F8" w:rsidRPr="000D25FB">
        <w:rPr>
          <w:rFonts w:ascii="Arial" w:hAnsi="Arial"/>
        </w:rPr>
        <w:t>"</w:t>
      </w:r>
      <w:r w:rsidRPr="000D25FB">
        <w:rPr>
          <w:rFonts w:ascii="Arial" w:hAnsi="Arial"/>
        </w:rPr>
        <w:t xml:space="preserve"> I said</w:t>
      </w:r>
      <w:r w:rsidR="006549F8" w:rsidRPr="000D25FB">
        <w:rPr>
          <w:rFonts w:ascii="Arial" w:hAnsi="Arial"/>
        </w:rPr>
        <w:t>, "I</w:t>
      </w:r>
      <w:r w:rsidRPr="000D25FB">
        <w:rPr>
          <w:rFonts w:ascii="Arial" w:hAnsi="Arial"/>
        </w:rPr>
        <w:t>t was Billy</w:t>
      </w:r>
      <w:r w:rsidR="006549F8" w:rsidRPr="000D25FB">
        <w:rPr>
          <w:rFonts w:ascii="Arial" w:hAnsi="Arial"/>
        </w:rPr>
        <w:t>, ma'am</w:t>
      </w:r>
      <w:r w:rsidRPr="000D25FB">
        <w:rPr>
          <w:rFonts w:ascii="Arial" w:hAnsi="Arial"/>
        </w:rPr>
        <w:t>.</w:t>
      </w:r>
      <w:r w:rsidR="006549F8" w:rsidRPr="000D25FB">
        <w:rPr>
          <w:rFonts w:ascii="Arial" w:hAnsi="Arial"/>
        </w:rPr>
        <w:t>"</w:t>
      </w:r>
      <w:r w:rsidRPr="000D25FB">
        <w:rPr>
          <w:rFonts w:ascii="Arial" w:hAnsi="Arial"/>
        </w:rPr>
        <w:t xml:space="preserve"> </w:t>
      </w:r>
      <w:r w:rsidR="006549F8" w:rsidRPr="000D25FB">
        <w:rPr>
          <w:rFonts w:ascii="Arial" w:hAnsi="Arial"/>
        </w:rPr>
        <w:t xml:space="preserve">She just </w:t>
      </w:r>
      <w:r w:rsidRPr="000D25FB">
        <w:rPr>
          <w:rFonts w:ascii="Arial" w:hAnsi="Arial"/>
        </w:rPr>
        <w:t xml:space="preserve">nodded </w:t>
      </w:r>
      <w:r w:rsidRPr="000D25FB">
        <w:rPr>
          <w:rFonts w:ascii="Arial" w:hAnsi="Arial"/>
        </w:rPr>
        <w:lastRenderedPageBreak/>
        <w:t>her head, turned around, went to the house and went in and close</w:t>
      </w:r>
      <w:r w:rsidR="007B1086">
        <w:rPr>
          <w:rFonts w:ascii="Arial" w:hAnsi="Arial"/>
        </w:rPr>
        <w:t>d</w:t>
      </w:r>
      <w:r w:rsidRPr="000D25FB">
        <w:rPr>
          <w:rFonts w:ascii="Arial" w:hAnsi="Arial"/>
        </w:rPr>
        <w:t xml:space="preserve"> the door. I did knock on the door </w:t>
      </w:r>
      <w:r w:rsidR="00601A20" w:rsidRPr="000D25FB">
        <w:rPr>
          <w:rFonts w:ascii="Arial" w:hAnsi="Arial"/>
        </w:rPr>
        <w:t xml:space="preserve">but </w:t>
      </w:r>
      <w:r w:rsidRPr="000D25FB">
        <w:rPr>
          <w:rFonts w:ascii="Arial" w:hAnsi="Arial"/>
        </w:rPr>
        <w:t>she wouldn't answer</w:t>
      </w:r>
      <w:r w:rsidR="00601A20" w:rsidRPr="000D25FB">
        <w:rPr>
          <w:rFonts w:ascii="Arial" w:hAnsi="Arial"/>
        </w:rPr>
        <w:t xml:space="preserve">, </w:t>
      </w:r>
      <w:r w:rsidRPr="000D25FB">
        <w:rPr>
          <w:rFonts w:ascii="Arial" w:hAnsi="Arial"/>
        </w:rPr>
        <w:t>she was done with me. I'd done my job</w:t>
      </w:r>
      <w:r w:rsidR="00601A20" w:rsidRPr="000D25FB">
        <w:rPr>
          <w:rFonts w:ascii="Arial" w:hAnsi="Arial"/>
        </w:rPr>
        <w:t xml:space="preserve">, </w:t>
      </w:r>
      <w:r w:rsidRPr="000D25FB">
        <w:rPr>
          <w:rFonts w:ascii="Arial" w:hAnsi="Arial"/>
        </w:rPr>
        <w:t xml:space="preserve">so I </w:t>
      </w:r>
      <w:r w:rsidR="00601A20" w:rsidRPr="000D25FB">
        <w:rPr>
          <w:rFonts w:ascii="Arial" w:hAnsi="Arial"/>
        </w:rPr>
        <w:t xml:space="preserve">left. That was </w:t>
      </w:r>
      <w:r w:rsidRPr="000D25FB">
        <w:rPr>
          <w:rFonts w:ascii="Arial" w:hAnsi="Arial"/>
        </w:rPr>
        <w:t>my first journey into superstition</w:t>
      </w:r>
      <w:r w:rsidR="00AF6AED">
        <w:rPr>
          <w:rFonts w:ascii="Arial" w:hAnsi="Arial"/>
        </w:rPr>
        <w:t>, e</w:t>
      </w:r>
      <w:r w:rsidRPr="000D25FB">
        <w:rPr>
          <w:rFonts w:ascii="Arial" w:hAnsi="Arial"/>
        </w:rPr>
        <w:t>xcept it didn't feel superstitious. It felt natural</w:t>
      </w:r>
      <w:r w:rsidR="00AF6AED">
        <w:rPr>
          <w:rFonts w:ascii="Arial" w:hAnsi="Arial"/>
        </w:rPr>
        <w:t>. B</w:t>
      </w:r>
      <w:r w:rsidRPr="000D25FB">
        <w:rPr>
          <w:rFonts w:ascii="Arial" w:hAnsi="Arial"/>
        </w:rPr>
        <w:t xml:space="preserve">y some </w:t>
      </w:r>
      <w:r w:rsidR="00601A20" w:rsidRPr="000D25FB">
        <w:rPr>
          <w:rFonts w:ascii="Arial" w:hAnsi="Arial"/>
        </w:rPr>
        <w:t xml:space="preserve">method of </w:t>
      </w:r>
      <w:r w:rsidRPr="000D25FB">
        <w:rPr>
          <w:rFonts w:ascii="Arial" w:hAnsi="Arial"/>
        </w:rPr>
        <w:t>nature, she had knowledge. It didn't feel strange at all</w:t>
      </w:r>
      <w:r w:rsidR="00601A20" w:rsidRPr="000D25FB">
        <w:rPr>
          <w:rFonts w:ascii="Arial" w:hAnsi="Arial"/>
        </w:rPr>
        <w:t>.</w:t>
      </w:r>
    </w:p>
    <w:p w14:paraId="19650CA5" w14:textId="77777777" w:rsidR="009F559E" w:rsidRPr="000D25FB" w:rsidRDefault="009F559E">
      <w:pPr>
        <w:spacing w:after="0"/>
        <w:rPr>
          <w:rFonts w:ascii="Arial" w:hAnsi="Arial"/>
        </w:rPr>
      </w:pPr>
    </w:p>
    <w:p w14:paraId="6D4D9076" w14:textId="77777777" w:rsidR="00601A20" w:rsidRPr="000D25FB" w:rsidRDefault="00601A20">
      <w:pPr>
        <w:spacing w:after="0"/>
        <w:rPr>
          <w:rFonts w:ascii="Arial" w:hAnsi="Arial"/>
        </w:rPr>
      </w:pPr>
      <w:r w:rsidRPr="000D25FB">
        <w:rPr>
          <w:rFonts w:ascii="Arial" w:hAnsi="Arial"/>
        </w:rPr>
        <w:t>[ominous music]</w:t>
      </w:r>
    </w:p>
    <w:p w14:paraId="0898E4F6" w14:textId="77777777" w:rsidR="00601A20" w:rsidRPr="000D25FB" w:rsidRDefault="00601A20">
      <w:pPr>
        <w:spacing w:after="0"/>
        <w:rPr>
          <w:rFonts w:ascii="Arial" w:hAnsi="Arial"/>
        </w:rPr>
      </w:pPr>
    </w:p>
    <w:p w14:paraId="54A2D721" w14:textId="4CF2156F" w:rsidR="009F559E" w:rsidRPr="000D25FB" w:rsidRDefault="00000000">
      <w:pPr>
        <w:spacing w:after="0"/>
        <w:rPr>
          <w:rFonts w:ascii="Arial" w:hAnsi="Arial"/>
        </w:rPr>
      </w:pPr>
      <w:r w:rsidRPr="000D25FB">
        <w:rPr>
          <w:rFonts w:ascii="Arial" w:hAnsi="Arial"/>
        </w:rPr>
        <w:t xml:space="preserve">Thank you. Thank you, Dan, for sharing your story with the </w:t>
      </w:r>
      <w:r w:rsidR="00601A20" w:rsidRPr="000D25FB">
        <w:rPr>
          <w:rFonts w:ascii="Arial" w:hAnsi="Arial"/>
        </w:rPr>
        <w:t>S</w:t>
      </w:r>
      <w:r w:rsidRPr="000D25FB">
        <w:rPr>
          <w:rFonts w:ascii="Arial" w:hAnsi="Arial"/>
        </w:rPr>
        <w:t>pooked. Now</w:t>
      </w:r>
      <w:r w:rsidR="00601A20" w:rsidRPr="000D25FB">
        <w:rPr>
          <w:rFonts w:ascii="Arial" w:hAnsi="Arial"/>
        </w:rPr>
        <w:t xml:space="preserve">, </w:t>
      </w:r>
      <w:r w:rsidRPr="000D25FB">
        <w:rPr>
          <w:rFonts w:ascii="Arial" w:hAnsi="Arial"/>
        </w:rPr>
        <w:t xml:space="preserve">the original score for that story </w:t>
      </w:r>
      <w:r w:rsidR="00857FF4">
        <w:rPr>
          <w:rFonts w:ascii="Arial" w:hAnsi="Arial"/>
        </w:rPr>
        <w:t>wa</w:t>
      </w:r>
      <w:r w:rsidRPr="000D25FB">
        <w:rPr>
          <w:rFonts w:ascii="Arial" w:hAnsi="Arial"/>
        </w:rPr>
        <w:t xml:space="preserve">s by </w:t>
      </w:r>
      <w:r w:rsidR="0069168F" w:rsidRPr="000D25FB">
        <w:rPr>
          <w:rFonts w:ascii="Arial" w:hAnsi="Arial"/>
        </w:rPr>
        <w:t xml:space="preserve">Maryam Qudus. It was </w:t>
      </w:r>
      <w:r w:rsidRPr="000D25FB">
        <w:rPr>
          <w:rFonts w:ascii="Arial" w:hAnsi="Arial"/>
        </w:rPr>
        <w:t xml:space="preserve">produced by </w:t>
      </w:r>
      <w:r w:rsidR="0069168F" w:rsidRPr="000D25FB">
        <w:rPr>
          <w:rFonts w:ascii="Arial" w:hAnsi="Arial"/>
        </w:rPr>
        <w:t xml:space="preserve">Anne </w:t>
      </w:r>
      <w:r w:rsidRPr="000D25FB">
        <w:rPr>
          <w:rFonts w:ascii="Arial" w:hAnsi="Arial"/>
        </w:rPr>
        <w:t>Ford.</w:t>
      </w:r>
    </w:p>
    <w:p w14:paraId="0623E7E1" w14:textId="77777777" w:rsidR="009F559E" w:rsidRPr="000D25FB" w:rsidRDefault="009F559E">
      <w:pPr>
        <w:spacing w:after="0"/>
        <w:rPr>
          <w:rFonts w:ascii="Arial" w:hAnsi="Arial"/>
        </w:rPr>
      </w:pPr>
    </w:p>
    <w:p w14:paraId="0A7106AA" w14:textId="77777777" w:rsidR="0069168F" w:rsidRPr="000D25FB" w:rsidRDefault="0069168F" w:rsidP="0069168F">
      <w:pPr>
        <w:spacing w:after="0"/>
        <w:rPr>
          <w:rFonts w:ascii="Arial" w:hAnsi="Arial"/>
        </w:rPr>
      </w:pPr>
      <w:r w:rsidRPr="000D25FB">
        <w:rPr>
          <w:rFonts w:ascii="Arial" w:hAnsi="Arial"/>
        </w:rPr>
        <w:t>[ominous music]</w:t>
      </w:r>
    </w:p>
    <w:p w14:paraId="4240ADC9" w14:textId="77777777" w:rsidR="0069168F" w:rsidRPr="000D25FB" w:rsidRDefault="0069168F">
      <w:pPr>
        <w:spacing w:after="0"/>
        <w:rPr>
          <w:rFonts w:ascii="Arial" w:hAnsi="Arial"/>
        </w:rPr>
      </w:pPr>
    </w:p>
    <w:p w14:paraId="1B485199" w14:textId="3A25D30A" w:rsidR="00B560FD" w:rsidRPr="000D25FB" w:rsidRDefault="00000000">
      <w:pPr>
        <w:spacing w:after="0"/>
        <w:rPr>
          <w:rFonts w:ascii="Arial" w:hAnsi="Arial"/>
        </w:rPr>
      </w:pPr>
      <w:r w:rsidRPr="000D25FB">
        <w:rPr>
          <w:rFonts w:ascii="Arial" w:hAnsi="Arial"/>
        </w:rPr>
        <w:t>Watch</w:t>
      </w:r>
      <w:r w:rsidR="00B560FD" w:rsidRPr="000D25FB">
        <w:rPr>
          <w:rFonts w:ascii="Arial" w:hAnsi="Arial"/>
        </w:rPr>
        <w:t xml:space="preserve"> out</w:t>
      </w:r>
      <w:r w:rsidRPr="000D25FB">
        <w:rPr>
          <w:rFonts w:ascii="Arial" w:hAnsi="Arial"/>
        </w:rPr>
        <w:t>, beware</w:t>
      </w:r>
      <w:r w:rsidR="00857FF4">
        <w:rPr>
          <w:rFonts w:ascii="Arial" w:hAnsi="Arial"/>
        </w:rPr>
        <w:t>. B</w:t>
      </w:r>
      <w:r w:rsidRPr="000D25FB">
        <w:rPr>
          <w:rFonts w:ascii="Arial" w:hAnsi="Arial"/>
        </w:rPr>
        <w:t xml:space="preserve">ut beware of what? Find out </w:t>
      </w:r>
      <w:r w:rsidR="00B560FD" w:rsidRPr="000D25FB">
        <w:rPr>
          <w:rFonts w:ascii="Arial" w:hAnsi="Arial"/>
        </w:rPr>
        <w:t>when S</w:t>
      </w:r>
      <w:r w:rsidRPr="000D25FB">
        <w:rPr>
          <w:rFonts w:ascii="Arial" w:hAnsi="Arial"/>
        </w:rPr>
        <w:t xml:space="preserve">nap </w:t>
      </w:r>
      <w:r w:rsidR="00B560FD" w:rsidRPr="000D25FB">
        <w:rPr>
          <w:rFonts w:ascii="Arial" w:hAnsi="Arial"/>
        </w:rPr>
        <w:t>J</w:t>
      </w:r>
      <w:r w:rsidRPr="000D25FB">
        <w:rPr>
          <w:rFonts w:ascii="Arial" w:hAnsi="Arial"/>
        </w:rPr>
        <w:t>udgment</w:t>
      </w:r>
      <w:r w:rsidR="00B560FD" w:rsidRPr="000D25FB">
        <w:rPr>
          <w:rFonts w:ascii="Arial" w:hAnsi="Arial"/>
        </w:rPr>
        <w:t>'</w:t>
      </w:r>
      <w:r w:rsidRPr="000D25FB">
        <w:rPr>
          <w:rFonts w:ascii="Arial" w:hAnsi="Arial"/>
        </w:rPr>
        <w:t xml:space="preserve">s </w:t>
      </w:r>
      <w:r w:rsidR="00B560FD" w:rsidRPr="000D25FB">
        <w:rPr>
          <w:rFonts w:ascii="Arial" w:hAnsi="Arial"/>
        </w:rPr>
        <w:t xml:space="preserve">Campfire Tales </w:t>
      </w:r>
      <w:r w:rsidRPr="000D25FB">
        <w:rPr>
          <w:rFonts w:ascii="Arial" w:hAnsi="Arial"/>
        </w:rPr>
        <w:t>episode returns. Stay tuned</w:t>
      </w:r>
      <w:r w:rsidR="00B560FD" w:rsidRPr="000D25FB">
        <w:rPr>
          <w:rFonts w:ascii="Arial" w:hAnsi="Arial"/>
        </w:rPr>
        <w:t>.</w:t>
      </w:r>
    </w:p>
    <w:p w14:paraId="7F2D8A9C" w14:textId="77777777" w:rsidR="00B560FD" w:rsidRPr="000D25FB" w:rsidRDefault="00B560FD">
      <w:pPr>
        <w:spacing w:after="0"/>
        <w:rPr>
          <w:rFonts w:ascii="Arial" w:hAnsi="Arial"/>
        </w:rPr>
      </w:pPr>
    </w:p>
    <w:p w14:paraId="2974C233" w14:textId="797D6773" w:rsidR="00B560FD" w:rsidRPr="000D25FB" w:rsidRDefault="00B560FD">
      <w:pPr>
        <w:spacing w:after="0"/>
        <w:rPr>
          <w:rFonts w:ascii="Arial" w:hAnsi="Arial"/>
        </w:rPr>
      </w:pPr>
      <w:r w:rsidRPr="000D25FB">
        <w:rPr>
          <w:rFonts w:ascii="Arial" w:hAnsi="Arial"/>
        </w:rPr>
        <w:t>[upbeat music]</w:t>
      </w:r>
    </w:p>
    <w:p w14:paraId="3F93E96B" w14:textId="77777777" w:rsidR="00B560FD" w:rsidRPr="000D25FB" w:rsidRDefault="00B560FD">
      <w:pPr>
        <w:spacing w:after="0"/>
        <w:rPr>
          <w:rFonts w:ascii="Arial" w:hAnsi="Arial"/>
        </w:rPr>
      </w:pPr>
    </w:p>
    <w:p w14:paraId="2A8362E1" w14:textId="31A5122A" w:rsidR="009F559E" w:rsidRPr="000D25FB" w:rsidRDefault="00000000">
      <w:pPr>
        <w:spacing w:after="0"/>
        <w:rPr>
          <w:rFonts w:ascii="Arial" w:hAnsi="Arial"/>
        </w:rPr>
      </w:pPr>
      <w:r w:rsidRPr="000D25FB">
        <w:rPr>
          <w:rFonts w:ascii="Arial" w:hAnsi="Arial"/>
        </w:rPr>
        <w:t xml:space="preserve">Welcome back to </w:t>
      </w:r>
      <w:r w:rsidR="00B560FD" w:rsidRPr="000D25FB">
        <w:rPr>
          <w:rFonts w:ascii="Arial" w:hAnsi="Arial"/>
        </w:rPr>
        <w:t>C</w:t>
      </w:r>
      <w:r w:rsidRPr="000D25FB">
        <w:rPr>
          <w:rFonts w:ascii="Arial" w:hAnsi="Arial"/>
        </w:rPr>
        <w:t xml:space="preserve">ampfire </w:t>
      </w:r>
      <w:r w:rsidR="00B560FD" w:rsidRPr="000D25FB">
        <w:rPr>
          <w:rFonts w:ascii="Arial" w:hAnsi="Arial"/>
        </w:rPr>
        <w:t>T</w:t>
      </w:r>
      <w:r w:rsidRPr="000D25FB">
        <w:rPr>
          <w:rFonts w:ascii="Arial" w:hAnsi="Arial"/>
        </w:rPr>
        <w:t>ales</w:t>
      </w:r>
      <w:r w:rsidR="00857FF4">
        <w:rPr>
          <w:rFonts w:ascii="Arial" w:hAnsi="Arial"/>
        </w:rPr>
        <w:t>, a</w:t>
      </w:r>
      <w:r w:rsidRPr="000D25FB">
        <w:rPr>
          <w:rFonts w:ascii="Arial" w:hAnsi="Arial"/>
        </w:rPr>
        <w:t xml:space="preserve"> </w:t>
      </w:r>
      <w:r w:rsidR="00B560FD" w:rsidRPr="000D25FB">
        <w:rPr>
          <w:rFonts w:ascii="Arial" w:hAnsi="Arial"/>
        </w:rPr>
        <w:t>s</w:t>
      </w:r>
      <w:r w:rsidRPr="000D25FB">
        <w:rPr>
          <w:rFonts w:ascii="Arial" w:hAnsi="Arial"/>
        </w:rPr>
        <w:t>pecial Snap episode featuring amazing stories from our sister program</w:t>
      </w:r>
      <w:r w:rsidR="00857FF4">
        <w:rPr>
          <w:rFonts w:ascii="Arial" w:hAnsi="Arial"/>
        </w:rPr>
        <w:t>,</w:t>
      </w:r>
      <w:r w:rsidRPr="000D25FB">
        <w:rPr>
          <w:rFonts w:ascii="Arial" w:hAnsi="Arial"/>
        </w:rPr>
        <w:t xml:space="preserve"> </w:t>
      </w:r>
      <w:r w:rsidR="002A72BB" w:rsidRPr="000D25FB">
        <w:rPr>
          <w:rFonts w:ascii="Arial" w:hAnsi="Arial"/>
        </w:rPr>
        <w:t>S</w:t>
      </w:r>
      <w:r w:rsidRPr="000D25FB">
        <w:rPr>
          <w:rFonts w:ascii="Arial" w:hAnsi="Arial"/>
        </w:rPr>
        <w:t xml:space="preserve">pooked. Yes, you can subscribe to the podcast. We continue down </w:t>
      </w:r>
      <w:r w:rsidR="002A72BB" w:rsidRPr="000D25FB">
        <w:rPr>
          <w:rFonts w:ascii="Arial" w:hAnsi="Arial"/>
        </w:rPr>
        <w:t xml:space="preserve">to Spooked </w:t>
      </w:r>
      <w:r w:rsidRPr="000D25FB">
        <w:rPr>
          <w:rFonts w:ascii="Arial" w:hAnsi="Arial"/>
        </w:rPr>
        <w:t xml:space="preserve">Silk Road with </w:t>
      </w:r>
      <w:r w:rsidR="002A72BB" w:rsidRPr="000D25FB">
        <w:rPr>
          <w:rFonts w:ascii="Arial" w:hAnsi="Arial"/>
        </w:rPr>
        <w:t>Mike.</w:t>
      </w:r>
      <w:r w:rsidRPr="000D25FB">
        <w:rPr>
          <w:rFonts w:ascii="Arial" w:hAnsi="Arial"/>
        </w:rPr>
        <w:t xml:space="preserve"> </w:t>
      </w:r>
      <w:r w:rsidR="00DD551B">
        <w:rPr>
          <w:rFonts w:ascii="Arial" w:hAnsi="Arial"/>
        </w:rPr>
        <w:t xml:space="preserve">Mike had </w:t>
      </w:r>
      <w:r w:rsidRPr="000D25FB">
        <w:rPr>
          <w:rFonts w:ascii="Arial" w:hAnsi="Arial"/>
        </w:rPr>
        <w:t>just arrived in Santa Fe. Why is he in Santa Fe</w:t>
      </w:r>
      <w:r w:rsidR="002A72BB" w:rsidRPr="000D25FB">
        <w:rPr>
          <w:rFonts w:ascii="Arial" w:hAnsi="Arial"/>
        </w:rPr>
        <w:t>? B</w:t>
      </w:r>
      <w:r w:rsidRPr="000D25FB">
        <w:rPr>
          <w:rFonts w:ascii="Arial" w:hAnsi="Arial"/>
        </w:rPr>
        <w:t xml:space="preserve">ecause Mike and his wife have decided it's best to take some time apart. </w:t>
      </w:r>
      <w:r w:rsidR="002A72BB" w:rsidRPr="000D25FB">
        <w:rPr>
          <w:rFonts w:ascii="Arial" w:hAnsi="Arial"/>
        </w:rPr>
        <w:t xml:space="preserve">You know what </w:t>
      </w:r>
      <w:r w:rsidRPr="000D25FB">
        <w:rPr>
          <w:rFonts w:ascii="Arial" w:hAnsi="Arial"/>
        </w:rPr>
        <w:t>that means</w:t>
      </w:r>
      <w:r w:rsidR="00DD551B">
        <w:rPr>
          <w:rFonts w:ascii="Arial" w:hAnsi="Arial"/>
        </w:rPr>
        <w:t xml:space="preserve">. </w:t>
      </w:r>
      <w:r w:rsidRPr="000D25FB">
        <w:rPr>
          <w:rFonts w:ascii="Arial" w:hAnsi="Arial"/>
        </w:rPr>
        <w:t xml:space="preserve">Mike's about </w:t>
      </w:r>
      <w:r w:rsidR="002A72BB" w:rsidRPr="000D25FB">
        <w:rPr>
          <w:rFonts w:ascii="Arial" w:hAnsi="Arial"/>
        </w:rPr>
        <w:t xml:space="preserve">to move </w:t>
      </w:r>
      <w:r w:rsidR="00DD551B">
        <w:rPr>
          <w:rFonts w:ascii="Arial" w:hAnsi="Arial"/>
        </w:rPr>
        <w:t xml:space="preserve">into that </w:t>
      </w:r>
      <w:r w:rsidRPr="000D25FB">
        <w:rPr>
          <w:rFonts w:ascii="Arial" w:hAnsi="Arial"/>
        </w:rPr>
        <w:t>one</w:t>
      </w:r>
      <w:r w:rsidR="002A72BB" w:rsidRPr="000D25FB">
        <w:rPr>
          <w:rFonts w:ascii="Arial" w:hAnsi="Arial"/>
        </w:rPr>
        <w:t>-</w:t>
      </w:r>
      <w:r w:rsidRPr="000D25FB">
        <w:rPr>
          <w:rFonts w:ascii="Arial" w:hAnsi="Arial"/>
        </w:rPr>
        <w:t>bedroom apartment</w:t>
      </w:r>
      <w:r w:rsidR="002A72BB" w:rsidRPr="000D25FB">
        <w:rPr>
          <w:rFonts w:ascii="Arial" w:hAnsi="Arial"/>
        </w:rPr>
        <w:t xml:space="preserve">, </w:t>
      </w:r>
      <w:r w:rsidRPr="000D25FB">
        <w:rPr>
          <w:rFonts w:ascii="Arial" w:hAnsi="Arial"/>
        </w:rPr>
        <w:t>that small one</w:t>
      </w:r>
      <w:r w:rsidR="00DD551B">
        <w:rPr>
          <w:rFonts w:ascii="Arial" w:hAnsi="Arial"/>
        </w:rPr>
        <w:t>-</w:t>
      </w:r>
      <w:r w:rsidRPr="000D25FB">
        <w:rPr>
          <w:rFonts w:ascii="Arial" w:hAnsi="Arial"/>
        </w:rPr>
        <w:t xml:space="preserve">bedroom apartment. </w:t>
      </w:r>
      <w:r w:rsidR="002A72BB" w:rsidRPr="000D25FB">
        <w:rPr>
          <w:rFonts w:ascii="Arial" w:hAnsi="Arial"/>
        </w:rPr>
        <w:t xml:space="preserve">He's </w:t>
      </w:r>
      <w:r w:rsidRPr="000D25FB">
        <w:rPr>
          <w:rFonts w:ascii="Arial" w:hAnsi="Arial"/>
        </w:rPr>
        <w:t>feel</w:t>
      </w:r>
      <w:r w:rsidR="002A72BB" w:rsidRPr="000D25FB">
        <w:rPr>
          <w:rFonts w:ascii="Arial" w:hAnsi="Arial"/>
        </w:rPr>
        <w:t xml:space="preserve">ing </w:t>
      </w:r>
      <w:r w:rsidRPr="000D25FB">
        <w:rPr>
          <w:rFonts w:ascii="Arial" w:hAnsi="Arial"/>
        </w:rPr>
        <w:t>lonely</w:t>
      </w:r>
      <w:r w:rsidR="002A72BB" w:rsidRPr="000D25FB">
        <w:rPr>
          <w:rFonts w:ascii="Arial" w:hAnsi="Arial"/>
        </w:rPr>
        <w:t>, b</w:t>
      </w:r>
      <w:r w:rsidRPr="000D25FB">
        <w:rPr>
          <w:rFonts w:ascii="Arial" w:hAnsi="Arial"/>
        </w:rPr>
        <w:t>ut I'</w:t>
      </w:r>
      <w:r w:rsidR="002A72BB" w:rsidRPr="000D25FB">
        <w:rPr>
          <w:rFonts w:ascii="Arial" w:hAnsi="Arial"/>
        </w:rPr>
        <w:t xml:space="preserve">ll let Mike take it </w:t>
      </w:r>
      <w:r w:rsidRPr="000D25FB">
        <w:rPr>
          <w:rFonts w:ascii="Arial" w:hAnsi="Arial"/>
        </w:rPr>
        <w:t>from here. Spoo</w:t>
      </w:r>
      <w:r w:rsidR="002A72BB" w:rsidRPr="000D25FB">
        <w:rPr>
          <w:rFonts w:ascii="Arial" w:hAnsi="Arial"/>
        </w:rPr>
        <w:t>ked</w:t>
      </w:r>
      <w:r w:rsidRPr="000D25FB">
        <w:rPr>
          <w:rFonts w:ascii="Arial" w:hAnsi="Arial"/>
        </w:rPr>
        <w:t>.</w:t>
      </w:r>
    </w:p>
    <w:p w14:paraId="0D7517CD" w14:textId="77777777" w:rsidR="009F559E" w:rsidRPr="000D25FB" w:rsidRDefault="009F559E">
      <w:pPr>
        <w:spacing w:after="0"/>
        <w:rPr>
          <w:rFonts w:ascii="Arial" w:hAnsi="Arial"/>
        </w:rPr>
      </w:pPr>
    </w:p>
    <w:p w14:paraId="64AB25A3" w14:textId="4F8EF537" w:rsidR="00057CF6" w:rsidRPr="000D25FB" w:rsidRDefault="005A02EF">
      <w:pPr>
        <w:spacing w:after="0"/>
        <w:rPr>
          <w:rFonts w:ascii="Arial" w:hAnsi="Arial"/>
        </w:rPr>
      </w:pPr>
      <w:r w:rsidRPr="000D25FB">
        <w:rPr>
          <w:rFonts w:ascii="Arial" w:hAnsi="Arial"/>
          <w:b/>
          <w:bCs/>
        </w:rPr>
        <w:t xml:space="preserve">Mike: </w:t>
      </w:r>
      <w:r w:rsidRPr="000D25FB">
        <w:rPr>
          <w:rFonts w:ascii="Arial" w:hAnsi="Arial"/>
        </w:rPr>
        <w:t>I'm feeling pretty bummed about it actually. I'm not feeling hopeless. But some of the crummy parts about moving, like bringing boxes up and everything like that</w:t>
      </w:r>
      <w:r w:rsidR="0065207F">
        <w:rPr>
          <w:rFonts w:ascii="Arial" w:hAnsi="Arial"/>
        </w:rPr>
        <w:t>, i</w:t>
      </w:r>
      <w:r w:rsidRPr="000D25FB">
        <w:rPr>
          <w:rFonts w:ascii="Arial" w:hAnsi="Arial"/>
        </w:rPr>
        <w:t>t didn't really prepare me for the emotional state of being alone for the first time in a long time. So, I am feeling lonely</w:t>
      </w:r>
      <w:r w:rsidR="00057CF6" w:rsidRPr="000D25FB">
        <w:rPr>
          <w:rFonts w:ascii="Arial" w:hAnsi="Arial"/>
        </w:rPr>
        <w:t xml:space="preserve">. </w:t>
      </w:r>
    </w:p>
    <w:p w14:paraId="03E553F2" w14:textId="77777777" w:rsidR="00057CF6" w:rsidRPr="000D25FB" w:rsidRDefault="00057CF6">
      <w:pPr>
        <w:spacing w:after="0"/>
        <w:rPr>
          <w:rFonts w:ascii="Arial" w:hAnsi="Arial"/>
        </w:rPr>
      </w:pPr>
    </w:p>
    <w:p w14:paraId="1E37F35F" w14:textId="77777777" w:rsidR="00057CF6" w:rsidRPr="000D25FB" w:rsidRDefault="00057CF6">
      <w:pPr>
        <w:spacing w:after="0"/>
        <w:rPr>
          <w:rFonts w:ascii="Arial" w:hAnsi="Arial"/>
        </w:rPr>
      </w:pPr>
      <w:r w:rsidRPr="000D25FB">
        <w:rPr>
          <w:rFonts w:ascii="Arial" w:hAnsi="Arial"/>
        </w:rPr>
        <w:t>[intriguing music]</w:t>
      </w:r>
    </w:p>
    <w:p w14:paraId="4C764F4B" w14:textId="77777777" w:rsidR="00057CF6" w:rsidRPr="000D25FB" w:rsidRDefault="00057CF6">
      <w:pPr>
        <w:spacing w:after="0"/>
        <w:rPr>
          <w:rFonts w:ascii="Arial" w:hAnsi="Arial"/>
        </w:rPr>
      </w:pPr>
    </w:p>
    <w:p w14:paraId="1546C99B" w14:textId="4D38B58F" w:rsidR="00057CF6" w:rsidRPr="000D25FB" w:rsidRDefault="00000000">
      <w:pPr>
        <w:spacing w:after="0"/>
        <w:rPr>
          <w:rFonts w:ascii="Arial" w:hAnsi="Arial"/>
        </w:rPr>
      </w:pPr>
      <w:r w:rsidRPr="000D25FB">
        <w:rPr>
          <w:rFonts w:ascii="Arial" w:hAnsi="Arial"/>
        </w:rPr>
        <w:t>Before I even get up the stairs, I hear a voice that says</w:t>
      </w:r>
      <w:r w:rsidR="00057CF6" w:rsidRPr="000D25FB">
        <w:rPr>
          <w:rFonts w:ascii="Arial" w:hAnsi="Arial"/>
        </w:rPr>
        <w:t>, "H</w:t>
      </w:r>
      <w:r w:rsidRPr="000D25FB">
        <w:rPr>
          <w:rFonts w:ascii="Arial" w:hAnsi="Arial"/>
        </w:rPr>
        <w:t>i</w:t>
      </w:r>
      <w:r w:rsidR="00057CF6" w:rsidRPr="000D25FB">
        <w:rPr>
          <w:rFonts w:ascii="Arial" w:hAnsi="Arial"/>
        </w:rPr>
        <w:t xml:space="preserve">, </w:t>
      </w:r>
      <w:r w:rsidRPr="000D25FB">
        <w:rPr>
          <w:rFonts w:ascii="Arial" w:hAnsi="Arial"/>
        </w:rPr>
        <w:t>Mike.</w:t>
      </w:r>
      <w:r w:rsidR="00057CF6" w:rsidRPr="000D25FB">
        <w:rPr>
          <w:rFonts w:ascii="Arial" w:hAnsi="Arial"/>
        </w:rPr>
        <w:t>"</w:t>
      </w:r>
      <w:r w:rsidRPr="000D25FB">
        <w:rPr>
          <w:rFonts w:ascii="Arial" w:hAnsi="Arial"/>
        </w:rPr>
        <w:t xml:space="preserve"> And I turned around and it's someone I know. It's Becky and her mom</w:t>
      </w:r>
      <w:r w:rsidR="00DE2F26">
        <w:rPr>
          <w:rFonts w:ascii="Arial" w:hAnsi="Arial"/>
        </w:rPr>
        <w:t>,</w:t>
      </w:r>
      <w:r w:rsidRPr="000D25FB">
        <w:rPr>
          <w:rFonts w:ascii="Arial" w:hAnsi="Arial"/>
        </w:rPr>
        <w:t xml:space="preserve"> Susan. Becky is a woman that I had worked with when I lived in Albuquerque. Becky had some health conditions from birth. And she had been in a wheelchair pretty much her entire life. She wasn't supposed to live beyond five years old</w:t>
      </w:r>
      <w:r w:rsidR="00207D86">
        <w:rPr>
          <w:rFonts w:ascii="Arial" w:hAnsi="Arial"/>
        </w:rPr>
        <w:t>, b</w:t>
      </w:r>
      <w:r w:rsidRPr="000D25FB">
        <w:rPr>
          <w:rFonts w:ascii="Arial" w:hAnsi="Arial"/>
        </w:rPr>
        <w:t xml:space="preserve">ut here she is. Susan says, </w:t>
      </w:r>
      <w:r w:rsidR="00057CF6" w:rsidRPr="000D25FB">
        <w:rPr>
          <w:rFonts w:ascii="Arial" w:hAnsi="Arial"/>
        </w:rPr>
        <w:t>"</w:t>
      </w:r>
      <w:r w:rsidRPr="000D25FB">
        <w:rPr>
          <w:rFonts w:ascii="Arial" w:hAnsi="Arial"/>
        </w:rPr>
        <w:t xml:space="preserve">Oh, </w:t>
      </w:r>
      <w:r w:rsidR="00057CF6" w:rsidRPr="000D25FB">
        <w:rPr>
          <w:rFonts w:ascii="Arial" w:hAnsi="Arial"/>
        </w:rPr>
        <w:t xml:space="preserve">you're </w:t>
      </w:r>
      <w:r w:rsidRPr="000D25FB">
        <w:rPr>
          <w:rFonts w:ascii="Arial" w:hAnsi="Arial"/>
        </w:rPr>
        <w:t>living here?</w:t>
      </w:r>
      <w:r w:rsidR="00057CF6" w:rsidRPr="000D25FB">
        <w:rPr>
          <w:rFonts w:ascii="Arial" w:hAnsi="Arial"/>
        </w:rPr>
        <w:t>"</w:t>
      </w:r>
      <w:r w:rsidRPr="000D25FB">
        <w:rPr>
          <w:rFonts w:ascii="Arial" w:hAnsi="Arial"/>
        </w:rPr>
        <w:t xml:space="preserve"> And I say</w:t>
      </w:r>
      <w:r w:rsidR="00057CF6" w:rsidRPr="000D25FB">
        <w:rPr>
          <w:rFonts w:ascii="Arial" w:hAnsi="Arial"/>
        </w:rPr>
        <w:t>, "Y</w:t>
      </w:r>
      <w:r w:rsidRPr="000D25FB">
        <w:rPr>
          <w:rFonts w:ascii="Arial" w:hAnsi="Arial"/>
        </w:rPr>
        <w:t>eah, I'm up here at the top of the stairs.</w:t>
      </w:r>
      <w:r w:rsidR="00057CF6" w:rsidRPr="000D25FB">
        <w:rPr>
          <w:rFonts w:ascii="Arial" w:hAnsi="Arial"/>
        </w:rPr>
        <w:t>"</w:t>
      </w:r>
      <w:r w:rsidRPr="000D25FB">
        <w:rPr>
          <w:rFonts w:ascii="Arial" w:hAnsi="Arial"/>
        </w:rPr>
        <w:t xml:space="preserve"> And she says, </w:t>
      </w:r>
      <w:r w:rsidR="00057CF6" w:rsidRPr="000D25FB">
        <w:rPr>
          <w:rFonts w:ascii="Arial" w:hAnsi="Arial"/>
        </w:rPr>
        <w:t>"</w:t>
      </w:r>
      <w:r w:rsidRPr="000D25FB">
        <w:rPr>
          <w:rFonts w:ascii="Arial" w:hAnsi="Arial"/>
        </w:rPr>
        <w:t>Well, that's crazy. I'm at the foot of these stairs.</w:t>
      </w:r>
      <w:r w:rsidR="00057CF6" w:rsidRPr="000D25FB">
        <w:rPr>
          <w:rFonts w:ascii="Arial" w:hAnsi="Arial"/>
        </w:rPr>
        <w:t>"</w:t>
      </w:r>
      <w:r w:rsidRPr="000D25FB">
        <w:rPr>
          <w:rFonts w:ascii="Arial" w:hAnsi="Arial"/>
        </w:rPr>
        <w:t xml:space="preserve"> And I'm just like, </w:t>
      </w:r>
      <w:r w:rsidR="00057CF6" w:rsidRPr="000D25FB">
        <w:rPr>
          <w:rFonts w:ascii="Arial" w:hAnsi="Arial"/>
        </w:rPr>
        <w:t>"</w:t>
      </w:r>
      <w:r w:rsidRPr="000D25FB">
        <w:rPr>
          <w:rFonts w:ascii="Arial" w:hAnsi="Arial"/>
        </w:rPr>
        <w:t>H</w:t>
      </w:r>
      <w:r w:rsidR="00057CF6" w:rsidRPr="000D25FB">
        <w:rPr>
          <w:rFonts w:ascii="Arial" w:hAnsi="Arial"/>
        </w:rPr>
        <w:t>uh."</w:t>
      </w:r>
      <w:r w:rsidRPr="000D25FB">
        <w:rPr>
          <w:rFonts w:ascii="Arial" w:hAnsi="Arial"/>
        </w:rPr>
        <w:t xml:space="preserve"> </w:t>
      </w:r>
      <w:r w:rsidR="00057CF6" w:rsidRPr="000D25FB">
        <w:rPr>
          <w:rFonts w:ascii="Arial" w:hAnsi="Arial"/>
        </w:rPr>
        <w:t>B</w:t>
      </w:r>
      <w:r w:rsidRPr="000D25FB">
        <w:rPr>
          <w:rFonts w:ascii="Arial" w:hAnsi="Arial"/>
        </w:rPr>
        <w:t>efore I even get the first box up, I have some friends who live like literally right next door. It totally lifts my spirits.</w:t>
      </w:r>
    </w:p>
    <w:p w14:paraId="3D897639" w14:textId="77777777" w:rsidR="00057CF6" w:rsidRPr="000D25FB" w:rsidRDefault="00057CF6">
      <w:pPr>
        <w:spacing w:after="0"/>
        <w:rPr>
          <w:rFonts w:ascii="Arial" w:hAnsi="Arial"/>
        </w:rPr>
      </w:pPr>
    </w:p>
    <w:p w14:paraId="601EC094" w14:textId="0B76C7EB" w:rsidR="009F559E" w:rsidRPr="000D25FB" w:rsidRDefault="00000000">
      <w:pPr>
        <w:spacing w:after="0"/>
        <w:rPr>
          <w:rFonts w:ascii="Arial" w:hAnsi="Arial"/>
        </w:rPr>
      </w:pPr>
      <w:r w:rsidRPr="000D25FB">
        <w:rPr>
          <w:rFonts w:ascii="Arial" w:hAnsi="Arial"/>
        </w:rPr>
        <w:t>We're standing there and we're talking</w:t>
      </w:r>
      <w:r w:rsidR="00057CF6" w:rsidRPr="000D25FB">
        <w:rPr>
          <w:rFonts w:ascii="Arial" w:hAnsi="Arial"/>
        </w:rPr>
        <w:t xml:space="preserve">, </w:t>
      </w:r>
      <w:r w:rsidRPr="000D25FB">
        <w:rPr>
          <w:rFonts w:ascii="Arial" w:hAnsi="Arial"/>
        </w:rPr>
        <w:t>and Susan says that she's actually taking some time off of work to be able to spend more time with Becky. I have a box in my hands. So</w:t>
      </w:r>
      <w:r w:rsidR="00F4415C" w:rsidRPr="000D25FB">
        <w:rPr>
          <w:rFonts w:ascii="Arial" w:hAnsi="Arial"/>
        </w:rPr>
        <w:t xml:space="preserve">, </w:t>
      </w:r>
      <w:r w:rsidRPr="000D25FB">
        <w:rPr>
          <w:rFonts w:ascii="Arial" w:hAnsi="Arial"/>
        </w:rPr>
        <w:t>the conversation doesn't last very long. They go on their way</w:t>
      </w:r>
      <w:r w:rsidR="00F4415C" w:rsidRPr="000D25FB">
        <w:rPr>
          <w:rFonts w:ascii="Arial" w:hAnsi="Arial"/>
        </w:rPr>
        <w:t xml:space="preserve">, </w:t>
      </w:r>
      <w:r w:rsidRPr="000D25FB">
        <w:rPr>
          <w:rFonts w:ascii="Arial" w:hAnsi="Arial"/>
        </w:rPr>
        <w:t>I carry the box upstairs</w:t>
      </w:r>
      <w:r w:rsidR="00F4415C" w:rsidRPr="000D25FB">
        <w:rPr>
          <w:rFonts w:ascii="Arial" w:hAnsi="Arial"/>
        </w:rPr>
        <w:t>.</w:t>
      </w:r>
    </w:p>
    <w:p w14:paraId="16CED4F2" w14:textId="77777777" w:rsidR="009F559E" w:rsidRPr="000D25FB" w:rsidRDefault="009F559E">
      <w:pPr>
        <w:spacing w:after="0"/>
        <w:rPr>
          <w:rFonts w:ascii="Arial" w:hAnsi="Arial"/>
        </w:rPr>
      </w:pPr>
    </w:p>
    <w:p w14:paraId="30A59EC7" w14:textId="58C48F2C" w:rsidR="00F4415C" w:rsidRPr="000D25FB" w:rsidRDefault="00F4415C">
      <w:pPr>
        <w:spacing w:after="0"/>
        <w:rPr>
          <w:rFonts w:ascii="Arial" w:hAnsi="Arial"/>
        </w:rPr>
      </w:pPr>
      <w:r w:rsidRPr="000D25FB">
        <w:rPr>
          <w:rFonts w:ascii="Arial" w:hAnsi="Arial"/>
        </w:rPr>
        <w:t>[footsteps, door</w:t>
      </w:r>
      <w:r w:rsidR="00A02866">
        <w:rPr>
          <w:rFonts w:ascii="Arial" w:hAnsi="Arial"/>
        </w:rPr>
        <w:t xml:space="preserve"> unlocks</w:t>
      </w:r>
      <w:r w:rsidRPr="000D25FB">
        <w:rPr>
          <w:rFonts w:ascii="Arial" w:hAnsi="Arial"/>
        </w:rPr>
        <w:t>, door creaks]</w:t>
      </w:r>
    </w:p>
    <w:p w14:paraId="24236991" w14:textId="77777777" w:rsidR="00F4415C" w:rsidRPr="000D25FB" w:rsidRDefault="00F4415C">
      <w:pPr>
        <w:spacing w:after="0"/>
        <w:rPr>
          <w:rFonts w:ascii="Arial" w:hAnsi="Arial"/>
        </w:rPr>
      </w:pPr>
    </w:p>
    <w:p w14:paraId="17CBFFF7" w14:textId="624CD141" w:rsidR="009F559E" w:rsidRPr="000D25FB" w:rsidRDefault="00000000">
      <w:pPr>
        <w:spacing w:after="0"/>
        <w:rPr>
          <w:rFonts w:ascii="Arial" w:hAnsi="Arial"/>
        </w:rPr>
      </w:pPr>
      <w:r w:rsidRPr="000D25FB">
        <w:rPr>
          <w:rFonts w:ascii="Arial" w:hAnsi="Arial"/>
        </w:rPr>
        <w:lastRenderedPageBreak/>
        <w:t>I open the door</w:t>
      </w:r>
      <w:r w:rsidR="00F4415C" w:rsidRPr="000D25FB">
        <w:rPr>
          <w:rFonts w:ascii="Arial" w:hAnsi="Arial"/>
        </w:rPr>
        <w:t xml:space="preserve">, </w:t>
      </w:r>
      <w:r w:rsidRPr="000D25FB">
        <w:rPr>
          <w:rFonts w:ascii="Arial" w:hAnsi="Arial"/>
        </w:rPr>
        <w:t xml:space="preserve">and I just see a big empty apartment. </w:t>
      </w:r>
      <w:r w:rsidR="00F4415C" w:rsidRPr="000D25FB">
        <w:rPr>
          <w:rFonts w:ascii="Arial" w:hAnsi="Arial"/>
        </w:rPr>
        <w:t xml:space="preserve">[door shuts] </w:t>
      </w:r>
      <w:r w:rsidRPr="000D25FB">
        <w:rPr>
          <w:rFonts w:ascii="Arial" w:hAnsi="Arial"/>
        </w:rPr>
        <w:t>It doesn't feel particularly warm and inviting. But I realize I still have a lot to do as far as unpacking goes</w:t>
      </w:r>
      <w:r w:rsidR="00F4415C" w:rsidRPr="000D25FB">
        <w:rPr>
          <w:rFonts w:ascii="Arial" w:hAnsi="Arial"/>
        </w:rPr>
        <w:t>, a</w:t>
      </w:r>
      <w:r w:rsidRPr="000D25FB">
        <w:rPr>
          <w:rFonts w:ascii="Arial" w:hAnsi="Arial"/>
        </w:rPr>
        <w:t>nd as far as getting settled goes. By the end of the day, around 10</w:t>
      </w:r>
      <w:r w:rsidR="00F4415C" w:rsidRPr="000D25FB">
        <w:rPr>
          <w:rFonts w:ascii="Arial" w:hAnsi="Arial"/>
        </w:rPr>
        <w:t>:</w:t>
      </w:r>
      <w:r w:rsidRPr="000D25FB">
        <w:rPr>
          <w:rFonts w:ascii="Arial" w:hAnsi="Arial"/>
        </w:rPr>
        <w:t>30 or 11</w:t>
      </w:r>
      <w:r w:rsidR="00F4415C" w:rsidRPr="000D25FB">
        <w:rPr>
          <w:rFonts w:ascii="Arial" w:hAnsi="Arial"/>
        </w:rPr>
        <w:t xml:space="preserve">:00, </w:t>
      </w:r>
      <w:r w:rsidRPr="000D25FB">
        <w:rPr>
          <w:rFonts w:ascii="Arial" w:hAnsi="Arial"/>
        </w:rPr>
        <w:t>I'm just exhausted. I don't even make the bed</w:t>
      </w:r>
      <w:r w:rsidR="00F4415C" w:rsidRPr="000D25FB">
        <w:rPr>
          <w:rFonts w:ascii="Arial" w:hAnsi="Arial"/>
        </w:rPr>
        <w:t xml:space="preserve">. </w:t>
      </w:r>
      <w:r w:rsidRPr="000D25FB">
        <w:rPr>
          <w:rFonts w:ascii="Arial" w:hAnsi="Arial"/>
        </w:rPr>
        <w:t>I just plop out onto the mattress and go to sleep.</w:t>
      </w:r>
    </w:p>
    <w:p w14:paraId="0827551D" w14:textId="77777777" w:rsidR="009F559E" w:rsidRPr="000D25FB" w:rsidRDefault="009F559E">
      <w:pPr>
        <w:spacing w:after="0"/>
        <w:rPr>
          <w:rFonts w:ascii="Arial" w:hAnsi="Arial"/>
        </w:rPr>
      </w:pPr>
    </w:p>
    <w:p w14:paraId="4535CFDC" w14:textId="77777777" w:rsidR="00F36781" w:rsidRDefault="00000000">
      <w:pPr>
        <w:spacing w:after="0"/>
        <w:rPr>
          <w:rFonts w:ascii="Arial" w:hAnsi="Arial"/>
        </w:rPr>
      </w:pPr>
      <w:r w:rsidRPr="000D25FB">
        <w:rPr>
          <w:rFonts w:ascii="Arial" w:hAnsi="Arial"/>
        </w:rPr>
        <w:t>One of the things that's really nice about living in this apartment is that Becky and Susan are there</w:t>
      </w:r>
      <w:r w:rsidR="00EE376F">
        <w:rPr>
          <w:rFonts w:ascii="Arial" w:hAnsi="Arial"/>
        </w:rPr>
        <w:t>,</w:t>
      </w:r>
      <w:r w:rsidRPr="000D25FB">
        <w:rPr>
          <w:rFonts w:ascii="Arial" w:hAnsi="Arial"/>
        </w:rPr>
        <w:t xml:space="preserve"> and it's really nice to just see a friendly face. I come down the stairs one day and Becky is sitting outside</w:t>
      </w:r>
      <w:r w:rsidR="00C15C52" w:rsidRPr="000D25FB">
        <w:rPr>
          <w:rFonts w:ascii="Arial" w:hAnsi="Arial"/>
        </w:rPr>
        <w:t>. S</w:t>
      </w:r>
      <w:r w:rsidRPr="000D25FB">
        <w:rPr>
          <w:rFonts w:ascii="Arial" w:hAnsi="Arial"/>
        </w:rPr>
        <w:t>he and I strike up a conversation</w:t>
      </w:r>
      <w:r w:rsidR="00C15C52" w:rsidRPr="000D25FB">
        <w:rPr>
          <w:rFonts w:ascii="Arial" w:hAnsi="Arial"/>
        </w:rPr>
        <w:t xml:space="preserve">. </w:t>
      </w:r>
      <w:r w:rsidRPr="000D25FB">
        <w:rPr>
          <w:rFonts w:ascii="Arial" w:hAnsi="Arial"/>
        </w:rPr>
        <w:t>I say hi</w:t>
      </w:r>
      <w:r w:rsidR="00C15C52" w:rsidRPr="000D25FB">
        <w:rPr>
          <w:rFonts w:ascii="Arial" w:hAnsi="Arial"/>
        </w:rPr>
        <w:t xml:space="preserve">, </w:t>
      </w:r>
      <w:r w:rsidRPr="000D25FB">
        <w:rPr>
          <w:rFonts w:ascii="Arial" w:hAnsi="Arial"/>
        </w:rPr>
        <w:t>she says hi. She had just got back from visiting the fire station south of town</w:t>
      </w:r>
      <w:r w:rsidR="00C15C52" w:rsidRPr="000D25FB">
        <w:rPr>
          <w:rFonts w:ascii="Arial" w:hAnsi="Arial"/>
        </w:rPr>
        <w:t>. S</w:t>
      </w:r>
      <w:r w:rsidRPr="000D25FB">
        <w:rPr>
          <w:rFonts w:ascii="Arial" w:hAnsi="Arial"/>
        </w:rPr>
        <w:t>he's telling me about one firem</w:t>
      </w:r>
      <w:r w:rsidR="00C15C52" w:rsidRPr="000D25FB">
        <w:rPr>
          <w:rFonts w:ascii="Arial" w:hAnsi="Arial"/>
        </w:rPr>
        <w:t>a</w:t>
      </w:r>
      <w:r w:rsidRPr="000D25FB">
        <w:rPr>
          <w:rFonts w:ascii="Arial" w:hAnsi="Arial"/>
        </w:rPr>
        <w:t>n in particular who she has the biggest crush on</w:t>
      </w:r>
      <w:r w:rsidR="00C15C52" w:rsidRPr="000D25FB">
        <w:rPr>
          <w:rFonts w:ascii="Arial" w:hAnsi="Arial"/>
        </w:rPr>
        <w:t xml:space="preserve">. It </w:t>
      </w:r>
      <w:r w:rsidRPr="000D25FB">
        <w:rPr>
          <w:rFonts w:ascii="Arial" w:hAnsi="Arial"/>
        </w:rPr>
        <w:t>just makes me smile. It's cool to hear about someone who has some interests that are cool and kind of innocent. I definitely feel like I'm a better person for having Becky in my life.</w:t>
      </w:r>
    </w:p>
    <w:p w14:paraId="4985C2E9" w14:textId="77777777" w:rsidR="00F36781" w:rsidRDefault="00F36781">
      <w:pPr>
        <w:spacing w:after="0"/>
        <w:rPr>
          <w:rFonts w:ascii="Arial" w:hAnsi="Arial"/>
        </w:rPr>
      </w:pPr>
    </w:p>
    <w:p w14:paraId="5C115F10" w14:textId="3C740237" w:rsidR="00AC785B" w:rsidRPr="000D25FB" w:rsidRDefault="00000000">
      <w:pPr>
        <w:spacing w:after="0"/>
        <w:rPr>
          <w:rFonts w:ascii="Arial" w:hAnsi="Arial"/>
        </w:rPr>
      </w:pPr>
      <w:r w:rsidRPr="000D25FB">
        <w:rPr>
          <w:rFonts w:ascii="Arial" w:hAnsi="Arial"/>
        </w:rPr>
        <w:t>Her mom has pulled me aside and told me about how Becky's health is going downhill. So</w:t>
      </w:r>
      <w:r w:rsidR="00AC785B" w:rsidRPr="000D25FB">
        <w:rPr>
          <w:rFonts w:ascii="Arial" w:hAnsi="Arial"/>
        </w:rPr>
        <w:t xml:space="preserve">, </w:t>
      </w:r>
      <w:r w:rsidRPr="000D25FB">
        <w:rPr>
          <w:rFonts w:ascii="Arial" w:hAnsi="Arial"/>
        </w:rPr>
        <w:t>I want to keep things light and happy</w:t>
      </w:r>
      <w:r w:rsidR="00AC785B" w:rsidRPr="000D25FB">
        <w:rPr>
          <w:rFonts w:ascii="Arial" w:hAnsi="Arial"/>
        </w:rPr>
        <w:t xml:space="preserve">. </w:t>
      </w:r>
    </w:p>
    <w:p w14:paraId="32518103" w14:textId="77777777" w:rsidR="00AC785B" w:rsidRPr="000D25FB" w:rsidRDefault="00AC785B">
      <w:pPr>
        <w:spacing w:after="0"/>
        <w:rPr>
          <w:rFonts w:ascii="Arial" w:hAnsi="Arial"/>
        </w:rPr>
      </w:pPr>
    </w:p>
    <w:p w14:paraId="7F66ACFA" w14:textId="792C6A91" w:rsidR="002B7F57" w:rsidRPr="000D25FB" w:rsidRDefault="00000000">
      <w:pPr>
        <w:spacing w:after="0"/>
        <w:rPr>
          <w:rFonts w:ascii="Arial" w:hAnsi="Arial"/>
        </w:rPr>
      </w:pPr>
      <w:r w:rsidRPr="000D25FB">
        <w:rPr>
          <w:rFonts w:ascii="Arial" w:hAnsi="Arial"/>
        </w:rPr>
        <w:t>One day, I'm coming down the stairs</w:t>
      </w:r>
      <w:r w:rsidR="003933E2" w:rsidRPr="000D25FB">
        <w:rPr>
          <w:rFonts w:ascii="Arial" w:hAnsi="Arial"/>
        </w:rPr>
        <w:t xml:space="preserve">, </w:t>
      </w:r>
      <w:r w:rsidRPr="000D25FB">
        <w:rPr>
          <w:rFonts w:ascii="Arial" w:hAnsi="Arial"/>
        </w:rPr>
        <w:t>and I see Becky sitting out in the plaza and I go over to say hi. And she just reaches out to give me the biggest hug. It's the kind that if I tried to pull away from</w:t>
      </w:r>
      <w:r w:rsidR="003933E2" w:rsidRPr="000D25FB">
        <w:rPr>
          <w:rFonts w:ascii="Arial" w:hAnsi="Arial"/>
        </w:rPr>
        <w:t xml:space="preserve">, </w:t>
      </w:r>
      <w:r w:rsidRPr="000D25FB">
        <w:rPr>
          <w:rFonts w:ascii="Arial" w:hAnsi="Arial"/>
        </w:rPr>
        <w:t>there's no way to pull away from it. She knows that it's the end</w:t>
      </w:r>
      <w:r w:rsidR="002B7F57" w:rsidRPr="000D25FB">
        <w:rPr>
          <w:rFonts w:ascii="Arial" w:hAnsi="Arial"/>
        </w:rPr>
        <w:t>, a</w:t>
      </w:r>
      <w:r w:rsidRPr="000D25FB">
        <w:rPr>
          <w:rFonts w:ascii="Arial" w:hAnsi="Arial"/>
        </w:rPr>
        <w:t>nd I know that it's the end</w:t>
      </w:r>
      <w:r w:rsidR="002B7F57" w:rsidRPr="000D25FB">
        <w:rPr>
          <w:rFonts w:ascii="Arial" w:hAnsi="Arial"/>
        </w:rPr>
        <w:t xml:space="preserve">, </w:t>
      </w:r>
      <w:r w:rsidRPr="000D25FB">
        <w:rPr>
          <w:rFonts w:ascii="Arial" w:hAnsi="Arial"/>
        </w:rPr>
        <w:t>and I'd like for it not to be</w:t>
      </w:r>
      <w:r w:rsidR="002B7F57" w:rsidRPr="000D25FB">
        <w:rPr>
          <w:rFonts w:ascii="Arial" w:hAnsi="Arial"/>
        </w:rPr>
        <w:t xml:space="preserve">, </w:t>
      </w:r>
      <w:r w:rsidRPr="000D25FB">
        <w:rPr>
          <w:rFonts w:ascii="Arial" w:hAnsi="Arial"/>
        </w:rPr>
        <w:t>but this was the last time we saw each other. She died</w:t>
      </w:r>
      <w:r w:rsidR="002B7F57" w:rsidRPr="000D25FB">
        <w:rPr>
          <w:rFonts w:ascii="Arial" w:hAnsi="Arial"/>
        </w:rPr>
        <w:t xml:space="preserve">, </w:t>
      </w:r>
      <w:r w:rsidRPr="000D25FB">
        <w:rPr>
          <w:rFonts w:ascii="Arial" w:hAnsi="Arial"/>
        </w:rPr>
        <w:t>not two or three days later.</w:t>
      </w:r>
    </w:p>
    <w:p w14:paraId="21D9E809" w14:textId="77777777" w:rsidR="002B7F57" w:rsidRPr="000D25FB" w:rsidRDefault="002B7F57">
      <w:pPr>
        <w:spacing w:after="0"/>
        <w:rPr>
          <w:rFonts w:ascii="Arial" w:hAnsi="Arial"/>
        </w:rPr>
      </w:pPr>
    </w:p>
    <w:p w14:paraId="0657751C" w14:textId="409D9F90" w:rsidR="00DD52BA" w:rsidRPr="000D25FB" w:rsidRDefault="00000000">
      <w:pPr>
        <w:spacing w:after="0"/>
        <w:rPr>
          <w:rFonts w:ascii="Arial" w:hAnsi="Arial"/>
        </w:rPr>
      </w:pPr>
      <w:r w:rsidRPr="000D25FB">
        <w:rPr>
          <w:rFonts w:ascii="Arial" w:hAnsi="Arial"/>
        </w:rPr>
        <w:t>After the service</w:t>
      </w:r>
      <w:r w:rsidR="009478FC" w:rsidRPr="000D25FB">
        <w:rPr>
          <w:rFonts w:ascii="Arial" w:hAnsi="Arial"/>
        </w:rPr>
        <w:t xml:space="preserve">, </w:t>
      </w:r>
      <w:r w:rsidRPr="000D25FB">
        <w:rPr>
          <w:rFonts w:ascii="Arial" w:hAnsi="Arial"/>
        </w:rPr>
        <w:t>Becky's mom, I think she has a lot of memories in that apartment complex. And so</w:t>
      </w:r>
      <w:r w:rsidR="004D64B4">
        <w:rPr>
          <w:rFonts w:ascii="Arial" w:hAnsi="Arial"/>
        </w:rPr>
        <w:t>,</w:t>
      </w:r>
      <w:r w:rsidRPr="000D25FB">
        <w:rPr>
          <w:rFonts w:ascii="Arial" w:hAnsi="Arial"/>
        </w:rPr>
        <w:t xml:space="preserve"> she packs up her things and moves about an hour south of Santa Fe. And that night, I have the weirdest dream.</w:t>
      </w:r>
    </w:p>
    <w:p w14:paraId="489DA820" w14:textId="77777777" w:rsidR="00DD52BA" w:rsidRPr="000D25FB" w:rsidRDefault="00DD52BA">
      <w:pPr>
        <w:spacing w:after="0"/>
        <w:rPr>
          <w:rFonts w:ascii="Arial" w:hAnsi="Arial"/>
        </w:rPr>
      </w:pPr>
    </w:p>
    <w:p w14:paraId="4129B83A" w14:textId="77777777" w:rsidR="00DD52BA" w:rsidRPr="000D25FB" w:rsidRDefault="00DD52BA">
      <w:pPr>
        <w:spacing w:after="0"/>
        <w:rPr>
          <w:rFonts w:ascii="Arial" w:hAnsi="Arial"/>
        </w:rPr>
      </w:pPr>
      <w:r w:rsidRPr="000D25FB">
        <w:rPr>
          <w:rFonts w:ascii="Arial" w:hAnsi="Arial"/>
        </w:rPr>
        <w:t xml:space="preserve">[somber music] </w:t>
      </w:r>
    </w:p>
    <w:p w14:paraId="61B9A618" w14:textId="77777777" w:rsidR="00DD52BA" w:rsidRPr="000D25FB" w:rsidRDefault="00DD52BA">
      <w:pPr>
        <w:spacing w:after="0"/>
        <w:rPr>
          <w:rFonts w:ascii="Arial" w:hAnsi="Arial"/>
        </w:rPr>
      </w:pPr>
    </w:p>
    <w:p w14:paraId="67F8FDB8" w14:textId="333B0FAA" w:rsidR="009F559E" w:rsidRPr="000D25FB" w:rsidRDefault="00000000">
      <w:pPr>
        <w:spacing w:after="0"/>
        <w:rPr>
          <w:rFonts w:ascii="Arial" w:hAnsi="Arial"/>
        </w:rPr>
      </w:pPr>
      <w:r w:rsidRPr="000D25FB">
        <w:rPr>
          <w:rFonts w:ascii="Arial" w:hAnsi="Arial"/>
        </w:rPr>
        <w:t xml:space="preserve">It's a nice crisp fall day, I'm jogging. </w:t>
      </w:r>
      <w:r w:rsidR="00DD52BA" w:rsidRPr="000D25FB">
        <w:rPr>
          <w:rFonts w:ascii="Arial" w:hAnsi="Arial"/>
        </w:rPr>
        <w:t>[running] I r</w:t>
      </w:r>
      <w:r w:rsidRPr="000D25FB">
        <w:rPr>
          <w:rFonts w:ascii="Arial" w:hAnsi="Arial"/>
        </w:rPr>
        <w:t>emember the leaves crunching under my feet. I remember feeling the breeze on my face</w:t>
      </w:r>
      <w:r w:rsidR="00DD52BA" w:rsidRPr="000D25FB">
        <w:rPr>
          <w:rFonts w:ascii="Arial" w:hAnsi="Arial"/>
        </w:rPr>
        <w:t>. [panting]</w:t>
      </w:r>
    </w:p>
    <w:p w14:paraId="562A60EC" w14:textId="77777777" w:rsidR="009F559E" w:rsidRPr="000D25FB" w:rsidRDefault="009F559E">
      <w:pPr>
        <w:spacing w:after="0"/>
        <w:rPr>
          <w:rFonts w:ascii="Arial" w:hAnsi="Arial"/>
        </w:rPr>
      </w:pPr>
    </w:p>
    <w:p w14:paraId="18AC8894" w14:textId="77777777" w:rsidR="00DD52BA" w:rsidRPr="000D25FB" w:rsidRDefault="00DD52BA">
      <w:pPr>
        <w:spacing w:after="0"/>
        <w:rPr>
          <w:rFonts w:ascii="Arial" w:hAnsi="Arial"/>
        </w:rPr>
      </w:pPr>
      <w:r w:rsidRPr="000D25FB">
        <w:rPr>
          <w:rFonts w:ascii="Arial" w:hAnsi="Arial"/>
        </w:rPr>
        <w:t>[sinister music]</w:t>
      </w:r>
    </w:p>
    <w:p w14:paraId="5FBE1663" w14:textId="77777777" w:rsidR="00DD52BA" w:rsidRPr="000D25FB" w:rsidRDefault="00DD52BA">
      <w:pPr>
        <w:spacing w:after="0"/>
        <w:rPr>
          <w:rFonts w:ascii="Arial" w:hAnsi="Arial"/>
        </w:rPr>
      </w:pPr>
    </w:p>
    <w:p w14:paraId="32D518D9" w14:textId="70A47F3D" w:rsidR="009F559E" w:rsidRPr="000D25FB" w:rsidRDefault="00DD52BA">
      <w:pPr>
        <w:spacing w:after="0"/>
        <w:rPr>
          <w:rFonts w:ascii="Arial" w:hAnsi="Arial"/>
        </w:rPr>
      </w:pPr>
      <w:r w:rsidRPr="000D25FB">
        <w:rPr>
          <w:rFonts w:ascii="Arial" w:hAnsi="Arial"/>
        </w:rPr>
        <w:t xml:space="preserve">And a crow lands on my shoulder. I can feel its claws and I can feel its feathers brushing up against my cheek. And eventually I say to the crow, </w:t>
      </w:r>
      <w:r w:rsidR="000D152E" w:rsidRPr="000D25FB">
        <w:rPr>
          <w:rFonts w:ascii="Arial" w:hAnsi="Arial"/>
        </w:rPr>
        <w:t>"</w:t>
      </w:r>
      <w:r w:rsidRPr="000D25FB">
        <w:rPr>
          <w:rFonts w:ascii="Arial" w:hAnsi="Arial"/>
        </w:rPr>
        <w:t>Okay, time to go</w:t>
      </w:r>
      <w:r w:rsidR="00D13EF6">
        <w:rPr>
          <w:rFonts w:ascii="Arial" w:hAnsi="Arial"/>
        </w:rPr>
        <w:t>,</w:t>
      </w:r>
      <w:r w:rsidR="000D152E" w:rsidRPr="000D25FB">
        <w:rPr>
          <w:rFonts w:ascii="Arial" w:hAnsi="Arial"/>
        </w:rPr>
        <w:t>"</w:t>
      </w:r>
      <w:r w:rsidRPr="000D25FB">
        <w:rPr>
          <w:rFonts w:ascii="Arial" w:hAnsi="Arial"/>
        </w:rPr>
        <w:t xml:space="preserve"> </w:t>
      </w:r>
      <w:r w:rsidR="00D13EF6">
        <w:rPr>
          <w:rFonts w:ascii="Arial" w:hAnsi="Arial"/>
        </w:rPr>
        <w:t>a</w:t>
      </w:r>
      <w:r w:rsidRPr="000D25FB">
        <w:rPr>
          <w:rFonts w:ascii="Arial" w:hAnsi="Arial"/>
        </w:rPr>
        <w:t>nd I try to brush the crow away. And that's when the crow just digs in harder.</w:t>
      </w:r>
    </w:p>
    <w:p w14:paraId="342711E0" w14:textId="77777777" w:rsidR="009F559E" w:rsidRPr="000D25FB" w:rsidRDefault="009F559E">
      <w:pPr>
        <w:spacing w:after="0"/>
        <w:rPr>
          <w:rFonts w:ascii="Arial" w:hAnsi="Arial"/>
        </w:rPr>
      </w:pPr>
    </w:p>
    <w:p w14:paraId="64495714" w14:textId="77777777" w:rsidR="00507773" w:rsidRPr="000D25FB" w:rsidRDefault="00507773">
      <w:pPr>
        <w:spacing w:after="0"/>
        <w:rPr>
          <w:rFonts w:ascii="Arial" w:hAnsi="Arial"/>
        </w:rPr>
      </w:pPr>
      <w:r w:rsidRPr="000D25FB">
        <w:rPr>
          <w:rFonts w:ascii="Arial" w:hAnsi="Arial"/>
        </w:rPr>
        <w:t>[sinister music]</w:t>
      </w:r>
    </w:p>
    <w:p w14:paraId="186E23BD" w14:textId="77777777" w:rsidR="00507773" w:rsidRPr="000D25FB" w:rsidRDefault="00507773">
      <w:pPr>
        <w:spacing w:after="0"/>
        <w:rPr>
          <w:rFonts w:ascii="Arial" w:hAnsi="Arial"/>
        </w:rPr>
      </w:pPr>
    </w:p>
    <w:p w14:paraId="15EFFD8F" w14:textId="5A863727" w:rsidR="00507773" w:rsidRPr="000D25FB" w:rsidRDefault="00000000">
      <w:pPr>
        <w:spacing w:after="0"/>
        <w:rPr>
          <w:rFonts w:ascii="Arial" w:hAnsi="Arial"/>
        </w:rPr>
      </w:pPr>
      <w:r w:rsidRPr="000D25FB">
        <w:rPr>
          <w:rFonts w:ascii="Arial" w:hAnsi="Arial"/>
        </w:rPr>
        <w:t xml:space="preserve">When I wake up, I can still feel the claws from the crow on my shoulder. But I look over and there's nothing on my shoulder. </w:t>
      </w:r>
      <w:r w:rsidR="00507773" w:rsidRPr="000D25FB">
        <w:rPr>
          <w:rFonts w:ascii="Arial" w:hAnsi="Arial"/>
        </w:rPr>
        <w:t>I</w:t>
      </w:r>
      <w:r w:rsidRPr="000D25FB">
        <w:rPr>
          <w:rFonts w:ascii="Arial" w:hAnsi="Arial"/>
        </w:rPr>
        <w:t>t just feels wrong. I look over and I see that my dog is just sitting by the bed trembling. He's an older dog at this point. So</w:t>
      </w:r>
      <w:r w:rsidR="000B4ECA">
        <w:rPr>
          <w:rFonts w:ascii="Arial" w:hAnsi="Arial"/>
        </w:rPr>
        <w:t>,</w:t>
      </w:r>
      <w:r w:rsidRPr="000D25FB">
        <w:rPr>
          <w:rFonts w:ascii="Arial" w:hAnsi="Arial"/>
        </w:rPr>
        <w:t xml:space="preserve"> part of me thinks that he has to go to the bathroom. I get up and he just bolts to the door</w:t>
      </w:r>
      <w:r w:rsidR="00507773" w:rsidRPr="000D25FB">
        <w:rPr>
          <w:rFonts w:ascii="Arial" w:hAnsi="Arial"/>
        </w:rPr>
        <w:t>, a</w:t>
      </w:r>
      <w:r w:rsidRPr="000D25FB">
        <w:rPr>
          <w:rFonts w:ascii="Arial" w:hAnsi="Arial"/>
        </w:rPr>
        <w:t xml:space="preserve">nd we go outside. It's just past </w:t>
      </w:r>
      <w:r w:rsidR="00507773" w:rsidRPr="000D25FB">
        <w:rPr>
          <w:rFonts w:ascii="Arial" w:hAnsi="Arial"/>
        </w:rPr>
        <w:t>d</w:t>
      </w:r>
      <w:r w:rsidRPr="000D25FB">
        <w:rPr>
          <w:rFonts w:ascii="Arial" w:hAnsi="Arial"/>
        </w:rPr>
        <w:t xml:space="preserve">awn, which is about the time I get up anyway. </w:t>
      </w:r>
    </w:p>
    <w:p w14:paraId="32CD9BB1" w14:textId="77777777" w:rsidR="00507773" w:rsidRPr="000D25FB" w:rsidRDefault="00507773">
      <w:pPr>
        <w:spacing w:after="0"/>
        <w:rPr>
          <w:rFonts w:ascii="Arial" w:hAnsi="Arial"/>
        </w:rPr>
      </w:pPr>
    </w:p>
    <w:p w14:paraId="79E39DA5" w14:textId="77777777" w:rsidR="00507773" w:rsidRPr="000D25FB" w:rsidRDefault="00507773">
      <w:pPr>
        <w:spacing w:after="0"/>
        <w:rPr>
          <w:rFonts w:ascii="Arial" w:hAnsi="Arial"/>
        </w:rPr>
      </w:pPr>
      <w:r w:rsidRPr="000D25FB">
        <w:rPr>
          <w:rFonts w:ascii="Arial" w:hAnsi="Arial"/>
        </w:rPr>
        <w:t>[birds chirping]</w:t>
      </w:r>
    </w:p>
    <w:p w14:paraId="70AF2EE2" w14:textId="77777777" w:rsidR="00507773" w:rsidRPr="000D25FB" w:rsidRDefault="00507773">
      <w:pPr>
        <w:spacing w:after="0"/>
        <w:rPr>
          <w:rFonts w:ascii="Arial" w:hAnsi="Arial"/>
        </w:rPr>
      </w:pPr>
    </w:p>
    <w:p w14:paraId="19CB8C49" w14:textId="20C80317" w:rsidR="006F447D" w:rsidRPr="000D25FB" w:rsidRDefault="00000000">
      <w:pPr>
        <w:spacing w:after="0"/>
        <w:rPr>
          <w:rFonts w:ascii="Arial" w:hAnsi="Arial"/>
        </w:rPr>
      </w:pPr>
      <w:r w:rsidRPr="000D25FB">
        <w:rPr>
          <w:rFonts w:ascii="Arial" w:hAnsi="Arial"/>
        </w:rPr>
        <w:t xml:space="preserve">It's a beautiful morning. There's a tree outside my apartment and it's a songbird tree. It's a tree that the songbirds have nests in and you can hear them chirping throughout the day. </w:t>
      </w:r>
      <w:r w:rsidR="00505751" w:rsidRPr="000D25FB">
        <w:rPr>
          <w:rFonts w:ascii="Arial" w:hAnsi="Arial"/>
        </w:rPr>
        <w:t xml:space="preserve">The </w:t>
      </w:r>
      <w:r w:rsidRPr="000D25FB">
        <w:rPr>
          <w:rFonts w:ascii="Arial" w:hAnsi="Arial"/>
        </w:rPr>
        <w:t xml:space="preserve">dog </w:t>
      </w:r>
      <w:r w:rsidR="00507773" w:rsidRPr="000D25FB">
        <w:rPr>
          <w:rFonts w:ascii="Arial" w:hAnsi="Arial"/>
        </w:rPr>
        <w:t>[</w:t>
      </w:r>
      <w:r w:rsidR="006F447D" w:rsidRPr="000D25FB">
        <w:rPr>
          <w:rFonts w:ascii="Arial" w:hAnsi="Arial"/>
        </w:rPr>
        <w:t>whimpering</w:t>
      </w:r>
      <w:r w:rsidR="00507773" w:rsidRPr="000D25FB">
        <w:rPr>
          <w:rFonts w:ascii="Arial" w:hAnsi="Arial"/>
        </w:rPr>
        <w:t xml:space="preserve">] </w:t>
      </w:r>
      <w:r w:rsidRPr="000D25FB">
        <w:rPr>
          <w:rFonts w:ascii="Arial" w:hAnsi="Arial"/>
        </w:rPr>
        <w:t>just wants to get away from this. We're walking along the trail</w:t>
      </w:r>
      <w:r w:rsidR="00505751">
        <w:rPr>
          <w:rFonts w:ascii="Arial" w:hAnsi="Arial"/>
        </w:rPr>
        <w:t>, a</w:t>
      </w:r>
      <w:r w:rsidRPr="000D25FB">
        <w:rPr>
          <w:rFonts w:ascii="Arial" w:hAnsi="Arial"/>
        </w:rPr>
        <w:t xml:space="preserve">nd we come along </w:t>
      </w:r>
      <w:r w:rsidR="00505751">
        <w:rPr>
          <w:rFonts w:ascii="Arial" w:hAnsi="Arial"/>
        </w:rPr>
        <w:t xml:space="preserve">a </w:t>
      </w:r>
      <w:r w:rsidRPr="000D25FB">
        <w:rPr>
          <w:rFonts w:ascii="Arial" w:hAnsi="Arial"/>
        </w:rPr>
        <w:t>coyote fence</w:t>
      </w:r>
      <w:r w:rsidR="006F447D" w:rsidRPr="000D25FB">
        <w:rPr>
          <w:rFonts w:ascii="Arial" w:hAnsi="Arial"/>
        </w:rPr>
        <w:t>. S</w:t>
      </w:r>
      <w:r w:rsidRPr="000D25FB">
        <w:rPr>
          <w:rFonts w:ascii="Arial" w:hAnsi="Arial"/>
        </w:rPr>
        <w:t>itting on this fence</w:t>
      </w:r>
      <w:r w:rsidR="006F447D" w:rsidRPr="000D25FB">
        <w:rPr>
          <w:rFonts w:ascii="Arial" w:hAnsi="Arial"/>
        </w:rPr>
        <w:t>, t</w:t>
      </w:r>
      <w:r w:rsidRPr="000D25FB">
        <w:rPr>
          <w:rFonts w:ascii="Arial" w:hAnsi="Arial"/>
        </w:rPr>
        <w:t xml:space="preserve">here are crows. And they're sitting there, and they're just looking at us. I've never seen them in a group this big before. It's not uncommon for crows to sit in a row. </w:t>
      </w:r>
      <w:r w:rsidR="006F447D" w:rsidRPr="000D25FB">
        <w:rPr>
          <w:rFonts w:ascii="Arial" w:hAnsi="Arial"/>
        </w:rPr>
        <w:t>T</w:t>
      </w:r>
      <w:r w:rsidRPr="000D25FB">
        <w:rPr>
          <w:rFonts w:ascii="Arial" w:hAnsi="Arial"/>
        </w:rPr>
        <w:t>hey will sit in groups. But what seems weird is</w:t>
      </w:r>
      <w:r w:rsidR="006F447D" w:rsidRPr="000D25FB">
        <w:rPr>
          <w:rFonts w:ascii="Arial" w:hAnsi="Arial"/>
        </w:rPr>
        <w:t xml:space="preserve">, </w:t>
      </w:r>
      <w:r w:rsidRPr="000D25FB">
        <w:rPr>
          <w:rFonts w:ascii="Arial" w:hAnsi="Arial"/>
        </w:rPr>
        <w:t>they're all staring at me. They're not focused on anything else. They're not looking for a new place to fly or they're not like squawking at each other. All these crows are looking directly at me. I'm not sure what's going on.</w:t>
      </w:r>
    </w:p>
    <w:p w14:paraId="74443BF9" w14:textId="77777777" w:rsidR="006F447D" w:rsidRPr="000D25FB" w:rsidRDefault="006F447D">
      <w:pPr>
        <w:spacing w:after="0"/>
        <w:rPr>
          <w:rFonts w:ascii="Arial" w:hAnsi="Arial"/>
        </w:rPr>
      </w:pPr>
    </w:p>
    <w:p w14:paraId="59E59E6F" w14:textId="0AD8C482" w:rsidR="009F559E" w:rsidRPr="000D25FB" w:rsidRDefault="006F447D">
      <w:pPr>
        <w:spacing w:after="0"/>
        <w:rPr>
          <w:rFonts w:ascii="Arial" w:hAnsi="Arial"/>
        </w:rPr>
      </w:pPr>
      <w:r w:rsidRPr="000D25FB">
        <w:rPr>
          <w:rFonts w:ascii="Arial" w:hAnsi="Arial"/>
        </w:rPr>
        <w:t xml:space="preserve">The crow in the middle just turns and starts squawking at us. </w:t>
      </w:r>
      <w:r w:rsidR="009D68F4" w:rsidRPr="000D25FB">
        <w:rPr>
          <w:rFonts w:ascii="Arial" w:hAnsi="Arial"/>
        </w:rPr>
        <w:t>[</w:t>
      </w:r>
      <w:r w:rsidR="004A1B69" w:rsidRPr="000D25FB">
        <w:rPr>
          <w:rFonts w:ascii="Arial" w:hAnsi="Arial"/>
        </w:rPr>
        <w:t xml:space="preserve">crow cawing] </w:t>
      </w:r>
      <w:r w:rsidRPr="000D25FB">
        <w:rPr>
          <w:rFonts w:ascii="Arial" w:hAnsi="Arial"/>
        </w:rPr>
        <w:t xml:space="preserve">And that's when my dog runs away from the crows. I don't know why he's all of a sudden scared of this crow squawking at him. We spend the next hour pacing. The dog comes to the base of the stairs to the apartment, </w:t>
      </w:r>
      <w:r w:rsidR="009A5D98">
        <w:rPr>
          <w:rFonts w:ascii="Arial" w:hAnsi="Arial"/>
        </w:rPr>
        <w:t xml:space="preserve">puts </w:t>
      </w:r>
      <w:r w:rsidRPr="000D25FB">
        <w:rPr>
          <w:rFonts w:ascii="Arial" w:hAnsi="Arial"/>
        </w:rPr>
        <w:t>maybe one paw on there and he won't go up any further. I'm able to coax him to come back up to the apartment and he doesn't leave my side the entire morning</w:t>
      </w:r>
      <w:r w:rsidR="004A1B69" w:rsidRPr="000D25FB">
        <w:rPr>
          <w:rFonts w:ascii="Arial" w:hAnsi="Arial"/>
        </w:rPr>
        <w:t>.</w:t>
      </w:r>
    </w:p>
    <w:p w14:paraId="58FBDCEB" w14:textId="77777777" w:rsidR="009F559E" w:rsidRPr="000D25FB" w:rsidRDefault="009F559E">
      <w:pPr>
        <w:spacing w:after="0"/>
        <w:rPr>
          <w:rFonts w:ascii="Arial" w:hAnsi="Arial"/>
        </w:rPr>
      </w:pPr>
    </w:p>
    <w:p w14:paraId="1312B58B" w14:textId="77777777" w:rsidR="004A1B69" w:rsidRPr="000D25FB" w:rsidRDefault="004A1B69">
      <w:pPr>
        <w:spacing w:after="0"/>
        <w:rPr>
          <w:rFonts w:ascii="Arial" w:hAnsi="Arial"/>
        </w:rPr>
      </w:pPr>
      <w:r w:rsidRPr="000D25FB">
        <w:rPr>
          <w:rFonts w:ascii="Arial" w:hAnsi="Arial"/>
        </w:rPr>
        <w:t xml:space="preserve">[tense music] </w:t>
      </w:r>
    </w:p>
    <w:p w14:paraId="432E9BFA" w14:textId="77777777" w:rsidR="004A1B69" w:rsidRPr="000D25FB" w:rsidRDefault="004A1B69">
      <w:pPr>
        <w:spacing w:after="0"/>
        <w:rPr>
          <w:rFonts w:ascii="Arial" w:hAnsi="Arial"/>
        </w:rPr>
      </w:pPr>
    </w:p>
    <w:p w14:paraId="6562245A" w14:textId="6ECECDDD" w:rsidR="004A1B69" w:rsidRPr="000D25FB" w:rsidRDefault="004A1B69">
      <w:pPr>
        <w:spacing w:after="0"/>
        <w:rPr>
          <w:rFonts w:ascii="Arial" w:hAnsi="Arial"/>
        </w:rPr>
      </w:pPr>
      <w:r w:rsidRPr="000D25FB">
        <w:rPr>
          <w:rFonts w:ascii="Arial" w:hAnsi="Arial"/>
        </w:rPr>
        <w:t>After that morning, the crows take over that songbird tree. So, the chirping</w:t>
      </w:r>
      <w:r w:rsidR="00365868">
        <w:rPr>
          <w:rFonts w:ascii="Arial" w:hAnsi="Arial"/>
        </w:rPr>
        <w:t>,</w:t>
      </w:r>
      <w:r w:rsidRPr="000D25FB">
        <w:rPr>
          <w:rFonts w:ascii="Arial" w:hAnsi="Arial"/>
        </w:rPr>
        <w:t xml:space="preserve"> within the span of a couple hours</w:t>
      </w:r>
      <w:r w:rsidR="00365868">
        <w:rPr>
          <w:rFonts w:ascii="Arial" w:hAnsi="Arial"/>
        </w:rPr>
        <w:t>,</w:t>
      </w:r>
      <w:r w:rsidRPr="000D25FB">
        <w:rPr>
          <w:rFonts w:ascii="Arial" w:hAnsi="Arial"/>
        </w:rPr>
        <w:t xml:space="preserve"> gets taken over by crows squawking. Now that I'm working from home</w:t>
      </w:r>
      <w:r w:rsidR="00365868">
        <w:rPr>
          <w:rFonts w:ascii="Arial" w:hAnsi="Arial"/>
        </w:rPr>
        <w:t>,</w:t>
      </w:r>
      <w:r w:rsidRPr="000D25FB">
        <w:rPr>
          <w:rFonts w:ascii="Arial" w:hAnsi="Arial"/>
        </w:rPr>
        <w:t xml:space="preserve"> I'm starting to notice that these birds</w:t>
      </w:r>
      <w:r w:rsidR="00365868">
        <w:rPr>
          <w:rFonts w:ascii="Arial" w:hAnsi="Arial"/>
        </w:rPr>
        <w:t>,</w:t>
      </w:r>
      <w:r w:rsidRPr="000D25FB">
        <w:rPr>
          <w:rFonts w:ascii="Arial" w:hAnsi="Arial"/>
        </w:rPr>
        <w:t xml:space="preserve"> they're everywhere. They're squawking, they're yelling</w:t>
      </w:r>
      <w:r w:rsidR="00365868">
        <w:rPr>
          <w:rFonts w:ascii="Arial" w:hAnsi="Arial"/>
        </w:rPr>
        <w:t>. E</w:t>
      </w:r>
      <w:r w:rsidRPr="000D25FB">
        <w:rPr>
          <w:rFonts w:ascii="Arial" w:hAnsi="Arial"/>
        </w:rPr>
        <w:t>ven the neighbors are noticing. [door opens] I open</w:t>
      </w:r>
      <w:r w:rsidR="00365868">
        <w:rPr>
          <w:rFonts w:ascii="Arial" w:hAnsi="Arial"/>
        </w:rPr>
        <w:t xml:space="preserve"> </w:t>
      </w:r>
      <w:r w:rsidRPr="000D25FB">
        <w:rPr>
          <w:rFonts w:ascii="Arial" w:hAnsi="Arial"/>
        </w:rPr>
        <w:t>the door and I see a neighbor from across the way in a bathrobe just yelling at the birds</w:t>
      </w:r>
      <w:r w:rsidR="00365868">
        <w:rPr>
          <w:rFonts w:ascii="Arial" w:hAnsi="Arial"/>
        </w:rPr>
        <w:t>,</w:t>
      </w:r>
      <w:r w:rsidRPr="000D25FB">
        <w:rPr>
          <w:rFonts w:ascii="Arial" w:hAnsi="Arial"/>
        </w:rPr>
        <w:t xml:space="preserve"> just like, "Quiet down, your damn birds</w:t>
      </w:r>
      <w:r w:rsidR="00365868">
        <w:rPr>
          <w:rFonts w:ascii="Arial" w:hAnsi="Arial"/>
        </w:rPr>
        <w:t>. J</w:t>
      </w:r>
      <w:r w:rsidRPr="000D25FB">
        <w:rPr>
          <w:rFonts w:ascii="Arial" w:hAnsi="Arial"/>
        </w:rPr>
        <w:t>ust quiet down." It takes some getting used to but I like working from home. [door shuts]</w:t>
      </w:r>
    </w:p>
    <w:p w14:paraId="4C90BC76" w14:textId="77777777" w:rsidR="004A1B69" w:rsidRPr="000D25FB" w:rsidRDefault="004A1B69">
      <w:pPr>
        <w:spacing w:after="0"/>
        <w:rPr>
          <w:rFonts w:ascii="Arial" w:hAnsi="Arial"/>
        </w:rPr>
      </w:pPr>
    </w:p>
    <w:p w14:paraId="2C9147BC" w14:textId="4C86F92A" w:rsidR="004A1B69" w:rsidRPr="000D25FB" w:rsidRDefault="00000000">
      <w:pPr>
        <w:spacing w:after="0"/>
        <w:rPr>
          <w:rFonts w:ascii="Arial" w:hAnsi="Arial"/>
        </w:rPr>
      </w:pPr>
      <w:r w:rsidRPr="000D25FB">
        <w:rPr>
          <w:rFonts w:ascii="Arial" w:hAnsi="Arial"/>
        </w:rPr>
        <w:t xml:space="preserve">One day, I notice that the vibe in the apartment gets weirder and it doesn't feel friendly. I'm working at the computer at home and I have </w:t>
      </w:r>
      <w:r w:rsidR="004A1B69" w:rsidRPr="000D25FB">
        <w:rPr>
          <w:rFonts w:ascii="Arial" w:hAnsi="Arial"/>
        </w:rPr>
        <w:t>a</w:t>
      </w:r>
      <w:r w:rsidRPr="000D25FB">
        <w:rPr>
          <w:rFonts w:ascii="Arial" w:hAnsi="Arial"/>
        </w:rPr>
        <w:t xml:space="preserve"> picture of my parents on a bookshelf</w:t>
      </w:r>
      <w:r w:rsidR="004A1B69" w:rsidRPr="000D25FB">
        <w:rPr>
          <w:rFonts w:ascii="Arial" w:hAnsi="Arial"/>
        </w:rPr>
        <w:t>. A</w:t>
      </w:r>
      <w:r w:rsidRPr="000D25FB">
        <w:rPr>
          <w:rFonts w:ascii="Arial" w:hAnsi="Arial"/>
        </w:rPr>
        <w:t xml:space="preserve">nd the picture </w:t>
      </w:r>
      <w:r w:rsidR="004A1B69" w:rsidRPr="000D25FB">
        <w:rPr>
          <w:rFonts w:ascii="Arial" w:hAnsi="Arial"/>
        </w:rPr>
        <w:t>[swoosh and glass break</w:t>
      </w:r>
      <w:r w:rsidR="004976CE">
        <w:rPr>
          <w:rFonts w:ascii="Arial" w:hAnsi="Arial"/>
        </w:rPr>
        <w:t>ing sound</w:t>
      </w:r>
      <w:r w:rsidR="004A1B69" w:rsidRPr="000D25FB">
        <w:rPr>
          <w:rFonts w:ascii="Arial" w:hAnsi="Arial"/>
        </w:rPr>
        <w:t xml:space="preserve">] </w:t>
      </w:r>
      <w:r w:rsidRPr="000D25FB">
        <w:rPr>
          <w:rFonts w:ascii="Arial" w:hAnsi="Arial"/>
        </w:rPr>
        <w:t xml:space="preserve">just flies across the room. My first thought is, </w:t>
      </w:r>
      <w:r w:rsidR="004A1B69" w:rsidRPr="000D25FB">
        <w:rPr>
          <w:rFonts w:ascii="Arial" w:hAnsi="Arial"/>
        </w:rPr>
        <w:t>"W</w:t>
      </w:r>
      <w:r w:rsidRPr="000D25FB">
        <w:rPr>
          <w:rFonts w:ascii="Arial" w:hAnsi="Arial"/>
        </w:rPr>
        <w:t>ell, that's weird. I wonder if there's a draft here or something.</w:t>
      </w:r>
      <w:r w:rsidR="004A1B69" w:rsidRPr="000D25FB">
        <w:rPr>
          <w:rFonts w:ascii="Arial" w:hAnsi="Arial"/>
        </w:rPr>
        <w:t>"</w:t>
      </w:r>
      <w:r w:rsidRPr="000D25FB">
        <w:rPr>
          <w:rFonts w:ascii="Arial" w:hAnsi="Arial"/>
        </w:rPr>
        <w:t xml:space="preserve"> </w:t>
      </w:r>
      <w:r w:rsidR="004976CE" w:rsidRPr="000D25FB">
        <w:rPr>
          <w:rFonts w:ascii="Arial" w:hAnsi="Arial"/>
        </w:rPr>
        <w:t xml:space="preserve">As </w:t>
      </w:r>
      <w:r w:rsidRPr="000D25FB">
        <w:rPr>
          <w:rFonts w:ascii="Arial" w:hAnsi="Arial"/>
        </w:rPr>
        <w:t>I'm thinking about this, I hear a crash outside. I go to open the door, and I see that the light fixture outside my front porch has just shattered. There is glass all over the place.</w:t>
      </w:r>
    </w:p>
    <w:p w14:paraId="4695B1B1" w14:textId="77777777" w:rsidR="004A1B69" w:rsidRPr="000D25FB" w:rsidRDefault="004A1B69">
      <w:pPr>
        <w:spacing w:after="0"/>
        <w:rPr>
          <w:rFonts w:ascii="Arial" w:hAnsi="Arial"/>
        </w:rPr>
      </w:pPr>
    </w:p>
    <w:p w14:paraId="24C9BF4A" w14:textId="5EC52616" w:rsidR="00191C0A" w:rsidRPr="000D25FB" w:rsidRDefault="00000000">
      <w:pPr>
        <w:spacing w:after="0"/>
        <w:rPr>
          <w:rFonts w:ascii="Arial" w:hAnsi="Arial"/>
        </w:rPr>
      </w:pPr>
      <w:r w:rsidRPr="000D25FB">
        <w:rPr>
          <w:rFonts w:ascii="Arial" w:hAnsi="Arial"/>
        </w:rPr>
        <w:t>I go to get a broom to sweep it</w:t>
      </w:r>
      <w:r w:rsidR="004A1B69" w:rsidRPr="000D25FB">
        <w:rPr>
          <w:rFonts w:ascii="Arial" w:hAnsi="Arial"/>
        </w:rPr>
        <w:t>, a</w:t>
      </w:r>
      <w:r w:rsidRPr="000D25FB">
        <w:rPr>
          <w:rFonts w:ascii="Arial" w:hAnsi="Arial"/>
        </w:rPr>
        <w:t>nd I get a call from our IT guy at my office. And he says</w:t>
      </w:r>
      <w:r w:rsidR="00AB0AAA">
        <w:rPr>
          <w:rFonts w:ascii="Arial" w:hAnsi="Arial"/>
        </w:rPr>
        <w:t xml:space="preserve"> </w:t>
      </w:r>
      <w:r w:rsidRPr="000D25FB">
        <w:rPr>
          <w:rFonts w:ascii="Arial" w:hAnsi="Arial"/>
        </w:rPr>
        <w:t>he doesn't know what I was doing</w:t>
      </w:r>
      <w:r w:rsidR="00941056" w:rsidRPr="000D25FB">
        <w:rPr>
          <w:rFonts w:ascii="Arial" w:hAnsi="Arial"/>
        </w:rPr>
        <w:t>, b</w:t>
      </w:r>
      <w:r w:rsidRPr="000D25FB">
        <w:rPr>
          <w:rFonts w:ascii="Arial" w:hAnsi="Arial"/>
        </w:rPr>
        <w:t>ut whatever it was caused this huge surge that basically shut down our entire system throughout the state. I feel like</w:t>
      </w:r>
      <w:r w:rsidR="00322E00" w:rsidRPr="000D25FB">
        <w:rPr>
          <w:rFonts w:ascii="Arial" w:hAnsi="Arial"/>
        </w:rPr>
        <w:t xml:space="preserve"> </w:t>
      </w:r>
      <w:r w:rsidRPr="000D25FB">
        <w:rPr>
          <w:rFonts w:ascii="Arial" w:hAnsi="Arial"/>
        </w:rPr>
        <w:t>maybe I'm cracking up. It's just these things around this place</w:t>
      </w:r>
      <w:r w:rsidR="009D53CB">
        <w:rPr>
          <w:rFonts w:ascii="Arial" w:hAnsi="Arial"/>
        </w:rPr>
        <w:t xml:space="preserve">, </w:t>
      </w:r>
      <w:r w:rsidRPr="000D25FB">
        <w:rPr>
          <w:rFonts w:ascii="Arial" w:hAnsi="Arial"/>
        </w:rPr>
        <w:t xml:space="preserve">I can't make sense of it anymore. </w:t>
      </w:r>
    </w:p>
    <w:p w14:paraId="534CAFC1" w14:textId="77777777" w:rsidR="00191C0A" w:rsidRPr="000D25FB" w:rsidRDefault="00191C0A">
      <w:pPr>
        <w:spacing w:after="0"/>
        <w:rPr>
          <w:rFonts w:ascii="Arial" w:hAnsi="Arial"/>
        </w:rPr>
      </w:pPr>
    </w:p>
    <w:p w14:paraId="5156FFFB" w14:textId="51A0B175" w:rsidR="009F559E" w:rsidRPr="000D25FB" w:rsidRDefault="00191C0A">
      <w:pPr>
        <w:spacing w:after="0"/>
        <w:rPr>
          <w:rFonts w:ascii="Arial" w:hAnsi="Arial"/>
        </w:rPr>
      </w:pPr>
      <w:r w:rsidRPr="000D25FB">
        <w:rPr>
          <w:rFonts w:ascii="Arial" w:hAnsi="Arial"/>
        </w:rPr>
        <w:t>A couple of months after this experience, it's about 10</w:t>
      </w:r>
      <w:r w:rsidR="007830FF" w:rsidRPr="000D25FB">
        <w:rPr>
          <w:rFonts w:ascii="Arial" w:hAnsi="Arial"/>
        </w:rPr>
        <w:t>:00</w:t>
      </w:r>
      <w:r w:rsidRPr="000D25FB">
        <w:rPr>
          <w:rFonts w:ascii="Arial" w:hAnsi="Arial"/>
        </w:rPr>
        <w:t xml:space="preserve"> at night, and I get a phone call. I answer the phone</w:t>
      </w:r>
      <w:r w:rsidR="006515EC">
        <w:rPr>
          <w:rFonts w:ascii="Arial" w:hAnsi="Arial"/>
        </w:rPr>
        <w:t>, a</w:t>
      </w:r>
      <w:r w:rsidRPr="000D25FB">
        <w:rPr>
          <w:rFonts w:ascii="Arial" w:hAnsi="Arial"/>
        </w:rPr>
        <w:t>nd it's this disembodied voice. It's a female's voice</w:t>
      </w:r>
      <w:r w:rsidR="007830FF" w:rsidRPr="000D25FB">
        <w:rPr>
          <w:rFonts w:ascii="Arial" w:hAnsi="Arial"/>
        </w:rPr>
        <w:t>, a</w:t>
      </w:r>
      <w:r w:rsidRPr="000D25FB">
        <w:rPr>
          <w:rFonts w:ascii="Arial" w:hAnsi="Arial"/>
        </w:rPr>
        <w:t>nd it's just saying</w:t>
      </w:r>
      <w:r w:rsidR="007830FF" w:rsidRPr="000D25FB">
        <w:rPr>
          <w:rFonts w:ascii="Arial" w:hAnsi="Arial"/>
        </w:rPr>
        <w:t>, "H</w:t>
      </w:r>
      <w:r w:rsidRPr="000D25FB">
        <w:rPr>
          <w:rFonts w:ascii="Arial" w:hAnsi="Arial"/>
        </w:rPr>
        <w:t>ello</w:t>
      </w:r>
      <w:r w:rsidR="007830FF" w:rsidRPr="000D25FB">
        <w:rPr>
          <w:rFonts w:ascii="Arial" w:hAnsi="Arial"/>
        </w:rPr>
        <w:t>, h</w:t>
      </w:r>
      <w:r w:rsidRPr="000D25FB">
        <w:rPr>
          <w:rFonts w:ascii="Arial" w:hAnsi="Arial"/>
        </w:rPr>
        <w:t>ello.</w:t>
      </w:r>
      <w:r w:rsidR="007830FF" w:rsidRPr="000D25FB">
        <w:rPr>
          <w:rFonts w:ascii="Arial" w:hAnsi="Arial"/>
        </w:rPr>
        <w:t>"</w:t>
      </w:r>
      <w:r w:rsidRPr="000D25FB">
        <w:rPr>
          <w:rFonts w:ascii="Arial" w:hAnsi="Arial"/>
        </w:rPr>
        <w:t xml:space="preserve"> It sounds like the voice is talking through a fog. And I'm trying to talk to it</w:t>
      </w:r>
      <w:r w:rsidR="00683A30">
        <w:rPr>
          <w:rFonts w:ascii="Arial" w:hAnsi="Arial"/>
        </w:rPr>
        <w:t xml:space="preserve"> </w:t>
      </w:r>
      <w:r w:rsidR="00683A30" w:rsidRPr="000D25FB">
        <w:rPr>
          <w:rFonts w:ascii="Arial" w:hAnsi="Arial"/>
        </w:rPr>
        <w:t xml:space="preserve">but </w:t>
      </w:r>
      <w:r w:rsidRPr="000D25FB">
        <w:rPr>
          <w:rFonts w:ascii="Arial" w:hAnsi="Arial"/>
        </w:rPr>
        <w:t xml:space="preserve">after a couple of minutes, I say, </w:t>
      </w:r>
      <w:r w:rsidR="007830FF" w:rsidRPr="000D25FB">
        <w:rPr>
          <w:rFonts w:ascii="Arial" w:hAnsi="Arial"/>
        </w:rPr>
        <w:t>"</w:t>
      </w:r>
      <w:r w:rsidRPr="000D25FB">
        <w:rPr>
          <w:rFonts w:ascii="Arial" w:hAnsi="Arial"/>
        </w:rPr>
        <w:t>I'm sorry</w:t>
      </w:r>
      <w:r w:rsidR="00683A30">
        <w:rPr>
          <w:rFonts w:ascii="Arial" w:hAnsi="Arial"/>
        </w:rPr>
        <w:t xml:space="preserve">. </w:t>
      </w:r>
      <w:r w:rsidRPr="000D25FB">
        <w:rPr>
          <w:rFonts w:ascii="Arial" w:hAnsi="Arial"/>
        </w:rPr>
        <w:t xml:space="preserve">I'm </w:t>
      </w:r>
      <w:r w:rsidR="00A047F5" w:rsidRPr="000D25FB">
        <w:rPr>
          <w:rFonts w:ascii="Arial" w:hAnsi="Arial"/>
        </w:rPr>
        <w:t>going</w:t>
      </w:r>
      <w:r w:rsidRPr="000D25FB">
        <w:rPr>
          <w:rFonts w:ascii="Arial" w:hAnsi="Arial"/>
        </w:rPr>
        <w:t xml:space="preserve"> have to hang up.</w:t>
      </w:r>
      <w:r w:rsidR="007830FF" w:rsidRPr="000D25FB">
        <w:rPr>
          <w:rFonts w:ascii="Arial" w:hAnsi="Arial"/>
        </w:rPr>
        <w:t>"</w:t>
      </w:r>
      <w:r w:rsidRPr="000D25FB">
        <w:rPr>
          <w:rFonts w:ascii="Arial" w:hAnsi="Arial"/>
        </w:rPr>
        <w:t xml:space="preserve"> I put my head back on the pillow</w:t>
      </w:r>
      <w:r w:rsidR="007830FF" w:rsidRPr="000D25FB">
        <w:rPr>
          <w:rFonts w:ascii="Arial" w:hAnsi="Arial"/>
        </w:rPr>
        <w:t>, [crash sound] a</w:t>
      </w:r>
      <w:r w:rsidRPr="000D25FB">
        <w:rPr>
          <w:rFonts w:ascii="Arial" w:hAnsi="Arial"/>
        </w:rPr>
        <w:t>nd I hear a crash. I assume that the dog has tried to break into his dogfood. And so</w:t>
      </w:r>
      <w:r w:rsidR="00683A30">
        <w:rPr>
          <w:rFonts w:ascii="Arial" w:hAnsi="Arial"/>
        </w:rPr>
        <w:t>,</w:t>
      </w:r>
      <w:r w:rsidRPr="000D25FB">
        <w:rPr>
          <w:rFonts w:ascii="Arial" w:hAnsi="Arial"/>
        </w:rPr>
        <w:t xml:space="preserve"> I roll over to get out of bed</w:t>
      </w:r>
      <w:r w:rsidR="007830FF" w:rsidRPr="000D25FB">
        <w:rPr>
          <w:rFonts w:ascii="Arial" w:hAnsi="Arial"/>
        </w:rPr>
        <w:t>, [bed creaks] a</w:t>
      </w:r>
      <w:r w:rsidRPr="000D25FB">
        <w:rPr>
          <w:rFonts w:ascii="Arial" w:hAnsi="Arial"/>
        </w:rPr>
        <w:t xml:space="preserve">nd he's sitting at the bed right next to me. </w:t>
      </w:r>
      <w:r w:rsidR="007830FF" w:rsidRPr="000D25FB">
        <w:rPr>
          <w:rFonts w:ascii="Arial" w:hAnsi="Arial"/>
        </w:rPr>
        <w:t xml:space="preserve">[dog </w:t>
      </w:r>
      <w:r w:rsidR="00683A30">
        <w:rPr>
          <w:rFonts w:ascii="Arial" w:hAnsi="Arial"/>
        </w:rPr>
        <w:t>panting</w:t>
      </w:r>
      <w:r w:rsidR="007830FF" w:rsidRPr="000D25FB">
        <w:rPr>
          <w:rFonts w:ascii="Arial" w:hAnsi="Arial"/>
        </w:rPr>
        <w:t xml:space="preserve">] </w:t>
      </w:r>
      <w:r w:rsidRPr="000D25FB">
        <w:rPr>
          <w:rFonts w:ascii="Arial" w:hAnsi="Arial"/>
        </w:rPr>
        <w:t>And he's looking kind of confused. He looks at me and tilts his head</w:t>
      </w:r>
      <w:r w:rsidR="007830FF" w:rsidRPr="000D25FB">
        <w:rPr>
          <w:rFonts w:ascii="Arial" w:hAnsi="Arial"/>
        </w:rPr>
        <w:t>.</w:t>
      </w:r>
    </w:p>
    <w:p w14:paraId="11A72D82" w14:textId="77777777" w:rsidR="009F559E" w:rsidRPr="000D25FB" w:rsidRDefault="009F559E">
      <w:pPr>
        <w:spacing w:after="0"/>
        <w:rPr>
          <w:rFonts w:ascii="Arial" w:hAnsi="Arial"/>
        </w:rPr>
      </w:pPr>
    </w:p>
    <w:p w14:paraId="1249D5C5" w14:textId="441ADBAB" w:rsidR="002D4BB5" w:rsidRPr="000D25FB" w:rsidRDefault="0033760E">
      <w:pPr>
        <w:spacing w:after="0"/>
        <w:rPr>
          <w:rFonts w:ascii="Arial" w:hAnsi="Arial"/>
        </w:rPr>
      </w:pPr>
      <w:r w:rsidRPr="000D25FB">
        <w:rPr>
          <w:rFonts w:ascii="Arial" w:hAnsi="Arial"/>
        </w:rPr>
        <w:t>My heart's going a mile a minute. I'm terrified</w:t>
      </w:r>
      <w:r w:rsidR="000A44B3" w:rsidRPr="000D25FB">
        <w:rPr>
          <w:rFonts w:ascii="Arial" w:hAnsi="Arial"/>
        </w:rPr>
        <w:t xml:space="preserve">. I </w:t>
      </w:r>
      <w:r w:rsidRPr="000D25FB">
        <w:rPr>
          <w:rFonts w:ascii="Arial" w:hAnsi="Arial"/>
        </w:rPr>
        <w:t>walk down the hall</w:t>
      </w:r>
      <w:r w:rsidR="00246B37">
        <w:rPr>
          <w:rFonts w:ascii="Arial" w:hAnsi="Arial"/>
        </w:rPr>
        <w:t xml:space="preserve">. </w:t>
      </w:r>
      <w:r w:rsidRPr="000D25FB">
        <w:rPr>
          <w:rFonts w:ascii="Arial" w:hAnsi="Arial"/>
        </w:rPr>
        <w:t>I make the turn into the kitchen</w:t>
      </w:r>
      <w:r w:rsidR="00246B37">
        <w:rPr>
          <w:rFonts w:ascii="Arial" w:hAnsi="Arial"/>
        </w:rPr>
        <w:t>, a</w:t>
      </w:r>
      <w:r w:rsidRPr="000D25FB">
        <w:rPr>
          <w:rFonts w:ascii="Arial" w:hAnsi="Arial"/>
        </w:rPr>
        <w:t>nd all of my cupboards are wide open</w:t>
      </w:r>
      <w:r w:rsidR="00F96D2B">
        <w:rPr>
          <w:rFonts w:ascii="Arial" w:hAnsi="Arial"/>
        </w:rPr>
        <w:t>, a</w:t>
      </w:r>
      <w:r w:rsidRPr="000D25FB">
        <w:rPr>
          <w:rFonts w:ascii="Arial" w:hAnsi="Arial"/>
        </w:rPr>
        <w:t>nd all of the pots and pans that are hanging are just swaying back and forth. They're just rattling</w:t>
      </w:r>
      <w:r w:rsidR="000A44B3" w:rsidRPr="000D25FB">
        <w:rPr>
          <w:rFonts w:ascii="Arial" w:hAnsi="Arial"/>
        </w:rPr>
        <w:t xml:space="preserve">. </w:t>
      </w:r>
      <w:r w:rsidRPr="000D25FB">
        <w:rPr>
          <w:rFonts w:ascii="Arial" w:hAnsi="Arial"/>
        </w:rPr>
        <w:t>I'm freaked out</w:t>
      </w:r>
      <w:r w:rsidR="000A44B3" w:rsidRPr="000D25FB">
        <w:rPr>
          <w:rFonts w:ascii="Arial" w:hAnsi="Arial"/>
        </w:rPr>
        <w:t xml:space="preserve"> a</w:t>
      </w:r>
      <w:r w:rsidRPr="000D25FB">
        <w:rPr>
          <w:rFonts w:ascii="Arial" w:hAnsi="Arial"/>
        </w:rPr>
        <w:t>t this point. I close the cupboards, put my hands on the pots and pans to stop them from swaying. And I'm thinking</w:t>
      </w:r>
      <w:r w:rsidR="000A44B3" w:rsidRPr="000D25FB">
        <w:rPr>
          <w:rFonts w:ascii="Arial" w:hAnsi="Arial"/>
        </w:rPr>
        <w:t>, e</w:t>
      </w:r>
      <w:r w:rsidRPr="000D25FB">
        <w:rPr>
          <w:rFonts w:ascii="Arial" w:hAnsi="Arial"/>
        </w:rPr>
        <w:t>ver since I've moved into this place, it's been weird</w:t>
      </w:r>
      <w:r w:rsidR="000A44B3" w:rsidRPr="000D25FB">
        <w:rPr>
          <w:rFonts w:ascii="Arial" w:hAnsi="Arial"/>
        </w:rPr>
        <w:t xml:space="preserve">, </w:t>
      </w:r>
      <w:r w:rsidRPr="000D25FB">
        <w:rPr>
          <w:rFonts w:ascii="Arial" w:hAnsi="Arial"/>
        </w:rPr>
        <w:t>with weird dreams</w:t>
      </w:r>
      <w:r w:rsidR="000A44B3" w:rsidRPr="000D25FB">
        <w:rPr>
          <w:rFonts w:ascii="Arial" w:hAnsi="Arial"/>
        </w:rPr>
        <w:t xml:space="preserve">, </w:t>
      </w:r>
      <w:r w:rsidRPr="000D25FB">
        <w:rPr>
          <w:rFonts w:ascii="Arial" w:hAnsi="Arial"/>
        </w:rPr>
        <w:t>with the crows</w:t>
      </w:r>
      <w:r w:rsidR="000A44B3" w:rsidRPr="000D25FB">
        <w:rPr>
          <w:rFonts w:ascii="Arial" w:hAnsi="Arial"/>
        </w:rPr>
        <w:t xml:space="preserve">, </w:t>
      </w:r>
      <w:r w:rsidRPr="000D25FB">
        <w:rPr>
          <w:rFonts w:ascii="Arial" w:hAnsi="Arial"/>
        </w:rPr>
        <w:t>with things being thrown across the room. And then every time</w:t>
      </w:r>
      <w:r w:rsidR="000A44B3" w:rsidRPr="000D25FB">
        <w:rPr>
          <w:rFonts w:ascii="Arial" w:hAnsi="Arial"/>
        </w:rPr>
        <w:t xml:space="preserve">, </w:t>
      </w:r>
      <w:r w:rsidRPr="000D25FB">
        <w:rPr>
          <w:rFonts w:ascii="Arial" w:hAnsi="Arial"/>
        </w:rPr>
        <w:t>every time I'm somehow able to convince myself that this place is normal, and that I can make this work</w:t>
      </w:r>
      <w:r w:rsidR="002D4BB5" w:rsidRPr="000D25FB">
        <w:rPr>
          <w:rFonts w:ascii="Arial" w:hAnsi="Arial"/>
        </w:rPr>
        <w:t>.</w:t>
      </w:r>
    </w:p>
    <w:p w14:paraId="09D789DB" w14:textId="77777777" w:rsidR="002D4BB5" w:rsidRPr="000D25FB" w:rsidRDefault="002D4BB5">
      <w:pPr>
        <w:spacing w:after="0"/>
        <w:rPr>
          <w:rFonts w:ascii="Arial" w:hAnsi="Arial"/>
        </w:rPr>
      </w:pPr>
    </w:p>
    <w:p w14:paraId="6256BF9B" w14:textId="556A1758" w:rsidR="002D4BB5" w:rsidRPr="000D25FB" w:rsidRDefault="002D4BB5">
      <w:pPr>
        <w:spacing w:after="0"/>
        <w:rPr>
          <w:rFonts w:ascii="Arial" w:hAnsi="Arial"/>
        </w:rPr>
      </w:pPr>
      <w:r w:rsidRPr="000D25FB">
        <w:rPr>
          <w:rFonts w:ascii="Arial" w:hAnsi="Arial"/>
        </w:rPr>
        <w:t>[somber music]</w:t>
      </w:r>
    </w:p>
    <w:p w14:paraId="182471DD" w14:textId="77777777" w:rsidR="002D4BB5" w:rsidRPr="000D25FB" w:rsidRDefault="002D4BB5">
      <w:pPr>
        <w:spacing w:after="0"/>
        <w:rPr>
          <w:rFonts w:ascii="Arial" w:hAnsi="Arial"/>
        </w:rPr>
      </w:pPr>
    </w:p>
    <w:p w14:paraId="26F37E98" w14:textId="79DC1D41" w:rsidR="002D4BB5" w:rsidRPr="000D25FB" w:rsidRDefault="002D4BB5">
      <w:pPr>
        <w:spacing w:after="0"/>
        <w:rPr>
          <w:rFonts w:ascii="Arial" w:hAnsi="Arial"/>
        </w:rPr>
      </w:pPr>
      <w:r w:rsidRPr="000D25FB">
        <w:rPr>
          <w:rFonts w:ascii="Arial" w:hAnsi="Arial"/>
        </w:rPr>
        <w:t>A couple of days later, I get a knock at the door and I go and open the door, and it's Becky's mom. She had just showed up out of the blue. The last time we spoke was shortly after the funeral, but we hadn't really talked face to face since then. She said she was in town running some errands</w:t>
      </w:r>
      <w:r w:rsidR="00DA1D91">
        <w:rPr>
          <w:rFonts w:ascii="Arial" w:hAnsi="Arial"/>
        </w:rPr>
        <w:t>, a</w:t>
      </w:r>
      <w:r w:rsidRPr="000D25FB">
        <w:rPr>
          <w:rFonts w:ascii="Arial" w:hAnsi="Arial"/>
        </w:rPr>
        <w:t xml:space="preserve">nd she felt this need to come see me. She sits down and she tells me that she's been having the hardest time sleeping. She keeps having dreams about Becky being surrounded by birds. She says, "I know it's </w:t>
      </w:r>
      <w:r w:rsidR="00A047F5" w:rsidRPr="000D25FB">
        <w:rPr>
          <w:rFonts w:ascii="Arial" w:hAnsi="Arial"/>
        </w:rPr>
        <w:t>going</w:t>
      </w:r>
      <w:r w:rsidRPr="000D25FB">
        <w:rPr>
          <w:rFonts w:ascii="Arial" w:hAnsi="Arial"/>
        </w:rPr>
        <w:t xml:space="preserve"> sound weird, but I think Becky is trying to communicate to her through birds."</w:t>
      </w:r>
    </w:p>
    <w:p w14:paraId="19A21893" w14:textId="77777777" w:rsidR="002D4BB5" w:rsidRPr="000D25FB" w:rsidRDefault="002D4BB5">
      <w:pPr>
        <w:spacing w:after="0"/>
        <w:rPr>
          <w:rFonts w:ascii="Arial" w:hAnsi="Arial"/>
        </w:rPr>
      </w:pPr>
    </w:p>
    <w:p w14:paraId="67C5B09C" w14:textId="650AE5E1" w:rsidR="003168B4" w:rsidRPr="000D25FB" w:rsidRDefault="00000000">
      <w:pPr>
        <w:spacing w:after="0"/>
        <w:rPr>
          <w:rFonts w:ascii="Arial" w:hAnsi="Arial"/>
        </w:rPr>
      </w:pPr>
      <w:r w:rsidRPr="000D25FB">
        <w:rPr>
          <w:rFonts w:ascii="Arial" w:hAnsi="Arial"/>
        </w:rPr>
        <w:t>She tells me a story about one of Becky's friends. She's trying to cross the street one day, and all of a sudden, she puts a foot out and then a bird smacks her in the cheek. She has one foot out in the road</w:t>
      </w:r>
      <w:r w:rsidR="006B38ED">
        <w:rPr>
          <w:rFonts w:ascii="Arial" w:hAnsi="Arial"/>
        </w:rPr>
        <w:t xml:space="preserve"> a</w:t>
      </w:r>
      <w:r w:rsidRPr="000D25FB">
        <w:rPr>
          <w:rFonts w:ascii="Arial" w:hAnsi="Arial"/>
        </w:rPr>
        <w:t>nd as she's looking at the bird, a car zooms past. The bird had kind of saved the friend's life. It doesn't all make sense. It doesn't all add up to me yet</w:t>
      </w:r>
      <w:r w:rsidR="003168B4" w:rsidRPr="000D25FB">
        <w:rPr>
          <w:rFonts w:ascii="Arial" w:hAnsi="Arial"/>
        </w:rPr>
        <w:t xml:space="preserve">, </w:t>
      </w:r>
      <w:r w:rsidRPr="000D25FB">
        <w:rPr>
          <w:rFonts w:ascii="Arial" w:hAnsi="Arial"/>
        </w:rPr>
        <w:t>but everything with the crows started after Becky died. Eventually</w:t>
      </w:r>
      <w:r w:rsidR="00943C3B">
        <w:rPr>
          <w:rFonts w:ascii="Arial" w:hAnsi="Arial"/>
        </w:rPr>
        <w:t>,</w:t>
      </w:r>
      <w:r w:rsidRPr="000D25FB">
        <w:rPr>
          <w:rFonts w:ascii="Arial" w:hAnsi="Arial"/>
        </w:rPr>
        <w:t xml:space="preserve"> Becky's mom gets up to leave and heads back home</w:t>
      </w:r>
      <w:r w:rsidR="00943C3B">
        <w:rPr>
          <w:rFonts w:ascii="Arial" w:hAnsi="Arial"/>
        </w:rPr>
        <w:t>, a</w:t>
      </w:r>
      <w:r w:rsidRPr="000D25FB">
        <w:rPr>
          <w:rFonts w:ascii="Arial" w:hAnsi="Arial"/>
        </w:rPr>
        <w:t>nd I hear the crows outside. So</w:t>
      </w:r>
      <w:r w:rsidR="003168B4" w:rsidRPr="000D25FB">
        <w:rPr>
          <w:rFonts w:ascii="Arial" w:hAnsi="Arial"/>
        </w:rPr>
        <w:t xml:space="preserve">, </w:t>
      </w:r>
      <w:r w:rsidRPr="000D25FB">
        <w:rPr>
          <w:rFonts w:ascii="Arial" w:hAnsi="Arial"/>
        </w:rPr>
        <w:t>I opened my apartment door</w:t>
      </w:r>
      <w:r w:rsidR="003168B4" w:rsidRPr="000D25FB">
        <w:rPr>
          <w:rFonts w:ascii="Arial" w:hAnsi="Arial"/>
        </w:rPr>
        <w:t xml:space="preserve">, </w:t>
      </w:r>
      <w:r w:rsidRPr="000D25FB">
        <w:rPr>
          <w:rFonts w:ascii="Arial" w:hAnsi="Arial"/>
        </w:rPr>
        <w:t xml:space="preserve">I look out at the tree and I see the crow standing there eating a rabbit </w:t>
      </w:r>
      <w:r w:rsidR="003168B4" w:rsidRPr="000D25FB">
        <w:rPr>
          <w:rFonts w:ascii="Arial" w:hAnsi="Arial"/>
        </w:rPr>
        <w:t>carcass</w:t>
      </w:r>
      <w:r w:rsidRPr="000D25FB">
        <w:rPr>
          <w:rFonts w:ascii="Arial" w:hAnsi="Arial"/>
        </w:rPr>
        <w:t>. And I decide</w:t>
      </w:r>
      <w:r w:rsidR="00E5590C">
        <w:rPr>
          <w:rFonts w:ascii="Arial" w:hAnsi="Arial"/>
        </w:rPr>
        <w:t xml:space="preserve">-- </w:t>
      </w:r>
      <w:r w:rsidRPr="000D25FB">
        <w:rPr>
          <w:rFonts w:ascii="Arial" w:hAnsi="Arial"/>
        </w:rPr>
        <w:t>my camera</w:t>
      </w:r>
      <w:r w:rsidR="003168B4" w:rsidRPr="000D25FB">
        <w:rPr>
          <w:rFonts w:ascii="Arial" w:hAnsi="Arial"/>
        </w:rPr>
        <w:t>'</w:t>
      </w:r>
      <w:r w:rsidRPr="000D25FB">
        <w:rPr>
          <w:rFonts w:ascii="Arial" w:hAnsi="Arial"/>
        </w:rPr>
        <w:t>s right there. So</w:t>
      </w:r>
      <w:r w:rsidR="003168B4" w:rsidRPr="000D25FB">
        <w:rPr>
          <w:rFonts w:ascii="Arial" w:hAnsi="Arial"/>
        </w:rPr>
        <w:t xml:space="preserve">, </w:t>
      </w:r>
      <w:r w:rsidRPr="000D25FB">
        <w:rPr>
          <w:rFonts w:ascii="Arial" w:hAnsi="Arial"/>
        </w:rPr>
        <w:t xml:space="preserve">I just reach over and grab the camera and </w:t>
      </w:r>
      <w:r w:rsidR="003168B4" w:rsidRPr="000D25FB">
        <w:rPr>
          <w:rFonts w:ascii="Arial" w:hAnsi="Arial"/>
        </w:rPr>
        <w:t>t</w:t>
      </w:r>
      <w:r w:rsidRPr="000D25FB">
        <w:rPr>
          <w:rFonts w:ascii="Arial" w:hAnsi="Arial"/>
        </w:rPr>
        <w:t xml:space="preserve">ake the shot. </w:t>
      </w:r>
      <w:r w:rsidR="003168B4" w:rsidRPr="000D25FB">
        <w:rPr>
          <w:rFonts w:ascii="Arial" w:hAnsi="Arial"/>
        </w:rPr>
        <w:t>[camera clicks]</w:t>
      </w:r>
    </w:p>
    <w:p w14:paraId="17EF7407" w14:textId="77777777" w:rsidR="003168B4" w:rsidRPr="000D25FB" w:rsidRDefault="003168B4">
      <w:pPr>
        <w:spacing w:after="0"/>
        <w:rPr>
          <w:rFonts w:ascii="Arial" w:hAnsi="Arial"/>
        </w:rPr>
      </w:pPr>
    </w:p>
    <w:p w14:paraId="29F343D9" w14:textId="40FAA016" w:rsidR="00D03B79" w:rsidRPr="000D25FB" w:rsidRDefault="00000000">
      <w:pPr>
        <w:spacing w:after="0"/>
        <w:rPr>
          <w:rFonts w:ascii="Arial" w:hAnsi="Arial"/>
        </w:rPr>
      </w:pPr>
      <w:r w:rsidRPr="000D25FB">
        <w:rPr>
          <w:rFonts w:ascii="Arial" w:hAnsi="Arial"/>
        </w:rPr>
        <w:t xml:space="preserve">I just posted to social media. It just says, </w:t>
      </w:r>
      <w:r w:rsidR="003168B4" w:rsidRPr="000D25FB">
        <w:rPr>
          <w:rFonts w:ascii="Arial" w:hAnsi="Arial"/>
        </w:rPr>
        <w:t>"C</w:t>
      </w:r>
      <w:r w:rsidRPr="000D25FB">
        <w:rPr>
          <w:rFonts w:ascii="Arial" w:hAnsi="Arial"/>
        </w:rPr>
        <w:t>row outside my apartment eating a rabbit carcass.</w:t>
      </w:r>
      <w:r w:rsidR="003168B4" w:rsidRPr="000D25FB">
        <w:rPr>
          <w:rFonts w:ascii="Arial" w:hAnsi="Arial"/>
        </w:rPr>
        <w:t>"</w:t>
      </w:r>
      <w:r w:rsidRPr="000D25FB">
        <w:rPr>
          <w:rFonts w:ascii="Arial" w:hAnsi="Arial"/>
        </w:rPr>
        <w:t xml:space="preserve"> Some likes start rolling in, people start liking the picture</w:t>
      </w:r>
      <w:r w:rsidR="00CF4257">
        <w:rPr>
          <w:rFonts w:ascii="Arial" w:hAnsi="Arial"/>
        </w:rPr>
        <w:t xml:space="preserve">. </w:t>
      </w:r>
      <w:r w:rsidRPr="000D25FB">
        <w:rPr>
          <w:rFonts w:ascii="Arial" w:hAnsi="Arial"/>
        </w:rPr>
        <w:t>I get some comments that say</w:t>
      </w:r>
      <w:r w:rsidR="00D03B79" w:rsidRPr="000D25FB">
        <w:rPr>
          <w:rFonts w:ascii="Arial" w:hAnsi="Arial"/>
        </w:rPr>
        <w:t>, "Y</w:t>
      </w:r>
      <w:r w:rsidRPr="000D25FB">
        <w:rPr>
          <w:rFonts w:ascii="Arial" w:hAnsi="Arial"/>
        </w:rPr>
        <w:t>ou gross,</w:t>
      </w:r>
      <w:r w:rsidR="00D03B79" w:rsidRPr="000D25FB">
        <w:rPr>
          <w:rFonts w:ascii="Arial" w:hAnsi="Arial"/>
        </w:rPr>
        <w:t>"</w:t>
      </w:r>
      <w:r w:rsidRPr="000D25FB">
        <w:rPr>
          <w:rFonts w:ascii="Arial" w:hAnsi="Arial"/>
        </w:rPr>
        <w:t xml:space="preserve"> or</w:t>
      </w:r>
      <w:r w:rsidR="00D03B79" w:rsidRPr="000D25FB">
        <w:rPr>
          <w:rFonts w:ascii="Arial" w:hAnsi="Arial"/>
        </w:rPr>
        <w:t>, "</w:t>
      </w:r>
      <w:r w:rsidRPr="000D25FB">
        <w:rPr>
          <w:rFonts w:ascii="Arial" w:hAnsi="Arial"/>
        </w:rPr>
        <w:t>Wow.</w:t>
      </w:r>
      <w:r w:rsidR="00D03B79" w:rsidRPr="000D25FB">
        <w:rPr>
          <w:rFonts w:ascii="Arial" w:hAnsi="Arial"/>
        </w:rPr>
        <w:t>"</w:t>
      </w:r>
      <w:r w:rsidRPr="000D25FB">
        <w:rPr>
          <w:rFonts w:ascii="Arial" w:hAnsi="Arial"/>
        </w:rPr>
        <w:t xml:space="preserve"> And I get a comment from a friend who I hadn't talked to since grade school. They said</w:t>
      </w:r>
      <w:r w:rsidR="00CF4257">
        <w:rPr>
          <w:rFonts w:ascii="Arial" w:hAnsi="Arial"/>
        </w:rPr>
        <w:t xml:space="preserve"> </w:t>
      </w:r>
      <w:r w:rsidRPr="000D25FB">
        <w:rPr>
          <w:rFonts w:ascii="Arial" w:hAnsi="Arial"/>
        </w:rPr>
        <w:t xml:space="preserve">I needed to talk to them. I sent her a message and said, </w:t>
      </w:r>
      <w:r w:rsidR="00D03B79" w:rsidRPr="000D25FB">
        <w:rPr>
          <w:rFonts w:ascii="Arial" w:hAnsi="Arial"/>
        </w:rPr>
        <w:t>"</w:t>
      </w:r>
      <w:r w:rsidRPr="000D25FB">
        <w:rPr>
          <w:rFonts w:ascii="Arial" w:hAnsi="Arial"/>
        </w:rPr>
        <w:t>Hey, what's up</w:t>
      </w:r>
      <w:r w:rsidR="00D03B79" w:rsidRPr="000D25FB">
        <w:rPr>
          <w:rFonts w:ascii="Arial" w:hAnsi="Arial"/>
        </w:rPr>
        <w:t>?"</w:t>
      </w:r>
      <w:r w:rsidRPr="000D25FB">
        <w:rPr>
          <w:rFonts w:ascii="Arial" w:hAnsi="Arial"/>
        </w:rPr>
        <w:t xml:space="preserve"> </w:t>
      </w:r>
      <w:r w:rsidR="00D03B79" w:rsidRPr="000D25FB">
        <w:rPr>
          <w:rFonts w:ascii="Arial" w:hAnsi="Arial"/>
        </w:rPr>
        <w:t>S</w:t>
      </w:r>
      <w:r w:rsidRPr="000D25FB">
        <w:rPr>
          <w:rFonts w:ascii="Arial" w:hAnsi="Arial"/>
        </w:rPr>
        <w:t xml:space="preserve">he says that she can communicate with the other side now, and that my apartment has competing spirits. I would have been really skeptical if a friend I haven't talked to in 30 years comes out of the woodwork and says that they can communicate with the other side now. But after everything I've been through, I'm just blindly accepting. </w:t>
      </w:r>
    </w:p>
    <w:p w14:paraId="378E8CE3" w14:textId="77777777" w:rsidR="00D03B79" w:rsidRPr="000D25FB" w:rsidRDefault="00D03B79">
      <w:pPr>
        <w:spacing w:after="0"/>
        <w:rPr>
          <w:rFonts w:ascii="Arial" w:hAnsi="Arial"/>
        </w:rPr>
      </w:pPr>
    </w:p>
    <w:p w14:paraId="71793014" w14:textId="77777777" w:rsidR="006006CA" w:rsidRDefault="00000000">
      <w:pPr>
        <w:spacing w:after="0"/>
        <w:rPr>
          <w:rFonts w:ascii="Arial" w:hAnsi="Arial"/>
        </w:rPr>
      </w:pPr>
      <w:r w:rsidRPr="000D25FB">
        <w:rPr>
          <w:rFonts w:ascii="Arial" w:hAnsi="Arial"/>
        </w:rPr>
        <w:t>She says that I have a good spirit and a bad one</w:t>
      </w:r>
      <w:r w:rsidR="006006CA">
        <w:rPr>
          <w:rFonts w:ascii="Arial" w:hAnsi="Arial"/>
        </w:rPr>
        <w:t>, a</w:t>
      </w:r>
      <w:r w:rsidRPr="000D25FB">
        <w:rPr>
          <w:rFonts w:ascii="Arial" w:hAnsi="Arial"/>
        </w:rPr>
        <w:t>nd she says that she gets kind of a female vibe from both of them. The good spirit just needs some help going to the light. The bad spirit was old, like an ancient spirit. I don't think it sounds sane</w:t>
      </w:r>
      <w:r w:rsidR="00D03B79" w:rsidRPr="000D25FB">
        <w:rPr>
          <w:rFonts w:ascii="Arial" w:hAnsi="Arial"/>
        </w:rPr>
        <w:t>, b</w:t>
      </w:r>
      <w:r w:rsidRPr="000D25FB">
        <w:rPr>
          <w:rFonts w:ascii="Arial" w:hAnsi="Arial"/>
        </w:rPr>
        <w:t>ut I think it makes as much sense as any other explanation I've heard. And so</w:t>
      </w:r>
      <w:r w:rsidR="006006CA">
        <w:rPr>
          <w:rFonts w:ascii="Arial" w:hAnsi="Arial"/>
        </w:rPr>
        <w:t>,</w:t>
      </w:r>
      <w:r w:rsidRPr="000D25FB">
        <w:rPr>
          <w:rFonts w:ascii="Arial" w:hAnsi="Arial"/>
        </w:rPr>
        <w:t xml:space="preserve"> I do all the things that my friend suggests that night.</w:t>
      </w:r>
    </w:p>
    <w:p w14:paraId="2E1A7A77" w14:textId="77777777" w:rsidR="006006CA" w:rsidRDefault="006006CA">
      <w:pPr>
        <w:spacing w:after="0"/>
        <w:rPr>
          <w:rFonts w:ascii="Arial" w:hAnsi="Arial"/>
        </w:rPr>
      </w:pPr>
    </w:p>
    <w:p w14:paraId="5589883A" w14:textId="6F5B72E3" w:rsidR="009F559E" w:rsidRPr="000D25FB" w:rsidRDefault="00000000">
      <w:pPr>
        <w:spacing w:after="0"/>
        <w:rPr>
          <w:rFonts w:ascii="Arial" w:hAnsi="Arial"/>
        </w:rPr>
      </w:pPr>
      <w:r w:rsidRPr="000D25FB">
        <w:rPr>
          <w:rFonts w:ascii="Arial" w:hAnsi="Arial"/>
        </w:rPr>
        <w:t xml:space="preserve">My friend gives me two rituals. The first ritual is to help the good spirit, who I'm thinking </w:t>
      </w:r>
      <w:r w:rsidR="006006CA">
        <w:rPr>
          <w:rFonts w:ascii="Arial" w:hAnsi="Arial"/>
        </w:rPr>
        <w:t xml:space="preserve">is </w:t>
      </w:r>
      <w:r w:rsidRPr="000D25FB">
        <w:rPr>
          <w:rFonts w:ascii="Arial" w:hAnsi="Arial"/>
        </w:rPr>
        <w:t>Becky</w:t>
      </w:r>
      <w:r w:rsidR="006006CA">
        <w:rPr>
          <w:rFonts w:ascii="Arial" w:hAnsi="Arial"/>
        </w:rPr>
        <w:t>,</w:t>
      </w:r>
      <w:r w:rsidRPr="000D25FB">
        <w:rPr>
          <w:rFonts w:ascii="Arial" w:hAnsi="Arial"/>
        </w:rPr>
        <w:t xml:space="preserve"> pass into the light. And so</w:t>
      </w:r>
      <w:r w:rsidR="006006CA">
        <w:rPr>
          <w:rFonts w:ascii="Arial" w:hAnsi="Arial"/>
        </w:rPr>
        <w:t>,</w:t>
      </w:r>
      <w:r w:rsidRPr="000D25FB">
        <w:rPr>
          <w:rFonts w:ascii="Arial" w:hAnsi="Arial"/>
        </w:rPr>
        <w:t xml:space="preserve"> I find a quiet place in my apartment</w:t>
      </w:r>
      <w:r w:rsidR="006006CA">
        <w:rPr>
          <w:rFonts w:ascii="Arial" w:hAnsi="Arial"/>
        </w:rPr>
        <w:t>, a</w:t>
      </w:r>
      <w:r w:rsidRPr="000D25FB">
        <w:rPr>
          <w:rFonts w:ascii="Arial" w:hAnsi="Arial"/>
        </w:rPr>
        <w:t xml:space="preserve">nd I sit and I start to pray. I pray to </w:t>
      </w:r>
      <w:r w:rsidR="006006CA">
        <w:rPr>
          <w:rFonts w:ascii="Arial" w:hAnsi="Arial"/>
        </w:rPr>
        <w:t xml:space="preserve">St. </w:t>
      </w:r>
      <w:r w:rsidRPr="000D25FB">
        <w:rPr>
          <w:rFonts w:ascii="Arial" w:hAnsi="Arial"/>
        </w:rPr>
        <w:lastRenderedPageBreak/>
        <w:t>Michael and thank him for protecting Becky</w:t>
      </w:r>
      <w:r w:rsidR="006006CA">
        <w:rPr>
          <w:rFonts w:ascii="Arial" w:hAnsi="Arial"/>
        </w:rPr>
        <w:t>, a</w:t>
      </w:r>
      <w:r w:rsidR="0054340B" w:rsidRPr="000D25FB">
        <w:rPr>
          <w:rFonts w:ascii="Arial" w:hAnsi="Arial"/>
        </w:rPr>
        <w:t xml:space="preserve">nd </w:t>
      </w:r>
      <w:r w:rsidRPr="000D25FB">
        <w:rPr>
          <w:rFonts w:ascii="Arial" w:hAnsi="Arial"/>
        </w:rPr>
        <w:t>I ask to help guide Becky to the light. I encourage Becky to turn her attention to the light.</w:t>
      </w:r>
    </w:p>
    <w:p w14:paraId="183BF529" w14:textId="77777777" w:rsidR="009F559E" w:rsidRPr="000D25FB" w:rsidRDefault="009F559E">
      <w:pPr>
        <w:spacing w:after="0"/>
        <w:rPr>
          <w:rFonts w:ascii="Arial" w:hAnsi="Arial"/>
        </w:rPr>
      </w:pPr>
    </w:p>
    <w:p w14:paraId="469AF4B3" w14:textId="366E4FDB" w:rsidR="0054340B" w:rsidRPr="000D25FB" w:rsidRDefault="0054340B">
      <w:pPr>
        <w:spacing w:after="0"/>
        <w:rPr>
          <w:rFonts w:ascii="Arial" w:hAnsi="Arial"/>
        </w:rPr>
      </w:pPr>
      <w:r w:rsidRPr="000D25FB">
        <w:rPr>
          <w:rFonts w:ascii="Arial" w:hAnsi="Arial"/>
        </w:rPr>
        <w:t>After a time, I just opened my eyes. My hope was that the house would feel different and that I would see this light and that there would be this pressure or this weight lifted. The reality is different. I'm disappointed because I wanted to feel something different</w:t>
      </w:r>
      <w:r w:rsidR="00F42427">
        <w:rPr>
          <w:rFonts w:ascii="Arial" w:hAnsi="Arial"/>
        </w:rPr>
        <w:t>, b</w:t>
      </w:r>
      <w:r w:rsidRPr="000D25FB">
        <w:rPr>
          <w:rFonts w:ascii="Arial" w:hAnsi="Arial"/>
        </w:rPr>
        <w:t>ut everything feels mostly the same as before.</w:t>
      </w:r>
    </w:p>
    <w:p w14:paraId="3F3D7731" w14:textId="77777777" w:rsidR="0054340B" w:rsidRPr="000D25FB" w:rsidRDefault="0054340B">
      <w:pPr>
        <w:spacing w:after="0"/>
        <w:rPr>
          <w:rFonts w:ascii="Arial" w:hAnsi="Arial"/>
        </w:rPr>
      </w:pPr>
    </w:p>
    <w:p w14:paraId="2A57000A" w14:textId="77777777" w:rsidR="00F953DE" w:rsidRPr="000D25FB" w:rsidRDefault="00000000">
      <w:pPr>
        <w:spacing w:after="0"/>
        <w:rPr>
          <w:rFonts w:ascii="Arial" w:hAnsi="Arial"/>
        </w:rPr>
      </w:pPr>
      <w:r w:rsidRPr="000D25FB">
        <w:rPr>
          <w:rFonts w:ascii="Arial" w:hAnsi="Arial"/>
        </w:rPr>
        <w:t>I wake up the next day, I go about my day. And then after a few minutes, I start to notice the quiet even more and I realize there are no crows. If there wasn't really a doubt in my mind before that the crows and Becky were somehow connected</w:t>
      </w:r>
      <w:r w:rsidR="00F953DE" w:rsidRPr="000D25FB">
        <w:rPr>
          <w:rFonts w:ascii="Arial" w:hAnsi="Arial"/>
        </w:rPr>
        <w:t>, t</w:t>
      </w:r>
      <w:r w:rsidRPr="000D25FB">
        <w:rPr>
          <w:rFonts w:ascii="Arial" w:hAnsi="Arial"/>
        </w:rPr>
        <w:t xml:space="preserve">his just drove it home for me. This made it feel real. </w:t>
      </w:r>
    </w:p>
    <w:p w14:paraId="063412AA" w14:textId="77777777" w:rsidR="00F953DE" w:rsidRPr="000D25FB" w:rsidRDefault="00F953DE">
      <w:pPr>
        <w:spacing w:after="0"/>
        <w:rPr>
          <w:rFonts w:ascii="Arial" w:hAnsi="Arial"/>
        </w:rPr>
      </w:pPr>
    </w:p>
    <w:p w14:paraId="5A8555E7" w14:textId="0A8E9D5E" w:rsidR="00004177" w:rsidRPr="000D25FB" w:rsidRDefault="00000000">
      <w:pPr>
        <w:spacing w:after="0"/>
        <w:rPr>
          <w:rFonts w:ascii="Arial" w:hAnsi="Arial"/>
        </w:rPr>
      </w:pPr>
      <w:r w:rsidRPr="000D25FB">
        <w:rPr>
          <w:rFonts w:ascii="Arial" w:hAnsi="Arial"/>
        </w:rPr>
        <w:t xml:space="preserve">The next ritual that my friend gives me is to help purge my house of the bad spirit. </w:t>
      </w:r>
      <w:r w:rsidR="00F42427" w:rsidRPr="000D25FB">
        <w:rPr>
          <w:rFonts w:ascii="Arial" w:hAnsi="Arial"/>
        </w:rPr>
        <w:t xml:space="preserve">This </w:t>
      </w:r>
      <w:r w:rsidRPr="000D25FB">
        <w:rPr>
          <w:rFonts w:ascii="Arial" w:hAnsi="Arial"/>
        </w:rPr>
        <w:t>one is more involved. I go to the cathedral in Santa Fe where Becky's funeral was and I get some holy water. And I go to a local store and buy a bundle of sage. I bring these home and I begin the incantation. I say</w:t>
      </w:r>
      <w:r w:rsidR="0011732B" w:rsidRPr="000D25FB">
        <w:rPr>
          <w:rFonts w:ascii="Arial" w:hAnsi="Arial"/>
        </w:rPr>
        <w:t>, "P</w:t>
      </w:r>
      <w:r w:rsidRPr="000D25FB">
        <w:rPr>
          <w:rFonts w:ascii="Arial" w:hAnsi="Arial"/>
        </w:rPr>
        <w:t>rotect my house from evil spirits</w:t>
      </w:r>
      <w:r w:rsidR="0011732B" w:rsidRPr="000D25FB">
        <w:rPr>
          <w:rFonts w:ascii="Arial" w:hAnsi="Arial"/>
        </w:rPr>
        <w:t xml:space="preserve">, </w:t>
      </w:r>
      <w:r w:rsidRPr="000D25FB">
        <w:rPr>
          <w:rFonts w:ascii="Arial" w:hAnsi="Arial"/>
        </w:rPr>
        <w:t>fill my heart with light and love.</w:t>
      </w:r>
      <w:r w:rsidR="0011732B" w:rsidRPr="000D25FB">
        <w:rPr>
          <w:rFonts w:ascii="Arial" w:hAnsi="Arial"/>
        </w:rPr>
        <w:t>"</w:t>
      </w:r>
      <w:r w:rsidRPr="000D25FB">
        <w:rPr>
          <w:rFonts w:ascii="Arial" w:hAnsi="Arial"/>
        </w:rPr>
        <w:t xml:space="preserve"> I say that over and over and over again. I shake the sage all throughout the house</w:t>
      </w:r>
      <w:r w:rsidR="0011732B" w:rsidRPr="000D25FB">
        <w:rPr>
          <w:rFonts w:ascii="Arial" w:hAnsi="Arial"/>
        </w:rPr>
        <w:t>, a</w:t>
      </w:r>
      <w:r w:rsidRPr="000D25FB">
        <w:rPr>
          <w:rFonts w:ascii="Arial" w:hAnsi="Arial"/>
        </w:rPr>
        <w:t>nd just keep repeating</w:t>
      </w:r>
      <w:r w:rsidR="0011732B" w:rsidRPr="000D25FB">
        <w:rPr>
          <w:rFonts w:ascii="Arial" w:hAnsi="Arial"/>
        </w:rPr>
        <w:t>, "</w:t>
      </w:r>
      <w:r w:rsidR="00D17BD8">
        <w:rPr>
          <w:rFonts w:ascii="Arial" w:hAnsi="Arial"/>
        </w:rPr>
        <w:t>F</w:t>
      </w:r>
      <w:r w:rsidRPr="000D25FB">
        <w:rPr>
          <w:rFonts w:ascii="Arial" w:hAnsi="Arial"/>
        </w:rPr>
        <w:t xml:space="preserve">ill my heart with </w:t>
      </w:r>
      <w:r w:rsidR="0011732B" w:rsidRPr="000D25FB">
        <w:rPr>
          <w:rFonts w:ascii="Arial" w:hAnsi="Arial"/>
        </w:rPr>
        <w:t>l</w:t>
      </w:r>
      <w:r w:rsidRPr="000D25FB">
        <w:rPr>
          <w:rFonts w:ascii="Arial" w:hAnsi="Arial"/>
        </w:rPr>
        <w:t xml:space="preserve">ight and </w:t>
      </w:r>
      <w:r w:rsidR="00004177" w:rsidRPr="000D25FB">
        <w:rPr>
          <w:rFonts w:ascii="Arial" w:hAnsi="Arial"/>
        </w:rPr>
        <w:t>l</w:t>
      </w:r>
      <w:r w:rsidRPr="000D25FB">
        <w:rPr>
          <w:rFonts w:ascii="Arial" w:hAnsi="Arial"/>
        </w:rPr>
        <w:t>ove</w:t>
      </w:r>
      <w:r w:rsidR="00004177" w:rsidRPr="000D25FB">
        <w:rPr>
          <w:rFonts w:ascii="Arial" w:hAnsi="Arial"/>
        </w:rPr>
        <w:t>. Fill</w:t>
      </w:r>
      <w:r w:rsidRPr="000D25FB">
        <w:rPr>
          <w:rFonts w:ascii="Arial" w:hAnsi="Arial"/>
        </w:rPr>
        <w:t xml:space="preserve"> my heart with light and love.</w:t>
      </w:r>
      <w:r w:rsidR="00004177" w:rsidRPr="000D25FB">
        <w:rPr>
          <w:rFonts w:ascii="Arial" w:hAnsi="Arial"/>
        </w:rPr>
        <w:t xml:space="preserve"> </w:t>
      </w:r>
      <w:r w:rsidR="00D17BD8" w:rsidRPr="000D25FB">
        <w:rPr>
          <w:rFonts w:ascii="Arial" w:hAnsi="Arial"/>
        </w:rPr>
        <w:t xml:space="preserve">Fill </w:t>
      </w:r>
      <w:r w:rsidRPr="000D25FB">
        <w:rPr>
          <w:rFonts w:ascii="Arial" w:hAnsi="Arial"/>
        </w:rPr>
        <w:t>my heart with light and love light.</w:t>
      </w:r>
      <w:r w:rsidR="00004177" w:rsidRPr="000D25FB">
        <w:rPr>
          <w:rFonts w:ascii="Arial" w:hAnsi="Arial"/>
        </w:rPr>
        <w:t>"</w:t>
      </w:r>
      <w:r w:rsidRPr="000D25FB">
        <w:rPr>
          <w:rFonts w:ascii="Arial" w:hAnsi="Arial"/>
        </w:rPr>
        <w:t xml:space="preserve"> And then when that's done, I take the holy water and I do the same thing.</w:t>
      </w:r>
    </w:p>
    <w:p w14:paraId="7690E47B" w14:textId="77777777" w:rsidR="00004177" w:rsidRPr="000D25FB" w:rsidRDefault="00004177">
      <w:pPr>
        <w:spacing w:after="0"/>
        <w:rPr>
          <w:rFonts w:ascii="Arial" w:hAnsi="Arial"/>
        </w:rPr>
      </w:pPr>
    </w:p>
    <w:p w14:paraId="056086DC" w14:textId="77777777" w:rsidR="00004177" w:rsidRPr="000D25FB" w:rsidRDefault="00000000">
      <w:pPr>
        <w:spacing w:after="0"/>
        <w:rPr>
          <w:rFonts w:ascii="Arial" w:hAnsi="Arial"/>
        </w:rPr>
      </w:pPr>
      <w:r w:rsidRPr="000D25FB">
        <w:rPr>
          <w:rFonts w:ascii="Arial" w:hAnsi="Arial"/>
        </w:rPr>
        <w:t xml:space="preserve">It's hard to describe but the atmosphere of the </w:t>
      </w:r>
      <w:r w:rsidR="00004177" w:rsidRPr="000D25FB">
        <w:rPr>
          <w:rFonts w:ascii="Arial" w:hAnsi="Arial"/>
        </w:rPr>
        <w:t>h</w:t>
      </w:r>
      <w:r w:rsidRPr="000D25FB">
        <w:rPr>
          <w:rFonts w:ascii="Arial" w:hAnsi="Arial"/>
        </w:rPr>
        <w:t>ouse does feel a little different</w:t>
      </w:r>
      <w:r w:rsidR="00004177" w:rsidRPr="000D25FB">
        <w:rPr>
          <w:rFonts w:ascii="Arial" w:hAnsi="Arial"/>
        </w:rPr>
        <w:t xml:space="preserve"> a</w:t>
      </w:r>
      <w:r w:rsidRPr="000D25FB">
        <w:rPr>
          <w:rFonts w:ascii="Arial" w:hAnsi="Arial"/>
        </w:rPr>
        <w:t>fter I'm done with all of this. The best I can describe it as it feels like a pressure has been lifted. I think the rituals worked. I think that I have purged my house of whatever evil spirit was haunting this place.</w:t>
      </w:r>
    </w:p>
    <w:p w14:paraId="34F81051" w14:textId="77777777" w:rsidR="00004177" w:rsidRPr="000D25FB" w:rsidRDefault="00004177">
      <w:pPr>
        <w:spacing w:after="0"/>
        <w:rPr>
          <w:rFonts w:ascii="Arial" w:hAnsi="Arial"/>
        </w:rPr>
      </w:pPr>
    </w:p>
    <w:p w14:paraId="5032E403" w14:textId="05007336" w:rsidR="00DE6058" w:rsidRPr="000D25FB" w:rsidRDefault="00004177">
      <w:pPr>
        <w:spacing w:after="0"/>
        <w:rPr>
          <w:rFonts w:ascii="Arial" w:hAnsi="Arial"/>
        </w:rPr>
      </w:pPr>
      <w:r w:rsidRPr="000D25FB">
        <w:rPr>
          <w:rFonts w:ascii="Arial" w:hAnsi="Arial"/>
        </w:rPr>
        <w:t>The next morning, I messaged my friend and she says that I need to go through the same ritual again the next day. And then it might take more than one time to do this. And so</w:t>
      </w:r>
      <w:r w:rsidR="00581196">
        <w:rPr>
          <w:rFonts w:ascii="Arial" w:hAnsi="Arial"/>
        </w:rPr>
        <w:t>,</w:t>
      </w:r>
      <w:r w:rsidRPr="000D25FB">
        <w:rPr>
          <w:rFonts w:ascii="Arial" w:hAnsi="Arial"/>
        </w:rPr>
        <w:t xml:space="preserve"> I do it again. I do this for two weeks. For the next six months, there's nothing. The house is peaceful. The house is quiet. I'm able to sleep at night. There's no nightmares. My dog dies, which is really sad, but there's nothing going on</w:t>
      </w:r>
      <w:r w:rsidR="007B4A88" w:rsidRPr="000D25FB">
        <w:rPr>
          <w:rFonts w:ascii="Arial" w:hAnsi="Arial"/>
        </w:rPr>
        <w:t xml:space="preserve"> t</w:t>
      </w:r>
      <w:r w:rsidRPr="000D25FB">
        <w:rPr>
          <w:rFonts w:ascii="Arial" w:hAnsi="Arial"/>
        </w:rPr>
        <w:t>hat's scary or unexplainable in the house. I decided I don't even need to look for another apartment and I just resign the lease.</w:t>
      </w:r>
    </w:p>
    <w:p w14:paraId="1205B490" w14:textId="77777777" w:rsidR="00DE6058" w:rsidRPr="000D25FB" w:rsidRDefault="00DE6058">
      <w:pPr>
        <w:spacing w:after="0"/>
        <w:rPr>
          <w:rFonts w:ascii="Arial" w:hAnsi="Arial"/>
        </w:rPr>
      </w:pPr>
    </w:p>
    <w:p w14:paraId="029E2CC2" w14:textId="0689F6F1" w:rsidR="00DE6058" w:rsidRPr="000D25FB" w:rsidRDefault="00000000">
      <w:pPr>
        <w:spacing w:after="0"/>
        <w:rPr>
          <w:rFonts w:ascii="Arial" w:hAnsi="Arial"/>
        </w:rPr>
      </w:pPr>
      <w:r w:rsidRPr="000D25FB">
        <w:rPr>
          <w:rFonts w:ascii="Arial" w:hAnsi="Arial"/>
        </w:rPr>
        <w:t>About a week or two after I sign the lease, I go to bed early. I'm in that near sleep state, the one where it's you're not quite awake and you're not quite asleep. All of a sudden, I hear this very clear, calm voice</w:t>
      </w:r>
      <w:r w:rsidR="00DE6058" w:rsidRPr="000D25FB">
        <w:rPr>
          <w:rFonts w:ascii="Arial" w:hAnsi="Arial"/>
        </w:rPr>
        <w:t xml:space="preserve"> s</w:t>
      </w:r>
      <w:r w:rsidRPr="000D25FB">
        <w:rPr>
          <w:rFonts w:ascii="Arial" w:hAnsi="Arial"/>
        </w:rPr>
        <w:t xml:space="preserve">ay, </w:t>
      </w:r>
      <w:r w:rsidR="00DE6058" w:rsidRPr="000D25FB">
        <w:rPr>
          <w:rFonts w:ascii="Arial" w:hAnsi="Arial"/>
        </w:rPr>
        <w:t>"I</w:t>
      </w:r>
      <w:r w:rsidRPr="000D25FB">
        <w:rPr>
          <w:rFonts w:ascii="Arial" w:hAnsi="Arial"/>
        </w:rPr>
        <w:t>f you want to see what's haunting your house, you should open your eyes now.</w:t>
      </w:r>
      <w:r w:rsidR="00DE6058" w:rsidRPr="000D25FB">
        <w:rPr>
          <w:rFonts w:ascii="Arial" w:hAnsi="Arial"/>
        </w:rPr>
        <w:t>"</w:t>
      </w:r>
      <w:r w:rsidRPr="000D25FB">
        <w:rPr>
          <w:rFonts w:ascii="Arial" w:hAnsi="Arial"/>
        </w:rPr>
        <w:t xml:space="preserve"> And so</w:t>
      </w:r>
      <w:r w:rsidR="00CE07C9">
        <w:rPr>
          <w:rFonts w:ascii="Arial" w:hAnsi="Arial"/>
        </w:rPr>
        <w:t>,</w:t>
      </w:r>
      <w:r w:rsidRPr="000D25FB">
        <w:rPr>
          <w:rFonts w:ascii="Arial" w:hAnsi="Arial"/>
        </w:rPr>
        <w:t xml:space="preserve"> I open my eyes</w:t>
      </w:r>
      <w:r w:rsidR="00DE6058" w:rsidRPr="000D25FB">
        <w:rPr>
          <w:rFonts w:ascii="Arial" w:hAnsi="Arial"/>
        </w:rPr>
        <w:t>, a</w:t>
      </w:r>
      <w:r w:rsidRPr="000D25FB">
        <w:rPr>
          <w:rFonts w:ascii="Arial" w:hAnsi="Arial"/>
        </w:rPr>
        <w:t xml:space="preserve">nd I see my alarm clock. </w:t>
      </w:r>
      <w:r w:rsidR="00CE07C9" w:rsidRPr="000D25FB">
        <w:rPr>
          <w:rFonts w:ascii="Arial" w:hAnsi="Arial"/>
        </w:rPr>
        <w:t xml:space="preserve">It </w:t>
      </w:r>
      <w:r w:rsidRPr="000D25FB">
        <w:rPr>
          <w:rFonts w:ascii="Arial" w:hAnsi="Arial"/>
        </w:rPr>
        <w:t>says it's 12</w:t>
      </w:r>
      <w:r w:rsidR="00DE6058" w:rsidRPr="000D25FB">
        <w:rPr>
          <w:rFonts w:ascii="Arial" w:hAnsi="Arial"/>
        </w:rPr>
        <w:t>:</w:t>
      </w:r>
      <w:r w:rsidRPr="000D25FB">
        <w:rPr>
          <w:rFonts w:ascii="Arial" w:hAnsi="Arial"/>
        </w:rPr>
        <w:t>35 in the morning. I roll over and I see</w:t>
      </w:r>
      <w:r w:rsidR="003A5E97">
        <w:rPr>
          <w:rFonts w:ascii="Arial" w:hAnsi="Arial"/>
        </w:rPr>
        <w:t>,</w:t>
      </w:r>
      <w:r w:rsidRPr="000D25FB">
        <w:rPr>
          <w:rFonts w:ascii="Arial" w:hAnsi="Arial"/>
        </w:rPr>
        <w:t xml:space="preserve"> hovering over my bed, a giant smokey bat. It has a wingspan of seven feet</w:t>
      </w:r>
      <w:r w:rsidR="00DE6058" w:rsidRPr="000D25FB">
        <w:rPr>
          <w:rFonts w:ascii="Arial" w:hAnsi="Arial"/>
        </w:rPr>
        <w:t>, i</w:t>
      </w:r>
      <w:r w:rsidRPr="000D25FB">
        <w:rPr>
          <w:rFonts w:ascii="Arial" w:hAnsi="Arial"/>
        </w:rPr>
        <w:t>t's huge</w:t>
      </w:r>
      <w:r w:rsidR="00DE6058" w:rsidRPr="000D25FB">
        <w:rPr>
          <w:rFonts w:ascii="Arial" w:hAnsi="Arial"/>
        </w:rPr>
        <w:t>, a</w:t>
      </w:r>
      <w:r w:rsidRPr="000D25FB">
        <w:rPr>
          <w:rFonts w:ascii="Arial" w:hAnsi="Arial"/>
        </w:rPr>
        <w:t>nd it's just staring at me. I'm terrified</w:t>
      </w:r>
      <w:r w:rsidR="00662D42">
        <w:rPr>
          <w:rFonts w:ascii="Arial" w:hAnsi="Arial"/>
        </w:rPr>
        <w:t xml:space="preserve">. </w:t>
      </w:r>
      <w:r w:rsidRPr="000D25FB">
        <w:rPr>
          <w:rFonts w:ascii="Arial" w:hAnsi="Arial"/>
        </w:rPr>
        <w:t>I roll over the bed</w:t>
      </w:r>
      <w:r w:rsidR="00662D42">
        <w:rPr>
          <w:rFonts w:ascii="Arial" w:hAnsi="Arial"/>
        </w:rPr>
        <w:t>,</w:t>
      </w:r>
      <w:r w:rsidRPr="000D25FB">
        <w:rPr>
          <w:rFonts w:ascii="Arial" w:hAnsi="Arial"/>
        </w:rPr>
        <w:t xml:space="preserve"> under the bat, I can feel the smoke on top of me</w:t>
      </w:r>
      <w:r w:rsidR="00662D42">
        <w:rPr>
          <w:rFonts w:ascii="Arial" w:hAnsi="Arial"/>
        </w:rPr>
        <w:t>, a</w:t>
      </w:r>
      <w:r w:rsidRPr="000D25FB">
        <w:rPr>
          <w:rFonts w:ascii="Arial" w:hAnsi="Arial"/>
        </w:rPr>
        <w:t>nd I crawl outside. I'm sitting out on that porch for hours. I feel scared, because this is the first time that there's been something that's scary enough to make me leave the house. I never wanted to go into that house again. But then I looked down, I realized that my feet are bare, I don't have my shoes on. I don't even have my keys to lock the door</w:t>
      </w:r>
      <w:r w:rsidR="00DE6058" w:rsidRPr="000D25FB">
        <w:rPr>
          <w:rFonts w:ascii="Arial" w:hAnsi="Arial"/>
        </w:rPr>
        <w:t>, s</w:t>
      </w:r>
      <w:r w:rsidRPr="000D25FB">
        <w:rPr>
          <w:rFonts w:ascii="Arial" w:hAnsi="Arial"/>
        </w:rPr>
        <w:t>o I have to go back inside.</w:t>
      </w:r>
    </w:p>
    <w:p w14:paraId="55F7D76D" w14:textId="77777777" w:rsidR="00DE6058" w:rsidRPr="000D25FB" w:rsidRDefault="00DE6058">
      <w:pPr>
        <w:spacing w:after="0"/>
        <w:rPr>
          <w:rFonts w:ascii="Arial" w:hAnsi="Arial"/>
        </w:rPr>
      </w:pPr>
    </w:p>
    <w:p w14:paraId="1067E3F2" w14:textId="77777777" w:rsidR="00DE6058" w:rsidRPr="000D25FB" w:rsidRDefault="00000000">
      <w:pPr>
        <w:spacing w:after="0"/>
        <w:rPr>
          <w:rFonts w:ascii="Arial" w:hAnsi="Arial"/>
        </w:rPr>
      </w:pPr>
      <w:r w:rsidRPr="000D25FB">
        <w:rPr>
          <w:rFonts w:ascii="Arial" w:hAnsi="Arial"/>
        </w:rPr>
        <w:t>I finally build up the courage to go back in and I turn on every light in the house. And I realize whatever was there that woke me up is gone</w:t>
      </w:r>
      <w:r w:rsidR="00DE6058" w:rsidRPr="000D25FB">
        <w:rPr>
          <w:rFonts w:ascii="Arial" w:hAnsi="Arial"/>
        </w:rPr>
        <w:t xml:space="preserve">. </w:t>
      </w:r>
      <w:r w:rsidRPr="000D25FB">
        <w:rPr>
          <w:rFonts w:ascii="Arial" w:hAnsi="Arial"/>
        </w:rPr>
        <w:t xml:space="preserve">I don't go back to sleep that night. </w:t>
      </w:r>
    </w:p>
    <w:p w14:paraId="31B7C400" w14:textId="77777777" w:rsidR="00DE6058" w:rsidRPr="000D25FB" w:rsidRDefault="00DE6058">
      <w:pPr>
        <w:spacing w:after="0"/>
        <w:rPr>
          <w:rFonts w:ascii="Arial" w:hAnsi="Arial"/>
        </w:rPr>
      </w:pPr>
    </w:p>
    <w:p w14:paraId="5026C56C" w14:textId="79B90614" w:rsidR="00103DD0" w:rsidRPr="000D25FB" w:rsidRDefault="00000000">
      <w:pPr>
        <w:spacing w:after="0"/>
        <w:rPr>
          <w:rFonts w:ascii="Arial" w:hAnsi="Arial"/>
        </w:rPr>
      </w:pPr>
      <w:r w:rsidRPr="000D25FB">
        <w:rPr>
          <w:rFonts w:ascii="Arial" w:hAnsi="Arial"/>
        </w:rPr>
        <w:t>I have a new neighbor who had moved into the apartment after Becky died</w:t>
      </w:r>
      <w:r w:rsidR="00DE6058" w:rsidRPr="000D25FB">
        <w:rPr>
          <w:rFonts w:ascii="Arial" w:hAnsi="Arial"/>
        </w:rPr>
        <w:t xml:space="preserve"> a</w:t>
      </w:r>
      <w:r w:rsidRPr="000D25FB">
        <w:rPr>
          <w:rFonts w:ascii="Arial" w:hAnsi="Arial"/>
        </w:rPr>
        <w:t>nd after Susan moved out.</w:t>
      </w:r>
      <w:r w:rsidR="00DE6058" w:rsidRPr="000D25FB">
        <w:rPr>
          <w:rFonts w:ascii="Arial" w:hAnsi="Arial"/>
        </w:rPr>
        <w:t xml:space="preserve"> </w:t>
      </w:r>
      <w:r w:rsidRPr="000D25FB">
        <w:rPr>
          <w:rFonts w:ascii="Arial" w:hAnsi="Arial"/>
        </w:rPr>
        <w:t xml:space="preserve">I tell the neighbor the story of everything that's been going on in the apartment. </w:t>
      </w:r>
      <w:r w:rsidR="00BB18A3" w:rsidRPr="000D25FB">
        <w:rPr>
          <w:rFonts w:ascii="Arial" w:hAnsi="Arial"/>
        </w:rPr>
        <w:t xml:space="preserve">She </w:t>
      </w:r>
      <w:r w:rsidRPr="000D25FB">
        <w:rPr>
          <w:rFonts w:ascii="Arial" w:hAnsi="Arial"/>
        </w:rPr>
        <w:t xml:space="preserve">says that she's had some experiences of her own, not in this apartment, but before. </w:t>
      </w:r>
      <w:r w:rsidR="00BB18A3" w:rsidRPr="000D25FB">
        <w:rPr>
          <w:rFonts w:ascii="Arial" w:hAnsi="Arial"/>
        </w:rPr>
        <w:t xml:space="preserve">She </w:t>
      </w:r>
      <w:r w:rsidRPr="000D25FB">
        <w:rPr>
          <w:rFonts w:ascii="Arial" w:hAnsi="Arial"/>
        </w:rPr>
        <w:t>says she has a shaman friend who sh</w:t>
      </w:r>
      <w:r w:rsidR="00DE6058" w:rsidRPr="000D25FB">
        <w:rPr>
          <w:rFonts w:ascii="Arial" w:hAnsi="Arial"/>
        </w:rPr>
        <w:t>e'</w:t>
      </w:r>
      <w:r w:rsidRPr="000D25FB">
        <w:rPr>
          <w:rFonts w:ascii="Arial" w:hAnsi="Arial"/>
        </w:rPr>
        <w:t xml:space="preserve">ll hook me up with. I talk to the shaman and he doesn't sound surprised by anything that I'm going through. He basically says that whatever is living in the house is </w:t>
      </w:r>
      <w:r w:rsidR="00F0588A">
        <w:rPr>
          <w:rFonts w:ascii="Arial" w:hAnsi="Arial"/>
        </w:rPr>
        <w:t xml:space="preserve">an </w:t>
      </w:r>
      <w:r w:rsidRPr="000D25FB">
        <w:rPr>
          <w:rFonts w:ascii="Arial" w:hAnsi="Arial"/>
        </w:rPr>
        <w:t xml:space="preserve">old spirit. It's something ancient. </w:t>
      </w:r>
      <w:r w:rsidR="00F0588A" w:rsidRPr="000D25FB">
        <w:rPr>
          <w:rFonts w:ascii="Arial" w:hAnsi="Arial"/>
        </w:rPr>
        <w:t xml:space="preserve">He </w:t>
      </w:r>
      <w:r w:rsidRPr="000D25FB">
        <w:rPr>
          <w:rFonts w:ascii="Arial" w:hAnsi="Arial"/>
        </w:rPr>
        <w:t>describes it as a sticky spirit</w:t>
      </w:r>
      <w:r w:rsidR="00DE6058" w:rsidRPr="000D25FB">
        <w:rPr>
          <w:rFonts w:ascii="Arial" w:hAnsi="Arial"/>
        </w:rPr>
        <w:t>, a</w:t>
      </w:r>
      <w:r w:rsidRPr="000D25FB">
        <w:rPr>
          <w:rFonts w:ascii="Arial" w:hAnsi="Arial"/>
        </w:rPr>
        <w:t xml:space="preserve">nd it likes my energy, particularly when I'm scared. </w:t>
      </w:r>
      <w:r w:rsidR="00DE6058" w:rsidRPr="000D25FB">
        <w:rPr>
          <w:rFonts w:ascii="Arial" w:hAnsi="Arial"/>
        </w:rPr>
        <w:t>A</w:t>
      </w:r>
      <w:r w:rsidRPr="000D25FB">
        <w:rPr>
          <w:rFonts w:ascii="Arial" w:hAnsi="Arial"/>
        </w:rPr>
        <w:t>t this point, everything seems to click with me.</w:t>
      </w:r>
      <w:r w:rsidR="00F0588A">
        <w:rPr>
          <w:rFonts w:ascii="Arial" w:hAnsi="Arial"/>
        </w:rPr>
        <w:t xml:space="preserve"> </w:t>
      </w:r>
      <w:r w:rsidRPr="000D25FB">
        <w:rPr>
          <w:rFonts w:ascii="Arial" w:hAnsi="Arial"/>
        </w:rPr>
        <w:t>One was protecting me</w:t>
      </w:r>
      <w:r w:rsidR="00DE6058" w:rsidRPr="000D25FB">
        <w:rPr>
          <w:rFonts w:ascii="Arial" w:hAnsi="Arial"/>
        </w:rPr>
        <w:t xml:space="preserve">, </w:t>
      </w:r>
      <w:r w:rsidRPr="000D25FB">
        <w:rPr>
          <w:rFonts w:ascii="Arial" w:hAnsi="Arial"/>
        </w:rPr>
        <w:t>that was Becky. The rest of it feels everything that I couldn't explain by that good spirit, I could totally explain by a spirit that's trying to scare me.</w:t>
      </w:r>
    </w:p>
    <w:p w14:paraId="4E82C92D" w14:textId="77777777" w:rsidR="00103DD0" w:rsidRPr="000D25FB" w:rsidRDefault="00103DD0">
      <w:pPr>
        <w:spacing w:after="0"/>
        <w:rPr>
          <w:rFonts w:ascii="Arial" w:hAnsi="Arial"/>
        </w:rPr>
      </w:pPr>
    </w:p>
    <w:p w14:paraId="07CA91D3" w14:textId="77777777" w:rsidR="00D34B5C" w:rsidRDefault="00000000">
      <w:pPr>
        <w:spacing w:after="0"/>
        <w:rPr>
          <w:rFonts w:ascii="Arial" w:hAnsi="Arial"/>
        </w:rPr>
      </w:pPr>
      <w:r w:rsidRPr="000D25FB">
        <w:rPr>
          <w:rFonts w:ascii="Arial" w:hAnsi="Arial"/>
        </w:rPr>
        <w:t xml:space="preserve">I walk into the house and the pressure is back. I start the smudging and praying process all over again. That night, I go to bed, and I wake up and it smells like </w:t>
      </w:r>
      <w:r w:rsidR="00EE7CF4" w:rsidRPr="000D25FB">
        <w:rPr>
          <w:rFonts w:ascii="Arial" w:hAnsi="Arial"/>
        </w:rPr>
        <w:t xml:space="preserve">[beep] </w:t>
      </w:r>
      <w:r w:rsidRPr="000D25FB">
        <w:rPr>
          <w:rFonts w:ascii="Arial" w:hAnsi="Arial"/>
        </w:rPr>
        <w:t xml:space="preserve">is smeared all over my walls. It was up in my nose, like my eyes were watering. It was foul, it was overwhelming. I get up open a window. And I know that the smudging and the prayers and the incantations and the </w:t>
      </w:r>
      <w:r w:rsidR="00EE7CF4" w:rsidRPr="000D25FB">
        <w:rPr>
          <w:rFonts w:ascii="Arial" w:hAnsi="Arial"/>
        </w:rPr>
        <w:t>h</w:t>
      </w:r>
      <w:r w:rsidRPr="000D25FB">
        <w:rPr>
          <w:rFonts w:ascii="Arial" w:hAnsi="Arial"/>
        </w:rPr>
        <w:t xml:space="preserve">oly </w:t>
      </w:r>
      <w:r w:rsidR="00EE7CF4" w:rsidRPr="000D25FB">
        <w:rPr>
          <w:rFonts w:ascii="Arial" w:hAnsi="Arial"/>
        </w:rPr>
        <w:t>w</w:t>
      </w:r>
      <w:r w:rsidRPr="000D25FB">
        <w:rPr>
          <w:rFonts w:ascii="Arial" w:hAnsi="Arial"/>
        </w:rPr>
        <w:t>ater, I know that all of this is working and that I'm making it mad. I don't even need to talk to the shaman again, because what I'm doing is working. So</w:t>
      </w:r>
      <w:r w:rsidR="008032F1" w:rsidRPr="000D25FB">
        <w:rPr>
          <w:rFonts w:ascii="Arial" w:hAnsi="Arial"/>
        </w:rPr>
        <w:t xml:space="preserve">, </w:t>
      </w:r>
      <w:r w:rsidRPr="000D25FB">
        <w:rPr>
          <w:rFonts w:ascii="Arial" w:hAnsi="Arial"/>
        </w:rPr>
        <w:t>I just keep doing this ritual over and over and over again every day. Then</w:t>
      </w:r>
      <w:r w:rsidR="00475BFD">
        <w:rPr>
          <w:rFonts w:ascii="Arial" w:hAnsi="Arial"/>
        </w:rPr>
        <w:t>,</w:t>
      </w:r>
      <w:r w:rsidRPr="000D25FB">
        <w:rPr>
          <w:rFonts w:ascii="Arial" w:hAnsi="Arial"/>
        </w:rPr>
        <w:t xml:space="preserve"> two weeks later, it just stops entirely.</w:t>
      </w:r>
    </w:p>
    <w:p w14:paraId="668D7C63" w14:textId="77777777" w:rsidR="00D34B5C" w:rsidRDefault="00D34B5C">
      <w:pPr>
        <w:spacing w:after="0"/>
        <w:rPr>
          <w:rFonts w:ascii="Arial" w:hAnsi="Arial"/>
        </w:rPr>
      </w:pPr>
    </w:p>
    <w:p w14:paraId="748CE443" w14:textId="7BB7CED5" w:rsidR="008032F1" w:rsidRPr="000D25FB" w:rsidRDefault="00000000">
      <w:pPr>
        <w:spacing w:after="0"/>
        <w:rPr>
          <w:rFonts w:ascii="Arial" w:hAnsi="Arial"/>
        </w:rPr>
      </w:pPr>
      <w:r w:rsidRPr="000D25FB">
        <w:rPr>
          <w:rFonts w:ascii="Arial" w:hAnsi="Arial"/>
        </w:rPr>
        <w:t>I decide to end the lease. I'm packing the last of the boxes to go to my car. I look up and there are two crows hanging out at that tree by my apartment. They come flying towards me and they keep flying towards me and flying towards me</w:t>
      </w:r>
      <w:r w:rsidR="00321801">
        <w:rPr>
          <w:rFonts w:ascii="Arial" w:hAnsi="Arial"/>
        </w:rPr>
        <w:t>,</w:t>
      </w:r>
      <w:r w:rsidRPr="000D25FB">
        <w:rPr>
          <w:rFonts w:ascii="Arial" w:hAnsi="Arial"/>
        </w:rPr>
        <w:t xml:space="preserve"> and they get so close that I have to jump out of the way</w:t>
      </w:r>
      <w:r w:rsidR="008032F1" w:rsidRPr="000D25FB">
        <w:rPr>
          <w:rFonts w:ascii="Arial" w:hAnsi="Arial"/>
        </w:rPr>
        <w:t xml:space="preserve">. </w:t>
      </w:r>
      <w:r w:rsidRPr="000D25FB">
        <w:rPr>
          <w:rFonts w:ascii="Arial" w:hAnsi="Arial"/>
        </w:rPr>
        <w:t>I drop</w:t>
      </w:r>
      <w:r w:rsidR="001C01C3">
        <w:rPr>
          <w:rFonts w:ascii="Arial" w:hAnsi="Arial"/>
        </w:rPr>
        <w:t xml:space="preserve"> </w:t>
      </w:r>
      <w:r w:rsidRPr="000D25FB">
        <w:rPr>
          <w:rFonts w:ascii="Arial" w:hAnsi="Arial"/>
        </w:rPr>
        <w:t>the box</w:t>
      </w:r>
      <w:r w:rsidR="008032F1" w:rsidRPr="000D25FB">
        <w:rPr>
          <w:rFonts w:ascii="Arial" w:hAnsi="Arial"/>
        </w:rPr>
        <w:t xml:space="preserve">, </w:t>
      </w:r>
      <w:r w:rsidRPr="000D25FB">
        <w:rPr>
          <w:rFonts w:ascii="Arial" w:hAnsi="Arial"/>
        </w:rPr>
        <w:t>I pick it up. And I almost have to like laugh to myself a little bit because it does really seem like what happened to Becky's friend when it was trying to protect or save</w:t>
      </w:r>
      <w:r w:rsidR="001C01C3">
        <w:rPr>
          <w:rFonts w:ascii="Arial" w:hAnsi="Arial"/>
        </w:rPr>
        <w:t>, b</w:t>
      </w:r>
      <w:r w:rsidRPr="000D25FB">
        <w:rPr>
          <w:rFonts w:ascii="Arial" w:hAnsi="Arial"/>
        </w:rPr>
        <w:t xml:space="preserve">ut I don't know what to make of it now. </w:t>
      </w:r>
    </w:p>
    <w:p w14:paraId="0198E4B1" w14:textId="77777777" w:rsidR="008032F1" w:rsidRPr="000D25FB" w:rsidRDefault="008032F1">
      <w:pPr>
        <w:spacing w:after="0"/>
        <w:rPr>
          <w:rFonts w:ascii="Arial" w:hAnsi="Arial"/>
        </w:rPr>
      </w:pPr>
    </w:p>
    <w:p w14:paraId="2A1B683C" w14:textId="07DDE53D" w:rsidR="009F559E" w:rsidRPr="000D25FB" w:rsidRDefault="00000000">
      <w:pPr>
        <w:spacing w:after="0"/>
        <w:rPr>
          <w:rFonts w:ascii="Arial" w:hAnsi="Arial"/>
        </w:rPr>
      </w:pPr>
      <w:r w:rsidRPr="000D25FB">
        <w:rPr>
          <w:rFonts w:ascii="Arial" w:hAnsi="Arial"/>
        </w:rPr>
        <w:t>On the one hand, it's very comforting because Becky and I were friends and we got to tell each other stories. We got to share some laughs</w:t>
      </w:r>
      <w:r w:rsidR="00137619">
        <w:rPr>
          <w:rFonts w:ascii="Arial" w:hAnsi="Arial"/>
        </w:rPr>
        <w:t xml:space="preserve">. </w:t>
      </w:r>
      <w:r w:rsidR="008032F1" w:rsidRPr="000D25FB">
        <w:rPr>
          <w:rFonts w:ascii="Arial" w:hAnsi="Arial"/>
        </w:rPr>
        <w:t>T</w:t>
      </w:r>
      <w:r w:rsidRPr="000D25FB">
        <w:rPr>
          <w:rFonts w:ascii="Arial" w:hAnsi="Arial"/>
        </w:rPr>
        <w:t>hose little kindnesses</w:t>
      </w:r>
      <w:r w:rsidR="008032F1" w:rsidRPr="000D25FB">
        <w:rPr>
          <w:rFonts w:ascii="Arial" w:hAnsi="Arial"/>
        </w:rPr>
        <w:t xml:space="preserve">, </w:t>
      </w:r>
      <w:r w:rsidRPr="000D25FB">
        <w:rPr>
          <w:rFonts w:ascii="Arial" w:hAnsi="Arial"/>
        </w:rPr>
        <w:t>those genuine moments</w:t>
      </w:r>
      <w:r w:rsidR="008032F1" w:rsidRPr="000D25FB">
        <w:rPr>
          <w:rFonts w:ascii="Arial" w:hAnsi="Arial"/>
        </w:rPr>
        <w:t xml:space="preserve">, </w:t>
      </w:r>
      <w:r w:rsidRPr="000D25FB">
        <w:rPr>
          <w:rFonts w:ascii="Arial" w:hAnsi="Arial"/>
        </w:rPr>
        <w:t xml:space="preserve">they make a difference. But on the other hand, it's a little frightening just because we need protection </w:t>
      </w:r>
      <w:r w:rsidR="008032F1" w:rsidRPr="000D25FB">
        <w:rPr>
          <w:rFonts w:ascii="Arial" w:hAnsi="Arial"/>
        </w:rPr>
        <w:t xml:space="preserve">from </w:t>
      </w:r>
      <w:r w:rsidRPr="000D25FB">
        <w:rPr>
          <w:rFonts w:ascii="Arial" w:hAnsi="Arial"/>
        </w:rPr>
        <w:t>things we can't entirely explain</w:t>
      </w:r>
      <w:r w:rsidR="008032F1" w:rsidRPr="000D25FB">
        <w:rPr>
          <w:rFonts w:ascii="Arial" w:hAnsi="Arial"/>
        </w:rPr>
        <w:t>.</w:t>
      </w:r>
    </w:p>
    <w:p w14:paraId="787A9AFD" w14:textId="77777777" w:rsidR="009F559E" w:rsidRPr="000D25FB" w:rsidRDefault="009F559E">
      <w:pPr>
        <w:spacing w:after="0"/>
        <w:rPr>
          <w:rFonts w:ascii="Arial" w:hAnsi="Arial"/>
        </w:rPr>
      </w:pPr>
    </w:p>
    <w:p w14:paraId="034FC404" w14:textId="22993104" w:rsidR="008032F1" w:rsidRPr="000D25FB" w:rsidRDefault="008032F1">
      <w:pPr>
        <w:spacing w:after="0"/>
        <w:rPr>
          <w:rFonts w:ascii="Arial" w:hAnsi="Arial"/>
        </w:rPr>
      </w:pPr>
      <w:r w:rsidRPr="000D25FB">
        <w:rPr>
          <w:rFonts w:ascii="Arial" w:hAnsi="Arial"/>
        </w:rPr>
        <w:t>[somber music]</w:t>
      </w:r>
    </w:p>
    <w:p w14:paraId="3CC419FC" w14:textId="77777777" w:rsidR="008032F1" w:rsidRPr="000D25FB" w:rsidRDefault="008032F1">
      <w:pPr>
        <w:spacing w:after="0"/>
        <w:rPr>
          <w:rFonts w:ascii="Arial" w:hAnsi="Arial"/>
        </w:rPr>
      </w:pPr>
    </w:p>
    <w:p w14:paraId="1298C9E8" w14:textId="2ECD5E5A" w:rsidR="009F559E" w:rsidRPr="000D25FB" w:rsidRDefault="00CD0040">
      <w:pPr>
        <w:spacing w:after="0"/>
        <w:rPr>
          <w:rFonts w:ascii="Arial" w:hAnsi="Arial"/>
        </w:rPr>
      </w:pPr>
      <w:r w:rsidRPr="00CD0040">
        <w:rPr>
          <w:rFonts w:ascii="Arial" w:hAnsi="Arial"/>
          <w:b/>
          <w:bCs/>
        </w:rPr>
        <w:t>Glynn:</w:t>
      </w:r>
      <w:r w:rsidR="008032F1" w:rsidRPr="000D25FB">
        <w:rPr>
          <w:rFonts w:ascii="Arial" w:hAnsi="Arial"/>
        </w:rPr>
        <w:t xml:space="preserve"> </w:t>
      </w:r>
      <w:r w:rsidRPr="000D25FB">
        <w:rPr>
          <w:rFonts w:ascii="Arial" w:hAnsi="Arial"/>
        </w:rPr>
        <w:t xml:space="preserve">Thank you, Mike, for sharing your story </w:t>
      </w:r>
      <w:r w:rsidR="008032F1" w:rsidRPr="000D25FB">
        <w:rPr>
          <w:rFonts w:ascii="Arial" w:hAnsi="Arial"/>
        </w:rPr>
        <w:t>with the S</w:t>
      </w:r>
      <w:r w:rsidRPr="000D25FB">
        <w:rPr>
          <w:rFonts w:ascii="Arial" w:hAnsi="Arial"/>
        </w:rPr>
        <w:t>pooked. Understand</w:t>
      </w:r>
      <w:r w:rsidR="008032F1" w:rsidRPr="000D25FB">
        <w:rPr>
          <w:rFonts w:ascii="Arial" w:hAnsi="Arial"/>
        </w:rPr>
        <w:t xml:space="preserve">, </w:t>
      </w:r>
      <w:r w:rsidRPr="000D25FB">
        <w:rPr>
          <w:rFonts w:ascii="Arial" w:hAnsi="Arial"/>
        </w:rPr>
        <w:t xml:space="preserve">Mike is a </w:t>
      </w:r>
      <w:r w:rsidR="008032F1" w:rsidRPr="000D25FB">
        <w:rPr>
          <w:rFonts w:ascii="Arial" w:hAnsi="Arial"/>
        </w:rPr>
        <w:t>S</w:t>
      </w:r>
      <w:r w:rsidRPr="000D25FB">
        <w:rPr>
          <w:rFonts w:ascii="Arial" w:hAnsi="Arial"/>
        </w:rPr>
        <w:t>pook</w:t>
      </w:r>
      <w:r w:rsidR="008032F1" w:rsidRPr="000D25FB">
        <w:rPr>
          <w:rFonts w:ascii="Arial" w:hAnsi="Arial"/>
        </w:rPr>
        <w:t>ed</w:t>
      </w:r>
      <w:r w:rsidRPr="000D25FB">
        <w:rPr>
          <w:rFonts w:ascii="Arial" w:hAnsi="Arial"/>
        </w:rPr>
        <w:t xml:space="preserve"> listener. We love, love, love to hear from our listeners. That story</w:t>
      </w:r>
      <w:r w:rsidR="008032F1" w:rsidRPr="000D25FB">
        <w:rPr>
          <w:rFonts w:ascii="Arial" w:hAnsi="Arial"/>
        </w:rPr>
        <w:t xml:space="preserve">, the </w:t>
      </w:r>
      <w:r w:rsidRPr="000D25FB">
        <w:rPr>
          <w:rFonts w:ascii="Arial" w:hAnsi="Arial"/>
        </w:rPr>
        <w:t xml:space="preserve">original score was by </w:t>
      </w:r>
      <w:r w:rsidR="00542FEF" w:rsidRPr="000D25FB">
        <w:rPr>
          <w:rFonts w:ascii="Arial" w:hAnsi="Arial"/>
        </w:rPr>
        <w:t>Lauryn Newson</w:t>
      </w:r>
      <w:r w:rsidRPr="000D25FB">
        <w:rPr>
          <w:rFonts w:ascii="Arial" w:hAnsi="Arial"/>
        </w:rPr>
        <w:t>. It was produced by Al</w:t>
      </w:r>
      <w:r w:rsidR="00542FEF" w:rsidRPr="000D25FB">
        <w:rPr>
          <w:rFonts w:ascii="Arial" w:hAnsi="Arial"/>
        </w:rPr>
        <w:t>yi</w:t>
      </w:r>
      <w:r w:rsidRPr="000D25FB">
        <w:rPr>
          <w:rFonts w:ascii="Arial" w:hAnsi="Arial"/>
        </w:rPr>
        <w:t>a Yates</w:t>
      </w:r>
      <w:r w:rsidR="0080343D">
        <w:rPr>
          <w:rFonts w:ascii="Arial" w:hAnsi="Arial"/>
        </w:rPr>
        <w:t>.</w:t>
      </w:r>
    </w:p>
    <w:p w14:paraId="0A8695A3" w14:textId="77777777" w:rsidR="009F559E" w:rsidRPr="000D25FB" w:rsidRDefault="009F559E">
      <w:pPr>
        <w:spacing w:after="0"/>
        <w:rPr>
          <w:rFonts w:ascii="Arial" w:hAnsi="Arial"/>
        </w:rPr>
      </w:pPr>
    </w:p>
    <w:p w14:paraId="73360B4D" w14:textId="248C3D30" w:rsidR="00542FEF" w:rsidRPr="000D25FB" w:rsidRDefault="00542FEF">
      <w:pPr>
        <w:spacing w:after="0"/>
        <w:rPr>
          <w:rFonts w:ascii="Arial" w:hAnsi="Arial"/>
        </w:rPr>
      </w:pPr>
      <w:r w:rsidRPr="000D25FB">
        <w:rPr>
          <w:rFonts w:ascii="Arial" w:hAnsi="Arial"/>
        </w:rPr>
        <w:t>[upbeat music]</w:t>
      </w:r>
    </w:p>
    <w:p w14:paraId="261E3C62" w14:textId="77777777" w:rsidR="00542FEF" w:rsidRPr="000D25FB" w:rsidRDefault="00542FEF">
      <w:pPr>
        <w:spacing w:after="0"/>
        <w:rPr>
          <w:rFonts w:ascii="Arial" w:hAnsi="Arial"/>
        </w:rPr>
      </w:pPr>
    </w:p>
    <w:p w14:paraId="68274536" w14:textId="200E5CDF" w:rsidR="009F559E" w:rsidRPr="000D25FB" w:rsidRDefault="00000000">
      <w:pPr>
        <w:spacing w:after="0"/>
        <w:rPr>
          <w:rFonts w:ascii="Arial" w:hAnsi="Arial"/>
        </w:rPr>
      </w:pPr>
      <w:r w:rsidRPr="000D25FB">
        <w:rPr>
          <w:rFonts w:ascii="Arial" w:hAnsi="Arial"/>
        </w:rPr>
        <w:t>Do not touch that dial</w:t>
      </w:r>
      <w:r w:rsidR="0080343D">
        <w:rPr>
          <w:rFonts w:ascii="Arial" w:hAnsi="Arial"/>
        </w:rPr>
        <w:t xml:space="preserve"> </w:t>
      </w:r>
      <w:r w:rsidRPr="000D25FB">
        <w:rPr>
          <w:rFonts w:ascii="Arial" w:hAnsi="Arial"/>
        </w:rPr>
        <w:t>because it's been confirmed</w:t>
      </w:r>
      <w:r w:rsidR="00ED47A5" w:rsidRPr="000D25FB">
        <w:rPr>
          <w:rFonts w:ascii="Arial" w:hAnsi="Arial"/>
        </w:rPr>
        <w:t>, a</w:t>
      </w:r>
      <w:r w:rsidRPr="000D25FB">
        <w:rPr>
          <w:rFonts w:ascii="Arial" w:hAnsi="Arial"/>
        </w:rPr>
        <w:t xml:space="preserve">ll </w:t>
      </w:r>
      <w:r w:rsidR="00ED47A5" w:rsidRPr="000D25FB">
        <w:rPr>
          <w:rFonts w:ascii="Arial" w:hAnsi="Arial"/>
        </w:rPr>
        <w:t>d</w:t>
      </w:r>
      <w:r w:rsidRPr="000D25FB">
        <w:rPr>
          <w:rFonts w:ascii="Arial" w:hAnsi="Arial"/>
        </w:rPr>
        <w:t xml:space="preserve">ogs </w:t>
      </w:r>
      <w:r w:rsidR="0080343D">
        <w:rPr>
          <w:rFonts w:ascii="Arial" w:hAnsi="Arial"/>
        </w:rPr>
        <w:t xml:space="preserve">can </w:t>
      </w:r>
      <w:r w:rsidR="00ED47A5" w:rsidRPr="000D25FB">
        <w:rPr>
          <w:rFonts w:ascii="Arial" w:hAnsi="Arial"/>
        </w:rPr>
        <w:t>g</w:t>
      </w:r>
      <w:r w:rsidRPr="000D25FB">
        <w:rPr>
          <w:rFonts w:ascii="Arial" w:hAnsi="Arial"/>
        </w:rPr>
        <w:t xml:space="preserve">o </w:t>
      </w:r>
      <w:r w:rsidR="00ED47A5" w:rsidRPr="000D25FB">
        <w:rPr>
          <w:rFonts w:ascii="Arial" w:hAnsi="Arial"/>
        </w:rPr>
        <w:t>t</w:t>
      </w:r>
      <w:r w:rsidRPr="000D25FB">
        <w:rPr>
          <w:rFonts w:ascii="Arial" w:hAnsi="Arial"/>
        </w:rPr>
        <w:t xml:space="preserve">o </w:t>
      </w:r>
      <w:r w:rsidR="00ED47A5" w:rsidRPr="000D25FB">
        <w:rPr>
          <w:rFonts w:ascii="Arial" w:hAnsi="Arial"/>
        </w:rPr>
        <w:t>h</w:t>
      </w:r>
      <w:r w:rsidRPr="000D25FB">
        <w:rPr>
          <w:rFonts w:ascii="Arial" w:hAnsi="Arial"/>
        </w:rPr>
        <w:t>eaven. Stay</w:t>
      </w:r>
      <w:r w:rsidR="00ED47A5" w:rsidRPr="000D25FB">
        <w:rPr>
          <w:rFonts w:ascii="Arial" w:hAnsi="Arial"/>
        </w:rPr>
        <w:t xml:space="preserve"> tuned.</w:t>
      </w:r>
    </w:p>
    <w:p w14:paraId="45970EE5" w14:textId="77777777" w:rsidR="009F559E" w:rsidRPr="000D25FB" w:rsidRDefault="009F559E">
      <w:pPr>
        <w:spacing w:after="0"/>
        <w:rPr>
          <w:rFonts w:ascii="Arial" w:hAnsi="Arial"/>
        </w:rPr>
      </w:pPr>
    </w:p>
    <w:p w14:paraId="0C48E2E0" w14:textId="6E15E11C" w:rsidR="00380358" w:rsidRPr="000D25FB" w:rsidRDefault="00380358">
      <w:pPr>
        <w:spacing w:after="0"/>
        <w:rPr>
          <w:rFonts w:ascii="Arial" w:hAnsi="Arial"/>
        </w:rPr>
      </w:pPr>
      <w:r w:rsidRPr="000D25FB">
        <w:rPr>
          <w:rFonts w:ascii="Arial" w:hAnsi="Arial"/>
        </w:rPr>
        <w:t>[upbeat music]</w:t>
      </w:r>
    </w:p>
    <w:p w14:paraId="72C92AED" w14:textId="77777777" w:rsidR="00380358" w:rsidRPr="000D25FB" w:rsidRDefault="00380358">
      <w:pPr>
        <w:spacing w:after="0"/>
        <w:rPr>
          <w:rFonts w:ascii="Arial" w:hAnsi="Arial"/>
        </w:rPr>
      </w:pPr>
    </w:p>
    <w:p w14:paraId="4F233EB5" w14:textId="4759A705" w:rsidR="009F559E" w:rsidRPr="000D25FB" w:rsidRDefault="00000000">
      <w:pPr>
        <w:spacing w:after="0"/>
        <w:rPr>
          <w:rFonts w:ascii="Arial" w:hAnsi="Arial"/>
        </w:rPr>
      </w:pPr>
      <w:r w:rsidRPr="000D25FB">
        <w:rPr>
          <w:rFonts w:ascii="Arial" w:hAnsi="Arial"/>
        </w:rPr>
        <w:lastRenderedPageBreak/>
        <w:t>Welcome back</w:t>
      </w:r>
      <w:r w:rsidR="00380358" w:rsidRPr="000D25FB">
        <w:rPr>
          <w:rFonts w:ascii="Arial" w:hAnsi="Arial"/>
        </w:rPr>
        <w:t xml:space="preserve">. My name is Glynn </w:t>
      </w:r>
      <w:r w:rsidRPr="000D25FB">
        <w:rPr>
          <w:rFonts w:ascii="Arial" w:hAnsi="Arial"/>
        </w:rPr>
        <w:t>Washington</w:t>
      </w:r>
      <w:r w:rsidR="00380358" w:rsidRPr="000D25FB">
        <w:rPr>
          <w:rFonts w:ascii="Arial" w:hAnsi="Arial"/>
        </w:rPr>
        <w:t xml:space="preserve">, </w:t>
      </w:r>
      <w:r w:rsidRPr="000D25FB">
        <w:rPr>
          <w:rFonts w:ascii="Arial" w:hAnsi="Arial"/>
        </w:rPr>
        <w:t xml:space="preserve">and you're listening to the </w:t>
      </w:r>
      <w:r w:rsidR="00380358" w:rsidRPr="000D25FB">
        <w:rPr>
          <w:rFonts w:ascii="Arial" w:hAnsi="Arial"/>
        </w:rPr>
        <w:t>S</w:t>
      </w:r>
      <w:r w:rsidRPr="000D25FB">
        <w:rPr>
          <w:rFonts w:ascii="Arial" w:hAnsi="Arial"/>
        </w:rPr>
        <w:t xml:space="preserve">nap </w:t>
      </w:r>
      <w:r w:rsidR="00380358" w:rsidRPr="000D25FB">
        <w:rPr>
          <w:rFonts w:ascii="Arial" w:hAnsi="Arial"/>
        </w:rPr>
        <w:t>J</w:t>
      </w:r>
      <w:r w:rsidRPr="000D25FB">
        <w:rPr>
          <w:rFonts w:ascii="Arial" w:hAnsi="Arial"/>
        </w:rPr>
        <w:t>udgment</w:t>
      </w:r>
      <w:r w:rsidR="00380358" w:rsidRPr="000D25FB">
        <w:rPr>
          <w:rFonts w:ascii="Arial" w:hAnsi="Arial"/>
        </w:rPr>
        <w:t xml:space="preserve"> Campfire Tales </w:t>
      </w:r>
      <w:r w:rsidR="00717C84">
        <w:rPr>
          <w:rFonts w:ascii="Arial" w:hAnsi="Arial"/>
        </w:rPr>
        <w:t>S</w:t>
      </w:r>
      <w:r w:rsidRPr="000D25FB">
        <w:rPr>
          <w:rFonts w:ascii="Arial" w:hAnsi="Arial"/>
        </w:rPr>
        <w:t>pecial, featuring stories from our sister program</w:t>
      </w:r>
      <w:r w:rsidR="00717C84">
        <w:rPr>
          <w:rFonts w:ascii="Arial" w:hAnsi="Arial"/>
        </w:rPr>
        <w:t>,</w:t>
      </w:r>
      <w:r w:rsidRPr="000D25FB">
        <w:rPr>
          <w:rFonts w:ascii="Arial" w:hAnsi="Arial"/>
        </w:rPr>
        <w:t xml:space="preserve"> </w:t>
      </w:r>
      <w:r w:rsidR="00380358" w:rsidRPr="000D25FB">
        <w:rPr>
          <w:rFonts w:ascii="Arial" w:hAnsi="Arial"/>
        </w:rPr>
        <w:t>S</w:t>
      </w:r>
      <w:r w:rsidRPr="000D25FB">
        <w:rPr>
          <w:rFonts w:ascii="Arial" w:hAnsi="Arial"/>
        </w:rPr>
        <w:t>pooked</w:t>
      </w:r>
      <w:r w:rsidR="00380358" w:rsidRPr="000D25FB">
        <w:rPr>
          <w:rFonts w:ascii="Arial" w:hAnsi="Arial"/>
        </w:rPr>
        <w:t>. A</w:t>
      </w:r>
      <w:r w:rsidRPr="000D25FB">
        <w:rPr>
          <w:rFonts w:ascii="Arial" w:hAnsi="Arial"/>
        </w:rPr>
        <w:t xml:space="preserve"> brand</w:t>
      </w:r>
      <w:r w:rsidR="00380358" w:rsidRPr="000D25FB">
        <w:rPr>
          <w:rFonts w:ascii="Arial" w:hAnsi="Arial"/>
        </w:rPr>
        <w:t>-</w:t>
      </w:r>
      <w:r w:rsidRPr="000D25FB">
        <w:rPr>
          <w:rFonts w:ascii="Arial" w:hAnsi="Arial"/>
        </w:rPr>
        <w:t xml:space="preserve">new </w:t>
      </w:r>
      <w:r w:rsidR="00380358" w:rsidRPr="000D25FB">
        <w:rPr>
          <w:rFonts w:ascii="Arial" w:hAnsi="Arial"/>
        </w:rPr>
        <w:t>S</w:t>
      </w:r>
      <w:r w:rsidRPr="000D25FB">
        <w:rPr>
          <w:rFonts w:ascii="Arial" w:hAnsi="Arial"/>
        </w:rPr>
        <w:t>pook</w:t>
      </w:r>
      <w:r w:rsidR="00380358" w:rsidRPr="000D25FB">
        <w:rPr>
          <w:rFonts w:ascii="Arial" w:hAnsi="Arial"/>
        </w:rPr>
        <w:t>ed</w:t>
      </w:r>
      <w:r w:rsidRPr="000D25FB">
        <w:rPr>
          <w:rFonts w:ascii="Arial" w:hAnsi="Arial"/>
        </w:rPr>
        <w:t xml:space="preserve"> season </w:t>
      </w:r>
      <w:r w:rsidR="00717C84">
        <w:rPr>
          <w:rFonts w:ascii="Arial" w:hAnsi="Arial"/>
        </w:rPr>
        <w:t xml:space="preserve">is </w:t>
      </w:r>
      <w:r w:rsidRPr="000D25FB">
        <w:rPr>
          <w:rFonts w:ascii="Arial" w:hAnsi="Arial"/>
        </w:rPr>
        <w:t xml:space="preserve">launching right now. Stories </w:t>
      </w:r>
      <w:r w:rsidR="00380358" w:rsidRPr="000D25FB">
        <w:rPr>
          <w:rFonts w:ascii="Arial" w:hAnsi="Arial"/>
        </w:rPr>
        <w:t xml:space="preserve">crafted </w:t>
      </w:r>
      <w:r w:rsidRPr="000D25FB">
        <w:rPr>
          <w:rFonts w:ascii="Arial" w:hAnsi="Arial"/>
        </w:rPr>
        <w:t xml:space="preserve">in the dark of night just for you. And I don't want to give too much away about this next story. I just want to </w:t>
      </w:r>
      <w:r w:rsidR="004833AE" w:rsidRPr="000D25FB">
        <w:rPr>
          <w:rFonts w:ascii="Arial" w:hAnsi="Arial"/>
        </w:rPr>
        <w:t xml:space="preserve">plainly </w:t>
      </w:r>
      <w:r w:rsidRPr="000D25FB">
        <w:rPr>
          <w:rFonts w:ascii="Arial" w:hAnsi="Arial"/>
        </w:rPr>
        <w:t>state</w:t>
      </w:r>
      <w:r w:rsidR="004833AE" w:rsidRPr="000D25FB">
        <w:rPr>
          <w:rFonts w:ascii="Arial" w:hAnsi="Arial"/>
        </w:rPr>
        <w:t xml:space="preserve"> </w:t>
      </w:r>
      <w:r w:rsidR="00380358" w:rsidRPr="000D25FB">
        <w:rPr>
          <w:rFonts w:ascii="Arial" w:hAnsi="Arial"/>
        </w:rPr>
        <w:t xml:space="preserve">that </w:t>
      </w:r>
      <w:r w:rsidRPr="000D25FB">
        <w:rPr>
          <w:rFonts w:ascii="Arial" w:hAnsi="Arial"/>
        </w:rPr>
        <w:t xml:space="preserve">not everything </w:t>
      </w:r>
      <w:r w:rsidR="00380358" w:rsidRPr="000D25FB">
        <w:rPr>
          <w:rFonts w:ascii="Arial" w:hAnsi="Arial"/>
        </w:rPr>
        <w:t xml:space="preserve">hidden </w:t>
      </w:r>
      <w:r w:rsidRPr="000D25FB">
        <w:rPr>
          <w:rFonts w:ascii="Arial" w:hAnsi="Arial"/>
        </w:rPr>
        <w:t>is scary.</w:t>
      </w:r>
      <w:r w:rsidR="00EC47C8">
        <w:rPr>
          <w:rFonts w:ascii="Arial" w:hAnsi="Arial"/>
        </w:rPr>
        <w:t xml:space="preserve"> </w:t>
      </w:r>
      <w:r w:rsidR="000321EC" w:rsidRPr="000D25FB">
        <w:rPr>
          <w:rFonts w:ascii="Arial" w:hAnsi="Arial"/>
        </w:rPr>
        <w:t xml:space="preserve">Snap Judgment. </w:t>
      </w:r>
    </w:p>
    <w:p w14:paraId="16298597" w14:textId="77777777" w:rsidR="009F559E" w:rsidRPr="000D25FB" w:rsidRDefault="009F559E">
      <w:pPr>
        <w:spacing w:after="0"/>
        <w:rPr>
          <w:rFonts w:ascii="Arial" w:hAnsi="Arial"/>
        </w:rPr>
      </w:pPr>
    </w:p>
    <w:p w14:paraId="7D7055E3" w14:textId="4EB50CA0" w:rsidR="000321EC" w:rsidRPr="000D25FB" w:rsidRDefault="000321EC">
      <w:pPr>
        <w:spacing w:after="0"/>
        <w:rPr>
          <w:rFonts w:ascii="Arial" w:hAnsi="Arial"/>
        </w:rPr>
      </w:pPr>
      <w:r w:rsidRPr="000D25FB">
        <w:rPr>
          <w:rFonts w:ascii="Arial" w:hAnsi="Arial"/>
        </w:rPr>
        <w:t>[upbeat music]</w:t>
      </w:r>
    </w:p>
    <w:p w14:paraId="57239CB5" w14:textId="77777777" w:rsidR="000321EC" w:rsidRPr="000D25FB" w:rsidRDefault="000321EC">
      <w:pPr>
        <w:spacing w:after="0"/>
        <w:rPr>
          <w:rFonts w:ascii="Arial" w:hAnsi="Arial"/>
        </w:rPr>
      </w:pPr>
    </w:p>
    <w:p w14:paraId="42069C8D" w14:textId="44C0C3D4" w:rsidR="00CF2FEC" w:rsidRPr="000D25FB" w:rsidRDefault="006E61A5">
      <w:pPr>
        <w:spacing w:after="0"/>
        <w:rPr>
          <w:rFonts w:ascii="Arial" w:hAnsi="Arial"/>
        </w:rPr>
      </w:pPr>
      <w:r w:rsidRPr="000D25FB">
        <w:rPr>
          <w:rFonts w:ascii="Arial" w:hAnsi="Arial"/>
          <w:b/>
          <w:bCs/>
        </w:rPr>
        <w:t>Kristen:</w:t>
      </w:r>
      <w:r w:rsidR="00CF2FEC" w:rsidRPr="000D25FB">
        <w:rPr>
          <w:rFonts w:ascii="Arial" w:hAnsi="Arial"/>
          <w:b/>
          <w:bCs/>
        </w:rPr>
        <w:t xml:space="preserve"> </w:t>
      </w:r>
      <w:r w:rsidRPr="000D25FB">
        <w:rPr>
          <w:rFonts w:ascii="Arial" w:hAnsi="Arial"/>
        </w:rPr>
        <w:t xml:space="preserve">I'm 22 years old. I'm living with my mom and dad in </w:t>
      </w:r>
      <w:r w:rsidR="009461B8" w:rsidRPr="000D25FB">
        <w:rPr>
          <w:rFonts w:ascii="Arial" w:hAnsi="Arial"/>
        </w:rPr>
        <w:t xml:space="preserve">Northern </w:t>
      </w:r>
      <w:r w:rsidRPr="000D25FB">
        <w:rPr>
          <w:rFonts w:ascii="Arial" w:hAnsi="Arial"/>
        </w:rPr>
        <w:t>New Jersey. I had dropped out of art school. So</w:t>
      </w:r>
      <w:r w:rsidR="00CF2FEC" w:rsidRPr="000D25FB">
        <w:rPr>
          <w:rFonts w:ascii="Arial" w:hAnsi="Arial"/>
        </w:rPr>
        <w:t xml:space="preserve">, </w:t>
      </w:r>
      <w:r w:rsidRPr="000D25FB">
        <w:rPr>
          <w:rFonts w:ascii="Arial" w:hAnsi="Arial"/>
        </w:rPr>
        <w:t xml:space="preserve">I was working at the mall. I was working as a makeup artist. I was just trying to figure out what I'm going to do with the rest of my life. I had gone down the shore that summer a couple times. That's what you do in New Jersey. You just drive around in your car and go hang out with your friends. </w:t>
      </w:r>
      <w:r w:rsidR="0037180D">
        <w:rPr>
          <w:rFonts w:ascii="Arial" w:hAnsi="Arial"/>
        </w:rPr>
        <w:t>And w</w:t>
      </w:r>
      <w:r w:rsidRPr="000D25FB">
        <w:rPr>
          <w:rFonts w:ascii="Arial" w:hAnsi="Arial"/>
        </w:rPr>
        <w:t>hen people's mom and dad are out of town, they would have parties.</w:t>
      </w:r>
    </w:p>
    <w:p w14:paraId="1C5F557F" w14:textId="77777777" w:rsidR="00CF2FEC" w:rsidRPr="000D25FB" w:rsidRDefault="00CF2FEC">
      <w:pPr>
        <w:spacing w:after="0"/>
        <w:rPr>
          <w:rFonts w:ascii="Arial" w:hAnsi="Arial"/>
        </w:rPr>
      </w:pPr>
    </w:p>
    <w:p w14:paraId="65DC8751" w14:textId="1DFC3739" w:rsidR="00D63853" w:rsidRPr="000D25FB" w:rsidRDefault="00000000">
      <w:pPr>
        <w:spacing w:after="0"/>
        <w:rPr>
          <w:rFonts w:ascii="Arial" w:hAnsi="Arial"/>
        </w:rPr>
      </w:pPr>
      <w:r w:rsidRPr="000D25FB">
        <w:rPr>
          <w:rFonts w:ascii="Arial" w:hAnsi="Arial"/>
        </w:rPr>
        <w:t xml:space="preserve">Janine is very good friend of mine. She's somebody that I had met waitressing at a job a year earlier. </w:t>
      </w:r>
      <w:r w:rsidR="00CF2FEC" w:rsidRPr="000D25FB">
        <w:rPr>
          <w:rFonts w:ascii="Arial" w:hAnsi="Arial"/>
        </w:rPr>
        <w:t>S</w:t>
      </w:r>
      <w:r w:rsidRPr="000D25FB">
        <w:rPr>
          <w:rFonts w:ascii="Arial" w:hAnsi="Arial"/>
        </w:rPr>
        <w:t>he invited me one night to one of her friends from high school's house</w:t>
      </w:r>
      <w:r w:rsidR="00D63853" w:rsidRPr="000D25FB">
        <w:rPr>
          <w:rFonts w:ascii="Arial" w:hAnsi="Arial"/>
        </w:rPr>
        <w:t xml:space="preserve">, </w:t>
      </w:r>
      <w:r w:rsidRPr="000D25FB">
        <w:rPr>
          <w:rFonts w:ascii="Arial" w:hAnsi="Arial"/>
        </w:rPr>
        <w:t>her friend</w:t>
      </w:r>
      <w:r w:rsidR="00E60C57">
        <w:rPr>
          <w:rFonts w:ascii="Arial" w:hAnsi="Arial"/>
        </w:rPr>
        <w:t>,</w:t>
      </w:r>
      <w:r w:rsidRPr="000D25FB">
        <w:rPr>
          <w:rFonts w:ascii="Arial" w:hAnsi="Arial"/>
        </w:rPr>
        <w:t xml:space="preserve"> Yvette. And I had never been to </w:t>
      </w:r>
      <w:r w:rsidR="00D63853" w:rsidRPr="000D25FB">
        <w:rPr>
          <w:rFonts w:ascii="Arial" w:hAnsi="Arial"/>
        </w:rPr>
        <w:t xml:space="preserve">Yvette's </w:t>
      </w:r>
      <w:r w:rsidRPr="000D25FB">
        <w:rPr>
          <w:rFonts w:ascii="Arial" w:hAnsi="Arial"/>
        </w:rPr>
        <w:t>house before</w:t>
      </w:r>
      <w:r w:rsidR="00E60C57">
        <w:rPr>
          <w:rFonts w:ascii="Arial" w:hAnsi="Arial"/>
        </w:rPr>
        <w:t>, a</w:t>
      </w:r>
      <w:r w:rsidRPr="000D25FB">
        <w:rPr>
          <w:rFonts w:ascii="Arial" w:hAnsi="Arial"/>
        </w:rPr>
        <w:t xml:space="preserve">nd I'd actually only met her a couple times. I have to work </w:t>
      </w:r>
      <w:r w:rsidR="00D63853" w:rsidRPr="000D25FB">
        <w:rPr>
          <w:rFonts w:ascii="Arial" w:hAnsi="Arial"/>
        </w:rPr>
        <w:t xml:space="preserve">at the mall </w:t>
      </w:r>
      <w:r w:rsidRPr="000D25FB">
        <w:rPr>
          <w:rFonts w:ascii="Arial" w:hAnsi="Arial"/>
        </w:rPr>
        <w:t xml:space="preserve">that night. But after I get off work at </w:t>
      </w:r>
      <w:r w:rsidR="00D63853" w:rsidRPr="000D25FB">
        <w:rPr>
          <w:rFonts w:ascii="Arial" w:hAnsi="Arial"/>
        </w:rPr>
        <w:t>9:00</w:t>
      </w:r>
      <w:r w:rsidR="00E60C57">
        <w:rPr>
          <w:rFonts w:ascii="Arial" w:hAnsi="Arial"/>
        </w:rPr>
        <w:t>,</w:t>
      </w:r>
      <w:r w:rsidRPr="000D25FB">
        <w:rPr>
          <w:rFonts w:ascii="Arial" w:hAnsi="Arial"/>
        </w:rPr>
        <w:t xml:space="preserve"> I head straight over to the party. </w:t>
      </w:r>
    </w:p>
    <w:p w14:paraId="2D757443" w14:textId="77777777" w:rsidR="00D63853" w:rsidRPr="000D25FB" w:rsidRDefault="00D63853">
      <w:pPr>
        <w:spacing w:after="0"/>
        <w:rPr>
          <w:rFonts w:ascii="Arial" w:hAnsi="Arial"/>
        </w:rPr>
      </w:pPr>
    </w:p>
    <w:p w14:paraId="3E0EF6A4" w14:textId="0F99A902" w:rsidR="00A17BE2" w:rsidRPr="000D25FB" w:rsidRDefault="00000000">
      <w:pPr>
        <w:spacing w:after="0"/>
        <w:rPr>
          <w:rFonts w:ascii="Arial" w:hAnsi="Arial"/>
        </w:rPr>
      </w:pPr>
      <w:r w:rsidRPr="000D25FB">
        <w:rPr>
          <w:rFonts w:ascii="Arial" w:hAnsi="Arial"/>
        </w:rPr>
        <w:t xml:space="preserve">I pull into the neighborhood and it's a very nice suburban neighborhood. </w:t>
      </w:r>
      <w:r w:rsidR="00B91D37" w:rsidRPr="000D25FB">
        <w:rPr>
          <w:rFonts w:ascii="Arial" w:hAnsi="Arial"/>
        </w:rPr>
        <w:t>B</w:t>
      </w:r>
      <w:r w:rsidRPr="000D25FB">
        <w:rPr>
          <w:rFonts w:ascii="Arial" w:hAnsi="Arial"/>
        </w:rPr>
        <w:t>ig beautiful split</w:t>
      </w:r>
      <w:r w:rsidR="008A0FEE" w:rsidRPr="000D25FB">
        <w:rPr>
          <w:rFonts w:ascii="Arial" w:hAnsi="Arial"/>
        </w:rPr>
        <w:t>-</w:t>
      </w:r>
      <w:r w:rsidRPr="000D25FB">
        <w:rPr>
          <w:rFonts w:ascii="Arial" w:hAnsi="Arial"/>
        </w:rPr>
        <w:t>level homes, big yards, long driveways</w:t>
      </w:r>
      <w:r w:rsidR="008A0FEE" w:rsidRPr="000D25FB">
        <w:rPr>
          <w:rFonts w:ascii="Arial" w:hAnsi="Arial"/>
        </w:rPr>
        <w:t>. I</w:t>
      </w:r>
      <w:r w:rsidRPr="000D25FB">
        <w:rPr>
          <w:rFonts w:ascii="Arial" w:hAnsi="Arial"/>
        </w:rPr>
        <w:t>t's dark out by the time I arrive. Janine had told me earlier in the day that when I got to the house</w:t>
      </w:r>
      <w:r w:rsidR="00C56706">
        <w:rPr>
          <w:rFonts w:ascii="Arial" w:hAnsi="Arial"/>
        </w:rPr>
        <w:t>,</w:t>
      </w:r>
      <w:r w:rsidRPr="000D25FB">
        <w:rPr>
          <w:rFonts w:ascii="Arial" w:hAnsi="Arial"/>
        </w:rPr>
        <w:t xml:space="preserve"> just to head straight to the backyard</w:t>
      </w:r>
      <w:r w:rsidR="00C56706">
        <w:rPr>
          <w:rFonts w:ascii="Arial" w:hAnsi="Arial"/>
        </w:rPr>
        <w:t>. S</w:t>
      </w:r>
      <w:r w:rsidRPr="000D25FB">
        <w:rPr>
          <w:rFonts w:ascii="Arial" w:hAnsi="Arial"/>
        </w:rPr>
        <w:t>o</w:t>
      </w:r>
      <w:r w:rsidR="00C56706">
        <w:rPr>
          <w:rFonts w:ascii="Arial" w:hAnsi="Arial"/>
        </w:rPr>
        <w:t>,</w:t>
      </w:r>
      <w:r w:rsidRPr="000D25FB">
        <w:rPr>
          <w:rFonts w:ascii="Arial" w:hAnsi="Arial"/>
        </w:rPr>
        <w:t xml:space="preserve"> I get out of my car</w:t>
      </w:r>
      <w:r w:rsidR="00C56706">
        <w:rPr>
          <w:rFonts w:ascii="Arial" w:hAnsi="Arial"/>
        </w:rPr>
        <w:t>,</w:t>
      </w:r>
      <w:r w:rsidRPr="000D25FB">
        <w:rPr>
          <w:rFonts w:ascii="Arial" w:hAnsi="Arial"/>
        </w:rPr>
        <w:t xml:space="preserve"> and I start heading towards the driveway. And I see this dog about 30 feet away from me on the driveway. It's a collie dog. It looks like Lassie from the 1950s TV show. Brown and white and very fluffy. Those dogs have a longer snout. And they kind of always look like they're smiling</w:t>
      </w:r>
      <w:r w:rsidR="008773C7">
        <w:rPr>
          <w:rFonts w:ascii="Arial" w:hAnsi="Arial"/>
        </w:rPr>
        <w:t>. W</w:t>
      </w:r>
      <w:r w:rsidRPr="000D25FB">
        <w:rPr>
          <w:rFonts w:ascii="Arial" w:hAnsi="Arial"/>
        </w:rPr>
        <w:t>hen their mouth is open</w:t>
      </w:r>
      <w:r w:rsidR="004E6F4D" w:rsidRPr="000D25FB">
        <w:rPr>
          <w:rFonts w:ascii="Arial" w:hAnsi="Arial"/>
        </w:rPr>
        <w:t xml:space="preserve"> a</w:t>
      </w:r>
      <w:r w:rsidRPr="000D25FB">
        <w:rPr>
          <w:rFonts w:ascii="Arial" w:hAnsi="Arial"/>
        </w:rPr>
        <w:t>nd they're panting</w:t>
      </w:r>
      <w:r w:rsidR="008773C7">
        <w:rPr>
          <w:rFonts w:ascii="Arial" w:hAnsi="Arial"/>
        </w:rPr>
        <w:t>, t</w:t>
      </w:r>
      <w:r w:rsidRPr="000D25FB">
        <w:rPr>
          <w:rFonts w:ascii="Arial" w:hAnsi="Arial"/>
        </w:rPr>
        <w:t xml:space="preserve">hey have this little cute smiley look to them. </w:t>
      </w:r>
    </w:p>
    <w:p w14:paraId="54ED3D4B" w14:textId="77777777" w:rsidR="00A17BE2" w:rsidRPr="000D25FB" w:rsidRDefault="00A17BE2">
      <w:pPr>
        <w:spacing w:after="0"/>
        <w:rPr>
          <w:rFonts w:ascii="Arial" w:hAnsi="Arial"/>
        </w:rPr>
      </w:pPr>
    </w:p>
    <w:p w14:paraId="51F6B18B" w14:textId="6DA605EC" w:rsidR="009F559E" w:rsidRPr="000D25FB" w:rsidRDefault="00000000">
      <w:pPr>
        <w:spacing w:after="0"/>
        <w:rPr>
          <w:rFonts w:ascii="Arial" w:hAnsi="Arial"/>
        </w:rPr>
      </w:pPr>
      <w:r w:rsidRPr="000D25FB">
        <w:rPr>
          <w:rFonts w:ascii="Arial" w:hAnsi="Arial"/>
        </w:rPr>
        <w:t>I kneel down and I call to it to get it to come closer to me</w:t>
      </w:r>
      <w:r w:rsidR="008773C7">
        <w:rPr>
          <w:rFonts w:ascii="Arial" w:hAnsi="Arial"/>
        </w:rPr>
        <w:t>, a</w:t>
      </w:r>
      <w:r w:rsidRPr="000D25FB">
        <w:rPr>
          <w:rFonts w:ascii="Arial" w:hAnsi="Arial"/>
        </w:rPr>
        <w:t>nd it does. It comes about six feet away from me. And he's standing there looking at me. I'm going like</w:t>
      </w:r>
      <w:r w:rsidR="00A17BE2" w:rsidRPr="000D25FB">
        <w:rPr>
          <w:rFonts w:ascii="Arial" w:hAnsi="Arial"/>
        </w:rPr>
        <w:t xml:space="preserve">, "Come here, </w:t>
      </w:r>
      <w:r w:rsidR="009B0556">
        <w:rPr>
          <w:rFonts w:ascii="Arial" w:hAnsi="Arial"/>
        </w:rPr>
        <w:t>bubby</w:t>
      </w:r>
      <w:r w:rsidR="00A17BE2" w:rsidRPr="000D25FB">
        <w:rPr>
          <w:rFonts w:ascii="Arial" w:hAnsi="Arial"/>
        </w:rPr>
        <w:t xml:space="preserve">, </w:t>
      </w:r>
      <w:r w:rsidRPr="000D25FB">
        <w:rPr>
          <w:rFonts w:ascii="Arial" w:hAnsi="Arial"/>
        </w:rPr>
        <w:t>come here</w:t>
      </w:r>
      <w:r w:rsidR="00A17BE2" w:rsidRPr="000D25FB">
        <w:rPr>
          <w:rFonts w:ascii="Arial" w:hAnsi="Arial"/>
        </w:rPr>
        <w:t xml:space="preserve">," </w:t>
      </w:r>
      <w:r w:rsidRPr="000D25FB">
        <w:rPr>
          <w:rFonts w:ascii="Arial" w:hAnsi="Arial"/>
        </w:rPr>
        <w:t xml:space="preserve">like I want to pet it. </w:t>
      </w:r>
      <w:r w:rsidR="00100CFD" w:rsidRPr="000D25FB">
        <w:rPr>
          <w:rFonts w:ascii="Arial" w:hAnsi="Arial"/>
        </w:rPr>
        <w:t xml:space="preserve">[dog panting] </w:t>
      </w:r>
      <w:r w:rsidRPr="000D25FB">
        <w:rPr>
          <w:rFonts w:ascii="Arial" w:hAnsi="Arial"/>
        </w:rPr>
        <w:t>He seems friendly</w:t>
      </w:r>
      <w:r w:rsidR="009B0556">
        <w:rPr>
          <w:rFonts w:ascii="Arial" w:hAnsi="Arial"/>
        </w:rPr>
        <w:t>, b</w:t>
      </w:r>
      <w:r w:rsidRPr="000D25FB">
        <w:rPr>
          <w:rFonts w:ascii="Arial" w:hAnsi="Arial"/>
        </w:rPr>
        <w:t xml:space="preserve">ut he wouldn't get close to me. He just turns around and just </w:t>
      </w:r>
      <w:r w:rsidR="009B0556">
        <w:rPr>
          <w:rFonts w:ascii="Arial" w:hAnsi="Arial"/>
        </w:rPr>
        <w:t xml:space="preserve">trots </w:t>
      </w:r>
      <w:r w:rsidRPr="000D25FB">
        <w:rPr>
          <w:rFonts w:ascii="Arial" w:hAnsi="Arial"/>
        </w:rPr>
        <w:t>off into the backyard.</w:t>
      </w:r>
    </w:p>
    <w:p w14:paraId="00060A7A" w14:textId="77777777" w:rsidR="009F559E" w:rsidRPr="000D25FB" w:rsidRDefault="009F559E">
      <w:pPr>
        <w:spacing w:after="0"/>
        <w:rPr>
          <w:rFonts w:ascii="Arial" w:hAnsi="Arial"/>
        </w:rPr>
      </w:pPr>
    </w:p>
    <w:p w14:paraId="06C79E7D" w14:textId="77777777" w:rsidR="00100CFD" w:rsidRPr="000D25FB" w:rsidRDefault="00100CFD">
      <w:pPr>
        <w:spacing w:after="0"/>
        <w:rPr>
          <w:rFonts w:ascii="Arial" w:hAnsi="Arial"/>
        </w:rPr>
      </w:pPr>
      <w:r w:rsidRPr="000D25FB">
        <w:rPr>
          <w:rFonts w:ascii="Arial" w:hAnsi="Arial"/>
        </w:rPr>
        <w:t>[party commotion]</w:t>
      </w:r>
    </w:p>
    <w:p w14:paraId="35574E3D" w14:textId="77777777" w:rsidR="00100CFD" w:rsidRPr="000D25FB" w:rsidRDefault="00100CFD">
      <w:pPr>
        <w:spacing w:after="0"/>
        <w:rPr>
          <w:rFonts w:ascii="Arial" w:hAnsi="Arial"/>
        </w:rPr>
      </w:pPr>
    </w:p>
    <w:p w14:paraId="1C62D932" w14:textId="77777777" w:rsidR="0031710B" w:rsidRPr="000D25FB" w:rsidRDefault="0031710B">
      <w:pPr>
        <w:spacing w:after="0"/>
        <w:rPr>
          <w:rFonts w:ascii="Arial" w:hAnsi="Arial"/>
        </w:rPr>
      </w:pPr>
      <w:r w:rsidRPr="000D25FB">
        <w:rPr>
          <w:rFonts w:ascii="Arial" w:hAnsi="Arial"/>
        </w:rPr>
        <w:t xml:space="preserve">[upbeat music] </w:t>
      </w:r>
    </w:p>
    <w:p w14:paraId="1F69A706" w14:textId="77777777" w:rsidR="0031710B" w:rsidRPr="000D25FB" w:rsidRDefault="0031710B">
      <w:pPr>
        <w:spacing w:after="0"/>
        <w:rPr>
          <w:rFonts w:ascii="Arial" w:hAnsi="Arial"/>
        </w:rPr>
      </w:pPr>
    </w:p>
    <w:p w14:paraId="51A41ED9" w14:textId="1364F9B9" w:rsidR="00F2341C" w:rsidRPr="000D25FB" w:rsidRDefault="00000000">
      <w:pPr>
        <w:spacing w:after="0"/>
        <w:rPr>
          <w:rFonts w:ascii="Arial" w:hAnsi="Arial"/>
        </w:rPr>
      </w:pPr>
      <w:r w:rsidRPr="000D25FB">
        <w:rPr>
          <w:rFonts w:ascii="Arial" w:hAnsi="Arial"/>
        </w:rPr>
        <w:t>I get into the backyard and everybody's back there. It's big party. There's probably about 30 people. It's a beautiful summer night. There's people playing beer pong. There's people hanging out. There's music playing</w:t>
      </w:r>
      <w:r w:rsidR="0031710B" w:rsidRPr="000D25FB">
        <w:rPr>
          <w:rFonts w:ascii="Arial" w:hAnsi="Arial"/>
        </w:rPr>
        <w:t xml:space="preserve">, </w:t>
      </w:r>
      <w:r w:rsidRPr="000D25FB">
        <w:rPr>
          <w:rFonts w:ascii="Arial" w:hAnsi="Arial"/>
        </w:rPr>
        <w:t xml:space="preserve">some really awesome 90s music. </w:t>
      </w:r>
      <w:r w:rsidR="00F2341C" w:rsidRPr="000D25FB">
        <w:rPr>
          <w:rFonts w:ascii="Arial" w:hAnsi="Arial"/>
        </w:rPr>
        <w:t xml:space="preserve">[chuckles] </w:t>
      </w:r>
      <w:r w:rsidRPr="000D25FB">
        <w:rPr>
          <w:rFonts w:ascii="Arial" w:hAnsi="Arial"/>
        </w:rPr>
        <w:t xml:space="preserve">There's chairs set up out in the middle of the yard. People were sitting around drinking beer. There </w:t>
      </w:r>
      <w:r w:rsidR="00831088">
        <w:rPr>
          <w:rFonts w:ascii="Arial" w:hAnsi="Arial"/>
        </w:rPr>
        <w:t xml:space="preserve">were </w:t>
      </w:r>
      <w:r w:rsidRPr="000D25FB">
        <w:rPr>
          <w:rFonts w:ascii="Arial" w:hAnsi="Arial"/>
        </w:rPr>
        <w:t>people throwing a football around. There's a big deck</w:t>
      </w:r>
      <w:r w:rsidR="00F2341C" w:rsidRPr="000D25FB">
        <w:rPr>
          <w:rFonts w:ascii="Arial" w:hAnsi="Arial"/>
        </w:rPr>
        <w:t xml:space="preserve">, </w:t>
      </w:r>
      <w:r w:rsidRPr="000D25FB">
        <w:rPr>
          <w:rFonts w:ascii="Arial" w:hAnsi="Arial"/>
        </w:rPr>
        <w:t>people are up on the deck. I immediately find Janine</w:t>
      </w:r>
      <w:r w:rsidR="00F2341C" w:rsidRPr="000D25FB">
        <w:rPr>
          <w:rFonts w:ascii="Arial" w:hAnsi="Arial"/>
        </w:rPr>
        <w:t xml:space="preserve">, </w:t>
      </w:r>
      <w:r w:rsidRPr="000D25FB">
        <w:rPr>
          <w:rFonts w:ascii="Arial" w:hAnsi="Arial"/>
        </w:rPr>
        <w:t>she shows me where the beers are</w:t>
      </w:r>
      <w:r w:rsidR="00E949E4">
        <w:rPr>
          <w:rFonts w:ascii="Arial" w:hAnsi="Arial"/>
        </w:rPr>
        <w:t xml:space="preserve">. I'm </w:t>
      </w:r>
      <w:r w:rsidRPr="000D25FB">
        <w:rPr>
          <w:rFonts w:ascii="Arial" w:hAnsi="Arial"/>
        </w:rPr>
        <w:t>hanging out and having a good time</w:t>
      </w:r>
      <w:r w:rsidR="00F2341C" w:rsidRPr="000D25FB">
        <w:rPr>
          <w:rFonts w:ascii="Arial" w:hAnsi="Arial"/>
        </w:rPr>
        <w:t xml:space="preserve">, </w:t>
      </w:r>
      <w:r w:rsidRPr="000D25FB">
        <w:rPr>
          <w:rFonts w:ascii="Arial" w:hAnsi="Arial"/>
        </w:rPr>
        <w:t>getting introduced to people.</w:t>
      </w:r>
    </w:p>
    <w:p w14:paraId="5CB6EABB" w14:textId="77777777" w:rsidR="00F2341C" w:rsidRPr="000D25FB" w:rsidRDefault="00F2341C">
      <w:pPr>
        <w:spacing w:after="0"/>
        <w:rPr>
          <w:rFonts w:ascii="Arial" w:hAnsi="Arial"/>
        </w:rPr>
      </w:pPr>
    </w:p>
    <w:p w14:paraId="02CC89CB" w14:textId="483DDC4F" w:rsidR="009F559E" w:rsidRPr="000D25FB" w:rsidRDefault="00000000">
      <w:pPr>
        <w:spacing w:after="0"/>
        <w:rPr>
          <w:rFonts w:ascii="Arial" w:hAnsi="Arial"/>
        </w:rPr>
      </w:pPr>
      <w:r w:rsidRPr="000D25FB">
        <w:rPr>
          <w:rFonts w:ascii="Arial" w:hAnsi="Arial"/>
        </w:rPr>
        <w:lastRenderedPageBreak/>
        <w:t>Over the course of the next few hours, I see the dog and the dog is just having the time of his life. First</w:t>
      </w:r>
      <w:r w:rsidR="006E61A5" w:rsidRPr="000D25FB">
        <w:rPr>
          <w:rFonts w:ascii="Arial" w:hAnsi="Arial"/>
        </w:rPr>
        <w:t xml:space="preserve">, </w:t>
      </w:r>
      <w:r w:rsidRPr="000D25FB">
        <w:rPr>
          <w:rFonts w:ascii="Arial" w:hAnsi="Arial"/>
        </w:rPr>
        <w:t>it's running really quick doing circles around the yard and then later on</w:t>
      </w:r>
      <w:r w:rsidR="00926F05">
        <w:rPr>
          <w:rFonts w:ascii="Arial" w:hAnsi="Arial"/>
        </w:rPr>
        <w:t>,</w:t>
      </w:r>
      <w:r w:rsidRPr="000D25FB">
        <w:rPr>
          <w:rFonts w:ascii="Arial" w:hAnsi="Arial"/>
        </w:rPr>
        <w:t xml:space="preserve"> I see it</w:t>
      </w:r>
      <w:r w:rsidR="006E61A5" w:rsidRPr="000D25FB">
        <w:rPr>
          <w:rFonts w:ascii="Arial" w:hAnsi="Arial"/>
        </w:rPr>
        <w:t xml:space="preserve"> </w:t>
      </w:r>
      <w:r w:rsidRPr="000D25FB">
        <w:rPr>
          <w:rFonts w:ascii="Arial" w:hAnsi="Arial"/>
        </w:rPr>
        <w:t xml:space="preserve">running and catching a ball </w:t>
      </w:r>
      <w:r w:rsidR="008162D6">
        <w:rPr>
          <w:rFonts w:ascii="Arial" w:hAnsi="Arial"/>
        </w:rPr>
        <w:t xml:space="preserve">in </w:t>
      </w:r>
      <w:r w:rsidRPr="000D25FB">
        <w:rPr>
          <w:rFonts w:ascii="Arial" w:hAnsi="Arial"/>
        </w:rPr>
        <w:t>its mouth</w:t>
      </w:r>
      <w:r w:rsidR="008162D6">
        <w:rPr>
          <w:rFonts w:ascii="Arial" w:hAnsi="Arial"/>
        </w:rPr>
        <w:t xml:space="preserve">. It </w:t>
      </w:r>
      <w:r w:rsidRPr="000D25FB">
        <w:rPr>
          <w:rFonts w:ascii="Arial" w:hAnsi="Arial"/>
        </w:rPr>
        <w:t>jumped up and caught the ball right in its mouth. And I'm thinking</w:t>
      </w:r>
      <w:r w:rsidR="006E61A5" w:rsidRPr="000D25FB">
        <w:rPr>
          <w:rFonts w:ascii="Arial" w:hAnsi="Arial"/>
        </w:rPr>
        <w:t>, "G</w:t>
      </w:r>
      <w:r w:rsidRPr="000D25FB">
        <w:rPr>
          <w:rFonts w:ascii="Arial" w:hAnsi="Arial"/>
        </w:rPr>
        <w:t xml:space="preserve">osh, this is so nice that these guys have this party </w:t>
      </w:r>
      <w:r w:rsidR="006E61A5" w:rsidRPr="000D25FB">
        <w:rPr>
          <w:rFonts w:ascii="Arial" w:hAnsi="Arial"/>
        </w:rPr>
        <w:t xml:space="preserve">are </w:t>
      </w:r>
      <w:r w:rsidRPr="000D25FB">
        <w:rPr>
          <w:rFonts w:ascii="Arial" w:hAnsi="Arial"/>
        </w:rPr>
        <w:t xml:space="preserve">playing with </w:t>
      </w:r>
      <w:r w:rsidR="006E61A5" w:rsidRPr="000D25FB">
        <w:rPr>
          <w:rFonts w:ascii="Arial" w:hAnsi="Arial"/>
        </w:rPr>
        <w:t>t</w:t>
      </w:r>
      <w:r w:rsidRPr="000D25FB">
        <w:rPr>
          <w:rFonts w:ascii="Arial" w:hAnsi="Arial"/>
        </w:rPr>
        <w:t>his dog.</w:t>
      </w:r>
      <w:r w:rsidR="006E61A5" w:rsidRPr="000D25FB">
        <w:rPr>
          <w:rFonts w:ascii="Arial" w:hAnsi="Arial"/>
        </w:rPr>
        <w:t>"</w:t>
      </w:r>
    </w:p>
    <w:p w14:paraId="7BCEEF4F" w14:textId="77777777" w:rsidR="009F559E" w:rsidRPr="000D25FB" w:rsidRDefault="009F559E">
      <w:pPr>
        <w:spacing w:after="0"/>
        <w:rPr>
          <w:rFonts w:ascii="Arial" w:hAnsi="Arial"/>
        </w:rPr>
      </w:pPr>
    </w:p>
    <w:p w14:paraId="63FD9492" w14:textId="77777777" w:rsidR="006E61A5" w:rsidRPr="000D25FB" w:rsidRDefault="006E61A5">
      <w:pPr>
        <w:spacing w:after="0"/>
        <w:rPr>
          <w:rFonts w:ascii="Arial" w:hAnsi="Arial"/>
        </w:rPr>
      </w:pPr>
      <w:r w:rsidRPr="000D25FB">
        <w:rPr>
          <w:rFonts w:ascii="Arial" w:hAnsi="Arial"/>
        </w:rPr>
        <w:t>[suspenseful music]</w:t>
      </w:r>
    </w:p>
    <w:p w14:paraId="474BBB4B" w14:textId="77777777" w:rsidR="006E61A5" w:rsidRPr="000D25FB" w:rsidRDefault="006E61A5">
      <w:pPr>
        <w:spacing w:after="0"/>
        <w:rPr>
          <w:rFonts w:ascii="Arial" w:hAnsi="Arial"/>
        </w:rPr>
      </w:pPr>
    </w:p>
    <w:p w14:paraId="52C1C1C7" w14:textId="77777777" w:rsidR="006E61A5" w:rsidRPr="000D25FB" w:rsidRDefault="006E61A5">
      <w:pPr>
        <w:spacing w:after="0"/>
        <w:rPr>
          <w:rFonts w:ascii="Arial" w:hAnsi="Arial"/>
        </w:rPr>
      </w:pPr>
      <w:r w:rsidRPr="000D25FB">
        <w:rPr>
          <w:rFonts w:ascii="Arial" w:hAnsi="Arial"/>
        </w:rPr>
        <w:t>[raining]</w:t>
      </w:r>
    </w:p>
    <w:p w14:paraId="56A90D24" w14:textId="77777777" w:rsidR="006E61A5" w:rsidRPr="000D25FB" w:rsidRDefault="006E61A5">
      <w:pPr>
        <w:spacing w:after="0"/>
        <w:rPr>
          <w:rFonts w:ascii="Arial" w:hAnsi="Arial"/>
        </w:rPr>
      </w:pPr>
    </w:p>
    <w:p w14:paraId="4CBFAAE5" w14:textId="07AC8CC5" w:rsidR="009F559E" w:rsidRPr="000D25FB" w:rsidRDefault="00666BF6">
      <w:pPr>
        <w:spacing w:after="0"/>
        <w:rPr>
          <w:rFonts w:ascii="Arial" w:hAnsi="Arial"/>
        </w:rPr>
      </w:pPr>
      <w:r w:rsidRPr="000D25FB">
        <w:rPr>
          <w:rFonts w:ascii="Arial" w:hAnsi="Arial"/>
        </w:rPr>
        <w:t xml:space="preserve">It </w:t>
      </w:r>
      <w:r w:rsidR="00000000" w:rsidRPr="000D25FB">
        <w:rPr>
          <w:rFonts w:ascii="Arial" w:hAnsi="Arial"/>
        </w:rPr>
        <w:t xml:space="preserve">starts to rain. </w:t>
      </w:r>
      <w:r w:rsidR="006E61A5" w:rsidRPr="000D25FB">
        <w:rPr>
          <w:rFonts w:ascii="Arial" w:hAnsi="Arial"/>
        </w:rPr>
        <w:t>E</w:t>
      </w:r>
      <w:r w:rsidR="00000000" w:rsidRPr="000D25FB">
        <w:rPr>
          <w:rFonts w:ascii="Arial" w:hAnsi="Arial"/>
        </w:rPr>
        <w:t>verybody starts grabbing things to bring inside. I think I grabbed some</w:t>
      </w:r>
      <w:r>
        <w:rPr>
          <w:rFonts w:ascii="Arial" w:hAnsi="Arial"/>
        </w:rPr>
        <w:t xml:space="preserve"> </w:t>
      </w:r>
      <w:r w:rsidR="00000000" w:rsidRPr="000D25FB">
        <w:rPr>
          <w:rFonts w:ascii="Arial" w:hAnsi="Arial"/>
        </w:rPr>
        <w:t>paper cups and things like that</w:t>
      </w:r>
      <w:r w:rsidR="006E61A5" w:rsidRPr="000D25FB">
        <w:rPr>
          <w:rFonts w:ascii="Arial" w:hAnsi="Arial"/>
        </w:rPr>
        <w:t>. T</w:t>
      </w:r>
      <w:r w:rsidR="00000000" w:rsidRPr="000D25FB">
        <w:rPr>
          <w:rFonts w:ascii="Arial" w:hAnsi="Arial"/>
        </w:rPr>
        <w:t xml:space="preserve">he rain is coming down pretty good. I'm running up the deck stairs with a bunch of things in my arms. </w:t>
      </w:r>
      <w:r w:rsidR="004A4225" w:rsidRPr="000D25FB">
        <w:rPr>
          <w:rFonts w:ascii="Arial" w:hAnsi="Arial"/>
        </w:rPr>
        <w:t xml:space="preserve">As </w:t>
      </w:r>
      <w:r w:rsidR="00000000" w:rsidRPr="000D25FB">
        <w:rPr>
          <w:rFonts w:ascii="Arial" w:hAnsi="Arial"/>
        </w:rPr>
        <w:t>I get to the top of the deck stairs where it goes into the kitchen, I just happen to turn and look out into the yard</w:t>
      </w:r>
      <w:r w:rsidR="006E61A5" w:rsidRPr="000D25FB">
        <w:rPr>
          <w:rFonts w:ascii="Arial" w:hAnsi="Arial"/>
        </w:rPr>
        <w:t xml:space="preserve">, </w:t>
      </w:r>
      <w:r w:rsidR="00000000" w:rsidRPr="000D25FB">
        <w:rPr>
          <w:rFonts w:ascii="Arial" w:hAnsi="Arial"/>
        </w:rPr>
        <w:t>and the dog is just standing in the middle of the yard</w:t>
      </w:r>
      <w:r w:rsidR="00AF1260">
        <w:rPr>
          <w:rFonts w:ascii="Arial" w:hAnsi="Arial"/>
        </w:rPr>
        <w:t>, a</w:t>
      </w:r>
      <w:r w:rsidR="00000000" w:rsidRPr="000D25FB">
        <w:rPr>
          <w:rFonts w:ascii="Arial" w:hAnsi="Arial"/>
        </w:rPr>
        <w:t xml:space="preserve">nd he's staring up at me. Our eyes meet and I'm thinking, </w:t>
      </w:r>
      <w:r w:rsidR="006E61A5" w:rsidRPr="000D25FB">
        <w:rPr>
          <w:rFonts w:ascii="Arial" w:hAnsi="Arial"/>
        </w:rPr>
        <w:t>"</w:t>
      </w:r>
      <w:r w:rsidR="00000000" w:rsidRPr="000D25FB">
        <w:rPr>
          <w:rFonts w:ascii="Arial" w:hAnsi="Arial"/>
        </w:rPr>
        <w:t xml:space="preserve">Oh, this poor dog is getting all went </w:t>
      </w:r>
      <w:r w:rsidR="006E61A5" w:rsidRPr="000D25FB">
        <w:rPr>
          <w:rFonts w:ascii="Arial" w:hAnsi="Arial"/>
        </w:rPr>
        <w:t xml:space="preserve">and </w:t>
      </w:r>
      <w:r w:rsidR="00000000" w:rsidRPr="000D25FB">
        <w:rPr>
          <w:rFonts w:ascii="Arial" w:hAnsi="Arial"/>
        </w:rPr>
        <w:t>out here in the yard.</w:t>
      </w:r>
      <w:r w:rsidR="006E61A5" w:rsidRPr="000D25FB">
        <w:rPr>
          <w:rFonts w:ascii="Arial" w:hAnsi="Arial"/>
        </w:rPr>
        <w:t>"</w:t>
      </w:r>
    </w:p>
    <w:p w14:paraId="700BEAEE" w14:textId="77777777" w:rsidR="009F559E" w:rsidRPr="000D25FB" w:rsidRDefault="009F559E">
      <w:pPr>
        <w:spacing w:after="0"/>
        <w:rPr>
          <w:rFonts w:ascii="Arial" w:hAnsi="Arial"/>
        </w:rPr>
      </w:pPr>
    </w:p>
    <w:p w14:paraId="10FB7AC8" w14:textId="77777777" w:rsidR="006E61A5" w:rsidRPr="000D25FB" w:rsidRDefault="006E61A5">
      <w:pPr>
        <w:spacing w:after="0"/>
        <w:rPr>
          <w:rFonts w:ascii="Arial" w:hAnsi="Arial"/>
        </w:rPr>
      </w:pPr>
      <w:r w:rsidRPr="000D25FB">
        <w:rPr>
          <w:rFonts w:ascii="Arial" w:hAnsi="Arial"/>
        </w:rPr>
        <w:t>[rain pouring]</w:t>
      </w:r>
    </w:p>
    <w:p w14:paraId="53154D3C" w14:textId="77777777" w:rsidR="006E61A5" w:rsidRPr="000D25FB" w:rsidRDefault="006E61A5">
      <w:pPr>
        <w:spacing w:after="0"/>
        <w:rPr>
          <w:rFonts w:ascii="Arial" w:hAnsi="Arial"/>
        </w:rPr>
      </w:pPr>
    </w:p>
    <w:p w14:paraId="51749683" w14:textId="577193D5" w:rsidR="00627AB6" w:rsidRPr="000D25FB" w:rsidRDefault="006E61A5">
      <w:pPr>
        <w:spacing w:after="0"/>
        <w:rPr>
          <w:rFonts w:ascii="Arial" w:hAnsi="Arial"/>
        </w:rPr>
      </w:pPr>
      <w:r w:rsidRPr="000D25FB">
        <w:rPr>
          <w:rFonts w:ascii="Arial" w:hAnsi="Arial"/>
        </w:rPr>
        <w:t>Now, I go into the kitchen, and Janine and Yvette are cleaning up from having brought everything into the house. And I say, "Hey, Yvette, just so you know, your dog is still out in the yard." Yvette says, "Oh, I don't have a dog." I said, "Oh, well, then</w:t>
      </w:r>
      <w:r w:rsidR="00322E00" w:rsidRPr="000D25FB">
        <w:rPr>
          <w:rFonts w:ascii="Arial" w:hAnsi="Arial"/>
        </w:rPr>
        <w:t xml:space="preserve"> </w:t>
      </w:r>
      <w:r w:rsidRPr="000D25FB">
        <w:rPr>
          <w:rFonts w:ascii="Arial" w:hAnsi="Arial"/>
        </w:rPr>
        <w:t>whoever brought their dog to the party, their dog is still out in the yard." She looks at me and she's like, "There was no dog here tonight." Janine is standing there too</w:t>
      </w:r>
      <w:r w:rsidR="009C6B89">
        <w:rPr>
          <w:rFonts w:ascii="Arial" w:hAnsi="Arial"/>
        </w:rPr>
        <w:t xml:space="preserve"> and s</w:t>
      </w:r>
      <w:r w:rsidRPr="000D25FB">
        <w:rPr>
          <w:rFonts w:ascii="Arial" w:hAnsi="Arial"/>
        </w:rPr>
        <w:t>he's like, "Yeah, Kristen, there's no dog." I said, "No, there was definitely a dog here tonight. Maybe</w:t>
      </w:r>
      <w:r w:rsidR="003A6435">
        <w:rPr>
          <w:rFonts w:ascii="Arial" w:hAnsi="Arial"/>
        </w:rPr>
        <w:t xml:space="preserve"> </w:t>
      </w:r>
      <w:r w:rsidRPr="000D25FB">
        <w:rPr>
          <w:rFonts w:ascii="Arial" w:hAnsi="Arial"/>
        </w:rPr>
        <w:t>it was the neighbor's</w:t>
      </w:r>
      <w:r w:rsidR="00E81BCD">
        <w:rPr>
          <w:rFonts w:ascii="Arial" w:hAnsi="Arial"/>
        </w:rPr>
        <w:t>. Y</w:t>
      </w:r>
      <w:r w:rsidRPr="000D25FB">
        <w:rPr>
          <w:rFonts w:ascii="Arial" w:hAnsi="Arial"/>
        </w:rPr>
        <w:t>our neighbors have a dog</w:t>
      </w:r>
      <w:r w:rsidR="00E81BCD">
        <w:rPr>
          <w:rFonts w:ascii="Arial" w:hAnsi="Arial"/>
        </w:rPr>
        <w:t>?"</w:t>
      </w:r>
      <w:r w:rsidRPr="000D25FB">
        <w:rPr>
          <w:rFonts w:ascii="Arial" w:hAnsi="Arial"/>
        </w:rPr>
        <w:t xml:space="preserve"> They're looking at me like I'm crazy. And they're like, "There was no dog here at this party tonight. What are you talking about?" I can't believe what I'm hearing because I know what I had just seen. I'm feeling confused. And I'm getting frustrated, and I said, "Well, I saw </w:t>
      </w:r>
      <w:r w:rsidR="00C86D57">
        <w:rPr>
          <w:rFonts w:ascii="Arial" w:hAnsi="Arial"/>
        </w:rPr>
        <w:t xml:space="preserve">a </w:t>
      </w:r>
      <w:r w:rsidRPr="000D25FB">
        <w:rPr>
          <w:rFonts w:ascii="Arial" w:hAnsi="Arial"/>
        </w:rPr>
        <w:t>dog. It came up to me on the driveway when I got here. And I saw it running around all night. It was playing, it was running. I mean, it was catching balls in its mouth." And then</w:t>
      </w:r>
      <w:r w:rsidR="0028065E">
        <w:rPr>
          <w:rFonts w:ascii="Arial" w:hAnsi="Arial"/>
        </w:rPr>
        <w:t>,</w:t>
      </w:r>
      <w:r w:rsidRPr="000D25FB">
        <w:rPr>
          <w:rFonts w:ascii="Arial" w:hAnsi="Arial"/>
        </w:rPr>
        <w:t xml:space="preserve"> I said</w:t>
      </w:r>
      <w:r w:rsidR="00627AB6" w:rsidRPr="000D25FB">
        <w:rPr>
          <w:rFonts w:ascii="Arial" w:hAnsi="Arial"/>
        </w:rPr>
        <w:t>, "I</w:t>
      </w:r>
      <w:r w:rsidRPr="000D25FB">
        <w:rPr>
          <w:rFonts w:ascii="Arial" w:hAnsi="Arial"/>
        </w:rPr>
        <w:t xml:space="preserve">t was this </w:t>
      </w:r>
      <w:r w:rsidR="00627AB6" w:rsidRPr="000D25FB">
        <w:rPr>
          <w:rFonts w:ascii="Arial" w:hAnsi="Arial"/>
        </w:rPr>
        <w:t>c</w:t>
      </w:r>
      <w:r w:rsidRPr="000D25FB">
        <w:rPr>
          <w:rFonts w:ascii="Arial" w:hAnsi="Arial"/>
        </w:rPr>
        <w:t>ollie dog.</w:t>
      </w:r>
      <w:r w:rsidR="00627AB6" w:rsidRPr="000D25FB">
        <w:rPr>
          <w:rFonts w:ascii="Arial" w:hAnsi="Arial"/>
        </w:rPr>
        <w:t>"</w:t>
      </w:r>
      <w:r w:rsidRPr="000D25FB">
        <w:rPr>
          <w:rFonts w:ascii="Arial" w:hAnsi="Arial"/>
        </w:rPr>
        <w:t xml:space="preserve"> </w:t>
      </w:r>
      <w:r w:rsidR="00000000" w:rsidRPr="000D25FB">
        <w:rPr>
          <w:rFonts w:ascii="Arial" w:hAnsi="Arial"/>
        </w:rPr>
        <w:t>And then</w:t>
      </w:r>
      <w:r w:rsidR="00360F77">
        <w:rPr>
          <w:rFonts w:ascii="Arial" w:hAnsi="Arial"/>
        </w:rPr>
        <w:t>,</w:t>
      </w:r>
      <w:r w:rsidR="00000000" w:rsidRPr="000D25FB">
        <w:rPr>
          <w:rFonts w:ascii="Arial" w:hAnsi="Arial"/>
        </w:rPr>
        <w:t xml:space="preserve"> that's when </w:t>
      </w:r>
      <w:r w:rsidR="00627AB6" w:rsidRPr="000D25FB">
        <w:rPr>
          <w:rFonts w:ascii="Arial" w:hAnsi="Arial"/>
        </w:rPr>
        <w:t xml:space="preserve">Yvette </w:t>
      </w:r>
      <w:r w:rsidR="00000000" w:rsidRPr="000D25FB">
        <w:rPr>
          <w:rFonts w:ascii="Arial" w:hAnsi="Arial"/>
        </w:rPr>
        <w:t xml:space="preserve">stopped </w:t>
      </w:r>
      <w:r w:rsidR="00627AB6" w:rsidRPr="000D25FB">
        <w:rPr>
          <w:rFonts w:ascii="Arial" w:hAnsi="Arial"/>
        </w:rPr>
        <w:t xml:space="preserve">and </w:t>
      </w:r>
      <w:r w:rsidR="00000000" w:rsidRPr="000D25FB">
        <w:rPr>
          <w:rFonts w:ascii="Arial" w:hAnsi="Arial"/>
        </w:rPr>
        <w:t>was like</w:t>
      </w:r>
      <w:r w:rsidR="00627AB6" w:rsidRPr="000D25FB">
        <w:rPr>
          <w:rFonts w:ascii="Arial" w:hAnsi="Arial"/>
        </w:rPr>
        <w:t>, "A</w:t>
      </w:r>
      <w:r w:rsidR="00000000" w:rsidRPr="000D25FB">
        <w:rPr>
          <w:rFonts w:ascii="Arial" w:hAnsi="Arial"/>
        </w:rPr>
        <w:t xml:space="preserve"> collie dog</w:t>
      </w:r>
      <w:r w:rsidR="00360F77">
        <w:rPr>
          <w:rFonts w:ascii="Arial" w:hAnsi="Arial"/>
        </w:rPr>
        <w:t>?</w:t>
      </w:r>
      <w:r w:rsidR="00000000" w:rsidRPr="000D25FB">
        <w:rPr>
          <w:rFonts w:ascii="Arial" w:hAnsi="Arial"/>
        </w:rPr>
        <w:t xml:space="preserve"> Did it look like Lassie?</w:t>
      </w:r>
      <w:r w:rsidR="00627AB6" w:rsidRPr="000D25FB">
        <w:rPr>
          <w:rFonts w:ascii="Arial" w:hAnsi="Arial"/>
        </w:rPr>
        <w:t>"</w:t>
      </w:r>
      <w:r w:rsidR="00000000" w:rsidRPr="000D25FB">
        <w:rPr>
          <w:rFonts w:ascii="Arial" w:hAnsi="Arial"/>
        </w:rPr>
        <w:t xml:space="preserve"> I said</w:t>
      </w:r>
      <w:r w:rsidR="00627AB6" w:rsidRPr="000D25FB">
        <w:rPr>
          <w:rFonts w:ascii="Arial" w:hAnsi="Arial"/>
        </w:rPr>
        <w:t>, "I</w:t>
      </w:r>
      <w:r w:rsidR="00000000" w:rsidRPr="000D25FB">
        <w:rPr>
          <w:rFonts w:ascii="Arial" w:hAnsi="Arial"/>
        </w:rPr>
        <w:t>t looked exactly like Lassie.</w:t>
      </w:r>
      <w:r w:rsidR="00627AB6" w:rsidRPr="000D25FB">
        <w:rPr>
          <w:rFonts w:ascii="Arial" w:hAnsi="Arial"/>
        </w:rPr>
        <w:t>"</w:t>
      </w:r>
      <w:r w:rsidR="00000000" w:rsidRPr="000D25FB">
        <w:rPr>
          <w:rFonts w:ascii="Arial" w:hAnsi="Arial"/>
        </w:rPr>
        <w:t xml:space="preserve"> And that's when she says</w:t>
      </w:r>
      <w:r w:rsidR="00627AB6" w:rsidRPr="000D25FB">
        <w:rPr>
          <w:rFonts w:ascii="Arial" w:hAnsi="Arial"/>
        </w:rPr>
        <w:t>, "W</w:t>
      </w:r>
      <w:r w:rsidR="00000000" w:rsidRPr="000D25FB">
        <w:rPr>
          <w:rFonts w:ascii="Arial" w:hAnsi="Arial"/>
        </w:rPr>
        <w:t xml:space="preserve">ell, we did have a collie that looked like Lassie. His name was </w:t>
      </w:r>
      <w:r w:rsidR="00627AB6" w:rsidRPr="000D25FB">
        <w:rPr>
          <w:rFonts w:ascii="Arial" w:hAnsi="Arial"/>
        </w:rPr>
        <w:t>C</w:t>
      </w:r>
      <w:r w:rsidR="00000000" w:rsidRPr="000D25FB">
        <w:rPr>
          <w:rFonts w:ascii="Arial" w:hAnsi="Arial"/>
        </w:rPr>
        <w:t>hancy. But he died a few years ago</w:t>
      </w:r>
      <w:r w:rsidR="00627AB6" w:rsidRPr="000D25FB">
        <w:rPr>
          <w:rFonts w:ascii="Arial" w:hAnsi="Arial"/>
        </w:rPr>
        <w:t>, a</w:t>
      </w:r>
      <w:r w:rsidR="00000000" w:rsidRPr="000D25FB">
        <w:rPr>
          <w:rFonts w:ascii="Arial" w:hAnsi="Arial"/>
        </w:rPr>
        <w:t>nd he's actually buried in the backyard.</w:t>
      </w:r>
      <w:r w:rsidR="00627AB6" w:rsidRPr="000D25FB">
        <w:rPr>
          <w:rFonts w:ascii="Arial" w:hAnsi="Arial"/>
        </w:rPr>
        <w:t>"</w:t>
      </w:r>
    </w:p>
    <w:p w14:paraId="2EE05A74" w14:textId="77777777" w:rsidR="00627AB6" w:rsidRPr="000D25FB" w:rsidRDefault="00627AB6">
      <w:pPr>
        <w:spacing w:after="0"/>
        <w:rPr>
          <w:rFonts w:ascii="Arial" w:hAnsi="Arial"/>
        </w:rPr>
      </w:pPr>
    </w:p>
    <w:p w14:paraId="25B8E167" w14:textId="77777777" w:rsidR="00627AB6" w:rsidRPr="000D25FB" w:rsidRDefault="00627AB6">
      <w:pPr>
        <w:spacing w:after="0"/>
        <w:rPr>
          <w:rFonts w:ascii="Arial" w:hAnsi="Arial"/>
        </w:rPr>
      </w:pPr>
      <w:r w:rsidRPr="000D25FB">
        <w:rPr>
          <w:rFonts w:ascii="Arial" w:hAnsi="Arial"/>
        </w:rPr>
        <w:t>[intriguing music]</w:t>
      </w:r>
    </w:p>
    <w:p w14:paraId="21CC6B69" w14:textId="77777777" w:rsidR="00627AB6" w:rsidRPr="000D25FB" w:rsidRDefault="00627AB6">
      <w:pPr>
        <w:spacing w:after="0"/>
        <w:rPr>
          <w:rFonts w:ascii="Arial" w:hAnsi="Arial"/>
        </w:rPr>
      </w:pPr>
    </w:p>
    <w:p w14:paraId="66584C86" w14:textId="0A35A0BD" w:rsidR="00B01090" w:rsidRPr="000D25FB" w:rsidRDefault="00000000">
      <w:pPr>
        <w:spacing w:after="0"/>
        <w:rPr>
          <w:rFonts w:ascii="Arial" w:hAnsi="Arial"/>
        </w:rPr>
      </w:pPr>
      <w:r w:rsidRPr="000D25FB">
        <w:rPr>
          <w:rFonts w:ascii="Arial" w:hAnsi="Arial"/>
        </w:rPr>
        <w:t>So now</w:t>
      </w:r>
      <w:r w:rsidR="003E5F58">
        <w:rPr>
          <w:rFonts w:ascii="Arial" w:hAnsi="Arial"/>
        </w:rPr>
        <w:t>,</w:t>
      </w:r>
      <w:r w:rsidRPr="000D25FB">
        <w:rPr>
          <w:rFonts w:ascii="Arial" w:hAnsi="Arial"/>
        </w:rPr>
        <w:t xml:space="preserve"> the hairs on my neck stand up</w:t>
      </w:r>
      <w:r w:rsidR="00627AB6" w:rsidRPr="000D25FB">
        <w:rPr>
          <w:rFonts w:ascii="Arial" w:hAnsi="Arial"/>
        </w:rPr>
        <w:t>. I</w:t>
      </w:r>
      <w:r w:rsidRPr="000D25FB">
        <w:rPr>
          <w:rFonts w:ascii="Arial" w:hAnsi="Arial"/>
        </w:rPr>
        <w:t xml:space="preserve"> start to feel like</w:t>
      </w:r>
      <w:r w:rsidR="00627AB6" w:rsidRPr="000D25FB">
        <w:rPr>
          <w:rFonts w:ascii="Arial" w:hAnsi="Arial"/>
        </w:rPr>
        <w:t>, "O</w:t>
      </w:r>
      <w:r w:rsidRPr="000D25FB">
        <w:rPr>
          <w:rFonts w:ascii="Arial" w:hAnsi="Arial"/>
        </w:rPr>
        <w:t>h</w:t>
      </w:r>
      <w:r w:rsidR="00627AB6" w:rsidRPr="000D25FB">
        <w:rPr>
          <w:rFonts w:ascii="Arial" w:hAnsi="Arial"/>
        </w:rPr>
        <w:t xml:space="preserve">, </w:t>
      </w:r>
      <w:r w:rsidRPr="000D25FB">
        <w:rPr>
          <w:rFonts w:ascii="Arial" w:hAnsi="Arial"/>
        </w:rPr>
        <w:t>my gosh? What is happening? What did I see? Why am I the only person that saw this</w:t>
      </w:r>
      <w:r w:rsidR="00627AB6" w:rsidRPr="000D25FB">
        <w:rPr>
          <w:rFonts w:ascii="Arial" w:hAnsi="Arial"/>
        </w:rPr>
        <w:t>?"</w:t>
      </w:r>
      <w:r w:rsidRPr="000D25FB">
        <w:rPr>
          <w:rFonts w:ascii="Arial" w:hAnsi="Arial"/>
        </w:rPr>
        <w:t xml:space="preserve"> It's like a very eerie, creepy feeling. </w:t>
      </w:r>
      <w:r w:rsidR="00627AB6" w:rsidRPr="000D25FB">
        <w:rPr>
          <w:rFonts w:ascii="Arial" w:hAnsi="Arial"/>
        </w:rPr>
        <w:t xml:space="preserve">Yvette </w:t>
      </w:r>
      <w:r w:rsidRPr="000D25FB">
        <w:rPr>
          <w:rFonts w:ascii="Arial" w:hAnsi="Arial"/>
        </w:rPr>
        <w:t>now leads me down this little hallway off the kitchen, and she points to a picture in a collage frame on the wall. And sure enough, there's this dog in one of those little collage pictures. The dog in the picture had that same smile. He had the same coloring. He look</w:t>
      </w:r>
      <w:r w:rsidR="00E657DC">
        <w:rPr>
          <w:rFonts w:ascii="Arial" w:hAnsi="Arial"/>
        </w:rPr>
        <w:t>ed</w:t>
      </w:r>
      <w:r w:rsidRPr="000D25FB">
        <w:rPr>
          <w:rFonts w:ascii="Arial" w:hAnsi="Arial"/>
        </w:rPr>
        <w:t xml:space="preserve"> to be the same size and weight as the dog I had seen.</w:t>
      </w:r>
    </w:p>
    <w:p w14:paraId="1A92AE34" w14:textId="77777777" w:rsidR="00B01090" w:rsidRPr="000D25FB" w:rsidRDefault="00B01090">
      <w:pPr>
        <w:spacing w:after="0"/>
        <w:rPr>
          <w:rFonts w:ascii="Arial" w:hAnsi="Arial"/>
        </w:rPr>
      </w:pPr>
    </w:p>
    <w:p w14:paraId="57BDA168" w14:textId="4E2A5ACE" w:rsidR="00B01090" w:rsidRPr="000D25FB" w:rsidRDefault="00000000">
      <w:pPr>
        <w:spacing w:after="0"/>
        <w:rPr>
          <w:rFonts w:ascii="Arial" w:hAnsi="Arial"/>
        </w:rPr>
      </w:pPr>
      <w:r w:rsidRPr="000D25FB">
        <w:rPr>
          <w:rFonts w:ascii="Arial" w:hAnsi="Arial"/>
        </w:rPr>
        <w:t>I didn't really have any doubt in my mind</w:t>
      </w:r>
      <w:r w:rsidR="00D04C8A">
        <w:rPr>
          <w:rFonts w:ascii="Arial" w:hAnsi="Arial"/>
        </w:rPr>
        <w:t>, a</w:t>
      </w:r>
      <w:r w:rsidRPr="000D25FB">
        <w:rPr>
          <w:rFonts w:ascii="Arial" w:hAnsi="Arial"/>
        </w:rPr>
        <w:t xml:space="preserve">nd I said, </w:t>
      </w:r>
      <w:r w:rsidR="00B01090" w:rsidRPr="000D25FB">
        <w:rPr>
          <w:rFonts w:ascii="Arial" w:hAnsi="Arial"/>
        </w:rPr>
        <w:t>"T</w:t>
      </w:r>
      <w:r w:rsidRPr="000D25FB">
        <w:rPr>
          <w:rFonts w:ascii="Arial" w:hAnsi="Arial"/>
        </w:rPr>
        <w:t>his is absolutely the same dog. It was the same dog.</w:t>
      </w:r>
      <w:r w:rsidR="00B01090" w:rsidRPr="000D25FB">
        <w:rPr>
          <w:rFonts w:ascii="Arial" w:hAnsi="Arial"/>
        </w:rPr>
        <w:t>"</w:t>
      </w:r>
      <w:r w:rsidRPr="000D25FB">
        <w:rPr>
          <w:rFonts w:ascii="Arial" w:hAnsi="Arial"/>
        </w:rPr>
        <w:t xml:space="preserve"> I can just tell </w:t>
      </w:r>
      <w:r w:rsidR="00B01090" w:rsidRPr="000D25FB">
        <w:rPr>
          <w:rFonts w:ascii="Arial" w:hAnsi="Arial"/>
        </w:rPr>
        <w:t xml:space="preserve">Yvette </w:t>
      </w:r>
      <w:r w:rsidRPr="000D25FB">
        <w:rPr>
          <w:rFonts w:ascii="Arial" w:hAnsi="Arial"/>
        </w:rPr>
        <w:t xml:space="preserve">is freaked out and shutting down a little bit. She says, </w:t>
      </w:r>
      <w:r w:rsidR="00B01090" w:rsidRPr="000D25FB">
        <w:rPr>
          <w:rFonts w:ascii="Arial" w:hAnsi="Arial"/>
        </w:rPr>
        <w:t>"</w:t>
      </w:r>
      <w:r w:rsidRPr="000D25FB">
        <w:rPr>
          <w:rFonts w:ascii="Arial" w:hAnsi="Arial"/>
        </w:rPr>
        <w:t xml:space="preserve">Okay, I don't really </w:t>
      </w:r>
      <w:r w:rsidRPr="000D25FB">
        <w:rPr>
          <w:rFonts w:ascii="Arial" w:hAnsi="Arial"/>
        </w:rPr>
        <w:lastRenderedPageBreak/>
        <w:t>want to talk about this anymore.</w:t>
      </w:r>
      <w:r w:rsidR="00B01090" w:rsidRPr="000D25FB">
        <w:rPr>
          <w:rFonts w:ascii="Arial" w:hAnsi="Arial"/>
        </w:rPr>
        <w:t>"</w:t>
      </w:r>
      <w:r w:rsidRPr="000D25FB">
        <w:rPr>
          <w:rFonts w:ascii="Arial" w:hAnsi="Arial"/>
        </w:rPr>
        <w:t xml:space="preserve"> </w:t>
      </w:r>
      <w:r w:rsidR="00B01090" w:rsidRPr="000D25FB">
        <w:rPr>
          <w:rFonts w:ascii="Arial" w:hAnsi="Arial"/>
        </w:rPr>
        <w:t>S</w:t>
      </w:r>
      <w:r w:rsidRPr="000D25FB">
        <w:rPr>
          <w:rFonts w:ascii="Arial" w:hAnsi="Arial"/>
        </w:rPr>
        <w:t>he walks away and goes back to the kitchen and is doing what she was doing before. I was creeped out</w:t>
      </w:r>
      <w:r w:rsidR="0052415C">
        <w:rPr>
          <w:rFonts w:ascii="Arial" w:hAnsi="Arial"/>
        </w:rPr>
        <w:t>, b</w:t>
      </w:r>
      <w:r w:rsidRPr="000D25FB">
        <w:rPr>
          <w:rFonts w:ascii="Arial" w:hAnsi="Arial"/>
        </w:rPr>
        <w:t>ut she was very creeped out.</w:t>
      </w:r>
    </w:p>
    <w:p w14:paraId="2F4BE617" w14:textId="77777777" w:rsidR="00B01090" w:rsidRPr="000D25FB" w:rsidRDefault="00B01090">
      <w:pPr>
        <w:spacing w:after="0"/>
        <w:rPr>
          <w:rFonts w:ascii="Arial" w:hAnsi="Arial"/>
        </w:rPr>
      </w:pPr>
    </w:p>
    <w:p w14:paraId="694F4721" w14:textId="398F8EF5" w:rsidR="00B01090" w:rsidRPr="000D25FB" w:rsidRDefault="00B01090">
      <w:pPr>
        <w:spacing w:after="0"/>
        <w:rPr>
          <w:rFonts w:ascii="Arial" w:hAnsi="Arial"/>
        </w:rPr>
      </w:pPr>
      <w:r w:rsidRPr="000D25FB">
        <w:rPr>
          <w:rFonts w:ascii="Arial" w:hAnsi="Arial"/>
        </w:rPr>
        <w:t>I'm dealing with this disbelief of like, "Oh, my gosh, what did I see?" My stomach is feeling that weird rollercoaster-y feeling where you just feel like you're swirling. I started to think like, "Well, who was throwing those balls to the dog? I know I saw the dog catching balls, but I never saw who threw them."</w:t>
      </w:r>
    </w:p>
    <w:p w14:paraId="47FE4BB1" w14:textId="77777777" w:rsidR="00B01090" w:rsidRPr="000D25FB" w:rsidRDefault="00B01090">
      <w:pPr>
        <w:spacing w:after="0"/>
        <w:rPr>
          <w:rFonts w:ascii="Arial" w:hAnsi="Arial"/>
        </w:rPr>
      </w:pPr>
    </w:p>
    <w:p w14:paraId="5AA4D884" w14:textId="77777777" w:rsidR="00B01090" w:rsidRPr="000D25FB" w:rsidRDefault="00B01090">
      <w:pPr>
        <w:spacing w:after="0"/>
        <w:rPr>
          <w:rFonts w:ascii="Arial" w:hAnsi="Arial"/>
        </w:rPr>
      </w:pPr>
      <w:r w:rsidRPr="000D25FB">
        <w:rPr>
          <w:rFonts w:ascii="Arial" w:hAnsi="Arial"/>
        </w:rPr>
        <w:t>[rain pouring]</w:t>
      </w:r>
    </w:p>
    <w:p w14:paraId="59775CE0" w14:textId="77777777" w:rsidR="00B01090" w:rsidRPr="000D25FB" w:rsidRDefault="00B01090">
      <w:pPr>
        <w:spacing w:after="0"/>
        <w:rPr>
          <w:rFonts w:ascii="Arial" w:hAnsi="Arial"/>
        </w:rPr>
      </w:pPr>
    </w:p>
    <w:p w14:paraId="6275F30F" w14:textId="4C20AE73" w:rsidR="00B01090" w:rsidRPr="000D25FB" w:rsidRDefault="00000000">
      <w:pPr>
        <w:spacing w:after="0"/>
        <w:rPr>
          <w:rFonts w:ascii="Arial" w:hAnsi="Arial"/>
        </w:rPr>
      </w:pPr>
      <w:r w:rsidRPr="000D25FB">
        <w:rPr>
          <w:rFonts w:ascii="Arial" w:hAnsi="Arial"/>
        </w:rPr>
        <w:t>Now</w:t>
      </w:r>
      <w:r w:rsidR="004D1653">
        <w:rPr>
          <w:rFonts w:ascii="Arial" w:hAnsi="Arial"/>
        </w:rPr>
        <w:t>,</w:t>
      </w:r>
      <w:r w:rsidRPr="000D25FB">
        <w:rPr>
          <w:rFonts w:ascii="Arial" w:hAnsi="Arial"/>
        </w:rPr>
        <w:t xml:space="preserve"> I go back outside in the rain</w:t>
      </w:r>
      <w:r w:rsidR="00B01090" w:rsidRPr="000D25FB">
        <w:rPr>
          <w:rFonts w:ascii="Arial" w:hAnsi="Arial"/>
        </w:rPr>
        <w:t>, a</w:t>
      </w:r>
      <w:r w:rsidRPr="000D25FB">
        <w:rPr>
          <w:rFonts w:ascii="Arial" w:hAnsi="Arial"/>
        </w:rPr>
        <w:t xml:space="preserve">nd I'm standing at the top of the deck and I'm looking out over the whole yard. And I see no dog. I'm searching for this dog because I want to find him. I want to see that he's there. I don't want to believe what I've just seen. I can tell </w:t>
      </w:r>
      <w:r w:rsidR="00B01090" w:rsidRPr="000D25FB">
        <w:rPr>
          <w:rFonts w:ascii="Arial" w:hAnsi="Arial"/>
        </w:rPr>
        <w:t xml:space="preserve">Yvette </w:t>
      </w:r>
      <w:r w:rsidRPr="000D25FB">
        <w:rPr>
          <w:rFonts w:ascii="Arial" w:hAnsi="Arial"/>
        </w:rPr>
        <w:t>is giv</w:t>
      </w:r>
      <w:r w:rsidR="00B01090" w:rsidRPr="000D25FB">
        <w:rPr>
          <w:rFonts w:ascii="Arial" w:hAnsi="Arial"/>
        </w:rPr>
        <w:t xml:space="preserve">ing </w:t>
      </w:r>
      <w:r w:rsidRPr="000D25FB">
        <w:rPr>
          <w:rFonts w:ascii="Arial" w:hAnsi="Arial"/>
        </w:rPr>
        <w:t>me a little bit of a side eye. She didn't really</w:t>
      </w:r>
      <w:r w:rsidR="00701B3B">
        <w:rPr>
          <w:rFonts w:ascii="Arial" w:hAnsi="Arial"/>
        </w:rPr>
        <w:t xml:space="preserve">, </w:t>
      </w:r>
      <w:r w:rsidRPr="000D25FB">
        <w:rPr>
          <w:rFonts w:ascii="Arial" w:hAnsi="Arial"/>
        </w:rPr>
        <w:t>I don't think</w:t>
      </w:r>
      <w:r w:rsidR="00701B3B">
        <w:rPr>
          <w:rFonts w:ascii="Arial" w:hAnsi="Arial"/>
        </w:rPr>
        <w:t>,</w:t>
      </w:r>
      <w:r w:rsidRPr="000D25FB">
        <w:rPr>
          <w:rFonts w:ascii="Arial" w:hAnsi="Arial"/>
        </w:rPr>
        <w:t xml:space="preserve"> like what I was telling her</w:t>
      </w:r>
      <w:r w:rsidR="00701B3B">
        <w:rPr>
          <w:rFonts w:ascii="Arial" w:hAnsi="Arial"/>
        </w:rPr>
        <w:t>,</w:t>
      </w:r>
      <w:r w:rsidRPr="000D25FB">
        <w:rPr>
          <w:rFonts w:ascii="Arial" w:hAnsi="Arial"/>
        </w:rPr>
        <w:t xml:space="preserve"> and I can understand</w:t>
      </w:r>
      <w:r w:rsidR="00B01090" w:rsidRPr="000D25FB">
        <w:rPr>
          <w:rFonts w:ascii="Arial" w:hAnsi="Arial"/>
        </w:rPr>
        <w:t xml:space="preserve">, </w:t>
      </w:r>
      <w:r w:rsidRPr="000D25FB">
        <w:rPr>
          <w:rFonts w:ascii="Arial" w:hAnsi="Arial"/>
        </w:rPr>
        <w:t>I can fully</w:t>
      </w:r>
      <w:r w:rsidR="00B01090" w:rsidRPr="000D25FB">
        <w:rPr>
          <w:rFonts w:ascii="Arial" w:hAnsi="Arial"/>
        </w:rPr>
        <w:t xml:space="preserve">, </w:t>
      </w:r>
      <w:r w:rsidRPr="000D25FB">
        <w:rPr>
          <w:rFonts w:ascii="Arial" w:hAnsi="Arial"/>
        </w:rPr>
        <w:t>fully understand. I had never been to this house before. And here I am</w:t>
      </w:r>
      <w:r w:rsidR="00701B3B">
        <w:rPr>
          <w:rFonts w:ascii="Arial" w:hAnsi="Arial"/>
        </w:rPr>
        <w:t>,</w:t>
      </w:r>
      <w:r w:rsidRPr="000D25FB">
        <w:rPr>
          <w:rFonts w:ascii="Arial" w:hAnsi="Arial"/>
        </w:rPr>
        <w:t xml:space="preserve"> telling her I just saw her dog in the backyard. So</w:t>
      </w:r>
      <w:r w:rsidR="00B01090" w:rsidRPr="000D25FB">
        <w:rPr>
          <w:rFonts w:ascii="Arial" w:hAnsi="Arial"/>
        </w:rPr>
        <w:t xml:space="preserve">, </w:t>
      </w:r>
      <w:r w:rsidRPr="000D25FB">
        <w:rPr>
          <w:rFonts w:ascii="Arial" w:hAnsi="Arial"/>
        </w:rPr>
        <w:t>I just decided to leave</w:t>
      </w:r>
      <w:r w:rsidR="00B01090" w:rsidRPr="000D25FB">
        <w:rPr>
          <w:rFonts w:ascii="Arial" w:hAnsi="Arial"/>
        </w:rPr>
        <w:t>.</w:t>
      </w:r>
    </w:p>
    <w:p w14:paraId="61EFF324" w14:textId="77777777" w:rsidR="00B01090" w:rsidRPr="000D25FB" w:rsidRDefault="00B01090">
      <w:pPr>
        <w:spacing w:after="0"/>
        <w:rPr>
          <w:rFonts w:ascii="Arial" w:hAnsi="Arial"/>
        </w:rPr>
      </w:pPr>
    </w:p>
    <w:p w14:paraId="5936EA51" w14:textId="77777777" w:rsidR="00B01090" w:rsidRPr="000D25FB" w:rsidRDefault="00B01090">
      <w:pPr>
        <w:spacing w:after="0"/>
        <w:rPr>
          <w:rFonts w:ascii="Arial" w:hAnsi="Arial"/>
        </w:rPr>
      </w:pPr>
      <w:r w:rsidRPr="000D25FB">
        <w:rPr>
          <w:rFonts w:ascii="Arial" w:hAnsi="Arial"/>
        </w:rPr>
        <w:t>[rain pouring]</w:t>
      </w:r>
    </w:p>
    <w:p w14:paraId="5744F21B" w14:textId="77777777" w:rsidR="00B01090" w:rsidRPr="000D25FB" w:rsidRDefault="00B01090">
      <w:pPr>
        <w:spacing w:after="0"/>
        <w:rPr>
          <w:rFonts w:ascii="Arial" w:hAnsi="Arial"/>
        </w:rPr>
      </w:pPr>
    </w:p>
    <w:p w14:paraId="40E730FB" w14:textId="2176DC6D" w:rsidR="00D04DD2" w:rsidRPr="000D25FB" w:rsidRDefault="00B01090">
      <w:pPr>
        <w:spacing w:after="0"/>
        <w:rPr>
          <w:rFonts w:ascii="Arial" w:hAnsi="Arial"/>
        </w:rPr>
      </w:pPr>
      <w:r w:rsidRPr="000D25FB">
        <w:rPr>
          <w:rFonts w:ascii="Arial" w:hAnsi="Arial"/>
        </w:rPr>
        <w:t>It's still raining. It's coming down pretty good. It's a big summer storm. I'm walking down the driveway</w:t>
      </w:r>
      <w:r w:rsidR="00701B3B">
        <w:rPr>
          <w:rFonts w:ascii="Arial" w:hAnsi="Arial"/>
        </w:rPr>
        <w:t>,</w:t>
      </w:r>
      <w:r w:rsidR="00D04DD2" w:rsidRPr="000D25FB">
        <w:rPr>
          <w:rFonts w:ascii="Arial" w:hAnsi="Arial"/>
        </w:rPr>
        <w:t xml:space="preserve"> </w:t>
      </w:r>
      <w:r w:rsidRPr="000D25FB">
        <w:rPr>
          <w:rFonts w:ascii="Arial" w:hAnsi="Arial"/>
        </w:rPr>
        <w:t>pas</w:t>
      </w:r>
      <w:r w:rsidR="00701B3B">
        <w:rPr>
          <w:rFonts w:ascii="Arial" w:hAnsi="Arial"/>
        </w:rPr>
        <w:t>s</w:t>
      </w:r>
      <w:r w:rsidRPr="000D25FB">
        <w:rPr>
          <w:rFonts w:ascii="Arial" w:hAnsi="Arial"/>
        </w:rPr>
        <w:t xml:space="preserve"> the same exact spot I had just seen that dog earlier that night. But the dog has gone</w:t>
      </w:r>
      <w:r w:rsidR="00D04DD2" w:rsidRPr="000D25FB">
        <w:rPr>
          <w:rFonts w:ascii="Arial" w:hAnsi="Arial"/>
        </w:rPr>
        <w:t xml:space="preserve">. The </w:t>
      </w:r>
      <w:r w:rsidRPr="000D25FB">
        <w:rPr>
          <w:rFonts w:ascii="Arial" w:hAnsi="Arial"/>
        </w:rPr>
        <w:t xml:space="preserve">dog is nowhere to be found. </w:t>
      </w:r>
    </w:p>
    <w:p w14:paraId="6BC2BCB7" w14:textId="77777777" w:rsidR="00D04DD2" w:rsidRPr="000D25FB" w:rsidRDefault="00D04DD2">
      <w:pPr>
        <w:spacing w:after="0"/>
        <w:rPr>
          <w:rFonts w:ascii="Arial" w:hAnsi="Arial"/>
        </w:rPr>
      </w:pPr>
    </w:p>
    <w:p w14:paraId="06FF251A" w14:textId="04DBEE88" w:rsidR="00282567" w:rsidRPr="000D25FB" w:rsidRDefault="00000000">
      <w:pPr>
        <w:spacing w:after="0"/>
        <w:rPr>
          <w:rFonts w:ascii="Arial" w:hAnsi="Arial"/>
        </w:rPr>
      </w:pPr>
      <w:r w:rsidRPr="000D25FB">
        <w:rPr>
          <w:rFonts w:ascii="Arial" w:hAnsi="Arial"/>
        </w:rPr>
        <w:t>Fast forward a couple years</w:t>
      </w:r>
      <w:r w:rsidR="001C6A1A" w:rsidRPr="000D25FB">
        <w:rPr>
          <w:rFonts w:ascii="Arial" w:hAnsi="Arial"/>
        </w:rPr>
        <w:t xml:space="preserve">, </w:t>
      </w:r>
      <w:r w:rsidRPr="000D25FB">
        <w:rPr>
          <w:rFonts w:ascii="Arial" w:hAnsi="Arial"/>
        </w:rPr>
        <w:t xml:space="preserve">Janine got engaged. And being that she </w:t>
      </w:r>
      <w:r w:rsidR="001C6A1A" w:rsidRPr="000D25FB">
        <w:rPr>
          <w:rFonts w:ascii="Arial" w:hAnsi="Arial"/>
        </w:rPr>
        <w:t xml:space="preserve">and Yvette were </w:t>
      </w:r>
      <w:r w:rsidRPr="000D25FB">
        <w:rPr>
          <w:rFonts w:ascii="Arial" w:hAnsi="Arial"/>
        </w:rPr>
        <w:t>good friends</w:t>
      </w:r>
      <w:r w:rsidR="001C6A1A" w:rsidRPr="000D25FB">
        <w:rPr>
          <w:rFonts w:ascii="Arial" w:hAnsi="Arial"/>
        </w:rPr>
        <w:t xml:space="preserve">. Yvette's </w:t>
      </w:r>
      <w:r w:rsidRPr="000D25FB">
        <w:rPr>
          <w:rFonts w:ascii="Arial" w:hAnsi="Arial"/>
        </w:rPr>
        <w:t xml:space="preserve">family hosted </w:t>
      </w:r>
      <w:r w:rsidR="001C6A1A" w:rsidRPr="000D25FB">
        <w:rPr>
          <w:rFonts w:ascii="Arial" w:hAnsi="Arial"/>
        </w:rPr>
        <w:t xml:space="preserve">Janine's </w:t>
      </w:r>
      <w:r w:rsidRPr="000D25FB">
        <w:rPr>
          <w:rFonts w:ascii="Arial" w:hAnsi="Arial"/>
        </w:rPr>
        <w:t>bridal shower at their house. So now it's going to be the second time</w:t>
      </w:r>
      <w:r w:rsidR="001C6A1A" w:rsidRPr="000D25FB">
        <w:rPr>
          <w:rFonts w:ascii="Arial" w:hAnsi="Arial"/>
        </w:rPr>
        <w:t xml:space="preserve"> </w:t>
      </w:r>
      <w:r w:rsidRPr="000D25FB">
        <w:rPr>
          <w:rFonts w:ascii="Arial" w:hAnsi="Arial"/>
        </w:rPr>
        <w:t xml:space="preserve">I'm going back to the same house. </w:t>
      </w:r>
      <w:r w:rsidR="001C6A1A" w:rsidRPr="000D25FB">
        <w:rPr>
          <w:rFonts w:ascii="Arial" w:hAnsi="Arial"/>
        </w:rPr>
        <w:t>T</w:t>
      </w:r>
      <w:r w:rsidRPr="000D25FB">
        <w:rPr>
          <w:rFonts w:ascii="Arial" w:hAnsi="Arial"/>
        </w:rPr>
        <w:t>he day of the bridal shower, I get there early and it's daylight</w:t>
      </w:r>
      <w:r w:rsidR="001C6A1A" w:rsidRPr="000D25FB">
        <w:rPr>
          <w:rFonts w:ascii="Arial" w:hAnsi="Arial"/>
        </w:rPr>
        <w:t xml:space="preserve">, </w:t>
      </w:r>
      <w:r w:rsidRPr="000D25FB">
        <w:rPr>
          <w:rFonts w:ascii="Arial" w:hAnsi="Arial"/>
        </w:rPr>
        <w:t>so</w:t>
      </w:r>
      <w:r w:rsidR="001C6A1A" w:rsidRPr="000D25FB">
        <w:rPr>
          <w:rFonts w:ascii="Arial" w:hAnsi="Arial"/>
        </w:rPr>
        <w:t xml:space="preserve"> </w:t>
      </w:r>
      <w:r w:rsidRPr="000D25FB">
        <w:rPr>
          <w:rFonts w:ascii="Arial" w:hAnsi="Arial"/>
        </w:rPr>
        <w:t>everything looks different. We're setting things up. I say to</w:t>
      </w:r>
      <w:r w:rsidR="001C6A1A" w:rsidRPr="000D25FB">
        <w:rPr>
          <w:rFonts w:ascii="Arial" w:hAnsi="Arial"/>
        </w:rPr>
        <w:t xml:space="preserve"> </w:t>
      </w:r>
      <w:r w:rsidRPr="000D25FB">
        <w:rPr>
          <w:rFonts w:ascii="Arial" w:hAnsi="Arial"/>
        </w:rPr>
        <w:t>Janine</w:t>
      </w:r>
      <w:r w:rsidR="001C6A1A" w:rsidRPr="000D25FB">
        <w:rPr>
          <w:rFonts w:ascii="Arial" w:hAnsi="Arial"/>
        </w:rPr>
        <w:t>, "G</w:t>
      </w:r>
      <w:r w:rsidRPr="000D25FB">
        <w:rPr>
          <w:rFonts w:ascii="Arial" w:hAnsi="Arial"/>
        </w:rPr>
        <w:t xml:space="preserve">osh, it's </w:t>
      </w:r>
      <w:r w:rsidR="005E3925" w:rsidRPr="000D25FB">
        <w:rPr>
          <w:rFonts w:ascii="Arial" w:hAnsi="Arial"/>
        </w:rPr>
        <w:t xml:space="preserve">interesting </w:t>
      </w:r>
      <w:r w:rsidRPr="000D25FB">
        <w:rPr>
          <w:rFonts w:ascii="Arial" w:hAnsi="Arial"/>
        </w:rPr>
        <w:t>being back here. I haven't been here since this</w:t>
      </w:r>
      <w:r w:rsidR="00322E00" w:rsidRPr="000D25FB">
        <w:rPr>
          <w:rFonts w:ascii="Arial" w:hAnsi="Arial"/>
        </w:rPr>
        <w:t xml:space="preserve"> </w:t>
      </w:r>
      <w:r w:rsidRPr="000D25FB">
        <w:rPr>
          <w:rFonts w:ascii="Arial" w:hAnsi="Arial"/>
        </w:rPr>
        <w:t>strange occurrence had happened.</w:t>
      </w:r>
      <w:r w:rsidR="001C6A1A" w:rsidRPr="000D25FB">
        <w:rPr>
          <w:rFonts w:ascii="Arial" w:hAnsi="Arial"/>
        </w:rPr>
        <w:t>"</w:t>
      </w:r>
      <w:r w:rsidRPr="000D25FB">
        <w:rPr>
          <w:rFonts w:ascii="Arial" w:hAnsi="Arial"/>
        </w:rPr>
        <w:t xml:space="preserve"> Janine says</w:t>
      </w:r>
      <w:r w:rsidR="001C6A1A" w:rsidRPr="000D25FB">
        <w:rPr>
          <w:rFonts w:ascii="Arial" w:hAnsi="Arial"/>
        </w:rPr>
        <w:t>, "D</w:t>
      </w:r>
      <w:r w:rsidRPr="000D25FB">
        <w:rPr>
          <w:rFonts w:ascii="Arial" w:hAnsi="Arial"/>
        </w:rPr>
        <w:t xml:space="preserve">o you want to go see where </w:t>
      </w:r>
      <w:r w:rsidR="001C6A1A" w:rsidRPr="000D25FB">
        <w:rPr>
          <w:rFonts w:ascii="Arial" w:hAnsi="Arial"/>
        </w:rPr>
        <w:t xml:space="preserve">Chancy's </w:t>
      </w:r>
      <w:r w:rsidRPr="000D25FB">
        <w:rPr>
          <w:rFonts w:ascii="Arial" w:hAnsi="Arial"/>
        </w:rPr>
        <w:t>grave is?</w:t>
      </w:r>
      <w:r w:rsidR="001C6A1A" w:rsidRPr="000D25FB">
        <w:rPr>
          <w:rFonts w:ascii="Arial" w:hAnsi="Arial"/>
        </w:rPr>
        <w:t>"</w:t>
      </w:r>
      <w:r w:rsidRPr="000D25FB">
        <w:rPr>
          <w:rFonts w:ascii="Arial" w:hAnsi="Arial"/>
        </w:rPr>
        <w:t xml:space="preserve"> </w:t>
      </w:r>
      <w:r w:rsidR="001C6A1A" w:rsidRPr="000D25FB">
        <w:rPr>
          <w:rFonts w:ascii="Arial" w:hAnsi="Arial"/>
        </w:rPr>
        <w:t>S</w:t>
      </w:r>
      <w:r w:rsidRPr="000D25FB">
        <w:rPr>
          <w:rFonts w:ascii="Arial" w:hAnsi="Arial"/>
        </w:rPr>
        <w:t>he leads me to the very back right</w:t>
      </w:r>
      <w:r w:rsidR="001C6A1A" w:rsidRPr="000D25FB">
        <w:rPr>
          <w:rFonts w:ascii="Arial" w:hAnsi="Arial"/>
        </w:rPr>
        <w:t>-</w:t>
      </w:r>
      <w:r w:rsidRPr="000D25FB">
        <w:rPr>
          <w:rFonts w:ascii="Arial" w:hAnsi="Arial"/>
        </w:rPr>
        <w:t xml:space="preserve">hand corner of the yard. It's kind of a shady corner. There's lots of trees above it. And there's a little stone that is for </w:t>
      </w:r>
      <w:r w:rsidR="001C6A1A" w:rsidRPr="000D25FB">
        <w:rPr>
          <w:rFonts w:ascii="Arial" w:hAnsi="Arial"/>
        </w:rPr>
        <w:t>C</w:t>
      </w:r>
      <w:r w:rsidRPr="000D25FB">
        <w:rPr>
          <w:rFonts w:ascii="Arial" w:hAnsi="Arial"/>
        </w:rPr>
        <w:t xml:space="preserve">hancy and it has his name on it. I tried to talk to </w:t>
      </w:r>
      <w:r w:rsidR="001C6A1A" w:rsidRPr="000D25FB">
        <w:rPr>
          <w:rFonts w:ascii="Arial" w:hAnsi="Arial"/>
        </w:rPr>
        <w:t>C</w:t>
      </w:r>
      <w:r w:rsidRPr="000D25FB">
        <w:rPr>
          <w:rFonts w:ascii="Arial" w:hAnsi="Arial"/>
        </w:rPr>
        <w:t xml:space="preserve">hancy in my head, </w:t>
      </w:r>
      <w:r w:rsidR="001C6A1A" w:rsidRPr="000D25FB">
        <w:rPr>
          <w:rFonts w:ascii="Arial" w:hAnsi="Arial"/>
        </w:rPr>
        <w:t xml:space="preserve">[chuckles] </w:t>
      </w:r>
      <w:r w:rsidRPr="000D25FB">
        <w:rPr>
          <w:rFonts w:ascii="Arial" w:hAnsi="Arial"/>
        </w:rPr>
        <w:t>which sounds silly, but I tried to say</w:t>
      </w:r>
      <w:r w:rsidR="001C6A1A" w:rsidRPr="000D25FB">
        <w:rPr>
          <w:rFonts w:ascii="Arial" w:hAnsi="Arial"/>
        </w:rPr>
        <w:t>, "C</w:t>
      </w:r>
      <w:r w:rsidRPr="000D25FB">
        <w:rPr>
          <w:rFonts w:ascii="Arial" w:hAnsi="Arial"/>
        </w:rPr>
        <w:t>hancy</w:t>
      </w:r>
      <w:r w:rsidR="004916A4">
        <w:rPr>
          <w:rFonts w:ascii="Arial" w:hAnsi="Arial"/>
        </w:rPr>
        <w:t>,</w:t>
      </w:r>
      <w:r w:rsidRPr="000D25FB">
        <w:rPr>
          <w:rFonts w:ascii="Arial" w:hAnsi="Arial"/>
        </w:rPr>
        <w:t xml:space="preserve"> if you want to show yourself to me again, I'd love to say hi.</w:t>
      </w:r>
      <w:r w:rsidR="001C6A1A" w:rsidRPr="000D25FB">
        <w:rPr>
          <w:rFonts w:ascii="Arial" w:hAnsi="Arial"/>
        </w:rPr>
        <w:t>"</w:t>
      </w:r>
      <w:r w:rsidR="00282567" w:rsidRPr="000D25FB">
        <w:rPr>
          <w:rFonts w:ascii="Arial" w:hAnsi="Arial"/>
        </w:rPr>
        <w:t xml:space="preserve"> </w:t>
      </w:r>
      <w:r w:rsidRPr="000D25FB">
        <w:rPr>
          <w:rFonts w:ascii="Arial" w:hAnsi="Arial"/>
        </w:rPr>
        <w:t xml:space="preserve">He did not show </w:t>
      </w:r>
      <w:r w:rsidR="00282567" w:rsidRPr="000D25FB">
        <w:rPr>
          <w:rFonts w:ascii="Arial" w:hAnsi="Arial"/>
        </w:rPr>
        <w:t>h</w:t>
      </w:r>
      <w:r w:rsidRPr="000D25FB">
        <w:rPr>
          <w:rFonts w:ascii="Arial" w:hAnsi="Arial"/>
        </w:rPr>
        <w:t>imself to me again.</w:t>
      </w:r>
    </w:p>
    <w:p w14:paraId="5DE83A5B" w14:textId="77777777" w:rsidR="00282567" w:rsidRPr="000D25FB" w:rsidRDefault="00282567">
      <w:pPr>
        <w:spacing w:after="0"/>
        <w:rPr>
          <w:rFonts w:ascii="Arial" w:hAnsi="Arial"/>
        </w:rPr>
      </w:pPr>
    </w:p>
    <w:p w14:paraId="7E65F8AC" w14:textId="7DA2C9DE" w:rsidR="00282567" w:rsidRPr="000D25FB" w:rsidRDefault="00282567">
      <w:pPr>
        <w:spacing w:after="0"/>
        <w:rPr>
          <w:rFonts w:ascii="Arial" w:hAnsi="Arial"/>
        </w:rPr>
      </w:pPr>
      <w:r w:rsidRPr="000D25FB">
        <w:rPr>
          <w:rFonts w:ascii="Arial" w:hAnsi="Arial"/>
        </w:rPr>
        <w:t>In the time after this happened, I have thought to myself a lot about why was I the one that saw this dog. Yvette remembers Chancy from her childhood</w:t>
      </w:r>
      <w:r w:rsidR="00322E00" w:rsidRPr="000D25FB">
        <w:rPr>
          <w:rFonts w:ascii="Arial" w:hAnsi="Arial"/>
        </w:rPr>
        <w:t xml:space="preserve"> </w:t>
      </w:r>
      <w:r w:rsidRPr="000D25FB">
        <w:rPr>
          <w:rFonts w:ascii="Arial" w:hAnsi="Arial"/>
        </w:rPr>
        <w:t>being just the sweet</w:t>
      </w:r>
      <w:r w:rsidR="00C064D4">
        <w:rPr>
          <w:rFonts w:ascii="Arial" w:hAnsi="Arial"/>
        </w:rPr>
        <w:t>,</w:t>
      </w:r>
      <w:r w:rsidRPr="000D25FB">
        <w:rPr>
          <w:rFonts w:ascii="Arial" w:hAnsi="Arial"/>
        </w:rPr>
        <w:t xml:space="preserve"> beloved family pet that got very old and unfortunately had to get put to sleep. Of course, the dog that I saw was this vibrant, just energetic young dog, running and jumping and having a great time. Even though he had struggled and had such a hard time in his older years</w:t>
      </w:r>
      <w:r w:rsidR="00CC2097">
        <w:rPr>
          <w:rFonts w:ascii="Arial" w:hAnsi="Arial"/>
        </w:rPr>
        <w:t>, h</w:t>
      </w:r>
      <w:r w:rsidRPr="000D25FB">
        <w:rPr>
          <w:rFonts w:ascii="Arial" w:hAnsi="Arial"/>
        </w:rPr>
        <w:t xml:space="preserve">e showed himself to me, and he was happy. He was a really happy dog from what I gathered that night. I feel almost in a way that it was </w:t>
      </w:r>
      <w:r w:rsidR="00052BBD">
        <w:rPr>
          <w:rFonts w:ascii="Arial" w:hAnsi="Arial"/>
        </w:rPr>
        <w:t xml:space="preserve">a sign </w:t>
      </w:r>
      <w:r w:rsidRPr="000D25FB">
        <w:rPr>
          <w:rFonts w:ascii="Arial" w:hAnsi="Arial"/>
        </w:rPr>
        <w:t>to me that</w:t>
      </w:r>
      <w:r w:rsidR="00322E00" w:rsidRPr="000D25FB">
        <w:rPr>
          <w:rFonts w:ascii="Arial" w:hAnsi="Arial"/>
        </w:rPr>
        <w:t xml:space="preserve"> </w:t>
      </w:r>
      <w:r w:rsidRPr="000D25FB">
        <w:rPr>
          <w:rFonts w:ascii="Arial" w:hAnsi="Arial"/>
        </w:rPr>
        <w:t>dogs are going to be okay on the other side.</w:t>
      </w:r>
    </w:p>
    <w:p w14:paraId="4689C5F7" w14:textId="77777777" w:rsidR="00282567" w:rsidRPr="000D25FB" w:rsidRDefault="00282567">
      <w:pPr>
        <w:spacing w:after="0"/>
        <w:rPr>
          <w:rFonts w:ascii="Arial" w:hAnsi="Arial"/>
        </w:rPr>
      </w:pPr>
    </w:p>
    <w:p w14:paraId="7637D432" w14:textId="764D7B00" w:rsidR="00523C2B" w:rsidRPr="000D25FB" w:rsidRDefault="00000000">
      <w:pPr>
        <w:spacing w:after="0"/>
        <w:rPr>
          <w:rFonts w:ascii="Arial" w:hAnsi="Arial"/>
        </w:rPr>
      </w:pPr>
      <w:r w:rsidRPr="000D25FB">
        <w:rPr>
          <w:rFonts w:ascii="Arial" w:hAnsi="Arial"/>
        </w:rPr>
        <w:t xml:space="preserve">In the time from when I had had the first experience </w:t>
      </w:r>
      <w:r w:rsidR="00282567" w:rsidRPr="000D25FB">
        <w:rPr>
          <w:rFonts w:ascii="Arial" w:hAnsi="Arial"/>
        </w:rPr>
        <w:t xml:space="preserve">at Yvette's </w:t>
      </w:r>
      <w:r w:rsidRPr="000D25FB">
        <w:rPr>
          <w:rFonts w:ascii="Arial" w:hAnsi="Arial"/>
        </w:rPr>
        <w:t>house</w:t>
      </w:r>
      <w:r w:rsidR="00282567" w:rsidRPr="000D25FB">
        <w:rPr>
          <w:rFonts w:ascii="Arial" w:hAnsi="Arial"/>
        </w:rPr>
        <w:t xml:space="preserve">, </w:t>
      </w:r>
      <w:r w:rsidRPr="000D25FB">
        <w:rPr>
          <w:rFonts w:ascii="Arial" w:hAnsi="Arial"/>
        </w:rPr>
        <w:t>we had also lost our family dog</w:t>
      </w:r>
      <w:r w:rsidR="00282567" w:rsidRPr="000D25FB">
        <w:rPr>
          <w:rFonts w:ascii="Arial" w:hAnsi="Arial"/>
        </w:rPr>
        <w:t xml:space="preserve">, </w:t>
      </w:r>
      <w:r w:rsidRPr="000D25FB">
        <w:rPr>
          <w:rFonts w:ascii="Arial" w:hAnsi="Arial"/>
        </w:rPr>
        <w:t xml:space="preserve">Gretchen. She was a </w:t>
      </w:r>
      <w:r w:rsidR="009F4FB8" w:rsidRPr="000D25FB">
        <w:rPr>
          <w:rFonts w:ascii="Arial" w:hAnsi="Arial"/>
        </w:rPr>
        <w:t>miniature schnauzer</w:t>
      </w:r>
      <w:r w:rsidRPr="000D25FB">
        <w:rPr>
          <w:rFonts w:ascii="Arial" w:hAnsi="Arial"/>
        </w:rPr>
        <w:t>, and it was our family pet I had had since I was in fifth grade. She was very old when she passed</w:t>
      </w:r>
      <w:r w:rsidR="00650CBC">
        <w:rPr>
          <w:rFonts w:ascii="Arial" w:hAnsi="Arial"/>
        </w:rPr>
        <w:t>, a</w:t>
      </w:r>
      <w:r w:rsidRPr="000D25FB">
        <w:rPr>
          <w:rFonts w:ascii="Arial" w:hAnsi="Arial"/>
        </w:rPr>
        <w:t xml:space="preserve">nd it was really a hard thing for our family to go through. </w:t>
      </w:r>
    </w:p>
    <w:p w14:paraId="31F05E04" w14:textId="77777777" w:rsidR="00523C2B" w:rsidRPr="000D25FB" w:rsidRDefault="00523C2B">
      <w:pPr>
        <w:spacing w:after="0"/>
        <w:rPr>
          <w:rFonts w:ascii="Arial" w:hAnsi="Arial"/>
        </w:rPr>
      </w:pPr>
    </w:p>
    <w:p w14:paraId="38DC16D2" w14:textId="6C6FBE70" w:rsidR="009F559E" w:rsidRPr="000D25FB" w:rsidRDefault="00000000">
      <w:pPr>
        <w:spacing w:after="0"/>
        <w:rPr>
          <w:rFonts w:ascii="Arial" w:hAnsi="Arial"/>
        </w:rPr>
      </w:pPr>
      <w:r w:rsidRPr="000D25FB">
        <w:rPr>
          <w:rFonts w:ascii="Arial" w:hAnsi="Arial"/>
        </w:rPr>
        <w:t xml:space="preserve">One of her last couple days, I whispered to my dog. </w:t>
      </w:r>
      <w:r w:rsidR="00523C2B" w:rsidRPr="000D25FB">
        <w:rPr>
          <w:rFonts w:ascii="Arial" w:hAnsi="Arial"/>
        </w:rPr>
        <w:t xml:space="preserve">I </w:t>
      </w:r>
      <w:r w:rsidRPr="000D25FB">
        <w:rPr>
          <w:rFonts w:ascii="Arial" w:hAnsi="Arial"/>
        </w:rPr>
        <w:t>said</w:t>
      </w:r>
      <w:r w:rsidR="00523C2B" w:rsidRPr="000D25FB">
        <w:rPr>
          <w:rFonts w:ascii="Arial" w:hAnsi="Arial"/>
        </w:rPr>
        <w:t>, "</w:t>
      </w:r>
      <w:r w:rsidRPr="000D25FB">
        <w:rPr>
          <w:rFonts w:ascii="Arial" w:hAnsi="Arial"/>
        </w:rPr>
        <w:t>Gretchen</w:t>
      </w:r>
      <w:r w:rsidR="00523C2B" w:rsidRPr="000D25FB">
        <w:rPr>
          <w:rFonts w:ascii="Arial" w:hAnsi="Arial"/>
        </w:rPr>
        <w:t xml:space="preserve">, </w:t>
      </w:r>
      <w:r w:rsidRPr="000D25FB">
        <w:rPr>
          <w:rFonts w:ascii="Arial" w:hAnsi="Arial"/>
        </w:rPr>
        <w:t>if you ever want to come back and say hi to me after you leave, you can</w:t>
      </w:r>
      <w:r w:rsidR="00523C2B" w:rsidRPr="000D25FB">
        <w:rPr>
          <w:rFonts w:ascii="Arial" w:hAnsi="Arial"/>
        </w:rPr>
        <w:t xml:space="preserve">, </w:t>
      </w:r>
      <w:r w:rsidRPr="000D25FB">
        <w:rPr>
          <w:rFonts w:ascii="Arial" w:hAnsi="Arial"/>
        </w:rPr>
        <w:t>you can come back. I would love to see you again.</w:t>
      </w:r>
      <w:r w:rsidR="00523C2B" w:rsidRPr="000D25FB">
        <w:rPr>
          <w:rFonts w:ascii="Arial" w:hAnsi="Arial"/>
        </w:rPr>
        <w:t>"</w:t>
      </w:r>
    </w:p>
    <w:p w14:paraId="6E644FAD" w14:textId="77777777" w:rsidR="009F559E" w:rsidRPr="000D25FB" w:rsidRDefault="009F559E">
      <w:pPr>
        <w:spacing w:after="0"/>
        <w:rPr>
          <w:rFonts w:ascii="Arial" w:hAnsi="Arial"/>
        </w:rPr>
      </w:pPr>
    </w:p>
    <w:p w14:paraId="1F1EECCE" w14:textId="4ABCF1FB" w:rsidR="00523C2B" w:rsidRPr="000D25FB" w:rsidRDefault="00523C2B">
      <w:pPr>
        <w:spacing w:after="0"/>
        <w:rPr>
          <w:rFonts w:ascii="Arial" w:hAnsi="Arial"/>
        </w:rPr>
      </w:pPr>
      <w:r w:rsidRPr="000D25FB">
        <w:rPr>
          <w:rFonts w:ascii="Arial" w:hAnsi="Arial"/>
        </w:rPr>
        <w:t>[upbeat music]</w:t>
      </w:r>
    </w:p>
    <w:p w14:paraId="77B1BC06" w14:textId="77777777" w:rsidR="00523C2B" w:rsidRPr="000D25FB" w:rsidRDefault="00523C2B">
      <w:pPr>
        <w:spacing w:after="0"/>
        <w:rPr>
          <w:rFonts w:ascii="Arial" w:hAnsi="Arial"/>
        </w:rPr>
      </w:pPr>
    </w:p>
    <w:p w14:paraId="19519470" w14:textId="4DA0254C" w:rsidR="009F559E" w:rsidRPr="000D25FB" w:rsidRDefault="00CD0040">
      <w:pPr>
        <w:spacing w:after="0"/>
        <w:rPr>
          <w:rFonts w:ascii="Arial" w:hAnsi="Arial"/>
        </w:rPr>
      </w:pPr>
      <w:r w:rsidRPr="00CD0040">
        <w:rPr>
          <w:rFonts w:ascii="Arial" w:hAnsi="Arial"/>
          <w:b/>
          <w:bCs/>
        </w:rPr>
        <w:t>Glynn:</w:t>
      </w:r>
      <w:r w:rsidR="00523C2B" w:rsidRPr="000D25FB">
        <w:rPr>
          <w:rFonts w:ascii="Arial" w:hAnsi="Arial"/>
        </w:rPr>
        <w:t xml:space="preserve"> </w:t>
      </w:r>
      <w:r w:rsidRPr="000D25FB">
        <w:rPr>
          <w:rFonts w:ascii="Arial" w:hAnsi="Arial"/>
        </w:rPr>
        <w:t>Thank you. Thank you. Thank you, Kristen K</w:t>
      </w:r>
      <w:r w:rsidR="003E391F">
        <w:rPr>
          <w:rFonts w:ascii="Arial" w:hAnsi="Arial"/>
        </w:rPr>
        <w:t>e</w:t>
      </w:r>
      <w:r w:rsidRPr="000D25FB">
        <w:rPr>
          <w:rFonts w:ascii="Arial" w:hAnsi="Arial"/>
        </w:rPr>
        <w:t xml:space="preserve">nt, for sharing your story with the </w:t>
      </w:r>
      <w:r w:rsidR="00523C2B" w:rsidRPr="000D25FB">
        <w:rPr>
          <w:rFonts w:ascii="Arial" w:hAnsi="Arial"/>
        </w:rPr>
        <w:t xml:space="preserve">Spooked. Kristen </w:t>
      </w:r>
      <w:r w:rsidRPr="000D25FB">
        <w:rPr>
          <w:rFonts w:ascii="Arial" w:hAnsi="Arial"/>
        </w:rPr>
        <w:t xml:space="preserve">is a </w:t>
      </w:r>
      <w:r w:rsidR="00523C2B" w:rsidRPr="000D25FB">
        <w:rPr>
          <w:rFonts w:ascii="Arial" w:hAnsi="Arial"/>
        </w:rPr>
        <w:t>S</w:t>
      </w:r>
      <w:r w:rsidRPr="000D25FB">
        <w:rPr>
          <w:rFonts w:ascii="Arial" w:hAnsi="Arial"/>
        </w:rPr>
        <w:t>pook</w:t>
      </w:r>
      <w:r w:rsidR="00523C2B" w:rsidRPr="000D25FB">
        <w:rPr>
          <w:rFonts w:ascii="Arial" w:hAnsi="Arial"/>
        </w:rPr>
        <w:t>ed</w:t>
      </w:r>
      <w:r w:rsidRPr="000D25FB">
        <w:rPr>
          <w:rFonts w:ascii="Arial" w:hAnsi="Arial"/>
        </w:rPr>
        <w:t xml:space="preserve"> listener</w:t>
      </w:r>
      <w:r w:rsidR="00523C2B" w:rsidRPr="000D25FB">
        <w:rPr>
          <w:rFonts w:ascii="Arial" w:hAnsi="Arial"/>
        </w:rPr>
        <w:t>. S</w:t>
      </w:r>
      <w:r w:rsidRPr="000D25FB">
        <w:rPr>
          <w:rFonts w:ascii="Arial" w:hAnsi="Arial"/>
        </w:rPr>
        <w:t xml:space="preserve">he wrote in to tell us her story. We love </w:t>
      </w:r>
      <w:r w:rsidR="00523C2B" w:rsidRPr="000D25FB">
        <w:rPr>
          <w:rFonts w:ascii="Arial" w:hAnsi="Arial"/>
        </w:rPr>
        <w:t xml:space="preserve">when </w:t>
      </w:r>
      <w:r w:rsidRPr="000D25FB">
        <w:rPr>
          <w:rFonts w:ascii="Arial" w:hAnsi="Arial"/>
        </w:rPr>
        <w:t xml:space="preserve">listeners share their stories with us. The original score for that story is by </w:t>
      </w:r>
      <w:r w:rsidR="00847DC0" w:rsidRPr="000D25FB">
        <w:rPr>
          <w:rFonts w:ascii="Arial" w:hAnsi="Arial"/>
        </w:rPr>
        <w:t>Mo</w:t>
      </w:r>
      <w:r w:rsidR="003E391F">
        <w:rPr>
          <w:rFonts w:ascii="Arial" w:hAnsi="Arial"/>
        </w:rPr>
        <w:t>i</w:t>
      </w:r>
      <w:r w:rsidR="00847DC0" w:rsidRPr="000D25FB">
        <w:rPr>
          <w:rFonts w:ascii="Arial" w:hAnsi="Arial"/>
        </w:rPr>
        <w:t>ses Nunez</w:t>
      </w:r>
      <w:r w:rsidRPr="000D25FB">
        <w:rPr>
          <w:rFonts w:ascii="Arial" w:hAnsi="Arial"/>
        </w:rPr>
        <w:t xml:space="preserve">. </w:t>
      </w:r>
      <w:r w:rsidR="00847DC0" w:rsidRPr="000D25FB">
        <w:rPr>
          <w:rFonts w:ascii="Arial" w:hAnsi="Arial"/>
        </w:rPr>
        <w:t xml:space="preserve">It was </w:t>
      </w:r>
      <w:r w:rsidRPr="000D25FB">
        <w:rPr>
          <w:rFonts w:ascii="Arial" w:hAnsi="Arial"/>
        </w:rPr>
        <w:t xml:space="preserve">produced by </w:t>
      </w:r>
      <w:r w:rsidR="00847DC0" w:rsidRPr="000D25FB">
        <w:rPr>
          <w:rFonts w:ascii="Arial" w:hAnsi="Arial"/>
        </w:rPr>
        <w:t>Zoë Ferrigno</w:t>
      </w:r>
      <w:r w:rsidRPr="000D25FB">
        <w:rPr>
          <w:rFonts w:ascii="Arial" w:hAnsi="Arial"/>
        </w:rPr>
        <w:t>.</w:t>
      </w:r>
    </w:p>
    <w:p w14:paraId="69B85870" w14:textId="77777777" w:rsidR="009F559E" w:rsidRPr="000D25FB" w:rsidRDefault="009F559E">
      <w:pPr>
        <w:spacing w:after="0"/>
        <w:rPr>
          <w:rFonts w:ascii="Arial" w:hAnsi="Arial"/>
        </w:rPr>
      </w:pPr>
    </w:p>
    <w:p w14:paraId="75017D89" w14:textId="77777777" w:rsidR="00223651" w:rsidRPr="000D25FB" w:rsidRDefault="00223651">
      <w:pPr>
        <w:spacing w:after="0"/>
        <w:rPr>
          <w:rFonts w:ascii="Arial" w:hAnsi="Arial"/>
        </w:rPr>
      </w:pPr>
      <w:r w:rsidRPr="000D25FB">
        <w:rPr>
          <w:rFonts w:ascii="Arial" w:hAnsi="Arial"/>
        </w:rPr>
        <w:t xml:space="preserve">[upbeat music] </w:t>
      </w:r>
    </w:p>
    <w:p w14:paraId="26B27236" w14:textId="77777777" w:rsidR="00223651" w:rsidRPr="000D25FB" w:rsidRDefault="00223651">
      <w:pPr>
        <w:spacing w:after="0"/>
        <w:rPr>
          <w:rFonts w:ascii="Arial" w:hAnsi="Arial"/>
        </w:rPr>
      </w:pPr>
    </w:p>
    <w:p w14:paraId="42B45FA5" w14:textId="61C1E821" w:rsidR="00223651" w:rsidRPr="000D25FB" w:rsidRDefault="00000000">
      <w:pPr>
        <w:spacing w:after="0"/>
        <w:rPr>
          <w:rFonts w:ascii="Arial" w:hAnsi="Arial"/>
        </w:rPr>
      </w:pPr>
      <w:r w:rsidRPr="000D25FB">
        <w:rPr>
          <w:rFonts w:ascii="Arial" w:hAnsi="Arial"/>
        </w:rPr>
        <w:t>Oh, it happened. It happened. That was just one walk down this dark path</w:t>
      </w:r>
      <w:r w:rsidR="007637C9">
        <w:rPr>
          <w:rFonts w:ascii="Arial" w:hAnsi="Arial"/>
        </w:rPr>
        <w:t xml:space="preserve"> </w:t>
      </w:r>
      <w:r w:rsidRPr="000D25FB">
        <w:rPr>
          <w:rFonts w:ascii="Arial" w:hAnsi="Arial"/>
        </w:rPr>
        <w:t xml:space="preserve">we call </w:t>
      </w:r>
      <w:r w:rsidR="00223651" w:rsidRPr="000D25FB">
        <w:rPr>
          <w:rFonts w:ascii="Arial" w:hAnsi="Arial"/>
        </w:rPr>
        <w:t>S</w:t>
      </w:r>
      <w:r w:rsidRPr="000D25FB">
        <w:rPr>
          <w:rFonts w:ascii="Arial" w:hAnsi="Arial"/>
        </w:rPr>
        <w:t>pooked. And now</w:t>
      </w:r>
      <w:r w:rsidR="007637C9">
        <w:rPr>
          <w:rFonts w:ascii="Arial" w:hAnsi="Arial"/>
        </w:rPr>
        <w:t>,</w:t>
      </w:r>
      <w:r w:rsidRPr="000D25FB">
        <w:rPr>
          <w:rFonts w:ascii="Arial" w:hAnsi="Arial"/>
        </w:rPr>
        <w:t xml:space="preserve"> a brand</w:t>
      </w:r>
      <w:r w:rsidR="00223651" w:rsidRPr="000D25FB">
        <w:rPr>
          <w:rFonts w:ascii="Arial" w:hAnsi="Arial"/>
        </w:rPr>
        <w:t>-</w:t>
      </w:r>
      <w:r w:rsidRPr="000D25FB">
        <w:rPr>
          <w:rFonts w:ascii="Arial" w:hAnsi="Arial"/>
        </w:rPr>
        <w:t xml:space="preserve">new season is here. </w:t>
      </w:r>
      <w:r w:rsidR="00223651" w:rsidRPr="000D25FB">
        <w:rPr>
          <w:rFonts w:ascii="Arial" w:hAnsi="Arial"/>
        </w:rPr>
        <w:t>S</w:t>
      </w:r>
      <w:r w:rsidRPr="000D25FB">
        <w:rPr>
          <w:rFonts w:ascii="Arial" w:hAnsi="Arial"/>
        </w:rPr>
        <w:t>pook</w:t>
      </w:r>
      <w:r w:rsidR="00223651" w:rsidRPr="000D25FB">
        <w:rPr>
          <w:rFonts w:ascii="Arial" w:hAnsi="Arial"/>
        </w:rPr>
        <w:t>ed</w:t>
      </w:r>
      <w:r w:rsidRPr="000D25FB">
        <w:rPr>
          <w:rFonts w:ascii="Arial" w:hAnsi="Arial"/>
        </w:rPr>
        <w:t xml:space="preserve"> Season Six is risen. </w:t>
      </w:r>
      <w:r w:rsidR="00223651" w:rsidRPr="000D25FB">
        <w:rPr>
          <w:rFonts w:ascii="Arial" w:hAnsi="Arial"/>
        </w:rPr>
        <w:t>If y</w:t>
      </w:r>
      <w:r w:rsidRPr="000D25FB">
        <w:rPr>
          <w:rFonts w:ascii="Arial" w:hAnsi="Arial"/>
        </w:rPr>
        <w:t>ou need more spirits</w:t>
      </w:r>
      <w:r w:rsidR="00223651" w:rsidRPr="000D25FB">
        <w:rPr>
          <w:rFonts w:ascii="Arial" w:hAnsi="Arial"/>
        </w:rPr>
        <w:t>, m</w:t>
      </w:r>
      <w:r w:rsidRPr="000D25FB">
        <w:rPr>
          <w:rFonts w:ascii="Arial" w:hAnsi="Arial"/>
        </w:rPr>
        <w:t>ore ghosts</w:t>
      </w:r>
      <w:r w:rsidR="00223651" w:rsidRPr="000D25FB">
        <w:rPr>
          <w:rFonts w:ascii="Arial" w:hAnsi="Arial"/>
        </w:rPr>
        <w:t xml:space="preserve">, </w:t>
      </w:r>
      <w:r w:rsidRPr="000D25FB">
        <w:rPr>
          <w:rFonts w:ascii="Arial" w:hAnsi="Arial"/>
        </w:rPr>
        <w:t xml:space="preserve">more </w:t>
      </w:r>
      <w:r w:rsidR="00223651" w:rsidRPr="000D25FB">
        <w:rPr>
          <w:rFonts w:ascii="Arial" w:hAnsi="Arial"/>
        </w:rPr>
        <w:t xml:space="preserve">ghouls, </w:t>
      </w:r>
      <w:r w:rsidRPr="000D25FB">
        <w:rPr>
          <w:rFonts w:ascii="Arial" w:hAnsi="Arial"/>
        </w:rPr>
        <w:t xml:space="preserve">more </w:t>
      </w:r>
      <w:r w:rsidR="00223651" w:rsidRPr="000D25FB">
        <w:rPr>
          <w:rFonts w:ascii="Arial" w:hAnsi="Arial"/>
        </w:rPr>
        <w:t>S</w:t>
      </w:r>
      <w:r w:rsidRPr="000D25FB">
        <w:rPr>
          <w:rFonts w:ascii="Arial" w:hAnsi="Arial"/>
        </w:rPr>
        <w:t>pook</w:t>
      </w:r>
      <w:r w:rsidR="00223651" w:rsidRPr="000D25FB">
        <w:rPr>
          <w:rFonts w:ascii="Arial" w:hAnsi="Arial"/>
        </w:rPr>
        <w:t>ed</w:t>
      </w:r>
      <w:r w:rsidRPr="000D25FB">
        <w:rPr>
          <w:rFonts w:ascii="Arial" w:hAnsi="Arial"/>
        </w:rPr>
        <w:t xml:space="preserve"> stories</w:t>
      </w:r>
      <w:r w:rsidR="00223651" w:rsidRPr="000D25FB">
        <w:rPr>
          <w:rFonts w:ascii="Arial" w:hAnsi="Arial"/>
        </w:rPr>
        <w:t xml:space="preserve">, </w:t>
      </w:r>
      <w:r w:rsidRPr="000D25FB">
        <w:rPr>
          <w:rFonts w:ascii="Arial" w:hAnsi="Arial"/>
        </w:rPr>
        <w:t>more spookiness you shall have</w:t>
      </w:r>
      <w:r w:rsidR="00223651" w:rsidRPr="000D25FB">
        <w:rPr>
          <w:rFonts w:ascii="Arial" w:hAnsi="Arial"/>
        </w:rPr>
        <w:t xml:space="preserve">, </w:t>
      </w:r>
      <w:r w:rsidRPr="000D25FB">
        <w:rPr>
          <w:rFonts w:ascii="Arial" w:hAnsi="Arial"/>
        </w:rPr>
        <w:t xml:space="preserve">available on the </w:t>
      </w:r>
      <w:r w:rsidR="00223651" w:rsidRPr="000D25FB">
        <w:rPr>
          <w:rFonts w:ascii="Arial" w:hAnsi="Arial"/>
        </w:rPr>
        <w:t>L</w:t>
      </w:r>
      <w:r w:rsidRPr="000D25FB">
        <w:rPr>
          <w:rFonts w:ascii="Arial" w:hAnsi="Arial"/>
        </w:rPr>
        <w:t xml:space="preserve">uminary channel on Apple </w:t>
      </w:r>
      <w:r w:rsidR="00223651" w:rsidRPr="000D25FB">
        <w:rPr>
          <w:rFonts w:ascii="Arial" w:hAnsi="Arial"/>
        </w:rPr>
        <w:t>P</w:t>
      </w:r>
      <w:r w:rsidRPr="000D25FB">
        <w:rPr>
          <w:rFonts w:ascii="Arial" w:hAnsi="Arial"/>
        </w:rPr>
        <w:t xml:space="preserve">odcast. Just go to </w:t>
      </w:r>
      <w:r w:rsidRPr="000D25FB">
        <w:rPr>
          <w:rFonts w:ascii="Arial" w:hAnsi="Arial"/>
          <w:i/>
          <w:iCs/>
        </w:rPr>
        <w:t>apple.co/spoo</w:t>
      </w:r>
      <w:r w:rsidR="00223651" w:rsidRPr="000D25FB">
        <w:rPr>
          <w:rFonts w:ascii="Arial" w:hAnsi="Arial"/>
          <w:i/>
          <w:iCs/>
        </w:rPr>
        <w:t>ked.</w:t>
      </w:r>
    </w:p>
    <w:p w14:paraId="737969F3" w14:textId="77777777" w:rsidR="00223651" w:rsidRPr="000D25FB" w:rsidRDefault="00223651">
      <w:pPr>
        <w:spacing w:after="0"/>
        <w:rPr>
          <w:rFonts w:ascii="Arial" w:hAnsi="Arial"/>
        </w:rPr>
      </w:pPr>
    </w:p>
    <w:p w14:paraId="70C73AFF" w14:textId="74D6D3B1" w:rsidR="00223651" w:rsidRPr="000D25FB" w:rsidRDefault="00223651">
      <w:pPr>
        <w:spacing w:after="0"/>
        <w:rPr>
          <w:rFonts w:ascii="Arial" w:hAnsi="Arial"/>
        </w:rPr>
      </w:pPr>
      <w:r w:rsidRPr="000D25FB">
        <w:rPr>
          <w:rFonts w:ascii="Arial" w:hAnsi="Arial"/>
        </w:rPr>
        <w:t xml:space="preserve">Reminder, you can follow on the show on Apple so you never miss a new release. And guaranteed, guaranteed they will stop you on the street and ask you where you got that cool Snap pin or that stylish Spooked hat. Tell them, </w:t>
      </w:r>
      <w:r w:rsidRPr="000D25FB">
        <w:rPr>
          <w:rFonts w:ascii="Arial" w:hAnsi="Arial"/>
          <w:i/>
          <w:iCs/>
        </w:rPr>
        <w:t>snapjudgment.org</w:t>
      </w:r>
      <w:r w:rsidRPr="000D25FB">
        <w:rPr>
          <w:rFonts w:ascii="Arial" w:hAnsi="Arial"/>
        </w:rPr>
        <w:t xml:space="preserve">. </w:t>
      </w:r>
    </w:p>
    <w:p w14:paraId="7CE52A7A" w14:textId="77777777" w:rsidR="00223651" w:rsidRPr="000D25FB" w:rsidRDefault="00223651">
      <w:pPr>
        <w:spacing w:after="0"/>
        <w:rPr>
          <w:rFonts w:ascii="Arial" w:hAnsi="Arial"/>
        </w:rPr>
      </w:pPr>
    </w:p>
    <w:p w14:paraId="2EBCD9D6" w14:textId="78F4CAE3" w:rsidR="000D25FB" w:rsidRPr="000D25FB" w:rsidRDefault="00000000">
      <w:pPr>
        <w:spacing w:after="0"/>
        <w:rPr>
          <w:rFonts w:ascii="Arial" w:hAnsi="Arial"/>
        </w:rPr>
      </w:pPr>
      <w:r w:rsidRPr="000D25FB">
        <w:rPr>
          <w:rFonts w:ascii="Arial" w:hAnsi="Arial"/>
        </w:rPr>
        <w:t>Snap Judgment</w:t>
      </w:r>
      <w:r w:rsidR="00223651" w:rsidRPr="000D25FB">
        <w:rPr>
          <w:rFonts w:ascii="Arial" w:hAnsi="Arial"/>
        </w:rPr>
        <w:t>'s</w:t>
      </w:r>
      <w:r w:rsidRPr="000D25FB">
        <w:rPr>
          <w:rFonts w:ascii="Arial" w:hAnsi="Arial"/>
        </w:rPr>
        <w:t xml:space="preserve"> </w:t>
      </w:r>
      <w:r w:rsidR="00223651" w:rsidRPr="000D25FB">
        <w:rPr>
          <w:rFonts w:ascii="Arial" w:hAnsi="Arial"/>
        </w:rPr>
        <w:t xml:space="preserve">Spooked </w:t>
      </w:r>
      <w:r w:rsidRPr="000D25FB">
        <w:rPr>
          <w:rFonts w:ascii="Arial" w:hAnsi="Arial"/>
        </w:rPr>
        <w:t xml:space="preserve">was brought to you by the team that refuses to scream </w:t>
      </w:r>
      <w:r w:rsidR="00223651" w:rsidRPr="000D25FB">
        <w:rPr>
          <w:rFonts w:ascii="Arial" w:hAnsi="Arial"/>
        </w:rPr>
        <w:t>B</w:t>
      </w:r>
      <w:r w:rsidRPr="000D25FB">
        <w:rPr>
          <w:rFonts w:ascii="Arial" w:hAnsi="Arial"/>
        </w:rPr>
        <w:t xml:space="preserve">loody </w:t>
      </w:r>
      <w:r w:rsidR="00223651" w:rsidRPr="000D25FB">
        <w:rPr>
          <w:rFonts w:ascii="Arial" w:hAnsi="Arial"/>
        </w:rPr>
        <w:t>M</w:t>
      </w:r>
      <w:r w:rsidRPr="000D25FB">
        <w:rPr>
          <w:rFonts w:ascii="Arial" w:hAnsi="Arial"/>
        </w:rPr>
        <w:t xml:space="preserve">ary into a mirror three times at midnight. Except for the </w:t>
      </w:r>
      <w:r w:rsidR="00223651" w:rsidRPr="000D25FB">
        <w:rPr>
          <w:rFonts w:ascii="Arial" w:hAnsi="Arial"/>
        </w:rPr>
        <w:t xml:space="preserve">uber </w:t>
      </w:r>
      <w:r w:rsidRPr="000D25FB">
        <w:rPr>
          <w:rFonts w:ascii="Arial" w:hAnsi="Arial"/>
        </w:rPr>
        <w:t xml:space="preserve">producer, Mr. Mark </w:t>
      </w:r>
      <w:r w:rsidR="00223651" w:rsidRPr="000D25FB">
        <w:rPr>
          <w:rFonts w:ascii="Arial" w:hAnsi="Arial"/>
        </w:rPr>
        <w:t>Ristich</w:t>
      </w:r>
      <w:r w:rsidR="00BE0F81">
        <w:rPr>
          <w:rFonts w:ascii="Arial" w:hAnsi="Arial"/>
        </w:rPr>
        <w:t>, b</w:t>
      </w:r>
      <w:r w:rsidRPr="000D25FB">
        <w:rPr>
          <w:rFonts w:ascii="Arial" w:hAnsi="Arial"/>
        </w:rPr>
        <w:t xml:space="preserve">ut he's always asking about the cocktail. There's </w:t>
      </w:r>
      <w:r w:rsidR="00AC0457" w:rsidRPr="000D25FB">
        <w:rPr>
          <w:rFonts w:ascii="Arial" w:hAnsi="Arial"/>
        </w:rPr>
        <w:t xml:space="preserve">Anna Sussman, </w:t>
      </w:r>
      <w:r w:rsidRPr="000D25FB">
        <w:rPr>
          <w:rFonts w:ascii="Arial" w:hAnsi="Arial"/>
        </w:rPr>
        <w:t>Eliza Smith, Chris Ham</w:t>
      </w:r>
      <w:r w:rsidR="00AC0457" w:rsidRPr="000D25FB">
        <w:rPr>
          <w:rFonts w:ascii="Arial" w:hAnsi="Arial"/>
        </w:rPr>
        <w:t>b</w:t>
      </w:r>
      <w:r w:rsidRPr="000D25FB">
        <w:rPr>
          <w:rFonts w:ascii="Arial" w:hAnsi="Arial"/>
        </w:rPr>
        <w:t>rick</w:t>
      </w:r>
      <w:r w:rsidR="00AC0457" w:rsidRPr="000D25FB">
        <w:rPr>
          <w:rFonts w:ascii="Arial" w:hAnsi="Arial"/>
        </w:rPr>
        <w:t xml:space="preserve">, Annie Nguyen, Lauryn </w:t>
      </w:r>
      <w:r w:rsidRPr="000D25FB">
        <w:rPr>
          <w:rFonts w:ascii="Arial" w:hAnsi="Arial"/>
        </w:rPr>
        <w:t>News</w:t>
      </w:r>
      <w:r w:rsidR="00BE0F81">
        <w:rPr>
          <w:rFonts w:ascii="Arial" w:hAnsi="Arial"/>
        </w:rPr>
        <w:t>on</w:t>
      </w:r>
      <w:r w:rsidR="00AC0457" w:rsidRPr="000D25FB">
        <w:rPr>
          <w:rFonts w:ascii="Arial" w:hAnsi="Arial"/>
        </w:rPr>
        <w:t xml:space="preserve">, </w:t>
      </w:r>
      <w:r w:rsidRPr="000D25FB">
        <w:rPr>
          <w:rFonts w:ascii="Arial" w:hAnsi="Arial"/>
        </w:rPr>
        <w:t xml:space="preserve">Leon Morimoto, </w:t>
      </w:r>
      <w:r w:rsidR="00AC0457" w:rsidRPr="000D25FB">
        <w:rPr>
          <w:rFonts w:ascii="Arial" w:hAnsi="Arial"/>
        </w:rPr>
        <w:t xml:space="preserve">Davey Kim, </w:t>
      </w:r>
      <w:r w:rsidRPr="000D25FB">
        <w:rPr>
          <w:rFonts w:ascii="Arial" w:hAnsi="Arial"/>
        </w:rPr>
        <w:t xml:space="preserve">Bo </w:t>
      </w:r>
      <w:r w:rsidR="00AC0457" w:rsidRPr="000D25FB">
        <w:rPr>
          <w:rFonts w:ascii="Arial" w:hAnsi="Arial"/>
        </w:rPr>
        <w:t>Walsh, Teo Ducot, Marisa D</w:t>
      </w:r>
      <w:r w:rsidRPr="000D25FB">
        <w:rPr>
          <w:rFonts w:ascii="Arial" w:hAnsi="Arial"/>
        </w:rPr>
        <w:t>odge</w:t>
      </w:r>
      <w:r w:rsidR="00AC0457" w:rsidRPr="000D25FB">
        <w:rPr>
          <w:rFonts w:ascii="Arial" w:hAnsi="Arial"/>
        </w:rPr>
        <w:t xml:space="preserve">, </w:t>
      </w:r>
      <w:r w:rsidRPr="000D25FB">
        <w:rPr>
          <w:rFonts w:ascii="Arial" w:hAnsi="Arial"/>
        </w:rPr>
        <w:t xml:space="preserve">Renzo </w:t>
      </w:r>
      <w:r w:rsidR="00AC0457" w:rsidRPr="000D25FB">
        <w:rPr>
          <w:rFonts w:ascii="Arial" w:hAnsi="Arial"/>
        </w:rPr>
        <w:t>Gorrio</w:t>
      </w:r>
      <w:r w:rsidRPr="000D25FB">
        <w:rPr>
          <w:rFonts w:ascii="Arial" w:hAnsi="Arial"/>
        </w:rPr>
        <w:t xml:space="preserve">, </w:t>
      </w:r>
      <w:r w:rsidR="000D25FB" w:rsidRPr="000D25FB">
        <w:rPr>
          <w:rFonts w:ascii="Arial" w:hAnsi="Arial"/>
        </w:rPr>
        <w:t>Zoë Ferrigno</w:t>
      </w:r>
      <w:r w:rsidRPr="000D25FB">
        <w:rPr>
          <w:rFonts w:ascii="Arial" w:hAnsi="Arial"/>
        </w:rPr>
        <w:t xml:space="preserve">, Tiffany </w:t>
      </w:r>
      <w:r w:rsidR="000D25FB" w:rsidRPr="000D25FB">
        <w:rPr>
          <w:rFonts w:ascii="Arial" w:hAnsi="Arial"/>
        </w:rPr>
        <w:t xml:space="preserve">[unintelligible [00:48:54], Anne </w:t>
      </w:r>
      <w:r w:rsidRPr="000D25FB">
        <w:rPr>
          <w:rFonts w:ascii="Arial" w:hAnsi="Arial"/>
        </w:rPr>
        <w:t xml:space="preserve">Ford, Doug </w:t>
      </w:r>
      <w:r w:rsidR="000D25FB" w:rsidRPr="000D25FB">
        <w:rPr>
          <w:rFonts w:ascii="Arial" w:hAnsi="Arial"/>
        </w:rPr>
        <w:t>Stuart</w:t>
      </w:r>
      <w:r w:rsidRPr="000D25FB">
        <w:rPr>
          <w:rFonts w:ascii="Arial" w:hAnsi="Arial"/>
        </w:rPr>
        <w:t xml:space="preserve">, </w:t>
      </w:r>
      <w:r w:rsidR="000D25FB" w:rsidRPr="000D25FB">
        <w:rPr>
          <w:rFonts w:ascii="Arial" w:hAnsi="Arial"/>
        </w:rPr>
        <w:t>Isaiah Simms. T</w:t>
      </w:r>
      <w:r w:rsidRPr="000D25FB">
        <w:rPr>
          <w:rFonts w:ascii="Arial" w:hAnsi="Arial"/>
        </w:rPr>
        <w:t xml:space="preserve">he </w:t>
      </w:r>
      <w:r w:rsidR="000D25FB" w:rsidRPr="000D25FB">
        <w:rPr>
          <w:rFonts w:ascii="Arial" w:hAnsi="Arial"/>
        </w:rPr>
        <w:t>S</w:t>
      </w:r>
      <w:r w:rsidRPr="000D25FB">
        <w:rPr>
          <w:rFonts w:ascii="Arial" w:hAnsi="Arial"/>
        </w:rPr>
        <w:t>pook</w:t>
      </w:r>
      <w:r w:rsidR="000D25FB" w:rsidRPr="000D25FB">
        <w:rPr>
          <w:rFonts w:ascii="Arial" w:hAnsi="Arial"/>
        </w:rPr>
        <w:t>ed</w:t>
      </w:r>
      <w:r w:rsidRPr="000D25FB">
        <w:rPr>
          <w:rFonts w:ascii="Arial" w:hAnsi="Arial"/>
        </w:rPr>
        <w:t xml:space="preserve"> </w:t>
      </w:r>
      <w:r w:rsidR="000D25FB" w:rsidRPr="000D25FB">
        <w:rPr>
          <w:rFonts w:ascii="Arial" w:hAnsi="Arial"/>
        </w:rPr>
        <w:t xml:space="preserve">song </w:t>
      </w:r>
      <w:r w:rsidRPr="000D25FB">
        <w:rPr>
          <w:rFonts w:ascii="Arial" w:hAnsi="Arial"/>
        </w:rPr>
        <w:t xml:space="preserve">is by </w:t>
      </w:r>
      <w:r w:rsidR="000D25FB" w:rsidRPr="000D25FB">
        <w:rPr>
          <w:rFonts w:ascii="Arial" w:hAnsi="Arial"/>
        </w:rPr>
        <w:t>Pat Mesiti-Miller</w:t>
      </w:r>
      <w:r w:rsidRPr="000D25FB">
        <w:rPr>
          <w:rFonts w:ascii="Arial" w:hAnsi="Arial"/>
        </w:rPr>
        <w:t xml:space="preserve">. My name is </w:t>
      </w:r>
      <w:r w:rsidR="000D25FB" w:rsidRPr="000D25FB">
        <w:rPr>
          <w:rFonts w:ascii="Arial" w:hAnsi="Arial"/>
        </w:rPr>
        <w:t xml:space="preserve">Glynn </w:t>
      </w:r>
      <w:r w:rsidRPr="000D25FB">
        <w:rPr>
          <w:rFonts w:ascii="Arial" w:hAnsi="Arial"/>
        </w:rPr>
        <w:t xml:space="preserve">Washington. </w:t>
      </w:r>
    </w:p>
    <w:p w14:paraId="27D54834" w14:textId="77777777" w:rsidR="000D25FB" w:rsidRPr="000D25FB" w:rsidRDefault="000D25FB">
      <w:pPr>
        <w:spacing w:after="0"/>
        <w:rPr>
          <w:rFonts w:ascii="Arial" w:hAnsi="Arial"/>
        </w:rPr>
      </w:pPr>
    </w:p>
    <w:p w14:paraId="2151F46D" w14:textId="359E7F07" w:rsidR="009F559E" w:rsidRDefault="00000000">
      <w:pPr>
        <w:spacing w:after="0"/>
        <w:rPr>
          <w:rFonts w:ascii="Arial" w:hAnsi="Arial"/>
        </w:rPr>
      </w:pPr>
      <w:r w:rsidRPr="000D25FB">
        <w:rPr>
          <w:rFonts w:ascii="Arial" w:hAnsi="Arial"/>
        </w:rPr>
        <w:t xml:space="preserve">And this is not the news. No ways </w:t>
      </w:r>
      <w:r w:rsidR="000D25FB">
        <w:rPr>
          <w:rFonts w:ascii="Arial" w:hAnsi="Arial"/>
        </w:rPr>
        <w:t>is this the news. I</w:t>
      </w:r>
      <w:r w:rsidRPr="000D25FB">
        <w:rPr>
          <w:rFonts w:ascii="Arial" w:hAnsi="Arial"/>
        </w:rPr>
        <w:t xml:space="preserve">n fact, you could dissect every utterance of </w:t>
      </w:r>
      <w:r w:rsidR="000D25FB">
        <w:rPr>
          <w:rFonts w:ascii="Arial" w:hAnsi="Arial"/>
        </w:rPr>
        <w:t>S</w:t>
      </w:r>
      <w:r w:rsidRPr="000D25FB">
        <w:rPr>
          <w:rFonts w:ascii="Arial" w:hAnsi="Arial"/>
        </w:rPr>
        <w:t>pook</w:t>
      </w:r>
      <w:r w:rsidR="000D25FB">
        <w:rPr>
          <w:rFonts w:ascii="Arial" w:hAnsi="Arial"/>
        </w:rPr>
        <w:t>ed</w:t>
      </w:r>
      <w:r w:rsidRPr="000D25FB">
        <w:rPr>
          <w:rFonts w:ascii="Arial" w:hAnsi="Arial"/>
        </w:rPr>
        <w:t xml:space="preserve"> storytelling for clues on how to navigate the dark side</w:t>
      </w:r>
      <w:r w:rsidR="007E1684">
        <w:rPr>
          <w:rFonts w:ascii="Arial" w:hAnsi="Arial"/>
        </w:rPr>
        <w:t xml:space="preserve"> a</w:t>
      </w:r>
      <w:r w:rsidRPr="000D25FB">
        <w:rPr>
          <w:rFonts w:ascii="Arial" w:hAnsi="Arial"/>
        </w:rPr>
        <w:t>nd when the creepy monster does emerge from the closet at the stroke of midnight, realize that your repellent charm was actually a summoning spell. But you would still</w:t>
      </w:r>
      <w:r w:rsidR="000D25FB">
        <w:rPr>
          <w:rFonts w:ascii="Arial" w:hAnsi="Arial"/>
        </w:rPr>
        <w:t xml:space="preserve">, </w:t>
      </w:r>
      <w:r w:rsidRPr="000D25FB">
        <w:rPr>
          <w:rFonts w:ascii="Arial" w:hAnsi="Arial"/>
        </w:rPr>
        <w:t xml:space="preserve">still not be as far away from the news as this is, but this is </w:t>
      </w:r>
      <w:r w:rsidR="000D25FB">
        <w:rPr>
          <w:rFonts w:ascii="Arial" w:hAnsi="Arial"/>
        </w:rPr>
        <w:t>PRX.</w:t>
      </w:r>
    </w:p>
    <w:p w14:paraId="1DC0101C" w14:textId="77777777" w:rsidR="000D25FB" w:rsidRDefault="000D25FB">
      <w:pPr>
        <w:spacing w:after="0"/>
        <w:rPr>
          <w:rFonts w:ascii="Arial" w:hAnsi="Arial"/>
        </w:rPr>
      </w:pPr>
    </w:p>
    <w:p w14:paraId="6236CF0D" w14:textId="39655E7F" w:rsidR="00574127" w:rsidRDefault="00574127">
      <w:pPr>
        <w:spacing w:after="0"/>
        <w:rPr>
          <w:rFonts w:ascii="Arial" w:hAnsi="Arial"/>
        </w:rPr>
      </w:pPr>
      <w:r>
        <w:rPr>
          <w:rFonts w:ascii="Arial" w:hAnsi="Arial"/>
        </w:rPr>
        <w:t>T</w:t>
      </w:r>
      <w:r w:rsidRPr="000D25FB">
        <w:rPr>
          <w:rFonts w:ascii="Arial" w:hAnsi="Arial"/>
        </w:rPr>
        <w:t xml:space="preserve">his episode of </w:t>
      </w:r>
      <w:r>
        <w:rPr>
          <w:rFonts w:ascii="Arial" w:hAnsi="Arial"/>
        </w:rPr>
        <w:t>S</w:t>
      </w:r>
      <w:r w:rsidRPr="000D25FB">
        <w:rPr>
          <w:rFonts w:ascii="Arial" w:hAnsi="Arial"/>
        </w:rPr>
        <w:t>pooked was summon</w:t>
      </w:r>
      <w:r w:rsidR="00C05B56">
        <w:rPr>
          <w:rFonts w:ascii="Arial" w:hAnsi="Arial"/>
        </w:rPr>
        <w:t>ed</w:t>
      </w:r>
      <w:r w:rsidRPr="000D25FB">
        <w:rPr>
          <w:rFonts w:ascii="Arial" w:hAnsi="Arial"/>
        </w:rPr>
        <w:t xml:space="preserve"> </w:t>
      </w:r>
      <w:r>
        <w:rPr>
          <w:rFonts w:ascii="Arial" w:hAnsi="Arial"/>
        </w:rPr>
        <w:t xml:space="preserve">in </w:t>
      </w:r>
      <w:r w:rsidRPr="000D25FB">
        <w:rPr>
          <w:rFonts w:ascii="Arial" w:hAnsi="Arial"/>
        </w:rPr>
        <w:t xml:space="preserve">the dark of night by </w:t>
      </w:r>
      <w:r>
        <w:rPr>
          <w:rFonts w:ascii="Arial" w:hAnsi="Arial"/>
        </w:rPr>
        <w:t>L</w:t>
      </w:r>
      <w:r w:rsidRPr="000D25FB">
        <w:rPr>
          <w:rFonts w:ascii="Arial" w:hAnsi="Arial"/>
        </w:rPr>
        <w:t>uminary.</w:t>
      </w:r>
    </w:p>
    <w:p w14:paraId="2A353FFD" w14:textId="77777777" w:rsidR="00574127" w:rsidRDefault="00574127">
      <w:pPr>
        <w:spacing w:after="0"/>
        <w:rPr>
          <w:rFonts w:ascii="Arial" w:hAnsi="Arial"/>
        </w:rPr>
      </w:pPr>
    </w:p>
    <w:p w14:paraId="601ACE1D" w14:textId="1EB8A0F4" w:rsidR="009F559E" w:rsidRDefault="00000000">
      <w:pPr>
        <w:spacing w:after="0"/>
        <w:rPr>
          <w:rFonts w:ascii="Arial" w:hAnsi="Arial"/>
        </w:rPr>
      </w:pPr>
      <w:r w:rsidRPr="000D25FB">
        <w:rPr>
          <w:rFonts w:ascii="Arial" w:hAnsi="Arial"/>
        </w:rPr>
        <w:t xml:space="preserve">We are thrilled to bring you this morsel from the </w:t>
      </w:r>
      <w:r w:rsidR="00574127">
        <w:rPr>
          <w:rFonts w:ascii="Arial" w:hAnsi="Arial"/>
        </w:rPr>
        <w:t>S</w:t>
      </w:r>
      <w:r w:rsidRPr="000D25FB">
        <w:rPr>
          <w:rFonts w:ascii="Arial" w:hAnsi="Arial"/>
        </w:rPr>
        <w:t>pook</w:t>
      </w:r>
      <w:r w:rsidR="00574127">
        <w:rPr>
          <w:rFonts w:ascii="Arial" w:hAnsi="Arial"/>
        </w:rPr>
        <w:t>ed</w:t>
      </w:r>
      <w:r w:rsidRPr="000D25FB">
        <w:rPr>
          <w:rFonts w:ascii="Arial" w:hAnsi="Arial"/>
        </w:rPr>
        <w:t xml:space="preserve"> table. But if you need more monsters</w:t>
      </w:r>
      <w:r w:rsidR="00574127">
        <w:rPr>
          <w:rFonts w:ascii="Arial" w:hAnsi="Arial"/>
        </w:rPr>
        <w:t xml:space="preserve">, </w:t>
      </w:r>
      <w:r w:rsidRPr="000D25FB">
        <w:rPr>
          <w:rFonts w:ascii="Arial" w:hAnsi="Arial"/>
        </w:rPr>
        <w:t>if you need more demons</w:t>
      </w:r>
      <w:r w:rsidR="00574127">
        <w:rPr>
          <w:rFonts w:ascii="Arial" w:hAnsi="Arial"/>
        </w:rPr>
        <w:t>, if y</w:t>
      </w:r>
      <w:r w:rsidRPr="000D25FB">
        <w:rPr>
          <w:rFonts w:ascii="Arial" w:hAnsi="Arial"/>
        </w:rPr>
        <w:t>ou need more</w:t>
      </w:r>
      <w:r w:rsidR="00574127">
        <w:rPr>
          <w:rFonts w:ascii="Arial" w:hAnsi="Arial"/>
        </w:rPr>
        <w:t xml:space="preserve"> S</w:t>
      </w:r>
      <w:r w:rsidRPr="000D25FB">
        <w:rPr>
          <w:rFonts w:ascii="Arial" w:hAnsi="Arial"/>
        </w:rPr>
        <w:t>pooked</w:t>
      </w:r>
      <w:r w:rsidR="001E4B4E">
        <w:rPr>
          <w:rFonts w:ascii="Arial" w:hAnsi="Arial"/>
        </w:rPr>
        <w:t>, s</w:t>
      </w:r>
      <w:r w:rsidRPr="000D25FB">
        <w:rPr>
          <w:rFonts w:ascii="Arial" w:hAnsi="Arial"/>
        </w:rPr>
        <w:t>ubscribe while you still can</w:t>
      </w:r>
      <w:r w:rsidR="00574127">
        <w:rPr>
          <w:rFonts w:ascii="Arial" w:hAnsi="Arial"/>
        </w:rPr>
        <w:t xml:space="preserve">. Just go to </w:t>
      </w:r>
      <w:r w:rsidRPr="00574127">
        <w:rPr>
          <w:rFonts w:ascii="Arial" w:hAnsi="Arial"/>
          <w:i/>
          <w:iCs/>
        </w:rPr>
        <w:t>luminary</w:t>
      </w:r>
      <w:r w:rsidR="00574127" w:rsidRPr="00574127">
        <w:rPr>
          <w:rFonts w:ascii="Arial" w:hAnsi="Arial"/>
          <w:i/>
          <w:iCs/>
        </w:rPr>
        <w:t>.link/</w:t>
      </w:r>
      <w:r w:rsidRPr="00574127">
        <w:rPr>
          <w:rFonts w:ascii="Arial" w:hAnsi="Arial"/>
          <w:i/>
          <w:iCs/>
        </w:rPr>
        <w:t>spooked</w:t>
      </w:r>
      <w:r w:rsidR="00574127">
        <w:rPr>
          <w:rFonts w:ascii="Arial" w:hAnsi="Arial"/>
        </w:rPr>
        <w:t>.</w:t>
      </w:r>
    </w:p>
    <w:p w14:paraId="03459882" w14:textId="1FF8722B" w:rsidR="00C05B56" w:rsidRDefault="00C05B56">
      <w:pPr>
        <w:spacing w:after="0"/>
        <w:rPr>
          <w:rFonts w:ascii="Arial" w:hAnsi="Arial"/>
        </w:rPr>
      </w:pPr>
    </w:p>
    <w:p w14:paraId="1940A548" w14:textId="129B6591" w:rsidR="00C05B56" w:rsidRPr="00C05B56" w:rsidRDefault="00C05B56">
      <w:pPr>
        <w:spacing w:after="0"/>
        <w:rPr>
          <w:rFonts w:ascii="Arial" w:hAnsi="Arial" w:cs="Arial"/>
          <w:i/>
          <w:iCs/>
        </w:rPr>
      </w:pPr>
      <w:r w:rsidRPr="00512FEE">
        <w:rPr>
          <w:rFonts w:ascii="Arial" w:hAnsi="Arial" w:cs="Arial"/>
          <w:i/>
          <w:iCs/>
        </w:rPr>
        <w:t>[Transcript provided by SpeechDocs Podcast Transcription]</w:t>
      </w:r>
    </w:p>
    <w:sectPr w:rsidR="00C05B56" w:rsidRPr="00C05B56" w:rsidSect="001216B9">
      <w:footerReference w:type="even" r:id="rId8"/>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143DC" w14:textId="77777777" w:rsidR="000F3DC1" w:rsidRDefault="000F3DC1">
      <w:pPr>
        <w:spacing w:after="0" w:line="240" w:lineRule="auto"/>
      </w:pPr>
      <w:r>
        <w:separator/>
      </w:r>
    </w:p>
  </w:endnote>
  <w:endnote w:type="continuationSeparator" w:id="0">
    <w:p w14:paraId="002E42CB" w14:textId="77777777" w:rsidR="000F3DC1" w:rsidRDefault="000F3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2FEEFCEC" w14:textId="0B4663B1"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047F5">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7E69B782" w14:textId="77160CAA"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047F5">
          <w:rPr>
            <w:rStyle w:val="PageNumber"/>
            <w:noProof/>
          </w:rPr>
          <w:t>- 1 -</w:t>
        </w:r>
        <w:r>
          <w:rPr>
            <w:rStyle w:val="PageNumber"/>
          </w:rPr>
          <w:fldChar w:fldCharType="end"/>
        </w:r>
      </w:p>
    </w:sdtContent>
  </w:sdt>
  <w:p w14:paraId="38B1E4E5" w14:textId="77777777" w:rsidR="001216B9" w:rsidRDefault="00121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07CB2" w14:textId="77777777" w:rsidR="000F3DC1" w:rsidRDefault="000F3DC1">
      <w:pPr>
        <w:spacing w:after="0" w:line="240" w:lineRule="auto"/>
      </w:pPr>
      <w:r>
        <w:separator/>
      </w:r>
    </w:p>
  </w:footnote>
  <w:footnote w:type="continuationSeparator" w:id="0">
    <w:p w14:paraId="08F05B21" w14:textId="77777777" w:rsidR="000F3DC1" w:rsidRDefault="000F3D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66018606">
    <w:abstractNumId w:val="8"/>
  </w:num>
  <w:num w:numId="2" w16cid:durableId="980959074">
    <w:abstractNumId w:val="6"/>
  </w:num>
  <w:num w:numId="3" w16cid:durableId="877818003">
    <w:abstractNumId w:val="5"/>
  </w:num>
  <w:num w:numId="4" w16cid:durableId="540478107">
    <w:abstractNumId w:val="4"/>
  </w:num>
  <w:num w:numId="5" w16cid:durableId="1726098483">
    <w:abstractNumId w:val="7"/>
  </w:num>
  <w:num w:numId="6" w16cid:durableId="152109845">
    <w:abstractNumId w:val="3"/>
  </w:num>
  <w:num w:numId="7" w16cid:durableId="1925260574">
    <w:abstractNumId w:val="2"/>
  </w:num>
  <w:num w:numId="8" w16cid:durableId="2098096358">
    <w:abstractNumId w:val="1"/>
  </w:num>
  <w:num w:numId="9" w16cid:durableId="357396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4177"/>
    <w:rsid w:val="0000483F"/>
    <w:rsid w:val="0000745A"/>
    <w:rsid w:val="00010625"/>
    <w:rsid w:val="000121EF"/>
    <w:rsid w:val="00012BC6"/>
    <w:rsid w:val="0001660E"/>
    <w:rsid w:val="00017697"/>
    <w:rsid w:val="000209CF"/>
    <w:rsid w:val="000321EC"/>
    <w:rsid w:val="00032F52"/>
    <w:rsid w:val="00034616"/>
    <w:rsid w:val="00042BE7"/>
    <w:rsid w:val="00044B82"/>
    <w:rsid w:val="00050A6B"/>
    <w:rsid w:val="00050DD8"/>
    <w:rsid w:val="00052BBD"/>
    <w:rsid w:val="000532A6"/>
    <w:rsid w:val="000562F0"/>
    <w:rsid w:val="00057CF6"/>
    <w:rsid w:val="0006063C"/>
    <w:rsid w:val="00062B50"/>
    <w:rsid w:val="00066610"/>
    <w:rsid w:val="00092C18"/>
    <w:rsid w:val="0009692A"/>
    <w:rsid w:val="000A44B3"/>
    <w:rsid w:val="000B4ECA"/>
    <w:rsid w:val="000B7920"/>
    <w:rsid w:val="000D152E"/>
    <w:rsid w:val="000D25FB"/>
    <w:rsid w:val="000E5FD2"/>
    <w:rsid w:val="000F0FC3"/>
    <w:rsid w:val="000F3DC1"/>
    <w:rsid w:val="000F4EFE"/>
    <w:rsid w:val="00100CFD"/>
    <w:rsid w:val="00103DD0"/>
    <w:rsid w:val="00106AE2"/>
    <w:rsid w:val="00113084"/>
    <w:rsid w:val="0011732B"/>
    <w:rsid w:val="001216B9"/>
    <w:rsid w:val="00121AE5"/>
    <w:rsid w:val="00132BEA"/>
    <w:rsid w:val="00136BBA"/>
    <w:rsid w:val="00137619"/>
    <w:rsid w:val="00150039"/>
    <w:rsid w:val="0015074B"/>
    <w:rsid w:val="0015735F"/>
    <w:rsid w:val="00161CB6"/>
    <w:rsid w:val="001659F4"/>
    <w:rsid w:val="001704CE"/>
    <w:rsid w:val="00184094"/>
    <w:rsid w:val="001840BA"/>
    <w:rsid w:val="00191C0A"/>
    <w:rsid w:val="00193B11"/>
    <w:rsid w:val="001A05CD"/>
    <w:rsid w:val="001B01D8"/>
    <w:rsid w:val="001B1F30"/>
    <w:rsid w:val="001B2488"/>
    <w:rsid w:val="001C01C3"/>
    <w:rsid w:val="001C085C"/>
    <w:rsid w:val="001C4B1D"/>
    <w:rsid w:val="001C6574"/>
    <w:rsid w:val="001C6A1A"/>
    <w:rsid w:val="001D7377"/>
    <w:rsid w:val="001E4B4E"/>
    <w:rsid w:val="001E6F64"/>
    <w:rsid w:val="0020113E"/>
    <w:rsid w:val="00207AD5"/>
    <w:rsid w:val="00207D86"/>
    <w:rsid w:val="00210710"/>
    <w:rsid w:val="002122D9"/>
    <w:rsid w:val="00223651"/>
    <w:rsid w:val="00225EB5"/>
    <w:rsid w:val="00233879"/>
    <w:rsid w:val="002411BD"/>
    <w:rsid w:val="00246B37"/>
    <w:rsid w:val="002512C0"/>
    <w:rsid w:val="002520B4"/>
    <w:rsid w:val="00262969"/>
    <w:rsid w:val="00266D91"/>
    <w:rsid w:val="0027053E"/>
    <w:rsid w:val="002752F2"/>
    <w:rsid w:val="0028065E"/>
    <w:rsid w:val="00282567"/>
    <w:rsid w:val="002862A1"/>
    <w:rsid w:val="00293463"/>
    <w:rsid w:val="0029639D"/>
    <w:rsid w:val="00297CBF"/>
    <w:rsid w:val="002A1680"/>
    <w:rsid w:val="002A72BB"/>
    <w:rsid w:val="002A7948"/>
    <w:rsid w:val="002A7BEB"/>
    <w:rsid w:val="002B3809"/>
    <w:rsid w:val="002B7F57"/>
    <w:rsid w:val="002C12E7"/>
    <w:rsid w:val="002C5D35"/>
    <w:rsid w:val="002D4BB5"/>
    <w:rsid w:val="002F1513"/>
    <w:rsid w:val="00302243"/>
    <w:rsid w:val="00303A0C"/>
    <w:rsid w:val="003168B4"/>
    <w:rsid w:val="0031710B"/>
    <w:rsid w:val="00321801"/>
    <w:rsid w:val="00322E00"/>
    <w:rsid w:val="00326F90"/>
    <w:rsid w:val="0033760E"/>
    <w:rsid w:val="0035552D"/>
    <w:rsid w:val="00360F77"/>
    <w:rsid w:val="00365868"/>
    <w:rsid w:val="0037180D"/>
    <w:rsid w:val="00375329"/>
    <w:rsid w:val="00380358"/>
    <w:rsid w:val="003926F7"/>
    <w:rsid w:val="003933E2"/>
    <w:rsid w:val="003A5E97"/>
    <w:rsid w:val="003A6435"/>
    <w:rsid w:val="003A72BC"/>
    <w:rsid w:val="003C3970"/>
    <w:rsid w:val="003D1172"/>
    <w:rsid w:val="003E391F"/>
    <w:rsid w:val="003E5198"/>
    <w:rsid w:val="003E5F58"/>
    <w:rsid w:val="003F132E"/>
    <w:rsid w:val="003F53B7"/>
    <w:rsid w:val="00401203"/>
    <w:rsid w:val="00403584"/>
    <w:rsid w:val="004168CB"/>
    <w:rsid w:val="0042137C"/>
    <w:rsid w:val="004310B0"/>
    <w:rsid w:val="0043149D"/>
    <w:rsid w:val="004362E1"/>
    <w:rsid w:val="00444248"/>
    <w:rsid w:val="004468FC"/>
    <w:rsid w:val="004501CB"/>
    <w:rsid w:val="00464768"/>
    <w:rsid w:val="00471F01"/>
    <w:rsid w:val="0047536B"/>
    <w:rsid w:val="00475BFD"/>
    <w:rsid w:val="00476048"/>
    <w:rsid w:val="00476D61"/>
    <w:rsid w:val="004833AE"/>
    <w:rsid w:val="004916A4"/>
    <w:rsid w:val="004976CE"/>
    <w:rsid w:val="004A1B69"/>
    <w:rsid w:val="004A4225"/>
    <w:rsid w:val="004A5513"/>
    <w:rsid w:val="004A641F"/>
    <w:rsid w:val="004B1434"/>
    <w:rsid w:val="004B593C"/>
    <w:rsid w:val="004D1653"/>
    <w:rsid w:val="004D64B4"/>
    <w:rsid w:val="004E0971"/>
    <w:rsid w:val="004E6F4D"/>
    <w:rsid w:val="004F27DD"/>
    <w:rsid w:val="004F5734"/>
    <w:rsid w:val="00501881"/>
    <w:rsid w:val="00505751"/>
    <w:rsid w:val="00507773"/>
    <w:rsid w:val="005161EE"/>
    <w:rsid w:val="00520D3F"/>
    <w:rsid w:val="00523C2B"/>
    <w:rsid w:val="0052415C"/>
    <w:rsid w:val="00526E78"/>
    <w:rsid w:val="00532FC6"/>
    <w:rsid w:val="00535B76"/>
    <w:rsid w:val="00542FEF"/>
    <w:rsid w:val="0054340B"/>
    <w:rsid w:val="00545343"/>
    <w:rsid w:val="005516A9"/>
    <w:rsid w:val="0056711E"/>
    <w:rsid w:val="0056786C"/>
    <w:rsid w:val="00571502"/>
    <w:rsid w:val="00574127"/>
    <w:rsid w:val="00576AEC"/>
    <w:rsid w:val="00581196"/>
    <w:rsid w:val="00582777"/>
    <w:rsid w:val="00590020"/>
    <w:rsid w:val="00592914"/>
    <w:rsid w:val="005A02EF"/>
    <w:rsid w:val="005C2863"/>
    <w:rsid w:val="005C3951"/>
    <w:rsid w:val="005D4827"/>
    <w:rsid w:val="005E1261"/>
    <w:rsid w:val="005E3925"/>
    <w:rsid w:val="005F720A"/>
    <w:rsid w:val="006006CA"/>
    <w:rsid w:val="00601A20"/>
    <w:rsid w:val="00615886"/>
    <w:rsid w:val="0061740B"/>
    <w:rsid w:val="0062128E"/>
    <w:rsid w:val="00625E0B"/>
    <w:rsid w:val="00626E60"/>
    <w:rsid w:val="00627AB6"/>
    <w:rsid w:val="0063495F"/>
    <w:rsid w:val="0064013C"/>
    <w:rsid w:val="00650CBC"/>
    <w:rsid w:val="006515EC"/>
    <w:rsid w:val="0065207F"/>
    <w:rsid w:val="006549F8"/>
    <w:rsid w:val="00662D42"/>
    <w:rsid w:val="00666BF6"/>
    <w:rsid w:val="00675BFA"/>
    <w:rsid w:val="00683A30"/>
    <w:rsid w:val="00687B3B"/>
    <w:rsid w:val="006906C1"/>
    <w:rsid w:val="0069168F"/>
    <w:rsid w:val="006976D9"/>
    <w:rsid w:val="006B38ED"/>
    <w:rsid w:val="006C119F"/>
    <w:rsid w:val="006C4963"/>
    <w:rsid w:val="006D47DA"/>
    <w:rsid w:val="006E2A8C"/>
    <w:rsid w:val="006E5F09"/>
    <w:rsid w:val="006E61A5"/>
    <w:rsid w:val="006F2EC5"/>
    <w:rsid w:val="006F447D"/>
    <w:rsid w:val="006F556F"/>
    <w:rsid w:val="006F795A"/>
    <w:rsid w:val="00701B3B"/>
    <w:rsid w:val="007045D7"/>
    <w:rsid w:val="007078A7"/>
    <w:rsid w:val="00712269"/>
    <w:rsid w:val="0071686C"/>
    <w:rsid w:val="00717C84"/>
    <w:rsid w:val="00717EC5"/>
    <w:rsid w:val="00731876"/>
    <w:rsid w:val="00732523"/>
    <w:rsid w:val="00740E23"/>
    <w:rsid w:val="0074170D"/>
    <w:rsid w:val="007503EB"/>
    <w:rsid w:val="007545D2"/>
    <w:rsid w:val="007637C9"/>
    <w:rsid w:val="007749AF"/>
    <w:rsid w:val="007830FF"/>
    <w:rsid w:val="007843C2"/>
    <w:rsid w:val="00794EBC"/>
    <w:rsid w:val="00795F1D"/>
    <w:rsid w:val="007A7CE0"/>
    <w:rsid w:val="007B1086"/>
    <w:rsid w:val="007B4A88"/>
    <w:rsid w:val="007B524D"/>
    <w:rsid w:val="007D5514"/>
    <w:rsid w:val="007E1684"/>
    <w:rsid w:val="007E2C1A"/>
    <w:rsid w:val="007E3C88"/>
    <w:rsid w:val="007F209B"/>
    <w:rsid w:val="008032F1"/>
    <w:rsid w:val="0080343D"/>
    <w:rsid w:val="008162D6"/>
    <w:rsid w:val="00822DF8"/>
    <w:rsid w:val="00827100"/>
    <w:rsid w:val="00827BC9"/>
    <w:rsid w:val="00831088"/>
    <w:rsid w:val="008353A0"/>
    <w:rsid w:val="00836369"/>
    <w:rsid w:val="00840855"/>
    <w:rsid w:val="008411DB"/>
    <w:rsid w:val="008429B3"/>
    <w:rsid w:val="008449D0"/>
    <w:rsid w:val="00847DC0"/>
    <w:rsid w:val="00857FF4"/>
    <w:rsid w:val="00873878"/>
    <w:rsid w:val="008773C7"/>
    <w:rsid w:val="00884E87"/>
    <w:rsid w:val="008860DB"/>
    <w:rsid w:val="008A0535"/>
    <w:rsid w:val="008A0FEE"/>
    <w:rsid w:val="008A3635"/>
    <w:rsid w:val="008C281A"/>
    <w:rsid w:val="008F67FA"/>
    <w:rsid w:val="008F7074"/>
    <w:rsid w:val="00913407"/>
    <w:rsid w:val="00926F05"/>
    <w:rsid w:val="00930F33"/>
    <w:rsid w:val="00941056"/>
    <w:rsid w:val="00943C3B"/>
    <w:rsid w:val="009461B8"/>
    <w:rsid w:val="009478FC"/>
    <w:rsid w:val="00960D53"/>
    <w:rsid w:val="009A5D98"/>
    <w:rsid w:val="009B0556"/>
    <w:rsid w:val="009B7A59"/>
    <w:rsid w:val="009C3AF0"/>
    <w:rsid w:val="009C6B89"/>
    <w:rsid w:val="009D53CB"/>
    <w:rsid w:val="009D68F4"/>
    <w:rsid w:val="009E001D"/>
    <w:rsid w:val="009E6F84"/>
    <w:rsid w:val="009F4FB8"/>
    <w:rsid w:val="009F559E"/>
    <w:rsid w:val="00A02866"/>
    <w:rsid w:val="00A047F5"/>
    <w:rsid w:val="00A12EE5"/>
    <w:rsid w:val="00A13C23"/>
    <w:rsid w:val="00A178E6"/>
    <w:rsid w:val="00A17BE2"/>
    <w:rsid w:val="00A21473"/>
    <w:rsid w:val="00A37A38"/>
    <w:rsid w:val="00A43177"/>
    <w:rsid w:val="00A461C5"/>
    <w:rsid w:val="00A4717B"/>
    <w:rsid w:val="00A60042"/>
    <w:rsid w:val="00A756AA"/>
    <w:rsid w:val="00A84C6E"/>
    <w:rsid w:val="00A852C8"/>
    <w:rsid w:val="00A91CAB"/>
    <w:rsid w:val="00A932DE"/>
    <w:rsid w:val="00AA1D8D"/>
    <w:rsid w:val="00AA42A7"/>
    <w:rsid w:val="00AB0AAA"/>
    <w:rsid w:val="00AB5D6B"/>
    <w:rsid w:val="00AB68BC"/>
    <w:rsid w:val="00AC0457"/>
    <w:rsid w:val="00AC785B"/>
    <w:rsid w:val="00AE7D58"/>
    <w:rsid w:val="00AF1260"/>
    <w:rsid w:val="00AF6AED"/>
    <w:rsid w:val="00B01090"/>
    <w:rsid w:val="00B0444B"/>
    <w:rsid w:val="00B05856"/>
    <w:rsid w:val="00B1164B"/>
    <w:rsid w:val="00B12DCF"/>
    <w:rsid w:val="00B3169E"/>
    <w:rsid w:val="00B32192"/>
    <w:rsid w:val="00B3438D"/>
    <w:rsid w:val="00B4518E"/>
    <w:rsid w:val="00B45570"/>
    <w:rsid w:val="00B47730"/>
    <w:rsid w:val="00B560FD"/>
    <w:rsid w:val="00B60F8D"/>
    <w:rsid w:val="00B62CEE"/>
    <w:rsid w:val="00B645B9"/>
    <w:rsid w:val="00B73727"/>
    <w:rsid w:val="00B84BA8"/>
    <w:rsid w:val="00B91D37"/>
    <w:rsid w:val="00B936C1"/>
    <w:rsid w:val="00B97D94"/>
    <w:rsid w:val="00BA1FFE"/>
    <w:rsid w:val="00BA4C2B"/>
    <w:rsid w:val="00BB18A3"/>
    <w:rsid w:val="00BC47D9"/>
    <w:rsid w:val="00BC7212"/>
    <w:rsid w:val="00BD0140"/>
    <w:rsid w:val="00BE0F81"/>
    <w:rsid w:val="00BE37A5"/>
    <w:rsid w:val="00BF0891"/>
    <w:rsid w:val="00BF2ECE"/>
    <w:rsid w:val="00BF60B7"/>
    <w:rsid w:val="00BF7A16"/>
    <w:rsid w:val="00C0225D"/>
    <w:rsid w:val="00C0420E"/>
    <w:rsid w:val="00C05B56"/>
    <w:rsid w:val="00C064D4"/>
    <w:rsid w:val="00C12E2D"/>
    <w:rsid w:val="00C15C52"/>
    <w:rsid w:val="00C16CAC"/>
    <w:rsid w:val="00C20188"/>
    <w:rsid w:val="00C2239F"/>
    <w:rsid w:val="00C24502"/>
    <w:rsid w:val="00C375B5"/>
    <w:rsid w:val="00C50AAF"/>
    <w:rsid w:val="00C547B0"/>
    <w:rsid w:val="00C56706"/>
    <w:rsid w:val="00C71AEB"/>
    <w:rsid w:val="00C74327"/>
    <w:rsid w:val="00C75292"/>
    <w:rsid w:val="00C75D7A"/>
    <w:rsid w:val="00C77FC0"/>
    <w:rsid w:val="00C819B7"/>
    <w:rsid w:val="00C861EB"/>
    <w:rsid w:val="00C86D57"/>
    <w:rsid w:val="00C90124"/>
    <w:rsid w:val="00C95F00"/>
    <w:rsid w:val="00CB0664"/>
    <w:rsid w:val="00CB1A23"/>
    <w:rsid w:val="00CC2097"/>
    <w:rsid w:val="00CC249A"/>
    <w:rsid w:val="00CD0040"/>
    <w:rsid w:val="00CD341D"/>
    <w:rsid w:val="00CD55F2"/>
    <w:rsid w:val="00CD7884"/>
    <w:rsid w:val="00CE07C9"/>
    <w:rsid w:val="00CE08C3"/>
    <w:rsid w:val="00CE1D43"/>
    <w:rsid w:val="00CF2FEC"/>
    <w:rsid w:val="00CF4257"/>
    <w:rsid w:val="00D03B79"/>
    <w:rsid w:val="00D04C8A"/>
    <w:rsid w:val="00D04DD2"/>
    <w:rsid w:val="00D13EF6"/>
    <w:rsid w:val="00D1553D"/>
    <w:rsid w:val="00D16883"/>
    <w:rsid w:val="00D17BD8"/>
    <w:rsid w:val="00D34B5C"/>
    <w:rsid w:val="00D35486"/>
    <w:rsid w:val="00D4404A"/>
    <w:rsid w:val="00D443A7"/>
    <w:rsid w:val="00D57E81"/>
    <w:rsid w:val="00D60358"/>
    <w:rsid w:val="00D63853"/>
    <w:rsid w:val="00D660BF"/>
    <w:rsid w:val="00D66154"/>
    <w:rsid w:val="00D70682"/>
    <w:rsid w:val="00D71B4D"/>
    <w:rsid w:val="00D74343"/>
    <w:rsid w:val="00D77449"/>
    <w:rsid w:val="00D80140"/>
    <w:rsid w:val="00D912B5"/>
    <w:rsid w:val="00D91F24"/>
    <w:rsid w:val="00D92B0B"/>
    <w:rsid w:val="00DA1D91"/>
    <w:rsid w:val="00DA35FC"/>
    <w:rsid w:val="00DB1C92"/>
    <w:rsid w:val="00DB316B"/>
    <w:rsid w:val="00DB5D46"/>
    <w:rsid w:val="00DC31BB"/>
    <w:rsid w:val="00DD52BA"/>
    <w:rsid w:val="00DD551B"/>
    <w:rsid w:val="00DD5F12"/>
    <w:rsid w:val="00DE2F26"/>
    <w:rsid w:val="00DE6058"/>
    <w:rsid w:val="00DE702B"/>
    <w:rsid w:val="00DF6ECE"/>
    <w:rsid w:val="00E14ADA"/>
    <w:rsid w:val="00E211CF"/>
    <w:rsid w:val="00E233D2"/>
    <w:rsid w:val="00E31362"/>
    <w:rsid w:val="00E33703"/>
    <w:rsid w:val="00E40B2C"/>
    <w:rsid w:val="00E44D36"/>
    <w:rsid w:val="00E5590C"/>
    <w:rsid w:val="00E603D0"/>
    <w:rsid w:val="00E60C57"/>
    <w:rsid w:val="00E6258F"/>
    <w:rsid w:val="00E657DC"/>
    <w:rsid w:val="00E762FF"/>
    <w:rsid w:val="00E763C6"/>
    <w:rsid w:val="00E80F72"/>
    <w:rsid w:val="00E81B60"/>
    <w:rsid w:val="00E81BCD"/>
    <w:rsid w:val="00E848CE"/>
    <w:rsid w:val="00E949E4"/>
    <w:rsid w:val="00EB1F4C"/>
    <w:rsid w:val="00EC47C8"/>
    <w:rsid w:val="00EC523C"/>
    <w:rsid w:val="00EC5D21"/>
    <w:rsid w:val="00ED0317"/>
    <w:rsid w:val="00ED21D0"/>
    <w:rsid w:val="00ED3244"/>
    <w:rsid w:val="00ED47A5"/>
    <w:rsid w:val="00ED6DD4"/>
    <w:rsid w:val="00EE376F"/>
    <w:rsid w:val="00EE3E4B"/>
    <w:rsid w:val="00EE43B2"/>
    <w:rsid w:val="00EE7CF4"/>
    <w:rsid w:val="00EF401B"/>
    <w:rsid w:val="00EF4C96"/>
    <w:rsid w:val="00F0588A"/>
    <w:rsid w:val="00F1615D"/>
    <w:rsid w:val="00F20C49"/>
    <w:rsid w:val="00F2341C"/>
    <w:rsid w:val="00F306F8"/>
    <w:rsid w:val="00F36781"/>
    <w:rsid w:val="00F37762"/>
    <w:rsid w:val="00F410BB"/>
    <w:rsid w:val="00F42427"/>
    <w:rsid w:val="00F4415C"/>
    <w:rsid w:val="00F46987"/>
    <w:rsid w:val="00F47C94"/>
    <w:rsid w:val="00F65269"/>
    <w:rsid w:val="00F65731"/>
    <w:rsid w:val="00F71C12"/>
    <w:rsid w:val="00F735A8"/>
    <w:rsid w:val="00F77FA0"/>
    <w:rsid w:val="00F8004F"/>
    <w:rsid w:val="00F953DE"/>
    <w:rsid w:val="00F96D2B"/>
    <w:rsid w:val="00FB7A1B"/>
    <w:rsid w:val="00FC693F"/>
    <w:rsid w:val="00FC76CA"/>
    <w:rsid w:val="00FD2633"/>
    <w:rsid w:val="00FE1735"/>
    <w:rsid w:val="00FF2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4EECF1"/>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1564</TotalTime>
  <Pages>12</Pages>
  <Words>5370</Words>
  <Characters>30610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35909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 Murali</cp:lastModifiedBy>
  <cp:revision>425</cp:revision>
  <dcterms:created xsi:type="dcterms:W3CDTF">2019-09-10T23:59:00Z</dcterms:created>
  <dcterms:modified xsi:type="dcterms:W3CDTF">2022-07-26T17:28:00Z</dcterms:modified>
  <cp:category/>
</cp:coreProperties>
</file>