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E46D" w14:textId="293CBE64" w:rsidR="00E14F78" w:rsidRPr="008874E5" w:rsidRDefault="00E14F78">
      <w:pPr>
        <w:spacing w:after="0"/>
        <w:rPr>
          <w:rFonts w:ascii="Arial" w:hAnsi="Arial"/>
        </w:rPr>
      </w:pPr>
      <w:r w:rsidRPr="008874E5">
        <w:rPr>
          <w:rFonts w:ascii="Arial" w:hAnsi="Arial"/>
        </w:rPr>
        <w:t>[Snap Judgment</w:t>
      </w:r>
      <w:r w:rsidR="005B4358">
        <w:rPr>
          <w:rFonts w:ascii="Arial" w:hAnsi="Arial"/>
        </w:rPr>
        <w:t xml:space="preserve"> intro</w:t>
      </w:r>
      <w:r w:rsidRPr="008874E5">
        <w:rPr>
          <w:rFonts w:ascii="Arial" w:hAnsi="Arial"/>
        </w:rPr>
        <w:t xml:space="preserve">] </w:t>
      </w:r>
    </w:p>
    <w:p w14:paraId="58E93FC5" w14:textId="07405CDC" w:rsidR="00E14F78" w:rsidRPr="008874E5" w:rsidRDefault="00E14F78">
      <w:pPr>
        <w:spacing w:after="0"/>
        <w:rPr>
          <w:rFonts w:ascii="Arial" w:hAnsi="Arial"/>
        </w:rPr>
      </w:pPr>
    </w:p>
    <w:p w14:paraId="4B3713CD" w14:textId="2EB2FAED" w:rsidR="00E14F78" w:rsidRPr="008874E5" w:rsidRDefault="00E14F78">
      <w:pPr>
        <w:spacing w:after="0"/>
        <w:rPr>
          <w:rFonts w:ascii="Arial" w:hAnsi="Arial"/>
        </w:rPr>
      </w:pPr>
      <w:r w:rsidRPr="008874E5">
        <w:rPr>
          <w:rFonts w:ascii="Arial" w:hAnsi="Arial"/>
        </w:rPr>
        <w:t xml:space="preserve">[upbeat music] </w:t>
      </w:r>
    </w:p>
    <w:p w14:paraId="1EDC7FA5" w14:textId="77777777" w:rsidR="00E14F78" w:rsidRPr="008874E5" w:rsidRDefault="00E14F78">
      <w:pPr>
        <w:spacing w:after="0"/>
        <w:rPr>
          <w:rFonts w:ascii="Arial" w:hAnsi="Arial"/>
        </w:rPr>
      </w:pPr>
    </w:p>
    <w:p w14:paraId="4E1678B7" w14:textId="7E9B9D5D" w:rsidR="00A757E7" w:rsidRPr="008874E5" w:rsidRDefault="008A2CEF">
      <w:pPr>
        <w:spacing w:after="0"/>
        <w:rPr>
          <w:rFonts w:ascii="Arial" w:hAnsi="Arial"/>
        </w:rPr>
      </w:pPr>
      <w:r w:rsidRPr="008A2CEF">
        <w:rPr>
          <w:rFonts w:ascii="Arial" w:hAnsi="Arial"/>
          <w:b/>
          <w:bCs/>
        </w:rPr>
        <w:t>Glynn:</w:t>
      </w:r>
      <w:r w:rsidR="00E14F78" w:rsidRPr="008874E5">
        <w:rPr>
          <w:rFonts w:ascii="Arial" w:hAnsi="Arial"/>
        </w:rPr>
        <w:t xml:space="preserve"> </w:t>
      </w:r>
      <w:r w:rsidRPr="008874E5">
        <w:rPr>
          <w:rFonts w:ascii="Arial" w:hAnsi="Arial"/>
        </w:rPr>
        <w:t xml:space="preserve">Okay, so you might not get </w:t>
      </w:r>
      <w:r w:rsidR="00E14F78" w:rsidRPr="008874E5">
        <w:rPr>
          <w:rFonts w:ascii="Arial" w:hAnsi="Arial"/>
        </w:rPr>
        <w:t xml:space="preserve">it </w:t>
      </w:r>
      <w:r w:rsidRPr="008874E5">
        <w:rPr>
          <w:rFonts w:ascii="Arial" w:hAnsi="Arial"/>
        </w:rPr>
        <w:t>first, but this is about the forces of nature</w:t>
      </w:r>
      <w:r w:rsidR="00E14F78" w:rsidRPr="008874E5">
        <w:rPr>
          <w:rFonts w:ascii="Arial" w:hAnsi="Arial"/>
        </w:rPr>
        <w:t xml:space="preserve">, </w:t>
      </w:r>
      <w:r w:rsidRPr="008874E5">
        <w:rPr>
          <w:rFonts w:ascii="Arial" w:hAnsi="Arial"/>
        </w:rPr>
        <w:t>but stick with me. Stick with me</w:t>
      </w:r>
      <w:r w:rsidR="00E14F78" w:rsidRPr="008874E5">
        <w:rPr>
          <w:rFonts w:ascii="Arial" w:hAnsi="Arial"/>
        </w:rPr>
        <w:t>. B</w:t>
      </w:r>
      <w:r w:rsidRPr="008874E5">
        <w:rPr>
          <w:rFonts w:ascii="Arial" w:hAnsi="Arial"/>
        </w:rPr>
        <w:t xml:space="preserve">ack in the day, </w:t>
      </w:r>
      <w:r w:rsidR="00E14F78" w:rsidRPr="008874E5">
        <w:rPr>
          <w:rFonts w:ascii="Arial" w:hAnsi="Arial"/>
        </w:rPr>
        <w:t xml:space="preserve">I'm </w:t>
      </w:r>
      <w:r w:rsidRPr="008874E5">
        <w:rPr>
          <w:rFonts w:ascii="Arial" w:hAnsi="Arial"/>
        </w:rPr>
        <w:t xml:space="preserve">living </w:t>
      </w:r>
      <w:r w:rsidR="00E14F78" w:rsidRPr="008874E5">
        <w:rPr>
          <w:rFonts w:ascii="Arial" w:hAnsi="Arial"/>
        </w:rPr>
        <w:t xml:space="preserve">in Japan, </w:t>
      </w:r>
      <w:r w:rsidRPr="008874E5">
        <w:rPr>
          <w:rFonts w:ascii="Arial" w:hAnsi="Arial"/>
        </w:rPr>
        <w:t>I have this job</w:t>
      </w:r>
      <w:r w:rsidR="00E14F78" w:rsidRPr="008874E5">
        <w:rPr>
          <w:rFonts w:ascii="Arial" w:hAnsi="Arial"/>
        </w:rPr>
        <w:t xml:space="preserve">. It </w:t>
      </w:r>
      <w:r w:rsidRPr="008874E5">
        <w:rPr>
          <w:rFonts w:ascii="Arial" w:hAnsi="Arial"/>
        </w:rPr>
        <w:t>starts around 6</w:t>
      </w:r>
      <w:r w:rsidR="00E14F78" w:rsidRPr="008874E5">
        <w:rPr>
          <w:rFonts w:ascii="Arial" w:hAnsi="Arial"/>
        </w:rPr>
        <w:t>:00 PM e</w:t>
      </w:r>
      <w:r w:rsidRPr="008874E5">
        <w:rPr>
          <w:rFonts w:ascii="Arial" w:hAnsi="Arial"/>
        </w:rPr>
        <w:t>very Thursday, practicing English with a group of 10 beautiful young women, each more awesome than the next. And what we really do is just gossip about whoever is not in the room. Sometimes</w:t>
      </w:r>
      <w:r w:rsidR="00862AA7">
        <w:rPr>
          <w:rFonts w:ascii="Arial" w:hAnsi="Arial"/>
        </w:rPr>
        <w:t>,</w:t>
      </w:r>
      <w:r w:rsidRPr="008874E5">
        <w:rPr>
          <w:rFonts w:ascii="Arial" w:hAnsi="Arial"/>
        </w:rPr>
        <w:t xml:space="preserve"> we </w:t>
      </w:r>
      <w:r w:rsidR="009667DE" w:rsidRPr="008874E5">
        <w:rPr>
          <w:rFonts w:ascii="Arial" w:hAnsi="Arial"/>
        </w:rPr>
        <w:t xml:space="preserve">gossip in </w:t>
      </w:r>
      <w:r w:rsidRPr="008874E5">
        <w:rPr>
          <w:rFonts w:ascii="Arial" w:hAnsi="Arial"/>
        </w:rPr>
        <w:t>English, mostly nobody bothers. And then</w:t>
      </w:r>
      <w:r w:rsidR="00862AA7">
        <w:rPr>
          <w:rFonts w:ascii="Arial" w:hAnsi="Arial"/>
        </w:rPr>
        <w:t>,</w:t>
      </w:r>
      <w:r w:rsidRPr="008874E5">
        <w:rPr>
          <w:rFonts w:ascii="Arial" w:hAnsi="Arial"/>
        </w:rPr>
        <w:t xml:space="preserve"> the real fun begins. </w:t>
      </w:r>
      <w:r w:rsidR="00862AA7">
        <w:rPr>
          <w:rFonts w:ascii="Arial" w:hAnsi="Arial"/>
        </w:rPr>
        <w:t xml:space="preserve">I call my buddy, </w:t>
      </w:r>
      <w:r w:rsidRPr="008874E5">
        <w:rPr>
          <w:rFonts w:ascii="Arial" w:hAnsi="Arial"/>
        </w:rPr>
        <w:t>Darren, on the company credit card, these beautiful ladies take us out to various bars and restaurants where we eat and laugh and drink and dance and play all night long. And as a job, the very best job ever</w:t>
      </w:r>
      <w:r w:rsidR="009667DE" w:rsidRPr="008874E5">
        <w:rPr>
          <w:rFonts w:ascii="Arial" w:hAnsi="Arial"/>
        </w:rPr>
        <w:t xml:space="preserve">, </w:t>
      </w:r>
      <w:r w:rsidRPr="008874E5">
        <w:rPr>
          <w:rFonts w:ascii="Arial" w:hAnsi="Arial"/>
        </w:rPr>
        <w:t>for which I am paid money</w:t>
      </w:r>
      <w:r w:rsidR="009667DE" w:rsidRPr="008874E5">
        <w:rPr>
          <w:rFonts w:ascii="Arial" w:hAnsi="Arial"/>
        </w:rPr>
        <w:t>, a</w:t>
      </w:r>
      <w:r w:rsidRPr="008874E5">
        <w:rPr>
          <w:rFonts w:ascii="Arial" w:hAnsi="Arial"/>
        </w:rPr>
        <w:t>nd it's fantastic, truly. So</w:t>
      </w:r>
      <w:r w:rsidR="009667DE" w:rsidRPr="008874E5">
        <w:rPr>
          <w:rFonts w:ascii="Arial" w:hAnsi="Arial"/>
        </w:rPr>
        <w:t xml:space="preserve">, </w:t>
      </w:r>
      <w:r w:rsidRPr="008874E5">
        <w:rPr>
          <w:rFonts w:ascii="Arial" w:hAnsi="Arial"/>
        </w:rPr>
        <w:t>what do I do? What do I do? I get wind of a film project.</w:t>
      </w:r>
    </w:p>
    <w:p w14:paraId="6257B614" w14:textId="77777777" w:rsidR="00A757E7" w:rsidRPr="008874E5" w:rsidRDefault="00A757E7">
      <w:pPr>
        <w:spacing w:after="0"/>
        <w:rPr>
          <w:rFonts w:ascii="Arial" w:hAnsi="Arial"/>
        </w:rPr>
      </w:pPr>
    </w:p>
    <w:p w14:paraId="7BA2AAC5" w14:textId="64256969" w:rsidR="00A757E7" w:rsidRPr="008874E5" w:rsidRDefault="00A757E7">
      <w:pPr>
        <w:spacing w:after="0"/>
        <w:rPr>
          <w:rFonts w:ascii="Arial" w:hAnsi="Arial"/>
        </w:rPr>
      </w:pPr>
      <w:r w:rsidRPr="008874E5">
        <w:rPr>
          <w:rFonts w:ascii="Arial" w:hAnsi="Arial"/>
        </w:rPr>
        <w:t>[intriguing music]</w:t>
      </w:r>
    </w:p>
    <w:p w14:paraId="4A7FD7B5" w14:textId="77777777" w:rsidR="00A757E7" w:rsidRPr="008874E5" w:rsidRDefault="00A757E7">
      <w:pPr>
        <w:spacing w:after="0"/>
        <w:rPr>
          <w:rFonts w:ascii="Arial" w:hAnsi="Arial"/>
        </w:rPr>
      </w:pPr>
    </w:p>
    <w:p w14:paraId="19DB3DDC" w14:textId="60044B02" w:rsidR="003B406A" w:rsidRPr="008874E5" w:rsidRDefault="00000000">
      <w:pPr>
        <w:spacing w:after="0"/>
        <w:rPr>
          <w:rFonts w:ascii="Arial" w:hAnsi="Arial"/>
        </w:rPr>
      </w:pPr>
      <w:r w:rsidRPr="008874E5">
        <w:rPr>
          <w:rFonts w:ascii="Arial" w:hAnsi="Arial"/>
        </w:rPr>
        <w:t>Director says</w:t>
      </w:r>
      <w:r w:rsidR="00A757E7" w:rsidRPr="008874E5">
        <w:rPr>
          <w:rFonts w:ascii="Arial" w:hAnsi="Arial"/>
        </w:rPr>
        <w:t xml:space="preserve"> </w:t>
      </w:r>
      <w:r w:rsidRPr="008874E5">
        <w:rPr>
          <w:rFonts w:ascii="Arial" w:hAnsi="Arial"/>
        </w:rPr>
        <w:t>I'd be perfect for the starring role in his new gangster movie. Of course, why wouldn't an American black man be perfect for the role in a Japanese gangster film? He tells me I just got to move down to southern Japan for a few months for something called preproduction. Oh, yeah</w:t>
      </w:r>
      <w:r w:rsidR="00A757E7" w:rsidRPr="008874E5">
        <w:rPr>
          <w:rFonts w:ascii="Arial" w:hAnsi="Arial"/>
        </w:rPr>
        <w:t>?</w:t>
      </w:r>
      <w:r w:rsidRPr="008874E5">
        <w:rPr>
          <w:rFonts w:ascii="Arial" w:hAnsi="Arial"/>
        </w:rPr>
        <w:t xml:space="preserve"> </w:t>
      </w:r>
      <w:r w:rsidR="00A757E7" w:rsidRPr="008874E5">
        <w:rPr>
          <w:rFonts w:ascii="Arial" w:hAnsi="Arial"/>
        </w:rPr>
        <w:t>P</w:t>
      </w:r>
      <w:r w:rsidRPr="008874E5">
        <w:rPr>
          <w:rFonts w:ascii="Arial" w:hAnsi="Arial"/>
        </w:rPr>
        <w:t>reproduction. All right. Okay</w:t>
      </w:r>
      <w:r w:rsidR="00A757E7" w:rsidRPr="008874E5">
        <w:rPr>
          <w:rFonts w:ascii="Arial" w:hAnsi="Arial"/>
        </w:rPr>
        <w:t xml:space="preserve">. </w:t>
      </w:r>
      <w:r w:rsidRPr="008874E5">
        <w:rPr>
          <w:rFonts w:ascii="Arial" w:hAnsi="Arial"/>
        </w:rPr>
        <w:t>Hollywood lingo</w:t>
      </w:r>
      <w:r w:rsidR="00A757E7" w:rsidRPr="008874E5">
        <w:rPr>
          <w:rFonts w:ascii="Arial" w:hAnsi="Arial"/>
        </w:rPr>
        <w:t xml:space="preserve">, </w:t>
      </w:r>
      <w:r w:rsidRPr="008874E5">
        <w:rPr>
          <w:rFonts w:ascii="Arial" w:hAnsi="Arial"/>
        </w:rPr>
        <w:t>preproduction. No problem. I quit my job</w:t>
      </w:r>
      <w:r w:rsidR="0040370F">
        <w:rPr>
          <w:rFonts w:ascii="Arial" w:hAnsi="Arial"/>
        </w:rPr>
        <w:t>, t</w:t>
      </w:r>
      <w:r w:rsidRPr="008874E5">
        <w:rPr>
          <w:rFonts w:ascii="Arial" w:hAnsi="Arial"/>
        </w:rPr>
        <w:t xml:space="preserve">he gossip and the drinks, </w:t>
      </w:r>
      <w:r w:rsidR="004A4E8C" w:rsidRPr="008874E5">
        <w:rPr>
          <w:rFonts w:ascii="Arial" w:hAnsi="Arial"/>
        </w:rPr>
        <w:t xml:space="preserve">and </w:t>
      </w:r>
      <w:r w:rsidRPr="008874E5">
        <w:rPr>
          <w:rFonts w:ascii="Arial" w:hAnsi="Arial"/>
        </w:rPr>
        <w:t>the dancing. And I go down to follow the dream I didn't know I had</w:t>
      </w:r>
      <w:r w:rsidR="004A4E8C" w:rsidRPr="008874E5">
        <w:rPr>
          <w:rFonts w:ascii="Arial" w:hAnsi="Arial"/>
        </w:rPr>
        <w:t xml:space="preserve">, of </w:t>
      </w:r>
      <w:r w:rsidRPr="008874E5">
        <w:rPr>
          <w:rFonts w:ascii="Arial" w:hAnsi="Arial"/>
        </w:rPr>
        <w:t xml:space="preserve">a being in a gangster Yakuza flick. </w:t>
      </w:r>
      <w:r w:rsidR="0040370F">
        <w:rPr>
          <w:rFonts w:ascii="Arial" w:hAnsi="Arial"/>
        </w:rPr>
        <w:t xml:space="preserve">What </w:t>
      </w:r>
      <w:r w:rsidRPr="008874E5">
        <w:rPr>
          <w:rFonts w:ascii="Arial" w:hAnsi="Arial"/>
        </w:rPr>
        <w:t>I don't understand it first</w:t>
      </w:r>
      <w:r w:rsidR="0040370F">
        <w:rPr>
          <w:rFonts w:ascii="Arial" w:hAnsi="Arial"/>
        </w:rPr>
        <w:t xml:space="preserve"> </w:t>
      </w:r>
      <w:r w:rsidRPr="008874E5">
        <w:rPr>
          <w:rFonts w:ascii="Arial" w:hAnsi="Arial"/>
        </w:rPr>
        <w:t>is that this movie is not just about gangsters. It's financed by gangsters. By finance</w:t>
      </w:r>
      <w:r w:rsidR="004A4E8C" w:rsidRPr="008874E5">
        <w:rPr>
          <w:rFonts w:ascii="Arial" w:hAnsi="Arial"/>
        </w:rPr>
        <w:t xml:space="preserve">, </w:t>
      </w:r>
      <w:r w:rsidRPr="008874E5">
        <w:rPr>
          <w:rFonts w:ascii="Arial" w:hAnsi="Arial"/>
        </w:rPr>
        <w:t>I mean</w:t>
      </w:r>
      <w:r w:rsidR="000747D0">
        <w:rPr>
          <w:rFonts w:ascii="Arial" w:hAnsi="Arial"/>
        </w:rPr>
        <w:t xml:space="preserve"> </w:t>
      </w:r>
      <w:r w:rsidRPr="008874E5">
        <w:rPr>
          <w:rFonts w:ascii="Arial" w:hAnsi="Arial"/>
        </w:rPr>
        <w:t>the gangsters</w:t>
      </w:r>
      <w:r w:rsidR="004A4E8C" w:rsidRPr="008874E5">
        <w:rPr>
          <w:rFonts w:ascii="Arial" w:hAnsi="Arial"/>
        </w:rPr>
        <w:t>, t</w:t>
      </w:r>
      <w:r w:rsidRPr="008874E5">
        <w:rPr>
          <w:rFonts w:ascii="Arial" w:hAnsi="Arial"/>
        </w:rPr>
        <w:t xml:space="preserve">hey say they're </w:t>
      </w:r>
      <w:r w:rsidR="004A4E8C" w:rsidRPr="008874E5">
        <w:rPr>
          <w:rFonts w:ascii="Arial" w:hAnsi="Arial"/>
        </w:rPr>
        <w:t xml:space="preserve">going to </w:t>
      </w:r>
      <w:r w:rsidRPr="008874E5">
        <w:rPr>
          <w:rFonts w:ascii="Arial" w:hAnsi="Arial"/>
        </w:rPr>
        <w:t>pay us, but they don't pay us. And finally, finally, after sleeping on the floor of a cramped apartment with nine other suckers, living on ramen noodles for several weeks, I bail.</w:t>
      </w:r>
    </w:p>
    <w:p w14:paraId="6FBC8DA7" w14:textId="77777777" w:rsidR="003B406A" w:rsidRPr="008874E5" w:rsidRDefault="003B406A">
      <w:pPr>
        <w:spacing w:after="0"/>
        <w:rPr>
          <w:rFonts w:ascii="Arial" w:hAnsi="Arial"/>
        </w:rPr>
      </w:pPr>
    </w:p>
    <w:p w14:paraId="21B42BF3" w14:textId="287914CB" w:rsidR="00D721E2" w:rsidRPr="008874E5" w:rsidRDefault="00000000">
      <w:pPr>
        <w:spacing w:after="0"/>
        <w:rPr>
          <w:rFonts w:ascii="Arial" w:hAnsi="Arial"/>
        </w:rPr>
      </w:pPr>
      <w:r w:rsidRPr="008874E5">
        <w:rPr>
          <w:rFonts w:ascii="Arial" w:hAnsi="Arial"/>
        </w:rPr>
        <w:t>I go back to Kyoto</w:t>
      </w:r>
      <w:r w:rsidR="003B406A" w:rsidRPr="008874E5">
        <w:rPr>
          <w:rFonts w:ascii="Arial" w:hAnsi="Arial"/>
        </w:rPr>
        <w:t xml:space="preserve">, </w:t>
      </w:r>
      <w:r w:rsidRPr="008874E5">
        <w:rPr>
          <w:rFonts w:ascii="Arial" w:hAnsi="Arial"/>
        </w:rPr>
        <w:t xml:space="preserve">to </w:t>
      </w:r>
      <w:r w:rsidR="003B406A" w:rsidRPr="008874E5">
        <w:rPr>
          <w:rFonts w:ascii="Arial" w:hAnsi="Arial"/>
        </w:rPr>
        <w:t xml:space="preserve">beg for </w:t>
      </w:r>
      <w:r w:rsidRPr="008874E5">
        <w:rPr>
          <w:rFonts w:ascii="Arial" w:hAnsi="Arial"/>
        </w:rPr>
        <w:t>my old job with the gossip, the dancing</w:t>
      </w:r>
      <w:r w:rsidR="004E6128">
        <w:rPr>
          <w:rFonts w:ascii="Arial" w:hAnsi="Arial"/>
        </w:rPr>
        <w:t>,</w:t>
      </w:r>
      <w:r w:rsidRPr="008874E5">
        <w:rPr>
          <w:rFonts w:ascii="Arial" w:hAnsi="Arial"/>
        </w:rPr>
        <w:t xml:space="preserve"> the paychecks, but in my absence, a new guy</w:t>
      </w:r>
      <w:r w:rsidR="003B406A" w:rsidRPr="008874E5">
        <w:rPr>
          <w:rFonts w:ascii="Arial" w:hAnsi="Arial"/>
        </w:rPr>
        <w:t>, h</w:t>
      </w:r>
      <w:r w:rsidRPr="008874E5">
        <w:rPr>
          <w:rFonts w:ascii="Arial" w:hAnsi="Arial"/>
        </w:rPr>
        <w:t>e filled my role. He's kind of a hippie, long hair</w:t>
      </w:r>
      <w:r w:rsidR="003B406A" w:rsidRPr="008874E5">
        <w:rPr>
          <w:rFonts w:ascii="Arial" w:hAnsi="Arial"/>
        </w:rPr>
        <w:t xml:space="preserve">, </w:t>
      </w:r>
      <w:r w:rsidRPr="008874E5">
        <w:rPr>
          <w:rFonts w:ascii="Arial" w:hAnsi="Arial"/>
        </w:rPr>
        <w:t>beads, big smile</w:t>
      </w:r>
      <w:r w:rsidR="003B406A" w:rsidRPr="008874E5">
        <w:rPr>
          <w:rFonts w:ascii="Arial" w:hAnsi="Arial"/>
        </w:rPr>
        <w:t>. H</w:t>
      </w:r>
      <w:r w:rsidRPr="008874E5">
        <w:rPr>
          <w:rFonts w:ascii="Arial" w:hAnsi="Arial"/>
        </w:rPr>
        <w:t xml:space="preserve">e's handsome. Super nice. And </w:t>
      </w:r>
      <w:r w:rsidR="003B406A" w:rsidRPr="008874E5">
        <w:rPr>
          <w:rFonts w:ascii="Arial" w:hAnsi="Arial"/>
        </w:rPr>
        <w:t xml:space="preserve">I </w:t>
      </w:r>
      <w:r w:rsidRPr="008874E5">
        <w:rPr>
          <w:rFonts w:ascii="Arial" w:hAnsi="Arial"/>
        </w:rPr>
        <w:t>tell him</w:t>
      </w:r>
      <w:r w:rsidR="003B406A" w:rsidRPr="008874E5">
        <w:rPr>
          <w:rFonts w:ascii="Arial" w:hAnsi="Arial"/>
        </w:rPr>
        <w:t>, “</w:t>
      </w:r>
      <w:r w:rsidRPr="008874E5">
        <w:rPr>
          <w:rFonts w:ascii="Arial" w:hAnsi="Arial"/>
        </w:rPr>
        <w:t>I</w:t>
      </w:r>
      <w:r w:rsidR="004E6128">
        <w:rPr>
          <w:rFonts w:ascii="Arial" w:hAnsi="Arial"/>
        </w:rPr>
        <w:t>'ve</w:t>
      </w:r>
      <w:r w:rsidRPr="008874E5">
        <w:rPr>
          <w:rFonts w:ascii="Arial" w:hAnsi="Arial"/>
        </w:rPr>
        <w:t xml:space="preserve"> returned from my job.</w:t>
      </w:r>
      <w:r w:rsidR="003B406A" w:rsidRPr="008874E5">
        <w:rPr>
          <w:rFonts w:ascii="Arial" w:hAnsi="Arial"/>
        </w:rPr>
        <w:t>”</w:t>
      </w:r>
      <w:r w:rsidRPr="008874E5">
        <w:rPr>
          <w:rFonts w:ascii="Arial" w:hAnsi="Arial"/>
        </w:rPr>
        <w:t xml:space="preserve"> He laughs in my face. </w:t>
      </w:r>
      <w:r w:rsidR="003B406A" w:rsidRPr="008874E5">
        <w:rPr>
          <w:rFonts w:ascii="Arial" w:hAnsi="Arial"/>
        </w:rPr>
        <w:t>“</w:t>
      </w:r>
      <w:r w:rsidRPr="008874E5">
        <w:rPr>
          <w:rFonts w:ascii="Arial" w:hAnsi="Arial"/>
        </w:rPr>
        <w:t>Your job</w:t>
      </w:r>
      <w:r w:rsidR="003B406A" w:rsidRPr="008874E5">
        <w:rPr>
          <w:rFonts w:ascii="Arial" w:hAnsi="Arial"/>
        </w:rPr>
        <w:t xml:space="preserve">, </w:t>
      </w:r>
      <w:r w:rsidRPr="008874E5">
        <w:rPr>
          <w:rFonts w:ascii="Arial" w:hAnsi="Arial"/>
        </w:rPr>
        <w:t>man</w:t>
      </w:r>
      <w:r w:rsidR="003B406A" w:rsidRPr="008874E5">
        <w:rPr>
          <w:rFonts w:ascii="Arial" w:hAnsi="Arial"/>
        </w:rPr>
        <w:t>?</w:t>
      </w:r>
      <w:r w:rsidRPr="008874E5">
        <w:rPr>
          <w:rFonts w:ascii="Arial" w:hAnsi="Arial"/>
        </w:rPr>
        <w:t xml:space="preserve"> This is my job. I pray to the Goddess for this</w:t>
      </w:r>
      <w:r w:rsidR="003B406A" w:rsidRPr="008874E5">
        <w:rPr>
          <w:rFonts w:ascii="Arial" w:hAnsi="Arial"/>
        </w:rPr>
        <w:t xml:space="preserve">. </w:t>
      </w:r>
      <w:r w:rsidRPr="008874E5">
        <w:rPr>
          <w:rFonts w:ascii="Arial" w:hAnsi="Arial"/>
        </w:rPr>
        <w:t>Mother Nature has blessed me. This is the best job ever.</w:t>
      </w:r>
      <w:r w:rsidR="003B406A" w:rsidRPr="008874E5">
        <w:rPr>
          <w:rFonts w:ascii="Arial" w:hAnsi="Arial"/>
        </w:rPr>
        <w:t>”</w:t>
      </w:r>
    </w:p>
    <w:p w14:paraId="1806D4A8" w14:textId="77777777" w:rsidR="00D721E2" w:rsidRPr="008874E5" w:rsidRDefault="00D721E2">
      <w:pPr>
        <w:spacing w:after="0"/>
        <w:rPr>
          <w:rFonts w:ascii="Arial" w:hAnsi="Arial"/>
        </w:rPr>
      </w:pPr>
    </w:p>
    <w:p w14:paraId="0063782D" w14:textId="77777777" w:rsidR="003B406A" w:rsidRPr="008874E5" w:rsidRDefault="003B406A">
      <w:pPr>
        <w:spacing w:after="0"/>
        <w:rPr>
          <w:rFonts w:ascii="Arial" w:hAnsi="Arial"/>
        </w:rPr>
      </w:pPr>
      <w:r w:rsidRPr="008874E5">
        <w:rPr>
          <w:rFonts w:ascii="Arial" w:hAnsi="Arial"/>
        </w:rPr>
        <w:t xml:space="preserve">[upbeat music] </w:t>
      </w:r>
    </w:p>
    <w:p w14:paraId="1B20C4E7" w14:textId="77777777" w:rsidR="003B406A" w:rsidRPr="008874E5" w:rsidRDefault="003B406A">
      <w:pPr>
        <w:spacing w:after="0"/>
        <w:rPr>
          <w:rFonts w:ascii="Arial" w:hAnsi="Arial"/>
        </w:rPr>
      </w:pPr>
    </w:p>
    <w:p w14:paraId="0E01053E" w14:textId="29879DF8" w:rsidR="00791F48" w:rsidRPr="008874E5" w:rsidRDefault="003B406A">
      <w:pPr>
        <w:spacing w:after="0"/>
        <w:rPr>
          <w:rFonts w:ascii="Arial" w:hAnsi="Arial"/>
        </w:rPr>
      </w:pPr>
      <w:r w:rsidRPr="008874E5">
        <w:rPr>
          <w:rFonts w:ascii="Arial" w:hAnsi="Arial"/>
        </w:rPr>
        <w:t>I can't argue with him. So, I leave. No movie, no job, no prospects. Certain I've broken a fundamental law of the universe, because his Mother Nature, she blessed me too, she told me not to follow a bunch of shady characters, often to who knows what, but I ignored her. We like to think</w:t>
      </w:r>
      <w:r w:rsidR="00791F48" w:rsidRPr="008874E5">
        <w:rPr>
          <w:rFonts w:ascii="Arial" w:hAnsi="Arial"/>
        </w:rPr>
        <w:t xml:space="preserve">, </w:t>
      </w:r>
      <w:r w:rsidRPr="008874E5">
        <w:rPr>
          <w:rFonts w:ascii="Arial" w:hAnsi="Arial"/>
        </w:rPr>
        <w:t xml:space="preserve">I like to think that those whispers from the natural world around us only apply when we're standing in a river or climbing a mountain. But maybe she's got something to say no matter where we are. And that's why today on </w:t>
      </w:r>
      <w:r w:rsidR="00791F48" w:rsidRPr="008874E5">
        <w:rPr>
          <w:rFonts w:ascii="Arial" w:hAnsi="Arial"/>
        </w:rPr>
        <w:t>S</w:t>
      </w:r>
      <w:r w:rsidRPr="008874E5">
        <w:rPr>
          <w:rFonts w:ascii="Arial" w:hAnsi="Arial"/>
        </w:rPr>
        <w:t xml:space="preserve">nap </w:t>
      </w:r>
      <w:r w:rsidR="00791F48" w:rsidRPr="008874E5">
        <w:rPr>
          <w:rFonts w:ascii="Arial" w:hAnsi="Arial"/>
        </w:rPr>
        <w:t>J</w:t>
      </w:r>
      <w:r w:rsidRPr="008874E5">
        <w:rPr>
          <w:rFonts w:ascii="Arial" w:hAnsi="Arial"/>
        </w:rPr>
        <w:t>udgment</w:t>
      </w:r>
      <w:r w:rsidR="00791F48" w:rsidRPr="008874E5">
        <w:rPr>
          <w:rFonts w:ascii="Arial" w:hAnsi="Arial"/>
        </w:rPr>
        <w:t xml:space="preserve">, </w:t>
      </w:r>
      <w:r w:rsidRPr="008874E5">
        <w:rPr>
          <w:rFonts w:ascii="Arial" w:hAnsi="Arial"/>
        </w:rPr>
        <w:t>as a public service, we proudly present Mother Nature</w:t>
      </w:r>
      <w:r w:rsidR="00791F48" w:rsidRPr="008874E5">
        <w:rPr>
          <w:rFonts w:ascii="Arial" w:hAnsi="Arial"/>
        </w:rPr>
        <w:t xml:space="preserve">. </w:t>
      </w:r>
    </w:p>
    <w:p w14:paraId="30CBBE35" w14:textId="77777777" w:rsidR="00791F48" w:rsidRPr="008874E5" w:rsidRDefault="00791F48">
      <w:pPr>
        <w:spacing w:after="0"/>
        <w:rPr>
          <w:rFonts w:ascii="Arial" w:hAnsi="Arial"/>
        </w:rPr>
      </w:pPr>
    </w:p>
    <w:p w14:paraId="3C3CD1C0" w14:textId="77777777" w:rsidR="00791F48" w:rsidRPr="008874E5" w:rsidRDefault="00791F48">
      <w:pPr>
        <w:spacing w:after="0"/>
        <w:rPr>
          <w:rFonts w:ascii="Arial" w:hAnsi="Arial"/>
        </w:rPr>
      </w:pPr>
      <w:r w:rsidRPr="008874E5">
        <w:rPr>
          <w:rFonts w:ascii="Arial" w:hAnsi="Arial"/>
        </w:rPr>
        <w:t xml:space="preserve">[upbeat music] </w:t>
      </w:r>
    </w:p>
    <w:p w14:paraId="46E0DA6D" w14:textId="77777777" w:rsidR="00791F48" w:rsidRPr="008874E5" w:rsidRDefault="00791F48">
      <w:pPr>
        <w:spacing w:after="0"/>
        <w:rPr>
          <w:rFonts w:ascii="Arial" w:hAnsi="Arial"/>
        </w:rPr>
      </w:pPr>
    </w:p>
    <w:p w14:paraId="7E9DA32B" w14:textId="4DFE71F9" w:rsidR="006E542A" w:rsidRPr="008874E5" w:rsidRDefault="00000000">
      <w:pPr>
        <w:spacing w:after="0"/>
        <w:rPr>
          <w:rFonts w:ascii="Arial" w:hAnsi="Arial"/>
        </w:rPr>
      </w:pPr>
      <w:r w:rsidRPr="008874E5">
        <w:rPr>
          <w:rFonts w:ascii="Arial" w:hAnsi="Arial"/>
        </w:rPr>
        <w:t xml:space="preserve">My name is </w:t>
      </w:r>
      <w:r w:rsidR="00791F48" w:rsidRPr="008874E5">
        <w:rPr>
          <w:rFonts w:ascii="Arial" w:hAnsi="Arial"/>
        </w:rPr>
        <w:t>Glynn</w:t>
      </w:r>
      <w:r w:rsidRPr="008874E5">
        <w:rPr>
          <w:rFonts w:ascii="Arial" w:hAnsi="Arial"/>
        </w:rPr>
        <w:t xml:space="preserve"> Washington</w:t>
      </w:r>
      <w:r w:rsidR="00791F48" w:rsidRPr="008874E5">
        <w:rPr>
          <w:rFonts w:ascii="Arial" w:hAnsi="Arial"/>
        </w:rPr>
        <w:t>. P</w:t>
      </w:r>
      <w:r w:rsidRPr="008874E5">
        <w:rPr>
          <w:rFonts w:ascii="Arial" w:hAnsi="Arial"/>
        </w:rPr>
        <w:t>lease</w:t>
      </w:r>
      <w:r w:rsidR="00791F48" w:rsidRPr="008874E5">
        <w:rPr>
          <w:rFonts w:ascii="Arial" w:hAnsi="Arial"/>
        </w:rPr>
        <w:t xml:space="preserve">, </w:t>
      </w:r>
      <w:r w:rsidRPr="008874E5">
        <w:rPr>
          <w:rFonts w:ascii="Arial" w:hAnsi="Arial"/>
        </w:rPr>
        <w:t>please don't send me any resumes because that job I mentioned earlier</w:t>
      </w:r>
      <w:r w:rsidR="00835447">
        <w:rPr>
          <w:rFonts w:ascii="Arial" w:hAnsi="Arial"/>
        </w:rPr>
        <w:t>?</w:t>
      </w:r>
      <w:r w:rsidR="006E542A" w:rsidRPr="008874E5">
        <w:rPr>
          <w:rFonts w:ascii="Arial" w:hAnsi="Arial"/>
        </w:rPr>
        <w:t xml:space="preserve"> [exhales] </w:t>
      </w:r>
      <w:r w:rsidR="00835447" w:rsidRPr="008874E5">
        <w:rPr>
          <w:rFonts w:ascii="Arial" w:hAnsi="Arial"/>
        </w:rPr>
        <w:t xml:space="preserve">That's </w:t>
      </w:r>
      <w:r w:rsidRPr="008874E5">
        <w:rPr>
          <w:rFonts w:ascii="Arial" w:hAnsi="Arial"/>
        </w:rPr>
        <w:t xml:space="preserve">no longer available. </w:t>
      </w:r>
      <w:r w:rsidR="006E542A" w:rsidRPr="008874E5">
        <w:rPr>
          <w:rFonts w:ascii="Arial" w:hAnsi="Arial"/>
        </w:rPr>
        <w:t xml:space="preserve">Well, </w:t>
      </w:r>
      <w:r w:rsidRPr="008874E5">
        <w:rPr>
          <w:rFonts w:ascii="Arial" w:hAnsi="Arial"/>
        </w:rPr>
        <w:t xml:space="preserve">you're listening </w:t>
      </w:r>
      <w:r w:rsidR="006E542A" w:rsidRPr="008874E5">
        <w:rPr>
          <w:rFonts w:ascii="Arial" w:hAnsi="Arial"/>
        </w:rPr>
        <w:t xml:space="preserve">to Snap Judgment. </w:t>
      </w:r>
    </w:p>
    <w:p w14:paraId="3C1E7866" w14:textId="77777777" w:rsidR="006E542A" w:rsidRPr="008874E5" w:rsidRDefault="006E542A">
      <w:pPr>
        <w:spacing w:after="0"/>
        <w:rPr>
          <w:rFonts w:ascii="Arial" w:hAnsi="Arial"/>
        </w:rPr>
      </w:pPr>
    </w:p>
    <w:p w14:paraId="46DA5178" w14:textId="77777777" w:rsidR="006E542A" w:rsidRPr="008874E5" w:rsidRDefault="006E542A">
      <w:pPr>
        <w:spacing w:after="0"/>
        <w:rPr>
          <w:rFonts w:ascii="Arial" w:hAnsi="Arial"/>
        </w:rPr>
      </w:pPr>
      <w:r w:rsidRPr="008874E5">
        <w:rPr>
          <w:rFonts w:ascii="Arial" w:hAnsi="Arial"/>
        </w:rPr>
        <w:t xml:space="preserve">[upbeat music] </w:t>
      </w:r>
    </w:p>
    <w:p w14:paraId="49057866" w14:textId="77777777" w:rsidR="006E542A" w:rsidRPr="008874E5" w:rsidRDefault="006E542A">
      <w:pPr>
        <w:spacing w:after="0"/>
        <w:rPr>
          <w:rFonts w:ascii="Arial" w:hAnsi="Arial"/>
        </w:rPr>
      </w:pPr>
    </w:p>
    <w:p w14:paraId="59190087" w14:textId="613243ED" w:rsidR="00D721E2" w:rsidRPr="008874E5" w:rsidRDefault="00000000">
      <w:pPr>
        <w:spacing w:after="0"/>
        <w:rPr>
          <w:rFonts w:ascii="Arial" w:hAnsi="Arial"/>
        </w:rPr>
      </w:pPr>
      <w:r w:rsidRPr="008874E5">
        <w:rPr>
          <w:rFonts w:ascii="Arial" w:hAnsi="Arial"/>
        </w:rPr>
        <w:t>We begin in Sinaloa</w:t>
      </w:r>
      <w:r w:rsidR="009B797B" w:rsidRPr="008874E5">
        <w:rPr>
          <w:rFonts w:ascii="Arial" w:hAnsi="Arial"/>
        </w:rPr>
        <w:t xml:space="preserve">, </w:t>
      </w:r>
      <w:r w:rsidRPr="008874E5">
        <w:rPr>
          <w:rFonts w:ascii="Arial" w:hAnsi="Arial"/>
        </w:rPr>
        <w:t>Mexico. On the edge of the Pacific Ocean</w:t>
      </w:r>
      <w:r w:rsidR="009B797B" w:rsidRPr="008874E5">
        <w:rPr>
          <w:rFonts w:ascii="Arial" w:hAnsi="Arial"/>
        </w:rPr>
        <w:t>, t</w:t>
      </w:r>
      <w:r w:rsidRPr="008874E5">
        <w:rPr>
          <w:rFonts w:ascii="Arial" w:hAnsi="Arial"/>
        </w:rPr>
        <w:t xml:space="preserve">here's a small fishing town without a single traffic light, and hardly any paved streets. </w:t>
      </w:r>
      <w:r w:rsidR="009B797B" w:rsidRPr="008874E5">
        <w:rPr>
          <w:rFonts w:ascii="Arial" w:hAnsi="Arial"/>
        </w:rPr>
        <w:t xml:space="preserve">Reporter Esther Honig </w:t>
      </w:r>
      <w:r w:rsidRPr="008874E5">
        <w:rPr>
          <w:rFonts w:ascii="Arial" w:hAnsi="Arial"/>
        </w:rPr>
        <w:t>takes us to an empty beach shrouded in fog</w:t>
      </w:r>
      <w:r w:rsidR="009B797B" w:rsidRPr="008874E5">
        <w:rPr>
          <w:rFonts w:ascii="Arial" w:hAnsi="Arial"/>
        </w:rPr>
        <w:t>. S</w:t>
      </w:r>
      <w:r w:rsidRPr="008874E5">
        <w:rPr>
          <w:rFonts w:ascii="Arial" w:hAnsi="Arial"/>
        </w:rPr>
        <w:t xml:space="preserve">nap </w:t>
      </w:r>
      <w:r w:rsidR="009B797B" w:rsidRPr="008874E5">
        <w:rPr>
          <w:rFonts w:ascii="Arial" w:hAnsi="Arial"/>
        </w:rPr>
        <w:t>J</w:t>
      </w:r>
      <w:r w:rsidRPr="008874E5">
        <w:rPr>
          <w:rFonts w:ascii="Arial" w:hAnsi="Arial"/>
        </w:rPr>
        <w:t>udgment</w:t>
      </w:r>
      <w:r w:rsidR="009B797B" w:rsidRPr="008874E5">
        <w:rPr>
          <w:rFonts w:ascii="Arial" w:hAnsi="Arial"/>
        </w:rPr>
        <w:t>.</w:t>
      </w:r>
    </w:p>
    <w:p w14:paraId="2F363088" w14:textId="77777777" w:rsidR="00D721E2" w:rsidRPr="008874E5" w:rsidRDefault="00D721E2">
      <w:pPr>
        <w:spacing w:after="0"/>
        <w:rPr>
          <w:rFonts w:ascii="Arial" w:hAnsi="Arial"/>
        </w:rPr>
      </w:pPr>
    </w:p>
    <w:p w14:paraId="06434F20" w14:textId="77777777" w:rsidR="009B797B" w:rsidRPr="008874E5" w:rsidRDefault="009B797B">
      <w:pPr>
        <w:spacing w:after="0"/>
        <w:rPr>
          <w:rFonts w:ascii="Arial" w:hAnsi="Arial"/>
        </w:rPr>
      </w:pPr>
      <w:r w:rsidRPr="008874E5">
        <w:rPr>
          <w:rFonts w:ascii="Arial" w:hAnsi="Arial"/>
        </w:rPr>
        <w:t>[somber music]</w:t>
      </w:r>
    </w:p>
    <w:p w14:paraId="163863B5" w14:textId="77777777" w:rsidR="009B797B" w:rsidRPr="008874E5" w:rsidRDefault="009B797B">
      <w:pPr>
        <w:spacing w:after="0"/>
        <w:rPr>
          <w:rFonts w:ascii="Arial" w:hAnsi="Arial"/>
        </w:rPr>
      </w:pPr>
    </w:p>
    <w:p w14:paraId="312EBF62" w14:textId="77777777" w:rsidR="00A177C2" w:rsidRPr="008874E5" w:rsidRDefault="00A177C2">
      <w:pPr>
        <w:spacing w:after="0"/>
        <w:rPr>
          <w:rFonts w:ascii="Arial" w:hAnsi="Arial"/>
        </w:rPr>
      </w:pPr>
      <w:r w:rsidRPr="008874E5">
        <w:rPr>
          <w:rFonts w:ascii="Arial" w:hAnsi="Arial"/>
        </w:rPr>
        <w:t>[waves crashing]</w:t>
      </w:r>
    </w:p>
    <w:p w14:paraId="2D117261" w14:textId="77777777" w:rsidR="00A177C2" w:rsidRPr="008874E5" w:rsidRDefault="00A177C2">
      <w:pPr>
        <w:spacing w:after="0"/>
        <w:rPr>
          <w:rFonts w:ascii="Arial" w:hAnsi="Arial"/>
        </w:rPr>
      </w:pPr>
    </w:p>
    <w:p w14:paraId="22953A04" w14:textId="642CFB10" w:rsidR="00A177C2" w:rsidRPr="008874E5" w:rsidRDefault="00006B20">
      <w:pPr>
        <w:spacing w:after="0"/>
        <w:rPr>
          <w:rFonts w:ascii="Arial" w:hAnsi="Arial"/>
        </w:rPr>
      </w:pPr>
      <w:r w:rsidRPr="008874E5">
        <w:rPr>
          <w:rFonts w:ascii="Arial" w:hAnsi="Arial"/>
          <w:b/>
          <w:bCs/>
        </w:rPr>
        <w:t>Belen:</w:t>
      </w:r>
      <w:r w:rsidR="00A177C2" w:rsidRPr="008874E5">
        <w:rPr>
          <w:rFonts w:ascii="Arial" w:hAnsi="Arial"/>
        </w:rPr>
        <w:t xml:space="preserve"> [Spanish language]</w:t>
      </w:r>
    </w:p>
    <w:p w14:paraId="0606AB90" w14:textId="77777777" w:rsidR="00A177C2" w:rsidRPr="008874E5" w:rsidRDefault="00A177C2">
      <w:pPr>
        <w:spacing w:after="0"/>
        <w:rPr>
          <w:rFonts w:ascii="Arial" w:hAnsi="Arial"/>
        </w:rPr>
      </w:pPr>
    </w:p>
    <w:p w14:paraId="11D1CED7" w14:textId="6B58A14E" w:rsidR="00D721E2" w:rsidRPr="008874E5" w:rsidRDefault="00006B20">
      <w:pPr>
        <w:spacing w:after="0"/>
        <w:rPr>
          <w:rFonts w:ascii="Arial" w:hAnsi="Arial"/>
        </w:rPr>
      </w:pPr>
      <w:r w:rsidRPr="008874E5">
        <w:rPr>
          <w:rFonts w:ascii="Arial" w:hAnsi="Arial"/>
          <w:b/>
          <w:bCs/>
        </w:rPr>
        <w:t>Nancy:</w:t>
      </w:r>
      <w:r w:rsidR="00846890" w:rsidRPr="008874E5">
        <w:rPr>
          <w:rFonts w:ascii="Arial" w:hAnsi="Arial"/>
        </w:rPr>
        <w:t xml:space="preserve"> In </w:t>
      </w:r>
      <w:r w:rsidRPr="008874E5">
        <w:rPr>
          <w:rFonts w:ascii="Arial" w:hAnsi="Arial"/>
        </w:rPr>
        <w:t xml:space="preserve">jeans and flip flops, </w:t>
      </w:r>
      <w:r w:rsidR="00452AF9" w:rsidRPr="008874E5">
        <w:rPr>
          <w:rFonts w:ascii="Arial" w:hAnsi="Arial"/>
        </w:rPr>
        <w:t>Belen</w:t>
      </w:r>
      <w:r w:rsidR="00214973">
        <w:rPr>
          <w:rFonts w:ascii="Arial" w:hAnsi="Arial"/>
        </w:rPr>
        <w:t xml:space="preserve"> </w:t>
      </w:r>
      <w:r w:rsidR="004E4CED" w:rsidRPr="008874E5">
        <w:rPr>
          <w:rFonts w:ascii="Arial" w:hAnsi="Arial"/>
        </w:rPr>
        <w:t>Delgado</w:t>
      </w:r>
      <w:r w:rsidR="00214973">
        <w:rPr>
          <w:rFonts w:ascii="Arial" w:hAnsi="Arial"/>
        </w:rPr>
        <w:t xml:space="preserve"> </w:t>
      </w:r>
      <w:r w:rsidRPr="008874E5">
        <w:rPr>
          <w:rFonts w:ascii="Arial" w:hAnsi="Arial"/>
        </w:rPr>
        <w:t>points to an area on the horizon, where he found something that would change his life</w:t>
      </w:r>
      <w:r w:rsidR="00166925">
        <w:rPr>
          <w:rFonts w:ascii="Arial" w:hAnsi="Arial"/>
        </w:rPr>
        <w:t xml:space="preserve"> </w:t>
      </w:r>
      <w:r w:rsidRPr="008874E5">
        <w:rPr>
          <w:rFonts w:ascii="Arial" w:hAnsi="Arial"/>
        </w:rPr>
        <w:t>and the lives of everyone he knew.</w:t>
      </w:r>
    </w:p>
    <w:p w14:paraId="38F8B85E" w14:textId="77777777" w:rsidR="00D721E2" w:rsidRPr="008874E5" w:rsidRDefault="00D721E2">
      <w:pPr>
        <w:spacing w:after="0"/>
        <w:rPr>
          <w:rFonts w:ascii="Arial" w:hAnsi="Arial"/>
        </w:rPr>
      </w:pPr>
    </w:p>
    <w:p w14:paraId="5C552DCC" w14:textId="57952CB7" w:rsidR="00403067" w:rsidRPr="008874E5" w:rsidRDefault="00006B20">
      <w:pPr>
        <w:spacing w:after="0"/>
        <w:rPr>
          <w:rFonts w:ascii="Arial" w:hAnsi="Arial"/>
        </w:rPr>
      </w:pPr>
      <w:r w:rsidRPr="008874E5">
        <w:rPr>
          <w:rFonts w:ascii="Arial" w:hAnsi="Arial"/>
          <w:b/>
          <w:bCs/>
        </w:rPr>
        <w:t>Belen:</w:t>
      </w:r>
      <w:r w:rsidR="00403067" w:rsidRPr="008874E5">
        <w:rPr>
          <w:rFonts w:ascii="Arial" w:hAnsi="Arial"/>
        </w:rPr>
        <w:t xml:space="preserve"> [Spanish language] </w:t>
      </w:r>
    </w:p>
    <w:p w14:paraId="5F9F13B3" w14:textId="77777777" w:rsidR="00403067" w:rsidRPr="008874E5" w:rsidRDefault="00403067">
      <w:pPr>
        <w:spacing w:after="0"/>
        <w:rPr>
          <w:rFonts w:ascii="Arial" w:hAnsi="Arial"/>
        </w:rPr>
      </w:pPr>
    </w:p>
    <w:p w14:paraId="3E69E292" w14:textId="771FC114" w:rsidR="00D721E2" w:rsidRPr="008874E5" w:rsidRDefault="00B252B3">
      <w:pPr>
        <w:spacing w:after="0"/>
        <w:rPr>
          <w:rFonts w:ascii="Arial" w:hAnsi="Arial"/>
        </w:rPr>
      </w:pPr>
      <w:r w:rsidRPr="008874E5">
        <w:rPr>
          <w:rFonts w:ascii="Arial" w:hAnsi="Arial"/>
          <w:b/>
          <w:bCs/>
        </w:rPr>
        <w:t>Leonel:</w:t>
      </w:r>
      <w:r w:rsidR="00A025AF" w:rsidRPr="008874E5">
        <w:rPr>
          <w:rFonts w:ascii="Arial" w:hAnsi="Arial"/>
        </w:rPr>
        <w:t xml:space="preserve"> </w:t>
      </w:r>
      <w:r w:rsidR="00BF24DA">
        <w:rPr>
          <w:rFonts w:ascii="Arial" w:hAnsi="Arial"/>
        </w:rPr>
        <w:t xml:space="preserve">[translating] </w:t>
      </w:r>
      <w:r w:rsidR="00E50A54" w:rsidRPr="008874E5">
        <w:rPr>
          <w:rFonts w:ascii="Arial" w:hAnsi="Arial"/>
        </w:rPr>
        <w:t>Well, the</w:t>
      </w:r>
      <w:r w:rsidRPr="008874E5">
        <w:rPr>
          <w:rFonts w:ascii="Arial" w:hAnsi="Arial"/>
        </w:rPr>
        <w:t xml:space="preserve"> truth</w:t>
      </w:r>
      <w:r w:rsidR="00E50A54" w:rsidRPr="008874E5">
        <w:rPr>
          <w:rFonts w:ascii="Arial" w:hAnsi="Arial"/>
        </w:rPr>
        <w:t xml:space="preserve"> </w:t>
      </w:r>
      <w:r w:rsidRPr="008874E5">
        <w:rPr>
          <w:rFonts w:ascii="Arial" w:hAnsi="Arial"/>
        </w:rPr>
        <w:t>is, it was one of the best chapters of my life</w:t>
      </w:r>
      <w:r w:rsidR="00E50A54" w:rsidRPr="008874E5">
        <w:rPr>
          <w:rFonts w:ascii="Arial" w:hAnsi="Arial"/>
        </w:rPr>
        <w:t>. F</w:t>
      </w:r>
      <w:r w:rsidRPr="008874E5">
        <w:rPr>
          <w:rFonts w:ascii="Arial" w:hAnsi="Arial"/>
        </w:rPr>
        <w:t xml:space="preserve">or my family, </w:t>
      </w:r>
      <w:r w:rsidR="00E50A54" w:rsidRPr="008874E5">
        <w:rPr>
          <w:rFonts w:ascii="Arial" w:hAnsi="Arial"/>
        </w:rPr>
        <w:t xml:space="preserve">for </w:t>
      </w:r>
      <w:r w:rsidRPr="008874E5">
        <w:rPr>
          <w:rFonts w:ascii="Arial" w:hAnsi="Arial"/>
        </w:rPr>
        <w:t>my town.</w:t>
      </w:r>
    </w:p>
    <w:p w14:paraId="7F25D1F4" w14:textId="77777777" w:rsidR="00D721E2" w:rsidRPr="008874E5" w:rsidRDefault="00D721E2">
      <w:pPr>
        <w:spacing w:after="0"/>
        <w:rPr>
          <w:rFonts w:ascii="Arial" w:hAnsi="Arial"/>
        </w:rPr>
      </w:pPr>
    </w:p>
    <w:p w14:paraId="68F47274" w14:textId="7A6E5053" w:rsidR="00D721E2" w:rsidRPr="008874E5" w:rsidRDefault="00006B20">
      <w:pPr>
        <w:spacing w:after="0"/>
        <w:rPr>
          <w:rFonts w:ascii="Arial" w:hAnsi="Arial"/>
        </w:rPr>
      </w:pPr>
      <w:r w:rsidRPr="008874E5">
        <w:rPr>
          <w:rFonts w:ascii="Arial" w:hAnsi="Arial"/>
          <w:b/>
          <w:bCs/>
        </w:rPr>
        <w:t>Nancy:</w:t>
      </w:r>
      <w:r w:rsidR="00E50A54" w:rsidRPr="008874E5">
        <w:rPr>
          <w:rFonts w:ascii="Arial" w:hAnsi="Arial"/>
        </w:rPr>
        <w:t xml:space="preserve"> </w:t>
      </w:r>
      <w:r w:rsidRPr="008874E5">
        <w:rPr>
          <w:rFonts w:ascii="Arial" w:hAnsi="Arial"/>
        </w:rPr>
        <w:t xml:space="preserve">It was one evening 15 years ago, </w:t>
      </w:r>
      <w:r w:rsidR="00BF24DA">
        <w:rPr>
          <w:rFonts w:ascii="Arial" w:hAnsi="Arial"/>
        </w:rPr>
        <w:t xml:space="preserve">Belen </w:t>
      </w:r>
      <w:r w:rsidRPr="008874E5">
        <w:rPr>
          <w:rFonts w:ascii="Arial" w:hAnsi="Arial"/>
        </w:rPr>
        <w:t>sat with a good friend in front of his home. And they chatted about the catch that day</w:t>
      </w:r>
      <w:r w:rsidR="00E50A54" w:rsidRPr="008874E5">
        <w:rPr>
          <w:rFonts w:ascii="Arial" w:hAnsi="Arial"/>
        </w:rPr>
        <w:t>.</w:t>
      </w:r>
    </w:p>
    <w:p w14:paraId="04D7ACE1" w14:textId="77777777" w:rsidR="00D721E2" w:rsidRPr="008874E5" w:rsidRDefault="00D721E2">
      <w:pPr>
        <w:spacing w:after="0"/>
        <w:rPr>
          <w:rFonts w:ascii="Arial" w:hAnsi="Arial"/>
        </w:rPr>
      </w:pPr>
    </w:p>
    <w:p w14:paraId="4CEE7AFF" w14:textId="2D105195" w:rsidR="00E50A54" w:rsidRPr="008874E5" w:rsidRDefault="00006B20">
      <w:pPr>
        <w:spacing w:after="0"/>
        <w:rPr>
          <w:rFonts w:ascii="Arial" w:hAnsi="Arial"/>
        </w:rPr>
      </w:pPr>
      <w:r w:rsidRPr="008874E5">
        <w:rPr>
          <w:rFonts w:ascii="Arial" w:hAnsi="Arial"/>
          <w:b/>
          <w:bCs/>
        </w:rPr>
        <w:t>Belen:</w:t>
      </w:r>
      <w:r w:rsidR="00E50A54" w:rsidRPr="008874E5">
        <w:rPr>
          <w:rFonts w:ascii="Arial" w:hAnsi="Arial"/>
        </w:rPr>
        <w:t xml:space="preserve"> [Spanish language] </w:t>
      </w:r>
    </w:p>
    <w:p w14:paraId="0EEE4D66" w14:textId="77777777" w:rsidR="00E50A54" w:rsidRPr="008874E5" w:rsidRDefault="00E50A54">
      <w:pPr>
        <w:spacing w:after="0"/>
        <w:rPr>
          <w:rFonts w:ascii="Arial" w:hAnsi="Arial"/>
        </w:rPr>
      </w:pPr>
    </w:p>
    <w:p w14:paraId="1586D4F4" w14:textId="79E823ED" w:rsidR="00E50A54" w:rsidRPr="008874E5" w:rsidRDefault="00B252B3">
      <w:pPr>
        <w:spacing w:after="0"/>
        <w:rPr>
          <w:rFonts w:ascii="Arial" w:hAnsi="Arial"/>
        </w:rPr>
      </w:pPr>
      <w:r w:rsidRPr="008874E5">
        <w:rPr>
          <w:rFonts w:ascii="Arial" w:hAnsi="Arial"/>
          <w:b/>
          <w:bCs/>
        </w:rPr>
        <w:t>Leonel:</w:t>
      </w:r>
      <w:r w:rsidR="00E50A54" w:rsidRPr="008874E5">
        <w:rPr>
          <w:rFonts w:ascii="Arial" w:hAnsi="Arial"/>
        </w:rPr>
        <w:t xml:space="preserve"> </w:t>
      </w:r>
      <w:r w:rsidR="005C5F88">
        <w:rPr>
          <w:rFonts w:ascii="Arial" w:hAnsi="Arial"/>
        </w:rPr>
        <w:t xml:space="preserve">[translating] </w:t>
      </w:r>
      <w:r w:rsidR="00E50A54" w:rsidRPr="008874E5">
        <w:rPr>
          <w:rFonts w:ascii="Arial" w:hAnsi="Arial"/>
        </w:rPr>
        <w:t xml:space="preserve">We sent </w:t>
      </w:r>
      <w:r w:rsidRPr="008874E5">
        <w:rPr>
          <w:rFonts w:ascii="Arial" w:hAnsi="Arial"/>
        </w:rPr>
        <w:t xml:space="preserve">people </w:t>
      </w:r>
      <w:r w:rsidR="00E50A54" w:rsidRPr="008874E5">
        <w:rPr>
          <w:rFonts w:ascii="Arial" w:hAnsi="Arial"/>
        </w:rPr>
        <w:t>out to fishing</w:t>
      </w:r>
      <w:r w:rsidRPr="008874E5">
        <w:rPr>
          <w:rFonts w:ascii="Arial" w:hAnsi="Arial"/>
        </w:rPr>
        <w:t>, they wouldn't bring back anything. In fact, many would say</w:t>
      </w:r>
      <w:r w:rsidR="00E50A54" w:rsidRPr="008874E5">
        <w:rPr>
          <w:rFonts w:ascii="Arial" w:hAnsi="Arial"/>
        </w:rPr>
        <w:t>, “W</w:t>
      </w:r>
      <w:r w:rsidRPr="008874E5">
        <w:rPr>
          <w:rFonts w:ascii="Arial" w:hAnsi="Arial"/>
        </w:rPr>
        <w:t>hat's going on?</w:t>
      </w:r>
      <w:r w:rsidR="00E50A54" w:rsidRPr="008874E5">
        <w:rPr>
          <w:rFonts w:ascii="Arial" w:hAnsi="Arial"/>
        </w:rPr>
        <w:t>”</w:t>
      </w:r>
      <w:r w:rsidRPr="008874E5">
        <w:rPr>
          <w:rFonts w:ascii="Arial" w:hAnsi="Arial"/>
        </w:rPr>
        <w:t xml:space="preserve"> And it's like, </w:t>
      </w:r>
      <w:r w:rsidR="00E50A54" w:rsidRPr="008874E5">
        <w:rPr>
          <w:rFonts w:ascii="Arial" w:hAnsi="Arial"/>
        </w:rPr>
        <w:t>“W</w:t>
      </w:r>
      <w:r w:rsidRPr="008874E5">
        <w:rPr>
          <w:rFonts w:ascii="Arial" w:hAnsi="Arial"/>
        </w:rPr>
        <w:t>ell, who knows? There aren't any fish</w:t>
      </w:r>
      <w:r w:rsidR="00E50A54" w:rsidRPr="008874E5">
        <w:rPr>
          <w:rFonts w:ascii="Arial" w:hAnsi="Arial"/>
        </w:rPr>
        <w:t xml:space="preserve">.” </w:t>
      </w:r>
    </w:p>
    <w:p w14:paraId="6B07A634" w14:textId="77777777" w:rsidR="00E50A54" w:rsidRPr="008874E5" w:rsidRDefault="00E50A54">
      <w:pPr>
        <w:spacing w:after="0"/>
        <w:rPr>
          <w:rFonts w:ascii="Arial" w:hAnsi="Arial"/>
        </w:rPr>
      </w:pPr>
    </w:p>
    <w:p w14:paraId="473EFDC5" w14:textId="0AE2F9FD" w:rsidR="00D721E2" w:rsidRPr="008874E5" w:rsidRDefault="00006B20">
      <w:pPr>
        <w:spacing w:after="0"/>
        <w:rPr>
          <w:rFonts w:ascii="Arial" w:hAnsi="Arial"/>
        </w:rPr>
      </w:pPr>
      <w:r w:rsidRPr="008874E5">
        <w:rPr>
          <w:rFonts w:ascii="Arial" w:hAnsi="Arial"/>
          <w:b/>
          <w:bCs/>
        </w:rPr>
        <w:t>Nancy:</w:t>
      </w:r>
      <w:r w:rsidR="00E50A54" w:rsidRPr="008874E5">
        <w:rPr>
          <w:rFonts w:ascii="Arial" w:hAnsi="Arial"/>
        </w:rPr>
        <w:t xml:space="preserve"> T</w:t>
      </w:r>
      <w:r w:rsidRPr="008874E5">
        <w:rPr>
          <w:rFonts w:ascii="Arial" w:hAnsi="Arial"/>
        </w:rPr>
        <w:t>here was a time when the red snapper and sea bass were over five feet long. And the schools of fish were so massive, there'd be so many hundreds of them splashing and jumping around</w:t>
      </w:r>
      <w:r w:rsidR="005C5F88">
        <w:rPr>
          <w:rFonts w:ascii="Arial" w:hAnsi="Arial"/>
        </w:rPr>
        <w:t>, i</w:t>
      </w:r>
      <w:r w:rsidRPr="008874E5">
        <w:rPr>
          <w:rFonts w:ascii="Arial" w:hAnsi="Arial"/>
        </w:rPr>
        <w:t>t looked like the ocean was boiling. But the truth was, the catch had been lousy for a long time</w:t>
      </w:r>
      <w:r w:rsidR="001353E6" w:rsidRPr="008874E5">
        <w:rPr>
          <w:rFonts w:ascii="Arial" w:hAnsi="Arial"/>
        </w:rPr>
        <w:t xml:space="preserve"> n</w:t>
      </w:r>
      <w:r w:rsidRPr="008874E5">
        <w:rPr>
          <w:rFonts w:ascii="Arial" w:hAnsi="Arial"/>
        </w:rPr>
        <w:t>ow</w:t>
      </w:r>
      <w:r w:rsidR="001353E6" w:rsidRPr="008874E5">
        <w:rPr>
          <w:rFonts w:ascii="Arial" w:hAnsi="Arial"/>
        </w:rPr>
        <w:t>.</w:t>
      </w:r>
    </w:p>
    <w:p w14:paraId="569A3C1E" w14:textId="77777777" w:rsidR="00D721E2" w:rsidRPr="008874E5" w:rsidRDefault="00D721E2">
      <w:pPr>
        <w:spacing w:after="0"/>
        <w:rPr>
          <w:rFonts w:ascii="Arial" w:hAnsi="Arial"/>
        </w:rPr>
      </w:pPr>
    </w:p>
    <w:p w14:paraId="6077A3C0" w14:textId="0AEAFD4A" w:rsidR="001353E6" w:rsidRPr="008874E5" w:rsidRDefault="00006B20">
      <w:pPr>
        <w:spacing w:after="0"/>
        <w:rPr>
          <w:rFonts w:ascii="Arial" w:hAnsi="Arial"/>
        </w:rPr>
      </w:pPr>
      <w:r w:rsidRPr="008874E5">
        <w:rPr>
          <w:rFonts w:ascii="Arial" w:hAnsi="Arial"/>
          <w:b/>
          <w:bCs/>
        </w:rPr>
        <w:t>Belen:</w:t>
      </w:r>
      <w:r w:rsidR="001353E6" w:rsidRPr="008874E5">
        <w:rPr>
          <w:rFonts w:ascii="Arial" w:hAnsi="Arial"/>
        </w:rPr>
        <w:t xml:space="preserve"> [Spanish language] </w:t>
      </w:r>
    </w:p>
    <w:p w14:paraId="576F7604" w14:textId="77777777" w:rsidR="001353E6" w:rsidRPr="008874E5" w:rsidRDefault="001353E6">
      <w:pPr>
        <w:spacing w:after="0"/>
        <w:rPr>
          <w:rFonts w:ascii="Arial" w:hAnsi="Arial"/>
        </w:rPr>
      </w:pPr>
    </w:p>
    <w:p w14:paraId="00968475" w14:textId="07C03358" w:rsidR="00D721E2" w:rsidRPr="008874E5" w:rsidRDefault="00B252B3">
      <w:pPr>
        <w:spacing w:after="0"/>
        <w:rPr>
          <w:rFonts w:ascii="Arial" w:hAnsi="Arial"/>
        </w:rPr>
      </w:pPr>
      <w:r w:rsidRPr="008874E5">
        <w:rPr>
          <w:rFonts w:ascii="Arial" w:hAnsi="Arial"/>
          <w:b/>
          <w:bCs/>
        </w:rPr>
        <w:t>Leonel:</w:t>
      </w:r>
      <w:r w:rsidR="001353E6" w:rsidRPr="008874E5">
        <w:rPr>
          <w:rFonts w:ascii="Arial" w:hAnsi="Arial"/>
        </w:rPr>
        <w:t xml:space="preserve"> </w:t>
      </w:r>
      <w:r w:rsidR="005C5F88">
        <w:rPr>
          <w:rFonts w:ascii="Arial" w:hAnsi="Arial"/>
        </w:rPr>
        <w:t xml:space="preserve">[translating] </w:t>
      </w:r>
      <w:r w:rsidR="001353E6" w:rsidRPr="008874E5">
        <w:rPr>
          <w:rFonts w:ascii="Arial" w:hAnsi="Arial"/>
        </w:rPr>
        <w:t>I</w:t>
      </w:r>
      <w:r w:rsidRPr="008874E5">
        <w:rPr>
          <w:rFonts w:ascii="Arial" w:hAnsi="Arial"/>
        </w:rPr>
        <w:t>t's really sad when a species that the fishermen rely on disappears</w:t>
      </w:r>
      <w:r w:rsidR="001353E6" w:rsidRPr="008874E5">
        <w:rPr>
          <w:rFonts w:ascii="Arial" w:hAnsi="Arial"/>
        </w:rPr>
        <w:t xml:space="preserve">. It's </w:t>
      </w:r>
      <w:r w:rsidRPr="008874E5">
        <w:rPr>
          <w:rFonts w:ascii="Arial" w:hAnsi="Arial"/>
        </w:rPr>
        <w:t>a punch in the gut to those who make most of their money from fishing. They're always the most affected.</w:t>
      </w:r>
    </w:p>
    <w:p w14:paraId="29642AF6" w14:textId="77777777" w:rsidR="00D721E2" w:rsidRPr="008874E5" w:rsidRDefault="00D721E2">
      <w:pPr>
        <w:spacing w:after="0"/>
        <w:rPr>
          <w:rFonts w:ascii="Arial" w:hAnsi="Arial"/>
        </w:rPr>
      </w:pPr>
    </w:p>
    <w:p w14:paraId="02D0EA87" w14:textId="344ED03F" w:rsidR="00D721E2" w:rsidRPr="008874E5" w:rsidRDefault="00006B20">
      <w:pPr>
        <w:spacing w:after="0"/>
        <w:rPr>
          <w:rFonts w:ascii="Arial" w:hAnsi="Arial"/>
        </w:rPr>
      </w:pPr>
      <w:r w:rsidRPr="008874E5">
        <w:rPr>
          <w:rFonts w:ascii="Arial" w:hAnsi="Arial"/>
          <w:b/>
          <w:bCs/>
        </w:rPr>
        <w:t>Nancy:</w:t>
      </w:r>
      <w:r w:rsidR="001353E6" w:rsidRPr="008874E5">
        <w:rPr>
          <w:rFonts w:ascii="Arial" w:hAnsi="Arial"/>
          <w:b/>
          <w:bCs/>
        </w:rPr>
        <w:t xml:space="preserve"> </w:t>
      </w:r>
      <w:r w:rsidRPr="008874E5">
        <w:rPr>
          <w:rFonts w:ascii="Arial" w:hAnsi="Arial"/>
        </w:rPr>
        <w:t xml:space="preserve">That night, as </w:t>
      </w:r>
      <w:r w:rsidR="00452AF9" w:rsidRPr="008874E5">
        <w:rPr>
          <w:rFonts w:ascii="Arial" w:hAnsi="Arial"/>
        </w:rPr>
        <w:t>Belen</w:t>
      </w:r>
      <w:r w:rsidR="007F4CA2" w:rsidRPr="008874E5">
        <w:rPr>
          <w:rFonts w:ascii="Arial" w:hAnsi="Arial"/>
        </w:rPr>
        <w:t xml:space="preserve"> </w:t>
      </w:r>
      <w:r w:rsidRPr="008874E5">
        <w:rPr>
          <w:rFonts w:ascii="Arial" w:hAnsi="Arial"/>
        </w:rPr>
        <w:t>sat on the porch, he told his friend something he'd recently heard from another fisherman. This fisherman worked on a large shrimping boat, and he did what he always does. He dropped the nets and drag them across the ocean floor. But when he pulled them up, he noticed something strange caught in the webbing.</w:t>
      </w:r>
    </w:p>
    <w:p w14:paraId="23C1DCC7" w14:textId="77777777" w:rsidR="00D721E2" w:rsidRPr="008874E5" w:rsidRDefault="00D721E2">
      <w:pPr>
        <w:spacing w:after="0"/>
        <w:rPr>
          <w:rFonts w:ascii="Arial" w:hAnsi="Arial"/>
        </w:rPr>
      </w:pPr>
    </w:p>
    <w:p w14:paraId="7F0CAC97" w14:textId="4C526A1D" w:rsidR="008E21B9" w:rsidRPr="008874E5" w:rsidRDefault="00006B20">
      <w:pPr>
        <w:spacing w:after="0"/>
        <w:rPr>
          <w:rFonts w:ascii="Arial" w:hAnsi="Arial"/>
        </w:rPr>
      </w:pPr>
      <w:r w:rsidRPr="008874E5">
        <w:rPr>
          <w:rFonts w:ascii="Arial" w:hAnsi="Arial"/>
          <w:b/>
          <w:bCs/>
        </w:rPr>
        <w:t>Belen:</w:t>
      </w:r>
      <w:r w:rsidR="008E21B9" w:rsidRPr="008874E5">
        <w:rPr>
          <w:rFonts w:ascii="Arial" w:hAnsi="Arial"/>
        </w:rPr>
        <w:t xml:space="preserve"> [Spanish language] </w:t>
      </w:r>
    </w:p>
    <w:p w14:paraId="2DF2DB82" w14:textId="77777777" w:rsidR="008E21B9" w:rsidRPr="008874E5" w:rsidRDefault="008E21B9">
      <w:pPr>
        <w:spacing w:after="0"/>
        <w:rPr>
          <w:rFonts w:ascii="Arial" w:hAnsi="Arial"/>
        </w:rPr>
      </w:pPr>
    </w:p>
    <w:p w14:paraId="64E3C11A" w14:textId="77054F55" w:rsidR="00D721E2" w:rsidRPr="008874E5" w:rsidRDefault="00B252B3">
      <w:pPr>
        <w:spacing w:after="0"/>
        <w:rPr>
          <w:rFonts w:ascii="Arial" w:hAnsi="Arial"/>
        </w:rPr>
      </w:pPr>
      <w:r w:rsidRPr="008874E5">
        <w:rPr>
          <w:rFonts w:ascii="Arial" w:hAnsi="Arial"/>
          <w:b/>
          <w:bCs/>
        </w:rPr>
        <w:t>Leonel:</w:t>
      </w:r>
      <w:r w:rsidR="008E21B9" w:rsidRPr="008874E5">
        <w:rPr>
          <w:rFonts w:ascii="Arial" w:hAnsi="Arial"/>
        </w:rPr>
        <w:t xml:space="preserve"> </w:t>
      </w:r>
      <w:r w:rsidR="00E007FD">
        <w:rPr>
          <w:rFonts w:ascii="Arial" w:hAnsi="Arial"/>
        </w:rPr>
        <w:t xml:space="preserve">[translating]  </w:t>
      </w:r>
      <w:r w:rsidR="008E21B9" w:rsidRPr="008874E5">
        <w:rPr>
          <w:rFonts w:ascii="Arial" w:hAnsi="Arial"/>
        </w:rPr>
        <w:t>O</w:t>
      </w:r>
      <w:r w:rsidRPr="008874E5">
        <w:rPr>
          <w:rFonts w:ascii="Arial" w:hAnsi="Arial"/>
        </w:rPr>
        <w:t xml:space="preserve">ne and then another </w:t>
      </w:r>
      <w:proofErr w:type="spellStart"/>
      <w:r w:rsidR="00E007FD" w:rsidRPr="008874E5">
        <w:rPr>
          <w:rFonts w:ascii="Arial" w:hAnsi="Arial"/>
        </w:rPr>
        <w:t>callo</w:t>
      </w:r>
      <w:proofErr w:type="spellEnd"/>
      <w:r w:rsidR="00E007FD" w:rsidRPr="008874E5">
        <w:rPr>
          <w:rFonts w:ascii="Arial" w:hAnsi="Arial"/>
        </w:rPr>
        <w:t xml:space="preserve"> de </w:t>
      </w:r>
      <w:proofErr w:type="spellStart"/>
      <w:r w:rsidR="00E007FD" w:rsidRPr="008874E5">
        <w:rPr>
          <w:rFonts w:ascii="Arial" w:hAnsi="Arial"/>
        </w:rPr>
        <w:t>hacha</w:t>
      </w:r>
      <w:proofErr w:type="spellEnd"/>
      <w:r w:rsidR="00E007FD" w:rsidRPr="008874E5">
        <w:rPr>
          <w:rFonts w:ascii="Arial" w:hAnsi="Arial"/>
        </w:rPr>
        <w:t xml:space="preserve"> </w:t>
      </w:r>
      <w:r w:rsidRPr="008874E5">
        <w:rPr>
          <w:rFonts w:ascii="Arial" w:hAnsi="Arial"/>
        </w:rPr>
        <w:t>fell out</w:t>
      </w:r>
      <w:r w:rsidR="0066313A" w:rsidRPr="008874E5">
        <w:rPr>
          <w:rFonts w:ascii="Arial" w:hAnsi="Arial"/>
        </w:rPr>
        <w:t>.</w:t>
      </w:r>
    </w:p>
    <w:p w14:paraId="1073ECEC" w14:textId="77777777" w:rsidR="00D721E2" w:rsidRPr="008874E5" w:rsidRDefault="00D721E2">
      <w:pPr>
        <w:spacing w:after="0"/>
        <w:rPr>
          <w:rFonts w:ascii="Arial" w:hAnsi="Arial"/>
        </w:rPr>
      </w:pPr>
    </w:p>
    <w:p w14:paraId="4A54D17B" w14:textId="33137EB8" w:rsidR="00D721E2" w:rsidRPr="008874E5" w:rsidRDefault="00006B20">
      <w:pPr>
        <w:spacing w:after="0"/>
        <w:rPr>
          <w:rFonts w:ascii="Arial" w:hAnsi="Arial"/>
        </w:rPr>
      </w:pPr>
      <w:r w:rsidRPr="008874E5">
        <w:rPr>
          <w:rFonts w:ascii="Arial" w:hAnsi="Arial"/>
          <w:b/>
          <w:bCs/>
        </w:rPr>
        <w:t>Nancy:</w:t>
      </w:r>
      <w:r w:rsidR="0066313A" w:rsidRPr="008874E5">
        <w:rPr>
          <w:rFonts w:ascii="Arial" w:hAnsi="Arial"/>
        </w:rPr>
        <w:t xml:space="preserve"> Two </w:t>
      </w:r>
      <w:r w:rsidRPr="008874E5">
        <w:rPr>
          <w:rFonts w:ascii="Arial" w:hAnsi="Arial"/>
        </w:rPr>
        <w:t xml:space="preserve">shiny black shellfish called </w:t>
      </w:r>
      <w:proofErr w:type="spellStart"/>
      <w:r w:rsidR="0066313A" w:rsidRPr="008874E5">
        <w:rPr>
          <w:rFonts w:ascii="Arial" w:hAnsi="Arial"/>
        </w:rPr>
        <w:t>callo</w:t>
      </w:r>
      <w:proofErr w:type="spellEnd"/>
      <w:r w:rsidR="0066313A" w:rsidRPr="008874E5">
        <w:rPr>
          <w:rFonts w:ascii="Arial" w:hAnsi="Arial"/>
        </w:rPr>
        <w:t xml:space="preserve"> de </w:t>
      </w:r>
      <w:proofErr w:type="spellStart"/>
      <w:r w:rsidR="0066313A" w:rsidRPr="008874E5">
        <w:rPr>
          <w:rFonts w:ascii="Arial" w:hAnsi="Arial"/>
        </w:rPr>
        <w:t>hacha</w:t>
      </w:r>
      <w:proofErr w:type="spellEnd"/>
      <w:r w:rsidRPr="008874E5">
        <w:rPr>
          <w:rFonts w:ascii="Arial" w:hAnsi="Arial"/>
        </w:rPr>
        <w:t>.</w:t>
      </w:r>
    </w:p>
    <w:p w14:paraId="32F53AEB" w14:textId="77777777" w:rsidR="00D721E2" w:rsidRPr="008874E5" w:rsidRDefault="00D721E2">
      <w:pPr>
        <w:spacing w:after="0"/>
        <w:rPr>
          <w:rFonts w:ascii="Arial" w:hAnsi="Arial"/>
        </w:rPr>
      </w:pPr>
    </w:p>
    <w:p w14:paraId="6E9AA91B" w14:textId="56B82FD3" w:rsidR="0066313A" w:rsidRPr="008874E5" w:rsidRDefault="00006B20">
      <w:pPr>
        <w:spacing w:after="0"/>
        <w:rPr>
          <w:rFonts w:ascii="Arial" w:hAnsi="Arial"/>
        </w:rPr>
      </w:pPr>
      <w:r w:rsidRPr="008874E5">
        <w:rPr>
          <w:rFonts w:ascii="Arial" w:hAnsi="Arial"/>
          <w:b/>
          <w:bCs/>
        </w:rPr>
        <w:t>Belen:</w:t>
      </w:r>
      <w:r w:rsidR="0066313A" w:rsidRPr="008874E5">
        <w:rPr>
          <w:rFonts w:ascii="Arial" w:hAnsi="Arial"/>
        </w:rPr>
        <w:t xml:space="preserve"> [Spanish language] </w:t>
      </w:r>
    </w:p>
    <w:p w14:paraId="10944761" w14:textId="77777777" w:rsidR="0066313A" w:rsidRPr="008874E5" w:rsidRDefault="0066313A">
      <w:pPr>
        <w:spacing w:after="0"/>
        <w:rPr>
          <w:rFonts w:ascii="Arial" w:hAnsi="Arial"/>
        </w:rPr>
      </w:pPr>
    </w:p>
    <w:p w14:paraId="073CA561" w14:textId="64149EDB" w:rsidR="0084171A" w:rsidRPr="008874E5" w:rsidRDefault="00B252B3">
      <w:pPr>
        <w:spacing w:after="0"/>
        <w:rPr>
          <w:rFonts w:ascii="Arial" w:hAnsi="Arial"/>
        </w:rPr>
      </w:pPr>
      <w:r w:rsidRPr="008874E5">
        <w:rPr>
          <w:rFonts w:ascii="Arial" w:hAnsi="Arial"/>
          <w:b/>
          <w:bCs/>
        </w:rPr>
        <w:t>Leonel:</w:t>
      </w:r>
      <w:r w:rsidR="0066313A" w:rsidRPr="008874E5">
        <w:rPr>
          <w:rFonts w:ascii="Arial" w:hAnsi="Arial"/>
        </w:rPr>
        <w:t xml:space="preserve"> </w:t>
      </w:r>
      <w:r w:rsidR="00E007FD">
        <w:rPr>
          <w:rFonts w:ascii="Arial" w:hAnsi="Arial"/>
        </w:rPr>
        <w:t xml:space="preserve">[translating] </w:t>
      </w:r>
      <w:r w:rsidR="0084171A" w:rsidRPr="008874E5">
        <w:rPr>
          <w:rFonts w:ascii="Arial" w:hAnsi="Arial"/>
        </w:rPr>
        <w:t xml:space="preserve">El </w:t>
      </w:r>
      <w:proofErr w:type="spellStart"/>
      <w:r w:rsidR="0084171A" w:rsidRPr="008874E5">
        <w:rPr>
          <w:rFonts w:ascii="Arial" w:hAnsi="Arial"/>
        </w:rPr>
        <w:t>callo</w:t>
      </w:r>
      <w:proofErr w:type="spellEnd"/>
      <w:r w:rsidR="0084171A" w:rsidRPr="008874E5">
        <w:rPr>
          <w:rFonts w:ascii="Arial" w:hAnsi="Arial"/>
        </w:rPr>
        <w:t xml:space="preserve"> de </w:t>
      </w:r>
      <w:r w:rsidRPr="008874E5">
        <w:rPr>
          <w:rFonts w:ascii="Arial" w:hAnsi="Arial"/>
        </w:rPr>
        <w:t>is one of the species that</w:t>
      </w:r>
      <w:r w:rsidR="0084171A" w:rsidRPr="008874E5">
        <w:rPr>
          <w:rFonts w:ascii="Arial" w:hAnsi="Arial"/>
        </w:rPr>
        <w:t xml:space="preserve">-- </w:t>
      </w:r>
      <w:r w:rsidRPr="008874E5">
        <w:rPr>
          <w:rFonts w:ascii="Arial" w:hAnsi="Arial"/>
        </w:rPr>
        <w:t>let's put it this way</w:t>
      </w:r>
      <w:r w:rsidR="0084171A" w:rsidRPr="008874E5">
        <w:rPr>
          <w:rFonts w:ascii="Arial" w:hAnsi="Arial"/>
        </w:rPr>
        <w:t>, i</w:t>
      </w:r>
      <w:r w:rsidRPr="008874E5">
        <w:rPr>
          <w:rFonts w:ascii="Arial" w:hAnsi="Arial"/>
        </w:rPr>
        <w:t>t is one of the most expensive things you can catch</w:t>
      </w:r>
      <w:r w:rsidR="0084171A" w:rsidRPr="008874E5">
        <w:rPr>
          <w:rFonts w:ascii="Arial" w:hAnsi="Arial"/>
        </w:rPr>
        <w:t>.</w:t>
      </w:r>
    </w:p>
    <w:p w14:paraId="0FA2A8CD" w14:textId="77777777" w:rsidR="0084171A" w:rsidRPr="008874E5" w:rsidRDefault="0084171A">
      <w:pPr>
        <w:spacing w:after="0"/>
        <w:rPr>
          <w:rFonts w:ascii="Arial" w:hAnsi="Arial"/>
        </w:rPr>
      </w:pPr>
    </w:p>
    <w:p w14:paraId="6183BB52" w14:textId="74C2C854" w:rsidR="00D721E2" w:rsidRPr="008874E5" w:rsidRDefault="00006B20">
      <w:pPr>
        <w:spacing w:after="0"/>
        <w:rPr>
          <w:rFonts w:ascii="Arial" w:hAnsi="Arial"/>
        </w:rPr>
      </w:pPr>
      <w:r w:rsidRPr="008874E5">
        <w:rPr>
          <w:rFonts w:ascii="Arial" w:hAnsi="Arial"/>
          <w:b/>
          <w:bCs/>
        </w:rPr>
        <w:t>Nancy:</w:t>
      </w:r>
      <w:r w:rsidR="0084171A" w:rsidRPr="008874E5">
        <w:rPr>
          <w:rFonts w:ascii="Arial" w:hAnsi="Arial"/>
        </w:rPr>
        <w:t xml:space="preserve"> It's </w:t>
      </w:r>
      <w:r w:rsidRPr="008874E5">
        <w:rPr>
          <w:rFonts w:ascii="Arial" w:hAnsi="Arial"/>
        </w:rPr>
        <w:t>named for its large black shell in the shape of an X</w:t>
      </w:r>
      <w:r w:rsidR="0084171A" w:rsidRPr="008874E5">
        <w:rPr>
          <w:rFonts w:ascii="Arial" w:hAnsi="Arial"/>
        </w:rPr>
        <w:t>, “</w:t>
      </w:r>
      <w:proofErr w:type="spellStart"/>
      <w:r w:rsidR="0084171A" w:rsidRPr="008874E5">
        <w:rPr>
          <w:rFonts w:ascii="Arial" w:hAnsi="Arial"/>
        </w:rPr>
        <w:t>Hacha</w:t>
      </w:r>
      <w:proofErr w:type="spellEnd"/>
      <w:r w:rsidR="0084171A" w:rsidRPr="008874E5">
        <w:rPr>
          <w:rFonts w:ascii="Arial" w:hAnsi="Arial"/>
        </w:rPr>
        <w:t xml:space="preserve">” </w:t>
      </w:r>
      <w:r w:rsidRPr="008874E5">
        <w:rPr>
          <w:rFonts w:ascii="Arial" w:hAnsi="Arial"/>
        </w:rPr>
        <w:t>means hatch it in Spanish. Part of the shell</w:t>
      </w:r>
      <w:r w:rsidR="0084171A" w:rsidRPr="008874E5">
        <w:rPr>
          <w:rFonts w:ascii="Arial" w:hAnsi="Arial"/>
        </w:rPr>
        <w:t>’</w:t>
      </w:r>
      <w:r w:rsidRPr="008874E5">
        <w:rPr>
          <w:rFonts w:ascii="Arial" w:hAnsi="Arial"/>
        </w:rPr>
        <w:t>s open and inside is a large white scallop that's considered a delicacy.</w:t>
      </w:r>
    </w:p>
    <w:p w14:paraId="15B62D75" w14:textId="77777777" w:rsidR="00D721E2" w:rsidRPr="008874E5" w:rsidRDefault="00D721E2">
      <w:pPr>
        <w:spacing w:after="0"/>
        <w:rPr>
          <w:rFonts w:ascii="Arial" w:hAnsi="Arial"/>
        </w:rPr>
      </w:pPr>
    </w:p>
    <w:p w14:paraId="7248694D" w14:textId="38445CFA" w:rsidR="0084171A" w:rsidRPr="008874E5" w:rsidRDefault="00006B20">
      <w:pPr>
        <w:spacing w:after="0"/>
        <w:rPr>
          <w:rFonts w:ascii="Arial" w:hAnsi="Arial"/>
        </w:rPr>
      </w:pPr>
      <w:r w:rsidRPr="008874E5">
        <w:rPr>
          <w:rFonts w:ascii="Arial" w:hAnsi="Arial"/>
          <w:b/>
          <w:bCs/>
        </w:rPr>
        <w:t>Belen:</w:t>
      </w:r>
      <w:r w:rsidR="0084171A" w:rsidRPr="008874E5">
        <w:rPr>
          <w:rFonts w:ascii="Arial" w:hAnsi="Arial"/>
        </w:rPr>
        <w:t xml:space="preserve"> [Spanish language] </w:t>
      </w:r>
    </w:p>
    <w:p w14:paraId="1AF96FCA" w14:textId="77777777" w:rsidR="0084171A" w:rsidRPr="008874E5" w:rsidRDefault="0084171A">
      <w:pPr>
        <w:spacing w:after="0"/>
        <w:rPr>
          <w:rFonts w:ascii="Arial" w:hAnsi="Arial"/>
        </w:rPr>
      </w:pPr>
    </w:p>
    <w:p w14:paraId="630B3628" w14:textId="3F97BA60" w:rsidR="00D721E2" w:rsidRPr="008874E5" w:rsidRDefault="00B252B3">
      <w:pPr>
        <w:spacing w:after="0"/>
        <w:rPr>
          <w:rFonts w:ascii="Arial" w:hAnsi="Arial"/>
        </w:rPr>
      </w:pPr>
      <w:r w:rsidRPr="008874E5">
        <w:rPr>
          <w:rFonts w:ascii="Arial" w:hAnsi="Arial"/>
          <w:b/>
          <w:bCs/>
        </w:rPr>
        <w:t>Leonel:</w:t>
      </w:r>
      <w:r w:rsidR="0084171A" w:rsidRPr="008874E5">
        <w:rPr>
          <w:rFonts w:ascii="Arial" w:hAnsi="Arial"/>
        </w:rPr>
        <w:t xml:space="preserve"> </w:t>
      </w:r>
      <w:r w:rsidR="00E007FD">
        <w:rPr>
          <w:rFonts w:ascii="Arial" w:hAnsi="Arial"/>
        </w:rPr>
        <w:t xml:space="preserve">[translating] </w:t>
      </w:r>
      <w:r w:rsidRPr="008874E5">
        <w:rPr>
          <w:rFonts w:ascii="Arial" w:hAnsi="Arial"/>
        </w:rPr>
        <w:t xml:space="preserve">We were surprised by the size of this type of </w:t>
      </w:r>
      <w:proofErr w:type="spellStart"/>
      <w:r w:rsidR="0084171A" w:rsidRPr="008874E5">
        <w:rPr>
          <w:rFonts w:ascii="Arial" w:hAnsi="Arial"/>
        </w:rPr>
        <w:t>callo</w:t>
      </w:r>
      <w:proofErr w:type="spellEnd"/>
      <w:r w:rsidR="0084171A" w:rsidRPr="008874E5">
        <w:rPr>
          <w:rFonts w:ascii="Arial" w:hAnsi="Arial"/>
        </w:rPr>
        <w:t>. N</w:t>
      </w:r>
      <w:r w:rsidRPr="008874E5">
        <w:rPr>
          <w:rFonts w:ascii="Arial" w:hAnsi="Arial"/>
        </w:rPr>
        <w:t xml:space="preserve">o one had ever found this shellfish in </w:t>
      </w:r>
      <w:r w:rsidR="0084171A" w:rsidRPr="008874E5">
        <w:rPr>
          <w:rFonts w:ascii="Arial" w:hAnsi="Arial"/>
        </w:rPr>
        <w:t xml:space="preserve">this area, </w:t>
      </w:r>
      <w:r w:rsidRPr="008874E5">
        <w:rPr>
          <w:rFonts w:ascii="Arial" w:hAnsi="Arial"/>
        </w:rPr>
        <w:t>but they were</w:t>
      </w:r>
      <w:r w:rsidR="0084171A" w:rsidRPr="008874E5">
        <w:rPr>
          <w:rFonts w:ascii="Arial" w:hAnsi="Arial"/>
        </w:rPr>
        <w:t xml:space="preserve"> </w:t>
      </w:r>
      <w:r w:rsidRPr="008874E5">
        <w:rPr>
          <w:rFonts w:ascii="Arial" w:hAnsi="Arial"/>
        </w:rPr>
        <w:t>enormous, huge and they live in shallow and deep waters.</w:t>
      </w:r>
    </w:p>
    <w:p w14:paraId="40298F2C" w14:textId="77777777" w:rsidR="00D721E2" w:rsidRPr="008874E5" w:rsidRDefault="00D721E2">
      <w:pPr>
        <w:spacing w:after="0"/>
        <w:rPr>
          <w:rFonts w:ascii="Arial" w:hAnsi="Arial"/>
        </w:rPr>
      </w:pPr>
    </w:p>
    <w:p w14:paraId="15666161" w14:textId="43DE04DB" w:rsidR="00D721E2" w:rsidRPr="008874E5" w:rsidRDefault="00006B20">
      <w:pPr>
        <w:spacing w:after="0"/>
        <w:rPr>
          <w:rFonts w:ascii="Arial" w:hAnsi="Arial"/>
        </w:rPr>
      </w:pPr>
      <w:r w:rsidRPr="008874E5">
        <w:rPr>
          <w:rFonts w:ascii="Arial" w:hAnsi="Arial"/>
          <w:b/>
          <w:bCs/>
        </w:rPr>
        <w:t>Nancy:</w:t>
      </w:r>
      <w:r w:rsidR="0084171A" w:rsidRPr="008874E5">
        <w:rPr>
          <w:rFonts w:ascii="Arial" w:hAnsi="Arial"/>
        </w:rPr>
        <w:t xml:space="preserve"> </w:t>
      </w:r>
      <w:r w:rsidRPr="008874E5">
        <w:rPr>
          <w:rFonts w:ascii="Arial" w:hAnsi="Arial"/>
        </w:rPr>
        <w:t xml:space="preserve">A few weeks later, when the shrimping boat caught another </w:t>
      </w:r>
      <w:proofErr w:type="spellStart"/>
      <w:r w:rsidR="0084171A" w:rsidRPr="008874E5">
        <w:rPr>
          <w:rFonts w:ascii="Arial" w:hAnsi="Arial"/>
        </w:rPr>
        <w:t>callo</w:t>
      </w:r>
      <w:proofErr w:type="spellEnd"/>
      <w:r w:rsidR="0084171A" w:rsidRPr="008874E5">
        <w:rPr>
          <w:rFonts w:ascii="Arial" w:hAnsi="Arial"/>
        </w:rPr>
        <w:t xml:space="preserve"> de </w:t>
      </w:r>
      <w:proofErr w:type="spellStart"/>
      <w:r w:rsidR="0084171A" w:rsidRPr="008874E5">
        <w:rPr>
          <w:rFonts w:ascii="Arial" w:hAnsi="Arial"/>
        </w:rPr>
        <w:t>hacha</w:t>
      </w:r>
      <w:proofErr w:type="spellEnd"/>
      <w:r w:rsidR="0084171A" w:rsidRPr="008874E5">
        <w:rPr>
          <w:rFonts w:ascii="Arial" w:hAnsi="Arial"/>
        </w:rPr>
        <w:t xml:space="preserve">, </w:t>
      </w:r>
      <w:r w:rsidRPr="008874E5">
        <w:rPr>
          <w:rFonts w:ascii="Arial" w:hAnsi="Arial"/>
        </w:rPr>
        <w:t xml:space="preserve">they brought it to </w:t>
      </w:r>
      <w:r w:rsidR="00452AF9" w:rsidRPr="008874E5">
        <w:rPr>
          <w:rFonts w:ascii="Arial" w:hAnsi="Arial"/>
        </w:rPr>
        <w:t>Belen</w:t>
      </w:r>
      <w:r w:rsidRPr="008874E5">
        <w:rPr>
          <w:rFonts w:ascii="Arial" w:hAnsi="Arial"/>
        </w:rPr>
        <w:t>. Now</w:t>
      </w:r>
      <w:r w:rsidR="00183330">
        <w:rPr>
          <w:rFonts w:ascii="Arial" w:hAnsi="Arial"/>
        </w:rPr>
        <w:t>,</w:t>
      </w:r>
      <w:r w:rsidRPr="008874E5">
        <w:rPr>
          <w:rFonts w:ascii="Arial" w:hAnsi="Arial"/>
        </w:rPr>
        <w:t xml:space="preserve"> he was convinced this wasn't just a coincidence. There must be mountains of </w:t>
      </w:r>
      <w:proofErr w:type="spellStart"/>
      <w:r w:rsidR="0084171A" w:rsidRPr="008874E5">
        <w:rPr>
          <w:rFonts w:ascii="Arial" w:hAnsi="Arial"/>
        </w:rPr>
        <w:t>callo</w:t>
      </w:r>
      <w:proofErr w:type="spellEnd"/>
      <w:r w:rsidR="0084171A" w:rsidRPr="008874E5">
        <w:rPr>
          <w:rFonts w:ascii="Arial" w:hAnsi="Arial"/>
        </w:rPr>
        <w:t xml:space="preserve"> de </w:t>
      </w:r>
      <w:proofErr w:type="spellStart"/>
      <w:r w:rsidR="0084171A" w:rsidRPr="008874E5">
        <w:rPr>
          <w:rFonts w:ascii="Arial" w:hAnsi="Arial"/>
        </w:rPr>
        <w:t>hacha</w:t>
      </w:r>
      <w:proofErr w:type="spellEnd"/>
      <w:r w:rsidR="0084171A" w:rsidRPr="008874E5">
        <w:rPr>
          <w:rFonts w:ascii="Arial" w:hAnsi="Arial"/>
        </w:rPr>
        <w:t xml:space="preserve"> </w:t>
      </w:r>
      <w:r w:rsidRPr="008874E5">
        <w:rPr>
          <w:rFonts w:ascii="Arial" w:hAnsi="Arial"/>
        </w:rPr>
        <w:t>down there. And he got the feeling</w:t>
      </w:r>
      <w:r w:rsidR="0084171A" w:rsidRPr="008874E5">
        <w:rPr>
          <w:rFonts w:ascii="Arial" w:hAnsi="Arial"/>
        </w:rPr>
        <w:t xml:space="preserve"> t</w:t>
      </w:r>
      <w:r w:rsidRPr="008874E5">
        <w:rPr>
          <w:rFonts w:ascii="Arial" w:hAnsi="Arial"/>
        </w:rPr>
        <w:t>his could be big money.</w:t>
      </w:r>
    </w:p>
    <w:p w14:paraId="13B28A47" w14:textId="77777777" w:rsidR="00D721E2" w:rsidRPr="008874E5" w:rsidRDefault="00D721E2">
      <w:pPr>
        <w:spacing w:after="0"/>
        <w:rPr>
          <w:rFonts w:ascii="Arial" w:hAnsi="Arial"/>
        </w:rPr>
      </w:pPr>
    </w:p>
    <w:p w14:paraId="2157C498" w14:textId="3ECB66B8" w:rsidR="00BE3733" w:rsidRPr="008874E5" w:rsidRDefault="00006B20">
      <w:pPr>
        <w:spacing w:after="0"/>
        <w:rPr>
          <w:rFonts w:ascii="Arial" w:hAnsi="Arial"/>
        </w:rPr>
      </w:pPr>
      <w:r w:rsidRPr="008874E5">
        <w:rPr>
          <w:rFonts w:ascii="Arial" w:hAnsi="Arial"/>
          <w:b/>
          <w:bCs/>
        </w:rPr>
        <w:t>Belen:</w:t>
      </w:r>
      <w:r w:rsidR="00BE3733" w:rsidRPr="008874E5">
        <w:rPr>
          <w:rFonts w:ascii="Arial" w:hAnsi="Arial"/>
        </w:rPr>
        <w:t xml:space="preserve"> [Spanish language]</w:t>
      </w:r>
    </w:p>
    <w:p w14:paraId="71E8E724" w14:textId="77777777" w:rsidR="00BE3733" w:rsidRPr="008874E5" w:rsidRDefault="00BE3733">
      <w:pPr>
        <w:spacing w:after="0"/>
        <w:rPr>
          <w:rFonts w:ascii="Arial" w:hAnsi="Arial"/>
        </w:rPr>
      </w:pPr>
    </w:p>
    <w:p w14:paraId="6676D0FC" w14:textId="245756C5" w:rsidR="00D721E2" w:rsidRPr="008874E5" w:rsidRDefault="00B252B3">
      <w:pPr>
        <w:spacing w:after="0"/>
        <w:rPr>
          <w:rFonts w:ascii="Arial" w:hAnsi="Arial"/>
        </w:rPr>
      </w:pPr>
      <w:r w:rsidRPr="008874E5">
        <w:rPr>
          <w:rFonts w:ascii="Arial" w:hAnsi="Arial"/>
          <w:b/>
          <w:bCs/>
        </w:rPr>
        <w:t>Leonel:</w:t>
      </w:r>
      <w:r w:rsidR="00BE3733" w:rsidRPr="008874E5">
        <w:rPr>
          <w:rFonts w:ascii="Arial" w:hAnsi="Arial"/>
        </w:rPr>
        <w:t xml:space="preserve"> </w:t>
      </w:r>
      <w:r w:rsidR="00AA4F37">
        <w:rPr>
          <w:rFonts w:ascii="Arial" w:hAnsi="Arial"/>
        </w:rPr>
        <w:t xml:space="preserve">[translating] </w:t>
      </w:r>
      <w:r w:rsidR="00BE3733" w:rsidRPr="008874E5">
        <w:rPr>
          <w:rFonts w:ascii="Arial" w:hAnsi="Arial"/>
        </w:rPr>
        <w:t>T</w:t>
      </w:r>
      <w:r w:rsidRPr="008874E5">
        <w:rPr>
          <w:rFonts w:ascii="Arial" w:hAnsi="Arial"/>
        </w:rPr>
        <w:t>here was a risk I could be wrong. Many fishermen told me that it wasn't true, that I was just making it up</w:t>
      </w:r>
      <w:r w:rsidR="00461DFA">
        <w:rPr>
          <w:rFonts w:ascii="Arial" w:hAnsi="Arial"/>
        </w:rPr>
        <w:t>, a</w:t>
      </w:r>
      <w:r w:rsidRPr="008874E5">
        <w:rPr>
          <w:rFonts w:ascii="Arial" w:hAnsi="Arial"/>
        </w:rPr>
        <w:t>nd that bothered me</w:t>
      </w:r>
      <w:r w:rsidR="00BE3733" w:rsidRPr="008874E5">
        <w:rPr>
          <w:rFonts w:ascii="Arial" w:hAnsi="Arial"/>
        </w:rPr>
        <w:t xml:space="preserve">. But </w:t>
      </w:r>
      <w:r w:rsidRPr="008874E5">
        <w:rPr>
          <w:rFonts w:ascii="Arial" w:hAnsi="Arial"/>
        </w:rPr>
        <w:t>I felt like</w:t>
      </w:r>
      <w:r w:rsidR="00BE3733" w:rsidRPr="008874E5">
        <w:rPr>
          <w:rFonts w:ascii="Arial" w:hAnsi="Arial"/>
        </w:rPr>
        <w:t>, “Y</w:t>
      </w:r>
      <w:r w:rsidRPr="008874E5">
        <w:rPr>
          <w:rFonts w:ascii="Arial" w:hAnsi="Arial"/>
        </w:rPr>
        <w:t xml:space="preserve">es, there is </w:t>
      </w:r>
      <w:proofErr w:type="spellStart"/>
      <w:r w:rsidR="00BE3733" w:rsidRPr="008874E5">
        <w:rPr>
          <w:rFonts w:ascii="Arial" w:hAnsi="Arial"/>
        </w:rPr>
        <w:t>callo</w:t>
      </w:r>
      <w:proofErr w:type="spellEnd"/>
      <w:r w:rsidR="00BE3733" w:rsidRPr="008874E5">
        <w:rPr>
          <w:rFonts w:ascii="Arial" w:hAnsi="Arial"/>
        </w:rPr>
        <w:t xml:space="preserve"> de </w:t>
      </w:r>
      <w:proofErr w:type="spellStart"/>
      <w:r w:rsidR="00BE3733" w:rsidRPr="008874E5">
        <w:rPr>
          <w:rFonts w:ascii="Arial" w:hAnsi="Arial"/>
        </w:rPr>
        <w:t>hacha</w:t>
      </w:r>
      <w:proofErr w:type="spellEnd"/>
      <w:r w:rsidRPr="008874E5">
        <w:rPr>
          <w:rFonts w:ascii="Arial" w:hAnsi="Arial"/>
        </w:rPr>
        <w:t>.</w:t>
      </w:r>
      <w:r w:rsidR="00BE3733" w:rsidRPr="008874E5">
        <w:rPr>
          <w:rFonts w:ascii="Arial" w:hAnsi="Arial"/>
        </w:rPr>
        <w:t>”</w:t>
      </w:r>
      <w:r w:rsidRPr="008874E5">
        <w:rPr>
          <w:rFonts w:ascii="Arial" w:hAnsi="Arial"/>
        </w:rPr>
        <w:t xml:space="preserve"> </w:t>
      </w:r>
      <w:r w:rsidR="00BE3733" w:rsidRPr="008874E5">
        <w:rPr>
          <w:rFonts w:ascii="Arial" w:hAnsi="Arial"/>
        </w:rPr>
        <w:t>F</w:t>
      </w:r>
      <w:r w:rsidRPr="008874E5">
        <w:rPr>
          <w:rFonts w:ascii="Arial" w:hAnsi="Arial"/>
        </w:rPr>
        <w:t>or me</w:t>
      </w:r>
      <w:r w:rsidR="00BE3733" w:rsidRPr="008874E5">
        <w:rPr>
          <w:rFonts w:ascii="Arial" w:hAnsi="Arial"/>
        </w:rPr>
        <w:t>, i</w:t>
      </w:r>
      <w:r w:rsidRPr="008874E5">
        <w:rPr>
          <w:rFonts w:ascii="Arial" w:hAnsi="Arial"/>
        </w:rPr>
        <w:t xml:space="preserve">t </w:t>
      </w:r>
      <w:r w:rsidR="00BE3733" w:rsidRPr="008874E5">
        <w:rPr>
          <w:rFonts w:ascii="Arial" w:hAnsi="Arial"/>
        </w:rPr>
        <w:t xml:space="preserve">did </w:t>
      </w:r>
      <w:r w:rsidRPr="008874E5">
        <w:rPr>
          <w:rFonts w:ascii="Arial" w:hAnsi="Arial"/>
        </w:rPr>
        <w:t xml:space="preserve">exist because it's very hard to catch </w:t>
      </w:r>
      <w:proofErr w:type="spellStart"/>
      <w:r w:rsidR="00BE3733" w:rsidRPr="008874E5">
        <w:rPr>
          <w:rFonts w:ascii="Arial" w:hAnsi="Arial"/>
        </w:rPr>
        <w:t>callo</w:t>
      </w:r>
      <w:proofErr w:type="spellEnd"/>
      <w:r w:rsidR="00BE3733" w:rsidRPr="008874E5">
        <w:rPr>
          <w:rFonts w:ascii="Arial" w:hAnsi="Arial"/>
        </w:rPr>
        <w:t xml:space="preserve"> de </w:t>
      </w:r>
      <w:proofErr w:type="spellStart"/>
      <w:r w:rsidR="00BE3733" w:rsidRPr="008874E5">
        <w:rPr>
          <w:rFonts w:ascii="Arial" w:hAnsi="Arial"/>
        </w:rPr>
        <w:t>hacha</w:t>
      </w:r>
      <w:proofErr w:type="spellEnd"/>
      <w:r w:rsidR="00BE3733" w:rsidRPr="008874E5">
        <w:rPr>
          <w:rFonts w:ascii="Arial" w:hAnsi="Arial"/>
        </w:rPr>
        <w:t xml:space="preserve"> </w:t>
      </w:r>
      <w:r w:rsidRPr="008874E5">
        <w:rPr>
          <w:rFonts w:ascii="Arial" w:hAnsi="Arial"/>
        </w:rPr>
        <w:t>with</w:t>
      </w:r>
      <w:r w:rsidR="00BE3733" w:rsidRPr="008874E5">
        <w:rPr>
          <w:rFonts w:ascii="Arial" w:hAnsi="Arial"/>
        </w:rPr>
        <w:t xml:space="preserve"> a net</w:t>
      </w:r>
      <w:r w:rsidRPr="008874E5">
        <w:rPr>
          <w:rFonts w:ascii="Arial" w:hAnsi="Arial"/>
        </w:rPr>
        <w:t>.</w:t>
      </w:r>
    </w:p>
    <w:p w14:paraId="773C3AA5" w14:textId="77777777" w:rsidR="00D721E2" w:rsidRPr="008874E5" w:rsidRDefault="00D721E2">
      <w:pPr>
        <w:spacing w:after="0"/>
        <w:rPr>
          <w:rFonts w:ascii="Arial" w:hAnsi="Arial"/>
        </w:rPr>
      </w:pPr>
    </w:p>
    <w:p w14:paraId="5CA2C9BF" w14:textId="7B568F9B" w:rsidR="00D721E2" w:rsidRPr="008874E5" w:rsidRDefault="00006B20">
      <w:pPr>
        <w:spacing w:after="0"/>
        <w:rPr>
          <w:rFonts w:ascii="Arial" w:hAnsi="Arial"/>
        </w:rPr>
      </w:pPr>
      <w:r w:rsidRPr="008874E5">
        <w:rPr>
          <w:rFonts w:ascii="Arial" w:hAnsi="Arial"/>
          <w:b/>
          <w:bCs/>
        </w:rPr>
        <w:t>Nancy:</w:t>
      </w:r>
      <w:r w:rsidR="00BE3733" w:rsidRPr="008874E5">
        <w:rPr>
          <w:rFonts w:ascii="Arial" w:hAnsi="Arial"/>
        </w:rPr>
        <w:t xml:space="preserve"> </w:t>
      </w:r>
      <w:r w:rsidRPr="008874E5">
        <w:rPr>
          <w:rFonts w:ascii="Arial" w:hAnsi="Arial"/>
        </w:rPr>
        <w:t xml:space="preserve">He knew the first thing </w:t>
      </w:r>
      <w:r w:rsidR="00BE3733" w:rsidRPr="008874E5">
        <w:rPr>
          <w:rFonts w:ascii="Arial" w:hAnsi="Arial"/>
        </w:rPr>
        <w:t xml:space="preserve">he </w:t>
      </w:r>
      <w:r w:rsidRPr="008874E5">
        <w:rPr>
          <w:rFonts w:ascii="Arial" w:hAnsi="Arial"/>
        </w:rPr>
        <w:t>had to do was figure out</w:t>
      </w:r>
      <w:r w:rsidR="00BE3733" w:rsidRPr="008874E5">
        <w:rPr>
          <w:rFonts w:ascii="Arial" w:hAnsi="Arial"/>
        </w:rPr>
        <w:t xml:space="preserve"> </w:t>
      </w:r>
      <w:r w:rsidRPr="008874E5">
        <w:rPr>
          <w:rFonts w:ascii="Arial" w:hAnsi="Arial"/>
        </w:rPr>
        <w:t xml:space="preserve">just how much </w:t>
      </w:r>
      <w:proofErr w:type="spellStart"/>
      <w:r w:rsidR="00BE3733" w:rsidRPr="008874E5">
        <w:rPr>
          <w:rFonts w:ascii="Arial" w:hAnsi="Arial"/>
        </w:rPr>
        <w:t>callo</w:t>
      </w:r>
      <w:proofErr w:type="spellEnd"/>
      <w:r w:rsidR="00BE3733" w:rsidRPr="008874E5">
        <w:rPr>
          <w:rFonts w:ascii="Arial" w:hAnsi="Arial"/>
        </w:rPr>
        <w:t xml:space="preserve"> de </w:t>
      </w:r>
      <w:proofErr w:type="spellStart"/>
      <w:r w:rsidR="00BE3733" w:rsidRPr="008874E5">
        <w:rPr>
          <w:rFonts w:ascii="Arial" w:hAnsi="Arial"/>
        </w:rPr>
        <w:t>hacha</w:t>
      </w:r>
      <w:proofErr w:type="spellEnd"/>
      <w:r w:rsidR="00BE3733" w:rsidRPr="008874E5">
        <w:rPr>
          <w:rFonts w:ascii="Arial" w:hAnsi="Arial"/>
        </w:rPr>
        <w:t xml:space="preserve"> there </w:t>
      </w:r>
      <w:r w:rsidRPr="008874E5">
        <w:rPr>
          <w:rFonts w:ascii="Arial" w:hAnsi="Arial"/>
        </w:rPr>
        <w:t>was</w:t>
      </w:r>
      <w:r w:rsidR="00B4513A">
        <w:rPr>
          <w:rFonts w:ascii="Arial" w:hAnsi="Arial"/>
        </w:rPr>
        <w:t>, a</w:t>
      </w:r>
      <w:r w:rsidRPr="008874E5">
        <w:rPr>
          <w:rFonts w:ascii="Arial" w:hAnsi="Arial"/>
        </w:rPr>
        <w:t xml:space="preserve">nd that was no small task. </w:t>
      </w:r>
      <w:r w:rsidR="00BE3733" w:rsidRPr="008874E5">
        <w:rPr>
          <w:rFonts w:ascii="Arial" w:hAnsi="Arial"/>
        </w:rPr>
        <w:t>He</w:t>
      </w:r>
      <w:r w:rsidRPr="008874E5">
        <w:rPr>
          <w:rFonts w:ascii="Arial" w:hAnsi="Arial"/>
        </w:rPr>
        <w:t>'d have to reach the ocean floor</w:t>
      </w:r>
      <w:r w:rsidR="00B4513A">
        <w:rPr>
          <w:rFonts w:ascii="Arial" w:hAnsi="Arial"/>
        </w:rPr>
        <w:t>, s</w:t>
      </w:r>
      <w:r w:rsidRPr="008874E5">
        <w:rPr>
          <w:rFonts w:ascii="Arial" w:hAnsi="Arial"/>
        </w:rPr>
        <w:t>ome 70 feet below the surface.</w:t>
      </w:r>
    </w:p>
    <w:p w14:paraId="6C227D53" w14:textId="77777777" w:rsidR="00D721E2" w:rsidRPr="008874E5" w:rsidRDefault="00D721E2">
      <w:pPr>
        <w:spacing w:after="0"/>
        <w:rPr>
          <w:rFonts w:ascii="Arial" w:hAnsi="Arial"/>
        </w:rPr>
      </w:pPr>
    </w:p>
    <w:p w14:paraId="62366ECB" w14:textId="0D240320" w:rsidR="00BE3733" w:rsidRPr="008874E5" w:rsidRDefault="00006B20">
      <w:pPr>
        <w:spacing w:after="0"/>
        <w:rPr>
          <w:rFonts w:ascii="Arial" w:hAnsi="Arial"/>
        </w:rPr>
      </w:pPr>
      <w:r w:rsidRPr="008874E5">
        <w:rPr>
          <w:rFonts w:ascii="Arial" w:hAnsi="Arial"/>
          <w:b/>
          <w:bCs/>
        </w:rPr>
        <w:t>Belen:</w:t>
      </w:r>
      <w:r w:rsidR="00BE3733" w:rsidRPr="008874E5">
        <w:rPr>
          <w:rFonts w:ascii="Arial" w:hAnsi="Arial"/>
        </w:rPr>
        <w:t xml:space="preserve"> [Spanish language] </w:t>
      </w:r>
    </w:p>
    <w:p w14:paraId="47F9CDE6" w14:textId="77777777" w:rsidR="00BE3733" w:rsidRPr="008874E5" w:rsidRDefault="00BE3733">
      <w:pPr>
        <w:spacing w:after="0"/>
        <w:rPr>
          <w:rFonts w:ascii="Arial" w:hAnsi="Arial"/>
        </w:rPr>
      </w:pPr>
    </w:p>
    <w:p w14:paraId="7FB7000A" w14:textId="41062C87" w:rsidR="00D721E2" w:rsidRPr="008874E5" w:rsidRDefault="00B252B3">
      <w:pPr>
        <w:spacing w:after="0"/>
        <w:rPr>
          <w:rFonts w:ascii="Arial" w:hAnsi="Arial"/>
        </w:rPr>
      </w:pPr>
      <w:r w:rsidRPr="008874E5">
        <w:rPr>
          <w:rFonts w:ascii="Arial" w:hAnsi="Arial"/>
          <w:b/>
          <w:bCs/>
        </w:rPr>
        <w:t>Leonel:</w:t>
      </w:r>
      <w:r w:rsidR="00BE3733" w:rsidRPr="008874E5">
        <w:rPr>
          <w:rFonts w:ascii="Arial" w:hAnsi="Arial"/>
        </w:rPr>
        <w:t xml:space="preserve"> </w:t>
      </w:r>
      <w:r w:rsidR="001D08AB">
        <w:rPr>
          <w:rFonts w:ascii="Arial" w:hAnsi="Arial"/>
        </w:rPr>
        <w:t xml:space="preserve">[translating] </w:t>
      </w:r>
      <w:r w:rsidR="00BE3733" w:rsidRPr="008874E5">
        <w:rPr>
          <w:rFonts w:ascii="Arial" w:hAnsi="Arial"/>
        </w:rPr>
        <w:t>S</w:t>
      </w:r>
      <w:r w:rsidRPr="008874E5">
        <w:rPr>
          <w:rFonts w:ascii="Arial" w:hAnsi="Arial"/>
        </w:rPr>
        <w:t>o</w:t>
      </w:r>
      <w:r w:rsidR="001D08AB">
        <w:rPr>
          <w:rFonts w:ascii="Arial" w:hAnsi="Arial"/>
        </w:rPr>
        <w:t xml:space="preserve">, </w:t>
      </w:r>
      <w:r w:rsidRPr="008874E5">
        <w:rPr>
          <w:rFonts w:ascii="Arial" w:hAnsi="Arial"/>
        </w:rPr>
        <w:t>we started looking for a diver.</w:t>
      </w:r>
    </w:p>
    <w:p w14:paraId="2A898468" w14:textId="77777777" w:rsidR="00D721E2" w:rsidRPr="008874E5" w:rsidRDefault="00D721E2">
      <w:pPr>
        <w:spacing w:after="0"/>
        <w:rPr>
          <w:rFonts w:ascii="Arial" w:hAnsi="Arial"/>
        </w:rPr>
      </w:pPr>
    </w:p>
    <w:p w14:paraId="78A95E86" w14:textId="7981EF1D" w:rsidR="00D721E2" w:rsidRPr="008874E5" w:rsidRDefault="00006B20">
      <w:pPr>
        <w:spacing w:after="0"/>
        <w:rPr>
          <w:rFonts w:ascii="Arial" w:hAnsi="Arial"/>
        </w:rPr>
      </w:pPr>
      <w:r w:rsidRPr="008874E5">
        <w:rPr>
          <w:rFonts w:ascii="Arial" w:hAnsi="Arial"/>
          <w:b/>
          <w:bCs/>
        </w:rPr>
        <w:t>Nancy:</w:t>
      </w:r>
      <w:r w:rsidR="00BE3733" w:rsidRPr="008874E5">
        <w:rPr>
          <w:rFonts w:ascii="Arial" w:hAnsi="Arial"/>
        </w:rPr>
        <w:t xml:space="preserve"> </w:t>
      </w:r>
      <w:r w:rsidRPr="008874E5">
        <w:rPr>
          <w:rFonts w:ascii="Arial" w:hAnsi="Arial"/>
        </w:rPr>
        <w:t>But no one in town knew how to dive this deep</w:t>
      </w:r>
      <w:r w:rsidR="00BE3733" w:rsidRPr="008874E5">
        <w:rPr>
          <w:rFonts w:ascii="Arial" w:hAnsi="Arial"/>
        </w:rPr>
        <w:t xml:space="preserve">. </w:t>
      </w:r>
      <w:r w:rsidR="00452AF9" w:rsidRPr="008874E5">
        <w:rPr>
          <w:rFonts w:ascii="Arial" w:hAnsi="Arial"/>
        </w:rPr>
        <w:t>Belen</w:t>
      </w:r>
      <w:r w:rsidR="00BE3733" w:rsidRPr="008874E5">
        <w:rPr>
          <w:rFonts w:ascii="Arial" w:hAnsi="Arial"/>
        </w:rPr>
        <w:t xml:space="preserve"> </w:t>
      </w:r>
      <w:r w:rsidRPr="008874E5">
        <w:rPr>
          <w:rFonts w:ascii="Arial" w:hAnsi="Arial"/>
        </w:rPr>
        <w:t>called around until he found a guy all the way out in Baja</w:t>
      </w:r>
      <w:r w:rsidR="00BE3733" w:rsidRPr="008874E5">
        <w:rPr>
          <w:rFonts w:ascii="Arial" w:hAnsi="Arial"/>
        </w:rPr>
        <w:t xml:space="preserve">, </w:t>
      </w:r>
      <w:r w:rsidRPr="008874E5">
        <w:rPr>
          <w:rFonts w:ascii="Arial" w:hAnsi="Arial"/>
        </w:rPr>
        <w:t>California.</w:t>
      </w:r>
    </w:p>
    <w:p w14:paraId="149C253B" w14:textId="77777777" w:rsidR="00D721E2" w:rsidRPr="008874E5" w:rsidRDefault="00D721E2">
      <w:pPr>
        <w:spacing w:after="0"/>
        <w:rPr>
          <w:rFonts w:ascii="Arial" w:hAnsi="Arial"/>
        </w:rPr>
      </w:pPr>
    </w:p>
    <w:p w14:paraId="621410F8" w14:textId="2F6CA1FA" w:rsidR="00BE3733" w:rsidRPr="008874E5" w:rsidRDefault="00006B20">
      <w:pPr>
        <w:spacing w:after="0"/>
        <w:rPr>
          <w:rFonts w:ascii="Arial" w:hAnsi="Arial"/>
        </w:rPr>
      </w:pPr>
      <w:r w:rsidRPr="008874E5">
        <w:rPr>
          <w:rFonts w:ascii="Arial" w:hAnsi="Arial"/>
          <w:b/>
          <w:bCs/>
        </w:rPr>
        <w:t>Belen:</w:t>
      </w:r>
      <w:r w:rsidR="00BE3733" w:rsidRPr="008874E5">
        <w:rPr>
          <w:rFonts w:ascii="Arial" w:hAnsi="Arial"/>
        </w:rPr>
        <w:t xml:space="preserve"> [Spanish language] </w:t>
      </w:r>
    </w:p>
    <w:p w14:paraId="2E71BA8D" w14:textId="77777777" w:rsidR="00BE3733" w:rsidRPr="008874E5" w:rsidRDefault="00BE3733">
      <w:pPr>
        <w:spacing w:after="0"/>
        <w:rPr>
          <w:rFonts w:ascii="Arial" w:hAnsi="Arial"/>
        </w:rPr>
      </w:pPr>
    </w:p>
    <w:p w14:paraId="0EE73B33" w14:textId="576A3CA8" w:rsidR="00D721E2" w:rsidRPr="008874E5" w:rsidRDefault="00B252B3">
      <w:pPr>
        <w:spacing w:after="0"/>
        <w:rPr>
          <w:rFonts w:ascii="Arial" w:hAnsi="Arial"/>
        </w:rPr>
      </w:pPr>
      <w:r w:rsidRPr="008874E5">
        <w:rPr>
          <w:rFonts w:ascii="Arial" w:hAnsi="Arial"/>
          <w:b/>
          <w:bCs/>
        </w:rPr>
        <w:t>Leonel:</w:t>
      </w:r>
      <w:r w:rsidR="00BE3733" w:rsidRPr="008874E5">
        <w:rPr>
          <w:rFonts w:ascii="Arial" w:hAnsi="Arial"/>
        </w:rPr>
        <w:t xml:space="preserve"> </w:t>
      </w:r>
      <w:r w:rsidR="002339CB">
        <w:rPr>
          <w:rFonts w:ascii="Arial" w:hAnsi="Arial"/>
        </w:rPr>
        <w:t xml:space="preserve">[translating] </w:t>
      </w:r>
      <w:r w:rsidR="00BE3733" w:rsidRPr="008874E5">
        <w:rPr>
          <w:rFonts w:ascii="Arial" w:hAnsi="Arial"/>
        </w:rPr>
        <w:t>T</w:t>
      </w:r>
      <w:r w:rsidRPr="008874E5">
        <w:rPr>
          <w:rFonts w:ascii="Arial" w:hAnsi="Arial"/>
        </w:rPr>
        <w:t>here</w:t>
      </w:r>
      <w:r w:rsidR="00BE3733" w:rsidRPr="008874E5">
        <w:rPr>
          <w:rFonts w:ascii="Arial" w:hAnsi="Arial"/>
        </w:rPr>
        <w:t xml:space="preserve"> </w:t>
      </w:r>
      <w:r w:rsidRPr="008874E5">
        <w:rPr>
          <w:rFonts w:ascii="Arial" w:hAnsi="Arial"/>
        </w:rPr>
        <w:t xml:space="preserve">are people there who are experienced in this. They dive and fish for mollusks and </w:t>
      </w:r>
      <w:proofErr w:type="spellStart"/>
      <w:r w:rsidR="00C51200" w:rsidRPr="008874E5">
        <w:rPr>
          <w:rFonts w:ascii="Arial" w:hAnsi="Arial"/>
        </w:rPr>
        <w:t>callo</w:t>
      </w:r>
      <w:proofErr w:type="spellEnd"/>
      <w:r w:rsidR="00C51200" w:rsidRPr="008874E5">
        <w:rPr>
          <w:rFonts w:ascii="Arial" w:hAnsi="Arial"/>
        </w:rPr>
        <w:t xml:space="preserve"> de </w:t>
      </w:r>
      <w:proofErr w:type="spellStart"/>
      <w:r w:rsidR="00C51200" w:rsidRPr="008874E5">
        <w:rPr>
          <w:rFonts w:ascii="Arial" w:hAnsi="Arial"/>
        </w:rPr>
        <w:t>hacha</w:t>
      </w:r>
      <w:proofErr w:type="spellEnd"/>
      <w:r w:rsidRPr="008874E5">
        <w:rPr>
          <w:rFonts w:ascii="Arial" w:hAnsi="Arial"/>
        </w:rPr>
        <w:t>.</w:t>
      </w:r>
    </w:p>
    <w:p w14:paraId="57D6CDF8" w14:textId="77777777" w:rsidR="00D721E2" w:rsidRPr="008874E5" w:rsidRDefault="00D721E2">
      <w:pPr>
        <w:spacing w:after="0"/>
        <w:rPr>
          <w:rFonts w:ascii="Arial" w:hAnsi="Arial"/>
        </w:rPr>
      </w:pPr>
    </w:p>
    <w:p w14:paraId="66A89701" w14:textId="2859EADB" w:rsidR="00D721E2" w:rsidRPr="008874E5" w:rsidRDefault="00006B20">
      <w:pPr>
        <w:spacing w:after="0"/>
        <w:rPr>
          <w:rFonts w:ascii="Arial" w:hAnsi="Arial"/>
        </w:rPr>
      </w:pPr>
      <w:r w:rsidRPr="008874E5">
        <w:rPr>
          <w:rFonts w:ascii="Arial" w:hAnsi="Arial"/>
          <w:b/>
          <w:bCs/>
        </w:rPr>
        <w:t>Nancy:</w:t>
      </w:r>
      <w:r w:rsidR="00C51200" w:rsidRPr="008874E5">
        <w:rPr>
          <w:rFonts w:ascii="Arial" w:hAnsi="Arial"/>
        </w:rPr>
        <w:t xml:space="preserve"> </w:t>
      </w:r>
      <w:r w:rsidRPr="008874E5">
        <w:rPr>
          <w:rFonts w:ascii="Arial" w:hAnsi="Arial"/>
        </w:rPr>
        <w:t>The man was in his mid</w:t>
      </w:r>
      <w:r w:rsidR="00C51200" w:rsidRPr="008874E5">
        <w:rPr>
          <w:rFonts w:ascii="Arial" w:hAnsi="Arial"/>
        </w:rPr>
        <w:t>-</w:t>
      </w:r>
      <w:r w:rsidRPr="008874E5">
        <w:rPr>
          <w:rFonts w:ascii="Arial" w:hAnsi="Arial"/>
        </w:rPr>
        <w:t>40s</w:t>
      </w:r>
      <w:r w:rsidR="00C51200" w:rsidRPr="008874E5">
        <w:rPr>
          <w:rFonts w:ascii="Arial" w:hAnsi="Arial"/>
        </w:rPr>
        <w:t xml:space="preserve">. </w:t>
      </w:r>
      <w:r w:rsidRPr="008874E5">
        <w:rPr>
          <w:rFonts w:ascii="Arial" w:hAnsi="Arial"/>
        </w:rPr>
        <w:t>He'd been diving all his life and he seemed up to the task.</w:t>
      </w:r>
    </w:p>
    <w:p w14:paraId="6CB6017D" w14:textId="77777777" w:rsidR="00D721E2" w:rsidRPr="008874E5" w:rsidRDefault="00D721E2">
      <w:pPr>
        <w:spacing w:after="0"/>
        <w:rPr>
          <w:rFonts w:ascii="Arial" w:hAnsi="Arial"/>
        </w:rPr>
      </w:pPr>
    </w:p>
    <w:p w14:paraId="7D9DFAE1" w14:textId="02F8D81F" w:rsidR="00C51200" w:rsidRPr="008874E5" w:rsidRDefault="00006B20">
      <w:pPr>
        <w:spacing w:after="0"/>
        <w:rPr>
          <w:rFonts w:ascii="Arial" w:hAnsi="Arial"/>
        </w:rPr>
      </w:pPr>
      <w:r w:rsidRPr="008874E5">
        <w:rPr>
          <w:rFonts w:ascii="Arial" w:hAnsi="Arial"/>
          <w:b/>
          <w:bCs/>
        </w:rPr>
        <w:t>Belen:</w:t>
      </w:r>
      <w:r w:rsidR="00C51200" w:rsidRPr="008874E5">
        <w:rPr>
          <w:rFonts w:ascii="Arial" w:hAnsi="Arial"/>
        </w:rPr>
        <w:t xml:space="preserve"> [Spanish language] </w:t>
      </w:r>
    </w:p>
    <w:p w14:paraId="31C9817D" w14:textId="77777777" w:rsidR="00C51200" w:rsidRPr="008874E5" w:rsidRDefault="00C51200">
      <w:pPr>
        <w:spacing w:after="0"/>
        <w:rPr>
          <w:rFonts w:ascii="Arial" w:hAnsi="Arial"/>
        </w:rPr>
      </w:pPr>
    </w:p>
    <w:p w14:paraId="3A2E1B1A" w14:textId="1752F620" w:rsidR="00D721E2" w:rsidRPr="008874E5" w:rsidRDefault="00B252B3">
      <w:pPr>
        <w:spacing w:after="0"/>
        <w:rPr>
          <w:rFonts w:ascii="Arial" w:hAnsi="Arial"/>
        </w:rPr>
      </w:pPr>
      <w:r w:rsidRPr="008874E5">
        <w:rPr>
          <w:rFonts w:ascii="Arial" w:hAnsi="Arial"/>
          <w:b/>
          <w:bCs/>
        </w:rPr>
        <w:t>Leonel:</w:t>
      </w:r>
      <w:r w:rsidR="00C51200" w:rsidRPr="008874E5">
        <w:rPr>
          <w:rFonts w:ascii="Arial" w:hAnsi="Arial"/>
        </w:rPr>
        <w:t xml:space="preserve"> </w:t>
      </w:r>
      <w:r w:rsidR="002339CB">
        <w:rPr>
          <w:rFonts w:ascii="Arial" w:hAnsi="Arial"/>
        </w:rPr>
        <w:t xml:space="preserve">[translating] </w:t>
      </w:r>
      <w:r w:rsidR="00C51200" w:rsidRPr="008874E5">
        <w:rPr>
          <w:rFonts w:ascii="Arial" w:hAnsi="Arial"/>
        </w:rPr>
        <w:t>W</w:t>
      </w:r>
      <w:r w:rsidRPr="008874E5">
        <w:rPr>
          <w:rFonts w:ascii="Arial" w:hAnsi="Arial"/>
        </w:rPr>
        <w:t>e asked</w:t>
      </w:r>
      <w:r w:rsidR="00C51200" w:rsidRPr="008874E5">
        <w:rPr>
          <w:rFonts w:ascii="Arial" w:hAnsi="Arial"/>
        </w:rPr>
        <w:t xml:space="preserve"> </w:t>
      </w:r>
      <w:r w:rsidRPr="008874E5">
        <w:rPr>
          <w:rFonts w:ascii="Arial" w:hAnsi="Arial"/>
        </w:rPr>
        <w:t>him</w:t>
      </w:r>
      <w:r w:rsidR="00C51200" w:rsidRPr="008874E5">
        <w:rPr>
          <w:rFonts w:ascii="Arial" w:hAnsi="Arial"/>
        </w:rPr>
        <w:t>, “H</w:t>
      </w:r>
      <w:r w:rsidRPr="008874E5">
        <w:rPr>
          <w:rFonts w:ascii="Arial" w:hAnsi="Arial"/>
        </w:rPr>
        <w:t>ow much will you charge us to do this job</w:t>
      </w:r>
      <w:r w:rsidR="00C51200" w:rsidRPr="008874E5">
        <w:rPr>
          <w:rFonts w:ascii="Arial" w:hAnsi="Arial"/>
        </w:rPr>
        <w:t>?” A</w:t>
      </w:r>
      <w:r w:rsidRPr="008874E5">
        <w:rPr>
          <w:rFonts w:ascii="Arial" w:hAnsi="Arial"/>
        </w:rPr>
        <w:t>nd he said</w:t>
      </w:r>
      <w:r w:rsidR="00C51200" w:rsidRPr="008874E5">
        <w:rPr>
          <w:rFonts w:ascii="Arial" w:hAnsi="Arial"/>
        </w:rPr>
        <w:t>, “H</w:t>
      </w:r>
      <w:r w:rsidRPr="008874E5">
        <w:rPr>
          <w:rFonts w:ascii="Arial" w:hAnsi="Arial"/>
        </w:rPr>
        <w:t>ow about we make a deal</w:t>
      </w:r>
      <w:r w:rsidR="00C51200" w:rsidRPr="008874E5">
        <w:rPr>
          <w:rFonts w:ascii="Arial" w:hAnsi="Arial"/>
        </w:rPr>
        <w:t>? I</w:t>
      </w:r>
      <w:r w:rsidRPr="008874E5">
        <w:rPr>
          <w:rFonts w:ascii="Arial" w:hAnsi="Arial"/>
        </w:rPr>
        <w:t xml:space="preserve">f there's </w:t>
      </w:r>
      <w:proofErr w:type="spellStart"/>
      <w:r w:rsidR="00C51200" w:rsidRPr="008874E5">
        <w:rPr>
          <w:rFonts w:ascii="Arial" w:hAnsi="Arial"/>
        </w:rPr>
        <w:t>callo</w:t>
      </w:r>
      <w:proofErr w:type="spellEnd"/>
      <w:r w:rsidR="00C51200" w:rsidRPr="008874E5">
        <w:rPr>
          <w:rFonts w:ascii="Arial" w:hAnsi="Arial"/>
        </w:rPr>
        <w:t xml:space="preserve">, </w:t>
      </w:r>
      <w:r w:rsidRPr="008874E5">
        <w:rPr>
          <w:rFonts w:ascii="Arial" w:hAnsi="Arial"/>
        </w:rPr>
        <w:t>I won't charge you for the trip</w:t>
      </w:r>
      <w:r w:rsidR="00C51200" w:rsidRPr="008874E5">
        <w:rPr>
          <w:rFonts w:ascii="Arial" w:hAnsi="Arial"/>
        </w:rPr>
        <w:t xml:space="preserve">, </w:t>
      </w:r>
      <w:r w:rsidRPr="008874E5">
        <w:rPr>
          <w:rFonts w:ascii="Arial" w:hAnsi="Arial"/>
        </w:rPr>
        <w:t>but you'll give me a chance to fish some</w:t>
      </w:r>
      <w:r w:rsidR="00C51200" w:rsidRPr="008874E5">
        <w:rPr>
          <w:rFonts w:ascii="Arial" w:hAnsi="Arial"/>
        </w:rPr>
        <w:t xml:space="preserve"> of it. If </w:t>
      </w:r>
      <w:r w:rsidRPr="008874E5">
        <w:rPr>
          <w:rFonts w:ascii="Arial" w:hAnsi="Arial"/>
        </w:rPr>
        <w:t>there's nothing</w:t>
      </w:r>
      <w:r w:rsidR="00B03913">
        <w:rPr>
          <w:rFonts w:ascii="Arial" w:hAnsi="Arial"/>
        </w:rPr>
        <w:t>,</w:t>
      </w:r>
      <w:r w:rsidRPr="008874E5">
        <w:rPr>
          <w:rFonts w:ascii="Arial" w:hAnsi="Arial"/>
        </w:rPr>
        <w:t xml:space="preserve"> you'll pay for my trip</w:t>
      </w:r>
      <w:r w:rsidR="00C51200" w:rsidRPr="008874E5">
        <w:rPr>
          <w:rFonts w:ascii="Arial" w:hAnsi="Arial"/>
        </w:rPr>
        <w:t xml:space="preserve"> </w:t>
      </w:r>
      <w:r w:rsidRPr="008874E5">
        <w:rPr>
          <w:rFonts w:ascii="Arial" w:hAnsi="Arial"/>
        </w:rPr>
        <w:t>there and back</w:t>
      </w:r>
      <w:r w:rsidR="00C51200" w:rsidRPr="008874E5">
        <w:rPr>
          <w:rFonts w:ascii="Arial" w:hAnsi="Arial"/>
        </w:rPr>
        <w:t>.</w:t>
      </w:r>
      <w:r w:rsidR="00B03913">
        <w:rPr>
          <w:rFonts w:ascii="Arial" w:hAnsi="Arial"/>
        </w:rPr>
        <w:t>"</w:t>
      </w:r>
      <w:r w:rsidRPr="008874E5">
        <w:rPr>
          <w:rFonts w:ascii="Arial" w:hAnsi="Arial"/>
        </w:rPr>
        <w:t xml:space="preserve"> </w:t>
      </w:r>
      <w:r w:rsidR="00C51200" w:rsidRPr="008874E5">
        <w:rPr>
          <w:rFonts w:ascii="Arial" w:hAnsi="Arial"/>
        </w:rPr>
        <w:t>S</w:t>
      </w:r>
      <w:r w:rsidRPr="008874E5">
        <w:rPr>
          <w:rFonts w:ascii="Arial" w:hAnsi="Arial"/>
        </w:rPr>
        <w:t>o</w:t>
      </w:r>
      <w:r w:rsidR="00C51200" w:rsidRPr="008874E5">
        <w:rPr>
          <w:rFonts w:ascii="Arial" w:hAnsi="Arial"/>
        </w:rPr>
        <w:t xml:space="preserve">, </w:t>
      </w:r>
      <w:r w:rsidRPr="008874E5">
        <w:rPr>
          <w:rFonts w:ascii="Arial" w:hAnsi="Arial"/>
        </w:rPr>
        <w:t>he came</w:t>
      </w:r>
      <w:r w:rsidR="00C51200" w:rsidRPr="008874E5">
        <w:rPr>
          <w:rFonts w:ascii="Arial" w:hAnsi="Arial"/>
        </w:rPr>
        <w:t>.</w:t>
      </w:r>
    </w:p>
    <w:p w14:paraId="15D27F9A" w14:textId="77777777" w:rsidR="00D721E2" w:rsidRPr="008874E5" w:rsidRDefault="00D721E2">
      <w:pPr>
        <w:spacing w:after="0"/>
        <w:rPr>
          <w:rFonts w:ascii="Arial" w:hAnsi="Arial"/>
        </w:rPr>
      </w:pPr>
    </w:p>
    <w:p w14:paraId="4775F18A" w14:textId="656AB683" w:rsidR="00D721E2" w:rsidRPr="008874E5" w:rsidRDefault="00006B20">
      <w:pPr>
        <w:spacing w:after="0"/>
        <w:rPr>
          <w:rFonts w:ascii="Arial" w:hAnsi="Arial"/>
        </w:rPr>
      </w:pPr>
      <w:r w:rsidRPr="008874E5">
        <w:rPr>
          <w:rFonts w:ascii="Arial" w:hAnsi="Arial"/>
          <w:b/>
          <w:bCs/>
        </w:rPr>
        <w:t>Nancy:</w:t>
      </w:r>
      <w:r w:rsidR="00C51200" w:rsidRPr="008874E5">
        <w:rPr>
          <w:rFonts w:ascii="Arial" w:hAnsi="Arial"/>
        </w:rPr>
        <w:t xml:space="preserve"> But </w:t>
      </w:r>
      <w:r w:rsidR="00452AF9" w:rsidRPr="008874E5">
        <w:rPr>
          <w:rFonts w:ascii="Arial" w:hAnsi="Arial"/>
        </w:rPr>
        <w:t>Belen</w:t>
      </w:r>
      <w:r w:rsidRPr="008874E5">
        <w:rPr>
          <w:rFonts w:ascii="Arial" w:hAnsi="Arial"/>
        </w:rPr>
        <w:t xml:space="preserve"> also wanted to keep this a secret</w:t>
      </w:r>
      <w:r w:rsidR="00C51200" w:rsidRPr="008874E5">
        <w:rPr>
          <w:rFonts w:ascii="Arial" w:hAnsi="Arial"/>
        </w:rPr>
        <w:t>.</w:t>
      </w:r>
    </w:p>
    <w:p w14:paraId="12C016A0" w14:textId="77777777" w:rsidR="00D721E2" w:rsidRPr="008874E5" w:rsidRDefault="00D721E2">
      <w:pPr>
        <w:spacing w:after="0"/>
        <w:rPr>
          <w:rFonts w:ascii="Arial" w:hAnsi="Arial"/>
        </w:rPr>
      </w:pPr>
    </w:p>
    <w:p w14:paraId="757456EC" w14:textId="38A4B13B" w:rsidR="00C51200" w:rsidRPr="008874E5" w:rsidRDefault="00006B20">
      <w:pPr>
        <w:spacing w:after="0"/>
        <w:rPr>
          <w:rFonts w:ascii="Arial" w:hAnsi="Arial"/>
        </w:rPr>
      </w:pPr>
      <w:r w:rsidRPr="008874E5">
        <w:rPr>
          <w:rFonts w:ascii="Arial" w:hAnsi="Arial"/>
          <w:b/>
          <w:bCs/>
        </w:rPr>
        <w:t>Belen:</w:t>
      </w:r>
      <w:r w:rsidR="00C51200" w:rsidRPr="008874E5">
        <w:rPr>
          <w:rFonts w:ascii="Arial" w:hAnsi="Arial"/>
        </w:rPr>
        <w:t xml:space="preserve"> [Spanish language] </w:t>
      </w:r>
    </w:p>
    <w:p w14:paraId="6DD0CA3E" w14:textId="77777777" w:rsidR="00C51200" w:rsidRPr="008874E5" w:rsidRDefault="00C51200">
      <w:pPr>
        <w:spacing w:after="0"/>
        <w:rPr>
          <w:rFonts w:ascii="Arial" w:hAnsi="Arial"/>
        </w:rPr>
      </w:pPr>
    </w:p>
    <w:p w14:paraId="021A1101" w14:textId="133F559D" w:rsidR="00D721E2" w:rsidRPr="008874E5" w:rsidRDefault="00B252B3">
      <w:pPr>
        <w:spacing w:after="0"/>
        <w:rPr>
          <w:rFonts w:ascii="Arial" w:hAnsi="Arial"/>
        </w:rPr>
      </w:pPr>
      <w:r w:rsidRPr="008874E5">
        <w:rPr>
          <w:rFonts w:ascii="Arial" w:hAnsi="Arial"/>
          <w:b/>
          <w:bCs/>
        </w:rPr>
        <w:t>Leonel:</w:t>
      </w:r>
      <w:r w:rsidR="00C51200" w:rsidRPr="008874E5">
        <w:rPr>
          <w:rFonts w:ascii="Arial" w:hAnsi="Arial"/>
        </w:rPr>
        <w:t xml:space="preserve"> </w:t>
      </w:r>
      <w:r w:rsidR="00B03913">
        <w:rPr>
          <w:rFonts w:ascii="Arial" w:hAnsi="Arial"/>
        </w:rPr>
        <w:t xml:space="preserve">[translating] </w:t>
      </w:r>
      <w:r w:rsidR="00C51200" w:rsidRPr="008874E5">
        <w:rPr>
          <w:rFonts w:ascii="Arial" w:hAnsi="Arial"/>
        </w:rPr>
        <w:t>“</w:t>
      </w:r>
      <w:r w:rsidR="00497D59" w:rsidRPr="008874E5">
        <w:rPr>
          <w:rFonts w:ascii="Arial" w:hAnsi="Arial"/>
        </w:rPr>
        <w:t>L</w:t>
      </w:r>
      <w:r w:rsidRPr="008874E5">
        <w:rPr>
          <w:rFonts w:ascii="Arial" w:hAnsi="Arial"/>
        </w:rPr>
        <w:t>et's be</w:t>
      </w:r>
      <w:r w:rsidR="00497D59" w:rsidRPr="008874E5">
        <w:rPr>
          <w:rFonts w:ascii="Arial" w:hAnsi="Arial"/>
        </w:rPr>
        <w:t xml:space="preserve"> </w:t>
      </w:r>
      <w:r w:rsidRPr="008874E5">
        <w:rPr>
          <w:rFonts w:ascii="Arial" w:hAnsi="Arial"/>
        </w:rPr>
        <w:t>discreet</w:t>
      </w:r>
      <w:r w:rsidR="00B03913">
        <w:rPr>
          <w:rFonts w:ascii="Arial" w:hAnsi="Arial"/>
        </w:rPr>
        <w:t xml:space="preserve"> </w:t>
      </w:r>
      <w:r w:rsidRPr="008874E5">
        <w:rPr>
          <w:rFonts w:ascii="Arial" w:hAnsi="Arial"/>
        </w:rPr>
        <w:t>so that this doesn't turn into complete chaos</w:t>
      </w:r>
      <w:r w:rsidR="00497D59" w:rsidRPr="008874E5">
        <w:rPr>
          <w:rFonts w:ascii="Arial" w:hAnsi="Arial"/>
        </w:rPr>
        <w:t>.</w:t>
      </w:r>
      <w:r w:rsidRPr="008874E5">
        <w:rPr>
          <w:rFonts w:ascii="Arial" w:hAnsi="Arial"/>
        </w:rPr>
        <w:t xml:space="preserve"> </w:t>
      </w:r>
      <w:r w:rsidR="00497D59" w:rsidRPr="008874E5">
        <w:rPr>
          <w:rFonts w:ascii="Arial" w:hAnsi="Arial"/>
        </w:rPr>
        <w:t>E</w:t>
      </w:r>
      <w:r w:rsidRPr="008874E5">
        <w:rPr>
          <w:rFonts w:ascii="Arial" w:hAnsi="Arial"/>
        </w:rPr>
        <w:t xml:space="preserve">verything must be done carefully. </w:t>
      </w:r>
      <w:r w:rsidR="00497D59" w:rsidRPr="008874E5">
        <w:rPr>
          <w:rFonts w:ascii="Arial" w:hAnsi="Arial"/>
        </w:rPr>
        <w:t>Y</w:t>
      </w:r>
      <w:r w:rsidRPr="008874E5">
        <w:rPr>
          <w:rFonts w:ascii="Arial" w:hAnsi="Arial"/>
        </w:rPr>
        <w:t>ou know what</w:t>
      </w:r>
      <w:r w:rsidR="00B912E4">
        <w:rPr>
          <w:rFonts w:ascii="Arial" w:hAnsi="Arial"/>
        </w:rPr>
        <w:t>?</w:t>
      </w:r>
      <w:r w:rsidR="00497D59" w:rsidRPr="008874E5">
        <w:rPr>
          <w:rFonts w:ascii="Arial" w:hAnsi="Arial"/>
        </w:rPr>
        <w:t xml:space="preserve"> </w:t>
      </w:r>
      <w:r w:rsidR="00B912E4" w:rsidRPr="008874E5">
        <w:rPr>
          <w:rFonts w:ascii="Arial" w:hAnsi="Arial"/>
        </w:rPr>
        <w:t xml:space="preserve">If </w:t>
      </w:r>
      <w:r w:rsidRPr="008874E5">
        <w:rPr>
          <w:rFonts w:ascii="Arial" w:hAnsi="Arial"/>
        </w:rPr>
        <w:t xml:space="preserve">there </w:t>
      </w:r>
      <w:r w:rsidR="00497D59" w:rsidRPr="008874E5">
        <w:rPr>
          <w:rFonts w:ascii="Arial" w:hAnsi="Arial"/>
        </w:rPr>
        <w:t xml:space="preserve">are </w:t>
      </w:r>
      <w:proofErr w:type="spellStart"/>
      <w:r w:rsidR="00497D59" w:rsidRPr="008874E5">
        <w:rPr>
          <w:rFonts w:ascii="Arial" w:hAnsi="Arial"/>
        </w:rPr>
        <w:t>callo</w:t>
      </w:r>
      <w:proofErr w:type="spellEnd"/>
      <w:r w:rsidR="00497D59" w:rsidRPr="008874E5">
        <w:rPr>
          <w:rFonts w:ascii="Arial" w:hAnsi="Arial"/>
        </w:rPr>
        <w:t xml:space="preserve">, </w:t>
      </w:r>
      <w:r w:rsidRPr="008874E5">
        <w:rPr>
          <w:rFonts w:ascii="Arial" w:hAnsi="Arial"/>
        </w:rPr>
        <w:t>don't tell anyone</w:t>
      </w:r>
      <w:r w:rsidR="00497D59" w:rsidRPr="008874E5">
        <w:rPr>
          <w:rFonts w:ascii="Arial" w:hAnsi="Arial"/>
        </w:rPr>
        <w:t>.”</w:t>
      </w:r>
    </w:p>
    <w:p w14:paraId="3D0AFEF9" w14:textId="77777777" w:rsidR="00D721E2" w:rsidRPr="008874E5" w:rsidRDefault="00D721E2">
      <w:pPr>
        <w:spacing w:after="0"/>
        <w:rPr>
          <w:rFonts w:ascii="Arial" w:hAnsi="Arial"/>
        </w:rPr>
      </w:pPr>
    </w:p>
    <w:p w14:paraId="69E4655B" w14:textId="6D67E571" w:rsidR="00D721E2" w:rsidRPr="008874E5" w:rsidRDefault="00006B20">
      <w:pPr>
        <w:spacing w:after="0"/>
        <w:rPr>
          <w:rFonts w:ascii="Arial" w:hAnsi="Arial"/>
        </w:rPr>
      </w:pPr>
      <w:r w:rsidRPr="008874E5">
        <w:rPr>
          <w:rFonts w:ascii="Arial" w:hAnsi="Arial"/>
          <w:b/>
          <w:bCs/>
        </w:rPr>
        <w:t>Nancy:</w:t>
      </w:r>
      <w:r w:rsidR="00497D59" w:rsidRPr="008874E5">
        <w:rPr>
          <w:rFonts w:ascii="Arial" w:hAnsi="Arial"/>
        </w:rPr>
        <w:t xml:space="preserve"> If </w:t>
      </w:r>
      <w:r w:rsidRPr="008874E5">
        <w:rPr>
          <w:rFonts w:ascii="Arial" w:hAnsi="Arial"/>
        </w:rPr>
        <w:t xml:space="preserve">there was as much </w:t>
      </w:r>
      <w:proofErr w:type="spellStart"/>
      <w:r w:rsidR="00497D59" w:rsidRPr="008874E5">
        <w:rPr>
          <w:rFonts w:ascii="Arial" w:hAnsi="Arial"/>
        </w:rPr>
        <w:t>callo</w:t>
      </w:r>
      <w:proofErr w:type="spellEnd"/>
      <w:r w:rsidR="00497D59" w:rsidRPr="008874E5">
        <w:rPr>
          <w:rFonts w:ascii="Arial" w:hAnsi="Arial"/>
        </w:rPr>
        <w:t xml:space="preserve"> </w:t>
      </w:r>
      <w:r w:rsidR="00B852B7" w:rsidRPr="008874E5">
        <w:rPr>
          <w:rFonts w:ascii="Arial" w:hAnsi="Arial"/>
        </w:rPr>
        <w:t xml:space="preserve">de </w:t>
      </w:r>
      <w:r w:rsidR="00497D59" w:rsidRPr="008874E5">
        <w:rPr>
          <w:rFonts w:ascii="Arial" w:hAnsi="Arial"/>
        </w:rPr>
        <w:t xml:space="preserve">as </w:t>
      </w:r>
      <w:r w:rsidR="00452AF9" w:rsidRPr="008874E5">
        <w:rPr>
          <w:rFonts w:ascii="Arial" w:hAnsi="Arial"/>
        </w:rPr>
        <w:t>Belen</w:t>
      </w:r>
      <w:r w:rsidR="00497D59" w:rsidRPr="008874E5">
        <w:rPr>
          <w:rFonts w:ascii="Arial" w:hAnsi="Arial"/>
        </w:rPr>
        <w:t xml:space="preserve"> </w:t>
      </w:r>
      <w:r w:rsidRPr="008874E5">
        <w:rPr>
          <w:rFonts w:ascii="Arial" w:hAnsi="Arial"/>
        </w:rPr>
        <w:t>thought</w:t>
      </w:r>
      <w:r w:rsidR="00497D59" w:rsidRPr="008874E5">
        <w:rPr>
          <w:rFonts w:ascii="Arial" w:hAnsi="Arial"/>
        </w:rPr>
        <w:t xml:space="preserve">, </w:t>
      </w:r>
      <w:r w:rsidRPr="008874E5">
        <w:rPr>
          <w:rFonts w:ascii="Arial" w:hAnsi="Arial"/>
        </w:rPr>
        <w:t>he knew he had to keep it under control.</w:t>
      </w:r>
    </w:p>
    <w:p w14:paraId="7A114F2A" w14:textId="77777777" w:rsidR="00D721E2" w:rsidRPr="008874E5" w:rsidRDefault="00D721E2">
      <w:pPr>
        <w:spacing w:after="0"/>
        <w:rPr>
          <w:rFonts w:ascii="Arial" w:hAnsi="Arial"/>
        </w:rPr>
      </w:pPr>
    </w:p>
    <w:p w14:paraId="00A60917" w14:textId="4948F474" w:rsidR="00497D59" w:rsidRPr="008874E5" w:rsidRDefault="00006B20">
      <w:pPr>
        <w:spacing w:after="0"/>
        <w:rPr>
          <w:rFonts w:ascii="Arial" w:hAnsi="Arial"/>
        </w:rPr>
      </w:pPr>
      <w:r w:rsidRPr="008874E5">
        <w:rPr>
          <w:rFonts w:ascii="Arial" w:hAnsi="Arial"/>
          <w:b/>
          <w:bCs/>
        </w:rPr>
        <w:t>Belen:</w:t>
      </w:r>
      <w:r w:rsidR="00497D59" w:rsidRPr="008874E5">
        <w:rPr>
          <w:rFonts w:ascii="Arial" w:hAnsi="Arial"/>
        </w:rPr>
        <w:t xml:space="preserve"> [Spanish language] </w:t>
      </w:r>
    </w:p>
    <w:p w14:paraId="20FADC8A" w14:textId="77777777" w:rsidR="00497D59" w:rsidRPr="008874E5" w:rsidRDefault="00497D59">
      <w:pPr>
        <w:spacing w:after="0"/>
        <w:rPr>
          <w:rFonts w:ascii="Arial" w:hAnsi="Arial"/>
        </w:rPr>
      </w:pPr>
    </w:p>
    <w:p w14:paraId="7951AADC" w14:textId="7FC42938" w:rsidR="00D721E2" w:rsidRPr="008874E5" w:rsidRDefault="00B252B3">
      <w:pPr>
        <w:spacing w:after="0"/>
        <w:rPr>
          <w:rFonts w:ascii="Arial" w:hAnsi="Arial"/>
        </w:rPr>
      </w:pPr>
      <w:r w:rsidRPr="008874E5">
        <w:rPr>
          <w:rFonts w:ascii="Arial" w:hAnsi="Arial"/>
          <w:b/>
          <w:bCs/>
        </w:rPr>
        <w:t>Leonel:</w:t>
      </w:r>
      <w:r w:rsidR="00497D59" w:rsidRPr="008874E5">
        <w:rPr>
          <w:rFonts w:ascii="Arial" w:hAnsi="Arial"/>
        </w:rPr>
        <w:t xml:space="preserve"> </w:t>
      </w:r>
      <w:r w:rsidR="00B912E4">
        <w:rPr>
          <w:rFonts w:ascii="Arial" w:hAnsi="Arial"/>
        </w:rPr>
        <w:t xml:space="preserve">[translating] </w:t>
      </w:r>
      <w:r w:rsidR="00497D59" w:rsidRPr="008874E5">
        <w:rPr>
          <w:rFonts w:ascii="Arial" w:hAnsi="Arial"/>
        </w:rPr>
        <w:t>T</w:t>
      </w:r>
      <w:r w:rsidRPr="008874E5">
        <w:rPr>
          <w:rFonts w:ascii="Arial" w:hAnsi="Arial"/>
        </w:rPr>
        <w:t>he way fishermen think is</w:t>
      </w:r>
      <w:r w:rsidR="00497D59" w:rsidRPr="008874E5">
        <w:rPr>
          <w:rFonts w:ascii="Arial" w:hAnsi="Arial"/>
        </w:rPr>
        <w:t>, “</w:t>
      </w:r>
      <w:r w:rsidRPr="008874E5">
        <w:rPr>
          <w:rFonts w:ascii="Arial" w:hAnsi="Arial"/>
        </w:rPr>
        <w:t xml:space="preserve">I'm just </w:t>
      </w:r>
      <w:r w:rsidR="00497D59" w:rsidRPr="008874E5">
        <w:rPr>
          <w:rFonts w:ascii="Arial" w:hAnsi="Arial"/>
        </w:rPr>
        <w:t xml:space="preserve">going to </w:t>
      </w:r>
      <w:r w:rsidRPr="008874E5">
        <w:rPr>
          <w:rFonts w:ascii="Arial" w:hAnsi="Arial"/>
        </w:rPr>
        <w:t>fish because there will come a day when I can't fish anymore.</w:t>
      </w:r>
      <w:r w:rsidR="00497D59" w:rsidRPr="008874E5">
        <w:rPr>
          <w:rFonts w:ascii="Arial" w:hAnsi="Arial"/>
        </w:rPr>
        <w:t>”</w:t>
      </w:r>
    </w:p>
    <w:p w14:paraId="4D14AD16" w14:textId="77777777" w:rsidR="00D721E2" w:rsidRPr="008874E5" w:rsidRDefault="00D721E2">
      <w:pPr>
        <w:spacing w:after="0"/>
        <w:rPr>
          <w:rFonts w:ascii="Arial" w:hAnsi="Arial"/>
        </w:rPr>
      </w:pPr>
    </w:p>
    <w:p w14:paraId="55A78AFC" w14:textId="66F373FB" w:rsidR="00F7435E" w:rsidRPr="008874E5" w:rsidRDefault="00006B20">
      <w:pPr>
        <w:spacing w:after="0"/>
        <w:rPr>
          <w:rFonts w:ascii="Arial" w:hAnsi="Arial"/>
        </w:rPr>
      </w:pPr>
      <w:r w:rsidRPr="008874E5">
        <w:rPr>
          <w:rFonts w:ascii="Arial" w:hAnsi="Arial"/>
          <w:b/>
          <w:bCs/>
        </w:rPr>
        <w:t>Belen:</w:t>
      </w:r>
      <w:r w:rsidR="00F7435E" w:rsidRPr="008874E5">
        <w:rPr>
          <w:rFonts w:ascii="Arial" w:hAnsi="Arial"/>
        </w:rPr>
        <w:t xml:space="preserve"> [Spanish language] </w:t>
      </w:r>
    </w:p>
    <w:p w14:paraId="66DE0EC6" w14:textId="77777777" w:rsidR="00F7435E" w:rsidRPr="008874E5" w:rsidRDefault="00F7435E">
      <w:pPr>
        <w:spacing w:after="0"/>
        <w:rPr>
          <w:rFonts w:ascii="Arial" w:hAnsi="Arial"/>
        </w:rPr>
      </w:pPr>
    </w:p>
    <w:p w14:paraId="30B077D7" w14:textId="2318B69A" w:rsidR="00FB296C" w:rsidRPr="008874E5" w:rsidRDefault="00B252B3">
      <w:pPr>
        <w:spacing w:after="0"/>
        <w:rPr>
          <w:rFonts w:ascii="Arial" w:hAnsi="Arial"/>
        </w:rPr>
      </w:pPr>
      <w:r w:rsidRPr="008874E5">
        <w:rPr>
          <w:rFonts w:ascii="Arial" w:hAnsi="Arial"/>
          <w:b/>
          <w:bCs/>
        </w:rPr>
        <w:t>Leonel:</w:t>
      </w:r>
      <w:r w:rsidR="00F7435E" w:rsidRPr="008874E5">
        <w:rPr>
          <w:rFonts w:ascii="Arial" w:hAnsi="Arial"/>
        </w:rPr>
        <w:t xml:space="preserve"> </w:t>
      </w:r>
      <w:r w:rsidR="00B912E4">
        <w:rPr>
          <w:rFonts w:ascii="Arial" w:hAnsi="Arial"/>
        </w:rPr>
        <w:t xml:space="preserve">[translating] </w:t>
      </w:r>
      <w:r w:rsidR="00F7435E" w:rsidRPr="008874E5">
        <w:rPr>
          <w:rFonts w:ascii="Arial" w:hAnsi="Arial"/>
        </w:rPr>
        <w:t>M</w:t>
      </w:r>
      <w:r w:rsidRPr="008874E5">
        <w:rPr>
          <w:rFonts w:ascii="Arial" w:hAnsi="Arial"/>
        </w:rPr>
        <w:t>y brother</w:t>
      </w:r>
      <w:r w:rsidR="00F7435E" w:rsidRPr="008874E5">
        <w:rPr>
          <w:rFonts w:ascii="Arial" w:hAnsi="Arial"/>
        </w:rPr>
        <w:t>-</w:t>
      </w:r>
      <w:r w:rsidRPr="008874E5">
        <w:rPr>
          <w:rFonts w:ascii="Arial" w:hAnsi="Arial"/>
        </w:rPr>
        <w:t>in</w:t>
      </w:r>
      <w:r w:rsidR="00F7435E" w:rsidRPr="008874E5">
        <w:rPr>
          <w:rFonts w:ascii="Arial" w:hAnsi="Arial"/>
        </w:rPr>
        <w:t>-</w:t>
      </w:r>
      <w:r w:rsidRPr="008874E5">
        <w:rPr>
          <w:rFonts w:ascii="Arial" w:hAnsi="Arial"/>
        </w:rPr>
        <w:t>law got on the boat and then the diver got on and he set up his</w:t>
      </w:r>
      <w:r w:rsidR="00FB296C" w:rsidRPr="008874E5">
        <w:rPr>
          <w:rFonts w:ascii="Arial" w:hAnsi="Arial"/>
        </w:rPr>
        <w:t xml:space="preserve"> </w:t>
      </w:r>
      <w:r w:rsidRPr="008874E5">
        <w:rPr>
          <w:rFonts w:ascii="Arial" w:hAnsi="Arial"/>
        </w:rPr>
        <w:t xml:space="preserve">air compressor. </w:t>
      </w:r>
    </w:p>
    <w:p w14:paraId="765F1301" w14:textId="77777777" w:rsidR="00FB296C" w:rsidRPr="008874E5" w:rsidRDefault="00FB296C">
      <w:pPr>
        <w:spacing w:after="0"/>
        <w:rPr>
          <w:rFonts w:ascii="Arial" w:hAnsi="Arial"/>
        </w:rPr>
      </w:pPr>
    </w:p>
    <w:p w14:paraId="2A04A91B" w14:textId="59191257" w:rsidR="00FB296C" w:rsidRPr="008874E5" w:rsidRDefault="00006B20">
      <w:pPr>
        <w:spacing w:after="0"/>
        <w:rPr>
          <w:rFonts w:ascii="Arial" w:hAnsi="Arial"/>
        </w:rPr>
      </w:pPr>
      <w:r w:rsidRPr="008874E5">
        <w:rPr>
          <w:rFonts w:ascii="Arial" w:hAnsi="Arial"/>
          <w:b/>
          <w:bCs/>
        </w:rPr>
        <w:t>Belen:</w:t>
      </w:r>
      <w:r w:rsidR="00FB296C" w:rsidRPr="008874E5">
        <w:rPr>
          <w:rFonts w:ascii="Arial" w:hAnsi="Arial"/>
        </w:rPr>
        <w:t xml:space="preserve"> [Spanish language] </w:t>
      </w:r>
    </w:p>
    <w:p w14:paraId="75C06A7A" w14:textId="77777777" w:rsidR="00FB296C" w:rsidRPr="008874E5" w:rsidRDefault="00FB296C">
      <w:pPr>
        <w:spacing w:after="0"/>
        <w:rPr>
          <w:rFonts w:ascii="Arial" w:hAnsi="Arial"/>
        </w:rPr>
      </w:pPr>
    </w:p>
    <w:p w14:paraId="38808991" w14:textId="5845D81F" w:rsidR="00D721E2" w:rsidRPr="008874E5" w:rsidRDefault="00B252B3">
      <w:pPr>
        <w:spacing w:after="0"/>
        <w:rPr>
          <w:rFonts w:ascii="Arial" w:hAnsi="Arial"/>
        </w:rPr>
      </w:pPr>
      <w:r w:rsidRPr="008874E5">
        <w:rPr>
          <w:rFonts w:ascii="Arial" w:hAnsi="Arial"/>
          <w:b/>
          <w:bCs/>
        </w:rPr>
        <w:t>Leonel:</w:t>
      </w:r>
      <w:r w:rsidR="00FB296C" w:rsidRPr="008874E5">
        <w:rPr>
          <w:rFonts w:ascii="Arial" w:hAnsi="Arial"/>
        </w:rPr>
        <w:t xml:space="preserve"> </w:t>
      </w:r>
      <w:r w:rsidR="00414636">
        <w:rPr>
          <w:rFonts w:ascii="Arial" w:hAnsi="Arial"/>
        </w:rPr>
        <w:t xml:space="preserve">[translating] </w:t>
      </w:r>
      <w:r w:rsidRPr="008874E5">
        <w:rPr>
          <w:rFonts w:ascii="Arial" w:hAnsi="Arial"/>
        </w:rPr>
        <w:t>It's a machine that uses gasoline, it pumps.</w:t>
      </w:r>
    </w:p>
    <w:p w14:paraId="362A4EA7" w14:textId="77777777" w:rsidR="00D721E2" w:rsidRPr="008874E5" w:rsidRDefault="00D721E2">
      <w:pPr>
        <w:spacing w:after="0"/>
        <w:rPr>
          <w:rFonts w:ascii="Arial" w:hAnsi="Arial"/>
        </w:rPr>
      </w:pPr>
    </w:p>
    <w:p w14:paraId="10182161" w14:textId="307D0256" w:rsidR="00D721E2" w:rsidRPr="008874E5" w:rsidRDefault="00006B20">
      <w:pPr>
        <w:spacing w:after="0"/>
        <w:rPr>
          <w:rFonts w:ascii="Arial" w:hAnsi="Arial"/>
        </w:rPr>
      </w:pPr>
      <w:r w:rsidRPr="008874E5">
        <w:rPr>
          <w:rFonts w:ascii="Arial" w:hAnsi="Arial"/>
          <w:b/>
          <w:bCs/>
        </w:rPr>
        <w:t>Nancy:</w:t>
      </w:r>
      <w:r w:rsidR="00FB296C" w:rsidRPr="008874E5">
        <w:rPr>
          <w:rFonts w:ascii="Arial" w:hAnsi="Arial"/>
        </w:rPr>
        <w:t xml:space="preserve"> </w:t>
      </w:r>
      <w:r w:rsidRPr="008874E5">
        <w:rPr>
          <w:rFonts w:ascii="Arial" w:hAnsi="Arial"/>
        </w:rPr>
        <w:t>This guy didn't have a tank</w:t>
      </w:r>
      <w:r w:rsidR="004F52BD">
        <w:rPr>
          <w:rFonts w:ascii="Arial" w:hAnsi="Arial"/>
        </w:rPr>
        <w:t xml:space="preserve"> </w:t>
      </w:r>
      <w:r w:rsidRPr="008874E5">
        <w:rPr>
          <w:rFonts w:ascii="Arial" w:hAnsi="Arial"/>
        </w:rPr>
        <w:t>of oxygen or wetsuit. He built his own equipment</w:t>
      </w:r>
      <w:r w:rsidR="00FB296C" w:rsidRPr="008874E5">
        <w:rPr>
          <w:rFonts w:ascii="Arial" w:hAnsi="Arial"/>
        </w:rPr>
        <w:t>. A</w:t>
      </w:r>
      <w:r w:rsidRPr="008874E5">
        <w:rPr>
          <w:rFonts w:ascii="Arial" w:hAnsi="Arial"/>
        </w:rPr>
        <w:t>n old air compressor that sputtered like a lawnmower and pumped oxygen through a plastic hose into a diving mask. In blue jeans and white rubber boots, he dove off the side of the boat with a large mesh sack. The other men waited</w:t>
      </w:r>
      <w:r w:rsidR="0035361A">
        <w:rPr>
          <w:rFonts w:ascii="Arial" w:hAnsi="Arial"/>
        </w:rPr>
        <w:t>. A</w:t>
      </w:r>
      <w:r w:rsidRPr="008874E5">
        <w:rPr>
          <w:rFonts w:ascii="Arial" w:hAnsi="Arial"/>
        </w:rPr>
        <w:t xml:space="preserve">n hour </w:t>
      </w:r>
      <w:r w:rsidR="0035361A">
        <w:rPr>
          <w:rFonts w:ascii="Arial" w:hAnsi="Arial"/>
        </w:rPr>
        <w:t>passed</w:t>
      </w:r>
      <w:r w:rsidRPr="008874E5">
        <w:rPr>
          <w:rFonts w:ascii="Arial" w:hAnsi="Arial"/>
        </w:rPr>
        <w:t>.</w:t>
      </w:r>
    </w:p>
    <w:p w14:paraId="08C54F5F" w14:textId="77777777" w:rsidR="00D721E2" w:rsidRPr="008874E5" w:rsidRDefault="00D721E2">
      <w:pPr>
        <w:spacing w:after="0"/>
        <w:rPr>
          <w:rFonts w:ascii="Arial" w:hAnsi="Arial"/>
        </w:rPr>
      </w:pPr>
    </w:p>
    <w:p w14:paraId="18DBB40B" w14:textId="32A603C4" w:rsidR="00FB296C" w:rsidRPr="008874E5" w:rsidRDefault="00006B20">
      <w:pPr>
        <w:spacing w:after="0"/>
        <w:rPr>
          <w:rFonts w:ascii="Arial" w:hAnsi="Arial"/>
        </w:rPr>
      </w:pPr>
      <w:r w:rsidRPr="008874E5">
        <w:rPr>
          <w:rFonts w:ascii="Arial" w:hAnsi="Arial"/>
          <w:b/>
          <w:bCs/>
        </w:rPr>
        <w:t>Belen:</w:t>
      </w:r>
      <w:r w:rsidR="00FB296C" w:rsidRPr="008874E5">
        <w:rPr>
          <w:rFonts w:ascii="Arial" w:hAnsi="Arial"/>
        </w:rPr>
        <w:t xml:space="preserve"> [Spanish language] </w:t>
      </w:r>
    </w:p>
    <w:p w14:paraId="14FB1C1D" w14:textId="77777777" w:rsidR="00FB296C" w:rsidRPr="008874E5" w:rsidRDefault="00FB296C">
      <w:pPr>
        <w:spacing w:after="0"/>
        <w:rPr>
          <w:rFonts w:ascii="Arial" w:hAnsi="Arial"/>
        </w:rPr>
      </w:pPr>
    </w:p>
    <w:p w14:paraId="7619DEC5" w14:textId="46CF6BB1" w:rsidR="00D721E2" w:rsidRPr="008874E5" w:rsidRDefault="00B252B3">
      <w:pPr>
        <w:spacing w:after="0"/>
        <w:rPr>
          <w:rFonts w:ascii="Arial" w:hAnsi="Arial"/>
        </w:rPr>
      </w:pPr>
      <w:r w:rsidRPr="008874E5">
        <w:rPr>
          <w:rFonts w:ascii="Arial" w:hAnsi="Arial"/>
          <w:b/>
          <w:bCs/>
        </w:rPr>
        <w:t>Leonel:</w:t>
      </w:r>
      <w:r w:rsidR="00FB296C" w:rsidRPr="008874E5">
        <w:rPr>
          <w:rFonts w:ascii="Arial" w:hAnsi="Arial"/>
        </w:rPr>
        <w:t xml:space="preserve"> </w:t>
      </w:r>
      <w:r w:rsidR="0035361A">
        <w:rPr>
          <w:rFonts w:ascii="Arial" w:hAnsi="Arial"/>
        </w:rPr>
        <w:t xml:space="preserve">[translating] </w:t>
      </w:r>
      <w:r w:rsidR="00FB296C" w:rsidRPr="008874E5">
        <w:rPr>
          <w:rFonts w:ascii="Arial" w:hAnsi="Arial"/>
        </w:rPr>
        <w:t>A</w:t>
      </w:r>
      <w:r w:rsidRPr="008874E5">
        <w:rPr>
          <w:rFonts w:ascii="Arial" w:hAnsi="Arial"/>
        </w:rPr>
        <w:t>nd when the diver came up</w:t>
      </w:r>
      <w:r w:rsidR="00FB296C" w:rsidRPr="008874E5">
        <w:rPr>
          <w:rFonts w:ascii="Arial" w:hAnsi="Arial"/>
        </w:rPr>
        <w:t xml:space="preserve">, </w:t>
      </w:r>
      <w:r w:rsidRPr="008874E5">
        <w:rPr>
          <w:rFonts w:ascii="Arial" w:hAnsi="Arial"/>
        </w:rPr>
        <w:t>the surprise</w:t>
      </w:r>
      <w:r w:rsidR="00FB296C" w:rsidRPr="008874E5">
        <w:rPr>
          <w:rFonts w:ascii="Arial" w:hAnsi="Arial"/>
        </w:rPr>
        <w:t>. H</w:t>
      </w:r>
      <w:r w:rsidRPr="008874E5">
        <w:rPr>
          <w:rFonts w:ascii="Arial" w:hAnsi="Arial"/>
        </w:rPr>
        <w:t xml:space="preserve">e had 100 pounds of </w:t>
      </w:r>
      <w:proofErr w:type="spellStart"/>
      <w:r w:rsidR="00524E8A" w:rsidRPr="008874E5">
        <w:rPr>
          <w:rFonts w:ascii="Arial" w:hAnsi="Arial"/>
        </w:rPr>
        <w:t>callo</w:t>
      </w:r>
      <w:proofErr w:type="spellEnd"/>
      <w:r w:rsidR="00524E8A" w:rsidRPr="008874E5">
        <w:rPr>
          <w:rFonts w:ascii="Arial" w:hAnsi="Arial"/>
        </w:rPr>
        <w:t>.</w:t>
      </w:r>
    </w:p>
    <w:p w14:paraId="59842FD0" w14:textId="77777777" w:rsidR="00D721E2" w:rsidRPr="008874E5" w:rsidRDefault="00D721E2">
      <w:pPr>
        <w:spacing w:after="0"/>
        <w:rPr>
          <w:rFonts w:ascii="Arial" w:hAnsi="Arial"/>
        </w:rPr>
      </w:pPr>
    </w:p>
    <w:p w14:paraId="2C63A06B" w14:textId="4C540B3B" w:rsidR="00524E8A" w:rsidRPr="008874E5" w:rsidRDefault="00006B20">
      <w:pPr>
        <w:spacing w:after="0"/>
        <w:rPr>
          <w:rFonts w:ascii="Arial" w:hAnsi="Arial"/>
        </w:rPr>
      </w:pPr>
      <w:r w:rsidRPr="008874E5">
        <w:rPr>
          <w:rFonts w:ascii="Arial" w:hAnsi="Arial"/>
          <w:b/>
          <w:bCs/>
        </w:rPr>
        <w:t>Belen:</w:t>
      </w:r>
      <w:r w:rsidR="00524E8A" w:rsidRPr="008874E5">
        <w:rPr>
          <w:rFonts w:ascii="Arial" w:hAnsi="Arial"/>
        </w:rPr>
        <w:t xml:space="preserve"> [Spanish language] </w:t>
      </w:r>
    </w:p>
    <w:p w14:paraId="044EA005" w14:textId="77777777" w:rsidR="00524E8A" w:rsidRPr="008874E5" w:rsidRDefault="00524E8A">
      <w:pPr>
        <w:spacing w:after="0"/>
        <w:rPr>
          <w:rFonts w:ascii="Arial" w:hAnsi="Arial"/>
        </w:rPr>
      </w:pPr>
    </w:p>
    <w:p w14:paraId="47B2534A" w14:textId="1E6345F6" w:rsidR="00D721E2" w:rsidRPr="008874E5" w:rsidRDefault="00B252B3">
      <w:pPr>
        <w:spacing w:after="0"/>
        <w:rPr>
          <w:rFonts w:ascii="Arial" w:hAnsi="Arial"/>
        </w:rPr>
      </w:pPr>
      <w:r w:rsidRPr="008874E5">
        <w:rPr>
          <w:rFonts w:ascii="Arial" w:hAnsi="Arial"/>
          <w:b/>
          <w:bCs/>
        </w:rPr>
        <w:t>Leonel:</w:t>
      </w:r>
      <w:r w:rsidR="00524E8A" w:rsidRPr="008874E5">
        <w:rPr>
          <w:rFonts w:ascii="Arial" w:hAnsi="Arial"/>
        </w:rPr>
        <w:t xml:space="preserve"> </w:t>
      </w:r>
      <w:r w:rsidR="0035361A">
        <w:rPr>
          <w:rFonts w:ascii="Arial" w:hAnsi="Arial"/>
        </w:rPr>
        <w:t xml:space="preserve">[translating] </w:t>
      </w:r>
      <w:r w:rsidRPr="008874E5">
        <w:rPr>
          <w:rFonts w:ascii="Arial" w:hAnsi="Arial"/>
        </w:rPr>
        <w:t xml:space="preserve">I said to him, </w:t>
      </w:r>
      <w:r w:rsidR="00524E8A" w:rsidRPr="008874E5">
        <w:rPr>
          <w:rFonts w:ascii="Arial" w:hAnsi="Arial"/>
        </w:rPr>
        <w:t>“</w:t>
      </w:r>
      <w:r w:rsidRPr="008874E5">
        <w:rPr>
          <w:rFonts w:ascii="Arial" w:hAnsi="Arial"/>
        </w:rPr>
        <w:t>What did it look like down there?</w:t>
      </w:r>
      <w:r w:rsidR="00524E8A" w:rsidRPr="008874E5">
        <w:rPr>
          <w:rFonts w:ascii="Arial" w:hAnsi="Arial"/>
        </w:rPr>
        <w:t>”</w:t>
      </w:r>
    </w:p>
    <w:p w14:paraId="1F320BBC" w14:textId="77777777" w:rsidR="00D721E2" w:rsidRPr="008874E5" w:rsidRDefault="00D721E2">
      <w:pPr>
        <w:spacing w:after="0"/>
        <w:rPr>
          <w:rFonts w:ascii="Arial" w:hAnsi="Arial"/>
        </w:rPr>
      </w:pPr>
    </w:p>
    <w:p w14:paraId="16324D6B" w14:textId="5C653C0E" w:rsidR="003212E7" w:rsidRPr="008874E5" w:rsidRDefault="00006B20">
      <w:pPr>
        <w:spacing w:after="0"/>
        <w:rPr>
          <w:rFonts w:ascii="Arial" w:hAnsi="Arial"/>
        </w:rPr>
      </w:pPr>
      <w:r w:rsidRPr="008874E5">
        <w:rPr>
          <w:rFonts w:ascii="Arial" w:hAnsi="Arial"/>
          <w:b/>
          <w:bCs/>
        </w:rPr>
        <w:t>Belen:</w:t>
      </w:r>
      <w:r w:rsidR="003212E7" w:rsidRPr="008874E5">
        <w:rPr>
          <w:rFonts w:ascii="Arial" w:hAnsi="Arial"/>
        </w:rPr>
        <w:t xml:space="preserve"> [Spanish language] </w:t>
      </w:r>
    </w:p>
    <w:p w14:paraId="3F5BFFE1" w14:textId="77777777" w:rsidR="003212E7" w:rsidRPr="008874E5" w:rsidRDefault="003212E7">
      <w:pPr>
        <w:spacing w:after="0"/>
        <w:rPr>
          <w:rFonts w:ascii="Arial" w:hAnsi="Arial"/>
        </w:rPr>
      </w:pPr>
    </w:p>
    <w:p w14:paraId="7CE3884C" w14:textId="020ADE83" w:rsidR="003212E7" w:rsidRPr="008874E5" w:rsidRDefault="00B252B3">
      <w:pPr>
        <w:spacing w:after="0"/>
        <w:rPr>
          <w:rFonts w:ascii="Arial" w:hAnsi="Arial"/>
        </w:rPr>
      </w:pPr>
      <w:r w:rsidRPr="008874E5">
        <w:rPr>
          <w:rFonts w:ascii="Arial" w:hAnsi="Arial"/>
          <w:b/>
          <w:bCs/>
        </w:rPr>
        <w:t>Leonel:</w:t>
      </w:r>
      <w:r w:rsidR="003212E7" w:rsidRPr="008874E5">
        <w:rPr>
          <w:rFonts w:ascii="Arial" w:hAnsi="Arial"/>
        </w:rPr>
        <w:t xml:space="preserve"> </w:t>
      </w:r>
      <w:r w:rsidR="0035361A">
        <w:rPr>
          <w:rFonts w:ascii="Arial" w:hAnsi="Arial"/>
        </w:rPr>
        <w:t xml:space="preserve">[translating] </w:t>
      </w:r>
      <w:r w:rsidR="003212E7" w:rsidRPr="008874E5">
        <w:rPr>
          <w:rFonts w:ascii="Arial" w:hAnsi="Arial"/>
        </w:rPr>
        <w:t>“Y</w:t>
      </w:r>
      <w:r w:rsidRPr="008874E5">
        <w:rPr>
          <w:rFonts w:ascii="Arial" w:hAnsi="Arial"/>
        </w:rPr>
        <w:t>ou all are sitting on a mine of gold</w:t>
      </w:r>
      <w:r w:rsidR="003212E7" w:rsidRPr="008874E5">
        <w:rPr>
          <w:rFonts w:ascii="Arial" w:hAnsi="Arial"/>
        </w:rPr>
        <w:t>,” he</w:t>
      </w:r>
      <w:r w:rsidRPr="008874E5">
        <w:rPr>
          <w:rFonts w:ascii="Arial" w:hAnsi="Arial"/>
        </w:rPr>
        <w:t xml:space="preserve"> says</w:t>
      </w:r>
      <w:r w:rsidR="003212E7" w:rsidRPr="008874E5">
        <w:rPr>
          <w:rFonts w:ascii="Arial" w:hAnsi="Arial"/>
        </w:rPr>
        <w:t xml:space="preserve">. </w:t>
      </w:r>
    </w:p>
    <w:p w14:paraId="1157F873" w14:textId="77777777" w:rsidR="003212E7" w:rsidRPr="008874E5" w:rsidRDefault="003212E7">
      <w:pPr>
        <w:spacing w:after="0"/>
        <w:rPr>
          <w:rFonts w:ascii="Arial" w:hAnsi="Arial"/>
        </w:rPr>
      </w:pPr>
    </w:p>
    <w:p w14:paraId="66A2AC98" w14:textId="339D43EB" w:rsidR="003212E7" w:rsidRPr="008874E5" w:rsidRDefault="00006B20">
      <w:pPr>
        <w:spacing w:after="0"/>
        <w:rPr>
          <w:rFonts w:ascii="Arial" w:hAnsi="Arial"/>
        </w:rPr>
      </w:pPr>
      <w:r w:rsidRPr="008874E5">
        <w:rPr>
          <w:rFonts w:ascii="Arial" w:hAnsi="Arial"/>
          <w:b/>
          <w:bCs/>
        </w:rPr>
        <w:t>Belen:</w:t>
      </w:r>
      <w:r w:rsidR="003212E7" w:rsidRPr="008874E5">
        <w:rPr>
          <w:rFonts w:ascii="Arial" w:hAnsi="Arial"/>
        </w:rPr>
        <w:t xml:space="preserve"> [Spanish language] </w:t>
      </w:r>
    </w:p>
    <w:p w14:paraId="44915F1A" w14:textId="77777777" w:rsidR="003212E7" w:rsidRPr="008874E5" w:rsidRDefault="003212E7">
      <w:pPr>
        <w:spacing w:after="0"/>
        <w:rPr>
          <w:rFonts w:ascii="Arial" w:hAnsi="Arial"/>
        </w:rPr>
      </w:pPr>
    </w:p>
    <w:p w14:paraId="168477C2" w14:textId="133CE4C5" w:rsidR="003212E7" w:rsidRPr="008874E5" w:rsidRDefault="00B252B3">
      <w:pPr>
        <w:spacing w:after="0"/>
        <w:rPr>
          <w:rFonts w:ascii="Arial" w:hAnsi="Arial"/>
        </w:rPr>
      </w:pPr>
      <w:r w:rsidRPr="008874E5">
        <w:rPr>
          <w:rFonts w:ascii="Arial" w:hAnsi="Arial"/>
          <w:b/>
          <w:bCs/>
        </w:rPr>
        <w:t>Leonel:</w:t>
      </w:r>
      <w:r w:rsidRPr="008874E5">
        <w:rPr>
          <w:rFonts w:ascii="Arial" w:hAnsi="Arial"/>
        </w:rPr>
        <w:t xml:space="preserve"> </w:t>
      </w:r>
      <w:r w:rsidR="0035361A">
        <w:rPr>
          <w:rFonts w:ascii="Arial" w:hAnsi="Arial"/>
        </w:rPr>
        <w:t xml:space="preserve">[translating] </w:t>
      </w:r>
      <w:r w:rsidR="003212E7" w:rsidRPr="008874E5">
        <w:rPr>
          <w:rFonts w:ascii="Arial" w:hAnsi="Arial"/>
        </w:rPr>
        <w:t>“</w:t>
      </w:r>
      <w:r w:rsidRPr="008874E5">
        <w:rPr>
          <w:rFonts w:ascii="Arial" w:hAnsi="Arial"/>
        </w:rPr>
        <w:t xml:space="preserve">Wherever you step, </w:t>
      </w:r>
      <w:r w:rsidR="003212E7" w:rsidRPr="008874E5">
        <w:rPr>
          <w:rFonts w:ascii="Arial" w:hAnsi="Arial"/>
        </w:rPr>
        <w:t xml:space="preserve">there's </w:t>
      </w:r>
      <w:proofErr w:type="spellStart"/>
      <w:r w:rsidR="003212E7" w:rsidRPr="008874E5">
        <w:rPr>
          <w:rFonts w:ascii="Arial" w:hAnsi="Arial"/>
        </w:rPr>
        <w:t>callo</w:t>
      </w:r>
      <w:proofErr w:type="spellEnd"/>
      <w:r w:rsidR="003212E7" w:rsidRPr="008874E5">
        <w:rPr>
          <w:rFonts w:ascii="Arial" w:hAnsi="Arial"/>
        </w:rPr>
        <w:t xml:space="preserve">.” </w:t>
      </w:r>
    </w:p>
    <w:p w14:paraId="6EA96B9F" w14:textId="77777777" w:rsidR="003212E7" w:rsidRPr="008874E5" w:rsidRDefault="003212E7">
      <w:pPr>
        <w:spacing w:after="0"/>
        <w:rPr>
          <w:rFonts w:ascii="Arial" w:hAnsi="Arial"/>
        </w:rPr>
      </w:pPr>
    </w:p>
    <w:p w14:paraId="677E0344" w14:textId="3A9A6175" w:rsidR="003212E7" w:rsidRPr="008874E5" w:rsidRDefault="00006B20">
      <w:pPr>
        <w:spacing w:after="0"/>
        <w:rPr>
          <w:rFonts w:ascii="Arial" w:hAnsi="Arial"/>
        </w:rPr>
      </w:pPr>
      <w:r w:rsidRPr="008874E5">
        <w:rPr>
          <w:rFonts w:ascii="Arial" w:hAnsi="Arial"/>
          <w:b/>
          <w:bCs/>
        </w:rPr>
        <w:t>Belen:</w:t>
      </w:r>
      <w:r w:rsidR="003212E7" w:rsidRPr="008874E5">
        <w:rPr>
          <w:rFonts w:ascii="Arial" w:hAnsi="Arial"/>
        </w:rPr>
        <w:t xml:space="preserve"> [Spanish language] </w:t>
      </w:r>
    </w:p>
    <w:p w14:paraId="69201541" w14:textId="77777777" w:rsidR="003212E7" w:rsidRPr="008874E5" w:rsidRDefault="003212E7">
      <w:pPr>
        <w:spacing w:after="0"/>
        <w:rPr>
          <w:rFonts w:ascii="Arial" w:hAnsi="Arial"/>
        </w:rPr>
      </w:pPr>
    </w:p>
    <w:p w14:paraId="53458F2B" w14:textId="2B5D347A" w:rsidR="003212E7" w:rsidRPr="008874E5" w:rsidRDefault="003212E7">
      <w:pPr>
        <w:spacing w:after="0"/>
        <w:rPr>
          <w:rFonts w:ascii="Arial" w:hAnsi="Arial"/>
        </w:rPr>
      </w:pPr>
      <w:r w:rsidRPr="008874E5">
        <w:rPr>
          <w:rFonts w:ascii="Arial" w:hAnsi="Arial"/>
        </w:rPr>
        <w:t>[ominous music]</w:t>
      </w:r>
    </w:p>
    <w:p w14:paraId="3E58A52C" w14:textId="77777777" w:rsidR="003212E7" w:rsidRPr="008874E5" w:rsidRDefault="003212E7">
      <w:pPr>
        <w:spacing w:after="0"/>
        <w:rPr>
          <w:rFonts w:ascii="Arial" w:hAnsi="Arial"/>
        </w:rPr>
      </w:pPr>
    </w:p>
    <w:p w14:paraId="60FBF63E" w14:textId="2D83416C" w:rsidR="00D721E2" w:rsidRPr="008874E5" w:rsidRDefault="00006B20">
      <w:pPr>
        <w:spacing w:after="0"/>
        <w:rPr>
          <w:rFonts w:ascii="Arial" w:hAnsi="Arial"/>
        </w:rPr>
      </w:pPr>
      <w:r w:rsidRPr="008874E5">
        <w:rPr>
          <w:rFonts w:ascii="Arial" w:hAnsi="Arial"/>
          <w:b/>
          <w:bCs/>
        </w:rPr>
        <w:t>Nancy:</w:t>
      </w:r>
      <w:r w:rsidR="003212E7" w:rsidRPr="008874E5">
        <w:rPr>
          <w:rFonts w:ascii="Arial" w:hAnsi="Arial"/>
        </w:rPr>
        <w:t xml:space="preserve"> </w:t>
      </w:r>
      <w:r w:rsidRPr="008874E5">
        <w:rPr>
          <w:rFonts w:ascii="Arial" w:hAnsi="Arial"/>
        </w:rPr>
        <w:t>The man had stumbled upon a massive colony of shellfish</w:t>
      </w:r>
      <w:r w:rsidR="00330A3F" w:rsidRPr="008874E5">
        <w:rPr>
          <w:rFonts w:ascii="Arial" w:hAnsi="Arial"/>
        </w:rPr>
        <w:t xml:space="preserve">, </w:t>
      </w:r>
      <w:r w:rsidRPr="008874E5">
        <w:rPr>
          <w:rFonts w:ascii="Arial" w:hAnsi="Arial"/>
        </w:rPr>
        <w:t xml:space="preserve">just off the town shore that covered a stretch of the ocean floor 30 miles long and a mile wide. It was worth millions of dollars. In the evening, the men met up in secret </w:t>
      </w:r>
      <w:r w:rsidR="0035361A">
        <w:rPr>
          <w:rFonts w:ascii="Arial" w:hAnsi="Arial"/>
        </w:rPr>
        <w:t>at</w:t>
      </w:r>
      <w:r w:rsidRPr="008874E5">
        <w:rPr>
          <w:rFonts w:ascii="Arial" w:hAnsi="Arial"/>
        </w:rPr>
        <w:t xml:space="preserve"> the home of </w:t>
      </w:r>
      <w:r w:rsidR="00452AF9" w:rsidRPr="008874E5">
        <w:rPr>
          <w:rFonts w:ascii="Arial" w:hAnsi="Arial"/>
        </w:rPr>
        <w:t>Belen</w:t>
      </w:r>
      <w:r w:rsidR="00330A3F" w:rsidRPr="008874E5">
        <w:rPr>
          <w:rFonts w:ascii="Arial" w:hAnsi="Arial"/>
        </w:rPr>
        <w:t xml:space="preserve">’s </w:t>
      </w:r>
      <w:r w:rsidRPr="008874E5">
        <w:rPr>
          <w:rFonts w:ascii="Arial" w:hAnsi="Arial"/>
        </w:rPr>
        <w:t>brother</w:t>
      </w:r>
      <w:r w:rsidR="00330A3F" w:rsidRPr="008874E5">
        <w:rPr>
          <w:rFonts w:ascii="Arial" w:hAnsi="Arial"/>
        </w:rPr>
        <w:t>-</w:t>
      </w:r>
      <w:r w:rsidRPr="008874E5">
        <w:rPr>
          <w:rFonts w:ascii="Arial" w:hAnsi="Arial"/>
        </w:rPr>
        <w:t>in</w:t>
      </w:r>
      <w:r w:rsidR="00330A3F" w:rsidRPr="008874E5">
        <w:rPr>
          <w:rFonts w:ascii="Arial" w:hAnsi="Arial"/>
        </w:rPr>
        <w:t>-</w:t>
      </w:r>
      <w:r w:rsidRPr="008874E5">
        <w:rPr>
          <w:rFonts w:ascii="Arial" w:hAnsi="Arial"/>
        </w:rPr>
        <w:t xml:space="preserve">law where they hid their </w:t>
      </w:r>
      <w:r w:rsidR="0035361A">
        <w:rPr>
          <w:rFonts w:ascii="Arial" w:hAnsi="Arial"/>
        </w:rPr>
        <w:t xml:space="preserve">catch </w:t>
      </w:r>
      <w:r w:rsidRPr="008874E5">
        <w:rPr>
          <w:rFonts w:ascii="Arial" w:hAnsi="Arial"/>
        </w:rPr>
        <w:t>inside two large coolers</w:t>
      </w:r>
      <w:r w:rsidR="00330A3F" w:rsidRPr="008874E5">
        <w:rPr>
          <w:rFonts w:ascii="Arial" w:hAnsi="Arial"/>
        </w:rPr>
        <w:t>.</w:t>
      </w:r>
    </w:p>
    <w:p w14:paraId="3D229099" w14:textId="77777777" w:rsidR="00D721E2" w:rsidRPr="008874E5" w:rsidRDefault="00D721E2">
      <w:pPr>
        <w:spacing w:after="0"/>
        <w:rPr>
          <w:rFonts w:ascii="Arial" w:hAnsi="Arial"/>
        </w:rPr>
      </w:pPr>
    </w:p>
    <w:p w14:paraId="68CBCD8D" w14:textId="50274B4F" w:rsidR="00330A3F" w:rsidRPr="008874E5" w:rsidRDefault="00006B20">
      <w:pPr>
        <w:spacing w:after="0"/>
        <w:rPr>
          <w:rFonts w:ascii="Arial" w:hAnsi="Arial"/>
        </w:rPr>
      </w:pPr>
      <w:r w:rsidRPr="008874E5">
        <w:rPr>
          <w:rFonts w:ascii="Arial" w:hAnsi="Arial"/>
          <w:b/>
          <w:bCs/>
        </w:rPr>
        <w:t>Belen:</w:t>
      </w:r>
      <w:r w:rsidR="00330A3F" w:rsidRPr="008874E5">
        <w:rPr>
          <w:rFonts w:ascii="Arial" w:hAnsi="Arial"/>
        </w:rPr>
        <w:t xml:space="preserve"> [Spanish language] </w:t>
      </w:r>
    </w:p>
    <w:p w14:paraId="34CF66EC" w14:textId="77777777" w:rsidR="00330A3F" w:rsidRPr="008874E5" w:rsidRDefault="00330A3F">
      <w:pPr>
        <w:spacing w:after="0"/>
        <w:rPr>
          <w:rFonts w:ascii="Arial" w:hAnsi="Arial"/>
        </w:rPr>
      </w:pPr>
    </w:p>
    <w:p w14:paraId="78AA387A" w14:textId="27664EC1" w:rsidR="00330A3F" w:rsidRPr="008874E5" w:rsidRDefault="00B252B3">
      <w:pPr>
        <w:spacing w:after="0"/>
        <w:rPr>
          <w:rFonts w:ascii="Arial" w:hAnsi="Arial"/>
        </w:rPr>
      </w:pPr>
      <w:r w:rsidRPr="008874E5">
        <w:rPr>
          <w:rFonts w:ascii="Arial" w:hAnsi="Arial"/>
          <w:b/>
          <w:bCs/>
        </w:rPr>
        <w:t>Leonel:</w:t>
      </w:r>
      <w:r w:rsidRPr="008874E5">
        <w:rPr>
          <w:rFonts w:ascii="Arial" w:hAnsi="Arial"/>
        </w:rPr>
        <w:t xml:space="preserve"> </w:t>
      </w:r>
      <w:r w:rsidR="0035361A">
        <w:rPr>
          <w:rFonts w:ascii="Arial" w:hAnsi="Arial"/>
        </w:rPr>
        <w:t xml:space="preserve">[translating] </w:t>
      </w:r>
      <w:r w:rsidRPr="008874E5">
        <w:rPr>
          <w:rFonts w:ascii="Arial" w:hAnsi="Arial"/>
        </w:rPr>
        <w:t>They</w:t>
      </w:r>
      <w:r w:rsidR="00330A3F" w:rsidRPr="008874E5">
        <w:rPr>
          <w:rFonts w:ascii="Arial" w:hAnsi="Arial"/>
        </w:rPr>
        <w:t xml:space="preserve"> </w:t>
      </w:r>
      <w:r w:rsidRPr="008874E5">
        <w:rPr>
          <w:rFonts w:ascii="Arial" w:hAnsi="Arial"/>
        </w:rPr>
        <w:t xml:space="preserve">were these enormous </w:t>
      </w:r>
      <w:proofErr w:type="spellStart"/>
      <w:r w:rsidR="00330A3F" w:rsidRPr="008874E5">
        <w:rPr>
          <w:rFonts w:ascii="Arial" w:hAnsi="Arial"/>
        </w:rPr>
        <w:t>callo</w:t>
      </w:r>
      <w:r w:rsidR="0035361A">
        <w:rPr>
          <w:rFonts w:ascii="Arial" w:hAnsi="Arial"/>
        </w:rPr>
        <w:t>s</w:t>
      </w:r>
      <w:proofErr w:type="spellEnd"/>
      <w:r w:rsidR="00B852B7" w:rsidRPr="008874E5">
        <w:rPr>
          <w:rFonts w:ascii="Arial" w:hAnsi="Arial"/>
        </w:rPr>
        <w:t xml:space="preserve"> </w:t>
      </w:r>
      <w:r w:rsidRPr="008874E5">
        <w:rPr>
          <w:rFonts w:ascii="Arial" w:hAnsi="Arial"/>
        </w:rPr>
        <w:t xml:space="preserve">and I grabbed one and I ate it. I </w:t>
      </w:r>
      <w:r w:rsidR="00330A3F" w:rsidRPr="008874E5">
        <w:rPr>
          <w:rFonts w:ascii="Arial" w:hAnsi="Arial"/>
        </w:rPr>
        <w:t xml:space="preserve">ate </w:t>
      </w:r>
      <w:r w:rsidRPr="008874E5">
        <w:rPr>
          <w:rFonts w:ascii="Arial" w:hAnsi="Arial"/>
        </w:rPr>
        <w:t>another one</w:t>
      </w:r>
      <w:r w:rsidR="0035361A">
        <w:rPr>
          <w:rFonts w:ascii="Arial" w:hAnsi="Arial"/>
        </w:rPr>
        <w:t xml:space="preserve">. </w:t>
      </w:r>
      <w:r w:rsidR="0035361A" w:rsidRPr="008874E5">
        <w:rPr>
          <w:rFonts w:ascii="Arial" w:hAnsi="Arial"/>
        </w:rPr>
        <w:t xml:space="preserve">That’s </w:t>
      </w:r>
      <w:r w:rsidR="00330A3F" w:rsidRPr="008874E5">
        <w:rPr>
          <w:rFonts w:ascii="Arial" w:hAnsi="Arial"/>
        </w:rPr>
        <w:t xml:space="preserve">why I have </w:t>
      </w:r>
      <w:r w:rsidRPr="008874E5">
        <w:rPr>
          <w:rFonts w:ascii="Arial" w:hAnsi="Arial"/>
        </w:rPr>
        <w:t xml:space="preserve">cholesterol. </w:t>
      </w:r>
    </w:p>
    <w:p w14:paraId="4C59D8C6" w14:textId="77777777" w:rsidR="00330A3F" w:rsidRPr="008874E5" w:rsidRDefault="00330A3F">
      <w:pPr>
        <w:spacing w:after="0"/>
        <w:rPr>
          <w:rFonts w:ascii="Arial" w:hAnsi="Arial"/>
        </w:rPr>
      </w:pPr>
    </w:p>
    <w:p w14:paraId="1E911B6C" w14:textId="04106BB2" w:rsidR="00330A3F" w:rsidRPr="008874E5" w:rsidRDefault="00006B20">
      <w:pPr>
        <w:spacing w:after="0"/>
        <w:rPr>
          <w:rFonts w:ascii="Arial" w:hAnsi="Arial"/>
        </w:rPr>
      </w:pPr>
      <w:r w:rsidRPr="008874E5">
        <w:rPr>
          <w:rFonts w:ascii="Arial" w:hAnsi="Arial"/>
          <w:b/>
          <w:bCs/>
        </w:rPr>
        <w:t>Belen:</w:t>
      </w:r>
      <w:r w:rsidR="00330A3F" w:rsidRPr="008874E5">
        <w:rPr>
          <w:rFonts w:ascii="Arial" w:hAnsi="Arial"/>
        </w:rPr>
        <w:t xml:space="preserve"> [laughs] </w:t>
      </w:r>
    </w:p>
    <w:p w14:paraId="088D3110" w14:textId="77777777" w:rsidR="00330A3F" w:rsidRPr="008874E5" w:rsidRDefault="00330A3F">
      <w:pPr>
        <w:spacing w:after="0"/>
        <w:rPr>
          <w:rFonts w:ascii="Arial" w:hAnsi="Arial"/>
        </w:rPr>
      </w:pPr>
    </w:p>
    <w:p w14:paraId="306D0338" w14:textId="5259BA79" w:rsidR="00D721E2" w:rsidRPr="008874E5" w:rsidRDefault="00006B20">
      <w:pPr>
        <w:spacing w:after="0"/>
        <w:rPr>
          <w:rFonts w:ascii="Arial" w:hAnsi="Arial"/>
        </w:rPr>
      </w:pPr>
      <w:r w:rsidRPr="008874E5">
        <w:rPr>
          <w:rFonts w:ascii="Arial" w:hAnsi="Arial"/>
          <w:b/>
          <w:bCs/>
        </w:rPr>
        <w:t>Nancy:</w:t>
      </w:r>
      <w:r w:rsidR="00330A3F" w:rsidRPr="008874E5">
        <w:rPr>
          <w:rFonts w:ascii="Arial" w:hAnsi="Arial"/>
        </w:rPr>
        <w:t xml:space="preserve"> </w:t>
      </w:r>
      <w:r w:rsidRPr="008874E5">
        <w:rPr>
          <w:rFonts w:ascii="Arial" w:hAnsi="Arial"/>
        </w:rPr>
        <w:t>The large coins of tender white meat tasted slightly salty and sweet. And they were so fresh, they practically melted in his mouth.</w:t>
      </w:r>
    </w:p>
    <w:p w14:paraId="612140E0" w14:textId="77777777" w:rsidR="00D721E2" w:rsidRPr="008874E5" w:rsidRDefault="00D721E2">
      <w:pPr>
        <w:spacing w:after="0"/>
        <w:rPr>
          <w:rFonts w:ascii="Arial" w:hAnsi="Arial"/>
        </w:rPr>
      </w:pPr>
    </w:p>
    <w:p w14:paraId="2E21949F" w14:textId="75F8F472" w:rsidR="00330A3F" w:rsidRPr="008874E5" w:rsidRDefault="00006B20">
      <w:pPr>
        <w:spacing w:after="0"/>
        <w:rPr>
          <w:rFonts w:ascii="Arial" w:hAnsi="Arial"/>
        </w:rPr>
      </w:pPr>
      <w:r w:rsidRPr="008874E5">
        <w:rPr>
          <w:rFonts w:ascii="Arial" w:hAnsi="Arial"/>
          <w:b/>
          <w:bCs/>
        </w:rPr>
        <w:t>Belen:</w:t>
      </w:r>
      <w:r w:rsidR="00330A3F" w:rsidRPr="008874E5">
        <w:rPr>
          <w:rFonts w:ascii="Arial" w:hAnsi="Arial"/>
        </w:rPr>
        <w:t xml:space="preserve"> [Spanish language]</w:t>
      </w:r>
    </w:p>
    <w:p w14:paraId="026B4D3C" w14:textId="77777777" w:rsidR="00330A3F" w:rsidRPr="008874E5" w:rsidRDefault="00330A3F">
      <w:pPr>
        <w:spacing w:after="0"/>
        <w:rPr>
          <w:rFonts w:ascii="Arial" w:hAnsi="Arial"/>
        </w:rPr>
      </w:pPr>
    </w:p>
    <w:p w14:paraId="3254B692" w14:textId="1AE817FC" w:rsidR="00D721E2" w:rsidRPr="008874E5" w:rsidRDefault="00B252B3">
      <w:pPr>
        <w:spacing w:after="0"/>
        <w:rPr>
          <w:rFonts w:ascii="Arial" w:hAnsi="Arial"/>
        </w:rPr>
      </w:pPr>
      <w:r w:rsidRPr="008874E5">
        <w:rPr>
          <w:rFonts w:ascii="Arial" w:hAnsi="Arial"/>
          <w:b/>
          <w:bCs/>
        </w:rPr>
        <w:t>Leonel:</w:t>
      </w:r>
      <w:r w:rsidR="00330A3F" w:rsidRPr="008874E5">
        <w:rPr>
          <w:rFonts w:ascii="Arial" w:hAnsi="Arial"/>
        </w:rPr>
        <w:t xml:space="preserve"> </w:t>
      </w:r>
      <w:r w:rsidR="0035361A">
        <w:rPr>
          <w:rFonts w:ascii="Arial" w:hAnsi="Arial"/>
        </w:rPr>
        <w:t xml:space="preserve">[translating] </w:t>
      </w:r>
      <w:r w:rsidR="00330A3F" w:rsidRPr="008874E5">
        <w:rPr>
          <w:rFonts w:ascii="Arial" w:hAnsi="Arial"/>
        </w:rPr>
        <w:t>T</w:t>
      </w:r>
      <w:r w:rsidRPr="008874E5">
        <w:rPr>
          <w:rFonts w:ascii="Arial" w:hAnsi="Arial"/>
        </w:rPr>
        <w:t xml:space="preserve">hey were the finest </w:t>
      </w:r>
      <w:proofErr w:type="spellStart"/>
      <w:r w:rsidR="00B852B7" w:rsidRPr="008874E5">
        <w:rPr>
          <w:rFonts w:ascii="Arial" w:hAnsi="Arial"/>
        </w:rPr>
        <w:t>callo</w:t>
      </w:r>
      <w:proofErr w:type="spellEnd"/>
      <w:r w:rsidR="00B852B7" w:rsidRPr="008874E5">
        <w:rPr>
          <w:rFonts w:ascii="Arial" w:hAnsi="Arial"/>
        </w:rPr>
        <w:t xml:space="preserve"> de </w:t>
      </w:r>
      <w:proofErr w:type="spellStart"/>
      <w:r w:rsidR="00B852B7" w:rsidRPr="008874E5">
        <w:rPr>
          <w:rFonts w:ascii="Arial" w:hAnsi="Arial"/>
        </w:rPr>
        <w:t>hacha</w:t>
      </w:r>
      <w:proofErr w:type="spellEnd"/>
      <w:r w:rsidR="00B852B7" w:rsidRPr="008874E5">
        <w:rPr>
          <w:rFonts w:ascii="Arial" w:hAnsi="Arial"/>
        </w:rPr>
        <w:t xml:space="preserve"> </w:t>
      </w:r>
      <w:r w:rsidRPr="008874E5">
        <w:rPr>
          <w:rFonts w:ascii="Arial" w:hAnsi="Arial"/>
        </w:rPr>
        <w:t>that you could find.</w:t>
      </w:r>
    </w:p>
    <w:p w14:paraId="76ECC625" w14:textId="77777777" w:rsidR="00D721E2" w:rsidRPr="008874E5" w:rsidRDefault="00D721E2">
      <w:pPr>
        <w:spacing w:after="0"/>
        <w:rPr>
          <w:rFonts w:ascii="Arial" w:hAnsi="Arial"/>
        </w:rPr>
      </w:pPr>
    </w:p>
    <w:p w14:paraId="747A61BD" w14:textId="7C17D324" w:rsidR="00D721E2" w:rsidRPr="008874E5" w:rsidRDefault="00006B20">
      <w:pPr>
        <w:spacing w:after="0"/>
        <w:rPr>
          <w:rFonts w:ascii="Arial" w:hAnsi="Arial"/>
        </w:rPr>
      </w:pPr>
      <w:r w:rsidRPr="008874E5">
        <w:rPr>
          <w:rFonts w:ascii="Arial" w:hAnsi="Arial"/>
          <w:b/>
          <w:bCs/>
        </w:rPr>
        <w:t>Nancy:</w:t>
      </w:r>
      <w:r w:rsidR="00F1536E" w:rsidRPr="008874E5">
        <w:rPr>
          <w:rFonts w:ascii="Arial" w:hAnsi="Arial"/>
        </w:rPr>
        <w:t xml:space="preserve"> </w:t>
      </w:r>
      <w:r w:rsidRPr="008874E5">
        <w:rPr>
          <w:rFonts w:ascii="Arial" w:hAnsi="Arial"/>
        </w:rPr>
        <w:t xml:space="preserve">Now, </w:t>
      </w:r>
      <w:r w:rsidR="00452AF9" w:rsidRPr="008874E5">
        <w:rPr>
          <w:rFonts w:ascii="Arial" w:hAnsi="Arial"/>
        </w:rPr>
        <w:t>Belen</w:t>
      </w:r>
      <w:r w:rsidR="00F1536E" w:rsidRPr="008874E5">
        <w:rPr>
          <w:rFonts w:ascii="Arial" w:hAnsi="Arial"/>
        </w:rPr>
        <w:t xml:space="preserve"> </w:t>
      </w:r>
      <w:r w:rsidRPr="008874E5">
        <w:rPr>
          <w:rFonts w:ascii="Arial" w:hAnsi="Arial"/>
        </w:rPr>
        <w:t xml:space="preserve">needed some way to protect the </w:t>
      </w:r>
      <w:proofErr w:type="spellStart"/>
      <w:r w:rsidR="00F1536E" w:rsidRPr="008874E5">
        <w:rPr>
          <w:rFonts w:ascii="Arial" w:hAnsi="Arial"/>
        </w:rPr>
        <w:t>callo</w:t>
      </w:r>
      <w:proofErr w:type="spellEnd"/>
      <w:r w:rsidR="00F1536E" w:rsidRPr="008874E5">
        <w:rPr>
          <w:rFonts w:ascii="Arial" w:hAnsi="Arial"/>
        </w:rPr>
        <w:t xml:space="preserve"> </w:t>
      </w:r>
      <w:r w:rsidRPr="008874E5">
        <w:rPr>
          <w:rFonts w:ascii="Arial" w:hAnsi="Arial"/>
        </w:rPr>
        <w:t>and he knew he couldn't do it on his own. So</w:t>
      </w:r>
      <w:r w:rsidR="00F1536E" w:rsidRPr="008874E5">
        <w:rPr>
          <w:rFonts w:ascii="Arial" w:hAnsi="Arial"/>
        </w:rPr>
        <w:t xml:space="preserve">, </w:t>
      </w:r>
      <w:r w:rsidRPr="008874E5">
        <w:rPr>
          <w:rFonts w:ascii="Arial" w:hAnsi="Arial"/>
        </w:rPr>
        <w:t xml:space="preserve">the next day, he got in his green pickup truck and drove to the federal fishing authorities two hours away in </w:t>
      </w:r>
      <w:r w:rsidR="00F1536E" w:rsidRPr="008874E5">
        <w:rPr>
          <w:rFonts w:ascii="Arial" w:hAnsi="Arial"/>
        </w:rPr>
        <w:t>Mazatlán</w:t>
      </w:r>
      <w:r w:rsidRPr="008874E5">
        <w:rPr>
          <w:rFonts w:ascii="Arial" w:hAnsi="Arial"/>
        </w:rPr>
        <w:t>. He walked into the large office building carrying the cooler filled with his deep</w:t>
      </w:r>
      <w:r w:rsidR="00F1536E" w:rsidRPr="008874E5">
        <w:rPr>
          <w:rFonts w:ascii="Arial" w:hAnsi="Arial"/>
        </w:rPr>
        <w:t>-</w:t>
      </w:r>
      <w:r w:rsidRPr="008874E5">
        <w:rPr>
          <w:rFonts w:ascii="Arial" w:hAnsi="Arial"/>
        </w:rPr>
        <w:t>sea treasure and asked to speak to a director</w:t>
      </w:r>
      <w:r w:rsidR="00F1536E" w:rsidRPr="008874E5">
        <w:rPr>
          <w:rFonts w:ascii="Arial" w:hAnsi="Arial"/>
        </w:rPr>
        <w:t>.</w:t>
      </w:r>
    </w:p>
    <w:p w14:paraId="160489DF" w14:textId="77777777" w:rsidR="00D721E2" w:rsidRPr="008874E5" w:rsidRDefault="00D721E2">
      <w:pPr>
        <w:spacing w:after="0"/>
        <w:rPr>
          <w:rFonts w:ascii="Arial" w:hAnsi="Arial"/>
        </w:rPr>
      </w:pPr>
    </w:p>
    <w:p w14:paraId="5671954D" w14:textId="62676FC4" w:rsidR="00F1536E" w:rsidRPr="008874E5" w:rsidRDefault="00006B20">
      <w:pPr>
        <w:spacing w:after="0"/>
        <w:rPr>
          <w:rFonts w:ascii="Arial" w:hAnsi="Arial"/>
        </w:rPr>
      </w:pPr>
      <w:r w:rsidRPr="008874E5">
        <w:rPr>
          <w:rFonts w:ascii="Arial" w:hAnsi="Arial"/>
          <w:b/>
          <w:bCs/>
        </w:rPr>
        <w:t>Belen:</w:t>
      </w:r>
      <w:r w:rsidR="00F1536E" w:rsidRPr="008874E5">
        <w:rPr>
          <w:rFonts w:ascii="Arial" w:hAnsi="Arial"/>
        </w:rPr>
        <w:t xml:space="preserve"> [Spanish language] </w:t>
      </w:r>
    </w:p>
    <w:p w14:paraId="770E4F8D" w14:textId="77777777" w:rsidR="00F1536E" w:rsidRPr="008874E5" w:rsidRDefault="00F1536E">
      <w:pPr>
        <w:spacing w:after="0"/>
        <w:rPr>
          <w:rFonts w:ascii="Arial" w:hAnsi="Arial"/>
        </w:rPr>
      </w:pPr>
    </w:p>
    <w:p w14:paraId="651D5F74" w14:textId="0F928FC2" w:rsidR="00D721E2" w:rsidRPr="008874E5" w:rsidRDefault="00B252B3">
      <w:pPr>
        <w:spacing w:after="0"/>
        <w:rPr>
          <w:rFonts w:ascii="Arial" w:hAnsi="Arial"/>
        </w:rPr>
      </w:pPr>
      <w:r w:rsidRPr="008874E5">
        <w:rPr>
          <w:rFonts w:ascii="Arial" w:hAnsi="Arial"/>
          <w:b/>
          <w:bCs/>
        </w:rPr>
        <w:t>Leonel:</w:t>
      </w:r>
      <w:r w:rsidR="00F1536E" w:rsidRPr="008874E5">
        <w:rPr>
          <w:rFonts w:ascii="Arial" w:hAnsi="Arial"/>
        </w:rPr>
        <w:t xml:space="preserve"> </w:t>
      </w:r>
      <w:r w:rsidR="003C4C3B">
        <w:rPr>
          <w:rFonts w:ascii="Arial" w:hAnsi="Arial"/>
        </w:rPr>
        <w:t xml:space="preserve">[translating] </w:t>
      </w:r>
      <w:r w:rsidR="00F1536E" w:rsidRPr="008874E5">
        <w:rPr>
          <w:rFonts w:ascii="Arial" w:hAnsi="Arial"/>
        </w:rPr>
        <w:t>I</w:t>
      </w:r>
      <w:r w:rsidRPr="008874E5">
        <w:rPr>
          <w:rFonts w:ascii="Arial" w:hAnsi="Arial"/>
        </w:rPr>
        <w:t xml:space="preserve"> said</w:t>
      </w:r>
      <w:r w:rsidR="00F1536E" w:rsidRPr="008874E5">
        <w:rPr>
          <w:rFonts w:ascii="Arial" w:hAnsi="Arial"/>
        </w:rPr>
        <w:t>, “T</w:t>
      </w:r>
      <w:r w:rsidRPr="008874E5">
        <w:rPr>
          <w:rFonts w:ascii="Arial" w:hAnsi="Arial"/>
        </w:rPr>
        <w:t xml:space="preserve">his is a </w:t>
      </w:r>
      <w:proofErr w:type="spellStart"/>
      <w:r w:rsidR="00D11667" w:rsidRPr="008874E5">
        <w:rPr>
          <w:rFonts w:ascii="Arial" w:hAnsi="Arial"/>
        </w:rPr>
        <w:t>callo</w:t>
      </w:r>
      <w:proofErr w:type="spellEnd"/>
      <w:r w:rsidR="00D11667" w:rsidRPr="008874E5">
        <w:rPr>
          <w:rFonts w:ascii="Arial" w:hAnsi="Arial"/>
        </w:rPr>
        <w:t xml:space="preserve"> de </w:t>
      </w:r>
      <w:proofErr w:type="spellStart"/>
      <w:r w:rsidR="00D11667" w:rsidRPr="008874E5">
        <w:rPr>
          <w:rFonts w:ascii="Arial" w:hAnsi="Arial"/>
        </w:rPr>
        <w:t>hacha</w:t>
      </w:r>
      <w:proofErr w:type="spellEnd"/>
      <w:r w:rsidR="00D11667" w:rsidRPr="008874E5">
        <w:rPr>
          <w:rFonts w:ascii="Arial" w:hAnsi="Arial"/>
        </w:rPr>
        <w:t xml:space="preserve"> that’s </w:t>
      </w:r>
      <w:r w:rsidRPr="008874E5">
        <w:rPr>
          <w:rFonts w:ascii="Arial" w:hAnsi="Arial"/>
        </w:rPr>
        <w:t xml:space="preserve">in </w:t>
      </w:r>
      <w:proofErr w:type="spellStart"/>
      <w:r w:rsidR="00FD37BA" w:rsidRPr="008874E5">
        <w:rPr>
          <w:rFonts w:ascii="Arial" w:hAnsi="Arial"/>
        </w:rPr>
        <w:t>Teacapán</w:t>
      </w:r>
      <w:proofErr w:type="spellEnd"/>
      <w:r w:rsidRPr="008874E5">
        <w:rPr>
          <w:rFonts w:ascii="Arial" w:hAnsi="Arial"/>
        </w:rPr>
        <w:t>.</w:t>
      </w:r>
      <w:r w:rsidR="00FD37BA" w:rsidRPr="008874E5">
        <w:rPr>
          <w:rFonts w:ascii="Arial" w:hAnsi="Arial"/>
        </w:rPr>
        <w:t>”</w:t>
      </w:r>
      <w:r w:rsidRPr="008874E5">
        <w:rPr>
          <w:rFonts w:ascii="Arial" w:hAnsi="Arial"/>
        </w:rPr>
        <w:t xml:space="preserve"> And he was sho</w:t>
      </w:r>
      <w:r w:rsidR="00FD37BA" w:rsidRPr="008874E5">
        <w:rPr>
          <w:rFonts w:ascii="Arial" w:hAnsi="Arial"/>
        </w:rPr>
        <w:t>cked</w:t>
      </w:r>
      <w:r w:rsidRPr="008874E5">
        <w:rPr>
          <w:rFonts w:ascii="Arial" w:hAnsi="Arial"/>
        </w:rPr>
        <w:t xml:space="preserve">. And that's from just one boat. I said, </w:t>
      </w:r>
      <w:r w:rsidR="00FD37BA" w:rsidRPr="008874E5">
        <w:rPr>
          <w:rFonts w:ascii="Arial" w:hAnsi="Arial"/>
        </w:rPr>
        <w:t>“W</w:t>
      </w:r>
      <w:r w:rsidRPr="008874E5">
        <w:rPr>
          <w:rFonts w:ascii="Arial" w:hAnsi="Arial"/>
        </w:rPr>
        <w:t>e haven't said anything. No one besides us knows. That's why we came here to</w:t>
      </w:r>
      <w:r w:rsidR="00FD37BA" w:rsidRPr="008874E5">
        <w:rPr>
          <w:rFonts w:ascii="Arial" w:hAnsi="Arial"/>
        </w:rPr>
        <w:t xml:space="preserve"> </w:t>
      </w:r>
      <w:r w:rsidRPr="008874E5">
        <w:rPr>
          <w:rFonts w:ascii="Arial" w:hAnsi="Arial"/>
        </w:rPr>
        <w:t>see you</w:t>
      </w:r>
      <w:r w:rsidR="00FD37BA" w:rsidRPr="008874E5">
        <w:rPr>
          <w:rFonts w:ascii="Arial" w:hAnsi="Arial"/>
        </w:rPr>
        <w:t>.</w:t>
      </w:r>
      <w:r w:rsidRPr="008874E5">
        <w:rPr>
          <w:rFonts w:ascii="Arial" w:hAnsi="Arial"/>
        </w:rPr>
        <w:t xml:space="preserve"> </w:t>
      </w:r>
      <w:r w:rsidR="00FD37BA" w:rsidRPr="008874E5">
        <w:rPr>
          <w:rFonts w:ascii="Arial" w:hAnsi="Arial"/>
        </w:rPr>
        <w:t>W</w:t>
      </w:r>
      <w:r w:rsidRPr="008874E5">
        <w:rPr>
          <w:rFonts w:ascii="Arial" w:hAnsi="Arial"/>
        </w:rPr>
        <w:t>hat do we want</w:t>
      </w:r>
      <w:r w:rsidR="00FD37BA" w:rsidRPr="008874E5">
        <w:rPr>
          <w:rFonts w:ascii="Arial" w:hAnsi="Arial"/>
        </w:rPr>
        <w:t>?</w:t>
      </w:r>
      <w:r w:rsidRPr="008874E5">
        <w:rPr>
          <w:rFonts w:ascii="Arial" w:hAnsi="Arial"/>
        </w:rPr>
        <w:t xml:space="preserve"> </w:t>
      </w:r>
      <w:r w:rsidR="00FD37BA" w:rsidRPr="008874E5">
        <w:rPr>
          <w:rFonts w:ascii="Arial" w:hAnsi="Arial"/>
        </w:rPr>
        <w:t xml:space="preserve">That this doesn’t get </w:t>
      </w:r>
      <w:r w:rsidRPr="008874E5">
        <w:rPr>
          <w:rFonts w:ascii="Arial" w:hAnsi="Arial"/>
        </w:rPr>
        <w:t>out of control.</w:t>
      </w:r>
      <w:r w:rsidR="00FD37BA" w:rsidRPr="008874E5">
        <w:rPr>
          <w:rFonts w:ascii="Arial" w:hAnsi="Arial"/>
        </w:rPr>
        <w:t>”</w:t>
      </w:r>
    </w:p>
    <w:p w14:paraId="32E3DB62" w14:textId="77777777" w:rsidR="00D721E2" w:rsidRPr="008874E5" w:rsidRDefault="00D721E2">
      <w:pPr>
        <w:spacing w:after="0"/>
        <w:rPr>
          <w:rFonts w:ascii="Arial" w:hAnsi="Arial"/>
        </w:rPr>
      </w:pPr>
    </w:p>
    <w:p w14:paraId="1EE79547" w14:textId="129A7784" w:rsidR="00FD37BA" w:rsidRPr="008874E5" w:rsidRDefault="00006B20">
      <w:pPr>
        <w:spacing w:after="0"/>
        <w:rPr>
          <w:rFonts w:ascii="Arial" w:hAnsi="Arial"/>
        </w:rPr>
      </w:pPr>
      <w:r w:rsidRPr="008874E5">
        <w:rPr>
          <w:rFonts w:ascii="Arial" w:hAnsi="Arial"/>
          <w:b/>
          <w:bCs/>
        </w:rPr>
        <w:t>Nancy:</w:t>
      </w:r>
      <w:r w:rsidR="00FD37BA" w:rsidRPr="008874E5">
        <w:rPr>
          <w:rFonts w:ascii="Arial" w:hAnsi="Arial"/>
        </w:rPr>
        <w:t xml:space="preserve"> </w:t>
      </w:r>
      <w:r w:rsidRPr="008874E5">
        <w:rPr>
          <w:rFonts w:ascii="Arial" w:hAnsi="Arial"/>
        </w:rPr>
        <w:t>He needed the authority to step in to issue permits for local fishermen only, and to impose quotas</w:t>
      </w:r>
      <w:r w:rsidR="004F63FA">
        <w:rPr>
          <w:rFonts w:ascii="Arial" w:hAnsi="Arial"/>
        </w:rPr>
        <w:t>, l</w:t>
      </w:r>
      <w:r w:rsidRPr="008874E5">
        <w:rPr>
          <w:rFonts w:ascii="Arial" w:hAnsi="Arial"/>
        </w:rPr>
        <w:t xml:space="preserve">imiting how much each person could catch in a day. And he knew </w:t>
      </w:r>
      <w:r w:rsidR="00FD37BA" w:rsidRPr="008874E5">
        <w:rPr>
          <w:rFonts w:ascii="Arial" w:hAnsi="Arial"/>
        </w:rPr>
        <w:t xml:space="preserve">it </w:t>
      </w:r>
      <w:r w:rsidRPr="008874E5">
        <w:rPr>
          <w:rFonts w:ascii="Arial" w:hAnsi="Arial"/>
        </w:rPr>
        <w:t>could work. Not just because he was a fisherman. He was also a biologist.</w:t>
      </w:r>
    </w:p>
    <w:p w14:paraId="54B7B98D" w14:textId="77777777" w:rsidR="00FD37BA" w:rsidRPr="008874E5" w:rsidRDefault="00FD37BA">
      <w:pPr>
        <w:spacing w:after="0"/>
        <w:rPr>
          <w:rFonts w:ascii="Arial" w:hAnsi="Arial"/>
        </w:rPr>
      </w:pPr>
    </w:p>
    <w:p w14:paraId="6D101249" w14:textId="305D4426" w:rsidR="00FD37BA" w:rsidRPr="008874E5" w:rsidRDefault="00006B20">
      <w:pPr>
        <w:spacing w:after="0"/>
        <w:rPr>
          <w:rFonts w:ascii="Arial" w:hAnsi="Arial"/>
        </w:rPr>
      </w:pPr>
      <w:r w:rsidRPr="008874E5">
        <w:rPr>
          <w:rFonts w:ascii="Arial" w:hAnsi="Arial"/>
          <w:b/>
          <w:bCs/>
        </w:rPr>
        <w:t>Belen:</w:t>
      </w:r>
      <w:r w:rsidR="00FD37BA" w:rsidRPr="008874E5">
        <w:rPr>
          <w:rFonts w:ascii="Arial" w:hAnsi="Arial"/>
        </w:rPr>
        <w:t xml:space="preserve"> [Spanish language] </w:t>
      </w:r>
    </w:p>
    <w:p w14:paraId="6943EC57" w14:textId="77777777" w:rsidR="00FD37BA" w:rsidRPr="008874E5" w:rsidRDefault="00FD37BA">
      <w:pPr>
        <w:spacing w:after="0"/>
        <w:rPr>
          <w:rFonts w:ascii="Arial" w:hAnsi="Arial"/>
        </w:rPr>
      </w:pPr>
    </w:p>
    <w:p w14:paraId="66556B32" w14:textId="30CF26E1" w:rsidR="00D721E2" w:rsidRPr="008874E5" w:rsidRDefault="00B252B3">
      <w:pPr>
        <w:spacing w:after="0"/>
        <w:rPr>
          <w:rFonts w:ascii="Arial" w:hAnsi="Arial"/>
        </w:rPr>
      </w:pPr>
      <w:r w:rsidRPr="008874E5">
        <w:rPr>
          <w:rFonts w:ascii="Arial" w:hAnsi="Arial"/>
          <w:b/>
          <w:bCs/>
        </w:rPr>
        <w:t>Leonel:</w:t>
      </w:r>
      <w:r w:rsidR="00FD37BA" w:rsidRPr="008874E5">
        <w:rPr>
          <w:rFonts w:ascii="Arial" w:hAnsi="Arial"/>
        </w:rPr>
        <w:t xml:space="preserve"> </w:t>
      </w:r>
      <w:r w:rsidR="004F63FA">
        <w:rPr>
          <w:rFonts w:ascii="Arial" w:hAnsi="Arial"/>
        </w:rPr>
        <w:t xml:space="preserve">[translating] </w:t>
      </w:r>
      <w:r w:rsidRPr="008874E5">
        <w:rPr>
          <w:rFonts w:ascii="Arial" w:hAnsi="Arial"/>
        </w:rPr>
        <w:t>Well, I didn't just know how to catch them and sell them. No.</w:t>
      </w:r>
      <w:r w:rsidR="00FD37BA" w:rsidRPr="008874E5">
        <w:rPr>
          <w:rFonts w:ascii="Arial" w:hAnsi="Arial"/>
        </w:rPr>
        <w:t xml:space="preserve"> </w:t>
      </w:r>
    </w:p>
    <w:p w14:paraId="75FE5592" w14:textId="77777777" w:rsidR="00D721E2" w:rsidRPr="008874E5" w:rsidRDefault="00D721E2">
      <w:pPr>
        <w:spacing w:after="0"/>
        <w:rPr>
          <w:rFonts w:ascii="Arial" w:hAnsi="Arial"/>
        </w:rPr>
      </w:pPr>
    </w:p>
    <w:p w14:paraId="55617035" w14:textId="6AF58E0F" w:rsidR="008B3A9D" w:rsidRPr="008874E5" w:rsidRDefault="00006B20">
      <w:pPr>
        <w:spacing w:after="0"/>
        <w:rPr>
          <w:rFonts w:ascii="Arial" w:hAnsi="Arial"/>
        </w:rPr>
      </w:pPr>
      <w:r w:rsidRPr="008874E5">
        <w:rPr>
          <w:rFonts w:ascii="Arial" w:hAnsi="Arial"/>
          <w:b/>
          <w:bCs/>
        </w:rPr>
        <w:t>Nancy:</w:t>
      </w:r>
      <w:r w:rsidR="008B3A9D" w:rsidRPr="008874E5">
        <w:rPr>
          <w:rFonts w:ascii="Arial" w:hAnsi="Arial"/>
        </w:rPr>
        <w:t xml:space="preserve"> </w:t>
      </w:r>
      <w:r w:rsidRPr="008874E5">
        <w:rPr>
          <w:rFonts w:ascii="Arial" w:hAnsi="Arial"/>
        </w:rPr>
        <w:t>As one of nine siblings</w:t>
      </w:r>
      <w:r w:rsidR="008B3A9D" w:rsidRPr="008874E5">
        <w:rPr>
          <w:rFonts w:ascii="Arial" w:hAnsi="Arial"/>
        </w:rPr>
        <w:t xml:space="preserve">, </w:t>
      </w:r>
      <w:r w:rsidR="00452AF9" w:rsidRPr="008874E5">
        <w:rPr>
          <w:rFonts w:ascii="Arial" w:hAnsi="Arial"/>
        </w:rPr>
        <w:t>Belen</w:t>
      </w:r>
      <w:r w:rsidR="008B3A9D" w:rsidRPr="008874E5">
        <w:rPr>
          <w:rFonts w:ascii="Arial" w:hAnsi="Arial"/>
        </w:rPr>
        <w:t xml:space="preserve"> </w:t>
      </w:r>
      <w:r w:rsidRPr="008874E5">
        <w:rPr>
          <w:rFonts w:ascii="Arial" w:hAnsi="Arial"/>
        </w:rPr>
        <w:t>was the first in his family to go to college, to study fish biology</w:t>
      </w:r>
      <w:r w:rsidR="008B3A9D" w:rsidRPr="008874E5">
        <w:rPr>
          <w:rFonts w:ascii="Arial" w:hAnsi="Arial"/>
        </w:rPr>
        <w:t>.</w:t>
      </w:r>
      <w:r w:rsidRPr="008874E5">
        <w:rPr>
          <w:rFonts w:ascii="Arial" w:hAnsi="Arial"/>
        </w:rPr>
        <w:t xml:space="preserve"> </w:t>
      </w:r>
    </w:p>
    <w:p w14:paraId="151009EE" w14:textId="77777777" w:rsidR="008B3A9D" w:rsidRPr="008874E5" w:rsidRDefault="008B3A9D">
      <w:pPr>
        <w:spacing w:after="0"/>
        <w:rPr>
          <w:rFonts w:ascii="Arial" w:hAnsi="Arial"/>
        </w:rPr>
      </w:pPr>
    </w:p>
    <w:p w14:paraId="6295A917" w14:textId="61096B34" w:rsidR="00D721E2" w:rsidRPr="008874E5" w:rsidRDefault="00B252B3">
      <w:pPr>
        <w:spacing w:after="0"/>
        <w:rPr>
          <w:rFonts w:ascii="Arial" w:hAnsi="Arial"/>
        </w:rPr>
      </w:pPr>
      <w:r w:rsidRPr="008874E5">
        <w:rPr>
          <w:rFonts w:ascii="Arial" w:hAnsi="Arial"/>
          <w:b/>
          <w:bCs/>
        </w:rPr>
        <w:t>Leonel:</w:t>
      </w:r>
      <w:r w:rsidR="008B3A9D" w:rsidRPr="008874E5">
        <w:rPr>
          <w:rFonts w:ascii="Arial" w:hAnsi="Arial"/>
        </w:rPr>
        <w:t xml:space="preserve"> </w:t>
      </w:r>
      <w:r w:rsidR="00CA79C7">
        <w:rPr>
          <w:rFonts w:ascii="Arial" w:hAnsi="Arial"/>
        </w:rPr>
        <w:t xml:space="preserve">[translating] </w:t>
      </w:r>
      <w:r w:rsidR="008B3A9D" w:rsidRPr="008874E5">
        <w:rPr>
          <w:rFonts w:ascii="Arial" w:hAnsi="Arial"/>
        </w:rPr>
        <w:t>T</w:t>
      </w:r>
      <w:r w:rsidRPr="008874E5">
        <w:rPr>
          <w:rFonts w:ascii="Arial" w:hAnsi="Arial"/>
        </w:rPr>
        <w:t>hat's when I became interested in studying something to protect where we live</w:t>
      </w:r>
      <w:r w:rsidR="008B3A9D" w:rsidRPr="008874E5">
        <w:rPr>
          <w:rFonts w:ascii="Arial" w:hAnsi="Arial"/>
        </w:rPr>
        <w:t xml:space="preserve">, </w:t>
      </w:r>
      <w:r w:rsidRPr="008874E5">
        <w:rPr>
          <w:rFonts w:ascii="Arial" w:hAnsi="Arial"/>
        </w:rPr>
        <w:t>to take care of it and to teach the fisherm</w:t>
      </w:r>
      <w:r w:rsidR="000C5594">
        <w:rPr>
          <w:rFonts w:ascii="Arial" w:hAnsi="Arial"/>
        </w:rPr>
        <w:t>e</w:t>
      </w:r>
      <w:r w:rsidRPr="008874E5">
        <w:rPr>
          <w:rFonts w:ascii="Arial" w:hAnsi="Arial"/>
        </w:rPr>
        <w:t>n to protect this resource.</w:t>
      </w:r>
    </w:p>
    <w:p w14:paraId="2284AFFF" w14:textId="77777777" w:rsidR="00D721E2" w:rsidRPr="008874E5" w:rsidRDefault="00D721E2">
      <w:pPr>
        <w:spacing w:after="0"/>
        <w:rPr>
          <w:rFonts w:ascii="Arial" w:hAnsi="Arial"/>
        </w:rPr>
      </w:pPr>
    </w:p>
    <w:p w14:paraId="57609EE7" w14:textId="6D412C50" w:rsidR="00D721E2" w:rsidRPr="008874E5" w:rsidRDefault="00006B20">
      <w:pPr>
        <w:spacing w:after="0"/>
        <w:rPr>
          <w:rFonts w:ascii="Arial" w:hAnsi="Arial"/>
        </w:rPr>
      </w:pPr>
      <w:r w:rsidRPr="008874E5">
        <w:rPr>
          <w:rFonts w:ascii="Arial" w:hAnsi="Arial"/>
          <w:b/>
          <w:bCs/>
        </w:rPr>
        <w:t>Nancy:</w:t>
      </w:r>
      <w:r w:rsidR="00826A4A" w:rsidRPr="008874E5">
        <w:rPr>
          <w:rFonts w:ascii="Arial" w:hAnsi="Arial"/>
        </w:rPr>
        <w:t xml:space="preserve"> </w:t>
      </w:r>
      <w:r w:rsidRPr="008874E5">
        <w:rPr>
          <w:rFonts w:ascii="Arial" w:hAnsi="Arial"/>
        </w:rPr>
        <w:t xml:space="preserve">At the meeting, authorities assured </w:t>
      </w:r>
      <w:r w:rsidR="00452AF9" w:rsidRPr="008874E5">
        <w:rPr>
          <w:rFonts w:ascii="Arial" w:hAnsi="Arial"/>
        </w:rPr>
        <w:t>Belen</w:t>
      </w:r>
      <w:r w:rsidR="00826A4A" w:rsidRPr="008874E5">
        <w:rPr>
          <w:rFonts w:ascii="Arial" w:hAnsi="Arial"/>
        </w:rPr>
        <w:t xml:space="preserve"> t</w:t>
      </w:r>
      <w:r w:rsidRPr="008874E5">
        <w:rPr>
          <w:rFonts w:ascii="Arial" w:hAnsi="Arial"/>
        </w:rPr>
        <w:t>hey</w:t>
      </w:r>
      <w:r w:rsidR="000C5594">
        <w:rPr>
          <w:rFonts w:ascii="Arial" w:hAnsi="Arial"/>
        </w:rPr>
        <w:t>'d</w:t>
      </w:r>
      <w:r w:rsidRPr="008874E5">
        <w:rPr>
          <w:rFonts w:ascii="Arial" w:hAnsi="Arial"/>
        </w:rPr>
        <w:t xml:space="preserve"> look into it. And he walked away thinking he'd gotten the ball rolling on a plan. Now</w:t>
      </w:r>
      <w:r w:rsidR="003072ED">
        <w:rPr>
          <w:rFonts w:ascii="Arial" w:hAnsi="Arial"/>
        </w:rPr>
        <w:t>,</w:t>
      </w:r>
      <w:r w:rsidRPr="008874E5">
        <w:rPr>
          <w:rFonts w:ascii="Arial" w:hAnsi="Arial"/>
        </w:rPr>
        <w:t xml:space="preserve"> he just had to keep this under wraps for a little longer. The problem was</w:t>
      </w:r>
      <w:r w:rsidR="00826A4A" w:rsidRPr="008874E5">
        <w:rPr>
          <w:rFonts w:ascii="Arial" w:hAnsi="Arial"/>
        </w:rPr>
        <w:t xml:space="preserve"> </w:t>
      </w:r>
      <w:r w:rsidRPr="008874E5">
        <w:rPr>
          <w:rFonts w:ascii="Arial" w:hAnsi="Arial"/>
        </w:rPr>
        <w:t xml:space="preserve">he'd already agree to let the diver from Baja fish </w:t>
      </w:r>
      <w:proofErr w:type="spellStart"/>
      <w:r w:rsidR="00826A4A" w:rsidRPr="008874E5">
        <w:rPr>
          <w:rFonts w:ascii="Arial" w:hAnsi="Arial"/>
        </w:rPr>
        <w:t>callo</w:t>
      </w:r>
      <w:proofErr w:type="spellEnd"/>
      <w:r w:rsidRPr="008874E5">
        <w:rPr>
          <w:rFonts w:ascii="Arial" w:hAnsi="Arial"/>
        </w:rPr>
        <w:t>. So</w:t>
      </w:r>
      <w:r w:rsidR="00826A4A" w:rsidRPr="008874E5">
        <w:rPr>
          <w:rFonts w:ascii="Arial" w:hAnsi="Arial"/>
        </w:rPr>
        <w:t xml:space="preserve">, </w:t>
      </w:r>
      <w:r w:rsidRPr="008874E5">
        <w:rPr>
          <w:rFonts w:ascii="Arial" w:hAnsi="Arial"/>
        </w:rPr>
        <w:t>the next day</w:t>
      </w:r>
      <w:r w:rsidR="00305761">
        <w:rPr>
          <w:rFonts w:ascii="Arial" w:hAnsi="Arial"/>
        </w:rPr>
        <w:t>,</w:t>
      </w:r>
      <w:r w:rsidRPr="008874E5">
        <w:rPr>
          <w:rFonts w:ascii="Arial" w:hAnsi="Arial"/>
        </w:rPr>
        <w:t xml:space="preserve"> </w:t>
      </w:r>
      <w:r w:rsidR="00452AF9" w:rsidRPr="008874E5">
        <w:rPr>
          <w:rFonts w:ascii="Arial" w:hAnsi="Arial"/>
        </w:rPr>
        <w:t>Belen</w:t>
      </w:r>
      <w:r w:rsidR="00826A4A" w:rsidRPr="008874E5">
        <w:rPr>
          <w:rFonts w:ascii="Arial" w:hAnsi="Arial"/>
        </w:rPr>
        <w:t xml:space="preserve">’s </w:t>
      </w:r>
      <w:r w:rsidRPr="008874E5">
        <w:rPr>
          <w:rFonts w:ascii="Arial" w:hAnsi="Arial"/>
        </w:rPr>
        <w:t>brother</w:t>
      </w:r>
      <w:r w:rsidR="00826A4A" w:rsidRPr="008874E5">
        <w:rPr>
          <w:rFonts w:ascii="Arial" w:hAnsi="Arial"/>
        </w:rPr>
        <w:t>-</w:t>
      </w:r>
      <w:r w:rsidRPr="008874E5">
        <w:rPr>
          <w:rFonts w:ascii="Arial" w:hAnsi="Arial"/>
        </w:rPr>
        <w:t>in</w:t>
      </w:r>
      <w:r w:rsidR="00826A4A" w:rsidRPr="008874E5">
        <w:rPr>
          <w:rFonts w:ascii="Arial" w:hAnsi="Arial"/>
        </w:rPr>
        <w:t>-</w:t>
      </w:r>
      <w:r w:rsidRPr="008874E5">
        <w:rPr>
          <w:rFonts w:ascii="Arial" w:hAnsi="Arial"/>
        </w:rPr>
        <w:t xml:space="preserve">law and the diver spent all morning pulling up </w:t>
      </w:r>
      <w:proofErr w:type="spellStart"/>
      <w:r w:rsidR="00826A4A" w:rsidRPr="008874E5">
        <w:rPr>
          <w:rFonts w:ascii="Arial" w:hAnsi="Arial"/>
        </w:rPr>
        <w:t>callo</w:t>
      </w:r>
      <w:proofErr w:type="spellEnd"/>
      <w:r w:rsidR="00826A4A" w:rsidRPr="008874E5">
        <w:rPr>
          <w:rFonts w:ascii="Arial" w:hAnsi="Arial"/>
        </w:rPr>
        <w:t>.</w:t>
      </w:r>
    </w:p>
    <w:p w14:paraId="30BCF8E2" w14:textId="77777777" w:rsidR="00D721E2" w:rsidRPr="008874E5" w:rsidRDefault="00D721E2">
      <w:pPr>
        <w:spacing w:after="0"/>
        <w:rPr>
          <w:rFonts w:ascii="Arial" w:hAnsi="Arial"/>
        </w:rPr>
      </w:pPr>
    </w:p>
    <w:p w14:paraId="4DA2710B" w14:textId="42822826" w:rsidR="00826A4A" w:rsidRPr="008874E5" w:rsidRDefault="00006B20">
      <w:pPr>
        <w:spacing w:after="0"/>
        <w:rPr>
          <w:rFonts w:ascii="Arial" w:hAnsi="Arial"/>
        </w:rPr>
      </w:pPr>
      <w:r w:rsidRPr="008874E5">
        <w:rPr>
          <w:rFonts w:ascii="Arial" w:hAnsi="Arial"/>
          <w:b/>
          <w:bCs/>
        </w:rPr>
        <w:t>Belen:</w:t>
      </w:r>
      <w:r w:rsidR="00826A4A" w:rsidRPr="008874E5">
        <w:rPr>
          <w:rFonts w:ascii="Arial" w:hAnsi="Arial"/>
        </w:rPr>
        <w:t xml:space="preserve"> [Spanish language] </w:t>
      </w:r>
    </w:p>
    <w:p w14:paraId="458AF333" w14:textId="77777777" w:rsidR="00826A4A" w:rsidRPr="008874E5" w:rsidRDefault="00826A4A">
      <w:pPr>
        <w:spacing w:after="0"/>
        <w:rPr>
          <w:rFonts w:ascii="Arial" w:hAnsi="Arial"/>
        </w:rPr>
      </w:pPr>
    </w:p>
    <w:p w14:paraId="5FEC89CA" w14:textId="35BB8674" w:rsidR="00D721E2" w:rsidRPr="008874E5" w:rsidRDefault="00B252B3">
      <w:pPr>
        <w:spacing w:after="0"/>
        <w:rPr>
          <w:rFonts w:ascii="Arial" w:hAnsi="Arial"/>
        </w:rPr>
      </w:pPr>
      <w:r w:rsidRPr="008874E5">
        <w:rPr>
          <w:rFonts w:ascii="Arial" w:hAnsi="Arial"/>
          <w:b/>
          <w:bCs/>
        </w:rPr>
        <w:t>Leonel:</w:t>
      </w:r>
      <w:r w:rsidR="00826A4A" w:rsidRPr="008874E5">
        <w:rPr>
          <w:rFonts w:ascii="Arial" w:hAnsi="Arial"/>
        </w:rPr>
        <w:t xml:space="preserve"> </w:t>
      </w:r>
      <w:r w:rsidR="00305761">
        <w:rPr>
          <w:rFonts w:ascii="Arial" w:hAnsi="Arial"/>
        </w:rPr>
        <w:t xml:space="preserve">[translating] </w:t>
      </w:r>
      <w:r w:rsidR="00826A4A" w:rsidRPr="008874E5">
        <w:rPr>
          <w:rFonts w:ascii="Arial" w:hAnsi="Arial"/>
        </w:rPr>
        <w:t>A</w:t>
      </w:r>
      <w:r w:rsidRPr="008874E5">
        <w:rPr>
          <w:rFonts w:ascii="Arial" w:hAnsi="Arial"/>
        </w:rPr>
        <w:t xml:space="preserve"> fisherman </w:t>
      </w:r>
      <w:r w:rsidR="00CA2894">
        <w:rPr>
          <w:rFonts w:ascii="Arial" w:hAnsi="Arial"/>
        </w:rPr>
        <w:t xml:space="preserve">paddled </w:t>
      </w:r>
      <w:r w:rsidRPr="008874E5">
        <w:rPr>
          <w:rFonts w:ascii="Arial" w:hAnsi="Arial"/>
        </w:rPr>
        <w:t>over</w:t>
      </w:r>
      <w:r w:rsidR="00305761">
        <w:rPr>
          <w:rFonts w:ascii="Arial" w:hAnsi="Arial"/>
        </w:rPr>
        <w:t>,</w:t>
      </w:r>
      <w:r w:rsidRPr="008874E5">
        <w:rPr>
          <w:rFonts w:ascii="Arial" w:hAnsi="Arial"/>
        </w:rPr>
        <w:t xml:space="preserve"> and he found them fishing and he saw </w:t>
      </w:r>
      <w:r w:rsidR="00826A4A" w:rsidRPr="008874E5">
        <w:rPr>
          <w:rFonts w:ascii="Arial" w:hAnsi="Arial"/>
        </w:rPr>
        <w:t xml:space="preserve">all the </w:t>
      </w:r>
      <w:proofErr w:type="spellStart"/>
      <w:r w:rsidR="00826A4A" w:rsidRPr="008874E5">
        <w:rPr>
          <w:rFonts w:ascii="Arial" w:hAnsi="Arial"/>
        </w:rPr>
        <w:t>callo</w:t>
      </w:r>
      <w:proofErr w:type="spellEnd"/>
      <w:r w:rsidR="00826A4A" w:rsidRPr="008874E5">
        <w:rPr>
          <w:rFonts w:ascii="Arial" w:hAnsi="Arial"/>
        </w:rPr>
        <w:t xml:space="preserve"> </w:t>
      </w:r>
      <w:r w:rsidRPr="008874E5">
        <w:rPr>
          <w:rFonts w:ascii="Arial" w:hAnsi="Arial"/>
        </w:rPr>
        <w:t>they had</w:t>
      </w:r>
      <w:r w:rsidR="00826A4A" w:rsidRPr="008874E5">
        <w:rPr>
          <w:rFonts w:ascii="Arial" w:hAnsi="Arial"/>
        </w:rPr>
        <w:t>.</w:t>
      </w:r>
    </w:p>
    <w:p w14:paraId="106EF3A9" w14:textId="77777777" w:rsidR="00D721E2" w:rsidRPr="008874E5" w:rsidRDefault="00D721E2">
      <w:pPr>
        <w:spacing w:after="0"/>
        <w:rPr>
          <w:rFonts w:ascii="Arial" w:hAnsi="Arial"/>
        </w:rPr>
      </w:pPr>
    </w:p>
    <w:p w14:paraId="1BA6737C" w14:textId="77DC5B8E" w:rsidR="00826A4A" w:rsidRPr="008874E5" w:rsidRDefault="00006B20">
      <w:pPr>
        <w:spacing w:after="0"/>
        <w:rPr>
          <w:rFonts w:ascii="Arial" w:hAnsi="Arial"/>
        </w:rPr>
      </w:pPr>
      <w:r w:rsidRPr="008874E5">
        <w:rPr>
          <w:rFonts w:ascii="Arial" w:hAnsi="Arial"/>
          <w:b/>
          <w:bCs/>
        </w:rPr>
        <w:t>Nancy:</w:t>
      </w:r>
      <w:r w:rsidR="00826A4A" w:rsidRPr="008874E5">
        <w:rPr>
          <w:rFonts w:ascii="Arial" w:hAnsi="Arial"/>
        </w:rPr>
        <w:t xml:space="preserve"> T</w:t>
      </w:r>
      <w:r w:rsidRPr="008874E5">
        <w:rPr>
          <w:rFonts w:ascii="Arial" w:hAnsi="Arial"/>
        </w:rPr>
        <w:t xml:space="preserve">urns out a bunch of people on shore had seen them. And now they watched as the diver jumped off the side of the lone fiberglass boat and came back up with bag after bag of shellfish. </w:t>
      </w:r>
    </w:p>
    <w:p w14:paraId="0212B5D9" w14:textId="77777777" w:rsidR="00826A4A" w:rsidRPr="008874E5" w:rsidRDefault="00826A4A">
      <w:pPr>
        <w:spacing w:after="0"/>
        <w:rPr>
          <w:rFonts w:ascii="Arial" w:hAnsi="Arial"/>
        </w:rPr>
      </w:pPr>
    </w:p>
    <w:p w14:paraId="679457EF" w14:textId="570A0BF6" w:rsidR="00826A4A" w:rsidRPr="008874E5" w:rsidRDefault="00006B20">
      <w:pPr>
        <w:spacing w:after="0"/>
        <w:rPr>
          <w:rFonts w:ascii="Arial" w:hAnsi="Arial"/>
        </w:rPr>
      </w:pPr>
      <w:r w:rsidRPr="008874E5">
        <w:rPr>
          <w:rFonts w:ascii="Arial" w:hAnsi="Arial"/>
          <w:b/>
          <w:bCs/>
        </w:rPr>
        <w:t>Belen:</w:t>
      </w:r>
      <w:r w:rsidR="00826A4A" w:rsidRPr="008874E5">
        <w:rPr>
          <w:rFonts w:ascii="Arial" w:hAnsi="Arial"/>
        </w:rPr>
        <w:t xml:space="preserve"> [Spanish language]</w:t>
      </w:r>
    </w:p>
    <w:p w14:paraId="7B97394E" w14:textId="77777777" w:rsidR="00826A4A" w:rsidRPr="008874E5" w:rsidRDefault="00826A4A">
      <w:pPr>
        <w:spacing w:after="0"/>
        <w:rPr>
          <w:rFonts w:ascii="Arial" w:hAnsi="Arial"/>
        </w:rPr>
      </w:pPr>
    </w:p>
    <w:p w14:paraId="3907C27C" w14:textId="1647E6CE" w:rsidR="00D721E2" w:rsidRPr="008874E5" w:rsidRDefault="00B252B3">
      <w:pPr>
        <w:spacing w:after="0"/>
        <w:rPr>
          <w:rFonts w:ascii="Arial" w:hAnsi="Arial"/>
        </w:rPr>
      </w:pPr>
      <w:r w:rsidRPr="008874E5">
        <w:rPr>
          <w:rFonts w:ascii="Arial" w:hAnsi="Arial"/>
          <w:b/>
          <w:bCs/>
        </w:rPr>
        <w:t>Leonel:</w:t>
      </w:r>
      <w:r w:rsidR="000539B3" w:rsidRPr="008874E5">
        <w:rPr>
          <w:rFonts w:ascii="Arial" w:hAnsi="Arial"/>
        </w:rPr>
        <w:t xml:space="preserve"> </w:t>
      </w:r>
      <w:r w:rsidR="002E03D4">
        <w:rPr>
          <w:rFonts w:ascii="Arial" w:hAnsi="Arial"/>
        </w:rPr>
        <w:t xml:space="preserve">[translating] </w:t>
      </w:r>
      <w:r w:rsidR="00826A4A" w:rsidRPr="008874E5">
        <w:rPr>
          <w:rFonts w:ascii="Arial" w:hAnsi="Arial"/>
        </w:rPr>
        <w:t>A</w:t>
      </w:r>
      <w:r w:rsidRPr="008874E5">
        <w:rPr>
          <w:rFonts w:ascii="Arial" w:hAnsi="Arial"/>
        </w:rPr>
        <w:t>nd this fisherman</w:t>
      </w:r>
      <w:r w:rsidR="002E03D4">
        <w:rPr>
          <w:rFonts w:ascii="Arial" w:hAnsi="Arial"/>
        </w:rPr>
        <w:t xml:space="preserve">, </w:t>
      </w:r>
      <w:r w:rsidRPr="008874E5">
        <w:rPr>
          <w:rFonts w:ascii="Arial" w:hAnsi="Arial"/>
        </w:rPr>
        <w:t>he liked to talk. So</w:t>
      </w:r>
      <w:r w:rsidR="00826A4A" w:rsidRPr="008874E5">
        <w:rPr>
          <w:rFonts w:ascii="Arial" w:hAnsi="Arial"/>
        </w:rPr>
        <w:t xml:space="preserve">, </w:t>
      </w:r>
      <w:r w:rsidRPr="008874E5">
        <w:rPr>
          <w:rFonts w:ascii="Arial" w:hAnsi="Arial"/>
        </w:rPr>
        <w:t xml:space="preserve">he went back to </w:t>
      </w:r>
      <w:proofErr w:type="spellStart"/>
      <w:r w:rsidR="000539B3" w:rsidRPr="008874E5">
        <w:rPr>
          <w:rFonts w:ascii="Arial" w:hAnsi="Arial"/>
        </w:rPr>
        <w:t>Teacapán</w:t>
      </w:r>
      <w:proofErr w:type="spellEnd"/>
      <w:r w:rsidR="000539B3" w:rsidRPr="008874E5">
        <w:rPr>
          <w:rFonts w:ascii="Arial" w:hAnsi="Arial"/>
        </w:rPr>
        <w:t xml:space="preserve"> </w:t>
      </w:r>
      <w:r w:rsidRPr="008874E5">
        <w:rPr>
          <w:rFonts w:ascii="Arial" w:hAnsi="Arial"/>
        </w:rPr>
        <w:t>and told everyone</w:t>
      </w:r>
      <w:r w:rsidR="000539B3" w:rsidRPr="008874E5">
        <w:rPr>
          <w:rFonts w:ascii="Arial" w:hAnsi="Arial"/>
        </w:rPr>
        <w:t xml:space="preserve"> </w:t>
      </w:r>
      <w:r w:rsidRPr="008874E5">
        <w:rPr>
          <w:rFonts w:ascii="Arial" w:hAnsi="Arial"/>
        </w:rPr>
        <w:t>what he saw.</w:t>
      </w:r>
    </w:p>
    <w:p w14:paraId="79BCDE3E" w14:textId="77777777" w:rsidR="00D721E2" w:rsidRPr="008874E5" w:rsidRDefault="00D721E2">
      <w:pPr>
        <w:spacing w:after="0"/>
        <w:rPr>
          <w:rFonts w:ascii="Arial" w:hAnsi="Arial"/>
        </w:rPr>
      </w:pPr>
    </w:p>
    <w:p w14:paraId="5DA6F080" w14:textId="4D835A9C" w:rsidR="00D721E2" w:rsidRPr="008874E5" w:rsidRDefault="00006B20">
      <w:pPr>
        <w:spacing w:after="0"/>
        <w:rPr>
          <w:rFonts w:ascii="Arial" w:hAnsi="Arial"/>
        </w:rPr>
      </w:pPr>
      <w:r w:rsidRPr="008874E5">
        <w:rPr>
          <w:rFonts w:ascii="Arial" w:hAnsi="Arial"/>
          <w:b/>
          <w:bCs/>
        </w:rPr>
        <w:t>Nancy:</w:t>
      </w:r>
      <w:r w:rsidR="000539B3" w:rsidRPr="008874E5">
        <w:rPr>
          <w:rFonts w:ascii="Arial" w:hAnsi="Arial"/>
        </w:rPr>
        <w:t xml:space="preserve"> </w:t>
      </w:r>
      <w:r w:rsidRPr="008874E5">
        <w:rPr>
          <w:rFonts w:ascii="Arial" w:hAnsi="Arial"/>
        </w:rPr>
        <w:t>By the time the diver</w:t>
      </w:r>
      <w:r w:rsidR="000539B3" w:rsidRPr="008874E5">
        <w:rPr>
          <w:rFonts w:ascii="Arial" w:hAnsi="Arial"/>
        </w:rPr>
        <w:t>’</w:t>
      </w:r>
      <w:r w:rsidRPr="008874E5">
        <w:rPr>
          <w:rFonts w:ascii="Arial" w:hAnsi="Arial"/>
        </w:rPr>
        <w:t>s boat made it back to shore</w:t>
      </w:r>
      <w:r w:rsidR="002E03D4">
        <w:rPr>
          <w:rFonts w:ascii="Arial" w:hAnsi="Arial"/>
        </w:rPr>
        <w:t>, a</w:t>
      </w:r>
      <w:r w:rsidRPr="008874E5">
        <w:rPr>
          <w:rFonts w:ascii="Arial" w:hAnsi="Arial"/>
        </w:rPr>
        <w:t>ll the fishermen in town were there waiting to see it for themselves.</w:t>
      </w:r>
    </w:p>
    <w:p w14:paraId="686541A1" w14:textId="77777777" w:rsidR="00D721E2" w:rsidRPr="008874E5" w:rsidRDefault="00D721E2">
      <w:pPr>
        <w:spacing w:after="0"/>
        <w:rPr>
          <w:rFonts w:ascii="Arial" w:hAnsi="Arial"/>
        </w:rPr>
      </w:pPr>
    </w:p>
    <w:p w14:paraId="762F94B3" w14:textId="538F1E14" w:rsidR="000539B3" w:rsidRPr="008874E5" w:rsidRDefault="00006B20">
      <w:pPr>
        <w:spacing w:after="0"/>
        <w:rPr>
          <w:rFonts w:ascii="Arial" w:hAnsi="Arial"/>
        </w:rPr>
      </w:pPr>
      <w:r w:rsidRPr="008874E5">
        <w:rPr>
          <w:rFonts w:ascii="Arial" w:hAnsi="Arial"/>
          <w:b/>
          <w:bCs/>
        </w:rPr>
        <w:t>Belen:</w:t>
      </w:r>
      <w:r w:rsidR="000539B3" w:rsidRPr="008874E5">
        <w:rPr>
          <w:rFonts w:ascii="Arial" w:hAnsi="Arial"/>
        </w:rPr>
        <w:t xml:space="preserve"> [Spanish language] </w:t>
      </w:r>
    </w:p>
    <w:p w14:paraId="358D9180" w14:textId="77777777" w:rsidR="000539B3" w:rsidRPr="008874E5" w:rsidRDefault="000539B3">
      <w:pPr>
        <w:spacing w:after="0"/>
        <w:rPr>
          <w:rFonts w:ascii="Arial" w:hAnsi="Arial"/>
        </w:rPr>
      </w:pPr>
    </w:p>
    <w:p w14:paraId="10D72672" w14:textId="0AEFFF62" w:rsidR="00D721E2" w:rsidRPr="008874E5" w:rsidRDefault="00B252B3">
      <w:pPr>
        <w:spacing w:after="0"/>
        <w:rPr>
          <w:rFonts w:ascii="Arial" w:hAnsi="Arial"/>
        </w:rPr>
      </w:pPr>
      <w:r w:rsidRPr="008874E5">
        <w:rPr>
          <w:rFonts w:ascii="Arial" w:hAnsi="Arial"/>
          <w:b/>
          <w:bCs/>
        </w:rPr>
        <w:t>Leonel:</w:t>
      </w:r>
      <w:r w:rsidR="000539B3" w:rsidRPr="008874E5">
        <w:rPr>
          <w:rFonts w:ascii="Arial" w:hAnsi="Arial"/>
        </w:rPr>
        <w:t xml:space="preserve"> </w:t>
      </w:r>
      <w:r w:rsidR="002E03D4">
        <w:rPr>
          <w:rFonts w:ascii="Arial" w:hAnsi="Arial"/>
        </w:rPr>
        <w:t xml:space="preserve">[translating] </w:t>
      </w:r>
      <w:r w:rsidRPr="008874E5">
        <w:rPr>
          <w:rFonts w:ascii="Arial" w:hAnsi="Arial"/>
        </w:rPr>
        <w:t xml:space="preserve">I said, </w:t>
      </w:r>
      <w:r w:rsidR="000539B3" w:rsidRPr="008874E5">
        <w:rPr>
          <w:rFonts w:ascii="Arial" w:hAnsi="Arial"/>
        </w:rPr>
        <w:t>“</w:t>
      </w:r>
      <w:r w:rsidRPr="008874E5">
        <w:rPr>
          <w:rFonts w:ascii="Arial" w:hAnsi="Arial"/>
        </w:rPr>
        <w:t>That's it. The bomb</w:t>
      </w:r>
      <w:r w:rsidR="00BC06A1">
        <w:rPr>
          <w:rFonts w:ascii="Arial" w:hAnsi="Arial"/>
        </w:rPr>
        <w:t>'</w:t>
      </w:r>
      <w:r w:rsidRPr="008874E5">
        <w:rPr>
          <w:rFonts w:ascii="Arial" w:hAnsi="Arial"/>
        </w:rPr>
        <w:t>s gone off. What are we going to do?</w:t>
      </w:r>
      <w:r w:rsidR="000539B3" w:rsidRPr="008874E5">
        <w:rPr>
          <w:rFonts w:ascii="Arial" w:hAnsi="Arial"/>
        </w:rPr>
        <w:t>”</w:t>
      </w:r>
    </w:p>
    <w:p w14:paraId="28EAA07B" w14:textId="77777777" w:rsidR="00D721E2" w:rsidRPr="008874E5" w:rsidRDefault="00D721E2">
      <w:pPr>
        <w:spacing w:after="0"/>
        <w:rPr>
          <w:rFonts w:ascii="Arial" w:hAnsi="Arial"/>
        </w:rPr>
      </w:pPr>
    </w:p>
    <w:p w14:paraId="3CD5A699" w14:textId="77777777" w:rsidR="000539B3" w:rsidRPr="008874E5" w:rsidRDefault="000539B3">
      <w:pPr>
        <w:spacing w:after="0"/>
        <w:rPr>
          <w:rFonts w:ascii="Arial" w:hAnsi="Arial"/>
        </w:rPr>
      </w:pPr>
      <w:r w:rsidRPr="008874E5">
        <w:rPr>
          <w:rFonts w:ascii="Arial" w:hAnsi="Arial"/>
        </w:rPr>
        <w:t>[intriguing music]</w:t>
      </w:r>
    </w:p>
    <w:p w14:paraId="1FAEA503" w14:textId="77777777" w:rsidR="000539B3" w:rsidRPr="008874E5" w:rsidRDefault="000539B3">
      <w:pPr>
        <w:spacing w:after="0"/>
        <w:rPr>
          <w:rFonts w:ascii="Arial" w:hAnsi="Arial"/>
        </w:rPr>
      </w:pPr>
    </w:p>
    <w:p w14:paraId="4C1B69F2" w14:textId="4DB2F96A" w:rsidR="00D721E2" w:rsidRPr="008874E5" w:rsidRDefault="008A2CEF">
      <w:pPr>
        <w:spacing w:after="0"/>
        <w:rPr>
          <w:rFonts w:ascii="Arial" w:hAnsi="Arial"/>
        </w:rPr>
      </w:pPr>
      <w:r w:rsidRPr="008A2CEF">
        <w:rPr>
          <w:rFonts w:ascii="Arial" w:hAnsi="Arial"/>
          <w:b/>
          <w:bCs/>
        </w:rPr>
        <w:t>Glynn:</w:t>
      </w:r>
      <w:r w:rsidR="000539B3" w:rsidRPr="008874E5">
        <w:rPr>
          <w:rFonts w:ascii="Arial" w:hAnsi="Arial"/>
        </w:rPr>
        <w:t xml:space="preserve"> When we </w:t>
      </w:r>
      <w:r w:rsidRPr="008874E5">
        <w:rPr>
          <w:rFonts w:ascii="Arial" w:hAnsi="Arial"/>
        </w:rPr>
        <w:t>return</w:t>
      </w:r>
      <w:r w:rsidR="000539B3" w:rsidRPr="008874E5">
        <w:rPr>
          <w:rFonts w:ascii="Arial" w:hAnsi="Arial"/>
        </w:rPr>
        <w:t xml:space="preserve">, it's </w:t>
      </w:r>
      <w:proofErr w:type="spellStart"/>
      <w:r w:rsidR="000539B3" w:rsidRPr="008874E5">
        <w:rPr>
          <w:rFonts w:ascii="Arial" w:hAnsi="Arial"/>
        </w:rPr>
        <w:t>callo</w:t>
      </w:r>
      <w:proofErr w:type="spellEnd"/>
      <w:r w:rsidR="000539B3" w:rsidRPr="008874E5">
        <w:rPr>
          <w:rFonts w:ascii="Arial" w:hAnsi="Arial"/>
        </w:rPr>
        <w:t xml:space="preserve"> de </w:t>
      </w:r>
      <w:proofErr w:type="spellStart"/>
      <w:r w:rsidR="000539B3" w:rsidRPr="008874E5">
        <w:rPr>
          <w:rFonts w:ascii="Arial" w:hAnsi="Arial"/>
        </w:rPr>
        <w:t>hacha</w:t>
      </w:r>
      <w:proofErr w:type="spellEnd"/>
      <w:r w:rsidR="000539B3" w:rsidRPr="008874E5">
        <w:rPr>
          <w:rFonts w:ascii="Arial" w:hAnsi="Arial"/>
        </w:rPr>
        <w:t xml:space="preserve"> </w:t>
      </w:r>
      <w:r w:rsidRPr="008874E5">
        <w:rPr>
          <w:rFonts w:ascii="Arial" w:hAnsi="Arial"/>
        </w:rPr>
        <w:t>season</w:t>
      </w:r>
      <w:r w:rsidR="000539B3" w:rsidRPr="008874E5">
        <w:rPr>
          <w:rFonts w:ascii="Arial" w:hAnsi="Arial"/>
        </w:rPr>
        <w:t>. A</w:t>
      </w:r>
      <w:r w:rsidRPr="008874E5">
        <w:rPr>
          <w:rFonts w:ascii="Arial" w:hAnsi="Arial"/>
        </w:rPr>
        <w:t xml:space="preserve">nd everyone in </w:t>
      </w:r>
      <w:proofErr w:type="spellStart"/>
      <w:r w:rsidR="000539B3" w:rsidRPr="008874E5">
        <w:rPr>
          <w:rFonts w:ascii="Arial" w:hAnsi="Arial"/>
        </w:rPr>
        <w:t>Teacapán</w:t>
      </w:r>
      <w:proofErr w:type="spellEnd"/>
      <w:r w:rsidR="00BC06A1">
        <w:rPr>
          <w:rFonts w:ascii="Arial" w:hAnsi="Arial"/>
        </w:rPr>
        <w:t xml:space="preserve"> </w:t>
      </w:r>
      <w:r w:rsidR="000539B3" w:rsidRPr="008874E5">
        <w:rPr>
          <w:rFonts w:ascii="Arial" w:hAnsi="Arial"/>
        </w:rPr>
        <w:t xml:space="preserve">wants </w:t>
      </w:r>
      <w:r w:rsidRPr="008874E5">
        <w:rPr>
          <w:rFonts w:ascii="Arial" w:hAnsi="Arial"/>
        </w:rPr>
        <w:t>a piece of the action</w:t>
      </w:r>
      <w:r w:rsidR="000539B3" w:rsidRPr="008874E5">
        <w:rPr>
          <w:rFonts w:ascii="Arial" w:hAnsi="Arial"/>
        </w:rPr>
        <w:t>. Stay tuned.</w:t>
      </w:r>
    </w:p>
    <w:p w14:paraId="52BC4BE5" w14:textId="77777777" w:rsidR="00D721E2" w:rsidRPr="008874E5" w:rsidRDefault="00D721E2">
      <w:pPr>
        <w:spacing w:after="0"/>
        <w:rPr>
          <w:rFonts w:ascii="Arial" w:hAnsi="Arial"/>
        </w:rPr>
      </w:pPr>
    </w:p>
    <w:p w14:paraId="255BFF08" w14:textId="77777777" w:rsidR="000539B3" w:rsidRPr="008874E5" w:rsidRDefault="000539B3" w:rsidP="000539B3">
      <w:pPr>
        <w:spacing w:after="0"/>
        <w:rPr>
          <w:rFonts w:ascii="Arial" w:hAnsi="Arial"/>
        </w:rPr>
      </w:pPr>
      <w:r w:rsidRPr="008874E5">
        <w:rPr>
          <w:rFonts w:ascii="Arial" w:hAnsi="Arial"/>
        </w:rPr>
        <w:t>[intriguing music]</w:t>
      </w:r>
    </w:p>
    <w:p w14:paraId="3C8800F5" w14:textId="77777777" w:rsidR="000539B3" w:rsidRPr="008874E5" w:rsidRDefault="000539B3">
      <w:pPr>
        <w:spacing w:after="0"/>
        <w:rPr>
          <w:rFonts w:ascii="Arial" w:hAnsi="Arial"/>
        </w:rPr>
      </w:pPr>
    </w:p>
    <w:p w14:paraId="1CB86803" w14:textId="67D17A1F" w:rsidR="00D721E2" w:rsidRPr="008874E5" w:rsidRDefault="00000000">
      <w:pPr>
        <w:spacing w:after="0"/>
        <w:rPr>
          <w:rFonts w:ascii="Arial" w:hAnsi="Arial"/>
        </w:rPr>
      </w:pPr>
      <w:r w:rsidRPr="008874E5">
        <w:rPr>
          <w:rFonts w:ascii="Arial" w:hAnsi="Arial"/>
        </w:rPr>
        <w:lastRenderedPageBreak/>
        <w:t xml:space="preserve">Welcome back to </w:t>
      </w:r>
      <w:r w:rsidR="000539B3" w:rsidRPr="008874E5">
        <w:rPr>
          <w:rFonts w:ascii="Arial" w:hAnsi="Arial"/>
        </w:rPr>
        <w:t>S</w:t>
      </w:r>
      <w:r w:rsidRPr="008874E5">
        <w:rPr>
          <w:rFonts w:ascii="Arial" w:hAnsi="Arial"/>
        </w:rPr>
        <w:t xml:space="preserve">nap </w:t>
      </w:r>
      <w:r w:rsidR="000539B3" w:rsidRPr="008874E5">
        <w:rPr>
          <w:rFonts w:ascii="Arial" w:hAnsi="Arial"/>
        </w:rPr>
        <w:t>J</w:t>
      </w:r>
      <w:r w:rsidRPr="008874E5">
        <w:rPr>
          <w:rFonts w:ascii="Arial" w:hAnsi="Arial"/>
        </w:rPr>
        <w:t>udgment</w:t>
      </w:r>
      <w:r w:rsidR="000539B3" w:rsidRPr="008874E5">
        <w:rPr>
          <w:rFonts w:ascii="Arial" w:hAnsi="Arial"/>
        </w:rPr>
        <w:t>, t</w:t>
      </w:r>
      <w:r w:rsidRPr="008874E5">
        <w:rPr>
          <w:rFonts w:ascii="Arial" w:hAnsi="Arial"/>
        </w:rPr>
        <w:t>he Mother Nature episode</w:t>
      </w:r>
      <w:r w:rsidR="000539B3" w:rsidRPr="008874E5">
        <w:rPr>
          <w:rFonts w:ascii="Arial" w:hAnsi="Arial"/>
        </w:rPr>
        <w:t>. I</w:t>
      </w:r>
      <w:r w:rsidRPr="008874E5">
        <w:rPr>
          <w:rFonts w:ascii="Arial" w:hAnsi="Arial"/>
        </w:rPr>
        <w:t xml:space="preserve">n the seaside </w:t>
      </w:r>
      <w:r w:rsidR="000539B3" w:rsidRPr="008874E5">
        <w:rPr>
          <w:rFonts w:ascii="Arial" w:hAnsi="Arial"/>
        </w:rPr>
        <w:t xml:space="preserve">town of </w:t>
      </w:r>
      <w:proofErr w:type="spellStart"/>
      <w:r w:rsidR="000539B3" w:rsidRPr="008874E5">
        <w:rPr>
          <w:rFonts w:ascii="Arial" w:hAnsi="Arial"/>
        </w:rPr>
        <w:t>Teacapán</w:t>
      </w:r>
      <w:proofErr w:type="spellEnd"/>
      <w:r w:rsidR="000539B3" w:rsidRPr="008874E5">
        <w:rPr>
          <w:rFonts w:ascii="Arial" w:hAnsi="Arial"/>
        </w:rPr>
        <w:t>, where fisherman</w:t>
      </w:r>
      <w:r w:rsidR="00FC623F">
        <w:rPr>
          <w:rFonts w:ascii="Arial" w:hAnsi="Arial"/>
        </w:rPr>
        <w:t>,</w:t>
      </w:r>
      <w:r w:rsidR="000539B3" w:rsidRPr="008874E5">
        <w:rPr>
          <w:rFonts w:ascii="Arial" w:hAnsi="Arial"/>
        </w:rPr>
        <w:t xml:space="preserve"> </w:t>
      </w:r>
      <w:r w:rsidR="00452AF9" w:rsidRPr="008874E5">
        <w:rPr>
          <w:rFonts w:ascii="Arial" w:hAnsi="Arial"/>
        </w:rPr>
        <w:t>Belen</w:t>
      </w:r>
      <w:r w:rsidR="000539B3" w:rsidRPr="008874E5">
        <w:rPr>
          <w:rFonts w:ascii="Arial" w:hAnsi="Arial"/>
        </w:rPr>
        <w:t xml:space="preserve"> </w:t>
      </w:r>
      <w:r w:rsidRPr="008874E5">
        <w:rPr>
          <w:rFonts w:ascii="Arial" w:hAnsi="Arial"/>
        </w:rPr>
        <w:t>Delgado</w:t>
      </w:r>
      <w:r w:rsidR="000539B3" w:rsidRPr="008874E5">
        <w:rPr>
          <w:rFonts w:ascii="Arial" w:hAnsi="Arial"/>
        </w:rPr>
        <w:t xml:space="preserve">, he </w:t>
      </w:r>
      <w:r w:rsidRPr="008874E5">
        <w:rPr>
          <w:rFonts w:ascii="Arial" w:hAnsi="Arial"/>
        </w:rPr>
        <w:t>has just discovered millions of dollars</w:t>
      </w:r>
      <w:r w:rsidR="000539B3" w:rsidRPr="008874E5">
        <w:rPr>
          <w:rFonts w:ascii="Arial" w:hAnsi="Arial"/>
        </w:rPr>
        <w:t>’</w:t>
      </w:r>
      <w:r w:rsidRPr="008874E5">
        <w:rPr>
          <w:rFonts w:ascii="Arial" w:hAnsi="Arial"/>
        </w:rPr>
        <w:t xml:space="preserve"> worth of expensive shellfish called </w:t>
      </w:r>
      <w:proofErr w:type="spellStart"/>
      <w:r w:rsidR="000539B3" w:rsidRPr="008874E5">
        <w:rPr>
          <w:rFonts w:ascii="Arial" w:hAnsi="Arial"/>
        </w:rPr>
        <w:t>callo</w:t>
      </w:r>
      <w:proofErr w:type="spellEnd"/>
      <w:r w:rsidR="000539B3" w:rsidRPr="008874E5">
        <w:rPr>
          <w:rFonts w:ascii="Arial" w:hAnsi="Arial"/>
        </w:rPr>
        <w:t xml:space="preserve"> de </w:t>
      </w:r>
      <w:proofErr w:type="spellStart"/>
      <w:r w:rsidR="000539B3" w:rsidRPr="008874E5">
        <w:rPr>
          <w:rFonts w:ascii="Arial" w:hAnsi="Arial"/>
        </w:rPr>
        <w:t>hacha</w:t>
      </w:r>
      <w:proofErr w:type="spellEnd"/>
      <w:r w:rsidRPr="008874E5">
        <w:rPr>
          <w:rFonts w:ascii="Arial" w:hAnsi="Arial"/>
        </w:rPr>
        <w:t>. In a small town like this, secrets don't stay secret for long</w:t>
      </w:r>
      <w:r w:rsidR="00A82F37" w:rsidRPr="008874E5">
        <w:rPr>
          <w:rFonts w:ascii="Arial" w:hAnsi="Arial"/>
        </w:rPr>
        <w:t>. S</w:t>
      </w:r>
      <w:r w:rsidRPr="008874E5">
        <w:rPr>
          <w:rFonts w:ascii="Arial" w:hAnsi="Arial"/>
        </w:rPr>
        <w:t xml:space="preserve">nap </w:t>
      </w:r>
      <w:r w:rsidR="00A82F37" w:rsidRPr="008874E5">
        <w:rPr>
          <w:rFonts w:ascii="Arial" w:hAnsi="Arial"/>
        </w:rPr>
        <w:t>J</w:t>
      </w:r>
      <w:r w:rsidRPr="008874E5">
        <w:rPr>
          <w:rFonts w:ascii="Arial" w:hAnsi="Arial"/>
        </w:rPr>
        <w:t>udgment.</w:t>
      </w:r>
    </w:p>
    <w:p w14:paraId="697AEA11" w14:textId="77777777" w:rsidR="00D721E2" w:rsidRPr="008874E5" w:rsidRDefault="00D721E2">
      <w:pPr>
        <w:spacing w:after="0"/>
        <w:rPr>
          <w:rFonts w:ascii="Arial" w:hAnsi="Arial"/>
        </w:rPr>
      </w:pPr>
    </w:p>
    <w:p w14:paraId="2B728A1C" w14:textId="7CEB886C" w:rsidR="00D721E2" w:rsidRPr="008874E5" w:rsidRDefault="00006B20">
      <w:pPr>
        <w:spacing w:after="0"/>
        <w:rPr>
          <w:rFonts w:ascii="Arial" w:hAnsi="Arial"/>
        </w:rPr>
      </w:pPr>
      <w:r w:rsidRPr="008874E5">
        <w:rPr>
          <w:rFonts w:ascii="Arial" w:hAnsi="Arial"/>
          <w:b/>
          <w:bCs/>
        </w:rPr>
        <w:t>Nancy:</w:t>
      </w:r>
      <w:r w:rsidR="00085B1F" w:rsidRPr="008874E5">
        <w:rPr>
          <w:rFonts w:ascii="Arial" w:hAnsi="Arial"/>
        </w:rPr>
        <w:t xml:space="preserve"> </w:t>
      </w:r>
      <w:r w:rsidRPr="008874E5">
        <w:rPr>
          <w:rFonts w:ascii="Arial" w:hAnsi="Arial"/>
        </w:rPr>
        <w:t>By the time the diver</w:t>
      </w:r>
      <w:r w:rsidR="00085B1F" w:rsidRPr="008874E5">
        <w:rPr>
          <w:rFonts w:ascii="Arial" w:hAnsi="Arial"/>
        </w:rPr>
        <w:t>’</w:t>
      </w:r>
      <w:r w:rsidRPr="008874E5">
        <w:rPr>
          <w:rFonts w:ascii="Arial" w:hAnsi="Arial"/>
        </w:rPr>
        <w:t xml:space="preserve">s boat made it back to shore, all the fishermen in town where </w:t>
      </w:r>
      <w:r w:rsidR="00085B1F" w:rsidRPr="008874E5">
        <w:rPr>
          <w:rFonts w:ascii="Arial" w:hAnsi="Arial"/>
        </w:rPr>
        <w:t xml:space="preserve">there </w:t>
      </w:r>
      <w:r w:rsidRPr="008874E5">
        <w:rPr>
          <w:rFonts w:ascii="Arial" w:hAnsi="Arial"/>
        </w:rPr>
        <w:t>waiting to see it for themselves.</w:t>
      </w:r>
    </w:p>
    <w:p w14:paraId="64291848" w14:textId="77777777" w:rsidR="00D721E2" w:rsidRPr="008874E5" w:rsidRDefault="00D721E2">
      <w:pPr>
        <w:spacing w:after="0"/>
        <w:rPr>
          <w:rFonts w:ascii="Arial" w:hAnsi="Arial"/>
        </w:rPr>
      </w:pPr>
    </w:p>
    <w:p w14:paraId="5750F709" w14:textId="74251718" w:rsidR="00085B1F" w:rsidRPr="008874E5" w:rsidRDefault="00006B20">
      <w:pPr>
        <w:spacing w:after="0"/>
        <w:rPr>
          <w:rFonts w:ascii="Arial" w:hAnsi="Arial"/>
        </w:rPr>
      </w:pPr>
      <w:r w:rsidRPr="008874E5">
        <w:rPr>
          <w:rFonts w:ascii="Arial" w:hAnsi="Arial"/>
          <w:b/>
          <w:bCs/>
        </w:rPr>
        <w:t>Belen:</w:t>
      </w:r>
      <w:r w:rsidR="00085B1F" w:rsidRPr="008874E5">
        <w:rPr>
          <w:rFonts w:ascii="Arial" w:hAnsi="Arial"/>
        </w:rPr>
        <w:t xml:space="preserve"> [Spanish language] </w:t>
      </w:r>
    </w:p>
    <w:p w14:paraId="29B28E98" w14:textId="77777777" w:rsidR="00085B1F" w:rsidRPr="008874E5" w:rsidRDefault="00085B1F">
      <w:pPr>
        <w:spacing w:after="0"/>
        <w:rPr>
          <w:rFonts w:ascii="Arial" w:hAnsi="Arial"/>
        </w:rPr>
      </w:pPr>
    </w:p>
    <w:p w14:paraId="4AF39EDB" w14:textId="661743C7" w:rsidR="00D721E2" w:rsidRPr="008874E5" w:rsidRDefault="00B252B3">
      <w:pPr>
        <w:spacing w:after="0"/>
        <w:rPr>
          <w:rFonts w:ascii="Arial" w:hAnsi="Arial"/>
        </w:rPr>
      </w:pPr>
      <w:r w:rsidRPr="008874E5">
        <w:rPr>
          <w:rFonts w:ascii="Arial" w:hAnsi="Arial"/>
          <w:b/>
          <w:bCs/>
        </w:rPr>
        <w:t>Leonel:</w:t>
      </w:r>
      <w:r w:rsidR="00085B1F" w:rsidRPr="008874E5">
        <w:rPr>
          <w:rFonts w:ascii="Arial" w:hAnsi="Arial"/>
        </w:rPr>
        <w:t xml:space="preserve"> </w:t>
      </w:r>
      <w:r w:rsidR="00BC06A1">
        <w:rPr>
          <w:rFonts w:ascii="Arial" w:hAnsi="Arial"/>
        </w:rPr>
        <w:t xml:space="preserve">[translating] </w:t>
      </w:r>
      <w:r w:rsidR="00085B1F" w:rsidRPr="008874E5">
        <w:rPr>
          <w:rFonts w:ascii="Arial" w:hAnsi="Arial"/>
        </w:rPr>
        <w:t>I said, “That’s it. The bomb’s gone off.</w:t>
      </w:r>
      <w:r w:rsidRPr="008874E5">
        <w:rPr>
          <w:rFonts w:ascii="Arial" w:hAnsi="Arial"/>
        </w:rPr>
        <w:t xml:space="preserve"> What are we going to do?</w:t>
      </w:r>
      <w:r w:rsidR="00085B1F" w:rsidRPr="008874E5">
        <w:rPr>
          <w:rFonts w:ascii="Arial" w:hAnsi="Arial"/>
        </w:rPr>
        <w:t>”</w:t>
      </w:r>
    </w:p>
    <w:p w14:paraId="7F221B22" w14:textId="77777777" w:rsidR="00D721E2" w:rsidRPr="008874E5" w:rsidRDefault="00D721E2">
      <w:pPr>
        <w:spacing w:after="0"/>
        <w:rPr>
          <w:rFonts w:ascii="Arial" w:hAnsi="Arial"/>
        </w:rPr>
      </w:pPr>
    </w:p>
    <w:p w14:paraId="1106F327" w14:textId="2380B6F3" w:rsidR="00085B1F" w:rsidRPr="008874E5" w:rsidRDefault="00006B20">
      <w:pPr>
        <w:spacing w:after="0"/>
        <w:rPr>
          <w:rFonts w:ascii="Arial" w:hAnsi="Arial"/>
        </w:rPr>
      </w:pPr>
      <w:r w:rsidRPr="008874E5">
        <w:rPr>
          <w:rFonts w:ascii="Arial" w:hAnsi="Arial"/>
          <w:b/>
          <w:bCs/>
        </w:rPr>
        <w:t>Nancy:</w:t>
      </w:r>
      <w:r w:rsidR="00085B1F" w:rsidRPr="008874E5">
        <w:rPr>
          <w:rFonts w:ascii="Arial" w:hAnsi="Arial"/>
        </w:rPr>
        <w:t xml:space="preserve"> </w:t>
      </w:r>
      <w:r w:rsidRPr="008874E5">
        <w:rPr>
          <w:rFonts w:ascii="Arial" w:hAnsi="Arial"/>
        </w:rPr>
        <w:t>Almost immediately, everyone in town, some of whom had never fished in their lives</w:t>
      </w:r>
      <w:r w:rsidR="00085B1F" w:rsidRPr="008874E5">
        <w:rPr>
          <w:rFonts w:ascii="Arial" w:hAnsi="Arial"/>
        </w:rPr>
        <w:t>, t</w:t>
      </w:r>
      <w:r w:rsidRPr="008874E5">
        <w:rPr>
          <w:rFonts w:ascii="Arial" w:hAnsi="Arial"/>
        </w:rPr>
        <w:t>eachers, politicians, ranchers, bought boats and hired divers</w:t>
      </w:r>
      <w:r w:rsidR="00085B1F" w:rsidRPr="008874E5">
        <w:rPr>
          <w:rFonts w:ascii="Arial" w:hAnsi="Arial"/>
        </w:rPr>
        <w:t>. A</w:t>
      </w:r>
      <w:r w:rsidRPr="008874E5">
        <w:rPr>
          <w:rFonts w:ascii="Arial" w:hAnsi="Arial"/>
        </w:rPr>
        <w:t>nd men who didn't know how to dive were signing up for the job. There was money to be made</w:t>
      </w:r>
      <w:r w:rsidR="001D4885">
        <w:rPr>
          <w:rFonts w:ascii="Arial" w:hAnsi="Arial"/>
        </w:rPr>
        <w:t>, a</w:t>
      </w:r>
      <w:r w:rsidRPr="008874E5">
        <w:rPr>
          <w:rFonts w:ascii="Arial" w:hAnsi="Arial"/>
        </w:rPr>
        <w:t>nd everyone wanted in</w:t>
      </w:r>
      <w:r w:rsidR="00085B1F" w:rsidRPr="008874E5">
        <w:rPr>
          <w:rFonts w:ascii="Arial" w:hAnsi="Arial"/>
        </w:rPr>
        <w:t>.</w:t>
      </w:r>
    </w:p>
    <w:p w14:paraId="7D3D82AC" w14:textId="77777777" w:rsidR="00085B1F" w:rsidRPr="008874E5" w:rsidRDefault="00085B1F">
      <w:pPr>
        <w:spacing w:after="0"/>
        <w:rPr>
          <w:rFonts w:ascii="Arial" w:hAnsi="Arial"/>
        </w:rPr>
      </w:pPr>
    </w:p>
    <w:p w14:paraId="3417AB0D" w14:textId="3B6ED005" w:rsidR="00085B1F" w:rsidRPr="008874E5" w:rsidRDefault="00006B20">
      <w:pPr>
        <w:spacing w:after="0"/>
        <w:rPr>
          <w:rFonts w:ascii="Arial" w:hAnsi="Arial"/>
        </w:rPr>
      </w:pPr>
      <w:r w:rsidRPr="008874E5">
        <w:rPr>
          <w:rFonts w:ascii="Arial" w:hAnsi="Arial"/>
          <w:b/>
          <w:bCs/>
        </w:rPr>
        <w:t>Belen:</w:t>
      </w:r>
      <w:r w:rsidR="00085B1F" w:rsidRPr="008874E5">
        <w:rPr>
          <w:rFonts w:ascii="Arial" w:hAnsi="Arial"/>
        </w:rPr>
        <w:t xml:space="preserve"> [Spanish language]</w:t>
      </w:r>
    </w:p>
    <w:p w14:paraId="164B68BD" w14:textId="77777777" w:rsidR="00085B1F" w:rsidRPr="008874E5" w:rsidRDefault="00085B1F">
      <w:pPr>
        <w:spacing w:after="0"/>
        <w:rPr>
          <w:rFonts w:ascii="Arial" w:hAnsi="Arial"/>
        </w:rPr>
      </w:pPr>
    </w:p>
    <w:p w14:paraId="11EEF246" w14:textId="52E58B11" w:rsidR="00D721E2" w:rsidRPr="008874E5" w:rsidRDefault="00B252B3">
      <w:pPr>
        <w:spacing w:after="0"/>
        <w:rPr>
          <w:rFonts w:ascii="Arial" w:hAnsi="Arial"/>
        </w:rPr>
      </w:pPr>
      <w:r w:rsidRPr="008874E5">
        <w:rPr>
          <w:rFonts w:ascii="Arial" w:hAnsi="Arial"/>
          <w:b/>
          <w:bCs/>
        </w:rPr>
        <w:t>Leonel:</w:t>
      </w:r>
      <w:r w:rsidR="00085B1F" w:rsidRPr="008874E5">
        <w:rPr>
          <w:rFonts w:ascii="Arial" w:hAnsi="Arial"/>
        </w:rPr>
        <w:t xml:space="preserve"> </w:t>
      </w:r>
      <w:r w:rsidR="00FC623F">
        <w:rPr>
          <w:rFonts w:ascii="Arial" w:hAnsi="Arial"/>
        </w:rPr>
        <w:t xml:space="preserve">[translating] </w:t>
      </w:r>
      <w:r w:rsidR="00085B1F" w:rsidRPr="008874E5">
        <w:rPr>
          <w:rFonts w:ascii="Arial" w:hAnsi="Arial"/>
        </w:rPr>
        <w:t>T</w:t>
      </w:r>
      <w:r w:rsidRPr="008874E5">
        <w:rPr>
          <w:rFonts w:ascii="Arial" w:hAnsi="Arial"/>
        </w:rPr>
        <w:t>here was a doctor</w:t>
      </w:r>
      <w:r w:rsidR="00085B1F" w:rsidRPr="008874E5">
        <w:rPr>
          <w:rFonts w:ascii="Arial" w:hAnsi="Arial"/>
        </w:rPr>
        <w:t xml:space="preserve">, </w:t>
      </w:r>
      <w:r w:rsidRPr="008874E5">
        <w:rPr>
          <w:rFonts w:ascii="Arial" w:hAnsi="Arial"/>
        </w:rPr>
        <w:t>a</w:t>
      </w:r>
      <w:r w:rsidR="00085B1F" w:rsidRPr="008874E5">
        <w:rPr>
          <w:rFonts w:ascii="Arial" w:hAnsi="Arial"/>
        </w:rPr>
        <w:t xml:space="preserve"> </w:t>
      </w:r>
      <w:r w:rsidRPr="008874E5">
        <w:rPr>
          <w:rFonts w:ascii="Arial" w:hAnsi="Arial"/>
        </w:rPr>
        <w:t>good friend of the fisherm</w:t>
      </w:r>
      <w:r w:rsidR="009A3F8A">
        <w:rPr>
          <w:rFonts w:ascii="Arial" w:hAnsi="Arial"/>
        </w:rPr>
        <w:t>e</w:t>
      </w:r>
      <w:r w:rsidRPr="008874E5">
        <w:rPr>
          <w:rFonts w:ascii="Arial" w:hAnsi="Arial"/>
        </w:rPr>
        <w:t>n. He bought three boats</w:t>
      </w:r>
      <w:r w:rsidR="00085B1F" w:rsidRPr="008874E5">
        <w:rPr>
          <w:rFonts w:ascii="Arial" w:hAnsi="Arial"/>
        </w:rPr>
        <w:t>. H</w:t>
      </w:r>
      <w:r w:rsidRPr="008874E5">
        <w:rPr>
          <w:rFonts w:ascii="Arial" w:hAnsi="Arial"/>
        </w:rPr>
        <w:t>e didn't even need the money. It made me so mad</w:t>
      </w:r>
      <w:r w:rsidR="00085B1F" w:rsidRPr="008874E5">
        <w:rPr>
          <w:rFonts w:ascii="Arial" w:hAnsi="Arial"/>
        </w:rPr>
        <w:t xml:space="preserve">, </w:t>
      </w:r>
      <w:r w:rsidRPr="008874E5">
        <w:rPr>
          <w:rFonts w:ascii="Arial" w:hAnsi="Arial"/>
        </w:rPr>
        <w:t xml:space="preserve">so angry to see this type of person take advantage and </w:t>
      </w:r>
      <w:r w:rsidR="001A1CE6" w:rsidRPr="001A1CE6">
        <w:rPr>
          <w:rFonts w:ascii="Arial" w:hAnsi="Arial"/>
        </w:rPr>
        <w:t>[unintelligible 00:17:53]</w:t>
      </w:r>
      <w:r w:rsidRPr="008874E5">
        <w:rPr>
          <w:rFonts w:ascii="Arial" w:hAnsi="Arial"/>
        </w:rPr>
        <w:t>.</w:t>
      </w:r>
    </w:p>
    <w:p w14:paraId="16D12F4A" w14:textId="77777777" w:rsidR="00D721E2" w:rsidRPr="008874E5" w:rsidRDefault="00D721E2">
      <w:pPr>
        <w:spacing w:after="0"/>
        <w:rPr>
          <w:rFonts w:ascii="Arial" w:hAnsi="Arial"/>
        </w:rPr>
      </w:pPr>
    </w:p>
    <w:p w14:paraId="720FE4C6" w14:textId="64FC96B2" w:rsidR="00D721E2" w:rsidRPr="008874E5" w:rsidRDefault="00006B20">
      <w:pPr>
        <w:spacing w:after="0"/>
        <w:rPr>
          <w:rFonts w:ascii="Arial" w:hAnsi="Arial"/>
        </w:rPr>
      </w:pPr>
      <w:r w:rsidRPr="008874E5">
        <w:rPr>
          <w:rFonts w:ascii="Arial" w:hAnsi="Arial"/>
          <w:b/>
          <w:bCs/>
        </w:rPr>
        <w:t>Nancy:</w:t>
      </w:r>
      <w:r w:rsidR="002D2054" w:rsidRPr="008874E5">
        <w:rPr>
          <w:rFonts w:ascii="Arial" w:hAnsi="Arial"/>
        </w:rPr>
        <w:t xml:space="preserve"> </w:t>
      </w:r>
      <w:r w:rsidRPr="008874E5">
        <w:rPr>
          <w:rFonts w:ascii="Arial" w:hAnsi="Arial"/>
        </w:rPr>
        <w:t>Before the fishing authorities could do anything</w:t>
      </w:r>
      <w:r w:rsidR="002D2054" w:rsidRPr="008874E5">
        <w:rPr>
          <w:rFonts w:ascii="Arial" w:hAnsi="Arial"/>
        </w:rPr>
        <w:t xml:space="preserve">, </w:t>
      </w:r>
      <w:r w:rsidRPr="008874E5">
        <w:rPr>
          <w:rFonts w:ascii="Arial" w:hAnsi="Arial"/>
        </w:rPr>
        <w:t xml:space="preserve">more and more boats were out on the water, collecting hundreds of pounds of shellfish each day. And almost overnight, the town came back to life. People who were used to earning $10 </w:t>
      </w:r>
      <w:r w:rsidR="002D2054" w:rsidRPr="008874E5">
        <w:rPr>
          <w:rFonts w:ascii="Arial" w:hAnsi="Arial"/>
        </w:rPr>
        <w:t>a</w:t>
      </w:r>
      <w:r w:rsidRPr="008874E5">
        <w:rPr>
          <w:rFonts w:ascii="Arial" w:hAnsi="Arial"/>
        </w:rPr>
        <w:t xml:space="preserve"> day were now earning </w:t>
      </w:r>
      <w:r w:rsidR="00E6658C">
        <w:rPr>
          <w:rFonts w:ascii="Arial" w:hAnsi="Arial"/>
        </w:rPr>
        <w:t>$</w:t>
      </w:r>
      <w:r w:rsidRPr="008874E5">
        <w:rPr>
          <w:rFonts w:ascii="Arial" w:hAnsi="Arial"/>
        </w:rPr>
        <w:t xml:space="preserve">100 or more selling their catch on the black market to vendors for fancy restaurants up and down the Pacific </w:t>
      </w:r>
      <w:r w:rsidR="00E6658C" w:rsidRPr="008874E5">
        <w:rPr>
          <w:rFonts w:ascii="Arial" w:hAnsi="Arial"/>
        </w:rPr>
        <w:t>Coast</w:t>
      </w:r>
      <w:r w:rsidRPr="008874E5">
        <w:rPr>
          <w:rFonts w:ascii="Arial" w:hAnsi="Arial"/>
        </w:rPr>
        <w:t>.</w:t>
      </w:r>
    </w:p>
    <w:p w14:paraId="66C8774A" w14:textId="77777777" w:rsidR="00D721E2" w:rsidRPr="008874E5" w:rsidRDefault="00D721E2">
      <w:pPr>
        <w:spacing w:after="0"/>
        <w:rPr>
          <w:rFonts w:ascii="Arial" w:hAnsi="Arial"/>
        </w:rPr>
      </w:pPr>
    </w:p>
    <w:p w14:paraId="035CC5D3" w14:textId="6F45C0F3" w:rsidR="002D2054" w:rsidRPr="008874E5" w:rsidRDefault="00006B20">
      <w:pPr>
        <w:spacing w:after="0"/>
        <w:rPr>
          <w:rFonts w:ascii="Arial" w:hAnsi="Arial"/>
        </w:rPr>
      </w:pPr>
      <w:r w:rsidRPr="008874E5">
        <w:rPr>
          <w:rFonts w:ascii="Arial" w:hAnsi="Arial"/>
          <w:b/>
          <w:bCs/>
        </w:rPr>
        <w:t>Belen:</w:t>
      </w:r>
      <w:r w:rsidR="002D2054" w:rsidRPr="008874E5">
        <w:rPr>
          <w:rFonts w:ascii="Arial" w:hAnsi="Arial"/>
        </w:rPr>
        <w:t xml:space="preserve"> [Spanish language] </w:t>
      </w:r>
    </w:p>
    <w:p w14:paraId="29858756" w14:textId="77777777" w:rsidR="002D2054" w:rsidRPr="008874E5" w:rsidRDefault="002D2054">
      <w:pPr>
        <w:spacing w:after="0"/>
        <w:rPr>
          <w:rFonts w:ascii="Arial" w:hAnsi="Arial"/>
        </w:rPr>
      </w:pPr>
    </w:p>
    <w:p w14:paraId="3395395C" w14:textId="6777134D" w:rsidR="00D721E2" w:rsidRPr="008874E5" w:rsidRDefault="00B252B3">
      <w:pPr>
        <w:spacing w:after="0"/>
        <w:rPr>
          <w:rFonts w:ascii="Arial" w:hAnsi="Arial"/>
        </w:rPr>
      </w:pPr>
      <w:r w:rsidRPr="008874E5">
        <w:rPr>
          <w:rFonts w:ascii="Arial" w:hAnsi="Arial"/>
          <w:b/>
          <w:bCs/>
        </w:rPr>
        <w:t>Leonel:</w:t>
      </w:r>
      <w:r w:rsidR="002D2054" w:rsidRPr="008874E5">
        <w:rPr>
          <w:rFonts w:ascii="Arial" w:hAnsi="Arial"/>
        </w:rPr>
        <w:t xml:space="preserve"> </w:t>
      </w:r>
      <w:r w:rsidR="00E6658C">
        <w:rPr>
          <w:rFonts w:ascii="Arial" w:hAnsi="Arial"/>
        </w:rPr>
        <w:t xml:space="preserve">[translating] </w:t>
      </w:r>
      <w:r w:rsidRPr="008874E5">
        <w:rPr>
          <w:rFonts w:ascii="Arial" w:hAnsi="Arial"/>
        </w:rPr>
        <w:t>Let's just say there was a lot of money. People bought cars and as much beer as they wanted.</w:t>
      </w:r>
    </w:p>
    <w:p w14:paraId="7EC65257" w14:textId="77777777" w:rsidR="00D721E2" w:rsidRPr="008874E5" w:rsidRDefault="00D721E2">
      <w:pPr>
        <w:spacing w:after="0"/>
        <w:rPr>
          <w:rFonts w:ascii="Arial" w:hAnsi="Arial"/>
        </w:rPr>
      </w:pPr>
    </w:p>
    <w:p w14:paraId="6049C048" w14:textId="6D4A0E53" w:rsidR="002D2054" w:rsidRPr="008874E5" w:rsidRDefault="00006B20">
      <w:pPr>
        <w:spacing w:after="0"/>
        <w:rPr>
          <w:rFonts w:ascii="Arial" w:hAnsi="Arial"/>
        </w:rPr>
      </w:pPr>
      <w:r w:rsidRPr="008874E5">
        <w:rPr>
          <w:rFonts w:ascii="Arial" w:hAnsi="Arial"/>
          <w:b/>
          <w:bCs/>
        </w:rPr>
        <w:t>Belen:</w:t>
      </w:r>
      <w:r w:rsidR="002D2054" w:rsidRPr="008874E5">
        <w:rPr>
          <w:rFonts w:ascii="Arial" w:hAnsi="Arial"/>
        </w:rPr>
        <w:t xml:space="preserve"> [Spanish language] </w:t>
      </w:r>
    </w:p>
    <w:p w14:paraId="438029D7" w14:textId="77777777" w:rsidR="002D2054" w:rsidRPr="008874E5" w:rsidRDefault="002D2054">
      <w:pPr>
        <w:spacing w:after="0"/>
        <w:rPr>
          <w:rFonts w:ascii="Arial" w:hAnsi="Arial"/>
        </w:rPr>
      </w:pPr>
    </w:p>
    <w:p w14:paraId="23B06CC3" w14:textId="25F4F65E" w:rsidR="00D721E2" w:rsidRPr="008874E5" w:rsidRDefault="00B252B3">
      <w:pPr>
        <w:spacing w:after="0"/>
        <w:rPr>
          <w:rFonts w:ascii="Arial" w:hAnsi="Arial"/>
        </w:rPr>
      </w:pPr>
      <w:r w:rsidRPr="008874E5">
        <w:rPr>
          <w:rFonts w:ascii="Arial" w:hAnsi="Arial"/>
          <w:b/>
          <w:bCs/>
        </w:rPr>
        <w:t>Leonel:</w:t>
      </w:r>
      <w:r w:rsidR="002D2054" w:rsidRPr="008874E5">
        <w:rPr>
          <w:rFonts w:ascii="Arial" w:hAnsi="Arial"/>
        </w:rPr>
        <w:t xml:space="preserve"> </w:t>
      </w:r>
      <w:r w:rsidR="00E6658C">
        <w:rPr>
          <w:rFonts w:ascii="Arial" w:hAnsi="Arial"/>
        </w:rPr>
        <w:t xml:space="preserve">[translating] </w:t>
      </w:r>
      <w:r w:rsidR="002D2054" w:rsidRPr="008874E5">
        <w:rPr>
          <w:rFonts w:ascii="Arial" w:hAnsi="Arial"/>
        </w:rPr>
        <w:t xml:space="preserve">They </w:t>
      </w:r>
      <w:r w:rsidRPr="008874E5">
        <w:rPr>
          <w:rFonts w:ascii="Arial" w:hAnsi="Arial"/>
        </w:rPr>
        <w:t>had big weddings and</w:t>
      </w:r>
      <w:r w:rsidR="002D2054" w:rsidRPr="008874E5">
        <w:rPr>
          <w:rFonts w:ascii="Arial" w:hAnsi="Arial"/>
        </w:rPr>
        <w:t xml:space="preserve"> </w:t>
      </w:r>
      <w:r w:rsidRPr="008874E5">
        <w:rPr>
          <w:rFonts w:ascii="Arial" w:hAnsi="Arial"/>
        </w:rPr>
        <w:t>parties. If they saw you walking by</w:t>
      </w:r>
      <w:r w:rsidR="002D2054" w:rsidRPr="008874E5">
        <w:rPr>
          <w:rFonts w:ascii="Arial" w:hAnsi="Arial"/>
        </w:rPr>
        <w:t xml:space="preserve">, </w:t>
      </w:r>
      <w:r w:rsidRPr="008874E5">
        <w:rPr>
          <w:rFonts w:ascii="Arial" w:hAnsi="Arial"/>
        </w:rPr>
        <w:t xml:space="preserve">they just offer you a plate of </w:t>
      </w:r>
      <w:proofErr w:type="spellStart"/>
      <w:r w:rsidR="002D2054" w:rsidRPr="008874E5">
        <w:rPr>
          <w:rFonts w:ascii="Arial" w:hAnsi="Arial"/>
        </w:rPr>
        <w:t>callo</w:t>
      </w:r>
      <w:proofErr w:type="spellEnd"/>
      <w:r w:rsidR="002D2054" w:rsidRPr="008874E5">
        <w:rPr>
          <w:rFonts w:ascii="Arial" w:hAnsi="Arial"/>
        </w:rPr>
        <w:t xml:space="preserve"> de </w:t>
      </w:r>
      <w:proofErr w:type="spellStart"/>
      <w:r w:rsidR="002D2054" w:rsidRPr="008874E5">
        <w:rPr>
          <w:rFonts w:ascii="Arial" w:hAnsi="Arial"/>
        </w:rPr>
        <w:t>hacha</w:t>
      </w:r>
      <w:proofErr w:type="spellEnd"/>
      <w:r w:rsidRPr="008874E5">
        <w:rPr>
          <w:rFonts w:ascii="Arial" w:hAnsi="Arial"/>
        </w:rPr>
        <w:t>, which is something we never ate. And now</w:t>
      </w:r>
      <w:r w:rsidR="00E6658C">
        <w:rPr>
          <w:rFonts w:ascii="Arial" w:hAnsi="Arial"/>
        </w:rPr>
        <w:t>,</w:t>
      </w:r>
      <w:r w:rsidRPr="008874E5">
        <w:rPr>
          <w:rFonts w:ascii="Arial" w:hAnsi="Arial"/>
        </w:rPr>
        <w:t xml:space="preserve"> we can eat all we wanted</w:t>
      </w:r>
      <w:r w:rsidR="002D2054" w:rsidRPr="008874E5">
        <w:rPr>
          <w:rFonts w:ascii="Arial" w:hAnsi="Arial"/>
        </w:rPr>
        <w:t>.</w:t>
      </w:r>
    </w:p>
    <w:p w14:paraId="42494649" w14:textId="77777777" w:rsidR="00D721E2" w:rsidRPr="008874E5" w:rsidRDefault="00D721E2">
      <w:pPr>
        <w:spacing w:after="0"/>
        <w:rPr>
          <w:rFonts w:ascii="Arial" w:hAnsi="Arial"/>
        </w:rPr>
      </w:pPr>
    </w:p>
    <w:p w14:paraId="2EE36024" w14:textId="27C0BF64" w:rsidR="002D2054" w:rsidRPr="008874E5" w:rsidRDefault="00006B20">
      <w:pPr>
        <w:spacing w:after="0"/>
        <w:rPr>
          <w:rFonts w:ascii="Arial" w:hAnsi="Arial"/>
        </w:rPr>
      </w:pPr>
      <w:r w:rsidRPr="008874E5">
        <w:rPr>
          <w:rFonts w:ascii="Arial" w:hAnsi="Arial"/>
          <w:b/>
          <w:bCs/>
        </w:rPr>
        <w:t>Belen:</w:t>
      </w:r>
      <w:r w:rsidR="002D2054" w:rsidRPr="008874E5">
        <w:rPr>
          <w:rFonts w:ascii="Arial" w:hAnsi="Arial"/>
        </w:rPr>
        <w:t xml:space="preserve"> [Spanish language] </w:t>
      </w:r>
    </w:p>
    <w:p w14:paraId="73E0F53F" w14:textId="77777777" w:rsidR="002D2054" w:rsidRPr="008874E5" w:rsidRDefault="002D2054">
      <w:pPr>
        <w:spacing w:after="0"/>
        <w:rPr>
          <w:rFonts w:ascii="Arial" w:hAnsi="Arial"/>
        </w:rPr>
      </w:pPr>
    </w:p>
    <w:p w14:paraId="771A9E49" w14:textId="4273E870" w:rsidR="00D721E2" w:rsidRPr="008874E5" w:rsidRDefault="00B252B3">
      <w:pPr>
        <w:spacing w:after="0"/>
        <w:rPr>
          <w:rFonts w:ascii="Arial" w:hAnsi="Arial"/>
        </w:rPr>
      </w:pPr>
      <w:r w:rsidRPr="008874E5">
        <w:rPr>
          <w:rFonts w:ascii="Arial" w:hAnsi="Arial"/>
          <w:b/>
          <w:bCs/>
        </w:rPr>
        <w:t>Leonel:</w:t>
      </w:r>
      <w:r w:rsidR="002D2054" w:rsidRPr="008874E5">
        <w:rPr>
          <w:rFonts w:ascii="Arial" w:hAnsi="Arial"/>
        </w:rPr>
        <w:t xml:space="preserve"> </w:t>
      </w:r>
      <w:r w:rsidR="00E6658C">
        <w:rPr>
          <w:rFonts w:ascii="Arial" w:hAnsi="Arial"/>
        </w:rPr>
        <w:t xml:space="preserve">[translating] </w:t>
      </w:r>
      <w:r w:rsidR="002D2054" w:rsidRPr="008874E5">
        <w:rPr>
          <w:rFonts w:ascii="Arial" w:hAnsi="Arial"/>
        </w:rPr>
        <w:t>W</w:t>
      </w:r>
      <w:r w:rsidRPr="008874E5">
        <w:rPr>
          <w:rFonts w:ascii="Arial" w:hAnsi="Arial"/>
        </w:rPr>
        <w:t>e</w:t>
      </w:r>
      <w:r w:rsidR="002D2054" w:rsidRPr="008874E5">
        <w:rPr>
          <w:rFonts w:ascii="Arial" w:hAnsi="Arial"/>
        </w:rPr>
        <w:t xml:space="preserve"> </w:t>
      </w:r>
      <w:r w:rsidRPr="008874E5">
        <w:rPr>
          <w:rFonts w:ascii="Arial" w:hAnsi="Arial"/>
        </w:rPr>
        <w:t xml:space="preserve">felt proud. We felt really important because during this time, the economy of the </w:t>
      </w:r>
      <w:proofErr w:type="spellStart"/>
      <w:r w:rsidR="0000759C" w:rsidRPr="008874E5">
        <w:rPr>
          <w:rFonts w:ascii="Arial" w:hAnsi="Arial"/>
        </w:rPr>
        <w:t>Teacapán</w:t>
      </w:r>
      <w:proofErr w:type="spellEnd"/>
      <w:r w:rsidRPr="008874E5">
        <w:rPr>
          <w:rFonts w:ascii="Arial" w:hAnsi="Arial"/>
        </w:rPr>
        <w:t>, I tell you</w:t>
      </w:r>
      <w:r w:rsidR="00E6658C">
        <w:rPr>
          <w:rFonts w:ascii="Arial" w:hAnsi="Arial"/>
        </w:rPr>
        <w:t xml:space="preserve">, </w:t>
      </w:r>
      <w:r w:rsidRPr="008874E5">
        <w:rPr>
          <w:rFonts w:ascii="Arial" w:hAnsi="Arial"/>
        </w:rPr>
        <w:t>grew by 1000%</w:t>
      </w:r>
      <w:r w:rsidR="0000759C" w:rsidRPr="008874E5">
        <w:rPr>
          <w:rFonts w:ascii="Arial" w:hAnsi="Arial"/>
        </w:rPr>
        <w:t>.</w:t>
      </w:r>
    </w:p>
    <w:p w14:paraId="5337536D" w14:textId="77777777" w:rsidR="00D721E2" w:rsidRPr="008874E5" w:rsidRDefault="00D721E2">
      <w:pPr>
        <w:spacing w:after="0"/>
        <w:rPr>
          <w:rFonts w:ascii="Arial" w:hAnsi="Arial"/>
        </w:rPr>
      </w:pPr>
    </w:p>
    <w:p w14:paraId="643DE5CF" w14:textId="17253CA3" w:rsidR="00D721E2" w:rsidRPr="008874E5" w:rsidRDefault="00006B20">
      <w:pPr>
        <w:spacing w:after="0"/>
        <w:rPr>
          <w:rFonts w:ascii="Arial" w:hAnsi="Arial"/>
        </w:rPr>
      </w:pPr>
      <w:r w:rsidRPr="008874E5">
        <w:rPr>
          <w:rFonts w:ascii="Arial" w:hAnsi="Arial"/>
          <w:b/>
          <w:bCs/>
        </w:rPr>
        <w:t>Belen:</w:t>
      </w:r>
      <w:r w:rsidR="0000759C" w:rsidRPr="008874E5">
        <w:rPr>
          <w:rFonts w:ascii="Arial" w:hAnsi="Arial"/>
        </w:rPr>
        <w:t xml:space="preserve"> [Spanish language]</w:t>
      </w:r>
    </w:p>
    <w:p w14:paraId="65DFC3E5" w14:textId="77777777" w:rsidR="0000759C" w:rsidRPr="008874E5" w:rsidRDefault="0000759C">
      <w:pPr>
        <w:spacing w:after="0"/>
        <w:rPr>
          <w:rFonts w:ascii="Arial" w:hAnsi="Arial"/>
        </w:rPr>
      </w:pPr>
    </w:p>
    <w:p w14:paraId="35A6162F" w14:textId="267EB5C0" w:rsidR="00D721E2" w:rsidRPr="008874E5" w:rsidRDefault="00006B20">
      <w:pPr>
        <w:spacing w:after="0"/>
        <w:rPr>
          <w:rFonts w:ascii="Arial" w:hAnsi="Arial"/>
        </w:rPr>
      </w:pPr>
      <w:r w:rsidRPr="008874E5">
        <w:rPr>
          <w:rFonts w:ascii="Arial" w:hAnsi="Arial"/>
          <w:b/>
          <w:bCs/>
        </w:rPr>
        <w:lastRenderedPageBreak/>
        <w:t>Nancy:</w:t>
      </w:r>
      <w:r w:rsidR="0000759C" w:rsidRPr="008874E5">
        <w:rPr>
          <w:rFonts w:ascii="Arial" w:hAnsi="Arial"/>
        </w:rPr>
        <w:t xml:space="preserve"> </w:t>
      </w:r>
      <w:r w:rsidR="00452AF9" w:rsidRPr="008874E5">
        <w:rPr>
          <w:rFonts w:ascii="Arial" w:hAnsi="Arial"/>
        </w:rPr>
        <w:t>Belen</w:t>
      </w:r>
      <w:r w:rsidR="0000759C" w:rsidRPr="008874E5">
        <w:rPr>
          <w:rFonts w:ascii="Arial" w:hAnsi="Arial"/>
        </w:rPr>
        <w:t xml:space="preserve"> </w:t>
      </w:r>
      <w:r w:rsidRPr="008874E5">
        <w:rPr>
          <w:rFonts w:ascii="Arial" w:hAnsi="Arial"/>
        </w:rPr>
        <w:t>started fishing too. And since the authorities still hadn't stepped in, he decided to set a quota for himself.</w:t>
      </w:r>
    </w:p>
    <w:p w14:paraId="3FADD6B3" w14:textId="77777777" w:rsidR="00D721E2" w:rsidRPr="008874E5" w:rsidRDefault="00D721E2">
      <w:pPr>
        <w:spacing w:after="0"/>
        <w:rPr>
          <w:rFonts w:ascii="Arial" w:hAnsi="Arial"/>
        </w:rPr>
      </w:pPr>
    </w:p>
    <w:p w14:paraId="51DA5013" w14:textId="68EBE876" w:rsidR="0000759C" w:rsidRPr="008874E5" w:rsidRDefault="00006B20">
      <w:pPr>
        <w:spacing w:after="0"/>
        <w:rPr>
          <w:rFonts w:ascii="Arial" w:hAnsi="Arial"/>
        </w:rPr>
      </w:pPr>
      <w:r w:rsidRPr="008874E5">
        <w:rPr>
          <w:rFonts w:ascii="Arial" w:hAnsi="Arial"/>
          <w:b/>
          <w:bCs/>
        </w:rPr>
        <w:t>Belen:</w:t>
      </w:r>
      <w:r w:rsidR="0000759C" w:rsidRPr="008874E5">
        <w:rPr>
          <w:rFonts w:ascii="Arial" w:hAnsi="Arial"/>
        </w:rPr>
        <w:t xml:space="preserve"> [Spanish language] </w:t>
      </w:r>
    </w:p>
    <w:p w14:paraId="6676DC8C" w14:textId="77777777" w:rsidR="0000759C" w:rsidRPr="008874E5" w:rsidRDefault="0000759C">
      <w:pPr>
        <w:spacing w:after="0"/>
        <w:rPr>
          <w:rFonts w:ascii="Arial" w:hAnsi="Arial"/>
        </w:rPr>
      </w:pPr>
    </w:p>
    <w:p w14:paraId="603EE622" w14:textId="3211274A" w:rsidR="00D721E2" w:rsidRPr="008874E5" w:rsidRDefault="00B252B3">
      <w:pPr>
        <w:spacing w:after="0"/>
        <w:rPr>
          <w:rFonts w:ascii="Arial" w:hAnsi="Arial"/>
        </w:rPr>
      </w:pPr>
      <w:r w:rsidRPr="008874E5">
        <w:rPr>
          <w:rFonts w:ascii="Arial" w:hAnsi="Arial"/>
          <w:b/>
          <w:bCs/>
        </w:rPr>
        <w:t>Leonel:</w:t>
      </w:r>
      <w:r w:rsidR="0000759C" w:rsidRPr="008874E5">
        <w:rPr>
          <w:rFonts w:ascii="Arial" w:hAnsi="Arial"/>
        </w:rPr>
        <w:t xml:space="preserve"> </w:t>
      </w:r>
      <w:r w:rsidR="00E6658C">
        <w:rPr>
          <w:rFonts w:ascii="Arial" w:hAnsi="Arial"/>
        </w:rPr>
        <w:t xml:space="preserve">[translating] </w:t>
      </w:r>
      <w:r w:rsidR="0000759C" w:rsidRPr="008874E5">
        <w:rPr>
          <w:rFonts w:ascii="Arial" w:hAnsi="Arial"/>
        </w:rPr>
        <w:t xml:space="preserve">I </w:t>
      </w:r>
      <w:r w:rsidRPr="008874E5">
        <w:rPr>
          <w:rFonts w:ascii="Arial" w:hAnsi="Arial"/>
        </w:rPr>
        <w:t>had four boats I sent in</w:t>
      </w:r>
      <w:r w:rsidR="00E6658C">
        <w:rPr>
          <w:rFonts w:ascii="Arial" w:hAnsi="Arial"/>
        </w:rPr>
        <w:t xml:space="preserve"> </w:t>
      </w:r>
      <w:r w:rsidRPr="008874E5">
        <w:rPr>
          <w:rFonts w:ascii="Arial" w:hAnsi="Arial"/>
        </w:rPr>
        <w:t>to</w:t>
      </w:r>
      <w:r w:rsidR="00E6658C">
        <w:rPr>
          <w:rFonts w:ascii="Arial" w:hAnsi="Arial"/>
        </w:rPr>
        <w:t xml:space="preserve">o. </w:t>
      </w:r>
      <w:r w:rsidRPr="008874E5">
        <w:rPr>
          <w:rFonts w:ascii="Arial" w:hAnsi="Arial"/>
        </w:rPr>
        <w:t>I didn't want to send in more boats because I didn't want to over fish the areas. I was doing it on my own to say we can regulate ourselves. We don't have to destroy ourselves or destroy this resource.</w:t>
      </w:r>
      <w:r w:rsidR="0000759C" w:rsidRPr="008874E5">
        <w:rPr>
          <w:rFonts w:ascii="Arial" w:hAnsi="Arial"/>
        </w:rPr>
        <w:t xml:space="preserve"> </w:t>
      </w:r>
      <w:r w:rsidRPr="008874E5">
        <w:rPr>
          <w:rFonts w:ascii="Arial" w:hAnsi="Arial"/>
        </w:rPr>
        <w:t>I</w:t>
      </w:r>
      <w:r w:rsidR="0000759C" w:rsidRPr="008874E5">
        <w:rPr>
          <w:rFonts w:ascii="Arial" w:hAnsi="Arial"/>
        </w:rPr>
        <w:t xml:space="preserve"> </w:t>
      </w:r>
      <w:r w:rsidRPr="008874E5">
        <w:rPr>
          <w:rFonts w:ascii="Arial" w:hAnsi="Arial"/>
        </w:rPr>
        <w:t>wanted to set an example.</w:t>
      </w:r>
    </w:p>
    <w:p w14:paraId="680F988A" w14:textId="77777777" w:rsidR="00D721E2" w:rsidRPr="008874E5" w:rsidRDefault="00D721E2">
      <w:pPr>
        <w:spacing w:after="0"/>
        <w:rPr>
          <w:rFonts w:ascii="Arial" w:hAnsi="Arial"/>
        </w:rPr>
      </w:pPr>
    </w:p>
    <w:p w14:paraId="395BDF71" w14:textId="3BC481AB" w:rsidR="00D721E2" w:rsidRPr="008874E5" w:rsidRDefault="00006B20">
      <w:pPr>
        <w:spacing w:after="0"/>
        <w:rPr>
          <w:rFonts w:ascii="Arial" w:hAnsi="Arial"/>
        </w:rPr>
      </w:pPr>
      <w:r w:rsidRPr="008874E5">
        <w:rPr>
          <w:rFonts w:ascii="Arial" w:hAnsi="Arial"/>
          <w:b/>
          <w:bCs/>
        </w:rPr>
        <w:t>Nancy:</w:t>
      </w:r>
      <w:r w:rsidR="0000759C" w:rsidRPr="008874E5">
        <w:rPr>
          <w:rFonts w:ascii="Arial" w:hAnsi="Arial"/>
        </w:rPr>
        <w:t xml:space="preserve"> </w:t>
      </w:r>
      <w:r w:rsidRPr="008874E5">
        <w:rPr>
          <w:rFonts w:ascii="Arial" w:hAnsi="Arial"/>
        </w:rPr>
        <w:t>Out of all the boats in town, just three s</w:t>
      </w:r>
      <w:r w:rsidR="0000759C" w:rsidRPr="008874E5">
        <w:rPr>
          <w:rFonts w:ascii="Arial" w:hAnsi="Arial"/>
        </w:rPr>
        <w:t>a</w:t>
      </w:r>
      <w:r w:rsidRPr="008874E5">
        <w:rPr>
          <w:rFonts w:ascii="Arial" w:hAnsi="Arial"/>
        </w:rPr>
        <w:t xml:space="preserve">t unused lying on the beach, and two of them were </w:t>
      </w:r>
      <w:r w:rsidR="00452AF9" w:rsidRPr="008874E5">
        <w:rPr>
          <w:rFonts w:ascii="Arial" w:hAnsi="Arial"/>
        </w:rPr>
        <w:t>Belen</w:t>
      </w:r>
      <w:r w:rsidR="00666EE0">
        <w:rPr>
          <w:rFonts w:ascii="Arial" w:hAnsi="Arial"/>
        </w:rPr>
        <w:t>'</w:t>
      </w:r>
      <w:r w:rsidR="0000759C" w:rsidRPr="008874E5">
        <w:rPr>
          <w:rFonts w:ascii="Arial" w:hAnsi="Arial"/>
        </w:rPr>
        <w:t>s.</w:t>
      </w:r>
    </w:p>
    <w:p w14:paraId="1497CED1" w14:textId="77777777" w:rsidR="00D721E2" w:rsidRPr="008874E5" w:rsidRDefault="00D721E2">
      <w:pPr>
        <w:spacing w:after="0"/>
        <w:rPr>
          <w:rFonts w:ascii="Arial" w:hAnsi="Arial"/>
        </w:rPr>
      </w:pPr>
    </w:p>
    <w:p w14:paraId="2D624A2A" w14:textId="45D1E615" w:rsidR="0000759C" w:rsidRPr="008874E5" w:rsidRDefault="00006B20">
      <w:pPr>
        <w:spacing w:after="0"/>
        <w:rPr>
          <w:rFonts w:ascii="Arial" w:hAnsi="Arial"/>
        </w:rPr>
      </w:pPr>
      <w:r w:rsidRPr="008874E5">
        <w:rPr>
          <w:rFonts w:ascii="Arial" w:hAnsi="Arial"/>
          <w:b/>
          <w:bCs/>
        </w:rPr>
        <w:t>Belen:</w:t>
      </w:r>
      <w:r w:rsidR="0000759C" w:rsidRPr="008874E5">
        <w:rPr>
          <w:rFonts w:ascii="Arial" w:hAnsi="Arial"/>
        </w:rPr>
        <w:t xml:space="preserve"> [Spanish language]</w:t>
      </w:r>
    </w:p>
    <w:p w14:paraId="2D6E8881" w14:textId="77777777" w:rsidR="0000759C" w:rsidRPr="008874E5" w:rsidRDefault="0000759C">
      <w:pPr>
        <w:spacing w:after="0"/>
        <w:rPr>
          <w:rFonts w:ascii="Arial" w:hAnsi="Arial"/>
        </w:rPr>
      </w:pPr>
    </w:p>
    <w:p w14:paraId="4AFEEB50" w14:textId="1D91A55C" w:rsidR="00D721E2" w:rsidRPr="008874E5" w:rsidRDefault="00B252B3">
      <w:pPr>
        <w:spacing w:after="0"/>
        <w:rPr>
          <w:rFonts w:ascii="Arial" w:hAnsi="Arial"/>
        </w:rPr>
      </w:pPr>
      <w:r w:rsidRPr="008874E5">
        <w:rPr>
          <w:rFonts w:ascii="Arial" w:hAnsi="Arial"/>
          <w:b/>
          <w:bCs/>
        </w:rPr>
        <w:t>Leonel:</w:t>
      </w:r>
      <w:r w:rsidR="0000759C" w:rsidRPr="008874E5">
        <w:rPr>
          <w:rFonts w:ascii="Arial" w:hAnsi="Arial"/>
        </w:rPr>
        <w:t xml:space="preserve"> </w:t>
      </w:r>
      <w:r w:rsidR="00666EE0">
        <w:rPr>
          <w:rFonts w:ascii="Arial" w:hAnsi="Arial"/>
        </w:rPr>
        <w:t xml:space="preserve">[translating] </w:t>
      </w:r>
      <w:r w:rsidR="0000759C" w:rsidRPr="008874E5">
        <w:rPr>
          <w:rFonts w:ascii="Arial" w:hAnsi="Arial"/>
        </w:rPr>
        <w:t>E</w:t>
      </w:r>
      <w:r w:rsidRPr="008874E5">
        <w:rPr>
          <w:rFonts w:ascii="Arial" w:hAnsi="Arial"/>
        </w:rPr>
        <w:t>veryone's like</w:t>
      </w:r>
      <w:r w:rsidR="00403AD6">
        <w:rPr>
          <w:rFonts w:ascii="Arial" w:hAnsi="Arial"/>
        </w:rPr>
        <w:t>, "S</w:t>
      </w:r>
      <w:r w:rsidRPr="008874E5">
        <w:rPr>
          <w:rFonts w:ascii="Arial" w:hAnsi="Arial"/>
        </w:rPr>
        <w:t xml:space="preserve">end them </w:t>
      </w:r>
      <w:r w:rsidR="0000759C" w:rsidRPr="008874E5">
        <w:rPr>
          <w:rFonts w:ascii="Arial" w:hAnsi="Arial"/>
        </w:rPr>
        <w:t xml:space="preserve">all out, </w:t>
      </w:r>
      <w:r w:rsidRPr="008874E5">
        <w:rPr>
          <w:rFonts w:ascii="Arial" w:hAnsi="Arial"/>
        </w:rPr>
        <w:t>send them all out</w:t>
      </w:r>
      <w:r w:rsidR="0000759C" w:rsidRPr="008874E5">
        <w:rPr>
          <w:rFonts w:ascii="Arial" w:hAnsi="Arial"/>
        </w:rPr>
        <w:t>,</w:t>
      </w:r>
      <w:r w:rsidR="00403AD6">
        <w:rPr>
          <w:rFonts w:ascii="Arial" w:hAnsi="Arial"/>
        </w:rPr>
        <w:t>"</w:t>
      </w:r>
      <w:r w:rsidR="0000759C" w:rsidRPr="008874E5">
        <w:rPr>
          <w:rFonts w:ascii="Arial" w:hAnsi="Arial"/>
        </w:rPr>
        <w:t xml:space="preserve"> </w:t>
      </w:r>
      <w:r w:rsidRPr="008874E5">
        <w:rPr>
          <w:rFonts w:ascii="Arial" w:hAnsi="Arial"/>
        </w:rPr>
        <w:t xml:space="preserve">and I was like, </w:t>
      </w:r>
      <w:r w:rsidR="0000759C" w:rsidRPr="008874E5">
        <w:rPr>
          <w:rFonts w:ascii="Arial" w:hAnsi="Arial"/>
        </w:rPr>
        <w:t>“N</w:t>
      </w:r>
      <w:r w:rsidRPr="008874E5">
        <w:rPr>
          <w:rFonts w:ascii="Arial" w:hAnsi="Arial"/>
        </w:rPr>
        <w:t>o, wait</w:t>
      </w:r>
      <w:r w:rsidR="0000759C" w:rsidRPr="008874E5">
        <w:rPr>
          <w:rFonts w:ascii="Arial" w:hAnsi="Arial"/>
        </w:rPr>
        <w:t xml:space="preserve">.” </w:t>
      </w:r>
      <w:r w:rsidRPr="008874E5">
        <w:rPr>
          <w:rFonts w:ascii="Arial" w:hAnsi="Arial"/>
        </w:rPr>
        <w:t>A lot of people probably thought</w:t>
      </w:r>
      <w:r w:rsidR="0000759C" w:rsidRPr="008874E5">
        <w:rPr>
          <w:rFonts w:ascii="Arial" w:hAnsi="Arial"/>
        </w:rPr>
        <w:t>, “Y</w:t>
      </w:r>
      <w:r w:rsidRPr="008874E5">
        <w:rPr>
          <w:rFonts w:ascii="Arial" w:hAnsi="Arial"/>
        </w:rPr>
        <w:t>ou're so stupid. What are you doing? There's money to be made.</w:t>
      </w:r>
      <w:r w:rsidR="0000759C" w:rsidRPr="008874E5">
        <w:rPr>
          <w:rFonts w:ascii="Arial" w:hAnsi="Arial"/>
        </w:rPr>
        <w:t>”</w:t>
      </w:r>
    </w:p>
    <w:p w14:paraId="3096384D" w14:textId="77777777" w:rsidR="00D721E2" w:rsidRPr="008874E5" w:rsidRDefault="00D721E2">
      <w:pPr>
        <w:spacing w:after="0"/>
        <w:rPr>
          <w:rFonts w:ascii="Arial" w:hAnsi="Arial"/>
        </w:rPr>
      </w:pPr>
    </w:p>
    <w:p w14:paraId="0DFAAC74" w14:textId="7CD718B5" w:rsidR="00D721E2" w:rsidRPr="008874E5" w:rsidRDefault="00006B20">
      <w:pPr>
        <w:spacing w:after="0"/>
        <w:rPr>
          <w:rFonts w:ascii="Arial" w:hAnsi="Arial"/>
        </w:rPr>
      </w:pPr>
      <w:r w:rsidRPr="008874E5">
        <w:rPr>
          <w:rFonts w:ascii="Arial" w:hAnsi="Arial"/>
          <w:b/>
          <w:bCs/>
        </w:rPr>
        <w:t>Nancy:</w:t>
      </w:r>
      <w:r w:rsidR="0000759C" w:rsidRPr="008874E5">
        <w:rPr>
          <w:rFonts w:ascii="Arial" w:hAnsi="Arial"/>
        </w:rPr>
        <w:t xml:space="preserve"> </w:t>
      </w:r>
      <w:r w:rsidRPr="008874E5">
        <w:rPr>
          <w:rFonts w:ascii="Arial" w:hAnsi="Arial"/>
        </w:rPr>
        <w:t xml:space="preserve">Two months have passed since the discovery of </w:t>
      </w:r>
      <w:proofErr w:type="spellStart"/>
      <w:r w:rsidR="0000759C" w:rsidRPr="008874E5">
        <w:rPr>
          <w:rFonts w:ascii="Arial" w:hAnsi="Arial"/>
        </w:rPr>
        <w:t>callo</w:t>
      </w:r>
      <w:proofErr w:type="spellEnd"/>
      <w:r w:rsidR="0000759C" w:rsidRPr="008874E5">
        <w:rPr>
          <w:rFonts w:ascii="Arial" w:hAnsi="Arial"/>
        </w:rPr>
        <w:t xml:space="preserve"> de </w:t>
      </w:r>
      <w:proofErr w:type="spellStart"/>
      <w:r w:rsidR="0000759C" w:rsidRPr="008874E5">
        <w:rPr>
          <w:rFonts w:ascii="Arial" w:hAnsi="Arial"/>
        </w:rPr>
        <w:t>hacha</w:t>
      </w:r>
      <w:proofErr w:type="spellEnd"/>
      <w:r w:rsidR="0000759C" w:rsidRPr="008874E5">
        <w:rPr>
          <w:rFonts w:ascii="Arial" w:hAnsi="Arial"/>
        </w:rPr>
        <w:t xml:space="preserve">, </w:t>
      </w:r>
      <w:r w:rsidRPr="008874E5">
        <w:rPr>
          <w:rFonts w:ascii="Arial" w:hAnsi="Arial"/>
        </w:rPr>
        <w:t xml:space="preserve">when researchers who'd studied the </w:t>
      </w:r>
      <w:r w:rsidR="003557FE">
        <w:rPr>
          <w:rFonts w:ascii="Arial" w:hAnsi="Arial"/>
        </w:rPr>
        <w:t xml:space="preserve">size </w:t>
      </w:r>
      <w:r w:rsidRPr="008874E5">
        <w:rPr>
          <w:rFonts w:ascii="Arial" w:hAnsi="Arial"/>
        </w:rPr>
        <w:t>of the colony came to present their findings</w:t>
      </w:r>
      <w:r w:rsidR="0000759C" w:rsidRPr="008874E5">
        <w:rPr>
          <w:rFonts w:ascii="Arial" w:hAnsi="Arial"/>
        </w:rPr>
        <w:t>. S</w:t>
      </w:r>
      <w:r w:rsidRPr="008874E5">
        <w:rPr>
          <w:rFonts w:ascii="Arial" w:hAnsi="Arial"/>
        </w:rPr>
        <w:t xml:space="preserve">ome 300 fishermen </w:t>
      </w:r>
      <w:r w:rsidR="0000759C" w:rsidRPr="008874E5">
        <w:rPr>
          <w:rFonts w:ascii="Arial" w:hAnsi="Arial"/>
        </w:rPr>
        <w:t xml:space="preserve">in </w:t>
      </w:r>
      <w:r w:rsidRPr="008874E5">
        <w:rPr>
          <w:rFonts w:ascii="Arial" w:hAnsi="Arial"/>
        </w:rPr>
        <w:t>their white rubber boots and baseball caps gathered at the town's boardwalk to hear them talk.</w:t>
      </w:r>
    </w:p>
    <w:p w14:paraId="64B6A6BF" w14:textId="77777777" w:rsidR="00D721E2" w:rsidRPr="008874E5" w:rsidRDefault="00D721E2">
      <w:pPr>
        <w:spacing w:after="0"/>
        <w:rPr>
          <w:rFonts w:ascii="Arial" w:hAnsi="Arial"/>
        </w:rPr>
      </w:pPr>
    </w:p>
    <w:p w14:paraId="4C9E97AE" w14:textId="46FB538B" w:rsidR="0000759C" w:rsidRPr="008874E5" w:rsidRDefault="00006B20">
      <w:pPr>
        <w:spacing w:after="0"/>
        <w:rPr>
          <w:rFonts w:ascii="Arial" w:hAnsi="Arial"/>
        </w:rPr>
      </w:pPr>
      <w:r w:rsidRPr="008874E5">
        <w:rPr>
          <w:rFonts w:ascii="Arial" w:hAnsi="Arial"/>
          <w:b/>
          <w:bCs/>
        </w:rPr>
        <w:t>Belen:</w:t>
      </w:r>
      <w:r w:rsidR="0000759C" w:rsidRPr="008874E5">
        <w:rPr>
          <w:rFonts w:ascii="Arial" w:hAnsi="Arial"/>
        </w:rPr>
        <w:t xml:space="preserve"> [Spanish language] </w:t>
      </w:r>
    </w:p>
    <w:p w14:paraId="25973573" w14:textId="77777777" w:rsidR="0000759C" w:rsidRPr="008874E5" w:rsidRDefault="0000759C">
      <w:pPr>
        <w:spacing w:after="0"/>
        <w:rPr>
          <w:rFonts w:ascii="Arial" w:hAnsi="Arial"/>
        </w:rPr>
      </w:pPr>
    </w:p>
    <w:p w14:paraId="7ECBDCDD" w14:textId="22112BDF" w:rsidR="00D721E2" w:rsidRPr="008874E5" w:rsidRDefault="00B252B3">
      <w:pPr>
        <w:spacing w:after="0"/>
        <w:rPr>
          <w:rFonts w:ascii="Arial" w:hAnsi="Arial"/>
        </w:rPr>
      </w:pPr>
      <w:r w:rsidRPr="008874E5">
        <w:rPr>
          <w:rFonts w:ascii="Arial" w:hAnsi="Arial"/>
          <w:b/>
          <w:bCs/>
        </w:rPr>
        <w:t>Leonel:</w:t>
      </w:r>
      <w:r w:rsidRPr="008874E5">
        <w:rPr>
          <w:rFonts w:ascii="Arial" w:hAnsi="Arial"/>
        </w:rPr>
        <w:t xml:space="preserve"> </w:t>
      </w:r>
      <w:r w:rsidR="00F02D59">
        <w:rPr>
          <w:rFonts w:ascii="Arial" w:hAnsi="Arial"/>
        </w:rPr>
        <w:t xml:space="preserve">[translating] </w:t>
      </w:r>
      <w:r w:rsidRPr="008874E5">
        <w:rPr>
          <w:rFonts w:ascii="Arial" w:hAnsi="Arial"/>
        </w:rPr>
        <w:t>The</w:t>
      </w:r>
      <w:r w:rsidR="0000759C" w:rsidRPr="008874E5">
        <w:rPr>
          <w:rFonts w:ascii="Arial" w:hAnsi="Arial"/>
        </w:rPr>
        <w:t xml:space="preserve"> </w:t>
      </w:r>
      <w:r w:rsidRPr="008874E5">
        <w:rPr>
          <w:rFonts w:ascii="Arial" w:hAnsi="Arial"/>
        </w:rPr>
        <w:t xml:space="preserve">researchers said that the colony of </w:t>
      </w:r>
      <w:proofErr w:type="spellStart"/>
      <w:r w:rsidR="0000759C" w:rsidRPr="008874E5">
        <w:rPr>
          <w:rFonts w:ascii="Arial" w:hAnsi="Arial"/>
        </w:rPr>
        <w:t>callo</w:t>
      </w:r>
      <w:proofErr w:type="spellEnd"/>
      <w:r w:rsidR="0000759C" w:rsidRPr="008874E5">
        <w:rPr>
          <w:rFonts w:ascii="Arial" w:hAnsi="Arial"/>
        </w:rPr>
        <w:t xml:space="preserve">, </w:t>
      </w:r>
      <w:r w:rsidRPr="008874E5">
        <w:rPr>
          <w:rFonts w:ascii="Arial" w:hAnsi="Arial"/>
        </w:rPr>
        <w:t xml:space="preserve">if </w:t>
      </w:r>
      <w:r w:rsidR="003621DC">
        <w:rPr>
          <w:rFonts w:ascii="Arial" w:hAnsi="Arial"/>
        </w:rPr>
        <w:t xml:space="preserve">taken </w:t>
      </w:r>
      <w:r w:rsidRPr="008874E5">
        <w:rPr>
          <w:rFonts w:ascii="Arial" w:hAnsi="Arial"/>
        </w:rPr>
        <w:t>care of, had the potential to last us 10 years</w:t>
      </w:r>
      <w:r w:rsidR="0000759C" w:rsidRPr="008874E5">
        <w:rPr>
          <w:rFonts w:ascii="Arial" w:hAnsi="Arial"/>
        </w:rPr>
        <w:t>.</w:t>
      </w:r>
      <w:r w:rsidR="003621DC">
        <w:rPr>
          <w:rFonts w:ascii="Arial" w:hAnsi="Arial"/>
        </w:rPr>
        <w:t xml:space="preserve"> </w:t>
      </w:r>
      <w:r w:rsidRPr="008874E5">
        <w:rPr>
          <w:rFonts w:ascii="Arial" w:hAnsi="Arial"/>
        </w:rPr>
        <w:t>10 years</w:t>
      </w:r>
      <w:r w:rsidR="00597B6A" w:rsidRPr="008874E5">
        <w:rPr>
          <w:rFonts w:ascii="Arial" w:hAnsi="Arial"/>
        </w:rPr>
        <w:t>.</w:t>
      </w:r>
    </w:p>
    <w:p w14:paraId="6DE500BF" w14:textId="77777777" w:rsidR="00D721E2" w:rsidRPr="008874E5" w:rsidRDefault="00D721E2">
      <w:pPr>
        <w:spacing w:after="0"/>
        <w:rPr>
          <w:rFonts w:ascii="Arial" w:hAnsi="Arial"/>
        </w:rPr>
      </w:pPr>
    </w:p>
    <w:p w14:paraId="055A7FF9" w14:textId="27990A5E" w:rsidR="00D721E2" w:rsidRPr="008874E5" w:rsidRDefault="00006B20">
      <w:pPr>
        <w:spacing w:after="0"/>
        <w:rPr>
          <w:rFonts w:ascii="Arial" w:hAnsi="Arial"/>
        </w:rPr>
      </w:pPr>
      <w:r w:rsidRPr="008874E5">
        <w:rPr>
          <w:rFonts w:ascii="Arial" w:hAnsi="Arial"/>
          <w:b/>
          <w:bCs/>
        </w:rPr>
        <w:t>Nancy:</w:t>
      </w:r>
      <w:r w:rsidR="001D60A3" w:rsidRPr="008874E5">
        <w:rPr>
          <w:rFonts w:ascii="Arial" w:hAnsi="Arial"/>
        </w:rPr>
        <w:t xml:space="preserve"> B</w:t>
      </w:r>
      <w:r w:rsidRPr="008874E5">
        <w:rPr>
          <w:rFonts w:ascii="Arial" w:hAnsi="Arial"/>
        </w:rPr>
        <w:t xml:space="preserve">ut </w:t>
      </w:r>
      <w:r w:rsidR="00452AF9" w:rsidRPr="008874E5">
        <w:rPr>
          <w:rFonts w:ascii="Arial" w:hAnsi="Arial"/>
        </w:rPr>
        <w:t>Belen</w:t>
      </w:r>
      <w:r w:rsidRPr="008874E5">
        <w:rPr>
          <w:rFonts w:ascii="Arial" w:hAnsi="Arial"/>
        </w:rPr>
        <w:t xml:space="preserve"> knew that at the rate they were going</w:t>
      </w:r>
      <w:r w:rsidR="003621DC">
        <w:rPr>
          <w:rFonts w:ascii="Arial" w:hAnsi="Arial"/>
        </w:rPr>
        <w:t>,</w:t>
      </w:r>
      <w:r w:rsidRPr="008874E5">
        <w:rPr>
          <w:rFonts w:ascii="Arial" w:hAnsi="Arial"/>
        </w:rPr>
        <w:t xml:space="preserve"> it wasn't going to last half that</w:t>
      </w:r>
      <w:r w:rsidR="001D60A3" w:rsidRPr="008874E5">
        <w:rPr>
          <w:rFonts w:ascii="Arial" w:hAnsi="Arial"/>
        </w:rPr>
        <w:t>. H</w:t>
      </w:r>
      <w:r w:rsidRPr="008874E5">
        <w:rPr>
          <w:rFonts w:ascii="Arial" w:hAnsi="Arial"/>
        </w:rPr>
        <w:t>e decided to stand up and speak</w:t>
      </w:r>
      <w:r w:rsidR="001D60A3" w:rsidRPr="008874E5">
        <w:rPr>
          <w:rFonts w:ascii="Arial" w:hAnsi="Arial"/>
        </w:rPr>
        <w:t>.</w:t>
      </w:r>
    </w:p>
    <w:p w14:paraId="7BEC2C2D" w14:textId="77777777" w:rsidR="00D721E2" w:rsidRPr="008874E5" w:rsidRDefault="00D721E2">
      <w:pPr>
        <w:spacing w:after="0"/>
        <w:rPr>
          <w:rFonts w:ascii="Arial" w:hAnsi="Arial"/>
        </w:rPr>
      </w:pPr>
    </w:p>
    <w:p w14:paraId="781BE7CD" w14:textId="28105515" w:rsidR="001D60A3" w:rsidRPr="008874E5" w:rsidRDefault="00006B20">
      <w:pPr>
        <w:spacing w:after="0"/>
        <w:rPr>
          <w:rFonts w:ascii="Arial" w:hAnsi="Arial"/>
        </w:rPr>
      </w:pPr>
      <w:r w:rsidRPr="008874E5">
        <w:rPr>
          <w:rFonts w:ascii="Arial" w:hAnsi="Arial"/>
          <w:b/>
          <w:bCs/>
        </w:rPr>
        <w:t>Belen:</w:t>
      </w:r>
      <w:r w:rsidR="001D60A3" w:rsidRPr="008874E5">
        <w:rPr>
          <w:rFonts w:ascii="Arial" w:hAnsi="Arial"/>
        </w:rPr>
        <w:t xml:space="preserve"> [Spanish language] </w:t>
      </w:r>
    </w:p>
    <w:p w14:paraId="38057302" w14:textId="77777777" w:rsidR="001D60A3" w:rsidRPr="008874E5" w:rsidRDefault="001D60A3">
      <w:pPr>
        <w:spacing w:after="0"/>
        <w:rPr>
          <w:rFonts w:ascii="Arial" w:hAnsi="Arial"/>
        </w:rPr>
      </w:pPr>
    </w:p>
    <w:p w14:paraId="2E67A772" w14:textId="1899F527" w:rsidR="00D721E2" w:rsidRPr="008874E5" w:rsidRDefault="00B252B3">
      <w:pPr>
        <w:spacing w:after="0"/>
        <w:rPr>
          <w:rFonts w:ascii="Arial" w:hAnsi="Arial"/>
        </w:rPr>
      </w:pPr>
      <w:r w:rsidRPr="008874E5">
        <w:rPr>
          <w:rFonts w:ascii="Arial" w:hAnsi="Arial"/>
          <w:b/>
          <w:bCs/>
        </w:rPr>
        <w:t>Leonel:</w:t>
      </w:r>
      <w:r w:rsidR="001D60A3" w:rsidRPr="008874E5">
        <w:rPr>
          <w:rFonts w:ascii="Arial" w:hAnsi="Arial"/>
        </w:rPr>
        <w:t xml:space="preserve"> </w:t>
      </w:r>
      <w:r w:rsidR="003621DC">
        <w:rPr>
          <w:rFonts w:ascii="Arial" w:hAnsi="Arial"/>
        </w:rPr>
        <w:t xml:space="preserve">[translating] </w:t>
      </w:r>
      <w:r w:rsidR="001D60A3" w:rsidRPr="008874E5">
        <w:rPr>
          <w:rFonts w:ascii="Arial" w:hAnsi="Arial"/>
        </w:rPr>
        <w:t>“G</w:t>
      </w:r>
      <w:r w:rsidRPr="008874E5">
        <w:rPr>
          <w:rFonts w:ascii="Arial" w:hAnsi="Arial"/>
        </w:rPr>
        <w:t>entlemen</w:t>
      </w:r>
      <w:r w:rsidR="001D60A3" w:rsidRPr="008874E5">
        <w:rPr>
          <w:rFonts w:ascii="Arial" w:hAnsi="Arial"/>
        </w:rPr>
        <w:t xml:space="preserve">, </w:t>
      </w:r>
      <w:r w:rsidRPr="008874E5">
        <w:rPr>
          <w:rFonts w:ascii="Arial" w:hAnsi="Arial"/>
        </w:rPr>
        <w:t xml:space="preserve">we have to take care of </w:t>
      </w:r>
      <w:r w:rsidR="006D265F">
        <w:rPr>
          <w:rFonts w:ascii="Arial" w:hAnsi="Arial"/>
        </w:rPr>
        <w:t xml:space="preserve">the </w:t>
      </w:r>
      <w:r w:rsidRPr="008874E5">
        <w:rPr>
          <w:rFonts w:ascii="Arial" w:hAnsi="Arial"/>
        </w:rPr>
        <w:t>shellfish</w:t>
      </w:r>
      <w:r w:rsidR="001D60A3" w:rsidRPr="008874E5">
        <w:rPr>
          <w:rFonts w:ascii="Arial" w:hAnsi="Arial"/>
        </w:rPr>
        <w:t>. W</w:t>
      </w:r>
      <w:r w:rsidRPr="008874E5">
        <w:rPr>
          <w:rFonts w:ascii="Arial" w:hAnsi="Arial"/>
        </w:rPr>
        <w:t>e have to limit how much we catch</w:t>
      </w:r>
      <w:r w:rsidR="001D60A3" w:rsidRPr="008874E5">
        <w:rPr>
          <w:rFonts w:ascii="Arial" w:hAnsi="Arial"/>
        </w:rPr>
        <w:t>. W</w:t>
      </w:r>
      <w:r w:rsidRPr="008874E5">
        <w:rPr>
          <w:rFonts w:ascii="Arial" w:hAnsi="Arial"/>
        </w:rPr>
        <w:t>hat do we gain by fishing 200 pounds each if they're not going to give us a good price</w:t>
      </w:r>
      <w:r w:rsidR="00CE4DC1">
        <w:rPr>
          <w:rFonts w:ascii="Arial" w:hAnsi="Arial"/>
        </w:rPr>
        <w:t>?</w:t>
      </w:r>
      <w:r w:rsidRPr="008874E5">
        <w:rPr>
          <w:rFonts w:ascii="Arial" w:hAnsi="Arial"/>
        </w:rPr>
        <w:t xml:space="preserve"> Let's only fish 100 pounds per boat so they pay us a higher price and the </w:t>
      </w:r>
      <w:proofErr w:type="spellStart"/>
      <w:r w:rsidR="001D60A3" w:rsidRPr="008874E5">
        <w:rPr>
          <w:rFonts w:ascii="Arial" w:hAnsi="Arial"/>
        </w:rPr>
        <w:t>callo</w:t>
      </w:r>
      <w:proofErr w:type="spellEnd"/>
      <w:r w:rsidR="001D60A3" w:rsidRPr="008874E5">
        <w:rPr>
          <w:rFonts w:ascii="Arial" w:hAnsi="Arial"/>
        </w:rPr>
        <w:t xml:space="preserve"> </w:t>
      </w:r>
      <w:r w:rsidRPr="008874E5">
        <w:rPr>
          <w:rFonts w:ascii="Arial" w:hAnsi="Arial"/>
        </w:rPr>
        <w:t>will last longer.</w:t>
      </w:r>
      <w:r w:rsidR="001D60A3" w:rsidRPr="008874E5">
        <w:rPr>
          <w:rFonts w:ascii="Arial" w:hAnsi="Arial"/>
        </w:rPr>
        <w:t>”</w:t>
      </w:r>
    </w:p>
    <w:p w14:paraId="598F85DF" w14:textId="77777777" w:rsidR="00D721E2" w:rsidRPr="008874E5" w:rsidRDefault="00D721E2">
      <w:pPr>
        <w:spacing w:after="0"/>
        <w:rPr>
          <w:rFonts w:ascii="Arial" w:hAnsi="Arial"/>
        </w:rPr>
      </w:pPr>
    </w:p>
    <w:p w14:paraId="1907EDB8" w14:textId="39D36A9B" w:rsidR="001D60A3" w:rsidRPr="008874E5" w:rsidRDefault="00006B20">
      <w:pPr>
        <w:spacing w:after="0"/>
        <w:rPr>
          <w:rFonts w:ascii="Arial" w:hAnsi="Arial"/>
        </w:rPr>
      </w:pPr>
      <w:r w:rsidRPr="008874E5">
        <w:rPr>
          <w:rFonts w:ascii="Arial" w:hAnsi="Arial"/>
          <w:b/>
          <w:bCs/>
        </w:rPr>
        <w:t>Nancy:</w:t>
      </w:r>
      <w:r w:rsidR="001D60A3" w:rsidRPr="008874E5">
        <w:rPr>
          <w:rFonts w:ascii="Arial" w:hAnsi="Arial"/>
        </w:rPr>
        <w:t xml:space="preserve"> </w:t>
      </w:r>
      <w:r w:rsidRPr="008874E5">
        <w:rPr>
          <w:rFonts w:ascii="Arial" w:hAnsi="Arial"/>
        </w:rPr>
        <w:t>He knew other places in Mexico use self</w:t>
      </w:r>
      <w:r w:rsidR="001D60A3" w:rsidRPr="008874E5">
        <w:rPr>
          <w:rFonts w:ascii="Arial" w:hAnsi="Arial"/>
        </w:rPr>
        <w:t>-</w:t>
      </w:r>
      <w:r w:rsidRPr="008874E5">
        <w:rPr>
          <w:rFonts w:ascii="Arial" w:hAnsi="Arial"/>
        </w:rPr>
        <w:t xml:space="preserve">impose quotas to protect their fish populations. </w:t>
      </w:r>
    </w:p>
    <w:p w14:paraId="4BE289D3" w14:textId="77777777" w:rsidR="001D60A3" w:rsidRPr="008874E5" w:rsidRDefault="001D60A3">
      <w:pPr>
        <w:spacing w:after="0"/>
        <w:rPr>
          <w:rFonts w:ascii="Arial" w:hAnsi="Arial"/>
        </w:rPr>
      </w:pPr>
    </w:p>
    <w:p w14:paraId="3CC4B3B6" w14:textId="3DA7156A" w:rsidR="001D60A3" w:rsidRPr="008874E5" w:rsidRDefault="00006B20">
      <w:pPr>
        <w:spacing w:after="0"/>
        <w:rPr>
          <w:rFonts w:ascii="Arial" w:hAnsi="Arial"/>
        </w:rPr>
      </w:pPr>
      <w:r w:rsidRPr="008874E5">
        <w:rPr>
          <w:rFonts w:ascii="Arial" w:hAnsi="Arial"/>
          <w:b/>
          <w:bCs/>
        </w:rPr>
        <w:t>Belen:</w:t>
      </w:r>
      <w:r w:rsidR="001D60A3" w:rsidRPr="008874E5">
        <w:rPr>
          <w:rFonts w:ascii="Arial" w:hAnsi="Arial"/>
        </w:rPr>
        <w:t xml:space="preserve"> [Spanish language] </w:t>
      </w:r>
    </w:p>
    <w:p w14:paraId="688D6B6E" w14:textId="77777777" w:rsidR="001D60A3" w:rsidRPr="008874E5" w:rsidRDefault="001D60A3">
      <w:pPr>
        <w:spacing w:after="0"/>
        <w:rPr>
          <w:rFonts w:ascii="Arial" w:hAnsi="Arial"/>
        </w:rPr>
      </w:pPr>
    </w:p>
    <w:p w14:paraId="1762D286" w14:textId="19017510" w:rsidR="00D721E2" w:rsidRPr="008874E5" w:rsidRDefault="00B252B3">
      <w:pPr>
        <w:spacing w:after="0"/>
        <w:rPr>
          <w:rFonts w:ascii="Arial" w:hAnsi="Arial"/>
        </w:rPr>
      </w:pPr>
      <w:r w:rsidRPr="008874E5">
        <w:rPr>
          <w:rFonts w:ascii="Arial" w:hAnsi="Arial"/>
          <w:b/>
          <w:bCs/>
        </w:rPr>
        <w:t>Leonel:</w:t>
      </w:r>
      <w:r w:rsidR="001D60A3" w:rsidRPr="008874E5">
        <w:rPr>
          <w:rFonts w:ascii="Arial" w:hAnsi="Arial"/>
        </w:rPr>
        <w:t xml:space="preserve"> </w:t>
      </w:r>
      <w:r w:rsidR="00300D58">
        <w:rPr>
          <w:rFonts w:ascii="Arial" w:hAnsi="Arial"/>
        </w:rPr>
        <w:t xml:space="preserve">[translating] </w:t>
      </w:r>
      <w:r w:rsidR="001D60A3" w:rsidRPr="008874E5">
        <w:rPr>
          <w:rFonts w:ascii="Arial" w:hAnsi="Arial"/>
        </w:rPr>
        <w:t>A</w:t>
      </w:r>
      <w:r w:rsidRPr="008874E5">
        <w:rPr>
          <w:rFonts w:ascii="Arial" w:hAnsi="Arial"/>
        </w:rPr>
        <w:t xml:space="preserve"> lot</w:t>
      </w:r>
      <w:r w:rsidR="001D60A3" w:rsidRPr="008874E5">
        <w:rPr>
          <w:rFonts w:ascii="Arial" w:hAnsi="Arial"/>
        </w:rPr>
        <w:t xml:space="preserve"> </w:t>
      </w:r>
      <w:r w:rsidRPr="008874E5">
        <w:rPr>
          <w:rFonts w:ascii="Arial" w:hAnsi="Arial"/>
        </w:rPr>
        <w:t>of them said</w:t>
      </w:r>
      <w:r w:rsidR="006C4B42">
        <w:rPr>
          <w:rFonts w:ascii="Arial" w:hAnsi="Arial"/>
        </w:rPr>
        <w:t>,</w:t>
      </w:r>
      <w:r w:rsidR="001D60A3" w:rsidRPr="008874E5">
        <w:rPr>
          <w:rFonts w:ascii="Arial" w:hAnsi="Arial"/>
        </w:rPr>
        <w:t xml:space="preserve"> “N</w:t>
      </w:r>
      <w:r w:rsidRPr="008874E5">
        <w:rPr>
          <w:rFonts w:ascii="Arial" w:hAnsi="Arial"/>
        </w:rPr>
        <w:t xml:space="preserve">o. Why use </w:t>
      </w:r>
      <w:r w:rsidR="001D60A3" w:rsidRPr="008874E5">
        <w:rPr>
          <w:rFonts w:ascii="Arial" w:hAnsi="Arial"/>
        </w:rPr>
        <w:t>quotas?</w:t>
      </w:r>
      <w:r w:rsidRPr="008874E5">
        <w:rPr>
          <w:rFonts w:ascii="Arial" w:hAnsi="Arial"/>
        </w:rPr>
        <w:t xml:space="preserve"> If we can fish 200 pounds</w:t>
      </w:r>
      <w:r w:rsidR="001D60A3" w:rsidRPr="008874E5">
        <w:rPr>
          <w:rFonts w:ascii="Arial" w:hAnsi="Arial"/>
        </w:rPr>
        <w:t>, w</w:t>
      </w:r>
      <w:r w:rsidRPr="008874E5">
        <w:rPr>
          <w:rFonts w:ascii="Arial" w:hAnsi="Arial"/>
        </w:rPr>
        <w:t>hy would we fish less?</w:t>
      </w:r>
      <w:r w:rsidR="001D60A3" w:rsidRPr="008874E5">
        <w:rPr>
          <w:rFonts w:ascii="Arial" w:hAnsi="Arial"/>
        </w:rPr>
        <w:t>”</w:t>
      </w:r>
      <w:r w:rsidRPr="008874E5">
        <w:rPr>
          <w:rFonts w:ascii="Arial" w:hAnsi="Arial"/>
        </w:rPr>
        <w:t xml:space="preserve"> Many laugh</w:t>
      </w:r>
      <w:r w:rsidR="001D60A3" w:rsidRPr="008874E5">
        <w:rPr>
          <w:rFonts w:ascii="Arial" w:hAnsi="Arial"/>
        </w:rPr>
        <w:t xml:space="preserve">ed. </w:t>
      </w:r>
      <w:r w:rsidRPr="008874E5">
        <w:rPr>
          <w:rFonts w:ascii="Arial" w:hAnsi="Arial"/>
        </w:rPr>
        <w:t>I said</w:t>
      </w:r>
      <w:r w:rsidR="001D60A3" w:rsidRPr="008874E5">
        <w:rPr>
          <w:rFonts w:ascii="Arial" w:hAnsi="Arial"/>
        </w:rPr>
        <w:t>, “W</w:t>
      </w:r>
      <w:r w:rsidRPr="008874E5">
        <w:rPr>
          <w:rFonts w:ascii="Arial" w:hAnsi="Arial"/>
        </w:rPr>
        <w:t>e're going to wipe them out.</w:t>
      </w:r>
      <w:r w:rsidR="001D60A3" w:rsidRPr="008874E5">
        <w:rPr>
          <w:rFonts w:ascii="Arial" w:hAnsi="Arial"/>
        </w:rPr>
        <w:t>”</w:t>
      </w:r>
    </w:p>
    <w:p w14:paraId="45330EDC" w14:textId="77777777" w:rsidR="00D721E2" w:rsidRPr="008874E5" w:rsidRDefault="00D721E2">
      <w:pPr>
        <w:spacing w:after="0"/>
        <w:rPr>
          <w:rFonts w:ascii="Arial" w:hAnsi="Arial"/>
        </w:rPr>
      </w:pPr>
    </w:p>
    <w:p w14:paraId="52CDDFE5" w14:textId="25B1B39C" w:rsidR="00D721E2" w:rsidRPr="008874E5" w:rsidRDefault="00006B20">
      <w:pPr>
        <w:spacing w:after="0"/>
        <w:rPr>
          <w:rFonts w:ascii="Arial" w:hAnsi="Arial"/>
        </w:rPr>
      </w:pPr>
      <w:r w:rsidRPr="008874E5">
        <w:rPr>
          <w:rFonts w:ascii="Arial" w:hAnsi="Arial"/>
          <w:b/>
          <w:bCs/>
        </w:rPr>
        <w:t>Nancy:</w:t>
      </w:r>
      <w:r w:rsidR="001D60A3" w:rsidRPr="008874E5">
        <w:rPr>
          <w:rFonts w:ascii="Arial" w:hAnsi="Arial"/>
        </w:rPr>
        <w:t xml:space="preserve"> </w:t>
      </w:r>
      <w:r w:rsidRPr="008874E5">
        <w:rPr>
          <w:rFonts w:ascii="Arial" w:hAnsi="Arial"/>
        </w:rPr>
        <w:t>It was hard enough dealing with the local fishermen and then outsider</w:t>
      </w:r>
      <w:r w:rsidR="006C4B42">
        <w:rPr>
          <w:rFonts w:ascii="Arial" w:hAnsi="Arial"/>
        </w:rPr>
        <w:t>s</w:t>
      </w:r>
      <w:r w:rsidRPr="008874E5">
        <w:rPr>
          <w:rFonts w:ascii="Arial" w:hAnsi="Arial"/>
        </w:rPr>
        <w:t xml:space="preserve"> started pouring in from hours away</w:t>
      </w:r>
      <w:r w:rsidR="001D60A3" w:rsidRPr="008874E5">
        <w:rPr>
          <w:rFonts w:ascii="Arial" w:hAnsi="Arial"/>
        </w:rPr>
        <w:t>.</w:t>
      </w:r>
    </w:p>
    <w:p w14:paraId="3F132317" w14:textId="77777777" w:rsidR="00D721E2" w:rsidRPr="008874E5" w:rsidRDefault="00D721E2">
      <w:pPr>
        <w:spacing w:after="0"/>
        <w:rPr>
          <w:rFonts w:ascii="Arial" w:hAnsi="Arial"/>
        </w:rPr>
      </w:pPr>
    </w:p>
    <w:p w14:paraId="3197DF0F" w14:textId="24BBA12C" w:rsidR="001D60A3" w:rsidRPr="008874E5" w:rsidRDefault="00006B20">
      <w:pPr>
        <w:spacing w:after="0"/>
        <w:rPr>
          <w:rFonts w:ascii="Arial" w:hAnsi="Arial"/>
        </w:rPr>
      </w:pPr>
      <w:r w:rsidRPr="008874E5">
        <w:rPr>
          <w:rFonts w:ascii="Arial" w:hAnsi="Arial"/>
          <w:b/>
          <w:bCs/>
        </w:rPr>
        <w:t>Belen:</w:t>
      </w:r>
      <w:r w:rsidR="001D60A3" w:rsidRPr="008874E5">
        <w:rPr>
          <w:rFonts w:ascii="Arial" w:hAnsi="Arial"/>
        </w:rPr>
        <w:t xml:space="preserve"> [Spanish language] </w:t>
      </w:r>
    </w:p>
    <w:p w14:paraId="1AD27B19" w14:textId="77777777" w:rsidR="001D60A3" w:rsidRPr="008874E5" w:rsidRDefault="001D60A3">
      <w:pPr>
        <w:spacing w:after="0"/>
        <w:rPr>
          <w:rFonts w:ascii="Arial" w:hAnsi="Arial"/>
        </w:rPr>
      </w:pPr>
    </w:p>
    <w:p w14:paraId="0A51D72B" w14:textId="66430540" w:rsidR="000C32CE" w:rsidRPr="008874E5" w:rsidRDefault="00B252B3">
      <w:pPr>
        <w:spacing w:after="0"/>
        <w:rPr>
          <w:rFonts w:ascii="Arial" w:hAnsi="Arial"/>
        </w:rPr>
      </w:pPr>
      <w:r w:rsidRPr="008874E5">
        <w:rPr>
          <w:rFonts w:ascii="Arial" w:hAnsi="Arial"/>
          <w:b/>
          <w:bCs/>
        </w:rPr>
        <w:t>Leonel:</w:t>
      </w:r>
      <w:r w:rsidR="001D60A3" w:rsidRPr="008874E5">
        <w:rPr>
          <w:rFonts w:ascii="Arial" w:hAnsi="Arial"/>
        </w:rPr>
        <w:t xml:space="preserve"> </w:t>
      </w:r>
      <w:r w:rsidR="006C4B42">
        <w:rPr>
          <w:rFonts w:ascii="Arial" w:hAnsi="Arial"/>
        </w:rPr>
        <w:t xml:space="preserve">[translating] </w:t>
      </w:r>
      <w:r w:rsidR="001D60A3" w:rsidRPr="008874E5">
        <w:rPr>
          <w:rFonts w:ascii="Arial" w:hAnsi="Arial"/>
        </w:rPr>
        <w:t>P</w:t>
      </w:r>
      <w:r w:rsidRPr="008874E5">
        <w:rPr>
          <w:rFonts w:ascii="Arial" w:hAnsi="Arial"/>
        </w:rPr>
        <w:t xml:space="preserve">eople from other cities, from </w:t>
      </w:r>
      <w:proofErr w:type="spellStart"/>
      <w:r w:rsidR="000C32CE" w:rsidRPr="008874E5">
        <w:rPr>
          <w:rFonts w:ascii="Arial" w:hAnsi="Arial"/>
        </w:rPr>
        <w:t>Chametla</w:t>
      </w:r>
      <w:proofErr w:type="spellEnd"/>
      <w:r w:rsidR="000C32CE" w:rsidRPr="008874E5">
        <w:rPr>
          <w:rFonts w:ascii="Arial" w:hAnsi="Arial"/>
        </w:rPr>
        <w:t xml:space="preserve"> </w:t>
      </w:r>
      <w:r w:rsidRPr="008874E5">
        <w:rPr>
          <w:rFonts w:ascii="Arial" w:hAnsi="Arial"/>
        </w:rPr>
        <w:t xml:space="preserve">to </w:t>
      </w:r>
      <w:r w:rsidR="000C32CE" w:rsidRPr="008874E5">
        <w:rPr>
          <w:rFonts w:ascii="Arial" w:hAnsi="Arial"/>
        </w:rPr>
        <w:t>Mazatlán, t</w:t>
      </w:r>
      <w:r w:rsidRPr="008874E5">
        <w:rPr>
          <w:rFonts w:ascii="Arial" w:hAnsi="Arial"/>
        </w:rPr>
        <w:t>hey started to come with their boats</w:t>
      </w:r>
      <w:r w:rsidR="000C32CE" w:rsidRPr="008874E5">
        <w:rPr>
          <w:rFonts w:ascii="Arial" w:hAnsi="Arial"/>
        </w:rPr>
        <w:t>.</w:t>
      </w:r>
      <w:r w:rsidRPr="008874E5">
        <w:rPr>
          <w:rFonts w:ascii="Arial" w:hAnsi="Arial"/>
        </w:rPr>
        <w:t xml:space="preserve"> It was </w:t>
      </w:r>
      <w:r w:rsidR="000C32CE" w:rsidRPr="008874E5">
        <w:rPr>
          <w:rFonts w:ascii="Arial" w:hAnsi="Arial"/>
        </w:rPr>
        <w:t xml:space="preserve">mayhem, </w:t>
      </w:r>
      <w:r w:rsidRPr="008874E5">
        <w:rPr>
          <w:rFonts w:ascii="Arial" w:hAnsi="Arial"/>
        </w:rPr>
        <w:t>TV reporters came</w:t>
      </w:r>
      <w:r w:rsidR="006C4B42">
        <w:rPr>
          <w:rFonts w:ascii="Arial" w:hAnsi="Arial"/>
        </w:rPr>
        <w:t>,</w:t>
      </w:r>
      <w:r w:rsidRPr="008874E5">
        <w:rPr>
          <w:rFonts w:ascii="Arial" w:hAnsi="Arial"/>
        </w:rPr>
        <w:t xml:space="preserve"> </w:t>
      </w:r>
      <w:r w:rsidR="000C32CE" w:rsidRPr="008874E5">
        <w:rPr>
          <w:rFonts w:ascii="Arial" w:hAnsi="Arial"/>
        </w:rPr>
        <w:t xml:space="preserve">and </w:t>
      </w:r>
      <w:r w:rsidRPr="008874E5">
        <w:rPr>
          <w:rFonts w:ascii="Arial" w:hAnsi="Arial"/>
        </w:rPr>
        <w:t>they looked for us and asked</w:t>
      </w:r>
      <w:r w:rsidR="000C32CE" w:rsidRPr="008874E5">
        <w:rPr>
          <w:rFonts w:ascii="Arial" w:hAnsi="Arial"/>
        </w:rPr>
        <w:t xml:space="preserve">, </w:t>
      </w:r>
      <w:r w:rsidRPr="008874E5">
        <w:rPr>
          <w:rFonts w:ascii="Arial" w:hAnsi="Arial"/>
        </w:rPr>
        <w:t>what</w:t>
      </w:r>
      <w:r w:rsidR="000C32CE" w:rsidRPr="008874E5">
        <w:rPr>
          <w:rFonts w:ascii="Arial" w:hAnsi="Arial"/>
        </w:rPr>
        <w:t xml:space="preserve">, </w:t>
      </w:r>
      <w:r w:rsidRPr="008874E5">
        <w:rPr>
          <w:rFonts w:ascii="Arial" w:hAnsi="Arial"/>
        </w:rPr>
        <w:t>where</w:t>
      </w:r>
      <w:r w:rsidR="000C32CE" w:rsidRPr="008874E5">
        <w:rPr>
          <w:rFonts w:ascii="Arial" w:hAnsi="Arial"/>
        </w:rPr>
        <w:t xml:space="preserve">, </w:t>
      </w:r>
      <w:r w:rsidRPr="008874E5">
        <w:rPr>
          <w:rFonts w:ascii="Arial" w:hAnsi="Arial"/>
        </w:rPr>
        <w:t>and</w:t>
      </w:r>
      <w:r w:rsidR="000C32CE" w:rsidRPr="008874E5">
        <w:rPr>
          <w:rFonts w:ascii="Arial" w:hAnsi="Arial"/>
        </w:rPr>
        <w:t xml:space="preserve"> </w:t>
      </w:r>
      <w:r w:rsidRPr="008874E5">
        <w:rPr>
          <w:rFonts w:ascii="Arial" w:hAnsi="Arial"/>
        </w:rPr>
        <w:t>how</w:t>
      </w:r>
      <w:r w:rsidR="000C32CE" w:rsidRPr="008874E5">
        <w:rPr>
          <w:rFonts w:ascii="Arial" w:hAnsi="Arial"/>
        </w:rPr>
        <w:t xml:space="preserve">, </w:t>
      </w:r>
      <w:r w:rsidRPr="008874E5">
        <w:rPr>
          <w:rFonts w:ascii="Arial" w:hAnsi="Arial"/>
        </w:rPr>
        <w:t>is it true</w:t>
      </w:r>
      <w:r w:rsidR="000C32CE" w:rsidRPr="008874E5">
        <w:rPr>
          <w:rFonts w:ascii="Arial" w:hAnsi="Arial"/>
        </w:rPr>
        <w:t>?</w:t>
      </w:r>
    </w:p>
    <w:p w14:paraId="35356B23" w14:textId="77777777" w:rsidR="000C32CE" w:rsidRPr="008874E5" w:rsidRDefault="000C32CE">
      <w:pPr>
        <w:spacing w:after="0"/>
        <w:rPr>
          <w:rFonts w:ascii="Arial" w:hAnsi="Arial"/>
        </w:rPr>
      </w:pPr>
    </w:p>
    <w:p w14:paraId="48F709D3" w14:textId="02384576" w:rsidR="000C32CE" w:rsidRPr="008874E5" w:rsidRDefault="000C32CE">
      <w:pPr>
        <w:spacing w:after="0"/>
        <w:rPr>
          <w:rFonts w:ascii="Arial" w:hAnsi="Arial"/>
        </w:rPr>
      </w:pPr>
      <w:r w:rsidRPr="008874E5">
        <w:rPr>
          <w:rFonts w:ascii="Arial" w:hAnsi="Arial"/>
        </w:rPr>
        <w:t xml:space="preserve">[Reporter in Spanish language] </w:t>
      </w:r>
    </w:p>
    <w:p w14:paraId="78D483DF" w14:textId="77777777" w:rsidR="000C32CE" w:rsidRPr="008874E5" w:rsidRDefault="000C32CE">
      <w:pPr>
        <w:spacing w:after="0"/>
        <w:rPr>
          <w:rFonts w:ascii="Arial" w:hAnsi="Arial"/>
        </w:rPr>
      </w:pPr>
    </w:p>
    <w:p w14:paraId="7D605ADF" w14:textId="45D4E47C" w:rsidR="00377CC3" w:rsidRPr="008874E5" w:rsidRDefault="00006B20">
      <w:pPr>
        <w:spacing w:after="0"/>
        <w:rPr>
          <w:rFonts w:ascii="Arial" w:hAnsi="Arial"/>
        </w:rPr>
      </w:pPr>
      <w:r w:rsidRPr="008874E5">
        <w:rPr>
          <w:rFonts w:ascii="Arial" w:hAnsi="Arial"/>
          <w:b/>
          <w:bCs/>
        </w:rPr>
        <w:t>Nancy:</w:t>
      </w:r>
      <w:r w:rsidR="00452AF9" w:rsidRPr="008874E5">
        <w:rPr>
          <w:rFonts w:ascii="Arial" w:hAnsi="Arial"/>
        </w:rPr>
        <w:t xml:space="preserve"> T</w:t>
      </w:r>
      <w:r w:rsidRPr="008874E5">
        <w:rPr>
          <w:rFonts w:ascii="Arial" w:hAnsi="Arial"/>
        </w:rPr>
        <w:t xml:space="preserve">he headlines called it </w:t>
      </w:r>
      <w:r w:rsidR="00452AF9" w:rsidRPr="008874E5">
        <w:rPr>
          <w:rFonts w:ascii="Arial" w:hAnsi="Arial"/>
        </w:rPr>
        <w:t>“W</w:t>
      </w:r>
      <w:r w:rsidRPr="008874E5">
        <w:rPr>
          <w:rFonts w:ascii="Arial" w:hAnsi="Arial"/>
        </w:rPr>
        <w:t xml:space="preserve">hite </w:t>
      </w:r>
      <w:r w:rsidR="00452AF9" w:rsidRPr="008874E5">
        <w:rPr>
          <w:rFonts w:ascii="Arial" w:hAnsi="Arial"/>
        </w:rPr>
        <w:t>G</w:t>
      </w:r>
      <w:r w:rsidRPr="008874E5">
        <w:rPr>
          <w:rFonts w:ascii="Arial" w:hAnsi="Arial"/>
        </w:rPr>
        <w:t xml:space="preserve">old </w:t>
      </w:r>
      <w:r w:rsidR="00452AF9" w:rsidRPr="008874E5">
        <w:rPr>
          <w:rFonts w:ascii="Arial" w:hAnsi="Arial"/>
        </w:rPr>
        <w:t>F</w:t>
      </w:r>
      <w:r w:rsidRPr="008874E5">
        <w:rPr>
          <w:rFonts w:ascii="Arial" w:hAnsi="Arial"/>
        </w:rPr>
        <w:t>ever</w:t>
      </w:r>
      <w:r w:rsidR="00452AF9" w:rsidRPr="008874E5">
        <w:rPr>
          <w:rFonts w:ascii="Arial" w:hAnsi="Arial"/>
        </w:rPr>
        <w:t xml:space="preserve">,” </w:t>
      </w:r>
      <w:r w:rsidRPr="008874E5">
        <w:rPr>
          <w:rFonts w:ascii="Arial" w:hAnsi="Arial"/>
        </w:rPr>
        <w:t>or</w:t>
      </w:r>
      <w:r w:rsidR="00452AF9" w:rsidRPr="008874E5">
        <w:rPr>
          <w:rFonts w:ascii="Arial" w:hAnsi="Arial"/>
        </w:rPr>
        <w:t>, “T</w:t>
      </w:r>
      <w:r w:rsidRPr="008874E5">
        <w:rPr>
          <w:rFonts w:ascii="Arial" w:hAnsi="Arial"/>
        </w:rPr>
        <w:t xml:space="preserve">he </w:t>
      </w:r>
      <w:r w:rsidR="00452AF9" w:rsidRPr="008874E5">
        <w:rPr>
          <w:rFonts w:ascii="Arial" w:hAnsi="Arial"/>
        </w:rPr>
        <w:t>C</w:t>
      </w:r>
      <w:r w:rsidRPr="008874E5">
        <w:rPr>
          <w:rFonts w:ascii="Arial" w:hAnsi="Arial"/>
        </w:rPr>
        <w:t xml:space="preserve">ocaine of the </w:t>
      </w:r>
      <w:r w:rsidR="00452AF9" w:rsidRPr="008874E5">
        <w:rPr>
          <w:rFonts w:ascii="Arial" w:hAnsi="Arial"/>
        </w:rPr>
        <w:t>S</w:t>
      </w:r>
      <w:r w:rsidRPr="008874E5">
        <w:rPr>
          <w:rFonts w:ascii="Arial" w:hAnsi="Arial"/>
        </w:rPr>
        <w:t>ea.</w:t>
      </w:r>
      <w:r w:rsidR="006C4B42">
        <w:rPr>
          <w:rFonts w:ascii="Arial" w:hAnsi="Arial"/>
        </w:rPr>
        <w:t>"</w:t>
      </w:r>
      <w:r w:rsidRPr="008874E5">
        <w:rPr>
          <w:rFonts w:ascii="Arial" w:hAnsi="Arial"/>
        </w:rPr>
        <w:t xml:space="preserve"> The story of the tiny town with an unbelievable fortune spread across the country. </w:t>
      </w:r>
    </w:p>
    <w:p w14:paraId="17B03B85" w14:textId="77777777" w:rsidR="00377CC3" w:rsidRPr="008874E5" w:rsidRDefault="00377CC3">
      <w:pPr>
        <w:spacing w:after="0"/>
        <w:rPr>
          <w:rFonts w:ascii="Arial" w:hAnsi="Arial"/>
        </w:rPr>
      </w:pPr>
    </w:p>
    <w:p w14:paraId="2C66BCAE" w14:textId="4CD56CFE" w:rsidR="00377CC3" w:rsidRPr="008874E5" w:rsidRDefault="00006B20">
      <w:pPr>
        <w:spacing w:after="0"/>
        <w:rPr>
          <w:rFonts w:ascii="Arial" w:hAnsi="Arial"/>
        </w:rPr>
      </w:pPr>
      <w:r w:rsidRPr="008874E5">
        <w:rPr>
          <w:rFonts w:ascii="Arial" w:hAnsi="Arial"/>
          <w:b/>
          <w:bCs/>
        </w:rPr>
        <w:t>Belen:</w:t>
      </w:r>
      <w:r w:rsidR="00377CC3" w:rsidRPr="008874E5">
        <w:rPr>
          <w:rFonts w:ascii="Arial" w:hAnsi="Arial"/>
        </w:rPr>
        <w:t xml:space="preserve"> [Spanish language] </w:t>
      </w:r>
    </w:p>
    <w:p w14:paraId="36BA11B5" w14:textId="77777777" w:rsidR="00377CC3" w:rsidRPr="008874E5" w:rsidRDefault="00377CC3">
      <w:pPr>
        <w:spacing w:after="0"/>
        <w:rPr>
          <w:rFonts w:ascii="Arial" w:hAnsi="Arial"/>
        </w:rPr>
      </w:pPr>
    </w:p>
    <w:p w14:paraId="5F094A25" w14:textId="134E3FBE" w:rsidR="00D721E2" w:rsidRPr="008874E5" w:rsidRDefault="00B252B3">
      <w:pPr>
        <w:spacing w:after="0"/>
        <w:rPr>
          <w:rFonts w:ascii="Arial" w:hAnsi="Arial"/>
        </w:rPr>
      </w:pPr>
      <w:r w:rsidRPr="008874E5">
        <w:rPr>
          <w:rFonts w:ascii="Arial" w:hAnsi="Arial"/>
          <w:b/>
          <w:bCs/>
        </w:rPr>
        <w:t>Leonel:</w:t>
      </w:r>
      <w:r w:rsidR="00377CC3" w:rsidRPr="008874E5">
        <w:rPr>
          <w:rFonts w:ascii="Arial" w:hAnsi="Arial"/>
        </w:rPr>
        <w:t xml:space="preserve"> </w:t>
      </w:r>
      <w:r w:rsidR="006C4B42">
        <w:rPr>
          <w:rFonts w:ascii="Arial" w:hAnsi="Arial"/>
        </w:rPr>
        <w:t xml:space="preserve">[translating] </w:t>
      </w:r>
      <w:r w:rsidR="00377CC3" w:rsidRPr="008874E5">
        <w:rPr>
          <w:rFonts w:ascii="Arial" w:hAnsi="Arial"/>
        </w:rPr>
        <w:t>T</w:t>
      </w:r>
      <w:r w:rsidRPr="008874E5">
        <w:rPr>
          <w:rFonts w:ascii="Arial" w:hAnsi="Arial"/>
        </w:rPr>
        <w:t xml:space="preserve">he entire world was talking about </w:t>
      </w:r>
      <w:proofErr w:type="spellStart"/>
      <w:r w:rsidR="00377CC3" w:rsidRPr="008874E5">
        <w:rPr>
          <w:rFonts w:ascii="Arial" w:hAnsi="Arial"/>
        </w:rPr>
        <w:t>Teacapán</w:t>
      </w:r>
      <w:proofErr w:type="spellEnd"/>
      <w:r w:rsidR="00377CC3" w:rsidRPr="008874E5">
        <w:rPr>
          <w:rFonts w:ascii="Arial" w:hAnsi="Arial"/>
        </w:rPr>
        <w:t xml:space="preserve">. </w:t>
      </w:r>
      <w:proofErr w:type="spellStart"/>
      <w:r w:rsidR="00377CC3" w:rsidRPr="008874E5">
        <w:rPr>
          <w:rFonts w:ascii="Arial" w:hAnsi="Arial"/>
        </w:rPr>
        <w:t>Teacapán</w:t>
      </w:r>
      <w:proofErr w:type="spellEnd"/>
      <w:r w:rsidR="00377CC3" w:rsidRPr="008874E5">
        <w:rPr>
          <w:rFonts w:ascii="Arial" w:hAnsi="Arial"/>
        </w:rPr>
        <w:t xml:space="preserve">, </w:t>
      </w:r>
      <w:r w:rsidRPr="008874E5">
        <w:rPr>
          <w:rFonts w:ascii="Arial" w:hAnsi="Arial"/>
        </w:rPr>
        <w:t>a vibrant town</w:t>
      </w:r>
      <w:r w:rsidR="00377CC3" w:rsidRPr="008874E5">
        <w:rPr>
          <w:rFonts w:ascii="Arial" w:hAnsi="Arial"/>
        </w:rPr>
        <w:t xml:space="preserve">, </w:t>
      </w:r>
      <w:r w:rsidRPr="008874E5">
        <w:rPr>
          <w:rFonts w:ascii="Arial" w:hAnsi="Arial"/>
        </w:rPr>
        <w:t>a blessed town.</w:t>
      </w:r>
    </w:p>
    <w:p w14:paraId="026E505A" w14:textId="77777777" w:rsidR="00D721E2" w:rsidRPr="008874E5" w:rsidRDefault="00D721E2">
      <w:pPr>
        <w:spacing w:after="0"/>
        <w:rPr>
          <w:rFonts w:ascii="Arial" w:hAnsi="Arial"/>
        </w:rPr>
      </w:pPr>
    </w:p>
    <w:p w14:paraId="5D0D372E" w14:textId="694EEDAB" w:rsidR="00D721E2" w:rsidRPr="008874E5" w:rsidRDefault="00006B20">
      <w:pPr>
        <w:spacing w:after="0"/>
        <w:rPr>
          <w:rFonts w:ascii="Arial" w:hAnsi="Arial"/>
        </w:rPr>
      </w:pPr>
      <w:r w:rsidRPr="008874E5">
        <w:rPr>
          <w:rFonts w:ascii="Arial" w:hAnsi="Arial"/>
          <w:b/>
          <w:bCs/>
        </w:rPr>
        <w:t>Nancy:</w:t>
      </w:r>
      <w:r w:rsidR="00377CC3" w:rsidRPr="008874E5">
        <w:rPr>
          <w:rFonts w:ascii="Arial" w:hAnsi="Arial"/>
        </w:rPr>
        <w:t xml:space="preserve"> </w:t>
      </w:r>
      <w:r w:rsidRPr="008874E5">
        <w:rPr>
          <w:rFonts w:ascii="Arial" w:hAnsi="Arial"/>
        </w:rPr>
        <w:t>The number of boats doubled and then tripled. Soon</w:t>
      </w:r>
      <w:r w:rsidR="00377CC3" w:rsidRPr="008874E5">
        <w:rPr>
          <w:rFonts w:ascii="Arial" w:hAnsi="Arial"/>
        </w:rPr>
        <w:t xml:space="preserve">, </w:t>
      </w:r>
      <w:r w:rsidRPr="008874E5">
        <w:rPr>
          <w:rFonts w:ascii="Arial" w:hAnsi="Arial"/>
        </w:rPr>
        <w:t>there were close to 300</w:t>
      </w:r>
      <w:r w:rsidR="00377CC3" w:rsidRPr="008874E5">
        <w:rPr>
          <w:rFonts w:ascii="Arial" w:hAnsi="Arial"/>
        </w:rPr>
        <w:t>. T</w:t>
      </w:r>
      <w:r w:rsidRPr="008874E5">
        <w:rPr>
          <w:rFonts w:ascii="Arial" w:hAnsi="Arial"/>
        </w:rPr>
        <w:t>he locals tried to chase them off and fistfights broke out. That's when the pirates started.</w:t>
      </w:r>
    </w:p>
    <w:p w14:paraId="5F0AB92D" w14:textId="77777777" w:rsidR="00D721E2" w:rsidRPr="008874E5" w:rsidRDefault="00D721E2">
      <w:pPr>
        <w:spacing w:after="0"/>
        <w:rPr>
          <w:rFonts w:ascii="Arial" w:hAnsi="Arial"/>
        </w:rPr>
      </w:pPr>
    </w:p>
    <w:p w14:paraId="3DD83FB5" w14:textId="04381119" w:rsidR="007217E4" w:rsidRPr="008874E5" w:rsidRDefault="00006B20">
      <w:pPr>
        <w:spacing w:after="0"/>
        <w:rPr>
          <w:rFonts w:ascii="Arial" w:hAnsi="Arial"/>
        </w:rPr>
      </w:pPr>
      <w:r w:rsidRPr="008874E5">
        <w:rPr>
          <w:rFonts w:ascii="Arial" w:hAnsi="Arial"/>
          <w:b/>
          <w:bCs/>
        </w:rPr>
        <w:t>Belen:</w:t>
      </w:r>
      <w:r w:rsidR="007217E4" w:rsidRPr="008874E5">
        <w:rPr>
          <w:rFonts w:ascii="Arial" w:hAnsi="Arial"/>
        </w:rPr>
        <w:t xml:space="preserve"> [Spanish language] </w:t>
      </w:r>
    </w:p>
    <w:p w14:paraId="1BC0BDDA" w14:textId="77777777" w:rsidR="007217E4" w:rsidRPr="008874E5" w:rsidRDefault="007217E4">
      <w:pPr>
        <w:spacing w:after="0"/>
        <w:rPr>
          <w:rFonts w:ascii="Arial" w:hAnsi="Arial"/>
        </w:rPr>
      </w:pPr>
    </w:p>
    <w:p w14:paraId="396EDF8B" w14:textId="1D506DDF" w:rsidR="00D721E2" w:rsidRPr="008874E5" w:rsidRDefault="00B252B3">
      <w:pPr>
        <w:spacing w:after="0"/>
        <w:rPr>
          <w:rFonts w:ascii="Arial" w:hAnsi="Arial"/>
        </w:rPr>
      </w:pPr>
      <w:r w:rsidRPr="008874E5">
        <w:rPr>
          <w:rFonts w:ascii="Arial" w:hAnsi="Arial"/>
          <w:b/>
          <w:bCs/>
        </w:rPr>
        <w:t>Leonel:</w:t>
      </w:r>
      <w:r w:rsidR="007217E4" w:rsidRPr="008874E5">
        <w:rPr>
          <w:rFonts w:ascii="Arial" w:hAnsi="Arial"/>
        </w:rPr>
        <w:t xml:space="preserve"> </w:t>
      </w:r>
      <w:r w:rsidR="006C4B42">
        <w:rPr>
          <w:rFonts w:ascii="Arial" w:hAnsi="Arial"/>
        </w:rPr>
        <w:t xml:space="preserve">[translating] </w:t>
      </w:r>
      <w:r w:rsidR="007217E4" w:rsidRPr="008874E5">
        <w:rPr>
          <w:rFonts w:ascii="Arial" w:hAnsi="Arial"/>
        </w:rPr>
        <w:t>T</w:t>
      </w:r>
      <w:r w:rsidRPr="008874E5">
        <w:rPr>
          <w:rFonts w:ascii="Arial" w:hAnsi="Arial"/>
        </w:rPr>
        <w:t>he fishermen would come</w:t>
      </w:r>
      <w:r w:rsidR="007217E4" w:rsidRPr="008874E5">
        <w:rPr>
          <w:rFonts w:ascii="Arial" w:hAnsi="Arial"/>
        </w:rPr>
        <w:t>.</w:t>
      </w:r>
      <w:r w:rsidRPr="008874E5">
        <w:rPr>
          <w:rFonts w:ascii="Arial" w:hAnsi="Arial"/>
        </w:rPr>
        <w:t xml:space="preserve"> They were pirate fishermen. They would come and fish in the middle of the night.</w:t>
      </w:r>
    </w:p>
    <w:p w14:paraId="6D82BC6C" w14:textId="77777777" w:rsidR="00D721E2" w:rsidRPr="008874E5" w:rsidRDefault="00D721E2">
      <w:pPr>
        <w:spacing w:after="0"/>
        <w:rPr>
          <w:rFonts w:ascii="Arial" w:hAnsi="Arial"/>
        </w:rPr>
      </w:pPr>
    </w:p>
    <w:p w14:paraId="4B836EC6" w14:textId="010ACBB7" w:rsidR="00D721E2" w:rsidRPr="008874E5" w:rsidRDefault="00006B20">
      <w:pPr>
        <w:spacing w:after="0"/>
        <w:rPr>
          <w:rFonts w:ascii="Arial" w:hAnsi="Arial"/>
        </w:rPr>
      </w:pPr>
      <w:r w:rsidRPr="008874E5">
        <w:rPr>
          <w:rFonts w:ascii="Arial" w:hAnsi="Arial"/>
          <w:b/>
          <w:bCs/>
        </w:rPr>
        <w:t>Nancy:</w:t>
      </w:r>
      <w:r w:rsidR="007217E4" w:rsidRPr="008874E5">
        <w:rPr>
          <w:rFonts w:ascii="Arial" w:hAnsi="Arial"/>
        </w:rPr>
        <w:t xml:space="preserve"> </w:t>
      </w:r>
      <w:r w:rsidRPr="008874E5">
        <w:rPr>
          <w:rFonts w:ascii="Arial" w:hAnsi="Arial"/>
        </w:rPr>
        <w:t xml:space="preserve">The pirates launched </w:t>
      </w:r>
      <w:r w:rsidR="007217E4" w:rsidRPr="008874E5">
        <w:rPr>
          <w:rFonts w:ascii="Arial" w:hAnsi="Arial"/>
        </w:rPr>
        <w:t xml:space="preserve">their </w:t>
      </w:r>
      <w:r w:rsidRPr="008874E5">
        <w:rPr>
          <w:rFonts w:ascii="Arial" w:hAnsi="Arial"/>
        </w:rPr>
        <w:t>boats from miles away</w:t>
      </w:r>
      <w:r w:rsidR="00A672EB">
        <w:rPr>
          <w:rFonts w:ascii="Arial" w:hAnsi="Arial"/>
        </w:rPr>
        <w:t xml:space="preserve"> </w:t>
      </w:r>
      <w:r w:rsidRPr="008874E5">
        <w:rPr>
          <w:rFonts w:ascii="Arial" w:hAnsi="Arial"/>
        </w:rPr>
        <w:t xml:space="preserve">so no one could see them entering </w:t>
      </w:r>
      <w:proofErr w:type="spellStart"/>
      <w:r w:rsidR="007217E4" w:rsidRPr="008874E5">
        <w:rPr>
          <w:rFonts w:ascii="Arial" w:hAnsi="Arial"/>
        </w:rPr>
        <w:t>Teacapán’s</w:t>
      </w:r>
      <w:proofErr w:type="spellEnd"/>
      <w:r w:rsidR="007217E4" w:rsidRPr="008874E5">
        <w:rPr>
          <w:rFonts w:ascii="Arial" w:hAnsi="Arial"/>
        </w:rPr>
        <w:t xml:space="preserve"> </w:t>
      </w:r>
      <w:r w:rsidRPr="008874E5">
        <w:rPr>
          <w:rFonts w:ascii="Arial" w:hAnsi="Arial"/>
        </w:rPr>
        <w:t>beach. Then</w:t>
      </w:r>
      <w:r w:rsidR="00A672EB">
        <w:rPr>
          <w:rFonts w:ascii="Arial" w:hAnsi="Arial"/>
        </w:rPr>
        <w:t>,</w:t>
      </w:r>
      <w:r w:rsidRPr="008874E5">
        <w:rPr>
          <w:rFonts w:ascii="Arial" w:hAnsi="Arial"/>
        </w:rPr>
        <w:t xml:space="preserve"> they'd speed off into the dark with their catch.</w:t>
      </w:r>
    </w:p>
    <w:p w14:paraId="0C3D7F5E" w14:textId="77777777" w:rsidR="00D721E2" w:rsidRPr="008874E5" w:rsidRDefault="00D721E2">
      <w:pPr>
        <w:spacing w:after="0"/>
        <w:rPr>
          <w:rFonts w:ascii="Arial" w:hAnsi="Arial"/>
        </w:rPr>
      </w:pPr>
    </w:p>
    <w:p w14:paraId="5F00DDFB" w14:textId="450FDD52" w:rsidR="007217E4" w:rsidRPr="008874E5" w:rsidRDefault="00006B20">
      <w:pPr>
        <w:spacing w:after="0"/>
        <w:rPr>
          <w:rFonts w:ascii="Arial" w:hAnsi="Arial"/>
        </w:rPr>
      </w:pPr>
      <w:r w:rsidRPr="008874E5">
        <w:rPr>
          <w:rFonts w:ascii="Arial" w:hAnsi="Arial"/>
          <w:b/>
          <w:bCs/>
        </w:rPr>
        <w:t>Belen:</w:t>
      </w:r>
      <w:r w:rsidR="007217E4" w:rsidRPr="008874E5">
        <w:rPr>
          <w:rFonts w:ascii="Arial" w:hAnsi="Arial"/>
        </w:rPr>
        <w:t xml:space="preserve"> [Spanish language] </w:t>
      </w:r>
    </w:p>
    <w:p w14:paraId="1C1F2719" w14:textId="77777777" w:rsidR="007217E4" w:rsidRPr="008874E5" w:rsidRDefault="007217E4">
      <w:pPr>
        <w:spacing w:after="0"/>
        <w:rPr>
          <w:rFonts w:ascii="Arial" w:hAnsi="Arial"/>
        </w:rPr>
      </w:pPr>
    </w:p>
    <w:p w14:paraId="79C0982D" w14:textId="7CEC578F" w:rsidR="00D721E2" w:rsidRPr="008874E5" w:rsidRDefault="00B252B3">
      <w:pPr>
        <w:spacing w:after="0"/>
        <w:rPr>
          <w:rFonts w:ascii="Arial" w:hAnsi="Arial"/>
        </w:rPr>
      </w:pPr>
      <w:r w:rsidRPr="008874E5">
        <w:rPr>
          <w:rFonts w:ascii="Arial" w:hAnsi="Arial"/>
          <w:b/>
          <w:bCs/>
        </w:rPr>
        <w:t>Leonel:</w:t>
      </w:r>
      <w:r w:rsidRPr="008874E5">
        <w:rPr>
          <w:rFonts w:ascii="Arial" w:hAnsi="Arial"/>
        </w:rPr>
        <w:t xml:space="preserve"> </w:t>
      </w:r>
      <w:r w:rsidR="00A672EB">
        <w:rPr>
          <w:rFonts w:ascii="Arial" w:hAnsi="Arial"/>
        </w:rPr>
        <w:t xml:space="preserve">[translating] </w:t>
      </w:r>
      <w:r w:rsidRPr="008874E5">
        <w:rPr>
          <w:rFonts w:ascii="Arial" w:hAnsi="Arial"/>
        </w:rPr>
        <w:t>At that</w:t>
      </w:r>
      <w:r w:rsidR="007217E4" w:rsidRPr="008874E5">
        <w:rPr>
          <w:rFonts w:ascii="Arial" w:hAnsi="Arial"/>
        </w:rPr>
        <w:t xml:space="preserve"> </w:t>
      </w:r>
      <w:r w:rsidRPr="008874E5">
        <w:rPr>
          <w:rFonts w:ascii="Arial" w:hAnsi="Arial"/>
        </w:rPr>
        <w:t>moment</w:t>
      </w:r>
      <w:r w:rsidR="007217E4" w:rsidRPr="008874E5">
        <w:rPr>
          <w:rFonts w:ascii="Arial" w:hAnsi="Arial"/>
        </w:rPr>
        <w:t xml:space="preserve">, </w:t>
      </w:r>
      <w:r w:rsidRPr="008874E5">
        <w:rPr>
          <w:rFonts w:ascii="Arial" w:hAnsi="Arial"/>
        </w:rPr>
        <w:t>I called the fishermen to a meeting to look for a way to keep more outsiders from coming in. And you know what a few of them told me</w:t>
      </w:r>
      <w:r w:rsidR="007217E4" w:rsidRPr="008874E5">
        <w:rPr>
          <w:rFonts w:ascii="Arial" w:hAnsi="Arial"/>
        </w:rPr>
        <w:t>?</w:t>
      </w:r>
      <w:r w:rsidRPr="008874E5">
        <w:rPr>
          <w:rFonts w:ascii="Arial" w:hAnsi="Arial"/>
        </w:rPr>
        <w:t xml:space="preserve"> </w:t>
      </w:r>
      <w:r w:rsidR="007217E4" w:rsidRPr="008874E5">
        <w:rPr>
          <w:rFonts w:ascii="Arial" w:hAnsi="Arial"/>
        </w:rPr>
        <w:t>“T</w:t>
      </w:r>
      <w:r w:rsidRPr="008874E5">
        <w:rPr>
          <w:rFonts w:ascii="Arial" w:hAnsi="Arial"/>
        </w:rPr>
        <w:t xml:space="preserve">here's enough for everyone. They can </w:t>
      </w:r>
      <w:r w:rsidR="007217E4" w:rsidRPr="008874E5">
        <w:rPr>
          <w:rFonts w:ascii="Arial" w:hAnsi="Arial"/>
        </w:rPr>
        <w:t>come.” T</w:t>
      </w:r>
      <w:r w:rsidRPr="008874E5">
        <w:rPr>
          <w:rFonts w:ascii="Arial" w:hAnsi="Arial"/>
        </w:rPr>
        <w:t>hat's what they said.</w:t>
      </w:r>
    </w:p>
    <w:p w14:paraId="6C9AFF3D" w14:textId="77777777" w:rsidR="00D721E2" w:rsidRPr="008874E5" w:rsidRDefault="00D721E2">
      <w:pPr>
        <w:spacing w:after="0"/>
        <w:rPr>
          <w:rFonts w:ascii="Arial" w:hAnsi="Arial"/>
        </w:rPr>
      </w:pPr>
    </w:p>
    <w:p w14:paraId="46EA4D01" w14:textId="7EB4C993" w:rsidR="005A1F0C" w:rsidRPr="008874E5" w:rsidRDefault="00006B20">
      <w:pPr>
        <w:spacing w:after="0"/>
        <w:rPr>
          <w:rFonts w:ascii="Arial" w:hAnsi="Arial"/>
        </w:rPr>
      </w:pPr>
      <w:r w:rsidRPr="008874E5">
        <w:rPr>
          <w:rFonts w:ascii="Arial" w:hAnsi="Arial"/>
          <w:b/>
          <w:bCs/>
        </w:rPr>
        <w:t>Belen:</w:t>
      </w:r>
      <w:r w:rsidR="005A1F0C" w:rsidRPr="008874E5">
        <w:rPr>
          <w:rFonts w:ascii="Arial" w:hAnsi="Arial"/>
        </w:rPr>
        <w:t xml:space="preserve"> [Spanish language]</w:t>
      </w:r>
    </w:p>
    <w:p w14:paraId="43EE67E7" w14:textId="77777777" w:rsidR="005A1F0C" w:rsidRPr="008874E5" w:rsidRDefault="005A1F0C">
      <w:pPr>
        <w:spacing w:after="0"/>
        <w:rPr>
          <w:rFonts w:ascii="Arial" w:hAnsi="Arial"/>
        </w:rPr>
      </w:pPr>
    </w:p>
    <w:p w14:paraId="0FF6D7FF" w14:textId="7F6F4118" w:rsidR="005A1F0C" w:rsidRPr="008874E5" w:rsidRDefault="00B252B3">
      <w:pPr>
        <w:spacing w:after="0"/>
        <w:rPr>
          <w:rFonts w:ascii="Arial" w:hAnsi="Arial"/>
        </w:rPr>
      </w:pPr>
      <w:r w:rsidRPr="008874E5">
        <w:rPr>
          <w:rFonts w:ascii="Arial" w:hAnsi="Arial"/>
          <w:b/>
          <w:bCs/>
        </w:rPr>
        <w:t>Leonel:</w:t>
      </w:r>
      <w:r w:rsidR="005A1F0C" w:rsidRPr="008874E5">
        <w:rPr>
          <w:rFonts w:ascii="Arial" w:hAnsi="Arial"/>
        </w:rPr>
        <w:t xml:space="preserve"> </w:t>
      </w:r>
      <w:r w:rsidR="00A672EB">
        <w:rPr>
          <w:rFonts w:ascii="Arial" w:hAnsi="Arial"/>
        </w:rPr>
        <w:t xml:space="preserve">[translating] </w:t>
      </w:r>
      <w:r w:rsidRPr="008874E5">
        <w:rPr>
          <w:rFonts w:ascii="Arial" w:hAnsi="Arial"/>
        </w:rPr>
        <w:t>I was so mad with</w:t>
      </w:r>
      <w:r w:rsidR="005A1F0C" w:rsidRPr="008874E5">
        <w:rPr>
          <w:rFonts w:ascii="Arial" w:hAnsi="Arial"/>
        </w:rPr>
        <w:t xml:space="preserve"> </w:t>
      </w:r>
      <w:r w:rsidRPr="008874E5">
        <w:rPr>
          <w:rFonts w:ascii="Arial" w:hAnsi="Arial"/>
        </w:rPr>
        <w:t xml:space="preserve">my own people. </w:t>
      </w:r>
      <w:r w:rsidR="005A1F0C" w:rsidRPr="008874E5">
        <w:rPr>
          <w:rFonts w:ascii="Arial" w:hAnsi="Arial"/>
        </w:rPr>
        <w:t>T</w:t>
      </w:r>
      <w:r w:rsidRPr="008874E5">
        <w:rPr>
          <w:rFonts w:ascii="Arial" w:hAnsi="Arial"/>
        </w:rPr>
        <w:t>hey just</w:t>
      </w:r>
      <w:r w:rsidR="005A1F0C" w:rsidRPr="008874E5">
        <w:rPr>
          <w:rFonts w:ascii="Arial" w:hAnsi="Arial"/>
        </w:rPr>
        <w:t xml:space="preserve"> </w:t>
      </w:r>
      <w:r w:rsidRPr="008874E5">
        <w:rPr>
          <w:rFonts w:ascii="Arial" w:hAnsi="Arial"/>
        </w:rPr>
        <w:t xml:space="preserve">didn't want to understand. </w:t>
      </w:r>
    </w:p>
    <w:p w14:paraId="39350273" w14:textId="77777777" w:rsidR="005A1F0C" w:rsidRPr="008874E5" w:rsidRDefault="005A1F0C">
      <w:pPr>
        <w:spacing w:after="0"/>
        <w:rPr>
          <w:rFonts w:ascii="Arial" w:hAnsi="Arial"/>
        </w:rPr>
      </w:pPr>
    </w:p>
    <w:p w14:paraId="2074CB4E" w14:textId="13DFB7D6" w:rsidR="0011613A" w:rsidRPr="008874E5" w:rsidRDefault="00006B20">
      <w:pPr>
        <w:spacing w:after="0"/>
        <w:rPr>
          <w:rFonts w:ascii="Arial" w:hAnsi="Arial"/>
        </w:rPr>
      </w:pPr>
      <w:r w:rsidRPr="008874E5">
        <w:rPr>
          <w:rFonts w:ascii="Arial" w:hAnsi="Arial"/>
          <w:b/>
          <w:bCs/>
        </w:rPr>
        <w:t>Belen:</w:t>
      </w:r>
      <w:r w:rsidR="0011613A" w:rsidRPr="008874E5">
        <w:rPr>
          <w:rFonts w:ascii="Arial" w:hAnsi="Arial"/>
        </w:rPr>
        <w:t xml:space="preserve"> [Spanish language]</w:t>
      </w:r>
    </w:p>
    <w:p w14:paraId="7E3AAB60" w14:textId="77777777" w:rsidR="0011613A" w:rsidRPr="008874E5" w:rsidRDefault="0011613A">
      <w:pPr>
        <w:spacing w:after="0"/>
        <w:rPr>
          <w:rFonts w:ascii="Arial" w:hAnsi="Arial"/>
        </w:rPr>
      </w:pPr>
    </w:p>
    <w:p w14:paraId="36D14830" w14:textId="24881B88" w:rsidR="00D721E2" w:rsidRPr="008874E5" w:rsidRDefault="00B252B3">
      <w:pPr>
        <w:spacing w:after="0"/>
        <w:rPr>
          <w:rFonts w:ascii="Arial" w:hAnsi="Arial"/>
        </w:rPr>
      </w:pPr>
      <w:r w:rsidRPr="008874E5">
        <w:rPr>
          <w:rFonts w:ascii="Arial" w:hAnsi="Arial"/>
          <w:b/>
          <w:bCs/>
        </w:rPr>
        <w:t>Leonel:</w:t>
      </w:r>
      <w:r w:rsidR="0011613A" w:rsidRPr="008874E5">
        <w:rPr>
          <w:rFonts w:ascii="Arial" w:hAnsi="Arial"/>
        </w:rPr>
        <w:t xml:space="preserve"> </w:t>
      </w:r>
      <w:r w:rsidR="00E92033">
        <w:rPr>
          <w:rFonts w:ascii="Arial" w:hAnsi="Arial"/>
        </w:rPr>
        <w:t xml:space="preserve">[translating] </w:t>
      </w:r>
      <w:r w:rsidR="0011613A" w:rsidRPr="008874E5">
        <w:rPr>
          <w:rFonts w:ascii="Arial" w:hAnsi="Arial"/>
        </w:rPr>
        <w:t>W</w:t>
      </w:r>
      <w:r w:rsidRPr="008874E5">
        <w:rPr>
          <w:rFonts w:ascii="Arial" w:hAnsi="Arial"/>
        </w:rPr>
        <w:t>e were able to keep the prices steady. But those fishermen from the outside so</w:t>
      </w:r>
      <w:r w:rsidR="0011613A" w:rsidRPr="008874E5">
        <w:rPr>
          <w:rFonts w:ascii="Arial" w:hAnsi="Arial"/>
        </w:rPr>
        <w:t xml:space="preserve">ld it </w:t>
      </w:r>
      <w:r w:rsidRPr="008874E5">
        <w:rPr>
          <w:rFonts w:ascii="Arial" w:hAnsi="Arial"/>
        </w:rPr>
        <w:t>cheap and kept undercutting our prices.</w:t>
      </w:r>
    </w:p>
    <w:p w14:paraId="15CB3899" w14:textId="77777777" w:rsidR="00D721E2" w:rsidRPr="008874E5" w:rsidRDefault="00D721E2">
      <w:pPr>
        <w:spacing w:after="0"/>
        <w:rPr>
          <w:rFonts w:ascii="Arial" w:hAnsi="Arial"/>
        </w:rPr>
      </w:pPr>
    </w:p>
    <w:p w14:paraId="69542C20" w14:textId="2129ED7A" w:rsidR="003962CE" w:rsidRPr="008874E5" w:rsidRDefault="00006B20">
      <w:pPr>
        <w:spacing w:after="0"/>
        <w:rPr>
          <w:rFonts w:ascii="Arial" w:hAnsi="Arial"/>
        </w:rPr>
      </w:pPr>
      <w:r w:rsidRPr="008874E5">
        <w:rPr>
          <w:rFonts w:ascii="Arial" w:hAnsi="Arial"/>
          <w:b/>
          <w:bCs/>
        </w:rPr>
        <w:lastRenderedPageBreak/>
        <w:t>Nancy:</w:t>
      </w:r>
      <w:r w:rsidR="0011613A" w:rsidRPr="008874E5">
        <w:rPr>
          <w:rFonts w:ascii="Arial" w:hAnsi="Arial"/>
        </w:rPr>
        <w:t xml:space="preserve"> </w:t>
      </w:r>
      <w:r w:rsidRPr="008874E5">
        <w:rPr>
          <w:rFonts w:ascii="Arial" w:hAnsi="Arial"/>
        </w:rPr>
        <w:t>With prices so low</w:t>
      </w:r>
      <w:r w:rsidR="0011613A" w:rsidRPr="008874E5">
        <w:rPr>
          <w:rFonts w:ascii="Arial" w:hAnsi="Arial"/>
        </w:rPr>
        <w:t xml:space="preserve">, </w:t>
      </w:r>
      <w:r w:rsidRPr="008874E5">
        <w:rPr>
          <w:rFonts w:ascii="Arial" w:hAnsi="Arial"/>
        </w:rPr>
        <w:t xml:space="preserve">now everyone had to fish even more </w:t>
      </w:r>
      <w:proofErr w:type="spellStart"/>
      <w:r w:rsidR="0011613A" w:rsidRPr="008874E5">
        <w:rPr>
          <w:rFonts w:ascii="Arial" w:hAnsi="Arial"/>
        </w:rPr>
        <w:t>callo</w:t>
      </w:r>
      <w:proofErr w:type="spellEnd"/>
      <w:r w:rsidR="0011613A" w:rsidRPr="008874E5">
        <w:rPr>
          <w:rFonts w:ascii="Arial" w:hAnsi="Arial"/>
        </w:rPr>
        <w:t xml:space="preserve"> </w:t>
      </w:r>
      <w:r w:rsidRPr="008874E5">
        <w:rPr>
          <w:rFonts w:ascii="Arial" w:hAnsi="Arial"/>
        </w:rPr>
        <w:t xml:space="preserve">just </w:t>
      </w:r>
      <w:r w:rsidR="002B4ABB">
        <w:rPr>
          <w:rFonts w:ascii="Arial" w:hAnsi="Arial"/>
        </w:rPr>
        <w:t xml:space="preserve">to </w:t>
      </w:r>
      <w:r w:rsidR="003962CE" w:rsidRPr="008874E5">
        <w:rPr>
          <w:rFonts w:ascii="Arial" w:hAnsi="Arial"/>
        </w:rPr>
        <w:t xml:space="preserve">earn </w:t>
      </w:r>
      <w:r w:rsidRPr="008874E5">
        <w:rPr>
          <w:rFonts w:ascii="Arial" w:hAnsi="Arial"/>
        </w:rPr>
        <w:t>the same amount of money as before, and the scuba divers had to dive much deeper</w:t>
      </w:r>
      <w:r w:rsidR="003962CE" w:rsidRPr="008874E5">
        <w:rPr>
          <w:rFonts w:ascii="Arial" w:hAnsi="Arial"/>
        </w:rPr>
        <w:t>.</w:t>
      </w:r>
    </w:p>
    <w:p w14:paraId="3EE5125F" w14:textId="77777777" w:rsidR="003962CE" w:rsidRPr="008874E5" w:rsidRDefault="003962CE">
      <w:pPr>
        <w:spacing w:after="0"/>
        <w:rPr>
          <w:rFonts w:ascii="Arial" w:hAnsi="Arial"/>
        </w:rPr>
      </w:pPr>
    </w:p>
    <w:p w14:paraId="3A3902C5" w14:textId="6EF0A3A6" w:rsidR="003962CE" w:rsidRPr="008874E5" w:rsidRDefault="00006B20">
      <w:pPr>
        <w:spacing w:after="0"/>
        <w:rPr>
          <w:rFonts w:ascii="Arial" w:hAnsi="Arial"/>
        </w:rPr>
      </w:pPr>
      <w:r w:rsidRPr="008874E5">
        <w:rPr>
          <w:rFonts w:ascii="Arial" w:hAnsi="Arial"/>
          <w:b/>
          <w:bCs/>
        </w:rPr>
        <w:t>Belen:</w:t>
      </w:r>
      <w:r w:rsidR="003962CE" w:rsidRPr="008874E5">
        <w:rPr>
          <w:rFonts w:ascii="Arial" w:hAnsi="Arial"/>
        </w:rPr>
        <w:t xml:space="preserve"> [Spanish language] </w:t>
      </w:r>
    </w:p>
    <w:p w14:paraId="0F16B99C" w14:textId="77777777" w:rsidR="003962CE" w:rsidRPr="008874E5" w:rsidRDefault="003962CE">
      <w:pPr>
        <w:spacing w:after="0"/>
        <w:rPr>
          <w:rFonts w:ascii="Arial" w:hAnsi="Arial"/>
        </w:rPr>
      </w:pPr>
    </w:p>
    <w:p w14:paraId="2C4740C6" w14:textId="7D603E08" w:rsidR="00D721E2" w:rsidRPr="008874E5" w:rsidRDefault="00B252B3">
      <w:pPr>
        <w:spacing w:after="0"/>
        <w:rPr>
          <w:rFonts w:ascii="Arial" w:hAnsi="Arial"/>
        </w:rPr>
      </w:pPr>
      <w:r w:rsidRPr="008874E5">
        <w:rPr>
          <w:rFonts w:ascii="Arial" w:hAnsi="Arial"/>
          <w:b/>
          <w:bCs/>
        </w:rPr>
        <w:t>Leonel:</w:t>
      </w:r>
      <w:r w:rsidR="003962CE" w:rsidRPr="008874E5">
        <w:rPr>
          <w:rFonts w:ascii="Arial" w:hAnsi="Arial"/>
        </w:rPr>
        <w:t xml:space="preserve"> </w:t>
      </w:r>
      <w:r w:rsidR="00685391">
        <w:rPr>
          <w:rFonts w:ascii="Arial" w:hAnsi="Arial"/>
        </w:rPr>
        <w:t xml:space="preserve">[translating] </w:t>
      </w:r>
      <w:r w:rsidR="003962CE" w:rsidRPr="008874E5">
        <w:rPr>
          <w:rFonts w:ascii="Arial" w:hAnsi="Arial"/>
        </w:rPr>
        <w:t>B</w:t>
      </w:r>
      <w:r w:rsidRPr="008874E5">
        <w:rPr>
          <w:rFonts w:ascii="Arial" w:hAnsi="Arial"/>
        </w:rPr>
        <w:t>ecause there was no more value in the shallow water</w:t>
      </w:r>
      <w:r w:rsidR="003962CE" w:rsidRPr="008874E5">
        <w:rPr>
          <w:rFonts w:ascii="Arial" w:hAnsi="Arial"/>
        </w:rPr>
        <w:t xml:space="preserve">, </w:t>
      </w:r>
      <w:r w:rsidRPr="008874E5">
        <w:rPr>
          <w:rFonts w:ascii="Arial" w:hAnsi="Arial"/>
        </w:rPr>
        <w:t>the further down they went</w:t>
      </w:r>
      <w:r w:rsidR="003962CE" w:rsidRPr="008874E5">
        <w:rPr>
          <w:rFonts w:ascii="Arial" w:hAnsi="Arial"/>
        </w:rPr>
        <w:t xml:space="preserve">, </w:t>
      </w:r>
      <w:r w:rsidRPr="008874E5">
        <w:rPr>
          <w:rFonts w:ascii="Arial" w:hAnsi="Arial"/>
        </w:rPr>
        <w:t xml:space="preserve">the more </w:t>
      </w:r>
      <w:proofErr w:type="spellStart"/>
      <w:r w:rsidR="003962CE" w:rsidRPr="008874E5">
        <w:rPr>
          <w:rFonts w:ascii="Arial" w:hAnsi="Arial"/>
        </w:rPr>
        <w:t>callo</w:t>
      </w:r>
      <w:proofErr w:type="spellEnd"/>
      <w:r w:rsidR="003962CE" w:rsidRPr="008874E5">
        <w:rPr>
          <w:rFonts w:ascii="Arial" w:hAnsi="Arial"/>
        </w:rPr>
        <w:t xml:space="preserve"> </w:t>
      </w:r>
      <w:r w:rsidRPr="008874E5">
        <w:rPr>
          <w:rFonts w:ascii="Arial" w:hAnsi="Arial"/>
        </w:rPr>
        <w:t>they found</w:t>
      </w:r>
      <w:r w:rsidR="003962CE" w:rsidRPr="008874E5">
        <w:rPr>
          <w:rFonts w:ascii="Arial" w:hAnsi="Arial"/>
        </w:rPr>
        <w:t>. A</w:t>
      </w:r>
      <w:r w:rsidRPr="008874E5">
        <w:rPr>
          <w:rFonts w:ascii="Arial" w:hAnsi="Arial"/>
        </w:rPr>
        <w:t>nd that's when we had our first tragedy. A diver went so deep that he got the bends</w:t>
      </w:r>
      <w:r w:rsidR="003962CE" w:rsidRPr="008874E5">
        <w:rPr>
          <w:rFonts w:ascii="Arial" w:hAnsi="Arial"/>
        </w:rPr>
        <w:t xml:space="preserve">. </w:t>
      </w:r>
    </w:p>
    <w:p w14:paraId="448CA7B9" w14:textId="77777777" w:rsidR="00D721E2" w:rsidRPr="008874E5" w:rsidRDefault="00D721E2">
      <w:pPr>
        <w:spacing w:after="0"/>
        <w:rPr>
          <w:rFonts w:ascii="Arial" w:hAnsi="Arial"/>
        </w:rPr>
      </w:pPr>
    </w:p>
    <w:p w14:paraId="114C4B8E" w14:textId="75E2B98F" w:rsidR="003962CE" w:rsidRPr="008874E5" w:rsidRDefault="00006B20">
      <w:pPr>
        <w:spacing w:after="0"/>
        <w:rPr>
          <w:rFonts w:ascii="Arial" w:hAnsi="Arial"/>
        </w:rPr>
      </w:pPr>
      <w:r w:rsidRPr="008874E5">
        <w:rPr>
          <w:rFonts w:ascii="Arial" w:hAnsi="Arial"/>
          <w:b/>
          <w:bCs/>
        </w:rPr>
        <w:t>Belen:</w:t>
      </w:r>
      <w:r w:rsidR="003962CE" w:rsidRPr="008874E5">
        <w:rPr>
          <w:rFonts w:ascii="Arial" w:hAnsi="Arial"/>
        </w:rPr>
        <w:t xml:space="preserve"> [Spanish language] </w:t>
      </w:r>
    </w:p>
    <w:p w14:paraId="6208A5CA" w14:textId="77777777" w:rsidR="003962CE" w:rsidRPr="008874E5" w:rsidRDefault="003962CE">
      <w:pPr>
        <w:spacing w:after="0"/>
        <w:rPr>
          <w:rFonts w:ascii="Arial" w:hAnsi="Arial"/>
        </w:rPr>
      </w:pPr>
    </w:p>
    <w:p w14:paraId="3A445F24" w14:textId="56AF8AB6" w:rsidR="00D721E2" w:rsidRPr="008874E5" w:rsidRDefault="00006B20">
      <w:pPr>
        <w:spacing w:after="0"/>
        <w:rPr>
          <w:rFonts w:ascii="Arial" w:hAnsi="Arial"/>
        </w:rPr>
      </w:pPr>
      <w:r w:rsidRPr="008874E5">
        <w:rPr>
          <w:rFonts w:ascii="Arial" w:hAnsi="Arial"/>
          <w:b/>
          <w:bCs/>
        </w:rPr>
        <w:t>Nancy:</w:t>
      </w:r>
      <w:r w:rsidR="003962CE" w:rsidRPr="008874E5">
        <w:rPr>
          <w:rFonts w:ascii="Arial" w:hAnsi="Arial"/>
        </w:rPr>
        <w:t xml:space="preserve"> T</w:t>
      </w:r>
      <w:r w:rsidRPr="008874E5">
        <w:rPr>
          <w:rFonts w:ascii="Arial" w:hAnsi="Arial"/>
        </w:rPr>
        <w:t>o save the scuba diver</w:t>
      </w:r>
      <w:r w:rsidR="003962CE" w:rsidRPr="008874E5">
        <w:rPr>
          <w:rFonts w:ascii="Arial" w:hAnsi="Arial"/>
        </w:rPr>
        <w:t>, t</w:t>
      </w:r>
      <w:r w:rsidRPr="008874E5">
        <w:rPr>
          <w:rFonts w:ascii="Arial" w:hAnsi="Arial"/>
        </w:rPr>
        <w:t xml:space="preserve">he closest hyperbaric chamber was two hours away, and the town had no ambulance. </w:t>
      </w:r>
      <w:r w:rsidR="003962CE" w:rsidRPr="008874E5">
        <w:rPr>
          <w:rFonts w:ascii="Arial" w:hAnsi="Arial"/>
        </w:rPr>
        <w:t xml:space="preserve">Belen </w:t>
      </w:r>
      <w:r w:rsidRPr="008874E5">
        <w:rPr>
          <w:rFonts w:ascii="Arial" w:hAnsi="Arial"/>
        </w:rPr>
        <w:t>grabbed the keys to his truck</w:t>
      </w:r>
      <w:r w:rsidR="003962CE" w:rsidRPr="008874E5">
        <w:rPr>
          <w:rFonts w:ascii="Arial" w:hAnsi="Arial"/>
        </w:rPr>
        <w:t>.</w:t>
      </w:r>
    </w:p>
    <w:p w14:paraId="6C02AC8F" w14:textId="77777777" w:rsidR="00D721E2" w:rsidRPr="008874E5" w:rsidRDefault="00D721E2">
      <w:pPr>
        <w:spacing w:after="0"/>
        <w:rPr>
          <w:rFonts w:ascii="Arial" w:hAnsi="Arial"/>
        </w:rPr>
      </w:pPr>
    </w:p>
    <w:p w14:paraId="3DA2EAE7" w14:textId="687D244A" w:rsidR="00D721E2" w:rsidRPr="008874E5" w:rsidRDefault="00B252B3">
      <w:pPr>
        <w:spacing w:after="0"/>
        <w:rPr>
          <w:rFonts w:ascii="Arial" w:hAnsi="Arial"/>
        </w:rPr>
      </w:pPr>
      <w:r w:rsidRPr="008874E5">
        <w:rPr>
          <w:rFonts w:ascii="Arial" w:hAnsi="Arial"/>
          <w:b/>
          <w:bCs/>
        </w:rPr>
        <w:t>Leonel:</w:t>
      </w:r>
      <w:r w:rsidR="003962CE" w:rsidRPr="008874E5">
        <w:rPr>
          <w:rFonts w:ascii="Arial" w:hAnsi="Arial"/>
        </w:rPr>
        <w:t xml:space="preserve"> </w:t>
      </w:r>
      <w:r w:rsidR="002B4ABB">
        <w:rPr>
          <w:rFonts w:ascii="Arial" w:hAnsi="Arial"/>
        </w:rPr>
        <w:t xml:space="preserve">[translating] </w:t>
      </w:r>
      <w:r w:rsidR="003962CE" w:rsidRPr="008874E5">
        <w:rPr>
          <w:rFonts w:ascii="Arial" w:hAnsi="Arial"/>
        </w:rPr>
        <w:t>G</w:t>
      </w:r>
      <w:r w:rsidRPr="008874E5">
        <w:rPr>
          <w:rFonts w:ascii="Arial" w:hAnsi="Arial"/>
        </w:rPr>
        <w:t xml:space="preserve">et in. I drove him to </w:t>
      </w:r>
      <w:proofErr w:type="spellStart"/>
      <w:r w:rsidR="00C47406" w:rsidRPr="00C47406">
        <w:rPr>
          <w:rFonts w:ascii="Arial" w:hAnsi="Arial"/>
        </w:rPr>
        <w:t>Escuinapa</w:t>
      </w:r>
      <w:proofErr w:type="spellEnd"/>
      <w:r w:rsidRPr="008874E5">
        <w:rPr>
          <w:rFonts w:ascii="Arial" w:hAnsi="Arial"/>
        </w:rPr>
        <w:t>. I called the head</w:t>
      </w:r>
      <w:r w:rsidR="00CE4965" w:rsidRPr="008874E5">
        <w:rPr>
          <w:rFonts w:ascii="Arial" w:hAnsi="Arial"/>
        </w:rPr>
        <w:t xml:space="preserve">, </w:t>
      </w:r>
      <w:r w:rsidRPr="008874E5">
        <w:rPr>
          <w:rFonts w:ascii="Arial" w:hAnsi="Arial"/>
        </w:rPr>
        <w:t>the ambulances are waiting for him. I helped him</w:t>
      </w:r>
      <w:r w:rsidR="00CE4965" w:rsidRPr="008874E5">
        <w:rPr>
          <w:rFonts w:ascii="Arial" w:hAnsi="Arial"/>
        </w:rPr>
        <w:t>. H</w:t>
      </w:r>
      <w:r w:rsidRPr="008874E5">
        <w:rPr>
          <w:rFonts w:ascii="Arial" w:hAnsi="Arial"/>
        </w:rPr>
        <w:t xml:space="preserve">e managed to make </w:t>
      </w:r>
      <w:r w:rsidR="00CE4965" w:rsidRPr="008874E5">
        <w:rPr>
          <w:rFonts w:ascii="Arial" w:hAnsi="Arial"/>
        </w:rPr>
        <w:t>it.</w:t>
      </w:r>
    </w:p>
    <w:p w14:paraId="18518DAC" w14:textId="77777777" w:rsidR="00CE4965" w:rsidRPr="008874E5" w:rsidRDefault="00CE4965">
      <w:pPr>
        <w:spacing w:after="0"/>
        <w:rPr>
          <w:rFonts w:ascii="Arial" w:hAnsi="Arial"/>
        </w:rPr>
      </w:pPr>
    </w:p>
    <w:p w14:paraId="7E84FF6D" w14:textId="0B003218" w:rsidR="00CE4965" w:rsidRPr="008874E5" w:rsidRDefault="00006B20">
      <w:pPr>
        <w:spacing w:after="0"/>
        <w:rPr>
          <w:rFonts w:ascii="Arial" w:hAnsi="Arial"/>
        </w:rPr>
      </w:pPr>
      <w:r w:rsidRPr="008874E5">
        <w:rPr>
          <w:rFonts w:ascii="Arial" w:hAnsi="Arial"/>
          <w:b/>
          <w:bCs/>
        </w:rPr>
        <w:t>Nancy:</w:t>
      </w:r>
      <w:r w:rsidR="00CE4965" w:rsidRPr="008874E5">
        <w:rPr>
          <w:rFonts w:ascii="Arial" w:hAnsi="Arial"/>
        </w:rPr>
        <w:t xml:space="preserve"> </w:t>
      </w:r>
      <w:r w:rsidRPr="008874E5">
        <w:rPr>
          <w:rFonts w:ascii="Arial" w:hAnsi="Arial"/>
        </w:rPr>
        <w:t>But other divers were not so lucky. Many died from the bends. In one case</w:t>
      </w:r>
      <w:r w:rsidR="00CE4965" w:rsidRPr="008874E5">
        <w:rPr>
          <w:rFonts w:ascii="Arial" w:hAnsi="Arial"/>
        </w:rPr>
        <w:t xml:space="preserve">, </w:t>
      </w:r>
      <w:r w:rsidRPr="008874E5">
        <w:rPr>
          <w:rFonts w:ascii="Arial" w:hAnsi="Arial"/>
        </w:rPr>
        <w:t>the hose attached to a homemade air compressor</w:t>
      </w:r>
      <w:r w:rsidR="00CE4965" w:rsidRPr="008874E5">
        <w:rPr>
          <w:rFonts w:ascii="Arial" w:hAnsi="Arial"/>
        </w:rPr>
        <w:t xml:space="preserve"> burst while </w:t>
      </w:r>
      <w:r w:rsidRPr="008874E5">
        <w:rPr>
          <w:rFonts w:ascii="Arial" w:hAnsi="Arial"/>
        </w:rPr>
        <w:t>a man was underwater</w:t>
      </w:r>
      <w:r w:rsidR="00CE4965" w:rsidRPr="008874E5">
        <w:rPr>
          <w:rFonts w:ascii="Arial" w:hAnsi="Arial"/>
        </w:rPr>
        <w:t>.</w:t>
      </w:r>
    </w:p>
    <w:p w14:paraId="13CAE8B5" w14:textId="77777777" w:rsidR="00CE4965" w:rsidRPr="008874E5" w:rsidRDefault="00CE4965">
      <w:pPr>
        <w:spacing w:after="0"/>
        <w:rPr>
          <w:rFonts w:ascii="Arial" w:hAnsi="Arial"/>
        </w:rPr>
      </w:pPr>
    </w:p>
    <w:p w14:paraId="5CBDA05E" w14:textId="748185C1" w:rsidR="00D721E2" w:rsidRPr="008874E5" w:rsidRDefault="00B252B3">
      <w:pPr>
        <w:spacing w:after="0"/>
        <w:rPr>
          <w:rFonts w:ascii="Arial" w:hAnsi="Arial"/>
        </w:rPr>
      </w:pPr>
      <w:r w:rsidRPr="008874E5">
        <w:rPr>
          <w:rFonts w:ascii="Arial" w:hAnsi="Arial"/>
          <w:b/>
          <w:bCs/>
        </w:rPr>
        <w:t>Leonel:</w:t>
      </w:r>
      <w:r w:rsidR="00CE4965" w:rsidRPr="008874E5">
        <w:rPr>
          <w:rFonts w:ascii="Arial" w:hAnsi="Arial"/>
        </w:rPr>
        <w:t xml:space="preserve"> </w:t>
      </w:r>
      <w:r w:rsidR="00C47406">
        <w:rPr>
          <w:rFonts w:ascii="Arial" w:hAnsi="Arial"/>
        </w:rPr>
        <w:t xml:space="preserve">[translating] </w:t>
      </w:r>
      <w:r w:rsidR="00CE4965" w:rsidRPr="008874E5">
        <w:rPr>
          <w:rFonts w:ascii="Arial" w:hAnsi="Arial"/>
        </w:rPr>
        <w:t>T</w:t>
      </w:r>
      <w:r w:rsidRPr="008874E5">
        <w:rPr>
          <w:rFonts w:ascii="Arial" w:hAnsi="Arial"/>
        </w:rPr>
        <w:t>here wasn't any movement on his line</w:t>
      </w:r>
      <w:r w:rsidR="00C47406">
        <w:rPr>
          <w:rFonts w:ascii="Arial" w:hAnsi="Arial"/>
        </w:rPr>
        <w:t xml:space="preserve"> a</w:t>
      </w:r>
      <w:r w:rsidRPr="008874E5">
        <w:rPr>
          <w:rFonts w:ascii="Arial" w:hAnsi="Arial"/>
        </w:rPr>
        <w:t>nd when they pulled him up, he was already dead. They brought back his body in the boat. And honestly</w:t>
      </w:r>
      <w:r w:rsidR="00CE4965" w:rsidRPr="008874E5">
        <w:rPr>
          <w:rFonts w:ascii="Arial" w:hAnsi="Arial"/>
        </w:rPr>
        <w:t xml:space="preserve">, </w:t>
      </w:r>
      <w:r w:rsidRPr="008874E5">
        <w:rPr>
          <w:rFonts w:ascii="Arial" w:hAnsi="Arial"/>
        </w:rPr>
        <w:t>it was a scary thing to see.</w:t>
      </w:r>
      <w:r w:rsidR="00A06E47" w:rsidRPr="008874E5">
        <w:rPr>
          <w:rFonts w:ascii="Arial" w:hAnsi="Arial"/>
        </w:rPr>
        <w:t xml:space="preserve"> N</w:t>
      </w:r>
      <w:r w:rsidRPr="008874E5">
        <w:rPr>
          <w:rFonts w:ascii="Arial" w:hAnsi="Arial"/>
        </w:rPr>
        <w:t>ow</w:t>
      </w:r>
      <w:r w:rsidR="00C47406">
        <w:rPr>
          <w:rFonts w:ascii="Arial" w:hAnsi="Arial"/>
        </w:rPr>
        <w:t>,</w:t>
      </w:r>
      <w:r w:rsidRPr="008874E5">
        <w:rPr>
          <w:rFonts w:ascii="Arial" w:hAnsi="Arial"/>
        </w:rPr>
        <w:t xml:space="preserve"> there was an</w:t>
      </w:r>
      <w:r w:rsidR="00A06E47" w:rsidRPr="008874E5">
        <w:rPr>
          <w:rFonts w:ascii="Arial" w:hAnsi="Arial"/>
        </w:rPr>
        <w:t xml:space="preserve"> </w:t>
      </w:r>
      <w:r w:rsidRPr="008874E5">
        <w:rPr>
          <w:rFonts w:ascii="Arial" w:hAnsi="Arial"/>
        </w:rPr>
        <w:t>even bigger fear that more divers could die.</w:t>
      </w:r>
    </w:p>
    <w:p w14:paraId="71BE262A" w14:textId="77777777" w:rsidR="00D721E2" w:rsidRPr="008874E5" w:rsidRDefault="00D721E2">
      <w:pPr>
        <w:spacing w:after="0"/>
        <w:rPr>
          <w:rFonts w:ascii="Arial" w:hAnsi="Arial"/>
        </w:rPr>
      </w:pPr>
    </w:p>
    <w:p w14:paraId="1D90D92D" w14:textId="0A3C0F9B" w:rsidR="00D73F3C" w:rsidRPr="008874E5" w:rsidRDefault="00006B20">
      <w:pPr>
        <w:spacing w:after="0"/>
        <w:rPr>
          <w:rFonts w:ascii="Arial" w:hAnsi="Arial"/>
        </w:rPr>
      </w:pPr>
      <w:r w:rsidRPr="008874E5">
        <w:rPr>
          <w:rFonts w:ascii="Arial" w:hAnsi="Arial"/>
          <w:b/>
          <w:bCs/>
        </w:rPr>
        <w:t>Belen:</w:t>
      </w:r>
      <w:r w:rsidR="00D73F3C" w:rsidRPr="008874E5">
        <w:rPr>
          <w:rFonts w:ascii="Arial" w:hAnsi="Arial"/>
        </w:rPr>
        <w:t xml:space="preserve"> [Spanish language] </w:t>
      </w:r>
    </w:p>
    <w:p w14:paraId="6198C255" w14:textId="77777777" w:rsidR="00D73F3C" w:rsidRPr="008874E5" w:rsidRDefault="00D73F3C">
      <w:pPr>
        <w:spacing w:after="0"/>
        <w:rPr>
          <w:rFonts w:ascii="Arial" w:hAnsi="Arial"/>
        </w:rPr>
      </w:pPr>
    </w:p>
    <w:p w14:paraId="30F4A932" w14:textId="11CF51A4" w:rsidR="00A76E5B" w:rsidRPr="008874E5" w:rsidRDefault="00B252B3">
      <w:pPr>
        <w:spacing w:after="0"/>
        <w:rPr>
          <w:rFonts w:ascii="Arial" w:hAnsi="Arial"/>
        </w:rPr>
      </w:pPr>
      <w:r w:rsidRPr="008874E5">
        <w:rPr>
          <w:rFonts w:ascii="Arial" w:hAnsi="Arial"/>
          <w:b/>
          <w:bCs/>
        </w:rPr>
        <w:t>Leonel:</w:t>
      </w:r>
      <w:r w:rsidR="00A76E5B" w:rsidRPr="008874E5">
        <w:rPr>
          <w:rFonts w:ascii="Arial" w:hAnsi="Arial"/>
        </w:rPr>
        <w:t xml:space="preserve"> </w:t>
      </w:r>
      <w:r w:rsidR="00C47406">
        <w:rPr>
          <w:rFonts w:ascii="Arial" w:hAnsi="Arial"/>
        </w:rPr>
        <w:t xml:space="preserve">[translating] </w:t>
      </w:r>
      <w:r w:rsidR="00A76E5B" w:rsidRPr="008874E5">
        <w:rPr>
          <w:rFonts w:ascii="Arial" w:hAnsi="Arial"/>
        </w:rPr>
        <w:t>S</w:t>
      </w:r>
      <w:r w:rsidRPr="008874E5">
        <w:rPr>
          <w:rFonts w:ascii="Arial" w:hAnsi="Arial"/>
        </w:rPr>
        <w:t>even divers wound up dying for us because we hire</w:t>
      </w:r>
      <w:r w:rsidR="00C47406">
        <w:rPr>
          <w:rFonts w:ascii="Arial" w:hAnsi="Arial"/>
        </w:rPr>
        <w:t>d</w:t>
      </w:r>
      <w:r w:rsidRPr="008874E5">
        <w:rPr>
          <w:rFonts w:ascii="Arial" w:hAnsi="Arial"/>
        </w:rPr>
        <w:t xml:space="preserve"> them. The moment came when</w:t>
      </w:r>
      <w:r w:rsidR="00916A2A">
        <w:rPr>
          <w:rFonts w:ascii="Arial" w:hAnsi="Arial"/>
        </w:rPr>
        <w:t xml:space="preserve">-- </w:t>
      </w:r>
      <w:r w:rsidRPr="008874E5">
        <w:rPr>
          <w:rFonts w:ascii="Arial" w:hAnsi="Arial"/>
        </w:rPr>
        <w:t>how do you say</w:t>
      </w:r>
      <w:r w:rsidR="00A76E5B" w:rsidRPr="008874E5">
        <w:rPr>
          <w:rFonts w:ascii="Arial" w:hAnsi="Arial"/>
        </w:rPr>
        <w:t xml:space="preserve">, </w:t>
      </w:r>
      <w:r w:rsidRPr="008874E5">
        <w:rPr>
          <w:rFonts w:ascii="Arial" w:hAnsi="Arial"/>
        </w:rPr>
        <w:t>I almost threw in the</w:t>
      </w:r>
      <w:r w:rsidR="00A76E5B" w:rsidRPr="008874E5">
        <w:rPr>
          <w:rFonts w:ascii="Arial" w:hAnsi="Arial"/>
        </w:rPr>
        <w:t xml:space="preserve"> </w:t>
      </w:r>
      <w:r w:rsidRPr="008874E5">
        <w:rPr>
          <w:rFonts w:ascii="Arial" w:hAnsi="Arial"/>
        </w:rPr>
        <w:t>towel</w:t>
      </w:r>
      <w:r w:rsidR="00A76E5B" w:rsidRPr="008874E5">
        <w:rPr>
          <w:rFonts w:ascii="Arial" w:hAnsi="Arial"/>
        </w:rPr>
        <w:t>.</w:t>
      </w:r>
    </w:p>
    <w:p w14:paraId="1A7C0DC9" w14:textId="77777777" w:rsidR="00A76E5B" w:rsidRPr="008874E5" w:rsidRDefault="00A76E5B">
      <w:pPr>
        <w:spacing w:after="0"/>
        <w:rPr>
          <w:rFonts w:ascii="Arial" w:hAnsi="Arial"/>
        </w:rPr>
      </w:pPr>
    </w:p>
    <w:p w14:paraId="33E30736" w14:textId="7313D9EB" w:rsidR="00D721E2" w:rsidRPr="008874E5" w:rsidRDefault="00006B20">
      <w:pPr>
        <w:spacing w:after="0"/>
        <w:rPr>
          <w:rFonts w:ascii="Arial" w:hAnsi="Arial"/>
        </w:rPr>
      </w:pPr>
      <w:r w:rsidRPr="008874E5">
        <w:rPr>
          <w:rFonts w:ascii="Arial" w:hAnsi="Arial"/>
          <w:b/>
          <w:bCs/>
        </w:rPr>
        <w:t>Nancy:</w:t>
      </w:r>
      <w:r w:rsidR="00A76E5B" w:rsidRPr="008874E5">
        <w:rPr>
          <w:rFonts w:ascii="Arial" w:hAnsi="Arial"/>
        </w:rPr>
        <w:t xml:space="preserve"> </w:t>
      </w:r>
      <w:r w:rsidRPr="008874E5">
        <w:rPr>
          <w:rFonts w:ascii="Arial" w:hAnsi="Arial"/>
        </w:rPr>
        <w:t>Nothing could stop the white gold fever, not the authorities, not the promise of more money or even death.</w:t>
      </w:r>
    </w:p>
    <w:p w14:paraId="27987F28" w14:textId="77777777" w:rsidR="00D721E2" w:rsidRPr="008874E5" w:rsidRDefault="00D721E2">
      <w:pPr>
        <w:spacing w:after="0"/>
        <w:rPr>
          <w:rFonts w:ascii="Arial" w:hAnsi="Arial"/>
        </w:rPr>
      </w:pPr>
    </w:p>
    <w:p w14:paraId="57167042" w14:textId="6072503B" w:rsidR="00A76E5B" w:rsidRPr="008874E5" w:rsidRDefault="00006B20">
      <w:pPr>
        <w:spacing w:after="0"/>
        <w:rPr>
          <w:rFonts w:ascii="Arial" w:hAnsi="Arial"/>
        </w:rPr>
      </w:pPr>
      <w:r w:rsidRPr="008874E5">
        <w:rPr>
          <w:rFonts w:ascii="Arial" w:hAnsi="Arial"/>
          <w:b/>
          <w:bCs/>
        </w:rPr>
        <w:t>Belen:</w:t>
      </w:r>
      <w:r w:rsidR="00A76E5B" w:rsidRPr="008874E5">
        <w:rPr>
          <w:rFonts w:ascii="Arial" w:hAnsi="Arial"/>
        </w:rPr>
        <w:t xml:space="preserve"> [Spanish language] </w:t>
      </w:r>
    </w:p>
    <w:p w14:paraId="57097739" w14:textId="77777777" w:rsidR="00A76E5B" w:rsidRPr="008874E5" w:rsidRDefault="00A76E5B">
      <w:pPr>
        <w:spacing w:after="0"/>
        <w:rPr>
          <w:rFonts w:ascii="Arial" w:hAnsi="Arial"/>
        </w:rPr>
      </w:pPr>
    </w:p>
    <w:p w14:paraId="7BD481F3" w14:textId="1AC4F725" w:rsidR="00D721E2" w:rsidRPr="008874E5" w:rsidRDefault="00B252B3">
      <w:pPr>
        <w:spacing w:after="0"/>
        <w:rPr>
          <w:rFonts w:ascii="Arial" w:hAnsi="Arial"/>
        </w:rPr>
      </w:pPr>
      <w:r w:rsidRPr="008874E5">
        <w:rPr>
          <w:rFonts w:ascii="Arial" w:hAnsi="Arial"/>
          <w:b/>
          <w:bCs/>
        </w:rPr>
        <w:t>Leonel:</w:t>
      </w:r>
      <w:r w:rsidR="00A76E5B" w:rsidRPr="008874E5">
        <w:rPr>
          <w:rFonts w:ascii="Arial" w:hAnsi="Arial"/>
        </w:rPr>
        <w:t xml:space="preserve"> </w:t>
      </w:r>
      <w:r w:rsidR="00D44CED">
        <w:rPr>
          <w:rFonts w:ascii="Arial" w:hAnsi="Arial"/>
        </w:rPr>
        <w:t xml:space="preserve">[translating] </w:t>
      </w:r>
      <w:r w:rsidRPr="008874E5">
        <w:rPr>
          <w:rFonts w:ascii="Arial" w:hAnsi="Arial"/>
        </w:rPr>
        <w:t>Actually, I would go to sleep and wake up thinking about this. I was filled with anxiety.</w:t>
      </w:r>
      <w:r w:rsidR="00C33AF7" w:rsidRPr="008874E5">
        <w:rPr>
          <w:rFonts w:ascii="Arial" w:hAnsi="Arial"/>
        </w:rPr>
        <w:t xml:space="preserve"> </w:t>
      </w:r>
      <w:r w:rsidRPr="008874E5">
        <w:rPr>
          <w:rFonts w:ascii="Arial" w:hAnsi="Arial"/>
        </w:rPr>
        <w:t>I was really worried about my workers.</w:t>
      </w:r>
    </w:p>
    <w:p w14:paraId="228A4562" w14:textId="77777777" w:rsidR="00D721E2" w:rsidRPr="008874E5" w:rsidRDefault="00D721E2">
      <w:pPr>
        <w:spacing w:after="0"/>
        <w:rPr>
          <w:rFonts w:ascii="Arial" w:hAnsi="Arial"/>
        </w:rPr>
      </w:pPr>
    </w:p>
    <w:p w14:paraId="2D948F0E" w14:textId="01DBE683" w:rsidR="00D721E2" w:rsidRPr="008874E5" w:rsidRDefault="00006B20">
      <w:pPr>
        <w:spacing w:after="0"/>
        <w:rPr>
          <w:rFonts w:ascii="Arial" w:hAnsi="Arial"/>
        </w:rPr>
      </w:pPr>
      <w:r w:rsidRPr="008874E5">
        <w:rPr>
          <w:rFonts w:ascii="Arial" w:hAnsi="Arial"/>
          <w:b/>
          <w:bCs/>
        </w:rPr>
        <w:t>Nancy:</w:t>
      </w:r>
      <w:r w:rsidR="00C33AF7" w:rsidRPr="008874E5">
        <w:rPr>
          <w:rFonts w:ascii="Arial" w:hAnsi="Arial"/>
        </w:rPr>
        <w:t xml:space="preserve"> </w:t>
      </w:r>
      <w:r w:rsidRPr="008874E5">
        <w:rPr>
          <w:rFonts w:ascii="Arial" w:hAnsi="Arial"/>
        </w:rPr>
        <w:t xml:space="preserve">He was thinking about the men he hired to take out his boats and fish. They were missing out on making money from </w:t>
      </w:r>
      <w:r w:rsidR="00B33892">
        <w:rPr>
          <w:rFonts w:ascii="Arial" w:hAnsi="Arial"/>
        </w:rPr>
        <w:t xml:space="preserve">the </w:t>
      </w:r>
      <w:proofErr w:type="spellStart"/>
      <w:r w:rsidR="00C33AF7" w:rsidRPr="008874E5">
        <w:rPr>
          <w:rFonts w:ascii="Arial" w:hAnsi="Arial"/>
        </w:rPr>
        <w:t>callo</w:t>
      </w:r>
      <w:proofErr w:type="spellEnd"/>
      <w:r w:rsidR="00C33AF7" w:rsidRPr="008874E5">
        <w:rPr>
          <w:rFonts w:ascii="Arial" w:hAnsi="Arial"/>
        </w:rPr>
        <w:t>.</w:t>
      </w:r>
    </w:p>
    <w:p w14:paraId="3740C662" w14:textId="77777777" w:rsidR="00D721E2" w:rsidRPr="008874E5" w:rsidRDefault="00D721E2">
      <w:pPr>
        <w:spacing w:after="0"/>
        <w:rPr>
          <w:rFonts w:ascii="Arial" w:hAnsi="Arial"/>
        </w:rPr>
      </w:pPr>
    </w:p>
    <w:p w14:paraId="2035BFB9" w14:textId="7934CA6B" w:rsidR="00C33AF7" w:rsidRPr="008874E5" w:rsidRDefault="00006B20">
      <w:pPr>
        <w:spacing w:after="0"/>
        <w:rPr>
          <w:rFonts w:ascii="Arial" w:hAnsi="Arial"/>
        </w:rPr>
      </w:pPr>
      <w:r w:rsidRPr="008874E5">
        <w:rPr>
          <w:rFonts w:ascii="Arial" w:hAnsi="Arial"/>
          <w:b/>
          <w:bCs/>
        </w:rPr>
        <w:t>Belen:</w:t>
      </w:r>
      <w:r w:rsidR="00C33AF7" w:rsidRPr="008874E5">
        <w:rPr>
          <w:rFonts w:ascii="Arial" w:hAnsi="Arial"/>
        </w:rPr>
        <w:t xml:space="preserve"> [Spanish language] </w:t>
      </w:r>
    </w:p>
    <w:p w14:paraId="73D789F0" w14:textId="77777777" w:rsidR="00C33AF7" w:rsidRPr="008874E5" w:rsidRDefault="00C33AF7">
      <w:pPr>
        <w:spacing w:after="0"/>
        <w:rPr>
          <w:rFonts w:ascii="Arial" w:hAnsi="Arial"/>
        </w:rPr>
      </w:pPr>
    </w:p>
    <w:p w14:paraId="4FE9FBDD" w14:textId="6C26D2A7" w:rsidR="00D721E2" w:rsidRPr="008874E5" w:rsidRDefault="00B252B3">
      <w:pPr>
        <w:spacing w:after="0"/>
        <w:rPr>
          <w:rFonts w:ascii="Arial" w:hAnsi="Arial"/>
        </w:rPr>
      </w:pPr>
      <w:r w:rsidRPr="008874E5">
        <w:rPr>
          <w:rFonts w:ascii="Arial" w:hAnsi="Arial"/>
          <w:b/>
          <w:bCs/>
        </w:rPr>
        <w:t>Leonel:</w:t>
      </w:r>
      <w:r w:rsidRPr="008874E5">
        <w:rPr>
          <w:rFonts w:ascii="Arial" w:hAnsi="Arial"/>
        </w:rPr>
        <w:t xml:space="preserve"> </w:t>
      </w:r>
      <w:r w:rsidR="00B33892">
        <w:rPr>
          <w:rFonts w:ascii="Arial" w:hAnsi="Arial"/>
        </w:rPr>
        <w:t xml:space="preserve">[translating] </w:t>
      </w:r>
      <w:r w:rsidR="00C33AF7" w:rsidRPr="008874E5">
        <w:rPr>
          <w:rFonts w:ascii="Arial" w:hAnsi="Arial"/>
        </w:rPr>
        <w:t>A</w:t>
      </w:r>
      <w:r w:rsidRPr="008874E5">
        <w:rPr>
          <w:rFonts w:ascii="Arial" w:hAnsi="Arial"/>
        </w:rPr>
        <w:t xml:space="preserve">m I wrong for not letting </w:t>
      </w:r>
      <w:r w:rsidR="00C33AF7" w:rsidRPr="008874E5">
        <w:rPr>
          <w:rFonts w:ascii="Arial" w:hAnsi="Arial"/>
        </w:rPr>
        <w:t>them</w:t>
      </w:r>
      <w:r w:rsidRPr="008874E5">
        <w:rPr>
          <w:rFonts w:ascii="Arial" w:hAnsi="Arial"/>
        </w:rPr>
        <w:t xml:space="preserve"> work?</w:t>
      </w:r>
    </w:p>
    <w:p w14:paraId="5E7031EA" w14:textId="77777777" w:rsidR="00D721E2" w:rsidRPr="008874E5" w:rsidRDefault="00D721E2">
      <w:pPr>
        <w:spacing w:after="0"/>
        <w:rPr>
          <w:rFonts w:ascii="Arial" w:hAnsi="Arial"/>
        </w:rPr>
      </w:pPr>
    </w:p>
    <w:p w14:paraId="34C392B8" w14:textId="0E4B4BDF" w:rsidR="00C33AF7" w:rsidRPr="008874E5" w:rsidRDefault="00006B20">
      <w:pPr>
        <w:spacing w:after="0"/>
        <w:rPr>
          <w:rFonts w:ascii="Arial" w:hAnsi="Arial"/>
        </w:rPr>
      </w:pPr>
      <w:r w:rsidRPr="008874E5">
        <w:rPr>
          <w:rFonts w:ascii="Arial" w:hAnsi="Arial"/>
          <w:b/>
          <w:bCs/>
        </w:rPr>
        <w:lastRenderedPageBreak/>
        <w:t>Nancy:</w:t>
      </w:r>
      <w:r w:rsidR="00C33AF7" w:rsidRPr="008874E5">
        <w:rPr>
          <w:rFonts w:ascii="Arial" w:hAnsi="Arial"/>
        </w:rPr>
        <w:t xml:space="preserve"> </w:t>
      </w:r>
      <w:r w:rsidRPr="008874E5">
        <w:rPr>
          <w:rFonts w:ascii="Arial" w:hAnsi="Arial"/>
        </w:rPr>
        <w:t xml:space="preserve">One morning after sending out just two of his boats, </w:t>
      </w:r>
      <w:r w:rsidR="00C33AF7" w:rsidRPr="008874E5">
        <w:rPr>
          <w:rFonts w:ascii="Arial" w:hAnsi="Arial"/>
        </w:rPr>
        <w:t xml:space="preserve">Belen </w:t>
      </w:r>
      <w:r w:rsidRPr="008874E5">
        <w:rPr>
          <w:rFonts w:ascii="Arial" w:hAnsi="Arial"/>
        </w:rPr>
        <w:t>stood on the beach and looked at the hundreds of other boats</w:t>
      </w:r>
      <w:r w:rsidR="00487A25">
        <w:rPr>
          <w:rFonts w:ascii="Arial" w:hAnsi="Arial"/>
        </w:rPr>
        <w:t xml:space="preserve"> </w:t>
      </w:r>
      <w:r w:rsidRPr="008874E5">
        <w:rPr>
          <w:rFonts w:ascii="Arial" w:hAnsi="Arial"/>
        </w:rPr>
        <w:t>out on the water</w:t>
      </w:r>
      <w:r w:rsidR="001727BF">
        <w:rPr>
          <w:rFonts w:ascii="Arial" w:hAnsi="Arial"/>
        </w:rPr>
        <w:t>, a</w:t>
      </w:r>
      <w:r w:rsidRPr="008874E5">
        <w:rPr>
          <w:rFonts w:ascii="Arial" w:hAnsi="Arial"/>
        </w:rPr>
        <w:t xml:space="preserve">ll fishing </w:t>
      </w:r>
      <w:proofErr w:type="spellStart"/>
      <w:r w:rsidR="00C33AF7" w:rsidRPr="008874E5">
        <w:rPr>
          <w:rFonts w:ascii="Arial" w:hAnsi="Arial"/>
        </w:rPr>
        <w:t>callo</w:t>
      </w:r>
      <w:proofErr w:type="spellEnd"/>
      <w:r w:rsidRPr="008874E5">
        <w:rPr>
          <w:rFonts w:ascii="Arial" w:hAnsi="Arial"/>
        </w:rPr>
        <w:t>. He walked over to the two boats he'd kept back</w:t>
      </w:r>
      <w:r w:rsidR="00C33AF7" w:rsidRPr="008874E5">
        <w:rPr>
          <w:rFonts w:ascii="Arial" w:hAnsi="Arial"/>
        </w:rPr>
        <w:t>. T</w:t>
      </w:r>
      <w:r w:rsidRPr="008874E5">
        <w:rPr>
          <w:rFonts w:ascii="Arial" w:hAnsi="Arial"/>
        </w:rPr>
        <w:t>hey'</w:t>
      </w:r>
      <w:r w:rsidR="001727BF">
        <w:rPr>
          <w:rFonts w:ascii="Arial" w:hAnsi="Arial"/>
        </w:rPr>
        <w:t>d</w:t>
      </w:r>
      <w:r w:rsidRPr="008874E5">
        <w:rPr>
          <w:rFonts w:ascii="Arial" w:hAnsi="Arial"/>
        </w:rPr>
        <w:t xml:space="preserve"> been lying belly up in the sun this whole time. And he thought about what to do</w:t>
      </w:r>
      <w:r w:rsidR="00C33AF7" w:rsidRPr="008874E5">
        <w:rPr>
          <w:rFonts w:ascii="Arial" w:hAnsi="Arial"/>
        </w:rPr>
        <w:t>.</w:t>
      </w:r>
    </w:p>
    <w:p w14:paraId="37BA234C" w14:textId="77777777" w:rsidR="00C33AF7" w:rsidRPr="008874E5" w:rsidRDefault="00C33AF7">
      <w:pPr>
        <w:spacing w:after="0"/>
        <w:rPr>
          <w:rFonts w:ascii="Arial" w:hAnsi="Arial"/>
        </w:rPr>
      </w:pPr>
    </w:p>
    <w:p w14:paraId="4476B989" w14:textId="2E64457C" w:rsidR="00C33AF7" w:rsidRPr="008874E5" w:rsidRDefault="00006B20">
      <w:pPr>
        <w:spacing w:after="0"/>
        <w:rPr>
          <w:rFonts w:ascii="Arial" w:hAnsi="Arial"/>
        </w:rPr>
      </w:pPr>
      <w:r w:rsidRPr="008874E5">
        <w:rPr>
          <w:rFonts w:ascii="Arial" w:hAnsi="Arial"/>
          <w:b/>
          <w:bCs/>
        </w:rPr>
        <w:t>Belen:</w:t>
      </w:r>
      <w:r w:rsidR="00C33AF7" w:rsidRPr="008874E5">
        <w:rPr>
          <w:rFonts w:ascii="Arial" w:hAnsi="Arial"/>
        </w:rPr>
        <w:t xml:space="preserve"> [Spanish language]</w:t>
      </w:r>
    </w:p>
    <w:p w14:paraId="5C39D087" w14:textId="77777777" w:rsidR="00C33AF7" w:rsidRPr="008874E5" w:rsidRDefault="00C33AF7">
      <w:pPr>
        <w:spacing w:after="0"/>
        <w:rPr>
          <w:rFonts w:ascii="Arial" w:hAnsi="Arial"/>
        </w:rPr>
      </w:pPr>
    </w:p>
    <w:p w14:paraId="2777953B" w14:textId="6DB2D4A4" w:rsidR="00D721E2" w:rsidRPr="008874E5" w:rsidRDefault="00B252B3">
      <w:pPr>
        <w:spacing w:after="0"/>
        <w:rPr>
          <w:rFonts w:ascii="Arial" w:hAnsi="Arial"/>
        </w:rPr>
      </w:pPr>
      <w:r w:rsidRPr="008874E5">
        <w:rPr>
          <w:rFonts w:ascii="Arial" w:hAnsi="Arial"/>
          <w:b/>
          <w:bCs/>
        </w:rPr>
        <w:t>Leonel:</w:t>
      </w:r>
      <w:r w:rsidR="00C33AF7" w:rsidRPr="008874E5">
        <w:rPr>
          <w:rFonts w:ascii="Arial" w:hAnsi="Arial"/>
        </w:rPr>
        <w:t xml:space="preserve"> </w:t>
      </w:r>
      <w:r w:rsidR="007C6BB2">
        <w:rPr>
          <w:rFonts w:ascii="Arial" w:hAnsi="Arial"/>
        </w:rPr>
        <w:t xml:space="preserve">[translating] </w:t>
      </w:r>
      <w:r w:rsidR="00C33AF7" w:rsidRPr="008874E5">
        <w:rPr>
          <w:rFonts w:ascii="Arial" w:hAnsi="Arial"/>
        </w:rPr>
        <w:t>T</w:t>
      </w:r>
      <w:r w:rsidRPr="008874E5">
        <w:rPr>
          <w:rFonts w:ascii="Arial" w:hAnsi="Arial"/>
        </w:rPr>
        <w:t>his is not going to have a happy ending</w:t>
      </w:r>
      <w:r w:rsidR="00C33AF7" w:rsidRPr="008874E5">
        <w:rPr>
          <w:rFonts w:ascii="Arial" w:hAnsi="Arial"/>
        </w:rPr>
        <w:t>. T</w:t>
      </w:r>
      <w:r w:rsidRPr="008874E5">
        <w:rPr>
          <w:rFonts w:ascii="Arial" w:hAnsi="Arial"/>
        </w:rPr>
        <w:t>here's not going to be any more</w:t>
      </w:r>
      <w:r w:rsidR="00A111F3">
        <w:rPr>
          <w:rFonts w:ascii="Arial" w:hAnsi="Arial"/>
        </w:rPr>
        <w:t xml:space="preserve"> </w:t>
      </w:r>
      <w:proofErr w:type="spellStart"/>
      <w:r w:rsidR="00A111F3">
        <w:rPr>
          <w:rFonts w:ascii="Arial" w:hAnsi="Arial"/>
        </w:rPr>
        <w:t>callo</w:t>
      </w:r>
      <w:proofErr w:type="spellEnd"/>
      <w:r w:rsidR="00C33AF7" w:rsidRPr="008874E5">
        <w:rPr>
          <w:rFonts w:ascii="Arial" w:hAnsi="Arial"/>
        </w:rPr>
        <w:t xml:space="preserve">. </w:t>
      </w:r>
      <w:r w:rsidRPr="008874E5">
        <w:rPr>
          <w:rFonts w:ascii="Arial" w:hAnsi="Arial"/>
        </w:rPr>
        <w:t xml:space="preserve">Well, </w:t>
      </w:r>
      <w:r w:rsidR="00C33AF7" w:rsidRPr="008874E5">
        <w:rPr>
          <w:rFonts w:ascii="Arial" w:hAnsi="Arial"/>
        </w:rPr>
        <w:t xml:space="preserve">[chuckles] </w:t>
      </w:r>
      <w:r w:rsidRPr="008874E5">
        <w:rPr>
          <w:rFonts w:ascii="Arial" w:hAnsi="Arial"/>
        </w:rPr>
        <w:t>whatever let's finish this because the last guy in the water is going to miss out</w:t>
      </w:r>
      <w:r w:rsidR="00C33AF7" w:rsidRPr="008874E5">
        <w:rPr>
          <w:rFonts w:ascii="Arial" w:hAnsi="Arial"/>
        </w:rPr>
        <w:t>.</w:t>
      </w:r>
      <w:r w:rsidR="002F3621" w:rsidRPr="008874E5">
        <w:rPr>
          <w:rFonts w:ascii="Arial" w:hAnsi="Arial"/>
        </w:rPr>
        <w:t xml:space="preserve"> </w:t>
      </w:r>
      <w:r w:rsidRPr="008874E5">
        <w:rPr>
          <w:rFonts w:ascii="Arial" w:hAnsi="Arial"/>
        </w:rPr>
        <w:t>I hired some</w:t>
      </w:r>
      <w:r w:rsidR="002F3621" w:rsidRPr="008874E5">
        <w:rPr>
          <w:rFonts w:ascii="Arial" w:hAnsi="Arial"/>
        </w:rPr>
        <w:t xml:space="preserve"> </w:t>
      </w:r>
      <w:r w:rsidRPr="008874E5">
        <w:rPr>
          <w:rFonts w:ascii="Arial" w:hAnsi="Arial"/>
        </w:rPr>
        <w:t>divers</w:t>
      </w:r>
      <w:r w:rsidR="002F3621" w:rsidRPr="008874E5">
        <w:rPr>
          <w:rFonts w:ascii="Arial" w:hAnsi="Arial"/>
        </w:rPr>
        <w:t xml:space="preserve">, </w:t>
      </w:r>
      <w:r w:rsidRPr="008874E5">
        <w:rPr>
          <w:rFonts w:ascii="Arial" w:hAnsi="Arial"/>
        </w:rPr>
        <w:t>I got my workers</w:t>
      </w:r>
      <w:r w:rsidR="00CA580A">
        <w:rPr>
          <w:rFonts w:ascii="Arial" w:hAnsi="Arial"/>
        </w:rPr>
        <w:t>, a</w:t>
      </w:r>
      <w:r w:rsidRPr="008874E5">
        <w:rPr>
          <w:rFonts w:ascii="Arial" w:hAnsi="Arial"/>
        </w:rPr>
        <w:t>nd I sent out my last</w:t>
      </w:r>
      <w:r w:rsidR="002F3621" w:rsidRPr="008874E5">
        <w:rPr>
          <w:rFonts w:ascii="Arial" w:hAnsi="Arial"/>
        </w:rPr>
        <w:t xml:space="preserve"> </w:t>
      </w:r>
      <w:r w:rsidRPr="008874E5">
        <w:rPr>
          <w:rFonts w:ascii="Arial" w:hAnsi="Arial"/>
        </w:rPr>
        <w:t xml:space="preserve">two boats. </w:t>
      </w:r>
      <w:r w:rsidR="002F3621" w:rsidRPr="008874E5">
        <w:rPr>
          <w:rFonts w:ascii="Arial" w:hAnsi="Arial"/>
        </w:rPr>
        <w:t>L</w:t>
      </w:r>
      <w:r w:rsidRPr="008874E5">
        <w:rPr>
          <w:rFonts w:ascii="Arial" w:hAnsi="Arial"/>
        </w:rPr>
        <w:t>et's go</w:t>
      </w:r>
      <w:r w:rsidR="002F3621" w:rsidRPr="008874E5">
        <w:rPr>
          <w:rFonts w:ascii="Arial" w:hAnsi="Arial"/>
        </w:rPr>
        <w:t>. E</w:t>
      </w:r>
      <w:r w:rsidRPr="008874E5">
        <w:rPr>
          <w:rFonts w:ascii="Arial" w:hAnsi="Arial"/>
        </w:rPr>
        <w:t>veryone in the water</w:t>
      </w:r>
      <w:r w:rsidR="002F3621" w:rsidRPr="008874E5">
        <w:rPr>
          <w:rFonts w:ascii="Arial" w:hAnsi="Arial"/>
        </w:rPr>
        <w:t xml:space="preserve">. </w:t>
      </w:r>
      <w:r w:rsidRPr="008874E5">
        <w:rPr>
          <w:rFonts w:ascii="Arial" w:hAnsi="Arial"/>
        </w:rPr>
        <w:t>I felt that I failed</w:t>
      </w:r>
      <w:r w:rsidR="002F3621" w:rsidRPr="008874E5">
        <w:rPr>
          <w:rFonts w:ascii="Arial" w:hAnsi="Arial"/>
        </w:rPr>
        <w:t xml:space="preserve">. But </w:t>
      </w:r>
      <w:r w:rsidRPr="008874E5">
        <w:rPr>
          <w:rFonts w:ascii="Arial" w:hAnsi="Arial"/>
        </w:rPr>
        <w:t xml:space="preserve">when they went out to fish and they brought a good amount of </w:t>
      </w:r>
      <w:proofErr w:type="spellStart"/>
      <w:r w:rsidR="002F3621" w:rsidRPr="008874E5">
        <w:rPr>
          <w:rFonts w:ascii="Arial" w:hAnsi="Arial"/>
        </w:rPr>
        <w:t>callo</w:t>
      </w:r>
      <w:proofErr w:type="spellEnd"/>
      <w:r w:rsidR="002F3621" w:rsidRPr="008874E5">
        <w:rPr>
          <w:rFonts w:ascii="Arial" w:hAnsi="Arial"/>
        </w:rPr>
        <w:t xml:space="preserve"> de </w:t>
      </w:r>
      <w:proofErr w:type="spellStart"/>
      <w:r w:rsidR="002F3621" w:rsidRPr="008874E5">
        <w:rPr>
          <w:rFonts w:ascii="Arial" w:hAnsi="Arial"/>
        </w:rPr>
        <w:t>hacha</w:t>
      </w:r>
      <w:proofErr w:type="spellEnd"/>
      <w:r w:rsidR="002F3621" w:rsidRPr="008874E5">
        <w:rPr>
          <w:rFonts w:ascii="Arial" w:hAnsi="Arial"/>
        </w:rPr>
        <w:t xml:space="preserve">, I </w:t>
      </w:r>
      <w:r w:rsidRPr="008874E5">
        <w:rPr>
          <w:rFonts w:ascii="Arial" w:hAnsi="Arial"/>
        </w:rPr>
        <w:t>think I felt better</w:t>
      </w:r>
      <w:r w:rsidR="002F3621" w:rsidRPr="008874E5">
        <w:rPr>
          <w:rFonts w:ascii="Arial" w:hAnsi="Arial"/>
        </w:rPr>
        <w:t>. T</w:t>
      </w:r>
      <w:r w:rsidRPr="008874E5">
        <w:rPr>
          <w:rFonts w:ascii="Arial" w:hAnsi="Arial"/>
        </w:rPr>
        <w:t>his had to happen</w:t>
      </w:r>
      <w:r w:rsidR="002F3621" w:rsidRPr="008874E5">
        <w:rPr>
          <w:rFonts w:ascii="Arial" w:hAnsi="Arial"/>
        </w:rPr>
        <w:t>. My w</w:t>
      </w:r>
      <w:r w:rsidRPr="008874E5">
        <w:rPr>
          <w:rFonts w:ascii="Arial" w:hAnsi="Arial"/>
        </w:rPr>
        <w:t>orkers were happy</w:t>
      </w:r>
      <w:r w:rsidR="002F3621" w:rsidRPr="008874E5">
        <w:rPr>
          <w:rFonts w:ascii="Arial" w:hAnsi="Arial"/>
        </w:rPr>
        <w:t xml:space="preserve">, </w:t>
      </w:r>
      <w:r w:rsidRPr="008874E5">
        <w:rPr>
          <w:rFonts w:ascii="Arial" w:hAnsi="Arial"/>
        </w:rPr>
        <w:t>their families were happy. I guess I also have to be happy.</w:t>
      </w:r>
    </w:p>
    <w:p w14:paraId="31A4D186" w14:textId="77777777" w:rsidR="00D721E2" w:rsidRPr="008874E5" w:rsidRDefault="00D721E2">
      <w:pPr>
        <w:spacing w:after="0"/>
        <w:rPr>
          <w:rFonts w:ascii="Arial" w:hAnsi="Arial"/>
        </w:rPr>
      </w:pPr>
    </w:p>
    <w:p w14:paraId="0F25D7E5" w14:textId="5A282B08" w:rsidR="002F3621" w:rsidRPr="008874E5" w:rsidRDefault="00006B20">
      <w:pPr>
        <w:spacing w:after="0"/>
        <w:rPr>
          <w:rFonts w:ascii="Arial" w:hAnsi="Arial"/>
        </w:rPr>
      </w:pPr>
      <w:r w:rsidRPr="008874E5">
        <w:rPr>
          <w:rFonts w:ascii="Arial" w:hAnsi="Arial"/>
          <w:b/>
          <w:bCs/>
        </w:rPr>
        <w:t>Nancy:</w:t>
      </w:r>
      <w:r w:rsidR="002F3621" w:rsidRPr="008874E5">
        <w:rPr>
          <w:rFonts w:ascii="Arial" w:hAnsi="Arial"/>
        </w:rPr>
        <w:t xml:space="preserve"> </w:t>
      </w:r>
      <w:r w:rsidRPr="008874E5">
        <w:rPr>
          <w:rFonts w:ascii="Arial" w:hAnsi="Arial"/>
        </w:rPr>
        <w:t xml:space="preserve">By now the price for </w:t>
      </w:r>
      <w:proofErr w:type="spellStart"/>
      <w:r w:rsidR="002F3621" w:rsidRPr="008874E5">
        <w:rPr>
          <w:rFonts w:ascii="Arial" w:hAnsi="Arial"/>
        </w:rPr>
        <w:t>callo</w:t>
      </w:r>
      <w:proofErr w:type="spellEnd"/>
      <w:r w:rsidR="002F3621" w:rsidRPr="008874E5">
        <w:rPr>
          <w:rFonts w:ascii="Arial" w:hAnsi="Arial"/>
        </w:rPr>
        <w:t xml:space="preserve"> </w:t>
      </w:r>
      <w:r w:rsidRPr="008874E5">
        <w:rPr>
          <w:rFonts w:ascii="Arial" w:hAnsi="Arial"/>
        </w:rPr>
        <w:t>had sunk even lower but with all four of his boats working</w:t>
      </w:r>
      <w:r w:rsidR="002F3621" w:rsidRPr="008874E5">
        <w:rPr>
          <w:rFonts w:ascii="Arial" w:hAnsi="Arial"/>
        </w:rPr>
        <w:t xml:space="preserve">, </w:t>
      </w:r>
      <w:r w:rsidRPr="008874E5">
        <w:rPr>
          <w:rFonts w:ascii="Arial" w:hAnsi="Arial"/>
        </w:rPr>
        <w:t xml:space="preserve">there was still money to be made. </w:t>
      </w:r>
    </w:p>
    <w:p w14:paraId="34D062F2" w14:textId="77777777" w:rsidR="002F3621" w:rsidRPr="008874E5" w:rsidRDefault="002F3621">
      <w:pPr>
        <w:spacing w:after="0"/>
        <w:rPr>
          <w:rFonts w:ascii="Arial" w:hAnsi="Arial"/>
        </w:rPr>
      </w:pPr>
    </w:p>
    <w:p w14:paraId="0379A0EA" w14:textId="0CF09111" w:rsidR="000025CB" w:rsidRPr="008874E5" w:rsidRDefault="00B252B3">
      <w:pPr>
        <w:spacing w:after="0"/>
        <w:rPr>
          <w:rFonts w:ascii="Arial" w:hAnsi="Arial"/>
        </w:rPr>
      </w:pPr>
      <w:r w:rsidRPr="008874E5">
        <w:rPr>
          <w:rFonts w:ascii="Arial" w:hAnsi="Arial"/>
          <w:b/>
          <w:bCs/>
        </w:rPr>
        <w:t>Leonel:</w:t>
      </w:r>
      <w:r w:rsidRPr="008874E5">
        <w:rPr>
          <w:rFonts w:ascii="Arial" w:hAnsi="Arial"/>
        </w:rPr>
        <w:t xml:space="preserve"> </w:t>
      </w:r>
      <w:r w:rsidR="00F32AF4">
        <w:rPr>
          <w:rFonts w:ascii="Arial" w:hAnsi="Arial"/>
        </w:rPr>
        <w:t xml:space="preserve">[translating] </w:t>
      </w:r>
      <w:r w:rsidR="002F3621" w:rsidRPr="008874E5">
        <w:rPr>
          <w:rFonts w:ascii="Arial" w:hAnsi="Arial"/>
        </w:rPr>
        <w:t>F</w:t>
      </w:r>
      <w:r w:rsidRPr="008874E5">
        <w:rPr>
          <w:rFonts w:ascii="Arial" w:hAnsi="Arial"/>
        </w:rPr>
        <w:t>ive tons.</w:t>
      </w:r>
      <w:r w:rsidR="002F3621" w:rsidRPr="008874E5">
        <w:rPr>
          <w:rFonts w:ascii="Arial" w:hAnsi="Arial"/>
        </w:rPr>
        <w:t xml:space="preserve"> </w:t>
      </w:r>
      <w:r w:rsidRPr="008874E5">
        <w:rPr>
          <w:rFonts w:ascii="Arial" w:hAnsi="Arial"/>
        </w:rPr>
        <w:t>No, no, excuse me</w:t>
      </w:r>
      <w:r w:rsidR="002F3621" w:rsidRPr="008874E5">
        <w:rPr>
          <w:rFonts w:ascii="Arial" w:hAnsi="Arial"/>
        </w:rPr>
        <w:t xml:space="preserve">, </w:t>
      </w:r>
      <w:r w:rsidRPr="008874E5">
        <w:rPr>
          <w:rFonts w:ascii="Arial" w:hAnsi="Arial"/>
        </w:rPr>
        <w:t>seven tons</w:t>
      </w:r>
      <w:r w:rsidR="002F3621" w:rsidRPr="008874E5">
        <w:rPr>
          <w:rFonts w:ascii="Arial" w:hAnsi="Arial"/>
        </w:rPr>
        <w:t>.</w:t>
      </w:r>
      <w:r w:rsidR="00B833D0" w:rsidRPr="008874E5">
        <w:rPr>
          <w:rFonts w:ascii="Arial" w:hAnsi="Arial"/>
        </w:rPr>
        <w:t xml:space="preserve"> Imagine </w:t>
      </w:r>
      <w:r w:rsidRPr="008874E5">
        <w:rPr>
          <w:rFonts w:ascii="Arial" w:hAnsi="Arial"/>
        </w:rPr>
        <w:t xml:space="preserve">seven </w:t>
      </w:r>
      <w:r w:rsidR="00B833D0" w:rsidRPr="008874E5">
        <w:rPr>
          <w:rFonts w:ascii="Arial" w:hAnsi="Arial"/>
        </w:rPr>
        <w:t xml:space="preserve">tons of </w:t>
      </w:r>
      <w:proofErr w:type="spellStart"/>
      <w:r w:rsidR="00B833D0" w:rsidRPr="008874E5">
        <w:rPr>
          <w:rFonts w:ascii="Arial" w:hAnsi="Arial"/>
        </w:rPr>
        <w:t>callo</w:t>
      </w:r>
      <w:proofErr w:type="spellEnd"/>
      <w:r w:rsidR="00B833D0" w:rsidRPr="008874E5">
        <w:rPr>
          <w:rFonts w:ascii="Arial" w:hAnsi="Arial"/>
        </w:rPr>
        <w:t xml:space="preserve"> de </w:t>
      </w:r>
      <w:proofErr w:type="spellStart"/>
      <w:r w:rsidR="00B833D0" w:rsidRPr="008874E5">
        <w:rPr>
          <w:rFonts w:ascii="Arial" w:hAnsi="Arial"/>
        </w:rPr>
        <w:t>hacha</w:t>
      </w:r>
      <w:proofErr w:type="spellEnd"/>
      <w:r w:rsidR="00B833D0" w:rsidRPr="008874E5">
        <w:rPr>
          <w:rFonts w:ascii="Arial" w:hAnsi="Arial"/>
        </w:rPr>
        <w:t xml:space="preserve"> </w:t>
      </w:r>
      <w:r w:rsidRPr="008874E5">
        <w:rPr>
          <w:rFonts w:ascii="Arial" w:hAnsi="Arial"/>
        </w:rPr>
        <w:t xml:space="preserve">multiplied by 200 </w:t>
      </w:r>
      <w:r w:rsidR="00F32AF4" w:rsidRPr="008874E5">
        <w:rPr>
          <w:rFonts w:ascii="Arial" w:hAnsi="Arial"/>
        </w:rPr>
        <w:t>boats</w:t>
      </w:r>
      <w:r w:rsidRPr="008874E5">
        <w:rPr>
          <w:rFonts w:ascii="Arial" w:hAnsi="Arial"/>
        </w:rPr>
        <w:t>. It was a world.</w:t>
      </w:r>
      <w:r w:rsidR="000025CB" w:rsidRPr="008874E5">
        <w:rPr>
          <w:rFonts w:ascii="Arial" w:hAnsi="Arial"/>
        </w:rPr>
        <w:t xml:space="preserve"> </w:t>
      </w:r>
    </w:p>
    <w:p w14:paraId="77DCDE77" w14:textId="77777777" w:rsidR="000025CB" w:rsidRPr="008874E5" w:rsidRDefault="000025CB">
      <w:pPr>
        <w:spacing w:after="0"/>
        <w:rPr>
          <w:rFonts w:ascii="Arial" w:hAnsi="Arial"/>
        </w:rPr>
      </w:pPr>
    </w:p>
    <w:p w14:paraId="28E7B625" w14:textId="7E429E51" w:rsidR="00D721E2" w:rsidRPr="008874E5" w:rsidRDefault="000025CB">
      <w:pPr>
        <w:spacing w:after="0"/>
        <w:rPr>
          <w:rFonts w:ascii="Arial" w:hAnsi="Arial"/>
        </w:rPr>
      </w:pPr>
      <w:r w:rsidRPr="008874E5">
        <w:rPr>
          <w:rFonts w:ascii="Arial" w:hAnsi="Arial"/>
        </w:rPr>
        <w:t xml:space="preserve">That my daughter turned 15. So, I said, “Come on. Let's get those </w:t>
      </w:r>
      <w:proofErr w:type="spellStart"/>
      <w:r w:rsidRPr="008874E5">
        <w:rPr>
          <w:rFonts w:ascii="Arial" w:hAnsi="Arial"/>
        </w:rPr>
        <w:t>callo</w:t>
      </w:r>
      <w:proofErr w:type="spellEnd"/>
      <w:r w:rsidRPr="008874E5">
        <w:rPr>
          <w:rFonts w:ascii="Arial" w:hAnsi="Arial"/>
        </w:rPr>
        <w:t xml:space="preserve">. We're going to give my daughter a </w:t>
      </w:r>
      <w:proofErr w:type="spellStart"/>
      <w:r w:rsidRPr="008874E5">
        <w:rPr>
          <w:rFonts w:ascii="Arial" w:hAnsi="Arial"/>
        </w:rPr>
        <w:t>quinceañera</w:t>
      </w:r>
      <w:proofErr w:type="spellEnd"/>
      <w:r w:rsidRPr="008874E5">
        <w:rPr>
          <w:rFonts w:ascii="Arial" w:hAnsi="Arial"/>
        </w:rPr>
        <w:t>.</w:t>
      </w:r>
    </w:p>
    <w:p w14:paraId="5C436469" w14:textId="77777777" w:rsidR="00D721E2" w:rsidRPr="008874E5" w:rsidRDefault="00D721E2">
      <w:pPr>
        <w:spacing w:after="0"/>
        <w:rPr>
          <w:rFonts w:ascii="Arial" w:hAnsi="Arial"/>
        </w:rPr>
      </w:pPr>
    </w:p>
    <w:p w14:paraId="432D35E5" w14:textId="081F6440" w:rsidR="007F5937" w:rsidRPr="008874E5" w:rsidRDefault="00006B20">
      <w:pPr>
        <w:spacing w:after="0"/>
        <w:rPr>
          <w:rFonts w:ascii="Arial" w:hAnsi="Arial"/>
        </w:rPr>
      </w:pPr>
      <w:r w:rsidRPr="008874E5">
        <w:rPr>
          <w:rFonts w:ascii="Arial" w:hAnsi="Arial"/>
          <w:b/>
          <w:bCs/>
        </w:rPr>
        <w:t>Belen:</w:t>
      </w:r>
      <w:r w:rsidR="007F5937" w:rsidRPr="008874E5">
        <w:rPr>
          <w:rFonts w:ascii="Arial" w:hAnsi="Arial"/>
        </w:rPr>
        <w:t xml:space="preserve"> [Spanish language] </w:t>
      </w:r>
    </w:p>
    <w:p w14:paraId="25C4D9FC" w14:textId="77777777" w:rsidR="007F5937" w:rsidRPr="008874E5" w:rsidRDefault="007F5937">
      <w:pPr>
        <w:spacing w:after="0"/>
        <w:rPr>
          <w:rFonts w:ascii="Arial" w:hAnsi="Arial"/>
        </w:rPr>
      </w:pPr>
    </w:p>
    <w:p w14:paraId="2795F878" w14:textId="368967D7" w:rsidR="00D721E2" w:rsidRPr="008874E5" w:rsidRDefault="00B252B3">
      <w:pPr>
        <w:spacing w:after="0"/>
        <w:rPr>
          <w:rFonts w:ascii="Arial" w:hAnsi="Arial"/>
        </w:rPr>
      </w:pPr>
      <w:r w:rsidRPr="008874E5">
        <w:rPr>
          <w:rFonts w:ascii="Arial" w:hAnsi="Arial"/>
          <w:b/>
          <w:bCs/>
        </w:rPr>
        <w:t>Leonel:</w:t>
      </w:r>
      <w:r w:rsidR="007F5937" w:rsidRPr="008874E5">
        <w:rPr>
          <w:rFonts w:ascii="Arial" w:hAnsi="Arial"/>
        </w:rPr>
        <w:t xml:space="preserve"> </w:t>
      </w:r>
      <w:r w:rsidR="00F32AF4">
        <w:rPr>
          <w:rFonts w:ascii="Arial" w:hAnsi="Arial"/>
        </w:rPr>
        <w:t xml:space="preserve">[translating] </w:t>
      </w:r>
      <w:r w:rsidR="007F5937" w:rsidRPr="008874E5">
        <w:rPr>
          <w:rFonts w:ascii="Arial" w:hAnsi="Arial"/>
        </w:rPr>
        <w:t>A</w:t>
      </w:r>
      <w:r w:rsidRPr="008874E5">
        <w:rPr>
          <w:rFonts w:ascii="Arial" w:hAnsi="Arial"/>
        </w:rPr>
        <w:t>ctually</w:t>
      </w:r>
      <w:r w:rsidR="007F5937" w:rsidRPr="008874E5">
        <w:rPr>
          <w:rFonts w:ascii="Arial" w:hAnsi="Arial"/>
        </w:rPr>
        <w:t xml:space="preserve">, </w:t>
      </w:r>
      <w:r w:rsidRPr="008874E5">
        <w:rPr>
          <w:rFonts w:ascii="Arial" w:hAnsi="Arial"/>
        </w:rPr>
        <w:t>we threw the party here in the backyard. We open</w:t>
      </w:r>
      <w:r w:rsidR="00F32AF4">
        <w:rPr>
          <w:rFonts w:ascii="Arial" w:hAnsi="Arial"/>
        </w:rPr>
        <w:t>ed</w:t>
      </w:r>
      <w:r w:rsidRPr="008874E5">
        <w:rPr>
          <w:rFonts w:ascii="Arial" w:hAnsi="Arial"/>
        </w:rPr>
        <w:t xml:space="preserve"> the </w:t>
      </w:r>
      <w:r w:rsidR="007F5937" w:rsidRPr="008874E5">
        <w:rPr>
          <w:rFonts w:ascii="Arial" w:hAnsi="Arial"/>
        </w:rPr>
        <w:t xml:space="preserve">back gate </w:t>
      </w:r>
      <w:r w:rsidRPr="008874E5">
        <w:rPr>
          <w:rFonts w:ascii="Arial" w:hAnsi="Arial"/>
        </w:rPr>
        <w:t>and welcome</w:t>
      </w:r>
      <w:r w:rsidR="007F5937" w:rsidRPr="008874E5">
        <w:rPr>
          <w:rFonts w:ascii="Arial" w:hAnsi="Arial"/>
        </w:rPr>
        <w:t>d</w:t>
      </w:r>
      <w:r w:rsidRPr="008874E5">
        <w:rPr>
          <w:rFonts w:ascii="Arial" w:hAnsi="Arial"/>
        </w:rPr>
        <w:t xml:space="preserve"> anyone who wanted to come. Everybody came</w:t>
      </w:r>
      <w:r w:rsidR="007F5937" w:rsidRPr="008874E5">
        <w:rPr>
          <w:rFonts w:ascii="Arial" w:hAnsi="Arial"/>
        </w:rPr>
        <w:t>. T</w:t>
      </w:r>
      <w:r w:rsidRPr="008874E5">
        <w:rPr>
          <w:rFonts w:ascii="Arial" w:hAnsi="Arial"/>
        </w:rPr>
        <w:t>he place was super full.</w:t>
      </w:r>
    </w:p>
    <w:p w14:paraId="3F69D874" w14:textId="77777777" w:rsidR="00D721E2" w:rsidRPr="008874E5" w:rsidRDefault="00D721E2">
      <w:pPr>
        <w:spacing w:after="0"/>
        <w:rPr>
          <w:rFonts w:ascii="Arial" w:hAnsi="Arial"/>
        </w:rPr>
      </w:pPr>
    </w:p>
    <w:p w14:paraId="5AA1BF98" w14:textId="29BA18DC" w:rsidR="00D721E2" w:rsidRPr="008874E5" w:rsidRDefault="00006B20">
      <w:pPr>
        <w:spacing w:after="0"/>
        <w:rPr>
          <w:rFonts w:ascii="Arial" w:hAnsi="Arial"/>
        </w:rPr>
      </w:pPr>
      <w:r w:rsidRPr="008874E5">
        <w:rPr>
          <w:rFonts w:ascii="Arial" w:hAnsi="Arial"/>
          <w:b/>
          <w:bCs/>
        </w:rPr>
        <w:t>Nancy:</w:t>
      </w:r>
      <w:r w:rsidR="007F5937" w:rsidRPr="008874E5">
        <w:rPr>
          <w:rFonts w:ascii="Arial" w:hAnsi="Arial"/>
        </w:rPr>
        <w:t xml:space="preserve"> </w:t>
      </w:r>
      <w:r w:rsidRPr="008874E5">
        <w:rPr>
          <w:rFonts w:ascii="Arial" w:hAnsi="Arial"/>
        </w:rPr>
        <w:t xml:space="preserve">There were like 400 guests. Tables crammed around the dance floor. And each one was a centerpiece made out of </w:t>
      </w:r>
      <w:proofErr w:type="spellStart"/>
      <w:r w:rsidR="007F5937" w:rsidRPr="008874E5">
        <w:rPr>
          <w:rFonts w:ascii="Arial" w:hAnsi="Arial"/>
        </w:rPr>
        <w:t>callo</w:t>
      </w:r>
      <w:proofErr w:type="spellEnd"/>
      <w:r w:rsidR="007F5937" w:rsidRPr="008874E5">
        <w:rPr>
          <w:rFonts w:ascii="Arial" w:hAnsi="Arial"/>
        </w:rPr>
        <w:t xml:space="preserve"> de </w:t>
      </w:r>
      <w:proofErr w:type="spellStart"/>
      <w:r w:rsidR="007F5937" w:rsidRPr="008874E5">
        <w:rPr>
          <w:rFonts w:ascii="Arial" w:hAnsi="Arial"/>
        </w:rPr>
        <w:t>hacha</w:t>
      </w:r>
      <w:proofErr w:type="spellEnd"/>
      <w:r w:rsidR="007F5937" w:rsidRPr="008874E5">
        <w:rPr>
          <w:rFonts w:ascii="Arial" w:hAnsi="Arial"/>
        </w:rPr>
        <w:t xml:space="preserve"> shells</w:t>
      </w:r>
      <w:r w:rsidRPr="008874E5">
        <w:rPr>
          <w:rFonts w:ascii="Arial" w:hAnsi="Arial"/>
        </w:rPr>
        <w:t xml:space="preserve">. It was </w:t>
      </w:r>
      <w:r w:rsidR="007F5937" w:rsidRPr="008874E5">
        <w:rPr>
          <w:rFonts w:ascii="Arial" w:hAnsi="Arial"/>
        </w:rPr>
        <w:t>Belen’s</w:t>
      </w:r>
      <w:r w:rsidR="00F32AF4">
        <w:rPr>
          <w:rFonts w:ascii="Arial" w:hAnsi="Arial"/>
        </w:rPr>
        <w:t xml:space="preserve"> idea</w:t>
      </w:r>
      <w:r w:rsidRPr="008874E5">
        <w:rPr>
          <w:rFonts w:ascii="Arial" w:hAnsi="Arial"/>
        </w:rPr>
        <w:t xml:space="preserve">. A plastic </w:t>
      </w:r>
      <w:r w:rsidR="00F32AF4" w:rsidRPr="008874E5">
        <w:rPr>
          <w:rFonts w:ascii="Arial" w:hAnsi="Arial"/>
        </w:rPr>
        <w:t xml:space="preserve">swan </w:t>
      </w:r>
      <w:r w:rsidRPr="008874E5">
        <w:rPr>
          <w:rFonts w:ascii="Arial" w:hAnsi="Arial"/>
        </w:rPr>
        <w:t>head with shells glued to either side</w:t>
      </w:r>
      <w:r w:rsidR="00F32AF4">
        <w:rPr>
          <w:rFonts w:ascii="Arial" w:hAnsi="Arial"/>
        </w:rPr>
        <w:t xml:space="preserve"> </w:t>
      </w:r>
      <w:r w:rsidRPr="008874E5">
        <w:rPr>
          <w:rFonts w:ascii="Arial" w:hAnsi="Arial"/>
        </w:rPr>
        <w:t>like wings</w:t>
      </w:r>
      <w:r w:rsidR="007F5937" w:rsidRPr="008874E5">
        <w:rPr>
          <w:rFonts w:ascii="Arial" w:hAnsi="Arial"/>
        </w:rPr>
        <w:t>.</w:t>
      </w:r>
    </w:p>
    <w:p w14:paraId="0A4001D0" w14:textId="77777777" w:rsidR="00D721E2" w:rsidRPr="008874E5" w:rsidRDefault="00D721E2">
      <w:pPr>
        <w:spacing w:after="0"/>
        <w:rPr>
          <w:rFonts w:ascii="Arial" w:hAnsi="Arial"/>
        </w:rPr>
      </w:pPr>
    </w:p>
    <w:p w14:paraId="0C17F9FA" w14:textId="692A6916" w:rsidR="007F5937" w:rsidRPr="008874E5" w:rsidRDefault="00006B20">
      <w:pPr>
        <w:spacing w:after="0"/>
        <w:rPr>
          <w:rFonts w:ascii="Arial" w:hAnsi="Arial"/>
        </w:rPr>
      </w:pPr>
      <w:r w:rsidRPr="008874E5">
        <w:rPr>
          <w:rFonts w:ascii="Arial" w:hAnsi="Arial"/>
          <w:b/>
          <w:bCs/>
        </w:rPr>
        <w:t>Belen:</w:t>
      </w:r>
      <w:r w:rsidR="007F5937" w:rsidRPr="008874E5">
        <w:rPr>
          <w:rFonts w:ascii="Arial" w:hAnsi="Arial"/>
        </w:rPr>
        <w:t xml:space="preserve"> [Spanish language]</w:t>
      </w:r>
    </w:p>
    <w:p w14:paraId="7C260D30" w14:textId="77777777" w:rsidR="007F5937" w:rsidRPr="008874E5" w:rsidRDefault="007F5937">
      <w:pPr>
        <w:spacing w:after="0"/>
        <w:rPr>
          <w:rFonts w:ascii="Arial" w:hAnsi="Arial"/>
        </w:rPr>
      </w:pPr>
    </w:p>
    <w:p w14:paraId="3604A1D0" w14:textId="635888B6" w:rsidR="00D721E2" w:rsidRPr="008874E5" w:rsidRDefault="00B252B3">
      <w:pPr>
        <w:spacing w:after="0"/>
        <w:rPr>
          <w:rFonts w:ascii="Arial" w:hAnsi="Arial"/>
        </w:rPr>
      </w:pPr>
      <w:r w:rsidRPr="008874E5">
        <w:rPr>
          <w:rFonts w:ascii="Arial" w:hAnsi="Arial"/>
          <w:b/>
          <w:bCs/>
        </w:rPr>
        <w:t>Leonel:</w:t>
      </w:r>
      <w:r w:rsidR="007F5937" w:rsidRPr="008874E5">
        <w:rPr>
          <w:rFonts w:ascii="Arial" w:hAnsi="Arial"/>
        </w:rPr>
        <w:t xml:space="preserve"> </w:t>
      </w:r>
      <w:r w:rsidR="00F32AF4">
        <w:rPr>
          <w:rFonts w:ascii="Arial" w:hAnsi="Arial"/>
        </w:rPr>
        <w:t xml:space="preserve">[translating] </w:t>
      </w:r>
      <w:r w:rsidRPr="008874E5">
        <w:rPr>
          <w:rFonts w:ascii="Arial" w:hAnsi="Arial"/>
        </w:rPr>
        <w:t>In fact,</w:t>
      </w:r>
      <w:r w:rsidR="007F5937" w:rsidRPr="008874E5">
        <w:rPr>
          <w:rFonts w:ascii="Arial" w:hAnsi="Arial"/>
        </w:rPr>
        <w:t xml:space="preserve"> </w:t>
      </w:r>
      <w:r w:rsidRPr="008874E5">
        <w:rPr>
          <w:rFonts w:ascii="Arial" w:hAnsi="Arial"/>
        </w:rPr>
        <w:t>it was one of the last good moments</w:t>
      </w:r>
      <w:r w:rsidR="007F5937" w:rsidRPr="008874E5">
        <w:rPr>
          <w:rFonts w:ascii="Arial" w:hAnsi="Arial"/>
        </w:rPr>
        <w:t>.</w:t>
      </w:r>
    </w:p>
    <w:p w14:paraId="6AC06ADF" w14:textId="77777777" w:rsidR="00D721E2" w:rsidRPr="008874E5" w:rsidRDefault="00D721E2">
      <w:pPr>
        <w:spacing w:after="0"/>
        <w:rPr>
          <w:rFonts w:ascii="Arial" w:hAnsi="Arial"/>
        </w:rPr>
      </w:pPr>
    </w:p>
    <w:p w14:paraId="72D0E3B2" w14:textId="7CF41881" w:rsidR="00D721E2" w:rsidRPr="008874E5" w:rsidRDefault="00006B20">
      <w:pPr>
        <w:spacing w:after="0"/>
        <w:rPr>
          <w:rFonts w:ascii="Arial" w:hAnsi="Arial"/>
        </w:rPr>
      </w:pPr>
      <w:r w:rsidRPr="008874E5">
        <w:rPr>
          <w:rFonts w:ascii="Arial" w:hAnsi="Arial"/>
          <w:b/>
          <w:bCs/>
        </w:rPr>
        <w:t>Nancy:</w:t>
      </w:r>
      <w:r w:rsidR="007F5937" w:rsidRPr="008874E5">
        <w:rPr>
          <w:rFonts w:ascii="Arial" w:hAnsi="Arial"/>
        </w:rPr>
        <w:t xml:space="preserve"> </w:t>
      </w:r>
      <w:r w:rsidRPr="008874E5">
        <w:rPr>
          <w:rFonts w:ascii="Arial" w:hAnsi="Arial"/>
        </w:rPr>
        <w:t xml:space="preserve">That night, </w:t>
      </w:r>
      <w:r w:rsidR="007F5937" w:rsidRPr="008874E5">
        <w:rPr>
          <w:rFonts w:ascii="Arial" w:hAnsi="Arial"/>
        </w:rPr>
        <w:t xml:space="preserve">Belen </w:t>
      </w:r>
      <w:r w:rsidRPr="008874E5">
        <w:rPr>
          <w:rFonts w:ascii="Arial" w:hAnsi="Arial"/>
        </w:rPr>
        <w:t>danced and partied until the sun rose the next day.</w:t>
      </w:r>
    </w:p>
    <w:p w14:paraId="52BC1913" w14:textId="77777777" w:rsidR="00D721E2" w:rsidRPr="008874E5" w:rsidRDefault="00D721E2">
      <w:pPr>
        <w:spacing w:after="0"/>
        <w:rPr>
          <w:rFonts w:ascii="Arial" w:hAnsi="Arial"/>
        </w:rPr>
      </w:pPr>
    </w:p>
    <w:p w14:paraId="462D0145" w14:textId="13056941" w:rsidR="007F5937" w:rsidRPr="008874E5" w:rsidRDefault="00006B20">
      <w:pPr>
        <w:spacing w:after="0"/>
        <w:rPr>
          <w:rFonts w:ascii="Arial" w:hAnsi="Arial"/>
        </w:rPr>
      </w:pPr>
      <w:r w:rsidRPr="008874E5">
        <w:rPr>
          <w:rFonts w:ascii="Arial" w:hAnsi="Arial"/>
          <w:b/>
          <w:bCs/>
        </w:rPr>
        <w:t>Belen:</w:t>
      </w:r>
      <w:r w:rsidR="007F5937" w:rsidRPr="008874E5">
        <w:rPr>
          <w:rFonts w:ascii="Arial" w:hAnsi="Arial"/>
        </w:rPr>
        <w:t xml:space="preserve"> [Spanish language] </w:t>
      </w:r>
    </w:p>
    <w:p w14:paraId="768C866A" w14:textId="77777777" w:rsidR="007F5937" w:rsidRPr="008874E5" w:rsidRDefault="007F5937">
      <w:pPr>
        <w:spacing w:after="0"/>
        <w:rPr>
          <w:rFonts w:ascii="Arial" w:hAnsi="Arial"/>
        </w:rPr>
      </w:pPr>
    </w:p>
    <w:p w14:paraId="2BDF665F" w14:textId="7EBC458D" w:rsidR="00D721E2" w:rsidRPr="008874E5" w:rsidRDefault="00B252B3">
      <w:pPr>
        <w:spacing w:after="0"/>
        <w:rPr>
          <w:rFonts w:ascii="Arial" w:hAnsi="Arial"/>
        </w:rPr>
      </w:pPr>
      <w:r w:rsidRPr="008874E5">
        <w:rPr>
          <w:rFonts w:ascii="Arial" w:hAnsi="Arial"/>
          <w:b/>
          <w:bCs/>
        </w:rPr>
        <w:t>Leonel:</w:t>
      </w:r>
      <w:r w:rsidR="007F5937" w:rsidRPr="008874E5">
        <w:rPr>
          <w:rFonts w:ascii="Arial" w:hAnsi="Arial"/>
        </w:rPr>
        <w:t xml:space="preserve"> </w:t>
      </w:r>
      <w:r w:rsidR="00F32AF4">
        <w:rPr>
          <w:rFonts w:ascii="Arial" w:hAnsi="Arial"/>
        </w:rPr>
        <w:t xml:space="preserve">[translating] </w:t>
      </w:r>
      <w:r w:rsidRPr="008874E5">
        <w:rPr>
          <w:rFonts w:ascii="Arial" w:hAnsi="Arial"/>
        </w:rPr>
        <w:t>I felt guilty about what happened. I wanted to forget everything and go back to the way things were</w:t>
      </w:r>
      <w:r w:rsidR="0042562E" w:rsidRPr="008874E5">
        <w:rPr>
          <w:rFonts w:ascii="Arial" w:hAnsi="Arial"/>
        </w:rPr>
        <w:t xml:space="preserve">. </w:t>
      </w:r>
      <w:r w:rsidRPr="008874E5">
        <w:rPr>
          <w:rFonts w:ascii="Arial" w:hAnsi="Arial"/>
        </w:rPr>
        <w:t xml:space="preserve">I </w:t>
      </w:r>
      <w:r w:rsidR="0042562E" w:rsidRPr="008874E5">
        <w:rPr>
          <w:rFonts w:ascii="Arial" w:hAnsi="Arial"/>
        </w:rPr>
        <w:t xml:space="preserve">would </w:t>
      </w:r>
      <w:r w:rsidRPr="008874E5">
        <w:rPr>
          <w:rFonts w:ascii="Arial" w:hAnsi="Arial"/>
        </w:rPr>
        <w:t>forget for a day and then the next</w:t>
      </w:r>
      <w:r w:rsidR="0042562E" w:rsidRPr="008874E5">
        <w:rPr>
          <w:rFonts w:ascii="Arial" w:hAnsi="Arial"/>
        </w:rPr>
        <w:t xml:space="preserve">, </w:t>
      </w:r>
      <w:r w:rsidRPr="008874E5">
        <w:rPr>
          <w:rFonts w:ascii="Arial" w:hAnsi="Arial"/>
        </w:rPr>
        <w:t>it would all come back</w:t>
      </w:r>
      <w:r w:rsidR="0042562E" w:rsidRPr="008874E5">
        <w:rPr>
          <w:rFonts w:ascii="Arial" w:hAnsi="Arial"/>
        </w:rPr>
        <w:t xml:space="preserve">. It </w:t>
      </w:r>
      <w:r w:rsidRPr="008874E5">
        <w:rPr>
          <w:rFonts w:ascii="Arial" w:hAnsi="Arial"/>
        </w:rPr>
        <w:t>was so frustrating that no one had understood</w:t>
      </w:r>
      <w:r w:rsidR="0042562E" w:rsidRPr="008874E5">
        <w:rPr>
          <w:rFonts w:ascii="Arial" w:hAnsi="Arial"/>
        </w:rPr>
        <w:t xml:space="preserve">. It </w:t>
      </w:r>
      <w:r w:rsidRPr="008874E5">
        <w:rPr>
          <w:rFonts w:ascii="Arial" w:hAnsi="Arial"/>
        </w:rPr>
        <w:t>was just so foolish.</w:t>
      </w:r>
    </w:p>
    <w:p w14:paraId="34671597" w14:textId="77777777" w:rsidR="00D721E2" w:rsidRPr="008874E5" w:rsidRDefault="00D721E2">
      <w:pPr>
        <w:spacing w:after="0"/>
        <w:rPr>
          <w:rFonts w:ascii="Arial" w:hAnsi="Arial"/>
        </w:rPr>
      </w:pPr>
    </w:p>
    <w:p w14:paraId="1862C185" w14:textId="7E7FC38B" w:rsidR="00885624" w:rsidRPr="008874E5" w:rsidRDefault="00885624">
      <w:pPr>
        <w:spacing w:after="0"/>
        <w:rPr>
          <w:rFonts w:ascii="Arial" w:hAnsi="Arial"/>
        </w:rPr>
      </w:pPr>
      <w:r w:rsidRPr="008874E5">
        <w:rPr>
          <w:rFonts w:ascii="Arial" w:hAnsi="Arial"/>
        </w:rPr>
        <w:t>[</w:t>
      </w:r>
      <w:r w:rsidR="00EF6BEE">
        <w:rPr>
          <w:rFonts w:ascii="Arial" w:hAnsi="Arial"/>
        </w:rPr>
        <w:t xml:space="preserve">pensive </w:t>
      </w:r>
      <w:r w:rsidRPr="008874E5">
        <w:rPr>
          <w:rFonts w:ascii="Arial" w:hAnsi="Arial"/>
        </w:rPr>
        <w:t>music]</w:t>
      </w:r>
    </w:p>
    <w:p w14:paraId="5B374050" w14:textId="77777777" w:rsidR="00885624" w:rsidRPr="008874E5" w:rsidRDefault="00885624">
      <w:pPr>
        <w:spacing w:after="0"/>
        <w:rPr>
          <w:rFonts w:ascii="Arial" w:hAnsi="Arial"/>
        </w:rPr>
      </w:pPr>
    </w:p>
    <w:p w14:paraId="71B41BD7" w14:textId="1764C0C7" w:rsidR="00D721E2" w:rsidRPr="008874E5" w:rsidRDefault="008A2CEF">
      <w:pPr>
        <w:spacing w:after="0"/>
        <w:rPr>
          <w:rFonts w:ascii="Arial" w:hAnsi="Arial"/>
        </w:rPr>
      </w:pPr>
      <w:r w:rsidRPr="008A2CEF">
        <w:rPr>
          <w:rFonts w:ascii="Arial" w:hAnsi="Arial"/>
          <w:b/>
          <w:bCs/>
        </w:rPr>
        <w:t>Glynn:</w:t>
      </w:r>
      <w:r w:rsidR="00F10D1D" w:rsidRPr="008874E5">
        <w:rPr>
          <w:rFonts w:ascii="Arial" w:hAnsi="Arial"/>
        </w:rPr>
        <w:t xml:space="preserve"> The town of </w:t>
      </w:r>
      <w:proofErr w:type="spellStart"/>
      <w:r w:rsidR="00F10D1D" w:rsidRPr="008874E5">
        <w:rPr>
          <w:rFonts w:ascii="Arial" w:hAnsi="Arial"/>
        </w:rPr>
        <w:t>callo</w:t>
      </w:r>
      <w:proofErr w:type="spellEnd"/>
      <w:r w:rsidR="00F10D1D" w:rsidRPr="008874E5">
        <w:rPr>
          <w:rFonts w:ascii="Arial" w:hAnsi="Arial"/>
        </w:rPr>
        <w:t xml:space="preserve"> de </w:t>
      </w:r>
      <w:proofErr w:type="spellStart"/>
      <w:r w:rsidR="00F10D1D" w:rsidRPr="008874E5">
        <w:rPr>
          <w:rFonts w:ascii="Arial" w:hAnsi="Arial"/>
        </w:rPr>
        <w:t>hacha</w:t>
      </w:r>
      <w:proofErr w:type="spellEnd"/>
      <w:r w:rsidR="00F10D1D" w:rsidRPr="008874E5">
        <w:rPr>
          <w:rFonts w:ascii="Arial" w:hAnsi="Arial"/>
        </w:rPr>
        <w:t xml:space="preserve"> in </w:t>
      </w:r>
      <w:proofErr w:type="spellStart"/>
      <w:r w:rsidR="00F10D1D" w:rsidRPr="008874E5">
        <w:rPr>
          <w:rFonts w:ascii="Arial" w:hAnsi="Arial"/>
        </w:rPr>
        <w:t>Teacapán</w:t>
      </w:r>
      <w:proofErr w:type="spellEnd"/>
      <w:r w:rsidR="00F10D1D" w:rsidRPr="008874E5">
        <w:rPr>
          <w:rFonts w:ascii="Arial" w:hAnsi="Arial"/>
        </w:rPr>
        <w:t xml:space="preserve"> </w:t>
      </w:r>
      <w:r w:rsidRPr="008874E5">
        <w:rPr>
          <w:rFonts w:ascii="Arial" w:hAnsi="Arial"/>
        </w:rPr>
        <w:t xml:space="preserve">was </w:t>
      </w:r>
      <w:r w:rsidR="00F10D1D" w:rsidRPr="008874E5">
        <w:rPr>
          <w:rFonts w:ascii="Arial" w:hAnsi="Arial"/>
        </w:rPr>
        <w:t xml:space="preserve">fished </w:t>
      </w:r>
      <w:r w:rsidRPr="008874E5">
        <w:rPr>
          <w:rFonts w:ascii="Arial" w:hAnsi="Arial"/>
        </w:rPr>
        <w:t xml:space="preserve">out in less than a year and a half. The </w:t>
      </w:r>
      <w:r w:rsidR="00F10D1D" w:rsidRPr="008874E5">
        <w:rPr>
          <w:rFonts w:ascii="Arial" w:hAnsi="Arial"/>
        </w:rPr>
        <w:t>f</w:t>
      </w:r>
      <w:r w:rsidRPr="008874E5">
        <w:rPr>
          <w:rFonts w:ascii="Arial" w:hAnsi="Arial"/>
        </w:rPr>
        <w:t>ishm</w:t>
      </w:r>
      <w:r w:rsidR="00E76CFE">
        <w:rPr>
          <w:rFonts w:ascii="Arial" w:hAnsi="Arial"/>
        </w:rPr>
        <w:t>e</w:t>
      </w:r>
      <w:r w:rsidRPr="008874E5">
        <w:rPr>
          <w:rFonts w:ascii="Arial" w:hAnsi="Arial"/>
        </w:rPr>
        <w:t xml:space="preserve">n </w:t>
      </w:r>
      <w:r w:rsidR="00F10D1D" w:rsidRPr="008874E5">
        <w:rPr>
          <w:rFonts w:ascii="Arial" w:hAnsi="Arial"/>
        </w:rPr>
        <w:t xml:space="preserve">had </w:t>
      </w:r>
      <w:r w:rsidRPr="008874E5">
        <w:rPr>
          <w:rFonts w:ascii="Arial" w:hAnsi="Arial"/>
        </w:rPr>
        <w:t xml:space="preserve">toss </w:t>
      </w:r>
      <w:r w:rsidR="00F10D1D" w:rsidRPr="008874E5">
        <w:rPr>
          <w:rFonts w:ascii="Arial" w:hAnsi="Arial"/>
        </w:rPr>
        <w:t xml:space="preserve">so many </w:t>
      </w:r>
      <w:proofErr w:type="spellStart"/>
      <w:r w:rsidR="00F10D1D" w:rsidRPr="008874E5">
        <w:rPr>
          <w:rFonts w:ascii="Arial" w:hAnsi="Arial"/>
        </w:rPr>
        <w:t>callo</w:t>
      </w:r>
      <w:proofErr w:type="spellEnd"/>
      <w:r w:rsidR="00F10D1D" w:rsidRPr="008874E5">
        <w:rPr>
          <w:rFonts w:ascii="Arial" w:hAnsi="Arial"/>
        </w:rPr>
        <w:t xml:space="preserve"> </w:t>
      </w:r>
      <w:r w:rsidRPr="008874E5">
        <w:rPr>
          <w:rFonts w:ascii="Arial" w:hAnsi="Arial"/>
        </w:rPr>
        <w:t>shells and guts over the side of the boat</w:t>
      </w:r>
      <w:r w:rsidR="00E76CFE">
        <w:rPr>
          <w:rFonts w:ascii="Arial" w:hAnsi="Arial"/>
        </w:rPr>
        <w:t xml:space="preserve"> </w:t>
      </w:r>
      <w:r w:rsidR="00F10D1D" w:rsidRPr="008874E5">
        <w:rPr>
          <w:rFonts w:ascii="Arial" w:hAnsi="Arial"/>
        </w:rPr>
        <w:t xml:space="preserve">that had </w:t>
      </w:r>
      <w:r w:rsidRPr="008874E5">
        <w:rPr>
          <w:rFonts w:ascii="Arial" w:hAnsi="Arial"/>
        </w:rPr>
        <w:t>poison</w:t>
      </w:r>
      <w:r w:rsidR="00F10D1D" w:rsidRPr="008874E5">
        <w:rPr>
          <w:rFonts w:ascii="Arial" w:hAnsi="Arial"/>
        </w:rPr>
        <w:t>ed</w:t>
      </w:r>
      <w:r w:rsidRPr="008874E5">
        <w:rPr>
          <w:rFonts w:ascii="Arial" w:hAnsi="Arial"/>
        </w:rPr>
        <w:t xml:space="preserve"> the water</w:t>
      </w:r>
      <w:r w:rsidR="00F10D1D" w:rsidRPr="008874E5">
        <w:rPr>
          <w:rFonts w:ascii="Arial" w:hAnsi="Arial"/>
        </w:rPr>
        <w:t xml:space="preserve">, </w:t>
      </w:r>
      <w:r w:rsidRPr="008874E5">
        <w:rPr>
          <w:rFonts w:ascii="Arial" w:hAnsi="Arial"/>
        </w:rPr>
        <w:t xml:space="preserve">killing off whatever </w:t>
      </w:r>
      <w:proofErr w:type="spellStart"/>
      <w:r w:rsidR="00F10D1D" w:rsidRPr="008874E5">
        <w:rPr>
          <w:rFonts w:ascii="Arial" w:hAnsi="Arial"/>
        </w:rPr>
        <w:t>callo</w:t>
      </w:r>
      <w:proofErr w:type="spellEnd"/>
      <w:r w:rsidR="00F10D1D" w:rsidRPr="008874E5">
        <w:rPr>
          <w:rFonts w:ascii="Arial" w:hAnsi="Arial"/>
        </w:rPr>
        <w:t xml:space="preserve"> were </w:t>
      </w:r>
      <w:r w:rsidRPr="008874E5">
        <w:rPr>
          <w:rFonts w:ascii="Arial" w:hAnsi="Arial"/>
        </w:rPr>
        <w:t>left</w:t>
      </w:r>
      <w:r w:rsidR="00F10D1D" w:rsidRPr="008874E5">
        <w:rPr>
          <w:rFonts w:ascii="Arial" w:hAnsi="Arial"/>
        </w:rPr>
        <w:t>. F</w:t>
      </w:r>
      <w:r w:rsidRPr="008874E5">
        <w:rPr>
          <w:rFonts w:ascii="Arial" w:hAnsi="Arial"/>
        </w:rPr>
        <w:t xml:space="preserve">ishing </w:t>
      </w:r>
      <w:r w:rsidR="00F10D1D" w:rsidRPr="008874E5">
        <w:rPr>
          <w:rFonts w:ascii="Arial" w:hAnsi="Arial"/>
        </w:rPr>
        <w:t xml:space="preserve">in </w:t>
      </w:r>
      <w:proofErr w:type="spellStart"/>
      <w:r w:rsidR="00F10D1D" w:rsidRPr="008874E5">
        <w:rPr>
          <w:rFonts w:ascii="Arial" w:hAnsi="Arial"/>
        </w:rPr>
        <w:t>Teacapán</w:t>
      </w:r>
      <w:proofErr w:type="spellEnd"/>
      <w:r w:rsidR="00F10D1D" w:rsidRPr="008874E5">
        <w:rPr>
          <w:rFonts w:ascii="Arial" w:hAnsi="Arial"/>
        </w:rPr>
        <w:t xml:space="preserve"> </w:t>
      </w:r>
      <w:r w:rsidRPr="008874E5">
        <w:rPr>
          <w:rFonts w:ascii="Arial" w:hAnsi="Arial"/>
        </w:rPr>
        <w:t xml:space="preserve">is nearly nonexistent now. And </w:t>
      </w:r>
      <w:r w:rsidR="00F10D1D" w:rsidRPr="008874E5">
        <w:rPr>
          <w:rFonts w:ascii="Arial" w:hAnsi="Arial"/>
        </w:rPr>
        <w:t xml:space="preserve">Belen </w:t>
      </w:r>
      <w:r w:rsidRPr="008874E5">
        <w:rPr>
          <w:rFonts w:ascii="Arial" w:hAnsi="Arial"/>
        </w:rPr>
        <w:t xml:space="preserve">is retired but he still takes his boat out to </w:t>
      </w:r>
      <w:r w:rsidR="007A168A">
        <w:rPr>
          <w:rFonts w:ascii="Arial" w:hAnsi="Arial"/>
        </w:rPr>
        <w:t xml:space="preserve">where </w:t>
      </w:r>
      <w:r w:rsidRPr="008874E5">
        <w:rPr>
          <w:rFonts w:ascii="Arial" w:hAnsi="Arial"/>
        </w:rPr>
        <w:t xml:space="preserve">the colony of </w:t>
      </w:r>
      <w:proofErr w:type="spellStart"/>
      <w:r w:rsidR="00F10D1D" w:rsidRPr="008874E5">
        <w:rPr>
          <w:rFonts w:ascii="Arial" w:hAnsi="Arial"/>
        </w:rPr>
        <w:t>callo</w:t>
      </w:r>
      <w:proofErr w:type="spellEnd"/>
      <w:r w:rsidR="00F10D1D" w:rsidRPr="008874E5">
        <w:rPr>
          <w:rFonts w:ascii="Arial" w:hAnsi="Arial"/>
        </w:rPr>
        <w:t xml:space="preserve"> de </w:t>
      </w:r>
      <w:proofErr w:type="spellStart"/>
      <w:r w:rsidR="00F10D1D" w:rsidRPr="008874E5">
        <w:rPr>
          <w:rFonts w:ascii="Arial" w:hAnsi="Arial"/>
        </w:rPr>
        <w:t>hacha</w:t>
      </w:r>
      <w:proofErr w:type="spellEnd"/>
      <w:r w:rsidR="00F10D1D" w:rsidRPr="008874E5">
        <w:rPr>
          <w:rFonts w:ascii="Arial" w:hAnsi="Arial"/>
        </w:rPr>
        <w:t xml:space="preserve"> </w:t>
      </w:r>
      <w:r w:rsidRPr="008874E5">
        <w:rPr>
          <w:rFonts w:ascii="Arial" w:hAnsi="Arial"/>
        </w:rPr>
        <w:t>used to be.</w:t>
      </w:r>
    </w:p>
    <w:p w14:paraId="259D0D14" w14:textId="77777777" w:rsidR="00D721E2" w:rsidRPr="008874E5" w:rsidRDefault="00D721E2">
      <w:pPr>
        <w:spacing w:after="0"/>
        <w:rPr>
          <w:rFonts w:ascii="Arial" w:hAnsi="Arial"/>
        </w:rPr>
      </w:pPr>
    </w:p>
    <w:p w14:paraId="67D48027" w14:textId="47908F12" w:rsidR="00F10D1D" w:rsidRPr="008874E5" w:rsidRDefault="00F10D1D">
      <w:pPr>
        <w:spacing w:after="0"/>
        <w:rPr>
          <w:rFonts w:ascii="Arial" w:hAnsi="Arial"/>
        </w:rPr>
      </w:pPr>
      <w:r w:rsidRPr="008874E5">
        <w:rPr>
          <w:rFonts w:ascii="Arial" w:hAnsi="Arial"/>
        </w:rPr>
        <w:t>[</w:t>
      </w:r>
      <w:r w:rsidR="007A168A">
        <w:rPr>
          <w:rFonts w:ascii="Arial" w:hAnsi="Arial"/>
        </w:rPr>
        <w:t xml:space="preserve">boat </w:t>
      </w:r>
      <w:r w:rsidRPr="008874E5">
        <w:rPr>
          <w:rFonts w:ascii="Arial" w:hAnsi="Arial"/>
        </w:rPr>
        <w:t>starts]</w:t>
      </w:r>
    </w:p>
    <w:p w14:paraId="1FF56464" w14:textId="77777777" w:rsidR="00F10D1D" w:rsidRPr="008874E5" w:rsidRDefault="00F10D1D">
      <w:pPr>
        <w:spacing w:after="0"/>
        <w:rPr>
          <w:rFonts w:ascii="Arial" w:hAnsi="Arial"/>
        </w:rPr>
      </w:pPr>
    </w:p>
    <w:p w14:paraId="24B100AA" w14:textId="77777777" w:rsidR="00F10D1D" w:rsidRPr="008874E5" w:rsidRDefault="00F10D1D">
      <w:pPr>
        <w:spacing w:after="0"/>
        <w:rPr>
          <w:rFonts w:ascii="Arial" w:hAnsi="Arial"/>
        </w:rPr>
      </w:pPr>
      <w:r w:rsidRPr="008874E5">
        <w:rPr>
          <w:rFonts w:ascii="Arial" w:hAnsi="Arial"/>
        </w:rPr>
        <w:t xml:space="preserve">[Spanish language] </w:t>
      </w:r>
    </w:p>
    <w:p w14:paraId="1E89E93F" w14:textId="77777777" w:rsidR="00F10D1D" w:rsidRPr="008874E5" w:rsidRDefault="00F10D1D">
      <w:pPr>
        <w:spacing w:after="0"/>
        <w:rPr>
          <w:rFonts w:ascii="Arial" w:hAnsi="Arial"/>
        </w:rPr>
      </w:pPr>
    </w:p>
    <w:p w14:paraId="150B896A" w14:textId="78EB3807" w:rsidR="00D721E2" w:rsidRPr="008874E5" w:rsidRDefault="00006B20">
      <w:pPr>
        <w:spacing w:after="0"/>
        <w:rPr>
          <w:rFonts w:ascii="Arial" w:hAnsi="Arial"/>
        </w:rPr>
      </w:pPr>
      <w:r w:rsidRPr="008874E5">
        <w:rPr>
          <w:rFonts w:ascii="Arial" w:hAnsi="Arial"/>
          <w:b/>
          <w:bCs/>
        </w:rPr>
        <w:t>Nancy:</w:t>
      </w:r>
      <w:r w:rsidR="00F10D1D" w:rsidRPr="008874E5">
        <w:rPr>
          <w:rFonts w:ascii="Arial" w:hAnsi="Arial"/>
        </w:rPr>
        <w:t xml:space="preserve"> D</w:t>
      </w:r>
      <w:r w:rsidRPr="008874E5">
        <w:rPr>
          <w:rFonts w:ascii="Arial" w:hAnsi="Arial"/>
        </w:rPr>
        <w:t xml:space="preserve">o you think that there could be </w:t>
      </w:r>
      <w:proofErr w:type="spellStart"/>
      <w:r w:rsidR="00F10D1D" w:rsidRPr="008874E5">
        <w:rPr>
          <w:rFonts w:ascii="Arial" w:hAnsi="Arial"/>
        </w:rPr>
        <w:t>callo</w:t>
      </w:r>
      <w:proofErr w:type="spellEnd"/>
      <w:r w:rsidR="00F10D1D" w:rsidRPr="008874E5">
        <w:rPr>
          <w:rFonts w:ascii="Arial" w:hAnsi="Arial"/>
        </w:rPr>
        <w:t xml:space="preserve"> </w:t>
      </w:r>
      <w:r w:rsidRPr="008874E5">
        <w:rPr>
          <w:rFonts w:ascii="Arial" w:hAnsi="Arial"/>
        </w:rPr>
        <w:t>in this area after 15 years?</w:t>
      </w:r>
    </w:p>
    <w:p w14:paraId="76A3767B" w14:textId="77777777" w:rsidR="00D721E2" w:rsidRPr="008874E5" w:rsidRDefault="00D721E2">
      <w:pPr>
        <w:spacing w:after="0"/>
        <w:rPr>
          <w:rFonts w:ascii="Arial" w:hAnsi="Arial"/>
        </w:rPr>
      </w:pPr>
    </w:p>
    <w:p w14:paraId="6C7A7342" w14:textId="0D7C6E1D" w:rsidR="00F10D1D" w:rsidRPr="008874E5" w:rsidRDefault="00006B20">
      <w:pPr>
        <w:spacing w:after="0"/>
        <w:rPr>
          <w:rFonts w:ascii="Arial" w:hAnsi="Arial"/>
        </w:rPr>
      </w:pPr>
      <w:r w:rsidRPr="008874E5">
        <w:rPr>
          <w:rFonts w:ascii="Arial" w:hAnsi="Arial"/>
          <w:b/>
          <w:bCs/>
        </w:rPr>
        <w:t>Belen:</w:t>
      </w:r>
      <w:r w:rsidR="00F10D1D" w:rsidRPr="008874E5">
        <w:rPr>
          <w:rFonts w:ascii="Arial" w:hAnsi="Arial"/>
        </w:rPr>
        <w:t xml:space="preserve"> [Spanish language] </w:t>
      </w:r>
    </w:p>
    <w:p w14:paraId="371CE2E9" w14:textId="77777777" w:rsidR="00F10D1D" w:rsidRPr="008874E5" w:rsidRDefault="00F10D1D">
      <w:pPr>
        <w:spacing w:after="0"/>
        <w:rPr>
          <w:rFonts w:ascii="Arial" w:hAnsi="Arial"/>
        </w:rPr>
      </w:pPr>
    </w:p>
    <w:p w14:paraId="4E90BCE2" w14:textId="3EB7B35A" w:rsidR="00D721E2" w:rsidRPr="008874E5" w:rsidRDefault="00B252B3">
      <w:pPr>
        <w:spacing w:after="0"/>
        <w:rPr>
          <w:rFonts w:ascii="Arial" w:hAnsi="Arial"/>
        </w:rPr>
      </w:pPr>
      <w:r w:rsidRPr="008874E5">
        <w:rPr>
          <w:rFonts w:ascii="Arial" w:hAnsi="Arial"/>
          <w:b/>
          <w:bCs/>
        </w:rPr>
        <w:t>Leonel:</w:t>
      </w:r>
      <w:r w:rsidR="00F10D1D" w:rsidRPr="008874E5">
        <w:rPr>
          <w:rFonts w:ascii="Arial" w:hAnsi="Arial"/>
        </w:rPr>
        <w:t xml:space="preserve"> </w:t>
      </w:r>
      <w:r w:rsidR="00EF6BEE">
        <w:rPr>
          <w:rFonts w:ascii="Arial" w:hAnsi="Arial"/>
        </w:rPr>
        <w:t>[translating]</w:t>
      </w:r>
      <w:r w:rsidR="00EF6BEE">
        <w:rPr>
          <w:rFonts w:ascii="Arial" w:hAnsi="Arial"/>
        </w:rPr>
        <w:t xml:space="preserve"> </w:t>
      </w:r>
      <w:r w:rsidRPr="008874E5">
        <w:rPr>
          <w:rFonts w:ascii="Arial" w:hAnsi="Arial"/>
        </w:rPr>
        <w:t xml:space="preserve">I think there must be </w:t>
      </w:r>
      <w:proofErr w:type="spellStart"/>
      <w:r w:rsidR="00F10D1D" w:rsidRPr="008874E5">
        <w:rPr>
          <w:rFonts w:ascii="Arial" w:hAnsi="Arial"/>
        </w:rPr>
        <w:t>callo</w:t>
      </w:r>
      <w:proofErr w:type="spellEnd"/>
      <w:r w:rsidR="00F10D1D" w:rsidRPr="008874E5">
        <w:rPr>
          <w:rFonts w:ascii="Arial" w:hAnsi="Arial"/>
        </w:rPr>
        <w:t xml:space="preserve"> </w:t>
      </w:r>
      <w:r w:rsidRPr="008874E5">
        <w:rPr>
          <w:rFonts w:ascii="Arial" w:hAnsi="Arial"/>
        </w:rPr>
        <w:t>now. Let's assume they are big</w:t>
      </w:r>
      <w:r w:rsidR="00F10D1D" w:rsidRPr="008874E5">
        <w:rPr>
          <w:rFonts w:ascii="Arial" w:hAnsi="Arial"/>
        </w:rPr>
        <w:t xml:space="preserve">, </w:t>
      </w:r>
      <w:r w:rsidRPr="008874E5">
        <w:rPr>
          <w:rFonts w:ascii="Arial" w:hAnsi="Arial"/>
        </w:rPr>
        <w:t>but there must be some</w:t>
      </w:r>
      <w:r w:rsidR="00F10D1D" w:rsidRPr="008874E5">
        <w:rPr>
          <w:rFonts w:ascii="Arial" w:hAnsi="Arial"/>
        </w:rPr>
        <w:t>. T</w:t>
      </w:r>
      <w:r w:rsidRPr="008874E5">
        <w:rPr>
          <w:rFonts w:ascii="Arial" w:hAnsi="Arial"/>
        </w:rPr>
        <w:t>here must be</w:t>
      </w:r>
      <w:r w:rsidR="00F10D1D" w:rsidRPr="008874E5">
        <w:rPr>
          <w:rFonts w:ascii="Arial" w:hAnsi="Arial"/>
        </w:rPr>
        <w:t>.</w:t>
      </w:r>
    </w:p>
    <w:p w14:paraId="21AB04B1" w14:textId="77777777" w:rsidR="00D721E2" w:rsidRPr="008874E5" w:rsidRDefault="00D721E2">
      <w:pPr>
        <w:spacing w:after="0"/>
        <w:rPr>
          <w:rFonts w:ascii="Arial" w:hAnsi="Arial"/>
        </w:rPr>
      </w:pPr>
    </w:p>
    <w:p w14:paraId="1EF3BC6B" w14:textId="3F7C31EA" w:rsidR="00F10D1D" w:rsidRPr="008874E5" w:rsidRDefault="00F10D1D">
      <w:pPr>
        <w:spacing w:after="0"/>
        <w:rPr>
          <w:rFonts w:ascii="Arial" w:hAnsi="Arial"/>
        </w:rPr>
      </w:pPr>
      <w:r w:rsidRPr="008874E5">
        <w:rPr>
          <w:rFonts w:ascii="Arial" w:hAnsi="Arial"/>
        </w:rPr>
        <w:t>[upbeat music]</w:t>
      </w:r>
    </w:p>
    <w:p w14:paraId="3CED60E0" w14:textId="77777777" w:rsidR="00F10D1D" w:rsidRPr="008874E5" w:rsidRDefault="00F10D1D">
      <w:pPr>
        <w:spacing w:after="0"/>
        <w:rPr>
          <w:rFonts w:ascii="Arial" w:hAnsi="Arial"/>
        </w:rPr>
      </w:pPr>
    </w:p>
    <w:p w14:paraId="38DFC4EE" w14:textId="2763179B" w:rsidR="00D721E2" w:rsidRPr="008874E5" w:rsidRDefault="008A2CEF">
      <w:pPr>
        <w:spacing w:after="0"/>
        <w:rPr>
          <w:rFonts w:ascii="Arial" w:hAnsi="Arial"/>
        </w:rPr>
      </w:pPr>
      <w:r w:rsidRPr="008A2CEF">
        <w:rPr>
          <w:rFonts w:ascii="Arial" w:hAnsi="Arial"/>
          <w:b/>
          <w:bCs/>
        </w:rPr>
        <w:t>Glynn:</w:t>
      </w:r>
      <w:r w:rsidR="00F10D1D" w:rsidRPr="008874E5">
        <w:rPr>
          <w:rFonts w:ascii="Arial" w:hAnsi="Arial"/>
        </w:rPr>
        <w:t xml:space="preserve"> </w:t>
      </w:r>
      <w:r w:rsidRPr="008874E5">
        <w:rPr>
          <w:rFonts w:ascii="Arial" w:hAnsi="Arial"/>
        </w:rPr>
        <w:t xml:space="preserve">Thank you, </w:t>
      </w:r>
      <w:r w:rsidR="00B2685E" w:rsidRPr="008874E5">
        <w:rPr>
          <w:rFonts w:ascii="Arial" w:hAnsi="Arial"/>
        </w:rPr>
        <w:t>Belen</w:t>
      </w:r>
      <w:r w:rsidRPr="008874E5">
        <w:rPr>
          <w:rFonts w:ascii="Arial" w:hAnsi="Arial"/>
        </w:rPr>
        <w:t xml:space="preserve">, and everyone in </w:t>
      </w:r>
      <w:proofErr w:type="spellStart"/>
      <w:r w:rsidR="00B2685E" w:rsidRPr="008874E5">
        <w:rPr>
          <w:rFonts w:ascii="Arial" w:hAnsi="Arial"/>
        </w:rPr>
        <w:t>Teacapán</w:t>
      </w:r>
      <w:proofErr w:type="spellEnd"/>
      <w:r w:rsidR="00B2685E" w:rsidRPr="008874E5">
        <w:rPr>
          <w:rFonts w:ascii="Arial" w:hAnsi="Arial"/>
        </w:rPr>
        <w:t xml:space="preserve"> </w:t>
      </w:r>
      <w:r w:rsidRPr="008874E5">
        <w:rPr>
          <w:rFonts w:ascii="Arial" w:hAnsi="Arial"/>
        </w:rPr>
        <w:t xml:space="preserve">for sharing the story with us. </w:t>
      </w:r>
      <w:r w:rsidR="00B2685E" w:rsidRPr="008874E5">
        <w:rPr>
          <w:rFonts w:ascii="Arial" w:hAnsi="Arial"/>
        </w:rPr>
        <w:t xml:space="preserve">This </w:t>
      </w:r>
      <w:r w:rsidRPr="008874E5">
        <w:rPr>
          <w:rFonts w:ascii="Arial" w:hAnsi="Arial"/>
        </w:rPr>
        <w:t>stor</w:t>
      </w:r>
      <w:r w:rsidR="00B2685E" w:rsidRPr="008874E5">
        <w:rPr>
          <w:rFonts w:ascii="Arial" w:hAnsi="Arial"/>
        </w:rPr>
        <w:t xml:space="preserve">y </w:t>
      </w:r>
      <w:r w:rsidR="00501055">
        <w:rPr>
          <w:rFonts w:ascii="Arial" w:hAnsi="Arial"/>
        </w:rPr>
        <w:t xml:space="preserve">was </w:t>
      </w:r>
      <w:r w:rsidRPr="008874E5">
        <w:rPr>
          <w:rFonts w:ascii="Arial" w:hAnsi="Arial"/>
        </w:rPr>
        <w:t>produced in collaboration with</w:t>
      </w:r>
      <w:r w:rsidR="00B2685E" w:rsidRPr="008874E5">
        <w:rPr>
          <w:rFonts w:ascii="Arial" w:hAnsi="Arial"/>
        </w:rPr>
        <w:t xml:space="preserve"> Fern: </w:t>
      </w:r>
      <w:r w:rsidR="00501055" w:rsidRPr="008874E5">
        <w:rPr>
          <w:rFonts w:ascii="Arial" w:hAnsi="Arial"/>
        </w:rPr>
        <w:t xml:space="preserve">The </w:t>
      </w:r>
      <w:r w:rsidR="00B2685E" w:rsidRPr="008874E5">
        <w:rPr>
          <w:rFonts w:ascii="Arial" w:hAnsi="Arial"/>
        </w:rPr>
        <w:t>Food &amp; Environment Reporting Network</w:t>
      </w:r>
      <w:r w:rsidRPr="008874E5">
        <w:rPr>
          <w:rFonts w:ascii="Arial" w:hAnsi="Arial"/>
        </w:rPr>
        <w:t>, a nonprofit investigative journalism outlet. Big thanks to Brett Cunningham</w:t>
      </w:r>
      <w:r w:rsidR="00B2685E" w:rsidRPr="008874E5">
        <w:rPr>
          <w:rFonts w:ascii="Arial" w:hAnsi="Arial"/>
        </w:rPr>
        <w:t xml:space="preserve"> </w:t>
      </w:r>
      <w:r w:rsidRPr="008874E5">
        <w:rPr>
          <w:rFonts w:ascii="Arial" w:hAnsi="Arial"/>
        </w:rPr>
        <w:t xml:space="preserve">and Sam </w:t>
      </w:r>
      <w:proofErr w:type="spellStart"/>
      <w:r w:rsidR="00B2685E" w:rsidRPr="008874E5">
        <w:rPr>
          <w:rFonts w:ascii="Arial" w:hAnsi="Arial"/>
        </w:rPr>
        <w:t>Fromartz</w:t>
      </w:r>
      <w:proofErr w:type="spellEnd"/>
      <w:r w:rsidR="00B2685E" w:rsidRPr="008874E5">
        <w:rPr>
          <w:rFonts w:ascii="Arial" w:hAnsi="Arial"/>
        </w:rPr>
        <w:t xml:space="preserve"> </w:t>
      </w:r>
      <w:r w:rsidRPr="008874E5">
        <w:rPr>
          <w:rFonts w:ascii="Arial" w:hAnsi="Arial"/>
        </w:rPr>
        <w:t>at Fern</w:t>
      </w:r>
      <w:r w:rsidR="00B2685E" w:rsidRPr="008874E5">
        <w:rPr>
          <w:rFonts w:ascii="Arial" w:hAnsi="Arial"/>
        </w:rPr>
        <w:t>. A</w:t>
      </w:r>
      <w:r w:rsidRPr="008874E5">
        <w:rPr>
          <w:rFonts w:ascii="Arial" w:hAnsi="Arial"/>
        </w:rPr>
        <w:t xml:space="preserve">nd Fern has a new podcast. It's called Hot </w:t>
      </w:r>
      <w:r w:rsidR="00B2685E" w:rsidRPr="008874E5">
        <w:rPr>
          <w:rFonts w:ascii="Arial" w:hAnsi="Arial"/>
        </w:rPr>
        <w:t>F</w:t>
      </w:r>
      <w:r w:rsidRPr="008874E5">
        <w:rPr>
          <w:rFonts w:ascii="Arial" w:hAnsi="Arial"/>
        </w:rPr>
        <w:t>arm</w:t>
      </w:r>
      <w:r w:rsidR="00933471">
        <w:rPr>
          <w:rFonts w:ascii="Arial" w:hAnsi="Arial"/>
        </w:rPr>
        <w:t>. O</w:t>
      </w:r>
      <w:r w:rsidR="00B2685E" w:rsidRPr="008874E5">
        <w:rPr>
          <w:rFonts w:ascii="Arial" w:hAnsi="Arial"/>
        </w:rPr>
        <w:t xml:space="preserve">ver </w:t>
      </w:r>
      <w:r w:rsidRPr="008874E5">
        <w:rPr>
          <w:rFonts w:ascii="Arial" w:hAnsi="Arial"/>
        </w:rPr>
        <w:t>four episodes</w:t>
      </w:r>
      <w:r w:rsidR="00B2685E" w:rsidRPr="008874E5">
        <w:rPr>
          <w:rFonts w:ascii="Arial" w:hAnsi="Arial"/>
        </w:rPr>
        <w:t xml:space="preserve">, </w:t>
      </w:r>
      <w:r w:rsidRPr="008874E5">
        <w:rPr>
          <w:rFonts w:ascii="Arial" w:hAnsi="Arial"/>
        </w:rPr>
        <w:t xml:space="preserve">host Eve Abrams talks to farmers across the Midwest, </w:t>
      </w:r>
      <w:r w:rsidR="00DC3A45" w:rsidRPr="008874E5">
        <w:rPr>
          <w:rFonts w:ascii="Arial" w:hAnsi="Arial"/>
        </w:rPr>
        <w:t xml:space="preserve">about </w:t>
      </w:r>
      <w:r w:rsidRPr="008874E5">
        <w:rPr>
          <w:rFonts w:ascii="Arial" w:hAnsi="Arial"/>
        </w:rPr>
        <w:t>the reality of climate change and what they are doing or could be doing to fight it</w:t>
      </w:r>
      <w:r w:rsidR="00DC3A45" w:rsidRPr="008874E5">
        <w:rPr>
          <w:rFonts w:ascii="Arial" w:hAnsi="Arial"/>
        </w:rPr>
        <w:t xml:space="preserve">. You can </w:t>
      </w:r>
      <w:r w:rsidRPr="008874E5">
        <w:rPr>
          <w:rFonts w:ascii="Arial" w:hAnsi="Arial"/>
        </w:rPr>
        <w:t>find hot farm where</w:t>
      </w:r>
      <w:r w:rsidR="00DC3A45" w:rsidRPr="008874E5">
        <w:rPr>
          <w:rFonts w:ascii="Arial" w:hAnsi="Arial"/>
        </w:rPr>
        <w:t>ver</w:t>
      </w:r>
      <w:r w:rsidRPr="008874E5">
        <w:rPr>
          <w:rFonts w:ascii="Arial" w:hAnsi="Arial"/>
        </w:rPr>
        <w:t xml:space="preserve"> </w:t>
      </w:r>
      <w:r w:rsidR="00DC3A45" w:rsidRPr="008874E5">
        <w:rPr>
          <w:rFonts w:ascii="Arial" w:hAnsi="Arial"/>
        </w:rPr>
        <w:t xml:space="preserve">you </w:t>
      </w:r>
      <w:r w:rsidRPr="008874E5">
        <w:rPr>
          <w:rFonts w:ascii="Arial" w:hAnsi="Arial"/>
        </w:rPr>
        <w:t xml:space="preserve">get your podcast. Voice acting for this piece was done by Leonel Garza. The original score for the story was by </w:t>
      </w:r>
      <w:r w:rsidR="00DC3A45" w:rsidRPr="008874E5">
        <w:rPr>
          <w:rFonts w:ascii="Arial" w:hAnsi="Arial"/>
        </w:rPr>
        <w:t xml:space="preserve">Renzo </w:t>
      </w:r>
      <w:proofErr w:type="spellStart"/>
      <w:r w:rsidR="00DC3A45" w:rsidRPr="008874E5">
        <w:rPr>
          <w:rFonts w:ascii="Arial" w:hAnsi="Arial"/>
        </w:rPr>
        <w:t>Gorrio</w:t>
      </w:r>
      <w:proofErr w:type="spellEnd"/>
      <w:r w:rsidR="00DC3A45" w:rsidRPr="008874E5">
        <w:rPr>
          <w:rFonts w:ascii="Arial" w:hAnsi="Arial"/>
        </w:rPr>
        <w:t xml:space="preserve">. It </w:t>
      </w:r>
      <w:r w:rsidRPr="008874E5">
        <w:rPr>
          <w:rFonts w:ascii="Arial" w:hAnsi="Arial"/>
        </w:rPr>
        <w:t xml:space="preserve">was edited by Nancy </w:t>
      </w:r>
      <w:r w:rsidR="00DC3A45" w:rsidRPr="008874E5">
        <w:rPr>
          <w:rFonts w:ascii="Arial" w:hAnsi="Arial"/>
        </w:rPr>
        <w:t>López</w:t>
      </w:r>
      <w:r w:rsidR="00933471">
        <w:rPr>
          <w:rFonts w:ascii="Arial" w:hAnsi="Arial"/>
        </w:rPr>
        <w:t xml:space="preserve"> with </w:t>
      </w:r>
      <w:r w:rsidRPr="008874E5">
        <w:rPr>
          <w:rFonts w:ascii="Arial" w:hAnsi="Arial"/>
        </w:rPr>
        <w:t xml:space="preserve">production support from John </w:t>
      </w:r>
      <w:proofErr w:type="spellStart"/>
      <w:r w:rsidR="00DC3A45" w:rsidRPr="008874E5">
        <w:rPr>
          <w:rFonts w:ascii="Arial" w:hAnsi="Arial"/>
        </w:rPr>
        <w:t>Fecile</w:t>
      </w:r>
      <w:proofErr w:type="spellEnd"/>
      <w:r w:rsidR="004A77A5" w:rsidRPr="008874E5">
        <w:rPr>
          <w:rFonts w:ascii="Arial" w:hAnsi="Arial"/>
        </w:rPr>
        <w:t>. T</w:t>
      </w:r>
      <w:r w:rsidRPr="008874E5">
        <w:rPr>
          <w:rFonts w:ascii="Arial" w:hAnsi="Arial"/>
        </w:rPr>
        <w:t xml:space="preserve">he story was produced and reported by Esther </w:t>
      </w:r>
      <w:r w:rsidR="004A77A5" w:rsidRPr="008874E5">
        <w:rPr>
          <w:rFonts w:ascii="Arial" w:hAnsi="Arial"/>
        </w:rPr>
        <w:t>Honig</w:t>
      </w:r>
      <w:r w:rsidRPr="008874E5">
        <w:rPr>
          <w:rFonts w:ascii="Arial" w:hAnsi="Arial"/>
        </w:rPr>
        <w:t>.</w:t>
      </w:r>
    </w:p>
    <w:p w14:paraId="7B92B500" w14:textId="77777777" w:rsidR="00D721E2" w:rsidRPr="008874E5" w:rsidRDefault="00D721E2">
      <w:pPr>
        <w:spacing w:after="0"/>
        <w:rPr>
          <w:rFonts w:ascii="Arial" w:hAnsi="Arial"/>
        </w:rPr>
      </w:pPr>
    </w:p>
    <w:p w14:paraId="7C51A124" w14:textId="27FB5576" w:rsidR="00F62A4A" w:rsidRPr="008874E5" w:rsidRDefault="00F62A4A">
      <w:pPr>
        <w:spacing w:after="0"/>
        <w:rPr>
          <w:rFonts w:ascii="Arial" w:hAnsi="Arial"/>
        </w:rPr>
      </w:pPr>
      <w:r w:rsidRPr="008874E5">
        <w:rPr>
          <w:rFonts w:ascii="Arial" w:hAnsi="Arial"/>
        </w:rPr>
        <w:t>[upbeat music]</w:t>
      </w:r>
    </w:p>
    <w:p w14:paraId="56F6DF6C" w14:textId="77777777" w:rsidR="00F62A4A" w:rsidRPr="008874E5" w:rsidRDefault="00F62A4A">
      <w:pPr>
        <w:spacing w:after="0"/>
        <w:rPr>
          <w:rFonts w:ascii="Arial" w:hAnsi="Arial"/>
        </w:rPr>
      </w:pPr>
    </w:p>
    <w:p w14:paraId="41058CC4" w14:textId="77777777" w:rsidR="00E33352" w:rsidRPr="008874E5" w:rsidRDefault="00E33352">
      <w:pPr>
        <w:spacing w:after="0"/>
        <w:rPr>
          <w:rFonts w:ascii="Arial" w:hAnsi="Arial"/>
        </w:rPr>
      </w:pPr>
      <w:r w:rsidRPr="008874E5">
        <w:rPr>
          <w:rFonts w:ascii="Arial" w:hAnsi="Arial"/>
        </w:rPr>
        <w:t>When Snap Judgment returns, fire. Stay tuned.</w:t>
      </w:r>
    </w:p>
    <w:p w14:paraId="57419C4A" w14:textId="77777777" w:rsidR="00E33352" w:rsidRPr="008874E5" w:rsidRDefault="00E33352">
      <w:pPr>
        <w:spacing w:after="0"/>
        <w:rPr>
          <w:rFonts w:ascii="Arial" w:hAnsi="Arial"/>
        </w:rPr>
      </w:pPr>
    </w:p>
    <w:p w14:paraId="41EC32CF" w14:textId="0970C3BB" w:rsidR="00E33352" w:rsidRPr="008874E5" w:rsidRDefault="00E33352">
      <w:pPr>
        <w:spacing w:after="0"/>
        <w:rPr>
          <w:rFonts w:ascii="Arial" w:hAnsi="Arial"/>
        </w:rPr>
      </w:pPr>
      <w:r w:rsidRPr="008874E5">
        <w:rPr>
          <w:rFonts w:ascii="Arial" w:hAnsi="Arial"/>
        </w:rPr>
        <w:t>[upbeat music]</w:t>
      </w:r>
    </w:p>
    <w:p w14:paraId="4217E019" w14:textId="77777777" w:rsidR="00E33352" w:rsidRPr="008874E5" w:rsidRDefault="00E33352">
      <w:pPr>
        <w:spacing w:after="0"/>
        <w:rPr>
          <w:rFonts w:ascii="Arial" w:hAnsi="Arial"/>
        </w:rPr>
      </w:pPr>
    </w:p>
    <w:p w14:paraId="4636B956" w14:textId="2467E0DD" w:rsidR="00D721E2" w:rsidRPr="008874E5" w:rsidRDefault="00000000">
      <w:pPr>
        <w:spacing w:after="0"/>
        <w:rPr>
          <w:rFonts w:ascii="Arial" w:hAnsi="Arial"/>
        </w:rPr>
      </w:pPr>
      <w:r w:rsidRPr="008874E5">
        <w:rPr>
          <w:rFonts w:ascii="Arial" w:hAnsi="Arial"/>
        </w:rPr>
        <w:t xml:space="preserve">Welcome back to </w:t>
      </w:r>
      <w:r w:rsidR="00E33352" w:rsidRPr="008874E5">
        <w:rPr>
          <w:rFonts w:ascii="Arial" w:hAnsi="Arial"/>
        </w:rPr>
        <w:t>S</w:t>
      </w:r>
      <w:r w:rsidRPr="008874E5">
        <w:rPr>
          <w:rFonts w:ascii="Arial" w:hAnsi="Arial"/>
        </w:rPr>
        <w:t xml:space="preserve">nap </w:t>
      </w:r>
      <w:r w:rsidR="00E33352" w:rsidRPr="008874E5">
        <w:rPr>
          <w:rFonts w:ascii="Arial" w:hAnsi="Arial"/>
        </w:rPr>
        <w:t>J</w:t>
      </w:r>
      <w:r w:rsidRPr="008874E5">
        <w:rPr>
          <w:rFonts w:ascii="Arial" w:hAnsi="Arial"/>
        </w:rPr>
        <w:t>udgment, the Mother Nature episode</w:t>
      </w:r>
      <w:r w:rsidR="00E33352" w:rsidRPr="008874E5">
        <w:rPr>
          <w:rFonts w:ascii="Arial" w:hAnsi="Arial"/>
        </w:rPr>
        <w:t xml:space="preserve">. My name is Glynn </w:t>
      </w:r>
      <w:r w:rsidRPr="008874E5">
        <w:rPr>
          <w:rFonts w:ascii="Arial" w:hAnsi="Arial"/>
        </w:rPr>
        <w:t>Washington</w:t>
      </w:r>
      <w:r w:rsidR="00E33352" w:rsidRPr="008874E5">
        <w:rPr>
          <w:rFonts w:ascii="Arial" w:hAnsi="Arial"/>
        </w:rPr>
        <w:t>. A</w:t>
      </w:r>
      <w:r w:rsidRPr="008874E5">
        <w:rPr>
          <w:rFonts w:ascii="Arial" w:hAnsi="Arial"/>
        </w:rPr>
        <w:t>nd today</w:t>
      </w:r>
      <w:r w:rsidR="003005C8">
        <w:rPr>
          <w:rFonts w:ascii="Arial" w:hAnsi="Arial"/>
        </w:rPr>
        <w:t>,</w:t>
      </w:r>
      <w:r w:rsidRPr="008874E5">
        <w:rPr>
          <w:rFonts w:ascii="Arial" w:hAnsi="Arial"/>
        </w:rPr>
        <w:t xml:space="preserve"> we're introducing you to a podcast</w:t>
      </w:r>
      <w:r w:rsidR="003005C8">
        <w:rPr>
          <w:rFonts w:ascii="Arial" w:hAnsi="Arial"/>
        </w:rPr>
        <w:t xml:space="preserve"> with </w:t>
      </w:r>
      <w:r w:rsidRPr="008874E5">
        <w:rPr>
          <w:rFonts w:ascii="Arial" w:hAnsi="Arial"/>
        </w:rPr>
        <w:t>suspense</w:t>
      </w:r>
      <w:r w:rsidR="003005C8">
        <w:rPr>
          <w:rFonts w:ascii="Arial" w:hAnsi="Arial"/>
        </w:rPr>
        <w:t>,</w:t>
      </w:r>
      <w:r w:rsidRPr="008874E5">
        <w:rPr>
          <w:rFonts w:ascii="Arial" w:hAnsi="Arial"/>
        </w:rPr>
        <w:t xml:space="preserve"> with drama</w:t>
      </w:r>
      <w:r w:rsidR="003005C8">
        <w:rPr>
          <w:rFonts w:ascii="Arial" w:hAnsi="Arial"/>
        </w:rPr>
        <w:t>,</w:t>
      </w:r>
      <w:r w:rsidRPr="008874E5">
        <w:rPr>
          <w:rFonts w:ascii="Arial" w:hAnsi="Arial"/>
        </w:rPr>
        <w:t xml:space="preserve"> with tearful reunion two heroes</w:t>
      </w:r>
      <w:r w:rsidR="00683310" w:rsidRPr="008874E5">
        <w:rPr>
          <w:rFonts w:ascii="Arial" w:hAnsi="Arial"/>
        </w:rPr>
        <w:t>, a</w:t>
      </w:r>
      <w:r w:rsidRPr="008874E5">
        <w:rPr>
          <w:rFonts w:ascii="Arial" w:hAnsi="Arial"/>
        </w:rPr>
        <w:t xml:space="preserve">nd it's all true. It's called Escape from Mammoth </w:t>
      </w:r>
      <w:r w:rsidR="00683310" w:rsidRPr="008874E5">
        <w:rPr>
          <w:rFonts w:ascii="Arial" w:hAnsi="Arial"/>
        </w:rPr>
        <w:t>P</w:t>
      </w:r>
      <w:r w:rsidRPr="008874E5">
        <w:rPr>
          <w:rFonts w:ascii="Arial" w:hAnsi="Arial"/>
        </w:rPr>
        <w:t>ool</w:t>
      </w:r>
      <w:r w:rsidR="00683310" w:rsidRPr="008874E5">
        <w:rPr>
          <w:rFonts w:ascii="Arial" w:hAnsi="Arial"/>
        </w:rPr>
        <w:t xml:space="preserve">, </w:t>
      </w:r>
      <w:r w:rsidRPr="008874E5">
        <w:rPr>
          <w:rFonts w:ascii="Arial" w:hAnsi="Arial"/>
        </w:rPr>
        <w:t xml:space="preserve">that tells the story of </w:t>
      </w:r>
      <w:r w:rsidR="00501055">
        <w:rPr>
          <w:rFonts w:ascii="Arial" w:hAnsi="Arial"/>
        </w:rPr>
        <w:t xml:space="preserve">a </w:t>
      </w:r>
      <w:r w:rsidR="00683310" w:rsidRPr="008874E5">
        <w:rPr>
          <w:rFonts w:ascii="Arial" w:hAnsi="Arial"/>
        </w:rPr>
        <w:t>death-defying</w:t>
      </w:r>
      <w:r w:rsidRPr="008874E5">
        <w:rPr>
          <w:rFonts w:ascii="Arial" w:hAnsi="Arial"/>
        </w:rPr>
        <w:t xml:space="preserve"> rescue</w:t>
      </w:r>
      <w:r w:rsidR="00683310" w:rsidRPr="008874E5">
        <w:rPr>
          <w:rFonts w:ascii="Arial" w:hAnsi="Arial"/>
        </w:rPr>
        <w:t xml:space="preserve">. </w:t>
      </w:r>
      <w:r w:rsidRPr="008874E5">
        <w:rPr>
          <w:rFonts w:ascii="Arial" w:hAnsi="Arial"/>
        </w:rPr>
        <w:t>hundreds of campers within a raging fire in California. It also plays one weekend, September 2020</w:t>
      </w:r>
      <w:r w:rsidR="00683310" w:rsidRPr="008874E5">
        <w:rPr>
          <w:rFonts w:ascii="Arial" w:hAnsi="Arial"/>
        </w:rPr>
        <w:t>, a</w:t>
      </w:r>
      <w:r w:rsidRPr="008874E5">
        <w:rPr>
          <w:rFonts w:ascii="Arial" w:hAnsi="Arial"/>
        </w:rPr>
        <w:t xml:space="preserve">t a sparkling mountain lake called </w:t>
      </w:r>
      <w:r w:rsidR="00683310" w:rsidRPr="008874E5">
        <w:rPr>
          <w:rFonts w:ascii="Arial" w:hAnsi="Arial"/>
        </w:rPr>
        <w:t>M</w:t>
      </w:r>
      <w:r w:rsidRPr="008874E5">
        <w:rPr>
          <w:rFonts w:ascii="Arial" w:hAnsi="Arial"/>
        </w:rPr>
        <w:t xml:space="preserve">ammoth </w:t>
      </w:r>
      <w:r w:rsidR="00683310" w:rsidRPr="008874E5">
        <w:rPr>
          <w:rFonts w:ascii="Arial" w:hAnsi="Arial"/>
        </w:rPr>
        <w:t>P</w:t>
      </w:r>
      <w:r w:rsidRPr="008874E5">
        <w:rPr>
          <w:rFonts w:ascii="Arial" w:hAnsi="Arial"/>
        </w:rPr>
        <w:t xml:space="preserve">ool </w:t>
      </w:r>
      <w:r w:rsidR="00683310" w:rsidRPr="008874E5">
        <w:rPr>
          <w:rFonts w:ascii="Arial" w:hAnsi="Arial"/>
        </w:rPr>
        <w:t>R</w:t>
      </w:r>
      <w:r w:rsidRPr="008874E5">
        <w:rPr>
          <w:rFonts w:ascii="Arial" w:hAnsi="Arial"/>
        </w:rPr>
        <w:t>eservoir. The best part</w:t>
      </w:r>
      <w:r w:rsidR="00683310" w:rsidRPr="008874E5">
        <w:rPr>
          <w:rFonts w:ascii="Arial" w:hAnsi="Arial"/>
        </w:rPr>
        <w:t xml:space="preserve">, it’s </w:t>
      </w:r>
      <w:r w:rsidRPr="008874E5">
        <w:rPr>
          <w:rFonts w:ascii="Arial" w:hAnsi="Arial"/>
        </w:rPr>
        <w:t>got a happy ending</w:t>
      </w:r>
      <w:r w:rsidR="003005C8">
        <w:rPr>
          <w:rFonts w:ascii="Arial" w:hAnsi="Arial"/>
        </w:rPr>
        <w:t xml:space="preserve">. </w:t>
      </w:r>
      <w:r w:rsidRPr="008874E5">
        <w:rPr>
          <w:rFonts w:ascii="Arial" w:hAnsi="Arial"/>
        </w:rPr>
        <w:t>242 people and 16 dogs made it out alive. That is not a spoiler because the best part of the story is how they did it. Snap Judgment</w:t>
      </w:r>
      <w:r w:rsidR="00683310" w:rsidRPr="008874E5">
        <w:rPr>
          <w:rFonts w:ascii="Arial" w:hAnsi="Arial"/>
        </w:rPr>
        <w:t>.</w:t>
      </w:r>
    </w:p>
    <w:p w14:paraId="3C70E74B" w14:textId="77777777" w:rsidR="00D721E2" w:rsidRPr="008874E5" w:rsidRDefault="00D721E2">
      <w:pPr>
        <w:spacing w:after="0"/>
        <w:rPr>
          <w:rFonts w:ascii="Arial" w:hAnsi="Arial"/>
        </w:rPr>
      </w:pPr>
    </w:p>
    <w:p w14:paraId="0618BC08" w14:textId="77777777" w:rsidR="00683310" w:rsidRPr="008874E5" w:rsidRDefault="00683310">
      <w:pPr>
        <w:spacing w:after="0"/>
        <w:rPr>
          <w:rFonts w:ascii="Arial" w:hAnsi="Arial"/>
        </w:rPr>
      </w:pPr>
      <w:r w:rsidRPr="008874E5">
        <w:rPr>
          <w:rFonts w:ascii="Arial" w:hAnsi="Arial"/>
        </w:rPr>
        <w:t xml:space="preserve">[upbeat music] </w:t>
      </w:r>
    </w:p>
    <w:p w14:paraId="525AEA8E" w14:textId="77777777" w:rsidR="00683310" w:rsidRPr="008874E5" w:rsidRDefault="00683310">
      <w:pPr>
        <w:spacing w:after="0"/>
        <w:rPr>
          <w:rFonts w:ascii="Arial" w:hAnsi="Arial"/>
        </w:rPr>
      </w:pPr>
    </w:p>
    <w:p w14:paraId="5265F3EC" w14:textId="4CBF83B0" w:rsidR="00D721E2" w:rsidRPr="008874E5" w:rsidRDefault="00E96B1A">
      <w:pPr>
        <w:spacing w:after="0"/>
        <w:rPr>
          <w:rFonts w:ascii="Arial" w:hAnsi="Arial"/>
        </w:rPr>
      </w:pPr>
      <w:r>
        <w:rPr>
          <w:rFonts w:ascii="Arial" w:hAnsi="Arial"/>
          <w:b/>
          <w:bCs/>
        </w:rPr>
        <w:lastRenderedPageBreak/>
        <w:t>Karla</w:t>
      </w:r>
      <w:r w:rsidR="00E55D34" w:rsidRPr="008874E5">
        <w:rPr>
          <w:rFonts w:ascii="Arial" w:hAnsi="Arial"/>
          <w:b/>
          <w:bCs/>
        </w:rPr>
        <w:t>:</w:t>
      </w:r>
      <w:r w:rsidR="00683310" w:rsidRPr="008874E5">
        <w:rPr>
          <w:rFonts w:ascii="Arial" w:hAnsi="Arial"/>
        </w:rPr>
        <w:t xml:space="preserve"> W</w:t>
      </w:r>
      <w:r w:rsidR="00E55D34" w:rsidRPr="008874E5">
        <w:rPr>
          <w:rFonts w:ascii="Arial" w:hAnsi="Arial"/>
        </w:rPr>
        <w:t xml:space="preserve">hen you're in a situation where you think your life is </w:t>
      </w:r>
      <w:r w:rsidR="00683310" w:rsidRPr="008874E5">
        <w:rPr>
          <w:rFonts w:ascii="Arial" w:hAnsi="Arial"/>
        </w:rPr>
        <w:t>going to</w:t>
      </w:r>
      <w:r w:rsidR="00E55D34" w:rsidRPr="008874E5">
        <w:rPr>
          <w:rFonts w:ascii="Arial" w:hAnsi="Arial"/>
        </w:rPr>
        <w:t xml:space="preserve"> end, everything's </w:t>
      </w:r>
      <w:r w:rsidR="00683310" w:rsidRPr="008874E5">
        <w:rPr>
          <w:rFonts w:ascii="Arial" w:hAnsi="Arial"/>
        </w:rPr>
        <w:t>going to</w:t>
      </w:r>
      <w:r w:rsidR="00E55D34" w:rsidRPr="008874E5">
        <w:rPr>
          <w:rFonts w:ascii="Arial" w:hAnsi="Arial"/>
        </w:rPr>
        <w:t xml:space="preserve"> just slow down completely.</w:t>
      </w:r>
    </w:p>
    <w:p w14:paraId="2C4B901C" w14:textId="77777777" w:rsidR="00D721E2" w:rsidRPr="008874E5" w:rsidRDefault="00D721E2">
      <w:pPr>
        <w:spacing w:after="0"/>
        <w:rPr>
          <w:rFonts w:ascii="Arial" w:hAnsi="Arial"/>
        </w:rPr>
      </w:pPr>
    </w:p>
    <w:p w14:paraId="54FEBBFC" w14:textId="33B2E0F9" w:rsidR="00683310" w:rsidRPr="008874E5" w:rsidRDefault="00E55D34">
      <w:pPr>
        <w:spacing w:after="0"/>
        <w:rPr>
          <w:rFonts w:ascii="Arial" w:hAnsi="Arial"/>
        </w:rPr>
      </w:pPr>
      <w:r w:rsidRPr="008874E5">
        <w:rPr>
          <w:rFonts w:ascii="Arial" w:hAnsi="Arial"/>
          <w:b/>
          <w:bCs/>
        </w:rPr>
        <w:t>Kerry:</w:t>
      </w:r>
      <w:r w:rsidR="00683310" w:rsidRPr="008874E5">
        <w:rPr>
          <w:rFonts w:ascii="Arial" w:hAnsi="Arial"/>
        </w:rPr>
        <w:t xml:space="preserve"> </w:t>
      </w:r>
      <w:r w:rsidRPr="008874E5">
        <w:rPr>
          <w:rFonts w:ascii="Arial" w:hAnsi="Arial"/>
        </w:rPr>
        <w:t>We'd like to think of time as a constant</w:t>
      </w:r>
      <w:r w:rsidR="00683310" w:rsidRPr="008874E5">
        <w:rPr>
          <w:rFonts w:ascii="Arial" w:hAnsi="Arial"/>
        </w:rPr>
        <w:t xml:space="preserve">, </w:t>
      </w:r>
      <w:r w:rsidRPr="008874E5">
        <w:rPr>
          <w:rFonts w:ascii="Arial" w:hAnsi="Arial"/>
        </w:rPr>
        <w:t>as steady</w:t>
      </w:r>
      <w:r w:rsidR="00683310" w:rsidRPr="008874E5">
        <w:rPr>
          <w:rFonts w:ascii="Arial" w:hAnsi="Arial"/>
        </w:rPr>
        <w:t>, un</w:t>
      </w:r>
      <w:r w:rsidRPr="008874E5">
        <w:rPr>
          <w:rFonts w:ascii="Arial" w:hAnsi="Arial"/>
        </w:rPr>
        <w:t>fluctuating, infallible. But in some situations, like if you think you're about to die, time can bend and flex</w:t>
      </w:r>
      <w:r w:rsidR="00683310" w:rsidRPr="008874E5">
        <w:rPr>
          <w:rFonts w:ascii="Arial" w:hAnsi="Arial"/>
        </w:rPr>
        <w:t xml:space="preserve">. </w:t>
      </w:r>
    </w:p>
    <w:p w14:paraId="537D2560" w14:textId="77777777" w:rsidR="00683310" w:rsidRPr="008874E5" w:rsidRDefault="00683310">
      <w:pPr>
        <w:spacing w:after="0"/>
        <w:rPr>
          <w:rFonts w:ascii="Arial" w:hAnsi="Arial"/>
        </w:rPr>
      </w:pPr>
    </w:p>
    <w:p w14:paraId="6973DBEB" w14:textId="1AF11E65" w:rsidR="00D721E2" w:rsidRPr="008874E5" w:rsidRDefault="00E55D34">
      <w:pPr>
        <w:spacing w:after="0"/>
        <w:rPr>
          <w:rFonts w:ascii="Arial" w:hAnsi="Arial"/>
        </w:rPr>
      </w:pPr>
      <w:r w:rsidRPr="008874E5">
        <w:rPr>
          <w:rFonts w:ascii="Arial" w:hAnsi="Arial"/>
          <w:b/>
          <w:bCs/>
        </w:rPr>
        <w:t>Alex:</w:t>
      </w:r>
      <w:r w:rsidR="00683310" w:rsidRPr="008874E5">
        <w:rPr>
          <w:rFonts w:ascii="Arial" w:hAnsi="Arial"/>
        </w:rPr>
        <w:t xml:space="preserve"> It </w:t>
      </w:r>
      <w:r w:rsidRPr="008874E5">
        <w:rPr>
          <w:rFonts w:ascii="Arial" w:hAnsi="Arial"/>
        </w:rPr>
        <w:t>forever, but it was about 25 minutes.</w:t>
      </w:r>
    </w:p>
    <w:p w14:paraId="1CC8A635" w14:textId="77777777" w:rsidR="00D721E2" w:rsidRPr="008874E5" w:rsidRDefault="00D721E2">
      <w:pPr>
        <w:spacing w:after="0"/>
        <w:rPr>
          <w:rFonts w:ascii="Arial" w:hAnsi="Arial"/>
        </w:rPr>
      </w:pPr>
    </w:p>
    <w:p w14:paraId="589CFEF1" w14:textId="332910C2" w:rsidR="00D721E2" w:rsidRPr="008874E5" w:rsidRDefault="00E55D34">
      <w:pPr>
        <w:spacing w:after="0"/>
        <w:rPr>
          <w:rFonts w:ascii="Arial" w:hAnsi="Arial"/>
        </w:rPr>
      </w:pPr>
      <w:r w:rsidRPr="008874E5">
        <w:rPr>
          <w:rFonts w:ascii="Arial" w:hAnsi="Arial"/>
          <w:b/>
          <w:bCs/>
        </w:rPr>
        <w:t>Kerry:</w:t>
      </w:r>
      <w:r w:rsidR="00111DB5" w:rsidRPr="008874E5">
        <w:rPr>
          <w:rFonts w:ascii="Arial" w:hAnsi="Arial"/>
        </w:rPr>
        <w:t xml:space="preserve"> </w:t>
      </w:r>
      <w:r w:rsidRPr="008874E5">
        <w:rPr>
          <w:rFonts w:ascii="Arial" w:hAnsi="Arial"/>
        </w:rPr>
        <w:t>It can even seem to stop.</w:t>
      </w:r>
    </w:p>
    <w:p w14:paraId="19ED4C87" w14:textId="77777777" w:rsidR="00D721E2" w:rsidRPr="008874E5" w:rsidRDefault="00D721E2">
      <w:pPr>
        <w:spacing w:after="0"/>
        <w:rPr>
          <w:rFonts w:ascii="Arial" w:hAnsi="Arial"/>
        </w:rPr>
      </w:pPr>
    </w:p>
    <w:p w14:paraId="3F9D9CE0" w14:textId="04DF9B77" w:rsidR="00D721E2" w:rsidRPr="008874E5" w:rsidRDefault="00E55D34">
      <w:pPr>
        <w:spacing w:after="0"/>
        <w:rPr>
          <w:rFonts w:ascii="Arial" w:hAnsi="Arial"/>
        </w:rPr>
      </w:pPr>
      <w:r w:rsidRPr="008874E5">
        <w:rPr>
          <w:rFonts w:ascii="Arial" w:hAnsi="Arial"/>
          <w:b/>
          <w:bCs/>
        </w:rPr>
        <w:t>Raul:</w:t>
      </w:r>
      <w:r w:rsidR="00111DB5" w:rsidRPr="008874E5">
        <w:rPr>
          <w:rFonts w:ascii="Arial" w:hAnsi="Arial"/>
        </w:rPr>
        <w:t xml:space="preserve"> It </w:t>
      </w:r>
      <w:r w:rsidRPr="008874E5">
        <w:rPr>
          <w:rFonts w:ascii="Arial" w:hAnsi="Arial"/>
        </w:rPr>
        <w:t xml:space="preserve">felt like </w:t>
      </w:r>
      <w:r w:rsidR="00111DB5" w:rsidRPr="008874E5">
        <w:rPr>
          <w:rFonts w:ascii="Arial" w:hAnsi="Arial"/>
        </w:rPr>
        <w:t xml:space="preserve">[chuckles] </w:t>
      </w:r>
      <w:r w:rsidRPr="008874E5">
        <w:rPr>
          <w:rFonts w:ascii="Arial" w:hAnsi="Arial"/>
        </w:rPr>
        <w:t>forever.</w:t>
      </w:r>
    </w:p>
    <w:p w14:paraId="1C98224E" w14:textId="77777777" w:rsidR="00D721E2" w:rsidRPr="008874E5" w:rsidRDefault="00D721E2">
      <w:pPr>
        <w:spacing w:after="0"/>
        <w:rPr>
          <w:rFonts w:ascii="Arial" w:hAnsi="Arial"/>
        </w:rPr>
      </w:pPr>
    </w:p>
    <w:p w14:paraId="774069F4" w14:textId="26FC7AA9" w:rsidR="00111DB5" w:rsidRPr="008874E5" w:rsidRDefault="00E55D34">
      <w:pPr>
        <w:spacing w:after="0"/>
        <w:rPr>
          <w:rFonts w:ascii="Arial" w:hAnsi="Arial"/>
        </w:rPr>
      </w:pPr>
      <w:r w:rsidRPr="008874E5">
        <w:rPr>
          <w:rFonts w:ascii="Arial" w:hAnsi="Arial"/>
          <w:b/>
          <w:bCs/>
        </w:rPr>
        <w:t>Alex:</w:t>
      </w:r>
      <w:r w:rsidR="00111DB5" w:rsidRPr="008874E5">
        <w:rPr>
          <w:rFonts w:ascii="Arial" w:hAnsi="Arial"/>
        </w:rPr>
        <w:t xml:space="preserve"> </w:t>
      </w:r>
      <w:r w:rsidRPr="008874E5">
        <w:rPr>
          <w:rFonts w:ascii="Arial" w:hAnsi="Arial"/>
        </w:rPr>
        <w:t xml:space="preserve">It felt like an eternity. </w:t>
      </w:r>
    </w:p>
    <w:p w14:paraId="5DB4507E" w14:textId="77777777" w:rsidR="00111DB5" w:rsidRPr="008874E5" w:rsidRDefault="00111DB5">
      <w:pPr>
        <w:spacing w:after="0"/>
        <w:rPr>
          <w:rFonts w:ascii="Arial" w:hAnsi="Arial"/>
        </w:rPr>
      </w:pPr>
    </w:p>
    <w:p w14:paraId="549F6B21" w14:textId="07920792" w:rsidR="00111DB5" w:rsidRPr="008874E5" w:rsidRDefault="00E55D34">
      <w:pPr>
        <w:spacing w:after="0"/>
        <w:rPr>
          <w:rFonts w:ascii="Arial" w:hAnsi="Arial"/>
        </w:rPr>
      </w:pPr>
      <w:r w:rsidRPr="008874E5">
        <w:rPr>
          <w:rFonts w:ascii="Arial" w:hAnsi="Arial"/>
          <w:b/>
          <w:bCs/>
        </w:rPr>
        <w:t>Vicki:</w:t>
      </w:r>
      <w:r w:rsidR="00111DB5" w:rsidRPr="008874E5">
        <w:rPr>
          <w:rFonts w:ascii="Arial" w:hAnsi="Arial"/>
        </w:rPr>
        <w:t xml:space="preserve"> </w:t>
      </w:r>
      <w:r w:rsidRPr="008874E5">
        <w:rPr>
          <w:rFonts w:ascii="Arial" w:hAnsi="Arial"/>
        </w:rPr>
        <w:t xml:space="preserve">It just felt like eternity. </w:t>
      </w:r>
    </w:p>
    <w:p w14:paraId="0DC9CEDD" w14:textId="77777777" w:rsidR="00111DB5" w:rsidRPr="008874E5" w:rsidRDefault="00111DB5">
      <w:pPr>
        <w:spacing w:after="0"/>
        <w:rPr>
          <w:rFonts w:ascii="Arial" w:hAnsi="Arial"/>
        </w:rPr>
      </w:pPr>
    </w:p>
    <w:p w14:paraId="211E76BE" w14:textId="33556DE6" w:rsidR="00111DB5" w:rsidRPr="008874E5" w:rsidRDefault="00E55D34">
      <w:pPr>
        <w:spacing w:after="0"/>
        <w:rPr>
          <w:rFonts w:ascii="Arial" w:hAnsi="Arial"/>
        </w:rPr>
      </w:pPr>
      <w:r w:rsidRPr="008874E5">
        <w:rPr>
          <w:rFonts w:ascii="Arial" w:hAnsi="Arial"/>
          <w:b/>
          <w:bCs/>
        </w:rPr>
        <w:t>Kerry:</w:t>
      </w:r>
      <w:r w:rsidR="00111DB5" w:rsidRPr="008874E5">
        <w:rPr>
          <w:rFonts w:ascii="Arial" w:hAnsi="Arial"/>
        </w:rPr>
        <w:t xml:space="preserve"> </w:t>
      </w:r>
      <w:r w:rsidRPr="008874E5">
        <w:rPr>
          <w:rFonts w:ascii="Arial" w:hAnsi="Arial"/>
        </w:rPr>
        <w:t xml:space="preserve">I'm </w:t>
      </w:r>
      <w:r w:rsidR="00111DB5" w:rsidRPr="008874E5">
        <w:rPr>
          <w:rFonts w:ascii="Arial" w:hAnsi="Arial"/>
        </w:rPr>
        <w:t xml:space="preserve">Kerry Klein </w:t>
      </w:r>
      <w:r w:rsidRPr="008874E5">
        <w:rPr>
          <w:rFonts w:ascii="Arial" w:hAnsi="Arial"/>
        </w:rPr>
        <w:t xml:space="preserve">and this is </w:t>
      </w:r>
      <w:r w:rsidR="00111DB5" w:rsidRPr="008874E5">
        <w:rPr>
          <w:rFonts w:ascii="Arial" w:hAnsi="Arial"/>
        </w:rPr>
        <w:t>E</w:t>
      </w:r>
      <w:r w:rsidRPr="008874E5">
        <w:rPr>
          <w:rFonts w:ascii="Arial" w:hAnsi="Arial"/>
        </w:rPr>
        <w:t>scape</w:t>
      </w:r>
      <w:r w:rsidR="00111DB5" w:rsidRPr="008874E5">
        <w:rPr>
          <w:rFonts w:ascii="Arial" w:hAnsi="Arial"/>
        </w:rPr>
        <w:t xml:space="preserve"> </w:t>
      </w:r>
      <w:r w:rsidRPr="008874E5">
        <w:rPr>
          <w:rFonts w:ascii="Arial" w:hAnsi="Arial"/>
        </w:rPr>
        <w:t xml:space="preserve">from Mammoth </w:t>
      </w:r>
      <w:r w:rsidR="00111DB5" w:rsidRPr="008874E5">
        <w:rPr>
          <w:rFonts w:ascii="Arial" w:hAnsi="Arial"/>
        </w:rPr>
        <w:t>P</w:t>
      </w:r>
      <w:r w:rsidRPr="008874E5">
        <w:rPr>
          <w:rFonts w:ascii="Arial" w:hAnsi="Arial"/>
        </w:rPr>
        <w:t xml:space="preserve">ool by </w:t>
      </w:r>
      <w:proofErr w:type="spellStart"/>
      <w:r w:rsidRPr="008874E5">
        <w:rPr>
          <w:rFonts w:ascii="Arial" w:hAnsi="Arial"/>
        </w:rPr>
        <w:t>K</w:t>
      </w:r>
      <w:r w:rsidR="00111DB5" w:rsidRPr="008874E5">
        <w:rPr>
          <w:rFonts w:ascii="Arial" w:hAnsi="Arial"/>
        </w:rPr>
        <w:t>V</w:t>
      </w:r>
      <w:r w:rsidRPr="008874E5">
        <w:rPr>
          <w:rFonts w:ascii="Arial" w:hAnsi="Arial"/>
        </w:rPr>
        <w:t>PR</w:t>
      </w:r>
      <w:proofErr w:type="spellEnd"/>
      <w:r w:rsidR="00DB5F91">
        <w:rPr>
          <w:rFonts w:ascii="Arial" w:hAnsi="Arial"/>
        </w:rPr>
        <w:t>, t</w:t>
      </w:r>
      <w:r w:rsidRPr="008874E5">
        <w:rPr>
          <w:rFonts w:ascii="Arial" w:hAnsi="Arial"/>
        </w:rPr>
        <w:t xml:space="preserve">he true story of how hundreds of campers at an isolated reservoir survived one of the fastest moving wildfires in California's recorded history. </w:t>
      </w:r>
    </w:p>
    <w:p w14:paraId="21D5D1EF" w14:textId="77777777" w:rsidR="00111DB5" w:rsidRPr="008874E5" w:rsidRDefault="00111DB5">
      <w:pPr>
        <w:spacing w:after="0"/>
        <w:rPr>
          <w:rFonts w:ascii="Arial" w:hAnsi="Arial"/>
        </w:rPr>
      </w:pPr>
    </w:p>
    <w:p w14:paraId="00AF5C0F" w14:textId="21B26841" w:rsidR="00111DB5" w:rsidRPr="008874E5" w:rsidRDefault="00111DB5">
      <w:pPr>
        <w:spacing w:after="0"/>
        <w:rPr>
          <w:rFonts w:ascii="Arial" w:hAnsi="Arial"/>
        </w:rPr>
      </w:pPr>
      <w:r w:rsidRPr="008874E5">
        <w:rPr>
          <w:rFonts w:ascii="Arial" w:hAnsi="Arial"/>
        </w:rPr>
        <w:t xml:space="preserve">[burning fire] </w:t>
      </w:r>
    </w:p>
    <w:p w14:paraId="491D5EB0" w14:textId="77777777" w:rsidR="00111DB5" w:rsidRPr="008874E5" w:rsidRDefault="00111DB5">
      <w:pPr>
        <w:spacing w:after="0"/>
        <w:rPr>
          <w:rFonts w:ascii="Arial" w:hAnsi="Arial"/>
        </w:rPr>
      </w:pPr>
    </w:p>
    <w:p w14:paraId="55BC05AF" w14:textId="72455E13" w:rsidR="00D721E2" w:rsidRPr="008874E5" w:rsidRDefault="00000000">
      <w:pPr>
        <w:spacing w:after="0"/>
        <w:rPr>
          <w:rFonts w:ascii="Arial" w:hAnsi="Arial"/>
        </w:rPr>
      </w:pPr>
      <w:r w:rsidRPr="008874E5">
        <w:rPr>
          <w:rFonts w:ascii="Arial" w:hAnsi="Arial"/>
        </w:rPr>
        <w:t>In last week's episode, we left our three families around lunchtime on September 5</w:t>
      </w:r>
      <w:r w:rsidR="00DB5F91">
        <w:rPr>
          <w:rFonts w:ascii="Arial" w:hAnsi="Arial"/>
        </w:rPr>
        <w:t>th</w:t>
      </w:r>
      <w:r w:rsidR="00111DB5" w:rsidRPr="008874E5">
        <w:rPr>
          <w:rFonts w:ascii="Arial" w:hAnsi="Arial"/>
        </w:rPr>
        <w:t xml:space="preserve">, </w:t>
      </w:r>
      <w:r w:rsidRPr="008874E5">
        <w:rPr>
          <w:rFonts w:ascii="Arial" w:hAnsi="Arial"/>
        </w:rPr>
        <w:t>2020. It was the Saturday of Labor Day weekend</w:t>
      </w:r>
      <w:r w:rsidR="0028510F">
        <w:rPr>
          <w:rFonts w:ascii="Arial" w:hAnsi="Arial"/>
        </w:rPr>
        <w:t>,</w:t>
      </w:r>
      <w:r w:rsidRPr="008874E5">
        <w:rPr>
          <w:rFonts w:ascii="Arial" w:hAnsi="Arial"/>
        </w:rPr>
        <w:t xml:space="preserve"> and it was also the day the </w:t>
      </w:r>
      <w:r w:rsidR="00111DB5" w:rsidRPr="008874E5">
        <w:rPr>
          <w:rFonts w:ascii="Arial" w:hAnsi="Arial"/>
        </w:rPr>
        <w:t>c</w:t>
      </w:r>
      <w:r w:rsidRPr="008874E5">
        <w:rPr>
          <w:rFonts w:ascii="Arial" w:hAnsi="Arial"/>
        </w:rPr>
        <w:t>reek fire would catch everyone by surprise</w:t>
      </w:r>
      <w:r w:rsidR="00111DB5" w:rsidRPr="008874E5">
        <w:rPr>
          <w:rFonts w:ascii="Arial" w:hAnsi="Arial"/>
        </w:rPr>
        <w:t>. A</w:t>
      </w:r>
      <w:r w:rsidRPr="008874E5">
        <w:rPr>
          <w:rFonts w:ascii="Arial" w:hAnsi="Arial"/>
        </w:rPr>
        <w:t>t 10</w:t>
      </w:r>
      <w:r w:rsidR="00111DB5" w:rsidRPr="008874E5">
        <w:rPr>
          <w:rFonts w:ascii="Arial" w:hAnsi="Arial"/>
        </w:rPr>
        <w:t>:00 AM t</w:t>
      </w:r>
      <w:r w:rsidRPr="008874E5">
        <w:rPr>
          <w:rFonts w:ascii="Arial" w:hAnsi="Arial"/>
        </w:rPr>
        <w:t>hat morning, it was just a blip on the radar</w:t>
      </w:r>
      <w:r w:rsidR="00111DB5" w:rsidRPr="008874E5">
        <w:rPr>
          <w:rFonts w:ascii="Arial" w:hAnsi="Arial"/>
        </w:rPr>
        <w:t xml:space="preserve">, </w:t>
      </w:r>
      <w:r w:rsidRPr="008874E5">
        <w:rPr>
          <w:rFonts w:ascii="Arial" w:hAnsi="Arial"/>
        </w:rPr>
        <w:t>around 600 acres in size. But by dinnertime</w:t>
      </w:r>
      <w:r w:rsidR="00111DB5" w:rsidRPr="008874E5">
        <w:rPr>
          <w:rFonts w:ascii="Arial" w:hAnsi="Arial"/>
        </w:rPr>
        <w:t xml:space="preserve">, </w:t>
      </w:r>
      <w:r w:rsidRPr="008874E5">
        <w:rPr>
          <w:rFonts w:ascii="Arial" w:hAnsi="Arial"/>
        </w:rPr>
        <w:t xml:space="preserve">it exploded to 45,000 acres. It devoured the 10 miles to Mammoth </w:t>
      </w:r>
      <w:r w:rsidR="00111DB5" w:rsidRPr="008874E5">
        <w:rPr>
          <w:rFonts w:ascii="Arial" w:hAnsi="Arial"/>
        </w:rPr>
        <w:t>P</w:t>
      </w:r>
      <w:r w:rsidRPr="008874E5">
        <w:rPr>
          <w:rFonts w:ascii="Arial" w:hAnsi="Arial"/>
        </w:rPr>
        <w:t>ool in less than 24 hours</w:t>
      </w:r>
      <w:r w:rsidR="00111DB5" w:rsidRPr="008874E5">
        <w:rPr>
          <w:rFonts w:ascii="Arial" w:hAnsi="Arial"/>
        </w:rPr>
        <w:t xml:space="preserve">. </w:t>
      </w:r>
      <w:r w:rsidR="00A44BE9">
        <w:rPr>
          <w:rFonts w:ascii="Arial" w:hAnsi="Arial"/>
        </w:rPr>
        <w:t xml:space="preserve">In </w:t>
      </w:r>
      <w:r w:rsidRPr="008874E5">
        <w:rPr>
          <w:rFonts w:ascii="Arial" w:hAnsi="Arial"/>
        </w:rPr>
        <w:t>briefings and interviews</w:t>
      </w:r>
      <w:r w:rsidR="00111DB5" w:rsidRPr="008874E5">
        <w:rPr>
          <w:rFonts w:ascii="Arial" w:hAnsi="Arial"/>
        </w:rPr>
        <w:t xml:space="preserve">, </w:t>
      </w:r>
      <w:r w:rsidRPr="008874E5">
        <w:rPr>
          <w:rFonts w:ascii="Arial" w:hAnsi="Arial"/>
        </w:rPr>
        <w:t>fire officials would later call the blaze aggressive, unprecedented</w:t>
      </w:r>
      <w:r w:rsidR="00903055">
        <w:rPr>
          <w:rFonts w:ascii="Arial" w:hAnsi="Arial"/>
        </w:rPr>
        <w:t>,</w:t>
      </w:r>
      <w:r w:rsidRPr="008874E5">
        <w:rPr>
          <w:rFonts w:ascii="Arial" w:hAnsi="Arial"/>
        </w:rPr>
        <w:t xml:space="preserve"> and in a class by itself. With the fire closing in on the lake</w:t>
      </w:r>
      <w:r w:rsidR="00111DB5" w:rsidRPr="008874E5">
        <w:rPr>
          <w:rFonts w:ascii="Arial" w:hAnsi="Arial"/>
        </w:rPr>
        <w:t xml:space="preserve">, </w:t>
      </w:r>
      <w:r w:rsidRPr="008874E5">
        <w:rPr>
          <w:rFonts w:ascii="Arial" w:hAnsi="Arial"/>
        </w:rPr>
        <w:t>these three families were navigating the throng of panic and chaos</w:t>
      </w:r>
      <w:r w:rsidR="00111DB5" w:rsidRPr="008874E5">
        <w:rPr>
          <w:rFonts w:ascii="Arial" w:hAnsi="Arial"/>
        </w:rPr>
        <w:t>, a</w:t>
      </w:r>
      <w:r w:rsidRPr="008874E5">
        <w:rPr>
          <w:rFonts w:ascii="Arial" w:hAnsi="Arial"/>
        </w:rPr>
        <w:t>s they got ready to evacuate the campground. In this episode, the 10 minutes that took an eternity</w:t>
      </w:r>
      <w:r w:rsidR="00111DB5" w:rsidRPr="008874E5">
        <w:rPr>
          <w:rFonts w:ascii="Arial" w:hAnsi="Arial"/>
        </w:rPr>
        <w:t>.</w:t>
      </w:r>
    </w:p>
    <w:p w14:paraId="2932E637" w14:textId="77777777" w:rsidR="00D721E2" w:rsidRPr="008874E5" w:rsidRDefault="00D721E2">
      <w:pPr>
        <w:spacing w:after="0"/>
        <w:rPr>
          <w:rFonts w:ascii="Arial" w:hAnsi="Arial"/>
        </w:rPr>
      </w:pPr>
    </w:p>
    <w:p w14:paraId="35443705" w14:textId="77777777" w:rsidR="001720C8" w:rsidRPr="008874E5" w:rsidRDefault="001720C8">
      <w:pPr>
        <w:spacing w:after="0"/>
        <w:rPr>
          <w:rFonts w:ascii="Arial" w:hAnsi="Arial"/>
        </w:rPr>
      </w:pPr>
      <w:r w:rsidRPr="008874E5">
        <w:rPr>
          <w:rFonts w:ascii="Arial" w:hAnsi="Arial"/>
        </w:rPr>
        <w:t>[pensive music]</w:t>
      </w:r>
    </w:p>
    <w:p w14:paraId="2A89B321" w14:textId="77777777" w:rsidR="001720C8" w:rsidRPr="008874E5" w:rsidRDefault="001720C8">
      <w:pPr>
        <w:spacing w:after="0"/>
        <w:rPr>
          <w:rFonts w:ascii="Arial" w:hAnsi="Arial"/>
        </w:rPr>
      </w:pPr>
    </w:p>
    <w:p w14:paraId="20B68514" w14:textId="2AEF1054" w:rsidR="00D721E2" w:rsidRPr="008874E5" w:rsidRDefault="001720C8">
      <w:pPr>
        <w:spacing w:after="0"/>
        <w:rPr>
          <w:rFonts w:ascii="Arial" w:hAnsi="Arial"/>
        </w:rPr>
      </w:pPr>
      <w:r w:rsidRPr="008874E5">
        <w:rPr>
          <w:rFonts w:ascii="Arial" w:hAnsi="Arial"/>
        </w:rPr>
        <w:t xml:space="preserve">When we last saw Karla </w:t>
      </w:r>
      <w:proofErr w:type="spellStart"/>
      <w:r w:rsidRPr="008874E5">
        <w:rPr>
          <w:rFonts w:ascii="Arial" w:hAnsi="Arial"/>
        </w:rPr>
        <w:t>Carcamo</w:t>
      </w:r>
      <w:proofErr w:type="spellEnd"/>
      <w:r w:rsidRPr="008874E5">
        <w:rPr>
          <w:rFonts w:ascii="Arial" w:hAnsi="Arial"/>
        </w:rPr>
        <w:t>, she and her family had been watching flames tumbled down the hillside. They were stalling, packing their trucks while counting the seconds until her siblings and cousins would return from a hike. They wondered how long they could wait. But as Karla made her way to her brother's tent to pack up his things, the decision was made for them.</w:t>
      </w:r>
    </w:p>
    <w:p w14:paraId="151C137B" w14:textId="77777777" w:rsidR="00D721E2" w:rsidRPr="008874E5" w:rsidRDefault="00D721E2">
      <w:pPr>
        <w:spacing w:after="0"/>
        <w:rPr>
          <w:rFonts w:ascii="Arial" w:hAnsi="Arial"/>
        </w:rPr>
      </w:pPr>
    </w:p>
    <w:p w14:paraId="0F9C8D5C" w14:textId="44FDDE4B" w:rsidR="001720C8" w:rsidRPr="008874E5" w:rsidRDefault="001720C8">
      <w:pPr>
        <w:spacing w:after="0"/>
        <w:rPr>
          <w:rFonts w:ascii="Arial" w:hAnsi="Arial"/>
        </w:rPr>
      </w:pPr>
      <w:r w:rsidRPr="008874E5">
        <w:rPr>
          <w:rFonts w:ascii="Arial" w:hAnsi="Arial"/>
          <w:b/>
          <w:bCs/>
        </w:rPr>
        <w:t xml:space="preserve">Karla: </w:t>
      </w:r>
      <w:r w:rsidRPr="008874E5">
        <w:rPr>
          <w:rFonts w:ascii="Arial" w:hAnsi="Arial"/>
        </w:rPr>
        <w:t xml:space="preserve">All I heard was like a snap. </w:t>
      </w:r>
    </w:p>
    <w:p w14:paraId="6B510931" w14:textId="77777777" w:rsidR="001720C8" w:rsidRPr="008874E5" w:rsidRDefault="001720C8">
      <w:pPr>
        <w:spacing w:after="0"/>
        <w:rPr>
          <w:rFonts w:ascii="Arial" w:hAnsi="Arial"/>
        </w:rPr>
      </w:pPr>
    </w:p>
    <w:p w14:paraId="3ABE5872" w14:textId="7C97A0FF" w:rsidR="001720C8" w:rsidRPr="008874E5" w:rsidRDefault="00E55D34">
      <w:pPr>
        <w:spacing w:after="0"/>
        <w:rPr>
          <w:rFonts w:ascii="Arial" w:hAnsi="Arial"/>
        </w:rPr>
      </w:pPr>
      <w:r w:rsidRPr="008874E5">
        <w:rPr>
          <w:rFonts w:ascii="Arial" w:hAnsi="Arial"/>
          <w:b/>
          <w:bCs/>
        </w:rPr>
        <w:t>Kerry:</w:t>
      </w:r>
      <w:r w:rsidR="001720C8" w:rsidRPr="008874E5">
        <w:rPr>
          <w:rFonts w:ascii="Arial" w:hAnsi="Arial"/>
        </w:rPr>
        <w:t xml:space="preserve"> </w:t>
      </w:r>
      <w:r w:rsidRPr="008874E5">
        <w:rPr>
          <w:rFonts w:ascii="Arial" w:hAnsi="Arial"/>
        </w:rPr>
        <w:t>It was a tree coming down</w:t>
      </w:r>
      <w:r w:rsidR="001720C8" w:rsidRPr="008874E5">
        <w:rPr>
          <w:rFonts w:ascii="Arial" w:hAnsi="Arial"/>
        </w:rPr>
        <w:t>.</w:t>
      </w:r>
    </w:p>
    <w:p w14:paraId="3437A1A8" w14:textId="77777777" w:rsidR="001720C8" w:rsidRPr="008874E5" w:rsidRDefault="001720C8">
      <w:pPr>
        <w:spacing w:after="0"/>
        <w:rPr>
          <w:rFonts w:ascii="Arial" w:hAnsi="Arial"/>
        </w:rPr>
      </w:pPr>
    </w:p>
    <w:p w14:paraId="71240689" w14:textId="4E0EB1ED" w:rsidR="00D721E2" w:rsidRPr="008874E5" w:rsidRDefault="00E55D34">
      <w:pPr>
        <w:spacing w:after="0"/>
        <w:rPr>
          <w:rFonts w:ascii="Arial" w:hAnsi="Arial"/>
        </w:rPr>
      </w:pPr>
      <w:r w:rsidRPr="008874E5">
        <w:rPr>
          <w:rFonts w:ascii="Arial" w:hAnsi="Arial"/>
          <w:b/>
          <w:bCs/>
        </w:rPr>
        <w:t>Karla:</w:t>
      </w:r>
      <w:r w:rsidR="001720C8" w:rsidRPr="008874E5">
        <w:rPr>
          <w:rFonts w:ascii="Arial" w:hAnsi="Arial"/>
        </w:rPr>
        <w:t xml:space="preserve"> A</w:t>
      </w:r>
      <w:r w:rsidRPr="008874E5">
        <w:rPr>
          <w:rFonts w:ascii="Arial" w:hAnsi="Arial"/>
        </w:rPr>
        <w:t xml:space="preserve">nd then like </w:t>
      </w:r>
      <w:r w:rsidR="001720C8" w:rsidRPr="008874E5">
        <w:rPr>
          <w:rFonts w:ascii="Arial" w:hAnsi="Arial"/>
        </w:rPr>
        <w:t>a [</w:t>
      </w:r>
      <w:proofErr w:type="spellStart"/>
      <w:r w:rsidR="001720C8" w:rsidRPr="008874E5">
        <w:rPr>
          <w:rFonts w:ascii="Arial" w:hAnsi="Arial"/>
        </w:rPr>
        <w:t>s</w:t>
      </w:r>
      <w:r w:rsidR="00817296">
        <w:rPr>
          <w:rFonts w:ascii="Arial" w:hAnsi="Arial"/>
        </w:rPr>
        <w:t>ssshhh</w:t>
      </w:r>
      <w:proofErr w:type="spellEnd"/>
      <w:r w:rsidR="001720C8" w:rsidRPr="008874E5">
        <w:rPr>
          <w:rFonts w:ascii="Arial" w:hAnsi="Arial"/>
        </w:rPr>
        <w:t>]</w:t>
      </w:r>
      <w:r w:rsidRPr="008874E5">
        <w:rPr>
          <w:rFonts w:ascii="Arial" w:hAnsi="Arial"/>
        </w:rPr>
        <w:t>, and it just hit the floor</w:t>
      </w:r>
      <w:r w:rsidR="001720C8" w:rsidRPr="008874E5">
        <w:rPr>
          <w:rFonts w:ascii="Arial" w:hAnsi="Arial"/>
        </w:rPr>
        <w:t>ing</w:t>
      </w:r>
      <w:r w:rsidRPr="008874E5">
        <w:rPr>
          <w:rFonts w:ascii="Arial" w:hAnsi="Arial"/>
        </w:rPr>
        <w:t xml:space="preserve">. I ran. I have no idea how </w:t>
      </w:r>
      <w:r w:rsidR="00817296">
        <w:rPr>
          <w:rFonts w:ascii="Arial" w:hAnsi="Arial"/>
        </w:rPr>
        <w:t xml:space="preserve">I </w:t>
      </w:r>
      <w:r w:rsidRPr="008874E5">
        <w:rPr>
          <w:rFonts w:ascii="Arial" w:hAnsi="Arial"/>
        </w:rPr>
        <w:t>ran that fast.</w:t>
      </w:r>
    </w:p>
    <w:p w14:paraId="0E1BA019" w14:textId="77777777" w:rsidR="00D721E2" w:rsidRPr="008874E5" w:rsidRDefault="00D721E2">
      <w:pPr>
        <w:spacing w:after="0"/>
        <w:rPr>
          <w:rFonts w:ascii="Arial" w:hAnsi="Arial"/>
        </w:rPr>
      </w:pPr>
    </w:p>
    <w:p w14:paraId="54D988F7" w14:textId="7F1F6E2B" w:rsidR="00D721E2" w:rsidRPr="008874E5" w:rsidRDefault="00E55D34">
      <w:pPr>
        <w:spacing w:after="0"/>
        <w:rPr>
          <w:rFonts w:ascii="Arial" w:hAnsi="Arial"/>
        </w:rPr>
      </w:pPr>
      <w:r w:rsidRPr="008874E5">
        <w:rPr>
          <w:rFonts w:ascii="Arial" w:hAnsi="Arial"/>
          <w:b/>
          <w:bCs/>
        </w:rPr>
        <w:lastRenderedPageBreak/>
        <w:t>Kerry:</w:t>
      </w:r>
      <w:r w:rsidR="001720C8" w:rsidRPr="008874E5">
        <w:rPr>
          <w:rFonts w:ascii="Arial" w:hAnsi="Arial"/>
        </w:rPr>
        <w:t xml:space="preserve"> </w:t>
      </w:r>
      <w:r w:rsidRPr="008874E5">
        <w:rPr>
          <w:rFonts w:ascii="Arial" w:hAnsi="Arial"/>
        </w:rPr>
        <w:t xml:space="preserve">It was a crystallizing moment because as much as </w:t>
      </w:r>
      <w:r w:rsidR="001720C8" w:rsidRPr="008874E5">
        <w:rPr>
          <w:rFonts w:ascii="Arial" w:hAnsi="Arial"/>
        </w:rPr>
        <w:t>Karla</w:t>
      </w:r>
      <w:r w:rsidRPr="008874E5">
        <w:rPr>
          <w:rFonts w:ascii="Arial" w:hAnsi="Arial"/>
        </w:rPr>
        <w:t xml:space="preserve"> ached for her brother and sister, other people had been accounted</w:t>
      </w:r>
      <w:r w:rsidR="001720C8" w:rsidRPr="008874E5">
        <w:rPr>
          <w:rFonts w:ascii="Arial" w:hAnsi="Arial"/>
        </w:rPr>
        <w:t xml:space="preserve"> </w:t>
      </w:r>
      <w:r w:rsidRPr="008874E5">
        <w:rPr>
          <w:rFonts w:ascii="Arial" w:hAnsi="Arial"/>
        </w:rPr>
        <w:t>for</w:t>
      </w:r>
      <w:r w:rsidR="001720C8" w:rsidRPr="008874E5">
        <w:rPr>
          <w:rFonts w:ascii="Arial" w:hAnsi="Arial"/>
        </w:rPr>
        <w:t xml:space="preserve">. Karla’s </w:t>
      </w:r>
      <w:r w:rsidRPr="008874E5">
        <w:rPr>
          <w:rFonts w:ascii="Arial" w:hAnsi="Arial"/>
        </w:rPr>
        <w:t>parents, young cousins, a disabled aunt</w:t>
      </w:r>
      <w:r w:rsidR="00BF4D51">
        <w:rPr>
          <w:rFonts w:ascii="Arial" w:hAnsi="Arial"/>
        </w:rPr>
        <w:t>. F</w:t>
      </w:r>
      <w:r w:rsidRPr="008874E5">
        <w:rPr>
          <w:rFonts w:ascii="Arial" w:hAnsi="Arial"/>
        </w:rPr>
        <w:t>or their sakes, it was time to go.</w:t>
      </w:r>
    </w:p>
    <w:p w14:paraId="38685A2D" w14:textId="77777777" w:rsidR="00D721E2" w:rsidRPr="008874E5" w:rsidRDefault="00D721E2">
      <w:pPr>
        <w:spacing w:after="0"/>
        <w:rPr>
          <w:rFonts w:ascii="Arial" w:hAnsi="Arial"/>
        </w:rPr>
      </w:pPr>
    </w:p>
    <w:p w14:paraId="16584026" w14:textId="7BC6B5D7" w:rsidR="00D721E2" w:rsidRPr="008874E5" w:rsidRDefault="00E55D34">
      <w:pPr>
        <w:spacing w:after="0"/>
        <w:rPr>
          <w:rFonts w:ascii="Arial" w:hAnsi="Arial"/>
        </w:rPr>
      </w:pPr>
      <w:r w:rsidRPr="008874E5">
        <w:rPr>
          <w:rFonts w:ascii="Arial" w:hAnsi="Arial"/>
          <w:b/>
          <w:bCs/>
        </w:rPr>
        <w:t>Karla:</w:t>
      </w:r>
      <w:r w:rsidR="00CF3910" w:rsidRPr="008874E5">
        <w:rPr>
          <w:rFonts w:ascii="Arial" w:hAnsi="Arial"/>
        </w:rPr>
        <w:t xml:space="preserve"> </w:t>
      </w:r>
      <w:r w:rsidRPr="008874E5">
        <w:rPr>
          <w:rFonts w:ascii="Arial" w:hAnsi="Arial"/>
        </w:rPr>
        <w:t>We had to leave them</w:t>
      </w:r>
      <w:r w:rsidR="00CF3910" w:rsidRPr="008874E5">
        <w:rPr>
          <w:rFonts w:ascii="Arial" w:hAnsi="Arial"/>
        </w:rPr>
        <w:t>, b</w:t>
      </w:r>
      <w:r w:rsidRPr="008874E5">
        <w:rPr>
          <w:rFonts w:ascii="Arial" w:hAnsi="Arial"/>
        </w:rPr>
        <w:t>ecause it was either you stay and you burn up, or you go and you leave them.</w:t>
      </w:r>
    </w:p>
    <w:p w14:paraId="52A1B670" w14:textId="77777777" w:rsidR="00D721E2" w:rsidRPr="008874E5" w:rsidRDefault="00D721E2">
      <w:pPr>
        <w:spacing w:after="0"/>
        <w:rPr>
          <w:rFonts w:ascii="Arial" w:hAnsi="Arial"/>
        </w:rPr>
      </w:pPr>
    </w:p>
    <w:p w14:paraId="20E0CF37" w14:textId="68ED5068" w:rsidR="00D721E2" w:rsidRPr="008874E5" w:rsidRDefault="00E55D34">
      <w:pPr>
        <w:spacing w:after="0"/>
        <w:rPr>
          <w:rFonts w:ascii="Arial" w:hAnsi="Arial"/>
        </w:rPr>
      </w:pPr>
      <w:r w:rsidRPr="008874E5">
        <w:rPr>
          <w:rFonts w:ascii="Arial" w:hAnsi="Arial"/>
          <w:b/>
          <w:bCs/>
        </w:rPr>
        <w:t>Kerry:</w:t>
      </w:r>
      <w:r w:rsidR="00CF3910" w:rsidRPr="008874E5">
        <w:rPr>
          <w:rFonts w:ascii="Arial" w:hAnsi="Arial"/>
        </w:rPr>
        <w:t xml:space="preserve"> </w:t>
      </w:r>
      <w:r w:rsidRPr="008874E5">
        <w:rPr>
          <w:rFonts w:ascii="Arial" w:hAnsi="Arial"/>
        </w:rPr>
        <w:t>They had heard that the road out of the mountains was blocked. And so</w:t>
      </w:r>
      <w:r w:rsidR="005203FA">
        <w:rPr>
          <w:rFonts w:ascii="Arial" w:hAnsi="Arial"/>
        </w:rPr>
        <w:t>,</w:t>
      </w:r>
      <w:r w:rsidRPr="008874E5">
        <w:rPr>
          <w:rFonts w:ascii="Arial" w:hAnsi="Arial"/>
        </w:rPr>
        <w:t xml:space="preserve"> the only way to go was further into the Sierra</w:t>
      </w:r>
      <w:r w:rsidR="005203FA">
        <w:rPr>
          <w:rFonts w:ascii="Arial" w:hAnsi="Arial"/>
        </w:rPr>
        <w:t xml:space="preserve"> </w:t>
      </w:r>
      <w:r w:rsidRPr="008874E5">
        <w:rPr>
          <w:rFonts w:ascii="Arial" w:hAnsi="Arial"/>
        </w:rPr>
        <w:t>toward the lake to narrow</w:t>
      </w:r>
      <w:r w:rsidR="003A20BF">
        <w:rPr>
          <w:rFonts w:ascii="Arial" w:hAnsi="Arial"/>
        </w:rPr>
        <w:t>,</w:t>
      </w:r>
      <w:r w:rsidRPr="008874E5">
        <w:rPr>
          <w:rFonts w:ascii="Arial" w:hAnsi="Arial"/>
        </w:rPr>
        <w:t xml:space="preserve"> winding miles of dirt road that dead end at the water. Karla white</w:t>
      </w:r>
      <w:r w:rsidR="0085338B">
        <w:rPr>
          <w:rFonts w:ascii="Arial" w:hAnsi="Arial"/>
        </w:rPr>
        <w:t>-</w:t>
      </w:r>
      <w:r w:rsidRPr="008874E5">
        <w:rPr>
          <w:rFonts w:ascii="Arial" w:hAnsi="Arial"/>
        </w:rPr>
        <w:t>knuckled the drive with their mother and aunt in her Chevy Silverado.</w:t>
      </w:r>
    </w:p>
    <w:p w14:paraId="6B7A335D" w14:textId="77777777" w:rsidR="00D721E2" w:rsidRPr="008874E5" w:rsidRDefault="00D721E2">
      <w:pPr>
        <w:spacing w:after="0"/>
        <w:rPr>
          <w:rFonts w:ascii="Arial" w:hAnsi="Arial"/>
        </w:rPr>
      </w:pPr>
    </w:p>
    <w:p w14:paraId="4A117471" w14:textId="1DFF12DF" w:rsidR="00D721E2" w:rsidRPr="008874E5" w:rsidRDefault="00E55D34">
      <w:pPr>
        <w:spacing w:after="0"/>
        <w:rPr>
          <w:rFonts w:ascii="Arial" w:hAnsi="Arial"/>
        </w:rPr>
      </w:pPr>
      <w:r w:rsidRPr="008874E5">
        <w:rPr>
          <w:rFonts w:ascii="Arial" w:hAnsi="Arial"/>
          <w:b/>
          <w:bCs/>
        </w:rPr>
        <w:t>Karla:</w:t>
      </w:r>
      <w:r w:rsidR="00CF3910" w:rsidRPr="008874E5">
        <w:rPr>
          <w:rFonts w:ascii="Arial" w:hAnsi="Arial"/>
        </w:rPr>
        <w:t xml:space="preserve"> </w:t>
      </w:r>
      <w:r w:rsidRPr="008874E5">
        <w:rPr>
          <w:rFonts w:ascii="Arial" w:hAnsi="Arial"/>
        </w:rPr>
        <w:t xml:space="preserve">I don't remember if I was crying, just because I wanted to not do that for my mom. </w:t>
      </w:r>
      <w:r w:rsidR="002D08B3">
        <w:rPr>
          <w:rFonts w:ascii="Arial" w:hAnsi="Arial"/>
        </w:rPr>
        <w:t xml:space="preserve">But </w:t>
      </w:r>
      <w:r w:rsidRPr="008874E5">
        <w:rPr>
          <w:rFonts w:ascii="Arial" w:hAnsi="Arial"/>
        </w:rPr>
        <w:t>in my head</w:t>
      </w:r>
      <w:r w:rsidR="00CF3910" w:rsidRPr="008874E5">
        <w:rPr>
          <w:rFonts w:ascii="Arial" w:hAnsi="Arial"/>
        </w:rPr>
        <w:t xml:space="preserve">, </w:t>
      </w:r>
      <w:r w:rsidRPr="008874E5">
        <w:rPr>
          <w:rFonts w:ascii="Arial" w:hAnsi="Arial"/>
        </w:rPr>
        <w:t xml:space="preserve">I just kept saying, </w:t>
      </w:r>
      <w:r w:rsidR="00CF3910" w:rsidRPr="008874E5">
        <w:rPr>
          <w:rFonts w:ascii="Arial" w:hAnsi="Arial"/>
        </w:rPr>
        <w:t>“</w:t>
      </w:r>
      <w:r w:rsidRPr="008874E5">
        <w:rPr>
          <w:rFonts w:ascii="Arial" w:hAnsi="Arial"/>
        </w:rPr>
        <w:t>The Lord is our shepherd.</w:t>
      </w:r>
      <w:r w:rsidR="00CF3910" w:rsidRPr="008874E5">
        <w:rPr>
          <w:rFonts w:ascii="Arial" w:hAnsi="Arial"/>
        </w:rPr>
        <w:t>”</w:t>
      </w:r>
      <w:r w:rsidRPr="008874E5">
        <w:rPr>
          <w:rFonts w:ascii="Arial" w:hAnsi="Arial"/>
        </w:rPr>
        <w:t xml:space="preserve"> </w:t>
      </w:r>
      <w:r w:rsidR="00CF3910" w:rsidRPr="008874E5">
        <w:rPr>
          <w:rFonts w:ascii="Arial" w:hAnsi="Arial"/>
        </w:rPr>
        <w:t xml:space="preserve">[sobbing] </w:t>
      </w:r>
      <w:r w:rsidRPr="008874E5">
        <w:rPr>
          <w:rFonts w:ascii="Arial" w:hAnsi="Arial"/>
        </w:rPr>
        <w:t xml:space="preserve">I couldn't remember the whole prayer. </w:t>
      </w:r>
      <w:r w:rsidR="00CF3910" w:rsidRPr="008874E5">
        <w:rPr>
          <w:rFonts w:ascii="Arial" w:hAnsi="Arial"/>
        </w:rPr>
        <w:t xml:space="preserve">All I kept </w:t>
      </w:r>
      <w:r w:rsidRPr="008874E5">
        <w:rPr>
          <w:rFonts w:ascii="Arial" w:hAnsi="Arial"/>
        </w:rPr>
        <w:t xml:space="preserve">saying is, </w:t>
      </w:r>
      <w:r w:rsidR="00CF3910" w:rsidRPr="008874E5">
        <w:rPr>
          <w:rFonts w:ascii="Arial" w:hAnsi="Arial"/>
        </w:rPr>
        <w:t>“T</w:t>
      </w:r>
      <w:r w:rsidRPr="008874E5">
        <w:rPr>
          <w:rFonts w:ascii="Arial" w:hAnsi="Arial"/>
        </w:rPr>
        <w:t>he Lord is our shepherd</w:t>
      </w:r>
      <w:r w:rsidR="000B663A">
        <w:rPr>
          <w:rFonts w:ascii="Arial" w:hAnsi="Arial"/>
        </w:rPr>
        <w:t xml:space="preserve">. </w:t>
      </w:r>
      <w:r w:rsidRPr="008874E5">
        <w:rPr>
          <w:rFonts w:ascii="Arial" w:hAnsi="Arial"/>
        </w:rPr>
        <w:t xml:space="preserve">He will protect us. Nothing's </w:t>
      </w:r>
      <w:r w:rsidR="00683310" w:rsidRPr="008874E5">
        <w:rPr>
          <w:rFonts w:ascii="Arial" w:hAnsi="Arial"/>
        </w:rPr>
        <w:t>going to</w:t>
      </w:r>
      <w:r w:rsidRPr="008874E5">
        <w:rPr>
          <w:rFonts w:ascii="Arial" w:hAnsi="Arial"/>
        </w:rPr>
        <w:t xml:space="preserve"> happen to us</w:t>
      </w:r>
      <w:r w:rsidR="00CF3910" w:rsidRPr="008874E5">
        <w:rPr>
          <w:rFonts w:ascii="Arial" w:hAnsi="Arial"/>
        </w:rPr>
        <w:t xml:space="preserve">. </w:t>
      </w:r>
      <w:r w:rsidRPr="008874E5">
        <w:rPr>
          <w:rFonts w:ascii="Arial" w:hAnsi="Arial"/>
        </w:rPr>
        <w:t>God is great. God is with us.</w:t>
      </w:r>
      <w:r w:rsidR="00CF3910" w:rsidRPr="008874E5">
        <w:rPr>
          <w:rFonts w:ascii="Arial" w:hAnsi="Arial"/>
        </w:rPr>
        <w:t>”</w:t>
      </w:r>
      <w:r w:rsidRPr="008874E5">
        <w:rPr>
          <w:rFonts w:ascii="Arial" w:hAnsi="Arial"/>
        </w:rPr>
        <w:t xml:space="preserve"> And I was just trying to</w:t>
      </w:r>
      <w:r w:rsidR="00CF3910" w:rsidRPr="008874E5">
        <w:rPr>
          <w:rFonts w:ascii="Arial" w:hAnsi="Arial"/>
        </w:rPr>
        <w:t xml:space="preserve"> </w:t>
      </w:r>
      <w:r w:rsidRPr="008874E5">
        <w:rPr>
          <w:rFonts w:ascii="Arial" w:hAnsi="Arial"/>
        </w:rPr>
        <w:t>control my emotions.</w:t>
      </w:r>
    </w:p>
    <w:p w14:paraId="1AACDE0E" w14:textId="77777777" w:rsidR="00D721E2" w:rsidRPr="008874E5" w:rsidRDefault="00D721E2">
      <w:pPr>
        <w:spacing w:after="0"/>
        <w:rPr>
          <w:rFonts w:ascii="Arial" w:hAnsi="Arial"/>
        </w:rPr>
      </w:pPr>
    </w:p>
    <w:p w14:paraId="4763C23B" w14:textId="77777777" w:rsidR="00FB510B" w:rsidRPr="008874E5" w:rsidRDefault="00FB510B">
      <w:pPr>
        <w:spacing w:after="0"/>
        <w:rPr>
          <w:rFonts w:ascii="Arial" w:hAnsi="Arial"/>
        </w:rPr>
      </w:pPr>
      <w:r w:rsidRPr="008874E5">
        <w:rPr>
          <w:rFonts w:ascii="Arial" w:hAnsi="Arial"/>
        </w:rPr>
        <w:t>[pensive music]</w:t>
      </w:r>
    </w:p>
    <w:p w14:paraId="1E61105C" w14:textId="77777777" w:rsidR="00FB510B" w:rsidRPr="008874E5" w:rsidRDefault="00FB510B">
      <w:pPr>
        <w:spacing w:after="0"/>
        <w:rPr>
          <w:rFonts w:ascii="Arial" w:hAnsi="Arial"/>
        </w:rPr>
      </w:pPr>
    </w:p>
    <w:p w14:paraId="74CF921B" w14:textId="20649E6B" w:rsidR="00D721E2" w:rsidRPr="008874E5" w:rsidRDefault="00E55D34">
      <w:pPr>
        <w:spacing w:after="0"/>
        <w:rPr>
          <w:rFonts w:ascii="Arial" w:hAnsi="Arial"/>
        </w:rPr>
      </w:pPr>
      <w:r w:rsidRPr="008874E5">
        <w:rPr>
          <w:rFonts w:ascii="Arial" w:hAnsi="Arial"/>
          <w:b/>
          <w:bCs/>
        </w:rPr>
        <w:t>Kerry:</w:t>
      </w:r>
      <w:r w:rsidR="00FB510B" w:rsidRPr="008874E5">
        <w:rPr>
          <w:rFonts w:ascii="Arial" w:hAnsi="Arial"/>
        </w:rPr>
        <w:t xml:space="preserve"> </w:t>
      </w:r>
      <w:r w:rsidRPr="008874E5">
        <w:rPr>
          <w:rFonts w:ascii="Arial" w:hAnsi="Arial"/>
        </w:rPr>
        <w:t xml:space="preserve">Across the campground, Alex </w:t>
      </w:r>
      <w:proofErr w:type="spellStart"/>
      <w:r w:rsidR="00FB510B" w:rsidRPr="008874E5">
        <w:rPr>
          <w:rFonts w:ascii="Arial" w:hAnsi="Arial"/>
        </w:rPr>
        <w:t>Tettamanti</w:t>
      </w:r>
      <w:proofErr w:type="spellEnd"/>
      <w:r w:rsidR="00FB510B" w:rsidRPr="008874E5">
        <w:rPr>
          <w:rFonts w:ascii="Arial" w:hAnsi="Arial"/>
        </w:rPr>
        <w:t xml:space="preserve"> </w:t>
      </w:r>
      <w:r w:rsidRPr="008874E5">
        <w:rPr>
          <w:rFonts w:ascii="Arial" w:hAnsi="Arial"/>
        </w:rPr>
        <w:t>was panicking. After she and her husband, Raul Reyes made it back to their campsite to pack. She kept calm by helping buddies, a couple with a nine</w:t>
      </w:r>
      <w:r w:rsidR="00FB510B" w:rsidRPr="008874E5">
        <w:rPr>
          <w:rFonts w:ascii="Arial" w:hAnsi="Arial"/>
        </w:rPr>
        <w:t>-</w:t>
      </w:r>
      <w:r w:rsidRPr="008874E5">
        <w:rPr>
          <w:rFonts w:ascii="Arial" w:hAnsi="Arial"/>
        </w:rPr>
        <w:t>month</w:t>
      </w:r>
      <w:r w:rsidR="00FB510B" w:rsidRPr="008874E5">
        <w:rPr>
          <w:rFonts w:ascii="Arial" w:hAnsi="Arial"/>
        </w:rPr>
        <w:t>-</w:t>
      </w:r>
      <w:r w:rsidRPr="008874E5">
        <w:rPr>
          <w:rFonts w:ascii="Arial" w:hAnsi="Arial"/>
        </w:rPr>
        <w:t>old baby, a friend having trouble leaving his brand</w:t>
      </w:r>
      <w:r w:rsidR="00FB510B" w:rsidRPr="008874E5">
        <w:rPr>
          <w:rFonts w:ascii="Arial" w:hAnsi="Arial"/>
        </w:rPr>
        <w:t>-</w:t>
      </w:r>
      <w:r w:rsidRPr="008874E5">
        <w:rPr>
          <w:rFonts w:ascii="Arial" w:hAnsi="Arial"/>
        </w:rPr>
        <w:t xml:space="preserve">new DJ equipment behind. But once she </w:t>
      </w:r>
      <w:r w:rsidR="00FB510B" w:rsidRPr="008874E5">
        <w:rPr>
          <w:rFonts w:ascii="Arial" w:hAnsi="Arial"/>
        </w:rPr>
        <w:t xml:space="preserve">and Raul </w:t>
      </w:r>
      <w:r w:rsidRPr="008874E5">
        <w:rPr>
          <w:rFonts w:ascii="Arial" w:hAnsi="Arial"/>
        </w:rPr>
        <w:t>were alone in their truck</w:t>
      </w:r>
      <w:r w:rsidR="003C78C3">
        <w:rPr>
          <w:rFonts w:ascii="Arial" w:hAnsi="Arial"/>
        </w:rPr>
        <w:t xml:space="preserve">, </w:t>
      </w:r>
      <w:r w:rsidRPr="008874E5">
        <w:rPr>
          <w:rFonts w:ascii="Arial" w:hAnsi="Arial"/>
        </w:rPr>
        <w:t>Alex was floored.</w:t>
      </w:r>
    </w:p>
    <w:p w14:paraId="5A24F989" w14:textId="77777777" w:rsidR="00D721E2" w:rsidRPr="008874E5" w:rsidRDefault="00D721E2">
      <w:pPr>
        <w:spacing w:after="0"/>
        <w:rPr>
          <w:rFonts w:ascii="Arial" w:hAnsi="Arial"/>
        </w:rPr>
      </w:pPr>
    </w:p>
    <w:p w14:paraId="240A34FF" w14:textId="495E3CFD" w:rsidR="00A13E20" w:rsidRPr="008874E5" w:rsidRDefault="003C78C3">
      <w:pPr>
        <w:spacing w:after="0"/>
        <w:rPr>
          <w:rFonts w:ascii="Arial" w:hAnsi="Arial"/>
        </w:rPr>
      </w:pPr>
      <w:r>
        <w:rPr>
          <w:rFonts w:ascii="Arial" w:hAnsi="Arial"/>
          <w:b/>
          <w:bCs/>
        </w:rPr>
        <w:t>Raul</w:t>
      </w:r>
      <w:r w:rsidR="00E55D34" w:rsidRPr="008874E5">
        <w:rPr>
          <w:rFonts w:ascii="Arial" w:hAnsi="Arial"/>
          <w:b/>
          <w:bCs/>
        </w:rPr>
        <w:t>:</w:t>
      </w:r>
      <w:r w:rsidR="00FB510B" w:rsidRPr="008874E5">
        <w:rPr>
          <w:rFonts w:ascii="Arial" w:hAnsi="Arial"/>
        </w:rPr>
        <w:t xml:space="preserve"> </w:t>
      </w:r>
      <w:r w:rsidR="00E55D34" w:rsidRPr="008874E5">
        <w:rPr>
          <w:rFonts w:ascii="Arial" w:hAnsi="Arial"/>
        </w:rPr>
        <w:t>She was having a moment</w:t>
      </w:r>
      <w:r w:rsidR="00A13E20" w:rsidRPr="008874E5">
        <w:rPr>
          <w:rFonts w:ascii="Arial" w:hAnsi="Arial"/>
        </w:rPr>
        <w:t>, I guess.</w:t>
      </w:r>
    </w:p>
    <w:p w14:paraId="2FD4D09E" w14:textId="77777777" w:rsidR="00A13E20" w:rsidRPr="008874E5" w:rsidRDefault="00A13E20">
      <w:pPr>
        <w:spacing w:after="0"/>
        <w:rPr>
          <w:rFonts w:ascii="Arial" w:hAnsi="Arial"/>
        </w:rPr>
      </w:pPr>
    </w:p>
    <w:p w14:paraId="63915E7F" w14:textId="368FCF05" w:rsidR="00D721E2" w:rsidRPr="008874E5" w:rsidRDefault="003C78C3">
      <w:pPr>
        <w:spacing w:after="0"/>
        <w:rPr>
          <w:rFonts w:ascii="Arial" w:hAnsi="Arial"/>
        </w:rPr>
      </w:pPr>
      <w:r>
        <w:rPr>
          <w:rFonts w:ascii="Arial" w:hAnsi="Arial"/>
          <w:b/>
          <w:bCs/>
        </w:rPr>
        <w:t>Alex</w:t>
      </w:r>
      <w:r w:rsidR="00E55D34" w:rsidRPr="008874E5">
        <w:rPr>
          <w:rFonts w:ascii="Arial" w:hAnsi="Arial"/>
          <w:b/>
          <w:bCs/>
        </w:rPr>
        <w:t>:</w:t>
      </w:r>
      <w:r w:rsidR="00A13E20" w:rsidRPr="008874E5">
        <w:rPr>
          <w:rFonts w:ascii="Arial" w:hAnsi="Arial"/>
        </w:rPr>
        <w:t xml:space="preserve"> Panic [crosstalk] </w:t>
      </w:r>
      <w:r w:rsidR="00E55D34" w:rsidRPr="008874E5">
        <w:rPr>
          <w:rFonts w:ascii="Arial" w:hAnsi="Arial"/>
        </w:rPr>
        <w:t>straight. Once we're in the car and we're going, I just let it all go. I started screaming</w:t>
      </w:r>
      <w:r w:rsidR="00A13E20" w:rsidRPr="008874E5">
        <w:rPr>
          <w:rFonts w:ascii="Arial" w:hAnsi="Arial"/>
        </w:rPr>
        <w:t xml:space="preserve">, </w:t>
      </w:r>
      <w:r w:rsidR="00E55D34" w:rsidRPr="008874E5">
        <w:rPr>
          <w:rFonts w:ascii="Arial" w:hAnsi="Arial"/>
        </w:rPr>
        <w:t>crying. I just let it all go.</w:t>
      </w:r>
    </w:p>
    <w:p w14:paraId="5AE31C21" w14:textId="77777777" w:rsidR="00D721E2" w:rsidRPr="008874E5" w:rsidRDefault="00D721E2">
      <w:pPr>
        <w:spacing w:after="0"/>
        <w:rPr>
          <w:rFonts w:ascii="Arial" w:hAnsi="Arial"/>
        </w:rPr>
      </w:pPr>
    </w:p>
    <w:p w14:paraId="55BB10B4" w14:textId="7DB5FCD4" w:rsidR="00D721E2" w:rsidRPr="008874E5" w:rsidRDefault="00E55D34">
      <w:pPr>
        <w:spacing w:after="0"/>
        <w:rPr>
          <w:rFonts w:ascii="Arial" w:hAnsi="Arial"/>
        </w:rPr>
      </w:pPr>
      <w:r w:rsidRPr="008874E5">
        <w:rPr>
          <w:rFonts w:ascii="Arial" w:hAnsi="Arial"/>
          <w:b/>
          <w:bCs/>
        </w:rPr>
        <w:t>Kerry:</w:t>
      </w:r>
      <w:r w:rsidR="00A13E20" w:rsidRPr="008874E5">
        <w:rPr>
          <w:rFonts w:ascii="Arial" w:hAnsi="Arial"/>
        </w:rPr>
        <w:t xml:space="preserve"> </w:t>
      </w:r>
      <w:r w:rsidRPr="008874E5">
        <w:rPr>
          <w:rFonts w:ascii="Arial" w:hAnsi="Arial"/>
        </w:rPr>
        <w:t xml:space="preserve">She and </w:t>
      </w:r>
      <w:r w:rsidR="00A13E20" w:rsidRPr="008874E5">
        <w:rPr>
          <w:rFonts w:ascii="Arial" w:hAnsi="Arial"/>
        </w:rPr>
        <w:t xml:space="preserve">Raul </w:t>
      </w:r>
      <w:r w:rsidRPr="008874E5">
        <w:rPr>
          <w:rFonts w:ascii="Arial" w:hAnsi="Arial"/>
        </w:rPr>
        <w:t>had seen the flames over the road out of the mountains. So</w:t>
      </w:r>
      <w:r w:rsidR="00A13E20" w:rsidRPr="008874E5">
        <w:rPr>
          <w:rFonts w:ascii="Arial" w:hAnsi="Arial"/>
        </w:rPr>
        <w:t xml:space="preserve">, </w:t>
      </w:r>
      <w:r w:rsidRPr="008874E5">
        <w:rPr>
          <w:rFonts w:ascii="Arial" w:hAnsi="Arial"/>
        </w:rPr>
        <w:t xml:space="preserve">like </w:t>
      </w:r>
      <w:r w:rsidR="001720C8" w:rsidRPr="008874E5">
        <w:rPr>
          <w:rFonts w:ascii="Arial" w:hAnsi="Arial"/>
        </w:rPr>
        <w:t>Karla</w:t>
      </w:r>
      <w:r w:rsidR="0080748D">
        <w:rPr>
          <w:rFonts w:ascii="Arial" w:hAnsi="Arial"/>
        </w:rPr>
        <w:t xml:space="preserve"> </w:t>
      </w:r>
      <w:r w:rsidRPr="008874E5">
        <w:rPr>
          <w:rFonts w:ascii="Arial" w:hAnsi="Arial"/>
        </w:rPr>
        <w:t>who had likely left earlier, they knew the only way out was toward the lake, a dirt road made more dangerous by the thick smoke. Under normal circumstances, the drive took about 10 minutes, but just after they took off</w:t>
      </w:r>
      <w:r w:rsidR="00A13E20" w:rsidRPr="008874E5">
        <w:rPr>
          <w:rFonts w:ascii="Arial" w:hAnsi="Arial"/>
        </w:rPr>
        <w:t xml:space="preserve">, </w:t>
      </w:r>
      <w:r w:rsidRPr="008874E5">
        <w:rPr>
          <w:rFonts w:ascii="Arial" w:hAnsi="Arial"/>
        </w:rPr>
        <w:t>traffic came to a dead stop</w:t>
      </w:r>
      <w:r w:rsidR="00A13E20" w:rsidRPr="008874E5">
        <w:rPr>
          <w:rFonts w:ascii="Arial" w:hAnsi="Arial"/>
        </w:rPr>
        <w:t xml:space="preserve">. Raul </w:t>
      </w:r>
      <w:r w:rsidRPr="008874E5">
        <w:rPr>
          <w:rFonts w:ascii="Arial" w:hAnsi="Arial"/>
        </w:rPr>
        <w:t xml:space="preserve">who was driving says they could have been there 30 seconds or </w:t>
      </w:r>
      <w:r w:rsidR="000B3363">
        <w:rPr>
          <w:rFonts w:ascii="Arial" w:hAnsi="Arial"/>
        </w:rPr>
        <w:t xml:space="preserve">2 </w:t>
      </w:r>
      <w:r w:rsidRPr="008874E5">
        <w:rPr>
          <w:rFonts w:ascii="Arial" w:hAnsi="Arial"/>
        </w:rPr>
        <w:t>or 10</w:t>
      </w:r>
      <w:r w:rsidR="00A13E20" w:rsidRPr="008874E5">
        <w:rPr>
          <w:rFonts w:ascii="Arial" w:hAnsi="Arial"/>
        </w:rPr>
        <w:t>.</w:t>
      </w:r>
    </w:p>
    <w:p w14:paraId="047CA6C1" w14:textId="77777777" w:rsidR="00D721E2" w:rsidRPr="008874E5" w:rsidRDefault="00D721E2">
      <w:pPr>
        <w:spacing w:after="0"/>
        <w:rPr>
          <w:rFonts w:ascii="Arial" w:hAnsi="Arial"/>
        </w:rPr>
      </w:pPr>
    </w:p>
    <w:p w14:paraId="3D15FA07" w14:textId="79F8686A" w:rsidR="00D721E2" w:rsidRPr="008874E5" w:rsidRDefault="000B3363">
      <w:pPr>
        <w:spacing w:after="0"/>
        <w:rPr>
          <w:rFonts w:ascii="Arial" w:hAnsi="Arial"/>
        </w:rPr>
      </w:pPr>
      <w:r>
        <w:rPr>
          <w:rFonts w:ascii="Arial" w:hAnsi="Arial"/>
          <w:b/>
          <w:bCs/>
        </w:rPr>
        <w:t>Raul</w:t>
      </w:r>
      <w:r w:rsidR="00E55D34" w:rsidRPr="008874E5">
        <w:rPr>
          <w:rFonts w:ascii="Arial" w:hAnsi="Arial"/>
          <w:b/>
          <w:bCs/>
        </w:rPr>
        <w:t>:</w:t>
      </w:r>
      <w:r w:rsidR="00A13E20" w:rsidRPr="008874E5">
        <w:rPr>
          <w:rFonts w:ascii="Arial" w:hAnsi="Arial"/>
        </w:rPr>
        <w:t xml:space="preserve"> W</w:t>
      </w:r>
      <w:r w:rsidR="00E55D34" w:rsidRPr="008874E5">
        <w:rPr>
          <w:rFonts w:ascii="Arial" w:hAnsi="Arial"/>
        </w:rPr>
        <w:t xml:space="preserve">hen you're in a situation where you think your life is </w:t>
      </w:r>
      <w:r w:rsidR="00683310" w:rsidRPr="008874E5">
        <w:rPr>
          <w:rFonts w:ascii="Arial" w:hAnsi="Arial"/>
        </w:rPr>
        <w:t>going to</w:t>
      </w:r>
      <w:r w:rsidR="00E55D34" w:rsidRPr="008874E5">
        <w:rPr>
          <w:rFonts w:ascii="Arial" w:hAnsi="Arial"/>
        </w:rPr>
        <w:t xml:space="preserve"> end</w:t>
      </w:r>
      <w:r w:rsidR="00A13E20" w:rsidRPr="008874E5">
        <w:rPr>
          <w:rFonts w:ascii="Arial" w:hAnsi="Arial"/>
        </w:rPr>
        <w:t>, e</w:t>
      </w:r>
      <w:r w:rsidR="00E55D34" w:rsidRPr="008874E5">
        <w:rPr>
          <w:rFonts w:ascii="Arial" w:hAnsi="Arial"/>
        </w:rPr>
        <w:t xml:space="preserve">verything's </w:t>
      </w:r>
      <w:r w:rsidR="00683310" w:rsidRPr="008874E5">
        <w:rPr>
          <w:rFonts w:ascii="Arial" w:hAnsi="Arial"/>
        </w:rPr>
        <w:t>going to</w:t>
      </w:r>
      <w:r w:rsidR="00E55D34" w:rsidRPr="008874E5">
        <w:rPr>
          <w:rFonts w:ascii="Arial" w:hAnsi="Arial"/>
        </w:rPr>
        <w:t xml:space="preserve"> just slow down completely.</w:t>
      </w:r>
    </w:p>
    <w:p w14:paraId="0F25B610" w14:textId="77777777" w:rsidR="00D721E2" w:rsidRPr="008874E5" w:rsidRDefault="00D721E2">
      <w:pPr>
        <w:spacing w:after="0"/>
        <w:rPr>
          <w:rFonts w:ascii="Arial" w:hAnsi="Arial"/>
        </w:rPr>
      </w:pPr>
    </w:p>
    <w:p w14:paraId="34C63D49" w14:textId="07C8A13F" w:rsidR="00D721E2" w:rsidRPr="008874E5" w:rsidRDefault="00E55D34">
      <w:pPr>
        <w:spacing w:after="0"/>
        <w:rPr>
          <w:rFonts w:ascii="Arial" w:hAnsi="Arial"/>
        </w:rPr>
      </w:pPr>
      <w:r w:rsidRPr="008874E5">
        <w:rPr>
          <w:rFonts w:ascii="Arial" w:hAnsi="Arial"/>
          <w:b/>
          <w:bCs/>
        </w:rPr>
        <w:t>Kerry:</w:t>
      </w:r>
      <w:r w:rsidR="00E025DC" w:rsidRPr="008874E5">
        <w:rPr>
          <w:rFonts w:ascii="Arial" w:hAnsi="Arial"/>
        </w:rPr>
        <w:t xml:space="preserve"> </w:t>
      </w:r>
      <w:r w:rsidRPr="008874E5">
        <w:rPr>
          <w:rFonts w:ascii="Arial" w:hAnsi="Arial"/>
        </w:rPr>
        <w:t>But he didn't want Alex to know he was worried.</w:t>
      </w:r>
    </w:p>
    <w:p w14:paraId="3429D936" w14:textId="77777777" w:rsidR="00D721E2" w:rsidRPr="008874E5" w:rsidRDefault="00D721E2">
      <w:pPr>
        <w:spacing w:after="0"/>
        <w:rPr>
          <w:rFonts w:ascii="Arial" w:hAnsi="Arial"/>
        </w:rPr>
      </w:pPr>
    </w:p>
    <w:p w14:paraId="447EAF3A" w14:textId="56C0CED8" w:rsidR="00D721E2" w:rsidRPr="008874E5" w:rsidRDefault="000B3363">
      <w:pPr>
        <w:spacing w:after="0"/>
        <w:rPr>
          <w:rFonts w:ascii="Arial" w:hAnsi="Arial"/>
        </w:rPr>
      </w:pPr>
      <w:r>
        <w:rPr>
          <w:rFonts w:ascii="Arial" w:hAnsi="Arial"/>
          <w:b/>
          <w:bCs/>
        </w:rPr>
        <w:t>Raul</w:t>
      </w:r>
      <w:r w:rsidR="00E55D34" w:rsidRPr="008874E5">
        <w:rPr>
          <w:rFonts w:ascii="Arial" w:hAnsi="Arial"/>
          <w:b/>
          <w:bCs/>
        </w:rPr>
        <w:t>:</w:t>
      </w:r>
      <w:r w:rsidR="00E025DC" w:rsidRPr="008874E5">
        <w:rPr>
          <w:rFonts w:ascii="Arial" w:hAnsi="Arial"/>
        </w:rPr>
        <w:t xml:space="preserve"> </w:t>
      </w:r>
      <w:r w:rsidR="00E55D34" w:rsidRPr="008874E5">
        <w:rPr>
          <w:rFonts w:ascii="Arial" w:hAnsi="Arial"/>
        </w:rPr>
        <w:t xml:space="preserve">And </w:t>
      </w:r>
      <w:r w:rsidR="00E025DC" w:rsidRPr="008874E5">
        <w:rPr>
          <w:rFonts w:ascii="Arial" w:hAnsi="Arial"/>
        </w:rPr>
        <w:t xml:space="preserve">I was </w:t>
      </w:r>
      <w:r w:rsidR="00E55D34" w:rsidRPr="008874E5">
        <w:rPr>
          <w:rFonts w:ascii="Arial" w:hAnsi="Arial"/>
        </w:rPr>
        <w:t>just trying to calm her down like</w:t>
      </w:r>
      <w:r w:rsidR="00E025DC" w:rsidRPr="008874E5">
        <w:rPr>
          <w:rFonts w:ascii="Arial" w:hAnsi="Arial"/>
        </w:rPr>
        <w:t>, “I</w:t>
      </w:r>
      <w:r w:rsidR="00E55D34" w:rsidRPr="008874E5">
        <w:rPr>
          <w:rFonts w:ascii="Arial" w:hAnsi="Arial"/>
        </w:rPr>
        <w:t xml:space="preserve">t's </w:t>
      </w:r>
      <w:r w:rsidR="00683310" w:rsidRPr="008874E5">
        <w:rPr>
          <w:rFonts w:ascii="Arial" w:hAnsi="Arial"/>
        </w:rPr>
        <w:t>going to</w:t>
      </w:r>
      <w:r w:rsidR="00E55D34" w:rsidRPr="008874E5">
        <w:rPr>
          <w:rFonts w:ascii="Arial" w:hAnsi="Arial"/>
        </w:rPr>
        <w:t xml:space="preserve"> be okay. As a matter of fact, I'm </w:t>
      </w:r>
      <w:r w:rsidR="00683310" w:rsidRPr="008874E5">
        <w:rPr>
          <w:rFonts w:ascii="Arial" w:hAnsi="Arial"/>
        </w:rPr>
        <w:t>going to</w:t>
      </w:r>
      <w:r w:rsidR="00E55D34" w:rsidRPr="008874E5">
        <w:rPr>
          <w:rFonts w:ascii="Arial" w:hAnsi="Arial"/>
        </w:rPr>
        <w:t xml:space="preserve"> need you right now.</w:t>
      </w:r>
      <w:r w:rsidR="00E025DC" w:rsidRPr="008874E5">
        <w:rPr>
          <w:rFonts w:ascii="Arial" w:hAnsi="Arial"/>
        </w:rPr>
        <w:t>”</w:t>
      </w:r>
    </w:p>
    <w:p w14:paraId="4B153044" w14:textId="77777777" w:rsidR="00D721E2" w:rsidRPr="008874E5" w:rsidRDefault="00D721E2">
      <w:pPr>
        <w:spacing w:after="0"/>
        <w:rPr>
          <w:rFonts w:ascii="Arial" w:hAnsi="Arial"/>
        </w:rPr>
      </w:pPr>
    </w:p>
    <w:p w14:paraId="6DC0EC34" w14:textId="3655D6D0" w:rsidR="00E025DC" w:rsidRPr="008874E5" w:rsidRDefault="00E025DC">
      <w:pPr>
        <w:spacing w:after="0"/>
        <w:rPr>
          <w:rFonts w:ascii="Arial" w:hAnsi="Arial"/>
        </w:rPr>
      </w:pPr>
      <w:r w:rsidRPr="008874E5">
        <w:rPr>
          <w:rFonts w:ascii="Arial" w:hAnsi="Arial"/>
        </w:rPr>
        <w:t>[upbeat music]</w:t>
      </w:r>
    </w:p>
    <w:p w14:paraId="36352CD7" w14:textId="77777777" w:rsidR="00E025DC" w:rsidRPr="008874E5" w:rsidRDefault="00E025DC">
      <w:pPr>
        <w:spacing w:after="0"/>
        <w:rPr>
          <w:rFonts w:ascii="Arial" w:hAnsi="Arial"/>
        </w:rPr>
      </w:pPr>
    </w:p>
    <w:p w14:paraId="06E985A3" w14:textId="3F80024F" w:rsidR="00D721E2" w:rsidRPr="008874E5" w:rsidRDefault="00E55D34">
      <w:pPr>
        <w:spacing w:after="0"/>
        <w:rPr>
          <w:rFonts w:ascii="Arial" w:hAnsi="Arial"/>
        </w:rPr>
      </w:pPr>
      <w:r w:rsidRPr="008874E5">
        <w:rPr>
          <w:rFonts w:ascii="Arial" w:hAnsi="Arial"/>
          <w:b/>
          <w:bCs/>
        </w:rPr>
        <w:lastRenderedPageBreak/>
        <w:t>Kerry:</w:t>
      </w:r>
      <w:r w:rsidR="00D1113F" w:rsidRPr="008874E5">
        <w:rPr>
          <w:rFonts w:ascii="Arial" w:hAnsi="Arial"/>
        </w:rPr>
        <w:t xml:space="preserve"> </w:t>
      </w:r>
      <w:r w:rsidRPr="008874E5">
        <w:rPr>
          <w:rFonts w:ascii="Arial" w:hAnsi="Arial"/>
        </w:rPr>
        <w:t>He gave Alex a task</w:t>
      </w:r>
      <w:r w:rsidR="00D1113F" w:rsidRPr="008874E5">
        <w:rPr>
          <w:rFonts w:ascii="Arial" w:hAnsi="Arial"/>
        </w:rPr>
        <w:t xml:space="preserve">, </w:t>
      </w:r>
      <w:r w:rsidR="000B3363">
        <w:rPr>
          <w:rFonts w:ascii="Arial" w:hAnsi="Arial"/>
        </w:rPr>
        <w:t>c</w:t>
      </w:r>
      <w:r w:rsidRPr="008874E5">
        <w:rPr>
          <w:rFonts w:ascii="Arial" w:hAnsi="Arial"/>
        </w:rPr>
        <w:t>all 911</w:t>
      </w:r>
      <w:r w:rsidR="00D1113F" w:rsidRPr="008874E5">
        <w:rPr>
          <w:rFonts w:ascii="Arial" w:hAnsi="Arial"/>
        </w:rPr>
        <w:t xml:space="preserve">. </w:t>
      </w:r>
      <w:r w:rsidRPr="008874E5">
        <w:rPr>
          <w:rFonts w:ascii="Arial" w:hAnsi="Arial"/>
        </w:rPr>
        <w:t>It was one of the few calls that would make it through to the Madera County Sheriff's Office.</w:t>
      </w:r>
    </w:p>
    <w:p w14:paraId="47B86507" w14:textId="77777777" w:rsidR="00D721E2" w:rsidRPr="008874E5" w:rsidRDefault="00D721E2">
      <w:pPr>
        <w:spacing w:after="0"/>
        <w:rPr>
          <w:rFonts w:ascii="Arial" w:hAnsi="Arial"/>
        </w:rPr>
      </w:pPr>
    </w:p>
    <w:p w14:paraId="08089AD5" w14:textId="54A18D1A" w:rsidR="00D721E2" w:rsidRPr="008874E5" w:rsidRDefault="00D87013">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w:t>
      </w:r>
      <w:r w:rsidR="00E55D34" w:rsidRPr="008874E5">
        <w:rPr>
          <w:rFonts w:ascii="Arial" w:hAnsi="Arial"/>
        </w:rPr>
        <w:t xml:space="preserve">Once I </w:t>
      </w:r>
      <w:r>
        <w:rPr>
          <w:rFonts w:ascii="Arial" w:hAnsi="Arial"/>
        </w:rPr>
        <w:t xml:space="preserve">had </w:t>
      </w:r>
      <w:r w:rsidR="00E55D34" w:rsidRPr="008874E5">
        <w:rPr>
          <w:rFonts w:ascii="Arial" w:hAnsi="Arial"/>
        </w:rPr>
        <w:t>that task</w:t>
      </w:r>
      <w:r w:rsidR="00D1113F" w:rsidRPr="008874E5">
        <w:rPr>
          <w:rFonts w:ascii="Arial" w:hAnsi="Arial"/>
        </w:rPr>
        <w:t xml:space="preserve"> </w:t>
      </w:r>
      <w:r w:rsidR="00E55D34" w:rsidRPr="008874E5">
        <w:rPr>
          <w:rFonts w:ascii="Arial" w:hAnsi="Arial"/>
        </w:rPr>
        <w:t>to do</w:t>
      </w:r>
      <w:r w:rsidR="00D1113F" w:rsidRPr="008874E5">
        <w:rPr>
          <w:rFonts w:ascii="Arial" w:hAnsi="Arial"/>
        </w:rPr>
        <w:t xml:space="preserve">, </w:t>
      </w:r>
      <w:r w:rsidR="00E55D34" w:rsidRPr="008874E5">
        <w:rPr>
          <w:rFonts w:ascii="Arial" w:hAnsi="Arial"/>
        </w:rPr>
        <w:t>I knew that like that was my job. That was my focus.</w:t>
      </w:r>
    </w:p>
    <w:p w14:paraId="4D289653" w14:textId="77777777" w:rsidR="00D721E2" w:rsidRPr="008874E5" w:rsidRDefault="00D721E2">
      <w:pPr>
        <w:spacing w:after="0"/>
        <w:rPr>
          <w:rFonts w:ascii="Arial" w:hAnsi="Arial"/>
        </w:rPr>
      </w:pPr>
    </w:p>
    <w:p w14:paraId="291BC9CB" w14:textId="47E8935B" w:rsidR="00D721E2" w:rsidRPr="008874E5" w:rsidRDefault="00E55D34">
      <w:pPr>
        <w:spacing w:after="0"/>
        <w:rPr>
          <w:rFonts w:ascii="Arial" w:hAnsi="Arial"/>
        </w:rPr>
      </w:pPr>
      <w:r w:rsidRPr="008874E5">
        <w:rPr>
          <w:rFonts w:ascii="Arial" w:hAnsi="Arial"/>
          <w:b/>
          <w:bCs/>
        </w:rPr>
        <w:t>Kerry:</w:t>
      </w:r>
      <w:r w:rsidR="00D1113F" w:rsidRPr="008874E5">
        <w:rPr>
          <w:rFonts w:ascii="Arial" w:hAnsi="Arial"/>
        </w:rPr>
        <w:t xml:space="preserve"> </w:t>
      </w:r>
      <w:r w:rsidRPr="008874E5">
        <w:rPr>
          <w:rFonts w:ascii="Arial" w:hAnsi="Arial"/>
        </w:rPr>
        <w:t>When the call connected, she was calm</w:t>
      </w:r>
      <w:r w:rsidR="00D1113F" w:rsidRPr="008874E5">
        <w:rPr>
          <w:rFonts w:ascii="Arial" w:hAnsi="Arial"/>
        </w:rPr>
        <w:t>.</w:t>
      </w:r>
    </w:p>
    <w:p w14:paraId="2A1929D8" w14:textId="77777777" w:rsidR="00D721E2" w:rsidRPr="008874E5" w:rsidRDefault="00D721E2">
      <w:pPr>
        <w:spacing w:after="0"/>
        <w:rPr>
          <w:rFonts w:ascii="Arial" w:hAnsi="Arial"/>
        </w:rPr>
      </w:pPr>
    </w:p>
    <w:p w14:paraId="226706AE" w14:textId="35EB931B" w:rsidR="00D721E2" w:rsidRPr="008874E5" w:rsidRDefault="00D87013">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[911 call] We're </w:t>
      </w:r>
      <w:r w:rsidR="00E55D34" w:rsidRPr="008874E5">
        <w:rPr>
          <w:rFonts w:ascii="Arial" w:hAnsi="Arial"/>
        </w:rPr>
        <w:t>trying to leave the area. We're trapped. We are literally</w:t>
      </w:r>
      <w:r w:rsidR="00D1113F" w:rsidRPr="008874E5">
        <w:rPr>
          <w:rFonts w:ascii="Arial" w:hAnsi="Arial"/>
        </w:rPr>
        <w:t xml:space="preserve">-- </w:t>
      </w:r>
      <w:r w:rsidR="00E55D34" w:rsidRPr="008874E5">
        <w:rPr>
          <w:rFonts w:ascii="Arial" w:hAnsi="Arial"/>
        </w:rPr>
        <w:t xml:space="preserve">we have people running </w:t>
      </w:r>
      <w:r w:rsidR="00F217B7">
        <w:rPr>
          <w:rFonts w:ascii="Arial" w:hAnsi="Arial"/>
        </w:rPr>
        <w:t xml:space="preserve">to </w:t>
      </w:r>
      <w:r w:rsidR="00E55D34" w:rsidRPr="008874E5">
        <w:rPr>
          <w:rFonts w:ascii="Arial" w:hAnsi="Arial"/>
        </w:rPr>
        <w:t>the lake</w:t>
      </w:r>
      <w:r w:rsidR="00D1113F" w:rsidRPr="008874E5">
        <w:rPr>
          <w:rFonts w:ascii="Arial" w:hAnsi="Arial"/>
        </w:rPr>
        <w:t xml:space="preserve">, </w:t>
      </w:r>
      <w:r w:rsidR="00E55D34" w:rsidRPr="008874E5">
        <w:rPr>
          <w:rFonts w:ascii="Arial" w:hAnsi="Arial"/>
        </w:rPr>
        <w:t xml:space="preserve">like on foot running </w:t>
      </w:r>
      <w:r w:rsidR="00F217B7">
        <w:rPr>
          <w:rFonts w:ascii="Arial" w:hAnsi="Arial"/>
        </w:rPr>
        <w:t xml:space="preserve">to </w:t>
      </w:r>
      <w:r w:rsidR="00E55D34" w:rsidRPr="008874E5">
        <w:rPr>
          <w:rFonts w:ascii="Arial" w:hAnsi="Arial"/>
        </w:rPr>
        <w:t>the lake as fast as they can because there's fire everywhere.</w:t>
      </w:r>
    </w:p>
    <w:p w14:paraId="6578186D" w14:textId="77777777" w:rsidR="00D721E2" w:rsidRPr="008874E5" w:rsidRDefault="00D721E2">
      <w:pPr>
        <w:spacing w:after="0"/>
        <w:rPr>
          <w:rFonts w:ascii="Arial" w:hAnsi="Arial"/>
        </w:rPr>
      </w:pPr>
    </w:p>
    <w:p w14:paraId="4B4DF7EC" w14:textId="3B52A977" w:rsidR="00D721E2" w:rsidRPr="008874E5" w:rsidRDefault="00E55D34">
      <w:pPr>
        <w:spacing w:after="0"/>
        <w:rPr>
          <w:rFonts w:ascii="Arial" w:hAnsi="Arial"/>
        </w:rPr>
      </w:pPr>
      <w:r w:rsidRPr="008874E5">
        <w:rPr>
          <w:rFonts w:ascii="Arial" w:hAnsi="Arial"/>
          <w:b/>
          <w:bCs/>
        </w:rPr>
        <w:t>Kerry:</w:t>
      </w:r>
      <w:r w:rsidR="00D1113F" w:rsidRPr="008874E5">
        <w:rPr>
          <w:rFonts w:ascii="Arial" w:hAnsi="Arial"/>
        </w:rPr>
        <w:t xml:space="preserve"> </w:t>
      </w:r>
      <w:r w:rsidRPr="008874E5">
        <w:rPr>
          <w:rFonts w:ascii="Arial" w:hAnsi="Arial"/>
        </w:rPr>
        <w:t>She laid out the situation.</w:t>
      </w:r>
    </w:p>
    <w:p w14:paraId="092CE8E9" w14:textId="77777777" w:rsidR="00D721E2" w:rsidRPr="008874E5" w:rsidRDefault="00D721E2">
      <w:pPr>
        <w:spacing w:after="0"/>
        <w:rPr>
          <w:rFonts w:ascii="Arial" w:hAnsi="Arial"/>
        </w:rPr>
      </w:pPr>
    </w:p>
    <w:p w14:paraId="7E2B7D8D" w14:textId="466B9807" w:rsidR="00D1113F" w:rsidRPr="008874E5" w:rsidRDefault="00F217B7">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It's just a</w:t>
      </w:r>
      <w:r w:rsidR="00E55D34" w:rsidRPr="008874E5">
        <w:rPr>
          <w:rFonts w:ascii="Arial" w:hAnsi="Arial"/>
        </w:rPr>
        <w:t xml:space="preserve"> lot of kids</w:t>
      </w:r>
      <w:r w:rsidR="00D1113F" w:rsidRPr="008874E5">
        <w:rPr>
          <w:rFonts w:ascii="Arial" w:hAnsi="Arial"/>
        </w:rPr>
        <w:t>.</w:t>
      </w:r>
    </w:p>
    <w:p w14:paraId="751F519E" w14:textId="77777777" w:rsidR="00D1113F" w:rsidRPr="008874E5" w:rsidRDefault="00D1113F">
      <w:pPr>
        <w:spacing w:after="0"/>
        <w:rPr>
          <w:rFonts w:ascii="Arial" w:hAnsi="Arial"/>
        </w:rPr>
      </w:pPr>
    </w:p>
    <w:p w14:paraId="2E5C9E25" w14:textId="77777777" w:rsidR="00D1113F" w:rsidRPr="008874E5" w:rsidRDefault="00D1113F">
      <w:pPr>
        <w:spacing w:after="0"/>
        <w:rPr>
          <w:rFonts w:ascii="Arial" w:hAnsi="Arial"/>
        </w:rPr>
      </w:pPr>
      <w:r w:rsidRPr="008874E5">
        <w:rPr>
          <w:rFonts w:ascii="Arial" w:hAnsi="Arial"/>
          <w:b/>
          <w:bCs/>
        </w:rPr>
        <w:t xml:space="preserve">911 Operator: </w:t>
      </w:r>
      <w:r w:rsidRPr="008874E5">
        <w:rPr>
          <w:rFonts w:ascii="Arial" w:hAnsi="Arial"/>
        </w:rPr>
        <w:t>How many?</w:t>
      </w:r>
    </w:p>
    <w:p w14:paraId="5581368F" w14:textId="77777777" w:rsidR="00D1113F" w:rsidRPr="008874E5" w:rsidRDefault="00D1113F">
      <w:pPr>
        <w:spacing w:after="0"/>
        <w:rPr>
          <w:rFonts w:ascii="Arial" w:hAnsi="Arial"/>
        </w:rPr>
      </w:pPr>
    </w:p>
    <w:p w14:paraId="42AD1E11" w14:textId="7BFCE0F1" w:rsidR="00D1113F" w:rsidRPr="008874E5" w:rsidRDefault="00F217B7">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F</w:t>
      </w:r>
      <w:r w:rsidR="00E55D34" w:rsidRPr="008874E5">
        <w:rPr>
          <w:rFonts w:ascii="Arial" w:hAnsi="Arial"/>
        </w:rPr>
        <w:t>amilies</w:t>
      </w:r>
      <w:r w:rsidR="00D1113F" w:rsidRPr="008874E5">
        <w:rPr>
          <w:rFonts w:ascii="Arial" w:hAnsi="Arial"/>
        </w:rPr>
        <w:t xml:space="preserve">-- </w:t>
      </w:r>
      <w:r w:rsidR="00E55D34" w:rsidRPr="008874E5">
        <w:rPr>
          <w:rFonts w:ascii="Arial" w:hAnsi="Arial"/>
        </w:rPr>
        <w:t xml:space="preserve">we have over 30 families here. </w:t>
      </w:r>
    </w:p>
    <w:p w14:paraId="43970A3B" w14:textId="77777777" w:rsidR="00D1113F" w:rsidRPr="008874E5" w:rsidRDefault="00D1113F">
      <w:pPr>
        <w:spacing w:after="0"/>
        <w:rPr>
          <w:rFonts w:ascii="Arial" w:hAnsi="Arial"/>
        </w:rPr>
      </w:pPr>
    </w:p>
    <w:p w14:paraId="1776AFA9" w14:textId="77777777" w:rsidR="00D1113F" w:rsidRPr="008874E5" w:rsidRDefault="00D1113F">
      <w:pPr>
        <w:spacing w:after="0"/>
        <w:rPr>
          <w:rFonts w:ascii="Arial" w:hAnsi="Arial"/>
        </w:rPr>
      </w:pPr>
      <w:r w:rsidRPr="008874E5">
        <w:rPr>
          <w:rFonts w:ascii="Arial" w:hAnsi="Arial"/>
          <w:b/>
          <w:bCs/>
        </w:rPr>
        <w:t xml:space="preserve">911 Operator: </w:t>
      </w:r>
      <w:r w:rsidRPr="008874E5">
        <w:rPr>
          <w:rFonts w:ascii="Arial" w:hAnsi="Arial"/>
        </w:rPr>
        <w:t xml:space="preserve">Do you see flames from where you are right now? </w:t>
      </w:r>
    </w:p>
    <w:p w14:paraId="3D8EE048" w14:textId="77777777" w:rsidR="00D1113F" w:rsidRPr="008874E5" w:rsidRDefault="00D1113F">
      <w:pPr>
        <w:spacing w:after="0"/>
        <w:rPr>
          <w:rFonts w:ascii="Arial" w:hAnsi="Arial"/>
        </w:rPr>
      </w:pPr>
    </w:p>
    <w:p w14:paraId="1AEFF3C3" w14:textId="6BA26A04" w:rsidR="00D721E2" w:rsidRPr="008874E5" w:rsidRDefault="00F217B7">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I</w:t>
      </w:r>
      <w:r w:rsidR="00E55D34" w:rsidRPr="008874E5">
        <w:rPr>
          <w:rFonts w:ascii="Arial" w:hAnsi="Arial"/>
        </w:rPr>
        <w:t>n every direction</w:t>
      </w:r>
      <w:r w:rsidR="00D1113F" w:rsidRPr="008874E5">
        <w:rPr>
          <w:rFonts w:ascii="Arial" w:hAnsi="Arial"/>
        </w:rPr>
        <w:t>, yes</w:t>
      </w:r>
      <w:r w:rsidR="00E55D34" w:rsidRPr="008874E5">
        <w:rPr>
          <w:rFonts w:ascii="Arial" w:hAnsi="Arial"/>
        </w:rPr>
        <w:t>.</w:t>
      </w:r>
    </w:p>
    <w:p w14:paraId="02672D66" w14:textId="77777777" w:rsidR="00D721E2" w:rsidRPr="008874E5" w:rsidRDefault="00D721E2">
      <w:pPr>
        <w:spacing w:after="0"/>
        <w:rPr>
          <w:rFonts w:ascii="Arial" w:hAnsi="Arial"/>
        </w:rPr>
      </w:pPr>
    </w:p>
    <w:p w14:paraId="1DC5ED6E" w14:textId="50CA016E" w:rsidR="00D1113F" w:rsidRPr="008874E5" w:rsidRDefault="00E55D34">
      <w:pPr>
        <w:spacing w:after="0"/>
        <w:rPr>
          <w:rFonts w:ascii="Arial" w:hAnsi="Arial"/>
        </w:rPr>
      </w:pPr>
      <w:r w:rsidRPr="008874E5">
        <w:rPr>
          <w:rFonts w:ascii="Arial" w:hAnsi="Arial"/>
          <w:b/>
          <w:bCs/>
        </w:rPr>
        <w:t>Kerry:</w:t>
      </w:r>
      <w:r w:rsidR="00D1113F" w:rsidRPr="008874E5">
        <w:rPr>
          <w:rFonts w:ascii="Arial" w:hAnsi="Arial"/>
        </w:rPr>
        <w:t xml:space="preserve"> </w:t>
      </w:r>
      <w:r w:rsidRPr="008874E5">
        <w:rPr>
          <w:rFonts w:ascii="Arial" w:hAnsi="Arial"/>
        </w:rPr>
        <w:t>The dispatcher told Alex what they already knew</w:t>
      </w:r>
      <w:r w:rsidR="00F217B7">
        <w:rPr>
          <w:rFonts w:ascii="Arial" w:hAnsi="Arial"/>
        </w:rPr>
        <w:t>,</w:t>
      </w:r>
      <w:r w:rsidRPr="008874E5">
        <w:rPr>
          <w:rFonts w:ascii="Arial" w:hAnsi="Arial"/>
        </w:rPr>
        <w:t xml:space="preserve"> that the only safety would be at the water. But she stayed on the line</w:t>
      </w:r>
      <w:r w:rsidR="00D1113F" w:rsidRPr="008874E5">
        <w:rPr>
          <w:rFonts w:ascii="Arial" w:hAnsi="Arial"/>
        </w:rPr>
        <w:t xml:space="preserve">, </w:t>
      </w:r>
      <w:r w:rsidRPr="008874E5">
        <w:rPr>
          <w:rFonts w:ascii="Arial" w:hAnsi="Arial"/>
        </w:rPr>
        <w:t xml:space="preserve">letting Alex talk and reminding her to breathe. Traffic began moving again. And as they wound their way through smoke and embers, Alex found another focus. She and Raul began to pick up passengers </w:t>
      </w:r>
      <w:r w:rsidR="00D1113F" w:rsidRPr="008874E5">
        <w:rPr>
          <w:rFonts w:ascii="Arial" w:hAnsi="Arial"/>
        </w:rPr>
        <w:t xml:space="preserve">in </w:t>
      </w:r>
      <w:r w:rsidRPr="008874E5">
        <w:rPr>
          <w:rFonts w:ascii="Arial" w:hAnsi="Arial"/>
        </w:rPr>
        <w:t>their Dodge truck</w:t>
      </w:r>
      <w:r w:rsidR="00D1113F" w:rsidRPr="008874E5">
        <w:rPr>
          <w:rFonts w:ascii="Arial" w:hAnsi="Arial"/>
        </w:rPr>
        <w:t xml:space="preserve">, </w:t>
      </w:r>
      <w:r w:rsidRPr="008874E5">
        <w:rPr>
          <w:rFonts w:ascii="Arial" w:hAnsi="Arial"/>
        </w:rPr>
        <w:t xml:space="preserve">hikers who were bursting out of trails or running along the road. </w:t>
      </w:r>
    </w:p>
    <w:p w14:paraId="1DB87ADC" w14:textId="77777777" w:rsidR="00D1113F" w:rsidRPr="008874E5" w:rsidRDefault="00D1113F">
      <w:pPr>
        <w:spacing w:after="0"/>
        <w:rPr>
          <w:rFonts w:ascii="Arial" w:hAnsi="Arial"/>
        </w:rPr>
      </w:pPr>
    </w:p>
    <w:p w14:paraId="6E6D9819" w14:textId="238A2B1B" w:rsidR="00D1113F" w:rsidRPr="008874E5" w:rsidRDefault="00DB72EC">
      <w:pPr>
        <w:spacing w:after="0"/>
        <w:rPr>
          <w:rFonts w:ascii="Arial" w:hAnsi="Arial"/>
        </w:rPr>
      </w:pPr>
      <w:r>
        <w:rPr>
          <w:rFonts w:ascii="Arial" w:hAnsi="Arial"/>
          <w:b/>
          <w:bCs/>
        </w:rPr>
        <w:t>Raul</w:t>
      </w:r>
      <w:r w:rsidR="00E55D34" w:rsidRPr="008874E5">
        <w:rPr>
          <w:rFonts w:ascii="Arial" w:hAnsi="Arial"/>
          <w:b/>
          <w:bCs/>
        </w:rPr>
        <w:t>:</w:t>
      </w:r>
      <w:r w:rsidR="00D1113F" w:rsidRPr="008874E5">
        <w:rPr>
          <w:rFonts w:ascii="Arial" w:hAnsi="Arial"/>
        </w:rPr>
        <w:t xml:space="preserve"> Hop on, hop on.</w:t>
      </w:r>
    </w:p>
    <w:p w14:paraId="6E1F877A" w14:textId="77777777" w:rsidR="00D1113F" w:rsidRPr="008874E5" w:rsidRDefault="00D1113F">
      <w:pPr>
        <w:spacing w:after="0"/>
        <w:rPr>
          <w:rFonts w:ascii="Arial" w:hAnsi="Arial"/>
        </w:rPr>
      </w:pPr>
    </w:p>
    <w:p w14:paraId="0AB1382D" w14:textId="2B1B0E36" w:rsidR="00D1113F" w:rsidRPr="008874E5" w:rsidRDefault="00DB72EC">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Hop on</w:t>
      </w:r>
      <w:r>
        <w:rPr>
          <w:rFonts w:ascii="Arial" w:hAnsi="Arial"/>
        </w:rPr>
        <w:t xml:space="preserve"> </w:t>
      </w:r>
      <w:r w:rsidR="00D1113F" w:rsidRPr="008874E5">
        <w:rPr>
          <w:rFonts w:ascii="Arial" w:hAnsi="Arial"/>
        </w:rPr>
        <w:t>if you need to. Hop on.</w:t>
      </w:r>
    </w:p>
    <w:p w14:paraId="58E6C528" w14:textId="77777777" w:rsidR="00D1113F" w:rsidRPr="008874E5" w:rsidRDefault="00D1113F">
      <w:pPr>
        <w:spacing w:after="0"/>
        <w:rPr>
          <w:rFonts w:ascii="Arial" w:hAnsi="Arial"/>
        </w:rPr>
      </w:pPr>
    </w:p>
    <w:p w14:paraId="4B456650" w14:textId="4BFEE503" w:rsidR="00D721E2" w:rsidRPr="008874E5" w:rsidRDefault="00E55D34">
      <w:pPr>
        <w:spacing w:after="0"/>
        <w:rPr>
          <w:rFonts w:ascii="Arial" w:hAnsi="Arial"/>
        </w:rPr>
      </w:pPr>
      <w:r w:rsidRPr="008874E5">
        <w:rPr>
          <w:rFonts w:ascii="Arial" w:hAnsi="Arial"/>
          <w:b/>
          <w:bCs/>
        </w:rPr>
        <w:t>Kerry:</w:t>
      </w:r>
      <w:r w:rsidR="00D1113F" w:rsidRPr="008874E5">
        <w:rPr>
          <w:rFonts w:ascii="Arial" w:hAnsi="Arial"/>
        </w:rPr>
        <w:t xml:space="preserve"> </w:t>
      </w:r>
      <w:r w:rsidRPr="008874E5">
        <w:rPr>
          <w:rFonts w:ascii="Arial" w:hAnsi="Arial"/>
        </w:rPr>
        <w:t>Alex crawled onto the front center console</w:t>
      </w:r>
      <w:r w:rsidR="00DB72EC">
        <w:rPr>
          <w:rFonts w:ascii="Arial" w:hAnsi="Arial"/>
        </w:rPr>
        <w:t>,</w:t>
      </w:r>
      <w:r w:rsidRPr="008874E5">
        <w:rPr>
          <w:rFonts w:ascii="Arial" w:hAnsi="Arial"/>
        </w:rPr>
        <w:t xml:space="preserve"> and they crammed into the ca</w:t>
      </w:r>
      <w:r w:rsidR="00DB72EC">
        <w:rPr>
          <w:rFonts w:ascii="Arial" w:hAnsi="Arial"/>
        </w:rPr>
        <w:t>b</w:t>
      </w:r>
      <w:r w:rsidR="00D1113F" w:rsidRPr="008874E5">
        <w:rPr>
          <w:rFonts w:ascii="Arial" w:hAnsi="Arial"/>
        </w:rPr>
        <w:t xml:space="preserve">, </w:t>
      </w:r>
      <w:r w:rsidRPr="008874E5">
        <w:rPr>
          <w:rFonts w:ascii="Arial" w:hAnsi="Arial"/>
        </w:rPr>
        <w:t>piled into the truck bed and hung on to the open doors. All this</w:t>
      </w:r>
      <w:r w:rsidR="00D1113F" w:rsidRPr="008874E5">
        <w:rPr>
          <w:rFonts w:ascii="Arial" w:hAnsi="Arial"/>
        </w:rPr>
        <w:t xml:space="preserve">, </w:t>
      </w:r>
      <w:r w:rsidRPr="008874E5">
        <w:rPr>
          <w:rFonts w:ascii="Arial" w:hAnsi="Arial"/>
        </w:rPr>
        <w:t>as flames closed in. At one point</w:t>
      </w:r>
      <w:r w:rsidR="00FB1D40">
        <w:rPr>
          <w:rFonts w:ascii="Arial" w:hAnsi="Arial"/>
        </w:rPr>
        <w:t>,</w:t>
      </w:r>
      <w:r w:rsidRPr="008874E5">
        <w:rPr>
          <w:rFonts w:ascii="Arial" w:hAnsi="Arial"/>
        </w:rPr>
        <w:t xml:space="preserve"> the tru</w:t>
      </w:r>
      <w:r w:rsidR="00D1113F" w:rsidRPr="008874E5">
        <w:rPr>
          <w:rFonts w:ascii="Arial" w:hAnsi="Arial"/>
        </w:rPr>
        <w:t>c</w:t>
      </w:r>
      <w:r w:rsidRPr="008874E5">
        <w:rPr>
          <w:rFonts w:ascii="Arial" w:hAnsi="Arial"/>
        </w:rPr>
        <w:t>k even crawled over part of a tree that had fallen across the road.</w:t>
      </w:r>
    </w:p>
    <w:p w14:paraId="4072F71D" w14:textId="77777777" w:rsidR="00D721E2" w:rsidRPr="008874E5" w:rsidRDefault="00D721E2">
      <w:pPr>
        <w:spacing w:after="0"/>
        <w:rPr>
          <w:rFonts w:ascii="Arial" w:hAnsi="Arial"/>
        </w:rPr>
      </w:pPr>
    </w:p>
    <w:p w14:paraId="13BBCB3F" w14:textId="77777777" w:rsidR="00D1113F" w:rsidRPr="008874E5" w:rsidRDefault="00D1113F">
      <w:pPr>
        <w:spacing w:after="0"/>
        <w:rPr>
          <w:rFonts w:ascii="Arial" w:hAnsi="Arial"/>
        </w:rPr>
      </w:pPr>
      <w:r w:rsidRPr="008874E5">
        <w:rPr>
          <w:rFonts w:ascii="Arial" w:hAnsi="Arial"/>
          <w:b/>
          <w:bCs/>
        </w:rPr>
        <w:t xml:space="preserve">911 Operator: </w:t>
      </w:r>
      <w:r w:rsidRPr="008874E5">
        <w:rPr>
          <w:rFonts w:ascii="Arial" w:hAnsi="Arial"/>
        </w:rPr>
        <w:t xml:space="preserve">How many people do you have in your car? </w:t>
      </w:r>
    </w:p>
    <w:p w14:paraId="54986F67" w14:textId="77777777" w:rsidR="00D1113F" w:rsidRPr="008874E5" w:rsidRDefault="00D1113F">
      <w:pPr>
        <w:spacing w:after="0"/>
        <w:rPr>
          <w:rFonts w:ascii="Arial" w:hAnsi="Arial"/>
        </w:rPr>
      </w:pPr>
    </w:p>
    <w:p w14:paraId="6DC105EF" w14:textId="21C626D6" w:rsidR="00D1113F" w:rsidRPr="008874E5" w:rsidRDefault="00FB1D40">
      <w:pPr>
        <w:spacing w:after="0"/>
        <w:rPr>
          <w:rFonts w:ascii="Arial" w:hAnsi="Arial"/>
        </w:rPr>
      </w:pPr>
      <w:r>
        <w:rPr>
          <w:rFonts w:ascii="Arial" w:hAnsi="Arial"/>
          <w:b/>
          <w:bCs/>
        </w:rPr>
        <w:t>Alex</w:t>
      </w:r>
      <w:r w:rsidR="00E55D34" w:rsidRPr="008874E5">
        <w:rPr>
          <w:rFonts w:ascii="Arial" w:hAnsi="Arial"/>
          <w:b/>
          <w:bCs/>
        </w:rPr>
        <w:t>:</w:t>
      </w:r>
      <w:r w:rsidR="00D1113F" w:rsidRPr="008874E5">
        <w:rPr>
          <w:rFonts w:ascii="Arial" w:hAnsi="Arial"/>
        </w:rPr>
        <w:t xml:space="preserve"> </w:t>
      </w:r>
      <w:r>
        <w:rPr>
          <w:rFonts w:ascii="Arial" w:hAnsi="Arial"/>
        </w:rPr>
        <w:t xml:space="preserve">1, 2, 3, 4, 5, 6, 7, 8, 9, </w:t>
      </w:r>
      <w:r w:rsidR="00D1113F" w:rsidRPr="008874E5">
        <w:rPr>
          <w:rFonts w:ascii="Arial" w:hAnsi="Arial"/>
        </w:rPr>
        <w:t xml:space="preserve">10, 11, </w:t>
      </w:r>
      <w:r w:rsidR="00E55D34" w:rsidRPr="008874E5">
        <w:rPr>
          <w:rFonts w:ascii="Arial" w:hAnsi="Arial"/>
        </w:rPr>
        <w:t xml:space="preserve">I don't even know how many people </w:t>
      </w:r>
      <w:r w:rsidR="00D1113F" w:rsidRPr="008874E5">
        <w:rPr>
          <w:rFonts w:ascii="Arial" w:hAnsi="Arial"/>
        </w:rPr>
        <w:t xml:space="preserve">are in the back of </w:t>
      </w:r>
      <w:r w:rsidR="004F0843">
        <w:rPr>
          <w:rFonts w:ascii="Arial" w:hAnsi="Arial"/>
        </w:rPr>
        <w:t xml:space="preserve">the </w:t>
      </w:r>
      <w:r w:rsidR="00D1113F" w:rsidRPr="008874E5">
        <w:rPr>
          <w:rFonts w:ascii="Arial" w:hAnsi="Arial"/>
        </w:rPr>
        <w:t>truck.</w:t>
      </w:r>
    </w:p>
    <w:p w14:paraId="1F25654C" w14:textId="77777777" w:rsidR="00D1113F" w:rsidRPr="008874E5" w:rsidRDefault="00D1113F">
      <w:pPr>
        <w:spacing w:after="0"/>
        <w:rPr>
          <w:rFonts w:ascii="Arial" w:hAnsi="Arial"/>
        </w:rPr>
      </w:pPr>
    </w:p>
    <w:p w14:paraId="157EDB2B" w14:textId="34A58388" w:rsidR="00D721E2" w:rsidRPr="008874E5" w:rsidRDefault="00D1113F">
      <w:pPr>
        <w:spacing w:after="0"/>
        <w:rPr>
          <w:rFonts w:ascii="Arial" w:hAnsi="Arial"/>
        </w:rPr>
      </w:pPr>
      <w:r w:rsidRPr="008874E5">
        <w:rPr>
          <w:rFonts w:ascii="Arial" w:hAnsi="Arial"/>
          <w:b/>
          <w:bCs/>
        </w:rPr>
        <w:t xml:space="preserve">911 Operator: </w:t>
      </w:r>
      <w:r w:rsidRPr="008874E5">
        <w:rPr>
          <w:rFonts w:ascii="Arial" w:hAnsi="Arial"/>
        </w:rPr>
        <w:t>Yeah, just get as many people as you can.</w:t>
      </w:r>
    </w:p>
    <w:p w14:paraId="3EAACCF9" w14:textId="77777777" w:rsidR="00D721E2" w:rsidRPr="008874E5" w:rsidRDefault="00D721E2">
      <w:pPr>
        <w:spacing w:after="0"/>
        <w:rPr>
          <w:rFonts w:ascii="Arial" w:hAnsi="Arial"/>
        </w:rPr>
      </w:pPr>
    </w:p>
    <w:p w14:paraId="10F6AE38" w14:textId="58349EF6" w:rsidR="00BB35DF" w:rsidRPr="008874E5" w:rsidRDefault="004F0843">
      <w:pPr>
        <w:spacing w:after="0"/>
        <w:rPr>
          <w:rFonts w:ascii="Arial" w:hAnsi="Arial"/>
        </w:rPr>
      </w:pPr>
      <w:r>
        <w:rPr>
          <w:rFonts w:ascii="Arial" w:hAnsi="Arial"/>
          <w:b/>
          <w:bCs/>
        </w:rPr>
        <w:t>Alex</w:t>
      </w:r>
      <w:r w:rsidR="00E55D34" w:rsidRPr="008874E5">
        <w:rPr>
          <w:rFonts w:ascii="Arial" w:hAnsi="Arial"/>
          <w:b/>
          <w:bCs/>
        </w:rPr>
        <w:t>:</w:t>
      </w:r>
      <w:r w:rsidR="00BB35DF" w:rsidRPr="008874E5">
        <w:rPr>
          <w:rFonts w:ascii="Arial" w:hAnsi="Arial"/>
        </w:rPr>
        <w:t xml:space="preserve"> I'm sure this is against the law. [chuckles] </w:t>
      </w:r>
    </w:p>
    <w:p w14:paraId="53A3D723" w14:textId="77777777" w:rsidR="00BB35DF" w:rsidRPr="008874E5" w:rsidRDefault="00BB35DF">
      <w:pPr>
        <w:spacing w:after="0"/>
        <w:rPr>
          <w:rFonts w:ascii="Arial" w:hAnsi="Arial"/>
        </w:rPr>
      </w:pPr>
    </w:p>
    <w:p w14:paraId="07929D9B" w14:textId="33BABBBE" w:rsidR="00BB35DF" w:rsidRPr="008874E5" w:rsidRDefault="00E55D34">
      <w:pPr>
        <w:spacing w:after="0"/>
        <w:rPr>
          <w:rFonts w:ascii="Arial" w:hAnsi="Arial"/>
        </w:rPr>
      </w:pPr>
      <w:r w:rsidRPr="008874E5">
        <w:rPr>
          <w:rFonts w:ascii="Arial" w:hAnsi="Arial"/>
          <w:b/>
          <w:bCs/>
        </w:rPr>
        <w:lastRenderedPageBreak/>
        <w:t>Kerry:</w:t>
      </w:r>
      <w:r w:rsidR="00BB35DF" w:rsidRPr="008874E5">
        <w:rPr>
          <w:rFonts w:ascii="Arial" w:hAnsi="Arial"/>
        </w:rPr>
        <w:t xml:space="preserve"> Against the </w:t>
      </w:r>
      <w:r w:rsidRPr="008874E5">
        <w:rPr>
          <w:rFonts w:ascii="Arial" w:hAnsi="Arial"/>
        </w:rPr>
        <w:t>law</w:t>
      </w:r>
      <w:r w:rsidR="00BB35DF" w:rsidRPr="008874E5">
        <w:rPr>
          <w:rFonts w:ascii="Arial" w:hAnsi="Arial"/>
        </w:rPr>
        <w:t>?</w:t>
      </w:r>
      <w:r w:rsidRPr="008874E5">
        <w:rPr>
          <w:rFonts w:ascii="Arial" w:hAnsi="Arial"/>
        </w:rPr>
        <w:t xml:space="preserve"> Alex even cracked a joke. But she got tense again. She could feel the heat from the flames inside the truck. And suddenly</w:t>
      </w:r>
      <w:r w:rsidR="00BB35DF" w:rsidRPr="008874E5">
        <w:rPr>
          <w:rFonts w:ascii="Arial" w:hAnsi="Arial"/>
        </w:rPr>
        <w:t xml:space="preserve">, </w:t>
      </w:r>
      <w:r w:rsidRPr="008874E5">
        <w:rPr>
          <w:rFonts w:ascii="Arial" w:hAnsi="Arial"/>
        </w:rPr>
        <w:t>after eight minutes</w:t>
      </w:r>
      <w:r w:rsidR="00BB35DF" w:rsidRPr="008874E5">
        <w:rPr>
          <w:rFonts w:ascii="Arial" w:hAnsi="Arial"/>
        </w:rPr>
        <w:t xml:space="preserve">, </w:t>
      </w:r>
      <w:r w:rsidRPr="008874E5">
        <w:rPr>
          <w:rFonts w:ascii="Arial" w:hAnsi="Arial"/>
        </w:rPr>
        <w:t>the call dropped out</w:t>
      </w:r>
      <w:r w:rsidR="00BB35DF" w:rsidRPr="008874E5">
        <w:rPr>
          <w:rFonts w:ascii="Arial" w:hAnsi="Arial"/>
        </w:rPr>
        <w:t xml:space="preserve">. </w:t>
      </w:r>
    </w:p>
    <w:p w14:paraId="1F1052D5" w14:textId="77777777" w:rsidR="00BB35DF" w:rsidRPr="008874E5" w:rsidRDefault="00BB35DF">
      <w:pPr>
        <w:spacing w:after="0"/>
        <w:rPr>
          <w:rFonts w:ascii="Arial" w:hAnsi="Arial"/>
        </w:rPr>
      </w:pPr>
    </w:p>
    <w:p w14:paraId="556247E5" w14:textId="27A23220" w:rsidR="00BB35DF" w:rsidRPr="008874E5" w:rsidRDefault="00ED2384">
      <w:pPr>
        <w:spacing w:after="0"/>
        <w:rPr>
          <w:rFonts w:ascii="Arial" w:hAnsi="Arial"/>
        </w:rPr>
      </w:pPr>
      <w:r>
        <w:rPr>
          <w:rFonts w:ascii="Arial" w:hAnsi="Arial"/>
          <w:b/>
          <w:bCs/>
        </w:rPr>
        <w:t>Alex</w:t>
      </w:r>
      <w:r w:rsidR="00E55D34" w:rsidRPr="008874E5">
        <w:rPr>
          <w:rFonts w:ascii="Arial" w:hAnsi="Arial"/>
          <w:b/>
          <w:bCs/>
        </w:rPr>
        <w:t>:</w:t>
      </w:r>
      <w:r w:rsidR="00BB35DF" w:rsidRPr="008874E5">
        <w:rPr>
          <w:rFonts w:ascii="Arial" w:hAnsi="Arial"/>
        </w:rPr>
        <w:t xml:space="preserve"> Oh, God. [bleep] -this whole thing is on fire. </w:t>
      </w:r>
    </w:p>
    <w:p w14:paraId="4D5848D9" w14:textId="77777777" w:rsidR="000E353F" w:rsidRPr="008874E5" w:rsidRDefault="000E353F">
      <w:pPr>
        <w:spacing w:after="0"/>
        <w:rPr>
          <w:rFonts w:ascii="Arial" w:hAnsi="Arial"/>
          <w:b/>
          <w:bCs/>
        </w:rPr>
      </w:pPr>
    </w:p>
    <w:p w14:paraId="449546FF" w14:textId="44FA31E0" w:rsidR="00BB35DF" w:rsidRPr="008874E5" w:rsidRDefault="00BB35DF">
      <w:pPr>
        <w:spacing w:after="0"/>
        <w:rPr>
          <w:rFonts w:ascii="Arial" w:hAnsi="Arial"/>
        </w:rPr>
      </w:pPr>
      <w:r w:rsidRPr="008874E5">
        <w:rPr>
          <w:rFonts w:ascii="Arial" w:hAnsi="Arial"/>
          <w:b/>
          <w:bCs/>
        </w:rPr>
        <w:t xml:space="preserve">911 Operator: </w:t>
      </w:r>
      <w:r w:rsidRPr="008874E5">
        <w:rPr>
          <w:rFonts w:ascii="Arial" w:hAnsi="Arial"/>
        </w:rPr>
        <w:t>Alex?</w:t>
      </w:r>
    </w:p>
    <w:p w14:paraId="56FF763C" w14:textId="77777777" w:rsidR="00BB35DF" w:rsidRPr="008874E5" w:rsidRDefault="00BB35DF">
      <w:pPr>
        <w:spacing w:after="0"/>
        <w:rPr>
          <w:rFonts w:ascii="Arial" w:hAnsi="Arial"/>
        </w:rPr>
      </w:pPr>
    </w:p>
    <w:p w14:paraId="360F6E99" w14:textId="77777777" w:rsidR="00BB35DF" w:rsidRPr="008874E5" w:rsidRDefault="00BB35DF">
      <w:pPr>
        <w:spacing w:after="0"/>
        <w:rPr>
          <w:rFonts w:ascii="Arial" w:hAnsi="Arial"/>
        </w:rPr>
      </w:pPr>
      <w:r w:rsidRPr="008874E5">
        <w:rPr>
          <w:rFonts w:ascii="Arial" w:hAnsi="Arial"/>
        </w:rPr>
        <w:t>[call ends]</w:t>
      </w:r>
    </w:p>
    <w:p w14:paraId="3007DDC0" w14:textId="77777777" w:rsidR="00BB35DF" w:rsidRPr="008874E5" w:rsidRDefault="00BB35DF">
      <w:pPr>
        <w:spacing w:after="0"/>
        <w:rPr>
          <w:rFonts w:ascii="Arial" w:hAnsi="Arial"/>
        </w:rPr>
      </w:pPr>
    </w:p>
    <w:p w14:paraId="398649D2" w14:textId="09E76CD2" w:rsidR="00D721E2" w:rsidRPr="008874E5" w:rsidRDefault="00E55D34">
      <w:pPr>
        <w:spacing w:after="0"/>
        <w:rPr>
          <w:rFonts w:ascii="Arial" w:hAnsi="Arial"/>
        </w:rPr>
      </w:pPr>
      <w:r w:rsidRPr="008874E5">
        <w:rPr>
          <w:rFonts w:ascii="Arial" w:hAnsi="Arial"/>
          <w:b/>
          <w:bCs/>
        </w:rPr>
        <w:t>Kerry:</w:t>
      </w:r>
      <w:r w:rsidR="00BB35DF" w:rsidRPr="008874E5">
        <w:rPr>
          <w:rFonts w:ascii="Arial" w:hAnsi="Arial"/>
        </w:rPr>
        <w:t xml:space="preserve"> M</w:t>
      </w:r>
      <w:r w:rsidRPr="008874E5">
        <w:rPr>
          <w:rFonts w:ascii="Arial" w:hAnsi="Arial"/>
        </w:rPr>
        <w:t>eanwhile, Vicki Castro</w:t>
      </w:r>
      <w:r w:rsidR="00ED2384">
        <w:rPr>
          <w:rFonts w:ascii="Arial" w:hAnsi="Arial"/>
        </w:rPr>
        <w:t xml:space="preserve"> </w:t>
      </w:r>
      <w:r w:rsidRPr="008874E5">
        <w:rPr>
          <w:rFonts w:ascii="Arial" w:hAnsi="Arial"/>
        </w:rPr>
        <w:t>and her husband</w:t>
      </w:r>
      <w:r w:rsidR="006E6504">
        <w:rPr>
          <w:rFonts w:ascii="Arial" w:hAnsi="Arial"/>
        </w:rPr>
        <w:t>,</w:t>
      </w:r>
      <w:r w:rsidRPr="008874E5">
        <w:rPr>
          <w:rFonts w:ascii="Arial" w:hAnsi="Arial"/>
        </w:rPr>
        <w:t xml:space="preserve"> Rolando </w:t>
      </w:r>
      <w:r w:rsidR="00D70D5B" w:rsidRPr="008874E5">
        <w:rPr>
          <w:rFonts w:ascii="Arial" w:hAnsi="Arial"/>
        </w:rPr>
        <w:t>Rosales</w:t>
      </w:r>
      <w:r w:rsidR="006E6504">
        <w:rPr>
          <w:rFonts w:ascii="Arial" w:hAnsi="Arial"/>
        </w:rPr>
        <w:t xml:space="preserve">, </w:t>
      </w:r>
      <w:r w:rsidRPr="008874E5">
        <w:rPr>
          <w:rFonts w:ascii="Arial" w:hAnsi="Arial"/>
        </w:rPr>
        <w:t>were also on the road. They</w:t>
      </w:r>
      <w:r w:rsidR="006E6504">
        <w:rPr>
          <w:rFonts w:ascii="Arial" w:hAnsi="Arial"/>
        </w:rPr>
        <w:t>,</w:t>
      </w:r>
      <w:r w:rsidRPr="008874E5">
        <w:rPr>
          <w:rFonts w:ascii="Arial" w:hAnsi="Arial"/>
        </w:rPr>
        <w:t xml:space="preserve"> their two kids</w:t>
      </w:r>
      <w:r w:rsidR="006E6504">
        <w:rPr>
          <w:rFonts w:ascii="Arial" w:hAnsi="Arial"/>
        </w:rPr>
        <w:t>,</w:t>
      </w:r>
      <w:r w:rsidRPr="008874E5">
        <w:rPr>
          <w:rFonts w:ascii="Arial" w:hAnsi="Arial"/>
        </w:rPr>
        <w:t xml:space="preserve"> and their niece and nephew were a few minutes ahead of Alex and Raul. But on their way to the lake</w:t>
      </w:r>
      <w:r w:rsidR="002D26A6" w:rsidRPr="008874E5">
        <w:rPr>
          <w:rFonts w:ascii="Arial" w:hAnsi="Arial"/>
        </w:rPr>
        <w:t xml:space="preserve">, </w:t>
      </w:r>
      <w:r w:rsidRPr="008874E5">
        <w:rPr>
          <w:rFonts w:ascii="Arial" w:hAnsi="Arial"/>
        </w:rPr>
        <w:t>a car ahead of them suddenly just stopped. Its trailer had fallen off. Traffic was at a standstill and the flames were moving in.</w:t>
      </w:r>
    </w:p>
    <w:p w14:paraId="6FCABD33" w14:textId="77777777" w:rsidR="00D721E2" w:rsidRPr="008874E5" w:rsidRDefault="00D721E2">
      <w:pPr>
        <w:spacing w:after="0"/>
        <w:rPr>
          <w:rFonts w:ascii="Arial" w:hAnsi="Arial"/>
        </w:rPr>
      </w:pPr>
    </w:p>
    <w:p w14:paraId="084F3FB8" w14:textId="77777777" w:rsidR="002D26A6" w:rsidRPr="008874E5" w:rsidRDefault="002D26A6">
      <w:pPr>
        <w:spacing w:after="0"/>
        <w:rPr>
          <w:rFonts w:ascii="Arial" w:hAnsi="Arial"/>
        </w:rPr>
      </w:pPr>
      <w:r w:rsidRPr="008874E5">
        <w:rPr>
          <w:rFonts w:ascii="Arial" w:hAnsi="Arial"/>
        </w:rPr>
        <w:t>[suspenseful music]</w:t>
      </w:r>
    </w:p>
    <w:p w14:paraId="7D16323B" w14:textId="77777777" w:rsidR="002D26A6" w:rsidRPr="008874E5" w:rsidRDefault="002D26A6">
      <w:pPr>
        <w:spacing w:after="0"/>
        <w:rPr>
          <w:rFonts w:ascii="Arial" w:hAnsi="Arial"/>
        </w:rPr>
      </w:pPr>
    </w:p>
    <w:p w14:paraId="4FC94B68" w14:textId="6CF11B52" w:rsidR="00D721E2" w:rsidRPr="008874E5" w:rsidRDefault="00E55D34">
      <w:pPr>
        <w:spacing w:after="0"/>
        <w:rPr>
          <w:rFonts w:ascii="Arial" w:hAnsi="Arial"/>
        </w:rPr>
      </w:pPr>
      <w:r w:rsidRPr="008874E5">
        <w:rPr>
          <w:rFonts w:ascii="Arial" w:hAnsi="Arial"/>
          <w:b/>
          <w:bCs/>
        </w:rPr>
        <w:t>Vicki:</w:t>
      </w:r>
      <w:r w:rsidR="002D26A6" w:rsidRPr="008874E5">
        <w:rPr>
          <w:rFonts w:ascii="Arial" w:hAnsi="Arial"/>
        </w:rPr>
        <w:t xml:space="preserve"> </w:t>
      </w:r>
      <w:r w:rsidRPr="008874E5">
        <w:rPr>
          <w:rFonts w:ascii="Arial" w:hAnsi="Arial"/>
        </w:rPr>
        <w:t xml:space="preserve">It was basically </w:t>
      </w:r>
      <w:r w:rsidR="002D26A6" w:rsidRPr="008874E5">
        <w:rPr>
          <w:rFonts w:ascii="Arial" w:hAnsi="Arial"/>
        </w:rPr>
        <w:t xml:space="preserve">you </w:t>
      </w:r>
      <w:r w:rsidR="0098250A">
        <w:rPr>
          <w:rFonts w:ascii="Arial" w:hAnsi="Arial"/>
        </w:rPr>
        <w:t xml:space="preserve">can </w:t>
      </w:r>
      <w:r w:rsidR="002D26A6" w:rsidRPr="008874E5">
        <w:rPr>
          <w:rFonts w:ascii="Arial" w:hAnsi="Arial"/>
        </w:rPr>
        <w:t xml:space="preserve">turn </w:t>
      </w:r>
      <w:r w:rsidRPr="008874E5">
        <w:rPr>
          <w:rFonts w:ascii="Arial" w:hAnsi="Arial"/>
        </w:rPr>
        <w:t>left or right</w:t>
      </w:r>
      <w:r w:rsidR="002D26A6" w:rsidRPr="008874E5">
        <w:rPr>
          <w:rFonts w:ascii="Arial" w:hAnsi="Arial"/>
        </w:rPr>
        <w:t>. W</w:t>
      </w:r>
      <w:r w:rsidRPr="008874E5">
        <w:rPr>
          <w:rFonts w:ascii="Arial" w:hAnsi="Arial"/>
        </w:rPr>
        <w:t>hen we turn right</w:t>
      </w:r>
      <w:r w:rsidR="002D26A6" w:rsidRPr="008874E5">
        <w:rPr>
          <w:rFonts w:ascii="Arial" w:hAnsi="Arial"/>
        </w:rPr>
        <w:t>, t</w:t>
      </w:r>
      <w:r w:rsidRPr="008874E5">
        <w:rPr>
          <w:rFonts w:ascii="Arial" w:hAnsi="Arial"/>
        </w:rPr>
        <w:t>he fire was about 10 feet to the left</w:t>
      </w:r>
      <w:r w:rsidR="002D26A6" w:rsidRPr="008874E5">
        <w:rPr>
          <w:rFonts w:ascii="Arial" w:hAnsi="Arial"/>
        </w:rPr>
        <w:t xml:space="preserve"> </w:t>
      </w:r>
      <w:r w:rsidR="0098250A">
        <w:rPr>
          <w:rFonts w:ascii="Arial" w:hAnsi="Arial"/>
        </w:rPr>
        <w:t>of us.</w:t>
      </w:r>
    </w:p>
    <w:p w14:paraId="785EB49D" w14:textId="77777777" w:rsidR="00D721E2" w:rsidRPr="008874E5" w:rsidRDefault="00D721E2">
      <w:pPr>
        <w:spacing w:after="0"/>
        <w:rPr>
          <w:rFonts w:ascii="Arial" w:hAnsi="Arial"/>
        </w:rPr>
      </w:pPr>
    </w:p>
    <w:p w14:paraId="6443D116" w14:textId="7EB45D6E" w:rsidR="00D721E2" w:rsidRPr="008874E5" w:rsidRDefault="00E55D34">
      <w:pPr>
        <w:spacing w:after="0"/>
        <w:rPr>
          <w:rFonts w:ascii="Arial" w:hAnsi="Arial"/>
        </w:rPr>
      </w:pPr>
      <w:r w:rsidRPr="008874E5">
        <w:rPr>
          <w:rFonts w:ascii="Arial" w:hAnsi="Arial"/>
          <w:b/>
          <w:bCs/>
        </w:rPr>
        <w:t>Kerry:</w:t>
      </w:r>
      <w:r w:rsidR="002D26A6" w:rsidRPr="008874E5">
        <w:rPr>
          <w:rFonts w:ascii="Arial" w:hAnsi="Arial"/>
        </w:rPr>
        <w:t xml:space="preserve"> A</w:t>
      </w:r>
      <w:r w:rsidRPr="008874E5">
        <w:rPr>
          <w:rFonts w:ascii="Arial" w:hAnsi="Arial"/>
        </w:rPr>
        <w:t xml:space="preserve"> family and another car ahead of them panicked. Vicki and Rolando saw them jump out and start running for the lake. With the fire on their tail</w:t>
      </w:r>
      <w:r w:rsidR="002D26A6" w:rsidRPr="008874E5">
        <w:rPr>
          <w:rFonts w:ascii="Arial" w:hAnsi="Arial"/>
        </w:rPr>
        <w:t xml:space="preserve">, </w:t>
      </w:r>
      <w:r w:rsidRPr="008874E5">
        <w:rPr>
          <w:rFonts w:ascii="Arial" w:hAnsi="Arial"/>
        </w:rPr>
        <w:t>Vicki made a plan</w:t>
      </w:r>
      <w:r w:rsidR="002D26A6" w:rsidRPr="008874E5">
        <w:rPr>
          <w:rFonts w:ascii="Arial" w:hAnsi="Arial"/>
        </w:rPr>
        <w:t>.</w:t>
      </w:r>
    </w:p>
    <w:p w14:paraId="18B9221F" w14:textId="77777777" w:rsidR="00D721E2" w:rsidRPr="008874E5" w:rsidRDefault="00D721E2">
      <w:pPr>
        <w:spacing w:after="0"/>
        <w:rPr>
          <w:rFonts w:ascii="Arial" w:hAnsi="Arial"/>
        </w:rPr>
      </w:pPr>
    </w:p>
    <w:p w14:paraId="115EACAC" w14:textId="47C8317E" w:rsidR="00D721E2" w:rsidRPr="008874E5" w:rsidRDefault="00E55D34">
      <w:pPr>
        <w:spacing w:after="0"/>
        <w:rPr>
          <w:rFonts w:ascii="Arial" w:hAnsi="Arial"/>
        </w:rPr>
      </w:pPr>
      <w:r w:rsidRPr="008874E5">
        <w:rPr>
          <w:rFonts w:ascii="Arial" w:hAnsi="Arial"/>
          <w:b/>
          <w:bCs/>
        </w:rPr>
        <w:t>Vicki:</w:t>
      </w:r>
      <w:r w:rsidR="002D26A6" w:rsidRPr="008874E5">
        <w:rPr>
          <w:rFonts w:ascii="Arial" w:hAnsi="Arial"/>
        </w:rPr>
        <w:t xml:space="preserve"> W</w:t>
      </w:r>
      <w:r w:rsidRPr="008874E5">
        <w:rPr>
          <w:rFonts w:ascii="Arial" w:hAnsi="Arial"/>
        </w:rPr>
        <w:t>hen I saw the fire</w:t>
      </w:r>
      <w:r w:rsidR="002D26A6" w:rsidRPr="008874E5">
        <w:rPr>
          <w:rFonts w:ascii="Arial" w:hAnsi="Arial"/>
        </w:rPr>
        <w:t xml:space="preserve">, four </w:t>
      </w:r>
      <w:r w:rsidRPr="008874E5">
        <w:rPr>
          <w:rFonts w:ascii="Arial" w:hAnsi="Arial"/>
        </w:rPr>
        <w:t>cars behind us</w:t>
      </w:r>
      <w:r w:rsidR="00BC4AE4">
        <w:rPr>
          <w:rFonts w:ascii="Arial" w:hAnsi="Arial"/>
        </w:rPr>
        <w:t xml:space="preserve">, </w:t>
      </w:r>
      <w:r w:rsidR="002D26A6" w:rsidRPr="008874E5">
        <w:rPr>
          <w:rFonts w:ascii="Arial" w:hAnsi="Arial"/>
        </w:rPr>
        <w:t xml:space="preserve">I told the </w:t>
      </w:r>
      <w:r w:rsidRPr="008874E5">
        <w:rPr>
          <w:rFonts w:ascii="Arial" w:hAnsi="Arial"/>
        </w:rPr>
        <w:t>kids</w:t>
      </w:r>
      <w:r w:rsidR="002D26A6" w:rsidRPr="008874E5">
        <w:rPr>
          <w:rFonts w:ascii="Arial" w:hAnsi="Arial"/>
        </w:rPr>
        <w:t>, “G</w:t>
      </w:r>
      <w:r w:rsidRPr="008874E5">
        <w:rPr>
          <w:rFonts w:ascii="Arial" w:hAnsi="Arial"/>
        </w:rPr>
        <w:t>et ready to run.</w:t>
      </w:r>
      <w:r w:rsidR="002D26A6" w:rsidRPr="008874E5">
        <w:rPr>
          <w:rFonts w:ascii="Arial" w:hAnsi="Arial"/>
        </w:rPr>
        <w:t>”</w:t>
      </w:r>
    </w:p>
    <w:p w14:paraId="7812F8CE" w14:textId="77777777" w:rsidR="00D721E2" w:rsidRPr="008874E5" w:rsidRDefault="00D721E2">
      <w:pPr>
        <w:spacing w:after="0"/>
        <w:rPr>
          <w:rFonts w:ascii="Arial" w:hAnsi="Arial"/>
        </w:rPr>
      </w:pPr>
    </w:p>
    <w:p w14:paraId="0ADFEB21" w14:textId="596FDF2B" w:rsidR="00D721E2" w:rsidRPr="008874E5" w:rsidRDefault="00E55D34">
      <w:pPr>
        <w:spacing w:after="0"/>
        <w:rPr>
          <w:rFonts w:ascii="Arial" w:hAnsi="Arial"/>
        </w:rPr>
      </w:pPr>
      <w:r w:rsidRPr="008874E5">
        <w:rPr>
          <w:rFonts w:ascii="Arial" w:hAnsi="Arial"/>
          <w:b/>
          <w:bCs/>
        </w:rPr>
        <w:t>Kerry:</w:t>
      </w:r>
      <w:r w:rsidR="002D26A6" w:rsidRPr="008874E5">
        <w:rPr>
          <w:rFonts w:ascii="Arial" w:hAnsi="Arial"/>
        </w:rPr>
        <w:t xml:space="preserve"> </w:t>
      </w:r>
      <w:r w:rsidRPr="008874E5">
        <w:rPr>
          <w:rFonts w:ascii="Arial" w:hAnsi="Arial"/>
        </w:rPr>
        <w:t xml:space="preserve">They'd run as a family, but when she opened the doors, her nephew panicked and just took off down the road. The other three kids bolted after him. Vicki was wrestling to see if </w:t>
      </w:r>
      <w:r w:rsidR="009F22DB">
        <w:rPr>
          <w:rFonts w:ascii="Arial" w:hAnsi="Arial"/>
        </w:rPr>
        <w:t xml:space="preserve">their </w:t>
      </w:r>
      <w:r w:rsidRPr="008874E5">
        <w:rPr>
          <w:rFonts w:ascii="Arial" w:hAnsi="Arial"/>
        </w:rPr>
        <w:t>terrified dog, a husky puppy named Loki.</w:t>
      </w:r>
    </w:p>
    <w:p w14:paraId="4B4C00DE" w14:textId="77777777" w:rsidR="00D721E2" w:rsidRPr="008874E5" w:rsidRDefault="00D721E2">
      <w:pPr>
        <w:spacing w:after="0"/>
        <w:rPr>
          <w:rFonts w:ascii="Arial" w:hAnsi="Arial"/>
        </w:rPr>
      </w:pPr>
    </w:p>
    <w:p w14:paraId="3DCA211C" w14:textId="12C8E9DF" w:rsidR="00D721E2" w:rsidRPr="008874E5" w:rsidRDefault="00E55D34">
      <w:pPr>
        <w:spacing w:after="0"/>
        <w:rPr>
          <w:rFonts w:ascii="Arial" w:hAnsi="Arial"/>
        </w:rPr>
      </w:pPr>
      <w:r w:rsidRPr="008874E5">
        <w:rPr>
          <w:rFonts w:ascii="Arial" w:hAnsi="Arial"/>
          <w:b/>
          <w:bCs/>
        </w:rPr>
        <w:t>Vicki:</w:t>
      </w:r>
      <w:r w:rsidR="00F41599" w:rsidRPr="008874E5">
        <w:rPr>
          <w:rFonts w:ascii="Arial" w:hAnsi="Arial"/>
        </w:rPr>
        <w:t xml:space="preserve"> </w:t>
      </w:r>
      <w:r w:rsidRPr="008874E5">
        <w:rPr>
          <w:rFonts w:ascii="Arial" w:hAnsi="Arial"/>
        </w:rPr>
        <w:t>That's what took the longest</w:t>
      </w:r>
      <w:r w:rsidR="00F41599" w:rsidRPr="008874E5">
        <w:rPr>
          <w:rFonts w:ascii="Arial" w:hAnsi="Arial"/>
        </w:rPr>
        <w:t xml:space="preserve"> </w:t>
      </w:r>
      <w:r w:rsidRPr="008874E5">
        <w:rPr>
          <w:rFonts w:ascii="Arial" w:hAnsi="Arial"/>
        </w:rPr>
        <w:t xml:space="preserve">to </w:t>
      </w:r>
      <w:r w:rsidR="00F41599" w:rsidRPr="008874E5">
        <w:rPr>
          <w:rFonts w:ascii="Arial" w:hAnsi="Arial"/>
        </w:rPr>
        <w:t xml:space="preserve">try to </w:t>
      </w:r>
      <w:r w:rsidRPr="008874E5">
        <w:rPr>
          <w:rFonts w:ascii="Arial" w:hAnsi="Arial"/>
        </w:rPr>
        <w:t xml:space="preserve">get the dog </w:t>
      </w:r>
      <w:r w:rsidR="00F41599" w:rsidRPr="008874E5">
        <w:rPr>
          <w:rFonts w:ascii="Arial" w:hAnsi="Arial"/>
        </w:rPr>
        <w:t xml:space="preserve">out, </w:t>
      </w:r>
      <w:r w:rsidRPr="008874E5">
        <w:rPr>
          <w:rFonts w:ascii="Arial" w:hAnsi="Arial"/>
        </w:rPr>
        <w:t>and that's when I lost them like in two minutes.</w:t>
      </w:r>
    </w:p>
    <w:p w14:paraId="0E650E8F" w14:textId="77777777" w:rsidR="00D721E2" w:rsidRPr="008874E5" w:rsidRDefault="00D721E2">
      <w:pPr>
        <w:spacing w:after="0"/>
        <w:rPr>
          <w:rFonts w:ascii="Arial" w:hAnsi="Arial"/>
        </w:rPr>
      </w:pPr>
    </w:p>
    <w:p w14:paraId="55EC4031" w14:textId="5CA2E692"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w:t>
      </w:r>
      <w:r w:rsidRPr="008874E5">
        <w:rPr>
          <w:rFonts w:ascii="Arial" w:hAnsi="Arial"/>
        </w:rPr>
        <w:t xml:space="preserve">By the time Vicki started running into the smoke with Loki in her arms, she couldn't see </w:t>
      </w:r>
      <w:r w:rsidR="00F41599" w:rsidRPr="008874E5">
        <w:rPr>
          <w:rFonts w:ascii="Arial" w:hAnsi="Arial"/>
        </w:rPr>
        <w:t xml:space="preserve">her </w:t>
      </w:r>
      <w:r w:rsidRPr="008874E5">
        <w:rPr>
          <w:rFonts w:ascii="Arial" w:hAnsi="Arial"/>
        </w:rPr>
        <w:t>kids anywhere. Rolando was still in the driver's seat</w:t>
      </w:r>
      <w:r w:rsidR="00F41599" w:rsidRPr="008874E5">
        <w:rPr>
          <w:rFonts w:ascii="Arial" w:hAnsi="Arial"/>
        </w:rPr>
        <w:t xml:space="preserve">, </w:t>
      </w:r>
      <w:r w:rsidRPr="008874E5">
        <w:rPr>
          <w:rFonts w:ascii="Arial" w:hAnsi="Arial"/>
        </w:rPr>
        <w:t>trying to maneuver their truck and trailer around the abandoned car. But there were too many obstacles for such a large vehicle</w:t>
      </w:r>
      <w:r w:rsidR="00F41599" w:rsidRPr="008874E5">
        <w:rPr>
          <w:rFonts w:ascii="Arial" w:hAnsi="Arial"/>
        </w:rPr>
        <w:t>. A</w:t>
      </w:r>
      <w:r w:rsidRPr="008874E5">
        <w:rPr>
          <w:rFonts w:ascii="Arial" w:hAnsi="Arial"/>
        </w:rPr>
        <w:t xml:space="preserve"> steep slope on one side trees and boulders on the other. He had to leave it all behind. Now the whole family was running toward the lake</w:t>
      </w:r>
      <w:r w:rsidR="0086226C">
        <w:rPr>
          <w:rFonts w:ascii="Arial" w:hAnsi="Arial"/>
        </w:rPr>
        <w:t xml:space="preserve"> b</w:t>
      </w:r>
      <w:r w:rsidRPr="008874E5">
        <w:rPr>
          <w:rFonts w:ascii="Arial" w:hAnsi="Arial"/>
        </w:rPr>
        <w:t>ut separately</w:t>
      </w:r>
      <w:r w:rsidR="0086226C">
        <w:rPr>
          <w:rFonts w:ascii="Arial" w:hAnsi="Arial"/>
        </w:rPr>
        <w:t xml:space="preserve">. </w:t>
      </w:r>
      <w:r w:rsidRPr="008874E5">
        <w:rPr>
          <w:rFonts w:ascii="Arial" w:hAnsi="Arial"/>
        </w:rPr>
        <w:t>Vicki had no idea how far the water was. And she hadn't seen any cars make it past the gridlock.</w:t>
      </w:r>
    </w:p>
    <w:p w14:paraId="63677323" w14:textId="77777777" w:rsidR="00D721E2" w:rsidRPr="008874E5" w:rsidRDefault="00D721E2">
      <w:pPr>
        <w:spacing w:after="0"/>
        <w:rPr>
          <w:rFonts w:ascii="Arial" w:hAnsi="Arial"/>
        </w:rPr>
      </w:pPr>
    </w:p>
    <w:p w14:paraId="12B8EFAB" w14:textId="0FF9B12E" w:rsidR="00D721E2" w:rsidRPr="008874E5" w:rsidRDefault="00E55D34">
      <w:pPr>
        <w:spacing w:after="0"/>
        <w:rPr>
          <w:rFonts w:ascii="Arial" w:hAnsi="Arial"/>
        </w:rPr>
      </w:pPr>
      <w:r w:rsidRPr="008874E5">
        <w:rPr>
          <w:rFonts w:ascii="Arial" w:hAnsi="Arial"/>
          <w:b/>
          <w:bCs/>
        </w:rPr>
        <w:t>Vicki:</w:t>
      </w:r>
      <w:r w:rsidR="00F41599" w:rsidRPr="008874E5">
        <w:rPr>
          <w:rFonts w:ascii="Arial" w:hAnsi="Arial"/>
        </w:rPr>
        <w:t xml:space="preserve"> </w:t>
      </w:r>
      <w:r w:rsidRPr="008874E5">
        <w:rPr>
          <w:rFonts w:ascii="Arial" w:hAnsi="Arial"/>
        </w:rPr>
        <w:t>I had given up. Just at that point, I was just standing there and I'm like I can't go to the front of me</w:t>
      </w:r>
      <w:r w:rsidR="00F41599" w:rsidRPr="008874E5">
        <w:rPr>
          <w:rFonts w:ascii="Arial" w:hAnsi="Arial"/>
        </w:rPr>
        <w:t xml:space="preserve"> </w:t>
      </w:r>
      <w:r w:rsidRPr="008874E5">
        <w:rPr>
          <w:rFonts w:ascii="Arial" w:hAnsi="Arial"/>
        </w:rPr>
        <w:t>because it was basically smoke and fire. You could see the flames reaching out to the road.</w:t>
      </w:r>
    </w:p>
    <w:p w14:paraId="5BCF2074" w14:textId="77777777" w:rsidR="00D721E2" w:rsidRPr="008874E5" w:rsidRDefault="00D721E2">
      <w:pPr>
        <w:spacing w:after="0"/>
        <w:rPr>
          <w:rFonts w:ascii="Arial" w:hAnsi="Arial"/>
        </w:rPr>
      </w:pPr>
    </w:p>
    <w:p w14:paraId="341CD7DC" w14:textId="0B65D70F"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w:t>
      </w:r>
      <w:r w:rsidRPr="008874E5">
        <w:rPr>
          <w:rFonts w:ascii="Arial" w:hAnsi="Arial"/>
        </w:rPr>
        <w:t>But some vehicles did make it through</w:t>
      </w:r>
      <w:r w:rsidR="00F41599" w:rsidRPr="008874E5">
        <w:rPr>
          <w:rFonts w:ascii="Arial" w:hAnsi="Arial"/>
        </w:rPr>
        <w:t xml:space="preserve">, </w:t>
      </w:r>
      <w:r w:rsidRPr="008874E5">
        <w:rPr>
          <w:rFonts w:ascii="Arial" w:hAnsi="Arial"/>
        </w:rPr>
        <w:t>and out of the haze</w:t>
      </w:r>
      <w:r w:rsidR="00F41599" w:rsidRPr="008874E5">
        <w:rPr>
          <w:rFonts w:ascii="Arial" w:hAnsi="Arial"/>
        </w:rPr>
        <w:t xml:space="preserve">, </w:t>
      </w:r>
      <w:r w:rsidRPr="008874E5">
        <w:rPr>
          <w:rFonts w:ascii="Arial" w:hAnsi="Arial"/>
        </w:rPr>
        <w:t>a truck materialized. It was their friends</w:t>
      </w:r>
      <w:r w:rsidR="00AB1B2B">
        <w:rPr>
          <w:rFonts w:ascii="Arial" w:hAnsi="Arial"/>
        </w:rPr>
        <w:t>,</w:t>
      </w:r>
      <w:r w:rsidR="00F41599" w:rsidRPr="008874E5">
        <w:rPr>
          <w:rFonts w:ascii="Arial" w:hAnsi="Arial"/>
        </w:rPr>
        <w:t xml:space="preserve"> Raul a</w:t>
      </w:r>
      <w:r w:rsidRPr="008874E5">
        <w:rPr>
          <w:rFonts w:ascii="Arial" w:hAnsi="Arial"/>
        </w:rPr>
        <w:t>nd Alex</w:t>
      </w:r>
      <w:r w:rsidR="00F41599" w:rsidRPr="008874E5">
        <w:rPr>
          <w:rFonts w:ascii="Arial" w:hAnsi="Arial"/>
        </w:rPr>
        <w:t>. A</w:t>
      </w:r>
      <w:r w:rsidRPr="008874E5">
        <w:rPr>
          <w:rFonts w:ascii="Arial" w:hAnsi="Arial"/>
        </w:rPr>
        <w:t>nd Rolando was there in the truck bed. They were reunited. But only the two of them.</w:t>
      </w:r>
    </w:p>
    <w:p w14:paraId="5191E4F8" w14:textId="77777777" w:rsidR="00D721E2" w:rsidRPr="008874E5" w:rsidRDefault="00D721E2">
      <w:pPr>
        <w:spacing w:after="0"/>
        <w:rPr>
          <w:rFonts w:ascii="Arial" w:hAnsi="Arial"/>
        </w:rPr>
      </w:pPr>
    </w:p>
    <w:p w14:paraId="6509D3F6" w14:textId="6FAE262D" w:rsidR="00D721E2" w:rsidRPr="008874E5" w:rsidRDefault="00E55D34">
      <w:pPr>
        <w:spacing w:after="0"/>
        <w:rPr>
          <w:rFonts w:ascii="Arial" w:hAnsi="Arial"/>
        </w:rPr>
      </w:pPr>
      <w:r w:rsidRPr="008874E5">
        <w:rPr>
          <w:rFonts w:ascii="Arial" w:hAnsi="Arial"/>
          <w:b/>
          <w:bCs/>
        </w:rPr>
        <w:t>Vicki:</w:t>
      </w:r>
      <w:r w:rsidR="00F41599" w:rsidRPr="008874E5">
        <w:rPr>
          <w:rFonts w:ascii="Arial" w:hAnsi="Arial"/>
        </w:rPr>
        <w:t xml:space="preserve"> </w:t>
      </w:r>
      <w:r w:rsidRPr="008874E5">
        <w:rPr>
          <w:rFonts w:ascii="Arial" w:hAnsi="Arial"/>
        </w:rPr>
        <w:t>I started panicking more</w:t>
      </w:r>
      <w:r w:rsidR="00E16BF0">
        <w:rPr>
          <w:rFonts w:ascii="Arial" w:hAnsi="Arial"/>
        </w:rPr>
        <w:t xml:space="preserve"> as </w:t>
      </w:r>
      <w:r w:rsidR="00F41599" w:rsidRPr="008874E5">
        <w:rPr>
          <w:rFonts w:ascii="Arial" w:hAnsi="Arial"/>
        </w:rPr>
        <w:t xml:space="preserve">I </w:t>
      </w:r>
      <w:r w:rsidRPr="008874E5">
        <w:rPr>
          <w:rFonts w:ascii="Arial" w:hAnsi="Arial"/>
        </w:rPr>
        <w:t>still hadn't found the kids. And I was like</w:t>
      </w:r>
      <w:r w:rsidR="00F41599" w:rsidRPr="008874E5">
        <w:rPr>
          <w:rFonts w:ascii="Arial" w:hAnsi="Arial"/>
        </w:rPr>
        <w:t xml:space="preserve">, </w:t>
      </w:r>
      <w:r w:rsidRPr="008874E5">
        <w:rPr>
          <w:rFonts w:ascii="Arial" w:hAnsi="Arial"/>
        </w:rPr>
        <w:t>if I'm in a truck and I pass them, we're not going to have time to stop and pick them up.</w:t>
      </w:r>
    </w:p>
    <w:p w14:paraId="4515645A" w14:textId="77777777" w:rsidR="00D721E2" w:rsidRPr="008874E5" w:rsidRDefault="00D721E2">
      <w:pPr>
        <w:spacing w:after="0"/>
        <w:rPr>
          <w:rFonts w:ascii="Arial" w:hAnsi="Arial"/>
        </w:rPr>
      </w:pPr>
    </w:p>
    <w:p w14:paraId="60B79E52" w14:textId="66174029"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w:t>
      </w:r>
      <w:r w:rsidRPr="008874E5">
        <w:rPr>
          <w:rFonts w:ascii="Arial" w:hAnsi="Arial"/>
        </w:rPr>
        <w:t>Alex ordered Vicki to get in. So</w:t>
      </w:r>
      <w:r w:rsidR="009F6A75">
        <w:rPr>
          <w:rFonts w:ascii="Arial" w:hAnsi="Arial"/>
        </w:rPr>
        <w:t>,</w:t>
      </w:r>
      <w:r w:rsidRPr="008874E5">
        <w:rPr>
          <w:rFonts w:ascii="Arial" w:hAnsi="Arial"/>
        </w:rPr>
        <w:t xml:space="preserve"> she did</w:t>
      </w:r>
      <w:r w:rsidR="009F6A75">
        <w:rPr>
          <w:rFonts w:ascii="Arial" w:hAnsi="Arial"/>
        </w:rPr>
        <w:t xml:space="preserve">, </w:t>
      </w:r>
      <w:r w:rsidRPr="008874E5">
        <w:rPr>
          <w:rFonts w:ascii="Arial" w:hAnsi="Arial"/>
        </w:rPr>
        <w:t>handed</w:t>
      </w:r>
      <w:r w:rsidR="009F6A75">
        <w:rPr>
          <w:rFonts w:ascii="Arial" w:hAnsi="Arial"/>
        </w:rPr>
        <w:t xml:space="preserve"> </w:t>
      </w:r>
      <w:r w:rsidRPr="008874E5">
        <w:rPr>
          <w:rFonts w:ascii="Arial" w:hAnsi="Arial"/>
        </w:rPr>
        <w:t>Loki to Rolando</w:t>
      </w:r>
      <w:r w:rsidR="00F41599" w:rsidRPr="008874E5">
        <w:rPr>
          <w:rFonts w:ascii="Arial" w:hAnsi="Arial"/>
        </w:rPr>
        <w:t xml:space="preserve">, </w:t>
      </w:r>
      <w:r w:rsidRPr="008874E5">
        <w:rPr>
          <w:rFonts w:ascii="Arial" w:hAnsi="Arial"/>
        </w:rPr>
        <w:t>and hung off of one of the open doors</w:t>
      </w:r>
      <w:r w:rsidR="009F6A75">
        <w:rPr>
          <w:rFonts w:ascii="Arial" w:hAnsi="Arial"/>
        </w:rPr>
        <w:t>, b</w:t>
      </w:r>
      <w:r w:rsidRPr="008874E5">
        <w:rPr>
          <w:rFonts w:ascii="Arial" w:hAnsi="Arial"/>
        </w:rPr>
        <w:t>uffeted by heat and smoke. She shouted for the kids all the way to the lake. In the back</w:t>
      </w:r>
      <w:r w:rsidR="00F41599" w:rsidRPr="008874E5">
        <w:rPr>
          <w:rFonts w:ascii="Arial" w:hAnsi="Arial"/>
        </w:rPr>
        <w:t xml:space="preserve">, </w:t>
      </w:r>
      <w:r w:rsidRPr="008874E5">
        <w:rPr>
          <w:rFonts w:ascii="Arial" w:hAnsi="Arial"/>
        </w:rPr>
        <w:t>Rolando lost his grip on Loki</w:t>
      </w:r>
      <w:r w:rsidR="00F41599" w:rsidRPr="008874E5">
        <w:rPr>
          <w:rFonts w:ascii="Arial" w:hAnsi="Arial"/>
        </w:rPr>
        <w:t>.</w:t>
      </w:r>
    </w:p>
    <w:p w14:paraId="7F419085" w14:textId="77777777" w:rsidR="00D721E2" w:rsidRPr="008874E5" w:rsidRDefault="00D721E2">
      <w:pPr>
        <w:spacing w:after="0"/>
        <w:rPr>
          <w:rFonts w:ascii="Arial" w:hAnsi="Arial"/>
        </w:rPr>
      </w:pPr>
    </w:p>
    <w:p w14:paraId="11522B44" w14:textId="40E40477" w:rsidR="00D721E2" w:rsidRPr="008874E5" w:rsidRDefault="00E55D34">
      <w:pPr>
        <w:spacing w:after="0"/>
        <w:rPr>
          <w:rFonts w:ascii="Arial" w:hAnsi="Arial"/>
        </w:rPr>
      </w:pPr>
      <w:r w:rsidRPr="008874E5">
        <w:rPr>
          <w:rFonts w:ascii="Arial" w:hAnsi="Arial"/>
          <w:b/>
          <w:bCs/>
        </w:rPr>
        <w:t>Vicki:</w:t>
      </w:r>
      <w:r w:rsidR="00F41599" w:rsidRPr="008874E5">
        <w:rPr>
          <w:rFonts w:ascii="Arial" w:hAnsi="Arial"/>
        </w:rPr>
        <w:t xml:space="preserve"> Someone pulled </w:t>
      </w:r>
      <w:r w:rsidRPr="008874E5">
        <w:rPr>
          <w:rFonts w:ascii="Arial" w:hAnsi="Arial"/>
        </w:rPr>
        <w:t>our dog</w:t>
      </w:r>
      <w:r w:rsidR="00F41599" w:rsidRPr="008874E5">
        <w:rPr>
          <w:rFonts w:ascii="Arial" w:hAnsi="Arial"/>
        </w:rPr>
        <w:t xml:space="preserve"> </w:t>
      </w:r>
      <w:r w:rsidRPr="008874E5">
        <w:rPr>
          <w:rFonts w:ascii="Arial" w:hAnsi="Arial"/>
        </w:rPr>
        <w:t xml:space="preserve">away from </w:t>
      </w:r>
      <w:r w:rsidR="00F41599" w:rsidRPr="008874E5">
        <w:rPr>
          <w:rFonts w:ascii="Arial" w:hAnsi="Arial"/>
        </w:rPr>
        <w:t xml:space="preserve">my </w:t>
      </w:r>
      <w:r w:rsidRPr="008874E5">
        <w:rPr>
          <w:rFonts w:ascii="Arial" w:hAnsi="Arial"/>
        </w:rPr>
        <w:t>husband</w:t>
      </w:r>
      <w:r w:rsidR="00F41599" w:rsidRPr="008874E5">
        <w:rPr>
          <w:rFonts w:ascii="Arial" w:hAnsi="Arial"/>
        </w:rPr>
        <w:t xml:space="preserve">, </w:t>
      </w:r>
      <w:r w:rsidRPr="008874E5">
        <w:rPr>
          <w:rFonts w:ascii="Arial" w:hAnsi="Arial"/>
        </w:rPr>
        <w:t xml:space="preserve">like yanked </w:t>
      </w:r>
      <w:r w:rsidR="00F41599" w:rsidRPr="008874E5">
        <w:rPr>
          <w:rFonts w:ascii="Arial" w:hAnsi="Arial"/>
        </w:rPr>
        <w:t xml:space="preserve">him </w:t>
      </w:r>
      <w:r w:rsidRPr="008874E5">
        <w:rPr>
          <w:rFonts w:ascii="Arial" w:hAnsi="Arial"/>
        </w:rPr>
        <w:t>out of his arms and said basically</w:t>
      </w:r>
      <w:r w:rsidR="00F41599" w:rsidRPr="008874E5">
        <w:rPr>
          <w:rFonts w:ascii="Arial" w:hAnsi="Arial"/>
        </w:rPr>
        <w:t xml:space="preserve">, </w:t>
      </w:r>
      <w:r w:rsidRPr="008874E5">
        <w:rPr>
          <w:rFonts w:ascii="Arial" w:hAnsi="Arial"/>
        </w:rPr>
        <w:t>like</w:t>
      </w:r>
      <w:r w:rsidR="00F41599" w:rsidRPr="008874E5">
        <w:rPr>
          <w:rFonts w:ascii="Arial" w:hAnsi="Arial"/>
        </w:rPr>
        <w:t xml:space="preserve">, “F </w:t>
      </w:r>
      <w:r w:rsidRPr="008874E5">
        <w:rPr>
          <w:rFonts w:ascii="Arial" w:hAnsi="Arial"/>
        </w:rPr>
        <w:t>your dog</w:t>
      </w:r>
      <w:r w:rsidR="00F41599" w:rsidRPr="008874E5">
        <w:rPr>
          <w:rFonts w:ascii="Arial" w:hAnsi="Arial"/>
        </w:rPr>
        <w:t>,”</w:t>
      </w:r>
      <w:r w:rsidRPr="008874E5">
        <w:rPr>
          <w:rFonts w:ascii="Arial" w:hAnsi="Arial"/>
        </w:rPr>
        <w:t xml:space="preserve"> </w:t>
      </w:r>
      <w:r w:rsidR="00F41599" w:rsidRPr="008874E5">
        <w:rPr>
          <w:rFonts w:ascii="Arial" w:hAnsi="Arial"/>
        </w:rPr>
        <w:t xml:space="preserve">and </w:t>
      </w:r>
      <w:r w:rsidRPr="008874E5">
        <w:rPr>
          <w:rFonts w:ascii="Arial" w:hAnsi="Arial"/>
        </w:rPr>
        <w:t xml:space="preserve">let his leash </w:t>
      </w:r>
      <w:r w:rsidR="00F41599" w:rsidRPr="008874E5">
        <w:rPr>
          <w:rFonts w:ascii="Arial" w:hAnsi="Arial"/>
        </w:rPr>
        <w:t>go. A</w:t>
      </w:r>
      <w:r w:rsidRPr="008874E5">
        <w:rPr>
          <w:rFonts w:ascii="Arial" w:hAnsi="Arial"/>
        </w:rPr>
        <w:t xml:space="preserve">nd our dog still </w:t>
      </w:r>
      <w:r w:rsidR="00667EFA">
        <w:rPr>
          <w:rFonts w:ascii="Arial" w:hAnsi="Arial"/>
        </w:rPr>
        <w:t xml:space="preserve">tried </w:t>
      </w:r>
      <w:r w:rsidRPr="008874E5">
        <w:rPr>
          <w:rFonts w:ascii="Arial" w:hAnsi="Arial"/>
        </w:rPr>
        <w:t>to run behind the truck for like, two minutes, but he couldn't</w:t>
      </w:r>
      <w:r w:rsidR="00F41599" w:rsidRPr="008874E5">
        <w:rPr>
          <w:rFonts w:ascii="Arial" w:hAnsi="Arial"/>
        </w:rPr>
        <w:t xml:space="preserve">, </w:t>
      </w:r>
      <w:r w:rsidRPr="008874E5">
        <w:rPr>
          <w:rFonts w:ascii="Arial" w:hAnsi="Arial"/>
        </w:rPr>
        <w:t>he got scared. And that's the last time we saw the dog</w:t>
      </w:r>
      <w:r w:rsidR="00F41599" w:rsidRPr="008874E5">
        <w:rPr>
          <w:rFonts w:ascii="Arial" w:hAnsi="Arial"/>
        </w:rPr>
        <w:t>.</w:t>
      </w:r>
    </w:p>
    <w:p w14:paraId="18528761" w14:textId="77777777" w:rsidR="00D721E2" w:rsidRPr="008874E5" w:rsidRDefault="00D721E2">
      <w:pPr>
        <w:spacing w:after="0"/>
        <w:rPr>
          <w:rFonts w:ascii="Arial" w:hAnsi="Arial"/>
        </w:rPr>
      </w:pPr>
    </w:p>
    <w:p w14:paraId="31204624" w14:textId="207CC0FD"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B</w:t>
      </w:r>
      <w:r w:rsidRPr="008874E5">
        <w:rPr>
          <w:rFonts w:ascii="Arial" w:hAnsi="Arial"/>
        </w:rPr>
        <w:t>y around 3</w:t>
      </w:r>
      <w:r w:rsidR="00F41599" w:rsidRPr="008874E5">
        <w:rPr>
          <w:rFonts w:ascii="Arial" w:hAnsi="Arial"/>
        </w:rPr>
        <w:t>:00 PM, a</w:t>
      </w:r>
      <w:r w:rsidRPr="008874E5">
        <w:rPr>
          <w:rFonts w:ascii="Arial" w:hAnsi="Arial"/>
        </w:rPr>
        <w:t>fter harrowing drives, all these families made it to the lake</w:t>
      </w:r>
      <w:r w:rsidR="00F41599" w:rsidRPr="008874E5">
        <w:rPr>
          <w:rFonts w:ascii="Arial" w:hAnsi="Arial"/>
        </w:rPr>
        <w:t xml:space="preserve">, </w:t>
      </w:r>
      <w:r w:rsidRPr="008874E5">
        <w:rPr>
          <w:rFonts w:ascii="Arial" w:hAnsi="Arial"/>
        </w:rPr>
        <w:t xml:space="preserve">where scores of people were already congregating. Mercifully, the water levels were low, which left a wide swath of dry lakebed below the tree line for </w:t>
      </w:r>
      <w:r w:rsidR="001720C8" w:rsidRPr="008874E5">
        <w:rPr>
          <w:rFonts w:ascii="Arial" w:hAnsi="Arial"/>
        </w:rPr>
        <w:t>Karla</w:t>
      </w:r>
      <w:r w:rsidRPr="008874E5">
        <w:rPr>
          <w:rFonts w:ascii="Arial" w:hAnsi="Arial"/>
        </w:rPr>
        <w:t xml:space="preserve"> and everyone else to park.</w:t>
      </w:r>
    </w:p>
    <w:p w14:paraId="3E2FABDE" w14:textId="77777777" w:rsidR="00D721E2" w:rsidRPr="008874E5" w:rsidRDefault="00D721E2">
      <w:pPr>
        <w:spacing w:after="0"/>
        <w:rPr>
          <w:rFonts w:ascii="Arial" w:hAnsi="Arial"/>
        </w:rPr>
      </w:pPr>
    </w:p>
    <w:p w14:paraId="45E146DA" w14:textId="0049EF7E" w:rsidR="00D721E2" w:rsidRPr="008874E5" w:rsidRDefault="00E55D34">
      <w:pPr>
        <w:spacing w:after="0"/>
        <w:rPr>
          <w:rFonts w:ascii="Arial" w:hAnsi="Arial"/>
        </w:rPr>
      </w:pPr>
      <w:r w:rsidRPr="008874E5">
        <w:rPr>
          <w:rFonts w:ascii="Arial" w:hAnsi="Arial"/>
          <w:b/>
          <w:bCs/>
        </w:rPr>
        <w:t>Alex:</w:t>
      </w:r>
      <w:r w:rsidR="00F41599" w:rsidRPr="008874E5">
        <w:rPr>
          <w:rFonts w:ascii="Arial" w:hAnsi="Arial"/>
        </w:rPr>
        <w:t xml:space="preserve"> </w:t>
      </w:r>
      <w:r w:rsidRPr="008874E5">
        <w:rPr>
          <w:rFonts w:ascii="Arial" w:hAnsi="Arial"/>
        </w:rPr>
        <w:t>I have never been so happy to see that there's not enough water in there</w:t>
      </w:r>
      <w:r w:rsidR="00F41599" w:rsidRPr="008874E5">
        <w:rPr>
          <w:rFonts w:ascii="Arial" w:hAnsi="Arial"/>
        </w:rPr>
        <w:t xml:space="preserve"> f</w:t>
      </w:r>
      <w:r w:rsidRPr="008874E5">
        <w:rPr>
          <w:rFonts w:ascii="Arial" w:hAnsi="Arial"/>
        </w:rPr>
        <w:t xml:space="preserve">or it to be at full capacity. The water wasn't up high. </w:t>
      </w:r>
      <w:r w:rsidR="00D540A9" w:rsidRPr="008874E5">
        <w:rPr>
          <w:rFonts w:ascii="Arial" w:hAnsi="Arial"/>
        </w:rPr>
        <w:t xml:space="preserve">It </w:t>
      </w:r>
      <w:r w:rsidR="00F41599" w:rsidRPr="008874E5">
        <w:rPr>
          <w:rFonts w:ascii="Arial" w:hAnsi="Arial"/>
        </w:rPr>
        <w:t>look</w:t>
      </w:r>
      <w:r w:rsidR="00D540A9">
        <w:rPr>
          <w:rFonts w:ascii="Arial" w:hAnsi="Arial"/>
        </w:rPr>
        <w:t>ed</w:t>
      </w:r>
      <w:r w:rsidR="00F41599" w:rsidRPr="008874E5">
        <w:rPr>
          <w:rFonts w:ascii="Arial" w:hAnsi="Arial"/>
        </w:rPr>
        <w:t xml:space="preserve"> </w:t>
      </w:r>
      <w:r w:rsidRPr="008874E5">
        <w:rPr>
          <w:rFonts w:ascii="Arial" w:hAnsi="Arial"/>
        </w:rPr>
        <w:t>like a little beach area.</w:t>
      </w:r>
    </w:p>
    <w:p w14:paraId="6E6805EA" w14:textId="77777777" w:rsidR="00D721E2" w:rsidRPr="008874E5" w:rsidRDefault="00D721E2">
      <w:pPr>
        <w:spacing w:after="0"/>
        <w:rPr>
          <w:rFonts w:ascii="Arial" w:hAnsi="Arial"/>
        </w:rPr>
      </w:pPr>
    </w:p>
    <w:p w14:paraId="27B7D15A" w14:textId="2F755A80"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w:t>
      </w:r>
      <w:r w:rsidRPr="008874E5">
        <w:rPr>
          <w:rFonts w:ascii="Arial" w:hAnsi="Arial"/>
        </w:rPr>
        <w:t>Once they emerged from the smoldering forest</w:t>
      </w:r>
      <w:r w:rsidR="00F41599" w:rsidRPr="008874E5">
        <w:rPr>
          <w:rFonts w:ascii="Arial" w:hAnsi="Arial"/>
        </w:rPr>
        <w:t xml:space="preserve">, </w:t>
      </w:r>
      <w:r w:rsidRPr="008874E5">
        <w:rPr>
          <w:rFonts w:ascii="Arial" w:hAnsi="Arial"/>
        </w:rPr>
        <w:t>cars ease</w:t>
      </w:r>
      <w:r w:rsidR="00D540A9">
        <w:rPr>
          <w:rFonts w:ascii="Arial" w:hAnsi="Arial"/>
        </w:rPr>
        <w:t>d</w:t>
      </w:r>
      <w:r w:rsidRPr="008874E5">
        <w:rPr>
          <w:rFonts w:ascii="Arial" w:hAnsi="Arial"/>
        </w:rPr>
        <w:t xml:space="preserve"> down the boat launch onto the sand and inched as close to the water as they could. When Alex and Raul left their campsite, it was only the two of them and their dog in the truck. But when they reached the lake, </w:t>
      </w:r>
      <w:r w:rsidR="00F41599" w:rsidRPr="008874E5">
        <w:rPr>
          <w:rFonts w:ascii="Arial" w:hAnsi="Arial"/>
        </w:rPr>
        <w:t>a</w:t>
      </w:r>
      <w:r w:rsidRPr="008874E5">
        <w:rPr>
          <w:rFonts w:ascii="Arial" w:hAnsi="Arial"/>
        </w:rPr>
        <w:t>round 17 people climbed out, reuniting with the friends and family who'd been waiting for them. Vicki and Rolando got out as fast as they could.</w:t>
      </w:r>
    </w:p>
    <w:p w14:paraId="51E74089" w14:textId="77777777" w:rsidR="00D721E2" w:rsidRPr="008874E5" w:rsidRDefault="00D721E2">
      <w:pPr>
        <w:spacing w:after="0"/>
        <w:rPr>
          <w:rFonts w:ascii="Arial" w:hAnsi="Arial"/>
        </w:rPr>
      </w:pPr>
    </w:p>
    <w:p w14:paraId="2FA3B59E" w14:textId="1EF73A77" w:rsidR="00D721E2" w:rsidRPr="008874E5" w:rsidRDefault="00E55D34">
      <w:pPr>
        <w:spacing w:after="0"/>
        <w:rPr>
          <w:rFonts w:ascii="Arial" w:hAnsi="Arial"/>
        </w:rPr>
      </w:pPr>
      <w:r w:rsidRPr="008874E5">
        <w:rPr>
          <w:rFonts w:ascii="Arial" w:hAnsi="Arial"/>
          <w:b/>
          <w:bCs/>
        </w:rPr>
        <w:t>Vicki:</w:t>
      </w:r>
      <w:r w:rsidR="00F41599" w:rsidRPr="008874E5">
        <w:rPr>
          <w:rFonts w:ascii="Arial" w:hAnsi="Arial"/>
        </w:rPr>
        <w:t xml:space="preserve"> </w:t>
      </w:r>
      <w:r w:rsidRPr="008874E5">
        <w:rPr>
          <w:rFonts w:ascii="Arial" w:hAnsi="Arial"/>
        </w:rPr>
        <w:t>We did</w:t>
      </w:r>
      <w:r w:rsidR="006644FF">
        <w:rPr>
          <w:rFonts w:ascii="Arial" w:hAnsi="Arial"/>
        </w:rPr>
        <w:t>n't</w:t>
      </w:r>
      <w:r w:rsidRPr="008874E5">
        <w:rPr>
          <w:rFonts w:ascii="Arial" w:hAnsi="Arial"/>
        </w:rPr>
        <w:t xml:space="preserve"> ask her to stop</w:t>
      </w:r>
      <w:r w:rsidR="00F41599" w:rsidRPr="008874E5">
        <w:rPr>
          <w:rFonts w:ascii="Arial" w:hAnsi="Arial"/>
        </w:rPr>
        <w:t>. Me</w:t>
      </w:r>
      <w:r w:rsidRPr="008874E5">
        <w:rPr>
          <w:rFonts w:ascii="Arial" w:hAnsi="Arial"/>
        </w:rPr>
        <w:t xml:space="preserve"> and </w:t>
      </w:r>
      <w:r w:rsidR="00F41599" w:rsidRPr="008874E5">
        <w:rPr>
          <w:rFonts w:ascii="Arial" w:hAnsi="Arial"/>
        </w:rPr>
        <w:t xml:space="preserve">Rolando </w:t>
      </w:r>
      <w:r w:rsidRPr="008874E5">
        <w:rPr>
          <w:rFonts w:ascii="Arial" w:hAnsi="Arial"/>
        </w:rPr>
        <w:t xml:space="preserve">just jumped out of the truck and we're like, </w:t>
      </w:r>
      <w:r w:rsidR="00F41599" w:rsidRPr="008874E5">
        <w:rPr>
          <w:rFonts w:ascii="Arial" w:hAnsi="Arial"/>
        </w:rPr>
        <w:t>“</w:t>
      </w:r>
      <w:r w:rsidRPr="008874E5">
        <w:rPr>
          <w:rFonts w:ascii="Arial" w:hAnsi="Arial"/>
        </w:rPr>
        <w:t>Okay, now</w:t>
      </w:r>
      <w:r w:rsidR="00F41599" w:rsidRPr="008874E5">
        <w:rPr>
          <w:rFonts w:ascii="Arial" w:hAnsi="Arial"/>
        </w:rPr>
        <w:t xml:space="preserve"> we need to </w:t>
      </w:r>
      <w:r w:rsidRPr="008874E5">
        <w:rPr>
          <w:rFonts w:ascii="Arial" w:hAnsi="Arial"/>
        </w:rPr>
        <w:t>look for the kids.</w:t>
      </w:r>
      <w:r w:rsidR="00F41599" w:rsidRPr="008874E5">
        <w:rPr>
          <w:rFonts w:ascii="Arial" w:hAnsi="Arial"/>
        </w:rPr>
        <w:t>”</w:t>
      </w:r>
    </w:p>
    <w:p w14:paraId="367B2CD1" w14:textId="77777777" w:rsidR="00D721E2" w:rsidRPr="008874E5" w:rsidRDefault="00D721E2">
      <w:pPr>
        <w:spacing w:after="0"/>
        <w:rPr>
          <w:rFonts w:ascii="Arial" w:hAnsi="Arial"/>
        </w:rPr>
      </w:pPr>
    </w:p>
    <w:p w14:paraId="2E730D2B" w14:textId="55BA6798"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w:t>
      </w:r>
      <w:r w:rsidRPr="008874E5">
        <w:rPr>
          <w:rFonts w:ascii="Arial" w:hAnsi="Arial"/>
        </w:rPr>
        <w:t>It was Rolando who spotted them first.</w:t>
      </w:r>
    </w:p>
    <w:p w14:paraId="0ECCE9CA" w14:textId="77777777" w:rsidR="00D721E2" w:rsidRPr="008874E5" w:rsidRDefault="00D721E2">
      <w:pPr>
        <w:spacing w:after="0"/>
        <w:rPr>
          <w:rFonts w:ascii="Arial" w:hAnsi="Arial"/>
        </w:rPr>
      </w:pPr>
    </w:p>
    <w:p w14:paraId="6631A294" w14:textId="7BBBE756" w:rsidR="00D721E2" w:rsidRPr="008874E5" w:rsidRDefault="00E55D34">
      <w:pPr>
        <w:spacing w:after="0"/>
        <w:rPr>
          <w:rFonts w:ascii="Arial" w:hAnsi="Arial"/>
        </w:rPr>
      </w:pPr>
      <w:r w:rsidRPr="008874E5">
        <w:rPr>
          <w:rFonts w:ascii="Arial" w:hAnsi="Arial"/>
          <w:b/>
          <w:bCs/>
        </w:rPr>
        <w:t>Rolando:</w:t>
      </w:r>
      <w:r w:rsidR="00F41599" w:rsidRPr="008874E5">
        <w:rPr>
          <w:rFonts w:ascii="Arial" w:hAnsi="Arial"/>
        </w:rPr>
        <w:t xml:space="preserve"> </w:t>
      </w:r>
      <w:r w:rsidRPr="008874E5">
        <w:rPr>
          <w:rFonts w:ascii="Arial" w:hAnsi="Arial"/>
        </w:rPr>
        <w:t>I can't explain what I felt</w:t>
      </w:r>
      <w:r w:rsidR="00F41599" w:rsidRPr="008874E5">
        <w:rPr>
          <w:rFonts w:ascii="Arial" w:hAnsi="Arial"/>
        </w:rPr>
        <w:t xml:space="preserve"> a</w:t>
      </w:r>
      <w:r w:rsidRPr="008874E5">
        <w:rPr>
          <w:rFonts w:ascii="Arial" w:hAnsi="Arial"/>
        </w:rPr>
        <w:t>t that moment.</w:t>
      </w:r>
    </w:p>
    <w:p w14:paraId="1936EA73" w14:textId="77777777" w:rsidR="00D721E2" w:rsidRPr="008874E5" w:rsidRDefault="00D721E2">
      <w:pPr>
        <w:spacing w:after="0"/>
        <w:rPr>
          <w:rFonts w:ascii="Arial" w:hAnsi="Arial"/>
        </w:rPr>
      </w:pPr>
    </w:p>
    <w:p w14:paraId="6ACCF9B8" w14:textId="05795E07" w:rsidR="00D721E2" w:rsidRPr="008874E5" w:rsidRDefault="00E55D34">
      <w:pPr>
        <w:spacing w:after="0"/>
        <w:rPr>
          <w:rFonts w:ascii="Arial" w:hAnsi="Arial"/>
        </w:rPr>
      </w:pPr>
      <w:r w:rsidRPr="008874E5">
        <w:rPr>
          <w:rFonts w:ascii="Arial" w:hAnsi="Arial"/>
          <w:b/>
          <w:bCs/>
        </w:rPr>
        <w:t>Vicki:</w:t>
      </w:r>
      <w:r w:rsidR="00F41599" w:rsidRPr="008874E5">
        <w:rPr>
          <w:rFonts w:ascii="Arial" w:hAnsi="Arial"/>
        </w:rPr>
        <w:t xml:space="preserve"> </w:t>
      </w:r>
      <w:r w:rsidRPr="008874E5">
        <w:rPr>
          <w:rFonts w:ascii="Arial" w:hAnsi="Arial"/>
        </w:rPr>
        <w:t>Everybody was crying.</w:t>
      </w:r>
    </w:p>
    <w:p w14:paraId="5494EDAC" w14:textId="77777777" w:rsidR="00D721E2" w:rsidRPr="008874E5" w:rsidRDefault="00D721E2">
      <w:pPr>
        <w:spacing w:after="0"/>
        <w:rPr>
          <w:rFonts w:ascii="Arial" w:hAnsi="Arial"/>
        </w:rPr>
      </w:pPr>
    </w:p>
    <w:p w14:paraId="706EB3A0" w14:textId="038745F6" w:rsidR="00D721E2" w:rsidRPr="008874E5" w:rsidRDefault="00E55D34">
      <w:pPr>
        <w:spacing w:after="0"/>
        <w:rPr>
          <w:rFonts w:ascii="Arial" w:hAnsi="Arial"/>
        </w:rPr>
      </w:pPr>
      <w:r w:rsidRPr="008874E5">
        <w:rPr>
          <w:rFonts w:ascii="Arial" w:hAnsi="Arial"/>
          <w:b/>
          <w:bCs/>
        </w:rPr>
        <w:t>Rolando:</w:t>
      </w:r>
      <w:r w:rsidR="00F41599" w:rsidRPr="008874E5">
        <w:rPr>
          <w:rFonts w:ascii="Arial" w:hAnsi="Arial"/>
        </w:rPr>
        <w:t xml:space="preserve"> </w:t>
      </w:r>
      <w:r w:rsidRPr="008874E5">
        <w:rPr>
          <w:rFonts w:ascii="Arial" w:hAnsi="Arial"/>
        </w:rPr>
        <w:t>That was the happiest moment in my life</w:t>
      </w:r>
      <w:r w:rsidR="00F41599" w:rsidRPr="008874E5">
        <w:rPr>
          <w:rFonts w:ascii="Arial" w:hAnsi="Arial"/>
        </w:rPr>
        <w:t>, t</w:t>
      </w:r>
      <w:r w:rsidRPr="008874E5">
        <w:rPr>
          <w:rFonts w:ascii="Arial" w:hAnsi="Arial"/>
        </w:rPr>
        <w:t>o be honest.</w:t>
      </w:r>
    </w:p>
    <w:p w14:paraId="61EE00A7" w14:textId="77777777" w:rsidR="00D721E2" w:rsidRPr="008874E5" w:rsidRDefault="00D721E2">
      <w:pPr>
        <w:spacing w:after="0"/>
        <w:rPr>
          <w:rFonts w:ascii="Arial" w:hAnsi="Arial"/>
        </w:rPr>
      </w:pPr>
    </w:p>
    <w:p w14:paraId="029BE681" w14:textId="05E7FD29" w:rsidR="00D721E2" w:rsidRPr="008874E5" w:rsidRDefault="00E55D34">
      <w:pPr>
        <w:spacing w:after="0"/>
        <w:rPr>
          <w:rFonts w:ascii="Arial" w:hAnsi="Arial"/>
        </w:rPr>
      </w:pPr>
      <w:r w:rsidRPr="008874E5">
        <w:rPr>
          <w:rFonts w:ascii="Arial" w:hAnsi="Arial"/>
          <w:b/>
          <w:bCs/>
        </w:rPr>
        <w:t>Kerry:</w:t>
      </w:r>
      <w:r w:rsidR="00F41599" w:rsidRPr="008874E5">
        <w:rPr>
          <w:rFonts w:ascii="Arial" w:hAnsi="Arial"/>
        </w:rPr>
        <w:t xml:space="preserve"> </w:t>
      </w:r>
      <w:r w:rsidRPr="008874E5">
        <w:rPr>
          <w:rFonts w:ascii="Arial" w:hAnsi="Arial"/>
        </w:rPr>
        <w:t>They find out later the four kids had caught rides with family friends</w:t>
      </w:r>
      <w:r w:rsidR="00F41599" w:rsidRPr="008874E5">
        <w:rPr>
          <w:rFonts w:ascii="Arial" w:hAnsi="Arial"/>
        </w:rPr>
        <w:t>. A</w:t>
      </w:r>
      <w:r w:rsidRPr="008874E5">
        <w:rPr>
          <w:rFonts w:ascii="Arial" w:hAnsi="Arial"/>
        </w:rPr>
        <w:t>t the lake</w:t>
      </w:r>
      <w:r w:rsidR="00F41599" w:rsidRPr="008874E5">
        <w:rPr>
          <w:rFonts w:ascii="Arial" w:hAnsi="Arial"/>
        </w:rPr>
        <w:t>, t</w:t>
      </w:r>
      <w:r w:rsidRPr="008874E5">
        <w:rPr>
          <w:rFonts w:ascii="Arial" w:hAnsi="Arial"/>
        </w:rPr>
        <w:t>hey'd kept their eyes glued on the boat launch, hoping the next car to arrive would be carrying Vicki and Rolando.</w:t>
      </w:r>
    </w:p>
    <w:p w14:paraId="31E6A28E" w14:textId="77777777" w:rsidR="00D721E2" w:rsidRPr="008874E5" w:rsidRDefault="00D721E2">
      <w:pPr>
        <w:spacing w:after="0"/>
        <w:rPr>
          <w:rFonts w:ascii="Arial" w:hAnsi="Arial"/>
        </w:rPr>
      </w:pPr>
    </w:p>
    <w:p w14:paraId="069CB992" w14:textId="12326822" w:rsidR="00DE533B" w:rsidRPr="008874E5" w:rsidRDefault="00DE533B">
      <w:pPr>
        <w:spacing w:after="0"/>
        <w:rPr>
          <w:rFonts w:ascii="Arial" w:hAnsi="Arial"/>
        </w:rPr>
      </w:pPr>
      <w:r w:rsidRPr="008874E5">
        <w:rPr>
          <w:rFonts w:ascii="Arial" w:hAnsi="Arial"/>
        </w:rPr>
        <w:t>[</w:t>
      </w:r>
      <w:r w:rsidR="0073579F">
        <w:rPr>
          <w:rFonts w:ascii="Arial" w:hAnsi="Arial"/>
        </w:rPr>
        <w:t xml:space="preserve">pensive </w:t>
      </w:r>
      <w:r w:rsidRPr="008874E5">
        <w:rPr>
          <w:rFonts w:ascii="Arial" w:hAnsi="Arial"/>
        </w:rPr>
        <w:t>music]</w:t>
      </w:r>
    </w:p>
    <w:p w14:paraId="02877E71" w14:textId="77777777" w:rsidR="00DE533B" w:rsidRPr="008874E5" w:rsidRDefault="00DE533B">
      <w:pPr>
        <w:spacing w:after="0"/>
        <w:rPr>
          <w:rFonts w:ascii="Arial" w:hAnsi="Arial"/>
        </w:rPr>
      </w:pPr>
    </w:p>
    <w:p w14:paraId="77F6E432" w14:textId="2B463C18" w:rsidR="00D721E2" w:rsidRPr="008874E5" w:rsidRDefault="00E55D34">
      <w:pPr>
        <w:spacing w:after="0"/>
        <w:rPr>
          <w:rFonts w:ascii="Arial" w:hAnsi="Arial"/>
        </w:rPr>
      </w:pPr>
      <w:r w:rsidRPr="008874E5">
        <w:rPr>
          <w:rFonts w:ascii="Arial" w:hAnsi="Arial"/>
          <w:b/>
          <w:bCs/>
        </w:rPr>
        <w:t>Kerry:</w:t>
      </w:r>
      <w:r w:rsidR="00DE533B" w:rsidRPr="008874E5">
        <w:rPr>
          <w:rFonts w:ascii="Arial" w:hAnsi="Arial"/>
        </w:rPr>
        <w:t xml:space="preserve"> </w:t>
      </w:r>
      <w:r w:rsidRPr="008874E5">
        <w:rPr>
          <w:rFonts w:ascii="Arial" w:hAnsi="Arial"/>
        </w:rPr>
        <w:t>Everyone at the lake had escaped a campground going up in flames, and many began to feel glimmers of hope</w:t>
      </w:r>
      <w:r w:rsidR="007162B8">
        <w:rPr>
          <w:rFonts w:ascii="Arial" w:hAnsi="Arial"/>
        </w:rPr>
        <w:t>, e</w:t>
      </w:r>
      <w:r w:rsidRPr="008874E5">
        <w:rPr>
          <w:rFonts w:ascii="Arial" w:hAnsi="Arial"/>
        </w:rPr>
        <w:t xml:space="preserve">ven as the conditions worsened. The smoke choked out the sun turning late </w:t>
      </w:r>
      <w:r w:rsidRPr="008874E5">
        <w:rPr>
          <w:rFonts w:ascii="Arial" w:hAnsi="Arial"/>
        </w:rPr>
        <w:lastRenderedPageBreak/>
        <w:t>afternoon to nighttime, from the inside of a truck air conditioning blasting</w:t>
      </w:r>
      <w:r w:rsidR="00DE533B" w:rsidRPr="008874E5">
        <w:rPr>
          <w:rFonts w:ascii="Arial" w:hAnsi="Arial"/>
        </w:rPr>
        <w:t>.</w:t>
      </w:r>
      <w:r w:rsidR="00007E77" w:rsidRPr="008874E5">
        <w:rPr>
          <w:rFonts w:ascii="Arial" w:hAnsi="Arial"/>
        </w:rPr>
        <w:t xml:space="preserve"> </w:t>
      </w:r>
      <w:r w:rsidRPr="008874E5">
        <w:rPr>
          <w:rFonts w:ascii="Arial" w:hAnsi="Arial"/>
        </w:rPr>
        <w:t>Alex watch</w:t>
      </w:r>
      <w:r w:rsidR="007162B8">
        <w:rPr>
          <w:rFonts w:ascii="Arial" w:hAnsi="Arial"/>
        </w:rPr>
        <w:t>ed</w:t>
      </w:r>
      <w:r w:rsidRPr="008874E5">
        <w:rPr>
          <w:rFonts w:ascii="Arial" w:hAnsi="Arial"/>
        </w:rPr>
        <w:t xml:space="preserve"> the fire make its final push toward the lake.</w:t>
      </w:r>
    </w:p>
    <w:p w14:paraId="559D555D" w14:textId="77777777" w:rsidR="00D721E2" w:rsidRPr="008874E5" w:rsidRDefault="00D721E2">
      <w:pPr>
        <w:spacing w:after="0"/>
        <w:rPr>
          <w:rFonts w:ascii="Arial" w:hAnsi="Arial"/>
        </w:rPr>
      </w:pPr>
    </w:p>
    <w:p w14:paraId="0FE0ACBA" w14:textId="54082B40" w:rsidR="00D721E2" w:rsidRPr="008874E5" w:rsidRDefault="00E55D34">
      <w:pPr>
        <w:spacing w:after="0"/>
        <w:rPr>
          <w:rFonts w:ascii="Arial" w:hAnsi="Arial"/>
        </w:rPr>
      </w:pPr>
      <w:r w:rsidRPr="008874E5">
        <w:rPr>
          <w:rFonts w:ascii="Arial" w:hAnsi="Arial"/>
          <w:b/>
          <w:bCs/>
        </w:rPr>
        <w:t>Alex:</w:t>
      </w:r>
      <w:r w:rsidR="00007E77" w:rsidRPr="008874E5">
        <w:rPr>
          <w:rFonts w:ascii="Arial" w:hAnsi="Arial"/>
        </w:rPr>
        <w:t xml:space="preserve"> </w:t>
      </w:r>
      <w:r w:rsidRPr="008874E5">
        <w:rPr>
          <w:rFonts w:ascii="Arial" w:hAnsi="Arial"/>
        </w:rPr>
        <w:t xml:space="preserve">It was kind of </w:t>
      </w:r>
      <w:r w:rsidR="00007E77" w:rsidRPr="008874E5">
        <w:rPr>
          <w:rFonts w:ascii="Arial" w:hAnsi="Arial"/>
        </w:rPr>
        <w:t xml:space="preserve">light </w:t>
      </w:r>
      <w:r w:rsidRPr="008874E5">
        <w:rPr>
          <w:rFonts w:ascii="Arial" w:hAnsi="Arial"/>
        </w:rPr>
        <w:t>when we had first gotten there and we were finding where to park and then all of a sudden, the sky went black. That's when it really felt like the true fire was coming through. You can feel and hear the wind whipping across the vehicle. You could hear and see the embers flying everywhere</w:t>
      </w:r>
      <w:r w:rsidR="00AA6191">
        <w:rPr>
          <w:rFonts w:ascii="Arial" w:hAnsi="Arial"/>
        </w:rPr>
        <w:t>,</w:t>
      </w:r>
      <w:r w:rsidRPr="008874E5">
        <w:rPr>
          <w:rFonts w:ascii="Arial" w:hAnsi="Arial"/>
        </w:rPr>
        <w:t xml:space="preserve"> hitting trucks and trailers and stuff like that, that were all parked at the lake and just exploding</w:t>
      </w:r>
      <w:r w:rsidR="00007E77" w:rsidRPr="008874E5">
        <w:rPr>
          <w:rFonts w:ascii="Arial" w:hAnsi="Arial"/>
        </w:rPr>
        <w:t>.</w:t>
      </w:r>
    </w:p>
    <w:p w14:paraId="394F0A2D" w14:textId="77777777" w:rsidR="00D721E2" w:rsidRPr="008874E5" w:rsidRDefault="00D721E2">
      <w:pPr>
        <w:spacing w:after="0"/>
        <w:rPr>
          <w:rFonts w:ascii="Arial" w:hAnsi="Arial"/>
        </w:rPr>
      </w:pPr>
    </w:p>
    <w:p w14:paraId="7935265E" w14:textId="2FE12B3F" w:rsidR="00D9177B" w:rsidRPr="008874E5" w:rsidRDefault="00E55D34">
      <w:pPr>
        <w:spacing w:after="0"/>
        <w:rPr>
          <w:rFonts w:ascii="Arial" w:hAnsi="Arial"/>
        </w:rPr>
      </w:pPr>
      <w:r w:rsidRPr="008874E5">
        <w:rPr>
          <w:rFonts w:ascii="Arial" w:hAnsi="Arial"/>
          <w:b/>
          <w:bCs/>
        </w:rPr>
        <w:t>Kerry:</w:t>
      </w:r>
      <w:r w:rsidR="00007E77" w:rsidRPr="008874E5">
        <w:rPr>
          <w:rFonts w:ascii="Arial" w:hAnsi="Arial"/>
        </w:rPr>
        <w:t xml:space="preserve"> B</w:t>
      </w:r>
      <w:r w:rsidRPr="008874E5">
        <w:rPr>
          <w:rFonts w:ascii="Arial" w:hAnsi="Arial"/>
        </w:rPr>
        <w:t xml:space="preserve">ut she felt safe in her truck away from the tree line. She began to wonder how long they'd be here and if they had enough food. Meanwhile, </w:t>
      </w:r>
      <w:r w:rsidR="001720C8" w:rsidRPr="008874E5">
        <w:rPr>
          <w:rFonts w:ascii="Arial" w:hAnsi="Arial"/>
        </w:rPr>
        <w:t>Karla</w:t>
      </w:r>
      <w:r w:rsidRPr="008874E5">
        <w:rPr>
          <w:rFonts w:ascii="Arial" w:hAnsi="Arial"/>
        </w:rPr>
        <w:t xml:space="preserve"> couldn't sit still. She paced from car to car checking in on relatives</w:t>
      </w:r>
      <w:r w:rsidR="00007E77" w:rsidRPr="008874E5">
        <w:rPr>
          <w:rFonts w:ascii="Arial" w:hAnsi="Arial"/>
        </w:rPr>
        <w:t xml:space="preserve">, </w:t>
      </w:r>
      <w:r w:rsidRPr="008874E5">
        <w:rPr>
          <w:rFonts w:ascii="Arial" w:hAnsi="Arial"/>
        </w:rPr>
        <w:t>keeping herself busy. If she stopped to think</w:t>
      </w:r>
      <w:r w:rsidR="00D9177B" w:rsidRPr="008874E5">
        <w:rPr>
          <w:rFonts w:ascii="Arial" w:hAnsi="Arial"/>
        </w:rPr>
        <w:t xml:space="preserve">, </w:t>
      </w:r>
      <w:r w:rsidRPr="008874E5">
        <w:rPr>
          <w:rFonts w:ascii="Arial" w:hAnsi="Arial"/>
        </w:rPr>
        <w:t xml:space="preserve">she'd remember the hikers, including her brother and sister still hadn't emerged from the </w:t>
      </w:r>
      <w:r w:rsidR="00D9177B" w:rsidRPr="008874E5">
        <w:rPr>
          <w:rFonts w:ascii="Arial" w:hAnsi="Arial"/>
        </w:rPr>
        <w:t>flames</w:t>
      </w:r>
      <w:r w:rsidRPr="008874E5">
        <w:rPr>
          <w:rFonts w:ascii="Arial" w:hAnsi="Arial"/>
        </w:rPr>
        <w:t xml:space="preserve">. </w:t>
      </w:r>
    </w:p>
    <w:p w14:paraId="3C377445" w14:textId="77777777" w:rsidR="00D9177B" w:rsidRPr="008874E5" w:rsidRDefault="00D9177B">
      <w:pPr>
        <w:spacing w:after="0"/>
        <w:rPr>
          <w:rFonts w:ascii="Arial" w:hAnsi="Arial"/>
        </w:rPr>
      </w:pPr>
    </w:p>
    <w:p w14:paraId="58FD89A7" w14:textId="7CC55A5C" w:rsidR="00D721E2" w:rsidRPr="008874E5" w:rsidRDefault="00E55D34">
      <w:pPr>
        <w:spacing w:after="0"/>
        <w:rPr>
          <w:rFonts w:ascii="Arial" w:hAnsi="Arial"/>
        </w:rPr>
      </w:pPr>
      <w:r w:rsidRPr="008874E5">
        <w:rPr>
          <w:rFonts w:ascii="Arial" w:hAnsi="Arial"/>
          <w:b/>
          <w:bCs/>
        </w:rPr>
        <w:t>Karla:</w:t>
      </w:r>
      <w:r w:rsidR="00D9177B" w:rsidRPr="008874E5">
        <w:rPr>
          <w:rFonts w:ascii="Arial" w:hAnsi="Arial"/>
        </w:rPr>
        <w:t xml:space="preserve"> T</w:t>
      </w:r>
      <w:r w:rsidRPr="008874E5">
        <w:rPr>
          <w:rFonts w:ascii="Arial" w:hAnsi="Arial"/>
        </w:rPr>
        <w:t>ime passed by, I don't know, I want to say like an hour, an hour and a half, two hours. And every time</w:t>
      </w:r>
      <w:r w:rsidR="006A3877">
        <w:rPr>
          <w:rFonts w:ascii="Arial" w:hAnsi="Arial"/>
        </w:rPr>
        <w:t xml:space="preserve"> </w:t>
      </w:r>
      <w:r w:rsidRPr="008874E5">
        <w:rPr>
          <w:rFonts w:ascii="Arial" w:hAnsi="Arial"/>
        </w:rPr>
        <w:t>more time passed by, it was like</w:t>
      </w:r>
      <w:r w:rsidR="005033F6">
        <w:rPr>
          <w:rFonts w:ascii="Arial" w:hAnsi="Arial"/>
        </w:rPr>
        <w:t xml:space="preserve"> </w:t>
      </w:r>
      <w:r w:rsidRPr="008874E5">
        <w:rPr>
          <w:rFonts w:ascii="Arial" w:hAnsi="Arial"/>
        </w:rPr>
        <w:t>I</w:t>
      </w:r>
      <w:r w:rsidR="005033F6">
        <w:rPr>
          <w:rFonts w:ascii="Arial" w:hAnsi="Arial"/>
        </w:rPr>
        <w:t>'d</w:t>
      </w:r>
      <w:r w:rsidRPr="008874E5">
        <w:rPr>
          <w:rFonts w:ascii="Arial" w:hAnsi="Arial"/>
        </w:rPr>
        <w:t xml:space="preserve"> lost more hope. I lost more hope of them coming.</w:t>
      </w:r>
    </w:p>
    <w:p w14:paraId="1196BC83" w14:textId="77777777" w:rsidR="00D721E2" w:rsidRPr="008874E5" w:rsidRDefault="00D721E2">
      <w:pPr>
        <w:spacing w:after="0"/>
        <w:rPr>
          <w:rFonts w:ascii="Arial" w:hAnsi="Arial"/>
        </w:rPr>
      </w:pPr>
    </w:p>
    <w:p w14:paraId="5ECAB632" w14:textId="23F44FA8" w:rsidR="00D721E2" w:rsidRPr="008874E5" w:rsidRDefault="00E55D34">
      <w:pPr>
        <w:spacing w:after="0"/>
        <w:rPr>
          <w:rFonts w:ascii="Arial" w:hAnsi="Arial"/>
        </w:rPr>
      </w:pPr>
      <w:r w:rsidRPr="008874E5">
        <w:rPr>
          <w:rFonts w:ascii="Arial" w:hAnsi="Arial"/>
          <w:b/>
          <w:bCs/>
        </w:rPr>
        <w:t>Kerry:</w:t>
      </w:r>
      <w:r w:rsidR="00D9177B" w:rsidRPr="008874E5">
        <w:rPr>
          <w:rFonts w:ascii="Arial" w:hAnsi="Arial"/>
        </w:rPr>
        <w:t xml:space="preserve"> </w:t>
      </w:r>
      <w:r w:rsidRPr="008874E5">
        <w:rPr>
          <w:rFonts w:ascii="Arial" w:hAnsi="Arial"/>
        </w:rPr>
        <w:t xml:space="preserve">But where </w:t>
      </w:r>
      <w:r w:rsidR="001720C8" w:rsidRPr="008874E5">
        <w:rPr>
          <w:rFonts w:ascii="Arial" w:hAnsi="Arial"/>
        </w:rPr>
        <w:t>Karla</w:t>
      </w:r>
      <w:r w:rsidRPr="008874E5">
        <w:rPr>
          <w:rFonts w:ascii="Arial" w:hAnsi="Arial"/>
        </w:rPr>
        <w:t xml:space="preserve"> was losing steam, Vicki was gaining it. The six members of her family and dozens of others had taken refuge in the water. </w:t>
      </w:r>
      <w:r w:rsidR="00D9177B" w:rsidRPr="008874E5">
        <w:rPr>
          <w:rFonts w:ascii="Arial" w:hAnsi="Arial"/>
        </w:rPr>
        <w:t>T</w:t>
      </w:r>
      <w:r w:rsidRPr="008874E5">
        <w:rPr>
          <w:rFonts w:ascii="Arial" w:hAnsi="Arial"/>
        </w:rPr>
        <w:t xml:space="preserve">hey'd </w:t>
      </w:r>
      <w:r w:rsidR="005F2C6F">
        <w:rPr>
          <w:rFonts w:ascii="Arial" w:hAnsi="Arial"/>
        </w:rPr>
        <w:t xml:space="preserve">waded </w:t>
      </w:r>
      <w:r w:rsidRPr="008874E5">
        <w:rPr>
          <w:rFonts w:ascii="Arial" w:hAnsi="Arial"/>
        </w:rPr>
        <w:t>in up to their waists, and she was shielding the kids from flying embers with a foam pad that she'd caught in the wind. The kids were in tears</w:t>
      </w:r>
      <w:r w:rsidR="00D9177B" w:rsidRPr="008874E5">
        <w:rPr>
          <w:rFonts w:ascii="Arial" w:hAnsi="Arial"/>
        </w:rPr>
        <w:t xml:space="preserve">, </w:t>
      </w:r>
      <w:r w:rsidRPr="008874E5">
        <w:rPr>
          <w:rFonts w:ascii="Arial" w:hAnsi="Arial"/>
        </w:rPr>
        <w:t>crying that they were going to die. But Vicki, despite the rumbling flames, their missing dog</w:t>
      </w:r>
      <w:r w:rsidR="00476F67">
        <w:rPr>
          <w:rFonts w:ascii="Arial" w:hAnsi="Arial"/>
        </w:rPr>
        <w:t>,</w:t>
      </w:r>
      <w:r w:rsidRPr="008874E5">
        <w:rPr>
          <w:rFonts w:ascii="Arial" w:hAnsi="Arial"/>
        </w:rPr>
        <w:t xml:space="preserve"> and the terror in her children's eyes, she had faith that somewhere beyond the fire, there were people who cared</w:t>
      </w:r>
      <w:r w:rsidR="00D9177B" w:rsidRPr="008874E5">
        <w:rPr>
          <w:rFonts w:ascii="Arial" w:hAnsi="Arial"/>
        </w:rPr>
        <w:t xml:space="preserve">, </w:t>
      </w:r>
      <w:r w:rsidRPr="008874E5">
        <w:rPr>
          <w:rFonts w:ascii="Arial" w:hAnsi="Arial"/>
        </w:rPr>
        <w:t>people who were doing everything they could to get them out.</w:t>
      </w:r>
    </w:p>
    <w:p w14:paraId="21BC7661" w14:textId="77777777" w:rsidR="00D721E2" w:rsidRPr="008874E5" w:rsidRDefault="00D721E2">
      <w:pPr>
        <w:spacing w:after="0"/>
        <w:rPr>
          <w:rFonts w:ascii="Arial" w:hAnsi="Arial"/>
        </w:rPr>
      </w:pPr>
    </w:p>
    <w:p w14:paraId="56163563" w14:textId="69F05593" w:rsidR="00D721E2" w:rsidRPr="008874E5" w:rsidRDefault="00E55D34">
      <w:pPr>
        <w:spacing w:after="0"/>
        <w:rPr>
          <w:rFonts w:ascii="Arial" w:hAnsi="Arial"/>
        </w:rPr>
      </w:pPr>
      <w:r w:rsidRPr="008874E5">
        <w:rPr>
          <w:rFonts w:ascii="Arial" w:hAnsi="Arial"/>
          <w:b/>
          <w:bCs/>
        </w:rPr>
        <w:t>Vicki:</w:t>
      </w:r>
      <w:r w:rsidR="00D9177B" w:rsidRPr="008874E5">
        <w:rPr>
          <w:rFonts w:ascii="Arial" w:hAnsi="Arial"/>
        </w:rPr>
        <w:t xml:space="preserve"> </w:t>
      </w:r>
      <w:r w:rsidRPr="008874E5">
        <w:rPr>
          <w:rFonts w:ascii="Arial" w:hAnsi="Arial"/>
        </w:rPr>
        <w:t xml:space="preserve">And at that point, I was like, </w:t>
      </w:r>
      <w:r w:rsidR="00D9177B" w:rsidRPr="008874E5">
        <w:rPr>
          <w:rFonts w:ascii="Arial" w:hAnsi="Arial"/>
        </w:rPr>
        <w:t>“</w:t>
      </w:r>
      <w:r w:rsidRPr="008874E5">
        <w:rPr>
          <w:rFonts w:ascii="Arial" w:hAnsi="Arial"/>
        </w:rPr>
        <w:t>You know what</w:t>
      </w:r>
      <w:r w:rsidR="008E4668">
        <w:rPr>
          <w:rFonts w:ascii="Arial" w:hAnsi="Arial"/>
        </w:rPr>
        <w:t>?</w:t>
      </w:r>
      <w:r w:rsidRPr="008874E5">
        <w:rPr>
          <w:rFonts w:ascii="Arial" w:hAnsi="Arial"/>
        </w:rPr>
        <w:t xml:space="preserve"> </w:t>
      </w:r>
      <w:r w:rsidR="008E4668" w:rsidRPr="008874E5">
        <w:rPr>
          <w:rFonts w:ascii="Arial" w:hAnsi="Arial"/>
        </w:rPr>
        <w:t xml:space="preserve">We're </w:t>
      </w:r>
      <w:r w:rsidRPr="008874E5">
        <w:rPr>
          <w:rFonts w:ascii="Arial" w:hAnsi="Arial"/>
        </w:rPr>
        <w:t>not done. That's not the way that all of us end up.</w:t>
      </w:r>
      <w:r w:rsidR="00D9177B" w:rsidRPr="008874E5">
        <w:rPr>
          <w:rFonts w:ascii="Arial" w:hAnsi="Arial"/>
        </w:rPr>
        <w:t>”</w:t>
      </w:r>
    </w:p>
    <w:p w14:paraId="2D0B021D" w14:textId="77777777" w:rsidR="00D721E2" w:rsidRPr="008874E5" w:rsidRDefault="00D721E2">
      <w:pPr>
        <w:spacing w:after="0"/>
        <w:rPr>
          <w:rFonts w:ascii="Arial" w:hAnsi="Arial"/>
        </w:rPr>
      </w:pPr>
    </w:p>
    <w:p w14:paraId="72B24FCC" w14:textId="77777777" w:rsidR="00E55D34" w:rsidRPr="008874E5" w:rsidRDefault="00D9177B">
      <w:pPr>
        <w:spacing w:after="0"/>
        <w:rPr>
          <w:rFonts w:ascii="Arial" w:hAnsi="Arial"/>
        </w:rPr>
      </w:pPr>
      <w:r w:rsidRPr="008874E5">
        <w:rPr>
          <w:rFonts w:ascii="Arial" w:hAnsi="Arial"/>
        </w:rPr>
        <w:t xml:space="preserve">[upbeat music] </w:t>
      </w:r>
    </w:p>
    <w:p w14:paraId="13A9EE4C" w14:textId="77777777" w:rsidR="00E55D34" w:rsidRPr="008874E5" w:rsidRDefault="00E55D34">
      <w:pPr>
        <w:spacing w:after="0"/>
        <w:rPr>
          <w:rFonts w:ascii="Arial" w:hAnsi="Arial"/>
        </w:rPr>
      </w:pPr>
    </w:p>
    <w:p w14:paraId="1A5CE2A3" w14:textId="45934762" w:rsidR="00D721E2" w:rsidRPr="008874E5" w:rsidRDefault="008A2CEF">
      <w:pPr>
        <w:spacing w:after="0"/>
        <w:rPr>
          <w:rFonts w:ascii="Arial" w:hAnsi="Arial"/>
        </w:rPr>
      </w:pPr>
      <w:r w:rsidRPr="008A2CEF">
        <w:rPr>
          <w:rFonts w:ascii="Arial" w:hAnsi="Arial"/>
          <w:b/>
          <w:bCs/>
        </w:rPr>
        <w:t>Glynn:</w:t>
      </w:r>
      <w:r w:rsidR="00E55D34" w:rsidRPr="008874E5">
        <w:rPr>
          <w:rFonts w:ascii="Arial" w:hAnsi="Arial"/>
        </w:rPr>
        <w:t xml:space="preserve"> </w:t>
      </w:r>
      <w:r w:rsidRPr="008874E5">
        <w:rPr>
          <w:rFonts w:ascii="Arial" w:hAnsi="Arial"/>
        </w:rPr>
        <w:t xml:space="preserve">Now, </w:t>
      </w:r>
      <w:r w:rsidR="00413FDA">
        <w:rPr>
          <w:rFonts w:ascii="Arial" w:hAnsi="Arial"/>
        </w:rPr>
        <w:t xml:space="preserve">if you </w:t>
      </w:r>
      <w:r w:rsidRPr="008874E5">
        <w:rPr>
          <w:rFonts w:ascii="Arial" w:hAnsi="Arial"/>
        </w:rPr>
        <w:t>want to know</w:t>
      </w:r>
      <w:r w:rsidR="004A6DEB" w:rsidRPr="008874E5">
        <w:rPr>
          <w:rFonts w:ascii="Arial" w:hAnsi="Arial"/>
        </w:rPr>
        <w:t>, S</w:t>
      </w:r>
      <w:r w:rsidRPr="008874E5">
        <w:rPr>
          <w:rFonts w:ascii="Arial" w:hAnsi="Arial"/>
        </w:rPr>
        <w:t>nappers</w:t>
      </w:r>
      <w:r w:rsidR="004A6DEB" w:rsidRPr="008874E5">
        <w:rPr>
          <w:rFonts w:ascii="Arial" w:hAnsi="Arial"/>
        </w:rPr>
        <w:t xml:space="preserve">, Karla’s </w:t>
      </w:r>
      <w:r w:rsidRPr="008874E5">
        <w:rPr>
          <w:rFonts w:ascii="Arial" w:hAnsi="Arial"/>
        </w:rPr>
        <w:t>brother, sister</w:t>
      </w:r>
      <w:r w:rsidR="0045714D">
        <w:rPr>
          <w:rFonts w:ascii="Arial" w:hAnsi="Arial"/>
        </w:rPr>
        <w:t>,</w:t>
      </w:r>
      <w:r w:rsidRPr="008874E5">
        <w:rPr>
          <w:rFonts w:ascii="Arial" w:hAnsi="Arial"/>
        </w:rPr>
        <w:t xml:space="preserve"> and cousins are eventually found, and they did make it out </w:t>
      </w:r>
      <w:r w:rsidR="00667A95">
        <w:rPr>
          <w:rFonts w:ascii="Arial" w:hAnsi="Arial"/>
        </w:rPr>
        <w:t>alive</w:t>
      </w:r>
      <w:r w:rsidRPr="008874E5">
        <w:rPr>
          <w:rFonts w:ascii="Arial" w:hAnsi="Arial"/>
        </w:rPr>
        <w:t>. So</w:t>
      </w:r>
      <w:r w:rsidR="004A6DEB" w:rsidRPr="008874E5">
        <w:rPr>
          <w:rFonts w:ascii="Arial" w:hAnsi="Arial"/>
        </w:rPr>
        <w:t xml:space="preserve"> </w:t>
      </w:r>
      <w:r w:rsidR="00413FDA">
        <w:rPr>
          <w:rFonts w:ascii="Arial" w:hAnsi="Arial"/>
        </w:rPr>
        <w:t xml:space="preserve">does </w:t>
      </w:r>
      <w:r w:rsidR="004A6DEB" w:rsidRPr="008874E5">
        <w:rPr>
          <w:rFonts w:ascii="Arial" w:hAnsi="Arial"/>
        </w:rPr>
        <w:t xml:space="preserve">Vicki and Rolando’s </w:t>
      </w:r>
      <w:r w:rsidRPr="008874E5">
        <w:rPr>
          <w:rFonts w:ascii="Arial" w:hAnsi="Arial"/>
        </w:rPr>
        <w:t>dog</w:t>
      </w:r>
      <w:r w:rsidR="00413FDA">
        <w:rPr>
          <w:rFonts w:ascii="Arial" w:hAnsi="Arial"/>
        </w:rPr>
        <w:t>,</w:t>
      </w:r>
      <w:r w:rsidRPr="008874E5">
        <w:rPr>
          <w:rFonts w:ascii="Arial" w:hAnsi="Arial"/>
        </w:rPr>
        <w:t xml:space="preserve"> Loki</w:t>
      </w:r>
      <w:r w:rsidR="00413FDA">
        <w:rPr>
          <w:rFonts w:ascii="Arial" w:hAnsi="Arial"/>
        </w:rPr>
        <w:t xml:space="preserve">. But </w:t>
      </w:r>
      <w:r w:rsidRPr="008874E5">
        <w:rPr>
          <w:rFonts w:ascii="Arial" w:hAnsi="Arial"/>
        </w:rPr>
        <w:t>if you want to learn how</w:t>
      </w:r>
      <w:r w:rsidR="004A6DEB" w:rsidRPr="008874E5">
        <w:rPr>
          <w:rFonts w:ascii="Arial" w:hAnsi="Arial"/>
        </w:rPr>
        <w:t xml:space="preserve">, </w:t>
      </w:r>
      <w:r w:rsidRPr="008874E5">
        <w:rPr>
          <w:rFonts w:ascii="Arial" w:hAnsi="Arial"/>
        </w:rPr>
        <w:t xml:space="preserve">you can listen to the rest of </w:t>
      </w:r>
      <w:r w:rsidR="004A6DEB" w:rsidRPr="008874E5">
        <w:rPr>
          <w:rFonts w:ascii="Arial" w:hAnsi="Arial"/>
        </w:rPr>
        <w:t>E</w:t>
      </w:r>
      <w:r w:rsidRPr="008874E5">
        <w:rPr>
          <w:rFonts w:ascii="Arial" w:hAnsi="Arial"/>
        </w:rPr>
        <w:t xml:space="preserve">scape from Mammoth </w:t>
      </w:r>
      <w:r w:rsidR="004A6DEB" w:rsidRPr="008874E5">
        <w:rPr>
          <w:rFonts w:ascii="Arial" w:hAnsi="Arial"/>
        </w:rPr>
        <w:t>P</w:t>
      </w:r>
      <w:r w:rsidRPr="008874E5">
        <w:rPr>
          <w:rFonts w:ascii="Arial" w:hAnsi="Arial"/>
        </w:rPr>
        <w:t>ool</w:t>
      </w:r>
      <w:r w:rsidR="004A6DEB" w:rsidRPr="008874E5">
        <w:rPr>
          <w:rFonts w:ascii="Arial" w:hAnsi="Arial"/>
        </w:rPr>
        <w:t xml:space="preserve">. It's </w:t>
      </w:r>
      <w:r w:rsidRPr="008874E5">
        <w:rPr>
          <w:rFonts w:ascii="Arial" w:hAnsi="Arial"/>
        </w:rPr>
        <w:t xml:space="preserve">produced by </w:t>
      </w:r>
      <w:r w:rsidR="004A6DEB" w:rsidRPr="008874E5">
        <w:rPr>
          <w:rFonts w:ascii="Arial" w:hAnsi="Arial"/>
        </w:rPr>
        <w:t xml:space="preserve">Kerry </w:t>
      </w:r>
      <w:r w:rsidRPr="008874E5">
        <w:rPr>
          <w:rFonts w:ascii="Arial" w:hAnsi="Arial"/>
        </w:rPr>
        <w:t>Klein of K</w:t>
      </w:r>
      <w:r w:rsidR="004A6DEB" w:rsidRPr="008874E5">
        <w:rPr>
          <w:rFonts w:ascii="Arial" w:hAnsi="Arial"/>
        </w:rPr>
        <w:t>V</w:t>
      </w:r>
      <w:r w:rsidRPr="008874E5">
        <w:rPr>
          <w:rFonts w:ascii="Arial" w:hAnsi="Arial"/>
        </w:rPr>
        <w:t xml:space="preserve">PR in Fresno, California. More information on their website, </w:t>
      </w:r>
      <w:r w:rsidR="004A6DEB" w:rsidRPr="008874E5">
        <w:rPr>
          <w:rFonts w:ascii="Arial" w:hAnsi="Arial"/>
          <w:i/>
          <w:iCs/>
        </w:rPr>
        <w:t>kvpr</w:t>
      </w:r>
      <w:r w:rsidRPr="008874E5">
        <w:rPr>
          <w:rFonts w:ascii="Arial" w:hAnsi="Arial"/>
          <w:i/>
          <w:iCs/>
        </w:rPr>
        <w:t>.org</w:t>
      </w:r>
      <w:r w:rsidRPr="008874E5">
        <w:rPr>
          <w:rFonts w:ascii="Arial" w:hAnsi="Arial"/>
        </w:rPr>
        <w:t>, where you can find it on your favorite podcast app.</w:t>
      </w:r>
    </w:p>
    <w:p w14:paraId="786F415B" w14:textId="77777777" w:rsidR="00D721E2" w:rsidRPr="008874E5" w:rsidRDefault="00D721E2">
      <w:pPr>
        <w:spacing w:after="0"/>
        <w:rPr>
          <w:rFonts w:ascii="Arial" w:hAnsi="Arial"/>
        </w:rPr>
      </w:pPr>
    </w:p>
    <w:p w14:paraId="04193B5E" w14:textId="4C253783" w:rsidR="0065041E" w:rsidRPr="008874E5" w:rsidRDefault="0065041E">
      <w:pPr>
        <w:spacing w:after="0"/>
        <w:rPr>
          <w:rFonts w:ascii="Arial" w:hAnsi="Arial"/>
        </w:rPr>
      </w:pPr>
      <w:r w:rsidRPr="008874E5">
        <w:rPr>
          <w:rFonts w:ascii="Arial" w:hAnsi="Arial"/>
        </w:rPr>
        <w:t>[upbeat music]</w:t>
      </w:r>
    </w:p>
    <w:p w14:paraId="12C019FE" w14:textId="77777777" w:rsidR="0065041E" w:rsidRPr="008874E5" w:rsidRDefault="0065041E">
      <w:pPr>
        <w:spacing w:after="0"/>
        <w:rPr>
          <w:rFonts w:ascii="Arial" w:hAnsi="Arial"/>
        </w:rPr>
      </w:pPr>
    </w:p>
    <w:p w14:paraId="503144BD" w14:textId="77777777" w:rsidR="00D002FD" w:rsidRDefault="00000000" w:rsidP="008874E5">
      <w:pPr>
        <w:rPr>
          <w:rFonts w:ascii="Arial" w:hAnsi="Arial"/>
        </w:rPr>
      </w:pPr>
      <w:r w:rsidRPr="008874E5">
        <w:rPr>
          <w:rFonts w:ascii="Arial" w:hAnsi="Arial"/>
        </w:rPr>
        <w:t>No, no, no, no, no, no, no, it's not the end of the show. It's the beginning of the journey</w:t>
      </w:r>
      <w:r w:rsidR="0065041E" w:rsidRPr="008874E5">
        <w:rPr>
          <w:rFonts w:ascii="Arial" w:hAnsi="Arial"/>
        </w:rPr>
        <w:t>, b</w:t>
      </w:r>
      <w:r w:rsidRPr="008874E5">
        <w:rPr>
          <w:rFonts w:ascii="Arial" w:hAnsi="Arial"/>
        </w:rPr>
        <w:t xml:space="preserve">ecause if you need more </w:t>
      </w:r>
      <w:r w:rsidR="008874E5" w:rsidRPr="008874E5">
        <w:rPr>
          <w:rFonts w:ascii="Arial" w:hAnsi="Arial"/>
        </w:rPr>
        <w:t xml:space="preserve">story </w:t>
      </w:r>
      <w:r w:rsidRPr="008874E5">
        <w:rPr>
          <w:rFonts w:ascii="Arial" w:hAnsi="Arial"/>
        </w:rPr>
        <w:t xml:space="preserve">in your world </w:t>
      </w:r>
      <w:r w:rsidR="008874E5" w:rsidRPr="008874E5">
        <w:rPr>
          <w:rFonts w:ascii="Arial" w:hAnsi="Arial"/>
        </w:rPr>
        <w:t xml:space="preserve">and </w:t>
      </w:r>
      <w:r w:rsidRPr="008874E5">
        <w:rPr>
          <w:rFonts w:ascii="Arial" w:hAnsi="Arial"/>
        </w:rPr>
        <w:t xml:space="preserve">if you want to put yourself in someone else's shoes, the </w:t>
      </w:r>
      <w:r w:rsidR="0065041E" w:rsidRPr="008874E5">
        <w:rPr>
          <w:rFonts w:ascii="Arial" w:hAnsi="Arial"/>
        </w:rPr>
        <w:t>S</w:t>
      </w:r>
      <w:r w:rsidRPr="008874E5">
        <w:rPr>
          <w:rFonts w:ascii="Arial" w:hAnsi="Arial"/>
        </w:rPr>
        <w:t xml:space="preserve">nap </w:t>
      </w:r>
      <w:r w:rsidR="0065041E" w:rsidRPr="008874E5">
        <w:rPr>
          <w:rFonts w:ascii="Arial" w:hAnsi="Arial"/>
        </w:rPr>
        <w:t>J</w:t>
      </w:r>
      <w:r w:rsidRPr="008874E5">
        <w:rPr>
          <w:rFonts w:ascii="Arial" w:hAnsi="Arial"/>
        </w:rPr>
        <w:t xml:space="preserve">udgment podcast awaits. </w:t>
      </w:r>
      <w:r w:rsidR="008874E5" w:rsidRPr="008874E5">
        <w:rPr>
          <w:rFonts w:ascii="Arial" w:hAnsi="Arial"/>
        </w:rPr>
        <w:t>You c</w:t>
      </w:r>
      <w:r w:rsidRPr="008874E5">
        <w:rPr>
          <w:rFonts w:ascii="Arial" w:hAnsi="Arial"/>
        </w:rPr>
        <w:t>ould even shout at your phone device</w:t>
      </w:r>
      <w:r w:rsidR="00981FA6">
        <w:rPr>
          <w:rFonts w:ascii="Arial" w:hAnsi="Arial"/>
        </w:rPr>
        <w:t>. "</w:t>
      </w:r>
      <w:r w:rsidRPr="008874E5">
        <w:rPr>
          <w:rFonts w:ascii="Arial" w:hAnsi="Arial"/>
        </w:rPr>
        <w:t xml:space="preserve">Siri, Alexa, play the </w:t>
      </w:r>
      <w:r w:rsidR="0065041E" w:rsidRPr="008874E5">
        <w:rPr>
          <w:rFonts w:ascii="Arial" w:hAnsi="Arial"/>
        </w:rPr>
        <w:t xml:space="preserve">Snap Judgment </w:t>
      </w:r>
      <w:r w:rsidRPr="008874E5">
        <w:rPr>
          <w:rFonts w:ascii="Arial" w:hAnsi="Arial"/>
        </w:rPr>
        <w:t>podcast and don't tell me you don't understand what I'm saying.</w:t>
      </w:r>
      <w:r w:rsidR="00981FA6">
        <w:rPr>
          <w:rFonts w:ascii="Arial" w:hAnsi="Arial"/>
        </w:rPr>
        <w:t>"</w:t>
      </w:r>
      <w:r w:rsidRPr="008874E5">
        <w:rPr>
          <w:rFonts w:ascii="Arial" w:hAnsi="Arial"/>
        </w:rPr>
        <w:t xml:space="preserve"> </w:t>
      </w:r>
      <w:r w:rsidR="008874E5" w:rsidRPr="008874E5">
        <w:rPr>
          <w:rFonts w:ascii="Arial" w:hAnsi="Arial"/>
        </w:rPr>
        <w:t>U</w:t>
      </w:r>
      <w:r w:rsidRPr="008874E5">
        <w:rPr>
          <w:rFonts w:ascii="Arial" w:hAnsi="Arial"/>
        </w:rPr>
        <w:t>pgrade yourself. If you want the story behind the story, along with random thoughts, cat pictures, rants, and links to UFO sightings</w:t>
      </w:r>
      <w:r w:rsidR="008874E5" w:rsidRPr="008874E5">
        <w:rPr>
          <w:rFonts w:ascii="Arial" w:hAnsi="Arial"/>
        </w:rPr>
        <w:t>, f</w:t>
      </w:r>
      <w:r w:rsidRPr="008874E5">
        <w:rPr>
          <w:rFonts w:ascii="Arial" w:hAnsi="Arial"/>
        </w:rPr>
        <w:t>ollow me on the Twitter.</w:t>
      </w:r>
    </w:p>
    <w:p w14:paraId="50D09BDE" w14:textId="09C5BAC6" w:rsidR="008874E5" w:rsidRPr="008874E5" w:rsidRDefault="00000000" w:rsidP="008874E5">
      <w:pPr>
        <w:rPr>
          <w:rFonts w:ascii="Arial" w:hAnsi="Arial"/>
        </w:rPr>
      </w:pPr>
      <w:r w:rsidRPr="008874E5">
        <w:rPr>
          <w:rFonts w:ascii="Arial" w:hAnsi="Arial"/>
        </w:rPr>
        <w:lastRenderedPageBreak/>
        <w:t xml:space="preserve">Snap is brought to you by the team that loves a good camping trip. </w:t>
      </w:r>
      <w:r w:rsidR="008874E5" w:rsidRPr="008874E5">
        <w:rPr>
          <w:rFonts w:ascii="Arial" w:hAnsi="Arial"/>
        </w:rPr>
        <w:t xml:space="preserve">Except </w:t>
      </w:r>
      <w:r w:rsidRPr="008874E5">
        <w:rPr>
          <w:rFonts w:ascii="Arial" w:hAnsi="Arial"/>
        </w:rPr>
        <w:t xml:space="preserve">for the </w:t>
      </w:r>
      <w:r w:rsidR="008874E5" w:rsidRPr="008874E5">
        <w:rPr>
          <w:rFonts w:ascii="Arial" w:hAnsi="Arial"/>
        </w:rPr>
        <w:t xml:space="preserve">uber </w:t>
      </w:r>
      <w:r w:rsidRPr="008874E5">
        <w:rPr>
          <w:rFonts w:ascii="Arial" w:hAnsi="Arial"/>
        </w:rPr>
        <w:t>producer</w:t>
      </w:r>
      <w:r w:rsidR="00FF72F9">
        <w:rPr>
          <w:rFonts w:ascii="Arial" w:hAnsi="Arial"/>
        </w:rPr>
        <w:t>,</w:t>
      </w:r>
      <w:r w:rsidRPr="008874E5">
        <w:rPr>
          <w:rFonts w:ascii="Arial" w:hAnsi="Arial"/>
        </w:rPr>
        <w:t xml:space="preserve"> Mark </w:t>
      </w:r>
      <w:proofErr w:type="spellStart"/>
      <w:r w:rsidR="008874E5" w:rsidRPr="008874E5">
        <w:rPr>
          <w:rFonts w:ascii="Arial" w:hAnsi="Arial"/>
        </w:rPr>
        <w:t>Ristich</w:t>
      </w:r>
      <w:proofErr w:type="spellEnd"/>
      <w:r w:rsidR="008874E5" w:rsidRPr="008874E5">
        <w:rPr>
          <w:rFonts w:ascii="Arial" w:hAnsi="Arial"/>
        </w:rPr>
        <w:t xml:space="preserve">, the </w:t>
      </w:r>
      <w:r w:rsidRPr="008874E5">
        <w:rPr>
          <w:rFonts w:ascii="Arial" w:hAnsi="Arial"/>
        </w:rPr>
        <w:t>only four seasons he enjoys is the hotel</w:t>
      </w:r>
      <w:r w:rsidR="008874E5" w:rsidRPr="008874E5">
        <w:rPr>
          <w:rFonts w:ascii="Arial" w:hAnsi="Arial"/>
        </w:rPr>
        <w:t xml:space="preserve">. </w:t>
      </w:r>
      <w:r w:rsidR="008874E5">
        <w:rPr>
          <w:rFonts w:ascii="Arial" w:hAnsi="Arial"/>
        </w:rPr>
        <w:t xml:space="preserve">Ms. </w:t>
      </w:r>
      <w:r w:rsidR="008874E5" w:rsidRPr="008874E5">
        <w:rPr>
          <w:rFonts w:ascii="Arial" w:hAnsi="Arial"/>
        </w:rPr>
        <w:t xml:space="preserve">Nancy López, Pat </w:t>
      </w:r>
      <w:proofErr w:type="spellStart"/>
      <w:r w:rsidR="008874E5" w:rsidRPr="008874E5">
        <w:rPr>
          <w:rFonts w:ascii="Arial" w:hAnsi="Arial"/>
        </w:rPr>
        <w:t>Mesiti</w:t>
      </w:r>
      <w:proofErr w:type="spellEnd"/>
      <w:r w:rsidR="008874E5" w:rsidRPr="008874E5">
        <w:rPr>
          <w:rFonts w:ascii="Arial" w:hAnsi="Arial"/>
        </w:rPr>
        <w:t xml:space="preserve">-Miller, Regina </w:t>
      </w:r>
      <w:proofErr w:type="spellStart"/>
      <w:r w:rsidR="008874E5" w:rsidRPr="008874E5">
        <w:rPr>
          <w:rFonts w:ascii="Arial" w:hAnsi="Arial"/>
        </w:rPr>
        <w:t>Bediako</w:t>
      </w:r>
      <w:proofErr w:type="spellEnd"/>
      <w:r w:rsidR="008874E5" w:rsidRPr="008874E5">
        <w:rPr>
          <w:rFonts w:ascii="Arial" w:hAnsi="Arial"/>
        </w:rPr>
        <w:t xml:space="preserve">, David </w:t>
      </w:r>
      <w:proofErr w:type="spellStart"/>
      <w:r w:rsidR="008874E5" w:rsidRPr="008874E5">
        <w:rPr>
          <w:rFonts w:ascii="Arial" w:hAnsi="Arial"/>
        </w:rPr>
        <w:t>Exumé</w:t>
      </w:r>
      <w:proofErr w:type="spellEnd"/>
      <w:r w:rsidR="008874E5" w:rsidRPr="008874E5">
        <w:rPr>
          <w:rFonts w:ascii="Arial" w:hAnsi="Arial"/>
        </w:rPr>
        <w:t xml:space="preserve">, Anna Sussman, Renzo </w:t>
      </w:r>
      <w:proofErr w:type="spellStart"/>
      <w:r w:rsidR="008874E5" w:rsidRPr="008874E5">
        <w:rPr>
          <w:rFonts w:ascii="Arial" w:hAnsi="Arial"/>
        </w:rPr>
        <w:t>Gorrio</w:t>
      </w:r>
      <w:proofErr w:type="spellEnd"/>
      <w:r w:rsidR="008874E5" w:rsidRPr="008874E5">
        <w:rPr>
          <w:rFonts w:ascii="Arial" w:hAnsi="Arial"/>
        </w:rPr>
        <w:t xml:space="preserve">, Shaina Shealy, Teo </w:t>
      </w:r>
      <w:proofErr w:type="spellStart"/>
      <w:r w:rsidR="008874E5" w:rsidRPr="008874E5">
        <w:rPr>
          <w:rFonts w:ascii="Arial" w:hAnsi="Arial"/>
        </w:rPr>
        <w:t>Ducot</w:t>
      </w:r>
      <w:proofErr w:type="spellEnd"/>
      <w:r w:rsidR="008874E5" w:rsidRPr="008874E5">
        <w:rPr>
          <w:rFonts w:ascii="Arial" w:hAnsi="Arial"/>
        </w:rPr>
        <w:t xml:space="preserve">, Flo Wiley, John </w:t>
      </w:r>
      <w:proofErr w:type="spellStart"/>
      <w:r w:rsidR="008874E5" w:rsidRPr="008874E5">
        <w:rPr>
          <w:rFonts w:ascii="Arial" w:hAnsi="Arial"/>
        </w:rPr>
        <w:t>Fecile</w:t>
      </w:r>
      <w:proofErr w:type="spellEnd"/>
      <w:r w:rsidR="008874E5" w:rsidRPr="008874E5">
        <w:rPr>
          <w:rFonts w:ascii="Arial" w:hAnsi="Arial"/>
        </w:rPr>
        <w:t>, Marisa Dodge, Davey Kim, Bo Walsh, and Annie Nguyen.</w:t>
      </w:r>
    </w:p>
    <w:p w14:paraId="5F2B3E76" w14:textId="163D1601" w:rsidR="00D721E2" w:rsidRDefault="00000000">
      <w:pPr>
        <w:spacing w:after="0"/>
        <w:rPr>
          <w:rFonts w:ascii="Arial" w:hAnsi="Arial"/>
        </w:rPr>
      </w:pPr>
      <w:r w:rsidRPr="008874E5">
        <w:rPr>
          <w:rFonts w:ascii="Arial" w:hAnsi="Arial"/>
        </w:rPr>
        <w:t>And this</w:t>
      </w:r>
      <w:r w:rsidR="008874E5">
        <w:rPr>
          <w:rFonts w:ascii="Arial" w:hAnsi="Arial"/>
        </w:rPr>
        <w:t>, t</w:t>
      </w:r>
      <w:r w:rsidRPr="008874E5">
        <w:rPr>
          <w:rFonts w:ascii="Arial" w:hAnsi="Arial"/>
        </w:rPr>
        <w:t>his is not the news. No way</w:t>
      </w:r>
      <w:r w:rsidR="008874E5">
        <w:rPr>
          <w:rFonts w:ascii="Arial" w:hAnsi="Arial"/>
        </w:rPr>
        <w:t xml:space="preserve"> i</w:t>
      </w:r>
      <w:r w:rsidRPr="008874E5">
        <w:rPr>
          <w:rFonts w:ascii="Arial" w:hAnsi="Arial"/>
        </w:rPr>
        <w:t xml:space="preserve">s this the news. In fact, you could drink the last drop of the orange juice from the </w:t>
      </w:r>
      <w:r w:rsidR="005C797F">
        <w:rPr>
          <w:rFonts w:ascii="Arial" w:hAnsi="Arial"/>
        </w:rPr>
        <w:t xml:space="preserve">carton, </w:t>
      </w:r>
      <w:r w:rsidRPr="008874E5">
        <w:rPr>
          <w:rFonts w:ascii="Arial" w:hAnsi="Arial"/>
        </w:rPr>
        <w:t>put it right back in the refrigerator for someone else to deal with</w:t>
      </w:r>
      <w:r w:rsidR="005C797F">
        <w:rPr>
          <w:rFonts w:ascii="Arial" w:hAnsi="Arial"/>
        </w:rPr>
        <w:t>, a</w:t>
      </w:r>
      <w:r w:rsidRPr="008874E5">
        <w:rPr>
          <w:rFonts w:ascii="Arial" w:hAnsi="Arial"/>
        </w:rPr>
        <w:t xml:space="preserve">nd you </w:t>
      </w:r>
      <w:r w:rsidR="00997E01">
        <w:rPr>
          <w:rFonts w:ascii="Arial" w:hAnsi="Arial"/>
        </w:rPr>
        <w:t xml:space="preserve">would </w:t>
      </w:r>
      <w:r w:rsidRPr="008874E5">
        <w:rPr>
          <w:rFonts w:ascii="Arial" w:hAnsi="Arial"/>
        </w:rPr>
        <w:t>still</w:t>
      </w:r>
      <w:r w:rsidR="002556CE">
        <w:rPr>
          <w:rFonts w:ascii="Arial" w:hAnsi="Arial"/>
        </w:rPr>
        <w:t xml:space="preserve">, </w:t>
      </w:r>
      <w:r w:rsidRPr="008874E5">
        <w:rPr>
          <w:rFonts w:ascii="Arial" w:hAnsi="Arial"/>
        </w:rPr>
        <w:t>still not be as far away from the news as this is</w:t>
      </w:r>
      <w:r w:rsidR="002556CE">
        <w:rPr>
          <w:rFonts w:ascii="Arial" w:hAnsi="Arial"/>
        </w:rPr>
        <w:t>, but t</w:t>
      </w:r>
      <w:r w:rsidRPr="008874E5">
        <w:rPr>
          <w:rFonts w:ascii="Arial" w:hAnsi="Arial"/>
        </w:rPr>
        <w:t>his is PR</w:t>
      </w:r>
      <w:r w:rsidR="002556CE">
        <w:rPr>
          <w:rFonts w:ascii="Arial" w:hAnsi="Arial"/>
        </w:rPr>
        <w:t>X.</w:t>
      </w:r>
    </w:p>
    <w:p w14:paraId="1CBFF58B" w14:textId="0B3BA3BA" w:rsidR="002556CE" w:rsidRDefault="002556CE">
      <w:pPr>
        <w:spacing w:after="0"/>
        <w:rPr>
          <w:rFonts w:ascii="Arial" w:hAnsi="Arial"/>
        </w:rPr>
      </w:pPr>
    </w:p>
    <w:p w14:paraId="0A04BBF7" w14:textId="321D90E2" w:rsidR="002556CE" w:rsidRDefault="00BE535C">
      <w:pPr>
        <w:spacing w:after="0"/>
        <w:rPr>
          <w:rFonts w:ascii="Arial" w:hAnsi="Arial"/>
        </w:rPr>
      </w:pPr>
      <w:r>
        <w:rPr>
          <w:rFonts w:ascii="Arial" w:hAnsi="Arial"/>
        </w:rPr>
        <w:t xml:space="preserve">[upbeat music] </w:t>
      </w:r>
    </w:p>
    <w:p w14:paraId="334BEA92" w14:textId="0272ACEC" w:rsidR="008A2CEF" w:rsidRDefault="008A2CEF">
      <w:pPr>
        <w:spacing w:after="0"/>
        <w:rPr>
          <w:rFonts w:ascii="Arial" w:hAnsi="Arial"/>
        </w:rPr>
      </w:pPr>
    </w:p>
    <w:p w14:paraId="046090F6" w14:textId="624BCE07" w:rsidR="008A2CEF" w:rsidRPr="008A2CEF" w:rsidRDefault="008A2CEF">
      <w:pPr>
        <w:spacing w:after="0"/>
        <w:rPr>
          <w:rFonts w:ascii="Arial" w:hAnsi="Arial"/>
          <w:i/>
          <w:iCs/>
        </w:rPr>
      </w:pPr>
      <w:r>
        <w:rPr>
          <w:rFonts w:ascii="Arial" w:hAnsi="Arial"/>
          <w:i/>
          <w:iCs/>
        </w:rPr>
        <w:t xml:space="preserve">[Transcript provided by SpeechDocs Podcast Transcription] </w:t>
      </w:r>
    </w:p>
    <w:sectPr w:rsidR="008A2CEF" w:rsidRPr="008A2CEF"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F4D6" w14:textId="77777777" w:rsidR="004D1D09" w:rsidRDefault="004D1D09">
      <w:pPr>
        <w:spacing w:after="0" w:line="240" w:lineRule="auto"/>
      </w:pPr>
      <w:r>
        <w:separator/>
      </w:r>
    </w:p>
  </w:endnote>
  <w:endnote w:type="continuationSeparator" w:id="0">
    <w:p w14:paraId="36399222" w14:textId="77777777" w:rsidR="004D1D09" w:rsidRDefault="004D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12014C7" w14:textId="01F55D1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4F78">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26C9F860" w14:textId="7A91DB5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4F78">
          <w:rPr>
            <w:rStyle w:val="PageNumber"/>
            <w:noProof/>
          </w:rPr>
          <w:t>- 2 -</w:t>
        </w:r>
        <w:r>
          <w:rPr>
            <w:rStyle w:val="PageNumber"/>
          </w:rPr>
          <w:fldChar w:fldCharType="end"/>
        </w:r>
      </w:p>
    </w:sdtContent>
  </w:sdt>
  <w:p w14:paraId="2D4A4BCD"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0274" w14:textId="77777777" w:rsidR="004D1D09" w:rsidRDefault="004D1D09">
      <w:pPr>
        <w:spacing w:after="0" w:line="240" w:lineRule="auto"/>
      </w:pPr>
      <w:r>
        <w:separator/>
      </w:r>
    </w:p>
  </w:footnote>
  <w:footnote w:type="continuationSeparator" w:id="0">
    <w:p w14:paraId="77C0CAF4" w14:textId="77777777" w:rsidR="004D1D09" w:rsidRDefault="004D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59488506">
    <w:abstractNumId w:val="8"/>
  </w:num>
  <w:num w:numId="2" w16cid:durableId="669334375">
    <w:abstractNumId w:val="6"/>
  </w:num>
  <w:num w:numId="3" w16cid:durableId="381944845">
    <w:abstractNumId w:val="5"/>
  </w:num>
  <w:num w:numId="4" w16cid:durableId="357708213">
    <w:abstractNumId w:val="4"/>
  </w:num>
  <w:num w:numId="5" w16cid:durableId="1889293131">
    <w:abstractNumId w:val="7"/>
  </w:num>
  <w:num w:numId="6" w16cid:durableId="1738891779">
    <w:abstractNumId w:val="3"/>
  </w:num>
  <w:num w:numId="7" w16cid:durableId="1095445852">
    <w:abstractNumId w:val="2"/>
  </w:num>
  <w:num w:numId="8" w16cid:durableId="703286111">
    <w:abstractNumId w:val="1"/>
  </w:num>
  <w:num w:numId="9" w16cid:durableId="15907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zYwNzM2MTIxNTBT0lEKTi0uzszPAykwrAUAB/B7kiwAAAA="/>
  </w:docVars>
  <w:rsids>
    <w:rsidRoot w:val="00B47730"/>
    <w:rsid w:val="00001DE7"/>
    <w:rsid w:val="000025CB"/>
    <w:rsid w:val="000055B8"/>
    <w:rsid w:val="00006B20"/>
    <w:rsid w:val="00006FDF"/>
    <w:rsid w:val="0000759C"/>
    <w:rsid w:val="00007E77"/>
    <w:rsid w:val="00014285"/>
    <w:rsid w:val="00021B84"/>
    <w:rsid w:val="00031FC0"/>
    <w:rsid w:val="00034616"/>
    <w:rsid w:val="00034689"/>
    <w:rsid w:val="00036BAD"/>
    <w:rsid w:val="000375CC"/>
    <w:rsid w:val="00045AC3"/>
    <w:rsid w:val="00050A6B"/>
    <w:rsid w:val="000539B3"/>
    <w:rsid w:val="00057760"/>
    <w:rsid w:val="0006063C"/>
    <w:rsid w:val="0006211D"/>
    <w:rsid w:val="00066610"/>
    <w:rsid w:val="00067EDF"/>
    <w:rsid w:val="00072CF7"/>
    <w:rsid w:val="000747D0"/>
    <w:rsid w:val="0008325F"/>
    <w:rsid w:val="00085B1F"/>
    <w:rsid w:val="0009766B"/>
    <w:rsid w:val="000A1EE6"/>
    <w:rsid w:val="000A65D8"/>
    <w:rsid w:val="000A79A1"/>
    <w:rsid w:val="000B142F"/>
    <w:rsid w:val="000B3363"/>
    <w:rsid w:val="000B3D5B"/>
    <w:rsid w:val="000B4D31"/>
    <w:rsid w:val="000B663A"/>
    <w:rsid w:val="000C32CE"/>
    <w:rsid w:val="000C4285"/>
    <w:rsid w:val="000C5594"/>
    <w:rsid w:val="000C7612"/>
    <w:rsid w:val="000D586A"/>
    <w:rsid w:val="000E353F"/>
    <w:rsid w:val="000E39E2"/>
    <w:rsid w:val="000E5850"/>
    <w:rsid w:val="000F08FC"/>
    <w:rsid w:val="000F3175"/>
    <w:rsid w:val="00111DB5"/>
    <w:rsid w:val="001159D3"/>
    <w:rsid w:val="0011613A"/>
    <w:rsid w:val="00120C22"/>
    <w:rsid w:val="001216B9"/>
    <w:rsid w:val="00122D11"/>
    <w:rsid w:val="00126FCC"/>
    <w:rsid w:val="0013164E"/>
    <w:rsid w:val="0013416F"/>
    <w:rsid w:val="001353E6"/>
    <w:rsid w:val="001366D5"/>
    <w:rsid w:val="00142701"/>
    <w:rsid w:val="0014645E"/>
    <w:rsid w:val="0014736E"/>
    <w:rsid w:val="0015074B"/>
    <w:rsid w:val="00152EB4"/>
    <w:rsid w:val="00153D13"/>
    <w:rsid w:val="00164E71"/>
    <w:rsid w:val="00166925"/>
    <w:rsid w:val="001709C0"/>
    <w:rsid w:val="001720C8"/>
    <w:rsid w:val="001727BF"/>
    <w:rsid w:val="00180334"/>
    <w:rsid w:val="00180454"/>
    <w:rsid w:val="00182558"/>
    <w:rsid w:val="00183330"/>
    <w:rsid w:val="00184AA1"/>
    <w:rsid w:val="00190EC8"/>
    <w:rsid w:val="001A0E6E"/>
    <w:rsid w:val="001A1CE6"/>
    <w:rsid w:val="001A5286"/>
    <w:rsid w:val="001A568E"/>
    <w:rsid w:val="001A7AE9"/>
    <w:rsid w:val="001D08AB"/>
    <w:rsid w:val="001D3F13"/>
    <w:rsid w:val="001D4885"/>
    <w:rsid w:val="001D60A3"/>
    <w:rsid w:val="001E046B"/>
    <w:rsid w:val="001E3C32"/>
    <w:rsid w:val="001E4409"/>
    <w:rsid w:val="001E6A3A"/>
    <w:rsid w:val="00205324"/>
    <w:rsid w:val="00214973"/>
    <w:rsid w:val="0021499A"/>
    <w:rsid w:val="00216F17"/>
    <w:rsid w:val="00220EEB"/>
    <w:rsid w:val="00221A4C"/>
    <w:rsid w:val="002339CB"/>
    <w:rsid w:val="00245E02"/>
    <w:rsid w:val="00250789"/>
    <w:rsid w:val="00253266"/>
    <w:rsid w:val="002556CE"/>
    <w:rsid w:val="00283F92"/>
    <w:rsid w:val="0028510F"/>
    <w:rsid w:val="00292BB4"/>
    <w:rsid w:val="0029471D"/>
    <w:rsid w:val="0029639D"/>
    <w:rsid w:val="002A64F3"/>
    <w:rsid w:val="002B139D"/>
    <w:rsid w:val="002B2700"/>
    <w:rsid w:val="002B30BB"/>
    <w:rsid w:val="002B4ABB"/>
    <w:rsid w:val="002C5136"/>
    <w:rsid w:val="002D087B"/>
    <w:rsid w:val="002D08B3"/>
    <w:rsid w:val="002D2054"/>
    <w:rsid w:val="002D26A6"/>
    <w:rsid w:val="002D2EE9"/>
    <w:rsid w:val="002D6861"/>
    <w:rsid w:val="002E03D4"/>
    <w:rsid w:val="002E3FB3"/>
    <w:rsid w:val="002E668D"/>
    <w:rsid w:val="002F020E"/>
    <w:rsid w:val="002F3621"/>
    <w:rsid w:val="002F4CF1"/>
    <w:rsid w:val="003005C8"/>
    <w:rsid w:val="00300D58"/>
    <w:rsid w:val="003019F2"/>
    <w:rsid w:val="0030451D"/>
    <w:rsid w:val="00305761"/>
    <w:rsid w:val="003072ED"/>
    <w:rsid w:val="00307759"/>
    <w:rsid w:val="00310E08"/>
    <w:rsid w:val="00316FDE"/>
    <w:rsid w:val="003212E7"/>
    <w:rsid w:val="00324094"/>
    <w:rsid w:val="003241F3"/>
    <w:rsid w:val="00326F90"/>
    <w:rsid w:val="003273BD"/>
    <w:rsid w:val="00327838"/>
    <w:rsid w:val="00330A3F"/>
    <w:rsid w:val="00341616"/>
    <w:rsid w:val="00341A65"/>
    <w:rsid w:val="0035298A"/>
    <w:rsid w:val="0035361A"/>
    <w:rsid w:val="00354691"/>
    <w:rsid w:val="003557FE"/>
    <w:rsid w:val="0035595E"/>
    <w:rsid w:val="003612BB"/>
    <w:rsid w:val="003621DC"/>
    <w:rsid w:val="00367A46"/>
    <w:rsid w:val="00377CC3"/>
    <w:rsid w:val="00382085"/>
    <w:rsid w:val="003962CE"/>
    <w:rsid w:val="003A20BF"/>
    <w:rsid w:val="003A30CF"/>
    <w:rsid w:val="003A4636"/>
    <w:rsid w:val="003B2526"/>
    <w:rsid w:val="003B31AA"/>
    <w:rsid w:val="003B406A"/>
    <w:rsid w:val="003C4C3B"/>
    <w:rsid w:val="003C4DB4"/>
    <w:rsid w:val="003C78C3"/>
    <w:rsid w:val="003D47EC"/>
    <w:rsid w:val="003D4B77"/>
    <w:rsid w:val="003D6B8C"/>
    <w:rsid w:val="003E2591"/>
    <w:rsid w:val="003E3137"/>
    <w:rsid w:val="003E3B56"/>
    <w:rsid w:val="003E7116"/>
    <w:rsid w:val="003F0B4C"/>
    <w:rsid w:val="003F7638"/>
    <w:rsid w:val="00403067"/>
    <w:rsid w:val="0040370F"/>
    <w:rsid w:val="00403AD6"/>
    <w:rsid w:val="0041188F"/>
    <w:rsid w:val="004132A0"/>
    <w:rsid w:val="00413AE4"/>
    <w:rsid w:val="00413FDA"/>
    <w:rsid w:val="004142D5"/>
    <w:rsid w:val="00414636"/>
    <w:rsid w:val="00414E1E"/>
    <w:rsid w:val="0042562E"/>
    <w:rsid w:val="004259BB"/>
    <w:rsid w:val="004337A4"/>
    <w:rsid w:val="00436DFA"/>
    <w:rsid w:val="004378F9"/>
    <w:rsid w:val="0044759A"/>
    <w:rsid w:val="00452AF9"/>
    <w:rsid w:val="00455BFA"/>
    <w:rsid w:val="0045714D"/>
    <w:rsid w:val="00461348"/>
    <w:rsid w:val="00461B14"/>
    <w:rsid w:val="00461DFA"/>
    <w:rsid w:val="00467EAA"/>
    <w:rsid w:val="00476C3E"/>
    <w:rsid w:val="00476F67"/>
    <w:rsid w:val="00487A25"/>
    <w:rsid w:val="00497D59"/>
    <w:rsid w:val="00497F32"/>
    <w:rsid w:val="004A0A32"/>
    <w:rsid w:val="004A4E8C"/>
    <w:rsid w:val="004A641F"/>
    <w:rsid w:val="004A6DEB"/>
    <w:rsid w:val="004A77A5"/>
    <w:rsid w:val="004B593C"/>
    <w:rsid w:val="004C5F9D"/>
    <w:rsid w:val="004C60C7"/>
    <w:rsid w:val="004D1D09"/>
    <w:rsid w:val="004D1F09"/>
    <w:rsid w:val="004E1CD4"/>
    <w:rsid w:val="004E1E6B"/>
    <w:rsid w:val="004E4CED"/>
    <w:rsid w:val="004E6128"/>
    <w:rsid w:val="004F0843"/>
    <w:rsid w:val="004F52BD"/>
    <w:rsid w:val="004F63FA"/>
    <w:rsid w:val="004F6463"/>
    <w:rsid w:val="00501055"/>
    <w:rsid w:val="005033F6"/>
    <w:rsid w:val="0051034B"/>
    <w:rsid w:val="00516435"/>
    <w:rsid w:val="00520128"/>
    <w:rsid w:val="005203FA"/>
    <w:rsid w:val="00524ACC"/>
    <w:rsid w:val="00524E8A"/>
    <w:rsid w:val="005275B3"/>
    <w:rsid w:val="0053682C"/>
    <w:rsid w:val="0054090F"/>
    <w:rsid w:val="005415E9"/>
    <w:rsid w:val="005467AF"/>
    <w:rsid w:val="0055054E"/>
    <w:rsid w:val="005525C3"/>
    <w:rsid w:val="00564357"/>
    <w:rsid w:val="005666A4"/>
    <w:rsid w:val="00570F1F"/>
    <w:rsid w:val="0057126B"/>
    <w:rsid w:val="005727B7"/>
    <w:rsid w:val="00573517"/>
    <w:rsid w:val="00585D2D"/>
    <w:rsid w:val="00586CD5"/>
    <w:rsid w:val="0058726A"/>
    <w:rsid w:val="00593FEB"/>
    <w:rsid w:val="00597B6A"/>
    <w:rsid w:val="005A029F"/>
    <w:rsid w:val="005A104B"/>
    <w:rsid w:val="005A1F0C"/>
    <w:rsid w:val="005A4F93"/>
    <w:rsid w:val="005B4358"/>
    <w:rsid w:val="005C5AAA"/>
    <w:rsid w:val="005C5F88"/>
    <w:rsid w:val="005C797F"/>
    <w:rsid w:val="005D332C"/>
    <w:rsid w:val="005D5AEA"/>
    <w:rsid w:val="005F2C6F"/>
    <w:rsid w:val="005F3520"/>
    <w:rsid w:val="00601729"/>
    <w:rsid w:val="0060367B"/>
    <w:rsid w:val="00611F30"/>
    <w:rsid w:val="00625209"/>
    <w:rsid w:val="006264AA"/>
    <w:rsid w:val="00631A3D"/>
    <w:rsid w:val="0064182D"/>
    <w:rsid w:val="0065041E"/>
    <w:rsid w:val="006504F4"/>
    <w:rsid w:val="00651570"/>
    <w:rsid w:val="006515EC"/>
    <w:rsid w:val="00657474"/>
    <w:rsid w:val="00662DAF"/>
    <w:rsid w:val="0066313A"/>
    <w:rsid w:val="006644FF"/>
    <w:rsid w:val="00666EE0"/>
    <w:rsid w:val="00667A95"/>
    <w:rsid w:val="00667EFA"/>
    <w:rsid w:val="006723A6"/>
    <w:rsid w:val="00683310"/>
    <w:rsid w:val="00685391"/>
    <w:rsid w:val="00687BE4"/>
    <w:rsid w:val="00687BF3"/>
    <w:rsid w:val="00696F2D"/>
    <w:rsid w:val="00696FAD"/>
    <w:rsid w:val="006A36DA"/>
    <w:rsid w:val="006A3753"/>
    <w:rsid w:val="006A3877"/>
    <w:rsid w:val="006B34BB"/>
    <w:rsid w:val="006B5477"/>
    <w:rsid w:val="006C4B42"/>
    <w:rsid w:val="006C7E7F"/>
    <w:rsid w:val="006D166F"/>
    <w:rsid w:val="006D265F"/>
    <w:rsid w:val="006D4DE2"/>
    <w:rsid w:val="006E2A8C"/>
    <w:rsid w:val="006E542A"/>
    <w:rsid w:val="006E6504"/>
    <w:rsid w:val="006F1FB1"/>
    <w:rsid w:val="006F28A3"/>
    <w:rsid w:val="006F296F"/>
    <w:rsid w:val="006F78DB"/>
    <w:rsid w:val="00703798"/>
    <w:rsid w:val="00703C58"/>
    <w:rsid w:val="007162B8"/>
    <w:rsid w:val="007201D5"/>
    <w:rsid w:val="007208AF"/>
    <w:rsid w:val="007213D7"/>
    <w:rsid w:val="007217E4"/>
    <w:rsid w:val="007255D7"/>
    <w:rsid w:val="0072629A"/>
    <w:rsid w:val="00730AC5"/>
    <w:rsid w:val="0073579F"/>
    <w:rsid w:val="00740B19"/>
    <w:rsid w:val="007431EB"/>
    <w:rsid w:val="00762A76"/>
    <w:rsid w:val="007647C6"/>
    <w:rsid w:val="007740C3"/>
    <w:rsid w:val="007749AF"/>
    <w:rsid w:val="00791F48"/>
    <w:rsid w:val="00794EBC"/>
    <w:rsid w:val="00796EC7"/>
    <w:rsid w:val="007A168A"/>
    <w:rsid w:val="007A414A"/>
    <w:rsid w:val="007A69BE"/>
    <w:rsid w:val="007B2416"/>
    <w:rsid w:val="007B67BB"/>
    <w:rsid w:val="007C0269"/>
    <w:rsid w:val="007C6BB2"/>
    <w:rsid w:val="007D79C6"/>
    <w:rsid w:val="007D79F5"/>
    <w:rsid w:val="007D7B90"/>
    <w:rsid w:val="007E1EB4"/>
    <w:rsid w:val="007F4CA2"/>
    <w:rsid w:val="007F5937"/>
    <w:rsid w:val="008003B1"/>
    <w:rsid w:val="00800CAC"/>
    <w:rsid w:val="0080649C"/>
    <w:rsid w:val="00807017"/>
    <w:rsid w:val="0080748D"/>
    <w:rsid w:val="008106C7"/>
    <w:rsid w:val="00817296"/>
    <w:rsid w:val="00826A4A"/>
    <w:rsid w:val="0082724C"/>
    <w:rsid w:val="00834FC6"/>
    <w:rsid w:val="00835447"/>
    <w:rsid w:val="008416AB"/>
    <w:rsid w:val="0084171A"/>
    <w:rsid w:val="00846581"/>
    <w:rsid w:val="00846890"/>
    <w:rsid w:val="0085338B"/>
    <w:rsid w:val="00854006"/>
    <w:rsid w:val="008570B1"/>
    <w:rsid w:val="008578A4"/>
    <w:rsid w:val="008621EC"/>
    <w:rsid w:val="0086226C"/>
    <w:rsid w:val="00862AA7"/>
    <w:rsid w:val="0087119C"/>
    <w:rsid w:val="00876AAB"/>
    <w:rsid w:val="008815E2"/>
    <w:rsid w:val="00885624"/>
    <w:rsid w:val="008874E5"/>
    <w:rsid w:val="0089194B"/>
    <w:rsid w:val="00897972"/>
    <w:rsid w:val="008A1766"/>
    <w:rsid w:val="008A21F2"/>
    <w:rsid w:val="008A2CEF"/>
    <w:rsid w:val="008A3111"/>
    <w:rsid w:val="008A7231"/>
    <w:rsid w:val="008A744D"/>
    <w:rsid w:val="008B3A9D"/>
    <w:rsid w:val="008B3FD0"/>
    <w:rsid w:val="008B4567"/>
    <w:rsid w:val="008D6B3C"/>
    <w:rsid w:val="008E0413"/>
    <w:rsid w:val="008E103E"/>
    <w:rsid w:val="008E21B9"/>
    <w:rsid w:val="008E3580"/>
    <w:rsid w:val="008E4668"/>
    <w:rsid w:val="009001D4"/>
    <w:rsid w:val="009010AD"/>
    <w:rsid w:val="00901D3B"/>
    <w:rsid w:val="00902EA4"/>
    <w:rsid w:val="00903055"/>
    <w:rsid w:val="00906AD7"/>
    <w:rsid w:val="0090790B"/>
    <w:rsid w:val="0091614D"/>
    <w:rsid w:val="00916A2A"/>
    <w:rsid w:val="00917BC6"/>
    <w:rsid w:val="00920C1E"/>
    <w:rsid w:val="0092360D"/>
    <w:rsid w:val="0092566E"/>
    <w:rsid w:val="00930F33"/>
    <w:rsid w:val="00933471"/>
    <w:rsid w:val="009500C1"/>
    <w:rsid w:val="009526B6"/>
    <w:rsid w:val="009554EE"/>
    <w:rsid w:val="0095711A"/>
    <w:rsid w:val="009664B9"/>
    <w:rsid w:val="009667DE"/>
    <w:rsid w:val="00970B8D"/>
    <w:rsid w:val="009718C4"/>
    <w:rsid w:val="0097305A"/>
    <w:rsid w:val="00981FA6"/>
    <w:rsid w:val="0098250A"/>
    <w:rsid w:val="009869D1"/>
    <w:rsid w:val="00997E01"/>
    <w:rsid w:val="009A3B80"/>
    <w:rsid w:val="009A3E93"/>
    <w:rsid w:val="009A3F8A"/>
    <w:rsid w:val="009B0408"/>
    <w:rsid w:val="009B797B"/>
    <w:rsid w:val="009C2AEB"/>
    <w:rsid w:val="009C3AF0"/>
    <w:rsid w:val="009D3BC0"/>
    <w:rsid w:val="009D7A4A"/>
    <w:rsid w:val="009E48A1"/>
    <w:rsid w:val="009F22DB"/>
    <w:rsid w:val="009F47BD"/>
    <w:rsid w:val="009F6A75"/>
    <w:rsid w:val="009F6BC7"/>
    <w:rsid w:val="00A00E32"/>
    <w:rsid w:val="00A025AF"/>
    <w:rsid w:val="00A06E47"/>
    <w:rsid w:val="00A07566"/>
    <w:rsid w:val="00A111F3"/>
    <w:rsid w:val="00A12EE5"/>
    <w:rsid w:val="00A13E20"/>
    <w:rsid w:val="00A14C95"/>
    <w:rsid w:val="00A177C2"/>
    <w:rsid w:val="00A17EEA"/>
    <w:rsid w:val="00A21BAC"/>
    <w:rsid w:val="00A24DEC"/>
    <w:rsid w:val="00A353B3"/>
    <w:rsid w:val="00A44BE9"/>
    <w:rsid w:val="00A52A2E"/>
    <w:rsid w:val="00A601F2"/>
    <w:rsid w:val="00A607C5"/>
    <w:rsid w:val="00A625AC"/>
    <w:rsid w:val="00A672EB"/>
    <w:rsid w:val="00A757E7"/>
    <w:rsid w:val="00A76E5B"/>
    <w:rsid w:val="00A82138"/>
    <w:rsid w:val="00A82F37"/>
    <w:rsid w:val="00A83A62"/>
    <w:rsid w:val="00A92223"/>
    <w:rsid w:val="00A93865"/>
    <w:rsid w:val="00A95D0E"/>
    <w:rsid w:val="00AA1D8D"/>
    <w:rsid w:val="00AA4618"/>
    <w:rsid w:val="00AA4F37"/>
    <w:rsid w:val="00AA6191"/>
    <w:rsid w:val="00AB1B2B"/>
    <w:rsid w:val="00AB2D9D"/>
    <w:rsid w:val="00AB4367"/>
    <w:rsid w:val="00AD4656"/>
    <w:rsid w:val="00AD4FB8"/>
    <w:rsid w:val="00AE2B6F"/>
    <w:rsid w:val="00AE43EC"/>
    <w:rsid w:val="00B015A3"/>
    <w:rsid w:val="00B03913"/>
    <w:rsid w:val="00B13DBB"/>
    <w:rsid w:val="00B20097"/>
    <w:rsid w:val="00B252B3"/>
    <w:rsid w:val="00B2685E"/>
    <w:rsid w:val="00B27C1E"/>
    <w:rsid w:val="00B33892"/>
    <w:rsid w:val="00B4513A"/>
    <w:rsid w:val="00B47730"/>
    <w:rsid w:val="00B60553"/>
    <w:rsid w:val="00B60649"/>
    <w:rsid w:val="00B611F5"/>
    <w:rsid w:val="00B629AE"/>
    <w:rsid w:val="00B639AF"/>
    <w:rsid w:val="00B6772F"/>
    <w:rsid w:val="00B743B2"/>
    <w:rsid w:val="00B8290E"/>
    <w:rsid w:val="00B83277"/>
    <w:rsid w:val="00B833D0"/>
    <w:rsid w:val="00B852B7"/>
    <w:rsid w:val="00B85E81"/>
    <w:rsid w:val="00B912E4"/>
    <w:rsid w:val="00B9140A"/>
    <w:rsid w:val="00BA4C2B"/>
    <w:rsid w:val="00BA4D31"/>
    <w:rsid w:val="00BB35DF"/>
    <w:rsid w:val="00BB521E"/>
    <w:rsid w:val="00BC06A1"/>
    <w:rsid w:val="00BC34B5"/>
    <w:rsid w:val="00BC4AE4"/>
    <w:rsid w:val="00BD0140"/>
    <w:rsid w:val="00BD2C1B"/>
    <w:rsid w:val="00BE3733"/>
    <w:rsid w:val="00BE524D"/>
    <w:rsid w:val="00BE535C"/>
    <w:rsid w:val="00BE7551"/>
    <w:rsid w:val="00BF24DA"/>
    <w:rsid w:val="00BF2ED3"/>
    <w:rsid w:val="00BF413D"/>
    <w:rsid w:val="00BF4D51"/>
    <w:rsid w:val="00BF63DD"/>
    <w:rsid w:val="00C00650"/>
    <w:rsid w:val="00C02C91"/>
    <w:rsid w:val="00C03CDF"/>
    <w:rsid w:val="00C047E7"/>
    <w:rsid w:val="00C078F3"/>
    <w:rsid w:val="00C147BF"/>
    <w:rsid w:val="00C15637"/>
    <w:rsid w:val="00C2224B"/>
    <w:rsid w:val="00C24011"/>
    <w:rsid w:val="00C24502"/>
    <w:rsid w:val="00C33AF7"/>
    <w:rsid w:val="00C36526"/>
    <w:rsid w:val="00C368FE"/>
    <w:rsid w:val="00C41E97"/>
    <w:rsid w:val="00C43364"/>
    <w:rsid w:val="00C47406"/>
    <w:rsid w:val="00C51200"/>
    <w:rsid w:val="00C51825"/>
    <w:rsid w:val="00C55A80"/>
    <w:rsid w:val="00C71A64"/>
    <w:rsid w:val="00CA2655"/>
    <w:rsid w:val="00CA2894"/>
    <w:rsid w:val="00CA51C8"/>
    <w:rsid w:val="00CA580A"/>
    <w:rsid w:val="00CA79C7"/>
    <w:rsid w:val="00CB0664"/>
    <w:rsid w:val="00CB72C1"/>
    <w:rsid w:val="00CB74C0"/>
    <w:rsid w:val="00CC3558"/>
    <w:rsid w:val="00CC4481"/>
    <w:rsid w:val="00CC6A8D"/>
    <w:rsid w:val="00CC7F35"/>
    <w:rsid w:val="00CD0015"/>
    <w:rsid w:val="00CD08CB"/>
    <w:rsid w:val="00CD1903"/>
    <w:rsid w:val="00CD5420"/>
    <w:rsid w:val="00CE057F"/>
    <w:rsid w:val="00CE4965"/>
    <w:rsid w:val="00CE4DC1"/>
    <w:rsid w:val="00CE5976"/>
    <w:rsid w:val="00CE7439"/>
    <w:rsid w:val="00CF0C83"/>
    <w:rsid w:val="00CF3910"/>
    <w:rsid w:val="00D002FD"/>
    <w:rsid w:val="00D02921"/>
    <w:rsid w:val="00D106F4"/>
    <w:rsid w:val="00D1113F"/>
    <w:rsid w:val="00D11667"/>
    <w:rsid w:val="00D3060B"/>
    <w:rsid w:val="00D30918"/>
    <w:rsid w:val="00D324D5"/>
    <w:rsid w:val="00D32FDF"/>
    <w:rsid w:val="00D34869"/>
    <w:rsid w:val="00D36BAC"/>
    <w:rsid w:val="00D40929"/>
    <w:rsid w:val="00D41335"/>
    <w:rsid w:val="00D41BCF"/>
    <w:rsid w:val="00D44CED"/>
    <w:rsid w:val="00D461C4"/>
    <w:rsid w:val="00D540A9"/>
    <w:rsid w:val="00D57DB6"/>
    <w:rsid w:val="00D57E81"/>
    <w:rsid w:val="00D60C1B"/>
    <w:rsid w:val="00D669EC"/>
    <w:rsid w:val="00D70D5B"/>
    <w:rsid w:val="00D721E2"/>
    <w:rsid w:val="00D73F3C"/>
    <w:rsid w:val="00D77605"/>
    <w:rsid w:val="00D8001D"/>
    <w:rsid w:val="00D85EA9"/>
    <w:rsid w:val="00D87013"/>
    <w:rsid w:val="00D9011B"/>
    <w:rsid w:val="00D9177B"/>
    <w:rsid w:val="00D91EA3"/>
    <w:rsid w:val="00D96B43"/>
    <w:rsid w:val="00DA177E"/>
    <w:rsid w:val="00DA7F37"/>
    <w:rsid w:val="00DB5F91"/>
    <w:rsid w:val="00DB72EC"/>
    <w:rsid w:val="00DC3A45"/>
    <w:rsid w:val="00DC5051"/>
    <w:rsid w:val="00DD1972"/>
    <w:rsid w:val="00DD744C"/>
    <w:rsid w:val="00DE533B"/>
    <w:rsid w:val="00DF0884"/>
    <w:rsid w:val="00DF1427"/>
    <w:rsid w:val="00DF6EF4"/>
    <w:rsid w:val="00E007FD"/>
    <w:rsid w:val="00E025DC"/>
    <w:rsid w:val="00E02718"/>
    <w:rsid w:val="00E03F6A"/>
    <w:rsid w:val="00E0683E"/>
    <w:rsid w:val="00E10D85"/>
    <w:rsid w:val="00E13659"/>
    <w:rsid w:val="00E14F78"/>
    <w:rsid w:val="00E15D1E"/>
    <w:rsid w:val="00E16BF0"/>
    <w:rsid w:val="00E17A1B"/>
    <w:rsid w:val="00E2213A"/>
    <w:rsid w:val="00E265BE"/>
    <w:rsid w:val="00E31545"/>
    <w:rsid w:val="00E33352"/>
    <w:rsid w:val="00E3778D"/>
    <w:rsid w:val="00E44CF9"/>
    <w:rsid w:val="00E50200"/>
    <w:rsid w:val="00E50A54"/>
    <w:rsid w:val="00E5145E"/>
    <w:rsid w:val="00E55D34"/>
    <w:rsid w:val="00E60A9C"/>
    <w:rsid w:val="00E65BEE"/>
    <w:rsid w:val="00E6658C"/>
    <w:rsid w:val="00E724FC"/>
    <w:rsid w:val="00E74A44"/>
    <w:rsid w:val="00E75C1D"/>
    <w:rsid w:val="00E76CFE"/>
    <w:rsid w:val="00E851E0"/>
    <w:rsid w:val="00E8768C"/>
    <w:rsid w:val="00E90E4B"/>
    <w:rsid w:val="00E92033"/>
    <w:rsid w:val="00E96B1A"/>
    <w:rsid w:val="00EA2253"/>
    <w:rsid w:val="00EB403A"/>
    <w:rsid w:val="00EB58F3"/>
    <w:rsid w:val="00ED2384"/>
    <w:rsid w:val="00ED3244"/>
    <w:rsid w:val="00EE2069"/>
    <w:rsid w:val="00EF27A7"/>
    <w:rsid w:val="00EF6BEE"/>
    <w:rsid w:val="00F02D59"/>
    <w:rsid w:val="00F05C82"/>
    <w:rsid w:val="00F07C43"/>
    <w:rsid w:val="00F10D1D"/>
    <w:rsid w:val="00F117B2"/>
    <w:rsid w:val="00F141BA"/>
    <w:rsid w:val="00F1536E"/>
    <w:rsid w:val="00F16CE7"/>
    <w:rsid w:val="00F217B7"/>
    <w:rsid w:val="00F3238B"/>
    <w:rsid w:val="00F32AF4"/>
    <w:rsid w:val="00F33FB6"/>
    <w:rsid w:val="00F41599"/>
    <w:rsid w:val="00F4567B"/>
    <w:rsid w:val="00F62A4A"/>
    <w:rsid w:val="00F7435E"/>
    <w:rsid w:val="00F80C18"/>
    <w:rsid w:val="00F84738"/>
    <w:rsid w:val="00FA078D"/>
    <w:rsid w:val="00FA6BC5"/>
    <w:rsid w:val="00FB1D40"/>
    <w:rsid w:val="00FB296C"/>
    <w:rsid w:val="00FB510B"/>
    <w:rsid w:val="00FC174D"/>
    <w:rsid w:val="00FC19C9"/>
    <w:rsid w:val="00FC1FCF"/>
    <w:rsid w:val="00FC623F"/>
    <w:rsid w:val="00FC693F"/>
    <w:rsid w:val="00FD246C"/>
    <w:rsid w:val="00FD37BA"/>
    <w:rsid w:val="00FD56CE"/>
    <w:rsid w:val="00FE6EBE"/>
    <w:rsid w:val="00FF0443"/>
    <w:rsid w:val="00FF05B3"/>
    <w:rsid w:val="00FF241D"/>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6AA0C"/>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B3"/>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19</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600</cp:revision>
  <dcterms:created xsi:type="dcterms:W3CDTF">2019-09-10T23:59:00Z</dcterms:created>
  <dcterms:modified xsi:type="dcterms:W3CDTF">2022-07-12T18:30:00Z</dcterms:modified>
  <cp:category/>
</cp:coreProperties>
</file>