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8CBF" w14:textId="77777777" w:rsidR="007F266C" w:rsidRPr="00E635F8" w:rsidRDefault="007F266C">
      <w:pPr>
        <w:spacing w:after="0"/>
        <w:rPr>
          <w:rFonts w:ascii="Arial" w:hAnsi="Arial"/>
        </w:rPr>
      </w:pPr>
      <w:r w:rsidRPr="00E635F8">
        <w:rPr>
          <w:rFonts w:ascii="Arial" w:hAnsi="Arial"/>
        </w:rPr>
        <w:t>[Snap Judgment]</w:t>
      </w:r>
    </w:p>
    <w:p w14:paraId="7052C106" w14:textId="77777777" w:rsidR="007F266C" w:rsidRPr="00E635F8" w:rsidRDefault="007F266C">
      <w:pPr>
        <w:spacing w:after="0"/>
        <w:rPr>
          <w:rFonts w:ascii="Arial" w:hAnsi="Arial"/>
        </w:rPr>
      </w:pPr>
    </w:p>
    <w:p w14:paraId="6C21C484" w14:textId="02DD84A5" w:rsidR="007F266C" w:rsidRPr="00E635F8" w:rsidRDefault="007F266C">
      <w:pPr>
        <w:spacing w:after="0"/>
        <w:rPr>
          <w:rFonts w:ascii="Arial" w:hAnsi="Arial"/>
        </w:rPr>
      </w:pPr>
      <w:r w:rsidRPr="00E635F8">
        <w:rPr>
          <w:rFonts w:ascii="Arial" w:hAnsi="Arial"/>
        </w:rPr>
        <w:t>[lively music]</w:t>
      </w:r>
    </w:p>
    <w:p w14:paraId="19D5A84B" w14:textId="77777777" w:rsidR="007F266C" w:rsidRPr="00E635F8" w:rsidRDefault="007F266C">
      <w:pPr>
        <w:spacing w:after="0"/>
        <w:rPr>
          <w:rFonts w:ascii="Arial" w:hAnsi="Arial"/>
        </w:rPr>
      </w:pPr>
    </w:p>
    <w:p w14:paraId="1A9DE7A6" w14:textId="57063258" w:rsidR="00BA1E69" w:rsidRPr="00E635F8" w:rsidRDefault="00325F9B">
      <w:pPr>
        <w:spacing w:after="0"/>
        <w:rPr>
          <w:rFonts w:ascii="Arial" w:hAnsi="Arial"/>
        </w:rPr>
      </w:pPr>
      <w:r>
        <w:rPr>
          <w:rFonts w:ascii="Arial" w:hAnsi="Arial"/>
          <w:b/>
          <w:bCs/>
        </w:rPr>
        <w:t xml:space="preserve">Glynn: </w:t>
      </w:r>
      <w:r w:rsidR="007F266C" w:rsidRPr="00E635F8">
        <w:rPr>
          <w:rFonts w:ascii="Arial" w:hAnsi="Arial"/>
        </w:rPr>
        <w:t>I</w:t>
      </w:r>
      <w:r w:rsidRPr="00E635F8">
        <w:rPr>
          <w:rFonts w:ascii="Arial" w:hAnsi="Arial"/>
        </w:rPr>
        <w:t xml:space="preserve">f you look at the people around you right now, you may be amazed to learn that in your midst, </w:t>
      </w:r>
      <w:r w:rsidR="007F266C" w:rsidRPr="00E635F8">
        <w:rPr>
          <w:rFonts w:ascii="Arial" w:hAnsi="Arial"/>
        </w:rPr>
        <w:t xml:space="preserve">there </w:t>
      </w:r>
      <w:r w:rsidRPr="00E635F8">
        <w:rPr>
          <w:rFonts w:ascii="Arial" w:hAnsi="Arial"/>
        </w:rPr>
        <w:t>lives a secret, parallel community of mothers, fathers, children, all</w:t>
      </w:r>
      <w:r w:rsidR="0038592F" w:rsidRPr="00E635F8">
        <w:rPr>
          <w:rFonts w:ascii="Arial" w:hAnsi="Arial"/>
        </w:rPr>
        <w:t xml:space="preserve"> </w:t>
      </w:r>
      <w:r w:rsidR="00DD66AA">
        <w:rPr>
          <w:rFonts w:ascii="Arial" w:hAnsi="Arial"/>
        </w:rPr>
        <w:t xml:space="preserve">for </w:t>
      </w:r>
      <w:r w:rsidRPr="00E635F8">
        <w:rPr>
          <w:rFonts w:ascii="Arial" w:hAnsi="Arial"/>
        </w:rPr>
        <w:t xml:space="preserve">people of all walks of life. In fact, this secret community doesn't just live next to us, or besides us, it is us. </w:t>
      </w:r>
      <w:r w:rsidR="00794DC6">
        <w:rPr>
          <w:rFonts w:ascii="Arial" w:hAnsi="Arial"/>
        </w:rPr>
        <w:t>But s</w:t>
      </w:r>
      <w:r w:rsidRPr="00E635F8">
        <w:rPr>
          <w:rFonts w:ascii="Arial" w:hAnsi="Arial"/>
        </w:rPr>
        <w:t xml:space="preserve">o often, this community, my community isn't visible, </w:t>
      </w:r>
      <w:r w:rsidR="0038592F" w:rsidRPr="00E635F8">
        <w:rPr>
          <w:rFonts w:ascii="Arial" w:hAnsi="Arial"/>
        </w:rPr>
        <w:t>s</w:t>
      </w:r>
      <w:r w:rsidRPr="00E635F8">
        <w:rPr>
          <w:rFonts w:ascii="Arial" w:hAnsi="Arial"/>
        </w:rPr>
        <w:t>hun</w:t>
      </w:r>
      <w:r w:rsidR="00794DC6">
        <w:rPr>
          <w:rFonts w:ascii="Arial" w:hAnsi="Arial"/>
        </w:rPr>
        <w:t>ned,</w:t>
      </w:r>
      <w:r w:rsidRPr="00E635F8">
        <w:rPr>
          <w:rFonts w:ascii="Arial" w:hAnsi="Arial"/>
        </w:rPr>
        <w:t xml:space="preserve"> hidden. We are the legions of people both affected by mental health issues, as well as the family and support their loved ones interact with. And this community often feels like we're shouting over a </w:t>
      </w:r>
      <w:r w:rsidR="00962968">
        <w:rPr>
          <w:rFonts w:ascii="Arial" w:hAnsi="Arial"/>
        </w:rPr>
        <w:t xml:space="preserve">gulf </w:t>
      </w:r>
      <w:r w:rsidRPr="00E635F8">
        <w:rPr>
          <w:rFonts w:ascii="Arial" w:hAnsi="Arial"/>
        </w:rPr>
        <w:t>we can never cross. And a while ago, after speaking about some of the challenges my own family faced, I got to speak to a range of people coming from very different perspectives addressing a condition near and dear to my own heart, schizophrenia, and schizoaffective disorder</w:t>
      </w:r>
      <w:r w:rsidR="00DC608F">
        <w:rPr>
          <w:rFonts w:ascii="Arial" w:hAnsi="Arial"/>
        </w:rPr>
        <w:t>. A</w:t>
      </w:r>
      <w:r w:rsidRPr="00E635F8">
        <w:rPr>
          <w:rFonts w:ascii="Arial" w:hAnsi="Arial"/>
        </w:rPr>
        <w:t>nd it created a brand</w:t>
      </w:r>
      <w:r w:rsidR="00F16224" w:rsidRPr="00E635F8">
        <w:rPr>
          <w:rFonts w:ascii="Arial" w:hAnsi="Arial"/>
        </w:rPr>
        <w:t>-</w:t>
      </w:r>
      <w:r w:rsidRPr="00E635F8">
        <w:rPr>
          <w:rFonts w:ascii="Arial" w:hAnsi="Arial"/>
        </w:rPr>
        <w:t>new project</w:t>
      </w:r>
      <w:r w:rsidR="004F45FD" w:rsidRPr="00E635F8">
        <w:rPr>
          <w:rFonts w:ascii="Arial" w:hAnsi="Arial"/>
        </w:rPr>
        <w:t xml:space="preserve">. </w:t>
      </w:r>
      <w:r w:rsidRPr="00E635F8">
        <w:rPr>
          <w:rFonts w:ascii="Arial" w:hAnsi="Arial"/>
        </w:rPr>
        <w:t xml:space="preserve">It's called </w:t>
      </w:r>
      <w:r w:rsidR="004F45FD" w:rsidRPr="00E635F8">
        <w:rPr>
          <w:rFonts w:ascii="Arial" w:hAnsi="Arial"/>
        </w:rPr>
        <w:t>U</w:t>
      </w:r>
      <w:r w:rsidRPr="00E635F8">
        <w:rPr>
          <w:rFonts w:ascii="Arial" w:hAnsi="Arial"/>
        </w:rPr>
        <w:t xml:space="preserve">nseen and </w:t>
      </w:r>
      <w:r w:rsidR="004F45FD" w:rsidRPr="00E635F8">
        <w:rPr>
          <w:rFonts w:ascii="Arial" w:hAnsi="Arial"/>
        </w:rPr>
        <w:t>U</w:t>
      </w:r>
      <w:r w:rsidRPr="00E635F8">
        <w:rPr>
          <w:rFonts w:ascii="Arial" w:hAnsi="Arial"/>
        </w:rPr>
        <w:t>nheard</w:t>
      </w:r>
      <w:r w:rsidR="004F45FD" w:rsidRPr="00E635F8">
        <w:rPr>
          <w:rFonts w:ascii="Arial" w:hAnsi="Arial"/>
        </w:rPr>
        <w:t>. To</w:t>
      </w:r>
      <w:r w:rsidRPr="00E635F8">
        <w:rPr>
          <w:rFonts w:ascii="Arial" w:hAnsi="Arial"/>
        </w:rPr>
        <w:t>day, I can't wait for you to hear just one of the discussions I got to have with some brand</w:t>
      </w:r>
      <w:r w:rsidR="00BA1E69" w:rsidRPr="00E635F8">
        <w:rPr>
          <w:rFonts w:ascii="Arial" w:hAnsi="Arial"/>
        </w:rPr>
        <w:t>-</w:t>
      </w:r>
      <w:r w:rsidRPr="00E635F8">
        <w:rPr>
          <w:rFonts w:ascii="Arial" w:hAnsi="Arial"/>
        </w:rPr>
        <w:t>new friends</w:t>
      </w:r>
      <w:r w:rsidR="004F45FD" w:rsidRPr="00E635F8">
        <w:rPr>
          <w:rFonts w:ascii="Arial" w:hAnsi="Arial"/>
        </w:rPr>
        <w:t xml:space="preserve">, </w:t>
      </w:r>
      <w:proofErr w:type="spellStart"/>
      <w:r w:rsidR="00BA1E69" w:rsidRPr="00E635F8">
        <w:rPr>
          <w:rFonts w:ascii="Arial" w:hAnsi="Arial"/>
        </w:rPr>
        <w:t>Swiyyah</w:t>
      </w:r>
      <w:proofErr w:type="spellEnd"/>
      <w:r w:rsidR="00BA1E69" w:rsidRPr="00E635F8">
        <w:rPr>
          <w:rFonts w:ascii="Arial" w:hAnsi="Arial"/>
        </w:rPr>
        <w:t xml:space="preserve"> and </w:t>
      </w:r>
      <w:proofErr w:type="spellStart"/>
      <w:r w:rsidR="00BA1E69" w:rsidRPr="00E635F8">
        <w:rPr>
          <w:rFonts w:ascii="Arial" w:hAnsi="Arial"/>
        </w:rPr>
        <w:t>Dederick</w:t>
      </w:r>
      <w:proofErr w:type="spellEnd"/>
      <w:r w:rsidRPr="00E635F8">
        <w:rPr>
          <w:rFonts w:ascii="Arial" w:hAnsi="Arial"/>
        </w:rPr>
        <w:t xml:space="preserve">. </w:t>
      </w:r>
    </w:p>
    <w:p w14:paraId="5EFA66E3" w14:textId="77777777" w:rsidR="00BA1E69" w:rsidRPr="00E635F8" w:rsidRDefault="00BA1E69">
      <w:pPr>
        <w:spacing w:after="0"/>
        <w:rPr>
          <w:rFonts w:ascii="Arial" w:hAnsi="Arial"/>
        </w:rPr>
      </w:pPr>
    </w:p>
    <w:p w14:paraId="151C96E4" w14:textId="5DDC96F8"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A1E69" w:rsidRPr="00E635F8">
        <w:rPr>
          <w:rFonts w:ascii="Arial" w:hAnsi="Arial"/>
        </w:rPr>
        <w:t xml:space="preserve"> </w:t>
      </w:r>
      <w:r w:rsidRPr="00E635F8">
        <w:rPr>
          <w:rFonts w:ascii="Arial" w:hAnsi="Arial"/>
        </w:rPr>
        <w:t>My husband doesn't do it. He listens to me. I think that's one reason why we decided to make it through</w:t>
      </w:r>
      <w:r w:rsidR="00BA1E69" w:rsidRPr="00E635F8">
        <w:rPr>
          <w:rFonts w:ascii="Arial" w:hAnsi="Arial"/>
        </w:rPr>
        <w:t>, b</w:t>
      </w:r>
      <w:r w:rsidRPr="00E635F8">
        <w:rPr>
          <w:rFonts w:ascii="Arial" w:hAnsi="Arial"/>
        </w:rPr>
        <w:t xml:space="preserve">ecause </w:t>
      </w:r>
      <w:r w:rsidR="00BA1E69" w:rsidRPr="00E635F8">
        <w:rPr>
          <w:rFonts w:ascii="Arial" w:hAnsi="Arial"/>
        </w:rPr>
        <w:t xml:space="preserve">he </w:t>
      </w:r>
      <w:r w:rsidR="00DC608F">
        <w:rPr>
          <w:rFonts w:ascii="Arial" w:hAnsi="Arial"/>
        </w:rPr>
        <w:t xml:space="preserve">did </w:t>
      </w:r>
      <w:r w:rsidR="00BA1E69" w:rsidRPr="00E635F8">
        <w:rPr>
          <w:rFonts w:ascii="Arial" w:hAnsi="Arial"/>
        </w:rPr>
        <w:t>listen.</w:t>
      </w:r>
      <w:r w:rsidRPr="00E635F8">
        <w:rPr>
          <w:rFonts w:ascii="Arial" w:hAnsi="Arial"/>
        </w:rPr>
        <w:t xml:space="preserve"> </w:t>
      </w:r>
      <w:r w:rsidR="00DC608F">
        <w:rPr>
          <w:rFonts w:ascii="Arial" w:hAnsi="Arial"/>
        </w:rPr>
        <w:t xml:space="preserve">So, </w:t>
      </w:r>
      <w:r w:rsidRPr="00E635F8">
        <w:rPr>
          <w:rFonts w:ascii="Arial" w:hAnsi="Arial"/>
        </w:rPr>
        <w:t>I'll say the biggest thing for anybody that has</w:t>
      </w:r>
      <w:r w:rsidR="00BA1E69" w:rsidRPr="00E635F8">
        <w:rPr>
          <w:rFonts w:ascii="Arial" w:hAnsi="Arial"/>
        </w:rPr>
        <w:t xml:space="preserve"> a mental </w:t>
      </w:r>
      <w:r w:rsidRPr="00E635F8">
        <w:rPr>
          <w:rFonts w:ascii="Arial" w:hAnsi="Arial"/>
        </w:rPr>
        <w:t xml:space="preserve">illness is to listen to </w:t>
      </w:r>
      <w:r w:rsidR="00BA1E69" w:rsidRPr="00E635F8">
        <w:rPr>
          <w:rFonts w:ascii="Arial" w:hAnsi="Arial"/>
        </w:rPr>
        <w:t>them</w:t>
      </w:r>
      <w:r w:rsidRPr="00E635F8">
        <w:rPr>
          <w:rFonts w:ascii="Arial" w:hAnsi="Arial"/>
        </w:rPr>
        <w:t>.</w:t>
      </w:r>
    </w:p>
    <w:p w14:paraId="04D57376" w14:textId="77777777" w:rsidR="00CA6115" w:rsidRPr="00E635F8" w:rsidRDefault="00CA6115">
      <w:pPr>
        <w:spacing w:after="0"/>
        <w:rPr>
          <w:rFonts w:ascii="Arial" w:hAnsi="Arial"/>
        </w:rPr>
      </w:pPr>
    </w:p>
    <w:p w14:paraId="0BBB260D" w14:textId="4AD7037A" w:rsidR="00CA6115" w:rsidRPr="00E635F8" w:rsidRDefault="00F4704A">
      <w:pPr>
        <w:spacing w:after="0"/>
        <w:rPr>
          <w:rFonts w:ascii="Arial" w:hAnsi="Arial"/>
        </w:rPr>
      </w:pPr>
      <w:r w:rsidRPr="00F4704A">
        <w:rPr>
          <w:rFonts w:ascii="Arial" w:hAnsi="Arial"/>
          <w:b/>
          <w:bCs/>
        </w:rPr>
        <w:t>Glynn:</w:t>
      </w:r>
      <w:r w:rsidR="00BA1E69" w:rsidRPr="00E635F8">
        <w:rPr>
          <w:rFonts w:ascii="Arial" w:hAnsi="Arial"/>
        </w:rPr>
        <w:t xml:space="preserve"> </w:t>
      </w:r>
      <w:r w:rsidRPr="00E635F8">
        <w:rPr>
          <w:rFonts w:ascii="Arial" w:hAnsi="Arial"/>
        </w:rPr>
        <w:t>When two people commit themselves to each other, they can never be fully prepared for the obstacles the relationship will face</w:t>
      </w:r>
      <w:r w:rsidR="00230DFD" w:rsidRPr="00E635F8">
        <w:rPr>
          <w:rFonts w:ascii="Arial" w:hAnsi="Arial"/>
        </w:rPr>
        <w:t>. T</w:t>
      </w:r>
      <w:r w:rsidRPr="00E635F8">
        <w:rPr>
          <w:rFonts w:ascii="Arial" w:hAnsi="Arial"/>
        </w:rPr>
        <w:t>hey can never truly know how they will react</w:t>
      </w:r>
      <w:r w:rsidR="00230DFD" w:rsidRPr="00E635F8">
        <w:rPr>
          <w:rFonts w:ascii="Arial" w:hAnsi="Arial"/>
        </w:rPr>
        <w:t xml:space="preserve"> </w:t>
      </w:r>
      <w:r w:rsidRPr="00E635F8">
        <w:rPr>
          <w:rFonts w:ascii="Arial" w:hAnsi="Arial"/>
        </w:rPr>
        <w:t xml:space="preserve">in tandem to life's most challenging storms. In the case of </w:t>
      </w:r>
      <w:proofErr w:type="spellStart"/>
      <w:r w:rsidR="00230DFD" w:rsidRPr="00E635F8">
        <w:rPr>
          <w:rFonts w:ascii="Arial" w:hAnsi="Arial"/>
        </w:rPr>
        <w:t>Swiyyah</w:t>
      </w:r>
      <w:proofErr w:type="spellEnd"/>
      <w:r w:rsidR="00230DFD" w:rsidRPr="00E635F8">
        <w:rPr>
          <w:rFonts w:ascii="Arial" w:hAnsi="Arial"/>
        </w:rPr>
        <w:t xml:space="preserve"> and her husband</w:t>
      </w:r>
      <w:r w:rsidR="00946BB8">
        <w:rPr>
          <w:rFonts w:ascii="Arial" w:hAnsi="Arial"/>
        </w:rPr>
        <w:t>,</w:t>
      </w:r>
      <w:r w:rsidR="00230DFD" w:rsidRPr="00E635F8">
        <w:rPr>
          <w:rFonts w:ascii="Arial" w:hAnsi="Arial"/>
        </w:rPr>
        <w:t xml:space="preserve"> D</w:t>
      </w:r>
      <w:proofErr w:type="spellStart"/>
      <w:r w:rsidR="00230DFD" w:rsidRPr="00E635F8">
        <w:rPr>
          <w:rFonts w:ascii="Arial" w:hAnsi="Arial"/>
        </w:rPr>
        <w:t>ederick</w:t>
      </w:r>
      <w:proofErr w:type="spellEnd"/>
      <w:r w:rsidR="00230DFD" w:rsidRPr="00E635F8">
        <w:rPr>
          <w:rFonts w:ascii="Arial" w:hAnsi="Arial"/>
        </w:rPr>
        <w:t>, t</w:t>
      </w:r>
      <w:r w:rsidRPr="00E635F8">
        <w:rPr>
          <w:rFonts w:ascii="Arial" w:hAnsi="Arial"/>
        </w:rPr>
        <w:t xml:space="preserve">heir </w:t>
      </w:r>
      <w:r w:rsidR="00230DFD" w:rsidRPr="00E635F8">
        <w:rPr>
          <w:rFonts w:ascii="Arial" w:hAnsi="Arial"/>
        </w:rPr>
        <w:t>b</w:t>
      </w:r>
      <w:r w:rsidRPr="00E635F8">
        <w:rPr>
          <w:rFonts w:ascii="Arial" w:hAnsi="Arial"/>
        </w:rPr>
        <w:t>ond was tested early by a condition that everyone thought was under control.</w:t>
      </w:r>
    </w:p>
    <w:p w14:paraId="25AF6C55" w14:textId="77777777" w:rsidR="00CA6115" w:rsidRPr="00E635F8" w:rsidRDefault="00CA6115">
      <w:pPr>
        <w:spacing w:after="0"/>
        <w:rPr>
          <w:rFonts w:ascii="Arial" w:hAnsi="Arial"/>
        </w:rPr>
      </w:pPr>
    </w:p>
    <w:p w14:paraId="55DBC7C7" w14:textId="6A205C6E"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351F9" w:rsidRPr="00E635F8">
        <w:rPr>
          <w:rFonts w:ascii="Arial" w:hAnsi="Arial"/>
        </w:rPr>
        <w:t xml:space="preserve"> </w:t>
      </w:r>
      <w:r w:rsidRPr="00E635F8">
        <w:rPr>
          <w:rFonts w:ascii="Arial" w:hAnsi="Arial"/>
        </w:rPr>
        <w:t>I went to college</w:t>
      </w:r>
      <w:r w:rsidR="00943D71">
        <w:rPr>
          <w:rFonts w:ascii="Arial" w:hAnsi="Arial"/>
        </w:rPr>
        <w:t xml:space="preserve">. </w:t>
      </w:r>
      <w:r w:rsidRPr="00E635F8">
        <w:rPr>
          <w:rFonts w:ascii="Arial" w:hAnsi="Arial"/>
        </w:rPr>
        <w:t>I have a BA degree in psychology</w:t>
      </w:r>
      <w:r w:rsidR="00943D71">
        <w:rPr>
          <w:rFonts w:ascii="Arial" w:hAnsi="Arial"/>
        </w:rPr>
        <w:t>, a</w:t>
      </w:r>
      <w:r w:rsidRPr="00E635F8">
        <w:rPr>
          <w:rFonts w:ascii="Arial" w:hAnsi="Arial"/>
        </w:rPr>
        <w:t>nd I never thought in a million years that I could have a diagnosis of schizophrenia. I was just a normal person</w:t>
      </w:r>
      <w:r w:rsidR="00B351F9" w:rsidRPr="00E635F8">
        <w:rPr>
          <w:rFonts w:ascii="Arial" w:hAnsi="Arial"/>
        </w:rPr>
        <w:t xml:space="preserve">. </w:t>
      </w:r>
      <w:r w:rsidRPr="00E635F8">
        <w:rPr>
          <w:rFonts w:ascii="Arial" w:hAnsi="Arial"/>
        </w:rPr>
        <w:t>I mean, little weirdness here and there. But basically, all around</w:t>
      </w:r>
      <w:r w:rsidR="006B731A">
        <w:rPr>
          <w:rFonts w:ascii="Arial" w:hAnsi="Arial"/>
        </w:rPr>
        <w:t>,</w:t>
      </w:r>
      <w:r w:rsidRPr="00E635F8">
        <w:rPr>
          <w:rFonts w:ascii="Arial" w:hAnsi="Arial"/>
        </w:rPr>
        <w:t xml:space="preserve"> I was a normal person.</w:t>
      </w:r>
    </w:p>
    <w:p w14:paraId="6B8C0165" w14:textId="77777777" w:rsidR="00CA6115" w:rsidRPr="00E635F8" w:rsidRDefault="00CA6115">
      <w:pPr>
        <w:spacing w:after="0"/>
        <w:rPr>
          <w:rFonts w:ascii="Arial" w:hAnsi="Arial"/>
        </w:rPr>
      </w:pPr>
    </w:p>
    <w:p w14:paraId="751E734E" w14:textId="670B2423" w:rsidR="00CA6115" w:rsidRPr="00E635F8" w:rsidRDefault="00F4704A">
      <w:pPr>
        <w:spacing w:after="0"/>
        <w:rPr>
          <w:rFonts w:ascii="Arial" w:hAnsi="Arial"/>
        </w:rPr>
      </w:pPr>
      <w:r w:rsidRPr="00F4704A">
        <w:rPr>
          <w:rFonts w:ascii="Arial" w:hAnsi="Arial"/>
          <w:b/>
          <w:bCs/>
        </w:rPr>
        <w:t>Glynn:</w:t>
      </w:r>
      <w:r w:rsidR="00B351F9" w:rsidRPr="00E635F8">
        <w:rPr>
          <w:rFonts w:ascii="Arial" w:hAnsi="Arial"/>
        </w:rPr>
        <w:t xml:space="preserve"> </w:t>
      </w:r>
      <w:proofErr w:type="spellStart"/>
      <w:r w:rsidR="00B351F9" w:rsidRPr="00E635F8">
        <w:rPr>
          <w:rFonts w:ascii="Arial" w:hAnsi="Arial"/>
        </w:rPr>
        <w:t>Swiyyah</w:t>
      </w:r>
      <w:proofErr w:type="spellEnd"/>
      <w:r w:rsidR="00B351F9" w:rsidRPr="00E635F8">
        <w:rPr>
          <w:rFonts w:ascii="Arial" w:hAnsi="Arial"/>
        </w:rPr>
        <w:t xml:space="preserve"> is </w:t>
      </w:r>
      <w:r w:rsidRPr="00E635F8">
        <w:rPr>
          <w:rFonts w:ascii="Arial" w:hAnsi="Arial"/>
        </w:rPr>
        <w:t>a writer, whose condition inspired her to write two books so far</w:t>
      </w:r>
      <w:r w:rsidR="00B351F9" w:rsidRPr="00E635F8">
        <w:rPr>
          <w:rFonts w:ascii="Arial" w:hAnsi="Arial"/>
        </w:rPr>
        <w:t xml:space="preserve">. </w:t>
      </w:r>
      <w:proofErr w:type="gramStart"/>
      <w:r w:rsidR="009E37C3">
        <w:rPr>
          <w:rFonts w:ascii="Arial" w:hAnsi="Arial"/>
        </w:rPr>
        <w:t xml:space="preserve">Her </w:t>
      </w:r>
      <w:r w:rsidRPr="00E635F8">
        <w:rPr>
          <w:rFonts w:ascii="Arial" w:hAnsi="Arial"/>
        </w:rPr>
        <w:t>schizophrenia,</w:t>
      </w:r>
      <w:proofErr w:type="gramEnd"/>
      <w:r w:rsidRPr="00E635F8">
        <w:rPr>
          <w:rFonts w:ascii="Arial" w:hAnsi="Arial"/>
        </w:rPr>
        <w:t xml:space="preserve"> first presented itself</w:t>
      </w:r>
      <w:r w:rsidR="00B351F9" w:rsidRPr="00E635F8">
        <w:rPr>
          <w:rFonts w:ascii="Arial" w:hAnsi="Arial"/>
        </w:rPr>
        <w:t xml:space="preserve"> a</w:t>
      </w:r>
      <w:r w:rsidRPr="00E635F8">
        <w:rPr>
          <w:rFonts w:ascii="Arial" w:hAnsi="Arial"/>
        </w:rPr>
        <w:t xml:space="preserve">bout eight years before she and </w:t>
      </w:r>
      <w:proofErr w:type="spellStart"/>
      <w:r w:rsidRPr="00E635F8">
        <w:rPr>
          <w:rFonts w:ascii="Arial" w:hAnsi="Arial"/>
        </w:rPr>
        <w:t>Ded</w:t>
      </w:r>
      <w:r w:rsidR="00B351F9" w:rsidRPr="00E635F8">
        <w:rPr>
          <w:rFonts w:ascii="Arial" w:hAnsi="Arial"/>
        </w:rPr>
        <w:t>e</w:t>
      </w:r>
      <w:r w:rsidRPr="00E635F8">
        <w:rPr>
          <w:rFonts w:ascii="Arial" w:hAnsi="Arial"/>
        </w:rPr>
        <w:t>rick</w:t>
      </w:r>
      <w:proofErr w:type="spellEnd"/>
      <w:r w:rsidRPr="00E635F8">
        <w:rPr>
          <w:rFonts w:ascii="Arial" w:hAnsi="Arial"/>
        </w:rPr>
        <w:t xml:space="preserve"> me</w:t>
      </w:r>
      <w:r w:rsidR="00B351F9" w:rsidRPr="00E635F8">
        <w:rPr>
          <w:rFonts w:ascii="Arial" w:hAnsi="Arial"/>
        </w:rPr>
        <w:t>t.</w:t>
      </w:r>
    </w:p>
    <w:p w14:paraId="2C3A5BAB" w14:textId="77777777" w:rsidR="00CA6115" w:rsidRPr="00E635F8" w:rsidRDefault="00CA6115">
      <w:pPr>
        <w:spacing w:after="0"/>
        <w:rPr>
          <w:rFonts w:ascii="Arial" w:hAnsi="Arial"/>
        </w:rPr>
      </w:pPr>
    </w:p>
    <w:p w14:paraId="55DB6AFD" w14:textId="29FBC9AC"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351F9" w:rsidRPr="00E635F8">
        <w:rPr>
          <w:rFonts w:ascii="Arial" w:hAnsi="Arial"/>
        </w:rPr>
        <w:t xml:space="preserve"> T</w:t>
      </w:r>
      <w:r w:rsidRPr="00E635F8">
        <w:rPr>
          <w:rFonts w:ascii="Arial" w:hAnsi="Arial"/>
        </w:rPr>
        <w:t>he stress started to get me</w:t>
      </w:r>
      <w:r w:rsidR="00B351F9" w:rsidRPr="00E635F8">
        <w:rPr>
          <w:rFonts w:ascii="Arial" w:hAnsi="Arial"/>
        </w:rPr>
        <w:t>.</w:t>
      </w:r>
      <w:r w:rsidRPr="00E635F8">
        <w:rPr>
          <w:rFonts w:ascii="Arial" w:hAnsi="Arial"/>
        </w:rPr>
        <w:t xml:space="preserve"> </w:t>
      </w:r>
      <w:r w:rsidR="00B351F9" w:rsidRPr="00E635F8">
        <w:rPr>
          <w:rFonts w:ascii="Arial" w:hAnsi="Arial"/>
        </w:rPr>
        <w:t>S</w:t>
      </w:r>
      <w:r w:rsidRPr="00E635F8">
        <w:rPr>
          <w:rFonts w:ascii="Arial" w:hAnsi="Arial"/>
        </w:rPr>
        <w:t>traight out of school</w:t>
      </w:r>
      <w:r w:rsidR="00B351F9" w:rsidRPr="00E635F8">
        <w:rPr>
          <w:rFonts w:ascii="Arial" w:hAnsi="Arial"/>
        </w:rPr>
        <w:t xml:space="preserve">, </w:t>
      </w:r>
      <w:r w:rsidRPr="00E635F8">
        <w:rPr>
          <w:rFonts w:ascii="Arial" w:hAnsi="Arial"/>
        </w:rPr>
        <w:t>I got a job in the mental health field, and it was stressful. Oh</w:t>
      </w:r>
      <w:r w:rsidR="002729FD" w:rsidRPr="00E635F8">
        <w:rPr>
          <w:rFonts w:ascii="Arial" w:hAnsi="Arial"/>
        </w:rPr>
        <w:t xml:space="preserve">, </w:t>
      </w:r>
      <w:r w:rsidRPr="00E635F8">
        <w:rPr>
          <w:rFonts w:ascii="Arial" w:hAnsi="Arial"/>
        </w:rPr>
        <w:t xml:space="preserve">my </w:t>
      </w:r>
      <w:r w:rsidR="002729FD" w:rsidRPr="00E635F8">
        <w:rPr>
          <w:rFonts w:ascii="Arial" w:hAnsi="Arial"/>
        </w:rPr>
        <w:t>G</w:t>
      </w:r>
      <w:r w:rsidRPr="00E635F8">
        <w:rPr>
          <w:rFonts w:ascii="Arial" w:hAnsi="Arial"/>
        </w:rPr>
        <w:t>od. So</w:t>
      </w:r>
      <w:r w:rsidR="002729FD" w:rsidRPr="00E635F8">
        <w:rPr>
          <w:rFonts w:ascii="Arial" w:hAnsi="Arial"/>
        </w:rPr>
        <w:t xml:space="preserve">, </w:t>
      </w:r>
      <w:r w:rsidRPr="00E635F8">
        <w:rPr>
          <w:rFonts w:ascii="Arial" w:hAnsi="Arial"/>
        </w:rPr>
        <w:t xml:space="preserve">it was really tough. </w:t>
      </w:r>
      <w:r w:rsidR="00CD2637" w:rsidRPr="00E635F8">
        <w:rPr>
          <w:rFonts w:ascii="Arial" w:hAnsi="Arial"/>
        </w:rPr>
        <w:t xml:space="preserve">That's </w:t>
      </w:r>
      <w:r w:rsidRPr="00E635F8">
        <w:rPr>
          <w:rFonts w:ascii="Arial" w:hAnsi="Arial"/>
        </w:rPr>
        <w:t>when I started getting headaches every day. I see that as a sign of a breakdown</w:t>
      </w:r>
      <w:r w:rsidR="002729FD" w:rsidRPr="00E635F8">
        <w:rPr>
          <w:rFonts w:ascii="Arial" w:hAnsi="Arial"/>
        </w:rPr>
        <w:t>. H</w:t>
      </w:r>
      <w:r w:rsidRPr="00E635F8">
        <w:rPr>
          <w:rFonts w:ascii="Arial" w:hAnsi="Arial"/>
        </w:rPr>
        <w:t>eadaches every day</w:t>
      </w:r>
      <w:r w:rsidR="002729FD" w:rsidRPr="00E635F8">
        <w:rPr>
          <w:rFonts w:ascii="Arial" w:hAnsi="Arial"/>
        </w:rPr>
        <w:t xml:space="preserve"> f</w:t>
      </w:r>
      <w:r w:rsidRPr="00E635F8">
        <w:rPr>
          <w:rFonts w:ascii="Arial" w:hAnsi="Arial"/>
        </w:rPr>
        <w:t>or six months. I was laying down</w:t>
      </w:r>
      <w:r w:rsidR="002729FD" w:rsidRPr="00E635F8">
        <w:rPr>
          <w:rFonts w:ascii="Arial" w:hAnsi="Arial"/>
        </w:rPr>
        <w:t>, a</w:t>
      </w:r>
      <w:r w:rsidRPr="00E635F8">
        <w:rPr>
          <w:rFonts w:ascii="Arial" w:hAnsi="Arial"/>
        </w:rPr>
        <w:t>nd I remember looking up in the sky</w:t>
      </w:r>
      <w:r w:rsidR="002729FD" w:rsidRPr="00E635F8">
        <w:rPr>
          <w:rFonts w:ascii="Arial" w:hAnsi="Arial"/>
        </w:rPr>
        <w:t xml:space="preserve"> a</w:t>
      </w:r>
      <w:r w:rsidRPr="00E635F8">
        <w:rPr>
          <w:rFonts w:ascii="Arial" w:hAnsi="Arial"/>
        </w:rPr>
        <w:t>nd there's a face. It was transparent, no color in it. It was a serious face</w:t>
      </w:r>
      <w:r w:rsidR="002729FD" w:rsidRPr="00E635F8">
        <w:rPr>
          <w:rFonts w:ascii="Arial" w:hAnsi="Arial"/>
        </w:rPr>
        <w:t xml:space="preserve">, </w:t>
      </w:r>
      <w:r w:rsidRPr="00E635F8">
        <w:rPr>
          <w:rFonts w:ascii="Arial" w:hAnsi="Arial"/>
        </w:rPr>
        <w:t>a male's face</w:t>
      </w:r>
      <w:r w:rsidR="00C041FA">
        <w:rPr>
          <w:rFonts w:ascii="Arial" w:hAnsi="Arial"/>
        </w:rPr>
        <w:t>. I</w:t>
      </w:r>
      <w:r w:rsidRPr="00E635F8">
        <w:rPr>
          <w:rFonts w:ascii="Arial" w:hAnsi="Arial"/>
        </w:rPr>
        <w:t xml:space="preserve">t </w:t>
      </w:r>
      <w:r w:rsidR="00C041FA">
        <w:rPr>
          <w:rFonts w:ascii="Arial" w:hAnsi="Arial"/>
        </w:rPr>
        <w:t xml:space="preserve">then </w:t>
      </w:r>
      <w:r w:rsidRPr="00E635F8">
        <w:rPr>
          <w:rFonts w:ascii="Arial" w:hAnsi="Arial"/>
        </w:rPr>
        <w:t>open</w:t>
      </w:r>
      <w:r w:rsidR="00C041FA">
        <w:rPr>
          <w:rFonts w:ascii="Arial" w:hAnsi="Arial"/>
        </w:rPr>
        <w:t>ed</w:t>
      </w:r>
      <w:r w:rsidRPr="00E635F8">
        <w:rPr>
          <w:rFonts w:ascii="Arial" w:hAnsi="Arial"/>
        </w:rPr>
        <w:t xml:space="preserve"> his mouth</w:t>
      </w:r>
      <w:r w:rsidR="00C041FA">
        <w:rPr>
          <w:rFonts w:ascii="Arial" w:hAnsi="Arial"/>
        </w:rPr>
        <w:t>, a</w:t>
      </w:r>
      <w:r w:rsidRPr="00E635F8">
        <w:rPr>
          <w:rFonts w:ascii="Arial" w:hAnsi="Arial"/>
        </w:rPr>
        <w:t>nd I turned away. I didn't want to look at the face. It was scary. And my mom took me to the hospital</w:t>
      </w:r>
      <w:r w:rsidR="002729FD" w:rsidRPr="00E635F8">
        <w:rPr>
          <w:rFonts w:ascii="Arial" w:hAnsi="Arial"/>
        </w:rPr>
        <w:t xml:space="preserve">, </w:t>
      </w:r>
      <w:r w:rsidRPr="00E635F8">
        <w:rPr>
          <w:rFonts w:ascii="Arial" w:hAnsi="Arial"/>
        </w:rPr>
        <w:t>I got there. And it was a psychiatrist, a nurse</w:t>
      </w:r>
      <w:r w:rsidR="00DD6493">
        <w:rPr>
          <w:rFonts w:ascii="Arial" w:hAnsi="Arial"/>
        </w:rPr>
        <w:t>,</w:t>
      </w:r>
      <w:r w:rsidRPr="00E635F8">
        <w:rPr>
          <w:rFonts w:ascii="Arial" w:hAnsi="Arial"/>
        </w:rPr>
        <w:t xml:space="preserve"> and a social worker</w:t>
      </w:r>
      <w:r w:rsidR="002729FD" w:rsidRPr="00E635F8">
        <w:rPr>
          <w:rFonts w:ascii="Arial" w:hAnsi="Arial"/>
        </w:rPr>
        <w:t xml:space="preserve">, they're </w:t>
      </w:r>
      <w:r w:rsidRPr="00E635F8">
        <w:rPr>
          <w:rFonts w:ascii="Arial" w:hAnsi="Arial"/>
        </w:rPr>
        <w:t xml:space="preserve">all sitting there. And the psychiatrist said, </w:t>
      </w:r>
      <w:r w:rsidR="002729FD" w:rsidRPr="00E635F8">
        <w:rPr>
          <w:rFonts w:ascii="Arial" w:hAnsi="Arial"/>
        </w:rPr>
        <w:t>“</w:t>
      </w:r>
      <w:r w:rsidRPr="00E635F8">
        <w:rPr>
          <w:rFonts w:ascii="Arial" w:hAnsi="Arial"/>
        </w:rPr>
        <w:t>Well, you have the diagnosis of paranoid schizophrenia.</w:t>
      </w:r>
      <w:r w:rsidR="002729FD" w:rsidRPr="00E635F8">
        <w:rPr>
          <w:rFonts w:ascii="Arial" w:hAnsi="Arial"/>
        </w:rPr>
        <w:t>”</w:t>
      </w:r>
      <w:r w:rsidRPr="00E635F8">
        <w:rPr>
          <w:rFonts w:ascii="Arial" w:hAnsi="Arial"/>
        </w:rPr>
        <w:t xml:space="preserve"> I'm like, </w:t>
      </w:r>
      <w:r w:rsidR="002729FD" w:rsidRPr="00E635F8">
        <w:rPr>
          <w:rFonts w:ascii="Arial" w:hAnsi="Arial"/>
        </w:rPr>
        <w:t>“</w:t>
      </w:r>
      <w:r w:rsidRPr="00E635F8">
        <w:rPr>
          <w:rFonts w:ascii="Arial" w:hAnsi="Arial"/>
        </w:rPr>
        <w:t>No, no way</w:t>
      </w:r>
      <w:r w:rsidR="002729FD" w:rsidRPr="00E635F8">
        <w:rPr>
          <w:rFonts w:ascii="Arial" w:hAnsi="Arial"/>
        </w:rPr>
        <w:t>.</w:t>
      </w:r>
      <w:r w:rsidRPr="00E635F8">
        <w:rPr>
          <w:rFonts w:ascii="Arial" w:hAnsi="Arial"/>
        </w:rPr>
        <w:t xml:space="preserve"> I just will keep my hair up, keep myself up. </w:t>
      </w:r>
      <w:r w:rsidR="002729FD" w:rsidRPr="00E635F8">
        <w:rPr>
          <w:rFonts w:ascii="Arial" w:hAnsi="Arial"/>
        </w:rPr>
        <w:t>I'm e</w:t>
      </w:r>
      <w:r w:rsidRPr="00E635F8">
        <w:rPr>
          <w:rFonts w:ascii="Arial" w:hAnsi="Arial"/>
        </w:rPr>
        <w:t>ducated. There's no way I have a diagnosis of schizophrenia. No way.</w:t>
      </w:r>
      <w:r w:rsidR="002729FD" w:rsidRPr="00E635F8">
        <w:rPr>
          <w:rFonts w:ascii="Arial" w:hAnsi="Arial"/>
        </w:rPr>
        <w:t>”</w:t>
      </w:r>
    </w:p>
    <w:p w14:paraId="5DA44AC5" w14:textId="77777777" w:rsidR="00CA6115" w:rsidRPr="00E635F8" w:rsidRDefault="00CA6115">
      <w:pPr>
        <w:spacing w:after="0"/>
        <w:rPr>
          <w:rFonts w:ascii="Arial" w:hAnsi="Arial"/>
        </w:rPr>
      </w:pPr>
    </w:p>
    <w:p w14:paraId="02D53FC3" w14:textId="422FB457" w:rsidR="00CA6115" w:rsidRPr="00E635F8" w:rsidRDefault="00F4704A">
      <w:pPr>
        <w:spacing w:after="0"/>
        <w:rPr>
          <w:rFonts w:ascii="Arial" w:hAnsi="Arial"/>
        </w:rPr>
      </w:pPr>
      <w:r w:rsidRPr="00F4704A">
        <w:rPr>
          <w:rFonts w:ascii="Arial" w:hAnsi="Arial"/>
          <w:b/>
          <w:bCs/>
        </w:rPr>
        <w:t>Glynn:</w:t>
      </w:r>
      <w:r w:rsidR="002729FD" w:rsidRPr="00E635F8">
        <w:rPr>
          <w:rFonts w:ascii="Arial" w:hAnsi="Arial"/>
        </w:rPr>
        <w:t xml:space="preserve"> </w:t>
      </w:r>
      <w:r w:rsidRPr="00E635F8">
        <w:rPr>
          <w:rFonts w:ascii="Arial" w:hAnsi="Arial"/>
        </w:rPr>
        <w:t>Lots of folks assume that schizophrenia can't be happening to a person who's educated, who's organized</w:t>
      </w:r>
      <w:r w:rsidR="008D5918">
        <w:rPr>
          <w:rFonts w:ascii="Arial" w:hAnsi="Arial"/>
        </w:rPr>
        <w:t>,</w:t>
      </w:r>
      <w:r w:rsidRPr="00E635F8">
        <w:rPr>
          <w:rFonts w:ascii="Arial" w:hAnsi="Arial"/>
        </w:rPr>
        <w:t xml:space="preserve"> and on top of things </w:t>
      </w:r>
      <w:r w:rsidR="002729FD" w:rsidRPr="00E635F8">
        <w:rPr>
          <w:rFonts w:ascii="Arial" w:hAnsi="Arial"/>
        </w:rPr>
        <w:t xml:space="preserve">but </w:t>
      </w:r>
      <w:proofErr w:type="spellStart"/>
      <w:r w:rsidR="002729FD" w:rsidRPr="00E635F8">
        <w:rPr>
          <w:rFonts w:ascii="Arial" w:hAnsi="Arial"/>
        </w:rPr>
        <w:t>Swiyyah</w:t>
      </w:r>
      <w:proofErr w:type="spellEnd"/>
      <w:r w:rsidR="002729FD" w:rsidRPr="00E635F8">
        <w:rPr>
          <w:rFonts w:ascii="Arial" w:hAnsi="Arial"/>
        </w:rPr>
        <w:t xml:space="preserve"> </w:t>
      </w:r>
      <w:r w:rsidRPr="00E635F8">
        <w:rPr>
          <w:rFonts w:ascii="Arial" w:hAnsi="Arial"/>
        </w:rPr>
        <w:t>soon learn</w:t>
      </w:r>
      <w:r w:rsidR="002729FD" w:rsidRPr="00E635F8">
        <w:rPr>
          <w:rFonts w:ascii="Arial" w:hAnsi="Arial"/>
        </w:rPr>
        <w:t>ed</w:t>
      </w:r>
      <w:r w:rsidRPr="00E635F8">
        <w:rPr>
          <w:rFonts w:ascii="Arial" w:hAnsi="Arial"/>
        </w:rPr>
        <w:t xml:space="preserve"> otherwise</w:t>
      </w:r>
      <w:r w:rsidR="002729FD" w:rsidRPr="00E635F8">
        <w:rPr>
          <w:rFonts w:ascii="Arial" w:hAnsi="Arial"/>
        </w:rPr>
        <w:t>.</w:t>
      </w:r>
    </w:p>
    <w:p w14:paraId="49FBC74C" w14:textId="77777777" w:rsidR="00CA6115" w:rsidRPr="00E635F8" w:rsidRDefault="00CA6115">
      <w:pPr>
        <w:spacing w:after="0"/>
        <w:rPr>
          <w:rFonts w:ascii="Arial" w:hAnsi="Arial"/>
        </w:rPr>
      </w:pPr>
    </w:p>
    <w:p w14:paraId="5B1995F0" w14:textId="7F73967D"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29FD" w:rsidRPr="00E635F8">
        <w:rPr>
          <w:rFonts w:ascii="Arial" w:hAnsi="Arial"/>
        </w:rPr>
        <w:t xml:space="preserve"> A</w:t>
      </w:r>
      <w:r w:rsidRPr="00E635F8">
        <w:rPr>
          <w:rFonts w:ascii="Arial" w:hAnsi="Arial"/>
        </w:rPr>
        <w:t xml:space="preserve">nd only </w:t>
      </w:r>
      <w:r w:rsidR="00D600E6">
        <w:rPr>
          <w:rFonts w:ascii="Arial" w:hAnsi="Arial"/>
        </w:rPr>
        <w:t xml:space="preserve">way </w:t>
      </w:r>
      <w:r w:rsidRPr="00E635F8">
        <w:rPr>
          <w:rFonts w:ascii="Arial" w:hAnsi="Arial"/>
        </w:rPr>
        <w:t>I can leave the hospital was to take the medication. So</w:t>
      </w:r>
      <w:r w:rsidR="002729FD" w:rsidRPr="00E635F8">
        <w:rPr>
          <w:rFonts w:ascii="Arial" w:hAnsi="Arial"/>
        </w:rPr>
        <w:t xml:space="preserve">, </w:t>
      </w:r>
      <w:r w:rsidRPr="00E635F8">
        <w:rPr>
          <w:rFonts w:ascii="Arial" w:hAnsi="Arial"/>
        </w:rPr>
        <w:t>I took it for a little while and left the hospital.</w:t>
      </w:r>
    </w:p>
    <w:p w14:paraId="7F99F52C" w14:textId="77777777" w:rsidR="00CA6115" w:rsidRPr="00E635F8" w:rsidRDefault="00CA6115">
      <w:pPr>
        <w:spacing w:after="0"/>
        <w:rPr>
          <w:rFonts w:ascii="Arial" w:hAnsi="Arial"/>
        </w:rPr>
      </w:pPr>
    </w:p>
    <w:p w14:paraId="505F82C8" w14:textId="0C515BC9" w:rsidR="00CA6115" w:rsidRPr="00E635F8" w:rsidRDefault="00F4704A">
      <w:pPr>
        <w:spacing w:after="0"/>
        <w:rPr>
          <w:rFonts w:ascii="Arial" w:hAnsi="Arial"/>
        </w:rPr>
      </w:pPr>
      <w:r w:rsidRPr="00F4704A">
        <w:rPr>
          <w:rFonts w:ascii="Arial" w:hAnsi="Arial"/>
          <w:b/>
          <w:bCs/>
        </w:rPr>
        <w:t>Glynn:</w:t>
      </w:r>
      <w:r w:rsidR="002729FD" w:rsidRPr="00E635F8">
        <w:rPr>
          <w:rFonts w:ascii="Arial" w:hAnsi="Arial"/>
        </w:rPr>
        <w:t xml:space="preserve"> </w:t>
      </w:r>
      <w:r w:rsidRPr="00E635F8">
        <w:rPr>
          <w:rFonts w:ascii="Arial" w:hAnsi="Arial"/>
        </w:rPr>
        <w:t>You took the medication</w:t>
      </w:r>
      <w:r w:rsidR="00D600E6">
        <w:rPr>
          <w:rFonts w:ascii="Arial" w:hAnsi="Arial"/>
        </w:rPr>
        <w:t>. D</w:t>
      </w:r>
      <w:r w:rsidRPr="00E635F8">
        <w:rPr>
          <w:rFonts w:ascii="Arial" w:hAnsi="Arial"/>
        </w:rPr>
        <w:t>id it stabilize you for a little bit? Do you remember how it worked on you?</w:t>
      </w:r>
    </w:p>
    <w:p w14:paraId="7B291EC6" w14:textId="77777777" w:rsidR="00CA6115" w:rsidRPr="00E635F8" w:rsidRDefault="00CA6115">
      <w:pPr>
        <w:spacing w:after="0"/>
        <w:rPr>
          <w:rFonts w:ascii="Arial" w:hAnsi="Arial"/>
        </w:rPr>
      </w:pPr>
    </w:p>
    <w:p w14:paraId="738E9640" w14:textId="735F4CF0"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29FD" w:rsidRPr="00E635F8">
        <w:rPr>
          <w:rFonts w:ascii="Arial" w:hAnsi="Arial"/>
        </w:rPr>
        <w:t xml:space="preserve"> </w:t>
      </w:r>
      <w:r w:rsidRPr="00E635F8">
        <w:rPr>
          <w:rFonts w:ascii="Arial" w:hAnsi="Arial"/>
        </w:rPr>
        <w:t xml:space="preserve">It stabilized me for a little bit, but I was still talking fast. And then when I got </w:t>
      </w:r>
      <w:r w:rsidR="001A329F">
        <w:rPr>
          <w:rFonts w:ascii="Arial" w:hAnsi="Arial"/>
        </w:rPr>
        <w:t xml:space="preserve">in </w:t>
      </w:r>
      <w:r w:rsidRPr="00E635F8">
        <w:rPr>
          <w:rFonts w:ascii="Arial" w:hAnsi="Arial"/>
        </w:rPr>
        <w:t xml:space="preserve">my mom's car for </w:t>
      </w:r>
      <w:r w:rsidR="001A329F">
        <w:rPr>
          <w:rFonts w:ascii="Arial" w:hAnsi="Arial"/>
        </w:rPr>
        <w:t xml:space="preserve">her to take me </w:t>
      </w:r>
      <w:r w:rsidRPr="00E635F8">
        <w:rPr>
          <w:rFonts w:ascii="Arial" w:hAnsi="Arial"/>
        </w:rPr>
        <w:t>home</w:t>
      </w:r>
      <w:r w:rsidR="001A329F">
        <w:rPr>
          <w:rFonts w:ascii="Arial" w:hAnsi="Arial"/>
        </w:rPr>
        <w:t xml:space="preserve">, she said, </w:t>
      </w:r>
      <w:r w:rsidR="002729FD" w:rsidRPr="00E635F8">
        <w:rPr>
          <w:rFonts w:ascii="Arial" w:hAnsi="Arial"/>
        </w:rPr>
        <w:t>“</w:t>
      </w:r>
      <w:r w:rsidR="001A329F" w:rsidRPr="00E635F8">
        <w:rPr>
          <w:rFonts w:ascii="Arial" w:hAnsi="Arial"/>
        </w:rPr>
        <w:t>Oh</w:t>
      </w:r>
      <w:r w:rsidRPr="00E635F8">
        <w:rPr>
          <w:rFonts w:ascii="Arial" w:hAnsi="Arial"/>
        </w:rPr>
        <w:t>, no, you're not fully okay.</w:t>
      </w:r>
      <w:r w:rsidR="002729FD" w:rsidRPr="00E635F8">
        <w:rPr>
          <w:rFonts w:ascii="Arial" w:hAnsi="Arial"/>
        </w:rPr>
        <w:t>”</w:t>
      </w:r>
      <w:r w:rsidRPr="00E635F8">
        <w:rPr>
          <w:rFonts w:ascii="Arial" w:hAnsi="Arial"/>
        </w:rPr>
        <w:t xml:space="preserve"> But she took me home</w:t>
      </w:r>
      <w:r w:rsidR="002729FD" w:rsidRPr="00E635F8">
        <w:rPr>
          <w:rFonts w:ascii="Arial" w:hAnsi="Arial"/>
        </w:rPr>
        <w:t>, a</w:t>
      </w:r>
      <w:r w:rsidRPr="00E635F8">
        <w:rPr>
          <w:rFonts w:ascii="Arial" w:hAnsi="Arial"/>
        </w:rPr>
        <w:t>nd then I started getting sick again because I didn't continue taking the medication</w:t>
      </w:r>
      <w:r w:rsidR="002729FD" w:rsidRPr="00E635F8">
        <w:rPr>
          <w:rFonts w:ascii="Arial" w:hAnsi="Arial"/>
        </w:rPr>
        <w:t xml:space="preserve"> because </w:t>
      </w:r>
      <w:r w:rsidRPr="00E635F8">
        <w:rPr>
          <w:rFonts w:ascii="Arial" w:hAnsi="Arial"/>
        </w:rPr>
        <w:t>I thought</w:t>
      </w:r>
      <w:r w:rsidR="002729FD" w:rsidRPr="00E635F8">
        <w:rPr>
          <w:rFonts w:ascii="Arial" w:hAnsi="Arial"/>
        </w:rPr>
        <w:t>, “</w:t>
      </w:r>
      <w:r w:rsidRPr="00E635F8">
        <w:rPr>
          <w:rFonts w:ascii="Arial" w:hAnsi="Arial"/>
        </w:rPr>
        <w:t>I don't have schizophrenia.</w:t>
      </w:r>
      <w:r w:rsidR="002729FD" w:rsidRPr="00E635F8">
        <w:rPr>
          <w:rFonts w:ascii="Arial" w:hAnsi="Arial"/>
        </w:rPr>
        <w:t>”</w:t>
      </w:r>
      <w:r w:rsidRPr="00E635F8">
        <w:rPr>
          <w:rFonts w:ascii="Arial" w:hAnsi="Arial"/>
        </w:rPr>
        <w:t xml:space="preserve"> So</w:t>
      </w:r>
      <w:r w:rsidR="00A37EEE">
        <w:rPr>
          <w:rFonts w:ascii="Arial" w:hAnsi="Arial"/>
        </w:rPr>
        <w:t>,</w:t>
      </w:r>
      <w:r w:rsidRPr="00E635F8">
        <w:rPr>
          <w:rFonts w:ascii="Arial" w:hAnsi="Arial"/>
        </w:rPr>
        <w:t xml:space="preserve"> I remember seeing</w:t>
      </w:r>
      <w:r w:rsidR="00A37EEE">
        <w:rPr>
          <w:rFonts w:ascii="Arial" w:hAnsi="Arial"/>
        </w:rPr>
        <w:t xml:space="preserve"> </w:t>
      </w:r>
      <w:r w:rsidR="002729FD" w:rsidRPr="00E635F8">
        <w:rPr>
          <w:rFonts w:ascii="Arial" w:hAnsi="Arial"/>
        </w:rPr>
        <w:t xml:space="preserve">one looked </w:t>
      </w:r>
      <w:r w:rsidRPr="00E635F8">
        <w:rPr>
          <w:rFonts w:ascii="Arial" w:hAnsi="Arial"/>
        </w:rPr>
        <w:t>like a ghost, a woman with a dress</w:t>
      </w:r>
      <w:r w:rsidR="002729FD" w:rsidRPr="00E635F8">
        <w:rPr>
          <w:rFonts w:ascii="Arial" w:hAnsi="Arial"/>
        </w:rPr>
        <w:t>. A</w:t>
      </w:r>
      <w:r w:rsidRPr="00E635F8">
        <w:rPr>
          <w:rFonts w:ascii="Arial" w:hAnsi="Arial"/>
        </w:rPr>
        <w:t>t the bottom</w:t>
      </w:r>
      <w:r w:rsidR="002729FD" w:rsidRPr="00E635F8">
        <w:rPr>
          <w:rFonts w:ascii="Arial" w:hAnsi="Arial"/>
        </w:rPr>
        <w:t>, i</w:t>
      </w:r>
      <w:r w:rsidRPr="00E635F8">
        <w:rPr>
          <w:rFonts w:ascii="Arial" w:hAnsi="Arial"/>
        </w:rPr>
        <w:t>t was burned</w:t>
      </w:r>
      <w:r w:rsidR="002729FD" w:rsidRPr="00E635F8">
        <w:rPr>
          <w:rFonts w:ascii="Arial" w:hAnsi="Arial"/>
        </w:rPr>
        <w:t>, l</w:t>
      </w:r>
      <w:r w:rsidRPr="00E635F8">
        <w:rPr>
          <w:rFonts w:ascii="Arial" w:hAnsi="Arial"/>
        </w:rPr>
        <w:t xml:space="preserve">ike she died by fire. And I just got </w:t>
      </w:r>
      <w:r w:rsidR="00435287" w:rsidRPr="00435287">
        <w:rPr>
          <w:rFonts w:ascii="Arial" w:hAnsi="Arial"/>
        </w:rPr>
        <w:t>[unintelligible 00:04:54]</w:t>
      </w:r>
      <w:r w:rsidR="00435287" w:rsidRPr="00435287">
        <w:rPr>
          <w:rFonts w:ascii="Arial" w:hAnsi="Arial"/>
        </w:rPr>
        <w:t xml:space="preserve"> </w:t>
      </w:r>
      <w:r w:rsidRPr="00E635F8">
        <w:rPr>
          <w:rFonts w:ascii="Arial" w:hAnsi="Arial"/>
        </w:rPr>
        <w:t>again.</w:t>
      </w:r>
    </w:p>
    <w:p w14:paraId="40270D10" w14:textId="77777777" w:rsidR="00CA6115" w:rsidRPr="00E635F8" w:rsidRDefault="00CA6115">
      <w:pPr>
        <w:spacing w:after="0"/>
        <w:rPr>
          <w:rFonts w:ascii="Arial" w:hAnsi="Arial"/>
        </w:rPr>
      </w:pPr>
    </w:p>
    <w:p w14:paraId="352CE35F" w14:textId="61903DD4" w:rsidR="00CA6115" w:rsidRPr="00E635F8" w:rsidRDefault="00F4704A">
      <w:pPr>
        <w:spacing w:after="0"/>
        <w:rPr>
          <w:rFonts w:ascii="Arial" w:hAnsi="Arial"/>
        </w:rPr>
      </w:pPr>
      <w:r w:rsidRPr="00F4704A">
        <w:rPr>
          <w:rFonts w:ascii="Arial" w:hAnsi="Arial"/>
          <w:b/>
          <w:bCs/>
        </w:rPr>
        <w:t>Glynn:</w:t>
      </w:r>
      <w:r w:rsidR="002729FD" w:rsidRPr="00E635F8">
        <w:rPr>
          <w:rFonts w:ascii="Arial" w:hAnsi="Arial"/>
        </w:rPr>
        <w:t xml:space="preserve"> </w:t>
      </w:r>
      <w:r w:rsidRPr="00E635F8">
        <w:rPr>
          <w:rFonts w:ascii="Arial" w:hAnsi="Arial"/>
        </w:rPr>
        <w:t>Could you talk to your mother about what you were seeing?</w:t>
      </w:r>
    </w:p>
    <w:p w14:paraId="161B9512" w14:textId="77777777" w:rsidR="00CA6115" w:rsidRPr="00E635F8" w:rsidRDefault="00CA6115">
      <w:pPr>
        <w:spacing w:after="0"/>
        <w:rPr>
          <w:rFonts w:ascii="Arial" w:hAnsi="Arial"/>
        </w:rPr>
      </w:pPr>
    </w:p>
    <w:p w14:paraId="1453E94B" w14:textId="79A8CB00" w:rsidR="002729FD"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29FD" w:rsidRPr="00E635F8">
        <w:rPr>
          <w:rFonts w:ascii="Arial" w:hAnsi="Arial"/>
        </w:rPr>
        <w:t xml:space="preserve"> </w:t>
      </w:r>
      <w:r w:rsidRPr="00E635F8">
        <w:rPr>
          <w:rFonts w:ascii="Arial" w:hAnsi="Arial"/>
        </w:rPr>
        <w:t>During that time</w:t>
      </w:r>
      <w:r w:rsidR="002729FD" w:rsidRPr="00E635F8">
        <w:rPr>
          <w:rFonts w:ascii="Arial" w:hAnsi="Arial"/>
        </w:rPr>
        <w:t xml:space="preserve">, </w:t>
      </w:r>
      <w:r w:rsidRPr="00E635F8">
        <w:rPr>
          <w:rFonts w:ascii="Arial" w:hAnsi="Arial"/>
        </w:rPr>
        <w:t xml:space="preserve">I really wasn't telling anybody </w:t>
      </w:r>
      <w:r w:rsidR="002729FD" w:rsidRPr="00E635F8">
        <w:rPr>
          <w:rFonts w:ascii="Arial" w:hAnsi="Arial"/>
        </w:rPr>
        <w:t xml:space="preserve">what </w:t>
      </w:r>
      <w:r w:rsidRPr="00E635F8">
        <w:rPr>
          <w:rFonts w:ascii="Arial" w:hAnsi="Arial"/>
        </w:rPr>
        <w:t xml:space="preserve">I was going </w:t>
      </w:r>
      <w:r w:rsidR="002729FD" w:rsidRPr="00E635F8">
        <w:rPr>
          <w:rFonts w:ascii="Arial" w:hAnsi="Arial"/>
        </w:rPr>
        <w:t xml:space="preserve">through. </w:t>
      </w:r>
      <w:r w:rsidRPr="00E635F8">
        <w:rPr>
          <w:rFonts w:ascii="Arial" w:hAnsi="Arial"/>
        </w:rPr>
        <w:t>She said that I was most normal child she had. She has seven kids</w:t>
      </w:r>
      <w:r w:rsidR="002729FD" w:rsidRPr="00E635F8">
        <w:rPr>
          <w:rFonts w:ascii="Arial" w:hAnsi="Arial"/>
        </w:rPr>
        <w:t>, s</w:t>
      </w:r>
      <w:r w:rsidRPr="00E635F8">
        <w:rPr>
          <w:rFonts w:ascii="Arial" w:hAnsi="Arial"/>
        </w:rPr>
        <w:t xml:space="preserve">o she couldn't understand like, </w:t>
      </w:r>
      <w:r w:rsidR="002729FD" w:rsidRPr="00E635F8">
        <w:rPr>
          <w:rFonts w:ascii="Arial" w:hAnsi="Arial"/>
        </w:rPr>
        <w:t>“W</w:t>
      </w:r>
      <w:r w:rsidRPr="00E635F8">
        <w:rPr>
          <w:rFonts w:ascii="Arial" w:hAnsi="Arial"/>
        </w:rPr>
        <w:t>hat is going on</w:t>
      </w:r>
      <w:r w:rsidR="00DC16E6">
        <w:rPr>
          <w:rFonts w:ascii="Arial" w:hAnsi="Arial"/>
        </w:rPr>
        <w:t>?</w:t>
      </w:r>
      <w:r w:rsidR="002729FD" w:rsidRPr="00E635F8">
        <w:rPr>
          <w:rFonts w:ascii="Arial" w:hAnsi="Arial"/>
        </w:rPr>
        <w:t>”</w:t>
      </w:r>
      <w:r w:rsidRPr="00E635F8">
        <w:rPr>
          <w:rFonts w:ascii="Arial" w:hAnsi="Arial"/>
        </w:rPr>
        <w:t xml:space="preserve"> </w:t>
      </w:r>
      <w:r w:rsidR="002729FD" w:rsidRPr="00E635F8">
        <w:rPr>
          <w:rFonts w:ascii="Arial" w:hAnsi="Arial"/>
        </w:rPr>
        <w:t>S</w:t>
      </w:r>
      <w:r w:rsidRPr="00E635F8">
        <w:rPr>
          <w:rFonts w:ascii="Arial" w:hAnsi="Arial"/>
        </w:rPr>
        <w:t>he just took me out of my mind</w:t>
      </w:r>
      <w:r w:rsidR="002729FD" w:rsidRPr="00E635F8">
        <w:rPr>
          <w:rFonts w:ascii="Arial" w:hAnsi="Arial"/>
        </w:rPr>
        <w:t xml:space="preserve">, </w:t>
      </w:r>
      <w:r w:rsidRPr="00E635F8">
        <w:rPr>
          <w:rFonts w:ascii="Arial" w:hAnsi="Arial"/>
        </w:rPr>
        <w:t xml:space="preserve">and </w:t>
      </w:r>
      <w:r w:rsidR="002729FD" w:rsidRPr="00E635F8">
        <w:rPr>
          <w:rFonts w:ascii="Arial" w:hAnsi="Arial"/>
        </w:rPr>
        <w:t xml:space="preserve">she </w:t>
      </w:r>
      <w:r w:rsidRPr="00E635F8">
        <w:rPr>
          <w:rFonts w:ascii="Arial" w:hAnsi="Arial"/>
        </w:rPr>
        <w:t xml:space="preserve">grabbed my hand and took me to the hospital again. </w:t>
      </w:r>
      <w:r w:rsidR="002729FD" w:rsidRPr="00E635F8">
        <w:rPr>
          <w:rFonts w:ascii="Arial" w:hAnsi="Arial"/>
        </w:rPr>
        <w:t>T</w:t>
      </w:r>
      <w:r w:rsidRPr="00E635F8">
        <w:rPr>
          <w:rFonts w:ascii="Arial" w:hAnsi="Arial"/>
        </w:rPr>
        <w:t>he first time I relapsed, I went to the hospital two times, in 2003, I believe was two times</w:t>
      </w:r>
      <w:r w:rsidR="002729FD" w:rsidRPr="00E635F8">
        <w:rPr>
          <w:rFonts w:ascii="Arial" w:hAnsi="Arial"/>
        </w:rPr>
        <w:t xml:space="preserve">, </w:t>
      </w:r>
      <w:r w:rsidRPr="00E635F8">
        <w:rPr>
          <w:rFonts w:ascii="Arial" w:hAnsi="Arial"/>
        </w:rPr>
        <w:t xml:space="preserve">and then in 2006, it was maybe two to four more times. </w:t>
      </w:r>
    </w:p>
    <w:p w14:paraId="41A67D44" w14:textId="77777777" w:rsidR="002729FD" w:rsidRPr="00E635F8" w:rsidRDefault="002729FD">
      <w:pPr>
        <w:spacing w:after="0"/>
        <w:rPr>
          <w:rFonts w:ascii="Arial" w:hAnsi="Arial"/>
        </w:rPr>
      </w:pPr>
    </w:p>
    <w:p w14:paraId="5807933E" w14:textId="10270639" w:rsidR="00CA6115" w:rsidRPr="00E635F8" w:rsidRDefault="00F4704A">
      <w:pPr>
        <w:spacing w:after="0"/>
        <w:rPr>
          <w:rFonts w:ascii="Arial" w:hAnsi="Arial"/>
        </w:rPr>
      </w:pPr>
      <w:r w:rsidRPr="00F4704A">
        <w:rPr>
          <w:rFonts w:ascii="Arial" w:hAnsi="Arial"/>
          <w:b/>
          <w:bCs/>
        </w:rPr>
        <w:t>Glynn:</w:t>
      </w:r>
      <w:r w:rsidR="002729FD" w:rsidRPr="00E635F8">
        <w:rPr>
          <w:rFonts w:ascii="Arial" w:hAnsi="Arial"/>
        </w:rPr>
        <w:t xml:space="preserve"> </w:t>
      </w:r>
      <w:r w:rsidRPr="00E635F8">
        <w:rPr>
          <w:rFonts w:ascii="Arial" w:hAnsi="Arial"/>
        </w:rPr>
        <w:t>Okay.</w:t>
      </w:r>
      <w:r w:rsidR="002729FD" w:rsidRPr="00E635F8">
        <w:rPr>
          <w:rFonts w:ascii="Arial" w:hAnsi="Arial"/>
        </w:rPr>
        <w:t xml:space="preserve"> </w:t>
      </w:r>
      <w:r w:rsidR="00DC16E6" w:rsidRPr="00E635F8">
        <w:rPr>
          <w:rFonts w:ascii="Arial" w:hAnsi="Arial"/>
        </w:rPr>
        <w:t xml:space="preserve">Back </w:t>
      </w:r>
      <w:r w:rsidRPr="00E635F8">
        <w:rPr>
          <w:rFonts w:ascii="Arial" w:hAnsi="Arial"/>
        </w:rPr>
        <w:t>then when you would get medication, would you take it</w:t>
      </w:r>
      <w:r w:rsidR="002729FD" w:rsidRPr="00E635F8">
        <w:rPr>
          <w:rFonts w:ascii="Arial" w:hAnsi="Arial"/>
        </w:rPr>
        <w:t>?</w:t>
      </w:r>
    </w:p>
    <w:p w14:paraId="35A8922F" w14:textId="77777777" w:rsidR="00CA6115" w:rsidRPr="00E635F8" w:rsidRDefault="00CA6115">
      <w:pPr>
        <w:spacing w:after="0"/>
        <w:rPr>
          <w:rFonts w:ascii="Arial" w:hAnsi="Arial"/>
        </w:rPr>
      </w:pPr>
    </w:p>
    <w:p w14:paraId="1E424A74" w14:textId="341BD0DE" w:rsidR="00275930"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29FD" w:rsidRPr="00E635F8">
        <w:rPr>
          <w:rFonts w:ascii="Arial" w:hAnsi="Arial"/>
        </w:rPr>
        <w:t xml:space="preserve"> W</w:t>
      </w:r>
      <w:r w:rsidRPr="00E635F8">
        <w:rPr>
          <w:rFonts w:ascii="Arial" w:hAnsi="Arial"/>
        </w:rPr>
        <w:t>hile I was in hospital</w:t>
      </w:r>
      <w:r w:rsidR="002729FD" w:rsidRPr="00E635F8">
        <w:rPr>
          <w:rFonts w:ascii="Arial" w:hAnsi="Arial"/>
        </w:rPr>
        <w:t>, y</w:t>
      </w:r>
      <w:r w:rsidRPr="00E635F8">
        <w:rPr>
          <w:rFonts w:ascii="Arial" w:hAnsi="Arial"/>
        </w:rPr>
        <w:t xml:space="preserve">es, I </w:t>
      </w:r>
      <w:r w:rsidR="00DC16E6">
        <w:rPr>
          <w:rFonts w:ascii="Arial" w:hAnsi="Arial"/>
        </w:rPr>
        <w:t xml:space="preserve">would </w:t>
      </w:r>
      <w:r w:rsidRPr="00E635F8">
        <w:rPr>
          <w:rFonts w:ascii="Arial" w:hAnsi="Arial"/>
        </w:rPr>
        <w:t xml:space="preserve">take it. And then when I leave the hospital, I </w:t>
      </w:r>
      <w:r w:rsidR="00275930" w:rsidRPr="00E635F8">
        <w:rPr>
          <w:rFonts w:ascii="Arial" w:hAnsi="Arial"/>
        </w:rPr>
        <w:t>wouldn’t. In 2006</w:t>
      </w:r>
      <w:r w:rsidRPr="00E635F8">
        <w:rPr>
          <w:rFonts w:ascii="Arial" w:hAnsi="Arial"/>
        </w:rPr>
        <w:t xml:space="preserve">, </w:t>
      </w:r>
      <w:r w:rsidR="00275930" w:rsidRPr="00E635F8">
        <w:rPr>
          <w:rFonts w:ascii="Arial" w:hAnsi="Arial"/>
        </w:rPr>
        <w:t xml:space="preserve">the doctor said, “If </w:t>
      </w:r>
      <w:r w:rsidRPr="00E635F8">
        <w:rPr>
          <w:rFonts w:ascii="Arial" w:hAnsi="Arial"/>
        </w:rPr>
        <w:t xml:space="preserve">you come back here, I'm </w:t>
      </w:r>
      <w:r w:rsidR="00275930" w:rsidRPr="00E635F8">
        <w:rPr>
          <w:rFonts w:ascii="Arial" w:hAnsi="Arial"/>
        </w:rPr>
        <w:t xml:space="preserve">going to </w:t>
      </w:r>
      <w:r w:rsidRPr="00E635F8">
        <w:rPr>
          <w:rFonts w:ascii="Arial" w:hAnsi="Arial"/>
        </w:rPr>
        <w:t>commit you</w:t>
      </w:r>
      <w:r w:rsidR="00275930" w:rsidRPr="00E635F8">
        <w:rPr>
          <w:rFonts w:ascii="Arial" w:hAnsi="Arial"/>
        </w:rPr>
        <w:t>,” s</w:t>
      </w:r>
      <w:r w:rsidRPr="00E635F8">
        <w:rPr>
          <w:rFonts w:ascii="Arial" w:hAnsi="Arial"/>
        </w:rPr>
        <w:t xml:space="preserve">o I just decided to keep taking it. It slowed me down and helped me to think clearer. It did work. </w:t>
      </w:r>
    </w:p>
    <w:p w14:paraId="586D7113" w14:textId="77777777" w:rsidR="00275930" w:rsidRPr="00E635F8" w:rsidRDefault="00275930">
      <w:pPr>
        <w:spacing w:after="0"/>
        <w:rPr>
          <w:rFonts w:ascii="Arial" w:hAnsi="Arial"/>
        </w:rPr>
      </w:pPr>
    </w:p>
    <w:p w14:paraId="75201EDE" w14:textId="471D7B2C" w:rsidR="00CA6115" w:rsidRPr="00E635F8" w:rsidRDefault="00F4704A">
      <w:pPr>
        <w:spacing w:after="0"/>
        <w:rPr>
          <w:rFonts w:ascii="Arial" w:hAnsi="Arial"/>
        </w:rPr>
      </w:pPr>
      <w:r w:rsidRPr="00F4704A">
        <w:rPr>
          <w:rFonts w:ascii="Arial" w:hAnsi="Arial"/>
          <w:b/>
          <w:bCs/>
        </w:rPr>
        <w:t>Glynn:</w:t>
      </w:r>
      <w:r w:rsidR="00275930" w:rsidRPr="00E635F8">
        <w:rPr>
          <w:rFonts w:ascii="Arial" w:hAnsi="Arial"/>
        </w:rPr>
        <w:t xml:space="preserve"> </w:t>
      </w:r>
      <w:r w:rsidRPr="00E635F8">
        <w:rPr>
          <w:rFonts w:ascii="Arial" w:hAnsi="Arial"/>
        </w:rPr>
        <w:t>When it</w:t>
      </w:r>
      <w:r w:rsidR="00275930" w:rsidRPr="00E635F8">
        <w:rPr>
          <w:rFonts w:ascii="Arial" w:hAnsi="Arial"/>
        </w:rPr>
        <w:t xml:space="preserve"> </w:t>
      </w:r>
      <w:r w:rsidRPr="00E635F8">
        <w:rPr>
          <w:rFonts w:ascii="Arial" w:hAnsi="Arial"/>
        </w:rPr>
        <w:t>worked for you</w:t>
      </w:r>
      <w:r w:rsidR="00275930" w:rsidRPr="00E635F8">
        <w:rPr>
          <w:rFonts w:ascii="Arial" w:hAnsi="Arial"/>
        </w:rPr>
        <w:t>, d</w:t>
      </w:r>
      <w:r w:rsidRPr="00E635F8">
        <w:rPr>
          <w:rFonts w:ascii="Arial" w:hAnsi="Arial"/>
        </w:rPr>
        <w:t xml:space="preserve">id you </w:t>
      </w:r>
      <w:r w:rsidR="00275930" w:rsidRPr="00E635F8">
        <w:rPr>
          <w:rFonts w:ascii="Arial" w:hAnsi="Arial"/>
        </w:rPr>
        <w:t xml:space="preserve">then </w:t>
      </w:r>
      <w:r w:rsidRPr="00E635F8">
        <w:rPr>
          <w:rFonts w:ascii="Arial" w:hAnsi="Arial"/>
        </w:rPr>
        <w:t>accept the diagnosis of schizophrenia?</w:t>
      </w:r>
    </w:p>
    <w:p w14:paraId="6C4D0F33" w14:textId="77777777" w:rsidR="00CA6115" w:rsidRPr="00E635F8" w:rsidRDefault="00CA6115">
      <w:pPr>
        <w:spacing w:after="0"/>
        <w:rPr>
          <w:rFonts w:ascii="Arial" w:hAnsi="Arial"/>
        </w:rPr>
      </w:pPr>
    </w:p>
    <w:p w14:paraId="3B323BDE" w14:textId="3ABF9852" w:rsidR="00275930"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5930" w:rsidRPr="00E635F8">
        <w:rPr>
          <w:rFonts w:ascii="Arial" w:hAnsi="Arial"/>
        </w:rPr>
        <w:t xml:space="preserve"> </w:t>
      </w:r>
      <w:r w:rsidRPr="00E635F8">
        <w:rPr>
          <w:rFonts w:ascii="Arial" w:hAnsi="Arial"/>
        </w:rPr>
        <w:t>Yes.</w:t>
      </w:r>
      <w:r w:rsidR="00275930" w:rsidRPr="00E635F8">
        <w:rPr>
          <w:rFonts w:ascii="Arial" w:hAnsi="Arial"/>
        </w:rPr>
        <w:t xml:space="preserve"> </w:t>
      </w:r>
    </w:p>
    <w:p w14:paraId="66DE16E4" w14:textId="77777777" w:rsidR="00275930" w:rsidRPr="00E635F8" w:rsidRDefault="00275930">
      <w:pPr>
        <w:spacing w:after="0"/>
        <w:rPr>
          <w:rFonts w:ascii="Arial" w:hAnsi="Arial"/>
        </w:rPr>
      </w:pPr>
    </w:p>
    <w:p w14:paraId="66B029DF" w14:textId="337B4A60" w:rsidR="00275930" w:rsidRPr="00E635F8" w:rsidRDefault="00F4704A">
      <w:pPr>
        <w:spacing w:after="0"/>
        <w:rPr>
          <w:rFonts w:ascii="Arial" w:hAnsi="Arial"/>
        </w:rPr>
      </w:pPr>
      <w:r w:rsidRPr="00F4704A">
        <w:rPr>
          <w:rFonts w:ascii="Arial" w:hAnsi="Arial"/>
          <w:b/>
          <w:bCs/>
        </w:rPr>
        <w:t>Glynn:</w:t>
      </w:r>
      <w:r w:rsidR="00275930" w:rsidRPr="00E635F8">
        <w:rPr>
          <w:rFonts w:ascii="Arial" w:hAnsi="Arial"/>
        </w:rPr>
        <w:t xml:space="preserve"> </w:t>
      </w:r>
      <w:r w:rsidRPr="00E635F8">
        <w:rPr>
          <w:rFonts w:ascii="Arial" w:hAnsi="Arial"/>
        </w:rPr>
        <w:t xml:space="preserve">Was there any positive that you got from it? </w:t>
      </w:r>
    </w:p>
    <w:p w14:paraId="1FEB5363" w14:textId="77777777" w:rsidR="00275930" w:rsidRPr="00E635F8" w:rsidRDefault="00275930">
      <w:pPr>
        <w:spacing w:after="0"/>
        <w:rPr>
          <w:rFonts w:ascii="Arial" w:hAnsi="Arial"/>
        </w:rPr>
      </w:pPr>
    </w:p>
    <w:p w14:paraId="7B984749" w14:textId="72A540F4"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75930" w:rsidRPr="00E635F8">
        <w:rPr>
          <w:rFonts w:ascii="Arial" w:hAnsi="Arial"/>
        </w:rPr>
        <w:t xml:space="preserve"> </w:t>
      </w:r>
      <w:r w:rsidRPr="00E635F8">
        <w:rPr>
          <w:rFonts w:ascii="Arial" w:hAnsi="Arial"/>
        </w:rPr>
        <w:t>The first time</w:t>
      </w:r>
      <w:r w:rsidR="00275930" w:rsidRPr="00E635F8">
        <w:rPr>
          <w:rFonts w:ascii="Arial" w:hAnsi="Arial"/>
        </w:rPr>
        <w:t>, y</w:t>
      </w:r>
      <w:r w:rsidRPr="00E635F8">
        <w:rPr>
          <w:rFonts w:ascii="Arial" w:hAnsi="Arial"/>
        </w:rPr>
        <w:t>es.</w:t>
      </w:r>
      <w:r w:rsidR="00275930" w:rsidRPr="00E635F8">
        <w:rPr>
          <w:rFonts w:ascii="Arial" w:hAnsi="Arial"/>
        </w:rPr>
        <w:t xml:space="preserve"> </w:t>
      </w:r>
      <w:r w:rsidRPr="00E635F8">
        <w:rPr>
          <w:rFonts w:ascii="Arial" w:hAnsi="Arial"/>
        </w:rPr>
        <w:t>First time</w:t>
      </w:r>
      <w:r w:rsidR="00DC16E6">
        <w:rPr>
          <w:rFonts w:ascii="Arial" w:hAnsi="Arial"/>
        </w:rPr>
        <w:t xml:space="preserve"> </w:t>
      </w:r>
      <w:r w:rsidRPr="00E635F8">
        <w:rPr>
          <w:rFonts w:ascii="Arial" w:hAnsi="Arial"/>
        </w:rPr>
        <w:t>was very spiritual</w:t>
      </w:r>
      <w:r w:rsidR="008C48AE" w:rsidRPr="00E635F8">
        <w:rPr>
          <w:rFonts w:ascii="Arial" w:hAnsi="Arial"/>
        </w:rPr>
        <w:t>. F</w:t>
      </w:r>
      <w:r w:rsidRPr="00E635F8">
        <w:rPr>
          <w:rFonts w:ascii="Arial" w:hAnsi="Arial"/>
        </w:rPr>
        <w:t>or example, it felt like</w:t>
      </w:r>
      <w:r w:rsidR="008F46CB" w:rsidRPr="00E635F8">
        <w:rPr>
          <w:rFonts w:ascii="Arial" w:hAnsi="Arial"/>
        </w:rPr>
        <w:t xml:space="preserve"> </w:t>
      </w:r>
      <w:r w:rsidR="00DC16E6">
        <w:rPr>
          <w:rFonts w:ascii="Arial" w:hAnsi="Arial"/>
        </w:rPr>
        <w:t xml:space="preserve">somebody was </w:t>
      </w:r>
      <w:r w:rsidRPr="00E635F8">
        <w:rPr>
          <w:rFonts w:ascii="Arial" w:hAnsi="Arial"/>
        </w:rPr>
        <w:t>controlling my thoughts</w:t>
      </w:r>
      <w:r w:rsidR="008F46CB" w:rsidRPr="00E635F8">
        <w:rPr>
          <w:rFonts w:ascii="Arial" w:hAnsi="Arial"/>
        </w:rPr>
        <w:t xml:space="preserve"> a</w:t>
      </w:r>
      <w:r w:rsidRPr="00E635F8">
        <w:rPr>
          <w:rFonts w:ascii="Arial" w:hAnsi="Arial"/>
        </w:rPr>
        <w:t xml:space="preserve">nd it said, </w:t>
      </w:r>
      <w:r w:rsidR="008F46CB" w:rsidRPr="00E635F8">
        <w:rPr>
          <w:rFonts w:ascii="Arial" w:hAnsi="Arial"/>
        </w:rPr>
        <w:t>“</w:t>
      </w:r>
      <w:r w:rsidRPr="00E635F8">
        <w:rPr>
          <w:rFonts w:ascii="Arial" w:hAnsi="Arial"/>
        </w:rPr>
        <w:t>Forgive yourself.</w:t>
      </w:r>
      <w:r w:rsidR="008F46CB" w:rsidRPr="00E635F8">
        <w:rPr>
          <w:rFonts w:ascii="Arial" w:hAnsi="Arial"/>
        </w:rPr>
        <w:t>”</w:t>
      </w:r>
      <w:r w:rsidRPr="00E635F8">
        <w:rPr>
          <w:rFonts w:ascii="Arial" w:hAnsi="Arial"/>
        </w:rPr>
        <w:t xml:space="preserve"> So</w:t>
      </w:r>
      <w:r w:rsidR="008F46CB" w:rsidRPr="00E635F8">
        <w:rPr>
          <w:rFonts w:ascii="Arial" w:hAnsi="Arial"/>
        </w:rPr>
        <w:t xml:space="preserve">, </w:t>
      </w:r>
      <w:r w:rsidRPr="00E635F8">
        <w:rPr>
          <w:rFonts w:ascii="Arial" w:hAnsi="Arial"/>
        </w:rPr>
        <w:t xml:space="preserve">I </w:t>
      </w:r>
      <w:r w:rsidR="00DC16E6">
        <w:rPr>
          <w:rFonts w:ascii="Arial" w:hAnsi="Arial"/>
        </w:rPr>
        <w:t xml:space="preserve">would </w:t>
      </w:r>
      <w:r w:rsidRPr="00E635F8">
        <w:rPr>
          <w:rFonts w:ascii="Arial" w:hAnsi="Arial"/>
        </w:rPr>
        <w:t>have a lot of spiritual awakening to the mental illness, which not many people talk about. When I first got sick and was refusing the medication</w:t>
      </w:r>
      <w:r w:rsidR="008F46CB" w:rsidRPr="00E635F8">
        <w:rPr>
          <w:rFonts w:ascii="Arial" w:hAnsi="Arial"/>
        </w:rPr>
        <w:t xml:space="preserve">, </w:t>
      </w:r>
      <w:r w:rsidRPr="00E635F8">
        <w:rPr>
          <w:rFonts w:ascii="Arial" w:hAnsi="Arial"/>
        </w:rPr>
        <w:t>I did not want to realize</w:t>
      </w:r>
      <w:r w:rsidR="00AF46A7">
        <w:rPr>
          <w:rFonts w:ascii="Arial" w:hAnsi="Arial"/>
        </w:rPr>
        <w:t>,</w:t>
      </w:r>
      <w:r w:rsidRPr="00E635F8">
        <w:rPr>
          <w:rFonts w:ascii="Arial" w:hAnsi="Arial"/>
        </w:rPr>
        <w:t xml:space="preserve"> </w:t>
      </w:r>
      <w:proofErr w:type="gramStart"/>
      <w:r w:rsidRPr="00E635F8">
        <w:rPr>
          <w:rFonts w:ascii="Arial" w:hAnsi="Arial"/>
        </w:rPr>
        <w:t>come to the conclusion</w:t>
      </w:r>
      <w:proofErr w:type="gramEnd"/>
      <w:r w:rsidRPr="00E635F8">
        <w:rPr>
          <w:rFonts w:ascii="Arial" w:hAnsi="Arial"/>
        </w:rPr>
        <w:t xml:space="preserve"> that I had </w:t>
      </w:r>
      <w:r w:rsidR="007A0814" w:rsidRPr="00E635F8">
        <w:rPr>
          <w:rFonts w:ascii="Arial" w:hAnsi="Arial"/>
        </w:rPr>
        <w:t xml:space="preserve">mental </w:t>
      </w:r>
      <w:r w:rsidRPr="00E635F8">
        <w:rPr>
          <w:rFonts w:ascii="Arial" w:hAnsi="Arial"/>
        </w:rPr>
        <w:t>illness</w:t>
      </w:r>
      <w:r w:rsidR="007A0814" w:rsidRPr="00E635F8">
        <w:rPr>
          <w:rFonts w:ascii="Arial" w:hAnsi="Arial"/>
        </w:rPr>
        <w:t>, s</w:t>
      </w:r>
      <w:r w:rsidRPr="00E635F8">
        <w:rPr>
          <w:rFonts w:ascii="Arial" w:hAnsi="Arial"/>
        </w:rPr>
        <w:t>o I didn't want to go to a hospital. And I remember the first time I went to the psychiatrist, and he saw me</w:t>
      </w:r>
      <w:r w:rsidR="007A0814" w:rsidRPr="00E635F8">
        <w:rPr>
          <w:rFonts w:ascii="Arial" w:hAnsi="Arial"/>
        </w:rPr>
        <w:t xml:space="preserve"> and </w:t>
      </w:r>
      <w:r w:rsidRPr="00E635F8">
        <w:rPr>
          <w:rFonts w:ascii="Arial" w:hAnsi="Arial"/>
        </w:rPr>
        <w:t>came on</w:t>
      </w:r>
      <w:r w:rsidR="007A0814" w:rsidRPr="00E635F8">
        <w:rPr>
          <w:rFonts w:ascii="Arial" w:hAnsi="Arial"/>
        </w:rPr>
        <w:t xml:space="preserve"> and said, “</w:t>
      </w:r>
      <w:r w:rsidRPr="00E635F8">
        <w:rPr>
          <w:rFonts w:ascii="Arial" w:hAnsi="Arial"/>
        </w:rPr>
        <w:t xml:space="preserve">You're beautiful. You're just mentally exhausted. </w:t>
      </w:r>
      <w:r w:rsidR="007A0814" w:rsidRPr="00E635F8">
        <w:rPr>
          <w:rFonts w:ascii="Arial" w:hAnsi="Arial"/>
        </w:rPr>
        <w:t>It's o</w:t>
      </w:r>
      <w:r w:rsidRPr="00E635F8">
        <w:rPr>
          <w:rFonts w:ascii="Arial" w:hAnsi="Arial"/>
        </w:rPr>
        <w:t>kay</w:t>
      </w:r>
      <w:r w:rsidR="00EB24E7">
        <w:rPr>
          <w:rFonts w:ascii="Arial" w:hAnsi="Arial"/>
        </w:rPr>
        <w:t xml:space="preserve"> to </w:t>
      </w:r>
      <w:r w:rsidRPr="00E635F8">
        <w:rPr>
          <w:rFonts w:ascii="Arial" w:hAnsi="Arial"/>
        </w:rPr>
        <w:t>take medication.</w:t>
      </w:r>
      <w:r w:rsidR="007A0814" w:rsidRPr="00E635F8">
        <w:rPr>
          <w:rFonts w:ascii="Arial" w:hAnsi="Arial"/>
        </w:rPr>
        <w:t>”</w:t>
      </w:r>
      <w:r w:rsidRPr="00E635F8">
        <w:rPr>
          <w:rFonts w:ascii="Arial" w:hAnsi="Arial"/>
        </w:rPr>
        <w:t xml:space="preserve"> And ever since that experience, I've been fine. I've been fine taking and I've been able to share my story. But before that, no, I </w:t>
      </w:r>
      <w:r w:rsidR="007A0814" w:rsidRPr="00E635F8">
        <w:rPr>
          <w:rFonts w:ascii="Arial" w:hAnsi="Arial"/>
        </w:rPr>
        <w:t xml:space="preserve">didn’t </w:t>
      </w:r>
      <w:r w:rsidRPr="00E635F8">
        <w:rPr>
          <w:rFonts w:ascii="Arial" w:hAnsi="Arial"/>
        </w:rPr>
        <w:t>want nobody to know.</w:t>
      </w:r>
    </w:p>
    <w:p w14:paraId="1BF3BBB9" w14:textId="77777777" w:rsidR="00CA6115" w:rsidRPr="00E635F8" w:rsidRDefault="00CA6115">
      <w:pPr>
        <w:spacing w:after="0"/>
        <w:rPr>
          <w:rFonts w:ascii="Arial" w:hAnsi="Arial"/>
        </w:rPr>
      </w:pPr>
    </w:p>
    <w:p w14:paraId="5F91B931" w14:textId="26A9210D" w:rsidR="007A0814"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O</w:t>
      </w:r>
      <w:r w:rsidRPr="00E635F8">
        <w:rPr>
          <w:rFonts w:ascii="Arial" w:hAnsi="Arial"/>
        </w:rPr>
        <w:t>ne person giving you permission to be yourself</w:t>
      </w:r>
      <w:r w:rsidR="007A0814" w:rsidRPr="00E635F8">
        <w:rPr>
          <w:rFonts w:ascii="Arial" w:hAnsi="Arial"/>
        </w:rPr>
        <w:t>-</w:t>
      </w:r>
    </w:p>
    <w:p w14:paraId="1810C41F" w14:textId="77777777" w:rsidR="007A0814" w:rsidRPr="00E635F8" w:rsidRDefault="007A0814">
      <w:pPr>
        <w:spacing w:after="0"/>
        <w:rPr>
          <w:rFonts w:ascii="Arial" w:hAnsi="Arial"/>
        </w:rPr>
      </w:pPr>
    </w:p>
    <w:p w14:paraId="1E2D7811" w14:textId="2FD82131" w:rsidR="007A0814" w:rsidRPr="00E635F8" w:rsidRDefault="00F4704A">
      <w:pPr>
        <w:spacing w:after="0"/>
        <w:rPr>
          <w:rFonts w:ascii="Arial" w:hAnsi="Arial"/>
        </w:rPr>
      </w:pPr>
      <w:proofErr w:type="spellStart"/>
      <w:r w:rsidRPr="00F4704A">
        <w:rPr>
          <w:rFonts w:ascii="Arial" w:hAnsi="Arial"/>
          <w:b/>
          <w:bCs/>
        </w:rPr>
        <w:lastRenderedPageBreak/>
        <w:t>Swiyyah</w:t>
      </w:r>
      <w:proofErr w:type="spellEnd"/>
      <w:r w:rsidRPr="00F4704A">
        <w:rPr>
          <w:rFonts w:ascii="Arial" w:hAnsi="Arial"/>
          <w:b/>
          <w:bCs/>
        </w:rPr>
        <w:t>:</w:t>
      </w:r>
      <w:r w:rsidR="007A0814" w:rsidRPr="00E635F8">
        <w:rPr>
          <w:rFonts w:ascii="Arial" w:hAnsi="Arial"/>
        </w:rPr>
        <w:t xml:space="preserve"> </w:t>
      </w:r>
      <w:r w:rsidRPr="00E635F8">
        <w:rPr>
          <w:rFonts w:ascii="Arial" w:hAnsi="Arial"/>
        </w:rPr>
        <w:t xml:space="preserve">Yes. </w:t>
      </w:r>
    </w:p>
    <w:p w14:paraId="0279A39F" w14:textId="77777777" w:rsidR="007A0814" w:rsidRPr="00E635F8" w:rsidRDefault="007A0814">
      <w:pPr>
        <w:spacing w:after="0"/>
        <w:rPr>
          <w:rFonts w:ascii="Arial" w:hAnsi="Arial"/>
        </w:rPr>
      </w:pPr>
    </w:p>
    <w:p w14:paraId="707579F3" w14:textId="5516B620" w:rsidR="00CA6115"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-i</w:t>
      </w:r>
      <w:r w:rsidRPr="00E635F8">
        <w:rPr>
          <w:rFonts w:ascii="Arial" w:hAnsi="Arial"/>
        </w:rPr>
        <w:t xml:space="preserve">s </w:t>
      </w:r>
      <w:r w:rsidR="0069229F" w:rsidRPr="00E635F8">
        <w:rPr>
          <w:rFonts w:ascii="Arial" w:hAnsi="Arial"/>
        </w:rPr>
        <w:t xml:space="preserve">what </w:t>
      </w:r>
      <w:r w:rsidRPr="00E635F8">
        <w:rPr>
          <w:rFonts w:ascii="Arial" w:hAnsi="Arial"/>
        </w:rPr>
        <w:t>gave you that courage</w:t>
      </w:r>
      <w:r w:rsidR="007A0814" w:rsidRPr="00E635F8">
        <w:rPr>
          <w:rFonts w:ascii="Arial" w:hAnsi="Arial"/>
        </w:rPr>
        <w:t xml:space="preserve">, </w:t>
      </w:r>
      <w:r w:rsidRPr="00E635F8">
        <w:rPr>
          <w:rFonts w:ascii="Arial" w:hAnsi="Arial"/>
        </w:rPr>
        <w:t>that permission to lean into who you are</w:t>
      </w:r>
      <w:r w:rsidR="007A0814" w:rsidRPr="00E635F8">
        <w:rPr>
          <w:rFonts w:ascii="Arial" w:hAnsi="Arial"/>
        </w:rPr>
        <w:t>?</w:t>
      </w:r>
    </w:p>
    <w:p w14:paraId="65D465FF" w14:textId="77777777" w:rsidR="00CA6115" w:rsidRPr="00E635F8" w:rsidRDefault="00CA6115">
      <w:pPr>
        <w:spacing w:after="0"/>
        <w:rPr>
          <w:rFonts w:ascii="Arial" w:hAnsi="Arial"/>
        </w:rPr>
      </w:pPr>
    </w:p>
    <w:p w14:paraId="2059D842" w14:textId="0B628BE8"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A0814" w:rsidRPr="00E635F8">
        <w:rPr>
          <w:rFonts w:ascii="Arial" w:hAnsi="Arial"/>
        </w:rPr>
        <w:t xml:space="preserve"> He </w:t>
      </w:r>
      <w:r w:rsidRPr="00E635F8">
        <w:rPr>
          <w:rFonts w:ascii="Arial" w:hAnsi="Arial"/>
        </w:rPr>
        <w:t>was amazing. He's a psychiatrist. He actually talked to me</w:t>
      </w:r>
      <w:r w:rsidR="007A0814" w:rsidRPr="00E635F8">
        <w:rPr>
          <w:rFonts w:ascii="Arial" w:hAnsi="Arial"/>
        </w:rPr>
        <w:t xml:space="preserve">. He </w:t>
      </w:r>
      <w:r w:rsidRPr="00E635F8">
        <w:rPr>
          <w:rFonts w:ascii="Arial" w:hAnsi="Arial"/>
        </w:rPr>
        <w:t>sat down and held my hand and talk</w:t>
      </w:r>
      <w:r w:rsidR="000C4491">
        <w:rPr>
          <w:rFonts w:ascii="Arial" w:hAnsi="Arial"/>
        </w:rPr>
        <w:t>ed</w:t>
      </w:r>
      <w:r w:rsidRPr="00E635F8">
        <w:rPr>
          <w:rFonts w:ascii="Arial" w:hAnsi="Arial"/>
        </w:rPr>
        <w:t xml:space="preserve"> to me</w:t>
      </w:r>
      <w:r w:rsidR="000C4491">
        <w:rPr>
          <w:rFonts w:ascii="Arial" w:hAnsi="Arial"/>
        </w:rPr>
        <w:t>,</w:t>
      </w:r>
      <w:r w:rsidRPr="00E635F8">
        <w:rPr>
          <w:rFonts w:ascii="Arial" w:hAnsi="Arial"/>
        </w:rPr>
        <w:t xml:space="preserve"> like, </w:t>
      </w:r>
      <w:r w:rsidR="007A0814" w:rsidRPr="00E635F8">
        <w:rPr>
          <w:rFonts w:ascii="Arial" w:hAnsi="Arial"/>
        </w:rPr>
        <w:t>“W</w:t>
      </w:r>
      <w:r w:rsidRPr="00E635F8">
        <w:rPr>
          <w:rFonts w:ascii="Arial" w:hAnsi="Arial"/>
        </w:rPr>
        <w:t>hoa, people don't do this.</w:t>
      </w:r>
      <w:r w:rsidR="007A0814" w:rsidRPr="00E635F8">
        <w:rPr>
          <w:rFonts w:ascii="Arial" w:hAnsi="Arial"/>
        </w:rPr>
        <w:t>”</w:t>
      </w:r>
      <w:r w:rsidRPr="00E635F8">
        <w:rPr>
          <w:rFonts w:ascii="Arial" w:hAnsi="Arial"/>
        </w:rPr>
        <w:t xml:space="preserve"> </w:t>
      </w:r>
      <w:r w:rsidR="000C4491">
        <w:rPr>
          <w:rFonts w:ascii="Arial" w:hAnsi="Arial"/>
        </w:rPr>
        <w:t xml:space="preserve">He </w:t>
      </w:r>
      <w:r w:rsidRPr="00E635F8">
        <w:rPr>
          <w:rFonts w:ascii="Arial" w:hAnsi="Arial"/>
        </w:rPr>
        <w:t xml:space="preserve">actually </w:t>
      </w:r>
      <w:proofErr w:type="gramStart"/>
      <w:r w:rsidRPr="00E635F8">
        <w:rPr>
          <w:rFonts w:ascii="Arial" w:hAnsi="Arial"/>
        </w:rPr>
        <w:t>sit</w:t>
      </w:r>
      <w:proofErr w:type="gramEnd"/>
      <w:r w:rsidRPr="00E635F8">
        <w:rPr>
          <w:rFonts w:ascii="Arial" w:hAnsi="Arial"/>
        </w:rPr>
        <w:t xml:space="preserve"> down with me and talk</w:t>
      </w:r>
      <w:r w:rsidR="000C4491">
        <w:rPr>
          <w:rFonts w:ascii="Arial" w:hAnsi="Arial"/>
        </w:rPr>
        <w:t>ed</w:t>
      </w:r>
      <w:r w:rsidRPr="00E635F8">
        <w:rPr>
          <w:rFonts w:ascii="Arial" w:hAnsi="Arial"/>
        </w:rPr>
        <w:t xml:space="preserve"> to me</w:t>
      </w:r>
      <w:r w:rsidR="007A0814" w:rsidRPr="00E635F8">
        <w:rPr>
          <w:rFonts w:ascii="Arial" w:hAnsi="Arial"/>
        </w:rPr>
        <w:t xml:space="preserve">, </w:t>
      </w:r>
      <w:r w:rsidRPr="00E635F8">
        <w:rPr>
          <w:rFonts w:ascii="Arial" w:hAnsi="Arial"/>
        </w:rPr>
        <w:t>and whoa, a huge thing. It was huge.</w:t>
      </w:r>
    </w:p>
    <w:p w14:paraId="31CA0FAE" w14:textId="77777777" w:rsidR="00CA6115" w:rsidRPr="00E635F8" w:rsidRDefault="00CA6115">
      <w:pPr>
        <w:spacing w:after="0"/>
        <w:rPr>
          <w:rFonts w:ascii="Arial" w:hAnsi="Arial"/>
        </w:rPr>
      </w:pPr>
    </w:p>
    <w:p w14:paraId="2FC8466D" w14:textId="204C0E41" w:rsidR="00CA6115"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w:t>
      </w:r>
      <w:proofErr w:type="spellStart"/>
      <w:r w:rsidR="007A0814" w:rsidRPr="00E635F8">
        <w:rPr>
          <w:rFonts w:ascii="Arial" w:hAnsi="Arial"/>
        </w:rPr>
        <w:t>Swiyyah</w:t>
      </w:r>
      <w:proofErr w:type="spellEnd"/>
      <w:r w:rsidR="007A0814" w:rsidRPr="00E635F8">
        <w:rPr>
          <w:rFonts w:ascii="Arial" w:hAnsi="Arial"/>
        </w:rPr>
        <w:t xml:space="preserve">, </w:t>
      </w:r>
      <w:r w:rsidRPr="00E635F8">
        <w:rPr>
          <w:rFonts w:ascii="Arial" w:hAnsi="Arial"/>
        </w:rPr>
        <w:t>you're in the middle of this. You've just been hospitalized</w:t>
      </w:r>
      <w:r w:rsidR="007A0814" w:rsidRPr="00E635F8">
        <w:rPr>
          <w:rFonts w:ascii="Arial" w:hAnsi="Arial"/>
        </w:rPr>
        <w:t xml:space="preserve"> a</w:t>
      </w:r>
      <w:r w:rsidRPr="00E635F8">
        <w:rPr>
          <w:rFonts w:ascii="Arial" w:hAnsi="Arial"/>
        </w:rPr>
        <w:t>nd you decide you're going to write a book.</w:t>
      </w:r>
    </w:p>
    <w:p w14:paraId="314290A0" w14:textId="77777777" w:rsidR="00CA6115" w:rsidRPr="00E635F8" w:rsidRDefault="00CA6115">
      <w:pPr>
        <w:spacing w:after="0"/>
        <w:rPr>
          <w:rFonts w:ascii="Arial" w:hAnsi="Arial"/>
        </w:rPr>
      </w:pPr>
    </w:p>
    <w:p w14:paraId="61B31979" w14:textId="6652A00C"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A0814" w:rsidRPr="00E635F8">
        <w:rPr>
          <w:rFonts w:ascii="Arial" w:hAnsi="Arial"/>
        </w:rPr>
        <w:t xml:space="preserve"> </w:t>
      </w:r>
      <w:r w:rsidRPr="00E635F8">
        <w:rPr>
          <w:rFonts w:ascii="Arial" w:hAnsi="Arial"/>
        </w:rPr>
        <w:t xml:space="preserve">Yes. </w:t>
      </w:r>
      <w:r w:rsidR="007A0814" w:rsidRPr="00E635F8">
        <w:rPr>
          <w:rFonts w:ascii="Arial" w:hAnsi="Arial"/>
        </w:rPr>
        <w:t>It's</w:t>
      </w:r>
      <w:r w:rsidRPr="00E635F8">
        <w:rPr>
          <w:rFonts w:ascii="Arial" w:hAnsi="Arial"/>
        </w:rPr>
        <w:t xml:space="preserve"> funny. 2003</w:t>
      </w:r>
      <w:r w:rsidR="007A0814" w:rsidRPr="00E635F8">
        <w:rPr>
          <w:rFonts w:ascii="Arial" w:hAnsi="Arial"/>
        </w:rPr>
        <w:t>, a</w:t>
      </w:r>
      <w:r w:rsidRPr="00E635F8">
        <w:rPr>
          <w:rFonts w:ascii="Arial" w:hAnsi="Arial"/>
        </w:rPr>
        <w:t xml:space="preserve">s I came home, I said, </w:t>
      </w:r>
      <w:r w:rsidR="007A0814" w:rsidRPr="00E635F8">
        <w:rPr>
          <w:rFonts w:ascii="Arial" w:hAnsi="Arial"/>
        </w:rPr>
        <w:t>“</w:t>
      </w:r>
      <w:r w:rsidRPr="00E635F8">
        <w:rPr>
          <w:rFonts w:ascii="Arial" w:hAnsi="Arial"/>
        </w:rPr>
        <w:t xml:space="preserve">I need to write a book. People </w:t>
      </w:r>
      <w:r w:rsidR="007A0814" w:rsidRPr="00E635F8">
        <w:rPr>
          <w:rFonts w:ascii="Arial" w:hAnsi="Arial"/>
        </w:rPr>
        <w:t xml:space="preserve">got to </w:t>
      </w:r>
      <w:r w:rsidRPr="00E635F8">
        <w:rPr>
          <w:rFonts w:ascii="Arial" w:hAnsi="Arial"/>
        </w:rPr>
        <w:t>know about this.</w:t>
      </w:r>
      <w:r w:rsidR="007A0814" w:rsidRPr="00E635F8">
        <w:rPr>
          <w:rFonts w:ascii="Arial" w:hAnsi="Arial"/>
        </w:rPr>
        <w:t>”</w:t>
      </w:r>
      <w:r w:rsidRPr="00E635F8">
        <w:rPr>
          <w:rFonts w:ascii="Arial" w:hAnsi="Arial"/>
        </w:rPr>
        <w:t xml:space="preserve"> I won awards in high school for writing essays and things like that. I did little cartoon books to play when I was younger</w:t>
      </w:r>
      <w:r w:rsidR="003D1EE8">
        <w:rPr>
          <w:rFonts w:ascii="Arial" w:hAnsi="Arial"/>
        </w:rPr>
        <w:t>.</w:t>
      </w:r>
      <w:r w:rsidRPr="00E635F8">
        <w:rPr>
          <w:rFonts w:ascii="Arial" w:hAnsi="Arial"/>
        </w:rPr>
        <w:t xml:space="preserve"> I never thought I would write a book though. I never did. It was so much that happened</w:t>
      </w:r>
      <w:r w:rsidR="003D1EE8">
        <w:rPr>
          <w:rFonts w:ascii="Arial" w:hAnsi="Arial"/>
        </w:rPr>
        <w:t xml:space="preserve"> </w:t>
      </w:r>
      <w:r w:rsidR="007A0814" w:rsidRPr="00E635F8">
        <w:rPr>
          <w:rFonts w:ascii="Arial" w:hAnsi="Arial"/>
        </w:rPr>
        <w:t>t</w:t>
      </w:r>
      <w:r w:rsidRPr="00E635F8">
        <w:rPr>
          <w:rFonts w:ascii="Arial" w:hAnsi="Arial"/>
        </w:rPr>
        <w:t>hat was spiritual</w:t>
      </w:r>
      <w:r w:rsidR="007A0814" w:rsidRPr="00E635F8">
        <w:rPr>
          <w:rFonts w:ascii="Arial" w:hAnsi="Arial"/>
        </w:rPr>
        <w:t xml:space="preserve">, </w:t>
      </w:r>
      <w:r w:rsidRPr="00E635F8">
        <w:rPr>
          <w:rFonts w:ascii="Arial" w:hAnsi="Arial"/>
        </w:rPr>
        <w:t xml:space="preserve">I had to write down because </w:t>
      </w:r>
      <w:r w:rsidR="003D1EE8">
        <w:rPr>
          <w:rFonts w:ascii="Arial" w:hAnsi="Arial"/>
        </w:rPr>
        <w:t xml:space="preserve">it was </w:t>
      </w:r>
      <w:r w:rsidRPr="00E635F8">
        <w:rPr>
          <w:rFonts w:ascii="Arial" w:hAnsi="Arial"/>
        </w:rPr>
        <w:t xml:space="preserve">unbelievable, like, </w:t>
      </w:r>
      <w:r w:rsidR="007A0814" w:rsidRPr="00E635F8">
        <w:rPr>
          <w:rFonts w:ascii="Arial" w:hAnsi="Arial"/>
        </w:rPr>
        <w:t>“</w:t>
      </w:r>
      <w:r w:rsidRPr="00E635F8">
        <w:rPr>
          <w:rFonts w:ascii="Arial" w:hAnsi="Arial"/>
        </w:rPr>
        <w:t>Whoa</w:t>
      </w:r>
      <w:r w:rsidR="007A0814" w:rsidRPr="00E635F8">
        <w:rPr>
          <w:rFonts w:ascii="Arial" w:hAnsi="Arial"/>
        </w:rPr>
        <w:t>.”</w:t>
      </w:r>
    </w:p>
    <w:p w14:paraId="2EE51E82" w14:textId="77777777" w:rsidR="00CA6115" w:rsidRPr="00E635F8" w:rsidRDefault="00CA6115">
      <w:pPr>
        <w:spacing w:after="0"/>
        <w:rPr>
          <w:rFonts w:ascii="Arial" w:hAnsi="Arial"/>
        </w:rPr>
      </w:pPr>
    </w:p>
    <w:p w14:paraId="26D03C1E" w14:textId="3E23AB55" w:rsidR="00CA6115"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w:t>
      </w:r>
      <w:r w:rsidRPr="00E635F8">
        <w:rPr>
          <w:rFonts w:ascii="Arial" w:hAnsi="Arial"/>
        </w:rPr>
        <w:t>I mean, writing books is hard. How did you get yourself together to do that?</w:t>
      </w:r>
    </w:p>
    <w:p w14:paraId="1D9F0B0A" w14:textId="77777777" w:rsidR="00CA6115" w:rsidRPr="00E635F8" w:rsidRDefault="00CA6115">
      <w:pPr>
        <w:spacing w:after="0"/>
        <w:rPr>
          <w:rFonts w:ascii="Arial" w:hAnsi="Arial"/>
        </w:rPr>
      </w:pPr>
    </w:p>
    <w:p w14:paraId="797744B0" w14:textId="0FFF560C"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A0814" w:rsidRPr="00E635F8">
        <w:rPr>
          <w:rFonts w:ascii="Arial" w:hAnsi="Arial"/>
        </w:rPr>
        <w:t xml:space="preserve"> </w:t>
      </w:r>
      <w:r w:rsidRPr="00E635F8">
        <w:rPr>
          <w:rFonts w:ascii="Arial" w:hAnsi="Arial"/>
        </w:rPr>
        <w:t xml:space="preserve">Writing is natural for me. If it's something that was </w:t>
      </w:r>
      <w:proofErr w:type="gramStart"/>
      <w:r w:rsidRPr="00E635F8">
        <w:rPr>
          <w:rFonts w:ascii="Arial" w:hAnsi="Arial"/>
        </w:rPr>
        <w:t>really important</w:t>
      </w:r>
      <w:proofErr w:type="gramEnd"/>
      <w:r w:rsidRPr="00E635F8">
        <w:rPr>
          <w:rFonts w:ascii="Arial" w:hAnsi="Arial"/>
        </w:rPr>
        <w:t xml:space="preserve">, that can help a lot of people, then </w:t>
      </w:r>
      <w:r w:rsidR="003D1EE8">
        <w:rPr>
          <w:rFonts w:ascii="Arial" w:hAnsi="Arial"/>
        </w:rPr>
        <w:t xml:space="preserve">I pursue the </w:t>
      </w:r>
      <w:r w:rsidRPr="00E635F8">
        <w:rPr>
          <w:rFonts w:ascii="Arial" w:hAnsi="Arial"/>
        </w:rPr>
        <w:t>writing</w:t>
      </w:r>
      <w:r w:rsidR="007A0814" w:rsidRPr="00E635F8">
        <w:rPr>
          <w:rFonts w:ascii="Arial" w:hAnsi="Arial"/>
        </w:rPr>
        <w:t xml:space="preserve">. </w:t>
      </w:r>
      <w:r w:rsidRPr="00E635F8">
        <w:rPr>
          <w:rFonts w:ascii="Arial" w:hAnsi="Arial"/>
        </w:rPr>
        <w:t>I don't just write anything. It has to be something that can help.</w:t>
      </w:r>
    </w:p>
    <w:p w14:paraId="6F930DC5" w14:textId="77777777" w:rsidR="00CA6115" w:rsidRPr="00E635F8" w:rsidRDefault="00CA6115">
      <w:pPr>
        <w:spacing w:after="0"/>
        <w:rPr>
          <w:rFonts w:ascii="Arial" w:hAnsi="Arial"/>
        </w:rPr>
      </w:pPr>
    </w:p>
    <w:p w14:paraId="0A989353" w14:textId="75EC4F03" w:rsidR="007A0814"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w:t>
      </w:r>
      <w:r w:rsidRPr="00E635F8">
        <w:rPr>
          <w:rFonts w:ascii="Arial" w:hAnsi="Arial"/>
        </w:rPr>
        <w:t>And that's pretty remarkable</w:t>
      </w:r>
      <w:r w:rsidR="007A0814" w:rsidRPr="00E635F8">
        <w:rPr>
          <w:rFonts w:ascii="Arial" w:hAnsi="Arial"/>
        </w:rPr>
        <w:t xml:space="preserve"> f</w:t>
      </w:r>
      <w:r w:rsidRPr="00E635F8">
        <w:rPr>
          <w:rFonts w:ascii="Arial" w:hAnsi="Arial"/>
        </w:rPr>
        <w:t xml:space="preserve">rom my perspective. </w:t>
      </w:r>
    </w:p>
    <w:p w14:paraId="52B3E9AF" w14:textId="77777777" w:rsidR="007A0814" w:rsidRPr="00E635F8" w:rsidRDefault="007A0814">
      <w:pPr>
        <w:spacing w:after="0"/>
        <w:rPr>
          <w:rFonts w:ascii="Arial" w:hAnsi="Arial"/>
        </w:rPr>
      </w:pPr>
    </w:p>
    <w:p w14:paraId="63DD0CB6" w14:textId="28F29B04" w:rsidR="007A0814"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A0814" w:rsidRPr="00E635F8">
        <w:rPr>
          <w:rFonts w:ascii="Arial" w:hAnsi="Arial"/>
        </w:rPr>
        <w:t xml:space="preserve"> Thank you. [chuckles]</w:t>
      </w:r>
    </w:p>
    <w:p w14:paraId="1DE16D57" w14:textId="77777777" w:rsidR="007A0814" w:rsidRPr="00E635F8" w:rsidRDefault="007A0814">
      <w:pPr>
        <w:spacing w:after="0"/>
        <w:rPr>
          <w:rFonts w:ascii="Arial" w:hAnsi="Arial"/>
        </w:rPr>
      </w:pPr>
    </w:p>
    <w:p w14:paraId="778425E4" w14:textId="67DF0B8C" w:rsidR="00CA6115" w:rsidRPr="00E635F8" w:rsidRDefault="00F4704A">
      <w:pPr>
        <w:spacing w:after="0"/>
        <w:rPr>
          <w:rFonts w:ascii="Arial" w:hAnsi="Arial"/>
        </w:rPr>
      </w:pPr>
      <w:r w:rsidRPr="00F4704A">
        <w:rPr>
          <w:rFonts w:ascii="Arial" w:hAnsi="Arial"/>
          <w:b/>
          <w:bCs/>
        </w:rPr>
        <w:t>Glynn:</w:t>
      </w:r>
      <w:r w:rsidR="007A0814" w:rsidRPr="00E635F8">
        <w:rPr>
          <w:rFonts w:ascii="Arial" w:hAnsi="Arial"/>
        </w:rPr>
        <w:t xml:space="preserve"> </w:t>
      </w:r>
      <w:r w:rsidRPr="00E635F8">
        <w:rPr>
          <w:rFonts w:ascii="Arial" w:hAnsi="Arial"/>
        </w:rPr>
        <w:t>What's the name of your book?</w:t>
      </w:r>
    </w:p>
    <w:p w14:paraId="23AE8840" w14:textId="77777777" w:rsidR="00CA6115" w:rsidRPr="00E635F8" w:rsidRDefault="00CA6115">
      <w:pPr>
        <w:spacing w:after="0"/>
        <w:rPr>
          <w:rFonts w:ascii="Arial" w:hAnsi="Arial"/>
        </w:rPr>
      </w:pPr>
    </w:p>
    <w:p w14:paraId="6C88B30E" w14:textId="7634D592" w:rsidR="00721C84"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A0814" w:rsidRPr="00E635F8">
        <w:rPr>
          <w:rFonts w:ascii="Arial" w:hAnsi="Arial"/>
        </w:rPr>
        <w:t xml:space="preserve"> </w:t>
      </w:r>
      <w:r w:rsidRPr="00E635F8">
        <w:rPr>
          <w:rFonts w:ascii="Arial" w:hAnsi="Arial"/>
        </w:rPr>
        <w:t xml:space="preserve">It's called </w:t>
      </w:r>
      <w:r w:rsidR="007A0814" w:rsidRPr="00E635F8">
        <w:rPr>
          <w:rFonts w:ascii="Arial" w:hAnsi="Arial"/>
        </w:rPr>
        <w:t>“</w:t>
      </w:r>
      <w:r w:rsidR="00EB4D52" w:rsidRPr="00E635F8">
        <w:rPr>
          <w:rFonts w:ascii="Arial" w:hAnsi="Arial"/>
          <w:i/>
          <w:iCs/>
        </w:rPr>
        <w:t>Don't Call Me Crazy! I'm Just in Love</w:t>
      </w:r>
      <w:r w:rsidRPr="00E635F8">
        <w:rPr>
          <w:rFonts w:ascii="Arial" w:hAnsi="Arial"/>
        </w:rPr>
        <w:t>.</w:t>
      </w:r>
      <w:r w:rsidR="007A0814" w:rsidRPr="00E635F8">
        <w:rPr>
          <w:rFonts w:ascii="Arial" w:hAnsi="Arial"/>
        </w:rPr>
        <w:t>”</w:t>
      </w:r>
      <w:r w:rsidRPr="00E635F8">
        <w:rPr>
          <w:rFonts w:ascii="Arial" w:hAnsi="Arial"/>
        </w:rPr>
        <w:t xml:space="preserve"> And then</w:t>
      </w:r>
      <w:r w:rsidR="002E6955">
        <w:rPr>
          <w:rFonts w:ascii="Arial" w:hAnsi="Arial"/>
        </w:rPr>
        <w:t>,</w:t>
      </w:r>
      <w:r w:rsidRPr="00E635F8">
        <w:rPr>
          <w:rFonts w:ascii="Arial" w:hAnsi="Arial"/>
        </w:rPr>
        <w:t xml:space="preserve"> it's </w:t>
      </w:r>
      <w:r w:rsidR="00721C84" w:rsidRPr="00E635F8">
        <w:rPr>
          <w:rFonts w:ascii="Arial" w:hAnsi="Arial"/>
          <w:i/>
          <w:iCs/>
        </w:rPr>
        <w:t xml:space="preserve">“Don't Call Me Crazy! Again,” </w:t>
      </w:r>
      <w:r w:rsidR="00721C84" w:rsidRPr="00E635F8">
        <w:rPr>
          <w:rFonts w:ascii="Arial" w:hAnsi="Arial"/>
        </w:rPr>
        <w:t xml:space="preserve">part two. </w:t>
      </w:r>
    </w:p>
    <w:p w14:paraId="5989D976" w14:textId="77777777" w:rsidR="00721C84" w:rsidRPr="00E635F8" w:rsidRDefault="00721C84">
      <w:pPr>
        <w:spacing w:after="0"/>
        <w:rPr>
          <w:rFonts w:ascii="Arial" w:hAnsi="Arial"/>
        </w:rPr>
      </w:pPr>
    </w:p>
    <w:p w14:paraId="59872050" w14:textId="6EFF33F5" w:rsidR="00721C84" w:rsidRPr="00E635F8" w:rsidRDefault="00F4704A">
      <w:pPr>
        <w:spacing w:after="0"/>
        <w:rPr>
          <w:rFonts w:ascii="Arial" w:hAnsi="Arial"/>
        </w:rPr>
      </w:pPr>
      <w:r w:rsidRPr="00F4704A">
        <w:rPr>
          <w:rFonts w:ascii="Arial" w:hAnsi="Arial"/>
          <w:b/>
          <w:bCs/>
        </w:rPr>
        <w:t>Glynn:</w:t>
      </w:r>
      <w:r w:rsidR="00721C84" w:rsidRPr="00E635F8">
        <w:rPr>
          <w:rFonts w:ascii="Arial" w:hAnsi="Arial"/>
        </w:rPr>
        <w:t xml:space="preserve"> Y</w:t>
      </w:r>
      <w:r w:rsidRPr="00E635F8">
        <w:rPr>
          <w:rFonts w:ascii="Arial" w:hAnsi="Arial"/>
        </w:rPr>
        <w:t xml:space="preserve">ou got a sequel to this book? </w:t>
      </w:r>
    </w:p>
    <w:p w14:paraId="115DC5D5" w14:textId="77777777" w:rsidR="00721C84" w:rsidRPr="00E635F8" w:rsidRDefault="00721C84">
      <w:pPr>
        <w:spacing w:after="0"/>
        <w:rPr>
          <w:rFonts w:ascii="Arial" w:hAnsi="Arial"/>
        </w:rPr>
      </w:pPr>
    </w:p>
    <w:p w14:paraId="064F73DD" w14:textId="33545DAA" w:rsidR="00721C84"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21C84" w:rsidRPr="00E635F8">
        <w:rPr>
          <w:rFonts w:ascii="Arial" w:hAnsi="Arial"/>
        </w:rPr>
        <w:t xml:space="preserve"> </w:t>
      </w:r>
      <w:r w:rsidRPr="00E635F8">
        <w:rPr>
          <w:rFonts w:ascii="Arial" w:hAnsi="Arial"/>
        </w:rPr>
        <w:t xml:space="preserve">Yes. </w:t>
      </w:r>
    </w:p>
    <w:p w14:paraId="2E76E109" w14:textId="77777777" w:rsidR="00721C84" w:rsidRPr="00E635F8" w:rsidRDefault="00721C84">
      <w:pPr>
        <w:spacing w:after="0"/>
        <w:rPr>
          <w:rFonts w:ascii="Arial" w:hAnsi="Arial"/>
        </w:rPr>
      </w:pPr>
    </w:p>
    <w:p w14:paraId="0A66013A" w14:textId="778E1D6E" w:rsidR="00721C84" w:rsidRPr="00E635F8" w:rsidRDefault="00F4704A">
      <w:pPr>
        <w:spacing w:after="0"/>
        <w:rPr>
          <w:rFonts w:ascii="Arial" w:hAnsi="Arial"/>
        </w:rPr>
      </w:pPr>
      <w:r w:rsidRPr="00F4704A">
        <w:rPr>
          <w:rFonts w:ascii="Arial" w:hAnsi="Arial"/>
          <w:b/>
          <w:bCs/>
        </w:rPr>
        <w:t>Glynn:</w:t>
      </w:r>
      <w:r w:rsidR="00721C84" w:rsidRPr="00E635F8">
        <w:rPr>
          <w:rFonts w:ascii="Arial" w:hAnsi="Arial"/>
        </w:rPr>
        <w:t xml:space="preserve"> </w:t>
      </w:r>
      <w:r w:rsidRPr="00E635F8">
        <w:rPr>
          <w:rFonts w:ascii="Arial" w:hAnsi="Arial"/>
        </w:rPr>
        <w:t>Because you don't want nobody calling you crazy</w:t>
      </w:r>
      <w:r w:rsidR="00721C84" w:rsidRPr="00E635F8">
        <w:rPr>
          <w:rFonts w:ascii="Arial" w:hAnsi="Arial"/>
        </w:rPr>
        <w:t xml:space="preserve">? </w:t>
      </w:r>
    </w:p>
    <w:p w14:paraId="5539F90D" w14:textId="77777777" w:rsidR="00721C84" w:rsidRPr="00E635F8" w:rsidRDefault="00721C84">
      <w:pPr>
        <w:spacing w:after="0"/>
        <w:rPr>
          <w:rFonts w:ascii="Arial" w:hAnsi="Arial"/>
        </w:rPr>
      </w:pPr>
    </w:p>
    <w:p w14:paraId="5EF7598D" w14:textId="2050B661" w:rsidR="00721C84"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21C84" w:rsidRPr="00E635F8">
        <w:rPr>
          <w:rFonts w:ascii="Arial" w:hAnsi="Arial"/>
        </w:rPr>
        <w:t xml:space="preserve"> Right.</w:t>
      </w:r>
    </w:p>
    <w:p w14:paraId="19B7F7C4" w14:textId="77777777" w:rsidR="00721C84" w:rsidRPr="00E635F8" w:rsidRDefault="00721C84">
      <w:pPr>
        <w:spacing w:after="0"/>
        <w:rPr>
          <w:rFonts w:ascii="Arial" w:hAnsi="Arial"/>
        </w:rPr>
      </w:pPr>
    </w:p>
    <w:p w14:paraId="76CA6201" w14:textId="77777777" w:rsidR="00721C84" w:rsidRPr="00E635F8" w:rsidRDefault="00721C84">
      <w:pPr>
        <w:spacing w:after="0"/>
        <w:rPr>
          <w:rFonts w:ascii="Arial" w:hAnsi="Arial"/>
        </w:rPr>
      </w:pPr>
      <w:r w:rsidRPr="00E635F8">
        <w:rPr>
          <w:rFonts w:ascii="Arial" w:hAnsi="Arial"/>
        </w:rPr>
        <w:t xml:space="preserve">[laughter] </w:t>
      </w:r>
    </w:p>
    <w:p w14:paraId="305B2603" w14:textId="77777777" w:rsidR="00721C84" w:rsidRPr="00E635F8" w:rsidRDefault="00721C84">
      <w:pPr>
        <w:spacing w:after="0"/>
        <w:rPr>
          <w:rFonts w:ascii="Arial" w:hAnsi="Arial"/>
        </w:rPr>
      </w:pPr>
    </w:p>
    <w:p w14:paraId="5F9DD401" w14:textId="3FFF6127" w:rsidR="00721C84"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21C84" w:rsidRPr="00E635F8">
        <w:rPr>
          <w:rFonts w:ascii="Arial" w:hAnsi="Arial"/>
        </w:rPr>
        <w:t xml:space="preserve"> I’ve been telling you.</w:t>
      </w:r>
    </w:p>
    <w:p w14:paraId="266D14D1" w14:textId="77777777" w:rsidR="00721C84" w:rsidRPr="00E635F8" w:rsidRDefault="00721C84">
      <w:pPr>
        <w:spacing w:after="0"/>
        <w:rPr>
          <w:rFonts w:ascii="Arial" w:hAnsi="Arial"/>
        </w:rPr>
      </w:pPr>
    </w:p>
    <w:p w14:paraId="74A83C44" w14:textId="4300C47D" w:rsidR="00CA6115" w:rsidRPr="00E635F8" w:rsidRDefault="00F4704A">
      <w:pPr>
        <w:spacing w:after="0"/>
        <w:rPr>
          <w:rFonts w:ascii="Arial" w:hAnsi="Arial"/>
        </w:rPr>
      </w:pPr>
      <w:r w:rsidRPr="00F4704A">
        <w:rPr>
          <w:rFonts w:ascii="Arial" w:hAnsi="Arial"/>
          <w:b/>
          <w:bCs/>
        </w:rPr>
        <w:t>Glynn:</w:t>
      </w:r>
      <w:r w:rsidR="00721C84" w:rsidRPr="00E635F8">
        <w:rPr>
          <w:rFonts w:ascii="Arial" w:hAnsi="Arial"/>
        </w:rPr>
        <w:t xml:space="preserve"> </w:t>
      </w:r>
      <w:r w:rsidRPr="00E635F8">
        <w:rPr>
          <w:rFonts w:ascii="Arial" w:hAnsi="Arial"/>
        </w:rPr>
        <w:t>Obviously</w:t>
      </w:r>
      <w:r w:rsidR="00721C84" w:rsidRPr="00E635F8">
        <w:rPr>
          <w:rFonts w:ascii="Arial" w:hAnsi="Arial"/>
        </w:rPr>
        <w:t>.</w:t>
      </w:r>
    </w:p>
    <w:p w14:paraId="751CDFC1" w14:textId="77777777" w:rsidR="00CA6115" w:rsidRPr="00E635F8" w:rsidRDefault="00CA6115">
      <w:pPr>
        <w:spacing w:after="0"/>
        <w:rPr>
          <w:rFonts w:ascii="Arial" w:hAnsi="Arial"/>
        </w:rPr>
      </w:pPr>
    </w:p>
    <w:p w14:paraId="6FC0F468" w14:textId="5DAC50B2" w:rsidR="00CA6115" w:rsidRPr="00E635F8" w:rsidRDefault="00F4704A">
      <w:pPr>
        <w:spacing w:after="0"/>
        <w:rPr>
          <w:rFonts w:ascii="Arial" w:hAnsi="Arial"/>
        </w:rPr>
      </w:pPr>
      <w:proofErr w:type="spellStart"/>
      <w:r w:rsidRPr="00F4704A">
        <w:rPr>
          <w:rFonts w:ascii="Arial" w:hAnsi="Arial"/>
          <w:b/>
          <w:bCs/>
        </w:rPr>
        <w:lastRenderedPageBreak/>
        <w:t>Swiyyah</w:t>
      </w:r>
      <w:proofErr w:type="spellEnd"/>
      <w:r w:rsidRPr="00F4704A">
        <w:rPr>
          <w:rFonts w:ascii="Arial" w:hAnsi="Arial"/>
          <w:b/>
          <w:bCs/>
        </w:rPr>
        <w:t>:</w:t>
      </w:r>
      <w:r w:rsidR="00721C84" w:rsidRPr="00E635F8">
        <w:rPr>
          <w:rFonts w:ascii="Arial" w:hAnsi="Arial"/>
        </w:rPr>
        <w:t xml:space="preserve"> [chuckles] I'm not crazy. Yes, I am intelligent.</w:t>
      </w:r>
    </w:p>
    <w:p w14:paraId="586D3F61" w14:textId="77777777" w:rsidR="00CA6115" w:rsidRPr="00E635F8" w:rsidRDefault="00CA6115">
      <w:pPr>
        <w:spacing w:after="0"/>
        <w:rPr>
          <w:rFonts w:ascii="Arial" w:hAnsi="Arial"/>
        </w:rPr>
      </w:pPr>
    </w:p>
    <w:p w14:paraId="4DD9A3E1" w14:textId="0ED3043A" w:rsidR="007620C8" w:rsidRPr="00E635F8" w:rsidRDefault="00F4704A">
      <w:pPr>
        <w:spacing w:after="0"/>
        <w:rPr>
          <w:rFonts w:ascii="Arial" w:hAnsi="Arial"/>
        </w:rPr>
      </w:pPr>
      <w:r w:rsidRPr="00F4704A">
        <w:rPr>
          <w:rFonts w:ascii="Arial" w:hAnsi="Arial"/>
          <w:b/>
          <w:bCs/>
        </w:rPr>
        <w:t>Glynn:</w:t>
      </w:r>
      <w:r w:rsidR="00721C84" w:rsidRPr="00E635F8">
        <w:rPr>
          <w:rFonts w:ascii="Arial" w:hAnsi="Arial"/>
        </w:rPr>
        <w:t xml:space="preserve"> S</w:t>
      </w:r>
      <w:r w:rsidRPr="00E635F8">
        <w:rPr>
          <w:rFonts w:ascii="Arial" w:hAnsi="Arial"/>
        </w:rPr>
        <w:t xml:space="preserve">etting </w:t>
      </w:r>
      <w:r w:rsidR="007620C8" w:rsidRPr="00E635F8">
        <w:rPr>
          <w:rFonts w:ascii="Arial" w:hAnsi="Arial"/>
        </w:rPr>
        <w:t xml:space="preserve">her </w:t>
      </w:r>
      <w:r w:rsidRPr="00E635F8">
        <w:rPr>
          <w:rFonts w:ascii="Arial" w:hAnsi="Arial"/>
        </w:rPr>
        <w:t xml:space="preserve">diagnosis aside, </w:t>
      </w:r>
      <w:proofErr w:type="spellStart"/>
      <w:r w:rsidR="00721C84" w:rsidRPr="00E635F8">
        <w:rPr>
          <w:rFonts w:ascii="Arial" w:hAnsi="Arial"/>
        </w:rPr>
        <w:t>Swiyyah</w:t>
      </w:r>
      <w:proofErr w:type="spellEnd"/>
      <w:r w:rsidR="00721C84" w:rsidRPr="00E635F8">
        <w:rPr>
          <w:rFonts w:ascii="Arial" w:hAnsi="Arial"/>
        </w:rPr>
        <w:t xml:space="preserve"> </w:t>
      </w:r>
      <w:r w:rsidRPr="00E635F8">
        <w:rPr>
          <w:rFonts w:ascii="Arial" w:hAnsi="Arial"/>
        </w:rPr>
        <w:t xml:space="preserve">has always had a special take on life, </w:t>
      </w:r>
      <w:r w:rsidR="007620C8" w:rsidRPr="00E635F8">
        <w:rPr>
          <w:rFonts w:ascii="Arial" w:hAnsi="Arial"/>
        </w:rPr>
        <w:t xml:space="preserve">in her </w:t>
      </w:r>
      <w:r w:rsidRPr="00E635F8">
        <w:rPr>
          <w:rFonts w:ascii="Arial" w:hAnsi="Arial"/>
        </w:rPr>
        <w:t xml:space="preserve">own particular flair. It's one of the things that most impressed her husband, right from the get go. </w:t>
      </w:r>
    </w:p>
    <w:p w14:paraId="4D8F75AA" w14:textId="77777777" w:rsidR="007620C8" w:rsidRPr="00E635F8" w:rsidRDefault="007620C8">
      <w:pPr>
        <w:spacing w:after="0"/>
        <w:rPr>
          <w:rFonts w:ascii="Arial" w:hAnsi="Arial"/>
        </w:rPr>
      </w:pPr>
    </w:p>
    <w:p w14:paraId="722540FB" w14:textId="5120C8A3" w:rsidR="00CA6115" w:rsidRPr="00E635F8" w:rsidRDefault="00000000">
      <w:pPr>
        <w:spacing w:after="0"/>
        <w:rPr>
          <w:rFonts w:ascii="Arial" w:hAnsi="Arial"/>
        </w:rPr>
      </w:pPr>
      <w:r w:rsidRPr="00E635F8">
        <w:rPr>
          <w:rFonts w:ascii="Arial" w:hAnsi="Arial"/>
        </w:rPr>
        <w:t xml:space="preserve">Who </w:t>
      </w:r>
      <w:r w:rsidR="002E6955">
        <w:rPr>
          <w:rFonts w:ascii="Arial" w:hAnsi="Arial"/>
        </w:rPr>
        <w:t xml:space="preserve">were </w:t>
      </w:r>
      <w:r w:rsidRPr="00E635F8">
        <w:rPr>
          <w:rFonts w:ascii="Arial" w:hAnsi="Arial"/>
        </w:rPr>
        <w:t xml:space="preserve">you </w:t>
      </w:r>
      <w:proofErr w:type="gramStart"/>
      <w:r w:rsidRPr="00E635F8">
        <w:rPr>
          <w:rFonts w:ascii="Arial" w:hAnsi="Arial"/>
        </w:rPr>
        <w:t>actually the</w:t>
      </w:r>
      <w:proofErr w:type="gramEnd"/>
      <w:r w:rsidRPr="00E635F8">
        <w:rPr>
          <w:rFonts w:ascii="Arial" w:hAnsi="Arial"/>
        </w:rPr>
        <w:t xml:space="preserve"> day before you met </w:t>
      </w:r>
      <w:proofErr w:type="spellStart"/>
      <w:r w:rsidRPr="00E635F8">
        <w:rPr>
          <w:rFonts w:ascii="Arial" w:hAnsi="Arial"/>
        </w:rPr>
        <w:t>Ded</w:t>
      </w:r>
      <w:r w:rsidR="007620C8" w:rsidRPr="00E635F8">
        <w:rPr>
          <w:rFonts w:ascii="Arial" w:hAnsi="Arial"/>
        </w:rPr>
        <w:t>e</w:t>
      </w:r>
      <w:r w:rsidRPr="00E635F8">
        <w:rPr>
          <w:rFonts w:ascii="Arial" w:hAnsi="Arial"/>
        </w:rPr>
        <w:t>rick</w:t>
      </w:r>
      <w:proofErr w:type="spellEnd"/>
      <w:r w:rsidR="007620C8" w:rsidRPr="00E635F8">
        <w:rPr>
          <w:rFonts w:ascii="Arial" w:hAnsi="Arial"/>
        </w:rPr>
        <w:t>?</w:t>
      </w:r>
    </w:p>
    <w:p w14:paraId="1A3AC7BC" w14:textId="77777777" w:rsidR="00CA6115" w:rsidRPr="00E635F8" w:rsidRDefault="00CA6115">
      <w:pPr>
        <w:spacing w:after="0"/>
        <w:rPr>
          <w:rFonts w:ascii="Arial" w:hAnsi="Arial"/>
        </w:rPr>
      </w:pPr>
    </w:p>
    <w:p w14:paraId="5C0D3629" w14:textId="0BD5FAD2"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7620C8" w:rsidRPr="00E635F8">
        <w:rPr>
          <w:rFonts w:ascii="Arial" w:hAnsi="Arial"/>
        </w:rPr>
        <w:t xml:space="preserve"> </w:t>
      </w:r>
      <w:r w:rsidRPr="00E635F8">
        <w:rPr>
          <w:rFonts w:ascii="Arial" w:hAnsi="Arial"/>
        </w:rPr>
        <w:t xml:space="preserve">Man, I was together. </w:t>
      </w:r>
      <w:r w:rsidR="007620C8" w:rsidRPr="00E635F8">
        <w:rPr>
          <w:rFonts w:ascii="Arial" w:hAnsi="Arial"/>
        </w:rPr>
        <w:t xml:space="preserve">Man, I was </w:t>
      </w:r>
      <w:r w:rsidRPr="00E635F8">
        <w:rPr>
          <w:rFonts w:ascii="Arial" w:hAnsi="Arial"/>
        </w:rPr>
        <w:t>going to bookstores, putting my book in stores. I had my book on Amazon. I was speaking here and there. I was calling people up</w:t>
      </w:r>
      <w:r w:rsidR="007620C8" w:rsidRPr="00E635F8">
        <w:rPr>
          <w:rFonts w:ascii="Arial" w:hAnsi="Arial"/>
        </w:rPr>
        <w:t xml:space="preserve">, </w:t>
      </w:r>
      <w:r w:rsidRPr="00E635F8">
        <w:rPr>
          <w:rFonts w:ascii="Arial" w:hAnsi="Arial"/>
        </w:rPr>
        <w:t>and they had an event</w:t>
      </w:r>
      <w:r w:rsidR="007620C8" w:rsidRPr="00E635F8">
        <w:rPr>
          <w:rFonts w:ascii="Arial" w:hAnsi="Arial"/>
        </w:rPr>
        <w:t xml:space="preserve">, </w:t>
      </w:r>
      <w:r w:rsidRPr="00E635F8">
        <w:rPr>
          <w:rFonts w:ascii="Arial" w:hAnsi="Arial"/>
        </w:rPr>
        <w:t xml:space="preserve">and I was speaking at the event. I mean, </w:t>
      </w:r>
      <w:r w:rsidR="007620C8" w:rsidRPr="00E635F8">
        <w:rPr>
          <w:rFonts w:ascii="Arial" w:hAnsi="Arial"/>
        </w:rPr>
        <w:t xml:space="preserve">oh </w:t>
      </w:r>
      <w:r w:rsidRPr="00E635F8">
        <w:rPr>
          <w:rFonts w:ascii="Arial" w:hAnsi="Arial"/>
        </w:rPr>
        <w:t>man, I had it together</w:t>
      </w:r>
      <w:r w:rsidR="007620C8" w:rsidRPr="00E635F8">
        <w:rPr>
          <w:rFonts w:ascii="Arial" w:hAnsi="Arial"/>
        </w:rPr>
        <w:t xml:space="preserve"> when </w:t>
      </w:r>
      <w:r w:rsidRPr="00E635F8">
        <w:rPr>
          <w:rFonts w:ascii="Arial" w:hAnsi="Arial"/>
        </w:rPr>
        <w:t xml:space="preserve">I met </w:t>
      </w:r>
      <w:proofErr w:type="spellStart"/>
      <w:r w:rsidR="007620C8" w:rsidRPr="00E635F8">
        <w:rPr>
          <w:rFonts w:ascii="Arial" w:hAnsi="Arial"/>
        </w:rPr>
        <w:t>Dederick</w:t>
      </w:r>
      <w:proofErr w:type="spellEnd"/>
      <w:r w:rsidR="007620C8" w:rsidRPr="00E635F8">
        <w:rPr>
          <w:rFonts w:ascii="Arial" w:hAnsi="Arial"/>
        </w:rPr>
        <w:t xml:space="preserve">. He was </w:t>
      </w:r>
      <w:r w:rsidRPr="00E635F8">
        <w:rPr>
          <w:rFonts w:ascii="Arial" w:hAnsi="Arial"/>
        </w:rPr>
        <w:t>very handsome</w:t>
      </w:r>
      <w:r w:rsidR="007620C8" w:rsidRPr="00E635F8">
        <w:rPr>
          <w:rFonts w:ascii="Arial" w:hAnsi="Arial"/>
        </w:rPr>
        <w:t>. V</w:t>
      </w:r>
      <w:r w:rsidRPr="00E635F8">
        <w:rPr>
          <w:rFonts w:ascii="Arial" w:hAnsi="Arial"/>
        </w:rPr>
        <w:t>ery handsome man. Then</w:t>
      </w:r>
      <w:r w:rsidR="00AD744F">
        <w:rPr>
          <w:rFonts w:ascii="Arial" w:hAnsi="Arial"/>
        </w:rPr>
        <w:t>,</w:t>
      </w:r>
      <w:r w:rsidRPr="00E635F8">
        <w:rPr>
          <w:rFonts w:ascii="Arial" w:hAnsi="Arial"/>
        </w:rPr>
        <w:t xml:space="preserve"> we started hanging out. </w:t>
      </w:r>
      <w:r w:rsidR="002B6B0A" w:rsidRPr="00E635F8">
        <w:rPr>
          <w:rFonts w:ascii="Arial" w:hAnsi="Arial"/>
        </w:rPr>
        <w:t xml:space="preserve">We weren’t </w:t>
      </w:r>
      <w:r w:rsidRPr="00E635F8">
        <w:rPr>
          <w:rFonts w:ascii="Arial" w:hAnsi="Arial"/>
        </w:rPr>
        <w:t>really dating</w:t>
      </w:r>
      <w:r w:rsidR="002B6B0A" w:rsidRPr="00E635F8">
        <w:rPr>
          <w:rFonts w:ascii="Arial" w:hAnsi="Arial"/>
        </w:rPr>
        <w:t xml:space="preserve">, but we were </w:t>
      </w:r>
      <w:r w:rsidRPr="00E635F8">
        <w:rPr>
          <w:rFonts w:ascii="Arial" w:hAnsi="Arial"/>
        </w:rPr>
        <w:t>just hanging out</w:t>
      </w:r>
      <w:r w:rsidR="00AD744F">
        <w:rPr>
          <w:rFonts w:ascii="Arial" w:hAnsi="Arial"/>
        </w:rPr>
        <w:t xml:space="preserve"> a</w:t>
      </w:r>
      <w:r w:rsidRPr="00E635F8">
        <w:rPr>
          <w:rFonts w:ascii="Arial" w:hAnsi="Arial"/>
        </w:rPr>
        <w:t>nd I really enjoyed his company.</w:t>
      </w:r>
    </w:p>
    <w:p w14:paraId="01E3ABF3" w14:textId="77777777" w:rsidR="00CA6115" w:rsidRPr="00E635F8" w:rsidRDefault="00CA6115">
      <w:pPr>
        <w:spacing w:after="0"/>
        <w:rPr>
          <w:rFonts w:ascii="Arial" w:hAnsi="Arial"/>
        </w:rPr>
      </w:pPr>
    </w:p>
    <w:p w14:paraId="13E6C879" w14:textId="07FCA910" w:rsidR="002B6B0A"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w:t>
      </w:r>
      <w:r w:rsidRPr="00E635F8">
        <w:rPr>
          <w:rFonts w:ascii="Arial" w:hAnsi="Arial"/>
        </w:rPr>
        <w:t>hen you met him, you had been diagnosed with paranoid schizophrenia</w:t>
      </w:r>
      <w:r w:rsidR="002B6B0A" w:rsidRPr="00E635F8">
        <w:rPr>
          <w:rFonts w:ascii="Arial" w:hAnsi="Arial"/>
        </w:rPr>
        <w:t>?</w:t>
      </w:r>
      <w:r w:rsidRPr="00E635F8">
        <w:rPr>
          <w:rFonts w:ascii="Arial" w:hAnsi="Arial"/>
        </w:rPr>
        <w:t xml:space="preserve"> </w:t>
      </w:r>
    </w:p>
    <w:p w14:paraId="44BE067E" w14:textId="77777777" w:rsidR="002B6B0A" w:rsidRPr="00E635F8" w:rsidRDefault="002B6B0A">
      <w:pPr>
        <w:spacing w:after="0"/>
        <w:rPr>
          <w:rFonts w:ascii="Arial" w:hAnsi="Arial"/>
        </w:rPr>
      </w:pPr>
    </w:p>
    <w:p w14:paraId="0AB25FEE" w14:textId="5AD5727F" w:rsidR="002B6B0A"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B6B0A" w:rsidRPr="00E635F8">
        <w:rPr>
          <w:rFonts w:ascii="Arial" w:hAnsi="Arial"/>
        </w:rPr>
        <w:t xml:space="preserve"> </w:t>
      </w:r>
      <w:r w:rsidRPr="00E635F8">
        <w:rPr>
          <w:rFonts w:ascii="Arial" w:hAnsi="Arial"/>
        </w:rPr>
        <w:t xml:space="preserve">Yes. </w:t>
      </w:r>
    </w:p>
    <w:p w14:paraId="20AEE9A3" w14:textId="77777777" w:rsidR="002B6B0A" w:rsidRPr="00E635F8" w:rsidRDefault="002B6B0A">
      <w:pPr>
        <w:spacing w:after="0"/>
        <w:rPr>
          <w:rFonts w:ascii="Arial" w:hAnsi="Arial"/>
        </w:rPr>
      </w:pPr>
    </w:p>
    <w:p w14:paraId="0CD4E425" w14:textId="10FCDF3E" w:rsidR="002B6B0A"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t>
      </w:r>
      <w:r w:rsidRPr="00E635F8">
        <w:rPr>
          <w:rFonts w:ascii="Arial" w:hAnsi="Arial"/>
        </w:rPr>
        <w:t>When did that come</w:t>
      </w:r>
      <w:r w:rsidR="002B6B0A" w:rsidRPr="00E635F8">
        <w:rPr>
          <w:rFonts w:ascii="Arial" w:hAnsi="Arial"/>
        </w:rPr>
        <w:t xml:space="preserve"> </w:t>
      </w:r>
      <w:r w:rsidRPr="00E635F8">
        <w:rPr>
          <w:rFonts w:ascii="Arial" w:hAnsi="Arial"/>
        </w:rPr>
        <w:t xml:space="preserve">up? </w:t>
      </w:r>
    </w:p>
    <w:p w14:paraId="03068175" w14:textId="77777777" w:rsidR="002B6B0A" w:rsidRPr="00E635F8" w:rsidRDefault="002B6B0A">
      <w:pPr>
        <w:spacing w:after="0"/>
        <w:rPr>
          <w:rFonts w:ascii="Arial" w:hAnsi="Arial"/>
        </w:rPr>
      </w:pPr>
    </w:p>
    <w:p w14:paraId="084F3310" w14:textId="4AE96836" w:rsidR="002B6B0A"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B6B0A" w:rsidRPr="00E635F8">
        <w:rPr>
          <w:rFonts w:ascii="Arial" w:hAnsi="Arial"/>
        </w:rPr>
        <w:t xml:space="preserve"> </w:t>
      </w:r>
      <w:r w:rsidRPr="00E635F8">
        <w:rPr>
          <w:rFonts w:ascii="Arial" w:hAnsi="Arial"/>
        </w:rPr>
        <w:t>I believe he knew because I</w:t>
      </w:r>
      <w:r w:rsidR="00AD744F">
        <w:rPr>
          <w:rFonts w:ascii="Arial" w:hAnsi="Arial"/>
        </w:rPr>
        <w:t xml:space="preserve"> </w:t>
      </w:r>
      <w:r w:rsidRPr="00E635F8">
        <w:rPr>
          <w:rFonts w:ascii="Arial" w:hAnsi="Arial"/>
        </w:rPr>
        <w:t xml:space="preserve">promote my books. </w:t>
      </w:r>
    </w:p>
    <w:p w14:paraId="3A78F909" w14:textId="77777777" w:rsidR="002B6B0A" w:rsidRPr="00E635F8" w:rsidRDefault="002B6B0A">
      <w:pPr>
        <w:spacing w:after="0"/>
        <w:rPr>
          <w:rFonts w:ascii="Arial" w:hAnsi="Arial"/>
        </w:rPr>
      </w:pPr>
    </w:p>
    <w:p w14:paraId="2F7E297E" w14:textId="1D092FE5" w:rsidR="00CA6115"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t>
      </w:r>
      <w:r w:rsidRPr="00E635F8">
        <w:rPr>
          <w:rFonts w:ascii="Arial" w:hAnsi="Arial"/>
        </w:rPr>
        <w:t>But you</w:t>
      </w:r>
      <w:r w:rsidR="002B6B0A" w:rsidRPr="00E635F8">
        <w:rPr>
          <w:rFonts w:ascii="Arial" w:hAnsi="Arial"/>
        </w:rPr>
        <w:t xml:space="preserve"> </w:t>
      </w:r>
      <w:r w:rsidRPr="00E635F8">
        <w:rPr>
          <w:rFonts w:ascii="Arial" w:hAnsi="Arial"/>
        </w:rPr>
        <w:t>didn't have any secrets on that level from him?</w:t>
      </w:r>
    </w:p>
    <w:p w14:paraId="160AA436" w14:textId="77777777" w:rsidR="00CA6115" w:rsidRPr="00E635F8" w:rsidRDefault="00CA6115">
      <w:pPr>
        <w:spacing w:after="0"/>
        <w:rPr>
          <w:rFonts w:ascii="Arial" w:hAnsi="Arial"/>
        </w:rPr>
      </w:pPr>
    </w:p>
    <w:p w14:paraId="314A7280" w14:textId="7490ED9A"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B6B0A" w:rsidRPr="00E635F8">
        <w:rPr>
          <w:rFonts w:ascii="Arial" w:hAnsi="Arial"/>
        </w:rPr>
        <w:t xml:space="preserve"> Oh</w:t>
      </w:r>
      <w:r w:rsidRPr="00E635F8">
        <w:rPr>
          <w:rFonts w:ascii="Arial" w:hAnsi="Arial"/>
        </w:rPr>
        <w:t>, no. I never hid it from anybody.</w:t>
      </w:r>
    </w:p>
    <w:p w14:paraId="10176BE6" w14:textId="77777777" w:rsidR="00CA6115" w:rsidRPr="00E635F8" w:rsidRDefault="00CA6115">
      <w:pPr>
        <w:spacing w:after="0"/>
        <w:rPr>
          <w:rFonts w:ascii="Arial" w:hAnsi="Arial"/>
        </w:rPr>
      </w:pPr>
    </w:p>
    <w:p w14:paraId="735E31B2" w14:textId="77777777" w:rsidR="002B6B0A" w:rsidRPr="00E635F8" w:rsidRDefault="002B6B0A">
      <w:pPr>
        <w:spacing w:after="0"/>
        <w:rPr>
          <w:rFonts w:ascii="Arial" w:hAnsi="Arial"/>
        </w:rPr>
      </w:pPr>
      <w:r w:rsidRPr="00E635F8">
        <w:rPr>
          <w:rFonts w:ascii="Arial" w:hAnsi="Arial"/>
        </w:rPr>
        <w:t>[inspiring music]</w:t>
      </w:r>
    </w:p>
    <w:p w14:paraId="061C5B32" w14:textId="77777777" w:rsidR="002B6B0A" w:rsidRPr="00E635F8" w:rsidRDefault="002B6B0A">
      <w:pPr>
        <w:spacing w:after="0"/>
        <w:rPr>
          <w:rFonts w:ascii="Arial" w:hAnsi="Arial"/>
        </w:rPr>
      </w:pPr>
    </w:p>
    <w:p w14:paraId="6D931066" w14:textId="2DE08AF8" w:rsidR="00CA6115"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t>
      </w:r>
      <w:proofErr w:type="spellStart"/>
      <w:r w:rsidR="002B6B0A" w:rsidRPr="00E635F8">
        <w:rPr>
          <w:rFonts w:ascii="Arial" w:hAnsi="Arial"/>
        </w:rPr>
        <w:t>Dederick</w:t>
      </w:r>
      <w:proofErr w:type="spellEnd"/>
      <w:r w:rsidR="002B6B0A" w:rsidRPr="00E635F8">
        <w:rPr>
          <w:rFonts w:ascii="Arial" w:hAnsi="Arial"/>
        </w:rPr>
        <w:t xml:space="preserve"> today </w:t>
      </w:r>
      <w:r w:rsidRPr="00E635F8">
        <w:rPr>
          <w:rFonts w:ascii="Arial" w:hAnsi="Arial"/>
        </w:rPr>
        <w:t xml:space="preserve">is </w:t>
      </w:r>
      <w:r w:rsidR="002B6B0A" w:rsidRPr="00E635F8">
        <w:rPr>
          <w:rFonts w:ascii="Arial" w:hAnsi="Arial"/>
        </w:rPr>
        <w:t xml:space="preserve">in </w:t>
      </w:r>
      <w:r w:rsidRPr="00E635F8">
        <w:rPr>
          <w:rFonts w:ascii="Arial" w:hAnsi="Arial"/>
        </w:rPr>
        <w:t>a word</w:t>
      </w:r>
      <w:r w:rsidR="00BF6047">
        <w:rPr>
          <w:rFonts w:ascii="Arial" w:hAnsi="Arial"/>
        </w:rPr>
        <w:t>,</w:t>
      </w:r>
      <w:r w:rsidRPr="00E635F8">
        <w:rPr>
          <w:rFonts w:ascii="Arial" w:hAnsi="Arial"/>
        </w:rPr>
        <w:t xml:space="preserve"> devoted</w:t>
      </w:r>
      <w:r w:rsidR="00BF6047">
        <w:rPr>
          <w:rFonts w:ascii="Arial" w:hAnsi="Arial"/>
        </w:rPr>
        <w:t>, a</w:t>
      </w:r>
      <w:r w:rsidRPr="00E635F8">
        <w:rPr>
          <w:rFonts w:ascii="Arial" w:hAnsi="Arial"/>
        </w:rPr>
        <w:t>nd he has been ever</w:t>
      </w:r>
      <w:r w:rsidR="002B6B0A" w:rsidRPr="00E635F8">
        <w:rPr>
          <w:rFonts w:ascii="Arial" w:hAnsi="Arial"/>
        </w:rPr>
        <w:t xml:space="preserve"> </w:t>
      </w:r>
      <w:r w:rsidRPr="00E635F8">
        <w:rPr>
          <w:rFonts w:ascii="Arial" w:hAnsi="Arial"/>
        </w:rPr>
        <w:t xml:space="preserve">since he met </w:t>
      </w:r>
      <w:proofErr w:type="spellStart"/>
      <w:r w:rsidR="002B6B0A" w:rsidRPr="00E635F8">
        <w:rPr>
          <w:rFonts w:ascii="Arial" w:hAnsi="Arial"/>
        </w:rPr>
        <w:t>Swiyyah</w:t>
      </w:r>
      <w:proofErr w:type="spellEnd"/>
      <w:r w:rsidRPr="00E635F8">
        <w:rPr>
          <w:rFonts w:ascii="Arial" w:hAnsi="Arial"/>
        </w:rPr>
        <w:t xml:space="preserve">. </w:t>
      </w:r>
      <w:r w:rsidR="002B6B0A" w:rsidRPr="00E635F8">
        <w:rPr>
          <w:rFonts w:ascii="Arial" w:hAnsi="Arial"/>
        </w:rPr>
        <w:t xml:space="preserve">When </w:t>
      </w:r>
      <w:r w:rsidR="00BD0CEC">
        <w:rPr>
          <w:rFonts w:ascii="Arial" w:hAnsi="Arial"/>
        </w:rPr>
        <w:t xml:space="preserve">he </w:t>
      </w:r>
      <w:r w:rsidRPr="00E635F8">
        <w:rPr>
          <w:rFonts w:ascii="Arial" w:hAnsi="Arial"/>
        </w:rPr>
        <w:t>think</w:t>
      </w:r>
      <w:r w:rsidR="00BD0CEC">
        <w:rPr>
          <w:rFonts w:ascii="Arial" w:hAnsi="Arial"/>
        </w:rPr>
        <w:t>s</w:t>
      </w:r>
      <w:r w:rsidRPr="00E635F8">
        <w:rPr>
          <w:rFonts w:ascii="Arial" w:hAnsi="Arial"/>
        </w:rPr>
        <w:t xml:space="preserve"> of that moment, he recalls her openness and her passion</w:t>
      </w:r>
      <w:r w:rsidR="00BD0CEC">
        <w:rPr>
          <w:rFonts w:ascii="Arial" w:hAnsi="Arial"/>
        </w:rPr>
        <w:t>. H</w:t>
      </w:r>
      <w:r w:rsidRPr="00E635F8">
        <w:rPr>
          <w:rFonts w:ascii="Arial" w:hAnsi="Arial"/>
        </w:rPr>
        <w:t>e was smitten.</w:t>
      </w:r>
    </w:p>
    <w:p w14:paraId="3DE8FB96" w14:textId="77777777" w:rsidR="00CA6115" w:rsidRPr="00E635F8" w:rsidRDefault="00CA6115">
      <w:pPr>
        <w:spacing w:after="0"/>
        <w:rPr>
          <w:rFonts w:ascii="Arial" w:hAnsi="Arial"/>
        </w:rPr>
      </w:pPr>
    </w:p>
    <w:p w14:paraId="2E087DF0" w14:textId="3249C973"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2B6B0A" w:rsidRPr="00E635F8">
        <w:rPr>
          <w:rFonts w:ascii="Arial" w:hAnsi="Arial"/>
        </w:rPr>
        <w:t xml:space="preserve"> </w:t>
      </w:r>
      <w:r w:rsidRPr="00E635F8">
        <w:rPr>
          <w:rFonts w:ascii="Arial" w:hAnsi="Arial"/>
        </w:rPr>
        <w:t>She did outreaches in the community, where she will give a story</w:t>
      </w:r>
      <w:r w:rsidR="002B6B0A" w:rsidRPr="00E635F8">
        <w:rPr>
          <w:rFonts w:ascii="Arial" w:hAnsi="Arial"/>
        </w:rPr>
        <w:t xml:space="preserve"> a</w:t>
      </w:r>
      <w:r w:rsidRPr="00E635F8">
        <w:rPr>
          <w:rFonts w:ascii="Arial" w:hAnsi="Arial"/>
        </w:rPr>
        <w:t>nd she would go over everything.</w:t>
      </w:r>
    </w:p>
    <w:p w14:paraId="16D42EDD" w14:textId="77777777" w:rsidR="00CA6115" w:rsidRPr="00E635F8" w:rsidRDefault="00CA6115">
      <w:pPr>
        <w:spacing w:after="0"/>
        <w:rPr>
          <w:rFonts w:ascii="Arial" w:hAnsi="Arial"/>
        </w:rPr>
      </w:pPr>
    </w:p>
    <w:p w14:paraId="6516A37C" w14:textId="4F7582AD" w:rsidR="00CA6115"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t>
      </w:r>
      <w:r w:rsidRPr="00E635F8">
        <w:rPr>
          <w:rFonts w:ascii="Arial" w:hAnsi="Arial"/>
        </w:rPr>
        <w:t>What year did you meet her?</w:t>
      </w:r>
    </w:p>
    <w:p w14:paraId="308AA5AA" w14:textId="77777777" w:rsidR="00CA6115" w:rsidRPr="00E635F8" w:rsidRDefault="00CA6115">
      <w:pPr>
        <w:spacing w:after="0"/>
        <w:rPr>
          <w:rFonts w:ascii="Arial" w:hAnsi="Arial"/>
        </w:rPr>
      </w:pPr>
    </w:p>
    <w:p w14:paraId="52022786" w14:textId="588F708D"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2B6B0A" w:rsidRPr="00E635F8">
        <w:rPr>
          <w:rFonts w:ascii="Arial" w:hAnsi="Arial"/>
        </w:rPr>
        <w:t xml:space="preserve"> </w:t>
      </w:r>
      <w:r w:rsidRPr="00E635F8">
        <w:rPr>
          <w:rFonts w:ascii="Arial" w:hAnsi="Arial"/>
        </w:rPr>
        <w:t xml:space="preserve">It was </w:t>
      </w:r>
      <w:r w:rsidR="002B6B0A" w:rsidRPr="00E635F8">
        <w:rPr>
          <w:rFonts w:ascii="Arial" w:hAnsi="Arial"/>
        </w:rPr>
        <w:t xml:space="preserve">around </w:t>
      </w:r>
      <w:r w:rsidRPr="00E635F8">
        <w:rPr>
          <w:rFonts w:ascii="Arial" w:hAnsi="Arial"/>
        </w:rPr>
        <w:t>2011, something like that, I think.</w:t>
      </w:r>
    </w:p>
    <w:p w14:paraId="37B3256F" w14:textId="77777777" w:rsidR="00CA6115" w:rsidRPr="00E635F8" w:rsidRDefault="00CA6115">
      <w:pPr>
        <w:spacing w:after="0"/>
        <w:rPr>
          <w:rFonts w:ascii="Arial" w:hAnsi="Arial"/>
        </w:rPr>
      </w:pPr>
    </w:p>
    <w:p w14:paraId="69A8E43C" w14:textId="093CC081" w:rsidR="002B6B0A" w:rsidRPr="00E635F8" w:rsidRDefault="00F4704A">
      <w:pPr>
        <w:spacing w:after="0"/>
        <w:rPr>
          <w:rFonts w:ascii="Arial" w:hAnsi="Arial"/>
        </w:rPr>
      </w:pPr>
      <w:r w:rsidRPr="00F4704A">
        <w:rPr>
          <w:rFonts w:ascii="Arial" w:hAnsi="Arial"/>
          <w:b/>
          <w:bCs/>
        </w:rPr>
        <w:t>Glynn:</w:t>
      </w:r>
      <w:r w:rsidR="002B6B0A" w:rsidRPr="00E635F8">
        <w:rPr>
          <w:rFonts w:ascii="Arial" w:hAnsi="Arial"/>
        </w:rPr>
        <w:t xml:space="preserve"> </w:t>
      </w:r>
      <w:r w:rsidRPr="00E635F8">
        <w:rPr>
          <w:rFonts w:ascii="Arial" w:hAnsi="Arial"/>
        </w:rPr>
        <w:t>So</w:t>
      </w:r>
      <w:r w:rsidR="002B6B0A" w:rsidRPr="00E635F8">
        <w:rPr>
          <w:rFonts w:ascii="Arial" w:hAnsi="Arial"/>
        </w:rPr>
        <w:t xml:space="preserve">, </w:t>
      </w:r>
      <w:r w:rsidRPr="00E635F8">
        <w:rPr>
          <w:rFonts w:ascii="Arial" w:hAnsi="Arial"/>
        </w:rPr>
        <w:t>you'd met her, she hadn't had a break for a while</w:t>
      </w:r>
      <w:r w:rsidR="00105D6E">
        <w:rPr>
          <w:rFonts w:ascii="Arial" w:hAnsi="Arial"/>
        </w:rPr>
        <w:t>. S</w:t>
      </w:r>
      <w:r w:rsidRPr="00E635F8">
        <w:rPr>
          <w:rFonts w:ascii="Arial" w:hAnsi="Arial"/>
        </w:rPr>
        <w:t>he's not experiencing any breaks during the time that you're courting</w:t>
      </w:r>
      <w:r w:rsidR="00105D6E">
        <w:rPr>
          <w:rFonts w:ascii="Arial" w:hAnsi="Arial"/>
        </w:rPr>
        <w:t>,</w:t>
      </w:r>
      <w:r w:rsidR="002B6B0A" w:rsidRPr="00E635F8">
        <w:rPr>
          <w:rFonts w:ascii="Arial" w:hAnsi="Arial"/>
        </w:rPr>
        <w:t xml:space="preserve"> a</w:t>
      </w:r>
      <w:r w:rsidRPr="00E635F8">
        <w:rPr>
          <w:rFonts w:ascii="Arial" w:hAnsi="Arial"/>
        </w:rPr>
        <w:t>nd things are going well between you two</w:t>
      </w:r>
      <w:r w:rsidR="00105D6E">
        <w:rPr>
          <w:rFonts w:ascii="Arial" w:hAnsi="Arial"/>
        </w:rPr>
        <w:t>. Y</w:t>
      </w:r>
      <w:r w:rsidRPr="00E635F8">
        <w:rPr>
          <w:rFonts w:ascii="Arial" w:hAnsi="Arial"/>
        </w:rPr>
        <w:t>ou propose</w:t>
      </w:r>
      <w:r w:rsidR="002B6B0A" w:rsidRPr="00E635F8">
        <w:rPr>
          <w:rFonts w:ascii="Arial" w:hAnsi="Arial"/>
        </w:rPr>
        <w:t xml:space="preserve"> </w:t>
      </w:r>
      <w:r w:rsidRPr="00E635F8">
        <w:rPr>
          <w:rFonts w:ascii="Arial" w:hAnsi="Arial"/>
        </w:rPr>
        <w:t>to her</w:t>
      </w:r>
      <w:r w:rsidR="00105D6E">
        <w:rPr>
          <w:rFonts w:ascii="Arial" w:hAnsi="Arial"/>
        </w:rPr>
        <w:t>.</w:t>
      </w:r>
    </w:p>
    <w:p w14:paraId="76542B30" w14:textId="77777777" w:rsidR="002B6B0A" w:rsidRPr="00E635F8" w:rsidRDefault="002B6B0A">
      <w:pPr>
        <w:spacing w:after="0"/>
        <w:rPr>
          <w:rFonts w:ascii="Arial" w:hAnsi="Arial"/>
        </w:rPr>
      </w:pPr>
    </w:p>
    <w:p w14:paraId="358492C5" w14:textId="7B944348" w:rsidR="00011F04"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2B6B0A" w:rsidRPr="00E635F8">
        <w:rPr>
          <w:rFonts w:ascii="Arial" w:hAnsi="Arial"/>
        </w:rPr>
        <w:t xml:space="preserve"> </w:t>
      </w:r>
      <w:r w:rsidRPr="00E635F8">
        <w:rPr>
          <w:rFonts w:ascii="Arial" w:hAnsi="Arial"/>
        </w:rPr>
        <w:t>Yes, it got to that point</w:t>
      </w:r>
      <w:r w:rsidR="002B6B0A" w:rsidRPr="00E635F8">
        <w:rPr>
          <w:rFonts w:ascii="Arial" w:hAnsi="Arial"/>
        </w:rPr>
        <w:t>, b</w:t>
      </w:r>
      <w:r w:rsidRPr="00E635F8">
        <w:rPr>
          <w:rFonts w:ascii="Arial" w:hAnsi="Arial"/>
        </w:rPr>
        <w:t>ecause in my heart, I realized that I couldn't make her min</w:t>
      </w:r>
      <w:r w:rsidR="00011F04" w:rsidRPr="00E635F8">
        <w:rPr>
          <w:rFonts w:ascii="Arial" w:hAnsi="Arial"/>
        </w:rPr>
        <w:t>d</w:t>
      </w:r>
      <w:r w:rsidR="00E16CB1">
        <w:rPr>
          <w:rFonts w:ascii="Arial" w:hAnsi="Arial"/>
        </w:rPr>
        <w:t xml:space="preserve"> </w:t>
      </w:r>
      <w:r w:rsidRPr="00E635F8">
        <w:rPr>
          <w:rFonts w:ascii="Arial" w:hAnsi="Arial"/>
        </w:rPr>
        <w:t xml:space="preserve">until what I believe she received the source of the love that I was sharing. And once it did, then I was able to make her mind. And then the proposal came, it's on YouTube, </w:t>
      </w:r>
      <w:r w:rsidR="00011F04" w:rsidRPr="00E635F8">
        <w:rPr>
          <w:rFonts w:ascii="Arial" w:hAnsi="Arial"/>
        </w:rPr>
        <w:t xml:space="preserve">I say </w:t>
      </w:r>
      <w:r w:rsidRPr="00E635F8">
        <w:rPr>
          <w:rFonts w:ascii="Arial" w:hAnsi="Arial"/>
        </w:rPr>
        <w:t>I wanted to make</w:t>
      </w:r>
      <w:r w:rsidR="00011F04" w:rsidRPr="00E635F8">
        <w:rPr>
          <w:rFonts w:ascii="Arial" w:hAnsi="Arial"/>
        </w:rPr>
        <w:t xml:space="preserve"> </w:t>
      </w:r>
      <w:r w:rsidRPr="00E635F8">
        <w:rPr>
          <w:rFonts w:ascii="Arial" w:hAnsi="Arial"/>
        </w:rPr>
        <w:t>something she can look back and remember</w:t>
      </w:r>
      <w:r w:rsidR="00011F04" w:rsidRPr="00E635F8">
        <w:rPr>
          <w:rFonts w:ascii="Arial" w:hAnsi="Arial"/>
        </w:rPr>
        <w:t>.</w:t>
      </w:r>
      <w:r w:rsidRPr="00E635F8">
        <w:rPr>
          <w:rFonts w:ascii="Arial" w:hAnsi="Arial"/>
        </w:rPr>
        <w:t xml:space="preserve"> I didn't have a bunch of money, but I tried to use the resources that I had </w:t>
      </w:r>
      <w:r w:rsidRPr="00E635F8">
        <w:rPr>
          <w:rFonts w:ascii="Arial" w:hAnsi="Arial"/>
        </w:rPr>
        <w:lastRenderedPageBreak/>
        <w:t xml:space="preserve">available. </w:t>
      </w:r>
      <w:r w:rsidR="0083532C">
        <w:rPr>
          <w:rFonts w:ascii="Arial" w:hAnsi="Arial"/>
        </w:rPr>
        <w:t xml:space="preserve">So, </w:t>
      </w:r>
      <w:r w:rsidRPr="00E635F8">
        <w:rPr>
          <w:rFonts w:ascii="Arial" w:hAnsi="Arial"/>
        </w:rPr>
        <w:t xml:space="preserve">I made a little movie called </w:t>
      </w:r>
      <w:r w:rsidR="00011F04" w:rsidRPr="0083532C">
        <w:rPr>
          <w:rFonts w:ascii="Arial" w:hAnsi="Arial"/>
          <w:i/>
          <w:iCs/>
        </w:rPr>
        <w:t>E</w:t>
      </w:r>
      <w:r w:rsidRPr="0083532C">
        <w:rPr>
          <w:rFonts w:ascii="Arial" w:hAnsi="Arial"/>
          <w:i/>
          <w:iCs/>
        </w:rPr>
        <w:t>ngagement</w:t>
      </w:r>
      <w:r w:rsidRPr="00E635F8">
        <w:rPr>
          <w:rFonts w:ascii="Arial" w:hAnsi="Arial"/>
        </w:rPr>
        <w:t>. And I did a little pre</w:t>
      </w:r>
      <w:r w:rsidR="00011F04" w:rsidRPr="00E635F8">
        <w:rPr>
          <w:rFonts w:ascii="Arial" w:hAnsi="Arial"/>
        </w:rPr>
        <w:t>-</w:t>
      </w:r>
      <w:r w:rsidRPr="00E635F8">
        <w:rPr>
          <w:rFonts w:ascii="Arial" w:hAnsi="Arial"/>
        </w:rPr>
        <w:t>thing before</w:t>
      </w:r>
      <w:r w:rsidR="00011F04" w:rsidRPr="00E635F8">
        <w:rPr>
          <w:rFonts w:ascii="Arial" w:hAnsi="Arial"/>
        </w:rPr>
        <w:t xml:space="preserve"> </w:t>
      </w:r>
      <w:r w:rsidRPr="00E635F8">
        <w:rPr>
          <w:rFonts w:ascii="Arial" w:hAnsi="Arial"/>
        </w:rPr>
        <w:t xml:space="preserve">talking about it. </w:t>
      </w:r>
      <w:r w:rsidR="0083532C" w:rsidRPr="00E635F8">
        <w:rPr>
          <w:rFonts w:ascii="Arial" w:hAnsi="Arial"/>
        </w:rPr>
        <w:t xml:space="preserve">She </w:t>
      </w:r>
      <w:r w:rsidRPr="00E635F8">
        <w:rPr>
          <w:rFonts w:ascii="Arial" w:hAnsi="Arial"/>
        </w:rPr>
        <w:t>looked at me and I got on the knee</w:t>
      </w:r>
      <w:r w:rsidR="00011F04" w:rsidRPr="00E635F8">
        <w:rPr>
          <w:rFonts w:ascii="Arial" w:hAnsi="Arial"/>
        </w:rPr>
        <w:t>, a</w:t>
      </w:r>
      <w:r w:rsidRPr="00E635F8">
        <w:rPr>
          <w:rFonts w:ascii="Arial" w:hAnsi="Arial"/>
        </w:rPr>
        <w:t xml:space="preserve">nd I asked her </w:t>
      </w:r>
      <w:r w:rsidR="0083532C">
        <w:rPr>
          <w:rFonts w:ascii="Arial" w:hAnsi="Arial"/>
        </w:rPr>
        <w:t xml:space="preserve">the </w:t>
      </w:r>
      <w:r w:rsidRPr="00E635F8">
        <w:rPr>
          <w:rFonts w:ascii="Arial" w:hAnsi="Arial"/>
        </w:rPr>
        <w:t xml:space="preserve">question, because I realized that she </w:t>
      </w:r>
      <w:r w:rsidR="0083532C">
        <w:rPr>
          <w:rFonts w:ascii="Arial" w:hAnsi="Arial"/>
        </w:rPr>
        <w:t xml:space="preserve">is </w:t>
      </w:r>
      <w:r w:rsidRPr="00E635F8">
        <w:rPr>
          <w:rFonts w:ascii="Arial" w:hAnsi="Arial"/>
        </w:rPr>
        <w:t>the kind of woman that I do not want to walk away from</w:t>
      </w:r>
      <w:r w:rsidR="00011F04" w:rsidRPr="00E635F8">
        <w:rPr>
          <w:rFonts w:ascii="Arial" w:hAnsi="Arial"/>
        </w:rPr>
        <w:t>.</w:t>
      </w:r>
    </w:p>
    <w:p w14:paraId="1325D2DE" w14:textId="77777777" w:rsidR="00011F04" w:rsidRPr="00E635F8" w:rsidRDefault="00011F04">
      <w:pPr>
        <w:spacing w:after="0"/>
        <w:rPr>
          <w:rFonts w:ascii="Arial" w:hAnsi="Arial"/>
        </w:rPr>
      </w:pPr>
    </w:p>
    <w:p w14:paraId="29A17370" w14:textId="771F441B" w:rsidR="00CA6115" w:rsidRPr="00E635F8" w:rsidRDefault="00011F04">
      <w:pPr>
        <w:spacing w:after="0"/>
        <w:rPr>
          <w:rFonts w:ascii="Arial" w:hAnsi="Arial"/>
        </w:rPr>
      </w:pPr>
      <w:r w:rsidRPr="00E635F8">
        <w:rPr>
          <w:rFonts w:ascii="Arial" w:hAnsi="Arial"/>
        </w:rPr>
        <w:t>When I asked her that question, and she said</w:t>
      </w:r>
      <w:r w:rsidR="008F0668">
        <w:rPr>
          <w:rFonts w:ascii="Arial" w:hAnsi="Arial"/>
        </w:rPr>
        <w:t xml:space="preserve"> </w:t>
      </w:r>
      <w:r w:rsidR="008F0668" w:rsidRPr="00E635F8">
        <w:rPr>
          <w:rFonts w:ascii="Arial" w:hAnsi="Arial"/>
        </w:rPr>
        <w:t>yes</w:t>
      </w:r>
      <w:r w:rsidR="008F0668">
        <w:rPr>
          <w:rFonts w:ascii="Arial" w:hAnsi="Arial"/>
        </w:rPr>
        <w:t xml:space="preserve">, </w:t>
      </w:r>
      <w:r w:rsidRPr="00E635F8">
        <w:rPr>
          <w:rFonts w:ascii="Arial" w:hAnsi="Arial"/>
        </w:rPr>
        <w:t>I felt a piece of my destiny was fulfilled. And I knew, I mean, I</w:t>
      </w:r>
      <w:r w:rsidR="001B120B">
        <w:rPr>
          <w:rFonts w:ascii="Arial" w:hAnsi="Arial"/>
        </w:rPr>
        <w:t>'ve</w:t>
      </w:r>
      <w:r w:rsidRPr="00E635F8">
        <w:rPr>
          <w:rFonts w:ascii="Arial" w:hAnsi="Arial"/>
        </w:rPr>
        <w:t xml:space="preserve"> seen her present, her condition, her history, numerous times. </w:t>
      </w:r>
      <w:r w:rsidR="00FC6D07" w:rsidRPr="00FC6D07">
        <w:rPr>
          <w:rFonts w:ascii="Arial" w:hAnsi="Arial"/>
        </w:rPr>
        <w:t>[unintelligible 00:11:52]</w:t>
      </w:r>
      <w:r w:rsidR="00FC6D07">
        <w:rPr>
          <w:rFonts w:ascii="Arial" w:hAnsi="Arial"/>
        </w:rPr>
        <w:t xml:space="preserve"> </w:t>
      </w:r>
      <w:r w:rsidR="00991984">
        <w:rPr>
          <w:rFonts w:ascii="Arial" w:hAnsi="Arial"/>
        </w:rPr>
        <w:t xml:space="preserve">At the rec centers, </w:t>
      </w:r>
      <w:r w:rsidRPr="00E635F8">
        <w:rPr>
          <w:rFonts w:ascii="Arial" w:hAnsi="Arial"/>
        </w:rPr>
        <w:t>at the library, at schools, most of the time I was her camera guy there. So, I kind of understood what was going on. But I never seen it, only heard it.</w:t>
      </w:r>
    </w:p>
    <w:p w14:paraId="31D66B07" w14:textId="77777777" w:rsidR="00CA6115" w:rsidRPr="00E635F8" w:rsidRDefault="00CA6115">
      <w:pPr>
        <w:spacing w:after="0"/>
        <w:rPr>
          <w:rFonts w:ascii="Arial" w:hAnsi="Arial"/>
        </w:rPr>
      </w:pPr>
    </w:p>
    <w:p w14:paraId="09D4AF22" w14:textId="2F934E86" w:rsidR="00CA6115" w:rsidRPr="00E635F8" w:rsidRDefault="00F4704A">
      <w:pPr>
        <w:spacing w:after="0"/>
        <w:rPr>
          <w:rFonts w:ascii="Arial" w:hAnsi="Arial"/>
        </w:rPr>
      </w:pPr>
      <w:r w:rsidRPr="00F4704A">
        <w:rPr>
          <w:rFonts w:ascii="Arial" w:hAnsi="Arial"/>
          <w:b/>
          <w:bCs/>
        </w:rPr>
        <w:t>Glynn:</w:t>
      </w:r>
      <w:r w:rsidR="00011F04" w:rsidRPr="00E635F8">
        <w:rPr>
          <w:rFonts w:ascii="Arial" w:hAnsi="Arial"/>
        </w:rPr>
        <w:t xml:space="preserve"> W</w:t>
      </w:r>
      <w:r w:rsidRPr="00E635F8">
        <w:rPr>
          <w:rFonts w:ascii="Arial" w:hAnsi="Arial"/>
        </w:rPr>
        <w:t xml:space="preserve">hen was the first time that you felt, </w:t>
      </w:r>
      <w:r w:rsidR="00860BB0" w:rsidRPr="00E635F8">
        <w:rPr>
          <w:rFonts w:ascii="Arial" w:hAnsi="Arial"/>
        </w:rPr>
        <w:t>“</w:t>
      </w:r>
      <w:r w:rsidRPr="00E635F8">
        <w:rPr>
          <w:rFonts w:ascii="Arial" w:hAnsi="Arial"/>
        </w:rPr>
        <w:t>I'm seeing this disease</w:t>
      </w:r>
      <w:r w:rsidR="00860BB0" w:rsidRPr="00E635F8">
        <w:rPr>
          <w:rFonts w:ascii="Arial" w:hAnsi="Arial"/>
        </w:rPr>
        <w:t xml:space="preserve">, </w:t>
      </w:r>
      <w:r w:rsidRPr="00E635F8">
        <w:rPr>
          <w:rFonts w:ascii="Arial" w:hAnsi="Arial"/>
        </w:rPr>
        <w:t>and not my wife</w:t>
      </w:r>
      <w:r w:rsidR="00860BB0" w:rsidRPr="00E635F8">
        <w:rPr>
          <w:rFonts w:ascii="Arial" w:hAnsi="Arial"/>
        </w:rPr>
        <w:t>”</w:t>
      </w:r>
      <w:r w:rsidR="0050177C">
        <w:rPr>
          <w:rFonts w:ascii="Arial" w:hAnsi="Arial"/>
        </w:rPr>
        <w:t>?</w:t>
      </w:r>
    </w:p>
    <w:p w14:paraId="3F4F58AF" w14:textId="77777777" w:rsidR="00CA6115" w:rsidRPr="00E635F8" w:rsidRDefault="00CA6115">
      <w:pPr>
        <w:spacing w:after="0"/>
        <w:rPr>
          <w:rFonts w:ascii="Arial" w:hAnsi="Arial"/>
        </w:rPr>
      </w:pPr>
    </w:p>
    <w:p w14:paraId="620A074A" w14:textId="7A7AE27C"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860BB0" w:rsidRPr="00E635F8">
        <w:rPr>
          <w:rFonts w:ascii="Arial" w:hAnsi="Arial"/>
        </w:rPr>
        <w:t xml:space="preserve"> </w:t>
      </w:r>
      <w:r w:rsidRPr="00E635F8">
        <w:rPr>
          <w:rFonts w:ascii="Arial" w:hAnsi="Arial"/>
        </w:rPr>
        <w:t xml:space="preserve">Well, the first time I've seen </w:t>
      </w:r>
      <w:r w:rsidR="00860BB0" w:rsidRPr="00E635F8">
        <w:rPr>
          <w:rFonts w:ascii="Arial" w:hAnsi="Arial"/>
        </w:rPr>
        <w:t xml:space="preserve">is </w:t>
      </w:r>
      <w:r w:rsidRPr="00E635F8">
        <w:rPr>
          <w:rFonts w:ascii="Arial" w:hAnsi="Arial"/>
        </w:rPr>
        <w:t>the challenge</w:t>
      </w:r>
      <w:r w:rsidR="00860BB0" w:rsidRPr="00E635F8">
        <w:rPr>
          <w:rFonts w:ascii="Arial" w:hAnsi="Arial"/>
        </w:rPr>
        <w:t xml:space="preserve">. </w:t>
      </w:r>
      <w:r w:rsidRPr="00E635F8">
        <w:rPr>
          <w:rFonts w:ascii="Arial" w:hAnsi="Arial"/>
        </w:rPr>
        <w:t>I like to call it a challenge</w:t>
      </w:r>
      <w:r w:rsidR="00860BB0" w:rsidRPr="00E635F8">
        <w:rPr>
          <w:rFonts w:ascii="Arial" w:hAnsi="Arial"/>
        </w:rPr>
        <w:t>, b</w:t>
      </w:r>
      <w:r w:rsidRPr="00E635F8">
        <w:rPr>
          <w:rFonts w:ascii="Arial" w:hAnsi="Arial"/>
        </w:rPr>
        <w:t>ecause it's something she gets to address and overcome every day</w:t>
      </w:r>
      <w:r w:rsidR="00860BB0" w:rsidRPr="00E635F8">
        <w:rPr>
          <w:rFonts w:ascii="Arial" w:hAnsi="Arial"/>
        </w:rPr>
        <w:t>, a</w:t>
      </w:r>
      <w:r w:rsidRPr="00E635F8">
        <w:rPr>
          <w:rFonts w:ascii="Arial" w:hAnsi="Arial"/>
        </w:rPr>
        <w:t>nd I watch her</w:t>
      </w:r>
      <w:r w:rsidR="00860BB0" w:rsidRPr="00E635F8">
        <w:rPr>
          <w:rFonts w:ascii="Arial" w:hAnsi="Arial"/>
        </w:rPr>
        <w:t xml:space="preserve">. </w:t>
      </w:r>
      <w:r w:rsidRPr="00E635F8">
        <w:rPr>
          <w:rFonts w:ascii="Arial" w:hAnsi="Arial"/>
        </w:rPr>
        <w:t>I didn't realize how much she's been overcoming it until I saw it, where she had to</w:t>
      </w:r>
      <w:r w:rsidR="00860BB0" w:rsidRPr="00E635F8">
        <w:rPr>
          <w:rFonts w:ascii="Arial" w:hAnsi="Arial"/>
        </w:rPr>
        <w:t xml:space="preserve"> </w:t>
      </w:r>
      <w:r w:rsidRPr="00E635F8">
        <w:rPr>
          <w:rFonts w:ascii="Arial" w:hAnsi="Arial"/>
        </w:rPr>
        <w:t>really grab it and handle it. The first time was</w:t>
      </w:r>
      <w:r w:rsidR="001A0670">
        <w:rPr>
          <w:rFonts w:ascii="Arial" w:hAnsi="Arial"/>
        </w:rPr>
        <w:t xml:space="preserve"> </w:t>
      </w:r>
      <w:r w:rsidRPr="00E635F8">
        <w:rPr>
          <w:rFonts w:ascii="Arial" w:hAnsi="Arial"/>
        </w:rPr>
        <w:t>when we decided that we try to have a baby. And she mentioned that</w:t>
      </w:r>
      <w:r w:rsidR="00860BB0" w:rsidRPr="00E635F8">
        <w:rPr>
          <w:rFonts w:ascii="Arial" w:hAnsi="Arial"/>
        </w:rPr>
        <w:t xml:space="preserve"> </w:t>
      </w:r>
      <w:r w:rsidRPr="00E635F8">
        <w:rPr>
          <w:rFonts w:ascii="Arial" w:hAnsi="Arial"/>
        </w:rPr>
        <w:t>it could be challenging because of her condition.</w:t>
      </w:r>
    </w:p>
    <w:p w14:paraId="35C69A4B" w14:textId="77777777" w:rsidR="00CA6115" w:rsidRPr="00E635F8" w:rsidRDefault="00CA6115">
      <w:pPr>
        <w:spacing w:after="0"/>
        <w:rPr>
          <w:rFonts w:ascii="Arial" w:hAnsi="Arial"/>
        </w:rPr>
      </w:pPr>
    </w:p>
    <w:p w14:paraId="64893ABB" w14:textId="4492DD3F" w:rsidR="00860BB0" w:rsidRPr="00E635F8" w:rsidRDefault="00F4704A">
      <w:pPr>
        <w:spacing w:after="0"/>
        <w:rPr>
          <w:rFonts w:ascii="Arial" w:hAnsi="Arial"/>
        </w:rPr>
      </w:pPr>
      <w:r w:rsidRPr="00F4704A">
        <w:rPr>
          <w:rFonts w:ascii="Arial" w:hAnsi="Arial"/>
          <w:b/>
          <w:bCs/>
        </w:rPr>
        <w:t>Glynn:</w:t>
      </w:r>
      <w:r w:rsidR="00860BB0" w:rsidRPr="00E635F8">
        <w:rPr>
          <w:rFonts w:ascii="Arial" w:hAnsi="Arial"/>
        </w:rPr>
        <w:t xml:space="preserve"> </w:t>
      </w:r>
      <w:r w:rsidRPr="00E635F8">
        <w:rPr>
          <w:rFonts w:ascii="Arial" w:hAnsi="Arial"/>
        </w:rPr>
        <w:t>What did you think when you heard</w:t>
      </w:r>
      <w:r w:rsidR="00860BB0" w:rsidRPr="00E635F8">
        <w:rPr>
          <w:rFonts w:ascii="Arial" w:hAnsi="Arial"/>
        </w:rPr>
        <w:t xml:space="preserve"> </w:t>
      </w:r>
      <w:r w:rsidRPr="00E635F8">
        <w:rPr>
          <w:rFonts w:ascii="Arial" w:hAnsi="Arial"/>
        </w:rPr>
        <w:t xml:space="preserve">that? </w:t>
      </w:r>
    </w:p>
    <w:p w14:paraId="11B37353" w14:textId="77777777" w:rsidR="00860BB0" w:rsidRPr="00E635F8" w:rsidRDefault="00860BB0">
      <w:pPr>
        <w:spacing w:after="0"/>
        <w:rPr>
          <w:rFonts w:ascii="Arial" w:hAnsi="Arial"/>
        </w:rPr>
      </w:pPr>
    </w:p>
    <w:p w14:paraId="5AD100F1" w14:textId="13C75F26"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860BB0" w:rsidRPr="00E635F8">
        <w:rPr>
          <w:rFonts w:ascii="Arial" w:hAnsi="Arial"/>
        </w:rPr>
        <w:t xml:space="preserve"> </w:t>
      </w:r>
      <w:r w:rsidRPr="00E635F8">
        <w:rPr>
          <w:rFonts w:ascii="Arial" w:hAnsi="Arial"/>
        </w:rPr>
        <w:t>When I heard that</w:t>
      </w:r>
      <w:r w:rsidR="00860BB0" w:rsidRPr="00E635F8">
        <w:rPr>
          <w:rFonts w:ascii="Arial" w:hAnsi="Arial"/>
        </w:rPr>
        <w:t>, a</w:t>
      </w:r>
      <w:r w:rsidRPr="00E635F8">
        <w:rPr>
          <w:rFonts w:ascii="Arial" w:hAnsi="Arial"/>
        </w:rPr>
        <w:t xml:space="preserve">nd I said, </w:t>
      </w:r>
      <w:r w:rsidR="00860BB0" w:rsidRPr="00E635F8">
        <w:rPr>
          <w:rFonts w:ascii="Arial" w:hAnsi="Arial"/>
        </w:rPr>
        <w:t>“</w:t>
      </w:r>
      <w:r w:rsidRPr="00E635F8">
        <w:rPr>
          <w:rFonts w:ascii="Arial" w:hAnsi="Arial"/>
        </w:rPr>
        <w:t>Okay, well</w:t>
      </w:r>
      <w:r w:rsidR="00860BB0" w:rsidRPr="00E635F8">
        <w:rPr>
          <w:rFonts w:ascii="Arial" w:hAnsi="Arial"/>
        </w:rPr>
        <w:t xml:space="preserve">, </w:t>
      </w:r>
      <w:r w:rsidRPr="00E635F8">
        <w:rPr>
          <w:rFonts w:ascii="Arial" w:hAnsi="Arial"/>
        </w:rPr>
        <w:t>let me know if you really want to do it</w:t>
      </w:r>
      <w:r w:rsidR="001A0670">
        <w:rPr>
          <w:rFonts w:ascii="Arial" w:hAnsi="Arial"/>
        </w:rPr>
        <w:t>,</w:t>
      </w:r>
      <w:r w:rsidR="00860BB0" w:rsidRPr="00E635F8">
        <w:rPr>
          <w:rFonts w:ascii="Arial" w:hAnsi="Arial"/>
        </w:rPr>
        <w:t>”</w:t>
      </w:r>
      <w:r w:rsidRPr="00E635F8">
        <w:rPr>
          <w:rFonts w:ascii="Arial" w:hAnsi="Arial"/>
        </w:rPr>
        <w:t xml:space="preserve"> </w:t>
      </w:r>
      <w:r w:rsidR="001A0670" w:rsidRPr="00E635F8">
        <w:rPr>
          <w:rFonts w:ascii="Arial" w:hAnsi="Arial"/>
        </w:rPr>
        <w:t xml:space="preserve">she </w:t>
      </w:r>
      <w:r w:rsidRPr="00E635F8">
        <w:rPr>
          <w:rFonts w:ascii="Arial" w:hAnsi="Arial"/>
        </w:rPr>
        <w:t xml:space="preserve">said, </w:t>
      </w:r>
      <w:r w:rsidR="00860BB0" w:rsidRPr="00E635F8">
        <w:rPr>
          <w:rFonts w:ascii="Arial" w:hAnsi="Arial"/>
        </w:rPr>
        <w:t>“</w:t>
      </w:r>
      <w:r w:rsidRPr="00E635F8">
        <w:rPr>
          <w:rFonts w:ascii="Arial" w:hAnsi="Arial"/>
        </w:rPr>
        <w:t>Well, I love you. And I want you to be happy. And I want a family.</w:t>
      </w:r>
      <w:r w:rsidR="00860BB0" w:rsidRPr="00E635F8">
        <w:rPr>
          <w:rFonts w:ascii="Arial" w:hAnsi="Arial"/>
        </w:rPr>
        <w:t>”</w:t>
      </w:r>
    </w:p>
    <w:p w14:paraId="1F1DFE49" w14:textId="77777777" w:rsidR="00CA6115" w:rsidRPr="00E635F8" w:rsidRDefault="00CA6115">
      <w:pPr>
        <w:spacing w:after="0"/>
        <w:rPr>
          <w:rFonts w:ascii="Arial" w:hAnsi="Arial"/>
        </w:rPr>
      </w:pPr>
    </w:p>
    <w:p w14:paraId="17A0377D" w14:textId="69E3EAA9" w:rsidR="00860BB0" w:rsidRPr="00E635F8" w:rsidRDefault="00F4704A">
      <w:pPr>
        <w:spacing w:after="0"/>
        <w:rPr>
          <w:rFonts w:ascii="Arial" w:hAnsi="Arial"/>
        </w:rPr>
      </w:pPr>
      <w:r w:rsidRPr="00F4704A">
        <w:rPr>
          <w:rFonts w:ascii="Arial" w:hAnsi="Arial"/>
          <w:b/>
          <w:bCs/>
        </w:rPr>
        <w:t>Glynn:</w:t>
      </w:r>
      <w:r w:rsidR="00860BB0" w:rsidRPr="00E635F8">
        <w:rPr>
          <w:rFonts w:ascii="Arial" w:hAnsi="Arial"/>
        </w:rPr>
        <w:t xml:space="preserve"> </w:t>
      </w:r>
      <w:r w:rsidRPr="00E635F8">
        <w:rPr>
          <w:rFonts w:ascii="Arial" w:hAnsi="Arial"/>
        </w:rPr>
        <w:t>And at this time, she is off of her medication</w:t>
      </w:r>
      <w:r w:rsidR="00860BB0" w:rsidRPr="00E635F8">
        <w:rPr>
          <w:rFonts w:ascii="Arial" w:hAnsi="Arial"/>
        </w:rPr>
        <w:t>?</w:t>
      </w:r>
    </w:p>
    <w:p w14:paraId="0275CB8D" w14:textId="77777777" w:rsidR="00860BB0" w:rsidRPr="00E635F8" w:rsidRDefault="00860BB0">
      <w:pPr>
        <w:spacing w:after="0"/>
        <w:rPr>
          <w:rFonts w:ascii="Arial" w:hAnsi="Arial"/>
        </w:rPr>
      </w:pPr>
    </w:p>
    <w:p w14:paraId="5CB0FD1A" w14:textId="20F08421"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860BB0" w:rsidRPr="00E635F8">
        <w:rPr>
          <w:rFonts w:ascii="Arial" w:hAnsi="Arial"/>
        </w:rPr>
        <w:t xml:space="preserve"> C</w:t>
      </w:r>
      <w:r w:rsidRPr="00E635F8">
        <w:rPr>
          <w:rFonts w:ascii="Arial" w:hAnsi="Arial"/>
        </w:rPr>
        <w:t>orrect</w:t>
      </w:r>
      <w:r w:rsidR="00860BB0" w:rsidRPr="00E635F8">
        <w:rPr>
          <w:rFonts w:ascii="Arial" w:hAnsi="Arial"/>
        </w:rPr>
        <w:t>.</w:t>
      </w:r>
    </w:p>
    <w:p w14:paraId="0CEAAC55" w14:textId="77777777" w:rsidR="00CA6115" w:rsidRPr="00E635F8" w:rsidRDefault="00CA6115">
      <w:pPr>
        <w:spacing w:after="0"/>
        <w:rPr>
          <w:rFonts w:ascii="Arial" w:hAnsi="Arial"/>
        </w:rPr>
      </w:pPr>
    </w:p>
    <w:p w14:paraId="21E20336" w14:textId="2727F4E1"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860BB0" w:rsidRPr="00E635F8">
        <w:rPr>
          <w:rFonts w:ascii="Arial" w:hAnsi="Arial"/>
        </w:rPr>
        <w:t xml:space="preserve"> </w:t>
      </w:r>
      <w:r w:rsidRPr="00E635F8">
        <w:rPr>
          <w:rFonts w:ascii="Arial" w:hAnsi="Arial"/>
        </w:rPr>
        <w:t>I decided not to take any medication because I was thinking to do some more natural healthy products</w:t>
      </w:r>
      <w:r w:rsidR="00860BB0" w:rsidRPr="00E635F8">
        <w:rPr>
          <w:rFonts w:ascii="Arial" w:hAnsi="Arial"/>
        </w:rPr>
        <w:t xml:space="preserve"> t</w:t>
      </w:r>
      <w:r w:rsidRPr="00E635F8">
        <w:rPr>
          <w:rFonts w:ascii="Arial" w:hAnsi="Arial"/>
        </w:rPr>
        <w:t xml:space="preserve">hat could help me. I don't know why </w:t>
      </w:r>
      <w:r w:rsidR="000E591D">
        <w:rPr>
          <w:rFonts w:ascii="Arial" w:hAnsi="Arial"/>
        </w:rPr>
        <w:t xml:space="preserve">I even </w:t>
      </w:r>
      <w:r w:rsidRPr="00E635F8">
        <w:rPr>
          <w:rFonts w:ascii="Arial" w:hAnsi="Arial"/>
        </w:rPr>
        <w:t>thought that</w:t>
      </w:r>
      <w:r w:rsidR="00860BB0" w:rsidRPr="00E635F8">
        <w:rPr>
          <w:rFonts w:ascii="Arial" w:hAnsi="Arial"/>
        </w:rPr>
        <w:t>, b</w:t>
      </w:r>
      <w:r w:rsidRPr="00E635F8">
        <w:rPr>
          <w:rFonts w:ascii="Arial" w:hAnsi="Arial"/>
        </w:rPr>
        <w:t xml:space="preserve">ut I got </w:t>
      </w:r>
      <w:r w:rsidR="00860BB0" w:rsidRPr="00E635F8">
        <w:rPr>
          <w:rFonts w:ascii="Arial" w:hAnsi="Arial"/>
        </w:rPr>
        <w:t xml:space="preserve">off </w:t>
      </w:r>
      <w:r w:rsidRPr="00E635F8">
        <w:rPr>
          <w:rFonts w:ascii="Arial" w:hAnsi="Arial"/>
        </w:rPr>
        <w:t>the medication</w:t>
      </w:r>
      <w:r w:rsidR="00860BB0" w:rsidRPr="00E635F8">
        <w:rPr>
          <w:rFonts w:ascii="Arial" w:hAnsi="Arial"/>
        </w:rPr>
        <w:t>.</w:t>
      </w:r>
    </w:p>
    <w:p w14:paraId="76A1E948" w14:textId="77777777" w:rsidR="00CA6115" w:rsidRPr="00E635F8" w:rsidRDefault="00CA6115">
      <w:pPr>
        <w:spacing w:after="0"/>
        <w:rPr>
          <w:rFonts w:ascii="Arial" w:hAnsi="Arial"/>
        </w:rPr>
      </w:pPr>
    </w:p>
    <w:p w14:paraId="3C7F77FA" w14:textId="246A5387" w:rsidR="00CA6115" w:rsidRPr="00E635F8" w:rsidRDefault="00F4704A">
      <w:pPr>
        <w:spacing w:after="0"/>
        <w:rPr>
          <w:rFonts w:ascii="Arial" w:hAnsi="Arial"/>
        </w:rPr>
      </w:pPr>
      <w:r w:rsidRPr="00F4704A">
        <w:rPr>
          <w:rFonts w:ascii="Arial" w:hAnsi="Arial"/>
          <w:b/>
          <w:bCs/>
        </w:rPr>
        <w:t>Glynn:</w:t>
      </w:r>
      <w:r w:rsidR="00860BB0" w:rsidRPr="00E635F8">
        <w:rPr>
          <w:rFonts w:ascii="Arial" w:hAnsi="Arial"/>
        </w:rPr>
        <w:t xml:space="preserve"> </w:t>
      </w:r>
      <w:proofErr w:type="spellStart"/>
      <w:r w:rsidRPr="00E635F8">
        <w:rPr>
          <w:rFonts w:ascii="Arial" w:hAnsi="Arial"/>
        </w:rPr>
        <w:t>Ded</w:t>
      </w:r>
      <w:r w:rsidR="00860BB0" w:rsidRPr="00E635F8">
        <w:rPr>
          <w:rFonts w:ascii="Arial" w:hAnsi="Arial"/>
        </w:rPr>
        <w:t>e</w:t>
      </w:r>
      <w:r w:rsidRPr="00E635F8">
        <w:rPr>
          <w:rFonts w:ascii="Arial" w:hAnsi="Arial"/>
        </w:rPr>
        <w:t>ric</w:t>
      </w:r>
      <w:r w:rsidR="00860BB0" w:rsidRPr="00E635F8">
        <w:rPr>
          <w:rFonts w:ascii="Arial" w:hAnsi="Arial"/>
        </w:rPr>
        <w:t>k</w:t>
      </w:r>
      <w:proofErr w:type="spellEnd"/>
      <w:r w:rsidR="00860BB0" w:rsidRPr="00E635F8">
        <w:rPr>
          <w:rFonts w:ascii="Arial" w:hAnsi="Arial"/>
        </w:rPr>
        <w:t xml:space="preserve">, </w:t>
      </w:r>
      <w:r w:rsidRPr="00E635F8">
        <w:rPr>
          <w:rFonts w:ascii="Arial" w:hAnsi="Arial"/>
        </w:rPr>
        <w:t>before the birth, are you seeing her in a different light? Are you seeing aspects of the condition that are coming up that you weren't familiar with?</w:t>
      </w:r>
    </w:p>
    <w:p w14:paraId="012A7F60" w14:textId="77777777" w:rsidR="00CA6115" w:rsidRPr="00E635F8" w:rsidRDefault="00CA6115">
      <w:pPr>
        <w:spacing w:after="0"/>
        <w:rPr>
          <w:rFonts w:ascii="Arial" w:hAnsi="Arial"/>
        </w:rPr>
      </w:pPr>
    </w:p>
    <w:p w14:paraId="56653946" w14:textId="618DA715"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820D96" w:rsidRPr="00E635F8">
        <w:rPr>
          <w:rFonts w:ascii="Arial" w:hAnsi="Arial"/>
        </w:rPr>
        <w:t xml:space="preserve"> </w:t>
      </w:r>
      <w:r w:rsidRPr="00E635F8">
        <w:rPr>
          <w:rFonts w:ascii="Arial" w:hAnsi="Arial"/>
        </w:rPr>
        <w:t>No, because she told me everything. It was like a tame</w:t>
      </w:r>
      <w:r w:rsidR="001E4F69" w:rsidRPr="00E635F8">
        <w:rPr>
          <w:rFonts w:ascii="Arial" w:hAnsi="Arial"/>
        </w:rPr>
        <w:t>d</w:t>
      </w:r>
      <w:r w:rsidRPr="00E635F8">
        <w:rPr>
          <w:rFonts w:ascii="Arial" w:hAnsi="Arial"/>
        </w:rPr>
        <w:t xml:space="preserve"> beast</w:t>
      </w:r>
      <w:r w:rsidR="00820D96" w:rsidRPr="00E635F8">
        <w:rPr>
          <w:rFonts w:ascii="Arial" w:hAnsi="Arial"/>
        </w:rPr>
        <w:t xml:space="preserve">. It's </w:t>
      </w:r>
      <w:r w:rsidRPr="00E635F8">
        <w:rPr>
          <w:rFonts w:ascii="Arial" w:hAnsi="Arial"/>
        </w:rPr>
        <w:t xml:space="preserve">like a beast that </w:t>
      </w:r>
      <w:r w:rsidR="001E4F69" w:rsidRPr="00E635F8">
        <w:rPr>
          <w:rFonts w:ascii="Arial" w:hAnsi="Arial"/>
        </w:rPr>
        <w:t>know</w:t>
      </w:r>
      <w:r w:rsidR="00D95900">
        <w:rPr>
          <w:rFonts w:ascii="Arial" w:hAnsi="Arial"/>
        </w:rPr>
        <w:t>s,</w:t>
      </w:r>
      <w:r w:rsidR="001E4F69" w:rsidRPr="00E635F8">
        <w:rPr>
          <w:rFonts w:ascii="Arial" w:hAnsi="Arial"/>
        </w:rPr>
        <w:t xml:space="preserve"> </w:t>
      </w:r>
      <w:r w:rsidR="00D95900">
        <w:rPr>
          <w:rFonts w:ascii="Arial" w:hAnsi="Arial"/>
        </w:rPr>
        <w:t>"</w:t>
      </w:r>
      <w:r w:rsidR="001E4F69" w:rsidRPr="00E635F8">
        <w:rPr>
          <w:rFonts w:ascii="Arial" w:hAnsi="Arial"/>
        </w:rPr>
        <w:t>I need</w:t>
      </w:r>
      <w:r w:rsidRPr="00E635F8">
        <w:rPr>
          <w:rFonts w:ascii="Arial" w:hAnsi="Arial"/>
        </w:rPr>
        <w:t xml:space="preserve"> help.</w:t>
      </w:r>
      <w:r w:rsidR="00D95900">
        <w:rPr>
          <w:rFonts w:ascii="Arial" w:hAnsi="Arial"/>
        </w:rPr>
        <w:t>"</w:t>
      </w:r>
      <w:r w:rsidRPr="00E635F8">
        <w:rPr>
          <w:rFonts w:ascii="Arial" w:hAnsi="Arial"/>
        </w:rPr>
        <w:t xml:space="preserve"> It wasn't like, </w:t>
      </w:r>
      <w:r w:rsidR="001E4F69" w:rsidRPr="00E635F8">
        <w:rPr>
          <w:rFonts w:ascii="Arial" w:hAnsi="Arial"/>
        </w:rPr>
        <w:t>[roars]</w:t>
      </w:r>
      <w:r w:rsidRPr="00E635F8">
        <w:rPr>
          <w:rFonts w:ascii="Arial" w:hAnsi="Arial"/>
        </w:rPr>
        <w:t xml:space="preserve"> </w:t>
      </w:r>
      <w:r w:rsidR="001E4F69" w:rsidRPr="00E635F8">
        <w:rPr>
          <w:rFonts w:ascii="Arial" w:hAnsi="Arial"/>
        </w:rPr>
        <w:t>“</w:t>
      </w:r>
      <w:r w:rsidRPr="00E635F8">
        <w:rPr>
          <w:rFonts w:ascii="Arial" w:hAnsi="Arial"/>
        </w:rPr>
        <w:t xml:space="preserve">I'm </w:t>
      </w:r>
      <w:r w:rsidR="001E4F69" w:rsidRPr="00E635F8">
        <w:rPr>
          <w:rFonts w:ascii="Arial" w:hAnsi="Arial"/>
        </w:rPr>
        <w:t xml:space="preserve">going to </w:t>
      </w:r>
      <w:r w:rsidRPr="00E635F8">
        <w:rPr>
          <w:rFonts w:ascii="Arial" w:hAnsi="Arial"/>
        </w:rPr>
        <w:t>knock everything down and destroy everything</w:t>
      </w:r>
      <w:r w:rsidR="001E4F69" w:rsidRPr="00E635F8">
        <w:rPr>
          <w:rFonts w:ascii="Arial" w:hAnsi="Arial"/>
        </w:rPr>
        <w:t xml:space="preserve">. I'm going to poke in your eye [roars].” It </w:t>
      </w:r>
      <w:r w:rsidRPr="00E635F8">
        <w:rPr>
          <w:rFonts w:ascii="Arial" w:hAnsi="Arial"/>
        </w:rPr>
        <w:t xml:space="preserve">was not </w:t>
      </w:r>
      <w:r w:rsidR="00D95900">
        <w:rPr>
          <w:rFonts w:ascii="Arial" w:hAnsi="Arial"/>
        </w:rPr>
        <w:t xml:space="preserve">an </w:t>
      </w:r>
      <w:r w:rsidRPr="00E635F8">
        <w:rPr>
          <w:rFonts w:ascii="Arial" w:hAnsi="Arial"/>
        </w:rPr>
        <w:t>angry monster</w:t>
      </w:r>
      <w:r w:rsidR="00D95900">
        <w:rPr>
          <w:rFonts w:ascii="Arial" w:hAnsi="Arial"/>
        </w:rPr>
        <w:t xml:space="preserve"> or, "S</w:t>
      </w:r>
      <w:r w:rsidRPr="00E635F8">
        <w:rPr>
          <w:rFonts w:ascii="Arial" w:hAnsi="Arial"/>
        </w:rPr>
        <w:t>omething you don't understand</w:t>
      </w:r>
      <w:r w:rsidR="001E4F69" w:rsidRPr="00E635F8">
        <w:rPr>
          <w:rFonts w:ascii="Arial" w:hAnsi="Arial"/>
        </w:rPr>
        <w:t xml:space="preserve">, </w:t>
      </w:r>
      <w:r w:rsidRPr="00E635F8">
        <w:rPr>
          <w:rFonts w:ascii="Arial" w:hAnsi="Arial"/>
        </w:rPr>
        <w:t>I'm not a monster. I'm a situation that needs certain support systems to be able to sustain myself</w:t>
      </w:r>
      <w:r w:rsidR="001E4F69" w:rsidRPr="00E635F8">
        <w:rPr>
          <w:rFonts w:ascii="Arial" w:hAnsi="Arial"/>
        </w:rPr>
        <w:t>.</w:t>
      </w:r>
      <w:r w:rsidR="00D95900">
        <w:rPr>
          <w:rFonts w:ascii="Arial" w:hAnsi="Arial"/>
        </w:rPr>
        <w:t>"</w:t>
      </w:r>
    </w:p>
    <w:p w14:paraId="04532380" w14:textId="77777777" w:rsidR="00CA6115" w:rsidRPr="00E635F8" w:rsidRDefault="00CA6115">
      <w:pPr>
        <w:spacing w:after="0"/>
        <w:rPr>
          <w:rFonts w:ascii="Arial" w:hAnsi="Arial"/>
        </w:rPr>
      </w:pPr>
    </w:p>
    <w:p w14:paraId="19C92D3F" w14:textId="5D24C160" w:rsidR="001E4F69" w:rsidRPr="00E635F8" w:rsidRDefault="00F4704A">
      <w:pPr>
        <w:spacing w:after="0"/>
        <w:rPr>
          <w:rFonts w:ascii="Arial" w:hAnsi="Arial"/>
        </w:rPr>
      </w:pPr>
      <w:r w:rsidRPr="00F4704A">
        <w:rPr>
          <w:rFonts w:ascii="Arial" w:hAnsi="Arial"/>
          <w:b/>
          <w:bCs/>
        </w:rPr>
        <w:t>Glynn:</w:t>
      </w:r>
      <w:r w:rsidR="001E4F69" w:rsidRPr="00E635F8">
        <w:rPr>
          <w:rFonts w:ascii="Arial" w:hAnsi="Arial"/>
        </w:rPr>
        <w:t xml:space="preserve"> A</w:t>
      </w:r>
      <w:r w:rsidRPr="00E635F8">
        <w:rPr>
          <w:rFonts w:ascii="Arial" w:hAnsi="Arial"/>
        </w:rPr>
        <w:t xml:space="preserve">fter the birth of </w:t>
      </w:r>
      <w:proofErr w:type="spellStart"/>
      <w:r w:rsidR="001E4F69" w:rsidRPr="00E635F8">
        <w:rPr>
          <w:rFonts w:ascii="Arial" w:hAnsi="Arial"/>
        </w:rPr>
        <w:t>Swiyyah</w:t>
      </w:r>
      <w:proofErr w:type="spellEnd"/>
      <w:r w:rsidR="001E4F69" w:rsidRPr="00E635F8">
        <w:rPr>
          <w:rFonts w:ascii="Arial" w:hAnsi="Arial"/>
        </w:rPr>
        <w:t xml:space="preserve"> </w:t>
      </w:r>
      <w:r w:rsidRPr="00E635F8">
        <w:rPr>
          <w:rFonts w:ascii="Arial" w:hAnsi="Arial"/>
        </w:rPr>
        <w:t xml:space="preserve">and </w:t>
      </w:r>
      <w:proofErr w:type="spellStart"/>
      <w:r w:rsidRPr="00E635F8">
        <w:rPr>
          <w:rFonts w:ascii="Arial" w:hAnsi="Arial"/>
        </w:rPr>
        <w:t>Dendri</w:t>
      </w:r>
      <w:r w:rsidR="001E4F69" w:rsidRPr="00E635F8">
        <w:rPr>
          <w:rFonts w:ascii="Arial" w:hAnsi="Arial"/>
        </w:rPr>
        <w:t>ck’s</w:t>
      </w:r>
      <w:proofErr w:type="spellEnd"/>
      <w:r w:rsidR="001E4F69" w:rsidRPr="00E635F8">
        <w:rPr>
          <w:rFonts w:ascii="Arial" w:hAnsi="Arial"/>
        </w:rPr>
        <w:t xml:space="preserve"> </w:t>
      </w:r>
      <w:r w:rsidRPr="00E635F8">
        <w:rPr>
          <w:rFonts w:ascii="Arial" w:hAnsi="Arial"/>
        </w:rPr>
        <w:t xml:space="preserve">daughter, however, </w:t>
      </w:r>
      <w:proofErr w:type="spellStart"/>
      <w:r w:rsidR="001E4F69" w:rsidRPr="00E635F8">
        <w:rPr>
          <w:rFonts w:ascii="Arial" w:hAnsi="Arial"/>
        </w:rPr>
        <w:t>Swiyyah’s</w:t>
      </w:r>
      <w:proofErr w:type="spellEnd"/>
      <w:r w:rsidR="001E4F69" w:rsidRPr="00E635F8">
        <w:rPr>
          <w:rFonts w:ascii="Arial" w:hAnsi="Arial"/>
        </w:rPr>
        <w:t xml:space="preserve"> </w:t>
      </w:r>
      <w:r w:rsidRPr="00E635F8">
        <w:rPr>
          <w:rFonts w:ascii="Arial" w:hAnsi="Arial"/>
        </w:rPr>
        <w:t xml:space="preserve">symptoms of schizophrenia seriously intensified. </w:t>
      </w:r>
    </w:p>
    <w:p w14:paraId="14494359" w14:textId="77777777" w:rsidR="001E4F69" w:rsidRPr="00E635F8" w:rsidRDefault="001E4F69">
      <w:pPr>
        <w:spacing w:after="0"/>
        <w:rPr>
          <w:rFonts w:ascii="Arial" w:hAnsi="Arial"/>
        </w:rPr>
      </w:pPr>
    </w:p>
    <w:p w14:paraId="0485A81D" w14:textId="60A6EC94" w:rsidR="00CA6115" w:rsidRPr="00E635F8" w:rsidRDefault="00000000">
      <w:pPr>
        <w:spacing w:after="0"/>
        <w:rPr>
          <w:rFonts w:ascii="Arial" w:hAnsi="Arial"/>
        </w:rPr>
      </w:pPr>
      <w:r w:rsidRPr="00E635F8">
        <w:rPr>
          <w:rFonts w:ascii="Arial" w:hAnsi="Arial"/>
        </w:rPr>
        <w:t xml:space="preserve">Well, </w:t>
      </w:r>
      <w:proofErr w:type="spellStart"/>
      <w:r w:rsidR="001E4F69" w:rsidRPr="00E635F8">
        <w:rPr>
          <w:rFonts w:ascii="Arial" w:hAnsi="Arial"/>
        </w:rPr>
        <w:t>Swiyyah</w:t>
      </w:r>
      <w:proofErr w:type="spellEnd"/>
      <w:r w:rsidR="001E4F69" w:rsidRPr="00E635F8">
        <w:rPr>
          <w:rFonts w:ascii="Arial" w:hAnsi="Arial"/>
        </w:rPr>
        <w:t>, t</w:t>
      </w:r>
      <w:r w:rsidRPr="00E635F8">
        <w:rPr>
          <w:rFonts w:ascii="Arial" w:hAnsi="Arial"/>
        </w:rPr>
        <w:t xml:space="preserve">ell me about this. You give birth to a child that </w:t>
      </w:r>
      <w:r w:rsidR="005A24B3">
        <w:rPr>
          <w:rFonts w:ascii="Arial" w:hAnsi="Arial"/>
        </w:rPr>
        <w:t xml:space="preserve">was </w:t>
      </w:r>
      <w:r w:rsidRPr="00E635F8">
        <w:rPr>
          <w:rFonts w:ascii="Arial" w:hAnsi="Arial"/>
        </w:rPr>
        <w:t>in the NICU</w:t>
      </w:r>
      <w:r w:rsidR="001E4F69" w:rsidRPr="00E635F8">
        <w:rPr>
          <w:rFonts w:ascii="Arial" w:hAnsi="Arial"/>
        </w:rPr>
        <w:t>?</w:t>
      </w:r>
    </w:p>
    <w:p w14:paraId="168F265F" w14:textId="77777777" w:rsidR="00CA6115" w:rsidRPr="00E635F8" w:rsidRDefault="00CA6115">
      <w:pPr>
        <w:spacing w:after="0"/>
        <w:rPr>
          <w:rFonts w:ascii="Arial" w:hAnsi="Arial"/>
        </w:rPr>
      </w:pPr>
    </w:p>
    <w:p w14:paraId="0CBFC915" w14:textId="29552FF3"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1E4F69" w:rsidRPr="00E635F8">
        <w:rPr>
          <w:rFonts w:ascii="Arial" w:hAnsi="Arial"/>
        </w:rPr>
        <w:t xml:space="preserve"> R</w:t>
      </w:r>
      <w:r w:rsidRPr="00E635F8">
        <w:rPr>
          <w:rFonts w:ascii="Arial" w:hAnsi="Arial"/>
        </w:rPr>
        <w:t>ight</w:t>
      </w:r>
      <w:r w:rsidR="001E4F69" w:rsidRPr="00E635F8">
        <w:rPr>
          <w:rFonts w:ascii="Arial" w:hAnsi="Arial"/>
        </w:rPr>
        <w:t xml:space="preserve">. Well, </w:t>
      </w:r>
      <w:r w:rsidRPr="00E635F8">
        <w:rPr>
          <w:rFonts w:ascii="Arial" w:hAnsi="Arial"/>
        </w:rPr>
        <w:t>I was having the baby</w:t>
      </w:r>
      <w:r w:rsidR="005A24B3">
        <w:rPr>
          <w:rFonts w:ascii="Arial" w:hAnsi="Arial"/>
        </w:rPr>
        <w:t>,</w:t>
      </w:r>
      <w:r w:rsidRPr="00E635F8">
        <w:rPr>
          <w:rFonts w:ascii="Arial" w:hAnsi="Arial"/>
        </w:rPr>
        <w:t xml:space="preserve"> like a month early. I mean, it was horrible. The doctor told me to rest. I go home and then I get a call from a CPI investigator next day. And so eventually</w:t>
      </w:r>
      <w:r w:rsidR="00C7322D">
        <w:rPr>
          <w:rFonts w:ascii="Arial" w:hAnsi="Arial"/>
        </w:rPr>
        <w:t>,</w:t>
      </w:r>
      <w:r w:rsidRPr="00E635F8">
        <w:rPr>
          <w:rFonts w:ascii="Arial" w:hAnsi="Arial"/>
        </w:rPr>
        <w:t xml:space="preserve"> the </w:t>
      </w:r>
      <w:r w:rsidRPr="00E635F8">
        <w:rPr>
          <w:rFonts w:ascii="Arial" w:hAnsi="Arial"/>
        </w:rPr>
        <w:lastRenderedPageBreak/>
        <w:t>courts got involved</w:t>
      </w:r>
      <w:r w:rsidR="00C7322D">
        <w:rPr>
          <w:rFonts w:ascii="Arial" w:hAnsi="Arial"/>
        </w:rPr>
        <w:t xml:space="preserve"> a</w:t>
      </w:r>
      <w:r w:rsidRPr="00E635F8">
        <w:rPr>
          <w:rFonts w:ascii="Arial" w:hAnsi="Arial"/>
        </w:rPr>
        <w:t xml:space="preserve">nd they took my child from the hospital without me even knowing it. </w:t>
      </w:r>
      <w:r w:rsidR="00E0282A" w:rsidRPr="00E635F8">
        <w:rPr>
          <w:rFonts w:ascii="Arial" w:hAnsi="Arial"/>
        </w:rPr>
        <w:t xml:space="preserve">They </w:t>
      </w:r>
      <w:r w:rsidRPr="00E635F8">
        <w:rPr>
          <w:rFonts w:ascii="Arial" w:hAnsi="Arial"/>
        </w:rPr>
        <w:t>just took her and I broke down.</w:t>
      </w:r>
    </w:p>
    <w:p w14:paraId="3491D171" w14:textId="77777777" w:rsidR="00CA6115" w:rsidRPr="00E635F8" w:rsidRDefault="00CA6115">
      <w:pPr>
        <w:spacing w:after="0"/>
        <w:rPr>
          <w:rFonts w:ascii="Arial" w:hAnsi="Arial"/>
        </w:rPr>
      </w:pPr>
    </w:p>
    <w:p w14:paraId="591CB956" w14:textId="44169E97" w:rsidR="00CA6115" w:rsidRPr="00E635F8" w:rsidRDefault="00F4704A">
      <w:pPr>
        <w:spacing w:after="0"/>
        <w:rPr>
          <w:rFonts w:ascii="Arial" w:hAnsi="Arial"/>
        </w:rPr>
      </w:pPr>
      <w:r w:rsidRPr="00F4704A">
        <w:rPr>
          <w:rFonts w:ascii="Arial" w:hAnsi="Arial"/>
          <w:b/>
          <w:bCs/>
        </w:rPr>
        <w:t>Glynn:</w:t>
      </w:r>
      <w:r w:rsidR="00E0282A" w:rsidRPr="00E635F8">
        <w:rPr>
          <w:rFonts w:ascii="Arial" w:hAnsi="Arial"/>
        </w:rPr>
        <w:t xml:space="preserve"> </w:t>
      </w:r>
      <w:r w:rsidRPr="00E635F8">
        <w:rPr>
          <w:rFonts w:ascii="Arial" w:hAnsi="Arial"/>
        </w:rPr>
        <w:t>Oh</w:t>
      </w:r>
      <w:r w:rsidR="00E0282A" w:rsidRPr="00E635F8">
        <w:rPr>
          <w:rFonts w:ascii="Arial" w:hAnsi="Arial"/>
        </w:rPr>
        <w:t xml:space="preserve">, </w:t>
      </w:r>
      <w:r w:rsidRPr="00E635F8">
        <w:rPr>
          <w:rFonts w:ascii="Arial" w:hAnsi="Arial"/>
        </w:rPr>
        <w:t xml:space="preserve">my </w:t>
      </w:r>
      <w:r w:rsidR="00E0282A" w:rsidRPr="00E635F8">
        <w:rPr>
          <w:rFonts w:ascii="Arial" w:hAnsi="Arial"/>
        </w:rPr>
        <w:t>G</w:t>
      </w:r>
      <w:r w:rsidRPr="00E635F8">
        <w:rPr>
          <w:rFonts w:ascii="Arial" w:hAnsi="Arial"/>
        </w:rPr>
        <w:t>od. How long after the birth</w:t>
      </w:r>
      <w:r w:rsidR="00E0282A" w:rsidRPr="00E635F8">
        <w:rPr>
          <w:rFonts w:ascii="Arial" w:hAnsi="Arial"/>
        </w:rPr>
        <w:t xml:space="preserve"> d</w:t>
      </w:r>
      <w:r w:rsidRPr="00E635F8">
        <w:rPr>
          <w:rFonts w:ascii="Arial" w:hAnsi="Arial"/>
        </w:rPr>
        <w:t>o you find out that someone has taken your baby?</w:t>
      </w:r>
    </w:p>
    <w:p w14:paraId="3DFEF78D" w14:textId="77777777" w:rsidR="00CA6115" w:rsidRPr="00E635F8" w:rsidRDefault="00CA6115">
      <w:pPr>
        <w:spacing w:after="0"/>
        <w:rPr>
          <w:rFonts w:ascii="Arial" w:hAnsi="Arial"/>
        </w:rPr>
      </w:pPr>
    </w:p>
    <w:p w14:paraId="796BB7DB" w14:textId="229C7806"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E0282A" w:rsidRPr="00E635F8">
        <w:rPr>
          <w:rFonts w:ascii="Arial" w:hAnsi="Arial"/>
        </w:rPr>
        <w:t xml:space="preserve"> Baby </w:t>
      </w:r>
      <w:r w:rsidRPr="00E635F8">
        <w:rPr>
          <w:rFonts w:ascii="Arial" w:hAnsi="Arial"/>
        </w:rPr>
        <w:t>was born in June</w:t>
      </w:r>
      <w:r w:rsidR="00E0282A" w:rsidRPr="00E635F8">
        <w:rPr>
          <w:rFonts w:ascii="Arial" w:hAnsi="Arial"/>
        </w:rPr>
        <w:t>, s</w:t>
      </w:r>
      <w:r w:rsidRPr="00E635F8">
        <w:rPr>
          <w:rFonts w:ascii="Arial" w:hAnsi="Arial"/>
        </w:rPr>
        <w:t>o around July they took</w:t>
      </w:r>
      <w:r w:rsidR="00E0282A" w:rsidRPr="00E635F8">
        <w:rPr>
          <w:rFonts w:ascii="Arial" w:hAnsi="Arial"/>
        </w:rPr>
        <w:t xml:space="preserve"> her. T</w:t>
      </w:r>
      <w:r w:rsidRPr="00E635F8">
        <w:rPr>
          <w:rFonts w:ascii="Arial" w:hAnsi="Arial"/>
        </w:rPr>
        <w:t xml:space="preserve">hey just took her. I just </w:t>
      </w:r>
      <w:r w:rsidR="00E0282A" w:rsidRPr="00E635F8">
        <w:rPr>
          <w:rFonts w:ascii="Arial" w:hAnsi="Arial"/>
        </w:rPr>
        <w:t xml:space="preserve">broke </w:t>
      </w:r>
      <w:r w:rsidRPr="00E635F8">
        <w:rPr>
          <w:rFonts w:ascii="Arial" w:hAnsi="Arial"/>
        </w:rPr>
        <w:t>down</w:t>
      </w:r>
      <w:r w:rsidR="00C64562" w:rsidRPr="00E635F8">
        <w:rPr>
          <w:rFonts w:ascii="Arial" w:hAnsi="Arial"/>
        </w:rPr>
        <w:t xml:space="preserve">. I slept in my </w:t>
      </w:r>
      <w:r w:rsidRPr="00E635F8">
        <w:rPr>
          <w:rFonts w:ascii="Arial" w:hAnsi="Arial"/>
        </w:rPr>
        <w:t>car for a week. I thought about divorce.</w:t>
      </w:r>
    </w:p>
    <w:p w14:paraId="34795262" w14:textId="77777777" w:rsidR="00CA6115" w:rsidRPr="00E635F8" w:rsidRDefault="00CA6115">
      <w:pPr>
        <w:spacing w:after="0"/>
        <w:rPr>
          <w:rFonts w:ascii="Arial" w:hAnsi="Arial"/>
        </w:rPr>
      </w:pPr>
    </w:p>
    <w:p w14:paraId="7EA3CFF0" w14:textId="4507C46A" w:rsidR="00C64562" w:rsidRPr="00E635F8" w:rsidRDefault="00F4704A">
      <w:pPr>
        <w:spacing w:after="0"/>
        <w:rPr>
          <w:rFonts w:ascii="Arial" w:hAnsi="Arial"/>
        </w:rPr>
      </w:pPr>
      <w:r w:rsidRPr="00F4704A">
        <w:rPr>
          <w:rFonts w:ascii="Arial" w:hAnsi="Arial"/>
          <w:b/>
          <w:bCs/>
        </w:rPr>
        <w:t>Glynn:</w:t>
      </w:r>
      <w:r w:rsidR="00C64562" w:rsidRPr="00E635F8">
        <w:rPr>
          <w:rFonts w:ascii="Arial" w:hAnsi="Arial"/>
        </w:rPr>
        <w:t xml:space="preserve"> </w:t>
      </w:r>
      <w:r w:rsidRPr="00E635F8">
        <w:rPr>
          <w:rFonts w:ascii="Arial" w:hAnsi="Arial"/>
        </w:rPr>
        <w:t xml:space="preserve">You're living out of your car right after the birth of the child. </w:t>
      </w:r>
    </w:p>
    <w:p w14:paraId="10872A13" w14:textId="77777777" w:rsidR="00C64562" w:rsidRPr="00E635F8" w:rsidRDefault="00C64562">
      <w:pPr>
        <w:spacing w:after="0"/>
        <w:rPr>
          <w:rFonts w:ascii="Arial" w:hAnsi="Arial"/>
        </w:rPr>
      </w:pPr>
    </w:p>
    <w:p w14:paraId="3E7D17F7" w14:textId="4B1D7731" w:rsidR="00C64562"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C64562" w:rsidRPr="00E635F8">
        <w:rPr>
          <w:rFonts w:ascii="Arial" w:hAnsi="Arial"/>
        </w:rPr>
        <w:t xml:space="preserve"> </w:t>
      </w:r>
      <w:r w:rsidRPr="00E635F8">
        <w:rPr>
          <w:rFonts w:ascii="Arial" w:hAnsi="Arial"/>
        </w:rPr>
        <w:t xml:space="preserve">Yes. </w:t>
      </w:r>
    </w:p>
    <w:p w14:paraId="741543AB" w14:textId="77777777" w:rsidR="00C64562" w:rsidRPr="00E635F8" w:rsidRDefault="00C64562">
      <w:pPr>
        <w:spacing w:after="0"/>
        <w:rPr>
          <w:rFonts w:ascii="Arial" w:hAnsi="Arial"/>
        </w:rPr>
      </w:pPr>
    </w:p>
    <w:p w14:paraId="341D0AF8" w14:textId="6375F58B" w:rsidR="00C64562" w:rsidRPr="00E635F8" w:rsidRDefault="00F4704A">
      <w:pPr>
        <w:spacing w:after="0"/>
        <w:rPr>
          <w:rFonts w:ascii="Arial" w:hAnsi="Arial"/>
        </w:rPr>
      </w:pPr>
      <w:r w:rsidRPr="00F4704A">
        <w:rPr>
          <w:rFonts w:ascii="Arial" w:hAnsi="Arial"/>
          <w:b/>
          <w:bCs/>
        </w:rPr>
        <w:t>Glynn:</w:t>
      </w:r>
      <w:r w:rsidR="00C64562" w:rsidRPr="00E635F8">
        <w:rPr>
          <w:rFonts w:ascii="Arial" w:hAnsi="Arial"/>
        </w:rPr>
        <w:t xml:space="preserve"> C</w:t>
      </w:r>
      <w:r w:rsidRPr="00E635F8">
        <w:rPr>
          <w:rFonts w:ascii="Arial" w:hAnsi="Arial"/>
        </w:rPr>
        <w:t xml:space="preserve">ontemplating a divorce with your husband? </w:t>
      </w:r>
    </w:p>
    <w:p w14:paraId="362B3F78" w14:textId="77777777" w:rsidR="00C64562" w:rsidRPr="00E635F8" w:rsidRDefault="00C64562">
      <w:pPr>
        <w:spacing w:after="0"/>
        <w:rPr>
          <w:rFonts w:ascii="Arial" w:hAnsi="Arial"/>
        </w:rPr>
      </w:pPr>
    </w:p>
    <w:p w14:paraId="50F0E4AC" w14:textId="73E9EAD1" w:rsidR="00C64562"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C64562" w:rsidRPr="00E635F8">
        <w:rPr>
          <w:rFonts w:ascii="Arial" w:hAnsi="Arial"/>
        </w:rPr>
        <w:t xml:space="preserve"> </w:t>
      </w:r>
      <w:r w:rsidRPr="00E635F8">
        <w:rPr>
          <w:rFonts w:ascii="Arial" w:hAnsi="Arial"/>
        </w:rPr>
        <w:t xml:space="preserve">Yes. </w:t>
      </w:r>
    </w:p>
    <w:p w14:paraId="384F43AF" w14:textId="77777777" w:rsidR="00C64562" w:rsidRPr="00E635F8" w:rsidRDefault="00C64562">
      <w:pPr>
        <w:spacing w:after="0"/>
        <w:rPr>
          <w:rFonts w:ascii="Arial" w:hAnsi="Arial"/>
        </w:rPr>
      </w:pPr>
    </w:p>
    <w:p w14:paraId="737C04EB" w14:textId="092DACA3" w:rsidR="00FB0DBD" w:rsidRPr="00E635F8" w:rsidRDefault="00F4704A">
      <w:pPr>
        <w:spacing w:after="0"/>
        <w:rPr>
          <w:rFonts w:ascii="Arial" w:hAnsi="Arial"/>
        </w:rPr>
      </w:pPr>
      <w:r w:rsidRPr="00F4704A">
        <w:rPr>
          <w:rFonts w:ascii="Arial" w:hAnsi="Arial"/>
          <w:b/>
          <w:bCs/>
        </w:rPr>
        <w:t>Glynn:</w:t>
      </w:r>
      <w:r w:rsidR="00C64562" w:rsidRPr="00E635F8">
        <w:rPr>
          <w:rFonts w:ascii="Arial" w:hAnsi="Arial"/>
        </w:rPr>
        <w:t xml:space="preserve"> </w:t>
      </w:r>
      <w:r w:rsidRPr="00E635F8">
        <w:rPr>
          <w:rFonts w:ascii="Arial" w:hAnsi="Arial"/>
        </w:rPr>
        <w:t>What is your psychological state</w:t>
      </w:r>
      <w:r w:rsidR="00C864CE">
        <w:rPr>
          <w:rFonts w:ascii="Arial" w:hAnsi="Arial"/>
        </w:rPr>
        <w:t>, can you tell us</w:t>
      </w:r>
      <w:r w:rsidRPr="00E635F8">
        <w:rPr>
          <w:rFonts w:ascii="Arial" w:hAnsi="Arial"/>
        </w:rPr>
        <w:t xml:space="preserve">? What are you thinking? Do you remember? </w:t>
      </w:r>
    </w:p>
    <w:p w14:paraId="5858386D" w14:textId="77777777" w:rsidR="00FB0DBD" w:rsidRPr="00E635F8" w:rsidRDefault="00FB0DBD">
      <w:pPr>
        <w:spacing w:after="0"/>
        <w:rPr>
          <w:rFonts w:ascii="Arial" w:hAnsi="Arial"/>
        </w:rPr>
      </w:pPr>
    </w:p>
    <w:p w14:paraId="1EDD5196" w14:textId="6D8AF550" w:rsidR="00FB0DBD"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FB0DBD" w:rsidRPr="00E635F8">
        <w:rPr>
          <w:rFonts w:ascii="Arial" w:hAnsi="Arial"/>
        </w:rPr>
        <w:t xml:space="preserve"> </w:t>
      </w:r>
      <w:r w:rsidRPr="00E635F8">
        <w:rPr>
          <w:rFonts w:ascii="Arial" w:hAnsi="Arial"/>
        </w:rPr>
        <w:t>When I</w:t>
      </w:r>
      <w:r w:rsidR="00FB0DBD" w:rsidRPr="00E635F8">
        <w:rPr>
          <w:rFonts w:ascii="Arial" w:hAnsi="Arial"/>
        </w:rPr>
        <w:t xml:space="preserve"> </w:t>
      </w:r>
      <w:r w:rsidRPr="00E635F8">
        <w:rPr>
          <w:rFonts w:ascii="Arial" w:hAnsi="Arial"/>
        </w:rPr>
        <w:t>was in that car for a week, it may sound crazy, but I was playing my music</w:t>
      </w:r>
      <w:r w:rsidR="00FB0DBD" w:rsidRPr="00E635F8">
        <w:rPr>
          <w:rFonts w:ascii="Arial" w:hAnsi="Arial"/>
        </w:rPr>
        <w:t xml:space="preserve">, </w:t>
      </w:r>
      <w:r w:rsidRPr="00E635F8">
        <w:rPr>
          <w:rFonts w:ascii="Arial" w:hAnsi="Arial"/>
        </w:rPr>
        <w:t>I was happy</w:t>
      </w:r>
      <w:r w:rsidR="00FB0DBD" w:rsidRPr="00E635F8">
        <w:rPr>
          <w:rFonts w:ascii="Arial" w:hAnsi="Arial"/>
        </w:rPr>
        <w:t xml:space="preserve">, </w:t>
      </w:r>
      <w:r w:rsidRPr="00E635F8">
        <w:rPr>
          <w:rFonts w:ascii="Arial" w:hAnsi="Arial"/>
        </w:rPr>
        <w:t xml:space="preserve">I was driving around. </w:t>
      </w:r>
      <w:r w:rsidR="00C864CE">
        <w:rPr>
          <w:rFonts w:ascii="Arial" w:hAnsi="Arial"/>
        </w:rPr>
        <w:t>The s</w:t>
      </w:r>
      <w:r w:rsidRPr="00E635F8">
        <w:rPr>
          <w:rFonts w:ascii="Arial" w:hAnsi="Arial"/>
        </w:rPr>
        <w:t>tress</w:t>
      </w:r>
      <w:r w:rsidR="00FB0DBD" w:rsidRPr="00E635F8">
        <w:rPr>
          <w:rFonts w:ascii="Arial" w:hAnsi="Arial"/>
        </w:rPr>
        <w:t xml:space="preserve"> is </w:t>
      </w:r>
      <w:proofErr w:type="gramStart"/>
      <w:r w:rsidRPr="00E635F8">
        <w:rPr>
          <w:rFonts w:ascii="Arial" w:hAnsi="Arial"/>
        </w:rPr>
        <w:t xml:space="preserve">off </w:t>
      </w:r>
      <w:r w:rsidR="00C864CE">
        <w:rPr>
          <w:rFonts w:ascii="Arial" w:hAnsi="Arial"/>
        </w:rPr>
        <w:t>of</w:t>
      </w:r>
      <w:proofErr w:type="gramEnd"/>
      <w:r w:rsidR="00C864CE">
        <w:rPr>
          <w:rFonts w:ascii="Arial" w:hAnsi="Arial"/>
        </w:rPr>
        <w:t xml:space="preserve"> </w:t>
      </w:r>
      <w:r w:rsidRPr="00E635F8">
        <w:rPr>
          <w:rFonts w:ascii="Arial" w:hAnsi="Arial"/>
        </w:rPr>
        <w:t>me</w:t>
      </w:r>
      <w:r w:rsidR="00C864CE">
        <w:rPr>
          <w:rFonts w:ascii="Arial" w:hAnsi="Arial"/>
        </w:rPr>
        <w:t xml:space="preserve">. </w:t>
      </w:r>
      <w:r w:rsidR="00FB0DBD" w:rsidRPr="00E635F8">
        <w:rPr>
          <w:rFonts w:ascii="Arial" w:hAnsi="Arial"/>
        </w:rPr>
        <w:t xml:space="preserve">I was </w:t>
      </w:r>
      <w:r w:rsidRPr="00E635F8">
        <w:rPr>
          <w:rFonts w:ascii="Arial" w:hAnsi="Arial"/>
        </w:rPr>
        <w:t>just to myself. It was different. But when I got to the hospital</w:t>
      </w:r>
      <w:r w:rsidR="00FB0DBD" w:rsidRPr="00E635F8">
        <w:rPr>
          <w:rFonts w:ascii="Arial" w:hAnsi="Arial"/>
        </w:rPr>
        <w:t>--</w:t>
      </w:r>
    </w:p>
    <w:p w14:paraId="42FEC250" w14:textId="77777777" w:rsidR="00FB0DBD" w:rsidRPr="00E635F8" w:rsidRDefault="00FB0DBD">
      <w:pPr>
        <w:spacing w:after="0"/>
        <w:rPr>
          <w:rFonts w:ascii="Arial" w:hAnsi="Arial"/>
        </w:rPr>
      </w:pPr>
    </w:p>
    <w:p w14:paraId="6D2F90A4" w14:textId="6F5ECAC5" w:rsidR="00FB0DBD" w:rsidRPr="00E635F8" w:rsidRDefault="00F4704A">
      <w:pPr>
        <w:spacing w:after="0"/>
        <w:rPr>
          <w:rFonts w:ascii="Arial" w:hAnsi="Arial"/>
        </w:rPr>
      </w:pPr>
      <w:r w:rsidRPr="00F4704A">
        <w:rPr>
          <w:rFonts w:ascii="Arial" w:hAnsi="Arial"/>
          <w:b/>
          <w:bCs/>
        </w:rPr>
        <w:t>Glynn:</w:t>
      </w:r>
      <w:r w:rsidR="00FB0DBD" w:rsidRPr="00E635F8">
        <w:rPr>
          <w:rFonts w:ascii="Arial" w:hAnsi="Arial"/>
        </w:rPr>
        <w:t xml:space="preserve"> H</w:t>
      </w:r>
      <w:r w:rsidRPr="00E635F8">
        <w:rPr>
          <w:rFonts w:ascii="Arial" w:hAnsi="Arial"/>
        </w:rPr>
        <w:t xml:space="preserve">ow </w:t>
      </w:r>
      <w:r w:rsidR="00FB0DBD" w:rsidRPr="00E635F8">
        <w:rPr>
          <w:rFonts w:ascii="Arial" w:hAnsi="Arial"/>
        </w:rPr>
        <w:t xml:space="preserve">did you </w:t>
      </w:r>
      <w:r w:rsidRPr="00E635F8">
        <w:rPr>
          <w:rFonts w:ascii="Arial" w:hAnsi="Arial"/>
        </w:rPr>
        <w:t>get to the hospital</w:t>
      </w:r>
      <w:r w:rsidR="00FB0DBD" w:rsidRPr="00E635F8">
        <w:rPr>
          <w:rFonts w:ascii="Arial" w:hAnsi="Arial"/>
        </w:rPr>
        <w:t>?</w:t>
      </w:r>
      <w:r w:rsidRPr="00E635F8">
        <w:rPr>
          <w:rFonts w:ascii="Arial" w:hAnsi="Arial"/>
        </w:rPr>
        <w:t xml:space="preserve"> </w:t>
      </w:r>
    </w:p>
    <w:p w14:paraId="512ED9B7" w14:textId="77777777" w:rsidR="00FB0DBD" w:rsidRPr="00E635F8" w:rsidRDefault="00FB0DBD">
      <w:pPr>
        <w:spacing w:after="0"/>
        <w:rPr>
          <w:rFonts w:ascii="Arial" w:hAnsi="Arial"/>
        </w:rPr>
      </w:pPr>
    </w:p>
    <w:p w14:paraId="1956FF6C" w14:textId="06F1E864" w:rsidR="00FB0DBD"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FB0DBD" w:rsidRPr="00E635F8">
        <w:rPr>
          <w:rFonts w:ascii="Arial" w:hAnsi="Arial"/>
        </w:rPr>
        <w:t xml:space="preserve"> </w:t>
      </w:r>
      <w:r w:rsidRPr="00E635F8">
        <w:rPr>
          <w:rFonts w:ascii="Arial" w:hAnsi="Arial"/>
        </w:rPr>
        <w:t xml:space="preserve">I went home, kept feeling depressed. And then, I finally said, </w:t>
      </w:r>
      <w:r w:rsidR="00FB0DBD" w:rsidRPr="00E635F8">
        <w:rPr>
          <w:rFonts w:ascii="Arial" w:hAnsi="Arial"/>
        </w:rPr>
        <w:t>“</w:t>
      </w:r>
      <w:r w:rsidRPr="00E635F8">
        <w:rPr>
          <w:rFonts w:ascii="Arial" w:hAnsi="Arial"/>
        </w:rPr>
        <w:t>I need medication.</w:t>
      </w:r>
      <w:r w:rsidR="00FB0DBD" w:rsidRPr="00E635F8">
        <w:rPr>
          <w:rFonts w:ascii="Arial" w:hAnsi="Arial"/>
        </w:rPr>
        <w:t>”</w:t>
      </w:r>
      <w:r w:rsidRPr="00E635F8">
        <w:rPr>
          <w:rFonts w:ascii="Arial" w:hAnsi="Arial"/>
        </w:rPr>
        <w:t xml:space="preserve"> </w:t>
      </w:r>
    </w:p>
    <w:p w14:paraId="1DD1F3A8" w14:textId="77777777" w:rsidR="00FB0DBD" w:rsidRPr="00E635F8" w:rsidRDefault="00FB0DBD">
      <w:pPr>
        <w:spacing w:after="0"/>
        <w:rPr>
          <w:rFonts w:ascii="Arial" w:hAnsi="Arial"/>
        </w:rPr>
      </w:pPr>
    </w:p>
    <w:p w14:paraId="0441D5EC" w14:textId="68E4052D" w:rsidR="00FB0DBD" w:rsidRPr="00E635F8" w:rsidRDefault="00F4704A">
      <w:pPr>
        <w:spacing w:after="0"/>
        <w:rPr>
          <w:rFonts w:ascii="Arial" w:hAnsi="Arial"/>
        </w:rPr>
      </w:pPr>
      <w:r w:rsidRPr="00F4704A">
        <w:rPr>
          <w:rFonts w:ascii="Arial" w:hAnsi="Arial"/>
          <w:b/>
          <w:bCs/>
        </w:rPr>
        <w:t>Glynn:</w:t>
      </w:r>
      <w:r w:rsidR="00FB0DBD" w:rsidRPr="00E635F8">
        <w:rPr>
          <w:rFonts w:ascii="Arial" w:hAnsi="Arial"/>
        </w:rPr>
        <w:t xml:space="preserve"> Who </w:t>
      </w:r>
      <w:r w:rsidRPr="00E635F8">
        <w:rPr>
          <w:rFonts w:ascii="Arial" w:hAnsi="Arial"/>
        </w:rPr>
        <w:t xml:space="preserve">did you say </w:t>
      </w:r>
      <w:r w:rsidR="00FB0DBD" w:rsidRPr="00E635F8">
        <w:rPr>
          <w:rFonts w:ascii="Arial" w:hAnsi="Arial"/>
        </w:rPr>
        <w:t xml:space="preserve">it </w:t>
      </w:r>
      <w:r w:rsidRPr="00E635F8">
        <w:rPr>
          <w:rFonts w:ascii="Arial" w:hAnsi="Arial"/>
        </w:rPr>
        <w:t>to</w:t>
      </w:r>
      <w:r w:rsidR="00FB0DBD" w:rsidRPr="00E635F8">
        <w:rPr>
          <w:rFonts w:ascii="Arial" w:hAnsi="Arial"/>
        </w:rPr>
        <w:t>?</w:t>
      </w:r>
    </w:p>
    <w:p w14:paraId="7C3BA530" w14:textId="77777777" w:rsidR="00FB0DBD" w:rsidRPr="00E635F8" w:rsidRDefault="00FB0DBD">
      <w:pPr>
        <w:spacing w:after="0"/>
        <w:rPr>
          <w:rFonts w:ascii="Arial" w:hAnsi="Arial"/>
        </w:rPr>
      </w:pPr>
    </w:p>
    <w:p w14:paraId="5D256665" w14:textId="322F3D4F"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FB0DBD" w:rsidRPr="00E635F8">
        <w:rPr>
          <w:rFonts w:ascii="Arial" w:hAnsi="Arial"/>
        </w:rPr>
        <w:t xml:space="preserve"> M</w:t>
      </w:r>
      <w:r w:rsidRPr="00E635F8">
        <w:rPr>
          <w:rFonts w:ascii="Arial" w:hAnsi="Arial"/>
        </w:rPr>
        <w:t>y husband</w:t>
      </w:r>
      <w:r w:rsidR="00FB0DBD" w:rsidRPr="00E635F8">
        <w:rPr>
          <w:rFonts w:ascii="Arial" w:hAnsi="Arial"/>
        </w:rPr>
        <w:t xml:space="preserve">. </w:t>
      </w:r>
      <w:r w:rsidRPr="00E635F8">
        <w:rPr>
          <w:rFonts w:ascii="Arial" w:hAnsi="Arial"/>
        </w:rPr>
        <w:t xml:space="preserve">He </w:t>
      </w:r>
      <w:r w:rsidR="00C864CE">
        <w:rPr>
          <w:rFonts w:ascii="Arial" w:hAnsi="Arial"/>
        </w:rPr>
        <w:t xml:space="preserve">tried taking me </w:t>
      </w:r>
      <w:r w:rsidRPr="00E635F8">
        <w:rPr>
          <w:rFonts w:ascii="Arial" w:hAnsi="Arial"/>
        </w:rPr>
        <w:t>to the hospital</w:t>
      </w:r>
      <w:r w:rsidR="00C864CE">
        <w:rPr>
          <w:rFonts w:ascii="Arial" w:hAnsi="Arial"/>
        </w:rPr>
        <w:t>, a</w:t>
      </w:r>
      <w:r w:rsidRPr="00E635F8">
        <w:rPr>
          <w:rFonts w:ascii="Arial" w:hAnsi="Arial"/>
        </w:rPr>
        <w:t>nd that's when he first saw the real breakdown.</w:t>
      </w:r>
    </w:p>
    <w:p w14:paraId="7ED6280C" w14:textId="77777777" w:rsidR="00CA6115" w:rsidRPr="00E635F8" w:rsidRDefault="00CA6115">
      <w:pPr>
        <w:spacing w:after="0"/>
        <w:rPr>
          <w:rFonts w:ascii="Arial" w:hAnsi="Arial"/>
        </w:rPr>
      </w:pPr>
    </w:p>
    <w:p w14:paraId="78CB621F" w14:textId="4F3C2388"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FB0DBD" w:rsidRPr="00E635F8">
        <w:rPr>
          <w:rFonts w:ascii="Arial" w:hAnsi="Arial"/>
        </w:rPr>
        <w:t xml:space="preserve"> </w:t>
      </w:r>
      <w:r w:rsidRPr="00E635F8">
        <w:rPr>
          <w:rFonts w:ascii="Arial" w:hAnsi="Arial"/>
        </w:rPr>
        <w:t>That's when it started.</w:t>
      </w:r>
    </w:p>
    <w:p w14:paraId="2D803294" w14:textId="77777777" w:rsidR="00CA6115" w:rsidRPr="00E635F8" w:rsidRDefault="00CA6115">
      <w:pPr>
        <w:spacing w:after="0"/>
        <w:rPr>
          <w:rFonts w:ascii="Arial" w:hAnsi="Arial"/>
        </w:rPr>
      </w:pPr>
    </w:p>
    <w:p w14:paraId="3C1243D7" w14:textId="77FD02E7" w:rsidR="00FB0DBD" w:rsidRPr="00E635F8" w:rsidRDefault="00F4704A">
      <w:pPr>
        <w:spacing w:after="0"/>
        <w:rPr>
          <w:rFonts w:ascii="Arial" w:hAnsi="Arial"/>
        </w:rPr>
      </w:pPr>
      <w:r w:rsidRPr="00F4704A">
        <w:rPr>
          <w:rFonts w:ascii="Arial" w:hAnsi="Arial"/>
          <w:b/>
          <w:bCs/>
        </w:rPr>
        <w:t>Glynn:</w:t>
      </w:r>
      <w:r w:rsidR="00FB0DBD" w:rsidRPr="00E635F8">
        <w:rPr>
          <w:rFonts w:ascii="Arial" w:hAnsi="Arial"/>
        </w:rPr>
        <w:t xml:space="preserve"> Our c</w:t>
      </w:r>
      <w:r w:rsidRPr="00E635F8">
        <w:rPr>
          <w:rFonts w:ascii="Arial" w:hAnsi="Arial"/>
        </w:rPr>
        <w:t xml:space="preserve">onversation continues in just a moment, </w:t>
      </w:r>
      <w:r w:rsidR="00FB0DBD" w:rsidRPr="00E635F8">
        <w:rPr>
          <w:rFonts w:ascii="Arial" w:hAnsi="Arial"/>
        </w:rPr>
        <w:t>S</w:t>
      </w:r>
      <w:r w:rsidRPr="00E635F8">
        <w:rPr>
          <w:rFonts w:ascii="Arial" w:hAnsi="Arial"/>
        </w:rPr>
        <w:t>nappers</w:t>
      </w:r>
      <w:r w:rsidR="00FB0DBD" w:rsidRPr="00E635F8">
        <w:rPr>
          <w:rFonts w:ascii="Arial" w:hAnsi="Arial"/>
        </w:rPr>
        <w:t>. S</w:t>
      </w:r>
      <w:r w:rsidRPr="00E635F8">
        <w:rPr>
          <w:rFonts w:ascii="Arial" w:hAnsi="Arial"/>
        </w:rPr>
        <w:t>tay tuned.</w:t>
      </w:r>
    </w:p>
    <w:p w14:paraId="4C5FCF0B" w14:textId="77777777" w:rsidR="00FB0DBD" w:rsidRPr="00E635F8" w:rsidRDefault="00FB0DBD">
      <w:pPr>
        <w:spacing w:after="0"/>
        <w:rPr>
          <w:rFonts w:ascii="Arial" w:hAnsi="Arial"/>
        </w:rPr>
      </w:pPr>
    </w:p>
    <w:p w14:paraId="3F4175CC" w14:textId="08325E77" w:rsidR="00FB0DBD" w:rsidRPr="00E635F8" w:rsidRDefault="00000000">
      <w:pPr>
        <w:spacing w:after="0"/>
        <w:rPr>
          <w:rFonts w:ascii="Arial" w:hAnsi="Arial"/>
        </w:rPr>
      </w:pPr>
      <w:r w:rsidRPr="00E635F8">
        <w:rPr>
          <w:rFonts w:ascii="Arial" w:hAnsi="Arial"/>
        </w:rPr>
        <w:t xml:space="preserve">Welcome back to </w:t>
      </w:r>
      <w:r w:rsidR="00FB0DBD" w:rsidRPr="00E635F8">
        <w:rPr>
          <w:rFonts w:ascii="Arial" w:hAnsi="Arial"/>
        </w:rPr>
        <w:t>S</w:t>
      </w:r>
      <w:r w:rsidRPr="00E635F8">
        <w:rPr>
          <w:rFonts w:ascii="Arial" w:hAnsi="Arial"/>
        </w:rPr>
        <w:t xml:space="preserve">nap </w:t>
      </w:r>
      <w:r w:rsidR="00FB0DBD" w:rsidRPr="00E635F8">
        <w:rPr>
          <w:rFonts w:ascii="Arial" w:hAnsi="Arial"/>
        </w:rPr>
        <w:t>J</w:t>
      </w:r>
      <w:r w:rsidRPr="00E635F8">
        <w:rPr>
          <w:rFonts w:ascii="Arial" w:hAnsi="Arial"/>
        </w:rPr>
        <w:t xml:space="preserve">udgment, the </w:t>
      </w:r>
      <w:r w:rsidR="00FB0DBD" w:rsidRPr="00E635F8">
        <w:rPr>
          <w:rFonts w:ascii="Arial" w:hAnsi="Arial"/>
        </w:rPr>
        <w:t>U</w:t>
      </w:r>
      <w:r w:rsidRPr="00E635F8">
        <w:rPr>
          <w:rFonts w:ascii="Arial" w:hAnsi="Arial"/>
        </w:rPr>
        <w:t xml:space="preserve">nseen and </w:t>
      </w:r>
      <w:r w:rsidR="00FB0DBD" w:rsidRPr="00E635F8">
        <w:rPr>
          <w:rFonts w:ascii="Arial" w:hAnsi="Arial"/>
        </w:rPr>
        <w:t>U</w:t>
      </w:r>
      <w:r w:rsidRPr="00E635F8">
        <w:rPr>
          <w:rFonts w:ascii="Arial" w:hAnsi="Arial"/>
        </w:rPr>
        <w:t>nheard episode. We're in the middle of a very intimate real</w:t>
      </w:r>
      <w:r w:rsidR="00FB0DBD" w:rsidRPr="00E635F8">
        <w:rPr>
          <w:rFonts w:ascii="Arial" w:hAnsi="Arial"/>
        </w:rPr>
        <w:t>-</w:t>
      </w:r>
      <w:r w:rsidRPr="00E635F8">
        <w:rPr>
          <w:rFonts w:ascii="Arial" w:hAnsi="Arial"/>
        </w:rPr>
        <w:t>life conversation</w:t>
      </w:r>
      <w:r w:rsidR="00606476">
        <w:rPr>
          <w:rFonts w:ascii="Arial" w:hAnsi="Arial"/>
        </w:rPr>
        <w:t xml:space="preserve"> with a </w:t>
      </w:r>
      <w:r w:rsidRPr="00E635F8">
        <w:rPr>
          <w:rFonts w:ascii="Arial" w:hAnsi="Arial"/>
        </w:rPr>
        <w:t xml:space="preserve">remarkable couple, </w:t>
      </w:r>
      <w:r w:rsidR="00FB0DBD" w:rsidRPr="00E635F8">
        <w:rPr>
          <w:rFonts w:ascii="Arial" w:hAnsi="Arial"/>
        </w:rPr>
        <w:t>S</w:t>
      </w:r>
      <w:r w:rsidRPr="00E635F8">
        <w:rPr>
          <w:rFonts w:ascii="Arial" w:hAnsi="Arial"/>
        </w:rPr>
        <w:t xml:space="preserve">nap </w:t>
      </w:r>
      <w:r w:rsidR="00FB0DBD" w:rsidRPr="00E635F8">
        <w:rPr>
          <w:rFonts w:ascii="Arial" w:hAnsi="Arial"/>
        </w:rPr>
        <w:t>J</w:t>
      </w:r>
      <w:r w:rsidRPr="00E635F8">
        <w:rPr>
          <w:rFonts w:ascii="Arial" w:hAnsi="Arial"/>
        </w:rPr>
        <w:t>udgment.</w:t>
      </w:r>
    </w:p>
    <w:p w14:paraId="32B36E11" w14:textId="77777777" w:rsidR="00FB0DBD" w:rsidRPr="00E635F8" w:rsidRDefault="00FB0DBD">
      <w:pPr>
        <w:spacing w:after="0"/>
        <w:rPr>
          <w:rFonts w:ascii="Arial" w:hAnsi="Arial"/>
        </w:rPr>
      </w:pPr>
    </w:p>
    <w:p w14:paraId="2A212039" w14:textId="0865E0E7" w:rsidR="00CA6115" w:rsidRPr="00E635F8" w:rsidRDefault="00000000">
      <w:pPr>
        <w:spacing w:after="0"/>
        <w:rPr>
          <w:rFonts w:ascii="Arial" w:hAnsi="Arial"/>
        </w:rPr>
      </w:pPr>
      <w:r w:rsidRPr="00E635F8">
        <w:rPr>
          <w:rFonts w:ascii="Arial" w:hAnsi="Arial"/>
        </w:rPr>
        <w:t>You have this situation going on</w:t>
      </w:r>
      <w:r w:rsidR="009231E6">
        <w:rPr>
          <w:rFonts w:ascii="Arial" w:hAnsi="Arial"/>
        </w:rPr>
        <w:t>. Y</w:t>
      </w:r>
      <w:r w:rsidRPr="00E635F8">
        <w:rPr>
          <w:rFonts w:ascii="Arial" w:hAnsi="Arial"/>
        </w:rPr>
        <w:t>ou find out that your baby has been taken to a foster care situation</w:t>
      </w:r>
      <w:r w:rsidR="00993D01">
        <w:rPr>
          <w:rFonts w:ascii="Arial" w:hAnsi="Arial"/>
        </w:rPr>
        <w:t>. Y</w:t>
      </w:r>
      <w:r w:rsidRPr="00E635F8">
        <w:rPr>
          <w:rFonts w:ascii="Arial" w:hAnsi="Arial"/>
        </w:rPr>
        <w:t>our wife tells you to fix it</w:t>
      </w:r>
      <w:r w:rsidR="00993D01">
        <w:rPr>
          <w:rFonts w:ascii="Arial" w:hAnsi="Arial"/>
        </w:rPr>
        <w:t xml:space="preserve"> a</w:t>
      </w:r>
      <w:r w:rsidRPr="00E635F8">
        <w:rPr>
          <w:rFonts w:ascii="Arial" w:hAnsi="Arial"/>
        </w:rPr>
        <w:t xml:space="preserve">nd she </w:t>
      </w:r>
      <w:r w:rsidR="00C25BD3" w:rsidRPr="00E635F8">
        <w:rPr>
          <w:rFonts w:ascii="Arial" w:hAnsi="Arial"/>
        </w:rPr>
        <w:t xml:space="preserve">leaves, and you're </w:t>
      </w:r>
      <w:r w:rsidRPr="00E635F8">
        <w:rPr>
          <w:rFonts w:ascii="Arial" w:hAnsi="Arial"/>
        </w:rPr>
        <w:t>saying this is the point your wife breaks</w:t>
      </w:r>
      <w:r w:rsidR="00C25BD3" w:rsidRPr="00E635F8">
        <w:rPr>
          <w:rFonts w:ascii="Arial" w:hAnsi="Arial"/>
        </w:rPr>
        <w:t>?</w:t>
      </w:r>
    </w:p>
    <w:p w14:paraId="53DDF6FC" w14:textId="77777777" w:rsidR="00CA6115" w:rsidRPr="00E635F8" w:rsidRDefault="00CA6115">
      <w:pPr>
        <w:spacing w:after="0"/>
        <w:rPr>
          <w:rFonts w:ascii="Arial" w:hAnsi="Arial"/>
        </w:rPr>
      </w:pPr>
    </w:p>
    <w:p w14:paraId="0558F7F1" w14:textId="794DE4DD"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C25BD3" w:rsidRPr="00E635F8">
        <w:rPr>
          <w:rFonts w:ascii="Arial" w:hAnsi="Arial"/>
        </w:rPr>
        <w:t xml:space="preserve"> </w:t>
      </w:r>
      <w:r w:rsidRPr="00E635F8">
        <w:rPr>
          <w:rFonts w:ascii="Arial" w:hAnsi="Arial"/>
        </w:rPr>
        <w:t>Yeah, she told me to do something about it</w:t>
      </w:r>
      <w:r w:rsidR="006A0348">
        <w:rPr>
          <w:rFonts w:ascii="Arial" w:hAnsi="Arial"/>
        </w:rPr>
        <w:t>, a</w:t>
      </w:r>
      <w:r w:rsidRPr="00E635F8">
        <w:rPr>
          <w:rFonts w:ascii="Arial" w:hAnsi="Arial"/>
        </w:rPr>
        <w:t>nd there was nothing I can do. And that's when she got in the car</w:t>
      </w:r>
      <w:r w:rsidR="00F45FD8">
        <w:rPr>
          <w:rFonts w:ascii="Arial" w:hAnsi="Arial"/>
        </w:rPr>
        <w:t>,</w:t>
      </w:r>
      <w:r w:rsidR="00C25BD3" w:rsidRPr="00E635F8">
        <w:rPr>
          <w:rFonts w:ascii="Arial" w:hAnsi="Arial"/>
        </w:rPr>
        <w:t xml:space="preserve"> a</w:t>
      </w:r>
      <w:r w:rsidRPr="00E635F8">
        <w:rPr>
          <w:rFonts w:ascii="Arial" w:hAnsi="Arial"/>
        </w:rPr>
        <w:t xml:space="preserve">nd she just went for </w:t>
      </w:r>
      <w:r w:rsidR="00F45FD8">
        <w:rPr>
          <w:rFonts w:ascii="Arial" w:hAnsi="Arial"/>
        </w:rPr>
        <w:t xml:space="preserve">a </w:t>
      </w:r>
      <w:r w:rsidRPr="00E635F8">
        <w:rPr>
          <w:rFonts w:ascii="Arial" w:hAnsi="Arial"/>
        </w:rPr>
        <w:t xml:space="preserve">ride. She's in her car going for a ride. I just had to sit there. I had to </w:t>
      </w:r>
      <w:r w:rsidR="00C25BD3" w:rsidRPr="00E635F8">
        <w:rPr>
          <w:rFonts w:ascii="Arial" w:hAnsi="Arial"/>
        </w:rPr>
        <w:t xml:space="preserve">sit </w:t>
      </w:r>
      <w:r w:rsidRPr="00E635F8">
        <w:rPr>
          <w:rFonts w:ascii="Arial" w:hAnsi="Arial"/>
        </w:rPr>
        <w:t>home</w:t>
      </w:r>
      <w:r w:rsidR="00C25BD3" w:rsidRPr="00E635F8">
        <w:rPr>
          <w:rFonts w:ascii="Arial" w:hAnsi="Arial"/>
        </w:rPr>
        <w:t xml:space="preserve">, </w:t>
      </w:r>
      <w:r w:rsidRPr="00E635F8">
        <w:rPr>
          <w:rFonts w:ascii="Arial" w:hAnsi="Arial"/>
        </w:rPr>
        <w:t>pray that everything's okay.</w:t>
      </w:r>
    </w:p>
    <w:p w14:paraId="412C9C96" w14:textId="77777777" w:rsidR="00CA6115" w:rsidRPr="00E635F8" w:rsidRDefault="00CA6115">
      <w:pPr>
        <w:spacing w:after="0"/>
        <w:rPr>
          <w:rFonts w:ascii="Arial" w:hAnsi="Arial"/>
        </w:rPr>
      </w:pPr>
    </w:p>
    <w:p w14:paraId="677FFDA2" w14:textId="353A4D33" w:rsidR="00CA6115" w:rsidRPr="00E635F8" w:rsidRDefault="00F4704A">
      <w:pPr>
        <w:spacing w:after="0"/>
        <w:rPr>
          <w:rFonts w:ascii="Arial" w:hAnsi="Arial"/>
        </w:rPr>
      </w:pPr>
      <w:r w:rsidRPr="00F4704A">
        <w:rPr>
          <w:rFonts w:ascii="Arial" w:hAnsi="Arial"/>
          <w:b/>
          <w:bCs/>
        </w:rPr>
        <w:t>Glynn:</w:t>
      </w:r>
      <w:r w:rsidR="00C25BD3" w:rsidRPr="00E635F8">
        <w:rPr>
          <w:rFonts w:ascii="Arial" w:hAnsi="Arial"/>
        </w:rPr>
        <w:t xml:space="preserve"> </w:t>
      </w:r>
      <w:r w:rsidRPr="00E635F8">
        <w:rPr>
          <w:rFonts w:ascii="Arial" w:hAnsi="Arial"/>
        </w:rPr>
        <w:t>Are you having any contact with your wife when she initially takes off driving? Do you recognize that she is having a break</w:t>
      </w:r>
      <w:r w:rsidR="00C25BD3" w:rsidRPr="00E635F8">
        <w:rPr>
          <w:rFonts w:ascii="Arial" w:hAnsi="Arial"/>
        </w:rPr>
        <w:t>-- y</w:t>
      </w:r>
      <w:r w:rsidRPr="00E635F8">
        <w:rPr>
          <w:rFonts w:ascii="Arial" w:hAnsi="Arial"/>
        </w:rPr>
        <w:t xml:space="preserve">ou've never seen this aspect of her condition </w:t>
      </w:r>
      <w:proofErr w:type="gramStart"/>
      <w:r w:rsidRPr="00E635F8">
        <w:rPr>
          <w:rFonts w:ascii="Arial" w:hAnsi="Arial"/>
        </w:rPr>
        <w:t>before</w:t>
      </w:r>
      <w:r w:rsidR="000A3F1D">
        <w:rPr>
          <w:rFonts w:ascii="Arial" w:hAnsi="Arial"/>
        </w:rPr>
        <w:t>.</w:t>
      </w:r>
      <w:proofErr w:type="gramEnd"/>
      <w:r w:rsidR="000A3F1D">
        <w:rPr>
          <w:rFonts w:ascii="Arial" w:hAnsi="Arial"/>
        </w:rPr>
        <w:t xml:space="preserve"> W</w:t>
      </w:r>
      <w:r w:rsidRPr="00E635F8">
        <w:rPr>
          <w:rFonts w:ascii="Arial" w:hAnsi="Arial"/>
        </w:rPr>
        <w:t>hat are you thinking when this happens?</w:t>
      </w:r>
    </w:p>
    <w:p w14:paraId="34321335" w14:textId="77777777" w:rsidR="00CA6115" w:rsidRPr="00E635F8" w:rsidRDefault="00CA6115">
      <w:pPr>
        <w:spacing w:after="0"/>
        <w:rPr>
          <w:rFonts w:ascii="Arial" w:hAnsi="Arial"/>
        </w:rPr>
      </w:pPr>
    </w:p>
    <w:p w14:paraId="0017AC8D" w14:textId="06C36DAE"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C25BD3" w:rsidRPr="00E635F8">
        <w:rPr>
          <w:rFonts w:ascii="Arial" w:hAnsi="Arial"/>
        </w:rPr>
        <w:t xml:space="preserve"> </w:t>
      </w:r>
      <w:r w:rsidRPr="00E635F8">
        <w:rPr>
          <w:rFonts w:ascii="Arial" w:hAnsi="Arial"/>
        </w:rPr>
        <w:t xml:space="preserve">Well, when it first happened, I was thinking, </w:t>
      </w:r>
      <w:r w:rsidR="00C25BD3" w:rsidRPr="00E635F8">
        <w:rPr>
          <w:rFonts w:ascii="Arial" w:hAnsi="Arial"/>
        </w:rPr>
        <w:t>“M</w:t>
      </w:r>
      <w:r w:rsidRPr="00E635F8">
        <w:rPr>
          <w:rFonts w:ascii="Arial" w:hAnsi="Arial"/>
        </w:rPr>
        <w:t>an, what do I do</w:t>
      </w:r>
      <w:r w:rsidR="000A3F1D">
        <w:rPr>
          <w:rFonts w:ascii="Arial" w:hAnsi="Arial"/>
        </w:rPr>
        <w:t>?</w:t>
      </w:r>
      <w:r w:rsidR="00C25BD3" w:rsidRPr="00E635F8">
        <w:rPr>
          <w:rFonts w:ascii="Arial" w:hAnsi="Arial"/>
        </w:rPr>
        <w:t>”</w:t>
      </w:r>
      <w:r w:rsidRPr="00E635F8">
        <w:rPr>
          <w:rFonts w:ascii="Arial" w:hAnsi="Arial"/>
        </w:rPr>
        <w:t xml:space="preserve"> And I remember what she said in the training. She said you find out what the person needs you to help them </w:t>
      </w:r>
      <w:r w:rsidR="00C25BD3" w:rsidRPr="00E635F8">
        <w:rPr>
          <w:rFonts w:ascii="Arial" w:hAnsi="Arial"/>
        </w:rPr>
        <w:t xml:space="preserve">or </w:t>
      </w:r>
      <w:r w:rsidRPr="00E635F8">
        <w:rPr>
          <w:rFonts w:ascii="Arial" w:hAnsi="Arial"/>
        </w:rPr>
        <w:t>find someone who they trust that will help them. So</w:t>
      </w:r>
      <w:r w:rsidR="00C25BD3" w:rsidRPr="00E635F8">
        <w:rPr>
          <w:rFonts w:ascii="Arial" w:hAnsi="Arial"/>
        </w:rPr>
        <w:t xml:space="preserve">, </w:t>
      </w:r>
      <w:r w:rsidRPr="00E635F8">
        <w:rPr>
          <w:rFonts w:ascii="Arial" w:hAnsi="Arial"/>
        </w:rPr>
        <w:t>I call her mama</w:t>
      </w:r>
      <w:r w:rsidR="00C25BD3" w:rsidRPr="00E635F8">
        <w:rPr>
          <w:rFonts w:ascii="Arial" w:hAnsi="Arial"/>
        </w:rPr>
        <w:t>, b</w:t>
      </w:r>
      <w:r w:rsidRPr="00E635F8">
        <w:rPr>
          <w:rFonts w:ascii="Arial" w:hAnsi="Arial"/>
        </w:rPr>
        <w:t xml:space="preserve">ecause she always mentioned how her mom was </w:t>
      </w:r>
      <w:r w:rsidR="002A15C0">
        <w:rPr>
          <w:rFonts w:ascii="Arial" w:hAnsi="Arial"/>
        </w:rPr>
        <w:t xml:space="preserve">there </w:t>
      </w:r>
      <w:r w:rsidRPr="00E635F8">
        <w:rPr>
          <w:rFonts w:ascii="Arial" w:hAnsi="Arial"/>
        </w:rPr>
        <w:t>for her</w:t>
      </w:r>
      <w:r w:rsidR="00C25BD3" w:rsidRPr="00E635F8">
        <w:rPr>
          <w:rFonts w:ascii="Arial" w:hAnsi="Arial"/>
        </w:rPr>
        <w:t xml:space="preserve">, </w:t>
      </w:r>
      <w:r w:rsidRPr="00E635F8">
        <w:rPr>
          <w:rFonts w:ascii="Arial" w:hAnsi="Arial"/>
        </w:rPr>
        <w:t>mom will say</w:t>
      </w:r>
      <w:r w:rsidR="00C25BD3" w:rsidRPr="00E635F8">
        <w:rPr>
          <w:rFonts w:ascii="Arial" w:hAnsi="Arial"/>
        </w:rPr>
        <w:t>, “D</w:t>
      </w:r>
      <w:r w:rsidRPr="00E635F8">
        <w:rPr>
          <w:rFonts w:ascii="Arial" w:hAnsi="Arial"/>
        </w:rPr>
        <w:t>o this</w:t>
      </w:r>
      <w:r w:rsidR="00C25BD3" w:rsidRPr="00E635F8">
        <w:rPr>
          <w:rFonts w:ascii="Arial" w:hAnsi="Arial"/>
        </w:rPr>
        <w:t xml:space="preserve">, </w:t>
      </w:r>
      <w:r w:rsidRPr="00E635F8">
        <w:rPr>
          <w:rFonts w:ascii="Arial" w:hAnsi="Arial"/>
        </w:rPr>
        <w:t>do that</w:t>
      </w:r>
      <w:r w:rsidR="00C25BD3" w:rsidRPr="00E635F8">
        <w:rPr>
          <w:rFonts w:ascii="Arial" w:hAnsi="Arial"/>
        </w:rPr>
        <w:t xml:space="preserve">, </w:t>
      </w:r>
      <w:proofErr w:type="spellStart"/>
      <w:r w:rsidR="00C25BD3" w:rsidRPr="00E635F8">
        <w:rPr>
          <w:rFonts w:ascii="Arial" w:hAnsi="Arial"/>
        </w:rPr>
        <w:t>Dederick</w:t>
      </w:r>
      <w:proofErr w:type="spellEnd"/>
      <w:r w:rsidR="00C25BD3" w:rsidRPr="00E635F8">
        <w:rPr>
          <w:rFonts w:ascii="Arial" w:hAnsi="Arial"/>
        </w:rPr>
        <w:t xml:space="preserve">.” </w:t>
      </w:r>
      <w:r w:rsidRPr="00E635F8">
        <w:rPr>
          <w:rFonts w:ascii="Arial" w:hAnsi="Arial"/>
        </w:rPr>
        <w:t xml:space="preserve">I was like, </w:t>
      </w:r>
      <w:r w:rsidR="00C25BD3" w:rsidRPr="00E635F8">
        <w:rPr>
          <w:rFonts w:ascii="Arial" w:hAnsi="Arial"/>
        </w:rPr>
        <w:t>“O</w:t>
      </w:r>
      <w:r w:rsidRPr="00E635F8">
        <w:rPr>
          <w:rFonts w:ascii="Arial" w:hAnsi="Arial"/>
        </w:rPr>
        <w:t>kay,</w:t>
      </w:r>
      <w:r w:rsidR="00C25BD3" w:rsidRPr="00E635F8">
        <w:rPr>
          <w:rFonts w:ascii="Arial" w:hAnsi="Arial"/>
        </w:rPr>
        <w:t>”</w:t>
      </w:r>
      <w:r w:rsidRPr="00E635F8">
        <w:rPr>
          <w:rFonts w:ascii="Arial" w:hAnsi="Arial"/>
        </w:rPr>
        <w:t xml:space="preserve"> so I did the things that she was coaching me to do</w:t>
      </w:r>
      <w:r w:rsidR="002A15C0">
        <w:rPr>
          <w:rFonts w:ascii="Arial" w:hAnsi="Arial"/>
        </w:rPr>
        <w:t>, a</w:t>
      </w:r>
      <w:r w:rsidRPr="00E635F8">
        <w:rPr>
          <w:rFonts w:ascii="Arial" w:hAnsi="Arial"/>
        </w:rPr>
        <w:t>nd it helped to a point, because those are the things that she can do</w:t>
      </w:r>
      <w:r w:rsidR="002A15C0">
        <w:rPr>
          <w:rFonts w:ascii="Arial" w:hAnsi="Arial"/>
        </w:rPr>
        <w:t xml:space="preserve"> </w:t>
      </w:r>
      <w:r w:rsidRPr="00E635F8">
        <w:rPr>
          <w:rFonts w:ascii="Arial" w:hAnsi="Arial"/>
        </w:rPr>
        <w:t>even in that state.</w:t>
      </w:r>
    </w:p>
    <w:p w14:paraId="27435DF6" w14:textId="77777777" w:rsidR="00CA6115" w:rsidRPr="00E635F8" w:rsidRDefault="00CA6115">
      <w:pPr>
        <w:spacing w:after="0"/>
        <w:rPr>
          <w:rFonts w:ascii="Arial" w:hAnsi="Arial"/>
        </w:rPr>
      </w:pPr>
    </w:p>
    <w:p w14:paraId="5E787DCF" w14:textId="1F962342" w:rsidR="00CA6115" w:rsidRPr="00E635F8" w:rsidRDefault="00F4704A">
      <w:pPr>
        <w:spacing w:after="0"/>
        <w:rPr>
          <w:rFonts w:ascii="Arial" w:hAnsi="Arial"/>
        </w:rPr>
      </w:pPr>
      <w:r w:rsidRPr="00F4704A">
        <w:rPr>
          <w:rFonts w:ascii="Arial" w:hAnsi="Arial"/>
          <w:b/>
          <w:bCs/>
        </w:rPr>
        <w:t>Glynn:</w:t>
      </w:r>
      <w:r w:rsidR="00C25BD3" w:rsidRPr="00E635F8">
        <w:rPr>
          <w:rFonts w:ascii="Arial" w:hAnsi="Arial"/>
        </w:rPr>
        <w:t xml:space="preserve"> </w:t>
      </w:r>
      <w:r w:rsidRPr="00E635F8">
        <w:rPr>
          <w:rFonts w:ascii="Arial" w:hAnsi="Arial"/>
        </w:rPr>
        <w:t>So</w:t>
      </w:r>
      <w:r w:rsidR="002A15C0">
        <w:rPr>
          <w:rFonts w:ascii="Arial" w:hAnsi="Arial"/>
        </w:rPr>
        <w:t>,</w:t>
      </w:r>
      <w:r w:rsidRPr="00E635F8">
        <w:rPr>
          <w:rFonts w:ascii="Arial" w:hAnsi="Arial"/>
        </w:rPr>
        <w:t xml:space="preserve"> you felt that she gave you a game plan for dealing with her unfolding condition</w:t>
      </w:r>
      <w:r w:rsidR="00C25BD3" w:rsidRPr="00E635F8">
        <w:rPr>
          <w:rFonts w:ascii="Arial" w:hAnsi="Arial"/>
        </w:rPr>
        <w:t xml:space="preserve"> in </w:t>
      </w:r>
      <w:r w:rsidRPr="00E635F8">
        <w:rPr>
          <w:rFonts w:ascii="Arial" w:hAnsi="Arial"/>
        </w:rPr>
        <w:t>that moment</w:t>
      </w:r>
      <w:r w:rsidR="00EF716D">
        <w:rPr>
          <w:rFonts w:ascii="Arial" w:hAnsi="Arial"/>
        </w:rPr>
        <w:t xml:space="preserve">. </w:t>
      </w:r>
      <w:r w:rsidR="00EF716D" w:rsidRPr="00E635F8">
        <w:rPr>
          <w:rFonts w:ascii="Arial" w:hAnsi="Arial"/>
        </w:rPr>
        <w:t xml:space="preserve">You </w:t>
      </w:r>
      <w:r w:rsidRPr="00E635F8">
        <w:rPr>
          <w:rFonts w:ascii="Arial" w:hAnsi="Arial"/>
        </w:rPr>
        <w:t>felt like she had prepared you for it</w:t>
      </w:r>
      <w:r w:rsidR="00C25BD3" w:rsidRPr="00E635F8">
        <w:rPr>
          <w:rFonts w:ascii="Arial" w:hAnsi="Arial"/>
        </w:rPr>
        <w:t>?</w:t>
      </w:r>
    </w:p>
    <w:p w14:paraId="4F7F54B3" w14:textId="77777777" w:rsidR="00CA6115" w:rsidRPr="00E635F8" w:rsidRDefault="00CA6115">
      <w:pPr>
        <w:spacing w:after="0"/>
        <w:rPr>
          <w:rFonts w:ascii="Arial" w:hAnsi="Arial"/>
        </w:rPr>
      </w:pPr>
    </w:p>
    <w:p w14:paraId="62E14372" w14:textId="43781349"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C25BD3" w:rsidRPr="00E635F8">
        <w:rPr>
          <w:rFonts w:ascii="Arial" w:hAnsi="Arial"/>
        </w:rPr>
        <w:t xml:space="preserve"> </w:t>
      </w:r>
      <w:r w:rsidRPr="00E635F8">
        <w:rPr>
          <w:rFonts w:ascii="Arial" w:hAnsi="Arial"/>
        </w:rPr>
        <w:t>Kind</w:t>
      </w:r>
      <w:r w:rsidR="00EF716D">
        <w:rPr>
          <w:rFonts w:ascii="Arial" w:hAnsi="Arial"/>
        </w:rPr>
        <w:t xml:space="preserve"> of </w:t>
      </w:r>
      <w:r w:rsidRPr="00E635F8">
        <w:rPr>
          <w:rFonts w:ascii="Arial" w:hAnsi="Arial"/>
        </w:rPr>
        <w:t>like</w:t>
      </w:r>
      <w:r w:rsidR="00C25BD3" w:rsidRPr="00E635F8">
        <w:rPr>
          <w:rFonts w:ascii="Arial" w:hAnsi="Arial"/>
        </w:rPr>
        <w:t xml:space="preserve">, </w:t>
      </w:r>
      <w:r w:rsidRPr="00E635F8">
        <w:rPr>
          <w:rFonts w:ascii="Arial" w:hAnsi="Arial"/>
        </w:rPr>
        <w:t xml:space="preserve">it was </w:t>
      </w:r>
      <w:r w:rsidR="00EF716D">
        <w:rPr>
          <w:rFonts w:ascii="Arial" w:hAnsi="Arial"/>
        </w:rPr>
        <w:t xml:space="preserve">like </w:t>
      </w:r>
      <w:r w:rsidRPr="00E635F8">
        <w:rPr>
          <w:rFonts w:ascii="Arial" w:hAnsi="Arial"/>
        </w:rPr>
        <w:t>somebody gave you instructions for a tornado. I mean, you know what the options are</w:t>
      </w:r>
      <w:r w:rsidR="00EF716D">
        <w:rPr>
          <w:rFonts w:ascii="Arial" w:hAnsi="Arial"/>
        </w:rPr>
        <w:t>, b</w:t>
      </w:r>
      <w:r w:rsidRPr="00E635F8">
        <w:rPr>
          <w:rFonts w:ascii="Arial" w:hAnsi="Arial"/>
        </w:rPr>
        <w:t xml:space="preserve">ut now actually manifesting those options during the tornado when everything is blowing around, going crazy. </w:t>
      </w:r>
      <w:r w:rsidR="00C25BD3" w:rsidRPr="00E635F8">
        <w:rPr>
          <w:rFonts w:ascii="Arial" w:hAnsi="Arial"/>
        </w:rPr>
        <w:t>I'm t</w:t>
      </w:r>
      <w:r w:rsidRPr="00E635F8">
        <w:rPr>
          <w:rFonts w:ascii="Arial" w:hAnsi="Arial"/>
        </w:rPr>
        <w:t>rying to remember what to do and trying to do those things, those simple instructions can seem devastating to you, but I was able to</w:t>
      </w:r>
      <w:r w:rsidR="00C25BD3" w:rsidRPr="00E635F8">
        <w:rPr>
          <w:rFonts w:ascii="Arial" w:hAnsi="Arial"/>
        </w:rPr>
        <w:t xml:space="preserve">-- </w:t>
      </w:r>
      <w:r w:rsidRPr="00E635F8">
        <w:rPr>
          <w:rFonts w:ascii="Arial" w:hAnsi="Arial"/>
        </w:rPr>
        <w:t>the support I felt</w:t>
      </w:r>
      <w:r w:rsidR="00C25BD3" w:rsidRPr="00E635F8">
        <w:rPr>
          <w:rFonts w:ascii="Arial" w:hAnsi="Arial"/>
        </w:rPr>
        <w:t xml:space="preserve"> </w:t>
      </w:r>
      <w:r w:rsidRPr="00E635F8">
        <w:rPr>
          <w:rFonts w:ascii="Arial" w:hAnsi="Arial"/>
        </w:rPr>
        <w:t>in my heart, it helped me, know</w:t>
      </w:r>
      <w:r w:rsidR="00C25BD3" w:rsidRPr="00E635F8">
        <w:rPr>
          <w:rFonts w:ascii="Arial" w:hAnsi="Arial"/>
        </w:rPr>
        <w:t xml:space="preserve">ing </w:t>
      </w:r>
      <w:r w:rsidRPr="00E635F8">
        <w:rPr>
          <w:rFonts w:ascii="Arial" w:hAnsi="Arial"/>
        </w:rPr>
        <w:t xml:space="preserve">that I have to be here for my wife, I have to be here for my daughter, and I have to be here to be a bridge to help them to connect while she's going through this. </w:t>
      </w:r>
      <w:r w:rsidR="00C25BD3" w:rsidRPr="00E635F8">
        <w:rPr>
          <w:rFonts w:ascii="Arial" w:hAnsi="Arial"/>
        </w:rPr>
        <w:t>B</w:t>
      </w:r>
      <w:r w:rsidRPr="00E635F8">
        <w:rPr>
          <w:rFonts w:ascii="Arial" w:hAnsi="Arial"/>
        </w:rPr>
        <w:t>ut I have to stay</w:t>
      </w:r>
      <w:r w:rsidR="00C25BD3" w:rsidRPr="00E635F8">
        <w:rPr>
          <w:rFonts w:ascii="Arial" w:hAnsi="Arial"/>
        </w:rPr>
        <w:t xml:space="preserve"> </w:t>
      </w:r>
      <w:r w:rsidRPr="00E635F8">
        <w:rPr>
          <w:rFonts w:ascii="Arial" w:hAnsi="Arial"/>
        </w:rPr>
        <w:t xml:space="preserve">available and mentally </w:t>
      </w:r>
      <w:r w:rsidR="00C25BD3" w:rsidRPr="00E635F8">
        <w:rPr>
          <w:rFonts w:ascii="Arial" w:hAnsi="Arial"/>
        </w:rPr>
        <w:t>sane too.</w:t>
      </w:r>
    </w:p>
    <w:p w14:paraId="76E5663F" w14:textId="77777777" w:rsidR="00CA6115" w:rsidRPr="00E635F8" w:rsidRDefault="00CA6115">
      <w:pPr>
        <w:spacing w:after="0"/>
        <w:rPr>
          <w:rFonts w:ascii="Arial" w:hAnsi="Arial"/>
        </w:rPr>
      </w:pPr>
    </w:p>
    <w:p w14:paraId="59906610" w14:textId="18781B4F" w:rsidR="00CA6115" w:rsidRPr="00E635F8" w:rsidRDefault="00F4704A">
      <w:pPr>
        <w:spacing w:after="0"/>
        <w:rPr>
          <w:rFonts w:ascii="Arial" w:hAnsi="Arial"/>
        </w:rPr>
      </w:pPr>
      <w:r w:rsidRPr="00F4704A">
        <w:rPr>
          <w:rFonts w:ascii="Arial" w:hAnsi="Arial"/>
          <w:b/>
          <w:bCs/>
        </w:rPr>
        <w:t>Glynn:</w:t>
      </w:r>
      <w:r w:rsidR="00C25BD3" w:rsidRPr="00E635F8">
        <w:rPr>
          <w:rFonts w:ascii="Arial" w:hAnsi="Arial"/>
        </w:rPr>
        <w:t xml:space="preserve"> </w:t>
      </w:r>
      <w:r w:rsidRPr="00E635F8">
        <w:rPr>
          <w:rFonts w:ascii="Arial" w:hAnsi="Arial"/>
        </w:rPr>
        <w:t>How did that make you feel?</w:t>
      </w:r>
    </w:p>
    <w:p w14:paraId="13A8524D" w14:textId="77777777" w:rsidR="00CA6115" w:rsidRPr="00E635F8" w:rsidRDefault="00CA6115">
      <w:pPr>
        <w:spacing w:after="0"/>
        <w:rPr>
          <w:rFonts w:ascii="Arial" w:hAnsi="Arial"/>
        </w:rPr>
      </w:pPr>
    </w:p>
    <w:p w14:paraId="7A7EB8D6" w14:textId="71011A80" w:rsidR="00C25BD3"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C25BD3" w:rsidRPr="00E635F8">
        <w:rPr>
          <w:rFonts w:ascii="Arial" w:hAnsi="Arial"/>
        </w:rPr>
        <w:t xml:space="preserve"> </w:t>
      </w:r>
      <w:r w:rsidRPr="00E635F8">
        <w:rPr>
          <w:rFonts w:ascii="Arial" w:hAnsi="Arial"/>
        </w:rPr>
        <w:t>I think about my feelings</w:t>
      </w:r>
      <w:r w:rsidR="00C25BD3" w:rsidRPr="00E635F8">
        <w:rPr>
          <w:rFonts w:ascii="Arial" w:hAnsi="Arial"/>
        </w:rPr>
        <w:t xml:space="preserve">. </w:t>
      </w:r>
      <w:r w:rsidRPr="00E635F8">
        <w:rPr>
          <w:rFonts w:ascii="Arial" w:hAnsi="Arial"/>
        </w:rPr>
        <w:t>I just thought about</w:t>
      </w:r>
      <w:r w:rsidR="00C25BD3" w:rsidRPr="00E635F8">
        <w:rPr>
          <w:rFonts w:ascii="Arial" w:hAnsi="Arial"/>
        </w:rPr>
        <w:t>, “O</w:t>
      </w:r>
      <w:r w:rsidRPr="00E635F8">
        <w:rPr>
          <w:rFonts w:ascii="Arial" w:hAnsi="Arial"/>
        </w:rPr>
        <w:t xml:space="preserve">kay, if this </w:t>
      </w:r>
      <w:r w:rsidR="00C25BD3" w:rsidRPr="00E635F8">
        <w:rPr>
          <w:rFonts w:ascii="Arial" w:hAnsi="Arial"/>
        </w:rPr>
        <w:t xml:space="preserve">to </w:t>
      </w:r>
      <w:r w:rsidRPr="00E635F8">
        <w:rPr>
          <w:rFonts w:ascii="Arial" w:hAnsi="Arial"/>
        </w:rPr>
        <w:t>help us accomplish our goal</w:t>
      </w:r>
      <w:r w:rsidR="00C25BD3" w:rsidRPr="00E635F8">
        <w:rPr>
          <w:rFonts w:ascii="Arial" w:hAnsi="Arial"/>
        </w:rPr>
        <w:t>?</w:t>
      </w:r>
      <w:r w:rsidRPr="00E635F8">
        <w:rPr>
          <w:rFonts w:ascii="Arial" w:hAnsi="Arial"/>
        </w:rPr>
        <w:t xml:space="preserve"> Let's do it.</w:t>
      </w:r>
      <w:r w:rsidR="00C25BD3" w:rsidRPr="00E635F8">
        <w:rPr>
          <w:rFonts w:ascii="Arial" w:hAnsi="Arial"/>
        </w:rPr>
        <w:t>”</w:t>
      </w:r>
      <w:r w:rsidRPr="00E635F8">
        <w:rPr>
          <w:rFonts w:ascii="Arial" w:hAnsi="Arial"/>
        </w:rPr>
        <w:t xml:space="preserve"> I realized that I had to really be the foundation. </w:t>
      </w:r>
    </w:p>
    <w:p w14:paraId="2F91ED79" w14:textId="77777777" w:rsidR="00C25BD3" w:rsidRPr="00E635F8" w:rsidRDefault="00C25BD3">
      <w:pPr>
        <w:spacing w:after="0"/>
        <w:rPr>
          <w:rFonts w:ascii="Arial" w:hAnsi="Arial"/>
        </w:rPr>
      </w:pPr>
    </w:p>
    <w:p w14:paraId="5641A46F" w14:textId="1E400A53" w:rsidR="00CA6115" w:rsidRPr="00E635F8" w:rsidRDefault="00F4704A">
      <w:pPr>
        <w:spacing w:after="0"/>
        <w:rPr>
          <w:rFonts w:ascii="Arial" w:hAnsi="Arial"/>
        </w:rPr>
      </w:pPr>
      <w:r w:rsidRPr="00F4704A">
        <w:rPr>
          <w:rFonts w:ascii="Arial" w:hAnsi="Arial"/>
          <w:b/>
          <w:bCs/>
        </w:rPr>
        <w:t>Glynn:</w:t>
      </w:r>
      <w:r w:rsidR="00C25BD3" w:rsidRPr="00E635F8">
        <w:rPr>
          <w:rFonts w:ascii="Arial" w:hAnsi="Arial"/>
        </w:rPr>
        <w:t xml:space="preserve"> </w:t>
      </w:r>
      <w:r w:rsidRPr="00E635F8">
        <w:rPr>
          <w:rFonts w:ascii="Arial" w:hAnsi="Arial"/>
        </w:rPr>
        <w:t>Do you feel like</w:t>
      </w:r>
      <w:r w:rsidR="00C25BD3" w:rsidRPr="00E635F8">
        <w:rPr>
          <w:rFonts w:ascii="Arial" w:hAnsi="Arial"/>
        </w:rPr>
        <w:t xml:space="preserve"> </w:t>
      </w:r>
      <w:r w:rsidRPr="00E635F8">
        <w:rPr>
          <w:rFonts w:ascii="Arial" w:hAnsi="Arial"/>
        </w:rPr>
        <w:t>the authorities are dealing with you in a special kind of way</w:t>
      </w:r>
      <w:r w:rsidR="00C25BD3" w:rsidRPr="00E635F8">
        <w:rPr>
          <w:rFonts w:ascii="Arial" w:hAnsi="Arial"/>
        </w:rPr>
        <w:t>, b</w:t>
      </w:r>
      <w:r w:rsidRPr="00E635F8">
        <w:rPr>
          <w:rFonts w:ascii="Arial" w:hAnsi="Arial"/>
        </w:rPr>
        <w:t>ecause you're poor</w:t>
      </w:r>
      <w:r w:rsidR="00C25BD3" w:rsidRPr="00E635F8">
        <w:rPr>
          <w:rFonts w:ascii="Arial" w:hAnsi="Arial"/>
        </w:rPr>
        <w:t>, b</w:t>
      </w:r>
      <w:r w:rsidRPr="00E635F8">
        <w:rPr>
          <w:rFonts w:ascii="Arial" w:hAnsi="Arial"/>
        </w:rPr>
        <w:t>ecause you're black</w:t>
      </w:r>
      <w:r w:rsidR="00C25BD3" w:rsidRPr="00E635F8">
        <w:rPr>
          <w:rFonts w:ascii="Arial" w:hAnsi="Arial"/>
        </w:rPr>
        <w:t xml:space="preserve"> or </w:t>
      </w:r>
      <w:r w:rsidRPr="00E635F8">
        <w:rPr>
          <w:rFonts w:ascii="Arial" w:hAnsi="Arial"/>
        </w:rPr>
        <w:t>because she's mentally ill? What is driving some of these decisions?</w:t>
      </w:r>
    </w:p>
    <w:p w14:paraId="2F4E0E11" w14:textId="77777777" w:rsidR="00CA6115" w:rsidRPr="00E635F8" w:rsidRDefault="00CA6115">
      <w:pPr>
        <w:spacing w:after="0"/>
        <w:rPr>
          <w:rFonts w:ascii="Arial" w:hAnsi="Arial"/>
        </w:rPr>
      </w:pPr>
    </w:p>
    <w:p w14:paraId="607E708D" w14:textId="4EE9F4BB"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C25BD3" w:rsidRPr="00E635F8">
        <w:rPr>
          <w:rFonts w:ascii="Arial" w:hAnsi="Arial"/>
        </w:rPr>
        <w:t xml:space="preserve"> </w:t>
      </w:r>
      <w:r w:rsidRPr="00E635F8">
        <w:rPr>
          <w:rFonts w:ascii="Arial" w:hAnsi="Arial"/>
        </w:rPr>
        <w:t>I will have to say all of the above. I don't think that any people with funds would have had to went through what I went through because they would have been able to afford a lawyer who can say</w:t>
      </w:r>
      <w:r w:rsidR="00626017">
        <w:rPr>
          <w:rFonts w:ascii="Arial" w:hAnsi="Arial"/>
        </w:rPr>
        <w:t>, "T</w:t>
      </w:r>
      <w:r w:rsidRPr="00E635F8">
        <w:rPr>
          <w:rFonts w:ascii="Arial" w:hAnsi="Arial"/>
        </w:rPr>
        <w:t>hese charges are bogus. How can you say somebody's homeless and use this as a platform</w:t>
      </w:r>
      <w:r w:rsidR="00860EFF" w:rsidRPr="00E635F8">
        <w:rPr>
          <w:rFonts w:ascii="Arial" w:hAnsi="Arial"/>
        </w:rPr>
        <w:t xml:space="preserve"> w</w:t>
      </w:r>
      <w:r w:rsidRPr="00E635F8">
        <w:rPr>
          <w:rFonts w:ascii="Arial" w:hAnsi="Arial"/>
        </w:rPr>
        <w:t>hen you submit a subpoena to their apartment when they show you the lease?</w:t>
      </w:r>
      <w:r w:rsidR="00626017">
        <w:rPr>
          <w:rFonts w:ascii="Arial" w:hAnsi="Arial"/>
        </w:rPr>
        <w:t>"</w:t>
      </w:r>
      <w:r w:rsidRPr="00E635F8">
        <w:rPr>
          <w:rFonts w:ascii="Arial" w:hAnsi="Arial"/>
        </w:rPr>
        <w:t xml:space="preserve"> They made me take a mental evaluation test. Something must be wrong with me because I won't divorce my wife. My wife has never been violent. She</w:t>
      </w:r>
      <w:r w:rsidR="00860EFF" w:rsidRPr="00E635F8">
        <w:rPr>
          <w:rFonts w:ascii="Arial" w:hAnsi="Arial"/>
        </w:rPr>
        <w:t xml:space="preserve"> had no </w:t>
      </w:r>
      <w:r w:rsidRPr="00E635F8">
        <w:rPr>
          <w:rFonts w:ascii="Arial" w:hAnsi="Arial"/>
        </w:rPr>
        <w:t>history of violence. So</w:t>
      </w:r>
      <w:r w:rsidR="00860EFF" w:rsidRPr="00E635F8">
        <w:rPr>
          <w:rFonts w:ascii="Arial" w:hAnsi="Arial"/>
        </w:rPr>
        <w:t>, I figure</w:t>
      </w:r>
      <w:r w:rsidR="00602645">
        <w:rPr>
          <w:rFonts w:ascii="Arial" w:hAnsi="Arial"/>
        </w:rPr>
        <w:t>d</w:t>
      </w:r>
      <w:r w:rsidR="00860EFF" w:rsidRPr="00E635F8">
        <w:rPr>
          <w:rFonts w:ascii="Arial" w:hAnsi="Arial"/>
        </w:rPr>
        <w:t xml:space="preserve"> </w:t>
      </w:r>
      <w:r w:rsidRPr="00E635F8">
        <w:rPr>
          <w:rFonts w:ascii="Arial" w:hAnsi="Arial"/>
        </w:rPr>
        <w:t>that part</w:t>
      </w:r>
      <w:r w:rsidR="00860EFF" w:rsidRPr="00E635F8">
        <w:rPr>
          <w:rFonts w:ascii="Arial" w:hAnsi="Arial"/>
        </w:rPr>
        <w:t xml:space="preserve"> </w:t>
      </w:r>
      <w:r w:rsidRPr="00E635F8">
        <w:rPr>
          <w:rFonts w:ascii="Arial" w:hAnsi="Arial"/>
        </w:rPr>
        <w:t xml:space="preserve">was </w:t>
      </w:r>
      <w:r w:rsidR="00860EFF" w:rsidRPr="00E635F8">
        <w:rPr>
          <w:rFonts w:ascii="Arial" w:hAnsi="Arial"/>
        </w:rPr>
        <w:t xml:space="preserve">probably </w:t>
      </w:r>
      <w:r w:rsidRPr="00E635F8">
        <w:rPr>
          <w:rFonts w:ascii="Arial" w:hAnsi="Arial"/>
        </w:rPr>
        <w:t>because</w:t>
      </w:r>
      <w:r w:rsidR="00860EFF" w:rsidRPr="00E635F8">
        <w:rPr>
          <w:rFonts w:ascii="Arial" w:hAnsi="Arial"/>
        </w:rPr>
        <w:t xml:space="preserve"> I'm a black man.</w:t>
      </w:r>
    </w:p>
    <w:p w14:paraId="6DB0AAE9" w14:textId="77777777" w:rsidR="00CA6115" w:rsidRPr="00E635F8" w:rsidRDefault="00CA6115">
      <w:pPr>
        <w:spacing w:after="0"/>
        <w:rPr>
          <w:rFonts w:ascii="Arial" w:hAnsi="Arial"/>
        </w:rPr>
      </w:pPr>
    </w:p>
    <w:p w14:paraId="3D5B0061" w14:textId="44231DEA" w:rsidR="00860EFF" w:rsidRPr="00E635F8" w:rsidRDefault="00860EFF">
      <w:pPr>
        <w:spacing w:after="0"/>
        <w:rPr>
          <w:rFonts w:ascii="Arial" w:hAnsi="Arial"/>
        </w:rPr>
      </w:pPr>
      <w:r w:rsidRPr="00E635F8">
        <w:rPr>
          <w:rFonts w:ascii="Arial" w:hAnsi="Arial"/>
        </w:rPr>
        <w:t>[sentiment</w:t>
      </w:r>
      <w:r w:rsidR="00602645">
        <w:rPr>
          <w:rFonts w:ascii="Arial" w:hAnsi="Arial"/>
        </w:rPr>
        <w:t>al</w:t>
      </w:r>
      <w:r w:rsidRPr="00E635F8">
        <w:rPr>
          <w:rFonts w:ascii="Arial" w:hAnsi="Arial"/>
        </w:rPr>
        <w:t xml:space="preserve"> music]</w:t>
      </w:r>
    </w:p>
    <w:p w14:paraId="603BE708" w14:textId="77777777" w:rsidR="00860EFF" w:rsidRPr="00E635F8" w:rsidRDefault="00860EFF">
      <w:pPr>
        <w:spacing w:after="0"/>
        <w:rPr>
          <w:rFonts w:ascii="Arial" w:hAnsi="Arial"/>
        </w:rPr>
      </w:pPr>
    </w:p>
    <w:p w14:paraId="49B6F60B" w14:textId="1A7CA8A3" w:rsidR="00B133B7"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133B7" w:rsidRPr="00E635F8">
        <w:rPr>
          <w:rFonts w:ascii="Arial" w:hAnsi="Arial"/>
        </w:rPr>
        <w:t xml:space="preserve"> </w:t>
      </w:r>
      <w:r w:rsidRPr="00E635F8">
        <w:rPr>
          <w:rFonts w:ascii="Arial" w:hAnsi="Arial"/>
        </w:rPr>
        <w:t xml:space="preserve">I got to the </w:t>
      </w:r>
      <w:proofErr w:type="gramStart"/>
      <w:r w:rsidRPr="00E635F8">
        <w:rPr>
          <w:rFonts w:ascii="Arial" w:hAnsi="Arial"/>
        </w:rPr>
        <w:t>hospital</w:t>
      </w:r>
      <w:r w:rsidR="00B133B7" w:rsidRPr="00E635F8">
        <w:rPr>
          <w:rFonts w:ascii="Arial" w:hAnsi="Arial"/>
        </w:rPr>
        <w:t>,</w:t>
      </w:r>
      <w:proofErr w:type="gramEnd"/>
      <w:r w:rsidR="00B133B7" w:rsidRPr="00E635F8">
        <w:rPr>
          <w:rFonts w:ascii="Arial" w:hAnsi="Arial"/>
        </w:rPr>
        <w:t xml:space="preserve"> they gave me a </w:t>
      </w:r>
      <w:r w:rsidRPr="00E635F8">
        <w:rPr>
          <w:rFonts w:ascii="Arial" w:hAnsi="Arial"/>
        </w:rPr>
        <w:t>shot. During that time, I was probably hospitalized like six times</w:t>
      </w:r>
      <w:r w:rsidR="00B133B7" w:rsidRPr="00E635F8">
        <w:rPr>
          <w:rFonts w:ascii="Arial" w:hAnsi="Arial"/>
        </w:rPr>
        <w:t>. T</w:t>
      </w:r>
      <w:r w:rsidRPr="00E635F8">
        <w:rPr>
          <w:rFonts w:ascii="Arial" w:hAnsi="Arial"/>
        </w:rPr>
        <w:t>he medication wasn't strong enough. So</w:t>
      </w:r>
      <w:r w:rsidR="00B133B7" w:rsidRPr="00E635F8">
        <w:rPr>
          <w:rFonts w:ascii="Arial" w:hAnsi="Arial"/>
        </w:rPr>
        <w:t xml:space="preserve">, </w:t>
      </w:r>
      <w:r w:rsidRPr="00E635F8">
        <w:rPr>
          <w:rFonts w:ascii="Arial" w:hAnsi="Arial"/>
        </w:rPr>
        <w:t xml:space="preserve">I kept going back. </w:t>
      </w:r>
    </w:p>
    <w:p w14:paraId="16A6D45D" w14:textId="77777777" w:rsidR="00B133B7" w:rsidRPr="00E635F8" w:rsidRDefault="00B133B7">
      <w:pPr>
        <w:spacing w:after="0"/>
        <w:rPr>
          <w:rFonts w:ascii="Arial" w:hAnsi="Arial"/>
        </w:rPr>
      </w:pPr>
    </w:p>
    <w:p w14:paraId="37E75A71" w14:textId="2E64492B" w:rsidR="00B133B7" w:rsidRPr="00E635F8" w:rsidRDefault="00F4704A">
      <w:pPr>
        <w:spacing w:after="0"/>
        <w:rPr>
          <w:rFonts w:ascii="Arial" w:hAnsi="Arial"/>
        </w:rPr>
      </w:pPr>
      <w:r w:rsidRPr="00F4704A">
        <w:rPr>
          <w:rFonts w:ascii="Arial" w:hAnsi="Arial"/>
          <w:b/>
          <w:bCs/>
        </w:rPr>
        <w:lastRenderedPageBreak/>
        <w:t>Glynn:</w:t>
      </w:r>
      <w:r w:rsidR="00B133B7" w:rsidRPr="00E635F8">
        <w:rPr>
          <w:rFonts w:ascii="Arial" w:hAnsi="Arial"/>
        </w:rPr>
        <w:t xml:space="preserve"> </w:t>
      </w:r>
      <w:r w:rsidRPr="00E635F8">
        <w:rPr>
          <w:rFonts w:ascii="Arial" w:hAnsi="Arial"/>
        </w:rPr>
        <w:t>Where is your baby girl this whole time</w:t>
      </w:r>
      <w:r w:rsidR="00B133B7" w:rsidRPr="00E635F8">
        <w:rPr>
          <w:rFonts w:ascii="Arial" w:hAnsi="Arial"/>
        </w:rPr>
        <w:t>?</w:t>
      </w:r>
    </w:p>
    <w:p w14:paraId="357B3486" w14:textId="77777777" w:rsidR="00B133B7" w:rsidRPr="00E635F8" w:rsidRDefault="00B133B7">
      <w:pPr>
        <w:spacing w:after="0"/>
        <w:rPr>
          <w:rFonts w:ascii="Arial" w:hAnsi="Arial"/>
        </w:rPr>
      </w:pPr>
    </w:p>
    <w:p w14:paraId="2D9996BF" w14:textId="28B8C40A"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133B7" w:rsidRPr="00E635F8">
        <w:rPr>
          <w:rFonts w:ascii="Arial" w:hAnsi="Arial"/>
        </w:rPr>
        <w:t xml:space="preserve"> T</w:t>
      </w:r>
      <w:r w:rsidRPr="00E635F8">
        <w:rPr>
          <w:rFonts w:ascii="Arial" w:hAnsi="Arial"/>
        </w:rPr>
        <w:t xml:space="preserve">hey put her in this </w:t>
      </w:r>
      <w:r w:rsidR="00B133B7" w:rsidRPr="00E635F8">
        <w:rPr>
          <w:rFonts w:ascii="Arial" w:hAnsi="Arial"/>
        </w:rPr>
        <w:t>home</w:t>
      </w:r>
      <w:r w:rsidRPr="00E635F8">
        <w:rPr>
          <w:rFonts w:ascii="Arial" w:hAnsi="Arial"/>
        </w:rPr>
        <w:t>, put her in this foster care home.</w:t>
      </w:r>
    </w:p>
    <w:p w14:paraId="7838D8A7" w14:textId="77777777" w:rsidR="00CA6115" w:rsidRPr="00E635F8" w:rsidRDefault="00CA6115">
      <w:pPr>
        <w:spacing w:after="0"/>
        <w:rPr>
          <w:rFonts w:ascii="Arial" w:hAnsi="Arial"/>
        </w:rPr>
      </w:pPr>
    </w:p>
    <w:p w14:paraId="47400403" w14:textId="123F6936" w:rsidR="00B133B7" w:rsidRPr="00E635F8" w:rsidRDefault="00F4704A">
      <w:pPr>
        <w:spacing w:after="0"/>
        <w:rPr>
          <w:rFonts w:ascii="Arial" w:hAnsi="Arial"/>
        </w:rPr>
      </w:pPr>
      <w:r w:rsidRPr="00F4704A">
        <w:rPr>
          <w:rFonts w:ascii="Arial" w:hAnsi="Arial"/>
          <w:b/>
          <w:bCs/>
        </w:rPr>
        <w:t>Glynn:</w:t>
      </w:r>
      <w:r w:rsidR="00B133B7" w:rsidRPr="00E635F8">
        <w:rPr>
          <w:rFonts w:ascii="Arial" w:hAnsi="Arial"/>
        </w:rPr>
        <w:t xml:space="preserve"> </w:t>
      </w:r>
      <w:r w:rsidRPr="00E635F8">
        <w:rPr>
          <w:rFonts w:ascii="Arial" w:hAnsi="Arial"/>
        </w:rPr>
        <w:t>I don't have your condition, but I will be losing my own stuff</w:t>
      </w:r>
      <w:r w:rsidR="00B133B7" w:rsidRPr="00E635F8">
        <w:rPr>
          <w:rFonts w:ascii="Arial" w:hAnsi="Arial"/>
        </w:rPr>
        <w:t xml:space="preserve"> if </w:t>
      </w:r>
      <w:r w:rsidRPr="00E635F8">
        <w:rPr>
          <w:rFonts w:ascii="Arial" w:hAnsi="Arial"/>
        </w:rPr>
        <w:t xml:space="preserve">someone came and got my baby out of </w:t>
      </w:r>
      <w:r w:rsidR="00B133B7" w:rsidRPr="00E635F8">
        <w:rPr>
          <w:rFonts w:ascii="Arial" w:hAnsi="Arial"/>
        </w:rPr>
        <w:t>the hospital.</w:t>
      </w:r>
    </w:p>
    <w:p w14:paraId="1767A8F0" w14:textId="77777777" w:rsidR="00B133B7" w:rsidRPr="00E635F8" w:rsidRDefault="00B133B7">
      <w:pPr>
        <w:spacing w:after="0"/>
        <w:rPr>
          <w:rFonts w:ascii="Arial" w:hAnsi="Arial"/>
        </w:rPr>
      </w:pPr>
    </w:p>
    <w:p w14:paraId="6BA34CBE" w14:textId="0FC1530A"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133B7" w:rsidRPr="00E635F8">
        <w:rPr>
          <w:rFonts w:ascii="Arial" w:hAnsi="Arial"/>
        </w:rPr>
        <w:t xml:space="preserve"> </w:t>
      </w:r>
      <w:r w:rsidR="00DF2967">
        <w:rPr>
          <w:rFonts w:ascii="Arial" w:hAnsi="Arial"/>
        </w:rPr>
        <w:t xml:space="preserve">Right. That’s what </w:t>
      </w:r>
      <w:r w:rsidR="00B133B7" w:rsidRPr="00E635F8">
        <w:rPr>
          <w:rFonts w:ascii="Arial" w:hAnsi="Arial"/>
        </w:rPr>
        <w:t xml:space="preserve">lot of </w:t>
      </w:r>
      <w:r w:rsidRPr="00E635F8">
        <w:rPr>
          <w:rFonts w:ascii="Arial" w:hAnsi="Arial"/>
        </w:rPr>
        <w:t>people say</w:t>
      </w:r>
      <w:r w:rsidR="00066DAB">
        <w:rPr>
          <w:rFonts w:ascii="Arial" w:hAnsi="Arial"/>
        </w:rPr>
        <w:t xml:space="preserve">. </w:t>
      </w:r>
      <w:r w:rsidR="00B133B7" w:rsidRPr="00E635F8">
        <w:rPr>
          <w:rFonts w:ascii="Arial" w:hAnsi="Arial"/>
        </w:rPr>
        <w:t xml:space="preserve">[unintelligible [00:20:45] </w:t>
      </w:r>
      <w:r w:rsidRPr="00E635F8">
        <w:rPr>
          <w:rFonts w:ascii="Arial" w:hAnsi="Arial"/>
        </w:rPr>
        <w:t>even if you didn't have a mental illness, you will break</w:t>
      </w:r>
      <w:r w:rsidR="00602645">
        <w:rPr>
          <w:rFonts w:ascii="Arial" w:hAnsi="Arial"/>
        </w:rPr>
        <w:t xml:space="preserve"> </w:t>
      </w:r>
      <w:r w:rsidRPr="00E635F8">
        <w:rPr>
          <w:rFonts w:ascii="Arial" w:hAnsi="Arial"/>
        </w:rPr>
        <w:t>down</w:t>
      </w:r>
      <w:r w:rsidR="00B133B7" w:rsidRPr="00E635F8">
        <w:rPr>
          <w:rFonts w:ascii="Arial" w:hAnsi="Arial"/>
        </w:rPr>
        <w:t>.</w:t>
      </w:r>
    </w:p>
    <w:p w14:paraId="72C41047" w14:textId="77777777" w:rsidR="00CA6115" w:rsidRPr="00E635F8" w:rsidRDefault="00CA6115">
      <w:pPr>
        <w:spacing w:after="0"/>
        <w:rPr>
          <w:rFonts w:ascii="Arial" w:hAnsi="Arial"/>
        </w:rPr>
      </w:pPr>
    </w:p>
    <w:p w14:paraId="66B16C5A" w14:textId="08E5AF41" w:rsidR="00CA6115" w:rsidRPr="00E635F8" w:rsidRDefault="00F4704A">
      <w:pPr>
        <w:spacing w:after="0"/>
        <w:rPr>
          <w:rFonts w:ascii="Arial" w:hAnsi="Arial"/>
        </w:rPr>
      </w:pPr>
      <w:r w:rsidRPr="00F4704A">
        <w:rPr>
          <w:rFonts w:ascii="Arial" w:hAnsi="Arial"/>
          <w:b/>
          <w:bCs/>
        </w:rPr>
        <w:t>Glynn:</w:t>
      </w:r>
      <w:r w:rsidR="00B133B7" w:rsidRPr="00E635F8">
        <w:rPr>
          <w:rFonts w:ascii="Arial" w:hAnsi="Arial"/>
        </w:rPr>
        <w:t xml:space="preserve"> </w:t>
      </w:r>
      <w:r w:rsidRPr="00E635F8">
        <w:rPr>
          <w:rFonts w:ascii="Arial" w:hAnsi="Arial"/>
        </w:rPr>
        <w:t>Is this a locked facility? Are you free to leave at any time?</w:t>
      </w:r>
    </w:p>
    <w:p w14:paraId="3F969C93" w14:textId="77777777" w:rsidR="00CA6115" w:rsidRPr="00E635F8" w:rsidRDefault="00CA6115">
      <w:pPr>
        <w:spacing w:after="0"/>
        <w:rPr>
          <w:rFonts w:ascii="Arial" w:hAnsi="Arial"/>
        </w:rPr>
      </w:pPr>
    </w:p>
    <w:p w14:paraId="1001921D" w14:textId="290010A9"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133B7" w:rsidRPr="00E635F8">
        <w:rPr>
          <w:rFonts w:ascii="Arial" w:hAnsi="Arial"/>
        </w:rPr>
        <w:t xml:space="preserve"> </w:t>
      </w:r>
      <w:r w:rsidRPr="00E635F8">
        <w:rPr>
          <w:rFonts w:ascii="Arial" w:hAnsi="Arial"/>
        </w:rPr>
        <w:t>No</w:t>
      </w:r>
      <w:r w:rsidR="00E37C42" w:rsidRPr="00E635F8">
        <w:rPr>
          <w:rFonts w:ascii="Arial" w:hAnsi="Arial"/>
        </w:rPr>
        <w:t xml:space="preserve">. Even locked </w:t>
      </w:r>
      <w:r w:rsidRPr="00E635F8">
        <w:rPr>
          <w:rFonts w:ascii="Arial" w:hAnsi="Arial"/>
        </w:rPr>
        <w:t>facilities couldn't get out</w:t>
      </w:r>
      <w:r w:rsidR="00E37C42" w:rsidRPr="00E635F8">
        <w:rPr>
          <w:rFonts w:ascii="Arial" w:hAnsi="Arial"/>
        </w:rPr>
        <w:t>, a</w:t>
      </w:r>
      <w:r w:rsidRPr="00E635F8">
        <w:rPr>
          <w:rFonts w:ascii="Arial" w:hAnsi="Arial"/>
        </w:rPr>
        <w:t>nd that was really devastating, because you feel like a prisoner</w:t>
      </w:r>
      <w:r w:rsidR="00E37C42" w:rsidRPr="00E635F8">
        <w:rPr>
          <w:rFonts w:ascii="Arial" w:hAnsi="Arial"/>
        </w:rPr>
        <w:t>, y</w:t>
      </w:r>
      <w:r w:rsidRPr="00E635F8">
        <w:rPr>
          <w:rFonts w:ascii="Arial" w:hAnsi="Arial"/>
        </w:rPr>
        <w:t>ou're angr</w:t>
      </w:r>
      <w:r w:rsidR="00E37C42" w:rsidRPr="00E635F8">
        <w:rPr>
          <w:rFonts w:ascii="Arial" w:hAnsi="Arial"/>
        </w:rPr>
        <w:t>ier.</w:t>
      </w:r>
    </w:p>
    <w:p w14:paraId="274F2CCA" w14:textId="77777777" w:rsidR="00CA6115" w:rsidRPr="00E635F8" w:rsidRDefault="00CA6115">
      <w:pPr>
        <w:spacing w:after="0"/>
        <w:rPr>
          <w:rFonts w:ascii="Arial" w:hAnsi="Arial"/>
        </w:rPr>
      </w:pPr>
    </w:p>
    <w:p w14:paraId="23761B73" w14:textId="6683D828"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W</w:t>
      </w:r>
      <w:r w:rsidRPr="00E635F8">
        <w:rPr>
          <w:rFonts w:ascii="Arial" w:hAnsi="Arial"/>
        </w:rPr>
        <w:t>ho did you think was on your side</w:t>
      </w:r>
      <w:r w:rsidR="00E37C42" w:rsidRPr="00E635F8">
        <w:rPr>
          <w:rFonts w:ascii="Arial" w:hAnsi="Arial"/>
        </w:rPr>
        <w:t xml:space="preserve"> w</w:t>
      </w:r>
      <w:r w:rsidRPr="00E635F8">
        <w:rPr>
          <w:rFonts w:ascii="Arial" w:hAnsi="Arial"/>
        </w:rPr>
        <w:t>hen you were inside?</w:t>
      </w:r>
    </w:p>
    <w:p w14:paraId="0507CAFF" w14:textId="77777777" w:rsidR="00CA6115" w:rsidRPr="00E635F8" w:rsidRDefault="00CA6115">
      <w:pPr>
        <w:spacing w:after="0"/>
        <w:rPr>
          <w:rFonts w:ascii="Arial" w:hAnsi="Arial"/>
        </w:rPr>
      </w:pPr>
    </w:p>
    <w:p w14:paraId="397CD33C" w14:textId="4110B466" w:rsidR="00E37C42"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E37C42" w:rsidRPr="00E635F8">
        <w:rPr>
          <w:rFonts w:ascii="Arial" w:hAnsi="Arial"/>
        </w:rPr>
        <w:t xml:space="preserve"> </w:t>
      </w:r>
      <w:r w:rsidRPr="00E635F8">
        <w:rPr>
          <w:rFonts w:ascii="Arial" w:hAnsi="Arial"/>
        </w:rPr>
        <w:t>My husband</w:t>
      </w:r>
      <w:r w:rsidR="00E37C42" w:rsidRPr="00E635F8">
        <w:rPr>
          <w:rFonts w:ascii="Arial" w:hAnsi="Arial"/>
        </w:rPr>
        <w:t xml:space="preserve"> s</w:t>
      </w:r>
      <w:r w:rsidRPr="00E635F8">
        <w:rPr>
          <w:rFonts w:ascii="Arial" w:hAnsi="Arial"/>
        </w:rPr>
        <w:t xml:space="preserve">ometimes </w:t>
      </w:r>
      <w:r w:rsidR="00602645">
        <w:rPr>
          <w:rFonts w:ascii="Arial" w:hAnsi="Arial"/>
        </w:rPr>
        <w:t xml:space="preserve">because </w:t>
      </w:r>
      <w:r w:rsidR="00E37C42" w:rsidRPr="00E635F8">
        <w:rPr>
          <w:rFonts w:ascii="Arial" w:hAnsi="Arial"/>
        </w:rPr>
        <w:t xml:space="preserve">he will </w:t>
      </w:r>
      <w:r w:rsidRPr="00E635F8">
        <w:rPr>
          <w:rFonts w:ascii="Arial" w:hAnsi="Arial"/>
        </w:rPr>
        <w:t>come every day. I really need</w:t>
      </w:r>
      <w:r w:rsidR="00E37C42" w:rsidRPr="00E635F8">
        <w:rPr>
          <w:rFonts w:ascii="Arial" w:hAnsi="Arial"/>
        </w:rPr>
        <w:t>ed</w:t>
      </w:r>
      <w:r w:rsidRPr="00E635F8">
        <w:rPr>
          <w:rFonts w:ascii="Arial" w:hAnsi="Arial"/>
        </w:rPr>
        <w:t xml:space="preserve"> that. That makes a big difference</w:t>
      </w:r>
      <w:r w:rsidR="00E37C42" w:rsidRPr="00E635F8">
        <w:rPr>
          <w:rFonts w:ascii="Arial" w:hAnsi="Arial"/>
        </w:rPr>
        <w:t>, b</w:t>
      </w:r>
      <w:r w:rsidRPr="00E635F8">
        <w:rPr>
          <w:rFonts w:ascii="Arial" w:hAnsi="Arial"/>
        </w:rPr>
        <w:t xml:space="preserve">ecause you don't feel like you're all by yourself. </w:t>
      </w:r>
    </w:p>
    <w:p w14:paraId="67C42504" w14:textId="77777777" w:rsidR="00E37C42" w:rsidRPr="00E635F8" w:rsidRDefault="00E37C42">
      <w:pPr>
        <w:spacing w:after="0"/>
        <w:rPr>
          <w:rFonts w:ascii="Arial" w:hAnsi="Arial"/>
        </w:rPr>
      </w:pPr>
    </w:p>
    <w:p w14:paraId="0836FD58" w14:textId="398FD7B8"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w:t>
      </w:r>
      <w:r w:rsidRPr="00E635F8">
        <w:rPr>
          <w:rFonts w:ascii="Arial" w:hAnsi="Arial"/>
        </w:rPr>
        <w:t>You finally</w:t>
      </w:r>
      <w:r w:rsidR="00E37C42" w:rsidRPr="00E635F8">
        <w:rPr>
          <w:rFonts w:ascii="Arial" w:hAnsi="Arial"/>
        </w:rPr>
        <w:t xml:space="preserve"> </w:t>
      </w:r>
      <w:r w:rsidRPr="00E635F8">
        <w:rPr>
          <w:rFonts w:ascii="Arial" w:hAnsi="Arial"/>
        </w:rPr>
        <w:t>feel that you are getting the right amount of medication and you are actually taking the medication you're getting.</w:t>
      </w:r>
    </w:p>
    <w:p w14:paraId="40A1CDA5" w14:textId="77777777" w:rsidR="00CA6115" w:rsidRPr="00E635F8" w:rsidRDefault="00CA6115">
      <w:pPr>
        <w:spacing w:after="0"/>
        <w:rPr>
          <w:rFonts w:ascii="Arial" w:hAnsi="Arial"/>
        </w:rPr>
      </w:pPr>
    </w:p>
    <w:p w14:paraId="1A5B0105" w14:textId="0210E8CC"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E37C42" w:rsidRPr="00E635F8">
        <w:rPr>
          <w:rFonts w:ascii="Arial" w:hAnsi="Arial"/>
        </w:rPr>
        <w:t xml:space="preserve"> </w:t>
      </w:r>
      <w:r w:rsidRPr="00E635F8">
        <w:rPr>
          <w:rFonts w:ascii="Arial" w:hAnsi="Arial"/>
        </w:rPr>
        <w:t>Yeah</w:t>
      </w:r>
      <w:r w:rsidR="00E37C42" w:rsidRPr="00E635F8">
        <w:rPr>
          <w:rFonts w:ascii="Arial" w:hAnsi="Arial"/>
        </w:rPr>
        <w:t xml:space="preserve">. </w:t>
      </w:r>
      <w:r w:rsidRPr="00E635F8">
        <w:rPr>
          <w:rFonts w:ascii="Arial" w:hAnsi="Arial"/>
        </w:rPr>
        <w:t>Oh</w:t>
      </w:r>
      <w:r w:rsidR="00E37C42" w:rsidRPr="00E635F8">
        <w:rPr>
          <w:rFonts w:ascii="Arial" w:hAnsi="Arial"/>
        </w:rPr>
        <w:t xml:space="preserve">, </w:t>
      </w:r>
      <w:r w:rsidRPr="00E635F8">
        <w:rPr>
          <w:rFonts w:ascii="Arial" w:hAnsi="Arial"/>
        </w:rPr>
        <w:t xml:space="preserve">my </w:t>
      </w:r>
      <w:r w:rsidR="00E37C42" w:rsidRPr="00E635F8">
        <w:rPr>
          <w:rFonts w:ascii="Arial" w:hAnsi="Arial"/>
        </w:rPr>
        <w:t>G</w:t>
      </w:r>
      <w:r w:rsidRPr="00E635F8">
        <w:rPr>
          <w:rFonts w:ascii="Arial" w:hAnsi="Arial"/>
        </w:rPr>
        <w:t>od</w:t>
      </w:r>
      <w:r w:rsidR="00E37C42" w:rsidRPr="00E635F8">
        <w:rPr>
          <w:rFonts w:ascii="Arial" w:hAnsi="Arial"/>
        </w:rPr>
        <w:t xml:space="preserve">, </w:t>
      </w:r>
      <w:r w:rsidRPr="00E635F8">
        <w:rPr>
          <w:rFonts w:ascii="Arial" w:hAnsi="Arial"/>
        </w:rPr>
        <w:t xml:space="preserve">I feel really good. I'm really good. </w:t>
      </w:r>
      <w:r w:rsidR="00E37C42" w:rsidRPr="00E635F8">
        <w:rPr>
          <w:rFonts w:ascii="Arial" w:hAnsi="Arial"/>
        </w:rPr>
        <w:t>T</w:t>
      </w:r>
      <w:r w:rsidRPr="00E635F8">
        <w:rPr>
          <w:rFonts w:ascii="Arial" w:hAnsi="Arial"/>
        </w:rPr>
        <w:t>he right medication</w:t>
      </w:r>
      <w:r w:rsidR="00E37C42" w:rsidRPr="00E635F8">
        <w:rPr>
          <w:rFonts w:ascii="Arial" w:hAnsi="Arial"/>
        </w:rPr>
        <w:t>, f</w:t>
      </w:r>
      <w:r w:rsidRPr="00E635F8">
        <w:rPr>
          <w:rFonts w:ascii="Arial" w:hAnsi="Arial"/>
        </w:rPr>
        <w:t>inally</w:t>
      </w:r>
      <w:r w:rsidR="00E37C42" w:rsidRPr="00E635F8">
        <w:rPr>
          <w:rFonts w:ascii="Arial" w:hAnsi="Arial"/>
        </w:rPr>
        <w:t>.</w:t>
      </w:r>
    </w:p>
    <w:p w14:paraId="3042DAA2" w14:textId="77777777" w:rsidR="00CA6115" w:rsidRPr="00E635F8" w:rsidRDefault="00CA6115">
      <w:pPr>
        <w:spacing w:after="0"/>
        <w:rPr>
          <w:rFonts w:ascii="Arial" w:hAnsi="Arial"/>
        </w:rPr>
      </w:pPr>
    </w:p>
    <w:p w14:paraId="0FCA4D13" w14:textId="4355AF98"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W</w:t>
      </w:r>
      <w:r w:rsidRPr="00E635F8">
        <w:rPr>
          <w:rFonts w:ascii="Arial" w:hAnsi="Arial"/>
        </w:rPr>
        <w:t>hat did you do to get your daughter back?</w:t>
      </w:r>
    </w:p>
    <w:p w14:paraId="5EFB8BAC" w14:textId="77777777" w:rsidR="00CA6115" w:rsidRPr="00E635F8" w:rsidRDefault="00CA6115">
      <w:pPr>
        <w:spacing w:after="0"/>
        <w:rPr>
          <w:rFonts w:ascii="Arial" w:hAnsi="Arial"/>
        </w:rPr>
      </w:pPr>
    </w:p>
    <w:p w14:paraId="732A210B" w14:textId="3627B3AC"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E37C42" w:rsidRPr="00E635F8">
        <w:rPr>
          <w:rFonts w:ascii="Arial" w:hAnsi="Arial"/>
        </w:rPr>
        <w:t xml:space="preserve"> </w:t>
      </w:r>
      <w:r w:rsidRPr="00E635F8">
        <w:rPr>
          <w:rFonts w:ascii="Arial" w:hAnsi="Arial"/>
        </w:rPr>
        <w:t>We had to keep going to court. They will come in</w:t>
      </w:r>
      <w:r w:rsidR="00E617A8">
        <w:rPr>
          <w:rFonts w:ascii="Arial" w:hAnsi="Arial"/>
        </w:rPr>
        <w:t>to</w:t>
      </w:r>
      <w:r w:rsidRPr="00E635F8">
        <w:rPr>
          <w:rFonts w:ascii="Arial" w:hAnsi="Arial"/>
        </w:rPr>
        <w:t xml:space="preserve"> my apartment and then they would check my medication</w:t>
      </w:r>
      <w:r w:rsidR="00E37C42" w:rsidRPr="00E635F8">
        <w:rPr>
          <w:rFonts w:ascii="Arial" w:hAnsi="Arial"/>
        </w:rPr>
        <w:t xml:space="preserve">, </w:t>
      </w:r>
      <w:r w:rsidRPr="00E635F8">
        <w:rPr>
          <w:rFonts w:ascii="Arial" w:hAnsi="Arial"/>
        </w:rPr>
        <w:t>make sure I'm taking</w:t>
      </w:r>
      <w:r w:rsidR="00E37C42" w:rsidRPr="00E635F8">
        <w:rPr>
          <w:rFonts w:ascii="Arial" w:hAnsi="Arial"/>
        </w:rPr>
        <w:t xml:space="preserve"> it</w:t>
      </w:r>
      <w:r w:rsidRPr="00E635F8">
        <w:rPr>
          <w:rFonts w:ascii="Arial" w:hAnsi="Arial"/>
        </w:rPr>
        <w:t xml:space="preserve">. </w:t>
      </w:r>
      <w:r w:rsidR="00E37C42" w:rsidRPr="00E635F8">
        <w:rPr>
          <w:rFonts w:ascii="Arial" w:hAnsi="Arial"/>
        </w:rPr>
        <w:t xml:space="preserve">[chuckles] </w:t>
      </w:r>
      <w:r w:rsidRPr="00E635F8">
        <w:rPr>
          <w:rFonts w:ascii="Arial" w:hAnsi="Arial"/>
        </w:rPr>
        <w:t xml:space="preserve">And then they gradually </w:t>
      </w:r>
      <w:r w:rsidR="00E617A8">
        <w:rPr>
          <w:rFonts w:ascii="Arial" w:hAnsi="Arial"/>
        </w:rPr>
        <w:t>let us</w:t>
      </w:r>
      <w:r w:rsidR="00E37C42" w:rsidRPr="00E635F8">
        <w:rPr>
          <w:rFonts w:ascii="Arial" w:hAnsi="Arial"/>
        </w:rPr>
        <w:t xml:space="preserve">-- </w:t>
      </w:r>
      <w:r w:rsidRPr="00E635F8">
        <w:rPr>
          <w:rFonts w:ascii="Arial" w:hAnsi="Arial"/>
        </w:rPr>
        <w:t>They moved the baby from foster care to my aunt's and that was better because she's closer. And then gradually</w:t>
      </w:r>
      <w:r w:rsidR="00E617A8">
        <w:rPr>
          <w:rFonts w:ascii="Arial" w:hAnsi="Arial"/>
        </w:rPr>
        <w:t>,</w:t>
      </w:r>
      <w:r w:rsidRPr="00E635F8">
        <w:rPr>
          <w:rFonts w:ascii="Arial" w:hAnsi="Arial"/>
        </w:rPr>
        <w:t xml:space="preserve"> they let my baby stay with me. So</w:t>
      </w:r>
      <w:r w:rsidR="00E37C42" w:rsidRPr="00E635F8">
        <w:rPr>
          <w:rFonts w:ascii="Arial" w:hAnsi="Arial"/>
        </w:rPr>
        <w:t xml:space="preserve">, </w:t>
      </w:r>
      <w:r w:rsidRPr="00E635F8">
        <w:rPr>
          <w:rFonts w:ascii="Arial" w:hAnsi="Arial"/>
        </w:rPr>
        <w:t>it's a gradual process. And then finally</w:t>
      </w:r>
      <w:r w:rsidR="00E617A8">
        <w:rPr>
          <w:rFonts w:ascii="Arial" w:hAnsi="Arial"/>
        </w:rPr>
        <w:t>,</w:t>
      </w:r>
      <w:r w:rsidRPr="00E635F8">
        <w:rPr>
          <w:rFonts w:ascii="Arial" w:hAnsi="Arial"/>
        </w:rPr>
        <w:t xml:space="preserve"> we got her back </w:t>
      </w:r>
      <w:r w:rsidR="00E617A8">
        <w:rPr>
          <w:rFonts w:ascii="Arial" w:hAnsi="Arial"/>
        </w:rPr>
        <w:t xml:space="preserve">after </w:t>
      </w:r>
      <w:r w:rsidRPr="00E635F8">
        <w:rPr>
          <w:rFonts w:ascii="Arial" w:hAnsi="Arial"/>
        </w:rPr>
        <w:t>about a year.</w:t>
      </w:r>
    </w:p>
    <w:p w14:paraId="3242A1DA" w14:textId="77777777" w:rsidR="00CA6115" w:rsidRPr="00E635F8" w:rsidRDefault="00CA6115">
      <w:pPr>
        <w:spacing w:after="0"/>
        <w:rPr>
          <w:rFonts w:ascii="Arial" w:hAnsi="Arial"/>
        </w:rPr>
      </w:pPr>
    </w:p>
    <w:p w14:paraId="4147EF9A" w14:textId="729F3246"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w:t>
      </w:r>
      <w:r w:rsidRPr="00E635F8">
        <w:rPr>
          <w:rFonts w:ascii="Arial" w:hAnsi="Arial"/>
        </w:rPr>
        <w:t xml:space="preserve">And what was your relationship with her </w:t>
      </w:r>
      <w:r w:rsidR="00E37C42" w:rsidRPr="00E635F8">
        <w:rPr>
          <w:rFonts w:ascii="Arial" w:hAnsi="Arial"/>
        </w:rPr>
        <w:t xml:space="preserve">like, was </w:t>
      </w:r>
      <w:r w:rsidRPr="00E635F8">
        <w:rPr>
          <w:rFonts w:ascii="Arial" w:hAnsi="Arial"/>
        </w:rPr>
        <w:t>she bonded to you?</w:t>
      </w:r>
    </w:p>
    <w:p w14:paraId="7FBFC4C1" w14:textId="77777777" w:rsidR="00CA6115" w:rsidRPr="00E635F8" w:rsidRDefault="00CA6115">
      <w:pPr>
        <w:spacing w:after="0"/>
        <w:rPr>
          <w:rFonts w:ascii="Arial" w:hAnsi="Arial"/>
        </w:rPr>
      </w:pPr>
    </w:p>
    <w:p w14:paraId="7AEC09D5" w14:textId="0F8EEF38"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E37C42" w:rsidRPr="00E635F8">
        <w:rPr>
          <w:rFonts w:ascii="Arial" w:hAnsi="Arial"/>
        </w:rPr>
        <w:t xml:space="preserve"> </w:t>
      </w:r>
      <w:r w:rsidRPr="00E635F8">
        <w:rPr>
          <w:rFonts w:ascii="Arial" w:hAnsi="Arial"/>
        </w:rPr>
        <w:t>Yeah, she was bonded. I mean, I remember going to the car to</w:t>
      </w:r>
      <w:r w:rsidR="00E37C42" w:rsidRPr="00E635F8">
        <w:rPr>
          <w:rFonts w:ascii="Arial" w:hAnsi="Arial"/>
        </w:rPr>
        <w:t xml:space="preserve"> </w:t>
      </w:r>
      <w:r w:rsidRPr="00E635F8">
        <w:rPr>
          <w:rFonts w:ascii="Arial" w:hAnsi="Arial"/>
        </w:rPr>
        <w:t>get</w:t>
      </w:r>
      <w:r w:rsidR="00E37C42" w:rsidRPr="00E635F8">
        <w:rPr>
          <w:rFonts w:ascii="Arial" w:hAnsi="Arial"/>
        </w:rPr>
        <w:t xml:space="preserve"> </w:t>
      </w:r>
      <w:r w:rsidRPr="00E635F8">
        <w:rPr>
          <w:rFonts w:ascii="Arial" w:hAnsi="Arial"/>
        </w:rPr>
        <w:t>her</w:t>
      </w:r>
      <w:r w:rsidR="00E37C42" w:rsidRPr="00E635F8">
        <w:rPr>
          <w:rFonts w:ascii="Arial" w:hAnsi="Arial"/>
        </w:rPr>
        <w:t>, she</w:t>
      </w:r>
      <w:r w:rsidR="00E617A8">
        <w:rPr>
          <w:rFonts w:ascii="Arial" w:hAnsi="Arial"/>
        </w:rPr>
        <w:t>'d</w:t>
      </w:r>
      <w:r w:rsidR="00E37C42" w:rsidRPr="00E635F8">
        <w:rPr>
          <w:rFonts w:ascii="Arial" w:hAnsi="Arial"/>
        </w:rPr>
        <w:t xml:space="preserve"> </w:t>
      </w:r>
      <w:r w:rsidRPr="00E635F8">
        <w:rPr>
          <w:rFonts w:ascii="Arial" w:hAnsi="Arial"/>
        </w:rPr>
        <w:t>get excited and try to tak</w:t>
      </w:r>
      <w:r w:rsidR="00E617A8">
        <w:rPr>
          <w:rFonts w:ascii="Arial" w:hAnsi="Arial"/>
        </w:rPr>
        <w:t>e</w:t>
      </w:r>
      <w:r w:rsidR="00E37C42" w:rsidRPr="00E635F8">
        <w:rPr>
          <w:rFonts w:ascii="Arial" w:hAnsi="Arial"/>
        </w:rPr>
        <w:t xml:space="preserve"> off </w:t>
      </w:r>
      <w:r w:rsidRPr="00E635F8">
        <w:rPr>
          <w:rFonts w:ascii="Arial" w:hAnsi="Arial"/>
        </w:rPr>
        <w:t xml:space="preserve">seat belts, I'm like, </w:t>
      </w:r>
      <w:r w:rsidR="00E37C42" w:rsidRPr="00E635F8">
        <w:rPr>
          <w:rFonts w:ascii="Arial" w:hAnsi="Arial"/>
        </w:rPr>
        <w:t>“W</w:t>
      </w:r>
      <w:r w:rsidRPr="00E635F8">
        <w:rPr>
          <w:rFonts w:ascii="Arial" w:hAnsi="Arial"/>
        </w:rPr>
        <w:t>ow, she really knows her mama.</w:t>
      </w:r>
      <w:r w:rsidR="00E37C42" w:rsidRPr="00E635F8">
        <w:rPr>
          <w:rFonts w:ascii="Arial" w:hAnsi="Arial"/>
        </w:rPr>
        <w:t xml:space="preserve"> </w:t>
      </w:r>
      <w:r w:rsidRPr="00E635F8">
        <w:rPr>
          <w:rFonts w:ascii="Arial" w:hAnsi="Arial"/>
        </w:rPr>
        <w:t>She really knows.</w:t>
      </w:r>
      <w:r w:rsidR="00E37C42" w:rsidRPr="00E635F8">
        <w:rPr>
          <w:rFonts w:ascii="Arial" w:hAnsi="Arial"/>
        </w:rPr>
        <w:t>”</w:t>
      </w:r>
    </w:p>
    <w:p w14:paraId="4C423BF8" w14:textId="77777777" w:rsidR="00CA6115" w:rsidRPr="00E635F8" w:rsidRDefault="00CA6115">
      <w:pPr>
        <w:spacing w:after="0"/>
        <w:rPr>
          <w:rFonts w:ascii="Arial" w:hAnsi="Arial"/>
        </w:rPr>
      </w:pPr>
    </w:p>
    <w:p w14:paraId="51BB2EE4" w14:textId="04CA1D5C" w:rsidR="00E37C42" w:rsidRPr="00E635F8" w:rsidRDefault="00E37C42">
      <w:pPr>
        <w:spacing w:after="0"/>
        <w:rPr>
          <w:rFonts w:ascii="Arial" w:hAnsi="Arial"/>
        </w:rPr>
      </w:pPr>
      <w:r w:rsidRPr="00E635F8">
        <w:rPr>
          <w:rFonts w:ascii="Arial" w:hAnsi="Arial"/>
        </w:rPr>
        <w:t>[sentiment</w:t>
      </w:r>
      <w:r w:rsidR="00E617A8">
        <w:rPr>
          <w:rFonts w:ascii="Arial" w:hAnsi="Arial"/>
        </w:rPr>
        <w:t>al</w:t>
      </w:r>
      <w:r w:rsidRPr="00E635F8">
        <w:rPr>
          <w:rFonts w:ascii="Arial" w:hAnsi="Arial"/>
        </w:rPr>
        <w:t xml:space="preserve"> music]</w:t>
      </w:r>
    </w:p>
    <w:p w14:paraId="25C59807" w14:textId="77777777" w:rsidR="00E37C42" w:rsidRPr="00E635F8" w:rsidRDefault="00E37C42">
      <w:pPr>
        <w:spacing w:after="0"/>
        <w:rPr>
          <w:rFonts w:ascii="Arial" w:hAnsi="Arial"/>
        </w:rPr>
      </w:pPr>
    </w:p>
    <w:p w14:paraId="24038238" w14:textId="6FEE44D7"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O</w:t>
      </w:r>
      <w:r w:rsidRPr="00E635F8">
        <w:rPr>
          <w:rFonts w:ascii="Arial" w:hAnsi="Arial"/>
        </w:rPr>
        <w:t>kay, so your wife comes back</w:t>
      </w:r>
      <w:r w:rsidR="005A0CE4">
        <w:rPr>
          <w:rFonts w:ascii="Arial" w:hAnsi="Arial"/>
        </w:rPr>
        <w:t>. D</w:t>
      </w:r>
      <w:r w:rsidR="00E37C42" w:rsidRPr="00E635F8">
        <w:rPr>
          <w:rFonts w:ascii="Arial" w:hAnsi="Arial"/>
        </w:rPr>
        <w:t xml:space="preserve">o </w:t>
      </w:r>
      <w:r w:rsidRPr="00E635F8">
        <w:rPr>
          <w:rFonts w:ascii="Arial" w:hAnsi="Arial"/>
        </w:rPr>
        <w:t>you feel like you can talk to her</w:t>
      </w:r>
      <w:r w:rsidR="005A0CE4">
        <w:rPr>
          <w:rFonts w:ascii="Arial" w:hAnsi="Arial"/>
        </w:rPr>
        <w:t>? W</w:t>
      </w:r>
      <w:r w:rsidRPr="00E635F8">
        <w:rPr>
          <w:rFonts w:ascii="Arial" w:hAnsi="Arial"/>
        </w:rPr>
        <w:t xml:space="preserve">hat's your relationship </w:t>
      </w:r>
      <w:r w:rsidR="00E37C42" w:rsidRPr="00E635F8">
        <w:rPr>
          <w:rFonts w:ascii="Arial" w:hAnsi="Arial"/>
        </w:rPr>
        <w:t>like</w:t>
      </w:r>
      <w:r w:rsidRPr="00E635F8">
        <w:rPr>
          <w:rFonts w:ascii="Arial" w:hAnsi="Arial"/>
        </w:rPr>
        <w:t>?</w:t>
      </w:r>
    </w:p>
    <w:p w14:paraId="35A7721D" w14:textId="77777777" w:rsidR="00CA6115" w:rsidRPr="00E635F8" w:rsidRDefault="00CA6115">
      <w:pPr>
        <w:spacing w:after="0"/>
        <w:rPr>
          <w:rFonts w:ascii="Arial" w:hAnsi="Arial"/>
        </w:rPr>
      </w:pPr>
    </w:p>
    <w:p w14:paraId="73D19F38" w14:textId="7E8F7D05"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E37C42" w:rsidRPr="00E635F8">
        <w:rPr>
          <w:rFonts w:ascii="Arial" w:hAnsi="Arial"/>
        </w:rPr>
        <w:t xml:space="preserve"> </w:t>
      </w:r>
      <w:r w:rsidRPr="00E635F8">
        <w:rPr>
          <w:rFonts w:ascii="Arial" w:hAnsi="Arial"/>
        </w:rPr>
        <w:t xml:space="preserve">Oh, we </w:t>
      </w:r>
      <w:r w:rsidR="005A0CE4">
        <w:rPr>
          <w:rFonts w:ascii="Arial" w:hAnsi="Arial"/>
        </w:rPr>
        <w:t xml:space="preserve">were </w:t>
      </w:r>
      <w:r w:rsidRPr="00E635F8">
        <w:rPr>
          <w:rFonts w:ascii="Arial" w:hAnsi="Arial"/>
        </w:rPr>
        <w:t xml:space="preserve">talking. </w:t>
      </w:r>
      <w:r w:rsidR="00E37C42" w:rsidRPr="00E635F8">
        <w:rPr>
          <w:rFonts w:ascii="Arial" w:hAnsi="Arial"/>
        </w:rPr>
        <w:t>I</w:t>
      </w:r>
      <w:r w:rsidRPr="00E635F8">
        <w:rPr>
          <w:rFonts w:ascii="Arial" w:hAnsi="Arial"/>
        </w:rPr>
        <w:t>t was good. It was great.</w:t>
      </w:r>
    </w:p>
    <w:p w14:paraId="4BD61BA2" w14:textId="77777777" w:rsidR="00CA6115" w:rsidRPr="00E635F8" w:rsidRDefault="00CA6115">
      <w:pPr>
        <w:spacing w:after="0"/>
        <w:rPr>
          <w:rFonts w:ascii="Arial" w:hAnsi="Arial"/>
        </w:rPr>
      </w:pPr>
    </w:p>
    <w:p w14:paraId="6FEEEC17" w14:textId="11EA0C99"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Are you </w:t>
      </w:r>
      <w:r w:rsidR="005A0CE4">
        <w:rPr>
          <w:rFonts w:ascii="Arial" w:hAnsi="Arial"/>
        </w:rPr>
        <w:t xml:space="preserve">seeing </w:t>
      </w:r>
      <w:r w:rsidR="00E37C42" w:rsidRPr="00E635F8">
        <w:rPr>
          <w:rFonts w:ascii="Arial" w:hAnsi="Arial"/>
        </w:rPr>
        <w:t>a</w:t>
      </w:r>
      <w:r w:rsidRPr="00E635F8">
        <w:rPr>
          <w:rFonts w:ascii="Arial" w:hAnsi="Arial"/>
        </w:rPr>
        <w:t xml:space="preserve"> different side of her now from the schizophrenia situation</w:t>
      </w:r>
      <w:r w:rsidR="005A0CE4">
        <w:rPr>
          <w:rFonts w:ascii="Arial" w:hAnsi="Arial"/>
        </w:rPr>
        <w:t>? H</w:t>
      </w:r>
      <w:r w:rsidRPr="00E635F8">
        <w:rPr>
          <w:rFonts w:ascii="Arial" w:hAnsi="Arial"/>
        </w:rPr>
        <w:t xml:space="preserve">ow </w:t>
      </w:r>
      <w:r w:rsidR="005A0CE4">
        <w:rPr>
          <w:rFonts w:ascii="Arial" w:hAnsi="Arial"/>
        </w:rPr>
        <w:t xml:space="preserve">were </w:t>
      </w:r>
      <w:r w:rsidRPr="00E635F8">
        <w:rPr>
          <w:rFonts w:ascii="Arial" w:hAnsi="Arial"/>
        </w:rPr>
        <w:t>you dealing with her mental health issues having just come back from the hospital for the first time, since you all had a relationship?</w:t>
      </w:r>
    </w:p>
    <w:p w14:paraId="3BE4312E" w14:textId="77777777" w:rsidR="00CA6115" w:rsidRPr="00E635F8" w:rsidRDefault="00CA6115">
      <w:pPr>
        <w:spacing w:after="0"/>
        <w:rPr>
          <w:rFonts w:ascii="Arial" w:hAnsi="Arial"/>
        </w:rPr>
      </w:pPr>
    </w:p>
    <w:p w14:paraId="3C3F913F" w14:textId="696EC6DC"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E37C42" w:rsidRPr="00E635F8">
        <w:rPr>
          <w:rFonts w:ascii="Arial" w:hAnsi="Arial"/>
        </w:rPr>
        <w:t xml:space="preserve"> </w:t>
      </w:r>
      <w:r w:rsidRPr="00E635F8">
        <w:rPr>
          <w:rFonts w:ascii="Arial" w:hAnsi="Arial"/>
        </w:rPr>
        <w:t xml:space="preserve">I realized that my wife needed more tenderness </w:t>
      </w:r>
      <w:r w:rsidR="00E37C42" w:rsidRPr="00E635F8">
        <w:rPr>
          <w:rFonts w:ascii="Arial" w:hAnsi="Arial"/>
        </w:rPr>
        <w:t xml:space="preserve">from </w:t>
      </w:r>
      <w:r w:rsidRPr="00E635F8">
        <w:rPr>
          <w:rFonts w:ascii="Arial" w:hAnsi="Arial"/>
        </w:rPr>
        <w:t>me</w:t>
      </w:r>
      <w:r w:rsidR="005A0CE4">
        <w:rPr>
          <w:rFonts w:ascii="Arial" w:hAnsi="Arial"/>
        </w:rPr>
        <w:t>, a</w:t>
      </w:r>
      <w:r w:rsidRPr="00E635F8">
        <w:rPr>
          <w:rFonts w:ascii="Arial" w:hAnsi="Arial"/>
        </w:rPr>
        <w:t xml:space="preserve">nd things that she can have confidence in. In certain areas of life when </w:t>
      </w:r>
      <w:r w:rsidR="00E37C42" w:rsidRPr="00E635F8">
        <w:rPr>
          <w:rFonts w:ascii="Arial" w:hAnsi="Arial"/>
        </w:rPr>
        <w:t xml:space="preserve">it come to me, </w:t>
      </w:r>
      <w:r w:rsidRPr="00E635F8">
        <w:rPr>
          <w:rFonts w:ascii="Arial" w:hAnsi="Arial"/>
        </w:rPr>
        <w:t xml:space="preserve">I </w:t>
      </w:r>
      <w:r w:rsidR="00E37C42" w:rsidRPr="00E635F8">
        <w:rPr>
          <w:rFonts w:ascii="Arial" w:hAnsi="Arial"/>
        </w:rPr>
        <w:t>say</w:t>
      </w:r>
      <w:r w:rsidR="005A0CE4">
        <w:rPr>
          <w:rFonts w:ascii="Arial" w:hAnsi="Arial"/>
        </w:rPr>
        <w:t xml:space="preserve"> </w:t>
      </w:r>
      <w:r w:rsidRPr="00E635F8">
        <w:rPr>
          <w:rFonts w:ascii="Arial" w:hAnsi="Arial"/>
        </w:rPr>
        <w:t>no</w:t>
      </w:r>
      <w:r w:rsidR="00E37C42" w:rsidRPr="00E635F8">
        <w:rPr>
          <w:rFonts w:ascii="Arial" w:hAnsi="Arial"/>
        </w:rPr>
        <w:t>, I won't</w:t>
      </w:r>
      <w:r w:rsidRPr="00E635F8">
        <w:rPr>
          <w:rFonts w:ascii="Arial" w:hAnsi="Arial"/>
        </w:rPr>
        <w:t>.</w:t>
      </w:r>
      <w:r w:rsidR="00E37C42" w:rsidRPr="00E635F8">
        <w:rPr>
          <w:rFonts w:ascii="Arial" w:hAnsi="Arial"/>
        </w:rPr>
        <w:t xml:space="preserve"> </w:t>
      </w:r>
      <w:r w:rsidRPr="00E635F8">
        <w:rPr>
          <w:rFonts w:ascii="Arial" w:hAnsi="Arial"/>
        </w:rPr>
        <w:t>I showed up every day, at the hospital</w:t>
      </w:r>
      <w:r w:rsidR="00E37C42" w:rsidRPr="00E635F8">
        <w:rPr>
          <w:rFonts w:ascii="Arial" w:hAnsi="Arial"/>
        </w:rPr>
        <w:t xml:space="preserve">, </w:t>
      </w:r>
      <w:r w:rsidRPr="00E635F8">
        <w:rPr>
          <w:rFonts w:ascii="Arial" w:hAnsi="Arial"/>
        </w:rPr>
        <w:t>no matter where she was. And when she was at the hospital for 30 days</w:t>
      </w:r>
      <w:r w:rsidR="00E37C42" w:rsidRPr="00E635F8">
        <w:rPr>
          <w:rFonts w:ascii="Arial" w:hAnsi="Arial"/>
        </w:rPr>
        <w:t>, t</w:t>
      </w:r>
      <w:r w:rsidRPr="00E635F8">
        <w:rPr>
          <w:rFonts w:ascii="Arial" w:hAnsi="Arial"/>
        </w:rPr>
        <w:t>hey let me come every</w:t>
      </w:r>
      <w:r w:rsidR="00E37C42" w:rsidRPr="00E635F8">
        <w:rPr>
          <w:rFonts w:ascii="Arial" w:hAnsi="Arial"/>
        </w:rPr>
        <w:t xml:space="preserve"> </w:t>
      </w:r>
      <w:r w:rsidRPr="00E635F8">
        <w:rPr>
          <w:rFonts w:ascii="Arial" w:hAnsi="Arial"/>
        </w:rPr>
        <w:t>day</w:t>
      </w:r>
      <w:r w:rsidR="00E37C42" w:rsidRPr="00E635F8">
        <w:rPr>
          <w:rFonts w:ascii="Arial" w:hAnsi="Arial"/>
        </w:rPr>
        <w:t>. T</w:t>
      </w:r>
      <w:r w:rsidRPr="00E635F8">
        <w:rPr>
          <w:rFonts w:ascii="Arial" w:hAnsi="Arial"/>
        </w:rPr>
        <w:t>he doctor gave me a note</w:t>
      </w:r>
      <w:r w:rsidR="00E37C42" w:rsidRPr="00E635F8">
        <w:rPr>
          <w:rFonts w:ascii="Arial" w:hAnsi="Arial"/>
        </w:rPr>
        <w:t xml:space="preserve"> </w:t>
      </w:r>
      <w:r w:rsidRPr="00E635F8">
        <w:rPr>
          <w:rFonts w:ascii="Arial" w:hAnsi="Arial"/>
        </w:rPr>
        <w:t>so I can go see her early. And I was just there</w:t>
      </w:r>
      <w:r w:rsidR="00E37C42" w:rsidRPr="00E635F8">
        <w:rPr>
          <w:rFonts w:ascii="Arial" w:hAnsi="Arial"/>
        </w:rPr>
        <w:t>. S</w:t>
      </w:r>
      <w:r w:rsidRPr="00E635F8">
        <w:rPr>
          <w:rFonts w:ascii="Arial" w:hAnsi="Arial"/>
        </w:rPr>
        <w:t>ometimes</w:t>
      </w:r>
      <w:r w:rsidR="005A0CE4">
        <w:rPr>
          <w:rFonts w:ascii="Arial" w:hAnsi="Arial"/>
        </w:rPr>
        <w:t>,</w:t>
      </w:r>
      <w:r w:rsidRPr="00E635F8">
        <w:rPr>
          <w:rFonts w:ascii="Arial" w:hAnsi="Arial"/>
        </w:rPr>
        <w:t xml:space="preserve"> she didn't even come out of her room. I just sat there </w:t>
      </w:r>
      <w:r w:rsidR="005A0CE4">
        <w:rPr>
          <w:rFonts w:ascii="Arial" w:hAnsi="Arial"/>
        </w:rPr>
        <w:t xml:space="preserve">and </w:t>
      </w:r>
      <w:r w:rsidRPr="00E635F8">
        <w:rPr>
          <w:rFonts w:ascii="Arial" w:hAnsi="Arial"/>
        </w:rPr>
        <w:t xml:space="preserve">waited on </w:t>
      </w:r>
      <w:r w:rsidR="005A0CE4">
        <w:rPr>
          <w:rFonts w:ascii="Arial" w:hAnsi="Arial"/>
        </w:rPr>
        <w:t>her</w:t>
      </w:r>
      <w:r w:rsidRPr="00E635F8">
        <w:rPr>
          <w:rFonts w:ascii="Arial" w:hAnsi="Arial"/>
        </w:rPr>
        <w:t>. I said</w:t>
      </w:r>
      <w:r w:rsidR="00E37C42" w:rsidRPr="00E635F8">
        <w:rPr>
          <w:rFonts w:ascii="Arial" w:hAnsi="Arial"/>
        </w:rPr>
        <w:t>, “</w:t>
      </w:r>
      <w:r w:rsidRPr="00E635F8">
        <w:rPr>
          <w:rFonts w:ascii="Arial" w:hAnsi="Arial"/>
        </w:rPr>
        <w:t>I'm just waiting.</w:t>
      </w:r>
      <w:r w:rsidR="00E37C42" w:rsidRPr="00E635F8">
        <w:rPr>
          <w:rFonts w:ascii="Arial" w:hAnsi="Arial"/>
        </w:rPr>
        <w:t>”</w:t>
      </w:r>
    </w:p>
    <w:p w14:paraId="6DB3E810" w14:textId="77777777" w:rsidR="00CA6115" w:rsidRPr="00E635F8" w:rsidRDefault="00CA6115">
      <w:pPr>
        <w:spacing w:after="0"/>
        <w:rPr>
          <w:rFonts w:ascii="Arial" w:hAnsi="Arial"/>
        </w:rPr>
      </w:pPr>
    </w:p>
    <w:p w14:paraId="29DAA746" w14:textId="7697A72E" w:rsidR="00CA6115" w:rsidRPr="00E635F8" w:rsidRDefault="00F4704A">
      <w:pPr>
        <w:spacing w:after="0"/>
        <w:rPr>
          <w:rFonts w:ascii="Arial" w:hAnsi="Arial"/>
        </w:rPr>
      </w:pPr>
      <w:r w:rsidRPr="00F4704A">
        <w:rPr>
          <w:rFonts w:ascii="Arial" w:hAnsi="Arial"/>
          <w:b/>
          <w:bCs/>
        </w:rPr>
        <w:t>Glynn:</w:t>
      </w:r>
      <w:r w:rsidR="00E37C42" w:rsidRPr="00E635F8">
        <w:rPr>
          <w:rFonts w:ascii="Arial" w:hAnsi="Arial"/>
        </w:rPr>
        <w:t xml:space="preserve"> </w:t>
      </w:r>
      <w:r w:rsidRPr="00E635F8">
        <w:rPr>
          <w:rFonts w:ascii="Arial" w:hAnsi="Arial"/>
        </w:rPr>
        <w:t>When you're the caretaker, how does it impact your relationship as a husband?</w:t>
      </w:r>
    </w:p>
    <w:p w14:paraId="444FECD7" w14:textId="77777777" w:rsidR="00CA6115" w:rsidRPr="00E635F8" w:rsidRDefault="00CA6115">
      <w:pPr>
        <w:spacing w:after="0"/>
        <w:rPr>
          <w:rFonts w:ascii="Arial" w:hAnsi="Arial"/>
        </w:rPr>
      </w:pPr>
    </w:p>
    <w:p w14:paraId="493DC7BA" w14:textId="0A14D721"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E37C42" w:rsidRPr="00E635F8">
        <w:rPr>
          <w:rFonts w:ascii="Arial" w:hAnsi="Arial"/>
        </w:rPr>
        <w:t xml:space="preserve"> </w:t>
      </w:r>
      <w:r w:rsidRPr="00E635F8">
        <w:rPr>
          <w:rFonts w:ascii="Arial" w:hAnsi="Arial"/>
        </w:rPr>
        <w:t>It gives you hope. It gives you strength when you feel like</w:t>
      </w:r>
      <w:r w:rsidR="00136F8C" w:rsidRPr="00E635F8">
        <w:rPr>
          <w:rFonts w:ascii="Arial" w:hAnsi="Arial"/>
        </w:rPr>
        <w:t xml:space="preserve"> </w:t>
      </w:r>
      <w:r w:rsidRPr="00E635F8">
        <w:rPr>
          <w:rFonts w:ascii="Arial" w:hAnsi="Arial"/>
        </w:rPr>
        <w:t>second guessing</w:t>
      </w:r>
      <w:r w:rsidR="00136F8C" w:rsidRPr="00E635F8">
        <w:rPr>
          <w:rFonts w:ascii="Arial" w:hAnsi="Arial"/>
        </w:rPr>
        <w:t xml:space="preserve"> or </w:t>
      </w:r>
      <w:r w:rsidRPr="00E635F8">
        <w:rPr>
          <w:rFonts w:ascii="Arial" w:hAnsi="Arial"/>
        </w:rPr>
        <w:t xml:space="preserve">anything. You don't even get to that platform. It just goes to a place of like, </w:t>
      </w:r>
      <w:r w:rsidR="00136F8C" w:rsidRPr="00E635F8">
        <w:rPr>
          <w:rFonts w:ascii="Arial" w:hAnsi="Arial"/>
        </w:rPr>
        <w:t>“W</w:t>
      </w:r>
      <w:r w:rsidRPr="00E635F8">
        <w:rPr>
          <w:rFonts w:ascii="Arial" w:hAnsi="Arial"/>
        </w:rPr>
        <w:t>ow, I get a chance to love this person who's loving me.</w:t>
      </w:r>
      <w:r w:rsidR="00136F8C" w:rsidRPr="00E635F8">
        <w:rPr>
          <w:rFonts w:ascii="Arial" w:hAnsi="Arial"/>
        </w:rPr>
        <w:t>”</w:t>
      </w:r>
      <w:r w:rsidRPr="00E635F8">
        <w:rPr>
          <w:rFonts w:ascii="Arial" w:hAnsi="Arial"/>
        </w:rPr>
        <w:t xml:space="preserve"> Like</w:t>
      </w:r>
      <w:r w:rsidR="00136F8C" w:rsidRPr="00E635F8">
        <w:rPr>
          <w:rFonts w:ascii="Arial" w:hAnsi="Arial"/>
        </w:rPr>
        <w:t xml:space="preserve">, </w:t>
      </w:r>
      <w:r w:rsidRPr="00E635F8">
        <w:rPr>
          <w:rFonts w:ascii="Arial" w:hAnsi="Arial"/>
        </w:rPr>
        <w:t xml:space="preserve">man, this is a privilege, man. This is my family. This is </w:t>
      </w:r>
      <w:r w:rsidR="00136F8C" w:rsidRPr="00E635F8">
        <w:rPr>
          <w:rFonts w:ascii="Arial" w:hAnsi="Arial"/>
        </w:rPr>
        <w:t>mine. I'm c</w:t>
      </w:r>
      <w:r w:rsidRPr="00E635F8">
        <w:rPr>
          <w:rFonts w:ascii="Arial" w:hAnsi="Arial"/>
        </w:rPr>
        <w:t xml:space="preserve">razy for </w:t>
      </w:r>
      <w:r w:rsidR="00136F8C" w:rsidRPr="00E635F8">
        <w:rPr>
          <w:rFonts w:ascii="Arial" w:hAnsi="Arial"/>
        </w:rPr>
        <w:t xml:space="preserve">her, </w:t>
      </w:r>
      <w:r w:rsidRPr="00E635F8">
        <w:rPr>
          <w:rFonts w:ascii="Arial" w:hAnsi="Arial"/>
        </w:rPr>
        <w:t xml:space="preserve">I can laugh about it. It's </w:t>
      </w:r>
      <w:r w:rsidR="00136F8C" w:rsidRPr="00E635F8">
        <w:rPr>
          <w:rFonts w:ascii="Arial" w:hAnsi="Arial"/>
        </w:rPr>
        <w:t xml:space="preserve">mine. </w:t>
      </w:r>
      <w:r w:rsidRPr="00E635F8">
        <w:rPr>
          <w:rFonts w:ascii="Arial" w:hAnsi="Arial"/>
        </w:rPr>
        <w:t xml:space="preserve">I'm </w:t>
      </w:r>
      <w:r w:rsidR="00136F8C" w:rsidRPr="00E635F8">
        <w:rPr>
          <w:rFonts w:ascii="Arial" w:hAnsi="Arial"/>
        </w:rPr>
        <w:t xml:space="preserve">going to </w:t>
      </w:r>
      <w:r w:rsidRPr="00E635F8">
        <w:rPr>
          <w:rFonts w:ascii="Arial" w:hAnsi="Arial"/>
        </w:rPr>
        <w:t>fight for it</w:t>
      </w:r>
      <w:r w:rsidR="00136F8C" w:rsidRPr="00E635F8">
        <w:rPr>
          <w:rFonts w:ascii="Arial" w:hAnsi="Arial"/>
        </w:rPr>
        <w:t xml:space="preserve"> w</w:t>
      </w:r>
      <w:r w:rsidRPr="00E635F8">
        <w:rPr>
          <w:rFonts w:ascii="Arial" w:hAnsi="Arial"/>
        </w:rPr>
        <w:t>ith every breath I got. Just like she made a commitment to taking her medication</w:t>
      </w:r>
      <w:r w:rsidR="00136F8C" w:rsidRPr="00E635F8">
        <w:rPr>
          <w:rFonts w:ascii="Arial" w:hAnsi="Arial"/>
        </w:rPr>
        <w:t xml:space="preserve">, </w:t>
      </w:r>
      <w:r w:rsidRPr="00E635F8">
        <w:rPr>
          <w:rFonts w:ascii="Arial" w:hAnsi="Arial"/>
        </w:rPr>
        <w:t>to being a good steward</w:t>
      </w:r>
      <w:r w:rsidR="0091529F">
        <w:rPr>
          <w:rFonts w:ascii="Arial" w:hAnsi="Arial"/>
        </w:rPr>
        <w:t xml:space="preserve"> </w:t>
      </w:r>
      <w:r w:rsidRPr="00E635F8">
        <w:rPr>
          <w:rFonts w:ascii="Arial" w:hAnsi="Arial"/>
        </w:rPr>
        <w:t>over herself</w:t>
      </w:r>
      <w:r w:rsidR="0091529F">
        <w:rPr>
          <w:rFonts w:ascii="Arial" w:hAnsi="Arial"/>
        </w:rPr>
        <w:t xml:space="preserve">, </w:t>
      </w:r>
      <w:r w:rsidRPr="00E635F8">
        <w:rPr>
          <w:rFonts w:ascii="Arial" w:hAnsi="Arial"/>
        </w:rPr>
        <w:t xml:space="preserve">I made a commitment to assisting her because I found </w:t>
      </w:r>
      <w:r w:rsidR="00DE0186">
        <w:rPr>
          <w:rFonts w:ascii="Arial" w:hAnsi="Arial"/>
        </w:rPr>
        <w:t xml:space="preserve">out </w:t>
      </w:r>
      <w:r w:rsidRPr="00E635F8">
        <w:rPr>
          <w:rFonts w:ascii="Arial" w:hAnsi="Arial"/>
        </w:rPr>
        <w:t>through my research as dad</w:t>
      </w:r>
      <w:r w:rsidR="00136F8C" w:rsidRPr="00E635F8">
        <w:rPr>
          <w:rFonts w:ascii="Arial" w:hAnsi="Arial"/>
        </w:rPr>
        <w:t xml:space="preserve">, </w:t>
      </w:r>
      <w:r w:rsidRPr="00E635F8">
        <w:rPr>
          <w:rFonts w:ascii="Arial" w:hAnsi="Arial"/>
        </w:rPr>
        <w:t>as a husband</w:t>
      </w:r>
      <w:r w:rsidR="00136F8C" w:rsidRPr="00E635F8">
        <w:rPr>
          <w:rFonts w:ascii="Arial" w:hAnsi="Arial"/>
        </w:rPr>
        <w:t xml:space="preserve">, </w:t>
      </w:r>
      <w:r w:rsidRPr="00E635F8">
        <w:rPr>
          <w:rFonts w:ascii="Arial" w:hAnsi="Arial"/>
        </w:rPr>
        <w:t>I'm supposed to be the foundation. So</w:t>
      </w:r>
      <w:r w:rsidR="00136F8C" w:rsidRPr="00E635F8">
        <w:rPr>
          <w:rFonts w:ascii="Arial" w:hAnsi="Arial"/>
        </w:rPr>
        <w:t xml:space="preserve">, </w:t>
      </w:r>
      <w:r w:rsidRPr="00E635F8">
        <w:rPr>
          <w:rFonts w:ascii="Arial" w:hAnsi="Arial"/>
        </w:rPr>
        <w:t xml:space="preserve">me being the husband, </w:t>
      </w:r>
      <w:r w:rsidR="00767455">
        <w:rPr>
          <w:rFonts w:ascii="Arial" w:hAnsi="Arial"/>
        </w:rPr>
        <w:t xml:space="preserve">the </w:t>
      </w:r>
      <w:r w:rsidRPr="00E635F8">
        <w:rPr>
          <w:rFonts w:ascii="Arial" w:hAnsi="Arial"/>
        </w:rPr>
        <w:t>dad, I'm the foundation of the family. And that revelation gave me strength to say</w:t>
      </w:r>
      <w:r w:rsidR="00136F8C" w:rsidRPr="00E635F8">
        <w:rPr>
          <w:rFonts w:ascii="Arial" w:hAnsi="Arial"/>
        </w:rPr>
        <w:t>, “O</w:t>
      </w:r>
      <w:r w:rsidRPr="00E635F8">
        <w:rPr>
          <w:rFonts w:ascii="Arial" w:hAnsi="Arial"/>
        </w:rPr>
        <w:t>kay, I don't want to crack.</w:t>
      </w:r>
      <w:r w:rsidR="00B57C7D" w:rsidRPr="00E635F8">
        <w:rPr>
          <w:rFonts w:ascii="Arial" w:hAnsi="Arial"/>
        </w:rPr>
        <w:t>”</w:t>
      </w:r>
    </w:p>
    <w:p w14:paraId="6223F951" w14:textId="77777777" w:rsidR="00CA6115" w:rsidRPr="00E635F8" w:rsidRDefault="00CA6115">
      <w:pPr>
        <w:spacing w:after="0"/>
        <w:rPr>
          <w:rFonts w:ascii="Arial" w:hAnsi="Arial"/>
        </w:rPr>
      </w:pPr>
    </w:p>
    <w:p w14:paraId="24853503" w14:textId="289ED29E" w:rsidR="00310343" w:rsidRPr="00E635F8" w:rsidRDefault="00F4704A">
      <w:pPr>
        <w:spacing w:after="0"/>
        <w:rPr>
          <w:rFonts w:ascii="Arial" w:hAnsi="Arial"/>
        </w:rPr>
      </w:pPr>
      <w:r w:rsidRPr="00F4704A">
        <w:rPr>
          <w:rFonts w:ascii="Arial" w:hAnsi="Arial"/>
          <w:b/>
          <w:bCs/>
        </w:rPr>
        <w:t>Glynn:</w:t>
      </w:r>
      <w:r w:rsidR="00B57C7D" w:rsidRPr="00E635F8">
        <w:rPr>
          <w:rFonts w:ascii="Arial" w:hAnsi="Arial"/>
        </w:rPr>
        <w:t xml:space="preserve"> </w:t>
      </w:r>
      <w:r w:rsidRPr="00E635F8">
        <w:rPr>
          <w:rFonts w:ascii="Arial" w:hAnsi="Arial"/>
        </w:rPr>
        <w:t xml:space="preserve">One final question </w:t>
      </w:r>
      <w:r w:rsidR="00924E3F">
        <w:rPr>
          <w:rFonts w:ascii="Arial" w:hAnsi="Arial"/>
        </w:rPr>
        <w:t xml:space="preserve">before I </w:t>
      </w:r>
      <w:r w:rsidRPr="00E635F8">
        <w:rPr>
          <w:rFonts w:ascii="Arial" w:hAnsi="Arial"/>
        </w:rPr>
        <w:t>bring your wife back on board</w:t>
      </w:r>
      <w:r w:rsidR="00310343" w:rsidRPr="00E635F8">
        <w:rPr>
          <w:rFonts w:ascii="Arial" w:hAnsi="Arial"/>
        </w:rPr>
        <w:t>. Y</w:t>
      </w:r>
      <w:r w:rsidRPr="00E635F8">
        <w:rPr>
          <w:rFonts w:ascii="Arial" w:hAnsi="Arial"/>
        </w:rPr>
        <w:t>ou have been serving as</w:t>
      </w:r>
      <w:r w:rsidR="00310343" w:rsidRPr="00E635F8">
        <w:rPr>
          <w:rFonts w:ascii="Arial" w:hAnsi="Arial"/>
        </w:rPr>
        <w:t xml:space="preserve">-- you mentioned that </w:t>
      </w:r>
      <w:r w:rsidRPr="00E635F8">
        <w:rPr>
          <w:rFonts w:ascii="Arial" w:hAnsi="Arial"/>
        </w:rPr>
        <w:t>foundation</w:t>
      </w:r>
      <w:r w:rsidR="00310343" w:rsidRPr="00E635F8">
        <w:rPr>
          <w:rFonts w:ascii="Arial" w:hAnsi="Arial"/>
        </w:rPr>
        <w:t>, w</w:t>
      </w:r>
      <w:r w:rsidRPr="00E635F8">
        <w:rPr>
          <w:rFonts w:ascii="Arial" w:hAnsi="Arial"/>
        </w:rPr>
        <w:t xml:space="preserve">here are you getting your support from? </w:t>
      </w:r>
    </w:p>
    <w:p w14:paraId="73982816" w14:textId="77777777" w:rsidR="00310343" w:rsidRPr="00E635F8" w:rsidRDefault="00310343">
      <w:pPr>
        <w:spacing w:after="0"/>
        <w:rPr>
          <w:rFonts w:ascii="Arial" w:hAnsi="Arial"/>
        </w:rPr>
      </w:pPr>
    </w:p>
    <w:p w14:paraId="082DE2EF" w14:textId="0380CDFB" w:rsidR="005C1B82"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310343" w:rsidRPr="00E635F8">
        <w:rPr>
          <w:rFonts w:ascii="Arial" w:hAnsi="Arial"/>
        </w:rPr>
        <w:t xml:space="preserve"> </w:t>
      </w:r>
      <w:r w:rsidRPr="00E635F8">
        <w:rPr>
          <w:rFonts w:ascii="Arial" w:hAnsi="Arial"/>
        </w:rPr>
        <w:t xml:space="preserve">From </w:t>
      </w:r>
      <w:r w:rsidR="00DF2967">
        <w:rPr>
          <w:rFonts w:ascii="Arial" w:hAnsi="Arial"/>
        </w:rPr>
        <w:t>love. When</w:t>
      </w:r>
      <w:r w:rsidRPr="00E635F8">
        <w:rPr>
          <w:rFonts w:ascii="Arial" w:hAnsi="Arial"/>
        </w:rPr>
        <w:t xml:space="preserve"> you love somebody</w:t>
      </w:r>
      <w:r w:rsidR="00CD583D" w:rsidRPr="00E635F8">
        <w:rPr>
          <w:rFonts w:ascii="Arial" w:hAnsi="Arial"/>
        </w:rPr>
        <w:t xml:space="preserve">, and you </w:t>
      </w:r>
      <w:r w:rsidRPr="00E635F8">
        <w:rPr>
          <w:rFonts w:ascii="Arial" w:hAnsi="Arial"/>
        </w:rPr>
        <w:t xml:space="preserve">see that look in </w:t>
      </w:r>
      <w:r w:rsidR="00DF2967">
        <w:rPr>
          <w:rFonts w:ascii="Arial" w:hAnsi="Arial"/>
        </w:rPr>
        <w:t xml:space="preserve">their </w:t>
      </w:r>
      <w:r w:rsidRPr="00E635F8">
        <w:rPr>
          <w:rFonts w:ascii="Arial" w:hAnsi="Arial"/>
        </w:rPr>
        <w:t>face</w:t>
      </w:r>
      <w:r w:rsidR="00CD583D" w:rsidRPr="00E635F8">
        <w:rPr>
          <w:rFonts w:ascii="Arial" w:hAnsi="Arial"/>
        </w:rPr>
        <w:t xml:space="preserve">, and </w:t>
      </w:r>
      <w:r w:rsidRPr="00E635F8">
        <w:rPr>
          <w:rFonts w:ascii="Arial" w:hAnsi="Arial"/>
        </w:rPr>
        <w:t>you see that they</w:t>
      </w:r>
      <w:r w:rsidR="009B5D44">
        <w:rPr>
          <w:rFonts w:ascii="Arial" w:hAnsi="Arial"/>
        </w:rPr>
        <w:t>'re</w:t>
      </w:r>
      <w:r w:rsidRPr="00E635F8">
        <w:rPr>
          <w:rFonts w:ascii="Arial" w:hAnsi="Arial"/>
        </w:rPr>
        <w:t xml:space="preserve"> really receiv</w:t>
      </w:r>
      <w:r w:rsidR="00DF2967">
        <w:rPr>
          <w:rFonts w:ascii="Arial" w:hAnsi="Arial"/>
        </w:rPr>
        <w:t xml:space="preserve">ing </w:t>
      </w:r>
      <w:r w:rsidRPr="00E635F8">
        <w:rPr>
          <w:rFonts w:ascii="Arial" w:hAnsi="Arial"/>
        </w:rPr>
        <w:t xml:space="preserve">it </w:t>
      </w:r>
      <w:r w:rsidR="00CD583D" w:rsidRPr="00E635F8">
        <w:rPr>
          <w:rFonts w:ascii="Arial" w:hAnsi="Arial"/>
        </w:rPr>
        <w:t xml:space="preserve">and they </w:t>
      </w:r>
      <w:r w:rsidRPr="00E635F8">
        <w:rPr>
          <w:rFonts w:ascii="Arial" w:hAnsi="Arial"/>
        </w:rPr>
        <w:t xml:space="preserve">value </w:t>
      </w:r>
      <w:r w:rsidR="005C1B82" w:rsidRPr="00E635F8">
        <w:rPr>
          <w:rFonts w:ascii="Arial" w:hAnsi="Arial"/>
        </w:rPr>
        <w:t xml:space="preserve">what </w:t>
      </w:r>
      <w:r w:rsidRPr="00E635F8">
        <w:rPr>
          <w:rFonts w:ascii="Arial" w:hAnsi="Arial"/>
        </w:rPr>
        <w:t>you</w:t>
      </w:r>
      <w:r w:rsidR="009B5D44">
        <w:rPr>
          <w:rFonts w:ascii="Arial" w:hAnsi="Arial"/>
        </w:rPr>
        <w:t>'re</w:t>
      </w:r>
      <w:r w:rsidRPr="00E635F8">
        <w:rPr>
          <w:rFonts w:ascii="Arial" w:hAnsi="Arial"/>
        </w:rPr>
        <w:t xml:space="preserve"> releas</w:t>
      </w:r>
      <w:r w:rsidR="009B5D44">
        <w:rPr>
          <w:rFonts w:ascii="Arial" w:hAnsi="Arial"/>
        </w:rPr>
        <w:t>ing</w:t>
      </w:r>
      <w:r w:rsidR="005C1B82" w:rsidRPr="00E635F8">
        <w:rPr>
          <w:rFonts w:ascii="Arial" w:hAnsi="Arial"/>
        </w:rPr>
        <w:t xml:space="preserve">, man, you're </w:t>
      </w:r>
      <w:r w:rsidRPr="00E635F8">
        <w:rPr>
          <w:rFonts w:ascii="Arial" w:hAnsi="Arial"/>
        </w:rPr>
        <w:t>Superman</w:t>
      </w:r>
      <w:r w:rsidR="005C1B82" w:rsidRPr="00E635F8">
        <w:rPr>
          <w:rFonts w:ascii="Arial" w:hAnsi="Arial"/>
        </w:rPr>
        <w:t xml:space="preserve">, </w:t>
      </w:r>
      <w:r w:rsidRPr="00E635F8">
        <w:rPr>
          <w:rFonts w:ascii="Arial" w:hAnsi="Arial"/>
        </w:rPr>
        <w:t>man</w:t>
      </w:r>
      <w:r w:rsidR="005C1B82" w:rsidRPr="00E635F8">
        <w:rPr>
          <w:rFonts w:ascii="Arial" w:hAnsi="Arial"/>
        </w:rPr>
        <w:t>. L</w:t>
      </w:r>
      <w:r w:rsidRPr="00E635F8">
        <w:rPr>
          <w:rFonts w:ascii="Arial" w:hAnsi="Arial"/>
        </w:rPr>
        <w:t>ook, I'm willing to put on a mask for my family</w:t>
      </w:r>
      <w:r w:rsidR="005C1B82" w:rsidRPr="00E635F8">
        <w:rPr>
          <w:rFonts w:ascii="Arial" w:hAnsi="Arial"/>
        </w:rPr>
        <w:t>, a</w:t>
      </w:r>
      <w:r w:rsidRPr="00E635F8">
        <w:rPr>
          <w:rFonts w:ascii="Arial" w:hAnsi="Arial"/>
        </w:rPr>
        <w:t xml:space="preserve">nd I'm willing to put on </w:t>
      </w:r>
      <w:r w:rsidR="00484325">
        <w:rPr>
          <w:rFonts w:ascii="Arial" w:hAnsi="Arial"/>
        </w:rPr>
        <w:t>a cape</w:t>
      </w:r>
      <w:r w:rsidR="005C1B82" w:rsidRPr="00E635F8">
        <w:rPr>
          <w:rFonts w:ascii="Arial" w:hAnsi="Arial"/>
        </w:rPr>
        <w:t xml:space="preserve"> </w:t>
      </w:r>
      <w:r w:rsidRPr="00E635F8">
        <w:rPr>
          <w:rFonts w:ascii="Arial" w:hAnsi="Arial"/>
        </w:rPr>
        <w:t xml:space="preserve">for my family. </w:t>
      </w:r>
    </w:p>
    <w:p w14:paraId="1B026CB2" w14:textId="77777777" w:rsidR="005C1B82" w:rsidRPr="00E635F8" w:rsidRDefault="005C1B82">
      <w:pPr>
        <w:spacing w:after="0"/>
        <w:rPr>
          <w:rFonts w:ascii="Arial" w:hAnsi="Arial"/>
        </w:rPr>
      </w:pPr>
    </w:p>
    <w:p w14:paraId="286D72C3" w14:textId="46969618" w:rsidR="005C1B82" w:rsidRPr="00E635F8" w:rsidRDefault="00F4704A">
      <w:pPr>
        <w:spacing w:after="0"/>
        <w:rPr>
          <w:rFonts w:ascii="Arial" w:hAnsi="Arial"/>
        </w:rPr>
      </w:pPr>
      <w:r w:rsidRPr="00F4704A">
        <w:rPr>
          <w:rFonts w:ascii="Arial" w:hAnsi="Arial"/>
          <w:b/>
          <w:bCs/>
        </w:rPr>
        <w:t>Glynn:</w:t>
      </w:r>
      <w:r w:rsidR="005C1B82" w:rsidRPr="00E635F8">
        <w:rPr>
          <w:rFonts w:ascii="Arial" w:hAnsi="Arial"/>
        </w:rPr>
        <w:t xml:space="preserve"> Where's </w:t>
      </w:r>
      <w:proofErr w:type="spellStart"/>
      <w:r w:rsidR="005C1B82" w:rsidRPr="00E635F8">
        <w:rPr>
          <w:rFonts w:ascii="Arial" w:hAnsi="Arial"/>
        </w:rPr>
        <w:t>Swiyyah</w:t>
      </w:r>
      <w:proofErr w:type="spellEnd"/>
      <w:r w:rsidR="005C1B82" w:rsidRPr="00E635F8">
        <w:rPr>
          <w:rFonts w:ascii="Arial" w:hAnsi="Arial"/>
        </w:rPr>
        <w:t xml:space="preserve">? </w:t>
      </w:r>
    </w:p>
    <w:p w14:paraId="4CD2E352" w14:textId="77777777" w:rsidR="005C1B82" w:rsidRPr="00E635F8" w:rsidRDefault="005C1B82">
      <w:pPr>
        <w:spacing w:after="0"/>
        <w:rPr>
          <w:rFonts w:ascii="Arial" w:hAnsi="Arial"/>
        </w:rPr>
      </w:pPr>
    </w:p>
    <w:p w14:paraId="460C81C1" w14:textId="33B87B7C" w:rsidR="005C1B82"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5C1B82" w:rsidRPr="00E635F8">
        <w:rPr>
          <w:rFonts w:ascii="Arial" w:hAnsi="Arial"/>
        </w:rPr>
        <w:t xml:space="preserve"> She's right here.</w:t>
      </w:r>
    </w:p>
    <w:p w14:paraId="266AFF29" w14:textId="77777777" w:rsidR="005C1B82" w:rsidRPr="00E635F8" w:rsidRDefault="005C1B82">
      <w:pPr>
        <w:spacing w:after="0"/>
        <w:rPr>
          <w:rFonts w:ascii="Arial" w:hAnsi="Arial"/>
        </w:rPr>
      </w:pPr>
    </w:p>
    <w:p w14:paraId="3A60D8EE" w14:textId="6F52FF1B" w:rsidR="005C1B82"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5C1B82" w:rsidRPr="00E635F8">
        <w:rPr>
          <w:rFonts w:ascii="Arial" w:hAnsi="Arial"/>
        </w:rPr>
        <w:t xml:space="preserve"> I'm here. </w:t>
      </w:r>
    </w:p>
    <w:p w14:paraId="2959AF9C" w14:textId="77777777" w:rsidR="005C1B82" w:rsidRPr="00E635F8" w:rsidRDefault="005C1B82">
      <w:pPr>
        <w:spacing w:after="0"/>
        <w:rPr>
          <w:rFonts w:ascii="Arial" w:hAnsi="Arial"/>
        </w:rPr>
      </w:pPr>
    </w:p>
    <w:p w14:paraId="7930780E" w14:textId="7242145F" w:rsidR="00CA6115" w:rsidRPr="00E635F8" w:rsidRDefault="00F4704A">
      <w:pPr>
        <w:spacing w:after="0"/>
        <w:rPr>
          <w:rFonts w:ascii="Arial" w:hAnsi="Arial"/>
        </w:rPr>
      </w:pPr>
      <w:r w:rsidRPr="00F4704A">
        <w:rPr>
          <w:rFonts w:ascii="Arial" w:hAnsi="Arial"/>
          <w:b/>
          <w:bCs/>
        </w:rPr>
        <w:t>Glynn:</w:t>
      </w:r>
      <w:r w:rsidR="005C1B82" w:rsidRPr="00E635F8">
        <w:rPr>
          <w:rFonts w:ascii="Arial" w:hAnsi="Arial"/>
        </w:rPr>
        <w:t xml:space="preserve"> </w:t>
      </w:r>
      <w:r w:rsidRPr="00E635F8">
        <w:rPr>
          <w:rFonts w:ascii="Arial" w:hAnsi="Arial"/>
        </w:rPr>
        <w:t>All right. I just love the dynamic in your relationship. I love that you guys take turns with who's got strength now. It's all about</w:t>
      </w:r>
      <w:r w:rsidR="005C1B82" w:rsidRPr="00E635F8">
        <w:rPr>
          <w:rFonts w:ascii="Arial" w:hAnsi="Arial"/>
        </w:rPr>
        <w:t xml:space="preserve"> </w:t>
      </w:r>
      <w:r w:rsidRPr="00E635F8">
        <w:rPr>
          <w:rFonts w:ascii="Arial" w:hAnsi="Arial"/>
        </w:rPr>
        <w:t>having made that commitment</w:t>
      </w:r>
      <w:r w:rsidR="008350E2" w:rsidRPr="00E635F8">
        <w:rPr>
          <w:rFonts w:ascii="Arial" w:hAnsi="Arial"/>
        </w:rPr>
        <w:t>, a</w:t>
      </w:r>
      <w:r w:rsidRPr="00E635F8">
        <w:rPr>
          <w:rFonts w:ascii="Arial" w:hAnsi="Arial"/>
        </w:rPr>
        <w:t xml:space="preserve">nd now this </w:t>
      </w:r>
      <w:r w:rsidR="008350E2" w:rsidRPr="00E635F8">
        <w:rPr>
          <w:rFonts w:ascii="Arial" w:hAnsi="Arial"/>
        </w:rPr>
        <w:t xml:space="preserve">us </w:t>
      </w:r>
      <w:r w:rsidRPr="00E635F8">
        <w:rPr>
          <w:rFonts w:ascii="Arial" w:hAnsi="Arial"/>
        </w:rPr>
        <w:t>situation going on</w:t>
      </w:r>
      <w:r w:rsidR="008350E2" w:rsidRPr="00E635F8">
        <w:rPr>
          <w:rFonts w:ascii="Arial" w:hAnsi="Arial"/>
        </w:rPr>
        <w:t xml:space="preserve">. </w:t>
      </w:r>
      <w:r w:rsidRPr="00E635F8">
        <w:rPr>
          <w:rFonts w:ascii="Arial" w:hAnsi="Arial"/>
        </w:rPr>
        <w:t>How does this work for you all?</w:t>
      </w:r>
    </w:p>
    <w:p w14:paraId="537AAFA4" w14:textId="77777777" w:rsidR="00CA6115" w:rsidRPr="00E635F8" w:rsidRDefault="00CA6115">
      <w:pPr>
        <w:spacing w:after="0"/>
        <w:rPr>
          <w:rFonts w:ascii="Arial" w:hAnsi="Arial"/>
        </w:rPr>
      </w:pPr>
    </w:p>
    <w:p w14:paraId="24B10F68" w14:textId="3E3967E6"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8350E2" w:rsidRPr="00E635F8">
        <w:rPr>
          <w:rFonts w:ascii="Arial" w:hAnsi="Arial"/>
        </w:rPr>
        <w:t xml:space="preserve"> </w:t>
      </w:r>
      <w:r w:rsidRPr="00E635F8">
        <w:rPr>
          <w:rFonts w:ascii="Arial" w:hAnsi="Arial"/>
        </w:rPr>
        <w:t>It's definitely us now</w:t>
      </w:r>
      <w:r w:rsidR="008350E2" w:rsidRPr="00E635F8">
        <w:rPr>
          <w:rFonts w:ascii="Arial" w:hAnsi="Arial"/>
        </w:rPr>
        <w:t>. W</w:t>
      </w:r>
      <w:r w:rsidRPr="00E635F8">
        <w:rPr>
          <w:rFonts w:ascii="Arial" w:hAnsi="Arial"/>
        </w:rPr>
        <w:t>e are working more as a team</w:t>
      </w:r>
      <w:r w:rsidR="00420D7F">
        <w:rPr>
          <w:rFonts w:ascii="Arial" w:hAnsi="Arial"/>
        </w:rPr>
        <w:t>, a</w:t>
      </w:r>
      <w:r w:rsidRPr="00E635F8">
        <w:rPr>
          <w:rFonts w:ascii="Arial" w:hAnsi="Arial"/>
        </w:rPr>
        <w:t>nd that's something we didn't do in the past.</w:t>
      </w:r>
    </w:p>
    <w:p w14:paraId="37A8C0AE" w14:textId="77777777" w:rsidR="00CA6115" w:rsidRPr="00E635F8" w:rsidRDefault="00CA6115">
      <w:pPr>
        <w:spacing w:after="0"/>
        <w:rPr>
          <w:rFonts w:ascii="Arial" w:hAnsi="Arial"/>
        </w:rPr>
      </w:pPr>
    </w:p>
    <w:p w14:paraId="5FF49A04" w14:textId="3B53A7CA" w:rsidR="00CA6115" w:rsidRPr="00E635F8" w:rsidRDefault="00F4704A">
      <w:pPr>
        <w:spacing w:after="0"/>
        <w:rPr>
          <w:rFonts w:ascii="Arial" w:hAnsi="Arial"/>
        </w:rPr>
      </w:pPr>
      <w:r w:rsidRPr="00F4704A">
        <w:rPr>
          <w:rFonts w:ascii="Arial" w:hAnsi="Arial"/>
          <w:b/>
          <w:bCs/>
        </w:rPr>
        <w:t>Glynn:</w:t>
      </w:r>
      <w:r w:rsidR="008350E2" w:rsidRPr="00E635F8">
        <w:rPr>
          <w:rFonts w:ascii="Arial" w:hAnsi="Arial"/>
        </w:rPr>
        <w:t xml:space="preserve"> </w:t>
      </w:r>
      <w:r w:rsidRPr="00E635F8">
        <w:rPr>
          <w:rFonts w:ascii="Arial" w:hAnsi="Arial"/>
        </w:rPr>
        <w:t>If someone gave you the chance, suppose, I don't know</w:t>
      </w:r>
      <w:r w:rsidR="00420D7F">
        <w:rPr>
          <w:rFonts w:ascii="Arial" w:hAnsi="Arial"/>
        </w:rPr>
        <w:t>,</w:t>
      </w:r>
      <w:r w:rsidRPr="00E635F8">
        <w:rPr>
          <w:rFonts w:ascii="Arial" w:hAnsi="Arial"/>
        </w:rPr>
        <w:t xml:space="preserve"> right now, to tell your husband how best he can support you and how best he has</w:t>
      </w:r>
      <w:r w:rsidR="008350E2" w:rsidRPr="00E635F8">
        <w:rPr>
          <w:rFonts w:ascii="Arial" w:hAnsi="Arial"/>
        </w:rPr>
        <w:t>, c</w:t>
      </w:r>
      <w:r w:rsidRPr="00E635F8">
        <w:rPr>
          <w:rFonts w:ascii="Arial" w:hAnsi="Arial"/>
        </w:rPr>
        <w:t>ould you say that to him right now?</w:t>
      </w:r>
    </w:p>
    <w:p w14:paraId="45C57E3E" w14:textId="77777777" w:rsidR="00CA6115" w:rsidRPr="00E635F8" w:rsidRDefault="00CA6115">
      <w:pPr>
        <w:spacing w:after="0"/>
        <w:rPr>
          <w:rFonts w:ascii="Arial" w:hAnsi="Arial"/>
        </w:rPr>
      </w:pPr>
    </w:p>
    <w:p w14:paraId="4488F4DA" w14:textId="11C6C907"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8350E2" w:rsidRPr="00E635F8">
        <w:rPr>
          <w:rFonts w:ascii="Arial" w:hAnsi="Arial"/>
        </w:rPr>
        <w:t xml:space="preserve"> </w:t>
      </w:r>
      <w:r w:rsidRPr="00E635F8">
        <w:rPr>
          <w:rFonts w:ascii="Arial" w:hAnsi="Arial"/>
        </w:rPr>
        <w:t>Yes</w:t>
      </w:r>
      <w:r w:rsidR="008350E2" w:rsidRPr="00E635F8">
        <w:rPr>
          <w:rFonts w:ascii="Arial" w:hAnsi="Arial"/>
        </w:rPr>
        <w:t xml:space="preserve">. He's </w:t>
      </w:r>
      <w:r w:rsidRPr="00E635F8">
        <w:rPr>
          <w:rFonts w:ascii="Arial" w:hAnsi="Arial"/>
        </w:rPr>
        <w:t>listening. Listening to me. One reason why we</w:t>
      </w:r>
      <w:r w:rsidR="00420D7F">
        <w:rPr>
          <w:rFonts w:ascii="Arial" w:hAnsi="Arial"/>
        </w:rPr>
        <w:t xml:space="preserve"> we</w:t>
      </w:r>
      <w:r w:rsidRPr="00E635F8">
        <w:rPr>
          <w:rFonts w:ascii="Arial" w:hAnsi="Arial"/>
        </w:rPr>
        <w:t xml:space="preserve">re </w:t>
      </w:r>
      <w:r w:rsidR="00420D7F">
        <w:rPr>
          <w:rFonts w:ascii="Arial" w:hAnsi="Arial"/>
        </w:rPr>
        <w:t xml:space="preserve">able </w:t>
      </w:r>
      <w:r w:rsidRPr="00E635F8">
        <w:rPr>
          <w:rFonts w:ascii="Arial" w:hAnsi="Arial"/>
        </w:rPr>
        <w:t xml:space="preserve">to make it through, because he did listen. </w:t>
      </w:r>
      <w:r w:rsidR="008350E2" w:rsidRPr="00E635F8">
        <w:rPr>
          <w:rFonts w:ascii="Arial" w:hAnsi="Arial"/>
        </w:rPr>
        <w:t xml:space="preserve">When </w:t>
      </w:r>
      <w:r w:rsidRPr="00E635F8">
        <w:rPr>
          <w:rFonts w:ascii="Arial" w:hAnsi="Arial"/>
        </w:rPr>
        <w:t xml:space="preserve">I was having a hard time in the hospital because they're like, </w:t>
      </w:r>
      <w:r w:rsidR="008350E2" w:rsidRPr="00E635F8">
        <w:rPr>
          <w:rFonts w:ascii="Arial" w:hAnsi="Arial"/>
        </w:rPr>
        <w:t>“Y</w:t>
      </w:r>
      <w:r w:rsidRPr="00E635F8">
        <w:rPr>
          <w:rFonts w:ascii="Arial" w:hAnsi="Arial"/>
        </w:rPr>
        <w:t>ou're just crazy. You're crazy. You</w:t>
      </w:r>
      <w:r w:rsidR="00420D7F">
        <w:rPr>
          <w:rFonts w:ascii="Arial" w:hAnsi="Arial"/>
        </w:rPr>
        <w:t xml:space="preserve"> don't </w:t>
      </w:r>
      <w:r w:rsidRPr="00E635F8">
        <w:rPr>
          <w:rFonts w:ascii="Arial" w:hAnsi="Arial"/>
        </w:rPr>
        <w:t xml:space="preserve">need </w:t>
      </w:r>
      <w:r w:rsidR="00420D7F">
        <w:rPr>
          <w:rFonts w:ascii="Arial" w:hAnsi="Arial"/>
        </w:rPr>
        <w:t xml:space="preserve">no </w:t>
      </w:r>
      <w:r w:rsidRPr="00E635F8">
        <w:rPr>
          <w:rFonts w:ascii="Arial" w:hAnsi="Arial"/>
        </w:rPr>
        <w:t>medication</w:t>
      </w:r>
      <w:r w:rsidR="00420D7F">
        <w:rPr>
          <w:rFonts w:ascii="Arial" w:hAnsi="Arial"/>
        </w:rPr>
        <w:t>. Y</w:t>
      </w:r>
      <w:r w:rsidRPr="00E635F8">
        <w:rPr>
          <w:rFonts w:ascii="Arial" w:hAnsi="Arial"/>
        </w:rPr>
        <w:t xml:space="preserve">ou </w:t>
      </w:r>
      <w:r w:rsidR="00420D7F">
        <w:rPr>
          <w:rFonts w:ascii="Arial" w:hAnsi="Arial"/>
        </w:rPr>
        <w:t xml:space="preserve">don't </w:t>
      </w:r>
      <w:r w:rsidRPr="00E635F8">
        <w:rPr>
          <w:rFonts w:ascii="Arial" w:hAnsi="Arial"/>
        </w:rPr>
        <w:t>need no</w:t>
      </w:r>
      <w:r w:rsidR="00BB6599" w:rsidRPr="00E635F8">
        <w:rPr>
          <w:rFonts w:ascii="Arial" w:hAnsi="Arial"/>
        </w:rPr>
        <w:t xml:space="preserve"> none of this. We're </w:t>
      </w:r>
      <w:r w:rsidRPr="00E635F8">
        <w:rPr>
          <w:rFonts w:ascii="Arial" w:hAnsi="Arial"/>
        </w:rPr>
        <w:t>the experts.</w:t>
      </w:r>
      <w:r w:rsidR="00420D7F">
        <w:rPr>
          <w:rFonts w:ascii="Arial" w:hAnsi="Arial"/>
        </w:rPr>
        <w:t>"</w:t>
      </w:r>
      <w:r w:rsidRPr="00E635F8">
        <w:rPr>
          <w:rFonts w:ascii="Arial" w:hAnsi="Arial"/>
        </w:rPr>
        <w:t xml:space="preserve"> So</w:t>
      </w:r>
      <w:r w:rsidR="00BB6599" w:rsidRPr="00E635F8">
        <w:rPr>
          <w:rFonts w:ascii="Arial" w:hAnsi="Arial"/>
        </w:rPr>
        <w:t xml:space="preserve">, </w:t>
      </w:r>
      <w:r w:rsidRPr="00E635F8">
        <w:rPr>
          <w:rFonts w:ascii="Arial" w:hAnsi="Arial"/>
        </w:rPr>
        <w:t>I'll say the biggest thing for anybody that has</w:t>
      </w:r>
      <w:r w:rsidR="00BB6599" w:rsidRPr="00E635F8">
        <w:rPr>
          <w:rFonts w:ascii="Arial" w:hAnsi="Arial"/>
        </w:rPr>
        <w:t xml:space="preserve"> a mental </w:t>
      </w:r>
      <w:r w:rsidRPr="00E635F8">
        <w:rPr>
          <w:rFonts w:ascii="Arial" w:hAnsi="Arial"/>
        </w:rPr>
        <w:t xml:space="preserve">illness is to listen to </w:t>
      </w:r>
      <w:r w:rsidR="00BB6599" w:rsidRPr="00E635F8">
        <w:rPr>
          <w:rFonts w:ascii="Arial" w:hAnsi="Arial"/>
        </w:rPr>
        <w:t>them.</w:t>
      </w:r>
    </w:p>
    <w:p w14:paraId="5526315A" w14:textId="77777777" w:rsidR="00CA6115" w:rsidRPr="00E635F8" w:rsidRDefault="00CA6115">
      <w:pPr>
        <w:spacing w:after="0"/>
        <w:rPr>
          <w:rFonts w:ascii="Arial" w:hAnsi="Arial"/>
        </w:rPr>
      </w:pPr>
    </w:p>
    <w:p w14:paraId="0D32648D" w14:textId="08D06C83" w:rsidR="00BB6599" w:rsidRPr="00E635F8" w:rsidRDefault="00BB6599">
      <w:pPr>
        <w:spacing w:after="0"/>
        <w:rPr>
          <w:rFonts w:ascii="Arial" w:hAnsi="Arial"/>
        </w:rPr>
      </w:pPr>
      <w:r w:rsidRPr="00E635F8">
        <w:rPr>
          <w:rFonts w:ascii="Arial" w:hAnsi="Arial"/>
        </w:rPr>
        <w:t>[</w:t>
      </w:r>
      <w:r w:rsidR="00420D7F">
        <w:rPr>
          <w:rFonts w:ascii="Arial" w:hAnsi="Arial"/>
        </w:rPr>
        <w:t xml:space="preserve">pensive </w:t>
      </w:r>
      <w:r w:rsidRPr="00E635F8">
        <w:rPr>
          <w:rFonts w:ascii="Arial" w:hAnsi="Arial"/>
        </w:rPr>
        <w:t>music]</w:t>
      </w:r>
    </w:p>
    <w:p w14:paraId="299E7D92" w14:textId="77777777" w:rsidR="00BB6599" w:rsidRPr="00E635F8" w:rsidRDefault="00BB6599">
      <w:pPr>
        <w:spacing w:after="0"/>
        <w:rPr>
          <w:rFonts w:ascii="Arial" w:hAnsi="Arial"/>
        </w:rPr>
      </w:pPr>
    </w:p>
    <w:p w14:paraId="35402196" w14:textId="728287AA" w:rsidR="00CA6115" w:rsidRPr="00E635F8" w:rsidRDefault="00F4704A">
      <w:pPr>
        <w:spacing w:after="0"/>
        <w:rPr>
          <w:rFonts w:ascii="Arial" w:hAnsi="Arial"/>
        </w:rPr>
      </w:pPr>
      <w:r w:rsidRPr="00F4704A">
        <w:rPr>
          <w:rFonts w:ascii="Arial" w:hAnsi="Arial"/>
          <w:b/>
          <w:bCs/>
        </w:rPr>
        <w:t>Glynn:</w:t>
      </w:r>
      <w:r w:rsidR="00BB6599" w:rsidRPr="00E635F8">
        <w:rPr>
          <w:rFonts w:ascii="Arial" w:hAnsi="Arial"/>
        </w:rPr>
        <w:t xml:space="preserve"> W</w:t>
      </w:r>
      <w:r w:rsidRPr="00E635F8">
        <w:rPr>
          <w:rFonts w:ascii="Arial" w:hAnsi="Arial"/>
        </w:rPr>
        <w:t>hat is schizophrenia to you right now</w:t>
      </w:r>
      <w:r w:rsidR="00BB6599" w:rsidRPr="00E635F8">
        <w:rPr>
          <w:rFonts w:ascii="Arial" w:hAnsi="Arial"/>
        </w:rPr>
        <w:t>?</w:t>
      </w:r>
    </w:p>
    <w:p w14:paraId="785553CD" w14:textId="77777777" w:rsidR="00CA6115" w:rsidRPr="00E635F8" w:rsidRDefault="00CA6115">
      <w:pPr>
        <w:spacing w:after="0"/>
        <w:rPr>
          <w:rFonts w:ascii="Arial" w:hAnsi="Arial"/>
        </w:rPr>
      </w:pPr>
    </w:p>
    <w:p w14:paraId="7C7CD748" w14:textId="0C818E84"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BB6599" w:rsidRPr="00E635F8">
        <w:rPr>
          <w:rFonts w:ascii="Arial" w:hAnsi="Arial"/>
        </w:rPr>
        <w:t xml:space="preserve"> </w:t>
      </w:r>
      <w:r w:rsidRPr="00E635F8">
        <w:rPr>
          <w:rFonts w:ascii="Arial" w:hAnsi="Arial"/>
        </w:rPr>
        <w:t>Schizophrenia is the genius part of me</w:t>
      </w:r>
      <w:r w:rsidR="000B5DB6">
        <w:rPr>
          <w:rFonts w:ascii="Arial" w:hAnsi="Arial"/>
        </w:rPr>
        <w:t xml:space="preserve">. </w:t>
      </w:r>
      <w:r w:rsidR="00BB6599" w:rsidRPr="00E635F8">
        <w:rPr>
          <w:rFonts w:ascii="Arial" w:hAnsi="Arial"/>
        </w:rPr>
        <w:t xml:space="preserve">[chuckles] </w:t>
      </w:r>
      <w:r w:rsidR="000B5DB6" w:rsidRPr="00E635F8">
        <w:rPr>
          <w:rFonts w:ascii="Arial" w:hAnsi="Arial"/>
        </w:rPr>
        <w:t xml:space="preserve">That’s </w:t>
      </w:r>
      <w:r w:rsidR="00BB6599" w:rsidRPr="00E635F8">
        <w:rPr>
          <w:rFonts w:ascii="Arial" w:hAnsi="Arial"/>
        </w:rPr>
        <w:t xml:space="preserve">what I always say, </w:t>
      </w:r>
      <w:r w:rsidRPr="00E635F8">
        <w:rPr>
          <w:rFonts w:ascii="Arial" w:hAnsi="Arial"/>
        </w:rPr>
        <w:t xml:space="preserve">is the genius part </w:t>
      </w:r>
      <w:r w:rsidR="005D3EE8" w:rsidRPr="00E635F8">
        <w:rPr>
          <w:rFonts w:ascii="Arial" w:hAnsi="Arial"/>
        </w:rPr>
        <w:t xml:space="preserve">and </w:t>
      </w:r>
      <w:r w:rsidRPr="00E635F8">
        <w:rPr>
          <w:rFonts w:ascii="Arial" w:hAnsi="Arial"/>
        </w:rPr>
        <w:t>it's my life now. It's me. It didn't become me</w:t>
      </w:r>
      <w:r w:rsidR="005D3EE8" w:rsidRPr="00E635F8">
        <w:rPr>
          <w:rFonts w:ascii="Arial" w:hAnsi="Arial"/>
        </w:rPr>
        <w:t xml:space="preserve">, and so </w:t>
      </w:r>
      <w:r w:rsidRPr="00E635F8">
        <w:rPr>
          <w:rFonts w:ascii="Arial" w:hAnsi="Arial"/>
        </w:rPr>
        <w:t xml:space="preserve">I started telling my story. I </w:t>
      </w:r>
      <w:r w:rsidR="00C60745">
        <w:rPr>
          <w:rFonts w:ascii="Arial" w:hAnsi="Arial"/>
        </w:rPr>
        <w:t xml:space="preserve">advise </w:t>
      </w:r>
      <w:r w:rsidRPr="00E635F8">
        <w:rPr>
          <w:rFonts w:ascii="Arial" w:hAnsi="Arial"/>
        </w:rPr>
        <w:t>anybody</w:t>
      </w:r>
      <w:r w:rsidR="00C60745">
        <w:rPr>
          <w:rFonts w:ascii="Arial" w:hAnsi="Arial"/>
        </w:rPr>
        <w:t xml:space="preserve"> </w:t>
      </w:r>
      <w:r w:rsidRPr="00E635F8">
        <w:rPr>
          <w:rFonts w:ascii="Arial" w:hAnsi="Arial"/>
        </w:rPr>
        <w:t>to share your stories</w:t>
      </w:r>
      <w:r w:rsidR="00C60745">
        <w:rPr>
          <w:rFonts w:ascii="Arial" w:hAnsi="Arial"/>
        </w:rPr>
        <w:t>. E</w:t>
      </w:r>
      <w:r w:rsidRPr="00E635F8">
        <w:rPr>
          <w:rFonts w:ascii="Arial" w:hAnsi="Arial"/>
        </w:rPr>
        <w:t>verybody</w:t>
      </w:r>
      <w:r w:rsidR="00C60745">
        <w:rPr>
          <w:rFonts w:ascii="Arial" w:hAnsi="Arial"/>
        </w:rPr>
        <w:t>,</w:t>
      </w:r>
      <w:r w:rsidR="005D3EE8" w:rsidRPr="00E635F8">
        <w:rPr>
          <w:rFonts w:ascii="Arial" w:hAnsi="Arial"/>
        </w:rPr>
        <w:t xml:space="preserve"> </w:t>
      </w:r>
      <w:r w:rsidRPr="00E635F8">
        <w:rPr>
          <w:rFonts w:ascii="Arial" w:hAnsi="Arial"/>
        </w:rPr>
        <w:t>share your stories. And once I started sharing my story</w:t>
      </w:r>
      <w:r w:rsidR="005D3EE8" w:rsidRPr="00E635F8">
        <w:rPr>
          <w:rFonts w:ascii="Arial" w:hAnsi="Arial"/>
        </w:rPr>
        <w:t xml:space="preserve">, it </w:t>
      </w:r>
      <w:r w:rsidRPr="00E635F8">
        <w:rPr>
          <w:rFonts w:ascii="Arial" w:hAnsi="Arial"/>
        </w:rPr>
        <w:t xml:space="preserve">became part of my life. I </w:t>
      </w:r>
      <w:r w:rsidR="005D3EE8" w:rsidRPr="00E635F8">
        <w:rPr>
          <w:rFonts w:ascii="Arial" w:hAnsi="Arial"/>
        </w:rPr>
        <w:t xml:space="preserve">decided </w:t>
      </w:r>
      <w:r w:rsidRPr="00E635F8">
        <w:rPr>
          <w:rFonts w:ascii="Arial" w:hAnsi="Arial"/>
        </w:rPr>
        <w:t>to start having workshops, I decided to start doing interviews</w:t>
      </w:r>
      <w:r w:rsidR="00C60745">
        <w:rPr>
          <w:rFonts w:ascii="Arial" w:hAnsi="Arial"/>
        </w:rPr>
        <w:t>, a</w:t>
      </w:r>
      <w:r w:rsidRPr="00E635F8">
        <w:rPr>
          <w:rFonts w:ascii="Arial" w:hAnsi="Arial"/>
        </w:rPr>
        <w:t>nd do as much as I can to get the word out about Ms. Schizophrenia</w:t>
      </w:r>
      <w:r w:rsidR="00C60745">
        <w:rPr>
          <w:rFonts w:ascii="Arial" w:hAnsi="Arial"/>
        </w:rPr>
        <w:t>,</w:t>
      </w:r>
      <w:r w:rsidRPr="00E635F8">
        <w:rPr>
          <w:rFonts w:ascii="Arial" w:hAnsi="Arial"/>
        </w:rPr>
        <w:t xml:space="preserve"> about mental illness. We plan on doing a documentary, and </w:t>
      </w:r>
      <w:r w:rsidR="005D3EE8" w:rsidRPr="00E635F8">
        <w:rPr>
          <w:rFonts w:ascii="Arial" w:hAnsi="Arial"/>
        </w:rPr>
        <w:t xml:space="preserve">we're going to </w:t>
      </w:r>
      <w:r w:rsidRPr="00E635F8">
        <w:rPr>
          <w:rFonts w:ascii="Arial" w:hAnsi="Arial"/>
        </w:rPr>
        <w:t>keep pushing, keep getting the word out. And hopefully, we can reach a lot of people.</w:t>
      </w:r>
    </w:p>
    <w:p w14:paraId="5C5BD014" w14:textId="77777777" w:rsidR="00CA6115" w:rsidRPr="00E635F8" w:rsidRDefault="00CA6115">
      <w:pPr>
        <w:spacing w:after="0"/>
        <w:rPr>
          <w:rFonts w:ascii="Arial" w:hAnsi="Arial"/>
        </w:rPr>
      </w:pPr>
    </w:p>
    <w:p w14:paraId="494A70E6" w14:textId="2A4365FB" w:rsidR="00CA6115" w:rsidRPr="00E635F8" w:rsidRDefault="00F4704A">
      <w:pPr>
        <w:spacing w:after="0"/>
        <w:rPr>
          <w:rFonts w:ascii="Arial" w:hAnsi="Arial"/>
        </w:rPr>
      </w:pPr>
      <w:r w:rsidRPr="00F4704A">
        <w:rPr>
          <w:rFonts w:ascii="Arial" w:hAnsi="Arial"/>
          <w:b/>
          <w:bCs/>
        </w:rPr>
        <w:t>Glynn:</w:t>
      </w:r>
      <w:r w:rsidR="005D3EE8" w:rsidRPr="00E635F8">
        <w:rPr>
          <w:rFonts w:ascii="Arial" w:hAnsi="Arial"/>
        </w:rPr>
        <w:t xml:space="preserve"> </w:t>
      </w:r>
      <w:r w:rsidRPr="00E635F8">
        <w:rPr>
          <w:rFonts w:ascii="Arial" w:hAnsi="Arial"/>
        </w:rPr>
        <w:t xml:space="preserve">You mentioned that schizophrenia is the genius part of you. </w:t>
      </w:r>
      <w:proofErr w:type="spellStart"/>
      <w:r w:rsidRPr="00E635F8">
        <w:rPr>
          <w:rFonts w:ascii="Arial" w:hAnsi="Arial"/>
        </w:rPr>
        <w:t>Ded</w:t>
      </w:r>
      <w:r w:rsidR="005D3EE8" w:rsidRPr="00E635F8">
        <w:rPr>
          <w:rFonts w:ascii="Arial" w:hAnsi="Arial"/>
        </w:rPr>
        <w:t>e</w:t>
      </w:r>
      <w:r w:rsidRPr="00E635F8">
        <w:rPr>
          <w:rFonts w:ascii="Arial" w:hAnsi="Arial"/>
        </w:rPr>
        <w:t>rick</w:t>
      </w:r>
      <w:proofErr w:type="spellEnd"/>
      <w:r w:rsidR="005D3EE8" w:rsidRPr="00E635F8">
        <w:rPr>
          <w:rFonts w:ascii="Arial" w:hAnsi="Arial"/>
        </w:rPr>
        <w:t>, h</w:t>
      </w:r>
      <w:r w:rsidRPr="00E635F8">
        <w:rPr>
          <w:rFonts w:ascii="Arial" w:hAnsi="Arial"/>
        </w:rPr>
        <w:t>ow does the genius part come out to you? How do you see it?</w:t>
      </w:r>
    </w:p>
    <w:p w14:paraId="47D9F508" w14:textId="77777777" w:rsidR="00CA6115" w:rsidRPr="00E635F8" w:rsidRDefault="00CA6115">
      <w:pPr>
        <w:spacing w:after="0"/>
        <w:rPr>
          <w:rFonts w:ascii="Arial" w:hAnsi="Arial"/>
        </w:rPr>
      </w:pPr>
    </w:p>
    <w:p w14:paraId="0F9A06B5" w14:textId="07276A3C"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5D3EE8" w:rsidRPr="00E635F8">
        <w:rPr>
          <w:rFonts w:ascii="Arial" w:hAnsi="Arial"/>
        </w:rPr>
        <w:t xml:space="preserve"> </w:t>
      </w:r>
      <w:r w:rsidRPr="00E635F8">
        <w:rPr>
          <w:rFonts w:ascii="Arial" w:hAnsi="Arial"/>
        </w:rPr>
        <w:t>Even when she had a brea</w:t>
      </w:r>
      <w:r w:rsidR="00E40CC1">
        <w:rPr>
          <w:rFonts w:ascii="Arial" w:hAnsi="Arial"/>
        </w:rPr>
        <w:t>k</w:t>
      </w:r>
      <w:r w:rsidR="005D3EE8" w:rsidRPr="00E635F8">
        <w:rPr>
          <w:rFonts w:ascii="Arial" w:hAnsi="Arial"/>
        </w:rPr>
        <w:t>, i</w:t>
      </w:r>
      <w:r w:rsidRPr="00E635F8">
        <w:rPr>
          <w:rFonts w:ascii="Arial" w:hAnsi="Arial"/>
        </w:rPr>
        <w:t>t was always question</w:t>
      </w:r>
      <w:r w:rsidR="00E40CC1">
        <w:rPr>
          <w:rFonts w:ascii="Arial" w:hAnsi="Arial"/>
        </w:rPr>
        <w:t>ed</w:t>
      </w:r>
      <w:r w:rsidRPr="00E635F8">
        <w:rPr>
          <w:rFonts w:ascii="Arial" w:hAnsi="Arial"/>
        </w:rPr>
        <w:t>. Like, what if? Every genius say</w:t>
      </w:r>
      <w:r w:rsidR="00E40CC1">
        <w:rPr>
          <w:rFonts w:ascii="Arial" w:hAnsi="Arial"/>
        </w:rPr>
        <w:t>s</w:t>
      </w:r>
      <w:r w:rsidR="00EB7F4F" w:rsidRPr="00E635F8">
        <w:rPr>
          <w:rFonts w:ascii="Arial" w:hAnsi="Arial"/>
        </w:rPr>
        <w:t xml:space="preserve"> </w:t>
      </w:r>
      <w:r w:rsidRPr="00E635F8">
        <w:rPr>
          <w:rFonts w:ascii="Arial" w:hAnsi="Arial"/>
        </w:rPr>
        <w:t>what</w:t>
      </w:r>
      <w:r w:rsidR="00EB7F4F" w:rsidRPr="00E635F8">
        <w:rPr>
          <w:rFonts w:ascii="Arial" w:hAnsi="Arial"/>
        </w:rPr>
        <w:t xml:space="preserve"> if. </w:t>
      </w:r>
      <w:r w:rsidRPr="00E635F8">
        <w:rPr>
          <w:rFonts w:ascii="Arial" w:hAnsi="Arial"/>
        </w:rPr>
        <w:t xml:space="preserve">The Wright </w:t>
      </w:r>
      <w:r w:rsidR="00EB7F4F" w:rsidRPr="00E635F8">
        <w:rPr>
          <w:rFonts w:ascii="Arial" w:hAnsi="Arial"/>
        </w:rPr>
        <w:t>B</w:t>
      </w:r>
      <w:r w:rsidRPr="00E635F8">
        <w:rPr>
          <w:rFonts w:ascii="Arial" w:hAnsi="Arial"/>
        </w:rPr>
        <w:t>rothers say</w:t>
      </w:r>
      <w:r w:rsidR="00EB7F4F" w:rsidRPr="00E635F8">
        <w:rPr>
          <w:rFonts w:ascii="Arial" w:hAnsi="Arial"/>
        </w:rPr>
        <w:t xml:space="preserve"> what if. T</w:t>
      </w:r>
      <w:r w:rsidRPr="00E635F8">
        <w:rPr>
          <w:rFonts w:ascii="Arial" w:hAnsi="Arial"/>
        </w:rPr>
        <w:t>he people who created the lightbulb said what if</w:t>
      </w:r>
      <w:r w:rsidR="00EB7F4F" w:rsidRPr="00E635F8">
        <w:rPr>
          <w:rFonts w:ascii="Arial" w:hAnsi="Arial"/>
        </w:rPr>
        <w:t xml:space="preserve">. </w:t>
      </w:r>
      <w:r w:rsidRPr="00E635F8">
        <w:rPr>
          <w:rFonts w:ascii="Arial" w:hAnsi="Arial"/>
        </w:rPr>
        <w:t xml:space="preserve">Tesla said what </w:t>
      </w:r>
      <w:r w:rsidR="00EB7F4F" w:rsidRPr="00E635F8">
        <w:rPr>
          <w:rFonts w:ascii="Arial" w:hAnsi="Arial"/>
        </w:rPr>
        <w:t>if.</w:t>
      </w:r>
      <w:r w:rsidRPr="00E635F8">
        <w:rPr>
          <w:rFonts w:ascii="Arial" w:hAnsi="Arial"/>
        </w:rPr>
        <w:t xml:space="preserve"> Now</w:t>
      </w:r>
      <w:r w:rsidR="00A019E5">
        <w:rPr>
          <w:rFonts w:ascii="Arial" w:hAnsi="Arial"/>
        </w:rPr>
        <w:t>,</w:t>
      </w:r>
      <w:r w:rsidRPr="00E635F8">
        <w:rPr>
          <w:rFonts w:ascii="Arial" w:hAnsi="Arial"/>
        </w:rPr>
        <w:t xml:space="preserve"> </w:t>
      </w:r>
      <w:r w:rsidR="00EB7F4F" w:rsidRPr="00E635F8">
        <w:rPr>
          <w:rFonts w:ascii="Arial" w:hAnsi="Arial"/>
        </w:rPr>
        <w:t>s</w:t>
      </w:r>
      <w:r w:rsidRPr="00E635F8">
        <w:rPr>
          <w:rFonts w:ascii="Arial" w:hAnsi="Arial"/>
        </w:rPr>
        <w:t>chizophrenia</w:t>
      </w:r>
      <w:r w:rsidR="00EB7F4F" w:rsidRPr="00E635F8">
        <w:rPr>
          <w:rFonts w:ascii="Arial" w:hAnsi="Arial"/>
        </w:rPr>
        <w:t xml:space="preserve"> is </w:t>
      </w:r>
      <w:r w:rsidRPr="00E635F8">
        <w:rPr>
          <w:rFonts w:ascii="Arial" w:hAnsi="Arial"/>
        </w:rPr>
        <w:t xml:space="preserve">a person getting stuck in the </w:t>
      </w:r>
      <w:r w:rsidR="00EB7F4F" w:rsidRPr="00E635F8">
        <w:rPr>
          <w:rFonts w:ascii="Arial" w:hAnsi="Arial"/>
        </w:rPr>
        <w:t xml:space="preserve">what if, </w:t>
      </w:r>
      <w:r w:rsidRPr="00E635F8">
        <w:rPr>
          <w:rFonts w:ascii="Arial" w:hAnsi="Arial"/>
        </w:rPr>
        <w:t xml:space="preserve">not getting to the </w:t>
      </w:r>
      <w:r w:rsidR="00EB7F4F" w:rsidRPr="00E635F8">
        <w:rPr>
          <w:rFonts w:ascii="Arial" w:hAnsi="Arial"/>
        </w:rPr>
        <w:t>then</w:t>
      </w:r>
      <w:r w:rsidR="00B20895">
        <w:rPr>
          <w:rFonts w:ascii="Arial" w:hAnsi="Arial"/>
        </w:rPr>
        <w:t xml:space="preserve"> </w:t>
      </w:r>
      <w:r w:rsidRPr="00E635F8">
        <w:rPr>
          <w:rFonts w:ascii="Arial" w:hAnsi="Arial"/>
        </w:rPr>
        <w:t xml:space="preserve">model of the dynamic of the question. And I saw </w:t>
      </w:r>
      <w:r w:rsidR="00E857E1">
        <w:rPr>
          <w:rFonts w:ascii="Arial" w:hAnsi="Arial"/>
        </w:rPr>
        <w:t xml:space="preserve">through </w:t>
      </w:r>
      <w:r w:rsidRPr="00E635F8">
        <w:rPr>
          <w:rFonts w:ascii="Arial" w:hAnsi="Arial"/>
        </w:rPr>
        <w:t xml:space="preserve">this challenge with my wife, her get stuck. I mean, she </w:t>
      </w:r>
      <w:r w:rsidR="00E857E1">
        <w:rPr>
          <w:rFonts w:ascii="Arial" w:hAnsi="Arial"/>
        </w:rPr>
        <w:t xml:space="preserve">would </w:t>
      </w:r>
      <w:r w:rsidR="00EB7F4F" w:rsidRPr="00E635F8">
        <w:rPr>
          <w:rFonts w:ascii="Arial" w:hAnsi="Arial"/>
        </w:rPr>
        <w:t xml:space="preserve">sit </w:t>
      </w:r>
      <w:r w:rsidRPr="00E635F8">
        <w:rPr>
          <w:rFonts w:ascii="Arial" w:hAnsi="Arial"/>
        </w:rPr>
        <w:t xml:space="preserve">up nights, when the thing happened in the beginning, trying to find things to support what's going on with the court system. </w:t>
      </w:r>
      <w:r w:rsidR="00EB7F4F" w:rsidRPr="00E635F8">
        <w:rPr>
          <w:rFonts w:ascii="Arial" w:hAnsi="Arial"/>
        </w:rPr>
        <w:t>S</w:t>
      </w:r>
      <w:r w:rsidRPr="00E635F8">
        <w:rPr>
          <w:rFonts w:ascii="Arial" w:hAnsi="Arial"/>
        </w:rPr>
        <w:t xml:space="preserve">he was like, </w:t>
      </w:r>
      <w:r w:rsidR="00EB7F4F" w:rsidRPr="00E635F8">
        <w:rPr>
          <w:rFonts w:ascii="Arial" w:hAnsi="Arial"/>
        </w:rPr>
        <w:t>“W</w:t>
      </w:r>
      <w:r w:rsidRPr="00E635F8">
        <w:rPr>
          <w:rFonts w:ascii="Arial" w:hAnsi="Arial"/>
        </w:rPr>
        <w:t>hat if this, this</w:t>
      </w:r>
      <w:r w:rsidR="00EB7F4F" w:rsidRPr="00E635F8">
        <w:rPr>
          <w:rFonts w:ascii="Arial" w:hAnsi="Arial"/>
        </w:rPr>
        <w:t xml:space="preserve">, </w:t>
      </w:r>
      <w:r w:rsidRPr="00E635F8">
        <w:rPr>
          <w:rFonts w:ascii="Arial" w:hAnsi="Arial"/>
        </w:rPr>
        <w:t>if this</w:t>
      </w:r>
      <w:r w:rsidR="00EB7F4F" w:rsidRPr="00E635F8">
        <w:rPr>
          <w:rFonts w:ascii="Arial" w:hAnsi="Arial"/>
        </w:rPr>
        <w:t xml:space="preserve">, </w:t>
      </w:r>
      <w:r w:rsidRPr="00E635F8">
        <w:rPr>
          <w:rFonts w:ascii="Arial" w:hAnsi="Arial"/>
        </w:rPr>
        <w:t>if this?</w:t>
      </w:r>
      <w:r w:rsidR="00EB7F4F" w:rsidRPr="00E635F8">
        <w:rPr>
          <w:rFonts w:ascii="Arial" w:hAnsi="Arial"/>
        </w:rPr>
        <w:t>”</w:t>
      </w:r>
      <w:r w:rsidRPr="00E635F8">
        <w:rPr>
          <w:rFonts w:ascii="Arial" w:hAnsi="Arial"/>
        </w:rPr>
        <w:t xml:space="preserve"> It was </w:t>
      </w:r>
      <w:r w:rsidR="00E857E1">
        <w:rPr>
          <w:rFonts w:ascii="Arial" w:hAnsi="Arial"/>
        </w:rPr>
        <w:t xml:space="preserve">an </w:t>
      </w:r>
      <w:r w:rsidRPr="00E635F8">
        <w:rPr>
          <w:rFonts w:ascii="Arial" w:hAnsi="Arial"/>
        </w:rPr>
        <w:t>if loop</w:t>
      </w:r>
      <w:r w:rsidR="00EB7F4F" w:rsidRPr="00E635F8">
        <w:rPr>
          <w:rFonts w:ascii="Arial" w:hAnsi="Arial"/>
        </w:rPr>
        <w:t>. T</w:t>
      </w:r>
      <w:r w:rsidRPr="00E635F8">
        <w:rPr>
          <w:rFonts w:ascii="Arial" w:hAnsi="Arial"/>
        </w:rPr>
        <w:t xml:space="preserve">he spark of genius, I've noticed starts with </w:t>
      </w:r>
      <w:proofErr w:type="spellStart"/>
      <w:r w:rsidRPr="00E635F8">
        <w:rPr>
          <w:rFonts w:ascii="Arial" w:hAnsi="Arial"/>
        </w:rPr>
        <w:t>if</w:t>
      </w:r>
      <w:proofErr w:type="spellEnd"/>
      <w:r w:rsidR="00EB7F4F" w:rsidRPr="00E635F8">
        <w:rPr>
          <w:rFonts w:ascii="Arial" w:hAnsi="Arial"/>
        </w:rPr>
        <w:t>. I</w:t>
      </w:r>
      <w:r w:rsidRPr="00E635F8">
        <w:rPr>
          <w:rFonts w:ascii="Arial" w:hAnsi="Arial"/>
        </w:rPr>
        <w:t>t's the beginning of being available</w:t>
      </w:r>
      <w:r w:rsidR="006B1C67">
        <w:rPr>
          <w:rFonts w:ascii="Arial" w:hAnsi="Arial"/>
        </w:rPr>
        <w:t>,</w:t>
      </w:r>
      <w:r w:rsidR="00EB7F4F" w:rsidRPr="00E635F8">
        <w:rPr>
          <w:rFonts w:ascii="Arial" w:hAnsi="Arial"/>
        </w:rPr>
        <w:t xml:space="preserve"> </w:t>
      </w:r>
      <w:r w:rsidRPr="00E635F8">
        <w:rPr>
          <w:rFonts w:ascii="Arial" w:hAnsi="Arial"/>
        </w:rPr>
        <w:t xml:space="preserve">to </w:t>
      </w:r>
      <w:r w:rsidR="00EB7F4F" w:rsidRPr="00E635F8">
        <w:rPr>
          <w:rFonts w:ascii="Arial" w:hAnsi="Arial"/>
        </w:rPr>
        <w:t xml:space="preserve">think </w:t>
      </w:r>
      <w:r w:rsidRPr="00E635F8">
        <w:rPr>
          <w:rFonts w:ascii="Arial" w:hAnsi="Arial"/>
        </w:rPr>
        <w:t>something more, to do something more</w:t>
      </w:r>
      <w:r w:rsidR="00CC4897">
        <w:rPr>
          <w:rFonts w:ascii="Arial" w:hAnsi="Arial"/>
        </w:rPr>
        <w:t>,</w:t>
      </w:r>
      <w:r w:rsidRPr="00E635F8">
        <w:rPr>
          <w:rFonts w:ascii="Arial" w:hAnsi="Arial"/>
        </w:rPr>
        <w:t xml:space="preserve"> </w:t>
      </w:r>
      <w:r w:rsidR="00A6229C" w:rsidRPr="00E635F8">
        <w:rPr>
          <w:rFonts w:ascii="Arial" w:hAnsi="Arial"/>
        </w:rPr>
        <w:t xml:space="preserve">and </w:t>
      </w:r>
      <w:r w:rsidRPr="00E635F8">
        <w:rPr>
          <w:rFonts w:ascii="Arial" w:hAnsi="Arial"/>
        </w:rPr>
        <w:t>to be something more. And it takes a genius to be available.</w:t>
      </w:r>
    </w:p>
    <w:p w14:paraId="22FFF638" w14:textId="77777777" w:rsidR="00CA6115" w:rsidRPr="00E635F8" w:rsidRDefault="00CA6115">
      <w:pPr>
        <w:spacing w:after="0"/>
        <w:rPr>
          <w:rFonts w:ascii="Arial" w:hAnsi="Arial"/>
        </w:rPr>
      </w:pPr>
    </w:p>
    <w:p w14:paraId="5095791E" w14:textId="27EDB3D3" w:rsidR="00CA6115" w:rsidRPr="00E635F8" w:rsidRDefault="00F4704A">
      <w:pPr>
        <w:spacing w:after="0"/>
        <w:rPr>
          <w:rFonts w:ascii="Arial" w:hAnsi="Arial"/>
        </w:rPr>
      </w:pPr>
      <w:r w:rsidRPr="00F4704A">
        <w:rPr>
          <w:rFonts w:ascii="Arial" w:hAnsi="Arial"/>
          <w:b/>
          <w:bCs/>
        </w:rPr>
        <w:t>Glynn:</w:t>
      </w:r>
      <w:r w:rsidR="00A6229C" w:rsidRPr="00E635F8">
        <w:rPr>
          <w:rFonts w:ascii="Arial" w:hAnsi="Arial"/>
        </w:rPr>
        <w:t xml:space="preserve"> </w:t>
      </w:r>
      <w:r w:rsidR="00BC0D22">
        <w:rPr>
          <w:rFonts w:ascii="Arial" w:hAnsi="Arial"/>
        </w:rPr>
        <w:t xml:space="preserve">Mm-hmm. </w:t>
      </w:r>
      <w:r w:rsidRPr="00E635F8">
        <w:rPr>
          <w:rFonts w:ascii="Arial" w:hAnsi="Arial"/>
        </w:rPr>
        <w:t>Tell me about your daughter now.</w:t>
      </w:r>
    </w:p>
    <w:p w14:paraId="11544546" w14:textId="77777777" w:rsidR="00CA6115" w:rsidRPr="00E635F8" w:rsidRDefault="00CA6115">
      <w:pPr>
        <w:spacing w:after="0"/>
        <w:rPr>
          <w:rFonts w:ascii="Arial" w:hAnsi="Arial"/>
        </w:rPr>
      </w:pPr>
    </w:p>
    <w:p w14:paraId="68F24BF2" w14:textId="2FA12009"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A6229C" w:rsidRPr="00E635F8">
        <w:rPr>
          <w:rFonts w:ascii="Arial" w:hAnsi="Arial"/>
        </w:rPr>
        <w:t xml:space="preserve"> </w:t>
      </w:r>
      <w:r w:rsidRPr="00E635F8">
        <w:rPr>
          <w:rFonts w:ascii="Arial" w:hAnsi="Arial"/>
        </w:rPr>
        <w:t>She's a blessing.</w:t>
      </w:r>
    </w:p>
    <w:p w14:paraId="325861A0" w14:textId="77777777" w:rsidR="00CA6115" w:rsidRPr="00E635F8" w:rsidRDefault="00CA6115">
      <w:pPr>
        <w:spacing w:after="0"/>
        <w:rPr>
          <w:rFonts w:ascii="Arial" w:hAnsi="Arial"/>
        </w:rPr>
      </w:pPr>
    </w:p>
    <w:p w14:paraId="03A60162" w14:textId="177C24F4" w:rsidR="00CA6115" w:rsidRPr="00E635F8" w:rsidRDefault="00F4704A">
      <w:pPr>
        <w:spacing w:after="0"/>
        <w:rPr>
          <w:rFonts w:ascii="Arial" w:hAnsi="Arial"/>
        </w:rPr>
      </w:pPr>
      <w:r w:rsidRPr="00F4704A">
        <w:rPr>
          <w:rFonts w:ascii="Arial" w:hAnsi="Arial"/>
          <w:b/>
          <w:bCs/>
        </w:rPr>
        <w:t>Glynn:</w:t>
      </w:r>
      <w:r w:rsidR="00A6229C" w:rsidRPr="00E635F8">
        <w:rPr>
          <w:rFonts w:ascii="Arial" w:hAnsi="Arial"/>
        </w:rPr>
        <w:t xml:space="preserve"> </w:t>
      </w:r>
      <w:r w:rsidR="00BC0D22">
        <w:rPr>
          <w:rFonts w:ascii="Arial" w:hAnsi="Arial"/>
        </w:rPr>
        <w:t xml:space="preserve">[chuckles] </w:t>
      </w:r>
      <w:r w:rsidRPr="00E635F8">
        <w:rPr>
          <w:rFonts w:ascii="Arial" w:hAnsi="Arial"/>
        </w:rPr>
        <w:t>What do you like about being a mother?</w:t>
      </w:r>
    </w:p>
    <w:p w14:paraId="128FC04E" w14:textId="77777777" w:rsidR="00CA6115" w:rsidRPr="00E635F8" w:rsidRDefault="00CA6115">
      <w:pPr>
        <w:spacing w:after="0"/>
        <w:rPr>
          <w:rFonts w:ascii="Arial" w:hAnsi="Arial"/>
        </w:rPr>
      </w:pPr>
    </w:p>
    <w:p w14:paraId="2FD1308D" w14:textId="5973C814"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A6229C" w:rsidRPr="00E635F8">
        <w:rPr>
          <w:rFonts w:ascii="Arial" w:hAnsi="Arial"/>
        </w:rPr>
        <w:t xml:space="preserve"> </w:t>
      </w:r>
      <w:r w:rsidRPr="00E635F8">
        <w:rPr>
          <w:rFonts w:ascii="Arial" w:hAnsi="Arial"/>
        </w:rPr>
        <w:t xml:space="preserve">I like to see change. I like to see growth. And it's </w:t>
      </w:r>
      <w:r w:rsidR="00A6229C" w:rsidRPr="00E635F8">
        <w:rPr>
          <w:rFonts w:ascii="Arial" w:hAnsi="Arial"/>
        </w:rPr>
        <w:t xml:space="preserve">exciting when she </w:t>
      </w:r>
      <w:r w:rsidRPr="00E635F8">
        <w:rPr>
          <w:rFonts w:ascii="Arial" w:hAnsi="Arial"/>
        </w:rPr>
        <w:t>say</w:t>
      </w:r>
      <w:r w:rsidR="00BC0D22">
        <w:rPr>
          <w:rFonts w:ascii="Arial" w:hAnsi="Arial"/>
        </w:rPr>
        <w:t>s her</w:t>
      </w:r>
      <w:r w:rsidRPr="00E635F8">
        <w:rPr>
          <w:rFonts w:ascii="Arial" w:hAnsi="Arial"/>
        </w:rPr>
        <w:t xml:space="preserve"> ABC</w:t>
      </w:r>
      <w:r w:rsidR="00A6229C" w:rsidRPr="00E635F8">
        <w:rPr>
          <w:rFonts w:ascii="Arial" w:hAnsi="Arial"/>
        </w:rPr>
        <w:t>s, s</w:t>
      </w:r>
      <w:r w:rsidRPr="00E635F8">
        <w:rPr>
          <w:rFonts w:ascii="Arial" w:hAnsi="Arial"/>
        </w:rPr>
        <w:t>eeing her growth and advance</w:t>
      </w:r>
      <w:r w:rsidR="00A6229C" w:rsidRPr="00E635F8">
        <w:rPr>
          <w:rFonts w:ascii="Arial" w:hAnsi="Arial"/>
        </w:rPr>
        <w:t>, t</w:t>
      </w:r>
      <w:r w:rsidRPr="00E635F8">
        <w:rPr>
          <w:rFonts w:ascii="Arial" w:hAnsi="Arial"/>
        </w:rPr>
        <w:t>hat's exciting.</w:t>
      </w:r>
    </w:p>
    <w:p w14:paraId="07405E41" w14:textId="77777777" w:rsidR="00CA6115" w:rsidRPr="00E635F8" w:rsidRDefault="00CA6115">
      <w:pPr>
        <w:spacing w:after="0"/>
        <w:rPr>
          <w:rFonts w:ascii="Arial" w:hAnsi="Arial"/>
        </w:rPr>
      </w:pPr>
    </w:p>
    <w:p w14:paraId="4B6C8C99" w14:textId="03B71BDD" w:rsidR="00CA6115" w:rsidRPr="00E635F8" w:rsidRDefault="00F4704A">
      <w:pPr>
        <w:spacing w:after="0"/>
        <w:rPr>
          <w:rFonts w:ascii="Arial" w:hAnsi="Arial"/>
        </w:rPr>
      </w:pPr>
      <w:r w:rsidRPr="00F4704A">
        <w:rPr>
          <w:rFonts w:ascii="Arial" w:hAnsi="Arial"/>
          <w:b/>
          <w:bCs/>
        </w:rPr>
        <w:t>Glynn:</w:t>
      </w:r>
      <w:r w:rsidR="00A6229C" w:rsidRPr="00E635F8">
        <w:rPr>
          <w:rFonts w:ascii="Arial" w:hAnsi="Arial"/>
        </w:rPr>
        <w:t xml:space="preserve"> </w:t>
      </w:r>
      <w:r w:rsidRPr="00E635F8">
        <w:rPr>
          <w:rFonts w:ascii="Arial" w:hAnsi="Arial"/>
        </w:rPr>
        <w:t xml:space="preserve">What perspective </w:t>
      </w:r>
      <w:r w:rsidR="00A6229C" w:rsidRPr="00E635F8">
        <w:rPr>
          <w:rFonts w:ascii="Arial" w:hAnsi="Arial"/>
        </w:rPr>
        <w:t>d</w:t>
      </w:r>
      <w:r w:rsidRPr="00E635F8">
        <w:rPr>
          <w:rFonts w:ascii="Arial" w:hAnsi="Arial"/>
        </w:rPr>
        <w:t>o you think that your mental health condition brings to your motherhood?</w:t>
      </w:r>
    </w:p>
    <w:p w14:paraId="1E5AB123" w14:textId="77777777" w:rsidR="00CA6115" w:rsidRPr="00E635F8" w:rsidRDefault="00CA6115">
      <w:pPr>
        <w:spacing w:after="0"/>
        <w:rPr>
          <w:rFonts w:ascii="Arial" w:hAnsi="Arial"/>
        </w:rPr>
      </w:pPr>
    </w:p>
    <w:p w14:paraId="184A403E" w14:textId="5FCEE275"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A6229C" w:rsidRPr="00E635F8">
        <w:rPr>
          <w:rFonts w:ascii="Arial" w:hAnsi="Arial"/>
        </w:rPr>
        <w:t xml:space="preserve"> I don’t </w:t>
      </w:r>
      <w:r w:rsidRPr="00E635F8">
        <w:rPr>
          <w:rFonts w:ascii="Arial" w:hAnsi="Arial"/>
        </w:rPr>
        <w:t xml:space="preserve">want </w:t>
      </w:r>
      <w:r w:rsidR="00A6229C" w:rsidRPr="00E635F8">
        <w:rPr>
          <w:rFonts w:ascii="Arial" w:hAnsi="Arial"/>
        </w:rPr>
        <w:t xml:space="preserve">her </w:t>
      </w:r>
      <w:r w:rsidRPr="00E635F8">
        <w:rPr>
          <w:rFonts w:ascii="Arial" w:hAnsi="Arial"/>
        </w:rPr>
        <w:t>to go through what I went through. So</w:t>
      </w:r>
      <w:r w:rsidR="00A6229C" w:rsidRPr="00E635F8">
        <w:rPr>
          <w:rFonts w:ascii="Arial" w:hAnsi="Arial"/>
        </w:rPr>
        <w:t xml:space="preserve">, </w:t>
      </w:r>
      <w:r w:rsidRPr="00E635F8">
        <w:rPr>
          <w:rFonts w:ascii="Arial" w:hAnsi="Arial"/>
        </w:rPr>
        <w:t xml:space="preserve">it's like </w:t>
      </w:r>
      <w:r w:rsidR="00A6229C" w:rsidRPr="00E635F8">
        <w:rPr>
          <w:rFonts w:ascii="Arial" w:hAnsi="Arial"/>
        </w:rPr>
        <w:t xml:space="preserve">when I </w:t>
      </w:r>
      <w:r w:rsidR="00B7434D" w:rsidRPr="00E635F8">
        <w:rPr>
          <w:rFonts w:ascii="Arial" w:hAnsi="Arial"/>
        </w:rPr>
        <w:t xml:space="preserve">see her </w:t>
      </w:r>
      <w:r w:rsidRPr="00E635F8">
        <w:rPr>
          <w:rFonts w:ascii="Arial" w:hAnsi="Arial"/>
        </w:rPr>
        <w:t>do something</w:t>
      </w:r>
      <w:r w:rsidR="00B7434D" w:rsidRPr="00E635F8">
        <w:rPr>
          <w:rFonts w:ascii="Arial" w:hAnsi="Arial"/>
        </w:rPr>
        <w:t xml:space="preserve">, </w:t>
      </w:r>
      <w:r w:rsidRPr="00E635F8">
        <w:rPr>
          <w:rFonts w:ascii="Arial" w:hAnsi="Arial"/>
        </w:rPr>
        <w:t xml:space="preserve">I tried to ask, </w:t>
      </w:r>
      <w:r w:rsidR="00B7434D" w:rsidRPr="00E635F8">
        <w:rPr>
          <w:rFonts w:ascii="Arial" w:hAnsi="Arial"/>
        </w:rPr>
        <w:t>“What’s this?”</w:t>
      </w:r>
      <w:r w:rsidRPr="00E635F8">
        <w:rPr>
          <w:rFonts w:ascii="Arial" w:hAnsi="Arial"/>
        </w:rPr>
        <w:t xml:space="preserve"> </w:t>
      </w:r>
      <w:r w:rsidR="008F735D" w:rsidRPr="00E635F8">
        <w:rPr>
          <w:rFonts w:ascii="Arial" w:hAnsi="Arial"/>
        </w:rPr>
        <w:t>L</w:t>
      </w:r>
      <w:r w:rsidRPr="00E635F8">
        <w:rPr>
          <w:rFonts w:ascii="Arial" w:hAnsi="Arial"/>
        </w:rPr>
        <w:t xml:space="preserve">ike suffering, not be thinking, </w:t>
      </w:r>
      <w:r w:rsidR="008F735D" w:rsidRPr="00E635F8">
        <w:rPr>
          <w:rFonts w:ascii="Arial" w:hAnsi="Arial"/>
        </w:rPr>
        <w:t xml:space="preserve">“What if </w:t>
      </w:r>
      <w:r w:rsidRPr="00E635F8">
        <w:rPr>
          <w:rFonts w:ascii="Arial" w:hAnsi="Arial"/>
        </w:rPr>
        <w:t>she suffers from mental illness too</w:t>
      </w:r>
      <w:r w:rsidR="008F735D" w:rsidRPr="00E635F8">
        <w:rPr>
          <w:rFonts w:ascii="Arial" w:hAnsi="Arial"/>
        </w:rPr>
        <w:t>?</w:t>
      </w:r>
      <w:r w:rsidRPr="00E635F8">
        <w:rPr>
          <w:rFonts w:ascii="Arial" w:hAnsi="Arial"/>
        </w:rPr>
        <w:t xml:space="preserve"> What can I do to help her</w:t>
      </w:r>
      <w:r w:rsidR="008F735D" w:rsidRPr="00E635F8">
        <w:rPr>
          <w:rFonts w:ascii="Arial" w:hAnsi="Arial"/>
        </w:rPr>
        <w:t>?”</w:t>
      </w:r>
      <w:r w:rsidRPr="00E635F8">
        <w:rPr>
          <w:rFonts w:ascii="Arial" w:hAnsi="Arial"/>
        </w:rPr>
        <w:t xml:space="preserve"> </w:t>
      </w:r>
      <w:r w:rsidR="008F735D" w:rsidRPr="00E635F8">
        <w:rPr>
          <w:rFonts w:ascii="Arial" w:hAnsi="Arial"/>
        </w:rPr>
        <w:t xml:space="preserve">That I’d </w:t>
      </w:r>
      <w:r w:rsidRPr="00E635F8">
        <w:rPr>
          <w:rFonts w:ascii="Arial" w:hAnsi="Arial"/>
        </w:rPr>
        <w:t>be thinking</w:t>
      </w:r>
      <w:r w:rsidR="008F735D" w:rsidRPr="00E635F8">
        <w:rPr>
          <w:rFonts w:ascii="Arial" w:hAnsi="Arial"/>
        </w:rPr>
        <w:t>.</w:t>
      </w:r>
    </w:p>
    <w:p w14:paraId="738F4AA9" w14:textId="77777777" w:rsidR="00CA6115" w:rsidRPr="00E635F8" w:rsidRDefault="00CA6115">
      <w:pPr>
        <w:spacing w:after="0"/>
        <w:rPr>
          <w:rFonts w:ascii="Arial" w:hAnsi="Arial"/>
        </w:rPr>
      </w:pPr>
    </w:p>
    <w:p w14:paraId="5B3021D0" w14:textId="0382ED4E" w:rsidR="00CA6115" w:rsidRPr="00E635F8" w:rsidRDefault="00F4704A">
      <w:pPr>
        <w:spacing w:after="0"/>
        <w:rPr>
          <w:rFonts w:ascii="Arial" w:hAnsi="Arial"/>
        </w:rPr>
      </w:pPr>
      <w:r w:rsidRPr="00F4704A">
        <w:rPr>
          <w:rFonts w:ascii="Arial" w:hAnsi="Arial"/>
          <w:b/>
          <w:bCs/>
        </w:rPr>
        <w:t>Glynn:</w:t>
      </w:r>
      <w:r w:rsidR="008F735D" w:rsidRPr="00E635F8">
        <w:rPr>
          <w:rFonts w:ascii="Arial" w:hAnsi="Arial"/>
        </w:rPr>
        <w:t xml:space="preserve"> C</w:t>
      </w:r>
      <w:r w:rsidRPr="00E635F8">
        <w:rPr>
          <w:rFonts w:ascii="Arial" w:hAnsi="Arial"/>
        </w:rPr>
        <w:t>an you describe how your partnership and how you raise your child</w:t>
      </w:r>
      <w:r w:rsidR="008F735D" w:rsidRPr="00E635F8">
        <w:rPr>
          <w:rFonts w:ascii="Arial" w:hAnsi="Arial"/>
        </w:rPr>
        <w:t>?</w:t>
      </w:r>
    </w:p>
    <w:p w14:paraId="608E2278" w14:textId="77777777" w:rsidR="00CA6115" w:rsidRPr="00E635F8" w:rsidRDefault="00CA6115">
      <w:pPr>
        <w:spacing w:after="0"/>
        <w:rPr>
          <w:rFonts w:ascii="Arial" w:hAnsi="Arial"/>
        </w:rPr>
      </w:pPr>
    </w:p>
    <w:p w14:paraId="47CD43BD" w14:textId="779993A2"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8F735D" w:rsidRPr="00E635F8">
        <w:rPr>
          <w:rFonts w:ascii="Arial" w:hAnsi="Arial"/>
        </w:rPr>
        <w:t xml:space="preserve"> W</w:t>
      </w:r>
      <w:r w:rsidRPr="00E635F8">
        <w:rPr>
          <w:rFonts w:ascii="Arial" w:hAnsi="Arial"/>
        </w:rPr>
        <w:t>e have the same ideas</w:t>
      </w:r>
      <w:r w:rsidR="008F735D" w:rsidRPr="00E635F8">
        <w:rPr>
          <w:rFonts w:ascii="Arial" w:hAnsi="Arial"/>
        </w:rPr>
        <w:t>. S</w:t>
      </w:r>
      <w:r w:rsidRPr="00E635F8">
        <w:rPr>
          <w:rFonts w:ascii="Arial" w:hAnsi="Arial"/>
        </w:rPr>
        <w:t>ame ideas of how to raise a child</w:t>
      </w:r>
      <w:r w:rsidR="008F735D" w:rsidRPr="00E635F8">
        <w:rPr>
          <w:rFonts w:ascii="Arial" w:hAnsi="Arial"/>
        </w:rPr>
        <w:t>. I</w:t>
      </w:r>
      <w:r w:rsidRPr="00E635F8">
        <w:rPr>
          <w:rFonts w:ascii="Arial" w:hAnsi="Arial"/>
        </w:rPr>
        <w:t>t's the same. So</w:t>
      </w:r>
      <w:r w:rsidR="00E200B9">
        <w:rPr>
          <w:rFonts w:ascii="Arial" w:hAnsi="Arial"/>
        </w:rPr>
        <w:t>,</w:t>
      </w:r>
      <w:r w:rsidRPr="00E635F8">
        <w:rPr>
          <w:rFonts w:ascii="Arial" w:hAnsi="Arial"/>
        </w:rPr>
        <w:t xml:space="preserve"> that's a blessing. That's a big blessing.</w:t>
      </w:r>
    </w:p>
    <w:p w14:paraId="28AC83F3" w14:textId="77777777" w:rsidR="00CA6115" w:rsidRPr="00E635F8" w:rsidRDefault="00CA6115">
      <w:pPr>
        <w:spacing w:after="0"/>
        <w:rPr>
          <w:rFonts w:ascii="Arial" w:hAnsi="Arial"/>
        </w:rPr>
      </w:pPr>
    </w:p>
    <w:p w14:paraId="7D4ED664" w14:textId="31A5AEF7" w:rsidR="00CA611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8F735D" w:rsidRPr="00E635F8">
        <w:rPr>
          <w:rFonts w:ascii="Arial" w:hAnsi="Arial"/>
        </w:rPr>
        <w:t xml:space="preserve"> </w:t>
      </w:r>
      <w:r w:rsidRPr="00E635F8">
        <w:rPr>
          <w:rFonts w:ascii="Arial" w:hAnsi="Arial"/>
        </w:rPr>
        <w:t>I wanted to family ever since I was in third grade. I was always looking for the one</w:t>
      </w:r>
      <w:r w:rsidR="00471419" w:rsidRPr="00E635F8">
        <w:rPr>
          <w:rFonts w:ascii="Arial" w:hAnsi="Arial"/>
        </w:rPr>
        <w:t>. T</w:t>
      </w:r>
      <w:r w:rsidRPr="00E635F8">
        <w:rPr>
          <w:rFonts w:ascii="Arial" w:hAnsi="Arial"/>
        </w:rPr>
        <w:t>he one that I was going to receive assistance when it comes to loving them to where they need to be love</w:t>
      </w:r>
      <w:r w:rsidR="00715C0A">
        <w:rPr>
          <w:rFonts w:ascii="Arial" w:hAnsi="Arial"/>
        </w:rPr>
        <w:t>d</w:t>
      </w:r>
      <w:r w:rsidRPr="00E635F8">
        <w:rPr>
          <w:rFonts w:ascii="Arial" w:hAnsi="Arial"/>
        </w:rPr>
        <w:t>.</w:t>
      </w:r>
    </w:p>
    <w:p w14:paraId="5483C7B8" w14:textId="77777777" w:rsidR="00CA6115" w:rsidRPr="00E635F8" w:rsidRDefault="00CA6115">
      <w:pPr>
        <w:spacing w:after="0"/>
        <w:rPr>
          <w:rFonts w:ascii="Arial" w:hAnsi="Arial"/>
        </w:rPr>
      </w:pPr>
    </w:p>
    <w:p w14:paraId="67F4B933" w14:textId="77777777" w:rsidR="00D719CE" w:rsidRPr="00E635F8" w:rsidRDefault="00D719CE">
      <w:pPr>
        <w:spacing w:after="0"/>
        <w:rPr>
          <w:rFonts w:ascii="Arial" w:hAnsi="Arial"/>
        </w:rPr>
      </w:pPr>
      <w:r w:rsidRPr="00E635F8">
        <w:rPr>
          <w:rFonts w:ascii="Arial" w:hAnsi="Arial"/>
        </w:rPr>
        <w:t>[sentimental music]</w:t>
      </w:r>
    </w:p>
    <w:p w14:paraId="549DEDE6" w14:textId="77777777" w:rsidR="00D719CE" w:rsidRPr="00E635F8" w:rsidRDefault="00D719CE">
      <w:pPr>
        <w:spacing w:after="0"/>
        <w:rPr>
          <w:rFonts w:ascii="Arial" w:hAnsi="Arial"/>
        </w:rPr>
      </w:pPr>
    </w:p>
    <w:p w14:paraId="224D35CB" w14:textId="77777777" w:rsidR="00A67181" w:rsidRDefault="00F4704A">
      <w:pPr>
        <w:spacing w:after="0"/>
        <w:rPr>
          <w:rFonts w:ascii="Arial" w:hAnsi="Arial"/>
        </w:rPr>
      </w:pPr>
      <w:r w:rsidRPr="00F4704A">
        <w:rPr>
          <w:rFonts w:ascii="Arial" w:hAnsi="Arial"/>
          <w:b/>
          <w:bCs/>
        </w:rPr>
        <w:t>Glynn:</w:t>
      </w:r>
      <w:r w:rsidR="00D719CE" w:rsidRPr="00E635F8">
        <w:rPr>
          <w:rFonts w:ascii="Arial" w:hAnsi="Arial"/>
        </w:rPr>
        <w:t xml:space="preserve"> </w:t>
      </w:r>
      <w:r w:rsidRPr="00E635F8">
        <w:rPr>
          <w:rFonts w:ascii="Arial" w:hAnsi="Arial"/>
        </w:rPr>
        <w:t xml:space="preserve">So far, the undeniable love between </w:t>
      </w:r>
      <w:proofErr w:type="spellStart"/>
      <w:r w:rsidR="00D719CE" w:rsidRPr="00E635F8">
        <w:rPr>
          <w:rFonts w:ascii="Arial" w:hAnsi="Arial"/>
        </w:rPr>
        <w:t>Swiyyah</w:t>
      </w:r>
      <w:proofErr w:type="spellEnd"/>
      <w:r w:rsidR="00D719CE" w:rsidRPr="00E635F8">
        <w:rPr>
          <w:rFonts w:ascii="Arial" w:hAnsi="Arial"/>
        </w:rPr>
        <w:t xml:space="preserve"> and </w:t>
      </w:r>
      <w:proofErr w:type="spellStart"/>
      <w:r w:rsidR="00D719CE" w:rsidRPr="00E635F8">
        <w:rPr>
          <w:rFonts w:ascii="Arial" w:hAnsi="Arial"/>
        </w:rPr>
        <w:t>Dederick</w:t>
      </w:r>
      <w:proofErr w:type="spellEnd"/>
      <w:r w:rsidR="00D719CE" w:rsidRPr="00E635F8">
        <w:rPr>
          <w:rFonts w:ascii="Arial" w:hAnsi="Arial"/>
        </w:rPr>
        <w:t xml:space="preserve"> </w:t>
      </w:r>
      <w:r w:rsidRPr="00E635F8">
        <w:rPr>
          <w:rFonts w:ascii="Arial" w:hAnsi="Arial"/>
        </w:rPr>
        <w:t xml:space="preserve">has been a secret kryptonite against so much chaos. </w:t>
      </w:r>
      <w:r w:rsidR="00715C0A">
        <w:rPr>
          <w:rFonts w:ascii="Arial" w:hAnsi="Arial"/>
        </w:rPr>
        <w:t xml:space="preserve">While they </w:t>
      </w:r>
      <w:r w:rsidRPr="00E635F8">
        <w:rPr>
          <w:rFonts w:ascii="Arial" w:hAnsi="Arial"/>
        </w:rPr>
        <w:t xml:space="preserve">can't magic </w:t>
      </w:r>
      <w:r w:rsidR="00715C0A">
        <w:rPr>
          <w:rFonts w:ascii="Arial" w:hAnsi="Arial"/>
        </w:rPr>
        <w:t xml:space="preserve">away </w:t>
      </w:r>
      <w:proofErr w:type="spellStart"/>
      <w:r w:rsidR="00D719CE" w:rsidRPr="00E635F8">
        <w:rPr>
          <w:rFonts w:ascii="Arial" w:hAnsi="Arial"/>
        </w:rPr>
        <w:t>Swiyyah’s</w:t>
      </w:r>
      <w:proofErr w:type="spellEnd"/>
      <w:r w:rsidR="00D719CE" w:rsidRPr="00E635F8">
        <w:rPr>
          <w:rFonts w:ascii="Arial" w:hAnsi="Arial"/>
        </w:rPr>
        <w:t xml:space="preserve"> </w:t>
      </w:r>
      <w:r w:rsidRPr="00E635F8">
        <w:rPr>
          <w:rFonts w:ascii="Arial" w:hAnsi="Arial"/>
        </w:rPr>
        <w:t xml:space="preserve">illness, their bond forges a strength and the tools to overcome that challenge day after day. </w:t>
      </w:r>
      <w:proofErr w:type="spellStart"/>
      <w:r w:rsidR="00265725" w:rsidRPr="00E635F8">
        <w:rPr>
          <w:rFonts w:ascii="Arial" w:hAnsi="Arial"/>
        </w:rPr>
        <w:t>Swiyyah</w:t>
      </w:r>
      <w:proofErr w:type="spellEnd"/>
      <w:r w:rsidR="00265725" w:rsidRPr="00E635F8">
        <w:rPr>
          <w:rFonts w:ascii="Arial" w:hAnsi="Arial"/>
        </w:rPr>
        <w:t xml:space="preserve"> </w:t>
      </w:r>
      <w:r w:rsidRPr="00E635F8">
        <w:rPr>
          <w:rFonts w:ascii="Arial" w:hAnsi="Arial"/>
        </w:rPr>
        <w:t xml:space="preserve">and </w:t>
      </w:r>
      <w:proofErr w:type="spellStart"/>
      <w:r w:rsidR="00265725" w:rsidRPr="00E635F8">
        <w:rPr>
          <w:rFonts w:ascii="Arial" w:hAnsi="Arial"/>
        </w:rPr>
        <w:t>Dederick’s</w:t>
      </w:r>
      <w:proofErr w:type="spellEnd"/>
      <w:r w:rsidR="00265725" w:rsidRPr="00E635F8">
        <w:rPr>
          <w:rFonts w:ascii="Arial" w:hAnsi="Arial"/>
        </w:rPr>
        <w:t xml:space="preserve"> </w:t>
      </w:r>
      <w:r w:rsidRPr="00E635F8">
        <w:rPr>
          <w:rFonts w:ascii="Arial" w:hAnsi="Arial"/>
        </w:rPr>
        <w:t xml:space="preserve">baby </w:t>
      </w:r>
      <w:proofErr w:type="gramStart"/>
      <w:r w:rsidRPr="00E635F8">
        <w:rPr>
          <w:rFonts w:ascii="Arial" w:hAnsi="Arial"/>
        </w:rPr>
        <w:t>is</w:t>
      </w:r>
      <w:proofErr w:type="gramEnd"/>
      <w:r w:rsidRPr="00E635F8">
        <w:rPr>
          <w:rFonts w:ascii="Arial" w:hAnsi="Arial"/>
        </w:rPr>
        <w:t xml:space="preserve"> well on her way through the toddler years. And the couple vows to keep sharing their story as long as there are people to listen and people to heal.</w:t>
      </w:r>
    </w:p>
    <w:p w14:paraId="5C9A3F8A" w14:textId="77777777" w:rsidR="00A67181" w:rsidRDefault="00A67181">
      <w:pPr>
        <w:spacing w:after="0"/>
        <w:rPr>
          <w:rFonts w:ascii="Arial" w:hAnsi="Arial"/>
        </w:rPr>
      </w:pPr>
    </w:p>
    <w:p w14:paraId="5E91AE64" w14:textId="24846C3F" w:rsidR="00CA6115" w:rsidRPr="00E635F8" w:rsidRDefault="00F4704A">
      <w:pPr>
        <w:spacing w:after="0"/>
        <w:rPr>
          <w:rFonts w:ascii="Arial" w:hAnsi="Arial"/>
        </w:rPr>
      </w:pPr>
      <w:r w:rsidRPr="00E635F8">
        <w:rPr>
          <w:rFonts w:ascii="Arial" w:hAnsi="Arial"/>
        </w:rPr>
        <w:t>What do you both think your future looks like now?</w:t>
      </w:r>
    </w:p>
    <w:p w14:paraId="15DC1649" w14:textId="77777777" w:rsidR="00CA6115" w:rsidRPr="00E635F8" w:rsidRDefault="00CA6115">
      <w:pPr>
        <w:spacing w:after="0"/>
        <w:rPr>
          <w:rFonts w:ascii="Arial" w:hAnsi="Arial"/>
        </w:rPr>
      </w:pPr>
    </w:p>
    <w:p w14:paraId="374FADD6" w14:textId="40D4B414" w:rsidR="00CA6115" w:rsidRPr="00E635F8" w:rsidRDefault="00F4704A">
      <w:pPr>
        <w:spacing w:after="0"/>
        <w:rPr>
          <w:rFonts w:ascii="Arial" w:hAnsi="Arial"/>
        </w:rPr>
      </w:pPr>
      <w:proofErr w:type="spellStart"/>
      <w:r w:rsidRPr="00F4704A">
        <w:rPr>
          <w:rFonts w:ascii="Arial" w:hAnsi="Arial"/>
          <w:b/>
          <w:bCs/>
        </w:rPr>
        <w:t>Swiyyah</w:t>
      </w:r>
      <w:proofErr w:type="spellEnd"/>
      <w:r w:rsidRPr="00F4704A">
        <w:rPr>
          <w:rFonts w:ascii="Arial" w:hAnsi="Arial"/>
          <w:b/>
          <w:bCs/>
        </w:rPr>
        <w:t>:</w:t>
      </w:r>
      <w:r w:rsidR="00265725" w:rsidRPr="00E635F8">
        <w:rPr>
          <w:rFonts w:ascii="Arial" w:hAnsi="Arial"/>
        </w:rPr>
        <w:t xml:space="preserve"> </w:t>
      </w:r>
      <w:r w:rsidRPr="00E635F8">
        <w:rPr>
          <w:rFonts w:ascii="Arial" w:hAnsi="Arial"/>
        </w:rPr>
        <w:t xml:space="preserve">I think </w:t>
      </w:r>
      <w:r w:rsidR="00265725" w:rsidRPr="00E635F8">
        <w:rPr>
          <w:rFonts w:ascii="Arial" w:hAnsi="Arial"/>
        </w:rPr>
        <w:t xml:space="preserve">that our future </w:t>
      </w:r>
      <w:r w:rsidRPr="00E635F8">
        <w:rPr>
          <w:rFonts w:ascii="Arial" w:hAnsi="Arial"/>
        </w:rPr>
        <w:t xml:space="preserve">is </w:t>
      </w:r>
      <w:proofErr w:type="gramStart"/>
      <w:r w:rsidRPr="00E635F8">
        <w:rPr>
          <w:rFonts w:ascii="Arial" w:hAnsi="Arial"/>
        </w:rPr>
        <w:t xml:space="preserve">definitely </w:t>
      </w:r>
      <w:r w:rsidR="00265725" w:rsidRPr="00E635F8">
        <w:rPr>
          <w:rFonts w:ascii="Arial" w:hAnsi="Arial"/>
        </w:rPr>
        <w:t>worth</w:t>
      </w:r>
      <w:proofErr w:type="gramEnd"/>
      <w:r w:rsidR="00265725" w:rsidRPr="00E635F8">
        <w:rPr>
          <w:rFonts w:ascii="Arial" w:hAnsi="Arial"/>
        </w:rPr>
        <w:t xml:space="preserve">, our future is </w:t>
      </w:r>
      <w:r w:rsidRPr="00E635F8">
        <w:rPr>
          <w:rFonts w:ascii="Arial" w:hAnsi="Arial"/>
        </w:rPr>
        <w:t>touching people's hearts</w:t>
      </w:r>
      <w:r w:rsidR="00265725" w:rsidRPr="00E635F8">
        <w:rPr>
          <w:rFonts w:ascii="Arial" w:hAnsi="Arial"/>
        </w:rPr>
        <w:t xml:space="preserve">, </w:t>
      </w:r>
      <w:r w:rsidRPr="00E635F8">
        <w:rPr>
          <w:rFonts w:ascii="Arial" w:hAnsi="Arial"/>
        </w:rPr>
        <w:t>touching the world. It's just greatness. It's coming. It's here already.</w:t>
      </w:r>
      <w:r w:rsidR="00A67181">
        <w:rPr>
          <w:rFonts w:ascii="Arial" w:hAnsi="Arial"/>
        </w:rPr>
        <w:t xml:space="preserve"> It's here.</w:t>
      </w:r>
    </w:p>
    <w:p w14:paraId="06CCB0E1" w14:textId="77777777" w:rsidR="00CA6115" w:rsidRPr="00E635F8" w:rsidRDefault="00CA6115">
      <w:pPr>
        <w:spacing w:after="0"/>
        <w:rPr>
          <w:rFonts w:ascii="Arial" w:hAnsi="Arial"/>
        </w:rPr>
      </w:pPr>
    </w:p>
    <w:p w14:paraId="0FE37C4E" w14:textId="67AE33E4" w:rsidR="00265725" w:rsidRPr="00E635F8" w:rsidRDefault="00F4704A">
      <w:pPr>
        <w:spacing w:after="0"/>
        <w:rPr>
          <w:rFonts w:ascii="Arial" w:hAnsi="Arial"/>
        </w:rPr>
      </w:pPr>
      <w:proofErr w:type="spellStart"/>
      <w:r w:rsidRPr="00F4704A">
        <w:rPr>
          <w:rFonts w:ascii="Arial" w:hAnsi="Arial"/>
          <w:b/>
          <w:bCs/>
        </w:rPr>
        <w:t>Dederick</w:t>
      </w:r>
      <w:proofErr w:type="spellEnd"/>
      <w:r w:rsidRPr="00F4704A">
        <w:rPr>
          <w:rFonts w:ascii="Arial" w:hAnsi="Arial"/>
          <w:b/>
          <w:bCs/>
        </w:rPr>
        <w:t>:</w:t>
      </w:r>
      <w:r w:rsidR="00265725" w:rsidRPr="00E635F8">
        <w:rPr>
          <w:rFonts w:ascii="Arial" w:hAnsi="Arial"/>
        </w:rPr>
        <w:t xml:space="preserve"> It's here. </w:t>
      </w:r>
    </w:p>
    <w:p w14:paraId="003EA31F" w14:textId="77777777" w:rsidR="00265725" w:rsidRPr="00E635F8" w:rsidRDefault="00265725">
      <w:pPr>
        <w:spacing w:after="0"/>
        <w:rPr>
          <w:rFonts w:ascii="Arial" w:hAnsi="Arial"/>
        </w:rPr>
      </w:pPr>
    </w:p>
    <w:p w14:paraId="72095F4A" w14:textId="77777777" w:rsidR="00265725" w:rsidRPr="00E635F8" w:rsidRDefault="00265725">
      <w:pPr>
        <w:spacing w:after="0"/>
        <w:rPr>
          <w:rFonts w:ascii="Arial" w:hAnsi="Arial"/>
        </w:rPr>
      </w:pPr>
      <w:r w:rsidRPr="00E635F8">
        <w:rPr>
          <w:rFonts w:ascii="Arial" w:hAnsi="Arial"/>
        </w:rPr>
        <w:t>[emotional music]</w:t>
      </w:r>
    </w:p>
    <w:p w14:paraId="5CA7A514" w14:textId="77777777" w:rsidR="00265725" w:rsidRPr="00E635F8" w:rsidRDefault="00265725">
      <w:pPr>
        <w:spacing w:after="0"/>
        <w:rPr>
          <w:rFonts w:ascii="Arial" w:hAnsi="Arial"/>
        </w:rPr>
      </w:pPr>
    </w:p>
    <w:p w14:paraId="75AA5BCF" w14:textId="2D081635" w:rsidR="00CA6115" w:rsidRPr="00E635F8" w:rsidRDefault="00F4704A">
      <w:pPr>
        <w:spacing w:after="0"/>
        <w:rPr>
          <w:rFonts w:ascii="Arial" w:hAnsi="Arial"/>
        </w:rPr>
      </w:pPr>
      <w:r w:rsidRPr="00F4704A">
        <w:rPr>
          <w:rFonts w:ascii="Arial" w:hAnsi="Arial"/>
          <w:b/>
          <w:bCs/>
        </w:rPr>
        <w:t>Glynn:</w:t>
      </w:r>
      <w:r w:rsidR="00265725" w:rsidRPr="00E635F8">
        <w:rPr>
          <w:rFonts w:ascii="Arial" w:hAnsi="Arial"/>
        </w:rPr>
        <w:t xml:space="preserve"> </w:t>
      </w:r>
      <w:r w:rsidRPr="00E635F8">
        <w:rPr>
          <w:rFonts w:ascii="Arial" w:hAnsi="Arial"/>
        </w:rPr>
        <w:t>Thank you</w:t>
      </w:r>
      <w:r w:rsidR="00A67181">
        <w:rPr>
          <w:rFonts w:ascii="Arial" w:hAnsi="Arial"/>
        </w:rPr>
        <w:t>, t</w:t>
      </w:r>
      <w:r w:rsidRPr="00E635F8">
        <w:rPr>
          <w:rFonts w:ascii="Arial" w:hAnsi="Arial"/>
        </w:rPr>
        <w:t>hank you</w:t>
      </w:r>
      <w:r w:rsidR="00A67181">
        <w:rPr>
          <w:rFonts w:ascii="Arial" w:hAnsi="Arial"/>
        </w:rPr>
        <w:t>, t</w:t>
      </w:r>
      <w:r w:rsidRPr="00E635F8">
        <w:rPr>
          <w:rFonts w:ascii="Arial" w:hAnsi="Arial"/>
        </w:rPr>
        <w:t>hank you</w:t>
      </w:r>
      <w:r w:rsidR="00265725" w:rsidRPr="00E635F8">
        <w:rPr>
          <w:rFonts w:ascii="Arial" w:hAnsi="Arial"/>
        </w:rPr>
        <w:t xml:space="preserve">, </w:t>
      </w:r>
      <w:proofErr w:type="spellStart"/>
      <w:r w:rsidR="00265725" w:rsidRPr="00E635F8">
        <w:rPr>
          <w:rFonts w:ascii="Arial" w:hAnsi="Arial"/>
        </w:rPr>
        <w:t>Swiyya</w:t>
      </w:r>
      <w:r w:rsidR="00A109BC" w:rsidRPr="00E635F8">
        <w:rPr>
          <w:rFonts w:ascii="Arial" w:hAnsi="Arial"/>
        </w:rPr>
        <w:t>h</w:t>
      </w:r>
      <w:proofErr w:type="spellEnd"/>
      <w:r w:rsidR="00A109BC" w:rsidRPr="00E635F8">
        <w:rPr>
          <w:rFonts w:ascii="Arial" w:hAnsi="Arial"/>
        </w:rPr>
        <w:t xml:space="preserve"> </w:t>
      </w:r>
      <w:r w:rsidRPr="00E635F8">
        <w:rPr>
          <w:rFonts w:ascii="Arial" w:hAnsi="Arial"/>
        </w:rPr>
        <w:t xml:space="preserve">and </w:t>
      </w:r>
      <w:proofErr w:type="spellStart"/>
      <w:r w:rsidRPr="00E635F8">
        <w:rPr>
          <w:rFonts w:ascii="Arial" w:hAnsi="Arial"/>
        </w:rPr>
        <w:t>Ded</w:t>
      </w:r>
      <w:r w:rsidR="00265725" w:rsidRPr="00E635F8">
        <w:rPr>
          <w:rFonts w:ascii="Arial" w:hAnsi="Arial"/>
        </w:rPr>
        <w:t>e</w:t>
      </w:r>
      <w:r w:rsidRPr="00E635F8">
        <w:rPr>
          <w:rFonts w:ascii="Arial" w:hAnsi="Arial"/>
        </w:rPr>
        <w:t>ric</w:t>
      </w:r>
      <w:r w:rsidR="00265725" w:rsidRPr="00E635F8">
        <w:rPr>
          <w:rFonts w:ascii="Arial" w:hAnsi="Arial"/>
        </w:rPr>
        <w:t>k</w:t>
      </w:r>
      <w:proofErr w:type="spellEnd"/>
      <w:r w:rsidR="00265725" w:rsidRPr="00E635F8">
        <w:rPr>
          <w:rFonts w:ascii="Arial" w:hAnsi="Arial"/>
        </w:rPr>
        <w:t>.</w:t>
      </w:r>
      <w:r w:rsidRPr="00E635F8">
        <w:rPr>
          <w:rFonts w:ascii="Arial" w:hAnsi="Arial"/>
        </w:rPr>
        <w:t xml:space="preserve"> </w:t>
      </w:r>
      <w:r w:rsidR="00B7264C" w:rsidRPr="00E635F8">
        <w:rPr>
          <w:rFonts w:ascii="Arial" w:hAnsi="Arial"/>
        </w:rPr>
        <w:t xml:space="preserve">This story was produced by PRX productions, Jocelyn Gonzales, Ian Fox, with writing by Sarah Lilley, and engineering by Tommy </w:t>
      </w:r>
      <w:proofErr w:type="spellStart"/>
      <w:r w:rsidR="00B7264C" w:rsidRPr="00E635F8">
        <w:rPr>
          <w:rFonts w:ascii="Arial" w:hAnsi="Arial"/>
        </w:rPr>
        <w:t>Bazarian</w:t>
      </w:r>
      <w:proofErr w:type="spellEnd"/>
      <w:r w:rsidR="00B7264C" w:rsidRPr="00E635F8">
        <w:rPr>
          <w:rFonts w:ascii="Arial" w:hAnsi="Arial"/>
        </w:rPr>
        <w:t xml:space="preserve"> with assistance from our own Marisa Dodge. And this is project was underwritten by Janssen Pharmaceuticals.</w:t>
      </w:r>
      <w:r w:rsidRPr="00E635F8">
        <w:rPr>
          <w:rFonts w:ascii="Arial" w:hAnsi="Arial"/>
        </w:rPr>
        <w:t xml:space="preserve"> Yes, there are more conversations</w:t>
      </w:r>
      <w:r w:rsidR="00B7264C" w:rsidRPr="00E635F8">
        <w:rPr>
          <w:rFonts w:ascii="Arial" w:hAnsi="Arial"/>
        </w:rPr>
        <w:t>. J</w:t>
      </w:r>
      <w:r w:rsidRPr="00E635F8">
        <w:rPr>
          <w:rFonts w:ascii="Arial" w:hAnsi="Arial"/>
        </w:rPr>
        <w:t xml:space="preserve">ust dial in </w:t>
      </w:r>
      <w:r w:rsidR="00B7264C" w:rsidRPr="00E635F8">
        <w:rPr>
          <w:rFonts w:ascii="Arial" w:hAnsi="Arial"/>
        </w:rPr>
        <w:t>U</w:t>
      </w:r>
      <w:r w:rsidRPr="00E635F8">
        <w:rPr>
          <w:rFonts w:ascii="Arial" w:hAnsi="Arial"/>
        </w:rPr>
        <w:t xml:space="preserve">nseen and </w:t>
      </w:r>
      <w:r w:rsidR="00B7264C" w:rsidRPr="00E635F8">
        <w:rPr>
          <w:rFonts w:ascii="Arial" w:hAnsi="Arial"/>
        </w:rPr>
        <w:t>U</w:t>
      </w:r>
      <w:r w:rsidRPr="00E635F8">
        <w:rPr>
          <w:rFonts w:ascii="Arial" w:hAnsi="Arial"/>
        </w:rPr>
        <w:t>nheard on your podcast app.</w:t>
      </w:r>
    </w:p>
    <w:p w14:paraId="23911D9F" w14:textId="77777777" w:rsidR="00CA6115" w:rsidRPr="00E635F8" w:rsidRDefault="00CA6115">
      <w:pPr>
        <w:spacing w:after="0"/>
        <w:rPr>
          <w:rFonts w:ascii="Arial" w:hAnsi="Arial"/>
        </w:rPr>
      </w:pPr>
    </w:p>
    <w:p w14:paraId="599544A9" w14:textId="77777777" w:rsidR="00A109BC" w:rsidRPr="00E635F8" w:rsidRDefault="00A109BC">
      <w:pPr>
        <w:spacing w:after="0"/>
        <w:rPr>
          <w:rFonts w:ascii="Arial" w:hAnsi="Arial"/>
        </w:rPr>
      </w:pPr>
      <w:r w:rsidRPr="00E635F8">
        <w:rPr>
          <w:rFonts w:ascii="Arial" w:hAnsi="Arial"/>
        </w:rPr>
        <w:t>[somber music]</w:t>
      </w:r>
    </w:p>
    <w:p w14:paraId="6BF0DF76" w14:textId="77777777" w:rsidR="00A109BC" w:rsidRPr="00E635F8" w:rsidRDefault="00A109BC">
      <w:pPr>
        <w:spacing w:after="0"/>
        <w:rPr>
          <w:rFonts w:ascii="Arial" w:hAnsi="Arial"/>
        </w:rPr>
      </w:pPr>
    </w:p>
    <w:p w14:paraId="2CE30007" w14:textId="77777777" w:rsidR="00A109BC" w:rsidRPr="00E635F8" w:rsidRDefault="00000000">
      <w:pPr>
        <w:spacing w:after="0"/>
        <w:rPr>
          <w:rFonts w:ascii="Arial" w:hAnsi="Arial"/>
        </w:rPr>
      </w:pPr>
      <w:r w:rsidRPr="00E635F8">
        <w:rPr>
          <w:rFonts w:ascii="Arial" w:hAnsi="Arial"/>
        </w:rPr>
        <w:t xml:space="preserve">Now, in just a moment, I'm </w:t>
      </w:r>
      <w:r w:rsidR="00A109BC" w:rsidRPr="00E635F8">
        <w:rPr>
          <w:rFonts w:ascii="Arial" w:hAnsi="Arial"/>
        </w:rPr>
        <w:t xml:space="preserve">going to </w:t>
      </w:r>
      <w:r w:rsidRPr="00E635F8">
        <w:rPr>
          <w:rFonts w:ascii="Arial" w:hAnsi="Arial"/>
        </w:rPr>
        <w:t>tell you the truth about my brother</w:t>
      </w:r>
      <w:r w:rsidR="00A109BC" w:rsidRPr="00E635F8">
        <w:rPr>
          <w:rFonts w:ascii="Arial" w:hAnsi="Arial"/>
        </w:rPr>
        <w:t xml:space="preserve">, </w:t>
      </w:r>
      <w:r w:rsidRPr="00E635F8">
        <w:rPr>
          <w:rFonts w:ascii="Arial" w:hAnsi="Arial"/>
        </w:rPr>
        <w:t xml:space="preserve">about myself </w:t>
      </w:r>
      <w:r w:rsidR="00A109BC" w:rsidRPr="00E635F8">
        <w:rPr>
          <w:rFonts w:ascii="Arial" w:hAnsi="Arial"/>
        </w:rPr>
        <w:t>when S</w:t>
      </w:r>
      <w:r w:rsidRPr="00E635F8">
        <w:rPr>
          <w:rFonts w:ascii="Arial" w:hAnsi="Arial"/>
        </w:rPr>
        <w:t xml:space="preserve">nap </w:t>
      </w:r>
      <w:r w:rsidR="00A109BC" w:rsidRPr="00E635F8">
        <w:rPr>
          <w:rFonts w:ascii="Arial" w:hAnsi="Arial"/>
        </w:rPr>
        <w:t>J</w:t>
      </w:r>
      <w:r w:rsidRPr="00E635F8">
        <w:rPr>
          <w:rFonts w:ascii="Arial" w:hAnsi="Arial"/>
        </w:rPr>
        <w:t xml:space="preserve">udgment returns. </w:t>
      </w:r>
    </w:p>
    <w:p w14:paraId="52FD40FD" w14:textId="77777777" w:rsidR="00A109BC" w:rsidRPr="00E635F8" w:rsidRDefault="00A109BC">
      <w:pPr>
        <w:spacing w:after="0"/>
        <w:rPr>
          <w:rFonts w:ascii="Arial" w:hAnsi="Arial"/>
        </w:rPr>
      </w:pPr>
    </w:p>
    <w:p w14:paraId="3BC07896" w14:textId="77777777" w:rsidR="00A109BC" w:rsidRPr="00E635F8" w:rsidRDefault="00A109BC">
      <w:pPr>
        <w:spacing w:after="0"/>
        <w:rPr>
          <w:rFonts w:ascii="Arial" w:hAnsi="Arial"/>
        </w:rPr>
      </w:pPr>
      <w:r w:rsidRPr="00E635F8">
        <w:rPr>
          <w:rFonts w:ascii="Arial" w:hAnsi="Arial"/>
        </w:rPr>
        <w:t>[somber music]</w:t>
      </w:r>
    </w:p>
    <w:p w14:paraId="3D6889B8" w14:textId="77777777" w:rsidR="00A109BC" w:rsidRPr="00E635F8" w:rsidRDefault="00A109BC">
      <w:pPr>
        <w:spacing w:after="0"/>
        <w:rPr>
          <w:rFonts w:ascii="Arial" w:hAnsi="Arial"/>
        </w:rPr>
      </w:pPr>
    </w:p>
    <w:p w14:paraId="112A1556" w14:textId="5787CABD" w:rsidR="00CA6115" w:rsidRPr="00E635F8" w:rsidRDefault="00000000">
      <w:pPr>
        <w:spacing w:after="0"/>
        <w:rPr>
          <w:rFonts w:ascii="Arial" w:hAnsi="Arial"/>
        </w:rPr>
      </w:pPr>
      <w:r w:rsidRPr="00E635F8">
        <w:rPr>
          <w:rFonts w:ascii="Arial" w:hAnsi="Arial"/>
        </w:rPr>
        <w:t xml:space="preserve">Welcome back to </w:t>
      </w:r>
      <w:r w:rsidR="00A109BC" w:rsidRPr="00E635F8">
        <w:rPr>
          <w:rFonts w:ascii="Arial" w:hAnsi="Arial"/>
        </w:rPr>
        <w:t>S</w:t>
      </w:r>
      <w:r w:rsidRPr="00E635F8">
        <w:rPr>
          <w:rFonts w:ascii="Arial" w:hAnsi="Arial"/>
        </w:rPr>
        <w:t xml:space="preserve">nap </w:t>
      </w:r>
      <w:r w:rsidR="00A109BC" w:rsidRPr="00E635F8">
        <w:rPr>
          <w:rFonts w:ascii="Arial" w:hAnsi="Arial"/>
        </w:rPr>
        <w:t>J</w:t>
      </w:r>
      <w:r w:rsidRPr="00E635F8">
        <w:rPr>
          <w:rFonts w:ascii="Arial" w:hAnsi="Arial"/>
        </w:rPr>
        <w:t xml:space="preserve">udgment, the </w:t>
      </w:r>
      <w:r w:rsidR="00A109BC" w:rsidRPr="00E635F8">
        <w:rPr>
          <w:rFonts w:ascii="Arial" w:hAnsi="Arial"/>
        </w:rPr>
        <w:t>U</w:t>
      </w:r>
      <w:r w:rsidRPr="00E635F8">
        <w:rPr>
          <w:rFonts w:ascii="Arial" w:hAnsi="Arial"/>
        </w:rPr>
        <w:t xml:space="preserve">nseen and </w:t>
      </w:r>
      <w:r w:rsidR="00A109BC" w:rsidRPr="00E635F8">
        <w:rPr>
          <w:rFonts w:ascii="Arial" w:hAnsi="Arial"/>
        </w:rPr>
        <w:t>U</w:t>
      </w:r>
      <w:r w:rsidRPr="00E635F8">
        <w:rPr>
          <w:rFonts w:ascii="Arial" w:hAnsi="Arial"/>
        </w:rPr>
        <w:t xml:space="preserve">nheard episode. My name is </w:t>
      </w:r>
      <w:r w:rsidR="00A109BC" w:rsidRPr="00E635F8">
        <w:rPr>
          <w:rFonts w:ascii="Arial" w:hAnsi="Arial"/>
        </w:rPr>
        <w:t xml:space="preserve">Glynn </w:t>
      </w:r>
      <w:r w:rsidRPr="00E635F8">
        <w:rPr>
          <w:rFonts w:ascii="Arial" w:hAnsi="Arial"/>
        </w:rPr>
        <w:t>Washington</w:t>
      </w:r>
      <w:r w:rsidR="00EE649D">
        <w:rPr>
          <w:rFonts w:ascii="Arial" w:hAnsi="Arial"/>
        </w:rPr>
        <w:t>, a</w:t>
      </w:r>
      <w:r w:rsidRPr="00E635F8">
        <w:rPr>
          <w:rFonts w:ascii="Arial" w:hAnsi="Arial"/>
        </w:rPr>
        <w:t>nd we have saved you the very best seat in the house</w:t>
      </w:r>
      <w:r w:rsidR="00AC6BA9" w:rsidRPr="00E635F8">
        <w:rPr>
          <w:rFonts w:ascii="Arial" w:hAnsi="Arial"/>
        </w:rPr>
        <w:t xml:space="preserve">, </w:t>
      </w:r>
      <w:r w:rsidRPr="00E635F8">
        <w:rPr>
          <w:rFonts w:ascii="Arial" w:hAnsi="Arial"/>
        </w:rPr>
        <w:t xml:space="preserve">for </w:t>
      </w:r>
      <w:r w:rsidR="00AC6BA9" w:rsidRPr="00E635F8">
        <w:rPr>
          <w:rFonts w:ascii="Arial" w:hAnsi="Arial"/>
        </w:rPr>
        <w:t xml:space="preserve">our </w:t>
      </w:r>
      <w:r w:rsidRPr="00E635F8">
        <w:rPr>
          <w:rFonts w:ascii="Arial" w:hAnsi="Arial"/>
        </w:rPr>
        <w:t xml:space="preserve">sellout crowd of </w:t>
      </w:r>
      <w:r w:rsidR="00AC6BA9" w:rsidRPr="00E635F8">
        <w:rPr>
          <w:rFonts w:ascii="Arial" w:hAnsi="Arial"/>
        </w:rPr>
        <w:t xml:space="preserve">Snappers </w:t>
      </w:r>
      <w:r w:rsidRPr="00E635F8">
        <w:rPr>
          <w:rFonts w:ascii="Arial" w:hAnsi="Arial"/>
        </w:rPr>
        <w:t>at the Brooklyn Academy of Music. Snap Judgment</w:t>
      </w:r>
      <w:r w:rsidR="00AC6BA9" w:rsidRPr="00E635F8">
        <w:rPr>
          <w:rFonts w:ascii="Arial" w:hAnsi="Arial"/>
        </w:rPr>
        <w:t xml:space="preserve"> L</w:t>
      </w:r>
      <w:r w:rsidRPr="00E635F8">
        <w:rPr>
          <w:rFonts w:ascii="Arial" w:hAnsi="Arial"/>
        </w:rPr>
        <w:t>ive.</w:t>
      </w:r>
    </w:p>
    <w:p w14:paraId="16813D0A" w14:textId="77777777" w:rsidR="00CA6115" w:rsidRPr="00E635F8" w:rsidRDefault="00CA6115">
      <w:pPr>
        <w:spacing w:after="0"/>
        <w:rPr>
          <w:rFonts w:ascii="Arial" w:hAnsi="Arial"/>
        </w:rPr>
      </w:pPr>
    </w:p>
    <w:p w14:paraId="2268CC0C" w14:textId="77777777" w:rsidR="00AC6BA9" w:rsidRPr="00E635F8" w:rsidRDefault="00AC6BA9">
      <w:pPr>
        <w:spacing w:after="0"/>
        <w:rPr>
          <w:rFonts w:ascii="Arial" w:hAnsi="Arial"/>
        </w:rPr>
      </w:pPr>
      <w:r w:rsidRPr="00E635F8">
        <w:rPr>
          <w:rFonts w:ascii="Arial" w:hAnsi="Arial"/>
        </w:rPr>
        <w:t>[somber music]</w:t>
      </w:r>
    </w:p>
    <w:p w14:paraId="3028F025" w14:textId="77777777" w:rsidR="00AC6BA9" w:rsidRPr="00E635F8" w:rsidRDefault="00AC6BA9">
      <w:pPr>
        <w:spacing w:after="0"/>
        <w:rPr>
          <w:rFonts w:ascii="Arial" w:hAnsi="Arial"/>
        </w:rPr>
      </w:pPr>
    </w:p>
    <w:p w14:paraId="6FC9FE36" w14:textId="77777777" w:rsidR="002B5DCE" w:rsidRPr="00E635F8" w:rsidRDefault="002B5DCE">
      <w:pPr>
        <w:spacing w:after="0"/>
        <w:rPr>
          <w:rFonts w:ascii="Arial" w:hAnsi="Arial"/>
        </w:rPr>
      </w:pPr>
      <w:r w:rsidRPr="00E635F8">
        <w:rPr>
          <w:rFonts w:ascii="Arial" w:hAnsi="Arial"/>
        </w:rPr>
        <w:t xml:space="preserve">[applause] </w:t>
      </w:r>
    </w:p>
    <w:p w14:paraId="7A0242C2" w14:textId="77777777" w:rsidR="002B5DCE" w:rsidRPr="00E635F8" w:rsidRDefault="002B5DCE">
      <w:pPr>
        <w:spacing w:after="0"/>
        <w:rPr>
          <w:rFonts w:ascii="Arial" w:hAnsi="Arial"/>
        </w:rPr>
      </w:pPr>
    </w:p>
    <w:p w14:paraId="3D09518D" w14:textId="5008BB07" w:rsidR="00697D9F" w:rsidRPr="00E635F8" w:rsidRDefault="002B5DCE">
      <w:pPr>
        <w:spacing w:after="0"/>
        <w:rPr>
          <w:rFonts w:ascii="Arial" w:hAnsi="Arial"/>
        </w:rPr>
      </w:pPr>
      <w:r w:rsidRPr="00E635F8">
        <w:rPr>
          <w:rFonts w:ascii="Arial" w:hAnsi="Arial"/>
        </w:rPr>
        <w:t xml:space="preserve">Sunday night, and I'm sitting there not exactly waiting, but it is in the air. The phone rings. 11:15, it's too late to be anybody else. I pick up to </w:t>
      </w:r>
      <w:r w:rsidR="0016573C">
        <w:rPr>
          <w:rFonts w:ascii="Arial" w:hAnsi="Arial"/>
        </w:rPr>
        <w:t xml:space="preserve">a </w:t>
      </w:r>
      <w:r w:rsidRPr="00E635F8">
        <w:rPr>
          <w:rFonts w:ascii="Arial" w:hAnsi="Arial"/>
        </w:rPr>
        <w:t>scream</w:t>
      </w:r>
      <w:r w:rsidR="0016573C">
        <w:rPr>
          <w:rFonts w:ascii="Arial" w:hAnsi="Arial"/>
        </w:rPr>
        <w:t>,</w:t>
      </w:r>
      <w:r w:rsidRPr="00E635F8">
        <w:rPr>
          <w:rFonts w:ascii="Arial" w:hAnsi="Arial"/>
        </w:rPr>
        <w:t xml:space="preserve"> </w:t>
      </w:r>
      <w:r w:rsidR="00DD34FC" w:rsidRPr="00E635F8">
        <w:rPr>
          <w:rFonts w:ascii="Arial" w:hAnsi="Arial"/>
        </w:rPr>
        <w:t xml:space="preserve">“Hey, </w:t>
      </w:r>
      <w:r w:rsidR="005644C8">
        <w:rPr>
          <w:rFonts w:ascii="Arial" w:hAnsi="Arial"/>
        </w:rPr>
        <w:t>I have nothing to eat, man.”</w:t>
      </w:r>
      <w:r w:rsidRPr="00E635F8">
        <w:rPr>
          <w:rFonts w:ascii="Arial" w:hAnsi="Arial"/>
        </w:rPr>
        <w:t xml:space="preserve"> </w:t>
      </w:r>
      <w:r w:rsidR="005644C8">
        <w:rPr>
          <w:rFonts w:ascii="Arial" w:hAnsi="Arial"/>
        </w:rPr>
        <w:t>“</w:t>
      </w:r>
      <w:r w:rsidRPr="00E635F8">
        <w:rPr>
          <w:rFonts w:ascii="Arial" w:hAnsi="Arial"/>
        </w:rPr>
        <w:t>Where are you?</w:t>
      </w:r>
      <w:r w:rsidR="005644C8">
        <w:rPr>
          <w:rFonts w:ascii="Arial" w:hAnsi="Arial"/>
        </w:rPr>
        <w:t>”</w:t>
      </w:r>
      <w:r w:rsidRPr="00E635F8">
        <w:rPr>
          <w:rFonts w:ascii="Arial" w:hAnsi="Arial"/>
        </w:rPr>
        <w:t xml:space="preserve"> </w:t>
      </w:r>
      <w:r w:rsidR="005644C8">
        <w:rPr>
          <w:rFonts w:ascii="Arial" w:hAnsi="Arial"/>
        </w:rPr>
        <w:t>“Hey, I have nothing to eat.”</w:t>
      </w:r>
      <w:r w:rsidR="00DD34FC" w:rsidRPr="00E635F8">
        <w:rPr>
          <w:rFonts w:ascii="Arial" w:hAnsi="Arial"/>
        </w:rPr>
        <w:t xml:space="preserve"> </w:t>
      </w:r>
      <w:r w:rsidR="005644C8">
        <w:rPr>
          <w:rFonts w:ascii="Arial" w:hAnsi="Arial"/>
        </w:rPr>
        <w:t>“</w:t>
      </w:r>
      <w:r w:rsidR="00DD34FC" w:rsidRPr="00E635F8">
        <w:rPr>
          <w:rFonts w:ascii="Arial" w:hAnsi="Arial"/>
        </w:rPr>
        <w:t xml:space="preserve">Where are you?” </w:t>
      </w:r>
      <w:r w:rsidRPr="00E635F8">
        <w:rPr>
          <w:rFonts w:ascii="Arial" w:hAnsi="Arial"/>
        </w:rPr>
        <w:t xml:space="preserve">The phone </w:t>
      </w:r>
      <w:r w:rsidR="00DD34FC" w:rsidRPr="00E635F8">
        <w:rPr>
          <w:rFonts w:ascii="Arial" w:hAnsi="Arial"/>
        </w:rPr>
        <w:t xml:space="preserve">goes dead. </w:t>
      </w:r>
      <w:r w:rsidRPr="00E635F8">
        <w:rPr>
          <w:rFonts w:ascii="Arial" w:hAnsi="Arial"/>
        </w:rPr>
        <w:t>702 area code</w:t>
      </w:r>
      <w:r w:rsidR="0016573C">
        <w:rPr>
          <w:rFonts w:ascii="Arial" w:hAnsi="Arial"/>
        </w:rPr>
        <w:t>, h</w:t>
      </w:r>
      <w:r w:rsidRPr="00E635F8">
        <w:rPr>
          <w:rFonts w:ascii="Arial" w:hAnsi="Arial"/>
        </w:rPr>
        <w:t>e's in Vegas. I get on the plane</w:t>
      </w:r>
      <w:r w:rsidR="007D6A31">
        <w:rPr>
          <w:rFonts w:ascii="Arial" w:hAnsi="Arial"/>
        </w:rPr>
        <w:t>. I</w:t>
      </w:r>
      <w:r w:rsidRPr="00E635F8">
        <w:rPr>
          <w:rFonts w:ascii="Arial" w:hAnsi="Arial"/>
        </w:rPr>
        <w:t>n a few hours</w:t>
      </w:r>
      <w:r w:rsidR="00DD34FC" w:rsidRPr="00E635F8">
        <w:rPr>
          <w:rFonts w:ascii="Arial" w:hAnsi="Arial"/>
        </w:rPr>
        <w:t xml:space="preserve">, I'm </w:t>
      </w:r>
      <w:r w:rsidRPr="00E635F8">
        <w:rPr>
          <w:rFonts w:ascii="Arial" w:hAnsi="Arial"/>
        </w:rPr>
        <w:t>on the strip</w:t>
      </w:r>
      <w:r w:rsidR="005644C8">
        <w:rPr>
          <w:rFonts w:ascii="Arial" w:hAnsi="Arial"/>
        </w:rPr>
        <w:t xml:space="preserve">. </w:t>
      </w:r>
      <w:r w:rsidRPr="00E635F8">
        <w:rPr>
          <w:rFonts w:ascii="Arial" w:hAnsi="Arial"/>
        </w:rPr>
        <w:t>And I don't know this place. I don't have a plan.</w:t>
      </w:r>
      <w:r w:rsidR="00DD34FC" w:rsidRPr="00E635F8">
        <w:rPr>
          <w:rFonts w:ascii="Arial" w:hAnsi="Arial"/>
        </w:rPr>
        <w:t xml:space="preserve"> I l</w:t>
      </w:r>
      <w:r w:rsidRPr="00E635F8">
        <w:rPr>
          <w:rFonts w:ascii="Arial" w:hAnsi="Arial"/>
        </w:rPr>
        <w:t>ook at people in the eye</w:t>
      </w:r>
      <w:r w:rsidR="00DD34FC" w:rsidRPr="00E635F8">
        <w:rPr>
          <w:rFonts w:ascii="Arial" w:hAnsi="Arial"/>
        </w:rPr>
        <w:t>, a</w:t>
      </w:r>
      <w:r w:rsidRPr="00E635F8">
        <w:rPr>
          <w:rFonts w:ascii="Arial" w:hAnsi="Arial"/>
        </w:rPr>
        <w:t>nd I can't help but think</w:t>
      </w:r>
      <w:r w:rsidR="00DD34FC" w:rsidRPr="00E635F8">
        <w:rPr>
          <w:rFonts w:ascii="Arial" w:hAnsi="Arial"/>
        </w:rPr>
        <w:t>, “T</w:t>
      </w:r>
      <w:r w:rsidRPr="00E635F8">
        <w:rPr>
          <w:rFonts w:ascii="Arial" w:hAnsi="Arial"/>
        </w:rPr>
        <w:t xml:space="preserve">his </w:t>
      </w:r>
      <w:r w:rsidR="00DD34FC" w:rsidRPr="00E635F8">
        <w:rPr>
          <w:rFonts w:ascii="Arial" w:hAnsi="Arial"/>
        </w:rPr>
        <w:t xml:space="preserve">ain't </w:t>
      </w:r>
      <w:r w:rsidRPr="00E635F8">
        <w:rPr>
          <w:rFonts w:ascii="Arial" w:hAnsi="Arial"/>
        </w:rPr>
        <w:t>right</w:t>
      </w:r>
      <w:r w:rsidR="00DD34FC" w:rsidRPr="00E635F8">
        <w:rPr>
          <w:rFonts w:ascii="Arial" w:hAnsi="Arial"/>
        </w:rPr>
        <w:t xml:space="preserve">. </w:t>
      </w:r>
      <w:r w:rsidRPr="00E635F8">
        <w:rPr>
          <w:rFonts w:ascii="Arial" w:hAnsi="Arial"/>
        </w:rPr>
        <w:t>He wouldn't be here.</w:t>
      </w:r>
      <w:r w:rsidR="00DD34FC" w:rsidRPr="00E635F8">
        <w:rPr>
          <w:rFonts w:ascii="Arial" w:hAnsi="Arial"/>
        </w:rPr>
        <w:t>”</w:t>
      </w:r>
      <w:r w:rsidRPr="00E635F8">
        <w:rPr>
          <w:rFonts w:ascii="Arial" w:hAnsi="Arial"/>
        </w:rPr>
        <w:t xml:space="preserve"> To</w:t>
      </w:r>
      <w:r w:rsidR="00DD34FC" w:rsidRPr="00E635F8">
        <w:rPr>
          <w:rFonts w:ascii="Arial" w:hAnsi="Arial"/>
        </w:rPr>
        <w:t xml:space="preserve">o many lights, </w:t>
      </w:r>
      <w:r w:rsidRPr="00E635F8">
        <w:rPr>
          <w:rFonts w:ascii="Arial" w:hAnsi="Arial"/>
        </w:rPr>
        <w:t>fountains</w:t>
      </w:r>
      <w:r w:rsidR="00DD34FC" w:rsidRPr="00E635F8">
        <w:rPr>
          <w:rFonts w:ascii="Arial" w:hAnsi="Arial"/>
        </w:rPr>
        <w:t xml:space="preserve">, </w:t>
      </w:r>
      <w:r w:rsidRPr="00E635F8">
        <w:rPr>
          <w:rFonts w:ascii="Arial" w:hAnsi="Arial"/>
        </w:rPr>
        <w:t>faces</w:t>
      </w:r>
      <w:r w:rsidR="007D6A31">
        <w:rPr>
          <w:rFonts w:ascii="Arial" w:hAnsi="Arial"/>
        </w:rPr>
        <w:t>.</w:t>
      </w:r>
      <w:r w:rsidR="005644C8">
        <w:rPr>
          <w:rFonts w:ascii="Arial" w:hAnsi="Arial"/>
        </w:rPr>
        <w:t xml:space="preserve"> </w:t>
      </w:r>
      <w:r w:rsidR="00755FCC">
        <w:rPr>
          <w:rFonts w:ascii="Arial" w:hAnsi="Arial"/>
        </w:rPr>
        <w:t xml:space="preserve">On the strip, </w:t>
      </w:r>
      <w:r w:rsidR="005D6389">
        <w:rPr>
          <w:rFonts w:ascii="Arial" w:hAnsi="Arial"/>
        </w:rPr>
        <w:t xml:space="preserve">there's a Denny's. </w:t>
      </w:r>
      <w:r w:rsidRPr="00E635F8">
        <w:rPr>
          <w:rFonts w:ascii="Arial" w:hAnsi="Arial"/>
        </w:rPr>
        <w:t>I go in</w:t>
      </w:r>
      <w:r w:rsidR="00275769" w:rsidRPr="00E635F8">
        <w:rPr>
          <w:rFonts w:ascii="Arial" w:hAnsi="Arial"/>
        </w:rPr>
        <w:t xml:space="preserve">, </w:t>
      </w:r>
      <w:r w:rsidRPr="00E635F8">
        <w:rPr>
          <w:rFonts w:ascii="Arial" w:hAnsi="Arial"/>
        </w:rPr>
        <w:t xml:space="preserve">order </w:t>
      </w:r>
      <w:r w:rsidR="005D6389">
        <w:rPr>
          <w:rFonts w:ascii="Arial" w:hAnsi="Arial"/>
        </w:rPr>
        <w:t xml:space="preserve">up </w:t>
      </w:r>
      <w:r w:rsidR="00755FCC">
        <w:rPr>
          <w:rFonts w:ascii="Arial" w:hAnsi="Arial"/>
        </w:rPr>
        <w:t xml:space="preserve">a </w:t>
      </w:r>
      <w:r w:rsidRPr="00E635F8">
        <w:rPr>
          <w:rFonts w:ascii="Arial" w:hAnsi="Arial"/>
        </w:rPr>
        <w:t>Grand Slam. And this pretty white lady she's looking at me. So</w:t>
      </w:r>
      <w:r w:rsidR="00F915E5">
        <w:rPr>
          <w:rFonts w:ascii="Arial" w:hAnsi="Arial"/>
        </w:rPr>
        <w:t>,</w:t>
      </w:r>
      <w:r w:rsidRPr="00E635F8">
        <w:rPr>
          <w:rFonts w:ascii="Arial" w:hAnsi="Arial"/>
        </w:rPr>
        <w:t xml:space="preserve"> I asked her</w:t>
      </w:r>
      <w:r w:rsidR="00275769" w:rsidRPr="00E635F8">
        <w:rPr>
          <w:rFonts w:ascii="Arial" w:hAnsi="Arial"/>
        </w:rPr>
        <w:t xml:space="preserve">, </w:t>
      </w:r>
      <w:r w:rsidRPr="00E635F8">
        <w:rPr>
          <w:rFonts w:ascii="Arial" w:hAnsi="Arial"/>
        </w:rPr>
        <w:t>I say</w:t>
      </w:r>
      <w:r w:rsidR="00275769" w:rsidRPr="00E635F8">
        <w:rPr>
          <w:rFonts w:ascii="Arial" w:hAnsi="Arial"/>
        </w:rPr>
        <w:t>, “I</w:t>
      </w:r>
      <w:r w:rsidRPr="00E635F8">
        <w:rPr>
          <w:rFonts w:ascii="Arial" w:hAnsi="Arial"/>
        </w:rPr>
        <w:t>f you were homeless here</w:t>
      </w:r>
      <w:r w:rsidR="00275769" w:rsidRPr="00E635F8">
        <w:rPr>
          <w:rFonts w:ascii="Arial" w:hAnsi="Arial"/>
        </w:rPr>
        <w:t>, w</w:t>
      </w:r>
      <w:r w:rsidRPr="00E635F8">
        <w:rPr>
          <w:rFonts w:ascii="Arial" w:hAnsi="Arial"/>
        </w:rPr>
        <w:t>here'd you go?</w:t>
      </w:r>
      <w:r w:rsidR="00275769" w:rsidRPr="00E635F8">
        <w:rPr>
          <w:rFonts w:ascii="Arial" w:hAnsi="Arial"/>
        </w:rPr>
        <w:t>”</w:t>
      </w:r>
      <w:r w:rsidRPr="00E635F8">
        <w:rPr>
          <w:rFonts w:ascii="Arial" w:hAnsi="Arial"/>
        </w:rPr>
        <w:t xml:space="preserve"> She thinks about it</w:t>
      </w:r>
      <w:r w:rsidR="00755FCC">
        <w:rPr>
          <w:rFonts w:ascii="Arial" w:hAnsi="Arial"/>
        </w:rPr>
        <w:t>, a</w:t>
      </w:r>
      <w:r w:rsidR="00275769" w:rsidRPr="00E635F8">
        <w:rPr>
          <w:rFonts w:ascii="Arial" w:hAnsi="Arial"/>
        </w:rPr>
        <w:t xml:space="preserve">nd she </w:t>
      </w:r>
      <w:r w:rsidRPr="00E635F8">
        <w:rPr>
          <w:rFonts w:ascii="Arial" w:hAnsi="Arial"/>
        </w:rPr>
        <w:t>says</w:t>
      </w:r>
      <w:r w:rsidR="00275769" w:rsidRPr="00E635F8">
        <w:rPr>
          <w:rFonts w:ascii="Arial" w:hAnsi="Arial"/>
        </w:rPr>
        <w:t xml:space="preserve">, “You may </w:t>
      </w:r>
      <w:r w:rsidRPr="00E635F8">
        <w:rPr>
          <w:rFonts w:ascii="Arial" w:hAnsi="Arial"/>
        </w:rPr>
        <w:t>want to try the library downtown</w:t>
      </w:r>
      <w:r w:rsidR="00275769" w:rsidRPr="00E635F8">
        <w:rPr>
          <w:rFonts w:ascii="Arial" w:hAnsi="Arial"/>
        </w:rPr>
        <w:t xml:space="preserve">.” </w:t>
      </w:r>
      <w:r w:rsidRPr="00E635F8">
        <w:rPr>
          <w:rFonts w:ascii="Arial" w:hAnsi="Arial"/>
        </w:rPr>
        <w:t xml:space="preserve">I remember the emails, </w:t>
      </w:r>
      <w:r w:rsidR="00697D9F" w:rsidRPr="00E635F8">
        <w:rPr>
          <w:rFonts w:ascii="Arial" w:hAnsi="Arial"/>
        </w:rPr>
        <w:t xml:space="preserve">rows and rows of </w:t>
      </w:r>
      <w:r w:rsidRPr="00E635F8">
        <w:rPr>
          <w:rFonts w:ascii="Arial" w:hAnsi="Arial"/>
        </w:rPr>
        <w:t>letter B</w:t>
      </w:r>
      <w:r w:rsidR="00697D9F" w:rsidRPr="00E635F8">
        <w:rPr>
          <w:rFonts w:ascii="Arial" w:hAnsi="Arial"/>
        </w:rPr>
        <w:t>. Threats,</w:t>
      </w:r>
      <w:r w:rsidRPr="00E635F8">
        <w:rPr>
          <w:rFonts w:ascii="Arial" w:hAnsi="Arial"/>
        </w:rPr>
        <w:t xml:space="preserve"> rants about </w:t>
      </w:r>
      <w:proofErr w:type="gramStart"/>
      <w:r w:rsidRPr="00E635F8">
        <w:rPr>
          <w:rFonts w:ascii="Arial" w:hAnsi="Arial"/>
        </w:rPr>
        <w:t>the color blue</w:t>
      </w:r>
      <w:proofErr w:type="gramEnd"/>
      <w:r w:rsidRPr="00E635F8">
        <w:rPr>
          <w:rFonts w:ascii="Arial" w:hAnsi="Arial"/>
        </w:rPr>
        <w:t>.</w:t>
      </w:r>
      <w:r w:rsidR="00697D9F" w:rsidRPr="00E635F8">
        <w:rPr>
          <w:rFonts w:ascii="Arial" w:hAnsi="Arial"/>
        </w:rPr>
        <w:t xml:space="preserve"> </w:t>
      </w:r>
      <w:r w:rsidRPr="00E635F8">
        <w:rPr>
          <w:rFonts w:ascii="Arial" w:hAnsi="Arial"/>
        </w:rPr>
        <w:t xml:space="preserve">You've got to be </w:t>
      </w:r>
      <w:r w:rsidR="00697D9F" w:rsidRPr="00E635F8">
        <w:rPr>
          <w:rFonts w:ascii="Arial" w:hAnsi="Arial"/>
        </w:rPr>
        <w:t xml:space="preserve">writing it from </w:t>
      </w:r>
      <w:r w:rsidRPr="00E635F8">
        <w:rPr>
          <w:rFonts w:ascii="Arial" w:hAnsi="Arial"/>
        </w:rPr>
        <w:t xml:space="preserve">somewhere. </w:t>
      </w:r>
      <w:r w:rsidR="00697D9F" w:rsidRPr="00E635F8">
        <w:rPr>
          <w:rFonts w:ascii="Arial" w:hAnsi="Arial"/>
        </w:rPr>
        <w:t xml:space="preserve">The lady </w:t>
      </w:r>
      <w:r w:rsidRPr="00E635F8">
        <w:rPr>
          <w:rFonts w:ascii="Arial" w:hAnsi="Arial"/>
        </w:rPr>
        <w:t>says</w:t>
      </w:r>
      <w:r w:rsidR="00697D9F" w:rsidRPr="00E635F8">
        <w:rPr>
          <w:rFonts w:ascii="Arial" w:hAnsi="Arial"/>
        </w:rPr>
        <w:t>, “</w:t>
      </w:r>
      <w:r w:rsidRPr="00E635F8">
        <w:rPr>
          <w:rFonts w:ascii="Arial" w:hAnsi="Arial"/>
        </w:rPr>
        <w:t xml:space="preserve">Good luck finding </w:t>
      </w:r>
      <w:r w:rsidR="00697D9F" w:rsidRPr="00E635F8">
        <w:rPr>
          <w:rFonts w:ascii="Arial" w:hAnsi="Arial"/>
        </w:rPr>
        <w:t xml:space="preserve">your </w:t>
      </w:r>
      <w:r w:rsidRPr="00E635F8">
        <w:rPr>
          <w:rFonts w:ascii="Arial" w:hAnsi="Arial"/>
        </w:rPr>
        <w:t>friend.</w:t>
      </w:r>
      <w:r w:rsidR="00697D9F" w:rsidRPr="00E635F8">
        <w:rPr>
          <w:rFonts w:ascii="Arial" w:hAnsi="Arial"/>
        </w:rPr>
        <w:t>” Good luck.</w:t>
      </w:r>
      <w:r w:rsidRPr="00E635F8">
        <w:rPr>
          <w:rFonts w:ascii="Arial" w:hAnsi="Arial"/>
        </w:rPr>
        <w:t xml:space="preserve"> I want to weep. </w:t>
      </w:r>
    </w:p>
    <w:p w14:paraId="3D14C781" w14:textId="77777777" w:rsidR="00697D9F" w:rsidRPr="00E635F8" w:rsidRDefault="00697D9F">
      <w:pPr>
        <w:spacing w:after="0"/>
        <w:rPr>
          <w:rFonts w:ascii="Arial" w:hAnsi="Arial"/>
        </w:rPr>
      </w:pPr>
    </w:p>
    <w:p w14:paraId="009B8E1E" w14:textId="4DC44243" w:rsidR="00697D9F" w:rsidRPr="00E635F8" w:rsidRDefault="00000000">
      <w:pPr>
        <w:spacing w:after="0"/>
        <w:rPr>
          <w:rFonts w:ascii="Arial" w:hAnsi="Arial"/>
        </w:rPr>
      </w:pPr>
      <w:r w:rsidRPr="00E635F8">
        <w:rPr>
          <w:rFonts w:ascii="Arial" w:hAnsi="Arial"/>
        </w:rPr>
        <w:t xml:space="preserve">I go to the library and start checking the rows of computer </w:t>
      </w:r>
      <w:r w:rsidR="00697D9F" w:rsidRPr="00E635F8">
        <w:rPr>
          <w:rFonts w:ascii="Arial" w:hAnsi="Arial"/>
        </w:rPr>
        <w:t>desk</w:t>
      </w:r>
      <w:r w:rsidRPr="00E635F8">
        <w:rPr>
          <w:rFonts w:ascii="Arial" w:hAnsi="Arial"/>
        </w:rPr>
        <w:t>.</w:t>
      </w:r>
      <w:r w:rsidR="00697D9F" w:rsidRPr="00E635F8">
        <w:rPr>
          <w:rFonts w:ascii="Arial" w:hAnsi="Arial"/>
        </w:rPr>
        <w:t xml:space="preserve"> </w:t>
      </w:r>
      <w:r w:rsidRPr="00E635F8">
        <w:rPr>
          <w:rFonts w:ascii="Arial" w:hAnsi="Arial"/>
        </w:rPr>
        <w:t>And then</w:t>
      </w:r>
      <w:r w:rsidR="0024492D">
        <w:rPr>
          <w:rFonts w:ascii="Arial" w:hAnsi="Arial"/>
        </w:rPr>
        <w:t>,</w:t>
      </w:r>
      <w:r w:rsidRPr="00E635F8">
        <w:rPr>
          <w:rFonts w:ascii="Arial" w:hAnsi="Arial"/>
        </w:rPr>
        <w:t xml:space="preserve"> I asked the librarian if she minds if I check out the computer logs</w:t>
      </w:r>
      <w:r w:rsidR="0024492D">
        <w:rPr>
          <w:rFonts w:ascii="Arial" w:hAnsi="Arial"/>
        </w:rPr>
        <w:t>, a</w:t>
      </w:r>
      <w:r w:rsidRPr="00E635F8">
        <w:rPr>
          <w:rFonts w:ascii="Arial" w:hAnsi="Arial"/>
        </w:rPr>
        <w:t>nd she says</w:t>
      </w:r>
      <w:r w:rsidR="00697D9F" w:rsidRPr="00E635F8">
        <w:rPr>
          <w:rFonts w:ascii="Arial" w:hAnsi="Arial"/>
        </w:rPr>
        <w:t>, “Y</w:t>
      </w:r>
      <w:r w:rsidRPr="00E635F8">
        <w:rPr>
          <w:rFonts w:ascii="Arial" w:hAnsi="Arial"/>
        </w:rPr>
        <w:t>eah</w:t>
      </w:r>
      <w:r w:rsidR="00697D9F" w:rsidRPr="00E635F8">
        <w:rPr>
          <w:rFonts w:ascii="Arial" w:hAnsi="Arial"/>
        </w:rPr>
        <w:t xml:space="preserve">.” </w:t>
      </w:r>
    </w:p>
    <w:p w14:paraId="41827F44" w14:textId="77777777" w:rsidR="00697D9F" w:rsidRPr="00E635F8" w:rsidRDefault="00697D9F">
      <w:pPr>
        <w:spacing w:after="0"/>
        <w:rPr>
          <w:rFonts w:ascii="Arial" w:hAnsi="Arial"/>
        </w:rPr>
      </w:pPr>
    </w:p>
    <w:p w14:paraId="7EC128B0" w14:textId="77777777" w:rsidR="00697D9F" w:rsidRPr="00E635F8" w:rsidRDefault="00697D9F">
      <w:pPr>
        <w:spacing w:after="0"/>
        <w:rPr>
          <w:rFonts w:ascii="Arial" w:hAnsi="Arial"/>
        </w:rPr>
      </w:pPr>
      <w:r w:rsidRPr="00E635F8">
        <w:rPr>
          <w:rFonts w:ascii="Arial" w:hAnsi="Arial"/>
        </w:rPr>
        <w:t xml:space="preserve">[laughter] </w:t>
      </w:r>
    </w:p>
    <w:p w14:paraId="4AA7E99D" w14:textId="77777777" w:rsidR="00697D9F" w:rsidRPr="00E635F8" w:rsidRDefault="00697D9F">
      <w:pPr>
        <w:spacing w:after="0"/>
        <w:rPr>
          <w:rFonts w:ascii="Arial" w:hAnsi="Arial"/>
        </w:rPr>
      </w:pPr>
    </w:p>
    <w:p w14:paraId="64FBD6C1" w14:textId="580B340F" w:rsidR="002335B9" w:rsidRPr="00E635F8" w:rsidRDefault="00697D9F">
      <w:pPr>
        <w:spacing w:after="0"/>
        <w:rPr>
          <w:rFonts w:ascii="Arial" w:hAnsi="Arial"/>
        </w:rPr>
      </w:pPr>
      <w:r w:rsidRPr="00E635F8">
        <w:rPr>
          <w:rFonts w:ascii="Arial" w:hAnsi="Arial"/>
        </w:rPr>
        <w:t>“As a matter of fact</w:t>
      </w:r>
      <w:r w:rsidR="002335B9" w:rsidRPr="00E635F8">
        <w:rPr>
          <w:rFonts w:ascii="Arial" w:hAnsi="Arial"/>
        </w:rPr>
        <w:t xml:space="preserve">, </w:t>
      </w:r>
      <w:r w:rsidRPr="00E635F8">
        <w:rPr>
          <w:rFonts w:ascii="Arial" w:hAnsi="Arial"/>
        </w:rPr>
        <w:t>I do mind.” But then</w:t>
      </w:r>
      <w:r w:rsidR="00195FBB">
        <w:rPr>
          <w:rFonts w:ascii="Arial" w:hAnsi="Arial"/>
        </w:rPr>
        <w:t>,</w:t>
      </w:r>
      <w:r w:rsidRPr="00E635F8">
        <w:rPr>
          <w:rFonts w:ascii="Arial" w:hAnsi="Arial"/>
        </w:rPr>
        <w:t xml:space="preserve"> </w:t>
      </w:r>
      <w:r w:rsidR="002335B9" w:rsidRPr="00E635F8">
        <w:rPr>
          <w:rFonts w:ascii="Arial" w:hAnsi="Arial"/>
        </w:rPr>
        <w:t xml:space="preserve">it </w:t>
      </w:r>
      <w:r w:rsidRPr="00E635F8">
        <w:rPr>
          <w:rFonts w:ascii="Arial" w:hAnsi="Arial"/>
        </w:rPr>
        <w:t xml:space="preserve">doesn't matter. </w:t>
      </w:r>
      <w:r w:rsidR="00195FBB">
        <w:rPr>
          <w:rFonts w:ascii="Arial" w:hAnsi="Arial"/>
        </w:rPr>
        <w:t xml:space="preserve">I see him. </w:t>
      </w:r>
      <w:r w:rsidR="002335B9" w:rsidRPr="00E635F8">
        <w:rPr>
          <w:rFonts w:ascii="Arial" w:hAnsi="Arial"/>
        </w:rPr>
        <w:t xml:space="preserve">He </w:t>
      </w:r>
      <w:r w:rsidRPr="00E635F8">
        <w:rPr>
          <w:rFonts w:ascii="Arial" w:hAnsi="Arial"/>
        </w:rPr>
        <w:t>walks in looking dirty</w:t>
      </w:r>
      <w:r w:rsidR="00195FBB">
        <w:rPr>
          <w:rFonts w:ascii="Arial" w:hAnsi="Arial"/>
        </w:rPr>
        <w:t xml:space="preserve"> </w:t>
      </w:r>
      <w:r w:rsidR="002335B9" w:rsidRPr="00E635F8">
        <w:rPr>
          <w:rFonts w:ascii="Arial" w:hAnsi="Arial"/>
        </w:rPr>
        <w:t>a</w:t>
      </w:r>
      <w:r w:rsidRPr="00E635F8">
        <w:rPr>
          <w:rFonts w:ascii="Arial" w:hAnsi="Arial"/>
        </w:rPr>
        <w:t xml:space="preserve">nd </w:t>
      </w:r>
      <w:r w:rsidR="00195FBB">
        <w:rPr>
          <w:rFonts w:ascii="Arial" w:hAnsi="Arial"/>
        </w:rPr>
        <w:t xml:space="preserve">thin, but </w:t>
      </w:r>
      <w:r w:rsidR="002335B9" w:rsidRPr="00E635F8">
        <w:rPr>
          <w:rFonts w:ascii="Arial" w:hAnsi="Arial"/>
        </w:rPr>
        <w:t>it's him.</w:t>
      </w:r>
      <w:r w:rsidRPr="00E635F8">
        <w:rPr>
          <w:rFonts w:ascii="Arial" w:hAnsi="Arial"/>
        </w:rPr>
        <w:t xml:space="preserve"> </w:t>
      </w:r>
      <w:r w:rsidR="002335B9" w:rsidRPr="00E635F8">
        <w:rPr>
          <w:rFonts w:ascii="Arial" w:hAnsi="Arial"/>
        </w:rPr>
        <w:t>A</w:t>
      </w:r>
      <w:r w:rsidRPr="00E635F8">
        <w:rPr>
          <w:rFonts w:ascii="Arial" w:hAnsi="Arial"/>
        </w:rPr>
        <w:t xml:space="preserve">nd we don't do Hallmark moments. I go over to him, he says, </w:t>
      </w:r>
      <w:r w:rsidR="002335B9" w:rsidRPr="00E635F8">
        <w:rPr>
          <w:rFonts w:ascii="Arial" w:hAnsi="Arial"/>
        </w:rPr>
        <w:t>“</w:t>
      </w:r>
      <w:r w:rsidRPr="00E635F8">
        <w:rPr>
          <w:rFonts w:ascii="Arial" w:hAnsi="Arial"/>
        </w:rPr>
        <w:t>When</w:t>
      </w:r>
      <w:r w:rsidR="002335B9" w:rsidRPr="00E635F8">
        <w:rPr>
          <w:rFonts w:ascii="Arial" w:hAnsi="Arial"/>
        </w:rPr>
        <w:t>’d</w:t>
      </w:r>
      <w:r w:rsidRPr="00E635F8">
        <w:rPr>
          <w:rFonts w:ascii="Arial" w:hAnsi="Arial"/>
        </w:rPr>
        <w:t xml:space="preserve"> you get in</w:t>
      </w:r>
      <w:r w:rsidR="002335B9" w:rsidRPr="00E635F8">
        <w:rPr>
          <w:rFonts w:ascii="Arial" w:hAnsi="Arial"/>
        </w:rPr>
        <w:t>?”</w:t>
      </w:r>
      <w:r w:rsidRPr="00E635F8">
        <w:rPr>
          <w:rFonts w:ascii="Arial" w:hAnsi="Arial"/>
        </w:rPr>
        <w:t xml:space="preserve"> </w:t>
      </w:r>
    </w:p>
    <w:p w14:paraId="0FBEFD83" w14:textId="77777777" w:rsidR="002335B9" w:rsidRPr="00E635F8" w:rsidRDefault="002335B9">
      <w:pPr>
        <w:spacing w:after="0"/>
        <w:rPr>
          <w:rFonts w:ascii="Arial" w:hAnsi="Arial"/>
        </w:rPr>
      </w:pPr>
    </w:p>
    <w:p w14:paraId="308E5D2E" w14:textId="77777777" w:rsidR="002335B9" w:rsidRPr="00E635F8" w:rsidRDefault="002335B9">
      <w:pPr>
        <w:spacing w:after="0"/>
        <w:rPr>
          <w:rFonts w:ascii="Arial" w:hAnsi="Arial"/>
        </w:rPr>
      </w:pPr>
      <w:r w:rsidRPr="00E635F8">
        <w:rPr>
          <w:rFonts w:ascii="Arial" w:hAnsi="Arial"/>
        </w:rPr>
        <w:t xml:space="preserve">[laughter] </w:t>
      </w:r>
    </w:p>
    <w:p w14:paraId="7CB5A09B" w14:textId="77777777" w:rsidR="002335B9" w:rsidRPr="00E635F8" w:rsidRDefault="002335B9">
      <w:pPr>
        <w:spacing w:after="0"/>
        <w:rPr>
          <w:rFonts w:ascii="Arial" w:hAnsi="Arial"/>
        </w:rPr>
      </w:pPr>
    </w:p>
    <w:p w14:paraId="5B60CD0E" w14:textId="1DB0B65F" w:rsidR="002335B9" w:rsidRPr="00E635F8" w:rsidRDefault="002335B9">
      <w:pPr>
        <w:spacing w:after="0"/>
        <w:rPr>
          <w:rFonts w:ascii="Arial" w:hAnsi="Arial"/>
        </w:rPr>
      </w:pPr>
      <w:r w:rsidRPr="00E635F8">
        <w:rPr>
          <w:rFonts w:ascii="Arial" w:hAnsi="Arial"/>
        </w:rPr>
        <w:t>“I just got here.” “Uh-huh. You told me you were hungry on the streets.” “[chuckles] No, I didn’t say that.” “Okay. Well, let's go for a ride.” So, we get in the ride, get in the car</w:t>
      </w:r>
      <w:r w:rsidR="00DE783E">
        <w:rPr>
          <w:rFonts w:ascii="Arial" w:hAnsi="Arial"/>
        </w:rPr>
        <w:t>,</w:t>
      </w:r>
      <w:r w:rsidRPr="00E635F8">
        <w:rPr>
          <w:rFonts w:ascii="Arial" w:hAnsi="Arial"/>
        </w:rPr>
        <w:t xml:space="preserve"> and head out to the strip. And Caesar</w:t>
      </w:r>
      <w:r w:rsidR="00B80D53">
        <w:rPr>
          <w:rFonts w:ascii="Arial" w:hAnsi="Arial"/>
        </w:rPr>
        <w:t>'</w:t>
      </w:r>
      <w:r w:rsidRPr="00E635F8">
        <w:rPr>
          <w:rFonts w:ascii="Arial" w:hAnsi="Arial"/>
        </w:rPr>
        <w:t xml:space="preserve">s Palace promises a very special dining experience. So, we </w:t>
      </w:r>
      <w:r w:rsidR="00DE783E">
        <w:rPr>
          <w:rFonts w:ascii="Arial" w:hAnsi="Arial"/>
        </w:rPr>
        <w:t xml:space="preserve">wind </w:t>
      </w:r>
      <w:proofErr w:type="gramStart"/>
      <w:r w:rsidR="00DE783E">
        <w:rPr>
          <w:rFonts w:ascii="Arial" w:hAnsi="Arial"/>
        </w:rPr>
        <w:t>our</w:t>
      </w:r>
      <w:proofErr w:type="gramEnd"/>
      <w:r w:rsidR="00DE783E">
        <w:rPr>
          <w:rFonts w:ascii="Arial" w:hAnsi="Arial"/>
        </w:rPr>
        <w:t xml:space="preserve"> </w:t>
      </w:r>
      <w:r w:rsidRPr="00E635F8">
        <w:rPr>
          <w:rFonts w:ascii="Arial" w:hAnsi="Arial"/>
        </w:rPr>
        <w:t>away to the casino and we tear up this buffet. Shrimp, lobster, steak. It's delicious</w:t>
      </w:r>
      <w:r w:rsidR="00D83691">
        <w:rPr>
          <w:rFonts w:ascii="Arial" w:hAnsi="Arial"/>
        </w:rPr>
        <w:t>, a</w:t>
      </w:r>
      <w:r w:rsidRPr="00E635F8">
        <w:rPr>
          <w:rFonts w:ascii="Arial" w:hAnsi="Arial"/>
        </w:rPr>
        <w:t>nd he's eating with his cheeks</w:t>
      </w:r>
      <w:r w:rsidR="00AF5500">
        <w:rPr>
          <w:rFonts w:ascii="Arial" w:hAnsi="Arial"/>
        </w:rPr>
        <w:t xml:space="preserve"> </w:t>
      </w:r>
      <w:r w:rsidRPr="00E635F8">
        <w:rPr>
          <w:rFonts w:ascii="Arial" w:hAnsi="Arial"/>
        </w:rPr>
        <w:t xml:space="preserve">bulging his fingernails black. </w:t>
      </w:r>
    </w:p>
    <w:p w14:paraId="50461BE2" w14:textId="77777777" w:rsidR="002335B9" w:rsidRPr="00E635F8" w:rsidRDefault="002335B9">
      <w:pPr>
        <w:spacing w:after="0"/>
        <w:rPr>
          <w:rFonts w:ascii="Arial" w:hAnsi="Arial"/>
        </w:rPr>
      </w:pPr>
    </w:p>
    <w:p w14:paraId="3343D1E6" w14:textId="613F1A0A" w:rsidR="000B7DCF" w:rsidRPr="00E635F8" w:rsidRDefault="00000000">
      <w:pPr>
        <w:spacing w:after="0"/>
        <w:rPr>
          <w:rFonts w:ascii="Arial" w:hAnsi="Arial"/>
        </w:rPr>
      </w:pPr>
      <w:r w:rsidRPr="00E635F8">
        <w:rPr>
          <w:rFonts w:ascii="Arial" w:hAnsi="Arial"/>
        </w:rPr>
        <w:t>Three years previous</w:t>
      </w:r>
      <w:r w:rsidR="002335B9" w:rsidRPr="00E635F8">
        <w:rPr>
          <w:rFonts w:ascii="Arial" w:hAnsi="Arial"/>
        </w:rPr>
        <w:t>, h</w:t>
      </w:r>
      <w:r w:rsidRPr="00E635F8">
        <w:rPr>
          <w:rFonts w:ascii="Arial" w:hAnsi="Arial"/>
        </w:rPr>
        <w:t>e was king of the world, a bond trader in Tokyo</w:t>
      </w:r>
      <w:r w:rsidR="00D40CAB" w:rsidRPr="00E635F8">
        <w:rPr>
          <w:rFonts w:ascii="Arial" w:hAnsi="Arial"/>
        </w:rPr>
        <w:t>. Then</w:t>
      </w:r>
      <w:r w:rsidR="001C117D">
        <w:rPr>
          <w:rFonts w:ascii="Arial" w:hAnsi="Arial"/>
        </w:rPr>
        <w:t>,</w:t>
      </w:r>
      <w:r w:rsidR="00D40CAB" w:rsidRPr="00E635F8">
        <w:rPr>
          <w:rFonts w:ascii="Arial" w:hAnsi="Arial"/>
        </w:rPr>
        <w:t xml:space="preserve"> </w:t>
      </w:r>
      <w:r w:rsidRPr="00E635F8">
        <w:rPr>
          <w:rFonts w:ascii="Arial" w:hAnsi="Arial"/>
        </w:rPr>
        <w:t xml:space="preserve">he started hearing the voices, and I know I've got to get him out of here. I know if I get </w:t>
      </w:r>
      <w:r w:rsidR="00D40CAB" w:rsidRPr="00E635F8">
        <w:rPr>
          <w:rFonts w:ascii="Arial" w:hAnsi="Arial"/>
        </w:rPr>
        <w:t xml:space="preserve">him </w:t>
      </w:r>
      <w:r w:rsidRPr="00E635F8">
        <w:rPr>
          <w:rFonts w:ascii="Arial" w:hAnsi="Arial"/>
        </w:rPr>
        <w:t>some help</w:t>
      </w:r>
      <w:r w:rsidR="00D40CAB" w:rsidRPr="00E635F8">
        <w:rPr>
          <w:rFonts w:ascii="Arial" w:hAnsi="Arial"/>
        </w:rPr>
        <w:t>, m</w:t>
      </w:r>
      <w:r w:rsidRPr="00E635F8">
        <w:rPr>
          <w:rFonts w:ascii="Arial" w:hAnsi="Arial"/>
        </w:rPr>
        <w:t xml:space="preserve">aybe there's </w:t>
      </w:r>
      <w:r w:rsidR="00D40CAB" w:rsidRPr="00E635F8">
        <w:rPr>
          <w:rFonts w:ascii="Arial" w:hAnsi="Arial"/>
        </w:rPr>
        <w:t xml:space="preserve">some </w:t>
      </w:r>
      <w:r w:rsidRPr="00E635F8">
        <w:rPr>
          <w:rFonts w:ascii="Arial" w:hAnsi="Arial"/>
        </w:rPr>
        <w:t xml:space="preserve">medicine. He passes off his last bit of prime rib and pushes back smiles with his eyes. </w:t>
      </w:r>
      <w:r w:rsidR="00D40CAB" w:rsidRPr="00E635F8">
        <w:rPr>
          <w:rFonts w:ascii="Arial" w:hAnsi="Arial"/>
        </w:rPr>
        <w:t>“</w:t>
      </w:r>
      <w:r w:rsidRPr="00E635F8">
        <w:rPr>
          <w:rFonts w:ascii="Arial" w:hAnsi="Arial"/>
        </w:rPr>
        <w:t xml:space="preserve">I hit </w:t>
      </w:r>
      <w:r w:rsidR="001C117D">
        <w:rPr>
          <w:rFonts w:ascii="Arial" w:hAnsi="Arial"/>
        </w:rPr>
        <w:t>the</w:t>
      </w:r>
      <w:r w:rsidRPr="00E635F8">
        <w:rPr>
          <w:rFonts w:ascii="Arial" w:hAnsi="Arial"/>
        </w:rPr>
        <w:t xml:space="preserve"> spot</w:t>
      </w:r>
      <w:r w:rsidR="00D40CAB" w:rsidRPr="00E635F8">
        <w:rPr>
          <w:rFonts w:ascii="Arial" w:hAnsi="Arial"/>
        </w:rPr>
        <w:t xml:space="preserve">, </w:t>
      </w:r>
      <w:proofErr w:type="spellStart"/>
      <w:r w:rsidRPr="00E635F8">
        <w:rPr>
          <w:rFonts w:ascii="Arial" w:hAnsi="Arial"/>
        </w:rPr>
        <w:t>yo</w:t>
      </w:r>
      <w:proofErr w:type="spellEnd"/>
      <w:r w:rsidRPr="00E635F8">
        <w:rPr>
          <w:rFonts w:ascii="Arial" w:hAnsi="Arial"/>
        </w:rPr>
        <w:t>.</w:t>
      </w:r>
      <w:r w:rsidR="00D40CAB" w:rsidRPr="00E635F8">
        <w:rPr>
          <w:rFonts w:ascii="Arial" w:hAnsi="Arial"/>
        </w:rPr>
        <w:t>”</w:t>
      </w:r>
      <w:r w:rsidRPr="00E635F8">
        <w:rPr>
          <w:rFonts w:ascii="Arial" w:hAnsi="Arial"/>
        </w:rPr>
        <w:t xml:space="preserve"> We walk out under Caesar</w:t>
      </w:r>
      <w:r w:rsidR="00B80D53">
        <w:rPr>
          <w:rFonts w:ascii="Arial" w:hAnsi="Arial"/>
        </w:rPr>
        <w:t>'</w:t>
      </w:r>
      <w:r w:rsidRPr="00E635F8">
        <w:rPr>
          <w:rFonts w:ascii="Arial" w:hAnsi="Arial"/>
        </w:rPr>
        <w:t>s electric sky</w:t>
      </w:r>
      <w:r w:rsidR="00D40CAB" w:rsidRPr="00E635F8">
        <w:rPr>
          <w:rFonts w:ascii="Arial" w:hAnsi="Arial"/>
        </w:rPr>
        <w:t>, a</w:t>
      </w:r>
      <w:r w:rsidRPr="00E635F8">
        <w:rPr>
          <w:rFonts w:ascii="Arial" w:hAnsi="Arial"/>
        </w:rPr>
        <w:t xml:space="preserve">nd he says so. </w:t>
      </w:r>
      <w:r w:rsidR="00D40CAB" w:rsidRPr="00E635F8">
        <w:rPr>
          <w:rFonts w:ascii="Arial" w:hAnsi="Arial"/>
        </w:rPr>
        <w:t>“So, w</w:t>
      </w:r>
      <w:r w:rsidRPr="00E635F8">
        <w:rPr>
          <w:rFonts w:ascii="Arial" w:hAnsi="Arial"/>
        </w:rPr>
        <w:t>hat brings you to Vegas?</w:t>
      </w:r>
      <w:r w:rsidR="00D40CAB" w:rsidRPr="00E635F8">
        <w:rPr>
          <w:rFonts w:ascii="Arial" w:hAnsi="Arial"/>
        </w:rPr>
        <w:t>”</w:t>
      </w:r>
      <w:r w:rsidR="002A174B" w:rsidRPr="00E635F8">
        <w:rPr>
          <w:rFonts w:ascii="Arial" w:hAnsi="Arial"/>
        </w:rPr>
        <w:t xml:space="preserve"> “Y</w:t>
      </w:r>
      <w:r w:rsidRPr="00E635F8">
        <w:rPr>
          <w:rFonts w:ascii="Arial" w:hAnsi="Arial"/>
        </w:rPr>
        <w:t>our black ass bring</w:t>
      </w:r>
      <w:r w:rsidR="00B80D53">
        <w:rPr>
          <w:rFonts w:ascii="Arial" w:hAnsi="Arial"/>
        </w:rPr>
        <w:t>s</w:t>
      </w:r>
      <w:r w:rsidRPr="00E635F8">
        <w:rPr>
          <w:rFonts w:ascii="Arial" w:hAnsi="Arial"/>
        </w:rPr>
        <w:t xml:space="preserve"> me to Vegas.</w:t>
      </w:r>
      <w:r w:rsidR="002A174B" w:rsidRPr="00E635F8">
        <w:rPr>
          <w:rFonts w:ascii="Arial" w:hAnsi="Arial"/>
        </w:rPr>
        <w:t>”</w:t>
      </w:r>
      <w:r w:rsidRPr="00E635F8">
        <w:rPr>
          <w:rFonts w:ascii="Arial" w:hAnsi="Arial"/>
        </w:rPr>
        <w:t xml:space="preserve"> </w:t>
      </w:r>
      <w:r w:rsidR="002A174B" w:rsidRPr="00E635F8">
        <w:rPr>
          <w:rFonts w:ascii="Arial" w:hAnsi="Arial"/>
        </w:rPr>
        <w:t>“</w:t>
      </w:r>
      <w:r w:rsidRPr="00E635F8">
        <w:rPr>
          <w:rFonts w:ascii="Arial" w:hAnsi="Arial"/>
        </w:rPr>
        <w:t>What are you talking about?</w:t>
      </w:r>
      <w:r w:rsidR="002A174B" w:rsidRPr="00E635F8">
        <w:rPr>
          <w:rFonts w:ascii="Arial" w:hAnsi="Arial"/>
        </w:rPr>
        <w:t>”</w:t>
      </w:r>
      <w:r w:rsidRPr="00E635F8">
        <w:rPr>
          <w:rFonts w:ascii="Arial" w:hAnsi="Arial"/>
        </w:rPr>
        <w:t xml:space="preserve"> </w:t>
      </w:r>
      <w:r w:rsidR="002A174B" w:rsidRPr="00E635F8">
        <w:rPr>
          <w:rFonts w:ascii="Arial" w:hAnsi="Arial"/>
        </w:rPr>
        <w:t>“</w:t>
      </w:r>
      <w:r w:rsidRPr="00E635F8">
        <w:rPr>
          <w:rFonts w:ascii="Arial" w:hAnsi="Arial"/>
        </w:rPr>
        <w:t xml:space="preserve">You need to come back with </w:t>
      </w:r>
      <w:r w:rsidR="006156F9">
        <w:rPr>
          <w:rFonts w:ascii="Arial" w:hAnsi="Arial"/>
        </w:rPr>
        <w:t xml:space="preserve">me </w:t>
      </w:r>
      <w:r w:rsidRPr="00E635F8">
        <w:rPr>
          <w:rFonts w:ascii="Arial" w:hAnsi="Arial"/>
        </w:rPr>
        <w:t>to California.</w:t>
      </w:r>
      <w:r w:rsidR="002A174B" w:rsidRPr="00E635F8">
        <w:rPr>
          <w:rFonts w:ascii="Arial" w:hAnsi="Arial"/>
        </w:rPr>
        <w:t>”</w:t>
      </w:r>
      <w:r w:rsidRPr="00E635F8">
        <w:rPr>
          <w:rFonts w:ascii="Arial" w:hAnsi="Arial"/>
        </w:rPr>
        <w:t xml:space="preserve"> </w:t>
      </w:r>
      <w:r w:rsidR="002A174B" w:rsidRPr="00E635F8">
        <w:rPr>
          <w:rFonts w:ascii="Arial" w:hAnsi="Arial"/>
        </w:rPr>
        <w:t>“W</w:t>
      </w:r>
      <w:r w:rsidRPr="00E635F8">
        <w:rPr>
          <w:rFonts w:ascii="Arial" w:hAnsi="Arial"/>
        </w:rPr>
        <w:t>ish I could.</w:t>
      </w:r>
      <w:r w:rsidR="002A174B" w:rsidRPr="00E635F8">
        <w:rPr>
          <w:rFonts w:ascii="Arial" w:hAnsi="Arial"/>
        </w:rPr>
        <w:t>”</w:t>
      </w:r>
      <w:r w:rsidRPr="00E635F8">
        <w:rPr>
          <w:rFonts w:ascii="Arial" w:hAnsi="Arial"/>
        </w:rPr>
        <w:t xml:space="preserve"> </w:t>
      </w:r>
      <w:r w:rsidR="002A174B" w:rsidRPr="00E635F8">
        <w:rPr>
          <w:rFonts w:ascii="Arial" w:hAnsi="Arial"/>
        </w:rPr>
        <w:t>“</w:t>
      </w:r>
      <w:r w:rsidRPr="00E635F8">
        <w:rPr>
          <w:rFonts w:ascii="Arial" w:hAnsi="Arial"/>
        </w:rPr>
        <w:t>Why can't you</w:t>
      </w:r>
      <w:r w:rsidR="002A174B" w:rsidRPr="00E635F8">
        <w:rPr>
          <w:rFonts w:ascii="Arial" w:hAnsi="Arial"/>
        </w:rPr>
        <w:t>?”</w:t>
      </w:r>
      <w:r w:rsidRPr="00E635F8">
        <w:rPr>
          <w:rFonts w:ascii="Arial" w:hAnsi="Arial"/>
        </w:rPr>
        <w:t xml:space="preserve"> </w:t>
      </w:r>
      <w:r w:rsidR="002A174B" w:rsidRPr="00E635F8">
        <w:rPr>
          <w:rFonts w:ascii="Arial" w:hAnsi="Arial"/>
        </w:rPr>
        <w:t>“W</w:t>
      </w:r>
      <w:r w:rsidRPr="00E635F8">
        <w:rPr>
          <w:rFonts w:ascii="Arial" w:hAnsi="Arial"/>
        </w:rPr>
        <w:t>ish I could</w:t>
      </w:r>
      <w:r w:rsidR="006156F9">
        <w:rPr>
          <w:rFonts w:ascii="Arial" w:hAnsi="Arial"/>
        </w:rPr>
        <w:t>.</w:t>
      </w:r>
      <w:r w:rsidR="002A174B" w:rsidRPr="00E635F8">
        <w:rPr>
          <w:rFonts w:ascii="Arial" w:hAnsi="Arial"/>
        </w:rPr>
        <w:t>”</w:t>
      </w:r>
      <w:r w:rsidRPr="00E635F8">
        <w:rPr>
          <w:rFonts w:ascii="Arial" w:hAnsi="Arial"/>
        </w:rPr>
        <w:t xml:space="preserve"> </w:t>
      </w:r>
      <w:r w:rsidR="002A174B" w:rsidRPr="00E635F8">
        <w:rPr>
          <w:rFonts w:ascii="Arial" w:hAnsi="Arial"/>
        </w:rPr>
        <w:t>“</w:t>
      </w:r>
      <w:r w:rsidRPr="00E635F8">
        <w:rPr>
          <w:rFonts w:ascii="Arial" w:hAnsi="Arial"/>
        </w:rPr>
        <w:t>Why can't</w:t>
      </w:r>
      <w:r w:rsidR="002A174B" w:rsidRPr="00E635F8">
        <w:rPr>
          <w:rFonts w:ascii="Arial" w:hAnsi="Arial"/>
        </w:rPr>
        <w:t xml:space="preserve"> </w:t>
      </w:r>
      <w:r w:rsidRPr="00E635F8">
        <w:rPr>
          <w:rFonts w:ascii="Arial" w:hAnsi="Arial"/>
        </w:rPr>
        <w:t>you</w:t>
      </w:r>
      <w:r w:rsidR="002A174B" w:rsidRPr="00E635F8">
        <w:rPr>
          <w:rFonts w:ascii="Arial" w:hAnsi="Arial"/>
        </w:rPr>
        <w:t>?”</w:t>
      </w:r>
      <w:r w:rsidRPr="00E635F8">
        <w:rPr>
          <w:rFonts w:ascii="Arial" w:hAnsi="Arial"/>
        </w:rPr>
        <w:t xml:space="preserve"> </w:t>
      </w:r>
      <w:r w:rsidR="002A174B" w:rsidRPr="00E635F8">
        <w:rPr>
          <w:rFonts w:ascii="Arial" w:hAnsi="Arial"/>
        </w:rPr>
        <w:t>“S</w:t>
      </w:r>
      <w:r w:rsidRPr="00E635F8">
        <w:rPr>
          <w:rFonts w:ascii="Arial" w:hAnsi="Arial"/>
        </w:rPr>
        <w:t>ome kids fake scream in front of a magic shop</w:t>
      </w:r>
      <w:r w:rsidR="002A174B" w:rsidRPr="00E635F8">
        <w:rPr>
          <w:rFonts w:ascii="Arial" w:hAnsi="Arial"/>
        </w:rPr>
        <w:t>. “</w:t>
      </w:r>
      <w:r w:rsidRPr="00E635F8">
        <w:rPr>
          <w:rFonts w:ascii="Arial" w:hAnsi="Arial"/>
        </w:rPr>
        <w:t>Why can't you come back with me?</w:t>
      </w:r>
      <w:r w:rsidR="002A174B" w:rsidRPr="00E635F8">
        <w:rPr>
          <w:rFonts w:ascii="Arial" w:hAnsi="Arial"/>
        </w:rPr>
        <w:t>”</w:t>
      </w:r>
      <w:r w:rsidRPr="00E635F8">
        <w:rPr>
          <w:rFonts w:ascii="Arial" w:hAnsi="Arial"/>
        </w:rPr>
        <w:t xml:space="preserve"> And his side starts spasming</w:t>
      </w:r>
      <w:r w:rsidR="006156F9">
        <w:rPr>
          <w:rFonts w:ascii="Arial" w:hAnsi="Arial"/>
        </w:rPr>
        <w:t>, a</w:t>
      </w:r>
      <w:r w:rsidRPr="00E635F8">
        <w:rPr>
          <w:rFonts w:ascii="Arial" w:hAnsi="Arial"/>
        </w:rPr>
        <w:t>nd he looks at me scared. Really, really scared</w:t>
      </w:r>
      <w:r w:rsidR="000B7DCF" w:rsidRPr="00E635F8">
        <w:rPr>
          <w:rFonts w:ascii="Arial" w:hAnsi="Arial"/>
        </w:rPr>
        <w:t xml:space="preserve">. And </w:t>
      </w:r>
      <w:r w:rsidRPr="00E635F8">
        <w:rPr>
          <w:rFonts w:ascii="Arial" w:hAnsi="Arial"/>
        </w:rPr>
        <w:t>his body</w:t>
      </w:r>
      <w:r w:rsidR="000B7DCF" w:rsidRPr="00E635F8">
        <w:rPr>
          <w:rFonts w:ascii="Arial" w:hAnsi="Arial"/>
        </w:rPr>
        <w:t>, h</w:t>
      </w:r>
      <w:r w:rsidRPr="00E635F8">
        <w:rPr>
          <w:rFonts w:ascii="Arial" w:hAnsi="Arial"/>
        </w:rPr>
        <w:t>is entire body is shaking</w:t>
      </w:r>
      <w:r w:rsidR="000B7DCF" w:rsidRPr="00E635F8">
        <w:rPr>
          <w:rFonts w:ascii="Arial" w:hAnsi="Arial"/>
        </w:rPr>
        <w:t xml:space="preserve"> a</w:t>
      </w:r>
      <w:r w:rsidRPr="00E635F8">
        <w:rPr>
          <w:rFonts w:ascii="Arial" w:hAnsi="Arial"/>
        </w:rPr>
        <w:t>nd he says</w:t>
      </w:r>
      <w:r w:rsidR="000B7DCF" w:rsidRPr="00E635F8">
        <w:rPr>
          <w:rFonts w:ascii="Arial" w:hAnsi="Arial"/>
        </w:rPr>
        <w:t>, “B</w:t>
      </w:r>
      <w:r w:rsidRPr="00E635F8">
        <w:rPr>
          <w:rFonts w:ascii="Arial" w:hAnsi="Arial"/>
        </w:rPr>
        <w:t xml:space="preserve">ecause </w:t>
      </w:r>
      <w:r w:rsidR="000B7DCF" w:rsidRPr="00E635F8">
        <w:rPr>
          <w:rFonts w:ascii="Arial" w:hAnsi="Arial"/>
        </w:rPr>
        <w:t xml:space="preserve">the spirits say so.” And </w:t>
      </w:r>
      <w:r w:rsidRPr="00E635F8">
        <w:rPr>
          <w:rFonts w:ascii="Arial" w:hAnsi="Arial"/>
        </w:rPr>
        <w:t>these invisible demons</w:t>
      </w:r>
      <w:r w:rsidR="00211549">
        <w:rPr>
          <w:rFonts w:ascii="Arial" w:hAnsi="Arial"/>
        </w:rPr>
        <w:t>,</w:t>
      </w:r>
      <w:r w:rsidRPr="00E635F8">
        <w:rPr>
          <w:rFonts w:ascii="Arial" w:hAnsi="Arial"/>
        </w:rPr>
        <w:t xml:space="preserve"> they lift his chest up and down like a marionette and </w:t>
      </w:r>
      <w:r w:rsidR="00AC669C">
        <w:rPr>
          <w:rFonts w:ascii="Arial" w:hAnsi="Arial"/>
        </w:rPr>
        <w:t xml:space="preserve">he's </w:t>
      </w:r>
      <w:r w:rsidRPr="00E635F8">
        <w:rPr>
          <w:rFonts w:ascii="Arial" w:hAnsi="Arial"/>
        </w:rPr>
        <w:t>sprinting down the corner</w:t>
      </w:r>
      <w:r w:rsidR="000B7DCF" w:rsidRPr="00E635F8">
        <w:rPr>
          <w:rFonts w:ascii="Arial" w:hAnsi="Arial"/>
        </w:rPr>
        <w:t xml:space="preserve"> a</w:t>
      </w:r>
      <w:r w:rsidRPr="00E635F8">
        <w:rPr>
          <w:rFonts w:ascii="Arial" w:hAnsi="Arial"/>
        </w:rPr>
        <w:t xml:space="preserve">way from me. </w:t>
      </w:r>
    </w:p>
    <w:p w14:paraId="40772A87" w14:textId="77777777" w:rsidR="000B7DCF" w:rsidRPr="00E635F8" w:rsidRDefault="000B7DCF">
      <w:pPr>
        <w:spacing w:after="0"/>
        <w:rPr>
          <w:rFonts w:ascii="Arial" w:hAnsi="Arial"/>
        </w:rPr>
      </w:pPr>
    </w:p>
    <w:p w14:paraId="7C154D4E" w14:textId="77777777" w:rsidR="00D52DD7" w:rsidRDefault="000B7DCF">
      <w:pPr>
        <w:spacing w:after="0"/>
        <w:rPr>
          <w:rFonts w:ascii="Arial" w:hAnsi="Arial"/>
        </w:rPr>
      </w:pPr>
      <w:r w:rsidRPr="00E635F8">
        <w:rPr>
          <w:rFonts w:ascii="Arial" w:hAnsi="Arial"/>
        </w:rPr>
        <w:t>And outside</w:t>
      </w:r>
      <w:r w:rsidR="00D52DD7">
        <w:rPr>
          <w:rFonts w:ascii="Arial" w:hAnsi="Arial"/>
        </w:rPr>
        <w:t>,</w:t>
      </w:r>
      <w:r w:rsidRPr="00E635F8">
        <w:rPr>
          <w:rFonts w:ascii="Arial" w:hAnsi="Arial"/>
        </w:rPr>
        <w:t xml:space="preserve"> he's waiting. He says, “I know what you're thinking. But you know I think that's the scariest </w:t>
      </w:r>
      <w:proofErr w:type="gramStart"/>
      <w:r w:rsidRPr="00E635F8">
        <w:rPr>
          <w:rFonts w:ascii="Arial" w:hAnsi="Arial"/>
        </w:rPr>
        <w:t>shit</w:t>
      </w:r>
      <w:proofErr w:type="gramEnd"/>
      <w:r w:rsidRPr="00E635F8">
        <w:rPr>
          <w:rFonts w:ascii="Arial" w:hAnsi="Arial"/>
        </w:rPr>
        <w:t xml:space="preserve"> I've ever seen. Sometimes</w:t>
      </w:r>
      <w:r w:rsidR="00D52DD7">
        <w:rPr>
          <w:rFonts w:ascii="Arial" w:hAnsi="Arial"/>
        </w:rPr>
        <w:t>,</w:t>
      </w:r>
      <w:r w:rsidRPr="00E635F8">
        <w:rPr>
          <w:rFonts w:ascii="Arial" w:hAnsi="Arial"/>
        </w:rPr>
        <w:t xml:space="preserve"> they</w:t>
      </w:r>
      <w:r w:rsidR="00D52DD7">
        <w:rPr>
          <w:rFonts w:ascii="Arial" w:hAnsi="Arial"/>
        </w:rPr>
        <w:t>'ve</w:t>
      </w:r>
      <w:r w:rsidRPr="00E635F8">
        <w:rPr>
          <w:rFonts w:ascii="Arial" w:hAnsi="Arial"/>
        </w:rPr>
        <w:t xml:space="preserve"> got to punish me, they</w:t>
      </w:r>
      <w:r w:rsidR="00D52DD7">
        <w:rPr>
          <w:rFonts w:ascii="Arial" w:hAnsi="Arial"/>
        </w:rPr>
        <w:t>'ve</w:t>
      </w:r>
      <w:r w:rsidRPr="00E635F8">
        <w:rPr>
          <w:rFonts w:ascii="Arial" w:hAnsi="Arial"/>
        </w:rPr>
        <w:t xml:space="preserve"> got to do that.” </w:t>
      </w:r>
      <w:r w:rsidR="00D52DD7">
        <w:rPr>
          <w:rFonts w:ascii="Arial" w:hAnsi="Arial"/>
        </w:rPr>
        <w:t>"</w:t>
      </w:r>
      <w:r w:rsidRPr="00E635F8">
        <w:rPr>
          <w:rFonts w:ascii="Arial" w:hAnsi="Arial"/>
        </w:rPr>
        <w:t xml:space="preserve">Look, man, I </w:t>
      </w:r>
      <w:r w:rsidRPr="00E635F8">
        <w:rPr>
          <w:rFonts w:ascii="Arial" w:hAnsi="Arial"/>
        </w:rPr>
        <w:lastRenderedPageBreak/>
        <w:t>understand. Maybe you're tired. You can sleep in the back of the car</w:t>
      </w:r>
      <w:r w:rsidR="00D52DD7">
        <w:rPr>
          <w:rFonts w:ascii="Arial" w:hAnsi="Arial"/>
        </w:rPr>
        <w:t>. W</w:t>
      </w:r>
      <w:r w:rsidRPr="00E635F8">
        <w:rPr>
          <w:rFonts w:ascii="Arial" w:hAnsi="Arial"/>
        </w:rPr>
        <w:t>hen you wake up</w:t>
      </w:r>
      <w:r w:rsidR="00D52DD7">
        <w:rPr>
          <w:rFonts w:ascii="Arial" w:hAnsi="Arial"/>
        </w:rPr>
        <w:t>, w</w:t>
      </w:r>
      <w:r w:rsidRPr="00E635F8">
        <w:rPr>
          <w:rFonts w:ascii="Arial" w:hAnsi="Arial"/>
        </w:rPr>
        <w:t>e'll be in California.” His eyes roll back in his head</w:t>
      </w:r>
      <w:r w:rsidR="001E2645" w:rsidRPr="00E635F8">
        <w:rPr>
          <w:rFonts w:ascii="Arial" w:hAnsi="Arial"/>
        </w:rPr>
        <w:t>, “</w:t>
      </w:r>
      <w:r w:rsidR="00D52DD7">
        <w:rPr>
          <w:rFonts w:ascii="Arial" w:hAnsi="Arial"/>
        </w:rPr>
        <w:t>They said n</w:t>
      </w:r>
      <w:r w:rsidR="001E2645" w:rsidRPr="00E635F8">
        <w:rPr>
          <w:rFonts w:ascii="Arial" w:hAnsi="Arial"/>
        </w:rPr>
        <w:t>o.”</w:t>
      </w:r>
    </w:p>
    <w:p w14:paraId="387DF16D" w14:textId="77777777" w:rsidR="00D52DD7" w:rsidRDefault="00D52DD7">
      <w:pPr>
        <w:spacing w:after="0"/>
        <w:rPr>
          <w:rFonts w:ascii="Arial" w:hAnsi="Arial"/>
        </w:rPr>
      </w:pPr>
    </w:p>
    <w:p w14:paraId="2C6072CC" w14:textId="7B133D2A" w:rsidR="00CA6115" w:rsidRPr="00E635F8" w:rsidRDefault="001E2645">
      <w:pPr>
        <w:spacing w:after="0"/>
        <w:rPr>
          <w:rFonts w:ascii="Arial" w:hAnsi="Arial"/>
        </w:rPr>
      </w:pPr>
      <w:r w:rsidRPr="00E635F8">
        <w:rPr>
          <w:rFonts w:ascii="Arial" w:hAnsi="Arial"/>
        </w:rPr>
        <w:t xml:space="preserve">A </w:t>
      </w:r>
      <w:r w:rsidR="000B7DCF" w:rsidRPr="00E635F8">
        <w:rPr>
          <w:rFonts w:ascii="Arial" w:hAnsi="Arial"/>
        </w:rPr>
        <w:t>muscular, short man in boxing shoes</w:t>
      </w:r>
      <w:r w:rsidRPr="00E635F8">
        <w:rPr>
          <w:rFonts w:ascii="Arial" w:hAnsi="Arial"/>
        </w:rPr>
        <w:t xml:space="preserve">, </w:t>
      </w:r>
      <w:r w:rsidR="000B7DCF" w:rsidRPr="00E635F8">
        <w:rPr>
          <w:rFonts w:ascii="Arial" w:hAnsi="Arial"/>
        </w:rPr>
        <w:t>box</w:t>
      </w:r>
      <w:r w:rsidRPr="00E635F8">
        <w:rPr>
          <w:rFonts w:ascii="Arial" w:hAnsi="Arial"/>
        </w:rPr>
        <w:t xml:space="preserve">ing shirt, </w:t>
      </w:r>
      <w:r w:rsidR="000B7DCF" w:rsidRPr="00E635F8">
        <w:rPr>
          <w:rFonts w:ascii="Arial" w:hAnsi="Arial"/>
        </w:rPr>
        <w:t>boxing shorts</w:t>
      </w:r>
      <w:r w:rsidRPr="00E635F8">
        <w:rPr>
          <w:rFonts w:ascii="Arial" w:hAnsi="Arial"/>
        </w:rPr>
        <w:t>, h</w:t>
      </w:r>
      <w:r w:rsidR="000B7DCF" w:rsidRPr="00E635F8">
        <w:rPr>
          <w:rFonts w:ascii="Arial" w:hAnsi="Arial"/>
        </w:rPr>
        <w:t>e rolls up and chest bumps</w:t>
      </w:r>
      <w:r w:rsidRPr="00E635F8">
        <w:rPr>
          <w:rFonts w:ascii="Arial" w:hAnsi="Arial"/>
        </w:rPr>
        <w:t xml:space="preserve"> </w:t>
      </w:r>
      <w:r w:rsidR="000B7DCF" w:rsidRPr="00E635F8">
        <w:rPr>
          <w:rFonts w:ascii="Arial" w:hAnsi="Arial"/>
        </w:rPr>
        <w:t>my friend</w:t>
      </w:r>
      <w:r w:rsidRPr="00E635F8">
        <w:rPr>
          <w:rFonts w:ascii="Arial" w:hAnsi="Arial"/>
        </w:rPr>
        <w:t xml:space="preserve">, </w:t>
      </w:r>
      <w:r w:rsidR="000B7DCF" w:rsidRPr="00E635F8">
        <w:rPr>
          <w:rFonts w:ascii="Arial" w:hAnsi="Arial"/>
        </w:rPr>
        <w:t xml:space="preserve">and holds a boxing glove out to me. </w:t>
      </w:r>
      <w:r w:rsidRPr="00E635F8">
        <w:rPr>
          <w:rFonts w:ascii="Arial" w:hAnsi="Arial"/>
        </w:rPr>
        <w:t>“</w:t>
      </w:r>
      <w:r w:rsidR="000B7DCF" w:rsidRPr="00E635F8">
        <w:rPr>
          <w:rFonts w:ascii="Arial" w:hAnsi="Arial"/>
        </w:rPr>
        <w:t>Nice to meet you.</w:t>
      </w:r>
      <w:r w:rsidRPr="00E635F8">
        <w:rPr>
          <w:rFonts w:ascii="Arial" w:hAnsi="Arial"/>
        </w:rPr>
        <w:t>”</w:t>
      </w:r>
      <w:r w:rsidR="000B7DCF" w:rsidRPr="00E635F8">
        <w:rPr>
          <w:rFonts w:ascii="Arial" w:hAnsi="Arial"/>
        </w:rPr>
        <w:t xml:space="preserve"> He punches in the direction of some people who </w:t>
      </w:r>
      <w:r w:rsidR="00D52DD7">
        <w:rPr>
          <w:rFonts w:ascii="Arial" w:hAnsi="Arial"/>
        </w:rPr>
        <w:t xml:space="preserve">are giving </w:t>
      </w:r>
      <w:r w:rsidR="000B7DCF" w:rsidRPr="00E635F8">
        <w:rPr>
          <w:rFonts w:ascii="Arial" w:hAnsi="Arial"/>
        </w:rPr>
        <w:t xml:space="preserve">us some odd looks. People that </w:t>
      </w:r>
      <w:r w:rsidR="00D52DD7">
        <w:rPr>
          <w:rFonts w:ascii="Arial" w:hAnsi="Arial"/>
        </w:rPr>
        <w:t xml:space="preserve">don't </w:t>
      </w:r>
      <w:r w:rsidR="000B7DCF" w:rsidRPr="00E635F8">
        <w:rPr>
          <w:rFonts w:ascii="Arial" w:hAnsi="Arial"/>
        </w:rPr>
        <w:t>know who they're dealing with. And walking behind</w:t>
      </w:r>
      <w:r w:rsidR="00D52DD7">
        <w:rPr>
          <w:rFonts w:ascii="Arial" w:hAnsi="Arial"/>
        </w:rPr>
        <w:t xml:space="preserve"> </w:t>
      </w:r>
      <w:r w:rsidR="000B7DCF" w:rsidRPr="00E635F8">
        <w:rPr>
          <w:rFonts w:ascii="Arial" w:hAnsi="Arial"/>
        </w:rPr>
        <w:t>this boxer and my friend</w:t>
      </w:r>
      <w:r w:rsidRPr="00E635F8">
        <w:rPr>
          <w:rFonts w:ascii="Arial" w:hAnsi="Arial"/>
        </w:rPr>
        <w:t xml:space="preserve">, </w:t>
      </w:r>
      <w:r w:rsidR="000B7DCF" w:rsidRPr="00E635F8">
        <w:rPr>
          <w:rFonts w:ascii="Arial" w:hAnsi="Arial"/>
        </w:rPr>
        <w:t>I can't help but marvel. He always had a crew</w:t>
      </w:r>
      <w:r w:rsidRPr="00E635F8">
        <w:rPr>
          <w:rFonts w:ascii="Arial" w:hAnsi="Arial"/>
        </w:rPr>
        <w:t xml:space="preserve">, </w:t>
      </w:r>
      <w:r w:rsidR="000B7DCF" w:rsidRPr="00E635F8">
        <w:rPr>
          <w:rFonts w:ascii="Arial" w:hAnsi="Arial"/>
        </w:rPr>
        <w:t>always pull</w:t>
      </w:r>
      <w:r w:rsidR="00B06883">
        <w:rPr>
          <w:rFonts w:ascii="Arial" w:hAnsi="Arial"/>
        </w:rPr>
        <w:t>ed</w:t>
      </w:r>
      <w:r w:rsidR="000B7DCF" w:rsidRPr="00E635F8">
        <w:rPr>
          <w:rFonts w:ascii="Arial" w:hAnsi="Arial"/>
        </w:rPr>
        <w:t xml:space="preserve"> the posse</w:t>
      </w:r>
      <w:r w:rsidRPr="00E635F8">
        <w:rPr>
          <w:rFonts w:ascii="Arial" w:hAnsi="Arial"/>
        </w:rPr>
        <w:t>. E</w:t>
      </w:r>
      <w:r w:rsidR="000B7DCF" w:rsidRPr="00E635F8">
        <w:rPr>
          <w:rFonts w:ascii="Arial" w:hAnsi="Arial"/>
        </w:rPr>
        <w:t>ven now</w:t>
      </w:r>
      <w:r w:rsidRPr="00E635F8">
        <w:rPr>
          <w:rFonts w:ascii="Arial" w:hAnsi="Arial"/>
        </w:rPr>
        <w:t xml:space="preserve">, </w:t>
      </w:r>
      <w:r w:rsidR="00732E9F">
        <w:rPr>
          <w:rFonts w:ascii="Arial" w:hAnsi="Arial"/>
        </w:rPr>
        <w:t>be</w:t>
      </w:r>
      <w:r w:rsidR="000B7DCF" w:rsidRPr="00E635F8">
        <w:rPr>
          <w:rFonts w:ascii="Arial" w:hAnsi="Arial"/>
        </w:rPr>
        <w:t>set by unseen demons</w:t>
      </w:r>
      <w:r w:rsidR="00732E9F">
        <w:rPr>
          <w:rFonts w:ascii="Arial" w:hAnsi="Arial"/>
        </w:rPr>
        <w:t>, h</w:t>
      </w:r>
      <w:r w:rsidR="000B7DCF" w:rsidRPr="00E635F8">
        <w:rPr>
          <w:rFonts w:ascii="Arial" w:hAnsi="Arial"/>
        </w:rPr>
        <w:t xml:space="preserve">e's got this guy </w:t>
      </w:r>
      <w:r w:rsidR="00732E9F">
        <w:rPr>
          <w:rFonts w:ascii="Arial" w:hAnsi="Arial"/>
        </w:rPr>
        <w:t xml:space="preserve">who's </w:t>
      </w:r>
      <w:r w:rsidR="000B7DCF" w:rsidRPr="00E635F8">
        <w:rPr>
          <w:rFonts w:ascii="Arial" w:hAnsi="Arial"/>
        </w:rPr>
        <w:t>hanging on his every nonsensical word</w:t>
      </w:r>
      <w:r w:rsidRPr="00E635F8">
        <w:rPr>
          <w:rFonts w:ascii="Arial" w:hAnsi="Arial"/>
        </w:rPr>
        <w:t>, a</w:t>
      </w:r>
      <w:r w:rsidR="000B7DCF" w:rsidRPr="00E635F8">
        <w:rPr>
          <w:rFonts w:ascii="Arial" w:hAnsi="Arial"/>
        </w:rPr>
        <w:t>nd punching staccato to the beat because now he's a rapper</w:t>
      </w:r>
      <w:r w:rsidRPr="00E635F8">
        <w:rPr>
          <w:rFonts w:ascii="Arial" w:hAnsi="Arial"/>
        </w:rPr>
        <w:t xml:space="preserve">, </w:t>
      </w:r>
      <w:r w:rsidR="000B7DCF" w:rsidRPr="00E635F8">
        <w:rPr>
          <w:rFonts w:ascii="Arial" w:hAnsi="Arial"/>
        </w:rPr>
        <w:t xml:space="preserve">now he wants to rap. He's got this rap going. </w:t>
      </w:r>
      <w:r w:rsidR="00720421" w:rsidRPr="00E635F8">
        <w:rPr>
          <w:rFonts w:ascii="Arial" w:hAnsi="Arial"/>
        </w:rPr>
        <w:t xml:space="preserve">[rapping] </w:t>
      </w:r>
      <w:r w:rsidR="005D6389">
        <w:rPr>
          <w:rFonts w:ascii="Arial" w:hAnsi="Arial"/>
        </w:rPr>
        <w:t>"</w:t>
      </w:r>
      <w:proofErr w:type="spellStart"/>
      <w:r w:rsidR="00720421" w:rsidRPr="00E635F8">
        <w:rPr>
          <w:rFonts w:ascii="Arial" w:hAnsi="Arial"/>
        </w:rPr>
        <w:t>Wan</w:t>
      </w:r>
      <w:r w:rsidR="005D6389">
        <w:rPr>
          <w:rFonts w:ascii="Arial" w:hAnsi="Arial"/>
        </w:rPr>
        <w:t>na</w:t>
      </w:r>
      <w:proofErr w:type="spellEnd"/>
      <w:r w:rsidR="00720421" w:rsidRPr="00E635F8">
        <w:rPr>
          <w:rFonts w:ascii="Arial" w:hAnsi="Arial"/>
        </w:rPr>
        <w:t xml:space="preserve"> </w:t>
      </w:r>
      <w:r w:rsidR="000B7DCF" w:rsidRPr="00E635F8">
        <w:rPr>
          <w:rFonts w:ascii="Arial" w:hAnsi="Arial"/>
        </w:rPr>
        <w:t>beat</w:t>
      </w:r>
      <w:r w:rsidR="00720421" w:rsidRPr="00E635F8">
        <w:rPr>
          <w:rFonts w:ascii="Arial" w:hAnsi="Arial"/>
        </w:rPr>
        <w:t xml:space="preserve"> [unintelligible </w:t>
      </w:r>
      <w:r w:rsidR="00ED5420" w:rsidRPr="00E635F8">
        <w:rPr>
          <w:rFonts w:ascii="Arial" w:hAnsi="Arial"/>
        </w:rPr>
        <w:t>[00:39:17]</w:t>
      </w:r>
      <w:r w:rsidR="00720421" w:rsidRPr="00E635F8">
        <w:rPr>
          <w:rFonts w:ascii="Arial" w:hAnsi="Arial"/>
        </w:rPr>
        <w:t xml:space="preserve">, </w:t>
      </w:r>
      <w:proofErr w:type="spellStart"/>
      <w:r w:rsidR="005D6389">
        <w:rPr>
          <w:rFonts w:ascii="Arial" w:hAnsi="Arial"/>
        </w:rPr>
        <w:t>wanna</w:t>
      </w:r>
      <w:proofErr w:type="spellEnd"/>
      <w:r w:rsidR="005D6389">
        <w:rPr>
          <w:rFonts w:ascii="Arial" w:hAnsi="Arial"/>
        </w:rPr>
        <w:t xml:space="preserve"> </w:t>
      </w:r>
      <w:r w:rsidR="00720421" w:rsidRPr="00E635F8">
        <w:rPr>
          <w:rFonts w:ascii="Arial" w:hAnsi="Arial"/>
        </w:rPr>
        <w:t>c</w:t>
      </w:r>
      <w:r w:rsidR="000B7DCF" w:rsidRPr="00E635F8">
        <w:rPr>
          <w:rFonts w:ascii="Arial" w:hAnsi="Arial"/>
        </w:rPr>
        <w:t>all me a criminal</w:t>
      </w:r>
      <w:r w:rsidR="005222DA">
        <w:rPr>
          <w:rFonts w:ascii="Arial" w:hAnsi="Arial"/>
        </w:rPr>
        <w:t>. M</w:t>
      </w:r>
      <w:r w:rsidR="00720421" w:rsidRPr="00E635F8">
        <w:rPr>
          <w:rFonts w:ascii="Arial" w:hAnsi="Arial"/>
        </w:rPr>
        <w:t xml:space="preserve">y </w:t>
      </w:r>
      <w:r w:rsidR="000B7DCF" w:rsidRPr="00E635F8">
        <w:rPr>
          <w:rFonts w:ascii="Arial" w:hAnsi="Arial"/>
        </w:rPr>
        <w:t xml:space="preserve">mindset is </w:t>
      </w:r>
      <w:r w:rsidR="00F479CC" w:rsidRPr="00F479CC">
        <w:rPr>
          <w:rFonts w:ascii="Arial" w:hAnsi="Arial"/>
        </w:rPr>
        <w:t>[unintelligible 00:39:23]</w:t>
      </w:r>
      <w:r w:rsidR="00F479CC" w:rsidRPr="00F479CC">
        <w:rPr>
          <w:rFonts w:ascii="Arial" w:hAnsi="Arial"/>
        </w:rPr>
        <w:t xml:space="preserve"> </w:t>
      </w:r>
      <w:r w:rsidR="005D6389">
        <w:rPr>
          <w:rFonts w:ascii="Arial" w:hAnsi="Arial"/>
        </w:rPr>
        <w:t xml:space="preserve">rhyme </w:t>
      </w:r>
      <w:r w:rsidR="000B7DCF" w:rsidRPr="00E635F8">
        <w:rPr>
          <w:rFonts w:ascii="Arial" w:hAnsi="Arial"/>
        </w:rPr>
        <w:t>subliminal</w:t>
      </w:r>
      <w:r w:rsidR="00F479CC">
        <w:rPr>
          <w:rFonts w:ascii="Arial" w:hAnsi="Arial"/>
        </w:rPr>
        <w:t>.</w:t>
      </w:r>
      <w:r w:rsidR="005D6389">
        <w:rPr>
          <w:rFonts w:ascii="Arial" w:hAnsi="Arial"/>
        </w:rPr>
        <w:t>"</w:t>
      </w:r>
      <w:r w:rsidR="00F479CC">
        <w:rPr>
          <w:rFonts w:ascii="Arial" w:hAnsi="Arial"/>
        </w:rPr>
        <w:t xml:space="preserve"> A</w:t>
      </w:r>
      <w:r w:rsidR="000B7DCF" w:rsidRPr="00E635F8">
        <w:rPr>
          <w:rFonts w:ascii="Arial" w:hAnsi="Arial"/>
        </w:rPr>
        <w:t>nd the box</w:t>
      </w:r>
      <w:r w:rsidR="00F479CC">
        <w:rPr>
          <w:rFonts w:ascii="Arial" w:hAnsi="Arial"/>
        </w:rPr>
        <w:t>er</w:t>
      </w:r>
      <w:r w:rsidR="000B7DCF" w:rsidRPr="00E635F8">
        <w:rPr>
          <w:rFonts w:ascii="Arial" w:hAnsi="Arial"/>
        </w:rPr>
        <w:t xml:space="preserve"> </w:t>
      </w:r>
      <w:r w:rsidR="00F479CC">
        <w:rPr>
          <w:rFonts w:ascii="Arial" w:hAnsi="Arial"/>
        </w:rPr>
        <w:t xml:space="preserve">is </w:t>
      </w:r>
      <w:r w:rsidR="000B7DCF" w:rsidRPr="00E635F8">
        <w:rPr>
          <w:rFonts w:ascii="Arial" w:hAnsi="Arial"/>
        </w:rPr>
        <w:t>kicking left</w:t>
      </w:r>
      <w:r w:rsidR="00720421" w:rsidRPr="00E635F8">
        <w:rPr>
          <w:rFonts w:ascii="Arial" w:hAnsi="Arial"/>
        </w:rPr>
        <w:t xml:space="preserve">, </w:t>
      </w:r>
      <w:r w:rsidR="000B7DCF" w:rsidRPr="00E635F8">
        <w:rPr>
          <w:rFonts w:ascii="Arial" w:hAnsi="Arial"/>
        </w:rPr>
        <w:t>right</w:t>
      </w:r>
      <w:r w:rsidR="00F479CC">
        <w:rPr>
          <w:rFonts w:ascii="Arial" w:hAnsi="Arial"/>
        </w:rPr>
        <w:t>,</w:t>
      </w:r>
      <w:r w:rsidR="00720421" w:rsidRPr="00E635F8">
        <w:rPr>
          <w:rFonts w:ascii="Arial" w:hAnsi="Arial"/>
        </w:rPr>
        <w:t xml:space="preserve"> jab</w:t>
      </w:r>
      <w:r w:rsidR="000B7DCF" w:rsidRPr="00E635F8">
        <w:rPr>
          <w:rFonts w:ascii="Arial" w:hAnsi="Arial"/>
        </w:rPr>
        <w:t>.</w:t>
      </w:r>
      <w:r w:rsidR="00ED5420" w:rsidRPr="00E635F8">
        <w:rPr>
          <w:rFonts w:ascii="Arial" w:hAnsi="Arial"/>
        </w:rPr>
        <w:t xml:space="preserve"> </w:t>
      </w:r>
      <w:r w:rsidR="000B7DCF" w:rsidRPr="00E635F8">
        <w:rPr>
          <w:rFonts w:ascii="Arial" w:hAnsi="Arial"/>
        </w:rPr>
        <w:t xml:space="preserve">And </w:t>
      </w:r>
      <w:r w:rsidR="00AA175A" w:rsidRPr="00E635F8">
        <w:rPr>
          <w:rFonts w:ascii="Arial" w:hAnsi="Arial"/>
        </w:rPr>
        <w:t xml:space="preserve">me </w:t>
      </w:r>
      <w:r w:rsidR="000B7DCF" w:rsidRPr="00E635F8">
        <w:rPr>
          <w:rFonts w:ascii="Arial" w:hAnsi="Arial"/>
        </w:rPr>
        <w:t xml:space="preserve">behind trying to keep up. </w:t>
      </w:r>
      <w:r w:rsidR="00AA175A" w:rsidRPr="00E635F8">
        <w:rPr>
          <w:rFonts w:ascii="Arial" w:hAnsi="Arial"/>
        </w:rPr>
        <w:t>We f</w:t>
      </w:r>
      <w:r w:rsidR="000B7DCF" w:rsidRPr="00E635F8">
        <w:rPr>
          <w:rFonts w:ascii="Arial" w:hAnsi="Arial"/>
        </w:rPr>
        <w:t>ind another buffet. The boxer puts a fork in each of his boxing gloves.</w:t>
      </w:r>
    </w:p>
    <w:p w14:paraId="0B20CE16" w14:textId="77777777" w:rsidR="00CA6115" w:rsidRPr="00E635F8" w:rsidRDefault="00CA6115">
      <w:pPr>
        <w:spacing w:after="0"/>
        <w:rPr>
          <w:rFonts w:ascii="Arial" w:hAnsi="Arial"/>
        </w:rPr>
      </w:pPr>
    </w:p>
    <w:p w14:paraId="4A7A3675" w14:textId="77777777" w:rsidR="00AA175A" w:rsidRPr="00E635F8" w:rsidRDefault="00AA175A">
      <w:pPr>
        <w:spacing w:after="0"/>
        <w:rPr>
          <w:rFonts w:ascii="Arial" w:hAnsi="Arial"/>
        </w:rPr>
      </w:pPr>
      <w:r w:rsidRPr="00E635F8">
        <w:rPr>
          <w:rFonts w:ascii="Arial" w:hAnsi="Arial"/>
        </w:rPr>
        <w:t xml:space="preserve">[laughter] </w:t>
      </w:r>
    </w:p>
    <w:p w14:paraId="76B873AC" w14:textId="77777777" w:rsidR="00AA175A" w:rsidRPr="00E635F8" w:rsidRDefault="00AA175A">
      <w:pPr>
        <w:spacing w:after="0"/>
        <w:rPr>
          <w:rFonts w:ascii="Arial" w:hAnsi="Arial"/>
        </w:rPr>
      </w:pPr>
    </w:p>
    <w:p w14:paraId="04061A9F" w14:textId="25C2F20F" w:rsidR="00CA6115" w:rsidRPr="00E635F8" w:rsidRDefault="00000000">
      <w:pPr>
        <w:spacing w:after="0"/>
        <w:rPr>
          <w:rFonts w:ascii="Arial" w:hAnsi="Arial"/>
        </w:rPr>
      </w:pPr>
      <w:r w:rsidRPr="00E635F8">
        <w:rPr>
          <w:rFonts w:ascii="Arial" w:hAnsi="Arial"/>
        </w:rPr>
        <w:t>And he starts gobbling at a pace that matches my friend. They say that sometimes</w:t>
      </w:r>
      <w:r w:rsidR="00017025">
        <w:rPr>
          <w:rFonts w:ascii="Arial" w:hAnsi="Arial"/>
        </w:rPr>
        <w:t>,</w:t>
      </w:r>
      <w:r w:rsidRPr="00E635F8">
        <w:rPr>
          <w:rFonts w:ascii="Arial" w:hAnsi="Arial"/>
        </w:rPr>
        <w:t xml:space="preserve"> the boxing coach let them hang out in the gym overnight</w:t>
      </w:r>
      <w:r w:rsidR="00017025">
        <w:rPr>
          <w:rFonts w:ascii="Arial" w:hAnsi="Arial"/>
        </w:rPr>
        <w:t>. O</w:t>
      </w:r>
      <w:r w:rsidRPr="00E635F8">
        <w:rPr>
          <w:rFonts w:ascii="Arial" w:hAnsi="Arial"/>
        </w:rPr>
        <w:t>therwise</w:t>
      </w:r>
      <w:r w:rsidR="00017025">
        <w:rPr>
          <w:rFonts w:ascii="Arial" w:hAnsi="Arial"/>
        </w:rPr>
        <w:t>,</w:t>
      </w:r>
      <w:r w:rsidRPr="00E635F8">
        <w:rPr>
          <w:rFonts w:ascii="Arial" w:hAnsi="Arial"/>
        </w:rPr>
        <w:t xml:space="preserve"> they find a patch of ground somewhere. </w:t>
      </w:r>
      <w:r w:rsidR="00AA175A" w:rsidRPr="00E635F8">
        <w:rPr>
          <w:rFonts w:ascii="Arial" w:hAnsi="Arial"/>
        </w:rPr>
        <w:t>“</w:t>
      </w:r>
      <w:r w:rsidRPr="00E635F8">
        <w:rPr>
          <w:rFonts w:ascii="Arial" w:hAnsi="Arial"/>
        </w:rPr>
        <w:t>Look</w:t>
      </w:r>
      <w:r w:rsidR="00AA175A" w:rsidRPr="00E635F8">
        <w:rPr>
          <w:rFonts w:ascii="Arial" w:hAnsi="Arial"/>
        </w:rPr>
        <w:t xml:space="preserve">, </w:t>
      </w:r>
      <w:r w:rsidRPr="00E635F8">
        <w:rPr>
          <w:rFonts w:ascii="Arial" w:hAnsi="Arial"/>
        </w:rPr>
        <w:t>you can stay with me tonight</w:t>
      </w:r>
      <w:r w:rsidR="001F688B">
        <w:rPr>
          <w:rFonts w:ascii="Arial" w:hAnsi="Arial"/>
        </w:rPr>
        <w:t xml:space="preserve">, but </w:t>
      </w:r>
      <w:r w:rsidRPr="00E635F8">
        <w:rPr>
          <w:rFonts w:ascii="Arial" w:hAnsi="Arial"/>
        </w:rPr>
        <w:t xml:space="preserve">I </w:t>
      </w:r>
      <w:proofErr w:type="gramStart"/>
      <w:r w:rsidRPr="00E635F8">
        <w:rPr>
          <w:rFonts w:ascii="Arial" w:hAnsi="Arial"/>
        </w:rPr>
        <w:t>have to</w:t>
      </w:r>
      <w:proofErr w:type="gramEnd"/>
      <w:r w:rsidRPr="00E635F8">
        <w:rPr>
          <w:rFonts w:ascii="Arial" w:hAnsi="Arial"/>
        </w:rPr>
        <w:t xml:space="preserve"> leave in the morning. You should come.</w:t>
      </w:r>
      <w:r w:rsidR="00AA175A" w:rsidRPr="00E635F8">
        <w:rPr>
          <w:rFonts w:ascii="Arial" w:hAnsi="Arial"/>
        </w:rPr>
        <w:t>”</w:t>
      </w:r>
      <w:r w:rsidRPr="00E635F8">
        <w:rPr>
          <w:rFonts w:ascii="Arial" w:hAnsi="Arial"/>
        </w:rPr>
        <w:t xml:space="preserve"> </w:t>
      </w:r>
      <w:r w:rsidR="00AA175A" w:rsidRPr="00E635F8">
        <w:rPr>
          <w:rFonts w:ascii="Arial" w:hAnsi="Arial"/>
        </w:rPr>
        <w:t>“Man, y</w:t>
      </w:r>
      <w:r w:rsidRPr="00E635F8">
        <w:rPr>
          <w:rFonts w:ascii="Arial" w:hAnsi="Arial"/>
        </w:rPr>
        <w:t>ou still don't get it</w:t>
      </w:r>
      <w:r w:rsidR="00AA175A" w:rsidRPr="00E635F8">
        <w:rPr>
          <w:rFonts w:ascii="Arial" w:hAnsi="Arial"/>
        </w:rPr>
        <w:t>, do you?</w:t>
      </w:r>
      <w:r w:rsidRPr="00E635F8">
        <w:rPr>
          <w:rFonts w:ascii="Arial" w:hAnsi="Arial"/>
        </w:rPr>
        <w:t xml:space="preserve"> I'm Joe. This is my trial. My reward</w:t>
      </w:r>
      <w:r w:rsidR="00665A2B">
        <w:rPr>
          <w:rFonts w:ascii="Arial" w:hAnsi="Arial"/>
        </w:rPr>
        <w:t xml:space="preserve"> </w:t>
      </w:r>
      <w:r w:rsidRPr="00E635F8">
        <w:rPr>
          <w:rFonts w:ascii="Arial" w:hAnsi="Arial"/>
        </w:rPr>
        <w:t>will surpass any hardship.</w:t>
      </w:r>
      <w:r w:rsidR="00AA175A" w:rsidRPr="00E635F8">
        <w:rPr>
          <w:rFonts w:ascii="Arial" w:hAnsi="Arial"/>
        </w:rPr>
        <w:t>”</w:t>
      </w:r>
      <w:r w:rsidRPr="00E635F8">
        <w:rPr>
          <w:rFonts w:ascii="Arial" w:hAnsi="Arial"/>
        </w:rPr>
        <w:t xml:space="preserve"> </w:t>
      </w:r>
      <w:r w:rsidR="00AA175A" w:rsidRPr="00E635F8">
        <w:rPr>
          <w:rFonts w:ascii="Arial" w:hAnsi="Arial"/>
        </w:rPr>
        <w:t>“</w:t>
      </w:r>
      <w:r w:rsidRPr="00E635F8">
        <w:rPr>
          <w:rFonts w:ascii="Arial" w:hAnsi="Arial"/>
        </w:rPr>
        <w:t>Maybe</w:t>
      </w:r>
      <w:r w:rsidR="00AA175A" w:rsidRPr="00E635F8">
        <w:rPr>
          <w:rFonts w:ascii="Arial" w:hAnsi="Arial"/>
        </w:rPr>
        <w:t xml:space="preserve">, </w:t>
      </w:r>
      <w:r w:rsidRPr="00E635F8">
        <w:rPr>
          <w:rFonts w:ascii="Arial" w:hAnsi="Arial"/>
        </w:rPr>
        <w:t>man</w:t>
      </w:r>
      <w:r w:rsidR="00AA175A" w:rsidRPr="00E635F8">
        <w:rPr>
          <w:rFonts w:ascii="Arial" w:hAnsi="Arial"/>
        </w:rPr>
        <w:t>. M</w:t>
      </w:r>
      <w:r w:rsidRPr="00E635F8">
        <w:rPr>
          <w:rFonts w:ascii="Arial" w:hAnsi="Arial"/>
        </w:rPr>
        <w:t>aybe your mind is playing tricks on you.</w:t>
      </w:r>
      <w:r w:rsidR="00AA175A" w:rsidRPr="00E635F8">
        <w:rPr>
          <w:rFonts w:ascii="Arial" w:hAnsi="Arial"/>
        </w:rPr>
        <w:t>”</w:t>
      </w:r>
      <w:r w:rsidRPr="00E635F8">
        <w:rPr>
          <w:rFonts w:ascii="Arial" w:hAnsi="Arial"/>
        </w:rPr>
        <w:t xml:space="preserve"> At the hotel, he pulls his hoodie up over his head, curls up on the ground and goes to sleep. I leave the room and call the cops. The man says</w:t>
      </w:r>
      <w:r w:rsidR="00AA175A" w:rsidRPr="00E635F8">
        <w:rPr>
          <w:rFonts w:ascii="Arial" w:hAnsi="Arial"/>
        </w:rPr>
        <w:t>, “</w:t>
      </w:r>
      <w:r w:rsidR="002B05BE">
        <w:rPr>
          <w:rFonts w:ascii="Arial" w:hAnsi="Arial"/>
        </w:rPr>
        <w:t>Uh</w:t>
      </w:r>
      <w:r w:rsidR="00AA175A" w:rsidRPr="00E635F8">
        <w:rPr>
          <w:rFonts w:ascii="Arial" w:hAnsi="Arial"/>
        </w:rPr>
        <w:t xml:space="preserve">, </w:t>
      </w:r>
      <w:r w:rsidRPr="00E635F8">
        <w:rPr>
          <w:rFonts w:ascii="Arial" w:hAnsi="Arial"/>
        </w:rPr>
        <w:t xml:space="preserve">yeah, is </w:t>
      </w:r>
      <w:r w:rsidR="00AA175A" w:rsidRPr="00E635F8">
        <w:rPr>
          <w:rFonts w:ascii="Arial" w:hAnsi="Arial"/>
        </w:rPr>
        <w:t xml:space="preserve">he- is he </w:t>
      </w:r>
      <w:r w:rsidRPr="00E635F8">
        <w:rPr>
          <w:rFonts w:ascii="Arial" w:hAnsi="Arial"/>
        </w:rPr>
        <w:t>violent?</w:t>
      </w:r>
      <w:r w:rsidR="00AA175A" w:rsidRPr="00E635F8">
        <w:rPr>
          <w:rFonts w:ascii="Arial" w:hAnsi="Arial"/>
        </w:rPr>
        <w:t>”</w:t>
      </w:r>
      <w:r w:rsidRPr="00E635F8">
        <w:rPr>
          <w:rFonts w:ascii="Arial" w:hAnsi="Arial"/>
        </w:rPr>
        <w:t xml:space="preserve"> And I think about it</w:t>
      </w:r>
      <w:r w:rsidR="00AA175A" w:rsidRPr="00E635F8">
        <w:rPr>
          <w:rFonts w:ascii="Arial" w:hAnsi="Arial"/>
        </w:rPr>
        <w:t>. I</w:t>
      </w:r>
      <w:r w:rsidRPr="00E635F8">
        <w:rPr>
          <w:rFonts w:ascii="Arial" w:hAnsi="Arial"/>
        </w:rPr>
        <w:t>n a lot of ways</w:t>
      </w:r>
      <w:r w:rsidR="00AA175A" w:rsidRPr="00E635F8">
        <w:rPr>
          <w:rFonts w:ascii="Arial" w:hAnsi="Arial"/>
        </w:rPr>
        <w:t xml:space="preserve">, </w:t>
      </w:r>
      <w:r w:rsidRPr="00E635F8">
        <w:rPr>
          <w:rFonts w:ascii="Arial" w:hAnsi="Arial"/>
        </w:rPr>
        <w:t xml:space="preserve">he's the opposite of violent. He's </w:t>
      </w:r>
      <w:r w:rsidR="00AA175A" w:rsidRPr="00E635F8">
        <w:rPr>
          <w:rFonts w:ascii="Arial" w:hAnsi="Arial"/>
        </w:rPr>
        <w:t>c</w:t>
      </w:r>
      <w:r w:rsidRPr="00E635F8">
        <w:rPr>
          <w:rFonts w:ascii="Arial" w:hAnsi="Arial"/>
        </w:rPr>
        <w:t>hildl</w:t>
      </w:r>
      <w:r w:rsidR="00AA175A" w:rsidRPr="00E635F8">
        <w:rPr>
          <w:rFonts w:ascii="Arial" w:hAnsi="Arial"/>
        </w:rPr>
        <w:t>ike</w:t>
      </w:r>
      <w:r w:rsidRPr="00E635F8">
        <w:rPr>
          <w:rFonts w:ascii="Arial" w:hAnsi="Arial"/>
        </w:rPr>
        <w:t xml:space="preserve">. </w:t>
      </w:r>
      <w:r w:rsidR="00AA175A" w:rsidRPr="00E635F8">
        <w:rPr>
          <w:rFonts w:ascii="Arial" w:hAnsi="Arial"/>
        </w:rPr>
        <w:t>“</w:t>
      </w:r>
      <w:r w:rsidRPr="00E635F8">
        <w:rPr>
          <w:rFonts w:ascii="Arial" w:hAnsi="Arial"/>
        </w:rPr>
        <w:t>No</w:t>
      </w:r>
      <w:r w:rsidR="00AA175A" w:rsidRPr="00E635F8">
        <w:rPr>
          <w:rFonts w:ascii="Arial" w:hAnsi="Arial"/>
        </w:rPr>
        <w:t xml:space="preserve">, </w:t>
      </w:r>
      <w:r w:rsidRPr="00E635F8">
        <w:rPr>
          <w:rFonts w:ascii="Arial" w:hAnsi="Arial"/>
        </w:rPr>
        <w:t>he's not violent</w:t>
      </w:r>
      <w:r w:rsidR="00AA175A" w:rsidRPr="00E635F8">
        <w:rPr>
          <w:rFonts w:ascii="Arial" w:hAnsi="Arial"/>
        </w:rPr>
        <w:t>.” “W</w:t>
      </w:r>
      <w:r w:rsidRPr="00E635F8">
        <w:rPr>
          <w:rFonts w:ascii="Arial" w:hAnsi="Arial"/>
        </w:rPr>
        <w:t>ell, well then</w:t>
      </w:r>
      <w:r w:rsidR="00AA175A" w:rsidRPr="00E635F8">
        <w:rPr>
          <w:rFonts w:ascii="Arial" w:hAnsi="Arial"/>
        </w:rPr>
        <w:t xml:space="preserve">, </w:t>
      </w:r>
      <w:r w:rsidRPr="00E635F8">
        <w:rPr>
          <w:rFonts w:ascii="Arial" w:hAnsi="Arial"/>
        </w:rPr>
        <w:t>I'm sorry</w:t>
      </w:r>
      <w:r w:rsidR="00AA175A" w:rsidRPr="00E635F8">
        <w:rPr>
          <w:rFonts w:ascii="Arial" w:hAnsi="Arial"/>
        </w:rPr>
        <w:t xml:space="preserve">, </w:t>
      </w:r>
      <w:r w:rsidRPr="00E635F8">
        <w:rPr>
          <w:rFonts w:ascii="Arial" w:hAnsi="Arial"/>
        </w:rPr>
        <w:t>there's nothing we can do</w:t>
      </w:r>
      <w:r w:rsidR="00AA175A" w:rsidRPr="00E635F8">
        <w:rPr>
          <w:rFonts w:ascii="Arial" w:hAnsi="Arial"/>
        </w:rPr>
        <w:t>.” N</w:t>
      </w:r>
      <w:r w:rsidRPr="00E635F8">
        <w:rPr>
          <w:rFonts w:ascii="Arial" w:hAnsi="Arial"/>
        </w:rPr>
        <w:t xml:space="preserve">othing </w:t>
      </w:r>
      <w:r w:rsidR="00AA175A" w:rsidRPr="00E635F8">
        <w:rPr>
          <w:rFonts w:ascii="Arial" w:hAnsi="Arial"/>
        </w:rPr>
        <w:t xml:space="preserve">they </w:t>
      </w:r>
      <w:r w:rsidRPr="00E635F8">
        <w:rPr>
          <w:rFonts w:ascii="Arial" w:hAnsi="Arial"/>
        </w:rPr>
        <w:t>can do</w:t>
      </w:r>
      <w:r w:rsidR="00AA175A" w:rsidRPr="00E635F8">
        <w:rPr>
          <w:rFonts w:ascii="Arial" w:hAnsi="Arial"/>
        </w:rPr>
        <w:t>.</w:t>
      </w:r>
    </w:p>
    <w:p w14:paraId="7937F0D8" w14:textId="77777777" w:rsidR="00CA6115" w:rsidRPr="00E635F8" w:rsidRDefault="00CA6115">
      <w:pPr>
        <w:spacing w:after="0"/>
        <w:rPr>
          <w:rFonts w:ascii="Arial" w:hAnsi="Arial"/>
        </w:rPr>
      </w:pPr>
    </w:p>
    <w:p w14:paraId="589802CD" w14:textId="4082C349" w:rsidR="00FE0A30" w:rsidRPr="00E635F8" w:rsidRDefault="00AA175A">
      <w:pPr>
        <w:spacing w:after="0"/>
        <w:rPr>
          <w:rFonts w:ascii="Arial" w:hAnsi="Arial"/>
        </w:rPr>
      </w:pPr>
      <w:r w:rsidRPr="00E635F8">
        <w:rPr>
          <w:rFonts w:ascii="Arial" w:hAnsi="Arial"/>
        </w:rPr>
        <w:t xml:space="preserve">In the morning, I put some money on the </w:t>
      </w:r>
      <w:proofErr w:type="gramStart"/>
      <w:r w:rsidRPr="00E635F8">
        <w:rPr>
          <w:rFonts w:ascii="Arial" w:hAnsi="Arial"/>
        </w:rPr>
        <w:t>dresser</w:t>
      </w:r>
      <w:proofErr w:type="gramEnd"/>
      <w:r w:rsidRPr="00E635F8">
        <w:rPr>
          <w:rFonts w:ascii="Arial" w:hAnsi="Arial"/>
        </w:rPr>
        <w:t xml:space="preserve"> and he wakes up, he sees me and he writes on a piece of paper, folded up, hand</w:t>
      </w:r>
      <w:r w:rsidR="002C032A">
        <w:rPr>
          <w:rFonts w:ascii="Arial" w:hAnsi="Arial"/>
        </w:rPr>
        <w:t>s it</w:t>
      </w:r>
      <w:r w:rsidRPr="00E635F8">
        <w:rPr>
          <w:rFonts w:ascii="Arial" w:hAnsi="Arial"/>
        </w:rPr>
        <w:t xml:space="preserve"> to me. “Everything you need to know is right there.” I opened it up, and </w:t>
      </w:r>
      <w:proofErr w:type="gramStart"/>
      <w:r w:rsidRPr="00E635F8">
        <w:rPr>
          <w:rFonts w:ascii="Arial" w:hAnsi="Arial"/>
        </w:rPr>
        <w:t>it's</w:t>
      </w:r>
      <w:proofErr w:type="gramEnd"/>
      <w:r w:rsidRPr="00E635F8">
        <w:rPr>
          <w:rFonts w:ascii="Arial" w:hAnsi="Arial"/>
        </w:rPr>
        <w:t xml:space="preserve"> squiggles </w:t>
      </w:r>
      <w:r w:rsidR="002C032A">
        <w:rPr>
          <w:rFonts w:ascii="Arial" w:hAnsi="Arial"/>
        </w:rPr>
        <w:t xml:space="preserve">and </w:t>
      </w:r>
      <w:r w:rsidRPr="00E635F8">
        <w:rPr>
          <w:rFonts w:ascii="Arial" w:hAnsi="Arial"/>
        </w:rPr>
        <w:t xml:space="preserve">lines, gibberish. “Man, </w:t>
      </w:r>
      <w:r w:rsidR="00FE0A30" w:rsidRPr="00E635F8">
        <w:rPr>
          <w:rFonts w:ascii="Arial" w:hAnsi="Arial"/>
        </w:rPr>
        <w:t xml:space="preserve">you sure?” </w:t>
      </w:r>
      <w:r w:rsidRPr="00E635F8">
        <w:rPr>
          <w:rFonts w:ascii="Arial" w:hAnsi="Arial"/>
        </w:rPr>
        <w:t>He nods</w:t>
      </w:r>
      <w:r w:rsidR="00FE0A30" w:rsidRPr="00E635F8">
        <w:rPr>
          <w:rFonts w:ascii="Arial" w:hAnsi="Arial"/>
        </w:rPr>
        <w:t xml:space="preserve">, </w:t>
      </w:r>
      <w:r w:rsidRPr="00E635F8">
        <w:rPr>
          <w:rFonts w:ascii="Arial" w:hAnsi="Arial"/>
        </w:rPr>
        <w:t>smiles</w:t>
      </w:r>
      <w:r w:rsidR="00FE0A30" w:rsidRPr="00E635F8">
        <w:rPr>
          <w:rFonts w:ascii="Arial" w:hAnsi="Arial"/>
        </w:rPr>
        <w:t xml:space="preserve">, </w:t>
      </w:r>
      <w:r w:rsidRPr="00E635F8">
        <w:rPr>
          <w:rFonts w:ascii="Arial" w:hAnsi="Arial"/>
        </w:rPr>
        <w:t>says</w:t>
      </w:r>
      <w:r w:rsidR="00FE0A30" w:rsidRPr="00E635F8">
        <w:rPr>
          <w:rFonts w:ascii="Arial" w:hAnsi="Arial"/>
        </w:rPr>
        <w:t xml:space="preserve"> g</w:t>
      </w:r>
      <w:r w:rsidRPr="00E635F8">
        <w:rPr>
          <w:rFonts w:ascii="Arial" w:hAnsi="Arial"/>
        </w:rPr>
        <w:t>ood luck to me</w:t>
      </w:r>
      <w:r w:rsidR="00F119CD">
        <w:rPr>
          <w:rFonts w:ascii="Arial" w:hAnsi="Arial"/>
        </w:rPr>
        <w:t>,</w:t>
      </w:r>
      <w:r w:rsidRPr="00E635F8">
        <w:rPr>
          <w:rFonts w:ascii="Arial" w:hAnsi="Arial"/>
        </w:rPr>
        <w:t xml:space="preserve"> </w:t>
      </w:r>
      <w:r w:rsidR="00FE0A30" w:rsidRPr="00E635F8">
        <w:rPr>
          <w:rFonts w:ascii="Arial" w:hAnsi="Arial"/>
        </w:rPr>
        <w:t>“</w:t>
      </w:r>
      <w:r w:rsidRPr="00E635F8">
        <w:rPr>
          <w:rFonts w:ascii="Arial" w:hAnsi="Arial"/>
        </w:rPr>
        <w:t>Good luck</w:t>
      </w:r>
      <w:r w:rsidR="00FE0A30" w:rsidRPr="00E635F8">
        <w:rPr>
          <w:rFonts w:ascii="Arial" w:hAnsi="Arial"/>
        </w:rPr>
        <w:t xml:space="preserve">.” </w:t>
      </w:r>
      <w:r w:rsidRPr="00E635F8">
        <w:rPr>
          <w:rFonts w:ascii="Arial" w:hAnsi="Arial"/>
        </w:rPr>
        <w:t xml:space="preserve">I hug him hard this time. </w:t>
      </w:r>
      <w:r w:rsidR="00FE0A30" w:rsidRPr="00E635F8">
        <w:rPr>
          <w:rFonts w:ascii="Arial" w:hAnsi="Arial"/>
        </w:rPr>
        <w:t xml:space="preserve">Real </w:t>
      </w:r>
      <w:r w:rsidRPr="00E635F8">
        <w:rPr>
          <w:rFonts w:ascii="Arial" w:hAnsi="Arial"/>
        </w:rPr>
        <w:t>hard</w:t>
      </w:r>
      <w:r w:rsidR="00FE0A30" w:rsidRPr="00E635F8">
        <w:rPr>
          <w:rFonts w:ascii="Arial" w:hAnsi="Arial"/>
        </w:rPr>
        <w:t>. S</w:t>
      </w:r>
      <w:r w:rsidRPr="00E635F8">
        <w:rPr>
          <w:rFonts w:ascii="Arial" w:hAnsi="Arial"/>
        </w:rPr>
        <w:t>o hard</w:t>
      </w:r>
      <w:r w:rsidR="00FE0A30" w:rsidRPr="00E635F8">
        <w:rPr>
          <w:rFonts w:ascii="Arial" w:hAnsi="Arial"/>
        </w:rPr>
        <w:t>. Then</w:t>
      </w:r>
      <w:r w:rsidR="00DD7602">
        <w:rPr>
          <w:rFonts w:ascii="Arial" w:hAnsi="Arial"/>
        </w:rPr>
        <w:t xml:space="preserve"> </w:t>
      </w:r>
      <w:r w:rsidR="00FE0A30" w:rsidRPr="00E635F8">
        <w:rPr>
          <w:rFonts w:ascii="Arial" w:hAnsi="Arial"/>
        </w:rPr>
        <w:t xml:space="preserve">I </w:t>
      </w:r>
      <w:r w:rsidRPr="00E635F8">
        <w:rPr>
          <w:rFonts w:ascii="Arial" w:hAnsi="Arial"/>
        </w:rPr>
        <w:t>walk away</w:t>
      </w:r>
      <w:r w:rsidR="00A05926">
        <w:rPr>
          <w:rFonts w:ascii="Arial" w:hAnsi="Arial"/>
        </w:rPr>
        <w:t>, l</w:t>
      </w:r>
      <w:r w:rsidRPr="00E635F8">
        <w:rPr>
          <w:rFonts w:ascii="Arial" w:hAnsi="Arial"/>
        </w:rPr>
        <w:t xml:space="preserve">eaving my best friend </w:t>
      </w:r>
      <w:r w:rsidR="00FE0A30" w:rsidRPr="00E635F8">
        <w:rPr>
          <w:rFonts w:ascii="Arial" w:hAnsi="Arial"/>
        </w:rPr>
        <w:t xml:space="preserve">in the </w:t>
      </w:r>
      <w:r w:rsidRPr="00E635F8">
        <w:rPr>
          <w:rFonts w:ascii="Arial" w:hAnsi="Arial"/>
        </w:rPr>
        <w:t xml:space="preserve">Vegas. </w:t>
      </w:r>
    </w:p>
    <w:p w14:paraId="3BED4263" w14:textId="77777777" w:rsidR="00FE0A30" w:rsidRPr="00E635F8" w:rsidRDefault="00FE0A30">
      <w:pPr>
        <w:spacing w:after="0"/>
        <w:rPr>
          <w:rFonts w:ascii="Arial" w:hAnsi="Arial"/>
        </w:rPr>
      </w:pPr>
    </w:p>
    <w:p w14:paraId="1F587A51" w14:textId="77777777" w:rsidR="00FE0A30" w:rsidRPr="00E635F8" w:rsidRDefault="00FE0A30">
      <w:pPr>
        <w:spacing w:after="0"/>
        <w:rPr>
          <w:rFonts w:ascii="Arial" w:hAnsi="Arial"/>
        </w:rPr>
      </w:pPr>
      <w:r w:rsidRPr="00E635F8">
        <w:rPr>
          <w:rFonts w:ascii="Arial" w:hAnsi="Arial"/>
        </w:rPr>
        <w:t xml:space="preserve">[applause] </w:t>
      </w:r>
    </w:p>
    <w:p w14:paraId="1C26222E" w14:textId="7B283712" w:rsidR="00FE0A30" w:rsidRPr="00E635F8" w:rsidRDefault="00FE0A30">
      <w:pPr>
        <w:spacing w:after="0"/>
        <w:rPr>
          <w:rFonts w:ascii="Arial" w:hAnsi="Arial"/>
        </w:rPr>
      </w:pPr>
    </w:p>
    <w:p w14:paraId="50D5AF04" w14:textId="201D597F" w:rsidR="00584E0C" w:rsidRPr="00E635F8" w:rsidRDefault="00584E0C">
      <w:pPr>
        <w:spacing w:after="0"/>
        <w:rPr>
          <w:rFonts w:ascii="Arial" w:hAnsi="Arial"/>
        </w:rPr>
      </w:pPr>
      <w:r w:rsidRPr="00E635F8">
        <w:rPr>
          <w:rFonts w:ascii="Arial" w:hAnsi="Arial"/>
        </w:rPr>
        <w:t>[Bells Atlas song</w:t>
      </w:r>
      <w:r w:rsidR="004D6C22">
        <w:rPr>
          <w:rFonts w:ascii="Arial" w:hAnsi="Arial"/>
        </w:rPr>
        <w:t>]</w:t>
      </w:r>
    </w:p>
    <w:p w14:paraId="537295D8" w14:textId="77777777" w:rsidR="00584E0C" w:rsidRPr="00E635F8" w:rsidRDefault="00584E0C">
      <w:pPr>
        <w:spacing w:after="0"/>
        <w:rPr>
          <w:rFonts w:ascii="Arial" w:hAnsi="Arial"/>
        </w:rPr>
      </w:pPr>
    </w:p>
    <w:p w14:paraId="0855029D" w14:textId="79926816" w:rsidR="00DD7602" w:rsidRDefault="00000000">
      <w:pPr>
        <w:spacing w:after="0"/>
        <w:rPr>
          <w:rFonts w:ascii="Arial" w:hAnsi="Arial"/>
          <w:i/>
          <w:iCs/>
        </w:rPr>
      </w:pPr>
      <w:r w:rsidRPr="00E635F8">
        <w:rPr>
          <w:rFonts w:ascii="Arial" w:hAnsi="Arial"/>
        </w:rPr>
        <w:t xml:space="preserve">This is a journey we go on together. And there's no such thing as an ending to a story because stories do not end. </w:t>
      </w:r>
      <w:r w:rsidR="00584E0C" w:rsidRPr="00E635F8">
        <w:rPr>
          <w:rFonts w:ascii="Arial" w:hAnsi="Arial"/>
        </w:rPr>
        <w:t xml:space="preserve">But </w:t>
      </w:r>
      <w:r w:rsidRPr="00E635F8">
        <w:rPr>
          <w:rFonts w:ascii="Arial" w:hAnsi="Arial"/>
        </w:rPr>
        <w:t>if you know someone who needs storytelling in their lives</w:t>
      </w:r>
      <w:r w:rsidR="00584E0C" w:rsidRPr="00E635F8">
        <w:rPr>
          <w:rFonts w:ascii="Arial" w:hAnsi="Arial"/>
        </w:rPr>
        <w:t xml:space="preserve">, </w:t>
      </w:r>
      <w:r w:rsidRPr="00E635F8">
        <w:rPr>
          <w:rFonts w:ascii="Arial" w:hAnsi="Arial"/>
        </w:rPr>
        <w:t>someone close to you</w:t>
      </w:r>
      <w:r w:rsidR="00584E0C" w:rsidRPr="00E635F8">
        <w:rPr>
          <w:rFonts w:ascii="Arial" w:hAnsi="Arial"/>
        </w:rPr>
        <w:t xml:space="preserve">, </w:t>
      </w:r>
      <w:r w:rsidRPr="00E635F8">
        <w:rPr>
          <w:rFonts w:ascii="Arial" w:hAnsi="Arial"/>
        </w:rPr>
        <w:t>someone maybe even not so close to you</w:t>
      </w:r>
      <w:r w:rsidR="00584E0C" w:rsidRPr="00E635F8">
        <w:rPr>
          <w:rFonts w:ascii="Arial" w:hAnsi="Arial"/>
        </w:rPr>
        <w:t xml:space="preserve">, </w:t>
      </w:r>
      <w:r w:rsidRPr="00E635F8">
        <w:rPr>
          <w:rFonts w:ascii="Arial" w:hAnsi="Arial"/>
        </w:rPr>
        <w:t xml:space="preserve">do this. </w:t>
      </w:r>
      <w:r w:rsidR="00584E0C" w:rsidRPr="00E635F8">
        <w:rPr>
          <w:rFonts w:ascii="Arial" w:hAnsi="Arial"/>
        </w:rPr>
        <w:t>S</w:t>
      </w:r>
      <w:r w:rsidRPr="00E635F8">
        <w:rPr>
          <w:rFonts w:ascii="Arial" w:hAnsi="Arial"/>
        </w:rPr>
        <w:t>natch up their phone</w:t>
      </w:r>
      <w:r w:rsidR="00584E0C" w:rsidRPr="00E635F8">
        <w:rPr>
          <w:rFonts w:ascii="Arial" w:hAnsi="Arial"/>
        </w:rPr>
        <w:t xml:space="preserve">, </w:t>
      </w:r>
      <w:r w:rsidRPr="00E635F8">
        <w:rPr>
          <w:rFonts w:ascii="Arial" w:hAnsi="Arial"/>
        </w:rPr>
        <w:t xml:space="preserve">subscribe them to the </w:t>
      </w:r>
      <w:r w:rsidR="00584E0C" w:rsidRPr="00E635F8">
        <w:rPr>
          <w:rFonts w:ascii="Arial" w:hAnsi="Arial"/>
        </w:rPr>
        <w:t>S</w:t>
      </w:r>
      <w:r w:rsidRPr="00E635F8">
        <w:rPr>
          <w:rFonts w:ascii="Arial" w:hAnsi="Arial"/>
        </w:rPr>
        <w:t xml:space="preserve">nap </w:t>
      </w:r>
      <w:r w:rsidR="00584E0C" w:rsidRPr="00E635F8">
        <w:rPr>
          <w:rFonts w:ascii="Arial" w:hAnsi="Arial"/>
        </w:rPr>
        <w:t>J</w:t>
      </w:r>
      <w:r w:rsidRPr="00E635F8">
        <w:rPr>
          <w:rFonts w:ascii="Arial" w:hAnsi="Arial"/>
        </w:rPr>
        <w:t>udgment podcast. Each one</w:t>
      </w:r>
      <w:r w:rsidR="006A5D68">
        <w:rPr>
          <w:rFonts w:ascii="Arial" w:hAnsi="Arial"/>
        </w:rPr>
        <w:t xml:space="preserve"> </w:t>
      </w:r>
      <w:r w:rsidRPr="00E635F8">
        <w:rPr>
          <w:rFonts w:ascii="Arial" w:hAnsi="Arial"/>
        </w:rPr>
        <w:t>helps one</w:t>
      </w:r>
      <w:r w:rsidR="00584E0C" w:rsidRPr="00E635F8">
        <w:rPr>
          <w:rFonts w:ascii="Arial" w:hAnsi="Arial"/>
        </w:rPr>
        <w:t xml:space="preserve">. The </w:t>
      </w:r>
      <w:r w:rsidRPr="00E635F8">
        <w:rPr>
          <w:rFonts w:ascii="Arial" w:hAnsi="Arial"/>
        </w:rPr>
        <w:t>gift of love</w:t>
      </w:r>
      <w:r w:rsidR="00584E0C" w:rsidRPr="00E635F8">
        <w:rPr>
          <w:rFonts w:ascii="Arial" w:hAnsi="Arial"/>
        </w:rPr>
        <w:t>, t</w:t>
      </w:r>
      <w:r w:rsidRPr="00E635F8">
        <w:rPr>
          <w:rFonts w:ascii="Arial" w:hAnsi="Arial"/>
        </w:rPr>
        <w:t>hat's how we do</w:t>
      </w:r>
      <w:r w:rsidR="00584E0C" w:rsidRPr="00E635F8">
        <w:rPr>
          <w:rFonts w:ascii="Arial" w:hAnsi="Arial"/>
        </w:rPr>
        <w:t xml:space="preserve">. </w:t>
      </w:r>
      <w:r w:rsidR="00584E0C" w:rsidRPr="00E635F8">
        <w:rPr>
          <w:rFonts w:ascii="Arial" w:hAnsi="Arial"/>
          <w:i/>
          <w:iCs/>
        </w:rPr>
        <w:t>snapjudgment.org.</w:t>
      </w:r>
    </w:p>
    <w:p w14:paraId="20805566" w14:textId="77777777" w:rsidR="00DD7602" w:rsidRDefault="00DD7602">
      <w:pPr>
        <w:spacing w:after="0"/>
        <w:rPr>
          <w:rFonts w:ascii="Arial" w:hAnsi="Arial"/>
          <w:i/>
          <w:iCs/>
        </w:rPr>
      </w:pPr>
    </w:p>
    <w:p w14:paraId="46B47869" w14:textId="77777777" w:rsidR="000B4CC4" w:rsidRDefault="00584E0C">
      <w:pPr>
        <w:spacing w:after="0"/>
        <w:rPr>
          <w:rFonts w:ascii="Arial" w:hAnsi="Arial"/>
        </w:rPr>
      </w:pPr>
      <w:r w:rsidRPr="00E635F8">
        <w:rPr>
          <w:rFonts w:ascii="Arial" w:hAnsi="Arial"/>
        </w:rPr>
        <w:t>S</w:t>
      </w:r>
      <w:r w:rsidR="00000000" w:rsidRPr="00E635F8">
        <w:rPr>
          <w:rFonts w:ascii="Arial" w:hAnsi="Arial"/>
        </w:rPr>
        <w:t xml:space="preserve">nap </w:t>
      </w:r>
      <w:r w:rsidR="00DD7602">
        <w:rPr>
          <w:rFonts w:ascii="Arial" w:hAnsi="Arial"/>
        </w:rPr>
        <w:t xml:space="preserve">is </w:t>
      </w:r>
      <w:r w:rsidR="00000000" w:rsidRPr="00E635F8">
        <w:rPr>
          <w:rFonts w:ascii="Arial" w:hAnsi="Arial"/>
        </w:rPr>
        <w:t>brought to you by the team that always picks up on the first ring. Except</w:t>
      </w:r>
      <w:r w:rsidRPr="00E635F8">
        <w:rPr>
          <w:rFonts w:ascii="Arial" w:hAnsi="Arial"/>
        </w:rPr>
        <w:t xml:space="preserve">, </w:t>
      </w:r>
      <w:r w:rsidR="00000000" w:rsidRPr="00E635F8">
        <w:rPr>
          <w:rFonts w:ascii="Arial" w:hAnsi="Arial"/>
        </w:rPr>
        <w:t>of course</w:t>
      </w:r>
      <w:r w:rsidRPr="00E635F8">
        <w:rPr>
          <w:rFonts w:ascii="Arial" w:hAnsi="Arial"/>
        </w:rPr>
        <w:t xml:space="preserve">, </w:t>
      </w:r>
      <w:r w:rsidR="003B50CE">
        <w:rPr>
          <w:rFonts w:ascii="Arial" w:hAnsi="Arial"/>
        </w:rPr>
        <w:t xml:space="preserve">for </w:t>
      </w:r>
      <w:r w:rsidRPr="00E635F8">
        <w:rPr>
          <w:rFonts w:ascii="Arial" w:hAnsi="Arial"/>
        </w:rPr>
        <w:t xml:space="preserve">Mark </w:t>
      </w:r>
      <w:proofErr w:type="spellStart"/>
      <w:r w:rsidRPr="00E635F8">
        <w:rPr>
          <w:rFonts w:ascii="Arial" w:hAnsi="Arial"/>
        </w:rPr>
        <w:t>Ristich</w:t>
      </w:r>
      <w:proofErr w:type="spellEnd"/>
      <w:r w:rsidRPr="00E635F8">
        <w:rPr>
          <w:rFonts w:ascii="Arial" w:hAnsi="Arial"/>
        </w:rPr>
        <w:t>, talking about</w:t>
      </w:r>
      <w:r w:rsidR="003B50CE">
        <w:rPr>
          <w:rFonts w:ascii="Arial" w:hAnsi="Arial"/>
        </w:rPr>
        <w:t xml:space="preserve"> </w:t>
      </w:r>
      <w:r w:rsidR="00000000" w:rsidRPr="00E635F8">
        <w:rPr>
          <w:rFonts w:ascii="Arial" w:hAnsi="Arial"/>
        </w:rPr>
        <w:t xml:space="preserve">he </w:t>
      </w:r>
      <w:proofErr w:type="gramStart"/>
      <w:r w:rsidR="00000000" w:rsidRPr="00E635F8">
        <w:rPr>
          <w:rFonts w:ascii="Arial" w:hAnsi="Arial"/>
        </w:rPr>
        <w:t>don't</w:t>
      </w:r>
      <w:proofErr w:type="gramEnd"/>
      <w:r w:rsidR="00000000" w:rsidRPr="00E635F8">
        <w:rPr>
          <w:rFonts w:ascii="Arial" w:hAnsi="Arial"/>
        </w:rPr>
        <w:t xml:space="preserve"> believe in technology. There's </w:t>
      </w:r>
      <w:r w:rsidR="009B7AA1" w:rsidRPr="00E635F8">
        <w:rPr>
          <w:rFonts w:ascii="Arial" w:hAnsi="Arial"/>
        </w:rPr>
        <w:t xml:space="preserve">Anna Sussman, Nancy López, Pat </w:t>
      </w:r>
      <w:proofErr w:type="spellStart"/>
      <w:r w:rsidR="009B7AA1" w:rsidRPr="00E635F8">
        <w:rPr>
          <w:rFonts w:ascii="Arial" w:hAnsi="Arial"/>
        </w:rPr>
        <w:t>Mesiti</w:t>
      </w:r>
      <w:proofErr w:type="spellEnd"/>
      <w:r w:rsidR="009B7AA1" w:rsidRPr="00E635F8">
        <w:rPr>
          <w:rFonts w:ascii="Arial" w:hAnsi="Arial"/>
        </w:rPr>
        <w:t xml:space="preserve">-Miller, Regina </w:t>
      </w:r>
      <w:proofErr w:type="spellStart"/>
      <w:r w:rsidR="009B7AA1" w:rsidRPr="00E635F8">
        <w:rPr>
          <w:rFonts w:ascii="Arial" w:hAnsi="Arial"/>
        </w:rPr>
        <w:t>Bediako</w:t>
      </w:r>
      <w:proofErr w:type="spellEnd"/>
      <w:r w:rsidR="009B7AA1" w:rsidRPr="00E635F8">
        <w:rPr>
          <w:rFonts w:ascii="Arial" w:hAnsi="Arial"/>
        </w:rPr>
        <w:t>,</w:t>
      </w:r>
      <w:r w:rsidR="009B7AA1" w:rsidRPr="00E635F8">
        <w:rPr>
          <w:rFonts w:ascii="Arial" w:hAnsi="Arial"/>
          <w:b/>
          <w:bCs/>
        </w:rPr>
        <w:t xml:space="preserve"> </w:t>
      </w:r>
      <w:r w:rsidR="009B7AA1" w:rsidRPr="00E635F8">
        <w:rPr>
          <w:rFonts w:ascii="Arial" w:hAnsi="Arial"/>
        </w:rPr>
        <w:t xml:space="preserve">David </w:t>
      </w:r>
      <w:proofErr w:type="spellStart"/>
      <w:r w:rsidR="009B7AA1" w:rsidRPr="00E635F8">
        <w:rPr>
          <w:rFonts w:ascii="Arial" w:hAnsi="Arial"/>
        </w:rPr>
        <w:t>Exumé</w:t>
      </w:r>
      <w:proofErr w:type="spellEnd"/>
      <w:r w:rsidR="009B7AA1" w:rsidRPr="00E635F8">
        <w:rPr>
          <w:rFonts w:ascii="Arial" w:hAnsi="Arial"/>
        </w:rPr>
        <w:t xml:space="preserve">, Renzo </w:t>
      </w:r>
      <w:proofErr w:type="spellStart"/>
      <w:r w:rsidR="009B7AA1" w:rsidRPr="00E635F8">
        <w:rPr>
          <w:rFonts w:ascii="Arial" w:hAnsi="Arial"/>
        </w:rPr>
        <w:t>Gorrio</w:t>
      </w:r>
      <w:proofErr w:type="spellEnd"/>
      <w:r w:rsidR="009B7AA1" w:rsidRPr="00E635F8">
        <w:rPr>
          <w:rFonts w:ascii="Arial" w:hAnsi="Arial"/>
        </w:rPr>
        <w:t xml:space="preserve">, Shaina Shealy, Teo </w:t>
      </w:r>
      <w:proofErr w:type="spellStart"/>
      <w:r w:rsidR="009B7AA1" w:rsidRPr="00E635F8">
        <w:rPr>
          <w:rFonts w:ascii="Arial" w:hAnsi="Arial"/>
        </w:rPr>
        <w:t>Ducot</w:t>
      </w:r>
      <w:proofErr w:type="spellEnd"/>
      <w:r w:rsidR="009B7AA1" w:rsidRPr="00E635F8">
        <w:rPr>
          <w:rFonts w:ascii="Arial" w:hAnsi="Arial"/>
        </w:rPr>
        <w:t xml:space="preserve">, Flo Wiley, John </w:t>
      </w:r>
      <w:proofErr w:type="spellStart"/>
      <w:r w:rsidR="009B7AA1" w:rsidRPr="00E635F8">
        <w:rPr>
          <w:rFonts w:ascii="Arial" w:hAnsi="Arial"/>
        </w:rPr>
        <w:t>Fecile</w:t>
      </w:r>
      <w:proofErr w:type="spellEnd"/>
      <w:r w:rsidR="009B7AA1" w:rsidRPr="00E635F8">
        <w:rPr>
          <w:rFonts w:ascii="Arial" w:hAnsi="Arial"/>
        </w:rPr>
        <w:t>, Marisa Dodge, Davey Kim, Bo Walsh, and Annie Nguyen.</w:t>
      </w:r>
    </w:p>
    <w:p w14:paraId="7CCBB965" w14:textId="77777777" w:rsidR="000B4CC4" w:rsidRDefault="000B4CC4">
      <w:pPr>
        <w:spacing w:after="0"/>
        <w:rPr>
          <w:rFonts w:ascii="Arial" w:hAnsi="Arial"/>
        </w:rPr>
      </w:pPr>
    </w:p>
    <w:p w14:paraId="46E66AE6" w14:textId="40BFBB8B" w:rsidR="00CA6115" w:rsidRDefault="00E635F8">
      <w:pPr>
        <w:spacing w:after="0"/>
        <w:rPr>
          <w:rFonts w:ascii="Arial" w:hAnsi="Arial"/>
        </w:rPr>
      </w:pPr>
      <w:r>
        <w:rPr>
          <w:rFonts w:ascii="Arial" w:hAnsi="Arial"/>
        </w:rPr>
        <w:lastRenderedPageBreak/>
        <w:t xml:space="preserve">My name is Glynn </w:t>
      </w:r>
      <w:r w:rsidR="00000000" w:rsidRPr="00E635F8">
        <w:rPr>
          <w:rFonts w:ascii="Arial" w:hAnsi="Arial"/>
        </w:rPr>
        <w:t>Washington</w:t>
      </w:r>
      <w:r>
        <w:rPr>
          <w:rFonts w:ascii="Arial" w:hAnsi="Arial"/>
        </w:rPr>
        <w:t xml:space="preserve">. And </w:t>
      </w:r>
      <w:r w:rsidR="00000000" w:rsidRPr="00E635F8">
        <w:rPr>
          <w:rFonts w:ascii="Arial" w:hAnsi="Arial"/>
        </w:rPr>
        <w:t>this is not the news. No way</w:t>
      </w:r>
      <w:r>
        <w:rPr>
          <w:rFonts w:ascii="Arial" w:hAnsi="Arial"/>
        </w:rPr>
        <w:t xml:space="preserve"> is </w:t>
      </w:r>
      <w:r w:rsidR="00000000" w:rsidRPr="00E635F8">
        <w:rPr>
          <w:rFonts w:ascii="Arial" w:hAnsi="Arial"/>
        </w:rPr>
        <w:t>this the news</w:t>
      </w:r>
      <w:r>
        <w:rPr>
          <w:rFonts w:ascii="Arial" w:hAnsi="Arial"/>
        </w:rPr>
        <w:t xml:space="preserve">. </w:t>
      </w:r>
      <w:r w:rsidR="00000000" w:rsidRPr="00E635F8">
        <w:rPr>
          <w:rFonts w:ascii="Arial" w:hAnsi="Arial"/>
        </w:rPr>
        <w:t>In fact, you could tell the world exactly what you're feeling inside</w:t>
      </w:r>
      <w:r w:rsidR="0044081B">
        <w:rPr>
          <w:rFonts w:ascii="Arial" w:hAnsi="Arial"/>
        </w:rPr>
        <w:t xml:space="preserve"> and </w:t>
      </w:r>
      <w:r>
        <w:rPr>
          <w:rFonts w:ascii="Arial" w:hAnsi="Arial"/>
        </w:rPr>
        <w:t>i</w:t>
      </w:r>
      <w:r w:rsidR="00000000" w:rsidRPr="00E635F8">
        <w:rPr>
          <w:rFonts w:ascii="Arial" w:hAnsi="Arial"/>
        </w:rPr>
        <w:t>nstead of being met with rejection and revulsion</w:t>
      </w:r>
      <w:r>
        <w:rPr>
          <w:rFonts w:ascii="Arial" w:hAnsi="Arial"/>
        </w:rPr>
        <w:t>, y</w:t>
      </w:r>
      <w:r w:rsidR="00000000" w:rsidRPr="00E635F8">
        <w:rPr>
          <w:rFonts w:ascii="Arial" w:hAnsi="Arial"/>
        </w:rPr>
        <w:t xml:space="preserve">ou could receive love and respect. </w:t>
      </w:r>
      <w:r>
        <w:rPr>
          <w:rFonts w:ascii="Arial" w:hAnsi="Arial"/>
        </w:rPr>
        <w:t>Think about that.</w:t>
      </w:r>
      <w:r w:rsidR="00000000" w:rsidRPr="00E635F8">
        <w:rPr>
          <w:rFonts w:ascii="Arial" w:hAnsi="Arial"/>
        </w:rPr>
        <w:t xml:space="preserve"> Even then, you would still not be as far away from the news as this is</w:t>
      </w:r>
      <w:r>
        <w:rPr>
          <w:rFonts w:ascii="Arial" w:hAnsi="Arial"/>
        </w:rPr>
        <w:t xml:space="preserve">, </w:t>
      </w:r>
      <w:r w:rsidR="00000000" w:rsidRPr="00E635F8">
        <w:rPr>
          <w:rFonts w:ascii="Arial" w:hAnsi="Arial"/>
        </w:rPr>
        <w:t xml:space="preserve">but this is </w:t>
      </w:r>
      <w:r>
        <w:rPr>
          <w:rFonts w:ascii="Arial" w:hAnsi="Arial"/>
        </w:rPr>
        <w:t>PRX.</w:t>
      </w:r>
    </w:p>
    <w:p w14:paraId="4B96CB65" w14:textId="7305B0D0" w:rsidR="00E635F8" w:rsidRDefault="00E635F8">
      <w:pPr>
        <w:spacing w:after="0"/>
        <w:rPr>
          <w:rFonts w:ascii="Arial" w:hAnsi="Arial"/>
        </w:rPr>
      </w:pPr>
    </w:p>
    <w:p w14:paraId="3C5D1492" w14:textId="74EC3276" w:rsidR="00E635F8" w:rsidRPr="00F4704A" w:rsidRDefault="00E635F8">
      <w:pPr>
        <w:spacing w:after="0"/>
        <w:rPr>
          <w:rFonts w:ascii="Arial" w:hAnsi="Arial"/>
          <w:i/>
          <w:iCs/>
        </w:rPr>
      </w:pPr>
      <w:r>
        <w:rPr>
          <w:rFonts w:ascii="Arial" w:hAnsi="Arial"/>
          <w:i/>
          <w:iCs/>
        </w:rPr>
        <w:t xml:space="preserve">[Transcript provided by SpeechDocs Podcast Transcription] </w:t>
      </w:r>
    </w:p>
    <w:sectPr w:rsidR="00E635F8" w:rsidRPr="00F4704A"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D0B4" w14:textId="77777777" w:rsidR="002E0768" w:rsidRDefault="002E0768">
      <w:pPr>
        <w:spacing w:after="0" w:line="240" w:lineRule="auto"/>
      </w:pPr>
      <w:r>
        <w:separator/>
      </w:r>
    </w:p>
  </w:endnote>
  <w:endnote w:type="continuationSeparator" w:id="0">
    <w:p w14:paraId="328D29EF" w14:textId="77777777" w:rsidR="002E0768" w:rsidRDefault="002E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7007FF8" w14:textId="76BB24B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300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93A408F" w14:textId="43DB1BB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300D">
          <w:rPr>
            <w:rStyle w:val="PageNumber"/>
            <w:noProof/>
          </w:rPr>
          <w:t>- 1 -</w:t>
        </w:r>
        <w:r>
          <w:rPr>
            <w:rStyle w:val="PageNumber"/>
          </w:rPr>
          <w:fldChar w:fldCharType="end"/>
        </w:r>
      </w:p>
    </w:sdtContent>
  </w:sdt>
  <w:p w14:paraId="5ACB8444"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67FA" w14:textId="77777777" w:rsidR="002E0768" w:rsidRDefault="002E0768">
      <w:pPr>
        <w:spacing w:after="0" w:line="240" w:lineRule="auto"/>
      </w:pPr>
      <w:r>
        <w:separator/>
      </w:r>
    </w:p>
  </w:footnote>
  <w:footnote w:type="continuationSeparator" w:id="0">
    <w:p w14:paraId="3FF926B1" w14:textId="77777777" w:rsidR="002E0768" w:rsidRDefault="002E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40836120">
    <w:abstractNumId w:val="8"/>
  </w:num>
  <w:num w:numId="2" w16cid:durableId="925966389">
    <w:abstractNumId w:val="6"/>
  </w:num>
  <w:num w:numId="3" w16cid:durableId="651568985">
    <w:abstractNumId w:val="5"/>
  </w:num>
  <w:num w:numId="4" w16cid:durableId="140075134">
    <w:abstractNumId w:val="4"/>
  </w:num>
  <w:num w:numId="5" w16cid:durableId="820315646">
    <w:abstractNumId w:val="7"/>
  </w:num>
  <w:num w:numId="6" w16cid:durableId="794714060">
    <w:abstractNumId w:val="3"/>
  </w:num>
  <w:num w:numId="7" w16cid:durableId="940642623">
    <w:abstractNumId w:val="2"/>
  </w:num>
  <w:num w:numId="8" w16cid:durableId="1149251234">
    <w:abstractNumId w:val="1"/>
  </w:num>
  <w:num w:numId="9" w16cid:durableId="145405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1NDE2sjA2MTG1NLVQ0lEKTi0uzszPAykwrAUApwXIZCwAAAA="/>
  </w:docVars>
  <w:rsids>
    <w:rsidRoot w:val="00B47730"/>
    <w:rsid w:val="00001D03"/>
    <w:rsid w:val="0000259E"/>
    <w:rsid w:val="00011F04"/>
    <w:rsid w:val="00011FAC"/>
    <w:rsid w:val="00017025"/>
    <w:rsid w:val="00020D37"/>
    <w:rsid w:val="0002216A"/>
    <w:rsid w:val="00027157"/>
    <w:rsid w:val="000323DB"/>
    <w:rsid w:val="00034616"/>
    <w:rsid w:val="000352DE"/>
    <w:rsid w:val="00037CD6"/>
    <w:rsid w:val="00050A6B"/>
    <w:rsid w:val="0005300D"/>
    <w:rsid w:val="00056C18"/>
    <w:rsid w:val="0006063C"/>
    <w:rsid w:val="00066610"/>
    <w:rsid w:val="00066DAB"/>
    <w:rsid w:val="00067954"/>
    <w:rsid w:val="000766A4"/>
    <w:rsid w:val="00076F0A"/>
    <w:rsid w:val="00087485"/>
    <w:rsid w:val="00092187"/>
    <w:rsid w:val="00094124"/>
    <w:rsid w:val="000A0443"/>
    <w:rsid w:val="000A3F1D"/>
    <w:rsid w:val="000B4967"/>
    <w:rsid w:val="000B4CC4"/>
    <w:rsid w:val="000B5DB6"/>
    <w:rsid w:val="000B7DCF"/>
    <w:rsid w:val="000C0FCE"/>
    <w:rsid w:val="000C4491"/>
    <w:rsid w:val="000C725B"/>
    <w:rsid w:val="000D1B77"/>
    <w:rsid w:val="000D5896"/>
    <w:rsid w:val="000E3CB7"/>
    <w:rsid w:val="000E591D"/>
    <w:rsid w:val="000E7A2E"/>
    <w:rsid w:val="00100958"/>
    <w:rsid w:val="00100C5D"/>
    <w:rsid w:val="00105D6E"/>
    <w:rsid w:val="001216B9"/>
    <w:rsid w:val="00125307"/>
    <w:rsid w:val="00132409"/>
    <w:rsid w:val="00136F8C"/>
    <w:rsid w:val="00140F9A"/>
    <w:rsid w:val="00144925"/>
    <w:rsid w:val="001459FD"/>
    <w:rsid w:val="00145A7D"/>
    <w:rsid w:val="00146574"/>
    <w:rsid w:val="0015074B"/>
    <w:rsid w:val="00151B8D"/>
    <w:rsid w:val="0016573C"/>
    <w:rsid w:val="00187DAA"/>
    <w:rsid w:val="00192D4E"/>
    <w:rsid w:val="00195FBB"/>
    <w:rsid w:val="001A0670"/>
    <w:rsid w:val="001A329F"/>
    <w:rsid w:val="001A615E"/>
    <w:rsid w:val="001A70B6"/>
    <w:rsid w:val="001B120B"/>
    <w:rsid w:val="001B17FA"/>
    <w:rsid w:val="001B63D3"/>
    <w:rsid w:val="001C117D"/>
    <w:rsid w:val="001C18FB"/>
    <w:rsid w:val="001C3C89"/>
    <w:rsid w:val="001C4452"/>
    <w:rsid w:val="001E16A6"/>
    <w:rsid w:val="001E2645"/>
    <w:rsid w:val="001E4F69"/>
    <w:rsid w:val="001F688B"/>
    <w:rsid w:val="002005B8"/>
    <w:rsid w:val="002050D0"/>
    <w:rsid w:val="00211549"/>
    <w:rsid w:val="00213DFC"/>
    <w:rsid w:val="002146CC"/>
    <w:rsid w:val="0021544E"/>
    <w:rsid w:val="00220513"/>
    <w:rsid w:val="00220B2A"/>
    <w:rsid w:val="002255F6"/>
    <w:rsid w:val="00230DFD"/>
    <w:rsid w:val="002335B9"/>
    <w:rsid w:val="00242F58"/>
    <w:rsid w:val="002433BE"/>
    <w:rsid w:val="0024492D"/>
    <w:rsid w:val="0025418C"/>
    <w:rsid w:val="002549F2"/>
    <w:rsid w:val="00256830"/>
    <w:rsid w:val="00263002"/>
    <w:rsid w:val="00263774"/>
    <w:rsid w:val="00265725"/>
    <w:rsid w:val="002729FD"/>
    <w:rsid w:val="00275769"/>
    <w:rsid w:val="00275930"/>
    <w:rsid w:val="002867EB"/>
    <w:rsid w:val="002951DC"/>
    <w:rsid w:val="0029639D"/>
    <w:rsid w:val="00296834"/>
    <w:rsid w:val="002A055C"/>
    <w:rsid w:val="002A15C0"/>
    <w:rsid w:val="002A174B"/>
    <w:rsid w:val="002A2512"/>
    <w:rsid w:val="002A4FAE"/>
    <w:rsid w:val="002A5AD5"/>
    <w:rsid w:val="002B05BE"/>
    <w:rsid w:val="002B5A30"/>
    <w:rsid w:val="002B5DCE"/>
    <w:rsid w:val="002B6B0A"/>
    <w:rsid w:val="002C032A"/>
    <w:rsid w:val="002C0BBD"/>
    <w:rsid w:val="002C15CE"/>
    <w:rsid w:val="002D0F55"/>
    <w:rsid w:val="002E0768"/>
    <w:rsid w:val="002E26D2"/>
    <w:rsid w:val="002E6575"/>
    <w:rsid w:val="002E6955"/>
    <w:rsid w:val="002F112D"/>
    <w:rsid w:val="002F22FA"/>
    <w:rsid w:val="002F4D0B"/>
    <w:rsid w:val="002F569E"/>
    <w:rsid w:val="002F6300"/>
    <w:rsid w:val="00310343"/>
    <w:rsid w:val="00320FDD"/>
    <w:rsid w:val="00325F9B"/>
    <w:rsid w:val="00326F90"/>
    <w:rsid w:val="00331088"/>
    <w:rsid w:val="003333CA"/>
    <w:rsid w:val="003337B5"/>
    <w:rsid w:val="003419FE"/>
    <w:rsid w:val="0035078A"/>
    <w:rsid w:val="00350AF9"/>
    <w:rsid w:val="00356D97"/>
    <w:rsid w:val="00357BD1"/>
    <w:rsid w:val="003614AD"/>
    <w:rsid w:val="00362499"/>
    <w:rsid w:val="00367680"/>
    <w:rsid w:val="0038259A"/>
    <w:rsid w:val="0038592F"/>
    <w:rsid w:val="003937F7"/>
    <w:rsid w:val="00397499"/>
    <w:rsid w:val="003976EC"/>
    <w:rsid w:val="003B50CE"/>
    <w:rsid w:val="003C22CE"/>
    <w:rsid w:val="003D1EE8"/>
    <w:rsid w:val="003D3893"/>
    <w:rsid w:val="003D398C"/>
    <w:rsid w:val="003E53D5"/>
    <w:rsid w:val="003E5EAB"/>
    <w:rsid w:val="003F15E1"/>
    <w:rsid w:val="003F6187"/>
    <w:rsid w:val="003F6CE8"/>
    <w:rsid w:val="00400547"/>
    <w:rsid w:val="00410257"/>
    <w:rsid w:val="00420D7F"/>
    <w:rsid w:val="00433234"/>
    <w:rsid w:val="00435287"/>
    <w:rsid w:val="004368D8"/>
    <w:rsid w:val="0044081B"/>
    <w:rsid w:val="00440866"/>
    <w:rsid w:val="00442FDA"/>
    <w:rsid w:val="0045331A"/>
    <w:rsid w:val="004542E5"/>
    <w:rsid w:val="0045559A"/>
    <w:rsid w:val="00455F26"/>
    <w:rsid w:val="00461C78"/>
    <w:rsid w:val="00471419"/>
    <w:rsid w:val="00484325"/>
    <w:rsid w:val="004A107B"/>
    <w:rsid w:val="004A641F"/>
    <w:rsid w:val="004B593C"/>
    <w:rsid w:val="004C35F1"/>
    <w:rsid w:val="004C6F08"/>
    <w:rsid w:val="004D0D7B"/>
    <w:rsid w:val="004D6218"/>
    <w:rsid w:val="004D6C22"/>
    <w:rsid w:val="004E33D4"/>
    <w:rsid w:val="004F45FD"/>
    <w:rsid w:val="005008F6"/>
    <w:rsid w:val="0050109C"/>
    <w:rsid w:val="0050177C"/>
    <w:rsid w:val="00512DC7"/>
    <w:rsid w:val="00516FB3"/>
    <w:rsid w:val="0052180A"/>
    <w:rsid w:val="005222DA"/>
    <w:rsid w:val="00524577"/>
    <w:rsid w:val="005358FB"/>
    <w:rsid w:val="00536833"/>
    <w:rsid w:val="00540EF4"/>
    <w:rsid w:val="005443C3"/>
    <w:rsid w:val="00550011"/>
    <w:rsid w:val="00551C0E"/>
    <w:rsid w:val="005644C8"/>
    <w:rsid w:val="005732B4"/>
    <w:rsid w:val="005774BA"/>
    <w:rsid w:val="00584E0C"/>
    <w:rsid w:val="0059681F"/>
    <w:rsid w:val="005A0CE4"/>
    <w:rsid w:val="005A24B3"/>
    <w:rsid w:val="005A4652"/>
    <w:rsid w:val="005A5216"/>
    <w:rsid w:val="005A719A"/>
    <w:rsid w:val="005C1B82"/>
    <w:rsid w:val="005D3EE8"/>
    <w:rsid w:val="005D6389"/>
    <w:rsid w:val="005E468A"/>
    <w:rsid w:val="005F7B5A"/>
    <w:rsid w:val="00602645"/>
    <w:rsid w:val="00606476"/>
    <w:rsid w:val="00614548"/>
    <w:rsid w:val="006154AD"/>
    <w:rsid w:val="006156F9"/>
    <w:rsid w:val="00626017"/>
    <w:rsid w:val="00634A20"/>
    <w:rsid w:val="006401BA"/>
    <w:rsid w:val="006455A6"/>
    <w:rsid w:val="00651930"/>
    <w:rsid w:val="00656286"/>
    <w:rsid w:val="00664001"/>
    <w:rsid w:val="00665A2B"/>
    <w:rsid w:val="00671773"/>
    <w:rsid w:val="00676EFF"/>
    <w:rsid w:val="0069229F"/>
    <w:rsid w:val="00694D71"/>
    <w:rsid w:val="00696998"/>
    <w:rsid w:val="00697D9F"/>
    <w:rsid w:val="006A0348"/>
    <w:rsid w:val="006A332E"/>
    <w:rsid w:val="006A5D68"/>
    <w:rsid w:val="006A75EB"/>
    <w:rsid w:val="006B1C67"/>
    <w:rsid w:val="006B43C4"/>
    <w:rsid w:val="006B490D"/>
    <w:rsid w:val="006B4DC2"/>
    <w:rsid w:val="006B731A"/>
    <w:rsid w:val="006C1D05"/>
    <w:rsid w:val="006C2876"/>
    <w:rsid w:val="006C6A62"/>
    <w:rsid w:val="006C76DD"/>
    <w:rsid w:val="006D3859"/>
    <w:rsid w:val="006E2A8C"/>
    <w:rsid w:val="006F5082"/>
    <w:rsid w:val="006F6A3D"/>
    <w:rsid w:val="00701806"/>
    <w:rsid w:val="00715C0A"/>
    <w:rsid w:val="00720421"/>
    <w:rsid w:val="00721C84"/>
    <w:rsid w:val="00726D68"/>
    <w:rsid w:val="00732E9F"/>
    <w:rsid w:val="00742035"/>
    <w:rsid w:val="00754396"/>
    <w:rsid w:val="00755FCC"/>
    <w:rsid w:val="007572D3"/>
    <w:rsid w:val="007620C8"/>
    <w:rsid w:val="007668B2"/>
    <w:rsid w:val="00767455"/>
    <w:rsid w:val="00770D81"/>
    <w:rsid w:val="0077316E"/>
    <w:rsid w:val="007749AF"/>
    <w:rsid w:val="0077548D"/>
    <w:rsid w:val="00786592"/>
    <w:rsid w:val="00794DC6"/>
    <w:rsid w:val="00794EBC"/>
    <w:rsid w:val="0079779A"/>
    <w:rsid w:val="007A06AC"/>
    <w:rsid w:val="007A0814"/>
    <w:rsid w:val="007A45BF"/>
    <w:rsid w:val="007A7B40"/>
    <w:rsid w:val="007B526D"/>
    <w:rsid w:val="007B6356"/>
    <w:rsid w:val="007D3CB7"/>
    <w:rsid w:val="007D4E96"/>
    <w:rsid w:val="007D6A31"/>
    <w:rsid w:val="007E41D7"/>
    <w:rsid w:val="007F266C"/>
    <w:rsid w:val="007F48CE"/>
    <w:rsid w:val="008055AC"/>
    <w:rsid w:val="00820D96"/>
    <w:rsid w:val="008218A5"/>
    <w:rsid w:val="008350E2"/>
    <w:rsid w:val="008352BB"/>
    <w:rsid w:val="0083532C"/>
    <w:rsid w:val="008404C5"/>
    <w:rsid w:val="008417C2"/>
    <w:rsid w:val="0084259C"/>
    <w:rsid w:val="008450F4"/>
    <w:rsid w:val="00846706"/>
    <w:rsid w:val="008475E6"/>
    <w:rsid w:val="0085018D"/>
    <w:rsid w:val="008606EC"/>
    <w:rsid w:val="00860BB0"/>
    <w:rsid w:val="00860EFF"/>
    <w:rsid w:val="00875502"/>
    <w:rsid w:val="00881F29"/>
    <w:rsid w:val="0088398D"/>
    <w:rsid w:val="00892A30"/>
    <w:rsid w:val="00896482"/>
    <w:rsid w:val="008965C8"/>
    <w:rsid w:val="00896AFD"/>
    <w:rsid w:val="00897FD2"/>
    <w:rsid w:val="008A4DEF"/>
    <w:rsid w:val="008A645D"/>
    <w:rsid w:val="008A72E3"/>
    <w:rsid w:val="008A732C"/>
    <w:rsid w:val="008A7EEB"/>
    <w:rsid w:val="008C48AE"/>
    <w:rsid w:val="008D5918"/>
    <w:rsid w:val="008E5859"/>
    <w:rsid w:val="008E6134"/>
    <w:rsid w:val="008F0668"/>
    <w:rsid w:val="008F46CB"/>
    <w:rsid w:val="008F735D"/>
    <w:rsid w:val="00906CB7"/>
    <w:rsid w:val="00907916"/>
    <w:rsid w:val="0091529F"/>
    <w:rsid w:val="009231E6"/>
    <w:rsid w:val="00924E3F"/>
    <w:rsid w:val="00930F33"/>
    <w:rsid w:val="00931CB9"/>
    <w:rsid w:val="00943D71"/>
    <w:rsid w:val="00946BB8"/>
    <w:rsid w:val="00947518"/>
    <w:rsid w:val="00950395"/>
    <w:rsid w:val="0095551C"/>
    <w:rsid w:val="009622A3"/>
    <w:rsid w:val="00962968"/>
    <w:rsid w:val="00964823"/>
    <w:rsid w:val="00970FEC"/>
    <w:rsid w:val="00977DDC"/>
    <w:rsid w:val="00980472"/>
    <w:rsid w:val="00980A33"/>
    <w:rsid w:val="00991984"/>
    <w:rsid w:val="00993D01"/>
    <w:rsid w:val="009A7370"/>
    <w:rsid w:val="009B1A2B"/>
    <w:rsid w:val="009B3CB3"/>
    <w:rsid w:val="009B3E19"/>
    <w:rsid w:val="009B58C8"/>
    <w:rsid w:val="009B5D44"/>
    <w:rsid w:val="009B7AA1"/>
    <w:rsid w:val="009C31C3"/>
    <w:rsid w:val="009C3AF0"/>
    <w:rsid w:val="009C74CD"/>
    <w:rsid w:val="009C778F"/>
    <w:rsid w:val="009D2F22"/>
    <w:rsid w:val="009D5F9D"/>
    <w:rsid w:val="009D69BF"/>
    <w:rsid w:val="009E2400"/>
    <w:rsid w:val="009E37C3"/>
    <w:rsid w:val="00A019E5"/>
    <w:rsid w:val="00A05926"/>
    <w:rsid w:val="00A109BC"/>
    <w:rsid w:val="00A12EE5"/>
    <w:rsid w:val="00A23C41"/>
    <w:rsid w:val="00A25D1A"/>
    <w:rsid w:val="00A26BB9"/>
    <w:rsid w:val="00A37EEE"/>
    <w:rsid w:val="00A40AC4"/>
    <w:rsid w:val="00A42286"/>
    <w:rsid w:val="00A42CAD"/>
    <w:rsid w:val="00A455E6"/>
    <w:rsid w:val="00A46B75"/>
    <w:rsid w:val="00A47B51"/>
    <w:rsid w:val="00A47DEA"/>
    <w:rsid w:val="00A519DB"/>
    <w:rsid w:val="00A6196C"/>
    <w:rsid w:val="00A6229C"/>
    <w:rsid w:val="00A663BF"/>
    <w:rsid w:val="00A66733"/>
    <w:rsid w:val="00A67181"/>
    <w:rsid w:val="00A904C3"/>
    <w:rsid w:val="00AA0A89"/>
    <w:rsid w:val="00AA175A"/>
    <w:rsid w:val="00AA1D8D"/>
    <w:rsid w:val="00AA6AF3"/>
    <w:rsid w:val="00AB1542"/>
    <w:rsid w:val="00AB1A11"/>
    <w:rsid w:val="00AB1F9F"/>
    <w:rsid w:val="00AC669C"/>
    <w:rsid w:val="00AC6BA9"/>
    <w:rsid w:val="00AC7C82"/>
    <w:rsid w:val="00AD744F"/>
    <w:rsid w:val="00AE4F7E"/>
    <w:rsid w:val="00AF46A7"/>
    <w:rsid w:val="00AF5500"/>
    <w:rsid w:val="00B06883"/>
    <w:rsid w:val="00B11E6D"/>
    <w:rsid w:val="00B133B7"/>
    <w:rsid w:val="00B16126"/>
    <w:rsid w:val="00B20895"/>
    <w:rsid w:val="00B20CDE"/>
    <w:rsid w:val="00B21BEF"/>
    <w:rsid w:val="00B319C6"/>
    <w:rsid w:val="00B31B30"/>
    <w:rsid w:val="00B351F9"/>
    <w:rsid w:val="00B366D5"/>
    <w:rsid w:val="00B47730"/>
    <w:rsid w:val="00B5239D"/>
    <w:rsid w:val="00B57C7D"/>
    <w:rsid w:val="00B61B46"/>
    <w:rsid w:val="00B7264C"/>
    <w:rsid w:val="00B73D27"/>
    <w:rsid w:val="00B7434D"/>
    <w:rsid w:val="00B7447E"/>
    <w:rsid w:val="00B80D53"/>
    <w:rsid w:val="00B845B0"/>
    <w:rsid w:val="00B86B75"/>
    <w:rsid w:val="00B95B3B"/>
    <w:rsid w:val="00B95E04"/>
    <w:rsid w:val="00BA1422"/>
    <w:rsid w:val="00BA1E69"/>
    <w:rsid w:val="00BA4C2B"/>
    <w:rsid w:val="00BA58DF"/>
    <w:rsid w:val="00BA632F"/>
    <w:rsid w:val="00BB1AE4"/>
    <w:rsid w:val="00BB2F84"/>
    <w:rsid w:val="00BB3383"/>
    <w:rsid w:val="00BB6599"/>
    <w:rsid w:val="00BC0D22"/>
    <w:rsid w:val="00BD0140"/>
    <w:rsid w:val="00BD0CEC"/>
    <w:rsid w:val="00BD31E7"/>
    <w:rsid w:val="00BD363D"/>
    <w:rsid w:val="00BD4AC4"/>
    <w:rsid w:val="00BD7ADC"/>
    <w:rsid w:val="00BE7864"/>
    <w:rsid w:val="00BF6047"/>
    <w:rsid w:val="00C03F56"/>
    <w:rsid w:val="00C041FA"/>
    <w:rsid w:val="00C24502"/>
    <w:rsid w:val="00C25BD3"/>
    <w:rsid w:val="00C33EDD"/>
    <w:rsid w:val="00C446E9"/>
    <w:rsid w:val="00C51CD1"/>
    <w:rsid w:val="00C5481C"/>
    <w:rsid w:val="00C551CD"/>
    <w:rsid w:val="00C60745"/>
    <w:rsid w:val="00C64562"/>
    <w:rsid w:val="00C710FB"/>
    <w:rsid w:val="00C71E24"/>
    <w:rsid w:val="00C7322D"/>
    <w:rsid w:val="00C75BAB"/>
    <w:rsid w:val="00C82131"/>
    <w:rsid w:val="00C864CE"/>
    <w:rsid w:val="00C941E6"/>
    <w:rsid w:val="00C94308"/>
    <w:rsid w:val="00C9453D"/>
    <w:rsid w:val="00CA6115"/>
    <w:rsid w:val="00CB0664"/>
    <w:rsid w:val="00CB0B09"/>
    <w:rsid w:val="00CB5120"/>
    <w:rsid w:val="00CC12E3"/>
    <w:rsid w:val="00CC4897"/>
    <w:rsid w:val="00CC66AD"/>
    <w:rsid w:val="00CD104F"/>
    <w:rsid w:val="00CD2637"/>
    <w:rsid w:val="00CD583D"/>
    <w:rsid w:val="00CE41E9"/>
    <w:rsid w:val="00CE6085"/>
    <w:rsid w:val="00CE79F8"/>
    <w:rsid w:val="00D16D4A"/>
    <w:rsid w:val="00D179B5"/>
    <w:rsid w:val="00D40CAB"/>
    <w:rsid w:val="00D41756"/>
    <w:rsid w:val="00D427BA"/>
    <w:rsid w:val="00D4573A"/>
    <w:rsid w:val="00D52DD7"/>
    <w:rsid w:val="00D5480C"/>
    <w:rsid w:val="00D57DCD"/>
    <w:rsid w:val="00D57E81"/>
    <w:rsid w:val="00D600E6"/>
    <w:rsid w:val="00D719CE"/>
    <w:rsid w:val="00D83691"/>
    <w:rsid w:val="00D839A1"/>
    <w:rsid w:val="00D86B6B"/>
    <w:rsid w:val="00D95900"/>
    <w:rsid w:val="00DA4063"/>
    <w:rsid w:val="00DA4BA8"/>
    <w:rsid w:val="00DB02DD"/>
    <w:rsid w:val="00DB4294"/>
    <w:rsid w:val="00DB693F"/>
    <w:rsid w:val="00DB714C"/>
    <w:rsid w:val="00DC16E6"/>
    <w:rsid w:val="00DC21DF"/>
    <w:rsid w:val="00DC3335"/>
    <w:rsid w:val="00DC608F"/>
    <w:rsid w:val="00DD05A1"/>
    <w:rsid w:val="00DD22B8"/>
    <w:rsid w:val="00DD34FC"/>
    <w:rsid w:val="00DD54DF"/>
    <w:rsid w:val="00DD6493"/>
    <w:rsid w:val="00DD66AA"/>
    <w:rsid w:val="00DD7602"/>
    <w:rsid w:val="00DE0186"/>
    <w:rsid w:val="00DE1CE7"/>
    <w:rsid w:val="00DE20D1"/>
    <w:rsid w:val="00DE23CB"/>
    <w:rsid w:val="00DE783E"/>
    <w:rsid w:val="00DE785D"/>
    <w:rsid w:val="00DF2967"/>
    <w:rsid w:val="00DF333B"/>
    <w:rsid w:val="00E0282A"/>
    <w:rsid w:val="00E1430B"/>
    <w:rsid w:val="00E1521C"/>
    <w:rsid w:val="00E164F8"/>
    <w:rsid w:val="00E16CB1"/>
    <w:rsid w:val="00E200B9"/>
    <w:rsid w:val="00E22110"/>
    <w:rsid w:val="00E262D3"/>
    <w:rsid w:val="00E27635"/>
    <w:rsid w:val="00E37C42"/>
    <w:rsid w:val="00E40CC1"/>
    <w:rsid w:val="00E512D8"/>
    <w:rsid w:val="00E543BF"/>
    <w:rsid w:val="00E57993"/>
    <w:rsid w:val="00E617A8"/>
    <w:rsid w:val="00E6324E"/>
    <w:rsid w:val="00E635F8"/>
    <w:rsid w:val="00E857E1"/>
    <w:rsid w:val="00E93653"/>
    <w:rsid w:val="00E95FDB"/>
    <w:rsid w:val="00EB2158"/>
    <w:rsid w:val="00EB24E7"/>
    <w:rsid w:val="00EB4D52"/>
    <w:rsid w:val="00EB7F4F"/>
    <w:rsid w:val="00ED3244"/>
    <w:rsid w:val="00ED5420"/>
    <w:rsid w:val="00EE5C88"/>
    <w:rsid w:val="00EE649D"/>
    <w:rsid w:val="00EE6843"/>
    <w:rsid w:val="00EE7B27"/>
    <w:rsid w:val="00EF716D"/>
    <w:rsid w:val="00F0193E"/>
    <w:rsid w:val="00F02D0F"/>
    <w:rsid w:val="00F060FB"/>
    <w:rsid w:val="00F119CD"/>
    <w:rsid w:val="00F15507"/>
    <w:rsid w:val="00F16224"/>
    <w:rsid w:val="00F21D60"/>
    <w:rsid w:val="00F41CD3"/>
    <w:rsid w:val="00F45FD8"/>
    <w:rsid w:val="00F4704A"/>
    <w:rsid w:val="00F479CC"/>
    <w:rsid w:val="00F65332"/>
    <w:rsid w:val="00F708CA"/>
    <w:rsid w:val="00F73A3E"/>
    <w:rsid w:val="00F915E5"/>
    <w:rsid w:val="00F94E00"/>
    <w:rsid w:val="00F96258"/>
    <w:rsid w:val="00F96ADA"/>
    <w:rsid w:val="00FB0DBD"/>
    <w:rsid w:val="00FC693F"/>
    <w:rsid w:val="00FC6D07"/>
    <w:rsid w:val="00FD3CC0"/>
    <w:rsid w:val="00FE0A30"/>
    <w:rsid w:val="00FE1328"/>
    <w:rsid w:val="00FF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6039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14</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491</cp:revision>
  <dcterms:created xsi:type="dcterms:W3CDTF">2019-09-10T23:59:00Z</dcterms:created>
  <dcterms:modified xsi:type="dcterms:W3CDTF">2022-07-19T18:31:00Z</dcterms:modified>
  <cp:category/>
</cp:coreProperties>
</file>