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1C58" w14:textId="77777777" w:rsidR="00C40524" w:rsidRPr="004E4F77" w:rsidRDefault="00C40524" w:rsidP="004E4F77">
      <w:pPr>
        <w:rPr>
          <w:rFonts w:ascii="Arial" w:hAnsi="Arial" w:cs="Arial"/>
        </w:rPr>
      </w:pPr>
      <w:r w:rsidRPr="004E4F77">
        <w:rPr>
          <w:rFonts w:ascii="Arial" w:hAnsi="Arial" w:cs="Arial"/>
        </w:rPr>
        <w:t>[Snap Judgment]</w:t>
      </w:r>
    </w:p>
    <w:p w14:paraId="162939F9" w14:textId="00FB07A7" w:rsidR="007A55D5" w:rsidRPr="004E4F77" w:rsidRDefault="000D2C3C" w:rsidP="004E4F77">
      <w:pPr>
        <w:rPr>
          <w:rFonts w:ascii="Arial" w:hAnsi="Arial" w:cs="Arial"/>
        </w:rPr>
      </w:pPr>
      <w:r w:rsidRPr="004E4F77">
        <w:rPr>
          <w:rFonts w:ascii="Arial" w:hAnsi="Arial" w:cs="Arial"/>
          <w:b/>
          <w:bCs/>
        </w:rPr>
        <w:t>Glynn:</w:t>
      </w:r>
      <w:r w:rsidR="007A55D5" w:rsidRPr="004E4F77">
        <w:rPr>
          <w:rFonts w:ascii="Arial" w:hAnsi="Arial" w:cs="Arial"/>
        </w:rPr>
        <w:t xml:space="preserve"> Oh, you've waited long enough. At long last, get your marshmallows and graham crackers, light the coals, grab a cold drink, stoke the fire, because it's time for Campfire Tales. A summertime taste of paranormal from Snap sister podcast</w:t>
      </w:r>
      <w:r w:rsidR="004E4F77" w:rsidRPr="004E4F77">
        <w:rPr>
          <w:rFonts w:ascii="Arial" w:hAnsi="Arial" w:cs="Arial"/>
        </w:rPr>
        <w:t>,</w:t>
      </w:r>
      <w:r w:rsidR="007A55D5" w:rsidRPr="004E4F77">
        <w:rPr>
          <w:rFonts w:ascii="Arial" w:hAnsi="Arial" w:cs="Arial"/>
        </w:rPr>
        <w:t xml:space="preserve"> Spooked</w:t>
      </w:r>
      <w:r w:rsidR="004E4F77" w:rsidRPr="004E4F77">
        <w:rPr>
          <w:rFonts w:ascii="Arial" w:hAnsi="Arial" w:cs="Arial"/>
        </w:rPr>
        <w:t>,</w:t>
      </w:r>
      <w:r w:rsidR="007A55D5" w:rsidRPr="004E4F77">
        <w:rPr>
          <w:rFonts w:ascii="Arial" w:hAnsi="Arial" w:cs="Arial"/>
        </w:rPr>
        <w:t xml:space="preserve"> to get you in the mood. And know this, the brand-new season of Spooked Season 7 returns to Luminary on September 9th, and to unlock the newest Spooked stories fresh from the tomb and regularly through the spring of 2023, subscribe to the Luminary channel on Apple Podcast or directly on Luminary.</w:t>
      </w:r>
      <w:r w:rsidR="007A55D5" w:rsidRPr="004E4F77">
        <w:rPr>
          <w:rFonts w:ascii="Arial" w:hAnsi="Arial" w:cs="Arial"/>
          <w:i/>
          <w:iCs/>
        </w:rPr>
        <w:t xml:space="preserve"> </w:t>
      </w:r>
      <w:proofErr w:type="spellStart"/>
      <w:proofErr w:type="gramStart"/>
      <w:r w:rsidR="007A55D5" w:rsidRPr="004E4F77">
        <w:rPr>
          <w:rFonts w:ascii="Arial" w:hAnsi="Arial" w:cs="Arial"/>
          <w:i/>
          <w:iCs/>
        </w:rPr>
        <w:t>luminary.link</w:t>
      </w:r>
      <w:proofErr w:type="spellEnd"/>
      <w:proofErr w:type="gramEnd"/>
      <w:r w:rsidR="007A55D5" w:rsidRPr="004E4F77">
        <w:rPr>
          <w:rFonts w:ascii="Arial" w:hAnsi="Arial" w:cs="Arial"/>
          <w:i/>
          <w:iCs/>
        </w:rPr>
        <w:t>/spooked</w:t>
      </w:r>
      <w:r w:rsidR="007A55D5" w:rsidRPr="004E4F77">
        <w:rPr>
          <w:rFonts w:ascii="Arial" w:hAnsi="Arial" w:cs="Arial"/>
        </w:rPr>
        <w:t xml:space="preserve">. </w:t>
      </w:r>
    </w:p>
    <w:p w14:paraId="6BC54512" w14:textId="46A1C6CB" w:rsidR="007A55D5" w:rsidRPr="004E4F77" w:rsidRDefault="007A55D5" w:rsidP="004E4F77">
      <w:pPr>
        <w:rPr>
          <w:rFonts w:ascii="Arial" w:hAnsi="Arial" w:cs="Arial"/>
        </w:rPr>
      </w:pPr>
      <w:r w:rsidRPr="004E4F77">
        <w:rPr>
          <w:rFonts w:ascii="Arial" w:hAnsi="Arial" w:cs="Arial"/>
        </w:rPr>
        <w:t>[upbeat music]</w:t>
      </w:r>
    </w:p>
    <w:p w14:paraId="27B5A56D" w14:textId="43B72F44" w:rsidR="0055634D" w:rsidRPr="004E4F77" w:rsidRDefault="00000000" w:rsidP="004E4F77">
      <w:pPr>
        <w:rPr>
          <w:rFonts w:ascii="Arial" w:hAnsi="Arial" w:cs="Arial"/>
        </w:rPr>
      </w:pPr>
      <w:r w:rsidRPr="004E4F77">
        <w:rPr>
          <w:rFonts w:ascii="Arial" w:hAnsi="Arial" w:cs="Arial"/>
        </w:rPr>
        <w:t>People often ask</w:t>
      </w:r>
      <w:r w:rsidR="00522B06" w:rsidRPr="004E4F77">
        <w:rPr>
          <w:rFonts w:ascii="Arial" w:hAnsi="Arial" w:cs="Arial"/>
        </w:rPr>
        <w:t xml:space="preserve">, </w:t>
      </w:r>
      <w:r w:rsidRPr="004E4F77">
        <w:rPr>
          <w:rFonts w:ascii="Arial" w:hAnsi="Arial" w:cs="Arial"/>
        </w:rPr>
        <w:t>how it is</w:t>
      </w:r>
      <w:r w:rsidR="00522B06" w:rsidRPr="004E4F77">
        <w:rPr>
          <w:rFonts w:ascii="Arial" w:hAnsi="Arial" w:cs="Arial"/>
        </w:rPr>
        <w:t xml:space="preserve"> </w:t>
      </w:r>
      <w:r w:rsidRPr="004E4F77">
        <w:rPr>
          <w:rFonts w:ascii="Arial" w:hAnsi="Arial" w:cs="Arial"/>
        </w:rPr>
        <w:t>I get to tell the stories I do on this show</w:t>
      </w:r>
      <w:r w:rsidR="00C30E08">
        <w:rPr>
          <w:rFonts w:ascii="Arial" w:hAnsi="Arial" w:cs="Arial"/>
        </w:rPr>
        <w:t xml:space="preserve">. </w:t>
      </w:r>
      <w:r w:rsidRPr="004E4F77">
        <w:rPr>
          <w:rFonts w:ascii="Arial" w:hAnsi="Arial" w:cs="Arial"/>
        </w:rPr>
        <w:t>All my people get mad at this glimpse behind our tightly closed doors. This peek behind the curtain</w:t>
      </w:r>
      <w:r w:rsidR="00522B06" w:rsidRPr="004E4F77">
        <w:rPr>
          <w:rFonts w:ascii="Arial" w:hAnsi="Arial" w:cs="Arial"/>
        </w:rPr>
        <w:t xml:space="preserve">, </w:t>
      </w:r>
      <w:r w:rsidRPr="004E4F77">
        <w:rPr>
          <w:rFonts w:ascii="Arial" w:hAnsi="Arial" w:cs="Arial"/>
        </w:rPr>
        <w:t>and the truth is</w:t>
      </w:r>
      <w:r w:rsidR="00522B06" w:rsidRPr="004E4F77">
        <w:rPr>
          <w:rFonts w:ascii="Arial" w:hAnsi="Arial" w:cs="Arial"/>
        </w:rPr>
        <w:t xml:space="preserve">, </w:t>
      </w:r>
      <w:r w:rsidRPr="004E4F77">
        <w:rPr>
          <w:rFonts w:ascii="Arial" w:hAnsi="Arial" w:cs="Arial"/>
        </w:rPr>
        <w:t>my family</w:t>
      </w:r>
      <w:r w:rsidR="00522B06" w:rsidRPr="004E4F77">
        <w:rPr>
          <w:rFonts w:ascii="Arial" w:hAnsi="Arial" w:cs="Arial"/>
        </w:rPr>
        <w:t xml:space="preserve">, </w:t>
      </w:r>
      <w:r w:rsidRPr="004E4F77">
        <w:rPr>
          <w:rFonts w:ascii="Arial" w:hAnsi="Arial" w:cs="Arial"/>
        </w:rPr>
        <w:t>they don't listen to this program. In fact, I doubt my mother and father know it exists. I'm not saying it's a secret</w:t>
      </w:r>
      <w:r w:rsidR="003F41E2">
        <w:rPr>
          <w:rFonts w:ascii="Arial" w:hAnsi="Arial" w:cs="Arial"/>
        </w:rPr>
        <w:t xml:space="preserve">. </w:t>
      </w:r>
      <w:r w:rsidR="003F41E2" w:rsidRPr="004E4F77">
        <w:rPr>
          <w:rFonts w:ascii="Arial" w:hAnsi="Arial" w:cs="Arial"/>
        </w:rPr>
        <w:t xml:space="preserve">It's </w:t>
      </w:r>
      <w:r w:rsidRPr="004E4F77">
        <w:rPr>
          <w:rFonts w:ascii="Arial" w:hAnsi="Arial" w:cs="Arial"/>
        </w:rPr>
        <w:t>like anything else in my family. Just another thing you don't talk about</w:t>
      </w:r>
      <w:r w:rsidR="00522B06" w:rsidRPr="004E4F77">
        <w:rPr>
          <w:rFonts w:ascii="Arial" w:hAnsi="Arial" w:cs="Arial"/>
        </w:rPr>
        <w:t>. A</w:t>
      </w:r>
      <w:r w:rsidRPr="004E4F77">
        <w:rPr>
          <w:rFonts w:ascii="Arial" w:hAnsi="Arial" w:cs="Arial"/>
        </w:rPr>
        <w:t>nd the notion of me openly discussing the mystery diving into the very moments that make the least sense</w:t>
      </w:r>
      <w:r w:rsidR="00E557DA">
        <w:rPr>
          <w:rFonts w:ascii="Arial" w:hAnsi="Arial" w:cs="Arial"/>
        </w:rPr>
        <w:t>, w</w:t>
      </w:r>
      <w:r w:rsidRPr="004E4F77">
        <w:rPr>
          <w:rFonts w:ascii="Arial" w:hAnsi="Arial" w:cs="Arial"/>
        </w:rPr>
        <w:t>ow</w:t>
      </w:r>
      <w:r w:rsidR="00522B06" w:rsidRPr="004E4F77">
        <w:rPr>
          <w:rFonts w:ascii="Arial" w:hAnsi="Arial" w:cs="Arial"/>
        </w:rPr>
        <w:t>.</w:t>
      </w:r>
      <w:r w:rsidRPr="004E4F77">
        <w:rPr>
          <w:rFonts w:ascii="Arial" w:hAnsi="Arial" w:cs="Arial"/>
        </w:rPr>
        <w:t xml:space="preserve"> I know that </w:t>
      </w:r>
      <w:r w:rsidR="00522B06" w:rsidRPr="004E4F77">
        <w:rPr>
          <w:rFonts w:ascii="Arial" w:hAnsi="Arial" w:cs="Arial"/>
        </w:rPr>
        <w:t xml:space="preserve">mine </w:t>
      </w:r>
      <w:r w:rsidRPr="004E4F77">
        <w:rPr>
          <w:rFonts w:ascii="Arial" w:hAnsi="Arial" w:cs="Arial"/>
        </w:rPr>
        <w:t>is not the only family where this simply isn't done</w:t>
      </w:r>
      <w:r w:rsidR="00522B06" w:rsidRPr="004E4F77">
        <w:rPr>
          <w:rFonts w:ascii="Arial" w:hAnsi="Arial" w:cs="Arial"/>
        </w:rPr>
        <w:t>. A</w:t>
      </w:r>
      <w:r w:rsidRPr="004E4F77">
        <w:rPr>
          <w:rFonts w:ascii="Arial" w:hAnsi="Arial" w:cs="Arial"/>
        </w:rPr>
        <w:t xml:space="preserve"> thing is or </w:t>
      </w:r>
      <w:r w:rsidR="00E557DA">
        <w:rPr>
          <w:rFonts w:ascii="Arial" w:hAnsi="Arial" w:cs="Arial"/>
        </w:rPr>
        <w:t xml:space="preserve">isn't. We do not discuss </w:t>
      </w:r>
      <w:r w:rsidRPr="004E4F77">
        <w:rPr>
          <w:rFonts w:ascii="Arial" w:hAnsi="Arial" w:cs="Arial"/>
        </w:rPr>
        <w:t>the shade in the chair at the dinner table</w:t>
      </w:r>
      <w:r w:rsidR="00313D4B" w:rsidRPr="004E4F77">
        <w:rPr>
          <w:rFonts w:ascii="Arial" w:hAnsi="Arial" w:cs="Arial"/>
        </w:rPr>
        <w:t xml:space="preserve">. No. </w:t>
      </w:r>
      <w:r w:rsidR="00FC6666">
        <w:rPr>
          <w:rFonts w:ascii="Arial" w:hAnsi="Arial" w:cs="Arial"/>
        </w:rPr>
        <w:t>We s</w:t>
      </w:r>
      <w:r w:rsidRPr="004E4F77">
        <w:rPr>
          <w:rFonts w:ascii="Arial" w:hAnsi="Arial" w:cs="Arial"/>
        </w:rPr>
        <w:t>imply pull up another chair beside it and as</w:t>
      </w:r>
      <w:r w:rsidR="00313D4B" w:rsidRPr="004E4F77">
        <w:rPr>
          <w:rFonts w:ascii="Arial" w:hAnsi="Arial" w:cs="Arial"/>
        </w:rPr>
        <w:t>k</w:t>
      </w:r>
      <w:r w:rsidRPr="004E4F77">
        <w:rPr>
          <w:rFonts w:ascii="Arial" w:hAnsi="Arial" w:cs="Arial"/>
        </w:rPr>
        <w:t xml:space="preserve"> someone to please pass the salad</w:t>
      </w:r>
      <w:r w:rsidR="00FC6666">
        <w:rPr>
          <w:rFonts w:ascii="Arial" w:hAnsi="Arial" w:cs="Arial"/>
        </w:rPr>
        <w:t>. T</w:t>
      </w:r>
      <w:r w:rsidRPr="004E4F77">
        <w:rPr>
          <w:rFonts w:ascii="Arial" w:hAnsi="Arial" w:cs="Arial"/>
        </w:rPr>
        <w:t>hat is enough</w:t>
      </w:r>
      <w:r w:rsidR="00313D4B" w:rsidRPr="004E4F77">
        <w:rPr>
          <w:rFonts w:ascii="Arial" w:hAnsi="Arial" w:cs="Arial"/>
        </w:rPr>
        <w:t>. D</w:t>
      </w:r>
      <w:r w:rsidRPr="004E4F77">
        <w:rPr>
          <w:rFonts w:ascii="Arial" w:hAnsi="Arial" w:cs="Arial"/>
        </w:rPr>
        <w:t>on't look it in the eyes</w:t>
      </w:r>
      <w:r w:rsidR="00313D4B" w:rsidRPr="004E4F77">
        <w:rPr>
          <w:rFonts w:ascii="Arial" w:hAnsi="Arial" w:cs="Arial"/>
        </w:rPr>
        <w:t xml:space="preserve">, </w:t>
      </w:r>
      <w:r w:rsidRPr="004E4F77">
        <w:rPr>
          <w:rFonts w:ascii="Arial" w:hAnsi="Arial" w:cs="Arial"/>
        </w:rPr>
        <w:t>talking words about it</w:t>
      </w:r>
      <w:r w:rsidR="00313D4B" w:rsidRPr="004E4F77">
        <w:rPr>
          <w:rFonts w:ascii="Arial" w:hAnsi="Arial" w:cs="Arial"/>
        </w:rPr>
        <w:t xml:space="preserve">, </w:t>
      </w:r>
      <w:r w:rsidRPr="004E4F77">
        <w:rPr>
          <w:rFonts w:ascii="Arial" w:hAnsi="Arial" w:cs="Arial"/>
        </w:rPr>
        <w:t>naming it for what it is</w:t>
      </w:r>
      <w:r w:rsidR="00313D4B" w:rsidRPr="004E4F77">
        <w:rPr>
          <w:rFonts w:ascii="Arial" w:hAnsi="Arial" w:cs="Arial"/>
        </w:rPr>
        <w:t xml:space="preserve">, </w:t>
      </w:r>
      <w:r w:rsidRPr="004E4F77">
        <w:rPr>
          <w:rFonts w:ascii="Arial" w:hAnsi="Arial" w:cs="Arial"/>
        </w:rPr>
        <w:t>not us</w:t>
      </w:r>
      <w:r w:rsidR="00313D4B" w:rsidRPr="004E4F77">
        <w:rPr>
          <w:rFonts w:ascii="Arial" w:hAnsi="Arial" w:cs="Arial"/>
        </w:rPr>
        <w:t>. Uh-huh</w:t>
      </w:r>
      <w:r w:rsidR="00FC6666">
        <w:rPr>
          <w:rFonts w:ascii="Arial" w:hAnsi="Arial" w:cs="Arial"/>
        </w:rPr>
        <w:t xml:space="preserve">. </w:t>
      </w:r>
      <w:r w:rsidR="00FC6666" w:rsidRPr="004E4F77">
        <w:rPr>
          <w:rFonts w:ascii="Arial" w:hAnsi="Arial" w:cs="Arial"/>
        </w:rPr>
        <w:t xml:space="preserve">That </w:t>
      </w:r>
      <w:r w:rsidRPr="004E4F77">
        <w:rPr>
          <w:rFonts w:ascii="Arial" w:hAnsi="Arial" w:cs="Arial"/>
        </w:rPr>
        <w:t>way only leads to ruin</w:t>
      </w:r>
      <w:r w:rsidR="00313D4B" w:rsidRPr="004E4F77">
        <w:rPr>
          <w:rFonts w:ascii="Arial" w:hAnsi="Arial" w:cs="Arial"/>
        </w:rPr>
        <w:t xml:space="preserve">, </w:t>
      </w:r>
      <w:r w:rsidRPr="004E4F77">
        <w:rPr>
          <w:rFonts w:ascii="Arial" w:hAnsi="Arial" w:cs="Arial"/>
        </w:rPr>
        <w:t>to catastrophe. But I wonder sometimes</w:t>
      </w:r>
      <w:r w:rsidR="00313D4B" w:rsidRPr="004E4F77">
        <w:rPr>
          <w:rFonts w:ascii="Arial" w:hAnsi="Arial" w:cs="Arial"/>
        </w:rPr>
        <w:t xml:space="preserve">, </w:t>
      </w:r>
      <w:r w:rsidRPr="004E4F77">
        <w:rPr>
          <w:rFonts w:ascii="Arial" w:hAnsi="Arial" w:cs="Arial"/>
        </w:rPr>
        <w:t>if perhaps we should ask who is that at the dinner table with us? What do they want</w:t>
      </w:r>
      <w:r w:rsidR="00313D4B" w:rsidRPr="004E4F77">
        <w:rPr>
          <w:rFonts w:ascii="Arial" w:hAnsi="Arial" w:cs="Arial"/>
        </w:rPr>
        <w:t>?</w:t>
      </w:r>
      <w:r w:rsidRPr="004E4F77">
        <w:rPr>
          <w:rFonts w:ascii="Arial" w:hAnsi="Arial" w:cs="Arial"/>
        </w:rPr>
        <w:t xml:space="preserve"> </w:t>
      </w:r>
      <w:r w:rsidR="0055634D" w:rsidRPr="004E4F77">
        <w:rPr>
          <w:rFonts w:ascii="Arial" w:hAnsi="Arial" w:cs="Arial"/>
        </w:rPr>
        <w:t>And w</w:t>
      </w:r>
      <w:r w:rsidRPr="004E4F77">
        <w:rPr>
          <w:rFonts w:ascii="Arial" w:hAnsi="Arial" w:cs="Arial"/>
        </w:rPr>
        <w:t>hy are they here</w:t>
      </w:r>
      <w:r w:rsidR="00313D4B" w:rsidRPr="004E4F77">
        <w:rPr>
          <w:rFonts w:ascii="Arial" w:hAnsi="Arial" w:cs="Arial"/>
        </w:rPr>
        <w:t>?</w:t>
      </w:r>
    </w:p>
    <w:p w14:paraId="427C1CDB" w14:textId="1AB257BF" w:rsidR="0055634D" w:rsidRPr="004E4F77" w:rsidRDefault="0055634D" w:rsidP="004E4F77">
      <w:pPr>
        <w:rPr>
          <w:rFonts w:ascii="Arial" w:hAnsi="Arial" w:cs="Arial"/>
        </w:rPr>
      </w:pPr>
      <w:r w:rsidRPr="004E4F77">
        <w:rPr>
          <w:rFonts w:ascii="Arial" w:hAnsi="Arial" w:cs="Arial"/>
        </w:rPr>
        <w:t xml:space="preserve">[Spooked theme playing] </w:t>
      </w:r>
    </w:p>
    <w:p w14:paraId="56BB169E" w14:textId="3C9F5916" w:rsidR="00801721" w:rsidRPr="004E4F77" w:rsidRDefault="00000000" w:rsidP="004E4F77">
      <w:pPr>
        <w:rPr>
          <w:rFonts w:ascii="Arial" w:hAnsi="Arial" w:cs="Arial"/>
        </w:rPr>
      </w:pPr>
      <w:r w:rsidRPr="004E4F77">
        <w:rPr>
          <w:rFonts w:ascii="Arial" w:hAnsi="Arial" w:cs="Arial"/>
        </w:rPr>
        <w:t>Welcome</w:t>
      </w:r>
      <w:r w:rsidR="000A2EF1">
        <w:rPr>
          <w:rFonts w:ascii="Arial" w:hAnsi="Arial" w:cs="Arial"/>
        </w:rPr>
        <w:t>, w</w:t>
      </w:r>
      <w:r w:rsidRPr="004E4F77">
        <w:rPr>
          <w:rFonts w:ascii="Arial" w:hAnsi="Arial" w:cs="Arial"/>
        </w:rPr>
        <w:t xml:space="preserve">elcome to </w:t>
      </w:r>
      <w:r w:rsidR="0055634D" w:rsidRPr="004E4F77">
        <w:rPr>
          <w:rFonts w:ascii="Arial" w:hAnsi="Arial" w:cs="Arial"/>
        </w:rPr>
        <w:t>S</w:t>
      </w:r>
      <w:r w:rsidRPr="004E4F77">
        <w:rPr>
          <w:rFonts w:ascii="Arial" w:hAnsi="Arial" w:cs="Arial"/>
        </w:rPr>
        <w:t xml:space="preserve">nap </w:t>
      </w:r>
      <w:r w:rsidR="0055634D" w:rsidRPr="004E4F77">
        <w:rPr>
          <w:rFonts w:ascii="Arial" w:hAnsi="Arial" w:cs="Arial"/>
        </w:rPr>
        <w:t>J</w:t>
      </w:r>
      <w:r w:rsidRPr="004E4F77">
        <w:rPr>
          <w:rFonts w:ascii="Arial" w:hAnsi="Arial" w:cs="Arial"/>
        </w:rPr>
        <w:t xml:space="preserve">udgment, </w:t>
      </w:r>
      <w:r w:rsidR="0055634D" w:rsidRPr="004E4F77">
        <w:rPr>
          <w:rFonts w:ascii="Arial" w:hAnsi="Arial" w:cs="Arial"/>
        </w:rPr>
        <w:t>T</w:t>
      </w:r>
      <w:r w:rsidRPr="004E4F77">
        <w:rPr>
          <w:rFonts w:ascii="Arial" w:hAnsi="Arial" w:cs="Arial"/>
        </w:rPr>
        <w:t xml:space="preserve">he </w:t>
      </w:r>
      <w:r w:rsidR="0055634D" w:rsidRPr="004E4F77">
        <w:rPr>
          <w:rFonts w:ascii="Arial" w:hAnsi="Arial" w:cs="Arial"/>
        </w:rPr>
        <w:t>C</w:t>
      </w:r>
      <w:r w:rsidRPr="004E4F77">
        <w:rPr>
          <w:rFonts w:ascii="Arial" w:hAnsi="Arial" w:cs="Arial"/>
        </w:rPr>
        <w:t xml:space="preserve">ampfire </w:t>
      </w:r>
      <w:r w:rsidR="0055634D" w:rsidRPr="004E4F77">
        <w:rPr>
          <w:rFonts w:ascii="Arial" w:hAnsi="Arial" w:cs="Arial"/>
        </w:rPr>
        <w:t>T</w:t>
      </w:r>
      <w:r w:rsidRPr="004E4F77">
        <w:rPr>
          <w:rFonts w:ascii="Arial" w:hAnsi="Arial" w:cs="Arial"/>
        </w:rPr>
        <w:t xml:space="preserve">ales </w:t>
      </w:r>
      <w:r w:rsidR="00041CA9">
        <w:rPr>
          <w:rFonts w:ascii="Arial" w:hAnsi="Arial" w:cs="Arial"/>
        </w:rPr>
        <w:t xml:space="preserve">Part 2 </w:t>
      </w:r>
      <w:r w:rsidRPr="004E4F77">
        <w:rPr>
          <w:rFonts w:ascii="Arial" w:hAnsi="Arial" w:cs="Arial"/>
        </w:rPr>
        <w:t>featuring stories from our sister podcast</w:t>
      </w:r>
      <w:r w:rsidR="000A2EF1">
        <w:rPr>
          <w:rFonts w:ascii="Arial" w:hAnsi="Arial" w:cs="Arial"/>
        </w:rPr>
        <w:t>,</w:t>
      </w:r>
      <w:r w:rsidRPr="004E4F77">
        <w:rPr>
          <w:rFonts w:ascii="Arial" w:hAnsi="Arial" w:cs="Arial"/>
        </w:rPr>
        <w:t xml:space="preserve"> </w:t>
      </w:r>
      <w:r w:rsidR="0055634D" w:rsidRPr="004E4F77">
        <w:rPr>
          <w:rFonts w:ascii="Arial" w:hAnsi="Arial" w:cs="Arial"/>
        </w:rPr>
        <w:t>S</w:t>
      </w:r>
      <w:r w:rsidRPr="004E4F77">
        <w:rPr>
          <w:rFonts w:ascii="Arial" w:hAnsi="Arial" w:cs="Arial"/>
        </w:rPr>
        <w:t>pooked</w:t>
      </w:r>
      <w:r w:rsidR="0055634D" w:rsidRPr="004E4F77">
        <w:rPr>
          <w:rFonts w:ascii="Arial" w:hAnsi="Arial" w:cs="Arial"/>
        </w:rPr>
        <w:t xml:space="preserve">, </w:t>
      </w:r>
      <w:r w:rsidRPr="004E4F77">
        <w:rPr>
          <w:rFonts w:ascii="Arial" w:hAnsi="Arial" w:cs="Arial"/>
        </w:rPr>
        <w:t xml:space="preserve">a </w:t>
      </w:r>
      <w:r w:rsidR="0055634D" w:rsidRPr="004E4F77">
        <w:rPr>
          <w:rFonts w:ascii="Arial" w:hAnsi="Arial" w:cs="Arial"/>
        </w:rPr>
        <w:t>L</w:t>
      </w:r>
      <w:r w:rsidRPr="004E4F77">
        <w:rPr>
          <w:rFonts w:ascii="Arial" w:hAnsi="Arial" w:cs="Arial"/>
        </w:rPr>
        <w:t>uminary original.</w:t>
      </w:r>
    </w:p>
    <w:p w14:paraId="70EE7E23" w14:textId="77777777" w:rsidR="0055634D" w:rsidRPr="004E4F77" w:rsidRDefault="0055634D" w:rsidP="004E4F77">
      <w:pPr>
        <w:rPr>
          <w:rFonts w:ascii="Arial" w:hAnsi="Arial" w:cs="Arial"/>
        </w:rPr>
      </w:pPr>
      <w:r w:rsidRPr="004E4F77">
        <w:rPr>
          <w:rFonts w:ascii="Arial" w:hAnsi="Arial" w:cs="Arial"/>
        </w:rPr>
        <w:t xml:space="preserve">[Spooked theme playing] </w:t>
      </w:r>
    </w:p>
    <w:p w14:paraId="05DD82F5" w14:textId="652BA51C" w:rsidR="00801721" w:rsidRPr="004E4F77" w:rsidRDefault="00000000" w:rsidP="004E4F77">
      <w:pPr>
        <w:rPr>
          <w:rFonts w:ascii="Arial" w:hAnsi="Arial" w:cs="Arial"/>
        </w:rPr>
      </w:pPr>
      <w:r w:rsidRPr="004E4F77">
        <w:rPr>
          <w:rFonts w:ascii="Arial" w:hAnsi="Arial" w:cs="Arial"/>
        </w:rPr>
        <w:t>Now then</w:t>
      </w:r>
      <w:r w:rsidR="000757BD" w:rsidRPr="004E4F77">
        <w:rPr>
          <w:rFonts w:ascii="Arial" w:hAnsi="Arial" w:cs="Arial"/>
        </w:rPr>
        <w:t xml:space="preserve">, </w:t>
      </w:r>
      <w:r w:rsidRPr="004E4F77">
        <w:rPr>
          <w:rFonts w:ascii="Arial" w:hAnsi="Arial" w:cs="Arial"/>
        </w:rPr>
        <w:t>this is special</w:t>
      </w:r>
      <w:r w:rsidR="000757BD" w:rsidRPr="004E4F77">
        <w:rPr>
          <w:rFonts w:ascii="Arial" w:hAnsi="Arial" w:cs="Arial"/>
        </w:rPr>
        <w:t xml:space="preserve">. </w:t>
      </w:r>
      <w:r w:rsidRPr="004E4F77">
        <w:rPr>
          <w:rFonts w:ascii="Arial" w:hAnsi="Arial" w:cs="Arial"/>
        </w:rPr>
        <w:t>This is family. Tell everyone to leave you alone for the next few minutes because unlike our normal modus operandi</w:t>
      </w:r>
      <w:r w:rsidR="000757BD" w:rsidRPr="004E4F77">
        <w:rPr>
          <w:rFonts w:ascii="Arial" w:hAnsi="Arial" w:cs="Arial"/>
        </w:rPr>
        <w:t xml:space="preserve">, Spooked </w:t>
      </w:r>
      <w:r w:rsidRPr="004E4F77">
        <w:rPr>
          <w:rFonts w:ascii="Arial" w:hAnsi="Arial" w:cs="Arial"/>
        </w:rPr>
        <w:t>producer</w:t>
      </w:r>
      <w:r w:rsidR="00E579D1">
        <w:rPr>
          <w:rFonts w:ascii="Arial" w:hAnsi="Arial" w:cs="Arial"/>
        </w:rPr>
        <w:t>,</w:t>
      </w:r>
      <w:r w:rsidR="000757BD" w:rsidRPr="004E4F77">
        <w:rPr>
          <w:rFonts w:ascii="Arial" w:hAnsi="Arial" w:cs="Arial"/>
        </w:rPr>
        <w:t xml:space="preserve"> Annie Nguyen, she</w:t>
      </w:r>
      <w:r w:rsidRPr="004E4F77">
        <w:rPr>
          <w:rFonts w:ascii="Arial" w:hAnsi="Arial" w:cs="Arial"/>
        </w:rPr>
        <w:t xml:space="preserve"> </w:t>
      </w:r>
      <w:r w:rsidR="000757BD" w:rsidRPr="004E4F77">
        <w:rPr>
          <w:rFonts w:ascii="Arial" w:hAnsi="Arial" w:cs="Arial"/>
        </w:rPr>
        <w:t xml:space="preserve">didn’t </w:t>
      </w:r>
      <w:r w:rsidRPr="004E4F77">
        <w:rPr>
          <w:rFonts w:ascii="Arial" w:hAnsi="Arial" w:cs="Arial"/>
        </w:rPr>
        <w:t xml:space="preserve">go too far afield for this story. </w:t>
      </w:r>
      <w:r w:rsidR="000757BD" w:rsidRPr="004E4F77">
        <w:rPr>
          <w:rFonts w:ascii="Arial" w:hAnsi="Arial" w:cs="Arial"/>
        </w:rPr>
        <w:t xml:space="preserve">Mm-hmm. </w:t>
      </w:r>
      <w:r w:rsidRPr="004E4F77">
        <w:rPr>
          <w:rFonts w:ascii="Arial" w:hAnsi="Arial" w:cs="Arial"/>
        </w:rPr>
        <w:t xml:space="preserve">No, not today. Because </w:t>
      </w:r>
      <w:r w:rsidR="000757BD" w:rsidRPr="004E4F77">
        <w:rPr>
          <w:rFonts w:ascii="Arial" w:hAnsi="Arial" w:cs="Arial"/>
        </w:rPr>
        <w:t xml:space="preserve">today, Annie </w:t>
      </w:r>
      <w:r w:rsidRPr="004E4F77">
        <w:rPr>
          <w:rFonts w:ascii="Arial" w:hAnsi="Arial" w:cs="Arial"/>
        </w:rPr>
        <w:t>ask</w:t>
      </w:r>
      <w:r w:rsidR="00E579D1">
        <w:rPr>
          <w:rFonts w:ascii="Arial" w:hAnsi="Arial" w:cs="Arial"/>
        </w:rPr>
        <w:t>ed</w:t>
      </w:r>
      <w:r w:rsidRPr="004E4F77">
        <w:rPr>
          <w:rFonts w:ascii="Arial" w:hAnsi="Arial" w:cs="Arial"/>
        </w:rPr>
        <w:t xml:space="preserve"> her own father to tell her a secret. And now</w:t>
      </w:r>
      <w:r w:rsidR="00E579D1">
        <w:rPr>
          <w:rFonts w:ascii="Arial" w:hAnsi="Arial" w:cs="Arial"/>
        </w:rPr>
        <w:t>,</w:t>
      </w:r>
      <w:r w:rsidRPr="004E4F77">
        <w:rPr>
          <w:rFonts w:ascii="Arial" w:hAnsi="Arial" w:cs="Arial"/>
        </w:rPr>
        <w:t xml:space="preserve"> we know where </w:t>
      </w:r>
      <w:r w:rsidR="000757BD" w:rsidRPr="004E4F77">
        <w:rPr>
          <w:rFonts w:ascii="Arial" w:hAnsi="Arial" w:cs="Arial"/>
        </w:rPr>
        <w:t xml:space="preserve">Annie </w:t>
      </w:r>
      <w:r w:rsidRPr="004E4F77">
        <w:rPr>
          <w:rFonts w:ascii="Arial" w:hAnsi="Arial" w:cs="Arial"/>
        </w:rPr>
        <w:t>gets</w:t>
      </w:r>
      <w:r w:rsidR="000757BD" w:rsidRPr="004E4F77">
        <w:rPr>
          <w:rFonts w:ascii="Arial" w:hAnsi="Arial" w:cs="Arial"/>
        </w:rPr>
        <w:t xml:space="preserve"> it.</w:t>
      </w:r>
    </w:p>
    <w:p w14:paraId="50461E2C" w14:textId="2466C0B2" w:rsidR="00F43D1B" w:rsidRPr="004E4F77" w:rsidRDefault="000D2C3C" w:rsidP="004E4F77">
      <w:pPr>
        <w:rPr>
          <w:rFonts w:ascii="Arial" w:hAnsi="Arial" w:cs="Arial"/>
        </w:rPr>
      </w:pPr>
      <w:r w:rsidRPr="004E4F77">
        <w:rPr>
          <w:rFonts w:ascii="Arial" w:hAnsi="Arial" w:cs="Arial"/>
          <w:b/>
          <w:bCs/>
        </w:rPr>
        <w:t>Annie:</w:t>
      </w:r>
      <w:r w:rsidR="00A368DB" w:rsidRPr="004E4F77">
        <w:rPr>
          <w:rFonts w:ascii="Arial" w:hAnsi="Arial" w:cs="Arial"/>
        </w:rPr>
        <w:t xml:space="preserve"> M</w:t>
      </w:r>
      <w:r w:rsidRPr="004E4F77">
        <w:rPr>
          <w:rFonts w:ascii="Arial" w:hAnsi="Arial" w:cs="Arial"/>
        </w:rPr>
        <w:t xml:space="preserve">y dad's always </w:t>
      </w:r>
      <w:proofErr w:type="gramStart"/>
      <w:r w:rsidRPr="004E4F77">
        <w:rPr>
          <w:rFonts w:ascii="Arial" w:hAnsi="Arial" w:cs="Arial"/>
        </w:rPr>
        <w:t>really good</w:t>
      </w:r>
      <w:proofErr w:type="gramEnd"/>
      <w:r w:rsidRPr="004E4F77">
        <w:rPr>
          <w:rFonts w:ascii="Arial" w:hAnsi="Arial" w:cs="Arial"/>
        </w:rPr>
        <w:t xml:space="preserve"> at picking up the phone and helping out whenever I need him. He's there for any car problems, big house moves, and he's always there to make sure I have a steady supply of dried shrimp. I know that my dad loves and cares for me, but it really bothers me that when you get us both in the same room, he and I don't really talk much. I usually try to ask him about car mechanic work and his past life in Vietnam. But </w:t>
      </w:r>
      <w:r w:rsidR="00F43D1B" w:rsidRPr="004E4F77">
        <w:rPr>
          <w:rFonts w:ascii="Arial" w:hAnsi="Arial" w:cs="Arial"/>
        </w:rPr>
        <w:t xml:space="preserve">he </w:t>
      </w:r>
      <w:r w:rsidRPr="004E4F77">
        <w:rPr>
          <w:rFonts w:ascii="Arial" w:hAnsi="Arial" w:cs="Arial"/>
        </w:rPr>
        <w:t>gives me a quick answer</w:t>
      </w:r>
      <w:r w:rsidR="00F43D1B" w:rsidRPr="004E4F77">
        <w:rPr>
          <w:rFonts w:ascii="Arial" w:hAnsi="Arial" w:cs="Arial"/>
        </w:rPr>
        <w:t xml:space="preserve">, </w:t>
      </w:r>
      <w:r w:rsidRPr="004E4F77">
        <w:rPr>
          <w:rFonts w:ascii="Arial" w:hAnsi="Arial" w:cs="Arial"/>
        </w:rPr>
        <w:t>scar</w:t>
      </w:r>
      <w:r w:rsidR="00936EA8">
        <w:rPr>
          <w:rFonts w:ascii="Arial" w:hAnsi="Arial" w:cs="Arial"/>
        </w:rPr>
        <w:t>f</w:t>
      </w:r>
      <w:r w:rsidRPr="004E4F77">
        <w:rPr>
          <w:rFonts w:ascii="Arial" w:hAnsi="Arial" w:cs="Arial"/>
        </w:rPr>
        <w:t>s down some food and runs into the living room to check on the sports game. But one day</w:t>
      </w:r>
      <w:r w:rsidR="00F43D1B" w:rsidRPr="004E4F77">
        <w:rPr>
          <w:rFonts w:ascii="Arial" w:hAnsi="Arial" w:cs="Arial"/>
        </w:rPr>
        <w:t xml:space="preserve">, </w:t>
      </w:r>
      <w:r w:rsidRPr="004E4F77">
        <w:rPr>
          <w:rFonts w:ascii="Arial" w:hAnsi="Arial" w:cs="Arial"/>
        </w:rPr>
        <w:t xml:space="preserve">I started talking to him on the phone about </w:t>
      </w:r>
      <w:r w:rsidR="00F43D1B" w:rsidRPr="004E4F77">
        <w:rPr>
          <w:rFonts w:ascii="Arial" w:hAnsi="Arial" w:cs="Arial"/>
        </w:rPr>
        <w:t>S</w:t>
      </w:r>
      <w:r w:rsidRPr="004E4F77">
        <w:rPr>
          <w:rFonts w:ascii="Arial" w:hAnsi="Arial" w:cs="Arial"/>
        </w:rPr>
        <w:t>pooked</w:t>
      </w:r>
      <w:r w:rsidR="00936EA8">
        <w:rPr>
          <w:rFonts w:ascii="Arial" w:hAnsi="Arial" w:cs="Arial"/>
        </w:rPr>
        <w:t>, a</w:t>
      </w:r>
      <w:r w:rsidRPr="004E4F77">
        <w:rPr>
          <w:rFonts w:ascii="Arial" w:hAnsi="Arial" w:cs="Arial"/>
        </w:rPr>
        <w:t>nd I asked my dad about his experiences with ghosts. I thought it wouldn't go anywhere</w:t>
      </w:r>
      <w:r w:rsidR="00F43D1B" w:rsidRPr="004E4F77">
        <w:rPr>
          <w:rFonts w:ascii="Arial" w:hAnsi="Arial" w:cs="Arial"/>
        </w:rPr>
        <w:t xml:space="preserve">, </w:t>
      </w:r>
      <w:r w:rsidRPr="004E4F77">
        <w:rPr>
          <w:rFonts w:ascii="Arial" w:hAnsi="Arial" w:cs="Arial"/>
        </w:rPr>
        <w:t>but I was wrong. And he started talking</w:t>
      </w:r>
      <w:r w:rsidR="00F43D1B" w:rsidRPr="004E4F77">
        <w:rPr>
          <w:rFonts w:ascii="Arial" w:hAnsi="Arial" w:cs="Arial"/>
        </w:rPr>
        <w:t xml:space="preserve">. </w:t>
      </w:r>
    </w:p>
    <w:p w14:paraId="0CBD21E8" w14:textId="7DA0513D" w:rsidR="00924D4C" w:rsidRPr="004E4F77" w:rsidRDefault="00924D4C" w:rsidP="004E4F77">
      <w:pPr>
        <w:rPr>
          <w:rFonts w:ascii="Arial" w:hAnsi="Arial" w:cs="Arial"/>
        </w:rPr>
      </w:pPr>
      <w:r w:rsidRPr="004E4F77">
        <w:rPr>
          <w:rFonts w:ascii="Arial" w:hAnsi="Arial" w:cs="Arial"/>
        </w:rPr>
        <w:t>[</w:t>
      </w:r>
      <w:r w:rsidR="008936D1">
        <w:rPr>
          <w:rFonts w:ascii="Arial" w:hAnsi="Arial" w:cs="Arial"/>
        </w:rPr>
        <w:t xml:space="preserve">Conversation in </w:t>
      </w:r>
      <w:r w:rsidR="00936EA8">
        <w:rPr>
          <w:rFonts w:ascii="Arial" w:hAnsi="Arial" w:cs="Arial"/>
        </w:rPr>
        <w:t>Vietnamese</w:t>
      </w:r>
      <w:r w:rsidR="008936D1">
        <w:rPr>
          <w:rFonts w:ascii="Arial" w:hAnsi="Arial" w:cs="Arial"/>
        </w:rPr>
        <w:t xml:space="preserve"> with translation</w:t>
      </w:r>
      <w:r w:rsidR="00850FA1">
        <w:rPr>
          <w:rFonts w:ascii="Arial" w:hAnsi="Arial" w:cs="Arial"/>
        </w:rPr>
        <w:t xml:space="preserve"> by </w:t>
      </w:r>
      <w:r w:rsidR="00850FA1" w:rsidRPr="004E4F77">
        <w:rPr>
          <w:rFonts w:ascii="Arial" w:hAnsi="Arial" w:cs="Arial"/>
        </w:rPr>
        <w:t>George Q. Nguyen</w:t>
      </w:r>
      <w:r w:rsidR="00850FA1">
        <w:rPr>
          <w:rFonts w:ascii="Arial" w:hAnsi="Arial" w:cs="Arial"/>
        </w:rPr>
        <w:t xml:space="preserve"> and Annie Nguyen</w:t>
      </w:r>
      <w:r w:rsidRPr="004E4F77">
        <w:rPr>
          <w:rFonts w:ascii="Arial" w:hAnsi="Arial" w:cs="Arial"/>
        </w:rPr>
        <w:t>]</w:t>
      </w:r>
    </w:p>
    <w:p w14:paraId="03809BFF" w14:textId="133AE909" w:rsidR="00801721" w:rsidRPr="004E4F77" w:rsidRDefault="000D2C3C" w:rsidP="004E4F77">
      <w:pPr>
        <w:rPr>
          <w:rFonts w:ascii="Arial" w:hAnsi="Arial" w:cs="Arial"/>
        </w:rPr>
      </w:pPr>
      <w:r w:rsidRPr="004E4F77">
        <w:rPr>
          <w:rFonts w:ascii="Arial" w:hAnsi="Arial" w:cs="Arial"/>
          <w:b/>
          <w:bCs/>
        </w:rPr>
        <w:t>Annie:</w:t>
      </w:r>
      <w:r w:rsidR="00924D4C" w:rsidRPr="004E4F77">
        <w:rPr>
          <w:rFonts w:ascii="Arial" w:hAnsi="Arial" w:cs="Arial"/>
        </w:rPr>
        <w:t xml:space="preserve"> </w:t>
      </w:r>
      <w:r w:rsidRPr="004E4F77">
        <w:rPr>
          <w:rFonts w:ascii="Arial" w:hAnsi="Arial" w:cs="Arial"/>
        </w:rPr>
        <w:t>Did grandma ever tell you any scary stories?</w:t>
      </w:r>
    </w:p>
    <w:p w14:paraId="64A06917" w14:textId="6836D37A" w:rsidR="00801721" w:rsidRPr="004E4F77" w:rsidRDefault="000D2C3C" w:rsidP="004E4F77">
      <w:pPr>
        <w:rPr>
          <w:rFonts w:ascii="Arial" w:hAnsi="Arial" w:cs="Arial"/>
        </w:rPr>
      </w:pPr>
      <w:r w:rsidRPr="004E4F77">
        <w:rPr>
          <w:rFonts w:ascii="Arial" w:hAnsi="Arial" w:cs="Arial"/>
          <w:b/>
          <w:bCs/>
        </w:rPr>
        <w:lastRenderedPageBreak/>
        <w:t>Poppa:</w:t>
      </w:r>
      <w:r w:rsidR="00924D4C" w:rsidRPr="004E4F77">
        <w:rPr>
          <w:rFonts w:ascii="Arial" w:hAnsi="Arial" w:cs="Arial"/>
        </w:rPr>
        <w:t xml:space="preserve"> </w:t>
      </w:r>
      <w:r w:rsidRPr="004E4F77">
        <w:rPr>
          <w:rFonts w:ascii="Arial" w:hAnsi="Arial" w:cs="Arial"/>
        </w:rPr>
        <w:t>Yeah, my mom told me once when she was walking alone late at night</w:t>
      </w:r>
      <w:r w:rsidR="00924D4C" w:rsidRPr="004E4F77">
        <w:rPr>
          <w:rFonts w:ascii="Arial" w:hAnsi="Arial" w:cs="Arial"/>
        </w:rPr>
        <w:t>. S</w:t>
      </w:r>
      <w:r w:rsidRPr="004E4F77">
        <w:rPr>
          <w:rFonts w:ascii="Arial" w:hAnsi="Arial" w:cs="Arial"/>
        </w:rPr>
        <w:t>he saw this figure and then she realized it was a ghost.</w:t>
      </w:r>
    </w:p>
    <w:p w14:paraId="255173B6" w14:textId="1790DCE1" w:rsidR="00801721" w:rsidRPr="004E4F77" w:rsidRDefault="000D2C3C" w:rsidP="004E4F77">
      <w:pPr>
        <w:rPr>
          <w:rFonts w:ascii="Arial" w:hAnsi="Arial" w:cs="Arial"/>
        </w:rPr>
      </w:pPr>
      <w:r w:rsidRPr="004E4F77">
        <w:rPr>
          <w:rFonts w:ascii="Arial" w:hAnsi="Arial" w:cs="Arial"/>
          <w:b/>
          <w:bCs/>
        </w:rPr>
        <w:t>Annie:</w:t>
      </w:r>
      <w:r w:rsidR="00924D4C" w:rsidRPr="004E4F77">
        <w:rPr>
          <w:rFonts w:ascii="Arial" w:hAnsi="Arial" w:cs="Arial"/>
        </w:rPr>
        <w:t xml:space="preserve"> W</w:t>
      </w:r>
      <w:r w:rsidRPr="004E4F77">
        <w:rPr>
          <w:rFonts w:ascii="Arial" w:hAnsi="Arial" w:cs="Arial"/>
        </w:rPr>
        <w:t>hen you heard the story</w:t>
      </w:r>
      <w:r w:rsidR="00924D4C" w:rsidRPr="004E4F77">
        <w:rPr>
          <w:rFonts w:ascii="Arial" w:hAnsi="Arial" w:cs="Arial"/>
        </w:rPr>
        <w:t>, w</w:t>
      </w:r>
      <w:r w:rsidRPr="004E4F77">
        <w:rPr>
          <w:rFonts w:ascii="Arial" w:hAnsi="Arial" w:cs="Arial"/>
        </w:rPr>
        <w:t>ere you scared?</w:t>
      </w:r>
    </w:p>
    <w:p w14:paraId="0464948C" w14:textId="54107CCE" w:rsidR="00801721" w:rsidRPr="004E4F77" w:rsidRDefault="000D2C3C" w:rsidP="004E4F77">
      <w:pPr>
        <w:rPr>
          <w:rFonts w:ascii="Arial" w:hAnsi="Arial" w:cs="Arial"/>
        </w:rPr>
      </w:pPr>
      <w:r w:rsidRPr="004E4F77">
        <w:rPr>
          <w:rFonts w:ascii="Arial" w:hAnsi="Arial" w:cs="Arial"/>
          <w:b/>
          <w:bCs/>
        </w:rPr>
        <w:t>Poppa:</w:t>
      </w:r>
      <w:r w:rsidR="00924D4C" w:rsidRPr="004E4F77">
        <w:rPr>
          <w:rFonts w:ascii="Arial" w:hAnsi="Arial" w:cs="Arial"/>
        </w:rPr>
        <w:t xml:space="preserve"> M</w:t>
      </w:r>
      <w:r w:rsidRPr="004E4F77">
        <w:rPr>
          <w:rFonts w:ascii="Arial" w:hAnsi="Arial" w:cs="Arial"/>
        </w:rPr>
        <w:t>e</w:t>
      </w:r>
      <w:r w:rsidR="00924D4C" w:rsidRPr="004E4F77">
        <w:rPr>
          <w:rFonts w:ascii="Arial" w:hAnsi="Arial" w:cs="Arial"/>
        </w:rPr>
        <w:t>? N</w:t>
      </w:r>
      <w:r w:rsidRPr="004E4F77">
        <w:rPr>
          <w:rFonts w:ascii="Arial" w:hAnsi="Arial" w:cs="Arial"/>
        </w:rPr>
        <w:t xml:space="preserve">o, I'm just scared of heaven and hell. </w:t>
      </w:r>
      <w:r w:rsidR="00924D4C" w:rsidRPr="004E4F77">
        <w:rPr>
          <w:rFonts w:ascii="Arial" w:hAnsi="Arial" w:cs="Arial"/>
        </w:rPr>
        <w:t xml:space="preserve">[Annie laughs] </w:t>
      </w:r>
      <w:r w:rsidRPr="004E4F77">
        <w:rPr>
          <w:rFonts w:ascii="Arial" w:hAnsi="Arial" w:cs="Arial"/>
        </w:rPr>
        <w:t>I'm not scared of ghosts.</w:t>
      </w:r>
    </w:p>
    <w:p w14:paraId="14BCB20F" w14:textId="2B7668C0" w:rsidR="00801721" w:rsidRPr="004E4F77" w:rsidRDefault="000D2C3C" w:rsidP="004E4F77">
      <w:pPr>
        <w:rPr>
          <w:rFonts w:ascii="Arial" w:hAnsi="Arial" w:cs="Arial"/>
        </w:rPr>
      </w:pPr>
      <w:r w:rsidRPr="004E4F77">
        <w:rPr>
          <w:rFonts w:ascii="Arial" w:hAnsi="Arial" w:cs="Arial"/>
          <w:b/>
          <w:bCs/>
        </w:rPr>
        <w:t>Annie:</w:t>
      </w:r>
      <w:r w:rsidR="00924D4C" w:rsidRPr="004E4F77">
        <w:rPr>
          <w:rFonts w:ascii="Arial" w:hAnsi="Arial" w:cs="Arial"/>
        </w:rPr>
        <w:t xml:space="preserve"> </w:t>
      </w:r>
      <w:r w:rsidRPr="004E4F77">
        <w:rPr>
          <w:rFonts w:ascii="Arial" w:hAnsi="Arial" w:cs="Arial"/>
        </w:rPr>
        <w:t>Well, how about now? Do you believe in ghosts or not?</w:t>
      </w:r>
    </w:p>
    <w:p w14:paraId="0C754946" w14:textId="789D4C63" w:rsidR="00801721" w:rsidRPr="004E4F77" w:rsidRDefault="000D2C3C" w:rsidP="004E4F77">
      <w:pPr>
        <w:rPr>
          <w:rFonts w:ascii="Arial" w:hAnsi="Arial" w:cs="Arial"/>
        </w:rPr>
      </w:pPr>
      <w:r w:rsidRPr="004E4F77">
        <w:rPr>
          <w:rFonts w:ascii="Arial" w:hAnsi="Arial" w:cs="Arial"/>
          <w:b/>
          <w:bCs/>
        </w:rPr>
        <w:t>Poppa:</w:t>
      </w:r>
      <w:r w:rsidR="00924D4C" w:rsidRPr="004E4F77">
        <w:rPr>
          <w:rFonts w:ascii="Arial" w:hAnsi="Arial" w:cs="Arial"/>
        </w:rPr>
        <w:t xml:space="preserve"> </w:t>
      </w:r>
      <w:r w:rsidRPr="004E4F77">
        <w:rPr>
          <w:rFonts w:ascii="Arial" w:hAnsi="Arial" w:cs="Arial"/>
        </w:rPr>
        <w:t>I don't believe in ghost</w:t>
      </w:r>
      <w:r w:rsidR="00936EA8">
        <w:rPr>
          <w:rFonts w:ascii="Arial" w:hAnsi="Arial" w:cs="Arial"/>
        </w:rPr>
        <w:t>s</w:t>
      </w:r>
      <w:r w:rsidRPr="004E4F77">
        <w:rPr>
          <w:rFonts w:ascii="Arial" w:hAnsi="Arial" w:cs="Arial"/>
        </w:rPr>
        <w:t>. But there is this weird thing that happened.</w:t>
      </w:r>
    </w:p>
    <w:p w14:paraId="012F9B97" w14:textId="4E8CDF92" w:rsidR="00924D4C" w:rsidRPr="004E4F77" w:rsidRDefault="000D2C3C" w:rsidP="004E4F77">
      <w:pPr>
        <w:rPr>
          <w:rFonts w:ascii="Arial" w:hAnsi="Arial" w:cs="Arial"/>
        </w:rPr>
      </w:pPr>
      <w:r w:rsidRPr="004E4F77">
        <w:rPr>
          <w:rFonts w:ascii="Arial" w:hAnsi="Arial" w:cs="Arial"/>
          <w:b/>
          <w:bCs/>
        </w:rPr>
        <w:t>Annie:</w:t>
      </w:r>
      <w:r w:rsidR="00924D4C" w:rsidRPr="004E4F77">
        <w:rPr>
          <w:rFonts w:ascii="Arial" w:hAnsi="Arial" w:cs="Arial"/>
        </w:rPr>
        <w:t xml:space="preserve"> Hmm. </w:t>
      </w:r>
    </w:p>
    <w:p w14:paraId="01955D35" w14:textId="57968A35" w:rsidR="00801721" w:rsidRPr="004E4F77" w:rsidRDefault="000D2C3C" w:rsidP="004E4F77">
      <w:pPr>
        <w:rPr>
          <w:rFonts w:ascii="Arial" w:hAnsi="Arial" w:cs="Arial"/>
        </w:rPr>
      </w:pPr>
      <w:r w:rsidRPr="004E4F77">
        <w:rPr>
          <w:rFonts w:ascii="Arial" w:hAnsi="Arial" w:cs="Arial"/>
          <w:b/>
          <w:bCs/>
        </w:rPr>
        <w:t>Poppa:</w:t>
      </w:r>
      <w:r w:rsidR="00924D4C" w:rsidRPr="004E4F77">
        <w:rPr>
          <w:rFonts w:ascii="Arial" w:hAnsi="Arial" w:cs="Arial"/>
        </w:rPr>
        <w:t xml:space="preserve"> I</w:t>
      </w:r>
      <w:r w:rsidRPr="004E4F77">
        <w:rPr>
          <w:rFonts w:ascii="Arial" w:hAnsi="Arial" w:cs="Arial"/>
        </w:rPr>
        <w:t xml:space="preserve">n </w:t>
      </w:r>
      <w:r w:rsidR="00936EA8">
        <w:rPr>
          <w:rFonts w:ascii="Arial" w:hAnsi="Arial" w:cs="Arial"/>
        </w:rPr>
        <w:t>'</w:t>
      </w:r>
      <w:r w:rsidRPr="004E4F77">
        <w:rPr>
          <w:rFonts w:ascii="Arial" w:hAnsi="Arial" w:cs="Arial"/>
        </w:rPr>
        <w:t>95</w:t>
      </w:r>
      <w:r w:rsidR="00924D4C" w:rsidRPr="004E4F77">
        <w:rPr>
          <w:rFonts w:ascii="Arial" w:hAnsi="Arial" w:cs="Arial"/>
        </w:rPr>
        <w:t xml:space="preserve">, </w:t>
      </w:r>
      <w:r w:rsidRPr="004E4F77">
        <w:rPr>
          <w:rFonts w:ascii="Arial" w:hAnsi="Arial" w:cs="Arial"/>
        </w:rPr>
        <w:t xml:space="preserve">I went home to Vietnam. My brothers, my sisters, we were all together at my dad's home. We're all sitting at a super long table. We're eating dinner. </w:t>
      </w:r>
      <w:r w:rsidR="00950719" w:rsidRPr="004E4F77">
        <w:rPr>
          <w:rFonts w:ascii="Arial" w:hAnsi="Arial" w:cs="Arial"/>
        </w:rPr>
        <w:t>I</w:t>
      </w:r>
      <w:r w:rsidRPr="004E4F77">
        <w:rPr>
          <w:rFonts w:ascii="Arial" w:hAnsi="Arial" w:cs="Arial"/>
        </w:rPr>
        <w:t>t was like a party.</w:t>
      </w:r>
      <w:r w:rsidR="00950719" w:rsidRPr="004E4F77">
        <w:rPr>
          <w:rFonts w:ascii="Arial" w:hAnsi="Arial" w:cs="Arial"/>
        </w:rPr>
        <w:t xml:space="preserve"> </w:t>
      </w:r>
      <w:r w:rsidR="00936EA8">
        <w:rPr>
          <w:rFonts w:ascii="Arial" w:hAnsi="Arial" w:cs="Arial"/>
        </w:rPr>
        <w:t xml:space="preserve">Big </w:t>
      </w:r>
      <w:r w:rsidRPr="004E4F77">
        <w:rPr>
          <w:rFonts w:ascii="Arial" w:hAnsi="Arial" w:cs="Arial"/>
        </w:rPr>
        <w:t>party, over 20 people. A lot of people.</w:t>
      </w:r>
    </w:p>
    <w:p w14:paraId="1EFB9BB5" w14:textId="450072FA" w:rsidR="00950719" w:rsidRPr="004E4F77" w:rsidRDefault="000D2C3C" w:rsidP="004E4F77">
      <w:pPr>
        <w:rPr>
          <w:rFonts w:ascii="Arial" w:hAnsi="Arial" w:cs="Arial"/>
        </w:rPr>
      </w:pPr>
      <w:r w:rsidRPr="004E4F77">
        <w:rPr>
          <w:rFonts w:ascii="Arial" w:hAnsi="Arial" w:cs="Arial"/>
          <w:b/>
          <w:bCs/>
        </w:rPr>
        <w:t>Annie:</w:t>
      </w:r>
      <w:r w:rsidR="00950719" w:rsidRPr="004E4F77">
        <w:rPr>
          <w:rFonts w:ascii="Arial" w:hAnsi="Arial" w:cs="Arial"/>
        </w:rPr>
        <w:t xml:space="preserve"> F</w:t>
      </w:r>
      <w:r w:rsidRPr="004E4F77">
        <w:rPr>
          <w:rFonts w:ascii="Arial" w:hAnsi="Arial" w:cs="Arial"/>
        </w:rPr>
        <w:t>riends and family from all over the village came to celebrate my dad's homecoming. It's a big deal because it's a small village. At most</w:t>
      </w:r>
      <w:r w:rsidR="00950719" w:rsidRPr="004E4F77">
        <w:rPr>
          <w:rFonts w:ascii="Arial" w:hAnsi="Arial" w:cs="Arial"/>
        </w:rPr>
        <w:t xml:space="preserve">, </w:t>
      </w:r>
      <w:r w:rsidRPr="004E4F77">
        <w:rPr>
          <w:rFonts w:ascii="Arial" w:hAnsi="Arial" w:cs="Arial"/>
        </w:rPr>
        <w:t xml:space="preserve">there </w:t>
      </w:r>
      <w:r w:rsidR="00936EA8">
        <w:rPr>
          <w:rFonts w:ascii="Arial" w:hAnsi="Arial" w:cs="Arial"/>
        </w:rPr>
        <w:t xml:space="preserve">were </w:t>
      </w:r>
      <w:r w:rsidRPr="004E4F77">
        <w:rPr>
          <w:rFonts w:ascii="Arial" w:hAnsi="Arial" w:cs="Arial"/>
        </w:rPr>
        <w:t>20 homes there. So</w:t>
      </w:r>
      <w:r w:rsidR="00936EA8">
        <w:rPr>
          <w:rFonts w:ascii="Arial" w:hAnsi="Arial" w:cs="Arial"/>
        </w:rPr>
        <w:t>,</w:t>
      </w:r>
      <w:r w:rsidRPr="004E4F77">
        <w:rPr>
          <w:rFonts w:ascii="Arial" w:hAnsi="Arial" w:cs="Arial"/>
        </w:rPr>
        <w:t xml:space="preserve"> everyone was </w:t>
      </w:r>
      <w:proofErr w:type="gramStart"/>
      <w:r w:rsidRPr="004E4F77">
        <w:rPr>
          <w:rFonts w:ascii="Arial" w:hAnsi="Arial" w:cs="Arial"/>
        </w:rPr>
        <w:t>really close</w:t>
      </w:r>
      <w:proofErr w:type="gramEnd"/>
      <w:r w:rsidRPr="004E4F77">
        <w:rPr>
          <w:rFonts w:ascii="Arial" w:hAnsi="Arial" w:cs="Arial"/>
        </w:rPr>
        <w:t>. Like when there was a flood, most of the village huddled on my grandpa's place on the top floor. People looked out for one another</w:t>
      </w:r>
      <w:r w:rsidR="00936EA8">
        <w:rPr>
          <w:rFonts w:ascii="Arial" w:hAnsi="Arial" w:cs="Arial"/>
        </w:rPr>
        <w:t>,</w:t>
      </w:r>
      <w:r w:rsidRPr="004E4F77">
        <w:rPr>
          <w:rFonts w:ascii="Arial" w:hAnsi="Arial" w:cs="Arial"/>
        </w:rPr>
        <w:t xml:space="preserve"> and they also partied a lot. In Vietnamese, there's a word just for eating, drinking</w:t>
      </w:r>
      <w:r w:rsidR="00936EA8">
        <w:rPr>
          <w:rFonts w:ascii="Arial" w:hAnsi="Arial" w:cs="Arial"/>
        </w:rPr>
        <w:t>,</w:t>
      </w:r>
      <w:r w:rsidRPr="004E4F77">
        <w:rPr>
          <w:rFonts w:ascii="Arial" w:hAnsi="Arial" w:cs="Arial"/>
        </w:rPr>
        <w:t xml:space="preserve"> and hanging out</w:t>
      </w:r>
      <w:r w:rsidR="00936EA8">
        <w:rPr>
          <w:rFonts w:ascii="Arial" w:hAnsi="Arial" w:cs="Arial"/>
        </w:rPr>
        <w:t xml:space="preserve">, </w:t>
      </w:r>
      <w:r w:rsidR="00950719" w:rsidRPr="004E4F77">
        <w:rPr>
          <w:rFonts w:ascii="Arial" w:hAnsi="Arial" w:cs="Arial"/>
        </w:rPr>
        <w:t xml:space="preserve">[foreign language] </w:t>
      </w:r>
    </w:p>
    <w:p w14:paraId="43F85370" w14:textId="305DC262" w:rsidR="00801721" w:rsidRPr="004E4F77" w:rsidRDefault="000D2C3C" w:rsidP="004E4F77">
      <w:pPr>
        <w:rPr>
          <w:rFonts w:ascii="Arial" w:hAnsi="Arial" w:cs="Arial"/>
        </w:rPr>
      </w:pPr>
      <w:r w:rsidRPr="004E4F77">
        <w:rPr>
          <w:rFonts w:ascii="Arial" w:hAnsi="Arial" w:cs="Arial"/>
          <w:b/>
          <w:bCs/>
        </w:rPr>
        <w:t>Poppa:</w:t>
      </w:r>
      <w:r w:rsidR="00950719" w:rsidRPr="004E4F77">
        <w:rPr>
          <w:rFonts w:ascii="Arial" w:hAnsi="Arial" w:cs="Arial"/>
        </w:rPr>
        <w:t xml:space="preserve"> </w:t>
      </w:r>
      <w:r w:rsidR="00114A4D" w:rsidRPr="004E4F77">
        <w:rPr>
          <w:rFonts w:ascii="Arial" w:hAnsi="Arial" w:cs="Arial"/>
        </w:rPr>
        <w:t>T</w:t>
      </w:r>
      <w:r w:rsidRPr="004E4F77">
        <w:rPr>
          <w:rFonts w:ascii="Arial" w:hAnsi="Arial" w:cs="Arial"/>
        </w:rPr>
        <w:t>here's chicken, duck, pig</w:t>
      </w:r>
      <w:r w:rsidR="00936EA8">
        <w:rPr>
          <w:rFonts w:ascii="Arial" w:hAnsi="Arial" w:cs="Arial"/>
        </w:rPr>
        <w:t>,</w:t>
      </w:r>
      <w:r w:rsidRPr="004E4F77">
        <w:rPr>
          <w:rFonts w:ascii="Arial" w:hAnsi="Arial" w:cs="Arial"/>
        </w:rPr>
        <w:t xml:space="preserve"> and shrimp. It's loud and chaotic. People are eating and drinking, talking</w:t>
      </w:r>
      <w:r w:rsidR="00114A4D" w:rsidRPr="004E4F77">
        <w:rPr>
          <w:rFonts w:ascii="Arial" w:hAnsi="Arial" w:cs="Arial"/>
        </w:rPr>
        <w:t xml:space="preserve">, </w:t>
      </w:r>
      <w:r w:rsidRPr="004E4F77">
        <w:rPr>
          <w:rFonts w:ascii="Arial" w:hAnsi="Arial" w:cs="Arial"/>
        </w:rPr>
        <w:t>smoking, but I don't smoke.</w:t>
      </w:r>
      <w:r w:rsidR="00114A4D" w:rsidRPr="004E4F77">
        <w:rPr>
          <w:rFonts w:ascii="Arial" w:hAnsi="Arial" w:cs="Arial"/>
        </w:rPr>
        <w:t xml:space="preserve"> A</w:t>
      </w:r>
      <w:r w:rsidRPr="004E4F77">
        <w:rPr>
          <w:rFonts w:ascii="Arial" w:hAnsi="Arial" w:cs="Arial"/>
        </w:rPr>
        <w:t>nd then</w:t>
      </w:r>
      <w:r w:rsidR="00936EA8">
        <w:rPr>
          <w:rFonts w:ascii="Arial" w:hAnsi="Arial" w:cs="Arial"/>
        </w:rPr>
        <w:t>,</w:t>
      </w:r>
      <w:r w:rsidR="00114A4D" w:rsidRPr="004E4F77">
        <w:rPr>
          <w:rFonts w:ascii="Arial" w:hAnsi="Arial" w:cs="Arial"/>
        </w:rPr>
        <w:t xml:space="preserve"> </w:t>
      </w:r>
      <w:r w:rsidRPr="004E4F77">
        <w:rPr>
          <w:rFonts w:ascii="Arial" w:hAnsi="Arial" w:cs="Arial"/>
        </w:rPr>
        <w:t>at the end of dinner, the real reason that everyone is here comes up</w:t>
      </w:r>
      <w:r w:rsidR="00114A4D" w:rsidRPr="004E4F77">
        <w:rPr>
          <w:rFonts w:ascii="Arial" w:hAnsi="Arial" w:cs="Arial"/>
        </w:rPr>
        <w:t>. F</w:t>
      </w:r>
      <w:r w:rsidRPr="004E4F77">
        <w:rPr>
          <w:rFonts w:ascii="Arial" w:hAnsi="Arial" w:cs="Arial"/>
        </w:rPr>
        <w:t xml:space="preserve">inding the </w:t>
      </w:r>
      <w:r w:rsidR="00D37151">
        <w:rPr>
          <w:rFonts w:ascii="Arial" w:hAnsi="Arial" w:cs="Arial"/>
        </w:rPr>
        <w:t xml:space="preserve">lost </w:t>
      </w:r>
      <w:r w:rsidRPr="004E4F77">
        <w:rPr>
          <w:rFonts w:ascii="Arial" w:hAnsi="Arial" w:cs="Arial"/>
        </w:rPr>
        <w:t>caskets</w:t>
      </w:r>
      <w:r w:rsidR="00114A4D" w:rsidRPr="004E4F77">
        <w:rPr>
          <w:rFonts w:ascii="Arial" w:hAnsi="Arial" w:cs="Arial"/>
        </w:rPr>
        <w:t xml:space="preserve">. My </w:t>
      </w:r>
      <w:r w:rsidRPr="004E4F77">
        <w:rPr>
          <w:rFonts w:ascii="Arial" w:hAnsi="Arial" w:cs="Arial"/>
        </w:rPr>
        <w:t>eldest brother says</w:t>
      </w:r>
      <w:r w:rsidR="00114A4D" w:rsidRPr="004E4F77">
        <w:rPr>
          <w:rFonts w:ascii="Arial" w:hAnsi="Arial" w:cs="Arial"/>
        </w:rPr>
        <w:t>, "T</w:t>
      </w:r>
      <w:r w:rsidRPr="004E4F77">
        <w:rPr>
          <w:rFonts w:ascii="Arial" w:hAnsi="Arial" w:cs="Arial"/>
        </w:rPr>
        <w:t xml:space="preserve">he graves that </w:t>
      </w:r>
      <w:r w:rsidR="00114A4D" w:rsidRPr="004E4F77">
        <w:rPr>
          <w:rFonts w:ascii="Arial" w:hAnsi="Arial" w:cs="Arial"/>
        </w:rPr>
        <w:t>d</w:t>
      </w:r>
      <w:r w:rsidRPr="004E4F77">
        <w:rPr>
          <w:rFonts w:ascii="Arial" w:hAnsi="Arial" w:cs="Arial"/>
        </w:rPr>
        <w:t xml:space="preserve">ad </w:t>
      </w:r>
      <w:r w:rsidR="00114A4D" w:rsidRPr="004E4F77">
        <w:rPr>
          <w:rFonts w:ascii="Arial" w:hAnsi="Arial" w:cs="Arial"/>
        </w:rPr>
        <w:t>b</w:t>
      </w:r>
      <w:r w:rsidRPr="004E4F77">
        <w:rPr>
          <w:rFonts w:ascii="Arial" w:hAnsi="Arial" w:cs="Arial"/>
        </w:rPr>
        <w:t>uried a while ago</w:t>
      </w:r>
      <w:r w:rsidR="00114A4D" w:rsidRPr="004E4F77">
        <w:rPr>
          <w:rFonts w:ascii="Arial" w:hAnsi="Arial" w:cs="Arial"/>
        </w:rPr>
        <w:t>, t</w:t>
      </w:r>
      <w:r w:rsidRPr="004E4F77">
        <w:rPr>
          <w:rFonts w:ascii="Arial" w:hAnsi="Arial" w:cs="Arial"/>
        </w:rPr>
        <w:t>hey're missing. We don't know where they are.</w:t>
      </w:r>
      <w:r w:rsidR="00114A4D" w:rsidRPr="004E4F77">
        <w:rPr>
          <w:rFonts w:ascii="Arial" w:hAnsi="Arial" w:cs="Arial"/>
        </w:rPr>
        <w:t>"</w:t>
      </w:r>
    </w:p>
    <w:p w14:paraId="7AB85725" w14:textId="017C2C30" w:rsidR="00801721" w:rsidRPr="004E4F77" w:rsidRDefault="000D2C3C" w:rsidP="004E4F77">
      <w:pPr>
        <w:rPr>
          <w:rFonts w:ascii="Arial" w:hAnsi="Arial" w:cs="Arial"/>
        </w:rPr>
      </w:pPr>
      <w:r w:rsidRPr="004E4F77">
        <w:rPr>
          <w:rFonts w:ascii="Arial" w:hAnsi="Arial" w:cs="Arial"/>
          <w:b/>
          <w:bCs/>
        </w:rPr>
        <w:t>Annie:</w:t>
      </w:r>
      <w:r w:rsidR="00114A4D" w:rsidRPr="004E4F77">
        <w:rPr>
          <w:rFonts w:ascii="Arial" w:hAnsi="Arial" w:cs="Arial"/>
        </w:rPr>
        <w:t xml:space="preserve"> </w:t>
      </w:r>
      <w:r w:rsidRPr="004E4F77">
        <w:rPr>
          <w:rFonts w:ascii="Arial" w:hAnsi="Arial" w:cs="Arial"/>
        </w:rPr>
        <w:t xml:space="preserve">What </w:t>
      </w:r>
      <w:r w:rsidR="00114A4D" w:rsidRPr="004E4F77">
        <w:rPr>
          <w:rFonts w:ascii="Arial" w:hAnsi="Arial" w:cs="Arial"/>
        </w:rPr>
        <w:t xml:space="preserve">had </w:t>
      </w:r>
      <w:r w:rsidRPr="004E4F77">
        <w:rPr>
          <w:rFonts w:ascii="Arial" w:hAnsi="Arial" w:cs="Arial"/>
        </w:rPr>
        <w:t>happen</w:t>
      </w:r>
      <w:r w:rsidR="00BB7F8C">
        <w:rPr>
          <w:rFonts w:ascii="Arial" w:hAnsi="Arial" w:cs="Arial"/>
        </w:rPr>
        <w:t>ed</w:t>
      </w:r>
      <w:r w:rsidRPr="004E4F77">
        <w:rPr>
          <w:rFonts w:ascii="Arial" w:hAnsi="Arial" w:cs="Arial"/>
        </w:rPr>
        <w:t xml:space="preserve"> was</w:t>
      </w:r>
      <w:r w:rsidR="00114A4D" w:rsidRPr="004E4F77">
        <w:rPr>
          <w:rFonts w:ascii="Arial" w:hAnsi="Arial" w:cs="Arial"/>
        </w:rPr>
        <w:t xml:space="preserve"> the </w:t>
      </w:r>
      <w:r w:rsidRPr="004E4F77">
        <w:rPr>
          <w:rFonts w:ascii="Arial" w:hAnsi="Arial" w:cs="Arial"/>
        </w:rPr>
        <w:t>Communist Party force</w:t>
      </w:r>
      <w:r w:rsidR="00BB7F8C">
        <w:rPr>
          <w:rFonts w:ascii="Arial" w:hAnsi="Arial" w:cs="Arial"/>
        </w:rPr>
        <w:t>d</w:t>
      </w:r>
      <w:r w:rsidRPr="004E4F77">
        <w:rPr>
          <w:rFonts w:ascii="Arial" w:hAnsi="Arial" w:cs="Arial"/>
        </w:rPr>
        <w:t xml:space="preserve"> my grandpa to move the family graves</w:t>
      </w:r>
      <w:r w:rsidR="00BB7F8C">
        <w:rPr>
          <w:rFonts w:ascii="Arial" w:hAnsi="Arial" w:cs="Arial"/>
        </w:rPr>
        <w:t xml:space="preserve"> </w:t>
      </w:r>
      <w:r w:rsidRPr="004E4F77">
        <w:rPr>
          <w:rFonts w:ascii="Arial" w:hAnsi="Arial" w:cs="Arial"/>
        </w:rPr>
        <w:t>so that the party could use the land to farm</w:t>
      </w:r>
      <w:r w:rsidR="00114A4D" w:rsidRPr="004E4F77">
        <w:rPr>
          <w:rFonts w:ascii="Arial" w:hAnsi="Arial" w:cs="Arial"/>
        </w:rPr>
        <w:t>. M</w:t>
      </w:r>
      <w:r w:rsidRPr="004E4F77">
        <w:rPr>
          <w:rFonts w:ascii="Arial" w:hAnsi="Arial" w:cs="Arial"/>
        </w:rPr>
        <w:t xml:space="preserve">y grandpa had moved three of our family's coffins. Auntie </w:t>
      </w:r>
      <w:r w:rsidR="00BB7F8C" w:rsidRPr="004E4F77">
        <w:rPr>
          <w:rFonts w:ascii="Arial" w:hAnsi="Arial" w:cs="Arial"/>
        </w:rPr>
        <w:t xml:space="preserve">number six </w:t>
      </w:r>
      <w:r w:rsidR="00063F61" w:rsidRPr="004E4F77">
        <w:rPr>
          <w:rFonts w:ascii="Arial" w:hAnsi="Arial" w:cs="Arial"/>
        </w:rPr>
        <w:t xml:space="preserve">[foreign </w:t>
      </w:r>
      <w:r w:rsidR="00E93D9F" w:rsidRPr="004E4F77">
        <w:rPr>
          <w:rFonts w:ascii="Arial" w:hAnsi="Arial" w:cs="Arial"/>
        </w:rPr>
        <w:t>name</w:t>
      </w:r>
      <w:r w:rsidR="00063F61" w:rsidRPr="004E4F77">
        <w:rPr>
          <w:rFonts w:ascii="Arial" w:hAnsi="Arial" w:cs="Arial"/>
        </w:rPr>
        <w:t>]</w:t>
      </w:r>
      <w:r w:rsidR="00BB7F8C">
        <w:rPr>
          <w:rFonts w:ascii="Arial" w:hAnsi="Arial" w:cs="Arial"/>
        </w:rPr>
        <w:t>,</w:t>
      </w:r>
      <w:r w:rsidR="00063F61" w:rsidRPr="004E4F77">
        <w:rPr>
          <w:rFonts w:ascii="Arial" w:hAnsi="Arial" w:cs="Arial"/>
        </w:rPr>
        <w:t xml:space="preserve"> </w:t>
      </w:r>
      <w:r w:rsidRPr="004E4F77">
        <w:rPr>
          <w:rFonts w:ascii="Arial" w:hAnsi="Arial" w:cs="Arial"/>
        </w:rPr>
        <w:t>my dad's younger sister</w:t>
      </w:r>
      <w:r w:rsidR="00063F61" w:rsidRPr="004E4F77">
        <w:rPr>
          <w:rFonts w:ascii="Arial" w:hAnsi="Arial" w:cs="Arial"/>
        </w:rPr>
        <w:t xml:space="preserve">, [foreign </w:t>
      </w:r>
      <w:r w:rsidR="00E93D9F" w:rsidRPr="004E4F77">
        <w:rPr>
          <w:rFonts w:ascii="Arial" w:hAnsi="Arial" w:cs="Arial"/>
        </w:rPr>
        <w:t>name</w:t>
      </w:r>
      <w:r w:rsidR="00063F61" w:rsidRPr="004E4F77">
        <w:rPr>
          <w:rFonts w:ascii="Arial" w:hAnsi="Arial" w:cs="Arial"/>
        </w:rPr>
        <w:t>]</w:t>
      </w:r>
      <w:r w:rsidR="00BB7F8C">
        <w:rPr>
          <w:rFonts w:ascii="Arial" w:hAnsi="Arial" w:cs="Arial"/>
        </w:rPr>
        <w:t>,</w:t>
      </w:r>
      <w:r w:rsidR="00063F61" w:rsidRPr="004E4F77">
        <w:rPr>
          <w:rFonts w:ascii="Arial" w:hAnsi="Arial" w:cs="Arial"/>
        </w:rPr>
        <w:t xml:space="preserve"> </w:t>
      </w:r>
      <w:r w:rsidRPr="004E4F77">
        <w:rPr>
          <w:rFonts w:ascii="Arial" w:hAnsi="Arial" w:cs="Arial"/>
        </w:rPr>
        <w:t xml:space="preserve">and his older brother </w:t>
      </w:r>
      <w:r w:rsidR="00063F61" w:rsidRPr="004E4F77">
        <w:rPr>
          <w:rFonts w:ascii="Arial" w:hAnsi="Arial" w:cs="Arial"/>
        </w:rPr>
        <w:t xml:space="preserve">[foreign </w:t>
      </w:r>
      <w:r w:rsidR="00E93D9F" w:rsidRPr="004E4F77">
        <w:rPr>
          <w:rFonts w:ascii="Arial" w:hAnsi="Arial" w:cs="Arial"/>
        </w:rPr>
        <w:t>name</w:t>
      </w:r>
      <w:r w:rsidR="00063F61" w:rsidRPr="004E4F77">
        <w:rPr>
          <w:rFonts w:ascii="Arial" w:hAnsi="Arial" w:cs="Arial"/>
        </w:rPr>
        <w:t xml:space="preserve">]. </w:t>
      </w:r>
      <w:r w:rsidRPr="004E4F77">
        <w:rPr>
          <w:rFonts w:ascii="Arial" w:hAnsi="Arial" w:cs="Arial"/>
        </w:rPr>
        <w:t>My grandpa took care of the graves</w:t>
      </w:r>
      <w:r w:rsidR="00E93D9F" w:rsidRPr="004E4F77">
        <w:rPr>
          <w:rFonts w:ascii="Arial" w:hAnsi="Arial" w:cs="Arial"/>
        </w:rPr>
        <w:t xml:space="preserve">, but </w:t>
      </w:r>
      <w:r w:rsidRPr="004E4F77">
        <w:rPr>
          <w:rFonts w:ascii="Arial" w:hAnsi="Arial" w:cs="Arial"/>
        </w:rPr>
        <w:t xml:space="preserve">when he got sick, he had to stop. </w:t>
      </w:r>
      <w:r w:rsidR="00E93D9F" w:rsidRPr="004E4F77">
        <w:rPr>
          <w:rFonts w:ascii="Arial" w:hAnsi="Arial" w:cs="Arial"/>
        </w:rPr>
        <w:t>W</w:t>
      </w:r>
      <w:r w:rsidRPr="004E4F77">
        <w:rPr>
          <w:rFonts w:ascii="Arial" w:hAnsi="Arial" w:cs="Arial"/>
        </w:rPr>
        <w:t xml:space="preserve">hen he died, the whereabouts of the </w:t>
      </w:r>
      <w:r w:rsidR="00E93D9F" w:rsidRPr="004E4F77">
        <w:rPr>
          <w:rFonts w:ascii="Arial" w:hAnsi="Arial" w:cs="Arial"/>
        </w:rPr>
        <w:t xml:space="preserve">graves </w:t>
      </w:r>
      <w:r w:rsidRPr="004E4F77">
        <w:rPr>
          <w:rFonts w:ascii="Arial" w:hAnsi="Arial" w:cs="Arial"/>
        </w:rPr>
        <w:t>died with him. And this was a big problem.</w:t>
      </w:r>
    </w:p>
    <w:p w14:paraId="337E7A7F" w14:textId="472BC49F" w:rsidR="00E93D9F" w:rsidRPr="004E4F77" w:rsidRDefault="000D2C3C" w:rsidP="004E4F77">
      <w:pPr>
        <w:rPr>
          <w:rFonts w:ascii="Arial" w:hAnsi="Arial" w:cs="Arial"/>
        </w:rPr>
      </w:pPr>
      <w:r w:rsidRPr="004E4F77">
        <w:rPr>
          <w:rFonts w:ascii="Arial" w:hAnsi="Arial" w:cs="Arial"/>
          <w:b/>
          <w:bCs/>
        </w:rPr>
        <w:t>Poppa:</w:t>
      </w:r>
      <w:r w:rsidR="00E93D9F" w:rsidRPr="004E4F77">
        <w:rPr>
          <w:rFonts w:ascii="Arial" w:hAnsi="Arial" w:cs="Arial"/>
        </w:rPr>
        <w:t xml:space="preserve"> </w:t>
      </w:r>
      <w:r w:rsidRPr="004E4F77">
        <w:rPr>
          <w:rFonts w:ascii="Arial" w:hAnsi="Arial" w:cs="Arial"/>
        </w:rPr>
        <w:t>In our culture</w:t>
      </w:r>
      <w:r w:rsidR="00E93D9F" w:rsidRPr="004E4F77">
        <w:rPr>
          <w:rFonts w:ascii="Arial" w:hAnsi="Arial" w:cs="Arial"/>
        </w:rPr>
        <w:t>, w</w:t>
      </w:r>
      <w:r w:rsidRPr="004E4F77">
        <w:rPr>
          <w:rFonts w:ascii="Arial" w:hAnsi="Arial" w:cs="Arial"/>
        </w:rPr>
        <w:t>e believe that the dead help the living and the living help the dead.</w:t>
      </w:r>
      <w:r w:rsidR="00E93D9F" w:rsidRPr="004E4F77">
        <w:rPr>
          <w:rFonts w:ascii="Arial" w:hAnsi="Arial" w:cs="Arial"/>
        </w:rPr>
        <w:t xml:space="preserve"> </w:t>
      </w:r>
    </w:p>
    <w:p w14:paraId="7148D713" w14:textId="7522EC03" w:rsidR="00801721" w:rsidRPr="004E4F77" w:rsidRDefault="000D2C3C" w:rsidP="004E4F77">
      <w:pPr>
        <w:rPr>
          <w:rFonts w:ascii="Arial" w:hAnsi="Arial" w:cs="Arial"/>
        </w:rPr>
      </w:pPr>
      <w:r w:rsidRPr="004E4F77">
        <w:rPr>
          <w:rFonts w:ascii="Arial" w:hAnsi="Arial" w:cs="Arial"/>
          <w:b/>
          <w:bCs/>
        </w:rPr>
        <w:t>Annie:</w:t>
      </w:r>
      <w:r w:rsidR="00E93D9F" w:rsidRPr="004E4F77">
        <w:rPr>
          <w:rFonts w:ascii="Arial" w:hAnsi="Arial" w:cs="Arial"/>
        </w:rPr>
        <w:t xml:space="preserve"> </w:t>
      </w:r>
      <w:r w:rsidRPr="004E4F77">
        <w:rPr>
          <w:rFonts w:ascii="Arial" w:hAnsi="Arial" w:cs="Arial"/>
        </w:rPr>
        <w:t>For the dead to do well in the afterlife</w:t>
      </w:r>
      <w:r w:rsidR="00E93D9F" w:rsidRPr="004E4F77">
        <w:rPr>
          <w:rFonts w:ascii="Arial" w:hAnsi="Arial" w:cs="Arial"/>
        </w:rPr>
        <w:t>, t</w:t>
      </w:r>
      <w:r w:rsidRPr="004E4F77">
        <w:rPr>
          <w:rFonts w:ascii="Arial" w:hAnsi="Arial" w:cs="Arial"/>
        </w:rPr>
        <w:t>hey need the living to do a slew of rituals</w:t>
      </w:r>
      <w:r w:rsidR="00E93D9F" w:rsidRPr="004E4F77">
        <w:rPr>
          <w:rFonts w:ascii="Arial" w:hAnsi="Arial" w:cs="Arial"/>
        </w:rPr>
        <w:t xml:space="preserve">, </w:t>
      </w:r>
      <w:r w:rsidRPr="004E4F77">
        <w:rPr>
          <w:rFonts w:ascii="Arial" w:hAnsi="Arial" w:cs="Arial"/>
        </w:rPr>
        <w:t>like taking care of the graves</w:t>
      </w:r>
      <w:r w:rsidR="00E93D9F" w:rsidRPr="004E4F77">
        <w:rPr>
          <w:rFonts w:ascii="Arial" w:hAnsi="Arial" w:cs="Arial"/>
        </w:rPr>
        <w:t xml:space="preserve">, lighting </w:t>
      </w:r>
      <w:r w:rsidRPr="004E4F77">
        <w:rPr>
          <w:rFonts w:ascii="Arial" w:hAnsi="Arial" w:cs="Arial"/>
        </w:rPr>
        <w:t>incense</w:t>
      </w:r>
      <w:r w:rsidR="00747B2C">
        <w:rPr>
          <w:rFonts w:ascii="Arial" w:hAnsi="Arial" w:cs="Arial"/>
        </w:rPr>
        <w:t>,</w:t>
      </w:r>
      <w:r w:rsidRPr="004E4F77">
        <w:rPr>
          <w:rFonts w:ascii="Arial" w:hAnsi="Arial" w:cs="Arial"/>
        </w:rPr>
        <w:t xml:space="preserve"> and cooking their favorite meals</w:t>
      </w:r>
      <w:r w:rsidR="00E93D9F" w:rsidRPr="004E4F77">
        <w:rPr>
          <w:rFonts w:ascii="Arial" w:hAnsi="Arial" w:cs="Arial"/>
        </w:rPr>
        <w:t>. I</w:t>
      </w:r>
      <w:r w:rsidRPr="004E4F77">
        <w:rPr>
          <w:rFonts w:ascii="Arial" w:hAnsi="Arial" w:cs="Arial"/>
        </w:rPr>
        <w:t>n turn</w:t>
      </w:r>
      <w:r w:rsidR="00E93D9F" w:rsidRPr="004E4F77">
        <w:rPr>
          <w:rFonts w:ascii="Arial" w:hAnsi="Arial" w:cs="Arial"/>
        </w:rPr>
        <w:t xml:space="preserve">, </w:t>
      </w:r>
      <w:r w:rsidRPr="004E4F77">
        <w:rPr>
          <w:rFonts w:ascii="Arial" w:hAnsi="Arial" w:cs="Arial"/>
        </w:rPr>
        <w:t>the dead protect the family. But because the graves were missing, the family started experiencing a series of unfortunate events</w:t>
      </w:r>
      <w:r w:rsidR="00E93D9F" w:rsidRPr="004E4F77">
        <w:rPr>
          <w:rFonts w:ascii="Arial" w:hAnsi="Arial" w:cs="Arial"/>
        </w:rPr>
        <w:t>.</w:t>
      </w:r>
    </w:p>
    <w:p w14:paraId="1AF14DAC" w14:textId="2DFE60A3" w:rsidR="00801721" w:rsidRPr="004E4F77" w:rsidRDefault="000D2C3C" w:rsidP="004E4F77">
      <w:pPr>
        <w:rPr>
          <w:rFonts w:ascii="Arial" w:hAnsi="Arial" w:cs="Arial"/>
        </w:rPr>
      </w:pPr>
      <w:r w:rsidRPr="004E4F77">
        <w:rPr>
          <w:rFonts w:ascii="Arial" w:hAnsi="Arial" w:cs="Arial"/>
          <w:b/>
          <w:bCs/>
        </w:rPr>
        <w:t>Poppa:</w:t>
      </w:r>
      <w:r w:rsidR="00D24CF9" w:rsidRPr="004E4F77">
        <w:rPr>
          <w:rFonts w:ascii="Arial" w:hAnsi="Arial" w:cs="Arial"/>
        </w:rPr>
        <w:t xml:space="preserve"> P</w:t>
      </w:r>
      <w:r w:rsidRPr="004E4F77">
        <w:rPr>
          <w:rFonts w:ascii="Arial" w:hAnsi="Arial" w:cs="Arial"/>
        </w:rPr>
        <w:t>eople</w:t>
      </w:r>
      <w:r w:rsidR="00D24CF9" w:rsidRPr="004E4F77">
        <w:rPr>
          <w:rFonts w:ascii="Arial" w:hAnsi="Arial" w:cs="Arial"/>
        </w:rPr>
        <w:t xml:space="preserve"> </w:t>
      </w:r>
      <w:r w:rsidRPr="004E4F77">
        <w:rPr>
          <w:rFonts w:ascii="Arial" w:hAnsi="Arial" w:cs="Arial"/>
        </w:rPr>
        <w:t>say if you lose the gra</w:t>
      </w:r>
      <w:r w:rsidR="00D24CF9" w:rsidRPr="004E4F77">
        <w:rPr>
          <w:rFonts w:ascii="Arial" w:hAnsi="Arial" w:cs="Arial"/>
        </w:rPr>
        <w:t>v</w:t>
      </w:r>
      <w:r w:rsidRPr="004E4F77">
        <w:rPr>
          <w:rFonts w:ascii="Arial" w:hAnsi="Arial" w:cs="Arial"/>
        </w:rPr>
        <w:t xml:space="preserve">es, your kids </w:t>
      </w:r>
      <w:r w:rsidR="00D24CF9" w:rsidRPr="004E4F77">
        <w:rPr>
          <w:rFonts w:ascii="Arial" w:hAnsi="Arial" w:cs="Arial"/>
        </w:rPr>
        <w:t xml:space="preserve">can't </w:t>
      </w:r>
      <w:r w:rsidRPr="004E4F77">
        <w:rPr>
          <w:rFonts w:ascii="Arial" w:hAnsi="Arial" w:cs="Arial"/>
        </w:rPr>
        <w:t>make a living or do well in school. Like in my house</w:t>
      </w:r>
      <w:r w:rsidR="00D24CF9" w:rsidRPr="004E4F77">
        <w:rPr>
          <w:rFonts w:ascii="Arial" w:hAnsi="Arial" w:cs="Arial"/>
        </w:rPr>
        <w:t>, e</w:t>
      </w:r>
      <w:r w:rsidRPr="004E4F77">
        <w:rPr>
          <w:rFonts w:ascii="Arial" w:hAnsi="Arial" w:cs="Arial"/>
        </w:rPr>
        <w:t>veryone is worrying. My sister</w:t>
      </w:r>
      <w:r w:rsidR="00D24CF9" w:rsidRPr="004E4F77">
        <w:rPr>
          <w:rFonts w:ascii="Arial" w:hAnsi="Arial" w:cs="Arial"/>
        </w:rPr>
        <w:t xml:space="preserve">, </w:t>
      </w:r>
      <w:r w:rsidRPr="004E4F77">
        <w:rPr>
          <w:rFonts w:ascii="Arial" w:hAnsi="Arial" w:cs="Arial"/>
        </w:rPr>
        <w:t>she is always sick. And my brother had a daughter that passed away in a freak accident. Then</w:t>
      </w:r>
      <w:r w:rsidR="00530270">
        <w:rPr>
          <w:rFonts w:ascii="Arial" w:hAnsi="Arial" w:cs="Arial"/>
        </w:rPr>
        <w:t>,</w:t>
      </w:r>
      <w:r w:rsidRPr="004E4F77">
        <w:rPr>
          <w:rFonts w:ascii="Arial" w:hAnsi="Arial" w:cs="Arial"/>
        </w:rPr>
        <w:t xml:space="preserve"> other bad things happen</w:t>
      </w:r>
      <w:r w:rsidR="00D24CF9" w:rsidRPr="004E4F77">
        <w:rPr>
          <w:rFonts w:ascii="Arial" w:hAnsi="Arial" w:cs="Arial"/>
        </w:rPr>
        <w:t>ed</w:t>
      </w:r>
      <w:r w:rsidRPr="004E4F77">
        <w:rPr>
          <w:rFonts w:ascii="Arial" w:hAnsi="Arial" w:cs="Arial"/>
        </w:rPr>
        <w:t>. We often think back of the missing graves</w:t>
      </w:r>
      <w:r w:rsidR="00D24CF9" w:rsidRPr="004E4F77">
        <w:rPr>
          <w:rFonts w:ascii="Arial" w:hAnsi="Arial" w:cs="Arial"/>
        </w:rPr>
        <w:t xml:space="preserve">. </w:t>
      </w:r>
      <w:r w:rsidR="00530270">
        <w:rPr>
          <w:rFonts w:ascii="Arial" w:hAnsi="Arial" w:cs="Arial"/>
        </w:rPr>
        <w:t>So, m</w:t>
      </w:r>
      <w:r w:rsidRPr="004E4F77">
        <w:rPr>
          <w:rFonts w:ascii="Arial" w:hAnsi="Arial" w:cs="Arial"/>
        </w:rPr>
        <w:t xml:space="preserve">y siblings went to a psychic and the </w:t>
      </w:r>
      <w:r w:rsidR="00530270" w:rsidRPr="004E4F77">
        <w:rPr>
          <w:rFonts w:ascii="Arial" w:hAnsi="Arial" w:cs="Arial"/>
        </w:rPr>
        <w:t xml:space="preserve">psychic </w:t>
      </w:r>
      <w:r w:rsidRPr="004E4F77">
        <w:rPr>
          <w:rFonts w:ascii="Arial" w:hAnsi="Arial" w:cs="Arial"/>
        </w:rPr>
        <w:t xml:space="preserve">said that the </w:t>
      </w:r>
      <w:r w:rsidR="00D24CF9" w:rsidRPr="004E4F77">
        <w:rPr>
          <w:rFonts w:ascii="Arial" w:hAnsi="Arial" w:cs="Arial"/>
        </w:rPr>
        <w:t>[foreign word]</w:t>
      </w:r>
      <w:r w:rsidR="00530270">
        <w:rPr>
          <w:rFonts w:ascii="Arial" w:hAnsi="Arial" w:cs="Arial"/>
        </w:rPr>
        <w:t>,</w:t>
      </w:r>
      <w:r w:rsidR="00D24CF9" w:rsidRPr="004E4F77">
        <w:rPr>
          <w:rFonts w:ascii="Arial" w:hAnsi="Arial" w:cs="Arial"/>
        </w:rPr>
        <w:t xml:space="preserve"> </w:t>
      </w:r>
      <w:r w:rsidRPr="004E4F77">
        <w:rPr>
          <w:rFonts w:ascii="Arial" w:hAnsi="Arial" w:cs="Arial"/>
        </w:rPr>
        <w:t>the dead people</w:t>
      </w:r>
      <w:r w:rsidR="00F62F27" w:rsidRPr="004E4F77">
        <w:rPr>
          <w:rFonts w:ascii="Arial" w:hAnsi="Arial" w:cs="Arial"/>
        </w:rPr>
        <w:t>, t</w:t>
      </w:r>
      <w:r w:rsidRPr="004E4F77">
        <w:rPr>
          <w:rFonts w:ascii="Arial" w:hAnsi="Arial" w:cs="Arial"/>
        </w:rPr>
        <w:t>hey hate us. They're upset that we're alive and not taking care of our dead ancestors. So</w:t>
      </w:r>
      <w:r w:rsidR="00F62F27" w:rsidRPr="004E4F77">
        <w:rPr>
          <w:rFonts w:ascii="Arial" w:hAnsi="Arial" w:cs="Arial"/>
        </w:rPr>
        <w:t xml:space="preserve">, </w:t>
      </w:r>
      <w:r w:rsidRPr="004E4F77">
        <w:rPr>
          <w:rFonts w:ascii="Arial" w:hAnsi="Arial" w:cs="Arial"/>
        </w:rPr>
        <w:t>they curse us.</w:t>
      </w:r>
    </w:p>
    <w:p w14:paraId="4ADA0DAC" w14:textId="044D3E07" w:rsidR="00F62F27" w:rsidRPr="004E4F77" w:rsidRDefault="000D2C3C" w:rsidP="004E4F77">
      <w:pPr>
        <w:rPr>
          <w:rFonts w:ascii="Arial" w:hAnsi="Arial" w:cs="Arial"/>
        </w:rPr>
      </w:pPr>
      <w:r w:rsidRPr="004E4F77">
        <w:rPr>
          <w:rFonts w:ascii="Arial" w:hAnsi="Arial" w:cs="Arial"/>
          <w:b/>
          <w:bCs/>
        </w:rPr>
        <w:t>Annie:</w:t>
      </w:r>
      <w:r w:rsidR="00F62F27" w:rsidRPr="004E4F77">
        <w:rPr>
          <w:rFonts w:ascii="Arial" w:hAnsi="Arial" w:cs="Arial"/>
        </w:rPr>
        <w:t xml:space="preserve"> </w:t>
      </w:r>
      <w:r w:rsidRPr="004E4F77">
        <w:rPr>
          <w:rFonts w:ascii="Arial" w:hAnsi="Arial" w:cs="Arial"/>
        </w:rPr>
        <w:t>While everyone is arguing about what to do, my dad's eldest brother speaks up.</w:t>
      </w:r>
      <w:r w:rsidR="00F62F27" w:rsidRPr="004E4F77">
        <w:rPr>
          <w:rFonts w:ascii="Arial" w:hAnsi="Arial" w:cs="Arial"/>
        </w:rPr>
        <w:t xml:space="preserve"> </w:t>
      </w:r>
    </w:p>
    <w:p w14:paraId="0D7CE263" w14:textId="4A196E85" w:rsidR="00801721" w:rsidRPr="004E4F77" w:rsidRDefault="000D2C3C" w:rsidP="004E4F77">
      <w:pPr>
        <w:rPr>
          <w:rFonts w:ascii="Arial" w:hAnsi="Arial" w:cs="Arial"/>
        </w:rPr>
      </w:pPr>
      <w:r w:rsidRPr="004E4F77">
        <w:rPr>
          <w:rFonts w:ascii="Arial" w:hAnsi="Arial" w:cs="Arial"/>
          <w:b/>
          <w:bCs/>
        </w:rPr>
        <w:lastRenderedPageBreak/>
        <w:t>Poppa:</w:t>
      </w:r>
      <w:r w:rsidR="00F62F27" w:rsidRPr="004E4F77">
        <w:rPr>
          <w:rFonts w:ascii="Arial" w:hAnsi="Arial" w:cs="Arial"/>
        </w:rPr>
        <w:t xml:space="preserve"> "</w:t>
      </w:r>
      <w:r w:rsidRPr="004E4F77">
        <w:rPr>
          <w:rFonts w:ascii="Arial" w:hAnsi="Arial" w:cs="Arial"/>
        </w:rPr>
        <w:t xml:space="preserve">We need to find the </w:t>
      </w:r>
      <w:r w:rsidR="00F62F27" w:rsidRPr="004E4F77">
        <w:rPr>
          <w:rFonts w:ascii="Arial" w:hAnsi="Arial" w:cs="Arial"/>
        </w:rPr>
        <w:t>coffins</w:t>
      </w:r>
      <w:r w:rsidRPr="004E4F77">
        <w:rPr>
          <w:rFonts w:ascii="Arial" w:hAnsi="Arial" w:cs="Arial"/>
        </w:rPr>
        <w:t>. So</w:t>
      </w:r>
      <w:r w:rsidR="00F62F27" w:rsidRPr="004E4F77">
        <w:rPr>
          <w:rFonts w:ascii="Arial" w:hAnsi="Arial" w:cs="Arial"/>
        </w:rPr>
        <w:t xml:space="preserve">, </w:t>
      </w:r>
      <w:r w:rsidRPr="004E4F77">
        <w:rPr>
          <w:rFonts w:ascii="Arial" w:hAnsi="Arial" w:cs="Arial"/>
        </w:rPr>
        <w:t>let's split up.</w:t>
      </w:r>
      <w:r w:rsidR="00F62F27" w:rsidRPr="004E4F77">
        <w:rPr>
          <w:rFonts w:ascii="Arial" w:hAnsi="Arial" w:cs="Arial"/>
        </w:rPr>
        <w:t>"</w:t>
      </w:r>
      <w:r w:rsidRPr="004E4F77">
        <w:rPr>
          <w:rFonts w:ascii="Arial" w:hAnsi="Arial" w:cs="Arial"/>
        </w:rPr>
        <w:t xml:space="preserve"> </w:t>
      </w:r>
      <w:r w:rsidR="001B3611">
        <w:rPr>
          <w:rFonts w:ascii="Arial" w:hAnsi="Arial" w:cs="Arial"/>
        </w:rPr>
        <w:t>So, w</w:t>
      </w:r>
      <w:r w:rsidRPr="004E4F77">
        <w:rPr>
          <w:rFonts w:ascii="Arial" w:hAnsi="Arial" w:cs="Arial"/>
        </w:rPr>
        <w:t>e go from person to person and divvy up the task</w:t>
      </w:r>
      <w:r w:rsidR="00F62F27" w:rsidRPr="004E4F77">
        <w:rPr>
          <w:rFonts w:ascii="Arial" w:hAnsi="Arial" w:cs="Arial"/>
        </w:rPr>
        <w:t xml:space="preserve">. </w:t>
      </w:r>
      <w:r w:rsidRPr="004E4F77">
        <w:rPr>
          <w:rFonts w:ascii="Arial" w:hAnsi="Arial" w:cs="Arial"/>
        </w:rPr>
        <w:t xml:space="preserve">But I say to everyone, </w:t>
      </w:r>
      <w:r w:rsidR="00F62F27" w:rsidRPr="004E4F77">
        <w:rPr>
          <w:rFonts w:ascii="Arial" w:hAnsi="Arial" w:cs="Arial"/>
        </w:rPr>
        <w:t>"I</w:t>
      </w:r>
      <w:r w:rsidRPr="004E4F77">
        <w:rPr>
          <w:rFonts w:ascii="Arial" w:hAnsi="Arial" w:cs="Arial"/>
        </w:rPr>
        <w:t>f we don't know where the coffins are, how are we even going to bring anything home?</w:t>
      </w:r>
      <w:r w:rsidR="00F62F27" w:rsidRPr="004E4F77">
        <w:rPr>
          <w:rFonts w:ascii="Arial" w:hAnsi="Arial" w:cs="Arial"/>
        </w:rPr>
        <w:t xml:space="preserve">" </w:t>
      </w:r>
      <w:r w:rsidR="005D1ED4" w:rsidRPr="004E4F77">
        <w:rPr>
          <w:rFonts w:ascii="Arial" w:hAnsi="Arial" w:cs="Arial"/>
        </w:rPr>
        <w:t>M</w:t>
      </w:r>
      <w:r w:rsidRPr="004E4F77">
        <w:rPr>
          <w:rFonts w:ascii="Arial" w:hAnsi="Arial" w:cs="Arial"/>
        </w:rPr>
        <w:t>y cousin says</w:t>
      </w:r>
      <w:r w:rsidR="005D1ED4" w:rsidRPr="004E4F77">
        <w:rPr>
          <w:rFonts w:ascii="Arial" w:hAnsi="Arial" w:cs="Arial"/>
        </w:rPr>
        <w:t>, "T</w:t>
      </w:r>
      <w:r w:rsidRPr="004E4F77">
        <w:rPr>
          <w:rFonts w:ascii="Arial" w:hAnsi="Arial" w:cs="Arial"/>
        </w:rPr>
        <w:t>here's this teacher who can help.</w:t>
      </w:r>
      <w:r w:rsidR="005D1ED4" w:rsidRPr="004E4F77">
        <w:rPr>
          <w:rFonts w:ascii="Arial" w:hAnsi="Arial" w:cs="Arial"/>
        </w:rPr>
        <w:t>"</w:t>
      </w:r>
      <w:r w:rsidRPr="004E4F77">
        <w:rPr>
          <w:rFonts w:ascii="Arial" w:hAnsi="Arial" w:cs="Arial"/>
        </w:rPr>
        <w:t xml:space="preserve"> Long ago</w:t>
      </w:r>
      <w:r w:rsidR="00953F05">
        <w:rPr>
          <w:rFonts w:ascii="Arial" w:hAnsi="Arial" w:cs="Arial"/>
        </w:rPr>
        <w:t>,</w:t>
      </w:r>
      <w:r w:rsidRPr="004E4F77">
        <w:rPr>
          <w:rFonts w:ascii="Arial" w:hAnsi="Arial" w:cs="Arial"/>
        </w:rPr>
        <w:t xml:space="preserve"> she was a regular villager</w:t>
      </w:r>
      <w:r w:rsidR="005D1ED4" w:rsidRPr="004E4F77">
        <w:rPr>
          <w:rFonts w:ascii="Arial" w:hAnsi="Arial" w:cs="Arial"/>
        </w:rPr>
        <w:t>, b</w:t>
      </w:r>
      <w:r w:rsidRPr="004E4F77">
        <w:rPr>
          <w:rFonts w:ascii="Arial" w:hAnsi="Arial" w:cs="Arial"/>
        </w:rPr>
        <w:t>ut one day the dead possessed her. Then</w:t>
      </w:r>
      <w:r w:rsidR="006156CA">
        <w:rPr>
          <w:rFonts w:ascii="Arial" w:hAnsi="Arial" w:cs="Arial"/>
        </w:rPr>
        <w:t>,</w:t>
      </w:r>
      <w:r w:rsidRPr="004E4F77">
        <w:rPr>
          <w:rFonts w:ascii="Arial" w:hAnsi="Arial" w:cs="Arial"/>
        </w:rPr>
        <w:t xml:space="preserve"> she had this ability to speak to the dead.</w:t>
      </w:r>
    </w:p>
    <w:p w14:paraId="72397946" w14:textId="2234C246" w:rsidR="00801721" w:rsidRPr="004E4F77" w:rsidRDefault="000D2C3C" w:rsidP="004E4F77">
      <w:pPr>
        <w:rPr>
          <w:rFonts w:ascii="Arial" w:hAnsi="Arial" w:cs="Arial"/>
        </w:rPr>
      </w:pPr>
      <w:r w:rsidRPr="004E4F77">
        <w:rPr>
          <w:rFonts w:ascii="Arial" w:hAnsi="Arial" w:cs="Arial"/>
          <w:b/>
          <w:bCs/>
        </w:rPr>
        <w:t>Annie:</w:t>
      </w:r>
      <w:r w:rsidR="005D1ED4" w:rsidRPr="004E4F77">
        <w:rPr>
          <w:rFonts w:ascii="Arial" w:hAnsi="Arial" w:cs="Arial"/>
        </w:rPr>
        <w:t xml:space="preserve"> </w:t>
      </w:r>
      <w:r w:rsidRPr="004E4F77">
        <w:rPr>
          <w:rFonts w:ascii="Arial" w:hAnsi="Arial" w:cs="Arial"/>
        </w:rPr>
        <w:t xml:space="preserve">When my dad's cousin says </w:t>
      </w:r>
      <w:r w:rsidR="006156CA">
        <w:rPr>
          <w:rFonts w:ascii="Arial" w:hAnsi="Arial" w:cs="Arial"/>
        </w:rPr>
        <w:t>'</w:t>
      </w:r>
      <w:r w:rsidRPr="004E4F77">
        <w:rPr>
          <w:rFonts w:ascii="Arial" w:hAnsi="Arial" w:cs="Arial"/>
        </w:rPr>
        <w:t>teacher</w:t>
      </w:r>
      <w:r w:rsidR="006156CA">
        <w:rPr>
          <w:rFonts w:ascii="Arial" w:hAnsi="Arial" w:cs="Arial"/>
        </w:rPr>
        <w:t>'</w:t>
      </w:r>
      <w:r w:rsidRPr="004E4F77">
        <w:rPr>
          <w:rFonts w:ascii="Arial" w:hAnsi="Arial" w:cs="Arial"/>
        </w:rPr>
        <w:t>, he doesn't mean like a schoolteacher. In Vietnam teacher</w:t>
      </w:r>
      <w:r w:rsidR="006156CA">
        <w:rPr>
          <w:rFonts w:ascii="Arial" w:hAnsi="Arial" w:cs="Arial"/>
        </w:rPr>
        <w:t xml:space="preserve"> i</w:t>
      </w:r>
      <w:r w:rsidRPr="004E4F77">
        <w:rPr>
          <w:rFonts w:ascii="Arial" w:hAnsi="Arial" w:cs="Arial"/>
        </w:rPr>
        <w:t xml:space="preserve">s an umbrella word for people who are deeply in touch with the </w:t>
      </w:r>
      <w:r w:rsidR="005D1ED4" w:rsidRPr="004E4F77">
        <w:rPr>
          <w:rFonts w:ascii="Arial" w:hAnsi="Arial" w:cs="Arial"/>
        </w:rPr>
        <w:t>s</w:t>
      </w:r>
      <w:r w:rsidRPr="004E4F77">
        <w:rPr>
          <w:rFonts w:ascii="Arial" w:hAnsi="Arial" w:cs="Arial"/>
        </w:rPr>
        <w:t xml:space="preserve">piritual </w:t>
      </w:r>
      <w:r w:rsidR="005D1ED4" w:rsidRPr="004E4F77">
        <w:rPr>
          <w:rFonts w:ascii="Arial" w:hAnsi="Arial" w:cs="Arial"/>
        </w:rPr>
        <w:t>w</w:t>
      </w:r>
      <w:r w:rsidRPr="004E4F77">
        <w:rPr>
          <w:rFonts w:ascii="Arial" w:hAnsi="Arial" w:cs="Arial"/>
        </w:rPr>
        <w:t>orld. You go to them to get back at your ex</w:t>
      </w:r>
      <w:r w:rsidR="005D1ED4" w:rsidRPr="004E4F77">
        <w:rPr>
          <w:rFonts w:ascii="Arial" w:hAnsi="Arial" w:cs="Arial"/>
        </w:rPr>
        <w:t xml:space="preserve">, </w:t>
      </w:r>
      <w:r w:rsidRPr="004E4F77">
        <w:rPr>
          <w:rFonts w:ascii="Arial" w:hAnsi="Arial" w:cs="Arial"/>
        </w:rPr>
        <w:t>curs</w:t>
      </w:r>
      <w:r w:rsidR="005D1ED4" w:rsidRPr="004E4F77">
        <w:rPr>
          <w:rFonts w:ascii="Arial" w:hAnsi="Arial" w:cs="Arial"/>
        </w:rPr>
        <w:t xml:space="preserve">e your </w:t>
      </w:r>
      <w:r w:rsidRPr="004E4F77">
        <w:rPr>
          <w:rFonts w:ascii="Arial" w:hAnsi="Arial" w:cs="Arial"/>
        </w:rPr>
        <w:t>landlord</w:t>
      </w:r>
      <w:r w:rsidR="006156CA">
        <w:rPr>
          <w:rFonts w:ascii="Arial" w:hAnsi="Arial" w:cs="Arial"/>
        </w:rPr>
        <w:t>,</w:t>
      </w:r>
      <w:r w:rsidRPr="004E4F77">
        <w:rPr>
          <w:rFonts w:ascii="Arial" w:hAnsi="Arial" w:cs="Arial"/>
        </w:rPr>
        <w:t xml:space="preserve"> or find the dead. That's the kind of teacher my dad's cousin was talking about.</w:t>
      </w:r>
    </w:p>
    <w:p w14:paraId="008F0CEE" w14:textId="4BB57F6D" w:rsidR="005D1ED4" w:rsidRPr="004E4F77" w:rsidRDefault="000D2C3C" w:rsidP="004E4F77">
      <w:pPr>
        <w:rPr>
          <w:rFonts w:ascii="Arial" w:hAnsi="Arial" w:cs="Arial"/>
        </w:rPr>
      </w:pPr>
      <w:r w:rsidRPr="004E4F77">
        <w:rPr>
          <w:rFonts w:ascii="Arial" w:hAnsi="Arial" w:cs="Arial"/>
          <w:b/>
          <w:bCs/>
        </w:rPr>
        <w:t>Poppa:</w:t>
      </w:r>
      <w:r w:rsidR="005D1ED4" w:rsidRPr="004E4F77">
        <w:rPr>
          <w:rFonts w:ascii="Arial" w:hAnsi="Arial" w:cs="Arial"/>
        </w:rPr>
        <w:t xml:space="preserve"> </w:t>
      </w:r>
      <w:r w:rsidRPr="004E4F77">
        <w:rPr>
          <w:rFonts w:ascii="Arial" w:hAnsi="Arial" w:cs="Arial"/>
        </w:rPr>
        <w:t xml:space="preserve">My cousin says, </w:t>
      </w:r>
      <w:r w:rsidR="005D1ED4" w:rsidRPr="004E4F77">
        <w:rPr>
          <w:rFonts w:ascii="Arial" w:hAnsi="Arial" w:cs="Arial"/>
        </w:rPr>
        <w:t>"</w:t>
      </w:r>
      <w:r w:rsidRPr="004E4F77">
        <w:rPr>
          <w:rFonts w:ascii="Arial" w:hAnsi="Arial" w:cs="Arial"/>
        </w:rPr>
        <w:t>My son went to that teacher. What had happened was, he had just bought land. Then</w:t>
      </w:r>
      <w:r w:rsidR="00AE1596">
        <w:rPr>
          <w:rFonts w:ascii="Arial" w:hAnsi="Arial" w:cs="Arial"/>
        </w:rPr>
        <w:t>,</w:t>
      </w:r>
      <w:r w:rsidRPr="004E4F77">
        <w:rPr>
          <w:rFonts w:ascii="Arial" w:hAnsi="Arial" w:cs="Arial"/>
        </w:rPr>
        <w:t xml:space="preserve"> he built a house and then, late at night, my son's wife had gone to bed. But she had been woken up by two shadowy figures that kept walking back and forth in their house. They seemed like two ghost</w:t>
      </w:r>
      <w:r w:rsidR="005D1ED4" w:rsidRPr="004E4F77">
        <w:rPr>
          <w:rFonts w:ascii="Arial" w:hAnsi="Arial" w:cs="Arial"/>
        </w:rPr>
        <w:t xml:space="preserve"> </w:t>
      </w:r>
      <w:r w:rsidRPr="004E4F77">
        <w:rPr>
          <w:rFonts w:ascii="Arial" w:hAnsi="Arial" w:cs="Arial"/>
        </w:rPr>
        <w:t>children. She was horrified.</w:t>
      </w:r>
      <w:r w:rsidR="005D1ED4" w:rsidRPr="004E4F77">
        <w:rPr>
          <w:rFonts w:ascii="Arial" w:hAnsi="Arial" w:cs="Arial"/>
        </w:rPr>
        <w:t>" M</w:t>
      </w:r>
      <w:r w:rsidRPr="004E4F77">
        <w:rPr>
          <w:rFonts w:ascii="Arial" w:hAnsi="Arial" w:cs="Arial"/>
        </w:rPr>
        <w:t xml:space="preserve">y cousin met this teacher and the teacher said, </w:t>
      </w:r>
      <w:r w:rsidR="005D1ED4" w:rsidRPr="004E4F77">
        <w:rPr>
          <w:rFonts w:ascii="Arial" w:hAnsi="Arial" w:cs="Arial"/>
        </w:rPr>
        <w:t>"T</w:t>
      </w:r>
      <w:r w:rsidRPr="004E4F77">
        <w:rPr>
          <w:rFonts w:ascii="Arial" w:hAnsi="Arial" w:cs="Arial"/>
        </w:rPr>
        <w:t>hat house you build</w:t>
      </w:r>
      <w:r w:rsidR="005D1ED4" w:rsidRPr="004E4F77">
        <w:rPr>
          <w:rFonts w:ascii="Arial" w:hAnsi="Arial" w:cs="Arial"/>
        </w:rPr>
        <w:t xml:space="preserve">, </w:t>
      </w:r>
      <w:r w:rsidRPr="004E4F77">
        <w:rPr>
          <w:rFonts w:ascii="Arial" w:hAnsi="Arial" w:cs="Arial"/>
        </w:rPr>
        <w:t>there are two dead people buried underneath there. That's why they wander the house.</w:t>
      </w:r>
      <w:r w:rsidR="005D1ED4" w:rsidRPr="004E4F77">
        <w:rPr>
          <w:rFonts w:ascii="Arial" w:hAnsi="Arial" w:cs="Arial"/>
        </w:rPr>
        <w:t>"</w:t>
      </w:r>
      <w:r w:rsidRPr="004E4F77">
        <w:rPr>
          <w:rFonts w:ascii="Arial" w:hAnsi="Arial" w:cs="Arial"/>
        </w:rPr>
        <w:t xml:space="preserve"> So</w:t>
      </w:r>
      <w:r w:rsidR="005D1ED4" w:rsidRPr="004E4F77">
        <w:rPr>
          <w:rFonts w:ascii="Arial" w:hAnsi="Arial" w:cs="Arial"/>
        </w:rPr>
        <w:t xml:space="preserve">, </w:t>
      </w:r>
      <w:r w:rsidRPr="004E4F77">
        <w:rPr>
          <w:rFonts w:ascii="Arial" w:hAnsi="Arial" w:cs="Arial"/>
        </w:rPr>
        <w:t xml:space="preserve">my cousin asked, </w:t>
      </w:r>
      <w:r w:rsidR="005D1ED4" w:rsidRPr="004E4F77">
        <w:rPr>
          <w:rFonts w:ascii="Arial" w:hAnsi="Arial" w:cs="Arial"/>
        </w:rPr>
        <w:t>"</w:t>
      </w:r>
      <w:r w:rsidRPr="004E4F77">
        <w:rPr>
          <w:rFonts w:ascii="Arial" w:hAnsi="Arial" w:cs="Arial"/>
        </w:rPr>
        <w:t>How can I get rid of them?</w:t>
      </w:r>
      <w:r w:rsidR="005D1ED4" w:rsidRPr="004E4F77">
        <w:rPr>
          <w:rFonts w:ascii="Arial" w:hAnsi="Arial" w:cs="Arial"/>
        </w:rPr>
        <w:t>"</w:t>
      </w:r>
      <w:r w:rsidRPr="004E4F77">
        <w:rPr>
          <w:rFonts w:ascii="Arial" w:hAnsi="Arial" w:cs="Arial"/>
        </w:rPr>
        <w:t xml:space="preserve"> And the teacher said, </w:t>
      </w:r>
      <w:r w:rsidR="005D1ED4" w:rsidRPr="004E4F77">
        <w:rPr>
          <w:rFonts w:ascii="Arial" w:hAnsi="Arial" w:cs="Arial"/>
        </w:rPr>
        <w:t>"</w:t>
      </w:r>
      <w:r w:rsidRPr="004E4F77">
        <w:rPr>
          <w:rFonts w:ascii="Arial" w:hAnsi="Arial" w:cs="Arial"/>
        </w:rPr>
        <w:t>You need to gather their remains and relocate their body somewhere else.</w:t>
      </w:r>
      <w:r w:rsidR="005D1ED4" w:rsidRPr="004E4F77">
        <w:rPr>
          <w:rFonts w:ascii="Arial" w:hAnsi="Arial" w:cs="Arial"/>
        </w:rPr>
        <w:t xml:space="preserve">" </w:t>
      </w:r>
    </w:p>
    <w:p w14:paraId="794C654C" w14:textId="48C1585C" w:rsidR="00801721" w:rsidRPr="004E4F77" w:rsidRDefault="000D2C3C" w:rsidP="004E4F77">
      <w:pPr>
        <w:rPr>
          <w:rFonts w:ascii="Arial" w:hAnsi="Arial" w:cs="Arial"/>
        </w:rPr>
      </w:pPr>
      <w:r w:rsidRPr="004E4F77">
        <w:rPr>
          <w:rFonts w:ascii="Arial" w:hAnsi="Arial" w:cs="Arial"/>
          <w:b/>
          <w:bCs/>
        </w:rPr>
        <w:t>Annie:</w:t>
      </w:r>
      <w:r w:rsidR="005D1ED4" w:rsidRPr="004E4F77">
        <w:rPr>
          <w:rFonts w:ascii="Arial" w:hAnsi="Arial" w:cs="Arial"/>
        </w:rPr>
        <w:t xml:space="preserve"> So, your cousin, was </w:t>
      </w:r>
      <w:r w:rsidRPr="004E4F77">
        <w:rPr>
          <w:rFonts w:ascii="Arial" w:hAnsi="Arial" w:cs="Arial"/>
        </w:rPr>
        <w:t>he able to dig up and find the bodies</w:t>
      </w:r>
      <w:r w:rsidR="005D1ED4" w:rsidRPr="004E4F77">
        <w:rPr>
          <w:rFonts w:ascii="Arial" w:hAnsi="Arial" w:cs="Arial"/>
        </w:rPr>
        <w:t>?</w:t>
      </w:r>
    </w:p>
    <w:p w14:paraId="20D158B0" w14:textId="17965B23" w:rsidR="005D1ED4" w:rsidRPr="004E4F77" w:rsidRDefault="000D2C3C" w:rsidP="004E4F77">
      <w:pPr>
        <w:rPr>
          <w:rFonts w:ascii="Arial" w:hAnsi="Arial" w:cs="Arial"/>
        </w:rPr>
      </w:pPr>
      <w:r w:rsidRPr="004E4F77">
        <w:rPr>
          <w:rFonts w:ascii="Arial" w:hAnsi="Arial" w:cs="Arial"/>
          <w:b/>
          <w:bCs/>
        </w:rPr>
        <w:t>Poppa:</w:t>
      </w:r>
      <w:r w:rsidR="005D1ED4" w:rsidRPr="004E4F77">
        <w:rPr>
          <w:rFonts w:ascii="Arial" w:hAnsi="Arial" w:cs="Arial"/>
        </w:rPr>
        <w:t xml:space="preserve"> Yes, two people. There were</w:t>
      </w:r>
      <w:r w:rsidRPr="004E4F77">
        <w:rPr>
          <w:rFonts w:ascii="Arial" w:hAnsi="Arial" w:cs="Arial"/>
        </w:rPr>
        <w:t xml:space="preserve"> two corpses</w:t>
      </w:r>
      <w:r w:rsidR="005D1ED4" w:rsidRPr="004E4F77">
        <w:rPr>
          <w:rFonts w:ascii="Arial" w:hAnsi="Arial" w:cs="Arial"/>
        </w:rPr>
        <w:t>. T</w:t>
      </w:r>
      <w:r w:rsidRPr="004E4F77">
        <w:rPr>
          <w:rFonts w:ascii="Arial" w:hAnsi="Arial" w:cs="Arial"/>
        </w:rPr>
        <w:t xml:space="preserve">hey scooped them up and they buried them somewhere else. </w:t>
      </w:r>
      <w:r w:rsidR="005D1ED4" w:rsidRPr="004E4F77">
        <w:rPr>
          <w:rFonts w:ascii="Arial" w:hAnsi="Arial" w:cs="Arial"/>
        </w:rPr>
        <w:t>A</w:t>
      </w:r>
      <w:r w:rsidRPr="004E4F77">
        <w:rPr>
          <w:rFonts w:ascii="Arial" w:hAnsi="Arial" w:cs="Arial"/>
        </w:rPr>
        <w:t>fter that</w:t>
      </w:r>
      <w:r w:rsidR="005D1ED4" w:rsidRPr="004E4F77">
        <w:rPr>
          <w:rFonts w:ascii="Arial" w:hAnsi="Arial" w:cs="Arial"/>
        </w:rPr>
        <w:t>, t</w:t>
      </w:r>
      <w:r w:rsidRPr="004E4F77">
        <w:rPr>
          <w:rFonts w:ascii="Arial" w:hAnsi="Arial" w:cs="Arial"/>
        </w:rPr>
        <w:t>he family never saw the two ghost</w:t>
      </w:r>
      <w:r w:rsidR="00C41914">
        <w:rPr>
          <w:rFonts w:ascii="Arial" w:hAnsi="Arial" w:cs="Arial"/>
        </w:rPr>
        <w:t>s</w:t>
      </w:r>
      <w:r w:rsidRPr="004E4F77">
        <w:rPr>
          <w:rFonts w:ascii="Arial" w:hAnsi="Arial" w:cs="Arial"/>
        </w:rPr>
        <w:t xml:space="preserve"> again.</w:t>
      </w:r>
      <w:r w:rsidR="005D1ED4" w:rsidRPr="004E4F77">
        <w:rPr>
          <w:rFonts w:ascii="Arial" w:hAnsi="Arial" w:cs="Arial"/>
        </w:rPr>
        <w:t xml:space="preserve"> A</w:t>
      </w:r>
      <w:r w:rsidRPr="004E4F77">
        <w:rPr>
          <w:rFonts w:ascii="Arial" w:hAnsi="Arial" w:cs="Arial"/>
        </w:rPr>
        <w:t>fter everyone hears the story</w:t>
      </w:r>
      <w:r w:rsidR="005D1ED4" w:rsidRPr="004E4F77">
        <w:rPr>
          <w:rFonts w:ascii="Arial" w:hAnsi="Arial" w:cs="Arial"/>
        </w:rPr>
        <w:t>, w</w:t>
      </w:r>
      <w:r w:rsidRPr="004E4F77">
        <w:rPr>
          <w:rFonts w:ascii="Arial" w:hAnsi="Arial" w:cs="Arial"/>
        </w:rPr>
        <w:t>e all agree that we should visit this teacher</w:t>
      </w:r>
      <w:r w:rsidR="005D1ED4" w:rsidRPr="004E4F77">
        <w:rPr>
          <w:rFonts w:ascii="Arial" w:hAnsi="Arial" w:cs="Arial"/>
        </w:rPr>
        <w:t>. A</w:t>
      </w:r>
      <w:r w:rsidRPr="004E4F77">
        <w:rPr>
          <w:rFonts w:ascii="Arial" w:hAnsi="Arial" w:cs="Arial"/>
        </w:rPr>
        <w:t>nd then</w:t>
      </w:r>
      <w:r w:rsidR="001F496B">
        <w:rPr>
          <w:rFonts w:ascii="Arial" w:hAnsi="Arial" w:cs="Arial"/>
        </w:rPr>
        <w:t>,</w:t>
      </w:r>
      <w:r w:rsidRPr="004E4F77">
        <w:rPr>
          <w:rFonts w:ascii="Arial" w:hAnsi="Arial" w:cs="Arial"/>
        </w:rPr>
        <w:t xml:space="preserve"> everyone says</w:t>
      </w:r>
      <w:r w:rsidR="001F496B">
        <w:rPr>
          <w:rFonts w:ascii="Arial" w:hAnsi="Arial" w:cs="Arial"/>
        </w:rPr>
        <w:t xml:space="preserve"> t</w:t>
      </w:r>
      <w:r w:rsidRPr="004E4F77">
        <w:rPr>
          <w:rFonts w:ascii="Arial" w:hAnsi="Arial" w:cs="Arial"/>
        </w:rPr>
        <w:t>hat I should be the one to go</w:t>
      </w:r>
      <w:r w:rsidR="005D1ED4" w:rsidRPr="004E4F77">
        <w:rPr>
          <w:rFonts w:ascii="Arial" w:hAnsi="Arial" w:cs="Arial"/>
        </w:rPr>
        <w:t xml:space="preserve">, </w:t>
      </w:r>
      <w:r w:rsidRPr="004E4F77">
        <w:rPr>
          <w:rFonts w:ascii="Arial" w:hAnsi="Arial" w:cs="Arial"/>
        </w:rPr>
        <w:t>because they say that I am lucky. But I also want to go</w:t>
      </w:r>
      <w:r w:rsidR="005D1ED4" w:rsidRPr="004E4F77">
        <w:rPr>
          <w:rFonts w:ascii="Arial" w:hAnsi="Arial" w:cs="Arial"/>
        </w:rPr>
        <w:t xml:space="preserve">, </w:t>
      </w:r>
      <w:r w:rsidRPr="004E4F77">
        <w:rPr>
          <w:rFonts w:ascii="Arial" w:hAnsi="Arial" w:cs="Arial"/>
        </w:rPr>
        <w:t>like</w:t>
      </w:r>
      <w:r w:rsidR="005D1ED4" w:rsidRPr="004E4F77">
        <w:rPr>
          <w:rFonts w:ascii="Arial" w:hAnsi="Arial" w:cs="Arial"/>
        </w:rPr>
        <w:t xml:space="preserve">, </w:t>
      </w:r>
      <w:r w:rsidRPr="004E4F77">
        <w:rPr>
          <w:rFonts w:ascii="Arial" w:hAnsi="Arial" w:cs="Arial"/>
        </w:rPr>
        <w:t>deep in my body</w:t>
      </w:r>
      <w:r w:rsidR="005D1ED4" w:rsidRPr="004E4F77">
        <w:rPr>
          <w:rFonts w:ascii="Arial" w:hAnsi="Arial" w:cs="Arial"/>
        </w:rPr>
        <w:t xml:space="preserve">, </w:t>
      </w:r>
      <w:r w:rsidRPr="004E4F77">
        <w:rPr>
          <w:rFonts w:ascii="Arial" w:hAnsi="Arial" w:cs="Arial"/>
        </w:rPr>
        <w:t>I am curious.</w:t>
      </w:r>
      <w:r w:rsidR="005D1ED4" w:rsidRPr="004E4F77">
        <w:rPr>
          <w:rFonts w:ascii="Arial" w:hAnsi="Arial" w:cs="Arial"/>
        </w:rPr>
        <w:t xml:space="preserve"> </w:t>
      </w:r>
    </w:p>
    <w:p w14:paraId="1354F172" w14:textId="4E7FCBA7" w:rsidR="003E5E21" w:rsidRPr="004E4F77" w:rsidRDefault="005D1ED4" w:rsidP="004E4F77">
      <w:pPr>
        <w:rPr>
          <w:rFonts w:ascii="Arial" w:hAnsi="Arial" w:cs="Arial"/>
        </w:rPr>
      </w:pPr>
      <w:r w:rsidRPr="004E4F77">
        <w:rPr>
          <w:rFonts w:ascii="Arial" w:hAnsi="Arial" w:cs="Arial"/>
        </w:rPr>
        <w:t>[</w:t>
      </w:r>
      <w:r w:rsidR="003E5E21" w:rsidRPr="004E4F77">
        <w:rPr>
          <w:rFonts w:ascii="Arial" w:hAnsi="Arial" w:cs="Arial"/>
        </w:rPr>
        <w:t>moped</w:t>
      </w:r>
      <w:r w:rsidR="001F496B">
        <w:rPr>
          <w:rFonts w:ascii="Arial" w:hAnsi="Arial" w:cs="Arial"/>
        </w:rPr>
        <w:t xml:space="preserve"> sounds</w:t>
      </w:r>
      <w:r w:rsidR="003E5E21" w:rsidRPr="004E4F77">
        <w:rPr>
          <w:rFonts w:ascii="Arial" w:hAnsi="Arial" w:cs="Arial"/>
        </w:rPr>
        <w:t>]</w:t>
      </w:r>
    </w:p>
    <w:p w14:paraId="6574F400" w14:textId="43F255CD" w:rsidR="00801721" w:rsidRPr="004E4F77" w:rsidRDefault="000D2C3C" w:rsidP="004E4F77">
      <w:pPr>
        <w:rPr>
          <w:rFonts w:ascii="Arial" w:hAnsi="Arial" w:cs="Arial"/>
        </w:rPr>
      </w:pPr>
      <w:r w:rsidRPr="004E4F77">
        <w:rPr>
          <w:rFonts w:ascii="Arial" w:hAnsi="Arial" w:cs="Arial"/>
          <w:b/>
          <w:bCs/>
        </w:rPr>
        <w:t>Annie:</w:t>
      </w:r>
      <w:r w:rsidR="003E5E21" w:rsidRPr="004E4F77">
        <w:rPr>
          <w:rFonts w:ascii="Arial" w:hAnsi="Arial" w:cs="Arial"/>
        </w:rPr>
        <w:t xml:space="preserve"> </w:t>
      </w:r>
      <w:r w:rsidRPr="004E4F77">
        <w:rPr>
          <w:rFonts w:ascii="Arial" w:hAnsi="Arial" w:cs="Arial"/>
        </w:rPr>
        <w:t>The next day</w:t>
      </w:r>
      <w:r w:rsidR="001F496B">
        <w:rPr>
          <w:rFonts w:ascii="Arial" w:hAnsi="Arial" w:cs="Arial"/>
        </w:rPr>
        <w:t>,</w:t>
      </w:r>
      <w:r w:rsidRPr="004E4F77">
        <w:rPr>
          <w:rFonts w:ascii="Arial" w:hAnsi="Arial" w:cs="Arial"/>
        </w:rPr>
        <w:t xml:space="preserve"> my dad hops on a moped and zips along the highway</w:t>
      </w:r>
      <w:r w:rsidR="003E5E21" w:rsidRPr="004E4F77">
        <w:rPr>
          <w:rFonts w:ascii="Arial" w:hAnsi="Arial" w:cs="Arial"/>
        </w:rPr>
        <w:t xml:space="preserve">, </w:t>
      </w:r>
      <w:r w:rsidRPr="004E4F77">
        <w:rPr>
          <w:rFonts w:ascii="Arial" w:hAnsi="Arial" w:cs="Arial"/>
        </w:rPr>
        <w:t>passing rice paddies and tobacco fields. Then</w:t>
      </w:r>
      <w:r w:rsidR="001F496B">
        <w:rPr>
          <w:rFonts w:ascii="Arial" w:hAnsi="Arial" w:cs="Arial"/>
        </w:rPr>
        <w:t>,</w:t>
      </w:r>
      <w:r w:rsidRPr="004E4F77">
        <w:rPr>
          <w:rFonts w:ascii="Arial" w:hAnsi="Arial" w:cs="Arial"/>
        </w:rPr>
        <w:t xml:space="preserve"> he turns on to the long dirt road</w:t>
      </w:r>
      <w:r w:rsidR="001F496B">
        <w:rPr>
          <w:rFonts w:ascii="Arial" w:hAnsi="Arial" w:cs="Arial"/>
        </w:rPr>
        <w:t xml:space="preserve"> a</w:t>
      </w:r>
      <w:r w:rsidRPr="004E4F77">
        <w:rPr>
          <w:rFonts w:ascii="Arial" w:hAnsi="Arial" w:cs="Arial"/>
        </w:rPr>
        <w:t>nd finally</w:t>
      </w:r>
      <w:r w:rsidR="00F9037A" w:rsidRPr="004E4F77">
        <w:rPr>
          <w:rFonts w:ascii="Arial" w:hAnsi="Arial" w:cs="Arial"/>
        </w:rPr>
        <w:t xml:space="preserve">, </w:t>
      </w:r>
      <w:r w:rsidRPr="004E4F77">
        <w:rPr>
          <w:rFonts w:ascii="Arial" w:hAnsi="Arial" w:cs="Arial"/>
        </w:rPr>
        <w:t>he arrives at the teacher</w:t>
      </w:r>
      <w:r w:rsidR="00F9037A" w:rsidRPr="004E4F77">
        <w:rPr>
          <w:rFonts w:ascii="Arial" w:hAnsi="Arial" w:cs="Arial"/>
        </w:rPr>
        <w:t>'</w:t>
      </w:r>
      <w:r w:rsidRPr="004E4F77">
        <w:rPr>
          <w:rFonts w:ascii="Arial" w:hAnsi="Arial" w:cs="Arial"/>
        </w:rPr>
        <w:t>s house.</w:t>
      </w:r>
    </w:p>
    <w:p w14:paraId="59530057" w14:textId="55CE587F" w:rsidR="00D26223" w:rsidRDefault="000D2C3C" w:rsidP="004E4F77">
      <w:pPr>
        <w:rPr>
          <w:rFonts w:ascii="Arial" w:hAnsi="Arial" w:cs="Arial"/>
        </w:rPr>
      </w:pPr>
      <w:r w:rsidRPr="004E4F77">
        <w:rPr>
          <w:rFonts w:ascii="Arial" w:hAnsi="Arial" w:cs="Arial"/>
          <w:b/>
          <w:bCs/>
        </w:rPr>
        <w:t>Poppa:</w:t>
      </w:r>
      <w:r w:rsidR="00F9037A" w:rsidRPr="004E4F77">
        <w:rPr>
          <w:rFonts w:ascii="Arial" w:hAnsi="Arial" w:cs="Arial"/>
        </w:rPr>
        <w:t xml:space="preserve"> I </w:t>
      </w:r>
      <w:r w:rsidRPr="004E4F77">
        <w:rPr>
          <w:rFonts w:ascii="Arial" w:hAnsi="Arial" w:cs="Arial"/>
        </w:rPr>
        <w:t xml:space="preserve">arrive in the evening </w:t>
      </w:r>
      <w:r w:rsidR="00F9037A" w:rsidRPr="004E4F77">
        <w:rPr>
          <w:rFonts w:ascii="Arial" w:hAnsi="Arial" w:cs="Arial"/>
        </w:rPr>
        <w:t xml:space="preserve">and </w:t>
      </w:r>
      <w:r w:rsidRPr="004E4F77">
        <w:rPr>
          <w:rFonts w:ascii="Arial" w:hAnsi="Arial" w:cs="Arial"/>
        </w:rPr>
        <w:t xml:space="preserve">her house is </w:t>
      </w:r>
      <w:proofErr w:type="gramStart"/>
      <w:r w:rsidRPr="004E4F77">
        <w:rPr>
          <w:rFonts w:ascii="Arial" w:hAnsi="Arial" w:cs="Arial"/>
        </w:rPr>
        <w:t>pretty shabby</w:t>
      </w:r>
      <w:proofErr w:type="gramEnd"/>
      <w:r w:rsidRPr="004E4F77">
        <w:rPr>
          <w:rFonts w:ascii="Arial" w:hAnsi="Arial" w:cs="Arial"/>
        </w:rPr>
        <w:t>. There's a huge crowd</w:t>
      </w:r>
      <w:r w:rsidR="00F9037A" w:rsidRPr="004E4F77">
        <w:rPr>
          <w:rFonts w:ascii="Arial" w:hAnsi="Arial" w:cs="Arial"/>
        </w:rPr>
        <w:t xml:space="preserve">. A </w:t>
      </w:r>
      <w:r w:rsidRPr="004E4F77">
        <w:rPr>
          <w:rFonts w:ascii="Arial" w:hAnsi="Arial" w:cs="Arial"/>
        </w:rPr>
        <w:t>lot of people go</w:t>
      </w:r>
      <w:r w:rsidR="00F9037A" w:rsidRPr="004E4F77">
        <w:rPr>
          <w:rFonts w:ascii="Arial" w:hAnsi="Arial" w:cs="Arial"/>
        </w:rPr>
        <w:t>. A</w:t>
      </w:r>
      <w:r w:rsidRPr="004E4F77">
        <w:rPr>
          <w:rFonts w:ascii="Arial" w:hAnsi="Arial" w:cs="Arial"/>
        </w:rPr>
        <w:t xml:space="preserve"> lot of people go</w:t>
      </w:r>
      <w:r w:rsidR="00F9037A" w:rsidRPr="004E4F77">
        <w:rPr>
          <w:rFonts w:ascii="Arial" w:hAnsi="Arial" w:cs="Arial"/>
        </w:rPr>
        <w:t xml:space="preserve">, </w:t>
      </w:r>
      <w:r w:rsidRPr="004E4F77">
        <w:rPr>
          <w:rFonts w:ascii="Arial" w:hAnsi="Arial" w:cs="Arial"/>
        </w:rPr>
        <w:t>like 200 people</w:t>
      </w:r>
      <w:r w:rsidR="00F9037A" w:rsidRPr="004E4F77">
        <w:rPr>
          <w:rFonts w:ascii="Arial" w:hAnsi="Arial" w:cs="Arial"/>
        </w:rPr>
        <w:t xml:space="preserve">. </w:t>
      </w:r>
      <w:r w:rsidRPr="004E4F77">
        <w:rPr>
          <w:rFonts w:ascii="Arial" w:hAnsi="Arial" w:cs="Arial"/>
        </w:rPr>
        <w:t>They're all waiting outside to go in. So</w:t>
      </w:r>
      <w:r w:rsidR="00F9037A" w:rsidRPr="004E4F77">
        <w:rPr>
          <w:rFonts w:ascii="Arial" w:hAnsi="Arial" w:cs="Arial"/>
        </w:rPr>
        <w:t xml:space="preserve">, </w:t>
      </w:r>
      <w:r w:rsidRPr="004E4F77">
        <w:rPr>
          <w:rFonts w:ascii="Arial" w:hAnsi="Arial" w:cs="Arial"/>
        </w:rPr>
        <w:t xml:space="preserve">I </w:t>
      </w:r>
      <w:proofErr w:type="gramStart"/>
      <w:r w:rsidRPr="004E4F77">
        <w:rPr>
          <w:rFonts w:ascii="Arial" w:hAnsi="Arial" w:cs="Arial"/>
        </w:rPr>
        <w:t>have to</w:t>
      </w:r>
      <w:proofErr w:type="gramEnd"/>
      <w:r w:rsidRPr="004E4F77">
        <w:rPr>
          <w:rFonts w:ascii="Arial" w:hAnsi="Arial" w:cs="Arial"/>
        </w:rPr>
        <w:t xml:space="preserve"> stay overnight. I sleep outside. Then finally in the morning at 11</w:t>
      </w:r>
      <w:r w:rsidR="00F9037A" w:rsidRPr="004E4F77">
        <w:rPr>
          <w:rFonts w:ascii="Arial" w:hAnsi="Arial" w:cs="Arial"/>
        </w:rPr>
        <w:t xml:space="preserve">:00 AM, </w:t>
      </w:r>
      <w:r w:rsidRPr="004E4F77">
        <w:rPr>
          <w:rFonts w:ascii="Arial" w:hAnsi="Arial" w:cs="Arial"/>
        </w:rPr>
        <w:t>they call my</w:t>
      </w:r>
      <w:r w:rsidR="00F9037A" w:rsidRPr="004E4F77">
        <w:rPr>
          <w:rFonts w:ascii="Arial" w:hAnsi="Arial" w:cs="Arial"/>
        </w:rPr>
        <w:t xml:space="preserve"> </w:t>
      </w:r>
      <w:r w:rsidRPr="004E4F77">
        <w:rPr>
          <w:rFonts w:ascii="Arial" w:hAnsi="Arial" w:cs="Arial"/>
        </w:rPr>
        <w:t>name</w:t>
      </w:r>
      <w:r w:rsidR="00D26223">
        <w:rPr>
          <w:rFonts w:ascii="Arial" w:hAnsi="Arial" w:cs="Arial"/>
        </w:rPr>
        <w:t>,</w:t>
      </w:r>
      <w:r w:rsidRPr="004E4F77">
        <w:rPr>
          <w:rFonts w:ascii="Arial" w:hAnsi="Arial" w:cs="Arial"/>
        </w:rPr>
        <w:t xml:space="preserve"> </w:t>
      </w:r>
      <w:r w:rsidR="00D26223">
        <w:rPr>
          <w:rFonts w:ascii="Arial" w:hAnsi="Arial" w:cs="Arial"/>
        </w:rPr>
        <w:t>"</w:t>
      </w:r>
      <w:r w:rsidR="00F9037A" w:rsidRPr="004E4F77">
        <w:rPr>
          <w:rFonts w:ascii="Arial" w:hAnsi="Arial" w:cs="Arial"/>
        </w:rPr>
        <w:t xml:space="preserve">[foreign </w:t>
      </w:r>
      <w:r w:rsidR="00D26223">
        <w:rPr>
          <w:rFonts w:ascii="Arial" w:hAnsi="Arial" w:cs="Arial"/>
        </w:rPr>
        <w:t>name</w:t>
      </w:r>
      <w:r w:rsidR="00F9037A" w:rsidRPr="004E4F77">
        <w:rPr>
          <w:rFonts w:ascii="Arial" w:hAnsi="Arial" w:cs="Arial"/>
        </w:rPr>
        <w:t>]</w:t>
      </w:r>
      <w:r w:rsidR="0010001F">
        <w:rPr>
          <w:rFonts w:ascii="Arial" w:hAnsi="Arial" w:cs="Arial"/>
        </w:rPr>
        <w:t>.</w:t>
      </w:r>
      <w:r w:rsidR="00D26223">
        <w:rPr>
          <w:rFonts w:ascii="Arial" w:hAnsi="Arial" w:cs="Arial"/>
        </w:rPr>
        <w:t>"</w:t>
      </w:r>
    </w:p>
    <w:p w14:paraId="7661F15F" w14:textId="12E4DFE4" w:rsidR="00801721" w:rsidRPr="004E4F77" w:rsidRDefault="00F9037A" w:rsidP="004E4F77">
      <w:pPr>
        <w:rPr>
          <w:rFonts w:ascii="Arial" w:hAnsi="Arial" w:cs="Arial"/>
        </w:rPr>
      </w:pPr>
      <w:r w:rsidRPr="004E4F77">
        <w:rPr>
          <w:rFonts w:ascii="Arial" w:hAnsi="Arial" w:cs="Arial"/>
        </w:rPr>
        <w:t>O</w:t>
      </w:r>
      <w:r w:rsidR="000D2C3C" w:rsidRPr="004E4F77">
        <w:rPr>
          <w:rFonts w:ascii="Arial" w:hAnsi="Arial" w:cs="Arial"/>
        </w:rPr>
        <w:t>nce inside the home, I start to think</w:t>
      </w:r>
      <w:r w:rsidR="004B5016" w:rsidRPr="004E4F77">
        <w:rPr>
          <w:rFonts w:ascii="Arial" w:hAnsi="Arial" w:cs="Arial"/>
        </w:rPr>
        <w:t>, "T</w:t>
      </w:r>
      <w:r w:rsidR="000D2C3C" w:rsidRPr="004E4F77">
        <w:rPr>
          <w:rFonts w:ascii="Arial" w:hAnsi="Arial" w:cs="Arial"/>
        </w:rPr>
        <w:t>his is odd. She prays to so many gods.</w:t>
      </w:r>
      <w:r w:rsidR="004B5016" w:rsidRPr="004E4F77">
        <w:rPr>
          <w:rFonts w:ascii="Arial" w:hAnsi="Arial" w:cs="Arial"/>
        </w:rPr>
        <w:t>"</w:t>
      </w:r>
      <w:r w:rsidR="000D2C3C" w:rsidRPr="004E4F77">
        <w:rPr>
          <w:rFonts w:ascii="Arial" w:hAnsi="Arial" w:cs="Arial"/>
        </w:rPr>
        <w:t xml:space="preserve"> </w:t>
      </w:r>
      <w:r w:rsidR="004B5016" w:rsidRPr="004E4F77">
        <w:rPr>
          <w:rFonts w:ascii="Arial" w:hAnsi="Arial" w:cs="Arial"/>
        </w:rPr>
        <w:t>T</w:t>
      </w:r>
      <w:r w:rsidR="000D2C3C" w:rsidRPr="004E4F77">
        <w:rPr>
          <w:rFonts w:ascii="Arial" w:hAnsi="Arial" w:cs="Arial"/>
        </w:rPr>
        <w:t>here are so many altars and incense</w:t>
      </w:r>
      <w:r w:rsidR="00D26223">
        <w:rPr>
          <w:rFonts w:ascii="Arial" w:hAnsi="Arial" w:cs="Arial"/>
        </w:rPr>
        <w:t xml:space="preserve">, </w:t>
      </w:r>
      <w:r w:rsidR="000D2C3C" w:rsidRPr="004E4F77">
        <w:rPr>
          <w:rFonts w:ascii="Arial" w:hAnsi="Arial" w:cs="Arial"/>
        </w:rPr>
        <w:t>I can't imagine how anyone could pray so much</w:t>
      </w:r>
      <w:r w:rsidR="004B5016" w:rsidRPr="004E4F77">
        <w:rPr>
          <w:rFonts w:ascii="Arial" w:hAnsi="Arial" w:cs="Arial"/>
        </w:rPr>
        <w:t>. T</w:t>
      </w:r>
      <w:r w:rsidR="000D2C3C" w:rsidRPr="004E4F77">
        <w:rPr>
          <w:rFonts w:ascii="Arial" w:hAnsi="Arial" w:cs="Arial"/>
        </w:rPr>
        <w:t>hen</w:t>
      </w:r>
      <w:r w:rsidR="00D26223">
        <w:rPr>
          <w:rFonts w:ascii="Arial" w:hAnsi="Arial" w:cs="Arial"/>
        </w:rPr>
        <w:t>,</w:t>
      </w:r>
      <w:r w:rsidR="000D2C3C" w:rsidRPr="004E4F77">
        <w:rPr>
          <w:rFonts w:ascii="Arial" w:hAnsi="Arial" w:cs="Arial"/>
        </w:rPr>
        <w:t xml:space="preserve"> we go upstairs</w:t>
      </w:r>
      <w:r w:rsidR="00D26223">
        <w:rPr>
          <w:rFonts w:ascii="Arial" w:hAnsi="Arial" w:cs="Arial"/>
        </w:rPr>
        <w:t>,</w:t>
      </w:r>
      <w:r w:rsidR="000D2C3C" w:rsidRPr="004E4F77">
        <w:rPr>
          <w:rFonts w:ascii="Arial" w:hAnsi="Arial" w:cs="Arial"/>
        </w:rPr>
        <w:t xml:space="preserve"> and the teacher tells me to pray. I start praying. She </w:t>
      </w:r>
      <w:r w:rsidR="004B5016" w:rsidRPr="004E4F77">
        <w:rPr>
          <w:rFonts w:ascii="Arial" w:hAnsi="Arial" w:cs="Arial"/>
        </w:rPr>
        <w:t xml:space="preserve">lights </w:t>
      </w:r>
      <w:r w:rsidR="000D2C3C" w:rsidRPr="004E4F77">
        <w:rPr>
          <w:rFonts w:ascii="Arial" w:hAnsi="Arial" w:cs="Arial"/>
        </w:rPr>
        <w:t>an incense. I do the same. She smiles. She looks so gentle and relaxed.</w:t>
      </w:r>
      <w:r w:rsidR="004B5016" w:rsidRPr="004E4F77">
        <w:rPr>
          <w:rFonts w:ascii="Arial" w:hAnsi="Arial" w:cs="Arial"/>
        </w:rPr>
        <w:t xml:space="preserve"> Then</w:t>
      </w:r>
      <w:r w:rsidR="00400E8E">
        <w:rPr>
          <w:rFonts w:ascii="Arial" w:hAnsi="Arial" w:cs="Arial"/>
        </w:rPr>
        <w:t>,</w:t>
      </w:r>
      <w:r w:rsidR="000D2C3C" w:rsidRPr="004E4F77">
        <w:rPr>
          <w:rFonts w:ascii="Arial" w:hAnsi="Arial" w:cs="Arial"/>
        </w:rPr>
        <w:t xml:space="preserve"> she asked me</w:t>
      </w:r>
      <w:r w:rsidR="004B5016" w:rsidRPr="004E4F77">
        <w:rPr>
          <w:rFonts w:ascii="Arial" w:hAnsi="Arial" w:cs="Arial"/>
        </w:rPr>
        <w:t>, "W</w:t>
      </w:r>
      <w:r w:rsidR="000D2C3C" w:rsidRPr="004E4F77">
        <w:rPr>
          <w:rFonts w:ascii="Arial" w:hAnsi="Arial" w:cs="Arial"/>
        </w:rPr>
        <w:t>hat do you need?</w:t>
      </w:r>
      <w:r w:rsidR="004B5016" w:rsidRPr="004E4F77">
        <w:rPr>
          <w:rFonts w:ascii="Arial" w:hAnsi="Arial" w:cs="Arial"/>
        </w:rPr>
        <w:t>"</w:t>
      </w:r>
      <w:r w:rsidR="000D2C3C" w:rsidRPr="004E4F77">
        <w:rPr>
          <w:rFonts w:ascii="Arial" w:hAnsi="Arial" w:cs="Arial"/>
        </w:rPr>
        <w:t xml:space="preserve"> </w:t>
      </w:r>
      <w:r w:rsidR="00000000" w:rsidRPr="004E4F77">
        <w:rPr>
          <w:rFonts w:ascii="Arial" w:hAnsi="Arial" w:cs="Arial"/>
        </w:rPr>
        <w:t>I tell her</w:t>
      </w:r>
      <w:r w:rsidR="004B5016" w:rsidRPr="004E4F77">
        <w:rPr>
          <w:rFonts w:ascii="Arial" w:hAnsi="Arial" w:cs="Arial"/>
        </w:rPr>
        <w:t>, "M</w:t>
      </w:r>
      <w:r w:rsidR="00000000" w:rsidRPr="004E4F77">
        <w:rPr>
          <w:rFonts w:ascii="Arial" w:hAnsi="Arial" w:cs="Arial"/>
        </w:rPr>
        <w:t>y dad has three coffins that were buried in the sand</w:t>
      </w:r>
      <w:r w:rsidR="00400E8E">
        <w:rPr>
          <w:rFonts w:ascii="Arial" w:hAnsi="Arial" w:cs="Arial"/>
        </w:rPr>
        <w:t>,</w:t>
      </w:r>
      <w:r w:rsidR="00000000" w:rsidRPr="004E4F77">
        <w:rPr>
          <w:rFonts w:ascii="Arial" w:hAnsi="Arial" w:cs="Arial"/>
        </w:rPr>
        <w:t xml:space="preserve"> but we don't know where they are. Is it possible for you to channel him so we can find the graves?</w:t>
      </w:r>
      <w:r w:rsidR="004B5016" w:rsidRPr="004E4F77">
        <w:rPr>
          <w:rFonts w:ascii="Arial" w:hAnsi="Arial" w:cs="Arial"/>
        </w:rPr>
        <w:t>"</w:t>
      </w:r>
      <w:r w:rsidR="00000000" w:rsidRPr="004E4F77">
        <w:rPr>
          <w:rFonts w:ascii="Arial" w:hAnsi="Arial" w:cs="Arial"/>
        </w:rPr>
        <w:t xml:space="preserve"> She says</w:t>
      </w:r>
      <w:r w:rsidR="004B5016" w:rsidRPr="004E4F77">
        <w:rPr>
          <w:rFonts w:ascii="Arial" w:hAnsi="Arial" w:cs="Arial"/>
        </w:rPr>
        <w:t>, "I</w:t>
      </w:r>
      <w:r w:rsidR="00000000" w:rsidRPr="004E4F77">
        <w:rPr>
          <w:rFonts w:ascii="Arial" w:hAnsi="Arial" w:cs="Arial"/>
        </w:rPr>
        <w:t>n your house</w:t>
      </w:r>
      <w:r w:rsidR="004B5016" w:rsidRPr="004E4F77">
        <w:rPr>
          <w:rFonts w:ascii="Arial" w:hAnsi="Arial" w:cs="Arial"/>
        </w:rPr>
        <w:t>, t</w:t>
      </w:r>
      <w:r w:rsidR="00000000" w:rsidRPr="004E4F77">
        <w:rPr>
          <w:rFonts w:ascii="Arial" w:hAnsi="Arial" w:cs="Arial"/>
        </w:rPr>
        <w:t>here is a special altar for one of your important ancestors.</w:t>
      </w:r>
      <w:r w:rsidR="004B5016" w:rsidRPr="004E4F77">
        <w:rPr>
          <w:rFonts w:ascii="Arial" w:hAnsi="Arial" w:cs="Arial"/>
        </w:rPr>
        <w:t xml:space="preserve"> </w:t>
      </w:r>
      <w:r w:rsidR="00000000" w:rsidRPr="004E4F77">
        <w:rPr>
          <w:rFonts w:ascii="Arial" w:hAnsi="Arial" w:cs="Arial"/>
        </w:rPr>
        <w:t>Why didn't you talk to her? Why did you come here?</w:t>
      </w:r>
      <w:r w:rsidR="004B5016" w:rsidRPr="004E4F77">
        <w:rPr>
          <w:rFonts w:ascii="Arial" w:hAnsi="Arial" w:cs="Arial"/>
        </w:rPr>
        <w:t>"</w:t>
      </w:r>
      <w:r w:rsidR="00000000" w:rsidRPr="004E4F77">
        <w:rPr>
          <w:rFonts w:ascii="Arial" w:hAnsi="Arial" w:cs="Arial"/>
        </w:rPr>
        <w:t xml:space="preserve"> I said</w:t>
      </w:r>
      <w:r w:rsidR="004B5016" w:rsidRPr="004E4F77">
        <w:rPr>
          <w:rFonts w:ascii="Arial" w:hAnsi="Arial" w:cs="Arial"/>
        </w:rPr>
        <w:t>, "</w:t>
      </w:r>
      <w:r w:rsidR="00000000" w:rsidRPr="004E4F77">
        <w:rPr>
          <w:rFonts w:ascii="Arial" w:hAnsi="Arial" w:cs="Arial"/>
        </w:rPr>
        <w:t>I don't know. I just heard that you're the person that finds lost gra</w:t>
      </w:r>
      <w:r w:rsidR="004B5016" w:rsidRPr="004E4F77">
        <w:rPr>
          <w:rFonts w:ascii="Arial" w:hAnsi="Arial" w:cs="Arial"/>
        </w:rPr>
        <w:t>ves</w:t>
      </w:r>
      <w:r w:rsidR="00000000" w:rsidRPr="004E4F77">
        <w:rPr>
          <w:rFonts w:ascii="Arial" w:hAnsi="Arial" w:cs="Arial"/>
        </w:rPr>
        <w:t>. But now that I know</w:t>
      </w:r>
      <w:r w:rsidR="004B5016" w:rsidRPr="004E4F77">
        <w:rPr>
          <w:rFonts w:ascii="Arial" w:hAnsi="Arial" w:cs="Arial"/>
        </w:rPr>
        <w:t xml:space="preserve">, </w:t>
      </w:r>
      <w:r w:rsidR="00000000" w:rsidRPr="004E4F77">
        <w:rPr>
          <w:rFonts w:ascii="Arial" w:hAnsi="Arial" w:cs="Arial"/>
        </w:rPr>
        <w:t xml:space="preserve">I'll go ask </w:t>
      </w:r>
      <w:r w:rsidR="00381518" w:rsidRPr="004E4F77">
        <w:rPr>
          <w:rFonts w:ascii="Arial" w:hAnsi="Arial" w:cs="Arial"/>
        </w:rPr>
        <w:t xml:space="preserve">[foreign name] </w:t>
      </w:r>
      <w:r w:rsidR="00000000" w:rsidRPr="004E4F77">
        <w:rPr>
          <w:rFonts w:ascii="Arial" w:hAnsi="Arial" w:cs="Arial"/>
        </w:rPr>
        <w:t xml:space="preserve">but since </w:t>
      </w:r>
      <w:r w:rsidR="00381518" w:rsidRPr="004E4F77">
        <w:rPr>
          <w:rFonts w:ascii="Arial" w:hAnsi="Arial" w:cs="Arial"/>
        </w:rPr>
        <w:t xml:space="preserve">I'm </w:t>
      </w:r>
      <w:r w:rsidR="00000000" w:rsidRPr="004E4F77">
        <w:rPr>
          <w:rFonts w:ascii="Arial" w:hAnsi="Arial" w:cs="Arial"/>
        </w:rPr>
        <w:t>already here, can you give me some advice</w:t>
      </w:r>
      <w:r w:rsidR="00381518" w:rsidRPr="004E4F77">
        <w:rPr>
          <w:rFonts w:ascii="Arial" w:hAnsi="Arial" w:cs="Arial"/>
        </w:rPr>
        <w:t>?"</w:t>
      </w:r>
    </w:p>
    <w:p w14:paraId="4DED15FF" w14:textId="57B70920" w:rsidR="00801721" w:rsidRPr="004E4F77" w:rsidRDefault="00000000" w:rsidP="004E4F77">
      <w:pPr>
        <w:rPr>
          <w:rFonts w:ascii="Arial" w:hAnsi="Arial" w:cs="Arial"/>
        </w:rPr>
      </w:pPr>
      <w:r w:rsidRPr="004E4F77">
        <w:rPr>
          <w:rFonts w:ascii="Arial" w:hAnsi="Arial" w:cs="Arial"/>
        </w:rPr>
        <w:t>She puts her hands together and prays and starts mumbling something</w:t>
      </w:r>
      <w:r w:rsidR="007C6E95" w:rsidRPr="004E4F77">
        <w:rPr>
          <w:rFonts w:ascii="Arial" w:hAnsi="Arial" w:cs="Arial"/>
        </w:rPr>
        <w:t xml:space="preserve">. </w:t>
      </w:r>
      <w:r w:rsidRPr="004E4F77">
        <w:rPr>
          <w:rFonts w:ascii="Arial" w:hAnsi="Arial" w:cs="Arial"/>
        </w:rPr>
        <w:t>I have no idea what she's doing</w:t>
      </w:r>
      <w:r w:rsidR="007C6E95" w:rsidRPr="004E4F77">
        <w:rPr>
          <w:rFonts w:ascii="Arial" w:hAnsi="Arial" w:cs="Arial"/>
        </w:rPr>
        <w:t xml:space="preserve">, </w:t>
      </w:r>
      <w:r w:rsidRPr="004E4F77">
        <w:rPr>
          <w:rFonts w:ascii="Arial" w:hAnsi="Arial" w:cs="Arial"/>
        </w:rPr>
        <w:t>but she keeps on mumbling</w:t>
      </w:r>
      <w:r w:rsidR="007C6E95" w:rsidRPr="004E4F77">
        <w:rPr>
          <w:rFonts w:ascii="Arial" w:hAnsi="Arial" w:cs="Arial"/>
        </w:rPr>
        <w:t xml:space="preserve">. </w:t>
      </w:r>
      <w:r w:rsidRPr="004E4F77">
        <w:rPr>
          <w:rFonts w:ascii="Arial" w:hAnsi="Arial" w:cs="Arial"/>
        </w:rPr>
        <w:t>And then</w:t>
      </w:r>
      <w:r w:rsidR="00733F7D">
        <w:rPr>
          <w:rFonts w:ascii="Arial" w:hAnsi="Arial" w:cs="Arial"/>
        </w:rPr>
        <w:t>,</w:t>
      </w:r>
      <w:r w:rsidRPr="004E4F77">
        <w:rPr>
          <w:rFonts w:ascii="Arial" w:hAnsi="Arial" w:cs="Arial"/>
        </w:rPr>
        <w:t xml:space="preserve"> her hands and feet</w:t>
      </w:r>
      <w:r w:rsidR="007C6E95" w:rsidRPr="004E4F77">
        <w:rPr>
          <w:rFonts w:ascii="Arial" w:hAnsi="Arial" w:cs="Arial"/>
        </w:rPr>
        <w:t xml:space="preserve"> </w:t>
      </w:r>
      <w:r w:rsidRPr="004E4F77">
        <w:rPr>
          <w:rFonts w:ascii="Arial" w:hAnsi="Arial" w:cs="Arial"/>
        </w:rPr>
        <w:t>start shaking</w:t>
      </w:r>
      <w:r w:rsidR="007C6E95" w:rsidRPr="004E4F77">
        <w:rPr>
          <w:rFonts w:ascii="Arial" w:hAnsi="Arial" w:cs="Arial"/>
        </w:rPr>
        <w:t>.</w:t>
      </w:r>
      <w:r w:rsidR="00A45830">
        <w:rPr>
          <w:rFonts w:ascii="Arial" w:hAnsi="Arial" w:cs="Arial"/>
        </w:rPr>
        <w:t xml:space="preserve"> </w:t>
      </w:r>
      <w:proofErr w:type="gramStart"/>
      <w:r w:rsidR="007C6E95" w:rsidRPr="004E4F77">
        <w:rPr>
          <w:rFonts w:ascii="Arial" w:hAnsi="Arial" w:cs="Arial"/>
        </w:rPr>
        <w:t>All of a sudden</w:t>
      </w:r>
      <w:proofErr w:type="gramEnd"/>
      <w:r w:rsidR="007C6E95" w:rsidRPr="004E4F77">
        <w:rPr>
          <w:rFonts w:ascii="Arial" w:hAnsi="Arial" w:cs="Arial"/>
        </w:rPr>
        <w:t xml:space="preserve">, her </w:t>
      </w:r>
      <w:r w:rsidR="007C6E95" w:rsidRPr="004E4F77">
        <w:rPr>
          <w:rFonts w:ascii="Arial" w:hAnsi="Arial" w:cs="Arial"/>
        </w:rPr>
        <w:lastRenderedPageBreak/>
        <w:t xml:space="preserve">body just changes. I </w:t>
      </w:r>
      <w:proofErr w:type="gramStart"/>
      <w:r w:rsidR="007C6E95" w:rsidRPr="004E4F77">
        <w:rPr>
          <w:rFonts w:ascii="Arial" w:hAnsi="Arial" w:cs="Arial"/>
        </w:rPr>
        <w:t>look into</w:t>
      </w:r>
      <w:proofErr w:type="gramEnd"/>
      <w:r w:rsidR="007C6E95" w:rsidRPr="004E4F77">
        <w:rPr>
          <w:rFonts w:ascii="Arial" w:hAnsi="Arial" w:cs="Arial"/>
        </w:rPr>
        <w:t xml:space="preserve"> her face</w:t>
      </w:r>
      <w:r w:rsidR="00A45830">
        <w:rPr>
          <w:rFonts w:ascii="Arial" w:hAnsi="Arial" w:cs="Arial"/>
        </w:rPr>
        <w:t>,</w:t>
      </w:r>
      <w:r w:rsidR="007C6E95" w:rsidRPr="004E4F77">
        <w:rPr>
          <w:rFonts w:ascii="Arial" w:hAnsi="Arial" w:cs="Arial"/>
        </w:rPr>
        <w:t xml:space="preserve"> and it isn't </w:t>
      </w:r>
      <w:r w:rsidR="000D5277" w:rsidRPr="004E4F77">
        <w:rPr>
          <w:rFonts w:ascii="Arial" w:hAnsi="Arial" w:cs="Arial"/>
        </w:rPr>
        <w:t xml:space="preserve">rosy </w:t>
      </w:r>
      <w:r w:rsidR="007C6E95" w:rsidRPr="004E4F77">
        <w:rPr>
          <w:rFonts w:ascii="Arial" w:hAnsi="Arial" w:cs="Arial"/>
        </w:rPr>
        <w:t>anymore.</w:t>
      </w:r>
      <w:r w:rsidR="00A45830">
        <w:rPr>
          <w:rFonts w:ascii="Arial" w:hAnsi="Arial" w:cs="Arial"/>
        </w:rPr>
        <w:t xml:space="preserve"> </w:t>
      </w:r>
      <w:r w:rsidR="000D5277" w:rsidRPr="004E4F77">
        <w:rPr>
          <w:rFonts w:ascii="Arial" w:hAnsi="Arial" w:cs="Arial"/>
        </w:rPr>
        <w:t>So pale. Her eyes are bulging. It's not normal.</w:t>
      </w:r>
    </w:p>
    <w:p w14:paraId="2A8DE14A" w14:textId="3467F210" w:rsidR="00053B2B" w:rsidRPr="004E4F77" w:rsidRDefault="00000000" w:rsidP="004E4F77">
      <w:pPr>
        <w:rPr>
          <w:rFonts w:ascii="Arial" w:hAnsi="Arial" w:cs="Arial"/>
        </w:rPr>
      </w:pPr>
      <w:r w:rsidRPr="004E4F77">
        <w:rPr>
          <w:rFonts w:ascii="Arial" w:hAnsi="Arial" w:cs="Arial"/>
        </w:rPr>
        <w:t>Then in my dad's voice, she says</w:t>
      </w:r>
      <w:r w:rsidR="007D2D7B" w:rsidRPr="004E4F77">
        <w:rPr>
          <w:rFonts w:ascii="Arial" w:hAnsi="Arial" w:cs="Arial"/>
        </w:rPr>
        <w:t>, "</w:t>
      </w:r>
      <w:r w:rsidRPr="004E4F77">
        <w:rPr>
          <w:rFonts w:ascii="Arial" w:hAnsi="Arial" w:cs="Arial"/>
        </w:rPr>
        <w:t>Son</w:t>
      </w:r>
      <w:r w:rsidR="00A45830">
        <w:rPr>
          <w:rFonts w:ascii="Arial" w:hAnsi="Arial" w:cs="Arial"/>
        </w:rPr>
        <w:t>,</w:t>
      </w:r>
      <w:r w:rsidRPr="004E4F77">
        <w:rPr>
          <w:rFonts w:ascii="Arial" w:hAnsi="Arial" w:cs="Arial"/>
        </w:rPr>
        <w:t xml:space="preserve"> is that you?</w:t>
      </w:r>
      <w:r w:rsidR="007D2D7B" w:rsidRPr="004E4F77">
        <w:rPr>
          <w:rFonts w:ascii="Arial" w:hAnsi="Arial" w:cs="Arial"/>
        </w:rPr>
        <w:t xml:space="preserve">" </w:t>
      </w:r>
      <w:r w:rsidRPr="004E4F77">
        <w:rPr>
          <w:rFonts w:ascii="Arial" w:hAnsi="Arial" w:cs="Arial"/>
        </w:rPr>
        <w:t>I say</w:t>
      </w:r>
      <w:r w:rsidR="007D2D7B" w:rsidRPr="004E4F77">
        <w:rPr>
          <w:rFonts w:ascii="Arial" w:hAnsi="Arial" w:cs="Arial"/>
        </w:rPr>
        <w:t>, "Y</w:t>
      </w:r>
      <w:r w:rsidRPr="004E4F77">
        <w:rPr>
          <w:rFonts w:ascii="Arial" w:hAnsi="Arial" w:cs="Arial"/>
        </w:rPr>
        <w:t>eah. Greetings, dad.</w:t>
      </w:r>
      <w:r w:rsidR="007D2D7B" w:rsidRPr="004E4F77">
        <w:rPr>
          <w:rFonts w:ascii="Arial" w:hAnsi="Arial" w:cs="Arial"/>
        </w:rPr>
        <w:t>"</w:t>
      </w:r>
      <w:r w:rsidRPr="004E4F77">
        <w:rPr>
          <w:rFonts w:ascii="Arial" w:hAnsi="Arial" w:cs="Arial"/>
        </w:rPr>
        <w:t xml:space="preserve"> </w:t>
      </w:r>
      <w:r w:rsidR="007D2D7B" w:rsidRPr="004E4F77">
        <w:rPr>
          <w:rFonts w:ascii="Arial" w:hAnsi="Arial" w:cs="Arial"/>
        </w:rPr>
        <w:t>T</w:t>
      </w:r>
      <w:r w:rsidRPr="004E4F77">
        <w:rPr>
          <w:rFonts w:ascii="Arial" w:hAnsi="Arial" w:cs="Arial"/>
        </w:rPr>
        <w:t>hen</w:t>
      </w:r>
      <w:r w:rsidR="00B5521F">
        <w:rPr>
          <w:rFonts w:ascii="Arial" w:hAnsi="Arial" w:cs="Arial"/>
        </w:rPr>
        <w:t>,</w:t>
      </w:r>
      <w:r w:rsidRPr="004E4F77">
        <w:rPr>
          <w:rFonts w:ascii="Arial" w:hAnsi="Arial" w:cs="Arial"/>
        </w:rPr>
        <w:t xml:space="preserve"> he asked me,</w:t>
      </w:r>
      <w:r w:rsidR="007D2D7B" w:rsidRPr="004E4F77">
        <w:rPr>
          <w:rFonts w:ascii="Arial" w:hAnsi="Arial" w:cs="Arial"/>
        </w:rPr>
        <w:t xml:space="preserve"> "W</w:t>
      </w:r>
      <w:r w:rsidRPr="004E4F77">
        <w:rPr>
          <w:rFonts w:ascii="Arial" w:hAnsi="Arial" w:cs="Arial"/>
        </w:rPr>
        <w:t>hen did you come home to Vietnam?</w:t>
      </w:r>
      <w:r w:rsidR="007D2D7B" w:rsidRPr="004E4F77">
        <w:rPr>
          <w:rFonts w:ascii="Arial" w:hAnsi="Arial" w:cs="Arial"/>
        </w:rPr>
        <w:t xml:space="preserve">" </w:t>
      </w:r>
      <w:r w:rsidRPr="004E4F77">
        <w:rPr>
          <w:rFonts w:ascii="Arial" w:hAnsi="Arial" w:cs="Arial"/>
        </w:rPr>
        <w:t>Then</w:t>
      </w:r>
      <w:r w:rsidR="00B5521F">
        <w:rPr>
          <w:rFonts w:ascii="Arial" w:hAnsi="Arial" w:cs="Arial"/>
        </w:rPr>
        <w:t>,</w:t>
      </w:r>
      <w:r w:rsidRPr="004E4F77">
        <w:rPr>
          <w:rFonts w:ascii="Arial" w:hAnsi="Arial" w:cs="Arial"/>
        </w:rPr>
        <w:t xml:space="preserve"> I wonder</w:t>
      </w:r>
      <w:r w:rsidR="007D2D7B" w:rsidRPr="004E4F77">
        <w:rPr>
          <w:rFonts w:ascii="Arial" w:hAnsi="Arial" w:cs="Arial"/>
        </w:rPr>
        <w:t>, "H</w:t>
      </w:r>
      <w:r w:rsidRPr="004E4F77">
        <w:rPr>
          <w:rFonts w:ascii="Arial" w:hAnsi="Arial" w:cs="Arial"/>
        </w:rPr>
        <w:t>ow does this lady know that I came home?</w:t>
      </w:r>
      <w:r w:rsidR="007D2D7B" w:rsidRPr="004E4F77">
        <w:rPr>
          <w:rFonts w:ascii="Arial" w:hAnsi="Arial" w:cs="Arial"/>
        </w:rPr>
        <w:t>"</w:t>
      </w:r>
      <w:r w:rsidRPr="004E4F77">
        <w:rPr>
          <w:rFonts w:ascii="Arial" w:hAnsi="Arial" w:cs="Arial"/>
        </w:rPr>
        <w:t xml:space="preserve"> </w:t>
      </w:r>
      <w:r w:rsidR="007D2D7B" w:rsidRPr="004E4F77">
        <w:rPr>
          <w:rFonts w:ascii="Arial" w:hAnsi="Arial" w:cs="Arial"/>
        </w:rPr>
        <w:t>"</w:t>
      </w:r>
      <w:r w:rsidRPr="004E4F77">
        <w:rPr>
          <w:rFonts w:ascii="Arial" w:hAnsi="Arial" w:cs="Arial"/>
        </w:rPr>
        <w:t>Well, since you've come home, are</w:t>
      </w:r>
      <w:r w:rsidR="007D2D7B" w:rsidRPr="004E4F77">
        <w:rPr>
          <w:rFonts w:ascii="Arial" w:hAnsi="Arial" w:cs="Arial"/>
        </w:rPr>
        <w:t xml:space="preserve"> </w:t>
      </w:r>
      <w:r w:rsidRPr="004E4F77">
        <w:rPr>
          <w:rFonts w:ascii="Arial" w:hAnsi="Arial" w:cs="Arial"/>
        </w:rPr>
        <w:t>you doing good?</w:t>
      </w:r>
      <w:r w:rsidR="007D2D7B" w:rsidRPr="004E4F77">
        <w:rPr>
          <w:rFonts w:ascii="Arial" w:hAnsi="Arial" w:cs="Arial"/>
        </w:rPr>
        <w:t xml:space="preserve">" </w:t>
      </w:r>
      <w:r w:rsidRPr="004E4F77">
        <w:rPr>
          <w:rFonts w:ascii="Arial" w:hAnsi="Arial" w:cs="Arial"/>
        </w:rPr>
        <w:t xml:space="preserve">I say, </w:t>
      </w:r>
      <w:r w:rsidR="007D2D7B" w:rsidRPr="004E4F77">
        <w:rPr>
          <w:rFonts w:ascii="Arial" w:hAnsi="Arial" w:cs="Arial"/>
        </w:rPr>
        <w:t>"</w:t>
      </w:r>
      <w:r w:rsidRPr="004E4F77">
        <w:rPr>
          <w:rFonts w:ascii="Arial" w:hAnsi="Arial" w:cs="Arial"/>
        </w:rPr>
        <w:t>I'm doing well.</w:t>
      </w:r>
      <w:r w:rsidR="007D2D7B" w:rsidRPr="004E4F77">
        <w:rPr>
          <w:rFonts w:ascii="Arial" w:hAnsi="Arial" w:cs="Arial"/>
        </w:rPr>
        <w:t>" "</w:t>
      </w:r>
      <w:r w:rsidRPr="004E4F77">
        <w:rPr>
          <w:rFonts w:ascii="Arial" w:hAnsi="Arial" w:cs="Arial"/>
        </w:rPr>
        <w:t xml:space="preserve">Are your kids </w:t>
      </w:r>
      <w:r w:rsidR="007D2D7B" w:rsidRPr="004E4F77">
        <w:rPr>
          <w:rFonts w:ascii="Arial" w:hAnsi="Arial" w:cs="Arial"/>
        </w:rPr>
        <w:t>well</w:t>
      </w:r>
      <w:r w:rsidRPr="004E4F77">
        <w:rPr>
          <w:rFonts w:ascii="Arial" w:hAnsi="Arial" w:cs="Arial"/>
        </w:rPr>
        <w:t>?</w:t>
      </w:r>
      <w:r w:rsidR="007D2D7B" w:rsidRPr="004E4F77">
        <w:rPr>
          <w:rFonts w:ascii="Arial" w:hAnsi="Arial" w:cs="Arial"/>
        </w:rPr>
        <w:t xml:space="preserve">" </w:t>
      </w:r>
      <w:r w:rsidRPr="004E4F77">
        <w:rPr>
          <w:rFonts w:ascii="Arial" w:hAnsi="Arial" w:cs="Arial"/>
        </w:rPr>
        <w:t>I say</w:t>
      </w:r>
      <w:r w:rsidR="007D2D7B" w:rsidRPr="004E4F77">
        <w:rPr>
          <w:rFonts w:ascii="Arial" w:hAnsi="Arial" w:cs="Arial"/>
        </w:rPr>
        <w:t>, "T</w:t>
      </w:r>
      <w:r w:rsidRPr="004E4F77">
        <w:rPr>
          <w:rFonts w:ascii="Arial" w:hAnsi="Arial" w:cs="Arial"/>
        </w:rPr>
        <w:t>hey're doing good.</w:t>
      </w:r>
      <w:r w:rsidR="007D2D7B" w:rsidRPr="004E4F77">
        <w:rPr>
          <w:rFonts w:ascii="Arial" w:hAnsi="Arial" w:cs="Arial"/>
        </w:rPr>
        <w:t>"</w:t>
      </w:r>
      <w:r w:rsidRPr="004E4F77">
        <w:rPr>
          <w:rFonts w:ascii="Arial" w:hAnsi="Arial" w:cs="Arial"/>
        </w:rPr>
        <w:t xml:space="preserve"> Then I say, </w:t>
      </w:r>
      <w:r w:rsidR="007D2D7B" w:rsidRPr="004E4F77">
        <w:rPr>
          <w:rFonts w:ascii="Arial" w:hAnsi="Arial" w:cs="Arial"/>
        </w:rPr>
        <w:t>"</w:t>
      </w:r>
      <w:r w:rsidRPr="004E4F77">
        <w:rPr>
          <w:rFonts w:ascii="Arial" w:hAnsi="Arial" w:cs="Arial"/>
        </w:rPr>
        <w:t>How is mom down there? Is she well</w:t>
      </w:r>
      <w:r w:rsidR="00053B2B" w:rsidRPr="004E4F77">
        <w:rPr>
          <w:rFonts w:ascii="Arial" w:hAnsi="Arial" w:cs="Arial"/>
        </w:rPr>
        <w:t>?"</w:t>
      </w:r>
      <w:r w:rsidRPr="004E4F77">
        <w:rPr>
          <w:rFonts w:ascii="Arial" w:hAnsi="Arial" w:cs="Arial"/>
        </w:rPr>
        <w:t xml:space="preserve"> </w:t>
      </w:r>
      <w:r w:rsidR="00053B2B" w:rsidRPr="004E4F77">
        <w:rPr>
          <w:rFonts w:ascii="Arial" w:hAnsi="Arial" w:cs="Arial"/>
        </w:rPr>
        <w:t>H</w:t>
      </w:r>
      <w:r w:rsidRPr="004E4F77">
        <w:rPr>
          <w:rFonts w:ascii="Arial" w:hAnsi="Arial" w:cs="Arial"/>
        </w:rPr>
        <w:t>e says,</w:t>
      </w:r>
      <w:r w:rsidR="00053B2B" w:rsidRPr="004E4F77">
        <w:rPr>
          <w:rFonts w:ascii="Arial" w:hAnsi="Arial" w:cs="Arial"/>
        </w:rPr>
        <w:t xml:space="preserve"> </w:t>
      </w:r>
      <w:r w:rsidR="00BD34D9">
        <w:rPr>
          <w:rFonts w:ascii="Arial" w:hAnsi="Arial" w:cs="Arial"/>
        </w:rPr>
        <w:t>"</w:t>
      </w:r>
      <w:r w:rsidR="00053B2B" w:rsidRPr="004E4F77">
        <w:rPr>
          <w:rFonts w:ascii="Arial" w:hAnsi="Arial" w:cs="Arial"/>
        </w:rPr>
        <w:t>S</w:t>
      </w:r>
      <w:r w:rsidRPr="004E4F77">
        <w:rPr>
          <w:rFonts w:ascii="Arial" w:hAnsi="Arial" w:cs="Arial"/>
        </w:rPr>
        <w:t xml:space="preserve">he's doing well. All my brothers and sisters </w:t>
      </w:r>
      <w:r w:rsidR="00053B2B" w:rsidRPr="004E4F77">
        <w:rPr>
          <w:rFonts w:ascii="Arial" w:hAnsi="Arial" w:cs="Arial"/>
        </w:rPr>
        <w:t xml:space="preserve">are </w:t>
      </w:r>
      <w:r w:rsidRPr="004E4F77">
        <w:rPr>
          <w:rFonts w:ascii="Arial" w:hAnsi="Arial" w:cs="Arial"/>
        </w:rPr>
        <w:t>here to</w:t>
      </w:r>
      <w:r w:rsidR="00053B2B" w:rsidRPr="004E4F77">
        <w:rPr>
          <w:rFonts w:ascii="Arial" w:hAnsi="Arial" w:cs="Arial"/>
        </w:rPr>
        <w:t>o</w:t>
      </w:r>
      <w:r w:rsidRPr="004E4F77">
        <w:rPr>
          <w:rFonts w:ascii="Arial" w:hAnsi="Arial" w:cs="Arial"/>
        </w:rPr>
        <w:t>.</w:t>
      </w:r>
      <w:r w:rsidR="00053B2B" w:rsidRPr="004E4F77">
        <w:rPr>
          <w:rFonts w:ascii="Arial" w:hAnsi="Arial" w:cs="Arial"/>
        </w:rPr>
        <w:t>" "</w:t>
      </w:r>
      <w:r w:rsidRPr="004E4F77">
        <w:rPr>
          <w:rFonts w:ascii="Arial" w:hAnsi="Arial" w:cs="Arial"/>
        </w:rPr>
        <w:t>Okay. I want to speak to mom.</w:t>
      </w:r>
      <w:r w:rsidR="00053B2B" w:rsidRPr="004E4F77">
        <w:rPr>
          <w:rFonts w:ascii="Arial" w:hAnsi="Arial" w:cs="Arial"/>
        </w:rPr>
        <w:t>"</w:t>
      </w:r>
      <w:r w:rsidRPr="004E4F77">
        <w:rPr>
          <w:rFonts w:ascii="Arial" w:hAnsi="Arial" w:cs="Arial"/>
        </w:rPr>
        <w:t xml:space="preserve"> But he says,</w:t>
      </w:r>
      <w:r w:rsidR="00053B2B" w:rsidRPr="004E4F77">
        <w:rPr>
          <w:rFonts w:ascii="Arial" w:hAnsi="Arial" w:cs="Arial"/>
        </w:rPr>
        <w:t xml:space="preserve"> "</w:t>
      </w:r>
      <w:r w:rsidRPr="004E4F77">
        <w:rPr>
          <w:rFonts w:ascii="Arial" w:hAnsi="Arial" w:cs="Arial"/>
        </w:rPr>
        <w:t>You can't speak to her. She's busy. She's not home. She's out having fun.</w:t>
      </w:r>
      <w:r w:rsidR="00793A22">
        <w:rPr>
          <w:rFonts w:ascii="Arial" w:hAnsi="Arial" w:cs="Arial"/>
        </w:rPr>
        <w:t>"</w:t>
      </w:r>
      <w:r w:rsidR="00053B2B" w:rsidRPr="004E4F77">
        <w:rPr>
          <w:rFonts w:ascii="Arial" w:hAnsi="Arial" w:cs="Arial"/>
        </w:rPr>
        <w:t xml:space="preserve"> </w:t>
      </w:r>
      <w:r w:rsidRPr="004E4F77">
        <w:rPr>
          <w:rFonts w:ascii="Arial" w:hAnsi="Arial" w:cs="Arial"/>
        </w:rPr>
        <w:t>Then</w:t>
      </w:r>
      <w:r w:rsidR="00B4652F">
        <w:rPr>
          <w:rFonts w:ascii="Arial" w:hAnsi="Arial" w:cs="Arial"/>
        </w:rPr>
        <w:t>,</w:t>
      </w:r>
      <w:r w:rsidRPr="004E4F77">
        <w:rPr>
          <w:rFonts w:ascii="Arial" w:hAnsi="Arial" w:cs="Arial"/>
        </w:rPr>
        <w:t xml:space="preserve"> the teacher starts shaking, and my dad says,</w:t>
      </w:r>
      <w:r w:rsidR="00053B2B" w:rsidRPr="004E4F77">
        <w:rPr>
          <w:rFonts w:ascii="Arial" w:hAnsi="Arial" w:cs="Arial"/>
        </w:rPr>
        <w:t xml:space="preserve"> "</w:t>
      </w:r>
      <w:r w:rsidRPr="004E4F77">
        <w:rPr>
          <w:rFonts w:ascii="Arial" w:hAnsi="Arial" w:cs="Arial"/>
        </w:rPr>
        <w:t>Al</w:t>
      </w:r>
      <w:r w:rsidR="00053B2B" w:rsidRPr="004E4F77">
        <w:rPr>
          <w:rFonts w:ascii="Arial" w:hAnsi="Arial" w:cs="Arial"/>
        </w:rPr>
        <w:t xml:space="preserve">l </w:t>
      </w:r>
      <w:r w:rsidRPr="004E4F77">
        <w:rPr>
          <w:rFonts w:ascii="Arial" w:hAnsi="Arial" w:cs="Arial"/>
        </w:rPr>
        <w:t>right then</w:t>
      </w:r>
      <w:r w:rsidR="00053B2B" w:rsidRPr="004E4F77">
        <w:rPr>
          <w:rFonts w:ascii="Arial" w:hAnsi="Arial" w:cs="Arial"/>
        </w:rPr>
        <w:t xml:space="preserve">, </w:t>
      </w:r>
      <w:r w:rsidRPr="004E4F77">
        <w:rPr>
          <w:rFonts w:ascii="Arial" w:hAnsi="Arial" w:cs="Arial"/>
        </w:rPr>
        <w:t>I'm leaving.</w:t>
      </w:r>
      <w:r w:rsidR="00053B2B" w:rsidRPr="004E4F77">
        <w:rPr>
          <w:rFonts w:ascii="Arial" w:hAnsi="Arial" w:cs="Arial"/>
        </w:rPr>
        <w:t xml:space="preserve">" </w:t>
      </w:r>
      <w:r w:rsidRPr="004E4F77">
        <w:rPr>
          <w:rFonts w:ascii="Arial" w:hAnsi="Arial" w:cs="Arial"/>
        </w:rPr>
        <w:t>Then</w:t>
      </w:r>
      <w:r w:rsidR="006B7D36">
        <w:rPr>
          <w:rFonts w:ascii="Arial" w:hAnsi="Arial" w:cs="Arial"/>
        </w:rPr>
        <w:t>,</w:t>
      </w:r>
      <w:r w:rsidRPr="004E4F77">
        <w:rPr>
          <w:rFonts w:ascii="Arial" w:hAnsi="Arial" w:cs="Arial"/>
        </w:rPr>
        <w:t xml:space="preserve"> the teacher </w:t>
      </w:r>
      <w:proofErr w:type="gramStart"/>
      <w:r w:rsidRPr="004E4F77">
        <w:rPr>
          <w:rFonts w:ascii="Arial" w:hAnsi="Arial" w:cs="Arial"/>
        </w:rPr>
        <w:t>returns back</w:t>
      </w:r>
      <w:proofErr w:type="gramEnd"/>
      <w:r w:rsidRPr="004E4F77">
        <w:rPr>
          <w:rFonts w:ascii="Arial" w:hAnsi="Arial" w:cs="Arial"/>
        </w:rPr>
        <w:t xml:space="preserve"> to normal. </w:t>
      </w:r>
    </w:p>
    <w:p w14:paraId="212ED40E" w14:textId="4D3CEE52" w:rsidR="00105C8E" w:rsidRPr="004E4F77" w:rsidRDefault="00000000" w:rsidP="004E4F77">
      <w:pPr>
        <w:rPr>
          <w:rFonts w:ascii="Arial" w:hAnsi="Arial" w:cs="Arial"/>
        </w:rPr>
      </w:pPr>
      <w:r w:rsidRPr="004E4F77">
        <w:rPr>
          <w:rFonts w:ascii="Arial" w:hAnsi="Arial" w:cs="Arial"/>
        </w:rPr>
        <w:t>She asked me</w:t>
      </w:r>
      <w:r w:rsidR="00053B2B" w:rsidRPr="004E4F77">
        <w:rPr>
          <w:rFonts w:ascii="Arial" w:hAnsi="Arial" w:cs="Arial"/>
        </w:rPr>
        <w:t>, "Y</w:t>
      </w:r>
      <w:r w:rsidRPr="004E4F77">
        <w:rPr>
          <w:rFonts w:ascii="Arial" w:hAnsi="Arial" w:cs="Arial"/>
        </w:rPr>
        <w:t>ou came here to find the graves, right?</w:t>
      </w:r>
      <w:r w:rsidR="00053B2B" w:rsidRPr="004E4F77">
        <w:rPr>
          <w:rFonts w:ascii="Arial" w:hAnsi="Arial" w:cs="Arial"/>
        </w:rPr>
        <w:t>"</w:t>
      </w:r>
      <w:r w:rsidRPr="004E4F77">
        <w:rPr>
          <w:rFonts w:ascii="Arial" w:hAnsi="Arial" w:cs="Arial"/>
        </w:rPr>
        <w:t xml:space="preserve"> I say</w:t>
      </w:r>
      <w:r w:rsidR="00053B2B" w:rsidRPr="004E4F77">
        <w:rPr>
          <w:rFonts w:ascii="Arial" w:hAnsi="Arial" w:cs="Arial"/>
        </w:rPr>
        <w:t>, "Y</w:t>
      </w:r>
      <w:r w:rsidRPr="004E4F77">
        <w:rPr>
          <w:rFonts w:ascii="Arial" w:hAnsi="Arial" w:cs="Arial"/>
        </w:rPr>
        <w:t>es. Can you please show me</w:t>
      </w:r>
      <w:r w:rsidR="00053B2B" w:rsidRPr="004E4F77">
        <w:rPr>
          <w:rFonts w:ascii="Arial" w:hAnsi="Arial" w:cs="Arial"/>
        </w:rPr>
        <w:t>?" S</w:t>
      </w:r>
      <w:r w:rsidRPr="004E4F77">
        <w:rPr>
          <w:rFonts w:ascii="Arial" w:hAnsi="Arial" w:cs="Arial"/>
        </w:rPr>
        <w:t xml:space="preserve">he </w:t>
      </w:r>
      <w:r w:rsidR="00053B2B" w:rsidRPr="004E4F77">
        <w:rPr>
          <w:rFonts w:ascii="Arial" w:hAnsi="Arial" w:cs="Arial"/>
        </w:rPr>
        <w:t xml:space="preserve">lights </w:t>
      </w:r>
      <w:r w:rsidRPr="004E4F77">
        <w:rPr>
          <w:rFonts w:ascii="Arial" w:hAnsi="Arial" w:cs="Arial"/>
        </w:rPr>
        <w:t>incense</w:t>
      </w:r>
      <w:r w:rsidR="00053B2B" w:rsidRPr="004E4F77">
        <w:rPr>
          <w:rFonts w:ascii="Arial" w:hAnsi="Arial" w:cs="Arial"/>
        </w:rPr>
        <w:t xml:space="preserve">, </w:t>
      </w:r>
      <w:r w:rsidRPr="004E4F77">
        <w:rPr>
          <w:rFonts w:ascii="Arial" w:hAnsi="Arial" w:cs="Arial"/>
        </w:rPr>
        <w:t xml:space="preserve">and </w:t>
      </w:r>
      <w:proofErr w:type="gramStart"/>
      <w:r w:rsidRPr="004E4F77">
        <w:rPr>
          <w:rFonts w:ascii="Arial" w:hAnsi="Arial" w:cs="Arial"/>
        </w:rPr>
        <w:t>all of a sudden</w:t>
      </w:r>
      <w:proofErr w:type="gramEnd"/>
      <w:r w:rsidR="00053B2B" w:rsidRPr="004E4F77">
        <w:rPr>
          <w:rFonts w:ascii="Arial" w:hAnsi="Arial" w:cs="Arial"/>
        </w:rPr>
        <w:t xml:space="preserve">, </w:t>
      </w:r>
      <w:r w:rsidRPr="004E4F77">
        <w:rPr>
          <w:rFonts w:ascii="Arial" w:hAnsi="Arial" w:cs="Arial"/>
        </w:rPr>
        <w:t>she looks like she's getting possessed again. When I look into her eyes, they look off.</w:t>
      </w:r>
      <w:r w:rsidR="00053B2B" w:rsidRPr="004E4F77">
        <w:rPr>
          <w:rFonts w:ascii="Arial" w:hAnsi="Arial" w:cs="Arial"/>
        </w:rPr>
        <w:t xml:space="preserve"> </w:t>
      </w:r>
      <w:r w:rsidR="00564F48">
        <w:rPr>
          <w:rFonts w:ascii="Arial" w:hAnsi="Arial" w:cs="Arial"/>
        </w:rPr>
        <w:t>They were b</w:t>
      </w:r>
      <w:r w:rsidRPr="004E4F77">
        <w:rPr>
          <w:rFonts w:ascii="Arial" w:hAnsi="Arial" w:cs="Arial"/>
        </w:rPr>
        <w:t>ulging and they look</w:t>
      </w:r>
      <w:r w:rsidR="00564F48">
        <w:rPr>
          <w:rFonts w:ascii="Arial" w:hAnsi="Arial" w:cs="Arial"/>
        </w:rPr>
        <w:t>ed</w:t>
      </w:r>
      <w:r w:rsidRPr="004E4F77">
        <w:rPr>
          <w:rFonts w:ascii="Arial" w:hAnsi="Arial" w:cs="Arial"/>
        </w:rPr>
        <w:t xml:space="preserve"> harsh and mean</w:t>
      </w:r>
      <w:r w:rsidR="00053B2B" w:rsidRPr="004E4F77">
        <w:rPr>
          <w:rFonts w:ascii="Arial" w:hAnsi="Arial" w:cs="Arial"/>
        </w:rPr>
        <w:t xml:space="preserve">. </w:t>
      </w:r>
      <w:r w:rsidR="00AC47A0" w:rsidRPr="004E4F77">
        <w:rPr>
          <w:rFonts w:ascii="Arial" w:hAnsi="Arial" w:cs="Arial"/>
        </w:rPr>
        <w:t>Then</w:t>
      </w:r>
      <w:r w:rsidR="00564F48">
        <w:rPr>
          <w:rFonts w:ascii="Arial" w:hAnsi="Arial" w:cs="Arial"/>
        </w:rPr>
        <w:t>,</w:t>
      </w:r>
      <w:r w:rsidR="00AC47A0" w:rsidRPr="004E4F77">
        <w:rPr>
          <w:rFonts w:ascii="Arial" w:hAnsi="Arial" w:cs="Arial"/>
        </w:rPr>
        <w:t xml:space="preserve"> she asks, "Sir, </w:t>
      </w:r>
      <w:r w:rsidRPr="004E4F77">
        <w:rPr>
          <w:rFonts w:ascii="Arial" w:hAnsi="Arial" w:cs="Arial"/>
        </w:rPr>
        <w:t>what village do you come from?</w:t>
      </w:r>
      <w:r w:rsidR="00AC47A0" w:rsidRPr="004E4F77">
        <w:rPr>
          <w:rFonts w:ascii="Arial" w:hAnsi="Arial" w:cs="Arial"/>
        </w:rPr>
        <w:t>"</w:t>
      </w:r>
      <w:r w:rsidR="00091DAF" w:rsidRPr="004E4F77">
        <w:rPr>
          <w:rFonts w:ascii="Arial" w:hAnsi="Arial" w:cs="Arial"/>
        </w:rPr>
        <w:t xml:space="preserve"> </w:t>
      </w:r>
      <w:r w:rsidRPr="004E4F77">
        <w:rPr>
          <w:rFonts w:ascii="Arial" w:hAnsi="Arial" w:cs="Arial"/>
        </w:rPr>
        <w:t>The person talking isn't her. She's speaking very formally. She doesn't sound happy.</w:t>
      </w:r>
      <w:r w:rsidR="00091DAF" w:rsidRPr="004E4F77">
        <w:rPr>
          <w:rFonts w:ascii="Arial" w:hAnsi="Arial" w:cs="Arial"/>
        </w:rPr>
        <w:t xml:space="preserve"> I told her</w:t>
      </w:r>
      <w:r w:rsidR="00564F48">
        <w:rPr>
          <w:rFonts w:ascii="Arial" w:hAnsi="Arial" w:cs="Arial"/>
        </w:rPr>
        <w:t>, "</w:t>
      </w:r>
      <w:r w:rsidR="00091DAF" w:rsidRPr="004E4F77">
        <w:rPr>
          <w:rFonts w:ascii="Arial" w:hAnsi="Arial" w:cs="Arial"/>
        </w:rPr>
        <w:t xml:space="preserve">I come from </w:t>
      </w:r>
      <w:r w:rsidR="003C11D7" w:rsidRPr="004E4F77">
        <w:rPr>
          <w:rFonts w:ascii="Arial" w:hAnsi="Arial" w:cs="Arial"/>
        </w:rPr>
        <w:t>[foreign place</w:t>
      </w:r>
      <w:r w:rsidR="00564F48">
        <w:rPr>
          <w:rFonts w:ascii="Arial" w:hAnsi="Arial" w:cs="Arial"/>
        </w:rPr>
        <w:t>name</w:t>
      </w:r>
      <w:r w:rsidR="003C11D7" w:rsidRPr="004E4F77">
        <w:rPr>
          <w:rFonts w:ascii="Arial" w:hAnsi="Arial" w:cs="Arial"/>
        </w:rPr>
        <w:t>].</w:t>
      </w:r>
      <w:r w:rsidR="00564F48">
        <w:rPr>
          <w:rFonts w:ascii="Arial" w:hAnsi="Arial" w:cs="Arial"/>
        </w:rPr>
        <w:t>"</w:t>
      </w:r>
      <w:r w:rsidR="003C11D7" w:rsidRPr="004E4F77">
        <w:rPr>
          <w:rFonts w:ascii="Arial" w:hAnsi="Arial" w:cs="Arial"/>
        </w:rPr>
        <w:t xml:space="preserve"> She says, "Y</w:t>
      </w:r>
      <w:r w:rsidR="00091DAF" w:rsidRPr="004E4F77">
        <w:rPr>
          <w:rFonts w:ascii="Arial" w:hAnsi="Arial" w:cs="Arial"/>
        </w:rPr>
        <w:t>ou need to go to the village tomorrow. Go down the main road</w:t>
      </w:r>
      <w:r w:rsidR="003C11D7" w:rsidRPr="004E4F77">
        <w:rPr>
          <w:rFonts w:ascii="Arial" w:hAnsi="Arial" w:cs="Arial"/>
        </w:rPr>
        <w:t xml:space="preserve">, </w:t>
      </w:r>
      <w:r w:rsidR="00091DAF" w:rsidRPr="004E4F77">
        <w:rPr>
          <w:rFonts w:ascii="Arial" w:hAnsi="Arial" w:cs="Arial"/>
        </w:rPr>
        <w:t>and at the very end, make a right</w:t>
      </w:r>
      <w:r w:rsidR="003C11D7" w:rsidRPr="004E4F77">
        <w:rPr>
          <w:rFonts w:ascii="Arial" w:hAnsi="Arial" w:cs="Arial"/>
        </w:rPr>
        <w:t>. T</w:t>
      </w:r>
      <w:r w:rsidR="00091DAF" w:rsidRPr="004E4F77">
        <w:rPr>
          <w:rFonts w:ascii="Arial" w:hAnsi="Arial" w:cs="Arial"/>
        </w:rPr>
        <w:t>hen</w:t>
      </w:r>
      <w:r w:rsidR="006F21D9">
        <w:rPr>
          <w:rFonts w:ascii="Arial" w:hAnsi="Arial" w:cs="Arial"/>
        </w:rPr>
        <w:t>,</w:t>
      </w:r>
      <w:r w:rsidR="00091DAF" w:rsidRPr="004E4F77">
        <w:rPr>
          <w:rFonts w:ascii="Arial" w:hAnsi="Arial" w:cs="Arial"/>
        </w:rPr>
        <w:t xml:space="preserve"> go down half a kilometer where you will see two huge tombstones. Turn right</w:t>
      </w:r>
      <w:r w:rsidR="003C11D7" w:rsidRPr="004E4F77">
        <w:rPr>
          <w:rFonts w:ascii="Arial" w:hAnsi="Arial" w:cs="Arial"/>
        </w:rPr>
        <w:t>. T</w:t>
      </w:r>
      <w:r w:rsidR="00091DAF" w:rsidRPr="004E4F77">
        <w:rPr>
          <w:rFonts w:ascii="Arial" w:hAnsi="Arial" w:cs="Arial"/>
        </w:rPr>
        <w:t>here you'll see a giant palm tree</w:t>
      </w:r>
      <w:r w:rsidR="006F21D9">
        <w:rPr>
          <w:rFonts w:ascii="Arial" w:hAnsi="Arial" w:cs="Arial"/>
        </w:rPr>
        <w:t>. F</w:t>
      </w:r>
      <w:r w:rsidR="00091DAF" w:rsidRPr="004E4F77">
        <w:rPr>
          <w:rFonts w:ascii="Arial" w:hAnsi="Arial" w:cs="Arial"/>
        </w:rPr>
        <w:t>rom the palm chain</w:t>
      </w:r>
      <w:r w:rsidR="003C11D7" w:rsidRPr="004E4F77">
        <w:rPr>
          <w:rFonts w:ascii="Arial" w:hAnsi="Arial" w:cs="Arial"/>
        </w:rPr>
        <w:t>, s</w:t>
      </w:r>
      <w:r w:rsidR="00091DAF" w:rsidRPr="004E4F77">
        <w:rPr>
          <w:rFonts w:ascii="Arial" w:hAnsi="Arial" w:cs="Arial"/>
        </w:rPr>
        <w:t>tep four</w:t>
      </w:r>
      <w:r w:rsidR="003C11D7" w:rsidRPr="004E4F77">
        <w:rPr>
          <w:rFonts w:ascii="Arial" w:hAnsi="Arial" w:cs="Arial"/>
        </w:rPr>
        <w:t xml:space="preserve">, </w:t>
      </w:r>
      <w:r w:rsidR="00091DAF" w:rsidRPr="004E4F77">
        <w:rPr>
          <w:rFonts w:ascii="Arial" w:hAnsi="Arial" w:cs="Arial"/>
        </w:rPr>
        <w:t>five steps. There</w:t>
      </w:r>
      <w:r w:rsidR="003C11D7" w:rsidRPr="004E4F77">
        <w:rPr>
          <w:rFonts w:ascii="Arial" w:hAnsi="Arial" w:cs="Arial"/>
        </w:rPr>
        <w:t xml:space="preserve">, </w:t>
      </w:r>
      <w:r w:rsidR="00091DAF" w:rsidRPr="004E4F77">
        <w:rPr>
          <w:rFonts w:ascii="Arial" w:hAnsi="Arial" w:cs="Arial"/>
        </w:rPr>
        <w:t>you will find the graves that you are looking for.</w:t>
      </w:r>
      <w:r w:rsidR="003C11D7" w:rsidRPr="004E4F77">
        <w:rPr>
          <w:rFonts w:ascii="Arial" w:hAnsi="Arial" w:cs="Arial"/>
        </w:rPr>
        <w:t>"</w:t>
      </w:r>
      <w:r w:rsidR="00105C8E" w:rsidRPr="004E4F77">
        <w:rPr>
          <w:rFonts w:ascii="Arial" w:hAnsi="Arial" w:cs="Arial"/>
        </w:rPr>
        <w:t xml:space="preserve"> </w:t>
      </w:r>
      <w:r w:rsidR="00091DAF" w:rsidRPr="004E4F77">
        <w:rPr>
          <w:rFonts w:ascii="Arial" w:hAnsi="Arial" w:cs="Arial"/>
        </w:rPr>
        <w:t>She starts shaking again.</w:t>
      </w:r>
      <w:r w:rsidR="00105C8E" w:rsidRPr="004E4F77">
        <w:rPr>
          <w:rFonts w:ascii="Arial" w:hAnsi="Arial" w:cs="Arial"/>
        </w:rPr>
        <w:t xml:space="preserve"> </w:t>
      </w:r>
      <w:r w:rsidR="00091DAF" w:rsidRPr="004E4F77">
        <w:rPr>
          <w:rFonts w:ascii="Arial" w:hAnsi="Arial" w:cs="Arial"/>
        </w:rPr>
        <w:t>And then</w:t>
      </w:r>
      <w:r w:rsidR="00297B10">
        <w:rPr>
          <w:rFonts w:ascii="Arial" w:hAnsi="Arial" w:cs="Arial"/>
        </w:rPr>
        <w:t>,</w:t>
      </w:r>
      <w:r w:rsidR="00091DAF" w:rsidRPr="004E4F77">
        <w:rPr>
          <w:rFonts w:ascii="Arial" w:hAnsi="Arial" w:cs="Arial"/>
        </w:rPr>
        <w:t xml:space="preserve"> she </w:t>
      </w:r>
      <w:r w:rsidR="00297B10">
        <w:rPr>
          <w:rFonts w:ascii="Arial" w:hAnsi="Arial" w:cs="Arial"/>
        </w:rPr>
        <w:t xml:space="preserve">is </w:t>
      </w:r>
      <w:r w:rsidR="00091DAF" w:rsidRPr="004E4F77">
        <w:rPr>
          <w:rFonts w:ascii="Arial" w:hAnsi="Arial" w:cs="Arial"/>
        </w:rPr>
        <w:t>done</w:t>
      </w:r>
      <w:r w:rsidR="00105C8E" w:rsidRPr="004E4F77">
        <w:rPr>
          <w:rFonts w:ascii="Arial" w:hAnsi="Arial" w:cs="Arial"/>
        </w:rPr>
        <w:t>.</w:t>
      </w:r>
    </w:p>
    <w:p w14:paraId="4AFCB4E1" w14:textId="77777777" w:rsidR="00974B14" w:rsidRPr="004E4F77" w:rsidRDefault="00105C8E" w:rsidP="004E4F77">
      <w:pPr>
        <w:rPr>
          <w:rFonts w:ascii="Arial" w:hAnsi="Arial" w:cs="Arial"/>
        </w:rPr>
      </w:pPr>
      <w:r w:rsidRPr="004E4F77">
        <w:rPr>
          <w:rFonts w:ascii="Arial" w:hAnsi="Arial" w:cs="Arial"/>
        </w:rPr>
        <w:t>After hearing everything, I was shaken. It all seemed so unexpected. It felt like I was sitting right in front of my dad.</w:t>
      </w:r>
      <w:r w:rsidR="00974B14" w:rsidRPr="004E4F77">
        <w:rPr>
          <w:rFonts w:ascii="Arial" w:hAnsi="Arial" w:cs="Arial"/>
        </w:rPr>
        <w:t xml:space="preserve"> </w:t>
      </w:r>
    </w:p>
    <w:p w14:paraId="05293D00" w14:textId="693D37D1" w:rsidR="00801721" w:rsidRPr="004E4F77" w:rsidRDefault="000D2C3C" w:rsidP="004E4F77">
      <w:pPr>
        <w:rPr>
          <w:rFonts w:ascii="Arial" w:hAnsi="Arial" w:cs="Arial"/>
        </w:rPr>
      </w:pPr>
      <w:r w:rsidRPr="004E4F77">
        <w:rPr>
          <w:rFonts w:ascii="Arial" w:hAnsi="Arial" w:cs="Arial"/>
          <w:b/>
          <w:bCs/>
        </w:rPr>
        <w:t>Annie:</w:t>
      </w:r>
      <w:r w:rsidR="00974B14" w:rsidRPr="004E4F77">
        <w:rPr>
          <w:rFonts w:ascii="Arial" w:hAnsi="Arial" w:cs="Arial"/>
        </w:rPr>
        <w:t xml:space="preserve"> W</w:t>
      </w:r>
      <w:r w:rsidRPr="004E4F77">
        <w:rPr>
          <w:rFonts w:ascii="Arial" w:hAnsi="Arial" w:cs="Arial"/>
        </w:rPr>
        <w:t xml:space="preserve">ith her body shaking </w:t>
      </w:r>
      <w:r w:rsidR="00974B14" w:rsidRPr="004E4F77">
        <w:rPr>
          <w:rFonts w:ascii="Arial" w:hAnsi="Arial" w:cs="Arial"/>
        </w:rPr>
        <w:t xml:space="preserve">and her face </w:t>
      </w:r>
      <w:r w:rsidRPr="004E4F77">
        <w:rPr>
          <w:rFonts w:ascii="Arial" w:hAnsi="Arial" w:cs="Arial"/>
        </w:rPr>
        <w:t>changing colors</w:t>
      </w:r>
      <w:r w:rsidR="00974B14" w:rsidRPr="004E4F77">
        <w:rPr>
          <w:rFonts w:ascii="Arial" w:hAnsi="Arial" w:cs="Arial"/>
        </w:rPr>
        <w:t>, w</w:t>
      </w:r>
      <w:r w:rsidRPr="004E4F77">
        <w:rPr>
          <w:rFonts w:ascii="Arial" w:hAnsi="Arial" w:cs="Arial"/>
        </w:rPr>
        <w:t>eren't you scared?</w:t>
      </w:r>
    </w:p>
    <w:p w14:paraId="7BC54E57" w14:textId="7519C07B" w:rsidR="00801721" w:rsidRPr="004E4F77" w:rsidRDefault="000D2C3C" w:rsidP="004E4F77">
      <w:pPr>
        <w:rPr>
          <w:rFonts w:ascii="Arial" w:hAnsi="Arial" w:cs="Arial"/>
        </w:rPr>
      </w:pPr>
      <w:r w:rsidRPr="004E4F77">
        <w:rPr>
          <w:rFonts w:ascii="Arial" w:hAnsi="Arial" w:cs="Arial"/>
          <w:b/>
          <w:bCs/>
        </w:rPr>
        <w:t>Poppa:</w:t>
      </w:r>
      <w:r w:rsidR="00974B14" w:rsidRPr="004E4F77">
        <w:rPr>
          <w:rFonts w:ascii="Arial" w:hAnsi="Arial" w:cs="Arial"/>
        </w:rPr>
        <w:t xml:space="preserve"> No, </w:t>
      </w:r>
      <w:r w:rsidRPr="004E4F77">
        <w:rPr>
          <w:rFonts w:ascii="Arial" w:hAnsi="Arial" w:cs="Arial"/>
        </w:rPr>
        <w:t xml:space="preserve">I was normal. </w:t>
      </w:r>
      <w:r w:rsidR="00974B14" w:rsidRPr="004E4F77">
        <w:rPr>
          <w:rFonts w:ascii="Arial" w:hAnsi="Arial" w:cs="Arial"/>
        </w:rPr>
        <w:t>O</w:t>
      </w:r>
      <w:r w:rsidRPr="004E4F77">
        <w:rPr>
          <w:rFonts w:ascii="Arial" w:hAnsi="Arial" w:cs="Arial"/>
        </w:rPr>
        <w:t xml:space="preserve">ther people might be scared but I just sat </w:t>
      </w:r>
      <w:r w:rsidR="00974B14" w:rsidRPr="004E4F77">
        <w:rPr>
          <w:rFonts w:ascii="Arial" w:hAnsi="Arial" w:cs="Arial"/>
        </w:rPr>
        <w:t xml:space="preserve">and </w:t>
      </w:r>
      <w:r w:rsidRPr="004E4F77">
        <w:rPr>
          <w:rFonts w:ascii="Arial" w:hAnsi="Arial" w:cs="Arial"/>
        </w:rPr>
        <w:t>answer whatever was asked.</w:t>
      </w:r>
    </w:p>
    <w:p w14:paraId="58B9F980" w14:textId="77FA279D" w:rsidR="00801721" w:rsidRPr="004E4F77" w:rsidRDefault="000D2C3C" w:rsidP="004E4F77">
      <w:pPr>
        <w:rPr>
          <w:rFonts w:ascii="Arial" w:hAnsi="Arial" w:cs="Arial"/>
        </w:rPr>
      </w:pPr>
      <w:r w:rsidRPr="004E4F77">
        <w:rPr>
          <w:rFonts w:ascii="Arial" w:hAnsi="Arial" w:cs="Arial"/>
          <w:b/>
          <w:bCs/>
        </w:rPr>
        <w:t>Annie:</w:t>
      </w:r>
      <w:r w:rsidR="00974B14" w:rsidRPr="004E4F77">
        <w:rPr>
          <w:rFonts w:ascii="Arial" w:hAnsi="Arial" w:cs="Arial"/>
        </w:rPr>
        <w:t xml:space="preserve"> O</w:t>
      </w:r>
      <w:r w:rsidRPr="004E4F77">
        <w:rPr>
          <w:rFonts w:ascii="Arial" w:hAnsi="Arial" w:cs="Arial"/>
        </w:rPr>
        <w:t>h</w:t>
      </w:r>
      <w:r w:rsidR="00974B14" w:rsidRPr="004E4F77">
        <w:rPr>
          <w:rFonts w:ascii="Arial" w:hAnsi="Arial" w:cs="Arial"/>
        </w:rPr>
        <w:t xml:space="preserve">, </w:t>
      </w:r>
      <w:r w:rsidRPr="004E4F77">
        <w:rPr>
          <w:rFonts w:ascii="Arial" w:hAnsi="Arial" w:cs="Arial"/>
        </w:rPr>
        <w:t xml:space="preserve">my </w:t>
      </w:r>
      <w:r w:rsidR="00974B14" w:rsidRPr="004E4F77">
        <w:rPr>
          <w:rFonts w:ascii="Arial" w:hAnsi="Arial" w:cs="Arial"/>
        </w:rPr>
        <w:t>G</w:t>
      </w:r>
      <w:r w:rsidRPr="004E4F77">
        <w:rPr>
          <w:rFonts w:ascii="Arial" w:hAnsi="Arial" w:cs="Arial"/>
        </w:rPr>
        <w:t>od</w:t>
      </w:r>
      <w:r w:rsidR="00974B14" w:rsidRPr="004E4F77">
        <w:rPr>
          <w:rFonts w:ascii="Arial" w:hAnsi="Arial" w:cs="Arial"/>
        </w:rPr>
        <w:t xml:space="preserve">. You're </w:t>
      </w:r>
      <w:r w:rsidRPr="004E4F77">
        <w:rPr>
          <w:rFonts w:ascii="Arial" w:hAnsi="Arial" w:cs="Arial"/>
        </w:rPr>
        <w:t>lying</w:t>
      </w:r>
      <w:r w:rsidR="00974B14" w:rsidRPr="004E4F77">
        <w:rPr>
          <w:rFonts w:ascii="Arial" w:hAnsi="Arial" w:cs="Arial"/>
        </w:rPr>
        <w:t>. I</w:t>
      </w:r>
      <w:r w:rsidRPr="004E4F77">
        <w:rPr>
          <w:rFonts w:ascii="Arial" w:hAnsi="Arial" w:cs="Arial"/>
        </w:rPr>
        <w:t>f a person gets possessed and their voice changes</w:t>
      </w:r>
      <w:r w:rsidR="00974B14" w:rsidRPr="004E4F77">
        <w:rPr>
          <w:rFonts w:ascii="Arial" w:hAnsi="Arial" w:cs="Arial"/>
        </w:rPr>
        <w:t xml:space="preserve">, </w:t>
      </w:r>
      <w:r w:rsidRPr="004E4F77">
        <w:rPr>
          <w:rFonts w:ascii="Arial" w:hAnsi="Arial" w:cs="Arial"/>
        </w:rPr>
        <w:t>aren't you a little bit scared?</w:t>
      </w:r>
    </w:p>
    <w:p w14:paraId="1FEAB825" w14:textId="77777777" w:rsidR="00BB720B" w:rsidRDefault="000D2C3C" w:rsidP="004E4F77">
      <w:pPr>
        <w:rPr>
          <w:rFonts w:ascii="Arial" w:hAnsi="Arial" w:cs="Arial"/>
        </w:rPr>
      </w:pPr>
      <w:r w:rsidRPr="004E4F77">
        <w:rPr>
          <w:rFonts w:ascii="Arial" w:hAnsi="Arial" w:cs="Arial"/>
          <w:b/>
          <w:bCs/>
        </w:rPr>
        <w:t>Poppa:</w:t>
      </w:r>
      <w:r w:rsidR="00974B14" w:rsidRPr="004E4F77">
        <w:rPr>
          <w:rFonts w:ascii="Arial" w:hAnsi="Arial" w:cs="Arial"/>
        </w:rPr>
        <w:t xml:space="preserve"> </w:t>
      </w:r>
      <w:r w:rsidRPr="004E4F77">
        <w:rPr>
          <w:rFonts w:ascii="Arial" w:hAnsi="Arial" w:cs="Arial"/>
        </w:rPr>
        <w:t>No</w:t>
      </w:r>
      <w:r w:rsidR="00974B14" w:rsidRPr="004E4F77">
        <w:rPr>
          <w:rFonts w:ascii="Arial" w:hAnsi="Arial" w:cs="Arial"/>
        </w:rPr>
        <w:t>.</w:t>
      </w:r>
      <w:r w:rsidRPr="004E4F77">
        <w:rPr>
          <w:rFonts w:ascii="Arial" w:hAnsi="Arial" w:cs="Arial"/>
        </w:rPr>
        <w:t xml:space="preserve"> I'm not scared. My body is super awake. I'm not scared of that. </w:t>
      </w:r>
      <w:r w:rsidR="009E6BB2" w:rsidRPr="004E4F77">
        <w:rPr>
          <w:rFonts w:ascii="Arial" w:hAnsi="Arial" w:cs="Arial"/>
        </w:rPr>
        <w:t>T</w:t>
      </w:r>
      <w:r w:rsidRPr="004E4F77">
        <w:rPr>
          <w:rFonts w:ascii="Arial" w:hAnsi="Arial" w:cs="Arial"/>
        </w:rPr>
        <w:t>hat's me. But</w:t>
      </w:r>
      <w:r w:rsidR="009E6BB2" w:rsidRPr="004E4F77">
        <w:rPr>
          <w:rFonts w:ascii="Arial" w:hAnsi="Arial" w:cs="Arial"/>
        </w:rPr>
        <w:t xml:space="preserve"> </w:t>
      </w:r>
      <w:r w:rsidRPr="004E4F77">
        <w:rPr>
          <w:rFonts w:ascii="Arial" w:hAnsi="Arial" w:cs="Arial"/>
        </w:rPr>
        <w:t>yeah, lots of people will be scared</w:t>
      </w:r>
      <w:r w:rsidR="009E6BB2" w:rsidRPr="004E4F77">
        <w:rPr>
          <w:rFonts w:ascii="Arial" w:hAnsi="Arial" w:cs="Arial"/>
        </w:rPr>
        <w:t>. [Annie chuckles]</w:t>
      </w:r>
    </w:p>
    <w:p w14:paraId="72458623" w14:textId="4DAF79DD" w:rsidR="00801721" w:rsidRPr="004E4F77" w:rsidRDefault="000D2C3C" w:rsidP="004E4F77">
      <w:pPr>
        <w:rPr>
          <w:rFonts w:ascii="Arial" w:hAnsi="Arial" w:cs="Arial"/>
        </w:rPr>
      </w:pPr>
      <w:r w:rsidRPr="004E4F77">
        <w:rPr>
          <w:rFonts w:ascii="Arial" w:hAnsi="Arial" w:cs="Arial"/>
        </w:rPr>
        <w:t>I go home</w:t>
      </w:r>
      <w:r w:rsidR="009E6BB2" w:rsidRPr="004E4F77">
        <w:rPr>
          <w:rFonts w:ascii="Arial" w:hAnsi="Arial" w:cs="Arial"/>
        </w:rPr>
        <w:t xml:space="preserve">. </w:t>
      </w:r>
      <w:r w:rsidRPr="004E4F77">
        <w:rPr>
          <w:rFonts w:ascii="Arial" w:hAnsi="Arial" w:cs="Arial"/>
        </w:rPr>
        <w:t>I let everyone know what went on. Now</w:t>
      </w:r>
      <w:r w:rsidR="00BB720B">
        <w:rPr>
          <w:rFonts w:ascii="Arial" w:hAnsi="Arial" w:cs="Arial"/>
        </w:rPr>
        <w:t>,</w:t>
      </w:r>
      <w:r w:rsidRPr="004E4F77">
        <w:rPr>
          <w:rFonts w:ascii="Arial" w:hAnsi="Arial" w:cs="Arial"/>
        </w:rPr>
        <w:t xml:space="preserve"> even though the teacher tells us that we should leave tomorrow</w:t>
      </w:r>
      <w:r w:rsidR="00BB720B">
        <w:rPr>
          <w:rFonts w:ascii="Arial" w:hAnsi="Arial" w:cs="Arial"/>
        </w:rPr>
        <w:t xml:space="preserve">, </w:t>
      </w:r>
      <w:r w:rsidR="00BB720B" w:rsidRPr="004E4F77">
        <w:rPr>
          <w:rFonts w:ascii="Arial" w:hAnsi="Arial" w:cs="Arial"/>
        </w:rPr>
        <w:t xml:space="preserve">our </w:t>
      </w:r>
      <w:r w:rsidRPr="004E4F77">
        <w:rPr>
          <w:rFonts w:ascii="Arial" w:hAnsi="Arial" w:cs="Arial"/>
        </w:rPr>
        <w:t>stomachs are so hot and impatient that we want to leave right away</w:t>
      </w:r>
      <w:r w:rsidR="009E6BB2" w:rsidRPr="004E4F77">
        <w:rPr>
          <w:rFonts w:ascii="Arial" w:hAnsi="Arial" w:cs="Arial"/>
        </w:rPr>
        <w:t>. W</w:t>
      </w:r>
      <w:r w:rsidRPr="004E4F77">
        <w:rPr>
          <w:rFonts w:ascii="Arial" w:hAnsi="Arial" w:cs="Arial"/>
        </w:rPr>
        <w:t xml:space="preserve">e </w:t>
      </w:r>
      <w:r w:rsidR="009E6BB2" w:rsidRPr="004E4F77">
        <w:rPr>
          <w:rFonts w:ascii="Arial" w:hAnsi="Arial" w:cs="Arial"/>
        </w:rPr>
        <w:t xml:space="preserve">leave </w:t>
      </w:r>
      <w:r w:rsidRPr="004E4F77">
        <w:rPr>
          <w:rFonts w:ascii="Arial" w:hAnsi="Arial" w:cs="Arial"/>
        </w:rPr>
        <w:t>at midnight on our mopeds</w:t>
      </w:r>
      <w:r w:rsidR="009E6BB2" w:rsidRPr="004E4F77">
        <w:rPr>
          <w:rFonts w:ascii="Arial" w:hAnsi="Arial" w:cs="Arial"/>
        </w:rPr>
        <w:t xml:space="preserve">. It's </w:t>
      </w:r>
      <w:r w:rsidRPr="004E4F77">
        <w:rPr>
          <w:rFonts w:ascii="Arial" w:hAnsi="Arial" w:cs="Arial"/>
        </w:rPr>
        <w:t>difficult to see</w:t>
      </w:r>
      <w:r w:rsidR="009E6BB2" w:rsidRPr="004E4F77">
        <w:rPr>
          <w:rFonts w:ascii="Arial" w:hAnsi="Arial" w:cs="Arial"/>
        </w:rPr>
        <w:t xml:space="preserve">, </w:t>
      </w:r>
      <w:r w:rsidRPr="004E4F77">
        <w:rPr>
          <w:rFonts w:ascii="Arial" w:hAnsi="Arial" w:cs="Arial"/>
        </w:rPr>
        <w:t>so we take our flashlights</w:t>
      </w:r>
      <w:r w:rsidR="009E6BB2" w:rsidRPr="004E4F77">
        <w:rPr>
          <w:rFonts w:ascii="Arial" w:hAnsi="Arial" w:cs="Arial"/>
        </w:rPr>
        <w:t xml:space="preserve">. </w:t>
      </w:r>
      <w:r w:rsidRPr="004E4F77">
        <w:rPr>
          <w:rFonts w:ascii="Arial" w:hAnsi="Arial" w:cs="Arial"/>
        </w:rPr>
        <w:t>We go to the exact spot the teacher describe</w:t>
      </w:r>
      <w:r w:rsidR="009E6BB2" w:rsidRPr="004E4F77">
        <w:rPr>
          <w:rFonts w:ascii="Arial" w:hAnsi="Arial" w:cs="Arial"/>
        </w:rPr>
        <w:t>d. W</w:t>
      </w:r>
      <w:r w:rsidRPr="004E4F77">
        <w:rPr>
          <w:rFonts w:ascii="Arial" w:hAnsi="Arial" w:cs="Arial"/>
        </w:rPr>
        <w:t>e dig and dig</w:t>
      </w:r>
      <w:r w:rsidR="003E012B">
        <w:rPr>
          <w:rFonts w:ascii="Arial" w:hAnsi="Arial" w:cs="Arial"/>
        </w:rPr>
        <w:t>, b</w:t>
      </w:r>
      <w:r w:rsidR="009E6BB2" w:rsidRPr="004E4F77">
        <w:rPr>
          <w:rFonts w:ascii="Arial" w:hAnsi="Arial" w:cs="Arial"/>
        </w:rPr>
        <w:t xml:space="preserve">ut we </w:t>
      </w:r>
      <w:r w:rsidRPr="004E4F77">
        <w:rPr>
          <w:rFonts w:ascii="Arial" w:hAnsi="Arial" w:cs="Arial"/>
        </w:rPr>
        <w:t>can't find the graves</w:t>
      </w:r>
      <w:r w:rsidR="009E6BB2" w:rsidRPr="004E4F77">
        <w:rPr>
          <w:rFonts w:ascii="Arial" w:hAnsi="Arial" w:cs="Arial"/>
        </w:rPr>
        <w:t>, so</w:t>
      </w:r>
      <w:r w:rsidRPr="004E4F77">
        <w:rPr>
          <w:rFonts w:ascii="Arial" w:hAnsi="Arial" w:cs="Arial"/>
        </w:rPr>
        <w:t xml:space="preserve"> we go home</w:t>
      </w:r>
      <w:r w:rsidR="009E6BB2" w:rsidRPr="004E4F77">
        <w:rPr>
          <w:rFonts w:ascii="Arial" w:hAnsi="Arial" w:cs="Arial"/>
        </w:rPr>
        <w:t xml:space="preserve">. We </w:t>
      </w:r>
      <w:r w:rsidRPr="004E4F77">
        <w:rPr>
          <w:rFonts w:ascii="Arial" w:hAnsi="Arial" w:cs="Arial"/>
        </w:rPr>
        <w:t>go back to the teacher</w:t>
      </w:r>
      <w:r w:rsidR="003E012B">
        <w:rPr>
          <w:rFonts w:ascii="Arial" w:hAnsi="Arial" w:cs="Arial"/>
        </w:rPr>
        <w:t>,</w:t>
      </w:r>
      <w:r w:rsidRPr="004E4F77">
        <w:rPr>
          <w:rFonts w:ascii="Arial" w:hAnsi="Arial" w:cs="Arial"/>
        </w:rPr>
        <w:t xml:space="preserve"> and she tells us to bring her a handful of dirt from that spot. So</w:t>
      </w:r>
      <w:r w:rsidR="009E6BB2" w:rsidRPr="004E4F77">
        <w:rPr>
          <w:rFonts w:ascii="Arial" w:hAnsi="Arial" w:cs="Arial"/>
        </w:rPr>
        <w:t xml:space="preserve">, </w:t>
      </w:r>
      <w:r w:rsidRPr="004E4F77">
        <w:rPr>
          <w:rFonts w:ascii="Arial" w:hAnsi="Arial" w:cs="Arial"/>
        </w:rPr>
        <w:t>we bring her the dirt and she says</w:t>
      </w:r>
      <w:r w:rsidR="009E6BB2" w:rsidRPr="004E4F77">
        <w:rPr>
          <w:rFonts w:ascii="Arial" w:hAnsi="Arial" w:cs="Arial"/>
        </w:rPr>
        <w:t>, "Y</w:t>
      </w:r>
      <w:r w:rsidRPr="004E4F77">
        <w:rPr>
          <w:rFonts w:ascii="Arial" w:hAnsi="Arial" w:cs="Arial"/>
        </w:rPr>
        <w:t>eah, this is right. Now</w:t>
      </w:r>
      <w:r w:rsidR="00EF389B">
        <w:rPr>
          <w:rFonts w:ascii="Arial" w:hAnsi="Arial" w:cs="Arial"/>
        </w:rPr>
        <w:t>,</w:t>
      </w:r>
      <w:r w:rsidRPr="004E4F77">
        <w:rPr>
          <w:rFonts w:ascii="Arial" w:hAnsi="Arial" w:cs="Arial"/>
        </w:rPr>
        <w:t xml:space="preserve"> go home and do it again</w:t>
      </w:r>
      <w:r w:rsidR="009E6BB2" w:rsidRPr="004E4F77">
        <w:rPr>
          <w:rFonts w:ascii="Arial" w:hAnsi="Arial" w:cs="Arial"/>
        </w:rPr>
        <w:t>, b</w:t>
      </w:r>
      <w:r w:rsidRPr="004E4F77">
        <w:rPr>
          <w:rFonts w:ascii="Arial" w:hAnsi="Arial" w:cs="Arial"/>
        </w:rPr>
        <w:t xml:space="preserve">ut first go pray to </w:t>
      </w:r>
      <w:r w:rsidR="004B3EA4" w:rsidRPr="004E4F77">
        <w:rPr>
          <w:rFonts w:ascii="Arial" w:hAnsi="Arial" w:cs="Arial"/>
        </w:rPr>
        <w:t>[</w:t>
      </w:r>
      <w:r w:rsidR="00EF389B">
        <w:rPr>
          <w:rFonts w:ascii="Arial" w:hAnsi="Arial" w:cs="Arial"/>
        </w:rPr>
        <w:t>foreign name</w:t>
      </w:r>
      <w:r w:rsidR="004B3EA4" w:rsidRPr="004E4F77">
        <w:rPr>
          <w:rFonts w:ascii="Arial" w:hAnsi="Arial" w:cs="Arial"/>
        </w:rPr>
        <w:t>].</w:t>
      </w:r>
      <w:r w:rsidRPr="004E4F77">
        <w:rPr>
          <w:rFonts w:ascii="Arial" w:hAnsi="Arial" w:cs="Arial"/>
        </w:rPr>
        <w:t xml:space="preserve"> </w:t>
      </w:r>
      <w:r w:rsidR="004B3EA4" w:rsidRPr="004E4F77">
        <w:rPr>
          <w:rFonts w:ascii="Arial" w:hAnsi="Arial" w:cs="Arial"/>
        </w:rPr>
        <w:t>S</w:t>
      </w:r>
      <w:r w:rsidRPr="004E4F77">
        <w:rPr>
          <w:rFonts w:ascii="Arial" w:hAnsi="Arial" w:cs="Arial"/>
        </w:rPr>
        <w:t>he will possess one of your family members. And that person will help you out.</w:t>
      </w:r>
      <w:r w:rsidR="004B3EA4" w:rsidRPr="004E4F77">
        <w:rPr>
          <w:rFonts w:ascii="Arial" w:hAnsi="Arial" w:cs="Arial"/>
        </w:rPr>
        <w:t>"</w:t>
      </w:r>
    </w:p>
    <w:p w14:paraId="61140DCB" w14:textId="5E3F3FEB" w:rsidR="004B3EA4" w:rsidRPr="004E4F77" w:rsidRDefault="004B3EA4" w:rsidP="004E4F77">
      <w:pPr>
        <w:rPr>
          <w:rFonts w:ascii="Arial" w:hAnsi="Arial" w:cs="Arial"/>
        </w:rPr>
      </w:pPr>
      <w:r w:rsidRPr="004E4F77">
        <w:rPr>
          <w:rFonts w:ascii="Arial" w:hAnsi="Arial" w:cs="Arial"/>
        </w:rPr>
        <w:t>At 6:00 AM, five or six of us head to the spot. Before going out, we ask for help at [</w:t>
      </w:r>
      <w:r w:rsidR="00EF389B">
        <w:rPr>
          <w:rFonts w:ascii="Arial" w:hAnsi="Arial" w:cs="Arial"/>
        </w:rPr>
        <w:t>foreign name</w:t>
      </w:r>
      <w:r w:rsidRPr="004E4F77">
        <w:rPr>
          <w:rFonts w:ascii="Arial" w:hAnsi="Arial" w:cs="Arial"/>
        </w:rPr>
        <w:t>] alt</w:t>
      </w:r>
      <w:r w:rsidR="00EF389B">
        <w:rPr>
          <w:rFonts w:ascii="Arial" w:hAnsi="Arial" w:cs="Arial"/>
        </w:rPr>
        <w:t>a</w:t>
      </w:r>
      <w:r w:rsidRPr="004E4F77">
        <w:rPr>
          <w:rFonts w:ascii="Arial" w:hAnsi="Arial" w:cs="Arial"/>
        </w:rPr>
        <w:t xml:space="preserve">r. </w:t>
      </w:r>
    </w:p>
    <w:p w14:paraId="2E9A884C" w14:textId="08FF6185" w:rsidR="004B3EA4" w:rsidRPr="004E4F77" w:rsidRDefault="004B3EA4" w:rsidP="004E4F77">
      <w:pPr>
        <w:rPr>
          <w:rFonts w:ascii="Arial" w:hAnsi="Arial" w:cs="Arial"/>
        </w:rPr>
      </w:pPr>
      <w:r w:rsidRPr="004E4F77">
        <w:rPr>
          <w:rFonts w:ascii="Arial" w:hAnsi="Arial" w:cs="Arial"/>
        </w:rPr>
        <w:t xml:space="preserve">[mopeds </w:t>
      </w:r>
      <w:r w:rsidR="00EF389B">
        <w:rPr>
          <w:rFonts w:ascii="Arial" w:hAnsi="Arial" w:cs="Arial"/>
        </w:rPr>
        <w:t>start</w:t>
      </w:r>
      <w:r w:rsidRPr="004E4F77">
        <w:rPr>
          <w:rFonts w:ascii="Arial" w:hAnsi="Arial" w:cs="Arial"/>
        </w:rPr>
        <w:t xml:space="preserve">] </w:t>
      </w:r>
    </w:p>
    <w:p w14:paraId="74A022E1" w14:textId="3F9DD7C8" w:rsidR="00801721" w:rsidRPr="004E4F77" w:rsidRDefault="00000000" w:rsidP="004E4F77">
      <w:pPr>
        <w:rPr>
          <w:rFonts w:ascii="Arial" w:hAnsi="Arial" w:cs="Arial"/>
        </w:rPr>
      </w:pPr>
      <w:r w:rsidRPr="004E4F77">
        <w:rPr>
          <w:rFonts w:ascii="Arial" w:hAnsi="Arial" w:cs="Arial"/>
        </w:rPr>
        <w:t>Then</w:t>
      </w:r>
      <w:r w:rsidR="00EF389B">
        <w:rPr>
          <w:rFonts w:ascii="Arial" w:hAnsi="Arial" w:cs="Arial"/>
        </w:rPr>
        <w:t>,</w:t>
      </w:r>
      <w:r w:rsidRPr="004E4F77">
        <w:rPr>
          <w:rFonts w:ascii="Arial" w:hAnsi="Arial" w:cs="Arial"/>
        </w:rPr>
        <w:t xml:space="preserve"> we take a few mopeds and head out. Your uncle's Honda has a sidecar</w:t>
      </w:r>
      <w:r w:rsidR="004B3EA4" w:rsidRPr="004E4F77">
        <w:rPr>
          <w:rFonts w:ascii="Arial" w:hAnsi="Arial" w:cs="Arial"/>
        </w:rPr>
        <w:t xml:space="preserve">, </w:t>
      </w:r>
      <w:r w:rsidRPr="004E4F77">
        <w:rPr>
          <w:rFonts w:ascii="Arial" w:hAnsi="Arial" w:cs="Arial"/>
        </w:rPr>
        <w:t>and in the sidecar, there are three new coffins. We drive along the path that the teacher showed us</w:t>
      </w:r>
      <w:r w:rsidR="004B3EA4" w:rsidRPr="004E4F77">
        <w:rPr>
          <w:rFonts w:ascii="Arial" w:hAnsi="Arial" w:cs="Arial"/>
        </w:rPr>
        <w:t>. O</w:t>
      </w:r>
      <w:r w:rsidRPr="004E4F77">
        <w:rPr>
          <w:rFonts w:ascii="Arial" w:hAnsi="Arial" w:cs="Arial"/>
        </w:rPr>
        <w:t>n the way</w:t>
      </w:r>
      <w:r w:rsidR="004B3EA4" w:rsidRPr="004E4F77">
        <w:rPr>
          <w:rFonts w:ascii="Arial" w:hAnsi="Arial" w:cs="Arial"/>
        </w:rPr>
        <w:t xml:space="preserve">, </w:t>
      </w:r>
      <w:r w:rsidRPr="004E4F77">
        <w:rPr>
          <w:rFonts w:ascii="Arial" w:hAnsi="Arial" w:cs="Arial"/>
        </w:rPr>
        <w:t xml:space="preserve">I look around </w:t>
      </w:r>
      <w:r w:rsidRPr="004E4F77">
        <w:rPr>
          <w:rFonts w:ascii="Arial" w:hAnsi="Arial" w:cs="Arial"/>
        </w:rPr>
        <w:lastRenderedPageBreak/>
        <w:t>and I see cemeteries and palm trees. And finally arrive at the white sand beach. We find two tombstones. We look right</w:t>
      </w:r>
      <w:r w:rsidR="004B3EA4" w:rsidRPr="004E4F77">
        <w:rPr>
          <w:rFonts w:ascii="Arial" w:hAnsi="Arial" w:cs="Arial"/>
        </w:rPr>
        <w:t xml:space="preserve">, </w:t>
      </w:r>
      <w:r w:rsidRPr="004E4F77">
        <w:rPr>
          <w:rFonts w:ascii="Arial" w:hAnsi="Arial" w:cs="Arial"/>
        </w:rPr>
        <w:t>and there's that super big palm tree. We take five steps to arrive at the spot, just like the teacher said.</w:t>
      </w:r>
      <w:r w:rsidR="004B3EA4" w:rsidRPr="004E4F77">
        <w:rPr>
          <w:rFonts w:ascii="Arial" w:hAnsi="Arial" w:cs="Arial"/>
        </w:rPr>
        <w:t xml:space="preserve"> </w:t>
      </w:r>
      <w:r w:rsidR="00E84876" w:rsidRPr="004E4F77">
        <w:rPr>
          <w:rFonts w:ascii="Arial" w:hAnsi="Arial" w:cs="Arial"/>
        </w:rPr>
        <w:t>We all huddle up and set up incense, candle</w:t>
      </w:r>
      <w:r w:rsidR="00CA0541">
        <w:rPr>
          <w:rFonts w:ascii="Arial" w:hAnsi="Arial" w:cs="Arial"/>
        </w:rPr>
        <w:t xml:space="preserve"> </w:t>
      </w:r>
      <w:r w:rsidR="00E84876" w:rsidRPr="004E4F77">
        <w:rPr>
          <w:rFonts w:ascii="Arial" w:hAnsi="Arial" w:cs="Arial"/>
        </w:rPr>
        <w:t>lights, wine, fruits. We arrange it on the sandy floor and start praying. Then</w:t>
      </w:r>
      <w:r w:rsidR="00CA0541">
        <w:rPr>
          <w:rFonts w:ascii="Arial" w:hAnsi="Arial" w:cs="Arial"/>
        </w:rPr>
        <w:t>,</w:t>
      </w:r>
      <w:r w:rsidR="00E84876" w:rsidRPr="004E4F77">
        <w:rPr>
          <w:rFonts w:ascii="Arial" w:hAnsi="Arial" w:cs="Arial"/>
        </w:rPr>
        <w:t xml:space="preserve"> I light incense and say, "We come here to find the lost caskets." We burn the paper gold and money. We sprinkle medicine and salt.</w:t>
      </w:r>
      <w:r w:rsidR="00067598">
        <w:rPr>
          <w:rFonts w:ascii="Arial" w:hAnsi="Arial" w:cs="Arial"/>
        </w:rPr>
        <w:t xml:space="preserve"> </w:t>
      </w:r>
      <w:r w:rsidRPr="004E4F77">
        <w:rPr>
          <w:rFonts w:ascii="Arial" w:hAnsi="Arial" w:cs="Arial"/>
        </w:rPr>
        <w:t>Then</w:t>
      </w:r>
      <w:r w:rsidR="00067598">
        <w:rPr>
          <w:rFonts w:ascii="Arial" w:hAnsi="Arial" w:cs="Arial"/>
        </w:rPr>
        <w:t>,</w:t>
      </w:r>
      <w:r w:rsidRPr="004E4F77">
        <w:rPr>
          <w:rFonts w:ascii="Arial" w:hAnsi="Arial" w:cs="Arial"/>
        </w:rPr>
        <w:t xml:space="preserve"> right when we finished praying</w:t>
      </w:r>
      <w:r w:rsidR="00E84876" w:rsidRPr="004E4F77">
        <w:rPr>
          <w:rFonts w:ascii="Arial" w:hAnsi="Arial" w:cs="Arial"/>
        </w:rPr>
        <w:t xml:space="preserve">, </w:t>
      </w:r>
      <w:r w:rsidRPr="004E4F77">
        <w:rPr>
          <w:rFonts w:ascii="Arial" w:hAnsi="Arial" w:cs="Arial"/>
        </w:rPr>
        <w:t>my nephew starts shaking</w:t>
      </w:r>
      <w:r w:rsidR="00E84876" w:rsidRPr="004E4F77">
        <w:rPr>
          <w:rFonts w:ascii="Arial" w:hAnsi="Arial" w:cs="Arial"/>
        </w:rPr>
        <w:t>.</w:t>
      </w:r>
      <w:r w:rsidR="00067598">
        <w:rPr>
          <w:rFonts w:ascii="Arial" w:hAnsi="Arial" w:cs="Arial"/>
        </w:rPr>
        <w:t xml:space="preserve"> </w:t>
      </w:r>
      <w:r w:rsidR="00E84876" w:rsidRPr="004E4F77">
        <w:rPr>
          <w:rFonts w:ascii="Arial" w:hAnsi="Arial" w:cs="Arial"/>
        </w:rPr>
        <w:t xml:space="preserve">He looks like a crazy person. I think he got possessed by </w:t>
      </w:r>
      <w:r w:rsidR="00EF0CB8" w:rsidRPr="004E4F77">
        <w:rPr>
          <w:rFonts w:ascii="Arial" w:hAnsi="Arial" w:cs="Arial"/>
        </w:rPr>
        <w:t>[</w:t>
      </w:r>
      <w:r w:rsidR="00067598">
        <w:rPr>
          <w:rFonts w:ascii="Arial" w:hAnsi="Arial" w:cs="Arial"/>
        </w:rPr>
        <w:t>foreign name</w:t>
      </w:r>
      <w:r w:rsidR="002500F4" w:rsidRPr="004E4F77">
        <w:rPr>
          <w:rFonts w:ascii="Arial" w:hAnsi="Arial" w:cs="Arial"/>
        </w:rPr>
        <w:t>].</w:t>
      </w:r>
    </w:p>
    <w:p w14:paraId="70C0912A" w14:textId="7EF54E21" w:rsidR="00801721" w:rsidRPr="004E4F77" w:rsidRDefault="00000000" w:rsidP="004E4F77">
      <w:pPr>
        <w:rPr>
          <w:rFonts w:ascii="Arial" w:hAnsi="Arial" w:cs="Arial"/>
        </w:rPr>
      </w:pPr>
      <w:r w:rsidRPr="004E4F77">
        <w:rPr>
          <w:rFonts w:ascii="Arial" w:hAnsi="Arial" w:cs="Arial"/>
        </w:rPr>
        <w:t>Then</w:t>
      </w:r>
      <w:r w:rsidR="00067598">
        <w:rPr>
          <w:rFonts w:ascii="Arial" w:hAnsi="Arial" w:cs="Arial"/>
        </w:rPr>
        <w:t>,</w:t>
      </w:r>
      <w:r w:rsidRPr="004E4F77">
        <w:rPr>
          <w:rFonts w:ascii="Arial" w:hAnsi="Arial" w:cs="Arial"/>
        </w:rPr>
        <w:t xml:space="preserve"> he jumps to a </w:t>
      </w:r>
      <w:proofErr w:type="gramStart"/>
      <w:r w:rsidRPr="004E4F77">
        <w:rPr>
          <w:rFonts w:ascii="Arial" w:hAnsi="Arial" w:cs="Arial"/>
        </w:rPr>
        <w:t>spot</w:t>
      </w:r>
      <w:proofErr w:type="gramEnd"/>
      <w:r w:rsidRPr="004E4F77">
        <w:rPr>
          <w:rFonts w:ascii="Arial" w:hAnsi="Arial" w:cs="Arial"/>
        </w:rPr>
        <w:t xml:space="preserve"> and he starts clawing at the dirt with his bare hands. He hits the floor</w:t>
      </w:r>
      <w:r w:rsidR="002500F4" w:rsidRPr="004E4F77">
        <w:rPr>
          <w:rFonts w:ascii="Arial" w:hAnsi="Arial" w:cs="Arial"/>
        </w:rPr>
        <w:t xml:space="preserve">. And </w:t>
      </w:r>
      <w:r w:rsidRPr="004E4F77">
        <w:rPr>
          <w:rFonts w:ascii="Arial" w:hAnsi="Arial" w:cs="Arial"/>
        </w:rPr>
        <w:t>we mark the dirt to remember that spot</w:t>
      </w:r>
      <w:r w:rsidR="002500F4" w:rsidRPr="004E4F77">
        <w:rPr>
          <w:rFonts w:ascii="Arial" w:hAnsi="Arial" w:cs="Arial"/>
        </w:rPr>
        <w:t>. T</w:t>
      </w:r>
      <w:r w:rsidRPr="004E4F77">
        <w:rPr>
          <w:rFonts w:ascii="Arial" w:hAnsi="Arial" w:cs="Arial"/>
        </w:rPr>
        <w:t>hen</w:t>
      </w:r>
      <w:r w:rsidR="002500F4" w:rsidRPr="004E4F77">
        <w:rPr>
          <w:rFonts w:ascii="Arial" w:hAnsi="Arial" w:cs="Arial"/>
        </w:rPr>
        <w:t xml:space="preserve">, </w:t>
      </w:r>
      <w:r w:rsidRPr="004E4F77">
        <w:rPr>
          <w:rFonts w:ascii="Arial" w:hAnsi="Arial" w:cs="Arial"/>
        </w:rPr>
        <w:t>he calls out a second spot and we mark that spot. He scratches at the third spot</w:t>
      </w:r>
      <w:r w:rsidR="00585049">
        <w:rPr>
          <w:rFonts w:ascii="Arial" w:hAnsi="Arial" w:cs="Arial"/>
        </w:rPr>
        <w:t>,</w:t>
      </w:r>
      <w:r w:rsidRPr="004E4F77">
        <w:rPr>
          <w:rFonts w:ascii="Arial" w:hAnsi="Arial" w:cs="Arial"/>
        </w:rPr>
        <w:t xml:space="preserve"> and we put something there as well.</w:t>
      </w:r>
      <w:r w:rsidR="00585049">
        <w:rPr>
          <w:rFonts w:ascii="Arial" w:hAnsi="Arial" w:cs="Arial"/>
        </w:rPr>
        <w:t xml:space="preserve"> </w:t>
      </w:r>
      <w:r w:rsidR="002500F4" w:rsidRPr="004E4F77">
        <w:rPr>
          <w:rFonts w:ascii="Arial" w:hAnsi="Arial" w:cs="Arial"/>
        </w:rPr>
        <w:t>Then</w:t>
      </w:r>
      <w:r w:rsidR="00585049">
        <w:rPr>
          <w:rFonts w:ascii="Arial" w:hAnsi="Arial" w:cs="Arial"/>
        </w:rPr>
        <w:t xml:space="preserve">, </w:t>
      </w:r>
      <w:r w:rsidR="002500F4" w:rsidRPr="004E4F77">
        <w:rPr>
          <w:rFonts w:ascii="Arial" w:hAnsi="Arial" w:cs="Arial"/>
        </w:rPr>
        <w:t>[</w:t>
      </w:r>
      <w:r w:rsidR="00585049">
        <w:rPr>
          <w:rFonts w:ascii="Arial" w:hAnsi="Arial" w:cs="Arial"/>
        </w:rPr>
        <w:t>foreign name</w:t>
      </w:r>
      <w:r w:rsidR="002500F4" w:rsidRPr="004E4F77">
        <w:rPr>
          <w:rFonts w:ascii="Arial" w:hAnsi="Arial" w:cs="Arial"/>
        </w:rPr>
        <w:t>] leaves my nephew's body. She disappears and he looks normal again.</w:t>
      </w:r>
    </w:p>
    <w:p w14:paraId="38BA34DB" w14:textId="23C33EE7" w:rsidR="00801721" w:rsidRPr="004E4F77" w:rsidRDefault="000D2C3C" w:rsidP="004E4F77">
      <w:pPr>
        <w:rPr>
          <w:rFonts w:ascii="Arial" w:hAnsi="Arial" w:cs="Arial"/>
        </w:rPr>
      </w:pPr>
      <w:r w:rsidRPr="004E4F77">
        <w:rPr>
          <w:rFonts w:ascii="Arial" w:hAnsi="Arial" w:cs="Arial"/>
          <w:b/>
          <w:bCs/>
        </w:rPr>
        <w:t>Annie:</w:t>
      </w:r>
      <w:r w:rsidR="002500F4" w:rsidRPr="004E4F77">
        <w:rPr>
          <w:rFonts w:ascii="Arial" w:hAnsi="Arial" w:cs="Arial"/>
        </w:rPr>
        <w:t xml:space="preserve"> B</w:t>
      </w:r>
      <w:r w:rsidRPr="004E4F77">
        <w:rPr>
          <w:rFonts w:ascii="Arial" w:hAnsi="Arial" w:cs="Arial"/>
        </w:rPr>
        <w:t>ut after he was finished being possessed</w:t>
      </w:r>
      <w:r w:rsidR="002500F4" w:rsidRPr="004E4F77">
        <w:rPr>
          <w:rFonts w:ascii="Arial" w:hAnsi="Arial" w:cs="Arial"/>
        </w:rPr>
        <w:t xml:space="preserve">, </w:t>
      </w:r>
      <w:r w:rsidRPr="004E4F77">
        <w:rPr>
          <w:rFonts w:ascii="Arial" w:hAnsi="Arial" w:cs="Arial"/>
        </w:rPr>
        <w:t xml:space="preserve">did you even ask </w:t>
      </w:r>
      <w:r w:rsidR="002500F4" w:rsidRPr="004E4F77">
        <w:rPr>
          <w:rFonts w:ascii="Arial" w:hAnsi="Arial" w:cs="Arial"/>
        </w:rPr>
        <w:t xml:space="preserve">or </w:t>
      </w:r>
      <w:r w:rsidRPr="004E4F77">
        <w:rPr>
          <w:rFonts w:ascii="Arial" w:hAnsi="Arial" w:cs="Arial"/>
        </w:rPr>
        <w:t>check to see if he's okay</w:t>
      </w:r>
      <w:r w:rsidR="002500F4" w:rsidRPr="004E4F77">
        <w:rPr>
          <w:rFonts w:ascii="Arial" w:hAnsi="Arial" w:cs="Arial"/>
        </w:rPr>
        <w:t>?</w:t>
      </w:r>
    </w:p>
    <w:p w14:paraId="2946DE9F" w14:textId="4EC940D4" w:rsidR="00801721" w:rsidRPr="004E4F77" w:rsidRDefault="000D2C3C" w:rsidP="004E4F77">
      <w:pPr>
        <w:rPr>
          <w:rFonts w:ascii="Arial" w:hAnsi="Arial" w:cs="Arial"/>
        </w:rPr>
      </w:pPr>
      <w:r w:rsidRPr="004E4F77">
        <w:rPr>
          <w:rFonts w:ascii="Arial" w:hAnsi="Arial" w:cs="Arial"/>
          <w:b/>
          <w:bCs/>
        </w:rPr>
        <w:t>Poppa:</w:t>
      </w:r>
      <w:r w:rsidR="002500F4" w:rsidRPr="004E4F77">
        <w:rPr>
          <w:rFonts w:ascii="Arial" w:hAnsi="Arial" w:cs="Arial"/>
        </w:rPr>
        <w:t xml:space="preserve"> </w:t>
      </w:r>
      <w:r w:rsidRPr="004E4F77">
        <w:rPr>
          <w:rFonts w:ascii="Arial" w:hAnsi="Arial" w:cs="Arial"/>
        </w:rPr>
        <w:t>No</w:t>
      </w:r>
      <w:r w:rsidR="002500F4" w:rsidRPr="004E4F77">
        <w:rPr>
          <w:rFonts w:ascii="Arial" w:hAnsi="Arial" w:cs="Arial"/>
        </w:rPr>
        <w:t>. N</w:t>
      </w:r>
      <w:r w:rsidRPr="004E4F77">
        <w:rPr>
          <w:rFonts w:ascii="Arial" w:hAnsi="Arial" w:cs="Arial"/>
        </w:rPr>
        <w:t>o asking or checking</w:t>
      </w:r>
      <w:r w:rsidR="00CB6C55">
        <w:rPr>
          <w:rFonts w:ascii="Arial" w:hAnsi="Arial" w:cs="Arial"/>
        </w:rPr>
        <w:t>. W</w:t>
      </w:r>
      <w:r w:rsidRPr="004E4F77">
        <w:rPr>
          <w:rFonts w:ascii="Arial" w:hAnsi="Arial" w:cs="Arial"/>
        </w:rPr>
        <w:t xml:space="preserve">hatever he </w:t>
      </w:r>
      <w:r w:rsidR="002500F4" w:rsidRPr="004E4F77">
        <w:rPr>
          <w:rFonts w:ascii="Arial" w:hAnsi="Arial" w:cs="Arial"/>
        </w:rPr>
        <w:t xml:space="preserve">clawed, </w:t>
      </w:r>
      <w:r w:rsidRPr="004E4F77">
        <w:rPr>
          <w:rFonts w:ascii="Arial" w:hAnsi="Arial" w:cs="Arial"/>
        </w:rPr>
        <w:t>we just marked the spot and started digging</w:t>
      </w:r>
      <w:r w:rsidR="002500F4" w:rsidRPr="004E4F77">
        <w:rPr>
          <w:rFonts w:ascii="Arial" w:hAnsi="Arial" w:cs="Arial"/>
        </w:rPr>
        <w:t>.</w:t>
      </w:r>
    </w:p>
    <w:p w14:paraId="7541A8F5" w14:textId="5617A788" w:rsidR="002500F4" w:rsidRPr="004E4F77" w:rsidRDefault="002500F4" w:rsidP="004E4F77">
      <w:pPr>
        <w:rPr>
          <w:rFonts w:ascii="Arial" w:hAnsi="Arial" w:cs="Arial"/>
        </w:rPr>
      </w:pPr>
      <w:r w:rsidRPr="004E4F77">
        <w:rPr>
          <w:rFonts w:ascii="Arial" w:hAnsi="Arial" w:cs="Arial"/>
        </w:rPr>
        <w:t>[</w:t>
      </w:r>
      <w:r w:rsidR="00CB6C55">
        <w:rPr>
          <w:rFonts w:ascii="Arial" w:hAnsi="Arial" w:cs="Arial"/>
        </w:rPr>
        <w:t>digging sounds</w:t>
      </w:r>
      <w:r w:rsidRPr="004E4F77">
        <w:rPr>
          <w:rFonts w:ascii="Arial" w:hAnsi="Arial" w:cs="Arial"/>
        </w:rPr>
        <w:t>]</w:t>
      </w:r>
    </w:p>
    <w:p w14:paraId="6E56852A" w14:textId="77777777" w:rsidR="0030750D" w:rsidRDefault="000D2C3C" w:rsidP="004E4F77">
      <w:pPr>
        <w:rPr>
          <w:rFonts w:ascii="Arial" w:hAnsi="Arial" w:cs="Arial"/>
        </w:rPr>
      </w:pPr>
      <w:r w:rsidRPr="004E4F77">
        <w:rPr>
          <w:rFonts w:ascii="Arial" w:hAnsi="Arial" w:cs="Arial"/>
          <w:b/>
          <w:bCs/>
        </w:rPr>
        <w:t>Poppa:</w:t>
      </w:r>
      <w:r w:rsidR="002500F4" w:rsidRPr="004E4F77">
        <w:rPr>
          <w:rFonts w:ascii="Arial" w:hAnsi="Arial" w:cs="Arial"/>
        </w:rPr>
        <w:t xml:space="preserve"> M</w:t>
      </w:r>
      <w:r w:rsidRPr="004E4F77">
        <w:rPr>
          <w:rFonts w:ascii="Arial" w:hAnsi="Arial" w:cs="Arial"/>
        </w:rPr>
        <w:t xml:space="preserve">y sibling starts digging at the first </w:t>
      </w:r>
      <w:r w:rsidR="002500F4" w:rsidRPr="004E4F77">
        <w:rPr>
          <w:rFonts w:ascii="Arial" w:hAnsi="Arial" w:cs="Arial"/>
        </w:rPr>
        <w:t>mark. S</w:t>
      </w:r>
      <w:r w:rsidRPr="004E4F77">
        <w:rPr>
          <w:rFonts w:ascii="Arial" w:hAnsi="Arial" w:cs="Arial"/>
        </w:rPr>
        <w:t>omeone else brings over one of the coffins</w:t>
      </w:r>
      <w:r w:rsidR="00D02CF9" w:rsidRPr="004E4F77">
        <w:rPr>
          <w:rFonts w:ascii="Arial" w:hAnsi="Arial" w:cs="Arial"/>
        </w:rPr>
        <w:t xml:space="preserve">, </w:t>
      </w:r>
      <w:r w:rsidRPr="004E4F77">
        <w:rPr>
          <w:rFonts w:ascii="Arial" w:hAnsi="Arial" w:cs="Arial"/>
        </w:rPr>
        <w:t>so it's ready to go</w:t>
      </w:r>
      <w:r w:rsidR="00D02CF9" w:rsidRPr="004E4F77">
        <w:rPr>
          <w:rFonts w:ascii="Arial" w:hAnsi="Arial" w:cs="Arial"/>
        </w:rPr>
        <w:t>. M</w:t>
      </w:r>
      <w:r w:rsidRPr="004E4F77">
        <w:rPr>
          <w:rFonts w:ascii="Arial" w:hAnsi="Arial" w:cs="Arial"/>
        </w:rPr>
        <w:t>y younger brother digs about three feet deep and then he says</w:t>
      </w:r>
      <w:r w:rsidR="00CB6C55">
        <w:rPr>
          <w:rFonts w:ascii="Arial" w:hAnsi="Arial" w:cs="Arial"/>
        </w:rPr>
        <w:t xml:space="preserve">, </w:t>
      </w:r>
      <w:r w:rsidR="00D02CF9" w:rsidRPr="004E4F77">
        <w:rPr>
          <w:rFonts w:ascii="Arial" w:hAnsi="Arial" w:cs="Arial"/>
        </w:rPr>
        <w:t xml:space="preserve">"Oh, </w:t>
      </w:r>
      <w:r w:rsidR="00CB6C55" w:rsidRPr="004E4F77">
        <w:rPr>
          <w:rFonts w:ascii="Arial" w:hAnsi="Arial" w:cs="Arial"/>
        </w:rPr>
        <w:t>Brother</w:t>
      </w:r>
      <w:r w:rsidR="00CB6C55">
        <w:rPr>
          <w:rFonts w:ascii="Arial" w:hAnsi="Arial" w:cs="Arial"/>
        </w:rPr>
        <w:t xml:space="preserve"> </w:t>
      </w:r>
      <w:r w:rsidR="00D02CF9" w:rsidRPr="004E4F77">
        <w:rPr>
          <w:rFonts w:ascii="Arial" w:hAnsi="Arial" w:cs="Arial"/>
        </w:rPr>
        <w:t>Hun, we dug it up. I can see the casket." I say, "Okay, let me see." Everyone crowds over. It looks exactly like a coffin. I said</w:t>
      </w:r>
      <w:r w:rsidR="00947305" w:rsidRPr="004E4F77">
        <w:rPr>
          <w:rFonts w:ascii="Arial" w:hAnsi="Arial" w:cs="Arial"/>
        </w:rPr>
        <w:t>, "K</w:t>
      </w:r>
      <w:r w:rsidR="00D02CF9" w:rsidRPr="004E4F77">
        <w:rPr>
          <w:rFonts w:ascii="Arial" w:hAnsi="Arial" w:cs="Arial"/>
        </w:rPr>
        <w:t>eep on digging. Let's finish and find all three</w:t>
      </w:r>
      <w:r w:rsidR="00947305" w:rsidRPr="004E4F77">
        <w:rPr>
          <w:rFonts w:ascii="Arial" w:hAnsi="Arial" w:cs="Arial"/>
        </w:rPr>
        <w:t>. O</w:t>
      </w:r>
      <w:r w:rsidR="00D02CF9" w:rsidRPr="004E4F77">
        <w:rPr>
          <w:rFonts w:ascii="Arial" w:hAnsi="Arial" w:cs="Arial"/>
        </w:rPr>
        <w:t>nly then we will know</w:t>
      </w:r>
      <w:r w:rsidR="00947305" w:rsidRPr="004E4F77">
        <w:rPr>
          <w:rFonts w:ascii="Arial" w:hAnsi="Arial" w:cs="Arial"/>
        </w:rPr>
        <w:t>."</w:t>
      </w:r>
    </w:p>
    <w:p w14:paraId="0628F7CA" w14:textId="083F7D38" w:rsidR="00801721" w:rsidRPr="004E4F77" w:rsidRDefault="00947305" w:rsidP="004E4F77">
      <w:pPr>
        <w:rPr>
          <w:rFonts w:ascii="Arial" w:hAnsi="Arial" w:cs="Arial"/>
        </w:rPr>
      </w:pPr>
      <w:r w:rsidRPr="004E4F77">
        <w:rPr>
          <w:rFonts w:ascii="Arial" w:hAnsi="Arial" w:cs="Arial"/>
        </w:rPr>
        <w:t xml:space="preserve">Then we go to the </w:t>
      </w:r>
      <w:r w:rsidR="00D02CF9" w:rsidRPr="004E4F77">
        <w:rPr>
          <w:rFonts w:ascii="Arial" w:hAnsi="Arial" w:cs="Arial"/>
        </w:rPr>
        <w:t>second spot</w:t>
      </w:r>
      <w:r w:rsidRPr="004E4F77">
        <w:rPr>
          <w:rFonts w:ascii="Arial" w:hAnsi="Arial" w:cs="Arial"/>
        </w:rPr>
        <w:t xml:space="preserve">, </w:t>
      </w:r>
      <w:r w:rsidR="00D02CF9" w:rsidRPr="004E4F77">
        <w:rPr>
          <w:rFonts w:ascii="Arial" w:hAnsi="Arial" w:cs="Arial"/>
        </w:rPr>
        <w:t>we dig</w:t>
      </w:r>
      <w:r w:rsidRPr="004E4F77">
        <w:rPr>
          <w:rFonts w:ascii="Arial" w:hAnsi="Arial" w:cs="Arial"/>
        </w:rPr>
        <w:t xml:space="preserve">, </w:t>
      </w:r>
      <w:r w:rsidR="00D02CF9" w:rsidRPr="004E4F77">
        <w:rPr>
          <w:rFonts w:ascii="Arial" w:hAnsi="Arial" w:cs="Arial"/>
        </w:rPr>
        <w:t>and we hit a large plan</w:t>
      </w:r>
      <w:r w:rsidRPr="004E4F77">
        <w:rPr>
          <w:rFonts w:ascii="Arial" w:hAnsi="Arial" w:cs="Arial"/>
        </w:rPr>
        <w:t>k</w:t>
      </w:r>
      <w:r w:rsidR="00D02CF9" w:rsidRPr="004E4F77">
        <w:rPr>
          <w:rFonts w:ascii="Arial" w:hAnsi="Arial" w:cs="Arial"/>
        </w:rPr>
        <w:t>. And that plank turns out to be another old coffin. When I touch it, it falls apart.</w:t>
      </w:r>
      <w:r w:rsidRPr="004E4F77">
        <w:rPr>
          <w:rFonts w:ascii="Arial" w:hAnsi="Arial" w:cs="Arial"/>
        </w:rPr>
        <w:t xml:space="preserve"> </w:t>
      </w:r>
    </w:p>
    <w:p w14:paraId="6DCCA917" w14:textId="7B0F4EE9" w:rsidR="00801721" w:rsidRPr="004E4F77" w:rsidRDefault="00000000" w:rsidP="004E4F77">
      <w:pPr>
        <w:rPr>
          <w:rFonts w:ascii="Arial" w:hAnsi="Arial" w:cs="Arial"/>
        </w:rPr>
      </w:pPr>
      <w:r w:rsidRPr="004E4F77">
        <w:rPr>
          <w:rFonts w:ascii="Arial" w:hAnsi="Arial" w:cs="Arial"/>
        </w:rPr>
        <w:t>I said</w:t>
      </w:r>
      <w:r w:rsidR="00947305" w:rsidRPr="004E4F77">
        <w:rPr>
          <w:rFonts w:ascii="Arial" w:hAnsi="Arial" w:cs="Arial"/>
        </w:rPr>
        <w:t>, "O</w:t>
      </w:r>
      <w:r w:rsidRPr="004E4F77">
        <w:rPr>
          <w:rFonts w:ascii="Arial" w:hAnsi="Arial" w:cs="Arial"/>
        </w:rPr>
        <w:t>kay, the third spot</w:t>
      </w:r>
      <w:r w:rsidR="00947305" w:rsidRPr="004E4F77">
        <w:rPr>
          <w:rFonts w:ascii="Arial" w:hAnsi="Arial" w:cs="Arial"/>
        </w:rPr>
        <w:t xml:space="preserve">." </w:t>
      </w:r>
      <w:r w:rsidR="00013935" w:rsidRPr="004E4F77">
        <w:rPr>
          <w:rFonts w:ascii="Arial" w:hAnsi="Arial" w:cs="Arial"/>
        </w:rPr>
        <w:t xml:space="preserve">We dig and find </w:t>
      </w:r>
      <w:r w:rsidRPr="004E4F77">
        <w:rPr>
          <w:rFonts w:ascii="Arial" w:hAnsi="Arial" w:cs="Arial"/>
        </w:rPr>
        <w:t xml:space="preserve">the third </w:t>
      </w:r>
      <w:r w:rsidR="00013935" w:rsidRPr="004E4F77">
        <w:rPr>
          <w:rFonts w:ascii="Arial" w:hAnsi="Arial" w:cs="Arial"/>
        </w:rPr>
        <w:t>coffin, j</w:t>
      </w:r>
      <w:r w:rsidRPr="004E4F77">
        <w:rPr>
          <w:rFonts w:ascii="Arial" w:hAnsi="Arial" w:cs="Arial"/>
        </w:rPr>
        <w:t>ust like the teacher</w:t>
      </w:r>
      <w:r w:rsidR="0030750D">
        <w:rPr>
          <w:rFonts w:ascii="Arial" w:hAnsi="Arial" w:cs="Arial"/>
        </w:rPr>
        <w:t xml:space="preserve"> said</w:t>
      </w:r>
      <w:r w:rsidR="00013935" w:rsidRPr="004E4F77">
        <w:rPr>
          <w:rFonts w:ascii="Arial" w:hAnsi="Arial" w:cs="Arial"/>
        </w:rPr>
        <w:t>. A</w:t>
      </w:r>
      <w:r w:rsidRPr="004E4F77">
        <w:rPr>
          <w:rFonts w:ascii="Arial" w:hAnsi="Arial" w:cs="Arial"/>
        </w:rPr>
        <w:t>fter seeing the coffins</w:t>
      </w:r>
      <w:r w:rsidR="00013935" w:rsidRPr="004E4F77">
        <w:rPr>
          <w:rFonts w:ascii="Arial" w:hAnsi="Arial" w:cs="Arial"/>
        </w:rPr>
        <w:t xml:space="preserve">, </w:t>
      </w:r>
      <w:r w:rsidRPr="004E4F77">
        <w:rPr>
          <w:rFonts w:ascii="Arial" w:hAnsi="Arial" w:cs="Arial"/>
        </w:rPr>
        <w:t>I think</w:t>
      </w:r>
      <w:r w:rsidR="0030750D">
        <w:rPr>
          <w:rFonts w:ascii="Arial" w:hAnsi="Arial" w:cs="Arial"/>
        </w:rPr>
        <w:t xml:space="preserve"> </w:t>
      </w:r>
      <w:r w:rsidRPr="004E4F77">
        <w:rPr>
          <w:rFonts w:ascii="Arial" w:hAnsi="Arial" w:cs="Arial"/>
        </w:rPr>
        <w:t>the teacher was right</w:t>
      </w:r>
      <w:r w:rsidR="00013935" w:rsidRPr="004E4F77">
        <w:rPr>
          <w:rFonts w:ascii="Arial" w:hAnsi="Arial" w:cs="Arial"/>
        </w:rPr>
        <w:t>. S</w:t>
      </w:r>
      <w:r w:rsidRPr="004E4F77">
        <w:rPr>
          <w:rFonts w:ascii="Arial" w:hAnsi="Arial" w:cs="Arial"/>
        </w:rPr>
        <w:t>o</w:t>
      </w:r>
      <w:r w:rsidR="00013935" w:rsidRPr="004E4F77">
        <w:rPr>
          <w:rFonts w:ascii="Arial" w:hAnsi="Arial" w:cs="Arial"/>
        </w:rPr>
        <w:t xml:space="preserve">, </w:t>
      </w:r>
      <w:r w:rsidRPr="004E4F77">
        <w:rPr>
          <w:rFonts w:ascii="Arial" w:hAnsi="Arial" w:cs="Arial"/>
        </w:rPr>
        <w:t>we finish up</w:t>
      </w:r>
      <w:r w:rsidR="00013935" w:rsidRPr="004E4F77">
        <w:rPr>
          <w:rFonts w:ascii="Arial" w:hAnsi="Arial" w:cs="Arial"/>
        </w:rPr>
        <w:t xml:space="preserve">, </w:t>
      </w:r>
      <w:r w:rsidRPr="004E4F77">
        <w:rPr>
          <w:rFonts w:ascii="Arial" w:hAnsi="Arial" w:cs="Arial"/>
        </w:rPr>
        <w:t>we head out</w:t>
      </w:r>
      <w:r w:rsidR="00013935" w:rsidRPr="004E4F77">
        <w:rPr>
          <w:rFonts w:ascii="Arial" w:hAnsi="Arial" w:cs="Arial"/>
        </w:rPr>
        <w:t xml:space="preserve">, </w:t>
      </w:r>
      <w:r w:rsidRPr="004E4F77">
        <w:rPr>
          <w:rFonts w:ascii="Arial" w:hAnsi="Arial" w:cs="Arial"/>
        </w:rPr>
        <w:t>and that night</w:t>
      </w:r>
      <w:r w:rsidR="00154D74">
        <w:rPr>
          <w:rFonts w:ascii="Arial" w:hAnsi="Arial" w:cs="Arial"/>
        </w:rPr>
        <w:t>,</w:t>
      </w:r>
      <w:r w:rsidRPr="004E4F77">
        <w:rPr>
          <w:rFonts w:ascii="Arial" w:hAnsi="Arial" w:cs="Arial"/>
        </w:rPr>
        <w:t xml:space="preserve"> we go to </w:t>
      </w:r>
      <w:r w:rsidR="00013935" w:rsidRPr="004E4F77">
        <w:rPr>
          <w:rFonts w:ascii="Arial" w:hAnsi="Arial" w:cs="Arial"/>
        </w:rPr>
        <w:t>[</w:t>
      </w:r>
      <w:r w:rsidR="00154D74">
        <w:rPr>
          <w:rFonts w:ascii="Arial" w:hAnsi="Arial" w:cs="Arial"/>
        </w:rPr>
        <w:t>foreign name</w:t>
      </w:r>
      <w:r w:rsidR="00013935" w:rsidRPr="004E4F77">
        <w:rPr>
          <w:rFonts w:ascii="Arial" w:hAnsi="Arial" w:cs="Arial"/>
        </w:rPr>
        <w:t>]</w:t>
      </w:r>
      <w:r w:rsidRPr="004E4F77">
        <w:rPr>
          <w:rFonts w:ascii="Arial" w:hAnsi="Arial" w:cs="Arial"/>
        </w:rPr>
        <w:t xml:space="preserve"> altar with</w:t>
      </w:r>
      <w:r w:rsidR="00013935" w:rsidRPr="004E4F77">
        <w:rPr>
          <w:rFonts w:ascii="Arial" w:hAnsi="Arial" w:cs="Arial"/>
        </w:rPr>
        <w:t xml:space="preserve"> </w:t>
      </w:r>
      <w:r w:rsidRPr="004E4F77">
        <w:rPr>
          <w:rFonts w:ascii="Arial" w:hAnsi="Arial" w:cs="Arial"/>
        </w:rPr>
        <w:t xml:space="preserve">fruits. </w:t>
      </w:r>
      <w:r w:rsidR="00013935" w:rsidRPr="004E4F77">
        <w:rPr>
          <w:rFonts w:ascii="Arial" w:hAnsi="Arial" w:cs="Arial"/>
        </w:rPr>
        <w:t xml:space="preserve">[foreign language] </w:t>
      </w:r>
      <w:r w:rsidRPr="004E4F77">
        <w:rPr>
          <w:rFonts w:ascii="Arial" w:hAnsi="Arial" w:cs="Arial"/>
        </w:rPr>
        <w:t>And soon after, I returned to the US</w:t>
      </w:r>
      <w:r w:rsidR="00013935" w:rsidRPr="004E4F77">
        <w:rPr>
          <w:rFonts w:ascii="Arial" w:hAnsi="Arial" w:cs="Arial"/>
        </w:rPr>
        <w:t xml:space="preserve">, </w:t>
      </w:r>
      <w:r w:rsidRPr="004E4F77">
        <w:rPr>
          <w:rFonts w:ascii="Arial" w:hAnsi="Arial" w:cs="Arial"/>
        </w:rPr>
        <w:t>and ever since my family in Vietnam</w:t>
      </w:r>
      <w:r w:rsidR="00013935" w:rsidRPr="004E4F77">
        <w:rPr>
          <w:rFonts w:ascii="Arial" w:hAnsi="Arial" w:cs="Arial"/>
        </w:rPr>
        <w:t xml:space="preserve">, </w:t>
      </w:r>
      <w:r w:rsidRPr="004E4F77">
        <w:rPr>
          <w:rFonts w:ascii="Arial" w:hAnsi="Arial" w:cs="Arial"/>
        </w:rPr>
        <w:t>they've been taking care of the graves</w:t>
      </w:r>
      <w:r w:rsidR="00013935" w:rsidRPr="004E4F77">
        <w:rPr>
          <w:rFonts w:ascii="Arial" w:hAnsi="Arial" w:cs="Arial"/>
        </w:rPr>
        <w:t>.</w:t>
      </w:r>
    </w:p>
    <w:p w14:paraId="434CFF6D" w14:textId="155338C2" w:rsidR="00801721" w:rsidRPr="004E4F77" w:rsidRDefault="000D2C3C" w:rsidP="004E4F77">
      <w:pPr>
        <w:rPr>
          <w:rFonts w:ascii="Arial" w:hAnsi="Arial" w:cs="Arial"/>
        </w:rPr>
      </w:pPr>
      <w:r w:rsidRPr="004E4F77">
        <w:rPr>
          <w:rFonts w:ascii="Arial" w:hAnsi="Arial" w:cs="Arial"/>
          <w:b/>
          <w:bCs/>
        </w:rPr>
        <w:t>Annie:</w:t>
      </w:r>
      <w:r w:rsidR="00013935" w:rsidRPr="004E4F77">
        <w:rPr>
          <w:rFonts w:ascii="Arial" w:hAnsi="Arial" w:cs="Arial"/>
        </w:rPr>
        <w:t xml:space="preserve"> But isn't that </w:t>
      </w:r>
      <w:r w:rsidRPr="004E4F77">
        <w:rPr>
          <w:rFonts w:ascii="Arial" w:hAnsi="Arial" w:cs="Arial"/>
        </w:rPr>
        <w:t>maybe a chance that someone put fake caskets there</w:t>
      </w:r>
      <w:r w:rsidR="00013935" w:rsidRPr="004E4F77">
        <w:rPr>
          <w:rFonts w:ascii="Arial" w:hAnsi="Arial" w:cs="Arial"/>
        </w:rPr>
        <w:t>?</w:t>
      </w:r>
    </w:p>
    <w:p w14:paraId="30670634" w14:textId="34B5248C" w:rsidR="00801721" w:rsidRPr="004E4F77" w:rsidRDefault="000D2C3C" w:rsidP="004E4F77">
      <w:pPr>
        <w:rPr>
          <w:rFonts w:ascii="Arial" w:hAnsi="Arial" w:cs="Arial"/>
        </w:rPr>
      </w:pPr>
      <w:r w:rsidRPr="004E4F77">
        <w:rPr>
          <w:rFonts w:ascii="Arial" w:hAnsi="Arial" w:cs="Arial"/>
          <w:b/>
          <w:bCs/>
        </w:rPr>
        <w:t>Poppa:</w:t>
      </w:r>
      <w:r w:rsidR="00013935" w:rsidRPr="004E4F77">
        <w:rPr>
          <w:rFonts w:ascii="Arial" w:hAnsi="Arial" w:cs="Arial"/>
        </w:rPr>
        <w:t xml:space="preserve"> No. </w:t>
      </w:r>
      <w:r w:rsidR="00781166" w:rsidRPr="004E4F77">
        <w:rPr>
          <w:rFonts w:ascii="Arial" w:hAnsi="Arial" w:cs="Arial"/>
        </w:rPr>
        <w:t>W</w:t>
      </w:r>
      <w:r w:rsidRPr="004E4F77">
        <w:rPr>
          <w:rFonts w:ascii="Arial" w:hAnsi="Arial" w:cs="Arial"/>
        </w:rPr>
        <w:t xml:space="preserve">hen we </w:t>
      </w:r>
      <w:r w:rsidR="00781166" w:rsidRPr="004E4F77">
        <w:rPr>
          <w:rFonts w:ascii="Arial" w:hAnsi="Arial" w:cs="Arial"/>
        </w:rPr>
        <w:t xml:space="preserve">dug, </w:t>
      </w:r>
      <w:r w:rsidRPr="004E4F77">
        <w:rPr>
          <w:rFonts w:ascii="Arial" w:hAnsi="Arial" w:cs="Arial"/>
        </w:rPr>
        <w:t>we found the coffins</w:t>
      </w:r>
      <w:r w:rsidR="00781166" w:rsidRPr="004E4F77">
        <w:rPr>
          <w:rFonts w:ascii="Arial" w:hAnsi="Arial" w:cs="Arial"/>
        </w:rPr>
        <w:t xml:space="preserve">. </w:t>
      </w:r>
      <w:r w:rsidRPr="004E4F77">
        <w:rPr>
          <w:rFonts w:ascii="Arial" w:hAnsi="Arial" w:cs="Arial"/>
        </w:rPr>
        <w:t>How could it be fake?</w:t>
      </w:r>
    </w:p>
    <w:p w14:paraId="0A6F3756" w14:textId="74669BD4" w:rsidR="00801721" w:rsidRPr="004E4F77" w:rsidRDefault="000D2C3C" w:rsidP="004E4F77">
      <w:pPr>
        <w:rPr>
          <w:rFonts w:ascii="Arial" w:hAnsi="Arial" w:cs="Arial"/>
        </w:rPr>
      </w:pPr>
      <w:r w:rsidRPr="004E4F77">
        <w:rPr>
          <w:rFonts w:ascii="Arial" w:hAnsi="Arial" w:cs="Arial"/>
          <w:b/>
          <w:bCs/>
        </w:rPr>
        <w:t>Annie:</w:t>
      </w:r>
      <w:r w:rsidR="00781166" w:rsidRPr="004E4F77">
        <w:rPr>
          <w:rFonts w:ascii="Arial" w:hAnsi="Arial" w:cs="Arial"/>
        </w:rPr>
        <w:t xml:space="preserve"> </w:t>
      </w:r>
      <w:r w:rsidRPr="004E4F77">
        <w:rPr>
          <w:rFonts w:ascii="Arial" w:hAnsi="Arial" w:cs="Arial"/>
        </w:rPr>
        <w:t>But how did you know that</w:t>
      </w:r>
      <w:r w:rsidR="00781166" w:rsidRPr="004E4F77">
        <w:rPr>
          <w:rFonts w:ascii="Arial" w:hAnsi="Arial" w:cs="Arial"/>
        </w:rPr>
        <w:t xml:space="preserve"> it </w:t>
      </w:r>
      <w:r w:rsidRPr="004E4F77">
        <w:rPr>
          <w:rFonts w:ascii="Arial" w:hAnsi="Arial" w:cs="Arial"/>
        </w:rPr>
        <w:t>wasn't someone else's casket?</w:t>
      </w:r>
    </w:p>
    <w:p w14:paraId="1AF81840" w14:textId="1F750336" w:rsidR="00801721" w:rsidRPr="004E4F77" w:rsidRDefault="000D2C3C" w:rsidP="004E4F77">
      <w:pPr>
        <w:rPr>
          <w:rFonts w:ascii="Arial" w:hAnsi="Arial" w:cs="Arial"/>
        </w:rPr>
      </w:pPr>
      <w:r w:rsidRPr="004E4F77">
        <w:rPr>
          <w:rFonts w:ascii="Arial" w:hAnsi="Arial" w:cs="Arial"/>
          <w:b/>
          <w:bCs/>
        </w:rPr>
        <w:t>Poppa:</w:t>
      </w:r>
      <w:r w:rsidR="00781166" w:rsidRPr="004E4F77">
        <w:rPr>
          <w:rFonts w:ascii="Arial" w:hAnsi="Arial" w:cs="Arial"/>
        </w:rPr>
        <w:t xml:space="preserve"> </w:t>
      </w:r>
      <w:r w:rsidRPr="004E4F77">
        <w:rPr>
          <w:rFonts w:ascii="Arial" w:hAnsi="Arial" w:cs="Arial"/>
        </w:rPr>
        <w:t>Well, we</w:t>
      </w:r>
      <w:r w:rsidR="00781166" w:rsidRPr="004E4F77">
        <w:rPr>
          <w:rFonts w:ascii="Arial" w:hAnsi="Arial" w:cs="Arial"/>
        </w:rPr>
        <w:t xml:space="preserve"> </w:t>
      </w:r>
      <w:r w:rsidRPr="004E4F77">
        <w:rPr>
          <w:rFonts w:ascii="Arial" w:hAnsi="Arial" w:cs="Arial"/>
        </w:rPr>
        <w:t>had to believe</w:t>
      </w:r>
      <w:r w:rsidR="00781166" w:rsidRPr="004E4F77">
        <w:rPr>
          <w:rFonts w:ascii="Arial" w:hAnsi="Arial" w:cs="Arial"/>
        </w:rPr>
        <w:t>. I</w:t>
      </w:r>
      <w:r w:rsidRPr="004E4F77">
        <w:rPr>
          <w:rFonts w:ascii="Arial" w:hAnsi="Arial" w:cs="Arial"/>
        </w:rPr>
        <w:t>f we didn't</w:t>
      </w:r>
      <w:r w:rsidR="00781166" w:rsidRPr="004E4F77">
        <w:rPr>
          <w:rFonts w:ascii="Arial" w:hAnsi="Arial" w:cs="Arial"/>
        </w:rPr>
        <w:t xml:space="preserve">, </w:t>
      </w:r>
      <w:r w:rsidRPr="004E4F77">
        <w:rPr>
          <w:rFonts w:ascii="Arial" w:hAnsi="Arial" w:cs="Arial"/>
        </w:rPr>
        <w:t>what was the point of going?</w:t>
      </w:r>
    </w:p>
    <w:p w14:paraId="0455367B" w14:textId="4618744E" w:rsidR="00801721" w:rsidRPr="004E4F77" w:rsidRDefault="000D2C3C" w:rsidP="004E4F77">
      <w:pPr>
        <w:rPr>
          <w:rFonts w:ascii="Arial" w:hAnsi="Arial" w:cs="Arial"/>
        </w:rPr>
      </w:pPr>
      <w:r w:rsidRPr="004E4F77">
        <w:rPr>
          <w:rFonts w:ascii="Arial" w:hAnsi="Arial" w:cs="Arial"/>
          <w:b/>
          <w:bCs/>
        </w:rPr>
        <w:t>Annie:</w:t>
      </w:r>
      <w:r w:rsidR="00781166" w:rsidRPr="004E4F77">
        <w:rPr>
          <w:rFonts w:ascii="Arial" w:hAnsi="Arial" w:cs="Arial"/>
        </w:rPr>
        <w:t xml:space="preserve"> S</w:t>
      </w:r>
      <w:r w:rsidRPr="004E4F77">
        <w:rPr>
          <w:rFonts w:ascii="Arial" w:hAnsi="Arial" w:cs="Arial"/>
        </w:rPr>
        <w:t>o now that you're able to find it</w:t>
      </w:r>
      <w:r w:rsidR="00781166" w:rsidRPr="004E4F77">
        <w:rPr>
          <w:rFonts w:ascii="Arial" w:hAnsi="Arial" w:cs="Arial"/>
        </w:rPr>
        <w:t xml:space="preserve">, </w:t>
      </w:r>
      <w:r w:rsidRPr="004E4F77">
        <w:rPr>
          <w:rFonts w:ascii="Arial" w:hAnsi="Arial" w:cs="Arial"/>
        </w:rPr>
        <w:t>was your family luck restore</w:t>
      </w:r>
      <w:r w:rsidR="00154D74">
        <w:rPr>
          <w:rFonts w:ascii="Arial" w:hAnsi="Arial" w:cs="Arial"/>
        </w:rPr>
        <w:t>d</w:t>
      </w:r>
      <w:r w:rsidR="00781166" w:rsidRPr="004E4F77">
        <w:rPr>
          <w:rFonts w:ascii="Arial" w:hAnsi="Arial" w:cs="Arial"/>
        </w:rPr>
        <w:t>?</w:t>
      </w:r>
      <w:r w:rsidRPr="004E4F77">
        <w:rPr>
          <w:rFonts w:ascii="Arial" w:hAnsi="Arial" w:cs="Arial"/>
        </w:rPr>
        <w:t xml:space="preserve"> </w:t>
      </w:r>
      <w:r w:rsidR="00781166" w:rsidRPr="004E4F77">
        <w:rPr>
          <w:rFonts w:ascii="Arial" w:hAnsi="Arial" w:cs="Arial"/>
        </w:rPr>
        <w:t>D</w:t>
      </w:r>
      <w:r w:rsidRPr="004E4F77">
        <w:rPr>
          <w:rFonts w:ascii="Arial" w:hAnsi="Arial" w:cs="Arial"/>
        </w:rPr>
        <w:t>id anything change?</w:t>
      </w:r>
    </w:p>
    <w:p w14:paraId="55B9FFAE" w14:textId="3332A8C8" w:rsidR="00801721" w:rsidRPr="004E4F77" w:rsidRDefault="000D2C3C" w:rsidP="004E4F77">
      <w:pPr>
        <w:rPr>
          <w:rFonts w:ascii="Arial" w:hAnsi="Arial" w:cs="Arial"/>
        </w:rPr>
      </w:pPr>
      <w:r w:rsidRPr="004E4F77">
        <w:rPr>
          <w:rFonts w:ascii="Arial" w:hAnsi="Arial" w:cs="Arial"/>
          <w:b/>
          <w:bCs/>
        </w:rPr>
        <w:t>Poppa:</w:t>
      </w:r>
      <w:r w:rsidR="00781166" w:rsidRPr="004E4F77">
        <w:rPr>
          <w:rFonts w:ascii="Arial" w:hAnsi="Arial" w:cs="Arial"/>
        </w:rPr>
        <w:t xml:space="preserve"> Yeah. About</w:t>
      </w:r>
      <w:r w:rsidRPr="004E4F77">
        <w:rPr>
          <w:rFonts w:ascii="Arial" w:hAnsi="Arial" w:cs="Arial"/>
        </w:rPr>
        <w:t xml:space="preserve"> a year and a half later</w:t>
      </w:r>
      <w:r w:rsidR="00154D74">
        <w:rPr>
          <w:rFonts w:ascii="Arial" w:hAnsi="Arial" w:cs="Arial"/>
        </w:rPr>
        <w:t>,</w:t>
      </w:r>
      <w:r w:rsidRPr="004E4F77">
        <w:rPr>
          <w:rFonts w:ascii="Arial" w:hAnsi="Arial" w:cs="Arial"/>
        </w:rPr>
        <w:t xml:space="preserve"> the house was finally peaceful</w:t>
      </w:r>
      <w:r w:rsidR="00781166" w:rsidRPr="004E4F77">
        <w:rPr>
          <w:rFonts w:ascii="Arial" w:hAnsi="Arial" w:cs="Arial"/>
        </w:rPr>
        <w:t>.</w:t>
      </w:r>
      <w:r w:rsidR="00154D74">
        <w:rPr>
          <w:rFonts w:ascii="Arial" w:hAnsi="Arial" w:cs="Arial"/>
        </w:rPr>
        <w:t xml:space="preserve"> </w:t>
      </w:r>
      <w:r w:rsidR="00781166" w:rsidRPr="004E4F77">
        <w:rPr>
          <w:rFonts w:ascii="Arial" w:hAnsi="Arial" w:cs="Arial"/>
        </w:rPr>
        <w:t>W</w:t>
      </w:r>
      <w:r w:rsidRPr="004E4F77">
        <w:rPr>
          <w:rFonts w:ascii="Arial" w:hAnsi="Arial" w:cs="Arial"/>
        </w:rPr>
        <w:t>e had a sister</w:t>
      </w:r>
      <w:r w:rsidR="00781166" w:rsidRPr="004E4F77">
        <w:rPr>
          <w:rFonts w:ascii="Arial" w:hAnsi="Arial" w:cs="Arial"/>
        </w:rPr>
        <w:t xml:space="preserve"> </w:t>
      </w:r>
      <w:r w:rsidRPr="004E4F77">
        <w:rPr>
          <w:rFonts w:ascii="Arial" w:hAnsi="Arial" w:cs="Arial"/>
        </w:rPr>
        <w:t>that was sick and then she was no longer sick.</w:t>
      </w:r>
    </w:p>
    <w:p w14:paraId="1FA4A04B" w14:textId="3981CF55" w:rsidR="00801721" w:rsidRPr="004E4F77" w:rsidRDefault="000D2C3C" w:rsidP="004E4F77">
      <w:pPr>
        <w:rPr>
          <w:rFonts w:ascii="Arial" w:hAnsi="Arial" w:cs="Arial"/>
        </w:rPr>
      </w:pPr>
      <w:r w:rsidRPr="004E4F77">
        <w:rPr>
          <w:rFonts w:ascii="Arial" w:hAnsi="Arial" w:cs="Arial"/>
          <w:b/>
          <w:bCs/>
        </w:rPr>
        <w:t>Annie:</w:t>
      </w:r>
      <w:r w:rsidR="00781166" w:rsidRPr="004E4F77">
        <w:rPr>
          <w:rFonts w:ascii="Arial" w:hAnsi="Arial" w:cs="Arial"/>
        </w:rPr>
        <w:t xml:space="preserve"> A</w:t>
      </w:r>
      <w:r w:rsidRPr="004E4F77">
        <w:rPr>
          <w:rFonts w:ascii="Arial" w:hAnsi="Arial" w:cs="Arial"/>
        </w:rPr>
        <w:t>nd did your life change?</w:t>
      </w:r>
    </w:p>
    <w:p w14:paraId="76EAD1A5" w14:textId="6C71DB2B" w:rsidR="00801721" w:rsidRPr="004E4F77" w:rsidRDefault="000D2C3C" w:rsidP="004E4F77">
      <w:pPr>
        <w:rPr>
          <w:rFonts w:ascii="Arial" w:hAnsi="Arial" w:cs="Arial"/>
        </w:rPr>
      </w:pPr>
      <w:r w:rsidRPr="004E4F77">
        <w:rPr>
          <w:rFonts w:ascii="Arial" w:hAnsi="Arial" w:cs="Arial"/>
          <w:b/>
          <w:bCs/>
        </w:rPr>
        <w:t>Poppa:</w:t>
      </w:r>
      <w:r w:rsidR="00781166" w:rsidRPr="004E4F77">
        <w:rPr>
          <w:rFonts w:ascii="Arial" w:hAnsi="Arial" w:cs="Arial"/>
        </w:rPr>
        <w:t xml:space="preserve"> </w:t>
      </w:r>
      <w:r w:rsidR="000A6CD2" w:rsidRPr="004E4F77">
        <w:rPr>
          <w:rFonts w:ascii="Arial" w:hAnsi="Arial" w:cs="Arial"/>
        </w:rPr>
        <w:t>My life? It</w:t>
      </w:r>
      <w:r w:rsidRPr="004E4F77">
        <w:rPr>
          <w:rFonts w:ascii="Arial" w:hAnsi="Arial" w:cs="Arial"/>
        </w:rPr>
        <w:t xml:space="preserve"> seems the same.</w:t>
      </w:r>
    </w:p>
    <w:p w14:paraId="7D455789" w14:textId="4C284246" w:rsidR="000A6CD2" w:rsidRPr="004E4F77" w:rsidRDefault="000D2C3C" w:rsidP="004E4F77">
      <w:pPr>
        <w:rPr>
          <w:rFonts w:ascii="Arial" w:hAnsi="Arial" w:cs="Arial"/>
        </w:rPr>
      </w:pPr>
      <w:r w:rsidRPr="004E4F77">
        <w:rPr>
          <w:rFonts w:ascii="Arial" w:hAnsi="Arial" w:cs="Arial"/>
          <w:b/>
          <w:bCs/>
        </w:rPr>
        <w:lastRenderedPageBreak/>
        <w:t>Annie:</w:t>
      </w:r>
      <w:r w:rsidR="000A6CD2" w:rsidRPr="004E4F77">
        <w:rPr>
          <w:rFonts w:ascii="Arial" w:hAnsi="Arial" w:cs="Arial"/>
        </w:rPr>
        <w:t xml:space="preserve"> [laughs] </w:t>
      </w:r>
    </w:p>
    <w:p w14:paraId="726754BE" w14:textId="00F1CD3F" w:rsidR="00801721" w:rsidRPr="004E4F77" w:rsidRDefault="000D2C3C" w:rsidP="004E4F77">
      <w:pPr>
        <w:rPr>
          <w:rFonts w:ascii="Arial" w:hAnsi="Arial" w:cs="Arial"/>
        </w:rPr>
      </w:pPr>
      <w:r w:rsidRPr="004E4F77">
        <w:rPr>
          <w:rFonts w:ascii="Arial" w:hAnsi="Arial" w:cs="Arial"/>
          <w:b/>
          <w:bCs/>
        </w:rPr>
        <w:t>Poppa:</w:t>
      </w:r>
      <w:r w:rsidR="000A6CD2" w:rsidRPr="004E4F77">
        <w:rPr>
          <w:rFonts w:ascii="Arial" w:hAnsi="Arial" w:cs="Arial"/>
        </w:rPr>
        <w:t xml:space="preserve"> </w:t>
      </w:r>
      <w:r w:rsidR="00467355">
        <w:rPr>
          <w:rFonts w:ascii="Arial" w:hAnsi="Arial" w:cs="Arial"/>
        </w:rPr>
        <w:t>But w</w:t>
      </w:r>
      <w:r w:rsidRPr="004E4F77">
        <w:rPr>
          <w:rFonts w:ascii="Arial" w:hAnsi="Arial" w:cs="Arial"/>
        </w:rPr>
        <w:t>hen I think about it, there is this weird thing.</w:t>
      </w:r>
      <w:r w:rsidR="000A6CD2" w:rsidRPr="004E4F77">
        <w:rPr>
          <w:rFonts w:ascii="Arial" w:hAnsi="Arial" w:cs="Arial"/>
        </w:rPr>
        <w:t xml:space="preserve"> </w:t>
      </w:r>
      <w:r w:rsidRPr="004E4F77">
        <w:rPr>
          <w:rFonts w:ascii="Arial" w:hAnsi="Arial" w:cs="Arial"/>
        </w:rPr>
        <w:t>Whenever I run out of money, suddenly money comes in.</w:t>
      </w:r>
    </w:p>
    <w:p w14:paraId="4630AF35" w14:textId="2E72377A" w:rsidR="000A6CD2" w:rsidRPr="004E4F77" w:rsidRDefault="000D2C3C" w:rsidP="004E4F77">
      <w:pPr>
        <w:rPr>
          <w:rFonts w:ascii="Arial" w:hAnsi="Arial" w:cs="Arial"/>
        </w:rPr>
      </w:pPr>
      <w:r w:rsidRPr="004E4F77">
        <w:rPr>
          <w:rFonts w:ascii="Arial" w:hAnsi="Arial" w:cs="Arial"/>
          <w:b/>
          <w:bCs/>
        </w:rPr>
        <w:t>Annie:</w:t>
      </w:r>
      <w:r w:rsidR="000A6CD2" w:rsidRPr="004E4F77">
        <w:rPr>
          <w:rFonts w:ascii="Arial" w:hAnsi="Arial" w:cs="Arial"/>
        </w:rPr>
        <w:t xml:space="preserve"> [laughs] </w:t>
      </w:r>
    </w:p>
    <w:p w14:paraId="13BFF2D3" w14:textId="4D6C27A0" w:rsidR="00801721" w:rsidRPr="004E4F77" w:rsidRDefault="000D2C3C" w:rsidP="004E4F77">
      <w:pPr>
        <w:rPr>
          <w:rFonts w:ascii="Arial" w:hAnsi="Arial" w:cs="Arial"/>
        </w:rPr>
      </w:pPr>
      <w:r w:rsidRPr="004E4F77">
        <w:rPr>
          <w:rFonts w:ascii="Arial" w:hAnsi="Arial" w:cs="Arial"/>
          <w:b/>
          <w:bCs/>
        </w:rPr>
        <w:t>Poppa:</w:t>
      </w:r>
      <w:r w:rsidR="000A6CD2" w:rsidRPr="004E4F77">
        <w:rPr>
          <w:rFonts w:ascii="Arial" w:hAnsi="Arial" w:cs="Arial"/>
        </w:rPr>
        <w:t xml:space="preserve"> </w:t>
      </w:r>
      <w:r w:rsidRPr="004E4F77">
        <w:rPr>
          <w:rFonts w:ascii="Arial" w:hAnsi="Arial" w:cs="Arial"/>
        </w:rPr>
        <w:t>And whenever I bet on football and lose all my money</w:t>
      </w:r>
      <w:r w:rsidR="000A6CD2" w:rsidRPr="004E4F77">
        <w:rPr>
          <w:rFonts w:ascii="Arial" w:hAnsi="Arial" w:cs="Arial"/>
        </w:rPr>
        <w:t xml:space="preserve">, </w:t>
      </w:r>
      <w:r w:rsidRPr="004E4F77">
        <w:rPr>
          <w:rFonts w:ascii="Arial" w:hAnsi="Arial" w:cs="Arial"/>
        </w:rPr>
        <w:t>the following week, there's tons of extra work that comes in.</w:t>
      </w:r>
    </w:p>
    <w:p w14:paraId="6EFF4306" w14:textId="77777777" w:rsidR="002C744F" w:rsidRDefault="000D2C3C" w:rsidP="004E4F77">
      <w:pPr>
        <w:rPr>
          <w:rFonts w:ascii="Arial" w:hAnsi="Arial" w:cs="Arial"/>
        </w:rPr>
      </w:pPr>
      <w:r w:rsidRPr="004E4F77">
        <w:rPr>
          <w:rFonts w:ascii="Arial" w:hAnsi="Arial" w:cs="Arial"/>
          <w:b/>
          <w:bCs/>
        </w:rPr>
        <w:t>Annie:</w:t>
      </w:r>
      <w:r w:rsidR="000A6CD2" w:rsidRPr="004E4F77">
        <w:rPr>
          <w:rFonts w:ascii="Arial" w:hAnsi="Arial" w:cs="Arial"/>
        </w:rPr>
        <w:t xml:space="preserve"> </w:t>
      </w:r>
      <w:r w:rsidRPr="004E4F77">
        <w:rPr>
          <w:rFonts w:ascii="Arial" w:hAnsi="Arial" w:cs="Arial"/>
        </w:rPr>
        <w:t xml:space="preserve">My dad's usually super busy with sports, and it's hard to get </w:t>
      </w:r>
      <w:r w:rsidR="002C744F" w:rsidRPr="004E4F77">
        <w:rPr>
          <w:rFonts w:ascii="Arial" w:hAnsi="Arial" w:cs="Arial"/>
        </w:rPr>
        <w:t>facetime</w:t>
      </w:r>
      <w:r w:rsidR="002C744F">
        <w:rPr>
          <w:rFonts w:ascii="Arial" w:hAnsi="Arial" w:cs="Arial"/>
        </w:rPr>
        <w:t xml:space="preserve"> </w:t>
      </w:r>
      <w:r w:rsidRPr="004E4F77">
        <w:rPr>
          <w:rFonts w:ascii="Arial" w:hAnsi="Arial" w:cs="Arial"/>
        </w:rPr>
        <w:t>with him. So</w:t>
      </w:r>
      <w:r w:rsidR="000A6CD2" w:rsidRPr="004E4F77">
        <w:rPr>
          <w:rFonts w:ascii="Arial" w:hAnsi="Arial" w:cs="Arial"/>
        </w:rPr>
        <w:t xml:space="preserve">, </w:t>
      </w:r>
      <w:r w:rsidRPr="004E4F77">
        <w:rPr>
          <w:rFonts w:ascii="Arial" w:hAnsi="Arial" w:cs="Arial"/>
        </w:rPr>
        <w:t>I was surprised that we talked for over eight hours. And towards the end, I realized that one day</w:t>
      </w:r>
      <w:r w:rsidR="002C744F">
        <w:rPr>
          <w:rFonts w:ascii="Arial" w:hAnsi="Arial" w:cs="Arial"/>
        </w:rPr>
        <w:t>,</w:t>
      </w:r>
      <w:r w:rsidRPr="004E4F77">
        <w:rPr>
          <w:rFonts w:ascii="Arial" w:hAnsi="Arial" w:cs="Arial"/>
        </w:rPr>
        <w:t xml:space="preserve"> my dad would also die and that I'd need to take care of him. So</w:t>
      </w:r>
      <w:r w:rsidR="00727965" w:rsidRPr="004E4F77">
        <w:rPr>
          <w:rFonts w:ascii="Arial" w:hAnsi="Arial" w:cs="Arial"/>
        </w:rPr>
        <w:t xml:space="preserve">, </w:t>
      </w:r>
      <w:r w:rsidRPr="004E4F77">
        <w:rPr>
          <w:rFonts w:ascii="Arial" w:hAnsi="Arial" w:cs="Arial"/>
        </w:rPr>
        <w:t>I asked him where he wanted to be buried. He said next to his parents in the village. Then</w:t>
      </w:r>
      <w:r w:rsidR="002C744F">
        <w:rPr>
          <w:rFonts w:ascii="Arial" w:hAnsi="Arial" w:cs="Arial"/>
        </w:rPr>
        <w:t>,</w:t>
      </w:r>
      <w:r w:rsidRPr="004E4F77">
        <w:rPr>
          <w:rFonts w:ascii="Arial" w:hAnsi="Arial" w:cs="Arial"/>
        </w:rPr>
        <w:t xml:space="preserve"> I asked him if he minded where I was buried. He said he'd love for us to be buried together</w:t>
      </w:r>
      <w:r w:rsidR="00727965" w:rsidRPr="004E4F77">
        <w:rPr>
          <w:rFonts w:ascii="Arial" w:hAnsi="Arial" w:cs="Arial"/>
        </w:rPr>
        <w:t xml:space="preserve"> </w:t>
      </w:r>
      <w:r w:rsidRPr="004E4F77">
        <w:rPr>
          <w:rFonts w:ascii="Arial" w:hAnsi="Arial" w:cs="Arial"/>
        </w:rPr>
        <w:t>so that we could stay together in the afterlife. But that ultimately</w:t>
      </w:r>
      <w:r w:rsidR="00727965" w:rsidRPr="004E4F77">
        <w:rPr>
          <w:rFonts w:ascii="Arial" w:hAnsi="Arial" w:cs="Arial"/>
        </w:rPr>
        <w:t xml:space="preserve">, </w:t>
      </w:r>
      <w:r w:rsidRPr="004E4F77">
        <w:rPr>
          <w:rFonts w:ascii="Arial" w:hAnsi="Arial" w:cs="Arial"/>
        </w:rPr>
        <w:t>it was for me to choose</w:t>
      </w:r>
      <w:r w:rsidR="00727965" w:rsidRPr="004E4F77">
        <w:rPr>
          <w:rFonts w:ascii="Arial" w:hAnsi="Arial" w:cs="Arial"/>
        </w:rPr>
        <w:t>. S</w:t>
      </w:r>
      <w:r w:rsidRPr="004E4F77">
        <w:rPr>
          <w:rFonts w:ascii="Arial" w:hAnsi="Arial" w:cs="Arial"/>
        </w:rPr>
        <w:t>hortly</w:t>
      </w:r>
      <w:r w:rsidR="00727965" w:rsidRPr="004E4F77">
        <w:rPr>
          <w:rFonts w:ascii="Arial" w:hAnsi="Arial" w:cs="Arial"/>
        </w:rPr>
        <w:t xml:space="preserve"> </w:t>
      </w:r>
      <w:r w:rsidRPr="004E4F77">
        <w:rPr>
          <w:rFonts w:ascii="Arial" w:hAnsi="Arial" w:cs="Arial"/>
        </w:rPr>
        <w:t>after</w:t>
      </w:r>
      <w:r w:rsidR="002C744F">
        <w:rPr>
          <w:rFonts w:ascii="Arial" w:hAnsi="Arial" w:cs="Arial"/>
        </w:rPr>
        <w:t>--</w:t>
      </w:r>
    </w:p>
    <w:p w14:paraId="3DDAC751" w14:textId="4F3756E1" w:rsidR="002C744F" w:rsidRDefault="002C744F" w:rsidP="004E4F77">
      <w:pPr>
        <w:rPr>
          <w:rFonts w:ascii="Arial" w:hAnsi="Arial" w:cs="Arial"/>
        </w:rPr>
      </w:pPr>
      <w:r w:rsidRPr="002C744F">
        <w:rPr>
          <w:rFonts w:ascii="Arial" w:hAnsi="Arial" w:cs="Arial"/>
          <w:b/>
          <w:bCs/>
        </w:rPr>
        <w:t>Poppa:</w:t>
      </w:r>
      <w:r>
        <w:rPr>
          <w:rFonts w:ascii="Arial" w:hAnsi="Arial" w:cs="Arial"/>
        </w:rPr>
        <w:t xml:space="preserve"> [foreign language]</w:t>
      </w:r>
    </w:p>
    <w:p w14:paraId="555FFC85" w14:textId="2878A4C0" w:rsidR="00801721" w:rsidRPr="004E4F77" w:rsidRDefault="002C744F" w:rsidP="004E4F77">
      <w:pPr>
        <w:rPr>
          <w:rFonts w:ascii="Arial" w:hAnsi="Arial" w:cs="Arial"/>
        </w:rPr>
      </w:pPr>
      <w:r w:rsidRPr="002C744F">
        <w:rPr>
          <w:rFonts w:ascii="Arial" w:hAnsi="Arial" w:cs="Arial"/>
          <w:b/>
          <w:bCs/>
        </w:rPr>
        <w:t>Annie:</w:t>
      </w:r>
      <w:r>
        <w:rPr>
          <w:rFonts w:ascii="Arial" w:hAnsi="Arial" w:cs="Arial"/>
        </w:rPr>
        <w:t xml:space="preserve"> </w:t>
      </w:r>
      <w:r w:rsidRPr="004E4F77">
        <w:rPr>
          <w:rFonts w:ascii="Arial" w:hAnsi="Arial" w:cs="Arial"/>
        </w:rPr>
        <w:t xml:space="preserve">He </w:t>
      </w:r>
      <w:r w:rsidR="000D2C3C" w:rsidRPr="004E4F77">
        <w:rPr>
          <w:rFonts w:ascii="Arial" w:hAnsi="Arial" w:cs="Arial"/>
        </w:rPr>
        <w:t>got antsy about the basketball game starting</w:t>
      </w:r>
      <w:r w:rsidR="00727965" w:rsidRPr="004E4F77">
        <w:rPr>
          <w:rFonts w:ascii="Arial" w:hAnsi="Arial" w:cs="Arial"/>
        </w:rPr>
        <w:t>. "No, not yet.</w:t>
      </w:r>
      <w:r w:rsidR="000D2C3C" w:rsidRPr="004E4F77">
        <w:rPr>
          <w:rFonts w:ascii="Arial" w:hAnsi="Arial" w:cs="Arial"/>
        </w:rPr>
        <w:t xml:space="preserve"> I need to ask </w:t>
      </w:r>
      <w:r w:rsidR="00727965" w:rsidRPr="004E4F77">
        <w:rPr>
          <w:rFonts w:ascii="Arial" w:hAnsi="Arial" w:cs="Arial"/>
        </w:rPr>
        <w:t xml:space="preserve">one </w:t>
      </w:r>
      <w:r w:rsidR="000D2C3C" w:rsidRPr="004E4F77">
        <w:rPr>
          <w:rFonts w:ascii="Arial" w:hAnsi="Arial" w:cs="Arial"/>
        </w:rPr>
        <w:t>other question</w:t>
      </w:r>
      <w:r>
        <w:rPr>
          <w:rFonts w:ascii="Arial" w:hAnsi="Arial" w:cs="Arial"/>
        </w:rPr>
        <w:t>. D</w:t>
      </w:r>
      <w:r w:rsidR="000D2C3C" w:rsidRPr="004E4F77">
        <w:rPr>
          <w:rFonts w:ascii="Arial" w:hAnsi="Arial" w:cs="Arial"/>
        </w:rPr>
        <w:t>o you have time</w:t>
      </w:r>
      <w:r>
        <w:rPr>
          <w:rFonts w:ascii="Arial" w:hAnsi="Arial" w:cs="Arial"/>
        </w:rPr>
        <w:t>,</w:t>
      </w:r>
      <w:r w:rsidR="000D2C3C" w:rsidRPr="004E4F77">
        <w:rPr>
          <w:rFonts w:ascii="Arial" w:hAnsi="Arial" w:cs="Arial"/>
        </w:rPr>
        <w:t xml:space="preserve"> or should I ask another day?</w:t>
      </w:r>
      <w:r w:rsidR="00727965" w:rsidRPr="004E4F77">
        <w:rPr>
          <w:rFonts w:ascii="Arial" w:hAnsi="Arial" w:cs="Arial"/>
        </w:rPr>
        <w:t>"</w:t>
      </w:r>
    </w:p>
    <w:p w14:paraId="3C9F89B6" w14:textId="17749A6C" w:rsidR="00801721" w:rsidRPr="004E4F77" w:rsidRDefault="000D2C3C" w:rsidP="004E4F77">
      <w:pPr>
        <w:rPr>
          <w:rFonts w:ascii="Arial" w:hAnsi="Arial" w:cs="Arial"/>
        </w:rPr>
      </w:pPr>
      <w:r w:rsidRPr="004E4F77">
        <w:rPr>
          <w:rFonts w:ascii="Arial" w:hAnsi="Arial" w:cs="Arial"/>
          <w:b/>
          <w:bCs/>
        </w:rPr>
        <w:t>Poppa:</w:t>
      </w:r>
      <w:r w:rsidR="00727965" w:rsidRPr="004E4F77">
        <w:rPr>
          <w:rFonts w:ascii="Arial" w:hAnsi="Arial" w:cs="Arial"/>
        </w:rPr>
        <w:t xml:space="preserve"> N</w:t>
      </w:r>
      <w:r w:rsidRPr="004E4F77">
        <w:rPr>
          <w:rFonts w:ascii="Arial" w:hAnsi="Arial" w:cs="Arial"/>
        </w:rPr>
        <w:t>o, let's just do</w:t>
      </w:r>
      <w:r w:rsidR="00727965" w:rsidRPr="004E4F77">
        <w:rPr>
          <w:rFonts w:ascii="Arial" w:hAnsi="Arial" w:cs="Arial"/>
        </w:rPr>
        <w:t xml:space="preserve"> </w:t>
      </w:r>
      <w:r w:rsidR="002C744F">
        <w:rPr>
          <w:rFonts w:ascii="Arial" w:hAnsi="Arial" w:cs="Arial"/>
        </w:rPr>
        <w:t xml:space="preserve">it </w:t>
      </w:r>
      <w:r w:rsidR="00727965" w:rsidRPr="004E4F77">
        <w:rPr>
          <w:rFonts w:ascii="Arial" w:hAnsi="Arial" w:cs="Arial"/>
        </w:rPr>
        <w:t xml:space="preserve">once. You </w:t>
      </w:r>
      <w:r w:rsidRPr="004E4F77">
        <w:rPr>
          <w:rFonts w:ascii="Arial" w:hAnsi="Arial" w:cs="Arial"/>
        </w:rPr>
        <w:t>speak so much.</w:t>
      </w:r>
    </w:p>
    <w:p w14:paraId="026243BC" w14:textId="6F54EE1C" w:rsidR="00801721" w:rsidRPr="004E4F77" w:rsidRDefault="000D2C3C" w:rsidP="004E4F77">
      <w:pPr>
        <w:rPr>
          <w:rFonts w:ascii="Arial" w:hAnsi="Arial" w:cs="Arial"/>
        </w:rPr>
      </w:pPr>
      <w:r w:rsidRPr="004E4F77">
        <w:rPr>
          <w:rFonts w:ascii="Arial" w:hAnsi="Arial" w:cs="Arial"/>
          <w:b/>
          <w:bCs/>
        </w:rPr>
        <w:t>Annie:</w:t>
      </w:r>
      <w:r w:rsidR="00727965" w:rsidRPr="004E4F77">
        <w:rPr>
          <w:rFonts w:ascii="Arial" w:hAnsi="Arial" w:cs="Arial"/>
        </w:rPr>
        <w:t xml:space="preserve"> </w:t>
      </w:r>
      <w:r w:rsidRPr="004E4F77">
        <w:rPr>
          <w:rFonts w:ascii="Arial" w:hAnsi="Arial" w:cs="Arial"/>
        </w:rPr>
        <w:t>Are you hungry?</w:t>
      </w:r>
    </w:p>
    <w:p w14:paraId="6FDB7FA8" w14:textId="0BD4077F" w:rsidR="00727965" w:rsidRPr="004E4F77" w:rsidRDefault="000D2C3C" w:rsidP="004E4F77">
      <w:pPr>
        <w:rPr>
          <w:rFonts w:ascii="Arial" w:hAnsi="Arial" w:cs="Arial"/>
        </w:rPr>
      </w:pPr>
      <w:r w:rsidRPr="004E4F77">
        <w:rPr>
          <w:rFonts w:ascii="Arial" w:hAnsi="Arial" w:cs="Arial"/>
          <w:b/>
          <w:bCs/>
        </w:rPr>
        <w:t>Poppa:</w:t>
      </w:r>
      <w:r w:rsidR="00727965" w:rsidRPr="004E4F77">
        <w:rPr>
          <w:rFonts w:ascii="Arial" w:hAnsi="Arial" w:cs="Arial"/>
        </w:rPr>
        <w:t xml:space="preserve"> </w:t>
      </w:r>
      <w:r w:rsidRPr="004E4F77">
        <w:rPr>
          <w:rFonts w:ascii="Arial" w:hAnsi="Arial" w:cs="Arial"/>
        </w:rPr>
        <w:t>No, not hungry. Just ask whatever you need and let's finish</w:t>
      </w:r>
      <w:r w:rsidR="00727965" w:rsidRPr="004E4F77">
        <w:rPr>
          <w:rFonts w:ascii="Arial" w:hAnsi="Arial" w:cs="Arial"/>
        </w:rPr>
        <w:t>.</w:t>
      </w:r>
    </w:p>
    <w:p w14:paraId="1D1C3BB7" w14:textId="77777777" w:rsidR="00727965" w:rsidRPr="004E4F77" w:rsidRDefault="00727965" w:rsidP="004E4F77">
      <w:pPr>
        <w:rPr>
          <w:rFonts w:ascii="Arial" w:hAnsi="Arial" w:cs="Arial"/>
        </w:rPr>
      </w:pPr>
      <w:r w:rsidRPr="004E4F77">
        <w:rPr>
          <w:rFonts w:ascii="Arial" w:hAnsi="Arial" w:cs="Arial"/>
        </w:rPr>
        <w:t xml:space="preserve">[upbeat music] </w:t>
      </w:r>
    </w:p>
    <w:p w14:paraId="78ABC550" w14:textId="3E3AE199" w:rsidR="004A386E" w:rsidRPr="004E4F77" w:rsidRDefault="000D2C3C" w:rsidP="004E4F77">
      <w:pPr>
        <w:rPr>
          <w:rFonts w:ascii="Arial" w:hAnsi="Arial" w:cs="Arial"/>
        </w:rPr>
      </w:pPr>
      <w:r w:rsidRPr="004E4F77">
        <w:rPr>
          <w:rFonts w:ascii="Arial" w:hAnsi="Arial" w:cs="Arial"/>
          <w:b/>
          <w:bCs/>
        </w:rPr>
        <w:t>Glynn:</w:t>
      </w:r>
      <w:r w:rsidR="002778B7" w:rsidRPr="004E4F77">
        <w:rPr>
          <w:rFonts w:ascii="Arial" w:hAnsi="Arial" w:cs="Arial"/>
        </w:rPr>
        <w:t xml:space="preserve"> B</w:t>
      </w:r>
      <w:r w:rsidRPr="004E4F77">
        <w:rPr>
          <w:rFonts w:ascii="Arial" w:hAnsi="Arial" w:cs="Arial"/>
        </w:rPr>
        <w:t xml:space="preserve">ig </w:t>
      </w:r>
      <w:r w:rsidR="002778B7" w:rsidRPr="004E4F77">
        <w:rPr>
          <w:rFonts w:ascii="Arial" w:hAnsi="Arial" w:cs="Arial"/>
        </w:rPr>
        <w:t xml:space="preserve">thanks to </w:t>
      </w:r>
      <w:r w:rsidR="004A386E" w:rsidRPr="004E4F77">
        <w:rPr>
          <w:rFonts w:ascii="Arial" w:hAnsi="Arial" w:cs="Arial"/>
        </w:rPr>
        <w:t>Poppa Nguyen</w:t>
      </w:r>
      <w:r w:rsidRPr="004E4F77">
        <w:rPr>
          <w:rFonts w:ascii="Arial" w:hAnsi="Arial" w:cs="Arial"/>
        </w:rPr>
        <w:t xml:space="preserve">. We </w:t>
      </w:r>
      <w:r w:rsidR="004A386E" w:rsidRPr="004E4F77">
        <w:rPr>
          <w:rFonts w:ascii="Arial" w:hAnsi="Arial" w:cs="Arial"/>
        </w:rPr>
        <w:t xml:space="preserve">sure love your </w:t>
      </w:r>
      <w:r w:rsidRPr="004E4F77">
        <w:rPr>
          <w:rFonts w:ascii="Arial" w:hAnsi="Arial" w:cs="Arial"/>
        </w:rPr>
        <w:t>daughter</w:t>
      </w:r>
      <w:r w:rsidR="00850FA1">
        <w:rPr>
          <w:rFonts w:ascii="Arial" w:hAnsi="Arial" w:cs="Arial"/>
        </w:rPr>
        <w:t>,</w:t>
      </w:r>
      <w:r w:rsidRPr="004E4F77">
        <w:rPr>
          <w:rFonts w:ascii="Arial" w:hAnsi="Arial" w:cs="Arial"/>
        </w:rPr>
        <w:t xml:space="preserve"> </w:t>
      </w:r>
      <w:r w:rsidR="004A386E" w:rsidRPr="004E4F77">
        <w:rPr>
          <w:rFonts w:ascii="Arial" w:hAnsi="Arial" w:cs="Arial"/>
        </w:rPr>
        <w:t>Annie Nguyen</w:t>
      </w:r>
      <w:r w:rsidR="00850FA1">
        <w:rPr>
          <w:rFonts w:ascii="Arial" w:hAnsi="Arial" w:cs="Arial"/>
        </w:rPr>
        <w:t>,</w:t>
      </w:r>
      <w:r w:rsidRPr="004E4F77">
        <w:rPr>
          <w:rFonts w:ascii="Arial" w:hAnsi="Arial" w:cs="Arial"/>
        </w:rPr>
        <w:t xml:space="preserve"> who produced this story</w:t>
      </w:r>
      <w:r w:rsidR="004A386E" w:rsidRPr="004E4F77">
        <w:rPr>
          <w:rFonts w:ascii="Arial" w:hAnsi="Arial" w:cs="Arial"/>
        </w:rPr>
        <w:t>. A</w:t>
      </w:r>
      <w:r w:rsidRPr="004E4F77">
        <w:rPr>
          <w:rFonts w:ascii="Arial" w:hAnsi="Arial" w:cs="Arial"/>
        </w:rPr>
        <w:t>nd love and thanks as well to our voice actor, George Q</w:t>
      </w:r>
      <w:r w:rsidR="004A386E" w:rsidRPr="004E4F77">
        <w:rPr>
          <w:rFonts w:ascii="Arial" w:hAnsi="Arial" w:cs="Arial"/>
        </w:rPr>
        <w:t>. Nguyen</w:t>
      </w:r>
      <w:r w:rsidRPr="004E4F77">
        <w:rPr>
          <w:rFonts w:ascii="Arial" w:hAnsi="Arial" w:cs="Arial"/>
        </w:rPr>
        <w:t xml:space="preserve">. Please understand that the translation was condensed for clarity. The original score was by Renzo </w:t>
      </w:r>
      <w:proofErr w:type="spellStart"/>
      <w:r w:rsidR="004A386E" w:rsidRPr="004E4F77">
        <w:rPr>
          <w:rFonts w:ascii="Arial" w:hAnsi="Arial" w:cs="Arial"/>
        </w:rPr>
        <w:t>Gorrio</w:t>
      </w:r>
      <w:proofErr w:type="spellEnd"/>
      <w:r w:rsidR="004A386E" w:rsidRPr="004E4F77">
        <w:rPr>
          <w:rFonts w:ascii="Arial" w:hAnsi="Arial" w:cs="Arial"/>
        </w:rPr>
        <w:t>. It</w:t>
      </w:r>
      <w:r w:rsidRPr="004E4F77">
        <w:rPr>
          <w:rFonts w:ascii="Arial" w:hAnsi="Arial" w:cs="Arial"/>
        </w:rPr>
        <w:t xml:space="preserve"> was produced by Annie</w:t>
      </w:r>
      <w:r w:rsidR="004A386E" w:rsidRPr="004E4F77">
        <w:rPr>
          <w:rFonts w:ascii="Arial" w:hAnsi="Arial" w:cs="Arial"/>
        </w:rPr>
        <w:t xml:space="preserve"> Nguyen</w:t>
      </w:r>
      <w:r w:rsidRPr="004E4F77">
        <w:rPr>
          <w:rFonts w:ascii="Arial" w:hAnsi="Arial" w:cs="Arial"/>
        </w:rPr>
        <w:t>.</w:t>
      </w:r>
    </w:p>
    <w:p w14:paraId="728D9FD8" w14:textId="04E90F0E" w:rsidR="00801721" w:rsidRPr="004E4F77" w:rsidRDefault="00000000" w:rsidP="004E4F77">
      <w:pPr>
        <w:rPr>
          <w:rFonts w:ascii="Arial" w:hAnsi="Arial" w:cs="Arial"/>
        </w:rPr>
      </w:pPr>
      <w:r w:rsidRPr="004E4F77">
        <w:rPr>
          <w:rFonts w:ascii="Arial" w:hAnsi="Arial" w:cs="Arial"/>
        </w:rPr>
        <w:t xml:space="preserve">Now, if you want more </w:t>
      </w:r>
      <w:r w:rsidR="004A386E" w:rsidRPr="004E4F77">
        <w:rPr>
          <w:rFonts w:ascii="Arial" w:hAnsi="Arial" w:cs="Arial"/>
        </w:rPr>
        <w:t>S</w:t>
      </w:r>
      <w:r w:rsidRPr="004E4F77">
        <w:rPr>
          <w:rFonts w:ascii="Arial" w:hAnsi="Arial" w:cs="Arial"/>
        </w:rPr>
        <w:t>pooked</w:t>
      </w:r>
      <w:r w:rsidR="004A386E" w:rsidRPr="004E4F77">
        <w:rPr>
          <w:rFonts w:ascii="Arial" w:hAnsi="Arial" w:cs="Arial"/>
        </w:rPr>
        <w:t xml:space="preserve">, </w:t>
      </w:r>
      <w:r w:rsidRPr="004E4F77">
        <w:rPr>
          <w:rFonts w:ascii="Arial" w:hAnsi="Arial" w:cs="Arial"/>
        </w:rPr>
        <w:t xml:space="preserve">if you need more </w:t>
      </w:r>
      <w:r w:rsidR="004A386E" w:rsidRPr="004E4F77">
        <w:rPr>
          <w:rFonts w:ascii="Arial" w:hAnsi="Arial" w:cs="Arial"/>
        </w:rPr>
        <w:t>S</w:t>
      </w:r>
      <w:r w:rsidRPr="004E4F77">
        <w:rPr>
          <w:rFonts w:ascii="Arial" w:hAnsi="Arial" w:cs="Arial"/>
        </w:rPr>
        <w:t>pooked, be afraid</w:t>
      </w:r>
      <w:r w:rsidR="004A386E" w:rsidRPr="004E4F77">
        <w:rPr>
          <w:rFonts w:ascii="Arial" w:hAnsi="Arial" w:cs="Arial"/>
        </w:rPr>
        <w:t>. Spooked S</w:t>
      </w:r>
      <w:r w:rsidRPr="004E4F77">
        <w:rPr>
          <w:rFonts w:ascii="Arial" w:hAnsi="Arial" w:cs="Arial"/>
        </w:rPr>
        <w:t xml:space="preserve">eason </w:t>
      </w:r>
      <w:r w:rsidR="00892F9D">
        <w:rPr>
          <w:rFonts w:ascii="Arial" w:hAnsi="Arial" w:cs="Arial"/>
        </w:rPr>
        <w:t>7</w:t>
      </w:r>
      <w:r w:rsidRPr="004E4F77">
        <w:rPr>
          <w:rFonts w:ascii="Arial" w:hAnsi="Arial" w:cs="Arial"/>
        </w:rPr>
        <w:t xml:space="preserve"> drops this September 9</w:t>
      </w:r>
      <w:r w:rsidR="004A386E" w:rsidRPr="004E4F77">
        <w:rPr>
          <w:rFonts w:ascii="Arial" w:hAnsi="Arial" w:cs="Arial"/>
        </w:rPr>
        <w:t>th</w:t>
      </w:r>
      <w:r w:rsidR="00892F9D">
        <w:rPr>
          <w:rFonts w:ascii="Arial" w:hAnsi="Arial" w:cs="Arial"/>
        </w:rPr>
        <w:t>. B</w:t>
      </w:r>
      <w:r w:rsidRPr="004E4F77">
        <w:rPr>
          <w:rFonts w:ascii="Arial" w:hAnsi="Arial" w:cs="Arial"/>
        </w:rPr>
        <w:t>rand</w:t>
      </w:r>
      <w:r w:rsidR="002C744F">
        <w:rPr>
          <w:rFonts w:ascii="Arial" w:hAnsi="Arial" w:cs="Arial"/>
        </w:rPr>
        <w:t>-</w:t>
      </w:r>
      <w:r w:rsidRPr="004E4F77">
        <w:rPr>
          <w:rFonts w:ascii="Arial" w:hAnsi="Arial" w:cs="Arial"/>
        </w:rPr>
        <w:t>new episodes arise from the ashes and will be released regularly through next spring</w:t>
      </w:r>
      <w:r w:rsidR="004A386E" w:rsidRPr="004E4F77">
        <w:rPr>
          <w:rFonts w:ascii="Arial" w:hAnsi="Arial" w:cs="Arial"/>
        </w:rPr>
        <w:t>. A</w:t>
      </w:r>
      <w:r w:rsidRPr="004E4F77">
        <w:rPr>
          <w:rFonts w:ascii="Arial" w:hAnsi="Arial" w:cs="Arial"/>
        </w:rPr>
        <w:t xml:space="preserve">vailable on the luminary channel on Apple </w:t>
      </w:r>
      <w:r w:rsidR="004A386E" w:rsidRPr="004E4F77">
        <w:rPr>
          <w:rFonts w:ascii="Arial" w:hAnsi="Arial" w:cs="Arial"/>
        </w:rPr>
        <w:t>P</w:t>
      </w:r>
      <w:r w:rsidRPr="004E4F77">
        <w:rPr>
          <w:rFonts w:ascii="Arial" w:hAnsi="Arial" w:cs="Arial"/>
        </w:rPr>
        <w:t>odcast</w:t>
      </w:r>
      <w:r w:rsidR="004A386E" w:rsidRPr="004E4F77">
        <w:rPr>
          <w:rFonts w:ascii="Arial" w:hAnsi="Arial" w:cs="Arial"/>
        </w:rPr>
        <w:t xml:space="preserve"> </w:t>
      </w:r>
      <w:r w:rsidRPr="004E4F77">
        <w:rPr>
          <w:rFonts w:ascii="Arial" w:hAnsi="Arial" w:cs="Arial"/>
        </w:rPr>
        <w:t xml:space="preserve">or directly </w:t>
      </w:r>
      <w:r w:rsidR="004A386E" w:rsidRPr="004E4F77">
        <w:rPr>
          <w:rFonts w:ascii="Arial" w:hAnsi="Arial" w:cs="Arial"/>
        </w:rPr>
        <w:t>on L</w:t>
      </w:r>
      <w:r w:rsidRPr="004E4F77">
        <w:rPr>
          <w:rFonts w:ascii="Arial" w:hAnsi="Arial" w:cs="Arial"/>
        </w:rPr>
        <w:t>uminary</w:t>
      </w:r>
      <w:r w:rsidR="004A386E" w:rsidRPr="004E4F77">
        <w:rPr>
          <w:rFonts w:ascii="Arial" w:hAnsi="Arial" w:cs="Arial"/>
        </w:rPr>
        <w:t xml:space="preserve"> </w:t>
      </w:r>
      <w:r w:rsidRPr="004E4F77">
        <w:rPr>
          <w:rFonts w:ascii="Arial" w:hAnsi="Arial" w:cs="Arial"/>
        </w:rPr>
        <w:t xml:space="preserve">at </w:t>
      </w:r>
      <w:proofErr w:type="spellStart"/>
      <w:proofErr w:type="gramStart"/>
      <w:r w:rsidRPr="004E4F77">
        <w:rPr>
          <w:rFonts w:ascii="Arial" w:hAnsi="Arial" w:cs="Arial"/>
          <w:i/>
          <w:iCs/>
        </w:rPr>
        <w:t>luminary</w:t>
      </w:r>
      <w:r w:rsidR="004A386E" w:rsidRPr="004E4F77">
        <w:rPr>
          <w:rFonts w:ascii="Arial" w:hAnsi="Arial" w:cs="Arial"/>
          <w:i/>
          <w:iCs/>
        </w:rPr>
        <w:t>.</w:t>
      </w:r>
      <w:r w:rsidRPr="004E4F77">
        <w:rPr>
          <w:rFonts w:ascii="Arial" w:hAnsi="Arial" w:cs="Arial"/>
          <w:i/>
          <w:iCs/>
        </w:rPr>
        <w:t>link</w:t>
      </w:r>
      <w:proofErr w:type="spellEnd"/>
      <w:proofErr w:type="gramEnd"/>
      <w:r w:rsidR="004A386E" w:rsidRPr="004E4F77">
        <w:rPr>
          <w:rFonts w:ascii="Arial" w:hAnsi="Arial" w:cs="Arial"/>
          <w:i/>
          <w:iCs/>
        </w:rPr>
        <w:t>/</w:t>
      </w:r>
      <w:r w:rsidRPr="004E4F77">
        <w:rPr>
          <w:rFonts w:ascii="Arial" w:hAnsi="Arial" w:cs="Arial"/>
          <w:i/>
          <w:iCs/>
        </w:rPr>
        <w:t>spooked</w:t>
      </w:r>
      <w:r w:rsidRPr="004E4F77">
        <w:rPr>
          <w:rFonts w:ascii="Arial" w:hAnsi="Arial" w:cs="Arial"/>
        </w:rPr>
        <w:t>.</w:t>
      </w:r>
    </w:p>
    <w:p w14:paraId="503B7E77" w14:textId="77777777" w:rsidR="004A386E" w:rsidRPr="004E4F77" w:rsidRDefault="004A386E" w:rsidP="004E4F77">
      <w:pPr>
        <w:rPr>
          <w:rFonts w:ascii="Arial" w:hAnsi="Arial" w:cs="Arial"/>
        </w:rPr>
      </w:pPr>
      <w:r w:rsidRPr="004E4F77">
        <w:rPr>
          <w:rFonts w:ascii="Arial" w:hAnsi="Arial" w:cs="Arial"/>
        </w:rPr>
        <w:t xml:space="preserve">[upbeat music] </w:t>
      </w:r>
    </w:p>
    <w:p w14:paraId="76F61ED6" w14:textId="3FEA218A" w:rsidR="000D2C3C" w:rsidRPr="004E4F77" w:rsidRDefault="00000000" w:rsidP="004E4F77">
      <w:pPr>
        <w:rPr>
          <w:rFonts w:ascii="Arial" w:hAnsi="Arial" w:cs="Arial"/>
        </w:rPr>
      </w:pPr>
      <w:r w:rsidRPr="004E4F77">
        <w:rPr>
          <w:rFonts w:ascii="Arial" w:hAnsi="Arial" w:cs="Arial"/>
        </w:rPr>
        <w:t>And this is not the news. No way is this</w:t>
      </w:r>
      <w:r w:rsidR="004A386E" w:rsidRPr="004E4F77">
        <w:rPr>
          <w:rFonts w:ascii="Arial" w:hAnsi="Arial" w:cs="Arial"/>
        </w:rPr>
        <w:t xml:space="preserve"> the news</w:t>
      </w:r>
      <w:r w:rsidRPr="004E4F77">
        <w:rPr>
          <w:rFonts w:ascii="Arial" w:hAnsi="Arial" w:cs="Arial"/>
        </w:rPr>
        <w:t>. In fact, you could wake up</w:t>
      </w:r>
      <w:r w:rsidR="004A386E" w:rsidRPr="004E4F77">
        <w:rPr>
          <w:rFonts w:ascii="Arial" w:hAnsi="Arial" w:cs="Arial"/>
        </w:rPr>
        <w:t xml:space="preserve"> </w:t>
      </w:r>
      <w:r w:rsidR="00531473">
        <w:rPr>
          <w:rFonts w:ascii="Arial" w:hAnsi="Arial" w:cs="Arial"/>
        </w:rPr>
        <w:t xml:space="preserve">with </w:t>
      </w:r>
      <w:r w:rsidRPr="004E4F77">
        <w:rPr>
          <w:rFonts w:ascii="Arial" w:hAnsi="Arial" w:cs="Arial"/>
        </w:rPr>
        <w:t>a cloth over your head, wearing your best suit of clothes inside a box underground and realize that you didn't wake up at all. And you would still not be as far away from the news as this is</w:t>
      </w:r>
      <w:r w:rsidR="004A386E" w:rsidRPr="004E4F77">
        <w:rPr>
          <w:rFonts w:ascii="Arial" w:hAnsi="Arial" w:cs="Arial"/>
        </w:rPr>
        <w:t>, b</w:t>
      </w:r>
      <w:r w:rsidRPr="004E4F77">
        <w:rPr>
          <w:rFonts w:ascii="Arial" w:hAnsi="Arial" w:cs="Arial"/>
        </w:rPr>
        <w:t xml:space="preserve">ut this is </w:t>
      </w:r>
      <w:r w:rsidR="004A386E" w:rsidRPr="004E4F77">
        <w:rPr>
          <w:rFonts w:ascii="Arial" w:hAnsi="Arial" w:cs="Arial"/>
        </w:rPr>
        <w:t>PRX</w:t>
      </w:r>
      <w:r w:rsidRPr="004E4F77">
        <w:rPr>
          <w:rFonts w:ascii="Arial" w:hAnsi="Arial" w:cs="Arial"/>
        </w:rPr>
        <w:t>.</w:t>
      </w:r>
    </w:p>
    <w:p w14:paraId="55140436" w14:textId="4F73DB7B" w:rsidR="00801721" w:rsidRPr="004E4F77" w:rsidRDefault="00000000" w:rsidP="004E4F77">
      <w:pPr>
        <w:rPr>
          <w:rFonts w:ascii="Arial" w:hAnsi="Arial" w:cs="Arial"/>
        </w:rPr>
      </w:pPr>
      <w:r w:rsidRPr="004E4F77">
        <w:rPr>
          <w:rFonts w:ascii="Arial" w:hAnsi="Arial" w:cs="Arial"/>
        </w:rPr>
        <w:t xml:space="preserve">If you need more </w:t>
      </w:r>
      <w:r w:rsidR="000D2C3C" w:rsidRPr="004E4F77">
        <w:rPr>
          <w:rFonts w:ascii="Arial" w:hAnsi="Arial" w:cs="Arial"/>
        </w:rPr>
        <w:t xml:space="preserve">Spooked </w:t>
      </w:r>
      <w:r w:rsidRPr="004E4F77">
        <w:rPr>
          <w:rFonts w:ascii="Arial" w:hAnsi="Arial" w:cs="Arial"/>
        </w:rPr>
        <w:t>in your world, more creatures, more ghouls</w:t>
      </w:r>
      <w:r w:rsidR="000D2C3C" w:rsidRPr="004E4F77">
        <w:rPr>
          <w:rFonts w:ascii="Arial" w:hAnsi="Arial" w:cs="Arial"/>
        </w:rPr>
        <w:t xml:space="preserve">, </w:t>
      </w:r>
      <w:r w:rsidRPr="004E4F77">
        <w:rPr>
          <w:rFonts w:ascii="Arial" w:hAnsi="Arial" w:cs="Arial"/>
        </w:rPr>
        <w:t>more things that go bump in the night</w:t>
      </w:r>
      <w:r w:rsidR="000D2C3C" w:rsidRPr="004E4F77">
        <w:rPr>
          <w:rFonts w:ascii="Arial" w:hAnsi="Arial" w:cs="Arial"/>
        </w:rPr>
        <w:t xml:space="preserve">, </w:t>
      </w:r>
      <w:r w:rsidRPr="004E4F77">
        <w:rPr>
          <w:rFonts w:ascii="Arial" w:hAnsi="Arial" w:cs="Arial"/>
        </w:rPr>
        <w:t xml:space="preserve">know this. All new episodes </w:t>
      </w:r>
      <w:r w:rsidR="000D2C3C" w:rsidRPr="004E4F77">
        <w:rPr>
          <w:rFonts w:ascii="Arial" w:hAnsi="Arial" w:cs="Arial"/>
        </w:rPr>
        <w:t xml:space="preserve">of Spooked </w:t>
      </w:r>
      <w:r w:rsidR="00C15EF1">
        <w:rPr>
          <w:rFonts w:ascii="Arial" w:hAnsi="Arial" w:cs="Arial"/>
        </w:rPr>
        <w:t>re</w:t>
      </w:r>
      <w:r w:rsidRPr="004E4F77">
        <w:rPr>
          <w:rFonts w:ascii="Arial" w:hAnsi="Arial" w:cs="Arial"/>
        </w:rPr>
        <w:t xml:space="preserve">turn to </w:t>
      </w:r>
      <w:r w:rsidR="000D2C3C" w:rsidRPr="004E4F77">
        <w:rPr>
          <w:rFonts w:ascii="Arial" w:hAnsi="Arial" w:cs="Arial"/>
        </w:rPr>
        <w:t>L</w:t>
      </w:r>
      <w:r w:rsidRPr="004E4F77">
        <w:rPr>
          <w:rFonts w:ascii="Arial" w:hAnsi="Arial" w:cs="Arial"/>
        </w:rPr>
        <w:t>uminary</w:t>
      </w:r>
      <w:r w:rsidR="000D2C3C" w:rsidRPr="004E4F77">
        <w:rPr>
          <w:rFonts w:ascii="Arial" w:hAnsi="Arial" w:cs="Arial"/>
        </w:rPr>
        <w:t xml:space="preserve">, </w:t>
      </w:r>
      <w:r w:rsidRPr="004E4F77">
        <w:rPr>
          <w:rFonts w:ascii="Arial" w:hAnsi="Arial" w:cs="Arial"/>
        </w:rPr>
        <w:t>September 9</w:t>
      </w:r>
      <w:r w:rsidR="000D2C3C" w:rsidRPr="004E4F77">
        <w:rPr>
          <w:rFonts w:ascii="Arial" w:hAnsi="Arial" w:cs="Arial"/>
        </w:rPr>
        <w:t>th</w:t>
      </w:r>
      <w:r w:rsidRPr="004E4F77">
        <w:rPr>
          <w:rFonts w:ascii="Arial" w:hAnsi="Arial" w:cs="Arial"/>
        </w:rPr>
        <w:t xml:space="preserve">. And to get the </w:t>
      </w:r>
      <w:r w:rsidRPr="004E4F77">
        <w:rPr>
          <w:rFonts w:ascii="Arial" w:hAnsi="Arial" w:cs="Arial"/>
        </w:rPr>
        <w:lastRenderedPageBreak/>
        <w:t xml:space="preserve">newest </w:t>
      </w:r>
      <w:r w:rsidR="000D2C3C" w:rsidRPr="004E4F77">
        <w:rPr>
          <w:rFonts w:ascii="Arial" w:hAnsi="Arial" w:cs="Arial"/>
        </w:rPr>
        <w:t>S</w:t>
      </w:r>
      <w:r w:rsidRPr="004E4F77">
        <w:rPr>
          <w:rFonts w:ascii="Arial" w:hAnsi="Arial" w:cs="Arial"/>
        </w:rPr>
        <w:t>pook</w:t>
      </w:r>
      <w:r w:rsidR="000D2C3C" w:rsidRPr="004E4F77">
        <w:rPr>
          <w:rFonts w:ascii="Arial" w:hAnsi="Arial" w:cs="Arial"/>
        </w:rPr>
        <w:t>ed</w:t>
      </w:r>
      <w:r w:rsidRPr="004E4F77">
        <w:rPr>
          <w:rFonts w:ascii="Arial" w:hAnsi="Arial" w:cs="Arial"/>
        </w:rPr>
        <w:t xml:space="preserve"> stories as they're released, and regularly through the spring of 2023</w:t>
      </w:r>
      <w:r w:rsidR="000D2C3C" w:rsidRPr="004E4F77">
        <w:rPr>
          <w:rFonts w:ascii="Arial" w:hAnsi="Arial" w:cs="Arial"/>
        </w:rPr>
        <w:t>, s</w:t>
      </w:r>
      <w:r w:rsidRPr="004E4F77">
        <w:rPr>
          <w:rFonts w:ascii="Arial" w:hAnsi="Arial" w:cs="Arial"/>
        </w:rPr>
        <w:t xml:space="preserve">ubscribe to the </w:t>
      </w:r>
      <w:r w:rsidR="000D2C3C" w:rsidRPr="004E4F77">
        <w:rPr>
          <w:rFonts w:ascii="Arial" w:hAnsi="Arial" w:cs="Arial"/>
        </w:rPr>
        <w:t>L</w:t>
      </w:r>
      <w:r w:rsidRPr="004E4F77">
        <w:rPr>
          <w:rFonts w:ascii="Arial" w:hAnsi="Arial" w:cs="Arial"/>
        </w:rPr>
        <w:t xml:space="preserve">uminary channel on Apple </w:t>
      </w:r>
      <w:r w:rsidR="000D2C3C" w:rsidRPr="004E4F77">
        <w:rPr>
          <w:rFonts w:ascii="Arial" w:hAnsi="Arial" w:cs="Arial"/>
        </w:rPr>
        <w:t>P</w:t>
      </w:r>
      <w:r w:rsidRPr="004E4F77">
        <w:rPr>
          <w:rFonts w:ascii="Arial" w:hAnsi="Arial" w:cs="Arial"/>
        </w:rPr>
        <w:t xml:space="preserve">odcast or directly on </w:t>
      </w:r>
      <w:r w:rsidR="000D2C3C" w:rsidRPr="004E4F77">
        <w:rPr>
          <w:rFonts w:ascii="Arial" w:hAnsi="Arial" w:cs="Arial"/>
        </w:rPr>
        <w:t>L</w:t>
      </w:r>
      <w:r w:rsidRPr="004E4F77">
        <w:rPr>
          <w:rFonts w:ascii="Arial" w:hAnsi="Arial" w:cs="Arial"/>
        </w:rPr>
        <w:t>uminary. That's</w:t>
      </w:r>
      <w:r w:rsidRPr="004E4F77">
        <w:rPr>
          <w:rFonts w:ascii="Arial" w:hAnsi="Arial" w:cs="Arial"/>
          <w:i/>
          <w:iCs/>
        </w:rPr>
        <w:t xml:space="preserve"> </w:t>
      </w:r>
      <w:proofErr w:type="spellStart"/>
      <w:proofErr w:type="gramStart"/>
      <w:r w:rsidRPr="004E4F77">
        <w:rPr>
          <w:rFonts w:ascii="Arial" w:hAnsi="Arial" w:cs="Arial"/>
          <w:i/>
          <w:iCs/>
        </w:rPr>
        <w:t>luminary</w:t>
      </w:r>
      <w:r w:rsidR="000D2C3C" w:rsidRPr="004E4F77">
        <w:rPr>
          <w:rFonts w:ascii="Arial" w:hAnsi="Arial" w:cs="Arial"/>
          <w:i/>
          <w:iCs/>
        </w:rPr>
        <w:t>.</w:t>
      </w:r>
      <w:r w:rsidRPr="004E4F77">
        <w:rPr>
          <w:rFonts w:ascii="Arial" w:hAnsi="Arial" w:cs="Arial"/>
          <w:i/>
          <w:iCs/>
        </w:rPr>
        <w:t>link</w:t>
      </w:r>
      <w:proofErr w:type="spellEnd"/>
      <w:proofErr w:type="gramEnd"/>
      <w:r w:rsidR="000D2C3C" w:rsidRPr="004E4F77">
        <w:rPr>
          <w:rFonts w:ascii="Arial" w:hAnsi="Arial" w:cs="Arial"/>
          <w:i/>
          <w:iCs/>
        </w:rPr>
        <w:t>/</w:t>
      </w:r>
      <w:r w:rsidRPr="004E4F77">
        <w:rPr>
          <w:rFonts w:ascii="Arial" w:hAnsi="Arial" w:cs="Arial"/>
          <w:i/>
          <w:iCs/>
        </w:rPr>
        <w:t>spooked</w:t>
      </w:r>
      <w:r w:rsidR="000D2C3C" w:rsidRPr="004E4F77">
        <w:rPr>
          <w:rFonts w:ascii="Arial" w:hAnsi="Arial" w:cs="Arial"/>
        </w:rPr>
        <w:t>.</w:t>
      </w:r>
    </w:p>
    <w:p w14:paraId="71843FB4" w14:textId="5667A6E1" w:rsidR="000D2C3C" w:rsidRPr="004E4F77" w:rsidRDefault="000D2C3C" w:rsidP="004E4F77">
      <w:pPr>
        <w:rPr>
          <w:rFonts w:ascii="Arial" w:hAnsi="Arial" w:cs="Arial"/>
          <w:i/>
          <w:iCs/>
        </w:rPr>
      </w:pPr>
      <w:r w:rsidRPr="004E4F77">
        <w:rPr>
          <w:rFonts w:ascii="Arial" w:hAnsi="Arial" w:cs="Arial"/>
          <w:i/>
          <w:iCs/>
        </w:rPr>
        <w:t>[Transcript provided by SpeechDocs Podcast Transcription]</w:t>
      </w:r>
    </w:p>
    <w:sectPr w:rsidR="000D2C3C" w:rsidRPr="004E4F77"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CD0D" w14:textId="77777777" w:rsidR="00440184" w:rsidRDefault="00440184">
      <w:pPr>
        <w:spacing w:after="0" w:line="240" w:lineRule="auto"/>
      </w:pPr>
      <w:r>
        <w:separator/>
      </w:r>
    </w:p>
  </w:endnote>
  <w:endnote w:type="continuationSeparator" w:id="0">
    <w:p w14:paraId="13D5DA5E" w14:textId="77777777" w:rsidR="00440184" w:rsidRDefault="0044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2A44F8B" w14:textId="7284F7C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2AB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48C6E14" w14:textId="4E3D348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2AB1">
          <w:rPr>
            <w:rStyle w:val="PageNumber"/>
            <w:noProof/>
          </w:rPr>
          <w:t>- 1 -</w:t>
        </w:r>
        <w:r>
          <w:rPr>
            <w:rStyle w:val="PageNumber"/>
          </w:rPr>
          <w:fldChar w:fldCharType="end"/>
        </w:r>
      </w:p>
    </w:sdtContent>
  </w:sdt>
  <w:p w14:paraId="1A679BEE"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5C3C" w14:textId="77777777" w:rsidR="00440184" w:rsidRDefault="00440184">
      <w:pPr>
        <w:spacing w:after="0" w:line="240" w:lineRule="auto"/>
      </w:pPr>
      <w:r>
        <w:separator/>
      </w:r>
    </w:p>
  </w:footnote>
  <w:footnote w:type="continuationSeparator" w:id="0">
    <w:p w14:paraId="6C22A14B" w14:textId="77777777" w:rsidR="00440184" w:rsidRDefault="0044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25971382">
    <w:abstractNumId w:val="8"/>
  </w:num>
  <w:num w:numId="2" w16cid:durableId="216745159">
    <w:abstractNumId w:val="6"/>
  </w:num>
  <w:num w:numId="3" w16cid:durableId="328604791">
    <w:abstractNumId w:val="5"/>
  </w:num>
  <w:num w:numId="4" w16cid:durableId="850988924">
    <w:abstractNumId w:val="4"/>
  </w:num>
  <w:num w:numId="5" w16cid:durableId="975721995">
    <w:abstractNumId w:val="7"/>
  </w:num>
  <w:num w:numId="6" w16cid:durableId="1540623719">
    <w:abstractNumId w:val="3"/>
  </w:num>
  <w:num w:numId="7" w16cid:durableId="1553344491">
    <w:abstractNumId w:val="2"/>
  </w:num>
  <w:num w:numId="8" w16cid:durableId="2038769510">
    <w:abstractNumId w:val="1"/>
  </w:num>
  <w:num w:numId="9" w16cid:durableId="49985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3935"/>
    <w:rsid w:val="00034616"/>
    <w:rsid w:val="00041CA9"/>
    <w:rsid w:val="000436BF"/>
    <w:rsid w:val="00050962"/>
    <w:rsid w:val="00050A6B"/>
    <w:rsid w:val="00053B2B"/>
    <w:rsid w:val="0006063C"/>
    <w:rsid w:val="00063F61"/>
    <w:rsid w:val="00066610"/>
    <w:rsid w:val="00067598"/>
    <w:rsid w:val="00071F64"/>
    <w:rsid w:val="000757BD"/>
    <w:rsid w:val="00086841"/>
    <w:rsid w:val="00091DAF"/>
    <w:rsid w:val="000A2EF1"/>
    <w:rsid w:val="000A5693"/>
    <w:rsid w:val="000A6CD2"/>
    <w:rsid w:val="000D2C3C"/>
    <w:rsid w:val="000D5277"/>
    <w:rsid w:val="0010001F"/>
    <w:rsid w:val="00105C8E"/>
    <w:rsid w:val="0010671E"/>
    <w:rsid w:val="00114A4D"/>
    <w:rsid w:val="001216B9"/>
    <w:rsid w:val="00123146"/>
    <w:rsid w:val="00123C56"/>
    <w:rsid w:val="0015074B"/>
    <w:rsid w:val="00151C2F"/>
    <w:rsid w:val="00154D74"/>
    <w:rsid w:val="00192C4C"/>
    <w:rsid w:val="001B3611"/>
    <w:rsid w:val="001F496B"/>
    <w:rsid w:val="00225992"/>
    <w:rsid w:val="002346C1"/>
    <w:rsid w:val="002500F4"/>
    <w:rsid w:val="002778B7"/>
    <w:rsid w:val="0029639D"/>
    <w:rsid w:val="00297B10"/>
    <w:rsid w:val="002C744F"/>
    <w:rsid w:val="003061D4"/>
    <w:rsid w:val="0030750D"/>
    <w:rsid w:val="00313D4B"/>
    <w:rsid w:val="00326F90"/>
    <w:rsid w:val="003313E0"/>
    <w:rsid w:val="00333198"/>
    <w:rsid w:val="00340268"/>
    <w:rsid w:val="00381518"/>
    <w:rsid w:val="003827EC"/>
    <w:rsid w:val="0039129B"/>
    <w:rsid w:val="003A2A37"/>
    <w:rsid w:val="003C11D7"/>
    <w:rsid w:val="003C5B43"/>
    <w:rsid w:val="003E012B"/>
    <w:rsid w:val="003E5E21"/>
    <w:rsid w:val="003F41E2"/>
    <w:rsid w:val="00400E8E"/>
    <w:rsid w:val="0043713A"/>
    <w:rsid w:val="00440184"/>
    <w:rsid w:val="00460D40"/>
    <w:rsid w:val="00467355"/>
    <w:rsid w:val="004712BB"/>
    <w:rsid w:val="0048074D"/>
    <w:rsid w:val="0049689A"/>
    <w:rsid w:val="004A386E"/>
    <w:rsid w:val="004A641F"/>
    <w:rsid w:val="004B3EA4"/>
    <w:rsid w:val="004B5016"/>
    <w:rsid w:val="004B593C"/>
    <w:rsid w:val="004E4F77"/>
    <w:rsid w:val="00501FE7"/>
    <w:rsid w:val="00521FF0"/>
    <w:rsid w:val="00522B06"/>
    <w:rsid w:val="00530270"/>
    <w:rsid w:val="00531473"/>
    <w:rsid w:val="005476FF"/>
    <w:rsid w:val="0055634D"/>
    <w:rsid w:val="00564F48"/>
    <w:rsid w:val="00585049"/>
    <w:rsid w:val="00591181"/>
    <w:rsid w:val="005A5BEC"/>
    <w:rsid w:val="005C2AB1"/>
    <w:rsid w:val="005D1ED4"/>
    <w:rsid w:val="005F1156"/>
    <w:rsid w:val="006156CA"/>
    <w:rsid w:val="00617A21"/>
    <w:rsid w:val="0065537F"/>
    <w:rsid w:val="00662535"/>
    <w:rsid w:val="00685148"/>
    <w:rsid w:val="006A7128"/>
    <w:rsid w:val="006B7D36"/>
    <w:rsid w:val="006C29A9"/>
    <w:rsid w:val="006C7B50"/>
    <w:rsid w:val="006E2A8C"/>
    <w:rsid w:val="006F21D9"/>
    <w:rsid w:val="0070203B"/>
    <w:rsid w:val="007061F9"/>
    <w:rsid w:val="007201EE"/>
    <w:rsid w:val="00720BFC"/>
    <w:rsid w:val="00727965"/>
    <w:rsid w:val="00733F7D"/>
    <w:rsid w:val="00747B2C"/>
    <w:rsid w:val="00757F0F"/>
    <w:rsid w:val="00764A80"/>
    <w:rsid w:val="007749AF"/>
    <w:rsid w:val="00781166"/>
    <w:rsid w:val="00781334"/>
    <w:rsid w:val="00793A22"/>
    <w:rsid w:val="00794EBC"/>
    <w:rsid w:val="007A55D5"/>
    <w:rsid w:val="007C6E95"/>
    <w:rsid w:val="007D2D7B"/>
    <w:rsid w:val="00801721"/>
    <w:rsid w:val="00811360"/>
    <w:rsid w:val="00850FA1"/>
    <w:rsid w:val="008762CE"/>
    <w:rsid w:val="00892F9D"/>
    <w:rsid w:val="008936D1"/>
    <w:rsid w:val="008B0831"/>
    <w:rsid w:val="008E32A5"/>
    <w:rsid w:val="00924A18"/>
    <w:rsid w:val="00924D4C"/>
    <w:rsid w:val="00930F33"/>
    <w:rsid w:val="00936EA8"/>
    <w:rsid w:val="00944031"/>
    <w:rsid w:val="00947305"/>
    <w:rsid w:val="00950719"/>
    <w:rsid w:val="00953F05"/>
    <w:rsid w:val="00961A12"/>
    <w:rsid w:val="0096540C"/>
    <w:rsid w:val="00974B14"/>
    <w:rsid w:val="00982E1C"/>
    <w:rsid w:val="009C3AF0"/>
    <w:rsid w:val="009E2C53"/>
    <w:rsid w:val="009E6BB2"/>
    <w:rsid w:val="00A079EF"/>
    <w:rsid w:val="00A12AD0"/>
    <w:rsid w:val="00A12EE5"/>
    <w:rsid w:val="00A13688"/>
    <w:rsid w:val="00A34AFA"/>
    <w:rsid w:val="00A368DB"/>
    <w:rsid w:val="00A45830"/>
    <w:rsid w:val="00AA1D8D"/>
    <w:rsid w:val="00AB38A9"/>
    <w:rsid w:val="00AC47A0"/>
    <w:rsid w:val="00AD11C4"/>
    <w:rsid w:val="00AE1596"/>
    <w:rsid w:val="00B33FCC"/>
    <w:rsid w:val="00B4652F"/>
    <w:rsid w:val="00B47730"/>
    <w:rsid w:val="00B5521F"/>
    <w:rsid w:val="00B97A94"/>
    <w:rsid w:val="00BA4C2B"/>
    <w:rsid w:val="00BB720B"/>
    <w:rsid w:val="00BB7F8C"/>
    <w:rsid w:val="00BC1BA4"/>
    <w:rsid w:val="00BD0140"/>
    <w:rsid w:val="00BD34D9"/>
    <w:rsid w:val="00C15EF1"/>
    <w:rsid w:val="00C24502"/>
    <w:rsid w:val="00C2542B"/>
    <w:rsid w:val="00C30E08"/>
    <w:rsid w:val="00C40524"/>
    <w:rsid w:val="00C41914"/>
    <w:rsid w:val="00C63747"/>
    <w:rsid w:val="00CA0541"/>
    <w:rsid w:val="00CA429A"/>
    <w:rsid w:val="00CB0664"/>
    <w:rsid w:val="00CB6C55"/>
    <w:rsid w:val="00CE206B"/>
    <w:rsid w:val="00D02CF9"/>
    <w:rsid w:val="00D24CF9"/>
    <w:rsid w:val="00D26223"/>
    <w:rsid w:val="00D26A59"/>
    <w:rsid w:val="00D37151"/>
    <w:rsid w:val="00D44D65"/>
    <w:rsid w:val="00D57E81"/>
    <w:rsid w:val="00D66264"/>
    <w:rsid w:val="00D83E7E"/>
    <w:rsid w:val="00D944AB"/>
    <w:rsid w:val="00DB3FA7"/>
    <w:rsid w:val="00DC6301"/>
    <w:rsid w:val="00DC69E4"/>
    <w:rsid w:val="00DD5D66"/>
    <w:rsid w:val="00DF5E41"/>
    <w:rsid w:val="00E54402"/>
    <w:rsid w:val="00E557DA"/>
    <w:rsid w:val="00E579D1"/>
    <w:rsid w:val="00E84876"/>
    <w:rsid w:val="00E93D9F"/>
    <w:rsid w:val="00EC7205"/>
    <w:rsid w:val="00ED3244"/>
    <w:rsid w:val="00EF0CB8"/>
    <w:rsid w:val="00EF297A"/>
    <w:rsid w:val="00EF389B"/>
    <w:rsid w:val="00F43D1B"/>
    <w:rsid w:val="00F55DB0"/>
    <w:rsid w:val="00F62F27"/>
    <w:rsid w:val="00F72111"/>
    <w:rsid w:val="00F77C6C"/>
    <w:rsid w:val="00F9037A"/>
    <w:rsid w:val="00FC6666"/>
    <w:rsid w:val="00FC693F"/>
    <w:rsid w:val="00FF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08DC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A8"/>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158</cp:revision>
  <dcterms:created xsi:type="dcterms:W3CDTF">2019-09-10T23:59:00Z</dcterms:created>
  <dcterms:modified xsi:type="dcterms:W3CDTF">2022-08-30T19:25:00Z</dcterms:modified>
  <cp:category/>
</cp:coreProperties>
</file>