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9A32F" w14:textId="77777777" w:rsidR="00CD251B" w:rsidRPr="0050181E" w:rsidRDefault="00CD251B">
      <w:pPr>
        <w:spacing w:after="0"/>
        <w:rPr>
          <w:rFonts w:ascii="Arial" w:hAnsi="Arial"/>
        </w:rPr>
      </w:pPr>
      <w:r w:rsidRPr="0050181E">
        <w:rPr>
          <w:rFonts w:ascii="Arial" w:hAnsi="Arial"/>
        </w:rPr>
        <w:t>[Snap Judgment]</w:t>
      </w:r>
    </w:p>
    <w:p w14:paraId="17033980" w14:textId="77777777" w:rsidR="00CD251B" w:rsidRPr="0050181E" w:rsidRDefault="00CD251B">
      <w:pPr>
        <w:spacing w:after="0"/>
        <w:rPr>
          <w:rFonts w:ascii="Arial" w:hAnsi="Arial"/>
        </w:rPr>
      </w:pPr>
    </w:p>
    <w:p w14:paraId="6CF3C4C1" w14:textId="77777777" w:rsidR="00CD251B" w:rsidRPr="0050181E" w:rsidRDefault="00CD251B">
      <w:pPr>
        <w:spacing w:after="0"/>
        <w:rPr>
          <w:rFonts w:ascii="Arial" w:hAnsi="Arial"/>
        </w:rPr>
      </w:pPr>
      <w:r w:rsidRPr="0050181E">
        <w:rPr>
          <w:rFonts w:ascii="Arial" w:hAnsi="Arial"/>
        </w:rPr>
        <w:t xml:space="preserve">[upbeat music] </w:t>
      </w:r>
    </w:p>
    <w:p w14:paraId="6FDC6789" w14:textId="77777777" w:rsidR="00CD251B" w:rsidRPr="0050181E" w:rsidRDefault="00CD251B">
      <w:pPr>
        <w:spacing w:after="0"/>
        <w:rPr>
          <w:rFonts w:ascii="Arial" w:hAnsi="Arial"/>
        </w:rPr>
      </w:pPr>
    </w:p>
    <w:p w14:paraId="380D2ED2" w14:textId="40ED68A1" w:rsidR="009B5061" w:rsidRPr="0050181E" w:rsidRDefault="00FE4BCE">
      <w:pPr>
        <w:spacing w:after="0"/>
        <w:rPr>
          <w:rFonts w:ascii="Arial" w:hAnsi="Arial"/>
        </w:rPr>
      </w:pPr>
      <w:r w:rsidRPr="00FE4BCE">
        <w:rPr>
          <w:rFonts w:ascii="Arial" w:hAnsi="Arial"/>
          <w:b/>
          <w:bCs/>
        </w:rPr>
        <w:t>Glynn:</w:t>
      </w:r>
      <w:r w:rsidRPr="0050181E">
        <w:rPr>
          <w:rFonts w:ascii="Arial" w:hAnsi="Arial"/>
        </w:rPr>
        <w:t xml:space="preserve"> </w:t>
      </w:r>
      <w:r w:rsidR="00CD251B" w:rsidRPr="0050181E">
        <w:rPr>
          <w:rFonts w:ascii="Arial" w:hAnsi="Arial"/>
        </w:rPr>
        <w:t>T</w:t>
      </w:r>
      <w:r w:rsidRPr="0050181E">
        <w:rPr>
          <w:rFonts w:ascii="Arial" w:hAnsi="Arial"/>
        </w:rPr>
        <w:t>his is what I remember</w:t>
      </w:r>
      <w:r w:rsidR="00123341">
        <w:rPr>
          <w:rFonts w:ascii="Arial" w:hAnsi="Arial"/>
        </w:rPr>
        <w:t>, a</w:t>
      </w:r>
      <w:r w:rsidR="00CD251B" w:rsidRPr="0050181E">
        <w:rPr>
          <w:rFonts w:ascii="Arial" w:hAnsi="Arial"/>
        </w:rPr>
        <w:t>nd s</w:t>
      </w:r>
      <w:r w:rsidRPr="0050181E">
        <w:rPr>
          <w:rFonts w:ascii="Arial" w:hAnsi="Arial"/>
        </w:rPr>
        <w:t xml:space="preserve">omeone's </w:t>
      </w:r>
      <w:r w:rsidR="00F73DB0" w:rsidRPr="0050181E">
        <w:rPr>
          <w:rFonts w:ascii="Arial" w:hAnsi="Arial"/>
        </w:rPr>
        <w:t>going to</w:t>
      </w:r>
      <w:r w:rsidRPr="0050181E">
        <w:rPr>
          <w:rFonts w:ascii="Arial" w:hAnsi="Arial"/>
        </w:rPr>
        <w:t xml:space="preserve"> have to help me fill in the blanks. Michigan</w:t>
      </w:r>
      <w:r w:rsidR="00FC0B17">
        <w:rPr>
          <w:rFonts w:ascii="Arial" w:hAnsi="Arial"/>
        </w:rPr>
        <w:t>, a</w:t>
      </w:r>
      <w:r w:rsidR="00CD251B" w:rsidRPr="0050181E">
        <w:rPr>
          <w:rFonts w:ascii="Arial" w:hAnsi="Arial"/>
        </w:rPr>
        <w:t xml:space="preserve"> </w:t>
      </w:r>
      <w:r w:rsidRPr="0050181E">
        <w:rPr>
          <w:rFonts w:ascii="Arial" w:hAnsi="Arial"/>
        </w:rPr>
        <w:t>TV show</w:t>
      </w:r>
      <w:r w:rsidR="00CD251B" w:rsidRPr="0050181E">
        <w:rPr>
          <w:rFonts w:ascii="Arial" w:hAnsi="Arial"/>
        </w:rPr>
        <w:t xml:space="preserve">, </w:t>
      </w:r>
      <w:r w:rsidRPr="0050181E">
        <w:rPr>
          <w:rFonts w:ascii="Arial" w:hAnsi="Arial"/>
        </w:rPr>
        <w:t xml:space="preserve">I do not recall the name. </w:t>
      </w:r>
      <w:r w:rsidR="00CD251B" w:rsidRPr="0050181E">
        <w:rPr>
          <w:rFonts w:ascii="Arial" w:hAnsi="Arial"/>
        </w:rPr>
        <w:t xml:space="preserve">I tune in </w:t>
      </w:r>
      <w:r w:rsidRPr="0050181E">
        <w:rPr>
          <w:rFonts w:ascii="Arial" w:hAnsi="Arial"/>
        </w:rPr>
        <w:t xml:space="preserve">for the local </w:t>
      </w:r>
      <w:r w:rsidR="00CD251B" w:rsidRPr="0050181E">
        <w:rPr>
          <w:rFonts w:ascii="Arial" w:hAnsi="Arial"/>
        </w:rPr>
        <w:t xml:space="preserve">news, maybe be </w:t>
      </w:r>
      <w:r w:rsidRPr="0050181E">
        <w:rPr>
          <w:rFonts w:ascii="Arial" w:hAnsi="Arial"/>
        </w:rPr>
        <w:t xml:space="preserve">part of the local </w:t>
      </w:r>
      <w:r w:rsidR="00CD251B" w:rsidRPr="0050181E">
        <w:rPr>
          <w:rFonts w:ascii="Arial" w:hAnsi="Arial"/>
        </w:rPr>
        <w:t xml:space="preserve">news, </w:t>
      </w:r>
      <w:r w:rsidRPr="0050181E">
        <w:rPr>
          <w:rFonts w:ascii="Arial" w:hAnsi="Arial"/>
        </w:rPr>
        <w:t>I can't recollect</w:t>
      </w:r>
      <w:r w:rsidR="00CD251B" w:rsidRPr="0050181E">
        <w:rPr>
          <w:rFonts w:ascii="Arial" w:hAnsi="Arial"/>
        </w:rPr>
        <w:t>. B</w:t>
      </w:r>
      <w:r w:rsidRPr="0050181E">
        <w:rPr>
          <w:rFonts w:ascii="Arial" w:hAnsi="Arial"/>
        </w:rPr>
        <w:t xml:space="preserve">ut </w:t>
      </w:r>
      <w:r w:rsidR="00CD251B" w:rsidRPr="0050181E">
        <w:rPr>
          <w:rFonts w:ascii="Arial" w:hAnsi="Arial"/>
        </w:rPr>
        <w:t xml:space="preserve">what </w:t>
      </w:r>
      <w:r w:rsidRPr="0050181E">
        <w:rPr>
          <w:rFonts w:ascii="Arial" w:hAnsi="Arial"/>
        </w:rPr>
        <w:t xml:space="preserve">I </w:t>
      </w:r>
      <w:r w:rsidR="00CD251B" w:rsidRPr="0050181E">
        <w:rPr>
          <w:rFonts w:ascii="Arial" w:hAnsi="Arial"/>
        </w:rPr>
        <w:t xml:space="preserve">do </w:t>
      </w:r>
      <w:r w:rsidRPr="0050181E">
        <w:rPr>
          <w:rFonts w:ascii="Arial" w:hAnsi="Arial"/>
        </w:rPr>
        <w:t>know</w:t>
      </w:r>
      <w:r w:rsidR="00FC0B17">
        <w:rPr>
          <w:rFonts w:ascii="Arial" w:hAnsi="Arial"/>
        </w:rPr>
        <w:t xml:space="preserve"> is </w:t>
      </w:r>
      <w:r w:rsidR="00573E2A" w:rsidRPr="0050181E">
        <w:rPr>
          <w:rFonts w:ascii="Arial" w:hAnsi="Arial"/>
        </w:rPr>
        <w:t xml:space="preserve">I </w:t>
      </w:r>
      <w:r w:rsidRPr="0050181E">
        <w:rPr>
          <w:rFonts w:ascii="Arial" w:hAnsi="Arial"/>
        </w:rPr>
        <w:t xml:space="preserve">sit there in keen anticipation next to my little brother behind our TV trays. Both of us </w:t>
      </w:r>
      <w:r w:rsidR="00FC0B17">
        <w:rPr>
          <w:rFonts w:ascii="Arial" w:hAnsi="Arial"/>
        </w:rPr>
        <w:t xml:space="preserve">transfixed on </w:t>
      </w:r>
      <w:r w:rsidR="00573E2A" w:rsidRPr="0050181E">
        <w:rPr>
          <w:rFonts w:ascii="Arial" w:hAnsi="Arial"/>
        </w:rPr>
        <w:t>t</w:t>
      </w:r>
      <w:r w:rsidRPr="0050181E">
        <w:rPr>
          <w:rFonts w:ascii="Arial" w:hAnsi="Arial"/>
        </w:rPr>
        <w:t>his cheesy announcer guy, cornball</w:t>
      </w:r>
      <w:r w:rsidR="00573E2A" w:rsidRPr="0050181E">
        <w:rPr>
          <w:rFonts w:ascii="Arial" w:hAnsi="Arial"/>
        </w:rPr>
        <w:t xml:space="preserve">, </w:t>
      </w:r>
      <w:r w:rsidRPr="0050181E">
        <w:rPr>
          <w:rFonts w:ascii="Arial" w:hAnsi="Arial"/>
        </w:rPr>
        <w:t>polyester suit smiling in some kind of studio</w:t>
      </w:r>
      <w:r w:rsidR="00573E2A" w:rsidRPr="0050181E">
        <w:rPr>
          <w:rFonts w:ascii="Arial" w:hAnsi="Arial"/>
        </w:rPr>
        <w:t xml:space="preserve">. He'd </w:t>
      </w:r>
      <w:r w:rsidRPr="0050181E">
        <w:rPr>
          <w:rFonts w:ascii="Arial" w:hAnsi="Arial"/>
        </w:rPr>
        <w:t>look around</w:t>
      </w:r>
      <w:r w:rsidR="003755BE">
        <w:rPr>
          <w:rFonts w:ascii="Arial" w:hAnsi="Arial"/>
        </w:rPr>
        <w:t>, p</w:t>
      </w:r>
      <w:r w:rsidRPr="0050181E">
        <w:rPr>
          <w:rFonts w:ascii="Arial" w:hAnsi="Arial"/>
        </w:rPr>
        <w:t xml:space="preserve">ick a screaming lady from the crowd. </w:t>
      </w:r>
      <w:r w:rsidR="00573E2A" w:rsidRPr="0050181E">
        <w:rPr>
          <w:rFonts w:ascii="Arial" w:hAnsi="Arial"/>
        </w:rPr>
        <w:t>"</w:t>
      </w:r>
      <w:r w:rsidRPr="0050181E">
        <w:rPr>
          <w:rFonts w:ascii="Arial" w:hAnsi="Arial"/>
        </w:rPr>
        <w:t>Oh</w:t>
      </w:r>
      <w:r w:rsidR="00573E2A" w:rsidRPr="0050181E">
        <w:rPr>
          <w:rFonts w:ascii="Arial" w:hAnsi="Arial"/>
        </w:rPr>
        <w:t xml:space="preserve">, </w:t>
      </w:r>
      <w:r w:rsidRPr="0050181E">
        <w:rPr>
          <w:rFonts w:ascii="Arial" w:hAnsi="Arial"/>
        </w:rPr>
        <w:t xml:space="preserve">my </w:t>
      </w:r>
      <w:r w:rsidR="00573E2A" w:rsidRPr="0050181E">
        <w:rPr>
          <w:rFonts w:ascii="Arial" w:hAnsi="Arial"/>
        </w:rPr>
        <w:t>G</w:t>
      </w:r>
      <w:r w:rsidRPr="0050181E">
        <w:rPr>
          <w:rFonts w:ascii="Arial" w:hAnsi="Arial"/>
        </w:rPr>
        <w:t>od. Oh</w:t>
      </w:r>
      <w:r w:rsidR="00573E2A" w:rsidRPr="0050181E">
        <w:rPr>
          <w:rFonts w:ascii="Arial" w:hAnsi="Arial"/>
        </w:rPr>
        <w:t xml:space="preserve">, </w:t>
      </w:r>
      <w:r w:rsidRPr="0050181E">
        <w:rPr>
          <w:rFonts w:ascii="Arial" w:hAnsi="Arial"/>
        </w:rPr>
        <w:t xml:space="preserve">my </w:t>
      </w:r>
      <w:r w:rsidR="00573E2A" w:rsidRPr="0050181E">
        <w:rPr>
          <w:rFonts w:ascii="Arial" w:hAnsi="Arial"/>
        </w:rPr>
        <w:t>G</w:t>
      </w:r>
      <w:r w:rsidRPr="0050181E">
        <w:rPr>
          <w:rFonts w:ascii="Arial" w:hAnsi="Arial"/>
        </w:rPr>
        <w:t>od. Oh</w:t>
      </w:r>
      <w:r w:rsidR="00573E2A" w:rsidRPr="0050181E">
        <w:rPr>
          <w:rFonts w:ascii="Arial" w:hAnsi="Arial"/>
        </w:rPr>
        <w:t xml:space="preserve">, </w:t>
      </w:r>
      <w:r w:rsidRPr="0050181E">
        <w:rPr>
          <w:rFonts w:ascii="Arial" w:hAnsi="Arial"/>
        </w:rPr>
        <w:t xml:space="preserve">my </w:t>
      </w:r>
      <w:r w:rsidR="00573E2A" w:rsidRPr="0050181E">
        <w:rPr>
          <w:rFonts w:ascii="Arial" w:hAnsi="Arial"/>
        </w:rPr>
        <w:t>G</w:t>
      </w:r>
      <w:r w:rsidRPr="0050181E">
        <w:rPr>
          <w:rFonts w:ascii="Arial" w:hAnsi="Arial"/>
        </w:rPr>
        <w:t>od.</w:t>
      </w:r>
      <w:r w:rsidR="00573E2A" w:rsidRPr="0050181E">
        <w:rPr>
          <w:rFonts w:ascii="Arial" w:hAnsi="Arial"/>
        </w:rPr>
        <w:t>"</w:t>
      </w:r>
      <w:r w:rsidRPr="0050181E">
        <w:rPr>
          <w:rFonts w:ascii="Arial" w:hAnsi="Arial"/>
        </w:rPr>
        <w:t xml:space="preserve"> Everybody's excited. </w:t>
      </w:r>
      <w:r w:rsidR="00573E2A" w:rsidRPr="0050181E">
        <w:rPr>
          <w:rFonts w:ascii="Arial" w:hAnsi="Arial"/>
        </w:rPr>
        <w:t>He e</w:t>
      </w:r>
      <w:r w:rsidRPr="0050181E">
        <w:rPr>
          <w:rFonts w:ascii="Arial" w:hAnsi="Arial"/>
        </w:rPr>
        <w:t>scort</w:t>
      </w:r>
      <w:r w:rsidR="00573E2A" w:rsidRPr="0050181E">
        <w:rPr>
          <w:rFonts w:ascii="Arial" w:hAnsi="Arial"/>
        </w:rPr>
        <w:t>s</w:t>
      </w:r>
      <w:r w:rsidRPr="0050181E">
        <w:rPr>
          <w:rFonts w:ascii="Arial" w:hAnsi="Arial"/>
        </w:rPr>
        <w:t xml:space="preserve"> </w:t>
      </w:r>
      <w:r w:rsidR="00573E2A" w:rsidRPr="0050181E">
        <w:rPr>
          <w:rFonts w:ascii="Arial" w:hAnsi="Arial"/>
        </w:rPr>
        <w:t xml:space="preserve">her </w:t>
      </w:r>
      <w:r w:rsidRPr="0050181E">
        <w:rPr>
          <w:rFonts w:ascii="Arial" w:hAnsi="Arial"/>
        </w:rPr>
        <w:t xml:space="preserve">into a glass </w:t>
      </w:r>
      <w:r w:rsidR="00573E2A" w:rsidRPr="0050181E">
        <w:rPr>
          <w:rFonts w:ascii="Arial" w:hAnsi="Arial"/>
        </w:rPr>
        <w:t>booth. "Okay. T</w:t>
      </w:r>
      <w:r w:rsidRPr="0050181E">
        <w:rPr>
          <w:rFonts w:ascii="Arial" w:hAnsi="Arial"/>
        </w:rPr>
        <w:t>he 6</w:t>
      </w:r>
      <w:r w:rsidR="00573E2A" w:rsidRPr="0050181E">
        <w:rPr>
          <w:rFonts w:ascii="Arial" w:hAnsi="Arial"/>
        </w:rPr>
        <w:t>0</w:t>
      </w:r>
      <w:r w:rsidR="00DA578F">
        <w:rPr>
          <w:rFonts w:ascii="Arial" w:hAnsi="Arial"/>
        </w:rPr>
        <w:t>-</w:t>
      </w:r>
      <w:r w:rsidR="00573E2A" w:rsidRPr="0050181E">
        <w:rPr>
          <w:rFonts w:ascii="Arial" w:hAnsi="Arial"/>
        </w:rPr>
        <w:t xml:space="preserve">second </w:t>
      </w:r>
      <w:r w:rsidRPr="0050181E">
        <w:rPr>
          <w:rFonts w:ascii="Arial" w:hAnsi="Arial"/>
        </w:rPr>
        <w:t>timer is about to start. Are you ready</w:t>
      </w:r>
      <w:r w:rsidR="00573E2A" w:rsidRPr="0050181E">
        <w:rPr>
          <w:rFonts w:ascii="Arial" w:hAnsi="Arial"/>
        </w:rPr>
        <w:t xml:space="preserve">, </w:t>
      </w:r>
      <w:r w:rsidRPr="0050181E">
        <w:rPr>
          <w:rFonts w:ascii="Arial" w:hAnsi="Arial"/>
        </w:rPr>
        <w:t>Jan?</w:t>
      </w:r>
      <w:r w:rsidR="00573E2A" w:rsidRPr="0050181E">
        <w:rPr>
          <w:rFonts w:ascii="Arial" w:hAnsi="Arial"/>
        </w:rPr>
        <w:t>"</w:t>
      </w:r>
      <w:r w:rsidRPr="0050181E">
        <w:rPr>
          <w:rFonts w:ascii="Arial" w:hAnsi="Arial"/>
        </w:rPr>
        <w:t xml:space="preserve"> </w:t>
      </w:r>
      <w:r w:rsidR="00573E2A" w:rsidRPr="0050181E">
        <w:rPr>
          <w:rFonts w:ascii="Arial" w:hAnsi="Arial"/>
        </w:rPr>
        <w:t>"</w:t>
      </w:r>
      <w:r w:rsidR="00DA578F">
        <w:rPr>
          <w:rFonts w:ascii="Arial" w:hAnsi="Arial"/>
        </w:rPr>
        <w:t xml:space="preserve">Uh, </w:t>
      </w:r>
      <w:r w:rsidRPr="0050181E">
        <w:rPr>
          <w:rFonts w:ascii="Arial" w:hAnsi="Arial"/>
        </w:rPr>
        <w:t>I'm ready</w:t>
      </w:r>
      <w:r w:rsidR="00573E2A" w:rsidRPr="0050181E">
        <w:rPr>
          <w:rFonts w:ascii="Arial" w:hAnsi="Arial"/>
        </w:rPr>
        <w:t xml:space="preserve">, </w:t>
      </w:r>
      <w:r w:rsidRPr="0050181E">
        <w:rPr>
          <w:rFonts w:ascii="Arial" w:hAnsi="Arial"/>
        </w:rPr>
        <w:t>Tom.</w:t>
      </w:r>
      <w:r w:rsidR="00573E2A" w:rsidRPr="0050181E">
        <w:rPr>
          <w:rFonts w:ascii="Arial" w:hAnsi="Arial"/>
        </w:rPr>
        <w:t>"</w:t>
      </w:r>
      <w:r w:rsidRPr="0050181E">
        <w:rPr>
          <w:rFonts w:ascii="Arial" w:hAnsi="Arial"/>
        </w:rPr>
        <w:t xml:space="preserve"> </w:t>
      </w:r>
      <w:r w:rsidR="00573E2A" w:rsidRPr="0050181E">
        <w:rPr>
          <w:rFonts w:ascii="Arial" w:hAnsi="Arial"/>
        </w:rPr>
        <w:t>[</w:t>
      </w:r>
      <w:r w:rsidR="009B5061" w:rsidRPr="0050181E">
        <w:rPr>
          <w:rFonts w:ascii="Arial" w:hAnsi="Arial"/>
        </w:rPr>
        <w:t xml:space="preserve">horn blows] </w:t>
      </w:r>
    </w:p>
    <w:p w14:paraId="1B032A0E" w14:textId="77777777" w:rsidR="009B5061" w:rsidRPr="0050181E" w:rsidRDefault="009B5061">
      <w:pPr>
        <w:spacing w:after="0"/>
        <w:rPr>
          <w:rFonts w:ascii="Arial" w:hAnsi="Arial"/>
        </w:rPr>
      </w:pPr>
    </w:p>
    <w:p w14:paraId="3702EDA2" w14:textId="76B54027" w:rsidR="002C289A" w:rsidRPr="0050181E" w:rsidRDefault="009B5061">
      <w:pPr>
        <w:spacing w:after="0"/>
        <w:rPr>
          <w:rFonts w:ascii="Arial" w:hAnsi="Arial"/>
        </w:rPr>
      </w:pPr>
      <w:r w:rsidRPr="0050181E">
        <w:rPr>
          <w:rFonts w:ascii="Arial" w:hAnsi="Arial"/>
        </w:rPr>
        <w:t>And then, cash money flies up in the booth. The swirl of green crazy, and people are screaming</w:t>
      </w:r>
      <w:r w:rsidR="00681AF5">
        <w:rPr>
          <w:rFonts w:ascii="Arial" w:hAnsi="Arial"/>
        </w:rPr>
        <w:t>. T</w:t>
      </w:r>
      <w:r w:rsidRPr="0050181E">
        <w:rPr>
          <w:rFonts w:ascii="Arial" w:hAnsi="Arial"/>
        </w:rPr>
        <w:t>he lady is scrabbling, reaching, grasping</w:t>
      </w:r>
      <w:r w:rsidR="00681AF5">
        <w:rPr>
          <w:rFonts w:ascii="Arial" w:hAnsi="Arial"/>
        </w:rPr>
        <w:t>. M</w:t>
      </w:r>
      <w:r w:rsidRPr="0050181E">
        <w:rPr>
          <w:rFonts w:ascii="Arial" w:hAnsi="Arial"/>
        </w:rPr>
        <w:t>y brother and I, shouting at the screen. "No</w:t>
      </w:r>
      <w:r w:rsidR="002C289A" w:rsidRPr="0050181E">
        <w:rPr>
          <w:rFonts w:ascii="Arial" w:hAnsi="Arial"/>
        </w:rPr>
        <w:t xml:space="preserve">. No. </w:t>
      </w:r>
      <w:r w:rsidR="00681AF5">
        <w:rPr>
          <w:rFonts w:ascii="Arial" w:hAnsi="Arial"/>
        </w:rPr>
        <w:t xml:space="preserve">You're </w:t>
      </w:r>
      <w:r w:rsidRPr="0050181E">
        <w:rPr>
          <w:rFonts w:ascii="Arial" w:hAnsi="Arial"/>
        </w:rPr>
        <w:t>doing it all wrong.</w:t>
      </w:r>
      <w:r w:rsidR="002C289A" w:rsidRPr="0050181E">
        <w:rPr>
          <w:rFonts w:ascii="Arial" w:hAnsi="Arial"/>
        </w:rPr>
        <w:t>"</w:t>
      </w:r>
      <w:r w:rsidRPr="0050181E">
        <w:rPr>
          <w:rFonts w:ascii="Arial" w:hAnsi="Arial"/>
        </w:rPr>
        <w:t xml:space="preserve"> </w:t>
      </w:r>
      <w:r w:rsidR="002C289A" w:rsidRPr="0050181E">
        <w:rPr>
          <w:rFonts w:ascii="Arial" w:hAnsi="Arial"/>
        </w:rPr>
        <w:t>[horn blows]</w:t>
      </w:r>
    </w:p>
    <w:p w14:paraId="292FFB63" w14:textId="77777777" w:rsidR="002C289A" w:rsidRPr="0050181E" w:rsidRDefault="002C289A">
      <w:pPr>
        <w:spacing w:after="0"/>
        <w:rPr>
          <w:rFonts w:ascii="Arial" w:hAnsi="Arial"/>
        </w:rPr>
      </w:pPr>
    </w:p>
    <w:p w14:paraId="2A5598F5" w14:textId="77777777" w:rsidR="002C289A" w:rsidRPr="0050181E" w:rsidRDefault="002C289A">
      <w:pPr>
        <w:spacing w:after="0"/>
        <w:rPr>
          <w:rFonts w:ascii="Arial" w:hAnsi="Arial"/>
        </w:rPr>
      </w:pPr>
      <w:r w:rsidRPr="0050181E">
        <w:rPr>
          <w:rFonts w:ascii="Arial" w:hAnsi="Arial"/>
        </w:rPr>
        <w:t>[audience upset]</w:t>
      </w:r>
    </w:p>
    <w:p w14:paraId="2B31F837" w14:textId="77777777" w:rsidR="002C289A" w:rsidRPr="0050181E" w:rsidRDefault="002C289A">
      <w:pPr>
        <w:spacing w:after="0"/>
        <w:rPr>
          <w:rFonts w:ascii="Arial" w:hAnsi="Arial"/>
        </w:rPr>
      </w:pPr>
    </w:p>
    <w:p w14:paraId="595C7907" w14:textId="48BFBA47" w:rsidR="002C289A" w:rsidRPr="0050181E" w:rsidRDefault="002C289A">
      <w:pPr>
        <w:spacing w:after="0"/>
        <w:rPr>
          <w:rFonts w:ascii="Arial" w:hAnsi="Arial"/>
        </w:rPr>
      </w:pPr>
      <w:r w:rsidRPr="0050181E">
        <w:rPr>
          <w:rFonts w:ascii="Arial" w:hAnsi="Arial"/>
        </w:rPr>
        <w:t xml:space="preserve">The timer runs out. And the man escorts her, sheepish, </w:t>
      </w:r>
      <w:r w:rsidR="00B0411E">
        <w:rPr>
          <w:rFonts w:ascii="Arial" w:hAnsi="Arial"/>
        </w:rPr>
        <w:t xml:space="preserve">clutching a haul </w:t>
      </w:r>
      <w:r w:rsidRPr="0050181E">
        <w:rPr>
          <w:rFonts w:ascii="Arial" w:hAnsi="Arial"/>
        </w:rPr>
        <w:t>of just a paltry few dollar bills. No, no, there was so much cash. "Better luck next time, Jan," the man</w:t>
      </w:r>
      <w:r w:rsidR="009370AE">
        <w:rPr>
          <w:rFonts w:ascii="Arial" w:hAnsi="Arial"/>
        </w:rPr>
        <w:t>,</w:t>
      </w:r>
      <w:r w:rsidRPr="0050181E">
        <w:rPr>
          <w:rFonts w:ascii="Arial" w:hAnsi="Arial"/>
        </w:rPr>
        <w:t xml:space="preserve"> he'd say. </w:t>
      </w:r>
      <w:r w:rsidR="00AF4F44">
        <w:rPr>
          <w:rFonts w:ascii="Arial" w:hAnsi="Arial"/>
        </w:rPr>
        <w:t>"</w:t>
      </w:r>
      <w:r w:rsidRPr="0050181E">
        <w:rPr>
          <w:rFonts w:ascii="Arial" w:hAnsi="Arial"/>
        </w:rPr>
        <w:t>What is wrong with these people?</w:t>
      </w:r>
      <w:r w:rsidR="00AF4F44">
        <w:rPr>
          <w:rFonts w:ascii="Arial" w:hAnsi="Arial"/>
        </w:rPr>
        <w:t>", m</w:t>
      </w:r>
      <w:r w:rsidRPr="0050181E">
        <w:rPr>
          <w:rFonts w:ascii="Arial" w:hAnsi="Arial"/>
        </w:rPr>
        <w:t>y brother and I ask this to each other over and over again. "What is wrong with them?" One day, one day, we're going to show them how it's done.</w:t>
      </w:r>
    </w:p>
    <w:p w14:paraId="3778168A" w14:textId="77777777" w:rsidR="002C289A" w:rsidRPr="0050181E" w:rsidRDefault="002C289A">
      <w:pPr>
        <w:spacing w:after="0"/>
        <w:rPr>
          <w:rFonts w:ascii="Arial" w:hAnsi="Arial"/>
        </w:rPr>
      </w:pPr>
    </w:p>
    <w:p w14:paraId="0F730EE7" w14:textId="77777777" w:rsidR="002C289A" w:rsidRPr="0050181E" w:rsidRDefault="002C289A">
      <w:pPr>
        <w:spacing w:after="0"/>
        <w:rPr>
          <w:rFonts w:ascii="Arial" w:hAnsi="Arial"/>
        </w:rPr>
      </w:pPr>
      <w:r w:rsidRPr="0050181E">
        <w:rPr>
          <w:rFonts w:ascii="Arial" w:hAnsi="Arial"/>
        </w:rPr>
        <w:t xml:space="preserve">[upbeat music] </w:t>
      </w:r>
    </w:p>
    <w:p w14:paraId="082EE626" w14:textId="77777777" w:rsidR="002C289A" w:rsidRPr="0050181E" w:rsidRDefault="002C289A">
      <w:pPr>
        <w:spacing w:after="0"/>
        <w:rPr>
          <w:rFonts w:ascii="Arial" w:hAnsi="Arial"/>
        </w:rPr>
      </w:pPr>
    </w:p>
    <w:p w14:paraId="40FC677E" w14:textId="77777777" w:rsidR="00085A8F" w:rsidRPr="0050181E" w:rsidRDefault="00000000">
      <w:pPr>
        <w:spacing w:after="0"/>
        <w:rPr>
          <w:rFonts w:ascii="Arial" w:hAnsi="Arial"/>
        </w:rPr>
      </w:pPr>
      <w:r w:rsidRPr="0050181E">
        <w:rPr>
          <w:rFonts w:ascii="Arial" w:hAnsi="Arial"/>
        </w:rPr>
        <w:t>And I'm so happy to say that that day</w:t>
      </w:r>
      <w:r w:rsidR="002C289A" w:rsidRPr="0050181E">
        <w:rPr>
          <w:rFonts w:ascii="Arial" w:hAnsi="Arial"/>
        </w:rPr>
        <w:t xml:space="preserve">, </w:t>
      </w:r>
      <w:r w:rsidRPr="0050181E">
        <w:rPr>
          <w:rFonts w:ascii="Arial" w:hAnsi="Arial"/>
        </w:rPr>
        <w:t xml:space="preserve">it has finally arrived. Snap Judgment proudly presents </w:t>
      </w:r>
      <w:r w:rsidR="002C289A" w:rsidRPr="0050181E">
        <w:rPr>
          <w:rFonts w:ascii="Arial" w:hAnsi="Arial"/>
        </w:rPr>
        <w:t>M</w:t>
      </w:r>
      <w:r w:rsidRPr="0050181E">
        <w:rPr>
          <w:rFonts w:ascii="Arial" w:hAnsi="Arial"/>
        </w:rPr>
        <w:t xml:space="preserve">oney </w:t>
      </w:r>
      <w:r w:rsidR="002C289A" w:rsidRPr="0050181E">
        <w:rPr>
          <w:rFonts w:ascii="Arial" w:hAnsi="Arial"/>
        </w:rPr>
        <w:t>Tr</w:t>
      </w:r>
      <w:r w:rsidR="00085A8F" w:rsidRPr="0050181E">
        <w:rPr>
          <w:rFonts w:ascii="Arial" w:hAnsi="Arial"/>
        </w:rPr>
        <w:t>uck. A</w:t>
      </w:r>
      <w:r w:rsidRPr="0050181E">
        <w:rPr>
          <w:rFonts w:ascii="Arial" w:hAnsi="Arial"/>
        </w:rPr>
        <w:t xml:space="preserve">mazing stories of the big score. My name is </w:t>
      </w:r>
      <w:r w:rsidR="00085A8F" w:rsidRPr="0050181E">
        <w:rPr>
          <w:rFonts w:ascii="Arial" w:hAnsi="Arial"/>
        </w:rPr>
        <w:t xml:space="preserve">Glynn </w:t>
      </w:r>
      <w:r w:rsidRPr="0050181E">
        <w:rPr>
          <w:rFonts w:ascii="Arial" w:hAnsi="Arial"/>
        </w:rPr>
        <w:t>Washington. Always remember and never forget</w:t>
      </w:r>
      <w:r w:rsidR="00085A8F" w:rsidRPr="0050181E">
        <w:rPr>
          <w:rFonts w:ascii="Arial" w:hAnsi="Arial"/>
        </w:rPr>
        <w:t xml:space="preserve">, </w:t>
      </w:r>
      <w:r w:rsidRPr="0050181E">
        <w:rPr>
          <w:rFonts w:ascii="Arial" w:hAnsi="Arial"/>
        </w:rPr>
        <w:t>use your jacket to catch up all the cash</w:t>
      </w:r>
      <w:r w:rsidR="00085A8F" w:rsidRPr="0050181E">
        <w:rPr>
          <w:rFonts w:ascii="Arial" w:hAnsi="Arial"/>
        </w:rPr>
        <w:t xml:space="preserve">. Well, you're </w:t>
      </w:r>
      <w:r w:rsidRPr="0050181E">
        <w:rPr>
          <w:rFonts w:ascii="Arial" w:hAnsi="Arial"/>
        </w:rPr>
        <w:t>listen</w:t>
      </w:r>
      <w:r w:rsidR="00085A8F" w:rsidRPr="0050181E">
        <w:rPr>
          <w:rFonts w:ascii="Arial" w:hAnsi="Arial"/>
        </w:rPr>
        <w:t>ing</w:t>
      </w:r>
      <w:r w:rsidRPr="0050181E">
        <w:rPr>
          <w:rFonts w:ascii="Arial" w:hAnsi="Arial"/>
        </w:rPr>
        <w:t xml:space="preserve"> to </w:t>
      </w:r>
      <w:r w:rsidR="00085A8F" w:rsidRPr="0050181E">
        <w:rPr>
          <w:rFonts w:ascii="Arial" w:hAnsi="Arial"/>
        </w:rPr>
        <w:t>S</w:t>
      </w:r>
      <w:r w:rsidRPr="0050181E">
        <w:rPr>
          <w:rFonts w:ascii="Arial" w:hAnsi="Arial"/>
        </w:rPr>
        <w:t xml:space="preserve">nap </w:t>
      </w:r>
      <w:r w:rsidR="00085A8F" w:rsidRPr="0050181E">
        <w:rPr>
          <w:rFonts w:ascii="Arial" w:hAnsi="Arial"/>
        </w:rPr>
        <w:t>J</w:t>
      </w:r>
      <w:r w:rsidRPr="0050181E">
        <w:rPr>
          <w:rFonts w:ascii="Arial" w:hAnsi="Arial"/>
        </w:rPr>
        <w:t>udgment</w:t>
      </w:r>
      <w:r w:rsidR="00085A8F" w:rsidRPr="0050181E">
        <w:rPr>
          <w:rFonts w:ascii="Arial" w:hAnsi="Arial"/>
        </w:rPr>
        <w:t>.</w:t>
      </w:r>
    </w:p>
    <w:p w14:paraId="60664092" w14:textId="77777777" w:rsidR="00085A8F" w:rsidRPr="0050181E" w:rsidRDefault="00085A8F">
      <w:pPr>
        <w:spacing w:after="0"/>
        <w:rPr>
          <w:rFonts w:ascii="Arial" w:hAnsi="Arial"/>
        </w:rPr>
      </w:pPr>
    </w:p>
    <w:p w14:paraId="08ABBB11" w14:textId="5255B2AA" w:rsidR="00085A8F" w:rsidRPr="0050181E" w:rsidRDefault="00085A8F">
      <w:pPr>
        <w:spacing w:after="0"/>
        <w:rPr>
          <w:rFonts w:ascii="Arial" w:hAnsi="Arial"/>
        </w:rPr>
      </w:pPr>
      <w:r w:rsidRPr="0050181E">
        <w:rPr>
          <w:rFonts w:ascii="Arial" w:hAnsi="Arial"/>
        </w:rPr>
        <w:t>[upbeat music]</w:t>
      </w:r>
    </w:p>
    <w:p w14:paraId="6014A841" w14:textId="77777777" w:rsidR="00085A8F" w:rsidRPr="0050181E" w:rsidRDefault="00085A8F">
      <w:pPr>
        <w:spacing w:after="0"/>
        <w:rPr>
          <w:rFonts w:ascii="Arial" w:hAnsi="Arial"/>
        </w:rPr>
      </w:pPr>
    </w:p>
    <w:p w14:paraId="512A3731" w14:textId="60C7EFB8" w:rsidR="005059A4" w:rsidRPr="0050181E" w:rsidRDefault="00085A8F">
      <w:pPr>
        <w:spacing w:after="0"/>
        <w:rPr>
          <w:rFonts w:ascii="Arial" w:hAnsi="Arial"/>
        </w:rPr>
      </w:pPr>
      <w:r w:rsidRPr="0050181E">
        <w:rPr>
          <w:rFonts w:ascii="Arial" w:hAnsi="Arial"/>
        </w:rPr>
        <w:t>Now, Snappers, today we bring you something a little bit different. Six people</w:t>
      </w:r>
      <w:r w:rsidR="00BA45D5">
        <w:rPr>
          <w:rFonts w:ascii="Arial" w:hAnsi="Arial"/>
        </w:rPr>
        <w:t>,</w:t>
      </w:r>
      <w:r w:rsidRPr="0050181E">
        <w:rPr>
          <w:rFonts w:ascii="Arial" w:hAnsi="Arial"/>
        </w:rPr>
        <w:t xml:space="preserve"> each in a different time and place, but they all find themselves in the same predicament</w:t>
      </w:r>
      <w:r w:rsidR="00BA45D5">
        <w:rPr>
          <w:rFonts w:ascii="Arial" w:hAnsi="Arial"/>
        </w:rPr>
        <w:t>, a</w:t>
      </w:r>
      <w:r w:rsidRPr="0050181E">
        <w:rPr>
          <w:rFonts w:ascii="Arial" w:hAnsi="Arial"/>
        </w:rPr>
        <w:t xml:space="preserve">sking the very same question. Super Snapper, Shannon </w:t>
      </w:r>
      <w:r w:rsidR="006F68C0" w:rsidRPr="0050181E">
        <w:rPr>
          <w:rFonts w:ascii="Arial" w:hAnsi="Arial"/>
        </w:rPr>
        <w:t>Cason</w:t>
      </w:r>
      <w:r w:rsidR="00BA45D5">
        <w:rPr>
          <w:rFonts w:ascii="Arial" w:hAnsi="Arial"/>
        </w:rPr>
        <w:t>,</w:t>
      </w:r>
      <w:r w:rsidR="006F68C0" w:rsidRPr="0050181E">
        <w:rPr>
          <w:rFonts w:ascii="Arial" w:hAnsi="Arial"/>
        </w:rPr>
        <w:t xml:space="preserve"> leads us through </w:t>
      </w:r>
      <w:r w:rsidRPr="0050181E">
        <w:rPr>
          <w:rFonts w:ascii="Arial" w:hAnsi="Arial"/>
        </w:rPr>
        <w:t>a story that these good people never saw comin</w:t>
      </w:r>
      <w:r w:rsidR="006F68C0" w:rsidRPr="0050181E">
        <w:rPr>
          <w:rFonts w:ascii="Arial" w:hAnsi="Arial"/>
        </w:rPr>
        <w:t>g</w:t>
      </w:r>
      <w:r w:rsidRPr="0050181E">
        <w:rPr>
          <w:rFonts w:ascii="Arial" w:hAnsi="Arial"/>
        </w:rPr>
        <w:t>.</w:t>
      </w:r>
    </w:p>
    <w:p w14:paraId="5B9431F5" w14:textId="77777777" w:rsidR="005059A4" w:rsidRPr="0050181E" w:rsidRDefault="005059A4">
      <w:pPr>
        <w:spacing w:after="0"/>
        <w:rPr>
          <w:rFonts w:ascii="Arial" w:hAnsi="Arial"/>
        </w:rPr>
      </w:pPr>
    </w:p>
    <w:p w14:paraId="5F4D7811" w14:textId="20B10DE4" w:rsidR="005059A4" w:rsidRPr="0050181E" w:rsidRDefault="00771206">
      <w:pPr>
        <w:spacing w:after="0"/>
        <w:rPr>
          <w:rFonts w:ascii="Arial" w:hAnsi="Arial"/>
        </w:rPr>
      </w:pPr>
      <w:r>
        <w:rPr>
          <w:rFonts w:ascii="Arial" w:hAnsi="Arial"/>
          <w:b/>
          <w:bCs/>
        </w:rPr>
        <w:t>Stokes</w:t>
      </w:r>
      <w:r w:rsidR="006F68C0" w:rsidRPr="0050181E">
        <w:rPr>
          <w:rFonts w:ascii="Arial" w:hAnsi="Arial"/>
          <w:b/>
          <w:bCs/>
        </w:rPr>
        <w:t xml:space="preserve">: </w:t>
      </w:r>
      <w:r w:rsidRPr="0050181E">
        <w:rPr>
          <w:rFonts w:ascii="Arial" w:hAnsi="Arial"/>
        </w:rPr>
        <w:t>Put it like this</w:t>
      </w:r>
      <w:r w:rsidR="00674819">
        <w:rPr>
          <w:rFonts w:ascii="Arial" w:hAnsi="Arial"/>
        </w:rPr>
        <w:t>. I</w:t>
      </w:r>
      <w:r w:rsidRPr="0050181E">
        <w:rPr>
          <w:rFonts w:ascii="Arial" w:hAnsi="Arial"/>
        </w:rPr>
        <w:t>f the sky started dropping money out, the whole world will go crazy.</w:t>
      </w:r>
    </w:p>
    <w:p w14:paraId="3A040BE1" w14:textId="77777777" w:rsidR="005059A4" w:rsidRPr="0050181E" w:rsidRDefault="005059A4">
      <w:pPr>
        <w:spacing w:after="0"/>
        <w:rPr>
          <w:rFonts w:ascii="Arial" w:hAnsi="Arial"/>
        </w:rPr>
      </w:pPr>
    </w:p>
    <w:p w14:paraId="48487933" w14:textId="436EA8B0" w:rsidR="005059A4" w:rsidRPr="0050181E" w:rsidRDefault="00FE4BCE">
      <w:pPr>
        <w:spacing w:after="0"/>
        <w:rPr>
          <w:rFonts w:ascii="Arial" w:hAnsi="Arial"/>
        </w:rPr>
      </w:pPr>
      <w:r w:rsidRPr="00FE4BCE">
        <w:rPr>
          <w:rFonts w:ascii="Arial" w:hAnsi="Arial"/>
          <w:b/>
          <w:bCs/>
        </w:rPr>
        <w:t>Shannon:</w:t>
      </w:r>
      <w:r w:rsidR="006F68C0" w:rsidRPr="0050181E">
        <w:rPr>
          <w:rFonts w:ascii="Arial" w:hAnsi="Arial"/>
        </w:rPr>
        <w:t xml:space="preserve"> </w:t>
      </w:r>
      <w:r w:rsidRPr="0050181E">
        <w:rPr>
          <w:rFonts w:ascii="Arial" w:hAnsi="Arial"/>
        </w:rPr>
        <w:t>July</w:t>
      </w:r>
      <w:r w:rsidR="006F68C0" w:rsidRPr="0050181E">
        <w:rPr>
          <w:rFonts w:ascii="Arial" w:hAnsi="Arial"/>
        </w:rPr>
        <w:t xml:space="preserve"> </w:t>
      </w:r>
      <w:r w:rsidRPr="0050181E">
        <w:rPr>
          <w:rFonts w:ascii="Arial" w:hAnsi="Arial"/>
        </w:rPr>
        <w:t>2019</w:t>
      </w:r>
      <w:r w:rsidR="006F68C0" w:rsidRPr="0050181E">
        <w:rPr>
          <w:rFonts w:ascii="Arial" w:hAnsi="Arial"/>
        </w:rPr>
        <w:t xml:space="preserve">, </w:t>
      </w:r>
      <w:r w:rsidRPr="0050181E">
        <w:rPr>
          <w:rFonts w:ascii="Arial" w:hAnsi="Arial"/>
        </w:rPr>
        <w:t xml:space="preserve">Tuesday, Atlanta, Georgia, </w:t>
      </w:r>
      <w:r w:rsidR="006F68C0" w:rsidRPr="0050181E">
        <w:rPr>
          <w:rFonts w:ascii="Arial" w:hAnsi="Arial"/>
        </w:rPr>
        <w:t>I</w:t>
      </w:r>
      <w:r w:rsidRPr="0050181E">
        <w:rPr>
          <w:rFonts w:ascii="Arial" w:hAnsi="Arial"/>
        </w:rPr>
        <w:t>nterstate 285 westbound</w:t>
      </w:r>
      <w:r w:rsidR="007D7799" w:rsidRPr="0050181E">
        <w:rPr>
          <w:rFonts w:ascii="Arial" w:hAnsi="Arial"/>
        </w:rPr>
        <w:t>, t</w:t>
      </w:r>
      <w:r w:rsidRPr="0050181E">
        <w:rPr>
          <w:rFonts w:ascii="Arial" w:hAnsi="Arial"/>
        </w:rPr>
        <w:t>he veteran.</w:t>
      </w:r>
    </w:p>
    <w:p w14:paraId="1F5E77CA" w14:textId="77777777" w:rsidR="005059A4" w:rsidRPr="0050181E" w:rsidRDefault="005059A4">
      <w:pPr>
        <w:spacing w:after="0"/>
        <w:rPr>
          <w:rFonts w:ascii="Arial" w:hAnsi="Arial"/>
        </w:rPr>
      </w:pPr>
    </w:p>
    <w:p w14:paraId="34C21AFD" w14:textId="30AD1539" w:rsidR="00941F13" w:rsidRPr="0050181E" w:rsidRDefault="001A66EC">
      <w:pPr>
        <w:spacing w:after="0"/>
        <w:rPr>
          <w:rFonts w:ascii="Arial" w:hAnsi="Arial"/>
        </w:rPr>
      </w:pPr>
      <w:r w:rsidRPr="001A66EC">
        <w:rPr>
          <w:rFonts w:ascii="Arial" w:hAnsi="Arial"/>
          <w:b/>
          <w:bCs/>
        </w:rPr>
        <w:t>Philip:</w:t>
      </w:r>
      <w:r w:rsidR="007D7799" w:rsidRPr="0050181E">
        <w:rPr>
          <w:rFonts w:ascii="Arial" w:hAnsi="Arial"/>
        </w:rPr>
        <w:t xml:space="preserve"> </w:t>
      </w:r>
      <w:r w:rsidRPr="0050181E">
        <w:rPr>
          <w:rFonts w:ascii="Arial" w:hAnsi="Arial"/>
        </w:rPr>
        <w:t>My name is Philip Dean. I'm 25 years old. Being down in Atlanta</w:t>
      </w:r>
      <w:r w:rsidR="007D7799" w:rsidRPr="0050181E">
        <w:rPr>
          <w:rFonts w:ascii="Arial" w:hAnsi="Arial"/>
        </w:rPr>
        <w:t xml:space="preserve">, </w:t>
      </w:r>
      <w:r w:rsidRPr="0050181E">
        <w:rPr>
          <w:rFonts w:ascii="Arial" w:hAnsi="Arial"/>
        </w:rPr>
        <w:t>I didn't really have an income</w:t>
      </w:r>
      <w:r w:rsidR="00B7417C">
        <w:rPr>
          <w:rFonts w:ascii="Arial" w:hAnsi="Arial"/>
        </w:rPr>
        <w:t xml:space="preserve"> a</w:t>
      </w:r>
      <w:r w:rsidRPr="0050181E">
        <w:rPr>
          <w:rFonts w:ascii="Arial" w:hAnsi="Arial"/>
        </w:rPr>
        <w:t xml:space="preserve">nd it was kind of that gap between the </w:t>
      </w:r>
      <w:r w:rsidR="00941F13" w:rsidRPr="0050181E">
        <w:rPr>
          <w:rFonts w:ascii="Arial" w:hAnsi="Arial"/>
        </w:rPr>
        <w:t>G.I. Bill</w:t>
      </w:r>
      <w:r w:rsidRPr="0050181E">
        <w:rPr>
          <w:rFonts w:ascii="Arial" w:hAnsi="Arial"/>
        </w:rPr>
        <w:t xml:space="preserve"> for a college and kind of my </w:t>
      </w:r>
      <w:r w:rsidR="00941F13" w:rsidRPr="0050181E">
        <w:rPr>
          <w:rFonts w:ascii="Arial" w:hAnsi="Arial"/>
        </w:rPr>
        <w:t>active-duty</w:t>
      </w:r>
      <w:r w:rsidRPr="0050181E">
        <w:rPr>
          <w:rFonts w:ascii="Arial" w:hAnsi="Arial"/>
        </w:rPr>
        <w:t xml:space="preserve"> paycheck. So</w:t>
      </w:r>
      <w:r w:rsidR="00941F13" w:rsidRPr="0050181E">
        <w:rPr>
          <w:rFonts w:ascii="Arial" w:hAnsi="Arial"/>
        </w:rPr>
        <w:t xml:space="preserve">, </w:t>
      </w:r>
      <w:r w:rsidRPr="0050181E">
        <w:rPr>
          <w:rFonts w:ascii="Arial" w:hAnsi="Arial"/>
        </w:rPr>
        <w:t xml:space="preserve">I decided to drive for Uber. </w:t>
      </w:r>
      <w:r w:rsidR="001F5A4A" w:rsidRPr="0050181E">
        <w:rPr>
          <w:rFonts w:ascii="Arial" w:hAnsi="Arial"/>
        </w:rPr>
        <w:t xml:space="preserve">That </w:t>
      </w:r>
      <w:r w:rsidRPr="0050181E">
        <w:rPr>
          <w:rFonts w:ascii="Arial" w:hAnsi="Arial"/>
        </w:rPr>
        <w:t>day, down the road</w:t>
      </w:r>
      <w:r w:rsidR="00941F13" w:rsidRPr="0050181E">
        <w:rPr>
          <w:rFonts w:ascii="Arial" w:hAnsi="Arial"/>
        </w:rPr>
        <w:t xml:space="preserve">, </w:t>
      </w:r>
      <w:r w:rsidRPr="0050181E">
        <w:rPr>
          <w:rFonts w:ascii="Arial" w:hAnsi="Arial"/>
        </w:rPr>
        <w:t>I was driving for four or five hours</w:t>
      </w:r>
      <w:r w:rsidR="000543E2">
        <w:rPr>
          <w:rFonts w:ascii="Arial" w:hAnsi="Arial"/>
        </w:rPr>
        <w:t xml:space="preserve">, </w:t>
      </w:r>
      <w:r w:rsidRPr="0050181E">
        <w:rPr>
          <w:rFonts w:ascii="Arial" w:hAnsi="Arial"/>
        </w:rPr>
        <w:t>I came over this hill. And then</w:t>
      </w:r>
      <w:r w:rsidR="000543E2">
        <w:rPr>
          <w:rFonts w:ascii="Arial" w:hAnsi="Arial"/>
        </w:rPr>
        <w:t>,</w:t>
      </w:r>
      <w:r w:rsidRPr="0050181E">
        <w:rPr>
          <w:rFonts w:ascii="Arial" w:hAnsi="Arial"/>
        </w:rPr>
        <w:t xml:space="preserve"> I saw about 40 or 45 cars pulled over on the side of the road and people out of their cars. </w:t>
      </w:r>
      <w:r w:rsidRPr="0050181E">
        <w:rPr>
          <w:rFonts w:ascii="Arial" w:hAnsi="Arial"/>
        </w:rPr>
        <w:lastRenderedPageBreak/>
        <w:t>Is there cops</w:t>
      </w:r>
      <w:r w:rsidR="00941F13" w:rsidRPr="0050181E">
        <w:rPr>
          <w:rFonts w:ascii="Arial" w:hAnsi="Arial"/>
        </w:rPr>
        <w:t>?</w:t>
      </w:r>
      <w:r w:rsidRPr="0050181E">
        <w:rPr>
          <w:rFonts w:ascii="Arial" w:hAnsi="Arial"/>
        </w:rPr>
        <w:t xml:space="preserve"> </w:t>
      </w:r>
      <w:r w:rsidR="00941F13" w:rsidRPr="0050181E">
        <w:rPr>
          <w:rFonts w:ascii="Arial" w:hAnsi="Arial"/>
        </w:rPr>
        <w:t>I</w:t>
      </w:r>
      <w:r w:rsidRPr="0050181E">
        <w:rPr>
          <w:rFonts w:ascii="Arial" w:hAnsi="Arial"/>
        </w:rPr>
        <w:t>s there an ambulance</w:t>
      </w:r>
      <w:r w:rsidR="00941F13" w:rsidRPr="0050181E">
        <w:rPr>
          <w:rFonts w:ascii="Arial" w:hAnsi="Arial"/>
        </w:rPr>
        <w:t>? I</w:t>
      </w:r>
      <w:r w:rsidRPr="0050181E">
        <w:rPr>
          <w:rFonts w:ascii="Arial" w:hAnsi="Arial"/>
        </w:rPr>
        <w:t>s something on fire</w:t>
      </w:r>
      <w:r w:rsidR="00941F13" w:rsidRPr="0050181E">
        <w:rPr>
          <w:rFonts w:ascii="Arial" w:hAnsi="Arial"/>
        </w:rPr>
        <w:t>?</w:t>
      </w:r>
      <w:r w:rsidRPr="0050181E">
        <w:rPr>
          <w:rFonts w:ascii="Arial" w:hAnsi="Arial"/>
        </w:rPr>
        <w:t xml:space="preserve"> </w:t>
      </w:r>
      <w:r w:rsidR="00941F13" w:rsidRPr="0050181E">
        <w:rPr>
          <w:rFonts w:ascii="Arial" w:hAnsi="Arial"/>
        </w:rPr>
        <w:t>W</w:t>
      </w:r>
      <w:r w:rsidRPr="0050181E">
        <w:rPr>
          <w:rFonts w:ascii="Arial" w:hAnsi="Arial"/>
        </w:rPr>
        <w:t>hat's going on. I need to pull over</w:t>
      </w:r>
      <w:r w:rsidR="00941F13" w:rsidRPr="0050181E">
        <w:rPr>
          <w:rFonts w:ascii="Arial" w:hAnsi="Arial"/>
        </w:rPr>
        <w:t xml:space="preserve">, </w:t>
      </w:r>
      <w:r w:rsidRPr="0050181E">
        <w:rPr>
          <w:rFonts w:ascii="Arial" w:hAnsi="Arial"/>
        </w:rPr>
        <w:t xml:space="preserve">I need to help. </w:t>
      </w:r>
    </w:p>
    <w:p w14:paraId="240E04F8" w14:textId="77777777" w:rsidR="00941F13" w:rsidRPr="0050181E" w:rsidRDefault="00941F13">
      <w:pPr>
        <w:spacing w:after="0"/>
        <w:rPr>
          <w:rFonts w:ascii="Arial" w:hAnsi="Arial"/>
        </w:rPr>
      </w:pPr>
    </w:p>
    <w:p w14:paraId="10E57FCA" w14:textId="77777777" w:rsidR="00941F13" w:rsidRPr="0050181E" w:rsidRDefault="00941F13">
      <w:pPr>
        <w:spacing w:after="0"/>
        <w:rPr>
          <w:rFonts w:ascii="Arial" w:hAnsi="Arial"/>
        </w:rPr>
      </w:pPr>
      <w:r w:rsidRPr="0050181E">
        <w:rPr>
          <w:rFonts w:ascii="Arial" w:hAnsi="Arial"/>
        </w:rPr>
        <w:t xml:space="preserve">[upbeat music] </w:t>
      </w:r>
    </w:p>
    <w:p w14:paraId="4E319CBB" w14:textId="77777777" w:rsidR="00941F13" w:rsidRPr="0050181E" w:rsidRDefault="00941F13">
      <w:pPr>
        <w:spacing w:after="0"/>
        <w:rPr>
          <w:rFonts w:ascii="Arial" w:hAnsi="Arial"/>
        </w:rPr>
      </w:pPr>
    </w:p>
    <w:p w14:paraId="06264732" w14:textId="1D946B2B" w:rsidR="005059A4" w:rsidRPr="0050181E" w:rsidRDefault="00000000">
      <w:pPr>
        <w:spacing w:after="0"/>
        <w:rPr>
          <w:rFonts w:ascii="Arial" w:hAnsi="Arial"/>
        </w:rPr>
      </w:pPr>
      <w:r w:rsidRPr="0050181E">
        <w:rPr>
          <w:rFonts w:ascii="Arial" w:hAnsi="Arial"/>
        </w:rPr>
        <w:t>I got out</w:t>
      </w:r>
      <w:r w:rsidR="00941F13" w:rsidRPr="0050181E">
        <w:rPr>
          <w:rFonts w:ascii="Arial" w:hAnsi="Arial"/>
        </w:rPr>
        <w:t xml:space="preserve">, </w:t>
      </w:r>
      <w:r w:rsidRPr="0050181E">
        <w:rPr>
          <w:rFonts w:ascii="Arial" w:hAnsi="Arial"/>
        </w:rPr>
        <w:t>walked around</w:t>
      </w:r>
      <w:r w:rsidR="003F6608">
        <w:rPr>
          <w:rFonts w:ascii="Arial" w:hAnsi="Arial"/>
        </w:rPr>
        <w:t>,</w:t>
      </w:r>
      <w:r w:rsidRPr="0050181E">
        <w:rPr>
          <w:rFonts w:ascii="Arial" w:hAnsi="Arial"/>
        </w:rPr>
        <w:t xml:space="preserve"> and surveyed what was going on. And then</w:t>
      </w:r>
      <w:r w:rsidR="003F6608">
        <w:rPr>
          <w:rFonts w:ascii="Arial" w:hAnsi="Arial"/>
        </w:rPr>
        <w:t>,</w:t>
      </w:r>
      <w:r w:rsidRPr="0050181E">
        <w:rPr>
          <w:rFonts w:ascii="Arial" w:hAnsi="Arial"/>
        </w:rPr>
        <w:t xml:space="preserve"> I looked at people taking steps around and picking up things off the ground. I'm like</w:t>
      </w:r>
      <w:r w:rsidR="00941F13" w:rsidRPr="0050181E">
        <w:rPr>
          <w:rFonts w:ascii="Arial" w:hAnsi="Arial"/>
        </w:rPr>
        <w:t>, "T</w:t>
      </w:r>
      <w:r w:rsidRPr="0050181E">
        <w:rPr>
          <w:rFonts w:ascii="Arial" w:hAnsi="Arial"/>
        </w:rPr>
        <w:t>hey're picking up money.</w:t>
      </w:r>
      <w:r w:rsidR="00941F13" w:rsidRPr="0050181E">
        <w:rPr>
          <w:rFonts w:ascii="Arial" w:hAnsi="Arial"/>
        </w:rPr>
        <w:t>"</w:t>
      </w:r>
      <w:r w:rsidRPr="0050181E">
        <w:rPr>
          <w:rFonts w:ascii="Arial" w:hAnsi="Arial"/>
        </w:rPr>
        <w:t xml:space="preserve"> </w:t>
      </w:r>
      <w:r w:rsidR="00941F13" w:rsidRPr="0050181E">
        <w:rPr>
          <w:rFonts w:ascii="Arial" w:hAnsi="Arial"/>
        </w:rPr>
        <w:t xml:space="preserve">[cash register dings] I </w:t>
      </w:r>
      <w:r w:rsidRPr="0050181E">
        <w:rPr>
          <w:rFonts w:ascii="Arial" w:hAnsi="Arial"/>
        </w:rPr>
        <w:t xml:space="preserve">didn't believe it was </w:t>
      </w:r>
      <w:r w:rsidR="00941F13" w:rsidRPr="0050181E">
        <w:rPr>
          <w:rFonts w:ascii="Arial" w:hAnsi="Arial"/>
        </w:rPr>
        <w:t xml:space="preserve">money on the </w:t>
      </w:r>
      <w:r w:rsidRPr="0050181E">
        <w:rPr>
          <w:rFonts w:ascii="Arial" w:hAnsi="Arial"/>
        </w:rPr>
        <w:t xml:space="preserve">ground until I saw a lot of money on the ground. It was a pile of money on the ground as </w:t>
      </w:r>
      <w:r w:rsidR="00B1395B" w:rsidRPr="0050181E">
        <w:rPr>
          <w:rFonts w:ascii="Arial" w:hAnsi="Arial"/>
        </w:rPr>
        <w:t xml:space="preserve">pile of </w:t>
      </w:r>
      <w:r w:rsidRPr="0050181E">
        <w:rPr>
          <w:rFonts w:ascii="Arial" w:hAnsi="Arial"/>
        </w:rPr>
        <w:t>leaves. I looked at a couple people and I was like</w:t>
      </w:r>
      <w:r w:rsidR="00B1395B" w:rsidRPr="0050181E">
        <w:rPr>
          <w:rFonts w:ascii="Arial" w:hAnsi="Arial"/>
        </w:rPr>
        <w:t>, "W</w:t>
      </w:r>
      <w:r w:rsidRPr="0050181E">
        <w:rPr>
          <w:rFonts w:ascii="Arial" w:hAnsi="Arial"/>
        </w:rPr>
        <w:t>hat just happened</w:t>
      </w:r>
      <w:r w:rsidR="00B1395B" w:rsidRPr="0050181E">
        <w:rPr>
          <w:rFonts w:ascii="Arial" w:hAnsi="Arial"/>
        </w:rPr>
        <w:t>?"</w:t>
      </w:r>
    </w:p>
    <w:p w14:paraId="0585EF3B" w14:textId="77777777" w:rsidR="005059A4" w:rsidRPr="0050181E" w:rsidRDefault="005059A4">
      <w:pPr>
        <w:spacing w:after="0"/>
        <w:rPr>
          <w:rFonts w:ascii="Arial" w:hAnsi="Arial"/>
        </w:rPr>
      </w:pPr>
    </w:p>
    <w:p w14:paraId="7E376865" w14:textId="6BE4D239" w:rsidR="005059A4" w:rsidRPr="0050181E" w:rsidRDefault="00FE4BCE">
      <w:pPr>
        <w:spacing w:after="0"/>
        <w:rPr>
          <w:rFonts w:ascii="Arial" w:hAnsi="Arial"/>
        </w:rPr>
      </w:pPr>
      <w:r w:rsidRPr="00FE4BCE">
        <w:rPr>
          <w:rFonts w:ascii="Arial" w:hAnsi="Arial"/>
          <w:b/>
          <w:bCs/>
        </w:rPr>
        <w:t>Shannon:</w:t>
      </w:r>
      <w:r w:rsidR="00B1395B" w:rsidRPr="0050181E">
        <w:rPr>
          <w:rFonts w:ascii="Arial" w:hAnsi="Arial"/>
        </w:rPr>
        <w:t xml:space="preserve"> </w:t>
      </w:r>
      <w:r w:rsidRPr="0050181E">
        <w:rPr>
          <w:rFonts w:ascii="Arial" w:hAnsi="Arial"/>
        </w:rPr>
        <w:t>August</w:t>
      </w:r>
      <w:r w:rsidR="00B1395B" w:rsidRPr="0050181E">
        <w:rPr>
          <w:rFonts w:ascii="Arial" w:hAnsi="Arial"/>
        </w:rPr>
        <w:t xml:space="preserve"> </w:t>
      </w:r>
      <w:r w:rsidRPr="0050181E">
        <w:rPr>
          <w:rFonts w:ascii="Arial" w:hAnsi="Arial"/>
        </w:rPr>
        <w:t>2003</w:t>
      </w:r>
      <w:r w:rsidR="00B1395B" w:rsidRPr="0050181E">
        <w:rPr>
          <w:rFonts w:ascii="Arial" w:hAnsi="Arial"/>
        </w:rPr>
        <w:t>, a</w:t>
      </w:r>
      <w:r w:rsidRPr="0050181E">
        <w:rPr>
          <w:rFonts w:ascii="Arial" w:hAnsi="Arial"/>
        </w:rPr>
        <w:t xml:space="preserve">lso </w:t>
      </w:r>
      <w:r w:rsidR="00B1395B" w:rsidRPr="0050181E">
        <w:rPr>
          <w:rFonts w:ascii="Arial" w:hAnsi="Arial"/>
        </w:rPr>
        <w:t xml:space="preserve">a </w:t>
      </w:r>
      <w:r w:rsidRPr="0050181E">
        <w:rPr>
          <w:rFonts w:ascii="Arial" w:hAnsi="Arial"/>
        </w:rPr>
        <w:t xml:space="preserve">Tuesday, </w:t>
      </w:r>
      <w:r w:rsidR="00B1395B" w:rsidRPr="0050181E">
        <w:rPr>
          <w:rFonts w:ascii="Arial" w:hAnsi="Arial"/>
        </w:rPr>
        <w:t>I</w:t>
      </w:r>
      <w:r w:rsidRPr="0050181E">
        <w:rPr>
          <w:rFonts w:ascii="Arial" w:hAnsi="Arial"/>
        </w:rPr>
        <w:t>nterstate 80</w:t>
      </w:r>
      <w:r w:rsidR="00B1395B" w:rsidRPr="0050181E">
        <w:rPr>
          <w:rFonts w:ascii="Arial" w:hAnsi="Arial"/>
        </w:rPr>
        <w:t xml:space="preserve">, </w:t>
      </w:r>
      <w:r w:rsidRPr="0050181E">
        <w:rPr>
          <w:rFonts w:ascii="Arial" w:hAnsi="Arial"/>
        </w:rPr>
        <w:t>eastbound in the middle of nowhere, Iowa. The lucky guy.</w:t>
      </w:r>
    </w:p>
    <w:p w14:paraId="2EACF336" w14:textId="77777777" w:rsidR="005059A4" w:rsidRPr="0050181E" w:rsidRDefault="005059A4">
      <w:pPr>
        <w:spacing w:after="0"/>
        <w:rPr>
          <w:rFonts w:ascii="Arial" w:hAnsi="Arial"/>
        </w:rPr>
      </w:pPr>
    </w:p>
    <w:p w14:paraId="3BFB36A9" w14:textId="4E78C711" w:rsidR="005059A4" w:rsidRPr="0050181E" w:rsidRDefault="001A66EC">
      <w:pPr>
        <w:spacing w:after="0"/>
        <w:rPr>
          <w:rFonts w:ascii="Arial" w:hAnsi="Arial"/>
        </w:rPr>
      </w:pPr>
      <w:r w:rsidRPr="001A66EC">
        <w:rPr>
          <w:rFonts w:ascii="Arial" w:hAnsi="Arial"/>
          <w:b/>
          <w:bCs/>
        </w:rPr>
        <w:t>Lucky Guy:</w:t>
      </w:r>
      <w:r w:rsidR="00B1395B" w:rsidRPr="0050181E">
        <w:rPr>
          <w:rFonts w:ascii="Arial" w:hAnsi="Arial"/>
        </w:rPr>
        <w:t xml:space="preserve"> </w:t>
      </w:r>
      <w:r w:rsidRPr="0050181E">
        <w:rPr>
          <w:rFonts w:ascii="Arial" w:hAnsi="Arial"/>
        </w:rPr>
        <w:t>I am that one. I've walked in</w:t>
      </w:r>
      <w:r w:rsidR="00AE56E6">
        <w:rPr>
          <w:rFonts w:ascii="Arial" w:hAnsi="Arial"/>
        </w:rPr>
        <w:t xml:space="preserve">to </w:t>
      </w:r>
      <w:r w:rsidRPr="0050181E">
        <w:rPr>
          <w:rFonts w:ascii="Arial" w:hAnsi="Arial"/>
        </w:rPr>
        <w:t xml:space="preserve">gas stations and found </w:t>
      </w:r>
      <w:r w:rsidR="00B1395B" w:rsidRPr="0050181E">
        <w:rPr>
          <w:rFonts w:ascii="Arial" w:hAnsi="Arial"/>
        </w:rPr>
        <w:t>$</w:t>
      </w:r>
      <w:r w:rsidRPr="0050181E">
        <w:rPr>
          <w:rFonts w:ascii="Arial" w:hAnsi="Arial"/>
        </w:rPr>
        <w:t xml:space="preserve">400 on the ground. I've been in casinos and found </w:t>
      </w:r>
      <w:r w:rsidR="00B1395B" w:rsidRPr="0050181E">
        <w:rPr>
          <w:rFonts w:ascii="Arial" w:hAnsi="Arial"/>
        </w:rPr>
        <w:t>$</w:t>
      </w:r>
      <w:r w:rsidRPr="0050181E">
        <w:rPr>
          <w:rFonts w:ascii="Arial" w:hAnsi="Arial"/>
        </w:rPr>
        <w:t xml:space="preserve">500 and $1,000 </w:t>
      </w:r>
      <w:r w:rsidR="00B1395B" w:rsidRPr="0050181E">
        <w:rPr>
          <w:rFonts w:ascii="Arial" w:hAnsi="Arial"/>
        </w:rPr>
        <w:t>chips</w:t>
      </w:r>
      <w:r w:rsidRPr="0050181E">
        <w:rPr>
          <w:rFonts w:ascii="Arial" w:hAnsi="Arial"/>
        </w:rPr>
        <w:t xml:space="preserve">. Yeah, I was driving </w:t>
      </w:r>
      <w:r w:rsidR="00B1395B" w:rsidRPr="0050181E">
        <w:rPr>
          <w:rFonts w:ascii="Arial" w:hAnsi="Arial"/>
        </w:rPr>
        <w:t>on a highway,</w:t>
      </w:r>
      <w:r w:rsidRPr="0050181E">
        <w:rPr>
          <w:rFonts w:ascii="Arial" w:hAnsi="Arial"/>
        </w:rPr>
        <w:t xml:space="preserve"> and out of pretty much nowhere</w:t>
      </w:r>
      <w:r w:rsidR="00AE56E6">
        <w:rPr>
          <w:rFonts w:ascii="Arial" w:hAnsi="Arial"/>
        </w:rPr>
        <w:t>,</w:t>
      </w:r>
      <w:r w:rsidRPr="0050181E">
        <w:rPr>
          <w:rFonts w:ascii="Arial" w:hAnsi="Arial"/>
        </w:rPr>
        <w:t xml:space="preserve"> it started raining cash. </w:t>
      </w:r>
      <w:r w:rsidR="00B1395B" w:rsidRPr="0050181E">
        <w:rPr>
          <w:rFonts w:ascii="Arial" w:hAnsi="Arial"/>
        </w:rPr>
        <w:t>S</w:t>
      </w:r>
      <w:r w:rsidRPr="0050181E">
        <w:rPr>
          <w:rFonts w:ascii="Arial" w:hAnsi="Arial"/>
        </w:rPr>
        <w:t>tarted like a snowstorm with one or two at a time. Next thing you know, it's just hitting you</w:t>
      </w:r>
      <w:r w:rsidR="00B1395B" w:rsidRPr="0050181E">
        <w:rPr>
          <w:rFonts w:ascii="Arial" w:hAnsi="Arial"/>
        </w:rPr>
        <w:t xml:space="preserve">, </w:t>
      </w:r>
      <w:r w:rsidRPr="0050181E">
        <w:rPr>
          <w:rFonts w:ascii="Arial" w:hAnsi="Arial"/>
        </w:rPr>
        <w:t>like dumping on you. I can't see</w:t>
      </w:r>
      <w:r w:rsidR="00B1395B" w:rsidRPr="0050181E">
        <w:rPr>
          <w:rFonts w:ascii="Arial" w:hAnsi="Arial"/>
        </w:rPr>
        <w:t xml:space="preserve"> b</w:t>
      </w:r>
      <w:r w:rsidRPr="0050181E">
        <w:rPr>
          <w:rFonts w:ascii="Arial" w:hAnsi="Arial"/>
        </w:rPr>
        <w:t>ecause the windshield of the car was covered. The freeway came to a complete an</w:t>
      </w:r>
      <w:r w:rsidR="00076A34" w:rsidRPr="0050181E">
        <w:rPr>
          <w:rFonts w:ascii="Arial" w:hAnsi="Arial"/>
        </w:rPr>
        <w:t>d</w:t>
      </w:r>
      <w:r w:rsidRPr="0050181E">
        <w:rPr>
          <w:rFonts w:ascii="Arial" w:hAnsi="Arial"/>
        </w:rPr>
        <w:t xml:space="preserve"> abrupt stop. There was no way to tell where it came from. We were miles from an exit. Just </w:t>
      </w:r>
      <w:r w:rsidR="00076A34" w:rsidRPr="0050181E">
        <w:rPr>
          <w:rFonts w:ascii="Arial" w:hAnsi="Arial"/>
        </w:rPr>
        <w:t xml:space="preserve">farm fields </w:t>
      </w:r>
      <w:r w:rsidRPr="0050181E">
        <w:rPr>
          <w:rFonts w:ascii="Arial" w:hAnsi="Arial"/>
        </w:rPr>
        <w:t xml:space="preserve">on both sides. </w:t>
      </w:r>
      <w:r w:rsidR="00076A34" w:rsidRPr="0050181E">
        <w:rPr>
          <w:rFonts w:ascii="Arial" w:hAnsi="Arial"/>
        </w:rPr>
        <w:t>N</w:t>
      </w:r>
      <w:r w:rsidRPr="0050181E">
        <w:rPr>
          <w:rFonts w:ascii="Arial" w:hAnsi="Arial"/>
        </w:rPr>
        <w:t xml:space="preserve">o buildings, no towns, nothing. Money blowing in the breeze and falling from the sky and getting stuck on people's tires </w:t>
      </w:r>
      <w:r w:rsidR="00076A34" w:rsidRPr="0050181E">
        <w:rPr>
          <w:rFonts w:ascii="Arial" w:hAnsi="Arial"/>
        </w:rPr>
        <w:t xml:space="preserve">and </w:t>
      </w:r>
      <w:r w:rsidRPr="0050181E">
        <w:rPr>
          <w:rFonts w:ascii="Arial" w:hAnsi="Arial"/>
        </w:rPr>
        <w:t>stuck under people's windshield wipers</w:t>
      </w:r>
      <w:r w:rsidR="00076A34" w:rsidRPr="0050181E">
        <w:rPr>
          <w:rFonts w:ascii="Arial" w:hAnsi="Arial"/>
        </w:rPr>
        <w:t xml:space="preserve">, </w:t>
      </w:r>
      <w:r w:rsidRPr="0050181E">
        <w:rPr>
          <w:rFonts w:ascii="Arial" w:hAnsi="Arial"/>
        </w:rPr>
        <w:t>stuck in little crevices of the bodywork on their cars. I'm sitting there observing this</w:t>
      </w:r>
      <w:r w:rsidR="00076A34" w:rsidRPr="0050181E">
        <w:rPr>
          <w:rFonts w:ascii="Arial" w:hAnsi="Arial"/>
        </w:rPr>
        <w:t xml:space="preserve">, </w:t>
      </w:r>
      <w:r w:rsidRPr="0050181E">
        <w:rPr>
          <w:rFonts w:ascii="Arial" w:hAnsi="Arial"/>
        </w:rPr>
        <w:t>trying to process</w:t>
      </w:r>
      <w:r w:rsidR="00076A34" w:rsidRPr="0050181E">
        <w:rPr>
          <w:rFonts w:ascii="Arial" w:hAnsi="Arial"/>
        </w:rPr>
        <w:t>, "O</w:t>
      </w:r>
      <w:r w:rsidRPr="0050181E">
        <w:rPr>
          <w:rFonts w:ascii="Arial" w:hAnsi="Arial"/>
        </w:rPr>
        <w:t>kay, how did this happen?</w:t>
      </w:r>
      <w:r w:rsidR="00076A34" w:rsidRPr="0050181E">
        <w:rPr>
          <w:rFonts w:ascii="Arial" w:hAnsi="Arial"/>
        </w:rPr>
        <w:t>"</w:t>
      </w:r>
    </w:p>
    <w:p w14:paraId="2F6CB548" w14:textId="77777777" w:rsidR="005059A4" w:rsidRPr="0050181E" w:rsidRDefault="005059A4">
      <w:pPr>
        <w:spacing w:after="0"/>
        <w:rPr>
          <w:rFonts w:ascii="Arial" w:hAnsi="Arial"/>
        </w:rPr>
      </w:pPr>
    </w:p>
    <w:p w14:paraId="3D32A84C" w14:textId="586BCB91" w:rsidR="00DB50DA" w:rsidRPr="0050181E" w:rsidRDefault="00DB50DA">
      <w:pPr>
        <w:spacing w:after="0"/>
        <w:rPr>
          <w:rFonts w:ascii="Arial" w:hAnsi="Arial"/>
        </w:rPr>
      </w:pPr>
      <w:r w:rsidRPr="0050181E">
        <w:rPr>
          <w:rFonts w:ascii="Arial" w:hAnsi="Arial"/>
        </w:rPr>
        <w:t>[upbeat music]</w:t>
      </w:r>
    </w:p>
    <w:p w14:paraId="10EA2C74" w14:textId="77777777" w:rsidR="00DB50DA" w:rsidRPr="0050181E" w:rsidRDefault="00DB50DA">
      <w:pPr>
        <w:spacing w:after="0"/>
        <w:rPr>
          <w:rFonts w:ascii="Arial" w:hAnsi="Arial"/>
        </w:rPr>
      </w:pPr>
    </w:p>
    <w:p w14:paraId="79AD4AA1" w14:textId="5DA6224B" w:rsidR="00DB50DA" w:rsidRPr="0050181E" w:rsidRDefault="00FE4BCE">
      <w:pPr>
        <w:spacing w:after="0"/>
        <w:rPr>
          <w:rFonts w:ascii="Arial" w:hAnsi="Arial"/>
        </w:rPr>
      </w:pPr>
      <w:r w:rsidRPr="00FE4BCE">
        <w:rPr>
          <w:rFonts w:ascii="Arial" w:hAnsi="Arial"/>
          <w:b/>
          <w:bCs/>
        </w:rPr>
        <w:t>Shannon:</w:t>
      </w:r>
      <w:r w:rsidR="00DB50DA" w:rsidRPr="0050181E">
        <w:rPr>
          <w:rFonts w:ascii="Arial" w:hAnsi="Arial"/>
        </w:rPr>
        <w:t xml:space="preserve"> </w:t>
      </w:r>
      <w:r w:rsidRPr="0050181E">
        <w:rPr>
          <w:rFonts w:ascii="Arial" w:hAnsi="Arial"/>
        </w:rPr>
        <w:t>December</w:t>
      </w:r>
      <w:r w:rsidR="00602BD0">
        <w:rPr>
          <w:rFonts w:ascii="Arial" w:hAnsi="Arial"/>
        </w:rPr>
        <w:t xml:space="preserve"> </w:t>
      </w:r>
      <w:r w:rsidRPr="0050181E">
        <w:rPr>
          <w:rFonts w:ascii="Arial" w:hAnsi="Arial"/>
        </w:rPr>
        <w:t xml:space="preserve">2018, </w:t>
      </w:r>
      <w:r w:rsidR="00DB50DA" w:rsidRPr="0050181E">
        <w:rPr>
          <w:rFonts w:ascii="Arial" w:hAnsi="Arial"/>
        </w:rPr>
        <w:t xml:space="preserve">a </w:t>
      </w:r>
      <w:r w:rsidRPr="0050181E">
        <w:rPr>
          <w:rFonts w:ascii="Arial" w:hAnsi="Arial"/>
        </w:rPr>
        <w:t>Thursday, East Rutherford, New Jersey</w:t>
      </w:r>
      <w:r w:rsidR="00B3468C">
        <w:rPr>
          <w:rFonts w:ascii="Arial" w:hAnsi="Arial"/>
        </w:rPr>
        <w:t>, r</w:t>
      </w:r>
      <w:r w:rsidRPr="0050181E">
        <w:rPr>
          <w:rFonts w:ascii="Arial" w:hAnsi="Arial"/>
        </w:rPr>
        <w:t xml:space="preserve">oute </w:t>
      </w:r>
      <w:r w:rsidR="00B3468C">
        <w:rPr>
          <w:rFonts w:ascii="Arial" w:hAnsi="Arial"/>
        </w:rPr>
        <w:t>3</w:t>
      </w:r>
      <w:r w:rsidR="00DB50DA" w:rsidRPr="0050181E">
        <w:rPr>
          <w:rFonts w:ascii="Arial" w:hAnsi="Arial"/>
        </w:rPr>
        <w:t xml:space="preserve">, </w:t>
      </w:r>
      <w:r w:rsidRPr="0050181E">
        <w:rPr>
          <w:rFonts w:ascii="Arial" w:hAnsi="Arial"/>
        </w:rPr>
        <w:t>westbound</w:t>
      </w:r>
      <w:r w:rsidR="00B3468C">
        <w:rPr>
          <w:rFonts w:ascii="Arial" w:hAnsi="Arial"/>
        </w:rPr>
        <w:t>. T</w:t>
      </w:r>
      <w:r w:rsidRPr="0050181E">
        <w:rPr>
          <w:rFonts w:ascii="Arial" w:hAnsi="Arial"/>
        </w:rPr>
        <w:t>he bystander</w:t>
      </w:r>
      <w:r w:rsidR="00DB50DA" w:rsidRPr="0050181E">
        <w:rPr>
          <w:rFonts w:ascii="Arial" w:hAnsi="Arial"/>
        </w:rPr>
        <w:t>.</w:t>
      </w:r>
    </w:p>
    <w:p w14:paraId="29ECA86D" w14:textId="77777777" w:rsidR="00DB50DA" w:rsidRPr="0050181E" w:rsidRDefault="00DB50DA">
      <w:pPr>
        <w:spacing w:after="0"/>
        <w:rPr>
          <w:rFonts w:ascii="Arial" w:hAnsi="Arial"/>
        </w:rPr>
      </w:pPr>
    </w:p>
    <w:p w14:paraId="174133AA" w14:textId="11866DB9" w:rsidR="00BB3D82" w:rsidRPr="0050181E" w:rsidRDefault="001A66EC">
      <w:pPr>
        <w:spacing w:after="0"/>
        <w:rPr>
          <w:rFonts w:ascii="Arial" w:hAnsi="Arial"/>
        </w:rPr>
      </w:pPr>
      <w:r w:rsidRPr="001A66EC">
        <w:rPr>
          <w:rFonts w:ascii="Arial" w:hAnsi="Arial"/>
          <w:b/>
          <w:bCs/>
        </w:rPr>
        <w:t>Betsy:</w:t>
      </w:r>
      <w:r w:rsidR="00DB50DA" w:rsidRPr="0050181E">
        <w:rPr>
          <w:rFonts w:ascii="Arial" w:hAnsi="Arial"/>
        </w:rPr>
        <w:t xml:space="preserve"> </w:t>
      </w:r>
      <w:r w:rsidRPr="0050181E">
        <w:rPr>
          <w:rFonts w:ascii="Arial" w:hAnsi="Arial"/>
        </w:rPr>
        <w:t>I was</w:t>
      </w:r>
      <w:r w:rsidR="00DB50DA" w:rsidRPr="0050181E">
        <w:rPr>
          <w:rFonts w:ascii="Arial" w:hAnsi="Arial"/>
        </w:rPr>
        <w:t xml:space="preserve"> </w:t>
      </w:r>
      <w:r w:rsidRPr="0050181E">
        <w:rPr>
          <w:rFonts w:ascii="Arial" w:hAnsi="Arial"/>
        </w:rPr>
        <w:t>commuting</w:t>
      </w:r>
      <w:r w:rsidR="00DB50DA" w:rsidRPr="0050181E">
        <w:rPr>
          <w:rFonts w:ascii="Arial" w:hAnsi="Arial"/>
        </w:rPr>
        <w:t>. S</w:t>
      </w:r>
      <w:r w:rsidRPr="0050181E">
        <w:rPr>
          <w:rFonts w:ascii="Arial" w:hAnsi="Arial"/>
        </w:rPr>
        <w:t>o</w:t>
      </w:r>
      <w:r w:rsidR="00BB3D82" w:rsidRPr="0050181E">
        <w:rPr>
          <w:rFonts w:ascii="Arial" w:hAnsi="Arial"/>
        </w:rPr>
        <w:t xml:space="preserve">, </w:t>
      </w:r>
      <w:r w:rsidRPr="0050181E">
        <w:rPr>
          <w:rFonts w:ascii="Arial" w:hAnsi="Arial"/>
        </w:rPr>
        <w:t>I am stopped high up in a New Jersey Transit bus with</w:t>
      </w:r>
      <w:r w:rsidR="00BB3D82" w:rsidRPr="0050181E">
        <w:rPr>
          <w:rFonts w:ascii="Arial" w:hAnsi="Arial"/>
        </w:rPr>
        <w:t xml:space="preserve"> </w:t>
      </w:r>
      <w:r w:rsidRPr="0050181E">
        <w:rPr>
          <w:rFonts w:ascii="Arial" w:hAnsi="Arial"/>
        </w:rPr>
        <w:t>the cushioned seats and the big windows. And suddenly everybody on the bus started to look to the left</w:t>
      </w:r>
      <w:r w:rsidR="00BB3D82" w:rsidRPr="0050181E">
        <w:rPr>
          <w:rFonts w:ascii="Arial" w:hAnsi="Arial"/>
        </w:rPr>
        <w:t>-</w:t>
      </w:r>
      <w:r w:rsidRPr="0050181E">
        <w:rPr>
          <w:rFonts w:ascii="Arial" w:hAnsi="Arial"/>
        </w:rPr>
        <w:t>hand side of our bus and started yelling</w:t>
      </w:r>
      <w:r w:rsidR="00BB3D82" w:rsidRPr="0050181E">
        <w:rPr>
          <w:rFonts w:ascii="Arial" w:hAnsi="Arial"/>
        </w:rPr>
        <w:t>, "W</w:t>
      </w:r>
      <w:r w:rsidRPr="0050181E">
        <w:rPr>
          <w:rFonts w:ascii="Arial" w:hAnsi="Arial"/>
        </w:rPr>
        <w:t>ow.</w:t>
      </w:r>
      <w:r w:rsidR="00BB3D82" w:rsidRPr="0050181E">
        <w:rPr>
          <w:rFonts w:ascii="Arial" w:hAnsi="Arial"/>
        </w:rPr>
        <w:t>"</w:t>
      </w:r>
      <w:r w:rsidRPr="0050181E">
        <w:rPr>
          <w:rFonts w:ascii="Arial" w:hAnsi="Arial"/>
        </w:rPr>
        <w:t xml:space="preserve"> I thought immediately</w:t>
      </w:r>
      <w:r w:rsidR="00BB3D82" w:rsidRPr="0050181E">
        <w:rPr>
          <w:rFonts w:ascii="Arial" w:hAnsi="Arial"/>
        </w:rPr>
        <w:t>, "</w:t>
      </w:r>
      <w:r w:rsidRPr="0050181E">
        <w:rPr>
          <w:rFonts w:ascii="Arial" w:hAnsi="Arial"/>
        </w:rPr>
        <w:t>Oh</w:t>
      </w:r>
      <w:r w:rsidR="00BB3D82" w:rsidRPr="0050181E">
        <w:rPr>
          <w:rFonts w:ascii="Arial" w:hAnsi="Arial"/>
        </w:rPr>
        <w:t xml:space="preserve">, </w:t>
      </w:r>
      <w:r w:rsidRPr="0050181E">
        <w:rPr>
          <w:rFonts w:ascii="Arial" w:hAnsi="Arial"/>
        </w:rPr>
        <w:t>my</w:t>
      </w:r>
      <w:r w:rsidR="00BB3D82" w:rsidRPr="0050181E">
        <w:rPr>
          <w:rFonts w:ascii="Arial" w:hAnsi="Arial"/>
        </w:rPr>
        <w:t xml:space="preserve">, </w:t>
      </w:r>
      <w:r w:rsidRPr="0050181E">
        <w:rPr>
          <w:rFonts w:ascii="Arial" w:hAnsi="Arial"/>
        </w:rPr>
        <w:t>there's some terrible accident.</w:t>
      </w:r>
      <w:r w:rsidR="00AD5394">
        <w:rPr>
          <w:rFonts w:ascii="Arial" w:hAnsi="Arial"/>
        </w:rPr>
        <w:t>"</w:t>
      </w:r>
      <w:r w:rsidRPr="0050181E">
        <w:rPr>
          <w:rFonts w:ascii="Arial" w:hAnsi="Arial"/>
        </w:rPr>
        <w:t xml:space="preserve"> </w:t>
      </w:r>
    </w:p>
    <w:p w14:paraId="1757327E" w14:textId="77777777" w:rsidR="00BB3D82" w:rsidRPr="0050181E" w:rsidRDefault="00BB3D82">
      <w:pPr>
        <w:spacing w:after="0"/>
        <w:rPr>
          <w:rFonts w:ascii="Arial" w:hAnsi="Arial"/>
        </w:rPr>
      </w:pPr>
    </w:p>
    <w:p w14:paraId="070333CD" w14:textId="77777777" w:rsidR="00BB3D82" w:rsidRPr="0050181E" w:rsidRDefault="00BB3D82">
      <w:pPr>
        <w:spacing w:after="0"/>
        <w:rPr>
          <w:rFonts w:ascii="Arial" w:hAnsi="Arial"/>
        </w:rPr>
      </w:pPr>
      <w:r w:rsidRPr="0050181E">
        <w:rPr>
          <w:rFonts w:ascii="Arial" w:hAnsi="Arial"/>
          <w:b/>
          <w:bCs/>
        </w:rPr>
        <w:t xml:space="preserve">Woman: </w:t>
      </w:r>
      <w:r w:rsidRPr="0050181E">
        <w:rPr>
          <w:rFonts w:ascii="Arial" w:hAnsi="Arial"/>
        </w:rPr>
        <w:t xml:space="preserve">There's a Brink's truck over there. </w:t>
      </w:r>
    </w:p>
    <w:p w14:paraId="56B2A992" w14:textId="77777777" w:rsidR="00BB3D82" w:rsidRPr="0050181E" w:rsidRDefault="00BB3D82">
      <w:pPr>
        <w:spacing w:after="0"/>
        <w:rPr>
          <w:rFonts w:ascii="Arial" w:hAnsi="Arial"/>
        </w:rPr>
      </w:pPr>
    </w:p>
    <w:p w14:paraId="6ED1DE42" w14:textId="603AF0E3" w:rsidR="00BB3D82" w:rsidRPr="0050181E" w:rsidRDefault="001A66EC">
      <w:pPr>
        <w:spacing w:after="0"/>
        <w:rPr>
          <w:rFonts w:ascii="Arial" w:hAnsi="Arial"/>
        </w:rPr>
      </w:pPr>
      <w:r w:rsidRPr="001A66EC">
        <w:rPr>
          <w:rFonts w:ascii="Arial" w:hAnsi="Arial"/>
          <w:b/>
          <w:bCs/>
        </w:rPr>
        <w:t>Betsy:</w:t>
      </w:r>
      <w:r w:rsidR="00BB3D82" w:rsidRPr="0050181E">
        <w:rPr>
          <w:rFonts w:ascii="Arial" w:hAnsi="Arial"/>
        </w:rPr>
        <w:t xml:space="preserve"> T</w:t>
      </w:r>
      <w:r w:rsidRPr="0050181E">
        <w:rPr>
          <w:rFonts w:ascii="Arial" w:hAnsi="Arial"/>
        </w:rPr>
        <w:t>hen I looked over and what I saw was</w:t>
      </w:r>
      <w:r w:rsidR="00BB3D82" w:rsidRPr="0050181E">
        <w:rPr>
          <w:rFonts w:ascii="Arial" w:hAnsi="Arial"/>
        </w:rPr>
        <w:t>-</w:t>
      </w:r>
    </w:p>
    <w:p w14:paraId="69D38788" w14:textId="77777777" w:rsidR="00BB3D82" w:rsidRPr="0050181E" w:rsidRDefault="00BB3D82">
      <w:pPr>
        <w:spacing w:after="0"/>
        <w:rPr>
          <w:rFonts w:ascii="Arial" w:hAnsi="Arial"/>
        </w:rPr>
      </w:pPr>
    </w:p>
    <w:p w14:paraId="7270CC18" w14:textId="77777777" w:rsidR="00BB3D82" w:rsidRPr="0050181E" w:rsidRDefault="00BB3D82">
      <w:pPr>
        <w:spacing w:after="0"/>
        <w:rPr>
          <w:rFonts w:ascii="Arial" w:hAnsi="Arial"/>
        </w:rPr>
      </w:pPr>
      <w:r w:rsidRPr="0050181E">
        <w:rPr>
          <w:rFonts w:ascii="Arial" w:hAnsi="Arial"/>
          <w:b/>
          <w:bCs/>
        </w:rPr>
        <w:t xml:space="preserve">Woman: </w:t>
      </w:r>
      <w:r w:rsidRPr="0050181E">
        <w:rPr>
          <w:rFonts w:ascii="Arial" w:hAnsi="Arial"/>
        </w:rPr>
        <w:t xml:space="preserve">The Brink's truck. The money fell out. </w:t>
      </w:r>
    </w:p>
    <w:p w14:paraId="3A7B0459" w14:textId="77777777" w:rsidR="00BB3D82" w:rsidRPr="0050181E" w:rsidRDefault="00BB3D82">
      <w:pPr>
        <w:spacing w:after="0"/>
        <w:rPr>
          <w:rFonts w:ascii="Arial" w:hAnsi="Arial"/>
        </w:rPr>
      </w:pPr>
    </w:p>
    <w:p w14:paraId="0F8A6126" w14:textId="31E8772C" w:rsidR="003065C8" w:rsidRPr="0050181E" w:rsidRDefault="001A66EC">
      <w:pPr>
        <w:spacing w:after="0"/>
        <w:rPr>
          <w:rFonts w:ascii="Arial" w:hAnsi="Arial"/>
        </w:rPr>
      </w:pPr>
      <w:r w:rsidRPr="001A66EC">
        <w:rPr>
          <w:rFonts w:ascii="Arial" w:hAnsi="Arial"/>
          <w:b/>
          <w:bCs/>
        </w:rPr>
        <w:t>Betsy:</w:t>
      </w:r>
      <w:r w:rsidR="00BB3D82" w:rsidRPr="0050181E">
        <w:rPr>
          <w:rFonts w:ascii="Arial" w:hAnsi="Arial"/>
        </w:rPr>
        <w:t xml:space="preserve"> A</w:t>
      </w:r>
      <w:r w:rsidRPr="0050181E">
        <w:rPr>
          <w:rFonts w:ascii="Arial" w:hAnsi="Arial"/>
        </w:rPr>
        <w:t xml:space="preserve"> Brink</w:t>
      </w:r>
      <w:r w:rsidR="00BB3D82" w:rsidRPr="0050181E">
        <w:rPr>
          <w:rFonts w:ascii="Arial" w:hAnsi="Arial"/>
        </w:rPr>
        <w:t>'</w:t>
      </w:r>
      <w:r w:rsidRPr="0050181E">
        <w:rPr>
          <w:rFonts w:ascii="Arial" w:hAnsi="Arial"/>
        </w:rPr>
        <w:t xml:space="preserve">s truck stopped, and a gentleman in a uniform, an African American gentleman who is both kind of crying and laughing at the same time, and there are cars </w:t>
      </w:r>
      <w:r w:rsidR="003065C8" w:rsidRPr="0050181E">
        <w:rPr>
          <w:rFonts w:ascii="Arial" w:hAnsi="Arial"/>
        </w:rPr>
        <w:t xml:space="preserve">whirring </w:t>
      </w:r>
      <w:r w:rsidRPr="0050181E">
        <w:rPr>
          <w:rFonts w:ascii="Arial" w:hAnsi="Arial"/>
        </w:rPr>
        <w:t>by</w:t>
      </w:r>
      <w:r w:rsidR="003065C8" w:rsidRPr="0050181E">
        <w:rPr>
          <w:rFonts w:ascii="Arial" w:hAnsi="Arial"/>
        </w:rPr>
        <w:t>. H</w:t>
      </w:r>
      <w:r w:rsidRPr="0050181E">
        <w:rPr>
          <w:rFonts w:ascii="Arial" w:hAnsi="Arial"/>
        </w:rPr>
        <w:t>e's collecting things off the highway.</w:t>
      </w:r>
    </w:p>
    <w:p w14:paraId="67667D11" w14:textId="77777777" w:rsidR="003065C8" w:rsidRPr="0050181E" w:rsidRDefault="003065C8">
      <w:pPr>
        <w:spacing w:after="0"/>
        <w:rPr>
          <w:rFonts w:ascii="Arial" w:hAnsi="Arial"/>
        </w:rPr>
      </w:pPr>
    </w:p>
    <w:p w14:paraId="15CC3A57" w14:textId="5DE657AE" w:rsidR="003065C8" w:rsidRPr="0050181E" w:rsidRDefault="003065C8">
      <w:pPr>
        <w:spacing w:after="0"/>
        <w:rPr>
          <w:rFonts w:ascii="Arial" w:hAnsi="Arial"/>
        </w:rPr>
      </w:pPr>
      <w:r w:rsidRPr="0050181E">
        <w:rPr>
          <w:rFonts w:ascii="Arial" w:hAnsi="Arial"/>
          <w:b/>
          <w:bCs/>
        </w:rPr>
        <w:t xml:space="preserve">Man: </w:t>
      </w:r>
      <w:r w:rsidRPr="0050181E">
        <w:rPr>
          <w:rFonts w:ascii="Arial" w:hAnsi="Arial"/>
        </w:rPr>
        <w:t>Look at this, look at the homeboy right here</w:t>
      </w:r>
      <w:r w:rsidR="00AD5394">
        <w:rPr>
          <w:rFonts w:ascii="Arial" w:hAnsi="Arial"/>
        </w:rPr>
        <w:t>, s</w:t>
      </w:r>
      <w:r w:rsidRPr="0050181E">
        <w:rPr>
          <w:rFonts w:ascii="Arial" w:hAnsi="Arial"/>
        </w:rPr>
        <w:t>tack of money in his hand.</w:t>
      </w:r>
    </w:p>
    <w:p w14:paraId="6F838BB9" w14:textId="77777777" w:rsidR="003065C8" w:rsidRPr="0050181E" w:rsidRDefault="003065C8">
      <w:pPr>
        <w:spacing w:after="0"/>
        <w:rPr>
          <w:rFonts w:ascii="Arial" w:hAnsi="Arial"/>
        </w:rPr>
      </w:pPr>
    </w:p>
    <w:p w14:paraId="4E30485C" w14:textId="13E870C9" w:rsidR="005059A4" w:rsidRPr="0050181E" w:rsidRDefault="001A66EC">
      <w:pPr>
        <w:spacing w:after="0"/>
        <w:rPr>
          <w:rFonts w:ascii="Arial" w:hAnsi="Arial"/>
        </w:rPr>
      </w:pPr>
      <w:r w:rsidRPr="001A66EC">
        <w:rPr>
          <w:rFonts w:ascii="Arial" w:hAnsi="Arial"/>
          <w:b/>
          <w:bCs/>
        </w:rPr>
        <w:t>Betsy:</w:t>
      </w:r>
      <w:r w:rsidR="003065C8" w:rsidRPr="0050181E">
        <w:rPr>
          <w:rFonts w:ascii="Arial" w:hAnsi="Arial"/>
        </w:rPr>
        <w:t xml:space="preserve"> </w:t>
      </w:r>
      <w:r w:rsidRPr="0050181E">
        <w:rPr>
          <w:rFonts w:ascii="Arial" w:hAnsi="Arial"/>
        </w:rPr>
        <w:t>And a lot of people were yelling things like</w:t>
      </w:r>
      <w:r w:rsidR="003065C8" w:rsidRPr="0050181E">
        <w:rPr>
          <w:rFonts w:ascii="Arial" w:hAnsi="Arial"/>
        </w:rPr>
        <w:t>, "O</w:t>
      </w:r>
      <w:r w:rsidRPr="0050181E">
        <w:rPr>
          <w:rFonts w:ascii="Arial" w:hAnsi="Arial"/>
        </w:rPr>
        <w:t xml:space="preserve">oh, he's </w:t>
      </w:r>
      <w:r w:rsidR="00F73DB0" w:rsidRPr="0050181E">
        <w:rPr>
          <w:rFonts w:ascii="Arial" w:hAnsi="Arial"/>
        </w:rPr>
        <w:t>going to</w:t>
      </w:r>
      <w:r w:rsidRPr="0050181E">
        <w:rPr>
          <w:rFonts w:ascii="Arial" w:hAnsi="Arial"/>
        </w:rPr>
        <w:t xml:space="preserve"> lose his job.</w:t>
      </w:r>
      <w:r w:rsidR="003065C8" w:rsidRPr="0050181E">
        <w:rPr>
          <w:rFonts w:ascii="Arial" w:hAnsi="Arial"/>
        </w:rPr>
        <w:t>"</w:t>
      </w:r>
    </w:p>
    <w:p w14:paraId="2D54DFA5" w14:textId="77777777" w:rsidR="005059A4" w:rsidRPr="0050181E" w:rsidRDefault="005059A4">
      <w:pPr>
        <w:spacing w:after="0"/>
        <w:rPr>
          <w:rFonts w:ascii="Arial" w:hAnsi="Arial"/>
        </w:rPr>
      </w:pPr>
    </w:p>
    <w:p w14:paraId="60ACD4E4" w14:textId="77777777" w:rsidR="003065C8" w:rsidRPr="0050181E" w:rsidRDefault="003065C8">
      <w:pPr>
        <w:spacing w:after="0"/>
        <w:rPr>
          <w:rFonts w:ascii="Arial" w:hAnsi="Arial"/>
        </w:rPr>
      </w:pPr>
      <w:r w:rsidRPr="0050181E">
        <w:rPr>
          <w:rFonts w:ascii="Arial" w:hAnsi="Arial"/>
        </w:rPr>
        <w:t>[vehicle horns]</w:t>
      </w:r>
    </w:p>
    <w:p w14:paraId="24E658D1" w14:textId="77777777" w:rsidR="003065C8" w:rsidRPr="0050181E" w:rsidRDefault="003065C8">
      <w:pPr>
        <w:spacing w:after="0"/>
        <w:rPr>
          <w:rFonts w:ascii="Arial" w:hAnsi="Arial"/>
        </w:rPr>
      </w:pPr>
    </w:p>
    <w:p w14:paraId="2C1477D6" w14:textId="71759171" w:rsidR="005059A4" w:rsidRPr="0050181E" w:rsidRDefault="00FE4BCE">
      <w:pPr>
        <w:spacing w:after="0"/>
        <w:rPr>
          <w:rFonts w:ascii="Arial" w:hAnsi="Arial"/>
        </w:rPr>
      </w:pPr>
      <w:r w:rsidRPr="00FE4BCE">
        <w:rPr>
          <w:rFonts w:ascii="Arial" w:hAnsi="Arial"/>
          <w:b/>
          <w:bCs/>
        </w:rPr>
        <w:t>Shannon:</w:t>
      </w:r>
      <w:r w:rsidR="003065C8" w:rsidRPr="0050181E">
        <w:rPr>
          <w:rFonts w:ascii="Arial" w:hAnsi="Arial"/>
        </w:rPr>
        <w:t xml:space="preserve"> </w:t>
      </w:r>
      <w:r w:rsidRPr="0050181E">
        <w:rPr>
          <w:rFonts w:ascii="Arial" w:hAnsi="Arial"/>
        </w:rPr>
        <w:t>October</w:t>
      </w:r>
      <w:r w:rsidR="003065C8" w:rsidRPr="0050181E">
        <w:rPr>
          <w:rFonts w:ascii="Arial" w:hAnsi="Arial"/>
        </w:rPr>
        <w:t xml:space="preserve"> </w:t>
      </w:r>
      <w:r w:rsidRPr="0050181E">
        <w:rPr>
          <w:rFonts w:ascii="Arial" w:hAnsi="Arial"/>
        </w:rPr>
        <w:t>1999, another Thursday, a farm near Brownsville, Oregon</w:t>
      </w:r>
      <w:r w:rsidR="00B062CD">
        <w:rPr>
          <w:rFonts w:ascii="Arial" w:hAnsi="Arial"/>
        </w:rPr>
        <w:t>. T</w:t>
      </w:r>
      <w:r w:rsidRPr="0050181E">
        <w:rPr>
          <w:rFonts w:ascii="Arial" w:hAnsi="Arial"/>
        </w:rPr>
        <w:t>he lady with the horse pasture.</w:t>
      </w:r>
    </w:p>
    <w:p w14:paraId="28461DBE" w14:textId="77777777" w:rsidR="005059A4" w:rsidRPr="0050181E" w:rsidRDefault="005059A4">
      <w:pPr>
        <w:spacing w:after="0"/>
        <w:rPr>
          <w:rFonts w:ascii="Arial" w:hAnsi="Arial"/>
        </w:rPr>
      </w:pPr>
    </w:p>
    <w:p w14:paraId="24EFC310" w14:textId="378A5762" w:rsidR="005059A4" w:rsidRPr="0050181E" w:rsidRDefault="00F51C62">
      <w:pPr>
        <w:spacing w:after="0"/>
        <w:rPr>
          <w:rFonts w:ascii="Arial" w:hAnsi="Arial"/>
        </w:rPr>
      </w:pPr>
      <w:r w:rsidRPr="00F51C62">
        <w:rPr>
          <w:rFonts w:ascii="Arial" w:hAnsi="Arial"/>
          <w:b/>
          <w:bCs/>
        </w:rPr>
        <w:t>Carol:</w:t>
      </w:r>
      <w:r w:rsidR="003065C8" w:rsidRPr="0050181E">
        <w:rPr>
          <w:rFonts w:ascii="Arial" w:hAnsi="Arial"/>
        </w:rPr>
        <w:t xml:space="preserve"> </w:t>
      </w:r>
      <w:r w:rsidRPr="0050181E">
        <w:rPr>
          <w:rFonts w:ascii="Arial" w:hAnsi="Arial"/>
        </w:rPr>
        <w:t>I was grooming at the time. The horses alerted me to it because of the crash. I mean, they hear something, they see something</w:t>
      </w:r>
      <w:r w:rsidR="00EA36F2" w:rsidRPr="0050181E">
        <w:rPr>
          <w:rFonts w:ascii="Arial" w:hAnsi="Arial"/>
        </w:rPr>
        <w:t>, t</w:t>
      </w:r>
      <w:r w:rsidRPr="0050181E">
        <w:rPr>
          <w:rFonts w:ascii="Arial" w:hAnsi="Arial"/>
        </w:rPr>
        <w:t>hey smell something and their whole posture changes. I came out here</w:t>
      </w:r>
      <w:r w:rsidR="00EA36F2" w:rsidRPr="0050181E">
        <w:rPr>
          <w:rFonts w:ascii="Arial" w:hAnsi="Arial"/>
        </w:rPr>
        <w:t xml:space="preserve">, </w:t>
      </w:r>
      <w:r w:rsidRPr="0050181E">
        <w:rPr>
          <w:rFonts w:ascii="Arial" w:hAnsi="Arial"/>
        </w:rPr>
        <w:t>and the guard</w:t>
      </w:r>
      <w:r w:rsidR="00EA36F2" w:rsidRPr="0050181E">
        <w:rPr>
          <w:rFonts w:ascii="Arial" w:hAnsi="Arial"/>
        </w:rPr>
        <w:t xml:space="preserve">, </w:t>
      </w:r>
      <w:r w:rsidRPr="0050181E">
        <w:rPr>
          <w:rFonts w:ascii="Arial" w:hAnsi="Arial"/>
        </w:rPr>
        <w:t>I guess you'd call him</w:t>
      </w:r>
      <w:r w:rsidR="00064B6B">
        <w:rPr>
          <w:rFonts w:ascii="Arial" w:hAnsi="Arial"/>
        </w:rPr>
        <w:t>,</w:t>
      </w:r>
      <w:r w:rsidRPr="0050181E">
        <w:rPr>
          <w:rFonts w:ascii="Arial" w:hAnsi="Arial"/>
        </w:rPr>
        <w:t xml:space="preserve"> </w:t>
      </w:r>
      <w:r w:rsidR="001D23FD">
        <w:rPr>
          <w:rFonts w:ascii="Arial" w:hAnsi="Arial"/>
        </w:rPr>
        <w:t xml:space="preserve">only </w:t>
      </w:r>
      <w:r w:rsidRPr="0050181E">
        <w:rPr>
          <w:rFonts w:ascii="Arial" w:hAnsi="Arial"/>
        </w:rPr>
        <w:t>one was outside. He had this big rifle slung over his back</w:t>
      </w:r>
      <w:r w:rsidR="00EA36F2" w:rsidRPr="0050181E">
        <w:rPr>
          <w:rFonts w:ascii="Arial" w:hAnsi="Arial"/>
        </w:rPr>
        <w:t xml:space="preserve"> with a</w:t>
      </w:r>
      <w:r w:rsidRPr="0050181E">
        <w:rPr>
          <w:rFonts w:ascii="Arial" w:hAnsi="Arial"/>
        </w:rPr>
        <w:t xml:space="preserve"> strap</w:t>
      </w:r>
      <w:r w:rsidR="00EA36F2" w:rsidRPr="0050181E">
        <w:rPr>
          <w:rFonts w:ascii="Arial" w:hAnsi="Arial"/>
        </w:rPr>
        <w:t>, a</w:t>
      </w:r>
      <w:r w:rsidRPr="0050181E">
        <w:rPr>
          <w:rFonts w:ascii="Arial" w:hAnsi="Arial"/>
        </w:rPr>
        <w:t xml:space="preserve">nd he was very military. </w:t>
      </w:r>
      <w:r w:rsidR="00EA36F2" w:rsidRPr="0050181E">
        <w:rPr>
          <w:rFonts w:ascii="Arial" w:hAnsi="Arial"/>
        </w:rPr>
        <w:t>"</w:t>
      </w:r>
      <w:r w:rsidRPr="0050181E">
        <w:rPr>
          <w:rFonts w:ascii="Arial" w:hAnsi="Arial"/>
        </w:rPr>
        <w:t>Yes, ma'am. No, ma'am.</w:t>
      </w:r>
      <w:r w:rsidR="00EA36F2" w:rsidRPr="0050181E">
        <w:rPr>
          <w:rFonts w:ascii="Arial" w:hAnsi="Arial"/>
        </w:rPr>
        <w:t>"</w:t>
      </w:r>
      <w:r w:rsidRPr="0050181E">
        <w:rPr>
          <w:rFonts w:ascii="Arial" w:hAnsi="Arial"/>
        </w:rPr>
        <w:t xml:space="preserve"> And he didn't want me out here. And I had a bucket</w:t>
      </w:r>
      <w:r w:rsidR="00EA36F2" w:rsidRPr="0050181E">
        <w:rPr>
          <w:rFonts w:ascii="Arial" w:hAnsi="Arial"/>
        </w:rPr>
        <w:t>, a</w:t>
      </w:r>
      <w:r w:rsidRPr="0050181E">
        <w:rPr>
          <w:rFonts w:ascii="Arial" w:hAnsi="Arial"/>
        </w:rPr>
        <w:t>nd I was trying to pick up broken glass. This is a horse pasture</w:t>
      </w:r>
      <w:r w:rsidR="00EA36F2" w:rsidRPr="0050181E">
        <w:rPr>
          <w:rFonts w:ascii="Arial" w:hAnsi="Arial"/>
        </w:rPr>
        <w:t>, a</w:t>
      </w:r>
      <w:r w:rsidRPr="0050181E">
        <w:rPr>
          <w:rFonts w:ascii="Arial" w:hAnsi="Arial"/>
        </w:rPr>
        <w:t>nd we don't want glass in our horse pasture. We don't want the horses eat</w:t>
      </w:r>
      <w:r w:rsidR="00613352">
        <w:rPr>
          <w:rFonts w:ascii="Arial" w:hAnsi="Arial"/>
        </w:rPr>
        <w:t>ing it</w:t>
      </w:r>
      <w:r w:rsidRPr="0050181E">
        <w:rPr>
          <w:rFonts w:ascii="Arial" w:hAnsi="Arial"/>
        </w:rPr>
        <w:t>. We don't want the horses stepping on it. I was not trying to get any money. I didn't have any money in my bucket. There were no dollar bills. I don't think they were heavy enough to fly out. But the sacks of coins did fly out. And they broke nickels and dimes and pennies, and stuff like that. I was upset. You don't have a money truck crashing your field very often.</w:t>
      </w:r>
    </w:p>
    <w:p w14:paraId="1D1B09C4" w14:textId="77777777" w:rsidR="005059A4" w:rsidRPr="0050181E" w:rsidRDefault="005059A4">
      <w:pPr>
        <w:spacing w:after="0"/>
        <w:rPr>
          <w:rFonts w:ascii="Arial" w:hAnsi="Arial"/>
        </w:rPr>
      </w:pPr>
    </w:p>
    <w:p w14:paraId="31526C96" w14:textId="40860150" w:rsidR="005059A4" w:rsidRPr="0050181E" w:rsidRDefault="00FE4BCE">
      <w:pPr>
        <w:spacing w:after="0"/>
        <w:rPr>
          <w:rFonts w:ascii="Arial" w:hAnsi="Arial"/>
        </w:rPr>
      </w:pPr>
      <w:r w:rsidRPr="00FE4BCE">
        <w:rPr>
          <w:rFonts w:ascii="Arial" w:hAnsi="Arial"/>
          <w:b/>
          <w:bCs/>
        </w:rPr>
        <w:t>Shannon:</w:t>
      </w:r>
      <w:r w:rsidR="00EA36F2" w:rsidRPr="0050181E">
        <w:rPr>
          <w:rFonts w:ascii="Arial" w:hAnsi="Arial"/>
        </w:rPr>
        <w:t xml:space="preserve"> May</w:t>
      </w:r>
      <w:r w:rsidR="00CD2B89">
        <w:rPr>
          <w:rFonts w:ascii="Arial" w:hAnsi="Arial"/>
        </w:rPr>
        <w:t xml:space="preserve"> </w:t>
      </w:r>
      <w:r w:rsidR="00EA36F2" w:rsidRPr="0050181E">
        <w:rPr>
          <w:rFonts w:ascii="Arial" w:hAnsi="Arial"/>
        </w:rPr>
        <w:t>1999,</w:t>
      </w:r>
      <w:r w:rsidRPr="0050181E">
        <w:rPr>
          <w:rFonts w:ascii="Arial" w:hAnsi="Arial"/>
        </w:rPr>
        <w:t xml:space="preserve"> a Monday</w:t>
      </w:r>
      <w:r w:rsidR="00EA36F2" w:rsidRPr="0050181E">
        <w:rPr>
          <w:rFonts w:ascii="Arial" w:hAnsi="Arial"/>
        </w:rPr>
        <w:t xml:space="preserve">, </w:t>
      </w:r>
      <w:r w:rsidRPr="0050181E">
        <w:rPr>
          <w:rFonts w:ascii="Arial" w:hAnsi="Arial"/>
        </w:rPr>
        <w:t>I</w:t>
      </w:r>
      <w:r w:rsidR="00EA36F2" w:rsidRPr="0050181E">
        <w:rPr>
          <w:rFonts w:ascii="Arial" w:hAnsi="Arial"/>
        </w:rPr>
        <w:t>-</w:t>
      </w:r>
      <w:r w:rsidRPr="0050181E">
        <w:rPr>
          <w:rFonts w:ascii="Arial" w:hAnsi="Arial"/>
        </w:rPr>
        <w:t>95</w:t>
      </w:r>
      <w:r w:rsidR="006B49AD">
        <w:rPr>
          <w:rFonts w:ascii="Arial" w:hAnsi="Arial"/>
        </w:rPr>
        <w:t>,</w:t>
      </w:r>
      <w:r w:rsidRPr="0050181E">
        <w:rPr>
          <w:rFonts w:ascii="Arial" w:hAnsi="Arial"/>
        </w:rPr>
        <w:t xml:space="preserve"> southbound</w:t>
      </w:r>
      <w:r w:rsidR="00EA36F2" w:rsidRPr="0050181E">
        <w:rPr>
          <w:rFonts w:ascii="Arial" w:hAnsi="Arial"/>
        </w:rPr>
        <w:t xml:space="preserve">, </w:t>
      </w:r>
      <w:r w:rsidRPr="0050181E">
        <w:rPr>
          <w:rFonts w:ascii="Arial" w:hAnsi="Arial"/>
        </w:rPr>
        <w:t>outside New York City.</w:t>
      </w:r>
    </w:p>
    <w:p w14:paraId="421C7BCD" w14:textId="77777777" w:rsidR="005059A4" w:rsidRPr="0050181E" w:rsidRDefault="005059A4">
      <w:pPr>
        <w:spacing w:after="0"/>
        <w:rPr>
          <w:rFonts w:ascii="Arial" w:hAnsi="Arial"/>
        </w:rPr>
      </w:pPr>
    </w:p>
    <w:p w14:paraId="59C641FC" w14:textId="24151F8D" w:rsidR="005059A4" w:rsidRPr="0050181E" w:rsidRDefault="00F51C62">
      <w:pPr>
        <w:spacing w:after="0"/>
        <w:rPr>
          <w:rFonts w:ascii="Arial" w:hAnsi="Arial"/>
        </w:rPr>
      </w:pPr>
      <w:r w:rsidRPr="00F51C62">
        <w:rPr>
          <w:rFonts w:ascii="Arial" w:hAnsi="Arial"/>
          <w:b/>
          <w:bCs/>
        </w:rPr>
        <w:t>Stokes:</w:t>
      </w:r>
      <w:r w:rsidR="00EA36F2" w:rsidRPr="0050181E">
        <w:rPr>
          <w:rFonts w:ascii="Arial" w:hAnsi="Arial"/>
        </w:rPr>
        <w:t xml:space="preserve"> </w:t>
      </w:r>
      <w:r w:rsidRPr="0050181E">
        <w:rPr>
          <w:rFonts w:ascii="Arial" w:hAnsi="Arial"/>
        </w:rPr>
        <w:t>I never thought it would be a dream job</w:t>
      </w:r>
      <w:r w:rsidR="009B4E89">
        <w:rPr>
          <w:rFonts w:ascii="Arial" w:hAnsi="Arial"/>
        </w:rPr>
        <w:t>, b</w:t>
      </w:r>
      <w:r w:rsidRPr="0050181E">
        <w:rPr>
          <w:rFonts w:ascii="Arial" w:hAnsi="Arial"/>
        </w:rPr>
        <w:t>ut it ended up being a dream job. Do everything that you go work in an armored car and carry millions of dollars around</w:t>
      </w:r>
      <w:r w:rsidR="004F45BE" w:rsidRPr="0050181E">
        <w:rPr>
          <w:rFonts w:ascii="Arial" w:hAnsi="Arial"/>
        </w:rPr>
        <w:t xml:space="preserve">, </w:t>
      </w:r>
      <w:r w:rsidRPr="0050181E">
        <w:rPr>
          <w:rFonts w:ascii="Arial" w:hAnsi="Arial"/>
        </w:rPr>
        <w:t>and have a gun.</w:t>
      </w:r>
      <w:r w:rsidR="004F45BE" w:rsidRPr="0050181E">
        <w:rPr>
          <w:rFonts w:ascii="Arial" w:hAnsi="Arial"/>
        </w:rPr>
        <w:t xml:space="preserve"> [chuckles]</w:t>
      </w:r>
    </w:p>
    <w:p w14:paraId="25DE4A93" w14:textId="77777777" w:rsidR="005059A4" w:rsidRPr="0050181E" w:rsidRDefault="005059A4">
      <w:pPr>
        <w:spacing w:after="0"/>
        <w:rPr>
          <w:rFonts w:ascii="Arial" w:hAnsi="Arial"/>
        </w:rPr>
      </w:pPr>
    </w:p>
    <w:p w14:paraId="5BDF9DB3" w14:textId="1B9162FC" w:rsidR="005059A4" w:rsidRPr="0050181E" w:rsidRDefault="00FE4BCE">
      <w:pPr>
        <w:spacing w:after="0"/>
        <w:rPr>
          <w:rFonts w:ascii="Arial" w:hAnsi="Arial"/>
        </w:rPr>
      </w:pPr>
      <w:r w:rsidRPr="00FE4BCE">
        <w:rPr>
          <w:rFonts w:ascii="Arial" w:hAnsi="Arial"/>
          <w:b/>
          <w:bCs/>
        </w:rPr>
        <w:t>Shannon:</w:t>
      </w:r>
      <w:r w:rsidR="004F45BE" w:rsidRPr="0050181E">
        <w:rPr>
          <w:rFonts w:ascii="Arial" w:hAnsi="Arial"/>
        </w:rPr>
        <w:t xml:space="preserve"> </w:t>
      </w:r>
      <w:r w:rsidRPr="0050181E">
        <w:rPr>
          <w:rFonts w:ascii="Arial" w:hAnsi="Arial"/>
        </w:rPr>
        <w:t>The armored car guy</w:t>
      </w:r>
      <w:r w:rsidR="004F45BE" w:rsidRPr="0050181E">
        <w:rPr>
          <w:rFonts w:ascii="Arial" w:hAnsi="Arial"/>
        </w:rPr>
        <w:t>.</w:t>
      </w:r>
    </w:p>
    <w:p w14:paraId="2CB1D3FD" w14:textId="77777777" w:rsidR="005059A4" w:rsidRPr="0050181E" w:rsidRDefault="005059A4">
      <w:pPr>
        <w:spacing w:after="0"/>
        <w:rPr>
          <w:rFonts w:ascii="Arial" w:hAnsi="Arial"/>
        </w:rPr>
      </w:pPr>
    </w:p>
    <w:p w14:paraId="3D1E6355" w14:textId="37EF64FC" w:rsidR="005059A4" w:rsidRPr="0050181E" w:rsidRDefault="00F51C62">
      <w:pPr>
        <w:spacing w:after="0"/>
        <w:rPr>
          <w:rFonts w:ascii="Arial" w:hAnsi="Arial"/>
        </w:rPr>
      </w:pPr>
      <w:r w:rsidRPr="00F51C62">
        <w:rPr>
          <w:rFonts w:ascii="Arial" w:hAnsi="Arial"/>
          <w:b/>
          <w:bCs/>
        </w:rPr>
        <w:t>Stokes:</w:t>
      </w:r>
      <w:r w:rsidR="004F45BE" w:rsidRPr="0050181E">
        <w:rPr>
          <w:rFonts w:ascii="Arial" w:hAnsi="Arial"/>
        </w:rPr>
        <w:t xml:space="preserve"> </w:t>
      </w:r>
      <w:r w:rsidRPr="0050181E">
        <w:rPr>
          <w:rFonts w:ascii="Arial" w:hAnsi="Arial"/>
        </w:rPr>
        <w:t xml:space="preserve">I'm the guy. My name is Troy Stokes. I was working for </w:t>
      </w:r>
      <w:r w:rsidR="00CE2C5A">
        <w:rPr>
          <w:rFonts w:ascii="Arial" w:hAnsi="Arial"/>
        </w:rPr>
        <w:t xml:space="preserve">an </w:t>
      </w:r>
      <w:r w:rsidRPr="0050181E">
        <w:rPr>
          <w:rFonts w:ascii="Arial" w:hAnsi="Arial"/>
        </w:rPr>
        <w:t>armored car service</w:t>
      </w:r>
      <w:r w:rsidR="00CE2C5A">
        <w:rPr>
          <w:rFonts w:ascii="Arial" w:hAnsi="Arial"/>
        </w:rPr>
        <w:t>,</w:t>
      </w:r>
      <w:r w:rsidRPr="0050181E">
        <w:rPr>
          <w:rFonts w:ascii="Arial" w:hAnsi="Arial"/>
        </w:rPr>
        <w:t xml:space="preserve"> and I was driving money. Yeah, it was the </w:t>
      </w:r>
      <w:r w:rsidR="006B7B9E" w:rsidRPr="0050181E">
        <w:rPr>
          <w:rFonts w:ascii="Arial" w:hAnsi="Arial"/>
        </w:rPr>
        <w:t>p</w:t>
      </w:r>
      <w:r w:rsidRPr="0050181E">
        <w:rPr>
          <w:rFonts w:ascii="Arial" w:hAnsi="Arial"/>
        </w:rPr>
        <w:t xml:space="preserve">ort </w:t>
      </w:r>
      <w:r w:rsidR="006B7B9E" w:rsidRPr="0050181E">
        <w:rPr>
          <w:rFonts w:ascii="Arial" w:hAnsi="Arial"/>
        </w:rPr>
        <w:t>a</w:t>
      </w:r>
      <w:r w:rsidRPr="0050181E">
        <w:rPr>
          <w:rFonts w:ascii="Arial" w:hAnsi="Arial"/>
        </w:rPr>
        <w:t>uthority money. It was the turnpike</w:t>
      </w:r>
      <w:r w:rsidR="006B7B9E" w:rsidRPr="0050181E">
        <w:rPr>
          <w:rFonts w:ascii="Arial" w:hAnsi="Arial"/>
        </w:rPr>
        <w:t xml:space="preserve">, </w:t>
      </w:r>
      <w:r w:rsidRPr="0050181E">
        <w:rPr>
          <w:rFonts w:ascii="Arial" w:hAnsi="Arial"/>
        </w:rPr>
        <w:t xml:space="preserve">the parkway money. It was all </w:t>
      </w:r>
      <w:r w:rsidR="00CE2C5A">
        <w:rPr>
          <w:rFonts w:ascii="Arial" w:hAnsi="Arial"/>
        </w:rPr>
        <w:t xml:space="preserve">their </w:t>
      </w:r>
      <w:r w:rsidRPr="0050181E">
        <w:rPr>
          <w:rFonts w:ascii="Arial" w:hAnsi="Arial"/>
        </w:rPr>
        <w:t>money. The traffic was flowing excellent that day</w:t>
      </w:r>
      <w:r w:rsidR="00CE2C5A">
        <w:rPr>
          <w:rFonts w:ascii="Arial" w:hAnsi="Arial"/>
        </w:rPr>
        <w:t>. T</w:t>
      </w:r>
      <w:r w:rsidR="006B7B9E" w:rsidRPr="0050181E">
        <w:rPr>
          <w:rFonts w:ascii="Arial" w:hAnsi="Arial"/>
        </w:rPr>
        <w:t xml:space="preserve">here </w:t>
      </w:r>
      <w:r w:rsidRPr="0050181E">
        <w:rPr>
          <w:rFonts w:ascii="Arial" w:hAnsi="Arial"/>
        </w:rPr>
        <w:t>was no accidents</w:t>
      </w:r>
      <w:r w:rsidR="006B7B9E" w:rsidRPr="0050181E">
        <w:rPr>
          <w:rFonts w:ascii="Arial" w:hAnsi="Arial"/>
        </w:rPr>
        <w:t>, e</w:t>
      </w:r>
      <w:r w:rsidRPr="0050181E">
        <w:rPr>
          <w:rFonts w:ascii="Arial" w:hAnsi="Arial"/>
        </w:rPr>
        <w:t>verybody was just moving. As we get on the turnpike at 13</w:t>
      </w:r>
      <w:r w:rsidR="006B7B9E" w:rsidRPr="0050181E">
        <w:rPr>
          <w:rFonts w:ascii="Arial" w:hAnsi="Arial"/>
        </w:rPr>
        <w:t>-</w:t>
      </w:r>
      <w:r w:rsidRPr="0050181E">
        <w:rPr>
          <w:rFonts w:ascii="Arial" w:hAnsi="Arial"/>
        </w:rPr>
        <w:t>A</w:t>
      </w:r>
      <w:r w:rsidR="00CE2C5A">
        <w:rPr>
          <w:rFonts w:ascii="Arial" w:hAnsi="Arial"/>
        </w:rPr>
        <w:t>,</w:t>
      </w:r>
      <w:r w:rsidR="006B7B9E" w:rsidRPr="0050181E">
        <w:rPr>
          <w:rFonts w:ascii="Arial" w:hAnsi="Arial"/>
        </w:rPr>
        <w:t xml:space="preserve"> </w:t>
      </w:r>
      <w:r w:rsidRPr="0050181E">
        <w:rPr>
          <w:rFonts w:ascii="Arial" w:hAnsi="Arial"/>
        </w:rPr>
        <w:t>we</w:t>
      </w:r>
      <w:r w:rsidR="00CE2C5A">
        <w:rPr>
          <w:rFonts w:ascii="Arial" w:hAnsi="Arial"/>
        </w:rPr>
        <w:t>'re</w:t>
      </w:r>
      <w:r w:rsidRPr="0050181E">
        <w:rPr>
          <w:rFonts w:ascii="Arial" w:hAnsi="Arial"/>
        </w:rPr>
        <w:t xml:space="preserve"> driving</w:t>
      </w:r>
      <w:r w:rsidR="00CE2C5A">
        <w:rPr>
          <w:rFonts w:ascii="Arial" w:hAnsi="Arial"/>
        </w:rPr>
        <w:t>. A</w:t>
      </w:r>
      <w:r w:rsidRPr="0050181E">
        <w:rPr>
          <w:rFonts w:ascii="Arial" w:hAnsi="Arial"/>
        </w:rPr>
        <w:t xml:space="preserve"> lady in the white Volvo came on the side of me</w:t>
      </w:r>
      <w:r w:rsidR="006B7B9E" w:rsidRPr="0050181E">
        <w:rPr>
          <w:rFonts w:ascii="Arial" w:hAnsi="Arial"/>
        </w:rPr>
        <w:t xml:space="preserve">, </w:t>
      </w:r>
      <w:r w:rsidRPr="0050181E">
        <w:rPr>
          <w:rFonts w:ascii="Arial" w:hAnsi="Arial"/>
        </w:rPr>
        <w:t>and I'm seeing in the mirror</w:t>
      </w:r>
      <w:r w:rsidR="00CE2C5A">
        <w:rPr>
          <w:rFonts w:ascii="Arial" w:hAnsi="Arial"/>
        </w:rPr>
        <w:t xml:space="preserve">, </w:t>
      </w:r>
      <w:r w:rsidRPr="0050181E">
        <w:rPr>
          <w:rFonts w:ascii="Arial" w:hAnsi="Arial"/>
        </w:rPr>
        <w:t xml:space="preserve">I see a car with high beams keep hitting the high beams </w:t>
      </w:r>
      <w:r w:rsidR="00D30DCB">
        <w:rPr>
          <w:rFonts w:ascii="Arial" w:hAnsi="Arial"/>
        </w:rPr>
        <w:t xml:space="preserve">like the </w:t>
      </w:r>
      <w:r w:rsidRPr="0050181E">
        <w:rPr>
          <w:rFonts w:ascii="Arial" w:hAnsi="Arial"/>
        </w:rPr>
        <w:t>police</w:t>
      </w:r>
      <w:r w:rsidR="006B7B9E" w:rsidRPr="0050181E">
        <w:rPr>
          <w:rFonts w:ascii="Arial" w:hAnsi="Arial"/>
        </w:rPr>
        <w:t xml:space="preserve">. And </w:t>
      </w:r>
      <w:r w:rsidRPr="0050181E">
        <w:rPr>
          <w:rFonts w:ascii="Arial" w:hAnsi="Arial"/>
        </w:rPr>
        <w:t>was blowing the horn at me and she literally cut me off. So</w:t>
      </w:r>
      <w:r w:rsidR="006B7B9E" w:rsidRPr="0050181E">
        <w:rPr>
          <w:rFonts w:ascii="Arial" w:hAnsi="Arial"/>
        </w:rPr>
        <w:t xml:space="preserve">, </w:t>
      </w:r>
      <w:r w:rsidRPr="0050181E">
        <w:rPr>
          <w:rFonts w:ascii="Arial" w:hAnsi="Arial"/>
        </w:rPr>
        <w:t xml:space="preserve">I got out the truck and I'm like, </w:t>
      </w:r>
      <w:r w:rsidR="006B7B9E" w:rsidRPr="0050181E">
        <w:rPr>
          <w:rFonts w:ascii="Arial" w:hAnsi="Arial"/>
        </w:rPr>
        <w:t>"</w:t>
      </w:r>
      <w:r w:rsidRPr="0050181E">
        <w:rPr>
          <w:rFonts w:ascii="Arial" w:hAnsi="Arial"/>
        </w:rPr>
        <w:t>What's your problem? What are you doing?</w:t>
      </w:r>
      <w:r w:rsidR="006B7B9E" w:rsidRPr="0050181E">
        <w:rPr>
          <w:rFonts w:ascii="Arial" w:hAnsi="Arial"/>
        </w:rPr>
        <w:t>"</w:t>
      </w:r>
      <w:r w:rsidRPr="0050181E">
        <w:rPr>
          <w:rFonts w:ascii="Arial" w:hAnsi="Arial"/>
        </w:rPr>
        <w:t xml:space="preserve"> And she said</w:t>
      </w:r>
      <w:r w:rsidR="006B7B9E" w:rsidRPr="0050181E">
        <w:rPr>
          <w:rFonts w:ascii="Arial" w:hAnsi="Arial"/>
        </w:rPr>
        <w:t>, "</w:t>
      </w:r>
      <w:r w:rsidRPr="0050181E">
        <w:rPr>
          <w:rFonts w:ascii="Arial" w:hAnsi="Arial"/>
        </w:rPr>
        <w:t>I was trying to tell you</w:t>
      </w:r>
      <w:r w:rsidR="006B7B9E" w:rsidRPr="0050181E">
        <w:rPr>
          <w:rFonts w:ascii="Arial" w:hAnsi="Arial"/>
        </w:rPr>
        <w:t xml:space="preserve">, </w:t>
      </w:r>
      <w:r w:rsidR="004479EC">
        <w:rPr>
          <w:rFonts w:ascii="Arial" w:hAnsi="Arial"/>
        </w:rPr>
        <w:t xml:space="preserve">the </w:t>
      </w:r>
      <w:r w:rsidRPr="0050181E">
        <w:rPr>
          <w:rFonts w:ascii="Arial" w:hAnsi="Arial"/>
        </w:rPr>
        <w:t xml:space="preserve">back </w:t>
      </w:r>
      <w:r w:rsidR="006B7B9E" w:rsidRPr="0050181E">
        <w:rPr>
          <w:rFonts w:ascii="Arial" w:hAnsi="Arial"/>
        </w:rPr>
        <w:t xml:space="preserve">of </w:t>
      </w:r>
      <w:r w:rsidRPr="0050181E">
        <w:rPr>
          <w:rFonts w:ascii="Arial" w:hAnsi="Arial"/>
        </w:rPr>
        <w:t>your door open</w:t>
      </w:r>
      <w:r w:rsidR="006B7B9E" w:rsidRPr="0050181E">
        <w:rPr>
          <w:rFonts w:ascii="Arial" w:hAnsi="Arial"/>
        </w:rPr>
        <w:t>ed</w:t>
      </w:r>
      <w:r w:rsidRPr="0050181E">
        <w:rPr>
          <w:rFonts w:ascii="Arial" w:hAnsi="Arial"/>
        </w:rPr>
        <w:t xml:space="preserve"> up </w:t>
      </w:r>
      <w:r w:rsidR="006B7B9E" w:rsidRPr="0050181E">
        <w:rPr>
          <w:rFonts w:ascii="Arial" w:hAnsi="Arial"/>
        </w:rPr>
        <w:t xml:space="preserve">and </w:t>
      </w:r>
      <w:r w:rsidRPr="0050181E">
        <w:rPr>
          <w:rFonts w:ascii="Arial" w:hAnsi="Arial"/>
        </w:rPr>
        <w:t>the bag fell out</w:t>
      </w:r>
      <w:r w:rsidR="006B7B9E" w:rsidRPr="0050181E">
        <w:rPr>
          <w:rFonts w:ascii="Arial" w:hAnsi="Arial"/>
        </w:rPr>
        <w:t xml:space="preserve">, </w:t>
      </w:r>
      <w:r w:rsidRPr="0050181E">
        <w:rPr>
          <w:rFonts w:ascii="Arial" w:hAnsi="Arial"/>
        </w:rPr>
        <w:t>and a car ran over the bag</w:t>
      </w:r>
      <w:r w:rsidR="006B7B9E" w:rsidRPr="0050181E">
        <w:rPr>
          <w:rFonts w:ascii="Arial" w:hAnsi="Arial"/>
        </w:rPr>
        <w:t xml:space="preserve">, </w:t>
      </w:r>
      <w:r w:rsidRPr="0050181E">
        <w:rPr>
          <w:rFonts w:ascii="Arial" w:hAnsi="Arial"/>
        </w:rPr>
        <w:t>and money is everywhere.</w:t>
      </w:r>
      <w:r w:rsidR="006B7B9E" w:rsidRPr="0050181E">
        <w:rPr>
          <w:rFonts w:ascii="Arial" w:hAnsi="Arial"/>
        </w:rPr>
        <w:t>"</w:t>
      </w:r>
    </w:p>
    <w:p w14:paraId="51D58639" w14:textId="77777777" w:rsidR="005059A4" w:rsidRPr="0050181E" w:rsidRDefault="005059A4">
      <w:pPr>
        <w:spacing w:after="0"/>
        <w:rPr>
          <w:rFonts w:ascii="Arial" w:hAnsi="Arial"/>
        </w:rPr>
      </w:pPr>
    </w:p>
    <w:p w14:paraId="078B2A74" w14:textId="7601DC2E" w:rsidR="005059A4" w:rsidRPr="0050181E" w:rsidRDefault="00FE4BCE">
      <w:pPr>
        <w:spacing w:after="0"/>
        <w:rPr>
          <w:rFonts w:ascii="Arial" w:hAnsi="Arial"/>
        </w:rPr>
      </w:pPr>
      <w:r w:rsidRPr="00FE4BCE">
        <w:rPr>
          <w:rFonts w:ascii="Arial" w:hAnsi="Arial"/>
          <w:b/>
          <w:bCs/>
        </w:rPr>
        <w:t>Shannon:</w:t>
      </w:r>
      <w:r w:rsidR="00D654AD" w:rsidRPr="0050181E">
        <w:rPr>
          <w:rFonts w:ascii="Arial" w:hAnsi="Arial"/>
        </w:rPr>
        <w:t xml:space="preserve"> </w:t>
      </w:r>
      <w:r w:rsidRPr="0050181E">
        <w:rPr>
          <w:rFonts w:ascii="Arial" w:hAnsi="Arial"/>
        </w:rPr>
        <w:t>January</w:t>
      </w:r>
      <w:r w:rsidR="00D654AD" w:rsidRPr="0050181E">
        <w:rPr>
          <w:rFonts w:ascii="Arial" w:hAnsi="Arial"/>
        </w:rPr>
        <w:t xml:space="preserve"> </w:t>
      </w:r>
      <w:r w:rsidRPr="0050181E">
        <w:rPr>
          <w:rFonts w:ascii="Arial" w:hAnsi="Arial"/>
        </w:rPr>
        <w:t>1997</w:t>
      </w:r>
      <w:r w:rsidR="00D654AD" w:rsidRPr="0050181E">
        <w:rPr>
          <w:rFonts w:ascii="Arial" w:hAnsi="Arial"/>
        </w:rPr>
        <w:t xml:space="preserve">, </w:t>
      </w:r>
      <w:r w:rsidRPr="0050181E">
        <w:rPr>
          <w:rFonts w:ascii="Arial" w:hAnsi="Arial"/>
        </w:rPr>
        <w:t>a Wednesday, Miami Florida</w:t>
      </w:r>
      <w:r w:rsidR="00D654AD" w:rsidRPr="0050181E">
        <w:rPr>
          <w:rFonts w:ascii="Arial" w:hAnsi="Arial"/>
        </w:rPr>
        <w:t>, I</w:t>
      </w:r>
      <w:r w:rsidRPr="0050181E">
        <w:rPr>
          <w:rFonts w:ascii="Arial" w:hAnsi="Arial"/>
        </w:rPr>
        <w:t>nterstate</w:t>
      </w:r>
      <w:r w:rsidR="00D654AD" w:rsidRPr="0050181E">
        <w:rPr>
          <w:rFonts w:ascii="Arial" w:hAnsi="Arial"/>
        </w:rPr>
        <w:t>-</w:t>
      </w:r>
      <w:r w:rsidRPr="0050181E">
        <w:rPr>
          <w:rFonts w:ascii="Arial" w:hAnsi="Arial"/>
        </w:rPr>
        <w:t>395</w:t>
      </w:r>
      <w:r w:rsidR="00D654AD" w:rsidRPr="0050181E">
        <w:rPr>
          <w:rFonts w:ascii="Arial" w:hAnsi="Arial"/>
        </w:rPr>
        <w:t xml:space="preserve">, </w:t>
      </w:r>
      <w:r w:rsidRPr="0050181E">
        <w:rPr>
          <w:rFonts w:ascii="Arial" w:hAnsi="Arial"/>
        </w:rPr>
        <w:t xml:space="preserve">The </w:t>
      </w:r>
      <w:r w:rsidR="00D654AD" w:rsidRPr="0050181E">
        <w:rPr>
          <w:rFonts w:ascii="Arial" w:hAnsi="Arial"/>
        </w:rPr>
        <w:t>Co</w:t>
      </w:r>
      <w:r w:rsidRPr="0050181E">
        <w:rPr>
          <w:rFonts w:ascii="Arial" w:hAnsi="Arial"/>
        </w:rPr>
        <w:t>p</w:t>
      </w:r>
      <w:r w:rsidR="00D654AD" w:rsidRPr="0050181E">
        <w:rPr>
          <w:rFonts w:ascii="Arial" w:hAnsi="Arial"/>
        </w:rPr>
        <w:t>.</w:t>
      </w:r>
    </w:p>
    <w:p w14:paraId="00E84D48" w14:textId="77777777" w:rsidR="005059A4" w:rsidRPr="0050181E" w:rsidRDefault="005059A4">
      <w:pPr>
        <w:spacing w:after="0"/>
        <w:rPr>
          <w:rFonts w:ascii="Arial" w:hAnsi="Arial"/>
        </w:rPr>
      </w:pPr>
    </w:p>
    <w:p w14:paraId="6AE96BEA" w14:textId="08F69B2C" w:rsidR="005059A4" w:rsidRPr="0050181E" w:rsidRDefault="00F51C62">
      <w:pPr>
        <w:spacing w:after="0"/>
        <w:rPr>
          <w:rFonts w:ascii="Arial" w:hAnsi="Arial"/>
        </w:rPr>
      </w:pPr>
      <w:r w:rsidRPr="00F51C62">
        <w:rPr>
          <w:rFonts w:ascii="Arial" w:hAnsi="Arial"/>
          <w:b/>
          <w:bCs/>
        </w:rPr>
        <w:t>Delrish:</w:t>
      </w:r>
      <w:r w:rsidR="00D654AD" w:rsidRPr="0050181E">
        <w:rPr>
          <w:rFonts w:ascii="Arial" w:hAnsi="Arial"/>
        </w:rPr>
        <w:t xml:space="preserve"> S</w:t>
      </w:r>
      <w:r w:rsidRPr="0050181E">
        <w:rPr>
          <w:rFonts w:ascii="Arial" w:hAnsi="Arial"/>
        </w:rPr>
        <w:t>o</w:t>
      </w:r>
      <w:r w:rsidR="00D654AD" w:rsidRPr="0050181E">
        <w:rPr>
          <w:rFonts w:ascii="Arial" w:hAnsi="Arial"/>
        </w:rPr>
        <w:t xml:space="preserve">, </w:t>
      </w:r>
      <w:r w:rsidRPr="0050181E">
        <w:rPr>
          <w:rFonts w:ascii="Arial" w:hAnsi="Arial"/>
        </w:rPr>
        <w:t xml:space="preserve">I'm </w:t>
      </w:r>
      <w:r w:rsidR="00D654AD" w:rsidRPr="0050181E">
        <w:rPr>
          <w:rFonts w:ascii="Arial" w:hAnsi="Arial"/>
        </w:rPr>
        <w:t>Delrish M</w:t>
      </w:r>
      <w:r w:rsidRPr="0050181E">
        <w:rPr>
          <w:rFonts w:ascii="Arial" w:hAnsi="Arial"/>
        </w:rPr>
        <w:t>oss</w:t>
      </w:r>
      <w:r w:rsidR="00D654AD" w:rsidRPr="0050181E">
        <w:rPr>
          <w:rFonts w:ascii="Arial" w:hAnsi="Arial"/>
        </w:rPr>
        <w:t xml:space="preserve">, </w:t>
      </w:r>
      <w:r w:rsidRPr="0050181E">
        <w:rPr>
          <w:rFonts w:ascii="Arial" w:hAnsi="Arial"/>
        </w:rPr>
        <w:t>formerly with the Ferguson Police Department as police chief and before that</w:t>
      </w:r>
      <w:r w:rsidR="004B6477">
        <w:rPr>
          <w:rFonts w:ascii="Arial" w:hAnsi="Arial"/>
        </w:rPr>
        <w:t>,</w:t>
      </w:r>
      <w:r w:rsidRPr="0050181E">
        <w:rPr>
          <w:rFonts w:ascii="Arial" w:hAnsi="Arial"/>
        </w:rPr>
        <w:t xml:space="preserve"> I was a major with the city of Miami Police Department. I was in my office when we</w:t>
      </w:r>
      <w:r w:rsidR="004B6477">
        <w:rPr>
          <w:rFonts w:ascii="Arial" w:hAnsi="Arial"/>
        </w:rPr>
        <w:t>'d</w:t>
      </w:r>
      <w:r w:rsidRPr="0050181E">
        <w:rPr>
          <w:rFonts w:ascii="Arial" w:hAnsi="Arial"/>
        </w:rPr>
        <w:t xml:space="preserve"> gotten word that a Brink</w:t>
      </w:r>
      <w:r w:rsidR="00D654AD" w:rsidRPr="0050181E">
        <w:rPr>
          <w:rFonts w:ascii="Arial" w:hAnsi="Arial"/>
        </w:rPr>
        <w:t>'</w:t>
      </w:r>
      <w:r w:rsidRPr="0050181E">
        <w:rPr>
          <w:rFonts w:ascii="Arial" w:hAnsi="Arial"/>
        </w:rPr>
        <w:t>s truck had somehow turned over</w:t>
      </w:r>
      <w:r w:rsidR="004B6477">
        <w:rPr>
          <w:rFonts w:ascii="Arial" w:hAnsi="Arial"/>
        </w:rPr>
        <w:t xml:space="preserve"> a</w:t>
      </w:r>
      <w:r w:rsidRPr="0050181E">
        <w:rPr>
          <w:rFonts w:ascii="Arial" w:hAnsi="Arial"/>
        </w:rPr>
        <w:t xml:space="preserve">nd that money was spilling down off the expressway. This has happened right in the center of </w:t>
      </w:r>
      <w:r w:rsidR="00881318" w:rsidRPr="0050181E">
        <w:rPr>
          <w:rFonts w:ascii="Arial" w:hAnsi="Arial"/>
        </w:rPr>
        <w:t>Overtown</w:t>
      </w:r>
      <w:r w:rsidRPr="0050181E">
        <w:rPr>
          <w:rFonts w:ascii="Arial" w:hAnsi="Arial"/>
        </w:rPr>
        <w:t xml:space="preserve">. Overtown for Miami is probably the most economically challenged neighborhoods that there is. It's an impoverished neighborhood and suddenly, money is raining down from heaven. When I first got the call, I thought, </w:t>
      </w:r>
      <w:r w:rsidR="00C15F5B" w:rsidRPr="0050181E">
        <w:rPr>
          <w:rFonts w:ascii="Arial" w:hAnsi="Arial"/>
        </w:rPr>
        <w:t>"</w:t>
      </w:r>
      <w:r w:rsidRPr="0050181E">
        <w:rPr>
          <w:rFonts w:ascii="Arial" w:hAnsi="Arial"/>
        </w:rPr>
        <w:t>Man, this can't be happening.</w:t>
      </w:r>
      <w:r w:rsidR="00C15F5B" w:rsidRPr="0050181E">
        <w:rPr>
          <w:rFonts w:ascii="Arial" w:hAnsi="Arial"/>
        </w:rPr>
        <w:t>"</w:t>
      </w:r>
    </w:p>
    <w:p w14:paraId="17DDE905" w14:textId="77777777" w:rsidR="005059A4" w:rsidRPr="0050181E" w:rsidRDefault="005059A4">
      <w:pPr>
        <w:spacing w:after="0"/>
        <w:rPr>
          <w:rFonts w:ascii="Arial" w:hAnsi="Arial"/>
        </w:rPr>
      </w:pPr>
    </w:p>
    <w:p w14:paraId="1A6FFDC5" w14:textId="70D133DF" w:rsidR="00C15F5B" w:rsidRPr="0050181E" w:rsidRDefault="00FE4BCE">
      <w:pPr>
        <w:spacing w:after="0"/>
        <w:rPr>
          <w:rFonts w:ascii="Arial" w:hAnsi="Arial"/>
        </w:rPr>
      </w:pPr>
      <w:r w:rsidRPr="00FE4BCE">
        <w:rPr>
          <w:rFonts w:ascii="Arial" w:hAnsi="Arial"/>
          <w:b/>
          <w:bCs/>
        </w:rPr>
        <w:lastRenderedPageBreak/>
        <w:t>Shannon:</w:t>
      </w:r>
      <w:r w:rsidR="00C15F5B" w:rsidRPr="0050181E">
        <w:rPr>
          <w:rFonts w:ascii="Arial" w:hAnsi="Arial"/>
        </w:rPr>
        <w:t xml:space="preserve"> </w:t>
      </w:r>
      <w:r w:rsidRPr="0050181E">
        <w:rPr>
          <w:rFonts w:ascii="Arial" w:hAnsi="Arial"/>
        </w:rPr>
        <w:t>But it happens all the time.</w:t>
      </w:r>
    </w:p>
    <w:p w14:paraId="711BCB75" w14:textId="77777777" w:rsidR="00C15F5B" w:rsidRPr="0050181E" w:rsidRDefault="00C15F5B">
      <w:pPr>
        <w:spacing w:after="0"/>
        <w:rPr>
          <w:rFonts w:ascii="Arial" w:hAnsi="Arial"/>
        </w:rPr>
      </w:pPr>
    </w:p>
    <w:p w14:paraId="76FB4375" w14:textId="77777777" w:rsidR="00C15F5B" w:rsidRPr="0050181E" w:rsidRDefault="00C15F5B">
      <w:pPr>
        <w:spacing w:after="0"/>
        <w:rPr>
          <w:rFonts w:ascii="Arial" w:hAnsi="Arial"/>
        </w:rPr>
      </w:pPr>
      <w:r w:rsidRPr="0050181E">
        <w:rPr>
          <w:rFonts w:ascii="Arial" w:hAnsi="Arial"/>
          <w:b/>
          <w:bCs/>
        </w:rPr>
        <w:t xml:space="preserve">Person: </w:t>
      </w:r>
      <w:r w:rsidRPr="0050181E">
        <w:rPr>
          <w:rFonts w:ascii="Arial" w:hAnsi="Arial"/>
        </w:rPr>
        <w:t xml:space="preserve">What would you do if you saw money spilling from an armored truck? </w:t>
      </w:r>
    </w:p>
    <w:p w14:paraId="62F219BF" w14:textId="77777777" w:rsidR="00C15F5B" w:rsidRPr="0050181E" w:rsidRDefault="00C15F5B">
      <w:pPr>
        <w:spacing w:after="0"/>
        <w:rPr>
          <w:rFonts w:ascii="Arial" w:hAnsi="Arial"/>
        </w:rPr>
      </w:pPr>
    </w:p>
    <w:p w14:paraId="27DCCE0A" w14:textId="1F9DB612" w:rsidR="00C15F5B" w:rsidRPr="0050181E" w:rsidRDefault="00FE4BCE">
      <w:pPr>
        <w:spacing w:after="0"/>
        <w:rPr>
          <w:rFonts w:ascii="Arial" w:hAnsi="Arial"/>
        </w:rPr>
      </w:pPr>
      <w:r w:rsidRPr="00FE4BCE">
        <w:rPr>
          <w:rFonts w:ascii="Arial" w:hAnsi="Arial"/>
          <w:b/>
          <w:bCs/>
        </w:rPr>
        <w:t>Shannon:</w:t>
      </w:r>
      <w:r w:rsidR="00C15F5B" w:rsidRPr="0050181E">
        <w:rPr>
          <w:rFonts w:ascii="Arial" w:hAnsi="Arial"/>
        </w:rPr>
        <w:t xml:space="preserve"> A</w:t>
      </w:r>
      <w:r w:rsidRPr="0050181E">
        <w:rPr>
          <w:rFonts w:ascii="Arial" w:hAnsi="Arial"/>
        </w:rPr>
        <w:t>ll over the world</w:t>
      </w:r>
      <w:r w:rsidR="00C15F5B" w:rsidRPr="0050181E">
        <w:rPr>
          <w:rFonts w:ascii="Arial" w:hAnsi="Arial"/>
        </w:rPr>
        <w:t>.</w:t>
      </w:r>
    </w:p>
    <w:p w14:paraId="0F6FCFA1" w14:textId="77777777" w:rsidR="00C15F5B" w:rsidRPr="0050181E" w:rsidRDefault="00C15F5B">
      <w:pPr>
        <w:spacing w:after="0"/>
        <w:rPr>
          <w:rFonts w:ascii="Arial" w:hAnsi="Arial"/>
        </w:rPr>
      </w:pPr>
    </w:p>
    <w:p w14:paraId="13C84DA8" w14:textId="77777777" w:rsidR="00C15F5B" w:rsidRPr="0050181E" w:rsidRDefault="00C15F5B">
      <w:pPr>
        <w:spacing w:after="0"/>
        <w:rPr>
          <w:rFonts w:ascii="Arial" w:hAnsi="Arial"/>
        </w:rPr>
      </w:pPr>
      <w:r w:rsidRPr="0050181E">
        <w:rPr>
          <w:rFonts w:ascii="Arial" w:hAnsi="Arial"/>
          <w:b/>
          <w:bCs/>
        </w:rPr>
        <w:t xml:space="preserve">Person: </w:t>
      </w:r>
      <w:r w:rsidRPr="0050181E">
        <w:rPr>
          <w:rFonts w:ascii="Arial" w:hAnsi="Arial"/>
        </w:rPr>
        <w:t>In Hong Kong, there's been a mad scramble for cash.</w:t>
      </w:r>
    </w:p>
    <w:p w14:paraId="7542AABF" w14:textId="77777777" w:rsidR="00C15F5B" w:rsidRPr="0050181E" w:rsidRDefault="00C15F5B">
      <w:pPr>
        <w:spacing w:after="0"/>
        <w:rPr>
          <w:rFonts w:ascii="Arial" w:hAnsi="Arial"/>
        </w:rPr>
      </w:pPr>
    </w:p>
    <w:p w14:paraId="56392355" w14:textId="24BFE63A" w:rsidR="00C15F5B" w:rsidRPr="0050181E" w:rsidRDefault="00FE4BCE">
      <w:pPr>
        <w:spacing w:after="0"/>
        <w:rPr>
          <w:rFonts w:ascii="Arial" w:hAnsi="Arial"/>
        </w:rPr>
      </w:pPr>
      <w:r w:rsidRPr="00FE4BCE">
        <w:rPr>
          <w:rFonts w:ascii="Arial" w:hAnsi="Arial"/>
          <w:b/>
          <w:bCs/>
        </w:rPr>
        <w:t>Shannon:</w:t>
      </w:r>
      <w:r w:rsidR="00C15F5B" w:rsidRPr="0050181E">
        <w:rPr>
          <w:rFonts w:ascii="Arial" w:hAnsi="Arial"/>
        </w:rPr>
        <w:t xml:space="preserve"> H</w:t>
      </w:r>
      <w:r w:rsidRPr="0050181E">
        <w:rPr>
          <w:rFonts w:ascii="Arial" w:hAnsi="Arial"/>
        </w:rPr>
        <w:t>undreds and hundreds of accidents.</w:t>
      </w:r>
    </w:p>
    <w:p w14:paraId="3D182CC7" w14:textId="77777777" w:rsidR="00C15F5B" w:rsidRPr="0050181E" w:rsidRDefault="00C15F5B">
      <w:pPr>
        <w:spacing w:after="0"/>
        <w:rPr>
          <w:rFonts w:ascii="Arial" w:hAnsi="Arial"/>
        </w:rPr>
      </w:pPr>
    </w:p>
    <w:p w14:paraId="04185F11" w14:textId="77777777" w:rsidR="00C15F5B" w:rsidRPr="0050181E" w:rsidRDefault="00C15F5B">
      <w:pPr>
        <w:spacing w:after="0"/>
        <w:rPr>
          <w:rFonts w:ascii="Arial" w:hAnsi="Arial"/>
        </w:rPr>
      </w:pPr>
      <w:r w:rsidRPr="0050181E">
        <w:rPr>
          <w:rFonts w:ascii="Arial" w:hAnsi="Arial"/>
          <w:b/>
          <w:bCs/>
        </w:rPr>
        <w:t xml:space="preserve">Person: </w:t>
      </w:r>
      <w:r w:rsidRPr="0050181E">
        <w:rPr>
          <w:rFonts w:ascii="Arial" w:hAnsi="Arial"/>
        </w:rPr>
        <w:t>Take a look at this bag of cash.</w:t>
      </w:r>
    </w:p>
    <w:p w14:paraId="4A29C883" w14:textId="77777777" w:rsidR="00C15F5B" w:rsidRPr="0050181E" w:rsidRDefault="00C15F5B">
      <w:pPr>
        <w:spacing w:after="0"/>
        <w:rPr>
          <w:rFonts w:ascii="Arial" w:hAnsi="Arial"/>
        </w:rPr>
      </w:pPr>
    </w:p>
    <w:p w14:paraId="3AC6D246" w14:textId="6CC88097" w:rsidR="00C15F5B" w:rsidRPr="0050181E" w:rsidRDefault="00FE4BCE">
      <w:pPr>
        <w:spacing w:after="0"/>
        <w:rPr>
          <w:rFonts w:ascii="Arial" w:hAnsi="Arial"/>
        </w:rPr>
      </w:pPr>
      <w:r w:rsidRPr="00FE4BCE">
        <w:rPr>
          <w:rFonts w:ascii="Arial" w:hAnsi="Arial"/>
          <w:b/>
          <w:bCs/>
        </w:rPr>
        <w:t>Shannon:</w:t>
      </w:r>
      <w:r w:rsidR="00C15F5B" w:rsidRPr="0050181E">
        <w:rPr>
          <w:rFonts w:ascii="Arial" w:hAnsi="Arial"/>
        </w:rPr>
        <w:t xml:space="preserve"> T</w:t>
      </w:r>
      <w:r w:rsidRPr="0050181E">
        <w:rPr>
          <w:rFonts w:ascii="Arial" w:hAnsi="Arial"/>
        </w:rPr>
        <w:t>op heavy trucks</w:t>
      </w:r>
      <w:r w:rsidR="00C15F5B" w:rsidRPr="0050181E">
        <w:rPr>
          <w:rFonts w:ascii="Arial" w:hAnsi="Arial"/>
        </w:rPr>
        <w:t>.</w:t>
      </w:r>
    </w:p>
    <w:p w14:paraId="03FA4443" w14:textId="77777777" w:rsidR="00C15F5B" w:rsidRPr="0050181E" w:rsidRDefault="00C15F5B">
      <w:pPr>
        <w:spacing w:after="0"/>
        <w:rPr>
          <w:rFonts w:ascii="Arial" w:hAnsi="Arial"/>
        </w:rPr>
      </w:pPr>
    </w:p>
    <w:p w14:paraId="3243A57A" w14:textId="77777777" w:rsidR="00C15F5B" w:rsidRPr="0050181E" w:rsidRDefault="00C15F5B">
      <w:pPr>
        <w:spacing w:after="0"/>
        <w:rPr>
          <w:rFonts w:ascii="Arial" w:hAnsi="Arial"/>
        </w:rPr>
      </w:pPr>
      <w:r w:rsidRPr="0050181E">
        <w:rPr>
          <w:rFonts w:ascii="Arial" w:hAnsi="Arial"/>
          <w:b/>
          <w:bCs/>
        </w:rPr>
        <w:t xml:space="preserve">Person: </w:t>
      </w:r>
      <w:r w:rsidRPr="0050181E">
        <w:rPr>
          <w:rFonts w:ascii="Arial" w:hAnsi="Arial"/>
        </w:rPr>
        <w:t>Brink's truck, apparently lost some cash.</w:t>
      </w:r>
    </w:p>
    <w:p w14:paraId="14735F11" w14:textId="77777777" w:rsidR="00C15F5B" w:rsidRPr="0050181E" w:rsidRDefault="00C15F5B">
      <w:pPr>
        <w:spacing w:after="0"/>
        <w:rPr>
          <w:rFonts w:ascii="Arial" w:hAnsi="Arial"/>
        </w:rPr>
      </w:pPr>
    </w:p>
    <w:p w14:paraId="567248A4" w14:textId="2BEAE6CA" w:rsidR="00C15F5B" w:rsidRPr="0050181E" w:rsidRDefault="00FE4BCE">
      <w:pPr>
        <w:spacing w:after="0"/>
        <w:rPr>
          <w:rFonts w:ascii="Arial" w:hAnsi="Arial"/>
        </w:rPr>
      </w:pPr>
      <w:r w:rsidRPr="00FE4BCE">
        <w:rPr>
          <w:rFonts w:ascii="Arial" w:hAnsi="Arial"/>
          <w:b/>
          <w:bCs/>
        </w:rPr>
        <w:t>Shannon:</w:t>
      </w:r>
      <w:r w:rsidR="00C15F5B" w:rsidRPr="0050181E">
        <w:rPr>
          <w:rFonts w:ascii="Arial" w:hAnsi="Arial"/>
          <w:b/>
          <w:bCs/>
        </w:rPr>
        <w:t xml:space="preserve"> </w:t>
      </w:r>
      <w:r w:rsidR="00C15F5B" w:rsidRPr="0050181E">
        <w:rPr>
          <w:rFonts w:ascii="Arial" w:hAnsi="Arial"/>
        </w:rPr>
        <w:t>D</w:t>
      </w:r>
      <w:r w:rsidRPr="0050181E">
        <w:rPr>
          <w:rFonts w:ascii="Arial" w:hAnsi="Arial"/>
        </w:rPr>
        <w:t>oors bursting open</w:t>
      </w:r>
      <w:r w:rsidR="00C15F5B" w:rsidRPr="0050181E">
        <w:rPr>
          <w:rFonts w:ascii="Arial" w:hAnsi="Arial"/>
        </w:rPr>
        <w:t>.</w:t>
      </w:r>
    </w:p>
    <w:p w14:paraId="7CEB59DC" w14:textId="77777777" w:rsidR="00C15F5B" w:rsidRPr="0050181E" w:rsidRDefault="00C15F5B">
      <w:pPr>
        <w:spacing w:after="0"/>
        <w:rPr>
          <w:rFonts w:ascii="Arial" w:hAnsi="Arial"/>
        </w:rPr>
      </w:pPr>
    </w:p>
    <w:p w14:paraId="2FE34D7E" w14:textId="19113846" w:rsidR="00BD450C" w:rsidRPr="0050181E" w:rsidRDefault="00C15F5B">
      <w:pPr>
        <w:spacing w:after="0"/>
        <w:rPr>
          <w:rFonts w:ascii="Arial" w:hAnsi="Arial"/>
        </w:rPr>
      </w:pPr>
      <w:r w:rsidRPr="0050181E">
        <w:rPr>
          <w:rFonts w:ascii="Arial" w:hAnsi="Arial"/>
          <w:b/>
          <w:bCs/>
        </w:rPr>
        <w:t xml:space="preserve">Person: </w:t>
      </w:r>
      <w:r w:rsidRPr="0050181E">
        <w:rPr>
          <w:rFonts w:ascii="Arial" w:hAnsi="Arial"/>
        </w:rPr>
        <w:t>It seems like a dream come true. Thousands of dollars in cash literally</w:t>
      </w:r>
      <w:r w:rsidR="00BD450C" w:rsidRPr="0050181E">
        <w:rPr>
          <w:rFonts w:ascii="Arial" w:hAnsi="Arial"/>
        </w:rPr>
        <w:t xml:space="preserve"> </w:t>
      </w:r>
      <w:r w:rsidR="006C2231">
        <w:rPr>
          <w:rFonts w:ascii="Arial" w:hAnsi="Arial"/>
        </w:rPr>
        <w:t xml:space="preserve">on </w:t>
      </w:r>
      <w:r w:rsidR="00BD450C" w:rsidRPr="0050181E">
        <w:rPr>
          <w:rFonts w:ascii="Arial" w:hAnsi="Arial"/>
        </w:rPr>
        <w:t>Indiana highway.</w:t>
      </w:r>
    </w:p>
    <w:p w14:paraId="056AB77B" w14:textId="77777777" w:rsidR="00BD450C" w:rsidRPr="0050181E" w:rsidRDefault="00BD450C">
      <w:pPr>
        <w:spacing w:after="0"/>
        <w:rPr>
          <w:rFonts w:ascii="Arial" w:hAnsi="Arial"/>
        </w:rPr>
      </w:pPr>
    </w:p>
    <w:p w14:paraId="7595F31A" w14:textId="5D888410" w:rsidR="00BD450C" w:rsidRPr="0050181E" w:rsidRDefault="00FE4BCE">
      <w:pPr>
        <w:spacing w:after="0"/>
        <w:rPr>
          <w:rFonts w:ascii="Arial" w:hAnsi="Arial"/>
        </w:rPr>
      </w:pPr>
      <w:r w:rsidRPr="00FE4BCE">
        <w:rPr>
          <w:rFonts w:ascii="Arial" w:hAnsi="Arial"/>
          <w:b/>
          <w:bCs/>
        </w:rPr>
        <w:t>Shannon:</w:t>
      </w:r>
      <w:r w:rsidR="00BD450C" w:rsidRPr="0050181E">
        <w:rPr>
          <w:rFonts w:ascii="Arial" w:hAnsi="Arial"/>
        </w:rPr>
        <w:t xml:space="preserve"> C</w:t>
      </w:r>
      <w:r w:rsidRPr="0050181E">
        <w:rPr>
          <w:rFonts w:ascii="Arial" w:hAnsi="Arial"/>
        </w:rPr>
        <w:t xml:space="preserve">ash flying through the sky. </w:t>
      </w:r>
    </w:p>
    <w:p w14:paraId="467DCD39" w14:textId="77777777" w:rsidR="00BD450C" w:rsidRPr="0050181E" w:rsidRDefault="00BD450C">
      <w:pPr>
        <w:spacing w:after="0"/>
        <w:rPr>
          <w:rFonts w:ascii="Arial" w:hAnsi="Arial"/>
        </w:rPr>
      </w:pPr>
    </w:p>
    <w:p w14:paraId="3D3B10AF" w14:textId="77777777" w:rsidR="00BD450C" w:rsidRPr="0050181E" w:rsidRDefault="00BD450C">
      <w:pPr>
        <w:spacing w:after="0"/>
        <w:rPr>
          <w:rFonts w:ascii="Arial" w:hAnsi="Arial"/>
        </w:rPr>
      </w:pPr>
      <w:r w:rsidRPr="0050181E">
        <w:rPr>
          <w:rFonts w:ascii="Arial" w:hAnsi="Arial"/>
        </w:rPr>
        <w:t>[soothing music]</w:t>
      </w:r>
    </w:p>
    <w:p w14:paraId="61EBBB37" w14:textId="77777777" w:rsidR="00BD450C" w:rsidRPr="0050181E" w:rsidRDefault="00BD450C">
      <w:pPr>
        <w:spacing w:after="0"/>
        <w:rPr>
          <w:rFonts w:ascii="Arial" w:hAnsi="Arial"/>
        </w:rPr>
      </w:pPr>
    </w:p>
    <w:p w14:paraId="1C07DA84" w14:textId="1495700C" w:rsidR="000817F5" w:rsidRPr="0050181E" w:rsidRDefault="00FE4BCE">
      <w:pPr>
        <w:spacing w:after="0"/>
        <w:rPr>
          <w:rFonts w:ascii="Arial" w:hAnsi="Arial"/>
        </w:rPr>
      </w:pPr>
      <w:r w:rsidRPr="00FE4BCE">
        <w:rPr>
          <w:rFonts w:ascii="Arial" w:hAnsi="Arial"/>
          <w:b/>
          <w:bCs/>
        </w:rPr>
        <w:t>Shannon:</w:t>
      </w:r>
      <w:r w:rsidR="00BD450C" w:rsidRPr="0050181E">
        <w:rPr>
          <w:rFonts w:ascii="Arial" w:hAnsi="Arial"/>
        </w:rPr>
        <w:t xml:space="preserve"> </w:t>
      </w:r>
      <w:r w:rsidRPr="0050181E">
        <w:rPr>
          <w:rFonts w:ascii="Arial" w:hAnsi="Arial"/>
        </w:rPr>
        <w:t>In each of these events, in each of these places, each person has stepped into a whole new world of possibilities. In New Jersey, the bystander watches in shock. Others on the bus pull out their cell phones and start taking video</w:t>
      </w:r>
      <w:r w:rsidR="000817F5" w:rsidRPr="0050181E">
        <w:rPr>
          <w:rFonts w:ascii="Arial" w:hAnsi="Arial"/>
        </w:rPr>
        <w:t>.</w:t>
      </w:r>
    </w:p>
    <w:p w14:paraId="3DEBEAC1" w14:textId="77777777" w:rsidR="000817F5" w:rsidRPr="0050181E" w:rsidRDefault="000817F5">
      <w:pPr>
        <w:spacing w:after="0"/>
        <w:rPr>
          <w:rFonts w:ascii="Arial" w:hAnsi="Arial"/>
        </w:rPr>
      </w:pPr>
    </w:p>
    <w:p w14:paraId="6D7631A7" w14:textId="77777777" w:rsidR="000817F5" w:rsidRPr="0050181E" w:rsidRDefault="000817F5">
      <w:pPr>
        <w:spacing w:after="0"/>
        <w:rPr>
          <w:rFonts w:ascii="Arial" w:hAnsi="Arial"/>
        </w:rPr>
      </w:pPr>
      <w:r w:rsidRPr="0050181E">
        <w:rPr>
          <w:rFonts w:ascii="Arial" w:hAnsi="Arial"/>
        </w:rPr>
        <w:t xml:space="preserve">[laughter] </w:t>
      </w:r>
    </w:p>
    <w:p w14:paraId="5B529801" w14:textId="77777777" w:rsidR="000817F5" w:rsidRPr="0050181E" w:rsidRDefault="000817F5">
      <w:pPr>
        <w:spacing w:after="0"/>
        <w:rPr>
          <w:rFonts w:ascii="Arial" w:hAnsi="Arial"/>
        </w:rPr>
      </w:pPr>
    </w:p>
    <w:p w14:paraId="6D184668" w14:textId="1A8BB03B" w:rsidR="000C2671" w:rsidRPr="0050181E" w:rsidRDefault="001A66EC">
      <w:pPr>
        <w:spacing w:after="0"/>
        <w:rPr>
          <w:rFonts w:ascii="Arial" w:hAnsi="Arial"/>
        </w:rPr>
      </w:pPr>
      <w:r w:rsidRPr="001A66EC">
        <w:rPr>
          <w:rFonts w:ascii="Arial" w:hAnsi="Arial"/>
          <w:b/>
          <w:bCs/>
        </w:rPr>
        <w:t>Betsy:</w:t>
      </w:r>
      <w:r w:rsidR="000C2671" w:rsidRPr="0050181E">
        <w:rPr>
          <w:rFonts w:ascii="Arial" w:hAnsi="Arial"/>
        </w:rPr>
        <w:t xml:space="preserve"> It </w:t>
      </w:r>
      <w:r w:rsidRPr="0050181E">
        <w:rPr>
          <w:rFonts w:ascii="Arial" w:hAnsi="Arial"/>
        </w:rPr>
        <w:t>was like I was in an aquarium</w:t>
      </w:r>
      <w:r w:rsidR="006C2231">
        <w:rPr>
          <w:rFonts w:ascii="Arial" w:hAnsi="Arial"/>
        </w:rPr>
        <w:t>,</w:t>
      </w:r>
      <w:r w:rsidRPr="0050181E">
        <w:rPr>
          <w:rFonts w:ascii="Arial" w:hAnsi="Arial"/>
        </w:rPr>
        <w:t xml:space="preserve"> and</w:t>
      </w:r>
      <w:r w:rsidR="000C2671" w:rsidRPr="0050181E">
        <w:rPr>
          <w:rFonts w:ascii="Arial" w:hAnsi="Arial"/>
        </w:rPr>
        <w:t xml:space="preserve"> </w:t>
      </w:r>
      <w:r w:rsidRPr="0050181E">
        <w:rPr>
          <w:rFonts w:ascii="Arial" w:hAnsi="Arial"/>
        </w:rPr>
        <w:t>you see like the polar bear come by or the big shark and it's all playing out in front of you and you can't touch it. I felt kind of the joy of the people who were stopped in their cars. Many of them obviously, working people who are going off to their jobs who were like having</w:t>
      </w:r>
      <w:r w:rsidR="00F73DB0" w:rsidRPr="0050181E">
        <w:rPr>
          <w:rFonts w:ascii="Arial" w:hAnsi="Arial"/>
        </w:rPr>
        <w:t xml:space="preserve"> </w:t>
      </w:r>
      <w:r w:rsidRPr="0050181E">
        <w:rPr>
          <w:rFonts w:ascii="Arial" w:hAnsi="Arial"/>
        </w:rPr>
        <w:t>early Christmas</w:t>
      </w:r>
      <w:r w:rsidR="000C2671" w:rsidRPr="0050181E">
        <w:rPr>
          <w:rFonts w:ascii="Arial" w:hAnsi="Arial"/>
        </w:rPr>
        <w:t>.</w:t>
      </w:r>
    </w:p>
    <w:p w14:paraId="0086AB43" w14:textId="77777777" w:rsidR="000C2671" w:rsidRPr="0050181E" w:rsidRDefault="000C2671">
      <w:pPr>
        <w:spacing w:after="0"/>
        <w:rPr>
          <w:rFonts w:ascii="Arial" w:hAnsi="Arial"/>
        </w:rPr>
      </w:pPr>
    </w:p>
    <w:p w14:paraId="382B57FC" w14:textId="5212E56B" w:rsidR="00DE008D" w:rsidRPr="0050181E" w:rsidRDefault="000C2671">
      <w:pPr>
        <w:spacing w:after="0"/>
        <w:rPr>
          <w:rFonts w:ascii="Arial" w:hAnsi="Arial"/>
        </w:rPr>
      </w:pPr>
      <w:r w:rsidRPr="0050181E">
        <w:rPr>
          <w:rFonts w:ascii="Arial" w:hAnsi="Arial"/>
          <w:b/>
          <w:bCs/>
        </w:rPr>
        <w:t xml:space="preserve">Person: </w:t>
      </w:r>
      <w:r w:rsidRPr="0050181E">
        <w:rPr>
          <w:rFonts w:ascii="Arial" w:hAnsi="Arial"/>
        </w:rPr>
        <w:t>It was a highway to money heaven, Route 3 West, right in front of MetLife Stadium. People were stopping short, pulling over, even jumping over dividers, just to catch some green. Betsy Richards watched it from the window of her bus.</w:t>
      </w:r>
    </w:p>
    <w:p w14:paraId="009390B6" w14:textId="77777777" w:rsidR="00DE008D" w:rsidRPr="0050181E" w:rsidRDefault="00DE008D">
      <w:pPr>
        <w:spacing w:after="0"/>
        <w:rPr>
          <w:rFonts w:ascii="Arial" w:hAnsi="Arial"/>
        </w:rPr>
      </w:pPr>
    </w:p>
    <w:p w14:paraId="46B538B2" w14:textId="2C67215B" w:rsidR="00DE008D" w:rsidRPr="0050181E" w:rsidRDefault="001A66EC">
      <w:pPr>
        <w:spacing w:after="0"/>
        <w:rPr>
          <w:rFonts w:ascii="Arial" w:hAnsi="Arial"/>
        </w:rPr>
      </w:pPr>
      <w:r w:rsidRPr="001A66EC">
        <w:rPr>
          <w:rFonts w:ascii="Arial" w:hAnsi="Arial"/>
          <w:b/>
          <w:bCs/>
        </w:rPr>
        <w:t>Betsy:</w:t>
      </w:r>
      <w:r w:rsidR="00DE008D" w:rsidRPr="0050181E">
        <w:rPr>
          <w:rFonts w:ascii="Arial" w:hAnsi="Arial"/>
        </w:rPr>
        <w:t xml:space="preserve"> </w:t>
      </w:r>
      <w:r w:rsidR="000C2671" w:rsidRPr="0050181E">
        <w:rPr>
          <w:rFonts w:ascii="Arial" w:hAnsi="Arial"/>
        </w:rPr>
        <w:t>A</w:t>
      </w:r>
      <w:r w:rsidRPr="0050181E">
        <w:rPr>
          <w:rFonts w:ascii="Arial" w:hAnsi="Arial"/>
        </w:rPr>
        <w:t>nd there were $100 bills</w:t>
      </w:r>
      <w:r w:rsidR="00DE008D" w:rsidRPr="0050181E">
        <w:rPr>
          <w:rFonts w:ascii="Arial" w:hAnsi="Arial"/>
        </w:rPr>
        <w:t xml:space="preserve">, </w:t>
      </w:r>
      <w:r w:rsidRPr="0050181E">
        <w:rPr>
          <w:rFonts w:ascii="Arial" w:hAnsi="Arial"/>
        </w:rPr>
        <w:t xml:space="preserve">$5 </w:t>
      </w:r>
      <w:r w:rsidR="00DE008D" w:rsidRPr="0050181E">
        <w:rPr>
          <w:rFonts w:ascii="Arial" w:hAnsi="Arial"/>
        </w:rPr>
        <w:t>bills.</w:t>
      </w:r>
    </w:p>
    <w:p w14:paraId="6D17CB80" w14:textId="77777777" w:rsidR="00DE008D" w:rsidRPr="0050181E" w:rsidRDefault="00DE008D">
      <w:pPr>
        <w:spacing w:after="0"/>
        <w:rPr>
          <w:rFonts w:ascii="Arial" w:hAnsi="Arial"/>
        </w:rPr>
      </w:pPr>
    </w:p>
    <w:p w14:paraId="2801B5A0" w14:textId="3567B7DC" w:rsidR="00DE008D" w:rsidRPr="0050181E" w:rsidRDefault="00DE008D">
      <w:pPr>
        <w:spacing w:after="0"/>
        <w:rPr>
          <w:rFonts w:ascii="Arial" w:hAnsi="Arial"/>
        </w:rPr>
      </w:pPr>
      <w:r w:rsidRPr="0050181E">
        <w:rPr>
          <w:rFonts w:ascii="Arial" w:hAnsi="Arial"/>
        </w:rPr>
        <w:t>People seem</w:t>
      </w:r>
      <w:r w:rsidR="0084060A">
        <w:rPr>
          <w:rFonts w:ascii="Arial" w:hAnsi="Arial"/>
        </w:rPr>
        <w:t>ed</w:t>
      </w:r>
      <w:r w:rsidRPr="0050181E">
        <w:rPr>
          <w:rFonts w:ascii="Arial" w:hAnsi="Arial"/>
        </w:rPr>
        <w:t xml:space="preserve"> to be very interested in whose money this was.</w:t>
      </w:r>
    </w:p>
    <w:p w14:paraId="212DEF55" w14:textId="77777777" w:rsidR="00DE008D" w:rsidRPr="0050181E" w:rsidRDefault="00DE008D">
      <w:pPr>
        <w:spacing w:after="0"/>
        <w:rPr>
          <w:rFonts w:ascii="Arial" w:hAnsi="Arial"/>
        </w:rPr>
      </w:pPr>
    </w:p>
    <w:p w14:paraId="1ED16112" w14:textId="77777777" w:rsidR="00DE008D" w:rsidRPr="0050181E" w:rsidRDefault="00DE008D">
      <w:pPr>
        <w:spacing w:after="0"/>
        <w:rPr>
          <w:rFonts w:ascii="Arial" w:hAnsi="Arial"/>
        </w:rPr>
      </w:pPr>
      <w:r w:rsidRPr="0050181E">
        <w:rPr>
          <w:rFonts w:ascii="Arial" w:hAnsi="Arial"/>
          <w:b/>
          <w:bCs/>
        </w:rPr>
        <w:t xml:space="preserve">Person: </w:t>
      </w:r>
      <w:r w:rsidRPr="0050181E">
        <w:rPr>
          <w:rFonts w:ascii="Arial" w:hAnsi="Arial"/>
        </w:rPr>
        <w:t>Again, this is not free money--</w:t>
      </w:r>
    </w:p>
    <w:p w14:paraId="62C25479" w14:textId="77777777" w:rsidR="00DE008D" w:rsidRPr="0050181E" w:rsidRDefault="00DE008D">
      <w:pPr>
        <w:spacing w:after="0"/>
        <w:rPr>
          <w:rFonts w:ascii="Arial" w:hAnsi="Arial"/>
        </w:rPr>
      </w:pPr>
    </w:p>
    <w:p w14:paraId="70F64F0C" w14:textId="670553CD" w:rsidR="00DE008D" w:rsidRPr="0050181E" w:rsidRDefault="001A66EC">
      <w:pPr>
        <w:spacing w:after="0"/>
        <w:rPr>
          <w:rFonts w:ascii="Arial" w:hAnsi="Arial"/>
        </w:rPr>
      </w:pPr>
      <w:r w:rsidRPr="001A66EC">
        <w:rPr>
          <w:rFonts w:ascii="Arial" w:hAnsi="Arial"/>
          <w:b/>
          <w:bCs/>
        </w:rPr>
        <w:t>Betsy:</w:t>
      </w:r>
      <w:r w:rsidR="00DE008D" w:rsidRPr="0050181E">
        <w:rPr>
          <w:rFonts w:ascii="Arial" w:hAnsi="Arial"/>
        </w:rPr>
        <w:t xml:space="preserve"> W</w:t>
      </w:r>
      <w:r w:rsidRPr="0050181E">
        <w:rPr>
          <w:rFonts w:ascii="Arial" w:hAnsi="Arial"/>
        </w:rPr>
        <w:t>hether people were taking the money or giving the money back.</w:t>
      </w:r>
    </w:p>
    <w:p w14:paraId="1C5F0A9D" w14:textId="77777777" w:rsidR="00DE008D" w:rsidRPr="0050181E" w:rsidRDefault="00DE008D">
      <w:pPr>
        <w:spacing w:after="0"/>
        <w:rPr>
          <w:rFonts w:ascii="Arial" w:hAnsi="Arial"/>
        </w:rPr>
      </w:pPr>
    </w:p>
    <w:p w14:paraId="3DB3263E" w14:textId="6DDDB5AF" w:rsidR="005059A4" w:rsidRPr="0050181E" w:rsidRDefault="00DE008D">
      <w:pPr>
        <w:spacing w:after="0"/>
        <w:rPr>
          <w:rFonts w:ascii="Arial" w:hAnsi="Arial"/>
        </w:rPr>
      </w:pPr>
      <w:r w:rsidRPr="0050181E">
        <w:rPr>
          <w:rFonts w:ascii="Arial" w:hAnsi="Arial"/>
          <w:b/>
          <w:bCs/>
        </w:rPr>
        <w:t xml:space="preserve">Person: </w:t>
      </w:r>
      <w:r w:rsidRPr="0050181E">
        <w:rPr>
          <w:rFonts w:ascii="Arial" w:hAnsi="Arial"/>
        </w:rPr>
        <w:t>The money technically belongs to Brink's, police officers say, and it's illegal for drivers to keep it.</w:t>
      </w:r>
    </w:p>
    <w:p w14:paraId="1CCEF0CB" w14:textId="77777777" w:rsidR="005059A4" w:rsidRPr="0050181E" w:rsidRDefault="005059A4">
      <w:pPr>
        <w:spacing w:after="0"/>
        <w:rPr>
          <w:rFonts w:ascii="Arial" w:hAnsi="Arial"/>
        </w:rPr>
      </w:pPr>
    </w:p>
    <w:p w14:paraId="49F84E2C" w14:textId="6EDC25D3" w:rsidR="005059A4" w:rsidRPr="0050181E" w:rsidRDefault="00FE4BCE">
      <w:pPr>
        <w:spacing w:after="0"/>
        <w:rPr>
          <w:rFonts w:ascii="Arial" w:hAnsi="Arial"/>
        </w:rPr>
      </w:pPr>
      <w:r w:rsidRPr="00FE4BCE">
        <w:rPr>
          <w:rFonts w:ascii="Arial" w:hAnsi="Arial"/>
          <w:b/>
          <w:bCs/>
        </w:rPr>
        <w:t>Shannon:</w:t>
      </w:r>
      <w:r w:rsidR="00DE008D" w:rsidRPr="0050181E">
        <w:rPr>
          <w:rFonts w:ascii="Arial" w:hAnsi="Arial"/>
        </w:rPr>
        <w:t xml:space="preserve"> I</w:t>
      </w:r>
      <w:r w:rsidRPr="0050181E">
        <w:rPr>
          <w:rFonts w:ascii="Arial" w:hAnsi="Arial"/>
        </w:rPr>
        <w:t>n Miami, the cop heads to the scene.</w:t>
      </w:r>
    </w:p>
    <w:p w14:paraId="55DBD130" w14:textId="77777777" w:rsidR="005059A4" w:rsidRPr="0050181E" w:rsidRDefault="005059A4">
      <w:pPr>
        <w:spacing w:after="0"/>
        <w:rPr>
          <w:rFonts w:ascii="Arial" w:hAnsi="Arial"/>
        </w:rPr>
      </w:pPr>
    </w:p>
    <w:p w14:paraId="6CF50B28" w14:textId="3C06ACF1" w:rsidR="005059A4" w:rsidRPr="0050181E" w:rsidRDefault="00F51C62">
      <w:pPr>
        <w:spacing w:after="0"/>
        <w:rPr>
          <w:rFonts w:ascii="Arial" w:hAnsi="Arial"/>
        </w:rPr>
      </w:pPr>
      <w:r w:rsidRPr="00F51C62">
        <w:rPr>
          <w:rFonts w:ascii="Arial" w:hAnsi="Arial"/>
          <w:b/>
          <w:bCs/>
        </w:rPr>
        <w:t>Delrish:</w:t>
      </w:r>
      <w:r w:rsidR="00DE008D" w:rsidRPr="0050181E">
        <w:rPr>
          <w:rFonts w:ascii="Arial" w:hAnsi="Arial"/>
        </w:rPr>
        <w:t xml:space="preserve"> </w:t>
      </w:r>
      <w:r w:rsidRPr="0050181E">
        <w:rPr>
          <w:rFonts w:ascii="Arial" w:hAnsi="Arial"/>
        </w:rPr>
        <w:t>Money was actually spilling down off the expressway</w:t>
      </w:r>
      <w:r w:rsidR="00DE008D" w:rsidRPr="0050181E">
        <w:rPr>
          <w:rFonts w:ascii="Arial" w:hAnsi="Arial"/>
        </w:rPr>
        <w:t xml:space="preserve">, </w:t>
      </w:r>
      <w:r w:rsidRPr="0050181E">
        <w:rPr>
          <w:rFonts w:ascii="Arial" w:hAnsi="Arial"/>
        </w:rPr>
        <w:t xml:space="preserve">down into the neighborhood. And people were actually out grabbing it up. This was the very same expressway that had destroyed the community. We were severely outnumbered. </w:t>
      </w:r>
      <w:r w:rsidR="004D4B93" w:rsidRPr="0050181E">
        <w:rPr>
          <w:rFonts w:ascii="Arial" w:hAnsi="Arial"/>
        </w:rPr>
        <w:t xml:space="preserve">We </w:t>
      </w:r>
      <w:r w:rsidRPr="0050181E">
        <w:rPr>
          <w:rFonts w:ascii="Arial" w:hAnsi="Arial"/>
        </w:rPr>
        <w:t xml:space="preserve">saw people starting to run off in different directions with </w:t>
      </w:r>
      <w:r w:rsidR="009D1853" w:rsidRPr="0050181E">
        <w:rPr>
          <w:rFonts w:ascii="Arial" w:hAnsi="Arial"/>
        </w:rPr>
        <w:t xml:space="preserve">fistfuls </w:t>
      </w:r>
      <w:r w:rsidRPr="0050181E">
        <w:rPr>
          <w:rFonts w:ascii="Arial" w:hAnsi="Arial"/>
        </w:rPr>
        <w:t>and pocket</w:t>
      </w:r>
      <w:r w:rsidR="009D1853" w:rsidRPr="0050181E">
        <w:rPr>
          <w:rFonts w:ascii="Arial" w:hAnsi="Arial"/>
        </w:rPr>
        <w:t>ful</w:t>
      </w:r>
      <w:r w:rsidR="004D4B93">
        <w:rPr>
          <w:rFonts w:ascii="Arial" w:hAnsi="Arial"/>
        </w:rPr>
        <w:t>s</w:t>
      </w:r>
      <w:r w:rsidR="009D1853" w:rsidRPr="0050181E">
        <w:rPr>
          <w:rFonts w:ascii="Arial" w:hAnsi="Arial"/>
        </w:rPr>
        <w:t xml:space="preserve"> running </w:t>
      </w:r>
      <w:r w:rsidRPr="0050181E">
        <w:rPr>
          <w:rFonts w:ascii="Arial" w:hAnsi="Arial"/>
        </w:rPr>
        <w:t xml:space="preserve">from the police because they were afraid that they'd have to return the money or they were going to be arrested. </w:t>
      </w:r>
      <w:r w:rsidR="009D1853" w:rsidRPr="0050181E">
        <w:rPr>
          <w:rFonts w:ascii="Arial" w:hAnsi="Arial"/>
        </w:rPr>
        <w:t xml:space="preserve">It </w:t>
      </w:r>
      <w:r w:rsidRPr="0050181E">
        <w:rPr>
          <w:rFonts w:ascii="Arial" w:hAnsi="Arial"/>
        </w:rPr>
        <w:t>was kind of funny</w:t>
      </w:r>
      <w:r w:rsidR="00F73DB0" w:rsidRPr="0050181E">
        <w:rPr>
          <w:rFonts w:ascii="Arial" w:hAnsi="Arial"/>
        </w:rPr>
        <w:t xml:space="preserve"> </w:t>
      </w:r>
      <w:r w:rsidRPr="0050181E">
        <w:rPr>
          <w:rFonts w:ascii="Arial" w:hAnsi="Arial"/>
        </w:rPr>
        <w:t>just to see people running from all over the place, had a sort of comical ring to it.</w:t>
      </w:r>
    </w:p>
    <w:p w14:paraId="0FB9ECE1" w14:textId="77777777" w:rsidR="005059A4" w:rsidRPr="0050181E" w:rsidRDefault="005059A4">
      <w:pPr>
        <w:spacing w:after="0"/>
        <w:rPr>
          <w:rFonts w:ascii="Arial" w:hAnsi="Arial"/>
        </w:rPr>
      </w:pPr>
    </w:p>
    <w:p w14:paraId="3E4D5495" w14:textId="0115BE9A" w:rsidR="009D1853" w:rsidRPr="0050181E" w:rsidRDefault="00FE4BCE">
      <w:pPr>
        <w:spacing w:after="0"/>
        <w:rPr>
          <w:rFonts w:ascii="Arial" w:hAnsi="Arial"/>
        </w:rPr>
      </w:pPr>
      <w:r w:rsidRPr="00FE4BCE">
        <w:rPr>
          <w:rFonts w:ascii="Arial" w:hAnsi="Arial"/>
          <w:b/>
          <w:bCs/>
        </w:rPr>
        <w:t>Shannon:</w:t>
      </w:r>
      <w:r w:rsidR="009D1853" w:rsidRPr="0050181E">
        <w:rPr>
          <w:rFonts w:ascii="Arial" w:hAnsi="Arial"/>
        </w:rPr>
        <w:t xml:space="preserve"> </w:t>
      </w:r>
      <w:r w:rsidRPr="0050181E">
        <w:rPr>
          <w:rFonts w:ascii="Arial" w:hAnsi="Arial"/>
        </w:rPr>
        <w:t xml:space="preserve">The cop hits the streets of </w:t>
      </w:r>
      <w:r w:rsidR="004D4B93" w:rsidRPr="0050181E">
        <w:rPr>
          <w:rFonts w:ascii="Arial" w:hAnsi="Arial"/>
        </w:rPr>
        <w:t>Over</w:t>
      </w:r>
      <w:r w:rsidRPr="0050181E">
        <w:rPr>
          <w:rFonts w:ascii="Arial" w:hAnsi="Arial"/>
        </w:rPr>
        <w:t>town, looking for information about the missing money</w:t>
      </w:r>
      <w:r w:rsidR="009D1853" w:rsidRPr="0050181E">
        <w:rPr>
          <w:rFonts w:ascii="Arial" w:hAnsi="Arial"/>
        </w:rPr>
        <w:t>.</w:t>
      </w:r>
    </w:p>
    <w:p w14:paraId="5F5C3201" w14:textId="77777777" w:rsidR="009D1853" w:rsidRPr="0050181E" w:rsidRDefault="009D1853">
      <w:pPr>
        <w:spacing w:after="0"/>
        <w:rPr>
          <w:rFonts w:ascii="Arial" w:hAnsi="Arial"/>
        </w:rPr>
      </w:pPr>
    </w:p>
    <w:p w14:paraId="48971C77" w14:textId="380C67A9" w:rsidR="009D1853" w:rsidRPr="0050181E" w:rsidRDefault="00F51C62">
      <w:pPr>
        <w:spacing w:after="0"/>
        <w:rPr>
          <w:rFonts w:ascii="Arial" w:hAnsi="Arial"/>
        </w:rPr>
      </w:pPr>
      <w:r w:rsidRPr="00F51C62">
        <w:rPr>
          <w:rFonts w:ascii="Arial" w:hAnsi="Arial"/>
          <w:b/>
          <w:bCs/>
        </w:rPr>
        <w:t>Delrish:</w:t>
      </w:r>
      <w:r w:rsidR="009D1853" w:rsidRPr="0050181E">
        <w:rPr>
          <w:rFonts w:ascii="Arial" w:hAnsi="Arial"/>
        </w:rPr>
        <w:t xml:space="preserve"> A</w:t>
      </w:r>
      <w:r w:rsidRPr="0050181E">
        <w:rPr>
          <w:rFonts w:ascii="Arial" w:hAnsi="Arial"/>
        </w:rPr>
        <w:t>s we</w:t>
      </w:r>
      <w:r w:rsidR="009D1853" w:rsidRPr="0050181E">
        <w:rPr>
          <w:rFonts w:ascii="Arial" w:hAnsi="Arial"/>
        </w:rPr>
        <w:t xml:space="preserve"> we</w:t>
      </w:r>
      <w:r w:rsidRPr="0050181E">
        <w:rPr>
          <w:rFonts w:ascii="Arial" w:hAnsi="Arial"/>
        </w:rPr>
        <w:t>re going around</w:t>
      </w:r>
      <w:r w:rsidR="009D1853" w:rsidRPr="0050181E">
        <w:rPr>
          <w:rFonts w:ascii="Arial" w:hAnsi="Arial"/>
        </w:rPr>
        <w:t xml:space="preserve"> </w:t>
      </w:r>
      <w:r w:rsidRPr="0050181E">
        <w:rPr>
          <w:rFonts w:ascii="Arial" w:hAnsi="Arial"/>
        </w:rPr>
        <w:t>door to door asking people to give the money back</w:t>
      </w:r>
      <w:r w:rsidR="004D4B93">
        <w:rPr>
          <w:rFonts w:ascii="Arial" w:hAnsi="Arial"/>
        </w:rPr>
        <w:t>,</w:t>
      </w:r>
      <w:r w:rsidRPr="0050181E">
        <w:rPr>
          <w:rFonts w:ascii="Arial" w:hAnsi="Arial"/>
        </w:rPr>
        <w:t xml:space="preserve"> to turn it in</w:t>
      </w:r>
      <w:r w:rsidR="009D1853" w:rsidRPr="0050181E">
        <w:rPr>
          <w:rFonts w:ascii="Arial" w:hAnsi="Arial"/>
        </w:rPr>
        <w:t>, w</w:t>
      </w:r>
      <w:r w:rsidRPr="0050181E">
        <w:rPr>
          <w:rFonts w:ascii="Arial" w:hAnsi="Arial"/>
        </w:rPr>
        <w:t>e also knew that in those homes, people were struggling with the dilemma of</w:t>
      </w:r>
      <w:r w:rsidR="009D1853" w:rsidRPr="0050181E">
        <w:rPr>
          <w:rFonts w:ascii="Arial" w:hAnsi="Arial"/>
        </w:rPr>
        <w:t>, "N</w:t>
      </w:r>
      <w:r w:rsidRPr="0050181E">
        <w:rPr>
          <w:rFonts w:ascii="Arial" w:hAnsi="Arial"/>
        </w:rPr>
        <w:t>ow</w:t>
      </w:r>
      <w:r w:rsidR="008E3C8D">
        <w:rPr>
          <w:rFonts w:ascii="Arial" w:hAnsi="Arial"/>
        </w:rPr>
        <w:t>,</w:t>
      </w:r>
      <w:r w:rsidRPr="0050181E">
        <w:rPr>
          <w:rFonts w:ascii="Arial" w:hAnsi="Arial"/>
        </w:rPr>
        <w:t xml:space="preserve"> I've got a way to make ends meet</w:t>
      </w:r>
      <w:r w:rsidR="009D1853" w:rsidRPr="0050181E">
        <w:rPr>
          <w:rFonts w:ascii="Arial" w:hAnsi="Arial"/>
        </w:rPr>
        <w:t xml:space="preserve">." </w:t>
      </w:r>
    </w:p>
    <w:p w14:paraId="77F876C2" w14:textId="77777777" w:rsidR="009D1853" w:rsidRPr="0050181E" w:rsidRDefault="009D1853">
      <w:pPr>
        <w:spacing w:after="0"/>
        <w:rPr>
          <w:rFonts w:ascii="Arial" w:hAnsi="Arial"/>
        </w:rPr>
      </w:pPr>
    </w:p>
    <w:p w14:paraId="1469B460" w14:textId="68EB11B6" w:rsidR="00BE0D2C" w:rsidRPr="0050181E" w:rsidRDefault="00000000">
      <w:pPr>
        <w:spacing w:after="0"/>
        <w:rPr>
          <w:rFonts w:ascii="Arial" w:hAnsi="Arial"/>
        </w:rPr>
      </w:pPr>
      <w:r w:rsidRPr="0050181E">
        <w:rPr>
          <w:rFonts w:ascii="Arial" w:hAnsi="Arial"/>
        </w:rPr>
        <w:t>I lived in Overtown as a kid</w:t>
      </w:r>
      <w:r w:rsidR="00EC039E">
        <w:rPr>
          <w:rFonts w:ascii="Arial" w:hAnsi="Arial"/>
        </w:rPr>
        <w:t>. A</w:t>
      </w:r>
      <w:r w:rsidRPr="0050181E">
        <w:rPr>
          <w:rFonts w:ascii="Arial" w:hAnsi="Arial"/>
        </w:rPr>
        <w:t xml:space="preserve">s a matter of fact, most of my high school years were in Overtown. I knew these people. </w:t>
      </w:r>
      <w:r w:rsidR="00636EB2">
        <w:rPr>
          <w:rFonts w:ascii="Arial" w:hAnsi="Arial"/>
        </w:rPr>
        <w:t>So, w</w:t>
      </w:r>
      <w:r w:rsidRPr="0050181E">
        <w:rPr>
          <w:rFonts w:ascii="Arial" w:hAnsi="Arial"/>
        </w:rPr>
        <w:t>hen they're telling me something that's not true</w:t>
      </w:r>
      <w:r w:rsidR="00BE0D2C" w:rsidRPr="0050181E">
        <w:rPr>
          <w:rFonts w:ascii="Arial" w:hAnsi="Arial"/>
        </w:rPr>
        <w:t xml:space="preserve">, </w:t>
      </w:r>
      <w:r w:rsidRPr="0050181E">
        <w:rPr>
          <w:rFonts w:ascii="Arial" w:hAnsi="Arial"/>
        </w:rPr>
        <w:t>I know they're telling me something that's not true. You see the looks on faces. You see that smirk</w:t>
      </w:r>
      <w:r w:rsidR="00E145E0">
        <w:rPr>
          <w:rFonts w:ascii="Arial" w:hAnsi="Arial"/>
        </w:rPr>
        <w:t>. Y</w:t>
      </w:r>
      <w:r w:rsidRPr="0050181E">
        <w:rPr>
          <w:rFonts w:ascii="Arial" w:hAnsi="Arial"/>
        </w:rPr>
        <w:t xml:space="preserve">ou see these things that are telltale signs that what they're </w:t>
      </w:r>
      <w:r w:rsidR="00BE0D2C" w:rsidRPr="0050181E">
        <w:rPr>
          <w:rFonts w:ascii="Arial" w:hAnsi="Arial"/>
        </w:rPr>
        <w:t xml:space="preserve">about to tell </w:t>
      </w:r>
      <w:r w:rsidRPr="0050181E">
        <w:rPr>
          <w:rFonts w:ascii="Arial" w:hAnsi="Arial"/>
        </w:rPr>
        <w:t>you is not going to be the truth and they know that you know it's not</w:t>
      </w:r>
      <w:r w:rsidR="00BE0D2C" w:rsidRPr="0050181E">
        <w:rPr>
          <w:rFonts w:ascii="Arial" w:hAnsi="Arial"/>
        </w:rPr>
        <w:t>.</w:t>
      </w:r>
    </w:p>
    <w:p w14:paraId="57E94B6A" w14:textId="77777777" w:rsidR="00BE0D2C" w:rsidRPr="0050181E" w:rsidRDefault="00BE0D2C">
      <w:pPr>
        <w:spacing w:after="0"/>
        <w:rPr>
          <w:rFonts w:ascii="Arial" w:hAnsi="Arial"/>
        </w:rPr>
      </w:pPr>
    </w:p>
    <w:p w14:paraId="5B78666E" w14:textId="2BFC6E09" w:rsidR="005059A4" w:rsidRPr="0050181E" w:rsidRDefault="00BE0D2C">
      <w:pPr>
        <w:spacing w:after="0"/>
        <w:rPr>
          <w:rFonts w:ascii="Arial" w:hAnsi="Arial"/>
        </w:rPr>
      </w:pPr>
      <w:r w:rsidRPr="0050181E">
        <w:rPr>
          <w:rFonts w:ascii="Arial" w:hAnsi="Arial"/>
          <w:b/>
          <w:bCs/>
        </w:rPr>
        <w:t xml:space="preserve">Person: </w:t>
      </w:r>
      <w:r w:rsidRPr="0050181E">
        <w:rPr>
          <w:rFonts w:ascii="Arial" w:hAnsi="Arial"/>
        </w:rPr>
        <w:t>Most of the residents we talked to said the money that fell from this bridge was good for the neighborhood</w:t>
      </w:r>
      <w:r w:rsidR="00311790">
        <w:rPr>
          <w:rFonts w:ascii="Arial" w:hAnsi="Arial"/>
        </w:rPr>
        <w:t>.</w:t>
      </w:r>
    </w:p>
    <w:p w14:paraId="34FE6F91" w14:textId="77777777" w:rsidR="005059A4" w:rsidRPr="0050181E" w:rsidRDefault="005059A4">
      <w:pPr>
        <w:spacing w:after="0"/>
        <w:rPr>
          <w:rFonts w:ascii="Arial" w:hAnsi="Arial"/>
        </w:rPr>
      </w:pPr>
    </w:p>
    <w:p w14:paraId="200ACCD8" w14:textId="0E161ABA" w:rsidR="005059A4" w:rsidRPr="0050181E" w:rsidRDefault="00BE0D2C">
      <w:pPr>
        <w:spacing w:after="0"/>
        <w:rPr>
          <w:rFonts w:ascii="Arial" w:hAnsi="Arial"/>
        </w:rPr>
      </w:pPr>
      <w:r w:rsidRPr="0050181E">
        <w:rPr>
          <w:rFonts w:ascii="Arial" w:hAnsi="Arial"/>
          <w:b/>
          <w:bCs/>
        </w:rPr>
        <w:t xml:space="preserve">Person: </w:t>
      </w:r>
      <w:r w:rsidRPr="0050181E">
        <w:rPr>
          <w:rFonts w:ascii="Arial" w:hAnsi="Arial"/>
        </w:rPr>
        <w:t xml:space="preserve">Half a million dollars, plus </w:t>
      </w:r>
      <w:r w:rsidR="00311790">
        <w:rPr>
          <w:rFonts w:ascii="Arial" w:hAnsi="Arial"/>
        </w:rPr>
        <w:t>$</w:t>
      </w:r>
      <w:r w:rsidRPr="0050181E">
        <w:rPr>
          <w:rFonts w:ascii="Arial" w:hAnsi="Arial"/>
        </w:rPr>
        <w:t>300,000 in food stamps vanishes in Overtown.</w:t>
      </w:r>
    </w:p>
    <w:p w14:paraId="596132AA" w14:textId="77777777" w:rsidR="005059A4" w:rsidRPr="0050181E" w:rsidRDefault="005059A4">
      <w:pPr>
        <w:spacing w:after="0"/>
        <w:rPr>
          <w:rFonts w:ascii="Arial" w:hAnsi="Arial"/>
        </w:rPr>
      </w:pPr>
    </w:p>
    <w:p w14:paraId="00E18671" w14:textId="48DC722E" w:rsidR="005059A4" w:rsidRPr="0050181E" w:rsidRDefault="00BE0D2C">
      <w:pPr>
        <w:spacing w:after="0"/>
        <w:rPr>
          <w:rFonts w:ascii="Arial" w:hAnsi="Arial"/>
        </w:rPr>
      </w:pPr>
      <w:r w:rsidRPr="0050181E">
        <w:rPr>
          <w:rFonts w:ascii="Arial" w:hAnsi="Arial"/>
          <w:b/>
          <w:bCs/>
        </w:rPr>
        <w:t xml:space="preserve">Person: </w:t>
      </w:r>
      <w:r w:rsidRPr="0050181E">
        <w:rPr>
          <w:rFonts w:ascii="Arial" w:hAnsi="Arial"/>
        </w:rPr>
        <w:t xml:space="preserve">If somebody did </w:t>
      </w:r>
      <w:r w:rsidR="00311790">
        <w:rPr>
          <w:rFonts w:ascii="Arial" w:hAnsi="Arial"/>
        </w:rPr>
        <w:t xml:space="preserve">find </w:t>
      </w:r>
      <w:r w:rsidRPr="0050181E">
        <w:rPr>
          <w:rFonts w:ascii="Arial" w:hAnsi="Arial"/>
        </w:rPr>
        <w:t xml:space="preserve">money, do you actually think they're </w:t>
      </w:r>
      <w:r w:rsidR="00F73DB0" w:rsidRPr="0050181E">
        <w:rPr>
          <w:rFonts w:ascii="Arial" w:hAnsi="Arial"/>
        </w:rPr>
        <w:t>going to</w:t>
      </w:r>
      <w:r w:rsidRPr="0050181E">
        <w:rPr>
          <w:rFonts w:ascii="Arial" w:hAnsi="Arial"/>
        </w:rPr>
        <w:t xml:space="preserve"> return? That money is going to good use.</w:t>
      </w:r>
    </w:p>
    <w:p w14:paraId="66EF58FE" w14:textId="77777777" w:rsidR="005059A4" w:rsidRPr="0050181E" w:rsidRDefault="005059A4">
      <w:pPr>
        <w:spacing w:after="0"/>
        <w:rPr>
          <w:rFonts w:ascii="Arial" w:hAnsi="Arial"/>
        </w:rPr>
      </w:pPr>
    </w:p>
    <w:p w14:paraId="0735EE1B" w14:textId="28DDC1F6" w:rsidR="005059A4" w:rsidRPr="0050181E" w:rsidRDefault="00FE4BCE">
      <w:pPr>
        <w:spacing w:after="0"/>
        <w:rPr>
          <w:rFonts w:ascii="Arial" w:hAnsi="Arial"/>
        </w:rPr>
      </w:pPr>
      <w:r w:rsidRPr="00FE4BCE">
        <w:rPr>
          <w:rFonts w:ascii="Arial" w:hAnsi="Arial"/>
          <w:b/>
          <w:bCs/>
        </w:rPr>
        <w:t>Shannon:</w:t>
      </w:r>
      <w:r w:rsidR="00BE0D2C" w:rsidRPr="0050181E">
        <w:rPr>
          <w:rFonts w:ascii="Arial" w:hAnsi="Arial"/>
          <w:b/>
          <w:bCs/>
        </w:rPr>
        <w:t xml:space="preserve"> </w:t>
      </w:r>
      <w:r w:rsidRPr="0050181E">
        <w:rPr>
          <w:rFonts w:ascii="Arial" w:hAnsi="Arial"/>
        </w:rPr>
        <w:t>In Atlanta</w:t>
      </w:r>
      <w:r w:rsidR="00BE0D2C" w:rsidRPr="0050181E">
        <w:rPr>
          <w:rFonts w:ascii="Arial" w:hAnsi="Arial"/>
        </w:rPr>
        <w:t>, t</w:t>
      </w:r>
      <w:r w:rsidRPr="0050181E">
        <w:rPr>
          <w:rFonts w:ascii="Arial" w:hAnsi="Arial"/>
        </w:rPr>
        <w:t>he vet surveys the scene</w:t>
      </w:r>
      <w:r w:rsidR="00BE0D2C" w:rsidRPr="0050181E">
        <w:rPr>
          <w:rFonts w:ascii="Arial" w:hAnsi="Arial"/>
        </w:rPr>
        <w:t>.</w:t>
      </w:r>
    </w:p>
    <w:p w14:paraId="3AFC3AFB" w14:textId="77777777" w:rsidR="005059A4" w:rsidRPr="0050181E" w:rsidRDefault="005059A4">
      <w:pPr>
        <w:spacing w:after="0"/>
        <w:rPr>
          <w:rFonts w:ascii="Arial" w:hAnsi="Arial"/>
        </w:rPr>
      </w:pPr>
    </w:p>
    <w:p w14:paraId="796F795C" w14:textId="1992C137" w:rsidR="005059A4" w:rsidRPr="0050181E" w:rsidRDefault="001A66EC">
      <w:pPr>
        <w:spacing w:after="0"/>
        <w:rPr>
          <w:rFonts w:ascii="Arial" w:hAnsi="Arial"/>
        </w:rPr>
      </w:pPr>
      <w:r w:rsidRPr="001A66EC">
        <w:rPr>
          <w:rFonts w:ascii="Arial" w:hAnsi="Arial"/>
          <w:b/>
          <w:bCs/>
        </w:rPr>
        <w:t>Philip:</w:t>
      </w:r>
      <w:r w:rsidR="008D4617" w:rsidRPr="0050181E">
        <w:rPr>
          <w:rFonts w:ascii="Arial" w:hAnsi="Arial"/>
        </w:rPr>
        <w:t xml:space="preserve"> S</w:t>
      </w:r>
      <w:r w:rsidRPr="0050181E">
        <w:rPr>
          <w:rFonts w:ascii="Arial" w:hAnsi="Arial"/>
        </w:rPr>
        <w:t xml:space="preserve">hould I stop? Should I not stop? </w:t>
      </w:r>
      <w:r w:rsidR="008D4617" w:rsidRPr="0050181E">
        <w:rPr>
          <w:rFonts w:ascii="Arial" w:hAnsi="Arial"/>
        </w:rPr>
        <w:t>Hell, y</w:t>
      </w:r>
      <w:r w:rsidRPr="0050181E">
        <w:rPr>
          <w:rFonts w:ascii="Arial" w:hAnsi="Arial"/>
        </w:rPr>
        <w:t>eah, of course</w:t>
      </w:r>
      <w:r w:rsidR="008D4617" w:rsidRPr="0050181E">
        <w:rPr>
          <w:rFonts w:ascii="Arial" w:hAnsi="Arial"/>
        </w:rPr>
        <w:t xml:space="preserve">, </w:t>
      </w:r>
      <w:r w:rsidRPr="0050181E">
        <w:rPr>
          <w:rFonts w:ascii="Arial" w:hAnsi="Arial"/>
        </w:rPr>
        <w:t xml:space="preserve">I'm </w:t>
      </w:r>
      <w:r w:rsidR="00F73DB0" w:rsidRPr="0050181E">
        <w:rPr>
          <w:rFonts w:ascii="Arial" w:hAnsi="Arial"/>
        </w:rPr>
        <w:t>going to</w:t>
      </w:r>
      <w:r w:rsidRPr="0050181E">
        <w:rPr>
          <w:rFonts w:ascii="Arial" w:hAnsi="Arial"/>
        </w:rPr>
        <w:t xml:space="preserve"> stop. It looks fine</w:t>
      </w:r>
      <w:r w:rsidR="008D4617" w:rsidRPr="0050181E">
        <w:rPr>
          <w:rFonts w:ascii="Arial" w:hAnsi="Arial"/>
        </w:rPr>
        <w:t xml:space="preserve"> to me</w:t>
      </w:r>
      <w:r w:rsidRPr="0050181E">
        <w:rPr>
          <w:rFonts w:ascii="Arial" w:hAnsi="Arial"/>
        </w:rPr>
        <w:t xml:space="preserve">. </w:t>
      </w:r>
      <w:r w:rsidR="008D4617" w:rsidRPr="0050181E">
        <w:rPr>
          <w:rFonts w:ascii="Arial" w:hAnsi="Arial"/>
        </w:rPr>
        <w:t xml:space="preserve">It's </w:t>
      </w:r>
      <w:r w:rsidRPr="0050181E">
        <w:rPr>
          <w:rFonts w:ascii="Arial" w:hAnsi="Arial"/>
        </w:rPr>
        <w:t>money on the side of the road</w:t>
      </w:r>
      <w:r w:rsidR="008D4617" w:rsidRPr="0050181E">
        <w:rPr>
          <w:rFonts w:ascii="Arial" w:hAnsi="Arial"/>
        </w:rPr>
        <w:t>, why not?</w:t>
      </w:r>
      <w:r w:rsidRPr="0050181E">
        <w:rPr>
          <w:rFonts w:ascii="Arial" w:hAnsi="Arial"/>
        </w:rPr>
        <w:t xml:space="preserve"> I picked up some ones</w:t>
      </w:r>
      <w:r w:rsidR="008D4617" w:rsidRPr="0050181E">
        <w:rPr>
          <w:rFonts w:ascii="Arial" w:hAnsi="Arial"/>
        </w:rPr>
        <w:t xml:space="preserve">, </w:t>
      </w:r>
      <w:r w:rsidRPr="0050181E">
        <w:rPr>
          <w:rFonts w:ascii="Arial" w:hAnsi="Arial"/>
        </w:rPr>
        <w:t>I think I picked up a five</w:t>
      </w:r>
      <w:r w:rsidR="00ED7376">
        <w:rPr>
          <w:rFonts w:ascii="Arial" w:hAnsi="Arial"/>
        </w:rPr>
        <w:t xml:space="preserve">. </w:t>
      </w:r>
      <w:r w:rsidRPr="0050181E">
        <w:rPr>
          <w:rFonts w:ascii="Arial" w:hAnsi="Arial"/>
        </w:rPr>
        <w:t>I stuffed money into my pockets</w:t>
      </w:r>
      <w:r w:rsidR="00ED7376">
        <w:rPr>
          <w:rFonts w:ascii="Arial" w:hAnsi="Arial"/>
        </w:rPr>
        <w:t>,</w:t>
      </w:r>
      <w:r w:rsidRPr="0050181E">
        <w:rPr>
          <w:rFonts w:ascii="Arial" w:hAnsi="Arial"/>
        </w:rPr>
        <w:t xml:space="preserve"> and I didn't have any organization to it. I just picked it up, threw it in my pocket</w:t>
      </w:r>
      <w:r w:rsidR="005B0444">
        <w:rPr>
          <w:rFonts w:ascii="Arial" w:hAnsi="Arial"/>
        </w:rPr>
        <w:t>,</w:t>
      </w:r>
      <w:r w:rsidRPr="0050181E">
        <w:rPr>
          <w:rFonts w:ascii="Arial" w:hAnsi="Arial"/>
        </w:rPr>
        <w:t xml:space="preserve"> and just kept on going. My first instinct was that people were </w:t>
      </w:r>
      <w:r w:rsidR="00F73DB0" w:rsidRPr="0050181E">
        <w:rPr>
          <w:rFonts w:ascii="Arial" w:hAnsi="Arial"/>
        </w:rPr>
        <w:t>going to</w:t>
      </w:r>
      <w:r w:rsidRPr="0050181E">
        <w:rPr>
          <w:rFonts w:ascii="Arial" w:hAnsi="Arial"/>
        </w:rPr>
        <w:t xml:space="preserve"> be fighting each other and someone might pull a weapon</w:t>
      </w:r>
      <w:r w:rsidR="008D4617" w:rsidRPr="0050181E">
        <w:rPr>
          <w:rFonts w:ascii="Arial" w:hAnsi="Arial"/>
        </w:rPr>
        <w:t xml:space="preserve">, someone </w:t>
      </w:r>
      <w:r w:rsidR="00FA2BD7">
        <w:rPr>
          <w:rFonts w:ascii="Arial" w:hAnsi="Arial"/>
        </w:rPr>
        <w:t xml:space="preserve">might </w:t>
      </w:r>
      <w:r w:rsidRPr="0050181E">
        <w:rPr>
          <w:rFonts w:ascii="Arial" w:hAnsi="Arial"/>
        </w:rPr>
        <w:t>hit someone</w:t>
      </w:r>
      <w:r w:rsidR="008D4617" w:rsidRPr="0050181E">
        <w:rPr>
          <w:rFonts w:ascii="Arial" w:hAnsi="Arial"/>
        </w:rPr>
        <w:t xml:space="preserve">, start a </w:t>
      </w:r>
      <w:r w:rsidRPr="0050181E">
        <w:rPr>
          <w:rFonts w:ascii="Arial" w:hAnsi="Arial"/>
        </w:rPr>
        <w:t>fight</w:t>
      </w:r>
      <w:r w:rsidR="008D4617" w:rsidRPr="0050181E">
        <w:rPr>
          <w:rFonts w:ascii="Arial" w:hAnsi="Arial"/>
        </w:rPr>
        <w:t xml:space="preserve">, </w:t>
      </w:r>
      <w:r w:rsidRPr="0050181E">
        <w:rPr>
          <w:rFonts w:ascii="Arial" w:hAnsi="Arial"/>
        </w:rPr>
        <w:t>start a mob</w:t>
      </w:r>
      <w:r w:rsidR="008D4617" w:rsidRPr="0050181E">
        <w:rPr>
          <w:rFonts w:ascii="Arial" w:hAnsi="Arial"/>
        </w:rPr>
        <w:t xml:space="preserve">, </w:t>
      </w:r>
      <w:r w:rsidRPr="0050181E">
        <w:rPr>
          <w:rFonts w:ascii="Arial" w:hAnsi="Arial"/>
        </w:rPr>
        <w:t>something of the sort</w:t>
      </w:r>
      <w:r w:rsidR="00321A33">
        <w:rPr>
          <w:rFonts w:ascii="Arial" w:hAnsi="Arial"/>
        </w:rPr>
        <w:t xml:space="preserve">. Me and </w:t>
      </w:r>
      <w:r w:rsidRPr="0050181E">
        <w:rPr>
          <w:rFonts w:ascii="Arial" w:hAnsi="Arial"/>
        </w:rPr>
        <w:t>this this other gentleman, we</w:t>
      </w:r>
      <w:r w:rsidR="00321A33">
        <w:rPr>
          <w:rFonts w:ascii="Arial" w:hAnsi="Arial"/>
        </w:rPr>
        <w:t xml:space="preserve"> we</w:t>
      </w:r>
      <w:r w:rsidRPr="0050181E">
        <w:rPr>
          <w:rFonts w:ascii="Arial" w:hAnsi="Arial"/>
        </w:rPr>
        <w:t>re almost going side by side picking up the same</w:t>
      </w:r>
      <w:r w:rsidR="008D4617" w:rsidRPr="0050181E">
        <w:rPr>
          <w:rFonts w:ascii="Arial" w:hAnsi="Arial"/>
        </w:rPr>
        <w:t xml:space="preserve">, </w:t>
      </w:r>
      <w:r w:rsidR="00321A33">
        <w:rPr>
          <w:rFonts w:ascii="Arial" w:hAnsi="Arial"/>
        </w:rPr>
        <w:t xml:space="preserve">our </w:t>
      </w:r>
      <w:r w:rsidRPr="0050181E">
        <w:rPr>
          <w:rFonts w:ascii="Arial" w:hAnsi="Arial"/>
        </w:rPr>
        <w:t>separate lines</w:t>
      </w:r>
      <w:r w:rsidR="008D4617" w:rsidRPr="0050181E">
        <w:rPr>
          <w:rFonts w:ascii="Arial" w:hAnsi="Arial"/>
        </w:rPr>
        <w:t xml:space="preserve">, </w:t>
      </w:r>
      <w:r w:rsidRPr="0050181E">
        <w:rPr>
          <w:rFonts w:ascii="Arial" w:hAnsi="Arial"/>
        </w:rPr>
        <w:t>and there's one at the end. It's a five. And we kind of both paused and kind of looked at each other</w:t>
      </w:r>
      <w:r w:rsidR="008D4617" w:rsidRPr="0050181E">
        <w:rPr>
          <w:rFonts w:ascii="Arial" w:hAnsi="Arial"/>
        </w:rPr>
        <w:t xml:space="preserve"> l</w:t>
      </w:r>
      <w:r w:rsidRPr="0050181E">
        <w:rPr>
          <w:rFonts w:ascii="Arial" w:hAnsi="Arial"/>
        </w:rPr>
        <w:t>ike</w:t>
      </w:r>
      <w:r w:rsidR="00237A8C">
        <w:rPr>
          <w:rFonts w:ascii="Arial" w:hAnsi="Arial"/>
        </w:rPr>
        <w:t>, "W</w:t>
      </w:r>
      <w:r w:rsidRPr="0050181E">
        <w:rPr>
          <w:rFonts w:ascii="Arial" w:hAnsi="Arial"/>
        </w:rPr>
        <w:t xml:space="preserve">ho's </w:t>
      </w:r>
      <w:r w:rsidR="00F73DB0" w:rsidRPr="0050181E">
        <w:rPr>
          <w:rFonts w:ascii="Arial" w:hAnsi="Arial"/>
        </w:rPr>
        <w:t>going to</w:t>
      </w:r>
      <w:r w:rsidRPr="0050181E">
        <w:rPr>
          <w:rFonts w:ascii="Arial" w:hAnsi="Arial"/>
        </w:rPr>
        <w:t xml:space="preserve"> grab it first</w:t>
      </w:r>
      <w:r w:rsidR="00237A8C">
        <w:rPr>
          <w:rFonts w:ascii="Arial" w:hAnsi="Arial"/>
        </w:rPr>
        <w:t>?"</w:t>
      </w:r>
      <w:r w:rsidRPr="0050181E">
        <w:rPr>
          <w:rFonts w:ascii="Arial" w:hAnsi="Arial"/>
        </w:rPr>
        <w:t xml:space="preserve"> And then it's like, </w:t>
      </w:r>
      <w:r w:rsidR="008D4617" w:rsidRPr="0050181E">
        <w:rPr>
          <w:rFonts w:ascii="Arial" w:hAnsi="Arial"/>
        </w:rPr>
        <w:t>"G</w:t>
      </w:r>
      <w:r w:rsidRPr="0050181E">
        <w:rPr>
          <w:rFonts w:ascii="Arial" w:hAnsi="Arial"/>
        </w:rPr>
        <w:t xml:space="preserve">o ahead, go ahead. You </w:t>
      </w:r>
      <w:r w:rsidR="008D4617" w:rsidRPr="0050181E">
        <w:rPr>
          <w:rFonts w:ascii="Arial" w:hAnsi="Arial"/>
        </w:rPr>
        <w:t xml:space="preserve">can </w:t>
      </w:r>
      <w:r w:rsidRPr="0050181E">
        <w:rPr>
          <w:rFonts w:ascii="Arial" w:hAnsi="Arial"/>
        </w:rPr>
        <w:t>get that</w:t>
      </w:r>
      <w:r w:rsidR="008D4617" w:rsidRPr="0050181E">
        <w:rPr>
          <w:rFonts w:ascii="Arial" w:hAnsi="Arial"/>
        </w:rPr>
        <w:t xml:space="preserve">. </w:t>
      </w:r>
      <w:r w:rsidR="008D4617" w:rsidRPr="0050181E">
        <w:rPr>
          <w:rFonts w:ascii="Arial" w:hAnsi="Arial"/>
        </w:rPr>
        <w:lastRenderedPageBreak/>
        <w:t>Y</w:t>
      </w:r>
      <w:r w:rsidRPr="0050181E">
        <w:rPr>
          <w:rFonts w:ascii="Arial" w:hAnsi="Arial"/>
        </w:rPr>
        <w:t xml:space="preserve">ou </w:t>
      </w:r>
      <w:r w:rsidR="008D4617" w:rsidRPr="0050181E">
        <w:rPr>
          <w:rFonts w:ascii="Arial" w:hAnsi="Arial"/>
        </w:rPr>
        <w:t xml:space="preserve">can </w:t>
      </w:r>
      <w:r w:rsidRPr="0050181E">
        <w:rPr>
          <w:rFonts w:ascii="Arial" w:hAnsi="Arial"/>
        </w:rPr>
        <w:t>get that</w:t>
      </w:r>
      <w:r w:rsidR="008D4617" w:rsidRPr="0050181E">
        <w:rPr>
          <w:rFonts w:ascii="Arial" w:hAnsi="Arial"/>
        </w:rPr>
        <w:t xml:space="preserve">." </w:t>
      </w:r>
      <w:r w:rsidRPr="0050181E">
        <w:rPr>
          <w:rFonts w:ascii="Arial" w:hAnsi="Arial"/>
        </w:rPr>
        <w:t>I'm like</w:t>
      </w:r>
      <w:r w:rsidR="008D4617" w:rsidRPr="0050181E">
        <w:rPr>
          <w:rFonts w:ascii="Arial" w:hAnsi="Arial"/>
        </w:rPr>
        <w:t>, "</w:t>
      </w:r>
      <w:r w:rsidR="002847AC">
        <w:rPr>
          <w:rFonts w:ascii="Arial" w:hAnsi="Arial"/>
        </w:rPr>
        <w:t>Oh, well, t</w:t>
      </w:r>
      <w:r w:rsidRPr="0050181E">
        <w:rPr>
          <w:rFonts w:ascii="Arial" w:hAnsi="Arial"/>
        </w:rPr>
        <w:t>hank you.</w:t>
      </w:r>
      <w:r w:rsidR="008D4617" w:rsidRPr="0050181E">
        <w:rPr>
          <w:rFonts w:ascii="Arial" w:hAnsi="Arial"/>
        </w:rPr>
        <w:t>"</w:t>
      </w:r>
      <w:r w:rsidRPr="0050181E">
        <w:rPr>
          <w:rFonts w:ascii="Arial" w:hAnsi="Arial"/>
        </w:rPr>
        <w:t xml:space="preserve"> I remember one person walked down the hill about 20 feet toward me</w:t>
      </w:r>
      <w:r w:rsidR="008D4617" w:rsidRPr="0050181E">
        <w:rPr>
          <w:rFonts w:ascii="Arial" w:hAnsi="Arial"/>
        </w:rPr>
        <w:t xml:space="preserve">, they </w:t>
      </w:r>
      <w:r w:rsidRPr="0050181E">
        <w:rPr>
          <w:rFonts w:ascii="Arial" w:hAnsi="Arial"/>
        </w:rPr>
        <w:t>shout over and said</w:t>
      </w:r>
      <w:r w:rsidR="008D4617" w:rsidRPr="0050181E">
        <w:rPr>
          <w:rFonts w:ascii="Arial" w:hAnsi="Arial"/>
        </w:rPr>
        <w:t>, "T</w:t>
      </w:r>
      <w:r w:rsidRPr="0050181E">
        <w:rPr>
          <w:rFonts w:ascii="Arial" w:hAnsi="Arial"/>
        </w:rPr>
        <w:t>he higher bills are up there. That's where the big pile is. The higher bills are up there.</w:t>
      </w:r>
      <w:r w:rsidR="008D4617" w:rsidRPr="0050181E">
        <w:rPr>
          <w:rFonts w:ascii="Arial" w:hAnsi="Arial"/>
        </w:rPr>
        <w:t>"</w:t>
      </w:r>
      <w:r w:rsidRPr="0050181E">
        <w:rPr>
          <w:rFonts w:ascii="Arial" w:hAnsi="Arial"/>
        </w:rPr>
        <w:t xml:space="preserve"> Some people were on the phone saying, </w:t>
      </w:r>
      <w:r w:rsidR="008D4617" w:rsidRPr="0050181E">
        <w:rPr>
          <w:rFonts w:ascii="Arial" w:hAnsi="Arial"/>
        </w:rPr>
        <w:t>"</w:t>
      </w:r>
      <w:r w:rsidRPr="0050181E">
        <w:rPr>
          <w:rFonts w:ascii="Arial" w:hAnsi="Arial"/>
        </w:rPr>
        <w:t>Oh, you need to get out here. This is what's going on. This is amazing.</w:t>
      </w:r>
      <w:r w:rsidR="008D4617" w:rsidRPr="0050181E">
        <w:rPr>
          <w:rFonts w:ascii="Arial" w:hAnsi="Arial"/>
        </w:rPr>
        <w:t>"</w:t>
      </w:r>
      <w:r w:rsidRPr="0050181E">
        <w:rPr>
          <w:rFonts w:ascii="Arial" w:hAnsi="Arial"/>
        </w:rPr>
        <w:t xml:space="preserve"> I didn't know if anyone called the police</w:t>
      </w:r>
      <w:r w:rsidR="008D4617" w:rsidRPr="0050181E">
        <w:rPr>
          <w:rFonts w:ascii="Arial" w:hAnsi="Arial"/>
        </w:rPr>
        <w:t xml:space="preserve">, </w:t>
      </w:r>
      <w:r w:rsidRPr="0050181E">
        <w:rPr>
          <w:rFonts w:ascii="Arial" w:hAnsi="Arial"/>
        </w:rPr>
        <w:t>I figured someone had.</w:t>
      </w:r>
    </w:p>
    <w:p w14:paraId="448FB7E1" w14:textId="77777777" w:rsidR="005059A4" w:rsidRPr="0050181E" w:rsidRDefault="005059A4">
      <w:pPr>
        <w:spacing w:after="0"/>
        <w:rPr>
          <w:rFonts w:ascii="Arial" w:hAnsi="Arial"/>
        </w:rPr>
      </w:pPr>
    </w:p>
    <w:p w14:paraId="3968EDB0" w14:textId="77777777" w:rsidR="005A306F" w:rsidRPr="0050181E" w:rsidRDefault="005A306F">
      <w:pPr>
        <w:spacing w:after="0"/>
        <w:rPr>
          <w:rFonts w:ascii="Arial" w:hAnsi="Arial"/>
        </w:rPr>
      </w:pPr>
      <w:r w:rsidRPr="0050181E">
        <w:rPr>
          <w:rFonts w:ascii="Arial" w:hAnsi="Arial"/>
        </w:rPr>
        <w:t>[phone ringing]</w:t>
      </w:r>
    </w:p>
    <w:p w14:paraId="288ECA37" w14:textId="77777777" w:rsidR="005A306F" w:rsidRPr="0050181E" w:rsidRDefault="005A306F">
      <w:pPr>
        <w:spacing w:after="0"/>
        <w:rPr>
          <w:rFonts w:ascii="Arial" w:hAnsi="Arial"/>
        </w:rPr>
      </w:pPr>
    </w:p>
    <w:p w14:paraId="26B170AC" w14:textId="77777777" w:rsidR="005A306F" w:rsidRPr="0050181E" w:rsidRDefault="005A306F">
      <w:pPr>
        <w:spacing w:after="0"/>
        <w:rPr>
          <w:rFonts w:ascii="Arial" w:hAnsi="Arial"/>
        </w:rPr>
      </w:pPr>
      <w:r w:rsidRPr="0050181E">
        <w:rPr>
          <w:rFonts w:ascii="Arial" w:hAnsi="Arial"/>
          <w:b/>
          <w:bCs/>
        </w:rPr>
        <w:t>Operator:</w:t>
      </w:r>
      <w:r w:rsidRPr="00DC4A0C">
        <w:rPr>
          <w:rFonts w:ascii="Arial" w:hAnsi="Arial"/>
        </w:rPr>
        <w:t xml:space="preserve"> </w:t>
      </w:r>
      <w:r w:rsidRPr="0050181E">
        <w:rPr>
          <w:rFonts w:ascii="Arial" w:hAnsi="Arial"/>
        </w:rPr>
        <w:t>[unintelligible [00:15:25] 911, what’s the address and emergency?</w:t>
      </w:r>
    </w:p>
    <w:p w14:paraId="231C2642" w14:textId="77777777" w:rsidR="005A306F" w:rsidRPr="0050181E" w:rsidRDefault="005A306F">
      <w:pPr>
        <w:spacing w:after="0"/>
        <w:rPr>
          <w:rFonts w:ascii="Arial" w:hAnsi="Arial"/>
        </w:rPr>
      </w:pPr>
    </w:p>
    <w:p w14:paraId="3E92E981" w14:textId="77777777" w:rsidR="00741E8B" w:rsidRPr="0050181E" w:rsidRDefault="005A306F">
      <w:pPr>
        <w:spacing w:after="0"/>
        <w:rPr>
          <w:rFonts w:ascii="Arial" w:hAnsi="Arial"/>
        </w:rPr>
      </w:pPr>
      <w:r w:rsidRPr="0050181E">
        <w:rPr>
          <w:rFonts w:ascii="Arial" w:hAnsi="Arial"/>
          <w:b/>
          <w:bCs/>
        </w:rPr>
        <w:t xml:space="preserve">Person: </w:t>
      </w:r>
      <w:r w:rsidR="00741E8B" w:rsidRPr="0050181E">
        <w:rPr>
          <w:rFonts w:ascii="Arial" w:hAnsi="Arial"/>
        </w:rPr>
        <w:t xml:space="preserve">[unintelligible [00:15:29] 385 West, there's money all </w:t>
      </w:r>
      <w:r w:rsidRPr="0050181E">
        <w:rPr>
          <w:rFonts w:ascii="Arial" w:hAnsi="Arial"/>
        </w:rPr>
        <w:t>over the road</w:t>
      </w:r>
      <w:r w:rsidR="00741E8B" w:rsidRPr="0050181E">
        <w:rPr>
          <w:rFonts w:ascii="Arial" w:hAnsi="Arial"/>
        </w:rPr>
        <w:t xml:space="preserve">. There's </w:t>
      </w:r>
      <w:r w:rsidRPr="0050181E">
        <w:rPr>
          <w:rFonts w:ascii="Arial" w:hAnsi="Arial"/>
        </w:rPr>
        <w:t xml:space="preserve">people </w:t>
      </w:r>
      <w:r w:rsidR="00741E8B" w:rsidRPr="0050181E">
        <w:rPr>
          <w:rFonts w:ascii="Arial" w:hAnsi="Arial"/>
        </w:rPr>
        <w:t xml:space="preserve">stopping and </w:t>
      </w:r>
      <w:r w:rsidRPr="0050181E">
        <w:rPr>
          <w:rFonts w:ascii="Arial" w:hAnsi="Arial"/>
        </w:rPr>
        <w:t xml:space="preserve">picking it up. </w:t>
      </w:r>
    </w:p>
    <w:p w14:paraId="2D187A66" w14:textId="77777777" w:rsidR="00741E8B" w:rsidRPr="0050181E" w:rsidRDefault="00741E8B">
      <w:pPr>
        <w:spacing w:after="0"/>
        <w:rPr>
          <w:rFonts w:ascii="Arial" w:hAnsi="Arial"/>
        </w:rPr>
      </w:pPr>
    </w:p>
    <w:p w14:paraId="22ABA202" w14:textId="4982BBFF" w:rsidR="00741E8B" w:rsidRPr="0050181E" w:rsidRDefault="00741E8B">
      <w:pPr>
        <w:spacing w:after="0"/>
        <w:rPr>
          <w:rFonts w:ascii="Arial" w:hAnsi="Arial"/>
        </w:rPr>
      </w:pPr>
      <w:r w:rsidRPr="0050181E">
        <w:rPr>
          <w:rFonts w:ascii="Arial" w:hAnsi="Arial"/>
          <w:b/>
          <w:bCs/>
        </w:rPr>
        <w:t xml:space="preserve">Operator: </w:t>
      </w:r>
      <w:r w:rsidRPr="0050181E">
        <w:rPr>
          <w:rFonts w:ascii="Arial" w:hAnsi="Arial"/>
        </w:rPr>
        <w:t>Oh.</w:t>
      </w:r>
    </w:p>
    <w:p w14:paraId="29EA9169" w14:textId="77777777" w:rsidR="00741E8B" w:rsidRPr="0050181E" w:rsidRDefault="00741E8B">
      <w:pPr>
        <w:spacing w:after="0"/>
        <w:rPr>
          <w:rFonts w:ascii="Arial" w:hAnsi="Arial"/>
        </w:rPr>
      </w:pPr>
    </w:p>
    <w:p w14:paraId="2101E858" w14:textId="5069AC62" w:rsidR="00741E8B" w:rsidRPr="0050181E" w:rsidRDefault="00741E8B">
      <w:pPr>
        <w:spacing w:after="0"/>
        <w:rPr>
          <w:rFonts w:ascii="Arial" w:hAnsi="Arial"/>
        </w:rPr>
      </w:pPr>
      <w:r w:rsidRPr="0050181E">
        <w:rPr>
          <w:rFonts w:ascii="Arial" w:hAnsi="Arial"/>
          <w:b/>
          <w:bCs/>
        </w:rPr>
        <w:t xml:space="preserve">Person: </w:t>
      </w:r>
      <w:r w:rsidRPr="0050181E">
        <w:rPr>
          <w:rFonts w:ascii="Arial" w:hAnsi="Arial"/>
        </w:rPr>
        <w:t>There's money everywhere and people are just grabbing</w:t>
      </w:r>
      <w:r w:rsidR="00BF1892">
        <w:rPr>
          <w:rFonts w:ascii="Arial" w:hAnsi="Arial"/>
        </w:rPr>
        <w:t>,</w:t>
      </w:r>
      <w:r w:rsidRPr="0050181E">
        <w:rPr>
          <w:rFonts w:ascii="Arial" w:hAnsi="Arial"/>
        </w:rPr>
        <w:t xml:space="preserve"> and people are [unintelligible [00:15:40] pull</w:t>
      </w:r>
      <w:r w:rsidR="00BF1892">
        <w:rPr>
          <w:rFonts w:ascii="Arial" w:hAnsi="Arial"/>
        </w:rPr>
        <w:t xml:space="preserve"> </w:t>
      </w:r>
      <w:r w:rsidRPr="0050181E">
        <w:rPr>
          <w:rFonts w:ascii="Arial" w:hAnsi="Arial"/>
        </w:rPr>
        <w:t>over to get it. I don't know what denomination the bills are. It's money, it's paper money.</w:t>
      </w:r>
    </w:p>
    <w:p w14:paraId="367D0065" w14:textId="77777777" w:rsidR="00741E8B" w:rsidRPr="0050181E" w:rsidRDefault="00741E8B">
      <w:pPr>
        <w:spacing w:after="0"/>
        <w:rPr>
          <w:rFonts w:ascii="Arial" w:hAnsi="Arial"/>
        </w:rPr>
      </w:pPr>
    </w:p>
    <w:p w14:paraId="67AFEF96" w14:textId="26AB2291" w:rsidR="00BE4434" w:rsidRPr="0050181E" w:rsidRDefault="00741E8B">
      <w:pPr>
        <w:spacing w:after="0"/>
        <w:rPr>
          <w:rFonts w:ascii="Arial" w:hAnsi="Arial"/>
        </w:rPr>
      </w:pPr>
      <w:r w:rsidRPr="0050181E">
        <w:rPr>
          <w:rFonts w:ascii="Arial" w:hAnsi="Arial"/>
          <w:b/>
          <w:bCs/>
        </w:rPr>
        <w:t xml:space="preserve">Person: </w:t>
      </w:r>
      <w:r w:rsidRPr="0050181E">
        <w:rPr>
          <w:rFonts w:ascii="Arial" w:hAnsi="Arial"/>
        </w:rPr>
        <w:t>Money all over the beltway</w:t>
      </w:r>
      <w:r w:rsidR="00BE4434" w:rsidRPr="0050181E">
        <w:rPr>
          <w:rFonts w:ascii="Arial" w:hAnsi="Arial"/>
        </w:rPr>
        <w:t>, believe</w:t>
      </w:r>
      <w:r w:rsidR="00A14613">
        <w:rPr>
          <w:rFonts w:ascii="Arial" w:hAnsi="Arial"/>
        </w:rPr>
        <w:t xml:space="preserve"> </w:t>
      </w:r>
      <w:r w:rsidR="00BE4434" w:rsidRPr="0050181E">
        <w:rPr>
          <w:rFonts w:ascii="Arial" w:hAnsi="Arial"/>
        </w:rPr>
        <w:t>it or not.</w:t>
      </w:r>
    </w:p>
    <w:p w14:paraId="55471F2B" w14:textId="77777777" w:rsidR="00BE4434" w:rsidRPr="0050181E" w:rsidRDefault="00BE4434">
      <w:pPr>
        <w:spacing w:after="0"/>
        <w:rPr>
          <w:rFonts w:ascii="Arial" w:hAnsi="Arial"/>
        </w:rPr>
      </w:pPr>
    </w:p>
    <w:p w14:paraId="588E1D83" w14:textId="70CBE34A" w:rsidR="005059A4" w:rsidRPr="0050181E" w:rsidRDefault="00BE4434">
      <w:pPr>
        <w:spacing w:after="0"/>
        <w:rPr>
          <w:rFonts w:ascii="Arial" w:hAnsi="Arial"/>
        </w:rPr>
      </w:pPr>
      <w:r w:rsidRPr="0050181E">
        <w:rPr>
          <w:rFonts w:ascii="Arial" w:hAnsi="Arial"/>
          <w:b/>
          <w:bCs/>
        </w:rPr>
        <w:t xml:space="preserve">Person: </w:t>
      </w:r>
      <w:r w:rsidRPr="0050181E">
        <w:rPr>
          <w:rFonts w:ascii="Arial" w:hAnsi="Arial"/>
        </w:rPr>
        <w:t>People are out of their cars, running back and forth across five lanes of traffic.</w:t>
      </w:r>
    </w:p>
    <w:p w14:paraId="5F0EFE35" w14:textId="77777777" w:rsidR="005059A4" w:rsidRPr="0050181E" w:rsidRDefault="005059A4">
      <w:pPr>
        <w:spacing w:after="0"/>
        <w:rPr>
          <w:rFonts w:ascii="Arial" w:hAnsi="Arial"/>
        </w:rPr>
      </w:pPr>
    </w:p>
    <w:p w14:paraId="145D8DE7" w14:textId="77777777" w:rsidR="00BE4434" w:rsidRPr="0050181E" w:rsidRDefault="00BE4434">
      <w:pPr>
        <w:spacing w:after="0"/>
        <w:rPr>
          <w:rFonts w:ascii="Arial" w:hAnsi="Arial"/>
        </w:rPr>
      </w:pPr>
      <w:r w:rsidRPr="0050181E">
        <w:rPr>
          <w:rFonts w:ascii="Arial" w:hAnsi="Arial"/>
          <w:b/>
          <w:bCs/>
        </w:rPr>
        <w:t xml:space="preserve">Operator: </w:t>
      </w:r>
      <w:r w:rsidRPr="0050181E">
        <w:rPr>
          <w:rFonts w:ascii="Arial" w:hAnsi="Arial"/>
        </w:rPr>
        <w:t>Oh, my goodness.</w:t>
      </w:r>
    </w:p>
    <w:p w14:paraId="458E1774" w14:textId="77777777" w:rsidR="00BE4434" w:rsidRPr="0050181E" w:rsidRDefault="00BE4434">
      <w:pPr>
        <w:spacing w:after="0"/>
        <w:rPr>
          <w:rFonts w:ascii="Arial" w:hAnsi="Arial"/>
        </w:rPr>
      </w:pPr>
    </w:p>
    <w:p w14:paraId="5D3B2C5E" w14:textId="74310B8E" w:rsidR="005059A4" w:rsidRPr="0050181E" w:rsidRDefault="001A66EC">
      <w:pPr>
        <w:spacing w:after="0"/>
        <w:rPr>
          <w:rFonts w:ascii="Arial" w:hAnsi="Arial"/>
        </w:rPr>
      </w:pPr>
      <w:r w:rsidRPr="001A66EC">
        <w:rPr>
          <w:rFonts w:ascii="Arial" w:hAnsi="Arial"/>
          <w:b/>
          <w:bCs/>
        </w:rPr>
        <w:t>Philip:</w:t>
      </w:r>
      <w:r w:rsidR="00BE4434" w:rsidRPr="0050181E">
        <w:rPr>
          <w:rFonts w:ascii="Arial" w:hAnsi="Arial"/>
        </w:rPr>
        <w:t xml:space="preserve"> I r</w:t>
      </w:r>
      <w:r w:rsidRPr="0050181E">
        <w:rPr>
          <w:rFonts w:ascii="Arial" w:hAnsi="Arial"/>
        </w:rPr>
        <w:t>emember, at one point, a woman walking out to the third lane</w:t>
      </w:r>
      <w:r w:rsidR="00BB422A">
        <w:rPr>
          <w:rFonts w:ascii="Arial" w:hAnsi="Arial"/>
        </w:rPr>
        <w:t>,</w:t>
      </w:r>
      <w:r w:rsidRPr="0050181E">
        <w:rPr>
          <w:rFonts w:ascii="Arial" w:hAnsi="Arial"/>
        </w:rPr>
        <w:t xml:space="preserve"> almost to the fourth lane</w:t>
      </w:r>
      <w:r w:rsidR="00BB422A">
        <w:rPr>
          <w:rFonts w:ascii="Arial" w:hAnsi="Arial"/>
        </w:rPr>
        <w:t>,</w:t>
      </w:r>
      <w:r w:rsidRPr="0050181E">
        <w:rPr>
          <w:rFonts w:ascii="Arial" w:hAnsi="Arial"/>
        </w:rPr>
        <w:t xml:space="preserve"> to pick up money. This is just getting insane. This is a lot of people. This is still a highway. I didn't really want to see someone get hit by a car. I didn't want to see a car wreck or get hit. I don't want to be around this</w:t>
      </w:r>
      <w:r w:rsidR="00BE4434" w:rsidRPr="0050181E">
        <w:rPr>
          <w:rFonts w:ascii="Arial" w:hAnsi="Arial"/>
        </w:rPr>
        <w:t xml:space="preserve"> if </w:t>
      </w:r>
      <w:r w:rsidRPr="0050181E">
        <w:rPr>
          <w:rFonts w:ascii="Arial" w:hAnsi="Arial"/>
        </w:rPr>
        <w:t xml:space="preserve">it goes bad. That's why I decided to kind of get back in the car. I'm just </w:t>
      </w:r>
      <w:r w:rsidR="00F73DB0" w:rsidRPr="0050181E">
        <w:rPr>
          <w:rFonts w:ascii="Arial" w:hAnsi="Arial"/>
        </w:rPr>
        <w:t>going to</w:t>
      </w:r>
      <w:r w:rsidRPr="0050181E">
        <w:rPr>
          <w:rFonts w:ascii="Arial" w:hAnsi="Arial"/>
        </w:rPr>
        <w:t xml:space="preserve"> take what I have and leave.</w:t>
      </w:r>
    </w:p>
    <w:p w14:paraId="4221E851" w14:textId="77777777" w:rsidR="005059A4" w:rsidRPr="0050181E" w:rsidRDefault="005059A4">
      <w:pPr>
        <w:spacing w:after="0"/>
        <w:rPr>
          <w:rFonts w:ascii="Arial" w:hAnsi="Arial"/>
        </w:rPr>
      </w:pPr>
    </w:p>
    <w:p w14:paraId="551AB367" w14:textId="18953AA7" w:rsidR="00B27E7A" w:rsidRPr="0050181E" w:rsidRDefault="00FE4BCE">
      <w:pPr>
        <w:spacing w:after="0"/>
        <w:rPr>
          <w:rFonts w:ascii="Arial" w:hAnsi="Arial"/>
        </w:rPr>
      </w:pPr>
      <w:r w:rsidRPr="00FE4BCE">
        <w:rPr>
          <w:rFonts w:ascii="Arial" w:hAnsi="Arial"/>
          <w:b/>
          <w:bCs/>
        </w:rPr>
        <w:t>Shannon:</w:t>
      </w:r>
      <w:r w:rsidR="00B27E7A" w:rsidRPr="0050181E">
        <w:rPr>
          <w:rFonts w:ascii="Arial" w:hAnsi="Arial"/>
        </w:rPr>
        <w:t xml:space="preserve"> </w:t>
      </w:r>
      <w:r w:rsidRPr="0050181E">
        <w:rPr>
          <w:rFonts w:ascii="Arial" w:hAnsi="Arial"/>
        </w:rPr>
        <w:t>In total</w:t>
      </w:r>
      <w:r w:rsidR="00B27E7A" w:rsidRPr="0050181E">
        <w:rPr>
          <w:rFonts w:ascii="Arial" w:hAnsi="Arial"/>
        </w:rPr>
        <w:t xml:space="preserve">, </w:t>
      </w:r>
      <w:r w:rsidRPr="0050181E">
        <w:rPr>
          <w:rFonts w:ascii="Arial" w:hAnsi="Arial"/>
        </w:rPr>
        <w:t>$175,000 was spilled in Atlanta.</w:t>
      </w:r>
    </w:p>
    <w:p w14:paraId="3CBE00BC" w14:textId="77777777" w:rsidR="00B27E7A" w:rsidRPr="0050181E" w:rsidRDefault="00B27E7A">
      <w:pPr>
        <w:spacing w:after="0"/>
        <w:rPr>
          <w:rFonts w:ascii="Arial" w:hAnsi="Arial"/>
        </w:rPr>
      </w:pPr>
    </w:p>
    <w:p w14:paraId="45B20A66" w14:textId="2FF7DA15" w:rsidR="00B27E7A" w:rsidRPr="0050181E" w:rsidRDefault="001A66EC">
      <w:pPr>
        <w:spacing w:after="0"/>
        <w:rPr>
          <w:rFonts w:ascii="Arial" w:hAnsi="Arial"/>
        </w:rPr>
      </w:pPr>
      <w:r w:rsidRPr="001A66EC">
        <w:rPr>
          <w:rFonts w:ascii="Arial" w:hAnsi="Arial"/>
          <w:b/>
          <w:bCs/>
        </w:rPr>
        <w:t>Philip:</w:t>
      </w:r>
      <w:r w:rsidR="00B27E7A" w:rsidRPr="0050181E">
        <w:rPr>
          <w:rFonts w:ascii="Arial" w:hAnsi="Arial"/>
        </w:rPr>
        <w:t xml:space="preserve"> </w:t>
      </w:r>
      <w:r w:rsidRPr="0050181E">
        <w:rPr>
          <w:rFonts w:ascii="Arial" w:hAnsi="Arial"/>
        </w:rPr>
        <w:t>Wow, that was a lot of money.</w:t>
      </w:r>
    </w:p>
    <w:p w14:paraId="431AC5CB" w14:textId="77777777" w:rsidR="00B27E7A" w:rsidRPr="0050181E" w:rsidRDefault="00B27E7A">
      <w:pPr>
        <w:spacing w:after="0"/>
        <w:rPr>
          <w:rFonts w:ascii="Arial" w:hAnsi="Arial"/>
        </w:rPr>
      </w:pPr>
    </w:p>
    <w:p w14:paraId="2DFBF1F8" w14:textId="77777777" w:rsidR="00B27E7A" w:rsidRPr="0050181E" w:rsidRDefault="00B27E7A">
      <w:pPr>
        <w:spacing w:after="0"/>
        <w:rPr>
          <w:rFonts w:ascii="Arial" w:hAnsi="Arial"/>
        </w:rPr>
      </w:pPr>
      <w:r w:rsidRPr="0050181E">
        <w:rPr>
          <w:rFonts w:ascii="Arial" w:hAnsi="Arial"/>
          <w:b/>
          <w:bCs/>
        </w:rPr>
        <w:t xml:space="preserve">Person: </w:t>
      </w:r>
      <w:r w:rsidRPr="0050181E">
        <w:rPr>
          <w:rFonts w:ascii="Arial" w:hAnsi="Arial"/>
        </w:rPr>
        <w:t xml:space="preserve">$175,000. </w:t>
      </w:r>
    </w:p>
    <w:p w14:paraId="538812A0" w14:textId="77777777" w:rsidR="00B27E7A" w:rsidRPr="0050181E" w:rsidRDefault="00B27E7A">
      <w:pPr>
        <w:spacing w:after="0"/>
        <w:rPr>
          <w:rFonts w:ascii="Arial" w:hAnsi="Arial"/>
        </w:rPr>
      </w:pPr>
    </w:p>
    <w:p w14:paraId="4034DB41" w14:textId="4A26FB24" w:rsidR="00B27E7A" w:rsidRPr="0050181E" w:rsidRDefault="00FE4BCE">
      <w:pPr>
        <w:spacing w:after="0"/>
        <w:rPr>
          <w:rFonts w:ascii="Arial" w:hAnsi="Arial"/>
        </w:rPr>
      </w:pPr>
      <w:r w:rsidRPr="00FE4BCE">
        <w:rPr>
          <w:rFonts w:ascii="Arial" w:hAnsi="Arial"/>
          <w:b/>
          <w:bCs/>
        </w:rPr>
        <w:t>Shannon:</w:t>
      </w:r>
      <w:r w:rsidR="00B27E7A" w:rsidRPr="0050181E">
        <w:rPr>
          <w:rFonts w:ascii="Arial" w:hAnsi="Arial"/>
        </w:rPr>
        <w:t xml:space="preserve"> </w:t>
      </w:r>
      <w:r w:rsidRPr="0050181E">
        <w:rPr>
          <w:rFonts w:ascii="Arial" w:hAnsi="Arial"/>
        </w:rPr>
        <w:t>After the vet takes off, police officers show up. They record on their body cam</w:t>
      </w:r>
      <w:r w:rsidR="00BB422A">
        <w:rPr>
          <w:rFonts w:ascii="Arial" w:hAnsi="Arial"/>
        </w:rPr>
        <w:t>s</w:t>
      </w:r>
      <w:r w:rsidR="00B27E7A" w:rsidRPr="0050181E">
        <w:rPr>
          <w:rFonts w:ascii="Arial" w:hAnsi="Arial"/>
        </w:rPr>
        <w:t>, a</w:t>
      </w:r>
      <w:r w:rsidRPr="0050181E">
        <w:rPr>
          <w:rFonts w:ascii="Arial" w:hAnsi="Arial"/>
        </w:rPr>
        <w:t xml:space="preserve">nd they clean up what's left of the cash </w:t>
      </w:r>
      <w:r w:rsidR="00B27E7A" w:rsidRPr="0050181E">
        <w:rPr>
          <w:rFonts w:ascii="Arial" w:hAnsi="Arial"/>
        </w:rPr>
        <w:t xml:space="preserve">on </w:t>
      </w:r>
      <w:r w:rsidRPr="0050181E">
        <w:rPr>
          <w:rFonts w:ascii="Arial" w:hAnsi="Arial"/>
        </w:rPr>
        <w:t>I</w:t>
      </w:r>
      <w:r w:rsidR="00B27E7A" w:rsidRPr="0050181E">
        <w:rPr>
          <w:rFonts w:ascii="Arial" w:hAnsi="Arial"/>
        </w:rPr>
        <w:t>-</w:t>
      </w:r>
      <w:r w:rsidRPr="0050181E">
        <w:rPr>
          <w:rFonts w:ascii="Arial" w:hAnsi="Arial"/>
        </w:rPr>
        <w:t>285. Catching bills</w:t>
      </w:r>
      <w:r w:rsidR="00B27E7A" w:rsidRPr="0050181E">
        <w:rPr>
          <w:rFonts w:ascii="Arial" w:hAnsi="Arial"/>
        </w:rPr>
        <w:t>, a</w:t>
      </w:r>
      <w:r w:rsidRPr="0050181E">
        <w:rPr>
          <w:rFonts w:ascii="Arial" w:hAnsi="Arial"/>
        </w:rPr>
        <w:t>s they drift pass</w:t>
      </w:r>
      <w:r w:rsidR="00BB422A">
        <w:rPr>
          <w:rFonts w:ascii="Arial" w:hAnsi="Arial"/>
        </w:rPr>
        <w:t xml:space="preserve"> on</w:t>
      </w:r>
      <w:r w:rsidRPr="0050181E">
        <w:rPr>
          <w:rFonts w:ascii="Arial" w:hAnsi="Arial"/>
        </w:rPr>
        <w:t xml:space="preserve"> debris. </w:t>
      </w:r>
    </w:p>
    <w:p w14:paraId="20F7814C" w14:textId="77777777" w:rsidR="00B27E7A" w:rsidRPr="0050181E" w:rsidRDefault="00B27E7A">
      <w:pPr>
        <w:spacing w:after="0"/>
        <w:rPr>
          <w:rFonts w:ascii="Arial" w:hAnsi="Arial"/>
        </w:rPr>
      </w:pPr>
    </w:p>
    <w:p w14:paraId="29DA40EC" w14:textId="195BC33B" w:rsidR="005059A4" w:rsidRPr="0050181E" w:rsidRDefault="00B27E7A">
      <w:pPr>
        <w:spacing w:after="0"/>
        <w:rPr>
          <w:rFonts w:ascii="Arial" w:hAnsi="Arial"/>
        </w:rPr>
      </w:pPr>
      <w:r w:rsidRPr="0050181E">
        <w:rPr>
          <w:rFonts w:ascii="Arial" w:hAnsi="Arial"/>
          <w:b/>
          <w:bCs/>
        </w:rPr>
        <w:t xml:space="preserve">Person: </w:t>
      </w:r>
      <w:r w:rsidRPr="0050181E">
        <w:rPr>
          <w:rFonts w:ascii="Arial" w:hAnsi="Arial"/>
        </w:rPr>
        <w:t xml:space="preserve">I was walking and </w:t>
      </w:r>
      <w:r w:rsidR="00280CE7" w:rsidRPr="0050181E">
        <w:rPr>
          <w:rFonts w:ascii="Arial" w:hAnsi="Arial"/>
        </w:rPr>
        <w:t xml:space="preserve">$50 </w:t>
      </w:r>
      <w:r w:rsidRPr="0050181E">
        <w:rPr>
          <w:rFonts w:ascii="Arial" w:hAnsi="Arial"/>
        </w:rPr>
        <w:t xml:space="preserve">dollars blew </w:t>
      </w:r>
      <w:r w:rsidR="00280CE7" w:rsidRPr="0050181E">
        <w:rPr>
          <w:rFonts w:ascii="Arial" w:hAnsi="Arial"/>
        </w:rPr>
        <w:t>up</w:t>
      </w:r>
      <w:r w:rsidRPr="0050181E">
        <w:rPr>
          <w:rFonts w:ascii="Arial" w:hAnsi="Arial"/>
        </w:rPr>
        <w:t>. Blew up out of nowhere I came</w:t>
      </w:r>
      <w:r w:rsidR="00280CE7" w:rsidRPr="0050181E">
        <w:rPr>
          <w:rFonts w:ascii="Arial" w:hAnsi="Arial"/>
        </w:rPr>
        <w:t xml:space="preserve"> to them.</w:t>
      </w:r>
    </w:p>
    <w:p w14:paraId="3CB4A9CF" w14:textId="79E33E7E" w:rsidR="00280CE7" w:rsidRPr="0050181E" w:rsidRDefault="00280CE7">
      <w:pPr>
        <w:spacing w:after="0"/>
        <w:rPr>
          <w:rFonts w:ascii="Arial" w:hAnsi="Arial"/>
        </w:rPr>
      </w:pPr>
    </w:p>
    <w:p w14:paraId="1DE14EE1" w14:textId="1A03E7D1" w:rsidR="00280CE7" w:rsidRPr="0050181E" w:rsidRDefault="00280CE7">
      <w:pPr>
        <w:spacing w:after="0"/>
        <w:rPr>
          <w:rFonts w:ascii="Arial" w:hAnsi="Arial"/>
        </w:rPr>
      </w:pPr>
      <w:r w:rsidRPr="0050181E">
        <w:rPr>
          <w:rFonts w:ascii="Arial" w:hAnsi="Arial"/>
          <w:b/>
          <w:bCs/>
        </w:rPr>
        <w:t xml:space="preserve">Person: </w:t>
      </w:r>
      <w:r w:rsidRPr="0050181E">
        <w:rPr>
          <w:rFonts w:ascii="Arial" w:hAnsi="Arial"/>
        </w:rPr>
        <w:t>Really?</w:t>
      </w:r>
    </w:p>
    <w:p w14:paraId="22E10B61" w14:textId="2E7E4289" w:rsidR="00280CE7" w:rsidRPr="0050181E" w:rsidRDefault="00280CE7">
      <w:pPr>
        <w:spacing w:after="0"/>
        <w:rPr>
          <w:rFonts w:ascii="Arial" w:hAnsi="Arial"/>
        </w:rPr>
      </w:pPr>
    </w:p>
    <w:p w14:paraId="3CCB4162" w14:textId="007D8FD9" w:rsidR="00280CE7" w:rsidRPr="0050181E" w:rsidRDefault="00280CE7">
      <w:pPr>
        <w:spacing w:after="0"/>
        <w:rPr>
          <w:rFonts w:ascii="Arial" w:hAnsi="Arial"/>
        </w:rPr>
      </w:pPr>
      <w:r w:rsidRPr="0050181E">
        <w:rPr>
          <w:rFonts w:ascii="Arial" w:hAnsi="Arial"/>
          <w:b/>
          <w:bCs/>
        </w:rPr>
        <w:t xml:space="preserve">Person: </w:t>
      </w:r>
      <w:r w:rsidRPr="0050181E">
        <w:rPr>
          <w:rFonts w:ascii="Arial" w:hAnsi="Arial"/>
        </w:rPr>
        <w:t>Yeah, $50 bill.</w:t>
      </w:r>
    </w:p>
    <w:p w14:paraId="6C0435CC" w14:textId="7890B543" w:rsidR="00280CE7" w:rsidRPr="0050181E" w:rsidRDefault="00280CE7">
      <w:pPr>
        <w:spacing w:after="0"/>
        <w:rPr>
          <w:rFonts w:ascii="Arial" w:hAnsi="Arial"/>
        </w:rPr>
      </w:pPr>
    </w:p>
    <w:p w14:paraId="6286D522" w14:textId="14A47943" w:rsidR="00280CE7" w:rsidRPr="0050181E" w:rsidRDefault="00280CE7">
      <w:pPr>
        <w:spacing w:after="0"/>
        <w:rPr>
          <w:rFonts w:ascii="Arial" w:hAnsi="Arial"/>
        </w:rPr>
      </w:pPr>
      <w:r w:rsidRPr="0050181E">
        <w:rPr>
          <w:rFonts w:ascii="Arial" w:hAnsi="Arial"/>
        </w:rPr>
        <w:t xml:space="preserve">[laughter] </w:t>
      </w:r>
    </w:p>
    <w:p w14:paraId="34F95AE0" w14:textId="77777777" w:rsidR="005059A4" w:rsidRPr="0050181E" w:rsidRDefault="005059A4">
      <w:pPr>
        <w:spacing w:after="0"/>
        <w:rPr>
          <w:rFonts w:ascii="Arial" w:hAnsi="Arial"/>
        </w:rPr>
      </w:pPr>
    </w:p>
    <w:p w14:paraId="5D20259B" w14:textId="69847256" w:rsidR="005059A4" w:rsidRPr="0050181E" w:rsidRDefault="00FE4BCE">
      <w:pPr>
        <w:spacing w:after="0"/>
        <w:rPr>
          <w:rFonts w:ascii="Arial" w:hAnsi="Arial"/>
        </w:rPr>
      </w:pPr>
      <w:r w:rsidRPr="00FE4BCE">
        <w:rPr>
          <w:rFonts w:ascii="Arial" w:hAnsi="Arial"/>
          <w:b/>
          <w:bCs/>
        </w:rPr>
        <w:t>Shannon:</w:t>
      </w:r>
      <w:r w:rsidR="00971F50" w:rsidRPr="0050181E">
        <w:rPr>
          <w:rFonts w:ascii="Arial" w:hAnsi="Arial"/>
        </w:rPr>
        <w:t xml:space="preserve"> B</w:t>
      </w:r>
      <w:r w:rsidRPr="0050181E">
        <w:rPr>
          <w:rFonts w:ascii="Arial" w:hAnsi="Arial"/>
        </w:rPr>
        <w:t xml:space="preserve">ack behind the wheel of his Toyota </w:t>
      </w:r>
      <w:r w:rsidR="001F4770" w:rsidRPr="0050181E">
        <w:rPr>
          <w:rFonts w:ascii="Arial" w:hAnsi="Arial"/>
        </w:rPr>
        <w:t>RAV4, t</w:t>
      </w:r>
      <w:r w:rsidRPr="0050181E">
        <w:rPr>
          <w:rFonts w:ascii="Arial" w:hAnsi="Arial"/>
        </w:rPr>
        <w:t>he vet speeds away from the s</w:t>
      </w:r>
      <w:r w:rsidR="00BB422A">
        <w:rPr>
          <w:rFonts w:ascii="Arial" w:hAnsi="Arial"/>
        </w:rPr>
        <w:t>c</w:t>
      </w:r>
      <w:r w:rsidRPr="0050181E">
        <w:rPr>
          <w:rFonts w:ascii="Arial" w:hAnsi="Arial"/>
        </w:rPr>
        <w:t>e</w:t>
      </w:r>
      <w:r w:rsidR="00BB422A">
        <w:rPr>
          <w:rFonts w:ascii="Arial" w:hAnsi="Arial"/>
        </w:rPr>
        <w:t>n</w:t>
      </w:r>
      <w:r w:rsidRPr="0050181E">
        <w:rPr>
          <w:rFonts w:ascii="Arial" w:hAnsi="Arial"/>
        </w:rPr>
        <w:t>e with the money.</w:t>
      </w:r>
    </w:p>
    <w:p w14:paraId="354F8A2B" w14:textId="77777777" w:rsidR="005059A4" w:rsidRPr="0050181E" w:rsidRDefault="005059A4">
      <w:pPr>
        <w:spacing w:after="0"/>
        <w:rPr>
          <w:rFonts w:ascii="Arial" w:hAnsi="Arial"/>
        </w:rPr>
      </w:pPr>
    </w:p>
    <w:p w14:paraId="4338D7E2" w14:textId="77777777" w:rsidR="00544141" w:rsidRDefault="001A66EC">
      <w:pPr>
        <w:spacing w:after="0"/>
        <w:rPr>
          <w:rFonts w:ascii="Arial" w:hAnsi="Arial"/>
        </w:rPr>
      </w:pPr>
      <w:r w:rsidRPr="001A66EC">
        <w:rPr>
          <w:rFonts w:ascii="Arial" w:hAnsi="Arial"/>
          <w:b/>
          <w:bCs/>
        </w:rPr>
        <w:t>Philip:</w:t>
      </w:r>
      <w:r w:rsidR="001F4770" w:rsidRPr="0050181E">
        <w:rPr>
          <w:rFonts w:ascii="Arial" w:hAnsi="Arial"/>
        </w:rPr>
        <w:t xml:space="preserve"> </w:t>
      </w:r>
      <w:r w:rsidRPr="0050181E">
        <w:rPr>
          <w:rFonts w:ascii="Arial" w:hAnsi="Arial"/>
        </w:rPr>
        <w:t>By about 30 seconds down the road</w:t>
      </w:r>
      <w:r w:rsidR="001F4770" w:rsidRPr="0050181E">
        <w:rPr>
          <w:rFonts w:ascii="Arial" w:hAnsi="Arial"/>
        </w:rPr>
        <w:t xml:space="preserve">, </w:t>
      </w:r>
      <w:r w:rsidRPr="0050181E">
        <w:rPr>
          <w:rFonts w:ascii="Arial" w:hAnsi="Arial"/>
        </w:rPr>
        <w:t>I called the parents</w:t>
      </w:r>
      <w:r w:rsidR="001F4770" w:rsidRPr="0050181E">
        <w:rPr>
          <w:rFonts w:ascii="Arial" w:hAnsi="Arial"/>
        </w:rPr>
        <w:t>, "Y</w:t>
      </w:r>
      <w:r w:rsidRPr="0050181E">
        <w:rPr>
          <w:rFonts w:ascii="Arial" w:hAnsi="Arial"/>
        </w:rPr>
        <w:t>ou will not believe what just happened.</w:t>
      </w:r>
      <w:r w:rsidR="001F4770" w:rsidRPr="0050181E">
        <w:rPr>
          <w:rFonts w:ascii="Arial" w:hAnsi="Arial"/>
        </w:rPr>
        <w:t>"</w:t>
      </w:r>
      <w:r w:rsidRPr="0050181E">
        <w:rPr>
          <w:rFonts w:ascii="Arial" w:hAnsi="Arial"/>
        </w:rPr>
        <w:t xml:space="preserve"> </w:t>
      </w:r>
      <w:r w:rsidR="001F4770" w:rsidRPr="0050181E">
        <w:rPr>
          <w:rFonts w:ascii="Arial" w:hAnsi="Arial"/>
        </w:rPr>
        <w:t xml:space="preserve">[chuckles] </w:t>
      </w:r>
      <w:r w:rsidRPr="0050181E">
        <w:rPr>
          <w:rFonts w:ascii="Arial" w:hAnsi="Arial"/>
        </w:rPr>
        <w:t>And once I got back to my parents</w:t>
      </w:r>
      <w:r w:rsidR="001F4770" w:rsidRPr="0050181E">
        <w:rPr>
          <w:rFonts w:ascii="Arial" w:hAnsi="Arial"/>
        </w:rPr>
        <w:t>'</w:t>
      </w:r>
      <w:r w:rsidRPr="0050181E">
        <w:rPr>
          <w:rFonts w:ascii="Arial" w:hAnsi="Arial"/>
        </w:rPr>
        <w:t xml:space="preserve"> apartment, I sat in my car for a minute and found everything in my pockets and start</w:t>
      </w:r>
      <w:r w:rsidR="001F4770" w:rsidRPr="0050181E">
        <w:rPr>
          <w:rFonts w:ascii="Arial" w:hAnsi="Arial"/>
        </w:rPr>
        <w:t>ed</w:t>
      </w:r>
      <w:r w:rsidRPr="0050181E">
        <w:rPr>
          <w:rFonts w:ascii="Arial" w:hAnsi="Arial"/>
        </w:rPr>
        <w:t xml:space="preserve"> counting</w:t>
      </w:r>
      <w:r w:rsidR="001F4770" w:rsidRPr="0050181E">
        <w:rPr>
          <w:rFonts w:ascii="Arial" w:hAnsi="Arial"/>
        </w:rPr>
        <w:t xml:space="preserve">, I </w:t>
      </w:r>
      <w:r w:rsidRPr="0050181E">
        <w:rPr>
          <w:rFonts w:ascii="Arial" w:hAnsi="Arial"/>
        </w:rPr>
        <w:t>went</w:t>
      </w:r>
      <w:r w:rsidR="001F4770" w:rsidRPr="0050181E">
        <w:rPr>
          <w:rFonts w:ascii="Arial" w:hAnsi="Arial"/>
        </w:rPr>
        <w:t>, "W</w:t>
      </w:r>
      <w:r w:rsidRPr="0050181E">
        <w:rPr>
          <w:rFonts w:ascii="Arial" w:hAnsi="Arial"/>
        </w:rPr>
        <w:t>ow.</w:t>
      </w:r>
      <w:r w:rsidR="001F4770" w:rsidRPr="0050181E">
        <w:rPr>
          <w:rFonts w:ascii="Arial" w:hAnsi="Arial"/>
        </w:rPr>
        <w:t>"</w:t>
      </w:r>
      <w:r w:rsidRPr="0050181E">
        <w:rPr>
          <w:rFonts w:ascii="Arial" w:hAnsi="Arial"/>
        </w:rPr>
        <w:t xml:space="preserve"> I folded it up in half and then put it in my wallet separately</w:t>
      </w:r>
      <w:r w:rsidR="00544141">
        <w:rPr>
          <w:rFonts w:ascii="Arial" w:hAnsi="Arial"/>
        </w:rPr>
        <w:t xml:space="preserve"> than </w:t>
      </w:r>
      <w:r w:rsidRPr="0050181E">
        <w:rPr>
          <w:rFonts w:ascii="Arial" w:hAnsi="Arial"/>
        </w:rPr>
        <w:t xml:space="preserve">the </w:t>
      </w:r>
      <w:r w:rsidR="001F4770" w:rsidRPr="0050181E">
        <w:rPr>
          <w:rFonts w:ascii="Arial" w:hAnsi="Arial"/>
        </w:rPr>
        <w:t>$</w:t>
      </w:r>
      <w:r w:rsidR="00544141">
        <w:rPr>
          <w:rFonts w:ascii="Arial" w:hAnsi="Arial"/>
        </w:rPr>
        <w:t>2</w:t>
      </w:r>
      <w:r w:rsidRPr="0050181E">
        <w:rPr>
          <w:rFonts w:ascii="Arial" w:hAnsi="Arial"/>
        </w:rPr>
        <w:t xml:space="preserve"> or $3 I had my wallet initially</w:t>
      </w:r>
      <w:r w:rsidR="001F4770" w:rsidRPr="0050181E">
        <w:rPr>
          <w:rFonts w:ascii="Arial" w:hAnsi="Arial"/>
        </w:rPr>
        <w:t>, a</w:t>
      </w:r>
      <w:r w:rsidRPr="0050181E">
        <w:rPr>
          <w:rFonts w:ascii="Arial" w:hAnsi="Arial"/>
        </w:rPr>
        <w:t>nd I just kept it separate.</w:t>
      </w:r>
    </w:p>
    <w:p w14:paraId="105C087C" w14:textId="77777777" w:rsidR="00544141" w:rsidRDefault="00544141">
      <w:pPr>
        <w:spacing w:after="0"/>
        <w:rPr>
          <w:rFonts w:ascii="Arial" w:hAnsi="Arial"/>
        </w:rPr>
      </w:pPr>
    </w:p>
    <w:p w14:paraId="4D649EA3" w14:textId="70E9A999" w:rsidR="000730EB" w:rsidRPr="0050181E" w:rsidRDefault="001A66EC">
      <w:pPr>
        <w:spacing w:after="0"/>
        <w:rPr>
          <w:rFonts w:ascii="Arial" w:hAnsi="Arial"/>
        </w:rPr>
      </w:pPr>
      <w:r w:rsidRPr="0050181E">
        <w:rPr>
          <w:rFonts w:ascii="Arial" w:hAnsi="Arial"/>
        </w:rPr>
        <w:t xml:space="preserve">I believe </w:t>
      </w:r>
      <w:r w:rsidR="001F4770" w:rsidRPr="0050181E">
        <w:rPr>
          <w:rFonts w:ascii="Arial" w:hAnsi="Arial"/>
        </w:rPr>
        <w:t xml:space="preserve">it </w:t>
      </w:r>
      <w:r w:rsidRPr="0050181E">
        <w:rPr>
          <w:rFonts w:ascii="Arial" w:hAnsi="Arial"/>
        </w:rPr>
        <w:t xml:space="preserve">was the next day. The Fulton County Police Department kind of put in their social media that </w:t>
      </w:r>
      <w:r w:rsidR="001F4770" w:rsidRPr="0050181E">
        <w:rPr>
          <w:rFonts w:ascii="Arial" w:hAnsi="Arial"/>
        </w:rPr>
        <w:t>"I</w:t>
      </w:r>
      <w:r w:rsidRPr="0050181E">
        <w:rPr>
          <w:rFonts w:ascii="Arial" w:hAnsi="Arial"/>
        </w:rPr>
        <w:t>t's not your money</w:t>
      </w:r>
      <w:r w:rsidR="00544141">
        <w:rPr>
          <w:rFonts w:ascii="Arial" w:hAnsi="Arial"/>
        </w:rPr>
        <w:t>. I</w:t>
      </w:r>
      <w:r w:rsidRPr="0050181E">
        <w:rPr>
          <w:rFonts w:ascii="Arial" w:hAnsi="Arial"/>
        </w:rPr>
        <w:t>t needs to be returned if you have it.</w:t>
      </w:r>
      <w:r w:rsidR="001F4770" w:rsidRPr="0050181E">
        <w:rPr>
          <w:rFonts w:ascii="Arial" w:hAnsi="Arial"/>
        </w:rPr>
        <w:t>"</w:t>
      </w:r>
      <w:r w:rsidRPr="0050181E">
        <w:rPr>
          <w:rFonts w:ascii="Arial" w:hAnsi="Arial"/>
        </w:rPr>
        <w:t xml:space="preserve"> I remember almost verbatim it was anything under $1,000 is a misdemeanor</w:t>
      </w:r>
      <w:r w:rsidR="000730EB" w:rsidRPr="0050181E">
        <w:rPr>
          <w:rFonts w:ascii="Arial" w:hAnsi="Arial"/>
        </w:rPr>
        <w:t xml:space="preserve">, </w:t>
      </w:r>
      <w:r w:rsidRPr="0050181E">
        <w:rPr>
          <w:rFonts w:ascii="Arial" w:hAnsi="Arial"/>
        </w:rPr>
        <w:t xml:space="preserve">anything over is a felony. I mean, I really just talked to my parents about it. </w:t>
      </w:r>
      <w:r w:rsidR="000730EB" w:rsidRPr="0050181E">
        <w:rPr>
          <w:rFonts w:ascii="Arial" w:hAnsi="Arial"/>
        </w:rPr>
        <w:t>"</w:t>
      </w:r>
      <w:r w:rsidRPr="0050181E">
        <w:rPr>
          <w:rFonts w:ascii="Arial" w:hAnsi="Arial"/>
        </w:rPr>
        <w:t>Why should I keep this? Why should I give this back</w:t>
      </w:r>
      <w:r w:rsidR="000730EB" w:rsidRPr="0050181E">
        <w:rPr>
          <w:rFonts w:ascii="Arial" w:hAnsi="Arial"/>
        </w:rPr>
        <w:t>?"</w:t>
      </w:r>
      <w:r w:rsidRPr="0050181E">
        <w:rPr>
          <w:rFonts w:ascii="Arial" w:hAnsi="Arial"/>
        </w:rPr>
        <w:t xml:space="preserve"> </w:t>
      </w:r>
      <w:r w:rsidR="004332C7">
        <w:rPr>
          <w:rFonts w:ascii="Arial" w:hAnsi="Arial"/>
        </w:rPr>
        <w:t>s</w:t>
      </w:r>
      <w:r w:rsidRPr="0050181E">
        <w:rPr>
          <w:rFonts w:ascii="Arial" w:hAnsi="Arial"/>
        </w:rPr>
        <w:t>ort of thing</w:t>
      </w:r>
      <w:r w:rsidR="008063CF">
        <w:rPr>
          <w:rFonts w:ascii="Arial" w:hAnsi="Arial"/>
        </w:rPr>
        <w:t xml:space="preserve">. The Air Force has </w:t>
      </w:r>
      <w:r w:rsidRPr="0050181E">
        <w:rPr>
          <w:rFonts w:ascii="Arial" w:hAnsi="Arial"/>
        </w:rPr>
        <w:t xml:space="preserve">three core values. </w:t>
      </w:r>
      <w:r w:rsidR="000730EB" w:rsidRPr="0050181E">
        <w:rPr>
          <w:rFonts w:ascii="Arial" w:hAnsi="Arial"/>
        </w:rPr>
        <w:t xml:space="preserve">It's Integrity First, Service Before Self, and Excellence </w:t>
      </w:r>
      <w:r w:rsidR="008063CF" w:rsidRPr="0050181E">
        <w:rPr>
          <w:rFonts w:ascii="Arial" w:hAnsi="Arial"/>
        </w:rPr>
        <w:t xml:space="preserve">in </w:t>
      </w:r>
      <w:r w:rsidR="000730EB" w:rsidRPr="0050181E">
        <w:rPr>
          <w:rFonts w:ascii="Arial" w:hAnsi="Arial"/>
        </w:rPr>
        <w:t>All We Do</w:t>
      </w:r>
      <w:r w:rsidRPr="0050181E">
        <w:rPr>
          <w:rFonts w:ascii="Arial" w:hAnsi="Arial"/>
        </w:rPr>
        <w:t xml:space="preserve">. And it really tested my integrity. </w:t>
      </w:r>
    </w:p>
    <w:p w14:paraId="6E11CC08" w14:textId="77777777" w:rsidR="000730EB" w:rsidRPr="0050181E" w:rsidRDefault="000730EB">
      <w:pPr>
        <w:spacing w:after="0"/>
        <w:rPr>
          <w:rFonts w:ascii="Arial" w:hAnsi="Arial"/>
        </w:rPr>
      </w:pPr>
    </w:p>
    <w:p w14:paraId="47746BD0" w14:textId="6A186CAD" w:rsidR="005059A4" w:rsidRPr="0050181E" w:rsidRDefault="00000000">
      <w:pPr>
        <w:spacing w:after="0"/>
        <w:rPr>
          <w:rFonts w:ascii="Arial" w:hAnsi="Arial"/>
        </w:rPr>
      </w:pPr>
      <w:r w:rsidRPr="0050181E">
        <w:rPr>
          <w:rFonts w:ascii="Arial" w:hAnsi="Arial"/>
        </w:rPr>
        <w:t xml:space="preserve">I think it was </w:t>
      </w:r>
      <w:r w:rsidR="000730EB" w:rsidRPr="0050181E">
        <w:rPr>
          <w:rFonts w:ascii="Arial" w:hAnsi="Arial"/>
        </w:rPr>
        <w:t>5</w:t>
      </w:r>
      <w:r w:rsidRPr="0050181E">
        <w:rPr>
          <w:rFonts w:ascii="Arial" w:hAnsi="Arial"/>
        </w:rPr>
        <w:t xml:space="preserve"> or </w:t>
      </w:r>
      <w:r w:rsidR="000730EB" w:rsidRPr="0050181E">
        <w:rPr>
          <w:rFonts w:ascii="Arial" w:hAnsi="Arial"/>
        </w:rPr>
        <w:t>6</w:t>
      </w:r>
      <w:r w:rsidRPr="0050181E">
        <w:rPr>
          <w:rFonts w:ascii="Arial" w:hAnsi="Arial"/>
        </w:rPr>
        <w:t xml:space="preserve"> o'clock at night and I made the decision of I'm going to take it back because that was not my money. My dad chose to come with me.</w:t>
      </w:r>
      <w:r w:rsidR="00E73834" w:rsidRPr="0050181E">
        <w:rPr>
          <w:rFonts w:ascii="Arial" w:hAnsi="Arial"/>
        </w:rPr>
        <w:t xml:space="preserve"> </w:t>
      </w:r>
      <w:r w:rsidR="00E076E9" w:rsidRPr="0050181E">
        <w:rPr>
          <w:rFonts w:ascii="Arial" w:hAnsi="Arial"/>
        </w:rPr>
        <w:t xml:space="preserve">We </w:t>
      </w:r>
      <w:r w:rsidRPr="0050181E">
        <w:rPr>
          <w:rFonts w:ascii="Arial" w:hAnsi="Arial"/>
        </w:rPr>
        <w:t>rode there</w:t>
      </w:r>
      <w:r w:rsidR="00E076E9">
        <w:rPr>
          <w:rFonts w:ascii="Arial" w:hAnsi="Arial"/>
        </w:rPr>
        <w:t>,</w:t>
      </w:r>
      <w:r w:rsidRPr="0050181E">
        <w:rPr>
          <w:rFonts w:ascii="Arial" w:hAnsi="Arial"/>
        </w:rPr>
        <w:t xml:space="preserve"> and it was just one of those</w:t>
      </w:r>
      <w:r w:rsidR="00E73834" w:rsidRPr="0050181E">
        <w:rPr>
          <w:rFonts w:ascii="Arial" w:hAnsi="Arial"/>
        </w:rPr>
        <w:t>, "</w:t>
      </w:r>
      <w:r w:rsidRPr="0050181E">
        <w:rPr>
          <w:rFonts w:ascii="Arial" w:hAnsi="Arial"/>
        </w:rPr>
        <w:t>What do you think they're going to do? What do you think they're going to ask me?</w:t>
      </w:r>
      <w:r w:rsidR="00E73834" w:rsidRPr="0050181E">
        <w:rPr>
          <w:rFonts w:ascii="Arial" w:hAnsi="Arial"/>
        </w:rPr>
        <w:t>"</w:t>
      </w:r>
      <w:r w:rsidRPr="0050181E">
        <w:rPr>
          <w:rFonts w:ascii="Arial" w:hAnsi="Arial"/>
        </w:rPr>
        <w:t xml:space="preserve"> I don't know if he's going to take me in custody for a little bit as we fill out paperwork. </w:t>
      </w:r>
      <w:r w:rsidR="00881B13">
        <w:rPr>
          <w:rFonts w:ascii="Arial" w:hAnsi="Arial"/>
        </w:rPr>
        <w:t xml:space="preserve">In </w:t>
      </w:r>
      <w:r w:rsidRPr="0050181E">
        <w:rPr>
          <w:rFonts w:ascii="Arial" w:hAnsi="Arial"/>
        </w:rPr>
        <w:t>that situation</w:t>
      </w:r>
      <w:r w:rsidR="00881B13">
        <w:rPr>
          <w:rFonts w:ascii="Arial" w:hAnsi="Arial"/>
        </w:rPr>
        <w:t>,</w:t>
      </w:r>
      <w:r w:rsidRPr="0050181E">
        <w:rPr>
          <w:rFonts w:ascii="Arial" w:hAnsi="Arial"/>
        </w:rPr>
        <w:t xml:space="preserve"> your mind kind of jumps a little bit.</w:t>
      </w:r>
    </w:p>
    <w:p w14:paraId="5858DC62" w14:textId="75E44085" w:rsidR="005059A4" w:rsidRPr="0050181E" w:rsidRDefault="005059A4">
      <w:pPr>
        <w:spacing w:after="0"/>
        <w:rPr>
          <w:rFonts w:ascii="Arial" w:hAnsi="Arial"/>
        </w:rPr>
      </w:pPr>
    </w:p>
    <w:p w14:paraId="508C2514" w14:textId="4A5CA1AD" w:rsidR="002B0AD0" w:rsidRPr="0050181E" w:rsidRDefault="002B0AD0">
      <w:pPr>
        <w:spacing w:after="0"/>
        <w:rPr>
          <w:rFonts w:ascii="Arial" w:hAnsi="Arial"/>
        </w:rPr>
      </w:pPr>
      <w:r w:rsidRPr="0050181E">
        <w:rPr>
          <w:rFonts w:ascii="Arial" w:hAnsi="Arial"/>
        </w:rPr>
        <w:t>[pensive music]</w:t>
      </w:r>
    </w:p>
    <w:p w14:paraId="5EB35931" w14:textId="77777777" w:rsidR="002B0AD0" w:rsidRPr="0050181E" w:rsidRDefault="002B0AD0">
      <w:pPr>
        <w:spacing w:after="0"/>
        <w:rPr>
          <w:rFonts w:ascii="Arial" w:hAnsi="Arial"/>
        </w:rPr>
      </w:pPr>
    </w:p>
    <w:p w14:paraId="640B82ED" w14:textId="6558B952" w:rsidR="005059A4" w:rsidRPr="0050181E" w:rsidRDefault="00FE4BCE">
      <w:pPr>
        <w:spacing w:after="0"/>
        <w:rPr>
          <w:rFonts w:ascii="Arial" w:hAnsi="Arial"/>
        </w:rPr>
      </w:pPr>
      <w:r w:rsidRPr="00FE4BCE">
        <w:rPr>
          <w:rFonts w:ascii="Arial" w:hAnsi="Arial"/>
          <w:b/>
          <w:bCs/>
        </w:rPr>
        <w:t>Glynn:</w:t>
      </w:r>
      <w:r w:rsidR="00F22708" w:rsidRPr="0050181E">
        <w:rPr>
          <w:rFonts w:ascii="Arial" w:hAnsi="Arial"/>
        </w:rPr>
        <w:t xml:space="preserve"> </w:t>
      </w:r>
      <w:r w:rsidR="00E35E76" w:rsidRPr="0050181E">
        <w:rPr>
          <w:rFonts w:ascii="Arial" w:hAnsi="Arial"/>
        </w:rPr>
        <w:t xml:space="preserve">Snappers, </w:t>
      </w:r>
      <w:r w:rsidRPr="0050181E">
        <w:rPr>
          <w:rFonts w:ascii="Arial" w:hAnsi="Arial"/>
        </w:rPr>
        <w:t>in just a moment, the vet finds out that he is not the only one with a guilty conscience</w:t>
      </w:r>
      <w:r w:rsidR="00F7670D">
        <w:rPr>
          <w:rFonts w:ascii="Arial" w:hAnsi="Arial"/>
        </w:rPr>
        <w:t>,</w:t>
      </w:r>
      <w:r w:rsidR="0069205C">
        <w:rPr>
          <w:rFonts w:ascii="Arial" w:hAnsi="Arial"/>
        </w:rPr>
        <w:t xml:space="preserve"> w</w:t>
      </w:r>
      <w:r w:rsidRPr="0050181E">
        <w:rPr>
          <w:rFonts w:ascii="Arial" w:hAnsi="Arial"/>
        </w:rPr>
        <w:t xml:space="preserve">hen the </w:t>
      </w:r>
      <w:r w:rsidR="00E35E76" w:rsidRPr="0050181E">
        <w:rPr>
          <w:rFonts w:ascii="Arial" w:hAnsi="Arial"/>
        </w:rPr>
        <w:t>M</w:t>
      </w:r>
      <w:r w:rsidRPr="0050181E">
        <w:rPr>
          <w:rFonts w:ascii="Arial" w:hAnsi="Arial"/>
        </w:rPr>
        <w:t xml:space="preserve">oney </w:t>
      </w:r>
      <w:r w:rsidR="00E35E76" w:rsidRPr="0050181E">
        <w:rPr>
          <w:rFonts w:ascii="Arial" w:hAnsi="Arial"/>
        </w:rPr>
        <w:t>T</w:t>
      </w:r>
      <w:r w:rsidRPr="0050181E">
        <w:rPr>
          <w:rFonts w:ascii="Arial" w:hAnsi="Arial"/>
        </w:rPr>
        <w:t>ruck episode continues</w:t>
      </w:r>
      <w:r w:rsidR="00CA313C">
        <w:rPr>
          <w:rFonts w:ascii="Arial" w:hAnsi="Arial"/>
        </w:rPr>
        <w:t>. S</w:t>
      </w:r>
      <w:r w:rsidRPr="0050181E">
        <w:rPr>
          <w:rFonts w:ascii="Arial" w:hAnsi="Arial"/>
        </w:rPr>
        <w:t>tay tuned</w:t>
      </w:r>
      <w:r w:rsidR="00E35E76" w:rsidRPr="0050181E">
        <w:rPr>
          <w:rFonts w:ascii="Arial" w:hAnsi="Arial"/>
        </w:rPr>
        <w:t>.</w:t>
      </w:r>
    </w:p>
    <w:p w14:paraId="28AAAA72" w14:textId="77777777" w:rsidR="005059A4" w:rsidRPr="0050181E" w:rsidRDefault="005059A4">
      <w:pPr>
        <w:spacing w:after="0"/>
        <w:rPr>
          <w:rFonts w:ascii="Arial" w:hAnsi="Arial"/>
        </w:rPr>
      </w:pPr>
    </w:p>
    <w:p w14:paraId="3659A3EB" w14:textId="1B4E241A" w:rsidR="005059A4" w:rsidRPr="0050181E" w:rsidRDefault="00000000">
      <w:pPr>
        <w:spacing w:after="0"/>
        <w:rPr>
          <w:rFonts w:ascii="Arial" w:hAnsi="Arial"/>
        </w:rPr>
      </w:pPr>
      <w:r w:rsidRPr="0050181E">
        <w:rPr>
          <w:rFonts w:ascii="Arial" w:hAnsi="Arial"/>
        </w:rPr>
        <w:t xml:space="preserve">Welcome back </w:t>
      </w:r>
      <w:r w:rsidR="00CA313C">
        <w:rPr>
          <w:rFonts w:ascii="Arial" w:hAnsi="Arial"/>
        </w:rPr>
        <w:t xml:space="preserve">to </w:t>
      </w:r>
      <w:r w:rsidR="003F485D" w:rsidRPr="0050181E">
        <w:rPr>
          <w:rFonts w:ascii="Arial" w:hAnsi="Arial"/>
        </w:rPr>
        <w:t>S</w:t>
      </w:r>
      <w:r w:rsidRPr="0050181E">
        <w:rPr>
          <w:rFonts w:ascii="Arial" w:hAnsi="Arial"/>
        </w:rPr>
        <w:t xml:space="preserve">nap </w:t>
      </w:r>
      <w:r w:rsidR="003F485D" w:rsidRPr="0050181E">
        <w:rPr>
          <w:rFonts w:ascii="Arial" w:hAnsi="Arial"/>
        </w:rPr>
        <w:t>J</w:t>
      </w:r>
      <w:r w:rsidRPr="0050181E">
        <w:rPr>
          <w:rFonts w:ascii="Arial" w:hAnsi="Arial"/>
        </w:rPr>
        <w:t>udgment</w:t>
      </w:r>
      <w:r w:rsidR="003F485D" w:rsidRPr="0050181E">
        <w:rPr>
          <w:rFonts w:ascii="Arial" w:hAnsi="Arial"/>
        </w:rPr>
        <w:t>, t</w:t>
      </w:r>
      <w:r w:rsidRPr="0050181E">
        <w:rPr>
          <w:rFonts w:ascii="Arial" w:hAnsi="Arial"/>
        </w:rPr>
        <w:t xml:space="preserve">he </w:t>
      </w:r>
      <w:r w:rsidR="003F485D" w:rsidRPr="0050181E">
        <w:rPr>
          <w:rFonts w:ascii="Arial" w:hAnsi="Arial"/>
        </w:rPr>
        <w:t>M</w:t>
      </w:r>
      <w:r w:rsidRPr="0050181E">
        <w:rPr>
          <w:rFonts w:ascii="Arial" w:hAnsi="Arial"/>
        </w:rPr>
        <w:t xml:space="preserve">oney </w:t>
      </w:r>
      <w:r w:rsidR="003F485D" w:rsidRPr="0050181E">
        <w:rPr>
          <w:rFonts w:ascii="Arial" w:hAnsi="Arial"/>
        </w:rPr>
        <w:t>T</w:t>
      </w:r>
      <w:r w:rsidRPr="0050181E">
        <w:rPr>
          <w:rFonts w:ascii="Arial" w:hAnsi="Arial"/>
        </w:rPr>
        <w:t>ruck episode. When last we left</w:t>
      </w:r>
      <w:r w:rsidR="003F485D" w:rsidRPr="0050181E">
        <w:rPr>
          <w:rFonts w:ascii="Arial" w:hAnsi="Arial"/>
        </w:rPr>
        <w:t>, t</w:t>
      </w:r>
      <w:r w:rsidRPr="0050181E">
        <w:rPr>
          <w:rFonts w:ascii="Arial" w:hAnsi="Arial"/>
        </w:rPr>
        <w:t xml:space="preserve">he vet was on his way to the police station ready to return the cash he picked up from </w:t>
      </w:r>
      <w:r w:rsidR="003F485D" w:rsidRPr="0050181E">
        <w:rPr>
          <w:rFonts w:ascii="Arial" w:hAnsi="Arial"/>
        </w:rPr>
        <w:t>I</w:t>
      </w:r>
      <w:r w:rsidRPr="0050181E">
        <w:rPr>
          <w:rFonts w:ascii="Arial" w:hAnsi="Arial"/>
        </w:rPr>
        <w:t>nterstate</w:t>
      </w:r>
      <w:r w:rsidR="003F485D" w:rsidRPr="0050181E">
        <w:rPr>
          <w:rFonts w:ascii="Arial" w:hAnsi="Arial"/>
        </w:rPr>
        <w:t>-</w:t>
      </w:r>
      <w:r w:rsidRPr="0050181E">
        <w:rPr>
          <w:rFonts w:ascii="Arial" w:hAnsi="Arial"/>
        </w:rPr>
        <w:t>285</w:t>
      </w:r>
      <w:r w:rsidR="003F485D" w:rsidRPr="0050181E">
        <w:rPr>
          <w:rFonts w:ascii="Arial" w:hAnsi="Arial"/>
        </w:rPr>
        <w:t>.</w:t>
      </w:r>
      <w:r w:rsidR="00D42538">
        <w:rPr>
          <w:rFonts w:ascii="Arial" w:hAnsi="Arial"/>
        </w:rPr>
        <w:t xml:space="preserve"> </w:t>
      </w:r>
      <w:r w:rsidRPr="0050181E">
        <w:rPr>
          <w:rFonts w:ascii="Arial" w:hAnsi="Arial"/>
        </w:rPr>
        <w:t>Snap Judgment</w:t>
      </w:r>
      <w:r w:rsidR="00C66425">
        <w:rPr>
          <w:rFonts w:ascii="Arial" w:hAnsi="Arial"/>
        </w:rPr>
        <w:t>.</w:t>
      </w:r>
    </w:p>
    <w:p w14:paraId="27F2334F" w14:textId="77777777" w:rsidR="005059A4" w:rsidRPr="0050181E" w:rsidRDefault="005059A4">
      <w:pPr>
        <w:spacing w:after="0"/>
        <w:rPr>
          <w:rFonts w:ascii="Arial" w:hAnsi="Arial"/>
        </w:rPr>
      </w:pPr>
    </w:p>
    <w:p w14:paraId="2C77F7AB" w14:textId="34700FA6" w:rsidR="003F485D" w:rsidRPr="0050181E" w:rsidRDefault="00FE4BCE">
      <w:pPr>
        <w:spacing w:after="0"/>
        <w:rPr>
          <w:rFonts w:ascii="Arial" w:hAnsi="Arial"/>
        </w:rPr>
      </w:pPr>
      <w:r w:rsidRPr="00FE4BCE">
        <w:rPr>
          <w:rFonts w:ascii="Arial" w:hAnsi="Arial"/>
          <w:b/>
          <w:bCs/>
        </w:rPr>
        <w:t>Shannon:</w:t>
      </w:r>
      <w:r w:rsidR="003F485D" w:rsidRPr="0050181E">
        <w:rPr>
          <w:rFonts w:ascii="Arial" w:hAnsi="Arial"/>
        </w:rPr>
        <w:t xml:space="preserve"> W</w:t>
      </w:r>
      <w:r w:rsidRPr="0050181E">
        <w:rPr>
          <w:rFonts w:ascii="Arial" w:hAnsi="Arial"/>
        </w:rPr>
        <w:t xml:space="preserve">hen the veteran </w:t>
      </w:r>
      <w:r w:rsidR="00A9611E">
        <w:rPr>
          <w:rFonts w:ascii="Arial" w:hAnsi="Arial"/>
        </w:rPr>
        <w:t xml:space="preserve">and </w:t>
      </w:r>
      <w:r w:rsidRPr="0050181E">
        <w:rPr>
          <w:rFonts w:ascii="Arial" w:hAnsi="Arial"/>
        </w:rPr>
        <w:t>his dad get to the police station</w:t>
      </w:r>
      <w:r w:rsidR="003F485D" w:rsidRPr="0050181E">
        <w:rPr>
          <w:rFonts w:ascii="Arial" w:hAnsi="Arial"/>
        </w:rPr>
        <w:t>, t</w:t>
      </w:r>
      <w:r w:rsidRPr="0050181E">
        <w:rPr>
          <w:rFonts w:ascii="Arial" w:hAnsi="Arial"/>
        </w:rPr>
        <w:t xml:space="preserve">he police officer comes out of the evidence room </w:t>
      </w:r>
      <w:r w:rsidR="003F485D" w:rsidRPr="0050181E">
        <w:rPr>
          <w:rFonts w:ascii="Arial" w:hAnsi="Arial"/>
        </w:rPr>
        <w:t>and greets them</w:t>
      </w:r>
      <w:r w:rsidRPr="0050181E">
        <w:rPr>
          <w:rFonts w:ascii="Arial" w:hAnsi="Arial"/>
        </w:rPr>
        <w:t>. He's recording on his bodycam</w:t>
      </w:r>
      <w:r w:rsidR="003F485D" w:rsidRPr="0050181E">
        <w:rPr>
          <w:rFonts w:ascii="Arial" w:hAnsi="Arial"/>
        </w:rPr>
        <w:t>.</w:t>
      </w:r>
    </w:p>
    <w:p w14:paraId="6DB14C75" w14:textId="77777777" w:rsidR="003F485D" w:rsidRPr="0050181E" w:rsidRDefault="003F485D">
      <w:pPr>
        <w:spacing w:after="0"/>
        <w:rPr>
          <w:rFonts w:ascii="Arial" w:hAnsi="Arial"/>
        </w:rPr>
      </w:pPr>
    </w:p>
    <w:p w14:paraId="45CD8E8C" w14:textId="7FD22D09" w:rsidR="003F485D" w:rsidRPr="0050181E" w:rsidRDefault="001A66EC">
      <w:pPr>
        <w:spacing w:after="0"/>
        <w:rPr>
          <w:rFonts w:ascii="Arial" w:hAnsi="Arial"/>
        </w:rPr>
      </w:pPr>
      <w:r w:rsidRPr="001A66EC">
        <w:rPr>
          <w:rFonts w:ascii="Arial" w:hAnsi="Arial"/>
          <w:b/>
          <w:bCs/>
        </w:rPr>
        <w:t>Philip:</w:t>
      </w:r>
      <w:r w:rsidR="003F485D" w:rsidRPr="0050181E">
        <w:rPr>
          <w:rFonts w:ascii="Arial" w:hAnsi="Arial"/>
        </w:rPr>
        <w:t xml:space="preserve"> He's like, "You're </w:t>
      </w:r>
      <w:r w:rsidRPr="0050181E">
        <w:rPr>
          <w:rFonts w:ascii="Arial" w:hAnsi="Arial"/>
        </w:rPr>
        <w:t xml:space="preserve">returning money </w:t>
      </w:r>
      <w:r w:rsidR="003F485D" w:rsidRPr="0050181E">
        <w:rPr>
          <w:rFonts w:ascii="Arial" w:hAnsi="Arial"/>
        </w:rPr>
        <w:t xml:space="preserve">too?" "Yes, </w:t>
      </w:r>
      <w:r w:rsidRPr="0050181E">
        <w:rPr>
          <w:rFonts w:ascii="Arial" w:hAnsi="Arial"/>
        </w:rPr>
        <w:t>sir</w:t>
      </w:r>
      <w:r w:rsidR="003F485D" w:rsidRPr="0050181E">
        <w:rPr>
          <w:rFonts w:ascii="Arial" w:hAnsi="Arial"/>
        </w:rPr>
        <w:t xml:space="preserve">, </w:t>
      </w:r>
      <w:r w:rsidRPr="0050181E">
        <w:rPr>
          <w:rFonts w:ascii="Arial" w:hAnsi="Arial"/>
        </w:rPr>
        <w:t>I am</w:t>
      </w:r>
      <w:r w:rsidR="003F485D" w:rsidRPr="0050181E">
        <w:rPr>
          <w:rFonts w:ascii="Arial" w:hAnsi="Arial"/>
        </w:rPr>
        <w:t>."</w:t>
      </w:r>
    </w:p>
    <w:p w14:paraId="0026AF8E" w14:textId="77777777" w:rsidR="003F485D" w:rsidRPr="0050181E" w:rsidRDefault="003F485D">
      <w:pPr>
        <w:spacing w:after="0"/>
        <w:rPr>
          <w:rFonts w:ascii="Arial" w:hAnsi="Arial"/>
          <w:b/>
          <w:bCs/>
        </w:rPr>
      </w:pPr>
    </w:p>
    <w:p w14:paraId="0B33A4DD" w14:textId="77777777" w:rsidR="003F485D" w:rsidRPr="0050181E" w:rsidRDefault="003F485D">
      <w:pPr>
        <w:spacing w:after="0"/>
        <w:rPr>
          <w:rFonts w:ascii="Arial" w:hAnsi="Arial"/>
        </w:rPr>
      </w:pPr>
      <w:r w:rsidRPr="0050181E">
        <w:rPr>
          <w:rFonts w:ascii="Arial" w:hAnsi="Arial"/>
          <w:b/>
          <w:bCs/>
        </w:rPr>
        <w:t xml:space="preserve">Officer: </w:t>
      </w:r>
      <w:r w:rsidRPr="0050181E">
        <w:rPr>
          <w:rFonts w:ascii="Arial" w:hAnsi="Arial"/>
        </w:rPr>
        <w:t xml:space="preserve">I've been doing this all day. </w:t>
      </w:r>
    </w:p>
    <w:p w14:paraId="117184A0" w14:textId="77777777" w:rsidR="003F485D" w:rsidRPr="0050181E" w:rsidRDefault="003F485D">
      <w:pPr>
        <w:spacing w:after="0"/>
        <w:rPr>
          <w:rFonts w:ascii="Arial" w:hAnsi="Arial"/>
        </w:rPr>
      </w:pPr>
    </w:p>
    <w:p w14:paraId="1D868873" w14:textId="0F74305D" w:rsidR="00F51109" w:rsidRPr="0050181E" w:rsidRDefault="001A66EC">
      <w:pPr>
        <w:spacing w:after="0"/>
        <w:rPr>
          <w:rFonts w:ascii="Arial" w:hAnsi="Arial"/>
        </w:rPr>
      </w:pPr>
      <w:r w:rsidRPr="001A66EC">
        <w:rPr>
          <w:rFonts w:ascii="Arial" w:hAnsi="Arial"/>
          <w:b/>
          <w:bCs/>
        </w:rPr>
        <w:t>Philip:</w:t>
      </w:r>
      <w:r w:rsidR="003F485D" w:rsidRPr="0050181E">
        <w:rPr>
          <w:rFonts w:ascii="Arial" w:hAnsi="Arial"/>
        </w:rPr>
        <w:t xml:space="preserve"> </w:t>
      </w:r>
      <w:r w:rsidRPr="0050181E">
        <w:rPr>
          <w:rFonts w:ascii="Arial" w:hAnsi="Arial"/>
        </w:rPr>
        <w:t>He apparently just got done with some</w:t>
      </w:r>
      <w:r w:rsidR="00881B23">
        <w:rPr>
          <w:rFonts w:ascii="Arial" w:hAnsi="Arial"/>
        </w:rPr>
        <w:t>one</w:t>
      </w:r>
      <w:r w:rsidRPr="0050181E">
        <w:rPr>
          <w:rFonts w:ascii="Arial" w:hAnsi="Arial"/>
        </w:rPr>
        <w:t xml:space="preserve"> </w:t>
      </w:r>
      <w:r w:rsidR="003F485D" w:rsidRPr="0050181E">
        <w:rPr>
          <w:rFonts w:ascii="Arial" w:hAnsi="Arial"/>
        </w:rPr>
        <w:t xml:space="preserve">else and </w:t>
      </w:r>
      <w:r w:rsidRPr="0050181E">
        <w:rPr>
          <w:rFonts w:ascii="Arial" w:hAnsi="Arial"/>
        </w:rPr>
        <w:t>he wasn't upset. At one point</w:t>
      </w:r>
      <w:r w:rsidR="003F485D" w:rsidRPr="0050181E">
        <w:rPr>
          <w:rFonts w:ascii="Arial" w:hAnsi="Arial"/>
        </w:rPr>
        <w:t xml:space="preserve">, </w:t>
      </w:r>
      <w:r w:rsidRPr="0050181E">
        <w:rPr>
          <w:rFonts w:ascii="Arial" w:hAnsi="Arial"/>
        </w:rPr>
        <w:t xml:space="preserve">he asked me well, </w:t>
      </w:r>
      <w:r w:rsidR="003F485D" w:rsidRPr="0050181E">
        <w:rPr>
          <w:rFonts w:ascii="Arial" w:hAnsi="Arial"/>
        </w:rPr>
        <w:t>"H</w:t>
      </w:r>
      <w:r w:rsidRPr="0050181E">
        <w:rPr>
          <w:rFonts w:ascii="Arial" w:hAnsi="Arial"/>
        </w:rPr>
        <w:t>ow much are you returning?</w:t>
      </w:r>
      <w:r w:rsidR="003F485D" w:rsidRPr="0050181E">
        <w:rPr>
          <w:rFonts w:ascii="Arial" w:hAnsi="Arial"/>
        </w:rPr>
        <w:t>"</w:t>
      </w:r>
      <w:r w:rsidRPr="0050181E">
        <w:rPr>
          <w:rFonts w:ascii="Arial" w:hAnsi="Arial"/>
        </w:rPr>
        <w:t xml:space="preserve"> I think it was 13 ones and </w:t>
      </w:r>
      <w:r w:rsidR="00881B23">
        <w:rPr>
          <w:rFonts w:ascii="Arial" w:hAnsi="Arial"/>
        </w:rPr>
        <w:t xml:space="preserve">a </w:t>
      </w:r>
      <w:r w:rsidRPr="0050181E">
        <w:rPr>
          <w:rFonts w:ascii="Arial" w:hAnsi="Arial"/>
        </w:rPr>
        <w:t>$5</w:t>
      </w:r>
      <w:r w:rsidR="00F51109" w:rsidRPr="0050181E">
        <w:rPr>
          <w:rFonts w:ascii="Arial" w:hAnsi="Arial"/>
        </w:rPr>
        <w:t xml:space="preserve">. </w:t>
      </w:r>
    </w:p>
    <w:p w14:paraId="5F5F4B73" w14:textId="77777777" w:rsidR="00F51109" w:rsidRPr="0050181E" w:rsidRDefault="00F51109">
      <w:pPr>
        <w:spacing w:after="0"/>
        <w:rPr>
          <w:rFonts w:ascii="Arial" w:hAnsi="Arial"/>
        </w:rPr>
      </w:pPr>
    </w:p>
    <w:p w14:paraId="4C63BDA8" w14:textId="73438B1A" w:rsidR="00F51109" w:rsidRPr="0050181E" w:rsidRDefault="00F51109">
      <w:pPr>
        <w:spacing w:after="0"/>
        <w:rPr>
          <w:rFonts w:ascii="Arial" w:hAnsi="Arial"/>
        </w:rPr>
      </w:pPr>
      <w:r w:rsidRPr="0050181E">
        <w:rPr>
          <w:rFonts w:ascii="Arial" w:hAnsi="Arial"/>
          <w:b/>
          <w:bCs/>
        </w:rPr>
        <w:t xml:space="preserve">Officer: </w:t>
      </w:r>
      <w:r w:rsidRPr="0050181E">
        <w:rPr>
          <w:rFonts w:ascii="Arial" w:hAnsi="Arial"/>
        </w:rPr>
        <w:t>$</w:t>
      </w:r>
      <w:r w:rsidR="00881B23">
        <w:rPr>
          <w:rFonts w:ascii="Arial" w:hAnsi="Arial"/>
        </w:rPr>
        <w:t>18</w:t>
      </w:r>
      <w:r w:rsidRPr="0050181E">
        <w:rPr>
          <w:rFonts w:ascii="Arial" w:hAnsi="Arial"/>
        </w:rPr>
        <w:t>.</w:t>
      </w:r>
    </w:p>
    <w:p w14:paraId="3D9DE578" w14:textId="77777777" w:rsidR="00F51109" w:rsidRPr="0050181E" w:rsidRDefault="00F51109">
      <w:pPr>
        <w:spacing w:after="0"/>
        <w:rPr>
          <w:rFonts w:ascii="Arial" w:hAnsi="Arial"/>
        </w:rPr>
      </w:pPr>
    </w:p>
    <w:p w14:paraId="37354D76" w14:textId="63AE348D" w:rsidR="00F51109" w:rsidRPr="0050181E" w:rsidRDefault="00FE4BCE">
      <w:pPr>
        <w:spacing w:after="0"/>
        <w:rPr>
          <w:rFonts w:ascii="Arial" w:hAnsi="Arial"/>
        </w:rPr>
      </w:pPr>
      <w:r w:rsidRPr="00FE4BCE">
        <w:rPr>
          <w:rFonts w:ascii="Arial" w:hAnsi="Arial"/>
          <w:b/>
          <w:bCs/>
        </w:rPr>
        <w:lastRenderedPageBreak/>
        <w:t>Shannon:</w:t>
      </w:r>
      <w:r w:rsidR="00F51109" w:rsidRPr="0050181E">
        <w:rPr>
          <w:rFonts w:ascii="Arial" w:hAnsi="Arial"/>
        </w:rPr>
        <w:t xml:space="preserve"> H</w:t>
      </w:r>
      <w:r w:rsidRPr="0050181E">
        <w:rPr>
          <w:rFonts w:ascii="Arial" w:hAnsi="Arial"/>
        </w:rPr>
        <w:t>e kind of just blinked at me for a second</w:t>
      </w:r>
      <w:r w:rsidR="00F51109" w:rsidRPr="0050181E">
        <w:rPr>
          <w:rFonts w:ascii="Arial" w:hAnsi="Arial"/>
        </w:rPr>
        <w:t>, "</w:t>
      </w:r>
      <w:r w:rsidRPr="0050181E">
        <w:rPr>
          <w:rFonts w:ascii="Arial" w:hAnsi="Arial"/>
        </w:rPr>
        <w:t>$18</w:t>
      </w:r>
      <w:r w:rsidR="00F51109" w:rsidRPr="0050181E">
        <w:rPr>
          <w:rFonts w:ascii="Arial" w:hAnsi="Arial"/>
        </w:rPr>
        <w:t>?"</w:t>
      </w:r>
      <w:r w:rsidRPr="0050181E">
        <w:rPr>
          <w:rFonts w:ascii="Arial" w:hAnsi="Arial"/>
        </w:rPr>
        <w:t xml:space="preserve"> </w:t>
      </w:r>
    </w:p>
    <w:p w14:paraId="22DCD188" w14:textId="77777777" w:rsidR="00F51109" w:rsidRPr="0050181E" w:rsidRDefault="00F51109">
      <w:pPr>
        <w:spacing w:after="0"/>
        <w:rPr>
          <w:rFonts w:ascii="Arial" w:hAnsi="Arial"/>
        </w:rPr>
      </w:pPr>
    </w:p>
    <w:p w14:paraId="5AA96C15" w14:textId="4C4D7A1F" w:rsidR="005059A4" w:rsidRPr="0050181E" w:rsidRDefault="00F51109">
      <w:pPr>
        <w:spacing w:after="0"/>
        <w:rPr>
          <w:rFonts w:ascii="Arial" w:hAnsi="Arial"/>
        </w:rPr>
      </w:pPr>
      <w:r w:rsidRPr="0050181E">
        <w:rPr>
          <w:rFonts w:ascii="Arial" w:hAnsi="Arial"/>
          <w:b/>
          <w:bCs/>
        </w:rPr>
        <w:t xml:space="preserve">Officer: </w:t>
      </w:r>
      <w:r w:rsidRPr="0050181E">
        <w:rPr>
          <w:rFonts w:ascii="Arial" w:hAnsi="Arial"/>
        </w:rPr>
        <w:t>Here's the case number that say that I collected $18 from you</w:t>
      </w:r>
      <w:r w:rsidR="004D5D92" w:rsidRPr="0050181E">
        <w:rPr>
          <w:rFonts w:ascii="Arial" w:hAnsi="Arial"/>
        </w:rPr>
        <w:t>. F</w:t>
      </w:r>
      <w:r w:rsidRPr="0050181E">
        <w:rPr>
          <w:rFonts w:ascii="Arial" w:hAnsi="Arial"/>
        </w:rPr>
        <w:t>lip it over</w:t>
      </w:r>
      <w:r w:rsidR="004D5D92" w:rsidRPr="0050181E">
        <w:rPr>
          <w:rFonts w:ascii="Arial" w:hAnsi="Arial"/>
        </w:rPr>
        <w:t xml:space="preserve">, </w:t>
      </w:r>
      <w:r w:rsidRPr="0050181E">
        <w:rPr>
          <w:rFonts w:ascii="Arial" w:hAnsi="Arial"/>
        </w:rPr>
        <w:t>that's all of my information</w:t>
      </w:r>
      <w:r w:rsidR="0042540A">
        <w:rPr>
          <w:rFonts w:ascii="Arial" w:hAnsi="Arial"/>
        </w:rPr>
        <w:t>.</w:t>
      </w:r>
    </w:p>
    <w:p w14:paraId="30A444D6" w14:textId="77777777" w:rsidR="005059A4" w:rsidRPr="0050181E" w:rsidRDefault="005059A4">
      <w:pPr>
        <w:spacing w:after="0"/>
        <w:rPr>
          <w:rFonts w:ascii="Arial" w:hAnsi="Arial"/>
        </w:rPr>
      </w:pPr>
    </w:p>
    <w:p w14:paraId="28F18C1A" w14:textId="31CDCCB4" w:rsidR="005059A4" w:rsidRPr="0050181E" w:rsidRDefault="00FE4BCE">
      <w:pPr>
        <w:spacing w:after="0"/>
        <w:rPr>
          <w:rFonts w:ascii="Arial" w:hAnsi="Arial"/>
        </w:rPr>
      </w:pPr>
      <w:r w:rsidRPr="00FE4BCE">
        <w:rPr>
          <w:rFonts w:ascii="Arial" w:hAnsi="Arial"/>
          <w:b/>
          <w:bCs/>
        </w:rPr>
        <w:t>Shannon:</w:t>
      </w:r>
      <w:r w:rsidR="004D5D92" w:rsidRPr="0050181E">
        <w:rPr>
          <w:rFonts w:ascii="Arial" w:hAnsi="Arial"/>
        </w:rPr>
        <w:t xml:space="preserve"> The vet </w:t>
      </w:r>
      <w:r w:rsidRPr="0050181E">
        <w:rPr>
          <w:rFonts w:ascii="Arial" w:hAnsi="Arial"/>
        </w:rPr>
        <w:t>is one of nine people who turns in money</w:t>
      </w:r>
      <w:r w:rsidR="004D5D92" w:rsidRPr="0050181E">
        <w:rPr>
          <w:rFonts w:ascii="Arial" w:hAnsi="Arial"/>
        </w:rPr>
        <w:t xml:space="preserve">, </w:t>
      </w:r>
      <w:r w:rsidRPr="0050181E">
        <w:rPr>
          <w:rFonts w:ascii="Arial" w:hAnsi="Arial"/>
        </w:rPr>
        <w:t xml:space="preserve">from what becomes known in Atlanta as the </w:t>
      </w:r>
      <w:r w:rsidR="004D5D92" w:rsidRPr="0050181E">
        <w:rPr>
          <w:rFonts w:ascii="Arial" w:hAnsi="Arial"/>
        </w:rPr>
        <w:t>P</w:t>
      </w:r>
      <w:r w:rsidRPr="0050181E">
        <w:rPr>
          <w:rFonts w:ascii="Arial" w:hAnsi="Arial"/>
        </w:rPr>
        <w:t xml:space="preserve">erimeter </w:t>
      </w:r>
      <w:r w:rsidR="004D5D92" w:rsidRPr="0050181E">
        <w:rPr>
          <w:rFonts w:ascii="Arial" w:hAnsi="Arial"/>
        </w:rPr>
        <w:t>P</w:t>
      </w:r>
      <w:r w:rsidRPr="0050181E">
        <w:rPr>
          <w:rFonts w:ascii="Arial" w:hAnsi="Arial"/>
        </w:rPr>
        <w:t>ay</w:t>
      </w:r>
      <w:r w:rsidR="004D5D92" w:rsidRPr="0050181E">
        <w:rPr>
          <w:rFonts w:ascii="Arial" w:hAnsi="Arial"/>
        </w:rPr>
        <w:t>day. O</w:t>
      </w:r>
      <w:r w:rsidRPr="0050181E">
        <w:rPr>
          <w:rFonts w:ascii="Arial" w:hAnsi="Arial"/>
        </w:rPr>
        <w:t>ne person turns in $2,094</w:t>
      </w:r>
      <w:r w:rsidR="004D5D92" w:rsidRPr="0050181E">
        <w:rPr>
          <w:rFonts w:ascii="Arial" w:hAnsi="Arial"/>
        </w:rPr>
        <w:t>, a</w:t>
      </w:r>
      <w:r w:rsidRPr="0050181E">
        <w:rPr>
          <w:rFonts w:ascii="Arial" w:hAnsi="Arial"/>
        </w:rPr>
        <w:t>nother turns in $520, another returns 24 bucks.</w:t>
      </w:r>
    </w:p>
    <w:p w14:paraId="55988A6D" w14:textId="77777777" w:rsidR="005059A4" w:rsidRPr="0050181E" w:rsidRDefault="005059A4">
      <w:pPr>
        <w:spacing w:after="0"/>
        <w:rPr>
          <w:rFonts w:ascii="Arial" w:hAnsi="Arial"/>
        </w:rPr>
      </w:pPr>
    </w:p>
    <w:p w14:paraId="58034E4A" w14:textId="1222780C" w:rsidR="005059A4" w:rsidRPr="0050181E" w:rsidRDefault="001A66EC">
      <w:pPr>
        <w:spacing w:after="0"/>
        <w:rPr>
          <w:rFonts w:ascii="Arial" w:hAnsi="Arial"/>
        </w:rPr>
      </w:pPr>
      <w:r w:rsidRPr="001A66EC">
        <w:rPr>
          <w:rFonts w:ascii="Arial" w:hAnsi="Arial"/>
          <w:b/>
          <w:bCs/>
        </w:rPr>
        <w:t>Philip:</w:t>
      </w:r>
      <w:r w:rsidR="004D5D92" w:rsidRPr="0050181E">
        <w:rPr>
          <w:rFonts w:ascii="Arial" w:hAnsi="Arial"/>
        </w:rPr>
        <w:t xml:space="preserve"> </w:t>
      </w:r>
      <w:r w:rsidRPr="0050181E">
        <w:rPr>
          <w:rFonts w:ascii="Arial" w:hAnsi="Arial"/>
        </w:rPr>
        <w:t xml:space="preserve">$18 is the least that was turned in. </w:t>
      </w:r>
      <w:r w:rsidR="00CA0A05" w:rsidRPr="0050181E">
        <w:rPr>
          <w:rFonts w:ascii="Arial" w:hAnsi="Arial"/>
        </w:rPr>
        <w:t xml:space="preserve">That </w:t>
      </w:r>
      <w:r w:rsidRPr="0050181E">
        <w:rPr>
          <w:rFonts w:ascii="Arial" w:hAnsi="Arial"/>
        </w:rPr>
        <w:t>was myself. My dad kind of joked about it. He's like</w:t>
      </w:r>
      <w:r w:rsidR="00771685" w:rsidRPr="0050181E">
        <w:rPr>
          <w:rFonts w:ascii="Arial" w:hAnsi="Arial"/>
        </w:rPr>
        <w:t>, "A</w:t>
      </w:r>
      <w:r w:rsidRPr="0050181E">
        <w:rPr>
          <w:rFonts w:ascii="Arial" w:hAnsi="Arial"/>
        </w:rPr>
        <w:t xml:space="preserve">ll this </w:t>
      </w:r>
      <w:r w:rsidR="00417200">
        <w:rPr>
          <w:rFonts w:ascii="Arial" w:hAnsi="Arial"/>
        </w:rPr>
        <w:t xml:space="preserve">money </w:t>
      </w:r>
      <w:r w:rsidR="00771685" w:rsidRPr="0050181E">
        <w:rPr>
          <w:rFonts w:ascii="Arial" w:hAnsi="Arial"/>
        </w:rPr>
        <w:t xml:space="preserve">that </w:t>
      </w:r>
      <w:r w:rsidRPr="0050181E">
        <w:rPr>
          <w:rFonts w:ascii="Arial" w:hAnsi="Arial"/>
        </w:rPr>
        <w:t>fell on the ground, he picked up $18</w:t>
      </w:r>
      <w:r w:rsidR="00771685" w:rsidRPr="0050181E">
        <w:rPr>
          <w:rFonts w:ascii="Arial" w:hAnsi="Arial"/>
        </w:rPr>
        <w:t>."</w:t>
      </w:r>
      <w:r w:rsidRPr="0050181E">
        <w:rPr>
          <w:rFonts w:ascii="Arial" w:hAnsi="Arial"/>
        </w:rPr>
        <w:t xml:space="preserve"> </w:t>
      </w:r>
      <w:r w:rsidR="00771685" w:rsidRPr="0050181E">
        <w:rPr>
          <w:rFonts w:ascii="Arial" w:hAnsi="Arial"/>
        </w:rPr>
        <w:t>T</w:t>
      </w:r>
      <w:r w:rsidRPr="0050181E">
        <w:rPr>
          <w:rFonts w:ascii="Arial" w:hAnsi="Arial"/>
        </w:rPr>
        <w:t xml:space="preserve">hat's all it was, was $18. </w:t>
      </w:r>
      <w:r w:rsidR="00771685" w:rsidRPr="0050181E">
        <w:rPr>
          <w:rFonts w:ascii="Arial" w:hAnsi="Arial"/>
        </w:rPr>
        <w:t>I</w:t>
      </w:r>
      <w:r w:rsidRPr="0050181E">
        <w:rPr>
          <w:rFonts w:ascii="Arial" w:hAnsi="Arial"/>
        </w:rPr>
        <w:t>f I found $40,000 in the ground, might have been a different conversation. I kicked myself in the back a little bit on that one</w:t>
      </w:r>
      <w:r w:rsidR="00771685" w:rsidRPr="0050181E">
        <w:rPr>
          <w:rFonts w:ascii="Arial" w:hAnsi="Arial"/>
        </w:rPr>
        <w:t xml:space="preserve"> a</w:t>
      </w:r>
      <w:r w:rsidRPr="0050181E">
        <w:rPr>
          <w:rFonts w:ascii="Arial" w:hAnsi="Arial"/>
        </w:rPr>
        <w:t xml:space="preserve">nd thought about more like, </w:t>
      </w:r>
      <w:r w:rsidR="00771685" w:rsidRPr="0050181E">
        <w:rPr>
          <w:rFonts w:ascii="Arial" w:hAnsi="Arial"/>
        </w:rPr>
        <w:t>"</w:t>
      </w:r>
      <w:r w:rsidRPr="0050181E">
        <w:rPr>
          <w:rFonts w:ascii="Arial" w:hAnsi="Arial"/>
        </w:rPr>
        <w:t>Why did I not stay longer</w:t>
      </w:r>
      <w:r w:rsidR="00771685" w:rsidRPr="0050181E">
        <w:rPr>
          <w:rFonts w:ascii="Arial" w:hAnsi="Arial"/>
        </w:rPr>
        <w:t xml:space="preserve"> a</w:t>
      </w:r>
      <w:r w:rsidRPr="0050181E">
        <w:rPr>
          <w:rFonts w:ascii="Arial" w:hAnsi="Arial"/>
        </w:rPr>
        <w:t>nd why did I not keep it?</w:t>
      </w:r>
      <w:r w:rsidR="00771685" w:rsidRPr="0050181E">
        <w:rPr>
          <w:rFonts w:ascii="Arial" w:hAnsi="Arial"/>
        </w:rPr>
        <w:t>"</w:t>
      </w:r>
      <w:r w:rsidRPr="0050181E">
        <w:rPr>
          <w:rFonts w:ascii="Arial" w:hAnsi="Arial"/>
        </w:rPr>
        <w:t xml:space="preserve"> That night for me for Uber was not as good. I think it was only like $20 with Uber Eats that night and then I picked up $18</w:t>
      </w:r>
      <w:r w:rsidR="00771685" w:rsidRPr="0050181E">
        <w:rPr>
          <w:rFonts w:ascii="Arial" w:hAnsi="Arial"/>
        </w:rPr>
        <w:t>, s</w:t>
      </w:r>
      <w:r w:rsidRPr="0050181E">
        <w:rPr>
          <w:rFonts w:ascii="Arial" w:hAnsi="Arial"/>
        </w:rPr>
        <w:t xml:space="preserve">o </w:t>
      </w:r>
      <w:r w:rsidR="00EB7714">
        <w:rPr>
          <w:rFonts w:ascii="Arial" w:hAnsi="Arial"/>
        </w:rPr>
        <w:t xml:space="preserve">it was </w:t>
      </w:r>
      <w:r w:rsidRPr="0050181E">
        <w:rPr>
          <w:rFonts w:ascii="Arial" w:hAnsi="Arial"/>
        </w:rPr>
        <w:t xml:space="preserve">double what I did. </w:t>
      </w:r>
      <w:r w:rsidR="00771685" w:rsidRPr="0050181E">
        <w:rPr>
          <w:rFonts w:ascii="Arial" w:hAnsi="Arial"/>
        </w:rPr>
        <w:t xml:space="preserve">[chuckles] </w:t>
      </w:r>
      <w:r w:rsidRPr="0050181E">
        <w:rPr>
          <w:rFonts w:ascii="Arial" w:hAnsi="Arial"/>
        </w:rPr>
        <w:t xml:space="preserve">On the way home, I think I passed the gas station and went, </w:t>
      </w:r>
      <w:r w:rsidR="00771685" w:rsidRPr="0050181E">
        <w:rPr>
          <w:rFonts w:ascii="Arial" w:hAnsi="Arial"/>
        </w:rPr>
        <w:t>"</w:t>
      </w:r>
      <w:r w:rsidRPr="0050181E">
        <w:rPr>
          <w:rFonts w:ascii="Arial" w:hAnsi="Arial"/>
        </w:rPr>
        <w:t>Man, it'd be nice to fill up my tank real quick with $18.</w:t>
      </w:r>
      <w:r w:rsidR="00771685" w:rsidRPr="0050181E">
        <w:rPr>
          <w:rFonts w:ascii="Arial" w:hAnsi="Arial"/>
        </w:rPr>
        <w:t>"</w:t>
      </w:r>
      <w:r w:rsidRPr="0050181E">
        <w:rPr>
          <w:rFonts w:ascii="Arial" w:hAnsi="Arial"/>
        </w:rPr>
        <w:t xml:space="preserve"> But</w:t>
      </w:r>
      <w:r w:rsidR="00771685" w:rsidRPr="0050181E">
        <w:rPr>
          <w:rFonts w:ascii="Arial" w:hAnsi="Arial"/>
        </w:rPr>
        <w:t xml:space="preserve"> </w:t>
      </w:r>
      <w:r w:rsidRPr="0050181E">
        <w:rPr>
          <w:rFonts w:ascii="Arial" w:hAnsi="Arial"/>
        </w:rPr>
        <w:t>I decide</w:t>
      </w:r>
      <w:r w:rsidR="00EB7714">
        <w:rPr>
          <w:rFonts w:ascii="Arial" w:hAnsi="Arial"/>
        </w:rPr>
        <w:t>d</w:t>
      </w:r>
      <w:r w:rsidRPr="0050181E">
        <w:rPr>
          <w:rFonts w:ascii="Arial" w:hAnsi="Arial"/>
        </w:rPr>
        <w:t xml:space="preserve"> not to.</w:t>
      </w:r>
    </w:p>
    <w:p w14:paraId="11DF4CCB" w14:textId="77777777" w:rsidR="005059A4" w:rsidRPr="0050181E" w:rsidRDefault="005059A4">
      <w:pPr>
        <w:spacing w:after="0"/>
        <w:rPr>
          <w:rFonts w:ascii="Arial" w:hAnsi="Arial"/>
        </w:rPr>
      </w:pPr>
    </w:p>
    <w:p w14:paraId="3E91CE67" w14:textId="0C0A099D" w:rsidR="005059A4" w:rsidRPr="0050181E" w:rsidRDefault="00FE4BCE">
      <w:pPr>
        <w:spacing w:after="0"/>
        <w:rPr>
          <w:rFonts w:ascii="Arial" w:hAnsi="Arial"/>
        </w:rPr>
      </w:pPr>
      <w:r w:rsidRPr="00FE4BCE">
        <w:rPr>
          <w:rFonts w:ascii="Arial" w:hAnsi="Arial"/>
          <w:b/>
          <w:bCs/>
        </w:rPr>
        <w:t>Shannon:</w:t>
      </w:r>
      <w:r w:rsidR="00771685" w:rsidRPr="0050181E">
        <w:rPr>
          <w:rFonts w:ascii="Arial" w:hAnsi="Arial"/>
        </w:rPr>
        <w:t xml:space="preserve"> </w:t>
      </w:r>
      <w:r w:rsidR="00D42763">
        <w:rPr>
          <w:rFonts w:ascii="Arial" w:hAnsi="Arial"/>
        </w:rPr>
        <w:t xml:space="preserve">On </w:t>
      </w:r>
      <w:r w:rsidRPr="0050181E">
        <w:rPr>
          <w:rFonts w:ascii="Arial" w:hAnsi="Arial"/>
        </w:rPr>
        <w:t>I</w:t>
      </w:r>
      <w:r w:rsidR="00771685" w:rsidRPr="0050181E">
        <w:rPr>
          <w:rFonts w:ascii="Arial" w:hAnsi="Arial"/>
        </w:rPr>
        <w:t>-</w:t>
      </w:r>
      <w:r w:rsidRPr="0050181E">
        <w:rPr>
          <w:rFonts w:ascii="Arial" w:hAnsi="Arial"/>
        </w:rPr>
        <w:t>95 outside New York, the armored car guy looks over at his partner.</w:t>
      </w:r>
    </w:p>
    <w:p w14:paraId="7AA82A45" w14:textId="77777777" w:rsidR="005059A4" w:rsidRPr="0050181E" w:rsidRDefault="005059A4">
      <w:pPr>
        <w:spacing w:after="0"/>
        <w:rPr>
          <w:rFonts w:ascii="Arial" w:hAnsi="Arial"/>
        </w:rPr>
      </w:pPr>
    </w:p>
    <w:p w14:paraId="6D681CCE" w14:textId="2119D6FE" w:rsidR="008A0D34" w:rsidRPr="0050181E" w:rsidRDefault="00F51C62">
      <w:pPr>
        <w:spacing w:after="0"/>
        <w:rPr>
          <w:rFonts w:ascii="Arial" w:hAnsi="Arial"/>
        </w:rPr>
      </w:pPr>
      <w:r w:rsidRPr="00F51C62">
        <w:rPr>
          <w:rFonts w:ascii="Arial" w:hAnsi="Arial"/>
          <w:b/>
          <w:bCs/>
        </w:rPr>
        <w:t>Stokes:</w:t>
      </w:r>
      <w:r w:rsidR="00F241AF" w:rsidRPr="0050181E">
        <w:rPr>
          <w:rFonts w:ascii="Arial" w:hAnsi="Arial"/>
        </w:rPr>
        <w:t xml:space="preserve"> </w:t>
      </w:r>
      <w:r w:rsidRPr="0050181E">
        <w:rPr>
          <w:rFonts w:ascii="Arial" w:hAnsi="Arial"/>
        </w:rPr>
        <w:t xml:space="preserve">He's freaking out. </w:t>
      </w:r>
      <w:r w:rsidR="00F241AF" w:rsidRPr="0050181E">
        <w:rPr>
          <w:rFonts w:ascii="Arial" w:hAnsi="Arial"/>
        </w:rPr>
        <w:t xml:space="preserve">He's </w:t>
      </w:r>
      <w:r w:rsidRPr="0050181E">
        <w:rPr>
          <w:rFonts w:ascii="Arial" w:hAnsi="Arial"/>
        </w:rPr>
        <w:t>likes</w:t>
      </w:r>
      <w:r w:rsidR="00F241AF" w:rsidRPr="0050181E">
        <w:rPr>
          <w:rFonts w:ascii="Arial" w:hAnsi="Arial"/>
        </w:rPr>
        <w:t xml:space="preserve">, "Stokes, we're going to </w:t>
      </w:r>
      <w:r w:rsidRPr="0050181E">
        <w:rPr>
          <w:rFonts w:ascii="Arial" w:hAnsi="Arial"/>
        </w:rPr>
        <w:t>lose our job. We're done. We're done.</w:t>
      </w:r>
      <w:r w:rsidR="00F241AF" w:rsidRPr="0050181E">
        <w:rPr>
          <w:rFonts w:ascii="Arial" w:hAnsi="Arial"/>
        </w:rPr>
        <w:t>"</w:t>
      </w:r>
      <w:r w:rsidRPr="0050181E">
        <w:rPr>
          <w:rFonts w:ascii="Arial" w:hAnsi="Arial"/>
        </w:rPr>
        <w:t xml:space="preserve"> So</w:t>
      </w:r>
      <w:r w:rsidR="00F241AF" w:rsidRPr="0050181E">
        <w:rPr>
          <w:rFonts w:ascii="Arial" w:hAnsi="Arial"/>
        </w:rPr>
        <w:t xml:space="preserve">, </w:t>
      </w:r>
      <w:r w:rsidRPr="0050181E">
        <w:rPr>
          <w:rFonts w:ascii="Arial" w:hAnsi="Arial"/>
        </w:rPr>
        <w:t>I had to smack him</w:t>
      </w:r>
      <w:r w:rsidR="00F241AF" w:rsidRPr="0050181E">
        <w:rPr>
          <w:rFonts w:ascii="Arial" w:hAnsi="Arial"/>
        </w:rPr>
        <w:t>, g</w:t>
      </w:r>
      <w:r w:rsidRPr="0050181E">
        <w:rPr>
          <w:rFonts w:ascii="Arial" w:hAnsi="Arial"/>
        </w:rPr>
        <w:t>et him back in control</w:t>
      </w:r>
      <w:r w:rsidR="006C174C">
        <w:rPr>
          <w:rFonts w:ascii="Arial" w:hAnsi="Arial"/>
        </w:rPr>
        <w:t>,</w:t>
      </w:r>
      <w:r w:rsidRPr="0050181E">
        <w:rPr>
          <w:rFonts w:ascii="Arial" w:hAnsi="Arial"/>
        </w:rPr>
        <w:t xml:space="preserve"> and focus. I said</w:t>
      </w:r>
      <w:r w:rsidR="00F241AF" w:rsidRPr="0050181E">
        <w:rPr>
          <w:rFonts w:ascii="Arial" w:hAnsi="Arial"/>
        </w:rPr>
        <w:t>, "L</w:t>
      </w:r>
      <w:r w:rsidRPr="0050181E">
        <w:rPr>
          <w:rFonts w:ascii="Arial" w:hAnsi="Arial"/>
        </w:rPr>
        <w:t>isten, go up there</w:t>
      </w:r>
      <w:r w:rsidR="00F241AF" w:rsidRPr="0050181E">
        <w:rPr>
          <w:rFonts w:ascii="Arial" w:hAnsi="Arial"/>
        </w:rPr>
        <w:t>, g</w:t>
      </w:r>
      <w:r w:rsidRPr="0050181E">
        <w:rPr>
          <w:rFonts w:ascii="Arial" w:hAnsi="Arial"/>
        </w:rPr>
        <w:t>rab the money. Okay</w:t>
      </w:r>
      <w:r w:rsidR="00F241AF" w:rsidRPr="0050181E">
        <w:rPr>
          <w:rFonts w:ascii="Arial" w:hAnsi="Arial"/>
        </w:rPr>
        <w:t>? C</w:t>
      </w:r>
      <w:r w:rsidRPr="0050181E">
        <w:rPr>
          <w:rFonts w:ascii="Arial" w:hAnsi="Arial"/>
        </w:rPr>
        <w:t>alm down. I</w:t>
      </w:r>
      <w:r w:rsidR="00F241AF" w:rsidRPr="0050181E">
        <w:rPr>
          <w:rFonts w:ascii="Arial" w:hAnsi="Arial"/>
        </w:rPr>
        <w:t>'ll</w:t>
      </w:r>
      <w:r w:rsidRPr="0050181E">
        <w:rPr>
          <w:rFonts w:ascii="Arial" w:hAnsi="Arial"/>
        </w:rPr>
        <w:t xml:space="preserve"> stay with the truck. We both can't leave the truck</w:t>
      </w:r>
      <w:r w:rsidR="006C174C">
        <w:rPr>
          <w:rFonts w:ascii="Arial" w:hAnsi="Arial"/>
        </w:rPr>
        <w:t>. I</w:t>
      </w:r>
      <w:r w:rsidRPr="0050181E">
        <w:rPr>
          <w:rFonts w:ascii="Arial" w:hAnsi="Arial"/>
        </w:rPr>
        <w:t>f we leave the truck</w:t>
      </w:r>
      <w:r w:rsidR="00F241AF" w:rsidRPr="0050181E">
        <w:rPr>
          <w:rFonts w:ascii="Arial" w:hAnsi="Arial"/>
        </w:rPr>
        <w:t xml:space="preserve">, someone's </w:t>
      </w:r>
      <w:r w:rsidR="00F73DB0" w:rsidRPr="0050181E">
        <w:rPr>
          <w:rFonts w:ascii="Arial" w:hAnsi="Arial"/>
        </w:rPr>
        <w:t>going to</w:t>
      </w:r>
      <w:r w:rsidRPr="0050181E">
        <w:rPr>
          <w:rFonts w:ascii="Arial" w:hAnsi="Arial"/>
        </w:rPr>
        <w:t xml:space="preserve"> take the whole truck</w:t>
      </w:r>
      <w:r w:rsidR="00F241AF" w:rsidRPr="0050181E">
        <w:rPr>
          <w:rFonts w:ascii="Arial" w:hAnsi="Arial"/>
        </w:rPr>
        <w:t xml:space="preserve">." </w:t>
      </w:r>
      <w:r w:rsidRPr="0050181E">
        <w:rPr>
          <w:rFonts w:ascii="Arial" w:hAnsi="Arial"/>
        </w:rPr>
        <w:t>He said</w:t>
      </w:r>
      <w:r w:rsidR="00F241AF" w:rsidRPr="0050181E">
        <w:rPr>
          <w:rFonts w:ascii="Arial" w:hAnsi="Arial"/>
        </w:rPr>
        <w:t xml:space="preserve">, "There's </w:t>
      </w:r>
      <w:r w:rsidRPr="0050181E">
        <w:rPr>
          <w:rFonts w:ascii="Arial" w:hAnsi="Arial"/>
        </w:rPr>
        <w:t>people everywhere.</w:t>
      </w:r>
      <w:r w:rsidR="00F241AF" w:rsidRPr="0050181E">
        <w:rPr>
          <w:rFonts w:ascii="Arial" w:hAnsi="Arial"/>
        </w:rPr>
        <w:t>"</w:t>
      </w:r>
      <w:r w:rsidRPr="0050181E">
        <w:rPr>
          <w:rFonts w:ascii="Arial" w:hAnsi="Arial"/>
        </w:rPr>
        <w:t xml:space="preserve"> I said</w:t>
      </w:r>
      <w:r w:rsidR="00F241AF" w:rsidRPr="0050181E">
        <w:rPr>
          <w:rFonts w:ascii="Arial" w:hAnsi="Arial"/>
        </w:rPr>
        <w:t>, "Y</w:t>
      </w:r>
      <w:r w:rsidRPr="0050181E">
        <w:rPr>
          <w:rFonts w:ascii="Arial" w:hAnsi="Arial"/>
        </w:rPr>
        <w:t>ou have a firearm</w:t>
      </w:r>
      <w:r w:rsidR="002A6163">
        <w:rPr>
          <w:rFonts w:ascii="Arial" w:hAnsi="Arial"/>
        </w:rPr>
        <w:t>. P</w:t>
      </w:r>
      <w:r w:rsidRPr="0050181E">
        <w:rPr>
          <w:rFonts w:ascii="Arial" w:hAnsi="Arial"/>
        </w:rPr>
        <w:t>ut it in the air and fire. It works in New York like that. They dispers</w:t>
      </w:r>
      <w:r w:rsidR="00F241AF" w:rsidRPr="0050181E">
        <w:rPr>
          <w:rFonts w:ascii="Arial" w:hAnsi="Arial"/>
        </w:rPr>
        <w:t>e</w:t>
      </w:r>
      <w:r w:rsidR="003A5570">
        <w:rPr>
          <w:rFonts w:ascii="Arial" w:hAnsi="Arial"/>
        </w:rPr>
        <w:t>. T</w:t>
      </w:r>
      <w:r w:rsidRPr="0050181E">
        <w:rPr>
          <w:rFonts w:ascii="Arial" w:hAnsi="Arial"/>
        </w:rPr>
        <w:t>rust me. It will work.</w:t>
      </w:r>
      <w:r w:rsidR="00F241AF" w:rsidRPr="0050181E">
        <w:rPr>
          <w:rFonts w:ascii="Arial" w:hAnsi="Arial"/>
        </w:rPr>
        <w:t>"</w:t>
      </w:r>
      <w:r w:rsidRPr="0050181E">
        <w:rPr>
          <w:rFonts w:ascii="Arial" w:hAnsi="Arial"/>
        </w:rPr>
        <w:t xml:space="preserve"> It was mayhem. It was like people running</w:t>
      </w:r>
      <w:r w:rsidR="00F241AF" w:rsidRPr="0050181E">
        <w:rPr>
          <w:rFonts w:ascii="Arial" w:hAnsi="Arial"/>
        </w:rPr>
        <w:t xml:space="preserve">, </w:t>
      </w:r>
      <w:r w:rsidRPr="0050181E">
        <w:rPr>
          <w:rFonts w:ascii="Arial" w:hAnsi="Arial"/>
        </w:rPr>
        <w:t>literally almost getting hit by other cars</w:t>
      </w:r>
      <w:r w:rsidR="00F241AF" w:rsidRPr="0050181E">
        <w:rPr>
          <w:rFonts w:ascii="Arial" w:hAnsi="Arial"/>
        </w:rPr>
        <w:t xml:space="preserve"> </w:t>
      </w:r>
      <w:r w:rsidRPr="0050181E">
        <w:rPr>
          <w:rFonts w:ascii="Arial" w:hAnsi="Arial"/>
        </w:rPr>
        <w:t>just to grab some money. It was crazy</w:t>
      </w:r>
      <w:r w:rsidR="00F241AF" w:rsidRPr="0050181E">
        <w:rPr>
          <w:rFonts w:ascii="Arial" w:hAnsi="Arial"/>
        </w:rPr>
        <w:t>. T</w:t>
      </w:r>
      <w:r w:rsidRPr="0050181E">
        <w:rPr>
          <w:rFonts w:ascii="Arial" w:hAnsi="Arial"/>
        </w:rPr>
        <w:t>ractor</w:t>
      </w:r>
      <w:r w:rsidR="00F241AF" w:rsidRPr="0050181E">
        <w:rPr>
          <w:rFonts w:ascii="Arial" w:hAnsi="Arial"/>
        </w:rPr>
        <w:t xml:space="preserve"> </w:t>
      </w:r>
      <w:r w:rsidRPr="0050181E">
        <w:rPr>
          <w:rFonts w:ascii="Arial" w:hAnsi="Arial"/>
        </w:rPr>
        <w:t>trailer</w:t>
      </w:r>
      <w:r w:rsidR="003A5570">
        <w:rPr>
          <w:rFonts w:ascii="Arial" w:hAnsi="Arial"/>
        </w:rPr>
        <w:t>s</w:t>
      </w:r>
      <w:r w:rsidRPr="0050181E">
        <w:rPr>
          <w:rFonts w:ascii="Arial" w:hAnsi="Arial"/>
        </w:rPr>
        <w:t xml:space="preserve"> stopping</w:t>
      </w:r>
      <w:r w:rsidR="008A0D34" w:rsidRPr="0050181E">
        <w:rPr>
          <w:rFonts w:ascii="Arial" w:hAnsi="Arial"/>
        </w:rPr>
        <w:t xml:space="preserve">, </w:t>
      </w:r>
      <w:r w:rsidRPr="0050181E">
        <w:rPr>
          <w:rFonts w:ascii="Arial" w:hAnsi="Arial"/>
        </w:rPr>
        <w:t>everybody stopping</w:t>
      </w:r>
      <w:r w:rsidR="008A0D34" w:rsidRPr="0050181E">
        <w:rPr>
          <w:rFonts w:ascii="Arial" w:hAnsi="Arial"/>
        </w:rPr>
        <w:t xml:space="preserve">. </w:t>
      </w:r>
      <w:r w:rsidR="003A5570" w:rsidRPr="0050181E">
        <w:rPr>
          <w:rFonts w:ascii="Arial" w:hAnsi="Arial"/>
        </w:rPr>
        <w:t xml:space="preserve">And </w:t>
      </w:r>
      <w:r w:rsidRPr="0050181E">
        <w:rPr>
          <w:rFonts w:ascii="Arial" w:hAnsi="Arial"/>
        </w:rPr>
        <w:t>then after they picked up the money</w:t>
      </w:r>
      <w:r w:rsidR="008A0D34" w:rsidRPr="0050181E">
        <w:rPr>
          <w:rFonts w:ascii="Arial" w:hAnsi="Arial"/>
        </w:rPr>
        <w:t xml:space="preserve">, </w:t>
      </w:r>
      <w:r w:rsidRPr="0050181E">
        <w:rPr>
          <w:rFonts w:ascii="Arial" w:hAnsi="Arial"/>
        </w:rPr>
        <w:t xml:space="preserve">they roll by </w:t>
      </w:r>
      <w:r w:rsidR="008A0D34" w:rsidRPr="0050181E">
        <w:rPr>
          <w:rFonts w:ascii="Arial" w:hAnsi="Arial"/>
        </w:rPr>
        <w:t xml:space="preserve">and </w:t>
      </w:r>
      <w:r w:rsidRPr="0050181E">
        <w:rPr>
          <w:rFonts w:ascii="Arial" w:hAnsi="Arial"/>
        </w:rPr>
        <w:t xml:space="preserve">saying thank you to me. </w:t>
      </w:r>
      <w:r w:rsidR="008A0D34" w:rsidRPr="0050181E">
        <w:rPr>
          <w:rFonts w:ascii="Arial" w:hAnsi="Arial"/>
        </w:rPr>
        <w:t>"</w:t>
      </w:r>
      <w:r w:rsidRPr="0050181E">
        <w:rPr>
          <w:rFonts w:ascii="Arial" w:hAnsi="Arial"/>
        </w:rPr>
        <w:t>Thank you, sir.</w:t>
      </w:r>
      <w:r w:rsidR="008A0D34" w:rsidRPr="0050181E">
        <w:rPr>
          <w:rFonts w:ascii="Arial" w:hAnsi="Arial"/>
        </w:rPr>
        <w:t>"</w:t>
      </w:r>
      <w:r w:rsidRPr="0050181E">
        <w:rPr>
          <w:rFonts w:ascii="Arial" w:hAnsi="Arial"/>
        </w:rPr>
        <w:t xml:space="preserve"> </w:t>
      </w:r>
      <w:r w:rsidR="008A0D34" w:rsidRPr="0050181E">
        <w:rPr>
          <w:rFonts w:ascii="Arial" w:hAnsi="Arial"/>
        </w:rPr>
        <w:t>"</w:t>
      </w:r>
      <w:r w:rsidRPr="0050181E">
        <w:rPr>
          <w:rFonts w:ascii="Arial" w:hAnsi="Arial"/>
        </w:rPr>
        <w:t>Thank you</w:t>
      </w:r>
      <w:r w:rsidR="004C6E92">
        <w:rPr>
          <w:rFonts w:ascii="Arial" w:hAnsi="Arial"/>
        </w:rPr>
        <w:t>,</w:t>
      </w:r>
      <w:r w:rsidRPr="0050181E">
        <w:rPr>
          <w:rFonts w:ascii="Arial" w:hAnsi="Arial"/>
        </w:rPr>
        <w:t xml:space="preserve"> armored car</w:t>
      </w:r>
      <w:r w:rsidR="004C6E92">
        <w:rPr>
          <w:rFonts w:ascii="Arial" w:hAnsi="Arial"/>
        </w:rPr>
        <w:t xml:space="preserve"> </w:t>
      </w:r>
      <w:r w:rsidRPr="0050181E">
        <w:rPr>
          <w:rFonts w:ascii="Arial" w:hAnsi="Arial"/>
        </w:rPr>
        <w:t>guy.</w:t>
      </w:r>
      <w:r w:rsidR="008A0D34" w:rsidRPr="0050181E">
        <w:rPr>
          <w:rFonts w:ascii="Arial" w:hAnsi="Arial"/>
        </w:rPr>
        <w:t>"</w:t>
      </w:r>
      <w:r w:rsidRPr="0050181E">
        <w:rPr>
          <w:rFonts w:ascii="Arial" w:hAnsi="Arial"/>
        </w:rPr>
        <w:t xml:space="preserve"> </w:t>
      </w:r>
      <w:r w:rsidR="008A0D34" w:rsidRPr="0050181E">
        <w:rPr>
          <w:rFonts w:ascii="Arial" w:hAnsi="Arial"/>
        </w:rPr>
        <w:t>"</w:t>
      </w:r>
      <w:r w:rsidRPr="0050181E">
        <w:rPr>
          <w:rFonts w:ascii="Arial" w:hAnsi="Arial"/>
        </w:rPr>
        <w:t>Thank you</w:t>
      </w:r>
      <w:r w:rsidR="008A0D34" w:rsidRPr="0050181E">
        <w:rPr>
          <w:rFonts w:ascii="Arial" w:hAnsi="Arial"/>
        </w:rPr>
        <w:t>." E</w:t>
      </w:r>
      <w:r w:rsidRPr="0050181E">
        <w:rPr>
          <w:rFonts w:ascii="Arial" w:hAnsi="Arial"/>
        </w:rPr>
        <w:t>verybody was thanking me that went by</w:t>
      </w:r>
      <w:r w:rsidR="008A0D34" w:rsidRPr="0050181E">
        <w:rPr>
          <w:rFonts w:ascii="Arial" w:hAnsi="Arial"/>
        </w:rPr>
        <w:t>, "</w:t>
      </w:r>
      <w:r w:rsidRPr="0050181E">
        <w:rPr>
          <w:rFonts w:ascii="Arial" w:hAnsi="Arial"/>
        </w:rPr>
        <w:t>Thank you.</w:t>
      </w:r>
      <w:r w:rsidR="008A0D34" w:rsidRPr="0050181E">
        <w:rPr>
          <w:rFonts w:ascii="Arial" w:hAnsi="Arial"/>
        </w:rPr>
        <w:t>"</w:t>
      </w:r>
      <w:r w:rsidRPr="0050181E">
        <w:rPr>
          <w:rFonts w:ascii="Arial" w:hAnsi="Arial"/>
        </w:rPr>
        <w:t xml:space="preserve"> They </w:t>
      </w:r>
      <w:r w:rsidR="004C6E92">
        <w:rPr>
          <w:rFonts w:ascii="Arial" w:hAnsi="Arial"/>
        </w:rPr>
        <w:t xml:space="preserve">were </w:t>
      </w:r>
      <w:r w:rsidRPr="0050181E">
        <w:rPr>
          <w:rFonts w:ascii="Arial" w:hAnsi="Arial"/>
        </w:rPr>
        <w:t>blowing their horn</w:t>
      </w:r>
      <w:r w:rsidR="008A0D34" w:rsidRPr="0050181E">
        <w:rPr>
          <w:rFonts w:ascii="Arial" w:hAnsi="Arial"/>
        </w:rPr>
        <w:t>, t</w:t>
      </w:r>
      <w:r w:rsidRPr="0050181E">
        <w:rPr>
          <w:rFonts w:ascii="Arial" w:hAnsi="Arial"/>
        </w:rPr>
        <w:t xml:space="preserve">humbs up. People have banners out their cars. </w:t>
      </w:r>
      <w:r w:rsidR="008A0D34" w:rsidRPr="0050181E">
        <w:rPr>
          <w:rFonts w:ascii="Arial" w:hAnsi="Arial"/>
        </w:rPr>
        <w:t>"</w:t>
      </w:r>
      <w:r w:rsidRPr="0050181E">
        <w:rPr>
          <w:rFonts w:ascii="Arial" w:hAnsi="Arial"/>
        </w:rPr>
        <w:t>Thank you. God bless you.</w:t>
      </w:r>
      <w:r w:rsidR="008A0D34" w:rsidRPr="0050181E">
        <w:rPr>
          <w:rFonts w:ascii="Arial" w:hAnsi="Arial"/>
        </w:rPr>
        <w:t>"</w:t>
      </w:r>
      <w:r w:rsidRPr="0050181E">
        <w:rPr>
          <w:rFonts w:ascii="Arial" w:hAnsi="Arial"/>
        </w:rPr>
        <w:t xml:space="preserve"> </w:t>
      </w:r>
    </w:p>
    <w:p w14:paraId="22014D25" w14:textId="77777777" w:rsidR="008A0D34" w:rsidRPr="0050181E" w:rsidRDefault="008A0D34">
      <w:pPr>
        <w:spacing w:after="0"/>
        <w:rPr>
          <w:rFonts w:ascii="Arial" w:hAnsi="Arial"/>
        </w:rPr>
      </w:pPr>
    </w:p>
    <w:p w14:paraId="206A85A4" w14:textId="1055DC5F" w:rsidR="005059A4" w:rsidRPr="0050181E" w:rsidRDefault="00000000">
      <w:pPr>
        <w:spacing w:after="0"/>
        <w:rPr>
          <w:rFonts w:ascii="Arial" w:hAnsi="Arial"/>
        </w:rPr>
      </w:pPr>
      <w:r w:rsidRPr="0050181E">
        <w:rPr>
          <w:rFonts w:ascii="Arial" w:hAnsi="Arial"/>
        </w:rPr>
        <w:t xml:space="preserve">I just had to laugh about it. I mean, what else I'm </w:t>
      </w:r>
      <w:r w:rsidR="00F73DB0" w:rsidRPr="0050181E">
        <w:rPr>
          <w:rFonts w:ascii="Arial" w:hAnsi="Arial"/>
        </w:rPr>
        <w:t>going to</w:t>
      </w:r>
      <w:r w:rsidRPr="0050181E">
        <w:rPr>
          <w:rFonts w:ascii="Arial" w:hAnsi="Arial"/>
        </w:rPr>
        <w:t xml:space="preserve"> do</w:t>
      </w:r>
      <w:r w:rsidR="008A0D34" w:rsidRPr="0050181E">
        <w:rPr>
          <w:rFonts w:ascii="Arial" w:hAnsi="Arial"/>
        </w:rPr>
        <w:t>?</w:t>
      </w:r>
      <w:r w:rsidRPr="0050181E">
        <w:rPr>
          <w:rFonts w:ascii="Arial" w:hAnsi="Arial"/>
        </w:rPr>
        <w:t xml:space="preserve"> </w:t>
      </w:r>
      <w:r w:rsidR="008A0D34" w:rsidRPr="0050181E">
        <w:rPr>
          <w:rFonts w:ascii="Arial" w:hAnsi="Arial"/>
        </w:rPr>
        <w:t>T</w:t>
      </w:r>
      <w:r w:rsidRPr="0050181E">
        <w:rPr>
          <w:rFonts w:ascii="Arial" w:hAnsi="Arial"/>
        </w:rPr>
        <w:t xml:space="preserve">he money's insured. That's why it's called insurance. </w:t>
      </w:r>
      <w:r w:rsidR="008A0D34" w:rsidRPr="0050181E">
        <w:rPr>
          <w:rFonts w:ascii="Arial" w:hAnsi="Arial"/>
        </w:rPr>
        <w:t>H</w:t>
      </w:r>
      <w:r w:rsidRPr="0050181E">
        <w:rPr>
          <w:rFonts w:ascii="Arial" w:hAnsi="Arial"/>
        </w:rPr>
        <w:t>ow you say</w:t>
      </w:r>
      <w:r w:rsidR="008A0D34" w:rsidRPr="0050181E">
        <w:rPr>
          <w:rFonts w:ascii="Arial" w:hAnsi="Arial"/>
        </w:rPr>
        <w:t>?</w:t>
      </w:r>
      <w:r w:rsidRPr="0050181E">
        <w:rPr>
          <w:rFonts w:ascii="Arial" w:hAnsi="Arial"/>
        </w:rPr>
        <w:t xml:space="preserve"> I just enjoyed the moment. It was so crazy because Connie Chung call</w:t>
      </w:r>
      <w:r w:rsidR="00E5729B" w:rsidRPr="0050181E">
        <w:rPr>
          <w:rFonts w:ascii="Arial" w:hAnsi="Arial"/>
        </w:rPr>
        <w:t>ed</w:t>
      </w:r>
      <w:r w:rsidRPr="0050181E">
        <w:rPr>
          <w:rFonts w:ascii="Arial" w:hAnsi="Arial"/>
        </w:rPr>
        <w:t xml:space="preserve"> me out of nowhere. I don't know how she got my cell phone number. Don't ask me. I don't know how. And I picked up the phone. I said</w:t>
      </w:r>
      <w:r w:rsidR="00E5729B" w:rsidRPr="0050181E">
        <w:rPr>
          <w:rFonts w:ascii="Arial" w:hAnsi="Arial"/>
        </w:rPr>
        <w:t>, "H</w:t>
      </w:r>
      <w:r w:rsidRPr="0050181E">
        <w:rPr>
          <w:rFonts w:ascii="Arial" w:hAnsi="Arial"/>
        </w:rPr>
        <w:t>ello</w:t>
      </w:r>
      <w:r w:rsidR="0028335A">
        <w:rPr>
          <w:rFonts w:ascii="Arial" w:hAnsi="Arial"/>
        </w:rPr>
        <w:t>?</w:t>
      </w:r>
      <w:r w:rsidR="00E5729B" w:rsidRPr="0050181E">
        <w:rPr>
          <w:rFonts w:ascii="Arial" w:hAnsi="Arial"/>
        </w:rPr>
        <w:t>"</w:t>
      </w:r>
      <w:r w:rsidRPr="0050181E">
        <w:rPr>
          <w:rFonts w:ascii="Arial" w:hAnsi="Arial"/>
        </w:rPr>
        <w:t xml:space="preserve"> She said</w:t>
      </w:r>
      <w:r w:rsidR="00E5729B" w:rsidRPr="0050181E">
        <w:rPr>
          <w:rFonts w:ascii="Arial" w:hAnsi="Arial"/>
        </w:rPr>
        <w:t>, "</w:t>
      </w:r>
      <w:r w:rsidRPr="0050181E">
        <w:rPr>
          <w:rFonts w:ascii="Arial" w:hAnsi="Arial"/>
        </w:rPr>
        <w:t xml:space="preserve">Hi, this is Connie Chung from </w:t>
      </w:r>
      <w:r w:rsidR="00E5729B" w:rsidRPr="0050181E">
        <w:rPr>
          <w:rFonts w:ascii="Arial" w:hAnsi="Arial"/>
        </w:rPr>
        <w:t>Channel Seven News</w:t>
      </w:r>
      <w:r w:rsidRPr="0050181E">
        <w:rPr>
          <w:rFonts w:ascii="Arial" w:hAnsi="Arial"/>
        </w:rPr>
        <w:t xml:space="preserve">. I'm like, </w:t>
      </w:r>
      <w:r w:rsidR="00E5729B" w:rsidRPr="0050181E">
        <w:rPr>
          <w:rFonts w:ascii="Arial" w:hAnsi="Arial"/>
        </w:rPr>
        <w:t>"</w:t>
      </w:r>
      <w:r w:rsidRPr="0050181E">
        <w:rPr>
          <w:rFonts w:ascii="Arial" w:hAnsi="Arial"/>
        </w:rPr>
        <w:t>Are you for real?</w:t>
      </w:r>
      <w:r w:rsidR="00E5729B" w:rsidRPr="0050181E">
        <w:rPr>
          <w:rFonts w:ascii="Arial" w:hAnsi="Arial"/>
        </w:rPr>
        <w:t>"</w:t>
      </w:r>
      <w:r w:rsidRPr="0050181E">
        <w:rPr>
          <w:rFonts w:ascii="Arial" w:hAnsi="Arial"/>
        </w:rPr>
        <w:t xml:space="preserve"> </w:t>
      </w:r>
      <w:r w:rsidR="00E5729B" w:rsidRPr="0050181E">
        <w:rPr>
          <w:rFonts w:ascii="Arial" w:hAnsi="Arial"/>
        </w:rPr>
        <w:t>"</w:t>
      </w:r>
      <w:r w:rsidRPr="0050181E">
        <w:rPr>
          <w:rFonts w:ascii="Arial" w:hAnsi="Arial"/>
        </w:rPr>
        <w:t>Who am I speaking to</w:t>
      </w:r>
      <w:r w:rsidR="00E5729B" w:rsidRPr="0050181E">
        <w:rPr>
          <w:rFonts w:ascii="Arial" w:hAnsi="Arial"/>
        </w:rPr>
        <w:t>?"</w:t>
      </w:r>
      <w:r w:rsidRPr="0050181E">
        <w:rPr>
          <w:rFonts w:ascii="Arial" w:hAnsi="Arial"/>
        </w:rPr>
        <w:t xml:space="preserve"> I say</w:t>
      </w:r>
      <w:r w:rsidR="00E5729B" w:rsidRPr="0050181E">
        <w:rPr>
          <w:rFonts w:ascii="Arial" w:hAnsi="Arial"/>
        </w:rPr>
        <w:t>, "Y</w:t>
      </w:r>
      <w:r w:rsidRPr="0050181E">
        <w:rPr>
          <w:rFonts w:ascii="Arial" w:hAnsi="Arial"/>
        </w:rPr>
        <w:t>ou</w:t>
      </w:r>
      <w:r w:rsidR="0028335A">
        <w:rPr>
          <w:rFonts w:ascii="Arial" w:hAnsi="Arial"/>
        </w:rPr>
        <w:t>'re</w:t>
      </w:r>
      <w:r w:rsidRPr="0050181E">
        <w:rPr>
          <w:rFonts w:ascii="Arial" w:hAnsi="Arial"/>
        </w:rPr>
        <w:t xml:space="preserve"> speaking to an armored car guy</w:t>
      </w:r>
      <w:r w:rsidR="0028335A">
        <w:rPr>
          <w:rFonts w:ascii="Arial" w:hAnsi="Arial"/>
        </w:rPr>
        <w:t>,</w:t>
      </w:r>
      <w:r w:rsidRPr="0050181E">
        <w:rPr>
          <w:rFonts w:ascii="Arial" w:hAnsi="Arial"/>
        </w:rPr>
        <w:t xml:space="preserve"> Stokes. Why?</w:t>
      </w:r>
      <w:r w:rsidR="00E5729B" w:rsidRPr="0050181E">
        <w:rPr>
          <w:rFonts w:ascii="Arial" w:hAnsi="Arial"/>
        </w:rPr>
        <w:t>"</w:t>
      </w:r>
      <w:r w:rsidRPr="0050181E">
        <w:rPr>
          <w:rFonts w:ascii="Arial" w:hAnsi="Arial"/>
        </w:rPr>
        <w:t xml:space="preserve"> She's like, </w:t>
      </w:r>
      <w:r w:rsidR="00E5729B" w:rsidRPr="0050181E">
        <w:rPr>
          <w:rFonts w:ascii="Arial" w:hAnsi="Arial"/>
        </w:rPr>
        <w:t>"</w:t>
      </w:r>
      <w:r w:rsidRPr="0050181E">
        <w:rPr>
          <w:rFonts w:ascii="Arial" w:hAnsi="Arial"/>
        </w:rPr>
        <w:t xml:space="preserve">Are you the one with the money </w:t>
      </w:r>
      <w:r w:rsidR="00E5729B" w:rsidRPr="0050181E">
        <w:rPr>
          <w:rFonts w:ascii="Arial" w:hAnsi="Arial"/>
        </w:rPr>
        <w:t xml:space="preserve">that </w:t>
      </w:r>
      <w:r w:rsidR="0028335A">
        <w:rPr>
          <w:rFonts w:ascii="Arial" w:hAnsi="Arial"/>
        </w:rPr>
        <w:t xml:space="preserve">fell </w:t>
      </w:r>
      <w:r w:rsidRPr="0050181E">
        <w:rPr>
          <w:rFonts w:ascii="Arial" w:hAnsi="Arial"/>
        </w:rPr>
        <w:t>out the back of the truck?</w:t>
      </w:r>
      <w:r w:rsidR="00E5729B" w:rsidRPr="0050181E">
        <w:rPr>
          <w:rFonts w:ascii="Arial" w:hAnsi="Arial"/>
        </w:rPr>
        <w:t>"</w:t>
      </w:r>
      <w:r w:rsidRPr="0050181E">
        <w:rPr>
          <w:rFonts w:ascii="Arial" w:hAnsi="Arial"/>
        </w:rPr>
        <w:t xml:space="preserve"> I said, </w:t>
      </w:r>
      <w:r w:rsidR="00E5729B" w:rsidRPr="0050181E">
        <w:rPr>
          <w:rFonts w:ascii="Arial" w:hAnsi="Arial"/>
        </w:rPr>
        <w:t>"</w:t>
      </w:r>
      <w:r w:rsidRPr="0050181E">
        <w:rPr>
          <w:rFonts w:ascii="Arial" w:hAnsi="Arial"/>
        </w:rPr>
        <w:t>Yeah, you're talking to him.</w:t>
      </w:r>
      <w:r w:rsidR="00E5729B" w:rsidRPr="0050181E">
        <w:rPr>
          <w:rFonts w:ascii="Arial" w:hAnsi="Arial"/>
        </w:rPr>
        <w:t>"</w:t>
      </w:r>
      <w:r w:rsidRPr="0050181E">
        <w:rPr>
          <w:rFonts w:ascii="Arial" w:hAnsi="Arial"/>
        </w:rPr>
        <w:t xml:space="preserve"> And she's like, </w:t>
      </w:r>
      <w:r w:rsidR="00E5729B" w:rsidRPr="0050181E">
        <w:rPr>
          <w:rFonts w:ascii="Arial" w:hAnsi="Arial"/>
        </w:rPr>
        <w:t>"W</w:t>
      </w:r>
      <w:r w:rsidRPr="0050181E">
        <w:rPr>
          <w:rFonts w:ascii="Arial" w:hAnsi="Arial"/>
        </w:rPr>
        <w:t>e'll be right there. Don't go nowhere.</w:t>
      </w:r>
      <w:r w:rsidR="00E5729B" w:rsidRPr="0050181E">
        <w:rPr>
          <w:rFonts w:ascii="Arial" w:hAnsi="Arial"/>
        </w:rPr>
        <w:t>"</w:t>
      </w:r>
      <w:r w:rsidRPr="0050181E">
        <w:rPr>
          <w:rFonts w:ascii="Arial" w:hAnsi="Arial"/>
        </w:rPr>
        <w:t xml:space="preserve"> I said, </w:t>
      </w:r>
      <w:r w:rsidR="00E5729B" w:rsidRPr="0050181E">
        <w:rPr>
          <w:rFonts w:ascii="Arial" w:hAnsi="Arial"/>
        </w:rPr>
        <w:t>"</w:t>
      </w:r>
      <w:r w:rsidRPr="0050181E">
        <w:rPr>
          <w:rFonts w:ascii="Arial" w:hAnsi="Arial"/>
        </w:rPr>
        <w:t>Are you serious?</w:t>
      </w:r>
      <w:r w:rsidR="00E5729B" w:rsidRPr="0050181E">
        <w:rPr>
          <w:rFonts w:ascii="Arial" w:hAnsi="Arial"/>
        </w:rPr>
        <w:t>"</w:t>
      </w:r>
      <w:r w:rsidRPr="0050181E">
        <w:rPr>
          <w:rFonts w:ascii="Arial" w:hAnsi="Arial"/>
        </w:rPr>
        <w:t xml:space="preserve"> Before she said, </w:t>
      </w:r>
      <w:r w:rsidR="00E5729B" w:rsidRPr="0050181E">
        <w:rPr>
          <w:rFonts w:ascii="Arial" w:hAnsi="Arial"/>
        </w:rPr>
        <w:t>"R</w:t>
      </w:r>
      <w:r w:rsidRPr="0050181E">
        <w:rPr>
          <w:rFonts w:ascii="Arial" w:hAnsi="Arial"/>
        </w:rPr>
        <w:t>ight</w:t>
      </w:r>
      <w:r w:rsidR="00E5729B" w:rsidRPr="0050181E">
        <w:rPr>
          <w:rFonts w:ascii="Arial" w:hAnsi="Arial"/>
        </w:rPr>
        <w:t xml:space="preserve"> there</w:t>
      </w:r>
      <w:r w:rsidRPr="0050181E">
        <w:rPr>
          <w:rFonts w:ascii="Arial" w:hAnsi="Arial"/>
        </w:rPr>
        <w:t>,</w:t>
      </w:r>
      <w:r w:rsidR="00E5729B" w:rsidRPr="0050181E">
        <w:rPr>
          <w:rFonts w:ascii="Arial" w:hAnsi="Arial"/>
        </w:rPr>
        <w:t>"</w:t>
      </w:r>
      <w:r w:rsidRPr="0050181E">
        <w:rPr>
          <w:rFonts w:ascii="Arial" w:hAnsi="Arial"/>
        </w:rPr>
        <w:t xml:space="preserve"> somebody was setting a tripod up</w:t>
      </w:r>
      <w:r w:rsidR="00E5729B" w:rsidRPr="0050181E">
        <w:rPr>
          <w:rFonts w:ascii="Arial" w:hAnsi="Arial"/>
        </w:rPr>
        <w:t xml:space="preserve">. They're </w:t>
      </w:r>
      <w:r w:rsidRPr="0050181E">
        <w:rPr>
          <w:rFonts w:ascii="Arial" w:hAnsi="Arial"/>
        </w:rPr>
        <w:t>ready to like start filming</w:t>
      </w:r>
      <w:r w:rsidR="00E5729B" w:rsidRPr="0050181E">
        <w:rPr>
          <w:rFonts w:ascii="Arial" w:hAnsi="Arial"/>
        </w:rPr>
        <w:t xml:space="preserve">, </w:t>
      </w:r>
      <w:r w:rsidRPr="0050181E">
        <w:rPr>
          <w:rFonts w:ascii="Arial" w:hAnsi="Arial"/>
        </w:rPr>
        <w:t>right then and there. And then</w:t>
      </w:r>
      <w:r w:rsidR="000A2CEC">
        <w:rPr>
          <w:rFonts w:ascii="Arial" w:hAnsi="Arial"/>
        </w:rPr>
        <w:t>,</w:t>
      </w:r>
      <w:r w:rsidRPr="0050181E">
        <w:rPr>
          <w:rFonts w:ascii="Arial" w:hAnsi="Arial"/>
        </w:rPr>
        <w:t xml:space="preserve"> my CEO</w:t>
      </w:r>
      <w:r w:rsidR="00E5729B" w:rsidRPr="0050181E">
        <w:rPr>
          <w:rFonts w:ascii="Arial" w:hAnsi="Arial"/>
        </w:rPr>
        <w:t xml:space="preserve"> g</w:t>
      </w:r>
      <w:r w:rsidRPr="0050181E">
        <w:rPr>
          <w:rFonts w:ascii="Arial" w:hAnsi="Arial"/>
        </w:rPr>
        <w:t>uy</w:t>
      </w:r>
      <w:r w:rsidR="00E5729B" w:rsidRPr="0050181E">
        <w:rPr>
          <w:rFonts w:ascii="Arial" w:hAnsi="Arial"/>
        </w:rPr>
        <w:t xml:space="preserve">, </w:t>
      </w:r>
      <w:r w:rsidRPr="0050181E">
        <w:rPr>
          <w:rFonts w:ascii="Arial" w:hAnsi="Arial"/>
        </w:rPr>
        <w:t>Rodriguez</w:t>
      </w:r>
      <w:r w:rsidR="000A2CEC">
        <w:rPr>
          <w:rFonts w:ascii="Arial" w:hAnsi="Arial"/>
        </w:rPr>
        <w:t>,</w:t>
      </w:r>
      <w:r w:rsidRPr="0050181E">
        <w:rPr>
          <w:rFonts w:ascii="Arial" w:hAnsi="Arial"/>
        </w:rPr>
        <w:t xml:space="preserve"> calls us and said, </w:t>
      </w:r>
      <w:r w:rsidR="00E5729B" w:rsidRPr="0050181E">
        <w:rPr>
          <w:rFonts w:ascii="Arial" w:hAnsi="Arial"/>
        </w:rPr>
        <w:t>"</w:t>
      </w:r>
      <w:r w:rsidRPr="0050181E">
        <w:rPr>
          <w:rFonts w:ascii="Arial" w:hAnsi="Arial"/>
        </w:rPr>
        <w:t>Get in the truck. Now get out of there, get out of there.</w:t>
      </w:r>
      <w:r w:rsidR="00E5729B" w:rsidRPr="0050181E">
        <w:rPr>
          <w:rFonts w:ascii="Arial" w:hAnsi="Arial"/>
        </w:rPr>
        <w:t>"</w:t>
      </w:r>
    </w:p>
    <w:p w14:paraId="31959FB3" w14:textId="77777777" w:rsidR="005059A4" w:rsidRPr="0050181E" w:rsidRDefault="005059A4">
      <w:pPr>
        <w:spacing w:after="0"/>
        <w:rPr>
          <w:rFonts w:ascii="Arial" w:hAnsi="Arial"/>
        </w:rPr>
      </w:pPr>
    </w:p>
    <w:p w14:paraId="541C5591" w14:textId="0CBCBBB3" w:rsidR="005059A4" w:rsidRPr="0050181E" w:rsidRDefault="00FE4BCE">
      <w:pPr>
        <w:spacing w:after="0"/>
        <w:rPr>
          <w:rFonts w:ascii="Arial" w:hAnsi="Arial"/>
        </w:rPr>
      </w:pPr>
      <w:r w:rsidRPr="00FE4BCE">
        <w:rPr>
          <w:rFonts w:ascii="Arial" w:hAnsi="Arial"/>
          <w:b/>
          <w:bCs/>
        </w:rPr>
        <w:t>Shannon:</w:t>
      </w:r>
      <w:r w:rsidR="00E5729B" w:rsidRPr="0050181E">
        <w:rPr>
          <w:rFonts w:ascii="Arial" w:hAnsi="Arial"/>
        </w:rPr>
        <w:t xml:space="preserve"> </w:t>
      </w:r>
      <w:r w:rsidRPr="0050181E">
        <w:rPr>
          <w:rFonts w:ascii="Arial" w:hAnsi="Arial"/>
        </w:rPr>
        <w:t>In Oregon, the lady with the horse pasture is told by the guard standing next to the truck that crashed into her field, that she isn't allowed to take any pictures.</w:t>
      </w:r>
    </w:p>
    <w:p w14:paraId="5E0B76B6" w14:textId="77777777" w:rsidR="005059A4" w:rsidRPr="0050181E" w:rsidRDefault="005059A4">
      <w:pPr>
        <w:spacing w:after="0"/>
        <w:rPr>
          <w:rFonts w:ascii="Arial" w:hAnsi="Arial"/>
        </w:rPr>
      </w:pPr>
    </w:p>
    <w:p w14:paraId="78D6188D" w14:textId="7C45C6B2" w:rsidR="005059A4" w:rsidRPr="0050181E" w:rsidRDefault="00F51C62">
      <w:pPr>
        <w:spacing w:after="0"/>
        <w:rPr>
          <w:rFonts w:ascii="Arial" w:hAnsi="Arial"/>
        </w:rPr>
      </w:pPr>
      <w:r w:rsidRPr="00F51C62">
        <w:rPr>
          <w:rFonts w:ascii="Arial" w:hAnsi="Arial"/>
          <w:b/>
          <w:bCs/>
        </w:rPr>
        <w:lastRenderedPageBreak/>
        <w:t>Carol:</w:t>
      </w:r>
      <w:r w:rsidR="00C34DCF" w:rsidRPr="0050181E">
        <w:rPr>
          <w:rFonts w:ascii="Arial" w:hAnsi="Arial"/>
        </w:rPr>
        <w:t xml:space="preserve"> </w:t>
      </w:r>
      <w:r w:rsidRPr="0050181E">
        <w:rPr>
          <w:rFonts w:ascii="Arial" w:hAnsi="Arial"/>
        </w:rPr>
        <w:t>I'd never had a guard standing there with a rifle slung over his shoulder and acting like it was</w:t>
      </w:r>
      <w:r w:rsidR="00C34DCF" w:rsidRPr="0050181E">
        <w:rPr>
          <w:rFonts w:ascii="Arial" w:hAnsi="Arial"/>
        </w:rPr>
        <w:t xml:space="preserve"> </w:t>
      </w:r>
      <w:r w:rsidRPr="0050181E">
        <w:rPr>
          <w:rFonts w:ascii="Arial" w:hAnsi="Arial"/>
        </w:rPr>
        <w:t>some sort of top</w:t>
      </w:r>
      <w:r w:rsidR="00C34DCF" w:rsidRPr="0050181E">
        <w:rPr>
          <w:rFonts w:ascii="Arial" w:hAnsi="Arial"/>
        </w:rPr>
        <w:t>-</w:t>
      </w:r>
      <w:r w:rsidRPr="0050181E">
        <w:rPr>
          <w:rFonts w:ascii="Arial" w:hAnsi="Arial"/>
        </w:rPr>
        <w:t>secret thing. I thought that was a little overblown</w:t>
      </w:r>
      <w:r w:rsidR="003C06EF">
        <w:rPr>
          <w:rFonts w:ascii="Arial" w:hAnsi="Arial"/>
        </w:rPr>
        <w:t>,</w:t>
      </w:r>
      <w:r w:rsidRPr="0050181E">
        <w:rPr>
          <w:rFonts w:ascii="Arial" w:hAnsi="Arial"/>
        </w:rPr>
        <w:t xml:space="preserve"> the top</w:t>
      </w:r>
      <w:r w:rsidR="00C34DCF" w:rsidRPr="0050181E">
        <w:rPr>
          <w:rFonts w:ascii="Arial" w:hAnsi="Arial"/>
        </w:rPr>
        <w:t>-</w:t>
      </w:r>
      <w:r w:rsidRPr="0050181E">
        <w:rPr>
          <w:rFonts w:ascii="Arial" w:hAnsi="Arial"/>
        </w:rPr>
        <w:t>secret thing. So</w:t>
      </w:r>
      <w:r w:rsidR="00C34DCF" w:rsidRPr="0050181E">
        <w:rPr>
          <w:rFonts w:ascii="Arial" w:hAnsi="Arial"/>
        </w:rPr>
        <w:t xml:space="preserve">, </w:t>
      </w:r>
      <w:r w:rsidRPr="0050181E">
        <w:rPr>
          <w:rFonts w:ascii="Arial" w:hAnsi="Arial"/>
        </w:rPr>
        <w:t xml:space="preserve">I went up to the corral and I took pictures. </w:t>
      </w:r>
      <w:r w:rsidR="00C34DCF" w:rsidRPr="0050181E">
        <w:rPr>
          <w:rFonts w:ascii="Arial" w:hAnsi="Arial"/>
        </w:rPr>
        <w:t>[chuckles] I</w:t>
      </w:r>
      <w:r w:rsidRPr="0050181E">
        <w:rPr>
          <w:rFonts w:ascii="Arial" w:hAnsi="Arial"/>
        </w:rPr>
        <w:t>t's my damn property</w:t>
      </w:r>
      <w:r w:rsidR="00C34DCF" w:rsidRPr="0050181E">
        <w:rPr>
          <w:rFonts w:ascii="Arial" w:hAnsi="Arial"/>
        </w:rPr>
        <w:t xml:space="preserve"> a</w:t>
      </w:r>
      <w:r w:rsidRPr="0050181E">
        <w:rPr>
          <w:rFonts w:ascii="Arial" w:hAnsi="Arial"/>
        </w:rPr>
        <w:t xml:space="preserve">nd I'll do what I want. </w:t>
      </w:r>
      <w:r w:rsidR="00C34DCF" w:rsidRPr="0050181E">
        <w:rPr>
          <w:rFonts w:ascii="Arial" w:hAnsi="Arial"/>
        </w:rPr>
        <w:t xml:space="preserve">[laughs] </w:t>
      </w:r>
      <w:r w:rsidRPr="0050181E">
        <w:rPr>
          <w:rFonts w:ascii="Arial" w:hAnsi="Arial"/>
        </w:rPr>
        <w:t>That's what I thought. He's invading my property. I am not invading his property. And</w:t>
      </w:r>
      <w:r w:rsidR="00C34DCF" w:rsidRPr="0050181E">
        <w:rPr>
          <w:rFonts w:ascii="Arial" w:hAnsi="Arial"/>
        </w:rPr>
        <w:t xml:space="preserve">, </w:t>
      </w:r>
      <w:r w:rsidRPr="0050181E">
        <w:rPr>
          <w:rFonts w:ascii="Arial" w:hAnsi="Arial"/>
        </w:rPr>
        <w:t>of course, immediately there was people, spectators and newsm</w:t>
      </w:r>
      <w:r w:rsidR="00A33A8C">
        <w:rPr>
          <w:rFonts w:ascii="Arial" w:hAnsi="Arial"/>
        </w:rPr>
        <w:t>e</w:t>
      </w:r>
      <w:r w:rsidRPr="0050181E">
        <w:rPr>
          <w:rFonts w:ascii="Arial" w:hAnsi="Arial"/>
        </w:rPr>
        <w:t>n and stuff like that. They called in a crew that stayed here until dark or dusk, gleaning the field and picking up all the money. And then when they left</w:t>
      </w:r>
      <w:r w:rsidR="00EB05BE">
        <w:rPr>
          <w:rFonts w:ascii="Arial" w:hAnsi="Arial"/>
        </w:rPr>
        <w:t>,</w:t>
      </w:r>
      <w:r w:rsidR="00C34DCF" w:rsidRPr="0050181E">
        <w:rPr>
          <w:rFonts w:ascii="Arial" w:hAnsi="Arial"/>
        </w:rPr>
        <w:t xml:space="preserve"> </w:t>
      </w:r>
      <w:r w:rsidRPr="0050181E">
        <w:rPr>
          <w:rFonts w:ascii="Arial" w:hAnsi="Arial"/>
        </w:rPr>
        <w:t>they said</w:t>
      </w:r>
      <w:r w:rsidR="00C34DCF" w:rsidRPr="0050181E">
        <w:rPr>
          <w:rFonts w:ascii="Arial" w:hAnsi="Arial"/>
        </w:rPr>
        <w:t>, "A</w:t>
      </w:r>
      <w:r w:rsidRPr="0050181E">
        <w:rPr>
          <w:rFonts w:ascii="Arial" w:hAnsi="Arial"/>
        </w:rPr>
        <w:t>nything you find out here is yours.</w:t>
      </w:r>
      <w:r w:rsidR="00C34DCF" w:rsidRPr="0050181E">
        <w:rPr>
          <w:rFonts w:ascii="Arial" w:hAnsi="Arial"/>
        </w:rPr>
        <w:t>"</w:t>
      </w:r>
    </w:p>
    <w:p w14:paraId="4878E3C4" w14:textId="77777777" w:rsidR="005059A4" w:rsidRPr="0050181E" w:rsidRDefault="005059A4">
      <w:pPr>
        <w:spacing w:after="0"/>
        <w:rPr>
          <w:rFonts w:ascii="Arial" w:hAnsi="Arial"/>
        </w:rPr>
      </w:pPr>
    </w:p>
    <w:p w14:paraId="60C6AA7F" w14:textId="344F887F" w:rsidR="005059A4" w:rsidRPr="0050181E" w:rsidRDefault="00FE4BCE">
      <w:pPr>
        <w:spacing w:after="0"/>
        <w:rPr>
          <w:rFonts w:ascii="Arial" w:hAnsi="Arial"/>
        </w:rPr>
      </w:pPr>
      <w:r w:rsidRPr="00FE4BCE">
        <w:rPr>
          <w:rFonts w:ascii="Arial" w:hAnsi="Arial"/>
          <w:b/>
          <w:bCs/>
        </w:rPr>
        <w:t>Shannon:</w:t>
      </w:r>
      <w:r w:rsidR="00C34DCF" w:rsidRPr="0050181E">
        <w:rPr>
          <w:rFonts w:ascii="Arial" w:hAnsi="Arial"/>
        </w:rPr>
        <w:t xml:space="preserve"> </w:t>
      </w:r>
      <w:r w:rsidRPr="0050181E">
        <w:rPr>
          <w:rFonts w:ascii="Arial" w:hAnsi="Arial"/>
        </w:rPr>
        <w:t>The next day her friend comes by with the metal detector. They don't find much.</w:t>
      </w:r>
    </w:p>
    <w:p w14:paraId="4087B13D" w14:textId="77777777" w:rsidR="005059A4" w:rsidRPr="0050181E" w:rsidRDefault="005059A4">
      <w:pPr>
        <w:spacing w:after="0"/>
        <w:rPr>
          <w:rFonts w:ascii="Arial" w:hAnsi="Arial"/>
        </w:rPr>
      </w:pPr>
    </w:p>
    <w:p w14:paraId="658E5086" w14:textId="0B689BDB" w:rsidR="00C34DCF" w:rsidRPr="0050181E" w:rsidRDefault="00F51C62">
      <w:pPr>
        <w:spacing w:after="0"/>
        <w:rPr>
          <w:rFonts w:ascii="Arial" w:hAnsi="Arial"/>
        </w:rPr>
      </w:pPr>
      <w:r w:rsidRPr="00F51C62">
        <w:rPr>
          <w:rFonts w:ascii="Arial" w:hAnsi="Arial"/>
          <w:b/>
          <w:bCs/>
        </w:rPr>
        <w:t>Carol:</w:t>
      </w:r>
      <w:r w:rsidR="00C34DCF" w:rsidRPr="0050181E">
        <w:rPr>
          <w:rFonts w:ascii="Arial" w:hAnsi="Arial"/>
        </w:rPr>
        <w:t xml:space="preserve"> </w:t>
      </w:r>
      <w:r w:rsidRPr="0050181E">
        <w:rPr>
          <w:rFonts w:ascii="Arial" w:hAnsi="Arial"/>
        </w:rPr>
        <w:t>I mean minimal amount of money. It was pennies and nickels and dimes. I mean, they got all the quarters</w:t>
      </w:r>
      <w:r w:rsidR="00C34DCF" w:rsidRPr="0050181E">
        <w:rPr>
          <w:rFonts w:ascii="Arial" w:hAnsi="Arial"/>
        </w:rPr>
        <w:t xml:space="preserve">, I think. [chuckles] </w:t>
      </w:r>
    </w:p>
    <w:p w14:paraId="5A937F52" w14:textId="77777777" w:rsidR="00C34DCF" w:rsidRPr="0050181E" w:rsidRDefault="00C34DCF">
      <w:pPr>
        <w:spacing w:after="0"/>
        <w:rPr>
          <w:rFonts w:ascii="Arial" w:hAnsi="Arial"/>
        </w:rPr>
      </w:pPr>
    </w:p>
    <w:p w14:paraId="37C03360" w14:textId="74377FC8" w:rsidR="005059A4" w:rsidRPr="0050181E" w:rsidRDefault="00FE4BCE">
      <w:pPr>
        <w:spacing w:after="0"/>
        <w:rPr>
          <w:rFonts w:ascii="Arial" w:hAnsi="Arial"/>
        </w:rPr>
      </w:pPr>
      <w:r w:rsidRPr="00FE4BCE">
        <w:rPr>
          <w:rFonts w:ascii="Arial" w:hAnsi="Arial"/>
          <w:b/>
          <w:bCs/>
        </w:rPr>
        <w:t>Shannon:</w:t>
      </w:r>
      <w:r w:rsidR="00C34DCF" w:rsidRPr="0050181E">
        <w:rPr>
          <w:rFonts w:ascii="Arial" w:hAnsi="Arial"/>
        </w:rPr>
        <w:t xml:space="preserve"> </w:t>
      </w:r>
      <w:r w:rsidRPr="0050181E">
        <w:rPr>
          <w:rFonts w:ascii="Arial" w:hAnsi="Arial"/>
        </w:rPr>
        <w:t>In the middle of nowhere Iowa</w:t>
      </w:r>
      <w:r w:rsidR="00C34DCF" w:rsidRPr="0050181E">
        <w:rPr>
          <w:rFonts w:ascii="Arial" w:hAnsi="Arial"/>
        </w:rPr>
        <w:t>, c</w:t>
      </w:r>
      <w:r w:rsidRPr="0050181E">
        <w:rPr>
          <w:rFonts w:ascii="Arial" w:hAnsi="Arial"/>
        </w:rPr>
        <w:t xml:space="preserve">ash keeps falling from the sky. The Lucky </w:t>
      </w:r>
      <w:r w:rsidR="005910F0" w:rsidRPr="0050181E">
        <w:rPr>
          <w:rFonts w:ascii="Arial" w:hAnsi="Arial"/>
        </w:rPr>
        <w:t>G</w:t>
      </w:r>
      <w:r w:rsidRPr="0050181E">
        <w:rPr>
          <w:rFonts w:ascii="Arial" w:hAnsi="Arial"/>
        </w:rPr>
        <w:t>uy sits in his car</w:t>
      </w:r>
      <w:r w:rsidR="00C34DCF" w:rsidRPr="0050181E">
        <w:rPr>
          <w:rFonts w:ascii="Arial" w:hAnsi="Arial"/>
        </w:rPr>
        <w:t>.</w:t>
      </w:r>
    </w:p>
    <w:p w14:paraId="637FAC1C" w14:textId="77777777" w:rsidR="005059A4" w:rsidRPr="0050181E" w:rsidRDefault="005059A4">
      <w:pPr>
        <w:spacing w:after="0"/>
        <w:rPr>
          <w:rFonts w:ascii="Arial" w:hAnsi="Arial"/>
        </w:rPr>
      </w:pPr>
    </w:p>
    <w:p w14:paraId="33FA9DE4" w14:textId="4400D9F7" w:rsidR="005059A4" w:rsidRPr="0050181E" w:rsidRDefault="001A66EC">
      <w:pPr>
        <w:spacing w:after="0"/>
        <w:rPr>
          <w:rFonts w:ascii="Arial" w:hAnsi="Arial"/>
        </w:rPr>
      </w:pPr>
      <w:r w:rsidRPr="001A66EC">
        <w:rPr>
          <w:rFonts w:ascii="Arial" w:hAnsi="Arial"/>
          <w:b/>
          <w:bCs/>
        </w:rPr>
        <w:t>Lucky Guy:</w:t>
      </w:r>
      <w:r w:rsidR="005910F0" w:rsidRPr="0050181E">
        <w:rPr>
          <w:rFonts w:ascii="Arial" w:hAnsi="Arial"/>
        </w:rPr>
        <w:t xml:space="preserve"> I </w:t>
      </w:r>
      <w:r w:rsidRPr="0050181E">
        <w:rPr>
          <w:rFonts w:ascii="Arial" w:hAnsi="Arial"/>
        </w:rPr>
        <w:t>was more confused than anything else. When I first tried to open my door, somebody was running by and hit it and closed it back on me. That's how many people were out running around. So</w:t>
      </w:r>
      <w:r w:rsidR="005910F0" w:rsidRPr="0050181E">
        <w:rPr>
          <w:rFonts w:ascii="Arial" w:hAnsi="Arial"/>
        </w:rPr>
        <w:t xml:space="preserve">, </w:t>
      </w:r>
      <w:r w:rsidRPr="0050181E">
        <w:rPr>
          <w:rFonts w:ascii="Arial" w:hAnsi="Arial"/>
        </w:rPr>
        <w:t>it was like a herd mentality panic. Everybody around us was picking up whatever they could</w:t>
      </w:r>
      <w:r w:rsidR="005910F0" w:rsidRPr="0050181E">
        <w:rPr>
          <w:rFonts w:ascii="Arial" w:hAnsi="Arial"/>
        </w:rPr>
        <w:t xml:space="preserve"> and throwing it in </w:t>
      </w:r>
      <w:r w:rsidRPr="0050181E">
        <w:rPr>
          <w:rFonts w:ascii="Arial" w:hAnsi="Arial"/>
        </w:rPr>
        <w:t>their cars. I just ended up taking a couple handfuls that were on the windshield and throwing them into the car.</w:t>
      </w:r>
    </w:p>
    <w:p w14:paraId="30880700" w14:textId="77777777" w:rsidR="005059A4" w:rsidRPr="0050181E" w:rsidRDefault="005059A4">
      <w:pPr>
        <w:spacing w:after="0"/>
        <w:rPr>
          <w:rFonts w:ascii="Arial" w:hAnsi="Arial"/>
        </w:rPr>
      </w:pPr>
    </w:p>
    <w:p w14:paraId="6D81564D" w14:textId="4A66914C" w:rsidR="005059A4" w:rsidRPr="0050181E" w:rsidRDefault="00FE4BCE">
      <w:pPr>
        <w:spacing w:after="0"/>
        <w:rPr>
          <w:rFonts w:ascii="Arial" w:hAnsi="Arial"/>
        </w:rPr>
      </w:pPr>
      <w:r w:rsidRPr="00FE4BCE">
        <w:rPr>
          <w:rFonts w:ascii="Arial" w:hAnsi="Arial"/>
          <w:b/>
          <w:bCs/>
        </w:rPr>
        <w:t>Shannon:</w:t>
      </w:r>
      <w:r w:rsidR="005910F0" w:rsidRPr="0050181E">
        <w:rPr>
          <w:rFonts w:ascii="Arial" w:hAnsi="Arial"/>
        </w:rPr>
        <w:t xml:space="preserve"> </w:t>
      </w:r>
      <w:r w:rsidRPr="0050181E">
        <w:rPr>
          <w:rFonts w:ascii="Arial" w:hAnsi="Arial"/>
        </w:rPr>
        <w:t xml:space="preserve">The Lucky </w:t>
      </w:r>
      <w:r w:rsidR="005910F0" w:rsidRPr="0050181E">
        <w:rPr>
          <w:rFonts w:ascii="Arial" w:hAnsi="Arial"/>
        </w:rPr>
        <w:t>G</w:t>
      </w:r>
      <w:r w:rsidRPr="0050181E">
        <w:rPr>
          <w:rFonts w:ascii="Arial" w:hAnsi="Arial"/>
        </w:rPr>
        <w:t>uy gathers the bills</w:t>
      </w:r>
      <w:r w:rsidR="00E73B02">
        <w:rPr>
          <w:rFonts w:ascii="Arial" w:hAnsi="Arial"/>
        </w:rPr>
        <w:t xml:space="preserve">. He </w:t>
      </w:r>
      <w:r w:rsidRPr="0050181E">
        <w:rPr>
          <w:rFonts w:ascii="Arial" w:hAnsi="Arial"/>
        </w:rPr>
        <w:t xml:space="preserve">stuffs them into a flexible lunchbox cooler. He </w:t>
      </w:r>
      <w:r w:rsidR="005334EF">
        <w:rPr>
          <w:rFonts w:ascii="Arial" w:hAnsi="Arial"/>
        </w:rPr>
        <w:t xml:space="preserve">heads </w:t>
      </w:r>
      <w:r w:rsidRPr="0050181E">
        <w:rPr>
          <w:rFonts w:ascii="Arial" w:hAnsi="Arial"/>
        </w:rPr>
        <w:t>down the highway, the cash in his back seat.</w:t>
      </w:r>
    </w:p>
    <w:p w14:paraId="15D8B6DF" w14:textId="77777777" w:rsidR="005059A4" w:rsidRPr="0050181E" w:rsidRDefault="005059A4">
      <w:pPr>
        <w:spacing w:after="0"/>
        <w:rPr>
          <w:rFonts w:ascii="Arial" w:hAnsi="Arial"/>
        </w:rPr>
      </w:pPr>
    </w:p>
    <w:p w14:paraId="35EC35E5" w14:textId="4D804D23" w:rsidR="005059A4" w:rsidRPr="0050181E" w:rsidRDefault="001A66EC">
      <w:pPr>
        <w:spacing w:after="0"/>
        <w:rPr>
          <w:rFonts w:ascii="Arial" w:hAnsi="Arial"/>
        </w:rPr>
      </w:pPr>
      <w:r w:rsidRPr="001A66EC">
        <w:rPr>
          <w:rFonts w:ascii="Arial" w:hAnsi="Arial"/>
          <w:b/>
          <w:bCs/>
        </w:rPr>
        <w:t>Lucky Guy:</w:t>
      </w:r>
      <w:r w:rsidR="005910F0" w:rsidRPr="0050181E">
        <w:rPr>
          <w:rFonts w:ascii="Arial" w:hAnsi="Arial"/>
        </w:rPr>
        <w:t xml:space="preserve"> </w:t>
      </w:r>
      <w:r w:rsidRPr="0050181E">
        <w:rPr>
          <w:rFonts w:ascii="Arial" w:hAnsi="Arial"/>
        </w:rPr>
        <w:t>At best</w:t>
      </w:r>
      <w:r w:rsidR="005910F0" w:rsidRPr="0050181E">
        <w:rPr>
          <w:rFonts w:ascii="Arial" w:hAnsi="Arial"/>
        </w:rPr>
        <w:t>, m</w:t>
      </w:r>
      <w:r w:rsidRPr="0050181E">
        <w:rPr>
          <w:rFonts w:ascii="Arial" w:hAnsi="Arial"/>
        </w:rPr>
        <w:t xml:space="preserve">aybe there was several </w:t>
      </w:r>
      <w:r w:rsidR="005910F0" w:rsidRPr="0050181E">
        <w:rPr>
          <w:rFonts w:ascii="Arial" w:hAnsi="Arial"/>
        </w:rPr>
        <w:t>thousand dollars,</w:t>
      </w:r>
      <w:r w:rsidRPr="0050181E">
        <w:rPr>
          <w:rFonts w:ascii="Arial" w:hAnsi="Arial"/>
        </w:rPr>
        <w:t xml:space="preserve"> I don't know. But it wasn't enough to excite me. It wasn't enough to, </w:t>
      </w:r>
      <w:r w:rsidR="005910F0" w:rsidRPr="0050181E">
        <w:rPr>
          <w:rFonts w:ascii="Arial" w:hAnsi="Arial"/>
        </w:rPr>
        <w:t>"O</w:t>
      </w:r>
      <w:r w:rsidRPr="0050181E">
        <w:rPr>
          <w:rFonts w:ascii="Arial" w:hAnsi="Arial"/>
        </w:rPr>
        <w:t>h, I'm set for life.</w:t>
      </w:r>
      <w:r w:rsidR="005910F0" w:rsidRPr="0050181E">
        <w:rPr>
          <w:rFonts w:ascii="Arial" w:hAnsi="Arial"/>
        </w:rPr>
        <w:t>"</w:t>
      </w:r>
      <w:r w:rsidRPr="0050181E">
        <w:rPr>
          <w:rFonts w:ascii="Arial" w:hAnsi="Arial"/>
        </w:rPr>
        <w:t xml:space="preserve"> We were going to continue to the next town and just turned it in. We were stopped before we got there.</w:t>
      </w:r>
    </w:p>
    <w:p w14:paraId="41DC6476" w14:textId="77777777" w:rsidR="005059A4" w:rsidRPr="0050181E" w:rsidRDefault="005059A4">
      <w:pPr>
        <w:spacing w:after="0"/>
        <w:rPr>
          <w:rFonts w:ascii="Arial" w:hAnsi="Arial"/>
        </w:rPr>
      </w:pPr>
    </w:p>
    <w:p w14:paraId="3F06EDA4" w14:textId="40A2276C" w:rsidR="005059A4" w:rsidRPr="0050181E" w:rsidRDefault="00FE4BCE">
      <w:pPr>
        <w:spacing w:after="0"/>
        <w:rPr>
          <w:rFonts w:ascii="Arial" w:hAnsi="Arial"/>
        </w:rPr>
      </w:pPr>
      <w:r w:rsidRPr="00FE4BCE">
        <w:rPr>
          <w:rFonts w:ascii="Arial" w:hAnsi="Arial"/>
          <w:b/>
          <w:bCs/>
        </w:rPr>
        <w:t>Shannon:</w:t>
      </w:r>
      <w:r w:rsidR="005910F0" w:rsidRPr="0050181E">
        <w:rPr>
          <w:rFonts w:ascii="Arial" w:hAnsi="Arial"/>
        </w:rPr>
        <w:t xml:space="preserve"> </w:t>
      </w:r>
      <w:r w:rsidRPr="0050181E">
        <w:rPr>
          <w:rFonts w:ascii="Arial" w:hAnsi="Arial"/>
        </w:rPr>
        <w:t>There's a police checkpoint. Two officers step out of a squad car.</w:t>
      </w:r>
    </w:p>
    <w:p w14:paraId="07D78034" w14:textId="77777777" w:rsidR="005059A4" w:rsidRPr="0050181E" w:rsidRDefault="005059A4">
      <w:pPr>
        <w:spacing w:after="0"/>
        <w:rPr>
          <w:rFonts w:ascii="Arial" w:hAnsi="Arial"/>
        </w:rPr>
      </w:pPr>
    </w:p>
    <w:p w14:paraId="1006843B" w14:textId="75A04821" w:rsidR="005910F0" w:rsidRPr="0050181E" w:rsidRDefault="005910F0">
      <w:pPr>
        <w:spacing w:after="0"/>
        <w:rPr>
          <w:rFonts w:ascii="Arial" w:hAnsi="Arial"/>
        </w:rPr>
      </w:pPr>
      <w:r w:rsidRPr="0050181E">
        <w:rPr>
          <w:rFonts w:ascii="Arial" w:hAnsi="Arial"/>
        </w:rPr>
        <w:t>[police siren]</w:t>
      </w:r>
    </w:p>
    <w:p w14:paraId="0618F66C" w14:textId="77777777" w:rsidR="005910F0" w:rsidRPr="0050181E" w:rsidRDefault="005910F0">
      <w:pPr>
        <w:spacing w:after="0"/>
        <w:rPr>
          <w:rFonts w:ascii="Arial" w:hAnsi="Arial"/>
        </w:rPr>
      </w:pPr>
    </w:p>
    <w:p w14:paraId="715DF346" w14:textId="5C7F8028" w:rsidR="005059A4" w:rsidRPr="0050181E" w:rsidRDefault="001A66EC">
      <w:pPr>
        <w:spacing w:after="0"/>
        <w:rPr>
          <w:rFonts w:ascii="Arial" w:hAnsi="Arial"/>
        </w:rPr>
      </w:pPr>
      <w:r w:rsidRPr="001A66EC">
        <w:rPr>
          <w:rFonts w:ascii="Arial" w:hAnsi="Arial"/>
          <w:b/>
          <w:bCs/>
        </w:rPr>
        <w:t>Lucky Guy:</w:t>
      </w:r>
      <w:r w:rsidR="005910F0" w:rsidRPr="0050181E">
        <w:rPr>
          <w:rFonts w:ascii="Arial" w:hAnsi="Arial"/>
        </w:rPr>
        <w:t xml:space="preserve"> </w:t>
      </w:r>
      <w:r w:rsidRPr="0050181E">
        <w:rPr>
          <w:rFonts w:ascii="Arial" w:hAnsi="Arial"/>
        </w:rPr>
        <w:t xml:space="preserve">They asked </w:t>
      </w:r>
      <w:r w:rsidR="005910F0" w:rsidRPr="0050181E">
        <w:rPr>
          <w:rFonts w:ascii="Arial" w:hAnsi="Arial"/>
        </w:rPr>
        <w:t xml:space="preserve">if we had </w:t>
      </w:r>
      <w:r w:rsidRPr="0050181E">
        <w:rPr>
          <w:rFonts w:ascii="Arial" w:hAnsi="Arial"/>
        </w:rPr>
        <w:t>driven through</w:t>
      </w:r>
      <w:r w:rsidR="005910F0" w:rsidRPr="0050181E">
        <w:rPr>
          <w:rFonts w:ascii="Arial" w:hAnsi="Arial"/>
        </w:rPr>
        <w:t>, a</w:t>
      </w:r>
      <w:r w:rsidRPr="0050181E">
        <w:rPr>
          <w:rFonts w:ascii="Arial" w:hAnsi="Arial"/>
        </w:rPr>
        <w:t xml:space="preserve">nd we said yes. </w:t>
      </w:r>
      <w:r w:rsidR="005910F0" w:rsidRPr="0050181E">
        <w:rPr>
          <w:rFonts w:ascii="Arial" w:hAnsi="Arial"/>
        </w:rPr>
        <w:t xml:space="preserve">They </w:t>
      </w:r>
      <w:r w:rsidRPr="0050181E">
        <w:rPr>
          <w:rFonts w:ascii="Arial" w:hAnsi="Arial"/>
        </w:rPr>
        <w:t>asked if we picked something up</w:t>
      </w:r>
      <w:r w:rsidR="005910F0" w:rsidRPr="0050181E">
        <w:rPr>
          <w:rFonts w:ascii="Arial" w:hAnsi="Arial"/>
        </w:rPr>
        <w:t xml:space="preserve">, </w:t>
      </w:r>
      <w:r w:rsidRPr="0050181E">
        <w:rPr>
          <w:rFonts w:ascii="Arial" w:hAnsi="Arial"/>
        </w:rPr>
        <w:t>and we said yes. And then</w:t>
      </w:r>
      <w:r w:rsidR="000A4E86">
        <w:rPr>
          <w:rFonts w:ascii="Arial" w:hAnsi="Arial"/>
        </w:rPr>
        <w:t>,</w:t>
      </w:r>
      <w:r w:rsidRPr="0050181E">
        <w:rPr>
          <w:rFonts w:ascii="Arial" w:hAnsi="Arial"/>
        </w:rPr>
        <w:t xml:space="preserve"> they asked, </w:t>
      </w:r>
      <w:r w:rsidR="005910F0" w:rsidRPr="0050181E">
        <w:rPr>
          <w:rFonts w:ascii="Arial" w:hAnsi="Arial"/>
        </w:rPr>
        <w:t>"</w:t>
      </w:r>
      <w:r w:rsidRPr="0050181E">
        <w:rPr>
          <w:rFonts w:ascii="Arial" w:hAnsi="Arial"/>
        </w:rPr>
        <w:t>Can you guys follow us to fill out paperwork</w:t>
      </w:r>
      <w:r w:rsidR="005910F0" w:rsidRPr="0050181E">
        <w:rPr>
          <w:rFonts w:ascii="Arial" w:hAnsi="Arial"/>
        </w:rPr>
        <w:t>?"</w:t>
      </w:r>
      <w:r w:rsidRPr="0050181E">
        <w:rPr>
          <w:rFonts w:ascii="Arial" w:hAnsi="Arial"/>
        </w:rPr>
        <w:t xml:space="preserve"> We said</w:t>
      </w:r>
      <w:r w:rsidR="005910F0" w:rsidRPr="0050181E">
        <w:rPr>
          <w:rFonts w:ascii="Arial" w:hAnsi="Arial"/>
        </w:rPr>
        <w:t>, "O</w:t>
      </w:r>
      <w:r w:rsidRPr="0050181E">
        <w:rPr>
          <w:rFonts w:ascii="Arial" w:hAnsi="Arial"/>
        </w:rPr>
        <w:t>kay</w:t>
      </w:r>
      <w:r w:rsidR="005910F0" w:rsidRPr="0050181E">
        <w:rPr>
          <w:rFonts w:ascii="Arial" w:hAnsi="Arial"/>
        </w:rPr>
        <w:t>." A</w:t>
      </w:r>
      <w:r w:rsidRPr="0050181E">
        <w:rPr>
          <w:rFonts w:ascii="Arial" w:hAnsi="Arial"/>
        </w:rPr>
        <w:t>nd then</w:t>
      </w:r>
      <w:r w:rsidR="000A4E86">
        <w:rPr>
          <w:rFonts w:ascii="Arial" w:hAnsi="Arial"/>
        </w:rPr>
        <w:t>, it</w:t>
      </w:r>
      <w:r w:rsidRPr="0050181E">
        <w:rPr>
          <w:rFonts w:ascii="Arial" w:hAnsi="Arial"/>
        </w:rPr>
        <w:t xml:space="preserve"> was getting to the police station that they informed us that we're being detained</w:t>
      </w:r>
      <w:r w:rsidR="005910F0" w:rsidRPr="0050181E">
        <w:rPr>
          <w:rFonts w:ascii="Arial" w:hAnsi="Arial"/>
        </w:rPr>
        <w:t>.</w:t>
      </w:r>
    </w:p>
    <w:p w14:paraId="3C4AC0F6" w14:textId="77777777" w:rsidR="005059A4" w:rsidRPr="0050181E" w:rsidRDefault="005059A4">
      <w:pPr>
        <w:spacing w:after="0"/>
        <w:rPr>
          <w:rFonts w:ascii="Arial" w:hAnsi="Arial"/>
        </w:rPr>
      </w:pPr>
    </w:p>
    <w:p w14:paraId="1AD97303" w14:textId="552CD621" w:rsidR="005059A4" w:rsidRPr="0050181E" w:rsidRDefault="00FE4BCE">
      <w:pPr>
        <w:spacing w:after="0"/>
        <w:rPr>
          <w:rFonts w:ascii="Arial" w:hAnsi="Arial"/>
        </w:rPr>
      </w:pPr>
      <w:r w:rsidRPr="00FE4BCE">
        <w:rPr>
          <w:rFonts w:ascii="Arial" w:hAnsi="Arial"/>
          <w:b/>
          <w:bCs/>
        </w:rPr>
        <w:t>Shannon:</w:t>
      </w:r>
      <w:r w:rsidR="005910F0" w:rsidRPr="0050181E">
        <w:rPr>
          <w:rFonts w:ascii="Arial" w:hAnsi="Arial"/>
        </w:rPr>
        <w:t xml:space="preserve"> D</w:t>
      </w:r>
      <w:r w:rsidRPr="0050181E">
        <w:rPr>
          <w:rFonts w:ascii="Arial" w:hAnsi="Arial"/>
        </w:rPr>
        <w:t xml:space="preserve">etained. The Lucky </w:t>
      </w:r>
      <w:r w:rsidR="005910F0" w:rsidRPr="0050181E">
        <w:rPr>
          <w:rFonts w:ascii="Arial" w:hAnsi="Arial"/>
        </w:rPr>
        <w:t>G</w:t>
      </w:r>
      <w:r w:rsidRPr="0050181E">
        <w:rPr>
          <w:rFonts w:ascii="Arial" w:hAnsi="Arial"/>
        </w:rPr>
        <w:t>uy is charged with theft.</w:t>
      </w:r>
    </w:p>
    <w:p w14:paraId="231E052C" w14:textId="77777777" w:rsidR="005059A4" w:rsidRPr="0050181E" w:rsidRDefault="005059A4">
      <w:pPr>
        <w:spacing w:after="0"/>
        <w:rPr>
          <w:rFonts w:ascii="Arial" w:hAnsi="Arial"/>
        </w:rPr>
      </w:pPr>
    </w:p>
    <w:p w14:paraId="51B91C9C" w14:textId="7E6F9D40" w:rsidR="005059A4" w:rsidRPr="0050181E" w:rsidRDefault="001A66EC">
      <w:pPr>
        <w:spacing w:after="0"/>
        <w:rPr>
          <w:rFonts w:ascii="Arial" w:hAnsi="Arial"/>
        </w:rPr>
      </w:pPr>
      <w:r w:rsidRPr="001A66EC">
        <w:rPr>
          <w:rFonts w:ascii="Arial" w:hAnsi="Arial"/>
          <w:b/>
          <w:bCs/>
        </w:rPr>
        <w:t>Lucky Guy:</w:t>
      </w:r>
      <w:r w:rsidR="005910F0" w:rsidRPr="0050181E">
        <w:rPr>
          <w:rFonts w:ascii="Arial" w:hAnsi="Arial"/>
        </w:rPr>
        <w:t xml:space="preserve"> </w:t>
      </w:r>
      <w:r w:rsidRPr="0050181E">
        <w:rPr>
          <w:rFonts w:ascii="Arial" w:hAnsi="Arial"/>
        </w:rPr>
        <w:t xml:space="preserve">That much money on the side of the road, there's </w:t>
      </w:r>
      <w:r w:rsidR="00F73DB0" w:rsidRPr="0050181E">
        <w:rPr>
          <w:rFonts w:ascii="Arial" w:hAnsi="Arial"/>
        </w:rPr>
        <w:t>going to</w:t>
      </w:r>
      <w:r w:rsidRPr="0050181E">
        <w:rPr>
          <w:rFonts w:ascii="Arial" w:hAnsi="Arial"/>
        </w:rPr>
        <w:t xml:space="preserve"> be somebody looking for it. I was concerned I was </w:t>
      </w:r>
      <w:r w:rsidR="00F73DB0" w:rsidRPr="0050181E">
        <w:rPr>
          <w:rFonts w:ascii="Arial" w:hAnsi="Arial"/>
        </w:rPr>
        <w:t>going to</w:t>
      </w:r>
      <w:r w:rsidRPr="0050181E">
        <w:rPr>
          <w:rFonts w:ascii="Arial" w:hAnsi="Arial"/>
        </w:rPr>
        <w:t xml:space="preserve"> miss my upcoming work. I was concerned that this was going to take a financial bite out of my </w:t>
      </w:r>
      <w:r w:rsidR="00F179E4" w:rsidRPr="0050181E">
        <w:rPr>
          <w:rFonts w:ascii="Arial" w:hAnsi="Arial"/>
        </w:rPr>
        <w:t>ass</w:t>
      </w:r>
      <w:r w:rsidRPr="0050181E">
        <w:rPr>
          <w:rFonts w:ascii="Arial" w:hAnsi="Arial"/>
        </w:rPr>
        <w:t>. I was shocked.</w:t>
      </w:r>
    </w:p>
    <w:p w14:paraId="458B6C48" w14:textId="77777777" w:rsidR="005059A4" w:rsidRPr="0050181E" w:rsidRDefault="005059A4">
      <w:pPr>
        <w:spacing w:after="0"/>
        <w:rPr>
          <w:rFonts w:ascii="Arial" w:hAnsi="Arial"/>
        </w:rPr>
      </w:pPr>
    </w:p>
    <w:p w14:paraId="604645F7" w14:textId="56F2A5DC" w:rsidR="00F179E4" w:rsidRPr="0050181E" w:rsidRDefault="00FE4BCE">
      <w:pPr>
        <w:spacing w:after="0"/>
        <w:rPr>
          <w:rFonts w:ascii="Arial" w:hAnsi="Arial"/>
        </w:rPr>
      </w:pPr>
      <w:r w:rsidRPr="00FE4BCE">
        <w:rPr>
          <w:rFonts w:ascii="Arial" w:hAnsi="Arial"/>
          <w:b/>
          <w:bCs/>
        </w:rPr>
        <w:t>Shannon:</w:t>
      </w:r>
      <w:r w:rsidR="00F179E4" w:rsidRPr="0050181E">
        <w:rPr>
          <w:rFonts w:ascii="Arial" w:hAnsi="Arial"/>
        </w:rPr>
        <w:t xml:space="preserve"> </w:t>
      </w:r>
      <w:r w:rsidRPr="0050181E">
        <w:rPr>
          <w:rFonts w:ascii="Arial" w:hAnsi="Arial"/>
        </w:rPr>
        <w:t xml:space="preserve">He's </w:t>
      </w:r>
      <w:r w:rsidR="00365E30">
        <w:rPr>
          <w:rFonts w:ascii="Arial" w:hAnsi="Arial"/>
        </w:rPr>
        <w:t xml:space="preserve">led </w:t>
      </w:r>
      <w:r w:rsidRPr="0050181E">
        <w:rPr>
          <w:rFonts w:ascii="Arial" w:hAnsi="Arial"/>
        </w:rPr>
        <w:t>through the police station</w:t>
      </w:r>
      <w:r w:rsidR="00365E30">
        <w:rPr>
          <w:rFonts w:ascii="Arial" w:hAnsi="Arial"/>
        </w:rPr>
        <w:t xml:space="preserve"> </w:t>
      </w:r>
      <w:r w:rsidRPr="0050181E">
        <w:rPr>
          <w:rFonts w:ascii="Arial" w:hAnsi="Arial"/>
        </w:rPr>
        <w:t>past cops sifting through piles of money</w:t>
      </w:r>
      <w:r w:rsidR="00F179E4" w:rsidRPr="0050181E">
        <w:rPr>
          <w:rFonts w:ascii="Arial" w:hAnsi="Arial"/>
        </w:rPr>
        <w:t>.</w:t>
      </w:r>
    </w:p>
    <w:p w14:paraId="5A611836" w14:textId="77777777" w:rsidR="00F179E4" w:rsidRPr="0050181E" w:rsidRDefault="00F179E4">
      <w:pPr>
        <w:spacing w:after="0"/>
        <w:rPr>
          <w:rFonts w:ascii="Arial" w:hAnsi="Arial"/>
        </w:rPr>
      </w:pPr>
    </w:p>
    <w:p w14:paraId="39E9B3C6" w14:textId="04A1D81F" w:rsidR="005059A4" w:rsidRPr="0050181E" w:rsidRDefault="001A66EC">
      <w:pPr>
        <w:spacing w:after="0"/>
        <w:rPr>
          <w:rFonts w:ascii="Arial" w:hAnsi="Arial"/>
        </w:rPr>
      </w:pPr>
      <w:r w:rsidRPr="001A66EC">
        <w:rPr>
          <w:rFonts w:ascii="Arial" w:hAnsi="Arial"/>
          <w:b/>
          <w:bCs/>
        </w:rPr>
        <w:t>Lucky Guy:</w:t>
      </w:r>
      <w:r w:rsidR="00F179E4" w:rsidRPr="0050181E">
        <w:rPr>
          <w:rFonts w:ascii="Arial" w:hAnsi="Arial"/>
        </w:rPr>
        <w:t xml:space="preserve"> T</w:t>
      </w:r>
      <w:r w:rsidRPr="0050181E">
        <w:rPr>
          <w:rFonts w:ascii="Arial" w:hAnsi="Arial"/>
        </w:rPr>
        <w:t>ables and</w:t>
      </w:r>
      <w:r w:rsidR="00F179E4" w:rsidRPr="0050181E">
        <w:rPr>
          <w:rFonts w:ascii="Arial" w:hAnsi="Arial"/>
        </w:rPr>
        <w:t xml:space="preserve"> </w:t>
      </w:r>
      <w:r w:rsidRPr="0050181E">
        <w:rPr>
          <w:rFonts w:ascii="Arial" w:hAnsi="Arial"/>
        </w:rPr>
        <w:t xml:space="preserve">tables </w:t>
      </w:r>
      <w:r w:rsidR="00F179E4" w:rsidRPr="0050181E">
        <w:rPr>
          <w:rFonts w:ascii="Arial" w:hAnsi="Arial"/>
        </w:rPr>
        <w:t xml:space="preserve">full of </w:t>
      </w:r>
      <w:r w:rsidRPr="0050181E">
        <w:rPr>
          <w:rFonts w:ascii="Arial" w:hAnsi="Arial"/>
        </w:rPr>
        <w:t>cash</w:t>
      </w:r>
      <w:r w:rsidR="00F179E4" w:rsidRPr="0050181E">
        <w:rPr>
          <w:rFonts w:ascii="Arial" w:hAnsi="Arial"/>
        </w:rPr>
        <w:t xml:space="preserve">, </w:t>
      </w:r>
      <w:r w:rsidRPr="0050181E">
        <w:rPr>
          <w:rFonts w:ascii="Arial" w:hAnsi="Arial"/>
        </w:rPr>
        <w:t>spread out. They took whatever we had, and they were all like</w:t>
      </w:r>
      <w:r w:rsidR="00F73DB0" w:rsidRPr="0050181E">
        <w:rPr>
          <w:rFonts w:ascii="Arial" w:hAnsi="Arial"/>
        </w:rPr>
        <w:t xml:space="preserve"> </w:t>
      </w:r>
      <w:r w:rsidRPr="0050181E">
        <w:rPr>
          <w:rFonts w:ascii="Arial" w:hAnsi="Arial"/>
        </w:rPr>
        <w:t>$20 bills. I never got an official account</w:t>
      </w:r>
      <w:r w:rsidR="00F179E4" w:rsidRPr="0050181E">
        <w:rPr>
          <w:rFonts w:ascii="Arial" w:hAnsi="Arial"/>
        </w:rPr>
        <w:t>, h</w:t>
      </w:r>
      <w:r w:rsidRPr="0050181E">
        <w:rPr>
          <w:rFonts w:ascii="Arial" w:hAnsi="Arial"/>
        </w:rPr>
        <w:t>onestly</w:t>
      </w:r>
      <w:r w:rsidR="00F179E4" w:rsidRPr="0050181E">
        <w:rPr>
          <w:rFonts w:ascii="Arial" w:hAnsi="Arial"/>
        </w:rPr>
        <w:t xml:space="preserve">. </w:t>
      </w:r>
      <w:r w:rsidRPr="0050181E">
        <w:rPr>
          <w:rFonts w:ascii="Arial" w:hAnsi="Arial"/>
        </w:rPr>
        <w:t>I do know that the person that was arrested after me</w:t>
      </w:r>
      <w:r w:rsidR="00F179E4" w:rsidRPr="0050181E">
        <w:rPr>
          <w:rFonts w:ascii="Arial" w:hAnsi="Arial"/>
        </w:rPr>
        <w:t>, h</w:t>
      </w:r>
      <w:r w:rsidRPr="0050181E">
        <w:rPr>
          <w:rFonts w:ascii="Arial" w:hAnsi="Arial"/>
        </w:rPr>
        <w:t>e had I think, like over 20 grand on him.</w:t>
      </w:r>
    </w:p>
    <w:p w14:paraId="55A27C0F" w14:textId="77777777" w:rsidR="005059A4" w:rsidRPr="0050181E" w:rsidRDefault="005059A4">
      <w:pPr>
        <w:spacing w:after="0"/>
        <w:rPr>
          <w:rFonts w:ascii="Arial" w:hAnsi="Arial"/>
        </w:rPr>
      </w:pPr>
    </w:p>
    <w:p w14:paraId="557E3014" w14:textId="5FDF30E6" w:rsidR="005059A4" w:rsidRPr="0050181E" w:rsidRDefault="00FE4BCE">
      <w:pPr>
        <w:spacing w:after="0"/>
        <w:rPr>
          <w:rFonts w:ascii="Arial" w:hAnsi="Arial"/>
        </w:rPr>
      </w:pPr>
      <w:r w:rsidRPr="00FE4BCE">
        <w:rPr>
          <w:rFonts w:ascii="Arial" w:hAnsi="Arial"/>
          <w:b/>
          <w:bCs/>
        </w:rPr>
        <w:t>Shannon:</w:t>
      </w:r>
      <w:r w:rsidR="00B1720B" w:rsidRPr="0050181E">
        <w:rPr>
          <w:rFonts w:ascii="Arial" w:hAnsi="Arial"/>
        </w:rPr>
        <w:t xml:space="preserve"> </w:t>
      </w:r>
      <w:r w:rsidRPr="0050181E">
        <w:rPr>
          <w:rFonts w:ascii="Arial" w:hAnsi="Arial"/>
        </w:rPr>
        <w:t>After getting his mugshot</w:t>
      </w:r>
      <w:r w:rsidR="00B1720B" w:rsidRPr="0050181E">
        <w:rPr>
          <w:rFonts w:ascii="Arial" w:hAnsi="Arial"/>
        </w:rPr>
        <w:t>, t</w:t>
      </w:r>
      <w:r w:rsidRPr="0050181E">
        <w:rPr>
          <w:rFonts w:ascii="Arial" w:hAnsi="Arial"/>
        </w:rPr>
        <w:t xml:space="preserve">he </w:t>
      </w:r>
      <w:r w:rsidR="00B1720B" w:rsidRPr="0050181E">
        <w:rPr>
          <w:rFonts w:ascii="Arial" w:hAnsi="Arial"/>
        </w:rPr>
        <w:t>L</w:t>
      </w:r>
      <w:r w:rsidRPr="0050181E">
        <w:rPr>
          <w:rFonts w:ascii="Arial" w:hAnsi="Arial"/>
        </w:rPr>
        <w:t xml:space="preserve">ucky </w:t>
      </w:r>
      <w:r w:rsidR="00B1720B" w:rsidRPr="0050181E">
        <w:rPr>
          <w:rFonts w:ascii="Arial" w:hAnsi="Arial"/>
        </w:rPr>
        <w:t>G</w:t>
      </w:r>
      <w:r w:rsidRPr="0050181E">
        <w:rPr>
          <w:rFonts w:ascii="Arial" w:hAnsi="Arial"/>
        </w:rPr>
        <w:t>uy</w:t>
      </w:r>
      <w:r w:rsidR="00B1720B" w:rsidRPr="0050181E">
        <w:rPr>
          <w:rFonts w:ascii="Arial" w:hAnsi="Arial"/>
        </w:rPr>
        <w:t xml:space="preserve"> </w:t>
      </w:r>
      <w:r w:rsidRPr="0050181E">
        <w:rPr>
          <w:rFonts w:ascii="Arial" w:hAnsi="Arial"/>
        </w:rPr>
        <w:t xml:space="preserve">shut inside a closet full of bookshelves </w:t>
      </w:r>
      <w:r w:rsidR="007B1E33">
        <w:rPr>
          <w:rFonts w:ascii="Arial" w:hAnsi="Arial"/>
        </w:rPr>
        <w:t xml:space="preserve">and </w:t>
      </w:r>
      <w:r w:rsidRPr="0050181E">
        <w:rPr>
          <w:rFonts w:ascii="Arial" w:hAnsi="Arial"/>
        </w:rPr>
        <w:t>discarded furniture.</w:t>
      </w:r>
    </w:p>
    <w:p w14:paraId="650746EE" w14:textId="77777777" w:rsidR="005059A4" w:rsidRPr="0050181E" w:rsidRDefault="005059A4">
      <w:pPr>
        <w:spacing w:after="0"/>
        <w:rPr>
          <w:rFonts w:ascii="Arial" w:hAnsi="Arial"/>
        </w:rPr>
      </w:pPr>
    </w:p>
    <w:p w14:paraId="6339063B" w14:textId="25F13933" w:rsidR="005059A4" w:rsidRPr="0050181E" w:rsidRDefault="001A66EC">
      <w:pPr>
        <w:spacing w:after="0"/>
        <w:rPr>
          <w:rFonts w:ascii="Arial" w:hAnsi="Arial"/>
        </w:rPr>
      </w:pPr>
      <w:r w:rsidRPr="001A66EC">
        <w:rPr>
          <w:rFonts w:ascii="Arial" w:hAnsi="Arial"/>
          <w:b/>
          <w:bCs/>
        </w:rPr>
        <w:t>Lucky Guy:</w:t>
      </w:r>
      <w:r w:rsidR="00B1720B" w:rsidRPr="0050181E">
        <w:rPr>
          <w:rFonts w:ascii="Arial" w:hAnsi="Arial"/>
        </w:rPr>
        <w:t xml:space="preserve"> </w:t>
      </w:r>
      <w:r w:rsidRPr="0050181E">
        <w:rPr>
          <w:rFonts w:ascii="Arial" w:hAnsi="Arial"/>
        </w:rPr>
        <w:t xml:space="preserve">That's how small the </w:t>
      </w:r>
      <w:r w:rsidR="007B1E33">
        <w:rPr>
          <w:rFonts w:ascii="Arial" w:hAnsi="Arial"/>
        </w:rPr>
        <w:t xml:space="preserve">tenement </w:t>
      </w:r>
      <w:r w:rsidRPr="0050181E">
        <w:rPr>
          <w:rFonts w:ascii="Arial" w:hAnsi="Arial"/>
        </w:rPr>
        <w:t xml:space="preserve">was. </w:t>
      </w:r>
      <w:r w:rsidR="00B1720B" w:rsidRPr="0050181E">
        <w:rPr>
          <w:rFonts w:ascii="Arial" w:hAnsi="Arial"/>
        </w:rPr>
        <w:t>I</w:t>
      </w:r>
      <w:r w:rsidRPr="0050181E">
        <w:rPr>
          <w:rFonts w:ascii="Arial" w:hAnsi="Arial"/>
        </w:rPr>
        <w:t xml:space="preserve">f I was like the </w:t>
      </w:r>
      <w:r w:rsidR="00296E6B">
        <w:rPr>
          <w:rFonts w:ascii="Arial" w:hAnsi="Arial"/>
        </w:rPr>
        <w:t>A Team</w:t>
      </w:r>
      <w:r w:rsidRPr="0050181E">
        <w:rPr>
          <w:rFonts w:ascii="Arial" w:hAnsi="Arial"/>
        </w:rPr>
        <w:t xml:space="preserve">, I probably could have built something to get out of there. </w:t>
      </w:r>
      <w:r w:rsidR="00B1720B" w:rsidRPr="0050181E">
        <w:rPr>
          <w:rFonts w:ascii="Arial" w:hAnsi="Arial"/>
        </w:rPr>
        <w:t xml:space="preserve">[laughs] </w:t>
      </w:r>
      <w:r w:rsidRPr="0050181E">
        <w:rPr>
          <w:rFonts w:ascii="Arial" w:hAnsi="Arial"/>
        </w:rPr>
        <w:t>I had really done nothing wrong other than picked up something I found on the ground in the middle of the highway.</w:t>
      </w:r>
    </w:p>
    <w:p w14:paraId="1DB0E33F" w14:textId="77777777" w:rsidR="005059A4" w:rsidRPr="0050181E" w:rsidRDefault="005059A4">
      <w:pPr>
        <w:spacing w:after="0"/>
        <w:rPr>
          <w:rFonts w:ascii="Arial" w:hAnsi="Arial"/>
        </w:rPr>
      </w:pPr>
    </w:p>
    <w:p w14:paraId="260AAB40" w14:textId="1C73C67A" w:rsidR="005059A4" w:rsidRPr="0050181E" w:rsidRDefault="00FE4BCE">
      <w:pPr>
        <w:spacing w:after="0"/>
        <w:rPr>
          <w:rFonts w:ascii="Arial" w:hAnsi="Arial"/>
        </w:rPr>
      </w:pPr>
      <w:r w:rsidRPr="00FE4BCE">
        <w:rPr>
          <w:rFonts w:ascii="Arial" w:hAnsi="Arial"/>
          <w:b/>
          <w:bCs/>
        </w:rPr>
        <w:t>Shannon:</w:t>
      </w:r>
      <w:r w:rsidR="00B1720B" w:rsidRPr="0050181E">
        <w:rPr>
          <w:rFonts w:ascii="Arial" w:hAnsi="Arial"/>
        </w:rPr>
        <w:t xml:space="preserve"> </w:t>
      </w:r>
      <w:r w:rsidRPr="0050181E">
        <w:rPr>
          <w:rFonts w:ascii="Arial" w:hAnsi="Arial"/>
        </w:rPr>
        <w:t xml:space="preserve">That </w:t>
      </w:r>
      <w:r w:rsidR="00464285" w:rsidRPr="0050181E">
        <w:rPr>
          <w:rFonts w:ascii="Arial" w:hAnsi="Arial"/>
        </w:rPr>
        <w:t>night</w:t>
      </w:r>
      <w:r w:rsidR="00DF4A02">
        <w:rPr>
          <w:rFonts w:ascii="Arial" w:hAnsi="Arial"/>
        </w:rPr>
        <w:t>,</w:t>
      </w:r>
      <w:r w:rsidR="00464285" w:rsidRPr="0050181E">
        <w:rPr>
          <w:rFonts w:ascii="Arial" w:hAnsi="Arial"/>
        </w:rPr>
        <w:t xml:space="preserve"> he </w:t>
      </w:r>
      <w:r w:rsidRPr="0050181E">
        <w:rPr>
          <w:rFonts w:ascii="Arial" w:hAnsi="Arial"/>
        </w:rPr>
        <w:t xml:space="preserve">makes bail </w:t>
      </w:r>
      <w:r w:rsidR="00464285" w:rsidRPr="0050181E">
        <w:rPr>
          <w:rFonts w:ascii="Arial" w:hAnsi="Arial"/>
        </w:rPr>
        <w:t xml:space="preserve">and calls </w:t>
      </w:r>
      <w:r w:rsidRPr="0050181E">
        <w:rPr>
          <w:rFonts w:ascii="Arial" w:hAnsi="Arial"/>
        </w:rPr>
        <w:t>a lawyer</w:t>
      </w:r>
      <w:r w:rsidR="00464285" w:rsidRPr="0050181E">
        <w:rPr>
          <w:rFonts w:ascii="Arial" w:hAnsi="Arial"/>
        </w:rPr>
        <w:t xml:space="preserve">, </w:t>
      </w:r>
      <w:r w:rsidRPr="0050181E">
        <w:rPr>
          <w:rFonts w:ascii="Arial" w:hAnsi="Arial"/>
        </w:rPr>
        <w:t>who gets his charges reduced to a misdemeanor.</w:t>
      </w:r>
    </w:p>
    <w:p w14:paraId="0258750B" w14:textId="77777777" w:rsidR="005059A4" w:rsidRPr="0050181E" w:rsidRDefault="005059A4">
      <w:pPr>
        <w:spacing w:after="0"/>
        <w:rPr>
          <w:rFonts w:ascii="Arial" w:hAnsi="Arial"/>
        </w:rPr>
      </w:pPr>
    </w:p>
    <w:p w14:paraId="168EE2B8" w14:textId="35BF85DE" w:rsidR="005059A4" w:rsidRPr="0050181E" w:rsidRDefault="001A66EC">
      <w:pPr>
        <w:spacing w:after="0"/>
        <w:rPr>
          <w:rFonts w:ascii="Arial" w:hAnsi="Arial"/>
        </w:rPr>
      </w:pPr>
      <w:r w:rsidRPr="001A66EC">
        <w:rPr>
          <w:rFonts w:ascii="Arial" w:hAnsi="Arial"/>
          <w:b/>
          <w:bCs/>
        </w:rPr>
        <w:t>Lucky Guy:</w:t>
      </w:r>
      <w:r w:rsidR="00464285" w:rsidRPr="0050181E">
        <w:rPr>
          <w:rFonts w:ascii="Arial" w:hAnsi="Arial"/>
        </w:rPr>
        <w:t xml:space="preserve"> </w:t>
      </w:r>
      <w:r w:rsidRPr="0050181E">
        <w:rPr>
          <w:rFonts w:ascii="Arial" w:hAnsi="Arial"/>
        </w:rPr>
        <w:t>When I walked out of the booking facility</w:t>
      </w:r>
      <w:r w:rsidR="00464285" w:rsidRPr="0050181E">
        <w:rPr>
          <w:rFonts w:ascii="Arial" w:hAnsi="Arial"/>
        </w:rPr>
        <w:t xml:space="preserve">, </w:t>
      </w:r>
      <w:r w:rsidRPr="0050181E">
        <w:rPr>
          <w:rFonts w:ascii="Arial" w:hAnsi="Arial"/>
        </w:rPr>
        <w:t>I got back in my car and continue</w:t>
      </w:r>
      <w:r w:rsidR="00AF0B10">
        <w:rPr>
          <w:rFonts w:ascii="Arial" w:hAnsi="Arial"/>
        </w:rPr>
        <w:t>d</w:t>
      </w:r>
      <w:r w:rsidRPr="0050181E">
        <w:rPr>
          <w:rFonts w:ascii="Arial" w:hAnsi="Arial"/>
        </w:rPr>
        <w:t xml:space="preserve"> down the road for at least 100 miles or so</w:t>
      </w:r>
      <w:r w:rsidR="00464285" w:rsidRPr="0050181E">
        <w:rPr>
          <w:rFonts w:ascii="Arial" w:hAnsi="Arial"/>
        </w:rPr>
        <w:t xml:space="preserve">, </w:t>
      </w:r>
      <w:r w:rsidRPr="0050181E">
        <w:rPr>
          <w:rFonts w:ascii="Arial" w:hAnsi="Arial"/>
        </w:rPr>
        <w:t>I might have left the state that night. I was like</w:t>
      </w:r>
      <w:r w:rsidR="00464285" w:rsidRPr="0050181E">
        <w:rPr>
          <w:rFonts w:ascii="Arial" w:hAnsi="Arial"/>
        </w:rPr>
        <w:t>, "W</w:t>
      </w:r>
      <w:r w:rsidRPr="0050181E">
        <w:rPr>
          <w:rFonts w:ascii="Arial" w:hAnsi="Arial"/>
        </w:rPr>
        <w:t xml:space="preserve">hat the fuck was that about? </w:t>
      </w:r>
      <w:r w:rsidR="00AF0B10" w:rsidRPr="0050181E">
        <w:rPr>
          <w:rFonts w:ascii="Arial" w:hAnsi="Arial"/>
        </w:rPr>
        <w:t>Seriously</w:t>
      </w:r>
      <w:r w:rsidR="00464285" w:rsidRPr="0050181E">
        <w:rPr>
          <w:rFonts w:ascii="Arial" w:hAnsi="Arial"/>
        </w:rPr>
        <w:t>, w</w:t>
      </w:r>
      <w:r w:rsidRPr="0050181E">
        <w:rPr>
          <w:rFonts w:ascii="Arial" w:hAnsi="Arial"/>
        </w:rPr>
        <w:t>hat the hell was that about?</w:t>
      </w:r>
      <w:r w:rsidR="00464285" w:rsidRPr="0050181E">
        <w:rPr>
          <w:rFonts w:ascii="Arial" w:hAnsi="Arial"/>
        </w:rPr>
        <w:t>"</w:t>
      </w:r>
    </w:p>
    <w:p w14:paraId="029C5769" w14:textId="77777777" w:rsidR="005059A4" w:rsidRPr="0050181E" w:rsidRDefault="005059A4">
      <w:pPr>
        <w:spacing w:after="0"/>
        <w:rPr>
          <w:rFonts w:ascii="Arial" w:hAnsi="Arial"/>
        </w:rPr>
      </w:pPr>
    </w:p>
    <w:p w14:paraId="42D201DB" w14:textId="248FDFAE" w:rsidR="005059A4" w:rsidRPr="0050181E" w:rsidRDefault="00FE4BCE">
      <w:pPr>
        <w:spacing w:after="0"/>
        <w:rPr>
          <w:rFonts w:ascii="Arial" w:hAnsi="Arial"/>
        </w:rPr>
      </w:pPr>
      <w:r w:rsidRPr="00FE4BCE">
        <w:rPr>
          <w:rFonts w:ascii="Arial" w:hAnsi="Arial"/>
          <w:b/>
          <w:bCs/>
        </w:rPr>
        <w:t>Shannon:</w:t>
      </w:r>
      <w:r w:rsidR="00464285" w:rsidRPr="0050181E">
        <w:rPr>
          <w:rFonts w:ascii="Arial" w:hAnsi="Arial"/>
        </w:rPr>
        <w:t xml:space="preserve"> </w:t>
      </w:r>
      <w:r w:rsidRPr="0050181E">
        <w:rPr>
          <w:rFonts w:ascii="Arial" w:hAnsi="Arial"/>
        </w:rPr>
        <w:t>The armored car guy</w:t>
      </w:r>
      <w:r w:rsidR="00464285" w:rsidRPr="0050181E">
        <w:rPr>
          <w:rFonts w:ascii="Arial" w:hAnsi="Arial"/>
        </w:rPr>
        <w:t xml:space="preserve"> is </w:t>
      </w:r>
      <w:r w:rsidRPr="0050181E">
        <w:rPr>
          <w:rFonts w:ascii="Arial" w:hAnsi="Arial"/>
        </w:rPr>
        <w:t xml:space="preserve">taken to the state police barracks. It's </w:t>
      </w:r>
      <w:r w:rsidR="00464285" w:rsidRPr="0050181E">
        <w:rPr>
          <w:rFonts w:ascii="Arial" w:hAnsi="Arial"/>
        </w:rPr>
        <w:t xml:space="preserve">1 </w:t>
      </w:r>
      <w:r w:rsidRPr="0050181E">
        <w:rPr>
          <w:rFonts w:ascii="Arial" w:hAnsi="Arial"/>
        </w:rPr>
        <w:t>o'clock in the morning.</w:t>
      </w:r>
    </w:p>
    <w:p w14:paraId="0D9DF692" w14:textId="77777777" w:rsidR="005059A4" w:rsidRPr="0050181E" w:rsidRDefault="005059A4">
      <w:pPr>
        <w:spacing w:after="0"/>
        <w:rPr>
          <w:rFonts w:ascii="Arial" w:hAnsi="Arial"/>
        </w:rPr>
      </w:pPr>
    </w:p>
    <w:p w14:paraId="0008F883" w14:textId="50808215" w:rsidR="005059A4" w:rsidRPr="0050181E" w:rsidRDefault="00F51C62">
      <w:pPr>
        <w:spacing w:after="0"/>
        <w:rPr>
          <w:rFonts w:ascii="Arial" w:hAnsi="Arial"/>
        </w:rPr>
      </w:pPr>
      <w:r w:rsidRPr="00F51C62">
        <w:rPr>
          <w:rFonts w:ascii="Arial" w:hAnsi="Arial"/>
          <w:b/>
          <w:bCs/>
        </w:rPr>
        <w:t>Stokes:</w:t>
      </w:r>
      <w:r w:rsidR="00063260" w:rsidRPr="0050181E">
        <w:rPr>
          <w:rFonts w:ascii="Arial" w:hAnsi="Arial"/>
        </w:rPr>
        <w:t xml:space="preserve"> </w:t>
      </w:r>
      <w:r w:rsidRPr="0050181E">
        <w:rPr>
          <w:rFonts w:ascii="Arial" w:hAnsi="Arial"/>
        </w:rPr>
        <w:t>I was there for about three hours</w:t>
      </w:r>
      <w:r w:rsidR="0076300E" w:rsidRPr="0050181E">
        <w:rPr>
          <w:rFonts w:ascii="Arial" w:hAnsi="Arial"/>
        </w:rPr>
        <w:t>. T</w:t>
      </w:r>
      <w:r w:rsidRPr="0050181E">
        <w:rPr>
          <w:rFonts w:ascii="Arial" w:hAnsi="Arial"/>
        </w:rPr>
        <w:t>hey interrogated me to find out what led up to the money falling out the back of the truck</w:t>
      </w:r>
      <w:r w:rsidR="0076300E" w:rsidRPr="0050181E">
        <w:rPr>
          <w:rFonts w:ascii="Arial" w:hAnsi="Arial"/>
        </w:rPr>
        <w:t xml:space="preserve">, </w:t>
      </w:r>
      <w:r w:rsidRPr="0050181E">
        <w:rPr>
          <w:rFonts w:ascii="Arial" w:hAnsi="Arial"/>
        </w:rPr>
        <w:t xml:space="preserve">just write </w:t>
      </w:r>
      <w:r w:rsidR="0076300E" w:rsidRPr="0050181E">
        <w:rPr>
          <w:rFonts w:ascii="Arial" w:hAnsi="Arial"/>
        </w:rPr>
        <w:t xml:space="preserve">it </w:t>
      </w:r>
      <w:r w:rsidRPr="0050181E">
        <w:rPr>
          <w:rFonts w:ascii="Arial" w:hAnsi="Arial"/>
        </w:rPr>
        <w:t>down everything</w:t>
      </w:r>
      <w:r w:rsidR="00485CDD">
        <w:rPr>
          <w:rFonts w:ascii="Arial" w:hAnsi="Arial"/>
        </w:rPr>
        <w:t>,</w:t>
      </w:r>
      <w:r w:rsidRPr="0050181E">
        <w:rPr>
          <w:rFonts w:ascii="Arial" w:hAnsi="Arial"/>
        </w:rPr>
        <w:t xml:space="preserve"> what happened</w:t>
      </w:r>
      <w:r w:rsidR="00F73DB0" w:rsidRPr="0050181E">
        <w:rPr>
          <w:rFonts w:ascii="Arial" w:hAnsi="Arial"/>
        </w:rPr>
        <w:t xml:space="preserve"> </w:t>
      </w:r>
      <w:r w:rsidRPr="0050181E">
        <w:rPr>
          <w:rFonts w:ascii="Arial" w:hAnsi="Arial"/>
        </w:rPr>
        <w:t>throughout the whole day to lead up to this. And that was it</w:t>
      </w:r>
      <w:r w:rsidR="0076300E" w:rsidRPr="0050181E">
        <w:rPr>
          <w:rFonts w:ascii="Arial" w:hAnsi="Arial"/>
        </w:rPr>
        <w:t>, a</w:t>
      </w:r>
      <w:r w:rsidRPr="0050181E">
        <w:rPr>
          <w:rFonts w:ascii="Arial" w:hAnsi="Arial"/>
        </w:rPr>
        <w:t>nd then they let us go. Actually, I thought that all this got to be a big misunderstanding</w:t>
      </w:r>
      <w:r w:rsidR="0076300E" w:rsidRPr="0050181E">
        <w:rPr>
          <w:rFonts w:ascii="Arial" w:hAnsi="Arial"/>
        </w:rPr>
        <w:t xml:space="preserve">, it </w:t>
      </w:r>
      <w:r w:rsidRPr="0050181E">
        <w:rPr>
          <w:rFonts w:ascii="Arial" w:hAnsi="Arial"/>
        </w:rPr>
        <w:t>was a freak accident. And then</w:t>
      </w:r>
      <w:r w:rsidR="00875C05">
        <w:rPr>
          <w:rFonts w:ascii="Arial" w:hAnsi="Arial"/>
        </w:rPr>
        <w:t>,</w:t>
      </w:r>
      <w:r w:rsidRPr="0050181E">
        <w:rPr>
          <w:rFonts w:ascii="Arial" w:hAnsi="Arial"/>
        </w:rPr>
        <w:t xml:space="preserve"> I just go back to work like regular. That's the thing</w:t>
      </w:r>
      <w:r w:rsidR="0094357C">
        <w:rPr>
          <w:rFonts w:ascii="Arial" w:hAnsi="Arial"/>
        </w:rPr>
        <w:t xml:space="preserve"> </w:t>
      </w:r>
      <w:r w:rsidRPr="0050181E">
        <w:rPr>
          <w:rFonts w:ascii="Arial" w:hAnsi="Arial"/>
        </w:rPr>
        <w:t xml:space="preserve">I'm thinking in my mind. The truck </w:t>
      </w:r>
      <w:r w:rsidR="0094357C">
        <w:rPr>
          <w:rFonts w:ascii="Arial" w:hAnsi="Arial"/>
        </w:rPr>
        <w:t xml:space="preserve">probably </w:t>
      </w:r>
      <w:r w:rsidRPr="0050181E">
        <w:rPr>
          <w:rFonts w:ascii="Arial" w:hAnsi="Arial"/>
        </w:rPr>
        <w:t>was bad or whatever like that. I wouldn't ever know it fell down</w:t>
      </w:r>
      <w:r w:rsidR="0076300E" w:rsidRPr="0050181E">
        <w:rPr>
          <w:rFonts w:ascii="Arial" w:hAnsi="Arial"/>
        </w:rPr>
        <w:t xml:space="preserve"> if </w:t>
      </w:r>
      <w:r w:rsidRPr="0050181E">
        <w:rPr>
          <w:rFonts w:ascii="Arial" w:hAnsi="Arial"/>
        </w:rPr>
        <w:t xml:space="preserve">the lady </w:t>
      </w:r>
      <w:r w:rsidR="000E3339">
        <w:rPr>
          <w:rFonts w:ascii="Arial" w:hAnsi="Arial"/>
        </w:rPr>
        <w:t xml:space="preserve">had </w:t>
      </w:r>
      <w:r w:rsidRPr="0050181E">
        <w:rPr>
          <w:rFonts w:ascii="Arial" w:hAnsi="Arial"/>
        </w:rPr>
        <w:t>never pulled me over. I</w:t>
      </w:r>
      <w:r w:rsidR="000E3339">
        <w:rPr>
          <w:rFonts w:ascii="Arial" w:hAnsi="Arial"/>
        </w:rPr>
        <w:t xml:space="preserve">'d </w:t>
      </w:r>
      <w:r w:rsidR="00AB0125">
        <w:rPr>
          <w:rFonts w:ascii="Arial" w:hAnsi="Arial"/>
        </w:rPr>
        <w:t xml:space="preserve">have </w:t>
      </w:r>
      <w:r w:rsidRPr="0050181E">
        <w:rPr>
          <w:rFonts w:ascii="Arial" w:hAnsi="Arial"/>
        </w:rPr>
        <w:t xml:space="preserve">got </w:t>
      </w:r>
      <w:r w:rsidR="000E3339">
        <w:rPr>
          <w:rFonts w:ascii="Arial" w:hAnsi="Arial"/>
        </w:rPr>
        <w:t xml:space="preserve">all the way </w:t>
      </w:r>
      <w:r w:rsidRPr="0050181E">
        <w:rPr>
          <w:rFonts w:ascii="Arial" w:hAnsi="Arial"/>
        </w:rPr>
        <w:t xml:space="preserve">back to Trenton and never knew nothing about it. If a door </w:t>
      </w:r>
      <w:r w:rsidR="0076300E" w:rsidRPr="0050181E">
        <w:rPr>
          <w:rFonts w:ascii="Arial" w:hAnsi="Arial"/>
        </w:rPr>
        <w:t>a</w:t>
      </w:r>
      <w:r w:rsidRPr="0050181E">
        <w:rPr>
          <w:rFonts w:ascii="Arial" w:hAnsi="Arial"/>
        </w:rPr>
        <w:t>jar</w:t>
      </w:r>
      <w:r w:rsidR="0076300E" w:rsidRPr="0050181E">
        <w:rPr>
          <w:rFonts w:ascii="Arial" w:hAnsi="Arial"/>
        </w:rPr>
        <w:t xml:space="preserve">s, </w:t>
      </w:r>
      <w:r w:rsidRPr="0050181E">
        <w:rPr>
          <w:rFonts w:ascii="Arial" w:hAnsi="Arial"/>
        </w:rPr>
        <w:t>ajar me</w:t>
      </w:r>
      <w:r w:rsidR="00652B50">
        <w:rPr>
          <w:rFonts w:ascii="Arial" w:hAnsi="Arial"/>
        </w:rPr>
        <w:t>an</w:t>
      </w:r>
      <w:r w:rsidRPr="0050181E">
        <w:rPr>
          <w:rFonts w:ascii="Arial" w:hAnsi="Arial"/>
        </w:rPr>
        <w:t xml:space="preserve"> when it opens</w:t>
      </w:r>
      <w:r w:rsidR="0076300E" w:rsidRPr="0050181E">
        <w:rPr>
          <w:rFonts w:ascii="Arial" w:hAnsi="Arial"/>
        </w:rPr>
        <w:t>, w</w:t>
      </w:r>
      <w:r w:rsidRPr="0050181E">
        <w:rPr>
          <w:rFonts w:ascii="Arial" w:hAnsi="Arial"/>
        </w:rPr>
        <w:t>hen it opens, the alarm goes off and it's a red light in the front of the driver</w:t>
      </w:r>
      <w:r w:rsidR="00362BD8">
        <w:rPr>
          <w:rFonts w:ascii="Arial" w:hAnsi="Arial"/>
        </w:rPr>
        <w:t>'s side</w:t>
      </w:r>
      <w:r w:rsidRPr="0050181E">
        <w:rPr>
          <w:rFonts w:ascii="Arial" w:hAnsi="Arial"/>
        </w:rPr>
        <w:t xml:space="preserve">. It's a big bright red light that just </w:t>
      </w:r>
      <w:r w:rsidR="0076300E" w:rsidRPr="0050181E">
        <w:rPr>
          <w:rFonts w:ascii="Arial" w:hAnsi="Arial"/>
        </w:rPr>
        <w:t xml:space="preserve">[mimicking alarm] </w:t>
      </w:r>
      <w:r w:rsidRPr="0050181E">
        <w:rPr>
          <w:rFonts w:ascii="Arial" w:hAnsi="Arial"/>
        </w:rPr>
        <w:t xml:space="preserve">like that, that let you know a door open. That didn't work. </w:t>
      </w:r>
      <w:r w:rsidR="0076300E" w:rsidRPr="0050181E">
        <w:rPr>
          <w:rFonts w:ascii="Arial" w:hAnsi="Arial"/>
        </w:rPr>
        <w:t>N</w:t>
      </w:r>
      <w:r w:rsidRPr="0050181E">
        <w:rPr>
          <w:rFonts w:ascii="Arial" w:hAnsi="Arial"/>
        </w:rPr>
        <w:t xml:space="preserve">o light, no </w:t>
      </w:r>
      <w:r w:rsidR="0076300E" w:rsidRPr="0050181E">
        <w:rPr>
          <w:rFonts w:ascii="Arial" w:hAnsi="Arial"/>
        </w:rPr>
        <w:t>alarm</w:t>
      </w:r>
      <w:r w:rsidRPr="0050181E">
        <w:rPr>
          <w:rFonts w:ascii="Arial" w:hAnsi="Arial"/>
        </w:rPr>
        <w:t>, no nothing.</w:t>
      </w:r>
    </w:p>
    <w:p w14:paraId="73327947" w14:textId="77777777" w:rsidR="005059A4" w:rsidRPr="0050181E" w:rsidRDefault="005059A4">
      <w:pPr>
        <w:spacing w:after="0"/>
        <w:rPr>
          <w:rFonts w:ascii="Arial" w:hAnsi="Arial"/>
        </w:rPr>
      </w:pPr>
    </w:p>
    <w:p w14:paraId="726381C4" w14:textId="08202C44" w:rsidR="005059A4" w:rsidRPr="0050181E" w:rsidRDefault="00FE4BCE">
      <w:pPr>
        <w:spacing w:after="0"/>
        <w:rPr>
          <w:rFonts w:ascii="Arial" w:hAnsi="Arial"/>
        </w:rPr>
      </w:pPr>
      <w:r w:rsidRPr="00FE4BCE">
        <w:rPr>
          <w:rFonts w:ascii="Arial" w:hAnsi="Arial"/>
          <w:b/>
          <w:bCs/>
        </w:rPr>
        <w:t>Shannon:</w:t>
      </w:r>
      <w:r w:rsidR="0076300E" w:rsidRPr="0050181E">
        <w:rPr>
          <w:rFonts w:ascii="Arial" w:hAnsi="Arial"/>
        </w:rPr>
        <w:t xml:space="preserve"> </w:t>
      </w:r>
      <w:r w:rsidRPr="0050181E">
        <w:rPr>
          <w:rFonts w:ascii="Arial" w:hAnsi="Arial"/>
        </w:rPr>
        <w:t>The armored car guy doesn't go back to work the next day</w:t>
      </w:r>
      <w:r w:rsidR="0076300E" w:rsidRPr="0050181E">
        <w:rPr>
          <w:rFonts w:ascii="Arial" w:hAnsi="Arial"/>
        </w:rPr>
        <w:t xml:space="preserve"> or </w:t>
      </w:r>
      <w:r w:rsidRPr="0050181E">
        <w:rPr>
          <w:rFonts w:ascii="Arial" w:hAnsi="Arial"/>
        </w:rPr>
        <w:t>the day after that.</w:t>
      </w:r>
    </w:p>
    <w:p w14:paraId="6E76361C" w14:textId="77777777" w:rsidR="005059A4" w:rsidRPr="0050181E" w:rsidRDefault="005059A4">
      <w:pPr>
        <w:spacing w:after="0"/>
        <w:rPr>
          <w:rFonts w:ascii="Arial" w:hAnsi="Arial"/>
        </w:rPr>
      </w:pPr>
    </w:p>
    <w:p w14:paraId="3826A6E8" w14:textId="42A50921" w:rsidR="004B31D8" w:rsidRPr="0050181E" w:rsidRDefault="00F51C62">
      <w:pPr>
        <w:spacing w:after="0"/>
        <w:rPr>
          <w:rFonts w:ascii="Arial" w:hAnsi="Arial"/>
        </w:rPr>
      </w:pPr>
      <w:r w:rsidRPr="00F51C62">
        <w:rPr>
          <w:rFonts w:ascii="Arial" w:hAnsi="Arial"/>
          <w:b/>
          <w:bCs/>
        </w:rPr>
        <w:t>Stokes:</w:t>
      </w:r>
      <w:r w:rsidR="0076300E" w:rsidRPr="0050181E">
        <w:rPr>
          <w:rFonts w:ascii="Arial" w:hAnsi="Arial"/>
        </w:rPr>
        <w:t xml:space="preserve"> </w:t>
      </w:r>
      <w:r w:rsidRPr="0050181E">
        <w:rPr>
          <w:rFonts w:ascii="Arial" w:hAnsi="Arial"/>
        </w:rPr>
        <w:t xml:space="preserve">They suspended me </w:t>
      </w:r>
      <w:r w:rsidR="0076300E" w:rsidRPr="0050181E">
        <w:rPr>
          <w:rFonts w:ascii="Arial" w:hAnsi="Arial"/>
        </w:rPr>
        <w:t xml:space="preserve">and </w:t>
      </w:r>
      <w:r w:rsidRPr="0050181E">
        <w:rPr>
          <w:rFonts w:ascii="Arial" w:hAnsi="Arial"/>
        </w:rPr>
        <w:t>the other guy for like a few days. And so</w:t>
      </w:r>
      <w:r w:rsidR="000E5100">
        <w:rPr>
          <w:rFonts w:ascii="Arial" w:hAnsi="Arial"/>
        </w:rPr>
        <w:t>,</w:t>
      </w:r>
      <w:r w:rsidRPr="0050181E">
        <w:rPr>
          <w:rFonts w:ascii="Arial" w:hAnsi="Arial"/>
        </w:rPr>
        <w:t xml:space="preserve"> they said they got to sort it out. So</w:t>
      </w:r>
      <w:r w:rsidR="0076300E" w:rsidRPr="0050181E">
        <w:rPr>
          <w:rFonts w:ascii="Arial" w:hAnsi="Arial"/>
        </w:rPr>
        <w:t xml:space="preserve">, </w:t>
      </w:r>
      <w:r w:rsidRPr="0050181E">
        <w:rPr>
          <w:rFonts w:ascii="Arial" w:hAnsi="Arial"/>
        </w:rPr>
        <w:t>then a few days came</w:t>
      </w:r>
      <w:r w:rsidR="0076300E" w:rsidRPr="0050181E">
        <w:rPr>
          <w:rFonts w:ascii="Arial" w:hAnsi="Arial"/>
        </w:rPr>
        <w:t xml:space="preserve">, </w:t>
      </w:r>
      <w:r w:rsidRPr="0050181E">
        <w:rPr>
          <w:rFonts w:ascii="Arial" w:hAnsi="Arial"/>
        </w:rPr>
        <w:t>the manager called me. He said</w:t>
      </w:r>
      <w:r w:rsidR="0076300E" w:rsidRPr="0050181E">
        <w:rPr>
          <w:rFonts w:ascii="Arial" w:hAnsi="Arial"/>
        </w:rPr>
        <w:t>, "</w:t>
      </w:r>
      <w:r w:rsidRPr="0050181E">
        <w:rPr>
          <w:rFonts w:ascii="Arial" w:hAnsi="Arial"/>
        </w:rPr>
        <w:t xml:space="preserve">Stokes, you got to come in and bring you </w:t>
      </w:r>
      <w:r w:rsidR="00DD5109">
        <w:rPr>
          <w:rFonts w:ascii="Arial" w:hAnsi="Arial"/>
        </w:rPr>
        <w:t>badge</w:t>
      </w:r>
      <w:r w:rsidR="0076300E" w:rsidRPr="0050181E">
        <w:rPr>
          <w:rFonts w:ascii="Arial" w:hAnsi="Arial"/>
        </w:rPr>
        <w:t xml:space="preserve">, </w:t>
      </w:r>
      <w:r w:rsidRPr="0050181E">
        <w:rPr>
          <w:rFonts w:ascii="Arial" w:hAnsi="Arial"/>
        </w:rPr>
        <w:t xml:space="preserve">your firearm. </w:t>
      </w:r>
      <w:r w:rsidR="0076300E" w:rsidRPr="0050181E">
        <w:rPr>
          <w:rFonts w:ascii="Arial" w:hAnsi="Arial"/>
        </w:rPr>
        <w:t xml:space="preserve">They're letting </w:t>
      </w:r>
      <w:r w:rsidRPr="0050181E">
        <w:rPr>
          <w:rFonts w:ascii="Arial" w:hAnsi="Arial"/>
        </w:rPr>
        <w:t>you go.</w:t>
      </w:r>
      <w:r w:rsidR="0076300E" w:rsidRPr="0050181E">
        <w:rPr>
          <w:rFonts w:ascii="Arial" w:hAnsi="Arial"/>
        </w:rPr>
        <w:t>"</w:t>
      </w:r>
      <w:r w:rsidRPr="0050181E">
        <w:rPr>
          <w:rFonts w:ascii="Arial" w:hAnsi="Arial"/>
        </w:rPr>
        <w:t xml:space="preserve"> I said</w:t>
      </w:r>
      <w:r w:rsidR="0076300E" w:rsidRPr="0050181E">
        <w:rPr>
          <w:rFonts w:ascii="Arial" w:hAnsi="Arial"/>
        </w:rPr>
        <w:t>, "L</w:t>
      </w:r>
      <w:r w:rsidRPr="0050181E">
        <w:rPr>
          <w:rFonts w:ascii="Arial" w:hAnsi="Arial"/>
        </w:rPr>
        <w:t xml:space="preserve">et me go for </w:t>
      </w:r>
      <w:r w:rsidR="0076300E" w:rsidRPr="0050181E">
        <w:rPr>
          <w:rFonts w:ascii="Arial" w:hAnsi="Arial"/>
        </w:rPr>
        <w:t xml:space="preserve">what? </w:t>
      </w:r>
      <w:r w:rsidRPr="0050181E">
        <w:rPr>
          <w:rFonts w:ascii="Arial" w:hAnsi="Arial"/>
        </w:rPr>
        <w:t xml:space="preserve">I didn't do nothing wrong. </w:t>
      </w:r>
      <w:r w:rsidR="0076300E" w:rsidRPr="0050181E">
        <w:rPr>
          <w:rFonts w:ascii="Arial" w:hAnsi="Arial"/>
        </w:rPr>
        <w:t xml:space="preserve">It </w:t>
      </w:r>
      <w:r w:rsidRPr="0050181E">
        <w:rPr>
          <w:rFonts w:ascii="Arial" w:hAnsi="Arial"/>
        </w:rPr>
        <w:t>could happen to anybody.</w:t>
      </w:r>
      <w:r w:rsidR="0076300E" w:rsidRPr="0050181E">
        <w:rPr>
          <w:rFonts w:ascii="Arial" w:hAnsi="Arial"/>
        </w:rPr>
        <w:t>"</w:t>
      </w:r>
      <w:r w:rsidRPr="0050181E">
        <w:rPr>
          <w:rFonts w:ascii="Arial" w:hAnsi="Arial"/>
        </w:rPr>
        <w:t xml:space="preserve"> What happened was it was a state trooper in an unmarked car</w:t>
      </w:r>
      <w:r w:rsidR="009F6681">
        <w:rPr>
          <w:rFonts w:ascii="Arial" w:hAnsi="Arial"/>
        </w:rPr>
        <w:t>,</w:t>
      </w:r>
      <w:r w:rsidR="0076300E" w:rsidRPr="0050181E">
        <w:rPr>
          <w:rFonts w:ascii="Arial" w:hAnsi="Arial"/>
        </w:rPr>
        <w:t xml:space="preserve"> w</w:t>
      </w:r>
      <w:r w:rsidRPr="0050181E">
        <w:rPr>
          <w:rFonts w:ascii="Arial" w:hAnsi="Arial"/>
        </w:rPr>
        <w:t>hen the bag fell out the back of the truck</w:t>
      </w:r>
      <w:r w:rsidR="0076300E" w:rsidRPr="0050181E">
        <w:rPr>
          <w:rFonts w:ascii="Arial" w:hAnsi="Arial"/>
        </w:rPr>
        <w:t xml:space="preserve">, </w:t>
      </w:r>
      <w:r w:rsidRPr="0050181E">
        <w:rPr>
          <w:rFonts w:ascii="Arial" w:hAnsi="Arial"/>
        </w:rPr>
        <w:t xml:space="preserve">he saw the bag fell out the back of the truck and a car ran over the bag and that's when he started </w:t>
      </w:r>
      <w:r w:rsidR="0076300E" w:rsidRPr="0050181E">
        <w:rPr>
          <w:rFonts w:ascii="Arial" w:hAnsi="Arial"/>
        </w:rPr>
        <w:t xml:space="preserve">writing </w:t>
      </w:r>
      <w:r w:rsidRPr="0050181E">
        <w:rPr>
          <w:rFonts w:ascii="Arial" w:hAnsi="Arial"/>
        </w:rPr>
        <w:t xml:space="preserve">anybody plate number down. </w:t>
      </w:r>
      <w:r w:rsidR="004B31D8" w:rsidRPr="0050181E">
        <w:rPr>
          <w:rFonts w:ascii="Arial" w:hAnsi="Arial"/>
        </w:rPr>
        <w:t xml:space="preserve">Yeah, </w:t>
      </w:r>
      <w:r w:rsidR="00E57C77">
        <w:rPr>
          <w:rFonts w:ascii="Arial" w:hAnsi="Arial"/>
        </w:rPr>
        <w:t>$</w:t>
      </w:r>
      <w:r w:rsidRPr="0050181E">
        <w:rPr>
          <w:rFonts w:ascii="Arial" w:hAnsi="Arial"/>
        </w:rPr>
        <w:t xml:space="preserve">80,000 was in the bag and all recovered </w:t>
      </w:r>
      <w:r w:rsidR="004B31D8" w:rsidRPr="0050181E">
        <w:rPr>
          <w:rFonts w:ascii="Arial" w:hAnsi="Arial"/>
        </w:rPr>
        <w:t xml:space="preserve">except </w:t>
      </w:r>
      <w:r w:rsidRPr="0050181E">
        <w:rPr>
          <w:rFonts w:ascii="Arial" w:hAnsi="Arial"/>
        </w:rPr>
        <w:t>for $46.</w:t>
      </w:r>
    </w:p>
    <w:p w14:paraId="041A458F" w14:textId="77777777" w:rsidR="004B31D8" w:rsidRPr="0050181E" w:rsidRDefault="004B31D8">
      <w:pPr>
        <w:spacing w:after="0"/>
        <w:rPr>
          <w:rFonts w:ascii="Arial" w:hAnsi="Arial"/>
        </w:rPr>
      </w:pPr>
    </w:p>
    <w:p w14:paraId="4806BE64" w14:textId="17EE02B2" w:rsidR="005059A4" w:rsidRPr="0050181E" w:rsidRDefault="00000000">
      <w:pPr>
        <w:spacing w:after="0"/>
        <w:rPr>
          <w:rFonts w:ascii="Arial" w:hAnsi="Arial"/>
        </w:rPr>
      </w:pPr>
      <w:r w:rsidRPr="0050181E">
        <w:rPr>
          <w:rFonts w:ascii="Arial" w:hAnsi="Arial"/>
        </w:rPr>
        <w:t xml:space="preserve">So long story short, I lost my job for $46. </w:t>
      </w:r>
      <w:r w:rsidR="004B31D8" w:rsidRPr="0050181E">
        <w:rPr>
          <w:rFonts w:ascii="Arial" w:hAnsi="Arial"/>
        </w:rPr>
        <w:t>W</w:t>
      </w:r>
      <w:r w:rsidRPr="0050181E">
        <w:rPr>
          <w:rFonts w:ascii="Arial" w:hAnsi="Arial"/>
        </w:rPr>
        <w:t>hen I got there to return my stuff, my bad</w:t>
      </w:r>
      <w:r w:rsidR="004B31D8" w:rsidRPr="0050181E">
        <w:rPr>
          <w:rFonts w:ascii="Arial" w:hAnsi="Arial"/>
        </w:rPr>
        <w:t xml:space="preserve">ge, </w:t>
      </w:r>
      <w:r w:rsidRPr="0050181E">
        <w:rPr>
          <w:rFonts w:ascii="Arial" w:hAnsi="Arial"/>
        </w:rPr>
        <w:t xml:space="preserve">I felt like a police </w:t>
      </w:r>
      <w:r w:rsidR="000C0BB4">
        <w:rPr>
          <w:rFonts w:ascii="Arial" w:hAnsi="Arial"/>
        </w:rPr>
        <w:t xml:space="preserve">officer </w:t>
      </w:r>
      <w:r w:rsidRPr="0050181E">
        <w:rPr>
          <w:rFonts w:ascii="Arial" w:hAnsi="Arial"/>
        </w:rPr>
        <w:t>there that's just lost his job for no reason. My partner</w:t>
      </w:r>
      <w:r w:rsidR="000C0BB4">
        <w:rPr>
          <w:rFonts w:ascii="Arial" w:hAnsi="Arial"/>
        </w:rPr>
        <w:t xml:space="preserve">, </w:t>
      </w:r>
      <w:r w:rsidRPr="0050181E">
        <w:rPr>
          <w:rFonts w:ascii="Arial" w:hAnsi="Arial"/>
        </w:rPr>
        <w:t>I looked at him and I felt bad and I even tried to stick up for him. I said</w:t>
      </w:r>
      <w:r w:rsidR="004B31D8" w:rsidRPr="0050181E">
        <w:rPr>
          <w:rFonts w:ascii="Arial" w:hAnsi="Arial"/>
        </w:rPr>
        <w:t>, "L</w:t>
      </w:r>
      <w:r w:rsidRPr="0050181E">
        <w:rPr>
          <w:rFonts w:ascii="Arial" w:hAnsi="Arial"/>
        </w:rPr>
        <w:t xml:space="preserve">isten, let him at least keep his job because I asked him to come </w:t>
      </w:r>
      <w:r w:rsidRPr="0050181E">
        <w:rPr>
          <w:rFonts w:ascii="Arial" w:hAnsi="Arial"/>
        </w:rPr>
        <w:lastRenderedPageBreak/>
        <w:t>with me. He was going home that day.</w:t>
      </w:r>
      <w:r w:rsidR="004B31D8" w:rsidRPr="0050181E">
        <w:rPr>
          <w:rFonts w:ascii="Arial" w:hAnsi="Arial"/>
        </w:rPr>
        <w:t>"</w:t>
      </w:r>
      <w:r w:rsidRPr="0050181E">
        <w:rPr>
          <w:rFonts w:ascii="Arial" w:hAnsi="Arial"/>
        </w:rPr>
        <w:t xml:space="preserve"> He said</w:t>
      </w:r>
      <w:r w:rsidR="004B31D8" w:rsidRPr="0050181E">
        <w:rPr>
          <w:rFonts w:ascii="Arial" w:hAnsi="Arial"/>
        </w:rPr>
        <w:t>, "</w:t>
      </w:r>
      <w:r w:rsidRPr="0050181E">
        <w:rPr>
          <w:rFonts w:ascii="Arial" w:hAnsi="Arial"/>
        </w:rPr>
        <w:t>Stokes</w:t>
      </w:r>
      <w:r w:rsidR="004B31D8" w:rsidRPr="0050181E">
        <w:rPr>
          <w:rFonts w:ascii="Arial" w:hAnsi="Arial"/>
        </w:rPr>
        <w:t xml:space="preserve">, it </w:t>
      </w:r>
      <w:r w:rsidRPr="0050181E">
        <w:rPr>
          <w:rFonts w:ascii="Arial" w:hAnsi="Arial"/>
        </w:rPr>
        <w:t xml:space="preserve">doesn't work like that. He was </w:t>
      </w:r>
      <w:r w:rsidR="004B31D8" w:rsidRPr="0050181E">
        <w:rPr>
          <w:rFonts w:ascii="Arial" w:hAnsi="Arial"/>
        </w:rPr>
        <w:t xml:space="preserve">with </w:t>
      </w:r>
      <w:r w:rsidRPr="0050181E">
        <w:rPr>
          <w:rFonts w:ascii="Arial" w:hAnsi="Arial"/>
        </w:rPr>
        <w:t>you</w:t>
      </w:r>
      <w:r w:rsidR="000C0BB4">
        <w:rPr>
          <w:rFonts w:ascii="Arial" w:hAnsi="Arial"/>
        </w:rPr>
        <w:t>. Y</w:t>
      </w:r>
      <w:r w:rsidRPr="0050181E">
        <w:rPr>
          <w:rFonts w:ascii="Arial" w:hAnsi="Arial"/>
        </w:rPr>
        <w:t xml:space="preserve">ou're both </w:t>
      </w:r>
      <w:r w:rsidR="004B31D8" w:rsidRPr="0050181E">
        <w:rPr>
          <w:rFonts w:ascii="Arial" w:hAnsi="Arial"/>
        </w:rPr>
        <w:t>fired</w:t>
      </w:r>
      <w:r w:rsidRPr="0050181E">
        <w:rPr>
          <w:rFonts w:ascii="Arial" w:hAnsi="Arial"/>
        </w:rPr>
        <w:t>.</w:t>
      </w:r>
      <w:r w:rsidR="004B31D8" w:rsidRPr="0050181E">
        <w:rPr>
          <w:rFonts w:ascii="Arial" w:hAnsi="Arial"/>
        </w:rPr>
        <w:t>"</w:t>
      </w:r>
      <w:r w:rsidRPr="0050181E">
        <w:rPr>
          <w:rFonts w:ascii="Arial" w:hAnsi="Arial"/>
        </w:rPr>
        <w:t xml:space="preserve"> At the armored car places</w:t>
      </w:r>
      <w:r w:rsidR="004B31D8" w:rsidRPr="0050181E">
        <w:rPr>
          <w:rFonts w:ascii="Arial" w:hAnsi="Arial"/>
        </w:rPr>
        <w:t xml:space="preserve">, </w:t>
      </w:r>
      <w:r w:rsidRPr="0050181E">
        <w:rPr>
          <w:rFonts w:ascii="Arial" w:hAnsi="Arial"/>
        </w:rPr>
        <w:t xml:space="preserve">I was flagged everywhere. They had an article with me with my </w:t>
      </w:r>
      <w:r w:rsidR="007576E0">
        <w:rPr>
          <w:rFonts w:ascii="Arial" w:hAnsi="Arial"/>
        </w:rPr>
        <w:t xml:space="preserve">picture </w:t>
      </w:r>
      <w:r w:rsidRPr="0050181E">
        <w:rPr>
          <w:rFonts w:ascii="Arial" w:hAnsi="Arial"/>
        </w:rPr>
        <w:t>on the wall</w:t>
      </w:r>
      <w:r w:rsidR="00A43042" w:rsidRPr="0050181E">
        <w:rPr>
          <w:rFonts w:ascii="Arial" w:hAnsi="Arial"/>
        </w:rPr>
        <w:t>, "</w:t>
      </w:r>
      <w:r w:rsidRPr="0050181E">
        <w:rPr>
          <w:rFonts w:ascii="Arial" w:hAnsi="Arial"/>
        </w:rPr>
        <w:t>Don't hire this guy.</w:t>
      </w:r>
      <w:r w:rsidR="00A43042" w:rsidRPr="0050181E">
        <w:rPr>
          <w:rFonts w:ascii="Arial" w:hAnsi="Arial"/>
        </w:rPr>
        <w:t>"</w:t>
      </w:r>
      <w:r w:rsidRPr="0050181E">
        <w:rPr>
          <w:rFonts w:ascii="Arial" w:hAnsi="Arial"/>
        </w:rPr>
        <w:t xml:space="preserve"> </w:t>
      </w:r>
      <w:r w:rsidR="00E55A59">
        <w:rPr>
          <w:rFonts w:ascii="Arial" w:hAnsi="Arial"/>
        </w:rPr>
        <w:t xml:space="preserve">It messed </w:t>
      </w:r>
      <w:r w:rsidRPr="0050181E">
        <w:rPr>
          <w:rFonts w:ascii="Arial" w:hAnsi="Arial"/>
        </w:rPr>
        <w:t xml:space="preserve">my credit up. I </w:t>
      </w:r>
      <w:r w:rsidR="00A43042" w:rsidRPr="0050181E">
        <w:rPr>
          <w:rFonts w:ascii="Arial" w:hAnsi="Arial"/>
        </w:rPr>
        <w:t xml:space="preserve">couldn’t </w:t>
      </w:r>
      <w:r w:rsidRPr="0050181E">
        <w:rPr>
          <w:rFonts w:ascii="Arial" w:hAnsi="Arial"/>
        </w:rPr>
        <w:t>get nothing. I lost my house in Trenton</w:t>
      </w:r>
      <w:r w:rsidR="00A43042" w:rsidRPr="0050181E">
        <w:rPr>
          <w:rFonts w:ascii="Arial" w:hAnsi="Arial"/>
        </w:rPr>
        <w:t xml:space="preserve">. I had a </w:t>
      </w:r>
      <w:r w:rsidRPr="0050181E">
        <w:rPr>
          <w:rFonts w:ascii="Arial" w:hAnsi="Arial"/>
        </w:rPr>
        <w:t>nice three</w:t>
      </w:r>
      <w:r w:rsidR="00A43042" w:rsidRPr="0050181E">
        <w:rPr>
          <w:rFonts w:ascii="Arial" w:hAnsi="Arial"/>
        </w:rPr>
        <w:t>-</w:t>
      </w:r>
      <w:r w:rsidRPr="0050181E">
        <w:rPr>
          <w:rFonts w:ascii="Arial" w:hAnsi="Arial"/>
        </w:rPr>
        <w:t>bedroom house</w:t>
      </w:r>
      <w:r w:rsidR="00A43042" w:rsidRPr="0050181E">
        <w:rPr>
          <w:rFonts w:ascii="Arial" w:hAnsi="Arial"/>
        </w:rPr>
        <w:t xml:space="preserve">, </w:t>
      </w:r>
      <w:r w:rsidRPr="0050181E">
        <w:rPr>
          <w:rFonts w:ascii="Arial" w:hAnsi="Arial"/>
        </w:rPr>
        <w:t>fenced</w:t>
      </w:r>
      <w:r w:rsidR="00265E45">
        <w:rPr>
          <w:rFonts w:ascii="Arial" w:hAnsi="Arial"/>
        </w:rPr>
        <w:t>-</w:t>
      </w:r>
      <w:r w:rsidRPr="0050181E">
        <w:rPr>
          <w:rFonts w:ascii="Arial" w:hAnsi="Arial"/>
        </w:rPr>
        <w:t>in yard</w:t>
      </w:r>
      <w:r w:rsidR="00A43042" w:rsidRPr="0050181E">
        <w:rPr>
          <w:rFonts w:ascii="Arial" w:hAnsi="Arial"/>
        </w:rPr>
        <w:t xml:space="preserve">, </w:t>
      </w:r>
      <w:r w:rsidRPr="0050181E">
        <w:rPr>
          <w:rFonts w:ascii="Arial" w:hAnsi="Arial"/>
        </w:rPr>
        <w:t>everything. I was depressed</w:t>
      </w:r>
      <w:r w:rsidR="00A43042" w:rsidRPr="0050181E">
        <w:rPr>
          <w:rFonts w:ascii="Arial" w:hAnsi="Arial"/>
        </w:rPr>
        <w:t xml:space="preserve">. </w:t>
      </w:r>
      <w:r w:rsidRPr="0050181E">
        <w:rPr>
          <w:rFonts w:ascii="Arial" w:hAnsi="Arial"/>
        </w:rPr>
        <w:t>I was there for five years. I wanted to retire with them. I wanted to get the gold watch with the armored truck</w:t>
      </w:r>
      <w:r w:rsidR="00A43042" w:rsidRPr="0050181E">
        <w:rPr>
          <w:rFonts w:ascii="Arial" w:hAnsi="Arial"/>
        </w:rPr>
        <w:t xml:space="preserve"> in it, </w:t>
      </w:r>
      <w:r w:rsidRPr="0050181E">
        <w:rPr>
          <w:rFonts w:ascii="Arial" w:hAnsi="Arial"/>
        </w:rPr>
        <w:t>a nice plaque show</w:t>
      </w:r>
      <w:r w:rsidR="00A43042" w:rsidRPr="0050181E">
        <w:rPr>
          <w:rFonts w:ascii="Arial" w:hAnsi="Arial"/>
        </w:rPr>
        <w:t xml:space="preserve">ing </w:t>
      </w:r>
      <w:r w:rsidRPr="0050181E">
        <w:rPr>
          <w:rFonts w:ascii="Arial" w:hAnsi="Arial"/>
        </w:rPr>
        <w:t>my</w:t>
      </w:r>
      <w:r w:rsidR="00A43042" w:rsidRPr="0050181E">
        <w:rPr>
          <w:rFonts w:ascii="Arial" w:hAnsi="Arial"/>
        </w:rPr>
        <w:t xml:space="preserve"> </w:t>
      </w:r>
      <w:r w:rsidRPr="0050181E">
        <w:rPr>
          <w:rFonts w:ascii="Arial" w:hAnsi="Arial"/>
        </w:rPr>
        <w:t>appreciation that I was there for 20 years.</w:t>
      </w:r>
    </w:p>
    <w:p w14:paraId="45C2E3A9" w14:textId="77777777" w:rsidR="005059A4" w:rsidRPr="0050181E" w:rsidRDefault="005059A4">
      <w:pPr>
        <w:spacing w:after="0"/>
        <w:rPr>
          <w:rFonts w:ascii="Arial" w:hAnsi="Arial"/>
        </w:rPr>
      </w:pPr>
    </w:p>
    <w:p w14:paraId="60A4A25C" w14:textId="503FBC42" w:rsidR="005059A4" w:rsidRPr="0050181E" w:rsidRDefault="00FE4BCE">
      <w:pPr>
        <w:spacing w:after="0"/>
        <w:rPr>
          <w:rFonts w:ascii="Arial" w:hAnsi="Arial"/>
        </w:rPr>
      </w:pPr>
      <w:r w:rsidRPr="00FE4BCE">
        <w:rPr>
          <w:rFonts w:ascii="Arial" w:hAnsi="Arial"/>
          <w:b/>
          <w:bCs/>
        </w:rPr>
        <w:t>Shannon:</w:t>
      </w:r>
      <w:r w:rsidR="00A43042" w:rsidRPr="0050181E">
        <w:rPr>
          <w:rFonts w:ascii="Arial" w:hAnsi="Arial"/>
        </w:rPr>
        <w:t xml:space="preserve"> </w:t>
      </w:r>
      <w:r w:rsidRPr="0050181E">
        <w:rPr>
          <w:rFonts w:ascii="Arial" w:hAnsi="Arial"/>
        </w:rPr>
        <w:t>The armored car guy still remembers the most money he ever hauled</w:t>
      </w:r>
      <w:r w:rsidR="00A43042" w:rsidRPr="0050181E">
        <w:rPr>
          <w:rFonts w:ascii="Arial" w:hAnsi="Arial"/>
        </w:rPr>
        <w:t>.</w:t>
      </w:r>
    </w:p>
    <w:p w14:paraId="26F586B4" w14:textId="77777777" w:rsidR="005059A4" w:rsidRPr="0050181E" w:rsidRDefault="005059A4">
      <w:pPr>
        <w:spacing w:after="0"/>
        <w:rPr>
          <w:rFonts w:ascii="Arial" w:hAnsi="Arial"/>
        </w:rPr>
      </w:pPr>
    </w:p>
    <w:p w14:paraId="343D74B8" w14:textId="4D64209C" w:rsidR="005059A4" w:rsidRPr="0050181E" w:rsidRDefault="00F51C62">
      <w:pPr>
        <w:spacing w:after="0"/>
        <w:rPr>
          <w:rFonts w:ascii="Arial" w:hAnsi="Arial"/>
        </w:rPr>
      </w:pPr>
      <w:r w:rsidRPr="00F51C62">
        <w:rPr>
          <w:rFonts w:ascii="Arial" w:hAnsi="Arial"/>
          <w:b/>
          <w:bCs/>
        </w:rPr>
        <w:t>Stokes:</w:t>
      </w:r>
      <w:r w:rsidR="00A43042" w:rsidRPr="0050181E">
        <w:rPr>
          <w:rFonts w:ascii="Arial" w:hAnsi="Arial"/>
        </w:rPr>
        <w:t xml:space="preserve"> T</w:t>
      </w:r>
      <w:r w:rsidRPr="0050181E">
        <w:rPr>
          <w:rFonts w:ascii="Arial" w:hAnsi="Arial"/>
        </w:rPr>
        <w:t xml:space="preserve">he most money was </w:t>
      </w:r>
      <w:r w:rsidR="000F15B9">
        <w:rPr>
          <w:rFonts w:ascii="Arial" w:hAnsi="Arial"/>
        </w:rPr>
        <w:t>$</w:t>
      </w:r>
      <w:r w:rsidRPr="0050181E">
        <w:rPr>
          <w:rFonts w:ascii="Arial" w:hAnsi="Arial"/>
        </w:rPr>
        <w:t xml:space="preserve">100 million, and they had to burn it. You throw all the money in this like oven thing, and </w:t>
      </w:r>
      <w:r w:rsidR="00A43042" w:rsidRPr="0050181E">
        <w:rPr>
          <w:rFonts w:ascii="Arial" w:hAnsi="Arial"/>
        </w:rPr>
        <w:t xml:space="preserve">they </w:t>
      </w:r>
      <w:r w:rsidRPr="0050181E">
        <w:rPr>
          <w:rFonts w:ascii="Arial" w:hAnsi="Arial"/>
        </w:rPr>
        <w:t>just burn up millions and millions and millions of dollars</w:t>
      </w:r>
      <w:r w:rsidR="00A43042" w:rsidRPr="0050181E">
        <w:rPr>
          <w:rFonts w:ascii="Arial" w:hAnsi="Arial"/>
        </w:rPr>
        <w:t xml:space="preserve"> t</w:t>
      </w:r>
      <w:r w:rsidRPr="0050181E">
        <w:rPr>
          <w:rFonts w:ascii="Arial" w:hAnsi="Arial"/>
        </w:rPr>
        <w:t xml:space="preserve">hat's not circulating anymore. You </w:t>
      </w:r>
      <w:r w:rsidR="00A43042" w:rsidRPr="0050181E">
        <w:rPr>
          <w:rFonts w:ascii="Arial" w:hAnsi="Arial"/>
        </w:rPr>
        <w:t xml:space="preserve">got to </w:t>
      </w:r>
      <w:r w:rsidRPr="0050181E">
        <w:rPr>
          <w:rFonts w:ascii="Arial" w:hAnsi="Arial"/>
        </w:rPr>
        <w:t>remember</w:t>
      </w:r>
      <w:r w:rsidR="00FA6BEA">
        <w:rPr>
          <w:rFonts w:ascii="Arial" w:hAnsi="Arial"/>
        </w:rPr>
        <w:t>,</w:t>
      </w:r>
      <w:r w:rsidRPr="0050181E">
        <w:rPr>
          <w:rFonts w:ascii="Arial" w:hAnsi="Arial"/>
        </w:rPr>
        <w:t xml:space="preserve"> United States makes the money. We make money every day, we print money every day, we burn money every day.</w:t>
      </w:r>
    </w:p>
    <w:p w14:paraId="34B37BB4" w14:textId="77777777" w:rsidR="005059A4" w:rsidRPr="0050181E" w:rsidRDefault="005059A4">
      <w:pPr>
        <w:spacing w:after="0"/>
        <w:rPr>
          <w:rFonts w:ascii="Arial" w:hAnsi="Arial"/>
        </w:rPr>
      </w:pPr>
    </w:p>
    <w:p w14:paraId="11626CED" w14:textId="77777777" w:rsidR="00496FA0" w:rsidRPr="0050181E" w:rsidRDefault="00496FA0">
      <w:pPr>
        <w:spacing w:after="0"/>
        <w:rPr>
          <w:rFonts w:ascii="Arial" w:hAnsi="Arial"/>
        </w:rPr>
      </w:pPr>
      <w:r w:rsidRPr="0050181E">
        <w:rPr>
          <w:rFonts w:ascii="Arial" w:hAnsi="Arial"/>
        </w:rPr>
        <w:t>[pensive music]</w:t>
      </w:r>
    </w:p>
    <w:p w14:paraId="0B2C398A" w14:textId="77777777" w:rsidR="00496FA0" w:rsidRPr="0050181E" w:rsidRDefault="00496FA0">
      <w:pPr>
        <w:spacing w:after="0"/>
        <w:rPr>
          <w:rFonts w:ascii="Arial" w:hAnsi="Arial"/>
        </w:rPr>
      </w:pPr>
    </w:p>
    <w:p w14:paraId="649D7F75" w14:textId="19C226CC" w:rsidR="005059A4" w:rsidRPr="0050181E" w:rsidRDefault="001A66EC">
      <w:pPr>
        <w:spacing w:after="0"/>
        <w:rPr>
          <w:rFonts w:ascii="Arial" w:hAnsi="Arial"/>
        </w:rPr>
      </w:pPr>
      <w:r w:rsidRPr="001A66EC">
        <w:rPr>
          <w:rFonts w:ascii="Arial" w:hAnsi="Arial"/>
          <w:b/>
          <w:bCs/>
        </w:rPr>
        <w:t>Betsy:</w:t>
      </w:r>
      <w:r w:rsidR="008127B1" w:rsidRPr="0050181E">
        <w:rPr>
          <w:rFonts w:ascii="Arial" w:hAnsi="Arial"/>
        </w:rPr>
        <w:t xml:space="preserve"> </w:t>
      </w:r>
      <w:r w:rsidRPr="0050181E">
        <w:rPr>
          <w:rFonts w:ascii="Arial" w:hAnsi="Arial"/>
        </w:rPr>
        <w:t>When you're sitting at home, trying to figure out how you're going to pay a bill, you just have this fantasy that you're going to win the lottery or that somehow</w:t>
      </w:r>
      <w:r w:rsidR="009B65EE">
        <w:rPr>
          <w:rFonts w:ascii="Arial" w:hAnsi="Arial"/>
        </w:rPr>
        <w:t>,</w:t>
      </w:r>
      <w:r w:rsidRPr="0050181E">
        <w:rPr>
          <w:rFonts w:ascii="Arial" w:hAnsi="Arial"/>
        </w:rPr>
        <w:t xml:space="preserve"> the Brink</w:t>
      </w:r>
      <w:r w:rsidR="008127B1" w:rsidRPr="0050181E">
        <w:rPr>
          <w:rFonts w:ascii="Arial" w:hAnsi="Arial"/>
        </w:rPr>
        <w:t>'</w:t>
      </w:r>
      <w:r w:rsidRPr="0050181E">
        <w:rPr>
          <w:rFonts w:ascii="Arial" w:hAnsi="Arial"/>
        </w:rPr>
        <w:t>s truck is going to open and money is going to fly through the air and you're going to scoop some up. And it just fulfilled all of that longing. Having enough money is not just working hard. It's also luck.</w:t>
      </w:r>
    </w:p>
    <w:p w14:paraId="092F87E5" w14:textId="77777777" w:rsidR="005059A4" w:rsidRPr="0050181E" w:rsidRDefault="005059A4">
      <w:pPr>
        <w:spacing w:after="0"/>
        <w:rPr>
          <w:rFonts w:ascii="Arial" w:hAnsi="Arial"/>
        </w:rPr>
      </w:pPr>
    </w:p>
    <w:p w14:paraId="7F7D0E3D" w14:textId="6C7D8B9C" w:rsidR="005059A4" w:rsidRPr="0050181E" w:rsidRDefault="00F51C62">
      <w:pPr>
        <w:spacing w:after="0"/>
        <w:rPr>
          <w:rFonts w:ascii="Arial" w:hAnsi="Arial"/>
        </w:rPr>
      </w:pPr>
      <w:r w:rsidRPr="00F51C62">
        <w:rPr>
          <w:rFonts w:ascii="Arial" w:hAnsi="Arial"/>
          <w:b/>
          <w:bCs/>
        </w:rPr>
        <w:t>Stokes:</w:t>
      </w:r>
      <w:r w:rsidR="008127B1" w:rsidRPr="0050181E">
        <w:rPr>
          <w:rFonts w:ascii="Arial" w:hAnsi="Arial"/>
        </w:rPr>
        <w:t xml:space="preserve"> </w:t>
      </w:r>
      <w:r w:rsidRPr="0050181E">
        <w:rPr>
          <w:rFonts w:ascii="Arial" w:hAnsi="Arial"/>
        </w:rPr>
        <w:t xml:space="preserve">If I was on the other shoe, and I was driving on the </w:t>
      </w:r>
      <w:r w:rsidR="0087775B" w:rsidRPr="0050181E">
        <w:rPr>
          <w:rFonts w:ascii="Arial" w:hAnsi="Arial"/>
        </w:rPr>
        <w:t>turnpike</w:t>
      </w:r>
      <w:r w:rsidRPr="0050181E">
        <w:rPr>
          <w:rFonts w:ascii="Arial" w:hAnsi="Arial"/>
        </w:rPr>
        <w:t xml:space="preserve">, and I </w:t>
      </w:r>
      <w:r w:rsidR="0087775B">
        <w:rPr>
          <w:rFonts w:ascii="Arial" w:hAnsi="Arial"/>
        </w:rPr>
        <w:t xml:space="preserve">see an </w:t>
      </w:r>
      <w:r w:rsidRPr="0050181E">
        <w:rPr>
          <w:rFonts w:ascii="Arial" w:hAnsi="Arial"/>
        </w:rPr>
        <w:t>armored car drop money out the back of the truck</w:t>
      </w:r>
      <w:r w:rsidR="000B1CC5" w:rsidRPr="0050181E">
        <w:rPr>
          <w:rFonts w:ascii="Arial" w:hAnsi="Arial"/>
        </w:rPr>
        <w:t>-</w:t>
      </w:r>
    </w:p>
    <w:p w14:paraId="7B98473F" w14:textId="77777777" w:rsidR="005059A4" w:rsidRPr="0050181E" w:rsidRDefault="005059A4">
      <w:pPr>
        <w:spacing w:after="0"/>
        <w:rPr>
          <w:rFonts w:ascii="Arial" w:hAnsi="Arial"/>
        </w:rPr>
      </w:pPr>
    </w:p>
    <w:p w14:paraId="1BF23D4A" w14:textId="4948227E" w:rsidR="005059A4" w:rsidRPr="0050181E" w:rsidRDefault="001A66EC">
      <w:pPr>
        <w:spacing w:after="0"/>
        <w:rPr>
          <w:rFonts w:ascii="Arial" w:hAnsi="Arial"/>
        </w:rPr>
      </w:pPr>
      <w:r w:rsidRPr="001A66EC">
        <w:rPr>
          <w:rFonts w:ascii="Arial" w:hAnsi="Arial"/>
          <w:b/>
          <w:bCs/>
        </w:rPr>
        <w:t>Philip:</w:t>
      </w:r>
      <w:r w:rsidR="000B1CC5" w:rsidRPr="0050181E">
        <w:rPr>
          <w:rFonts w:ascii="Arial" w:hAnsi="Arial"/>
        </w:rPr>
        <w:t xml:space="preserve"> I</w:t>
      </w:r>
      <w:r w:rsidRPr="0050181E">
        <w:rPr>
          <w:rFonts w:ascii="Arial" w:hAnsi="Arial"/>
        </w:rPr>
        <w:t xml:space="preserve">f you find </w:t>
      </w:r>
      <w:r w:rsidR="00963B1F">
        <w:rPr>
          <w:rFonts w:ascii="Arial" w:hAnsi="Arial"/>
        </w:rPr>
        <w:t xml:space="preserve">a wallet on </w:t>
      </w:r>
      <w:r w:rsidRPr="0050181E">
        <w:rPr>
          <w:rFonts w:ascii="Arial" w:hAnsi="Arial"/>
        </w:rPr>
        <w:t>the ground, and it has $1,000 in it</w:t>
      </w:r>
      <w:r w:rsidR="00963B1F">
        <w:rPr>
          <w:rFonts w:ascii="Arial" w:hAnsi="Arial"/>
        </w:rPr>
        <w:t>?</w:t>
      </w:r>
    </w:p>
    <w:p w14:paraId="37260E09" w14:textId="77777777" w:rsidR="005059A4" w:rsidRPr="0050181E" w:rsidRDefault="005059A4">
      <w:pPr>
        <w:spacing w:after="0"/>
        <w:rPr>
          <w:rFonts w:ascii="Arial" w:hAnsi="Arial"/>
        </w:rPr>
      </w:pPr>
    </w:p>
    <w:p w14:paraId="1CFF3C7B" w14:textId="751650B0" w:rsidR="00871DB1" w:rsidRPr="0050181E" w:rsidRDefault="00F51C62">
      <w:pPr>
        <w:spacing w:after="0"/>
        <w:rPr>
          <w:rFonts w:ascii="Arial" w:hAnsi="Arial"/>
        </w:rPr>
      </w:pPr>
      <w:r w:rsidRPr="00F51C62">
        <w:rPr>
          <w:rFonts w:ascii="Arial" w:hAnsi="Arial"/>
          <w:b/>
          <w:bCs/>
        </w:rPr>
        <w:t>Carol:</w:t>
      </w:r>
      <w:r w:rsidR="000B1CC5" w:rsidRPr="0050181E">
        <w:rPr>
          <w:rFonts w:ascii="Arial" w:hAnsi="Arial"/>
        </w:rPr>
        <w:t xml:space="preserve"> If I am </w:t>
      </w:r>
      <w:r w:rsidRPr="0050181E">
        <w:rPr>
          <w:rFonts w:ascii="Arial" w:hAnsi="Arial"/>
        </w:rPr>
        <w:t xml:space="preserve">out there in the middle of my hay field and I find a sack of money that </w:t>
      </w:r>
      <w:r w:rsidR="000B1CC5" w:rsidRPr="0050181E">
        <w:rPr>
          <w:rFonts w:ascii="Arial" w:hAnsi="Arial"/>
        </w:rPr>
        <w:t>actually</w:t>
      </w:r>
      <w:r w:rsidR="00963B1F">
        <w:rPr>
          <w:rFonts w:ascii="Arial" w:hAnsi="Arial"/>
        </w:rPr>
        <w:t xml:space="preserve"> </w:t>
      </w:r>
      <w:r w:rsidRPr="0050181E">
        <w:rPr>
          <w:rFonts w:ascii="Arial" w:hAnsi="Arial"/>
        </w:rPr>
        <w:t>fell from the sky</w:t>
      </w:r>
      <w:r w:rsidR="00963B1F">
        <w:rPr>
          <w:rFonts w:ascii="Arial" w:hAnsi="Arial"/>
        </w:rPr>
        <w:t xml:space="preserve"> </w:t>
      </w:r>
      <w:r w:rsidRPr="0050181E">
        <w:rPr>
          <w:rFonts w:ascii="Arial" w:hAnsi="Arial"/>
        </w:rPr>
        <w:t>from an airplane</w:t>
      </w:r>
      <w:r w:rsidR="00963B1F">
        <w:rPr>
          <w:rFonts w:ascii="Arial" w:hAnsi="Arial"/>
        </w:rPr>
        <w:t>--</w:t>
      </w:r>
    </w:p>
    <w:p w14:paraId="0E39F463" w14:textId="77777777" w:rsidR="00871DB1" w:rsidRPr="0050181E" w:rsidRDefault="00871DB1">
      <w:pPr>
        <w:spacing w:after="0"/>
        <w:rPr>
          <w:rFonts w:ascii="Arial" w:hAnsi="Arial"/>
        </w:rPr>
      </w:pPr>
    </w:p>
    <w:p w14:paraId="0AFE6496" w14:textId="74225649" w:rsidR="005059A4" w:rsidRPr="0050181E" w:rsidRDefault="001A66EC">
      <w:pPr>
        <w:spacing w:after="0"/>
        <w:rPr>
          <w:rFonts w:ascii="Arial" w:hAnsi="Arial"/>
        </w:rPr>
      </w:pPr>
      <w:r w:rsidRPr="001A66EC">
        <w:rPr>
          <w:rFonts w:ascii="Arial" w:hAnsi="Arial"/>
          <w:b/>
          <w:bCs/>
        </w:rPr>
        <w:t>Philip:</w:t>
      </w:r>
      <w:r w:rsidR="00871DB1" w:rsidRPr="0050181E">
        <w:rPr>
          <w:rFonts w:ascii="Arial" w:hAnsi="Arial"/>
        </w:rPr>
        <w:t xml:space="preserve"> </w:t>
      </w:r>
      <w:r w:rsidRPr="0050181E">
        <w:rPr>
          <w:rFonts w:ascii="Arial" w:hAnsi="Arial"/>
        </w:rPr>
        <w:t>Do you take the</w:t>
      </w:r>
      <w:r w:rsidR="00871DB1" w:rsidRPr="0050181E">
        <w:rPr>
          <w:rFonts w:ascii="Arial" w:hAnsi="Arial"/>
        </w:rPr>
        <w:t xml:space="preserve"> </w:t>
      </w:r>
      <w:r w:rsidRPr="0050181E">
        <w:rPr>
          <w:rFonts w:ascii="Arial" w:hAnsi="Arial"/>
        </w:rPr>
        <w:t>money</w:t>
      </w:r>
      <w:r w:rsidR="00963B1F">
        <w:rPr>
          <w:rFonts w:ascii="Arial" w:hAnsi="Arial"/>
        </w:rPr>
        <w:t>,</w:t>
      </w:r>
      <w:r w:rsidRPr="0050181E">
        <w:rPr>
          <w:rFonts w:ascii="Arial" w:hAnsi="Arial"/>
        </w:rPr>
        <w:t xml:space="preserve"> or do you find the owner?</w:t>
      </w:r>
    </w:p>
    <w:p w14:paraId="5C65802B" w14:textId="77777777" w:rsidR="005059A4" w:rsidRPr="0050181E" w:rsidRDefault="005059A4">
      <w:pPr>
        <w:spacing w:after="0"/>
        <w:rPr>
          <w:rFonts w:ascii="Arial" w:hAnsi="Arial"/>
        </w:rPr>
      </w:pPr>
    </w:p>
    <w:p w14:paraId="3CF2DBDF" w14:textId="32245F96" w:rsidR="005059A4" w:rsidRPr="0050181E" w:rsidRDefault="001A66EC">
      <w:pPr>
        <w:spacing w:after="0"/>
        <w:rPr>
          <w:rFonts w:ascii="Arial" w:hAnsi="Arial"/>
        </w:rPr>
      </w:pPr>
      <w:r w:rsidRPr="001A66EC">
        <w:rPr>
          <w:rFonts w:ascii="Arial" w:hAnsi="Arial"/>
          <w:b/>
          <w:bCs/>
        </w:rPr>
        <w:t>Lucky Guy:</w:t>
      </w:r>
      <w:r w:rsidR="00871DB1" w:rsidRPr="0050181E">
        <w:rPr>
          <w:rFonts w:ascii="Arial" w:hAnsi="Arial"/>
        </w:rPr>
        <w:t xml:space="preserve"> I</w:t>
      </w:r>
      <w:r w:rsidRPr="0050181E">
        <w:rPr>
          <w:rFonts w:ascii="Arial" w:hAnsi="Arial"/>
        </w:rPr>
        <w:t>s that morally wrong</w:t>
      </w:r>
      <w:r w:rsidR="00871DB1" w:rsidRPr="0050181E">
        <w:rPr>
          <w:rFonts w:ascii="Arial" w:hAnsi="Arial"/>
        </w:rPr>
        <w:t xml:space="preserve"> if </w:t>
      </w:r>
      <w:r w:rsidRPr="0050181E">
        <w:rPr>
          <w:rFonts w:ascii="Arial" w:hAnsi="Arial"/>
        </w:rPr>
        <w:t>there's nobody around?</w:t>
      </w:r>
    </w:p>
    <w:p w14:paraId="4BE9C337" w14:textId="77777777" w:rsidR="005059A4" w:rsidRPr="0050181E" w:rsidRDefault="005059A4">
      <w:pPr>
        <w:spacing w:after="0"/>
        <w:rPr>
          <w:rFonts w:ascii="Arial" w:hAnsi="Arial"/>
        </w:rPr>
      </w:pPr>
    </w:p>
    <w:p w14:paraId="61F30093" w14:textId="573A429C" w:rsidR="005059A4" w:rsidRPr="0050181E" w:rsidRDefault="00F51C62">
      <w:pPr>
        <w:spacing w:after="0"/>
        <w:rPr>
          <w:rFonts w:ascii="Arial" w:hAnsi="Arial"/>
        </w:rPr>
      </w:pPr>
      <w:r w:rsidRPr="00F51C62">
        <w:rPr>
          <w:rFonts w:ascii="Arial" w:hAnsi="Arial"/>
          <w:b/>
          <w:bCs/>
        </w:rPr>
        <w:t>Stokes:</w:t>
      </w:r>
      <w:r w:rsidR="00871DB1" w:rsidRPr="0050181E">
        <w:rPr>
          <w:rFonts w:ascii="Arial" w:hAnsi="Arial"/>
        </w:rPr>
        <w:t xml:space="preserve"> </w:t>
      </w:r>
      <w:r w:rsidRPr="0050181E">
        <w:rPr>
          <w:rFonts w:ascii="Arial" w:hAnsi="Arial"/>
        </w:rPr>
        <w:t>Come on, stop it. This is reality.</w:t>
      </w:r>
    </w:p>
    <w:p w14:paraId="426A0150" w14:textId="77777777" w:rsidR="005059A4" w:rsidRPr="0050181E" w:rsidRDefault="005059A4">
      <w:pPr>
        <w:spacing w:after="0"/>
        <w:rPr>
          <w:rFonts w:ascii="Arial" w:hAnsi="Arial"/>
        </w:rPr>
      </w:pPr>
    </w:p>
    <w:p w14:paraId="77C121D7" w14:textId="6DCE351A" w:rsidR="005059A4" w:rsidRPr="0050181E" w:rsidRDefault="00F51C62">
      <w:pPr>
        <w:spacing w:after="0"/>
        <w:rPr>
          <w:rFonts w:ascii="Arial" w:hAnsi="Arial"/>
        </w:rPr>
      </w:pPr>
      <w:r w:rsidRPr="00F51C62">
        <w:rPr>
          <w:rFonts w:ascii="Arial" w:hAnsi="Arial"/>
          <w:b/>
          <w:bCs/>
        </w:rPr>
        <w:t>Delrish:</w:t>
      </w:r>
      <w:r w:rsidR="00871DB1" w:rsidRPr="0050181E">
        <w:rPr>
          <w:rFonts w:ascii="Arial" w:hAnsi="Arial"/>
        </w:rPr>
        <w:t xml:space="preserve"> </w:t>
      </w:r>
      <w:r w:rsidRPr="0050181E">
        <w:rPr>
          <w:rFonts w:ascii="Arial" w:hAnsi="Arial"/>
        </w:rPr>
        <w:t>What's the right thing to do</w:t>
      </w:r>
      <w:r w:rsidR="00963B1F">
        <w:rPr>
          <w:rFonts w:ascii="Arial" w:hAnsi="Arial"/>
        </w:rPr>
        <w:t xml:space="preserve">? </w:t>
      </w:r>
      <w:r w:rsidR="00963B1F" w:rsidRPr="0050181E">
        <w:rPr>
          <w:rFonts w:ascii="Arial" w:hAnsi="Arial"/>
        </w:rPr>
        <w:t xml:space="preserve">Take </w:t>
      </w:r>
      <w:r w:rsidRPr="0050181E">
        <w:rPr>
          <w:rFonts w:ascii="Arial" w:hAnsi="Arial"/>
        </w:rPr>
        <w:t>care of my family or return this money</w:t>
      </w:r>
      <w:r w:rsidR="00871DB1" w:rsidRPr="0050181E">
        <w:rPr>
          <w:rFonts w:ascii="Arial" w:hAnsi="Arial"/>
        </w:rPr>
        <w:t>?</w:t>
      </w:r>
    </w:p>
    <w:p w14:paraId="473C35C2" w14:textId="77777777" w:rsidR="005059A4" w:rsidRPr="0050181E" w:rsidRDefault="005059A4">
      <w:pPr>
        <w:spacing w:after="0"/>
        <w:rPr>
          <w:rFonts w:ascii="Arial" w:hAnsi="Arial"/>
        </w:rPr>
      </w:pPr>
    </w:p>
    <w:p w14:paraId="6BE728AB" w14:textId="6411C907" w:rsidR="005059A4" w:rsidRPr="0050181E" w:rsidRDefault="00F51C62">
      <w:pPr>
        <w:spacing w:after="0"/>
        <w:rPr>
          <w:rFonts w:ascii="Arial" w:hAnsi="Arial"/>
        </w:rPr>
      </w:pPr>
      <w:r w:rsidRPr="00F51C62">
        <w:rPr>
          <w:rFonts w:ascii="Arial" w:hAnsi="Arial"/>
          <w:b/>
          <w:bCs/>
        </w:rPr>
        <w:t>Carol:</w:t>
      </w:r>
      <w:r w:rsidR="00871DB1" w:rsidRPr="0050181E">
        <w:rPr>
          <w:rFonts w:ascii="Arial" w:hAnsi="Arial"/>
        </w:rPr>
        <w:t xml:space="preserve"> </w:t>
      </w:r>
      <w:r w:rsidRPr="0050181E">
        <w:rPr>
          <w:rFonts w:ascii="Arial" w:hAnsi="Arial"/>
        </w:rPr>
        <w:t>I might have a moral dilemma there.</w:t>
      </w:r>
    </w:p>
    <w:p w14:paraId="1E10161E" w14:textId="77777777" w:rsidR="005059A4" w:rsidRPr="0050181E" w:rsidRDefault="005059A4">
      <w:pPr>
        <w:spacing w:after="0"/>
        <w:rPr>
          <w:rFonts w:ascii="Arial" w:hAnsi="Arial"/>
        </w:rPr>
      </w:pPr>
    </w:p>
    <w:p w14:paraId="6A2D4940" w14:textId="27FCD576" w:rsidR="005059A4" w:rsidRPr="0050181E" w:rsidRDefault="00FE4BCE">
      <w:pPr>
        <w:spacing w:after="0"/>
        <w:rPr>
          <w:rFonts w:ascii="Arial" w:hAnsi="Arial"/>
        </w:rPr>
      </w:pPr>
      <w:r w:rsidRPr="00FE4BCE">
        <w:rPr>
          <w:rFonts w:ascii="Arial" w:hAnsi="Arial"/>
          <w:b/>
          <w:bCs/>
        </w:rPr>
        <w:t>Shannon:</w:t>
      </w:r>
      <w:r w:rsidR="00871DB1" w:rsidRPr="0050181E">
        <w:rPr>
          <w:rFonts w:ascii="Arial" w:hAnsi="Arial"/>
        </w:rPr>
        <w:t xml:space="preserve"> </w:t>
      </w:r>
      <w:r w:rsidRPr="0050181E">
        <w:rPr>
          <w:rFonts w:ascii="Arial" w:hAnsi="Arial"/>
        </w:rPr>
        <w:t>A few years later, the lady with the horse pasture witnesses a second armored truck crash</w:t>
      </w:r>
      <w:r w:rsidR="00871DB1" w:rsidRPr="0050181E">
        <w:rPr>
          <w:rFonts w:ascii="Arial" w:hAnsi="Arial"/>
        </w:rPr>
        <w:t xml:space="preserve"> </w:t>
      </w:r>
      <w:r w:rsidRPr="0050181E">
        <w:rPr>
          <w:rFonts w:ascii="Arial" w:hAnsi="Arial"/>
        </w:rPr>
        <w:t>in her field.</w:t>
      </w:r>
    </w:p>
    <w:p w14:paraId="665FF99C" w14:textId="77777777" w:rsidR="005059A4" w:rsidRPr="0050181E" w:rsidRDefault="005059A4">
      <w:pPr>
        <w:spacing w:after="0"/>
        <w:rPr>
          <w:rFonts w:ascii="Arial" w:hAnsi="Arial"/>
        </w:rPr>
      </w:pPr>
    </w:p>
    <w:p w14:paraId="0AF7BBF4" w14:textId="7BDAB7E1" w:rsidR="005059A4" w:rsidRPr="0050181E" w:rsidRDefault="00F51C62">
      <w:pPr>
        <w:spacing w:after="0"/>
        <w:rPr>
          <w:rFonts w:ascii="Arial" w:hAnsi="Arial"/>
        </w:rPr>
      </w:pPr>
      <w:r w:rsidRPr="00F51C62">
        <w:rPr>
          <w:rFonts w:ascii="Arial" w:hAnsi="Arial"/>
          <w:b/>
          <w:bCs/>
        </w:rPr>
        <w:t>Carol:</w:t>
      </w:r>
      <w:r w:rsidR="00871DB1" w:rsidRPr="0050181E">
        <w:rPr>
          <w:rFonts w:ascii="Arial" w:hAnsi="Arial"/>
        </w:rPr>
        <w:t xml:space="preserve"> </w:t>
      </w:r>
      <w:r w:rsidRPr="0050181E">
        <w:rPr>
          <w:rFonts w:ascii="Arial" w:hAnsi="Arial"/>
        </w:rPr>
        <w:t xml:space="preserve">It just shouldn't have happened. I mean, </w:t>
      </w:r>
      <w:r w:rsidR="00871DB1" w:rsidRPr="0050181E">
        <w:rPr>
          <w:rFonts w:ascii="Arial" w:hAnsi="Arial"/>
        </w:rPr>
        <w:t xml:space="preserve">one </w:t>
      </w:r>
      <w:r w:rsidRPr="0050181E">
        <w:rPr>
          <w:rFonts w:ascii="Arial" w:hAnsi="Arial"/>
        </w:rPr>
        <w:t>was enough</w:t>
      </w:r>
      <w:r w:rsidR="00871DB1" w:rsidRPr="0050181E">
        <w:rPr>
          <w:rFonts w:ascii="Arial" w:hAnsi="Arial"/>
        </w:rPr>
        <w:t>,</w:t>
      </w:r>
      <w:r w:rsidRPr="0050181E">
        <w:rPr>
          <w:rFonts w:ascii="Arial" w:hAnsi="Arial"/>
        </w:rPr>
        <w:t xml:space="preserve"> I didn't need t</w:t>
      </w:r>
      <w:r w:rsidR="00871DB1" w:rsidRPr="0050181E">
        <w:rPr>
          <w:rFonts w:ascii="Arial" w:hAnsi="Arial"/>
        </w:rPr>
        <w:t>w</w:t>
      </w:r>
      <w:r w:rsidRPr="0050181E">
        <w:rPr>
          <w:rFonts w:ascii="Arial" w:hAnsi="Arial"/>
        </w:rPr>
        <w:t>o. And I was really, really upset by this time. I mean, I was ranting and raving and pointing and gesturing</w:t>
      </w:r>
      <w:r w:rsidR="00871DB1" w:rsidRPr="0050181E">
        <w:rPr>
          <w:rFonts w:ascii="Arial" w:hAnsi="Arial"/>
        </w:rPr>
        <w:t xml:space="preserve">, </w:t>
      </w:r>
      <w:r w:rsidRPr="0050181E">
        <w:rPr>
          <w:rFonts w:ascii="Arial" w:hAnsi="Arial"/>
        </w:rPr>
        <w:t xml:space="preserve">and there's no </w:t>
      </w:r>
      <w:r w:rsidRPr="0050181E">
        <w:rPr>
          <w:rFonts w:ascii="Arial" w:hAnsi="Arial"/>
        </w:rPr>
        <w:lastRenderedPageBreak/>
        <w:t>damn excuse for this and if anybody would just drive decently</w:t>
      </w:r>
      <w:r w:rsidR="009A3702">
        <w:rPr>
          <w:rFonts w:ascii="Arial" w:hAnsi="Arial"/>
        </w:rPr>
        <w:t>,</w:t>
      </w:r>
      <w:r w:rsidRPr="0050181E">
        <w:rPr>
          <w:rFonts w:ascii="Arial" w:hAnsi="Arial"/>
        </w:rPr>
        <w:t xml:space="preserve"> it wouldn't happen and I'm really tired of this happening and</w:t>
      </w:r>
      <w:r w:rsidR="00871DB1" w:rsidRPr="0050181E">
        <w:rPr>
          <w:rFonts w:ascii="Arial" w:hAnsi="Arial"/>
        </w:rPr>
        <w:t>-- [voice fades away]</w:t>
      </w:r>
    </w:p>
    <w:p w14:paraId="5CF230CB" w14:textId="77777777" w:rsidR="005059A4" w:rsidRPr="0050181E" w:rsidRDefault="005059A4">
      <w:pPr>
        <w:spacing w:after="0"/>
        <w:rPr>
          <w:rFonts w:ascii="Arial" w:hAnsi="Arial"/>
        </w:rPr>
      </w:pPr>
    </w:p>
    <w:p w14:paraId="19E3A0C7" w14:textId="0E243AD9" w:rsidR="008255C0" w:rsidRPr="0050181E" w:rsidRDefault="008255C0">
      <w:pPr>
        <w:spacing w:after="0"/>
        <w:rPr>
          <w:rFonts w:ascii="Arial" w:hAnsi="Arial"/>
        </w:rPr>
      </w:pPr>
      <w:r w:rsidRPr="0050181E">
        <w:rPr>
          <w:rFonts w:ascii="Arial" w:hAnsi="Arial"/>
        </w:rPr>
        <w:t>[upbeat music]</w:t>
      </w:r>
    </w:p>
    <w:p w14:paraId="51BA579E" w14:textId="77777777" w:rsidR="008255C0" w:rsidRPr="0050181E" w:rsidRDefault="008255C0">
      <w:pPr>
        <w:spacing w:after="0"/>
        <w:rPr>
          <w:rFonts w:ascii="Arial" w:hAnsi="Arial"/>
        </w:rPr>
      </w:pPr>
    </w:p>
    <w:p w14:paraId="5246BB94" w14:textId="2D459DCC" w:rsidR="005059A4" w:rsidRPr="0050181E" w:rsidRDefault="00FE4BCE">
      <w:pPr>
        <w:spacing w:after="0"/>
        <w:rPr>
          <w:rFonts w:ascii="Arial" w:hAnsi="Arial"/>
        </w:rPr>
      </w:pPr>
      <w:r w:rsidRPr="00FE4BCE">
        <w:rPr>
          <w:rFonts w:ascii="Arial" w:hAnsi="Arial"/>
          <w:b/>
          <w:bCs/>
        </w:rPr>
        <w:t>Glynn:</w:t>
      </w:r>
      <w:r w:rsidR="008255C0" w:rsidRPr="0050181E">
        <w:rPr>
          <w:rFonts w:ascii="Arial" w:hAnsi="Arial"/>
        </w:rPr>
        <w:t xml:space="preserve"> </w:t>
      </w:r>
      <w:r w:rsidRPr="0050181E">
        <w:rPr>
          <w:rFonts w:ascii="Arial" w:hAnsi="Arial"/>
        </w:rPr>
        <w:t>A very, very big thank</w:t>
      </w:r>
      <w:r w:rsidR="008255C0" w:rsidRPr="0050181E">
        <w:rPr>
          <w:rFonts w:ascii="Arial" w:hAnsi="Arial"/>
        </w:rPr>
        <w:t xml:space="preserve"> you </w:t>
      </w:r>
      <w:r w:rsidRPr="0050181E">
        <w:rPr>
          <w:rFonts w:ascii="Arial" w:hAnsi="Arial"/>
        </w:rPr>
        <w:t xml:space="preserve">to everyone who spoke to us for this story. </w:t>
      </w:r>
      <w:r w:rsidR="008255C0" w:rsidRPr="0050181E">
        <w:rPr>
          <w:rFonts w:ascii="Arial" w:hAnsi="Arial"/>
        </w:rPr>
        <w:t xml:space="preserve">Troy Stokes, Philip Dean, Betsy Richards, Delrish Moss, Carol Steele, and the Lucky Guy. </w:t>
      </w:r>
      <w:r w:rsidRPr="0050181E">
        <w:rPr>
          <w:rFonts w:ascii="Arial" w:hAnsi="Arial"/>
        </w:rPr>
        <w:t xml:space="preserve">Featuring Shannon </w:t>
      </w:r>
      <w:r w:rsidR="008255C0" w:rsidRPr="0050181E">
        <w:rPr>
          <w:rFonts w:ascii="Arial" w:hAnsi="Arial"/>
        </w:rPr>
        <w:t xml:space="preserve">Cason </w:t>
      </w:r>
      <w:r w:rsidRPr="0050181E">
        <w:rPr>
          <w:rFonts w:ascii="Arial" w:hAnsi="Arial"/>
        </w:rPr>
        <w:t>as a narrator</w:t>
      </w:r>
      <w:r w:rsidR="008255C0" w:rsidRPr="0050181E">
        <w:rPr>
          <w:rFonts w:ascii="Arial" w:hAnsi="Arial"/>
        </w:rPr>
        <w:t>. C</w:t>
      </w:r>
      <w:r w:rsidRPr="0050181E">
        <w:rPr>
          <w:rFonts w:ascii="Arial" w:hAnsi="Arial"/>
        </w:rPr>
        <w:t>heck out Shannon's podcast</w:t>
      </w:r>
      <w:r w:rsidR="00914664">
        <w:rPr>
          <w:rFonts w:ascii="Arial" w:hAnsi="Arial"/>
        </w:rPr>
        <w:t>,</w:t>
      </w:r>
      <w:r w:rsidRPr="0050181E">
        <w:rPr>
          <w:rFonts w:ascii="Arial" w:hAnsi="Arial"/>
        </w:rPr>
        <w:t xml:space="preserve"> </w:t>
      </w:r>
      <w:r w:rsidR="00C902F4" w:rsidRPr="0050181E">
        <w:rPr>
          <w:rFonts w:ascii="Arial" w:hAnsi="Arial"/>
        </w:rPr>
        <w:t>H</w:t>
      </w:r>
      <w:r w:rsidRPr="0050181E">
        <w:rPr>
          <w:rFonts w:ascii="Arial" w:hAnsi="Arial"/>
        </w:rPr>
        <w:t xml:space="preserve">omemade </w:t>
      </w:r>
      <w:r w:rsidR="00C902F4" w:rsidRPr="0050181E">
        <w:rPr>
          <w:rFonts w:ascii="Arial" w:hAnsi="Arial"/>
        </w:rPr>
        <w:t>S</w:t>
      </w:r>
      <w:r w:rsidRPr="0050181E">
        <w:rPr>
          <w:rFonts w:ascii="Arial" w:hAnsi="Arial"/>
        </w:rPr>
        <w:t>tories</w:t>
      </w:r>
      <w:r w:rsidR="00914664">
        <w:rPr>
          <w:rFonts w:ascii="Arial" w:hAnsi="Arial"/>
        </w:rPr>
        <w:t>,</w:t>
      </w:r>
      <w:r w:rsidRPr="0050181E">
        <w:rPr>
          <w:rFonts w:ascii="Arial" w:hAnsi="Arial"/>
        </w:rPr>
        <w:t xml:space="preserve"> to hear more from the Shannon. </w:t>
      </w:r>
      <w:r w:rsidR="00C902F4" w:rsidRPr="0050181E">
        <w:rPr>
          <w:rFonts w:ascii="Arial" w:hAnsi="Arial"/>
        </w:rPr>
        <w:t>Big t</w:t>
      </w:r>
      <w:r w:rsidRPr="0050181E">
        <w:rPr>
          <w:rFonts w:ascii="Arial" w:hAnsi="Arial"/>
        </w:rPr>
        <w:t xml:space="preserve">hanks to Tyler Estep </w:t>
      </w:r>
      <w:r w:rsidR="00C902F4" w:rsidRPr="0050181E">
        <w:rPr>
          <w:rFonts w:ascii="Arial" w:hAnsi="Arial"/>
        </w:rPr>
        <w:t xml:space="preserve">who </w:t>
      </w:r>
      <w:r w:rsidRPr="0050181E">
        <w:rPr>
          <w:rFonts w:ascii="Arial" w:hAnsi="Arial"/>
        </w:rPr>
        <w:t xml:space="preserve">first reported </w:t>
      </w:r>
      <w:r w:rsidR="00007AA9" w:rsidRPr="0050181E">
        <w:rPr>
          <w:rFonts w:ascii="Arial" w:hAnsi="Arial"/>
        </w:rPr>
        <w:t xml:space="preserve">Philip Dean's </w:t>
      </w:r>
      <w:r w:rsidRPr="0050181E">
        <w:rPr>
          <w:rFonts w:ascii="Arial" w:hAnsi="Arial"/>
        </w:rPr>
        <w:t>story for the Atlanta Journal</w:t>
      </w:r>
      <w:r w:rsidR="00BA7992">
        <w:rPr>
          <w:rFonts w:ascii="Arial" w:hAnsi="Arial"/>
        </w:rPr>
        <w:t>-</w:t>
      </w:r>
      <w:r w:rsidRPr="0050181E">
        <w:rPr>
          <w:rFonts w:ascii="Arial" w:hAnsi="Arial"/>
        </w:rPr>
        <w:t xml:space="preserve">Constitution. And thanks as well to </w:t>
      </w:r>
      <w:r w:rsidR="00007AA9" w:rsidRPr="0050181E">
        <w:rPr>
          <w:rFonts w:ascii="Arial" w:hAnsi="Arial"/>
        </w:rPr>
        <w:t xml:space="preserve">Cole </w:t>
      </w:r>
      <w:r w:rsidRPr="0050181E">
        <w:rPr>
          <w:rFonts w:ascii="Arial" w:hAnsi="Arial"/>
        </w:rPr>
        <w:t>Richard</w:t>
      </w:r>
      <w:r w:rsidR="00007AA9" w:rsidRPr="0050181E">
        <w:rPr>
          <w:rFonts w:ascii="Arial" w:hAnsi="Arial"/>
        </w:rPr>
        <w:t>s</w:t>
      </w:r>
      <w:r w:rsidRPr="0050181E">
        <w:rPr>
          <w:rFonts w:ascii="Arial" w:hAnsi="Arial"/>
        </w:rPr>
        <w:t xml:space="preserve"> and Randy Scott Carroll for the recording assistance. The original score for this story was by Renzo </w:t>
      </w:r>
      <w:r w:rsidR="00007AA9" w:rsidRPr="0050181E">
        <w:rPr>
          <w:rFonts w:ascii="Arial" w:hAnsi="Arial"/>
        </w:rPr>
        <w:t xml:space="preserve">Gorrio. It was </w:t>
      </w:r>
      <w:r w:rsidRPr="0050181E">
        <w:rPr>
          <w:rFonts w:ascii="Arial" w:hAnsi="Arial"/>
        </w:rPr>
        <w:t xml:space="preserve">produced by </w:t>
      </w:r>
      <w:r w:rsidR="004937AD" w:rsidRPr="0050181E">
        <w:rPr>
          <w:rFonts w:ascii="Arial" w:hAnsi="Arial"/>
        </w:rPr>
        <w:t>Anna Sussman, John Fecile</w:t>
      </w:r>
      <w:r w:rsidR="00914664">
        <w:rPr>
          <w:rFonts w:ascii="Arial" w:hAnsi="Arial"/>
        </w:rPr>
        <w:t>,</w:t>
      </w:r>
      <w:r w:rsidR="004937AD" w:rsidRPr="0050181E">
        <w:rPr>
          <w:rFonts w:ascii="Arial" w:hAnsi="Arial"/>
        </w:rPr>
        <w:t xml:space="preserve"> and Nancy López.</w:t>
      </w:r>
    </w:p>
    <w:p w14:paraId="7E9702D1" w14:textId="77777777" w:rsidR="005059A4" w:rsidRPr="0050181E" w:rsidRDefault="005059A4">
      <w:pPr>
        <w:spacing w:after="0"/>
        <w:rPr>
          <w:rFonts w:ascii="Arial" w:hAnsi="Arial"/>
        </w:rPr>
      </w:pPr>
    </w:p>
    <w:p w14:paraId="5C81F64A" w14:textId="21EBC0CF" w:rsidR="004937AD" w:rsidRPr="0050181E" w:rsidRDefault="004937AD">
      <w:pPr>
        <w:spacing w:after="0"/>
        <w:rPr>
          <w:rFonts w:ascii="Arial" w:hAnsi="Arial"/>
        </w:rPr>
      </w:pPr>
      <w:r w:rsidRPr="0050181E">
        <w:rPr>
          <w:rFonts w:ascii="Arial" w:hAnsi="Arial"/>
        </w:rPr>
        <w:t>[upbeat music]</w:t>
      </w:r>
    </w:p>
    <w:p w14:paraId="68320B00" w14:textId="77777777" w:rsidR="004937AD" w:rsidRPr="0050181E" w:rsidRDefault="004937AD">
      <w:pPr>
        <w:spacing w:after="0"/>
        <w:rPr>
          <w:rFonts w:ascii="Arial" w:hAnsi="Arial"/>
        </w:rPr>
      </w:pPr>
    </w:p>
    <w:p w14:paraId="09F44FD3" w14:textId="77777777" w:rsidR="00FD1994" w:rsidRDefault="00000000">
      <w:pPr>
        <w:spacing w:after="0"/>
        <w:rPr>
          <w:rFonts w:ascii="Arial" w:hAnsi="Arial"/>
        </w:rPr>
      </w:pPr>
      <w:r w:rsidRPr="0050181E">
        <w:rPr>
          <w:rFonts w:ascii="Arial" w:hAnsi="Arial"/>
        </w:rPr>
        <w:t>I know</w:t>
      </w:r>
      <w:r w:rsidR="004937AD" w:rsidRPr="0050181E">
        <w:rPr>
          <w:rFonts w:ascii="Arial" w:hAnsi="Arial"/>
        </w:rPr>
        <w:t xml:space="preserve">, </w:t>
      </w:r>
      <w:r w:rsidRPr="0050181E">
        <w:rPr>
          <w:rFonts w:ascii="Arial" w:hAnsi="Arial"/>
        </w:rPr>
        <w:t xml:space="preserve">I know </w:t>
      </w:r>
      <w:r w:rsidR="004937AD" w:rsidRPr="0050181E">
        <w:rPr>
          <w:rFonts w:ascii="Arial" w:hAnsi="Arial"/>
        </w:rPr>
        <w:t xml:space="preserve">it </w:t>
      </w:r>
      <w:r w:rsidRPr="0050181E">
        <w:rPr>
          <w:rFonts w:ascii="Arial" w:hAnsi="Arial"/>
        </w:rPr>
        <w:t xml:space="preserve">happened again. </w:t>
      </w:r>
      <w:r w:rsidR="004937AD" w:rsidRPr="0050181E">
        <w:rPr>
          <w:rFonts w:ascii="Arial" w:hAnsi="Arial"/>
        </w:rPr>
        <w:t xml:space="preserve">But if </w:t>
      </w:r>
      <w:r w:rsidRPr="0050181E">
        <w:rPr>
          <w:rFonts w:ascii="Arial" w:hAnsi="Arial"/>
        </w:rPr>
        <w:t xml:space="preserve">you missed even a moment </w:t>
      </w:r>
      <w:r w:rsidR="004937AD" w:rsidRPr="0050181E">
        <w:rPr>
          <w:rFonts w:ascii="Arial" w:hAnsi="Arial"/>
        </w:rPr>
        <w:t xml:space="preserve">of </w:t>
      </w:r>
      <w:r w:rsidRPr="0050181E">
        <w:rPr>
          <w:rFonts w:ascii="Arial" w:hAnsi="Arial"/>
        </w:rPr>
        <w:t>today</w:t>
      </w:r>
      <w:r w:rsidR="004937AD" w:rsidRPr="0050181E">
        <w:rPr>
          <w:rFonts w:ascii="Arial" w:hAnsi="Arial"/>
        </w:rPr>
        <w:t>'s</w:t>
      </w:r>
      <w:r w:rsidRPr="0050181E">
        <w:rPr>
          <w:rFonts w:ascii="Arial" w:hAnsi="Arial"/>
        </w:rPr>
        <w:t xml:space="preserve"> show</w:t>
      </w:r>
      <w:r w:rsidR="004937AD" w:rsidRPr="0050181E">
        <w:rPr>
          <w:rFonts w:ascii="Arial" w:hAnsi="Arial"/>
        </w:rPr>
        <w:t xml:space="preserve">, </w:t>
      </w:r>
      <w:r w:rsidRPr="0050181E">
        <w:rPr>
          <w:rFonts w:ascii="Arial" w:hAnsi="Arial"/>
        </w:rPr>
        <w:t xml:space="preserve">subscribe to </w:t>
      </w:r>
      <w:r w:rsidR="004937AD" w:rsidRPr="0050181E">
        <w:rPr>
          <w:rFonts w:ascii="Arial" w:hAnsi="Arial"/>
        </w:rPr>
        <w:t>S</w:t>
      </w:r>
      <w:r w:rsidRPr="0050181E">
        <w:rPr>
          <w:rFonts w:ascii="Arial" w:hAnsi="Arial"/>
        </w:rPr>
        <w:t xml:space="preserve">nap </w:t>
      </w:r>
      <w:r w:rsidR="004937AD" w:rsidRPr="0050181E">
        <w:rPr>
          <w:rFonts w:ascii="Arial" w:hAnsi="Arial"/>
        </w:rPr>
        <w:t>J</w:t>
      </w:r>
      <w:r w:rsidRPr="0050181E">
        <w:rPr>
          <w:rFonts w:ascii="Arial" w:hAnsi="Arial"/>
        </w:rPr>
        <w:t>udgment podcast</w:t>
      </w:r>
      <w:r w:rsidR="004D4B65">
        <w:rPr>
          <w:rFonts w:ascii="Arial" w:hAnsi="Arial"/>
        </w:rPr>
        <w:t>. S</w:t>
      </w:r>
      <w:r w:rsidRPr="0050181E">
        <w:rPr>
          <w:rFonts w:ascii="Arial" w:hAnsi="Arial"/>
        </w:rPr>
        <w:t>ubscribe</w:t>
      </w:r>
      <w:r w:rsidR="004937AD" w:rsidRPr="0050181E">
        <w:rPr>
          <w:rFonts w:ascii="Arial" w:hAnsi="Arial"/>
        </w:rPr>
        <w:t xml:space="preserve">, </w:t>
      </w:r>
      <w:r w:rsidRPr="0050181E">
        <w:rPr>
          <w:rFonts w:ascii="Arial" w:hAnsi="Arial"/>
        </w:rPr>
        <w:t>because someone's story might just change your life</w:t>
      </w:r>
      <w:r w:rsidR="004937AD" w:rsidRPr="0050181E">
        <w:rPr>
          <w:rFonts w:ascii="Arial" w:hAnsi="Arial"/>
        </w:rPr>
        <w:t xml:space="preserve"> for real. It </w:t>
      </w:r>
      <w:r w:rsidRPr="0050181E">
        <w:rPr>
          <w:rFonts w:ascii="Arial" w:hAnsi="Arial"/>
        </w:rPr>
        <w:t>change</w:t>
      </w:r>
      <w:r w:rsidR="004937AD" w:rsidRPr="0050181E">
        <w:rPr>
          <w:rFonts w:ascii="Arial" w:hAnsi="Arial"/>
        </w:rPr>
        <w:t>d</w:t>
      </w:r>
      <w:r w:rsidRPr="0050181E">
        <w:rPr>
          <w:rFonts w:ascii="Arial" w:hAnsi="Arial"/>
        </w:rPr>
        <w:t xml:space="preserve"> </w:t>
      </w:r>
      <w:r w:rsidR="004937AD" w:rsidRPr="0050181E">
        <w:rPr>
          <w:rFonts w:ascii="Arial" w:hAnsi="Arial"/>
        </w:rPr>
        <w:t>mine.</w:t>
      </w:r>
      <w:r w:rsidRPr="0050181E">
        <w:rPr>
          <w:rFonts w:ascii="Arial" w:hAnsi="Arial"/>
        </w:rPr>
        <w:t xml:space="preserve"> </w:t>
      </w:r>
      <w:r w:rsidR="004D4B65">
        <w:rPr>
          <w:rFonts w:ascii="Arial" w:hAnsi="Arial"/>
        </w:rPr>
        <w:t>Get in</w:t>
      </w:r>
      <w:r w:rsidRPr="0050181E">
        <w:rPr>
          <w:rFonts w:ascii="Arial" w:hAnsi="Arial"/>
        </w:rPr>
        <w:t xml:space="preserve">to the </w:t>
      </w:r>
      <w:r w:rsidR="004937AD" w:rsidRPr="0050181E">
        <w:rPr>
          <w:rFonts w:ascii="Arial" w:hAnsi="Arial"/>
        </w:rPr>
        <w:t>Snap</w:t>
      </w:r>
      <w:r w:rsidRPr="0050181E">
        <w:rPr>
          <w:rFonts w:ascii="Arial" w:hAnsi="Arial"/>
        </w:rPr>
        <w:t xml:space="preserve">nation conversation on </w:t>
      </w:r>
      <w:r w:rsidR="004937AD" w:rsidRPr="0050181E">
        <w:rPr>
          <w:rFonts w:ascii="Arial" w:hAnsi="Arial"/>
        </w:rPr>
        <w:t>I</w:t>
      </w:r>
      <w:r w:rsidRPr="0050181E">
        <w:rPr>
          <w:rFonts w:ascii="Arial" w:hAnsi="Arial"/>
        </w:rPr>
        <w:t>nstagram</w:t>
      </w:r>
      <w:r w:rsidR="004937AD" w:rsidRPr="0050181E">
        <w:rPr>
          <w:rFonts w:ascii="Arial" w:hAnsi="Arial"/>
        </w:rPr>
        <w:t>, F</w:t>
      </w:r>
      <w:r w:rsidRPr="0050181E">
        <w:rPr>
          <w:rFonts w:ascii="Arial" w:hAnsi="Arial"/>
        </w:rPr>
        <w:t xml:space="preserve">acebook, </w:t>
      </w:r>
      <w:r w:rsidR="004937AD" w:rsidRPr="0050181E">
        <w:rPr>
          <w:rFonts w:ascii="Arial" w:hAnsi="Arial"/>
        </w:rPr>
        <w:t>T</w:t>
      </w:r>
      <w:r w:rsidRPr="0050181E">
        <w:rPr>
          <w:rFonts w:ascii="Arial" w:hAnsi="Arial"/>
        </w:rPr>
        <w:t>witter</w:t>
      </w:r>
      <w:r w:rsidR="004937AD" w:rsidRPr="0050181E">
        <w:rPr>
          <w:rFonts w:ascii="Arial" w:hAnsi="Arial"/>
        </w:rPr>
        <w:t xml:space="preserve">, do </w:t>
      </w:r>
      <w:r w:rsidRPr="0050181E">
        <w:rPr>
          <w:rFonts w:ascii="Arial" w:hAnsi="Arial"/>
        </w:rPr>
        <w:t>not miss a beat.</w:t>
      </w:r>
    </w:p>
    <w:p w14:paraId="2E7C94A9" w14:textId="77777777" w:rsidR="00FD1994" w:rsidRDefault="00FD1994">
      <w:pPr>
        <w:spacing w:after="0"/>
        <w:rPr>
          <w:rFonts w:ascii="Arial" w:hAnsi="Arial"/>
        </w:rPr>
      </w:pPr>
    </w:p>
    <w:p w14:paraId="03E6FFD7" w14:textId="77777777" w:rsidR="00FD1994" w:rsidRDefault="00F61B27">
      <w:pPr>
        <w:spacing w:after="0"/>
        <w:rPr>
          <w:rFonts w:ascii="Arial" w:hAnsi="Arial"/>
          <w:i/>
          <w:iCs/>
        </w:rPr>
      </w:pPr>
      <w:r w:rsidRPr="0050181E">
        <w:rPr>
          <w:rFonts w:ascii="Arial" w:hAnsi="Arial"/>
        </w:rPr>
        <w:t xml:space="preserve">If you want to let </w:t>
      </w:r>
      <w:r w:rsidR="00000000" w:rsidRPr="0050181E">
        <w:rPr>
          <w:rFonts w:ascii="Arial" w:hAnsi="Arial"/>
        </w:rPr>
        <w:t xml:space="preserve">the world </w:t>
      </w:r>
      <w:r w:rsidRPr="0050181E">
        <w:rPr>
          <w:rFonts w:ascii="Arial" w:hAnsi="Arial"/>
        </w:rPr>
        <w:t>know you S</w:t>
      </w:r>
      <w:r w:rsidR="00000000" w:rsidRPr="0050181E">
        <w:rPr>
          <w:rFonts w:ascii="Arial" w:hAnsi="Arial"/>
        </w:rPr>
        <w:t>nap</w:t>
      </w:r>
      <w:r w:rsidRPr="0050181E">
        <w:rPr>
          <w:rFonts w:ascii="Arial" w:hAnsi="Arial"/>
        </w:rPr>
        <w:t>, j</w:t>
      </w:r>
      <w:r w:rsidR="00000000" w:rsidRPr="0050181E">
        <w:rPr>
          <w:rFonts w:ascii="Arial" w:hAnsi="Arial"/>
        </w:rPr>
        <w:t xml:space="preserve">ust hit the </w:t>
      </w:r>
      <w:r w:rsidRPr="0050181E">
        <w:rPr>
          <w:rFonts w:ascii="Arial" w:hAnsi="Arial"/>
        </w:rPr>
        <w:t>S</w:t>
      </w:r>
      <w:r w:rsidR="00000000" w:rsidRPr="0050181E">
        <w:rPr>
          <w:rFonts w:ascii="Arial" w:hAnsi="Arial"/>
        </w:rPr>
        <w:t xml:space="preserve">nap </w:t>
      </w:r>
      <w:r w:rsidRPr="0050181E">
        <w:rPr>
          <w:rFonts w:ascii="Arial" w:hAnsi="Arial"/>
        </w:rPr>
        <w:t>S</w:t>
      </w:r>
      <w:r w:rsidR="00000000" w:rsidRPr="0050181E">
        <w:rPr>
          <w:rFonts w:ascii="Arial" w:hAnsi="Arial"/>
        </w:rPr>
        <w:t>tudio shop</w:t>
      </w:r>
      <w:r w:rsidRPr="0050181E">
        <w:rPr>
          <w:rFonts w:ascii="Arial" w:hAnsi="Arial"/>
        </w:rPr>
        <w:t xml:space="preserve">, </w:t>
      </w:r>
      <w:r w:rsidR="00000000" w:rsidRPr="0050181E">
        <w:rPr>
          <w:rFonts w:ascii="Arial" w:hAnsi="Arial"/>
        </w:rPr>
        <w:t xml:space="preserve">get yourself that </w:t>
      </w:r>
      <w:r w:rsidRPr="0050181E">
        <w:rPr>
          <w:rFonts w:ascii="Arial" w:hAnsi="Arial"/>
        </w:rPr>
        <w:t>t-</w:t>
      </w:r>
      <w:r w:rsidR="00000000" w:rsidRPr="0050181E">
        <w:rPr>
          <w:rFonts w:ascii="Arial" w:hAnsi="Arial"/>
        </w:rPr>
        <w:t xml:space="preserve">shirt. </w:t>
      </w:r>
      <w:r w:rsidRPr="0050181E">
        <w:rPr>
          <w:rFonts w:ascii="Arial" w:hAnsi="Arial"/>
        </w:rPr>
        <w:t>You</w:t>
      </w:r>
      <w:r w:rsidR="00FD1994">
        <w:rPr>
          <w:rFonts w:ascii="Arial" w:hAnsi="Arial"/>
        </w:rPr>
        <w:t>'re</w:t>
      </w:r>
      <w:r w:rsidRPr="0050181E">
        <w:rPr>
          <w:rFonts w:ascii="Arial" w:hAnsi="Arial"/>
        </w:rPr>
        <w:t xml:space="preserve"> p</w:t>
      </w:r>
      <w:r w:rsidR="00000000" w:rsidRPr="0050181E">
        <w:rPr>
          <w:rFonts w:ascii="Arial" w:hAnsi="Arial"/>
        </w:rPr>
        <w:t xml:space="preserve">robably sitting next to someone right now who loves </w:t>
      </w:r>
      <w:r w:rsidR="00FD1994">
        <w:rPr>
          <w:rFonts w:ascii="Arial" w:hAnsi="Arial"/>
        </w:rPr>
        <w:t xml:space="preserve">the </w:t>
      </w:r>
      <w:r w:rsidRPr="0050181E">
        <w:rPr>
          <w:rFonts w:ascii="Arial" w:hAnsi="Arial"/>
        </w:rPr>
        <w:t>show</w:t>
      </w:r>
      <w:r w:rsidR="00FD1994">
        <w:rPr>
          <w:rFonts w:ascii="Arial" w:hAnsi="Arial"/>
        </w:rPr>
        <w:t>. C</w:t>
      </w:r>
      <w:r w:rsidR="00000000" w:rsidRPr="0050181E">
        <w:rPr>
          <w:rFonts w:ascii="Arial" w:hAnsi="Arial"/>
        </w:rPr>
        <w:t>elebrate</w:t>
      </w:r>
      <w:r w:rsidR="00FD1994">
        <w:rPr>
          <w:rFonts w:ascii="Arial" w:hAnsi="Arial"/>
        </w:rPr>
        <w:t xml:space="preserve">. </w:t>
      </w:r>
      <w:r w:rsidRPr="0050181E">
        <w:rPr>
          <w:rFonts w:ascii="Arial" w:hAnsi="Arial"/>
          <w:i/>
          <w:iCs/>
        </w:rPr>
        <w:t>snapjudgment.org.</w:t>
      </w:r>
    </w:p>
    <w:p w14:paraId="7EFAF2B0" w14:textId="77777777" w:rsidR="00FD1994" w:rsidRDefault="00FD1994">
      <w:pPr>
        <w:spacing w:after="0"/>
        <w:rPr>
          <w:rFonts w:ascii="Arial" w:hAnsi="Arial"/>
          <w:i/>
          <w:iCs/>
        </w:rPr>
      </w:pPr>
    </w:p>
    <w:p w14:paraId="77E91023" w14:textId="5078FD28" w:rsidR="0050181E" w:rsidRPr="0050181E" w:rsidRDefault="00F61B27">
      <w:pPr>
        <w:spacing w:after="0"/>
        <w:rPr>
          <w:rFonts w:ascii="Arial" w:hAnsi="Arial"/>
        </w:rPr>
      </w:pPr>
      <w:r w:rsidRPr="0050181E">
        <w:rPr>
          <w:rFonts w:ascii="Arial" w:hAnsi="Arial"/>
        </w:rPr>
        <w:t xml:space="preserve">Snap </w:t>
      </w:r>
      <w:r w:rsidR="00000000" w:rsidRPr="0050181E">
        <w:rPr>
          <w:rFonts w:ascii="Arial" w:hAnsi="Arial"/>
        </w:rPr>
        <w:t>is brought to you by the team that knows exactly what they do if money fell from the sky. Everyone knows</w:t>
      </w:r>
      <w:r w:rsidR="00FD1994">
        <w:rPr>
          <w:rFonts w:ascii="Arial" w:hAnsi="Arial"/>
        </w:rPr>
        <w:t>. E</w:t>
      </w:r>
      <w:r w:rsidRPr="0050181E">
        <w:rPr>
          <w:rFonts w:ascii="Arial" w:hAnsi="Arial"/>
        </w:rPr>
        <w:t xml:space="preserve">xcept for the uber producer </w:t>
      </w:r>
      <w:r w:rsidR="00000000" w:rsidRPr="0050181E">
        <w:rPr>
          <w:rFonts w:ascii="Arial" w:hAnsi="Arial"/>
        </w:rPr>
        <w:t xml:space="preserve">Mr. Mark </w:t>
      </w:r>
      <w:r w:rsidRPr="0050181E">
        <w:rPr>
          <w:rFonts w:ascii="Arial" w:hAnsi="Arial"/>
        </w:rPr>
        <w:t>Ristich. H</w:t>
      </w:r>
      <w:r w:rsidR="00000000" w:rsidRPr="0050181E">
        <w:rPr>
          <w:rFonts w:ascii="Arial" w:hAnsi="Arial"/>
        </w:rPr>
        <w:t xml:space="preserve">e probably spent all his on fruit cups. There's </w:t>
      </w:r>
      <w:r w:rsidR="00AA782C" w:rsidRPr="0050181E">
        <w:rPr>
          <w:rFonts w:ascii="Arial" w:hAnsi="Arial"/>
        </w:rPr>
        <w:t xml:space="preserve">Pat Mesiti-Miller, Anna Sussman, Renzo Gorrio, John Fecile, Shaina Shealy, </w:t>
      </w:r>
      <w:r w:rsidR="00000000" w:rsidRPr="0050181E">
        <w:rPr>
          <w:rFonts w:ascii="Arial" w:hAnsi="Arial"/>
        </w:rPr>
        <w:t xml:space="preserve">Marisa </w:t>
      </w:r>
      <w:r w:rsidR="00AA782C" w:rsidRPr="0050181E">
        <w:rPr>
          <w:rFonts w:ascii="Arial" w:hAnsi="Arial"/>
        </w:rPr>
        <w:t>Dodge, Nikka Singh, Teo Ducot,</w:t>
      </w:r>
      <w:r w:rsidR="00000000" w:rsidRPr="0050181E">
        <w:rPr>
          <w:rFonts w:ascii="Arial" w:hAnsi="Arial"/>
        </w:rPr>
        <w:t xml:space="preserve"> </w:t>
      </w:r>
      <w:r w:rsidR="0050181E" w:rsidRPr="0050181E">
        <w:rPr>
          <w:rFonts w:ascii="Arial" w:hAnsi="Arial"/>
        </w:rPr>
        <w:t xml:space="preserve">Leon Morimoto, </w:t>
      </w:r>
      <w:r w:rsidR="00000000" w:rsidRPr="0050181E">
        <w:rPr>
          <w:rFonts w:ascii="Arial" w:hAnsi="Arial"/>
        </w:rPr>
        <w:t xml:space="preserve">Flo Wiley, Nancy </w:t>
      </w:r>
      <w:r w:rsidR="0050181E" w:rsidRPr="0050181E">
        <w:rPr>
          <w:rFonts w:ascii="Arial" w:hAnsi="Arial"/>
        </w:rPr>
        <w:t>López</w:t>
      </w:r>
      <w:r w:rsidR="00000000" w:rsidRPr="0050181E">
        <w:rPr>
          <w:rFonts w:ascii="Arial" w:hAnsi="Arial"/>
        </w:rPr>
        <w:t>, and Regina</w:t>
      </w:r>
      <w:r w:rsidR="0050181E" w:rsidRPr="0050181E">
        <w:rPr>
          <w:rFonts w:ascii="Arial" w:hAnsi="Arial"/>
        </w:rPr>
        <w:t xml:space="preserve"> Bediako</w:t>
      </w:r>
      <w:r w:rsidR="00000000" w:rsidRPr="0050181E">
        <w:rPr>
          <w:rFonts w:ascii="Arial" w:hAnsi="Arial"/>
        </w:rPr>
        <w:t>.</w:t>
      </w:r>
    </w:p>
    <w:p w14:paraId="4D78D79E" w14:textId="77777777" w:rsidR="0050181E" w:rsidRPr="0050181E" w:rsidRDefault="0050181E">
      <w:pPr>
        <w:spacing w:after="0"/>
        <w:rPr>
          <w:rFonts w:ascii="Arial" w:hAnsi="Arial"/>
        </w:rPr>
      </w:pPr>
    </w:p>
    <w:p w14:paraId="0253F4E8" w14:textId="6469567C" w:rsidR="005059A4" w:rsidRDefault="00000000">
      <w:pPr>
        <w:spacing w:after="0"/>
        <w:rPr>
          <w:rFonts w:ascii="Arial" w:hAnsi="Arial"/>
        </w:rPr>
      </w:pPr>
      <w:r w:rsidRPr="0050181E">
        <w:rPr>
          <w:rFonts w:ascii="Arial" w:hAnsi="Arial"/>
        </w:rPr>
        <w:t xml:space="preserve">And this is not the news. No way is this news. In fact, you </w:t>
      </w:r>
      <w:r w:rsidR="0050181E">
        <w:rPr>
          <w:rFonts w:ascii="Arial" w:hAnsi="Arial"/>
        </w:rPr>
        <w:t xml:space="preserve">can </w:t>
      </w:r>
      <w:r w:rsidRPr="0050181E">
        <w:rPr>
          <w:rFonts w:ascii="Arial" w:hAnsi="Arial"/>
        </w:rPr>
        <w:t>walk into a police station, tell them all about the bad thing you just did</w:t>
      </w:r>
      <w:r w:rsidR="008A560A">
        <w:rPr>
          <w:rFonts w:ascii="Arial" w:hAnsi="Arial"/>
        </w:rPr>
        <w:t xml:space="preserve">, to </w:t>
      </w:r>
      <w:r w:rsidR="0050181E">
        <w:rPr>
          <w:rFonts w:ascii="Arial" w:hAnsi="Arial"/>
        </w:rPr>
        <w:t>h</w:t>
      </w:r>
      <w:r w:rsidRPr="0050181E">
        <w:rPr>
          <w:rFonts w:ascii="Arial" w:hAnsi="Arial"/>
        </w:rPr>
        <w:t>ave them laugh at you and call you names. And you would still</w:t>
      </w:r>
      <w:r w:rsidR="0050181E">
        <w:rPr>
          <w:rFonts w:ascii="Arial" w:hAnsi="Arial"/>
        </w:rPr>
        <w:t xml:space="preserve">, </w:t>
      </w:r>
      <w:r w:rsidRPr="0050181E">
        <w:rPr>
          <w:rFonts w:ascii="Arial" w:hAnsi="Arial"/>
        </w:rPr>
        <w:t>still</w:t>
      </w:r>
      <w:r w:rsidR="0050181E">
        <w:rPr>
          <w:rFonts w:ascii="Arial" w:hAnsi="Arial"/>
        </w:rPr>
        <w:t xml:space="preserve"> </w:t>
      </w:r>
      <w:r w:rsidRPr="0050181E">
        <w:rPr>
          <w:rFonts w:ascii="Arial" w:hAnsi="Arial"/>
        </w:rPr>
        <w:t>not be as far away from the news as this is. But this is PR</w:t>
      </w:r>
      <w:r w:rsidR="0050181E">
        <w:rPr>
          <w:rFonts w:ascii="Arial" w:hAnsi="Arial"/>
        </w:rPr>
        <w:t>X.</w:t>
      </w:r>
    </w:p>
    <w:p w14:paraId="0C370D58" w14:textId="3707A91C" w:rsidR="0050181E" w:rsidRDefault="0050181E">
      <w:pPr>
        <w:spacing w:after="0"/>
        <w:rPr>
          <w:rFonts w:ascii="Arial" w:hAnsi="Arial"/>
        </w:rPr>
      </w:pPr>
    </w:p>
    <w:p w14:paraId="3BEF5D3B" w14:textId="4BD62118" w:rsidR="0050181E" w:rsidRDefault="0050181E">
      <w:pPr>
        <w:spacing w:after="0"/>
        <w:rPr>
          <w:rFonts w:ascii="Arial" w:hAnsi="Arial"/>
        </w:rPr>
      </w:pPr>
      <w:r>
        <w:rPr>
          <w:rFonts w:ascii="Arial" w:hAnsi="Arial"/>
        </w:rPr>
        <w:t xml:space="preserve">[upbeat music] </w:t>
      </w:r>
    </w:p>
    <w:p w14:paraId="70C07699" w14:textId="2292C677" w:rsidR="00EB03A7" w:rsidRDefault="00EB03A7">
      <w:pPr>
        <w:spacing w:after="0"/>
        <w:rPr>
          <w:rFonts w:ascii="Arial" w:hAnsi="Arial"/>
        </w:rPr>
      </w:pPr>
    </w:p>
    <w:p w14:paraId="73D498DF" w14:textId="4E46A518" w:rsidR="00EB03A7" w:rsidRPr="00EB03A7" w:rsidRDefault="00EB03A7">
      <w:pPr>
        <w:spacing w:after="0"/>
        <w:rPr>
          <w:rFonts w:ascii="Arial" w:hAnsi="Arial"/>
          <w:i/>
          <w:iCs/>
        </w:rPr>
      </w:pPr>
      <w:r>
        <w:rPr>
          <w:rFonts w:ascii="Arial" w:hAnsi="Arial"/>
          <w:i/>
          <w:iCs/>
        </w:rPr>
        <w:t xml:space="preserve">[Transcript provided by SpeechDocs Podcast Transcription] </w:t>
      </w:r>
    </w:p>
    <w:sectPr w:rsidR="00EB03A7" w:rsidRPr="00EB03A7" w:rsidSect="001216B9">
      <w:footerReference w:type="even" r:id="rId8"/>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DF4A0" w14:textId="77777777" w:rsidR="001A4A08" w:rsidRDefault="001A4A08">
      <w:pPr>
        <w:spacing w:after="0" w:line="240" w:lineRule="auto"/>
      </w:pPr>
      <w:r>
        <w:separator/>
      </w:r>
    </w:p>
  </w:endnote>
  <w:endnote w:type="continuationSeparator" w:id="0">
    <w:p w14:paraId="539CE0A4" w14:textId="77777777" w:rsidR="001A4A08" w:rsidRDefault="001A4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7FFA5BF7" w14:textId="1734C163"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73DB0">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42A71C39" w14:textId="336B9996"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73DB0">
          <w:rPr>
            <w:rStyle w:val="PageNumber"/>
            <w:noProof/>
          </w:rPr>
          <w:t>- 1 -</w:t>
        </w:r>
        <w:r>
          <w:rPr>
            <w:rStyle w:val="PageNumber"/>
          </w:rPr>
          <w:fldChar w:fldCharType="end"/>
        </w:r>
      </w:p>
    </w:sdtContent>
  </w:sdt>
  <w:p w14:paraId="1FF29C89" w14:textId="77777777" w:rsidR="001216B9" w:rsidRDefault="00121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266AA" w14:textId="77777777" w:rsidR="001A4A08" w:rsidRDefault="001A4A08">
      <w:pPr>
        <w:spacing w:after="0" w:line="240" w:lineRule="auto"/>
      </w:pPr>
      <w:r>
        <w:separator/>
      </w:r>
    </w:p>
  </w:footnote>
  <w:footnote w:type="continuationSeparator" w:id="0">
    <w:p w14:paraId="7E26A220" w14:textId="77777777" w:rsidR="001A4A08" w:rsidRDefault="001A4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424450926">
    <w:abstractNumId w:val="8"/>
  </w:num>
  <w:num w:numId="2" w16cid:durableId="1906648882">
    <w:abstractNumId w:val="6"/>
  </w:num>
  <w:num w:numId="3" w16cid:durableId="661588329">
    <w:abstractNumId w:val="5"/>
  </w:num>
  <w:num w:numId="4" w16cid:durableId="1655915509">
    <w:abstractNumId w:val="4"/>
  </w:num>
  <w:num w:numId="5" w16cid:durableId="524906088">
    <w:abstractNumId w:val="7"/>
  </w:num>
  <w:num w:numId="6" w16cid:durableId="2136823042">
    <w:abstractNumId w:val="3"/>
  </w:num>
  <w:num w:numId="7" w16cid:durableId="540213685">
    <w:abstractNumId w:val="2"/>
  </w:num>
  <w:num w:numId="8" w16cid:durableId="325983305">
    <w:abstractNumId w:val="1"/>
  </w:num>
  <w:num w:numId="9" w16cid:durableId="1229612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7AA9"/>
    <w:rsid w:val="00026EE4"/>
    <w:rsid w:val="00031F1D"/>
    <w:rsid w:val="00034616"/>
    <w:rsid w:val="00040AA3"/>
    <w:rsid w:val="00050A6B"/>
    <w:rsid w:val="000543E2"/>
    <w:rsid w:val="0006063C"/>
    <w:rsid w:val="00061F65"/>
    <w:rsid w:val="00063260"/>
    <w:rsid w:val="0006445F"/>
    <w:rsid w:val="00064B6B"/>
    <w:rsid w:val="00066228"/>
    <w:rsid w:val="00066610"/>
    <w:rsid w:val="000730EB"/>
    <w:rsid w:val="00076A34"/>
    <w:rsid w:val="00077788"/>
    <w:rsid w:val="000811EC"/>
    <w:rsid w:val="000817F5"/>
    <w:rsid w:val="00082945"/>
    <w:rsid w:val="00085A8F"/>
    <w:rsid w:val="000903BC"/>
    <w:rsid w:val="00097E83"/>
    <w:rsid w:val="000A2CEC"/>
    <w:rsid w:val="000A4E86"/>
    <w:rsid w:val="000B1CC5"/>
    <w:rsid w:val="000C0BB4"/>
    <w:rsid w:val="000C2671"/>
    <w:rsid w:val="000D63E5"/>
    <w:rsid w:val="000E3339"/>
    <w:rsid w:val="000E5100"/>
    <w:rsid w:val="000E75C0"/>
    <w:rsid w:val="000F15B9"/>
    <w:rsid w:val="001216B9"/>
    <w:rsid w:val="00123341"/>
    <w:rsid w:val="0013789B"/>
    <w:rsid w:val="0015074B"/>
    <w:rsid w:val="00156BCF"/>
    <w:rsid w:val="00160C7E"/>
    <w:rsid w:val="00166F7A"/>
    <w:rsid w:val="00171A72"/>
    <w:rsid w:val="00192715"/>
    <w:rsid w:val="0019552A"/>
    <w:rsid w:val="001A4A08"/>
    <w:rsid w:val="001A66EC"/>
    <w:rsid w:val="001A6F71"/>
    <w:rsid w:val="001B4B2C"/>
    <w:rsid w:val="001C4C67"/>
    <w:rsid w:val="001D23FD"/>
    <w:rsid w:val="001D5700"/>
    <w:rsid w:val="001F4770"/>
    <w:rsid w:val="001F5A4A"/>
    <w:rsid w:val="001F5AD5"/>
    <w:rsid w:val="002104CC"/>
    <w:rsid w:val="00222502"/>
    <w:rsid w:val="00222B77"/>
    <w:rsid w:val="002274B2"/>
    <w:rsid w:val="00237A8C"/>
    <w:rsid w:val="0025551D"/>
    <w:rsid w:val="00263D20"/>
    <w:rsid w:val="00265E45"/>
    <w:rsid w:val="0027256B"/>
    <w:rsid w:val="00272BD9"/>
    <w:rsid w:val="00280CE7"/>
    <w:rsid w:val="0028335A"/>
    <w:rsid w:val="002847AC"/>
    <w:rsid w:val="00285BD0"/>
    <w:rsid w:val="00290D6D"/>
    <w:rsid w:val="0029639D"/>
    <w:rsid w:val="00296E6B"/>
    <w:rsid w:val="002A10CE"/>
    <w:rsid w:val="002A18FE"/>
    <w:rsid w:val="002A6163"/>
    <w:rsid w:val="002A7C4E"/>
    <w:rsid w:val="002B0AD0"/>
    <w:rsid w:val="002C289A"/>
    <w:rsid w:val="002E0AE1"/>
    <w:rsid w:val="002E106C"/>
    <w:rsid w:val="003065C8"/>
    <w:rsid w:val="00307671"/>
    <w:rsid w:val="00311790"/>
    <w:rsid w:val="00311AA1"/>
    <w:rsid w:val="00321A33"/>
    <w:rsid w:val="00326F90"/>
    <w:rsid w:val="00327675"/>
    <w:rsid w:val="00331450"/>
    <w:rsid w:val="00341B43"/>
    <w:rsid w:val="0035021F"/>
    <w:rsid w:val="003523D5"/>
    <w:rsid w:val="003614C9"/>
    <w:rsid w:val="00362BD8"/>
    <w:rsid w:val="00365E30"/>
    <w:rsid w:val="003755BE"/>
    <w:rsid w:val="003776D6"/>
    <w:rsid w:val="00382A5C"/>
    <w:rsid w:val="0039179C"/>
    <w:rsid w:val="00393098"/>
    <w:rsid w:val="00393F3A"/>
    <w:rsid w:val="003A5570"/>
    <w:rsid w:val="003C06EF"/>
    <w:rsid w:val="003C6098"/>
    <w:rsid w:val="003D38D9"/>
    <w:rsid w:val="003E5869"/>
    <w:rsid w:val="003F485D"/>
    <w:rsid w:val="003F6608"/>
    <w:rsid w:val="00417200"/>
    <w:rsid w:val="00417253"/>
    <w:rsid w:val="0042278C"/>
    <w:rsid w:val="0042540A"/>
    <w:rsid w:val="004332C7"/>
    <w:rsid w:val="00437546"/>
    <w:rsid w:val="004479EC"/>
    <w:rsid w:val="004569A8"/>
    <w:rsid w:val="00464285"/>
    <w:rsid w:val="00485CDD"/>
    <w:rsid w:val="00490411"/>
    <w:rsid w:val="00493377"/>
    <w:rsid w:val="004934DF"/>
    <w:rsid w:val="004937AD"/>
    <w:rsid w:val="00496FA0"/>
    <w:rsid w:val="004A641F"/>
    <w:rsid w:val="004B31D8"/>
    <w:rsid w:val="004B593C"/>
    <w:rsid w:val="004B6477"/>
    <w:rsid w:val="004B660E"/>
    <w:rsid w:val="004C0D4F"/>
    <w:rsid w:val="004C6E92"/>
    <w:rsid w:val="004D4B65"/>
    <w:rsid w:val="004D4B93"/>
    <w:rsid w:val="004D5D92"/>
    <w:rsid w:val="004E4BE3"/>
    <w:rsid w:val="004F0F05"/>
    <w:rsid w:val="004F261C"/>
    <w:rsid w:val="004F45BE"/>
    <w:rsid w:val="0050181E"/>
    <w:rsid w:val="005059A4"/>
    <w:rsid w:val="005334EF"/>
    <w:rsid w:val="00535F0B"/>
    <w:rsid w:val="00541266"/>
    <w:rsid w:val="00541F5F"/>
    <w:rsid w:val="00543349"/>
    <w:rsid w:val="00544141"/>
    <w:rsid w:val="00550FE3"/>
    <w:rsid w:val="005604F0"/>
    <w:rsid w:val="00573E2A"/>
    <w:rsid w:val="005910F0"/>
    <w:rsid w:val="005A306F"/>
    <w:rsid w:val="005B0444"/>
    <w:rsid w:val="005C0273"/>
    <w:rsid w:val="005C44D8"/>
    <w:rsid w:val="005D7A2A"/>
    <w:rsid w:val="005F6B51"/>
    <w:rsid w:val="00602BD0"/>
    <w:rsid w:val="006048E8"/>
    <w:rsid w:val="00613352"/>
    <w:rsid w:val="00636EB2"/>
    <w:rsid w:val="0064419A"/>
    <w:rsid w:val="00652B50"/>
    <w:rsid w:val="00656951"/>
    <w:rsid w:val="006579CB"/>
    <w:rsid w:val="0066014E"/>
    <w:rsid w:val="00674819"/>
    <w:rsid w:val="006808A1"/>
    <w:rsid w:val="00681AF5"/>
    <w:rsid w:val="0069196C"/>
    <w:rsid w:val="0069205C"/>
    <w:rsid w:val="006961D7"/>
    <w:rsid w:val="006962F6"/>
    <w:rsid w:val="006A4DC4"/>
    <w:rsid w:val="006B49AD"/>
    <w:rsid w:val="006B7B9E"/>
    <w:rsid w:val="006C174C"/>
    <w:rsid w:val="006C2231"/>
    <w:rsid w:val="006E2A8C"/>
    <w:rsid w:val="006F3004"/>
    <w:rsid w:val="006F68C0"/>
    <w:rsid w:val="00700608"/>
    <w:rsid w:val="00704CF0"/>
    <w:rsid w:val="00705863"/>
    <w:rsid w:val="00707525"/>
    <w:rsid w:val="00720233"/>
    <w:rsid w:val="00723E3E"/>
    <w:rsid w:val="0073019F"/>
    <w:rsid w:val="00741E8B"/>
    <w:rsid w:val="007576E0"/>
    <w:rsid w:val="0076300E"/>
    <w:rsid w:val="00763E67"/>
    <w:rsid w:val="00771206"/>
    <w:rsid w:val="00771685"/>
    <w:rsid w:val="007749AF"/>
    <w:rsid w:val="00794EBC"/>
    <w:rsid w:val="007962DD"/>
    <w:rsid w:val="007A297D"/>
    <w:rsid w:val="007B1041"/>
    <w:rsid w:val="007B1E33"/>
    <w:rsid w:val="007B4D5F"/>
    <w:rsid w:val="007C0C87"/>
    <w:rsid w:val="007C1116"/>
    <w:rsid w:val="007C3E30"/>
    <w:rsid w:val="007D130D"/>
    <w:rsid w:val="007D7799"/>
    <w:rsid w:val="007E180B"/>
    <w:rsid w:val="007E1A8B"/>
    <w:rsid w:val="007E5734"/>
    <w:rsid w:val="007F52B9"/>
    <w:rsid w:val="008063CF"/>
    <w:rsid w:val="008125B8"/>
    <w:rsid w:val="008127B1"/>
    <w:rsid w:val="00822DAE"/>
    <w:rsid w:val="008255C0"/>
    <w:rsid w:val="008311C0"/>
    <w:rsid w:val="0084060A"/>
    <w:rsid w:val="00846E68"/>
    <w:rsid w:val="00864661"/>
    <w:rsid w:val="008710D6"/>
    <w:rsid w:val="00871DB1"/>
    <w:rsid w:val="00875C05"/>
    <w:rsid w:val="0087775B"/>
    <w:rsid w:val="00881318"/>
    <w:rsid w:val="00881B13"/>
    <w:rsid w:val="00881B23"/>
    <w:rsid w:val="00881E78"/>
    <w:rsid w:val="008A0D34"/>
    <w:rsid w:val="008A1BC6"/>
    <w:rsid w:val="008A560A"/>
    <w:rsid w:val="008B2134"/>
    <w:rsid w:val="008B598C"/>
    <w:rsid w:val="008C2D9F"/>
    <w:rsid w:val="008C661D"/>
    <w:rsid w:val="008D4617"/>
    <w:rsid w:val="008E3C8D"/>
    <w:rsid w:val="008F0706"/>
    <w:rsid w:val="0090526B"/>
    <w:rsid w:val="00914664"/>
    <w:rsid w:val="0092415F"/>
    <w:rsid w:val="00926EDE"/>
    <w:rsid w:val="00930F33"/>
    <w:rsid w:val="00931119"/>
    <w:rsid w:val="00935080"/>
    <w:rsid w:val="009370AE"/>
    <w:rsid w:val="00941F13"/>
    <w:rsid w:val="0094357C"/>
    <w:rsid w:val="009453DA"/>
    <w:rsid w:val="009613FE"/>
    <w:rsid w:val="00962FB7"/>
    <w:rsid w:val="00963B1F"/>
    <w:rsid w:val="009667CD"/>
    <w:rsid w:val="00971F50"/>
    <w:rsid w:val="009A3702"/>
    <w:rsid w:val="009B4E89"/>
    <w:rsid w:val="009B5061"/>
    <w:rsid w:val="009B65EE"/>
    <w:rsid w:val="009C3AF0"/>
    <w:rsid w:val="009C5894"/>
    <w:rsid w:val="009D1853"/>
    <w:rsid w:val="009E7F71"/>
    <w:rsid w:val="009F6681"/>
    <w:rsid w:val="00A12EE5"/>
    <w:rsid w:val="00A14613"/>
    <w:rsid w:val="00A3107B"/>
    <w:rsid w:val="00A33A8C"/>
    <w:rsid w:val="00A43042"/>
    <w:rsid w:val="00A45D61"/>
    <w:rsid w:val="00A51399"/>
    <w:rsid w:val="00A85344"/>
    <w:rsid w:val="00A95CF0"/>
    <w:rsid w:val="00A9611E"/>
    <w:rsid w:val="00AA1D8D"/>
    <w:rsid w:val="00AA782C"/>
    <w:rsid w:val="00AB0125"/>
    <w:rsid w:val="00AB52A4"/>
    <w:rsid w:val="00AD5394"/>
    <w:rsid w:val="00AE2114"/>
    <w:rsid w:val="00AE24DC"/>
    <w:rsid w:val="00AE56E6"/>
    <w:rsid w:val="00AF0B10"/>
    <w:rsid w:val="00AF36A6"/>
    <w:rsid w:val="00AF4F44"/>
    <w:rsid w:val="00B0411E"/>
    <w:rsid w:val="00B062CD"/>
    <w:rsid w:val="00B1395B"/>
    <w:rsid w:val="00B1720B"/>
    <w:rsid w:val="00B27E3B"/>
    <w:rsid w:val="00B27E7A"/>
    <w:rsid w:val="00B3468C"/>
    <w:rsid w:val="00B36049"/>
    <w:rsid w:val="00B4004E"/>
    <w:rsid w:val="00B4632D"/>
    <w:rsid w:val="00B47485"/>
    <w:rsid w:val="00B47730"/>
    <w:rsid w:val="00B72653"/>
    <w:rsid w:val="00B7417C"/>
    <w:rsid w:val="00B82017"/>
    <w:rsid w:val="00B85F43"/>
    <w:rsid w:val="00BA45D5"/>
    <w:rsid w:val="00BA4C2B"/>
    <w:rsid w:val="00BA7992"/>
    <w:rsid w:val="00BB3D82"/>
    <w:rsid w:val="00BB422A"/>
    <w:rsid w:val="00BD0140"/>
    <w:rsid w:val="00BD2A2D"/>
    <w:rsid w:val="00BD450C"/>
    <w:rsid w:val="00BE0D2C"/>
    <w:rsid w:val="00BE4434"/>
    <w:rsid w:val="00BE6BDF"/>
    <w:rsid w:val="00BF1892"/>
    <w:rsid w:val="00C07FFC"/>
    <w:rsid w:val="00C15F5B"/>
    <w:rsid w:val="00C24502"/>
    <w:rsid w:val="00C34758"/>
    <w:rsid w:val="00C34DCF"/>
    <w:rsid w:val="00C422F2"/>
    <w:rsid w:val="00C43AE7"/>
    <w:rsid w:val="00C51D7C"/>
    <w:rsid w:val="00C66425"/>
    <w:rsid w:val="00C7221F"/>
    <w:rsid w:val="00C801D7"/>
    <w:rsid w:val="00C902F4"/>
    <w:rsid w:val="00C90998"/>
    <w:rsid w:val="00C96F4D"/>
    <w:rsid w:val="00CA0A05"/>
    <w:rsid w:val="00CA313C"/>
    <w:rsid w:val="00CA4E3E"/>
    <w:rsid w:val="00CB0664"/>
    <w:rsid w:val="00CB5222"/>
    <w:rsid w:val="00CB60B5"/>
    <w:rsid w:val="00CD251B"/>
    <w:rsid w:val="00CD2B89"/>
    <w:rsid w:val="00CD5437"/>
    <w:rsid w:val="00CD717A"/>
    <w:rsid w:val="00CE2C5A"/>
    <w:rsid w:val="00CE78C1"/>
    <w:rsid w:val="00CF4F2F"/>
    <w:rsid w:val="00D10DE7"/>
    <w:rsid w:val="00D30DCB"/>
    <w:rsid w:val="00D3759D"/>
    <w:rsid w:val="00D42538"/>
    <w:rsid w:val="00D42763"/>
    <w:rsid w:val="00D46293"/>
    <w:rsid w:val="00D564F4"/>
    <w:rsid w:val="00D57E81"/>
    <w:rsid w:val="00D61B5E"/>
    <w:rsid w:val="00D654AD"/>
    <w:rsid w:val="00D6662A"/>
    <w:rsid w:val="00D92638"/>
    <w:rsid w:val="00DA578F"/>
    <w:rsid w:val="00DB4726"/>
    <w:rsid w:val="00DB50DA"/>
    <w:rsid w:val="00DC4A0C"/>
    <w:rsid w:val="00DD5109"/>
    <w:rsid w:val="00DE008D"/>
    <w:rsid w:val="00DE0F45"/>
    <w:rsid w:val="00DE4FC7"/>
    <w:rsid w:val="00DF4A02"/>
    <w:rsid w:val="00E006E6"/>
    <w:rsid w:val="00E076E9"/>
    <w:rsid w:val="00E1193D"/>
    <w:rsid w:val="00E145E0"/>
    <w:rsid w:val="00E16DDD"/>
    <w:rsid w:val="00E25713"/>
    <w:rsid w:val="00E265F3"/>
    <w:rsid w:val="00E35E76"/>
    <w:rsid w:val="00E435A4"/>
    <w:rsid w:val="00E43870"/>
    <w:rsid w:val="00E47DC1"/>
    <w:rsid w:val="00E51D28"/>
    <w:rsid w:val="00E55A59"/>
    <w:rsid w:val="00E5729B"/>
    <w:rsid w:val="00E57C77"/>
    <w:rsid w:val="00E63A30"/>
    <w:rsid w:val="00E73580"/>
    <w:rsid w:val="00E73834"/>
    <w:rsid w:val="00E73AD8"/>
    <w:rsid w:val="00E73B02"/>
    <w:rsid w:val="00E75019"/>
    <w:rsid w:val="00E76401"/>
    <w:rsid w:val="00E972F7"/>
    <w:rsid w:val="00EA36F2"/>
    <w:rsid w:val="00EA4A6D"/>
    <w:rsid w:val="00EB03A7"/>
    <w:rsid w:val="00EB05BE"/>
    <w:rsid w:val="00EB7714"/>
    <w:rsid w:val="00EC039E"/>
    <w:rsid w:val="00EC63D9"/>
    <w:rsid w:val="00ED3244"/>
    <w:rsid w:val="00ED3F34"/>
    <w:rsid w:val="00ED7376"/>
    <w:rsid w:val="00EE33E1"/>
    <w:rsid w:val="00F03C5A"/>
    <w:rsid w:val="00F04C58"/>
    <w:rsid w:val="00F14A14"/>
    <w:rsid w:val="00F179E4"/>
    <w:rsid w:val="00F22708"/>
    <w:rsid w:val="00F241AF"/>
    <w:rsid w:val="00F51109"/>
    <w:rsid w:val="00F51C62"/>
    <w:rsid w:val="00F61B27"/>
    <w:rsid w:val="00F662CF"/>
    <w:rsid w:val="00F73DB0"/>
    <w:rsid w:val="00F74734"/>
    <w:rsid w:val="00F75189"/>
    <w:rsid w:val="00F7670D"/>
    <w:rsid w:val="00F809D7"/>
    <w:rsid w:val="00F82A58"/>
    <w:rsid w:val="00F82FA9"/>
    <w:rsid w:val="00F83BCC"/>
    <w:rsid w:val="00FA2BD7"/>
    <w:rsid w:val="00FA4234"/>
    <w:rsid w:val="00FA6BEA"/>
    <w:rsid w:val="00FC0B17"/>
    <w:rsid w:val="00FC2DC2"/>
    <w:rsid w:val="00FC693F"/>
    <w:rsid w:val="00FD0234"/>
    <w:rsid w:val="00FD1994"/>
    <w:rsid w:val="00FE4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C15642"/>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12</Pages>
  <Words>4442</Words>
  <Characters>25322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29705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 Murali</cp:lastModifiedBy>
  <cp:revision>342</cp:revision>
  <dcterms:created xsi:type="dcterms:W3CDTF">2019-09-10T23:59:00Z</dcterms:created>
  <dcterms:modified xsi:type="dcterms:W3CDTF">2022-08-12T18:11:00Z</dcterms:modified>
  <cp:category/>
</cp:coreProperties>
</file>