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34889" w14:textId="77777777" w:rsidR="0000437F" w:rsidRPr="00254954" w:rsidRDefault="0000437F">
      <w:pPr>
        <w:spacing w:after="0"/>
        <w:rPr>
          <w:rFonts w:ascii="Arial" w:hAnsi="Arial"/>
        </w:rPr>
      </w:pPr>
      <w:r w:rsidRPr="00254954">
        <w:rPr>
          <w:rFonts w:ascii="Arial" w:hAnsi="Arial"/>
        </w:rPr>
        <w:t xml:space="preserve">[Snap Judgment] </w:t>
      </w:r>
    </w:p>
    <w:p w14:paraId="4984EE08" w14:textId="77777777" w:rsidR="0000437F" w:rsidRPr="00254954" w:rsidRDefault="0000437F">
      <w:pPr>
        <w:spacing w:after="0"/>
        <w:rPr>
          <w:rFonts w:ascii="Arial" w:hAnsi="Arial"/>
        </w:rPr>
      </w:pPr>
    </w:p>
    <w:p w14:paraId="774DF15E" w14:textId="77777777" w:rsidR="0000437F" w:rsidRPr="00254954" w:rsidRDefault="0000437F">
      <w:pPr>
        <w:spacing w:after="0"/>
        <w:rPr>
          <w:rFonts w:ascii="Arial" w:hAnsi="Arial"/>
        </w:rPr>
      </w:pPr>
      <w:r w:rsidRPr="00254954">
        <w:rPr>
          <w:rFonts w:ascii="Arial" w:hAnsi="Arial"/>
        </w:rPr>
        <w:t xml:space="preserve">[somber music] </w:t>
      </w:r>
    </w:p>
    <w:p w14:paraId="7B7A91B9" w14:textId="77777777" w:rsidR="0000437F" w:rsidRPr="00254954" w:rsidRDefault="0000437F">
      <w:pPr>
        <w:spacing w:after="0"/>
        <w:rPr>
          <w:rFonts w:ascii="Arial" w:hAnsi="Arial"/>
        </w:rPr>
      </w:pPr>
    </w:p>
    <w:p w14:paraId="0FE96DEA" w14:textId="6689E2DE" w:rsidR="00007165" w:rsidRPr="00254954" w:rsidRDefault="007241EE">
      <w:pPr>
        <w:spacing w:after="0"/>
        <w:rPr>
          <w:rFonts w:ascii="Arial" w:hAnsi="Arial"/>
        </w:rPr>
      </w:pPr>
      <w:r w:rsidRPr="007241EE">
        <w:rPr>
          <w:rFonts w:ascii="Arial" w:hAnsi="Arial"/>
          <w:b/>
          <w:bCs/>
        </w:rPr>
        <w:t>Glynn:</w:t>
      </w:r>
      <w:r w:rsidR="0000437F" w:rsidRPr="00254954">
        <w:rPr>
          <w:rFonts w:ascii="Arial" w:hAnsi="Arial"/>
        </w:rPr>
        <w:t xml:space="preserve"> M</w:t>
      </w:r>
      <w:r w:rsidRPr="00254954">
        <w:rPr>
          <w:rFonts w:ascii="Arial" w:hAnsi="Arial"/>
        </w:rPr>
        <w:t>y mother was 24 years old when she had me</w:t>
      </w:r>
      <w:r w:rsidR="0000437F" w:rsidRPr="00254954">
        <w:rPr>
          <w:rFonts w:ascii="Arial" w:hAnsi="Arial"/>
        </w:rPr>
        <w:t xml:space="preserve">. Her </w:t>
      </w:r>
      <w:r w:rsidRPr="00254954">
        <w:rPr>
          <w:rFonts w:ascii="Arial" w:hAnsi="Arial"/>
        </w:rPr>
        <w:t>firstborn child</w:t>
      </w:r>
      <w:r w:rsidR="0000437F" w:rsidRPr="00254954">
        <w:rPr>
          <w:rFonts w:ascii="Arial" w:hAnsi="Arial"/>
        </w:rPr>
        <w:t xml:space="preserve">, </w:t>
      </w:r>
      <w:r w:rsidRPr="00254954">
        <w:rPr>
          <w:rFonts w:ascii="Arial" w:hAnsi="Arial"/>
        </w:rPr>
        <w:t xml:space="preserve">which </w:t>
      </w:r>
      <w:r w:rsidR="00B40DF7">
        <w:rPr>
          <w:rFonts w:ascii="Arial" w:hAnsi="Arial"/>
        </w:rPr>
        <w:t xml:space="preserve">while </w:t>
      </w:r>
      <w:r w:rsidRPr="00254954">
        <w:rPr>
          <w:rFonts w:ascii="Arial" w:hAnsi="Arial"/>
        </w:rPr>
        <w:t xml:space="preserve">not at all strange, it seems to me now impossibly </w:t>
      </w:r>
      <w:r w:rsidR="0000437F" w:rsidRPr="00254954">
        <w:rPr>
          <w:rFonts w:ascii="Arial" w:hAnsi="Arial"/>
        </w:rPr>
        <w:t>y</w:t>
      </w:r>
      <w:r w:rsidRPr="00254954">
        <w:rPr>
          <w:rFonts w:ascii="Arial" w:hAnsi="Arial"/>
        </w:rPr>
        <w:t>oung. Most of my own time when I was 24</w:t>
      </w:r>
      <w:r w:rsidR="0000437F" w:rsidRPr="00254954">
        <w:rPr>
          <w:rFonts w:ascii="Arial" w:hAnsi="Arial"/>
        </w:rPr>
        <w:t xml:space="preserve">, </w:t>
      </w:r>
      <w:r w:rsidRPr="00254954">
        <w:rPr>
          <w:rFonts w:ascii="Arial" w:hAnsi="Arial"/>
        </w:rPr>
        <w:t xml:space="preserve">I </w:t>
      </w:r>
      <w:r w:rsidR="0000437F" w:rsidRPr="00254954">
        <w:rPr>
          <w:rFonts w:ascii="Arial" w:hAnsi="Arial"/>
        </w:rPr>
        <w:t xml:space="preserve">squandered </w:t>
      </w:r>
      <w:r w:rsidRPr="00254954">
        <w:rPr>
          <w:rFonts w:ascii="Arial" w:hAnsi="Arial"/>
        </w:rPr>
        <w:t>in random bars and random cities</w:t>
      </w:r>
      <w:r w:rsidR="002975A4" w:rsidRPr="00254954">
        <w:rPr>
          <w:rFonts w:ascii="Arial" w:hAnsi="Arial"/>
        </w:rPr>
        <w:t>. I</w:t>
      </w:r>
      <w:r w:rsidRPr="00254954">
        <w:rPr>
          <w:rFonts w:ascii="Arial" w:hAnsi="Arial"/>
        </w:rPr>
        <w:t xml:space="preserve">nstead, she told me that she prayed for a baby boy. </w:t>
      </w:r>
      <w:r w:rsidR="002975A4" w:rsidRPr="00254954">
        <w:rPr>
          <w:rFonts w:ascii="Arial" w:hAnsi="Arial"/>
        </w:rPr>
        <w:t>W</w:t>
      </w:r>
      <w:r w:rsidRPr="00254954">
        <w:rPr>
          <w:rFonts w:ascii="Arial" w:hAnsi="Arial"/>
        </w:rPr>
        <w:t>hen she was given one</w:t>
      </w:r>
      <w:r w:rsidR="002975A4" w:rsidRPr="00254954">
        <w:rPr>
          <w:rFonts w:ascii="Arial" w:hAnsi="Arial"/>
        </w:rPr>
        <w:t xml:space="preserve">, </w:t>
      </w:r>
      <w:r w:rsidRPr="00254954">
        <w:rPr>
          <w:rFonts w:ascii="Arial" w:hAnsi="Arial"/>
        </w:rPr>
        <w:t>she fed me</w:t>
      </w:r>
      <w:r w:rsidR="002975A4" w:rsidRPr="00254954">
        <w:rPr>
          <w:rFonts w:ascii="Arial" w:hAnsi="Arial"/>
        </w:rPr>
        <w:t xml:space="preserve">, </w:t>
      </w:r>
      <w:r w:rsidRPr="00254954">
        <w:rPr>
          <w:rFonts w:ascii="Arial" w:hAnsi="Arial"/>
        </w:rPr>
        <w:t>birth</w:t>
      </w:r>
      <w:r w:rsidR="00741AAF">
        <w:rPr>
          <w:rFonts w:ascii="Arial" w:hAnsi="Arial"/>
        </w:rPr>
        <w:t xml:space="preserve">ed </w:t>
      </w:r>
      <w:r w:rsidRPr="00254954">
        <w:rPr>
          <w:rFonts w:ascii="Arial" w:hAnsi="Arial"/>
        </w:rPr>
        <w:t>me</w:t>
      </w:r>
      <w:r w:rsidR="002975A4" w:rsidRPr="00254954">
        <w:rPr>
          <w:rFonts w:ascii="Arial" w:hAnsi="Arial"/>
        </w:rPr>
        <w:t>, bathe me</w:t>
      </w:r>
      <w:r w:rsidRPr="00254954">
        <w:rPr>
          <w:rFonts w:ascii="Arial" w:hAnsi="Arial"/>
        </w:rPr>
        <w:t>, kiss</w:t>
      </w:r>
      <w:r w:rsidR="002975A4" w:rsidRPr="00254954">
        <w:rPr>
          <w:rFonts w:ascii="Arial" w:hAnsi="Arial"/>
        </w:rPr>
        <w:t>ed</w:t>
      </w:r>
      <w:r w:rsidRPr="00254954">
        <w:rPr>
          <w:rFonts w:ascii="Arial" w:hAnsi="Arial"/>
        </w:rPr>
        <w:t xml:space="preserve"> me</w:t>
      </w:r>
      <w:r w:rsidR="002975A4" w:rsidRPr="00254954">
        <w:rPr>
          <w:rFonts w:ascii="Arial" w:hAnsi="Arial"/>
        </w:rPr>
        <w:t xml:space="preserve">, </w:t>
      </w:r>
      <w:r w:rsidRPr="00254954">
        <w:rPr>
          <w:rFonts w:ascii="Arial" w:hAnsi="Arial"/>
        </w:rPr>
        <w:t xml:space="preserve">sang </w:t>
      </w:r>
      <w:r w:rsidR="002975A4" w:rsidRPr="00254954">
        <w:rPr>
          <w:rFonts w:ascii="Arial" w:hAnsi="Arial"/>
        </w:rPr>
        <w:t>to me</w:t>
      </w:r>
      <w:r w:rsidR="00741AAF">
        <w:rPr>
          <w:rFonts w:ascii="Arial" w:hAnsi="Arial"/>
        </w:rPr>
        <w:t>,</w:t>
      </w:r>
      <w:r w:rsidR="002975A4" w:rsidRPr="00254954">
        <w:rPr>
          <w:rFonts w:ascii="Arial" w:hAnsi="Arial"/>
        </w:rPr>
        <w:t xml:space="preserve"> </w:t>
      </w:r>
      <w:r w:rsidRPr="00254954">
        <w:rPr>
          <w:rFonts w:ascii="Arial" w:hAnsi="Arial"/>
        </w:rPr>
        <w:t>and read me and all the beautiful things that mothers do</w:t>
      </w:r>
      <w:r w:rsidR="002975A4" w:rsidRPr="00254954">
        <w:rPr>
          <w:rFonts w:ascii="Arial" w:hAnsi="Arial"/>
        </w:rPr>
        <w:t xml:space="preserve">, </w:t>
      </w:r>
      <w:r w:rsidRPr="00254954">
        <w:rPr>
          <w:rFonts w:ascii="Arial" w:hAnsi="Arial"/>
        </w:rPr>
        <w:t>before I burden</w:t>
      </w:r>
      <w:r w:rsidR="002975A4" w:rsidRPr="00254954">
        <w:rPr>
          <w:rFonts w:ascii="Arial" w:hAnsi="Arial"/>
        </w:rPr>
        <w:t xml:space="preserve">, before </w:t>
      </w:r>
      <w:r w:rsidRPr="00254954">
        <w:rPr>
          <w:rFonts w:ascii="Arial" w:hAnsi="Arial"/>
        </w:rPr>
        <w:t xml:space="preserve">this wall of misunderstanding </w:t>
      </w:r>
      <w:r w:rsidR="00F470C2">
        <w:rPr>
          <w:rFonts w:ascii="Arial" w:hAnsi="Arial"/>
        </w:rPr>
        <w:t xml:space="preserve">and the </w:t>
      </w:r>
      <w:r w:rsidR="00C77EF0" w:rsidRPr="00C77EF0">
        <w:rPr>
          <w:rFonts w:ascii="Arial" w:hAnsi="Arial"/>
        </w:rPr>
        <w:t>[unintelligible 00:00:56]</w:t>
      </w:r>
      <w:r w:rsidR="00C77EF0">
        <w:rPr>
          <w:rFonts w:ascii="Arial" w:hAnsi="Arial"/>
        </w:rPr>
        <w:t xml:space="preserve"> </w:t>
      </w:r>
      <w:r w:rsidRPr="00254954">
        <w:rPr>
          <w:rFonts w:ascii="Arial" w:hAnsi="Arial"/>
        </w:rPr>
        <w:t>that poisons our relationship had even taken root</w:t>
      </w:r>
      <w:r w:rsidR="00C77EF0">
        <w:rPr>
          <w:rFonts w:ascii="Arial" w:hAnsi="Arial"/>
        </w:rPr>
        <w:t>. B</w:t>
      </w:r>
      <w:r w:rsidRPr="00254954">
        <w:rPr>
          <w:rFonts w:ascii="Arial" w:hAnsi="Arial"/>
        </w:rPr>
        <w:t>ecause I was first</w:t>
      </w:r>
      <w:r w:rsidR="00C77EF0">
        <w:rPr>
          <w:rFonts w:ascii="Arial" w:hAnsi="Arial"/>
        </w:rPr>
        <w:t xml:space="preserve">, </w:t>
      </w:r>
      <w:r w:rsidRPr="00254954">
        <w:rPr>
          <w:rFonts w:ascii="Arial" w:hAnsi="Arial"/>
        </w:rPr>
        <w:t>for one full year</w:t>
      </w:r>
      <w:r w:rsidR="00C77EF0">
        <w:rPr>
          <w:rFonts w:ascii="Arial" w:hAnsi="Arial"/>
        </w:rPr>
        <w:t xml:space="preserve">, </w:t>
      </w:r>
      <w:r w:rsidRPr="00254954">
        <w:rPr>
          <w:rFonts w:ascii="Arial" w:hAnsi="Arial"/>
        </w:rPr>
        <w:t>I did not have to share her. I bask</w:t>
      </w:r>
      <w:r w:rsidR="00007165" w:rsidRPr="00254954">
        <w:rPr>
          <w:rFonts w:ascii="Arial" w:hAnsi="Arial"/>
        </w:rPr>
        <w:t>ed</w:t>
      </w:r>
      <w:r w:rsidRPr="00254954">
        <w:rPr>
          <w:rFonts w:ascii="Arial" w:hAnsi="Arial"/>
        </w:rPr>
        <w:t xml:space="preserve"> in her full and undivided attention</w:t>
      </w:r>
      <w:r w:rsidR="00007165" w:rsidRPr="00254954">
        <w:rPr>
          <w:rFonts w:ascii="Arial" w:hAnsi="Arial"/>
        </w:rPr>
        <w:t xml:space="preserve">. </w:t>
      </w:r>
      <w:r w:rsidRPr="00254954">
        <w:rPr>
          <w:rFonts w:ascii="Arial" w:hAnsi="Arial"/>
        </w:rPr>
        <w:t>Her eyes were the first thing I saw in the morning and the last thing I stared into before she bundled me into a blanket at night.</w:t>
      </w:r>
    </w:p>
    <w:p w14:paraId="3987CD43" w14:textId="77777777" w:rsidR="00007165" w:rsidRPr="00254954" w:rsidRDefault="00007165">
      <w:pPr>
        <w:spacing w:after="0"/>
        <w:rPr>
          <w:rFonts w:ascii="Arial" w:hAnsi="Arial"/>
        </w:rPr>
      </w:pPr>
    </w:p>
    <w:p w14:paraId="4E54C8F7" w14:textId="77777777" w:rsidR="00B33966" w:rsidRDefault="00000000">
      <w:pPr>
        <w:spacing w:after="0"/>
        <w:rPr>
          <w:rFonts w:ascii="Arial" w:hAnsi="Arial"/>
        </w:rPr>
      </w:pPr>
      <w:r w:rsidRPr="00254954">
        <w:rPr>
          <w:rFonts w:ascii="Arial" w:hAnsi="Arial"/>
        </w:rPr>
        <w:t>I was not an exceptional child. My first words did not erupt early</w:t>
      </w:r>
      <w:r w:rsidR="007C5B08">
        <w:rPr>
          <w:rFonts w:ascii="Arial" w:hAnsi="Arial"/>
        </w:rPr>
        <w:t>. M</w:t>
      </w:r>
      <w:r w:rsidRPr="00254954">
        <w:rPr>
          <w:rFonts w:ascii="Arial" w:hAnsi="Arial"/>
        </w:rPr>
        <w:t>y first steps occurred far outside the statistical average</w:t>
      </w:r>
      <w:r w:rsidR="005646C3" w:rsidRPr="00254954">
        <w:rPr>
          <w:rFonts w:ascii="Arial" w:hAnsi="Arial"/>
        </w:rPr>
        <w:t>. A</w:t>
      </w:r>
      <w:r w:rsidRPr="00254954">
        <w:rPr>
          <w:rFonts w:ascii="Arial" w:hAnsi="Arial"/>
        </w:rPr>
        <w:t xml:space="preserve"> birthmark stain</w:t>
      </w:r>
      <w:r w:rsidR="005646C3" w:rsidRPr="00254954">
        <w:rPr>
          <w:rFonts w:ascii="Arial" w:hAnsi="Arial"/>
        </w:rPr>
        <w:t>ed</w:t>
      </w:r>
      <w:r w:rsidRPr="00254954">
        <w:rPr>
          <w:rFonts w:ascii="Arial" w:hAnsi="Arial"/>
        </w:rPr>
        <w:t xml:space="preserve"> the side of my face</w:t>
      </w:r>
      <w:r w:rsidR="005646C3" w:rsidRPr="00254954">
        <w:rPr>
          <w:rFonts w:ascii="Arial" w:hAnsi="Arial"/>
        </w:rPr>
        <w:t>. T</w:t>
      </w:r>
      <w:r w:rsidRPr="00254954">
        <w:rPr>
          <w:rFonts w:ascii="Arial" w:hAnsi="Arial"/>
        </w:rPr>
        <w:t>here was even talk from outside our house that maybe I wasn't quite right. But she treated me as if I was a special gift from God. She thought I was</w:t>
      </w:r>
      <w:r w:rsidR="005646C3" w:rsidRPr="00254954">
        <w:rPr>
          <w:rFonts w:ascii="Arial" w:hAnsi="Arial"/>
        </w:rPr>
        <w:t>. S</w:t>
      </w:r>
      <w:r w:rsidRPr="00254954">
        <w:rPr>
          <w:rFonts w:ascii="Arial" w:hAnsi="Arial"/>
        </w:rPr>
        <w:t>o young herself</w:t>
      </w:r>
      <w:r w:rsidR="005646C3" w:rsidRPr="00254954">
        <w:rPr>
          <w:rFonts w:ascii="Arial" w:hAnsi="Arial"/>
        </w:rPr>
        <w:t xml:space="preserve">, </w:t>
      </w:r>
      <w:r w:rsidRPr="00254954">
        <w:rPr>
          <w:rFonts w:ascii="Arial" w:hAnsi="Arial"/>
        </w:rPr>
        <w:t xml:space="preserve">so dutiful, as if nothing in all the world could possibly be more important than me. Why? </w:t>
      </w:r>
      <w:r w:rsidR="005E52CB" w:rsidRPr="00254954">
        <w:rPr>
          <w:rFonts w:ascii="Arial" w:hAnsi="Arial"/>
        </w:rPr>
        <w:t>C</w:t>
      </w:r>
      <w:r w:rsidRPr="00254954">
        <w:rPr>
          <w:rFonts w:ascii="Arial" w:hAnsi="Arial"/>
        </w:rPr>
        <w:t>olicky</w:t>
      </w:r>
      <w:r w:rsidR="005E52CB" w:rsidRPr="00254954">
        <w:rPr>
          <w:rFonts w:ascii="Arial" w:hAnsi="Arial"/>
        </w:rPr>
        <w:t>, fever</w:t>
      </w:r>
      <w:r w:rsidR="00506E4E">
        <w:rPr>
          <w:rFonts w:ascii="Arial" w:hAnsi="Arial"/>
        </w:rPr>
        <w:t>ish</w:t>
      </w:r>
      <w:r w:rsidR="005E52CB" w:rsidRPr="00254954">
        <w:rPr>
          <w:rFonts w:ascii="Arial" w:hAnsi="Arial"/>
        </w:rPr>
        <w:t xml:space="preserve">, </w:t>
      </w:r>
      <w:r w:rsidRPr="00254954">
        <w:rPr>
          <w:rFonts w:ascii="Arial" w:hAnsi="Arial"/>
        </w:rPr>
        <w:t>slow</w:t>
      </w:r>
      <w:r w:rsidR="005E52CB" w:rsidRPr="00254954">
        <w:rPr>
          <w:rFonts w:ascii="Arial" w:hAnsi="Arial"/>
        </w:rPr>
        <w:t xml:space="preserve">, </w:t>
      </w:r>
      <w:r w:rsidRPr="00254954">
        <w:rPr>
          <w:rFonts w:ascii="Arial" w:hAnsi="Arial"/>
        </w:rPr>
        <w:t>spotted</w:t>
      </w:r>
      <w:r w:rsidR="005E52CB" w:rsidRPr="00254954">
        <w:rPr>
          <w:rFonts w:ascii="Arial" w:hAnsi="Arial"/>
        </w:rPr>
        <w:t xml:space="preserve">, </w:t>
      </w:r>
      <w:r w:rsidRPr="00254954">
        <w:rPr>
          <w:rFonts w:ascii="Arial" w:hAnsi="Arial"/>
        </w:rPr>
        <w:t>what is this impulse to sacrifice her own youth</w:t>
      </w:r>
      <w:r w:rsidR="005E52CB" w:rsidRPr="00254954">
        <w:rPr>
          <w:rFonts w:ascii="Arial" w:hAnsi="Arial"/>
        </w:rPr>
        <w:t xml:space="preserve"> </w:t>
      </w:r>
      <w:r w:rsidRPr="00254954">
        <w:rPr>
          <w:rFonts w:ascii="Arial" w:hAnsi="Arial"/>
        </w:rPr>
        <w:t xml:space="preserve">for </w:t>
      </w:r>
      <w:r w:rsidR="005E52CB" w:rsidRPr="00254954">
        <w:rPr>
          <w:rFonts w:ascii="Arial" w:hAnsi="Arial"/>
        </w:rPr>
        <w:t>mine?</w:t>
      </w:r>
    </w:p>
    <w:p w14:paraId="3654E089" w14:textId="77777777" w:rsidR="00B33966" w:rsidRDefault="00B33966">
      <w:pPr>
        <w:spacing w:after="0"/>
        <w:rPr>
          <w:rFonts w:ascii="Arial" w:hAnsi="Arial"/>
        </w:rPr>
      </w:pPr>
    </w:p>
    <w:p w14:paraId="4E4C0932" w14:textId="759ED40B" w:rsidR="00F117E1" w:rsidRPr="00254954" w:rsidRDefault="005E52CB">
      <w:pPr>
        <w:spacing w:after="0"/>
        <w:rPr>
          <w:rFonts w:ascii="Arial" w:hAnsi="Arial"/>
        </w:rPr>
      </w:pPr>
      <w:r w:rsidRPr="00254954">
        <w:rPr>
          <w:rFonts w:ascii="Arial" w:hAnsi="Arial"/>
        </w:rPr>
        <w:t xml:space="preserve">Today, </w:t>
      </w:r>
      <w:r w:rsidR="00000000" w:rsidRPr="00254954">
        <w:rPr>
          <w:rFonts w:ascii="Arial" w:hAnsi="Arial"/>
        </w:rPr>
        <w:t>on Snap Judgment</w:t>
      </w:r>
      <w:r w:rsidRPr="00254954">
        <w:rPr>
          <w:rFonts w:ascii="Arial" w:hAnsi="Arial"/>
        </w:rPr>
        <w:t xml:space="preserve">, </w:t>
      </w:r>
      <w:r w:rsidR="00000000" w:rsidRPr="00254954">
        <w:rPr>
          <w:rFonts w:ascii="Arial" w:hAnsi="Arial"/>
        </w:rPr>
        <w:t xml:space="preserve">a love letter </w:t>
      </w:r>
      <w:r w:rsidRPr="00254954">
        <w:rPr>
          <w:rFonts w:ascii="Arial" w:hAnsi="Arial"/>
        </w:rPr>
        <w:t xml:space="preserve">sorts </w:t>
      </w:r>
      <w:r w:rsidR="00000000" w:rsidRPr="00254954">
        <w:rPr>
          <w:rFonts w:ascii="Arial" w:hAnsi="Arial"/>
        </w:rPr>
        <w:t xml:space="preserve">to the woman who first taught me what the word </w:t>
      </w:r>
      <w:r w:rsidR="00B33966">
        <w:rPr>
          <w:rFonts w:ascii="Arial" w:hAnsi="Arial"/>
        </w:rPr>
        <w:t>'</w:t>
      </w:r>
      <w:r w:rsidR="00000000" w:rsidRPr="00254954">
        <w:rPr>
          <w:rFonts w:ascii="Arial" w:hAnsi="Arial"/>
        </w:rPr>
        <w:t>love</w:t>
      </w:r>
      <w:r w:rsidR="00B33966">
        <w:rPr>
          <w:rFonts w:ascii="Arial" w:hAnsi="Arial"/>
        </w:rPr>
        <w:t>'</w:t>
      </w:r>
      <w:r w:rsidR="00000000" w:rsidRPr="00254954">
        <w:rPr>
          <w:rFonts w:ascii="Arial" w:hAnsi="Arial"/>
        </w:rPr>
        <w:t xml:space="preserve"> even</w:t>
      </w:r>
      <w:r w:rsidRPr="00254954">
        <w:rPr>
          <w:rFonts w:ascii="Arial" w:hAnsi="Arial"/>
        </w:rPr>
        <w:t xml:space="preserve"> means. Snap J</w:t>
      </w:r>
      <w:r w:rsidR="00000000" w:rsidRPr="00254954">
        <w:rPr>
          <w:rFonts w:ascii="Arial" w:hAnsi="Arial"/>
        </w:rPr>
        <w:t>udgment</w:t>
      </w:r>
      <w:r w:rsidRPr="00254954">
        <w:rPr>
          <w:rFonts w:ascii="Arial" w:hAnsi="Arial"/>
        </w:rPr>
        <w:t xml:space="preserve"> proudly </w:t>
      </w:r>
      <w:r w:rsidR="00000000" w:rsidRPr="00254954">
        <w:rPr>
          <w:rFonts w:ascii="Arial" w:hAnsi="Arial"/>
        </w:rPr>
        <w:t>presents</w:t>
      </w:r>
      <w:r w:rsidRPr="00254954">
        <w:rPr>
          <w:rFonts w:ascii="Arial" w:hAnsi="Arial"/>
        </w:rPr>
        <w:t xml:space="preserve"> </w:t>
      </w:r>
      <w:r w:rsidR="00000000" w:rsidRPr="00254954">
        <w:rPr>
          <w:rFonts w:ascii="Arial" w:hAnsi="Arial"/>
        </w:rPr>
        <w:t xml:space="preserve">Mama </w:t>
      </w:r>
      <w:r w:rsidRPr="00254954">
        <w:rPr>
          <w:rFonts w:ascii="Arial" w:hAnsi="Arial"/>
        </w:rPr>
        <w:t>K</w:t>
      </w:r>
      <w:r w:rsidR="00000000" w:rsidRPr="00254954">
        <w:rPr>
          <w:rFonts w:ascii="Arial" w:hAnsi="Arial"/>
        </w:rPr>
        <w:t xml:space="preserve">nows </w:t>
      </w:r>
      <w:r w:rsidRPr="00254954">
        <w:rPr>
          <w:rFonts w:ascii="Arial" w:hAnsi="Arial"/>
        </w:rPr>
        <w:t>B</w:t>
      </w:r>
      <w:r w:rsidR="00000000" w:rsidRPr="00254954">
        <w:rPr>
          <w:rFonts w:ascii="Arial" w:hAnsi="Arial"/>
        </w:rPr>
        <w:t>est</w:t>
      </w:r>
      <w:r w:rsidRPr="00254954">
        <w:rPr>
          <w:rFonts w:ascii="Arial" w:hAnsi="Arial"/>
        </w:rPr>
        <w:t xml:space="preserve">. My name is Glynn </w:t>
      </w:r>
      <w:r w:rsidR="00000000" w:rsidRPr="00254954">
        <w:rPr>
          <w:rFonts w:ascii="Arial" w:hAnsi="Arial"/>
        </w:rPr>
        <w:t>Washington</w:t>
      </w:r>
      <w:r w:rsidRPr="00254954">
        <w:rPr>
          <w:rFonts w:ascii="Arial" w:hAnsi="Arial"/>
        </w:rPr>
        <w:t>. A</w:t>
      </w:r>
      <w:r w:rsidR="00000000" w:rsidRPr="00254954">
        <w:rPr>
          <w:rFonts w:ascii="Arial" w:hAnsi="Arial"/>
        </w:rPr>
        <w:t>nd there will be no content advisories on today's show because mama does not appreciate that kind of language</w:t>
      </w:r>
      <w:r w:rsidR="00B33966">
        <w:rPr>
          <w:rFonts w:ascii="Arial" w:hAnsi="Arial"/>
        </w:rPr>
        <w:t xml:space="preserve"> when you're </w:t>
      </w:r>
      <w:r w:rsidR="00000000" w:rsidRPr="00254954">
        <w:rPr>
          <w:rFonts w:ascii="Arial" w:hAnsi="Arial"/>
        </w:rPr>
        <w:t>listening</w:t>
      </w:r>
      <w:r w:rsidRPr="00254954">
        <w:rPr>
          <w:rFonts w:ascii="Arial" w:hAnsi="Arial"/>
        </w:rPr>
        <w:t xml:space="preserve"> Snap Jud</w:t>
      </w:r>
      <w:r w:rsidR="00F117E1" w:rsidRPr="00254954">
        <w:rPr>
          <w:rFonts w:ascii="Arial" w:hAnsi="Arial"/>
        </w:rPr>
        <w:t>gment</w:t>
      </w:r>
      <w:r w:rsidR="00000000" w:rsidRPr="00254954">
        <w:rPr>
          <w:rFonts w:ascii="Arial" w:hAnsi="Arial"/>
        </w:rPr>
        <w:t xml:space="preserve">. </w:t>
      </w:r>
    </w:p>
    <w:p w14:paraId="49A2637E" w14:textId="77777777" w:rsidR="00F117E1" w:rsidRPr="00254954" w:rsidRDefault="00F117E1">
      <w:pPr>
        <w:spacing w:after="0"/>
        <w:rPr>
          <w:rFonts w:ascii="Arial" w:hAnsi="Arial"/>
        </w:rPr>
      </w:pPr>
    </w:p>
    <w:p w14:paraId="2BA8F395" w14:textId="7ACFD826" w:rsidR="00F117E1" w:rsidRPr="00254954" w:rsidRDefault="00F117E1">
      <w:pPr>
        <w:spacing w:after="0"/>
        <w:rPr>
          <w:rFonts w:ascii="Arial" w:hAnsi="Arial"/>
        </w:rPr>
      </w:pPr>
      <w:r w:rsidRPr="00254954">
        <w:rPr>
          <w:rFonts w:ascii="Arial" w:hAnsi="Arial"/>
        </w:rPr>
        <w:t>[upbeat music]</w:t>
      </w:r>
    </w:p>
    <w:p w14:paraId="3DE9AC1D" w14:textId="77777777" w:rsidR="00F117E1" w:rsidRPr="00254954" w:rsidRDefault="00F117E1">
      <w:pPr>
        <w:spacing w:after="0"/>
        <w:rPr>
          <w:rFonts w:ascii="Arial" w:hAnsi="Arial"/>
        </w:rPr>
      </w:pPr>
    </w:p>
    <w:p w14:paraId="321783C4" w14:textId="255D47B7" w:rsidR="00491559" w:rsidRPr="00254954" w:rsidRDefault="00000000">
      <w:pPr>
        <w:spacing w:after="0"/>
        <w:rPr>
          <w:rFonts w:ascii="Arial" w:hAnsi="Arial"/>
        </w:rPr>
      </w:pPr>
      <w:r w:rsidRPr="00254954">
        <w:rPr>
          <w:rFonts w:ascii="Arial" w:hAnsi="Arial"/>
        </w:rPr>
        <w:t xml:space="preserve">Now, </w:t>
      </w:r>
      <w:r w:rsidR="00F117E1" w:rsidRPr="00254954">
        <w:rPr>
          <w:rFonts w:ascii="Arial" w:hAnsi="Arial"/>
        </w:rPr>
        <w:t xml:space="preserve">we </w:t>
      </w:r>
      <w:r w:rsidRPr="00254954">
        <w:rPr>
          <w:rFonts w:ascii="Arial" w:hAnsi="Arial"/>
        </w:rPr>
        <w:t xml:space="preserve">begin with a story called </w:t>
      </w:r>
      <w:r w:rsidR="00F117E1" w:rsidRPr="00254954">
        <w:rPr>
          <w:rFonts w:ascii="Arial" w:hAnsi="Arial"/>
        </w:rPr>
        <w:t>M</w:t>
      </w:r>
      <w:r w:rsidRPr="00254954">
        <w:rPr>
          <w:rFonts w:ascii="Arial" w:hAnsi="Arial"/>
        </w:rPr>
        <w:t xml:space="preserve">y </w:t>
      </w:r>
      <w:r w:rsidR="00F117E1" w:rsidRPr="00254954">
        <w:rPr>
          <w:rFonts w:ascii="Arial" w:hAnsi="Arial"/>
        </w:rPr>
        <w:t>M</w:t>
      </w:r>
      <w:r w:rsidRPr="00254954">
        <w:rPr>
          <w:rFonts w:ascii="Arial" w:hAnsi="Arial"/>
        </w:rPr>
        <w:t xml:space="preserve">other </w:t>
      </w:r>
      <w:r w:rsidR="00F117E1" w:rsidRPr="00254954">
        <w:rPr>
          <w:rFonts w:ascii="Arial" w:hAnsi="Arial"/>
        </w:rPr>
        <w:t>M</w:t>
      </w:r>
      <w:r w:rsidRPr="00254954">
        <w:rPr>
          <w:rFonts w:ascii="Arial" w:hAnsi="Arial"/>
        </w:rPr>
        <w:t xml:space="preserve">ade </w:t>
      </w:r>
      <w:r w:rsidR="00F117E1" w:rsidRPr="00254954">
        <w:rPr>
          <w:rFonts w:ascii="Arial" w:hAnsi="Arial"/>
        </w:rPr>
        <w:t>M</w:t>
      </w:r>
      <w:r w:rsidRPr="00254954">
        <w:rPr>
          <w:rFonts w:ascii="Arial" w:hAnsi="Arial"/>
        </w:rPr>
        <w:t>e</w:t>
      </w:r>
      <w:r w:rsidR="00F117E1" w:rsidRPr="00254954">
        <w:rPr>
          <w:rFonts w:ascii="Arial" w:hAnsi="Arial"/>
        </w:rPr>
        <w:t xml:space="preserve">. It's a series </w:t>
      </w:r>
      <w:r w:rsidR="00BA3D41">
        <w:rPr>
          <w:rFonts w:ascii="Arial" w:hAnsi="Arial"/>
        </w:rPr>
        <w:t xml:space="preserve">from </w:t>
      </w:r>
      <w:r w:rsidRPr="00254954">
        <w:rPr>
          <w:rFonts w:ascii="Arial" w:hAnsi="Arial"/>
        </w:rPr>
        <w:t xml:space="preserve">Radiotopia </w:t>
      </w:r>
      <w:r w:rsidR="00903639" w:rsidRPr="00254954">
        <w:rPr>
          <w:rFonts w:ascii="Arial" w:hAnsi="Arial"/>
        </w:rPr>
        <w:t>Presents</w:t>
      </w:r>
      <w:r w:rsidR="00BA3D41">
        <w:rPr>
          <w:rFonts w:ascii="Arial" w:hAnsi="Arial"/>
        </w:rPr>
        <w:t>. W</w:t>
      </w:r>
      <w:r w:rsidRPr="00254954">
        <w:rPr>
          <w:rFonts w:ascii="Arial" w:hAnsi="Arial"/>
        </w:rPr>
        <w:t>riter</w:t>
      </w:r>
      <w:r w:rsidR="00BA3D41">
        <w:rPr>
          <w:rFonts w:ascii="Arial" w:hAnsi="Arial"/>
        </w:rPr>
        <w:t>,</w:t>
      </w:r>
      <w:r w:rsidRPr="00254954">
        <w:rPr>
          <w:rFonts w:ascii="Arial" w:hAnsi="Arial"/>
        </w:rPr>
        <w:t xml:space="preserve"> Jason Reynolds</w:t>
      </w:r>
      <w:r w:rsidR="00BA3D41">
        <w:rPr>
          <w:rFonts w:ascii="Arial" w:hAnsi="Arial"/>
        </w:rPr>
        <w:t>,</w:t>
      </w:r>
      <w:r w:rsidRPr="00254954">
        <w:rPr>
          <w:rFonts w:ascii="Arial" w:hAnsi="Arial"/>
        </w:rPr>
        <w:t xml:space="preserve"> and his mother Isabel</w:t>
      </w:r>
      <w:r w:rsidR="00F117E1" w:rsidRPr="00254954">
        <w:rPr>
          <w:rFonts w:ascii="Arial" w:hAnsi="Arial"/>
        </w:rPr>
        <w:t>l, they e</w:t>
      </w:r>
      <w:r w:rsidRPr="00254954">
        <w:rPr>
          <w:rFonts w:ascii="Arial" w:hAnsi="Arial"/>
        </w:rPr>
        <w:t>xplore a shared history</w:t>
      </w:r>
      <w:r w:rsidR="00BA3D41">
        <w:rPr>
          <w:rFonts w:ascii="Arial" w:hAnsi="Arial"/>
        </w:rPr>
        <w:t xml:space="preserve"> on </w:t>
      </w:r>
      <w:r w:rsidRPr="00254954">
        <w:rPr>
          <w:rFonts w:ascii="Arial" w:hAnsi="Arial"/>
        </w:rPr>
        <w:t xml:space="preserve">what happens when the child is no longer </w:t>
      </w:r>
      <w:r w:rsidR="00F117E1" w:rsidRPr="00254954">
        <w:rPr>
          <w:rFonts w:ascii="Arial" w:hAnsi="Arial"/>
        </w:rPr>
        <w:t xml:space="preserve">a </w:t>
      </w:r>
      <w:r w:rsidRPr="00254954">
        <w:rPr>
          <w:rFonts w:ascii="Arial" w:hAnsi="Arial"/>
        </w:rPr>
        <w:t xml:space="preserve">child. </w:t>
      </w:r>
      <w:r w:rsidR="00F117E1" w:rsidRPr="00254954">
        <w:rPr>
          <w:rFonts w:ascii="Arial" w:hAnsi="Arial"/>
        </w:rPr>
        <w:t>I'</w:t>
      </w:r>
      <w:r w:rsidR="00BA3D41">
        <w:rPr>
          <w:rFonts w:ascii="Arial" w:hAnsi="Arial"/>
        </w:rPr>
        <w:t>ll</w:t>
      </w:r>
      <w:r w:rsidR="00F117E1" w:rsidRPr="00254954">
        <w:rPr>
          <w:rFonts w:ascii="Arial" w:hAnsi="Arial"/>
        </w:rPr>
        <w:t xml:space="preserve"> let </w:t>
      </w:r>
      <w:r w:rsidRPr="00254954">
        <w:rPr>
          <w:rFonts w:ascii="Arial" w:hAnsi="Arial"/>
        </w:rPr>
        <w:t>Jason take it from here. Snap Judgment.</w:t>
      </w:r>
    </w:p>
    <w:p w14:paraId="4B26CA46" w14:textId="77777777" w:rsidR="00491559" w:rsidRPr="00254954" w:rsidRDefault="00491559">
      <w:pPr>
        <w:spacing w:after="0"/>
        <w:rPr>
          <w:rFonts w:ascii="Arial" w:hAnsi="Arial"/>
        </w:rPr>
      </w:pPr>
    </w:p>
    <w:p w14:paraId="25374F45" w14:textId="2FA42F8B" w:rsidR="00C90C89" w:rsidRPr="00254954" w:rsidRDefault="007241EE">
      <w:pPr>
        <w:spacing w:after="0"/>
        <w:rPr>
          <w:rFonts w:ascii="Arial" w:hAnsi="Arial"/>
        </w:rPr>
      </w:pPr>
      <w:r w:rsidRPr="007241EE">
        <w:rPr>
          <w:rFonts w:ascii="Arial" w:hAnsi="Arial"/>
          <w:b/>
          <w:bCs/>
        </w:rPr>
        <w:t>Jason:</w:t>
      </w:r>
      <w:r w:rsidR="00F117E1" w:rsidRPr="00254954">
        <w:rPr>
          <w:rFonts w:ascii="Arial" w:hAnsi="Arial"/>
        </w:rPr>
        <w:t xml:space="preserve"> </w:t>
      </w:r>
      <w:r w:rsidRPr="00254954">
        <w:rPr>
          <w:rFonts w:ascii="Arial" w:hAnsi="Arial"/>
        </w:rPr>
        <w:t xml:space="preserve">I was raised by a fascinating woman. </w:t>
      </w:r>
    </w:p>
    <w:p w14:paraId="5D1E0AC5" w14:textId="77777777" w:rsidR="00C90C89" w:rsidRPr="00254954" w:rsidRDefault="00C90C89">
      <w:pPr>
        <w:spacing w:after="0"/>
        <w:rPr>
          <w:rFonts w:ascii="Arial" w:hAnsi="Arial"/>
        </w:rPr>
      </w:pPr>
    </w:p>
    <w:p w14:paraId="3F870012" w14:textId="698FE156" w:rsidR="00C90C89" w:rsidRPr="00254954" w:rsidRDefault="00000000">
      <w:pPr>
        <w:spacing w:after="0"/>
        <w:rPr>
          <w:rFonts w:ascii="Arial" w:hAnsi="Arial"/>
        </w:rPr>
      </w:pPr>
      <w:r w:rsidRPr="00254954">
        <w:rPr>
          <w:rFonts w:ascii="Arial" w:hAnsi="Arial"/>
        </w:rPr>
        <w:t>My mom was raised by two farmers, basically</w:t>
      </w:r>
      <w:r w:rsidR="00C90C89" w:rsidRPr="00254954">
        <w:rPr>
          <w:rFonts w:ascii="Arial" w:hAnsi="Arial"/>
        </w:rPr>
        <w:t xml:space="preserve">, </w:t>
      </w:r>
      <w:r w:rsidRPr="00254954">
        <w:rPr>
          <w:rFonts w:ascii="Arial" w:hAnsi="Arial"/>
        </w:rPr>
        <w:t xml:space="preserve">a farmer and a farmer's wife. </w:t>
      </w:r>
      <w:r w:rsidR="00F117E1" w:rsidRPr="00254954">
        <w:rPr>
          <w:rFonts w:ascii="Arial" w:hAnsi="Arial"/>
        </w:rPr>
        <w:t>W</w:t>
      </w:r>
      <w:r w:rsidRPr="00254954">
        <w:rPr>
          <w:rFonts w:ascii="Arial" w:hAnsi="Arial"/>
        </w:rPr>
        <w:t>hen I came around, it was kind of like</w:t>
      </w:r>
      <w:r w:rsidR="00F470C2">
        <w:rPr>
          <w:rFonts w:ascii="Arial" w:hAnsi="Arial"/>
        </w:rPr>
        <w:t>, "</w:t>
      </w:r>
      <w:proofErr w:type="spellStart"/>
      <w:r w:rsidR="008E14BC">
        <w:rPr>
          <w:rFonts w:ascii="Arial" w:hAnsi="Arial"/>
        </w:rPr>
        <w:t>I</w:t>
      </w:r>
      <w:r w:rsidR="00F470C2">
        <w:rPr>
          <w:rFonts w:ascii="Arial" w:hAnsi="Arial"/>
        </w:rPr>
        <w:t>mma</w:t>
      </w:r>
      <w:proofErr w:type="spellEnd"/>
      <w:r w:rsidR="00F470C2">
        <w:rPr>
          <w:rFonts w:ascii="Arial" w:hAnsi="Arial"/>
        </w:rPr>
        <w:t xml:space="preserve"> give this </w:t>
      </w:r>
      <w:r w:rsidRPr="00254954">
        <w:rPr>
          <w:rFonts w:ascii="Arial" w:hAnsi="Arial"/>
        </w:rPr>
        <w:t>boy</w:t>
      </w:r>
      <w:r w:rsidR="00F470C2">
        <w:rPr>
          <w:rFonts w:ascii="Arial" w:hAnsi="Arial"/>
        </w:rPr>
        <w:t xml:space="preserve"> </w:t>
      </w:r>
      <w:r w:rsidRPr="00254954">
        <w:rPr>
          <w:rFonts w:ascii="Arial" w:hAnsi="Arial"/>
        </w:rPr>
        <w:t>everything I got and everything I didn't have to make sure that he grows up as a whole person.</w:t>
      </w:r>
      <w:r w:rsidR="00F470C2">
        <w:rPr>
          <w:rFonts w:ascii="Arial" w:hAnsi="Arial"/>
        </w:rPr>
        <w:t>"</w:t>
      </w:r>
    </w:p>
    <w:p w14:paraId="4C00C5F8" w14:textId="77777777" w:rsidR="00C90C89" w:rsidRPr="00254954" w:rsidRDefault="00C90C89">
      <w:pPr>
        <w:spacing w:after="0"/>
        <w:rPr>
          <w:rFonts w:ascii="Arial" w:hAnsi="Arial"/>
        </w:rPr>
      </w:pPr>
    </w:p>
    <w:p w14:paraId="7FFCD05D" w14:textId="77777777" w:rsidR="00C90C89" w:rsidRPr="00254954" w:rsidRDefault="00000000">
      <w:pPr>
        <w:spacing w:after="0"/>
        <w:rPr>
          <w:rFonts w:ascii="Arial" w:hAnsi="Arial"/>
        </w:rPr>
      </w:pPr>
      <w:r w:rsidRPr="00254954">
        <w:rPr>
          <w:rFonts w:ascii="Arial" w:hAnsi="Arial"/>
        </w:rPr>
        <w:t>I think about the things my mother taught us as kids about</w:t>
      </w:r>
      <w:r w:rsidR="00C90C89" w:rsidRPr="00254954">
        <w:rPr>
          <w:rFonts w:ascii="Arial" w:hAnsi="Arial"/>
        </w:rPr>
        <w:t xml:space="preserve">-- </w:t>
      </w:r>
      <w:r w:rsidRPr="00254954">
        <w:rPr>
          <w:rFonts w:ascii="Arial" w:hAnsi="Arial"/>
        </w:rPr>
        <w:t>even if it was an ancient belief system that she had no problem saying</w:t>
      </w:r>
      <w:r w:rsidR="00C90C89" w:rsidRPr="00254954">
        <w:rPr>
          <w:rFonts w:ascii="Arial" w:hAnsi="Arial"/>
        </w:rPr>
        <w:t xml:space="preserve">, "It </w:t>
      </w:r>
      <w:r w:rsidRPr="00254954">
        <w:rPr>
          <w:rFonts w:ascii="Arial" w:hAnsi="Arial"/>
        </w:rPr>
        <w:t>doesn't make sense</w:t>
      </w:r>
      <w:r w:rsidR="007873F0" w:rsidRPr="00254954">
        <w:rPr>
          <w:rFonts w:ascii="Arial" w:hAnsi="Arial"/>
        </w:rPr>
        <w:t xml:space="preserve">, </w:t>
      </w:r>
      <w:r w:rsidR="00C90C89" w:rsidRPr="00254954">
        <w:rPr>
          <w:rFonts w:ascii="Arial" w:hAnsi="Arial"/>
        </w:rPr>
        <w:t xml:space="preserve">so </w:t>
      </w:r>
      <w:r w:rsidR="007873F0" w:rsidRPr="00254954">
        <w:rPr>
          <w:rFonts w:ascii="Arial" w:hAnsi="Arial"/>
        </w:rPr>
        <w:t>w</w:t>
      </w:r>
      <w:r w:rsidRPr="00254954">
        <w:rPr>
          <w:rFonts w:ascii="Arial" w:hAnsi="Arial"/>
        </w:rPr>
        <w:t>e don't have to believe that</w:t>
      </w:r>
      <w:r w:rsidR="007873F0" w:rsidRPr="00254954">
        <w:rPr>
          <w:rFonts w:ascii="Arial" w:hAnsi="Arial"/>
        </w:rPr>
        <w:t>.</w:t>
      </w:r>
      <w:r w:rsidR="00C90C89" w:rsidRPr="00254954">
        <w:rPr>
          <w:rFonts w:ascii="Arial" w:hAnsi="Arial"/>
        </w:rPr>
        <w:t>"</w:t>
      </w:r>
      <w:r w:rsidR="007873F0" w:rsidRPr="00254954">
        <w:rPr>
          <w:rFonts w:ascii="Arial" w:hAnsi="Arial"/>
        </w:rPr>
        <w:t xml:space="preserve"> </w:t>
      </w:r>
    </w:p>
    <w:p w14:paraId="48482A47" w14:textId="77777777" w:rsidR="00C90C89" w:rsidRPr="00254954" w:rsidRDefault="00C90C89">
      <w:pPr>
        <w:spacing w:after="0"/>
        <w:rPr>
          <w:rFonts w:ascii="Arial" w:hAnsi="Arial"/>
        </w:rPr>
      </w:pPr>
    </w:p>
    <w:p w14:paraId="6261C82A" w14:textId="463363E7" w:rsidR="00C90C89" w:rsidRPr="00254954" w:rsidRDefault="007873F0">
      <w:pPr>
        <w:spacing w:after="0"/>
        <w:rPr>
          <w:rFonts w:ascii="Arial" w:hAnsi="Arial"/>
        </w:rPr>
      </w:pPr>
      <w:r w:rsidRPr="00254954">
        <w:rPr>
          <w:rFonts w:ascii="Arial" w:hAnsi="Arial"/>
        </w:rPr>
        <w:t xml:space="preserve">No matter what else is going on, you make sure that </w:t>
      </w:r>
      <w:r w:rsidR="008E14BC">
        <w:rPr>
          <w:rFonts w:ascii="Arial" w:hAnsi="Arial"/>
        </w:rPr>
        <w:t xml:space="preserve">your clothes </w:t>
      </w:r>
      <w:r w:rsidR="00BB0311">
        <w:rPr>
          <w:rFonts w:ascii="Arial" w:hAnsi="Arial"/>
        </w:rPr>
        <w:t xml:space="preserve">aren't </w:t>
      </w:r>
      <w:r w:rsidR="008E14BC">
        <w:rPr>
          <w:rFonts w:ascii="Arial" w:hAnsi="Arial"/>
        </w:rPr>
        <w:t xml:space="preserve">wrinkly and </w:t>
      </w:r>
      <w:r w:rsidR="00BB0311">
        <w:rPr>
          <w:rFonts w:ascii="Arial" w:hAnsi="Arial"/>
        </w:rPr>
        <w:t xml:space="preserve">your </w:t>
      </w:r>
      <w:r w:rsidR="008E14BC">
        <w:rPr>
          <w:rFonts w:ascii="Arial" w:hAnsi="Arial"/>
        </w:rPr>
        <w:t xml:space="preserve">shoes </w:t>
      </w:r>
      <w:r w:rsidR="00BB0311">
        <w:rPr>
          <w:rFonts w:ascii="Arial" w:hAnsi="Arial"/>
        </w:rPr>
        <w:t xml:space="preserve">are </w:t>
      </w:r>
      <w:r w:rsidR="008E14BC">
        <w:rPr>
          <w:rFonts w:ascii="Arial" w:hAnsi="Arial"/>
        </w:rPr>
        <w:t xml:space="preserve">clean. </w:t>
      </w:r>
      <w:r w:rsidR="00044136">
        <w:rPr>
          <w:rFonts w:ascii="Arial" w:hAnsi="Arial"/>
        </w:rPr>
        <w:t>It was</w:t>
      </w:r>
      <w:r w:rsidR="008E14BC">
        <w:rPr>
          <w:rFonts w:ascii="Arial" w:hAnsi="Arial"/>
        </w:rPr>
        <w:t xml:space="preserve"> the big </w:t>
      </w:r>
      <w:r w:rsidR="00044136">
        <w:rPr>
          <w:rFonts w:ascii="Arial" w:hAnsi="Arial"/>
        </w:rPr>
        <w:t>deal for her</w:t>
      </w:r>
      <w:r w:rsidR="00C90C89" w:rsidRPr="00254954">
        <w:rPr>
          <w:rFonts w:ascii="Arial" w:hAnsi="Arial"/>
        </w:rPr>
        <w:t xml:space="preserve">. [crosstalk] </w:t>
      </w:r>
    </w:p>
    <w:p w14:paraId="702A872A" w14:textId="77777777" w:rsidR="00C90C89" w:rsidRPr="00254954" w:rsidRDefault="00C90C89">
      <w:pPr>
        <w:spacing w:after="0"/>
        <w:rPr>
          <w:rFonts w:ascii="Arial" w:hAnsi="Arial"/>
        </w:rPr>
      </w:pPr>
    </w:p>
    <w:p w14:paraId="267B366F" w14:textId="188BDCCF" w:rsidR="00C90C89" w:rsidRPr="00254954" w:rsidRDefault="00044136">
      <w:pPr>
        <w:spacing w:after="0"/>
        <w:rPr>
          <w:rFonts w:ascii="Arial" w:hAnsi="Arial"/>
        </w:rPr>
      </w:pPr>
      <w:r>
        <w:rPr>
          <w:rFonts w:ascii="Arial" w:hAnsi="Arial"/>
        </w:rPr>
        <w:t xml:space="preserve">Your </w:t>
      </w:r>
      <w:r w:rsidR="00C90C89" w:rsidRPr="00254954">
        <w:rPr>
          <w:rFonts w:ascii="Arial" w:hAnsi="Arial"/>
        </w:rPr>
        <w:t xml:space="preserve">mom is </w:t>
      </w:r>
      <w:r w:rsidRPr="00254954">
        <w:rPr>
          <w:rFonts w:ascii="Arial" w:hAnsi="Arial"/>
        </w:rPr>
        <w:t xml:space="preserve">complete badass. </w:t>
      </w:r>
      <w:r w:rsidR="00C90C89" w:rsidRPr="00254954">
        <w:rPr>
          <w:rFonts w:ascii="Arial" w:hAnsi="Arial"/>
        </w:rPr>
        <w:t>I mean, "God."</w:t>
      </w:r>
    </w:p>
    <w:p w14:paraId="4737EF34" w14:textId="77777777" w:rsidR="00C90C89" w:rsidRPr="00254954" w:rsidRDefault="00C90C89">
      <w:pPr>
        <w:spacing w:after="0"/>
        <w:rPr>
          <w:rFonts w:ascii="Arial" w:hAnsi="Arial"/>
        </w:rPr>
      </w:pPr>
    </w:p>
    <w:p w14:paraId="0AC32164" w14:textId="77777777" w:rsidR="00C90C89" w:rsidRPr="00254954" w:rsidRDefault="00000000">
      <w:pPr>
        <w:spacing w:after="0"/>
        <w:rPr>
          <w:rFonts w:ascii="Arial" w:hAnsi="Arial"/>
        </w:rPr>
      </w:pPr>
      <w:r w:rsidRPr="00254954">
        <w:rPr>
          <w:rFonts w:ascii="Arial" w:hAnsi="Arial"/>
        </w:rPr>
        <w:t xml:space="preserve">Oh, yeah. All the way. </w:t>
      </w:r>
    </w:p>
    <w:p w14:paraId="314A9212" w14:textId="77777777" w:rsidR="00C90C89" w:rsidRPr="00254954" w:rsidRDefault="00C90C89">
      <w:pPr>
        <w:spacing w:after="0"/>
        <w:rPr>
          <w:rFonts w:ascii="Arial" w:hAnsi="Arial"/>
        </w:rPr>
      </w:pPr>
    </w:p>
    <w:p w14:paraId="772D7E83" w14:textId="674B805E" w:rsidR="00ED4EBE" w:rsidRPr="00254954" w:rsidRDefault="00000000">
      <w:pPr>
        <w:spacing w:after="0"/>
        <w:rPr>
          <w:rFonts w:ascii="Arial" w:hAnsi="Arial"/>
        </w:rPr>
      </w:pPr>
      <w:r w:rsidRPr="00254954">
        <w:rPr>
          <w:rFonts w:ascii="Arial" w:hAnsi="Arial"/>
        </w:rPr>
        <w:t>Yeah, she's definitely a G and</w:t>
      </w:r>
      <w:r w:rsidR="00ED4EBE" w:rsidRPr="00254954">
        <w:rPr>
          <w:rFonts w:ascii="Arial" w:hAnsi="Arial"/>
        </w:rPr>
        <w:t xml:space="preserve"> </w:t>
      </w:r>
      <w:r w:rsidRPr="00254954">
        <w:rPr>
          <w:rFonts w:ascii="Arial" w:hAnsi="Arial"/>
        </w:rPr>
        <w:t xml:space="preserve">pretty much </w:t>
      </w:r>
      <w:r w:rsidR="00BB0311">
        <w:rPr>
          <w:rFonts w:ascii="Arial" w:hAnsi="Arial"/>
        </w:rPr>
        <w:t xml:space="preserve">the </w:t>
      </w:r>
      <w:r w:rsidRPr="00254954">
        <w:rPr>
          <w:rFonts w:ascii="Arial" w:hAnsi="Arial"/>
        </w:rPr>
        <w:t xml:space="preserve">star this podcast and you're going to hear from her soon. </w:t>
      </w:r>
      <w:r w:rsidR="00ED4EBE" w:rsidRPr="00254954">
        <w:rPr>
          <w:rFonts w:ascii="Arial" w:hAnsi="Arial"/>
        </w:rPr>
        <w:t xml:space="preserve">But </w:t>
      </w:r>
      <w:r w:rsidRPr="00254954">
        <w:rPr>
          <w:rFonts w:ascii="Arial" w:hAnsi="Arial"/>
        </w:rPr>
        <w:t>first think of me as her warm</w:t>
      </w:r>
      <w:r w:rsidR="00BB0311">
        <w:rPr>
          <w:rFonts w:ascii="Arial" w:hAnsi="Arial"/>
        </w:rPr>
        <w:t>-</w:t>
      </w:r>
      <w:r w:rsidRPr="00254954">
        <w:rPr>
          <w:rFonts w:ascii="Arial" w:hAnsi="Arial"/>
        </w:rPr>
        <w:t xml:space="preserve">up act. Let me tell you </w:t>
      </w:r>
      <w:r w:rsidR="00FE361C">
        <w:rPr>
          <w:rFonts w:ascii="Arial" w:hAnsi="Arial"/>
        </w:rPr>
        <w:t xml:space="preserve">the </w:t>
      </w:r>
      <w:r w:rsidRPr="00254954">
        <w:rPr>
          <w:rFonts w:ascii="Arial" w:hAnsi="Arial"/>
        </w:rPr>
        <w:t>story to get you primed for the Isabel</w:t>
      </w:r>
      <w:r w:rsidR="00ED4EBE" w:rsidRPr="00254954">
        <w:rPr>
          <w:rFonts w:ascii="Arial" w:hAnsi="Arial"/>
        </w:rPr>
        <w:t>l</w:t>
      </w:r>
      <w:r w:rsidRPr="00254954">
        <w:rPr>
          <w:rFonts w:ascii="Arial" w:hAnsi="Arial"/>
        </w:rPr>
        <w:t xml:space="preserve"> Reynolds</w:t>
      </w:r>
      <w:r w:rsidR="00FE361C">
        <w:rPr>
          <w:rFonts w:ascii="Arial" w:hAnsi="Arial"/>
        </w:rPr>
        <w:t>'</w:t>
      </w:r>
      <w:r w:rsidRPr="00254954">
        <w:rPr>
          <w:rFonts w:ascii="Arial" w:hAnsi="Arial"/>
        </w:rPr>
        <w:t xml:space="preserve"> experience. </w:t>
      </w:r>
    </w:p>
    <w:p w14:paraId="789E2902" w14:textId="77777777" w:rsidR="00ED4EBE" w:rsidRPr="00254954" w:rsidRDefault="00ED4EBE">
      <w:pPr>
        <w:spacing w:after="0"/>
        <w:rPr>
          <w:rFonts w:ascii="Arial" w:hAnsi="Arial"/>
        </w:rPr>
      </w:pPr>
    </w:p>
    <w:p w14:paraId="3D130C0C" w14:textId="1F02437C" w:rsidR="001902F0" w:rsidRDefault="00000000">
      <w:pPr>
        <w:spacing w:after="0"/>
        <w:rPr>
          <w:rFonts w:ascii="Arial" w:hAnsi="Arial"/>
        </w:rPr>
      </w:pPr>
      <w:r w:rsidRPr="00254954">
        <w:rPr>
          <w:rFonts w:ascii="Arial" w:hAnsi="Arial"/>
        </w:rPr>
        <w:t xml:space="preserve">A few years ago, I was on tour promoting a book I'd written called </w:t>
      </w:r>
      <w:r w:rsidR="00ED4EBE" w:rsidRPr="00254954">
        <w:rPr>
          <w:rFonts w:ascii="Arial" w:hAnsi="Arial"/>
          <w:i/>
          <w:iCs/>
        </w:rPr>
        <w:t>Look Both Ways</w:t>
      </w:r>
      <w:r w:rsidRPr="00254954">
        <w:rPr>
          <w:rFonts w:ascii="Arial" w:hAnsi="Arial"/>
        </w:rPr>
        <w:t xml:space="preserve">, which is a collection of short stories exploring the moments young people get to become more of themselves without the watchful eye </w:t>
      </w:r>
      <w:r w:rsidR="00321029">
        <w:rPr>
          <w:rFonts w:ascii="Arial" w:hAnsi="Arial"/>
        </w:rPr>
        <w:t xml:space="preserve">and </w:t>
      </w:r>
      <w:r w:rsidRPr="00254954">
        <w:rPr>
          <w:rFonts w:ascii="Arial" w:hAnsi="Arial"/>
        </w:rPr>
        <w:t>wisdom of adults. I'd been on tons of book tours</w:t>
      </w:r>
      <w:r w:rsidR="00ED4EBE" w:rsidRPr="00254954">
        <w:rPr>
          <w:rFonts w:ascii="Arial" w:hAnsi="Arial"/>
        </w:rPr>
        <w:t xml:space="preserve">, </w:t>
      </w:r>
      <w:r w:rsidRPr="00254954">
        <w:rPr>
          <w:rFonts w:ascii="Arial" w:hAnsi="Arial"/>
        </w:rPr>
        <w:t>trekking across the country, from the smallest towns to the biggest cities. And usually when I showed up, I'd be given a lovely introduction</w:t>
      </w:r>
      <w:r w:rsidR="00F970C5">
        <w:rPr>
          <w:rFonts w:ascii="Arial" w:hAnsi="Arial"/>
        </w:rPr>
        <w:t>, a</w:t>
      </w:r>
      <w:r w:rsidRPr="00254954">
        <w:rPr>
          <w:rFonts w:ascii="Arial" w:hAnsi="Arial"/>
        </w:rPr>
        <w:t xml:space="preserve">nd then I'd basically stand at a microphone and talk for 45 minutes about the book, </w:t>
      </w:r>
      <w:r w:rsidR="00ED4EBE" w:rsidRPr="00254954">
        <w:rPr>
          <w:rFonts w:ascii="Arial" w:hAnsi="Arial"/>
        </w:rPr>
        <w:t>t</w:t>
      </w:r>
      <w:r w:rsidRPr="00254954">
        <w:rPr>
          <w:rFonts w:ascii="Arial" w:hAnsi="Arial"/>
        </w:rPr>
        <w:t>he making of it. Maybe I'd even read a little from it and crack some jokes</w:t>
      </w:r>
      <w:r w:rsidR="00ED4EBE" w:rsidRPr="00254954">
        <w:rPr>
          <w:rFonts w:ascii="Arial" w:hAnsi="Arial"/>
        </w:rPr>
        <w:t xml:space="preserve">. It </w:t>
      </w:r>
      <w:r w:rsidRPr="00254954">
        <w:rPr>
          <w:rFonts w:ascii="Arial" w:hAnsi="Arial"/>
        </w:rPr>
        <w:t>was a strange routine</w:t>
      </w:r>
      <w:r w:rsidR="009D004E">
        <w:rPr>
          <w:rFonts w:ascii="Arial" w:hAnsi="Arial"/>
        </w:rPr>
        <w:t>. A</w:t>
      </w:r>
      <w:r w:rsidRPr="00254954">
        <w:rPr>
          <w:rFonts w:ascii="Arial" w:hAnsi="Arial"/>
        </w:rPr>
        <w:t xml:space="preserve"> one</w:t>
      </w:r>
      <w:r w:rsidR="005E0613">
        <w:rPr>
          <w:rFonts w:ascii="Arial" w:hAnsi="Arial"/>
        </w:rPr>
        <w:t>-</w:t>
      </w:r>
      <w:r w:rsidRPr="00254954">
        <w:rPr>
          <w:rFonts w:ascii="Arial" w:hAnsi="Arial"/>
        </w:rPr>
        <w:t>man show</w:t>
      </w:r>
      <w:r w:rsidR="00ED4EBE" w:rsidRPr="00254954">
        <w:rPr>
          <w:rFonts w:ascii="Arial" w:hAnsi="Arial"/>
        </w:rPr>
        <w:t>. P</w:t>
      </w:r>
      <w:r w:rsidRPr="00254954">
        <w:rPr>
          <w:rFonts w:ascii="Arial" w:hAnsi="Arial"/>
        </w:rPr>
        <w:t xml:space="preserve">erformance art that ended with </w:t>
      </w:r>
      <w:r w:rsidR="00ED4EBE" w:rsidRPr="00254954">
        <w:rPr>
          <w:rFonts w:ascii="Arial" w:hAnsi="Arial"/>
        </w:rPr>
        <w:t>Q</w:t>
      </w:r>
      <w:r w:rsidRPr="00254954">
        <w:rPr>
          <w:rFonts w:ascii="Arial" w:hAnsi="Arial"/>
        </w:rPr>
        <w:t>&amp;</w:t>
      </w:r>
      <w:r w:rsidR="00ED4EBE" w:rsidRPr="00254954">
        <w:rPr>
          <w:rFonts w:ascii="Arial" w:hAnsi="Arial"/>
        </w:rPr>
        <w:t>A</w:t>
      </w:r>
      <w:r w:rsidRPr="00254954">
        <w:rPr>
          <w:rFonts w:ascii="Arial" w:hAnsi="Arial"/>
        </w:rPr>
        <w:t>, and an autograph line with some of the most adorable children on the planet.</w:t>
      </w:r>
      <w:r w:rsidR="001902F0">
        <w:rPr>
          <w:rFonts w:ascii="Arial" w:hAnsi="Arial"/>
        </w:rPr>
        <w:t xml:space="preserve"> </w:t>
      </w:r>
      <w:r w:rsidRPr="00254954">
        <w:rPr>
          <w:rFonts w:ascii="Arial" w:hAnsi="Arial"/>
        </w:rPr>
        <w:t>Kids who showed up</w:t>
      </w:r>
      <w:r w:rsidR="00ED4EBE" w:rsidRPr="00254954">
        <w:rPr>
          <w:rFonts w:ascii="Arial" w:hAnsi="Arial"/>
        </w:rPr>
        <w:t xml:space="preserve"> </w:t>
      </w:r>
      <w:r w:rsidRPr="00254954">
        <w:rPr>
          <w:rFonts w:ascii="Arial" w:hAnsi="Arial"/>
        </w:rPr>
        <w:t>ready</w:t>
      </w:r>
      <w:r w:rsidR="00ED4EBE" w:rsidRPr="00254954">
        <w:rPr>
          <w:rFonts w:ascii="Arial" w:hAnsi="Arial"/>
        </w:rPr>
        <w:t xml:space="preserve"> </w:t>
      </w:r>
      <w:r w:rsidRPr="00254954">
        <w:rPr>
          <w:rFonts w:ascii="Arial" w:hAnsi="Arial"/>
        </w:rPr>
        <w:t>to take pictures and tell me all their thoughts about my stories, which usually blurred into thoughts about this. It's an incredible experience for me. But over the years, it's become difficult to lift it all by myself.</w:t>
      </w:r>
    </w:p>
    <w:p w14:paraId="14AA26E4" w14:textId="77777777" w:rsidR="001902F0" w:rsidRDefault="001902F0">
      <w:pPr>
        <w:spacing w:after="0"/>
        <w:rPr>
          <w:rFonts w:ascii="Arial" w:hAnsi="Arial"/>
        </w:rPr>
      </w:pPr>
    </w:p>
    <w:p w14:paraId="45444C2E" w14:textId="4AB67730" w:rsidR="00ED4EBE" w:rsidRPr="00254954" w:rsidRDefault="00ED4EBE">
      <w:pPr>
        <w:spacing w:after="0"/>
        <w:rPr>
          <w:rFonts w:ascii="Arial" w:hAnsi="Arial"/>
        </w:rPr>
      </w:pPr>
      <w:r w:rsidRPr="00254954">
        <w:rPr>
          <w:rFonts w:ascii="Arial" w:hAnsi="Arial"/>
        </w:rPr>
        <w:t>S</w:t>
      </w:r>
      <w:r w:rsidR="00000000" w:rsidRPr="00254954">
        <w:rPr>
          <w:rFonts w:ascii="Arial" w:hAnsi="Arial"/>
        </w:rPr>
        <w:t>o</w:t>
      </w:r>
      <w:r w:rsidR="001902F0">
        <w:rPr>
          <w:rFonts w:ascii="Arial" w:hAnsi="Arial"/>
        </w:rPr>
        <w:t>, so</w:t>
      </w:r>
      <w:r w:rsidR="00000000" w:rsidRPr="00254954">
        <w:rPr>
          <w:rFonts w:ascii="Arial" w:hAnsi="Arial"/>
        </w:rPr>
        <w:t xml:space="preserve">me time ago, I asked my publicist if I could do my tour in conversation, which just means every </w:t>
      </w:r>
      <w:r w:rsidRPr="00254954">
        <w:rPr>
          <w:rFonts w:ascii="Arial" w:hAnsi="Arial"/>
        </w:rPr>
        <w:t xml:space="preserve">stop </w:t>
      </w:r>
      <w:r w:rsidR="00000000" w:rsidRPr="00254954">
        <w:rPr>
          <w:rFonts w:ascii="Arial" w:hAnsi="Arial"/>
        </w:rPr>
        <w:t>someone would interview me about my work in front of an audience. And though</w:t>
      </w:r>
      <w:r w:rsidR="001902F0">
        <w:rPr>
          <w:rFonts w:ascii="Arial" w:hAnsi="Arial"/>
        </w:rPr>
        <w:t xml:space="preserve"> </w:t>
      </w:r>
      <w:r w:rsidR="00000000" w:rsidRPr="00254954">
        <w:rPr>
          <w:rFonts w:ascii="Arial" w:hAnsi="Arial"/>
        </w:rPr>
        <w:t xml:space="preserve">it lacks some of the oomph that usually comes with my, let's call them performances, if the person sitting across from me is the right person, the experience can still be pretty entertaining. </w:t>
      </w:r>
    </w:p>
    <w:p w14:paraId="60B6B67B" w14:textId="77777777" w:rsidR="00ED4EBE" w:rsidRPr="00254954" w:rsidRDefault="00ED4EBE">
      <w:pPr>
        <w:spacing w:after="0"/>
        <w:rPr>
          <w:rFonts w:ascii="Arial" w:hAnsi="Arial"/>
        </w:rPr>
      </w:pPr>
    </w:p>
    <w:p w14:paraId="0C3C895A" w14:textId="605A5AFD" w:rsidR="002E08B0" w:rsidRPr="00254954" w:rsidRDefault="00000000">
      <w:pPr>
        <w:spacing w:after="0"/>
        <w:rPr>
          <w:rFonts w:ascii="Arial" w:hAnsi="Arial"/>
        </w:rPr>
      </w:pPr>
      <w:r w:rsidRPr="00254954">
        <w:rPr>
          <w:rFonts w:ascii="Arial" w:hAnsi="Arial"/>
        </w:rPr>
        <w:t>Look, I got my wish list. I mean, I'd love to chat with Terry Gross or Don Cheadle</w:t>
      </w:r>
      <w:r w:rsidR="00B82387">
        <w:rPr>
          <w:rFonts w:ascii="Arial" w:hAnsi="Arial"/>
        </w:rPr>
        <w:t xml:space="preserve">, </w:t>
      </w:r>
      <w:r w:rsidRPr="00254954">
        <w:rPr>
          <w:rFonts w:ascii="Arial" w:hAnsi="Arial"/>
        </w:rPr>
        <w:t>I don't know</w:t>
      </w:r>
      <w:r w:rsidR="002B04AF" w:rsidRPr="00254954">
        <w:rPr>
          <w:rFonts w:ascii="Arial" w:hAnsi="Arial"/>
        </w:rPr>
        <w:t xml:space="preserve">, </w:t>
      </w:r>
      <w:r w:rsidRPr="00254954">
        <w:rPr>
          <w:rFonts w:ascii="Arial" w:hAnsi="Arial"/>
        </w:rPr>
        <w:t xml:space="preserve">Patti LaBelle, Angela Bassett, or somebody like Jonathan </w:t>
      </w:r>
      <w:r w:rsidR="002B04AF" w:rsidRPr="00254954">
        <w:rPr>
          <w:rFonts w:ascii="Arial" w:hAnsi="Arial"/>
        </w:rPr>
        <w:t>M</w:t>
      </w:r>
      <w:r w:rsidRPr="00254954">
        <w:rPr>
          <w:rFonts w:ascii="Arial" w:hAnsi="Arial"/>
        </w:rPr>
        <w:t xml:space="preserve">ajors, I feel like he'd be a good interviewer. Or maybe one of my uncle's, like my </w:t>
      </w:r>
      <w:r w:rsidR="00DB5C7F" w:rsidRPr="00254954">
        <w:rPr>
          <w:rFonts w:ascii="Arial" w:hAnsi="Arial"/>
        </w:rPr>
        <w:t xml:space="preserve">Uncle </w:t>
      </w:r>
      <w:r w:rsidRPr="00254954">
        <w:rPr>
          <w:rFonts w:ascii="Arial" w:hAnsi="Arial"/>
        </w:rPr>
        <w:t xml:space="preserve">Bob, who would only ask questions that would make me laugh. </w:t>
      </w:r>
      <w:r w:rsidR="005A3444">
        <w:rPr>
          <w:rFonts w:ascii="Arial" w:hAnsi="Arial"/>
        </w:rPr>
        <w:t xml:space="preserve">And </w:t>
      </w:r>
      <w:r w:rsidRPr="00254954">
        <w:rPr>
          <w:rFonts w:ascii="Arial" w:hAnsi="Arial"/>
        </w:rPr>
        <w:t xml:space="preserve">we'd probably split a bottle of wine on stage and make a mess of things. Or maybe Jay Z. </w:t>
      </w:r>
      <w:r w:rsidR="003511BD">
        <w:rPr>
          <w:rFonts w:ascii="Arial" w:hAnsi="Arial"/>
        </w:rPr>
        <w:t>But l</w:t>
      </w:r>
      <w:r w:rsidRPr="00254954">
        <w:rPr>
          <w:rFonts w:ascii="Arial" w:hAnsi="Arial"/>
        </w:rPr>
        <w:t xml:space="preserve">ike I said, I got my wish list. But one person who I was fortunate enough to be interviewed by on the </w:t>
      </w:r>
      <w:r w:rsidR="002E08B0" w:rsidRPr="00254954">
        <w:rPr>
          <w:rFonts w:ascii="Arial" w:hAnsi="Arial"/>
          <w:i/>
          <w:iCs/>
        </w:rPr>
        <w:t>L</w:t>
      </w:r>
      <w:r w:rsidRPr="00254954">
        <w:rPr>
          <w:rFonts w:ascii="Arial" w:hAnsi="Arial"/>
          <w:i/>
          <w:iCs/>
        </w:rPr>
        <w:t xml:space="preserve">ook </w:t>
      </w:r>
      <w:r w:rsidR="002E08B0" w:rsidRPr="00254954">
        <w:rPr>
          <w:rFonts w:ascii="Arial" w:hAnsi="Arial"/>
          <w:i/>
          <w:iCs/>
        </w:rPr>
        <w:t>B</w:t>
      </w:r>
      <w:r w:rsidRPr="00254954">
        <w:rPr>
          <w:rFonts w:ascii="Arial" w:hAnsi="Arial"/>
          <w:i/>
          <w:iCs/>
        </w:rPr>
        <w:t xml:space="preserve">oth </w:t>
      </w:r>
      <w:r w:rsidR="002E08B0" w:rsidRPr="00254954">
        <w:rPr>
          <w:rFonts w:ascii="Arial" w:hAnsi="Arial"/>
          <w:i/>
          <w:iCs/>
        </w:rPr>
        <w:t>W</w:t>
      </w:r>
      <w:r w:rsidRPr="00254954">
        <w:rPr>
          <w:rFonts w:ascii="Arial" w:hAnsi="Arial"/>
          <w:i/>
          <w:iCs/>
        </w:rPr>
        <w:t>ays</w:t>
      </w:r>
      <w:r w:rsidRPr="00254954">
        <w:rPr>
          <w:rFonts w:ascii="Arial" w:hAnsi="Arial"/>
        </w:rPr>
        <w:t xml:space="preserve"> </w:t>
      </w:r>
      <w:r w:rsidR="002E08B0" w:rsidRPr="00254954">
        <w:rPr>
          <w:rFonts w:ascii="Arial" w:hAnsi="Arial"/>
        </w:rPr>
        <w:t xml:space="preserve">tour </w:t>
      </w:r>
      <w:r w:rsidRPr="00254954">
        <w:rPr>
          <w:rFonts w:ascii="Arial" w:hAnsi="Arial"/>
        </w:rPr>
        <w:t>is to me more legendary than everyone else I just named</w:t>
      </w:r>
      <w:r w:rsidR="002E08B0" w:rsidRPr="00254954">
        <w:rPr>
          <w:rFonts w:ascii="Arial" w:hAnsi="Arial"/>
        </w:rPr>
        <w:t xml:space="preserve">. </w:t>
      </w:r>
      <w:r w:rsidRPr="00254954">
        <w:rPr>
          <w:rFonts w:ascii="Arial" w:hAnsi="Arial"/>
        </w:rPr>
        <w:t xml:space="preserve">Well, except for maybe </w:t>
      </w:r>
      <w:r w:rsidR="00454E5F" w:rsidRPr="00254954">
        <w:rPr>
          <w:rFonts w:ascii="Arial" w:hAnsi="Arial"/>
        </w:rPr>
        <w:t xml:space="preserve">Uncle </w:t>
      </w:r>
      <w:r w:rsidRPr="00254954">
        <w:rPr>
          <w:rFonts w:ascii="Arial" w:hAnsi="Arial"/>
        </w:rPr>
        <w:t>Bob. I mean, this person is a cultural cornerstone, a legend</w:t>
      </w:r>
      <w:r w:rsidR="00454E5F">
        <w:rPr>
          <w:rFonts w:ascii="Arial" w:hAnsi="Arial"/>
        </w:rPr>
        <w:t>'</w:t>
      </w:r>
      <w:r w:rsidRPr="00254954">
        <w:rPr>
          <w:rFonts w:ascii="Arial" w:hAnsi="Arial"/>
        </w:rPr>
        <w:t>s legend, a generational giant. And on top of all of that, he used to rock a mean</w:t>
      </w:r>
      <w:r w:rsidR="002E08B0" w:rsidRPr="00254954">
        <w:rPr>
          <w:rFonts w:ascii="Arial" w:hAnsi="Arial"/>
        </w:rPr>
        <w:t xml:space="preserve"> </w:t>
      </w:r>
      <w:r w:rsidR="0084485F">
        <w:rPr>
          <w:rFonts w:ascii="Arial" w:hAnsi="Arial"/>
        </w:rPr>
        <w:t xml:space="preserve">hoop earring. </w:t>
      </w:r>
      <w:r w:rsidRPr="00254954">
        <w:rPr>
          <w:rFonts w:ascii="Arial" w:hAnsi="Arial"/>
        </w:rPr>
        <w:t xml:space="preserve">I'm talking about the incomparable LeVar Burton. </w:t>
      </w:r>
    </w:p>
    <w:p w14:paraId="594C9733" w14:textId="77777777" w:rsidR="002E08B0" w:rsidRPr="00254954" w:rsidRDefault="002E08B0">
      <w:pPr>
        <w:spacing w:after="0"/>
        <w:rPr>
          <w:rFonts w:ascii="Arial" w:hAnsi="Arial"/>
        </w:rPr>
      </w:pPr>
    </w:p>
    <w:p w14:paraId="2A2AB1A1" w14:textId="3AFF4257" w:rsidR="00491559" w:rsidRPr="00254954" w:rsidRDefault="00000000">
      <w:pPr>
        <w:spacing w:after="0"/>
        <w:rPr>
          <w:rFonts w:ascii="Arial" w:hAnsi="Arial"/>
        </w:rPr>
      </w:pPr>
      <w:r w:rsidRPr="00254954">
        <w:rPr>
          <w:rFonts w:ascii="Arial" w:hAnsi="Arial"/>
        </w:rPr>
        <w:t xml:space="preserve">Yes, that LeVar Burton, from </w:t>
      </w:r>
      <w:r w:rsidRPr="00254954">
        <w:rPr>
          <w:rFonts w:ascii="Arial" w:hAnsi="Arial"/>
          <w:i/>
          <w:iCs/>
        </w:rPr>
        <w:t>Reading Rainbow</w:t>
      </w:r>
      <w:r w:rsidRPr="00254954">
        <w:rPr>
          <w:rFonts w:ascii="Arial" w:hAnsi="Arial"/>
        </w:rPr>
        <w:t xml:space="preserve"> and </w:t>
      </w:r>
      <w:r w:rsidR="00072462" w:rsidRPr="00254954">
        <w:rPr>
          <w:rFonts w:ascii="Arial" w:hAnsi="Arial"/>
          <w:i/>
          <w:iCs/>
        </w:rPr>
        <w:t>R</w:t>
      </w:r>
      <w:r w:rsidRPr="00254954">
        <w:rPr>
          <w:rFonts w:ascii="Arial" w:hAnsi="Arial"/>
          <w:i/>
          <w:iCs/>
        </w:rPr>
        <w:t>oots</w:t>
      </w:r>
      <w:r w:rsidRPr="00254954">
        <w:rPr>
          <w:rFonts w:ascii="Arial" w:hAnsi="Arial"/>
        </w:rPr>
        <w:t xml:space="preserve"> and </w:t>
      </w:r>
      <w:r w:rsidRPr="00254954">
        <w:rPr>
          <w:rFonts w:ascii="Arial" w:hAnsi="Arial"/>
          <w:i/>
          <w:iCs/>
        </w:rPr>
        <w:t>Star Trek</w:t>
      </w:r>
      <w:r w:rsidRPr="00254954">
        <w:rPr>
          <w:rFonts w:ascii="Arial" w:hAnsi="Arial"/>
        </w:rPr>
        <w:t xml:space="preserve">, and should have been </w:t>
      </w:r>
      <w:r w:rsidRPr="00254954">
        <w:rPr>
          <w:rFonts w:ascii="Arial" w:hAnsi="Arial"/>
          <w:i/>
          <w:iCs/>
        </w:rPr>
        <w:t>Jeopardy</w:t>
      </w:r>
      <w:r w:rsidRPr="00254954">
        <w:rPr>
          <w:rFonts w:ascii="Arial" w:hAnsi="Arial"/>
        </w:rPr>
        <w:t xml:space="preserve"> but we don't have to talk about that. It was a beautiful day in LA and when I showed up at Barnes </w:t>
      </w:r>
      <w:r w:rsidR="00072462" w:rsidRPr="00254954">
        <w:rPr>
          <w:rFonts w:ascii="Arial" w:hAnsi="Arial"/>
        </w:rPr>
        <w:t>&amp;</w:t>
      </w:r>
      <w:r w:rsidRPr="00254954">
        <w:rPr>
          <w:rFonts w:ascii="Arial" w:hAnsi="Arial"/>
        </w:rPr>
        <w:t xml:space="preserve"> Nobles at the </w:t>
      </w:r>
      <w:r w:rsidR="00072462" w:rsidRPr="00254954">
        <w:rPr>
          <w:rFonts w:ascii="Arial" w:hAnsi="Arial"/>
        </w:rPr>
        <w:t>G</w:t>
      </w:r>
      <w:r w:rsidRPr="00254954">
        <w:rPr>
          <w:rFonts w:ascii="Arial" w:hAnsi="Arial"/>
        </w:rPr>
        <w:t>rove</w:t>
      </w:r>
      <w:r w:rsidR="00072462" w:rsidRPr="00254954">
        <w:rPr>
          <w:rFonts w:ascii="Arial" w:hAnsi="Arial"/>
        </w:rPr>
        <w:t xml:space="preserve">, LeVar </w:t>
      </w:r>
      <w:r w:rsidRPr="00254954">
        <w:rPr>
          <w:rFonts w:ascii="Arial" w:hAnsi="Arial"/>
        </w:rPr>
        <w:t>was waiting in the greenroom, which was actually the staff</w:t>
      </w:r>
      <w:r w:rsidR="0084485F">
        <w:rPr>
          <w:rFonts w:ascii="Arial" w:hAnsi="Arial"/>
        </w:rPr>
        <w:t>'</w:t>
      </w:r>
      <w:r w:rsidRPr="00254954">
        <w:rPr>
          <w:rFonts w:ascii="Arial" w:hAnsi="Arial"/>
        </w:rPr>
        <w:t xml:space="preserve">s break room because bookstores </w:t>
      </w:r>
      <w:r w:rsidR="00072462" w:rsidRPr="00254954">
        <w:rPr>
          <w:rFonts w:ascii="Arial" w:hAnsi="Arial"/>
        </w:rPr>
        <w:t>d</w:t>
      </w:r>
      <w:r w:rsidRPr="00254954">
        <w:rPr>
          <w:rFonts w:ascii="Arial" w:hAnsi="Arial"/>
        </w:rPr>
        <w:t>on't be glamorous</w:t>
      </w:r>
      <w:r w:rsidR="00072462" w:rsidRPr="00254954">
        <w:rPr>
          <w:rFonts w:ascii="Arial" w:hAnsi="Arial"/>
        </w:rPr>
        <w:t xml:space="preserve">. </w:t>
      </w:r>
      <w:r w:rsidRPr="00254954">
        <w:rPr>
          <w:rFonts w:ascii="Arial" w:hAnsi="Arial"/>
        </w:rPr>
        <w:t xml:space="preserve">We introduce ourselves and chat briefly for a few moments before taking the stage. </w:t>
      </w:r>
      <w:r w:rsidR="00CA0326">
        <w:rPr>
          <w:rFonts w:ascii="Arial" w:hAnsi="Arial"/>
        </w:rPr>
        <w:t>The f</w:t>
      </w:r>
      <w:r w:rsidRPr="00254954">
        <w:rPr>
          <w:rFonts w:ascii="Arial" w:hAnsi="Arial"/>
        </w:rPr>
        <w:t>irst 10 minutes of the interview, we ended up talking about our mothers</w:t>
      </w:r>
      <w:r w:rsidR="00072462" w:rsidRPr="00254954">
        <w:rPr>
          <w:rFonts w:ascii="Arial" w:hAnsi="Arial"/>
        </w:rPr>
        <w:t xml:space="preserve">. We </w:t>
      </w:r>
      <w:r w:rsidRPr="00254954">
        <w:rPr>
          <w:rFonts w:ascii="Arial" w:hAnsi="Arial"/>
        </w:rPr>
        <w:t>spoke their names and waxed about how grateful we are for them, to have come through them</w:t>
      </w:r>
      <w:r w:rsidR="00072462" w:rsidRPr="00254954">
        <w:rPr>
          <w:rFonts w:ascii="Arial" w:hAnsi="Arial"/>
        </w:rPr>
        <w:t xml:space="preserve">, </w:t>
      </w:r>
      <w:r w:rsidRPr="00254954">
        <w:rPr>
          <w:rFonts w:ascii="Arial" w:hAnsi="Arial"/>
        </w:rPr>
        <w:t xml:space="preserve">to have been of them. We even cried </w:t>
      </w:r>
      <w:r w:rsidR="00BC517D" w:rsidRPr="00254954">
        <w:rPr>
          <w:rFonts w:ascii="Arial" w:hAnsi="Arial"/>
        </w:rPr>
        <w:t xml:space="preserve">a little. And that </w:t>
      </w:r>
      <w:r w:rsidRPr="00254954">
        <w:rPr>
          <w:rFonts w:ascii="Arial" w:hAnsi="Arial"/>
        </w:rPr>
        <w:t>was the beginning of the show. And I wish I could tell you that moment was the highlight</w:t>
      </w:r>
      <w:r w:rsidR="00BC517D" w:rsidRPr="00254954">
        <w:rPr>
          <w:rFonts w:ascii="Arial" w:hAnsi="Arial"/>
        </w:rPr>
        <w:t>, b</w:t>
      </w:r>
      <w:r w:rsidRPr="00254954">
        <w:rPr>
          <w:rFonts w:ascii="Arial" w:hAnsi="Arial"/>
        </w:rPr>
        <w:t>ut it wasn't</w:t>
      </w:r>
      <w:r w:rsidR="00BC517D" w:rsidRPr="00254954">
        <w:rPr>
          <w:rFonts w:ascii="Arial" w:hAnsi="Arial"/>
        </w:rPr>
        <w:t>. T</w:t>
      </w:r>
      <w:r w:rsidRPr="00254954">
        <w:rPr>
          <w:rFonts w:ascii="Arial" w:hAnsi="Arial"/>
        </w:rPr>
        <w:t>he most memorable moment</w:t>
      </w:r>
      <w:r w:rsidR="0001588F">
        <w:rPr>
          <w:rFonts w:ascii="Arial" w:hAnsi="Arial"/>
        </w:rPr>
        <w:t>,</w:t>
      </w:r>
      <w:r w:rsidRPr="00254954">
        <w:rPr>
          <w:rFonts w:ascii="Arial" w:hAnsi="Arial"/>
        </w:rPr>
        <w:t xml:space="preserve"> for me at least, came after we finished signing books.</w:t>
      </w:r>
    </w:p>
    <w:p w14:paraId="42ED2AEE" w14:textId="77777777" w:rsidR="00491559" w:rsidRPr="00254954" w:rsidRDefault="00491559">
      <w:pPr>
        <w:spacing w:after="0"/>
        <w:rPr>
          <w:rFonts w:ascii="Arial" w:hAnsi="Arial"/>
        </w:rPr>
      </w:pPr>
    </w:p>
    <w:p w14:paraId="1F94C434" w14:textId="4D5F66FA" w:rsidR="00491559" w:rsidRPr="00254954" w:rsidRDefault="00BC517D">
      <w:pPr>
        <w:spacing w:after="0"/>
        <w:rPr>
          <w:rFonts w:ascii="Arial" w:hAnsi="Arial"/>
        </w:rPr>
      </w:pPr>
      <w:r w:rsidRPr="00254954">
        <w:rPr>
          <w:rFonts w:ascii="Arial" w:hAnsi="Arial"/>
          <w:b/>
          <w:bCs/>
        </w:rPr>
        <w:t xml:space="preserve">LeVar: </w:t>
      </w:r>
      <w:r w:rsidRPr="00254954">
        <w:rPr>
          <w:rFonts w:ascii="Arial" w:hAnsi="Arial"/>
        </w:rPr>
        <w:t>Our first moment of bonding was over our moms, around our moms.</w:t>
      </w:r>
    </w:p>
    <w:p w14:paraId="2937CD44" w14:textId="77777777" w:rsidR="00491559" w:rsidRPr="00254954" w:rsidRDefault="00491559">
      <w:pPr>
        <w:spacing w:after="0"/>
        <w:rPr>
          <w:rFonts w:ascii="Arial" w:hAnsi="Arial"/>
        </w:rPr>
      </w:pPr>
    </w:p>
    <w:p w14:paraId="5CCA8364" w14:textId="22A6B5DE" w:rsidR="00491559" w:rsidRPr="00254954" w:rsidRDefault="007241EE">
      <w:pPr>
        <w:spacing w:after="0"/>
        <w:rPr>
          <w:rFonts w:ascii="Arial" w:hAnsi="Arial"/>
        </w:rPr>
      </w:pPr>
      <w:r w:rsidRPr="007241EE">
        <w:rPr>
          <w:rFonts w:ascii="Arial" w:hAnsi="Arial"/>
          <w:b/>
          <w:bCs/>
        </w:rPr>
        <w:t>Jason:</w:t>
      </w:r>
      <w:r w:rsidR="00BC517D" w:rsidRPr="00254954">
        <w:rPr>
          <w:rFonts w:ascii="Arial" w:hAnsi="Arial"/>
        </w:rPr>
        <w:t xml:space="preserve"> </w:t>
      </w:r>
      <w:r w:rsidRPr="00254954">
        <w:rPr>
          <w:rFonts w:ascii="Arial" w:hAnsi="Arial"/>
        </w:rPr>
        <w:t xml:space="preserve">Yeah, I reached out to </w:t>
      </w:r>
      <w:r w:rsidR="00BC517D" w:rsidRPr="00254954">
        <w:rPr>
          <w:rFonts w:ascii="Arial" w:hAnsi="Arial"/>
        </w:rPr>
        <w:t xml:space="preserve">LeVar </w:t>
      </w:r>
      <w:r w:rsidRPr="00254954">
        <w:rPr>
          <w:rFonts w:ascii="Arial" w:hAnsi="Arial"/>
        </w:rPr>
        <w:t>to ask him if he remembers that conversation.</w:t>
      </w:r>
    </w:p>
    <w:p w14:paraId="601F7D6D" w14:textId="77777777" w:rsidR="00491559" w:rsidRPr="00254954" w:rsidRDefault="00491559">
      <w:pPr>
        <w:spacing w:after="0"/>
        <w:rPr>
          <w:rFonts w:ascii="Arial" w:hAnsi="Arial"/>
        </w:rPr>
      </w:pPr>
    </w:p>
    <w:p w14:paraId="794EB8FA" w14:textId="4A137859" w:rsidR="00BC517D" w:rsidRPr="00254954" w:rsidRDefault="00BC517D">
      <w:pPr>
        <w:spacing w:after="0"/>
        <w:rPr>
          <w:rFonts w:ascii="Arial" w:hAnsi="Arial"/>
        </w:rPr>
      </w:pPr>
      <w:r w:rsidRPr="00254954">
        <w:rPr>
          <w:rFonts w:ascii="Arial" w:hAnsi="Arial"/>
          <w:b/>
          <w:bCs/>
        </w:rPr>
        <w:t xml:space="preserve">LeVar: </w:t>
      </w:r>
      <w:r w:rsidRPr="00254954">
        <w:rPr>
          <w:rFonts w:ascii="Arial" w:hAnsi="Arial"/>
        </w:rPr>
        <w:t>But as I recall, we spent some time that day also-- I prompted you, "Are you taking care of yourself?</w:t>
      </w:r>
      <w:r w:rsidR="0001588F">
        <w:rPr>
          <w:rFonts w:ascii="Arial" w:hAnsi="Arial"/>
        </w:rPr>
        <w:t>"</w:t>
      </w:r>
      <w:r w:rsidRPr="00254954">
        <w:rPr>
          <w:rFonts w:ascii="Arial" w:hAnsi="Arial"/>
        </w:rPr>
        <w:t xml:space="preserve"> Right?</w:t>
      </w:r>
    </w:p>
    <w:p w14:paraId="1D887861" w14:textId="77777777" w:rsidR="00BC517D" w:rsidRPr="00254954" w:rsidRDefault="00BC517D">
      <w:pPr>
        <w:spacing w:after="0"/>
        <w:rPr>
          <w:rFonts w:ascii="Arial" w:hAnsi="Arial"/>
        </w:rPr>
      </w:pPr>
    </w:p>
    <w:p w14:paraId="7E4CD938" w14:textId="25FF19EA" w:rsidR="00BC517D" w:rsidRPr="00254954" w:rsidRDefault="007241EE">
      <w:pPr>
        <w:spacing w:after="0"/>
        <w:rPr>
          <w:rFonts w:ascii="Arial" w:hAnsi="Arial"/>
        </w:rPr>
      </w:pPr>
      <w:r w:rsidRPr="007241EE">
        <w:rPr>
          <w:rFonts w:ascii="Arial" w:hAnsi="Arial"/>
          <w:b/>
          <w:bCs/>
        </w:rPr>
        <w:t>Jason:</w:t>
      </w:r>
      <w:r w:rsidR="00BC517D" w:rsidRPr="00254954">
        <w:rPr>
          <w:rFonts w:ascii="Arial" w:hAnsi="Arial"/>
        </w:rPr>
        <w:t xml:space="preserve"> Right.</w:t>
      </w:r>
    </w:p>
    <w:p w14:paraId="6AAF7406" w14:textId="77777777" w:rsidR="00BC517D" w:rsidRPr="00254954" w:rsidRDefault="00BC517D">
      <w:pPr>
        <w:spacing w:after="0"/>
        <w:rPr>
          <w:rFonts w:ascii="Arial" w:hAnsi="Arial"/>
        </w:rPr>
      </w:pPr>
    </w:p>
    <w:p w14:paraId="0611CFDA" w14:textId="22ACEB47" w:rsidR="009A6C7A" w:rsidRPr="00254954" w:rsidRDefault="00BC517D">
      <w:pPr>
        <w:spacing w:after="0"/>
        <w:rPr>
          <w:rFonts w:ascii="Arial" w:hAnsi="Arial"/>
        </w:rPr>
      </w:pPr>
      <w:r w:rsidRPr="00254954">
        <w:rPr>
          <w:rFonts w:ascii="Arial" w:hAnsi="Arial"/>
          <w:b/>
          <w:bCs/>
        </w:rPr>
        <w:t xml:space="preserve">LeVar: </w:t>
      </w:r>
      <w:r w:rsidRPr="00254954">
        <w:rPr>
          <w:rFonts w:ascii="Arial" w:hAnsi="Arial"/>
        </w:rPr>
        <w:t>And you sort of hemmed and hawed and I got [laughs] a very clear sense that this was an issue for you in your life, that this was something that you were struggling with. And I just wanted to as someone who has had experience</w:t>
      </w:r>
      <w:r w:rsidR="00CE559A">
        <w:rPr>
          <w:rFonts w:ascii="Arial" w:hAnsi="Arial"/>
        </w:rPr>
        <w:t xml:space="preserve"> </w:t>
      </w:r>
      <w:r w:rsidRPr="00254954">
        <w:rPr>
          <w:rFonts w:ascii="Arial" w:hAnsi="Arial"/>
        </w:rPr>
        <w:t>having to learn the need and necessity, painfully, painstakingly learned the need and necessity to prioritize my own health</w:t>
      </w:r>
      <w:r w:rsidR="00BA2522">
        <w:rPr>
          <w:rFonts w:ascii="Arial" w:hAnsi="Arial"/>
        </w:rPr>
        <w:t xml:space="preserve"> a</w:t>
      </w:r>
      <w:r w:rsidRPr="00254954">
        <w:rPr>
          <w:rFonts w:ascii="Arial" w:hAnsi="Arial"/>
        </w:rPr>
        <w:t>nd as someone who recognizes you, Jason, I see you</w:t>
      </w:r>
      <w:r w:rsidR="009A6C7A" w:rsidRPr="00254954">
        <w:rPr>
          <w:rFonts w:ascii="Arial" w:hAnsi="Arial"/>
        </w:rPr>
        <w:t xml:space="preserve">, </w:t>
      </w:r>
      <w:r w:rsidRPr="00254954">
        <w:rPr>
          <w:rFonts w:ascii="Arial" w:hAnsi="Arial"/>
        </w:rPr>
        <w:t>brother</w:t>
      </w:r>
      <w:r w:rsidR="00257209">
        <w:rPr>
          <w:rFonts w:ascii="Arial" w:hAnsi="Arial"/>
        </w:rPr>
        <w:t xml:space="preserve">. </w:t>
      </w:r>
      <w:r w:rsidRPr="00254954">
        <w:rPr>
          <w:rFonts w:ascii="Arial" w:hAnsi="Arial"/>
        </w:rPr>
        <w:t>I want you to be able to operate at your optimal capacity.</w:t>
      </w:r>
    </w:p>
    <w:p w14:paraId="1369ADE1" w14:textId="77777777" w:rsidR="009A6C7A" w:rsidRPr="00254954" w:rsidRDefault="009A6C7A">
      <w:pPr>
        <w:spacing w:after="0"/>
        <w:rPr>
          <w:rFonts w:ascii="Arial" w:hAnsi="Arial"/>
        </w:rPr>
      </w:pPr>
    </w:p>
    <w:p w14:paraId="12E4B48F" w14:textId="6537315F" w:rsidR="009A6C7A" w:rsidRPr="00254954" w:rsidRDefault="007241EE">
      <w:pPr>
        <w:spacing w:after="0"/>
        <w:rPr>
          <w:rFonts w:ascii="Arial" w:hAnsi="Arial"/>
        </w:rPr>
      </w:pPr>
      <w:r w:rsidRPr="007241EE">
        <w:rPr>
          <w:rFonts w:ascii="Arial" w:hAnsi="Arial"/>
          <w:b/>
          <w:bCs/>
        </w:rPr>
        <w:t>Jason:</w:t>
      </w:r>
      <w:r w:rsidR="009A6C7A" w:rsidRPr="00254954">
        <w:rPr>
          <w:rFonts w:ascii="Arial" w:hAnsi="Arial"/>
        </w:rPr>
        <w:t xml:space="preserve"> </w:t>
      </w:r>
      <w:r w:rsidRPr="00254954">
        <w:rPr>
          <w:rFonts w:ascii="Arial" w:hAnsi="Arial"/>
        </w:rPr>
        <w:t>Man</w:t>
      </w:r>
      <w:r w:rsidR="009A6C7A" w:rsidRPr="00254954">
        <w:rPr>
          <w:rFonts w:ascii="Arial" w:hAnsi="Arial"/>
        </w:rPr>
        <w:t>, I appreciate it.</w:t>
      </w:r>
    </w:p>
    <w:p w14:paraId="032349A9" w14:textId="77777777" w:rsidR="009A6C7A" w:rsidRPr="00254954" w:rsidRDefault="009A6C7A">
      <w:pPr>
        <w:spacing w:after="0"/>
        <w:rPr>
          <w:rFonts w:ascii="Arial" w:hAnsi="Arial"/>
        </w:rPr>
      </w:pPr>
    </w:p>
    <w:p w14:paraId="76462795" w14:textId="77777777" w:rsidR="009A6C7A" w:rsidRPr="00254954" w:rsidRDefault="009A6C7A">
      <w:pPr>
        <w:spacing w:after="0"/>
        <w:rPr>
          <w:rFonts w:ascii="Arial" w:hAnsi="Arial"/>
        </w:rPr>
      </w:pPr>
      <w:r w:rsidRPr="00254954">
        <w:rPr>
          <w:rFonts w:ascii="Arial" w:hAnsi="Arial"/>
          <w:b/>
          <w:bCs/>
        </w:rPr>
        <w:t xml:space="preserve">LeVar: </w:t>
      </w:r>
      <w:r w:rsidRPr="00254954">
        <w:rPr>
          <w:rFonts w:ascii="Arial" w:hAnsi="Arial"/>
        </w:rPr>
        <w:t>Self-care is a huge part of that. And I got the sense [laughs] that your mother agrees with me.</w:t>
      </w:r>
    </w:p>
    <w:p w14:paraId="76F04A11" w14:textId="77777777" w:rsidR="009A6C7A" w:rsidRPr="00254954" w:rsidRDefault="009A6C7A">
      <w:pPr>
        <w:spacing w:after="0"/>
        <w:rPr>
          <w:rFonts w:ascii="Arial" w:hAnsi="Arial"/>
        </w:rPr>
      </w:pPr>
    </w:p>
    <w:p w14:paraId="798F94E1" w14:textId="77777777" w:rsidR="009A6C7A" w:rsidRPr="00254954" w:rsidRDefault="009A6C7A">
      <w:pPr>
        <w:spacing w:after="0"/>
        <w:rPr>
          <w:rFonts w:ascii="Arial" w:hAnsi="Arial"/>
        </w:rPr>
      </w:pPr>
      <w:r w:rsidRPr="00254954">
        <w:rPr>
          <w:rFonts w:ascii="Arial" w:hAnsi="Arial"/>
        </w:rPr>
        <w:t xml:space="preserve">[laughter] </w:t>
      </w:r>
    </w:p>
    <w:p w14:paraId="4958329B" w14:textId="77777777" w:rsidR="009A6C7A" w:rsidRPr="00254954" w:rsidRDefault="009A6C7A">
      <w:pPr>
        <w:spacing w:after="0"/>
        <w:rPr>
          <w:rFonts w:ascii="Arial" w:hAnsi="Arial"/>
        </w:rPr>
      </w:pPr>
    </w:p>
    <w:p w14:paraId="294E9322" w14:textId="5756823A" w:rsidR="009A6C7A" w:rsidRPr="00254954" w:rsidRDefault="007241EE">
      <w:pPr>
        <w:spacing w:after="0"/>
        <w:rPr>
          <w:rFonts w:ascii="Arial" w:hAnsi="Arial"/>
        </w:rPr>
      </w:pPr>
      <w:r w:rsidRPr="007241EE">
        <w:rPr>
          <w:rFonts w:ascii="Arial" w:hAnsi="Arial"/>
          <w:b/>
          <w:bCs/>
        </w:rPr>
        <w:t>Jason:</w:t>
      </w:r>
      <w:r w:rsidR="009A6C7A" w:rsidRPr="00254954">
        <w:rPr>
          <w:rFonts w:ascii="Arial" w:hAnsi="Arial"/>
        </w:rPr>
        <w:t xml:space="preserve"> She </w:t>
      </w:r>
      <w:r w:rsidRPr="00254954">
        <w:rPr>
          <w:rFonts w:ascii="Arial" w:hAnsi="Arial"/>
        </w:rPr>
        <w:t xml:space="preserve">definitely does. </w:t>
      </w:r>
    </w:p>
    <w:p w14:paraId="34FAA0CD" w14:textId="77777777" w:rsidR="009A6C7A" w:rsidRPr="00254954" w:rsidRDefault="009A6C7A">
      <w:pPr>
        <w:spacing w:after="0"/>
        <w:rPr>
          <w:rFonts w:ascii="Arial" w:hAnsi="Arial"/>
        </w:rPr>
      </w:pPr>
    </w:p>
    <w:p w14:paraId="70FF4A10" w14:textId="59AF666D" w:rsidR="009A6C7A" w:rsidRPr="00254954" w:rsidRDefault="00000000">
      <w:pPr>
        <w:spacing w:after="0"/>
        <w:rPr>
          <w:rFonts w:ascii="Arial" w:hAnsi="Arial"/>
        </w:rPr>
      </w:pPr>
      <w:r w:rsidRPr="00254954">
        <w:rPr>
          <w:rFonts w:ascii="Arial" w:hAnsi="Arial"/>
        </w:rPr>
        <w:t>Now that you're all warmed up, let's talk about my mom.</w:t>
      </w:r>
    </w:p>
    <w:p w14:paraId="1D503C12" w14:textId="77777777" w:rsidR="009A6C7A" w:rsidRPr="00254954" w:rsidRDefault="009A6C7A">
      <w:pPr>
        <w:spacing w:after="0"/>
        <w:rPr>
          <w:rFonts w:ascii="Arial" w:hAnsi="Arial"/>
        </w:rPr>
      </w:pPr>
    </w:p>
    <w:p w14:paraId="7D679E2F" w14:textId="43643E25" w:rsidR="009A6C7A" w:rsidRPr="00254954" w:rsidRDefault="009A6C7A">
      <w:pPr>
        <w:spacing w:after="0"/>
        <w:rPr>
          <w:rFonts w:ascii="Arial" w:hAnsi="Arial"/>
        </w:rPr>
      </w:pPr>
      <w:r w:rsidRPr="00254954">
        <w:rPr>
          <w:rFonts w:ascii="Arial" w:hAnsi="Arial"/>
        </w:rPr>
        <w:t>[somber music]</w:t>
      </w:r>
    </w:p>
    <w:p w14:paraId="7C9A0E63" w14:textId="77777777" w:rsidR="009A6C7A" w:rsidRPr="00254954" w:rsidRDefault="009A6C7A">
      <w:pPr>
        <w:spacing w:after="0"/>
        <w:rPr>
          <w:rFonts w:ascii="Arial" w:hAnsi="Arial"/>
        </w:rPr>
      </w:pPr>
    </w:p>
    <w:p w14:paraId="28160691" w14:textId="466E3CCC" w:rsidR="00FB762A" w:rsidRPr="00254954" w:rsidRDefault="00000000">
      <w:pPr>
        <w:spacing w:after="0"/>
        <w:rPr>
          <w:rFonts w:ascii="Arial" w:hAnsi="Arial"/>
        </w:rPr>
      </w:pPr>
      <w:r w:rsidRPr="00254954">
        <w:rPr>
          <w:rFonts w:ascii="Arial" w:hAnsi="Arial"/>
        </w:rPr>
        <w:t>Most Sundays</w:t>
      </w:r>
      <w:r w:rsidR="00FB0F44">
        <w:rPr>
          <w:rFonts w:ascii="Arial" w:hAnsi="Arial"/>
        </w:rPr>
        <w:t>,</w:t>
      </w:r>
      <w:r w:rsidRPr="00254954">
        <w:rPr>
          <w:rFonts w:ascii="Arial" w:hAnsi="Arial"/>
        </w:rPr>
        <w:t xml:space="preserve"> I pull up to my mother's house with a coffee </w:t>
      </w:r>
      <w:r w:rsidR="009A6C7A" w:rsidRPr="00254954">
        <w:rPr>
          <w:rFonts w:ascii="Arial" w:hAnsi="Arial"/>
        </w:rPr>
        <w:t xml:space="preserve">and </w:t>
      </w:r>
      <w:r w:rsidRPr="00254954">
        <w:rPr>
          <w:rFonts w:ascii="Arial" w:hAnsi="Arial"/>
        </w:rPr>
        <w:t>the New York Times. I stop in the middle of the driveway to grab the Washington Post she has delivered every week. Then</w:t>
      </w:r>
      <w:r w:rsidR="005630A2">
        <w:rPr>
          <w:rFonts w:ascii="Arial" w:hAnsi="Arial"/>
        </w:rPr>
        <w:t>,</w:t>
      </w:r>
      <w:r w:rsidRPr="00254954">
        <w:rPr>
          <w:rFonts w:ascii="Arial" w:hAnsi="Arial"/>
        </w:rPr>
        <w:t xml:space="preserve"> I ring the doorbell. I</w:t>
      </w:r>
      <w:r w:rsidR="005630A2">
        <w:rPr>
          <w:rFonts w:ascii="Arial" w:hAnsi="Arial"/>
        </w:rPr>
        <w:t>'ve</w:t>
      </w:r>
      <w:r w:rsidRPr="00254954">
        <w:rPr>
          <w:rFonts w:ascii="Arial" w:hAnsi="Arial"/>
        </w:rPr>
        <w:t xml:space="preserve"> got a key</w:t>
      </w:r>
      <w:r w:rsidR="009A6C7A" w:rsidRPr="00254954">
        <w:rPr>
          <w:rFonts w:ascii="Arial" w:hAnsi="Arial"/>
        </w:rPr>
        <w:t xml:space="preserve">, </w:t>
      </w:r>
      <w:r w:rsidRPr="00254954">
        <w:rPr>
          <w:rFonts w:ascii="Arial" w:hAnsi="Arial"/>
        </w:rPr>
        <w:t>but I never use it</w:t>
      </w:r>
      <w:r w:rsidR="009A6C7A" w:rsidRPr="00254954">
        <w:rPr>
          <w:rFonts w:ascii="Arial" w:hAnsi="Arial"/>
        </w:rPr>
        <w:t xml:space="preserve">, </w:t>
      </w:r>
      <w:r w:rsidRPr="00254954">
        <w:rPr>
          <w:rFonts w:ascii="Arial" w:hAnsi="Arial"/>
        </w:rPr>
        <w:t>mainly because I love the look of excitement on her face when she opens the door, even though she's always expecting me. Other than holiday decor and on this Sunday, my mother had broken out the browns, oranges</w:t>
      </w:r>
      <w:r w:rsidR="00BB4469">
        <w:rPr>
          <w:rFonts w:ascii="Arial" w:hAnsi="Arial"/>
        </w:rPr>
        <w:t>,</w:t>
      </w:r>
      <w:r w:rsidRPr="00254954">
        <w:rPr>
          <w:rFonts w:ascii="Arial" w:hAnsi="Arial"/>
        </w:rPr>
        <w:t xml:space="preserve"> and yellows for the upcoming Thanksgiving dinner</w:t>
      </w:r>
      <w:r w:rsidR="00F074FF">
        <w:rPr>
          <w:rFonts w:ascii="Arial" w:hAnsi="Arial"/>
        </w:rPr>
        <w:t>, t</w:t>
      </w:r>
      <w:r w:rsidRPr="00254954">
        <w:rPr>
          <w:rFonts w:ascii="Arial" w:hAnsi="Arial"/>
        </w:rPr>
        <w:t xml:space="preserve">his house </w:t>
      </w:r>
      <w:proofErr w:type="spellStart"/>
      <w:r w:rsidRPr="00254954">
        <w:rPr>
          <w:rFonts w:ascii="Arial" w:hAnsi="Arial"/>
        </w:rPr>
        <w:t>ain't</w:t>
      </w:r>
      <w:proofErr w:type="spellEnd"/>
      <w:r w:rsidRPr="00254954">
        <w:rPr>
          <w:rFonts w:ascii="Arial" w:hAnsi="Arial"/>
        </w:rPr>
        <w:t xml:space="preserve"> changed in years</w:t>
      </w:r>
      <w:r w:rsidR="009078BC">
        <w:rPr>
          <w:rFonts w:ascii="Arial" w:hAnsi="Arial"/>
        </w:rPr>
        <w:t xml:space="preserve">. </w:t>
      </w:r>
      <w:r w:rsidR="00B40A3F">
        <w:rPr>
          <w:rFonts w:ascii="Arial" w:hAnsi="Arial"/>
        </w:rPr>
        <w:t>F</w:t>
      </w:r>
      <w:r w:rsidR="00B40A3F" w:rsidRPr="00254954">
        <w:rPr>
          <w:rFonts w:ascii="Arial" w:hAnsi="Arial"/>
        </w:rPr>
        <w:t>rom the green carpet</w:t>
      </w:r>
      <w:r w:rsidRPr="00254954">
        <w:rPr>
          <w:rFonts w:ascii="Arial" w:hAnsi="Arial"/>
        </w:rPr>
        <w:t xml:space="preserve"> to the tchotchkes and </w:t>
      </w:r>
      <w:r w:rsidR="00FB762A" w:rsidRPr="00254954">
        <w:rPr>
          <w:rFonts w:ascii="Arial" w:hAnsi="Arial"/>
        </w:rPr>
        <w:t xml:space="preserve">old </w:t>
      </w:r>
      <w:r w:rsidRPr="00254954">
        <w:rPr>
          <w:rFonts w:ascii="Arial" w:hAnsi="Arial"/>
        </w:rPr>
        <w:t>knickknacks that pepper the coffee table</w:t>
      </w:r>
      <w:r w:rsidR="00FB762A" w:rsidRPr="00254954">
        <w:rPr>
          <w:rFonts w:ascii="Arial" w:hAnsi="Arial"/>
        </w:rPr>
        <w:t xml:space="preserve">, </w:t>
      </w:r>
      <w:r w:rsidRPr="00254954">
        <w:rPr>
          <w:rFonts w:ascii="Arial" w:hAnsi="Arial"/>
        </w:rPr>
        <w:t xml:space="preserve">to the gallery wall of random </w:t>
      </w:r>
      <w:r w:rsidR="00FB762A" w:rsidRPr="00254954">
        <w:rPr>
          <w:rFonts w:ascii="Arial" w:hAnsi="Arial"/>
        </w:rPr>
        <w:t>art</w:t>
      </w:r>
      <w:r w:rsidRPr="00254954">
        <w:rPr>
          <w:rFonts w:ascii="Arial" w:hAnsi="Arial"/>
        </w:rPr>
        <w:t>, including a framed Washington Post profile on me from years ago</w:t>
      </w:r>
      <w:r w:rsidR="0048139E">
        <w:rPr>
          <w:rFonts w:ascii="Arial" w:hAnsi="Arial"/>
        </w:rPr>
        <w:t xml:space="preserve">, </w:t>
      </w:r>
      <w:r w:rsidRPr="00254954">
        <w:rPr>
          <w:rFonts w:ascii="Arial" w:hAnsi="Arial"/>
        </w:rPr>
        <w:t xml:space="preserve">as moms </w:t>
      </w:r>
      <w:r w:rsidR="00FB762A" w:rsidRPr="00254954">
        <w:rPr>
          <w:rFonts w:ascii="Arial" w:hAnsi="Arial"/>
        </w:rPr>
        <w:t xml:space="preserve">do, </w:t>
      </w:r>
      <w:r w:rsidRPr="00254954">
        <w:rPr>
          <w:rFonts w:ascii="Arial" w:hAnsi="Arial"/>
        </w:rPr>
        <w:t>to the strange assortment of clocks scattered around the living room, dining room</w:t>
      </w:r>
      <w:r w:rsidR="00795AB1">
        <w:rPr>
          <w:rFonts w:ascii="Arial" w:hAnsi="Arial"/>
        </w:rPr>
        <w:t>,</w:t>
      </w:r>
      <w:r w:rsidRPr="00254954">
        <w:rPr>
          <w:rFonts w:ascii="Arial" w:hAnsi="Arial"/>
        </w:rPr>
        <w:t xml:space="preserve"> and kitchen, all of which are set to different times. Some 10 minutes fast</w:t>
      </w:r>
      <w:r w:rsidR="00B40A3F">
        <w:rPr>
          <w:rFonts w:ascii="Arial" w:hAnsi="Arial"/>
        </w:rPr>
        <w:t>, o</w:t>
      </w:r>
      <w:r w:rsidRPr="00254954">
        <w:rPr>
          <w:rFonts w:ascii="Arial" w:hAnsi="Arial"/>
        </w:rPr>
        <w:t xml:space="preserve">thers </w:t>
      </w:r>
      <w:r w:rsidR="00B40A3F">
        <w:rPr>
          <w:rFonts w:ascii="Arial" w:hAnsi="Arial"/>
        </w:rPr>
        <w:t xml:space="preserve">6 </w:t>
      </w:r>
      <w:r w:rsidRPr="00254954">
        <w:rPr>
          <w:rFonts w:ascii="Arial" w:hAnsi="Arial"/>
        </w:rPr>
        <w:t xml:space="preserve">minutes slow. </w:t>
      </w:r>
    </w:p>
    <w:p w14:paraId="4CE2C4D3" w14:textId="77777777" w:rsidR="00FB762A" w:rsidRPr="00254954" w:rsidRDefault="00FB762A">
      <w:pPr>
        <w:spacing w:after="0"/>
        <w:rPr>
          <w:rFonts w:ascii="Arial" w:hAnsi="Arial"/>
        </w:rPr>
      </w:pPr>
    </w:p>
    <w:p w14:paraId="0143C9B6" w14:textId="6612DBB1" w:rsidR="00FB762A" w:rsidRPr="00254954" w:rsidRDefault="00000000">
      <w:pPr>
        <w:spacing w:after="0"/>
        <w:rPr>
          <w:rFonts w:ascii="Arial" w:hAnsi="Arial"/>
        </w:rPr>
      </w:pPr>
      <w:r w:rsidRPr="00254954">
        <w:rPr>
          <w:rFonts w:ascii="Arial" w:hAnsi="Arial"/>
        </w:rPr>
        <w:t xml:space="preserve">The radio was always on in the kitchen unless the television is on. And on Sundays, it's </w:t>
      </w:r>
      <w:r w:rsidR="00B40A3F">
        <w:rPr>
          <w:rFonts w:ascii="Arial" w:hAnsi="Arial"/>
        </w:rPr>
        <w:t xml:space="preserve">the </w:t>
      </w:r>
      <w:r w:rsidRPr="00254954">
        <w:rPr>
          <w:rFonts w:ascii="Arial" w:hAnsi="Arial"/>
        </w:rPr>
        <w:t>TV</w:t>
      </w:r>
      <w:r w:rsidR="00FB762A" w:rsidRPr="00254954">
        <w:rPr>
          <w:rFonts w:ascii="Arial" w:hAnsi="Arial"/>
        </w:rPr>
        <w:t>, w</w:t>
      </w:r>
      <w:r w:rsidRPr="00254954">
        <w:rPr>
          <w:rFonts w:ascii="Arial" w:hAnsi="Arial"/>
        </w:rPr>
        <w:t>hich is strange, because my mother don't never sit in the kitchen on Sunday. She sits in the office where there's also a TV</w:t>
      </w:r>
      <w:r w:rsidR="00FB762A" w:rsidRPr="00254954">
        <w:rPr>
          <w:rFonts w:ascii="Arial" w:hAnsi="Arial"/>
        </w:rPr>
        <w:t>.</w:t>
      </w:r>
    </w:p>
    <w:p w14:paraId="68F4D69D" w14:textId="77777777" w:rsidR="00FB762A" w:rsidRPr="00254954" w:rsidRDefault="00FB762A">
      <w:pPr>
        <w:spacing w:after="0"/>
        <w:rPr>
          <w:rFonts w:ascii="Arial" w:hAnsi="Arial"/>
        </w:rPr>
      </w:pPr>
    </w:p>
    <w:p w14:paraId="36F96BDD" w14:textId="77777777" w:rsidR="00FB762A" w:rsidRPr="00254954" w:rsidRDefault="00FB762A">
      <w:pPr>
        <w:spacing w:after="0"/>
        <w:rPr>
          <w:rFonts w:ascii="Arial" w:hAnsi="Arial"/>
        </w:rPr>
      </w:pPr>
      <w:r w:rsidRPr="00254954">
        <w:rPr>
          <w:rFonts w:ascii="Arial" w:hAnsi="Arial"/>
        </w:rPr>
        <w:t>[TV running in background]</w:t>
      </w:r>
    </w:p>
    <w:p w14:paraId="6D6EFA91" w14:textId="77777777" w:rsidR="00FB762A" w:rsidRPr="00254954" w:rsidRDefault="00FB762A">
      <w:pPr>
        <w:spacing w:after="0"/>
        <w:rPr>
          <w:rFonts w:ascii="Arial" w:hAnsi="Arial"/>
        </w:rPr>
      </w:pPr>
    </w:p>
    <w:p w14:paraId="48738A58" w14:textId="564E0BAC" w:rsidR="004D149F" w:rsidRPr="00254954" w:rsidRDefault="007241EE">
      <w:pPr>
        <w:spacing w:after="0"/>
        <w:rPr>
          <w:rFonts w:ascii="Arial" w:hAnsi="Arial"/>
        </w:rPr>
      </w:pPr>
      <w:r w:rsidRPr="007241EE">
        <w:rPr>
          <w:rFonts w:ascii="Arial" w:hAnsi="Arial"/>
          <w:b/>
          <w:bCs/>
        </w:rPr>
        <w:t>Jason:</w:t>
      </w:r>
      <w:r w:rsidR="004D149F" w:rsidRPr="00254954">
        <w:rPr>
          <w:rFonts w:ascii="Arial" w:hAnsi="Arial"/>
        </w:rPr>
        <w:t xml:space="preserve"> </w:t>
      </w:r>
      <w:r w:rsidR="00C41C7E">
        <w:rPr>
          <w:rFonts w:ascii="Arial" w:hAnsi="Arial"/>
        </w:rPr>
        <w:t xml:space="preserve">They all </w:t>
      </w:r>
      <w:r w:rsidRPr="00254954">
        <w:rPr>
          <w:rFonts w:ascii="Arial" w:hAnsi="Arial"/>
        </w:rPr>
        <w:t>look good</w:t>
      </w:r>
      <w:r w:rsidR="004D149F" w:rsidRPr="00254954">
        <w:rPr>
          <w:rFonts w:ascii="Arial" w:hAnsi="Arial"/>
        </w:rPr>
        <w:t xml:space="preserve">, don’t </w:t>
      </w:r>
      <w:r w:rsidR="00C41C7E">
        <w:rPr>
          <w:rFonts w:ascii="Arial" w:hAnsi="Arial"/>
        </w:rPr>
        <w:t>they</w:t>
      </w:r>
      <w:r w:rsidRPr="00254954">
        <w:rPr>
          <w:rFonts w:ascii="Arial" w:hAnsi="Arial"/>
        </w:rPr>
        <w:t xml:space="preserve">? </w:t>
      </w:r>
    </w:p>
    <w:p w14:paraId="75D87E25" w14:textId="77777777" w:rsidR="004D149F" w:rsidRPr="00254954" w:rsidRDefault="004D149F">
      <w:pPr>
        <w:spacing w:after="0"/>
        <w:rPr>
          <w:rFonts w:ascii="Arial" w:hAnsi="Arial"/>
        </w:rPr>
      </w:pPr>
    </w:p>
    <w:p w14:paraId="62F2D16F" w14:textId="6B788926" w:rsidR="004D149F" w:rsidRPr="00254954" w:rsidRDefault="00EF1017">
      <w:pPr>
        <w:spacing w:after="0"/>
        <w:rPr>
          <w:rFonts w:ascii="Arial" w:hAnsi="Arial"/>
        </w:rPr>
      </w:pPr>
      <w:r>
        <w:rPr>
          <w:rFonts w:ascii="Arial" w:hAnsi="Arial"/>
          <w:b/>
          <w:bCs/>
        </w:rPr>
        <w:t>Isabell:</w:t>
      </w:r>
      <w:r w:rsidR="004D149F" w:rsidRPr="00254954">
        <w:rPr>
          <w:rFonts w:ascii="Arial" w:hAnsi="Arial"/>
          <w:b/>
          <w:bCs/>
        </w:rPr>
        <w:t xml:space="preserve"> </w:t>
      </w:r>
      <w:r w:rsidR="004A60F0">
        <w:rPr>
          <w:rFonts w:ascii="Arial" w:hAnsi="Arial"/>
        </w:rPr>
        <w:t>Who is it?</w:t>
      </w:r>
    </w:p>
    <w:p w14:paraId="3DB06D8E" w14:textId="77777777" w:rsidR="004D149F" w:rsidRPr="00254954" w:rsidRDefault="004D149F">
      <w:pPr>
        <w:spacing w:after="0"/>
        <w:rPr>
          <w:rFonts w:ascii="Arial" w:hAnsi="Arial"/>
        </w:rPr>
      </w:pPr>
    </w:p>
    <w:p w14:paraId="2452569C" w14:textId="2C70905A" w:rsidR="004D149F" w:rsidRPr="00254954" w:rsidRDefault="007241EE">
      <w:pPr>
        <w:spacing w:after="0"/>
        <w:rPr>
          <w:rFonts w:ascii="Arial" w:hAnsi="Arial"/>
        </w:rPr>
      </w:pPr>
      <w:r w:rsidRPr="007241EE">
        <w:rPr>
          <w:rFonts w:ascii="Arial" w:hAnsi="Arial"/>
          <w:b/>
          <w:bCs/>
        </w:rPr>
        <w:t>Jason:</w:t>
      </w:r>
      <w:r w:rsidR="004D149F" w:rsidRPr="00254954">
        <w:rPr>
          <w:rFonts w:ascii="Arial" w:hAnsi="Arial"/>
        </w:rPr>
        <w:t xml:space="preserve"> </w:t>
      </w:r>
      <w:r w:rsidR="00C41C7E">
        <w:rPr>
          <w:rFonts w:ascii="Arial" w:hAnsi="Arial"/>
        </w:rPr>
        <w:t xml:space="preserve">That was Deanna </w:t>
      </w:r>
      <w:r w:rsidR="004D149F" w:rsidRPr="00254954">
        <w:rPr>
          <w:rFonts w:ascii="Arial" w:hAnsi="Arial"/>
        </w:rPr>
        <w:t>[unintelligible [00:10:45]</w:t>
      </w:r>
      <w:r w:rsidR="00965A36">
        <w:rPr>
          <w:rFonts w:ascii="Arial" w:hAnsi="Arial"/>
        </w:rPr>
        <w:t xml:space="preserve">. </w:t>
      </w:r>
      <w:r w:rsidR="004D149F" w:rsidRPr="00254954">
        <w:rPr>
          <w:rFonts w:ascii="Arial" w:hAnsi="Arial"/>
        </w:rPr>
        <w:t>There she go.</w:t>
      </w:r>
    </w:p>
    <w:p w14:paraId="4F14B641" w14:textId="77777777" w:rsidR="004D149F" w:rsidRPr="00254954" w:rsidRDefault="004D149F">
      <w:pPr>
        <w:spacing w:after="0"/>
        <w:rPr>
          <w:rFonts w:ascii="Arial" w:hAnsi="Arial"/>
        </w:rPr>
      </w:pPr>
    </w:p>
    <w:p w14:paraId="60969E97" w14:textId="0506167F" w:rsidR="00892D3F" w:rsidRPr="00254954" w:rsidRDefault="00000000">
      <w:pPr>
        <w:spacing w:after="0"/>
        <w:rPr>
          <w:rFonts w:ascii="Arial" w:hAnsi="Arial"/>
        </w:rPr>
      </w:pPr>
      <w:r w:rsidRPr="00254954">
        <w:rPr>
          <w:rFonts w:ascii="Arial" w:hAnsi="Arial"/>
        </w:rPr>
        <w:t xml:space="preserve">Now on Sunday, she makes what has to be a half a liter of instant coffee, which is why I bring my own and </w:t>
      </w:r>
      <w:r w:rsidR="00395E34">
        <w:rPr>
          <w:rFonts w:ascii="Arial" w:hAnsi="Arial"/>
        </w:rPr>
        <w:t xml:space="preserve">holes </w:t>
      </w:r>
      <w:r w:rsidRPr="00254954">
        <w:rPr>
          <w:rFonts w:ascii="Arial" w:hAnsi="Arial"/>
        </w:rPr>
        <w:t>up in her office, which used to be my older brother's room</w:t>
      </w:r>
      <w:r w:rsidR="00395E34">
        <w:rPr>
          <w:rFonts w:ascii="Arial" w:hAnsi="Arial"/>
        </w:rPr>
        <w:t>,</w:t>
      </w:r>
      <w:r w:rsidRPr="00254954">
        <w:rPr>
          <w:rFonts w:ascii="Arial" w:hAnsi="Arial"/>
        </w:rPr>
        <w:t xml:space="preserve"> and </w:t>
      </w:r>
      <w:r w:rsidR="00395E34">
        <w:rPr>
          <w:rFonts w:ascii="Arial" w:hAnsi="Arial"/>
        </w:rPr>
        <w:t xml:space="preserve">watches </w:t>
      </w:r>
      <w:r w:rsidRPr="00254954">
        <w:rPr>
          <w:rFonts w:ascii="Arial" w:hAnsi="Arial"/>
        </w:rPr>
        <w:t>the news all day long.</w:t>
      </w:r>
    </w:p>
    <w:p w14:paraId="28C0BF4D" w14:textId="77777777" w:rsidR="00892D3F" w:rsidRPr="00254954" w:rsidRDefault="00892D3F">
      <w:pPr>
        <w:spacing w:after="0"/>
        <w:rPr>
          <w:rFonts w:ascii="Arial" w:hAnsi="Arial"/>
        </w:rPr>
      </w:pPr>
    </w:p>
    <w:p w14:paraId="0E34F172" w14:textId="0577A865" w:rsidR="00491559" w:rsidRPr="00254954" w:rsidRDefault="00000000">
      <w:pPr>
        <w:spacing w:after="0"/>
        <w:rPr>
          <w:rFonts w:ascii="Arial" w:hAnsi="Arial"/>
        </w:rPr>
      </w:pPr>
      <w:r w:rsidRPr="00254954">
        <w:rPr>
          <w:rFonts w:ascii="Arial" w:hAnsi="Arial"/>
        </w:rPr>
        <w:t>There's more</w:t>
      </w:r>
      <w:r w:rsidR="00892D3F" w:rsidRPr="00254954">
        <w:rPr>
          <w:rFonts w:ascii="Arial" w:hAnsi="Arial"/>
        </w:rPr>
        <w:t>.</w:t>
      </w:r>
    </w:p>
    <w:p w14:paraId="201F4AE1" w14:textId="77777777" w:rsidR="00491559" w:rsidRPr="00254954" w:rsidRDefault="00491559">
      <w:pPr>
        <w:spacing w:after="0"/>
        <w:rPr>
          <w:rFonts w:ascii="Arial" w:hAnsi="Arial"/>
        </w:rPr>
      </w:pPr>
    </w:p>
    <w:p w14:paraId="041708AD" w14:textId="281DDC6F" w:rsidR="00892D3F" w:rsidRPr="00254954" w:rsidRDefault="00EF1017">
      <w:pPr>
        <w:spacing w:after="0"/>
        <w:rPr>
          <w:rFonts w:ascii="Arial" w:hAnsi="Arial"/>
        </w:rPr>
      </w:pPr>
      <w:r>
        <w:rPr>
          <w:rFonts w:ascii="Arial" w:hAnsi="Arial"/>
          <w:b/>
          <w:bCs/>
        </w:rPr>
        <w:t>Isabell:</w:t>
      </w:r>
      <w:r w:rsidR="00892D3F" w:rsidRPr="00254954">
        <w:rPr>
          <w:rFonts w:ascii="Arial" w:hAnsi="Arial"/>
          <w:b/>
          <w:bCs/>
        </w:rPr>
        <w:t xml:space="preserve"> </w:t>
      </w:r>
      <w:r w:rsidR="00892D3F" w:rsidRPr="00254954">
        <w:rPr>
          <w:rFonts w:ascii="Arial" w:hAnsi="Arial"/>
        </w:rPr>
        <w:t xml:space="preserve">I want to take </w:t>
      </w:r>
      <w:r w:rsidR="009D7B0B">
        <w:rPr>
          <w:rFonts w:ascii="Arial" w:hAnsi="Arial"/>
        </w:rPr>
        <w:t>a--</w:t>
      </w:r>
    </w:p>
    <w:p w14:paraId="62D04A78" w14:textId="77777777" w:rsidR="00892D3F" w:rsidRPr="00254954" w:rsidRDefault="00892D3F">
      <w:pPr>
        <w:spacing w:after="0"/>
        <w:rPr>
          <w:rFonts w:ascii="Arial" w:hAnsi="Arial"/>
        </w:rPr>
      </w:pPr>
    </w:p>
    <w:p w14:paraId="5C898A36" w14:textId="5DE28786" w:rsidR="00892D3F" w:rsidRPr="00254954" w:rsidRDefault="007241EE">
      <w:pPr>
        <w:spacing w:after="0"/>
        <w:rPr>
          <w:rFonts w:ascii="Arial" w:hAnsi="Arial"/>
        </w:rPr>
      </w:pPr>
      <w:r w:rsidRPr="007241EE">
        <w:rPr>
          <w:rFonts w:ascii="Arial" w:hAnsi="Arial"/>
          <w:b/>
          <w:bCs/>
        </w:rPr>
        <w:t>Jason:</w:t>
      </w:r>
      <w:r w:rsidR="00892D3F" w:rsidRPr="00254954">
        <w:rPr>
          <w:rFonts w:ascii="Arial" w:hAnsi="Arial"/>
        </w:rPr>
        <w:t xml:space="preserve"> E</w:t>
      </w:r>
      <w:r w:rsidRPr="00254954">
        <w:rPr>
          <w:rFonts w:ascii="Arial" w:hAnsi="Arial"/>
        </w:rPr>
        <w:t>xcept</w:t>
      </w:r>
      <w:r w:rsidR="00506841">
        <w:rPr>
          <w:rFonts w:ascii="Arial" w:hAnsi="Arial"/>
        </w:rPr>
        <w:t>--</w:t>
      </w:r>
    </w:p>
    <w:p w14:paraId="39DD38F5" w14:textId="77777777" w:rsidR="00892D3F" w:rsidRPr="00254954" w:rsidRDefault="00892D3F">
      <w:pPr>
        <w:spacing w:after="0"/>
        <w:rPr>
          <w:rFonts w:ascii="Arial" w:hAnsi="Arial"/>
        </w:rPr>
      </w:pPr>
    </w:p>
    <w:p w14:paraId="6B885082" w14:textId="34F7D5AD" w:rsidR="00491559" w:rsidRPr="00254954" w:rsidRDefault="00EF1017">
      <w:pPr>
        <w:spacing w:after="0"/>
        <w:rPr>
          <w:rFonts w:ascii="Arial" w:hAnsi="Arial"/>
        </w:rPr>
      </w:pPr>
      <w:r>
        <w:rPr>
          <w:rFonts w:ascii="Arial" w:hAnsi="Arial"/>
          <w:b/>
          <w:bCs/>
        </w:rPr>
        <w:t>Isabell:</w:t>
      </w:r>
      <w:r w:rsidR="00892D3F" w:rsidRPr="00254954">
        <w:rPr>
          <w:rFonts w:ascii="Arial" w:hAnsi="Arial"/>
          <w:b/>
          <w:bCs/>
        </w:rPr>
        <w:t xml:space="preserve"> </w:t>
      </w:r>
      <w:r w:rsidR="00892D3F" w:rsidRPr="00254954">
        <w:rPr>
          <w:rFonts w:ascii="Arial" w:hAnsi="Arial"/>
        </w:rPr>
        <w:t>Come on, love, I want to take a selfie.</w:t>
      </w:r>
    </w:p>
    <w:p w14:paraId="678582F6" w14:textId="77777777" w:rsidR="00491559" w:rsidRPr="00254954" w:rsidRDefault="00491559">
      <w:pPr>
        <w:spacing w:after="0"/>
        <w:rPr>
          <w:rFonts w:ascii="Arial" w:hAnsi="Arial"/>
        </w:rPr>
      </w:pPr>
    </w:p>
    <w:p w14:paraId="4E4E110D" w14:textId="4E1FA73B" w:rsidR="00892D3F" w:rsidRPr="00254954" w:rsidRDefault="007241EE">
      <w:pPr>
        <w:spacing w:after="0"/>
        <w:rPr>
          <w:rFonts w:ascii="Arial" w:hAnsi="Arial"/>
        </w:rPr>
      </w:pPr>
      <w:r w:rsidRPr="007241EE">
        <w:rPr>
          <w:rFonts w:ascii="Arial" w:hAnsi="Arial"/>
          <w:b/>
          <w:bCs/>
        </w:rPr>
        <w:t>Jason:</w:t>
      </w:r>
      <w:r w:rsidR="00892D3F" w:rsidRPr="00254954">
        <w:rPr>
          <w:rFonts w:ascii="Arial" w:hAnsi="Arial"/>
        </w:rPr>
        <w:t xml:space="preserve"> </w:t>
      </w:r>
      <w:r w:rsidR="00506841">
        <w:rPr>
          <w:rFonts w:ascii="Arial" w:hAnsi="Arial"/>
        </w:rPr>
        <w:t>--For w</w:t>
      </w:r>
      <w:r w:rsidRPr="00254954">
        <w:rPr>
          <w:rFonts w:ascii="Arial" w:hAnsi="Arial"/>
        </w:rPr>
        <w:t>hen I come</w:t>
      </w:r>
      <w:r w:rsidR="00506841">
        <w:rPr>
          <w:rFonts w:ascii="Arial" w:hAnsi="Arial"/>
        </w:rPr>
        <w:t xml:space="preserve"> home.</w:t>
      </w:r>
    </w:p>
    <w:p w14:paraId="6E359FE5" w14:textId="77777777" w:rsidR="00892D3F" w:rsidRPr="00254954" w:rsidRDefault="00892D3F">
      <w:pPr>
        <w:spacing w:after="0"/>
        <w:rPr>
          <w:rFonts w:ascii="Arial" w:hAnsi="Arial"/>
        </w:rPr>
      </w:pPr>
    </w:p>
    <w:p w14:paraId="07FDFB66" w14:textId="3E57E83E" w:rsidR="00491559" w:rsidRPr="00254954" w:rsidRDefault="00000000">
      <w:pPr>
        <w:spacing w:after="0"/>
        <w:rPr>
          <w:rFonts w:ascii="Arial" w:hAnsi="Arial"/>
        </w:rPr>
      </w:pPr>
      <w:r w:rsidRPr="00254954">
        <w:rPr>
          <w:rFonts w:ascii="Arial" w:hAnsi="Arial"/>
        </w:rPr>
        <w:t xml:space="preserve">Please send me a selfie. I would love to get a selfie from </w:t>
      </w:r>
      <w:r w:rsidR="00892D3F" w:rsidRPr="00254954">
        <w:rPr>
          <w:rFonts w:ascii="Arial" w:hAnsi="Arial"/>
        </w:rPr>
        <w:t xml:space="preserve">you every now and then. </w:t>
      </w:r>
      <w:r w:rsidR="002F09CF" w:rsidRPr="00254954">
        <w:rPr>
          <w:rFonts w:ascii="Arial" w:hAnsi="Arial"/>
        </w:rPr>
        <w:t>Your b</w:t>
      </w:r>
      <w:r w:rsidRPr="00254954">
        <w:rPr>
          <w:rFonts w:ascii="Arial" w:hAnsi="Arial"/>
        </w:rPr>
        <w:t>eautiful face.</w:t>
      </w:r>
    </w:p>
    <w:p w14:paraId="35A23E57" w14:textId="77777777" w:rsidR="00491559" w:rsidRPr="00254954" w:rsidRDefault="00491559">
      <w:pPr>
        <w:spacing w:after="0"/>
        <w:rPr>
          <w:rFonts w:ascii="Arial" w:hAnsi="Arial"/>
        </w:rPr>
      </w:pPr>
    </w:p>
    <w:p w14:paraId="2FC112AE" w14:textId="2018DFD6" w:rsidR="002F09CF" w:rsidRPr="00254954" w:rsidRDefault="00EF1017">
      <w:pPr>
        <w:spacing w:after="0"/>
        <w:rPr>
          <w:rFonts w:ascii="Arial" w:hAnsi="Arial"/>
        </w:rPr>
      </w:pPr>
      <w:r>
        <w:rPr>
          <w:rFonts w:ascii="Arial" w:hAnsi="Arial"/>
          <w:b/>
          <w:bCs/>
        </w:rPr>
        <w:t>Isabell:</w:t>
      </w:r>
      <w:r w:rsidR="002F09CF" w:rsidRPr="00254954">
        <w:rPr>
          <w:rFonts w:ascii="Arial" w:hAnsi="Arial"/>
          <w:b/>
          <w:bCs/>
        </w:rPr>
        <w:t xml:space="preserve"> </w:t>
      </w:r>
      <w:r w:rsidR="002F09CF" w:rsidRPr="00254954">
        <w:rPr>
          <w:rFonts w:ascii="Arial" w:hAnsi="Arial"/>
        </w:rPr>
        <w:t>Okay, now for me to take a selfie, what do I do? Hit this?</w:t>
      </w:r>
    </w:p>
    <w:p w14:paraId="349B7268" w14:textId="77777777" w:rsidR="002F09CF" w:rsidRPr="00254954" w:rsidRDefault="002F09CF">
      <w:pPr>
        <w:spacing w:after="0"/>
        <w:rPr>
          <w:rFonts w:ascii="Arial" w:hAnsi="Arial"/>
        </w:rPr>
      </w:pPr>
    </w:p>
    <w:p w14:paraId="5B954EA4" w14:textId="7C06383E" w:rsidR="002F09CF" w:rsidRPr="00254954" w:rsidRDefault="007241EE">
      <w:pPr>
        <w:spacing w:after="0"/>
        <w:rPr>
          <w:rFonts w:ascii="Arial" w:hAnsi="Arial"/>
        </w:rPr>
      </w:pPr>
      <w:r w:rsidRPr="007241EE">
        <w:rPr>
          <w:rFonts w:ascii="Arial" w:hAnsi="Arial"/>
          <w:b/>
          <w:bCs/>
        </w:rPr>
        <w:t>Jason:</w:t>
      </w:r>
      <w:r w:rsidR="002F09CF" w:rsidRPr="00254954">
        <w:rPr>
          <w:rFonts w:ascii="Arial" w:hAnsi="Arial"/>
        </w:rPr>
        <w:t xml:space="preserve"> Mm-hmm. T</w:t>
      </w:r>
      <w:r w:rsidRPr="00254954">
        <w:rPr>
          <w:rFonts w:ascii="Arial" w:hAnsi="Arial"/>
        </w:rPr>
        <w:t>hat means</w:t>
      </w:r>
      <w:r w:rsidR="002F09CF" w:rsidRPr="00254954">
        <w:rPr>
          <w:rFonts w:ascii="Arial" w:hAnsi="Arial"/>
        </w:rPr>
        <w:t xml:space="preserve"> </w:t>
      </w:r>
      <w:r w:rsidRPr="00254954">
        <w:rPr>
          <w:rFonts w:ascii="Arial" w:hAnsi="Arial"/>
        </w:rPr>
        <w:t xml:space="preserve">turning the camera around </w:t>
      </w:r>
      <w:r w:rsidR="00E067F9">
        <w:rPr>
          <w:rFonts w:ascii="Arial" w:hAnsi="Arial"/>
        </w:rPr>
        <w:t xml:space="preserve">to </w:t>
      </w:r>
      <w:r w:rsidRPr="00254954">
        <w:rPr>
          <w:rFonts w:ascii="Arial" w:hAnsi="Arial"/>
        </w:rPr>
        <w:t>face you</w:t>
      </w:r>
      <w:r w:rsidR="002F09CF" w:rsidRPr="00254954">
        <w:rPr>
          <w:rFonts w:ascii="Arial" w:hAnsi="Arial"/>
        </w:rPr>
        <w:t xml:space="preserve">, </w:t>
      </w:r>
      <w:r w:rsidRPr="00254954">
        <w:rPr>
          <w:rFonts w:ascii="Arial" w:hAnsi="Arial"/>
        </w:rPr>
        <w:t>so hit that button. Boom</w:t>
      </w:r>
      <w:r w:rsidR="002F09CF" w:rsidRPr="00254954">
        <w:rPr>
          <w:rFonts w:ascii="Arial" w:hAnsi="Arial"/>
        </w:rPr>
        <w:t>.</w:t>
      </w:r>
    </w:p>
    <w:p w14:paraId="5E9C0489" w14:textId="77777777" w:rsidR="002F09CF" w:rsidRPr="00254954" w:rsidRDefault="002F09CF">
      <w:pPr>
        <w:spacing w:after="0"/>
        <w:rPr>
          <w:rFonts w:ascii="Arial" w:hAnsi="Arial"/>
        </w:rPr>
      </w:pPr>
    </w:p>
    <w:p w14:paraId="6A99545C" w14:textId="71512E79" w:rsidR="002F09CF" w:rsidRPr="00254954" w:rsidRDefault="00000000">
      <w:pPr>
        <w:spacing w:after="0"/>
        <w:rPr>
          <w:rFonts w:ascii="Arial" w:hAnsi="Arial"/>
        </w:rPr>
      </w:pPr>
      <w:r w:rsidRPr="00254954">
        <w:rPr>
          <w:rFonts w:ascii="Arial" w:hAnsi="Arial"/>
        </w:rPr>
        <w:t>I'd say at least a third of my role as son is comprised to be fixing my mother's printer, or teaching her how to use her latest piece of technology</w:t>
      </w:r>
      <w:r w:rsidR="002F09CF" w:rsidRPr="00254954">
        <w:rPr>
          <w:rFonts w:ascii="Arial" w:hAnsi="Arial"/>
        </w:rPr>
        <w:t>. T</w:t>
      </w:r>
      <w:r w:rsidRPr="00254954">
        <w:rPr>
          <w:rFonts w:ascii="Arial" w:hAnsi="Arial"/>
        </w:rPr>
        <w:t xml:space="preserve">he computer, a new television, and of course, her cell phone. </w:t>
      </w:r>
    </w:p>
    <w:p w14:paraId="7CAD00DB" w14:textId="77777777" w:rsidR="002F09CF" w:rsidRPr="00254954" w:rsidRDefault="002F09CF">
      <w:pPr>
        <w:spacing w:after="0"/>
        <w:rPr>
          <w:rFonts w:ascii="Arial" w:hAnsi="Arial"/>
        </w:rPr>
      </w:pPr>
    </w:p>
    <w:p w14:paraId="30FCBDA1" w14:textId="77777777" w:rsidR="002F09CF" w:rsidRPr="00254954" w:rsidRDefault="002F09CF">
      <w:pPr>
        <w:spacing w:after="0"/>
        <w:rPr>
          <w:rFonts w:ascii="Arial" w:hAnsi="Arial"/>
        </w:rPr>
      </w:pPr>
      <w:r w:rsidRPr="00254954">
        <w:rPr>
          <w:rFonts w:ascii="Arial" w:hAnsi="Arial"/>
        </w:rPr>
        <w:t>See, that's the one I took.</w:t>
      </w:r>
    </w:p>
    <w:p w14:paraId="04EE4715" w14:textId="77777777" w:rsidR="002F09CF" w:rsidRPr="00254954" w:rsidRDefault="002F09CF">
      <w:pPr>
        <w:spacing w:after="0"/>
        <w:rPr>
          <w:rFonts w:ascii="Arial" w:hAnsi="Arial"/>
        </w:rPr>
      </w:pPr>
    </w:p>
    <w:p w14:paraId="2BCD4D93" w14:textId="665364D6" w:rsidR="002F09CF" w:rsidRPr="00254954" w:rsidRDefault="00EF1017">
      <w:pPr>
        <w:spacing w:after="0"/>
        <w:rPr>
          <w:rFonts w:ascii="Arial" w:hAnsi="Arial"/>
        </w:rPr>
      </w:pPr>
      <w:r>
        <w:rPr>
          <w:rFonts w:ascii="Arial" w:hAnsi="Arial"/>
          <w:b/>
          <w:bCs/>
        </w:rPr>
        <w:t>Isabell:</w:t>
      </w:r>
      <w:r w:rsidR="002F09CF" w:rsidRPr="00254954">
        <w:rPr>
          <w:rFonts w:ascii="Arial" w:hAnsi="Arial"/>
          <w:b/>
          <w:bCs/>
        </w:rPr>
        <w:t xml:space="preserve"> </w:t>
      </w:r>
      <w:r w:rsidR="002F09CF" w:rsidRPr="00254954">
        <w:rPr>
          <w:rFonts w:ascii="Arial" w:hAnsi="Arial"/>
        </w:rPr>
        <w:t xml:space="preserve">That is great. </w:t>
      </w:r>
    </w:p>
    <w:p w14:paraId="09751944" w14:textId="77777777" w:rsidR="002F09CF" w:rsidRPr="00254954" w:rsidRDefault="002F09CF">
      <w:pPr>
        <w:spacing w:after="0"/>
        <w:rPr>
          <w:rFonts w:ascii="Arial" w:hAnsi="Arial"/>
        </w:rPr>
      </w:pPr>
    </w:p>
    <w:p w14:paraId="73D8A599" w14:textId="520C36C5" w:rsidR="002F09CF" w:rsidRPr="00254954" w:rsidRDefault="007241EE">
      <w:pPr>
        <w:spacing w:after="0"/>
        <w:rPr>
          <w:rFonts w:ascii="Arial" w:hAnsi="Arial"/>
        </w:rPr>
      </w:pPr>
      <w:r w:rsidRPr="007241EE">
        <w:rPr>
          <w:rFonts w:ascii="Arial" w:hAnsi="Arial"/>
          <w:b/>
          <w:bCs/>
        </w:rPr>
        <w:t>Jason:</w:t>
      </w:r>
      <w:r w:rsidR="002F09CF" w:rsidRPr="00254954">
        <w:rPr>
          <w:rFonts w:ascii="Arial" w:hAnsi="Arial"/>
        </w:rPr>
        <w:t xml:space="preserve"> [laughs] Yeah, but</w:t>
      </w:r>
      <w:r w:rsidR="00F37404">
        <w:rPr>
          <w:rFonts w:ascii="Arial" w:hAnsi="Arial"/>
        </w:rPr>
        <w:t xml:space="preserve"> </w:t>
      </w:r>
      <w:r w:rsidR="002F09CF" w:rsidRPr="00254954">
        <w:rPr>
          <w:rFonts w:ascii="Arial" w:hAnsi="Arial"/>
        </w:rPr>
        <w:t xml:space="preserve">you know. </w:t>
      </w:r>
    </w:p>
    <w:p w14:paraId="4BE0D2E8" w14:textId="77777777" w:rsidR="002F09CF" w:rsidRPr="00254954" w:rsidRDefault="002F09CF">
      <w:pPr>
        <w:spacing w:after="0"/>
        <w:rPr>
          <w:rFonts w:ascii="Arial" w:hAnsi="Arial"/>
        </w:rPr>
      </w:pPr>
    </w:p>
    <w:p w14:paraId="6E590EC2" w14:textId="35C8401A" w:rsidR="002F09CF" w:rsidRPr="00254954" w:rsidRDefault="00EF1017">
      <w:pPr>
        <w:spacing w:after="0"/>
        <w:rPr>
          <w:rFonts w:ascii="Arial" w:hAnsi="Arial"/>
        </w:rPr>
      </w:pPr>
      <w:r>
        <w:rPr>
          <w:rFonts w:ascii="Arial" w:hAnsi="Arial"/>
          <w:b/>
          <w:bCs/>
        </w:rPr>
        <w:t>Isabell:</w:t>
      </w:r>
      <w:r w:rsidR="002F09CF" w:rsidRPr="00254954">
        <w:rPr>
          <w:rFonts w:ascii="Arial" w:hAnsi="Arial"/>
          <w:b/>
          <w:bCs/>
        </w:rPr>
        <w:t xml:space="preserve"> </w:t>
      </w:r>
      <w:r w:rsidR="002F09CF" w:rsidRPr="00254954">
        <w:rPr>
          <w:rFonts w:ascii="Arial" w:hAnsi="Arial"/>
        </w:rPr>
        <w:t>That’s a really good picture of you. You took that</w:t>
      </w:r>
      <w:r w:rsidR="00033874">
        <w:rPr>
          <w:rFonts w:ascii="Arial" w:hAnsi="Arial"/>
        </w:rPr>
        <w:t xml:space="preserve"> of </w:t>
      </w:r>
      <w:r w:rsidR="002F09CF" w:rsidRPr="00254954">
        <w:rPr>
          <w:rFonts w:ascii="Arial" w:hAnsi="Arial"/>
        </w:rPr>
        <w:t xml:space="preserve">you. </w:t>
      </w:r>
    </w:p>
    <w:p w14:paraId="08A62347" w14:textId="77777777" w:rsidR="002F09CF" w:rsidRPr="00254954" w:rsidRDefault="002F09CF">
      <w:pPr>
        <w:spacing w:after="0"/>
        <w:rPr>
          <w:rFonts w:ascii="Arial" w:hAnsi="Arial"/>
        </w:rPr>
      </w:pPr>
    </w:p>
    <w:p w14:paraId="0338CAC2" w14:textId="4C88080D" w:rsidR="002F09CF" w:rsidRPr="00254954" w:rsidRDefault="007241EE">
      <w:pPr>
        <w:spacing w:after="0"/>
        <w:rPr>
          <w:rFonts w:ascii="Arial" w:hAnsi="Arial"/>
        </w:rPr>
      </w:pPr>
      <w:r w:rsidRPr="007241EE">
        <w:rPr>
          <w:rFonts w:ascii="Arial" w:hAnsi="Arial"/>
          <w:b/>
          <w:bCs/>
        </w:rPr>
        <w:t>Jason:</w:t>
      </w:r>
      <w:r w:rsidR="002F09CF" w:rsidRPr="00254954">
        <w:rPr>
          <w:rFonts w:ascii="Arial" w:hAnsi="Arial"/>
        </w:rPr>
        <w:t xml:space="preserve"> Mm-hmm. </w:t>
      </w:r>
    </w:p>
    <w:p w14:paraId="55800265" w14:textId="77777777" w:rsidR="002F09CF" w:rsidRPr="00254954" w:rsidRDefault="002F09CF">
      <w:pPr>
        <w:spacing w:after="0"/>
        <w:rPr>
          <w:rFonts w:ascii="Arial" w:hAnsi="Arial"/>
        </w:rPr>
      </w:pPr>
    </w:p>
    <w:p w14:paraId="2F93C31F" w14:textId="77777777" w:rsidR="002F09CF" w:rsidRPr="00254954" w:rsidRDefault="002F09CF">
      <w:pPr>
        <w:spacing w:after="0"/>
        <w:rPr>
          <w:rFonts w:ascii="Arial" w:hAnsi="Arial"/>
        </w:rPr>
      </w:pPr>
      <w:r w:rsidRPr="00254954">
        <w:rPr>
          <w:rFonts w:ascii="Arial" w:hAnsi="Arial"/>
        </w:rPr>
        <w:t xml:space="preserve">[somber music] </w:t>
      </w:r>
    </w:p>
    <w:p w14:paraId="7721820C" w14:textId="77777777" w:rsidR="002F09CF" w:rsidRPr="00254954" w:rsidRDefault="002F09CF">
      <w:pPr>
        <w:spacing w:after="0"/>
        <w:rPr>
          <w:rFonts w:ascii="Arial" w:hAnsi="Arial"/>
        </w:rPr>
      </w:pPr>
    </w:p>
    <w:p w14:paraId="1144F827" w14:textId="1360E9E8" w:rsidR="00491559" w:rsidRPr="00254954" w:rsidRDefault="007241EE">
      <w:pPr>
        <w:spacing w:after="0"/>
        <w:rPr>
          <w:rFonts w:ascii="Arial" w:hAnsi="Arial"/>
        </w:rPr>
      </w:pPr>
      <w:r w:rsidRPr="007241EE">
        <w:rPr>
          <w:rFonts w:ascii="Arial" w:hAnsi="Arial"/>
          <w:b/>
          <w:bCs/>
        </w:rPr>
        <w:t>Jason:</w:t>
      </w:r>
      <w:r w:rsidR="002F09CF" w:rsidRPr="00254954">
        <w:rPr>
          <w:rFonts w:ascii="Arial" w:hAnsi="Arial"/>
        </w:rPr>
        <w:t xml:space="preserve"> </w:t>
      </w:r>
      <w:r w:rsidRPr="00254954">
        <w:rPr>
          <w:rFonts w:ascii="Arial" w:hAnsi="Arial"/>
        </w:rPr>
        <w:t>The</w:t>
      </w:r>
      <w:r w:rsidR="002F09CF" w:rsidRPr="00254954">
        <w:rPr>
          <w:rFonts w:ascii="Arial" w:hAnsi="Arial"/>
        </w:rPr>
        <w:t>se</w:t>
      </w:r>
      <w:r w:rsidRPr="00254954">
        <w:rPr>
          <w:rFonts w:ascii="Arial" w:hAnsi="Arial"/>
        </w:rPr>
        <w:t xml:space="preserve"> Sundays are important to me because in some ways they serve as my church. As someone who's not the most religious man, there's some kind of altar for me to kneel</w:t>
      </w:r>
      <w:r w:rsidR="00EB0245">
        <w:rPr>
          <w:rFonts w:ascii="Arial" w:hAnsi="Arial"/>
        </w:rPr>
        <w:t>, a</w:t>
      </w:r>
      <w:r w:rsidRPr="00254954">
        <w:rPr>
          <w:rFonts w:ascii="Arial" w:hAnsi="Arial"/>
        </w:rPr>
        <w:t>nd that also happens to be at this home where we're sitting right now</w:t>
      </w:r>
      <w:r w:rsidR="00EB0245">
        <w:rPr>
          <w:rFonts w:ascii="Arial" w:hAnsi="Arial"/>
        </w:rPr>
        <w:t>. T</w:t>
      </w:r>
      <w:r w:rsidRPr="00254954">
        <w:rPr>
          <w:rFonts w:ascii="Arial" w:hAnsi="Arial"/>
        </w:rPr>
        <w:t>he home of the great Isabel</w:t>
      </w:r>
      <w:r w:rsidR="005E1672" w:rsidRPr="00254954">
        <w:rPr>
          <w:rFonts w:ascii="Arial" w:hAnsi="Arial"/>
        </w:rPr>
        <w:t>l</w:t>
      </w:r>
      <w:r w:rsidRPr="00254954">
        <w:rPr>
          <w:rFonts w:ascii="Arial" w:hAnsi="Arial"/>
        </w:rPr>
        <w:t xml:space="preserve"> Reynolds, </w:t>
      </w:r>
      <w:r w:rsidRPr="00254954">
        <w:rPr>
          <w:rFonts w:ascii="Arial" w:hAnsi="Arial"/>
        </w:rPr>
        <w:lastRenderedPageBreak/>
        <w:t>which also happens to be the home I grew up</w:t>
      </w:r>
      <w:r w:rsidR="00EB0245">
        <w:rPr>
          <w:rFonts w:ascii="Arial" w:hAnsi="Arial"/>
        </w:rPr>
        <w:t xml:space="preserve"> in</w:t>
      </w:r>
      <w:r w:rsidR="005E1672" w:rsidRPr="00254954">
        <w:rPr>
          <w:rFonts w:ascii="Arial" w:hAnsi="Arial"/>
        </w:rPr>
        <w:t xml:space="preserve">. It's where I </w:t>
      </w:r>
      <w:r w:rsidRPr="00254954">
        <w:rPr>
          <w:rFonts w:ascii="Arial" w:hAnsi="Arial"/>
        </w:rPr>
        <w:t>cut my teeth, lost my teeth and grew new teeth. It's where she taught me to eat the world.</w:t>
      </w:r>
    </w:p>
    <w:p w14:paraId="1DF0BA6D" w14:textId="77777777" w:rsidR="00491559" w:rsidRPr="00254954" w:rsidRDefault="00491559">
      <w:pPr>
        <w:spacing w:after="0"/>
        <w:rPr>
          <w:rFonts w:ascii="Arial" w:hAnsi="Arial"/>
        </w:rPr>
      </w:pPr>
    </w:p>
    <w:p w14:paraId="100CE5EB" w14:textId="533279EA" w:rsidR="005E1672" w:rsidRPr="00254954" w:rsidRDefault="00EF1017">
      <w:pPr>
        <w:spacing w:after="0"/>
        <w:rPr>
          <w:rFonts w:ascii="Arial" w:hAnsi="Arial"/>
        </w:rPr>
      </w:pPr>
      <w:r>
        <w:rPr>
          <w:rFonts w:ascii="Arial" w:hAnsi="Arial"/>
          <w:b/>
          <w:bCs/>
        </w:rPr>
        <w:t>Isabell:</w:t>
      </w:r>
      <w:r w:rsidR="005E1672" w:rsidRPr="00254954">
        <w:rPr>
          <w:rFonts w:ascii="Arial" w:hAnsi="Arial"/>
          <w:b/>
          <w:bCs/>
        </w:rPr>
        <w:t xml:space="preserve"> </w:t>
      </w:r>
      <w:r w:rsidR="009A2E94" w:rsidRPr="009A2E94">
        <w:rPr>
          <w:rFonts w:ascii="Arial" w:hAnsi="Arial"/>
        </w:rPr>
        <w:t>So, w</w:t>
      </w:r>
      <w:r w:rsidR="005E1672" w:rsidRPr="00254954">
        <w:rPr>
          <w:rFonts w:ascii="Arial" w:hAnsi="Arial"/>
        </w:rPr>
        <w:t>hat’s new</w:t>
      </w:r>
      <w:r w:rsidR="009A2E94">
        <w:rPr>
          <w:rFonts w:ascii="Arial" w:hAnsi="Arial"/>
        </w:rPr>
        <w:t>, babe?</w:t>
      </w:r>
    </w:p>
    <w:p w14:paraId="111DB58B" w14:textId="77777777" w:rsidR="005E1672" w:rsidRPr="00254954" w:rsidRDefault="005E1672">
      <w:pPr>
        <w:spacing w:after="0"/>
        <w:rPr>
          <w:rFonts w:ascii="Arial" w:hAnsi="Arial"/>
        </w:rPr>
      </w:pPr>
    </w:p>
    <w:p w14:paraId="7B48E69B" w14:textId="706CC9B1" w:rsidR="005E1672" w:rsidRPr="00254954" w:rsidRDefault="007241EE">
      <w:pPr>
        <w:spacing w:after="0"/>
        <w:rPr>
          <w:rFonts w:ascii="Arial" w:hAnsi="Arial"/>
        </w:rPr>
      </w:pPr>
      <w:r w:rsidRPr="007241EE">
        <w:rPr>
          <w:rFonts w:ascii="Arial" w:hAnsi="Arial"/>
          <w:b/>
          <w:bCs/>
        </w:rPr>
        <w:t>Jason:</w:t>
      </w:r>
      <w:r w:rsidR="005E1672" w:rsidRPr="00254954">
        <w:rPr>
          <w:rFonts w:ascii="Arial" w:hAnsi="Arial"/>
        </w:rPr>
        <w:t xml:space="preserve"> It's been a rough week. </w:t>
      </w:r>
    </w:p>
    <w:p w14:paraId="0C44258E" w14:textId="77777777" w:rsidR="005E1672" w:rsidRPr="00254954" w:rsidRDefault="005E1672">
      <w:pPr>
        <w:spacing w:after="0"/>
        <w:rPr>
          <w:rFonts w:ascii="Arial" w:hAnsi="Arial"/>
        </w:rPr>
      </w:pPr>
    </w:p>
    <w:p w14:paraId="705BB7D3" w14:textId="78C83127" w:rsidR="005E1672" w:rsidRPr="00254954" w:rsidRDefault="00EF1017">
      <w:pPr>
        <w:spacing w:after="0"/>
        <w:rPr>
          <w:rFonts w:ascii="Arial" w:hAnsi="Arial"/>
        </w:rPr>
      </w:pPr>
      <w:r>
        <w:rPr>
          <w:rFonts w:ascii="Arial" w:hAnsi="Arial"/>
          <w:b/>
          <w:bCs/>
        </w:rPr>
        <w:t>Isabell:</w:t>
      </w:r>
      <w:r w:rsidR="005E1672" w:rsidRPr="00254954">
        <w:rPr>
          <w:rFonts w:ascii="Arial" w:hAnsi="Arial"/>
          <w:b/>
          <w:bCs/>
        </w:rPr>
        <w:t xml:space="preserve"> </w:t>
      </w:r>
      <w:r w:rsidR="005E1672" w:rsidRPr="00254954">
        <w:rPr>
          <w:rFonts w:ascii="Arial" w:hAnsi="Arial"/>
        </w:rPr>
        <w:t>In what way?</w:t>
      </w:r>
    </w:p>
    <w:p w14:paraId="0DEC9B3A" w14:textId="77777777" w:rsidR="005E1672" w:rsidRPr="00254954" w:rsidRDefault="005E1672">
      <w:pPr>
        <w:spacing w:after="0"/>
        <w:rPr>
          <w:rFonts w:ascii="Arial" w:hAnsi="Arial"/>
        </w:rPr>
      </w:pPr>
    </w:p>
    <w:p w14:paraId="2B82EBA7" w14:textId="11414004" w:rsidR="005E1672" w:rsidRPr="00254954" w:rsidRDefault="007241EE">
      <w:pPr>
        <w:spacing w:after="0"/>
        <w:rPr>
          <w:rFonts w:ascii="Arial" w:hAnsi="Arial"/>
        </w:rPr>
      </w:pPr>
      <w:r w:rsidRPr="007241EE">
        <w:rPr>
          <w:rFonts w:ascii="Arial" w:hAnsi="Arial"/>
          <w:b/>
          <w:bCs/>
        </w:rPr>
        <w:t>Jason:</w:t>
      </w:r>
      <w:r w:rsidRPr="00254954">
        <w:rPr>
          <w:rFonts w:ascii="Arial" w:hAnsi="Arial"/>
        </w:rPr>
        <w:t xml:space="preserve"> Furthermore, it's where I come to lay my burdens down.</w:t>
      </w:r>
    </w:p>
    <w:p w14:paraId="3980FD09" w14:textId="77777777" w:rsidR="005E1672" w:rsidRPr="00254954" w:rsidRDefault="005E1672">
      <w:pPr>
        <w:spacing w:after="0"/>
        <w:rPr>
          <w:rFonts w:ascii="Arial" w:hAnsi="Arial"/>
        </w:rPr>
      </w:pPr>
    </w:p>
    <w:p w14:paraId="5BCBE9B1" w14:textId="56129454" w:rsidR="003629A8" w:rsidRPr="00254954" w:rsidRDefault="003629A8">
      <w:pPr>
        <w:spacing w:after="0"/>
        <w:rPr>
          <w:rFonts w:ascii="Arial" w:hAnsi="Arial"/>
        </w:rPr>
      </w:pPr>
      <w:r w:rsidRPr="00254954">
        <w:rPr>
          <w:rFonts w:ascii="Arial" w:hAnsi="Arial"/>
        </w:rPr>
        <w:t>I don’t know</w:t>
      </w:r>
      <w:r w:rsidR="00F67972">
        <w:rPr>
          <w:rFonts w:ascii="Arial" w:hAnsi="Arial"/>
        </w:rPr>
        <w:t>. T</w:t>
      </w:r>
      <w:r w:rsidRPr="00254954">
        <w:rPr>
          <w:rFonts w:ascii="Arial" w:hAnsi="Arial"/>
        </w:rPr>
        <w:t>here's a lot going on. Every now and then</w:t>
      </w:r>
      <w:r w:rsidR="00F67972">
        <w:rPr>
          <w:rFonts w:ascii="Arial" w:hAnsi="Arial"/>
        </w:rPr>
        <w:t>,</w:t>
      </w:r>
      <w:r w:rsidRPr="00254954">
        <w:rPr>
          <w:rFonts w:ascii="Arial" w:hAnsi="Arial"/>
        </w:rPr>
        <w:t xml:space="preserve"> I ha</w:t>
      </w:r>
      <w:r w:rsidR="00F67972">
        <w:rPr>
          <w:rFonts w:ascii="Arial" w:hAnsi="Arial"/>
        </w:rPr>
        <w:t>ve</w:t>
      </w:r>
      <w:r w:rsidRPr="00254954">
        <w:rPr>
          <w:rFonts w:ascii="Arial" w:hAnsi="Arial"/>
        </w:rPr>
        <w:t xml:space="preserve"> those times where I'm just like</w:t>
      </w:r>
      <w:r w:rsidR="0000437F" w:rsidRPr="00254954">
        <w:rPr>
          <w:rFonts w:ascii="Arial" w:hAnsi="Arial"/>
        </w:rPr>
        <w:t xml:space="preserve"> </w:t>
      </w:r>
      <w:r w:rsidRPr="00254954">
        <w:rPr>
          <w:rFonts w:ascii="Arial" w:hAnsi="Arial"/>
        </w:rPr>
        <w:t>overwhelmed. Every day, every week, you sort of wake up, you can start your week, you put everything where it needs to be in your mind about all the things you have to do, all the people you have to do it for, all the work you have to do. I mean</w:t>
      </w:r>
      <w:r w:rsidR="0000437F" w:rsidRPr="00254954">
        <w:rPr>
          <w:rFonts w:ascii="Arial" w:hAnsi="Arial"/>
        </w:rPr>
        <w:t xml:space="preserve"> </w:t>
      </w:r>
      <w:r w:rsidRPr="00254954">
        <w:rPr>
          <w:rFonts w:ascii="Arial" w:hAnsi="Arial"/>
        </w:rPr>
        <w:t xml:space="preserve">you know this, you've done it your whole life. </w:t>
      </w:r>
    </w:p>
    <w:p w14:paraId="46E15AB0" w14:textId="77777777" w:rsidR="003629A8" w:rsidRPr="00254954" w:rsidRDefault="003629A8">
      <w:pPr>
        <w:spacing w:after="0"/>
        <w:rPr>
          <w:rFonts w:ascii="Arial" w:hAnsi="Arial"/>
        </w:rPr>
      </w:pPr>
    </w:p>
    <w:p w14:paraId="01BE367C" w14:textId="6A56E22D" w:rsidR="003629A8" w:rsidRPr="00254954" w:rsidRDefault="00EF1017">
      <w:pPr>
        <w:spacing w:after="0"/>
        <w:rPr>
          <w:rFonts w:ascii="Arial" w:hAnsi="Arial"/>
        </w:rPr>
      </w:pPr>
      <w:r>
        <w:rPr>
          <w:rFonts w:ascii="Arial" w:hAnsi="Arial"/>
          <w:b/>
          <w:bCs/>
        </w:rPr>
        <w:t>Isabell:</w:t>
      </w:r>
      <w:r w:rsidR="003629A8" w:rsidRPr="00254954">
        <w:rPr>
          <w:rFonts w:ascii="Arial" w:hAnsi="Arial"/>
          <w:b/>
          <w:bCs/>
        </w:rPr>
        <w:t xml:space="preserve"> </w:t>
      </w:r>
      <w:r w:rsidR="003629A8" w:rsidRPr="00254954">
        <w:rPr>
          <w:rFonts w:ascii="Arial" w:hAnsi="Arial"/>
        </w:rPr>
        <w:t>Yeah.</w:t>
      </w:r>
    </w:p>
    <w:p w14:paraId="2D48382E" w14:textId="77777777" w:rsidR="003629A8" w:rsidRPr="00254954" w:rsidRDefault="003629A8">
      <w:pPr>
        <w:spacing w:after="0"/>
        <w:rPr>
          <w:rFonts w:ascii="Arial" w:hAnsi="Arial"/>
        </w:rPr>
      </w:pPr>
    </w:p>
    <w:p w14:paraId="6A3D948D" w14:textId="164C3B7C" w:rsidR="003629A8" w:rsidRPr="00254954" w:rsidRDefault="007241EE">
      <w:pPr>
        <w:spacing w:after="0"/>
        <w:rPr>
          <w:rFonts w:ascii="Arial" w:hAnsi="Arial"/>
        </w:rPr>
      </w:pPr>
      <w:r w:rsidRPr="007241EE">
        <w:rPr>
          <w:rFonts w:ascii="Arial" w:hAnsi="Arial"/>
          <w:b/>
          <w:bCs/>
        </w:rPr>
        <w:t>Jason:</w:t>
      </w:r>
      <w:r w:rsidR="003629A8" w:rsidRPr="00254954">
        <w:rPr>
          <w:rFonts w:ascii="Arial" w:hAnsi="Arial"/>
        </w:rPr>
        <w:t xml:space="preserve"> </w:t>
      </w:r>
      <w:r w:rsidRPr="00254954">
        <w:rPr>
          <w:rFonts w:ascii="Arial" w:hAnsi="Arial"/>
        </w:rPr>
        <w:t>And then</w:t>
      </w:r>
      <w:r w:rsidR="008B2207">
        <w:rPr>
          <w:rFonts w:ascii="Arial" w:hAnsi="Arial"/>
        </w:rPr>
        <w:t>,</w:t>
      </w:r>
      <w:r w:rsidRPr="00254954">
        <w:rPr>
          <w:rFonts w:ascii="Arial" w:hAnsi="Arial"/>
        </w:rPr>
        <w:t xml:space="preserve"> sometimes you just want to scream. </w:t>
      </w:r>
    </w:p>
    <w:p w14:paraId="4EB99550" w14:textId="77777777" w:rsidR="003629A8" w:rsidRPr="00254954" w:rsidRDefault="003629A8">
      <w:pPr>
        <w:spacing w:after="0"/>
        <w:rPr>
          <w:rFonts w:ascii="Arial" w:hAnsi="Arial"/>
        </w:rPr>
      </w:pPr>
    </w:p>
    <w:p w14:paraId="7D445566" w14:textId="1BD3819A" w:rsidR="003629A8" w:rsidRPr="00254954" w:rsidRDefault="00EF1017">
      <w:pPr>
        <w:spacing w:after="0"/>
        <w:rPr>
          <w:rFonts w:ascii="Arial" w:hAnsi="Arial"/>
        </w:rPr>
      </w:pPr>
      <w:r>
        <w:rPr>
          <w:rFonts w:ascii="Arial" w:hAnsi="Arial"/>
          <w:b/>
          <w:bCs/>
        </w:rPr>
        <w:t>Isabell:</w:t>
      </w:r>
      <w:r w:rsidR="003629A8" w:rsidRPr="00254954">
        <w:rPr>
          <w:rFonts w:ascii="Arial" w:hAnsi="Arial"/>
          <w:b/>
          <w:bCs/>
        </w:rPr>
        <w:t xml:space="preserve"> </w:t>
      </w:r>
      <w:r w:rsidR="003629A8" w:rsidRPr="00254954">
        <w:rPr>
          <w:rFonts w:ascii="Arial" w:hAnsi="Arial"/>
        </w:rPr>
        <w:t xml:space="preserve">Yeah. </w:t>
      </w:r>
    </w:p>
    <w:p w14:paraId="5C0BC0CB" w14:textId="77777777" w:rsidR="003629A8" w:rsidRPr="00254954" w:rsidRDefault="003629A8">
      <w:pPr>
        <w:spacing w:after="0"/>
        <w:rPr>
          <w:rFonts w:ascii="Arial" w:hAnsi="Arial"/>
        </w:rPr>
      </w:pPr>
    </w:p>
    <w:p w14:paraId="73579376" w14:textId="16C30A79" w:rsidR="00491559" w:rsidRPr="00254954" w:rsidRDefault="007241EE">
      <w:pPr>
        <w:spacing w:after="0"/>
        <w:rPr>
          <w:rFonts w:ascii="Arial" w:hAnsi="Arial"/>
        </w:rPr>
      </w:pPr>
      <w:r w:rsidRPr="007241EE">
        <w:rPr>
          <w:rFonts w:ascii="Arial" w:hAnsi="Arial"/>
          <w:b/>
          <w:bCs/>
        </w:rPr>
        <w:t>Jason:</w:t>
      </w:r>
      <w:r w:rsidR="003629A8" w:rsidRPr="00254954">
        <w:rPr>
          <w:rFonts w:ascii="Arial" w:hAnsi="Arial"/>
        </w:rPr>
        <w:t xml:space="preserve"> </w:t>
      </w:r>
      <w:r w:rsidRPr="00254954">
        <w:rPr>
          <w:rFonts w:ascii="Arial" w:hAnsi="Arial"/>
        </w:rPr>
        <w:t>But I don't scream</w:t>
      </w:r>
      <w:r w:rsidR="00F72495">
        <w:rPr>
          <w:rFonts w:ascii="Arial" w:hAnsi="Arial"/>
        </w:rPr>
        <w:t>. A</w:t>
      </w:r>
      <w:r w:rsidRPr="00254954">
        <w:rPr>
          <w:rFonts w:ascii="Arial" w:hAnsi="Arial"/>
        </w:rPr>
        <w:t>t least</w:t>
      </w:r>
      <w:r w:rsidR="00F72495">
        <w:rPr>
          <w:rFonts w:ascii="Arial" w:hAnsi="Arial"/>
        </w:rPr>
        <w:t>,</w:t>
      </w:r>
      <w:r w:rsidRPr="00254954">
        <w:rPr>
          <w:rFonts w:ascii="Arial" w:hAnsi="Arial"/>
        </w:rPr>
        <w:t xml:space="preserve"> I try not to. However</w:t>
      </w:r>
      <w:r w:rsidR="003629A8" w:rsidRPr="00254954">
        <w:rPr>
          <w:rFonts w:ascii="Arial" w:hAnsi="Arial"/>
        </w:rPr>
        <w:t xml:space="preserve">, </w:t>
      </w:r>
      <w:r w:rsidRPr="00254954">
        <w:rPr>
          <w:rFonts w:ascii="Arial" w:hAnsi="Arial"/>
        </w:rPr>
        <w:t>I feel whatever the weight of a scre</w:t>
      </w:r>
      <w:r w:rsidR="003629A8" w:rsidRPr="00254954">
        <w:rPr>
          <w:rFonts w:ascii="Arial" w:hAnsi="Arial"/>
        </w:rPr>
        <w:t xml:space="preserve">am </w:t>
      </w:r>
      <w:r w:rsidRPr="00254954">
        <w:rPr>
          <w:rFonts w:ascii="Arial" w:hAnsi="Arial"/>
        </w:rPr>
        <w:t xml:space="preserve">is in my body. And I've been thinking a lot lately about where a person puts that </w:t>
      </w:r>
      <w:r w:rsidR="003629A8" w:rsidRPr="00254954">
        <w:rPr>
          <w:rFonts w:ascii="Arial" w:hAnsi="Arial"/>
        </w:rPr>
        <w:t>weight</w:t>
      </w:r>
      <w:r w:rsidRPr="00254954">
        <w:rPr>
          <w:rFonts w:ascii="Arial" w:hAnsi="Arial"/>
        </w:rPr>
        <w:t>. I mean, life is a lot of things</w:t>
      </w:r>
      <w:r w:rsidR="00AF2A9A">
        <w:rPr>
          <w:rFonts w:ascii="Arial" w:hAnsi="Arial"/>
        </w:rPr>
        <w:t>. M</w:t>
      </w:r>
      <w:r w:rsidRPr="00254954">
        <w:rPr>
          <w:rFonts w:ascii="Arial" w:hAnsi="Arial"/>
        </w:rPr>
        <w:t>aybe it's more accurate to just say life is a lot</w:t>
      </w:r>
      <w:r w:rsidR="003629A8" w:rsidRPr="00254954">
        <w:rPr>
          <w:rFonts w:ascii="Arial" w:hAnsi="Arial"/>
        </w:rPr>
        <w:t xml:space="preserve">. I guess it's </w:t>
      </w:r>
      <w:r w:rsidRPr="00254954">
        <w:rPr>
          <w:rFonts w:ascii="Arial" w:hAnsi="Arial"/>
        </w:rPr>
        <w:t>this way for everyone. But I know it's this way for me. Don't get me wrong, there's so much laughter There's so much joy. But there are just as many moments where I feel so much pressure</w:t>
      </w:r>
      <w:r w:rsidR="00CE5722">
        <w:rPr>
          <w:rFonts w:ascii="Arial" w:hAnsi="Arial"/>
        </w:rPr>
        <w:t>. T</w:t>
      </w:r>
      <w:r w:rsidRPr="00254954">
        <w:rPr>
          <w:rFonts w:ascii="Arial" w:hAnsi="Arial"/>
        </w:rPr>
        <w:t xml:space="preserve">he skin on my face feels stretched from the tension of tears, almost to the point of splitting some imaginary seam that runs from widow's peak to </w:t>
      </w:r>
      <w:r w:rsidR="007E0F4A">
        <w:rPr>
          <w:rFonts w:ascii="Arial" w:hAnsi="Arial"/>
        </w:rPr>
        <w:t>goatee</w:t>
      </w:r>
      <w:r w:rsidR="00693C46" w:rsidRPr="00254954">
        <w:rPr>
          <w:rFonts w:ascii="Arial" w:hAnsi="Arial"/>
        </w:rPr>
        <w:t xml:space="preserve">. Days where one </w:t>
      </w:r>
      <w:r w:rsidRPr="00254954">
        <w:rPr>
          <w:rFonts w:ascii="Arial" w:hAnsi="Arial"/>
        </w:rPr>
        <w:t>moment I'm basking in the weird affirmations of my life, that I've somehow made something of it and I feel so useful to the world. And then shortly after, I feel</w:t>
      </w:r>
      <w:r w:rsidR="00080F3C">
        <w:rPr>
          <w:rFonts w:ascii="Arial" w:hAnsi="Arial"/>
        </w:rPr>
        <w:t xml:space="preserve">-- </w:t>
      </w:r>
      <w:r w:rsidR="00693C46" w:rsidRPr="00254954">
        <w:rPr>
          <w:rFonts w:ascii="Arial" w:hAnsi="Arial"/>
        </w:rPr>
        <w:t>w</w:t>
      </w:r>
      <w:r w:rsidRPr="00254954">
        <w:rPr>
          <w:rFonts w:ascii="Arial" w:hAnsi="Arial"/>
        </w:rPr>
        <w:t>ell, I feel used by the world</w:t>
      </w:r>
      <w:r w:rsidR="00693C46" w:rsidRPr="00254954">
        <w:rPr>
          <w:rFonts w:ascii="Arial" w:hAnsi="Arial"/>
        </w:rPr>
        <w:t xml:space="preserve">, </w:t>
      </w:r>
      <w:r w:rsidRPr="00254954">
        <w:rPr>
          <w:rFonts w:ascii="Arial" w:hAnsi="Arial"/>
        </w:rPr>
        <w:t>completely depleted after giving whatever I have to whoever needs it.</w:t>
      </w:r>
    </w:p>
    <w:p w14:paraId="01C10B95" w14:textId="77777777" w:rsidR="00491559" w:rsidRPr="00254954" w:rsidRDefault="00491559">
      <w:pPr>
        <w:spacing w:after="0"/>
        <w:rPr>
          <w:rFonts w:ascii="Arial" w:hAnsi="Arial"/>
        </w:rPr>
      </w:pPr>
    </w:p>
    <w:p w14:paraId="65E61464" w14:textId="23685390" w:rsidR="00491559" w:rsidRPr="00254954" w:rsidRDefault="00000000">
      <w:pPr>
        <w:spacing w:after="0"/>
        <w:rPr>
          <w:rFonts w:ascii="Arial" w:hAnsi="Arial"/>
        </w:rPr>
      </w:pPr>
      <w:r w:rsidRPr="00254954">
        <w:rPr>
          <w:rFonts w:ascii="Arial" w:hAnsi="Arial"/>
        </w:rPr>
        <w:t>You know, and this was one of those weeks where I was kind of like</w:t>
      </w:r>
      <w:r w:rsidR="00693C46" w:rsidRPr="00254954">
        <w:rPr>
          <w:rFonts w:ascii="Arial" w:hAnsi="Arial"/>
        </w:rPr>
        <w:t xml:space="preserve">, </w:t>
      </w:r>
      <w:r w:rsidRPr="00254954">
        <w:rPr>
          <w:rFonts w:ascii="Arial" w:hAnsi="Arial"/>
        </w:rPr>
        <w:t xml:space="preserve">because there's never a time where anyone </w:t>
      </w:r>
      <w:r w:rsidR="00693C46" w:rsidRPr="00254954">
        <w:rPr>
          <w:rFonts w:ascii="Arial" w:hAnsi="Arial"/>
        </w:rPr>
        <w:t xml:space="preserve">who </w:t>
      </w:r>
      <w:r w:rsidRPr="00254954">
        <w:rPr>
          <w:rFonts w:ascii="Arial" w:hAnsi="Arial"/>
        </w:rPr>
        <w:t xml:space="preserve">needs something from me says, </w:t>
      </w:r>
      <w:r w:rsidR="00693C46" w:rsidRPr="00254954">
        <w:rPr>
          <w:rFonts w:ascii="Arial" w:hAnsi="Arial"/>
        </w:rPr>
        <w:t>"M</w:t>
      </w:r>
      <w:r w:rsidRPr="00254954">
        <w:rPr>
          <w:rFonts w:ascii="Arial" w:hAnsi="Arial"/>
        </w:rPr>
        <w:t>aybe I won't ask. Maybe I won't ask him to do this.</w:t>
      </w:r>
      <w:r w:rsidR="00693C46" w:rsidRPr="00254954">
        <w:rPr>
          <w:rFonts w:ascii="Arial" w:hAnsi="Arial"/>
        </w:rPr>
        <w:t>"</w:t>
      </w:r>
      <w:r w:rsidRPr="00254954">
        <w:rPr>
          <w:rFonts w:ascii="Arial" w:hAnsi="Arial"/>
        </w:rPr>
        <w:t xml:space="preserve"> Except for you.</w:t>
      </w:r>
    </w:p>
    <w:p w14:paraId="46A92230" w14:textId="77777777" w:rsidR="00491559" w:rsidRPr="00254954" w:rsidRDefault="00491559">
      <w:pPr>
        <w:spacing w:after="0"/>
        <w:rPr>
          <w:rFonts w:ascii="Arial" w:hAnsi="Arial"/>
        </w:rPr>
      </w:pPr>
    </w:p>
    <w:p w14:paraId="2E214895" w14:textId="77777777" w:rsidR="00693C46" w:rsidRPr="00254954" w:rsidRDefault="00693C46">
      <w:pPr>
        <w:spacing w:after="0"/>
        <w:rPr>
          <w:rFonts w:ascii="Arial" w:hAnsi="Arial"/>
        </w:rPr>
      </w:pPr>
      <w:r w:rsidRPr="00254954">
        <w:rPr>
          <w:rFonts w:ascii="Arial" w:hAnsi="Arial"/>
        </w:rPr>
        <w:t xml:space="preserve">[laughter] </w:t>
      </w:r>
    </w:p>
    <w:p w14:paraId="2F27FCD7" w14:textId="77777777" w:rsidR="00693C46" w:rsidRPr="00254954" w:rsidRDefault="00693C46">
      <w:pPr>
        <w:spacing w:after="0"/>
        <w:rPr>
          <w:rFonts w:ascii="Arial" w:hAnsi="Arial"/>
        </w:rPr>
      </w:pPr>
    </w:p>
    <w:p w14:paraId="782D7787" w14:textId="77777777" w:rsidR="00693C46" w:rsidRPr="00254954" w:rsidRDefault="00693C46">
      <w:pPr>
        <w:spacing w:after="0"/>
        <w:rPr>
          <w:rFonts w:ascii="Arial" w:hAnsi="Arial"/>
        </w:rPr>
      </w:pPr>
      <w:r w:rsidRPr="00254954">
        <w:rPr>
          <w:rFonts w:ascii="Arial" w:hAnsi="Arial"/>
        </w:rPr>
        <w:t xml:space="preserve">[somber music] </w:t>
      </w:r>
    </w:p>
    <w:p w14:paraId="1ADCBC2F" w14:textId="77777777" w:rsidR="00693C46" w:rsidRPr="00254954" w:rsidRDefault="00693C46">
      <w:pPr>
        <w:spacing w:after="0"/>
        <w:rPr>
          <w:rFonts w:ascii="Arial" w:hAnsi="Arial"/>
        </w:rPr>
      </w:pPr>
    </w:p>
    <w:p w14:paraId="649CD125" w14:textId="7ECE93AF" w:rsidR="00693C46" w:rsidRPr="00254954" w:rsidRDefault="00693C46">
      <w:pPr>
        <w:spacing w:after="0"/>
        <w:rPr>
          <w:rFonts w:ascii="Arial" w:hAnsi="Arial"/>
        </w:rPr>
      </w:pPr>
      <w:r w:rsidRPr="00254954">
        <w:rPr>
          <w:rFonts w:ascii="Arial" w:hAnsi="Arial"/>
        </w:rPr>
        <w:t>You're the one I want to ask. You're the one I'm saying</w:t>
      </w:r>
      <w:r w:rsidR="00707F8B">
        <w:rPr>
          <w:rFonts w:ascii="Arial" w:hAnsi="Arial"/>
        </w:rPr>
        <w:t>, "A</w:t>
      </w:r>
      <w:r w:rsidRPr="00254954">
        <w:rPr>
          <w:rFonts w:ascii="Arial" w:hAnsi="Arial"/>
        </w:rPr>
        <w:t>sk me.</w:t>
      </w:r>
      <w:r w:rsidR="00707F8B">
        <w:rPr>
          <w:rFonts w:ascii="Arial" w:hAnsi="Arial"/>
        </w:rPr>
        <w:t>"</w:t>
      </w:r>
    </w:p>
    <w:p w14:paraId="6056C425" w14:textId="77777777" w:rsidR="00693C46" w:rsidRPr="00254954" w:rsidRDefault="00693C46">
      <w:pPr>
        <w:spacing w:after="0"/>
        <w:rPr>
          <w:rFonts w:ascii="Arial" w:hAnsi="Arial"/>
        </w:rPr>
      </w:pPr>
    </w:p>
    <w:p w14:paraId="125C4FBB" w14:textId="3F894408" w:rsidR="00253D43" w:rsidRPr="00254954" w:rsidRDefault="00000000">
      <w:pPr>
        <w:spacing w:after="0"/>
        <w:rPr>
          <w:rFonts w:ascii="Arial" w:hAnsi="Arial"/>
        </w:rPr>
      </w:pPr>
      <w:r w:rsidRPr="00254954">
        <w:rPr>
          <w:rFonts w:ascii="Arial" w:hAnsi="Arial"/>
        </w:rPr>
        <w:t xml:space="preserve">But don't nobody want to hear that. Nobody want to hear me crying about how living my dream should come with some kind of instruction booklet or at least a warning label. And the only way to deal with it is </w:t>
      </w:r>
      <w:r w:rsidRPr="00254954">
        <w:rPr>
          <w:rFonts w:ascii="Arial" w:hAnsi="Arial"/>
        </w:rPr>
        <w:lastRenderedPageBreak/>
        <w:t>to play perspective games</w:t>
      </w:r>
      <w:r w:rsidR="00693C46" w:rsidRPr="00254954">
        <w:rPr>
          <w:rFonts w:ascii="Arial" w:hAnsi="Arial"/>
        </w:rPr>
        <w:t xml:space="preserve">, </w:t>
      </w:r>
      <w:r w:rsidRPr="00254954">
        <w:rPr>
          <w:rFonts w:ascii="Arial" w:hAnsi="Arial"/>
        </w:rPr>
        <w:t>to force feed myself emotional illusions</w:t>
      </w:r>
      <w:r w:rsidR="00693C46" w:rsidRPr="00254954">
        <w:rPr>
          <w:rFonts w:ascii="Arial" w:hAnsi="Arial"/>
        </w:rPr>
        <w:t xml:space="preserve">, </w:t>
      </w:r>
      <w:r w:rsidR="00146A7B">
        <w:rPr>
          <w:rFonts w:ascii="Arial" w:hAnsi="Arial"/>
        </w:rPr>
        <w:t>"B</w:t>
      </w:r>
      <w:r w:rsidRPr="00254954">
        <w:rPr>
          <w:rFonts w:ascii="Arial" w:hAnsi="Arial"/>
        </w:rPr>
        <w:t>ut I wouldn't trade it for the world</w:t>
      </w:r>
      <w:r w:rsidR="00146A7B">
        <w:rPr>
          <w:rFonts w:ascii="Arial" w:hAnsi="Arial"/>
        </w:rPr>
        <w:t>,"</w:t>
      </w:r>
      <w:r w:rsidRPr="00254954">
        <w:rPr>
          <w:rFonts w:ascii="Arial" w:hAnsi="Arial"/>
        </w:rPr>
        <w:t xml:space="preserve"> or </w:t>
      </w:r>
      <w:r w:rsidR="00146A7B">
        <w:rPr>
          <w:rFonts w:ascii="Arial" w:hAnsi="Arial"/>
        </w:rPr>
        <w:t>"I</w:t>
      </w:r>
      <w:r w:rsidRPr="00254954">
        <w:rPr>
          <w:rFonts w:ascii="Arial" w:hAnsi="Arial"/>
        </w:rPr>
        <w:t>t's better than what I used to be doing</w:t>
      </w:r>
      <w:r w:rsidR="00146A7B">
        <w:rPr>
          <w:rFonts w:ascii="Arial" w:hAnsi="Arial"/>
        </w:rPr>
        <w:t>,"</w:t>
      </w:r>
      <w:r w:rsidRPr="00254954">
        <w:rPr>
          <w:rFonts w:ascii="Arial" w:hAnsi="Arial"/>
        </w:rPr>
        <w:t xml:space="preserve"> or </w:t>
      </w:r>
      <w:r w:rsidR="00146A7B">
        <w:rPr>
          <w:rFonts w:ascii="Arial" w:hAnsi="Arial"/>
        </w:rPr>
        <w:t>"B</w:t>
      </w:r>
      <w:r w:rsidRPr="00254954">
        <w:rPr>
          <w:rFonts w:ascii="Arial" w:hAnsi="Arial"/>
        </w:rPr>
        <w:t>e grateful.</w:t>
      </w:r>
      <w:r w:rsidR="00146A7B">
        <w:rPr>
          <w:rFonts w:ascii="Arial" w:hAnsi="Arial"/>
        </w:rPr>
        <w:t>"</w:t>
      </w:r>
      <w:r w:rsidRPr="00254954">
        <w:rPr>
          <w:rFonts w:ascii="Arial" w:hAnsi="Arial"/>
        </w:rPr>
        <w:t xml:space="preserve"> </w:t>
      </w:r>
    </w:p>
    <w:p w14:paraId="07EE1584" w14:textId="77777777" w:rsidR="00253D43" w:rsidRPr="00254954" w:rsidRDefault="00253D43">
      <w:pPr>
        <w:spacing w:after="0"/>
        <w:rPr>
          <w:rFonts w:ascii="Arial" w:hAnsi="Arial"/>
        </w:rPr>
      </w:pPr>
    </w:p>
    <w:p w14:paraId="0097D07A" w14:textId="77777777" w:rsidR="004C34ED" w:rsidRPr="00254954" w:rsidRDefault="00253D43">
      <w:pPr>
        <w:spacing w:after="0"/>
        <w:rPr>
          <w:rFonts w:ascii="Arial" w:hAnsi="Arial"/>
        </w:rPr>
      </w:pPr>
      <w:r w:rsidRPr="00254954">
        <w:rPr>
          <w:rFonts w:ascii="Arial" w:hAnsi="Arial"/>
        </w:rPr>
        <w:t>Talking to the strangers in the industry, it's like, "We need an interview, we need this</w:t>
      </w:r>
      <w:r w:rsidR="00A463BB" w:rsidRPr="00254954">
        <w:rPr>
          <w:rFonts w:ascii="Arial" w:hAnsi="Arial"/>
        </w:rPr>
        <w:t xml:space="preserve">, </w:t>
      </w:r>
      <w:r w:rsidRPr="00254954">
        <w:rPr>
          <w:rFonts w:ascii="Arial" w:hAnsi="Arial"/>
        </w:rPr>
        <w:t>we need that</w:t>
      </w:r>
      <w:r w:rsidR="00A463BB" w:rsidRPr="00254954">
        <w:rPr>
          <w:rFonts w:ascii="Arial" w:hAnsi="Arial"/>
        </w:rPr>
        <w:t xml:space="preserve">, </w:t>
      </w:r>
      <w:r w:rsidRPr="00254954">
        <w:rPr>
          <w:rFonts w:ascii="Arial" w:hAnsi="Arial"/>
        </w:rPr>
        <w:t>we need this</w:t>
      </w:r>
      <w:r w:rsidR="00A463BB" w:rsidRPr="00254954">
        <w:rPr>
          <w:rFonts w:ascii="Arial" w:hAnsi="Arial"/>
        </w:rPr>
        <w:t xml:space="preserve">, </w:t>
      </w:r>
      <w:r w:rsidRPr="00254954">
        <w:rPr>
          <w:rFonts w:ascii="Arial" w:hAnsi="Arial"/>
        </w:rPr>
        <w:t>we need that</w:t>
      </w:r>
      <w:r w:rsidR="00A463BB" w:rsidRPr="00254954">
        <w:rPr>
          <w:rFonts w:ascii="Arial" w:hAnsi="Arial"/>
        </w:rPr>
        <w:t xml:space="preserve">, </w:t>
      </w:r>
      <w:r w:rsidRPr="00254954">
        <w:rPr>
          <w:rFonts w:ascii="Arial" w:hAnsi="Arial"/>
        </w:rPr>
        <w:t>we need this thing</w:t>
      </w:r>
      <w:r w:rsidR="00A463BB" w:rsidRPr="00254954">
        <w:rPr>
          <w:rFonts w:ascii="Arial" w:hAnsi="Arial"/>
        </w:rPr>
        <w:t xml:space="preserve">, and that thing, </w:t>
      </w:r>
      <w:r w:rsidRPr="00254954">
        <w:rPr>
          <w:rFonts w:ascii="Arial" w:hAnsi="Arial"/>
        </w:rPr>
        <w:t>this thing and that</w:t>
      </w:r>
      <w:r w:rsidR="00A463BB" w:rsidRPr="00254954">
        <w:rPr>
          <w:rFonts w:ascii="Arial" w:hAnsi="Arial"/>
        </w:rPr>
        <w:t>." A</w:t>
      </w:r>
      <w:r w:rsidRPr="00254954">
        <w:rPr>
          <w:rFonts w:ascii="Arial" w:hAnsi="Arial"/>
        </w:rPr>
        <w:t xml:space="preserve">nd it's like, </w:t>
      </w:r>
      <w:r w:rsidR="00A463BB" w:rsidRPr="00254954">
        <w:rPr>
          <w:rFonts w:ascii="Arial" w:hAnsi="Arial"/>
        </w:rPr>
        <w:t>"How? H</w:t>
      </w:r>
      <w:r w:rsidRPr="00254954">
        <w:rPr>
          <w:rFonts w:ascii="Arial" w:hAnsi="Arial"/>
        </w:rPr>
        <w:t xml:space="preserve">ow am I supposed to do all </w:t>
      </w:r>
      <w:r w:rsidR="00A463BB" w:rsidRPr="00254954">
        <w:rPr>
          <w:rFonts w:ascii="Arial" w:hAnsi="Arial"/>
        </w:rPr>
        <w:t xml:space="preserve">of </w:t>
      </w:r>
      <w:r w:rsidRPr="00254954">
        <w:rPr>
          <w:rFonts w:ascii="Arial" w:hAnsi="Arial"/>
        </w:rPr>
        <w:t>this and maintain some sense of mental health, get rest, take care of</w:t>
      </w:r>
      <w:r w:rsidR="00A463BB" w:rsidRPr="00254954">
        <w:rPr>
          <w:rFonts w:ascii="Arial" w:hAnsi="Arial"/>
        </w:rPr>
        <w:t xml:space="preserve">, </w:t>
      </w:r>
      <w:r w:rsidRPr="00254954">
        <w:rPr>
          <w:rFonts w:ascii="Arial" w:hAnsi="Arial"/>
        </w:rPr>
        <w:t xml:space="preserve">like </w:t>
      </w:r>
      <w:r w:rsidR="00A463BB" w:rsidRPr="00254954">
        <w:rPr>
          <w:rFonts w:ascii="Arial" w:hAnsi="Arial"/>
        </w:rPr>
        <w:t xml:space="preserve">how--? </w:t>
      </w:r>
    </w:p>
    <w:p w14:paraId="474EE6DD" w14:textId="77777777" w:rsidR="004C34ED" w:rsidRPr="00254954" w:rsidRDefault="004C34ED">
      <w:pPr>
        <w:spacing w:after="0"/>
        <w:rPr>
          <w:rFonts w:ascii="Arial" w:hAnsi="Arial"/>
        </w:rPr>
      </w:pPr>
    </w:p>
    <w:p w14:paraId="4232E3D5" w14:textId="12D2DDEE" w:rsidR="004C34ED" w:rsidRPr="00254954" w:rsidRDefault="004C34ED">
      <w:pPr>
        <w:spacing w:after="0"/>
        <w:rPr>
          <w:rFonts w:ascii="Arial" w:hAnsi="Arial"/>
        </w:rPr>
      </w:pPr>
      <w:r w:rsidRPr="00254954">
        <w:rPr>
          <w:rFonts w:ascii="Arial" w:hAnsi="Arial"/>
        </w:rPr>
        <w:t>The truth is</w:t>
      </w:r>
      <w:r w:rsidR="00762F5F">
        <w:rPr>
          <w:rFonts w:ascii="Arial" w:hAnsi="Arial"/>
        </w:rPr>
        <w:t xml:space="preserve"> </w:t>
      </w:r>
      <w:r w:rsidRPr="00254954">
        <w:rPr>
          <w:rFonts w:ascii="Arial" w:hAnsi="Arial"/>
        </w:rPr>
        <w:t>I wouldn't trade my life for anything. And it is better than what I used to do, and I am grateful. But I'm also human. Sure, I've seen and done things</w:t>
      </w:r>
      <w:r w:rsidR="00C43CB0">
        <w:rPr>
          <w:rFonts w:ascii="Arial" w:hAnsi="Arial"/>
        </w:rPr>
        <w:t xml:space="preserve"> </w:t>
      </w:r>
      <w:r w:rsidRPr="00254954">
        <w:rPr>
          <w:rFonts w:ascii="Arial" w:hAnsi="Arial"/>
        </w:rPr>
        <w:t xml:space="preserve">my family and many of my friends could have only </w:t>
      </w:r>
      <w:r w:rsidR="00C43CB0">
        <w:rPr>
          <w:rFonts w:ascii="Arial" w:hAnsi="Arial"/>
        </w:rPr>
        <w:t>dreamt of</w:t>
      </w:r>
      <w:r w:rsidRPr="00254954">
        <w:rPr>
          <w:rFonts w:ascii="Arial" w:hAnsi="Arial"/>
        </w:rPr>
        <w:t xml:space="preserve">, but I don't mean </w:t>
      </w:r>
      <w:r w:rsidR="00B062CC">
        <w:rPr>
          <w:rFonts w:ascii="Arial" w:hAnsi="Arial"/>
        </w:rPr>
        <w:t xml:space="preserve">there's </w:t>
      </w:r>
      <w:r w:rsidRPr="00254954">
        <w:rPr>
          <w:rFonts w:ascii="Arial" w:hAnsi="Arial"/>
        </w:rPr>
        <w:t>not a heavy cost. So, when what feels like the collective boot</w:t>
      </w:r>
      <w:r w:rsidR="00B062CC">
        <w:rPr>
          <w:rFonts w:ascii="Arial" w:hAnsi="Arial"/>
        </w:rPr>
        <w:t xml:space="preserve"> </w:t>
      </w:r>
      <w:r w:rsidRPr="00254954">
        <w:rPr>
          <w:rFonts w:ascii="Arial" w:hAnsi="Arial"/>
        </w:rPr>
        <w:t>is upon my back, I always ask myself, "Where exactly am I supposed to put the weight?" And then just in time, Sunday comes.</w:t>
      </w:r>
    </w:p>
    <w:p w14:paraId="068F9420" w14:textId="77777777" w:rsidR="004C34ED" w:rsidRPr="00254954" w:rsidRDefault="004C34ED">
      <w:pPr>
        <w:spacing w:after="0"/>
        <w:rPr>
          <w:rFonts w:ascii="Arial" w:hAnsi="Arial"/>
        </w:rPr>
      </w:pPr>
    </w:p>
    <w:p w14:paraId="61915E75" w14:textId="512F3DF2" w:rsidR="00491559" w:rsidRPr="00254954" w:rsidRDefault="004C34ED">
      <w:pPr>
        <w:spacing w:after="0"/>
        <w:rPr>
          <w:rFonts w:ascii="Arial" w:hAnsi="Arial"/>
        </w:rPr>
      </w:pPr>
      <w:r w:rsidRPr="00254954">
        <w:rPr>
          <w:rFonts w:ascii="Arial" w:hAnsi="Arial"/>
        </w:rPr>
        <w:t>What am I supposed to do?</w:t>
      </w:r>
    </w:p>
    <w:p w14:paraId="20E1923C" w14:textId="77777777" w:rsidR="00491559" w:rsidRPr="00254954" w:rsidRDefault="00491559">
      <w:pPr>
        <w:spacing w:after="0"/>
        <w:rPr>
          <w:rFonts w:ascii="Arial" w:hAnsi="Arial"/>
        </w:rPr>
      </w:pPr>
    </w:p>
    <w:p w14:paraId="2E0A154C" w14:textId="67100338" w:rsidR="005A3914" w:rsidRPr="00254954" w:rsidRDefault="00EF1017">
      <w:pPr>
        <w:spacing w:after="0"/>
        <w:rPr>
          <w:rFonts w:ascii="Arial" w:hAnsi="Arial"/>
        </w:rPr>
      </w:pPr>
      <w:r>
        <w:rPr>
          <w:rFonts w:ascii="Arial" w:hAnsi="Arial"/>
          <w:b/>
          <w:bCs/>
        </w:rPr>
        <w:t>Isabell:</w:t>
      </w:r>
      <w:r w:rsidR="004C34ED" w:rsidRPr="00254954">
        <w:rPr>
          <w:rFonts w:ascii="Arial" w:hAnsi="Arial"/>
          <w:b/>
          <w:bCs/>
        </w:rPr>
        <w:t xml:space="preserve"> </w:t>
      </w:r>
      <w:r w:rsidR="004C34ED" w:rsidRPr="00254954">
        <w:rPr>
          <w:rFonts w:ascii="Arial" w:hAnsi="Arial"/>
        </w:rPr>
        <w:t xml:space="preserve">Well, </w:t>
      </w:r>
      <w:r w:rsidR="007E0F4A">
        <w:rPr>
          <w:rFonts w:ascii="Arial" w:hAnsi="Arial"/>
        </w:rPr>
        <w:t>as far as</w:t>
      </w:r>
      <w:r w:rsidR="004C34ED" w:rsidRPr="00254954">
        <w:rPr>
          <w:rFonts w:ascii="Arial" w:hAnsi="Arial"/>
        </w:rPr>
        <w:t xml:space="preserve"> </w:t>
      </w:r>
      <w:r w:rsidR="005A3914" w:rsidRPr="00254954">
        <w:rPr>
          <w:rFonts w:ascii="Arial" w:hAnsi="Arial"/>
        </w:rPr>
        <w:t>I</w:t>
      </w:r>
      <w:r w:rsidR="002D4FD3">
        <w:rPr>
          <w:rFonts w:ascii="Arial" w:hAnsi="Arial"/>
        </w:rPr>
        <w:t>'ve</w:t>
      </w:r>
      <w:r w:rsidR="005A3914" w:rsidRPr="00254954">
        <w:rPr>
          <w:rFonts w:ascii="Arial" w:hAnsi="Arial"/>
        </w:rPr>
        <w:t xml:space="preserve"> read, </w:t>
      </w:r>
      <w:r w:rsidR="004C34ED" w:rsidRPr="00254954">
        <w:rPr>
          <w:rFonts w:ascii="Arial" w:hAnsi="Arial"/>
        </w:rPr>
        <w:t>it's not what happens</w:t>
      </w:r>
      <w:r w:rsidR="002D4FD3">
        <w:rPr>
          <w:rFonts w:ascii="Arial" w:hAnsi="Arial"/>
        </w:rPr>
        <w:t>. I</w:t>
      </w:r>
      <w:r w:rsidR="004C34ED" w:rsidRPr="00254954">
        <w:rPr>
          <w:rFonts w:ascii="Arial" w:hAnsi="Arial"/>
        </w:rPr>
        <w:t>t's how do you react to what's happening.</w:t>
      </w:r>
      <w:r w:rsidR="005A3914" w:rsidRPr="00254954">
        <w:rPr>
          <w:rFonts w:ascii="Arial" w:hAnsi="Arial"/>
        </w:rPr>
        <w:t xml:space="preserve"> </w:t>
      </w:r>
      <w:r w:rsidR="004C34ED" w:rsidRPr="00254954">
        <w:rPr>
          <w:rFonts w:ascii="Arial" w:hAnsi="Arial"/>
        </w:rPr>
        <w:t xml:space="preserve">You </w:t>
      </w:r>
      <w:r w:rsidR="002E0B8C">
        <w:rPr>
          <w:rFonts w:ascii="Arial" w:hAnsi="Arial"/>
        </w:rPr>
        <w:t xml:space="preserve">can </w:t>
      </w:r>
      <w:r w:rsidR="004C34ED" w:rsidRPr="00254954">
        <w:rPr>
          <w:rFonts w:ascii="Arial" w:hAnsi="Arial"/>
        </w:rPr>
        <w:t>get all flustered and upset</w:t>
      </w:r>
      <w:r w:rsidR="005A3914" w:rsidRPr="00254954">
        <w:rPr>
          <w:rFonts w:ascii="Arial" w:hAnsi="Arial"/>
        </w:rPr>
        <w:t>, blah, blah, blah</w:t>
      </w:r>
      <w:r w:rsidR="002F4506">
        <w:rPr>
          <w:rFonts w:ascii="Arial" w:hAnsi="Arial"/>
        </w:rPr>
        <w:t xml:space="preserve">, or you can </w:t>
      </w:r>
      <w:r w:rsidR="004C34ED" w:rsidRPr="00254954">
        <w:rPr>
          <w:rFonts w:ascii="Arial" w:hAnsi="Arial"/>
        </w:rPr>
        <w:t>just take it in stride. And one thing for sure</w:t>
      </w:r>
      <w:r w:rsidR="002F4506">
        <w:rPr>
          <w:rFonts w:ascii="Arial" w:hAnsi="Arial"/>
        </w:rPr>
        <w:t>,</w:t>
      </w:r>
      <w:r w:rsidR="004C34ED" w:rsidRPr="00254954">
        <w:rPr>
          <w:rFonts w:ascii="Arial" w:hAnsi="Arial"/>
        </w:rPr>
        <w:t xml:space="preserve"> it will work itself out</w:t>
      </w:r>
      <w:r w:rsidR="005A3914" w:rsidRPr="00254954">
        <w:rPr>
          <w:rFonts w:ascii="Arial" w:hAnsi="Arial"/>
        </w:rPr>
        <w:t>. A</w:t>
      </w:r>
      <w:r w:rsidR="004C34ED" w:rsidRPr="00254954">
        <w:rPr>
          <w:rFonts w:ascii="Arial" w:hAnsi="Arial"/>
        </w:rPr>
        <w:t>lways does</w:t>
      </w:r>
      <w:r w:rsidR="005A3914" w:rsidRPr="00254954">
        <w:rPr>
          <w:rFonts w:ascii="Arial" w:hAnsi="Arial"/>
        </w:rPr>
        <w:t>. A</w:t>
      </w:r>
      <w:r w:rsidR="004C34ED" w:rsidRPr="00254954">
        <w:rPr>
          <w:rFonts w:ascii="Arial" w:hAnsi="Arial"/>
        </w:rPr>
        <w:t>nd when you take your time</w:t>
      </w:r>
      <w:r w:rsidR="005A3914" w:rsidRPr="00254954">
        <w:rPr>
          <w:rFonts w:ascii="Arial" w:hAnsi="Arial"/>
        </w:rPr>
        <w:t xml:space="preserve">, </w:t>
      </w:r>
      <w:r w:rsidR="004C34ED" w:rsidRPr="00254954">
        <w:rPr>
          <w:rFonts w:ascii="Arial" w:hAnsi="Arial"/>
        </w:rPr>
        <w:t xml:space="preserve">it </w:t>
      </w:r>
      <w:r w:rsidR="005A3914" w:rsidRPr="00254954">
        <w:rPr>
          <w:rFonts w:ascii="Arial" w:hAnsi="Arial"/>
        </w:rPr>
        <w:t>works out to your benefit.</w:t>
      </w:r>
    </w:p>
    <w:p w14:paraId="4E29562A" w14:textId="77777777" w:rsidR="005A3914" w:rsidRPr="00254954" w:rsidRDefault="005A3914">
      <w:pPr>
        <w:spacing w:after="0"/>
        <w:rPr>
          <w:rFonts w:ascii="Arial" w:hAnsi="Arial"/>
        </w:rPr>
      </w:pPr>
    </w:p>
    <w:p w14:paraId="53C2FC95" w14:textId="5A92F241" w:rsidR="005A3914" w:rsidRPr="00254954" w:rsidRDefault="007241EE">
      <w:pPr>
        <w:spacing w:after="0"/>
        <w:rPr>
          <w:rFonts w:ascii="Arial" w:hAnsi="Arial"/>
        </w:rPr>
      </w:pPr>
      <w:r w:rsidRPr="007241EE">
        <w:rPr>
          <w:rFonts w:ascii="Arial" w:hAnsi="Arial"/>
          <w:b/>
          <w:bCs/>
        </w:rPr>
        <w:t>Jason:</w:t>
      </w:r>
      <w:r w:rsidR="005A3914" w:rsidRPr="00254954">
        <w:rPr>
          <w:rFonts w:ascii="Arial" w:hAnsi="Arial"/>
        </w:rPr>
        <w:t xml:space="preserve"> </w:t>
      </w:r>
      <w:r w:rsidR="00E76EBD">
        <w:rPr>
          <w:rFonts w:ascii="Arial" w:hAnsi="Arial"/>
        </w:rPr>
        <w:t>Mm-hmm.</w:t>
      </w:r>
    </w:p>
    <w:p w14:paraId="6AA5FDF4" w14:textId="77777777" w:rsidR="005A3914" w:rsidRPr="00254954" w:rsidRDefault="005A3914">
      <w:pPr>
        <w:spacing w:after="0"/>
        <w:rPr>
          <w:rFonts w:ascii="Arial" w:hAnsi="Arial"/>
        </w:rPr>
      </w:pPr>
    </w:p>
    <w:p w14:paraId="1E5F04B4" w14:textId="0841DC89" w:rsidR="00F1789D" w:rsidRDefault="00EF1017">
      <w:pPr>
        <w:spacing w:after="0"/>
        <w:rPr>
          <w:rFonts w:ascii="Arial" w:hAnsi="Arial"/>
        </w:rPr>
      </w:pPr>
      <w:r>
        <w:rPr>
          <w:rFonts w:ascii="Arial" w:hAnsi="Arial"/>
          <w:b/>
          <w:bCs/>
        </w:rPr>
        <w:t>Isabell:</w:t>
      </w:r>
      <w:r w:rsidR="005A3914" w:rsidRPr="005D6F78">
        <w:rPr>
          <w:rFonts w:ascii="Arial" w:hAnsi="Arial"/>
        </w:rPr>
        <w:t xml:space="preserve"> </w:t>
      </w:r>
      <w:r w:rsidR="005D6F78">
        <w:rPr>
          <w:rFonts w:ascii="Arial" w:hAnsi="Arial"/>
        </w:rPr>
        <w:t xml:space="preserve">It does. It really does. </w:t>
      </w:r>
      <w:r w:rsidR="00254954" w:rsidRPr="00254954">
        <w:rPr>
          <w:rFonts w:ascii="Arial" w:hAnsi="Arial"/>
        </w:rPr>
        <w:t xml:space="preserve">But you're </w:t>
      </w:r>
      <w:r w:rsidR="005A3914" w:rsidRPr="00254954">
        <w:rPr>
          <w:rFonts w:ascii="Arial" w:hAnsi="Arial"/>
        </w:rPr>
        <w:t>so much like your mother in more ways than you even realize</w:t>
      </w:r>
      <w:r w:rsidR="00254954" w:rsidRPr="00254954">
        <w:rPr>
          <w:rFonts w:ascii="Arial" w:hAnsi="Arial"/>
        </w:rPr>
        <w:t>. Y</w:t>
      </w:r>
      <w:r w:rsidR="005A3914" w:rsidRPr="00254954">
        <w:rPr>
          <w:rFonts w:ascii="Arial" w:hAnsi="Arial"/>
        </w:rPr>
        <w:t>ou may look like your daddy</w:t>
      </w:r>
      <w:r w:rsidR="00B575F0">
        <w:rPr>
          <w:rFonts w:ascii="Arial" w:hAnsi="Arial"/>
        </w:rPr>
        <w:t>, b</w:t>
      </w:r>
      <w:r w:rsidR="00BD2761">
        <w:rPr>
          <w:rFonts w:ascii="Arial" w:hAnsi="Arial"/>
        </w:rPr>
        <w:t xml:space="preserve">ut I </w:t>
      </w:r>
      <w:r w:rsidR="00B575F0">
        <w:rPr>
          <w:rFonts w:ascii="Arial" w:hAnsi="Arial"/>
        </w:rPr>
        <w:t xml:space="preserve">accept that, </w:t>
      </w:r>
      <w:r w:rsidR="00254954" w:rsidRPr="00254954">
        <w:rPr>
          <w:rFonts w:ascii="Arial" w:hAnsi="Arial"/>
        </w:rPr>
        <w:t>I got no choice. B</w:t>
      </w:r>
      <w:r w:rsidR="005A3914" w:rsidRPr="00254954">
        <w:rPr>
          <w:rFonts w:ascii="Arial" w:hAnsi="Arial"/>
        </w:rPr>
        <w:t>ut you know what</w:t>
      </w:r>
      <w:r w:rsidR="00254954">
        <w:rPr>
          <w:rFonts w:ascii="Arial" w:hAnsi="Arial"/>
        </w:rPr>
        <w:t xml:space="preserve">, </w:t>
      </w:r>
      <w:r w:rsidR="005A3914" w:rsidRPr="00254954">
        <w:rPr>
          <w:rFonts w:ascii="Arial" w:hAnsi="Arial"/>
        </w:rPr>
        <w:t>Jays</w:t>
      </w:r>
      <w:r w:rsidR="00254954">
        <w:rPr>
          <w:rFonts w:ascii="Arial" w:hAnsi="Arial"/>
        </w:rPr>
        <w:t>?</w:t>
      </w:r>
      <w:r w:rsidR="005A3914" w:rsidRPr="00254954">
        <w:rPr>
          <w:rFonts w:ascii="Arial" w:hAnsi="Arial"/>
        </w:rPr>
        <w:t xml:space="preserve"> </w:t>
      </w:r>
      <w:r w:rsidR="00254954">
        <w:rPr>
          <w:rFonts w:ascii="Arial" w:hAnsi="Arial"/>
        </w:rPr>
        <w:t>M</w:t>
      </w:r>
      <w:r w:rsidR="005A3914" w:rsidRPr="00254954">
        <w:rPr>
          <w:rFonts w:ascii="Arial" w:hAnsi="Arial"/>
        </w:rPr>
        <w:t xml:space="preserve">otivational people, people who are driven </w:t>
      </w:r>
      <w:r w:rsidR="00254954">
        <w:rPr>
          <w:rFonts w:ascii="Arial" w:hAnsi="Arial"/>
        </w:rPr>
        <w:t xml:space="preserve">are </w:t>
      </w:r>
      <w:r w:rsidR="005A3914" w:rsidRPr="00254954">
        <w:rPr>
          <w:rFonts w:ascii="Arial" w:hAnsi="Arial"/>
        </w:rPr>
        <w:t>basically that way.</w:t>
      </w:r>
      <w:r w:rsidR="00254954">
        <w:rPr>
          <w:rFonts w:ascii="Arial" w:hAnsi="Arial"/>
        </w:rPr>
        <w:t xml:space="preserve"> </w:t>
      </w:r>
    </w:p>
    <w:p w14:paraId="5720B125" w14:textId="77777777" w:rsidR="00F1789D" w:rsidRDefault="00F1789D">
      <w:pPr>
        <w:spacing w:after="0"/>
        <w:rPr>
          <w:rFonts w:ascii="Arial" w:hAnsi="Arial"/>
        </w:rPr>
      </w:pPr>
    </w:p>
    <w:p w14:paraId="3050A7F5" w14:textId="6571345F" w:rsidR="00F1789D" w:rsidRDefault="007241EE">
      <w:pPr>
        <w:spacing w:after="0"/>
        <w:rPr>
          <w:rFonts w:ascii="Arial" w:hAnsi="Arial"/>
        </w:rPr>
      </w:pPr>
      <w:r w:rsidRPr="007241EE">
        <w:rPr>
          <w:rFonts w:ascii="Arial" w:hAnsi="Arial"/>
          <w:b/>
          <w:bCs/>
        </w:rPr>
        <w:t>Jason:</w:t>
      </w:r>
      <w:r w:rsidR="00F1789D">
        <w:rPr>
          <w:rFonts w:ascii="Arial" w:hAnsi="Arial"/>
        </w:rPr>
        <w:t xml:space="preserve"> </w:t>
      </w:r>
      <w:r w:rsidRPr="00254954">
        <w:rPr>
          <w:rFonts w:ascii="Arial" w:hAnsi="Arial"/>
        </w:rPr>
        <w:t>The irony is not lost on me that this is coming from a lady who struggles to take a selfie, but clearly don't struggle to see herself.</w:t>
      </w:r>
    </w:p>
    <w:p w14:paraId="679D6823" w14:textId="77777777" w:rsidR="00F1789D" w:rsidRDefault="00F1789D">
      <w:pPr>
        <w:spacing w:after="0"/>
        <w:rPr>
          <w:rFonts w:ascii="Arial" w:hAnsi="Arial"/>
        </w:rPr>
      </w:pPr>
    </w:p>
    <w:p w14:paraId="46D24E20" w14:textId="21482418" w:rsidR="00491559" w:rsidRPr="00254954" w:rsidRDefault="00000000">
      <w:pPr>
        <w:spacing w:after="0"/>
        <w:rPr>
          <w:rFonts w:ascii="Arial" w:hAnsi="Arial"/>
        </w:rPr>
      </w:pPr>
      <w:r w:rsidRPr="00254954">
        <w:rPr>
          <w:rFonts w:ascii="Arial" w:hAnsi="Arial"/>
        </w:rPr>
        <w:t>You made me like this. What do you think made you like this?</w:t>
      </w:r>
    </w:p>
    <w:p w14:paraId="0D0BED3B" w14:textId="77777777" w:rsidR="00491559" w:rsidRPr="00254954" w:rsidRDefault="00491559">
      <w:pPr>
        <w:spacing w:after="0"/>
        <w:rPr>
          <w:rFonts w:ascii="Arial" w:hAnsi="Arial"/>
        </w:rPr>
      </w:pPr>
    </w:p>
    <w:p w14:paraId="1D98AE7A" w14:textId="6B492332" w:rsidR="00491559" w:rsidRPr="00254954" w:rsidRDefault="00EF1017">
      <w:pPr>
        <w:spacing w:after="0"/>
        <w:rPr>
          <w:rFonts w:ascii="Arial" w:hAnsi="Arial"/>
        </w:rPr>
      </w:pPr>
      <w:r>
        <w:rPr>
          <w:rFonts w:ascii="Arial" w:hAnsi="Arial"/>
          <w:b/>
          <w:bCs/>
        </w:rPr>
        <w:t>Isabell:</w:t>
      </w:r>
      <w:r w:rsidR="00F1789D">
        <w:rPr>
          <w:rFonts w:ascii="Arial" w:hAnsi="Arial"/>
        </w:rPr>
        <w:t xml:space="preserve"> </w:t>
      </w:r>
      <w:r w:rsidR="00F1789D" w:rsidRPr="00254954">
        <w:rPr>
          <w:rFonts w:ascii="Arial" w:hAnsi="Arial"/>
        </w:rPr>
        <w:t>I think it's just part of my makeup</w:t>
      </w:r>
      <w:r w:rsidR="00F1789D">
        <w:rPr>
          <w:rFonts w:ascii="Arial" w:hAnsi="Arial"/>
        </w:rPr>
        <w:t>, son</w:t>
      </w:r>
      <w:r w:rsidR="00F1789D" w:rsidRPr="00254954">
        <w:rPr>
          <w:rFonts w:ascii="Arial" w:hAnsi="Arial"/>
        </w:rPr>
        <w:t>.</w:t>
      </w:r>
    </w:p>
    <w:p w14:paraId="056A4116" w14:textId="77777777" w:rsidR="00491559" w:rsidRPr="00254954" w:rsidRDefault="00491559">
      <w:pPr>
        <w:spacing w:after="0"/>
        <w:rPr>
          <w:rFonts w:ascii="Arial" w:hAnsi="Arial"/>
        </w:rPr>
      </w:pPr>
    </w:p>
    <w:p w14:paraId="584F9666" w14:textId="70D0C691" w:rsidR="00491559" w:rsidRPr="00254954" w:rsidRDefault="007241EE">
      <w:pPr>
        <w:spacing w:after="0"/>
        <w:rPr>
          <w:rFonts w:ascii="Arial" w:hAnsi="Arial"/>
        </w:rPr>
      </w:pPr>
      <w:r w:rsidRPr="007241EE">
        <w:rPr>
          <w:rFonts w:ascii="Arial" w:hAnsi="Arial"/>
          <w:b/>
          <w:bCs/>
        </w:rPr>
        <w:t>Jason:</w:t>
      </w:r>
      <w:r w:rsidR="00F1789D">
        <w:rPr>
          <w:rFonts w:ascii="Arial" w:hAnsi="Arial"/>
        </w:rPr>
        <w:t xml:space="preserve"> </w:t>
      </w:r>
      <w:r w:rsidRPr="00254954">
        <w:rPr>
          <w:rFonts w:ascii="Arial" w:hAnsi="Arial"/>
        </w:rPr>
        <w:t xml:space="preserve">And I kind of feel like it's part of mine. Something in me that pushes me because I can do anything. And by the way, I can do anything. </w:t>
      </w:r>
      <w:r w:rsidR="00940AEF">
        <w:rPr>
          <w:rFonts w:ascii="Arial" w:hAnsi="Arial"/>
        </w:rPr>
        <w:t xml:space="preserve">You know how </w:t>
      </w:r>
      <w:r w:rsidRPr="00254954">
        <w:rPr>
          <w:rFonts w:ascii="Arial" w:hAnsi="Arial"/>
        </w:rPr>
        <w:t>I know</w:t>
      </w:r>
      <w:r w:rsidR="00940AEF">
        <w:rPr>
          <w:rFonts w:ascii="Arial" w:hAnsi="Arial"/>
        </w:rPr>
        <w:t>? B</w:t>
      </w:r>
      <w:r w:rsidR="00940AEF" w:rsidRPr="00254954">
        <w:rPr>
          <w:rFonts w:ascii="Arial" w:hAnsi="Arial"/>
        </w:rPr>
        <w:t xml:space="preserve">ecause </w:t>
      </w:r>
      <w:r w:rsidRPr="00254954">
        <w:rPr>
          <w:rFonts w:ascii="Arial" w:hAnsi="Arial"/>
        </w:rPr>
        <w:t>my mother told me so. Matter of fact, my mother made me tell myself so every night as a child</w:t>
      </w:r>
      <w:r w:rsidR="00F1789D">
        <w:rPr>
          <w:rFonts w:ascii="Arial" w:hAnsi="Arial"/>
        </w:rPr>
        <w:t>. S</w:t>
      </w:r>
      <w:r w:rsidRPr="00254954">
        <w:rPr>
          <w:rFonts w:ascii="Arial" w:hAnsi="Arial"/>
        </w:rPr>
        <w:t>he made me say it loud enough for her to hear after I recited my nightly prayers. It didn't matter how tired I was. It didn't matter if I was upset or annoyed or if we weren't getting along or even if I was sick. I had to say it aloud every single night in the same house. The TV playing in the kitchen loud enough for me to hear</w:t>
      </w:r>
      <w:r w:rsidR="00F1789D">
        <w:rPr>
          <w:rFonts w:ascii="Arial" w:hAnsi="Arial"/>
        </w:rPr>
        <w:t xml:space="preserve">, </w:t>
      </w:r>
      <w:r w:rsidRPr="00254954">
        <w:rPr>
          <w:rFonts w:ascii="Arial" w:hAnsi="Arial"/>
        </w:rPr>
        <w:t>but never loud enough to distract me from those four words. My nonnegotiable mantra</w:t>
      </w:r>
      <w:r w:rsidR="00F1789D">
        <w:rPr>
          <w:rFonts w:ascii="Arial" w:hAnsi="Arial"/>
        </w:rPr>
        <w:t>. "</w:t>
      </w:r>
      <w:r w:rsidRPr="00254954">
        <w:rPr>
          <w:rFonts w:ascii="Arial" w:hAnsi="Arial"/>
        </w:rPr>
        <w:t>I can do anything.</w:t>
      </w:r>
      <w:r w:rsidR="00F1789D">
        <w:rPr>
          <w:rFonts w:ascii="Arial" w:hAnsi="Arial"/>
        </w:rPr>
        <w:t>"</w:t>
      </w:r>
    </w:p>
    <w:p w14:paraId="0049A3BF" w14:textId="77777777" w:rsidR="00491559" w:rsidRPr="00254954" w:rsidRDefault="00491559">
      <w:pPr>
        <w:spacing w:after="0"/>
        <w:rPr>
          <w:rFonts w:ascii="Arial" w:hAnsi="Arial"/>
        </w:rPr>
      </w:pPr>
    </w:p>
    <w:p w14:paraId="2E6E12C7" w14:textId="2F7FC04C" w:rsidR="00224A10" w:rsidRDefault="00224A10">
      <w:pPr>
        <w:spacing w:after="0"/>
        <w:rPr>
          <w:rFonts w:ascii="Arial" w:hAnsi="Arial"/>
        </w:rPr>
      </w:pPr>
      <w:r>
        <w:rPr>
          <w:rFonts w:ascii="Arial" w:hAnsi="Arial"/>
        </w:rPr>
        <w:t>[upbeat music]</w:t>
      </w:r>
    </w:p>
    <w:p w14:paraId="170539F0" w14:textId="77777777" w:rsidR="00224A10" w:rsidRDefault="00224A10">
      <w:pPr>
        <w:spacing w:after="0"/>
        <w:rPr>
          <w:rFonts w:ascii="Arial" w:hAnsi="Arial"/>
        </w:rPr>
      </w:pPr>
    </w:p>
    <w:p w14:paraId="241B7DF3" w14:textId="4612291B" w:rsidR="00491559" w:rsidRPr="00254954" w:rsidRDefault="007241EE">
      <w:pPr>
        <w:spacing w:after="0"/>
        <w:rPr>
          <w:rFonts w:ascii="Arial" w:hAnsi="Arial"/>
        </w:rPr>
      </w:pPr>
      <w:r w:rsidRPr="007241EE">
        <w:rPr>
          <w:rFonts w:ascii="Arial" w:hAnsi="Arial"/>
          <w:b/>
          <w:bCs/>
        </w:rPr>
        <w:t>Glynn:</w:t>
      </w:r>
      <w:r w:rsidR="00224A10">
        <w:rPr>
          <w:rFonts w:ascii="Arial" w:hAnsi="Arial"/>
        </w:rPr>
        <w:t xml:space="preserve"> Oh, w</w:t>
      </w:r>
      <w:r w:rsidRPr="00254954">
        <w:rPr>
          <w:rFonts w:ascii="Arial" w:hAnsi="Arial"/>
        </w:rPr>
        <w:t xml:space="preserve">e're just getting started. More family drama when </w:t>
      </w:r>
      <w:r w:rsidR="008A79B6">
        <w:rPr>
          <w:rFonts w:ascii="Arial" w:hAnsi="Arial"/>
        </w:rPr>
        <w:t xml:space="preserve">our </w:t>
      </w:r>
      <w:r w:rsidRPr="00254954">
        <w:rPr>
          <w:rFonts w:ascii="Arial" w:hAnsi="Arial"/>
        </w:rPr>
        <w:t>story continues. Stay tuned</w:t>
      </w:r>
      <w:r w:rsidR="00611274">
        <w:rPr>
          <w:rFonts w:ascii="Arial" w:hAnsi="Arial"/>
        </w:rPr>
        <w:t>.</w:t>
      </w:r>
    </w:p>
    <w:p w14:paraId="4DBBA985" w14:textId="77777777" w:rsidR="00491559" w:rsidRPr="00254954" w:rsidRDefault="00491559">
      <w:pPr>
        <w:spacing w:after="0"/>
        <w:rPr>
          <w:rFonts w:ascii="Arial" w:hAnsi="Arial"/>
        </w:rPr>
      </w:pPr>
    </w:p>
    <w:p w14:paraId="3CD63AE0" w14:textId="130196CD" w:rsidR="00224A10" w:rsidRDefault="00224A10">
      <w:pPr>
        <w:spacing w:after="0"/>
        <w:rPr>
          <w:rFonts w:ascii="Arial" w:hAnsi="Arial"/>
        </w:rPr>
      </w:pPr>
      <w:r>
        <w:rPr>
          <w:rFonts w:ascii="Arial" w:hAnsi="Arial"/>
        </w:rPr>
        <w:t>[upbeat music]</w:t>
      </w:r>
    </w:p>
    <w:p w14:paraId="6C323F54" w14:textId="77777777" w:rsidR="00224A10" w:rsidRDefault="00224A10">
      <w:pPr>
        <w:spacing w:after="0"/>
        <w:rPr>
          <w:rFonts w:ascii="Arial" w:hAnsi="Arial"/>
        </w:rPr>
      </w:pPr>
    </w:p>
    <w:p w14:paraId="33633E2A" w14:textId="5D5B734D" w:rsidR="00491559" w:rsidRPr="00254954" w:rsidRDefault="007241EE">
      <w:pPr>
        <w:spacing w:after="0"/>
        <w:rPr>
          <w:rFonts w:ascii="Arial" w:hAnsi="Arial"/>
        </w:rPr>
      </w:pPr>
      <w:r w:rsidRPr="007241EE">
        <w:rPr>
          <w:rFonts w:ascii="Arial" w:hAnsi="Arial"/>
          <w:b/>
          <w:bCs/>
        </w:rPr>
        <w:t>Glynn:</w:t>
      </w:r>
      <w:r w:rsidR="00224A10">
        <w:rPr>
          <w:rFonts w:ascii="Arial" w:hAnsi="Arial"/>
        </w:rPr>
        <w:t xml:space="preserve"> </w:t>
      </w:r>
      <w:r w:rsidRPr="00254954">
        <w:rPr>
          <w:rFonts w:ascii="Arial" w:hAnsi="Arial"/>
        </w:rPr>
        <w:t xml:space="preserve">Welcome back to </w:t>
      </w:r>
      <w:r w:rsidR="00224A10">
        <w:rPr>
          <w:rFonts w:ascii="Arial" w:hAnsi="Arial"/>
        </w:rPr>
        <w:t>S</w:t>
      </w:r>
      <w:r w:rsidRPr="00254954">
        <w:rPr>
          <w:rFonts w:ascii="Arial" w:hAnsi="Arial"/>
        </w:rPr>
        <w:t xml:space="preserve">nap </w:t>
      </w:r>
      <w:r w:rsidR="00224A10">
        <w:rPr>
          <w:rFonts w:ascii="Arial" w:hAnsi="Arial"/>
        </w:rPr>
        <w:t>J</w:t>
      </w:r>
      <w:r w:rsidRPr="00254954">
        <w:rPr>
          <w:rFonts w:ascii="Arial" w:hAnsi="Arial"/>
        </w:rPr>
        <w:t>udgment</w:t>
      </w:r>
      <w:r w:rsidR="00224A10">
        <w:rPr>
          <w:rFonts w:ascii="Arial" w:hAnsi="Arial"/>
        </w:rPr>
        <w:t>, t</w:t>
      </w:r>
      <w:r w:rsidRPr="00254954">
        <w:rPr>
          <w:rFonts w:ascii="Arial" w:hAnsi="Arial"/>
        </w:rPr>
        <w:t xml:space="preserve">he Mama </w:t>
      </w:r>
      <w:r w:rsidR="00224A10">
        <w:rPr>
          <w:rFonts w:ascii="Arial" w:hAnsi="Arial"/>
        </w:rPr>
        <w:t>K</w:t>
      </w:r>
      <w:r w:rsidRPr="00254954">
        <w:rPr>
          <w:rFonts w:ascii="Arial" w:hAnsi="Arial"/>
        </w:rPr>
        <w:t xml:space="preserve">nows </w:t>
      </w:r>
      <w:r w:rsidR="00224A10">
        <w:rPr>
          <w:rFonts w:ascii="Arial" w:hAnsi="Arial"/>
        </w:rPr>
        <w:t>B</w:t>
      </w:r>
      <w:r w:rsidRPr="00254954">
        <w:rPr>
          <w:rFonts w:ascii="Arial" w:hAnsi="Arial"/>
        </w:rPr>
        <w:t>est episode</w:t>
      </w:r>
      <w:r w:rsidR="00192F53">
        <w:rPr>
          <w:rFonts w:ascii="Arial" w:hAnsi="Arial"/>
        </w:rPr>
        <w:t xml:space="preserve"> where </w:t>
      </w:r>
      <w:r w:rsidR="00224A10">
        <w:rPr>
          <w:rFonts w:ascii="Arial" w:hAnsi="Arial"/>
        </w:rPr>
        <w:t>w</w:t>
      </w:r>
      <w:r w:rsidRPr="00254954">
        <w:rPr>
          <w:rFonts w:ascii="Arial" w:hAnsi="Arial"/>
        </w:rPr>
        <w:t>riter</w:t>
      </w:r>
      <w:r w:rsidR="00611274">
        <w:rPr>
          <w:rFonts w:ascii="Arial" w:hAnsi="Arial"/>
        </w:rPr>
        <w:t>,</w:t>
      </w:r>
      <w:r w:rsidRPr="00254954">
        <w:rPr>
          <w:rFonts w:ascii="Arial" w:hAnsi="Arial"/>
        </w:rPr>
        <w:t xml:space="preserve"> Jason Reynolds</w:t>
      </w:r>
      <w:r w:rsidR="00611274">
        <w:rPr>
          <w:rFonts w:ascii="Arial" w:hAnsi="Arial"/>
        </w:rPr>
        <w:t>,</w:t>
      </w:r>
      <w:r w:rsidRPr="00254954">
        <w:rPr>
          <w:rFonts w:ascii="Arial" w:hAnsi="Arial"/>
        </w:rPr>
        <w:t xml:space="preserve"> was giving us a guided tour of his most important relationship.</w:t>
      </w:r>
      <w:r w:rsidR="0090584D">
        <w:rPr>
          <w:rFonts w:ascii="Arial" w:hAnsi="Arial"/>
        </w:rPr>
        <w:t xml:space="preserve"> </w:t>
      </w:r>
      <w:r w:rsidR="00000000" w:rsidRPr="00254954">
        <w:rPr>
          <w:rFonts w:ascii="Arial" w:hAnsi="Arial"/>
        </w:rPr>
        <w:t>Snap Judgment.</w:t>
      </w:r>
    </w:p>
    <w:p w14:paraId="0154ABDA" w14:textId="77777777" w:rsidR="00491559" w:rsidRPr="00254954" w:rsidRDefault="00491559">
      <w:pPr>
        <w:spacing w:after="0"/>
        <w:rPr>
          <w:rFonts w:ascii="Arial" w:hAnsi="Arial"/>
        </w:rPr>
      </w:pPr>
    </w:p>
    <w:p w14:paraId="5412BD13" w14:textId="77777777" w:rsidR="00224A10" w:rsidRDefault="00224A10">
      <w:pPr>
        <w:spacing w:after="0"/>
        <w:rPr>
          <w:rFonts w:ascii="Arial" w:hAnsi="Arial"/>
        </w:rPr>
      </w:pPr>
      <w:r>
        <w:rPr>
          <w:rFonts w:ascii="Arial" w:hAnsi="Arial"/>
        </w:rPr>
        <w:t xml:space="preserve">[somber music] </w:t>
      </w:r>
    </w:p>
    <w:p w14:paraId="214E93A6" w14:textId="77777777" w:rsidR="00224A10" w:rsidRDefault="00224A10">
      <w:pPr>
        <w:spacing w:after="0"/>
        <w:rPr>
          <w:rFonts w:ascii="Arial" w:hAnsi="Arial"/>
        </w:rPr>
      </w:pPr>
    </w:p>
    <w:p w14:paraId="57581477" w14:textId="7F665248" w:rsidR="00880490" w:rsidRDefault="007241EE">
      <w:pPr>
        <w:spacing w:after="0"/>
        <w:rPr>
          <w:rFonts w:ascii="Arial" w:hAnsi="Arial"/>
        </w:rPr>
      </w:pPr>
      <w:r w:rsidRPr="007241EE">
        <w:rPr>
          <w:rFonts w:ascii="Arial" w:hAnsi="Arial"/>
          <w:b/>
          <w:bCs/>
        </w:rPr>
        <w:t>Jason:</w:t>
      </w:r>
      <w:r w:rsidR="00224A10">
        <w:rPr>
          <w:rFonts w:ascii="Arial" w:hAnsi="Arial"/>
        </w:rPr>
        <w:t xml:space="preserve"> </w:t>
      </w:r>
      <w:r w:rsidRPr="00254954">
        <w:rPr>
          <w:rFonts w:ascii="Arial" w:hAnsi="Arial"/>
        </w:rPr>
        <w:t>Let's get back to my mom. Let me tell you more about this amazing person. If I had to sum up her personality in a single word, well, first of all, I wouldn't want to</w:t>
      </w:r>
      <w:r w:rsidR="00224A10">
        <w:rPr>
          <w:rFonts w:ascii="Arial" w:hAnsi="Arial"/>
        </w:rPr>
        <w:t xml:space="preserve">, </w:t>
      </w:r>
      <w:r w:rsidRPr="00254954">
        <w:rPr>
          <w:rFonts w:ascii="Arial" w:hAnsi="Arial"/>
        </w:rPr>
        <w:t xml:space="preserve">but if I had to, it would be </w:t>
      </w:r>
      <w:r w:rsidR="0091641A">
        <w:rPr>
          <w:rFonts w:ascii="Arial" w:hAnsi="Arial"/>
        </w:rPr>
        <w:t>'</w:t>
      </w:r>
      <w:r w:rsidRPr="00254954">
        <w:rPr>
          <w:rFonts w:ascii="Arial" w:hAnsi="Arial"/>
        </w:rPr>
        <w:t>driven</w:t>
      </w:r>
      <w:r w:rsidR="0091641A">
        <w:rPr>
          <w:rFonts w:ascii="Arial" w:hAnsi="Arial"/>
        </w:rPr>
        <w:t>'</w:t>
      </w:r>
      <w:r w:rsidRPr="00254954">
        <w:rPr>
          <w:rFonts w:ascii="Arial" w:hAnsi="Arial"/>
        </w:rPr>
        <w:t>. She worked in insurance and her office was an hour away from where we live, so she had to be out the house by 6</w:t>
      </w:r>
      <w:r w:rsidR="00880490">
        <w:rPr>
          <w:rFonts w:ascii="Arial" w:hAnsi="Arial"/>
        </w:rPr>
        <w:t>:00 AM</w:t>
      </w:r>
      <w:r w:rsidRPr="00254954">
        <w:rPr>
          <w:rFonts w:ascii="Arial" w:hAnsi="Arial"/>
        </w:rPr>
        <w:t xml:space="preserve"> to avoid traffic. She started working for this company when she was a 16</w:t>
      </w:r>
      <w:r w:rsidR="00880490">
        <w:rPr>
          <w:rFonts w:ascii="Arial" w:hAnsi="Arial"/>
        </w:rPr>
        <w:t>-</w:t>
      </w:r>
      <w:r w:rsidRPr="00254954">
        <w:rPr>
          <w:rFonts w:ascii="Arial" w:hAnsi="Arial"/>
        </w:rPr>
        <w:t>year</w:t>
      </w:r>
      <w:r w:rsidR="00880490">
        <w:rPr>
          <w:rFonts w:ascii="Arial" w:hAnsi="Arial"/>
        </w:rPr>
        <w:t>-</w:t>
      </w:r>
      <w:r w:rsidRPr="00254954">
        <w:rPr>
          <w:rFonts w:ascii="Arial" w:hAnsi="Arial"/>
        </w:rPr>
        <w:t>old</w:t>
      </w:r>
      <w:r w:rsidR="002806CA">
        <w:rPr>
          <w:rFonts w:ascii="Arial" w:hAnsi="Arial"/>
        </w:rPr>
        <w:t>,</w:t>
      </w:r>
      <w:r w:rsidRPr="00254954">
        <w:rPr>
          <w:rFonts w:ascii="Arial" w:hAnsi="Arial"/>
        </w:rPr>
        <w:t xml:space="preserve"> clawing her way up from the mailroom to the executive office. The only black woman</w:t>
      </w:r>
      <w:r w:rsidR="00880490">
        <w:rPr>
          <w:rFonts w:ascii="Arial" w:hAnsi="Arial"/>
        </w:rPr>
        <w:t xml:space="preserve">, </w:t>
      </w:r>
      <w:r w:rsidRPr="00254954">
        <w:rPr>
          <w:rFonts w:ascii="Arial" w:hAnsi="Arial"/>
        </w:rPr>
        <w:t>the only black person</w:t>
      </w:r>
      <w:r w:rsidR="00880490">
        <w:rPr>
          <w:rFonts w:ascii="Arial" w:hAnsi="Arial"/>
        </w:rPr>
        <w:t xml:space="preserve">, </w:t>
      </w:r>
      <w:r w:rsidRPr="00254954">
        <w:rPr>
          <w:rFonts w:ascii="Arial" w:hAnsi="Arial"/>
        </w:rPr>
        <w:t>period</w:t>
      </w:r>
      <w:r w:rsidR="00880490">
        <w:rPr>
          <w:rFonts w:ascii="Arial" w:hAnsi="Arial"/>
        </w:rPr>
        <w:t>, in</w:t>
      </w:r>
      <w:r w:rsidRPr="00254954">
        <w:rPr>
          <w:rFonts w:ascii="Arial" w:hAnsi="Arial"/>
        </w:rPr>
        <w:t xml:space="preserve"> that position. Driven</w:t>
      </w:r>
      <w:r w:rsidR="00880490">
        <w:rPr>
          <w:rFonts w:ascii="Arial" w:hAnsi="Arial"/>
        </w:rPr>
        <w:t>. S</w:t>
      </w:r>
      <w:r w:rsidRPr="00254954">
        <w:rPr>
          <w:rFonts w:ascii="Arial" w:hAnsi="Arial"/>
        </w:rPr>
        <w:t>he was driven as a</w:t>
      </w:r>
      <w:r w:rsidR="00880490">
        <w:rPr>
          <w:rFonts w:ascii="Arial" w:hAnsi="Arial"/>
        </w:rPr>
        <w:t xml:space="preserve"> </w:t>
      </w:r>
      <w:r w:rsidRPr="00254954">
        <w:rPr>
          <w:rFonts w:ascii="Arial" w:hAnsi="Arial"/>
        </w:rPr>
        <w:t>mom</w:t>
      </w:r>
      <w:r w:rsidR="00880490">
        <w:rPr>
          <w:rFonts w:ascii="Arial" w:hAnsi="Arial"/>
        </w:rPr>
        <w:t xml:space="preserve">, </w:t>
      </w:r>
      <w:r w:rsidRPr="00254954">
        <w:rPr>
          <w:rFonts w:ascii="Arial" w:hAnsi="Arial"/>
        </w:rPr>
        <w:t xml:space="preserve">doing </w:t>
      </w:r>
      <w:r w:rsidR="005956E0">
        <w:rPr>
          <w:rFonts w:ascii="Arial" w:hAnsi="Arial"/>
        </w:rPr>
        <w:t xml:space="preserve">her </w:t>
      </w:r>
      <w:r w:rsidRPr="00254954">
        <w:rPr>
          <w:rFonts w:ascii="Arial" w:hAnsi="Arial"/>
        </w:rPr>
        <w:t>best to make sure my brother and I had everything we needed</w:t>
      </w:r>
      <w:r w:rsidR="00880490">
        <w:rPr>
          <w:rFonts w:ascii="Arial" w:hAnsi="Arial"/>
        </w:rPr>
        <w:t>. F</w:t>
      </w:r>
      <w:r w:rsidRPr="00254954">
        <w:rPr>
          <w:rFonts w:ascii="Arial" w:hAnsi="Arial"/>
        </w:rPr>
        <w:t>ood on the table every night</w:t>
      </w:r>
      <w:r w:rsidR="00880490">
        <w:rPr>
          <w:rFonts w:ascii="Arial" w:hAnsi="Arial"/>
        </w:rPr>
        <w:t xml:space="preserve">, </w:t>
      </w:r>
      <w:r w:rsidRPr="00254954">
        <w:rPr>
          <w:rFonts w:ascii="Arial" w:hAnsi="Arial"/>
        </w:rPr>
        <w:t>staying up to check our homework</w:t>
      </w:r>
      <w:r w:rsidR="00880490">
        <w:rPr>
          <w:rFonts w:ascii="Arial" w:hAnsi="Arial"/>
        </w:rPr>
        <w:t xml:space="preserve">, </w:t>
      </w:r>
      <w:r w:rsidRPr="00254954">
        <w:rPr>
          <w:rFonts w:ascii="Arial" w:hAnsi="Arial"/>
        </w:rPr>
        <w:t>and taking us to practices and games</w:t>
      </w:r>
      <w:r w:rsidR="00880490">
        <w:rPr>
          <w:rFonts w:ascii="Arial" w:hAnsi="Arial"/>
        </w:rPr>
        <w:t xml:space="preserve">, </w:t>
      </w:r>
      <w:r w:rsidRPr="00254954">
        <w:rPr>
          <w:rFonts w:ascii="Arial" w:hAnsi="Arial"/>
        </w:rPr>
        <w:t>even though she had to be up early</w:t>
      </w:r>
      <w:r w:rsidR="00880490">
        <w:rPr>
          <w:rFonts w:ascii="Arial" w:hAnsi="Arial"/>
        </w:rPr>
        <w:t xml:space="preserve"> to </w:t>
      </w:r>
      <w:r w:rsidRPr="00254954">
        <w:rPr>
          <w:rFonts w:ascii="Arial" w:hAnsi="Arial"/>
        </w:rPr>
        <w:t>take that long journey to the office. She was driven to be the best family member</w:t>
      </w:r>
      <w:r w:rsidR="00880490">
        <w:rPr>
          <w:rFonts w:ascii="Arial" w:hAnsi="Arial"/>
        </w:rPr>
        <w:t>. W</w:t>
      </w:r>
      <w:r w:rsidRPr="00254954">
        <w:rPr>
          <w:rFonts w:ascii="Arial" w:hAnsi="Arial"/>
        </w:rPr>
        <w:t>ife, daughter, sister</w:t>
      </w:r>
      <w:r w:rsidR="00BE7002">
        <w:rPr>
          <w:rFonts w:ascii="Arial" w:hAnsi="Arial"/>
        </w:rPr>
        <w:t>,</w:t>
      </w:r>
      <w:r w:rsidRPr="00254954">
        <w:rPr>
          <w:rFonts w:ascii="Arial" w:hAnsi="Arial"/>
        </w:rPr>
        <w:t xml:space="preserve"> auntie</w:t>
      </w:r>
      <w:r w:rsidR="00BE7002">
        <w:rPr>
          <w:rFonts w:ascii="Arial" w:hAnsi="Arial"/>
        </w:rPr>
        <w:t>. D</w:t>
      </w:r>
      <w:r w:rsidRPr="00254954">
        <w:rPr>
          <w:rFonts w:ascii="Arial" w:hAnsi="Arial"/>
        </w:rPr>
        <w:t xml:space="preserve">oing her best to give everything she had. </w:t>
      </w:r>
    </w:p>
    <w:p w14:paraId="09A4F084" w14:textId="77777777" w:rsidR="00880490" w:rsidRDefault="00880490">
      <w:pPr>
        <w:spacing w:after="0"/>
        <w:rPr>
          <w:rFonts w:ascii="Arial" w:hAnsi="Arial"/>
        </w:rPr>
      </w:pPr>
    </w:p>
    <w:p w14:paraId="420C0F1D" w14:textId="2D442970" w:rsidR="00E2280A" w:rsidRDefault="00BE7002">
      <w:pPr>
        <w:spacing w:after="0"/>
        <w:rPr>
          <w:rFonts w:ascii="Arial" w:hAnsi="Arial"/>
        </w:rPr>
      </w:pPr>
      <w:r>
        <w:rPr>
          <w:rFonts w:ascii="Arial" w:hAnsi="Arial"/>
        </w:rPr>
        <w:t xml:space="preserve">On </w:t>
      </w:r>
      <w:r w:rsidR="00880490" w:rsidRPr="00254954">
        <w:rPr>
          <w:rFonts w:ascii="Arial" w:hAnsi="Arial"/>
        </w:rPr>
        <w:t>the weekends</w:t>
      </w:r>
      <w:r w:rsidR="00880490">
        <w:rPr>
          <w:rFonts w:ascii="Arial" w:hAnsi="Arial"/>
        </w:rPr>
        <w:t xml:space="preserve">, </w:t>
      </w:r>
      <w:r w:rsidR="00880490" w:rsidRPr="00254954">
        <w:rPr>
          <w:rFonts w:ascii="Arial" w:hAnsi="Arial"/>
        </w:rPr>
        <w:t xml:space="preserve">when she should have been resting, she'd be micromanaging our chores. My main </w:t>
      </w:r>
      <w:r w:rsidR="00880490">
        <w:rPr>
          <w:rFonts w:ascii="Arial" w:hAnsi="Arial"/>
        </w:rPr>
        <w:t xml:space="preserve">chore </w:t>
      </w:r>
      <w:r w:rsidR="00880490" w:rsidRPr="00254954">
        <w:rPr>
          <w:rFonts w:ascii="Arial" w:hAnsi="Arial"/>
        </w:rPr>
        <w:t>was to dust which, let me tell you it was tough because our house was like a bazaar</w:t>
      </w:r>
      <w:r w:rsidR="00880490">
        <w:rPr>
          <w:rFonts w:ascii="Arial" w:hAnsi="Arial"/>
        </w:rPr>
        <w:t xml:space="preserve">, </w:t>
      </w:r>
      <w:r w:rsidR="00880490" w:rsidRPr="00254954">
        <w:rPr>
          <w:rFonts w:ascii="Arial" w:hAnsi="Arial"/>
        </w:rPr>
        <w:t xml:space="preserve">full of things that seemed like they were supposed to be dusty. Today, she's still that person. </w:t>
      </w:r>
      <w:r w:rsidR="00703001">
        <w:rPr>
          <w:rFonts w:ascii="Arial" w:hAnsi="Arial"/>
        </w:rPr>
        <w:t>An "</w:t>
      </w:r>
      <w:r w:rsidR="00880490" w:rsidRPr="00254954">
        <w:rPr>
          <w:rFonts w:ascii="Arial" w:hAnsi="Arial"/>
        </w:rPr>
        <w:t>I can do anything</w:t>
      </w:r>
      <w:r w:rsidR="00703001">
        <w:rPr>
          <w:rFonts w:ascii="Arial" w:hAnsi="Arial"/>
        </w:rPr>
        <w:t>"</w:t>
      </w:r>
      <w:r w:rsidR="00880490" w:rsidRPr="00254954">
        <w:rPr>
          <w:rFonts w:ascii="Arial" w:hAnsi="Arial"/>
        </w:rPr>
        <w:t xml:space="preserve"> kind of person, at least to me</w:t>
      </w:r>
      <w:r w:rsidR="00381C87">
        <w:rPr>
          <w:rFonts w:ascii="Arial" w:hAnsi="Arial"/>
        </w:rPr>
        <w:t>. S</w:t>
      </w:r>
      <w:r w:rsidR="00880490" w:rsidRPr="00254954">
        <w:rPr>
          <w:rFonts w:ascii="Arial" w:hAnsi="Arial"/>
        </w:rPr>
        <w:t>till spreading herself thin</w:t>
      </w:r>
      <w:r w:rsidR="00381C87">
        <w:rPr>
          <w:rFonts w:ascii="Arial" w:hAnsi="Arial"/>
        </w:rPr>
        <w:t xml:space="preserve"> </w:t>
      </w:r>
      <w:r w:rsidR="00880490" w:rsidRPr="00254954">
        <w:rPr>
          <w:rFonts w:ascii="Arial" w:hAnsi="Arial"/>
        </w:rPr>
        <w:t>trying to be everything to everybody</w:t>
      </w:r>
      <w:r w:rsidR="00E2280A">
        <w:rPr>
          <w:rFonts w:ascii="Arial" w:hAnsi="Arial"/>
        </w:rPr>
        <w:t>. O</w:t>
      </w:r>
      <w:r w:rsidR="00880490" w:rsidRPr="00254954">
        <w:rPr>
          <w:rFonts w:ascii="Arial" w:hAnsi="Arial"/>
        </w:rPr>
        <w:t>nly difference</w:t>
      </w:r>
      <w:r w:rsidR="004C6D4D">
        <w:rPr>
          <w:rFonts w:ascii="Arial" w:hAnsi="Arial"/>
        </w:rPr>
        <w:t xml:space="preserve"> i</w:t>
      </w:r>
      <w:r w:rsidR="00880490" w:rsidRPr="00254954">
        <w:rPr>
          <w:rFonts w:ascii="Arial" w:hAnsi="Arial"/>
        </w:rPr>
        <w:t>s</w:t>
      </w:r>
      <w:r w:rsidR="00E2280A">
        <w:rPr>
          <w:rFonts w:ascii="Arial" w:hAnsi="Arial"/>
        </w:rPr>
        <w:t xml:space="preserve">, </w:t>
      </w:r>
      <w:r w:rsidR="00880490" w:rsidRPr="00254954">
        <w:rPr>
          <w:rFonts w:ascii="Arial" w:hAnsi="Arial"/>
        </w:rPr>
        <w:t xml:space="preserve">well, </w:t>
      </w:r>
      <w:r w:rsidR="00E2280A">
        <w:rPr>
          <w:rFonts w:ascii="Arial" w:hAnsi="Arial"/>
        </w:rPr>
        <w:t xml:space="preserve">I </w:t>
      </w:r>
      <w:proofErr w:type="spellStart"/>
      <w:r w:rsidR="00E2280A">
        <w:rPr>
          <w:rFonts w:ascii="Arial" w:hAnsi="Arial"/>
        </w:rPr>
        <w:t>ain't</w:t>
      </w:r>
      <w:proofErr w:type="spellEnd"/>
      <w:r w:rsidR="00E2280A">
        <w:rPr>
          <w:rFonts w:ascii="Arial" w:hAnsi="Arial"/>
        </w:rPr>
        <w:t xml:space="preserve"> got to dust </w:t>
      </w:r>
      <w:r w:rsidR="00880490" w:rsidRPr="00254954">
        <w:rPr>
          <w:rFonts w:ascii="Arial" w:hAnsi="Arial"/>
        </w:rPr>
        <w:t xml:space="preserve">no more. </w:t>
      </w:r>
      <w:r w:rsidR="00E2280A">
        <w:rPr>
          <w:rFonts w:ascii="Arial" w:hAnsi="Arial"/>
        </w:rPr>
        <w:t>Thank</w:t>
      </w:r>
      <w:r w:rsidR="00B12B27">
        <w:rPr>
          <w:rFonts w:ascii="Arial" w:hAnsi="Arial"/>
        </w:rPr>
        <w:t xml:space="preserve"> </w:t>
      </w:r>
      <w:r w:rsidR="00E2280A">
        <w:rPr>
          <w:rFonts w:ascii="Arial" w:hAnsi="Arial"/>
        </w:rPr>
        <w:t>God.</w:t>
      </w:r>
    </w:p>
    <w:p w14:paraId="6E37C93D" w14:textId="77777777" w:rsidR="00E2280A" w:rsidRDefault="00E2280A">
      <w:pPr>
        <w:spacing w:after="0"/>
        <w:rPr>
          <w:rFonts w:ascii="Arial" w:hAnsi="Arial"/>
        </w:rPr>
      </w:pPr>
    </w:p>
    <w:p w14:paraId="28516E76" w14:textId="7CED01DB" w:rsidR="00491559" w:rsidRPr="00254954" w:rsidRDefault="00E2280A">
      <w:pPr>
        <w:spacing w:after="0"/>
        <w:rPr>
          <w:rFonts w:ascii="Arial" w:hAnsi="Arial"/>
        </w:rPr>
      </w:pPr>
      <w:r>
        <w:rPr>
          <w:rFonts w:ascii="Arial" w:hAnsi="Arial"/>
        </w:rPr>
        <w:t xml:space="preserve">I </w:t>
      </w:r>
      <w:r w:rsidR="00B12B27" w:rsidRPr="00B12B27">
        <w:rPr>
          <w:rFonts w:ascii="Arial" w:hAnsi="Arial"/>
        </w:rPr>
        <w:t>[unintelligible 00:20:49]</w:t>
      </w:r>
      <w:r w:rsidR="00B12B27" w:rsidRPr="00B12B27">
        <w:rPr>
          <w:rFonts w:ascii="Arial" w:hAnsi="Arial"/>
        </w:rPr>
        <w:t xml:space="preserve"> </w:t>
      </w:r>
      <w:r w:rsidRPr="00254954">
        <w:rPr>
          <w:rFonts w:ascii="Arial" w:hAnsi="Arial"/>
        </w:rPr>
        <w:t>a house full of things</w:t>
      </w:r>
      <w:r>
        <w:rPr>
          <w:rFonts w:ascii="Arial" w:hAnsi="Arial"/>
        </w:rPr>
        <w:t>, ma</w:t>
      </w:r>
      <w:r w:rsidRPr="00254954">
        <w:rPr>
          <w:rFonts w:ascii="Arial" w:hAnsi="Arial"/>
        </w:rPr>
        <w:t xml:space="preserve">. </w:t>
      </w:r>
      <w:r>
        <w:rPr>
          <w:rFonts w:ascii="Arial" w:hAnsi="Arial"/>
        </w:rPr>
        <w:t>I can work with you. T</w:t>
      </w:r>
      <w:r w:rsidRPr="00254954">
        <w:rPr>
          <w:rFonts w:ascii="Arial" w:hAnsi="Arial"/>
        </w:rPr>
        <w:t xml:space="preserve">here </w:t>
      </w:r>
      <w:r>
        <w:rPr>
          <w:rFonts w:ascii="Arial" w:hAnsi="Arial"/>
        </w:rPr>
        <w:t xml:space="preserve">are </w:t>
      </w:r>
      <w:r w:rsidRPr="00254954">
        <w:rPr>
          <w:rFonts w:ascii="Arial" w:hAnsi="Arial"/>
        </w:rPr>
        <w:t xml:space="preserve">things everywhere in this house. </w:t>
      </w:r>
      <w:r>
        <w:rPr>
          <w:rFonts w:ascii="Arial" w:hAnsi="Arial"/>
        </w:rPr>
        <w:t>O</w:t>
      </w:r>
      <w:r w:rsidRPr="00254954">
        <w:rPr>
          <w:rFonts w:ascii="Arial" w:hAnsi="Arial"/>
        </w:rPr>
        <w:t>ld thing</w:t>
      </w:r>
      <w:r>
        <w:rPr>
          <w:rFonts w:ascii="Arial" w:hAnsi="Arial"/>
        </w:rPr>
        <w:t>s</w:t>
      </w:r>
      <w:r w:rsidRPr="00254954">
        <w:rPr>
          <w:rFonts w:ascii="Arial" w:hAnsi="Arial"/>
        </w:rPr>
        <w:t xml:space="preserve">. Everything's got a story. </w:t>
      </w:r>
      <w:r>
        <w:rPr>
          <w:rFonts w:ascii="Arial" w:hAnsi="Arial"/>
        </w:rPr>
        <w:t>T</w:t>
      </w:r>
      <w:r w:rsidRPr="00254954">
        <w:rPr>
          <w:rFonts w:ascii="Arial" w:hAnsi="Arial"/>
        </w:rPr>
        <w:t>hat's what I value. My fear is that I</w:t>
      </w:r>
      <w:r w:rsidR="00B85451">
        <w:rPr>
          <w:rFonts w:ascii="Arial" w:hAnsi="Arial"/>
        </w:rPr>
        <w:t>'ll</w:t>
      </w:r>
      <w:r w:rsidRPr="00254954">
        <w:rPr>
          <w:rFonts w:ascii="Arial" w:hAnsi="Arial"/>
        </w:rPr>
        <w:t xml:space="preserve"> wake up with all of these beautiful stories around me and I won't have one of my own. That's my</w:t>
      </w:r>
      <w:r>
        <w:rPr>
          <w:rFonts w:ascii="Arial" w:hAnsi="Arial"/>
        </w:rPr>
        <w:t xml:space="preserve"> fear, because </w:t>
      </w:r>
      <w:r w:rsidRPr="00254954">
        <w:rPr>
          <w:rFonts w:ascii="Arial" w:hAnsi="Arial"/>
        </w:rPr>
        <w:t>so much of my life has been just work, work, work, work, work, work, work. And I don't know if I'm living fully right now.</w:t>
      </w:r>
    </w:p>
    <w:p w14:paraId="57077B69" w14:textId="77777777" w:rsidR="00491559" w:rsidRPr="00254954" w:rsidRDefault="00491559">
      <w:pPr>
        <w:spacing w:after="0"/>
        <w:rPr>
          <w:rFonts w:ascii="Arial" w:hAnsi="Arial"/>
        </w:rPr>
      </w:pPr>
    </w:p>
    <w:p w14:paraId="2EB49A23" w14:textId="282164B9" w:rsidR="00E2280A" w:rsidRDefault="00EF1017">
      <w:pPr>
        <w:spacing w:after="0"/>
        <w:rPr>
          <w:rFonts w:ascii="Arial" w:hAnsi="Arial"/>
        </w:rPr>
      </w:pPr>
      <w:r>
        <w:rPr>
          <w:rFonts w:ascii="Arial" w:hAnsi="Arial"/>
          <w:b/>
          <w:bCs/>
        </w:rPr>
        <w:t>Isabell:</w:t>
      </w:r>
      <w:r w:rsidR="00E2280A">
        <w:rPr>
          <w:rFonts w:ascii="Arial" w:hAnsi="Arial"/>
          <w:b/>
          <w:bCs/>
        </w:rPr>
        <w:t xml:space="preserve"> </w:t>
      </w:r>
      <w:r w:rsidR="00E2280A" w:rsidRPr="00254954">
        <w:rPr>
          <w:rFonts w:ascii="Arial" w:hAnsi="Arial"/>
        </w:rPr>
        <w:t xml:space="preserve">To me, you live well. </w:t>
      </w:r>
    </w:p>
    <w:p w14:paraId="0684B51E" w14:textId="77777777" w:rsidR="00E2280A" w:rsidRDefault="00E2280A">
      <w:pPr>
        <w:spacing w:after="0"/>
        <w:rPr>
          <w:rFonts w:ascii="Arial" w:hAnsi="Arial"/>
        </w:rPr>
      </w:pPr>
    </w:p>
    <w:p w14:paraId="5E8F7EDD" w14:textId="5F3D8E08" w:rsidR="00A727CC" w:rsidRDefault="007241EE">
      <w:pPr>
        <w:spacing w:after="0"/>
        <w:rPr>
          <w:rFonts w:ascii="Arial" w:hAnsi="Arial"/>
        </w:rPr>
      </w:pPr>
      <w:r w:rsidRPr="007241EE">
        <w:rPr>
          <w:rFonts w:ascii="Arial" w:hAnsi="Arial"/>
          <w:b/>
          <w:bCs/>
        </w:rPr>
        <w:t>Jason:</w:t>
      </w:r>
      <w:r w:rsidR="00E2280A">
        <w:rPr>
          <w:rFonts w:ascii="Arial" w:hAnsi="Arial"/>
        </w:rPr>
        <w:t xml:space="preserve"> My</w:t>
      </w:r>
      <w:r w:rsidR="00A727CC">
        <w:rPr>
          <w:rFonts w:ascii="Arial" w:hAnsi="Arial"/>
        </w:rPr>
        <w:t xml:space="preserve"> </w:t>
      </w:r>
      <w:r w:rsidRPr="00254954">
        <w:rPr>
          <w:rFonts w:ascii="Arial" w:hAnsi="Arial"/>
        </w:rPr>
        <w:t>lifestyle is a good lifestyle.</w:t>
      </w:r>
    </w:p>
    <w:p w14:paraId="7EA37F07" w14:textId="77777777" w:rsidR="00A727CC" w:rsidRDefault="00A727CC">
      <w:pPr>
        <w:spacing w:after="0"/>
        <w:rPr>
          <w:rFonts w:ascii="Arial" w:hAnsi="Arial"/>
        </w:rPr>
      </w:pPr>
    </w:p>
    <w:p w14:paraId="240B01C7" w14:textId="4261D7C6" w:rsidR="00A727CC" w:rsidRDefault="00EF1017">
      <w:pPr>
        <w:spacing w:after="0"/>
        <w:rPr>
          <w:rFonts w:ascii="Arial" w:hAnsi="Arial"/>
        </w:rPr>
      </w:pPr>
      <w:r>
        <w:rPr>
          <w:rFonts w:ascii="Arial" w:hAnsi="Arial"/>
          <w:b/>
          <w:bCs/>
        </w:rPr>
        <w:t>Isabell:</w:t>
      </w:r>
      <w:r w:rsidR="00A727CC">
        <w:rPr>
          <w:rFonts w:ascii="Arial" w:hAnsi="Arial"/>
          <w:b/>
          <w:bCs/>
        </w:rPr>
        <w:t xml:space="preserve"> </w:t>
      </w:r>
      <w:r w:rsidR="00A727CC" w:rsidRPr="00254954">
        <w:rPr>
          <w:rFonts w:ascii="Arial" w:hAnsi="Arial"/>
        </w:rPr>
        <w:t>Ye</w:t>
      </w:r>
      <w:r w:rsidR="00A727CC">
        <w:rPr>
          <w:rFonts w:ascii="Arial" w:hAnsi="Arial"/>
        </w:rPr>
        <w:t>ah</w:t>
      </w:r>
      <w:r w:rsidR="00A727CC" w:rsidRPr="00254954">
        <w:rPr>
          <w:rFonts w:ascii="Arial" w:hAnsi="Arial"/>
        </w:rPr>
        <w:t xml:space="preserve">, </w:t>
      </w:r>
      <w:r w:rsidR="00A727CC">
        <w:rPr>
          <w:rFonts w:ascii="Arial" w:hAnsi="Arial"/>
        </w:rPr>
        <w:t>it is.</w:t>
      </w:r>
    </w:p>
    <w:p w14:paraId="7567E97A" w14:textId="77777777" w:rsidR="00A727CC" w:rsidRDefault="00A727CC">
      <w:pPr>
        <w:spacing w:after="0"/>
        <w:rPr>
          <w:rFonts w:ascii="Arial" w:hAnsi="Arial"/>
        </w:rPr>
      </w:pPr>
    </w:p>
    <w:p w14:paraId="21B8D5EE" w14:textId="3B9FDC27" w:rsidR="00A727CC" w:rsidRDefault="007241EE">
      <w:pPr>
        <w:spacing w:after="0"/>
        <w:rPr>
          <w:rFonts w:ascii="Arial" w:hAnsi="Arial"/>
        </w:rPr>
      </w:pPr>
      <w:r w:rsidRPr="007241EE">
        <w:rPr>
          <w:rFonts w:ascii="Arial" w:hAnsi="Arial"/>
          <w:b/>
          <w:bCs/>
        </w:rPr>
        <w:t>Jason:</w:t>
      </w:r>
      <w:r w:rsidR="00A727CC">
        <w:rPr>
          <w:rFonts w:ascii="Arial" w:hAnsi="Arial"/>
        </w:rPr>
        <w:t xml:space="preserve"> B</w:t>
      </w:r>
      <w:r w:rsidRPr="00254954">
        <w:rPr>
          <w:rFonts w:ascii="Arial" w:hAnsi="Arial"/>
        </w:rPr>
        <w:t xml:space="preserve">ut am I living my life is what I'm saying. </w:t>
      </w:r>
    </w:p>
    <w:p w14:paraId="088B59D7" w14:textId="77777777" w:rsidR="00A727CC" w:rsidRDefault="00A727CC">
      <w:pPr>
        <w:spacing w:after="0"/>
        <w:rPr>
          <w:rFonts w:ascii="Arial" w:hAnsi="Arial"/>
        </w:rPr>
      </w:pPr>
    </w:p>
    <w:p w14:paraId="30AB4258" w14:textId="1D6280AF" w:rsidR="00A727CC" w:rsidRDefault="00EF1017">
      <w:pPr>
        <w:spacing w:after="0"/>
        <w:rPr>
          <w:rFonts w:ascii="Arial" w:hAnsi="Arial"/>
        </w:rPr>
      </w:pPr>
      <w:r>
        <w:rPr>
          <w:rFonts w:ascii="Arial" w:hAnsi="Arial"/>
          <w:b/>
          <w:bCs/>
        </w:rPr>
        <w:t>Isabell:</w:t>
      </w:r>
      <w:r w:rsidR="00A727CC">
        <w:rPr>
          <w:rFonts w:ascii="Arial" w:hAnsi="Arial"/>
          <w:b/>
          <w:bCs/>
        </w:rPr>
        <w:t xml:space="preserve"> </w:t>
      </w:r>
      <w:r w:rsidR="00A727CC" w:rsidRPr="00254954">
        <w:rPr>
          <w:rFonts w:ascii="Arial" w:hAnsi="Arial"/>
        </w:rPr>
        <w:t>I gotcha.</w:t>
      </w:r>
    </w:p>
    <w:p w14:paraId="32E347FF" w14:textId="77777777" w:rsidR="00A727CC" w:rsidRDefault="00A727CC">
      <w:pPr>
        <w:spacing w:after="0"/>
        <w:rPr>
          <w:rFonts w:ascii="Arial" w:hAnsi="Arial"/>
        </w:rPr>
      </w:pPr>
    </w:p>
    <w:p w14:paraId="5D98627E" w14:textId="45CD63A9" w:rsidR="00491559" w:rsidRPr="00254954" w:rsidRDefault="007241EE">
      <w:pPr>
        <w:spacing w:after="0"/>
        <w:rPr>
          <w:rFonts w:ascii="Arial" w:hAnsi="Arial"/>
        </w:rPr>
      </w:pPr>
      <w:r w:rsidRPr="007241EE">
        <w:rPr>
          <w:rFonts w:ascii="Arial" w:hAnsi="Arial"/>
          <w:b/>
          <w:bCs/>
        </w:rPr>
        <w:t>Jason:</w:t>
      </w:r>
      <w:r w:rsidR="00A727CC">
        <w:rPr>
          <w:rFonts w:ascii="Arial" w:hAnsi="Arial"/>
        </w:rPr>
        <w:t xml:space="preserve"> </w:t>
      </w:r>
      <w:r w:rsidRPr="00254954">
        <w:rPr>
          <w:rFonts w:ascii="Arial" w:hAnsi="Arial"/>
        </w:rPr>
        <w:t>Let me ask you this. What do you think makes you feel joy</w:t>
      </w:r>
      <w:r w:rsidR="00F0136D">
        <w:rPr>
          <w:rFonts w:ascii="Arial" w:hAnsi="Arial"/>
        </w:rPr>
        <w:t>? B</w:t>
      </w:r>
      <w:r w:rsidRPr="00254954">
        <w:rPr>
          <w:rFonts w:ascii="Arial" w:hAnsi="Arial"/>
        </w:rPr>
        <w:t>ecause that's what I'm trying to figure out</w:t>
      </w:r>
      <w:r w:rsidR="00F0136D">
        <w:rPr>
          <w:rFonts w:ascii="Arial" w:hAnsi="Arial"/>
        </w:rPr>
        <w:t>.</w:t>
      </w:r>
    </w:p>
    <w:p w14:paraId="3A077169" w14:textId="77777777" w:rsidR="00491559" w:rsidRPr="00254954" w:rsidRDefault="00491559">
      <w:pPr>
        <w:spacing w:after="0"/>
        <w:rPr>
          <w:rFonts w:ascii="Arial" w:hAnsi="Arial"/>
        </w:rPr>
      </w:pPr>
    </w:p>
    <w:p w14:paraId="4A96A9BA" w14:textId="0F09DFC8" w:rsidR="00491559" w:rsidRPr="00254954" w:rsidRDefault="00EF1017">
      <w:pPr>
        <w:spacing w:after="0"/>
        <w:rPr>
          <w:rFonts w:ascii="Arial" w:hAnsi="Arial"/>
        </w:rPr>
      </w:pPr>
      <w:r>
        <w:rPr>
          <w:rFonts w:ascii="Arial" w:hAnsi="Arial"/>
          <w:b/>
          <w:bCs/>
        </w:rPr>
        <w:lastRenderedPageBreak/>
        <w:t>Isabell:</w:t>
      </w:r>
      <w:r w:rsidR="00A727CC">
        <w:rPr>
          <w:rFonts w:ascii="Arial" w:hAnsi="Arial"/>
          <w:b/>
          <w:bCs/>
        </w:rPr>
        <w:t xml:space="preserve"> </w:t>
      </w:r>
      <w:r w:rsidR="00A727CC" w:rsidRPr="00254954">
        <w:rPr>
          <w:rFonts w:ascii="Arial" w:hAnsi="Arial"/>
        </w:rPr>
        <w:t>I think the main thing, Jay</w:t>
      </w:r>
      <w:r w:rsidR="00A727CC">
        <w:rPr>
          <w:rFonts w:ascii="Arial" w:hAnsi="Arial"/>
        </w:rPr>
        <w:t>s,</w:t>
      </w:r>
      <w:r w:rsidR="00A727CC" w:rsidRPr="00254954">
        <w:rPr>
          <w:rFonts w:ascii="Arial" w:hAnsi="Arial"/>
        </w:rPr>
        <w:t xml:space="preserve"> when it boils down to that makes me feel good is to feel needed. </w:t>
      </w:r>
      <w:r w:rsidR="00A727CC">
        <w:rPr>
          <w:rFonts w:ascii="Arial" w:hAnsi="Arial"/>
        </w:rPr>
        <w:t>M</w:t>
      </w:r>
      <w:r w:rsidR="00A727CC" w:rsidRPr="00254954">
        <w:rPr>
          <w:rFonts w:ascii="Arial" w:hAnsi="Arial"/>
        </w:rPr>
        <w:t>ore needed than wanted.</w:t>
      </w:r>
    </w:p>
    <w:p w14:paraId="10FA2395" w14:textId="77777777" w:rsidR="00491559" w:rsidRPr="00254954" w:rsidRDefault="00491559">
      <w:pPr>
        <w:spacing w:after="0"/>
        <w:rPr>
          <w:rFonts w:ascii="Arial" w:hAnsi="Arial"/>
        </w:rPr>
      </w:pPr>
    </w:p>
    <w:p w14:paraId="7B8829B5" w14:textId="3C7C8278" w:rsidR="00A727CC" w:rsidRDefault="007241EE">
      <w:pPr>
        <w:spacing w:after="0"/>
        <w:rPr>
          <w:rFonts w:ascii="Arial" w:hAnsi="Arial"/>
        </w:rPr>
      </w:pPr>
      <w:r w:rsidRPr="007241EE">
        <w:rPr>
          <w:rFonts w:ascii="Arial" w:hAnsi="Arial"/>
          <w:b/>
          <w:bCs/>
        </w:rPr>
        <w:t>Jason:</w:t>
      </w:r>
      <w:r w:rsidR="00A727CC">
        <w:rPr>
          <w:rFonts w:ascii="Arial" w:hAnsi="Arial"/>
        </w:rPr>
        <w:t xml:space="preserve"> M</w:t>
      </w:r>
      <w:r w:rsidRPr="00254954">
        <w:rPr>
          <w:rFonts w:ascii="Arial" w:hAnsi="Arial"/>
        </w:rPr>
        <w:t>ore needed than wanted. I get that</w:t>
      </w:r>
      <w:r w:rsidR="00A727CC">
        <w:rPr>
          <w:rFonts w:ascii="Arial" w:hAnsi="Arial"/>
        </w:rPr>
        <w:t>. I</w:t>
      </w:r>
      <w:r w:rsidRPr="00254954">
        <w:rPr>
          <w:rFonts w:ascii="Arial" w:hAnsi="Arial"/>
        </w:rPr>
        <w:t xml:space="preserve"> really</w:t>
      </w:r>
      <w:r w:rsidR="00A727CC">
        <w:rPr>
          <w:rFonts w:ascii="Arial" w:hAnsi="Arial"/>
        </w:rPr>
        <w:t xml:space="preserve">, </w:t>
      </w:r>
      <w:r w:rsidRPr="00254954">
        <w:rPr>
          <w:rFonts w:ascii="Arial" w:hAnsi="Arial"/>
        </w:rPr>
        <w:t xml:space="preserve">freely do. </w:t>
      </w:r>
      <w:r w:rsidR="00A727CC">
        <w:rPr>
          <w:rFonts w:ascii="Arial" w:hAnsi="Arial"/>
        </w:rPr>
        <w:t>It's l</w:t>
      </w:r>
      <w:r w:rsidRPr="00254954">
        <w:rPr>
          <w:rFonts w:ascii="Arial" w:hAnsi="Arial"/>
        </w:rPr>
        <w:t>ike I said</w:t>
      </w:r>
      <w:r w:rsidR="0085653A">
        <w:rPr>
          <w:rFonts w:ascii="Arial" w:hAnsi="Arial"/>
        </w:rPr>
        <w:t>, t</w:t>
      </w:r>
      <w:r w:rsidRPr="00254954">
        <w:rPr>
          <w:rFonts w:ascii="Arial" w:hAnsi="Arial"/>
        </w:rPr>
        <w:t xml:space="preserve">here's nothing better than the moments I feel useful to the world. </w:t>
      </w:r>
      <w:r w:rsidR="006C43F3">
        <w:rPr>
          <w:rFonts w:ascii="Arial" w:hAnsi="Arial"/>
        </w:rPr>
        <w:t>It a</w:t>
      </w:r>
      <w:r w:rsidRPr="00254954">
        <w:rPr>
          <w:rFonts w:ascii="Arial" w:hAnsi="Arial"/>
        </w:rPr>
        <w:t>lmost makes me wonder if service</w:t>
      </w:r>
      <w:r w:rsidR="006C43F3">
        <w:rPr>
          <w:rFonts w:ascii="Arial" w:hAnsi="Arial"/>
        </w:rPr>
        <w:t xml:space="preserve"> i</w:t>
      </w:r>
      <w:r w:rsidRPr="00254954">
        <w:rPr>
          <w:rFonts w:ascii="Arial" w:hAnsi="Arial"/>
        </w:rPr>
        <w:t>s addictive, a drug that causes some kind of strange endorphin rush</w:t>
      </w:r>
      <w:r w:rsidR="001721BC">
        <w:rPr>
          <w:rFonts w:ascii="Arial" w:hAnsi="Arial"/>
        </w:rPr>
        <w:t>. O</w:t>
      </w:r>
      <w:r w:rsidRPr="00254954">
        <w:rPr>
          <w:rFonts w:ascii="Arial" w:hAnsi="Arial"/>
        </w:rPr>
        <w:t xml:space="preserve">r if service has become a crutch I use to prop up some insecurity I'm unaware of. Or maybe if it's a sexy way to hide my workaholism. And what </w:t>
      </w:r>
      <w:r w:rsidR="006D4FA0">
        <w:rPr>
          <w:rFonts w:ascii="Arial" w:hAnsi="Arial"/>
        </w:rPr>
        <w:t xml:space="preserve">if </w:t>
      </w:r>
      <w:r w:rsidRPr="00254954">
        <w:rPr>
          <w:rFonts w:ascii="Arial" w:hAnsi="Arial"/>
        </w:rPr>
        <w:t>workaholism is genetic? I mean, I know it's not, at least I don't think it is. But what if</w:t>
      </w:r>
      <w:r w:rsidR="00A727CC">
        <w:rPr>
          <w:rFonts w:ascii="Arial" w:hAnsi="Arial"/>
        </w:rPr>
        <w:t>?</w:t>
      </w:r>
    </w:p>
    <w:p w14:paraId="0505655D" w14:textId="77777777" w:rsidR="00A727CC" w:rsidRDefault="00A727CC">
      <w:pPr>
        <w:spacing w:after="0"/>
        <w:rPr>
          <w:rFonts w:ascii="Arial" w:hAnsi="Arial"/>
        </w:rPr>
      </w:pPr>
    </w:p>
    <w:p w14:paraId="5D728792" w14:textId="1C812474" w:rsidR="00A727CC" w:rsidRDefault="00000000">
      <w:pPr>
        <w:spacing w:after="0"/>
        <w:rPr>
          <w:rFonts w:ascii="Arial" w:hAnsi="Arial"/>
        </w:rPr>
      </w:pPr>
      <w:r w:rsidRPr="00254954">
        <w:rPr>
          <w:rFonts w:ascii="Arial" w:hAnsi="Arial"/>
        </w:rPr>
        <w:t>I think this is a good thing that you've given me</w:t>
      </w:r>
      <w:r w:rsidR="00A727CC">
        <w:rPr>
          <w:rFonts w:ascii="Arial" w:hAnsi="Arial"/>
        </w:rPr>
        <w:t xml:space="preserve">. </w:t>
      </w:r>
      <w:r w:rsidRPr="00254954">
        <w:rPr>
          <w:rFonts w:ascii="Arial" w:hAnsi="Arial"/>
        </w:rPr>
        <w:t xml:space="preserve">But I think that it could </w:t>
      </w:r>
      <w:r w:rsidR="00A727CC">
        <w:rPr>
          <w:rFonts w:ascii="Arial" w:hAnsi="Arial"/>
        </w:rPr>
        <w:t xml:space="preserve">be-- I </w:t>
      </w:r>
      <w:r w:rsidRPr="00254954">
        <w:rPr>
          <w:rFonts w:ascii="Arial" w:hAnsi="Arial"/>
        </w:rPr>
        <w:t xml:space="preserve">have to figure out how to harness it the right way. I think it's taken you a long time to figure that out. And I think it has done great things for your life, especially the lives of the people around you </w:t>
      </w:r>
      <w:r w:rsidR="00342C9D">
        <w:rPr>
          <w:rFonts w:ascii="Arial" w:hAnsi="Arial"/>
        </w:rPr>
        <w:t xml:space="preserve">are </w:t>
      </w:r>
      <w:r w:rsidRPr="00254954">
        <w:rPr>
          <w:rFonts w:ascii="Arial" w:hAnsi="Arial"/>
        </w:rPr>
        <w:t xml:space="preserve">benefited from it, but </w:t>
      </w:r>
      <w:r w:rsidR="00A727CC">
        <w:rPr>
          <w:rFonts w:ascii="Arial" w:hAnsi="Arial"/>
        </w:rPr>
        <w:t xml:space="preserve">I </w:t>
      </w:r>
      <w:r w:rsidRPr="00254954">
        <w:rPr>
          <w:rFonts w:ascii="Arial" w:hAnsi="Arial"/>
        </w:rPr>
        <w:t>also think it's caused you tremendous</w:t>
      </w:r>
      <w:r w:rsidR="00A727CC">
        <w:rPr>
          <w:rFonts w:ascii="Arial" w:hAnsi="Arial"/>
        </w:rPr>
        <w:t>-</w:t>
      </w:r>
    </w:p>
    <w:p w14:paraId="47661339" w14:textId="77777777" w:rsidR="00A727CC" w:rsidRDefault="00A727CC">
      <w:pPr>
        <w:spacing w:after="0"/>
        <w:rPr>
          <w:rFonts w:ascii="Arial" w:hAnsi="Arial"/>
        </w:rPr>
      </w:pPr>
    </w:p>
    <w:p w14:paraId="7021ACB5" w14:textId="01A4FE83" w:rsidR="00A727CC" w:rsidRDefault="00EF1017">
      <w:pPr>
        <w:spacing w:after="0"/>
        <w:rPr>
          <w:rFonts w:ascii="Arial" w:hAnsi="Arial"/>
        </w:rPr>
      </w:pPr>
      <w:r>
        <w:rPr>
          <w:rFonts w:ascii="Arial" w:hAnsi="Arial"/>
          <w:b/>
          <w:bCs/>
        </w:rPr>
        <w:t>Isabell:</w:t>
      </w:r>
      <w:r w:rsidR="00A727CC">
        <w:rPr>
          <w:rFonts w:ascii="Arial" w:hAnsi="Arial"/>
          <w:b/>
          <w:bCs/>
        </w:rPr>
        <w:t xml:space="preserve"> </w:t>
      </w:r>
      <w:r w:rsidR="00A727CC">
        <w:rPr>
          <w:rFonts w:ascii="Arial" w:hAnsi="Arial"/>
        </w:rPr>
        <w:t>G</w:t>
      </w:r>
      <w:r w:rsidR="00A727CC" w:rsidRPr="00254954">
        <w:rPr>
          <w:rFonts w:ascii="Arial" w:hAnsi="Arial"/>
        </w:rPr>
        <w:t>rief</w:t>
      </w:r>
      <w:r w:rsidR="00342C9D">
        <w:rPr>
          <w:rFonts w:ascii="Arial" w:hAnsi="Arial"/>
        </w:rPr>
        <w:t>?</w:t>
      </w:r>
    </w:p>
    <w:p w14:paraId="26E4E219" w14:textId="77777777" w:rsidR="00A727CC" w:rsidRDefault="00A727CC">
      <w:pPr>
        <w:spacing w:after="0"/>
        <w:rPr>
          <w:rFonts w:ascii="Arial" w:hAnsi="Arial"/>
        </w:rPr>
      </w:pPr>
    </w:p>
    <w:p w14:paraId="72EE79A4" w14:textId="116A4F9A" w:rsidR="00491559" w:rsidRPr="00254954" w:rsidRDefault="007241EE">
      <w:pPr>
        <w:spacing w:after="0"/>
        <w:rPr>
          <w:rFonts w:ascii="Arial" w:hAnsi="Arial"/>
        </w:rPr>
      </w:pPr>
      <w:r w:rsidRPr="007241EE">
        <w:rPr>
          <w:rFonts w:ascii="Arial" w:hAnsi="Arial"/>
          <w:b/>
          <w:bCs/>
        </w:rPr>
        <w:t>Jason:</w:t>
      </w:r>
      <w:r w:rsidR="00A727CC">
        <w:rPr>
          <w:rFonts w:ascii="Arial" w:hAnsi="Arial"/>
        </w:rPr>
        <w:t xml:space="preserve"> G</w:t>
      </w:r>
      <w:r w:rsidRPr="00254954">
        <w:rPr>
          <w:rFonts w:ascii="Arial" w:hAnsi="Arial"/>
        </w:rPr>
        <w:t>rief.</w:t>
      </w:r>
    </w:p>
    <w:p w14:paraId="41BD6DE2" w14:textId="77777777" w:rsidR="00491559" w:rsidRPr="00254954" w:rsidRDefault="00491559">
      <w:pPr>
        <w:spacing w:after="0"/>
        <w:rPr>
          <w:rFonts w:ascii="Arial" w:hAnsi="Arial"/>
        </w:rPr>
      </w:pPr>
    </w:p>
    <w:p w14:paraId="1B2D40C2" w14:textId="3F1ED98F" w:rsidR="00491559" w:rsidRPr="00254954" w:rsidRDefault="00000000">
      <w:pPr>
        <w:spacing w:after="0"/>
        <w:rPr>
          <w:rFonts w:ascii="Arial" w:hAnsi="Arial"/>
        </w:rPr>
      </w:pPr>
      <w:r w:rsidRPr="00254954">
        <w:rPr>
          <w:rFonts w:ascii="Arial" w:hAnsi="Arial"/>
        </w:rPr>
        <w:t xml:space="preserve">Grief </w:t>
      </w:r>
      <w:r w:rsidR="00A727CC">
        <w:rPr>
          <w:rFonts w:ascii="Arial" w:hAnsi="Arial"/>
        </w:rPr>
        <w:t xml:space="preserve">[sighs] in so </w:t>
      </w:r>
      <w:r w:rsidRPr="00254954">
        <w:rPr>
          <w:rFonts w:ascii="Arial" w:hAnsi="Arial"/>
        </w:rPr>
        <w:t xml:space="preserve">many forms, like sleepless nights or </w:t>
      </w:r>
      <w:r w:rsidR="0079254D">
        <w:rPr>
          <w:rFonts w:ascii="Arial" w:hAnsi="Arial"/>
        </w:rPr>
        <w:t xml:space="preserve">a </w:t>
      </w:r>
      <w:r w:rsidRPr="00254954">
        <w:rPr>
          <w:rFonts w:ascii="Arial" w:hAnsi="Arial"/>
        </w:rPr>
        <w:t>drink too many, or cancer. Growing up, I watched my mother serve as a pillar holding up far too much. Our family</w:t>
      </w:r>
      <w:r w:rsidR="008A5BB1">
        <w:rPr>
          <w:rFonts w:ascii="Arial" w:hAnsi="Arial"/>
        </w:rPr>
        <w:t>,</w:t>
      </w:r>
      <w:r w:rsidRPr="00254954">
        <w:rPr>
          <w:rFonts w:ascii="Arial" w:hAnsi="Arial"/>
        </w:rPr>
        <w:t xml:space="preserve"> immediate and extended. The company she worked for</w:t>
      </w:r>
      <w:r w:rsidR="008A5BB1">
        <w:rPr>
          <w:rFonts w:ascii="Arial" w:hAnsi="Arial"/>
        </w:rPr>
        <w:t>. A</w:t>
      </w:r>
      <w:r w:rsidRPr="00254954">
        <w:rPr>
          <w:rFonts w:ascii="Arial" w:hAnsi="Arial"/>
        </w:rPr>
        <w:t>ll her friendships</w:t>
      </w:r>
      <w:r w:rsidR="008A5BB1">
        <w:rPr>
          <w:rFonts w:ascii="Arial" w:hAnsi="Arial"/>
        </w:rPr>
        <w:t>. S</w:t>
      </w:r>
      <w:r w:rsidRPr="00254954">
        <w:rPr>
          <w:rFonts w:ascii="Arial" w:hAnsi="Arial"/>
        </w:rPr>
        <w:t>he</w:t>
      </w:r>
      <w:r w:rsidR="008A5BB1">
        <w:rPr>
          <w:rFonts w:ascii="Arial" w:hAnsi="Arial"/>
        </w:rPr>
        <w:t>'d</w:t>
      </w:r>
      <w:r w:rsidRPr="00254954">
        <w:rPr>
          <w:rFonts w:ascii="Arial" w:hAnsi="Arial"/>
        </w:rPr>
        <w:t xml:space="preserve"> </w:t>
      </w:r>
      <w:proofErr w:type="spellStart"/>
      <w:r w:rsidRPr="00254954">
        <w:rPr>
          <w:rFonts w:ascii="Arial" w:hAnsi="Arial"/>
        </w:rPr>
        <w:t>become</w:t>
      </w:r>
      <w:proofErr w:type="spellEnd"/>
      <w:r w:rsidRPr="00254954">
        <w:rPr>
          <w:rFonts w:ascii="Arial" w:hAnsi="Arial"/>
        </w:rPr>
        <w:t xml:space="preserve"> more of a what than a who</w:t>
      </w:r>
      <w:r w:rsidR="008663D1">
        <w:rPr>
          <w:rFonts w:ascii="Arial" w:hAnsi="Arial"/>
        </w:rPr>
        <w:t xml:space="preserve">, </w:t>
      </w:r>
      <w:r w:rsidRPr="00254954">
        <w:rPr>
          <w:rFonts w:ascii="Arial" w:hAnsi="Arial"/>
        </w:rPr>
        <w:t>machine</w:t>
      </w:r>
      <w:r w:rsidR="008663D1">
        <w:rPr>
          <w:rFonts w:ascii="Arial" w:hAnsi="Arial"/>
        </w:rPr>
        <w:t>. P</w:t>
      </w:r>
      <w:r w:rsidRPr="00254954">
        <w:rPr>
          <w:rFonts w:ascii="Arial" w:hAnsi="Arial"/>
        </w:rPr>
        <w:t>erhaps like a vending machine. I know this sounds harsh, but it's true that we all just took from her</w:t>
      </w:r>
      <w:r w:rsidR="002125E7">
        <w:rPr>
          <w:rFonts w:ascii="Arial" w:hAnsi="Arial"/>
        </w:rPr>
        <w:t>, a</w:t>
      </w:r>
      <w:r w:rsidRPr="00254954">
        <w:rPr>
          <w:rFonts w:ascii="Arial" w:hAnsi="Arial"/>
        </w:rPr>
        <w:t xml:space="preserve">nd we took from her and took from her without ever depositing anything, just knocking against her and taking whatever she had to offer, only to look on </w:t>
      </w:r>
      <w:r w:rsidR="008663D1">
        <w:rPr>
          <w:rFonts w:ascii="Arial" w:hAnsi="Arial"/>
        </w:rPr>
        <w:t xml:space="preserve">in awe </w:t>
      </w:r>
      <w:r w:rsidRPr="00254954">
        <w:rPr>
          <w:rFonts w:ascii="Arial" w:hAnsi="Arial"/>
        </w:rPr>
        <w:t>at her refusal to break down.</w:t>
      </w:r>
    </w:p>
    <w:p w14:paraId="321A1B28" w14:textId="77777777" w:rsidR="00491559" w:rsidRPr="00254954" w:rsidRDefault="00491559">
      <w:pPr>
        <w:spacing w:after="0"/>
        <w:rPr>
          <w:rFonts w:ascii="Arial" w:hAnsi="Arial"/>
        </w:rPr>
      </w:pPr>
    </w:p>
    <w:p w14:paraId="2E90AEB7" w14:textId="3F993485" w:rsidR="00491559" w:rsidRPr="00254954" w:rsidRDefault="00EF1017">
      <w:pPr>
        <w:spacing w:after="0"/>
        <w:rPr>
          <w:rFonts w:ascii="Arial" w:hAnsi="Arial"/>
        </w:rPr>
      </w:pPr>
      <w:r>
        <w:rPr>
          <w:rFonts w:ascii="Arial" w:hAnsi="Arial"/>
          <w:b/>
          <w:bCs/>
        </w:rPr>
        <w:t>Isabell:</w:t>
      </w:r>
      <w:r w:rsidR="008663D1">
        <w:rPr>
          <w:rFonts w:ascii="Arial" w:hAnsi="Arial"/>
          <w:b/>
          <w:bCs/>
        </w:rPr>
        <w:t xml:space="preserve"> </w:t>
      </w:r>
      <w:r w:rsidR="008663D1" w:rsidRPr="00254954">
        <w:rPr>
          <w:rFonts w:ascii="Arial" w:hAnsi="Arial"/>
        </w:rPr>
        <w:t xml:space="preserve">It didn't take me long to figure it out, babe. </w:t>
      </w:r>
      <w:r w:rsidR="008663D1">
        <w:rPr>
          <w:rFonts w:ascii="Arial" w:hAnsi="Arial"/>
        </w:rPr>
        <w:t xml:space="preserve">I figured </w:t>
      </w:r>
      <w:r w:rsidR="008663D1" w:rsidRPr="00254954">
        <w:rPr>
          <w:rFonts w:ascii="Arial" w:hAnsi="Arial"/>
        </w:rPr>
        <w:t xml:space="preserve">it </w:t>
      </w:r>
      <w:r w:rsidR="008663D1">
        <w:rPr>
          <w:rFonts w:ascii="Arial" w:hAnsi="Arial"/>
        </w:rPr>
        <w:t xml:space="preserve">out </w:t>
      </w:r>
      <w:r w:rsidR="008663D1" w:rsidRPr="00254954">
        <w:rPr>
          <w:rFonts w:ascii="Arial" w:hAnsi="Arial"/>
        </w:rPr>
        <w:t xml:space="preserve">a long time ago. I just wouldn't do it. I thought I was more of a coward to do it. I couldn't say no, I didn't want to say no. </w:t>
      </w:r>
      <w:r w:rsidR="008663D1">
        <w:rPr>
          <w:rFonts w:ascii="Arial" w:hAnsi="Arial"/>
        </w:rPr>
        <w:t>I s</w:t>
      </w:r>
      <w:r w:rsidR="008663D1" w:rsidRPr="00254954">
        <w:rPr>
          <w:rFonts w:ascii="Arial" w:hAnsi="Arial"/>
        </w:rPr>
        <w:t>uppose the family members were expecting me to do X</w:t>
      </w:r>
      <w:r w:rsidR="008663D1">
        <w:rPr>
          <w:rFonts w:ascii="Arial" w:hAnsi="Arial"/>
        </w:rPr>
        <w:t xml:space="preserve">, </w:t>
      </w:r>
      <w:r w:rsidR="008663D1" w:rsidRPr="00254954">
        <w:rPr>
          <w:rFonts w:ascii="Arial" w:hAnsi="Arial"/>
        </w:rPr>
        <w:t>Y and Z</w:t>
      </w:r>
      <w:r w:rsidR="00310A3D">
        <w:rPr>
          <w:rFonts w:ascii="Arial" w:hAnsi="Arial"/>
        </w:rPr>
        <w:t>, a</w:t>
      </w:r>
      <w:r w:rsidR="008663D1" w:rsidRPr="00254954">
        <w:rPr>
          <w:rFonts w:ascii="Arial" w:hAnsi="Arial"/>
        </w:rPr>
        <w:t xml:space="preserve">nd I felt within myself I'm not </w:t>
      </w:r>
      <w:r w:rsidR="0000437F" w:rsidRPr="00254954">
        <w:rPr>
          <w:rFonts w:ascii="Arial" w:hAnsi="Arial"/>
        </w:rPr>
        <w:t>going to</w:t>
      </w:r>
      <w:r w:rsidR="008663D1" w:rsidRPr="00254954">
        <w:rPr>
          <w:rFonts w:ascii="Arial" w:hAnsi="Arial"/>
        </w:rPr>
        <w:t xml:space="preserve"> let them down.</w:t>
      </w:r>
    </w:p>
    <w:p w14:paraId="7F8B6C82" w14:textId="77777777" w:rsidR="00491559" w:rsidRPr="00254954" w:rsidRDefault="00491559">
      <w:pPr>
        <w:spacing w:after="0"/>
        <w:rPr>
          <w:rFonts w:ascii="Arial" w:hAnsi="Arial"/>
        </w:rPr>
      </w:pPr>
    </w:p>
    <w:p w14:paraId="6FE6E3E2" w14:textId="7358415A" w:rsidR="00770EC3" w:rsidRDefault="007241EE">
      <w:pPr>
        <w:spacing w:after="0"/>
        <w:rPr>
          <w:rFonts w:ascii="Arial" w:hAnsi="Arial"/>
        </w:rPr>
      </w:pPr>
      <w:r w:rsidRPr="007241EE">
        <w:rPr>
          <w:rFonts w:ascii="Arial" w:hAnsi="Arial"/>
          <w:b/>
          <w:bCs/>
        </w:rPr>
        <w:t>Jason:</w:t>
      </w:r>
      <w:r w:rsidR="008663D1">
        <w:rPr>
          <w:rFonts w:ascii="Arial" w:hAnsi="Arial"/>
        </w:rPr>
        <w:t xml:space="preserve"> </w:t>
      </w:r>
      <w:r w:rsidRPr="00254954">
        <w:rPr>
          <w:rFonts w:ascii="Arial" w:hAnsi="Arial"/>
        </w:rPr>
        <w:t>So</w:t>
      </w:r>
      <w:r w:rsidR="008663D1">
        <w:rPr>
          <w:rFonts w:ascii="Arial" w:hAnsi="Arial"/>
        </w:rPr>
        <w:t xml:space="preserve">, </w:t>
      </w:r>
      <w:r w:rsidRPr="00254954">
        <w:rPr>
          <w:rFonts w:ascii="Arial" w:hAnsi="Arial"/>
        </w:rPr>
        <w:t>I did and still do exactly what I was taught. I</w:t>
      </w:r>
      <w:r w:rsidR="00C81A77">
        <w:rPr>
          <w:rFonts w:ascii="Arial" w:hAnsi="Arial"/>
        </w:rPr>
        <w:t>'d</w:t>
      </w:r>
      <w:r w:rsidRPr="00254954">
        <w:rPr>
          <w:rFonts w:ascii="Arial" w:hAnsi="Arial"/>
        </w:rPr>
        <w:t xml:space="preserve"> do anything. If I want to do it, nothing tells me I can't</w:t>
      </w:r>
      <w:r w:rsidR="000301BB">
        <w:rPr>
          <w:rFonts w:ascii="Arial" w:hAnsi="Arial"/>
        </w:rPr>
        <w:t>.  I</w:t>
      </w:r>
      <w:r w:rsidRPr="00254954">
        <w:rPr>
          <w:rFonts w:ascii="Arial" w:hAnsi="Arial"/>
        </w:rPr>
        <w:t>f I'</w:t>
      </w:r>
      <w:r w:rsidR="000301BB">
        <w:rPr>
          <w:rFonts w:ascii="Arial" w:hAnsi="Arial"/>
        </w:rPr>
        <w:t>d</w:t>
      </w:r>
      <w:r w:rsidRPr="00254954">
        <w:rPr>
          <w:rFonts w:ascii="Arial" w:hAnsi="Arial"/>
        </w:rPr>
        <w:t xml:space="preserve"> never done it</w:t>
      </w:r>
      <w:r w:rsidR="008663D1">
        <w:rPr>
          <w:rFonts w:ascii="Arial" w:hAnsi="Arial"/>
        </w:rPr>
        <w:t>, w</w:t>
      </w:r>
      <w:r w:rsidRPr="00254954">
        <w:rPr>
          <w:rFonts w:ascii="Arial" w:hAnsi="Arial"/>
        </w:rPr>
        <w:t xml:space="preserve">ell, </w:t>
      </w:r>
      <w:r w:rsidR="008663D1">
        <w:rPr>
          <w:rFonts w:ascii="Arial" w:hAnsi="Arial"/>
        </w:rPr>
        <w:t xml:space="preserve">I ain't afraid to try. And </w:t>
      </w:r>
      <w:r w:rsidRPr="00254954">
        <w:rPr>
          <w:rFonts w:ascii="Arial" w:hAnsi="Arial"/>
        </w:rPr>
        <w:t>if I don't know how</w:t>
      </w:r>
      <w:r w:rsidR="000301BB">
        <w:rPr>
          <w:rFonts w:ascii="Arial" w:hAnsi="Arial"/>
        </w:rPr>
        <w:t>,</w:t>
      </w:r>
      <w:r w:rsidRPr="00254954">
        <w:rPr>
          <w:rFonts w:ascii="Arial" w:hAnsi="Arial"/>
        </w:rPr>
        <w:t xml:space="preserve"> I'm willing to learn. But sometimes the weight of anything gets heavy because it's not always about the things I want to do. Sometimes</w:t>
      </w:r>
      <w:r w:rsidR="00D74BBE">
        <w:rPr>
          <w:rFonts w:ascii="Arial" w:hAnsi="Arial"/>
        </w:rPr>
        <w:t>,</w:t>
      </w:r>
      <w:r w:rsidRPr="00254954">
        <w:rPr>
          <w:rFonts w:ascii="Arial" w:hAnsi="Arial"/>
        </w:rPr>
        <w:t xml:space="preserve"> it's about the things I don't want or need to do. But I'm so used to doing it all</w:t>
      </w:r>
      <w:r w:rsidR="008663D1">
        <w:rPr>
          <w:rFonts w:ascii="Arial" w:hAnsi="Arial"/>
        </w:rPr>
        <w:t xml:space="preserve">, </w:t>
      </w:r>
      <w:r w:rsidRPr="00254954">
        <w:rPr>
          <w:rFonts w:ascii="Arial" w:hAnsi="Arial"/>
        </w:rPr>
        <w:t>whatever it takes to not just make my dreams come true but to sustain them</w:t>
      </w:r>
      <w:r w:rsidR="008663D1">
        <w:rPr>
          <w:rFonts w:ascii="Arial" w:hAnsi="Arial"/>
        </w:rPr>
        <w:t xml:space="preserve">, </w:t>
      </w:r>
      <w:r w:rsidRPr="00254954">
        <w:rPr>
          <w:rFonts w:ascii="Arial" w:hAnsi="Arial"/>
        </w:rPr>
        <w:t xml:space="preserve">while also figuring out how to quell the nightmares </w:t>
      </w:r>
      <w:r w:rsidR="00770EC3">
        <w:rPr>
          <w:rFonts w:ascii="Arial" w:hAnsi="Arial"/>
        </w:rPr>
        <w:t xml:space="preserve">of </w:t>
      </w:r>
      <w:r w:rsidRPr="00254954">
        <w:rPr>
          <w:rFonts w:ascii="Arial" w:hAnsi="Arial"/>
        </w:rPr>
        <w:t xml:space="preserve">my </w:t>
      </w:r>
      <w:r w:rsidR="00770EC3" w:rsidRPr="00770EC3">
        <w:rPr>
          <w:rFonts w:ascii="Arial" w:hAnsi="Arial"/>
        </w:rPr>
        <w:t xml:space="preserve">kith and kin </w:t>
      </w:r>
      <w:r w:rsidRPr="00254954">
        <w:rPr>
          <w:rFonts w:ascii="Arial" w:hAnsi="Arial"/>
        </w:rPr>
        <w:t xml:space="preserve">if possible. And </w:t>
      </w:r>
      <w:r w:rsidR="00770EC3">
        <w:rPr>
          <w:rFonts w:ascii="Arial" w:hAnsi="Arial"/>
        </w:rPr>
        <w:t xml:space="preserve">to </w:t>
      </w:r>
      <w:r w:rsidRPr="00254954">
        <w:rPr>
          <w:rFonts w:ascii="Arial" w:hAnsi="Arial"/>
        </w:rPr>
        <w:t>me</w:t>
      </w:r>
      <w:r w:rsidR="00770EC3">
        <w:rPr>
          <w:rFonts w:ascii="Arial" w:hAnsi="Arial"/>
        </w:rPr>
        <w:t xml:space="preserve">, </w:t>
      </w:r>
      <w:r w:rsidRPr="00254954">
        <w:rPr>
          <w:rFonts w:ascii="Arial" w:hAnsi="Arial"/>
        </w:rPr>
        <w:t>everything is possible. Everything</w:t>
      </w:r>
      <w:r w:rsidR="00770EC3">
        <w:rPr>
          <w:rFonts w:ascii="Arial" w:hAnsi="Arial"/>
        </w:rPr>
        <w:t>. B</w:t>
      </w:r>
      <w:r w:rsidRPr="00254954">
        <w:rPr>
          <w:rFonts w:ascii="Arial" w:hAnsi="Arial"/>
        </w:rPr>
        <w:t>ut it don't always feel that way</w:t>
      </w:r>
      <w:r w:rsidR="00770EC3">
        <w:rPr>
          <w:rFonts w:ascii="Arial" w:hAnsi="Arial"/>
        </w:rPr>
        <w:t>.</w:t>
      </w:r>
    </w:p>
    <w:p w14:paraId="1DE42F3E" w14:textId="77777777" w:rsidR="00770EC3" w:rsidRDefault="00770EC3">
      <w:pPr>
        <w:spacing w:after="0"/>
        <w:rPr>
          <w:rFonts w:ascii="Arial" w:hAnsi="Arial"/>
        </w:rPr>
      </w:pPr>
    </w:p>
    <w:p w14:paraId="71FFFDC5" w14:textId="31C3A5EB" w:rsidR="00770EC3" w:rsidRDefault="00EF1017">
      <w:pPr>
        <w:spacing w:after="0"/>
        <w:rPr>
          <w:rFonts w:ascii="Arial" w:hAnsi="Arial"/>
        </w:rPr>
      </w:pPr>
      <w:r>
        <w:rPr>
          <w:rFonts w:ascii="Arial" w:hAnsi="Arial"/>
          <w:b/>
          <w:bCs/>
        </w:rPr>
        <w:t>Isabell:</w:t>
      </w:r>
      <w:r w:rsidR="00770EC3">
        <w:rPr>
          <w:rFonts w:ascii="Arial" w:hAnsi="Arial"/>
          <w:b/>
          <w:bCs/>
        </w:rPr>
        <w:t xml:space="preserve"> </w:t>
      </w:r>
      <w:r w:rsidR="00770EC3">
        <w:rPr>
          <w:rFonts w:ascii="Arial" w:hAnsi="Arial"/>
        </w:rPr>
        <w:t xml:space="preserve">So, what are you going to do? </w:t>
      </w:r>
    </w:p>
    <w:p w14:paraId="0827BB19" w14:textId="77777777" w:rsidR="00770EC3" w:rsidRDefault="00770EC3">
      <w:pPr>
        <w:spacing w:after="0"/>
        <w:rPr>
          <w:rFonts w:ascii="Arial" w:hAnsi="Arial"/>
        </w:rPr>
      </w:pPr>
    </w:p>
    <w:p w14:paraId="495A75E1" w14:textId="625635C5" w:rsidR="00770EC3" w:rsidRDefault="007241EE">
      <w:pPr>
        <w:spacing w:after="0"/>
        <w:rPr>
          <w:rFonts w:ascii="Arial" w:hAnsi="Arial"/>
        </w:rPr>
      </w:pPr>
      <w:r w:rsidRPr="007241EE">
        <w:rPr>
          <w:rFonts w:ascii="Arial" w:hAnsi="Arial"/>
          <w:b/>
          <w:bCs/>
        </w:rPr>
        <w:t>Jason:</w:t>
      </w:r>
      <w:r w:rsidR="00770EC3">
        <w:rPr>
          <w:rFonts w:ascii="Arial" w:hAnsi="Arial"/>
        </w:rPr>
        <w:t xml:space="preserve"> I don’t know. Try </w:t>
      </w:r>
      <w:r w:rsidRPr="00254954">
        <w:rPr>
          <w:rFonts w:ascii="Arial" w:hAnsi="Arial"/>
        </w:rPr>
        <w:t>to figure it out</w:t>
      </w:r>
      <w:r w:rsidR="00F36C47">
        <w:rPr>
          <w:rFonts w:ascii="Arial" w:hAnsi="Arial"/>
        </w:rPr>
        <w:t xml:space="preserve"> and </w:t>
      </w:r>
      <w:r w:rsidRPr="00254954">
        <w:rPr>
          <w:rFonts w:ascii="Arial" w:hAnsi="Arial"/>
        </w:rPr>
        <w:t>trying to give myself permission to just not do what I can't do</w:t>
      </w:r>
      <w:r w:rsidR="00770EC3">
        <w:rPr>
          <w:rFonts w:ascii="Arial" w:hAnsi="Arial"/>
        </w:rPr>
        <w:t xml:space="preserve">. </w:t>
      </w:r>
      <w:r w:rsidR="002154EE">
        <w:rPr>
          <w:rFonts w:ascii="Arial" w:hAnsi="Arial"/>
        </w:rPr>
        <w:t xml:space="preserve">Can't do </w:t>
      </w:r>
      <w:r w:rsidRPr="00254954">
        <w:rPr>
          <w:rFonts w:ascii="Arial" w:hAnsi="Arial"/>
        </w:rPr>
        <w:t>everything</w:t>
      </w:r>
      <w:r w:rsidR="00770EC3">
        <w:rPr>
          <w:rFonts w:ascii="Arial" w:hAnsi="Arial"/>
        </w:rPr>
        <w:t>.</w:t>
      </w:r>
    </w:p>
    <w:p w14:paraId="0F53D0F1" w14:textId="77777777" w:rsidR="00770EC3" w:rsidRDefault="00770EC3">
      <w:pPr>
        <w:spacing w:after="0"/>
        <w:rPr>
          <w:rFonts w:ascii="Arial" w:hAnsi="Arial"/>
        </w:rPr>
      </w:pPr>
    </w:p>
    <w:p w14:paraId="39DCC682" w14:textId="59F55AF4" w:rsidR="005E11BD" w:rsidRDefault="00EF1017">
      <w:pPr>
        <w:spacing w:after="0"/>
        <w:rPr>
          <w:rFonts w:ascii="Arial" w:hAnsi="Arial"/>
        </w:rPr>
      </w:pPr>
      <w:r>
        <w:rPr>
          <w:rFonts w:ascii="Arial" w:hAnsi="Arial"/>
          <w:b/>
          <w:bCs/>
        </w:rPr>
        <w:t>Isabell:</w:t>
      </w:r>
      <w:r w:rsidR="005E11BD">
        <w:rPr>
          <w:rFonts w:ascii="Arial" w:hAnsi="Arial"/>
          <w:b/>
          <w:bCs/>
        </w:rPr>
        <w:t xml:space="preserve"> </w:t>
      </w:r>
      <w:r w:rsidR="002154EE">
        <w:rPr>
          <w:rFonts w:ascii="Arial" w:hAnsi="Arial"/>
        </w:rPr>
        <w:t>No, you can't.</w:t>
      </w:r>
      <w:r w:rsidR="005E11BD">
        <w:rPr>
          <w:rFonts w:ascii="Arial" w:hAnsi="Arial"/>
        </w:rPr>
        <w:t xml:space="preserve"> </w:t>
      </w:r>
    </w:p>
    <w:p w14:paraId="69BDCBAA" w14:textId="77777777" w:rsidR="005E11BD" w:rsidRDefault="005E11BD">
      <w:pPr>
        <w:spacing w:after="0"/>
        <w:rPr>
          <w:rFonts w:ascii="Arial" w:hAnsi="Arial"/>
        </w:rPr>
      </w:pPr>
    </w:p>
    <w:p w14:paraId="22CEA2C0" w14:textId="0F3447E3" w:rsidR="00491559" w:rsidRPr="00254954" w:rsidRDefault="007241EE">
      <w:pPr>
        <w:spacing w:after="0"/>
        <w:rPr>
          <w:rFonts w:ascii="Arial" w:hAnsi="Arial"/>
        </w:rPr>
      </w:pPr>
      <w:r w:rsidRPr="007241EE">
        <w:rPr>
          <w:rFonts w:ascii="Arial" w:hAnsi="Arial"/>
          <w:b/>
          <w:bCs/>
        </w:rPr>
        <w:lastRenderedPageBreak/>
        <w:t>Jason:</w:t>
      </w:r>
      <w:r w:rsidR="005E11BD">
        <w:rPr>
          <w:rFonts w:ascii="Arial" w:hAnsi="Arial"/>
        </w:rPr>
        <w:t xml:space="preserve"> </w:t>
      </w:r>
      <w:r w:rsidR="002154EE">
        <w:rPr>
          <w:rFonts w:ascii="Arial" w:hAnsi="Arial"/>
        </w:rPr>
        <w:t xml:space="preserve">Maybe some things </w:t>
      </w:r>
      <w:r w:rsidRPr="00254954">
        <w:rPr>
          <w:rFonts w:ascii="Arial" w:hAnsi="Arial"/>
        </w:rPr>
        <w:t>I just have to be okay with</w:t>
      </w:r>
      <w:r w:rsidR="005E11BD">
        <w:rPr>
          <w:rFonts w:ascii="Arial" w:hAnsi="Arial"/>
        </w:rPr>
        <w:t xml:space="preserve">, </w:t>
      </w:r>
      <w:r w:rsidR="002154EE">
        <w:rPr>
          <w:rFonts w:ascii="Arial" w:hAnsi="Arial"/>
        </w:rPr>
        <w:t>"Y</w:t>
      </w:r>
      <w:r w:rsidR="005E11BD">
        <w:rPr>
          <w:rFonts w:ascii="Arial" w:hAnsi="Arial"/>
        </w:rPr>
        <w:t>ou know what? C</w:t>
      </w:r>
      <w:r w:rsidRPr="00254954">
        <w:rPr>
          <w:rFonts w:ascii="Arial" w:hAnsi="Arial"/>
        </w:rPr>
        <w:t>an't do it. Not right now. Maybe not ever.</w:t>
      </w:r>
      <w:r w:rsidR="002154EE">
        <w:rPr>
          <w:rFonts w:ascii="Arial" w:hAnsi="Arial"/>
        </w:rPr>
        <w:t>"</w:t>
      </w:r>
      <w:r w:rsidRPr="00254954">
        <w:rPr>
          <w:rFonts w:ascii="Arial" w:hAnsi="Arial"/>
        </w:rPr>
        <w:t xml:space="preserve"> </w:t>
      </w:r>
      <w:r w:rsidR="002154EE" w:rsidRPr="00254954">
        <w:rPr>
          <w:rFonts w:ascii="Arial" w:hAnsi="Arial"/>
        </w:rPr>
        <w:t xml:space="preserve">Just </w:t>
      </w:r>
      <w:r w:rsidRPr="00254954">
        <w:rPr>
          <w:rFonts w:ascii="Arial" w:hAnsi="Arial"/>
        </w:rPr>
        <w:t>can't do it, you know?</w:t>
      </w:r>
    </w:p>
    <w:p w14:paraId="6C466C66" w14:textId="77777777" w:rsidR="00491559" w:rsidRPr="00254954" w:rsidRDefault="00491559">
      <w:pPr>
        <w:spacing w:after="0"/>
        <w:rPr>
          <w:rFonts w:ascii="Arial" w:hAnsi="Arial"/>
        </w:rPr>
      </w:pPr>
    </w:p>
    <w:p w14:paraId="1577AEE6" w14:textId="63B68051" w:rsidR="005E11BD" w:rsidRDefault="00EF1017">
      <w:pPr>
        <w:spacing w:after="0"/>
        <w:rPr>
          <w:rFonts w:ascii="Arial" w:hAnsi="Arial"/>
        </w:rPr>
      </w:pPr>
      <w:r>
        <w:rPr>
          <w:rFonts w:ascii="Arial" w:hAnsi="Arial"/>
          <w:b/>
          <w:bCs/>
        </w:rPr>
        <w:t>Isabell:</w:t>
      </w:r>
      <w:r w:rsidR="005E11BD">
        <w:rPr>
          <w:rFonts w:ascii="Arial" w:hAnsi="Arial"/>
          <w:b/>
          <w:bCs/>
        </w:rPr>
        <w:t xml:space="preserve"> </w:t>
      </w:r>
      <w:r w:rsidR="005E11BD" w:rsidRPr="00254954">
        <w:rPr>
          <w:rFonts w:ascii="Arial" w:hAnsi="Arial"/>
        </w:rPr>
        <w:t>It's that you just don't want to disappoint nobody.</w:t>
      </w:r>
    </w:p>
    <w:p w14:paraId="03B584F2" w14:textId="77777777" w:rsidR="005E11BD" w:rsidRDefault="005E11BD">
      <w:pPr>
        <w:spacing w:after="0"/>
        <w:rPr>
          <w:rFonts w:ascii="Arial" w:hAnsi="Arial"/>
        </w:rPr>
      </w:pPr>
    </w:p>
    <w:p w14:paraId="4C1C33B6" w14:textId="33A2A016" w:rsidR="005E11BD" w:rsidRDefault="007241EE">
      <w:pPr>
        <w:spacing w:after="0"/>
        <w:rPr>
          <w:rFonts w:ascii="Arial" w:hAnsi="Arial"/>
        </w:rPr>
      </w:pPr>
      <w:r w:rsidRPr="007241EE">
        <w:rPr>
          <w:rFonts w:ascii="Arial" w:hAnsi="Arial"/>
          <w:b/>
          <w:bCs/>
        </w:rPr>
        <w:t>Jason:</w:t>
      </w:r>
      <w:r w:rsidR="005E11BD">
        <w:rPr>
          <w:rFonts w:ascii="Arial" w:hAnsi="Arial"/>
        </w:rPr>
        <w:t xml:space="preserve"> </w:t>
      </w:r>
      <w:r w:rsidRPr="00254954">
        <w:rPr>
          <w:rFonts w:ascii="Arial" w:hAnsi="Arial"/>
        </w:rPr>
        <w:t xml:space="preserve">Yeah. </w:t>
      </w:r>
    </w:p>
    <w:p w14:paraId="0FB3A4F6" w14:textId="77777777" w:rsidR="005E11BD" w:rsidRDefault="005E11BD">
      <w:pPr>
        <w:spacing w:after="0"/>
        <w:rPr>
          <w:rFonts w:ascii="Arial" w:hAnsi="Arial"/>
        </w:rPr>
      </w:pPr>
    </w:p>
    <w:p w14:paraId="64B97E49" w14:textId="0DBBEB3A" w:rsidR="00491559" w:rsidRPr="00254954" w:rsidRDefault="00EF1017">
      <w:pPr>
        <w:spacing w:after="0"/>
        <w:rPr>
          <w:rFonts w:ascii="Arial" w:hAnsi="Arial"/>
        </w:rPr>
      </w:pPr>
      <w:r>
        <w:rPr>
          <w:rFonts w:ascii="Arial" w:hAnsi="Arial"/>
          <w:b/>
          <w:bCs/>
        </w:rPr>
        <w:t>Isabell:</w:t>
      </w:r>
      <w:r w:rsidR="005E11BD">
        <w:rPr>
          <w:rFonts w:ascii="Arial" w:hAnsi="Arial"/>
          <w:b/>
          <w:bCs/>
        </w:rPr>
        <w:t xml:space="preserve"> </w:t>
      </w:r>
      <w:r w:rsidR="005E11BD" w:rsidRPr="00254954">
        <w:rPr>
          <w:rFonts w:ascii="Arial" w:hAnsi="Arial"/>
        </w:rPr>
        <w:t xml:space="preserve">And that's okay </w:t>
      </w:r>
      <w:r w:rsidR="005E11BD">
        <w:rPr>
          <w:rFonts w:ascii="Arial" w:hAnsi="Arial"/>
        </w:rPr>
        <w:t xml:space="preserve">too. You don’t </w:t>
      </w:r>
      <w:r w:rsidR="005E11BD" w:rsidRPr="00254954">
        <w:rPr>
          <w:rFonts w:ascii="Arial" w:hAnsi="Arial"/>
        </w:rPr>
        <w:t>know what life brings</w:t>
      </w:r>
      <w:r w:rsidR="005E11BD">
        <w:rPr>
          <w:rFonts w:ascii="Arial" w:hAnsi="Arial"/>
        </w:rPr>
        <w:t xml:space="preserve">, </w:t>
      </w:r>
      <w:r w:rsidR="005E11BD" w:rsidRPr="00254954">
        <w:rPr>
          <w:rFonts w:ascii="Arial" w:hAnsi="Arial"/>
        </w:rPr>
        <w:t>it's</w:t>
      </w:r>
      <w:r w:rsidR="005E11BD">
        <w:rPr>
          <w:rFonts w:ascii="Arial" w:hAnsi="Arial"/>
        </w:rPr>
        <w:t>-- Mm-hmm</w:t>
      </w:r>
      <w:r w:rsidR="005E11BD" w:rsidRPr="00254954">
        <w:rPr>
          <w:rFonts w:ascii="Arial" w:hAnsi="Arial"/>
        </w:rPr>
        <w:t>. And it's important to live each day for what makes you happy</w:t>
      </w:r>
      <w:r w:rsidR="00FB2051">
        <w:rPr>
          <w:rFonts w:ascii="Arial" w:hAnsi="Arial"/>
        </w:rPr>
        <w:t>.</w:t>
      </w:r>
    </w:p>
    <w:p w14:paraId="3B2EB2D4" w14:textId="77777777" w:rsidR="00491559" w:rsidRPr="00254954" w:rsidRDefault="00491559">
      <w:pPr>
        <w:spacing w:after="0"/>
        <w:rPr>
          <w:rFonts w:ascii="Arial" w:hAnsi="Arial"/>
        </w:rPr>
      </w:pPr>
    </w:p>
    <w:p w14:paraId="3233353D" w14:textId="7775C74B" w:rsidR="00DA10CE" w:rsidRDefault="00DA10CE">
      <w:pPr>
        <w:spacing w:after="0"/>
        <w:rPr>
          <w:rFonts w:ascii="Arial" w:hAnsi="Arial"/>
        </w:rPr>
      </w:pPr>
      <w:r>
        <w:rPr>
          <w:rFonts w:ascii="Arial" w:hAnsi="Arial"/>
        </w:rPr>
        <w:t>[somber music]</w:t>
      </w:r>
    </w:p>
    <w:p w14:paraId="41451938" w14:textId="77777777" w:rsidR="00DA10CE" w:rsidRDefault="00DA10CE">
      <w:pPr>
        <w:spacing w:after="0"/>
        <w:rPr>
          <w:rFonts w:ascii="Arial" w:hAnsi="Arial"/>
        </w:rPr>
      </w:pPr>
    </w:p>
    <w:p w14:paraId="098F2F9C" w14:textId="27B6B108" w:rsidR="00491559" w:rsidRPr="00254954" w:rsidRDefault="007241EE">
      <w:pPr>
        <w:spacing w:after="0"/>
        <w:rPr>
          <w:rFonts w:ascii="Arial" w:hAnsi="Arial"/>
        </w:rPr>
      </w:pPr>
      <w:r w:rsidRPr="007241EE">
        <w:rPr>
          <w:rFonts w:ascii="Arial" w:hAnsi="Arial"/>
          <w:b/>
          <w:bCs/>
        </w:rPr>
        <w:t>Jason:</w:t>
      </w:r>
      <w:r w:rsidR="005E11BD">
        <w:rPr>
          <w:rFonts w:ascii="Arial" w:hAnsi="Arial"/>
        </w:rPr>
        <w:t xml:space="preserve"> W</w:t>
      </w:r>
      <w:r w:rsidRPr="00254954">
        <w:rPr>
          <w:rFonts w:ascii="Arial" w:hAnsi="Arial"/>
        </w:rPr>
        <w:t>hat makes me happy</w:t>
      </w:r>
      <w:r w:rsidR="00DA10CE">
        <w:rPr>
          <w:rFonts w:ascii="Arial" w:hAnsi="Arial"/>
        </w:rPr>
        <w:t>? L</w:t>
      </w:r>
      <w:r w:rsidRPr="00254954">
        <w:rPr>
          <w:rFonts w:ascii="Arial" w:hAnsi="Arial"/>
        </w:rPr>
        <w:t>earning about the world, and laughing with kids and eating a delicious meal</w:t>
      </w:r>
      <w:r w:rsidR="00DA10CE">
        <w:rPr>
          <w:rFonts w:ascii="Arial" w:hAnsi="Arial"/>
        </w:rPr>
        <w:t xml:space="preserve">, </w:t>
      </w:r>
      <w:r w:rsidRPr="00254954">
        <w:rPr>
          <w:rFonts w:ascii="Arial" w:hAnsi="Arial"/>
        </w:rPr>
        <w:t>and of course, catching up with my mom on Sundays. But always</w:t>
      </w:r>
      <w:r w:rsidR="00217A13">
        <w:rPr>
          <w:rFonts w:ascii="Arial" w:hAnsi="Arial"/>
        </w:rPr>
        <w:t xml:space="preserve"> </w:t>
      </w:r>
      <w:r w:rsidRPr="00254954">
        <w:rPr>
          <w:rFonts w:ascii="Arial" w:hAnsi="Arial"/>
        </w:rPr>
        <w:t>Sunday mornings, because by the time evening comes, her eyes are heavy</w:t>
      </w:r>
      <w:r w:rsidR="00DA10CE">
        <w:rPr>
          <w:rFonts w:ascii="Arial" w:hAnsi="Arial"/>
        </w:rPr>
        <w:t>, a</w:t>
      </w:r>
      <w:r w:rsidRPr="00254954">
        <w:rPr>
          <w:rFonts w:ascii="Arial" w:hAnsi="Arial"/>
        </w:rPr>
        <w:t>nd that old office chair becomes a mattress if mattresses came in right angles</w:t>
      </w:r>
      <w:r w:rsidR="00DA10CE">
        <w:rPr>
          <w:rFonts w:ascii="Arial" w:hAnsi="Arial"/>
        </w:rPr>
        <w:t xml:space="preserve">. I </w:t>
      </w:r>
      <w:r w:rsidRPr="00254954">
        <w:rPr>
          <w:rFonts w:ascii="Arial" w:hAnsi="Arial"/>
        </w:rPr>
        <w:t>also come early</w:t>
      </w:r>
      <w:r w:rsidR="00DA10CE">
        <w:rPr>
          <w:rFonts w:ascii="Arial" w:hAnsi="Arial"/>
        </w:rPr>
        <w:t xml:space="preserve"> </w:t>
      </w:r>
      <w:r w:rsidRPr="00254954">
        <w:rPr>
          <w:rFonts w:ascii="Arial" w:hAnsi="Arial"/>
        </w:rPr>
        <w:t>so I can get out of here around noon. That way</w:t>
      </w:r>
      <w:r w:rsidR="00D936C5">
        <w:rPr>
          <w:rFonts w:ascii="Arial" w:hAnsi="Arial"/>
        </w:rPr>
        <w:t>,</w:t>
      </w:r>
      <w:r w:rsidRPr="00254954">
        <w:rPr>
          <w:rFonts w:ascii="Arial" w:hAnsi="Arial"/>
        </w:rPr>
        <w:t xml:space="preserve"> I get the rest of my day, my fun</w:t>
      </w:r>
      <w:r w:rsidR="00D936C5">
        <w:rPr>
          <w:rFonts w:ascii="Arial" w:hAnsi="Arial"/>
        </w:rPr>
        <w:t xml:space="preserve"> </w:t>
      </w:r>
      <w:r w:rsidRPr="00254954">
        <w:rPr>
          <w:rFonts w:ascii="Arial" w:hAnsi="Arial"/>
        </w:rPr>
        <w:t>day to work. What can I say? My mother made me</w:t>
      </w:r>
      <w:r w:rsidR="00DA10CE">
        <w:rPr>
          <w:rFonts w:ascii="Arial" w:hAnsi="Arial"/>
        </w:rPr>
        <w:t>.</w:t>
      </w:r>
    </w:p>
    <w:p w14:paraId="552216D0" w14:textId="77777777" w:rsidR="00491559" w:rsidRPr="00254954" w:rsidRDefault="00491559">
      <w:pPr>
        <w:spacing w:after="0"/>
        <w:rPr>
          <w:rFonts w:ascii="Arial" w:hAnsi="Arial"/>
        </w:rPr>
      </w:pPr>
    </w:p>
    <w:p w14:paraId="17D20AAC" w14:textId="083C703A" w:rsidR="00491559" w:rsidRPr="00254954" w:rsidRDefault="00715F20">
      <w:pPr>
        <w:spacing w:after="0"/>
        <w:rPr>
          <w:rFonts w:ascii="Arial" w:hAnsi="Arial"/>
        </w:rPr>
      </w:pPr>
      <w:r>
        <w:rPr>
          <w:rFonts w:ascii="Arial" w:hAnsi="Arial"/>
        </w:rPr>
        <w:t>T</w:t>
      </w:r>
      <w:r w:rsidRPr="00254954">
        <w:rPr>
          <w:rFonts w:ascii="Arial" w:hAnsi="Arial"/>
        </w:rPr>
        <w:t xml:space="preserve">his podcast was supposed to be a tribute to my mom, honoring her voice she's taught me, </w:t>
      </w:r>
      <w:r w:rsidR="000403FA">
        <w:rPr>
          <w:rFonts w:ascii="Arial" w:hAnsi="Arial"/>
        </w:rPr>
        <w:t xml:space="preserve">how to </w:t>
      </w:r>
      <w:r w:rsidRPr="00254954">
        <w:rPr>
          <w:rFonts w:ascii="Arial" w:hAnsi="Arial"/>
        </w:rPr>
        <w:t>always remember where I'm from, or how to look to a higher power or how life</w:t>
      </w:r>
      <w:r>
        <w:rPr>
          <w:rFonts w:ascii="Arial" w:hAnsi="Arial"/>
        </w:rPr>
        <w:t xml:space="preserve">, </w:t>
      </w:r>
      <w:r w:rsidRPr="00254954">
        <w:rPr>
          <w:rFonts w:ascii="Arial" w:hAnsi="Arial"/>
        </w:rPr>
        <w:t>it's about service</w:t>
      </w:r>
      <w:r>
        <w:rPr>
          <w:rFonts w:ascii="Arial" w:hAnsi="Arial"/>
        </w:rPr>
        <w:t xml:space="preserve">, gems </w:t>
      </w:r>
      <w:r w:rsidRPr="00254954">
        <w:rPr>
          <w:rFonts w:ascii="Arial" w:hAnsi="Arial"/>
        </w:rPr>
        <w:t>to get me to a place she'd never seen. But I realized in talking to her that now that I'm here, maybe I have to take those rules, the commandments of Isabel</w:t>
      </w:r>
      <w:r>
        <w:rPr>
          <w:rFonts w:ascii="Arial" w:hAnsi="Arial"/>
        </w:rPr>
        <w:t>l</w:t>
      </w:r>
      <w:r w:rsidRPr="00254954">
        <w:rPr>
          <w:rFonts w:ascii="Arial" w:hAnsi="Arial"/>
        </w:rPr>
        <w:t xml:space="preserve"> Reynolds, and tweak them just a little to fit who I am today</w:t>
      </w:r>
      <w:r>
        <w:rPr>
          <w:rFonts w:ascii="Arial" w:hAnsi="Arial"/>
        </w:rPr>
        <w:t xml:space="preserve"> so </w:t>
      </w:r>
      <w:r w:rsidRPr="00254954">
        <w:rPr>
          <w:rFonts w:ascii="Arial" w:hAnsi="Arial"/>
        </w:rPr>
        <w:t>I can really live this thing. And maybe that's what this podcast is really about</w:t>
      </w:r>
      <w:r w:rsidR="005C5A0A">
        <w:rPr>
          <w:rFonts w:ascii="Arial" w:hAnsi="Arial"/>
        </w:rPr>
        <w:t>, w</w:t>
      </w:r>
      <w:r w:rsidRPr="00254954">
        <w:rPr>
          <w:rFonts w:ascii="Arial" w:hAnsi="Arial"/>
        </w:rPr>
        <w:t>here she and I are teaching each other. And how perhaps we both could use some lessons on taking selfies, so to speak. So</w:t>
      </w:r>
      <w:r>
        <w:rPr>
          <w:rFonts w:ascii="Arial" w:hAnsi="Arial"/>
        </w:rPr>
        <w:t xml:space="preserve">, </w:t>
      </w:r>
      <w:r w:rsidRPr="00254954">
        <w:rPr>
          <w:rFonts w:ascii="Arial" w:hAnsi="Arial"/>
        </w:rPr>
        <w:t>yeah, I can do anything</w:t>
      </w:r>
      <w:r w:rsidR="007B708C">
        <w:rPr>
          <w:rFonts w:ascii="Arial" w:hAnsi="Arial"/>
        </w:rPr>
        <w:t>. E</w:t>
      </w:r>
      <w:r w:rsidRPr="00254954">
        <w:rPr>
          <w:rFonts w:ascii="Arial" w:hAnsi="Arial"/>
        </w:rPr>
        <w:t>ven start a podcast about my mother</w:t>
      </w:r>
      <w:r>
        <w:rPr>
          <w:rFonts w:ascii="Arial" w:hAnsi="Arial"/>
        </w:rPr>
        <w:t>, a</w:t>
      </w:r>
      <w:r w:rsidRPr="00254954">
        <w:rPr>
          <w:rFonts w:ascii="Arial" w:hAnsi="Arial"/>
        </w:rPr>
        <w:t>nd all she's taught me but now, it seems like I'm learning that just because I can do anything</w:t>
      </w:r>
      <w:r>
        <w:rPr>
          <w:rFonts w:ascii="Arial" w:hAnsi="Arial"/>
        </w:rPr>
        <w:t>, d</w:t>
      </w:r>
      <w:r w:rsidRPr="00254954">
        <w:rPr>
          <w:rFonts w:ascii="Arial" w:hAnsi="Arial"/>
        </w:rPr>
        <w:t>on't mean I always have to.</w:t>
      </w:r>
    </w:p>
    <w:p w14:paraId="6FF02B8B" w14:textId="77777777" w:rsidR="00491559" w:rsidRPr="00254954" w:rsidRDefault="00491559">
      <w:pPr>
        <w:spacing w:after="0"/>
        <w:rPr>
          <w:rFonts w:ascii="Arial" w:hAnsi="Arial"/>
        </w:rPr>
      </w:pPr>
    </w:p>
    <w:p w14:paraId="6A8DB4E4" w14:textId="5954470F" w:rsidR="00715F20" w:rsidRDefault="00EF1017">
      <w:pPr>
        <w:spacing w:after="0"/>
        <w:rPr>
          <w:rFonts w:ascii="Arial" w:hAnsi="Arial"/>
        </w:rPr>
      </w:pPr>
      <w:r>
        <w:rPr>
          <w:rFonts w:ascii="Arial" w:hAnsi="Arial"/>
          <w:b/>
          <w:bCs/>
        </w:rPr>
        <w:t>Isabell:</w:t>
      </w:r>
      <w:r w:rsidR="00715F20">
        <w:rPr>
          <w:rFonts w:ascii="Arial" w:hAnsi="Arial"/>
          <w:b/>
          <w:bCs/>
        </w:rPr>
        <w:t xml:space="preserve"> </w:t>
      </w:r>
      <w:r w:rsidR="00715F20" w:rsidRPr="00254954">
        <w:rPr>
          <w:rFonts w:ascii="Arial" w:hAnsi="Arial"/>
        </w:rPr>
        <w:t>And if you find time, I know you're busy</w:t>
      </w:r>
      <w:r w:rsidR="00715F20">
        <w:rPr>
          <w:rFonts w:ascii="Arial" w:hAnsi="Arial"/>
        </w:rPr>
        <w:t>, a</w:t>
      </w:r>
      <w:r w:rsidR="00715F20" w:rsidRPr="00254954">
        <w:rPr>
          <w:rFonts w:ascii="Arial" w:hAnsi="Arial"/>
        </w:rPr>
        <w:t>nd I have no right to ask this but your schedule is so heavy</w:t>
      </w:r>
      <w:r w:rsidR="00715F20">
        <w:rPr>
          <w:rFonts w:ascii="Arial" w:hAnsi="Arial"/>
        </w:rPr>
        <w:t>.</w:t>
      </w:r>
    </w:p>
    <w:p w14:paraId="0D79E5F0" w14:textId="77777777" w:rsidR="00715F20" w:rsidRDefault="00715F20">
      <w:pPr>
        <w:spacing w:after="0"/>
        <w:rPr>
          <w:rFonts w:ascii="Arial" w:hAnsi="Arial"/>
        </w:rPr>
      </w:pPr>
    </w:p>
    <w:p w14:paraId="4D6FF3A8" w14:textId="48511521" w:rsidR="00715F20" w:rsidRDefault="007241EE">
      <w:pPr>
        <w:spacing w:after="0"/>
        <w:rPr>
          <w:rFonts w:ascii="Arial" w:hAnsi="Arial"/>
        </w:rPr>
      </w:pPr>
      <w:r w:rsidRPr="007241EE">
        <w:rPr>
          <w:rFonts w:ascii="Arial" w:hAnsi="Arial"/>
          <w:b/>
          <w:bCs/>
        </w:rPr>
        <w:t>Jason:</w:t>
      </w:r>
      <w:r w:rsidR="00715F20">
        <w:rPr>
          <w:rFonts w:ascii="Arial" w:hAnsi="Arial"/>
        </w:rPr>
        <w:t xml:space="preserve"> B</w:t>
      </w:r>
      <w:r w:rsidRPr="00254954">
        <w:rPr>
          <w:rFonts w:ascii="Arial" w:hAnsi="Arial"/>
        </w:rPr>
        <w:t>ut</w:t>
      </w:r>
      <w:r w:rsidR="00715F20">
        <w:rPr>
          <w:rFonts w:ascii="Arial" w:hAnsi="Arial"/>
        </w:rPr>
        <w:t xml:space="preserve"> </w:t>
      </w:r>
      <w:r w:rsidRPr="00254954">
        <w:rPr>
          <w:rFonts w:ascii="Arial" w:hAnsi="Arial"/>
        </w:rPr>
        <w:t xml:space="preserve">you're </w:t>
      </w:r>
      <w:r w:rsidR="0000437F" w:rsidRPr="00254954">
        <w:rPr>
          <w:rFonts w:ascii="Arial" w:hAnsi="Arial"/>
        </w:rPr>
        <w:t>going to</w:t>
      </w:r>
      <w:r w:rsidRPr="00254954">
        <w:rPr>
          <w:rFonts w:ascii="Arial" w:hAnsi="Arial"/>
        </w:rPr>
        <w:t xml:space="preserve"> ask it anyway. </w:t>
      </w:r>
    </w:p>
    <w:p w14:paraId="5C65FEBC" w14:textId="77777777" w:rsidR="00715F20" w:rsidRDefault="00715F20">
      <w:pPr>
        <w:spacing w:after="0"/>
        <w:rPr>
          <w:rFonts w:ascii="Arial" w:hAnsi="Arial"/>
        </w:rPr>
      </w:pPr>
    </w:p>
    <w:p w14:paraId="1C8CEBC9" w14:textId="057E52EA" w:rsidR="00715F20" w:rsidRDefault="00EF1017">
      <w:pPr>
        <w:spacing w:after="0"/>
        <w:rPr>
          <w:rFonts w:ascii="Arial" w:hAnsi="Arial"/>
        </w:rPr>
      </w:pPr>
      <w:r>
        <w:rPr>
          <w:rFonts w:ascii="Arial" w:hAnsi="Arial"/>
          <w:b/>
          <w:bCs/>
        </w:rPr>
        <w:t>Isabell:</w:t>
      </w:r>
      <w:r w:rsidR="00715F20">
        <w:rPr>
          <w:rFonts w:ascii="Arial" w:hAnsi="Arial"/>
          <w:b/>
          <w:bCs/>
        </w:rPr>
        <w:t xml:space="preserve"> </w:t>
      </w:r>
      <w:r w:rsidR="00715F20" w:rsidRPr="00254954">
        <w:rPr>
          <w:rFonts w:ascii="Arial" w:hAnsi="Arial"/>
        </w:rPr>
        <w:t>Yeah</w:t>
      </w:r>
      <w:r w:rsidR="00715F20">
        <w:rPr>
          <w:rFonts w:ascii="Arial" w:hAnsi="Arial"/>
        </w:rPr>
        <w:t>.</w:t>
      </w:r>
    </w:p>
    <w:p w14:paraId="1D70CD26" w14:textId="77777777" w:rsidR="00715F20" w:rsidRDefault="00715F20">
      <w:pPr>
        <w:spacing w:after="0"/>
        <w:rPr>
          <w:rFonts w:ascii="Arial" w:hAnsi="Arial"/>
        </w:rPr>
      </w:pPr>
    </w:p>
    <w:p w14:paraId="7CFF985C" w14:textId="232E56B9" w:rsidR="00715F20" w:rsidRDefault="007241EE">
      <w:pPr>
        <w:spacing w:after="0"/>
        <w:rPr>
          <w:rFonts w:ascii="Arial" w:hAnsi="Arial"/>
        </w:rPr>
      </w:pPr>
      <w:r w:rsidRPr="007241EE">
        <w:rPr>
          <w:rFonts w:ascii="Arial" w:hAnsi="Arial"/>
          <w:b/>
          <w:bCs/>
        </w:rPr>
        <w:t>Jason:</w:t>
      </w:r>
      <w:r w:rsidR="00715F20">
        <w:rPr>
          <w:rFonts w:ascii="Arial" w:hAnsi="Arial"/>
        </w:rPr>
        <w:t xml:space="preserve"> See</w:t>
      </w:r>
      <w:r w:rsidR="00A123AA">
        <w:rPr>
          <w:rFonts w:ascii="Arial" w:hAnsi="Arial"/>
        </w:rPr>
        <w:t xml:space="preserve"> </w:t>
      </w:r>
      <w:r w:rsidR="00715F20">
        <w:rPr>
          <w:rFonts w:ascii="Arial" w:hAnsi="Arial"/>
        </w:rPr>
        <w:t>what I'm saying? This is what happens.</w:t>
      </w:r>
    </w:p>
    <w:p w14:paraId="2DF264FE" w14:textId="77777777" w:rsidR="00715F20" w:rsidRDefault="00715F20">
      <w:pPr>
        <w:spacing w:after="0"/>
        <w:rPr>
          <w:rFonts w:ascii="Arial" w:hAnsi="Arial"/>
        </w:rPr>
      </w:pPr>
    </w:p>
    <w:p w14:paraId="76D7D97D" w14:textId="55946256" w:rsidR="00715F20" w:rsidRDefault="00EF1017">
      <w:pPr>
        <w:spacing w:after="0"/>
        <w:rPr>
          <w:rFonts w:ascii="Arial" w:hAnsi="Arial"/>
        </w:rPr>
      </w:pPr>
      <w:r>
        <w:rPr>
          <w:rFonts w:ascii="Arial" w:hAnsi="Arial"/>
          <w:b/>
          <w:bCs/>
        </w:rPr>
        <w:t>Isabell:</w:t>
      </w:r>
      <w:r w:rsidR="00715F20">
        <w:rPr>
          <w:rFonts w:ascii="Arial" w:hAnsi="Arial"/>
          <w:b/>
          <w:bCs/>
        </w:rPr>
        <w:t xml:space="preserve"> </w:t>
      </w:r>
      <w:r w:rsidR="00715F20">
        <w:rPr>
          <w:rFonts w:ascii="Arial" w:hAnsi="Arial"/>
        </w:rPr>
        <w:t xml:space="preserve">[laughs] </w:t>
      </w:r>
    </w:p>
    <w:p w14:paraId="38EE58E4" w14:textId="77777777" w:rsidR="00715F20" w:rsidRDefault="00715F20">
      <w:pPr>
        <w:spacing w:after="0"/>
        <w:rPr>
          <w:rFonts w:ascii="Arial" w:hAnsi="Arial"/>
        </w:rPr>
      </w:pPr>
    </w:p>
    <w:p w14:paraId="6D4AA54C" w14:textId="18B2B607" w:rsidR="00715F20" w:rsidRDefault="007241EE">
      <w:pPr>
        <w:spacing w:after="0"/>
        <w:rPr>
          <w:rFonts w:ascii="Arial" w:hAnsi="Arial"/>
        </w:rPr>
      </w:pPr>
      <w:r w:rsidRPr="007241EE">
        <w:rPr>
          <w:rFonts w:ascii="Arial" w:hAnsi="Arial"/>
          <w:b/>
          <w:bCs/>
        </w:rPr>
        <w:t>Jason:</w:t>
      </w:r>
      <w:r w:rsidR="00715F20">
        <w:rPr>
          <w:rFonts w:ascii="Arial" w:hAnsi="Arial"/>
        </w:rPr>
        <w:t xml:space="preserve"> We just talked about this. </w:t>
      </w:r>
    </w:p>
    <w:p w14:paraId="1335BA37" w14:textId="77777777" w:rsidR="00715F20" w:rsidRDefault="00715F20">
      <w:pPr>
        <w:spacing w:after="0"/>
        <w:rPr>
          <w:rFonts w:ascii="Arial" w:hAnsi="Arial"/>
        </w:rPr>
      </w:pPr>
    </w:p>
    <w:p w14:paraId="770F92B9" w14:textId="77777777" w:rsidR="00715F20" w:rsidRDefault="00715F20">
      <w:pPr>
        <w:spacing w:after="0"/>
        <w:rPr>
          <w:rFonts w:ascii="Arial" w:hAnsi="Arial"/>
        </w:rPr>
      </w:pPr>
      <w:r>
        <w:rPr>
          <w:rFonts w:ascii="Arial" w:hAnsi="Arial"/>
        </w:rPr>
        <w:t xml:space="preserve">[laughter] </w:t>
      </w:r>
    </w:p>
    <w:p w14:paraId="6BD76B19" w14:textId="77777777" w:rsidR="00715F20" w:rsidRDefault="00715F20">
      <w:pPr>
        <w:spacing w:after="0"/>
        <w:rPr>
          <w:rFonts w:ascii="Arial" w:hAnsi="Arial"/>
        </w:rPr>
      </w:pPr>
    </w:p>
    <w:p w14:paraId="7A4FCEEB" w14:textId="7CA5F4BA" w:rsidR="00715F20" w:rsidRDefault="007241EE">
      <w:pPr>
        <w:spacing w:after="0"/>
        <w:rPr>
          <w:rFonts w:ascii="Arial" w:hAnsi="Arial"/>
        </w:rPr>
      </w:pPr>
      <w:r w:rsidRPr="007241EE">
        <w:rPr>
          <w:rFonts w:ascii="Arial" w:hAnsi="Arial"/>
          <w:b/>
          <w:bCs/>
        </w:rPr>
        <w:t>Jason:</w:t>
      </w:r>
      <w:r w:rsidR="00715F20">
        <w:rPr>
          <w:rFonts w:ascii="Arial" w:hAnsi="Arial"/>
        </w:rPr>
        <w:t xml:space="preserve"> Go ahead. Ask what you want</w:t>
      </w:r>
      <w:r w:rsidR="00A123AA">
        <w:rPr>
          <w:rFonts w:ascii="Arial" w:hAnsi="Arial"/>
        </w:rPr>
        <w:t xml:space="preserve"> </w:t>
      </w:r>
      <w:r w:rsidR="00715F20">
        <w:rPr>
          <w:rFonts w:ascii="Arial" w:hAnsi="Arial"/>
        </w:rPr>
        <w:t xml:space="preserve">to ask. </w:t>
      </w:r>
    </w:p>
    <w:p w14:paraId="4B055844" w14:textId="77777777" w:rsidR="00715F20" w:rsidRDefault="00715F20">
      <w:pPr>
        <w:spacing w:after="0"/>
        <w:rPr>
          <w:rFonts w:ascii="Arial" w:hAnsi="Arial"/>
        </w:rPr>
      </w:pPr>
    </w:p>
    <w:p w14:paraId="5D7EE165" w14:textId="5DF7E5CA" w:rsidR="00491559" w:rsidRPr="00254954" w:rsidRDefault="00000000">
      <w:pPr>
        <w:spacing w:after="0"/>
        <w:rPr>
          <w:rFonts w:ascii="Arial" w:hAnsi="Arial"/>
        </w:rPr>
      </w:pPr>
      <w:r w:rsidRPr="00254954">
        <w:rPr>
          <w:rFonts w:ascii="Arial" w:hAnsi="Arial"/>
        </w:rPr>
        <w:lastRenderedPageBreak/>
        <w:t xml:space="preserve">And if all else fails, I'll just change this to an interview podcast, or </w:t>
      </w:r>
      <w:r w:rsidR="00393E15">
        <w:rPr>
          <w:rFonts w:ascii="Arial" w:hAnsi="Arial"/>
        </w:rPr>
        <w:t xml:space="preserve">a </w:t>
      </w:r>
      <w:r w:rsidRPr="00254954">
        <w:rPr>
          <w:rFonts w:ascii="Arial" w:hAnsi="Arial"/>
        </w:rPr>
        <w:t xml:space="preserve">podcast </w:t>
      </w:r>
      <w:r w:rsidR="00393E15">
        <w:rPr>
          <w:rFonts w:ascii="Arial" w:hAnsi="Arial"/>
        </w:rPr>
        <w:t xml:space="preserve">on </w:t>
      </w:r>
      <w:r w:rsidRPr="00254954">
        <w:rPr>
          <w:rFonts w:ascii="Arial" w:hAnsi="Arial"/>
        </w:rPr>
        <w:t>new wonders of the world. Or maybe technology or home improvement or interior design or floral arrangements</w:t>
      </w:r>
      <w:r w:rsidR="0024735D">
        <w:rPr>
          <w:rFonts w:ascii="Arial" w:hAnsi="Arial"/>
        </w:rPr>
        <w:t xml:space="preserve">. </w:t>
      </w:r>
      <w:r w:rsidR="00586263">
        <w:rPr>
          <w:rFonts w:ascii="Arial" w:hAnsi="Arial"/>
        </w:rPr>
        <w:t>O</w:t>
      </w:r>
      <w:r w:rsidRPr="00254954">
        <w:rPr>
          <w:rFonts w:ascii="Arial" w:hAnsi="Arial"/>
        </w:rPr>
        <w:t>r self</w:t>
      </w:r>
      <w:r w:rsidR="00586263">
        <w:rPr>
          <w:rFonts w:ascii="Arial" w:hAnsi="Arial"/>
        </w:rPr>
        <w:t>-</w:t>
      </w:r>
      <w:r w:rsidRPr="00254954">
        <w:rPr>
          <w:rFonts w:ascii="Arial" w:hAnsi="Arial"/>
        </w:rPr>
        <w:t>care, healthcare</w:t>
      </w:r>
      <w:r w:rsidR="0024735D">
        <w:rPr>
          <w:rFonts w:ascii="Arial" w:hAnsi="Arial"/>
        </w:rPr>
        <w:t>,</w:t>
      </w:r>
      <w:r w:rsidRPr="00254954">
        <w:rPr>
          <w:rFonts w:ascii="Arial" w:hAnsi="Arial"/>
        </w:rPr>
        <w:t xml:space="preserve"> welfare, a podcast </w:t>
      </w:r>
      <w:r w:rsidR="00702190">
        <w:rPr>
          <w:rFonts w:ascii="Arial" w:hAnsi="Arial"/>
        </w:rPr>
        <w:t xml:space="preserve">on </w:t>
      </w:r>
      <w:r w:rsidRPr="00254954">
        <w:rPr>
          <w:rFonts w:ascii="Arial" w:hAnsi="Arial"/>
        </w:rPr>
        <w:t>the changing definitions of everyday words. So</w:t>
      </w:r>
      <w:r w:rsidR="00586263">
        <w:rPr>
          <w:rFonts w:ascii="Arial" w:hAnsi="Arial"/>
        </w:rPr>
        <w:t xml:space="preserve">, </w:t>
      </w:r>
      <w:r w:rsidRPr="00254954">
        <w:rPr>
          <w:rFonts w:ascii="Arial" w:hAnsi="Arial"/>
        </w:rPr>
        <w:t xml:space="preserve">regional slang, a podcast in the history of fashion and how loose is in </w:t>
      </w:r>
      <w:r w:rsidR="00586263">
        <w:rPr>
          <w:rFonts w:ascii="Arial" w:hAnsi="Arial"/>
        </w:rPr>
        <w:t>again. A</w:t>
      </w:r>
      <w:r w:rsidRPr="00254954">
        <w:rPr>
          <w:rFonts w:ascii="Arial" w:hAnsi="Arial"/>
        </w:rPr>
        <w:t xml:space="preserve"> podcast on just the color </w:t>
      </w:r>
      <w:r w:rsidR="005D03BC">
        <w:rPr>
          <w:rFonts w:ascii="Arial" w:hAnsi="Arial"/>
        </w:rPr>
        <w:t>'</w:t>
      </w:r>
      <w:r w:rsidR="001B462F">
        <w:rPr>
          <w:rFonts w:ascii="Arial" w:hAnsi="Arial"/>
        </w:rPr>
        <w:t>red</w:t>
      </w:r>
      <w:r w:rsidR="005D03BC">
        <w:rPr>
          <w:rFonts w:ascii="Arial" w:hAnsi="Arial"/>
        </w:rPr>
        <w:t>'</w:t>
      </w:r>
      <w:r w:rsidR="001B462F">
        <w:rPr>
          <w:rFonts w:ascii="Arial" w:hAnsi="Arial"/>
        </w:rPr>
        <w:t xml:space="preserve"> or </w:t>
      </w:r>
      <w:r w:rsidRPr="00254954">
        <w:rPr>
          <w:rFonts w:ascii="Arial" w:hAnsi="Arial"/>
        </w:rPr>
        <w:t>just wooden buttons or which eyeglasses are best for a heart</w:t>
      </w:r>
      <w:r w:rsidR="00D74DEE">
        <w:rPr>
          <w:rFonts w:ascii="Arial" w:hAnsi="Arial"/>
        </w:rPr>
        <w:t>-</w:t>
      </w:r>
      <w:r w:rsidRPr="00254954">
        <w:rPr>
          <w:rFonts w:ascii="Arial" w:hAnsi="Arial"/>
        </w:rPr>
        <w:t>shaped face.</w:t>
      </w:r>
    </w:p>
    <w:p w14:paraId="6799CCEF" w14:textId="77777777" w:rsidR="00491559" w:rsidRPr="00254954" w:rsidRDefault="00491559">
      <w:pPr>
        <w:spacing w:after="0"/>
        <w:rPr>
          <w:rFonts w:ascii="Arial" w:hAnsi="Arial"/>
        </w:rPr>
      </w:pPr>
    </w:p>
    <w:p w14:paraId="53066D15" w14:textId="2256C84D" w:rsidR="001B462F" w:rsidRDefault="007241EE">
      <w:pPr>
        <w:spacing w:after="0"/>
        <w:rPr>
          <w:rFonts w:ascii="Arial" w:hAnsi="Arial"/>
        </w:rPr>
      </w:pPr>
      <w:r>
        <w:rPr>
          <w:rFonts w:ascii="Arial" w:hAnsi="Arial"/>
        </w:rPr>
        <w:t>[somber music]</w:t>
      </w:r>
    </w:p>
    <w:p w14:paraId="34FE5F59" w14:textId="77777777" w:rsidR="001B462F" w:rsidRDefault="001B462F">
      <w:pPr>
        <w:spacing w:after="0"/>
        <w:rPr>
          <w:rFonts w:ascii="Arial" w:hAnsi="Arial"/>
        </w:rPr>
      </w:pPr>
    </w:p>
    <w:p w14:paraId="1257E696" w14:textId="615FFA08" w:rsidR="00491559" w:rsidRDefault="007241EE">
      <w:pPr>
        <w:spacing w:after="0"/>
        <w:rPr>
          <w:rFonts w:ascii="Arial" w:hAnsi="Arial"/>
          <w:i/>
          <w:iCs/>
        </w:rPr>
      </w:pPr>
      <w:r w:rsidRPr="007241EE">
        <w:rPr>
          <w:rFonts w:ascii="Arial" w:hAnsi="Arial"/>
          <w:b/>
          <w:bCs/>
        </w:rPr>
        <w:t>Glynn:</w:t>
      </w:r>
      <w:r w:rsidR="001B462F">
        <w:rPr>
          <w:rFonts w:ascii="Arial" w:hAnsi="Arial"/>
        </w:rPr>
        <w:t xml:space="preserve"> </w:t>
      </w:r>
      <w:r w:rsidRPr="00254954">
        <w:rPr>
          <w:rFonts w:ascii="Arial" w:hAnsi="Arial"/>
        </w:rPr>
        <w:t>Thank you so much to Jason, his mother</w:t>
      </w:r>
      <w:r w:rsidR="00D74DEE">
        <w:rPr>
          <w:rFonts w:ascii="Arial" w:hAnsi="Arial"/>
        </w:rPr>
        <w:t>,</w:t>
      </w:r>
      <w:r w:rsidRPr="00254954">
        <w:rPr>
          <w:rFonts w:ascii="Arial" w:hAnsi="Arial"/>
        </w:rPr>
        <w:t xml:space="preserve"> Isabel</w:t>
      </w:r>
      <w:r w:rsidR="001B462F">
        <w:rPr>
          <w:rFonts w:ascii="Arial" w:hAnsi="Arial"/>
        </w:rPr>
        <w:t>l</w:t>
      </w:r>
      <w:r w:rsidR="00D74DEE">
        <w:rPr>
          <w:rFonts w:ascii="Arial" w:hAnsi="Arial"/>
        </w:rPr>
        <w:t>,</w:t>
      </w:r>
      <w:r w:rsidRPr="00254954">
        <w:rPr>
          <w:rFonts w:ascii="Arial" w:hAnsi="Arial"/>
        </w:rPr>
        <w:t xml:space="preserve"> and our friends over at Radiotopia </w:t>
      </w:r>
      <w:r w:rsidR="001B462F">
        <w:rPr>
          <w:rFonts w:ascii="Arial" w:hAnsi="Arial"/>
        </w:rPr>
        <w:t>P</w:t>
      </w:r>
      <w:r w:rsidRPr="00254954">
        <w:rPr>
          <w:rFonts w:ascii="Arial" w:hAnsi="Arial"/>
        </w:rPr>
        <w:t xml:space="preserve">resents for sharing the story with </w:t>
      </w:r>
      <w:r w:rsidR="001B462F">
        <w:rPr>
          <w:rFonts w:ascii="Arial" w:hAnsi="Arial"/>
        </w:rPr>
        <w:t>us</w:t>
      </w:r>
      <w:r w:rsidRPr="00254954">
        <w:rPr>
          <w:rFonts w:ascii="Arial" w:hAnsi="Arial"/>
        </w:rPr>
        <w:t xml:space="preserve">. My </w:t>
      </w:r>
      <w:r w:rsidR="001B462F">
        <w:rPr>
          <w:rFonts w:ascii="Arial" w:hAnsi="Arial"/>
        </w:rPr>
        <w:t>M</w:t>
      </w:r>
      <w:r w:rsidRPr="00254954">
        <w:rPr>
          <w:rFonts w:ascii="Arial" w:hAnsi="Arial"/>
        </w:rPr>
        <w:t xml:space="preserve">other </w:t>
      </w:r>
      <w:r w:rsidR="001B462F">
        <w:rPr>
          <w:rFonts w:ascii="Arial" w:hAnsi="Arial"/>
        </w:rPr>
        <w:t>M</w:t>
      </w:r>
      <w:r w:rsidRPr="00254954">
        <w:rPr>
          <w:rFonts w:ascii="Arial" w:hAnsi="Arial"/>
        </w:rPr>
        <w:t xml:space="preserve">ade </w:t>
      </w:r>
      <w:r w:rsidR="001B462F">
        <w:rPr>
          <w:rFonts w:ascii="Arial" w:hAnsi="Arial"/>
        </w:rPr>
        <w:t>M</w:t>
      </w:r>
      <w:r w:rsidRPr="00254954">
        <w:rPr>
          <w:rFonts w:ascii="Arial" w:hAnsi="Arial"/>
        </w:rPr>
        <w:t xml:space="preserve">e </w:t>
      </w:r>
      <w:r w:rsidR="00502F2B">
        <w:rPr>
          <w:rFonts w:ascii="Arial" w:hAnsi="Arial"/>
        </w:rPr>
        <w:t xml:space="preserve">is </w:t>
      </w:r>
      <w:r w:rsidR="009C54DE">
        <w:rPr>
          <w:rFonts w:ascii="Arial" w:hAnsi="Arial"/>
        </w:rPr>
        <w:t xml:space="preserve">a </w:t>
      </w:r>
      <w:r w:rsidRPr="00254954">
        <w:rPr>
          <w:rFonts w:ascii="Arial" w:hAnsi="Arial"/>
        </w:rPr>
        <w:t xml:space="preserve">production of </w:t>
      </w:r>
      <w:r w:rsidR="00502F2B">
        <w:rPr>
          <w:rFonts w:ascii="Arial" w:hAnsi="Arial"/>
        </w:rPr>
        <w:t>R</w:t>
      </w:r>
      <w:r w:rsidRPr="00254954">
        <w:rPr>
          <w:rFonts w:ascii="Arial" w:hAnsi="Arial"/>
        </w:rPr>
        <w:t xml:space="preserve">adiotopia </w:t>
      </w:r>
      <w:r w:rsidR="00502F2B">
        <w:rPr>
          <w:rFonts w:ascii="Arial" w:hAnsi="Arial"/>
        </w:rPr>
        <w:t>P</w:t>
      </w:r>
      <w:r w:rsidRPr="00254954">
        <w:rPr>
          <w:rFonts w:ascii="Arial" w:hAnsi="Arial"/>
        </w:rPr>
        <w:t>resents</w:t>
      </w:r>
      <w:r w:rsidR="00502F2B">
        <w:rPr>
          <w:rFonts w:ascii="Arial" w:hAnsi="Arial"/>
        </w:rPr>
        <w:t xml:space="preserve">. </w:t>
      </w:r>
      <w:r w:rsidR="00E21AB0">
        <w:rPr>
          <w:rFonts w:ascii="Arial" w:hAnsi="Arial"/>
        </w:rPr>
        <w:t xml:space="preserve">It's </w:t>
      </w:r>
      <w:r w:rsidRPr="00254954">
        <w:rPr>
          <w:rFonts w:ascii="Arial" w:hAnsi="Arial"/>
        </w:rPr>
        <w:t>written and narrated by Jason Reynolds with his mother, Isabel</w:t>
      </w:r>
      <w:r w:rsidR="00502F2B">
        <w:rPr>
          <w:rFonts w:ascii="Arial" w:hAnsi="Arial"/>
        </w:rPr>
        <w:t xml:space="preserve">l </w:t>
      </w:r>
      <w:r w:rsidRPr="00254954">
        <w:rPr>
          <w:rFonts w:ascii="Arial" w:hAnsi="Arial"/>
        </w:rPr>
        <w:t xml:space="preserve">Reynolds. </w:t>
      </w:r>
      <w:r w:rsidR="002F562D" w:rsidRPr="002F562D">
        <w:rPr>
          <w:rFonts w:ascii="Arial" w:hAnsi="Arial"/>
        </w:rPr>
        <w:t xml:space="preserve">The series is produced by Mark </w:t>
      </w:r>
      <w:proofErr w:type="spellStart"/>
      <w:r w:rsidR="002F562D" w:rsidRPr="002F562D">
        <w:rPr>
          <w:rFonts w:ascii="Arial" w:hAnsi="Arial"/>
        </w:rPr>
        <w:t>Pagán</w:t>
      </w:r>
      <w:proofErr w:type="spellEnd"/>
      <w:r w:rsidR="002F562D" w:rsidRPr="002F562D">
        <w:rPr>
          <w:rFonts w:ascii="Arial" w:hAnsi="Arial"/>
        </w:rPr>
        <w:t xml:space="preserve"> and edited by Julie Shapiro, with production support from </w:t>
      </w:r>
      <w:proofErr w:type="spellStart"/>
      <w:r w:rsidR="002F562D" w:rsidRPr="002F562D">
        <w:rPr>
          <w:rFonts w:ascii="Arial" w:hAnsi="Arial"/>
        </w:rPr>
        <w:t>Yooree</w:t>
      </w:r>
      <w:proofErr w:type="spellEnd"/>
      <w:r w:rsidR="002F562D" w:rsidRPr="002F562D">
        <w:rPr>
          <w:rFonts w:ascii="Arial" w:hAnsi="Arial"/>
        </w:rPr>
        <w:t xml:space="preserve"> </w:t>
      </w:r>
      <w:proofErr w:type="spellStart"/>
      <w:r w:rsidR="002F562D" w:rsidRPr="002F562D">
        <w:rPr>
          <w:rFonts w:ascii="Arial" w:hAnsi="Arial"/>
        </w:rPr>
        <w:t>Losordo</w:t>
      </w:r>
      <w:proofErr w:type="spellEnd"/>
      <w:r w:rsidR="002F562D" w:rsidRPr="002F562D">
        <w:rPr>
          <w:rFonts w:ascii="Arial" w:hAnsi="Arial"/>
        </w:rPr>
        <w:t xml:space="preserve">. Julie Shapiro and Audrey </w:t>
      </w:r>
      <w:proofErr w:type="spellStart"/>
      <w:r w:rsidR="002F562D" w:rsidRPr="002F562D">
        <w:rPr>
          <w:rFonts w:ascii="Arial" w:hAnsi="Arial"/>
        </w:rPr>
        <w:t>Mardavich</w:t>
      </w:r>
      <w:proofErr w:type="spellEnd"/>
      <w:r w:rsidR="002F562D" w:rsidRPr="002F562D">
        <w:rPr>
          <w:rFonts w:ascii="Arial" w:hAnsi="Arial"/>
        </w:rPr>
        <w:t xml:space="preserve"> are </w:t>
      </w:r>
      <w:r w:rsidR="00190BD1" w:rsidRPr="002F562D">
        <w:rPr>
          <w:rFonts w:ascii="Arial" w:hAnsi="Arial"/>
        </w:rPr>
        <w:t xml:space="preserve">executive producers </w:t>
      </w:r>
      <w:r w:rsidR="002F562D" w:rsidRPr="002F562D">
        <w:rPr>
          <w:rFonts w:ascii="Arial" w:hAnsi="Arial"/>
        </w:rPr>
        <w:t xml:space="preserve">for Radiotopia Presents. Special thanks to Levar Burton. </w:t>
      </w:r>
      <w:r w:rsidR="002F562D">
        <w:rPr>
          <w:rFonts w:ascii="Arial" w:hAnsi="Arial"/>
        </w:rPr>
        <w:t>W</w:t>
      </w:r>
      <w:r w:rsidRPr="00254954">
        <w:rPr>
          <w:rFonts w:ascii="Arial" w:hAnsi="Arial"/>
        </w:rPr>
        <w:t>e are so thrilled to finally get you on this show</w:t>
      </w:r>
      <w:r w:rsidR="002F562D">
        <w:rPr>
          <w:rFonts w:ascii="Arial" w:hAnsi="Arial"/>
        </w:rPr>
        <w:t xml:space="preserve">. </w:t>
      </w:r>
      <w:r w:rsidR="002F562D" w:rsidRPr="002F562D">
        <w:rPr>
          <w:rFonts w:ascii="Arial" w:hAnsi="Arial"/>
        </w:rPr>
        <w:t>Mixing, sound design</w:t>
      </w:r>
      <w:r w:rsidR="004B7014">
        <w:rPr>
          <w:rFonts w:ascii="Arial" w:hAnsi="Arial"/>
        </w:rPr>
        <w:t>,</w:t>
      </w:r>
      <w:r w:rsidR="002F562D" w:rsidRPr="002F562D">
        <w:rPr>
          <w:rFonts w:ascii="Arial" w:hAnsi="Arial"/>
        </w:rPr>
        <w:t xml:space="preserve"> and additional original music is by Ian </w:t>
      </w:r>
      <w:proofErr w:type="spellStart"/>
      <w:r w:rsidR="002F562D" w:rsidRPr="002F562D">
        <w:rPr>
          <w:rFonts w:ascii="Arial" w:hAnsi="Arial"/>
        </w:rPr>
        <w:t>Coss</w:t>
      </w:r>
      <w:proofErr w:type="spellEnd"/>
      <w:r w:rsidR="002F562D" w:rsidRPr="002F562D">
        <w:rPr>
          <w:rFonts w:ascii="Arial" w:hAnsi="Arial"/>
        </w:rPr>
        <w:t>. This episode was recorded at Snap Power Station, WAMU.</w:t>
      </w:r>
      <w:r w:rsidRPr="00254954">
        <w:rPr>
          <w:rFonts w:ascii="Arial" w:hAnsi="Arial"/>
        </w:rPr>
        <w:t xml:space="preserve"> </w:t>
      </w:r>
      <w:r>
        <w:rPr>
          <w:rFonts w:ascii="Arial" w:hAnsi="Arial"/>
        </w:rPr>
        <w:t>We</w:t>
      </w:r>
      <w:r w:rsidR="004B7014">
        <w:rPr>
          <w:rFonts w:ascii="Arial" w:hAnsi="Arial"/>
        </w:rPr>
        <w:t>'ll</w:t>
      </w:r>
      <w:r>
        <w:rPr>
          <w:rFonts w:ascii="Arial" w:hAnsi="Arial"/>
        </w:rPr>
        <w:t xml:space="preserve"> </w:t>
      </w:r>
      <w:r w:rsidRPr="00254954">
        <w:rPr>
          <w:rFonts w:ascii="Arial" w:hAnsi="Arial"/>
        </w:rPr>
        <w:t xml:space="preserve">have links to all things </w:t>
      </w:r>
      <w:r>
        <w:rPr>
          <w:rFonts w:ascii="Arial" w:hAnsi="Arial"/>
        </w:rPr>
        <w:t>R</w:t>
      </w:r>
      <w:r w:rsidRPr="00254954">
        <w:rPr>
          <w:rFonts w:ascii="Arial" w:hAnsi="Arial"/>
        </w:rPr>
        <w:t xml:space="preserve">adiotopia at </w:t>
      </w:r>
      <w:r>
        <w:rPr>
          <w:rFonts w:ascii="Arial" w:hAnsi="Arial"/>
          <w:i/>
          <w:iCs/>
        </w:rPr>
        <w:t>snapjudgment.org.</w:t>
      </w:r>
    </w:p>
    <w:p w14:paraId="52C61BFF" w14:textId="152CF91B" w:rsidR="007241EE" w:rsidRDefault="007241EE">
      <w:pPr>
        <w:spacing w:after="0"/>
        <w:rPr>
          <w:rFonts w:ascii="Arial" w:hAnsi="Arial"/>
          <w:i/>
          <w:iCs/>
        </w:rPr>
      </w:pPr>
    </w:p>
    <w:p w14:paraId="795D30C2" w14:textId="513B82EE" w:rsidR="007241EE" w:rsidRPr="00254954" w:rsidRDefault="007241EE">
      <w:pPr>
        <w:spacing w:after="0"/>
        <w:rPr>
          <w:rFonts w:ascii="Arial" w:hAnsi="Arial"/>
        </w:rPr>
      </w:pPr>
      <w:r>
        <w:rPr>
          <w:rFonts w:ascii="Arial" w:hAnsi="Arial"/>
          <w:i/>
          <w:iCs/>
        </w:rPr>
        <w:t xml:space="preserve">[Transcript provided by SpeechDocs Podcast Transcription] </w:t>
      </w:r>
    </w:p>
    <w:sectPr w:rsidR="007241EE" w:rsidRPr="00254954" w:rsidSect="001216B9">
      <w:footerReference w:type="even" r:id="rId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6BF88" w14:textId="77777777" w:rsidR="00392AD7" w:rsidRDefault="00392AD7">
      <w:pPr>
        <w:spacing w:after="0" w:line="240" w:lineRule="auto"/>
      </w:pPr>
      <w:r>
        <w:separator/>
      </w:r>
    </w:p>
  </w:endnote>
  <w:endnote w:type="continuationSeparator" w:id="0">
    <w:p w14:paraId="188EC691" w14:textId="77777777" w:rsidR="00392AD7" w:rsidRDefault="00392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5C45C6FC" w14:textId="5EF55336"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0437F">
          <w:rPr>
            <w:rStyle w:val="PageNumber"/>
            <w:noProof/>
          </w:rPr>
          <w:t>- 2 -</w:t>
        </w:r>
        <w:r>
          <w:rPr>
            <w:rStyle w:val="PageNumber"/>
          </w:rPr>
          <w:fldChar w:fldCharType="end"/>
        </w:r>
      </w:p>
    </w:sdtContent>
  </w:sdt>
  <w:sdt>
    <w:sdtPr>
      <w:rPr>
        <w:rStyle w:val="PageNumber"/>
      </w:rPr>
      <w:id w:val="937484424"/>
      <w:docPartObj>
        <w:docPartGallery w:val="Page Numbers (Bottom of Page)"/>
        <w:docPartUnique/>
      </w:docPartObj>
    </w:sdtPr>
    <w:sdtContent>
      <w:p w14:paraId="7BEFA323" w14:textId="286D8648"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0437F">
          <w:rPr>
            <w:rStyle w:val="PageNumber"/>
            <w:noProof/>
          </w:rPr>
          <w:t>- 2 -</w:t>
        </w:r>
        <w:r>
          <w:rPr>
            <w:rStyle w:val="PageNumber"/>
          </w:rPr>
          <w:fldChar w:fldCharType="end"/>
        </w:r>
      </w:p>
    </w:sdtContent>
  </w:sdt>
  <w:p w14:paraId="3352691B" w14:textId="77777777" w:rsidR="001216B9" w:rsidRDefault="0012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22FD1" w14:textId="77777777" w:rsidR="00392AD7" w:rsidRDefault="00392AD7">
      <w:pPr>
        <w:spacing w:after="0" w:line="240" w:lineRule="auto"/>
      </w:pPr>
      <w:r>
        <w:separator/>
      </w:r>
    </w:p>
  </w:footnote>
  <w:footnote w:type="continuationSeparator" w:id="0">
    <w:p w14:paraId="317B44D8" w14:textId="77777777" w:rsidR="00392AD7" w:rsidRDefault="00392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703672390">
    <w:abstractNumId w:val="8"/>
  </w:num>
  <w:num w:numId="2" w16cid:durableId="683938078">
    <w:abstractNumId w:val="6"/>
  </w:num>
  <w:num w:numId="3" w16cid:durableId="1187214946">
    <w:abstractNumId w:val="5"/>
  </w:num>
  <w:num w:numId="4" w16cid:durableId="727727595">
    <w:abstractNumId w:val="4"/>
  </w:num>
  <w:num w:numId="5" w16cid:durableId="1359701160">
    <w:abstractNumId w:val="7"/>
  </w:num>
  <w:num w:numId="6" w16cid:durableId="896671935">
    <w:abstractNumId w:val="3"/>
  </w:num>
  <w:num w:numId="7" w16cid:durableId="1793278843">
    <w:abstractNumId w:val="2"/>
  </w:num>
  <w:num w:numId="8" w16cid:durableId="1267957291">
    <w:abstractNumId w:val="1"/>
  </w:num>
  <w:num w:numId="9" w16cid:durableId="2089233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3MLWwMDE2MbY0MbVQ0lEKTi0uzszPAykwrAUAkKbT0SwAAAA="/>
  </w:docVars>
  <w:rsids>
    <w:rsidRoot w:val="00B47730"/>
    <w:rsid w:val="000006CF"/>
    <w:rsid w:val="00001590"/>
    <w:rsid w:val="00002564"/>
    <w:rsid w:val="0000437F"/>
    <w:rsid w:val="0000647A"/>
    <w:rsid w:val="00007165"/>
    <w:rsid w:val="00007B6B"/>
    <w:rsid w:val="000100D8"/>
    <w:rsid w:val="0001297E"/>
    <w:rsid w:val="00014472"/>
    <w:rsid w:val="0001588F"/>
    <w:rsid w:val="00024A1B"/>
    <w:rsid w:val="00024D90"/>
    <w:rsid w:val="00025B83"/>
    <w:rsid w:val="000301BB"/>
    <w:rsid w:val="00030D89"/>
    <w:rsid w:val="000317ED"/>
    <w:rsid w:val="00033874"/>
    <w:rsid w:val="00033A25"/>
    <w:rsid w:val="00033D56"/>
    <w:rsid w:val="00034616"/>
    <w:rsid w:val="00035C00"/>
    <w:rsid w:val="000363DF"/>
    <w:rsid w:val="00037C60"/>
    <w:rsid w:val="00040079"/>
    <w:rsid w:val="000403FA"/>
    <w:rsid w:val="00043408"/>
    <w:rsid w:val="00043BB6"/>
    <w:rsid w:val="00044136"/>
    <w:rsid w:val="000443BE"/>
    <w:rsid w:val="00044D44"/>
    <w:rsid w:val="00045CB1"/>
    <w:rsid w:val="00045D44"/>
    <w:rsid w:val="00050A6B"/>
    <w:rsid w:val="0005137F"/>
    <w:rsid w:val="000538D3"/>
    <w:rsid w:val="00054EFB"/>
    <w:rsid w:val="000563F3"/>
    <w:rsid w:val="00056541"/>
    <w:rsid w:val="0006063C"/>
    <w:rsid w:val="00066610"/>
    <w:rsid w:val="000672B6"/>
    <w:rsid w:val="00072462"/>
    <w:rsid w:val="00075014"/>
    <w:rsid w:val="00080F3C"/>
    <w:rsid w:val="00085A5C"/>
    <w:rsid w:val="00090054"/>
    <w:rsid w:val="00092762"/>
    <w:rsid w:val="000A1915"/>
    <w:rsid w:val="000A283D"/>
    <w:rsid w:val="000A4999"/>
    <w:rsid w:val="000A561B"/>
    <w:rsid w:val="000A664D"/>
    <w:rsid w:val="000A674F"/>
    <w:rsid w:val="000A69AC"/>
    <w:rsid w:val="000B15FB"/>
    <w:rsid w:val="000B1C76"/>
    <w:rsid w:val="000B38B9"/>
    <w:rsid w:val="000B4262"/>
    <w:rsid w:val="000B4ECD"/>
    <w:rsid w:val="000C02C2"/>
    <w:rsid w:val="000C09CF"/>
    <w:rsid w:val="000C5C02"/>
    <w:rsid w:val="000C74F9"/>
    <w:rsid w:val="000D328F"/>
    <w:rsid w:val="000D3AB4"/>
    <w:rsid w:val="000D3DF8"/>
    <w:rsid w:val="000D463D"/>
    <w:rsid w:val="000D4EBD"/>
    <w:rsid w:val="000E449E"/>
    <w:rsid w:val="000E4E27"/>
    <w:rsid w:val="000E51A0"/>
    <w:rsid w:val="000E79B7"/>
    <w:rsid w:val="000F15BB"/>
    <w:rsid w:val="000F24FB"/>
    <w:rsid w:val="000F2DE5"/>
    <w:rsid w:val="000F3A7E"/>
    <w:rsid w:val="00100517"/>
    <w:rsid w:val="00101524"/>
    <w:rsid w:val="001047AD"/>
    <w:rsid w:val="00110889"/>
    <w:rsid w:val="001210AB"/>
    <w:rsid w:val="001216B9"/>
    <w:rsid w:val="0012171D"/>
    <w:rsid w:val="00124A6D"/>
    <w:rsid w:val="001260AB"/>
    <w:rsid w:val="00130257"/>
    <w:rsid w:val="00130DA7"/>
    <w:rsid w:val="00137AC6"/>
    <w:rsid w:val="00140EBC"/>
    <w:rsid w:val="00142BD1"/>
    <w:rsid w:val="00142CFC"/>
    <w:rsid w:val="00146A7B"/>
    <w:rsid w:val="00147356"/>
    <w:rsid w:val="00150588"/>
    <w:rsid w:val="0015074B"/>
    <w:rsid w:val="00150E92"/>
    <w:rsid w:val="00154E1B"/>
    <w:rsid w:val="00154F2A"/>
    <w:rsid w:val="001551EE"/>
    <w:rsid w:val="001553F5"/>
    <w:rsid w:val="001563C4"/>
    <w:rsid w:val="00163194"/>
    <w:rsid w:val="00167867"/>
    <w:rsid w:val="001721BC"/>
    <w:rsid w:val="0017554C"/>
    <w:rsid w:val="00177D76"/>
    <w:rsid w:val="001821F1"/>
    <w:rsid w:val="001831FF"/>
    <w:rsid w:val="00183F8A"/>
    <w:rsid w:val="001902F0"/>
    <w:rsid w:val="00190BD1"/>
    <w:rsid w:val="00192F53"/>
    <w:rsid w:val="001A13D3"/>
    <w:rsid w:val="001A1E2B"/>
    <w:rsid w:val="001A6751"/>
    <w:rsid w:val="001A6CA4"/>
    <w:rsid w:val="001B1C8E"/>
    <w:rsid w:val="001B462F"/>
    <w:rsid w:val="001B67AE"/>
    <w:rsid w:val="001C07A4"/>
    <w:rsid w:val="001C7DCC"/>
    <w:rsid w:val="001C7EB7"/>
    <w:rsid w:val="001D11AF"/>
    <w:rsid w:val="001D2626"/>
    <w:rsid w:val="001E29B2"/>
    <w:rsid w:val="001E4324"/>
    <w:rsid w:val="001E792A"/>
    <w:rsid w:val="0020219F"/>
    <w:rsid w:val="00203F4F"/>
    <w:rsid w:val="0020473E"/>
    <w:rsid w:val="00206256"/>
    <w:rsid w:val="00211F5E"/>
    <w:rsid w:val="00212482"/>
    <w:rsid w:val="002125E7"/>
    <w:rsid w:val="002154EE"/>
    <w:rsid w:val="002171D2"/>
    <w:rsid w:val="00217A13"/>
    <w:rsid w:val="002219AC"/>
    <w:rsid w:val="00222571"/>
    <w:rsid w:val="00224A10"/>
    <w:rsid w:val="0023399D"/>
    <w:rsid w:val="0024445B"/>
    <w:rsid w:val="002445EE"/>
    <w:rsid w:val="0024735D"/>
    <w:rsid w:val="00251717"/>
    <w:rsid w:val="00252E2B"/>
    <w:rsid w:val="00253A1C"/>
    <w:rsid w:val="00253D43"/>
    <w:rsid w:val="00254954"/>
    <w:rsid w:val="00257209"/>
    <w:rsid w:val="00260106"/>
    <w:rsid w:val="0026041D"/>
    <w:rsid w:val="00260958"/>
    <w:rsid w:val="00261CC6"/>
    <w:rsid w:val="002775FE"/>
    <w:rsid w:val="00277B0C"/>
    <w:rsid w:val="002806CA"/>
    <w:rsid w:val="0028328E"/>
    <w:rsid w:val="00283760"/>
    <w:rsid w:val="00285D73"/>
    <w:rsid w:val="002927C1"/>
    <w:rsid w:val="0029639D"/>
    <w:rsid w:val="00296E29"/>
    <w:rsid w:val="002975A4"/>
    <w:rsid w:val="002978F5"/>
    <w:rsid w:val="002A21CE"/>
    <w:rsid w:val="002A2509"/>
    <w:rsid w:val="002A540B"/>
    <w:rsid w:val="002A6922"/>
    <w:rsid w:val="002B04AF"/>
    <w:rsid w:val="002B1BD7"/>
    <w:rsid w:val="002B2388"/>
    <w:rsid w:val="002B630C"/>
    <w:rsid w:val="002C04FC"/>
    <w:rsid w:val="002C0B8E"/>
    <w:rsid w:val="002C3DCC"/>
    <w:rsid w:val="002D0FFC"/>
    <w:rsid w:val="002D37E2"/>
    <w:rsid w:val="002D4FD3"/>
    <w:rsid w:val="002D62ED"/>
    <w:rsid w:val="002D7508"/>
    <w:rsid w:val="002E08B0"/>
    <w:rsid w:val="002E0B8C"/>
    <w:rsid w:val="002E28F7"/>
    <w:rsid w:val="002E2F1A"/>
    <w:rsid w:val="002F09CF"/>
    <w:rsid w:val="002F13ED"/>
    <w:rsid w:val="002F1443"/>
    <w:rsid w:val="002F4506"/>
    <w:rsid w:val="002F562D"/>
    <w:rsid w:val="00300669"/>
    <w:rsid w:val="00305B01"/>
    <w:rsid w:val="00310A3D"/>
    <w:rsid w:val="0031277A"/>
    <w:rsid w:val="00321029"/>
    <w:rsid w:val="00326F90"/>
    <w:rsid w:val="00331610"/>
    <w:rsid w:val="003330BF"/>
    <w:rsid w:val="003379F1"/>
    <w:rsid w:val="00342C9D"/>
    <w:rsid w:val="003472B4"/>
    <w:rsid w:val="003511BD"/>
    <w:rsid w:val="0035137D"/>
    <w:rsid w:val="00353C4C"/>
    <w:rsid w:val="00362971"/>
    <w:rsid w:val="003629A8"/>
    <w:rsid w:val="00363A2F"/>
    <w:rsid w:val="00371762"/>
    <w:rsid w:val="00372007"/>
    <w:rsid w:val="00380B09"/>
    <w:rsid w:val="003815C7"/>
    <w:rsid w:val="00381C87"/>
    <w:rsid w:val="00382888"/>
    <w:rsid w:val="0038451D"/>
    <w:rsid w:val="00385426"/>
    <w:rsid w:val="00390409"/>
    <w:rsid w:val="00392AD7"/>
    <w:rsid w:val="00393E15"/>
    <w:rsid w:val="003942BE"/>
    <w:rsid w:val="00394440"/>
    <w:rsid w:val="0039544D"/>
    <w:rsid w:val="00395670"/>
    <w:rsid w:val="00395E34"/>
    <w:rsid w:val="00396C58"/>
    <w:rsid w:val="003A1BA4"/>
    <w:rsid w:val="003A2ADB"/>
    <w:rsid w:val="003A38C3"/>
    <w:rsid w:val="003B1D2C"/>
    <w:rsid w:val="003C6FA1"/>
    <w:rsid w:val="003D0729"/>
    <w:rsid w:val="003D4FB9"/>
    <w:rsid w:val="003E1C39"/>
    <w:rsid w:val="003E1E80"/>
    <w:rsid w:val="003F0D20"/>
    <w:rsid w:val="003F0E73"/>
    <w:rsid w:val="003F532A"/>
    <w:rsid w:val="0040708D"/>
    <w:rsid w:val="00410139"/>
    <w:rsid w:val="0041021F"/>
    <w:rsid w:val="00412F25"/>
    <w:rsid w:val="00421D1C"/>
    <w:rsid w:val="00422492"/>
    <w:rsid w:val="00423F62"/>
    <w:rsid w:val="00424560"/>
    <w:rsid w:val="00424EAD"/>
    <w:rsid w:val="0043148A"/>
    <w:rsid w:val="00433C7E"/>
    <w:rsid w:val="00434E15"/>
    <w:rsid w:val="004367EE"/>
    <w:rsid w:val="00436AE5"/>
    <w:rsid w:val="00440746"/>
    <w:rsid w:val="004503A5"/>
    <w:rsid w:val="004540BB"/>
    <w:rsid w:val="00454E5F"/>
    <w:rsid w:val="004575FF"/>
    <w:rsid w:val="00462691"/>
    <w:rsid w:val="00462CF2"/>
    <w:rsid w:val="0046612A"/>
    <w:rsid w:val="0046695A"/>
    <w:rsid w:val="00467933"/>
    <w:rsid w:val="00470F58"/>
    <w:rsid w:val="0047673F"/>
    <w:rsid w:val="0048139E"/>
    <w:rsid w:val="00482116"/>
    <w:rsid w:val="00485D0C"/>
    <w:rsid w:val="00485E0F"/>
    <w:rsid w:val="00487A0C"/>
    <w:rsid w:val="00491559"/>
    <w:rsid w:val="00494239"/>
    <w:rsid w:val="004A0BAB"/>
    <w:rsid w:val="004A1769"/>
    <w:rsid w:val="004A2D83"/>
    <w:rsid w:val="004A5406"/>
    <w:rsid w:val="004A59EB"/>
    <w:rsid w:val="004A60F0"/>
    <w:rsid w:val="004A641F"/>
    <w:rsid w:val="004B3985"/>
    <w:rsid w:val="004B593C"/>
    <w:rsid w:val="004B7014"/>
    <w:rsid w:val="004B72CE"/>
    <w:rsid w:val="004B7F3A"/>
    <w:rsid w:val="004C0044"/>
    <w:rsid w:val="004C34ED"/>
    <w:rsid w:val="004C37AA"/>
    <w:rsid w:val="004C6D4D"/>
    <w:rsid w:val="004D149F"/>
    <w:rsid w:val="004D16A4"/>
    <w:rsid w:val="004D4635"/>
    <w:rsid w:val="004D5BD5"/>
    <w:rsid w:val="004E0537"/>
    <w:rsid w:val="004E218D"/>
    <w:rsid w:val="004E6DB8"/>
    <w:rsid w:val="004F43DA"/>
    <w:rsid w:val="00502F2B"/>
    <w:rsid w:val="00506841"/>
    <w:rsid w:val="00506E4E"/>
    <w:rsid w:val="005078C2"/>
    <w:rsid w:val="005106CA"/>
    <w:rsid w:val="00512593"/>
    <w:rsid w:val="00517C03"/>
    <w:rsid w:val="00520FCF"/>
    <w:rsid w:val="005219CE"/>
    <w:rsid w:val="00521FFF"/>
    <w:rsid w:val="0052572B"/>
    <w:rsid w:val="00532048"/>
    <w:rsid w:val="005358B6"/>
    <w:rsid w:val="005369B1"/>
    <w:rsid w:val="00537610"/>
    <w:rsid w:val="00543E59"/>
    <w:rsid w:val="00545B54"/>
    <w:rsid w:val="00545F9C"/>
    <w:rsid w:val="0054639A"/>
    <w:rsid w:val="00546607"/>
    <w:rsid w:val="0055014B"/>
    <w:rsid w:val="00550D8D"/>
    <w:rsid w:val="005520A0"/>
    <w:rsid w:val="00557CAF"/>
    <w:rsid w:val="0056218E"/>
    <w:rsid w:val="005630A2"/>
    <w:rsid w:val="005646C3"/>
    <w:rsid w:val="005727BB"/>
    <w:rsid w:val="0058054C"/>
    <w:rsid w:val="00581817"/>
    <w:rsid w:val="00586263"/>
    <w:rsid w:val="00586699"/>
    <w:rsid w:val="00587600"/>
    <w:rsid w:val="005956E0"/>
    <w:rsid w:val="005977D2"/>
    <w:rsid w:val="005A0A82"/>
    <w:rsid w:val="005A3444"/>
    <w:rsid w:val="005A3914"/>
    <w:rsid w:val="005B04F0"/>
    <w:rsid w:val="005B11B1"/>
    <w:rsid w:val="005B50CF"/>
    <w:rsid w:val="005B7AE5"/>
    <w:rsid w:val="005C1D77"/>
    <w:rsid w:val="005C25F6"/>
    <w:rsid w:val="005C341C"/>
    <w:rsid w:val="005C3CF6"/>
    <w:rsid w:val="005C5A0A"/>
    <w:rsid w:val="005C672E"/>
    <w:rsid w:val="005C7083"/>
    <w:rsid w:val="005C71A2"/>
    <w:rsid w:val="005D03BC"/>
    <w:rsid w:val="005D0CEB"/>
    <w:rsid w:val="005D30A2"/>
    <w:rsid w:val="005D6F78"/>
    <w:rsid w:val="005E0613"/>
    <w:rsid w:val="005E11BD"/>
    <w:rsid w:val="005E1672"/>
    <w:rsid w:val="005E17FA"/>
    <w:rsid w:val="005E3EE5"/>
    <w:rsid w:val="005E52CB"/>
    <w:rsid w:val="005E6412"/>
    <w:rsid w:val="005F0C73"/>
    <w:rsid w:val="005F0EEE"/>
    <w:rsid w:val="005F281C"/>
    <w:rsid w:val="00602F6C"/>
    <w:rsid w:val="00611274"/>
    <w:rsid w:val="00614543"/>
    <w:rsid w:val="00614E46"/>
    <w:rsid w:val="006159D5"/>
    <w:rsid w:val="00617778"/>
    <w:rsid w:val="00620366"/>
    <w:rsid w:val="00624064"/>
    <w:rsid w:val="00626A5A"/>
    <w:rsid w:val="00627AD5"/>
    <w:rsid w:val="00630BF1"/>
    <w:rsid w:val="0063227C"/>
    <w:rsid w:val="0063434C"/>
    <w:rsid w:val="00634FEC"/>
    <w:rsid w:val="00635029"/>
    <w:rsid w:val="00641704"/>
    <w:rsid w:val="0064379C"/>
    <w:rsid w:val="00644B1D"/>
    <w:rsid w:val="00647E10"/>
    <w:rsid w:val="00653727"/>
    <w:rsid w:val="006551E1"/>
    <w:rsid w:val="00657150"/>
    <w:rsid w:val="00674C0C"/>
    <w:rsid w:val="00674D71"/>
    <w:rsid w:val="00681050"/>
    <w:rsid w:val="006821F1"/>
    <w:rsid w:val="006828A0"/>
    <w:rsid w:val="00684883"/>
    <w:rsid w:val="00684F3C"/>
    <w:rsid w:val="00685F74"/>
    <w:rsid w:val="00692D06"/>
    <w:rsid w:val="00693C46"/>
    <w:rsid w:val="00694430"/>
    <w:rsid w:val="00696552"/>
    <w:rsid w:val="006A0F7C"/>
    <w:rsid w:val="006A6F4E"/>
    <w:rsid w:val="006A762A"/>
    <w:rsid w:val="006B4E42"/>
    <w:rsid w:val="006B5B0A"/>
    <w:rsid w:val="006C3696"/>
    <w:rsid w:val="006C43F3"/>
    <w:rsid w:val="006C5707"/>
    <w:rsid w:val="006C79C9"/>
    <w:rsid w:val="006D0759"/>
    <w:rsid w:val="006D4FA0"/>
    <w:rsid w:val="006E1638"/>
    <w:rsid w:val="006E271C"/>
    <w:rsid w:val="006E294F"/>
    <w:rsid w:val="006E2A8C"/>
    <w:rsid w:val="006E70E3"/>
    <w:rsid w:val="006F05E3"/>
    <w:rsid w:val="006F4568"/>
    <w:rsid w:val="006F5C63"/>
    <w:rsid w:val="00702190"/>
    <w:rsid w:val="00703001"/>
    <w:rsid w:val="00707F8B"/>
    <w:rsid w:val="00710E70"/>
    <w:rsid w:val="007154FB"/>
    <w:rsid w:val="00715CD5"/>
    <w:rsid w:val="00715F20"/>
    <w:rsid w:val="00722AE5"/>
    <w:rsid w:val="007241EE"/>
    <w:rsid w:val="00724A60"/>
    <w:rsid w:val="00727CCE"/>
    <w:rsid w:val="0073225E"/>
    <w:rsid w:val="0074045F"/>
    <w:rsid w:val="00741AAF"/>
    <w:rsid w:val="007433B1"/>
    <w:rsid w:val="0074388E"/>
    <w:rsid w:val="00743992"/>
    <w:rsid w:val="00745157"/>
    <w:rsid w:val="007540EE"/>
    <w:rsid w:val="00756992"/>
    <w:rsid w:val="00760BF5"/>
    <w:rsid w:val="00760E3F"/>
    <w:rsid w:val="007613A4"/>
    <w:rsid w:val="00762F5F"/>
    <w:rsid w:val="00764C45"/>
    <w:rsid w:val="00770EC3"/>
    <w:rsid w:val="00772156"/>
    <w:rsid w:val="007749AF"/>
    <w:rsid w:val="00775B93"/>
    <w:rsid w:val="0077741A"/>
    <w:rsid w:val="007800E8"/>
    <w:rsid w:val="00780D9F"/>
    <w:rsid w:val="00784F48"/>
    <w:rsid w:val="0078596E"/>
    <w:rsid w:val="00786598"/>
    <w:rsid w:val="007873F0"/>
    <w:rsid w:val="007905BA"/>
    <w:rsid w:val="0079151F"/>
    <w:rsid w:val="0079254D"/>
    <w:rsid w:val="007946FB"/>
    <w:rsid w:val="007949DC"/>
    <w:rsid w:val="00794EBC"/>
    <w:rsid w:val="00795AB1"/>
    <w:rsid w:val="007A527E"/>
    <w:rsid w:val="007A57D3"/>
    <w:rsid w:val="007A5C5B"/>
    <w:rsid w:val="007B2032"/>
    <w:rsid w:val="007B708C"/>
    <w:rsid w:val="007C0C14"/>
    <w:rsid w:val="007C1939"/>
    <w:rsid w:val="007C3CA7"/>
    <w:rsid w:val="007C5957"/>
    <w:rsid w:val="007C5B08"/>
    <w:rsid w:val="007D254E"/>
    <w:rsid w:val="007D58D8"/>
    <w:rsid w:val="007E0F4A"/>
    <w:rsid w:val="007F63B7"/>
    <w:rsid w:val="007F666B"/>
    <w:rsid w:val="00805AAD"/>
    <w:rsid w:val="00811C67"/>
    <w:rsid w:val="00824C33"/>
    <w:rsid w:val="008337A3"/>
    <w:rsid w:val="00834A61"/>
    <w:rsid w:val="008430AE"/>
    <w:rsid w:val="0084485F"/>
    <w:rsid w:val="008452B1"/>
    <w:rsid w:val="0084584A"/>
    <w:rsid w:val="00847254"/>
    <w:rsid w:val="00850C6C"/>
    <w:rsid w:val="0085653A"/>
    <w:rsid w:val="00861F35"/>
    <w:rsid w:val="008663D1"/>
    <w:rsid w:val="008733B0"/>
    <w:rsid w:val="00875FB2"/>
    <w:rsid w:val="00880490"/>
    <w:rsid w:val="008830E1"/>
    <w:rsid w:val="008844DD"/>
    <w:rsid w:val="00890B8E"/>
    <w:rsid w:val="00892D3F"/>
    <w:rsid w:val="00892F23"/>
    <w:rsid w:val="00892F66"/>
    <w:rsid w:val="008A0C21"/>
    <w:rsid w:val="008A102D"/>
    <w:rsid w:val="008A1A54"/>
    <w:rsid w:val="008A59A3"/>
    <w:rsid w:val="008A5BB1"/>
    <w:rsid w:val="008A6458"/>
    <w:rsid w:val="008A757A"/>
    <w:rsid w:val="008A79B6"/>
    <w:rsid w:val="008B1266"/>
    <w:rsid w:val="008B2207"/>
    <w:rsid w:val="008B4433"/>
    <w:rsid w:val="008B5073"/>
    <w:rsid w:val="008B711B"/>
    <w:rsid w:val="008C4904"/>
    <w:rsid w:val="008D2D3E"/>
    <w:rsid w:val="008E14BC"/>
    <w:rsid w:val="008E40D5"/>
    <w:rsid w:val="008F16FE"/>
    <w:rsid w:val="008F4FA6"/>
    <w:rsid w:val="00900D93"/>
    <w:rsid w:val="009028F9"/>
    <w:rsid w:val="00903639"/>
    <w:rsid w:val="0090584D"/>
    <w:rsid w:val="009078BC"/>
    <w:rsid w:val="0091641A"/>
    <w:rsid w:val="009200CB"/>
    <w:rsid w:val="0092269A"/>
    <w:rsid w:val="00922D49"/>
    <w:rsid w:val="00923247"/>
    <w:rsid w:val="0092370F"/>
    <w:rsid w:val="00930F33"/>
    <w:rsid w:val="00931177"/>
    <w:rsid w:val="009364A6"/>
    <w:rsid w:val="00940AEF"/>
    <w:rsid w:val="00941490"/>
    <w:rsid w:val="00946435"/>
    <w:rsid w:val="009471A5"/>
    <w:rsid w:val="009472DD"/>
    <w:rsid w:val="00947F0F"/>
    <w:rsid w:val="0095689C"/>
    <w:rsid w:val="00956E08"/>
    <w:rsid w:val="00957C2A"/>
    <w:rsid w:val="0096170D"/>
    <w:rsid w:val="00965A36"/>
    <w:rsid w:val="00965C0C"/>
    <w:rsid w:val="00965DCB"/>
    <w:rsid w:val="00976F9E"/>
    <w:rsid w:val="00981858"/>
    <w:rsid w:val="00985E02"/>
    <w:rsid w:val="00993654"/>
    <w:rsid w:val="00996833"/>
    <w:rsid w:val="00996BA4"/>
    <w:rsid w:val="009A1826"/>
    <w:rsid w:val="009A2E94"/>
    <w:rsid w:val="009A6C7A"/>
    <w:rsid w:val="009B30AD"/>
    <w:rsid w:val="009B4EC6"/>
    <w:rsid w:val="009B57A4"/>
    <w:rsid w:val="009B66A3"/>
    <w:rsid w:val="009C07A6"/>
    <w:rsid w:val="009C39D2"/>
    <w:rsid w:val="009C3AF0"/>
    <w:rsid w:val="009C54DE"/>
    <w:rsid w:val="009D004E"/>
    <w:rsid w:val="009D08D9"/>
    <w:rsid w:val="009D0B99"/>
    <w:rsid w:val="009D25DD"/>
    <w:rsid w:val="009D397A"/>
    <w:rsid w:val="009D7B0B"/>
    <w:rsid w:val="009E2839"/>
    <w:rsid w:val="009E435E"/>
    <w:rsid w:val="009E59E8"/>
    <w:rsid w:val="009E72C8"/>
    <w:rsid w:val="009F3A50"/>
    <w:rsid w:val="009F3EB8"/>
    <w:rsid w:val="009F7C63"/>
    <w:rsid w:val="00A02905"/>
    <w:rsid w:val="00A03EC1"/>
    <w:rsid w:val="00A102C9"/>
    <w:rsid w:val="00A10501"/>
    <w:rsid w:val="00A10B41"/>
    <w:rsid w:val="00A123AA"/>
    <w:rsid w:val="00A12EE5"/>
    <w:rsid w:val="00A15584"/>
    <w:rsid w:val="00A16B99"/>
    <w:rsid w:val="00A173D5"/>
    <w:rsid w:val="00A20EC4"/>
    <w:rsid w:val="00A211D8"/>
    <w:rsid w:val="00A2379A"/>
    <w:rsid w:val="00A24649"/>
    <w:rsid w:val="00A36FE0"/>
    <w:rsid w:val="00A40D9F"/>
    <w:rsid w:val="00A463BB"/>
    <w:rsid w:val="00A50FB1"/>
    <w:rsid w:val="00A52160"/>
    <w:rsid w:val="00A5631D"/>
    <w:rsid w:val="00A6038E"/>
    <w:rsid w:val="00A67A07"/>
    <w:rsid w:val="00A70BA1"/>
    <w:rsid w:val="00A727CC"/>
    <w:rsid w:val="00A73872"/>
    <w:rsid w:val="00A80783"/>
    <w:rsid w:val="00A8102D"/>
    <w:rsid w:val="00A85C61"/>
    <w:rsid w:val="00A85D5A"/>
    <w:rsid w:val="00A912F9"/>
    <w:rsid w:val="00A928E5"/>
    <w:rsid w:val="00A92BF3"/>
    <w:rsid w:val="00A93FC4"/>
    <w:rsid w:val="00AA1D8D"/>
    <w:rsid w:val="00AA38A0"/>
    <w:rsid w:val="00AB589E"/>
    <w:rsid w:val="00AB6E0B"/>
    <w:rsid w:val="00AB6F34"/>
    <w:rsid w:val="00AC26F8"/>
    <w:rsid w:val="00AC2C51"/>
    <w:rsid w:val="00AC7BAB"/>
    <w:rsid w:val="00AD2170"/>
    <w:rsid w:val="00AD302C"/>
    <w:rsid w:val="00AD5D65"/>
    <w:rsid w:val="00AE60CC"/>
    <w:rsid w:val="00AE71D4"/>
    <w:rsid w:val="00AF082E"/>
    <w:rsid w:val="00AF2923"/>
    <w:rsid w:val="00AF2A9A"/>
    <w:rsid w:val="00AF3E27"/>
    <w:rsid w:val="00AF4593"/>
    <w:rsid w:val="00AF54FC"/>
    <w:rsid w:val="00B048C3"/>
    <w:rsid w:val="00B062CC"/>
    <w:rsid w:val="00B06B4E"/>
    <w:rsid w:val="00B07196"/>
    <w:rsid w:val="00B11440"/>
    <w:rsid w:val="00B11E15"/>
    <w:rsid w:val="00B12B27"/>
    <w:rsid w:val="00B152DB"/>
    <w:rsid w:val="00B1701B"/>
    <w:rsid w:val="00B25187"/>
    <w:rsid w:val="00B33966"/>
    <w:rsid w:val="00B34F20"/>
    <w:rsid w:val="00B35F19"/>
    <w:rsid w:val="00B40A3F"/>
    <w:rsid w:val="00B40DF7"/>
    <w:rsid w:val="00B42894"/>
    <w:rsid w:val="00B46C70"/>
    <w:rsid w:val="00B46DF0"/>
    <w:rsid w:val="00B47730"/>
    <w:rsid w:val="00B545B3"/>
    <w:rsid w:val="00B54CAC"/>
    <w:rsid w:val="00B55950"/>
    <w:rsid w:val="00B55E00"/>
    <w:rsid w:val="00B56992"/>
    <w:rsid w:val="00B575F0"/>
    <w:rsid w:val="00B645D3"/>
    <w:rsid w:val="00B64768"/>
    <w:rsid w:val="00B65C25"/>
    <w:rsid w:val="00B667A5"/>
    <w:rsid w:val="00B70502"/>
    <w:rsid w:val="00B72BBF"/>
    <w:rsid w:val="00B76A54"/>
    <w:rsid w:val="00B82387"/>
    <w:rsid w:val="00B84463"/>
    <w:rsid w:val="00B85451"/>
    <w:rsid w:val="00B903F7"/>
    <w:rsid w:val="00B93904"/>
    <w:rsid w:val="00B95D07"/>
    <w:rsid w:val="00BA2487"/>
    <w:rsid w:val="00BA2522"/>
    <w:rsid w:val="00BA3392"/>
    <w:rsid w:val="00BA3D41"/>
    <w:rsid w:val="00BA4C2B"/>
    <w:rsid w:val="00BB0311"/>
    <w:rsid w:val="00BB0E4B"/>
    <w:rsid w:val="00BB4469"/>
    <w:rsid w:val="00BB5624"/>
    <w:rsid w:val="00BC0BCA"/>
    <w:rsid w:val="00BC517D"/>
    <w:rsid w:val="00BC69FC"/>
    <w:rsid w:val="00BD0140"/>
    <w:rsid w:val="00BD102B"/>
    <w:rsid w:val="00BD2761"/>
    <w:rsid w:val="00BD2E7C"/>
    <w:rsid w:val="00BD6396"/>
    <w:rsid w:val="00BE10A7"/>
    <w:rsid w:val="00BE196E"/>
    <w:rsid w:val="00BE5961"/>
    <w:rsid w:val="00BE7002"/>
    <w:rsid w:val="00BF01E9"/>
    <w:rsid w:val="00BF106F"/>
    <w:rsid w:val="00BF5D18"/>
    <w:rsid w:val="00C0313D"/>
    <w:rsid w:val="00C078FD"/>
    <w:rsid w:val="00C07CB6"/>
    <w:rsid w:val="00C14199"/>
    <w:rsid w:val="00C15F99"/>
    <w:rsid w:val="00C211D1"/>
    <w:rsid w:val="00C2262F"/>
    <w:rsid w:val="00C24502"/>
    <w:rsid w:val="00C24912"/>
    <w:rsid w:val="00C25944"/>
    <w:rsid w:val="00C26028"/>
    <w:rsid w:val="00C31B1B"/>
    <w:rsid w:val="00C3601C"/>
    <w:rsid w:val="00C41C7E"/>
    <w:rsid w:val="00C43CB0"/>
    <w:rsid w:val="00C47184"/>
    <w:rsid w:val="00C47323"/>
    <w:rsid w:val="00C54506"/>
    <w:rsid w:val="00C55EFA"/>
    <w:rsid w:val="00C563E1"/>
    <w:rsid w:val="00C615AC"/>
    <w:rsid w:val="00C61757"/>
    <w:rsid w:val="00C650D0"/>
    <w:rsid w:val="00C76E20"/>
    <w:rsid w:val="00C77EF0"/>
    <w:rsid w:val="00C81A77"/>
    <w:rsid w:val="00C90C89"/>
    <w:rsid w:val="00C937EF"/>
    <w:rsid w:val="00CA0326"/>
    <w:rsid w:val="00CA2806"/>
    <w:rsid w:val="00CA291B"/>
    <w:rsid w:val="00CA5CD3"/>
    <w:rsid w:val="00CA6176"/>
    <w:rsid w:val="00CA675E"/>
    <w:rsid w:val="00CA72BC"/>
    <w:rsid w:val="00CB0664"/>
    <w:rsid w:val="00CC2433"/>
    <w:rsid w:val="00CC73DE"/>
    <w:rsid w:val="00CD1633"/>
    <w:rsid w:val="00CE19EF"/>
    <w:rsid w:val="00CE32AE"/>
    <w:rsid w:val="00CE559A"/>
    <w:rsid w:val="00CE5722"/>
    <w:rsid w:val="00CF0A3E"/>
    <w:rsid w:val="00CF4F49"/>
    <w:rsid w:val="00CF6BD5"/>
    <w:rsid w:val="00D0168B"/>
    <w:rsid w:val="00D017CC"/>
    <w:rsid w:val="00D031E2"/>
    <w:rsid w:val="00D057A5"/>
    <w:rsid w:val="00D12412"/>
    <w:rsid w:val="00D156A8"/>
    <w:rsid w:val="00D20D81"/>
    <w:rsid w:val="00D22D9B"/>
    <w:rsid w:val="00D27DEF"/>
    <w:rsid w:val="00D33A1F"/>
    <w:rsid w:val="00D33D62"/>
    <w:rsid w:val="00D33DD4"/>
    <w:rsid w:val="00D3525E"/>
    <w:rsid w:val="00D359FF"/>
    <w:rsid w:val="00D35CB4"/>
    <w:rsid w:val="00D40B10"/>
    <w:rsid w:val="00D44FAF"/>
    <w:rsid w:val="00D46FC4"/>
    <w:rsid w:val="00D523E8"/>
    <w:rsid w:val="00D5712A"/>
    <w:rsid w:val="00D57E81"/>
    <w:rsid w:val="00D60AF0"/>
    <w:rsid w:val="00D64720"/>
    <w:rsid w:val="00D74BBE"/>
    <w:rsid w:val="00D74DEE"/>
    <w:rsid w:val="00D77E5E"/>
    <w:rsid w:val="00D81DD3"/>
    <w:rsid w:val="00D936C5"/>
    <w:rsid w:val="00DA10CE"/>
    <w:rsid w:val="00DA1ACB"/>
    <w:rsid w:val="00DA234F"/>
    <w:rsid w:val="00DA6201"/>
    <w:rsid w:val="00DA7554"/>
    <w:rsid w:val="00DB5C7F"/>
    <w:rsid w:val="00DC5DAF"/>
    <w:rsid w:val="00DD03B1"/>
    <w:rsid w:val="00DD742A"/>
    <w:rsid w:val="00DE330F"/>
    <w:rsid w:val="00DE7C02"/>
    <w:rsid w:val="00DF0383"/>
    <w:rsid w:val="00DF0B54"/>
    <w:rsid w:val="00DF226D"/>
    <w:rsid w:val="00DF402E"/>
    <w:rsid w:val="00DF4A56"/>
    <w:rsid w:val="00DF7441"/>
    <w:rsid w:val="00E00A0C"/>
    <w:rsid w:val="00E0197C"/>
    <w:rsid w:val="00E063E3"/>
    <w:rsid w:val="00E067F9"/>
    <w:rsid w:val="00E06B33"/>
    <w:rsid w:val="00E11B87"/>
    <w:rsid w:val="00E16B1B"/>
    <w:rsid w:val="00E16F2F"/>
    <w:rsid w:val="00E20726"/>
    <w:rsid w:val="00E21AB0"/>
    <w:rsid w:val="00E2280A"/>
    <w:rsid w:val="00E36115"/>
    <w:rsid w:val="00E3696A"/>
    <w:rsid w:val="00E42DD0"/>
    <w:rsid w:val="00E53ECB"/>
    <w:rsid w:val="00E62685"/>
    <w:rsid w:val="00E736C7"/>
    <w:rsid w:val="00E74A87"/>
    <w:rsid w:val="00E754D6"/>
    <w:rsid w:val="00E76DA7"/>
    <w:rsid w:val="00E76EBD"/>
    <w:rsid w:val="00E80866"/>
    <w:rsid w:val="00E81910"/>
    <w:rsid w:val="00E822DE"/>
    <w:rsid w:val="00E85D71"/>
    <w:rsid w:val="00E85EBE"/>
    <w:rsid w:val="00E8634C"/>
    <w:rsid w:val="00E87912"/>
    <w:rsid w:val="00EA1ADE"/>
    <w:rsid w:val="00EA3560"/>
    <w:rsid w:val="00EB0245"/>
    <w:rsid w:val="00EC585E"/>
    <w:rsid w:val="00ED2C4A"/>
    <w:rsid w:val="00ED3244"/>
    <w:rsid w:val="00ED4EBE"/>
    <w:rsid w:val="00EE0604"/>
    <w:rsid w:val="00EE3326"/>
    <w:rsid w:val="00EE3D23"/>
    <w:rsid w:val="00EE48D6"/>
    <w:rsid w:val="00EE74FD"/>
    <w:rsid w:val="00EF1017"/>
    <w:rsid w:val="00EF15DB"/>
    <w:rsid w:val="00EF486C"/>
    <w:rsid w:val="00F0136D"/>
    <w:rsid w:val="00F02F71"/>
    <w:rsid w:val="00F074FF"/>
    <w:rsid w:val="00F10E2E"/>
    <w:rsid w:val="00F117E1"/>
    <w:rsid w:val="00F13ABC"/>
    <w:rsid w:val="00F1789D"/>
    <w:rsid w:val="00F17957"/>
    <w:rsid w:val="00F2347E"/>
    <w:rsid w:val="00F25084"/>
    <w:rsid w:val="00F32547"/>
    <w:rsid w:val="00F353C6"/>
    <w:rsid w:val="00F3592F"/>
    <w:rsid w:val="00F366C0"/>
    <w:rsid w:val="00F36C47"/>
    <w:rsid w:val="00F37404"/>
    <w:rsid w:val="00F379E0"/>
    <w:rsid w:val="00F46BE0"/>
    <w:rsid w:val="00F470C2"/>
    <w:rsid w:val="00F50ADB"/>
    <w:rsid w:val="00F51767"/>
    <w:rsid w:val="00F62E2C"/>
    <w:rsid w:val="00F652F8"/>
    <w:rsid w:val="00F663F0"/>
    <w:rsid w:val="00F67972"/>
    <w:rsid w:val="00F709FC"/>
    <w:rsid w:val="00F70DAE"/>
    <w:rsid w:val="00F72495"/>
    <w:rsid w:val="00F732B4"/>
    <w:rsid w:val="00F74E8E"/>
    <w:rsid w:val="00F75EB2"/>
    <w:rsid w:val="00F760FC"/>
    <w:rsid w:val="00F76AA4"/>
    <w:rsid w:val="00F80927"/>
    <w:rsid w:val="00F850F2"/>
    <w:rsid w:val="00F859D7"/>
    <w:rsid w:val="00F87788"/>
    <w:rsid w:val="00F87DD9"/>
    <w:rsid w:val="00F9111A"/>
    <w:rsid w:val="00F96361"/>
    <w:rsid w:val="00F970C5"/>
    <w:rsid w:val="00F971F0"/>
    <w:rsid w:val="00FA0502"/>
    <w:rsid w:val="00FA0577"/>
    <w:rsid w:val="00FA3E6C"/>
    <w:rsid w:val="00FA6B76"/>
    <w:rsid w:val="00FB0F44"/>
    <w:rsid w:val="00FB1D7A"/>
    <w:rsid w:val="00FB2051"/>
    <w:rsid w:val="00FB5F97"/>
    <w:rsid w:val="00FB668B"/>
    <w:rsid w:val="00FB762A"/>
    <w:rsid w:val="00FC2493"/>
    <w:rsid w:val="00FC2678"/>
    <w:rsid w:val="00FC693F"/>
    <w:rsid w:val="00FD0D66"/>
    <w:rsid w:val="00FD58E8"/>
    <w:rsid w:val="00FE361C"/>
    <w:rsid w:val="00FE39B6"/>
    <w:rsid w:val="00FE3FAA"/>
    <w:rsid w:val="00FE6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640E3D"/>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1500</TotalTime>
  <Pages>10</Pages>
  <Words>3409</Words>
  <Characters>19435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22799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 Murali</cp:lastModifiedBy>
  <cp:revision>814</cp:revision>
  <dcterms:created xsi:type="dcterms:W3CDTF">2019-09-10T23:59:00Z</dcterms:created>
  <dcterms:modified xsi:type="dcterms:W3CDTF">2022-08-07T16:06:00Z</dcterms:modified>
  <cp:category/>
</cp:coreProperties>
</file>