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D452" w14:textId="77777777" w:rsidR="009047B6" w:rsidRPr="00BF605B" w:rsidRDefault="009047B6" w:rsidP="00BF605B">
      <w:pPr>
        <w:rPr>
          <w:rFonts w:ascii="Arial" w:hAnsi="Arial" w:cs="Arial"/>
        </w:rPr>
      </w:pPr>
      <w:r w:rsidRPr="00BF605B">
        <w:rPr>
          <w:rFonts w:ascii="Arial" w:hAnsi="Arial" w:cs="Arial"/>
        </w:rPr>
        <w:t xml:space="preserve">[Snap Judgment] </w:t>
      </w:r>
    </w:p>
    <w:p w14:paraId="71397B2C" w14:textId="0CC7085D" w:rsidR="00024C02" w:rsidRPr="00BF605B" w:rsidRDefault="00C23C38" w:rsidP="00BF605B">
      <w:pPr>
        <w:rPr>
          <w:rFonts w:ascii="Arial" w:hAnsi="Arial" w:cs="Arial"/>
        </w:rPr>
      </w:pPr>
      <w:r w:rsidRPr="00BF605B">
        <w:rPr>
          <w:rFonts w:ascii="Arial" w:hAnsi="Arial" w:cs="Arial"/>
          <w:b/>
          <w:bCs/>
        </w:rPr>
        <w:t>Glynn:</w:t>
      </w:r>
      <w:r w:rsidR="00A767AC" w:rsidRPr="00BF605B">
        <w:rPr>
          <w:rFonts w:ascii="Arial" w:hAnsi="Arial" w:cs="Arial"/>
        </w:rPr>
        <w:t xml:space="preserve"> Oh, y</w:t>
      </w:r>
      <w:r w:rsidRPr="00BF605B">
        <w:rPr>
          <w:rFonts w:ascii="Arial" w:hAnsi="Arial" w:cs="Arial"/>
        </w:rPr>
        <w:t>ou've waited long enough</w:t>
      </w:r>
      <w:r w:rsidR="006B7840" w:rsidRPr="00BF605B">
        <w:rPr>
          <w:rFonts w:ascii="Arial" w:hAnsi="Arial" w:cs="Arial"/>
        </w:rPr>
        <w:t>. A</w:t>
      </w:r>
      <w:r w:rsidRPr="00BF605B">
        <w:rPr>
          <w:rFonts w:ascii="Arial" w:hAnsi="Arial" w:cs="Arial"/>
        </w:rPr>
        <w:t>t long last</w:t>
      </w:r>
      <w:r w:rsidR="006B7840" w:rsidRPr="00BF605B">
        <w:rPr>
          <w:rFonts w:ascii="Arial" w:hAnsi="Arial" w:cs="Arial"/>
        </w:rPr>
        <w:t xml:space="preserve">, </w:t>
      </w:r>
      <w:r w:rsidRPr="00BF605B">
        <w:rPr>
          <w:rFonts w:ascii="Arial" w:hAnsi="Arial" w:cs="Arial"/>
        </w:rPr>
        <w:t xml:space="preserve">get your marshmallows and </w:t>
      </w:r>
      <w:r w:rsidR="006B7840" w:rsidRPr="00BF605B">
        <w:rPr>
          <w:rFonts w:ascii="Arial" w:hAnsi="Arial" w:cs="Arial"/>
        </w:rPr>
        <w:t>g</w:t>
      </w:r>
      <w:r w:rsidRPr="00BF605B">
        <w:rPr>
          <w:rFonts w:ascii="Arial" w:hAnsi="Arial" w:cs="Arial"/>
        </w:rPr>
        <w:t>raham crackers</w:t>
      </w:r>
      <w:r w:rsidR="006B7840" w:rsidRPr="00BF605B">
        <w:rPr>
          <w:rFonts w:ascii="Arial" w:hAnsi="Arial" w:cs="Arial"/>
        </w:rPr>
        <w:t xml:space="preserve">, light </w:t>
      </w:r>
      <w:r w:rsidRPr="00BF605B">
        <w:rPr>
          <w:rFonts w:ascii="Arial" w:hAnsi="Arial" w:cs="Arial"/>
        </w:rPr>
        <w:t>the coals</w:t>
      </w:r>
      <w:r w:rsidR="006B7840" w:rsidRPr="00BF605B">
        <w:rPr>
          <w:rFonts w:ascii="Arial" w:hAnsi="Arial" w:cs="Arial"/>
        </w:rPr>
        <w:t xml:space="preserve">, </w:t>
      </w:r>
      <w:r w:rsidRPr="00BF605B">
        <w:rPr>
          <w:rFonts w:ascii="Arial" w:hAnsi="Arial" w:cs="Arial"/>
        </w:rPr>
        <w:t>grab a cold drink</w:t>
      </w:r>
      <w:r w:rsidR="006B7840" w:rsidRPr="00BF605B">
        <w:rPr>
          <w:rFonts w:ascii="Arial" w:hAnsi="Arial" w:cs="Arial"/>
        </w:rPr>
        <w:t xml:space="preserve">, stoke </w:t>
      </w:r>
      <w:r w:rsidRPr="00BF605B">
        <w:rPr>
          <w:rFonts w:ascii="Arial" w:hAnsi="Arial" w:cs="Arial"/>
        </w:rPr>
        <w:t>the fire</w:t>
      </w:r>
      <w:r w:rsidR="006B7840" w:rsidRPr="00BF605B">
        <w:rPr>
          <w:rFonts w:ascii="Arial" w:hAnsi="Arial" w:cs="Arial"/>
        </w:rPr>
        <w:t xml:space="preserve">, because it's </w:t>
      </w:r>
      <w:r w:rsidRPr="00BF605B">
        <w:rPr>
          <w:rFonts w:ascii="Arial" w:hAnsi="Arial" w:cs="Arial"/>
        </w:rPr>
        <w:t xml:space="preserve">time for </w:t>
      </w:r>
      <w:r w:rsidR="006B7840" w:rsidRPr="00BF605B">
        <w:rPr>
          <w:rFonts w:ascii="Arial" w:hAnsi="Arial" w:cs="Arial"/>
        </w:rPr>
        <w:t>C</w:t>
      </w:r>
      <w:r w:rsidRPr="00BF605B">
        <w:rPr>
          <w:rFonts w:ascii="Arial" w:hAnsi="Arial" w:cs="Arial"/>
        </w:rPr>
        <w:t xml:space="preserve">ampfire </w:t>
      </w:r>
      <w:r w:rsidR="006B7840" w:rsidRPr="00BF605B">
        <w:rPr>
          <w:rFonts w:ascii="Arial" w:hAnsi="Arial" w:cs="Arial"/>
        </w:rPr>
        <w:t>T</w:t>
      </w:r>
      <w:r w:rsidRPr="00BF605B">
        <w:rPr>
          <w:rFonts w:ascii="Arial" w:hAnsi="Arial" w:cs="Arial"/>
        </w:rPr>
        <w:t xml:space="preserve">ales. </w:t>
      </w:r>
      <w:r w:rsidR="00BF605B">
        <w:rPr>
          <w:rFonts w:ascii="Arial" w:hAnsi="Arial" w:cs="Arial"/>
        </w:rPr>
        <w:t>A s</w:t>
      </w:r>
      <w:r w:rsidRPr="00BF605B">
        <w:rPr>
          <w:rFonts w:ascii="Arial" w:hAnsi="Arial" w:cs="Arial"/>
        </w:rPr>
        <w:t>ummertime</w:t>
      </w:r>
      <w:r w:rsidR="00BF605B">
        <w:rPr>
          <w:rFonts w:ascii="Arial" w:hAnsi="Arial" w:cs="Arial"/>
        </w:rPr>
        <w:t xml:space="preserve"> </w:t>
      </w:r>
      <w:r w:rsidRPr="00BF605B">
        <w:rPr>
          <w:rFonts w:ascii="Arial" w:hAnsi="Arial" w:cs="Arial"/>
        </w:rPr>
        <w:t xml:space="preserve">taste of paranormal from </w:t>
      </w:r>
      <w:r w:rsidR="006B7840" w:rsidRPr="00BF605B">
        <w:rPr>
          <w:rFonts w:ascii="Arial" w:hAnsi="Arial" w:cs="Arial"/>
        </w:rPr>
        <w:t>S</w:t>
      </w:r>
      <w:r w:rsidRPr="00BF605B">
        <w:rPr>
          <w:rFonts w:ascii="Arial" w:hAnsi="Arial" w:cs="Arial"/>
        </w:rPr>
        <w:t xml:space="preserve">nap sister podcast </w:t>
      </w:r>
      <w:r w:rsidR="006B7840" w:rsidRPr="00BF605B">
        <w:rPr>
          <w:rFonts w:ascii="Arial" w:hAnsi="Arial" w:cs="Arial"/>
        </w:rPr>
        <w:t>S</w:t>
      </w:r>
      <w:r w:rsidRPr="00BF605B">
        <w:rPr>
          <w:rFonts w:ascii="Arial" w:hAnsi="Arial" w:cs="Arial"/>
        </w:rPr>
        <w:t>pooked to get you in the mood</w:t>
      </w:r>
      <w:r w:rsidR="006B7840" w:rsidRPr="00BF605B">
        <w:rPr>
          <w:rFonts w:ascii="Arial" w:hAnsi="Arial" w:cs="Arial"/>
        </w:rPr>
        <w:t>. A</w:t>
      </w:r>
      <w:r w:rsidRPr="00BF605B">
        <w:rPr>
          <w:rFonts w:ascii="Arial" w:hAnsi="Arial" w:cs="Arial"/>
        </w:rPr>
        <w:t>nd know this</w:t>
      </w:r>
      <w:r w:rsidR="006B7840" w:rsidRPr="00BF605B">
        <w:rPr>
          <w:rFonts w:ascii="Arial" w:hAnsi="Arial" w:cs="Arial"/>
        </w:rPr>
        <w:t>, t</w:t>
      </w:r>
      <w:r w:rsidRPr="00BF605B">
        <w:rPr>
          <w:rFonts w:ascii="Arial" w:hAnsi="Arial" w:cs="Arial"/>
        </w:rPr>
        <w:t>he brand</w:t>
      </w:r>
      <w:r w:rsidR="006B7840" w:rsidRPr="00BF605B">
        <w:rPr>
          <w:rFonts w:ascii="Arial" w:hAnsi="Arial" w:cs="Arial"/>
        </w:rPr>
        <w:t>-</w:t>
      </w:r>
      <w:r w:rsidRPr="00BF605B">
        <w:rPr>
          <w:rFonts w:ascii="Arial" w:hAnsi="Arial" w:cs="Arial"/>
        </w:rPr>
        <w:t xml:space="preserve">new season </w:t>
      </w:r>
      <w:r w:rsidR="00BF605B">
        <w:rPr>
          <w:rFonts w:ascii="Arial" w:hAnsi="Arial" w:cs="Arial"/>
        </w:rPr>
        <w:t xml:space="preserve">of </w:t>
      </w:r>
      <w:r w:rsidR="006B7840" w:rsidRPr="00BF605B">
        <w:rPr>
          <w:rFonts w:ascii="Arial" w:hAnsi="Arial" w:cs="Arial"/>
        </w:rPr>
        <w:t>S</w:t>
      </w:r>
      <w:r w:rsidRPr="00BF605B">
        <w:rPr>
          <w:rFonts w:ascii="Arial" w:hAnsi="Arial" w:cs="Arial"/>
        </w:rPr>
        <w:t xml:space="preserve">pooked </w:t>
      </w:r>
      <w:r w:rsidR="006B7840" w:rsidRPr="00BF605B">
        <w:rPr>
          <w:rFonts w:ascii="Arial" w:hAnsi="Arial" w:cs="Arial"/>
        </w:rPr>
        <w:t>S</w:t>
      </w:r>
      <w:r w:rsidRPr="00BF605B">
        <w:rPr>
          <w:rFonts w:ascii="Arial" w:hAnsi="Arial" w:cs="Arial"/>
        </w:rPr>
        <w:t xml:space="preserve">eason </w:t>
      </w:r>
      <w:r w:rsidR="00BF605B">
        <w:rPr>
          <w:rFonts w:ascii="Arial" w:hAnsi="Arial" w:cs="Arial"/>
        </w:rPr>
        <w:t xml:space="preserve">7 </w:t>
      </w:r>
      <w:r w:rsidRPr="00BF605B">
        <w:rPr>
          <w:rFonts w:ascii="Arial" w:hAnsi="Arial" w:cs="Arial"/>
        </w:rPr>
        <w:t>return</w:t>
      </w:r>
      <w:r w:rsidR="00BF605B">
        <w:rPr>
          <w:rFonts w:ascii="Arial" w:hAnsi="Arial" w:cs="Arial"/>
        </w:rPr>
        <w:t>s</w:t>
      </w:r>
      <w:r w:rsidRPr="00BF605B">
        <w:rPr>
          <w:rFonts w:ascii="Arial" w:hAnsi="Arial" w:cs="Arial"/>
        </w:rPr>
        <w:t xml:space="preserve"> </w:t>
      </w:r>
      <w:r w:rsidR="006B7840" w:rsidRPr="00BF605B">
        <w:rPr>
          <w:rFonts w:ascii="Arial" w:hAnsi="Arial" w:cs="Arial"/>
        </w:rPr>
        <w:t>to L</w:t>
      </w:r>
      <w:r w:rsidRPr="00BF605B">
        <w:rPr>
          <w:rFonts w:ascii="Arial" w:hAnsi="Arial" w:cs="Arial"/>
        </w:rPr>
        <w:t xml:space="preserve">uminary </w:t>
      </w:r>
      <w:r w:rsidR="00BF605B">
        <w:rPr>
          <w:rFonts w:ascii="Arial" w:hAnsi="Arial" w:cs="Arial"/>
        </w:rPr>
        <w:t xml:space="preserve">on </w:t>
      </w:r>
      <w:r w:rsidRPr="00BF605B">
        <w:rPr>
          <w:rFonts w:ascii="Arial" w:hAnsi="Arial" w:cs="Arial"/>
        </w:rPr>
        <w:t xml:space="preserve">September </w:t>
      </w:r>
      <w:r w:rsidR="006B7840" w:rsidRPr="00BF605B">
        <w:rPr>
          <w:rFonts w:ascii="Arial" w:hAnsi="Arial" w:cs="Arial"/>
        </w:rPr>
        <w:t xml:space="preserve">9th, </w:t>
      </w:r>
      <w:r w:rsidRPr="00BF605B">
        <w:rPr>
          <w:rFonts w:ascii="Arial" w:hAnsi="Arial" w:cs="Arial"/>
        </w:rPr>
        <w:t xml:space="preserve">and to unlock the newest </w:t>
      </w:r>
      <w:r w:rsidR="006B7840" w:rsidRPr="00BF605B">
        <w:rPr>
          <w:rFonts w:ascii="Arial" w:hAnsi="Arial" w:cs="Arial"/>
        </w:rPr>
        <w:t>S</w:t>
      </w:r>
      <w:r w:rsidRPr="00BF605B">
        <w:rPr>
          <w:rFonts w:ascii="Arial" w:hAnsi="Arial" w:cs="Arial"/>
        </w:rPr>
        <w:t>pook</w:t>
      </w:r>
      <w:r w:rsidR="006B7840" w:rsidRPr="00BF605B">
        <w:rPr>
          <w:rFonts w:ascii="Arial" w:hAnsi="Arial" w:cs="Arial"/>
        </w:rPr>
        <w:t>ed</w:t>
      </w:r>
      <w:r w:rsidRPr="00BF605B">
        <w:rPr>
          <w:rFonts w:ascii="Arial" w:hAnsi="Arial" w:cs="Arial"/>
        </w:rPr>
        <w:t xml:space="preserve"> stories fresh from the tomb and regularly through the spring of 2023</w:t>
      </w:r>
      <w:r w:rsidR="00BF605B">
        <w:rPr>
          <w:rFonts w:ascii="Arial" w:hAnsi="Arial" w:cs="Arial"/>
        </w:rPr>
        <w:t>, s</w:t>
      </w:r>
      <w:r w:rsidRPr="00BF605B">
        <w:rPr>
          <w:rFonts w:ascii="Arial" w:hAnsi="Arial" w:cs="Arial"/>
        </w:rPr>
        <w:t xml:space="preserve">ubscribe to the </w:t>
      </w:r>
      <w:r w:rsidR="006B7840" w:rsidRPr="00BF605B">
        <w:rPr>
          <w:rFonts w:ascii="Arial" w:hAnsi="Arial" w:cs="Arial"/>
        </w:rPr>
        <w:t>L</w:t>
      </w:r>
      <w:r w:rsidRPr="00BF605B">
        <w:rPr>
          <w:rFonts w:ascii="Arial" w:hAnsi="Arial" w:cs="Arial"/>
        </w:rPr>
        <w:t xml:space="preserve">uminary channel on Apple </w:t>
      </w:r>
      <w:r w:rsidR="006B7840" w:rsidRPr="00BF605B">
        <w:rPr>
          <w:rFonts w:ascii="Arial" w:hAnsi="Arial" w:cs="Arial"/>
        </w:rPr>
        <w:t>P</w:t>
      </w:r>
      <w:r w:rsidRPr="00BF605B">
        <w:rPr>
          <w:rFonts w:ascii="Arial" w:hAnsi="Arial" w:cs="Arial"/>
        </w:rPr>
        <w:t xml:space="preserve">odcast or directly on </w:t>
      </w:r>
      <w:r w:rsidR="006B7840" w:rsidRPr="00BF605B">
        <w:rPr>
          <w:rFonts w:ascii="Arial" w:hAnsi="Arial" w:cs="Arial"/>
        </w:rPr>
        <w:t>L</w:t>
      </w:r>
      <w:r w:rsidRPr="00BF605B">
        <w:rPr>
          <w:rFonts w:ascii="Arial" w:hAnsi="Arial" w:cs="Arial"/>
        </w:rPr>
        <w:t>uminary</w:t>
      </w:r>
      <w:r w:rsidR="006B7840" w:rsidRPr="00BF605B">
        <w:rPr>
          <w:rFonts w:ascii="Arial" w:hAnsi="Arial" w:cs="Arial"/>
        </w:rPr>
        <w:t xml:space="preserve">. </w:t>
      </w:r>
      <w:proofErr w:type="spellStart"/>
      <w:r w:rsidR="006B7840" w:rsidRPr="00BF605B">
        <w:rPr>
          <w:rFonts w:ascii="Arial" w:hAnsi="Arial" w:cs="Arial"/>
          <w:i/>
          <w:iCs/>
        </w:rPr>
        <w:t>l</w:t>
      </w:r>
      <w:r w:rsidRPr="00BF605B">
        <w:rPr>
          <w:rFonts w:ascii="Arial" w:hAnsi="Arial" w:cs="Arial"/>
          <w:i/>
          <w:iCs/>
        </w:rPr>
        <w:t>uminary</w:t>
      </w:r>
      <w:r w:rsidR="006B7840" w:rsidRPr="00BF605B">
        <w:rPr>
          <w:rFonts w:ascii="Arial" w:hAnsi="Arial" w:cs="Arial"/>
          <w:i/>
          <w:iCs/>
        </w:rPr>
        <w:t>.</w:t>
      </w:r>
      <w:r w:rsidRPr="00BF605B">
        <w:rPr>
          <w:rFonts w:ascii="Arial" w:hAnsi="Arial" w:cs="Arial"/>
          <w:i/>
          <w:iCs/>
        </w:rPr>
        <w:t>link</w:t>
      </w:r>
      <w:proofErr w:type="spellEnd"/>
      <w:r w:rsidR="006B7840" w:rsidRPr="00BF605B">
        <w:rPr>
          <w:rFonts w:ascii="Arial" w:hAnsi="Arial" w:cs="Arial"/>
          <w:i/>
          <w:iCs/>
        </w:rPr>
        <w:t>/</w:t>
      </w:r>
      <w:r w:rsidRPr="00BF605B">
        <w:rPr>
          <w:rFonts w:ascii="Arial" w:hAnsi="Arial" w:cs="Arial"/>
          <w:i/>
          <w:iCs/>
        </w:rPr>
        <w:t>spooked</w:t>
      </w:r>
      <w:r w:rsidRPr="00BF605B">
        <w:rPr>
          <w:rFonts w:ascii="Arial" w:hAnsi="Arial" w:cs="Arial"/>
        </w:rPr>
        <w:t>.</w:t>
      </w:r>
    </w:p>
    <w:p w14:paraId="37168373" w14:textId="77777777" w:rsidR="00BE72B6" w:rsidRPr="00BF605B" w:rsidRDefault="00BE72B6" w:rsidP="00BF605B">
      <w:pPr>
        <w:rPr>
          <w:rFonts w:ascii="Arial" w:hAnsi="Arial" w:cs="Arial"/>
        </w:rPr>
      </w:pPr>
      <w:r w:rsidRPr="00BF605B">
        <w:rPr>
          <w:rFonts w:ascii="Arial" w:hAnsi="Arial" w:cs="Arial"/>
        </w:rPr>
        <w:t xml:space="preserve">[upbeat music] </w:t>
      </w:r>
    </w:p>
    <w:p w14:paraId="722093F7" w14:textId="08C62614" w:rsidR="00BF605B" w:rsidRDefault="00000000" w:rsidP="00BF605B">
      <w:pPr>
        <w:rPr>
          <w:rFonts w:ascii="Arial" w:hAnsi="Arial" w:cs="Arial"/>
        </w:rPr>
      </w:pPr>
      <w:r w:rsidRPr="00BF605B">
        <w:rPr>
          <w:rFonts w:ascii="Arial" w:hAnsi="Arial" w:cs="Arial"/>
        </w:rPr>
        <w:t>As a kid,</w:t>
      </w:r>
      <w:r w:rsidR="00BE72B6" w:rsidRPr="00BF605B">
        <w:rPr>
          <w:rFonts w:ascii="Arial" w:hAnsi="Arial" w:cs="Arial"/>
        </w:rPr>
        <w:t xml:space="preserve"> </w:t>
      </w:r>
      <w:r w:rsidRPr="00BF605B">
        <w:rPr>
          <w:rFonts w:ascii="Arial" w:hAnsi="Arial" w:cs="Arial"/>
        </w:rPr>
        <w:t>my grandfather had a shotgun. He brought it out twice every year. Once</w:t>
      </w:r>
      <w:r w:rsidR="00BF605B">
        <w:rPr>
          <w:rFonts w:ascii="Arial" w:hAnsi="Arial" w:cs="Arial"/>
        </w:rPr>
        <w:t xml:space="preserve"> </w:t>
      </w:r>
      <w:r w:rsidR="00BE72B6" w:rsidRPr="00BF605B">
        <w:rPr>
          <w:rFonts w:ascii="Arial" w:hAnsi="Arial" w:cs="Arial"/>
        </w:rPr>
        <w:t xml:space="preserve">as the </w:t>
      </w:r>
      <w:r w:rsidRPr="00BF605B">
        <w:rPr>
          <w:rFonts w:ascii="Arial" w:hAnsi="Arial" w:cs="Arial"/>
        </w:rPr>
        <w:t>clock turned over on New Year's Eve</w:t>
      </w:r>
      <w:r w:rsidR="00BE72B6" w:rsidRPr="00BF605B">
        <w:rPr>
          <w:rFonts w:ascii="Arial" w:hAnsi="Arial" w:cs="Arial"/>
        </w:rPr>
        <w:t>, h</w:t>
      </w:r>
      <w:r w:rsidRPr="00BF605B">
        <w:rPr>
          <w:rFonts w:ascii="Arial" w:hAnsi="Arial" w:cs="Arial"/>
        </w:rPr>
        <w:t>e went out to the porch and blast</w:t>
      </w:r>
      <w:r w:rsidR="00BF605B">
        <w:rPr>
          <w:rFonts w:ascii="Arial" w:hAnsi="Arial" w:cs="Arial"/>
        </w:rPr>
        <w:t>ed</w:t>
      </w:r>
      <w:r w:rsidRPr="00BF605B">
        <w:rPr>
          <w:rFonts w:ascii="Arial" w:hAnsi="Arial" w:cs="Arial"/>
        </w:rPr>
        <w:t xml:space="preserve"> into the sky. Pow</w:t>
      </w:r>
      <w:r w:rsidR="00BE72B6" w:rsidRPr="00BF605B">
        <w:rPr>
          <w:rFonts w:ascii="Arial" w:hAnsi="Arial" w:cs="Arial"/>
        </w:rPr>
        <w:t>, p</w:t>
      </w:r>
      <w:r w:rsidRPr="00BF605B">
        <w:rPr>
          <w:rFonts w:ascii="Arial" w:hAnsi="Arial" w:cs="Arial"/>
        </w:rPr>
        <w:t xml:space="preserve">ow, pow, pow, pow, pow. </w:t>
      </w:r>
      <w:r w:rsidR="00BE72B6" w:rsidRPr="00BF605B">
        <w:rPr>
          <w:rFonts w:ascii="Arial" w:hAnsi="Arial" w:cs="Arial"/>
        </w:rPr>
        <w:t>"G</w:t>
      </w:r>
      <w:r w:rsidRPr="00BF605B">
        <w:rPr>
          <w:rFonts w:ascii="Arial" w:hAnsi="Arial" w:cs="Arial"/>
        </w:rPr>
        <w:t>randdaddy</w:t>
      </w:r>
      <w:r w:rsidR="00BE72B6" w:rsidRPr="00BF605B">
        <w:rPr>
          <w:rFonts w:ascii="Arial" w:hAnsi="Arial" w:cs="Arial"/>
        </w:rPr>
        <w:t xml:space="preserve">, </w:t>
      </w:r>
      <w:r w:rsidRPr="00BF605B">
        <w:rPr>
          <w:rFonts w:ascii="Arial" w:hAnsi="Arial" w:cs="Arial"/>
        </w:rPr>
        <w:t>granddaddy, you said</w:t>
      </w:r>
      <w:r w:rsidR="00BF605B">
        <w:rPr>
          <w:rFonts w:ascii="Arial" w:hAnsi="Arial" w:cs="Arial"/>
        </w:rPr>
        <w:t xml:space="preserve"> </w:t>
      </w:r>
      <w:r w:rsidR="00BE72B6" w:rsidRPr="00BF605B">
        <w:rPr>
          <w:rFonts w:ascii="Arial" w:hAnsi="Arial" w:cs="Arial"/>
        </w:rPr>
        <w:t>w</w:t>
      </w:r>
      <w:r w:rsidRPr="00BF605B">
        <w:rPr>
          <w:rFonts w:ascii="Arial" w:hAnsi="Arial" w:cs="Arial"/>
        </w:rPr>
        <w:t>hatever goes up</w:t>
      </w:r>
      <w:r w:rsidR="00BF605B">
        <w:rPr>
          <w:rFonts w:ascii="Arial" w:hAnsi="Arial" w:cs="Arial"/>
        </w:rPr>
        <w:t xml:space="preserve"> </w:t>
      </w:r>
      <w:r w:rsidR="00BE72B6" w:rsidRPr="00BF605B">
        <w:rPr>
          <w:rFonts w:ascii="Arial" w:hAnsi="Arial" w:cs="Arial"/>
        </w:rPr>
        <w:t xml:space="preserve">has </w:t>
      </w:r>
      <w:r w:rsidRPr="00BF605B">
        <w:rPr>
          <w:rFonts w:ascii="Arial" w:hAnsi="Arial" w:cs="Arial"/>
        </w:rPr>
        <w:t>got to come down.</w:t>
      </w:r>
      <w:r w:rsidR="00BE72B6" w:rsidRPr="00BF605B">
        <w:rPr>
          <w:rFonts w:ascii="Arial" w:hAnsi="Arial" w:cs="Arial"/>
        </w:rPr>
        <w:t>"</w:t>
      </w:r>
      <w:r w:rsidRPr="00BF605B">
        <w:rPr>
          <w:rFonts w:ascii="Arial" w:hAnsi="Arial" w:cs="Arial"/>
        </w:rPr>
        <w:t xml:space="preserve"> </w:t>
      </w:r>
      <w:r w:rsidR="00BE72B6" w:rsidRPr="00BF605B">
        <w:rPr>
          <w:rFonts w:ascii="Arial" w:hAnsi="Arial" w:cs="Arial"/>
        </w:rPr>
        <w:t xml:space="preserve">"No, not on </w:t>
      </w:r>
      <w:r w:rsidRPr="00BF605B">
        <w:rPr>
          <w:rFonts w:ascii="Arial" w:hAnsi="Arial" w:cs="Arial"/>
        </w:rPr>
        <w:t>New Year's Day</w:t>
      </w:r>
      <w:r w:rsidR="00BE72B6" w:rsidRPr="00BF605B">
        <w:rPr>
          <w:rFonts w:ascii="Arial" w:hAnsi="Arial" w:cs="Arial"/>
        </w:rPr>
        <w:t xml:space="preserve">, </w:t>
      </w:r>
      <w:r w:rsidRPr="00BF605B">
        <w:rPr>
          <w:rFonts w:ascii="Arial" w:hAnsi="Arial" w:cs="Arial"/>
        </w:rPr>
        <w:t>baby.</w:t>
      </w:r>
      <w:r w:rsidR="00BE72B6" w:rsidRPr="00BF605B">
        <w:rPr>
          <w:rFonts w:ascii="Arial" w:hAnsi="Arial" w:cs="Arial"/>
        </w:rPr>
        <w:t>"</w:t>
      </w:r>
      <w:r w:rsidRPr="00BF605B">
        <w:rPr>
          <w:rFonts w:ascii="Arial" w:hAnsi="Arial" w:cs="Arial"/>
        </w:rPr>
        <w:t xml:space="preserve"> The other time was the night before Halloween</w:t>
      </w:r>
      <w:r w:rsidR="00BE72B6" w:rsidRPr="00BF605B">
        <w:rPr>
          <w:rFonts w:ascii="Arial" w:hAnsi="Arial" w:cs="Arial"/>
        </w:rPr>
        <w:t>, w</w:t>
      </w:r>
      <w:r w:rsidRPr="00BF605B">
        <w:rPr>
          <w:rFonts w:ascii="Arial" w:hAnsi="Arial" w:cs="Arial"/>
        </w:rPr>
        <w:t>hen Detroit</w:t>
      </w:r>
      <w:r w:rsidR="00AF2F5D">
        <w:rPr>
          <w:rFonts w:ascii="Arial" w:hAnsi="Arial" w:cs="Arial"/>
        </w:rPr>
        <w:t>,</w:t>
      </w:r>
      <w:r w:rsidRPr="00BF605B">
        <w:rPr>
          <w:rFonts w:ascii="Arial" w:hAnsi="Arial" w:cs="Arial"/>
        </w:rPr>
        <w:t xml:space="preserve"> </w:t>
      </w:r>
      <w:r w:rsidR="00BE72B6" w:rsidRPr="00BF605B">
        <w:rPr>
          <w:rFonts w:ascii="Arial" w:hAnsi="Arial" w:cs="Arial"/>
        </w:rPr>
        <w:t xml:space="preserve">thousands </w:t>
      </w:r>
      <w:r w:rsidRPr="00BF605B">
        <w:rPr>
          <w:rFonts w:ascii="Arial" w:hAnsi="Arial" w:cs="Arial"/>
        </w:rPr>
        <w:t>of fires erupted the moment the sunset over the horizon</w:t>
      </w:r>
      <w:r w:rsidR="006F18EA" w:rsidRPr="00BF605B">
        <w:rPr>
          <w:rFonts w:ascii="Arial" w:hAnsi="Arial" w:cs="Arial"/>
        </w:rPr>
        <w:t>, t</w:t>
      </w:r>
      <w:r w:rsidRPr="00BF605B">
        <w:rPr>
          <w:rFonts w:ascii="Arial" w:hAnsi="Arial" w:cs="Arial"/>
        </w:rPr>
        <w:t>he city's rage</w:t>
      </w:r>
      <w:r w:rsidR="00AF2F5D">
        <w:rPr>
          <w:rFonts w:ascii="Arial" w:hAnsi="Arial" w:cs="Arial"/>
        </w:rPr>
        <w:t>d</w:t>
      </w:r>
      <w:r w:rsidRPr="00BF605B">
        <w:rPr>
          <w:rFonts w:ascii="Arial" w:hAnsi="Arial" w:cs="Arial"/>
        </w:rPr>
        <w:t>, blazing orange and red and gold</w:t>
      </w:r>
      <w:r w:rsidR="006F18EA" w:rsidRPr="00BF605B">
        <w:rPr>
          <w:rFonts w:ascii="Arial" w:hAnsi="Arial" w:cs="Arial"/>
        </w:rPr>
        <w:t xml:space="preserve">, </w:t>
      </w:r>
      <w:r w:rsidR="00AF2F5D" w:rsidRPr="00BF605B">
        <w:rPr>
          <w:rFonts w:ascii="Arial" w:hAnsi="Arial" w:cs="Arial"/>
        </w:rPr>
        <w:t>devil's night</w:t>
      </w:r>
      <w:r w:rsidR="00AF2F5D">
        <w:rPr>
          <w:rFonts w:ascii="Arial" w:hAnsi="Arial" w:cs="Arial"/>
        </w:rPr>
        <w:t xml:space="preserve">. </w:t>
      </w:r>
      <w:r w:rsidR="00AF2F5D" w:rsidRPr="00BF605B">
        <w:rPr>
          <w:rFonts w:ascii="Arial" w:hAnsi="Arial" w:cs="Arial"/>
        </w:rPr>
        <w:t xml:space="preserve">And </w:t>
      </w:r>
      <w:r w:rsidRPr="00BF605B">
        <w:rPr>
          <w:rFonts w:ascii="Arial" w:hAnsi="Arial" w:cs="Arial"/>
        </w:rPr>
        <w:t>I watched granddaddy get his gun</w:t>
      </w:r>
      <w:r w:rsidR="00AF2F5D">
        <w:rPr>
          <w:rFonts w:ascii="Arial" w:hAnsi="Arial" w:cs="Arial"/>
        </w:rPr>
        <w:t>, s</w:t>
      </w:r>
      <w:r w:rsidR="006F18EA" w:rsidRPr="00BF605B">
        <w:rPr>
          <w:rFonts w:ascii="Arial" w:hAnsi="Arial" w:cs="Arial"/>
        </w:rPr>
        <w:t xml:space="preserve">et up his </w:t>
      </w:r>
      <w:r w:rsidRPr="00BF605B">
        <w:rPr>
          <w:rFonts w:ascii="Arial" w:hAnsi="Arial" w:cs="Arial"/>
        </w:rPr>
        <w:t>folding chair on the porch</w:t>
      </w:r>
      <w:r w:rsidR="00AF2F5D">
        <w:rPr>
          <w:rFonts w:ascii="Arial" w:hAnsi="Arial" w:cs="Arial"/>
        </w:rPr>
        <w:t>,</w:t>
      </w:r>
      <w:r w:rsidRPr="00BF605B">
        <w:rPr>
          <w:rFonts w:ascii="Arial" w:hAnsi="Arial" w:cs="Arial"/>
        </w:rPr>
        <w:t xml:space="preserve"> and sit smoking his cigarette</w:t>
      </w:r>
      <w:r w:rsidR="006F18EA" w:rsidRPr="00BF605B">
        <w:rPr>
          <w:rFonts w:ascii="Arial" w:hAnsi="Arial" w:cs="Arial"/>
        </w:rPr>
        <w:t xml:space="preserve">, </w:t>
      </w:r>
      <w:r w:rsidRPr="00BF605B">
        <w:rPr>
          <w:rFonts w:ascii="Arial" w:hAnsi="Arial" w:cs="Arial"/>
        </w:rPr>
        <w:t xml:space="preserve">stroking the barrel. </w:t>
      </w:r>
      <w:r w:rsidR="00B77D7B" w:rsidRPr="00BF605B">
        <w:rPr>
          <w:rFonts w:ascii="Arial" w:hAnsi="Arial" w:cs="Arial"/>
        </w:rPr>
        <w:t>"Now</w:t>
      </w:r>
      <w:r w:rsidR="008F14F4">
        <w:rPr>
          <w:rFonts w:ascii="Arial" w:hAnsi="Arial" w:cs="Arial"/>
        </w:rPr>
        <w:t>,</w:t>
      </w:r>
      <w:r w:rsidR="00B77D7B" w:rsidRPr="00BF605B">
        <w:rPr>
          <w:rFonts w:ascii="Arial" w:hAnsi="Arial" w:cs="Arial"/>
        </w:rPr>
        <w:t xml:space="preserve"> </w:t>
      </w:r>
      <w:r w:rsidRPr="00BF605B">
        <w:rPr>
          <w:rFonts w:ascii="Arial" w:hAnsi="Arial" w:cs="Arial"/>
        </w:rPr>
        <w:t>get back up in the house now</w:t>
      </w:r>
      <w:r w:rsidR="00B77D7B" w:rsidRPr="00BF605B">
        <w:rPr>
          <w:rFonts w:ascii="Arial" w:hAnsi="Arial" w:cs="Arial"/>
        </w:rPr>
        <w:t xml:space="preserve">, </w:t>
      </w:r>
      <w:r w:rsidRPr="00BF605B">
        <w:rPr>
          <w:rFonts w:ascii="Arial" w:hAnsi="Arial" w:cs="Arial"/>
        </w:rPr>
        <w:t>baby</w:t>
      </w:r>
      <w:r w:rsidR="008F14F4">
        <w:rPr>
          <w:rFonts w:ascii="Arial" w:hAnsi="Arial" w:cs="Arial"/>
        </w:rPr>
        <w:t>. G</w:t>
      </w:r>
      <w:r w:rsidR="00B77D7B" w:rsidRPr="00BF605B">
        <w:rPr>
          <w:rFonts w:ascii="Arial" w:hAnsi="Arial" w:cs="Arial"/>
        </w:rPr>
        <w:t xml:space="preserve">o </w:t>
      </w:r>
      <w:r w:rsidRPr="00BF605B">
        <w:rPr>
          <w:rFonts w:ascii="Arial" w:hAnsi="Arial" w:cs="Arial"/>
        </w:rPr>
        <w:t>get your grandma</w:t>
      </w:r>
      <w:r w:rsidR="00B77D7B" w:rsidRPr="00BF605B">
        <w:rPr>
          <w:rFonts w:ascii="Arial" w:hAnsi="Arial" w:cs="Arial"/>
        </w:rPr>
        <w:t>." A</w:t>
      </w:r>
      <w:r w:rsidRPr="00BF605B">
        <w:rPr>
          <w:rFonts w:ascii="Arial" w:hAnsi="Arial" w:cs="Arial"/>
        </w:rPr>
        <w:t>ll around us</w:t>
      </w:r>
      <w:r w:rsidR="00B77D7B" w:rsidRPr="00BF605B">
        <w:rPr>
          <w:rFonts w:ascii="Arial" w:hAnsi="Arial" w:cs="Arial"/>
        </w:rPr>
        <w:t xml:space="preserve">, </w:t>
      </w:r>
      <w:r w:rsidRPr="00BF605B">
        <w:rPr>
          <w:rFonts w:ascii="Arial" w:hAnsi="Arial" w:cs="Arial"/>
        </w:rPr>
        <w:t>Detroit burns</w:t>
      </w:r>
      <w:r w:rsidR="00B77D7B" w:rsidRPr="00BF605B">
        <w:rPr>
          <w:rFonts w:ascii="Arial" w:hAnsi="Arial" w:cs="Arial"/>
        </w:rPr>
        <w:t xml:space="preserve">, </w:t>
      </w:r>
      <w:r w:rsidRPr="00BF605B">
        <w:rPr>
          <w:rFonts w:ascii="Arial" w:hAnsi="Arial" w:cs="Arial"/>
        </w:rPr>
        <w:t xml:space="preserve">and hiding behind the bars on our </w:t>
      </w:r>
      <w:r w:rsidR="00B77D7B" w:rsidRPr="00BF605B">
        <w:rPr>
          <w:rFonts w:ascii="Arial" w:hAnsi="Arial" w:cs="Arial"/>
        </w:rPr>
        <w:t>w</w:t>
      </w:r>
      <w:r w:rsidRPr="00BF605B">
        <w:rPr>
          <w:rFonts w:ascii="Arial" w:hAnsi="Arial" w:cs="Arial"/>
        </w:rPr>
        <w:t>indows</w:t>
      </w:r>
      <w:r w:rsidR="00B77D7B" w:rsidRPr="00BF605B">
        <w:rPr>
          <w:rFonts w:ascii="Arial" w:hAnsi="Arial" w:cs="Arial"/>
        </w:rPr>
        <w:t>, l</w:t>
      </w:r>
      <w:r w:rsidRPr="00BF605B">
        <w:rPr>
          <w:rFonts w:ascii="Arial" w:hAnsi="Arial" w:cs="Arial"/>
        </w:rPr>
        <w:t>ooking out into the darkness pas</w:t>
      </w:r>
      <w:r w:rsidR="00CC2589">
        <w:rPr>
          <w:rFonts w:ascii="Arial" w:hAnsi="Arial" w:cs="Arial"/>
        </w:rPr>
        <w:t>t</w:t>
      </w:r>
      <w:r w:rsidRPr="00BF605B">
        <w:rPr>
          <w:rFonts w:ascii="Arial" w:hAnsi="Arial" w:cs="Arial"/>
        </w:rPr>
        <w:t xml:space="preserve"> </w:t>
      </w:r>
      <w:r w:rsidR="00B77D7B" w:rsidRPr="00BF605B">
        <w:rPr>
          <w:rFonts w:ascii="Arial" w:hAnsi="Arial" w:cs="Arial"/>
        </w:rPr>
        <w:t>g</w:t>
      </w:r>
      <w:r w:rsidRPr="00BF605B">
        <w:rPr>
          <w:rFonts w:ascii="Arial" w:hAnsi="Arial" w:cs="Arial"/>
        </w:rPr>
        <w:t>randdaddy</w:t>
      </w:r>
      <w:r w:rsidR="00B77D7B" w:rsidRPr="00BF605B">
        <w:rPr>
          <w:rFonts w:ascii="Arial" w:hAnsi="Arial" w:cs="Arial"/>
        </w:rPr>
        <w:t xml:space="preserve">, </w:t>
      </w:r>
      <w:r w:rsidRPr="00BF605B">
        <w:rPr>
          <w:rFonts w:ascii="Arial" w:hAnsi="Arial" w:cs="Arial"/>
        </w:rPr>
        <w:t xml:space="preserve">I see shadows running on the sidewalk. </w:t>
      </w:r>
      <w:r w:rsidR="00B77D7B" w:rsidRPr="00BF605B">
        <w:rPr>
          <w:rFonts w:ascii="Arial" w:hAnsi="Arial" w:cs="Arial"/>
        </w:rPr>
        <w:t>H</w:t>
      </w:r>
      <w:r w:rsidRPr="00BF605B">
        <w:rPr>
          <w:rFonts w:ascii="Arial" w:hAnsi="Arial" w:cs="Arial"/>
        </w:rPr>
        <w:t>ooded figures wearing Batman</w:t>
      </w:r>
      <w:r w:rsidR="00B77D7B" w:rsidRPr="00BF605B">
        <w:rPr>
          <w:rFonts w:ascii="Arial" w:hAnsi="Arial" w:cs="Arial"/>
        </w:rPr>
        <w:t xml:space="preserve">, </w:t>
      </w:r>
      <w:r w:rsidRPr="00BF605B">
        <w:rPr>
          <w:rFonts w:ascii="Arial" w:hAnsi="Arial" w:cs="Arial"/>
        </w:rPr>
        <w:t>Superman</w:t>
      </w:r>
      <w:r w:rsidR="00B77D7B" w:rsidRPr="00BF605B">
        <w:rPr>
          <w:rFonts w:ascii="Arial" w:hAnsi="Arial" w:cs="Arial"/>
        </w:rPr>
        <w:t xml:space="preserve">, </w:t>
      </w:r>
      <w:r w:rsidRPr="00BF605B">
        <w:rPr>
          <w:rFonts w:ascii="Arial" w:hAnsi="Arial" w:cs="Arial"/>
        </w:rPr>
        <w:t>Donald Duck mas</w:t>
      </w:r>
      <w:r w:rsidR="00B77D7B" w:rsidRPr="00BF605B">
        <w:rPr>
          <w:rFonts w:ascii="Arial" w:hAnsi="Arial" w:cs="Arial"/>
        </w:rPr>
        <w:t>k</w:t>
      </w:r>
      <w:r w:rsidR="00427235">
        <w:rPr>
          <w:rFonts w:ascii="Arial" w:hAnsi="Arial" w:cs="Arial"/>
        </w:rPr>
        <w:t>s</w:t>
      </w:r>
      <w:r w:rsidR="00B77D7B" w:rsidRPr="00BF605B">
        <w:rPr>
          <w:rFonts w:ascii="Arial" w:hAnsi="Arial" w:cs="Arial"/>
        </w:rPr>
        <w:t xml:space="preserve">, </w:t>
      </w:r>
      <w:r w:rsidRPr="00BF605B">
        <w:rPr>
          <w:rFonts w:ascii="Arial" w:hAnsi="Arial" w:cs="Arial"/>
        </w:rPr>
        <w:t>carrying torches</w:t>
      </w:r>
      <w:r w:rsidR="00B77D7B" w:rsidRPr="00BF605B">
        <w:rPr>
          <w:rFonts w:ascii="Arial" w:hAnsi="Arial" w:cs="Arial"/>
        </w:rPr>
        <w:t xml:space="preserve">, </w:t>
      </w:r>
      <w:r w:rsidRPr="00BF605B">
        <w:rPr>
          <w:rFonts w:ascii="Arial" w:hAnsi="Arial" w:cs="Arial"/>
        </w:rPr>
        <w:t>gasoline containers</w:t>
      </w:r>
      <w:r w:rsidR="00B77D7B" w:rsidRPr="00BF605B">
        <w:rPr>
          <w:rFonts w:ascii="Arial" w:hAnsi="Arial" w:cs="Arial"/>
        </w:rPr>
        <w:t xml:space="preserve">, </w:t>
      </w:r>
      <w:r w:rsidRPr="00BF605B">
        <w:rPr>
          <w:rFonts w:ascii="Arial" w:hAnsi="Arial" w:cs="Arial"/>
        </w:rPr>
        <w:t>some pausing to consider our home</w:t>
      </w:r>
      <w:r w:rsidR="00427235">
        <w:rPr>
          <w:rFonts w:ascii="Arial" w:hAnsi="Arial" w:cs="Arial"/>
        </w:rPr>
        <w:t>, t</w:t>
      </w:r>
      <w:r w:rsidR="00B77D7B" w:rsidRPr="00BF605B">
        <w:rPr>
          <w:rFonts w:ascii="Arial" w:hAnsi="Arial" w:cs="Arial"/>
        </w:rPr>
        <w:t>hen</w:t>
      </w:r>
      <w:r w:rsidR="00427235">
        <w:rPr>
          <w:rFonts w:ascii="Arial" w:hAnsi="Arial" w:cs="Arial"/>
        </w:rPr>
        <w:t xml:space="preserve"> </w:t>
      </w:r>
      <w:r w:rsidR="00B77D7B" w:rsidRPr="00BF605B">
        <w:rPr>
          <w:rFonts w:ascii="Arial" w:hAnsi="Arial" w:cs="Arial"/>
        </w:rPr>
        <w:t xml:space="preserve">hearing the cock </w:t>
      </w:r>
      <w:r w:rsidRPr="00BF605B">
        <w:rPr>
          <w:rFonts w:ascii="Arial" w:hAnsi="Arial" w:cs="Arial"/>
        </w:rPr>
        <w:t xml:space="preserve">of his gun barrel </w:t>
      </w:r>
      <w:r w:rsidR="00427235">
        <w:rPr>
          <w:rFonts w:ascii="Arial" w:hAnsi="Arial" w:cs="Arial"/>
        </w:rPr>
        <w:t xml:space="preserve">before </w:t>
      </w:r>
      <w:r w:rsidRPr="00BF605B">
        <w:rPr>
          <w:rFonts w:ascii="Arial" w:hAnsi="Arial" w:cs="Arial"/>
        </w:rPr>
        <w:t xml:space="preserve">deciding to move on. </w:t>
      </w:r>
    </w:p>
    <w:p w14:paraId="3B2AC421" w14:textId="6ECDBA9E" w:rsidR="00BF605B" w:rsidRDefault="00000000" w:rsidP="00BF605B">
      <w:pPr>
        <w:rPr>
          <w:rFonts w:ascii="Arial" w:hAnsi="Arial" w:cs="Arial"/>
        </w:rPr>
      </w:pPr>
      <w:r w:rsidRPr="00BF605B">
        <w:rPr>
          <w:rFonts w:ascii="Arial" w:hAnsi="Arial" w:cs="Arial"/>
        </w:rPr>
        <w:t xml:space="preserve">If he's </w:t>
      </w:r>
      <w:r w:rsidR="00F1615C" w:rsidRPr="00BF605B">
        <w:rPr>
          <w:rFonts w:ascii="Arial" w:hAnsi="Arial" w:cs="Arial"/>
        </w:rPr>
        <w:t xml:space="preserve">going to </w:t>
      </w:r>
      <w:r w:rsidRPr="00BF605B">
        <w:rPr>
          <w:rFonts w:ascii="Arial" w:hAnsi="Arial" w:cs="Arial"/>
        </w:rPr>
        <w:t>stay up to protect us</w:t>
      </w:r>
      <w:r w:rsidR="00F1615C" w:rsidRPr="00BF605B">
        <w:rPr>
          <w:rFonts w:ascii="Arial" w:hAnsi="Arial" w:cs="Arial"/>
        </w:rPr>
        <w:t xml:space="preserve">, </w:t>
      </w:r>
      <w:r w:rsidRPr="00BF605B">
        <w:rPr>
          <w:rFonts w:ascii="Arial" w:hAnsi="Arial" w:cs="Arial"/>
        </w:rPr>
        <w:t xml:space="preserve">I'm </w:t>
      </w:r>
      <w:r w:rsidR="00F1615C" w:rsidRPr="00BF605B">
        <w:rPr>
          <w:rFonts w:ascii="Arial" w:hAnsi="Arial" w:cs="Arial"/>
        </w:rPr>
        <w:t>going to</w:t>
      </w:r>
      <w:r w:rsidRPr="00BF605B">
        <w:rPr>
          <w:rFonts w:ascii="Arial" w:hAnsi="Arial" w:cs="Arial"/>
        </w:rPr>
        <w:t xml:space="preserve"> </w:t>
      </w:r>
      <w:r w:rsidR="00F1615C" w:rsidRPr="00BF605B">
        <w:rPr>
          <w:rFonts w:ascii="Arial" w:hAnsi="Arial" w:cs="Arial"/>
        </w:rPr>
        <w:t xml:space="preserve">stay up </w:t>
      </w:r>
      <w:r w:rsidRPr="00BF605B">
        <w:rPr>
          <w:rFonts w:ascii="Arial" w:hAnsi="Arial" w:cs="Arial"/>
        </w:rPr>
        <w:t>to protect him</w:t>
      </w:r>
      <w:r w:rsidR="00F1615C" w:rsidRPr="00BF605B">
        <w:rPr>
          <w:rFonts w:ascii="Arial" w:hAnsi="Arial" w:cs="Arial"/>
        </w:rPr>
        <w:t xml:space="preserve">, </w:t>
      </w:r>
      <w:r w:rsidRPr="00BF605B">
        <w:rPr>
          <w:rFonts w:ascii="Arial" w:hAnsi="Arial" w:cs="Arial"/>
        </w:rPr>
        <w:t>all night long</w:t>
      </w:r>
      <w:r w:rsidR="00427235">
        <w:rPr>
          <w:rFonts w:ascii="Arial" w:hAnsi="Arial" w:cs="Arial"/>
        </w:rPr>
        <w:t xml:space="preserve"> </w:t>
      </w:r>
      <w:r w:rsidRPr="00BF605B">
        <w:rPr>
          <w:rFonts w:ascii="Arial" w:hAnsi="Arial" w:cs="Arial"/>
        </w:rPr>
        <w:t>if I have to</w:t>
      </w:r>
      <w:r w:rsidR="00427235">
        <w:rPr>
          <w:rFonts w:ascii="Arial" w:hAnsi="Arial" w:cs="Arial"/>
        </w:rPr>
        <w:t>. A</w:t>
      </w:r>
      <w:r w:rsidR="00F1615C" w:rsidRPr="00BF605B">
        <w:rPr>
          <w:rFonts w:ascii="Arial" w:hAnsi="Arial" w:cs="Arial"/>
        </w:rPr>
        <w:t xml:space="preserve">nd </w:t>
      </w:r>
      <w:r w:rsidRPr="00BF605B">
        <w:rPr>
          <w:rFonts w:ascii="Arial" w:hAnsi="Arial" w:cs="Arial"/>
        </w:rPr>
        <w:t>I try watching</w:t>
      </w:r>
      <w:r w:rsidR="00F1615C" w:rsidRPr="00BF605B">
        <w:rPr>
          <w:rFonts w:ascii="Arial" w:hAnsi="Arial" w:cs="Arial"/>
        </w:rPr>
        <w:t xml:space="preserve">, </w:t>
      </w:r>
      <w:r w:rsidRPr="00BF605B">
        <w:rPr>
          <w:rFonts w:ascii="Arial" w:hAnsi="Arial" w:cs="Arial"/>
        </w:rPr>
        <w:t>watching shadows</w:t>
      </w:r>
      <w:r w:rsidR="00F1615C" w:rsidRPr="00BF605B">
        <w:rPr>
          <w:rFonts w:ascii="Arial" w:hAnsi="Arial" w:cs="Arial"/>
        </w:rPr>
        <w:t xml:space="preserve">, </w:t>
      </w:r>
      <w:r w:rsidRPr="00BF605B">
        <w:rPr>
          <w:rFonts w:ascii="Arial" w:hAnsi="Arial" w:cs="Arial"/>
        </w:rPr>
        <w:t>fires</w:t>
      </w:r>
      <w:r w:rsidR="00F1615C" w:rsidRPr="00BF605B">
        <w:rPr>
          <w:rFonts w:ascii="Arial" w:hAnsi="Arial" w:cs="Arial"/>
        </w:rPr>
        <w:t xml:space="preserve">, </w:t>
      </w:r>
      <w:r w:rsidRPr="00BF605B">
        <w:rPr>
          <w:rFonts w:ascii="Arial" w:hAnsi="Arial" w:cs="Arial"/>
        </w:rPr>
        <w:t>police cars</w:t>
      </w:r>
      <w:r w:rsidR="00F1615C" w:rsidRPr="00BF605B">
        <w:rPr>
          <w:rFonts w:ascii="Arial" w:hAnsi="Arial" w:cs="Arial"/>
        </w:rPr>
        <w:t xml:space="preserve">, </w:t>
      </w:r>
      <w:r w:rsidRPr="00BF605B">
        <w:rPr>
          <w:rFonts w:ascii="Arial" w:hAnsi="Arial" w:cs="Arial"/>
        </w:rPr>
        <w:t>I try</w:t>
      </w:r>
      <w:r w:rsidR="00F1615C" w:rsidRPr="00BF605B">
        <w:rPr>
          <w:rFonts w:ascii="Arial" w:hAnsi="Arial" w:cs="Arial"/>
        </w:rPr>
        <w:t>. Then</w:t>
      </w:r>
      <w:r w:rsidR="00427235">
        <w:rPr>
          <w:rFonts w:ascii="Arial" w:hAnsi="Arial" w:cs="Arial"/>
        </w:rPr>
        <w:t>,</w:t>
      </w:r>
      <w:r w:rsidR="00F1615C" w:rsidRPr="00BF605B">
        <w:rPr>
          <w:rFonts w:ascii="Arial" w:hAnsi="Arial" w:cs="Arial"/>
        </w:rPr>
        <w:t xml:space="preserve"> </w:t>
      </w:r>
      <w:r w:rsidRPr="00BF605B">
        <w:rPr>
          <w:rFonts w:ascii="Arial" w:hAnsi="Arial" w:cs="Arial"/>
        </w:rPr>
        <w:t>first light presses me awake. My face sleep mask</w:t>
      </w:r>
      <w:r w:rsidR="00BC23E5" w:rsidRPr="00BF605B">
        <w:rPr>
          <w:rFonts w:ascii="Arial" w:hAnsi="Arial" w:cs="Arial"/>
        </w:rPr>
        <w:t>ed</w:t>
      </w:r>
      <w:r w:rsidRPr="00BF605B">
        <w:rPr>
          <w:rFonts w:ascii="Arial" w:hAnsi="Arial" w:cs="Arial"/>
        </w:rPr>
        <w:t xml:space="preserve"> against the window</w:t>
      </w:r>
      <w:r w:rsidR="00C10651">
        <w:rPr>
          <w:rFonts w:ascii="Arial" w:hAnsi="Arial" w:cs="Arial"/>
        </w:rPr>
        <w:t xml:space="preserve">, </w:t>
      </w:r>
      <w:r w:rsidRPr="00BF605B">
        <w:rPr>
          <w:rFonts w:ascii="Arial" w:hAnsi="Arial" w:cs="Arial"/>
        </w:rPr>
        <w:t>I jump up scared</w:t>
      </w:r>
      <w:r w:rsidR="00C10651">
        <w:rPr>
          <w:rFonts w:ascii="Arial" w:hAnsi="Arial" w:cs="Arial"/>
        </w:rPr>
        <w:t>, o</w:t>
      </w:r>
      <w:r w:rsidRPr="00BF605B">
        <w:rPr>
          <w:rFonts w:ascii="Arial" w:hAnsi="Arial" w:cs="Arial"/>
        </w:rPr>
        <w:t>pen the front door</w:t>
      </w:r>
      <w:r w:rsidR="00BC23E5" w:rsidRPr="00BF605B">
        <w:rPr>
          <w:rFonts w:ascii="Arial" w:hAnsi="Arial" w:cs="Arial"/>
        </w:rPr>
        <w:t xml:space="preserve">, </w:t>
      </w:r>
      <w:r w:rsidRPr="00BF605B">
        <w:rPr>
          <w:rFonts w:ascii="Arial" w:hAnsi="Arial" w:cs="Arial"/>
        </w:rPr>
        <w:t>and see my granddaddy still sitting sentry on the por</w:t>
      </w:r>
      <w:r w:rsidR="00BC23E5" w:rsidRPr="00BF605B">
        <w:rPr>
          <w:rFonts w:ascii="Arial" w:hAnsi="Arial" w:cs="Arial"/>
        </w:rPr>
        <w:t xml:space="preserve">ch, </w:t>
      </w:r>
      <w:r w:rsidRPr="00BF605B">
        <w:rPr>
          <w:rFonts w:ascii="Arial" w:hAnsi="Arial" w:cs="Arial"/>
        </w:rPr>
        <w:t>still holding his shotgun</w:t>
      </w:r>
      <w:r w:rsidR="00BC23E5" w:rsidRPr="00BF605B">
        <w:rPr>
          <w:rFonts w:ascii="Arial" w:hAnsi="Arial" w:cs="Arial"/>
        </w:rPr>
        <w:t xml:space="preserve">, </w:t>
      </w:r>
      <w:r w:rsidRPr="00BF605B">
        <w:rPr>
          <w:rFonts w:ascii="Arial" w:hAnsi="Arial" w:cs="Arial"/>
        </w:rPr>
        <w:t>pulling the dregs from his last cigarette. His pack was super long</w:t>
      </w:r>
      <w:r w:rsidR="00BC23E5" w:rsidRPr="00BF605B">
        <w:rPr>
          <w:rFonts w:ascii="Arial" w:hAnsi="Arial" w:cs="Arial"/>
        </w:rPr>
        <w:t xml:space="preserve"> </w:t>
      </w:r>
      <w:r w:rsidRPr="00BF605B">
        <w:rPr>
          <w:rFonts w:ascii="Arial" w:hAnsi="Arial" w:cs="Arial"/>
        </w:rPr>
        <w:t>Menthol cools</w:t>
      </w:r>
      <w:r w:rsidR="00C77797">
        <w:rPr>
          <w:rFonts w:ascii="Arial" w:hAnsi="Arial" w:cs="Arial"/>
        </w:rPr>
        <w:t>,</w:t>
      </w:r>
      <w:r w:rsidRPr="00BF605B">
        <w:rPr>
          <w:rFonts w:ascii="Arial" w:hAnsi="Arial" w:cs="Arial"/>
        </w:rPr>
        <w:t xml:space="preserve"> empty. </w:t>
      </w:r>
      <w:r w:rsidR="00BC23E5" w:rsidRPr="00BF605B">
        <w:rPr>
          <w:rFonts w:ascii="Arial" w:hAnsi="Arial" w:cs="Arial"/>
        </w:rPr>
        <w:t>"You k</w:t>
      </w:r>
      <w:r w:rsidRPr="00BF605B">
        <w:rPr>
          <w:rFonts w:ascii="Arial" w:hAnsi="Arial" w:cs="Arial"/>
        </w:rPr>
        <w:t>eep your granny safe like I asked you</w:t>
      </w:r>
      <w:r w:rsidR="00BC23E5" w:rsidRPr="00BF605B">
        <w:rPr>
          <w:rFonts w:ascii="Arial" w:hAnsi="Arial" w:cs="Arial"/>
        </w:rPr>
        <w:t>?"</w:t>
      </w:r>
      <w:r w:rsidRPr="00BF605B">
        <w:rPr>
          <w:rFonts w:ascii="Arial" w:hAnsi="Arial" w:cs="Arial"/>
        </w:rPr>
        <w:t xml:space="preserve"> </w:t>
      </w:r>
      <w:r w:rsidR="00BC23E5" w:rsidRPr="00BF605B">
        <w:rPr>
          <w:rFonts w:ascii="Arial" w:hAnsi="Arial" w:cs="Arial"/>
        </w:rPr>
        <w:t>"</w:t>
      </w:r>
      <w:r w:rsidRPr="00BF605B">
        <w:rPr>
          <w:rFonts w:ascii="Arial" w:hAnsi="Arial" w:cs="Arial"/>
        </w:rPr>
        <w:t>Yes, sir.</w:t>
      </w:r>
      <w:r w:rsidR="00BC23E5" w:rsidRPr="00BF605B">
        <w:rPr>
          <w:rFonts w:ascii="Arial" w:hAnsi="Arial" w:cs="Arial"/>
        </w:rPr>
        <w:t>"</w:t>
      </w:r>
      <w:r w:rsidRPr="00BF605B">
        <w:rPr>
          <w:rFonts w:ascii="Arial" w:hAnsi="Arial" w:cs="Arial"/>
        </w:rPr>
        <w:t xml:space="preserve"> </w:t>
      </w:r>
      <w:r w:rsidR="00BC23E5" w:rsidRPr="00BF605B">
        <w:rPr>
          <w:rFonts w:ascii="Arial" w:hAnsi="Arial" w:cs="Arial"/>
        </w:rPr>
        <w:t>"</w:t>
      </w:r>
      <w:r w:rsidRPr="00BF605B">
        <w:rPr>
          <w:rFonts w:ascii="Arial" w:hAnsi="Arial" w:cs="Arial"/>
        </w:rPr>
        <w:t>Good boy.</w:t>
      </w:r>
      <w:r w:rsidR="00BC23E5" w:rsidRPr="00BF605B">
        <w:rPr>
          <w:rFonts w:ascii="Arial" w:hAnsi="Arial" w:cs="Arial"/>
        </w:rPr>
        <w:t>"</w:t>
      </w:r>
      <w:r w:rsidRPr="00BF605B">
        <w:rPr>
          <w:rFonts w:ascii="Arial" w:hAnsi="Arial" w:cs="Arial"/>
        </w:rPr>
        <w:t xml:space="preserve"> </w:t>
      </w:r>
      <w:r w:rsidR="00BC23E5" w:rsidRPr="00BF605B">
        <w:rPr>
          <w:rFonts w:ascii="Arial" w:hAnsi="Arial" w:cs="Arial"/>
        </w:rPr>
        <w:t>"G</w:t>
      </w:r>
      <w:r w:rsidRPr="00BF605B">
        <w:rPr>
          <w:rFonts w:ascii="Arial" w:hAnsi="Arial" w:cs="Arial"/>
        </w:rPr>
        <w:t>randdaddy</w:t>
      </w:r>
      <w:r w:rsidR="00BC23E5" w:rsidRPr="00BF605B">
        <w:rPr>
          <w:rFonts w:ascii="Arial" w:hAnsi="Arial" w:cs="Arial"/>
        </w:rPr>
        <w:t xml:space="preserve">, weren’t </w:t>
      </w:r>
      <w:r w:rsidRPr="00BF605B">
        <w:rPr>
          <w:rFonts w:ascii="Arial" w:hAnsi="Arial" w:cs="Arial"/>
        </w:rPr>
        <w:t>you scared</w:t>
      </w:r>
      <w:r w:rsidR="00BC23E5" w:rsidRPr="00BF605B">
        <w:rPr>
          <w:rFonts w:ascii="Arial" w:hAnsi="Arial" w:cs="Arial"/>
        </w:rPr>
        <w:t>?"</w:t>
      </w:r>
      <w:r w:rsidRPr="00BF605B">
        <w:rPr>
          <w:rFonts w:ascii="Arial" w:hAnsi="Arial" w:cs="Arial"/>
        </w:rPr>
        <w:t xml:space="preserve"> </w:t>
      </w:r>
      <w:r w:rsidR="003D1448" w:rsidRPr="00BF605B">
        <w:rPr>
          <w:rFonts w:ascii="Arial" w:hAnsi="Arial" w:cs="Arial"/>
        </w:rPr>
        <w:t>T</w:t>
      </w:r>
      <w:r w:rsidRPr="00BF605B">
        <w:rPr>
          <w:rFonts w:ascii="Arial" w:hAnsi="Arial" w:cs="Arial"/>
        </w:rPr>
        <w:t xml:space="preserve">hen, for just an instant his eyes flash hot. He looks at me like he's seen something else. </w:t>
      </w:r>
      <w:r w:rsidR="003D1448" w:rsidRPr="00BF605B">
        <w:rPr>
          <w:rFonts w:ascii="Arial" w:hAnsi="Arial" w:cs="Arial"/>
        </w:rPr>
        <w:t>"</w:t>
      </w:r>
      <w:r w:rsidR="009E6779" w:rsidRPr="00BF605B">
        <w:rPr>
          <w:rFonts w:ascii="Arial" w:hAnsi="Arial" w:cs="Arial"/>
        </w:rPr>
        <w:t xml:space="preserve">Already </w:t>
      </w:r>
      <w:r w:rsidRPr="00BF605B">
        <w:rPr>
          <w:rFonts w:ascii="Arial" w:hAnsi="Arial" w:cs="Arial"/>
        </w:rPr>
        <w:t>paid the fire once</w:t>
      </w:r>
      <w:r w:rsidR="003D1448" w:rsidRPr="00BF605B">
        <w:rPr>
          <w:rFonts w:ascii="Arial" w:hAnsi="Arial" w:cs="Arial"/>
        </w:rPr>
        <w:t>, baby</w:t>
      </w:r>
      <w:r w:rsidRPr="00BF605B">
        <w:rPr>
          <w:rFonts w:ascii="Arial" w:hAnsi="Arial" w:cs="Arial"/>
        </w:rPr>
        <w:t>. I won't pay it again.</w:t>
      </w:r>
      <w:r w:rsidR="003D1448" w:rsidRPr="00BF605B">
        <w:rPr>
          <w:rFonts w:ascii="Arial" w:hAnsi="Arial" w:cs="Arial"/>
        </w:rPr>
        <w:t>"</w:t>
      </w:r>
      <w:r w:rsidRPr="00BF605B">
        <w:rPr>
          <w:rFonts w:ascii="Arial" w:hAnsi="Arial" w:cs="Arial"/>
        </w:rPr>
        <w:t xml:space="preserve"> Before he says it</w:t>
      </w:r>
      <w:r w:rsidR="003D1448" w:rsidRPr="00BF605B">
        <w:rPr>
          <w:rFonts w:ascii="Arial" w:hAnsi="Arial" w:cs="Arial"/>
        </w:rPr>
        <w:t xml:space="preserve">, </w:t>
      </w:r>
      <w:r w:rsidRPr="00BF605B">
        <w:rPr>
          <w:rFonts w:ascii="Arial" w:hAnsi="Arial" w:cs="Arial"/>
        </w:rPr>
        <w:t xml:space="preserve">I never knew how his sister had passed. I didn't understand that it wasn't an accident. I didn't know that someone had meant to burn his black family from their home in the middle of the night and how every person that crawled out of that </w:t>
      </w:r>
      <w:r w:rsidR="003D1448" w:rsidRPr="00BF605B">
        <w:rPr>
          <w:rFonts w:ascii="Arial" w:hAnsi="Arial" w:cs="Arial"/>
        </w:rPr>
        <w:t>i</w:t>
      </w:r>
      <w:r w:rsidRPr="00BF605B">
        <w:rPr>
          <w:rFonts w:ascii="Arial" w:hAnsi="Arial" w:cs="Arial"/>
        </w:rPr>
        <w:t>nferno long ago took something of the flame with them. I didn't understand that</w:t>
      </w:r>
      <w:r w:rsidR="003D1448" w:rsidRPr="00BF605B">
        <w:rPr>
          <w:rFonts w:ascii="Arial" w:hAnsi="Arial" w:cs="Arial"/>
        </w:rPr>
        <w:t xml:space="preserve"> h</w:t>
      </w:r>
      <w:r w:rsidRPr="00BF605B">
        <w:rPr>
          <w:rFonts w:ascii="Arial" w:hAnsi="Arial" w:cs="Arial"/>
        </w:rPr>
        <w:t>e's been battling a different fire for a very long time</w:t>
      </w:r>
      <w:r w:rsidR="003D1448" w:rsidRPr="00BF605B">
        <w:rPr>
          <w:rFonts w:ascii="Arial" w:hAnsi="Arial" w:cs="Arial"/>
        </w:rPr>
        <w:t xml:space="preserve">. </w:t>
      </w:r>
    </w:p>
    <w:p w14:paraId="547E02AF" w14:textId="39A4695A" w:rsidR="00BF605B" w:rsidRDefault="003D1448" w:rsidP="00BF605B">
      <w:pPr>
        <w:rPr>
          <w:rFonts w:ascii="Arial" w:hAnsi="Arial" w:cs="Arial"/>
        </w:rPr>
      </w:pPr>
      <w:r w:rsidRPr="00BF605B">
        <w:rPr>
          <w:rFonts w:ascii="Arial" w:hAnsi="Arial" w:cs="Arial"/>
        </w:rPr>
        <w:t>Then</w:t>
      </w:r>
      <w:r w:rsidR="00C3395B">
        <w:rPr>
          <w:rFonts w:ascii="Arial" w:hAnsi="Arial" w:cs="Arial"/>
        </w:rPr>
        <w:t>,</w:t>
      </w:r>
      <w:r w:rsidRPr="00BF605B">
        <w:rPr>
          <w:rFonts w:ascii="Arial" w:hAnsi="Arial" w:cs="Arial"/>
        </w:rPr>
        <w:t xml:space="preserve"> the burn passes from his eyes and he's almost my grandfather again, and I need him back from that place</w:t>
      </w:r>
      <w:r w:rsidR="00A77266">
        <w:rPr>
          <w:rFonts w:ascii="Arial" w:hAnsi="Arial" w:cs="Arial"/>
        </w:rPr>
        <w:t xml:space="preserve"> </w:t>
      </w:r>
      <w:r w:rsidR="00A77266" w:rsidRPr="00BF605B">
        <w:rPr>
          <w:rFonts w:ascii="Arial" w:hAnsi="Arial" w:cs="Arial"/>
        </w:rPr>
        <w:t xml:space="preserve">he </w:t>
      </w:r>
      <w:r w:rsidRPr="00BF605B">
        <w:rPr>
          <w:rFonts w:ascii="Arial" w:hAnsi="Arial" w:cs="Arial"/>
        </w:rPr>
        <w:t>just went. "Granddaddy, granddaddy, can I have just a little bit of ice cream on my cornflakes?" He looks at me all the way then</w:t>
      </w:r>
      <w:r w:rsidR="00292E97">
        <w:rPr>
          <w:rFonts w:ascii="Arial" w:hAnsi="Arial" w:cs="Arial"/>
        </w:rPr>
        <w:t xml:space="preserve">, </w:t>
      </w:r>
      <w:r w:rsidRPr="00BF605B">
        <w:rPr>
          <w:rFonts w:ascii="Arial" w:hAnsi="Arial" w:cs="Arial"/>
        </w:rPr>
        <w:t>"Baby, you can have a lot of ice cream in there, if you don't tell your grandma."</w:t>
      </w:r>
    </w:p>
    <w:p w14:paraId="21C96A56" w14:textId="77777777" w:rsidR="00BF605B" w:rsidRDefault="003D1448" w:rsidP="00BF605B">
      <w:pPr>
        <w:rPr>
          <w:rFonts w:ascii="Arial" w:hAnsi="Arial" w:cs="Arial"/>
        </w:rPr>
      </w:pPr>
      <w:r w:rsidRPr="00BF605B">
        <w:rPr>
          <w:rFonts w:ascii="Arial" w:hAnsi="Arial" w:cs="Arial"/>
        </w:rPr>
        <w:t>[Spooked theme</w:t>
      </w:r>
      <w:r w:rsidR="00C00E96" w:rsidRPr="00BF605B">
        <w:rPr>
          <w:rFonts w:ascii="Arial" w:hAnsi="Arial" w:cs="Arial"/>
        </w:rPr>
        <w:t xml:space="preserve"> music]</w:t>
      </w:r>
    </w:p>
    <w:p w14:paraId="13B5FEA3" w14:textId="40D1776D" w:rsidR="00BF605B" w:rsidRDefault="00C00E96" w:rsidP="00BF605B">
      <w:pPr>
        <w:rPr>
          <w:rFonts w:ascii="Arial" w:hAnsi="Arial" w:cs="Arial"/>
        </w:rPr>
      </w:pPr>
      <w:r w:rsidRPr="00BF605B">
        <w:rPr>
          <w:rFonts w:ascii="Arial" w:hAnsi="Arial" w:cs="Arial"/>
        </w:rPr>
        <w:t xml:space="preserve">Today on Snap Judgment, a very special </w:t>
      </w:r>
      <w:r w:rsidR="00612541">
        <w:rPr>
          <w:rFonts w:ascii="Arial" w:hAnsi="Arial" w:cs="Arial"/>
        </w:rPr>
        <w:t>tradition</w:t>
      </w:r>
      <w:r w:rsidRPr="00BF605B">
        <w:rPr>
          <w:rFonts w:ascii="Arial" w:hAnsi="Arial" w:cs="Arial"/>
        </w:rPr>
        <w:t>. We're taking you on a path through the dark woods. We proudly present Campfire Tales</w:t>
      </w:r>
      <w:r w:rsidR="00B6768B">
        <w:rPr>
          <w:rFonts w:ascii="Arial" w:hAnsi="Arial" w:cs="Arial"/>
        </w:rPr>
        <w:t xml:space="preserve">: </w:t>
      </w:r>
      <w:r w:rsidRPr="00BF605B">
        <w:rPr>
          <w:rFonts w:ascii="Arial" w:hAnsi="Arial" w:cs="Arial"/>
        </w:rPr>
        <w:t xml:space="preserve">Part 1, Dismal Falls, featuring stories trapped beyond the veil from </w:t>
      </w:r>
      <w:r w:rsidR="00AD3AAC">
        <w:rPr>
          <w:rFonts w:ascii="Arial" w:hAnsi="Arial" w:cs="Arial"/>
        </w:rPr>
        <w:t xml:space="preserve">our </w:t>
      </w:r>
      <w:r w:rsidRPr="00BF605B">
        <w:rPr>
          <w:rFonts w:ascii="Arial" w:hAnsi="Arial" w:cs="Arial"/>
        </w:rPr>
        <w:t>sister show</w:t>
      </w:r>
      <w:r w:rsidR="0067070D">
        <w:rPr>
          <w:rFonts w:ascii="Arial" w:hAnsi="Arial" w:cs="Arial"/>
        </w:rPr>
        <w:t>,</w:t>
      </w:r>
      <w:r w:rsidRPr="00BF605B">
        <w:rPr>
          <w:rFonts w:ascii="Arial" w:hAnsi="Arial" w:cs="Arial"/>
        </w:rPr>
        <w:t xml:space="preserve"> Spooked, a Luminary original.</w:t>
      </w:r>
    </w:p>
    <w:p w14:paraId="52C5C65C" w14:textId="59EC15D2" w:rsidR="00BF605B" w:rsidRDefault="00000000" w:rsidP="00BF605B">
      <w:pPr>
        <w:rPr>
          <w:rFonts w:ascii="Arial" w:hAnsi="Arial" w:cs="Arial"/>
        </w:rPr>
      </w:pPr>
      <w:r w:rsidRPr="00BF605B">
        <w:rPr>
          <w:rFonts w:ascii="Arial" w:hAnsi="Arial" w:cs="Arial"/>
        </w:rPr>
        <w:lastRenderedPageBreak/>
        <w:t xml:space="preserve">On this </w:t>
      </w:r>
      <w:r w:rsidR="00C00E96" w:rsidRPr="00BF605B">
        <w:rPr>
          <w:rFonts w:ascii="Arial" w:hAnsi="Arial" w:cs="Arial"/>
        </w:rPr>
        <w:t>S</w:t>
      </w:r>
      <w:r w:rsidRPr="00BF605B">
        <w:rPr>
          <w:rFonts w:ascii="Arial" w:hAnsi="Arial" w:cs="Arial"/>
        </w:rPr>
        <w:t>pooked road, we know full well</w:t>
      </w:r>
      <w:r w:rsidR="009E7C12">
        <w:rPr>
          <w:rFonts w:ascii="Arial" w:hAnsi="Arial" w:cs="Arial"/>
        </w:rPr>
        <w:t xml:space="preserve"> </w:t>
      </w:r>
      <w:r w:rsidRPr="00BF605B">
        <w:rPr>
          <w:rFonts w:ascii="Arial" w:hAnsi="Arial" w:cs="Arial"/>
        </w:rPr>
        <w:t>that things are never as they seem</w:t>
      </w:r>
      <w:r w:rsidR="00C00E96" w:rsidRPr="00BF605B">
        <w:rPr>
          <w:rFonts w:ascii="Arial" w:hAnsi="Arial" w:cs="Arial"/>
        </w:rPr>
        <w:t xml:space="preserve">, </w:t>
      </w:r>
      <w:r w:rsidRPr="00BF605B">
        <w:rPr>
          <w:rFonts w:ascii="Arial" w:hAnsi="Arial" w:cs="Arial"/>
        </w:rPr>
        <w:t>that people are often fighting invisible battles against unseen forces. We know all of this. But still, there's a different type of magic to being in the wild</w:t>
      </w:r>
      <w:r w:rsidR="00C00E96" w:rsidRPr="00BF605B">
        <w:rPr>
          <w:rFonts w:ascii="Arial" w:hAnsi="Arial" w:cs="Arial"/>
        </w:rPr>
        <w:t xml:space="preserve">, </w:t>
      </w:r>
      <w:r w:rsidRPr="00BF605B">
        <w:rPr>
          <w:rFonts w:ascii="Arial" w:hAnsi="Arial" w:cs="Arial"/>
        </w:rPr>
        <w:t xml:space="preserve">that highlights the mystery of everything we do not see. </w:t>
      </w:r>
      <w:r w:rsidR="00C802DE">
        <w:rPr>
          <w:rFonts w:ascii="Arial" w:hAnsi="Arial" w:cs="Arial"/>
        </w:rPr>
        <w:t xml:space="preserve">Our </w:t>
      </w:r>
      <w:r w:rsidRPr="00BF605B">
        <w:rPr>
          <w:rFonts w:ascii="Arial" w:hAnsi="Arial" w:cs="Arial"/>
        </w:rPr>
        <w:t>next storyteller, Chuck</w:t>
      </w:r>
      <w:r w:rsidR="00C802DE">
        <w:rPr>
          <w:rFonts w:ascii="Arial" w:hAnsi="Arial" w:cs="Arial"/>
        </w:rPr>
        <w:t xml:space="preserve">, </w:t>
      </w:r>
      <w:r w:rsidRPr="00BF605B">
        <w:rPr>
          <w:rFonts w:ascii="Arial" w:hAnsi="Arial" w:cs="Arial"/>
        </w:rPr>
        <w:t xml:space="preserve">Chuck comes face to face with his unknown, deep in the Appalachian wilderness, that place called </w:t>
      </w:r>
      <w:r w:rsidR="00307AC0" w:rsidRPr="00BF605B">
        <w:rPr>
          <w:rFonts w:ascii="Arial" w:hAnsi="Arial" w:cs="Arial"/>
        </w:rPr>
        <w:t>D</w:t>
      </w:r>
      <w:r w:rsidRPr="00BF605B">
        <w:rPr>
          <w:rFonts w:ascii="Arial" w:hAnsi="Arial" w:cs="Arial"/>
        </w:rPr>
        <w:t xml:space="preserve">ismal </w:t>
      </w:r>
      <w:r w:rsidR="00307AC0" w:rsidRPr="00BF605B">
        <w:rPr>
          <w:rFonts w:ascii="Arial" w:hAnsi="Arial" w:cs="Arial"/>
        </w:rPr>
        <w:t>F</w:t>
      </w:r>
      <w:r w:rsidRPr="00BF605B">
        <w:rPr>
          <w:rFonts w:ascii="Arial" w:hAnsi="Arial" w:cs="Arial"/>
        </w:rPr>
        <w:t>alls.</w:t>
      </w:r>
    </w:p>
    <w:p w14:paraId="24359473" w14:textId="77777777" w:rsidR="00BF605B" w:rsidRDefault="00307AC0" w:rsidP="00BF605B">
      <w:pPr>
        <w:rPr>
          <w:rFonts w:ascii="Arial" w:hAnsi="Arial" w:cs="Arial"/>
        </w:rPr>
      </w:pPr>
      <w:r w:rsidRPr="00BF605B">
        <w:rPr>
          <w:rFonts w:ascii="Arial" w:hAnsi="Arial" w:cs="Arial"/>
        </w:rPr>
        <w:t>[riveting music]</w:t>
      </w:r>
    </w:p>
    <w:p w14:paraId="74084C98" w14:textId="77777777" w:rsidR="00E74E45" w:rsidRDefault="00C23C38" w:rsidP="00BF605B">
      <w:pPr>
        <w:rPr>
          <w:rFonts w:ascii="Arial" w:hAnsi="Arial" w:cs="Arial"/>
        </w:rPr>
      </w:pPr>
      <w:r w:rsidRPr="00BF605B">
        <w:rPr>
          <w:rFonts w:ascii="Arial" w:hAnsi="Arial" w:cs="Arial"/>
          <w:b/>
          <w:bCs/>
        </w:rPr>
        <w:t>Chuck:</w:t>
      </w:r>
      <w:r w:rsidR="00307AC0" w:rsidRPr="00BF605B">
        <w:rPr>
          <w:rFonts w:ascii="Arial" w:hAnsi="Arial" w:cs="Arial"/>
        </w:rPr>
        <w:t xml:space="preserve"> </w:t>
      </w:r>
      <w:r w:rsidRPr="00BF605B">
        <w:rPr>
          <w:rFonts w:ascii="Arial" w:hAnsi="Arial" w:cs="Arial"/>
        </w:rPr>
        <w:t>My name is Chuck</w:t>
      </w:r>
      <w:r w:rsidR="00307AC0" w:rsidRPr="00BF605B">
        <w:rPr>
          <w:rFonts w:ascii="Arial" w:hAnsi="Arial" w:cs="Arial"/>
        </w:rPr>
        <w:t xml:space="preserve">. </w:t>
      </w:r>
      <w:r w:rsidRPr="00BF605B">
        <w:rPr>
          <w:rFonts w:ascii="Arial" w:hAnsi="Arial" w:cs="Arial"/>
        </w:rPr>
        <w:t>I've been hanging out in the woods since I was really young</w:t>
      </w:r>
      <w:r w:rsidR="00295664">
        <w:rPr>
          <w:rFonts w:ascii="Arial" w:hAnsi="Arial" w:cs="Arial"/>
        </w:rPr>
        <w:t>. K</w:t>
      </w:r>
      <w:r w:rsidRPr="00BF605B">
        <w:rPr>
          <w:rFonts w:ascii="Arial" w:hAnsi="Arial" w:cs="Arial"/>
        </w:rPr>
        <w:t>ind of been out there ever since</w:t>
      </w:r>
      <w:r w:rsidR="00307AC0" w:rsidRPr="00BF605B">
        <w:rPr>
          <w:rFonts w:ascii="Arial" w:hAnsi="Arial" w:cs="Arial"/>
        </w:rPr>
        <w:t>, b</w:t>
      </w:r>
      <w:r w:rsidRPr="00BF605B">
        <w:rPr>
          <w:rFonts w:ascii="Arial" w:hAnsi="Arial" w:cs="Arial"/>
        </w:rPr>
        <w:t>etween backpacking tours and wilderness therapy</w:t>
      </w:r>
      <w:r w:rsidR="004E100B">
        <w:rPr>
          <w:rFonts w:ascii="Arial" w:hAnsi="Arial" w:cs="Arial"/>
        </w:rPr>
        <w:t>. E</w:t>
      </w:r>
      <w:r w:rsidRPr="00BF605B">
        <w:rPr>
          <w:rFonts w:ascii="Arial" w:hAnsi="Arial" w:cs="Arial"/>
        </w:rPr>
        <w:t>nded up making it what I do for a living at this point.</w:t>
      </w:r>
    </w:p>
    <w:p w14:paraId="53FE3A26" w14:textId="7FAD33F5" w:rsidR="00BF605B" w:rsidRDefault="00C23C38" w:rsidP="00BF605B">
      <w:pPr>
        <w:rPr>
          <w:rFonts w:ascii="Arial" w:hAnsi="Arial" w:cs="Arial"/>
        </w:rPr>
      </w:pPr>
      <w:r w:rsidRPr="00BF605B">
        <w:rPr>
          <w:rFonts w:ascii="Arial" w:hAnsi="Arial" w:cs="Arial"/>
        </w:rPr>
        <w:t>So</w:t>
      </w:r>
      <w:r w:rsidR="00307AC0" w:rsidRPr="00BF605B">
        <w:rPr>
          <w:rFonts w:ascii="Arial" w:hAnsi="Arial" w:cs="Arial"/>
        </w:rPr>
        <w:t xml:space="preserve">, </w:t>
      </w:r>
      <w:r w:rsidRPr="00BF605B">
        <w:rPr>
          <w:rFonts w:ascii="Arial" w:hAnsi="Arial" w:cs="Arial"/>
        </w:rPr>
        <w:t>this happened in 2015</w:t>
      </w:r>
      <w:r w:rsidR="00307AC0" w:rsidRPr="00BF605B">
        <w:rPr>
          <w:rFonts w:ascii="Arial" w:hAnsi="Arial" w:cs="Arial"/>
        </w:rPr>
        <w:t>, i</w:t>
      </w:r>
      <w:r w:rsidRPr="00BF605B">
        <w:rPr>
          <w:rFonts w:ascii="Arial" w:hAnsi="Arial" w:cs="Arial"/>
        </w:rPr>
        <w:t xml:space="preserve">t was summertime. </w:t>
      </w:r>
      <w:r w:rsidR="008A02D4" w:rsidRPr="00BF605B">
        <w:rPr>
          <w:rFonts w:ascii="Arial" w:hAnsi="Arial" w:cs="Arial"/>
        </w:rPr>
        <w:t xml:space="preserve">The </w:t>
      </w:r>
      <w:r w:rsidRPr="00BF605B">
        <w:rPr>
          <w:rFonts w:ascii="Arial" w:hAnsi="Arial" w:cs="Arial"/>
        </w:rPr>
        <w:t>camp that we were working out of</w:t>
      </w:r>
      <w:r w:rsidR="005B43B9">
        <w:rPr>
          <w:rFonts w:ascii="Arial" w:hAnsi="Arial" w:cs="Arial"/>
        </w:rPr>
        <w:t>,</w:t>
      </w:r>
      <w:r w:rsidRPr="00BF605B">
        <w:rPr>
          <w:rFonts w:ascii="Arial" w:hAnsi="Arial" w:cs="Arial"/>
        </w:rPr>
        <w:t xml:space="preserve"> our main base camp, from what I understand it was an old Christian summer camp</w:t>
      </w:r>
      <w:r w:rsidR="00B01636">
        <w:rPr>
          <w:rFonts w:ascii="Arial" w:hAnsi="Arial" w:cs="Arial"/>
        </w:rPr>
        <w:t xml:space="preserve">. </w:t>
      </w:r>
      <w:r w:rsidRPr="00BF605B">
        <w:rPr>
          <w:rFonts w:ascii="Arial" w:hAnsi="Arial" w:cs="Arial"/>
        </w:rPr>
        <w:t xml:space="preserve">I'm not sure </w:t>
      </w:r>
      <w:r w:rsidR="00436592" w:rsidRPr="00BF605B">
        <w:rPr>
          <w:rFonts w:ascii="Arial" w:hAnsi="Arial" w:cs="Arial"/>
        </w:rPr>
        <w:t xml:space="preserve">of </w:t>
      </w:r>
      <w:r w:rsidRPr="00BF605B">
        <w:rPr>
          <w:rFonts w:ascii="Arial" w:hAnsi="Arial" w:cs="Arial"/>
        </w:rPr>
        <w:t xml:space="preserve">the details, but it was </w:t>
      </w:r>
      <w:r w:rsidR="00B01636">
        <w:rPr>
          <w:rFonts w:ascii="Arial" w:hAnsi="Arial" w:cs="Arial"/>
        </w:rPr>
        <w:t xml:space="preserve">a </w:t>
      </w:r>
      <w:r w:rsidRPr="00BF605B">
        <w:rPr>
          <w:rFonts w:ascii="Arial" w:hAnsi="Arial" w:cs="Arial"/>
        </w:rPr>
        <w:t>pretty old camp. A lot of the cabins that we use</w:t>
      </w:r>
      <w:r w:rsidR="00B01636">
        <w:rPr>
          <w:rFonts w:ascii="Arial" w:hAnsi="Arial" w:cs="Arial"/>
        </w:rPr>
        <w:t>d</w:t>
      </w:r>
      <w:r w:rsidRPr="00BF605B">
        <w:rPr>
          <w:rFonts w:ascii="Arial" w:hAnsi="Arial" w:cs="Arial"/>
        </w:rPr>
        <w:t xml:space="preserve"> had been redone a little bit. And then</w:t>
      </w:r>
      <w:r w:rsidR="00436592" w:rsidRPr="00BF605B">
        <w:rPr>
          <w:rFonts w:ascii="Arial" w:hAnsi="Arial" w:cs="Arial"/>
        </w:rPr>
        <w:t xml:space="preserve">, </w:t>
      </w:r>
      <w:r w:rsidRPr="00BF605B">
        <w:rPr>
          <w:rFonts w:ascii="Arial" w:hAnsi="Arial" w:cs="Arial"/>
        </w:rPr>
        <w:t>of course, we had the horse stables. And we had, I want to say like, probably 15 or 16 of them</w:t>
      </w:r>
      <w:r w:rsidR="00392EBC">
        <w:rPr>
          <w:rFonts w:ascii="Arial" w:hAnsi="Arial" w:cs="Arial"/>
        </w:rPr>
        <w:t>, o</w:t>
      </w:r>
      <w:r w:rsidRPr="00BF605B">
        <w:rPr>
          <w:rFonts w:ascii="Arial" w:hAnsi="Arial" w:cs="Arial"/>
        </w:rPr>
        <w:t>lder horses a lot of them and the horses were actually essentially a therapy as well. The kids would work with them for part of their therapy. And then</w:t>
      </w:r>
      <w:r w:rsidR="00F1672D">
        <w:rPr>
          <w:rFonts w:ascii="Arial" w:hAnsi="Arial" w:cs="Arial"/>
        </w:rPr>
        <w:t>,</w:t>
      </w:r>
      <w:r w:rsidRPr="00BF605B">
        <w:rPr>
          <w:rFonts w:ascii="Arial" w:hAnsi="Arial" w:cs="Arial"/>
        </w:rPr>
        <w:t xml:space="preserve"> the horses were also being rehabilitated from abusive homes at the same time.</w:t>
      </w:r>
    </w:p>
    <w:p w14:paraId="1B283229" w14:textId="77777777" w:rsidR="00BF605B" w:rsidRDefault="00436592" w:rsidP="00BF605B">
      <w:pPr>
        <w:rPr>
          <w:rFonts w:ascii="Arial" w:hAnsi="Arial" w:cs="Arial"/>
        </w:rPr>
      </w:pPr>
      <w:r w:rsidRPr="00BF605B">
        <w:rPr>
          <w:rFonts w:ascii="Arial" w:hAnsi="Arial" w:cs="Arial"/>
        </w:rPr>
        <w:t xml:space="preserve">[crickets] </w:t>
      </w:r>
    </w:p>
    <w:p w14:paraId="0A2F2BAE" w14:textId="5FB9475A" w:rsidR="00BF605B" w:rsidRDefault="00000000" w:rsidP="00BF605B">
      <w:pPr>
        <w:rPr>
          <w:rFonts w:ascii="Arial" w:hAnsi="Arial" w:cs="Arial"/>
        </w:rPr>
      </w:pPr>
      <w:r w:rsidRPr="00BF605B">
        <w:rPr>
          <w:rFonts w:ascii="Arial" w:hAnsi="Arial" w:cs="Arial"/>
        </w:rPr>
        <w:t>At night, you would hear down by the stables, the donkey</w:t>
      </w:r>
      <w:r w:rsidR="001E2F60">
        <w:rPr>
          <w:rFonts w:ascii="Arial" w:hAnsi="Arial" w:cs="Arial"/>
        </w:rPr>
        <w:t>. H</w:t>
      </w:r>
      <w:r w:rsidRPr="00BF605B">
        <w:rPr>
          <w:rFonts w:ascii="Arial" w:hAnsi="Arial" w:cs="Arial"/>
        </w:rPr>
        <w:t xml:space="preserve">is name </w:t>
      </w:r>
      <w:r w:rsidR="001E2F60">
        <w:rPr>
          <w:rFonts w:ascii="Arial" w:hAnsi="Arial" w:cs="Arial"/>
        </w:rPr>
        <w:t xml:space="preserve">was </w:t>
      </w:r>
      <w:r w:rsidRPr="00BF605B">
        <w:rPr>
          <w:rFonts w:ascii="Arial" w:hAnsi="Arial" w:cs="Arial"/>
        </w:rPr>
        <w:t>Stanley</w:t>
      </w:r>
      <w:r w:rsidR="00436592" w:rsidRPr="00BF605B">
        <w:rPr>
          <w:rFonts w:ascii="Arial" w:hAnsi="Arial" w:cs="Arial"/>
        </w:rPr>
        <w:t xml:space="preserve">. </w:t>
      </w:r>
      <w:r w:rsidR="001E2F60">
        <w:rPr>
          <w:rFonts w:ascii="Arial" w:hAnsi="Arial" w:cs="Arial"/>
        </w:rPr>
        <w:t xml:space="preserve">He </w:t>
      </w:r>
      <w:r w:rsidRPr="00BF605B">
        <w:rPr>
          <w:rFonts w:ascii="Arial" w:hAnsi="Arial" w:cs="Arial"/>
        </w:rPr>
        <w:t>was</w:t>
      </w:r>
      <w:r w:rsidR="00436592" w:rsidRPr="00BF605B">
        <w:rPr>
          <w:rFonts w:ascii="Arial" w:hAnsi="Arial" w:cs="Arial"/>
        </w:rPr>
        <w:t xml:space="preserve"> </w:t>
      </w:r>
      <w:r w:rsidRPr="00BF605B">
        <w:rPr>
          <w:rFonts w:ascii="Arial" w:hAnsi="Arial" w:cs="Arial"/>
        </w:rPr>
        <w:t>a mini donkey. And he would start going off at night down there. I don't know if anybody out there has ever heard a donkey freaking out, but it can be kind of weird. A little bit scary. But he would do that pretty consistently. And then usually the next day</w:t>
      </w:r>
      <w:r w:rsidR="00B111F5">
        <w:rPr>
          <w:rFonts w:ascii="Arial" w:hAnsi="Arial" w:cs="Arial"/>
        </w:rPr>
        <w:t>,</w:t>
      </w:r>
      <w:r w:rsidRPr="00BF605B">
        <w:rPr>
          <w:rFonts w:ascii="Arial" w:hAnsi="Arial" w:cs="Arial"/>
        </w:rPr>
        <w:t xml:space="preserve"> when we would go down to do horses</w:t>
      </w:r>
      <w:r w:rsidR="00B111F5">
        <w:rPr>
          <w:rFonts w:ascii="Arial" w:hAnsi="Arial" w:cs="Arial"/>
        </w:rPr>
        <w:t>, f</w:t>
      </w:r>
      <w:r w:rsidRPr="00BF605B">
        <w:rPr>
          <w:rFonts w:ascii="Arial" w:hAnsi="Arial" w:cs="Arial"/>
        </w:rPr>
        <w:t xml:space="preserve">irst thing we do is groom them. </w:t>
      </w:r>
      <w:r w:rsidR="00B71F26" w:rsidRPr="00BF605B">
        <w:rPr>
          <w:rFonts w:ascii="Arial" w:hAnsi="Arial" w:cs="Arial"/>
        </w:rPr>
        <w:t>W</w:t>
      </w:r>
      <w:r w:rsidRPr="00BF605B">
        <w:rPr>
          <w:rFonts w:ascii="Arial" w:hAnsi="Arial" w:cs="Arial"/>
        </w:rPr>
        <w:t xml:space="preserve">hen you go to groom them, their manes and tails would be just completely </w:t>
      </w:r>
      <w:r w:rsidR="00B71F26" w:rsidRPr="00BF605B">
        <w:rPr>
          <w:rFonts w:ascii="Arial" w:hAnsi="Arial" w:cs="Arial"/>
        </w:rPr>
        <w:t>in knots. E</w:t>
      </w:r>
      <w:r w:rsidRPr="00BF605B">
        <w:rPr>
          <w:rFonts w:ascii="Arial" w:hAnsi="Arial" w:cs="Arial"/>
        </w:rPr>
        <w:t xml:space="preserve">ven if we had </w:t>
      </w:r>
      <w:r w:rsidR="00B71F26" w:rsidRPr="00BF605B">
        <w:rPr>
          <w:rFonts w:ascii="Arial" w:hAnsi="Arial" w:cs="Arial"/>
        </w:rPr>
        <w:t>b</w:t>
      </w:r>
      <w:r w:rsidRPr="00BF605B">
        <w:rPr>
          <w:rFonts w:ascii="Arial" w:hAnsi="Arial" w:cs="Arial"/>
        </w:rPr>
        <w:t xml:space="preserve">rushed </w:t>
      </w:r>
      <w:r w:rsidR="00B71F26" w:rsidRPr="00BF605B">
        <w:rPr>
          <w:rFonts w:ascii="Arial" w:hAnsi="Arial" w:cs="Arial"/>
        </w:rPr>
        <w:t xml:space="preserve">them </w:t>
      </w:r>
      <w:r w:rsidRPr="00BF605B">
        <w:rPr>
          <w:rFonts w:ascii="Arial" w:hAnsi="Arial" w:cs="Arial"/>
        </w:rPr>
        <w:t>the day before</w:t>
      </w:r>
      <w:r w:rsidR="00B71F26" w:rsidRPr="00BF605B">
        <w:rPr>
          <w:rFonts w:ascii="Arial" w:hAnsi="Arial" w:cs="Arial"/>
        </w:rPr>
        <w:t xml:space="preserve">, </w:t>
      </w:r>
      <w:r w:rsidRPr="00BF605B">
        <w:rPr>
          <w:rFonts w:ascii="Arial" w:hAnsi="Arial" w:cs="Arial"/>
        </w:rPr>
        <w:t xml:space="preserve">the horses would be in poor shape. </w:t>
      </w:r>
    </w:p>
    <w:p w14:paraId="1FC7E9DB" w14:textId="0422A619" w:rsidR="00BF605B" w:rsidRDefault="00B71F26" w:rsidP="00BF605B">
      <w:pPr>
        <w:rPr>
          <w:rFonts w:ascii="Arial" w:hAnsi="Arial" w:cs="Arial"/>
        </w:rPr>
      </w:pPr>
      <w:r w:rsidRPr="00BF605B">
        <w:rPr>
          <w:rFonts w:ascii="Arial" w:hAnsi="Arial" w:cs="Arial"/>
        </w:rPr>
        <w:t xml:space="preserve">At the time, I really didn't think a lot of it, but I would have kids </w:t>
      </w:r>
      <w:r w:rsidR="00F1615C" w:rsidRPr="00BF605B">
        <w:rPr>
          <w:rFonts w:ascii="Arial" w:hAnsi="Arial" w:cs="Arial"/>
        </w:rPr>
        <w:t>going to</w:t>
      </w:r>
      <w:r w:rsidRPr="00BF605B">
        <w:rPr>
          <w:rFonts w:ascii="Arial" w:hAnsi="Arial" w:cs="Arial"/>
        </w:rPr>
        <w:t xml:space="preserve"> have to like, </w:t>
      </w:r>
      <w:r w:rsidR="004744DC" w:rsidRPr="00BF605B">
        <w:rPr>
          <w:rFonts w:ascii="Arial" w:hAnsi="Arial" w:cs="Arial"/>
        </w:rPr>
        <w:t>"L</w:t>
      </w:r>
      <w:r w:rsidRPr="00BF605B">
        <w:rPr>
          <w:rFonts w:ascii="Arial" w:hAnsi="Arial" w:cs="Arial"/>
        </w:rPr>
        <w:t>ook at this</w:t>
      </w:r>
      <w:r w:rsidR="004744DC" w:rsidRPr="00BF605B">
        <w:rPr>
          <w:rFonts w:ascii="Arial" w:hAnsi="Arial" w:cs="Arial"/>
        </w:rPr>
        <w:t xml:space="preserve">. </w:t>
      </w:r>
      <w:r w:rsidRPr="00BF605B">
        <w:rPr>
          <w:rFonts w:ascii="Arial" w:hAnsi="Arial" w:cs="Arial"/>
        </w:rPr>
        <w:t>I didn't do this.</w:t>
      </w:r>
      <w:r w:rsidR="004744DC" w:rsidRPr="00BF605B">
        <w:rPr>
          <w:rFonts w:ascii="Arial" w:hAnsi="Arial" w:cs="Arial"/>
        </w:rPr>
        <w:t>"</w:t>
      </w:r>
      <w:r w:rsidRPr="00BF605B">
        <w:rPr>
          <w:rFonts w:ascii="Arial" w:hAnsi="Arial" w:cs="Arial"/>
        </w:rPr>
        <w:t xml:space="preserve"> I'd be like, </w:t>
      </w:r>
      <w:r w:rsidR="004744DC" w:rsidRPr="00BF605B">
        <w:rPr>
          <w:rFonts w:ascii="Arial" w:hAnsi="Arial" w:cs="Arial"/>
        </w:rPr>
        <w:t>"O</w:t>
      </w:r>
      <w:r w:rsidRPr="00BF605B">
        <w:rPr>
          <w:rFonts w:ascii="Arial" w:hAnsi="Arial" w:cs="Arial"/>
        </w:rPr>
        <w:t>kay, what's your point?</w:t>
      </w:r>
      <w:r w:rsidR="004744DC" w:rsidRPr="00BF605B">
        <w:rPr>
          <w:rFonts w:ascii="Arial" w:hAnsi="Arial" w:cs="Arial"/>
        </w:rPr>
        <w:t>"</w:t>
      </w:r>
      <w:r w:rsidRPr="00BF605B">
        <w:rPr>
          <w:rFonts w:ascii="Arial" w:hAnsi="Arial" w:cs="Arial"/>
        </w:rPr>
        <w:t xml:space="preserve"> They'</w:t>
      </w:r>
      <w:r w:rsidR="004744DC" w:rsidRPr="00BF605B">
        <w:rPr>
          <w:rFonts w:ascii="Arial" w:hAnsi="Arial" w:cs="Arial"/>
        </w:rPr>
        <w:t>d be</w:t>
      </w:r>
      <w:r w:rsidRPr="00BF605B">
        <w:rPr>
          <w:rFonts w:ascii="Arial" w:hAnsi="Arial" w:cs="Arial"/>
        </w:rPr>
        <w:t xml:space="preserve"> like, </w:t>
      </w:r>
      <w:r w:rsidR="004744DC" w:rsidRPr="00BF605B">
        <w:rPr>
          <w:rFonts w:ascii="Arial" w:hAnsi="Arial" w:cs="Arial"/>
        </w:rPr>
        <w:t>"W</w:t>
      </w:r>
      <w:r w:rsidRPr="00BF605B">
        <w:rPr>
          <w:rFonts w:ascii="Arial" w:hAnsi="Arial" w:cs="Arial"/>
        </w:rPr>
        <w:t>e were the last group here. I didn't do this.</w:t>
      </w:r>
      <w:r w:rsidR="004744DC" w:rsidRPr="00BF605B">
        <w:rPr>
          <w:rFonts w:ascii="Arial" w:hAnsi="Arial" w:cs="Arial"/>
        </w:rPr>
        <w:t>"</w:t>
      </w:r>
      <w:r w:rsidRPr="00BF605B">
        <w:rPr>
          <w:rFonts w:ascii="Arial" w:hAnsi="Arial" w:cs="Arial"/>
        </w:rPr>
        <w:t xml:space="preserve"> I'm like, </w:t>
      </w:r>
      <w:r w:rsidR="004744DC" w:rsidRPr="00BF605B">
        <w:rPr>
          <w:rFonts w:ascii="Arial" w:hAnsi="Arial" w:cs="Arial"/>
        </w:rPr>
        <w:t>"W</w:t>
      </w:r>
      <w:r w:rsidRPr="00BF605B">
        <w:rPr>
          <w:rFonts w:ascii="Arial" w:hAnsi="Arial" w:cs="Arial"/>
        </w:rPr>
        <w:t>ell</w:t>
      </w:r>
      <w:r w:rsidR="004744DC" w:rsidRPr="00BF605B">
        <w:rPr>
          <w:rFonts w:ascii="Arial" w:hAnsi="Arial" w:cs="Arial"/>
        </w:rPr>
        <w:t xml:space="preserve">, </w:t>
      </w:r>
      <w:r w:rsidRPr="00BF605B">
        <w:rPr>
          <w:rFonts w:ascii="Arial" w:hAnsi="Arial" w:cs="Arial"/>
        </w:rPr>
        <w:t xml:space="preserve">maybe </w:t>
      </w:r>
      <w:r w:rsidR="004744DC" w:rsidRPr="00BF605B">
        <w:rPr>
          <w:rFonts w:ascii="Arial" w:hAnsi="Arial" w:cs="Arial"/>
        </w:rPr>
        <w:t xml:space="preserve">Ms. Anne </w:t>
      </w:r>
      <w:r w:rsidRPr="00BF605B">
        <w:rPr>
          <w:rFonts w:ascii="Arial" w:hAnsi="Arial" w:cs="Arial"/>
        </w:rPr>
        <w:t>did it</w:t>
      </w:r>
      <w:r w:rsidR="004744DC" w:rsidRPr="00BF605B">
        <w:rPr>
          <w:rFonts w:ascii="Arial" w:hAnsi="Arial" w:cs="Arial"/>
        </w:rPr>
        <w:t>. I</w:t>
      </w:r>
      <w:r w:rsidRPr="00BF605B">
        <w:rPr>
          <w:rFonts w:ascii="Arial" w:hAnsi="Arial" w:cs="Arial"/>
        </w:rPr>
        <w:t>t's not part of my paygrade right now to worry about the horse</w:t>
      </w:r>
      <w:r w:rsidR="00386995">
        <w:rPr>
          <w:rFonts w:ascii="Arial" w:hAnsi="Arial" w:cs="Arial"/>
        </w:rPr>
        <w:t>s'</w:t>
      </w:r>
      <w:r w:rsidRPr="00BF605B">
        <w:rPr>
          <w:rFonts w:ascii="Arial" w:hAnsi="Arial" w:cs="Arial"/>
        </w:rPr>
        <w:t xml:space="preserve"> </w:t>
      </w:r>
      <w:r w:rsidR="004744DC" w:rsidRPr="00BF605B">
        <w:rPr>
          <w:rFonts w:ascii="Arial" w:hAnsi="Arial" w:cs="Arial"/>
        </w:rPr>
        <w:t>manes</w:t>
      </w:r>
      <w:r w:rsidRPr="00BF605B">
        <w:rPr>
          <w:rFonts w:ascii="Arial" w:hAnsi="Arial" w:cs="Arial"/>
        </w:rPr>
        <w:t>.</w:t>
      </w:r>
      <w:r w:rsidR="004744DC" w:rsidRPr="00BF605B">
        <w:rPr>
          <w:rFonts w:ascii="Arial" w:hAnsi="Arial" w:cs="Arial"/>
        </w:rPr>
        <w:t>"</w:t>
      </w:r>
      <w:r w:rsidRPr="00BF605B">
        <w:rPr>
          <w:rFonts w:ascii="Arial" w:hAnsi="Arial" w:cs="Arial"/>
        </w:rPr>
        <w:t xml:space="preserve"> </w:t>
      </w:r>
    </w:p>
    <w:p w14:paraId="1E562CAF" w14:textId="77777777" w:rsidR="00BF605B" w:rsidRDefault="00C829C0" w:rsidP="00BF605B">
      <w:pPr>
        <w:rPr>
          <w:rFonts w:ascii="Arial" w:hAnsi="Arial" w:cs="Arial"/>
        </w:rPr>
      </w:pPr>
      <w:r w:rsidRPr="00BF605B">
        <w:rPr>
          <w:rFonts w:ascii="Arial" w:hAnsi="Arial" w:cs="Arial"/>
        </w:rPr>
        <w:t xml:space="preserve">[somber music] </w:t>
      </w:r>
    </w:p>
    <w:p w14:paraId="07F7B62F" w14:textId="516F2CBA" w:rsidR="00BF605B" w:rsidRDefault="00000000" w:rsidP="00BF605B">
      <w:pPr>
        <w:rPr>
          <w:rFonts w:ascii="Arial" w:hAnsi="Arial" w:cs="Arial"/>
        </w:rPr>
      </w:pPr>
      <w:r w:rsidRPr="00BF605B">
        <w:rPr>
          <w:rFonts w:ascii="Arial" w:hAnsi="Arial" w:cs="Arial"/>
        </w:rPr>
        <w:t>I don't know a whole ton about horses</w:t>
      </w:r>
      <w:r w:rsidR="00C829C0" w:rsidRPr="00BF605B">
        <w:rPr>
          <w:rFonts w:ascii="Arial" w:hAnsi="Arial" w:cs="Arial"/>
        </w:rPr>
        <w:t>, b</w:t>
      </w:r>
      <w:r w:rsidRPr="00BF605B">
        <w:rPr>
          <w:rFonts w:ascii="Arial" w:hAnsi="Arial" w:cs="Arial"/>
        </w:rPr>
        <w:t>ut I do remember growing up, my great grandma would talk about that happening. And she said</w:t>
      </w:r>
      <w:r w:rsidR="00825CDE">
        <w:rPr>
          <w:rFonts w:ascii="Arial" w:hAnsi="Arial" w:cs="Arial"/>
        </w:rPr>
        <w:t xml:space="preserve"> </w:t>
      </w:r>
      <w:r w:rsidR="00825CDE" w:rsidRPr="00BF605B">
        <w:rPr>
          <w:rFonts w:ascii="Arial" w:hAnsi="Arial" w:cs="Arial"/>
        </w:rPr>
        <w:t xml:space="preserve">it </w:t>
      </w:r>
      <w:r w:rsidRPr="00BF605B">
        <w:rPr>
          <w:rFonts w:ascii="Arial" w:hAnsi="Arial" w:cs="Arial"/>
        </w:rPr>
        <w:t>meant there was a witch on your farm. I guess it was because she would go out and every single day</w:t>
      </w:r>
      <w:r w:rsidR="001E3E5F">
        <w:rPr>
          <w:rFonts w:ascii="Arial" w:hAnsi="Arial" w:cs="Arial"/>
        </w:rPr>
        <w:t>,</w:t>
      </w:r>
      <w:r w:rsidRPr="00BF605B">
        <w:rPr>
          <w:rFonts w:ascii="Arial" w:hAnsi="Arial" w:cs="Arial"/>
        </w:rPr>
        <w:t xml:space="preserve"> the </w:t>
      </w:r>
      <w:r w:rsidR="00C829C0" w:rsidRPr="00BF605B">
        <w:rPr>
          <w:rFonts w:ascii="Arial" w:hAnsi="Arial" w:cs="Arial"/>
        </w:rPr>
        <w:t xml:space="preserve">manes </w:t>
      </w:r>
      <w:r w:rsidRPr="00BF605B">
        <w:rPr>
          <w:rFonts w:ascii="Arial" w:hAnsi="Arial" w:cs="Arial"/>
        </w:rPr>
        <w:t>and the tails on the livestock were tangled up. It was like somebody had gone out and just went haywire on these animals. And they'd be skittish, and they would be jumpy, and they just were not in a good mood at all. That was one of the few things she ever talked about</w:t>
      </w:r>
      <w:r w:rsidR="00F206C0">
        <w:rPr>
          <w:rFonts w:ascii="Arial" w:hAnsi="Arial" w:cs="Arial"/>
        </w:rPr>
        <w:t>,</w:t>
      </w:r>
      <w:r w:rsidRPr="00BF605B">
        <w:rPr>
          <w:rFonts w:ascii="Arial" w:hAnsi="Arial" w:cs="Arial"/>
        </w:rPr>
        <w:t xml:space="preserve"> was she said, </w:t>
      </w:r>
      <w:r w:rsidR="00C829C0" w:rsidRPr="00BF605B">
        <w:rPr>
          <w:rFonts w:ascii="Arial" w:hAnsi="Arial" w:cs="Arial"/>
        </w:rPr>
        <w:t>"</w:t>
      </w:r>
      <w:r w:rsidRPr="00BF605B">
        <w:rPr>
          <w:rFonts w:ascii="Arial" w:hAnsi="Arial" w:cs="Arial"/>
        </w:rPr>
        <w:t>I swear there</w:t>
      </w:r>
      <w:r w:rsidR="00C829C0" w:rsidRPr="00BF605B">
        <w:rPr>
          <w:rFonts w:ascii="Arial" w:hAnsi="Arial" w:cs="Arial"/>
        </w:rPr>
        <w:t>'s</w:t>
      </w:r>
      <w:r w:rsidRPr="00BF605B">
        <w:rPr>
          <w:rFonts w:ascii="Arial" w:hAnsi="Arial" w:cs="Arial"/>
        </w:rPr>
        <w:t xml:space="preserve"> a witch out here.</w:t>
      </w:r>
      <w:r w:rsidR="00C829C0" w:rsidRPr="00BF605B">
        <w:rPr>
          <w:rFonts w:ascii="Arial" w:hAnsi="Arial" w:cs="Arial"/>
        </w:rPr>
        <w:t>"</w:t>
      </w:r>
      <w:r w:rsidRPr="00BF605B">
        <w:rPr>
          <w:rFonts w:ascii="Arial" w:hAnsi="Arial" w:cs="Arial"/>
        </w:rPr>
        <w:t xml:space="preserve"> </w:t>
      </w:r>
      <w:r w:rsidR="00C829C0" w:rsidRPr="00BF605B">
        <w:rPr>
          <w:rFonts w:ascii="Arial" w:hAnsi="Arial" w:cs="Arial"/>
        </w:rPr>
        <w:t>S</w:t>
      </w:r>
      <w:r w:rsidRPr="00BF605B">
        <w:rPr>
          <w:rFonts w:ascii="Arial" w:hAnsi="Arial" w:cs="Arial"/>
        </w:rPr>
        <w:t xml:space="preserve">he would say it all the time. </w:t>
      </w:r>
    </w:p>
    <w:p w14:paraId="4EF8C0E4" w14:textId="5FEBAD28" w:rsidR="00BF605B" w:rsidRDefault="00000000" w:rsidP="00BF605B">
      <w:pPr>
        <w:rPr>
          <w:rFonts w:ascii="Arial" w:hAnsi="Arial" w:cs="Arial"/>
        </w:rPr>
      </w:pPr>
      <w:r w:rsidRPr="00BF605B">
        <w:rPr>
          <w:rFonts w:ascii="Arial" w:hAnsi="Arial" w:cs="Arial"/>
        </w:rPr>
        <w:t>From the first time it happened down about the horse stables, I definitely thought of that. I remember her saying that</w:t>
      </w:r>
      <w:r w:rsidR="006535C7">
        <w:rPr>
          <w:rFonts w:ascii="Arial" w:hAnsi="Arial" w:cs="Arial"/>
        </w:rPr>
        <w:t xml:space="preserve"> </w:t>
      </w:r>
      <w:r w:rsidRPr="00BF605B">
        <w:rPr>
          <w:rFonts w:ascii="Arial" w:hAnsi="Arial" w:cs="Arial"/>
        </w:rPr>
        <w:t>immediately</w:t>
      </w:r>
      <w:r w:rsidR="00821C71" w:rsidRPr="00BF605B">
        <w:rPr>
          <w:rFonts w:ascii="Arial" w:hAnsi="Arial" w:cs="Arial"/>
        </w:rPr>
        <w:t>, "T</w:t>
      </w:r>
      <w:r w:rsidRPr="00BF605B">
        <w:rPr>
          <w:rFonts w:ascii="Arial" w:hAnsi="Arial" w:cs="Arial"/>
        </w:rPr>
        <w:t>hat damn witch.</w:t>
      </w:r>
      <w:r w:rsidR="00821C71" w:rsidRPr="00BF605B">
        <w:rPr>
          <w:rFonts w:ascii="Arial" w:hAnsi="Arial" w:cs="Arial"/>
        </w:rPr>
        <w:t>"</w:t>
      </w:r>
      <w:r w:rsidRPr="00BF605B">
        <w:rPr>
          <w:rFonts w:ascii="Arial" w:hAnsi="Arial" w:cs="Arial"/>
        </w:rPr>
        <w:t xml:space="preserve"> But I was like, </w:t>
      </w:r>
      <w:r w:rsidR="00821C71" w:rsidRPr="00BF605B">
        <w:rPr>
          <w:rFonts w:ascii="Arial" w:hAnsi="Arial" w:cs="Arial"/>
        </w:rPr>
        <w:t>"</w:t>
      </w:r>
      <w:r w:rsidRPr="00BF605B">
        <w:rPr>
          <w:rFonts w:ascii="Arial" w:hAnsi="Arial" w:cs="Arial"/>
        </w:rPr>
        <w:t>Well, if it happens a couple of times, whatever. It's not a big deal.</w:t>
      </w:r>
      <w:r w:rsidR="00821C71" w:rsidRPr="00BF605B">
        <w:rPr>
          <w:rFonts w:ascii="Arial" w:hAnsi="Arial" w:cs="Arial"/>
        </w:rPr>
        <w:t xml:space="preserve"> </w:t>
      </w:r>
      <w:r w:rsidR="006535C7" w:rsidRPr="00BF605B">
        <w:rPr>
          <w:rFonts w:ascii="Arial" w:hAnsi="Arial" w:cs="Arial"/>
        </w:rPr>
        <w:t xml:space="preserve">It's </w:t>
      </w:r>
      <w:r w:rsidRPr="00BF605B">
        <w:rPr>
          <w:rFonts w:ascii="Arial" w:hAnsi="Arial" w:cs="Arial"/>
        </w:rPr>
        <w:t>coyotes or something like that.</w:t>
      </w:r>
      <w:r w:rsidR="00821C71" w:rsidRPr="00BF605B">
        <w:rPr>
          <w:rFonts w:ascii="Arial" w:hAnsi="Arial" w:cs="Arial"/>
        </w:rPr>
        <w:t>"</w:t>
      </w:r>
      <w:r w:rsidRPr="00BF605B">
        <w:rPr>
          <w:rFonts w:ascii="Arial" w:hAnsi="Arial" w:cs="Arial"/>
        </w:rPr>
        <w:t xml:space="preserve"> But consistently it happened there</w:t>
      </w:r>
      <w:r w:rsidR="00821C71" w:rsidRPr="00BF605B">
        <w:rPr>
          <w:rFonts w:ascii="Arial" w:hAnsi="Arial" w:cs="Arial"/>
        </w:rPr>
        <w:t xml:space="preserve">, </w:t>
      </w:r>
      <w:r w:rsidRPr="00BF605B">
        <w:rPr>
          <w:rFonts w:ascii="Arial" w:hAnsi="Arial" w:cs="Arial"/>
        </w:rPr>
        <w:t xml:space="preserve">I did start to wonder a little bit about that. </w:t>
      </w:r>
    </w:p>
    <w:p w14:paraId="5D436165" w14:textId="69529BCA" w:rsidR="00BF605B" w:rsidRDefault="00000000" w:rsidP="00BF605B">
      <w:pPr>
        <w:rPr>
          <w:rFonts w:ascii="Arial" w:hAnsi="Arial" w:cs="Arial"/>
        </w:rPr>
      </w:pPr>
      <w:r w:rsidRPr="00BF605B">
        <w:rPr>
          <w:rFonts w:ascii="Arial" w:hAnsi="Arial" w:cs="Arial"/>
        </w:rPr>
        <w:lastRenderedPageBreak/>
        <w:t xml:space="preserve">I'd heard about </w:t>
      </w:r>
      <w:r w:rsidR="00821C71" w:rsidRPr="00BF605B">
        <w:rPr>
          <w:rFonts w:ascii="Arial" w:hAnsi="Arial" w:cs="Arial"/>
        </w:rPr>
        <w:t>D</w:t>
      </w:r>
      <w:r w:rsidRPr="00BF605B">
        <w:rPr>
          <w:rFonts w:ascii="Arial" w:hAnsi="Arial" w:cs="Arial"/>
        </w:rPr>
        <w:t xml:space="preserve">ismal </w:t>
      </w:r>
      <w:r w:rsidR="00821C71" w:rsidRPr="00BF605B">
        <w:rPr>
          <w:rFonts w:ascii="Arial" w:hAnsi="Arial" w:cs="Arial"/>
        </w:rPr>
        <w:t>F</w:t>
      </w:r>
      <w:r w:rsidRPr="00BF605B">
        <w:rPr>
          <w:rFonts w:ascii="Arial" w:hAnsi="Arial" w:cs="Arial"/>
        </w:rPr>
        <w:t>alls</w:t>
      </w:r>
      <w:r w:rsidR="006535C7">
        <w:rPr>
          <w:rFonts w:ascii="Arial" w:hAnsi="Arial" w:cs="Arial"/>
        </w:rPr>
        <w:t>.</w:t>
      </w:r>
      <w:r w:rsidRPr="00BF605B">
        <w:rPr>
          <w:rFonts w:ascii="Arial" w:hAnsi="Arial" w:cs="Arial"/>
        </w:rPr>
        <w:t xml:space="preserve"> I'd read about it. I read about it initially on a photography website</w:t>
      </w:r>
      <w:r w:rsidR="003F0DD0">
        <w:rPr>
          <w:rFonts w:ascii="Arial" w:hAnsi="Arial" w:cs="Arial"/>
        </w:rPr>
        <w:t>, a</w:t>
      </w:r>
      <w:r w:rsidRPr="00BF605B">
        <w:rPr>
          <w:rFonts w:ascii="Arial" w:hAnsi="Arial" w:cs="Arial"/>
        </w:rPr>
        <w:t xml:space="preserve">nd I saw pictures of it. And I was like, </w:t>
      </w:r>
      <w:r w:rsidR="0019461B" w:rsidRPr="00BF605B">
        <w:rPr>
          <w:rFonts w:ascii="Arial" w:hAnsi="Arial" w:cs="Arial"/>
        </w:rPr>
        <w:t>"</w:t>
      </w:r>
      <w:r w:rsidRPr="00BF605B">
        <w:rPr>
          <w:rFonts w:ascii="Arial" w:hAnsi="Arial" w:cs="Arial"/>
        </w:rPr>
        <w:t>That's a beautiful waterfall. I want to get out there and go see this.</w:t>
      </w:r>
      <w:r w:rsidR="0019461B" w:rsidRPr="00BF605B">
        <w:rPr>
          <w:rFonts w:ascii="Arial" w:hAnsi="Arial" w:cs="Arial"/>
        </w:rPr>
        <w:t>"</w:t>
      </w:r>
      <w:r w:rsidRPr="00BF605B">
        <w:rPr>
          <w:rFonts w:ascii="Arial" w:hAnsi="Arial" w:cs="Arial"/>
        </w:rPr>
        <w:t xml:space="preserve"> And I got linked over to a book called </w:t>
      </w:r>
      <w:r w:rsidR="0019461B" w:rsidRPr="00BF605B">
        <w:rPr>
          <w:rFonts w:ascii="Arial" w:hAnsi="Arial" w:cs="Arial"/>
          <w:i/>
          <w:iCs/>
        </w:rPr>
        <w:t>L</w:t>
      </w:r>
      <w:r w:rsidRPr="00BF605B">
        <w:rPr>
          <w:rFonts w:ascii="Arial" w:hAnsi="Arial" w:cs="Arial"/>
          <w:i/>
          <w:iCs/>
        </w:rPr>
        <w:t xml:space="preserve">and of </w:t>
      </w:r>
      <w:r w:rsidR="0019461B" w:rsidRPr="00BF605B">
        <w:rPr>
          <w:rFonts w:ascii="Arial" w:hAnsi="Arial" w:cs="Arial"/>
          <w:i/>
          <w:iCs/>
        </w:rPr>
        <w:t>W</w:t>
      </w:r>
      <w:r w:rsidRPr="00BF605B">
        <w:rPr>
          <w:rFonts w:ascii="Arial" w:hAnsi="Arial" w:cs="Arial"/>
          <w:i/>
          <w:iCs/>
        </w:rPr>
        <w:t>aterfalls</w:t>
      </w:r>
      <w:r w:rsidR="002E2FA0">
        <w:rPr>
          <w:rFonts w:ascii="Arial" w:hAnsi="Arial" w:cs="Arial"/>
        </w:rPr>
        <w:t xml:space="preserve">. This was by a guy named </w:t>
      </w:r>
      <w:r w:rsidR="0019461B" w:rsidRPr="00BF605B">
        <w:rPr>
          <w:rFonts w:ascii="Arial" w:hAnsi="Arial" w:cs="Arial"/>
        </w:rPr>
        <w:t>Jim Bob Tinsley</w:t>
      </w:r>
      <w:r w:rsidRPr="00BF605B">
        <w:rPr>
          <w:rFonts w:ascii="Arial" w:hAnsi="Arial" w:cs="Arial"/>
        </w:rPr>
        <w:t>. He wrote it in 88. And he wrote it about Transylvania County mainly, which is the land of waterfalls, as they call it</w:t>
      </w:r>
      <w:r w:rsidR="002E2FA0">
        <w:rPr>
          <w:rFonts w:ascii="Arial" w:hAnsi="Arial" w:cs="Arial"/>
        </w:rPr>
        <w:t>. T</w:t>
      </w:r>
      <w:r w:rsidRPr="00BF605B">
        <w:rPr>
          <w:rFonts w:ascii="Arial" w:hAnsi="Arial" w:cs="Arial"/>
        </w:rPr>
        <w:t>here's tons of waterfalls out there</w:t>
      </w:r>
      <w:r w:rsidR="0019461B" w:rsidRPr="00BF605B">
        <w:rPr>
          <w:rFonts w:ascii="Arial" w:hAnsi="Arial" w:cs="Arial"/>
        </w:rPr>
        <w:t xml:space="preserve">, </w:t>
      </w:r>
      <w:r w:rsidRPr="00BF605B">
        <w:rPr>
          <w:rFonts w:ascii="Arial" w:hAnsi="Arial" w:cs="Arial"/>
        </w:rPr>
        <w:t>charted</w:t>
      </w:r>
      <w:r w:rsidR="0019461B" w:rsidRPr="00BF605B">
        <w:rPr>
          <w:rFonts w:ascii="Arial" w:hAnsi="Arial" w:cs="Arial"/>
        </w:rPr>
        <w:t>, u</w:t>
      </w:r>
      <w:r w:rsidRPr="00BF605B">
        <w:rPr>
          <w:rFonts w:ascii="Arial" w:hAnsi="Arial" w:cs="Arial"/>
        </w:rPr>
        <w:t xml:space="preserve">ncharted. There's some that don't even have names. And he describes it as one of the most foreboding places in the </w:t>
      </w:r>
      <w:r w:rsidR="00BA2416" w:rsidRPr="00BF605B">
        <w:rPr>
          <w:rFonts w:ascii="Arial" w:hAnsi="Arial" w:cs="Arial"/>
        </w:rPr>
        <w:t xml:space="preserve">Southern </w:t>
      </w:r>
      <w:r w:rsidRPr="00BF605B">
        <w:rPr>
          <w:rFonts w:ascii="Arial" w:hAnsi="Arial" w:cs="Arial"/>
        </w:rPr>
        <w:t xml:space="preserve">Appalachians. </w:t>
      </w:r>
    </w:p>
    <w:p w14:paraId="752651D5" w14:textId="4FEE5AA9" w:rsidR="00BF605B" w:rsidRDefault="00000000" w:rsidP="00BF605B">
      <w:pPr>
        <w:rPr>
          <w:rFonts w:ascii="Arial" w:hAnsi="Arial" w:cs="Arial"/>
        </w:rPr>
      </w:pPr>
      <w:r w:rsidRPr="00BF605B">
        <w:rPr>
          <w:rFonts w:ascii="Arial" w:hAnsi="Arial" w:cs="Arial"/>
        </w:rPr>
        <w:t>I was mainly reading to get directions</w:t>
      </w:r>
      <w:r w:rsidR="00956569" w:rsidRPr="00BF605B">
        <w:rPr>
          <w:rFonts w:ascii="Arial" w:hAnsi="Arial" w:cs="Arial"/>
        </w:rPr>
        <w:t xml:space="preserve">, </w:t>
      </w:r>
      <w:r w:rsidRPr="00BF605B">
        <w:rPr>
          <w:rFonts w:ascii="Arial" w:hAnsi="Arial" w:cs="Arial"/>
        </w:rPr>
        <w:t xml:space="preserve">just want to know how to get out there. </w:t>
      </w:r>
      <w:r w:rsidR="00956569" w:rsidRPr="00BF605B">
        <w:rPr>
          <w:rFonts w:ascii="Arial" w:hAnsi="Arial" w:cs="Arial"/>
        </w:rPr>
        <w:t>D</w:t>
      </w:r>
      <w:r w:rsidRPr="00BF605B">
        <w:rPr>
          <w:rFonts w:ascii="Arial" w:hAnsi="Arial" w:cs="Arial"/>
        </w:rPr>
        <w:t xml:space="preserve">ecided I was </w:t>
      </w:r>
      <w:r w:rsidR="00F1615C" w:rsidRPr="00BF605B">
        <w:rPr>
          <w:rFonts w:ascii="Arial" w:hAnsi="Arial" w:cs="Arial"/>
        </w:rPr>
        <w:t>going to</w:t>
      </w:r>
      <w:r w:rsidRPr="00BF605B">
        <w:rPr>
          <w:rFonts w:ascii="Arial" w:hAnsi="Arial" w:cs="Arial"/>
        </w:rPr>
        <w:t xml:space="preserve"> go check it out the next day. And so</w:t>
      </w:r>
      <w:r w:rsidR="00185AC5">
        <w:rPr>
          <w:rFonts w:ascii="Arial" w:hAnsi="Arial" w:cs="Arial"/>
        </w:rPr>
        <w:t>,</w:t>
      </w:r>
      <w:r w:rsidRPr="00BF605B">
        <w:rPr>
          <w:rFonts w:ascii="Arial" w:hAnsi="Arial" w:cs="Arial"/>
        </w:rPr>
        <w:t xml:space="preserve"> </w:t>
      </w:r>
      <w:r w:rsidR="00956569" w:rsidRPr="00BF605B">
        <w:rPr>
          <w:rFonts w:ascii="Arial" w:hAnsi="Arial" w:cs="Arial"/>
        </w:rPr>
        <w:t xml:space="preserve">I </w:t>
      </w:r>
      <w:r w:rsidRPr="00BF605B">
        <w:rPr>
          <w:rFonts w:ascii="Arial" w:hAnsi="Arial" w:cs="Arial"/>
        </w:rPr>
        <w:t>drove up and I parked there at the base camp</w:t>
      </w:r>
      <w:r w:rsidR="00956569" w:rsidRPr="00BF605B">
        <w:rPr>
          <w:rFonts w:ascii="Arial" w:hAnsi="Arial" w:cs="Arial"/>
        </w:rPr>
        <w:t xml:space="preserve"> and </w:t>
      </w:r>
      <w:r w:rsidRPr="00BF605B">
        <w:rPr>
          <w:rFonts w:ascii="Arial" w:hAnsi="Arial" w:cs="Arial"/>
        </w:rPr>
        <w:t>started my hike up there</w:t>
      </w:r>
      <w:r w:rsidR="00956569" w:rsidRPr="00BF605B">
        <w:rPr>
          <w:rFonts w:ascii="Arial" w:hAnsi="Arial" w:cs="Arial"/>
        </w:rPr>
        <w:t>.</w:t>
      </w:r>
    </w:p>
    <w:p w14:paraId="56703DF3" w14:textId="49A4C628" w:rsidR="00BF605B" w:rsidRDefault="00956569" w:rsidP="00BF605B">
      <w:pPr>
        <w:rPr>
          <w:rFonts w:ascii="Arial" w:hAnsi="Arial" w:cs="Arial"/>
        </w:rPr>
      </w:pPr>
      <w:r w:rsidRPr="00BF605B">
        <w:rPr>
          <w:rFonts w:ascii="Arial" w:hAnsi="Arial" w:cs="Arial"/>
        </w:rPr>
        <w:t>[car door opens and shuts]</w:t>
      </w:r>
    </w:p>
    <w:p w14:paraId="0921161E" w14:textId="77777777" w:rsidR="00BF605B" w:rsidRDefault="00956569" w:rsidP="00BF605B">
      <w:pPr>
        <w:rPr>
          <w:rFonts w:ascii="Arial" w:hAnsi="Arial" w:cs="Arial"/>
        </w:rPr>
      </w:pPr>
      <w:r w:rsidRPr="00BF605B">
        <w:rPr>
          <w:rFonts w:ascii="Arial" w:hAnsi="Arial" w:cs="Arial"/>
        </w:rPr>
        <w:t>[footsteps]</w:t>
      </w:r>
    </w:p>
    <w:p w14:paraId="02576986" w14:textId="3C3BFE6B" w:rsidR="00BF605B" w:rsidRDefault="00956569" w:rsidP="00BF605B">
      <w:pPr>
        <w:rPr>
          <w:rFonts w:ascii="Arial" w:hAnsi="Arial" w:cs="Arial"/>
        </w:rPr>
      </w:pPr>
      <w:r w:rsidRPr="00BF605B">
        <w:rPr>
          <w:rFonts w:ascii="Arial" w:hAnsi="Arial" w:cs="Arial"/>
        </w:rPr>
        <w:t>It's almost like a tunnel made out of rhododendron and mountain</w:t>
      </w:r>
      <w:r w:rsidR="00865C8C">
        <w:rPr>
          <w:rFonts w:ascii="Arial" w:hAnsi="Arial" w:cs="Arial"/>
        </w:rPr>
        <w:t xml:space="preserve"> </w:t>
      </w:r>
      <w:r w:rsidRPr="00BF605B">
        <w:rPr>
          <w:rFonts w:ascii="Arial" w:hAnsi="Arial" w:cs="Arial"/>
        </w:rPr>
        <w:t>laurels that are so low to the ground that they're almost over your head</w:t>
      </w:r>
      <w:r w:rsidR="00822B99" w:rsidRPr="00BF605B">
        <w:rPr>
          <w:rFonts w:ascii="Arial" w:hAnsi="Arial" w:cs="Arial"/>
        </w:rPr>
        <w:t>. V</w:t>
      </w:r>
      <w:r w:rsidRPr="00BF605B">
        <w:rPr>
          <w:rFonts w:ascii="Arial" w:hAnsi="Arial" w:cs="Arial"/>
        </w:rPr>
        <w:t xml:space="preserve">ery thick to get through, you're </w:t>
      </w:r>
      <w:r w:rsidR="00351594">
        <w:rPr>
          <w:rFonts w:ascii="Arial" w:hAnsi="Arial" w:cs="Arial"/>
        </w:rPr>
        <w:t xml:space="preserve">kind of </w:t>
      </w:r>
      <w:r w:rsidRPr="00BF605B">
        <w:rPr>
          <w:rFonts w:ascii="Arial" w:hAnsi="Arial" w:cs="Arial"/>
        </w:rPr>
        <w:t>on hands and knees. And that goes on for some time</w:t>
      </w:r>
      <w:r w:rsidR="00822B99" w:rsidRPr="00BF605B">
        <w:rPr>
          <w:rFonts w:ascii="Arial" w:hAnsi="Arial" w:cs="Arial"/>
        </w:rPr>
        <w:t>. T</w:t>
      </w:r>
      <w:r w:rsidRPr="00BF605B">
        <w:rPr>
          <w:rFonts w:ascii="Arial" w:hAnsi="Arial" w:cs="Arial"/>
        </w:rPr>
        <w:t>hen you pop out of that</w:t>
      </w:r>
      <w:r w:rsidR="00822B99" w:rsidRPr="00BF605B">
        <w:rPr>
          <w:rFonts w:ascii="Arial" w:hAnsi="Arial" w:cs="Arial"/>
        </w:rPr>
        <w:t xml:space="preserve">, it </w:t>
      </w:r>
      <w:r w:rsidRPr="00BF605B">
        <w:rPr>
          <w:rFonts w:ascii="Arial" w:hAnsi="Arial" w:cs="Arial"/>
        </w:rPr>
        <w:t>opens up a little bit for you. And you're still going up a really steep grade</w:t>
      </w:r>
      <w:r w:rsidR="00822B99" w:rsidRPr="00BF605B">
        <w:rPr>
          <w:rFonts w:ascii="Arial" w:hAnsi="Arial" w:cs="Arial"/>
        </w:rPr>
        <w:t xml:space="preserve">, </w:t>
      </w:r>
      <w:r w:rsidRPr="00BF605B">
        <w:rPr>
          <w:rFonts w:ascii="Arial" w:hAnsi="Arial" w:cs="Arial"/>
        </w:rPr>
        <w:t>pretty blind</w:t>
      </w:r>
      <w:r w:rsidR="00822B99" w:rsidRPr="00BF605B">
        <w:rPr>
          <w:rFonts w:ascii="Arial" w:hAnsi="Arial" w:cs="Arial"/>
        </w:rPr>
        <w:t xml:space="preserve">, </w:t>
      </w:r>
      <w:r w:rsidRPr="00BF605B">
        <w:rPr>
          <w:rFonts w:ascii="Arial" w:hAnsi="Arial" w:cs="Arial"/>
        </w:rPr>
        <w:t>you can't see a whole lot</w:t>
      </w:r>
      <w:r w:rsidR="00822B99" w:rsidRPr="00BF605B">
        <w:rPr>
          <w:rFonts w:ascii="Arial" w:hAnsi="Arial" w:cs="Arial"/>
        </w:rPr>
        <w:t>. A</w:t>
      </w:r>
      <w:r w:rsidRPr="00BF605B">
        <w:rPr>
          <w:rFonts w:ascii="Arial" w:hAnsi="Arial" w:cs="Arial"/>
        </w:rPr>
        <w:t>nd you come around this corner and on your left side there's this really large boulder</w:t>
      </w:r>
      <w:r w:rsidR="00822B99" w:rsidRPr="00BF605B">
        <w:rPr>
          <w:rFonts w:ascii="Arial" w:hAnsi="Arial" w:cs="Arial"/>
        </w:rPr>
        <w:t xml:space="preserve">. </w:t>
      </w:r>
      <w:r w:rsidRPr="00BF605B">
        <w:rPr>
          <w:rFonts w:ascii="Arial" w:hAnsi="Arial" w:cs="Arial"/>
        </w:rPr>
        <w:t>I mean it's got to be the size of a</w:t>
      </w:r>
      <w:r w:rsidR="00822B99" w:rsidRPr="00BF605B">
        <w:rPr>
          <w:rFonts w:ascii="Arial" w:hAnsi="Arial" w:cs="Arial"/>
        </w:rPr>
        <w:t xml:space="preserve"> </w:t>
      </w:r>
      <w:r w:rsidRPr="00BF605B">
        <w:rPr>
          <w:rFonts w:ascii="Arial" w:hAnsi="Arial" w:cs="Arial"/>
        </w:rPr>
        <w:t>house</w:t>
      </w:r>
      <w:r w:rsidR="00822B99" w:rsidRPr="00BF605B">
        <w:rPr>
          <w:rFonts w:ascii="Arial" w:hAnsi="Arial" w:cs="Arial"/>
        </w:rPr>
        <w:t>. I</w:t>
      </w:r>
      <w:r w:rsidRPr="00BF605B">
        <w:rPr>
          <w:rFonts w:ascii="Arial" w:hAnsi="Arial" w:cs="Arial"/>
        </w:rPr>
        <w:t>t's a big boulder. So</w:t>
      </w:r>
      <w:r w:rsidR="00822B99" w:rsidRPr="00BF605B">
        <w:rPr>
          <w:rFonts w:ascii="Arial" w:hAnsi="Arial" w:cs="Arial"/>
        </w:rPr>
        <w:t xml:space="preserve">, </w:t>
      </w:r>
      <w:r w:rsidRPr="00BF605B">
        <w:rPr>
          <w:rFonts w:ascii="Arial" w:hAnsi="Arial" w:cs="Arial"/>
        </w:rPr>
        <w:t>I took note of that and kept on moving</w:t>
      </w:r>
      <w:r w:rsidR="00822B99" w:rsidRPr="00BF605B">
        <w:rPr>
          <w:rFonts w:ascii="Arial" w:hAnsi="Arial" w:cs="Arial"/>
        </w:rPr>
        <w:t xml:space="preserve">, </w:t>
      </w:r>
      <w:r w:rsidRPr="00BF605B">
        <w:rPr>
          <w:rFonts w:ascii="Arial" w:hAnsi="Arial" w:cs="Arial"/>
        </w:rPr>
        <w:t>and not too long after that you come to this point where the trail splits into two</w:t>
      </w:r>
      <w:r w:rsidR="00822B99" w:rsidRPr="00BF605B">
        <w:rPr>
          <w:rFonts w:ascii="Arial" w:hAnsi="Arial" w:cs="Arial"/>
        </w:rPr>
        <w:t xml:space="preserve">. </w:t>
      </w:r>
    </w:p>
    <w:p w14:paraId="0728A7DC" w14:textId="77777777" w:rsidR="00BF605B" w:rsidRDefault="00822B99" w:rsidP="00BF605B">
      <w:pPr>
        <w:rPr>
          <w:rFonts w:ascii="Arial" w:hAnsi="Arial" w:cs="Arial"/>
        </w:rPr>
      </w:pPr>
      <w:r w:rsidRPr="00BF605B">
        <w:rPr>
          <w:rFonts w:ascii="Arial" w:hAnsi="Arial" w:cs="Arial"/>
        </w:rPr>
        <w:t>[footsteps]</w:t>
      </w:r>
    </w:p>
    <w:p w14:paraId="7D90559F" w14:textId="77777777" w:rsidR="00BF605B" w:rsidRDefault="00822B99" w:rsidP="00BF605B">
      <w:pPr>
        <w:rPr>
          <w:rFonts w:ascii="Arial" w:hAnsi="Arial" w:cs="Arial"/>
        </w:rPr>
      </w:pPr>
      <w:r w:rsidRPr="00BF605B">
        <w:rPr>
          <w:rFonts w:ascii="Arial" w:hAnsi="Arial" w:cs="Arial"/>
        </w:rPr>
        <w:t>At that point, I stopped and got my map out. I was not sure which way to go 100%. The lower route that stayed pretty flat, according to the map would go to the Dismal wall[?], but the other trail that goes, I mean from where I was at, it looked like it went straight up hill. That's the one that goes to the waterfall. I mean it is really steep. So</w:t>
      </w:r>
      <w:r w:rsidR="00C01696" w:rsidRPr="00BF605B">
        <w:rPr>
          <w:rFonts w:ascii="Arial" w:hAnsi="Arial" w:cs="Arial"/>
        </w:rPr>
        <w:t xml:space="preserve">, </w:t>
      </w:r>
      <w:r w:rsidRPr="00BF605B">
        <w:rPr>
          <w:rFonts w:ascii="Arial" w:hAnsi="Arial" w:cs="Arial"/>
        </w:rPr>
        <w:t>I start the climb up that way</w:t>
      </w:r>
      <w:r w:rsidR="00C01696" w:rsidRPr="00BF605B">
        <w:rPr>
          <w:rFonts w:ascii="Arial" w:hAnsi="Arial" w:cs="Arial"/>
        </w:rPr>
        <w:t xml:space="preserve">. </w:t>
      </w:r>
      <w:r w:rsidRPr="00BF605B">
        <w:rPr>
          <w:rFonts w:ascii="Arial" w:hAnsi="Arial" w:cs="Arial"/>
        </w:rPr>
        <w:t>I get probably about halfway up it</w:t>
      </w:r>
      <w:r w:rsidR="00C01696" w:rsidRPr="00BF605B">
        <w:rPr>
          <w:rFonts w:ascii="Arial" w:hAnsi="Arial" w:cs="Arial"/>
        </w:rPr>
        <w:t xml:space="preserve">, </w:t>
      </w:r>
      <w:r w:rsidRPr="00BF605B">
        <w:rPr>
          <w:rFonts w:ascii="Arial" w:hAnsi="Arial" w:cs="Arial"/>
        </w:rPr>
        <w:t xml:space="preserve">and just felt like I was being watched. I got that just that pit of your stomach feeling and hair on the back of my neck kind of stood up. And weirdly enough my nose actually started bleeding right then </w:t>
      </w:r>
      <w:r w:rsidR="00C01696" w:rsidRPr="00BF605B">
        <w:rPr>
          <w:rFonts w:ascii="Arial" w:hAnsi="Arial" w:cs="Arial"/>
        </w:rPr>
        <w:t xml:space="preserve">too. I </w:t>
      </w:r>
      <w:r w:rsidRPr="00BF605B">
        <w:rPr>
          <w:rFonts w:ascii="Arial" w:hAnsi="Arial" w:cs="Arial"/>
        </w:rPr>
        <w:t>turned around to where this sense was coming from</w:t>
      </w:r>
      <w:r w:rsidR="00841C57" w:rsidRPr="00BF605B">
        <w:rPr>
          <w:rFonts w:ascii="Arial" w:hAnsi="Arial" w:cs="Arial"/>
        </w:rPr>
        <w:t>. A</w:t>
      </w:r>
      <w:r w:rsidRPr="00BF605B">
        <w:rPr>
          <w:rFonts w:ascii="Arial" w:hAnsi="Arial" w:cs="Arial"/>
        </w:rPr>
        <w:t>nd all I could see was just this foot and part of a robe disappear into the rhododendron thicket</w:t>
      </w:r>
      <w:r w:rsidR="00841C57" w:rsidRPr="00BF605B">
        <w:rPr>
          <w:rFonts w:ascii="Arial" w:hAnsi="Arial" w:cs="Arial"/>
        </w:rPr>
        <w:t>.</w:t>
      </w:r>
    </w:p>
    <w:p w14:paraId="7B942088" w14:textId="77777777" w:rsidR="00BF605B" w:rsidRDefault="00841C57" w:rsidP="00BF605B">
      <w:pPr>
        <w:rPr>
          <w:rFonts w:ascii="Arial" w:hAnsi="Arial" w:cs="Arial"/>
        </w:rPr>
      </w:pPr>
      <w:r w:rsidRPr="00BF605B">
        <w:rPr>
          <w:rFonts w:ascii="Arial" w:hAnsi="Arial" w:cs="Arial"/>
        </w:rPr>
        <w:t>[suspenseful music]</w:t>
      </w:r>
    </w:p>
    <w:p w14:paraId="2B5B8915" w14:textId="6170E04B" w:rsidR="00BF605B" w:rsidRDefault="00C23C38" w:rsidP="00BF605B">
      <w:pPr>
        <w:rPr>
          <w:rFonts w:ascii="Arial" w:hAnsi="Arial" w:cs="Arial"/>
        </w:rPr>
      </w:pPr>
      <w:r w:rsidRPr="00BF605B">
        <w:rPr>
          <w:rFonts w:ascii="Arial" w:hAnsi="Arial" w:cs="Arial"/>
          <w:b/>
          <w:bCs/>
        </w:rPr>
        <w:t>Glynn:</w:t>
      </w:r>
      <w:r w:rsidR="00841C57" w:rsidRPr="00BF605B">
        <w:rPr>
          <w:rFonts w:ascii="Arial" w:hAnsi="Arial" w:cs="Arial"/>
        </w:rPr>
        <w:t xml:space="preserve"> W</w:t>
      </w:r>
      <w:r w:rsidRPr="00BF605B">
        <w:rPr>
          <w:rFonts w:ascii="Arial" w:hAnsi="Arial" w:cs="Arial"/>
        </w:rPr>
        <w:t>hat could be lurking in those bushes</w:t>
      </w:r>
      <w:r w:rsidR="00841C57" w:rsidRPr="00BF605B">
        <w:rPr>
          <w:rFonts w:ascii="Arial" w:hAnsi="Arial" w:cs="Arial"/>
        </w:rPr>
        <w:t>?</w:t>
      </w:r>
      <w:r w:rsidRPr="00BF605B">
        <w:rPr>
          <w:rFonts w:ascii="Arial" w:hAnsi="Arial" w:cs="Arial"/>
        </w:rPr>
        <w:t xml:space="preserve"> </w:t>
      </w:r>
      <w:r w:rsidR="00841C57" w:rsidRPr="00BF605B">
        <w:rPr>
          <w:rFonts w:ascii="Arial" w:hAnsi="Arial" w:cs="Arial"/>
        </w:rPr>
        <w:t>F</w:t>
      </w:r>
      <w:r w:rsidRPr="00BF605B">
        <w:rPr>
          <w:rFonts w:ascii="Arial" w:hAnsi="Arial" w:cs="Arial"/>
        </w:rPr>
        <w:t xml:space="preserve">ind out </w:t>
      </w:r>
      <w:r w:rsidR="00841C57" w:rsidRPr="00BF605B">
        <w:rPr>
          <w:rFonts w:ascii="Arial" w:hAnsi="Arial" w:cs="Arial"/>
        </w:rPr>
        <w:t>when S</w:t>
      </w:r>
      <w:r w:rsidRPr="00BF605B">
        <w:rPr>
          <w:rFonts w:ascii="Arial" w:hAnsi="Arial" w:cs="Arial"/>
        </w:rPr>
        <w:t xml:space="preserve">nap </w:t>
      </w:r>
      <w:r w:rsidR="00841C57" w:rsidRPr="00BF605B">
        <w:rPr>
          <w:rFonts w:ascii="Arial" w:hAnsi="Arial" w:cs="Arial"/>
        </w:rPr>
        <w:t>J</w:t>
      </w:r>
      <w:r w:rsidRPr="00BF605B">
        <w:rPr>
          <w:rFonts w:ascii="Arial" w:hAnsi="Arial" w:cs="Arial"/>
        </w:rPr>
        <w:t>udgment</w:t>
      </w:r>
      <w:r w:rsidR="00841C57" w:rsidRPr="00BF605B">
        <w:rPr>
          <w:rFonts w:ascii="Arial" w:hAnsi="Arial" w:cs="Arial"/>
        </w:rPr>
        <w:t xml:space="preserve">, </w:t>
      </w:r>
      <w:r w:rsidRPr="00BF605B">
        <w:rPr>
          <w:rFonts w:ascii="Arial" w:hAnsi="Arial" w:cs="Arial"/>
        </w:rPr>
        <w:t xml:space="preserve">The </w:t>
      </w:r>
      <w:r w:rsidR="00841C57" w:rsidRPr="00BF605B">
        <w:rPr>
          <w:rFonts w:ascii="Arial" w:hAnsi="Arial" w:cs="Arial"/>
        </w:rPr>
        <w:t>C</w:t>
      </w:r>
      <w:r w:rsidRPr="00BF605B">
        <w:rPr>
          <w:rFonts w:ascii="Arial" w:hAnsi="Arial" w:cs="Arial"/>
        </w:rPr>
        <w:t xml:space="preserve">ampfire </w:t>
      </w:r>
      <w:r w:rsidR="00841C57" w:rsidRPr="00BF605B">
        <w:rPr>
          <w:rFonts w:ascii="Arial" w:hAnsi="Arial" w:cs="Arial"/>
        </w:rPr>
        <w:t>T</w:t>
      </w:r>
      <w:r w:rsidRPr="00BF605B">
        <w:rPr>
          <w:rFonts w:ascii="Arial" w:hAnsi="Arial" w:cs="Arial"/>
        </w:rPr>
        <w:t>ales episode continues</w:t>
      </w:r>
      <w:r w:rsidR="00841C57" w:rsidRPr="00BF605B">
        <w:rPr>
          <w:rFonts w:ascii="Arial" w:hAnsi="Arial" w:cs="Arial"/>
        </w:rPr>
        <w:t>. S</w:t>
      </w:r>
      <w:r w:rsidRPr="00BF605B">
        <w:rPr>
          <w:rFonts w:ascii="Arial" w:hAnsi="Arial" w:cs="Arial"/>
        </w:rPr>
        <w:t>tay tuned.</w:t>
      </w:r>
    </w:p>
    <w:p w14:paraId="2228AB2B" w14:textId="266BCD1C" w:rsidR="00BF605B" w:rsidRDefault="00000000" w:rsidP="00BF605B">
      <w:pPr>
        <w:rPr>
          <w:rFonts w:ascii="Arial" w:hAnsi="Arial" w:cs="Arial"/>
          <w:i/>
          <w:iCs/>
        </w:rPr>
      </w:pPr>
      <w:r w:rsidRPr="00BF605B">
        <w:rPr>
          <w:rFonts w:ascii="Arial" w:hAnsi="Arial" w:cs="Arial"/>
        </w:rPr>
        <w:t>Now</w:t>
      </w:r>
      <w:r w:rsidR="0092605B">
        <w:rPr>
          <w:rFonts w:ascii="Arial" w:hAnsi="Arial" w:cs="Arial"/>
        </w:rPr>
        <w:t>,</w:t>
      </w:r>
      <w:r w:rsidRPr="00BF605B">
        <w:rPr>
          <w:rFonts w:ascii="Arial" w:hAnsi="Arial" w:cs="Arial"/>
        </w:rPr>
        <w:t xml:space="preserve"> if you want more </w:t>
      </w:r>
      <w:r w:rsidR="007D2B09" w:rsidRPr="00BF605B">
        <w:rPr>
          <w:rFonts w:ascii="Arial" w:hAnsi="Arial" w:cs="Arial"/>
        </w:rPr>
        <w:t>S</w:t>
      </w:r>
      <w:r w:rsidRPr="00BF605B">
        <w:rPr>
          <w:rFonts w:ascii="Arial" w:hAnsi="Arial" w:cs="Arial"/>
        </w:rPr>
        <w:t>pooked</w:t>
      </w:r>
      <w:r w:rsidR="007D2B09" w:rsidRPr="00BF605B">
        <w:rPr>
          <w:rFonts w:ascii="Arial" w:hAnsi="Arial" w:cs="Arial"/>
        </w:rPr>
        <w:t xml:space="preserve">, </w:t>
      </w:r>
      <w:r w:rsidRPr="00BF605B">
        <w:rPr>
          <w:rFonts w:ascii="Arial" w:hAnsi="Arial" w:cs="Arial"/>
        </w:rPr>
        <w:t xml:space="preserve">if you need more </w:t>
      </w:r>
      <w:r w:rsidR="007D2B09" w:rsidRPr="00BF605B">
        <w:rPr>
          <w:rFonts w:ascii="Arial" w:hAnsi="Arial" w:cs="Arial"/>
        </w:rPr>
        <w:t>S</w:t>
      </w:r>
      <w:r w:rsidRPr="00BF605B">
        <w:rPr>
          <w:rFonts w:ascii="Arial" w:hAnsi="Arial" w:cs="Arial"/>
        </w:rPr>
        <w:t>pook</w:t>
      </w:r>
      <w:r w:rsidR="007D2B09" w:rsidRPr="00BF605B">
        <w:rPr>
          <w:rFonts w:ascii="Arial" w:hAnsi="Arial" w:cs="Arial"/>
        </w:rPr>
        <w:t>ed,</w:t>
      </w:r>
      <w:r w:rsidRPr="00BF605B">
        <w:rPr>
          <w:rFonts w:ascii="Arial" w:hAnsi="Arial" w:cs="Arial"/>
        </w:rPr>
        <w:t xml:space="preserve"> be afraid</w:t>
      </w:r>
      <w:r w:rsidR="007D2B09" w:rsidRPr="00BF605B">
        <w:rPr>
          <w:rFonts w:ascii="Arial" w:hAnsi="Arial" w:cs="Arial"/>
        </w:rPr>
        <w:t>. S</w:t>
      </w:r>
      <w:r w:rsidRPr="00BF605B">
        <w:rPr>
          <w:rFonts w:ascii="Arial" w:hAnsi="Arial" w:cs="Arial"/>
        </w:rPr>
        <w:t>po</w:t>
      </w:r>
      <w:r w:rsidR="007D2B09" w:rsidRPr="00BF605B">
        <w:rPr>
          <w:rFonts w:ascii="Arial" w:hAnsi="Arial" w:cs="Arial"/>
        </w:rPr>
        <w:t>o</w:t>
      </w:r>
      <w:r w:rsidRPr="00BF605B">
        <w:rPr>
          <w:rFonts w:ascii="Arial" w:hAnsi="Arial" w:cs="Arial"/>
        </w:rPr>
        <w:t>ke</w:t>
      </w:r>
      <w:r w:rsidR="007D2B09" w:rsidRPr="00BF605B">
        <w:rPr>
          <w:rFonts w:ascii="Arial" w:hAnsi="Arial" w:cs="Arial"/>
        </w:rPr>
        <w:t>d</w:t>
      </w:r>
      <w:r w:rsidRPr="00BF605B">
        <w:rPr>
          <w:rFonts w:ascii="Arial" w:hAnsi="Arial" w:cs="Arial"/>
        </w:rPr>
        <w:t xml:space="preserve"> </w:t>
      </w:r>
      <w:r w:rsidR="007D2B09" w:rsidRPr="00BF605B">
        <w:rPr>
          <w:rFonts w:ascii="Arial" w:hAnsi="Arial" w:cs="Arial"/>
        </w:rPr>
        <w:t>S</w:t>
      </w:r>
      <w:r w:rsidRPr="00BF605B">
        <w:rPr>
          <w:rFonts w:ascii="Arial" w:hAnsi="Arial" w:cs="Arial"/>
        </w:rPr>
        <w:t xml:space="preserve">eason </w:t>
      </w:r>
      <w:r w:rsidR="00955B0C">
        <w:rPr>
          <w:rFonts w:ascii="Arial" w:hAnsi="Arial" w:cs="Arial"/>
        </w:rPr>
        <w:t xml:space="preserve">7 </w:t>
      </w:r>
      <w:r w:rsidRPr="00BF605B">
        <w:rPr>
          <w:rFonts w:ascii="Arial" w:hAnsi="Arial" w:cs="Arial"/>
        </w:rPr>
        <w:t>drops this September 9</w:t>
      </w:r>
      <w:r w:rsidR="007D2B09" w:rsidRPr="00BF605B">
        <w:rPr>
          <w:rFonts w:ascii="Arial" w:hAnsi="Arial" w:cs="Arial"/>
        </w:rPr>
        <w:t>th. B</w:t>
      </w:r>
      <w:r w:rsidRPr="00BF605B">
        <w:rPr>
          <w:rFonts w:ascii="Arial" w:hAnsi="Arial" w:cs="Arial"/>
        </w:rPr>
        <w:t>rand</w:t>
      </w:r>
      <w:r w:rsidR="00880613">
        <w:rPr>
          <w:rFonts w:ascii="Arial" w:hAnsi="Arial" w:cs="Arial"/>
        </w:rPr>
        <w:t>-</w:t>
      </w:r>
      <w:r w:rsidRPr="00BF605B">
        <w:rPr>
          <w:rFonts w:ascii="Arial" w:hAnsi="Arial" w:cs="Arial"/>
        </w:rPr>
        <w:t>new episodes arise from the ashes and will be released regularly through next spring</w:t>
      </w:r>
      <w:r w:rsidR="007D2B09" w:rsidRPr="00BF605B">
        <w:rPr>
          <w:rFonts w:ascii="Arial" w:hAnsi="Arial" w:cs="Arial"/>
        </w:rPr>
        <w:t>. A</w:t>
      </w:r>
      <w:r w:rsidRPr="00BF605B">
        <w:rPr>
          <w:rFonts w:ascii="Arial" w:hAnsi="Arial" w:cs="Arial"/>
        </w:rPr>
        <w:t xml:space="preserve">vailable on the </w:t>
      </w:r>
      <w:r w:rsidR="007D2B09" w:rsidRPr="00BF605B">
        <w:rPr>
          <w:rFonts w:ascii="Arial" w:hAnsi="Arial" w:cs="Arial"/>
        </w:rPr>
        <w:t>L</w:t>
      </w:r>
      <w:r w:rsidRPr="00BF605B">
        <w:rPr>
          <w:rFonts w:ascii="Arial" w:hAnsi="Arial" w:cs="Arial"/>
        </w:rPr>
        <w:t xml:space="preserve">uminary channel on Apple </w:t>
      </w:r>
      <w:r w:rsidR="007D2B09" w:rsidRPr="00BF605B">
        <w:rPr>
          <w:rFonts w:ascii="Arial" w:hAnsi="Arial" w:cs="Arial"/>
        </w:rPr>
        <w:t>P</w:t>
      </w:r>
      <w:r w:rsidRPr="00BF605B">
        <w:rPr>
          <w:rFonts w:ascii="Arial" w:hAnsi="Arial" w:cs="Arial"/>
        </w:rPr>
        <w:t xml:space="preserve">odcasts or directly on </w:t>
      </w:r>
      <w:r w:rsidR="007D2B09" w:rsidRPr="00BF605B">
        <w:rPr>
          <w:rFonts w:ascii="Arial" w:hAnsi="Arial" w:cs="Arial"/>
        </w:rPr>
        <w:t>L</w:t>
      </w:r>
      <w:r w:rsidRPr="00BF605B">
        <w:rPr>
          <w:rFonts w:ascii="Arial" w:hAnsi="Arial" w:cs="Arial"/>
        </w:rPr>
        <w:t xml:space="preserve">uminary at </w:t>
      </w:r>
      <w:proofErr w:type="spellStart"/>
      <w:r w:rsidRPr="00BF605B">
        <w:rPr>
          <w:rFonts w:ascii="Arial" w:hAnsi="Arial" w:cs="Arial"/>
          <w:i/>
          <w:iCs/>
        </w:rPr>
        <w:t>luminary</w:t>
      </w:r>
      <w:r w:rsidR="007D2B09" w:rsidRPr="00BF605B">
        <w:rPr>
          <w:rFonts w:ascii="Arial" w:hAnsi="Arial" w:cs="Arial"/>
          <w:i/>
          <w:iCs/>
        </w:rPr>
        <w:t>.</w:t>
      </w:r>
      <w:r w:rsidRPr="00BF605B">
        <w:rPr>
          <w:rFonts w:ascii="Arial" w:hAnsi="Arial" w:cs="Arial"/>
          <w:i/>
          <w:iCs/>
        </w:rPr>
        <w:t>link</w:t>
      </w:r>
      <w:proofErr w:type="spellEnd"/>
      <w:r w:rsidR="007D2B09" w:rsidRPr="00BF605B">
        <w:rPr>
          <w:rFonts w:ascii="Arial" w:hAnsi="Arial" w:cs="Arial"/>
          <w:i/>
          <w:iCs/>
        </w:rPr>
        <w:t>/</w:t>
      </w:r>
      <w:r w:rsidRPr="00BF605B">
        <w:rPr>
          <w:rFonts w:ascii="Arial" w:hAnsi="Arial" w:cs="Arial"/>
          <w:i/>
          <w:iCs/>
        </w:rPr>
        <w:t>spooked.</w:t>
      </w:r>
    </w:p>
    <w:p w14:paraId="3A450FFD" w14:textId="6AE216BC" w:rsidR="00BF605B" w:rsidRDefault="00000000" w:rsidP="00BF605B">
      <w:pPr>
        <w:rPr>
          <w:rFonts w:ascii="Arial" w:hAnsi="Arial" w:cs="Arial"/>
        </w:rPr>
      </w:pPr>
      <w:r w:rsidRPr="00BF605B">
        <w:rPr>
          <w:rFonts w:ascii="Arial" w:hAnsi="Arial" w:cs="Arial"/>
        </w:rPr>
        <w:t xml:space="preserve">Welcome back to </w:t>
      </w:r>
      <w:r w:rsidR="00AC2C56" w:rsidRPr="00BF605B">
        <w:rPr>
          <w:rFonts w:ascii="Arial" w:hAnsi="Arial" w:cs="Arial"/>
        </w:rPr>
        <w:t>S</w:t>
      </w:r>
      <w:r w:rsidRPr="00BF605B">
        <w:rPr>
          <w:rFonts w:ascii="Arial" w:hAnsi="Arial" w:cs="Arial"/>
        </w:rPr>
        <w:t xml:space="preserve">nap </w:t>
      </w:r>
      <w:r w:rsidR="00AC2C56" w:rsidRPr="00BF605B">
        <w:rPr>
          <w:rFonts w:ascii="Arial" w:hAnsi="Arial" w:cs="Arial"/>
        </w:rPr>
        <w:t>J</w:t>
      </w:r>
      <w:r w:rsidRPr="00BF605B">
        <w:rPr>
          <w:rFonts w:ascii="Arial" w:hAnsi="Arial" w:cs="Arial"/>
        </w:rPr>
        <w:t>udgment</w:t>
      </w:r>
      <w:r w:rsidR="00AC2C56" w:rsidRPr="00BF605B">
        <w:rPr>
          <w:rFonts w:ascii="Arial" w:hAnsi="Arial" w:cs="Arial"/>
        </w:rPr>
        <w:t xml:space="preserve">, </w:t>
      </w:r>
      <w:r w:rsidRPr="00BF605B">
        <w:rPr>
          <w:rFonts w:ascii="Arial" w:hAnsi="Arial" w:cs="Arial"/>
        </w:rPr>
        <w:t xml:space="preserve">The </w:t>
      </w:r>
      <w:r w:rsidR="00AC2C56" w:rsidRPr="00BF605B">
        <w:rPr>
          <w:rFonts w:ascii="Arial" w:hAnsi="Arial" w:cs="Arial"/>
        </w:rPr>
        <w:t>C</w:t>
      </w:r>
      <w:r w:rsidRPr="00BF605B">
        <w:rPr>
          <w:rFonts w:ascii="Arial" w:hAnsi="Arial" w:cs="Arial"/>
        </w:rPr>
        <w:t xml:space="preserve">ampfire </w:t>
      </w:r>
      <w:r w:rsidR="00AC2C56" w:rsidRPr="00BF605B">
        <w:rPr>
          <w:rFonts w:ascii="Arial" w:hAnsi="Arial" w:cs="Arial"/>
        </w:rPr>
        <w:t>T</w:t>
      </w:r>
      <w:r w:rsidRPr="00BF605B">
        <w:rPr>
          <w:rFonts w:ascii="Arial" w:hAnsi="Arial" w:cs="Arial"/>
        </w:rPr>
        <w:t>ales episode, featuring stories crafted in the dark of night from our sister podcast</w:t>
      </w:r>
      <w:r w:rsidR="00AB029F">
        <w:rPr>
          <w:rFonts w:ascii="Arial" w:hAnsi="Arial" w:cs="Arial"/>
        </w:rPr>
        <w:t>,</w:t>
      </w:r>
      <w:r w:rsidRPr="00BF605B">
        <w:rPr>
          <w:rFonts w:ascii="Arial" w:hAnsi="Arial" w:cs="Arial"/>
        </w:rPr>
        <w:t xml:space="preserve"> </w:t>
      </w:r>
      <w:r w:rsidR="00AC2C56" w:rsidRPr="00BF605B">
        <w:rPr>
          <w:rFonts w:ascii="Arial" w:hAnsi="Arial" w:cs="Arial"/>
        </w:rPr>
        <w:t>S</w:t>
      </w:r>
      <w:r w:rsidRPr="00BF605B">
        <w:rPr>
          <w:rFonts w:ascii="Arial" w:hAnsi="Arial" w:cs="Arial"/>
        </w:rPr>
        <w:t>pooked</w:t>
      </w:r>
      <w:r w:rsidR="00AC2C56" w:rsidRPr="00BF605B">
        <w:rPr>
          <w:rFonts w:ascii="Arial" w:hAnsi="Arial" w:cs="Arial"/>
        </w:rPr>
        <w:t xml:space="preserve">, </w:t>
      </w:r>
      <w:r w:rsidRPr="00BF605B">
        <w:rPr>
          <w:rFonts w:ascii="Arial" w:hAnsi="Arial" w:cs="Arial"/>
        </w:rPr>
        <w:t xml:space="preserve">a </w:t>
      </w:r>
      <w:r w:rsidR="00AC2C56" w:rsidRPr="00BF605B">
        <w:rPr>
          <w:rFonts w:ascii="Arial" w:hAnsi="Arial" w:cs="Arial"/>
        </w:rPr>
        <w:t>L</w:t>
      </w:r>
      <w:r w:rsidRPr="00BF605B">
        <w:rPr>
          <w:rFonts w:ascii="Arial" w:hAnsi="Arial" w:cs="Arial"/>
        </w:rPr>
        <w:t>uminary original. Last we left</w:t>
      </w:r>
      <w:r w:rsidR="00AC2C56" w:rsidRPr="00BF605B">
        <w:rPr>
          <w:rFonts w:ascii="Arial" w:hAnsi="Arial" w:cs="Arial"/>
        </w:rPr>
        <w:t xml:space="preserve">, </w:t>
      </w:r>
      <w:r w:rsidRPr="00BF605B">
        <w:rPr>
          <w:rFonts w:ascii="Arial" w:hAnsi="Arial" w:cs="Arial"/>
        </w:rPr>
        <w:t xml:space="preserve">Chuck was deep, deep into the woods </w:t>
      </w:r>
      <w:r w:rsidR="00634D12">
        <w:rPr>
          <w:rFonts w:ascii="Arial" w:hAnsi="Arial" w:cs="Arial"/>
        </w:rPr>
        <w:t xml:space="preserve">on </w:t>
      </w:r>
      <w:r w:rsidRPr="00BF605B">
        <w:rPr>
          <w:rFonts w:ascii="Arial" w:hAnsi="Arial" w:cs="Arial"/>
        </w:rPr>
        <w:t xml:space="preserve">a hike </w:t>
      </w:r>
      <w:r w:rsidR="00056F04" w:rsidRPr="00BF605B">
        <w:rPr>
          <w:rFonts w:ascii="Arial" w:hAnsi="Arial" w:cs="Arial"/>
        </w:rPr>
        <w:t xml:space="preserve">when </w:t>
      </w:r>
      <w:r w:rsidRPr="00BF605B">
        <w:rPr>
          <w:rFonts w:ascii="Arial" w:hAnsi="Arial" w:cs="Arial"/>
        </w:rPr>
        <w:t>a strange figure appeared</w:t>
      </w:r>
      <w:r w:rsidR="00056F04" w:rsidRPr="00BF605B">
        <w:rPr>
          <w:rFonts w:ascii="Arial" w:hAnsi="Arial" w:cs="Arial"/>
        </w:rPr>
        <w:t xml:space="preserve">, then </w:t>
      </w:r>
      <w:r w:rsidRPr="00BF605B">
        <w:rPr>
          <w:rFonts w:ascii="Arial" w:hAnsi="Arial" w:cs="Arial"/>
        </w:rPr>
        <w:t>disappeared into the bush</w:t>
      </w:r>
      <w:r w:rsidR="00056F04" w:rsidRPr="00BF605B">
        <w:rPr>
          <w:rFonts w:ascii="Arial" w:hAnsi="Arial" w:cs="Arial"/>
        </w:rPr>
        <w:t>. Spooked.</w:t>
      </w:r>
    </w:p>
    <w:p w14:paraId="73C3EAD0" w14:textId="77777777" w:rsidR="00BF605B" w:rsidRDefault="00C23C38" w:rsidP="00BF605B">
      <w:pPr>
        <w:rPr>
          <w:rFonts w:ascii="Arial" w:hAnsi="Arial" w:cs="Arial"/>
        </w:rPr>
      </w:pPr>
      <w:r w:rsidRPr="00BF605B">
        <w:rPr>
          <w:rFonts w:ascii="Arial" w:hAnsi="Arial" w:cs="Arial"/>
          <w:b/>
          <w:bCs/>
        </w:rPr>
        <w:lastRenderedPageBreak/>
        <w:t>Chuck:</w:t>
      </w:r>
      <w:r w:rsidR="00056F04" w:rsidRPr="00BF605B">
        <w:rPr>
          <w:rFonts w:ascii="Arial" w:hAnsi="Arial" w:cs="Arial"/>
        </w:rPr>
        <w:t xml:space="preserve"> </w:t>
      </w:r>
      <w:r w:rsidRPr="00BF605B">
        <w:rPr>
          <w:rFonts w:ascii="Arial" w:hAnsi="Arial" w:cs="Arial"/>
        </w:rPr>
        <w:t>Just caught a glimpse of it</w:t>
      </w:r>
      <w:r w:rsidR="00056F04" w:rsidRPr="00BF605B">
        <w:rPr>
          <w:rFonts w:ascii="Arial" w:hAnsi="Arial" w:cs="Arial"/>
        </w:rPr>
        <w:t>. A</w:t>
      </w:r>
      <w:r w:rsidRPr="00BF605B">
        <w:rPr>
          <w:rFonts w:ascii="Arial" w:hAnsi="Arial" w:cs="Arial"/>
        </w:rPr>
        <w:t>t the time, I mean, we had been out the night before. I was dehydrated a little bit, kind of tired, and a little bit hungover</w:t>
      </w:r>
      <w:r w:rsidR="00056F04" w:rsidRPr="00BF605B">
        <w:rPr>
          <w:rFonts w:ascii="Arial" w:hAnsi="Arial" w:cs="Arial"/>
        </w:rPr>
        <w:t>, a</w:t>
      </w:r>
      <w:r w:rsidRPr="00BF605B">
        <w:rPr>
          <w:rFonts w:ascii="Arial" w:hAnsi="Arial" w:cs="Arial"/>
        </w:rPr>
        <w:t xml:space="preserve">nd so I was like, </w:t>
      </w:r>
      <w:r w:rsidR="00056F04" w:rsidRPr="00BF605B">
        <w:rPr>
          <w:rFonts w:ascii="Arial" w:hAnsi="Arial" w:cs="Arial"/>
        </w:rPr>
        <w:t>"</w:t>
      </w:r>
      <w:r w:rsidRPr="00BF605B">
        <w:rPr>
          <w:rFonts w:ascii="Arial" w:hAnsi="Arial" w:cs="Arial"/>
        </w:rPr>
        <w:t>I'm definitely seeing things</w:t>
      </w:r>
      <w:r w:rsidR="00056F04" w:rsidRPr="00BF605B">
        <w:rPr>
          <w:rFonts w:ascii="Arial" w:hAnsi="Arial" w:cs="Arial"/>
        </w:rPr>
        <w:t xml:space="preserve">. </w:t>
      </w:r>
      <w:r w:rsidRPr="00BF605B">
        <w:rPr>
          <w:rFonts w:ascii="Arial" w:hAnsi="Arial" w:cs="Arial"/>
        </w:rPr>
        <w:t>I shouldn't take a break.</w:t>
      </w:r>
      <w:r w:rsidR="00056F04" w:rsidRPr="00BF605B">
        <w:rPr>
          <w:rFonts w:ascii="Arial" w:hAnsi="Arial" w:cs="Arial"/>
        </w:rPr>
        <w:t>"</w:t>
      </w:r>
      <w:r w:rsidRPr="00BF605B">
        <w:rPr>
          <w:rFonts w:ascii="Arial" w:hAnsi="Arial" w:cs="Arial"/>
        </w:rPr>
        <w:t xml:space="preserve"> I'm thinking, </w:t>
      </w:r>
      <w:r w:rsidR="00056F04" w:rsidRPr="00BF605B">
        <w:rPr>
          <w:rFonts w:ascii="Arial" w:hAnsi="Arial" w:cs="Arial"/>
        </w:rPr>
        <w:t>"</w:t>
      </w:r>
      <w:r w:rsidRPr="00BF605B">
        <w:rPr>
          <w:rFonts w:ascii="Arial" w:hAnsi="Arial" w:cs="Arial"/>
        </w:rPr>
        <w:t>Well, how is that possible because I didn't hear anything</w:t>
      </w:r>
      <w:r w:rsidR="00056F04" w:rsidRPr="00BF605B">
        <w:rPr>
          <w:rFonts w:ascii="Arial" w:hAnsi="Arial" w:cs="Arial"/>
        </w:rPr>
        <w:t>?</w:t>
      </w:r>
      <w:r w:rsidRPr="00BF605B">
        <w:rPr>
          <w:rFonts w:ascii="Arial" w:hAnsi="Arial" w:cs="Arial"/>
        </w:rPr>
        <w:t xml:space="preserve"> And with how thick the leaf litter is there, you can hear anything. It was quiet. It's very quiet out there. So</w:t>
      </w:r>
      <w:r w:rsidR="00056F04" w:rsidRPr="00BF605B">
        <w:rPr>
          <w:rFonts w:ascii="Arial" w:hAnsi="Arial" w:cs="Arial"/>
        </w:rPr>
        <w:t xml:space="preserve">, </w:t>
      </w:r>
      <w:r w:rsidRPr="00BF605B">
        <w:rPr>
          <w:rFonts w:ascii="Arial" w:hAnsi="Arial" w:cs="Arial"/>
        </w:rPr>
        <w:t>thinking about all this and it's getting me flustered. So</w:t>
      </w:r>
      <w:r w:rsidR="00456A77" w:rsidRPr="00BF605B">
        <w:rPr>
          <w:rFonts w:ascii="Arial" w:hAnsi="Arial" w:cs="Arial"/>
        </w:rPr>
        <w:t xml:space="preserve">, </w:t>
      </w:r>
      <w:r w:rsidRPr="00BF605B">
        <w:rPr>
          <w:rFonts w:ascii="Arial" w:hAnsi="Arial" w:cs="Arial"/>
        </w:rPr>
        <w:t xml:space="preserve">I'm just like, </w:t>
      </w:r>
      <w:r w:rsidR="00456A77" w:rsidRPr="00BF605B">
        <w:rPr>
          <w:rFonts w:ascii="Arial" w:hAnsi="Arial" w:cs="Arial"/>
        </w:rPr>
        <w:t>"</w:t>
      </w:r>
      <w:r w:rsidRPr="00BF605B">
        <w:rPr>
          <w:rFonts w:ascii="Arial" w:hAnsi="Arial" w:cs="Arial"/>
        </w:rPr>
        <w:t>Al</w:t>
      </w:r>
      <w:r w:rsidR="00456A77" w:rsidRPr="00BF605B">
        <w:rPr>
          <w:rFonts w:ascii="Arial" w:hAnsi="Arial" w:cs="Arial"/>
        </w:rPr>
        <w:t xml:space="preserve">l </w:t>
      </w:r>
      <w:r w:rsidRPr="00BF605B">
        <w:rPr>
          <w:rFonts w:ascii="Arial" w:hAnsi="Arial" w:cs="Arial"/>
        </w:rPr>
        <w:t xml:space="preserve">right, I'm </w:t>
      </w:r>
      <w:r w:rsidR="00F1615C" w:rsidRPr="00BF605B">
        <w:rPr>
          <w:rFonts w:ascii="Arial" w:hAnsi="Arial" w:cs="Arial"/>
        </w:rPr>
        <w:t>going to</w:t>
      </w:r>
      <w:r w:rsidRPr="00BF605B">
        <w:rPr>
          <w:rFonts w:ascii="Arial" w:hAnsi="Arial" w:cs="Arial"/>
        </w:rPr>
        <w:t xml:space="preserve"> keep going</w:t>
      </w:r>
      <w:r w:rsidR="00456A77" w:rsidRPr="00BF605B">
        <w:rPr>
          <w:rFonts w:ascii="Arial" w:hAnsi="Arial" w:cs="Arial"/>
        </w:rPr>
        <w:t>." K</w:t>
      </w:r>
      <w:r w:rsidRPr="00BF605B">
        <w:rPr>
          <w:rFonts w:ascii="Arial" w:hAnsi="Arial" w:cs="Arial"/>
        </w:rPr>
        <w:t xml:space="preserve">ept on moving. </w:t>
      </w:r>
    </w:p>
    <w:p w14:paraId="2834FE0E" w14:textId="757223EF" w:rsidR="00BF605B" w:rsidRDefault="00456A77" w:rsidP="00BF605B">
      <w:pPr>
        <w:rPr>
          <w:rFonts w:ascii="Arial" w:hAnsi="Arial" w:cs="Arial"/>
        </w:rPr>
      </w:pPr>
      <w:r w:rsidRPr="00BF605B">
        <w:rPr>
          <w:rFonts w:ascii="Arial" w:hAnsi="Arial" w:cs="Arial"/>
        </w:rPr>
        <w:t>Eventually, I got to the top of this hill that I've been climbing, and I crested over the top of it. And there's a tree there. The tree has got a rope coming down from it</w:t>
      </w:r>
      <w:r w:rsidR="003F292C" w:rsidRPr="00BF605B">
        <w:rPr>
          <w:rFonts w:ascii="Arial" w:hAnsi="Arial" w:cs="Arial"/>
        </w:rPr>
        <w:t xml:space="preserve">, </w:t>
      </w:r>
      <w:r w:rsidRPr="00BF605B">
        <w:rPr>
          <w:rFonts w:ascii="Arial" w:hAnsi="Arial" w:cs="Arial"/>
        </w:rPr>
        <w:t>that goes to another tree. And that tree has a rope. And then from there</w:t>
      </w:r>
      <w:r w:rsidR="00696348" w:rsidRPr="00BF605B">
        <w:rPr>
          <w:rFonts w:ascii="Arial" w:hAnsi="Arial" w:cs="Arial"/>
        </w:rPr>
        <w:t xml:space="preserve">, </w:t>
      </w:r>
      <w:r w:rsidRPr="00BF605B">
        <w:rPr>
          <w:rFonts w:ascii="Arial" w:hAnsi="Arial" w:cs="Arial"/>
        </w:rPr>
        <w:t xml:space="preserve">it puts you down in the rhododendron by the banks of </w:t>
      </w:r>
      <w:r w:rsidR="00696348" w:rsidRPr="00BF605B">
        <w:rPr>
          <w:rFonts w:ascii="Arial" w:hAnsi="Arial" w:cs="Arial"/>
        </w:rPr>
        <w:t>D</w:t>
      </w:r>
      <w:r w:rsidRPr="00BF605B">
        <w:rPr>
          <w:rFonts w:ascii="Arial" w:hAnsi="Arial" w:cs="Arial"/>
        </w:rPr>
        <w:t xml:space="preserve">ismal </w:t>
      </w:r>
      <w:r w:rsidR="00696348" w:rsidRPr="00BF605B">
        <w:rPr>
          <w:rFonts w:ascii="Arial" w:hAnsi="Arial" w:cs="Arial"/>
        </w:rPr>
        <w:t>Falls</w:t>
      </w:r>
      <w:r w:rsidRPr="00BF605B">
        <w:rPr>
          <w:rFonts w:ascii="Arial" w:hAnsi="Arial" w:cs="Arial"/>
        </w:rPr>
        <w:t>. It's just a big one bridal</w:t>
      </w:r>
      <w:r w:rsidR="009E25C0">
        <w:rPr>
          <w:rFonts w:ascii="Arial" w:hAnsi="Arial" w:cs="Arial"/>
        </w:rPr>
        <w:t xml:space="preserve"> </w:t>
      </w:r>
      <w:r w:rsidRPr="00BF605B">
        <w:rPr>
          <w:rFonts w:ascii="Arial" w:hAnsi="Arial" w:cs="Arial"/>
        </w:rPr>
        <w:t>veil, really, really pretty waterfall</w:t>
      </w:r>
      <w:r w:rsidR="00696348" w:rsidRPr="00BF605B">
        <w:rPr>
          <w:rFonts w:ascii="Arial" w:hAnsi="Arial" w:cs="Arial"/>
        </w:rPr>
        <w:t xml:space="preserve">. It </w:t>
      </w:r>
      <w:r w:rsidRPr="00BF605B">
        <w:rPr>
          <w:rFonts w:ascii="Arial" w:hAnsi="Arial" w:cs="Arial"/>
        </w:rPr>
        <w:t xml:space="preserve">drops 40 feet </w:t>
      </w:r>
      <w:r w:rsidR="009E25C0">
        <w:rPr>
          <w:rFonts w:ascii="Arial" w:hAnsi="Arial" w:cs="Arial"/>
        </w:rPr>
        <w:t xml:space="preserve">with a </w:t>
      </w:r>
      <w:r w:rsidRPr="00BF605B">
        <w:rPr>
          <w:rFonts w:ascii="Arial" w:hAnsi="Arial" w:cs="Arial"/>
        </w:rPr>
        <w:t>nice cascade</w:t>
      </w:r>
      <w:r w:rsidR="00696348" w:rsidRPr="00BF605B">
        <w:rPr>
          <w:rFonts w:ascii="Arial" w:hAnsi="Arial" w:cs="Arial"/>
        </w:rPr>
        <w:t>. A</w:t>
      </w:r>
      <w:r w:rsidRPr="00BF605B">
        <w:rPr>
          <w:rFonts w:ascii="Arial" w:hAnsi="Arial" w:cs="Arial"/>
        </w:rPr>
        <w:t>nd then</w:t>
      </w:r>
      <w:r w:rsidR="0050388B">
        <w:rPr>
          <w:rFonts w:ascii="Arial" w:hAnsi="Arial" w:cs="Arial"/>
        </w:rPr>
        <w:t>,</w:t>
      </w:r>
      <w:r w:rsidRPr="00BF605B">
        <w:rPr>
          <w:rFonts w:ascii="Arial" w:hAnsi="Arial" w:cs="Arial"/>
        </w:rPr>
        <w:t xml:space="preserve"> it hits down and it just runs down this</w:t>
      </w:r>
      <w:r w:rsidR="00696348" w:rsidRPr="00BF605B">
        <w:rPr>
          <w:rFonts w:ascii="Arial" w:hAnsi="Arial" w:cs="Arial"/>
        </w:rPr>
        <w:t xml:space="preserve">-- </w:t>
      </w:r>
      <w:r w:rsidRPr="00BF605B">
        <w:rPr>
          <w:rFonts w:ascii="Arial" w:hAnsi="Arial" w:cs="Arial"/>
        </w:rPr>
        <w:t xml:space="preserve">I mean it's got to be a couple 100 feet of just </w:t>
      </w:r>
      <w:r w:rsidR="00687116" w:rsidRPr="00BF605B">
        <w:rPr>
          <w:rFonts w:ascii="Arial" w:hAnsi="Arial" w:cs="Arial"/>
        </w:rPr>
        <w:t>slickrock</w:t>
      </w:r>
      <w:r w:rsidRPr="00BF605B">
        <w:rPr>
          <w:rFonts w:ascii="Arial" w:hAnsi="Arial" w:cs="Arial"/>
        </w:rPr>
        <w:t>. So</w:t>
      </w:r>
      <w:r w:rsidR="00696348" w:rsidRPr="00BF605B">
        <w:rPr>
          <w:rFonts w:ascii="Arial" w:hAnsi="Arial" w:cs="Arial"/>
        </w:rPr>
        <w:t xml:space="preserve">, </w:t>
      </w:r>
      <w:r w:rsidRPr="00BF605B">
        <w:rPr>
          <w:rFonts w:ascii="Arial" w:hAnsi="Arial" w:cs="Arial"/>
        </w:rPr>
        <w:t xml:space="preserve">I </w:t>
      </w:r>
      <w:r w:rsidR="00696348" w:rsidRPr="00BF605B">
        <w:rPr>
          <w:rFonts w:ascii="Arial" w:hAnsi="Arial" w:cs="Arial"/>
        </w:rPr>
        <w:t xml:space="preserve">hike in, </w:t>
      </w:r>
      <w:r w:rsidRPr="00BF605B">
        <w:rPr>
          <w:rFonts w:ascii="Arial" w:hAnsi="Arial" w:cs="Arial"/>
        </w:rPr>
        <w:t>go sit at the bottom of the falls. I sat down to just chill out and have some water</w:t>
      </w:r>
      <w:r w:rsidR="00696348" w:rsidRPr="00BF605B">
        <w:rPr>
          <w:rFonts w:ascii="Arial" w:hAnsi="Arial" w:cs="Arial"/>
        </w:rPr>
        <w:t xml:space="preserve">, </w:t>
      </w:r>
      <w:r w:rsidRPr="00BF605B">
        <w:rPr>
          <w:rFonts w:ascii="Arial" w:hAnsi="Arial" w:cs="Arial"/>
        </w:rPr>
        <w:t>look at the fall</w:t>
      </w:r>
      <w:r w:rsidR="00696348" w:rsidRPr="00BF605B">
        <w:rPr>
          <w:rFonts w:ascii="Arial" w:hAnsi="Arial" w:cs="Arial"/>
        </w:rPr>
        <w:t>s</w:t>
      </w:r>
      <w:r w:rsidRPr="00BF605B">
        <w:rPr>
          <w:rFonts w:ascii="Arial" w:hAnsi="Arial" w:cs="Arial"/>
        </w:rPr>
        <w:t>. Water was nice and cool. So</w:t>
      </w:r>
      <w:r w:rsidR="00696348" w:rsidRPr="00BF605B">
        <w:rPr>
          <w:rFonts w:ascii="Arial" w:hAnsi="Arial" w:cs="Arial"/>
        </w:rPr>
        <w:t xml:space="preserve">, </w:t>
      </w:r>
      <w:r w:rsidRPr="00BF605B">
        <w:rPr>
          <w:rFonts w:ascii="Arial" w:hAnsi="Arial" w:cs="Arial"/>
        </w:rPr>
        <w:t>I'm enjoying that</w:t>
      </w:r>
      <w:r w:rsidR="00696348" w:rsidRPr="00BF605B">
        <w:rPr>
          <w:rFonts w:ascii="Arial" w:hAnsi="Arial" w:cs="Arial"/>
        </w:rPr>
        <w:t xml:space="preserve">. </w:t>
      </w:r>
      <w:r w:rsidRPr="00BF605B">
        <w:rPr>
          <w:rFonts w:ascii="Arial" w:hAnsi="Arial" w:cs="Arial"/>
        </w:rPr>
        <w:t xml:space="preserve">I was chewing on some </w:t>
      </w:r>
      <w:r w:rsidR="00696348" w:rsidRPr="00BF605B">
        <w:rPr>
          <w:rFonts w:ascii="Arial" w:hAnsi="Arial" w:cs="Arial"/>
        </w:rPr>
        <w:t>mint.</w:t>
      </w:r>
      <w:r w:rsidRPr="00BF605B">
        <w:rPr>
          <w:rFonts w:ascii="Arial" w:hAnsi="Arial" w:cs="Arial"/>
        </w:rPr>
        <w:t xml:space="preserve"> I'm feeling good</w:t>
      </w:r>
      <w:r w:rsidR="00696348" w:rsidRPr="00BF605B">
        <w:rPr>
          <w:rFonts w:ascii="Arial" w:hAnsi="Arial" w:cs="Arial"/>
        </w:rPr>
        <w:t xml:space="preserve">. </w:t>
      </w:r>
      <w:r w:rsidRPr="00BF605B">
        <w:rPr>
          <w:rFonts w:ascii="Arial" w:hAnsi="Arial" w:cs="Arial"/>
        </w:rPr>
        <w:t xml:space="preserve">I'm feeling really good. </w:t>
      </w:r>
      <w:r w:rsidR="00696348" w:rsidRPr="00BF605B">
        <w:rPr>
          <w:rFonts w:ascii="Arial" w:hAnsi="Arial" w:cs="Arial"/>
        </w:rPr>
        <w:t>I'm n</w:t>
      </w:r>
      <w:r w:rsidRPr="00BF605B">
        <w:rPr>
          <w:rFonts w:ascii="Arial" w:hAnsi="Arial" w:cs="Arial"/>
        </w:rPr>
        <w:t xml:space="preserve">ot even stressing on the foot. </w:t>
      </w:r>
    </w:p>
    <w:p w14:paraId="56927CF9" w14:textId="77777777" w:rsidR="00BF605B" w:rsidRDefault="00000000" w:rsidP="00BF605B">
      <w:pPr>
        <w:rPr>
          <w:rFonts w:ascii="Arial" w:hAnsi="Arial" w:cs="Arial"/>
        </w:rPr>
      </w:pPr>
      <w:r w:rsidRPr="00BF605B">
        <w:rPr>
          <w:rFonts w:ascii="Arial" w:hAnsi="Arial" w:cs="Arial"/>
        </w:rPr>
        <w:t xml:space="preserve">Not too long after I got there and had settled in, I get that feeling again, like I was being watched. </w:t>
      </w:r>
      <w:r w:rsidR="00FF35CE" w:rsidRPr="00BF605B">
        <w:rPr>
          <w:rFonts w:ascii="Arial" w:hAnsi="Arial" w:cs="Arial"/>
        </w:rPr>
        <w:t xml:space="preserve">As </w:t>
      </w:r>
      <w:r w:rsidRPr="00BF605B">
        <w:rPr>
          <w:rFonts w:ascii="Arial" w:hAnsi="Arial" w:cs="Arial"/>
        </w:rPr>
        <w:t>I have this feeling, I hear what sounded like a voice. So</w:t>
      </w:r>
      <w:r w:rsidR="00FF35CE" w:rsidRPr="00BF605B">
        <w:rPr>
          <w:rFonts w:ascii="Arial" w:hAnsi="Arial" w:cs="Arial"/>
        </w:rPr>
        <w:t xml:space="preserve">, </w:t>
      </w:r>
      <w:r w:rsidRPr="00BF605B">
        <w:rPr>
          <w:rFonts w:ascii="Arial" w:hAnsi="Arial" w:cs="Arial"/>
        </w:rPr>
        <w:t xml:space="preserve">I turn and look. And up at the very top of the </w:t>
      </w:r>
      <w:r w:rsidR="00FF35CE" w:rsidRPr="00BF605B">
        <w:rPr>
          <w:rFonts w:ascii="Arial" w:hAnsi="Arial" w:cs="Arial"/>
        </w:rPr>
        <w:t>c</w:t>
      </w:r>
      <w:r w:rsidRPr="00BF605B">
        <w:rPr>
          <w:rFonts w:ascii="Arial" w:hAnsi="Arial" w:cs="Arial"/>
        </w:rPr>
        <w:t>ascade, there's a woman standing on top of the waterfall. I could see her plain as day, she had curly gray hair, bow down her shoulders</w:t>
      </w:r>
      <w:r w:rsidR="00FF35CE" w:rsidRPr="00BF605B">
        <w:rPr>
          <w:rFonts w:ascii="Arial" w:hAnsi="Arial" w:cs="Arial"/>
        </w:rPr>
        <w:t xml:space="preserve">. </w:t>
      </w:r>
      <w:r w:rsidRPr="00BF605B">
        <w:rPr>
          <w:rFonts w:ascii="Arial" w:hAnsi="Arial" w:cs="Arial"/>
        </w:rPr>
        <w:t>I would say she was in her 80s and was wearing a cloak</w:t>
      </w:r>
      <w:r w:rsidR="00FF35CE" w:rsidRPr="00BF605B">
        <w:rPr>
          <w:rFonts w:ascii="Arial" w:hAnsi="Arial" w:cs="Arial"/>
        </w:rPr>
        <w:t>. A</w:t>
      </w:r>
      <w:r w:rsidRPr="00BF605B">
        <w:rPr>
          <w:rFonts w:ascii="Arial" w:hAnsi="Arial" w:cs="Arial"/>
        </w:rPr>
        <w:t xml:space="preserve"> black </w:t>
      </w:r>
      <w:r w:rsidR="00FF35CE" w:rsidRPr="00BF605B">
        <w:rPr>
          <w:rFonts w:ascii="Arial" w:hAnsi="Arial" w:cs="Arial"/>
        </w:rPr>
        <w:t xml:space="preserve">one </w:t>
      </w:r>
      <w:r w:rsidRPr="00BF605B">
        <w:rPr>
          <w:rFonts w:ascii="Arial" w:hAnsi="Arial" w:cs="Arial"/>
        </w:rPr>
        <w:t>or at least a dark colored one. It seemed to be in spectacular condition for somebody who runs around the woods in it. And that's about all I could make out from where I was. But no sooner had I looked at her, she turns and walks off into the rhododendron bushes. And then she's out of sight.</w:t>
      </w:r>
    </w:p>
    <w:p w14:paraId="123F2639" w14:textId="77777777" w:rsidR="00BF605B" w:rsidRDefault="00FF35CE" w:rsidP="00BF605B">
      <w:pPr>
        <w:rPr>
          <w:rFonts w:ascii="Arial" w:hAnsi="Arial" w:cs="Arial"/>
        </w:rPr>
      </w:pPr>
      <w:r w:rsidRPr="00BF605B">
        <w:rPr>
          <w:rFonts w:ascii="Arial" w:hAnsi="Arial" w:cs="Arial"/>
        </w:rPr>
        <w:t>[tense music]</w:t>
      </w:r>
    </w:p>
    <w:p w14:paraId="666E4F90" w14:textId="77777777" w:rsidR="00BF605B" w:rsidRDefault="00000000" w:rsidP="00BF605B">
      <w:pPr>
        <w:rPr>
          <w:rFonts w:ascii="Arial" w:hAnsi="Arial" w:cs="Arial"/>
        </w:rPr>
      </w:pPr>
      <w:r w:rsidRPr="00BF605B">
        <w:rPr>
          <w:rFonts w:ascii="Arial" w:hAnsi="Arial" w:cs="Arial"/>
        </w:rPr>
        <w:t xml:space="preserve">At this point, I'm more confused and curious than scared. I'm </w:t>
      </w:r>
      <w:r w:rsidR="006A18CA" w:rsidRPr="00BF605B">
        <w:rPr>
          <w:rFonts w:ascii="Arial" w:hAnsi="Arial" w:cs="Arial"/>
        </w:rPr>
        <w:t xml:space="preserve">6'8" and </w:t>
      </w:r>
      <w:r w:rsidRPr="00BF605B">
        <w:rPr>
          <w:rFonts w:ascii="Arial" w:hAnsi="Arial" w:cs="Arial"/>
        </w:rPr>
        <w:t>I'll weigh like 240</w:t>
      </w:r>
      <w:r w:rsidR="006A18CA" w:rsidRPr="00BF605B">
        <w:rPr>
          <w:rFonts w:ascii="Arial" w:hAnsi="Arial" w:cs="Arial"/>
        </w:rPr>
        <w:t xml:space="preserve">, </w:t>
      </w:r>
      <w:r w:rsidRPr="00BF605B">
        <w:rPr>
          <w:rFonts w:ascii="Arial" w:hAnsi="Arial" w:cs="Arial"/>
        </w:rPr>
        <w:t>I'm a big dude. I'm not intimidated</w:t>
      </w:r>
      <w:r w:rsidR="006A18CA" w:rsidRPr="00BF605B">
        <w:rPr>
          <w:rFonts w:ascii="Arial" w:hAnsi="Arial" w:cs="Arial"/>
        </w:rPr>
        <w:t>, b</w:t>
      </w:r>
      <w:r w:rsidRPr="00BF605B">
        <w:rPr>
          <w:rFonts w:ascii="Arial" w:hAnsi="Arial" w:cs="Arial"/>
        </w:rPr>
        <w:t>ut I'm trying to think, like, why somebody would be up there</w:t>
      </w:r>
      <w:r w:rsidR="006A18CA" w:rsidRPr="00BF605B">
        <w:rPr>
          <w:rFonts w:ascii="Arial" w:hAnsi="Arial" w:cs="Arial"/>
        </w:rPr>
        <w:t xml:space="preserve">. </w:t>
      </w:r>
      <w:r w:rsidRPr="00BF605B">
        <w:rPr>
          <w:rFonts w:ascii="Arial" w:hAnsi="Arial" w:cs="Arial"/>
        </w:rPr>
        <w:t xml:space="preserve">I didn't even know you could go up there. So, I decide, </w:t>
      </w:r>
      <w:r w:rsidR="006A18CA" w:rsidRPr="00BF605B">
        <w:rPr>
          <w:rFonts w:ascii="Arial" w:hAnsi="Arial" w:cs="Arial"/>
        </w:rPr>
        <w:t>"W</w:t>
      </w:r>
      <w:r w:rsidRPr="00BF605B">
        <w:rPr>
          <w:rFonts w:ascii="Arial" w:hAnsi="Arial" w:cs="Arial"/>
        </w:rPr>
        <w:t xml:space="preserve">ell, I'm </w:t>
      </w:r>
      <w:r w:rsidR="00F1615C" w:rsidRPr="00BF605B">
        <w:rPr>
          <w:rFonts w:ascii="Arial" w:hAnsi="Arial" w:cs="Arial"/>
        </w:rPr>
        <w:t>going to</w:t>
      </w:r>
      <w:r w:rsidRPr="00BF605B">
        <w:rPr>
          <w:rFonts w:ascii="Arial" w:hAnsi="Arial" w:cs="Arial"/>
        </w:rPr>
        <w:t xml:space="preserve"> go up there </w:t>
      </w:r>
      <w:r w:rsidR="006A18CA" w:rsidRPr="00BF605B">
        <w:rPr>
          <w:rFonts w:ascii="Arial" w:hAnsi="Arial" w:cs="Arial"/>
        </w:rPr>
        <w:t>too.</w:t>
      </w:r>
      <w:r w:rsidRPr="00BF605B">
        <w:rPr>
          <w:rFonts w:ascii="Arial" w:hAnsi="Arial" w:cs="Arial"/>
        </w:rPr>
        <w:t xml:space="preserve"> I'm </w:t>
      </w:r>
      <w:r w:rsidR="00F1615C" w:rsidRPr="00BF605B">
        <w:rPr>
          <w:rFonts w:ascii="Arial" w:hAnsi="Arial" w:cs="Arial"/>
        </w:rPr>
        <w:t>going to</w:t>
      </w:r>
      <w:r w:rsidRPr="00BF605B">
        <w:rPr>
          <w:rFonts w:ascii="Arial" w:hAnsi="Arial" w:cs="Arial"/>
        </w:rPr>
        <w:t xml:space="preserve"> go figure this out on my own.</w:t>
      </w:r>
      <w:r w:rsidR="006A18CA" w:rsidRPr="00BF605B">
        <w:rPr>
          <w:rFonts w:ascii="Arial" w:hAnsi="Arial" w:cs="Arial"/>
        </w:rPr>
        <w:t>"</w:t>
      </w:r>
      <w:r w:rsidRPr="00BF605B">
        <w:rPr>
          <w:rFonts w:ascii="Arial" w:hAnsi="Arial" w:cs="Arial"/>
        </w:rPr>
        <w:t xml:space="preserve"> </w:t>
      </w:r>
    </w:p>
    <w:p w14:paraId="62EB6EEA" w14:textId="77777777" w:rsidR="00BF605B" w:rsidRDefault="006A18CA" w:rsidP="00BF605B">
      <w:pPr>
        <w:rPr>
          <w:rFonts w:ascii="Arial" w:hAnsi="Arial" w:cs="Arial"/>
        </w:rPr>
      </w:pPr>
      <w:r w:rsidRPr="00BF605B">
        <w:rPr>
          <w:rFonts w:ascii="Arial" w:hAnsi="Arial" w:cs="Arial"/>
        </w:rPr>
        <w:t>[zips]</w:t>
      </w:r>
    </w:p>
    <w:p w14:paraId="260A4EE0" w14:textId="77777777" w:rsidR="00BF605B" w:rsidRDefault="00000000" w:rsidP="00BF605B">
      <w:pPr>
        <w:rPr>
          <w:rFonts w:ascii="Arial" w:hAnsi="Arial" w:cs="Arial"/>
        </w:rPr>
      </w:pPr>
      <w:r w:rsidRPr="00BF605B">
        <w:rPr>
          <w:rFonts w:ascii="Arial" w:hAnsi="Arial" w:cs="Arial"/>
        </w:rPr>
        <w:t>So I throw my stuff in my bag, and start making my way up this slickrock next to the bridal veil. Now it took me close to an hour to navigate through all this slickrock</w:t>
      </w:r>
      <w:r w:rsidR="00687116" w:rsidRPr="00BF605B">
        <w:rPr>
          <w:rFonts w:ascii="Arial" w:hAnsi="Arial" w:cs="Arial"/>
        </w:rPr>
        <w:t xml:space="preserve">. This </w:t>
      </w:r>
      <w:r w:rsidRPr="00BF605B">
        <w:rPr>
          <w:rFonts w:ascii="Arial" w:hAnsi="Arial" w:cs="Arial"/>
        </w:rPr>
        <w:t xml:space="preserve">stuff is pretty serious. It's tough to navigate. I'm trying to catch my breath. And then I hear from the bottom of the falls. This time, it was definitely a voice. I heard it really clearly. And it just said, </w:t>
      </w:r>
      <w:r w:rsidR="001C4A5A" w:rsidRPr="00BF605B">
        <w:rPr>
          <w:rFonts w:ascii="Arial" w:hAnsi="Arial" w:cs="Arial"/>
        </w:rPr>
        <w:t>"</w:t>
      </w:r>
      <w:r w:rsidRPr="00BF605B">
        <w:rPr>
          <w:rFonts w:ascii="Arial" w:hAnsi="Arial" w:cs="Arial"/>
        </w:rPr>
        <w:t>Hey.</w:t>
      </w:r>
      <w:r w:rsidR="001C4A5A" w:rsidRPr="00BF605B">
        <w:rPr>
          <w:rFonts w:ascii="Arial" w:hAnsi="Arial" w:cs="Arial"/>
        </w:rPr>
        <w:t>"</w:t>
      </w:r>
      <w:r w:rsidRPr="00BF605B">
        <w:rPr>
          <w:rFonts w:ascii="Arial" w:hAnsi="Arial" w:cs="Arial"/>
        </w:rPr>
        <w:t xml:space="preserve"> </w:t>
      </w:r>
      <w:r w:rsidR="001C4A5A" w:rsidRPr="00BF605B">
        <w:rPr>
          <w:rFonts w:ascii="Arial" w:hAnsi="Arial" w:cs="Arial"/>
        </w:rPr>
        <w:t xml:space="preserve">[echoes] </w:t>
      </w:r>
      <w:r w:rsidRPr="00BF605B">
        <w:rPr>
          <w:rFonts w:ascii="Arial" w:hAnsi="Arial" w:cs="Arial"/>
        </w:rPr>
        <w:t xml:space="preserve">And so I turn and look. And now </w:t>
      </w:r>
      <w:r w:rsidR="001C4A5A" w:rsidRPr="00BF605B">
        <w:rPr>
          <w:rFonts w:ascii="Arial" w:hAnsi="Arial" w:cs="Arial"/>
        </w:rPr>
        <w:t xml:space="preserve">she's </w:t>
      </w:r>
      <w:r w:rsidRPr="00BF605B">
        <w:rPr>
          <w:rFonts w:ascii="Arial" w:hAnsi="Arial" w:cs="Arial"/>
        </w:rPr>
        <w:t>at the bottom of the falls, where I have just been. Now I'm trying to figure out how she would have gotten down there past me when I was coming up</w:t>
      </w:r>
      <w:r w:rsidR="001C4A5A" w:rsidRPr="00BF605B">
        <w:rPr>
          <w:rFonts w:ascii="Arial" w:hAnsi="Arial" w:cs="Arial"/>
        </w:rPr>
        <w:t xml:space="preserve">, because </w:t>
      </w:r>
      <w:r w:rsidRPr="00BF605B">
        <w:rPr>
          <w:rFonts w:ascii="Arial" w:hAnsi="Arial" w:cs="Arial"/>
        </w:rPr>
        <w:t>I couldn't find any other trails. Something's not right here. I was like</w:t>
      </w:r>
      <w:r w:rsidR="001C4A5A" w:rsidRPr="00BF605B">
        <w:rPr>
          <w:rFonts w:ascii="Arial" w:hAnsi="Arial" w:cs="Arial"/>
        </w:rPr>
        <w:t>, "T</w:t>
      </w:r>
      <w:r w:rsidRPr="00BF605B">
        <w:rPr>
          <w:rFonts w:ascii="Arial" w:hAnsi="Arial" w:cs="Arial"/>
        </w:rPr>
        <w:t xml:space="preserve">his person's </w:t>
      </w:r>
      <w:r w:rsidR="001C4A5A" w:rsidRPr="00BF605B">
        <w:rPr>
          <w:rFonts w:ascii="Arial" w:hAnsi="Arial" w:cs="Arial"/>
        </w:rPr>
        <w:t xml:space="preserve">following </w:t>
      </w:r>
      <w:r w:rsidRPr="00BF605B">
        <w:rPr>
          <w:rFonts w:ascii="Arial" w:hAnsi="Arial" w:cs="Arial"/>
        </w:rPr>
        <w:t>me</w:t>
      </w:r>
      <w:r w:rsidR="001C4A5A" w:rsidRPr="00BF605B">
        <w:rPr>
          <w:rFonts w:ascii="Arial" w:hAnsi="Arial" w:cs="Arial"/>
        </w:rPr>
        <w:t xml:space="preserve">." </w:t>
      </w:r>
    </w:p>
    <w:p w14:paraId="088183AD" w14:textId="77777777" w:rsidR="00BF605B" w:rsidRDefault="001C4A5A" w:rsidP="00BF605B">
      <w:pPr>
        <w:rPr>
          <w:rFonts w:ascii="Arial" w:hAnsi="Arial" w:cs="Arial"/>
        </w:rPr>
      </w:pPr>
      <w:r w:rsidRPr="00BF605B">
        <w:rPr>
          <w:rFonts w:ascii="Arial" w:hAnsi="Arial" w:cs="Arial"/>
        </w:rPr>
        <w:t xml:space="preserve">What my brain and body said was, "Get out of there, dude. We don't need to be here. Let's get out of here." Already had my pack on, so I just stepped off of the bridal veil. [running footsteps] And I just went crashing through the bushes until I finally found the trail that I'd come in on. I scramble up those rope assists, crests back over the ridge. And so now I'm heading back down. I'm trucking pretty hard downhill, back toward that split and the trail where I saw the foot initially. So, I blow past that point, and </w:t>
      </w:r>
      <w:r w:rsidRPr="00BF605B">
        <w:rPr>
          <w:rFonts w:ascii="Arial" w:hAnsi="Arial" w:cs="Arial"/>
        </w:rPr>
        <w:lastRenderedPageBreak/>
        <w:t xml:space="preserve">I'm running pretty much full speed down this hill. And I come back to that point where the big boulder is, that big house sized rock. Of course, now it's on my right side. And as I come around this blind corner around this rock, she's standing right there in the trail in front of me. I almost ran smack into her. </w:t>
      </w:r>
    </w:p>
    <w:p w14:paraId="3CE93595" w14:textId="5301FDC1" w:rsidR="00BF605B" w:rsidRDefault="00000000" w:rsidP="00BF605B">
      <w:pPr>
        <w:rPr>
          <w:rFonts w:ascii="Arial" w:hAnsi="Arial" w:cs="Arial"/>
        </w:rPr>
      </w:pPr>
      <w:r w:rsidRPr="00BF605B">
        <w:rPr>
          <w:rFonts w:ascii="Arial" w:hAnsi="Arial" w:cs="Arial"/>
        </w:rPr>
        <w:t>I took a tumble to avoid hitting her</w:t>
      </w:r>
      <w:r w:rsidR="001C4A5A" w:rsidRPr="00BF605B">
        <w:rPr>
          <w:rFonts w:ascii="Arial" w:hAnsi="Arial" w:cs="Arial"/>
        </w:rPr>
        <w:t xml:space="preserve">, </w:t>
      </w:r>
      <w:r w:rsidRPr="00BF605B">
        <w:rPr>
          <w:rFonts w:ascii="Arial" w:hAnsi="Arial" w:cs="Arial"/>
        </w:rPr>
        <w:t xml:space="preserve">hit the ground pretty hard. It </w:t>
      </w:r>
      <w:r w:rsidR="001C4A5A" w:rsidRPr="00BF605B">
        <w:rPr>
          <w:rFonts w:ascii="Arial" w:hAnsi="Arial" w:cs="Arial"/>
        </w:rPr>
        <w:t>winded</w:t>
      </w:r>
      <w:r w:rsidR="0050388B">
        <w:rPr>
          <w:rFonts w:ascii="Arial" w:hAnsi="Arial" w:cs="Arial"/>
        </w:rPr>
        <w:t xml:space="preserve"> </w:t>
      </w:r>
      <w:r w:rsidRPr="00BF605B">
        <w:rPr>
          <w:rFonts w:ascii="Arial" w:hAnsi="Arial" w:cs="Arial"/>
        </w:rPr>
        <w:t>me pretty good. When I came to a stop, I had basically rolled up against this this rock. So</w:t>
      </w:r>
      <w:r w:rsidR="001C4A5A" w:rsidRPr="00BF605B">
        <w:rPr>
          <w:rFonts w:ascii="Arial" w:hAnsi="Arial" w:cs="Arial"/>
        </w:rPr>
        <w:t xml:space="preserve">, </w:t>
      </w:r>
      <w:r w:rsidRPr="00BF605B">
        <w:rPr>
          <w:rFonts w:ascii="Arial" w:hAnsi="Arial" w:cs="Arial"/>
        </w:rPr>
        <w:t>I'm rolled up against my backs against the rock, and I'm sitting up and she is standing over top of me</w:t>
      </w:r>
      <w:r w:rsidR="001C4A5A" w:rsidRPr="00BF605B">
        <w:rPr>
          <w:rFonts w:ascii="Arial" w:hAnsi="Arial" w:cs="Arial"/>
        </w:rPr>
        <w:t>. J</w:t>
      </w:r>
      <w:r w:rsidRPr="00BF605B">
        <w:rPr>
          <w:rFonts w:ascii="Arial" w:hAnsi="Arial" w:cs="Arial"/>
        </w:rPr>
        <w:t>ust looking at me. No expression on her face at all. And her eyes</w:t>
      </w:r>
      <w:r w:rsidR="001C4A5A" w:rsidRPr="00BF605B">
        <w:rPr>
          <w:rFonts w:ascii="Arial" w:hAnsi="Arial" w:cs="Arial"/>
        </w:rPr>
        <w:t xml:space="preserve">, </w:t>
      </w:r>
      <w:r w:rsidRPr="00BF605B">
        <w:rPr>
          <w:rFonts w:ascii="Arial" w:hAnsi="Arial" w:cs="Arial"/>
        </w:rPr>
        <w:t>they were so light blue that they were almost white. Like the irises. They almost blended right into the whites of her eyes. The rest of her was really old looking</w:t>
      </w:r>
      <w:r w:rsidR="001C4A5A" w:rsidRPr="00BF605B">
        <w:rPr>
          <w:rFonts w:ascii="Arial" w:hAnsi="Arial" w:cs="Arial"/>
        </w:rPr>
        <w:t xml:space="preserve">, </w:t>
      </w:r>
      <w:r w:rsidRPr="00BF605B">
        <w:rPr>
          <w:rFonts w:ascii="Arial" w:hAnsi="Arial" w:cs="Arial"/>
        </w:rPr>
        <w:t>but her eyes were very</w:t>
      </w:r>
      <w:r w:rsidR="001C4A5A" w:rsidRPr="00BF605B">
        <w:rPr>
          <w:rFonts w:ascii="Arial" w:hAnsi="Arial" w:cs="Arial"/>
        </w:rPr>
        <w:t xml:space="preserve">, </w:t>
      </w:r>
      <w:r w:rsidRPr="00BF605B">
        <w:rPr>
          <w:rFonts w:ascii="Arial" w:hAnsi="Arial" w:cs="Arial"/>
        </w:rPr>
        <w:t>very youthful looking, just piercing</w:t>
      </w:r>
      <w:r w:rsidR="001C4A5A" w:rsidRPr="00BF605B">
        <w:rPr>
          <w:rFonts w:ascii="Arial" w:hAnsi="Arial" w:cs="Arial"/>
        </w:rPr>
        <w:t>. S</w:t>
      </w:r>
      <w:r w:rsidRPr="00BF605B">
        <w:rPr>
          <w:rFonts w:ascii="Arial" w:hAnsi="Arial" w:cs="Arial"/>
        </w:rPr>
        <w:t xml:space="preserve">cared me to death. We just stared at each other for a second. </w:t>
      </w:r>
      <w:r w:rsidR="001C4A5A" w:rsidRPr="00BF605B">
        <w:rPr>
          <w:rFonts w:ascii="Arial" w:hAnsi="Arial" w:cs="Arial"/>
        </w:rPr>
        <w:t>F</w:t>
      </w:r>
      <w:r w:rsidRPr="00BF605B">
        <w:rPr>
          <w:rFonts w:ascii="Arial" w:hAnsi="Arial" w:cs="Arial"/>
        </w:rPr>
        <w:t xml:space="preserve">elt like an eternity. </w:t>
      </w:r>
      <w:r w:rsidR="001C4A5A" w:rsidRPr="00BF605B">
        <w:rPr>
          <w:rFonts w:ascii="Arial" w:hAnsi="Arial" w:cs="Arial"/>
        </w:rPr>
        <w:t xml:space="preserve">Like </w:t>
      </w:r>
      <w:r w:rsidRPr="00BF605B">
        <w:rPr>
          <w:rFonts w:ascii="Arial" w:hAnsi="Arial" w:cs="Arial"/>
        </w:rPr>
        <w:t xml:space="preserve">time slowed down a little bit. </w:t>
      </w:r>
    </w:p>
    <w:p w14:paraId="39C07351" w14:textId="77777777" w:rsidR="00BF605B" w:rsidRDefault="001C4A5A" w:rsidP="00BF605B">
      <w:pPr>
        <w:rPr>
          <w:rFonts w:ascii="Arial" w:hAnsi="Arial" w:cs="Arial"/>
        </w:rPr>
      </w:pPr>
      <w:r w:rsidRPr="00BF605B">
        <w:rPr>
          <w:rFonts w:ascii="Arial" w:hAnsi="Arial" w:cs="Arial"/>
        </w:rPr>
        <w:t>[</w:t>
      </w:r>
      <w:r w:rsidR="006E2C65" w:rsidRPr="00BF605B">
        <w:rPr>
          <w:rFonts w:ascii="Arial" w:hAnsi="Arial" w:cs="Arial"/>
        </w:rPr>
        <w:t>suspenseful music]</w:t>
      </w:r>
    </w:p>
    <w:p w14:paraId="64526402" w14:textId="77777777" w:rsidR="00BF605B" w:rsidRDefault="00000000" w:rsidP="00BF605B">
      <w:pPr>
        <w:rPr>
          <w:rFonts w:ascii="Arial" w:hAnsi="Arial" w:cs="Arial"/>
        </w:rPr>
      </w:pPr>
      <w:r w:rsidRPr="00BF605B">
        <w:rPr>
          <w:rFonts w:ascii="Arial" w:hAnsi="Arial" w:cs="Arial"/>
        </w:rPr>
        <w:t>I break eye contact</w:t>
      </w:r>
      <w:r w:rsidR="00DF336D" w:rsidRPr="00BF605B">
        <w:rPr>
          <w:rFonts w:ascii="Arial" w:hAnsi="Arial" w:cs="Arial"/>
        </w:rPr>
        <w:t xml:space="preserve">, </w:t>
      </w:r>
      <w:r w:rsidRPr="00BF605B">
        <w:rPr>
          <w:rFonts w:ascii="Arial" w:hAnsi="Arial" w:cs="Arial"/>
        </w:rPr>
        <w:t>and roll</w:t>
      </w:r>
      <w:r w:rsidR="00DF336D" w:rsidRPr="00BF605B">
        <w:rPr>
          <w:rFonts w:ascii="Arial" w:hAnsi="Arial" w:cs="Arial"/>
        </w:rPr>
        <w:t xml:space="preserve">, </w:t>
      </w:r>
      <w:r w:rsidRPr="00BF605B">
        <w:rPr>
          <w:rFonts w:ascii="Arial" w:hAnsi="Arial" w:cs="Arial"/>
        </w:rPr>
        <w:t>get my feet under me</w:t>
      </w:r>
      <w:r w:rsidR="00DF336D" w:rsidRPr="00BF605B">
        <w:rPr>
          <w:rFonts w:ascii="Arial" w:hAnsi="Arial" w:cs="Arial"/>
        </w:rPr>
        <w:t xml:space="preserve">, </w:t>
      </w:r>
      <w:r w:rsidRPr="00BF605B">
        <w:rPr>
          <w:rFonts w:ascii="Arial" w:hAnsi="Arial" w:cs="Arial"/>
        </w:rPr>
        <w:t>and I take off</w:t>
      </w:r>
      <w:r w:rsidR="00DF336D" w:rsidRPr="00BF605B">
        <w:rPr>
          <w:rFonts w:ascii="Arial" w:hAnsi="Arial" w:cs="Arial"/>
        </w:rPr>
        <w:t>. S</w:t>
      </w:r>
      <w:r w:rsidRPr="00BF605B">
        <w:rPr>
          <w:rFonts w:ascii="Arial" w:hAnsi="Arial" w:cs="Arial"/>
        </w:rPr>
        <w:t>he just watched me. She watched me get my feet under me and go</w:t>
      </w:r>
      <w:r w:rsidR="00DF336D" w:rsidRPr="00BF605B">
        <w:rPr>
          <w:rFonts w:ascii="Arial" w:hAnsi="Arial" w:cs="Arial"/>
        </w:rPr>
        <w:t xml:space="preserve">. </w:t>
      </w:r>
    </w:p>
    <w:p w14:paraId="1B4AADB9" w14:textId="77777777" w:rsidR="00BF605B" w:rsidRDefault="00DF336D" w:rsidP="00BF605B">
      <w:pPr>
        <w:rPr>
          <w:rFonts w:ascii="Arial" w:hAnsi="Arial" w:cs="Arial"/>
        </w:rPr>
      </w:pPr>
      <w:r w:rsidRPr="00BF605B">
        <w:rPr>
          <w:rFonts w:ascii="Arial" w:hAnsi="Arial" w:cs="Arial"/>
        </w:rPr>
        <w:t>[running]</w:t>
      </w:r>
    </w:p>
    <w:p w14:paraId="1EA8B4AD" w14:textId="0E70B207" w:rsidR="00BF605B" w:rsidRDefault="00DF336D" w:rsidP="00BF605B">
      <w:pPr>
        <w:rPr>
          <w:rFonts w:ascii="Arial" w:hAnsi="Arial" w:cs="Arial"/>
        </w:rPr>
      </w:pPr>
      <w:r w:rsidRPr="00BF605B">
        <w:rPr>
          <w:rFonts w:ascii="Arial" w:hAnsi="Arial" w:cs="Arial"/>
        </w:rPr>
        <w:t>Now, I'm really running. I mean I'm terrified at this point. The whole time I'm trying to tell myself, like, "You're making this up. There's nothing weird going on here." Even though I'm in a dead sprint running from something. Finally get right about down closer to basecamp. And slowed down, check behind me, stopped, didn't hear anything. I figured out was not being followed. And so</w:t>
      </w:r>
      <w:r w:rsidR="0050388B">
        <w:rPr>
          <w:rFonts w:ascii="Arial" w:hAnsi="Arial" w:cs="Arial"/>
        </w:rPr>
        <w:t>,</w:t>
      </w:r>
      <w:r w:rsidRPr="00BF605B">
        <w:rPr>
          <w:rFonts w:ascii="Arial" w:hAnsi="Arial" w:cs="Arial"/>
        </w:rPr>
        <w:t xml:space="preserve"> I just continued my walk. I got to a point in the trail where there's this down tree. And across over this log, come around a corner, and there's a bobcat sitting in the middle of the trail. Ears were not moving, eyes were not moving, not a whisker flinched. And that's very out of character for that animal. I mean, I've been in the woods for a long time, over 15 years, and I've only ever seen one actual wild bobcat. You're lucky to ever see one, much less one sitting just in the trail looking at you. So, I stop. And I'm staring at this cat. And I notice the eyes. </w:t>
      </w:r>
    </w:p>
    <w:p w14:paraId="1FE72E11" w14:textId="7627DB27" w:rsidR="00BF605B" w:rsidRDefault="00DF336D" w:rsidP="00BF605B">
      <w:pPr>
        <w:rPr>
          <w:rFonts w:ascii="Arial" w:hAnsi="Arial" w:cs="Arial"/>
        </w:rPr>
      </w:pPr>
      <w:r w:rsidRPr="00BF605B">
        <w:rPr>
          <w:rFonts w:ascii="Arial" w:hAnsi="Arial" w:cs="Arial"/>
        </w:rPr>
        <w:t>They weren't like cat eyes. The pupils</w:t>
      </w:r>
      <w:r w:rsidR="0050388B">
        <w:rPr>
          <w:rFonts w:ascii="Arial" w:hAnsi="Arial" w:cs="Arial"/>
        </w:rPr>
        <w:t xml:space="preserve">, </w:t>
      </w:r>
      <w:r w:rsidRPr="00BF605B">
        <w:rPr>
          <w:rFonts w:ascii="Arial" w:hAnsi="Arial" w:cs="Arial"/>
        </w:rPr>
        <w:t xml:space="preserve">they weren't </w:t>
      </w:r>
      <w:r w:rsidR="0050388B">
        <w:rPr>
          <w:rFonts w:ascii="Arial" w:hAnsi="Arial" w:cs="Arial"/>
        </w:rPr>
        <w:t>s</w:t>
      </w:r>
      <w:r w:rsidR="00920F29" w:rsidRPr="00BF605B">
        <w:rPr>
          <w:rFonts w:ascii="Arial" w:hAnsi="Arial" w:cs="Arial"/>
        </w:rPr>
        <w:t>li</w:t>
      </w:r>
      <w:r w:rsidR="0050388B">
        <w:rPr>
          <w:rFonts w:ascii="Arial" w:hAnsi="Arial" w:cs="Arial"/>
        </w:rPr>
        <w:t>t</w:t>
      </w:r>
      <w:r w:rsidR="00920F29" w:rsidRPr="00BF605B">
        <w:rPr>
          <w:rFonts w:ascii="Arial" w:hAnsi="Arial" w:cs="Arial"/>
        </w:rPr>
        <w:t xml:space="preserve">ted, </w:t>
      </w:r>
      <w:r w:rsidRPr="00BF605B">
        <w:rPr>
          <w:rFonts w:ascii="Arial" w:hAnsi="Arial" w:cs="Arial"/>
        </w:rPr>
        <w:t>it wasn't the same shape. I mean, they were shaped like human eyes. The pupils were, I mean, almost dead white, like very, very light blue, almost dead white. So</w:t>
      </w:r>
      <w:r w:rsidR="00920F29" w:rsidRPr="00BF605B">
        <w:rPr>
          <w:rFonts w:ascii="Arial" w:hAnsi="Arial" w:cs="Arial"/>
        </w:rPr>
        <w:t xml:space="preserve">, </w:t>
      </w:r>
      <w:r w:rsidRPr="00BF605B">
        <w:rPr>
          <w:rFonts w:ascii="Arial" w:hAnsi="Arial" w:cs="Arial"/>
        </w:rPr>
        <w:t>I knew right away as soon as I saw that cat's eyes</w:t>
      </w:r>
      <w:r w:rsidR="00920F29" w:rsidRPr="00BF605B">
        <w:rPr>
          <w:rFonts w:ascii="Arial" w:hAnsi="Arial" w:cs="Arial"/>
        </w:rPr>
        <w:t xml:space="preserve">. </w:t>
      </w:r>
      <w:r w:rsidRPr="00BF605B">
        <w:rPr>
          <w:rFonts w:ascii="Arial" w:hAnsi="Arial" w:cs="Arial"/>
        </w:rPr>
        <w:t xml:space="preserve">I was like, </w:t>
      </w:r>
      <w:r w:rsidR="00920F29" w:rsidRPr="00BF605B">
        <w:rPr>
          <w:rFonts w:ascii="Arial" w:hAnsi="Arial" w:cs="Arial"/>
        </w:rPr>
        <w:t>"O</w:t>
      </w:r>
      <w:r w:rsidRPr="00BF605B">
        <w:rPr>
          <w:rFonts w:ascii="Arial" w:hAnsi="Arial" w:cs="Arial"/>
        </w:rPr>
        <w:t>h, that's her right there.</w:t>
      </w:r>
      <w:r w:rsidR="00920F29" w:rsidRPr="00BF605B">
        <w:rPr>
          <w:rFonts w:ascii="Arial" w:hAnsi="Arial" w:cs="Arial"/>
        </w:rPr>
        <w:t>"</w:t>
      </w:r>
      <w:r w:rsidRPr="00BF605B">
        <w:rPr>
          <w:rFonts w:ascii="Arial" w:hAnsi="Arial" w:cs="Arial"/>
        </w:rPr>
        <w:t xml:space="preserve"> I was terrified. </w:t>
      </w:r>
      <w:r w:rsidR="00920F29" w:rsidRPr="00BF605B">
        <w:rPr>
          <w:rFonts w:ascii="Arial" w:hAnsi="Arial" w:cs="Arial"/>
        </w:rPr>
        <w:t>I was l</w:t>
      </w:r>
      <w:r w:rsidRPr="00BF605B">
        <w:rPr>
          <w:rFonts w:ascii="Arial" w:hAnsi="Arial" w:cs="Arial"/>
        </w:rPr>
        <w:t xml:space="preserve">ooking </w:t>
      </w:r>
      <w:r w:rsidR="00DE12D7">
        <w:rPr>
          <w:rFonts w:ascii="Arial" w:hAnsi="Arial" w:cs="Arial"/>
        </w:rPr>
        <w:t xml:space="preserve">at </w:t>
      </w:r>
      <w:r w:rsidRPr="00BF605B">
        <w:rPr>
          <w:rFonts w:ascii="Arial" w:hAnsi="Arial" w:cs="Arial"/>
        </w:rPr>
        <w:t>this thing dead in its eyes. And it's looking at me. I knew</w:t>
      </w:r>
      <w:r w:rsidR="00920F29" w:rsidRPr="00BF605B">
        <w:rPr>
          <w:rFonts w:ascii="Arial" w:hAnsi="Arial" w:cs="Arial"/>
        </w:rPr>
        <w:t xml:space="preserve">. </w:t>
      </w:r>
      <w:r w:rsidRPr="00BF605B">
        <w:rPr>
          <w:rFonts w:ascii="Arial" w:hAnsi="Arial" w:cs="Arial"/>
        </w:rPr>
        <w:t xml:space="preserve">I felt it deep down in my being that she could do whatever she wanted </w:t>
      </w:r>
      <w:r w:rsidR="00920F29" w:rsidRPr="00BF605B">
        <w:rPr>
          <w:rFonts w:ascii="Arial" w:hAnsi="Arial" w:cs="Arial"/>
        </w:rPr>
        <w:t xml:space="preserve">do </w:t>
      </w:r>
      <w:r w:rsidRPr="00BF605B">
        <w:rPr>
          <w:rFonts w:ascii="Arial" w:hAnsi="Arial" w:cs="Arial"/>
        </w:rPr>
        <w:t>to me. I was at her mercy. So</w:t>
      </w:r>
      <w:r w:rsidR="00A635C6" w:rsidRPr="00BF605B">
        <w:rPr>
          <w:rFonts w:ascii="Arial" w:hAnsi="Arial" w:cs="Arial"/>
        </w:rPr>
        <w:t xml:space="preserve">, </w:t>
      </w:r>
      <w:r w:rsidRPr="00BF605B">
        <w:rPr>
          <w:rFonts w:ascii="Arial" w:hAnsi="Arial" w:cs="Arial"/>
        </w:rPr>
        <w:t xml:space="preserve">I started talking to her. I was like, </w:t>
      </w:r>
      <w:r w:rsidR="00A635C6" w:rsidRPr="00BF605B">
        <w:rPr>
          <w:rFonts w:ascii="Arial" w:hAnsi="Arial" w:cs="Arial"/>
        </w:rPr>
        <w:t>"</w:t>
      </w:r>
      <w:r w:rsidRPr="00BF605B">
        <w:rPr>
          <w:rFonts w:ascii="Arial" w:hAnsi="Arial" w:cs="Arial"/>
        </w:rPr>
        <w:t>Look, you got a beautiful mountain here. I will never go back to your waterfall</w:t>
      </w:r>
      <w:r w:rsidR="00A635C6" w:rsidRPr="00BF605B">
        <w:rPr>
          <w:rFonts w:ascii="Arial" w:hAnsi="Arial" w:cs="Arial"/>
        </w:rPr>
        <w:t>. P</w:t>
      </w:r>
      <w:r w:rsidRPr="00BF605B">
        <w:rPr>
          <w:rFonts w:ascii="Arial" w:hAnsi="Arial" w:cs="Arial"/>
        </w:rPr>
        <w:t xml:space="preserve">lease let me go. </w:t>
      </w:r>
      <w:r w:rsidR="00A635C6" w:rsidRPr="00BF605B">
        <w:rPr>
          <w:rFonts w:ascii="Arial" w:hAnsi="Arial" w:cs="Arial"/>
        </w:rPr>
        <w:t>J</w:t>
      </w:r>
      <w:r w:rsidRPr="00BF605B">
        <w:rPr>
          <w:rFonts w:ascii="Arial" w:hAnsi="Arial" w:cs="Arial"/>
        </w:rPr>
        <w:t>ust let me go.</w:t>
      </w:r>
      <w:r w:rsidR="00A635C6" w:rsidRPr="00BF605B">
        <w:rPr>
          <w:rFonts w:ascii="Arial" w:hAnsi="Arial" w:cs="Arial"/>
        </w:rPr>
        <w:t>"</w:t>
      </w:r>
      <w:r w:rsidRPr="00BF605B">
        <w:rPr>
          <w:rFonts w:ascii="Arial" w:hAnsi="Arial" w:cs="Arial"/>
        </w:rPr>
        <w:t xml:space="preserve"> I didn't even speak that out loud. That was something I thought. And no sooner had I thought that, this </w:t>
      </w:r>
      <w:r w:rsidR="00A635C6" w:rsidRPr="00BF605B">
        <w:rPr>
          <w:rFonts w:ascii="Arial" w:hAnsi="Arial" w:cs="Arial"/>
        </w:rPr>
        <w:t>b</w:t>
      </w:r>
      <w:r w:rsidRPr="00BF605B">
        <w:rPr>
          <w:rFonts w:ascii="Arial" w:hAnsi="Arial" w:cs="Arial"/>
        </w:rPr>
        <w:t>obcat turned, walked off the trail</w:t>
      </w:r>
      <w:r w:rsidR="00A635C6" w:rsidRPr="00BF605B">
        <w:rPr>
          <w:rFonts w:ascii="Arial" w:hAnsi="Arial" w:cs="Arial"/>
        </w:rPr>
        <w:t xml:space="preserve">, let </w:t>
      </w:r>
      <w:r w:rsidRPr="00BF605B">
        <w:rPr>
          <w:rFonts w:ascii="Arial" w:hAnsi="Arial" w:cs="Arial"/>
        </w:rPr>
        <w:t>me go</w:t>
      </w:r>
      <w:r w:rsidR="00A635C6" w:rsidRPr="00BF605B">
        <w:rPr>
          <w:rFonts w:ascii="Arial" w:hAnsi="Arial" w:cs="Arial"/>
        </w:rPr>
        <w:t>.</w:t>
      </w:r>
    </w:p>
    <w:p w14:paraId="41A1F563" w14:textId="77777777" w:rsidR="00BF605B" w:rsidRDefault="00A635C6" w:rsidP="00BF605B">
      <w:pPr>
        <w:rPr>
          <w:rFonts w:ascii="Arial" w:hAnsi="Arial" w:cs="Arial"/>
        </w:rPr>
      </w:pPr>
      <w:r w:rsidRPr="00BF605B">
        <w:rPr>
          <w:rFonts w:ascii="Arial" w:hAnsi="Arial" w:cs="Arial"/>
        </w:rPr>
        <w:t>[eerie music]</w:t>
      </w:r>
    </w:p>
    <w:p w14:paraId="75F6AF3B" w14:textId="00E83BA4" w:rsidR="00BF605B" w:rsidRDefault="00A635C6" w:rsidP="00BF605B">
      <w:pPr>
        <w:rPr>
          <w:rFonts w:ascii="Arial" w:hAnsi="Arial" w:cs="Arial"/>
        </w:rPr>
      </w:pPr>
      <w:r w:rsidRPr="00BF605B">
        <w:rPr>
          <w:rFonts w:ascii="Arial" w:hAnsi="Arial" w:cs="Arial"/>
        </w:rPr>
        <w:t xml:space="preserve">After that, it did take some time to process it. But really, that's when it all clicked for me right there. It sunk in for me. And I was like, "Whoa, whoa, hold on a second." It's just like, yeah, that was really, really weird. I think I ran into a witch. I don't know, that just was very organic in the way that it just my brain automatically was like, "Yep." </w:t>
      </w:r>
      <w:r w:rsidR="006D1CF9" w:rsidRPr="00BF605B">
        <w:rPr>
          <w:rFonts w:ascii="Arial" w:hAnsi="Arial" w:cs="Arial"/>
        </w:rPr>
        <w:t xml:space="preserve">An </w:t>
      </w:r>
      <w:r w:rsidRPr="00BF605B">
        <w:rPr>
          <w:rFonts w:ascii="Arial" w:hAnsi="Arial" w:cs="Arial"/>
        </w:rPr>
        <w:t>experience like that</w:t>
      </w:r>
      <w:r w:rsidR="006D1CF9">
        <w:rPr>
          <w:rFonts w:ascii="Arial" w:hAnsi="Arial" w:cs="Arial"/>
        </w:rPr>
        <w:t>,</w:t>
      </w:r>
      <w:r w:rsidRPr="00BF605B">
        <w:rPr>
          <w:rFonts w:ascii="Arial" w:hAnsi="Arial" w:cs="Arial"/>
        </w:rPr>
        <w:t xml:space="preserve"> it humbles you a lot, especially in that in the position that I was in. I mean, you're </w:t>
      </w:r>
      <w:r w:rsidR="004B6A30">
        <w:rPr>
          <w:rFonts w:ascii="Arial" w:hAnsi="Arial" w:cs="Arial"/>
        </w:rPr>
        <w:t xml:space="preserve">a </w:t>
      </w:r>
      <w:r w:rsidRPr="00BF605B">
        <w:rPr>
          <w:rFonts w:ascii="Arial" w:hAnsi="Arial" w:cs="Arial"/>
        </w:rPr>
        <w:t>big bad guide, like I have squared up with-- I've punched a bear in the jaw. I'm not intimidated by a lot of things, but sure enough, yeah, it humbled me a lot</w:t>
      </w:r>
      <w:r w:rsidR="002B57AB" w:rsidRPr="00BF605B">
        <w:rPr>
          <w:rFonts w:ascii="Arial" w:hAnsi="Arial" w:cs="Arial"/>
        </w:rPr>
        <w:t xml:space="preserve">, because </w:t>
      </w:r>
      <w:r w:rsidRPr="00BF605B">
        <w:rPr>
          <w:rFonts w:ascii="Arial" w:hAnsi="Arial" w:cs="Arial"/>
        </w:rPr>
        <w:lastRenderedPageBreak/>
        <w:t>that was probably one of the few times in my life where I felt truly helpless</w:t>
      </w:r>
      <w:r w:rsidR="002B57AB" w:rsidRPr="00BF605B">
        <w:rPr>
          <w:rFonts w:ascii="Arial" w:hAnsi="Arial" w:cs="Arial"/>
        </w:rPr>
        <w:t xml:space="preserve"> w</w:t>
      </w:r>
      <w:r w:rsidRPr="00BF605B">
        <w:rPr>
          <w:rFonts w:ascii="Arial" w:hAnsi="Arial" w:cs="Arial"/>
        </w:rPr>
        <w:t>hen I was laying up against that wall, looking at this</w:t>
      </w:r>
      <w:r w:rsidR="001373B9">
        <w:rPr>
          <w:rFonts w:ascii="Arial" w:hAnsi="Arial" w:cs="Arial"/>
        </w:rPr>
        <w:t xml:space="preserve"> w</w:t>
      </w:r>
      <w:r w:rsidRPr="00BF605B">
        <w:rPr>
          <w:rFonts w:ascii="Arial" w:hAnsi="Arial" w:cs="Arial"/>
        </w:rPr>
        <w:t>hat seemed to be like an 80</w:t>
      </w:r>
      <w:r w:rsidR="002B57AB" w:rsidRPr="00BF605B">
        <w:rPr>
          <w:rFonts w:ascii="Arial" w:hAnsi="Arial" w:cs="Arial"/>
        </w:rPr>
        <w:t>-</w:t>
      </w:r>
      <w:r w:rsidRPr="00BF605B">
        <w:rPr>
          <w:rFonts w:ascii="Arial" w:hAnsi="Arial" w:cs="Arial"/>
        </w:rPr>
        <w:t>year</w:t>
      </w:r>
      <w:r w:rsidR="002B57AB" w:rsidRPr="00BF605B">
        <w:rPr>
          <w:rFonts w:ascii="Arial" w:hAnsi="Arial" w:cs="Arial"/>
        </w:rPr>
        <w:t>-</w:t>
      </w:r>
      <w:r w:rsidRPr="00BF605B">
        <w:rPr>
          <w:rFonts w:ascii="Arial" w:hAnsi="Arial" w:cs="Arial"/>
        </w:rPr>
        <w:t>old woman.</w:t>
      </w:r>
    </w:p>
    <w:p w14:paraId="7E2E88FA" w14:textId="07D10FD8" w:rsidR="00BF605B" w:rsidRDefault="00000000" w:rsidP="00BF605B">
      <w:pPr>
        <w:rPr>
          <w:rFonts w:ascii="Arial" w:hAnsi="Arial" w:cs="Arial"/>
        </w:rPr>
      </w:pPr>
      <w:r w:rsidRPr="00BF605B">
        <w:rPr>
          <w:rFonts w:ascii="Arial" w:hAnsi="Arial" w:cs="Arial"/>
        </w:rPr>
        <w:t>This was an old witch, and I think she's been there for a long time. Longer than 80 years, I would think</w:t>
      </w:r>
      <w:r w:rsidR="00A344DE">
        <w:rPr>
          <w:rFonts w:ascii="Arial" w:hAnsi="Arial" w:cs="Arial"/>
        </w:rPr>
        <w:t xml:space="preserve">. </w:t>
      </w:r>
      <w:r w:rsidRPr="00BF605B">
        <w:rPr>
          <w:rFonts w:ascii="Arial" w:hAnsi="Arial" w:cs="Arial"/>
        </w:rPr>
        <w:t xml:space="preserve">I think she's much older than that. And I think that's where she lives. That's </w:t>
      </w:r>
      <w:r w:rsidR="002B57AB" w:rsidRPr="00BF605B">
        <w:rPr>
          <w:rFonts w:ascii="Arial" w:hAnsi="Arial" w:cs="Arial"/>
        </w:rPr>
        <w:t xml:space="preserve">her </w:t>
      </w:r>
      <w:r w:rsidRPr="00BF605B">
        <w:rPr>
          <w:rFonts w:ascii="Arial" w:hAnsi="Arial" w:cs="Arial"/>
        </w:rPr>
        <w:t>stomping ground</w:t>
      </w:r>
      <w:r w:rsidR="00E34FCD">
        <w:rPr>
          <w:rFonts w:ascii="Arial" w:hAnsi="Arial" w:cs="Arial"/>
        </w:rPr>
        <w:t>, a</w:t>
      </w:r>
      <w:r w:rsidRPr="00BF605B">
        <w:rPr>
          <w:rFonts w:ascii="Arial" w:hAnsi="Arial" w:cs="Arial"/>
        </w:rPr>
        <w:t>nd it's way out of the way for a reason. So, when I go out in the woods, like I'm picking up trash, I'm taking care of the woods</w:t>
      </w:r>
      <w:r w:rsidR="002B57AB" w:rsidRPr="00BF605B">
        <w:rPr>
          <w:rFonts w:ascii="Arial" w:hAnsi="Arial" w:cs="Arial"/>
        </w:rPr>
        <w:t>, a</w:t>
      </w:r>
      <w:r w:rsidRPr="00BF605B">
        <w:rPr>
          <w:rFonts w:ascii="Arial" w:hAnsi="Arial" w:cs="Arial"/>
        </w:rPr>
        <w:t>nd I think she saw that. I think she was kind of like letting me know that she was there</w:t>
      </w:r>
      <w:r w:rsidR="002B57AB" w:rsidRPr="00BF605B">
        <w:rPr>
          <w:rFonts w:ascii="Arial" w:hAnsi="Arial" w:cs="Arial"/>
        </w:rPr>
        <w:t xml:space="preserve">, she's </w:t>
      </w:r>
      <w:r w:rsidRPr="00BF605B">
        <w:rPr>
          <w:rFonts w:ascii="Arial" w:hAnsi="Arial" w:cs="Arial"/>
        </w:rPr>
        <w:t xml:space="preserve">making </w:t>
      </w:r>
      <w:r w:rsidR="002B57AB" w:rsidRPr="00BF605B">
        <w:rPr>
          <w:rFonts w:ascii="Arial" w:hAnsi="Arial" w:cs="Arial"/>
        </w:rPr>
        <w:t xml:space="preserve">her </w:t>
      </w:r>
      <w:r w:rsidRPr="00BF605B">
        <w:rPr>
          <w:rFonts w:ascii="Arial" w:hAnsi="Arial" w:cs="Arial"/>
        </w:rPr>
        <w:t>presence known more than anything else. And</w:t>
      </w:r>
      <w:r w:rsidR="007E2E4A">
        <w:rPr>
          <w:rFonts w:ascii="Arial" w:hAnsi="Arial" w:cs="Arial"/>
        </w:rPr>
        <w:t xml:space="preserve"> </w:t>
      </w:r>
      <w:r w:rsidRPr="00BF605B">
        <w:rPr>
          <w:rFonts w:ascii="Arial" w:hAnsi="Arial" w:cs="Arial"/>
        </w:rPr>
        <w:t xml:space="preserve">yeah, really, that's what I got from </w:t>
      </w:r>
      <w:r w:rsidR="00EC5E1E">
        <w:rPr>
          <w:rFonts w:ascii="Arial" w:hAnsi="Arial" w:cs="Arial"/>
        </w:rPr>
        <w:t xml:space="preserve">her </w:t>
      </w:r>
      <w:r w:rsidRPr="00BF605B">
        <w:rPr>
          <w:rFonts w:ascii="Arial" w:hAnsi="Arial" w:cs="Arial"/>
        </w:rPr>
        <w:t>for the most part</w:t>
      </w:r>
      <w:r w:rsidR="00EC5E1E">
        <w:rPr>
          <w:rFonts w:ascii="Arial" w:hAnsi="Arial" w:cs="Arial"/>
        </w:rPr>
        <w:t>. B</w:t>
      </w:r>
      <w:r w:rsidRPr="00BF605B">
        <w:rPr>
          <w:rFonts w:ascii="Arial" w:hAnsi="Arial" w:cs="Arial"/>
        </w:rPr>
        <w:t>ecause like I said, she could have done whatever she wanted to</w:t>
      </w:r>
      <w:r w:rsidR="002B57AB" w:rsidRPr="00BF605B">
        <w:rPr>
          <w:rFonts w:ascii="Arial" w:hAnsi="Arial" w:cs="Arial"/>
        </w:rPr>
        <w:t xml:space="preserve"> when I was laid </w:t>
      </w:r>
      <w:r w:rsidRPr="00BF605B">
        <w:rPr>
          <w:rFonts w:ascii="Arial" w:hAnsi="Arial" w:cs="Arial"/>
        </w:rPr>
        <w:t>up against that rock wall. It sounds crazy, but I think she</w:t>
      </w:r>
      <w:r w:rsidR="002B57AB" w:rsidRPr="00BF605B">
        <w:rPr>
          <w:rFonts w:ascii="Arial" w:hAnsi="Arial" w:cs="Arial"/>
        </w:rPr>
        <w:t xml:space="preserve"> </w:t>
      </w:r>
      <w:r w:rsidRPr="00BF605B">
        <w:rPr>
          <w:rFonts w:ascii="Arial" w:hAnsi="Arial" w:cs="Arial"/>
        </w:rPr>
        <w:t>stopped me on that trail to judge my character. She decided for whatever reason, not to harm me and just to see if I was worthy enough to be in her woods</w:t>
      </w:r>
      <w:r w:rsidR="0004145F">
        <w:rPr>
          <w:rFonts w:ascii="Arial" w:hAnsi="Arial" w:cs="Arial"/>
        </w:rPr>
        <w:t>, a</w:t>
      </w:r>
      <w:r w:rsidRPr="00BF605B">
        <w:rPr>
          <w:rFonts w:ascii="Arial" w:hAnsi="Arial" w:cs="Arial"/>
        </w:rPr>
        <w:t>nd I think she determined that I must have been</w:t>
      </w:r>
      <w:r w:rsidR="002B57AB" w:rsidRPr="00BF605B">
        <w:rPr>
          <w:rFonts w:ascii="Arial" w:hAnsi="Arial" w:cs="Arial"/>
        </w:rPr>
        <w:t>.</w:t>
      </w:r>
    </w:p>
    <w:p w14:paraId="5E03A61A" w14:textId="77777777" w:rsidR="00BF605B" w:rsidRDefault="002B57AB" w:rsidP="00BF605B">
      <w:pPr>
        <w:rPr>
          <w:rFonts w:ascii="Arial" w:hAnsi="Arial" w:cs="Arial"/>
        </w:rPr>
      </w:pPr>
      <w:r w:rsidRPr="00BF605B">
        <w:rPr>
          <w:rFonts w:ascii="Arial" w:hAnsi="Arial" w:cs="Arial"/>
        </w:rPr>
        <w:t>[riveting music]</w:t>
      </w:r>
    </w:p>
    <w:p w14:paraId="4ADE0514" w14:textId="0805E93D" w:rsidR="00BF605B" w:rsidRDefault="00C23C38" w:rsidP="00BF605B">
      <w:pPr>
        <w:rPr>
          <w:rFonts w:ascii="Arial" w:hAnsi="Arial" w:cs="Arial"/>
        </w:rPr>
      </w:pPr>
      <w:r w:rsidRPr="00BF605B">
        <w:rPr>
          <w:rFonts w:ascii="Arial" w:hAnsi="Arial" w:cs="Arial"/>
          <w:b/>
          <w:bCs/>
        </w:rPr>
        <w:t>Glynn:</w:t>
      </w:r>
      <w:r w:rsidR="002B57AB" w:rsidRPr="00BF605B">
        <w:rPr>
          <w:rFonts w:ascii="Arial" w:hAnsi="Arial" w:cs="Arial"/>
        </w:rPr>
        <w:t xml:space="preserve"> </w:t>
      </w:r>
      <w:r w:rsidRPr="00BF605B">
        <w:rPr>
          <w:rFonts w:ascii="Arial" w:hAnsi="Arial" w:cs="Arial"/>
        </w:rPr>
        <w:t xml:space="preserve">Thank you, Chuck, for coming from those </w:t>
      </w:r>
      <w:r w:rsidR="002B57AB" w:rsidRPr="00BF605B">
        <w:rPr>
          <w:rFonts w:ascii="Arial" w:hAnsi="Arial" w:cs="Arial"/>
        </w:rPr>
        <w:t xml:space="preserve">woods </w:t>
      </w:r>
      <w:r w:rsidRPr="00BF605B">
        <w:rPr>
          <w:rFonts w:ascii="Arial" w:hAnsi="Arial" w:cs="Arial"/>
        </w:rPr>
        <w:t>and bring</w:t>
      </w:r>
      <w:r w:rsidR="00095C1A">
        <w:rPr>
          <w:rFonts w:ascii="Arial" w:hAnsi="Arial" w:cs="Arial"/>
        </w:rPr>
        <w:t>ing</w:t>
      </w:r>
      <w:r w:rsidRPr="00BF605B">
        <w:rPr>
          <w:rFonts w:ascii="Arial" w:hAnsi="Arial" w:cs="Arial"/>
        </w:rPr>
        <w:t xml:space="preserve"> your story back with you. If you</w:t>
      </w:r>
      <w:r w:rsidR="002B57AB" w:rsidRPr="00BF605B">
        <w:rPr>
          <w:rFonts w:ascii="Arial" w:hAnsi="Arial" w:cs="Arial"/>
        </w:rPr>
        <w:t xml:space="preserve">, </w:t>
      </w:r>
      <w:r w:rsidRPr="00BF605B">
        <w:rPr>
          <w:rFonts w:ascii="Arial" w:hAnsi="Arial" w:cs="Arial"/>
        </w:rPr>
        <w:t>listeners</w:t>
      </w:r>
      <w:r w:rsidR="002B57AB" w:rsidRPr="00BF605B">
        <w:rPr>
          <w:rFonts w:ascii="Arial" w:hAnsi="Arial" w:cs="Arial"/>
        </w:rPr>
        <w:t xml:space="preserve">, </w:t>
      </w:r>
      <w:r w:rsidRPr="00BF605B">
        <w:rPr>
          <w:rFonts w:ascii="Arial" w:hAnsi="Arial" w:cs="Arial"/>
        </w:rPr>
        <w:t>decide to go exploring</w:t>
      </w:r>
      <w:r w:rsidR="002B57AB" w:rsidRPr="00BF605B">
        <w:rPr>
          <w:rFonts w:ascii="Arial" w:hAnsi="Arial" w:cs="Arial"/>
        </w:rPr>
        <w:t>, p</w:t>
      </w:r>
      <w:r w:rsidRPr="00BF605B">
        <w:rPr>
          <w:rFonts w:ascii="Arial" w:hAnsi="Arial" w:cs="Arial"/>
        </w:rPr>
        <w:t>lease bring a friend</w:t>
      </w:r>
      <w:r w:rsidR="002B57AB" w:rsidRPr="00BF605B">
        <w:rPr>
          <w:rFonts w:ascii="Arial" w:hAnsi="Arial" w:cs="Arial"/>
        </w:rPr>
        <w:t>. O</w:t>
      </w:r>
      <w:r w:rsidRPr="00BF605B">
        <w:rPr>
          <w:rFonts w:ascii="Arial" w:hAnsi="Arial" w:cs="Arial"/>
        </w:rPr>
        <w:t>riginal score was by Clay Xavier</w:t>
      </w:r>
      <w:r w:rsidR="00AB0136" w:rsidRPr="00BF605B">
        <w:rPr>
          <w:rFonts w:ascii="Arial" w:hAnsi="Arial" w:cs="Arial"/>
        </w:rPr>
        <w:t xml:space="preserve">. It was </w:t>
      </w:r>
      <w:r w:rsidRPr="00BF605B">
        <w:rPr>
          <w:rFonts w:ascii="Arial" w:hAnsi="Arial" w:cs="Arial"/>
        </w:rPr>
        <w:t>produced by Greta Weber.</w:t>
      </w:r>
    </w:p>
    <w:p w14:paraId="34DB18B3" w14:textId="479FA505" w:rsidR="00BF605B" w:rsidRDefault="00000000" w:rsidP="00BF605B">
      <w:pPr>
        <w:rPr>
          <w:rFonts w:ascii="Arial" w:hAnsi="Arial" w:cs="Arial"/>
        </w:rPr>
      </w:pPr>
      <w:r w:rsidRPr="00BF605B">
        <w:rPr>
          <w:rFonts w:ascii="Arial" w:hAnsi="Arial" w:cs="Arial"/>
        </w:rPr>
        <w:t xml:space="preserve">Now, if you want more </w:t>
      </w:r>
      <w:r w:rsidR="00AB0136" w:rsidRPr="00BF605B">
        <w:rPr>
          <w:rFonts w:ascii="Arial" w:hAnsi="Arial" w:cs="Arial"/>
        </w:rPr>
        <w:t>S</w:t>
      </w:r>
      <w:r w:rsidRPr="00BF605B">
        <w:rPr>
          <w:rFonts w:ascii="Arial" w:hAnsi="Arial" w:cs="Arial"/>
        </w:rPr>
        <w:t>pooked</w:t>
      </w:r>
      <w:r w:rsidR="00AB0136" w:rsidRPr="00BF605B">
        <w:rPr>
          <w:rFonts w:ascii="Arial" w:hAnsi="Arial" w:cs="Arial"/>
        </w:rPr>
        <w:t>, i</w:t>
      </w:r>
      <w:r w:rsidRPr="00BF605B">
        <w:rPr>
          <w:rFonts w:ascii="Arial" w:hAnsi="Arial" w:cs="Arial"/>
        </w:rPr>
        <w:t xml:space="preserve">f you need more </w:t>
      </w:r>
      <w:r w:rsidR="00AB0136" w:rsidRPr="00BF605B">
        <w:rPr>
          <w:rFonts w:ascii="Arial" w:hAnsi="Arial" w:cs="Arial"/>
        </w:rPr>
        <w:t>S</w:t>
      </w:r>
      <w:r w:rsidRPr="00BF605B">
        <w:rPr>
          <w:rFonts w:ascii="Arial" w:hAnsi="Arial" w:cs="Arial"/>
        </w:rPr>
        <w:t>pooked, be afraid</w:t>
      </w:r>
      <w:r w:rsidR="00AB0136" w:rsidRPr="00BF605B">
        <w:rPr>
          <w:rFonts w:ascii="Arial" w:hAnsi="Arial" w:cs="Arial"/>
        </w:rPr>
        <w:t>. Spooked S</w:t>
      </w:r>
      <w:r w:rsidRPr="00BF605B">
        <w:rPr>
          <w:rFonts w:ascii="Arial" w:hAnsi="Arial" w:cs="Arial"/>
        </w:rPr>
        <w:t xml:space="preserve">eason </w:t>
      </w:r>
      <w:r w:rsidR="00BD1304">
        <w:rPr>
          <w:rFonts w:ascii="Arial" w:hAnsi="Arial" w:cs="Arial"/>
        </w:rPr>
        <w:t xml:space="preserve">7 </w:t>
      </w:r>
      <w:r w:rsidRPr="00BF605B">
        <w:rPr>
          <w:rFonts w:ascii="Arial" w:hAnsi="Arial" w:cs="Arial"/>
        </w:rPr>
        <w:t>drops this September 9</w:t>
      </w:r>
      <w:r w:rsidR="00AB0136" w:rsidRPr="00BF605B">
        <w:rPr>
          <w:rFonts w:ascii="Arial" w:hAnsi="Arial" w:cs="Arial"/>
        </w:rPr>
        <w:t>th</w:t>
      </w:r>
      <w:r w:rsidR="009F1A45">
        <w:rPr>
          <w:rFonts w:ascii="Arial" w:hAnsi="Arial" w:cs="Arial"/>
        </w:rPr>
        <w:t>. B</w:t>
      </w:r>
      <w:r w:rsidRPr="00BF605B">
        <w:rPr>
          <w:rFonts w:ascii="Arial" w:hAnsi="Arial" w:cs="Arial"/>
        </w:rPr>
        <w:t>rand</w:t>
      </w:r>
      <w:r w:rsidR="009F1A45">
        <w:rPr>
          <w:rFonts w:ascii="Arial" w:hAnsi="Arial" w:cs="Arial"/>
        </w:rPr>
        <w:t>-</w:t>
      </w:r>
      <w:r w:rsidRPr="00BF605B">
        <w:rPr>
          <w:rFonts w:ascii="Arial" w:hAnsi="Arial" w:cs="Arial"/>
        </w:rPr>
        <w:t>new episodes arise from the ashes and will be released regularly through next spring</w:t>
      </w:r>
      <w:r w:rsidR="00AB0136" w:rsidRPr="00BF605B">
        <w:rPr>
          <w:rFonts w:ascii="Arial" w:hAnsi="Arial" w:cs="Arial"/>
        </w:rPr>
        <w:t>. A</w:t>
      </w:r>
      <w:r w:rsidRPr="00BF605B">
        <w:rPr>
          <w:rFonts w:ascii="Arial" w:hAnsi="Arial" w:cs="Arial"/>
        </w:rPr>
        <w:t xml:space="preserve">vailable on the </w:t>
      </w:r>
      <w:r w:rsidR="00AB0136" w:rsidRPr="00BF605B">
        <w:rPr>
          <w:rFonts w:ascii="Arial" w:hAnsi="Arial" w:cs="Arial"/>
        </w:rPr>
        <w:t>L</w:t>
      </w:r>
      <w:r w:rsidRPr="00BF605B">
        <w:rPr>
          <w:rFonts w:ascii="Arial" w:hAnsi="Arial" w:cs="Arial"/>
        </w:rPr>
        <w:t xml:space="preserve">uminary channel on Apple </w:t>
      </w:r>
      <w:r w:rsidR="00AB0136" w:rsidRPr="00BF605B">
        <w:rPr>
          <w:rFonts w:ascii="Arial" w:hAnsi="Arial" w:cs="Arial"/>
        </w:rPr>
        <w:t>P</w:t>
      </w:r>
      <w:r w:rsidRPr="00BF605B">
        <w:rPr>
          <w:rFonts w:ascii="Arial" w:hAnsi="Arial" w:cs="Arial"/>
        </w:rPr>
        <w:t xml:space="preserve">odcasts or directly </w:t>
      </w:r>
      <w:r w:rsidR="00940FA8">
        <w:rPr>
          <w:rFonts w:ascii="Arial" w:hAnsi="Arial" w:cs="Arial"/>
        </w:rPr>
        <w:t xml:space="preserve">on </w:t>
      </w:r>
      <w:r w:rsidR="00AB0136" w:rsidRPr="00BF605B">
        <w:rPr>
          <w:rFonts w:ascii="Arial" w:hAnsi="Arial" w:cs="Arial"/>
        </w:rPr>
        <w:t>L</w:t>
      </w:r>
      <w:r w:rsidRPr="00BF605B">
        <w:rPr>
          <w:rFonts w:ascii="Arial" w:hAnsi="Arial" w:cs="Arial"/>
        </w:rPr>
        <w:t xml:space="preserve">uminary at </w:t>
      </w:r>
      <w:proofErr w:type="spellStart"/>
      <w:r w:rsidRPr="00BF605B">
        <w:rPr>
          <w:rFonts w:ascii="Arial" w:hAnsi="Arial" w:cs="Arial"/>
          <w:i/>
          <w:iCs/>
        </w:rPr>
        <w:t>luminary</w:t>
      </w:r>
      <w:r w:rsidR="00AB0136" w:rsidRPr="00BF605B">
        <w:rPr>
          <w:rFonts w:ascii="Arial" w:hAnsi="Arial" w:cs="Arial"/>
          <w:i/>
          <w:iCs/>
        </w:rPr>
        <w:t>.</w:t>
      </w:r>
      <w:r w:rsidRPr="00BF605B">
        <w:rPr>
          <w:rFonts w:ascii="Arial" w:hAnsi="Arial" w:cs="Arial"/>
          <w:i/>
          <w:iCs/>
        </w:rPr>
        <w:t>link</w:t>
      </w:r>
      <w:proofErr w:type="spellEnd"/>
      <w:r w:rsidR="00AB0136" w:rsidRPr="00BF605B">
        <w:rPr>
          <w:rFonts w:ascii="Arial" w:hAnsi="Arial" w:cs="Arial"/>
          <w:i/>
          <w:iCs/>
        </w:rPr>
        <w:t>/spooked</w:t>
      </w:r>
      <w:r w:rsidR="00AB0136" w:rsidRPr="00BF605B">
        <w:rPr>
          <w:rFonts w:ascii="Arial" w:hAnsi="Arial" w:cs="Arial"/>
        </w:rPr>
        <w:t>.</w:t>
      </w:r>
      <w:r w:rsidRPr="00BF605B">
        <w:rPr>
          <w:rFonts w:ascii="Arial" w:hAnsi="Arial" w:cs="Arial"/>
        </w:rPr>
        <w:t xml:space="preserve"> </w:t>
      </w:r>
    </w:p>
    <w:p w14:paraId="047E8E98" w14:textId="77777777" w:rsidR="00BF605B" w:rsidRDefault="00AB0136" w:rsidP="00BF605B">
      <w:pPr>
        <w:rPr>
          <w:rFonts w:ascii="Arial" w:hAnsi="Arial" w:cs="Arial"/>
        </w:rPr>
      </w:pPr>
      <w:r w:rsidRPr="00BF605B">
        <w:rPr>
          <w:rFonts w:ascii="Arial" w:hAnsi="Arial" w:cs="Arial"/>
        </w:rPr>
        <w:t>[upbeat music]</w:t>
      </w:r>
    </w:p>
    <w:p w14:paraId="20AB4D3F" w14:textId="61980ADB" w:rsidR="00BF605B" w:rsidRDefault="00AB0136" w:rsidP="00BF605B">
      <w:pPr>
        <w:rPr>
          <w:rFonts w:ascii="Arial" w:hAnsi="Arial" w:cs="Arial"/>
        </w:rPr>
      </w:pPr>
      <w:r w:rsidRPr="00BF605B">
        <w:rPr>
          <w:rFonts w:ascii="Arial" w:hAnsi="Arial" w:cs="Arial"/>
        </w:rPr>
        <w:t>Well, please know that this is not the news</w:t>
      </w:r>
      <w:r w:rsidR="007831F2">
        <w:rPr>
          <w:rFonts w:ascii="Arial" w:hAnsi="Arial" w:cs="Arial"/>
        </w:rPr>
        <w:t xml:space="preserve">. </w:t>
      </w:r>
      <w:r w:rsidR="007831F2" w:rsidRPr="00BF605B">
        <w:rPr>
          <w:rFonts w:ascii="Arial" w:hAnsi="Arial" w:cs="Arial"/>
        </w:rPr>
        <w:t xml:space="preserve">No </w:t>
      </w:r>
      <w:r w:rsidRPr="00BF605B">
        <w:rPr>
          <w:rFonts w:ascii="Arial" w:hAnsi="Arial" w:cs="Arial"/>
        </w:rPr>
        <w:t>way is this the news. In fact, you could go for a sunset hike to the top of a mountain with a dear</w:t>
      </w:r>
      <w:r w:rsidR="00321F1E" w:rsidRPr="00BF605B">
        <w:rPr>
          <w:rFonts w:ascii="Arial" w:hAnsi="Arial" w:cs="Arial"/>
        </w:rPr>
        <w:t xml:space="preserve">, </w:t>
      </w:r>
      <w:r w:rsidRPr="00BF605B">
        <w:rPr>
          <w:rFonts w:ascii="Arial" w:hAnsi="Arial" w:cs="Arial"/>
        </w:rPr>
        <w:t>dear friend</w:t>
      </w:r>
      <w:r w:rsidR="00CB2C69">
        <w:rPr>
          <w:rFonts w:ascii="Arial" w:hAnsi="Arial" w:cs="Arial"/>
        </w:rPr>
        <w:t>. T</w:t>
      </w:r>
      <w:r w:rsidRPr="00BF605B">
        <w:rPr>
          <w:rFonts w:ascii="Arial" w:hAnsi="Arial" w:cs="Arial"/>
        </w:rPr>
        <w:t>ogether, you can enjoy the spectacles</w:t>
      </w:r>
      <w:r w:rsidR="00CB2C69">
        <w:rPr>
          <w:rFonts w:ascii="Arial" w:hAnsi="Arial" w:cs="Arial"/>
        </w:rPr>
        <w:t>,</w:t>
      </w:r>
      <w:r w:rsidRPr="00BF605B">
        <w:rPr>
          <w:rFonts w:ascii="Arial" w:hAnsi="Arial" w:cs="Arial"/>
        </w:rPr>
        <w:t xml:space="preserve"> shadow</w:t>
      </w:r>
      <w:r w:rsidR="00321F1E" w:rsidRPr="00BF605B">
        <w:rPr>
          <w:rFonts w:ascii="Arial" w:hAnsi="Arial" w:cs="Arial"/>
        </w:rPr>
        <w:t xml:space="preserve">, </w:t>
      </w:r>
      <w:r w:rsidR="00CB2C69" w:rsidRPr="00CB2C69">
        <w:rPr>
          <w:rFonts w:ascii="Arial" w:hAnsi="Arial" w:cs="Arial"/>
        </w:rPr>
        <w:t>[unintelligible 00:25:40]</w:t>
      </w:r>
      <w:r w:rsidR="00CB2C69">
        <w:rPr>
          <w:rFonts w:ascii="Arial" w:hAnsi="Arial" w:cs="Arial"/>
        </w:rPr>
        <w:t xml:space="preserve"> t</w:t>
      </w:r>
      <w:r w:rsidRPr="00BF605B">
        <w:rPr>
          <w:rFonts w:ascii="Arial" w:hAnsi="Arial" w:cs="Arial"/>
        </w:rPr>
        <w:t>o the woods</w:t>
      </w:r>
      <w:r w:rsidR="00321F1E" w:rsidRPr="00BF605B">
        <w:rPr>
          <w:rFonts w:ascii="Arial" w:hAnsi="Arial" w:cs="Arial"/>
        </w:rPr>
        <w:t xml:space="preserve">, </w:t>
      </w:r>
      <w:r w:rsidRPr="00BF605B">
        <w:rPr>
          <w:rFonts w:ascii="Arial" w:hAnsi="Arial" w:cs="Arial"/>
        </w:rPr>
        <w:t>even while the</w:t>
      </w:r>
      <w:r w:rsidR="00321F1E" w:rsidRPr="00BF605B">
        <w:rPr>
          <w:rFonts w:ascii="Arial" w:hAnsi="Arial" w:cs="Arial"/>
        </w:rPr>
        <w:t xml:space="preserve"> </w:t>
      </w:r>
      <w:r w:rsidR="00CB2C69">
        <w:rPr>
          <w:rFonts w:ascii="Arial" w:hAnsi="Arial" w:cs="Arial"/>
        </w:rPr>
        <w:t xml:space="preserve">full moon </w:t>
      </w:r>
      <w:r w:rsidRPr="00BF605B">
        <w:rPr>
          <w:rFonts w:ascii="Arial" w:hAnsi="Arial" w:cs="Arial"/>
        </w:rPr>
        <w:t xml:space="preserve">begins to rise and </w:t>
      </w:r>
      <w:r w:rsidR="00321F1E" w:rsidRPr="00BF605B">
        <w:rPr>
          <w:rFonts w:ascii="Arial" w:hAnsi="Arial" w:cs="Arial"/>
        </w:rPr>
        <w:t xml:space="preserve">[unintelligible [00:25:41] </w:t>
      </w:r>
      <w:r w:rsidRPr="00BF605B">
        <w:rPr>
          <w:rFonts w:ascii="Arial" w:hAnsi="Arial" w:cs="Arial"/>
        </w:rPr>
        <w:t xml:space="preserve">to your friend, your friend now staring back at you with a particularly </w:t>
      </w:r>
      <w:r w:rsidR="00321F1E" w:rsidRPr="00BF605B">
        <w:rPr>
          <w:rFonts w:ascii="Arial" w:hAnsi="Arial" w:cs="Arial"/>
        </w:rPr>
        <w:t xml:space="preserve">wolfy </w:t>
      </w:r>
      <w:r w:rsidRPr="00BF605B">
        <w:rPr>
          <w:rFonts w:ascii="Arial" w:hAnsi="Arial" w:cs="Arial"/>
        </w:rPr>
        <w:t>grin</w:t>
      </w:r>
      <w:r w:rsidR="00C23C38" w:rsidRPr="00BF605B">
        <w:rPr>
          <w:rFonts w:ascii="Arial" w:hAnsi="Arial" w:cs="Arial"/>
        </w:rPr>
        <w:t xml:space="preserve">, </w:t>
      </w:r>
      <w:r w:rsidRPr="00BF605B">
        <w:rPr>
          <w:rFonts w:ascii="Arial" w:hAnsi="Arial" w:cs="Arial"/>
        </w:rPr>
        <w:t xml:space="preserve">their ears suddenly larger, sharp incisors </w:t>
      </w:r>
      <w:r w:rsidR="00C23C38" w:rsidRPr="00BF605B">
        <w:rPr>
          <w:rFonts w:ascii="Arial" w:hAnsi="Arial" w:cs="Arial"/>
        </w:rPr>
        <w:t>sp</w:t>
      </w:r>
      <w:r w:rsidRPr="00BF605B">
        <w:rPr>
          <w:rFonts w:ascii="Arial" w:hAnsi="Arial" w:cs="Arial"/>
        </w:rPr>
        <w:t>out</w:t>
      </w:r>
      <w:r w:rsidR="00C23C38" w:rsidRPr="00BF605B">
        <w:rPr>
          <w:rFonts w:ascii="Arial" w:hAnsi="Arial" w:cs="Arial"/>
        </w:rPr>
        <w:t>ing</w:t>
      </w:r>
      <w:r w:rsidRPr="00BF605B">
        <w:rPr>
          <w:rFonts w:ascii="Arial" w:hAnsi="Arial" w:cs="Arial"/>
        </w:rPr>
        <w:t xml:space="preserve"> on either side of their mouth</w:t>
      </w:r>
      <w:r w:rsidR="00C23C38" w:rsidRPr="00BF605B">
        <w:rPr>
          <w:rFonts w:ascii="Arial" w:hAnsi="Arial" w:cs="Arial"/>
        </w:rPr>
        <w:t xml:space="preserve">, </w:t>
      </w:r>
      <w:r w:rsidRPr="00BF605B">
        <w:rPr>
          <w:rFonts w:ascii="Arial" w:hAnsi="Arial" w:cs="Arial"/>
        </w:rPr>
        <w:t>and when they humbly</w:t>
      </w:r>
      <w:r w:rsidR="00C23C38" w:rsidRPr="00BF605B">
        <w:rPr>
          <w:rFonts w:ascii="Arial" w:hAnsi="Arial" w:cs="Arial"/>
        </w:rPr>
        <w:t xml:space="preserve">, </w:t>
      </w:r>
      <w:r w:rsidRPr="00BF605B">
        <w:rPr>
          <w:rFonts w:ascii="Arial" w:hAnsi="Arial" w:cs="Arial"/>
        </w:rPr>
        <w:t>greedily launch towards you</w:t>
      </w:r>
      <w:r w:rsidR="00C23C38" w:rsidRPr="00BF605B">
        <w:rPr>
          <w:rFonts w:ascii="Arial" w:hAnsi="Arial" w:cs="Arial"/>
        </w:rPr>
        <w:t xml:space="preserve">, </w:t>
      </w:r>
      <w:r w:rsidRPr="00BF605B">
        <w:rPr>
          <w:rFonts w:ascii="Arial" w:hAnsi="Arial" w:cs="Arial"/>
        </w:rPr>
        <w:t>know that you would still not be as far away from the news as this is</w:t>
      </w:r>
      <w:r w:rsidR="00C23C38" w:rsidRPr="00BF605B">
        <w:rPr>
          <w:rFonts w:ascii="Arial" w:hAnsi="Arial" w:cs="Arial"/>
        </w:rPr>
        <w:t>, but this is PRX.</w:t>
      </w:r>
    </w:p>
    <w:p w14:paraId="50A4BE9D" w14:textId="77777777" w:rsidR="00BF605B" w:rsidRDefault="00C23C38" w:rsidP="00BF605B">
      <w:pPr>
        <w:rPr>
          <w:rFonts w:ascii="Arial" w:hAnsi="Arial" w:cs="Arial"/>
        </w:rPr>
      </w:pPr>
      <w:r w:rsidRPr="00BF605B">
        <w:rPr>
          <w:rFonts w:ascii="Arial" w:hAnsi="Arial" w:cs="Arial"/>
        </w:rPr>
        <w:t>[upbeat music]</w:t>
      </w:r>
    </w:p>
    <w:p w14:paraId="148EAB28" w14:textId="0C05E7A6" w:rsidR="00BF605B" w:rsidRDefault="00000000" w:rsidP="00BF605B">
      <w:pPr>
        <w:rPr>
          <w:rFonts w:ascii="Arial" w:hAnsi="Arial" w:cs="Arial"/>
        </w:rPr>
      </w:pPr>
      <w:r w:rsidRPr="00BF605B">
        <w:rPr>
          <w:rFonts w:ascii="Arial" w:hAnsi="Arial" w:cs="Arial"/>
        </w:rPr>
        <w:t xml:space="preserve">If you need more </w:t>
      </w:r>
      <w:r w:rsidR="00C23C38" w:rsidRPr="00BF605B">
        <w:rPr>
          <w:rFonts w:ascii="Arial" w:hAnsi="Arial" w:cs="Arial"/>
        </w:rPr>
        <w:t>S</w:t>
      </w:r>
      <w:r w:rsidRPr="00BF605B">
        <w:rPr>
          <w:rFonts w:ascii="Arial" w:hAnsi="Arial" w:cs="Arial"/>
        </w:rPr>
        <w:t>pooked in your world, more creatures, more ghouls</w:t>
      </w:r>
      <w:r w:rsidR="00C23C38" w:rsidRPr="00BF605B">
        <w:rPr>
          <w:rFonts w:ascii="Arial" w:hAnsi="Arial" w:cs="Arial"/>
        </w:rPr>
        <w:t xml:space="preserve">, </w:t>
      </w:r>
      <w:r w:rsidRPr="00BF605B">
        <w:rPr>
          <w:rFonts w:ascii="Arial" w:hAnsi="Arial" w:cs="Arial"/>
        </w:rPr>
        <w:t>more things that go bump in the night</w:t>
      </w:r>
      <w:r w:rsidR="00C23C38" w:rsidRPr="00BF605B">
        <w:rPr>
          <w:rFonts w:ascii="Arial" w:hAnsi="Arial" w:cs="Arial"/>
        </w:rPr>
        <w:t xml:space="preserve">, </w:t>
      </w:r>
      <w:r w:rsidRPr="00BF605B">
        <w:rPr>
          <w:rFonts w:ascii="Arial" w:hAnsi="Arial" w:cs="Arial"/>
        </w:rPr>
        <w:t>know this</w:t>
      </w:r>
      <w:r w:rsidR="004627E4">
        <w:rPr>
          <w:rFonts w:ascii="Arial" w:hAnsi="Arial" w:cs="Arial"/>
        </w:rPr>
        <w:t>. A</w:t>
      </w:r>
      <w:r w:rsidRPr="00BF605B">
        <w:rPr>
          <w:rFonts w:ascii="Arial" w:hAnsi="Arial" w:cs="Arial"/>
        </w:rPr>
        <w:t xml:space="preserve">ll new episodes of </w:t>
      </w:r>
      <w:r w:rsidR="00C23C38" w:rsidRPr="00BF605B">
        <w:rPr>
          <w:rFonts w:ascii="Arial" w:hAnsi="Arial" w:cs="Arial"/>
        </w:rPr>
        <w:t>S</w:t>
      </w:r>
      <w:r w:rsidRPr="00BF605B">
        <w:rPr>
          <w:rFonts w:ascii="Arial" w:hAnsi="Arial" w:cs="Arial"/>
        </w:rPr>
        <w:t xml:space="preserve">pooked return to </w:t>
      </w:r>
      <w:r w:rsidR="00C23C38" w:rsidRPr="00BF605B">
        <w:rPr>
          <w:rFonts w:ascii="Arial" w:hAnsi="Arial" w:cs="Arial"/>
        </w:rPr>
        <w:t>L</w:t>
      </w:r>
      <w:r w:rsidRPr="00BF605B">
        <w:rPr>
          <w:rFonts w:ascii="Arial" w:hAnsi="Arial" w:cs="Arial"/>
        </w:rPr>
        <w:t>uminary September 9</w:t>
      </w:r>
      <w:r w:rsidR="00C23C38" w:rsidRPr="00BF605B">
        <w:rPr>
          <w:rFonts w:ascii="Arial" w:hAnsi="Arial" w:cs="Arial"/>
        </w:rPr>
        <w:t>th. A</w:t>
      </w:r>
      <w:r w:rsidRPr="00BF605B">
        <w:rPr>
          <w:rFonts w:ascii="Arial" w:hAnsi="Arial" w:cs="Arial"/>
        </w:rPr>
        <w:t xml:space="preserve">nd to get the newest </w:t>
      </w:r>
      <w:r w:rsidR="00C23C38" w:rsidRPr="00BF605B">
        <w:rPr>
          <w:rFonts w:ascii="Arial" w:hAnsi="Arial" w:cs="Arial"/>
        </w:rPr>
        <w:t>S</w:t>
      </w:r>
      <w:r w:rsidRPr="00BF605B">
        <w:rPr>
          <w:rFonts w:ascii="Arial" w:hAnsi="Arial" w:cs="Arial"/>
        </w:rPr>
        <w:t>pook</w:t>
      </w:r>
      <w:r w:rsidR="00C23C38" w:rsidRPr="00BF605B">
        <w:rPr>
          <w:rFonts w:ascii="Arial" w:hAnsi="Arial" w:cs="Arial"/>
        </w:rPr>
        <w:t>ed</w:t>
      </w:r>
      <w:r w:rsidRPr="00BF605B">
        <w:rPr>
          <w:rFonts w:ascii="Arial" w:hAnsi="Arial" w:cs="Arial"/>
        </w:rPr>
        <w:t xml:space="preserve"> stories as they're released and regularly through the spring of 2023</w:t>
      </w:r>
      <w:r w:rsidR="00C23C38" w:rsidRPr="00BF605B">
        <w:rPr>
          <w:rFonts w:ascii="Arial" w:hAnsi="Arial" w:cs="Arial"/>
        </w:rPr>
        <w:t>, s</w:t>
      </w:r>
      <w:r w:rsidRPr="00BF605B">
        <w:rPr>
          <w:rFonts w:ascii="Arial" w:hAnsi="Arial" w:cs="Arial"/>
        </w:rPr>
        <w:t xml:space="preserve">ubscribe to the </w:t>
      </w:r>
      <w:r w:rsidR="00C23C38" w:rsidRPr="00BF605B">
        <w:rPr>
          <w:rFonts w:ascii="Arial" w:hAnsi="Arial" w:cs="Arial"/>
        </w:rPr>
        <w:t>L</w:t>
      </w:r>
      <w:r w:rsidRPr="00BF605B">
        <w:rPr>
          <w:rFonts w:ascii="Arial" w:hAnsi="Arial" w:cs="Arial"/>
        </w:rPr>
        <w:t xml:space="preserve">uminary channel on Apple </w:t>
      </w:r>
      <w:r w:rsidR="00C23C38" w:rsidRPr="00BF605B">
        <w:rPr>
          <w:rFonts w:ascii="Arial" w:hAnsi="Arial" w:cs="Arial"/>
        </w:rPr>
        <w:t>P</w:t>
      </w:r>
      <w:r w:rsidRPr="00BF605B">
        <w:rPr>
          <w:rFonts w:ascii="Arial" w:hAnsi="Arial" w:cs="Arial"/>
        </w:rPr>
        <w:t xml:space="preserve">odcast or directly on </w:t>
      </w:r>
      <w:r w:rsidR="00C23C38" w:rsidRPr="00BF605B">
        <w:rPr>
          <w:rFonts w:ascii="Arial" w:hAnsi="Arial" w:cs="Arial"/>
        </w:rPr>
        <w:t>L</w:t>
      </w:r>
      <w:r w:rsidRPr="00BF605B">
        <w:rPr>
          <w:rFonts w:ascii="Arial" w:hAnsi="Arial" w:cs="Arial"/>
        </w:rPr>
        <w:t xml:space="preserve">uminary. That's </w:t>
      </w:r>
      <w:proofErr w:type="spellStart"/>
      <w:r w:rsidRPr="00BF605B">
        <w:rPr>
          <w:rFonts w:ascii="Arial" w:hAnsi="Arial" w:cs="Arial"/>
          <w:i/>
          <w:iCs/>
        </w:rPr>
        <w:t>luminary</w:t>
      </w:r>
      <w:r w:rsidR="00C23C38" w:rsidRPr="00BF605B">
        <w:rPr>
          <w:rFonts w:ascii="Arial" w:hAnsi="Arial" w:cs="Arial"/>
          <w:i/>
          <w:iCs/>
        </w:rPr>
        <w:t>.</w:t>
      </w:r>
      <w:r w:rsidRPr="00BF605B">
        <w:rPr>
          <w:rFonts w:ascii="Arial" w:hAnsi="Arial" w:cs="Arial"/>
          <w:i/>
          <w:iCs/>
        </w:rPr>
        <w:t>link</w:t>
      </w:r>
      <w:proofErr w:type="spellEnd"/>
      <w:r w:rsidR="00C23C38" w:rsidRPr="00BF605B">
        <w:rPr>
          <w:rFonts w:ascii="Arial" w:hAnsi="Arial" w:cs="Arial"/>
          <w:i/>
          <w:iCs/>
        </w:rPr>
        <w:t>/</w:t>
      </w:r>
      <w:r w:rsidRPr="00BF605B">
        <w:rPr>
          <w:rFonts w:ascii="Arial" w:hAnsi="Arial" w:cs="Arial"/>
          <w:i/>
          <w:iCs/>
        </w:rPr>
        <w:t>spooked</w:t>
      </w:r>
      <w:r w:rsidR="00C23C38" w:rsidRPr="00BF605B">
        <w:rPr>
          <w:rFonts w:ascii="Arial" w:hAnsi="Arial" w:cs="Arial"/>
        </w:rPr>
        <w:t>.</w:t>
      </w:r>
      <w:r w:rsidRPr="00BF605B">
        <w:rPr>
          <w:rFonts w:ascii="Arial" w:hAnsi="Arial" w:cs="Arial"/>
        </w:rPr>
        <w:t xml:space="preserve"> </w:t>
      </w:r>
    </w:p>
    <w:p w14:paraId="5A1015F9" w14:textId="5B317CD4" w:rsidR="00C23C38" w:rsidRPr="00BF605B" w:rsidRDefault="00C23C38" w:rsidP="00BF605B">
      <w:pPr>
        <w:rPr>
          <w:rFonts w:ascii="Arial" w:hAnsi="Arial" w:cs="Arial"/>
          <w:i/>
          <w:iCs/>
        </w:rPr>
      </w:pPr>
      <w:r w:rsidRPr="00BF605B">
        <w:rPr>
          <w:rFonts w:ascii="Arial" w:hAnsi="Arial" w:cs="Arial"/>
          <w:i/>
          <w:iCs/>
        </w:rPr>
        <w:t xml:space="preserve">[Transcript provided by SpeechDocs Podcast Transcription] </w:t>
      </w:r>
    </w:p>
    <w:sectPr w:rsidR="00C23C38" w:rsidRPr="00BF605B"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100E" w14:textId="77777777" w:rsidR="00DA50B5" w:rsidRDefault="00DA50B5">
      <w:pPr>
        <w:spacing w:after="0" w:line="240" w:lineRule="auto"/>
      </w:pPr>
      <w:r>
        <w:separator/>
      </w:r>
    </w:p>
  </w:endnote>
  <w:endnote w:type="continuationSeparator" w:id="0">
    <w:p w14:paraId="1CE3DA4E" w14:textId="77777777" w:rsidR="00DA50B5" w:rsidRDefault="00DA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84C8BDB" w14:textId="53088EE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23E5">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477B0963" w14:textId="77777777" w:rsidR="00BF605B"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23E5">
          <w:rPr>
            <w:rStyle w:val="PageNumber"/>
            <w:noProof/>
          </w:rPr>
          <w:t>- 2 -</w:t>
        </w:r>
        <w:r>
          <w:rPr>
            <w:rStyle w:val="PageNumber"/>
          </w:rPr>
          <w:fldChar w:fldCharType="end"/>
        </w:r>
      </w:p>
    </w:sdtContent>
  </w:sdt>
  <w:p w14:paraId="3CE76713" w14:textId="4048E4B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B422" w14:textId="77777777" w:rsidR="00DA50B5" w:rsidRDefault="00DA50B5">
      <w:pPr>
        <w:spacing w:after="0" w:line="240" w:lineRule="auto"/>
      </w:pPr>
      <w:r>
        <w:separator/>
      </w:r>
    </w:p>
  </w:footnote>
  <w:footnote w:type="continuationSeparator" w:id="0">
    <w:p w14:paraId="0BD6791F" w14:textId="77777777" w:rsidR="00DA50B5" w:rsidRDefault="00DA5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46811417">
    <w:abstractNumId w:val="8"/>
  </w:num>
  <w:num w:numId="2" w16cid:durableId="304511636">
    <w:abstractNumId w:val="6"/>
  </w:num>
  <w:num w:numId="3" w16cid:durableId="1929844620">
    <w:abstractNumId w:val="5"/>
  </w:num>
  <w:num w:numId="4" w16cid:durableId="1902864137">
    <w:abstractNumId w:val="4"/>
  </w:num>
  <w:num w:numId="5" w16cid:durableId="914975032">
    <w:abstractNumId w:val="7"/>
  </w:num>
  <w:num w:numId="6" w16cid:durableId="1903785160">
    <w:abstractNumId w:val="3"/>
  </w:num>
  <w:num w:numId="7" w16cid:durableId="1374428674">
    <w:abstractNumId w:val="2"/>
  </w:num>
  <w:num w:numId="8" w16cid:durableId="1885947500">
    <w:abstractNumId w:val="1"/>
  </w:num>
  <w:num w:numId="9" w16cid:durableId="59941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4C02"/>
    <w:rsid w:val="00034616"/>
    <w:rsid w:val="0004145F"/>
    <w:rsid w:val="00050A6B"/>
    <w:rsid w:val="00056F04"/>
    <w:rsid w:val="0006063C"/>
    <w:rsid w:val="0006460A"/>
    <w:rsid w:val="00066610"/>
    <w:rsid w:val="00076AE0"/>
    <w:rsid w:val="00080FCE"/>
    <w:rsid w:val="000849E7"/>
    <w:rsid w:val="00095C1A"/>
    <w:rsid w:val="000A24E1"/>
    <w:rsid w:val="000A2E36"/>
    <w:rsid w:val="000B7A29"/>
    <w:rsid w:val="000D1F88"/>
    <w:rsid w:val="000E0E8D"/>
    <w:rsid w:val="000E599D"/>
    <w:rsid w:val="000E74EA"/>
    <w:rsid w:val="000F70E9"/>
    <w:rsid w:val="001065E0"/>
    <w:rsid w:val="0011419D"/>
    <w:rsid w:val="001145FD"/>
    <w:rsid w:val="001216B9"/>
    <w:rsid w:val="0013224D"/>
    <w:rsid w:val="00136021"/>
    <w:rsid w:val="001373B9"/>
    <w:rsid w:val="0015074B"/>
    <w:rsid w:val="00150982"/>
    <w:rsid w:val="0015669A"/>
    <w:rsid w:val="00156E5A"/>
    <w:rsid w:val="0016133E"/>
    <w:rsid w:val="00162ED5"/>
    <w:rsid w:val="0016359D"/>
    <w:rsid w:val="001733DA"/>
    <w:rsid w:val="00177CB0"/>
    <w:rsid w:val="001820B5"/>
    <w:rsid w:val="00185AC5"/>
    <w:rsid w:val="0019461B"/>
    <w:rsid w:val="001B0059"/>
    <w:rsid w:val="001C0A3A"/>
    <w:rsid w:val="001C4A5A"/>
    <w:rsid w:val="001D57F3"/>
    <w:rsid w:val="001D79CB"/>
    <w:rsid w:val="001E2F60"/>
    <w:rsid w:val="001E3E5F"/>
    <w:rsid w:val="001E7457"/>
    <w:rsid w:val="001F09CA"/>
    <w:rsid w:val="001F559A"/>
    <w:rsid w:val="002056AD"/>
    <w:rsid w:val="00237734"/>
    <w:rsid w:val="002433EC"/>
    <w:rsid w:val="002553D6"/>
    <w:rsid w:val="0025564C"/>
    <w:rsid w:val="00261FDA"/>
    <w:rsid w:val="00266306"/>
    <w:rsid w:val="002729CC"/>
    <w:rsid w:val="0027329B"/>
    <w:rsid w:val="00275F43"/>
    <w:rsid w:val="002863E9"/>
    <w:rsid w:val="00292E97"/>
    <w:rsid w:val="00295664"/>
    <w:rsid w:val="0029639D"/>
    <w:rsid w:val="002A5E25"/>
    <w:rsid w:val="002B57AB"/>
    <w:rsid w:val="002D4C6C"/>
    <w:rsid w:val="002E2FA0"/>
    <w:rsid w:val="002F43EE"/>
    <w:rsid w:val="00300109"/>
    <w:rsid w:val="00301D9C"/>
    <w:rsid w:val="00305158"/>
    <w:rsid w:val="00305608"/>
    <w:rsid w:val="00306724"/>
    <w:rsid w:val="00307AC0"/>
    <w:rsid w:val="003108DA"/>
    <w:rsid w:val="0031696E"/>
    <w:rsid w:val="00321406"/>
    <w:rsid w:val="00321F1E"/>
    <w:rsid w:val="00326F90"/>
    <w:rsid w:val="00336A4A"/>
    <w:rsid w:val="00351594"/>
    <w:rsid w:val="003648A4"/>
    <w:rsid w:val="0036525D"/>
    <w:rsid w:val="003820C6"/>
    <w:rsid w:val="00386995"/>
    <w:rsid w:val="00392EBC"/>
    <w:rsid w:val="003A04DA"/>
    <w:rsid w:val="003A26DF"/>
    <w:rsid w:val="003C67AF"/>
    <w:rsid w:val="003D1448"/>
    <w:rsid w:val="003D15D1"/>
    <w:rsid w:val="003D4CB6"/>
    <w:rsid w:val="003F0DD0"/>
    <w:rsid w:val="003F1F67"/>
    <w:rsid w:val="003F292C"/>
    <w:rsid w:val="003F73DC"/>
    <w:rsid w:val="00401F40"/>
    <w:rsid w:val="00405BD6"/>
    <w:rsid w:val="00406523"/>
    <w:rsid w:val="00414F13"/>
    <w:rsid w:val="00417D0F"/>
    <w:rsid w:val="00420C6A"/>
    <w:rsid w:val="004216C6"/>
    <w:rsid w:val="00424543"/>
    <w:rsid w:val="00424612"/>
    <w:rsid w:val="00426102"/>
    <w:rsid w:val="00426617"/>
    <w:rsid w:val="00427235"/>
    <w:rsid w:val="00435764"/>
    <w:rsid w:val="00436592"/>
    <w:rsid w:val="00454442"/>
    <w:rsid w:val="00455415"/>
    <w:rsid w:val="00455F38"/>
    <w:rsid w:val="00456A77"/>
    <w:rsid w:val="004627E4"/>
    <w:rsid w:val="0046350B"/>
    <w:rsid w:val="00467D04"/>
    <w:rsid w:val="00471864"/>
    <w:rsid w:val="004744DC"/>
    <w:rsid w:val="00482293"/>
    <w:rsid w:val="00484201"/>
    <w:rsid w:val="004975DC"/>
    <w:rsid w:val="004A21E2"/>
    <w:rsid w:val="004A641F"/>
    <w:rsid w:val="004A6E88"/>
    <w:rsid w:val="004B13B3"/>
    <w:rsid w:val="004B3F7E"/>
    <w:rsid w:val="004B593C"/>
    <w:rsid w:val="004B6A30"/>
    <w:rsid w:val="004B6FE4"/>
    <w:rsid w:val="004B783F"/>
    <w:rsid w:val="004C4DC9"/>
    <w:rsid w:val="004E100B"/>
    <w:rsid w:val="004F1F82"/>
    <w:rsid w:val="0050388B"/>
    <w:rsid w:val="005078B1"/>
    <w:rsid w:val="0051061E"/>
    <w:rsid w:val="005163C7"/>
    <w:rsid w:val="00532F0A"/>
    <w:rsid w:val="00534115"/>
    <w:rsid w:val="00534496"/>
    <w:rsid w:val="00544A7C"/>
    <w:rsid w:val="00547239"/>
    <w:rsid w:val="00576A40"/>
    <w:rsid w:val="005805B8"/>
    <w:rsid w:val="00581767"/>
    <w:rsid w:val="0058733B"/>
    <w:rsid w:val="00591467"/>
    <w:rsid w:val="005923F5"/>
    <w:rsid w:val="005B43B9"/>
    <w:rsid w:val="005C7B02"/>
    <w:rsid w:val="005D1318"/>
    <w:rsid w:val="005D6C02"/>
    <w:rsid w:val="005E03A4"/>
    <w:rsid w:val="005E1476"/>
    <w:rsid w:val="005E1756"/>
    <w:rsid w:val="005F064D"/>
    <w:rsid w:val="005F2A1E"/>
    <w:rsid w:val="006046F1"/>
    <w:rsid w:val="00612541"/>
    <w:rsid w:val="00612DB2"/>
    <w:rsid w:val="00631DC9"/>
    <w:rsid w:val="00634D12"/>
    <w:rsid w:val="00640178"/>
    <w:rsid w:val="00651FB5"/>
    <w:rsid w:val="006535C7"/>
    <w:rsid w:val="00662732"/>
    <w:rsid w:val="0067070D"/>
    <w:rsid w:val="00673A5B"/>
    <w:rsid w:val="00675284"/>
    <w:rsid w:val="00677BC8"/>
    <w:rsid w:val="0068105E"/>
    <w:rsid w:val="00684695"/>
    <w:rsid w:val="00687116"/>
    <w:rsid w:val="00696348"/>
    <w:rsid w:val="00696A76"/>
    <w:rsid w:val="00697C75"/>
    <w:rsid w:val="006A18CA"/>
    <w:rsid w:val="006A5F4D"/>
    <w:rsid w:val="006B7840"/>
    <w:rsid w:val="006C1077"/>
    <w:rsid w:val="006C65E6"/>
    <w:rsid w:val="006D1CF9"/>
    <w:rsid w:val="006E21E0"/>
    <w:rsid w:val="006E2A8C"/>
    <w:rsid w:val="006E2C65"/>
    <w:rsid w:val="006E765B"/>
    <w:rsid w:val="006F18EA"/>
    <w:rsid w:val="007079CB"/>
    <w:rsid w:val="00726C23"/>
    <w:rsid w:val="00734329"/>
    <w:rsid w:val="00743E3E"/>
    <w:rsid w:val="007534AF"/>
    <w:rsid w:val="00753DC8"/>
    <w:rsid w:val="0076522A"/>
    <w:rsid w:val="007668B3"/>
    <w:rsid w:val="00771176"/>
    <w:rsid w:val="00771F06"/>
    <w:rsid w:val="007749AF"/>
    <w:rsid w:val="007831F2"/>
    <w:rsid w:val="00794EBC"/>
    <w:rsid w:val="007B3366"/>
    <w:rsid w:val="007D039E"/>
    <w:rsid w:val="007D1E2E"/>
    <w:rsid w:val="007D2B09"/>
    <w:rsid w:val="007D7674"/>
    <w:rsid w:val="007E0425"/>
    <w:rsid w:val="007E2E4A"/>
    <w:rsid w:val="007E6110"/>
    <w:rsid w:val="00801269"/>
    <w:rsid w:val="008039DB"/>
    <w:rsid w:val="00820834"/>
    <w:rsid w:val="00821C71"/>
    <w:rsid w:val="008228B4"/>
    <w:rsid w:val="00822B99"/>
    <w:rsid w:val="00824335"/>
    <w:rsid w:val="00825CDE"/>
    <w:rsid w:val="00833628"/>
    <w:rsid w:val="00841C57"/>
    <w:rsid w:val="00856335"/>
    <w:rsid w:val="0085702E"/>
    <w:rsid w:val="00860214"/>
    <w:rsid w:val="008621BB"/>
    <w:rsid w:val="00865C8C"/>
    <w:rsid w:val="0087163A"/>
    <w:rsid w:val="00880613"/>
    <w:rsid w:val="008816AF"/>
    <w:rsid w:val="008846AD"/>
    <w:rsid w:val="0089447A"/>
    <w:rsid w:val="00894F9C"/>
    <w:rsid w:val="008A02D4"/>
    <w:rsid w:val="008A21B8"/>
    <w:rsid w:val="008A73DF"/>
    <w:rsid w:val="008B0A9C"/>
    <w:rsid w:val="008C213C"/>
    <w:rsid w:val="008C37D8"/>
    <w:rsid w:val="008C7C59"/>
    <w:rsid w:val="008D4467"/>
    <w:rsid w:val="008D79C8"/>
    <w:rsid w:val="008E578C"/>
    <w:rsid w:val="008E5CD9"/>
    <w:rsid w:val="008E603C"/>
    <w:rsid w:val="008F14F4"/>
    <w:rsid w:val="008F5825"/>
    <w:rsid w:val="008F6B15"/>
    <w:rsid w:val="009047B6"/>
    <w:rsid w:val="00910C95"/>
    <w:rsid w:val="00916150"/>
    <w:rsid w:val="00920578"/>
    <w:rsid w:val="00920F29"/>
    <w:rsid w:val="0092605B"/>
    <w:rsid w:val="00930F33"/>
    <w:rsid w:val="00932197"/>
    <w:rsid w:val="00940493"/>
    <w:rsid w:val="00940FA8"/>
    <w:rsid w:val="009420B2"/>
    <w:rsid w:val="009427C2"/>
    <w:rsid w:val="00955B0C"/>
    <w:rsid w:val="00956569"/>
    <w:rsid w:val="00976B19"/>
    <w:rsid w:val="00977BFD"/>
    <w:rsid w:val="00982CA1"/>
    <w:rsid w:val="00991D81"/>
    <w:rsid w:val="009A49F3"/>
    <w:rsid w:val="009B1EFC"/>
    <w:rsid w:val="009B1F95"/>
    <w:rsid w:val="009C3AF0"/>
    <w:rsid w:val="009D2A89"/>
    <w:rsid w:val="009D5B82"/>
    <w:rsid w:val="009E0CA8"/>
    <w:rsid w:val="009E25C0"/>
    <w:rsid w:val="009E63AD"/>
    <w:rsid w:val="009E6779"/>
    <w:rsid w:val="009E7C12"/>
    <w:rsid w:val="009F0C6B"/>
    <w:rsid w:val="009F1A45"/>
    <w:rsid w:val="00A12850"/>
    <w:rsid w:val="00A12EE5"/>
    <w:rsid w:val="00A17000"/>
    <w:rsid w:val="00A20139"/>
    <w:rsid w:val="00A223F7"/>
    <w:rsid w:val="00A344DE"/>
    <w:rsid w:val="00A34CC9"/>
    <w:rsid w:val="00A414B2"/>
    <w:rsid w:val="00A46D92"/>
    <w:rsid w:val="00A635C6"/>
    <w:rsid w:val="00A641BE"/>
    <w:rsid w:val="00A767AC"/>
    <w:rsid w:val="00A77266"/>
    <w:rsid w:val="00A8504E"/>
    <w:rsid w:val="00AA1D8D"/>
    <w:rsid w:val="00AB0136"/>
    <w:rsid w:val="00AB029F"/>
    <w:rsid w:val="00AC2C56"/>
    <w:rsid w:val="00AC701B"/>
    <w:rsid w:val="00AD3AAC"/>
    <w:rsid w:val="00AD4AA0"/>
    <w:rsid w:val="00AF2F5D"/>
    <w:rsid w:val="00B01636"/>
    <w:rsid w:val="00B025B7"/>
    <w:rsid w:val="00B048D5"/>
    <w:rsid w:val="00B111F5"/>
    <w:rsid w:val="00B14EC7"/>
    <w:rsid w:val="00B346FD"/>
    <w:rsid w:val="00B47730"/>
    <w:rsid w:val="00B57841"/>
    <w:rsid w:val="00B57C5E"/>
    <w:rsid w:val="00B66EA3"/>
    <w:rsid w:val="00B6768B"/>
    <w:rsid w:val="00B71F26"/>
    <w:rsid w:val="00B76F7C"/>
    <w:rsid w:val="00B77D7B"/>
    <w:rsid w:val="00B82F04"/>
    <w:rsid w:val="00B86D1C"/>
    <w:rsid w:val="00B97593"/>
    <w:rsid w:val="00BA2416"/>
    <w:rsid w:val="00BA3E85"/>
    <w:rsid w:val="00BA4C2B"/>
    <w:rsid w:val="00BB254A"/>
    <w:rsid w:val="00BB4FE2"/>
    <w:rsid w:val="00BC093A"/>
    <w:rsid w:val="00BC23E5"/>
    <w:rsid w:val="00BD0140"/>
    <w:rsid w:val="00BD1304"/>
    <w:rsid w:val="00BE214B"/>
    <w:rsid w:val="00BE3F61"/>
    <w:rsid w:val="00BE67E8"/>
    <w:rsid w:val="00BE6ADC"/>
    <w:rsid w:val="00BE72B6"/>
    <w:rsid w:val="00BF47B0"/>
    <w:rsid w:val="00BF605B"/>
    <w:rsid w:val="00C00E96"/>
    <w:rsid w:val="00C01696"/>
    <w:rsid w:val="00C10651"/>
    <w:rsid w:val="00C17AF7"/>
    <w:rsid w:val="00C23C38"/>
    <w:rsid w:val="00C24502"/>
    <w:rsid w:val="00C3395B"/>
    <w:rsid w:val="00C360E1"/>
    <w:rsid w:val="00C552C3"/>
    <w:rsid w:val="00C7224D"/>
    <w:rsid w:val="00C75948"/>
    <w:rsid w:val="00C77797"/>
    <w:rsid w:val="00C802DE"/>
    <w:rsid w:val="00C829C0"/>
    <w:rsid w:val="00C82B46"/>
    <w:rsid w:val="00C873E5"/>
    <w:rsid w:val="00CA453C"/>
    <w:rsid w:val="00CA681F"/>
    <w:rsid w:val="00CB0664"/>
    <w:rsid w:val="00CB2C69"/>
    <w:rsid w:val="00CC2589"/>
    <w:rsid w:val="00CD389E"/>
    <w:rsid w:val="00CD5140"/>
    <w:rsid w:val="00CE603E"/>
    <w:rsid w:val="00CF5374"/>
    <w:rsid w:val="00D04054"/>
    <w:rsid w:val="00D073F5"/>
    <w:rsid w:val="00D07A54"/>
    <w:rsid w:val="00D101FA"/>
    <w:rsid w:val="00D13469"/>
    <w:rsid w:val="00D15440"/>
    <w:rsid w:val="00D15BE3"/>
    <w:rsid w:val="00D31721"/>
    <w:rsid w:val="00D336FF"/>
    <w:rsid w:val="00D515F3"/>
    <w:rsid w:val="00D57E81"/>
    <w:rsid w:val="00D60E6D"/>
    <w:rsid w:val="00D87FA4"/>
    <w:rsid w:val="00D91FE8"/>
    <w:rsid w:val="00D9701F"/>
    <w:rsid w:val="00D97399"/>
    <w:rsid w:val="00DA50B5"/>
    <w:rsid w:val="00DB06D8"/>
    <w:rsid w:val="00DB3F79"/>
    <w:rsid w:val="00DC0915"/>
    <w:rsid w:val="00DC24EB"/>
    <w:rsid w:val="00DE12D7"/>
    <w:rsid w:val="00DF336D"/>
    <w:rsid w:val="00E01766"/>
    <w:rsid w:val="00E07DFB"/>
    <w:rsid w:val="00E23B37"/>
    <w:rsid w:val="00E24BB8"/>
    <w:rsid w:val="00E313C5"/>
    <w:rsid w:val="00E34FCD"/>
    <w:rsid w:val="00E411BC"/>
    <w:rsid w:val="00E456B1"/>
    <w:rsid w:val="00E53405"/>
    <w:rsid w:val="00E57BFE"/>
    <w:rsid w:val="00E74E45"/>
    <w:rsid w:val="00E75650"/>
    <w:rsid w:val="00E7627D"/>
    <w:rsid w:val="00E77F12"/>
    <w:rsid w:val="00E80EE6"/>
    <w:rsid w:val="00E93EF2"/>
    <w:rsid w:val="00E93FAA"/>
    <w:rsid w:val="00E95E5B"/>
    <w:rsid w:val="00E96058"/>
    <w:rsid w:val="00E966E3"/>
    <w:rsid w:val="00EA5DED"/>
    <w:rsid w:val="00EA6329"/>
    <w:rsid w:val="00EB3FD0"/>
    <w:rsid w:val="00EB64CC"/>
    <w:rsid w:val="00EC5E1E"/>
    <w:rsid w:val="00ED08EB"/>
    <w:rsid w:val="00ED3244"/>
    <w:rsid w:val="00ED513B"/>
    <w:rsid w:val="00EE223B"/>
    <w:rsid w:val="00F00F38"/>
    <w:rsid w:val="00F1615C"/>
    <w:rsid w:val="00F1672D"/>
    <w:rsid w:val="00F206C0"/>
    <w:rsid w:val="00F22225"/>
    <w:rsid w:val="00F2346A"/>
    <w:rsid w:val="00F43689"/>
    <w:rsid w:val="00F4533C"/>
    <w:rsid w:val="00F55A28"/>
    <w:rsid w:val="00F60D0B"/>
    <w:rsid w:val="00F77AD8"/>
    <w:rsid w:val="00F810E9"/>
    <w:rsid w:val="00F9056F"/>
    <w:rsid w:val="00F93942"/>
    <w:rsid w:val="00FB0D0A"/>
    <w:rsid w:val="00FB25FF"/>
    <w:rsid w:val="00FC1773"/>
    <w:rsid w:val="00FC27F1"/>
    <w:rsid w:val="00FC693F"/>
    <w:rsid w:val="00FC71B9"/>
    <w:rsid w:val="00FF0270"/>
    <w:rsid w:val="00FF16A8"/>
    <w:rsid w:val="00FF35CE"/>
    <w:rsid w:val="00FF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71F0C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384</cp:revision>
  <dcterms:created xsi:type="dcterms:W3CDTF">2019-09-10T23:59:00Z</dcterms:created>
  <dcterms:modified xsi:type="dcterms:W3CDTF">2022-08-26T16:53:00Z</dcterms:modified>
  <cp:category/>
</cp:coreProperties>
</file>