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3D60" w14:textId="77777777" w:rsidR="001A6C5A" w:rsidRPr="005A5CD6" w:rsidRDefault="001A6C5A" w:rsidP="005A5CD6">
      <w:pPr>
        <w:rPr>
          <w:rFonts w:cs="Arial"/>
        </w:rPr>
      </w:pPr>
      <w:r w:rsidRPr="005A5CD6">
        <w:rPr>
          <w:rFonts w:cs="Arial"/>
        </w:rPr>
        <w:t xml:space="preserve">[Snap Judgment theme] </w:t>
      </w:r>
    </w:p>
    <w:p w14:paraId="36A4BD5D" w14:textId="77777777" w:rsidR="00D32381" w:rsidRPr="005A5CD6" w:rsidRDefault="00D32381" w:rsidP="005A5CD6">
      <w:pPr>
        <w:rPr>
          <w:rFonts w:cs="Arial"/>
        </w:rPr>
      </w:pPr>
      <w:r w:rsidRPr="005A5CD6">
        <w:rPr>
          <w:rFonts w:cs="Arial"/>
        </w:rPr>
        <w:t xml:space="preserve">[upbeat music] </w:t>
      </w:r>
    </w:p>
    <w:p w14:paraId="2E5BB6C6" w14:textId="2004BD3B" w:rsidR="00BE6B49" w:rsidRPr="005A5CD6" w:rsidRDefault="00BD0E39" w:rsidP="005A5CD6">
      <w:pPr>
        <w:rPr>
          <w:rFonts w:cs="Arial"/>
        </w:rPr>
      </w:pPr>
      <w:r w:rsidRPr="005A5CD6">
        <w:rPr>
          <w:rFonts w:cs="Arial"/>
          <w:b/>
          <w:bCs/>
        </w:rPr>
        <w:t>Glynn:</w:t>
      </w:r>
      <w:r w:rsidR="00D32381" w:rsidRPr="005A5CD6">
        <w:rPr>
          <w:rFonts w:cs="Arial"/>
        </w:rPr>
        <w:t xml:space="preserve"> O</w:t>
      </w:r>
      <w:r w:rsidRPr="005A5CD6">
        <w:rPr>
          <w:rFonts w:cs="Arial"/>
        </w:rPr>
        <w:t>kay, you feel me</w:t>
      </w:r>
      <w:r w:rsidR="006C765E">
        <w:rPr>
          <w:rFonts w:cs="Arial"/>
        </w:rPr>
        <w:t>,</w:t>
      </w:r>
      <w:r w:rsidRPr="005A5CD6">
        <w:rPr>
          <w:rFonts w:cs="Arial"/>
        </w:rPr>
        <w:t xml:space="preserve"> </w:t>
      </w:r>
      <w:r w:rsidR="00485D55" w:rsidRPr="005A5CD6">
        <w:rPr>
          <w:rFonts w:cs="Arial"/>
        </w:rPr>
        <w:t>S</w:t>
      </w:r>
      <w:r w:rsidRPr="005A5CD6">
        <w:rPr>
          <w:rFonts w:cs="Arial"/>
        </w:rPr>
        <w:t>nap</w:t>
      </w:r>
      <w:r w:rsidR="002046AE">
        <w:rPr>
          <w:rFonts w:cs="Arial"/>
        </w:rPr>
        <w:t>pers</w:t>
      </w:r>
      <w:r w:rsidRPr="005A5CD6">
        <w:rPr>
          <w:rFonts w:cs="Arial"/>
        </w:rPr>
        <w:t xml:space="preserve">. With the podcast, you can press a button </w:t>
      </w:r>
      <w:r w:rsidR="002F1D87" w:rsidRPr="005A5CD6">
        <w:rPr>
          <w:rFonts w:cs="Arial"/>
        </w:rPr>
        <w:t>a</w:t>
      </w:r>
      <w:r w:rsidRPr="005A5CD6">
        <w:rPr>
          <w:rFonts w:cs="Arial"/>
        </w:rPr>
        <w:t>nd there it is</w:t>
      </w:r>
      <w:r w:rsidR="0008399E" w:rsidRPr="005A5CD6">
        <w:rPr>
          <w:rFonts w:cs="Arial"/>
        </w:rPr>
        <w:t>,</w:t>
      </w:r>
      <w:r w:rsidRPr="005A5CD6">
        <w:rPr>
          <w:rFonts w:cs="Arial"/>
        </w:rPr>
        <w:t xml:space="preserve"> a great story</w:t>
      </w:r>
      <w:r w:rsidR="00FD7165" w:rsidRPr="005A5CD6">
        <w:rPr>
          <w:rFonts w:cs="Arial"/>
        </w:rPr>
        <w:t>,</w:t>
      </w:r>
      <w:r w:rsidRPr="005A5CD6">
        <w:rPr>
          <w:rFonts w:cs="Arial"/>
        </w:rPr>
        <w:t xml:space="preserve"> cold and sound. And when the story hits, it's magic</w:t>
      </w:r>
      <w:r w:rsidR="002046AE">
        <w:rPr>
          <w:rFonts w:cs="Arial"/>
        </w:rPr>
        <w:t xml:space="preserve">. </w:t>
      </w:r>
      <w:r w:rsidRPr="005A5CD6">
        <w:rPr>
          <w:rFonts w:cs="Arial"/>
        </w:rPr>
        <w:t>But what if you could get a glimpse behind the scenes and see what it really takes to make magic happen? Rob Rosenthal can help. Rob</w:t>
      </w:r>
      <w:r w:rsidR="0055157B">
        <w:rPr>
          <w:rFonts w:cs="Arial"/>
        </w:rPr>
        <w:t xml:space="preserve"> has a </w:t>
      </w:r>
      <w:r w:rsidRPr="005A5CD6">
        <w:rPr>
          <w:rFonts w:cs="Arial"/>
        </w:rPr>
        <w:t xml:space="preserve">show called Sound </w:t>
      </w:r>
      <w:r w:rsidR="002B78CA" w:rsidRPr="005A5CD6">
        <w:rPr>
          <w:rFonts w:cs="Arial"/>
        </w:rPr>
        <w:t>S</w:t>
      </w:r>
      <w:r w:rsidRPr="005A5CD6">
        <w:rPr>
          <w:rFonts w:cs="Arial"/>
        </w:rPr>
        <w:t xml:space="preserve">chool </w:t>
      </w:r>
      <w:r w:rsidR="002B78CA" w:rsidRPr="005A5CD6">
        <w:rPr>
          <w:rFonts w:cs="Arial"/>
        </w:rPr>
        <w:t>P</w:t>
      </w:r>
      <w:r w:rsidRPr="005A5CD6">
        <w:rPr>
          <w:rFonts w:cs="Arial"/>
        </w:rPr>
        <w:t xml:space="preserve">odcast. He's produced the show for PRX and </w:t>
      </w:r>
      <w:r w:rsidRPr="005A5CD6">
        <w:rPr>
          <w:rFonts w:cs="Arial"/>
          <w:i/>
          <w:iCs/>
        </w:rPr>
        <w:t>transom.org</w:t>
      </w:r>
      <w:r w:rsidRPr="005A5CD6">
        <w:rPr>
          <w:rFonts w:cs="Arial"/>
        </w:rPr>
        <w:t xml:space="preserve"> </w:t>
      </w:r>
      <w:r w:rsidR="003E011D" w:rsidRPr="005A5CD6">
        <w:rPr>
          <w:rFonts w:cs="Arial"/>
        </w:rPr>
        <w:t>f</w:t>
      </w:r>
      <w:r w:rsidRPr="005A5CD6">
        <w:rPr>
          <w:rFonts w:cs="Arial"/>
        </w:rPr>
        <w:t xml:space="preserve">or over a decade, hundreds of episodes. You may know it as </w:t>
      </w:r>
      <w:r w:rsidR="00A74F94" w:rsidRPr="008E518A">
        <w:rPr>
          <w:rFonts w:cs="Arial"/>
          <w:i/>
          <w:iCs/>
        </w:rPr>
        <w:t>How Sound</w:t>
      </w:r>
      <w:r w:rsidR="0088107B" w:rsidRPr="005A5CD6">
        <w:rPr>
          <w:rFonts w:cs="Arial"/>
        </w:rPr>
        <w:t>.</w:t>
      </w:r>
      <w:r w:rsidRPr="005A5CD6">
        <w:rPr>
          <w:rFonts w:cs="Arial"/>
        </w:rPr>
        <w:t xml:space="preserve"> </w:t>
      </w:r>
      <w:r w:rsidR="0088107B" w:rsidRPr="005A5CD6">
        <w:rPr>
          <w:rFonts w:cs="Arial"/>
        </w:rPr>
        <w:t>Y</w:t>
      </w:r>
      <w:r w:rsidRPr="005A5CD6">
        <w:rPr>
          <w:rFonts w:cs="Arial"/>
        </w:rPr>
        <w:t xml:space="preserve">es, there has been a name change. And in every episode of the </w:t>
      </w:r>
      <w:r w:rsidR="00A360F3" w:rsidRPr="005A5CD6">
        <w:rPr>
          <w:rFonts w:cs="Arial"/>
        </w:rPr>
        <w:t>S</w:t>
      </w:r>
      <w:r w:rsidRPr="005A5CD6">
        <w:rPr>
          <w:rFonts w:cs="Arial"/>
        </w:rPr>
        <w:t xml:space="preserve">ound </w:t>
      </w:r>
      <w:r w:rsidR="00A360F3" w:rsidRPr="005A5CD6">
        <w:rPr>
          <w:rFonts w:cs="Arial"/>
        </w:rPr>
        <w:t>S</w:t>
      </w:r>
      <w:r w:rsidRPr="005A5CD6">
        <w:rPr>
          <w:rFonts w:cs="Arial"/>
        </w:rPr>
        <w:t xml:space="preserve">chool </w:t>
      </w:r>
      <w:r w:rsidR="00A360F3" w:rsidRPr="005A5CD6">
        <w:rPr>
          <w:rFonts w:cs="Arial"/>
        </w:rPr>
        <w:t>P</w:t>
      </w:r>
      <w:r w:rsidRPr="005A5CD6">
        <w:rPr>
          <w:rFonts w:cs="Arial"/>
        </w:rPr>
        <w:t>odcast, Rob dives into the nitty</w:t>
      </w:r>
      <w:r w:rsidR="0067012B" w:rsidRPr="005A5CD6">
        <w:rPr>
          <w:rFonts w:cs="Arial"/>
        </w:rPr>
        <w:t>-</w:t>
      </w:r>
      <w:r w:rsidRPr="005A5CD6">
        <w:rPr>
          <w:rFonts w:cs="Arial"/>
        </w:rPr>
        <w:t>gritty</w:t>
      </w:r>
      <w:r w:rsidR="008E518A">
        <w:rPr>
          <w:rFonts w:cs="Arial"/>
        </w:rPr>
        <w:t xml:space="preserve">. He </w:t>
      </w:r>
      <w:r w:rsidRPr="005A5CD6">
        <w:rPr>
          <w:rFonts w:cs="Arial"/>
        </w:rPr>
        <w:t>interviews</w:t>
      </w:r>
      <w:r w:rsidR="008E518A">
        <w:rPr>
          <w:rFonts w:cs="Arial"/>
        </w:rPr>
        <w:t xml:space="preserve"> </w:t>
      </w:r>
      <w:r w:rsidRPr="005A5CD6">
        <w:rPr>
          <w:rFonts w:cs="Arial"/>
        </w:rPr>
        <w:t xml:space="preserve">radio </w:t>
      </w:r>
      <w:r w:rsidR="008E518A">
        <w:rPr>
          <w:rFonts w:cs="Arial"/>
        </w:rPr>
        <w:t xml:space="preserve">and </w:t>
      </w:r>
      <w:r w:rsidRPr="005A5CD6">
        <w:rPr>
          <w:rFonts w:cs="Arial"/>
        </w:rPr>
        <w:t>podcast producers</w:t>
      </w:r>
      <w:r w:rsidR="008C4397" w:rsidRPr="005A5CD6">
        <w:rPr>
          <w:rFonts w:cs="Arial"/>
        </w:rPr>
        <w:t>,</w:t>
      </w:r>
      <w:r w:rsidRPr="005A5CD6">
        <w:rPr>
          <w:rFonts w:cs="Arial"/>
        </w:rPr>
        <w:t xml:space="preserve"> and reporters about the craft of audio storytelling. People like </w:t>
      </w:r>
      <w:r w:rsidR="007D3801" w:rsidRPr="005A5CD6">
        <w:rPr>
          <w:rFonts w:cs="Arial"/>
        </w:rPr>
        <w:t xml:space="preserve">Roman </w:t>
      </w:r>
      <w:r w:rsidRPr="005A5CD6">
        <w:rPr>
          <w:rFonts w:cs="Arial"/>
        </w:rPr>
        <w:t xml:space="preserve">Mars </w:t>
      </w:r>
      <w:r w:rsidR="008E518A">
        <w:rPr>
          <w:rFonts w:cs="Arial"/>
        </w:rPr>
        <w:t xml:space="preserve">from </w:t>
      </w:r>
      <w:r w:rsidRPr="005A5CD6">
        <w:rPr>
          <w:rFonts w:cs="Arial"/>
        </w:rPr>
        <w:t xml:space="preserve">99% </w:t>
      </w:r>
      <w:r w:rsidR="00BE6B49" w:rsidRPr="005A5CD6">
        <w:rPr>
          <w:rFonts w:cs="Arial"/>
        </w:rPr>
        <w:t>I</w:t>
      </w:r>
      <w:r w:rsidRPr="005A5CD6">
        <w:rPr>
          <w:rFonts w:cs="Arial"/>
        </w:rPr>
        <w:t>nvisible</w:t>
      </w:r>
      <w:r w:rsidR="00BE6B49" w:rsidRPr="005A5CD6">
        <w:rPr>
          <w:rFonts w:cs="Arial"/>
        </w:rPr>
        <w:t>,</w:t>
      </w:r>
      <w:r w:rsidRPr="005A5CD6">
        <w:rPr>
          <w:rFonts w:cs="Arial"/>
        </w:rPr>
        <w:t xml:space="preserve"> </w:t>
      </w:r>
      <w:r w:rsidR="00BE6B49" w:rsidRPr="005A5CD6">
        <w:rPr>
          <w:rFonts w:cs="Arial"/>
        </w:rPr>
        <w:t xml:space="preserve">Alix Spiegel </w:t>
      </w:r>
      <w:r w:rsidRPr="005A5CD6">
        <w:rPr>
          <w:rFonts w:cs="Arial"/>
        </w:rPr>
        <w:t xml:space="preserve">from </w:t>
      </w:r>
      <w:proofErr w:type="spellStart"/>
      <w:r w:rsidR="00BE6B49" w:rsidRPr="005A5CD6">
        <w:rPr>
          <w:rFonts w:cs="Arial"/>
        </w:rPr>
        <w:t>Invisibilia</w:t>
      </w:r>
      <w:proofErr w:type="spellEnd"/>
      <w:r w:rsidRPr="005A5CD6">
        <w:rPr>
          <w:rFonts w:cs="Arial"/>
        </w:rPr>
        <w:t xml:space="preserve">, Al </w:t>
      </w:r>
      <w:proofErr w:type="spellStart"/>
      <w:r w:rsidRPr="005A5CD6">
        <w:rPr>
          <w:rFonts w:cs="Arial"/>
        </w:rPr>
        <w:t>Letson</w:t>
      </w:r>
      <w:proofErr w:type="spellEnd"/>
      <w:r w:rsidRPr="005A5CD6">
        <w:rPr>
          <w:rFonts w:cs="Arial"/>
        </w:rPr>
        <w:t xml:space="preserve"> from </w:t>
      </w:r>
      <w:r w:rsidR="00BE6B49" w:rsidRPr="005A5CD6">
        <w:rPr>
          <w:rFonts w:cs="Arial"/>
        </w:rPr>
        <w:t>R</w:t>
      </w:r>
      <w:r w:rsidRPr="005A5CD6">
        <w:rPr>
          <w:rFonts w:cs="Arial"/>
        </w:rPr>
        <w:t>eveal</w:t>
      </w:r>
      <w:r w:rsidR="00BE6B49" w:rsidRPr="005A5CD6">
        <w:rPr>
          <w:rFonts w:cs="Arial"/>
        </w:rPr>
        <w:t>,</w:t>
      </w:r>
      <w:r w:rsidRPr="005A5CD6">
        <w:rPr>
          <w:rFonts w:cs="Arial"/>
        </w:rPr>
        <w:t xml:space="preserve"> and </w:t>
      </w:r>
      <w:r w:rsidR="00BE6B49" w:rsidRPr="005A5CD6">
        <w:rPr>
          <w:rFonts w:cs="Arial"/>
        </w:rPr>
        <w:t>Ruby Schwartz</w:t>
      </w:r>
      <w:r w:rsidRPr="005A5CD6">
        <w:rPr>
          <w:rFonts w:cs="Arial"/>
        </w:rPr>
        <w:t xml:space="preserve"> from </w:t>
      </w:r>
      <w:r w:rsidR="00BE6B49" w:rsidRPr="005A5CD6">
        <w:rPr>
          <w:rFonts w:cs="Arial"/>
        </w:rPr>
        <w:t>S</w:t>
      </w:r>
      <w:r w:rsidRPr="005A5CD6">
        <w:rPr>
          <w:rFonts w:cs="Arial"/>
        </w:rPr>
        <w:t xml:space="preserve">nap </w:t>
      </w:r>
      <w:r w:rsidR="00BE6B49" w:rsidRPr="005A5CD6">
        <w:rPr>
          <w:rFonts w:cs="Arial"/>
        </w:rPr>
        <w:t>J</w:t>
      </w:r>
      <w:r w:rsidRPr="005A5CD6">
        <w:rPr>
          <w:rFonts w:cs="Arial"/>
        </w:rPr>
        <w:t>udgment.</w:t>
      </w:r>
    </w:p>
    <w:p w14:paraId="2A09FF1A" w14:textId="11E0B27E" w:rsidR="001B3E7E" w:rsidRPr="005A5CD6" w:rsidRDefault="00000000" w:rsidP="005A5CD6">
      <w:pPr>
        <w:rPr>
          <w:rFonts w:cs="Arial"/>
        </w:rPr>
      </w:pPr>
      <w:r w:rsidRPr="005A5CD6">
        <w:rPr>
          <w:rFonts w:cs="Arial"/>
        </w:rPr>
        <w:t xml:space="preserve">On this week's </w:t>
      </w:r>
      <w:r w:rsidR="00BE6B49" w:rsidRPr="005A5CD6">
        <w:rPr>
          <w:rFonts w:cs="Arial"/>
        </w:rPr>
        <w:t>S</w:t>
      </w:r>
      <w:r w:rsidRPr="005A5CD6">
        <w:rPr>
          <w:rFonts w:cs="Arial"/>
        </w:rPr>
        <w:t xml:space="preserve">nap, </w:t>
      </w:r>
      <w:r w:rsidR="00BE6B49" w:rsidRPr="005A5CD6">
        <w:rPr>
          <w:rFonts w:cs="Arial"/>
        </w:rPr>
        <w:t>The Wedding Gue</w:t>
      </w:r>
      <w:r w:rsidRPr="005A5CD6">
        <w:rPr>
          <w:rFonts w:cs="Arial"/>
        </w:rPr>
        <w:t>st, it's in your podcast feed right now</w:t>
      </w:r>
      <w:r w:rsidR="00EE2FBB">
        <w:rPr>
          <w:rFonts w:cs="Arial"/>
        </w:rPr>
        <w:t xml:space="preserve">, </w:t>
      </w:r>
      <w:r w:rsidRPr="005A5CD6">
        <w:rPr>
          <w:rFonts w:cs="Arial"/>
        </w:rPr>
        <w:t xml:space="preserve">Ruby tells the story of </w:t>
      </w:r>
      <w:proofErr w:type="spellStart"/>
      <w:r w:rsidR="002A34C4" w:rsidRPr="005A5CD6">
        <w:rPr>
          <w:rFonts w:cs="Arial"/>
        </w:rPr>
        <w:t>Ayik</w:t>
      </w:r>
      <w:proofErr w:type="spellEnd"/>
      <w:r w:rsidRPr="005A5CD6">
        <w:rPr>
          <w:rFonts w:cs="Arial"/>
        </w:rPr>
        <w:t>, a child soldier in Sudan</w:t>
      </w:r>
      <w:r w:rsidR="00EE2FBB">
        <w:rPr>
          <w:rFonts w:cs="Arial"/>
        </w:rPr>
        <w:t>. C</w:t>
      </w:r>
      <w:r w:rsidRPr="005A5CD6">
        <w:rPr>
          <w:rFonts w:cs="Arial"/>
        </w:rPr>
        <w:t>aptured as a young boy, abused by paramilitary forces until he finally</w:t>
      </w:r>
      <w:r w:rsidR="00EE2FBB">
        <w:rPr>
          <w:rFonts w:cs="Arial"/>
        </w:rPr>
        <w:t xml:space="preserve">, at great peril, </w:t>
      </w:r>
      <w:r w:rsidRPr="005A5CD6">
        <w:rPr>
          <w:rFonts w:cs="Arial"/>
        </w:rPr>
        <w:t xml:space="preserve">makes </w:t>
      </w:r>
      <w:r w:rsidR="00FF270C" w:rsidRPr="005A5CD6">
        <w:rPr>
          <w:rFonts w:cs="Arial"/>
        </w:rPr>
        <w:t xml:space="preserve">his </w:t>
      </w:r>
      <w:r w:rsidRPr="005A5CD6">
        <w:rPr>
          <w:rFonts w:cs="Arial"/>
        </w:rPr>
        <w:t xml:space="preserve">escape. And years later as an adult, </w:t>
      </w:r>
      <w:proofErr w:type="spellStart"/>
      <w:r w:rsidR="00BC40B0" w:rsidRPr="005A5CD6">
        <w:rPr>
          <w:rFonts w:cs="Arial"/>
        </w:rPr>
        <w:t>Ayik</w:t>
      </w:r>
      <w:proofErr w:type="spellEnd"/>
      <w:r w:rsidR="00BC40B0" w:rsidRPr="005A5CD6">
        <w:rPr>
          <w:rFonts w:cs="Arial"/>
        </w:rPr>
        <w:t xml:space="preserve"> runs </w:t>
      </w:r>
      <w:r w:rsidR="00F63AA9">
        <w:rPr>
          <w:rFonts w:cs="Arial"/>
        </w:rPr>
        <w:t>in</w:t>
      </w:r>
      <w:r w:rsidRPr="005A5CD6">
        <w:rPr>
          <w:rFonts w:cs="Arial"/>
        </w:rPr>
        <w:t>to the very same man who tortured him as a child</w:t>
      </w:r>
      <w:r w:rsidR="00F63AA9">
        <w:rPr>
          <w:rFonts w:cs="Arial"/>
        </w:rPr>
        <w:t xml:space="preserve">, runs into him at a wedding. </w:t>
      </w:r>
      <w:r w:rsidRPr="005A5CD6">
        <w:rPr>
          <w:rFonts w:cs="Arial"/>
        </w:rPr>
        <w:t xml:space="preserve">It's an amazing story. </w:t>
      </w:r>
      <w:r w:rsidR="0094728A" w:rsidRPr="005A5CD6">
        <w:rPr>
          <w:rFonts w:cs="Arial"/>
        </w:rPr>
        <w:t xml:space="preserve">But </w:t>
      </w:r>
      <w:r w:rsidRPr="005A5CD6">
        <w:rPr>
          <w:rFonts w:cs="Arial"/>
        </w:rPr>
        <w:t xml:space="preserve">for the </w:t>
      </w:r>
      <w:r w:rsidR="0094728A" w:rsidRPr="005A5CD6">
        <w:rPr>
          <w:rFonts w:cs="Arial"/>
        </w:rPr>
        <w:t>Sound School Podca</w:t>
      </w:r>
      <w:r w:rsidRPr="005A5CD6">
        <w:rPr>
          <w:rFonts w:cs="Arial"/>
        </w:rPr>
        <w:t xml:space="preserve">st, Rob interviewed Ruby about how she produced the story. And like I said, you're not going to believe </w:t>
      </w:r>
      <w:r w:rsidR="00BE21C6">
        <w:rPr>
          <w:rFonts w:cs="Arial"/>
        </w:rPr>
        <w:t xml:space="preserve">what </w:t>
      </w:r>
      <w:r w:rsidRPr="005A5CD6">
        <w:rPr>
          <w:rFonts w:cs="Arial"/>
        </w:rPr>
        <w:t>it took</w:t>
      </w:r>
      <w:r w:rsidR="00AE3DAD" w:rsidRPr="005A5CD6">
        <w:rPr>
          <w:rFonts w:cs="Arial"/>
        </w:rPr>
        <w:t>.</w:t>
      </w:r>
      <w:r w:rsidRPr="005A5CD6">
        <w:rPr>
          <w:rFonts w:cs="Arial"/>
        </w:rPr>
        <w:t xml:space="preserve"> </w:t>
      </w:r>
      <w:r w:rsidR="00AE3DAD" w:rsidRPr="005A5CD6">
        <w:rPr>
          <w:rFonts w:cs="Arial"/>
        </w:rPr>
        <w:t xml:space="preserve">Here's </w:t>
      </w:r>
      <w:r w:rsidRPr="005A5CD6">
        <w:rPr>
          <w:rFonts w:cs="Arial"/>
        </w:rPr>
        <w:t>Rob.</w:t>
      </w:r>
    </w:p>
    <w:p w14:paraId="681A9E5C" w14:textId="69D408FE" w:rsidR="001B3E7E" w:rsidRPr="005A5CD6" w:rsidRDefault="00BD0E39" w:rsidP="005A5CD6">
      <w:pPr>
        <w:rPr>
          <w:rFonts w:cs="Arial"/>
        </w:rPr>
      </w:pPr>
      <w:r w:rsidRPr="005A5CD6">
        <w:rPr>
          <w:rFonts w:cs="Arial"/>
          <w:b/>
          <w:bCs/>
        </w:rPr>
        <w:t>Rob:</w:t>
      </w:r>
      <w:r w:rsidR="00903A14" w:rsidRPr="005A5CD6">
        <w:rPr>
          <w:rFonts w:cs="Arial"/>
        </w:rPr>
        <w:t xml:space="preserve"> </w:t>
      </w:r>
      <w:r w:rsidRPr="005A5CD6">
        <w:rPr>
          <w:rFonts w:cs="Arial"/>
        </w:rPr>
        <w:t>Last year in the middle of the pandemic, Ruby Schwartz was anxious.</w:t>
      </w:r>
    </w:p>
    <w:p w14:paraId="4688FA4D" w14:textId="277472E8" w:rsidR="001B3E7E" w:rsidRPr="005A5CD6" w:rsidRDefault="00BD0E39" w:rsidP="005A5CD6">
      <w:pPr>
        <w:rPr>
          <w:rFonts w:cs="Arial"/>
        </w:rPr>
      </w:pPr>
      <w:r w:rsidRPr="005A5CD6">
        <w:rPr>
          <w:rFonts w:cs="Arial"/>
          <w:b/>
          <w:bCs/>
        </w:rPr>
        <w:t>Ruby:</w:t>
      </w:r>
      <w:r w:rsidR="00F64E74" w:rsidRPr="005A5CD6">
        <w:rPr>
          <w:rFonts w:cs="Arial"/>
        </w:rPr>
        <w:t xml:space="preserve"> </w:t>
      </w:r>
      <w:r w:rsidRPr="005A5CD6">
        <w:rPr>
          <w:rFonts w:cs="Arial"/>
        </w:rPr>
        <w:t>I was just having a creative panic.</w:t>
      </w:r>
    </w:p>
    <w:p w14:paraId="44E7AFF0" w14:textId="2546CD5B" w:rsidR="00B535C7" w:rsidRPr="005A5CD6" w:rsidRDefault="00BD0E39" w:rsidP="005A5CD6">
      <w:pPr>
        <w:rPr>
          <w:rFonts w:cs="Arial"/>
        </w:rPr>
      </w:pPr>
      <w:r w:rsidRPr="005A5CD6">
        <w:rPr>
          <w:rFonts w:cs="Arial"/>
          <w:b/>
          <w:bCs/>
        </w:rPr>
        <w:t>Rob:</w:t>
      </w:r>
      <w:r w:rsidR="005525C6" w:rsidRPr="005A5CD6">
        <w:rPr>
          <w:rFonts w:cs="Arial"/>
        </w:rPr>
        <w:t xml:space="preserve"> </w:t>
      </w:r>
      <w:r w:rsidRPr="005A5CD6">
        <w:rPr>
          <w:rFonts w:cs="Arial"/>
        </w:rPr>
        <w:t xml:space="preserve">Australia was in lockdown </w:t>
      </w:r>
      <w:r w:rsidR="000C6D86" w:rsidRPr="005A5CD6">
        <w:rPr>
          <w:rFonts w:cs="Arial"/>
        </w:rPr>
        <w:t>a</w:t>
      </w:r>
      <w:r w:rsidRPr="005A5CD6">
        <w:rPr>
          <w:rFonts w:cs="Arial"/>
        </w:rPr>
        <w:t>nd Ruby works on a daily news show</w:t>
      </w:r>
      <w:r w:rsidR="00B535C7" w:rsidRPr="005A5CD6">
        <w:rPr>
          <w:rFonts w:cs="Arial"/>
        </w:rPr>
        <w:t xml:space="preserve"> there. </w:t>
      </w:r>
    </w:p>
    <w:p w14:paraId="6C946CB3" w14:textId="71F3B40A" w:rsidR="001B3E7E" w:rsidRPr="005A5CD6" w:rsidRDefault="00BD0E39" w:rsidP="005A5CD6">
      <w:pPr>
        <w:rPr>
          <w:rFonts w:cs="Arial"/>
        </w:rPr>
      </w:pPr>
      <w:r w:rsidRPr="005A5CD6">
        <w:rPr>
          <w:rFonts w:cs="Arial"/>
          <w:b/>
          <w:bCs/>
        </w:rPr>
        <w:t>Ruby:</w:t>
      </w:r>
      <w:r w:rsidR="00B535C7" w:rsidRPr="005A5CD6">
        <w:rPr>
          <w:rFonts w:cs="Arial"/>
        </w:rPr>
        <w:t xml:space="preserve"> A</w:t>
      </w:r>
      <w:r w:rsidRPr="005A5CD6">
        <w:rPr>
          <w:rFonts w:cs="Arial"/>
        </w:rPr>
        <w:t xml:space="preserve">ll I'm reporting on is COVID </w:t>
      </w:r>
      <w:r w:rsidR="00145607" w:rsidRPr="005A5CD6">
        <w:rPr>
          <w:rFonts w:cs="Arial"/>
        </w:rPr>
        <w:t>a</w:t>
      </w:r>
      <w:r w:rsidRPr="005A5CD6">
        <w:rPr>
          <w:rFonts w:cs="Arial"/>
        </w:rPr>
        <w:t>nd everything is</w:t>
      </w:r>
      <w:r w:rsidR="00E67C8A" w:rsidRPr="005A5CD6">
        <w:rPr>
          <w:rFonts w:cs="Arial"/>
        </w:rPr>
        <w:t>--</w:t>
      </w:r>
      <w:r w:rsidRPr="005A5CD6">
        <w:rPr>
          <w:rFonts w:cs="Arial"/>
        </w:rPr>
        <w:t xml:space="preserve"> I don't know</w:t>
      </w:r>
      <w:r w:rsidR="00071A38" w:rsidRPr="005A5CD6">
        <w:rPr>
          <w:rFonts w:cs="Arial"/>
        </w:rPr>
        <w:t>,</w:t>
      </w:r>
      <w:r w:rsidRPr="005A5CD6">
        <w:rPr>
          <w:rFonts w:cs="Arial"/>
        </w:rPr>
        <w:t xml:space="preserve"> I was just sick of news</w:t>
      </w:r>
      <w:r w:rsidR="005F37F3">
        <w:rPr>
          <w:rFonts w:cs="Arial"/>
        </w:rPr>
        <w:t>,</w:t>
      </w:r>
      <w:r w:rsidRPr="005A5CD6">
        <w:rPr>
          <w:rFonts w:cs="Arial"/>
        </w:rPr>
        <w:t xml:space="preserve"> </w:t>
      </w:r>
      <w:r w:rsidR="007E728B" w:rsidRPr="005A5CD6">
        <w:rPr>
          <w:rFonts w:cs="Arial"/>
        </w:rPr>
        <w:t>a</w:t>
      </w:r>
      <w:r w:rsidRPr="005A5CD6">
        <w:rPr>
          <w:rFonts w:cs="Arial"/>
        </w:rPr>
        <w:t xml:space="preserve">nd I was feeling </w:t>
      </w:r>
      <w:r w:rsidR="005F37F3">
        <w:rPr>
          <w:rFonts w:cs="Arial"/>
        </w:rPr>
        <w:t xml:space="preserve">like </w:t>
      </w:r>
      <w:r w:rsidRPr="005A5CD6">
        <w:rPr>
          <w:rFonts w:cs="Arial"/>
        </w:rPr>
        <w:t>I wasn't really using my creativity.</w:t>
      </w:r>
    </w:p>
    <w:p w14:paraId="6B5E6338" w14:textId="77777777" w:rsidR="005F37F3" w:rsidRDefault="00BD0E39" w:rsidP="005A5CD6">
      <w:pPr>
        <w:rPr>
          <w:rFonts w:cs="Arial"/>
        </w:rPr>
      </w:pPr>
      <w:r w:rsidRPr="005A5CD6">
        <w:rPr>
          <w:rFonts w:cs="Arial"/>
          <w:b/>
          <w:bCs/>
        </w:rPr>
        <w:t>Rob:</w:t>
      </w:r>
      <w:r w:rsidR="007E728B" w:rsidRPr="005A5CD6">
        <w:rPr>
          <w:rFonts w:cs="Arial"/>
        </w:rPr>
        <w:t xml:space="preserve"> </w:t>
      </w:r>
      <w:r w:rsidRPr="005A5CD6">
        <w:rPr>
          <w:rFonts w:cs="Arial"/>
        </w:rPr>
        <w:t>Ruby took to the internet hoping to find a story to produce</w:t>
      </w:r>
      <w:r w:rsidR="002F71EC" w:rsidRPr="005A5CD6">
        <w:rPr>
          <w:rFonts w:cs="Arial"/>
        </w:rPr>
        <w:t>. It</w:t>
      </w:r>
      <w:r w:rsidRPr="005A5CD6">
        <w:rPr>
          <w:rFonts w:cs="Arial"/>
        </w:rPr>
        <w:t xml:space="preserve"> could be anything really</w:t>
      </w:r>
      <w:r w:rsidR="005F37F3">
        <w:rPr>
          <w:rFonts w:cs="Arial"/>
        </w:rPr>
        <w:t>,</w:t>
      </w:r>
      <w:r w:rsidRPr="005A5CD6">
        <w:rPr>
          <w:rFonts w:cs="Arial"/>
        </w:rPr>
        <w:t xml:space="preserve"> </w:t>
      </w:r>
      <w:r w:rsidR="006F289F" w:rsidRPr="005A5CD6">
        <w:rPr>
          <w:rFonts w:cs="Arial"/>
        </w:rPr>
        <w:t>j</w:t>
      </w:r>
      <w:r w:rsidRPr="005A5CD6">
        <w:rPr>
          <w:rFonts w:cs="Arial"/>
        </w:rPr>
        <w:t>ust something to inspire her. One rabbit hole brought her to a book she ended up ordering</w:t>
      </w:r>
      <w:r w:rsidR="006F51C2" w:rsidRPr="005A5CD6">
        <w:rPr>
          <w:rFonts w:cs="Arial"/>
        </w:rPr>
        <w:t>,</w:t>
      </w:r>
      <w:r w:rsidRPr="005A5CD6">
        <w:rPr>
          <w:rFonts w:cs="Arial"/>
        </w:rPr>
        <w:t xml:space="preserve"> </w:t>
      </w:r>
      <w:r w:rsidR="006F51C2" w:rsidRPr="005A5CD6">
        <w:rPr>
          <w:rFonts w:cs="Arial"/>
          <w:i/>
          <w:iCs/>
        </w:rPr>
        <w:t>The Lost Boy: Tales of a Child Soldier</w:t>
      </w:r>
      <w:r w:rsidRPr="005A5CD6">
        <w:rPr>
          <w:rFonts w:cs="Arial"/>
        </w:rPr>
        <w:t xml:space="preserve">. It's a memoir by </w:t>
      </w:r>
      <w:proofErr w:type="spellStart"/>
      <w:r w:rsidR="00F7236F" w:rsidRPr="005A5CD6">
        <w:rPr>
          <w:rFonts w:cs="Arial"/>
        </w:rPr>
        <w:t>Ayik</w:t>
      </w:r>
      <w:proofErr w:type="spellEnd"/>
      <w:r w:rsidR="00F7236F" w:rsidRPr="005A5CD6">
        <w:rPr>
          <w:rFonts w:cs="Arial"/>
        </w:rPr>
        <w:t xml:space="preserve"> Chut Deng. R</w:t>
      </w:r>
      <w:r w:rsidRPr="005A5CD6">
        <w:rPr>
          <w:rFonts w:cs="Arial"/>
        </w:rPr>
        <w:t>eading it, Ruby thought</w:t>
      </w:r>
      <w:r w:rsidR="005F37F3">
        <w:rPr>
          <w:rFonts w:cs="Arial"/>
        </w:rPr>
        <w:t>, "R</w:t>
      </w:r>
      <w:r w:rsidRPr="005A5CD6">
        <w:rPr>
          <w:rFonts w:cs="Arial"/>
        </w:rPr>
        <w:t>adio story.</w:t>
      </w:r>
      <w:r w:rsidR="005F37F3">
        <w:rPr>
          <w:rFonts w:cs="Arial"/>
        </w:rPr>
        <w:t>"</w:t>
      </w:r>
    </w:p>
    <w:p w14:paraId="20120A0A" w14:textId="4EF75DE6" w:rsidR="001B3E7E" w:rsidRPr="005A5CD6" w:rsidRDefault="00BD0E39" w:rsidP="005A5CD6">
      <w:pPr>
        <w:rPr>
          <w:rFonts w:cs="Arial"/>
        </w:rPr>
      </w:pPr>
      <w:r w:rsidRPr="005A5CD6">
        <w:rPr>
          <w:rFonts w:cs="Arial"/>
        </w:rPr>
        <w:t xml:space="preserve">What was it that was in that book that made you think, </w:t>
      </w:r>
      <w:r w:rsidR="00E05552" w:rsidRPr="005A5CD6">
        <w:rPr>
          <w:rFonts w:cs="Arial"/>
        </w:rPr>
        <w:t>"</w:t>
      </w:r>
      <w:r w:rsidRPr="005A5CD6">
        <w:rPr>
          <w:rFonts w:cs="Arial"/>
        </w:rPr>
        <w:t>Oh, I could turn some aspect of this into a radio story.</w:t>
      </w:r>
      <w:r w:rsidR="00D140C2" w:rsidRPr="005A5CD6">
        <w:rPr>
          <w:rFonts w:cs="Arial"/>
        </w:rPr>
        <w:t>"</w:t>
      </w:r>
      <w:r w:rsidRPr="005A5CD6">
        <w:rPr>
          <w:rFonts w:cs="Arial"/>
        </w:rPr>
        <w:t xml:space="preserve"> And I ask you this</w:t>
      </w:r>
      <w:r w:rsidR="005F37F3">
        <w:rPr>
          <w:rFonts w:cs="Arial"/>
        </w:rPr>
        <w:t>,</w:t>
      </w:r>
      <w:r w:rsidRPr="005A5CD6">
        <w:rPr>
          <w:rFonts w:cs="Arial"/>
        </w:rPr>
        <w:t xml:space="preserve"> Ruby</w:t>
      </w:r>
      <w:r w:rsidR="00D140C2" w:rsidRPr="005A5CD6">
        <w:rPr>
          <w:rFonts w:cs="Arial"/>
        </w:rPr>
        <w:t>,</w:t>
      </w:r>
      <w:r w:rsidRPr="005A5CD6">
        <w:rPr>
          <w:rFonts w:cs="Arial"/>
        </w:rPr>
        <w:t xml:space="preserve"> because I read tons of books </w:t>
      </w:r>
      <w:r w:rsidR="0009276E" w:rsidRPr="005A5CD6">
        <w:rPr>
          <w:rFonts w:cs="Arial"/>
        </w:rPr>
        <w:t>a</w:t>
      </w:r>
      <w:r w:rsidRPr="005A5CD6">
        <w:rPr>
          <w:rFonts w:cs="Arial"/>
        </w:rPr>
        <w:t xml:space="preserve">nd </w:t>
      </w:r>
      <w:r w:rsidR="0009276E" w:rsidRPr="005A5CD6">
        <w:rPr>
          <w:rFonts w:cs="Arial"/>
        </w:rPr>
        <w:t xml:space="preserve">I </w:t>
      </w:r>
      <w:r w:rsidRPr="005A5CD6">
        <w:rPr>
          <w:rFonts w:cs="Arial"/>
        </w:rPr>
        <w:t xml:space="preserve">at the end go, </w:t>
      </w:r>
      <w:r w:rsidR="003D0CD0" w:rsidRPr="005A5CD6">
        <w:rPr>
          <w:rFonts w:cs="Arial"/>
        </w:rPr>
        <w:t>"O</w:t>
      </w:r>
      <w:r w:rsidRPr="005A5CD6">
        <w:rPr>
          <w:rFonts w:cs="Arial"/>
        </w:rPr>
        <w:t>h, radio story.</w:t>
      </w:r>
      <w:r w:rsidR="00007241" w:rsidRPr="005A5CD6">
        <w:rPr>
          <w:rFonts w:cs="Arial"/>
        </w:rPr>
        <w:t>"</w:t>
      </w:r>
    </w:p>
    <w:p w14:paraId="60BA2C65" w14:textId="6C57664F" w:rsidR="001B3E7E" w:rsidRPr="005A5CD6" w:rsidRDefault="00BD0E39" w:rsidP="005A5CD6">
      <w:pPr>
        <w:rPr>
          <w:rFonts w:cs="Arial"/>
        </w:rPr>
      </w:pPr>
      <w:r w:rsidRPr="005A5CD6">
        <w:rPr>
          <w:rFonts w:cs="Arial"/>
          <w:b/>
          <w:bCs/>
        </w:rPr>
        <w:t>Ruby:</w:t>
      </w:r>
      <w:r w:rsidR="00007241" w:rsidRPr="005A5CD6">
        <w:rPr>
          <w:rFonts w:cs="Arial"/>
        </w:rPr>
        <w:t xml:space="preserve"> </w:t>
      </w:r>
      <w:r w:rsidRPr="005A5CD6">
        <w:rPr>
          <w:rFonts w:cs="Arial"/>
        </w:rPr>
        <w:t xml:space="preserve">I agree with you that I read a lot </w:t>
      </w:r>
      <w:r w:rsidR="009D0C37" w:rsidRPr="005A5CD6">
        <w:rPr>
          <w:rFonts w:cs="Arial"/>
        </w:rPr>
        <w:t>a</w:t>
      </w:r>
      <w:r w:rsidRPr="005A5CD6">
        <w:rPr>
          <w:rFonts w:cs="Arial"/>
        </w:rPr>
        <w:t xml:space="preserve">nd not a lot stands out to me as a radio story. But I think that his story was so full of surprise. </w:t>
      </w:r>
      <w:r w:rsidR="00BE71C2" w:rsidRPr="005A5CD6">
        <w:rPr>
          <w:rFonts w:cs="Arial"/>
        </w:rPr>
        <w:t>E</w:t>
      </w:r>
      <w:r w:rsidRPr="005A5CD6">
        <w:rPr>
          <w:rFonts w:cs="Arial"/>
        </w:rPr>
        <w:t xml:space="preserve">very few pages, I was shocked at </w:t>
      </w:r>
      <w:proofErr w:type="gramStart"/>
      <w:r w:rsidRPr="005A5CD6">
        <w:rPr>
          <w:rFonts w:cs="Arial"/>
        </w:rPr>
        <w:t>all of</w:t>
      </w:r>
      <w:proofErr w:type="gramEnd"/>
      <w:r w:rsidRPr="005A5CD6">
        <w:rPr>
          <w:rFonts w:cs="Arial"/>
        </w:rPr>
        <w:t xml:space="preserve"> the things and that creates a perfect radio story, which is</w:t>
      </w:r>
      <w:r w:rsidR="00536C09">
        <w:rPr>
          <w:rFonts w:cs="Arial"/>
        </w:rPr>
        <w:t xml:space="preserve"> like</w:t>
      </w:r>
      <w:r w:rsidRPr="005A5CD6">
        <w:rPr>
          <w:rFonts w:cs="Arial"/>
        </w:rPr>
        <w:t xml:space="preserve">, </w:t>
      </w:r>
      <w:r w:rsidR="00536C09">
        <w:rPr>
          <w:rFonts w:cs="Arial"/>
        </w:rPr>
        <w:t>"A</w:t>
      </w:r>
      <w:r w:rsidRPr="005A5CD6">
        <w:rPr>
          <w:rFonts w:cs="Arial"/>
        </w:rPr>
        <w:t>nd then this happened</w:t>
      </w:r>
      <w:r w:rsidR="008F5E25" w:rsidRPr="005A5CD6">
        <w:rPr>
          <w:rFonts w:cs="Arial"/>
        </w:rPr>
        <w:t>,</w:t>
      </w:r>
      <w:r w:rsidRPr="005A5CD6">
        <w:rPr>
          <w:rFonts w:cs="Arial"/>
        </w:rPr>
        <w:t xml:space="preserve"> and then this happened</w:t>
      </w:r>
      <w:r w:rsidR="00536C09">
        <w:rPr>
          <w:rFonts w:cs="Arial"/>
        </w:rPr>
        <w:t>. A</w:t>
      </w:r>
      <w:r w:rsidRPr="005A5CD6">
        <w:rPr>
          <w:rFonts w:cs="Arial"/>
        </w:rPr>
        <w:t>nd then</w:t>
      </w:r>
      <w:r w:rsidR="008F5E25" w:rsidRPr="005A5CD6">
        <w:rPr>
          <w:rFonts w:cs="Arial"/>
        </w:rPr>
        <w:t>,</w:t>
      </w:r>
      <w:r w:rsidRPr="005A5CD6">
        <w:rPr>
          <w:rFonts w:cs="Arial"/>
        </w:rPr>
        <w:t xml:space="preserve"> oh</w:t>
      </w:r>
      <w:r w:rsidR="008F5E25" w:rsidRPr="005A5CD6">
        <w:rPr>
          <w:rFonts w:cs="Arial"/>
        </w:rPr>
        <w:t>,</w:t>
      </w:r>
      <w:r w:rsidRPr="005A5CD6">
        <w:rPr>
          <w:rFonts w:cs="Arial"/>
        </w:rPr>
        <w:t xml:space="preserve"> my </w:t>
      </w:r>
      <w:r w:rsidR="008F5E25" w:rsidRPr="005A5CD6">
        <w:rPr>
          <w:rFonts w:cs="Arial"/>
        </w:rPr>
        <w:t>G</w:t>
      </w:r>
      <w:r w:rsidRPr="005A5CD6">
        <w:rPr>
          <w:rFonts w:cs="Arial"/>
        </w:rPr>
        <w:t>od</w:t>
      </w:r>
      <w:r w:rsidR="008F5E25" w:rsidRPr="005A5CD6">
        <w:rPr>
          <w:rFonts w:cs="Arial"/>
        </w:rPr>
        <w:t>,</w:t>
      </w:r>
      <w:r w:rsidRPr="005A5CD6">
        <w:rPr>
          <w:rFonts w:cs="Arial"/>
        </w:rPr>
        <w:t xml:space="preserve"> </w:t>
      </w:r>
      <w:r w:rsidR="008F5E25" w:rsidRPr="005A5CD6">
        <w:rPr>
          <w:rFonts w:cs="Arial"/>
        </w:rPr>
        <w:t>t</w:t>
      </w:r>
      <w:r w:rsidRPr="005A5CD6">
        <w:rPr>
          <w:rFonts w:cs="Arial"/>
        </w:rPr>
        <w:t>hat happened</w:t>
      </w:r>
      <w:r w:rsidR="00DF36FA" w:rsidRPr="005A5CD6">
        <w:rPr>
          <w:rFonts w:cs="Arial"/>
        </w:rPr>
        <w:t>,</w:t>
      </w:r>
      <w:r w:rsidR="00536C09">
        <w:rPr>
          <w:rFonts w:cs="Arial"/>
        </w:rPr>
        <w:t>"</w:t>
      </w:r>
      <w:r w:rsidRPr="005A5CD6">
        <w:rPr>
          <w:rFonts w:cs="Arial"/>
        </w:rPr>
        <w:t xml:space="preserve"> which was continual throughout his story.</w:t>
      </w:r>
    </w:p>
    <w:p w14:paraId="26850092" w14:textId="63863DB2" w:rsidR="00966030" w:rsidRPr="005A5CD6" w:rsidRDefault="00BD0E39" w:rsidP="005A5CD6">
      <w:pPr>
        <w:rPr>
          <w:rFonts w:cs="Arial"/>
        </w:rPr>
      </w:pPr>
      <w:r w:rsidRPr="005A5CD6">
        <w:rPr>
          <w:rFonts w:cs="Arial"/>
          <w:b/>
          <w:bCs/>
        </w:rPr>
        <w:t>Rob:</w:t>
      </w:r>
      <w:r w:rsidR="00041BD7" w:rsidRPr="005A5CD6">
        <w:rPr>
          <w:rFonts w:cs="Arial"/>
        </w:rPr>
        <w:t xml:space="preserve"> </w:t>
      </w:r>
      <w:r w:rsidRPr="005A5CD6">
        <w:rPr>
          <w:rFonts w:cs="Arial"/>
        </w:rPr>
        <w:t xml:space="preserve">Ruby, who, by the way, is a former student of mine at the </w:t>
      </w:r>
      <w:r w:rsidR="00100C52" w:rsidRPr="005A5CD6">
        <w:rPr>
          <w:rFonts w:cs="Arial"/>
        </w:rPr>
        <w:t>T</w:t>
      </w:r>
      <w:r w:rsidRPr="005A5CD6">
        <w:rPr>
          <w:rFonts w:cs="Arial"/>
        </w:rPr>
        <w:t>ransom Story Workshop</w:t>
      </w:r>
      <w:r w:rsidR="00536C09">
        <w:rPr>
          <w:rFonts w:cs="Arial"/>
        </w:rPr>
        <w:t>. S</w:t>
      </w:r>
      <w:r w:rsidRPr="005A5CD6">
        <w:rPr>
          <w:rFonts w:cs="Arial"/>
        </w:rPr>
        <w:t>he says</w:t>
      </w:r>
      <w:r w:rsidR="00536C09">
        <w:rPr>
          <w:rFonts w:cs="Arial"/>
        </w:rPr>
        <w:t xml:space="preserve"> </w:t>
      </w:r>
      <w:r w:rsidRPr="005A5CD6">
        <w:rPr>
          <w:rFonts w:cs="Arial"/>
        </w:rPr>
        <w:t xml:space="preserve">she pitched the story to </w:t>
      </w:r>
      <w:r w:rsidR="00F154CD" w:rsidRPr="005A5CD6">
        <w:rPr>
          <w:rFonts w:cs="Arial"/>
        </w:rPr>
        <w:t>S</w:t>
      </w:r>
      <w:r w:rsidRPr="005A5CD6">
        <w:rPr>
          <w:rFonts w:cs="Arial"/>
        </w:rPr>
        <w:t xml:space="preserve">nap </w:t>
      </w:r>
      <w:r w:rsidR="00F154CD" w:rsidRPr="005A5CD6">
        <w:rPr>
          <w:rFonts w:cs="Arial"/>
        </w:rPr>
        <w:t>J</w:t>
      </w:r>
      <w:r w:rsidRPr="005A5CD6">
        <w:rPr>
          <w:rFonts w:cs="Arial"/>
        </w:rPr>
        <w:t xml:space="preserve">udgment about </w:t>
      </w:r>
      <w:proofErr w:type="spellStart"/>
      <w:r w:rsidR="00F154CD" w:rsidRPr="005A5CD6">
        <w:rPr>
          <w:rFonts w:cs="Arial"/>
        </w:rPr>
        <w:t>Ayik's</w:t>
      </w:r>
      <w:proofErr w:type="spellEnd"/>
      <w:r w:rsidR="00F154CD" w:rsidRPr="005A5CD6">
        <w:rPr>
          <w:rFonts w:cs="Arial"/>
        </w:rPr>
        <w:t xml:space="preserve"> </w:t>
      </w:r>
      <w:r w:rsidRPr="005A5CD6">
        <w:rPr>
          <w:rFonts w:cs="Arial"/>
        </w:rPr>
        <w:t xml:space="preserve">life. His life as a young soldier in Sudan, and how that horrendous experience affected him as an adult. She thought the story was a perfect fit for </w:t>
      </w:r>
      <w:r w:rsidR="00954EE9" w:rsidRPr="005A5CD6">
        <w:rPr>
          <w:rFonts w:cs="Arial"/>
        </w:rPr>
        <w:t>Snap Judgment</w:t>
      </w:r>
      <w:r w:rsidRPr="005A5CD6">
        <w:rPr>
          <w:rFonts w:cs="Arial"/>
        </w:rPr>
        <w:t xml:space="preserve">. That's a radio show and podcast from PRX </w:t>
      </w:r>
      <w:r w:rsidR="00ED2891" w:rsidRPr="005A5CD6">
        <w:rPr>
          <w:rFonts w:cs="Arial"/>
        </w:rPr>
        <w:t>a</w:t>
      </w:r>
      <w:r w:rsidRPr="005A5CD6">
        <w:rPr>
          <w:rFonts w:cs="Arial"/>
        </w:rPr>
        <w:t>nd it features stories that they describe as cinematic</w:t>
      </w:r>
      <w:r w:rsidR="00B12374" w:rsidRPr="005A5CD6">
        <w:rPr>
          <w:rFonts w:cs="Arial"/>
        </w:rPr>
        <w:t>,</w:t>
      </w:r>
      <w:r w:rsidRPr="005A5CD6">
        <w:rPr>
          <w:rFonts w:cs="Arial"/>
        </w:rPr>
        <w:t xml:space="preserve"> dramatic</w:t>
      </w:r>
      <w:r w:rsidR="00B12374" w:rsidRPr="005A5CD6">
        <w:rPr>
          <w:rFonts w:cs="Arial"/>
        </w:rPr>
        <w:t>,</w:t>
      </w:r>
      <w:r w:rsidRPr="005A5CD6">
        <w:rPr>
          <w:rFonts w:cs="Arial"/>
        </w:rPr>
        <w:t xml:space="preserve"> and </w:t>
      </w:r>
      <w:proofErr w:type="gramStart"/>
      <w:r w:rsidRPr="005A5CD6">
        <w:rPr>
          <w:rFonts w:cs="Arial"/>
        </w:rPr>
        <w:t>kickass</w:t>
      </w:r>
      <w:proofErr w:type="gramEnd"/>
      <w:r w:rsidRPr="005A5CD6">
        <w:rPr>
          <w:rFonts w:cs="Arial"/>
        </w:rPr>
        <w:t xml:space="preserve">. </w:t>
      </w:r>
      <w:r w:rsidR="00D414DE" w:rsidRPr="005A5CD6">
        <w:rPr>
          <w:rFonts w:cs="Arial"/>
        </w:rPr>
        <w:t xml:space="preserve">[chuckles] </w:t>
      </w:r>
      <w:r w:rsidRPr="005A5CD6">
        <w:rPr>
          <w:rFonts w:cs="Arial"/>
        </w:rPr>
        <w:t>Those are their words. Snap said yes to her pitch</w:t>
      </w:r>
      <w:r w:rsidR="00645D16" w:rsidRPr="005A5CD6">
        <w:rPr>
          <w:rFonts w:cs="Arial"/>
        </w:rPr>
        <w:t>,</w:t>
      </w:r>
      <w:r w:rsidRPr="005A5CD6">
        <w:rPr>
          <w:rFonts w:cs="Arial"/>
        </w:rPr>
        <w:t xml:space="preserve"> </w:t>
      </w:r>
      <w:r w:rsidR="00645D16" w:rsidRPr="005A5CD6">
        <w:rPr>
          <w:rFonts w:cs="Arial"/>
        </w:rPr>
        <w:t>b</w:t>
      </w:r>
      <w:r w:rsidRPr="005A5CD6">
        <w:rPr>
          <w:rFonts w:cs="Arial"/>
        </w:rPr>
        <w:t>ut then, of course, Ruby had to produce the story. How</w:t>
      </w:r>
      <w:r w:rsidR="00E07551">
        <w:rPr>
          <w:rFonts w:cs="Arial"/>
        </w:rPr>
        <w:t xml:space="preserve">? </w:t>
      </w:r>
      <w:proofErr w:type="spellStart"/>
      <w:r w:rsidR="00E07551" w:rsidRPr="005A5CD6">
        <w:rPr>
          <w:rFonts w:cs="Arial"/>
        </w:rPr>
        <w:t>Ayik's</w:t>
      </w:r>
      <w:proofErr w:type="spellEnd"/>
      <w:r w:rsidR="00E07551" w:rsidRPr="005A5CD6">
        <w:rPr>
          <w:rFonts w:cs="Arial"/>
        </w:rPr>
        <w:t xml:space="preserve"> </w:t>
      </w:r>
      <w:r w:rsidRPr="005A5CD6">
        <w:rPr>
          <w:rFonts w:cs="Arial"/>
        </w:rPr>
        <w:t>memoir runs 320 pages</w:t>
      </w:r>
      <w:r w:rsidR="00E07551">
        <w:rPr>
          <w:rFonts w:cs="Arial"/>
        </w:rPr>
        <w:t xml:space="preserve">. </w:t>
      </w:r>
      <w:r w:rsidRPr="005A5CD6">
        <w:rPr>
          <w:rFonts w:cs="Arial"/>
        </w:rPr>
        <w:t xml:space="preserve">Snap Judgment </w:t>
      </w:r>
      <w:r w:rsidRPr="005A5CD6">
        <w:rPr>
          <w:rFonts w:cs="Arial"/>
        </w:rPr>
        <w:lastRenderedPageBreak/>
        <w:t>is only an hour. So</w:t>
      </w:r>
      <w:r w:rsidR="00161E0B" w:rsidRPr="005A5CD6">
        <w:rPr>
          <w:rFonts w:cs="Arial"/>
        </w:rPr>
        <w:t>,</w:t>
      </w:r>
      <w:r w:rsidRPr="005A5CD6">
        <w:rPr>
          <w:rFonts w:cs="Arial"/>
        </w:rPr>
        <w:t xml:space="preserve"> how do you squeeze the lengthy memoir into something the size of a short radio documentary? </w:t>
      </w:r>
    </w:p>
    <w:p w14:paraId="0681CD93" w14:textId="61218798" w:rsidR="001B3E7E" w:rsidRPr="005A5CD6" w:rsidRDefault="00000000" w:rsidP="005A5CD6">
      <w:pPr>
        <w:rPr>
          <w:rFonts w:cs="Arial"/>
        </w:rPr>
      </w:pPr>
      <w:r w:rsidRPr="005A5CD6">
        <w:rPr>
          <w:rFonts w:cs="Arial"/>
        </w:rPr>
        <w:t xml:space="preserve">From PRX and </w:t>
      </w:r>
      <w:r w:rsidR="00966030" w:rsidRPr="005A5CD6">
        <w:rPr>
          <w:rFonts w:cs="Arial"/>
        </w:rPr>
        <w:t>T</w:t>
      </w:r>
      <w:r w:rsidRPr="005A5CD6">
        <w:rPr>
          <w:rFonts w:cs="Arial"/>
        </w:rPr>
        <w:t>ransom</w:t>
      </w:r>
      <w:r w:rsidR="00966030" w:rsidRPr="005A5CD6">
        <w:rPr>
          <w:rFonts w:cs="Arial"/>
        </w:rPr>
        <w:t>,</w:t>
      </w:r>
      <w:r w:rsidRPr="005A5CD6">
        <w:rPr>
          <w:rFonts w:cs="Arial"/>
        </w:rPr>
        <w:t xml:space="preserve"> </w:t>
      </w:r>
      <w:r w:rsidR="00966030" w:rsidRPr="005A5CD6">
        <w:rPr>
          <w:rFonts w:cs="Arial"/>
        </w:rPr>
        <w:t>t</w:t>
      </w:r>
      <w:r w:rsidRPr="005A5CD6">
        <w:rPr>
          <w:rFonts w:cs="Arial"/>
        </w:rPr>
        <w:t xml:space="preserve">his is </w:t>
      </w:r>
      <w:r w:rsidR="00E07551" w:rsidRPr="005A5CD6">
        <w:rPr>
          <w:rFonts w:cs="Arial"/>
        </w:rPr>
        <w:t>How Sound</w:t>
      </w:r>
      <w:r w:rsidR="00E07551">
        <w:rPr>
          <w:rFonts w:cs="Arial"/>
        </w:rPr>
        <w:t>, t</w:t>
      </w:r>
      <w:r w:rsidRPr="005A5CD6">
        <w:rPr>
          <w:rFonts w:cs="Arial"/>
        </w:rPr>
        <w:t xml:space="preserve">he backstory to </w:t>
      </w:r>
      <w:r w:rsidR="00E07551">
        <w:rPr>
          <w:rFonts w:cs="Arial"/>
        </w:rPr>
        <w:t xml:space="preserve">great </w:t>
      </w:r>
      <w:r w:rsidRPr="005A5CD6">
        <w:rPr>
          <w:rFonts w:cs="Arial"/>
        </w:rPr>
        <w:t xml:space="preserve">audio </w:t>
      </w:r>
      <w:r w:rsidR="00254AE4" w:rsidRPr="005A5CD6">
        <w:rPr>
          <w:rFonts w:cs="Arial"/>
        </w:rPr>
        <w:t>s</w:t>
      </w:r>
      <w:r w:rsidR="00922EC2" w:rsidRPr="005A5CD6">
        <w:rPr>
          <w:rFonts w:cs="Arial"/>
        </w:rPr>
        <w:t>tory</w:t>
      </w:r>
      <w:r w:rsidR="00254AE4" w:rsidRPr="005A5CD6">
        <w:rPr>
          <w:rFonts w:cs="Arial"/>
        </w:rPr>
        <w:t xml:space="preserve"> telling.</w:t>
      </w:r>
      <w:r w:rsidRPr="005A5CD6">
        <w:rPr>
          <w:rFonts w:cs="Arial"/>
        </w:rPr>
        <w:t xml:space="preserve"> I'm Rob Rosenthal. I should let you know that in this episode of </w:t>
      </w:r>
      <w:r w:rsidR="00A74F94" w:rsidRPr="005A5CD6">
        <w:rPr>
          <w:rFonts w:cs="Arial"/>
        </w:rPr>
        <w:t>How Sound</w:t>
      </w:r>
      <w:r w:rsidR="006464F7" w:rsidRPr="005A5CD6">
        <w:rPr>
          <w:rFonts w:cs="Arial"/>
        </w:rPr>
        <w:t>,</w:t>
      </w:r>
      <w:r w:rsidRPr="005A5CD6">
        <w:rPr>
          <w:rFonts w:cs="Arial"/>
        </w:rPr>
        <w:t xml:space="preserve"> there's frank discussion of torture. One issue Ruby wrestled with</w:t>
      </w:r>
      <w:r w:rsidR="00624010">
        <w:rPr>
          <w:rFonts w:cs="Arial"/>
        </w:rPr>
        <w:t>,</w:t>
      </w:r>
      <w:r w:rsidRPr="005A5CD6">
        <w:rPr>
          <w:rFonts w:cs="Arial"/>
        </w:rPr>
        <w:t xml:space="preserve"> the eternal question for storytellers, I think, </w:t>
      </w:r>
      <w:r w:rsidR="00624010">
        <w:rPr>
          <w:rFonts w:cs="Arial"/>
        </w:rPr>
        <w:t>"H</w:t>
      </w:r>
      <w:r w:rsidRPr="005A5CD6">
        <w:rPr>
          <w:rFonts w:cs="Arial"/>
        </w:rPr>
        <w:t>ow do I start the story?</w:t>
      </w:r>
      <w:r w:rsidR="00624010">
        <w:rPr>
          <w:rFonts w:cs="Arial"/>
        </w:rPr>
        <w:t>"</w:t>
      </w:r>
      <w:r w:rsidRPr="005A5CD6">
        <w:rPr>
          <w:rFonts w:cs="Arial"/>
        </w:rPr>
        <w:t xml:space="preserve"> In this case, she already had a roadmap</w:t>
      </w:r>
      <w:r w:rsidR="00617260" w:rsidRPr="005A5CD6">
        <w:rPr>
          <w:rFonts w:cs="Arial"/>
        </w:rPr>
        <w:t xml:space="preserve">, </w:t>
      </w:r>
      <w:proofErr w:type="spellStart"/>
      <w:r w:rsidR="00617260" w:rsidRPr="005A5CD6">
        <w:rPr>
          <w:rFonts w:cs="Arial"/>
        </w:rPr>
        <w:t>Ayik's</w:t>
      </w:r>
      <w:proofErr w:type="spellEnd"/>
      <w:r w:rsidR="00617260" w:rsidRPr="005A5CD6">
        <w:rPr>
          <w:rFonts w:cs="Arial"/>
        </w:rPr>
        <w:t xml:space="preserve"> </w:t>
      </w:r>
      <w:r w:rsidRPr="005A5CD6">
        <w:rPr>
          <w:rFonts w:cs="Arial"/>
        </w:rPr>
        <w:t xml:space="preserve">book. She could just do what </w:t>
      </w:r>
      <w:proofErr w:type="spellStart"/>
      <w:r w:rsidR="00617260" w:rsidRPr="005A5CD6">
        <w:rPr>
          <w:rFonts w:cs="Arial"/>
        </w:rPr>
        <w:t>Ayik</w:t>
      </w:r>
      <w:proofErr w:type="spellEnd"/>
      <w:r w:rsidR="00617260" w:rsidRPr="005A5CD6">
        <w:rPr>
          <w:rFonts w:cs="Arial"/>
        </w:rPr>
        <w:t xml:space="preserve"> </w:t>
      </w:r>
      <w:r w:rsidRPr="005A5CD6">
        <w:rPr>
          <w:rFonts w:cs="Arial"/>
        </w:rPr>
        <w:t>did</w:t>
      </w:r>
      <w:r w:rsidR="00617260" w:rsidRPr="005A5CD6">
        <w:rPr>
          <w:rFonts w:cs="Arial"/>
        </w:rPr>
        <w:t>.</w:t>
      </w:r>
      <w:r w:rsidRPr="005A5CD6">
        <w:rPr>
          <w:rFonts w:cs="Arial"/>
        </w:rPr>
        <w:t xml:space="preserve"> </w:t>
      </w:r>
      <w:r w:rsidR="00617260" w:rsidRPr="005A5CD6">
        <w:rPr>
          <w:rFonts w:cs="Arial"/>
        </w:rPr>
        <w:t>S</w:t>
      </w:r>
      <w:r w:rsidRPr="005A5CD6">
        <w:rPr>
          <w:rFonts w:cs="Arial"/>
        </w:rPr>
        <w:t>tart at the very beginning of his life. But that didn't really feel like it would hook listeners. So</w:t>
      </w:r>
      <w:r w:rsidR="005250D6" w:rsidRPr="005A5CD6">
        <w:rPr>
          <w:rFonts w:cs="Arial"/>
        </w:rPr>
        <w:t>,</w:t>
      </w:r>
      <w:r w:rsidRPr="005A5CD6">
        <w:rPr>
          <w:rFonts w:cs="Arial"/>
        </w:rPr>
        <w:t xml:space="preserve"> then Ruby thought, </w:t>
      </w:r>
      <w:r w:rsidR="005250D6" w:rsidRPr="005A5CD6">
        <w:rPr>
          <w:rFonts w:cs="Arial"/>
        </w:rPr>
        <w:t>"W</w:t>
      </w:r>
      <w:r w:rsidRPr="005A5CD6">
        <w:rPr>
          <w:rFonts w:cs="Arial"/>
        </w:rPr>
        <w:t xml:space="preserve">ell, maybe I can kick off the </w:t>
      </w:r>
      <w:r w:rsidR="003A4923">
        <w:rPr>
          <w:rFonts w:cs="Arial"/>
        </w:rPr>
        <w:t xml:space="preserve">piece </w:t>
      </w:r>
      <w:r w:rsidRPr="005A5CD6">
        <w:rPr>
          <w:rFonts w:cs="Arial"/>
        </w:rPr>
        <w:t xml:space="preserve">when war breaks out in Sudan and </w:t>
      </w:r>
      <w:proofErr w:type="spellStart"/>
      <w:r w:rsidR="004938F3" w:rsidRPr="005A5CD6">
        <w:rPr>
          <w:rFonts w:cs="Arial"/>
        </w:rPr>
        <w:t>Ayik</w:t>
      </w:r>
      <w:proofErr w:type="spellEnd"/>
      <w:r w:rsidR="004938F3" w:rsidRPr="005A5CD6">
        <w:rPr>
          <w:rFonts w:cs="Arial"/>
        </w:rPr>
        <w:t xml:space="preserve"> </w:t>
      </w:r>
      <w:r w:rsidRPr="005A5CD6">
        <w:rPr>
          <w:rFonts w:cs="Arial"/>
        </w:rPr>
        <w:t>joins the children's army.</w:t>
      </w:r>
      <w:r w:rsidR="00786327" w:rsidRPr="005A5CD6">
        <w:rPr>
          <w:rFonts w:cs="Arial"/>
        </w:rPr>
        <w:t>"</w:t>
      </w:r>
      <w:r w:rsidRPr="005A5CD6">
        <w:rPr>
          <w:rFonts w:cs="Arial"/>
        </w:rPr>
        <w:t xml:space="preserve"> That didn't seem to work either. </w:t>
      </w:r>
      <w:r w:rsidR="003A4923">
        <w:rPr>
          <w:rFonts w:cs="Arial"/>
        </w:rPr>
        <w:t>"</w:t>
      </w:r>
      <w:r w:rsidRPr="005A5CD6">
        <w:rPr>
          <w:rFonts w:cs="Arial"/>
        </w:rPr>
        <w:t>Still not grabby enough,</w:t>
      </w:r>
      <w:r w:rsidR="003B5C9C" w:rsidRPr="005A5CD6">
        <w:rPr>
          <w:rFonts w:cs="Arial"/>
        </w:rPr>
        <w:t>"</w:t>
      </w:r>
      <w:r w:rsidRPr="005A5CD6">
        <w:rPr>
          <w:rFonts w:cs="Arial"/>
        </w:rPr>
        <w:t xml:space="preserve"> she thought. So</w:t>
      </w:r>
      <w:r w:rsidR="003B5C9C" w:rsidRPr="005A5CD6">
        <w:rPr>
          <w:rFonts w:cs="Arial"/>
        </w:rPr>
        <w:t>,</w:t>
      </w:r>
      <w:r w:rsidRPr="005A5CD6">
        <w:rPr>
          <w:rFonts w:cs="Arial"/>
        </w:rPr>
        <w:t xml:space="preserve"> instead, she launched the story this way.</w:t>
      </w:r>
    </w:p>
    <w:p w14:paraId="460D7954" w14:textId="599A5399" w:rsidR="001B3E7E" w:rsidRPr="005A5CD6" w:rsidRDefault="00BD0E39" w:rsidP="005A5CD6">
      <w:pPr>
        <w:rPr>
          <w:rFonts w:cs="Arial"/>
        </w:rPr>
      </w:pPr>
      <w:r w:rsidRPr="005A5CD6">
        <w:rPr>
          <w:rFonts w:cs="Arial"/>
          <w:b/>
          <w:bCs/>
        </w:rPr>
        <w:t>Ruby:</w:t>
      </w:r>
      <w:r w:rsidR="006D3C16" w:rsidRPr="005A5CD6">
        <w:rPr>
          <w:rFonts w:cs="Arial"/>
        </w:rPr>
        <w:t xml:space="preserve"> </w:t>
      </w:r>
      <w:r w:rsidRPr="005A5CD6">
        <w:rPr>
          <w:rFonts w:cs="Arial"/>
        </w:rPr>
        <w:t>In late 2004</w:t>
      </w:r>
      <w:r w:rsidR="00E87F50" w:rsidRPr="005A5CD6">
        <w:rPr>
          <w:rFonts w:cs="Arial"/>
        </w:rPr>
        <w:t>,</w:t>
      </w:r>
      <w:r w:rsidRPr="005A5CD6">
        <w:rPr>
          <w:rFonts w:cs="Arial"/>
        </w:rPr>
        <w:t xml:space="preserve"> </w:t>
      </w:r>
      <w:proofErr w:type="spellStart"/>
      <w:r w:rsidR="00E87F50" w:rsidRPr="005A5CD6">
        <w:rPr>
          <w:rFonts w:cs="Arial"/>
        </w:rPr>
        <w:t>Ayik</w:t>
      </w:r>
      <w:proofErr w:type="spellEnd"/>
      <w:r w:rsidR="00E87F50" w:rsidRPr="005A5CD6">
        <w:rPr>
          <w:rFonts w:cs="Arial"/>
        </w:rPr>
        <w:t xml:space="preserve"> Chut Deng </w:t>
      </w:r>
      <w:r w:rsidRPr="005A5CD6">
        <w:rPr>
          <w:rFonts w:cs="Arial"/>
        </w:rPr>
        <w:t xml:space="preserve">was on the road. He was driving to a church in Brisbane, a city on Australia's </w:t>
      </w:r>
      <w:r w:rsidR="001F4DF2" w:rsidRPr="005A5CD6">
        <w:rPr>
          <w:rFonts w:cs="Arial"/>
        </w:rPr>
        <w:t>E</w:t>
      </w:r>
      <w:r w:rsidRPr="005A5CD6">
        <w:rPr>
          <w:rFonts w:cs="Arial"/>
        </w:rPr>
        <w:t xml:space="preserve">ast </w:t>
      </w:r>
      <w:r w:rsidR="001F4DF2" w:rsidRPr="005A5CD6">
        <w:rPr>
          <w:rFonts w:cs="Arial"/>
        </w:rPr>
        <w:t>C</w:t>
      </w:r>
      <w:r w:rsidRPr="005A5CD6">
        <w:rPr>
          <w:rFonts w:cs="Arial"/>
        </w:rPr>
        <w:t>oast. He</w:t>
      </w:r>
      <w:r w:rsidR="00183875">
        <w:rPr>
          <w:rFonts w:cs="Arial"/>
        </w:rPr>
        <w:t>'d</w:t>
      </w:r>
      <w:r w:rsidRPr="005A5CD6">
        <w:rPr>
          <w:rFonts w:cs="Arial"/>
        </w:rPr>
        <w:t xml:space="preserve"> been invited by a friend to the wedding of a South Sudanese couple. He didn't know them all that well, but he still had that giddy</w:t>
      </w:r>
      <w:r w:rsidR="0029671E">
        <w:rPr>
          <w:rFonts w:cs="Arial"/>
        </w:rPr>
        <w:t>,</w:t>
      </w:r>
      <w:r w:rsidRPr="005A5CD6">
        <w:rPr>
          <w:rFonts w:cs="Arial"/>
        </w:rPr>
        <w:t xml:space="preserve"> excited feeling </w:t>
      </w:r>
      <w:r w:rsidR="0029671E">
        <w:rPr>
          <w:rFonts w:cs="Arial"/>
        </w:rPr>
        <w:t xml:space="preserve">you </w:t>
      </w:r>
      <w:r w:rsidRPr="005A5CD6">
        <w:rPr>
          <w:rFonts w:cs="Arial"/>
        </w:rPr>
        <w:t>get before a wedding, which drove him to formalities he might not otherwise subscribe to.</w:t>
      </w:r>
    </w:p>
    <w:p w14:paraId="42772A7A" w14:textId="7B2606A6" w:rsidR="001B3E7E" w:rsidRPr="005A5CD6" w:rsidRDefault="00BD0E39" w:rsidP="005A5CD6">
      <w:pPr>
        <w:rPr>
          <w:rFonts w:cs="Arial"/>
        </w:rPr>
      </w:pPr>
      <w:proofErr w:type="spellStart"/>
      <w:r w:rsidRPr="005A5CD6">
        <w:rPr>
          <w:rFonts w:cs="Arial"/>
          <w:b/>
          <w:bCs/>
        </w:rPr>
        <w:t>Ayik</w:t>
      </w:r>
      <w:proofErr w:type="spellEnd"/>
      <w:r w:rsidRPr="005A5CD6">
        <w:rPr>
          <w:rFonts w:cs="Arial"/>
          <w:b/>
          <w:bCs/>
        </w:rPr>
        <w:t>:</w:t>
      </w:r>
      <w:r w:rsidR="00307F90" w:rsidRPr="005A5CD6">
        <w:rPr>
          <w:rFonts w:cs="Arial"/>
        </w:rPr>
        <w:t xml:space="preserve"> </w:t>
      </w:r>
      <w:r w:rsidRPr="005A5CD6">
        <w:rPr>
          <w:rFonts w:cs="Arial"/>
        </w:rPr>
        <w:t xml:space="preserve">I'm not a suit person. I like to wear a </w:t>
      </w:r>
      <w:r w:rsidR="004129A4" w:rsidRPr="005A5CD6">
        <w:rPr>
          <w:rFonts w:cs="Arial"/>
        </w:rPr>
        <w:t xml:space="preserve">Polo </w:t>
      </w:r>
      <w:r w:rsidRPr="005A5CD6">
        <w:rPr>
          <w:rFonts w:cs="Arial"/>
        </w:rPr>
        <w:t xml:space="preserve">shirt. But I think I was wearing a nice button up shirt, just for </w:t>
      </w:r>
      <w:r w:rsidR="004129A4">
        <w:rPr>
          <w:rFonts w:cs="Arial"/>
        </w:rPr>
        <w:t xml:space="preserve">respect </w:t>
      </w:r>
      <w:r w:rsidRPr="005A5CD6">
        <w:rPr>
          <w:rFonts w:cs="Arial"/>
        </w:rPr>
        <w:t>of the wedding.</w:t>
      </w:r>
    </w:p>
    <w:p w14:paraId="19543509" w14:textId="774B9AAC" w:rsidR="001B3E7E" w:rsidRPr="005A5CD6" w:rsidRDefault="00BD0E39" w:rsidP="005A5CD6">
      <w:pPr>
        <w:rPr>
          <w:rFonts w:cs="Arial"/>
        </w:rPr>
      </w:pPr>
      <w:r w:rsidRPr="005A5CD6">
        <w:rPr>
          <w:rFonts w:cs="Arial"/>
          <w:b/>
          <w:bCs/>
        </w:rPr>
        <w:t>Ruby:</w:t>
      </w:r>
      <w:r w:rsidR="008D71FB" w:rsidRPr="005A5CD6">
        <w:rPr>
          <w:rFonts w:cs="Arial"/>
        </w:rPr>
        <w:t xml:space="preserve"> </w:t>
      </w:r>
      <w:r w:rsidRPr="005A5CD6">
        <w:rPr>
          <w:rFonts w:cs="Arial"/>
        </w:rPr>
        <w:t xml:space="preserve">In the church, the 70 or so guests </w:t>
      </w:r>
      <w:r w:rsidR="004129A4">
        <w:rPr>
          <w:rFonts w:cs="Arial"/>
        </w:rPr>
        <w:t xml:space="preserve">milled </w:t>
      </w:r>
      <w:r w:rsidRPr="005A5CD6">
        <w:rPr>
          <w:rFonts w:cs="Arial"/>
        </w:rPr>
        <w:t>about making small talk before taking their seat on one of the wooden pews.</w:t>
      </w:r>
    </w:p>
    <w:p w14:paraId="610C5F82" w14:textId="603EEB30" w:rsidR="001B3E7E" w:rsidRPr="005A5CD6" w:rsidRDefault="00BD0E39" w:rsidP="005A5CD6">
      <w:pPr>
        <w:rPr>
          <w:rFonts w:cs="Arial"/>
        </w:rPr>
      </w:pPr>
      <w:proofErr w:type="spellStart"/>
      <w:r w:rsidRPr="005A5CD6">
        <w:rPr>
          <w:rFonts w:cs="Arial"/>
          <w:b/>
          <w:bCs/>
        </w:rPr>
        <w:t>Ayik</w:t>
      </w:r>
      <w:proofErr w:type="spellEnd"/>
      <w:r w:rsidRPr="005A5CD6">
        <w:rPr>
          <w:rFonts w:cs="Arial"/>
          <w:b/>
          <w:bCs/>
        </w:rPr>
        <w:t>:</w:t>
      </w:r>
      <w:r w:rsidR="00981563" w:rsidRPr="005A5CD6">
        <w:rPr>
          <w:rFonts w:cs="Arial"/>
        </w:rPr>
        <w:t xml:space="preserve"> </w:t>
      </w:r>
      <w:r w:rsidRPr="005A5CD6">
        <w:rPr>
          <w:rFonts w:cs="Arial"/>
        </w:rPr>
        <w:t>And then</w:t>
      </w:r>
      <w:r w:rsidR="004129A4">
        <w:rPr>
          <w:rFonts w:cs="Arial"/>
        </w:rPr>
        <w:t>,</w:t>
      </w:r>
      <w:r w:rsidRPr="005A5CD6">
        <w:rPr>
          <w:rFonts w:cs="Arial"/>
        </w:rPr>
        <w:t xml:space="preserve"> the bride and the groom got married</w:t>
      </w:r>
      <w:r w:rsidR="004129A4">
        <w:rPr>
          <w:rFonts w:cs="Arial"/>
        </w:rPr>
        <w:t xml:space="preserve">. </w:t>
      </w:r>
      <w:r w:rsidR="004129A4" w:rsidRPr="005A5CD6">
        <w:rPr>
          <w:rFonts w:cs="Arial"/>
        </w:rPr>
        <w:t xml:space="preserve">Everything </w:t>
      </w:r>
      <w:r w:rsidRPr="005A5CD6">
        <w:rPr>
          <w:rFonts w:cs="Arial"/>
        </w:rPr>
        <w:t>went al</w:t>
      </w:r>
      <w:r w:rsidR="00642196" w:rsidRPr="005A5CD6">
        <w:rPr>
          <w:rFonts w:cs="Arial"/>
        </w:rPr>
        <w:t xml:space="preserve">l </w:t>
      </w:r>
      <w:r w:rsidRPr="005A5CD6">
        <w:rPr>
          <w:rFonts w:cs="Arial"/>
        </w:rPr>
        <w:t>right</w:t>
      </w:r>
      <w:r w:rsidR="004129A4">
        <w:rPr>
          <w:rFonts w:cs="Arial"/>
        </w:rPr>
        <w:t xml:space="preserve">. </w:t>
      </w:r>
      <w:r w:rsidR="004129A4" w:rsidRPr="005A5CD6">
        <w:rPr>
          <w:rFonts w:cs="Arial"/>
        </w:rPr>
        <w:t xml:space="preserve">People </w:t>
      </w:r>
      <w:r w:rsidRPr="005A5CD6">
        <w:rPr>
          <w:rFonts w:cs="Arial"/>
        </w:rPr>
        <w:t>ate food and all that</w:t>
      </w:r>
      <w:r w:rsidR="00F24BD1" w:rsidRPr="005A5CD6">
        <w:rPr>
          <w:rFonts w:cs="Arial"/>
        </w:rPr>
        <w:t>.</w:t>
      </w:r>
      <w:r w:rsidRPr="005A5CD6">
        <w:rPr>
          <w:rFonts w:cs="Arial"/>
        </w:rPr>
        <w:t xml:space="preserve"> </w:t>
      </w:r>
      <w:r w:rsidR="00F24BD1" w:rsidRPr="005A5CD6">
        <w:rPr>
          <w:rFonts w:cs="Arial"/>
        </w:rPr>
        <w:t>So</w:t>
      </w:r>
      <w:r w:rsidR="00D402C1" w:rsidRPr="005A5CD6">
        <w:rPr>
          <w:rFonts w:cs="Arial"/>
        </w:rPr>
        <w:t>,</w:t>
      </w:r>
      <w:r w:rsidR="00F24BD1" w:rsidRPr="005A5CD6">
        <w:rPr>
          <w:rFonts w:cs="Arial"/>
        </w:rPr>
        <w:t xml:space="preserve"> it's </w:t>
      </w:r>
      <w:r w:rsidR="004129A4">
        <w:rPr>
          <w:rFonts w:cs="Arial"/>
        </w:rPr>
        <w:t xml:space="preserve">all the Sudanese </w:t>
      </w:r>
      <w:r w:rsidRPr="005A5CD6">
        <w:rPr>
          <w:rFonts w:cs="Arial"/>
        </w:rPr>
        <w:t>food</w:t>
      </w:r>
      <w:r w:rsidR="0099663C" w:rsidRPr="005A5CD6">
        <w:rPr>
          <w:rFonts w:cs="Arial"/>
        </w:rPr>
        <w:t>.</w:t>
      </w:r>
      <w:r w:rsidRPr="005A5CD6">
        <w:rPr>
          <w:rFonts w:cs="Arial"/>
        </w:rPr>
        <w:t xml:space="preserve"> </w:t>
      </w:r>
      <w:r w:rsidR="0099663C" w:rsidRPr="005A5CD6">
        <w:rPr>
          <w:rFonts w:cs="Arial"/>
        </w:rPr>
        <w:t>Lamb</w:t>
      </w:r>
      <w:r w:rsidR="004129A4">
        <w:rPr>
          <w:rFonts w:cs="Arial"/>
        </w:rPr>
        <w:t xml:space="preserve"> </w:t>
      </w:r>
      <w:r w:rsidR="0099663C" w:rsidRPr="005A5CD6">
        <w:rPr>
          <w:rFonts w:cs="Arial"/>
        </w:rPr>
        <w:t>s</w:t>
      </w:r>
      <w:r w:rsidR="004129A4">
        <w:rPr>
          <w:rFonts w:cs="Arial"/>
        </w:rPr>
        <w:t xml:space="preserve">tew, </w:t>
      </w:r>
      <w:r w:rsidR="00E42E86">
        <w:rPr>
          <w:rFonts w:cs="Arial"/>
        </w:rPr>
        <w:t>fish stew. B</w:t>
      </w:r>
      <w:r w:rsidRPr="005A5CD6">
        <w:rPr>
          <w:rFonts w:cs="Arial"/>
        </w:rPr>
        <w:t xml:space="preserve">ecause we </w:t>
      </w:r>
      <w:r w:rsidR="0099663C" w:rsidRPr="005A5CD6">
        <w:rPr>
          <w:rFonts w:cs="Arial"/>
        </w:rPr>
        <w:t>are Dinka</w:t>
      </w:r>
      <w:r w:rsidR="00E42E86">
        <w:rPr>
          <w:rFonts w:cs="Arial"/>
        </w:rPr>
        <w:t xml:space="preserve">, </w:t>
      </w:r>
      <w:r w:rsidR="00E42E86" w:rsidRPr="005A5CD6">
        <w:rPr>
          <w:rFonts w:cs="Arial"/>
        </w:rPr>
        <w:t xml:space="preserve">it's </w:t>
      </w:r>
      <w:r w:rsidR="0099663C" w:rsidRPr="005A5CD6">
        <w:rPr>
          <w:rFonts w:cs="Arial"/>
        </w:rPr>
        <w:t xml:space="preserve">all </w:t>
      </w:r>
      <w:r w:rsidR="00E42E86">
        <w:rPr>
          <w:rFonts w:cs="Arial"/>
        </w:rPr>
        <w:t xml:space="preserve">stew. </w:t>
      </w:r>
      <w:r w:rsidRPr="005A5CD6">
        <w:rPr>
          <w:rFonts w:cs="Arial"/>
        </w:rPr>
        <w:t>And then at the end of the service, I was sitting to the left side of the building of the church. I was just looking around.</w:t>
      </w:r>
    </w:p>
    <w:p w14:paraId="045972F6" w14:textId="77777777" w:rsidR="00FA352C" w:rsidRPr="005A5CD6" w:rsidRDefault="00FA352C" w:rsidP="005A5CD6">
      <w:pPr>
        <w:rPr>
          <w:rFonts w:cs="Arial"/>
        </w:rPr>
      </w:pPr>
      <w:r w:rsidRPr="005A5CD6">
        <w:rPr>
          <w:rFonts w:cs="Arial"/>
        </w:rPr>
        <w:t xml:space="preserve">[suspenseful music] </w:t>
      </w:r>
    </w:p>
    <w:p w14:paraId="1077418A" w14:textId="36ED7F7C" w:rsidR="001B3E7E" w:rsidRPr="005A5CD6" w:rsidRDefault="00BD0E39" w:rsidP="005A5CD6">
      <w:pPr>
        <w:rPr>
          <w:rFonts w:cs="Arial"/>
        </w:rPr>
      </w:pPr>
      <w:r w:rsidRPr="005A5CD6">
        <w:rPr>
          <w:rFonts w:cs="Arial"/>
          <w:b/>
          <w:bCs/>
        </w:rPr>
        <w:t>Ruby:</w:t>
      </w:r>
      <w:r w:rsidR="00FA352C" w:rsidRPr="005A5CD6">
        <w:rPr>
          <w:rFonts w:cs="Arial"/>
        </w:rPr>
        <w:t xml:space="preserve"> </w:t>
      </w:r>
      <w:r w:rsidRPr="005A5CD6">
        <w:rPr>
          <w:rFonts w:cs="Arial"/>
        </w:rPr>
        <w:t xml:space="preserve">And </w:t>
      </w:r>
      <w:proofErr w:type="spellStart"/>
      <w:r w:rsidR="00FA352C" w:rsidRPr="005A5CD6">
        <w:rPr>
          <w:rFonts w:cs="Arial"/>
        </w:rPr>
        <w:t>Ayik</w:t>
      </w:r>
      <w:proofErr w:type="spellEnd"/>
      <w:r w:rsidR="00FA352C" w:rsidRPr="005A5CD6">
        <w:rPr>
          <w:rFonts w:cs="Arial"/>
        </w:rPr>
        <w:t xml:space="preserve"> </w:t>
      </w:r>
      <w:r w:rsidRPr="005A5CD6">
        <w:rPr>
          <w:rFonts w:cs="Arial"/>
        </w:rPr>
        <w:t>recognize</w:t>
      </w:r>
      <w:r w:rsidR="00C50E63" w:rsidRPr="005A5CD6">
        <w:rPr>
          <w:rFonts w:cs="Arial"/>
        </w:rPr>
        <w:t>s</w:t>
      </w:r>
      <w:r w:rsidRPr="005A5CD6">
        <w:rPr>
          <w:rFonts w:cs="Arial"/>
        </w:rPr>
        <w:t xml:space="preserve"> this guy off to the side on his right.</w:t>
      </w:r>
    </w:p>
    <w:p w14:paraId="1FC64A24" w14:textId="28B07F6B" w:rsidR="001B3E7E" w:rsidRPr="005A5CD6" w:rsidRDefault="00BD0E39" w:rsidP="005A5CD6">
      <w:pPr>
        <w:rPr>
          <w:rFonts w:cs="Arial"/>
        </w:rPr>
      </w:pPr>
      <w:proofErr w:type="spellStart"/>
      <w:r w:rsidRPr="005A5CD6">
        <w:rPr>
          <w:rFonts w:cs="Arial"/>
          <w:b/>
          <w:bCs/>
        </w:rPr>
        <w:t>Ayik</w:t>
      </w:r>
      <w:proofErr w:type="spellEnd"/>
      <w:r w:rsidRPr="005A5CD6">
        <w:rPr>
          <w:rFonts w:cs="Arial"/>
          <w:b/>
          <w:bCs/>
        </w:rPr>
        <w:t>:</w:t>
      </w:r>
      <w:r w:rsidR="00C50E63" w:rsidRPr="005A5CD6">
        <w:rPr>
          <w:rFonts w:cs="Arial"/>
        </w:rPr>
        <w:t xml:space="preserve"> </w:t>
      </w:r>
      <w:r w:rsidR="00947AE0">
        <w:rPr>
          <w:rFonts w:cs="Arial"/>
        </w:rPr>
        <w:t>He was just a few seats in front of me. He was talking to someone. I said, "This guy can't be here. Nah, no way. That’s not him." I look again, I just say, "No, it can't be right." I've thought maybe something's wrong with me in church. I just couldn't believe that. This guy's gone years ago. "That can't be him. He's not here. He's in Africa, he's dead." And I look again just to double check</w:t>
      </w:r>
      <w:r w:rsidR="001D5C3C">
        <w:rPr>
          <w:rFonts w:cs="Arial"/>
        </w:rPr>
        <w:t>,</w:t>
      </w:r>
      <w:r w:rsidR="00947AE0">
        <w:rPr>
          <w:rFonts w:cs="Arial"/>
        </w:rPr>
        <w:t xml:space="preserve"> to make sure that it's him and it was him. Honestly, just the eye, it was the thing I'll never forget, the look. His face never changed. After I realized it was him, my brain was about-- It's just like a bomb just about to explode. I felt so angry.</w:t>
      </w:r>
    </w:p>
    <w:p w14:paraId="32C6EF83" w14:textId="345EC313" w:rsidR="001B3E7E" w:rsidRPr="005A5CD6" w:rsidRDefault="00BD0E39" w:rsidP="005A5CD6">
      <w:pPr>
        <w:rPr>
          <w:rFonts w:cs="Arial"/>
        </w:rPr>
      </w:pPr>
      <w:r w:rsidRPr="005A5CD6">
        <w:rPr>
          <w:rFonts w:cs="Arial"/>
          <w:b/>
          <w:bCs/>
        </w:rPr>
        <w:t>Ruby:</w:t>
      </w:r>
      <w:r w:rsidR="008810EC" w:rsidRPr="005A5CD6">
        <w:rPr>
          <w:rFonts w:cs="Arial"/>
        </w:rPr>
        <w:t xml:space="preserve"> </w:t>
      </w:r>
      <w:proofErr w:type="spellStart"/>
      <w:r w:rsidR="008810EC" w:rsidRPr="005A5CD6">
        <w:rPr>
          <w:rFonts w:cs="Arial"/>
        </w:rPr>
        <w:t>Ayik</w:t>
      </w:r>
      <w:proofErr w:type="spellEnd"/>
      <w:r w:rsidR="008810EC" w:rsidRPr="005A5CD6">
        <w:rPr>
          <w:rFonts w:cs="Arial"/>
        </w:rPr>
        <w:t xml:space="preserve"> </w:t>
      </w:r>
      <w:r w:rsidR="00F76A17">
        <w:rPr>
          <w:rFonts w:cs="Arial"/>
        </w:rPr>
        <w:t xml:space="preserve">had </w:t>
      </w:r>
      <w:r w:rsidRPr="005A5CD6">
        <w:rPr>
          <w:rFonts w:cs="Arial"/>
        </w:rPr>
        <w:t xml:space="preserve">always thought that if he ever came face to face with this man </w:t>
      </w:r>
      <w:r w:rsidR="00EA38B6" w:rsidRPr="005A5CD6">
        <w:rPr>
          <w:rFonts w:cs="Arial"/>
        </w:rPr>
        <w:t>a</w:t>
      </w:r>
      <w:r w:rsidRPr="005A5CD6">
        <w:rPr>
          <w:rFonts w:cs="Arial"/>
        </w:rPr>
        <w:t>gain, he'd kill him. But at this point, many years had passed</w:t>
      </w:r>
      <w:r w:rsidR="00F76A17">
        <w:rPr>
          <w:rFonts w:cs="Arial"/>
        </w:rPr>
        <w:t>,</w:t>
      </w:r>
      <w:r w:rsidRPr="005A5CD6">
        <w:rPr>
          <w:rFonts w:cs="Arial"/>
        </w:rPr>
        <w:t xml:space="preserve"> and he was a different person </w:t>
      </w:r>
      <w:r w:rsidR="003F59F0" w:rsidRPr="005A5CD6">
        <w:rPr>
          <w:rFonts w:cs="Arial"/>
        </w:rPr>
        <w:t>n</w:t>
      </w:r>
      <w:r w:rsidRPr="005A5CD6">
        <w:rPr>
          <w:rFonts w:cs="Arial"/>
        </w:rPr>
        <w:t>ow</w:t>
      </w:r>
      <w:r w:rsidR="003F59F0" w:rsidRPr="005A5CD6">
        <w:rPr>
          <w:rFonts w:cs="Arial"/>
        </w:rPr>
        <w:t>.</w:t>
      </w:r>
    </w:p>
    <w:p w14:paraId="75EAAB1A" w14:textId="7B0E3A61" w:rsidR="001B3E7E" w:rsidRPr="005A5CD6" w:rsidRDefault="00BD0E39" w:rsidP="005A5CD6">
      <w:pPr>
        <w:rPr>
          <w:rFonts w:cs="Arial"/>
        </w:rPr>
      </w:pPr>
      <w:proofErr w:type="spellStart"/>
      <w:r w:rsidRPr="005A5CD6">
        <w:rPr>
          <w:rFonts w:cs="Arial"/>
          <w:b/>
          <w:bCs/>
        </w:rPr>
        <w:t>Ayik</w:t>
      </w:r>
      <w:proofErr w:type="spellEnd"/>
      <w:r w:rsidRPr="005A5CD6">
        <w:rPr>
          <w:rFonts w:cs="Arial"/>
          <w:b/>
          <w:bCs/>
        </w:rPr>
        <w:t>:</w:t>
      </w:r>
      <w:r w:rsidR="003F59F0" w:rsidRPr="005A5CD6">
        <w:rPr>
          <w:rFonts w:cs="Arial"/>
        </w:rPr>
        <w:t xml:space="preserve"> </w:t>
      </w:r>
      <w:r w:rsidR="00F76A17">
        <w:rPr>
          <w:rFonts w:cs="Arial"/>
        </w:rPr>
        <w:t xml:space="preserve">I said, "This time, I can do anything to him, and he can't do anything to me because I'm not a kid anymore. I'm not that skinny child anymore." So, what I did, I walked straight back to my car, jumped in the car, went home. While I was at home, everything started pouring back in my head. I went back to </w:t>
      </w:r>
      <w:r w:rsidR="00F76A17">
        <w:rPr>
          <w:rFonts w:cs="Arial"/>
        </w:rPr>
        <w:lastRenderedPageBreak/>
        <w:t>when I was a child again, when I was a child under his power. I never went through so much pain in my life until I met Anyang.</w:t>
      </w:r>
    </w:p>
    <w:p w14:paraId="276E9F88" w14:textId="463429B6" w:rsidR="001B3E7E" w:rsidRPr="005A5CD6" w:rsidRDefault="00BD0E39" w:rsidP="005A5CD6">
      <w:pPr>
        <w:rPr>
          <w:rFonts w:cs="Arial"/>
        </w:rPr>
      </w:pPr>
      <w:r w:rsidRPr="005A5CD6">
        <w:rPr>
          <w:rFonts w:cs="Arial"/>
          <w:b/>
          <w:bCs/>
        </w:rPr>
        <w:t>Rob:</w:t>
      </w:r>
      <w:r w:rsidR="00BE6258" w:rsidRPr="005A5CD6">
        <w:rPr>
          <w:rFonts w:cs="Arial"/>
        </w:rPr>
        <w:t xml:space="preserve"> </w:t>
      </w:r>
      <w:r w:rsidRPr="005A5CD6">
        <w:rPr>
          <w:rFonts w:cs="Arial"/>
        </w:rPr>
        <w:t xml:space="preserve">That's how Ruby opened her story, which is called </w:t>
      </w:r>
      <w:r w:rsidR="00755E04" w:rsidRPr="005A5CD6">
        <w:rPr>
          <w:rFonts w:cs="Arial"/>
        </w:rPr>
        <w:t>The Wedding Gue</w:t>
      </w:r>
      <w:r w:rsidRPr="005A5CD6">
        <w:rPr>
          <w:rFonts w:cs="Arial"/>
        </w:rPr>
        <w:t>st. Now</w:t>
      </w:r>
      <w:r w:rsidR="00755E04" w:rsidRPr="005A5CD6">
        <w:rPr>
          <w:rFonts w:cs="Arial"/>
        </w:rPr>
        <w:t>,</w:t>
      </w:r>
      <w:r w:rsidRPr="005A5CD6">
        <w:rPr>
          <w:rFonts w:cs="Arial"/>
        </w:rPr>
        <w:t xml:space="preserve"> why is that a better lead than starting with </w:t>
      </w:r>
      <w:proofErr w:type="spellStart"/>
      <w:r w:rsidR="001A39F9" w:rsidRPr="005A5CD6">
        <w:rPr>
          <w:rFonts w:cs="Arial"/>
        </w:rPr>
        <w:t>Ayik's</w:t>
      </w:r>
      <w:proofErr w:type="spellEnd"/>
      <w:r w:rsidR="001A39F9" w:rsidRPr="005A5CD6">
        <w:rPr>
          <w:rFonts w:cs="Arial"/>
        </w:rPr>
        <w:t xml:space="preserve"> </w:t>
      </w:r>
      <w:r w:rsidRPr="005A5CD6">
        <w:rPr>
          <w:rFonts w:cs="Arial"/>
        </w:rPr>
        <w:t>early life or joining the children's army?</w:t>
      </w:r>
    </w:p>
    <w:p w14:paraId="57DF79EA" w14:textId="4059ECF8" w:rsidR="001B3E7E" w:rsidRPr="005A5CD6" w:rsidRDefault="00BD0E39" w:rsidP="005A5CD6">
      <w:pPr>
        <w:rPr>
          <w:rFonts w:cs="Arial"/>
        </w:rPr>
      </w:pPr>
      <w:r w:rsidRPr="005A5CD6">
        <w:rPr>
          <w:rFonts w:cs="Arial"/>
          <w:b/>
          <w:bCs/>
        </w:rPr>
        <w:t>Ruby:</w:t>
      </w:r>
      <w:r w:rsidR="00AF4FF0" w:rsidRPr="005A5CD6">
        <w:rPr>
          <w:rFonts w:cs="Arial"/>
        </w:rPr>
        <w:t xml:space="preserve"> </w:t>
      </w:r>
      <w:r w:rsidRPr="005A5CD6">
        <w:rPr>
          <w:rFonts w:cs="Arial"/>
        </w:rPr>
        <w:t>One of the things that I was thinking is</w:t>
      </w:r>
      <w:r w:rsidR="004063D0" w:rsidRPr="005A5CD6">
        <w:rPr>
          <w:rFonts w:cs="Arial"/>
        </w:rPr>
        <w:t>,</w:t>
      </w:r>
      <w:r w:rsidRPr="005A5CD6">
        <w:rPr>
          <w:rFonts w:cs="Arial"/>
        </w:rPr>
        <w:t xml:space="preserve"> you want a question that's driving something all the time. And so</w:t>
      </w:r>
      <w:r w:rsidR="00BB755F" w:rsidRPr="005A5CD6">
        <w:rPr>
          <w:rFonts w:cs="Arial"/>
        </w:rPr>
        <w:t>,</w:t>
      </w:r>
      <w:r w:rsidRPr="005A5CD6">
        <w:rPr>
          <w:rFonts w:cs="Arial"/>
        </w:rPr>
        <w:t xml:space="preserve"> I think that by starting it instead with this slightly more mysterious piece of action</w:t>
      </w:r>
      <w:r w:rsidR="009109EC" w:rsidRPr="005A5CD6">
        <w:rPr>
          <w:rFonts w:cs="Arial"/>
        </w:rPr>
        <w:t>,</w:t>
      </w:r>
      <w:r w:rsidRPr="005A5CD6">
        <w:rPr>
          <w:rFonts w:cs="Arial"/>
        </w:rPr>
        <w:t xml:space="preserve"> where it's someone sees someone from their past </w:t>
      </w:r>
      <w:r w:rsidR="006A4AA1" w:rsidRPr="005A5CD6">
        <w:rPr>
          <w:rFonts w:cs="Arial"/>
        </w:rPr>
        <w:t>a</w:t>
      </w:r>
      <w:r w:rsidRPr="005A5CD6">
        <w:rPr>
          <w:rFonts w:cs="Arial"/>
        </w:rPr>
        <w:t xml:space="preserve">nd they're like, </w:t>
      </w:r>
      <w:r w:rsidR="006A4AA1" w:rsidRPr="005A5CD6">
        <w:rPr>
          <w:rFonts w:cs="Arial"/>
        </w:rPr>
        <w:t>"H</w:t>
      </w:r>
      <w:r w:rsidRPr="005A5CD6">
        <w:rPr>
          <w:rFonts w:cs="Arial"/>
        </w:rPr>
        <w:t xml:space="preserve">oly </w:t>
      </w:r>
      <w:proofErr w:type="gramStart"/>
      <w:r w:rsidRPr="005A5CD6">
        <w:rPr>
          <w:rFonts w:cs="Arial"/>
        </w:rPr>
        <w:t>crap</w:t>
      </w:r>
      <w:proofErr w:type="gramEnd"/>
      <w:r w:rsidRPr="005A5CD6">
        <w:rPr>
          <w:rFonts w:cs="Arial"/>
        </w:rPr>
        <w:t>, how is that person here?</w:t>
      </w:r>
      <w:r w:rsidR="00125B4C" w:rsidRPr="005A5CD6">
        <w:rPr>
          <w:rFonts w:cs="Arial"/>
        </w:rPr>
        <w:t>"</w:t>
      </w:r>
      <w:r w:rsidR="00263A76">
        <w:rPr>
          <w:rFonts w:cs="Arial"/>
        </w:rPr>
        <w:t>,</w:t>
      </w:r>
      <w:r w:rsidRPr="005A5CD6">
        <w:rPr>
          <w:rFonts w:cs="Arial"/>
        </w:rPr>
        <w:t xml:space="preserve"> </w:t>
      </w:r>
      <w:r w:rsidR="00263A76">
        <w:rPr>
          <w:rFonts w:cs="Arial"/>
        </w:rPr>
        <w:t>t</w:t>
      </w:r>
      <w:r w:rsidRPr="005A5CD6">
        <w:rPr>
          <w:rFonts w:cs="Arial"/>
        </w:rPr>
        <w:t xml:space="preserve">he question that listeners are left asking themselves is, </w:t>
      </w:r>
      <w:r w:rsidR="006A2089" w:rsidRPr="005A5CD6">
        <w:rPr>
          <w:rFonts w:cs="Arial"/>
        </w:rPr>
        <w:t>"W</w:t>
      </w:r>
      <w:r w:rsidRPr="005A5CD6">
        <w:rPr>
          <w:rFonts w:cs="Arial"/>
        </w:rPr>
        <w:t>ell, who the hell is this person? I want to know more.</w:t>
      </w:r>
      <w:r w:rsidR="001570A7" w:rsidRPr="005A5CD6">
        <w:rPr>
          <w:rFonts w:cs="Arial"/>
        </w:rPr>
        <w:t>"</w:t>
      </w:r>
      <w:r w:rsidRPr="005A5CD6">
        <w:rPr>
          <w:rFonts w:cs="Arial"/>
        </w:rPr>
        <w:t xml:space="preserve"> And I feel that was also a big part of how I structured</w:t>
      </w:r>
      <w:r w:rsidR="00FB445E">
        <w:rPr>
          <w:rFonts w:cs="Arial"/>
        </w:rPr>
        <w:t xml:space="preserve"> it</w:t>
      </w:r>
      <w:r w:rsidR="00AA585A" w:rsidRPr="005A5CD6">
        <w:rPr>
          <w:rFonts w:cs="Arial"/>
        </w:rPr>
        <w:t>.</w:t>
      </w:r>
      <w:r w:rsidRPr="005A5CD6">
        <w:rPr>
          <w:rFonts w:cs="Arial"/>
        </w:rPr>
        <w:t xml:space="preserve"> </w:t>
      </w:r>
      <w:r w:rsidR="00AA585A" w:rsidRPr="005A5CD6">
        <w:rPr>
          <w:rFonts w:cs="Arial"/>
        </w:rPr>
        <w:t>I</w:t>
      </w:r>
      <w:r w:rsidRPr="005A5CD6">
        <w:rPr>
          <w:rFonts w:cs="Arial"/>
        </w:rPr>
        <w:t xml:space="preserve">t was like, </w:t>
      </w:r>
      <w:r w:rsidR="00AA585A" w:rsidRPr="005A5CD6">
        <w:rPr>
          <w:rFonts w:cs="Arial"/>
        </w:rPr>
        <w:t>"</w:t>
      </w:r>
      <w:r w:rsidRPr="005A5CD6">
        <w:rPr>
          <w:rFonts w:cs="Arial"/>
        </w:rPr>
        <w:t>How can I make sure that listeners are asking</w:t>
      </w:r>
      <w:r w:rsidR="00FB445E">
        <w:rPr>
          <w:rFonts w:cs="Arial"/>
        </w:rPr>
        <w:t xml:space="preserve">--" </w:t>
      </w:r>
      <w:r w:rsidR="00FB445E" w:rsidRPr="005A5CD6">
        <w:rPr>
          <w:rFonts w:cs="Arial"/>
        </w:rPr>
        <w:t xml:space="preserve">They </w:t>
      </w:r>
      <w:r w:rsidRPr="005A5CD6">
        <w:rPr>
          <w:rFonts w:cs="Arial"/>
        </w:rPr>
        <w:t>have a question in mind through the course of listening to it.</w:t>
      </w:r>
    </w:p>
    <w:p w14:paraId="7ABF41EE" w14:textId="6CDCC661" w:rsidR="00AF19B1" w:rsidRPr="005A5CD6" w:rsidRDefault="00BD0E39" w:rsidP="005A5CD6">
      <w:pPr>
        <w:rPr>
          <w:rFonts w:cs="Arial"/>
        </w:rPr>
      </w:pPr>
      <w:r w:rsidRPr="005A5CD6">
        <w:rPr>
          <w:rFonts w:cs="Arial"/>
          <w:b/>
          <w:bCs/>
        </w:rPr>
        <w:t>Rob:</w:t>
      </w:r>
      <w:r w:rsidR="009F4333" w:rsidRPr="005A5CD6">
        <w:rPr>
          <w:rFonts w:cs="Arial"/>
        </w:rPr>
        <w:t xml:space="preserve"> </w:t>
      </w:r>
      <w:r w:rsidRPr="005A5CD6">
        <w:rPr>
          <w:rFonts w:cs="Arial"/>
        </w:rPr>
        <w:t xml:space="preserve">I talked to </w:t>
      </w:r>
      <w:r w:rsidR="00347CBD" w:rsidRPr="005A5CD6">
        <w:rPr>
          <w:rFonts w:cs="Arial"/>
        </w:rPr>
        <w:t xml:space="preserve">Nate </w:t>
      </w:r>
      <w:proofErr w:type="spellStart"/>
      <w:r w:rsidR="00347CBD" w:rsidRPr="005A5CD6">
        <w:rPr>
          <w:rFonts w:cs="Arial"/>
        </w:rPr>
        <w:t>DiMeo</w:t>
      </w:r>
      <w:proofErr w:type="spellEnd"/>
      <w:r w:rsidR="00347CBD" w:rsidRPr="005A5CD6">
        <w:rPr>
          <w:rFonts w:cs="Arial"/>
        </w:rPr>
        <w:t xml:space="preserve"> </w:t>
      </w:r>
      <w:r w:rsidRPr="005A5CD6">
        <w:rPr>
          <w:rFonts w:cs="Arial"/>
        </w:rPr>
        <w:t xml:space="preserve">of </w:t>
      </w:r>
      <w:r w:rsidR="00347CBD" w:rsidRPr="005A5CD6">
        <w:rPr>
          <w:rFonts w:cs="Arial"/>
        </w:rPr>
        <w:t>The Memory Palace Pod</w:t>
      </w:r>
      <w:r w:rsidRPr="005A5CD6">
        <w:rPr>
          <w:rFonts w:cs="Arial"/>
        </w:rPr>
        <w:t xml:space="preserve">cast once. And he said a story is a series of raised questions. </w:t>
      </w:r>
    </w:p>
    <w:p w14:paraId="234BF1D5" w14:textId="338E5539" w:rsidR="00AF19B1" w:rsidRPr="005A5CD6" w:rsidRDefault="00BD0E39" w:rsidP="005A5CD6">
      <w:pPr>
        <w:rPr>
          <w:rFonts w:cs="Arial"/>
        </w:rPr>
      </w:pPr>
      <w:r w:rsidRPr="005A5CD6">
        <w:rPr>
          <w:rFonts w:cs="Arial"/>
          <w:b/>
          <w:bCs/>
        </w:rPr>
        <w:t>Ruby:</w:t>
      </w:r>
      <w:r w:rsidR="00AF19B1" w:rsidRPr="005A5CD6">
        <w:rPr>
          <w:rFonts w:cs="Arial"/>
        </w:rPr>
        <w:t xml:space="preserve"> </w:t>
      </w:r>
      <w:r w:rsidRPr="005A5CD6">
        <w:rPr>
          <w:rFonts w:cs="Arial"/>
        </w:rPr>
        <w:t xml:space="preserve">Hmm. </w:t>
      </w:r>
    </w:p>
    <w:p w14:paraId="02464330" w14:textId="0A459E5C" w:rsidR="001B3E7E" w:rsidRPr="005A5CD6" w:rsidRDefault="00BD0E39" w:rsidP="005A5CD6">
      <w:pPr>
        <w:rPr>
          <w:rFonts w:cs="Arial"/>
        </w:rPr>
      </w:pPr>
      <w:r w:rsidRPr="005A5CD6">
        <w:rPr>
          <w:rFonts w:cs="Arial"/>
          <w:b/>
          <w:bCs/>
        </w:rPr>
        <w:t>Rob:</w:t>
      </w:r>
      <w:r w:rsidR="00AF19B1" w:rsidRPr="005A5CD6">
        <w:rPr>
          <w:rFonts w:cs="Arial"/>
        </w:rPr>
        <w:t xml:space="preserve"> </w:t>
      </w:r>
      <w:r w:rsidRPr="005A5CD6">
        <w:rPr>
          <w:rFonts w:cs="Arial"/>
        </w:rPr>
        <w:t>I feel that's what you're describing.</w:t>
      </w:r>
    </w:p>
    <w:p w14:paraId="3BAA832D" w14:textId="175DF343" w:rsidR="001B3E7E" w:rsidRPr="005A5CD6" w:rsidRDefault="00BD0E39" w:rsidP="005A5CD6">
      <w:pPr>
        <w:rPr>
          <w:rFonts w:cs="Arial"/>
        </w:rPr>
      </w:pPr>
      <w:r w:rsidRPr="005A5CD6">
        <w:rPr>
          <w:rFonts w:cs="Arial"/>
          <w:b/>
          <w:bCs/>
        </w:rPr>
        <w:t>Ruby:</w:t>
      </w:r>
      <w:r w:rsidR="0005354D" w:rsidRPr="005A5CD6">
        <w:rPr>
          <w:rFonts w:cs="Arial"/>
        </w:rPr>
        <w:t xml:space="preserve"> </w:t>
      </w:r>
      <w:r w:rsidRPr="005A5CD6">
        <w:rPr>
          <w:rFonts w:cs="Arial"/>
        </w:rPr>
        <w:t>Yeah, I think so. I think so</w:t>
      </w:r>
      <w:r w:rsidR="004228EB" w:rsidRPr="005A5CD6">
        <w:rPr>
          <w:rFonts w:cs="Arial"/>
        </w:rPr>
        <w:t>,</w:t>
      </w:r>
      <w:r w:rsidRPr="005A5CD6">
        <w:rPr>
          <w:rFonts w:cs="Arial"/>
        </w:rPr>
        <w:t xml:space="preserve"> </w:t>
      </w:r>
      <w:r w:rsidR="004228EB" w:rsidRPr="005A5CD6">
        <w:rPr>
          <w:rFonts w:cs="Arial"/>
        </w:rPr>
        <w:t>b</w:t>
      </w:r>
      <w:r w:rsidRPr="005A5CD6">
        <w:rPr>
          <w:rFonts w:cs="Arial"/>
        </w:rPr>
        <w:t>ecause I feel for me, when I listen to things and then I dissect what's kept me listening. And it's always the fact that there's some question in the back of my mind that I'm trying to answer and I'm hoping to find out through keeping on listening.</w:t>
      </w:r>
    </w:p>
    <w:p w14:paraId="0D0AAC8D" w14:textId="1A7EE287" w:rsidR="001B3E7E" w:rsidRPr="005A5CD6" w:rsidRDefault="00BD0E39" w:rsidP="005A5CD6">
      <w:pPr>
        <w:rPr>
          <w:rFonts w:cs="Arial"/>
        </w:rPr>
      </w:pPr>
      <w:r w:rsidRPr="005A5CD6">
        <w:rPr>
          <w:rFonts w:cs="Arial"/>
          <w:b/>
          <w:bCs/>
        </w:rPr>
        <w:t>Rob:</w:t>
      </w:r>
      <w:r w:rsidR="00431324" w:rsidRPr="005A5CD6">
        <w:rPr>
          <w:rFonts w:cs="Arial"/>
        </w:rPr>
        <w:t xml:space="preserve"> </w:t>
      </w:r>
      <w:r w:rsidRPr="005A5CD6">
        <w:rPr>
          <w:rFonts w:cs="Arial"/>
        </w:rPr>
        <w:t>Okay</w:t>
      </w:r>
      <w:r w:rsidR="00431324" w:rsidRPr="005A5CD6">
        <w:rPr>
          <w:rFonts w:cs="Arial"/>
        </w:rPr>
        <w:t>.</w:t>
      </w:r>
      <w:r w:rsidRPr="005A5CD6">
        <w:rPr>
          <w:rFonts w:cs="Arial"/>
        </w:rPr>
        <w:t xml:space="preserve"> </w:t>
      </w:r>
      <w:r w:rsidR="00431324" w:rsidRPr="005A5CD6">
        <w:rPr>
          <w:rFonts w:cs="Arial"/>
        </w:rPr>
        <w:t>S</w:t>
      </w:r>
      <w:r w:rsidRPr="005A5CD6">
        <w:rPr>
          <w:rFonts w:cs="Arial"/>
        </w:rPr>
        <w:t>o</w:t>
      </w:r>
      <w:r w:rsidR="00431324" w:rsidRPr="005A5CD6">
        <w:rPr>
          <w:rFonts w:cs="Arial"/>
        </w:rPr>
        <w:t>,</w:t>
      </w:r>
      <w:r w:rsidRPr="005A5CD6">
        <w:rPr>
          <w:rFonts w:cs="Arial"/>
        </w:rPr>
        <w:t xml:space="preserve"> out of all the possible places to start this story</w:t>
      </w:r>
      <w:r w:rsidR="00B604FD" w:rsidRPr="005A5CD6">
        <w:rPr>
          <w:rFonts w:cs="Arial"/>
        </w:rPr>
        <w:t>,</w:t>
      </w:r>
      <w:r w:rsidRPr="005A5CD6">
        <w:rPr>
          <w:rFonts w:cs="Arial"/>
        </w:rPr>
        <w:t xml:space="preserve"> Ruby narrowed it down to the church scene. But what about the other 300 and some odd pages that laid out all the details of </w:t>
      </w:r>
      <w:proofErr w:type="spellStart"/>
      <w:r w:rsidR="00FD3682" w:rsidRPr="005A5CD6">
        <w:rPr>
          <w:rFonts w:cs="Arial"/>
        </w:rPr>
        <w:t>Ayik's</w:t>
      </w:r>
      <w:proofErr w:type="spellEnd"/>
      <w:r w:rsidR="00FD3682" w:rsidRPr="005A5CD6">
        <w:rPr>
          <w:rFonts w:cs="Arial"/>
        </w:rPr>
        <w:t xml:space="preserve"> </w:t>
      </w:r>
      <w:r w:rsidRPr="005A5CD6">
        <w:rPr>
          <w:rFonts w:cs="Arial"/>
        </w:rPr>
        <w:t>life</w:t>
      </w:r>
      <w:r w:rsidR="002E1F2E">
        <w:rPr>
          <w:rFonts w:cs="Arial"/>
        </w:rPr>
        <w:t>?</w:t>
      </w:r>
      <w:r w:rsidRPr="005A5CD6">
        <w:rPr>
          <w:rFonts w:cs="Arial"/>
        </w:rPr>
        <w:t xml:space="preserve"> How he joined the army, how he escaped only to be captured and tortured</w:t>
      </w:r>
      <w:r w:rsidR="00776443">
        <w:rPr>
          <w:rFonts w:cs="Arial"/>
        </w:rPr>
        <w:t xml:space="preserve">. </w:t>
      </w:r>
      <w:r w:rsidR="00776443" w:rsidRPr="005A5CD6">
        <w:rPr>
          <w:rFonts w:cs="Arial"/>
        </w:rPr>
        <w:t xml:space="preserve">How </w:t>
      </w:r>
      <w:r w:rsidRPr="005A5CD6">
        <w:rPr>
          <w:rFonts w:cs="Arial"/>
        </w:rPr>
        <w:t>he escaped again and again only to be tortured again and again by the man he eventually saw in the church</w:t>
      </w:r>
      <w:r w:rsidR="00776443">
        <w:rPr>
          <w:rFonts w:cs="Arial"/>
        </w:rPr>
        <w:t xml:space="preserve">. </w:t>
      </w:r>
      <w:r w:rsidRPr="005A5CD6">
        <w:rPr>
          <w:rFonts w:cs="Arial"/>
        </w:rPr>
        <w:t>Yes, sorry</w:t>
      </w:r>
      <w:r w:rsidR="00670048" w:rsidRPr="005A5CD6">
        <w:rPr>
          <w:rFonts w:cs="Arial"/>
        </w:rPr>
        <w:t>,</w:t>
      </w:r>
      <w:r w:rsidRPr="005A5CD6">
        <w:rPr>
          <w:rFonts w:cs="Arial"/>
        </w:rPr>
        <w:t xml:space="preserve"> </w:t>
      </w:r>
      <w:r w:rsidR="00670048" w:rsidRPr="005A5CD6">
        <w:rPr>
          <w:rFonts w:cs="Arial"/>
        </w:rPr>
        <w:t>h</w:t>
      </w:r>
      <w:r w:rsidRPr="005A5CD6">
        <w:rPr>
          <w:rFonts w:cs="Arial"/>
        </w:rPr>
        <w:t xml:space="preserve">ad to give that point away. Anyway, there's also </w:t>
      </w:r>
      <w:proofErr w:type="spellStart"/>
      <w:r w:rsidR="00922481" w:rsidRPr="005A5CD6">
        <w:rPr>
          <w:rFonts w:cs="Arial"/>
        </w:rPr>
        <w:t>Ayik's</w:t>
      </w:r>
      <w:proofErr w:type="spellEnd"/>
      <w:r w:rsidRPr="005A5CD6">
        <w:rPr>
          <w:rFonts w:cs="Arial"/>
        </w:rPr>
        <w:t xml:space="preserve"> immigration to Australia, the PTSD he suffered</w:t>
      </w:r>
      <w:r w:rsidR="00A05C20">
        <w:rPr>
          <w:rFonts w:cs="Arial"/>
        </w:rPr>
        <w:t>, h</w:t>
      </w:r>
      <w:r w:rsidRPr="005A5CD6">
        <w:rPr>
          <w:rFonts w:cs="Arial"/>
        </w:rPr>
        <w:t>is drug use in prison</w:t>
      </w:r>
      <w:r w:rsidR="00232FC8" w:rsidRPr="005A5CD6">
        <w:rPr>
          <w:rFonts w:cs="Arial"/>
        </w:rPr>
        <w:t>.</w:t>
      </w:r>
      <w:r w:rsidRPr="005A5CD6">
        <w:rPr>
          <w:rFonts w:cs="Arial"/>
        </w:rPr>
        <w:t xml:space="preserve"> </w:t>
      </w:r>
      <w:r w:rsidR="00232FC8" w:rsidRPr="005A5CD6">
        <w:rPr>
          <w:rFonts w:cs="Arial"/>
        </w:rPr>
        <w:t>And of course, what he did after he saw the man in the church</w:t>
      </w:r>
      <w:r w:rsidR="004056E9" w:rsidRPr="005A5CD6">
        <w:rPr>
          <w:rFonts w:cs="Arial"/>
        </w:rPr>
        <w:t>.</w:t>
      </w:r>
      <w:r w:rsidR="00232FC8" w:rsidRPr="005A5CD6">
        <w:rPr>
          <w:rFonts w:cs="Arial"/>
        </w:rPr>
        <w:t xml:space="preserve"> </w:t>
      </w:r>
      <w:r w:rsidR="004056E9" w:rsidRPr="005A5CD6">
        <w:rPr>
          <w:rFonts w:cs="Arial"/>
        </w:rPr>
        <w:t>H</w:t>
      </w:r>
      <w:r w:rsidR="00232FC8" w:rsidRPr="005A5CD6">
        <w:rPr>
          <w:rFonts w:cs="Arial"/>
        </w:rPr>
        <w:t xml:space="preserve">ow do you pick and choose what to include in a story this complex and whittle it down to a manageable narrative for an </w:t>
      </w:r>
      <w:r w:rsidR="005028D2" w:rsidRPr="005A5CD6">
        <w:rPr>
          <w:rFonts w:cs="Arial"/>
        </w:rPr>
        <w:t>hour-long</w:t>
      </w:r>
      <w:r w:rsidR="00232FC8" w:rsidRPr="005A5CD6">
        <w:rPr>
          <w:rFonts w:cs="Arial"/>
        </w:rPr>
        <w:t xml:space="preserve"> show? You need more than a carving knife</w:t>
      </w:r>
      <w:r w:rsidR="00656E12" w:rsidRPr="005A5CD6">
        <w:rPr>
          <w:rFonts w:cs="Arial"/>
        </w:rPr>
        <w:t>.</w:t>
      </w:r>
      <w:r w:rsidR="00232FC8" w:rsidRPr="005A5CD6">
        <w:rPr>
          <w:rFonts w:cs="Arial"/>
        </w:rPr>
        <w:t xml:space="preserve"> You need a chainsaw to get it under control, which proved to be a challenge. And the challenge may have started with her first interview with </w:t>
      </w:r>
      <w:proofErr w:type="spellStart"/>
      <w:r w:rsidR="00612A0B" w:rsidRPr="005A5CD6">
        <w:rPr>
          <w:rFonts w:cs="Arial"/>
        </w:rPr>
        <w:t>Ayik</w:t>
      </w:r>
      <w:proofErr w:type="spellEnd"/>
      <w:r w:rsidR="00612A0B" w:rsidRPr="005A5CD6">
        <w:rPr>
          <w:rFonts w:cs="Arial"/>
        </w:rPr>
        <w:t xml:space="preserve">. </w:t>
      </w:r>
      <w:r w:rsidR="00232FC8" w:rsidRPr="005A5CD6">
        <w:rPr>
          <w:rFonts w:cs="Arial"/>
        </w:rPr>
        <w:t>Ruby says</w:t>
      </w:r>
      <w:r w:rsidR="00414C7C">
        <w:rPr>
          <w:rFonts w:cs="Arial"/>
        </w:rPr>
        <w:t xml:space="preserve"> </w:t>
      </w:r>
      <w:r w:rsidR="00232FC8" w:rsidRPr="005A5CD6">
        <w:rPr>
          <w:rFonts w:cs="Arial"/>
        </w:rPr>
        <w:t>it ran about two and a half hours</w:t>
      </w:r>
      <w:r w:rsidR="00EF0C1A" w:rsidRPr="005A5CD6">
        <w:rPr>
          <w:rFonts w:cs="Arial"/>
        </w:rPr>
        <w:t>.</w:t>
      </w:r>
    </w:p>
    <w:p w14:paraId="60264274" w14:textId="725E0B2C" w:rsidR="001B3E7E" w:rsidRPr="005A5CD6" w:rsidRDefault="00BD0E39" w:rsidP="005A5CD6">
      <w:pPr>
        <w:rPr>
          <w:rFonts w:cs="Arial"/>
        </w:rPr>
      </w:pPr>
      <w:r w:rsidRPr="005A5CD6">
        <w:rPr>
          <w:rFonts w:cs="Arial"/>
          <w:b/>
          <w:bCs/>
        </w:rPr>
        <w:t>Ruby:</w:t>
      </w:r>
      <w:r w:rsidR="00EF0C1A" w:rsidRPr="005A5CD6">
        <w:rPr>
          <w:rFonts w:cs="Arial"/>
        </w:rPr>
        <w:t xml:space="preserve"> P</w:t>
      </w:r>
      <w:r w:rsidRPr="005A5CD6">
        <w:rPr>
          <w:rFonts w:cs="Arial"/>
        </w:rPr>
        <w:t>eople are often bad at identifying for themselves</w:t>
      </w:r>
      <w:r w:rsidR="00107A84">
        <w:rPr>
          <w:rFonts w:cs="Arial"/>
        </w:rPr>
        <w:t xml:space="preserve"> </w:t>
      </w:r>
      <w:r w:rsidR="0009556F" w:rsidRPr="005A5CD6">
        <w:rPr>
          <w:rFonts w:cs="Arial"/>
        </w:rPr>
        <w:t>w</w:t>
      </w:r>
      <w:r w:rsidRPr="005A5CD6">
        <w:rPr>
          <w:rFonts w:cs="Arial"/>
        </w:rPr>
        <w:t>hat the most interesting parts of their life or story is. And so</w:t>
      </w:r>
      <w:r w:rsidR="00805620" w:rsidRPr="005A5CD6">
        <w:rPr>
          <w:rFonts w:cs="Arial"/>
        </w:rPr>
        <w:t>,</w:t>
      </w:r>
      <w:r w:rsidRPr="005A5CD6">
        <w:rPr>
          <w:rFonts w:cs="Arial"/>
        </w:rPr>
        <w:t xml:space="preserve"> when they're telling you the story, they'll go on all these tangents </w:t>
      </w:r>
      <w:r w:rsidR="004F7BCC" w:rsidRPr="005A5CD6">
        <w:rPr>
          <w:rFonts w:cs="Arial"/>
        </w:rPr>
        <w:t>a</w:t>
      </w:r>
      <w:r w:rsidRPr="005A5CD6">
        <w:rPr>
          <w:rFonts w:cs="Arial"/>
        </w:rPr>
        <w:t xml:space="preserve">nd they really expand on certain things that you're like, </w:t>
      </w:r>
      <w:r w:rsidR="00B32A78" w:rsidRPr="005A5CD6">
        <w:rPr>
          <w:rFonts w:cs="Arial"/>
        </w:rPr>
        <w:t>"</w:t>
      </w:r>
      <w:r w:rsidRPr="005A5CD6">
        <w:rPr>
          <w:rFonts w:cs="Arial"/>
        </w:rPr>
        <w:t>Oh, what</w:t>
      </w:r>
      <w:r w:rsidR="00B32A78" w:rsidRPr="005A5CD6">
        <w:rPr>
          <w:rFonts w:cs="Arial"/>
        </w:rPr>
        <w:t>?</w:t>
      </w:r>
      <w:r w:rsidRPr="005A5CD6">
        <w:rPr>
          <w:rFonts w:cs="Arial"/>
        </w:rPr>
        <w:t xml:space="preserve"> I wasn't expecting to include this</w:t>
      </w:r>
      <w:r w:rsidR="00791103" w:rsidRPr="005A5CD6">
        <w:rPr>
          <w:rFonts w:cs="Arial"/>
        </w:rPr>
        <w:t>.</w:t>
      </w:r>
      <w:r w:rsidRPr="005A5CD6">
        <w:rPr>
          <w:rFonts w:cs="Arial"/>
        </w:rPr>
        <w:t xml:space="preserve"> </w:t>
      </w:r>
      <w:r w:rsidR="00791103" w:rsidRPr="005A5CD6">
        <w:rPr>
          <w:rFonts w:cs="Arial"/>
        </w:rPr>
        <w:t>B</w:t>
      </w:r>
      <w:r w:rsidRPr="005A5CD6">
        <w:rPr>
          <w:rFonts w:cs="Arial"/>
        </w:rPr>
        <w:t>ut maybe because they're talking about it so much</w:t>
      </w:r>
      <w:r w:rsidR="00E7478B">
        <w:rPr>
          <w:rFonts w:cs="Arial"/>
        </w:rPr>
        <w:t>, t</w:t>
      </w:r>
      <w:r w:rsidRPr="005A5CD6">
        <w:rPr>
          <w:rFonts w:cs="Arial"/>
        </w:rPr>
        <w:t xml:space="preserve">his is </w:t>
      </w:r>
      <w:proofErr w:type="gramStart"/>
      <w:r w:rsidRPr="005A5CD6">
        <w:rPr>
          <w:rFonts w:cs="Arial"/>
        </w:rPr>
        <w:t>important</w:t>
      </w:r>
      <w:proofErr w:type="gramEnd"/>
      <w:r w:rsidRPr="005A5CD6">
        <w:rPr>
          <w:rFonts w:cs="Arial"/>
        </w:rPr>
        <w:t xml:space="preserve"> and I definitely have to include it.</w:t>
      </w:r>
      <w:r w:rsidR="00304AA7" w:rsidRPr="005A5CD6">
        <w:rPr>
          <w:rFonts w:cs="Arial"/>
        </w:rPr>
        <w:t>"</w:t>
      </w:r>
      <w:r w:rsidRPr="005A5CD6">
        <w:rPr>
          <w:rFonts w:cs="Arial"/>
        </w:rPr>
        <w:t xml:space="preserve"> I think it's basically</w:t>
      </w:r>
      <w:r w:rsidR="009D1717" w:rsidRPr="005A5CD6">
        <w:rPr>
          <w:rFonts w:cs="Arial"/>
        </w:rPr>
        <w:t>,</w:t>
      </w:r>
      <w:r w:rsidRPr="005A5CD6">
        <w:rPr>
          <w:rFonts w:cs="Arial"/>
        </w:rPr>
        <w:t xml:space="preserve"> yeah, losing</w:t>
      </w:r>
      <w:r w:rsidR="00E7478B">
        <w:rPr>
          <w:rFonts w:cs="Arial"/>
        </w:rPr>
        <w:t xml:space="preserve"> </w:t>
      </w:r>
      <w:r w:rsidRPr="005A5CD6">
        <w:rPr>
          <w:rFonts w:cs="Arial"/>
        </w:rPr>
        <w:t xml:space="preserve">yourself in the person's story </w:t>
      </w:r>
      <w:proofErr w:type="gramStart"/>
      <w:r w:rsidR="00163BC3" w:rsidRPr="005A5CD6">
        <w:rPr>
          <w:rFonts w:cs="Arial"/>
        </w:rPr>
        <w:t>a</w:t>
      </w:r>
      <w:r w:rsidRPr="005A5CD6">
        <w:rPr>
          <w:rFonts w:cs="Arial"/>
        </w:rPr>
        <w:t>nd also</w:t>
      </w:r>
      <w:proofErr w:type="gramEnd"/>
      <w:r w:rsidRPr="005A5CD6">
        <w:rPr>
          <w:rFonts w:cs="Arial"/>
        </w:rPr>
        <w:t xml:space="preserve"> </w:t>
      </w:r>
      <w:r w:rsidR="003C755E">
        <w:rPr>
          <w:rFonts w:cs="Arial"/>
        </w:rPr>
        <w:t xml:space="preserve">kind of </w:t>
      </w:r>
      <w:r w:rsidRPr="005A5CD6">
        <w:rPr>
          <w:rFonts w:cs="Arial"/>
        </w:rPr>
        <w:t>beginning to question your own choices about what you've decided to include and not include.</w:t>
      </w:r>
    </w:p>
    <w:p w14:paraId="6DDC0B6A" w14:textId="0916DAF6" w:rsidR="004141F3" w:rsidRPr="005A5CD6" w:rsidRDefault="00BD0E39" w:rsidP="005A5CD6">
      <w:pPr>
        <w:rPr>
          <w:rFonts w:cs="Arial"/>
        </w:rPr>
      </w:pPr>
      <w:r w:rsidRPr="005A5CD6">
        <w:rPr>
          <w:rFonts w:cs="Arial"/>
          <w:b/>
          <w:bCs/>
        </w:rPr>
        <w:t>Rob:</w:t>
      </w:r>
      <w:r w:rsidR="00C165F3" w:rsidRPr="005A5CD6">
        <w:rPr>
          <w:rFonts w:cs="Arial"/>
        </w:rPr>
        <w:t xml:space="preserve"> </w:t>
      </w:r>
      <w:r w:rsidRPr="005A5CD6">
        <w:rPr>
          <w:rFonts w:cs="Arial"/>
        </w:rPr>
        <w:t>After that first interview, Ruby took a stab at writing a rough draft of the story</w:t>
      </w:r>
      <w:r w:rsidR="004141F3" w:rsidRPr="005A5CD6">
        <w:rPr>
          <w:rFonts w:cs="Arial"/>
        </w:rPr>
        <w:t>.</w:t>
      </w:r>
    </w:p>
    <w:p w14:paraId="7F3F0F98" w14:textId="639BDFBC" w:rsidR="00F74F06" w:rsidRPr="005A5CD6" w:rsidRDefault="00BD0E39" w:rsidP="005A5CD6">
      <w:pPr>
        <w:rPr>
          <w:rFonts w:cs="Arial"/>
        </w:rPr>
      </w:pPr>
      <w:r w:rsidRPr="005A5CD6">
        <w:rPr>
          <w:rFonts w:cs="Arial"/>
          <w:b/>
          <w:bCs/>
        </w:rPr>
        <w:t>Ruby:</w:t>
      </w:r>
      <w:r w:rsidR="004141F3" w:rsidRPr="005A5CD6">
        <w:rPr>
          <w:rFonts w:cs="Arial"/>
        </w:rPr>
        <w:t xml:space="preserve"> W</w:t>
      </w:r>
      <w:r w:rsidRPr="005A5CD6">
        <w:rPr>
          <w:rFonts w:cs="Arial"/>
        </w:rPr>
        <w:t>hich was</w:t>
      </w:r>
      <w:r w:rsidR="004141F3" w:rsidRPr="005A5CD6">
        <w:rPr>
          <w:rFonts w:cs="Arial"/>
        </w:rPr>
        <w:t xml:space="preserve"> </w:t>
      </w:r>
      <w:r w:rsidRPr="005A5CD6">
        <w:rPr>
          <w:rFonts w:cs="Arial"/>
        </w:rPr>
        <w:t>extraordinarily long</w:t>
      </w:r>
      <w:r w:rsidR="000C2F5B" w:rsidRPr="005A5CD6">
        <w:rPr>
          <w:rFonts w:cs="Arial"/>
        </w:rPr>
        <w:t>.</w:t>
      </w:r>
      <w:r w:rsidRPr="005A5CD6">
        <w:rPr>
          <w:rFonts w:cs="Arial"/>
        </w:rPr>
        <w:t xml:space="preserve"> </w:t>
      </w:r>
      <w:r w:rsidR="000C2F5B" w:rsidRPr="005A5CD6">
        <w:rPr>
          <w:rFonts w:cs="Arial"/>
        </w:rPr>
        <w:t>I</w:t>
      </w:r>
      <w:r w:rsidRPr="005A5CD6">
        <w:rPr>
          <w:rFonts w:cs="Arial"/>
        </w:rPr>
        <w:t xml:space="preserve">t was much too long. </w:t>
      </w:r>
    </w:p>
    <w:p w14:paraId="4B1C8AEC" w14:textId="0262C843" w:rsidR="009D0855" w:rsidRPr="005A5CD6" w:rsidRDefault="00BD0E39" w:rsidP="005A5CD6">
      <w:pPr>
        <w:rPr>
          <w:rFonts w:cs="Arial"/>
        </w:rPr>
      </w:pPr>
      <w:r w:rsidRPr="005A5CD6">
        <w:rPr>
          <w:rFonts w:cs="Arial"/>
          <w:b/>
          <w:bCs/>
        </w:rPr>
        <w:t>Rob:</w:t>
      </w:r>
      <w:r w:rsidR="00F74F06" w:rsidRPr="005A5CD6">
        <w:rPr>
          <w:rFonts w:cs="Arial"/>
        </w:rPr>
        <w:t xml:space="preserve"> </w:t>
      </w:r>
      <w:r w:rsidRPr="005A5CD6">
        <w:rPr>
          <w:rFonts w:cs="Arial"/>
        </w:rPr>
        <w:t xml:space="preserve">But she sent it to her editor anyway. </w:t>
      </w:r>
    </w:p>
    <w:p w14:paraId="124F301E" w14:textId="3E77209F" w:rsidR="00021289" w:rsidRPr="005A5CD6" w:rsidRDefault="00BD0E39" w:rsidP="005A5CD6">
      <w:pPr>
        <w:rPr>
          <w:rFonts w:cs="Arial"/>
        </w:rPr>
      </w:pPr>
      <w:r w:rsidRPr="005A5CD6">
        <w:rPr>
          <w:rFonts w:cs="Arial"/>
          <w:b/>
          <w:bCs/>
        </w:rPr>
        <w:lastRenderedPageBreak/>
        <w:t>Ruby:</w:t>
      </w:r>
      <w:r w:rsidR="009D0855" w:rsidRPr="005A5CD6">
        <w:rPr>
          <w:rFonts w:cs="Arial"/>
        </w:rPr>
        <w:t xml:space="preserve"> </w:t>
      </w:r>
      <w:r w:rsidRPr="005A5CD6">
        <w:rPr>
          <w:rFonts w:cs="Arial"/>
        </w:rPr>
        <w:t xml:space="preserve">And they were like, </w:t>
      </w:r>
      <w:r w:rsidR="00592E2F" w:rsidRPr="005A5CD6">
        <w:rPr>
          <w:rFonts w:cs="Arial"/>
        </w:rPr>
        <w:t>"Y</w:t>
      </w:r>
      <w:r w:rsidRPr="005A5CD6">
        <w:rPr>
          <w:rFonts w:cs="Arial"/>
        </w:rPr>
        <w:t xml:space="preserve">ou're going into plot </w:t>
      </w:r>
      <w:r w:rsidR="00021289" w:rsidRPr="005A5CD6">
        <w:rPr>
          <w:rFonts w:cs="Arial"/>
        </w:rPr>
        <w:t>m</w:t>
      </w:r>
      <w:r w:rsidRPr="005A5CD6">
        <w:rPr>
          <w:rFonts w:cs="Arial"/>
        </w:rPr>
        <w:t>arch territory</w:t>
      </w:r>
      <w:r w:rsidR="00021289" w:rsidRPr="005A5CD6">
        <w:rPr>
          <w:rFonts w:cs="Arial"/>
        </w:rPr>
        <w:t>.</w:t>
      </w:r>
    </w:p>
    <w:p w14:paraId="36B7B4BB" w14:textId="56CDDEF2" w:rsidR="001B3E7E" w:rsidRPr="005A5CD6" w:rsidRDefault="00BD0E39" w:rsidP="005A5CD6">
      <w:pPr>
        <w:rPr>
          <w:rFonts w:cs="Arial"/>
        </w:rPr>
      </w:pPr>
      <w:r w:rsidRPr="005A5CD6">
        <w:rPr>
          <w:rFonts w:cs="Arial"/>
          <w:b/>
          <w:bCs/>
        </w:rPr>
        <w:t>Rob:</w:t>
      </w:r>
      <w:r w:rsidR="00021289" w:rsidRPr="005A5CD6">
        <w:rPr>
          <w:rFonts w:cs="Arial"/>
        </w:rPr>
        <w:t xml:space="preserve"> P</w:t>
      </w:r>
      <w:r w:rsidRPr="005A5CD6">
        <w:rPr>
          <w:rFonts w:cs="Arial"/>
        </w:rPr>
        <w:t xml:space="preserve">lot </w:t>
      </w:r>
      <w:r w:rsidR="00021289" w:rsidRPr="005A5CD6">
        <w:rPr>
          <w:rFonts w:cs="Arial"/>
        </w:rPr>
        <w:t>m</w:t>
      </w:r>
      <w:r w:rsidRPr="005A5CD6">
        <w:rPr>
          <w:rFonts w:cs="Arial"/>
        </w:rPr>
        <w:t>arch</w:t>
      </w:r>
      <w:r w:rsidR="00021289" w:rsidRPr="005A5CD6">
        <w:rPr>
          <w:rFonts w:cs="Arial"/>
        </w:rPr>
        <w:t xml:space="preserve"> </w:t>
      </w:r>
      <w:r w:rsidRPr="005A5CD6">
        <w:rPr>
          <w:rFonts w:cs="Arial"/>
        </w:rPr>
        <w:t xml:space="preserve">territory. I had not heard that phrase before. Neither </w:t>
      </w:r>
      <w:r w:rsidR="00832A83" w:rsidRPr="005A5CD6">
        <w:rPr>
          <w:rFonts w:cs="Arial"/>
        </w:rPr>
        <w:t xml:space="preserve">at </w:t>
      </w:r>
      <w:r w:rsidRPr="005A5CD6">
        <w:rPr>
          <w:rFonts w:cs="Arial"/>
        </w:rPr>
        <w:t>Ruby</w:t>
      </w:r>
      <w:r w:rsidR="00832A83" w:rsidRPr="005A5CD6">
        <w:rPr>
          <w:rFonts w:cs="Arial"/>
        </w:rPr>
        <w:t>.</w:t>
      </w:r>
      <w:r w:rsidRPr="005A5CD6">
        <w:rPr>
          <w:rFonts w:cs="Arial"/>
        </w:rPr>
        <w:t xml:space="preserve"> </w:t>
      </w:r>
      <w:r w:rsidR="00832A83" w:rsidRPr="005A5CD6">
        <w:rPr>
          <w:rFonts w:cs="Arial"/>
        </w:rPr>
        <w:t>P</w:t>
      </w:r>
      <w:r w:rsidRPr="005A5CD6">
        <w:rPr>
          <w:rFonts w:cs="Arial"/>
        </w:rPr>
        <w:t xml:space="preserve">lot </w:t>
      </w:r>
      <w:r w:rsidR="00832A83" w:rsidRPr="005A5CD6">
        <w:rPr>
          <w:rFonts w:cs="Arial"/>
        </w:rPr>
        <w:t>m</w:t>
      </w:r>
      <w:r w:rsidRPr="005A5CD6">
        <w:rPr>
          <w:rFonts w:cs="Arial"/>
        </w:rPr>
        <w:t>arch</w:t>
      </w:r>
      <w:r w:rsidR="00832A83" w:rsidRPr="005A5CD6">
        <w:rPr>
          <w:rFonts w:cs="Arial"/>
        </w:rPr>
        <w:t>.</w:t>
      </w:r>
    </w:p>
    <w:p w14:paraId="230AD8EA" w14:textId="0F8D0C7D" w:rsidR="001B3E7E" w:rsidRPr="005A5CD6" w:rsidRDefault="00BD0E39" w:rsidP="005A5CD6">
      <w:pPr>
        <w:rPr>
          <w:rFonts w:cs="Arial"/>
        </w:rPr>
      </w:pPr>
      <w:r w:rsidRPr="005A5CD6">
        <w:rPr>
          <w:rFonts w:cs="Arial"/>
          <w:b/>
          <w:bCs/>
        </w:rPr>
        <w:t>Ruby:</w:t>
      </w:r>
      <w:r w:rsidR="00832A83" w:rsidRPr="005A5CD6">
        <w:rPr>
          <w:rFonts w:cs="Arial"/>
        </w:rPr>
        <w:t xml:space="preserve"> </w:t>
      </w:r>
      <w:r w:rsidRPr="005A5CD6">
        <w:rPr>
          <w:rFonts w:cs="Arial"/>
        </w:rPr>
        <w:t xml:space="preserve">I think they also refer to it as a life story kind of story. You're just plotting out this person's entire life story right now </w:t>
      </w:r>
      <w:r w:rsidR="00A30C9F" w:rsidRPr="005A5CD6">
        <w:rPr>
          <w:rFonts w:cs="Arial"/>
        </w:rPr>
        <w:t>a</w:t>
      </w:r>
      <w:r w:rsidRPr="005A5CD6">
        <w:rPr>
          <w:rFonts w:cs="Arial"/>
        </w:rPr>
        <w:t xml:space="preserve">nd you've forgotten that there's a reason that you're telling the story </w:t>
      </w:r>
      <w:r w:rsidR="0012381C" w:rsidRPr="005A5CD6">
        <w:rPr>
          <w:rFonts w:cs="Arial"/>
        </w:rPr>
        <w:t>a</w:t>
      </w:r>
      <w:r w:rsidRPr="005A5CD6">
        <w:rPr>
          <w:rFonts w:cs="Arial"/>
        </w:rPr>
        <w:t xml:space="preserve">nd I think you need to remember what that reason is. I think it was </w:t>
      </w:r>
      <w:proofErr w:type="gramStart"/>
      <w:r w:rsidRPr="005A5CD6">
        <w:rPr>
          <w:rFonts w:cs="Arial"/>
        </w:rPr>
        <w:t>actually at</w:t>
      </w:r>
      <w:proofErr w:type="gramEnd"/>
      <w:r w:rsidRPr="005A5CD6">
        <w:rPr>
          <w:rFonts w:cs="Arial"/>
        </w:rPr>
        <w:t xml:space="preserve"> that point that I took something that I had learned with you </w:t>
      </w:r>
      <w:r w:rsidR="0075059A">
        <w:rPr>
          <w:rFonts w:cs="Arial"/>
        </w:rPr>
        <w:t xml:space="preserve">at </w:t>
      </w:r>
      <w:r w:rsidR="00BF334C" w:rsidRPr="005A5CD6">
        <w:rPr>
          <w:rFonts w:cs="Arial"/>
        </w:rPr>
        <w:t>T</w:t>
      </w:r>
      <w:r w:rsidRPr="005A5CD6">
        <w:rPr>
          <w:rFonts w:cs="Arial"/>
        </w:rPr>
        <w:t>ransom, which was focus sentence</w:t>
      </w:r>
      <w:r w:rsidR="006453DD" w:rsidRPr="005A5CD6">
        <w:rPr>
          <w:rFonts w:cs="Arial"/>
        </w:rPr>
        <w:t>.</w:t>
      </w:r>
    </w:p>
    <w:p w14:paraId="40BC433C" w14:textId="0788EE2A" w:rsidR="00CE3B5F" w:rsidRPr="005A5CD6" w:rsidRDefault="00BD0E39" w:rsidP="005A5CD6">
      <w:pPr>
        <w:rPr>
          <w:rFonts w:cs="Arial"/>
        </w:rPr>
      </w:pPr>
      <w:r w:rsidRPr="005A5CD6">
        <w:rPr>
          <w:rFonts w:cs="Arial"/>
          <w:b/>
          <w:bCs/>
        </w:rPr>
        <w:t>Rob:</w:t>
      </w:r>
      <w:r w:rsidRPr="005A5CD6">
        <w:rPr>
          <w:rFonts w:cs="Arial"/>
        </w:rPr>
        <w:t xml:space="preserve"> </w:t>
      </w:r>
      <w:r w:rsidR="006453DD" w:rsidRPr="005A5CD6">
        <w:rPr>
          <w:rFonts w:cs="Arial"/>
        </w:rPr>
        <w:t>I</w:t>
      </w:r>
      <w:r w:rsidRPr="005A5CD6">
        <w:rPr>
          <w:rFonts w:cs="Arial"/>
        </w:rPr>
        <w:t>t makes my radio heart go pitter patter that you wrote a focus</w:t>
      </w:r>
      <w:r w:rsidR="00CE3B5F" w:rsidRPr="005A5CD6">
        <w:rPr>
          <w:rFonts w:cs="Arial"/>
        </w:rPr>
        <w:t xml:space="preserve"> </w:t>
      </w:r>
      <w:r w:rsidR="0075059A">
        <w:rPr>
          <w:rFonts w:cs="Arial"/>
        </w:rPr>
        <w:t>sentence.</w:t>
      </w:r>
    </w:p>
    <w:p w14:paraId="08E09239" w14:textId="55A42061" w:rsidR="001B3E7E" w:rsidRPr="005A5CD6" w:rsidRDefault="00BD0E39" w:rsidP="005A5CD6">
      <w:pPr>
        <w:rPr>
          <w:rFonts w:cs="Arial"/>
        </w:rPr>
      </w:pPr>
      <w:r w:rsidRPr="005A5CD6">
        <w:rPr>
          <w:rFonts w:cs="Arial"/>
          <w:b/>
          <w:bCs/>
        </w:rPr>
        <w:t>Ruby:</w:t>
      </w:r>
      <w:r w:rsidR="00CE3B5F" w:rsidRPr="005A5CD6">
        <w:rPr>
          <w:rFonts w:cs="Arial"/>
        </w:rPr>
        <w:t xml:space="preserve"> [laughs] </w:t>
      </w:r>
      <w:r w:rsidRPr="005A5CD6">
        <w:rPr>
          <w:rFonts w:cs="Arial"/>
        </w:rPr>
        <w:t>It's such a useful thing to do. I don't know how everyone doesn't do it.</w:t>
      </w:r>
    </w:p>
    <w:p w14:paraId="65ADF86E" w14:textId="4653A37E" w:rsidR="001B3E7E" w:rsidRPr="005A5CD6" w:rsidRDefault="00BD0E39" w:rsidP="005A5CD6">
      <w:pPr>
        <w:rPr>
          <w:rFonts w:cs="Arial"/>
        </w:rPr>
      </w:pPr>
      <w:r w:rsidRPr="005A5CD6">
        <w:rPr>
          <w:rFonts w:cs="Arial"/>
          <w:b/>
          <w:bCs/>
        </w:rPr>
        <w:t>Rob:</w:t>
      </w:r>
      <w:r w:rsidR="00687ED1" w:rsidRPr="005A5CD6">
        <w:rPr>
          <w:rFonts w:cs="Arial"/>
        </w:rPr>
        <w:t xml:space="preserve"> L</w:t>
      </w:r>
      <w:r w:rsidRPr="005A5CD6">
        <w:rPr>
          <w:rFonts w:cs="Arial"/>
        </w:rPr>
        <w:t xml:space="preserve">ongtime listeners of </w:t>
      </w:r>
      <w:r w:rsidR="0075059A">
        <w:rPr>
          <w:rFonts w:cs="Arial"/>
        </w:rPr>
        <w:t xml:space="preserve">How </w:t>
      </w:r>
      <w:r w:rsidR="00230722" w:rsidRPr="005A5CD6">
        <w:rPr>
          <w:rFonts w:cs="Arial"/>
        </w:rPr>
        <w:t>S</w:t>
      </w:r>
      <w:r w:rsidRPr="005A5CD6">
        <w:rPr>
          <w:rFonts w:cs="Arial"/>
        </w:rPr>
        <w:t xml:space="preserve">ound know I have a thing for focus </w:t>
      </w:r>
      <w:r w:rsidR="0075059A">
        <w:rPr>
          <w:rFonts w:cs="Arial"/>
        </w:rPr>
        <w:t>sentences</w:t>
      </w:r>
      <w:r w:rsidRPr="005A5CD6">
        <w:rPr>
          <w:rFonts w:cs="Arial"/>
        </w:rPr>
        <w:t>. It's a great tool for wrangling a story. This is a focus sentence</w:t>
      </w:r>
      <w:r w:rsidR="0019762F" w:rsidRPr="005A5CD6">
        <w:rPr>
          <w:rFonts w:cs="Arial"/>
        </w:rPr>
        <w:t>.</w:t>
      </w:r>
      <w:r w:rsidRPr="005A5CD6">
        <w:rPr>
          <w:rFonts w:cs="Arial"/>
        </w:rPr>
        <w:t xml:space="preserve"> </w:t>
      </w:r>
      <w:r w:rsidR="0075059A">
        <w:rPr>
          <w:rFonts w:cs="Arial"/>
        </w:rPr>
        <w:t>"</w:t>
      </w:r>
      <w:r w:rsidR="0019762F" w:rsidRPr="005A5CD6">
        <w:rPr>
          <w:rFonts w:cs="Arial"/>
        </w:rPr>
        <w:t>S</w:t>
      </w:r>
      <w:r w:rsidRPr="005A5CD6">
        <w:rPr>
          <w:rFonts w:cs="Arial"/>
        </w:rPr>
        <w:t>omeone does something</w:t>
      </w:r>
      <w:r w:rsidR="00924283" w:rsidRPr="005A5CD6">
        <w:rPr>
          <w:rFonts w:cs="Arial"/>
        </w:rPr>
        <w:t>,</w:t>
      </w:r>
      <w:r w:rsidRPr="005A5CD6">
        <w:rPr>
          <w:rFonts w:cs="Arial"/>
        </w:rPr>
        <w:t xml:space="preserve"> because but</w:t>
      </w:r>
      <w:r w:rsidR="00924283" w:rsidRPr="005A5CD6">
        <w:rPr>
          <w:rFonts w:cs="Arial"/>
        </w:rPr>
        <w:t>.</w:t>
      </w:r>
      <w:r w:rsidR="0075059A">
        <w:rPr>
          <w:rFonts w:cs="Arial"/>
        </w:rPr>
        <w:t>"</w:t>
      </w:r>
      <w:r w:rsidRPr="005A5CD6">
        <w:rPr>
          <w:rFonts w:cs="Arial"/>
        </w:rPr>
        <w:t xml:space="preserve"> </w:t>
      </w:r>
      <w:r w:rsidR="00924283" w:rsidRPr="005A5CD6">
        <w:rPr>
          <w:rFonts w:cs="Arial"/>
        </w:rPr>
        <w:t>A</w:t>
      </w:r>
      <w:r w:rsidRPr="005A5CD6">
        <w:rPr>
          <w:rFonts w:cs="Arial"/>
        </w:rPr>
        <w:t xml:space="preserve"> focus sentence can help determine the central character</w:t>
      </w:r>
      <w:r w:rsidR="00E73CF1" w:rsidRPr="005A5CD6">
        <w:rPr>
          <w:rFonts w:cs="Arial"/>
        </w:rPr>
        <w:t>,</w:t>
      </w:r>
      <w:r w:rsidRPr="005A5CD6">
        <w:rPr>
          <w:rFonts w:cs="Arial"/>
        </w:rPr>
        <w:t xml:space="preserve"> </w:t>
      </w:r>
      <w:r w:rsidR="00E73CF1" w:rsidRPr="005A5CD6">
        <w:rPr>
          <w:rFonts w:cs="Arial"/>
        </w:rPr>
        <w:t>t</w:t>
      </w:r>
      <w:r w:rsidRPr="005A5CD6">
        <w:rPr>
          <w:rFonts w:cs="Arial"/>
        </w:rPr>
        <w:t>he central action</w:t>
      </w:r>
      <w:r w:rsidR="00E73CF1" w:rsidRPr="005A5CD6">
        <w:rPr>
          <w:rFonts w:cs="Arial"/>
        </w:rPr>
        <w:t>,</w:t>
      </w:r>
      <w:r w:rsidRPr="005A5CD6">
        <w:rPr>
          <w:rFonts w:cs="Arial"/>
        </w:rPr>
        <w:t xml:space="preserve"> and motivation</w:t>
      </w:r>
      <w:r w:rsidR="00E73CF1" w:rsidRPr="005A5CD6">
        <w:rPr>
          <w:rFonts w:cs="Arial"/>
        </w:rPr>
        <w:t>. It</w:t>
      </w:r>
      <w:r w:rsidRPr="005A5CD6">
        <w:rPr>
          <w:rFonts w:cs="Arial"/>
        </w:rPr>
        <w:t xml:space="preserve"> can also help shine a light on the conflict in the story. </w:t>
      </w:r>
      <w:r w:rsidR="00232144" w:rsidRPr="005A5CD6">
        <w:rPr>
          <w:rFonts w:cs="Arial"/>
        </w:rPr>
        <w:t>S</w:t>
      </w:r>
      <w:r w:rsidRPr="005A5CD6">
        <w:rPr>
          <w:rFonts w:cs="Arial"/>
        </w:rPr>
        <w:t>omeone does something</w:t>
      </w:r>
      <w:r w:rsidR="00112BF4" w:rsidRPr="005A5CD6">
        <w:rPr>
          <w:rFonts w:cs="Arial"/>
        </w:rPr>
        <w:t>,</w:t>
      </w:r>
      <w:r w:rsidRPr="005A5CD6">
        <w:rPr>
          <w:rFonts w:cs="Arial"/>
        </w:rPr>
        <w:t xml:space="preserve"> because but</w:t>
      </w:r>
      <w:r w:rsidR="00454601" w:rsidRPr="005A5CD6">
        <w:rPr>
          <w:rFonts w:cs="Arial"/>
        </w:rPr>
        <w:t>.</w:t>
      </w:r>
    </w:p>
    <w:p w14:paraId="1F3B0111" w14:textId="651F9EE2" w:rsidR="001B3E7E" w:rsidRPr="005A5CD6" w:rsidRDefault="00BD0E39" w:rsidP="005A5CD6">
      <w:pPr>
        <w:rPr>
          <w:rFonts w:cs="Arial"/>
        </w:rPr>
      </w:pPr>
      <w:r w:rsidRPr="005A5CD6">
        <w:rPr>
          <w:rFonts w:cs="Arial"/>
          <w:b/>
          <w:bCs/>
        </w:rPr>
        <w:t>Ruby:</w:t>
      </w:r>
      <w:r w:rsidR="00454601" w:rsidRPr="005A5CD6">
        <w:rPr>
          <w:rFonts w:cs="Arial"/>
        </w:rPr>
        <w:t xml:space="preserve"> Y</w:t>
      </w:r>
      <w:r w:rsidRPr="005A5CD6">
        <w:rPr>
          <w:rFonts w:cs="Arial"/>
        </w:rPr>
        <w:t>eah</w:t>
      </w:r>
      <w:r w:rsidR="00454601" w:rsidRPr="005A5CD6">
        <w:rPr>
          <w:rFonts w:cs="Arial"/>
        </w:rPr>
        <w:t>.</w:t>
      </w:r>
      <w:r w:rsidRPr="005A5CD6">
        <w:rPr>
          <w:rFonts w:cs="Arial"/>
        </w:rPr>
        <w:t xml:space="preserve"> I wrote</w:t>
      </w:r>
      <w:r w:rsidR="00D9067C" w:rsidRPr="005A5CD6">
        <w:rPr>
          <w:rFonts w:cs="Arial"/>
        </w:rPr>
        <w:t xml:space="preserve">, </w:t>
      </w:r>
      <w:r w:rsidR="00055714">
        <w:rPr>
          <w:rFonts w:cs="Arial"/>
        </w:rPr>
        <w:t>"</w:t>
      </w:r>
      <w:proofErr w:type="spellStart"/>
      <w:r w:rsidR="00D9067C" w:rsidRPr="005A5CD6">
        <w:rPr>
          <w:rFonts w:cs="Arial"/>
        </w:rPr>
        <w:t>Ayik</w:t>
      </w:r>
      <w:proofErr w:type="spellEnd"/>
      <w:r w:rsidR="00D9067C" w:rsidRPr="005A5CD6">
        <w:rPr>
          <w:rFonts w:cs="Arial"/>
        </w:rPr>
        <w:t xml:space="preserve"> </w:t>
      </w:r>
      <w:r w:rsidRPr="005A5CD6">
        <w:rPr>
          <w:rFonts w:cs="Arial"/>
        </w:rPr>
        <w:t>move</w:t>
      </w:r>
      <w:r w:rsidR="00EE2837">
        <w:rPr>
          <w:rFonts w:cs="Arial"/>
        </w:rPr>
        <w:t>d</w:t>
      </w:r>
      <w:r w:rsidRPr="005A5CD6">
        <w:rPr>
          <w:rFonts w:cs="Arial"/>
        </w:rPr>
        <w:t xml:space="preserve"> to Australia from Sudan because he was a child soldier there</w:t>
      </w:r>
      <w:r w:rsidR="0074325C" w:rsidRPr="005A5CD6">
        <w:rPr>
          <w:rFonts w:cs="Arial"/>
        </w:rPr>
        <w:t>,</w:t>
      </w:r>
      <w:r w:rsidRPr="005A5CD6">
        <w:rPr>
          <w:rFonts w:cs="Arial"/>
        </w:rPr>
        <w:t xml:space="preserve"> </w:t>
      </w:r>
      <w:r w:rsidR="0074325C" w:rsidRPr="005A5CD6">
        <w:rPr>
          <w:rFonts w:cs="Arial"/>
        </w:rPr>
        <w:t>a</w:t>
      </w:r>
      <w:r w:rsidRPr="005A5CD6">
        <w:rPr>
          <w:rFonts w:cs="Arial"/>
        </w:rPr>
        <w:t>nd he wanted to escape the war</w:t>
      </w:r>
      <w:r w:rsidR="00C51B36">
        <w:rPr>
          <w:rFonts w:cs="Arial"/>
        </w:rPr>
        <w:t xml:space="preserve"> </w:t>
      </w:r>
      <w:r w:rsidRPr="005A5CD6">
        <w:rPr>
          <w:rFonts w:cs="Arial"/>
        </w:rPr>
        <w:t>and in particular</w:t>
      </w:r>
      <w:r w:rsidR="00C51B36">
        <w:rPr>
          <w:rFonts w:cs="Arial"/>
        </w:rPr>
        <w:t>,</w:t>
      </w:r>
      <w:r w:rsidRPr="005A5CD6">
        <w:rPr>
          <w:rFonts w:cs="Arial"/>
        </w:rPr>
        <w:t xml:space="preserve"> the man who tortured him at the </w:t>
      </w:r>
      <w:r w:rsidR="00CF5541" w:rsidRPr="005A5CD6">
        <w:rPr>
          <w:rFonts w:cs="Arial"/>
        </w:rPr>
        <w:t>c</w:t>
      </w:r>
      <w:r w:rsidRPr="005A5CD6">
        <w:rPr>
          <w:rFonts w:cs="Arial"/>
        </w:rPr>
        <w:t>hildren's army camp. But when he finally arrived in Australia, it turned out that his torture</w:t>
      </w:r>
      <w:r w:rsidR="00B351A8" w:rsidRPr="005A5CD6">
        <w:rPr>
          <w:rFonts w:cs="Arial"/>
        </w:rPr>
        <w:t>r</w:t>
      </w:r>
      <w:r w:rsidRPr="005A5CD6">
        <w:rPr>
          <w:rFonts w:cs="Arial"/>
        </w:rPr>
        <w:t xml:space="preserve"> had moved there to</w:t>
      </w:r>
      <w:r w:rsidR="00C631EA" w:rsidRPr="005A5CD6">
        <w:rPr>
          <w:rFonts w:cs="Arial"/>
        </w:rPr>
        <w:t>o</w:t>
      </w:r>
      <w:r w:rsidRPr="005A5CD6">
        <w:rPr>
          <w:rFonts w:cs="Arial"/>
        </w:rPr>
        <w:t xml:space="preserve"> </w:t>
      </w:r>
      <w:r w:rsidR="00251AF1">
        <w:rPr>
          <w:rFonts w:cs="Arial"/>
        </w:rPr>
        <w:t xml:space="preserve">to </w:t>
      </w:r>
      <w:r w:rsidRPr="005A5CD6">
        <w:rPr>
          <w:rFonts w:cs="Arial"/>
        </w:rPr>
        <w:t>the same state, same town.</w:t>
      </w:r>
      <w:r w:rsidR="00055714">
        <w:rPr>
          <w:rFonts w:cs="Arial"/>
        </w:rPr>
        <w:t>"</w:t>
      </w:r>
      <w:r w:rsidRPr="005A5CD6">
        <w:rPr>
          <w:rFonts w:cs="Arial"/>
        </w:rPr>
        <w:t xml:space="preserve"> And then</w:t>
      </w:r>
      <w:r w:rsidR="007848E8">
        <w:rPr>
          <w:rFonts w:cs="Arial"/>
        </w:rPr>
        <w:t>,</w:t>
      </w:r>
      <w:r w:rsidRPr="005A5CD6">
        <w:rPr>
          <w:rFonts w:cs="Arial"/>
        </w:rPr>
        <w:t xml:space="preserve"> I wrote as well that there was this additional layer to that, which was</w:t>
      </w:r>
      <w:r w:rsidR="00055714">
        <w:rPr>
          <w:rFonts w:cs="Arial"/>
        </w:rPr>
        <w:t>, "</w:t>
      </w:r>
      <w:r w:rsidR="00980E99" w:rsidRPr="005A5CD6">
        <w:rPr>
          <w:rFonts w:cs="Arial"/>
        </w:rPr>
        <w:t>B</w:t>
      </w:r>
      <w:r w:rsidRPr="005A5CD6">
        <w:rPr>
          <w:rFonts w:cs="Arial"/>
        </w:rPr>
        <w:t xml:space="preserve">ut then he finds that his childhood </w:t>
      </w:r>
      <w:r w:rsidR="00905F63" w:rsidRPr="005A5CD6">
        <w:rPr>
          <w:rFonts w:cs="Arial"/>
        </w:rPr>
        <w:t xml:space="preserve">tormentor </w:t>
      </w:r>
      <w:r w:rsidRPr="005A5CD6">
        <w:rPr>
          <w:rFonts w:cs="Arial"/>
        </w:rPr>
        <w:t>is actually the only person who really understands him.</w:t>
      </w:r>
      <w:r w:rsidR="00055714">
        <w:rPr>
          <w:rFonts w:cs="Arial"/>
        </w:rPr>
        <w:t>"</w:t>
      </w:r>
    </w:p>
    <w:p w14:paraId="7B25FC22" w14:textId="1C47166F" w:rsidR="001B3E7E" w:rsidRPr="005A5CD6" w:rsidRDefault="00BD0E39" w:rsidP="005A5CD6">
      <w:pPr>
        <w:rPr>
          <w:rFonts w:cs="Arial"/>
        </w:rPr>
      </w:pPr>
      <w:r w:rsidRPr="005A5CD6">
        <w:rPr>
          <w:rFonts w:cs="Arial"/>
          <w:b/>
          <w:bCs/>
        </w:rPr>
        <w:t>Rob:</w:t>
      </w:r>
      <w:r w:rsidR="008908A2" w:rsidRPr="005A5CD6">
        <w:rPr>
          <w:rFonts w:cs="Arial"/>
        </w:rPr>
        <w:t xml:space="preserve"> </w:t>
      </w:r>
      <w:r w:rsidRPr="005A5CD6">
        <w:rPr>
          <w:rFonts w:cs="Arial"/>
        </w:rPr>
        <w:t>With that focus sentence, Ruby had her chainsaw</w:t>
      </w:r>
      <w:r w:rsidR="00453DB2" w:rsidRPr="005A5CD6">
        <w:rPr>
          <w:rFonts w:cs="Arial"/>
        </w:rPr>
        <w:t>.</w:t>
      </w:r>
      <w:r w:rsidRPr="005A5CD6">
        <w:rPr>
          <w:rFonts w:cs="Arial"/>
        </w:rPr>
        <w:t xml:space="preserve"> </w:t>
      </w:r>
      <w:r w:rsidR="00453DB2" w:rsidRPr="005A5CD6">
        <w:rPr>
          <w:rFonts w:cs="Arial"/>
        </w:rPr>
        <w:t>S</w:t>
      </w:r>
      <w:r w:rsidRPr="005A5CD6">
        <w:rPr>
          <w:rFonts w:cs="Arial"/>
        </w:rPr>
        <w:t xml:space="preserve">he cut away at the memoir and kept only the parts of the story that supported the focus </w:t>
      </w:r>
      <w:r w:rsidR="005D3447">
        <w:rPr>
          <w:rFonts w:cs="Arial"/>
        </w:rPr>
        <w:t>sentence</w:t>
      </w:r>
      <w:r w:rsidRPr="005A5CD6">
        <w:rPr>
          <w:rFonts w:cs="Arial"/>
        </w:rPr>
        <w:t>.</w:t>
      </w:r>
    </w:p>
    <w:p w14:paraId="64D67DB6" w14:textId="14802759" w:rsidR="008C5191" w:rsidRPr="005A5CD6" w:rsidRDefault="00BD0E39" w:rsidP="005A5CD6">
      <w:pPr>
        <w:rPr>
          <w:rFonts w:cs="Arial"/>
        </w:rPr>
      </w:pPr>
      <w:r w:rsidRPr="005A5CD6">
        <w:rPr>
          <w:rFonts w:cs="Arial"/>
          <w:b/>
          <w:bCs/>
        </w:rPr>
        <w:t>Ruby:</w:t>
      </w:r>
      <w:r w:rsidR="00A6392B" w:rsidRPr="005A5CD6">
        <w:rPr>
          <w:rFonts w:cs="Arial"/>
        </w:rPr>
        <w:t xml:space="preserve"> </w:t>
      </w:r>
      <w:r w:rsidRPr="005A5CD6">
        <w:rPr>
          <w:rFonts w:cs="Arial"/>
        </w:rPr>
        <w:t xml:space="preserve">Outside of that, I was just dismissing </w:t>
      </w:r>
      <w:r w:rsidR="005D3447">
        <w:rPr>
          <w:rFonts w:cs="Arial"/>
        </w:rPr>
        <w:t xml:space="preserve">tens </w:t>
      </w:r>
      <w:r w:rsidRPr="005A5CD6">
        <w:rPr>
          <w:rFonts w:cs="Arial"/>
        </w:rPr>
        <w:t>of pages at a time just being like</w:t>
      </w:r>
      <w:r w:rsidR="008C5191" w:rsidRPr="005A5CD6">
        <w:rPr>
          <w:rFonts w:cs="Arial"/>
        </w:rPr>
        <w:t>,</w:t>
      </w:r>
      <w:r w:rsidRPr="005A5CD6">
        <w:rPr>
          <w:rFonts w:cs="Arial"/>
        </w:rPr>
        <w:t xml:space="preserve"> </w:t>
      </w:r>
      <w:r w:rsidR="008C5191" w:rsidRPr="005A5CD6">
        <w:rPr>
          <w:rFonts w:cs="Arial"/>
        </w:rPr>
        <w:t xml:space="preserve">"No, no, no." </w:t>
      </w:r>
    </w:p>
    <w:p w14:paraId="0F596268" w14:textId="51CB7142" w:rsidR="001B3E7E" w:rsidRPr="005A5CD6" w:rsidRDefault="00BD0E39" w:rsidP="005A5CD6">
      <w:pPr>
        <w:rPr>
          <w:rFonts w:cs="Arial"/>
        </w:rPr>
      </w:pPr>
      <w:r w:rsidRPr="005A5CD6">
        <w:rPr>
          <w:rFonts w:cs="Arial"/>
          <w:b/>
          <w:bCs/>
        </w:rPr>
        <w:t>Rob:</w:t>
      </w:r>
      <w:r w:rsidR="008C5191" w:rsidRPr="005A5CD6">
        <w:rPr>
          <w:rFonts w:cs="Arial"/>
        </w:rPr>
        <w:t xml:space="preserve"> I</w:t>
      </w:r>
      <w:r w:rsidRPr="005A5CD6">
        <w:rPr>
          <w:rFonts w:cs="Arial"/>
        </w:rPr>
        <w:t xml:space="preserve">n essence, Ruby ended up cutting </w:t>
      </w:r>
      <w:proofErr w:type="spellStart"/>
      <w:r w:rsidR="003435A3" w:rsidRPr="005A5CD6">
        <w:rPr>
          <w:rFonts w:cs="Arial"/>
        </w:rPr>
        <w:t>Ayik's</w:t>
      </w:r>
      <w:proofErr w:type="spellEnd"/>
      <w:r w:rsidR="003435A3" w:rsidRPr="005A5CD6">
        <w:rPr>
          <w:rFonts w:cs="Arial"/>
        </w:rPr>
        <w:t xml:space="preserve"> </w:t>
      </w:r>
      <w:r w:rsidRPr="005A5CD6">
        <w:rPr>
          <w:rFonts w:cs="Arial"/>
        </w:rPr>
        <w:t xml:space="preserve">story down to a </w:t>
      </w:r>
      <w:r w:rsidR="00DA4D44" w:rsidRPr="005A5CD6">
        <w:rPr>
          <w:rFonts w:cs="Arial"/>
        </w:rPr>
        <w:t>three-act</w:t>
      </w:r>
      <w:r w:rsidRPr="005A5CD6">
        <w:rPr>
          <w:rFonts w:cs="Arial"/>
        </w:rPr>
        <w:t xml:space="preserve"> play. Not exactly</w:t>
      </w:r>
      <w:r w:rsidR="006E6BC6" w:rsidRPr="005A5CD6">
        <w:rPr>
          <w:rFonts w:cs="Arial"/>
        </w:rPr>
        <w:t>,</w:t>
      </w:r>
      <w:r w:rsidRPr="005A5CD6">
        <w:rPr>
          <w:rFonts w:cs="Arial"/>
        </w:rPr>
        <w:t xml:space="preserve"> but close. And I should say this is my observation, not hers</w:t>
      </w:r>
      <w:r w:rsidR="0080490F" w:rsidRPr="005A5CD6">
        <w:rPr>
          <w:rFonts w:cs="Arial"/>
        </w:rPr>
        <w:t>.</w:t>
      </w:r>
      <w:r w:rsidRPr="005A5CD6">
        <w:rPr>
          <w:rFonts w:cs="Arial"/>
        </w:rPr>
        <w:t xml:space="preserve"> </w:t>
      </w:r>
      <w:r w:rsidR="0080490F" w:rsidRPr="005A5CD6">
        <w:rPr>
          <w:rFonts w:cs="Arial"/>
        </w:rPr>
        <w:t>A</w:t>
      </w:r>
      <w:r w:rsidRPr="005A5CD6">
        <w:rPr>
          <w:rFonts w:cs="Arial"/>
        </w:rPr>
        <w:t xml:space="preserve">fter the prologue, if you want to call it that, where </w:t>
      </w:r>
      <w:proofErr w:type="spellStart"/>
      <w:r w:rsidR="00331A44" w:rsidRPr="005A5CD6">
        <w:rPr>
          <w:rFonts w:cs="Arial"/>
        </w:rPr>
        <w:t>Ayik</w:t>
      </w:r>
      <w:proofErr w:type="spellEnd"/>
      <w:r w:rsidR="00331A44" w:rsidRPr="005A5CD6">
        <w:rPr>
          <w:rFonts w:cs="Arial"/>
        </w:rPr>
        <w:t xml:space="preserve"> sees </w:t>
      </w:r>
      <w:r w:rsidRPr="005A5CD6">
        <w:rPr>
          <w:rFonts w:cs="Arial"/>
        </w:rPr>
        <w:t xml:space="preserve">the man </w:t>
      </w:r>
      <w:r w:rsidR="00037C37" w:rsidRPr="005A5CD6">
        <w:rPr>
          <w:rFonts w:cs="Arial"/>
        </w:rPr>
        <w:t xml:space="preserve">in </w:t>
      </w:r>
      <w:r w:rsidRPr="005A5CD6">
        <w:rPr>
          <w:rFonts w:cs="Arial"/>
        </w:rPr>
        <w:t>church</w:t>
      </w:r>
      <w:r w:rsidR="00485A6D">
        <w:rPr>
          <w:rFonts w:cs="Arial"/>
        </w:rPr>
        <w:t xml:space="preserve">, Act 1 </w:t>
      </w:r>
      <w:r w:rsidRPr="005A5CD6">
        <w:rPr>
          <w:rFonts w:cs="Arial"/>
        </w:rPr>
        <w:t xml:space="preserve">focuses on </w:t>
      </w:r>
      <w:proofErr w:type="spellStart"/>
      <w:r w:rsidR="003522DB" w:rsidRPr="005A5CD6">
        <w:rPr>
          <w:rFonts w:cs="Arial"/>
        </w:rPr>
        <w:t>Ayik</w:t>
      </w:r>
      <w:proofErr w:type="spellEnd"/>
      <w:r w:rsidR="003522DB" w:rsidRPr="005A5CD6">
        <w:rPr>
          <w:rFonts w:cs="Arial"/>
        </w:rPr>
        <w:t xml:space="preserve"> </w:t>
      </w:r>
      <w:r w:rsidRPr="005A5CD6">
        <w:rPr>
          <w:rFonts w:cs="Arial"/>
        </w:rPr>
        <w:t>joining the army.</w:t>
      </w:r>
    </w:p>
    <w:p w14:paraId="5294B129" w14:textId="45CA085F" w:rsidR="001B3E7E" w:rsidRPr="005A5CD6" w:rsidRDefault="00BD0E39" w:rsidP="005A5CD6">
      <w:pPr>
        <w:rPr>
          <w:rFonts w:cs="Arial"/>
        </w:rPr>
      </w:pPr>
      <w:r w:rsidRPr="005A5CD6">
        <w:rPr>
          <w:rFonts w:cs="Arial"/>
          <w:b/>
          <w:bCs/>
        </w:rPr>
        <w:t>Ruby:</w:t>
      </w:r>
      <w:r w:rsidR="0037410E">
        <w:rPr>
          <w:rFonts w:cs="Arial"/>
        </w:rPr>
        <w:t xml:space="preserve"> That first day, when he arrived at the base, this sprawling encampment with tents started all over the red dusty earth.</w:t>
      </w:r>
    </w:p>
    <w:p w14:paraId="03B9D625" w14:textId="77777777" w:rsidR="0037410E" w:rsidRPr="000F6959" w:rsidRDefault="00BD0E39" w:rsidP="0037410E">
      <w:pPr>
        <w:rPr>
          <w:rFonts w:cs="Arial"/>
        </w:rPr>
      </w:pPr>
      <w:proofErr w:type="spellStart"/>
      <w:r w:rsidRPr="005A5CD6">
        <w:rPr>
          <w:rFonts w:cs="Arial"/>
          <w:b/>
          <w:bCs/>
        </w:rPr>
        <w:t>Ayik</w:t>
      </w:r>
      <w:proofErr w:type="spellEnd"/>
      <w:r w:rsidRPr="005A5CD6">
        <w:rPr>
          <w:rFonts w:cs="Arial"/>
          <w:b/>
          <w:bCs/>
        </w:rPr>
        <w:t>:</w:t>
      </w:r>
      <w:r w:rsidR="0057210E" w:rsidRPr="005A5CD6">
        <w:rPr>
          <w:rFonts w:cs="Arial"/>
        </w:rPr>
        <w:t xml:space="preserve"> </w:t>
      </w:r>
      <w:r w:rsidR="0037410E" w:rsidRPr="000F6959">
        <w:rPr>
          <w:rFonts w:cs="Arial"/>
        </w:rPr>
        <w:t xml:space="preserve">I look around, children everywhere. </w:t>
      </w:r>
      <w:r w:rsidR="0037410E">
        <w:rPr>
          <w:rFonts w:cs="Arial"/>
        </w:rPr>
        <w:t xml:space="preserve">There were </w:t>
      </w:r>
      <w:r w:rsidR="0037410E" w:rsidRPr="000F6959">
        <w:rPr>
          <w:rFonts w:cs="Arial"/>
        </w:rPr>
        <w:t>hundreds of them</w:t>
      </w:r>
      <w:r w:rsidR="0037410E">
        <w:rPr>
          <w:rFonts w:cs="Arial"/>
        </w:rPr>
        <w:t xml:space="preserve">, I </w:t>
      </w:r>
      <w:r w:rsidR="0037410E" w:rsidRPr="000F6959">
        <w:rPr>
          <w:rFonts w:cs="Arial"/>
        </w:rPr>
        <w:t>felt like, "This is good. Now, I'm going to get trained. I'll get my uniform, I'll get my boots, I'll get my gun.</w:t>
      </w:r>
      <w:r w:rsidR="0037410E">
        <w:rPr>
          <w:rFonts w:cs="Arial"/>
        </w:rPr>
        <w:t>"</w:t>
      </w:r>
      <w:r w:rsidR="0037410E" w:rsidRPr="000F6959">
        <w:rPr>
          <w:rFonts w:cs="Arial"/>
        </w:rPr>
        <w:t xml:space="preserve"> I wasn't really scared. I was excited. </w:t>
      </w:r>
    </w:p>
    <w:p w14:paraId="15AD01CB" w14:textId="59D9E467" w:rsidR="001B3E7E" w:rsidRPr="005A5CD6" w:rsidRDefault="00BD0E39" w:rsidP="005A5CD6">
      <w:pPr>
        <w:rPr>
          <w:rFonts w:cs="Arial"/>
        </w:rPr>
      </w:pPr>
      <w:r w:rsidRPr="005A5CD6">
        <w:rPr>
          <w:rFonts w:cs="Arial"/>
          <w:b/>
          <w:bCs/>
        </w:rPr>
        <w:t>Rob:</w:t>
      </w:r>
      <w:r w:rsidR="00231F46" w:rsidRPr="005A5CD6">
        <w:rPr>
          <w:rFonts w:cs="Arial"/>
        </w:rPr>
        <w:t xml:space="preserve"> </w:t>
      </w:r>
      <w:r w:rsidRPr="005A5CD6">
        <w:rPr>
          <w:rFonts w:cs="Arial"/>
        </w:rPr>
        <w:t xml:space="preserve">The training was brutal, very physical with no respite from the heat. And if you made a mistake, you're whipped. </w:t>
      </w:r>
      <w:proofErr w:type="spellStart"/>
      <w:r w:rsidR="00921906" w:rsidRPr="005A5CD6">
        <w:rPr>
          <w:rFonts w:cs="Arial"/>
        </w:rPr>
        <w:t>Ayik</w:t>
      </w:r>
      <w:proofErr w:type="spellEnd"/>
      <w:r w:rsidR="00921906" w:rsidRPr="005A5CD6">
        <w:rPr>
          <w:rFonts w:cs="Arial"/>
        </w:rPr>
        <w:t xml:space="preserve"> </w:t>
      </w:r>
      <w:r w:rsidRPr="005A5CD6">
        <w:rPr>
          <w:rFonts w:cs="Arial"/>
        </w:rPr>
        <w:t>wanted out. So</w:t>
      </w:r>
      <w:r w:rsidR="009F4368" w:rsidRPr="005A5CD6">
        <w:rPr>
          <w:rFonts w:cs="Arial"/>
        </w:rPr>
        <w:t>,</w:t>
      </w:r>
      <w:r w:rsidRPr="005A5CD6">
        <w:rPr>
          <w:rFonts w:cs="Arial"/>
        </w:rPr>
        <w:t xml:space="preserve"> </w:t>
      </w:r>
      <w:r w:rsidR="009F4368" w:rsidRPr="005A5CD6">
        <w:rPr>
          <w:rFonts w:cs="Arial"/>
        </w:rPr>
        <w:t xml:space="preserve">he </w:t>
      </w:r>
      <w:r w:rsidRPr="005A5CD6">
        <w:rPr>
          <w:rFonts w:cs="Arial"/>
        </w:rPr>
        <w:t>escaped and found help at a refugee camp.</w:t>
      </w:r>
    </w:p>
    <w:p w14:paraId="31E6E3A5" w14:textId="0BBF9A68" w:rsidR="001B3E7E" w:rsidRPr="005A5CD6" w:rsidRDefault="00BD0E39" w:rsidP="005A5CD6">
      <w:pPr>
        <w:rPr>
          <w:rFonts w:cs="Arial"/>
        </w:rPr>
      </w:pPr>
      <w:proofErr w:type="spellStart"/>
      <w:r w:rsidRPr="005A5CD6">
        <w:rPr>
          <w:rFonts w:cs="Arial"/>
          <w:b/>
          <w:bCs/>
        </w:rPr>
        <w:t>Ayik</w:t>
      </w:r>
      <w:proofErr w:type="spellEnd"/>
      <w:r w:rsidRPr="005A5CD6">
        <w:rPr>
          <w:rFonts w:cs="Arial"/>
          <w:b/>
          <w:bCs/>
        </w:rPr>
        <w:t>:</w:t>
      </w:r>
      <w:r w:rsidR="00004C26" w:rsidRPr="005A5CD6">
        <w:rPr>
          <w:rFonts w:cs="Arial"/>
        </w:rPr>
        <w:t xml:space="preserve"> </w:t>
      </w:r>
      <w:r w:rsidRPr="005A5CD6">
        <w:rPr>
          <w:rFonts w:cs="Arial"/>
        </w:rPr>
        <w:t>And then a few weeks later</w:t>
      </w:r>
      <w:r w:rsidR="0037410E">
        <w:rPr>
          <w:rFonts w:cs="Arial"/>
        </w:rPr>
        <w:t xml:space="preserve"> at </w:t>
      </w:r>
      <w:r w:rsidRPr="005A5CD6">
        <w:rPr>
          <w:rFonts w:cs="Arial"/>
        </w:rPr>
        <w:t xml:space="preserve">the refugee camp, the army come </w:t>
      </w:r>
      <w:r w:rsidR="0037410E">
        <w:rPr>
          <w:rFonts w:cs="Arial"/>
        </w:rPr>
        <w:t xml:space="preserve">at </w:t>
      </w:r>
      <w:r w:rsidRPr="005A5CD6">
        <w:rPr>
          <w:rFonts w:cs="Arial"/>
        </w:rPr>
        <w:t>nighttime</w:t>
      </w:r>
      <w:r w:rsidR="00D60618" w:rsidRPr="005A5CD6">
        <w:rPr>
          <w:rFonts w:cs="Arial"/>
        </w:rPr>
        <w:t>.</w:t>
      </w:r>
      <w:r w:rsidRPr="005A5CD6">
        <w:rPr>
          <w:rFonts w:cs="Arial"/>
        </w:rPr>
        <w:t xml:space="preserve"> </w:t>
      </w:r>
      <w:r w:rsidR="00D60618" w:rsidRPr="005A5CD6">
        <w:rPr>
          <w:rFonts w:cs="Arial"/>
        </w:rPr>
        <w:t>T</w:t>
      </w:r>
      <w:r w:rsidRPr="005A5CD6">
        <w:rPr>
          <w:rFonts w:cs="Arial"/>
        </w:rPr>
        <w:t>hey get a bunch of grass</w:t>
      </w:r>
      <w:r w:rsidR="0037410E">
        <w:rPr>
          <w:rFonts w:cs="Arial"/>
        </w:rPr>
        <w:t xml:space="preserve">, light it </w:t>
      </w:r>
      <w:r w:rsidRPr="005A5CD6">
        <w:rPr>
          <w:rFonts w:cs="Arial"/>
        </w:rPr>
        <w:t>up</w:t>
      </w:r>
      <w:r w:rsidR="00AE7451" w:rsidRPr="005A5CD6">
        <w:rPr>
          <w:rFonts w:cs="Arial"/>
        </w:rPr>
        <w:t>, they</w:t>
      </w:r>
      <w:r w:rsidRPr="005A5CD6">
        <w:rPr>
          <w:rFonts w:cs="Arial"/>
        </w:rPr>
        <w:t xml:space="preserve"> walk into this little hut</w:t>
      </w:r>
      <w:r w:rsidR="0037410E">
        <w:rPr>
          <w:rFonts w:cs="Arial"/>
        </w:rPr>
        <w:t xml:space="preserve">, light it, </w:t>
      </w:r>
      <w:r w:rsidRPr="005A5CD6">
        <w:rPr>
          <w:rFonts w:cs="Arial"/>
        </w:rPr>
        <w:t>looking for boys.</w:t>
      </w:r>
    </w:p>
    <w:p w14:paraId="20412BF0" w14:textId="4E6BA11A" w:rsidR="001B3E7E" w:rsidRPr="005A5CD6" w:rsidRDefault="00BD0E39" w:rsidP="005A5CD6">
      <w:pPr>
        <w:rPr>
          <w:rFonts w:cs="Arial"/>
        </w:rPr>
      </w:pPr>
      <w:r w:rsidRPr="005A5CD6">
        <w:rPr>
          <w:rFonts w:cs="Arial"/>
          <w:b/>
          <w:bCs/>
        </w:rPr>
        <w:t>Ruby:</w:t>
      </w:r>
      <w:r w:rsidR="00AB4974" w:rsidRPr="005A5CD6">
        <w:rPr>
          <w:rFonts w:cs="Arial"/>
        </w:rPr>
        <w:t xml:space="preserve"> </w:t>
      </w:r>
      <w:r w:rsidRPr="005A5CD6">
        <w:rPr>
          <w:rFonts w:cs="Arial"/>
        </w:rPr>
        <w:t xml:space="preserve">Every few days, the bosses from the </w:t>
      </w:r>
      <w:r w:rsidR="004B6758" w:rsidRPr="005A5CD6">
        <w:rPr>
          <w:rFonts w:cs="Arial"/>
        </w:rPr>
        <w:t>c</w:t>
      </w:r>
      <w:r w:rsidRPr="005A5CD6">
        <w:rPr>
          <w:rFonts w:cs="Arial"/>
        </w:rPr>
        <w:t>hildren's army camp would do a sweep through the refugee camp looking for children that might have escaped. During one of those sweeps</w:t>
      </w:r>
      <w:r w:rsidR="00F42CF5" w:rsidRPr="005A5CD6">
        <w:rPr>
          <w:rFonts w:cs="Arial"/>
        </w:rPr>
        <w:t>,</w:t>
      </w:r>
      <w:r w:rsidRPr="005A5CD6">
        <w:rPr>
          <w:rFonts w:cs="Arial"/>
        </w:rPr>
        <w:t xml:space="preserve"> </w:t>
      </w:r>
      <w:r w:rsidR="00F42CF5" w:rsidRPr="005A5CD6">
        <w:rPr>
          <w:rFonts w:cs="Arial"/>
        </w:rPr>
        <w:t>t</w:t>
      </w:r>
      <w:r w:rsidRPr="005A5CD6">
        <w:rPr>
          <w:rFonts w:cs="Arial"/>
        </w:rPr>
        <w:t xml:space="preserve">hey found </w:t>
      </w:r>
      <w:proofErr w:type="spellStart"/>
      <w:r w:rsidR="00AF3850" w:rsidRPr="005A5CD6">
        <w:rPr>
          <w:rFonts w:cs="Arial"/>
        </w:rPr>
        <w:t>Ayik</w:t>
      </w:r>
      <w:proofErr w:type="spellEnd"/>
      <w:r w:rsidR="00AF3850" w:rsidRPr="005A5CD6">
        <w:rPr>
          <w:rFonts w:cs="Arial"/>
        </w:rPr>
        <w:t>.</w:t>
      </w:r>
      <w:r w:rsidRPr="005A5CD6">
        <w:rPr>
          <w:rFonts w:cs="Arial"/>
        </w:rPr>
        <w:t xml:space="preserve"> </w:t>
      </w:r>
      <w:r w:rsidR="00AF3850" w:rsidRPr="005A5CD6">
        <w:rPr>
          <w:rFonts w:cs="Arial"/>
        </w:rPr>
        <w:t>T</w:t>
      </w:r>
      <w:r w:rsidRPr="005A5CD6">
        <w:rPr>
          <w:rFonts w:cs="Arial"/>
        </w:rPr>
        <w:t>hey pulled him out of the hot he was sleeping in.</w:t>
      </w:r>
    </w:p>
    <w:p w14:paraId="107BBCA4" w14:textId="14F2C90E" w:rsidR="004A36AA" w:rsidRDefault="00BD0E39" w:rsidP="005A5CD6">
      <w:pPr>
        <w:rPr>
          <w:rFonts w:cs="Arial"/>
        </w:rPr>
      </w:pPr>
      <w:proofErr w:type="spellStart"/>
      <w:r w:rsidRPr="005A5CD6">
        <w:rPr>
          <w:rFonts w:cs="Arial"/>
          <w:b/>
          <w:bCs/>
        </w:rPr>
        <w:lastRenderedPageBreak/>
        <w:t>Ayik</w:t>
      </w:r>
      <w:proofErr w:type="spellEnd"/>
      <w:r w:rsidRPr="005A5CD6">
        <w:rPr>
          <w:rFonts w:cs="Arial"/>
          <w:b/>
          <w:bCs/>
        </w:rPr>
        <w:t>:</w:t>
      </w:r>
      <w:r w:rsidR="00172A6F" w:rsidRPr="005A5CD6">
        <w:rPr>
          <w:rFonts w:cs="Arial"/>
        </w:rPr>
        <w:t xml:space="preserve"> </w:t>
      </w:r>
      <w:r w:rsidR="004A36AA" w:rsidRPr="000F6959">
        <w:rPr>
          <w:rFonts w:cs="Arial"/>
        </w:rPr>
        <w:t>And they caught me and took me back to the camp, to the Red Army camp. We got thrown into this-- it was a makeshift little prison</w:t>
      </w:r>
      <w:r w:rsidR="004A36AA">
        <w:rPr>
          <w:rFonts w:cs="Arial"/>
        </w:rPr>
        <w:t xml:space="preserve"> </w:t>
      </w:r>
      <w:proofErr w:type="gramStart"/>
      <w:r w:rsidR="004A36AA" w:rsidRPr="000F6959">
        <w:rPr>
          <w:rFonts w:cs="Arial"/>
        </w:rPr>
        <w:t>made out of</w:t>
      </w:r>
      <w:proofErr w:type="gramEnd"/>
      <w:r w:rsidR="004A36AA" w:rsidRPr="000F6959">
        <w:rPr>
          <w:rFonts w:cs="Arial"/>
        </w:rPr>
        <w:t xml:space="preserve"> branches of tree. During the day around 12 o'clock, they bring you out.</w:t>
      </w:r>
    </w:p>
    <w:p w14:paraId="35BA89A1" w14:textId="77777777" w:rsidR="001B50CA" w:rsidRPr="000F6959" w:rsidRDefault="001B50CA" w:rsidP="001B50CA">
      <w:pPr>
        <w:rPr>
          <w:rFonts w:cs="Arial"/>
        </w:rPr>
      </w:pPr>
      <w:r w:rsidRPr="000F6959">
        <w:rPr>
          <w:rFonts w:cs="Arial"/>
          <w:b/>
          <w:bCs/>
        </w:rPr>
        <w:t>Ruby:</w:t>
      </w:r>
      <w:r w:rsidRPr="000F6959">
        <w:rPr>
          <w:rFonts w:cs="Arial"/>
        </w:rPr>
        <w:t xml:space="preserve"> That's when </w:t>
      </w:r>
      <w:proofErr w:type="spellStart"/>
      <w:r w:rsidRPr="000F6959">
        <w:rPr>
          <w:rFonts w:cs="Arial"/>
        </w:rPr>
        <w:t>Ayik</w:t>
      </w:r>
      <w:proofErr w:type="spellEnd"/>
      <w:r w:rsidRPr="000F6959">
        <w:rPr>
          <w:rFonts w:cs="Arial"/>
        </w:rPr>
        <w:t xml:space="preserve"> met the army's prison guard for the very first time. The guy responsible for punishing those who tried to escape. </w:t>
      </w:r>
    </w:p>
    <w:p w14:paraId="503EAE78" w14:textId="77777777" w:rsidR="001B50CA" w:rsidRPr="000F6959" w:rsidRDefault="001B50CA" w:rsidP="001B50CA">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And his name was Anyang.</w:t>
      </w:r>
    </w:p>
    <w:p w14:paraId="0FB8084A" w14:textId="77777777" w:rsidR="001B50CA" w:rsidRPr="000F6959" w:rsidRDefault="001B50CA" w:rsidP="001B50CA">
      <w:pPr>
        <w:rPr>
          <w:rFonts w:cs="Arial"/>
        </w:rPr>
      </w:pPr>
      <w:r w:rsidRPr="000F6959">
        <w:rPr>
          <w:rFonts w:cs="Arial"/>
          <w:b/>
          <w:bCs/>
        </w:rPr>
        <w:t>Ruby:</w:t>
      </w:r>
      <w:r w:rsidRPr="000F6959">
        <w:rPr>
          <w:rFonts w:cs="Arial"/>
        </w:rPr>
        <w:t xml:space="preserve"> Anyang was 16 years old. He was solid and he towered over </w:t>
      </w:r>
      <w:proofErr w:type="spellStart"/>
      <w:r w:rsidRPr="000F6959">
        <w:rPr>
          <w:rFonts w:cs="Arial"/>
        </w:rPr>
        <w:t>Ayik</w:t>
      </w:r>
      <w:proofErr w:type="spellEnd"/>
      <w:r w:rsidRPr="000F6959">
        <w:rPr>
          <w:rFonts w:cs="Arial"/>
        </w:rPr>
        <w:t>.</w:t>
      </w:r>
    </w:p>
    <w:p w14:paraId="2222B86E" w14:textId="77777777" w:rsidR="001B50CA" w:rsidRPr="000F6959" w:rsidRDefault="001B50CA" w:rsidP="001B50CA">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But I didn't take him as just </w:t>
      </w:r>
      <w:r>
        <w:rPr>
          <w:rFonts w:cs="Arial"/>
        </w:rPr>
        <w:t xml:space="preserve">this </w:t>
      </w:r>
      <w:r w:rsidRPr="000F6959">
        <w:rPr>
          <w:rFonts w:cs="Arial"/>
        </w:rPr>
        <w:t>is going to be a bad person. I thought he was doing his job, and he's probably going to punish us today, and that’s it.</w:t>
      </w:r>
    </w:p>
    <w:p w14:paraId="290A1A9F" w14:textId="7C36D003" w:rsidR="001B50CA" w:rsidRPr="000F6959" w:rsidRDefault="001B50CA" w:rsidP="001B50CA">
      <w:pPr>
        <w:rPr>
          <w:rFonts w:cs="Arial"/>
        </w:rPr>
      </w:pPr>
      <w:r w:rsidRPr="000F6959">
        <w:rPr>
          <w:rFonts w:cs="Arial"/>
          <w:b/>
          <w:bCs/>
        </w:rPr>
        <w:t>Ruby:</w:t>
      </w:r>
      <w:r w:rsidRPr="000F6959">
        <w:rPr>
          <w:rFonts w:cs="Arial"/>
        </w:rPr>
        <w:t xml:space="preserve"> First, Anyang put him in a </w:t>
      </w:r>
      <w:r>
        <w:rPr>
          <w:rFonts w:cs="Arial"/>
        </w:rPr>
        <w:t>hog</w:t>
      </w:r>
      <w:r w:rsidRPr="000F6959">
        <w:rPr>
          <w:rFonts w:cs="Arial"/>
        </w:rPr>
        <w:t xml:space="preserve">tie. </w:t>
      </w:r>
    </w:p>
    <w:p w14:paraId="03AC0442" w14:textId="68DE79CC" w:rsidR="001B50CA" w:rsidRPr="000F6959" w:rsidRDefault="001B50CA" w:rsidP="001B50CA">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Your elbows </w:t>
      </w:r>
      <w:r>
        <w:rPr>
          <w:rFonts w:cs="Arial"/>
        </w:rPr>
        <w:t xml:space="preserve">are </w:t>
      </w:r>
      <w:r w:rsidRPr="000F6959">
        <w:rPr>
          <w:rFonts w:cs="Arial"/>
        </w:rPr>
        <w:t>tied to your ankles</w:t>
      </w:r>
      <w:r w:rsidR="00E744CA">
        <w:rPr>
          <w:rFonts w:cs="Arial"/>
        </w:rPr>
        <w:t xml:space="preserve">, and you are just </w:t>
      </w:r>
      <w:r w:rsidRPr="000F6959">
        <w:rPr>
          <w:rFonts w:cs="Arial"/>
        </w:rPr>
        <w:t>on your chest</w:t>
      </w:r>
      <w:r w:rsidR="00E744CA">
        <w:rPr>
          <w:rFonts w:cs="Arial"/>
        </w:rPr>
        <w:t xml:space="preserve">. </w:t>
      </w:r>
      <w:r w:rsidR="00E744CA" w:rsidRPr="000F6959">
        <w:rPr>
          <w:rFonts w:cs="Arial"/>
        </w:rPr>
        <w:t xml:space="preserve">And </w:t>
      </w:r>
      <w:r w:rsidRPr="000F6959">
        <w:rPr>
          <w:rFonts w:cs="Arial"/>
        </w:rPr>
        <w:t>you</w:t>
      </w:r>
      <w:r>
        <w:rPr>
          <w:rFonts w:cs="Arial"/>
        </w:rPr>
        <w:t>'re</w:t>
      </w:r>
      <w:r w:rsidRPr="000F6959">
        <w:rPr>
          <w:rFonts w:cs="Arial"/>
        </w:rPr>
        <w:t xml:space="preserve"> in the sun, lying in the sun.</w:t>
      </w:r>
    </w:p>
    <w:p w14:paraId="792BF7D1" w14:textId="77777777" w:rsidR="001B50CA" w:rsidRPr="000F6959" w:rsidRDefault="001B50CA" w:rsidP="001B50CA">
      <w:pPr>
        <w:rPr>
          <w:rFonts w:cs="Arial"/>
        </w:rPr>
      </w:pPr>
      <w:r w:rsidRPr="000F6959">
        <w:rPr>
          <w:rFonts w:cs="Arial"/>
          <w:b/>
          <w:bCs/>
        </w:rPr>
        <w:t>Ruby:</w:t>
      </w:r>
      <w:r w:rsidRPr="000F6959">
        <w:rPr>
          <w:rFonts w:cs="Arial"/>
        </w:rPr>
        <w:t xml:space="preserve"> After a day of almost nonstop beatings, Anyang threw </w:t>
      </w:r>
      <w:proofErr w:type="spellStart"/>
      <w:r w:rsidRPr="000F6959">
        <w:rPr>
          <w:rFonts w:cs="Arial"/>
        </w:rPr>
        <w:t>Ayik</w:t>
      </w:r>
      <w:proofErr w:type="spellEnd"/>
      <w:r w:rsidRPr="000F6959">
        <w:rPr>
          <w:rFonts w:cs="Arial"/>
        </w:rPr>
        <w:t xml:space="preserve"> back in the prison. </w:t>
      </w:r>
      <w:proofErr w:type="spellStart"/>
      <w:r w:rsidRPr="000F6959">
        <w:rPr>
          <w:rFonts w:cs="Arial"/>
        </w:rPr>
        <w:t>Ayik</w:t>
      </w:r>
      <w:proofErr w:type="spellEnd"/>
      <w:r w:rsidRPr="000F6959">
        <w:rPr>
          <w:rFonts w:cs="Arial"/>
        </w:rPr>
        <w:t xml:space="preserve"> begged him for water. By the end of the day, </w:t>
      </w:r>
      <w:proofErr w:type="spellStart"/>
      <w:r w:rsidRPr="000F6959">
        <w:rPr>
          <w:rFonts w:cs="Arial"/>
        </w:rPr>
        <w:t>Ayik</w:t>
      </w:r>
      <w:proofErr w:type="spellEnd"/>
      <w:r w:rsidRPr="000F6959">
        <w:rPr>
          <w:rFonts w:cs="Arial"/>
        </w:rPr>
        <w:t xml:space="preserve"> was so thirsty that he had no choice but to drink his own urine.</w:t>
      </w:r>
    </w:p>
    <w:p w14:paraId="26CF14B3" w14:textId="77777777" w:rsidR="001B50CA" w:rsidRPr="000F6959" w:rsidRDefault="001B50CA" w:rsidP="001B50CA">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So, what happened was I escaped. I escaped.</w:t>
      </w:r>
    </w:p>
    <w:p w14:paraId="4230351C" w14:textId="6C9CFCA8" w:rsidR="001B3E7E" w:rsidRPr="005A5CD6" w:rsidRDefault="00BD0E39" w:rsidP="005A5CD6">
      <w:pPr>
        <w:rPr>
          <w:rFonts w:cs="Arial"/>
        </w:rPr>
      </w:pPr>
      <w:r w:rsidRPr="005A5CD6">
        <w:rPr>
          <w:rFonts w:cs="Arial"/>
          <w:b/>
          <w:bCs/>
        </w:rPr>
        <w:t>Rob:</w:t>
      </w:r>
      <w:r w:rsidR="00DE0549" w:rsidRPr="005A5CD6">
        <w:rPr>
          <w:rFonts w:cs="Arial"/>
        </w:rPr>
        <w:t xml:space="preserve"> </w:t>
      </w:r>
      <w:proofErr w:type="spellStart"/>
      <w:r w:rsidR="00DE0549" w:rsidRPr="005A5CD6">
        <w:rPr>
          <w:rFonts w:cs="Arial"/>
        </w:rPr>
        <w:t>Ayik</w:t>
      </w:r>
      <w:proofErr w:type="spellEnd"/>
      <w:r w:rsidR="00DE0549" w:rsidRPr="005A5CD6">
        <w:rPr>
          <w:rFonts w:cs="Arial"/>
        </w:rPr>
        <w:t xml:space="preserve"> </w:t>
      </w:r>
      <w:r w:rsidRPr="005A5CD6">
        <w:rPr>
          <w:rFonts w:cs="Arial"/>
        </w:rPr>
        <w:t>escaped again only to be captured and tortured</w:t>
      </w:r>
      <w:r w:rsidR="00A04793" w:rsidRPr="005A5CD6">
        <w:rPr>
          <w:rFonts w:cs="Arial"/>
        </w:rPr>
        <w:t>.</w:t>
      </w:r>
      <w:r w:rsidRPr="005A5CD6">
        <w:rPr>
          <w:rFonts w:cs="Arial"/>
        </w:rPr>
        <w:t xml:space="preserve"> </w:t>
      </w:r>
      <w:r w:rsidR="00A04793" w:rsidRPr="005A5CD6">
        <w:rPr>
          <w:rFonts w:cs="Arial"/>
        </w:rPr>
        <w:t>A</w:t>
      </w:r>
      <w:r w:rsidRPr="005A5CD6">
        <w:rPr>
          <w:rFonts w:cs="Arial"/>
        </w:rPr>
        <w:t xml:space="preserve"> cycle that repeated itself again and again. </w:t>
      </w:r>
      <w:r w:rsidR="0077553A" w:rsidRPr="005A5CD6">
        <w:rPr>
          <w:rFonts w:cs="Arial"/>
        </w:rPr>
        <w:t>E</w:t>
      </w:r>
      <w:r w:rsidRPr="005A5CD6">
        <w:rPr>
          <w:rFonts w:cs="Arial"/>
        </w:rPr>
        <w:t>scape</w:t>
      </w:r>
      <w:r w:rsidR="000A4747" w:rsidRPr="005A5CD6">
        <w:rPr>
          <w:rFonts w:cs="Arial"/>
        </w:rPr>
        <w:t>,</w:t>
      </w:r>
      <w:r w:rsidRPr="005A5CD6">
        <w:rPr>
          <w:rFonts w:cs="Arial"/>
        </w:rPr>
        <w:t xml:space="preserve"> capture</w:t>
      </w:r>
      <w:r w:rsidR="000A4747" w:rsidRPr="005A5CD6">
        <w:rPr>
          <w:rFonts w:cs="Arial"/>
        </w:rPr>
        <w:t>,</w:t>
      </w:r>
      <w:r w:rsidRPr="005A5CD6">
        <w:rPr>
          <w:rFonts w:cs="Arial"/>
        </w:rPr>
        <w:t xml:space="preserve"> torture. </w:t>
      </w:r>
      <w:r w:rsidR="00012C40">
        <w:rPr>
          <w:rFonts w:cs="Arial"/>
        </w:rPr>
        <w:t xml:space="preserve">I feel like </w:t>
      </w:r>
      <w:r w:rsidR="00012C40" w:rsidRPr="005A5CD6">
        <w:rPr>
          <w:rFonts w:cs="Arial"/>
        </w:rPr>
        <w:t xml:space="preserve">Act </w:t>
      </w:r>
      <w:r w:rsidR="00012C40">
        <w:rPr>
          <w:rFonts w:cs="Arial"/>
        </w:rPr>
        <w:t xml:space="preserve">1 </w:t>
      </w:r>
      <w:r w:rsidRPr="005A5CD6">
        <w:rPr>
          <w:rFonts w:cs="Arial"/>
        </w:rPr>
        <w:t xml:space="preserve">of the story ends </w:t>
      </w:r>
      <w:r w:rsidR="00D179A4" w:rsidRPr="005A5CD6">
        <w:rPr>
          <w:rFonts w:cs="Arial"/>
        </w:rPr>
        <w:t>w</w:t>
      </w:r>
      <w:r w:rsidR="009A7DC9" w:rsidRPr="005A5CD6">
        <w:rPr>
          <w:rFonts w:cs="Arial"/>
        </w:rPr>
        <w:t xml:space="preserve">here </w:t>
      </w:r>
      <w:proofErr w:type="spellStart"/>
      <w:r w:rsidR="009A7DC9" w:rsidRPr="005A5CD6">
        <w:rPr>
          <w:rFonts w:cs="Arial"/>
        </w:rPr>
        <w:t>Ayik</w:t>
      </w:r>
      <w:proofErr w:type="spellEnd"/>
      <w:r w:rsidR="00012C40">
        <w:rPr>
          <w:rFonts w:cs="Arial"/>
        </w:rPr>
        <w:t>,</w:t>
      </w:r>
      <w:r w:rsidRPr="005A5CD6">
        <w:rPr>
          <w:rFonts w:cs="Arial"/>
        </w:rPr>
        <w:t xml:space="preserve"> with the help of his sister</w:t>
      </w:r>
      <w:r w:rsidR="00012C40">
        <w:rPr>
          <w:rFonts w:cs="Arial"/>
        </w:rPr>
        <w:t>,</w:t>
      </w:r>
      <w:r w:rsidRPr="005A5CD6">
        <w:rPr>
          <w:rFonts w:cs="Arial"/>
        </w:rPr>
        <w:t xml:space="preserve"> manages to get out of Sudan and was granted permission to resettle in Australia. Act </w:t>
      </w:r>
      <w:r w:rsidR="00012C40">
        <w:rPr>
          <w:rFonts w:cs="Arial"/>
        </w:rPr>
        <w:t xml:space="preserve">2 </w:t>
      </w:r>
      <w:r w:rsidRPr="005A5CD6">
        <w:rPr>
          <w:rFonts w:cs="Arial"/>
        </w:rPr>
        <w:t xml:space="preserve">lays out </w:t>
      </w:r>
      <w:proofErr w:type="spellStart"/>
      <w:r w:rsidR="00C4217D" w:rsidRPr="005A5CD6">
        <w:rPr>
          <w:rFonts w:cs="Arial"/>
        </w:rPr>
        <w:t>Ayik's</w:t>
      </w:r>
      <w:proofErr w:type="spellEnd"/>
      <w:r w:rsidR="00C4217D" w:rsidRPr="005A5CD6">
        <w:rPr>
          <w:rFonts w:cs="Arial"/>
        </w:rPr>
        <w:t xml:space="preserve"> </w:t>
      </w:r>
      <w:r w:rsidRPr="005A5CD6">
        <w:rPr>
          <w:rFonts w:cs="Arial"/>
        </w:rPr>
        <w:t xml:space="preserve">life in Australia. There's the impact of seeing </w:t>
      </w:r>
      <w:r w:rsidR="00206560" w:rsidRPr="005A5CD6">
        <w:rPr>
          <w:rFonts w:cs="Arial"/>
        </w:rPr>
        <w:t xml:space="preserve">Anyang, </w:t>
      </w:r>
      <w:r w:rsidRPr="005A5CD6">
        <w:rPr>
          <w:rFonts w:cs="Arial"/>
        </w:rPr>
        <w:t>the man in the church</w:t>
      </w:r>
      <w:r w:rsidR="00DF5ABA">
        <w:rPr>
          <w:rFonts w:cs="Arial"/>
        </w:rPr>
        <w:t>,</w:t>
      </w:r>
      <w:r w:rsidRPr="005A5CD6">
        <w:rPr>
          <w:rFonts w:cs="Arial"/>
        </w:rPr>
        <w:t xml:space="preserve"> </w:t>
      </w:r>
      <w:r w:rsidR="00DF5ABA">
        <w:rPr>
          <w:rFonts w:cs="Arial"/>
        </w:rPr>
        <w:t>h</w:t>
      </w:r>
      <w:r w:rsidRPr="005A5CD6">
        <w:rPr>
          <w:rFonts w:cs="Arial"/>
        </w:rPr>
        <w:t xml:space="preserve">is </w:t>
      </w:r>
      <w:r w:rsidR="00274BED" w:rsidRPr="005A5CD6">
        <w:rPr>
          <w:rFonts w:cs="Arial"/>
        </w:rPr>
        <w:t>torturer</w:t>
      </w:r>
      <w:r w:rsidR="006C1EC8">
        <w:rPr>
          <w:rFonts w:cs="Arial"/>
        </w:rPr>
        <w:t xml:space="preserve">. There's </w:t>
      </w:r>
      <w:r w:rsidR="00274BED" w:rsidRPr="005A5CD6">
        <w:rPr>
          <w:rFonts w:cs="Arial"/>
        </w:rPr>
        <w:t xml:space="preserve">also </w:t>
      </w:r>
      <w:proofErr w:type="spellStart"/>
      <w:r w:rsidR="00274BED" w:rsidRPr="005A5CD6">
        <w:rPr>
          <w:rFonts w:cs="Arial"/>
        </w:rPr>
        <w:t>Ayik's</w:t>
      </w:r>
      <w:proofErr w:type="spellEnd"/>
      <w:r w:rsidRPr="005A5CD6">
        <w:rPr>
          <w:rFonts w:cs="Arial"/>
        </w:rPr>
        <w:t xml:space="preserve"> PTSD and drug use time in prison, and his decision to confront </w:t>
      </w:r>
      <w:r w:rsidR="00B376B8" w:rsidRPr="005A5CD6">
        <w:rPr>
          <w:rFonts w:cs="Arial"/>
        </w:rPr>
        <w:t xml:space="preserve">Anyang </w:t>
      </w:r>
      <w:r w:rsidRPr="005A5CD6">
        <w:rPr>
          <w:rFonts w:cs="Arial"/>
        </w:rPr>
        <w:t xml:space="preserve">on </w:t>
      </w:r>
      <w:r w:rsidR="00623157" w:rsidRPr="005A5CD6">
        <w:rPr>
          <w:rFonts w:cs="Arial"/>
        </w:rPr>
        <w:t>N</w:t>
      </w:r>
      <w:r w:rsidRPr="005A5CD6">
        <w:rPr>
          <w:rFonts w:cs="Arial"/>
        </w:rPr>
        <w:t xml:space="preserve">ational TV. I'm </w:t>
      </w:r>
      <w:r w:rsidR="000B02F2" w:rsidRPr="005A5CD6">
        <w:rPr>
          <w:rFonts w:cs="Arial"/>
        </w:rPr>
        <w:t>going to</w:t>
      </w:r>
      <w:r w:rsidRPr="005A5CD6">
        <w:rPr>
          <w:rFonts w:cs="Arial"/>
        </w:rPr>
        <w:t xml:space="preserve"> leave out some of the details</w:t>
      </w:r>
      <w:r w:rsidR="00A34AB2" w:rsidRPr="005A5CD6">
        <w:rPr>
          <w:rFonts w:cs="Arial"/>
        </w:rPr>
        <w:t>,</w:t>
      </w:r>
      <w:r w:rsidRPr="005A5CD6">
        <w:rPr>
          <w:rFonts w:cs="Arial"/>
        </w:rPr>
        <w:t xml:space="preserve"> </w:t>
      </w:r>
      <w:r w:rsidR="00A34AB2" w:rsidRPr="005A5CD6">
        <w:rPr>
          <w:rFonts w:cs="Arial"/>
        </w:rPr>
        <w:t>b</w:t>
      </w:r>
      <w:r w:rsidRPr="005A5CD6">
        <w:rPr>
          <w:rFonts w:cs="Arial"/>
        </w:rPr>
        <w:t xml:space="preserve">ut they both ended up on a television show called </w:t>
      </w:r>
      <w:r w:rsidR="000F09C4" w:rsidRPr="007721D6">
        <w:rPr>
          <w:rFonts w:cs="Arial"/>
          <w:i/>
          <w:iCs/>
        </w:rPr>
        <w:t xml:space="preserve">Look Me </w:t>
      </w:r>
      <w:r w:rsidR="007721D6" w:rsidRPr="007721D6">
        <w:rPr>
          <w:rFonts w:cs="Arial"/>
          <w:i/>
          <w:iCs/>
        </w:rPr>
        <w:t xml:space="preserve">in the </w:t>
      </w:r>
      <w:r w:rsidR="000F09C4" w:rsidRPr="007721D6">
        <w:rPr>
          <w:rFonts w:cs="Arial"/>
          <w:i/>
          <w:iCs/>
        </w:rPr>
        <w:t>Eye</w:t>
      </w:r>
      <w:r w:rsidRPr="005A5CD6">
        <w:rPr>
          <w:rFonts w:cs="Arial"/>
        </w:rPr>
        <w:t xml:space="preserve">. </w:t>
      </w:r>
      <w:r w:rsidR="00000000" w:rsidRPr="005A5CD6">
        <w:rPr>
          <w:rFonts w:cs="Arial"/>
        </w:rPr>
        <w:t>The conceit of the show is this</w:t>
      </w:r>
      <w:r w:rsidR="00AE400B" w:rsidRPr="005A5CD6">
        <w:rPr>
          <w:rFonts w:cs="Arial"/>
        </w:rPr>
        <w:t>.</w:t>
      </w:r>
      <w:r w:rsidR="00000000" w:rsidRPr="005A5CD6">
        <w:rPr>
          <w:rFonts w:cs="Arial"/>
        </w:rPr>
        <w:t xml:space="preserve"> </w:t>
      </w:r>
      <w:r w:rsidR="00AE400B" w:rsidRPr="005A5CD6">
        <w:rPr>
          <w:rFonts w:cs="Arial"/>
        </w:rPr>
        <w:t>T</w:t>
      </w:r>
      <w:r w:rsidR="00000000" w:rsidRPr="005A5CD6">
        <w:rPr>
          <w:rFonts w:cs="Arial"/>
        </w:rPr>
        <w:t>wo estranged people sit across from each other for five minutes and don't say a word. They just sit</w:t>
      </w:r>
      <w:r w:rsidR="005C3873" w:rsidRPr="005A5CD6">
        <w:rPr>
          <w:rFonts w:cs="Arial"/>
        </w:rPr>
        <w:t>.</w:t>
      </w:r>
      <w:r w:rsidR="00000000" w:rsidRPr="005A5CD6">
        <w:rPr>
          <w:rFonts w:cs="Arial"/>
        </w:rPr>
        <w:t xml:space="preserve"> </w:t>
      </w:r>
      <w:r w:rsidR="005C3873" w:rsidRPr="005A5CD6">
        <w:rPr>
          <w:rFonts w:cs="Arial"/>
        </w:rPr>
        <w:t>A</w:t>
      </w:r>
      <w:r w:rsidR="00000000" w:rsidRPr="005A5CD6">
        <w:rPr>
          <w:rFonts w:cs="Arial"/>
        </w:rPr>
        <w:t>t the end of the five minutes</w:t>
      </w:r>
      <w:r w:rsidR="00F478CC" w:rsidRPr="005A5CD6">
        <w:rPr>
          <w:rFonts w:cs="Arial"/>
        </w:rPr>
        <w:t>,</w:t>
      </w:r>
      <w:r w:rsidR="00000000" w:rsidRPr="005A5CD6">
        <w:rPr>
          <w:rFonts w:cs="Arial"/>
        </w:rPr>
        <w:t xml:space="preserve"> </w:t>
      </w:r>
      <w:r w:rsidR="00F478CC" w:rsidRPr="005A5CD6">
        <w:rPr>
          <w:rFonts w:cs="Arial"/>
        </w:rPr>
        <w:t>t</w:t>
      </w:r>
      <w:r w:rsidR="00000000" w:rsidRPr="005A5CD6">
        <w:rPr>
          <w:rFonts w:cs="Arial"/>
        </w:rPr>
        <w:t>hey decide whether they want to have a conversation.</w:t>
      </w:r>
    </w:p>
    <w:p w14:paraId="664D8C23" w14:textId="77777777" w:rsidR="00F666A6" w:rsidRPr="000F6959" w:rsidRDefault="00F666A6" w:rsidP="00F666A6">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And then, I look up and there he was, Anyang, sitting right in front of me looking to me, looking at me. The first moment when I was looking at him, what I saw was the Anyang in the rebel. The Anyang, the prison guard, the boss. What came back to my mind was just</w:t>
      </w:r>
      <w:r>
        <w:rPr>
          <w:rFonts w:cs="Arial"/>
        </w:rPr>
        <w:t xml:space="preserve"> </w:t>
      </w:r>
      <w:r w:rsidRPr="000F6959">
        <w:rPr>
          <w:rFonts w:cs="Arial"/>
        </w:rPr>
        <w:t>what I saw when I was in Ethiopia</w:t>
      </w:r>
      <w:r>
        <w:rPr>
          <w:rFonts w:cs="Arial"/>
        </w:rPr>
        <w:t>,</w:t>
      </w:r>
      <w:r w:rsidRPr="000F6959">
        <w:rPr>
          <w:rFonts w:cs="Arial"/>
        </w:rPr>
        <w:t xml:space="preserve"> in the training camp. It’s just a blank face just looking at me just about to deliver his orders. He still look</w:t>
      </w:r>
      <w:r>
        <w:rPr>
          <w:rFonts w:cs="Arial"/>
        </w:rPr>
        <w:t>ed</w:t>
      </w:r>
      <w:r w:rsidRPr="000F6959">
        <w:rPr>
          <w:rFonts w:cs="Arial"/>
        </w:rPr>
        <w:t xml:space="preserve"> the same as when I was in that dust on the ground looking up at him. That's all I saw in his eyes. I didn't see any sympathy. His eye was just so blank and just staring at me.</w:t>
      </w:r>
    </w:p>
    <w:p w14:paraId="705C9266" w14:textId="77777777" w:rsidR="00266EEE" w:rsidRPr="000F6959" w:rsidRDefault="00266EEE" w:rsidP="00266EEE">
      <w:pPr>
        <w:rPr>
          <w:rFonts w:cs="Arial"/>
        </w:rPr>
      </w:pPr>
      <w:r w:rsidRPr="000F6959">
        <w:rPr>
          <w:rFonts w:cs="Arial"/>
          <w:b/>
          <w:bCs/>
        </w:rPr>
        <w:t>Ruby:</w:t>
      </w:r>
      <w:r w:rsidRPr="000F6959">
        <w:rPr>
          <w:rFonts w:cs="Arial"/>
        </w:rPr>
        <w:t xml:space="preserve"> </w:t>
      </w:r>
      <w:proofErr w:type="spellStart"/>
      <w:r w:rsidRPr="000F6959">
        <w:rPr>
          <w:rFonts w:cs="Arial"/>
        </w:rPr>
        <w:t>Ayik</w:t>
      </w:r>
      <w:proofErr w:type="spellEnd"/>
      <w:r w:rsidRPr="000F6959">
        <w:rPr>
          <w:rFonts w:cs="Arial"/>
        </w:rPr>
        <w:t xml:space="preserve"> looks away, but Anyang keeps a steady gaze on him.</w:t>
      </w:r>
    </w:p>
    <w:p w14:paraId="2A694433" w14:textId="77777777" w:rsidR="00266EEE" w:rsidRPr="000F6959" w:rsidRDefault="00266EEE" w:rsidP="00266EEE">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I was hoping to see some changes</w:t>
      </w:r>
      <w:r>
        <w:rPr>
          <w:rFonts w:cs="Arial"/>
        </w:rPr>
        <w:t xml:space="preserve"> in his </w:t>
      </w:r>
      <w:r w:rsidRPr="000F6959">
        <w:rPr>
          <w:rFonts w:cs="Arial"/>
        </w:rPr>
        <w:t>face, but I didn't say it. I was just thinking, "This the same guy. He's the same person.</w:t>
      </w:r>
      <w:r>
        <w:rPr>
          <w:rFonts w:cs="Arial"/>
        </w:rPr>
        <w:t>"</w:t>
      </w:r>
      <w:r w:rsidRPr="000F6959">
        <w:rPr>
          <w:rFonts w:cs="Arial"/>
        </w:rPr>
        <w:t xml:space="preserve"> People learn, grow, and change</w:t>
      </w:r>
      <w:r>
        <w:rPr>
          <w:rFonts w:cs="Arial"/>
        </w:rPr>
        <w:t xml:space="preserve"> </w:t>
      </w:r>
      <w:r w:rsidRPr="000F6959">
        <w:rPr>
          <w:rFonts w:cs="Arial"/>
        </w:rPr>
        <w:t>but I haven't seen any change.</w:t>
      </w:r>
    </w:p>
    <w:p w14:paraId="0446E401" w14:textId="0A657704" w:rsidR="001B3E7E" w:rsidRPr="005A5CD6" w:rsidRDefault="00BD0E39" w:rsidP="005A5CD6">
      <w:pPr>
        <w:rPr>
          <w:rFonts w:cs="Arial"/>
        </w:rPr>
      </w:pPr>
      <w:r w:rsidRPr="005A5CD6">
        <w:rPr>
          <w:rFonts w:cs="Arial"/>
          <w:b/>
          <w:bCs/>
        </w:rPr>
        <w:t>Rob:</w:t>
      </w:r>
      <w:r w:rsidR="00AD4FC8" w:rsidRPr="005A5CD6">
        <w:rPr>
          <w:rFonts w:cs="Arial"/>
        </w:rPr>
        <w:t xml:space="preserve"> </w:t>
      </w:r>
      <w:r w:rsidRPr="005A5CD6">
        <w:rPr>
          <w:rFonts w:cs="Arial"/>
        </w:rPr>
        <w:t>So</w:t>
      </w:r>
      <w:r w:rsidR="00AD4FC8" w:rsidRPr="005A5CD6">
        <w:rPr>
          <w:rFonts w:cs="Arial"/>
        </w:rPr>
        <w:t>,</w:t>
      </w:r>
      <w:r w:rsidRPr="005A5CD6">
        <w:rPr>
          <w:rFonts w:cs="Arial"/>
        </w:rPr>
        <w:t xml:space="preserve"> these two acts are basically what Ruby wrote in the first part of her focus sentence. Here it is, again</w:t>
      </w:r>
      <w:r w:rsidR="00D84FE7" w:rsidRPr="005A5CD6">
        <w:rPr>
          <w:rFonts w:cs="Arial"/>
        </w:rPr>
        <w:t>.</w:t>
      </w:r>
    </w:p>
    <w:p w14:paraId="5710D84E" w14:textId="67442AD0" w:rsidR="001B3E7E" w:rsidRPr="005A5CD6" w:rsidRDefault="00BD0E39" w:rsidP="005A5CD6">
      <w:pPr>
        <w:rPr>
          <w:rFonts w:cs="Arial"/>
        </w:rPr>
      </w:pPr>
      <w:r w:rsidRPr="005A5CD6">
        <w:rPr>
          <w:rFonts w:cs="Arial"/>
          <w:b/>
          <w:bCs/>
        </w:rPr>
        <w:lastRenderedPageBreak/>
        <w:t>Ruby:</w:t>
      </w:r>
      <w:r w:rsidR="00D84FE7" w:rsidRPr="005A5CD6">
        <w:rPr>
          <w:rFonts w:cs="Arial"/>
        </w:rPr>
        <w:t xml:space="preserve"> </w:t>
      </w:r>
      <w:proofErr w:type="spellStart"/>
      <w:r w:rsidR="00D84FE7" w:rsidRPr="005A5CD6">
        <w:rPr>
          <w:rFonts w:cs="Arial"/>
        </w:rPr>
        <w:t>Ayik</w:t>
      </w:r>
      <w:proofErr w:type="spellEnd"/>
      <w:r w:rsidR="00D84FE7" w:rsidRPr="005A5CD6">
        <w:rPr>
          <w:rFonts w:cs="Arial"/>
        </w:rPr>
        <w:t xml:space="preserve"> </w:t>
      </w:r>
      <w:r w:rsidRPr="005A5CD6">
        <w:rPr>
          <w:rFonts w:cs="Arial"/>
        </w:rPr>
        <w:t>move</w:t>
      </w:r>
      <w:r w:rsidR="00896D3D" w:rsidRPr="005A5CD6">
        <w:rPr>
          <w:rFonts w:cs="Arial"/>
        </w:rPr>
        <w:t>d</w:t>
      </w:r>
      <w:r w:rsidRPr="005A5CD6">
        <w:rPr>
          <w:rFonts w:cs="Arial"/>
        </w:rPr>
        <w:t xml:space="preserve"> to Australia from Sudan</w:t>
      </w:r>
      <w:r w:rsidR="00D7738F" w:rsidRPr="005A5CD6">
        <w:rPr>
          <w:rFonts w:cs="Arial"/>
        </w:rPr>
        <w:t>,</w:t>
      </w:r>
      <w:r w:rsidRPr="005A5CD6">
        <w:rPr>
          <w:rFonts w:cs="Arial"/>
        </w:rPr>
        <w:t xml:space="preserve"> because he was a child soldier there and he wanted to escape the war</w:t>
      </w:r>
      <w:r w:rsidR="00590CFB" w:rsidRPr="005A5CD6">
        <w:rPr>
          <w:rFonts w:cs="Arial"/>
        </w:rPr>
        <w:t>,</w:t>
      </w:r>
      <w:r w:rsidRPr="005A5CD6">
        <w:rPr>
          <w:rFonts w:cs="Arial"/>
        </w:rPr>
        <w:t xml:space="preserve"> and in particular, the man who tortured him at the </w:t>
      </w:r>
      <w:r w:rsidR="00817942" w:rsidRPr="005A5CD6">
        <w:rPr>
          <w:rFonts w:cs="Arial"/>
        </w:rPr>
        <w:t>c</w:t>
      </w:r>
      <w:r w:rsidRPr="005A5CD6">
        <w:rPr>
          <w:rFonts w:cs="Arial"/>
        </w:rPr>
        <w:t>hildren's army camp. But when he finally arrived in Australia, it turned out that his torturer had moved there to</w:t>
      </w:r>
      <w:r w:rsidR="004C5793" w:rsidRPr="005A5CD6">
        <w:rPr>
          <w:rFonts w:cs="Arial"/>
        </w:rPr>
        <w:t>o</w:t>
      </w:r>
      <w:r w:rsidRPr="005A5CD6">
        <w:rPr>
          <w:rFonts w:cs="Arial"/>
        </w:rPr>
        <w:t xml:space="preserve"> to the same state, same town.</w:t>
      </w:r>
    </w:p>
    <w:p w14:paraId="2DA86111" w14:textId="1C97F34F" w:rsidR="00F149BB" w:rsidRPr="005A5CD6" w:rsidRDefault="00BD0E39" w:rsidP="005A5CD6">
      <w:pPr>
        <w:rPr>
          <w:rFonts w:cs="Arial"/>
        </w:rPr>
      </w:pPr>
      <w:r w:rsidRPr="005A5CD6">
        <w:rPr>
          <w:rFonts w:cs="Arial"/>
          <w:b/>
          <w:bCs/>
        </w:rPr>
        <w:t>Rob:</w:t>
      </w:r>
      <w:r w:rsidR="00D00D40" w:rsidRPr="005A5CD6">
        <w:rPr>
          <w:rFonts w:cs="Arial"/>
        </w:rPr>
        <w:t xml:space="preserve"> </w:t>
      </w:r>
      <w:r w:rsidRPr="005A5CD6">
        <w:rPr>
          <w:rFonts w:cs="Arial"/>
        </w:rPr>
        <w:t>Now keep in mind</w:t>
      </w:r>
      <w:r w:rsidR="004B1ED3" w:rsidRPr="005A5CD6">
        <w:rPr>
          <w:rFonts w:cs="Arial"/>
        </w:rPr>
        <w:t>,</w:t>
      </w:r>
      <w:r w:rsidRPr="005A5CD6">
        <w:rPr>
          <w:rFonts w:cs="Arial"/>
        </w:rPr>
        <w:t xml:space="preserve"> as she's building these first two acts of the story, she's chopping out a lot </w:t>
      </w:r>
      <w:proofErr w:type="gramStart"/>
      <w:r w:rsidRPr="005A5CD6">
        <w:rPr>
          <w:rFonts w:cs="Arial"/>
        </w:rPr>
        <w:t>in an effort to</w:t>
      </w:r>
      <w:proofErr w:type="gramEnd"/>
      <w:r w:rsidRPr="005A5CD6">
        <w:rPr>
          <w:rFonts w:cs="Arial"/>
        </w:rPr>
        <w:t xml:space="preserve"> make it less plot mar</w:t>
      </w:r>
      <w:r w:rsidR="004B0511" w:rsidRPr="005A5CD6">
        <w:rPr>
          <w:rFonts w:cs="Arial"/>
        </w:rPr>
        <w:t>ch</w:t>
      </w:r>
      <w:r w:rsidR="00FB2977">
        <w:rPr>
          <w:rFonts w:cs="Arial"/>
        </w:rPr>
        <w:t>-y</w:t>
      </w:r>
      <w:r w:rsidR="00F149BB" w:rsidRPr="005A5CD6">
        <w:rPr>
          <w:rFonts w:cs="Arial"/>
        </w:rPr>
        <w:t>.</w:t>
      </w:r>
    </w:p>
    <w:p w14:paraId="68D3727C" w14:textId="642B755D" w:rsidR="00C0720B" w:rsidRPr="005A5CD6" w:rsidRDefault="00BD0E39" w:rsidP="005A5CD6">
      <w:pPr>
        <w:rPr>
          <w:rFonts w:cs="Arial"/>
        </w:rPr>
      </w:pPr>
      <w:r w:rsidRPr="005A5CD6">
        <w:rPr>
          <w:rFonts w:cs="Arial"/>
          <w:b/>
          <w:bCs/>
        </w:rPr>
        <w:t>Ruby:</w:t>
      </w:r>
      <w:r w:rsidR="00F149BB" w:rsidRPr="005A5CD6">
        <w:rPr>
          <w:rFonts w:cs="Arial"/>
        </w:rPr>
        <w:t xml:space="preserve"> </w:t>
      </w:r>
      <w:r w:rsidR="00FB2977">
        <w:rPr>
          <w:rFonts w:cs="Arial"/>
        </w:rPr>
        <w:t xml:space="preserve">I was being </w:t>
      </w:r>
      <w:r w:rsidRPr="005A5CD6">
        <w:rPr>
          <w:rFonts w:cs="Arial"/>
        </w:rPr>
        <w:t>like</w:t>
      </w:r>
      <w:r w:rsidR="0071487F" w:rsidRPr="005A5CD6">
        <w:rPr>
          <w:rFonts w:cs="Arial"/>
        </w:rPr>
        <w:t>,</w:t>
      </w:r>
      <w:r w:rsidRPr="005A5CD6">
        <w:rPr>
          <w:rFonts w:cs="Arial"/>
        </w:rPr>
        <w:t xml:space="preserve"> </w:t>
      </w:r>
      <w:r w:rsidR="0071487F" w:rsidRPr="005A5CD6">
        <w:rPr>
          <w:rFonts w:cs="Arial"/>
        </w:rPr>
        <w:t xml:space="preserve">"Nah, nah, nah." </w:t>
      </w:r>
    </w:p>
    <w:p w14:paraId="5D730E84" w14:textId="4A23B872" w:rsidR="005C0EF8" w:rsidRPr="005A5CD6" w:rsidRDefault="00BD0E39" w:rsidP="005A5CD6">
      <w:pPr>
        <w:rPr>
          <w:rFonts w:cs="Arial"/>
        </w:rPr>
      </w:pPr>
      <w:r w:rsidRPr="005A5CD6">
        <w:rPr>
          <w:rFonts w:cs="Arial"/>
          <w:b/>
          <w:bCs/>
        </w:rPr>
        <w:t>Rob:</w:t>
      </w:r>
      <w:r w:rsidR="00C0720B" w:rsidRPr="005A5CD6">
        <w:rPr>
          <w:rFonts w:cs="Arial"/>
        </w:rPr>
        <w:t xml:space="preserve"> A</w:t>
      </w:r>
      <w:r w:rsidRPr="005A5CD6">
        <w:rPr>
          <w:rFonts w:cs="Arial"/>
        </w:rPr>
        <w:t>nd much of what she cut</w:t>
      </w:r>
      <w:r w:rsidR="00FB2977">
        <w:rPr>
          <w:rFonts w:cs="Arial"/>
        </w:rPr>
        <w:t xml:space="preserve"> were </w:t>
      </w:r>
      <w:r w:rsidRPr="005A5CD6">
        <w:rPr>
          <w:rFonts w:cs="Arial"/>
        </w:rPr>
        <w:t xml:space="preserve">the plot </w:t>
      </w:r>
      <w:r w:rsidR="00FB2977">
        <w:rPr>
          <w:rFonts w:cs="Arial"/>
        </w:rPr>
        <w:t xml:space="preserve">march-y, </w:t>
      </w:r>
      <w:r w:rsidRPr="005A5CD6">
        <w:rPr>
          <w:rFonts w:cs="Arial"/>
        </w:rPr>
        <w:t>unsurprising details about his PTSD and his drug use and time in prison. But at one point</w:t>
      </w:r>
      <w:r w:rsidR="007330B4" w:rsidRPr="005A5CD6">
        <w:rPr>
          <w:rFonts w:cs="Arial"/>
        </w:rPr>
        <w:t>,</w:t>
      </w:r>
      <w:r w:rsidRPr="005A5CD6">
        <w:rPr>
          <w:rFonts w:cs="Arial"/>
        </w:rPr>
        <w:t xml:space="preserve"> she felt making these cuts</w:t>
      </w:r>
      <w:r w:rsidR="00581E0D">
        <w:rPr>
          <w:rFonts w:cs="Arial"/>
        </w:rPr>
        <w:t xml:space="preserve"> </w:t>
      </w:r>
      <w:r w:rsidRPr="005A5CD6">
        <w:rPr>
          <w:rFonts w:cs="Arial"/>
        </w:rPr>
        <w:t xml:space="preserve">because </w:t>
      </w:r>
      <w:r w:rsidR="00581E0D">
        <w:rPr>
          <w:rFonts w:cs="Arial"/>
        </w:rPr>
        <w:t xml:space="preserve">these </w:t>
      </w:r>
      <w:r w:rsidRPr="005A5CD6">
        <w:rPr>
          <w:rFonts w:cs="Arial"/>
        </w:rPr>
        <w:t>struggles weren't surprising</w:t>
      </w:r>
      <w:r w:rsidR="00581E0D">
        <w:rPr>
          <w:rFonts w:cs="Arial"/>
        </w:rPr>
        <w:t xml:space="preserve"> </w:t>
      </w:r>
      <w:r w:rsidRPr="005A5CD6">
        <w:rPr>
          <w:rFonts w:cs="Arial"/>
        </w:rPr>
        <w:t xml:space="preserve">just felt wrong. </w:t>
      </w:r>
    </w:p>
    <w:p w14:paraId="3EF3F57E" w14:textId="1E26B0BE" w:rsidR="001B3E7E" w:rsidRPr="005A5CD6" w:rsidRDefault="00BD0E39" w:rsidP="005A5CD6">
      <w:pPr>
        <w:rPr>
          <w:rFonts w:cs="Arial"/>
        </w:rPr>
      </w:pPr>
      <w:r w:rsidRPr="005A5CD6">
        <w:rPr>
          <w:rFonts w:cs="Arial"/>
          <w:b/>
          <w:bCs/>
        </w:rPr>
        <w:t>Ruby:</w:t>
      </w:r>
      <w:r w:rsidR="005C0EF8" w:rsidRPr="005A5CD6">
        <w:rPr>
          <w:rFonts w:cs="Arial"/>
        </w:rPr>
        <w:t xml:space="preserve"> </w:t>
      </w:r>
      <w:r w:rsidRPr="005A5CD6">
        <w:rPr>
          <w:rFonts w:cs="Arial"/>
        </w:rPr>
        <w:t>Yeah,</w:t>
      </w:r>
      <w:r w:rsidR="005C0EF8" w:rsidRPr="005A5CD6">
        <w:rPr>
          <w:rFonts w:cs="Arial"/>
        </w:rPr>
        <w:t xml:space="preserve"> </w:t>
      </w:r>
      <w:r w:rsidRPr="005A5CD6">
        <w:rPr>
          <w:rFonts w:cs="Arial"/>
        </w:rPr>
        <w:t xml:space="preserve">I don't want to be like, </w:t>
      </w:r>
      <w:r w:rsidR="00974BBA" w:rsidRPr="005A5CD6">
        <w:rPr>
          <w:rFonts w:cs="Arial"/>
        </w:rPr>
        <w:t>"</w:t>
      </w:r>
      <w:r w:rsidRPr="005A5CD6">
        <w:rPr>
          <w:rFonts w:cs="Arial"/>
        </w:rPr>
        <w:t>Oh, well, it's unsurprising that someone who's been a child soldier in Sudan and gets out and has PTSD potentially starts using drugs,</w:t>
      </w:r>
      <w:r w:rsidR="00AB73B7">
        <w:rPr>
          <w:rFonts w:cs="Arial"/>
        </w:rPr>
        <w:t>"</w:t>
      </w:r>
      <w:r w:rsidRPr="005A5CD6">
        <w:rPr>
          <w:rFonts w:cs="Arial"/>
        </w:rPr>
        <w:t xml:space="preserve"> stuff like that</w:t>
      </w:r>
      <w:r w:rsidR="0088267A" w:rsidRPr="005A5CD6">
        <w:rPr>
          <w:rFonts w:cs="Arial"/>
        </w:rPr>
        <w:t>.</w:t>
      </w:r>
      <w:r w:rsidRPr="005A5CD6">
        <w:rPr>
          <w:rFonts w:cs="Arial"/>
        </w:rPr>
        <w:t xml:space="preserve"> </w:t>
      </w:r>
      <w:r w:rsidR="0088267A" w:rsidRPr="005A5CD6">
        <w:rPr>
          <w:rFonts w:cs="Arial"/>
        </w:rPr>
        <w:t>I</w:t>
      </w:r>
      <w:r w:rsidRPr="005A5CD6">
        <w:rPr>
          <w:rFonts w:cs="Arial"/>
        </w:rPr>
        <w:t xml:space="preserve">t feels gross to be like, </w:t>
      </w:r>
      <w:r w:rsidR="00F80A85" w:rsidRPr="005A5CD6">
        <w:rPr>
          <w:rFonts w:cs="Arial"/>
        </w:rPr>
        <w:t>"</w:t>
      </w:r>
      <w:r w:rsidRPr="005A5CD6">
        <w:rPr>
          <w:rFonts w:cs="Arial"/>
        </w:rPr>
        <w:t>That's not surprising</w:t>
      </w:r>
      <w:r w:rsidR="00B05044" w:rsidRPr="005A5CD6">
        <w:rPr>
          <w:rFonts w:cs="Arial"/>
        </w:rPr>
        <w:t>."</w:t>
      </w:r>
      <w:r w:rsidRPr="005A5CD6">
        <w:rPr>
          <w:rFonts w:cs="Arial"/>
        </w:rPr>
        <w:t xml:space="preserve"> </w:t>
      </w:r>
      <w:r w:rsidR="00B05044" w:rsidRPr="005A5CD6">
        <w:rPr>
          <w:rFonts w:cs="Arial"/>
        </w:rPr>
        <w:t>B</w:t>
      </w:r>
      <w:r w:rsidRPr="005A5CD6">
        <w:rPr>
          <w:rFonts w:cs="Arial"/>
        </w:rPr>
        <w:t>ut it's not surprising.</w:t>
      </w:r>
    </w:p>
    <w:p w14:paraId="032ED8D1" w14:textId="5E7D0F7F" w:rsidR="001B3E7E" w:rsidRPr="005A5CD6" w:rsidRDefault="00BD0E39" w:rsidP="005A5CD6">
      <w:pPr>
        <w:rPr>
          <w:rFonts w:cs="Arial"/>
        </w:rPr>
      </w:pPr>
      <w:r w:rsidRPr="005A5CD6">
        <w:rPr>
          <w:rFonts w:cs="Arial"/>
          <w:b/>
          <w:bCs/>
        </w:rPr>
        <w:t>Rob:</w:t>
      </w:r>
      <w:r w:rsidR="007F0361" w:rsidRPr="005A5CD6">
        <w:rPr>
          <w:rFonts w:cs="Arial"/>
        </w:rPr>
        <w:t xml:space="preserve"> </w:t>
      </w:r>
      <w:r w:rsidRPr="005A5CD6">
        <w:rPr>
          <w:rFonts w:cs="Arial"/>
        </w:rPr>
        <w:t xml:space="preserve">And if she was to cut out </w:t>
      </w:r>
      <w:proofErr w:type="gramStart"/>
      <w:r w:rsidRPr="005A5CD6">
        <w:rPr>
          <w:rFonts w:cs="Arial"/>
        </w:rPr>
        <w:t>all of</w:t>
      </w:r>
      <w:proofErr w:type="gramEnd"/>
      <w:r w:rsidRPr="005A5CD6">
        <w:rPr>
          <w:rFonts w:cs="Arial"/>
        </w:rPr>
        <w:t xml:space="preserve"> this part of his life, it would just oversimplify things.</w:t>
      </w:r>
    </w:p>
    <w:p w14:paraId="752E4A0C" w14:textId="2498D924" w:rsidR="001B3E7E" w:rsidRPr="005A5CD6" w:rsidRDefault="00BD0E39" w:rsidP="005A5CD6">
      <w:pPr>
        <w:rPr>
          <w:rFonts w:cs="Arial"/>
        </w:rPr>
      </w:pPr>
      <w:r w:rsidRPr="005A5CD6">
        <w:rPr>
          <w:rFonts w:cs="Arial"/>
          <w:b/>
          <w:bCs/>
        </w:rPr>
        <w:t>Ruby:</w:t>
      </w:r>
      <w:r w:rsidR="007E06DA" w:rsidRPr="005A5CD6">
        <w:rPr>
          <w:rFonts w:cs="Arial"/>
        </w:rPr>
        <w:t xml:space="preserve"> </w:t>
      </w:r>
      <w:r w:rsidRPr="005A5CD6">
        <w:rPr>
          <w:rFonts w:cs="Arial"/>
        </w:rPr>
        <w:t>It's a huge part of his memoir</w:t>
      </w:r>
      <w:r w:rsidR="0057093D" w:rsidRPr="005A5CD6">
        <w:rPr>
          <w:rFonts w:cs="Arial"/>
        </w:rPr>
        <w:t>.</w:t>
      </w:r>
      <w:r w:rsidRPr="005A5CD6">
        <w:rPr>
          <w:rFonts w:cs="Arial"/>
        </w:rPr>
        <w:t xml:space="preserve"> I don't know, it's probably 60</w:t>
      </w:r>
      <w:r w:rsidR="003E4322" w:rsidRPr="005A5CD6">
        <w:rPr>
          <w:rFonts w:cs="Arial"/>
        </w:rPr>
        <w:t>%</w:t>
      </w:r>
      <w:r w:rsidRPr="005A5CD6">
        <w:rPr>
          <w:rFonts w:cs="Arial"/>
        </w:rPr>
        <w:t xml:space="preserve"> or 70% of his memoir</w:t>
      </w:r>
      <w:r w:rsidR="00B718DE">
        <w:rPr>
          <w:rFonts w:cs="Arial"/>
        </w:rPr>
        <w:t>,</w:t>
      </w:r>
      <w:r w:rsidRPr="005A5CD6">
        <w:rPr>
          <w:rFonts w:cs="Arial"/>
        </w:rPr>
        <w:t xml:space="preserve"> is that </w:t>
      </w:r>
      <w:proofErr w:type="gramStart"/>
      <w:r w:rsidRPr="005A5CD6">
        <w:rPr>
          <w:rFonts w:cs="Arial"/>
        </w:rPr>
        <w:t>particular story</w:t>
      </w:r>
      <w:proofErr w:type="gramEnd"/>
      <w:r w:rsidRPr="005A5CD6">
        <w:rPr>
          <w:rFonts w:cs="Arial"/>
        </w:rPr>
        <w:t xml:space="preserve"> of his struggles in Australia.</w:t>
      </w:r>
    </w:p>
    <w:p w14:paraId="6CA2B48D" w14:textId="6A1FA212" w:rsidR="001B3E7E" w:rsidRPr="005A5CD6" w:rsidRDefault="00BD0E39" w:rsidP="005A5CD6">
      <w:pPr>
        <w:rPr>
          <w:rFonts w:cs="Arial"/>
        </w:rPr>
      </w:pPr>
      <w:r w:rsidRPr="005A5CD6">
        <w:rPr>
          <w:rFonts w:cs="Arial"/>
          <w:b/>
          <w:bCs/>
        </w:rPr>
        <w:t>Rob:</w:t>
      </w:r>
      <w:r w:rsidR="003A43EC" w:rsidRPr="005A5CD6">
        <w:rPr>
          <w:rFonts w:cs="Arial"/>
        </w:rPr>
        <w:t xml:space="preserve"> </w:t>
      </w:r>
      <w:r w:rsidRPr="005A5CD6">
        <w:rPr>
          <w:rFonts w:cs="Arial"/>
        </w:rPr>
        <w:t>So</w:t>
      </w:r>
      <w:r w:rsidR="003A43EC" w:rsidRPr="005A5CD6">
        <w:rPr>
          <w:rFonts w:cs="Arial"/>
        </w:rPr>
        <w:t>,</w:t>
      </w:r>
      <w:r w:rsidRPr="005A5CD6">
        <w:rPr>
          <w:rFonts w:cs="Arial"/>
        </w:rPr>
        <w:t xml:space="preserve"> in the end, she and her editors agreed to include some of those details </w:t>
      </w:r>
      <w:r w:rsidR="00095786" w:rsidRPr="005A5CD6">
        <w:rPr>
          <w:rFonts w:cs="Arial"/>
        </w:rPr>
        <w:t>b</w:t>
      </w:r>
      <w:r w:rsidRPr="005A5CD6">
        <w:rPr>
          <w:rFonts w:cs="Arial"/>
        </w:rPr>
        <w:t>riefly</w:t>
      </w:r>
      <w:r w:rsidR="00095786" w:rsidRPr="005A5CD6">
        <w:rPr>
          <w:rFonts w:cs="Arial"/>
        </w:rPr>
        <w:t>.</w:t>
      </w:r>
      <w:r w:rsidRPr="005A5CD6">
        <w:rPr>
          <w:rFonts w:cs="Arial"/>
        </w:rPr>
        <w:t xml:space="preserve"> </w:t>
      </w:r>
      <w:r w:rsidR="00095786" w:rsidRPr="005A5CD6">
        <w:rPr>
          <w:rFonts w:cs="Arial"/>
        </w:rPr>
        <w:t>T</w:t>
      </w:r>
      <w:r w:rsidRPr="005A5CD6">
        <w:rPr>
          <w:rFonts w:cs="Arial"/>
        </w:rPr>
        <w:t>he section ended up running about two minutes long rather than five or six.</w:t>
      </w:r>
    </w:p>
    <w:p w14:paraId="69B2A6AF" w14:textId="77777777" w:rsidR="007D3A10" w:rsidRDefault="00BD0E39" w:rsidP="005A5CD6">
      <w:pPr>
        <w:rPr>
          <w:rFonts w:cs="Arial"/>
        </w:rPr>
      </w:pPr>
      <w:r w:rsidRPr="005A5CD6">
        <w:rPr>
          <w:rFonts w:cs="Arial"/>
          <w:b/>
          <w:bCs/>
        </w:rPr>
        <w:t>Ruby:</w:t>
      </w:r>
      <w:r w:rsidR="000306ED" w:rsidRPr="005A5CD6">
        <w:rPr>
          <w:rFonts w:cs="Arial"/>
        </w:rPr>
        <w:t xml:space="preserve"> </w:t>
      </w:r>
      <w:r w:rsidRPr="005A5CD6">
        <w:rPr>
          <w:rFonts w:cs="Arial"/>
        </w:rPr>
        <w:t xml:space="preserve">It </w:t>
      </w:r>
      <w:proofErr w:type="gramStart"/>
      <w:r w:rsidRPr="005A5CD6">
        <w:rPr>
          <w:rFonts w:cs="Arial"/>
        </w:rPr>
        <w:t>actually also</w:t>
      </w:r>
      <w:proofErr w:type="gramEnd"/>
      <w:r w:rsidRPr="005A5CD6">
        <w:rPr>
          <w:rFonts w:cs="Arial"/>
        </w:rPr>
        <w:t xml:space="preserve"> allowed me to use a piece of tape from </w:t>
      </w:r>
      <w:proofErr w:type="spellStart"/>
      <w:r w:rsidR="00FD0351" w:rsidRPr="005A5CD6">
        <w:rPr>
          <w:rFonts w:cs="Arial"/>
        </w:rPr>
        <w:t>Ayik</w:t>
      </w:r>
      <w:proofErr w:type="spellEnd"/>
      <w:r w:rsidRPr="005A5CD6">
        <w:rPr>
          <w:rFonts w:cs="Arial"/>
        </w:rPr>
        <w:t xml:space="preserve"> where it's really one of the only times in the interview that he got quite emotional.</w:t>
      </w:r>
    </w:p>
    <w:p w14:paraId="487D1F0B" w14:textId="05B16982" w:rsidR="001B3E7E" w:rsidRPr="005A5CD6" w:rsidRDefault="00BD0E39" w:rsidP="005A5CD6">
      <w:pPr>
        <w:rPr>
          <w:rFonts w:cs="Arial"/>
        </w:rPr>
      </w:pPr>
      <w:r w:rsidRPr="005A5CD6">
        <w:rPr>
          <w:rFonts w:cs="Arial"/>
        </w:rPr>
        <w:t>Even though</w:t>
      </w:r>
      <w:r w:rsidR="00FC312F" w:rsidRPr="005A5CD6">
        <w:rPr>
          <w:rFonts w:cs="Arial"/>
        </w:rPr>
        <w:t xml:space="preserve"> </w:t>
      </w:r>
      <w:proofErr w:type="spellStart"/>
      <w:r w:rsidR="00FC312F" w:rsidRPr="005A5CD6">
        <w:rPr>
          <w:rFonts w:cs="Arial"/>
        </w:rPr>
        <w:t>Ayik</w:t>
      </w:r>
      <w:proofErr w:type="spellEnd"/>
      <w:r w:rsidR="00FC312F" w:rsidRPr="005A5CD6">
        <w:rPr>
          <w:rFonts w:cs="Arial"/>
        </w:rPr>
        <w:t xml:space="preserve"> </w:t>
      </w:r>
      <w:r w:rsidRPr="005A5CD6">
        <w:rPr>
          <w:rFonts w:cs="Arial"/>
        </w:rPr>
        <w:t xml:space="preserve">was living this new life in a new country at peace, these thoughts about </w:t>
      </w:r>
      <w:r w:rsidR="00E65EF9" w:rsidRPr="005A5CD6">
        <w:rPr>
          <w:rFonts w:cs="Arial"/>
        </w:rPr>
        <w:t>Anyang</w:t>
      </w:r>
      <w:r w:rsidRPr="005A5CD6">
        <w:rPr>
          <w:rFonts w:cs="Arial"/>
        </w:rPr>
        <w:t xml:space="preserve"> and all the pain he inflicted on him, they kept coming up in flashbacks. It was like this movie rolling in front of his eyes that he just couldn't press pause on</w:t>
      </w:r>
      <w:r w:rsidR="00EB676E" w:rsidRPr="005A5CD6">
        <w:rPr>
          <w:rFonts w:cs="Arial"/>
        </w:rPr>
        <w:t>.</w:t>
      </w:r>
    </w:p>
    <w:p w14:paraId="35BDBF6D" w14:textId="12706917" w:rsidR="00311299" w:rsidRPr="000F6959" w:rsidRDefault="00311299" w:rsidP="00311299">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Sometime, when I was in the kitchen, because there were three of us in my family that </w:t>
      </w:r>
      <w:r>
        <w:rPr>
          <w:rFonts w:cs="Arial"/>
        </w:rPr>
        <w:t xml:space="preserve">I </w:t>
      </w:r>
      <w:r w:rsidRPr="000F6959">
        <w:rPr>
          <w:rFonts w:cs="Arial"/>
        </w:rPr>
        <w:t>used to cook for everyone</w:t>
      </w:r>
      <w:r>
        <w:rPr>
          <w:rFonts w:cs="Arial"/>
        </w:rPr>
        <w:t>, m</w:t>
      </w:r>
      <w:r w:rsidRPr="000F6959">
        <w:rPr>
          <w:rFonts w:cs="Arial"/>
        </w:rPr>
        <w:t xml:space="preserve">e and my sister and my cousin. Sometime, when I was in the kitchen, I'll have a look at these trays sitting in front of meat, my mind will start thinking, "Oh, okay, if you cut into the meat, </w:t>
      </w:r>
      <w:r w:rsidR="00C86F2B">
        <w:rPr>
          <w:rFonts w:cs="Arial"/>
        </w:rPr>
        <w:t xml:space="preserve">it'll </w:t>
      </w:r>
      <w:r>
        <w:rPr>
          <w:rFonts w:cs="Arial"/>
        </w:rPr>
        <w:t xml:space="preserve">be </w:t>
      </w:r>
      <w:r w:rsidRPr="000F6959">
        <w:rPr>
          <w:rFonts w:cs="Arial"/>
        </w:rPr>
        <w:t xml:space="preserve">like you're cutting into your nephew and nieces." All </w:t>
      </w:r>
      <w:r>
        <w:rPr>
          <w:rFonts w:cs="Arial"/>
        </w:rPr>
        <w:t xml:space="preserve">these </w:t>
      </w:r>
      <w:r w:rsidRPr="000F6959">
        <w:rPr>
          <w:rFonts w:cs="Arial"/>
        </w:rPr>
        <w:t>thing</w:t>
      </w:r>
      <w:r>
        <w:rPr>
          <w:rFonts w:cs="Arial"/>
        </w:rPr>
        <w:t>s</w:t>
      </w:r>
      <w:r w:rsidRPr="000F6959">
        <w:rPr>
          <w:rFonts w:cs="Arial"/>
        </w:rPr>
        <w:t>, crazy thought</w:t>
      </w:r>
      <w:r>
        <w:rPr>
          <w:rFonts w:cs="Arial"/>
        </w:rPr>
        <w:t>s</w:t>
      </w:r>
      <w:r w:rsidRPr="000F6959">
        <w:rPr>
          <w:rFonts w:cs="Arial"/>
        </w:rPr>
        <w:t xml:space="preserve"> come into my mind. Sometime</w:t>
      </w:r>
      <w:r>
        <w:rPr>
          <w:rFonts w:cs="Arial"/>
        </w:rPr>
        <w:t>s</w:t>
      </w:r>
      <w:r w:rsidRPr="000F6959">
        <w:rPr>
          <w:rFonts w:cs="Arial"/>
        </w:rPr>
        <w:t xml:space="preserve">, I'll just </w:t>
      </w:r>
      <w:r>
        <w:rPr>
          <w:rFonts w:cs="Arial"/>
        </w:rPr>
        <w:t xml:space="preserve">stick </w:t>
      </w:r>
      <w:r w:rsidRPr="000F6959">
        <w:rPr>
          <w:rFonts w:cs="Arial"/>
        </w:rPr>
        <w:t>the knife in this steak and go to the park</w:t>
      </w:r>
      <w:r>
        <w:rPr>
          <w:rFonts w:cs="Arial"/>
        </w:rPr>
        <w:t xml:space="preserve"> a</w:t>
      </w:r>
      <w:r w:rsidRPr="000F6959">
        <w:rPr>
          <w:rFonts w:cs="Arial"/>
        </w:rPr>
        <w:t>nd then come back. And my sister will say, "How come you didn't do that?" I said, "Because I don't want to.</w:t>
      </w:r>
      <w:r>
        <w:rPr>
          <w:rFonts w:cs="Arial"/>
        </w:rPr>
        <w:t>"</w:t>
      </w:r>
      <w:r w:rsidRPr="000F6959">
        <w:rPr>
          <w:rFonts w:cs="Arial"/>
        </w:rPr>
        <w:t xml:space="preserve"> I didn't want to tell her what I was going through. I didn't want to tell her that thing remind</w:t>
      </w:r>
      <w:r>
        <w:rPr>
          <w:rFonts w:cs="Arial"/>
        </w:rPr>
        <w:t>ed</w:t>
      </w:r>
      <w:r w:rsidRPr="000F6959">
        <w:rPr>
          <w:rFonts w:cs="Arial"/>
        </w:rPr>
        <w:t xml:space="preserve"> me of the war when I was a soldier.</w:t>
      </w:r>
    </w:p>
    <w:p w14:paraId="7F11166F" w14:textId="13B0255D" w:rsidR="005641A9" w:rsidRPr="005A5CD6" w:rsidRDefault="00BD0E39" w:rsidP="005A5CD6">
      <w:pPr>
        <w:rPr>
          <w:rFonts w:cs="Arial"/>
        </w:rPr>
      </w:pPr>
      <w:r w:rsidRPr="005A5CD6">
        <w:rPr>
          <w:rFonts w:cs="Arial"/>
          <w:b/>
          <w:bCs/>
        </w:rPr>
        <w:t>Ruby:</w:t>
      </w:r>
      <w:r w:rsidR="00C96A76" w:rsidRPr="005A5CD6">
        <w:rPr>
          <w:rFonts w:cs="Arial"/>
        </w:rPr>
        <w:t xml:space="preserve"> </w:t>
      </w:r>
      <w:proofErr w:type="spellStart"/>
      <w:r w:rsidR="00C96A76" w:rsidRPr="005A5CD6">
        <w:rPr>
          <w:rFonts w:cs="Arial"/>
        </w:rPr>
        <w:t>Ayik's</w:t>
      </w:r>
      <w:proofErr w:type="spellEnd"/>
      <w:r w:rsidR="00C96A76" w:rsidRPr="005A5CD6">
        <w:rPr>
          <w:rFonts w:cs="Arial"/>
        </w:rPr>
        <w:t xml:space="preserve"> </w:t>
      </w:r>
      <w:r w:rsidRPr="005A5CD6">
        <w:rPr>
          <w:rFonts w:cs="Arial"/>
        </w:rPr>
        <w:t>live in Australia had not gone how he'd planned. He couldn't hold down jobs, he got a taste for drugs and booze, and eventually</w:t>
      </w:r>
      <w:r w:rsidR="00074CE9" w:rsidRPr="005A5CD6">
        <w:rPr>
          <w:rFonts w:cs="Arial"/>
        </w:rPr>
        <w:t>,</w:t>
      </w:r>
      <w:r w:rsidRPr="005A5CD6">
        <w:rPr>
          <w:rFonts w:cs="Arial"/>
        </w:rPr>
        <w:t xml:space="preserve"> became a low</w:t>
      </w:r>
      <w:r w:rsidR="00782D9C">
        <w:rPr>
          <w:rFonts w:cs="Arial"/>
        </w:rPr>
        <w:t>-</w:t>
      </w:r>
      <w:r w:rsidRPr="005A5CD6">
        <w:rPr>
          <w:rFonts w:cs="Arial"/>
        </w:rPr>
        <w:t xml:space="preserve">level drug dealer. </w:t>
      </w:r>
    </w:p>
    <w:p w14:paraId="3C55574C" w14:textId="12731B3D" w:rsidR="001B3E7E" w:rsidRPr="005A5CD6" w:rsidRDefault="00BD0E39" w:rsidP="005A5CD6">
      <w:pPr>
        <w:rPr>
          <w:rFonts w:cs="Arial"/>
        </w:rPr>
      </w:pPr>
      <w:proofErr w:type="spellStart"/>
      <w:r w:rsidRPr="005A5CD6">
        <w:rPr>
          <w:rFonts w:cs="Arial"/>
          <w:b/>
          <w:bCs/>
        </w:rPr>
        <w:t>Ayik</w:t>
      </w:r>
      <w:proofErr w:type="spellEnd"/>
      <w:r w:rsidRPr="005A5CD6">
        <w:rPr>
          <w:rFonts w:cs="Arial"/>
          <w:b/>
          <w:bCs/>
        </w:rPr>
        <w:t>:</w:t>
      </w:r>
      <w:r w:rsidR="005641A9" w:rsidRPr="005A5CD6">
        <w:rPr>
          <w:rFonts w:cs="Arial"/>
        </w:rPr>
        <w:t xml:space="preserve"> I </w:t>
      </w:r>
      <w:r w:rsidRPr="005A5CD6">
        <w:rPr>
          <w:rFonts w:cs="Arial"/>
        </w:rPr>
        <w:t>went</w:t>
      </w:r>
      <w:r w:rsidR="005641A9" w:rsidRPr="005A5CD6">
        <w:rPr>
          <w:rFonts w:cs="Arial"/>
        </w:rPr>
        <w:t xml:space="preserve"> </w:t>
      </w:r>
      <w:r w:rsidRPr="005A5CD6">
        <w:rPr>
          <w:rFonts w:cs="Arial"/>
        </w:rPr>
        <w:t xml:space="preserve">through in Australia going to prison, having a fight with a girlfriend, having fight with the police, having </w:t>
      </w:r>
      <w:r w:rsidR="00FE6FD0" w:rsidRPr="005A5CD6">
        <w:rPr>
          <w:rFonts w:cs="Arial"/>
        </w:rPr>
        <w:t xml:space="preserve">fight </w:t>
      </w:r>
      <w:r w:rsidRPr="005A5CD6">
        <w:rPr>
          <w:rFonts w:cs="Arial"/>
        </w:rPr>
        <w:t>with people in the pub</w:t>
      </w:r>
      <w:r w:rsidR="00BE560C" w:rsidRPr="005A5CD6">
        <w:rPr>
          <w:rFonts w:cs="Arial"/>
        </w:rPr>
        <w:t xml:space="preserve">. I was </w:t>
      </w:r>
      <w:r w:rsidRPr="005A5CD6">
        <w:rPr>
          <w:rFonts w:cs="Arial"/>
        </w:rPr>
        <w:t>diagnos</w:t>
      </w:r>
      <w:r w:rsidR="00BE560C" w:rsidRPr="005A5CD6">
        <w:rPr>
          <w:rFonts w:cs="Arial"/>
        </w:rPr>
        <w:t>ed p</w:t>
      </w:r>
      <w:r w:rsidRPr="005A5CD6">
        <w:rPr>
          <w:rFonts w:cs="Arial"/>
        </w:rPr>
        <w:t>ost</w:t>
      </w:r>
      <w:r w:rsidR="00BE560C" w:rsidRPr="005A5CD6">
        <w:rPr>
          <w:rFonts w:cs="Arial"/>
        </w:rPr>
        <w:t>-t</w:t>
      </w:r>
      <w:r w:rsidRPr="005A5CD6">
        <w:rPr>
          <w:rFonts w:cs="Arial"/>
        </w:rPr>
        <w:t xml:space="preserve">raumatic </w:t>
      </w:r>
      <w:r w:rsidR="004A342F" w:rsidRPr="005A5CD6">
        <w:rPr>
          <w:rFonts w:cs="Arial"/>
        </w:rPr>
        <w:t>s</w:t>
      </w:r>
      <w:r w:rsidRPr="005A5CD6">
        <w:rPr>
          <w:rFonts w:cs="Arial"/>
        </w:rPr>
        <w:t xml:space="preserve">tress </w:t>
      </w:r>
      <w:r w:rsidR="004A342F" w:rsidRPr="005A5CD6">
        <w:rPr>
          <w:rFonts w:cs="Arial"/>
        </w:rPr>
        <w:t>d</w:t>
      </w:r>
      <w:r w:rsidRPr="005A5CD6">
        <w:rPr>
          <w:rFonts w:cs="Arial"/>
        </w:rPr>
        <w:t>isorder. Sorry, Ruby.</w:t>
      </w:r>
      <w:r w:rsidR="003E3BB9" w:rsidRPr="005A5CD6">
        <w:rPr>
          <w:rFonts w:cs="Arial"/>
        </w:rPr>
        <w:t xml:space="preserve"> [gasps]</w:t>
      </w:r>
    </w:p>
    <w:p w14:paraId="66F52E59" w14:textId="4E54B6BB" w:rsidR="001B3E7E" w:rsidRPr="005A5CD6" w:rsidRDefault="00BD0E39" w:rsidP="005A5CD6">
      <w:pPr>
        <w:rPr>
          <w:rFonts w:cs="Arial"/>
        </w:rPr>
      </w:pPr>
      <w:r w:rsidRPr="005A5CD6">
        <w:rPr>
          <w:rFonts w:cs="Arial"/>
          <w:b/>
          <w:bCs/>
        </w:rPr>
        <w:lastRenderedPageBreak/>
        <w:t>Rob:</w:t>
      </w:r>
      <w:r w:rsidR="003E3BB9" w:rsidRPr="005A5CD6">
        <w:rPr>
          <w:rFonts w:cs="Arial"/>
        </w:rPr>
        <w:t xml:space="preserve"> </w:t>
      </w:r>
      <w:r w:rsidRPr="005A5CD6">
        <w:rPr>
          <w:rFonts w:cs="Arial"/>
        </w:rPr>
        <w:t>So</w:t>
      </w:r>
      <w:r w:rsidR="003E3BB9" w:rsidRPr="005A5CD6">
        <w:rPr>
          <w:rFonts w:cs="Arial"/>
        </w:rPr>
        <w:t>,</w:t>
      </w:r>
      <w:r w:rsidRPr="005A5CD6">
        <w:rPr>
          <w:rFonts w:cs="Arial"/>
        </w:rPr>
        <w:t xml:space="preserve"> then there's act three. That act reveals what happens after </w:t>
      </w:r>
      <w:proofErr w:type="spellStart"/>
      <w:r w:rsidR="00A0288C" w:rsidRPr="005A5CD6">
        <w:rPr>
          <w:rFonts w:cs="Arial"/>
        </w:rPr>
        <w:t>Ayik</w:t>
      </w:r>
      <w:proofErr w:type="spellEnd"/>
      <w:r w:rsidR="00A0288C" w:rsidRPr="005A5CD6">
        <w:rPr>
          <w:rFonts w:cs="Arial"/>
        </w:rPr>
        <w:t xml:space="preserve"> </w:t>
      </w:r>
      <w:r w:rsidRPr="005A5CD6">
        <w:rPr>
          <w:rFonts w:cs="Arial"/>
        </w:rPr>
        <w:t>and Anyang meet in a TV studio</w:t>
      </w:r>
      <w:r w:rsidR="000715BF" w:rsidRPr="005A5CD6">
        <w:rPr>
          <w:rFonts w:cs="Arial"/>
        </w:rPr>
        <w:t>.</w:t>
      </w:r>
      <w:r w:rsidRPr="005A5CD6">
        <w:rPr>
          <w:rFonts w:cs="Arial"/>
        </w:rPr>
        <w:t xml:space="preserve"> </w:t>
      </w:r>
      <w:r w:rsidR="000715BF" w:rsidRPr="005A5CD6">
        <w:rPr>
          <w:rFonts w:cs="Arial"/>
        </w:rPr>
        <w:t>C</w:t>
      </w:r>
      <w:r w:rsidRPr="005A5CD6">
        <w:rPr>
          <w:rFonts w:cs="Arial"/>
        </w:rPr>
        <w:t xml:space="preserve">amera rolling. That's the little addendum Ruby added to her focus </w:t>
      </w:r>
      <w:r w:rsidR="00FB4C7D" w:rsidRPr="005A5CD6">
        <w:rPr>
          <w:rFonts w:cs="Arial"/>
        </w:rPr>
        <w:t>sentence.</w:t>
      </w:r>
    </w:p>
    <w:p w14:paraId="49FE1D51" w14:textId="67961289" w:rsidR="001B3E7E" w:rsidRPr="005A5CD6" w:rsidRDefault="00BD0E39" w:rsidP="005A5CD6">
      <w:pPr>
        <w:rPr>
          <w:rFonts w:cs="Arial"/>
        </w:rPr>
      </w:pPr>
      <w:r w:rsidRPr="005A5CD6">
        <w:rPr>
          <w:rFonts w:cs="Arial"/>
          <w:b/>
          <w:bCs/>
        </w:rPr>
        <w:t>Ruby:</w:t>
      </w:r>
      <w:r w:rsidR="00FB4C7D" w:rsidRPr="005A5CD6">
        <w:rPr>
          <w:rFonts w:cs="Arial"/>
        </w:rPr>
        <w:t xml:space="preserve"> </w:t>
      </w:r>
      <w:r w:rsidRPr="005A5CD6">
        <w:rPr>
          <w:rFonts w:cs="Arial"/>
        </w:rPr>
        <w:t>But then</w:t>
      </w:r>
      <w:r w:rsidR="00782D9C">
        <w:rPr>
          <w:rFonts w:cs="Arial"/>
        </w:rPr>
        <w:t>,</w:t>
      </w:r>
      <w:r w:rsidRPr="005A5CD6">
        <w:rPr>
          <w:rFonts w:cs="Arial"/>
        </w:rPr>
        <w:t xml:space="preserve"> he finds that his childhood </w:t>
      </w:r>
      <w:r w:rsidR="00630080" w:rsidRPr="005A5CD6">
        <w:rPr>
          <w:rFonts w:cs="Arial"/>
        </w:rPr>
        <w:t xml:space="preserve">tormentor </w:t>
      </w:r>
      <w:r w:rsidRPr="005A5CD6">
        <w:rPr>
          <w:rFonts w:cs="Arial"/>
        </w:rPr>
        <w:t xml:space="preserve">is </w:t>
      </w:r>
      <w:proofErr w:type="gramStart"/>
      <w:r w:rsidRPr="005A5CD6">
        <w:rPr>
          <w:rFonts w:cs="Arial"/>
        </w:rPr>
        <w:t>actually the</w:t>
      </w:r>
      <w:proofErr w:type="gramEnd"/>
      <w:r w:rsidRPr="005A5CD6">
        <w:rPr>
          <w:rFonts w:cs="Arial"/>
        </w:rPr>
        <w:t xml:space="preserve"> only person who really understands him.</w:t>
      </w:r>
    </w:p>
    <w:p w14:paraId="14550D1B" w14:textId="2C6DBB6D" w:rsidR="00FA5BE2" w:rsidRPr="005A5CD6" w:rsidRDefault="00BD0E39" w:rsidP="005A5CD6">
      <w:pPr>
        <w:rPr>
          <w:rFonts w:cs="Arial"/>
        </w:rPr>
      </w:pPr>
      <w:r w:rsidRPr="005A5CD6">
        <w:rPr>
          <w:rFonts w:cs="Arial"/>
          <w:b/>
          <w:bCs/>
        </w:rPr>
        <w:t>Rob:</w:t>
      </w:r>
      <w:r w:rsidR="000451C1" w:rsidRPr="005A5CD6">
        <w:rPr>
          <w:rFonts w:cs="Arial"/>
        </w:rPr>
        <w:t xml:space="preserve"> </w:t>
      </w:r>
      <w:r w:rsidRPr="005A5CD6">
        <w:rPr>
          <w:rFonts w:cs="Arial"/>
        </w:rPr>
        <w:t xml:space="preserve">Now, I'm not going to play any clips from </w:t>
      </w:r>
      <w:r w:rsidR="00510CDE" w:rsidRPr="005A5CD6">
        <w:rPr>
          <w:rFonts w:cs="Arial"/>
        </w:rPr>
        <w:t xml:space="preserve">Act </w:t>
      </w:r>
      <w:r w:rsidR="00510CDE">
        <w:rPr>
          <w:rFonts w:cs="Arial"/>
        </w:rPr>
        <w:t>3</w:t>
      </w:r>
      <w:r w:rsidR="002B54D9" w:rsidRPr="005A5CD6">
        <w:rPr>
          <w:rFonts w:cs="Arial"/>
        </w:rPr>
        <w:t>.</w:t>
      </w:r>
      <w:r w:rsidRPr="005A5CD6">
        <w:rPr>
          <w:rFonts w:cs="Arial"/>
        </w:rPr>
        <w:t xml:space="preserve"> </w:t>
      </w:r>
      <w:r w:rsidR="002B54D9" w:rsidRPr="005A5CD6">
        <w:rPr>
          <w:rFonts w:cs="Arial"/>
        </w:rPr>
        <w:t>Y</w:t>
      </w:r>
      <w:r w:rsidRPr="005A5CD6">
        <w:rPr>
          <w:rFonts w:cs="Arial"/>
        </w:rPr>
        <w:t xml:space="preserve">ou'll have to listen to find out what happened with the two of them on the television show and afterwards. But I found myself saying, </w:t>
      </w:r>
      <w:r w:rsidR="00B62E2B" w:rsidRPr="005A5CD6">
        <w:rPr>
          <w:rFonts w:cs="Arial"/>
        </w:rPr>
        <w:t>"</w:t>
      </w:r>
      <w:r w:rsidRPr="005A5CD6">
        <w:rPr>
          <w:rFonts w:cs="Arial"/>
        </w:rPr>
        <w:t>Wait, they did what</w:t>
      </w:r>
      <w:r w:rsidR="00B66298" w:rsidRPr="005A5CD6">
        <w:rPr>
          <w:rFonts w:cs="Arial"/>
        </w:rPr>
        <w:t>?"</w:t>
      </w:r>
      <w:r w:rsidRPr="005A5CD6">
        <w:rPr>
          <w:rFonts w:cs="Arial"/>
        </w:rPr>
        <w:t xml:space="preserve"> I really think you'd be doing yourself a favor if you went and listen to the whole piece on Snap Judgment. </w:t>
      </w:r>
    </w:p>
    <w:p w14:paraId="6E9A44E2" w14:textId="77777777" w:rsidR="00CB45E6" w:rsidRDefault="00000000" w:rsidP="005A5CD6">
      <w:pPr>
        <w:rPr>
          <w:rFonts w:cs="Arial"/>
        </w:rPr>
      </w:pPr>
      <w:r w:rsidRPr="005A5CD6">
        <w:rPr>
          <w:rFonts w:cs="Arial"/>
        </w:rPr>
        <w:t>However, before I wrap things up with Ruby and send you on your way to listen to that piece, there is one more point to make about synthesizing a memoir</w:t>
      </w:r>
      <w:r w:rsidR="00CB45E6">
        <w:rPr>
          <w:rFonts w:cs="Arial"/>
        </w:rPr>
        <w:t>,</w:t>
      </w:r>
      <w:r w:rsidRPr="005A5CD6">
        <w:rPr>
          <w:rFonts w:cs="Arial"/>
        </w:rPr>
        <w:t xml:space="preserve"> or any story really</w:t>
      </w:r>
      <w:r w:rsidR="00EC0C30" w:rsidRPr="005A5CD6">
        <w:rPr>
          <w:rFonts w:cs="Arial"/>
        </w:rPr>
        <w:t>.</w:t>
      </w:r>
    </w:p>
    <w:p w14:paraId="3EBC12AC" w14:textId="5FCBB561" w:rsidR="001B3E7E" w:rsidRPr="005A5CD6" w:rsidRDefault="00EC0C30" w:rsidP="005A5CD6">
      <w:pPr>
        <w:rPr>
          <w:rFonts w:cs="Arial"/>
        </w:rPr>
      </w:pPr>
      <w:r w:rsidRPr="005A5CD6">
        <w:rPr>
          <w:rFonts w:cs="Arial"/>
        </w:rPr>
        <w:t>Y</w:t>
      </w:r>
      <w:r w:rsidR="00000000" w:rsidRPr="005A5CD6">
        <w:rPr>
          <w:rFonts w:cs="Arial"/>
        </w:rPr>
        <w:t>ou have a lot of power</w:t>
      </w:r>
      <w:r w:rsidR="00414CE8" w:rsidRPr="005A5CD6">
        <w:rPr>
          <w:rFonts w:cs="Arial"/>
        </w:rPr>
        <w:t xml:space="preserve">. </w:t>
      </w:r>
      <w:r w:rsidR="00000000" w:rsidRPr="005A5CD6">
        <w:rPr>
          <w:rFonts w:cs="Arial"/>
        </w:rPr>
        <w:t>Here you are</w:t>
      </w:r>
      <w:r w:rsidR="00CD7AE1" w:rsidRPr="005A5CD6">
        <w:rPr>
          <w:rFonts w:cs="Arial"/>
        </w:rPr>
        <w:t>.</w:t>
      </w:r>
      <w:r w:rsidR="00000000" w:rsidRPr="005A5CD6">
        <w:rPr>
          <w:rFonts w:cs="Arial"/>
        </w:rPr>
        <w:t xml:space="preserve"> </w:t>
      </w:r>
      <w:r w:rsidR="00CD7AE1" w:rsidRPr="005A5CD6">
        <w:rPr>
          <w:rFonts w:cs="Arial"/>
        </w:rPr>
        <w:t>Y</w:t>
      </w:r>
      <w:r w:rsidR="00000000" w:rsidRPr="005A5CD6">
        <w:rPr>
          <w:rFonts w:cs="Arial"/>
        </w:rPr>
        <w:t>ou're taking this man's life story and you're sculpting it to suit your needs for a radio story. And so</w:t>
      </w:r>
      <w:r w:rsidR="00092C00" w:rsidRPr="005A5CD6">
        <w:rPr>
          <w:rFonts w:cs="Arial"/>
        </w:rPr>
        <w:t>,</w:t>
      </w:r>
      <w:r w:rsidR="00000000" w:rsidRPr="005A5CD6">
        <w:rPr>
          <w:rFonts w:cs="Arial"/>
        </w:rPr>
        <w:t xml:space="preserve"> I</w:t>
      </w:r>
      <w:r w:rsidR="00341CF0">
        <w:rPr>
          <w:rFonts w:cs="Arial"/>
        </w:rPr>
        <w:t>'m</w:t>
      </w:r>
      <w:r w:rsidR="00000000" w:rsidRPr="005A5CD6">
        <w:rPr>
          <w:rFonts w:cs="Arial"/>
        </w:rPr>
        <w:t xml:space="preserve"> wondering how do you feel about that power and how do you not use it for evil?</w:t>
      </w:r>
    </w:p>
    <w:p w14:paraId="2D91DBE8" w14:textId="520E0C99" w:rsidR="001B3E7E" w:rsidRPr="005A5CD6" w:rsidRDefault="00BD0E39" w:rsidP="005A5CD6">
      <w:pPr>
        <w:rPr>
          <w:rFonts w:cs="Arial"/>
        </w:rPr>
      </w:pPr>
      <w:r w:rsidRPr="005A5CD6">
        <w:rPr>
          <w:rFonts w:cs="Arial"/>
          <w:b/>
          <w:bCs/>
        </w:rPr>
        <w:t>Ruby:</w:t>
      </w:r>
      <w:r w:rsidR="00DD70E6" w:rsidRPr="005A5CD6">
        <w:rPr>
          <w:rFonts w:cs="Arial"/>
        </w:rPr>
        <w:t xml:space="preserve"> </w:t>
      </w:r>
      <w:r w:rsidRPr="005A5CD6">
        <w:rPr>
          <w:rFonts w:cs="Arial"/>
        </w:rPr>
        <w:t>Yeah, I really asked myself that a lot through the course of putting this story together. It feels like a power that you can feel very uncomfortable having. And I said this at the beginning</w:t>
      </w:r>
      <w:r w:rsidR="00F33B28">
        <w:rPr>
          <w:rFonts w:cs="Arial"/>
        </w:rPr>
        <w:t xml:space="preserve"> </w:t>
      </w:r>
      <w:r w:rsidRPr="005A5CD6">
        <w:rPr>
          <w:rFonts w:cs="Arial"/>
        </w:rPr>
        <w:t>where I was like, people often don't know the most interesting parts of their life. But it's like</w:t>
      </w:r>
      <w:r w:rsidR="00F33B28">
        <w:rPr>
          <w:rFonts w:cs="Arial"/>
        </w:rPr>
        <w:t xml:space="preserve"> </w:t>
      </w:r>
      <w:r w:rsidRPr="005A5CD6">
        <w:rPr>
          <w:rFonts w:cs="Arial"/>
        </w:rPr>
        <w:t>who am I to decide what the most interesting parts of a person's life are. But I guess that's what we do as storytellers. So</w:t>
      </w:r>
      <w:r w:rsidR="006E5035" w:rsidRPr="005A5CD6">
        <w:rPr>
          <w:rFonts w:cs="Arial"/>
        </w:rPr>
        <w:t>,</w:t>
      </w:r>
      <w:r w:rsidRPr="005A5CD6">
        <w:rPr>
          <w:rFonts w:cs="Arial"/>
        </w:rPr>
        <w:t xml:space="preserve"> yeah, I felt uncomfortable about it the whole way through</w:t>
      </w:r>
      <w:r w:rsidR="00F33B28">
        <w:rPr>
          <w:rFonts w:cs="Arial"/>
        </w:rPr>
        <w:t>,</w:t>
      </w:r>
      <w:r w:rsidRPr="005A5CD6">
        <w:rPr>
          <w:rFonts w:cs="Arial"/>
        </w:rPr>
        <w:t xml:space="preserve"> and I grappled with a lot. And I think that there were drafts where I was getting notes from editors at times that I didn't totally follow through with</w:t>
      </w:r>
      <w:r w:rsidR="00A36F22" w:rsidRPr="005A5CD6">
        <w:rPr>
          <w:rFonts w:cs="Arial"/>
        </w:rPr>
        <w:t>,</w:t>
      </w:r>
      <w:r w:rsidRPr="005A5CD6">
        <w:rPr>
          <w:rFonts w:cs="Arial"/>
        </w:rPr>
        <w:t xml:space="preserve"> because I was just like, </w:t>
      </w:r>
      <w:r w:rsidR="00A36F22" w:rsidRPr="005A5CD6">
        <w:rPr>
          <w:rFonts w:cs="Arial"/>
        </w:rPr>
        <w:t>"</w:t>
      </w:r>
      <w:r w:rsidRPr="005A5CD6">
        <w:rPr>
          <w:rFonts w:cs="Arial"/>
        </w:rPr>
        <w:t xml:space="preserve">I'm </w:t>
      </w:r>
      <w:r w:rsidR="000B02F2" w:rsidRPr="005A5CD6">
        <w:rPr>
          <w:rFonts w:cs="Arial"/>
        </w:rPr>
        <w:t>going to</w:t>
      </w:r>
      <w:r w:rsidRPr="005A5CD6">
        <w:rPr>
          <w:rFonts w:cs="Arial"/>
        </w:rPr>
        <w:t xml:space="preserve"> include that</w:t>
      </w:r>
      <w:r w:rsidR="00A507D0" w:rsidRPr="005A5CD6">
        <w:rPr>
          <w:rFonts w:cs="Arial"/>
        </w:rPr>
        <w:t>,</w:t>
      </w:r>
      <w:r w:rsidRPr="005A5CD6">
        <w:rPr>
          <w:rFonts w:cs="Arial"/>
        </w:rPr>
        <w:t xml:space="preserve"> because</w:t>
      </w:r>
      <w:r w:rsidR="00F33B28">
        <w:rPr>
          <w:rFonts w:cs="Arial"/>
        </w:rPr>
        <w:t>--"</w:t>
      </w:r>
      <w:r w:rsidRPr="005A5CD6">
        <w:rPr>
          <w:rFonts w:cs="Arial"/>
        </w:rPr>
        <w:t xml:space="preserve"> I don't know. I just like</w:t>
      </w:r>
      <w:r w:rsidR="00F33B28">
        <w:rPr>
          <w:rFonts w:cs="Arial"/>
        </w:rPr>
        <w:t xml:space="preserve">-- </w:t>
      </w:r>
      <w:r w:rsidRPr="005A5CD6">
        <w:rPr>
          <w:rFonts w:cs="Arial"/>
        </w:rPr>
        <w:t>yeah</w:t>
      </w:r>
      <w:r w:rsidR="007E72AC" w:rsidRPr="005A5CD6">
        <w:rPr>
          <w:rFonts w:cs="Arial"/>
        </w:rPr>
        <w:t>.</w:t>
      </w:r>
      <w:r w:rsidRPr="005A5CD6">
        <w:rPr>
          <w:rFonts w:cs="Arial"/>
        </w:rPr>
        <w:t xml:space="preserve"> </w:t>
      </w:r>
      <w:r w:rsidR="007E72AC" w:rsidRPr="005A5CD6">
        <w:rPr>
          <w:rFonts w:cs="Arial"/>
        </w:rPr>
        <w:t>T</w:t>
      </w:r>
      <w:r w:rsidRPr="005A5CD6">
        <w:rPr>
          <w:rFonts w:cs="Arial"/>
        </w:rPr>
        <w:t>here were times where I was just extremely uncomfortable.</w:t>
      </w:r>
    </w:p>
    <w:p w14:paraId="0CCB75F3" w14:textId="567A6081" w:rsidR="008B0E39" w:rsidRPr="005A5CD6" w:rsidRDefault="00BD0E39" w:rsidP="005A5CD6">
      <w:pPr>
        <w:rPr>
          <w:rFonts w:cs="Arial"/>
        </w:rPr>
      </w:pPr>
      <w:r w:rsidRPr="005A5CD6">
        <w:rPr>
          <w:rFonts w:cs="Arial"/>
          <w:b/>
          <w:bCs/>
        </w:rPr>
        <w:t>Rob:</w:t>
      </w:r>
      <w:r w:rsidR="00874280" w:rsidRPr="005A5CD6">
        <w:rPr>
          <w:rFonts w:cs="Arial"/>
        </w:rPr>
        <w:t xml:space="preserve"> </w:t>
      </w:r>
      <w:r w:rsidRPr="005A5CD6">
        <w:rPr>
          <w:rFonts w:cs="Arial"/>
        </w:rPr>
        <w:t xml:space="preserve">I can hear you wrestling with it now. </w:t>
      </w:r>
    </w:p>
    <w:p w14:paraId="1CA2C565" w14:textId="72E00315" w:rsidR="00834B23" w:rsidRPr="005A5CD6" w:rsidRDefault="00BD0E39" w:rsidP="005A5CD6">
      <w:pPr>
        <w:rPr>
          <w:rFonts w:cs="Arial"/>
        </w:rPr>
      </w:pPr>
      <w:r w:rsidRPr="005A5CD6">
        <w:rPr>
          <w:rFonts w:cs="Arial"/>
          <w:b/>
          <w:bCs/>
        </w:rPr>
        <w:t>Ruby:</w:t>
      </w:r>
      <w:r w:rsidR="008B0E39" w:rsidRPr="005A5CD6">
        <w:rPr>
          <w:rFonts w:cs="Arial"/>
        </w:rPr>
        <w:t xml:space="preserve"> </w:t>
      </w:r>
      <w:r w:rsidRPr="005A5CD6">
        <w:rPr>
          <w:rFonts w:cs="Arial"/>
        </w:rPr>
        <w:t>Yeah,</w:t>
      </w:r>
      <w:r w:rsidR="008B0E39" w:rsidRPr="005A5CD6">
        <w:rPr>
          <w:rFonts w:cs="Arial"/>
        </w:rPr>
        <w:t xml:space="preserve"> I have. [laughs]</w:t>
      </w:r>
      <w:r w:rsidRPr="005A5CD6">
        <w:rPr>
          <w:rFonts w:cs="Arial"/>
        </w:rPr>
        <w:t xml:space="preserve"> But one of the thing</w:t>
      </w:r>
      <w:r w:rsidR="00F33B28">
        <w:rPr>
          <w:rFonts w:cs="Arial"/>
        </w:rPr>
        <w:t xml:space="preserve">s </w:t>
      </w:r>
      <w:r w:rsidRPr="005A5CD6">
        <w:rPr>
          <w:rFonts w:cs="Arial"/>
        </w:rPr>
        <w:t>though</w:t>
      </w:r>
      <w:r w:rsidR="00F33B28">
        <w:rPr>
          <w:rFonts w:cs="Arial"/>
        </w:rPr>
        <w:t xml:space="preserve"> </w:t>
      </w:r>
      <w:r w:rsidRPr="005A5CD6">
        <w:rPr>
          <w:rFonts w:cs="Arial"/>
        </w:rPr>
        <w:t>that I tell myself, which I think makes me feel better</w:t>
      </w:r>
      <w:r w:rsidR="00DF02F8" w:rsidRPr="005A5CD6">
        <w:rPr>
          <w:rFonts w:cs="Arial"/>
        </w:rPr>
        <w:t>,</w:t>
      </w:r>
      <w:r w:rsidRPr="005A5CD6">
        <w:rPr>
          <w:rFonts w:cs="Arial"/>
        </w:rPr>
        <w:t xml:space="preserve"> </w:t>
      </w:r>
      <w:r w:rsidR="00DF02F8" w:rsidRPr="005A5CD6">
        <w:rPr>
          <w:rFonts w:cs="Arial"/>
        </w:rPr>
        <w:t>a</w:t>
      </w:r>
      <w:r w:rsidRPr="005A5CD6">
        <w:rPr>
          <w:rFonts w:cs="Arial"/>
        </w:rPr>
        <w:t xml:space="preserve"> person also has agency</w:t>
      </w:r>
      <w:r w:rsidR="009558BC" w:rsidRPr="005A5CD6">
        <w:rPr>
          <w:rFonts w:cs="Arial"/>
        </w:rPr>
        <w:t>. T</w:t>
      </w:r>
      <w:r w:rsidRPr="005A5CD6">
        <w:rPr>
          <w:rFonts w:cs="Arial"/>
        </w:rPr>
        <w:t>hey can choose to tell you their story</w:t>
      </w:r>
      <w:r w:rsidR="00F33B28">
        <w:rPr>
          <w:rFonts w:cs="Arial"/>
        </w:rPr>
        <w:t>,</w:t>
      </w:r>
      <w:r w:rsidRPr="005A5CD6">
        <w:rPr>
          <w:rFonts w:cs="Arial"/>
        </w:rPr>
        <w:t xml:space="preserve"> </w:t>
      </w:r>
      <w:r w:rsidR="00BE1E4B" w:rsidRPr="005A5CD6">
        <w:rPr>
          <w:rFonts w:cs="Arial"/>
        </w:rPr>
        <w:t>a</w:t>
      </w:r>
      <w:r w:rsidRPr="005A5CD6">
        <w:rPr>
          <w:rFonts w:cs="Arial"/>
        </w:rPr>
        <w:t xml:space="preserve">nd </w:t>
      </w:r>
      <w:proofErr w:type="spellStart"/>
      <w:r w:rsidR="003B0ADE" w:rsidRPr="005A5CD6">
        <w:rPr>
          <w:rFonts w:cs="Arial"/>
        </w:rPr>
        <w:t>Ayik</w:t>
      </w:r>
      <w:proofErr w:type="spellEnd"/>
      <w:r w:rsidR="003B0ADE" w:rsidRPr="005A5CD6">
        <w:rPr>
          <w:rFonts w:cs="Arial"/>
        </w:rPr>
        <w:t xml:space="preserve"> </w:t>
      </w:r>
      <w:r w:rsidRPr="005A5CD6">
        <w:rPr>
          <w:rFonts w:cs="Arial"/>
        </w:rPr>
        <w:t xml:space="preserve">he is choosing to tell me his story. I think there's also potential paternalism </w:t>
      </w:r>
      <w:r w:rsidR="00400D54" w:rsidRPr="005A5CD6">
        <w:rPr>
          <w:rFonts w:cs="Arial"/>
        </w:rPr>
        <w:t xml:space="preserve">in </w:t>
      </w:r>
      <w:r w:rsidRPr="005A5CD6">
        <w:rPr>
          <w:rFonts w:cs="Arial"/>
        </w:rPr>
        <w:t xml:space="preserve">being like, </w:t>
      </w:r>
      <w:r w:rsidR="00400D54" w:rsidRPr="005A5CD6">
        <w:rPr>
          <w:rFonts w:cs="Arial"/>
        </w:rPr>
        <w:t>"</w:t>
      </w:r>
      <w:r w:rsidRPr="005A5CD6">
        <w:rPr>
          <w:rFonts w:cs="Arial"/>
        </w:rPr>
        <w:t>Oh, well, do they really know what they're getting into in this</w:t>
      </w:r>
      <w:r w:rsidR="0070490D" w:rsidRPr="005A5CD6">
        <w:rPr>
          <w:rFonts w:cs="Arial"/>
        </w:rPr>
        <w:t>?"</w:t>
      </w:r>
      <w:r w:rsidRPr="005A5CD6">
        <w:rPr>
          <w:rFonts w:cs="Arial"/>
        </w:rPr>
        <w:t xml:space="preserve"> </w:t>
      </w:r>
      <w:r w:rsidR="00D13235">
        <w:rPr>
          <w:rFonts w:cs="Arial"/>
        </w:rPr>
        <w:t xml:space="preserve">It's like </w:t>
      </w:r>
      <w:r w:rsidRPr="005A5CD6">
        <w:rPr>
          <w:rFonts w:cs="Arial"/>
        </w:rPr>
        <w:t xml:space="preserve">I should assume as well that the people that I'm talking to understand and that they can make their own choices. So, that's </w:t>
      </w:r>
      <w:proofErr w:type="gramStart"/>
      <w:r w:rsidRPr="005A5CD6">
        <w:rPr>
          <w:rFonts w:cs="Arial"/>
        </w:rPr>
        <w:t>definitely one</w:t>
      </w:r>
      <w:proofErr w:type="gramEnd"/>
      <w:r w:rsidRPr="005A5CD6">
        <w:rPr>
          <w:rFonts w:cs="Arial"/>
        </w:rPr>
        <w:t xml:space="preserve"> part of it that allows me to feel more comfortable with it.</w:t>
      </w:r>
    </w:p>
    <w:p w14:paraId="552E6FFF" w14:textId="1B48139A" w:rsidR="001B3E7E" w:rsidRPr="005A5CD6" w:rsidRDefault="00000000" w:rsidP="005A5CD6">
      <w:pPr>
        <w:rPr>
          <w:rFonts w:cs="Arial"/>
        </w:rPr>
      </w:pPr>
      <w:r w:rsidRPr="005A5CD6">
        <w:rPr>
          <w:rFonts w:cs="Arial"/>
        </w:rPr>
        <w:t>But in this case, I was extremely nervous when the story came out, because I felt that I'd spoken to him for so long</w:t>
      </w:r>
      <w:r w:rsidR="005F3798">
        <w:rPr>
          <w:rFonts w:cs="Arial"/>
        </w:rPr>
        <w:t xml:space="preserve">, taken </w:t>
      </w:r>
      <w:r w:rsidRPr="005A5CD6">
        <w:rPr>
          <w:rFonts w:cs="Arial"/>
        </w:rPr>
        <w:t xml:space="preserve">so much of his time </w:t>
      </w:r>
      <w:r w:rsidR="008B2777" w:rsidRPr="005A5CD6">
        <w:rPr>
          <w:rFonts w:cs="Arial"/>
        </w:rPr>
        <w:t>a</w:t>
      </w:r>
      <w:r w:rsidRPr="005A5CD6">
        <w:rPr>
          <w:rFonts w:cs="Arial"/>
        </w:rPr>
        <w:t>nd then cherrypick</w:t>
      </w:r>
      <w:r w:rsidR="005F3798">
        <w:rPr>
          <w:rFonts w:cs="Arial"/>
        </w:rPr>
        <w:t>ed</w:t>
      </w:r>
      <w:r w:rsidRPr="005A5CD6">
        <w:rPr>
          <w:rFonts w:cs="Arial"/>
        </w:rPr>
        <w:t xml:space="preserve"> the parts of the story. </w:t>
      </w:r>
      <w:r w:rsidR="00E8505C" w:rsidRPr="005A5CD6">
        <w:rPr>
          <w:rFonts w:cs="Arial"/>
        </w:rPr>
        <w:t>A</w:t>
      </w:r>
      <w:r w:rsidRPr="005A5CD6">
        <w:rPr>
          <w:rFonts w:cs="Arial"/>
        </w:rPr>
        <w:t xml:space="preserve">fter having seven hours of tape with a person and putting out a </w:t>
      </w:r>
      <w:r w:rsidR="0098474B" w:rsidRPr="005A5CD6">
        <w:rPr>
          <w:rFonts w:cs="Arial"/>
        </w:rPr>
        <w:t>35-minute</w:t>
      </w:r>
      <w:r w:rsidRPr="005A5CD6">
        <w:rPr>
          <w:rFonts w:cs="Arial"/>
        </w:rPr>
        <w:t xml:space="preserve"> episode</w:t>
      </w:r>
      <w:r w:rsidR="005F3798">
        <w:rPr>
          <w:rFonts w:cs="Arial"/>
        </w:rPr>
        <w:t>,</w:t>
      </w:r>
      <w:r w:rsidRPr="005A5CD6">
        <w:rPr>
          <w:rFonts w:cs="Arial"/>
        </w:rPr>
        <w:t xml:space="preserve"> inevitably, you've cut so much. And yeah, the morning that the story went out, I got a text from him</w:t>
      </w:r>
      <w:r w:rsidR="00AE2AC6" w:rsidRPr="005A5CD6">
        <w:rPr>
          <w:rFonts w:cs="Arial"/>
        </w:rPr>
        <w:t>.</w:t>
      </w:r>
      <w:r w:rsidRPr="005A5CD6">
        <w:rPr>
          <w:rFonts w:cs="Arial"/>
        </w:rPr>
        <w:t xml:space="preserve"> </w:t>
      </w:r>
      <w:r w:rsidR="00AE2AC6" w:rsidRPr="005A5CD6">
        <w:rPr>
          <w:rFonts w:cs="Arial"/>
        </w:rPr>
        <w:t>I</w:t>
      </w:r>
      <w:r w:rsidRPr="005A5CD6">
        <w:rPr>
          <w:rFonts w:cs="Arial"/>
        </w:rPr>
        <w:t>t just said</w:t>
      </w:r>
      <w:r w:rsidR="00AE2AC6" w:rsidRPr="005A5CD6">
        <w:rPr>
          <w:rFonts w:cs="Arial"/>
        </w:rPr>
        <w:t>,</w:t>
      </w:r>
      <w:r w:rsidRPr="005A5CD6">
        <w:rPr>
          <w:rFonts w:cs="Arial"/>
        </w:rPr>
        <w:t xml:space="preserve"> </w:t>
      </w:r>
      <w:r w:rsidR="00AE2AC6" w:rsidRPr="005A5CD6">
        <w:rPr>
          <w:rFonts w:cs="Arial"/>
        </w:rPr>
        <w:t>"C</w:t>
      </w:r>
      <w:r w:rsidRPr="005A5CD6">
        <w:rPr>
          <w:rFonts w:cs="Arial"/>
        </w:rPr>
        <w:t>all me</w:t>
      </w:r>
      <w:r w:rsidR="001B380D" w:rsidRPr="005A5CD6">
        <w:rPr>
          <w:rFonts w:cs="Arial"/>
        </w:rPr>
        <w:t>."</w:t>
      </w:r>
      <w:r w:rsidRPr="005A5CD6">
        <w:rPr>
          <w:rFonts w:cs="Arial"/>
        </w:rPr>
        <w:t xml:space="preserve"> which is the most terrifying message to get from anyone</w:t>
      </w:r>
      <w:r w:rsidR="00380170">
        <w:rPr>
          <w:rFonts w:cs="Arial"/>
        </w:rPr>
        <w:t>, l</w:t>
      </w:r>
      <w:r w:rsidRPr="005A5CD6">
        <w:rPr>
          <w:rFonts w:cs="Arial"/>
        </w:rPr>
        <w:t>et alone the person who you just featured in your story. I was extremely nervous that he was going to say</w:t>
      </w:r>
      <w:r w:rsidR="004B5D7B" w:rsidRPr="005A5CD6">
        <w:rPr>
          <w:rFonts w:cs="Arial"/>
        </w:rPr>
        <w:t>,</w:t>
      </w:r>
      <w:r w:rsidRPr="005A5CD6">
        <w:rPr>
          <w:rFonts w:cs="Arial"/>
        </w:rPr>
        <w:t xml:space="preserve"> </w:t>
      </w:r>
      <w:r w:rsidR="004B5D7B" w:rsidRPr="005A5CD6">
        <w:rPr>
          <w:rFonts w:cs="Arial"/>
        </w:rPr>
        <w:t>"Y</w:t>
      </w:r>
      <w:r w:rsidRPr="005A5CD6">
        <w:rPr>
          <w:rFonts w:cs="Arial"/>
        </w:rPr>
        <w:t>ou've excluded all the important parts of my story</w:t>
      </w:r>
      <w:r w:rsidR="00C95FE0">
        <w:rPr>
          <w:rFonts w:cs="Arial"/>
        </w:rPr>
        <w:t>,</w:t>
      </w:r>
      <w:r w:rsidR="0035466D">
        <w:rPr>
          <w:rFonts w:cs="Arial"/>
        </w:rPr>
        <w:t>"</w:t>
      </w:r>
      <w:r w:rsidRPr="005A5CD6">
        <w:rPr>
          <w:rFonts w:cs="Arial"/>
        </w:rPr>
        <w:t xml:space="preserve"> </w:t>
      </w:r>
      <w:proofErr w:type="gramStart"/>
      <w:r w:rsidRPr="005A5CD6">
        <w:rPr>
          <w:rFonts w:cs="Arial"/>
        </w:rPr>
        <w:t>or</w:t>
      </w:r>
      <w:r w:rsidR="0035466D">
        <w:rPr>
          <w:rFonts w:cs="Arial"/>
        </w:rPr>
        <w:t>,</w:t>
      </w:r>
      <w:proofErr w:type="gramEnd"/>
      <w:r w:rsidRPr="005A5CD6">
        <w:rPr>
          <w:rFonts w:cs="Arial"/>
        </w:rPr>
        <w:t xml:space="preserve"> </w:t>
      </w:r>
      <w:r w:rsidR="0035466D">
        <w:rPr>
          <w:rFonts w:cs="Arial"/>
        </w:rPr>
        <w:t>"Y</w:t>
      </w:r>
      <w:r w:rsidRPr="005A5CD6">
        <w:rPr>
          <w:rFonts w:cs="Arial"/>
        </w:rPr>
        <w:t>ou've misrepresented me</w:t>
      </w:r>
      <w:r w:rsidR="0035466D">
        <w:rPr>
          <w:rFonts w:cs="Arial"/>
        </w:rPr>
        <w:t>,"</w:t>
      </w:r>
      <w:r w:rsidRPr="005A5CD6">
        <w:rPr>
          <w:rFonts w:cs="Arial"/>
        </w:rPr>
        <w:t xml:space="preserve"> or whatever. I called him right away </w:t>
      </w:r>
      <w:r w:rsidR="005C7F3C" w:rsidRPr="005A5CD6">
        <w:rPr>
          <w:rFonts w:cs="Arial"/>
        </w:rPr>
        <w:t>a</w:t>
      </w:r>
      <w:r w:rsidRPr="005A5CD6">
        <w:rPr>
          <w:rFonts w:cs="Arial"/>
        </w:rPr>
        <w:t xml:space="preserve">nd he was like, </w:t>
      </w:r>
      <w:r w:rsidR="00AD5172" w:rsidRPr="005A5CD6">
        <w:rPr>
          <w:rFonts w:cs="Arial"/>
        </w:rPr>
        <w:t>"</w:t>
      </w:r>
      <w:r w:rsidRPr="005A5CD6">
        <w:rPr>
          <w:rFonts w:cs="Arial"/>
        </w:rPr>
        <w:t>I absolutely loved the story. You did such a good job. I'm so excited to send it to all my friends and family. Thank you so much</w:t>
      </w:r>
      <w:r w:rsidR="00684F21" w:rsidRPr="005A5CD6">
        <w:rPr>
          <w:rFonts w:cs="Arial"/>
        </w:rPr>
        <w:t>.</w:t>
      </w:r>
      <w:r w:rsidRPr="005A5CD6">
        <w:rPr>
          <w:rFonts w:cs="Arial"/>
        </w:rPr>
        <w:t xml:space="preserve"> </w:t>
      </w:r>
      <w:r w:rsidR="00684F21" w:rsidRPr="005A5CD6">
        <w:rPr>
          <w:rFonts w:cs="Arial"/>
        </w:rPr>
        <w:t>I</w:t>
      </w:r>
      <w:r w:rsidRPr="005A5CD6">
        <w:rPr>
          <w:rFonts w:cs="Arial"/>
        </w:rPr>
        <w:t>t means a lot.</w:t>
      </w:r>
      <w:r w:rsidR="00D31B3D" w:rsidRPr="005A5CD6">
        <w:rPr>
          <w:rFonts w:cs="Arial"/>
        </w:rPr>
        <w:t>"</w:t>
      </w:r>
      <w:r w:rsidRPr="005A5CD6">
        <w:rPr>
          <w:rFonts w:cs="Arial"/>
        </w:rPr>
        <w:t xml:space="preserve"> Yeah, so</w:t>
      </w:r>
      <w:r w:rsidR="00D31B3D" w:rsidRPr="005A5CD6">
        <w:rPr>
          <w:rFonts w:cs="Arial"/>
        </w:rPr>
        <w:t>,</w:t>
      </w:r>
      <w:r w:rsidRPr="005A5CD6">
        <w:rPr>
          <w:rFonts w:cs="Arial"/>
        </w:rPr>
        <w:t xml:space="preserve"> that was just the biggest relief. It made me trust myself more.</w:t>
      </w:r>
    </w:p>
    <w:p w14:paraId="2DD778A1" w14:textId="1C655845" w:rsidR="001B3E7E" w:rsidRPr="005A5CD6" w:rsidRDefault="00BD0E39" w:rsidP="005A5CD6">
      <w:pPr>
        <w:rPr>
          <w:rFonts w:cs="Arial"/>
        </w:rPr>
      </w:pPr>
      <w:r w:rsidRPr="005A5CD6">
        <w:rPr>
          <w:rFonts w:cs="Arial"/>
          <w:b/>
          <w:bCs/>
        </w:rPr>
        <w:t>Rob:</w:t>
      </w:r>
      <w:r w:rsidR="00CA183E" w:rsidRPr="005A5CD6">
        <w:rPr>
          <w:rFonts w:cs="Arial"/>
        </w:rPr>
        <w:t xml:space="preserve"> </w:t>
      </w:r>
      <w:r w:rsidRPr="005A5CD6">
        <w:rPr>
          <w:rFonts w:cs="Arial"/>
        </w:rPr>
        <w:t xml:space="preserve">Ruby Schwartz is a producer for </w:t>
      </w:r>
      <w:proofErr w:type="spellStart"/>
      <w:r w:rsidRPr="005A5CD6">
        <w:rPr>
          <w:rFonts w:cs="Arial"/>
        </w:rPr>
        <w:t>7</w:t>
      </w:r>
      <w:r w:rsidR="00FF1EF3" w:rsidRPr="005A5CD6">
        <w:rPr>
          <w:rFonts w:cs="Arial"/>
        </w:rPr>
        <w:t>am</w:t>
      </w:r>
      <w:proofErr w:type="spellEnd"/>
      <w:r w:rsidR="00FF1EF3" w:rsidRPr="005A5CD6">
        <w:rPr>
          <w:rFonts w:cs="Arial"/>
        </w:rPr>
        <w:t>,</w:t>
      </w:r>
      <w:r w:rsidRPr="005A5CD6">
        <w:rPr>
          <w:rFonts w:cs="Arial"/>
        </w:rPr>
        <w:t xml:space="preserve"> </w:t>
      </w:r>
      <w:r w:rsidR="00FF1EF3" w:rsidRPr="005A5CD6">
        <w:rPr>
          <w:rFonts w:cs="Arial"/>
        </w:rPr>
        <w:t>a</w:t>
      </w:r>
      <w:r w:rsidRPr="005A5CD6">
        <w:rPr>
          <w:rFonts w:cs="Arial"/>
        </w:rPr>
        <w:t xml:space="preserve"> daily news podcast in Australia.</w:t>
      </w:r>
    </w:p>
    <w:p w14:paraId="116FD694" w14:textId="1B2097B5" w:rsidR="00E066B8" w:rsidRPr="005A5CD6" w:rsidRDefault="00E066B8" w:rsidP="005A5CD6">
      <w:pPr>
        <w:rPr>
          <w:rFonts w:cs="Arial"/>
        </w:rPr>
      </w:pPr>
      <w:r w:rsidRPr="005A5CD6">
        <w:rPr>
          <w:rFonts w:cs="Arial"/>
        </w:rPr>
        <w:lastRenderedPageBreak/>
        <w:t>[</w:t>
      </w:r>
      <w:r w:rsidR="00707615">
        <w:rPr>
          <w:rFonts w:cs="Arial"/>
        </w:rPr>
        <w:t>distorted sounds</w:t>
      </w:r>
      <w:r w:rsidRPr="005A5CD6">
        <w:rPr>
          <w:rFonts w:cs="Arial"/>
        </w:rPr>
        <w:t>]</w:t>
      </w:r>
    </w:p>
    <w:p w14:paraId="3787397F" w14:textId="0681F92C" w:rsidR="001B3E7E" w:rsidRPr="005A5CD6" w:rsidRDefault="00BD0E39" w:rsidP="005A5CD6">
      <w:pPr>
        <w:rPr>
          <w:rFonts w:cs="Arial"/>
        </w:rPr>
      </w:pPr>
      <w:r w:rsidRPr="005A5CD6">
        <w:rPr>
          <w:rFonts w:cs="Arial"/>
          <w:b/>
          <w:bCs/>
        </w:rPr>
        <w:t>Glynn:</w:t>
      </w:r>
      <w:r w:rsidR="00E066B8" w:rsidRPr="005A5CD6">
        <w:rPr>
          <w:rFonts w:cs="Arial"/>
        </w:rPr>
        <w:t xml:space="preserve"> </w:t>
      </w:r>
      <w:r w:rsidRPr="005A5CD6">
        <w:rPr>
          <w:rFonts w:cs="Arial"/>
        </w:rPr>
        <w:t xml:space="preserve">Thank you, Rob. Thank you, Ruby. Thank you both so much for pulling back the curtain. If you want to subscribe to </w:t>
      </w:r>
      <w:r w:rsidR="000B6B14" w:rsidRPr="005A5CD6">
        <w:rPr>
          <w:rFonts w:cs="Arial"/>
        </w:rPr>
        <w:t>The Sound School Podc</w:t>
      </w:r>
      <w:r w:rsidRPr="005A5CD6">
        <w:rPr>
          <w:rFonts w:cs="Arial"/>
        </w:rPr>
        <w:t>ast</w:t>
      </w:r>
      <w:r w:rsidR="000B6B14" w:rsidRPr="005A5CD6">
        <w:rPr>
          <w:rFonts w:cs="Arial"/>
        </w:rPr>
        <w:t>,</w:t>
      </w:r>
      <w:r w:rsidRPr="005A5CD6">
        <w:rPr>
          <w:rFonts w:cs="Arial"/>
        </w:rPr>
        <w:t xml:space="preserve"> </w:t>
      </w:r>
      <w:r w:rsidR="000B6B14" w:rsidRPr="005A5CD6">
        <w:rPr>
          <w:rFonts w:cs="Arial"/>
        </w:rPr>
        <w:t>t</w:t>
      </w:r>
      <w:r w:rsidRPr="005A5CD6">
        <w:rPr>
          <w:rFonts w:cs="Arial"/>
        </w:rPr>
        <w:t>his is a brand</w:t>
      </w:r>
      <w:r w:rsidR="000B6B14" w:rsidRPr="005A5CD6">
        <w:rPr>
          <w:rFonts w:cs="Arial"/>
        </w:rPr>
        <w:t>-</w:t>
      </w:r>
      <w:r w:rsidRPr="005A5CD6">
        <w:rPr>
          <w:rFonts w:cs="Arial"/>
        </w:rPr>
        <w:t>new name</w:t>
      </w:r>
      <w:r w:rsidR="007023F8">
        <w:rPr>
          <w:rFonts w:cs="Arial"/>
        </w:rPr>
        <w:t xml:space="preserve">, </w:t>
      </w:r>
      <w:r w:rsidRPr="005A5CD6">
        <w:rPr>
          <w:rFonts w:cs="Arial"/>
        </w:rPr>
        <w:t xml:space="preserve">was once </w:t>
      </w:r>
      <w:r w:rsidR="00A74F94" w:rsidRPr="005A5CD6">
        <w:rPr>
          <w:rFonts w:cs="Arial"/>
        </w:rPr>
        <w:t>How Sound</w:t>
      </w:r>
      <w:r w:rsidRPr="005A5CD6">
        <w:rPr>
          <w:rFonts w:cs="Arial"/>
        </w:rPr>
        <w:t xml:space="preserve"> is now</w:t>
      </w:r>
      <w:r w:rsidR="001518F8" w:rsidRPr="005A5CD6">
        <w:rPr>
          <w:rFonts w:cs="Arial"/>
        </w:rPr>
        <w:t xml:space="preserve"> Sound S</w:t>
      </w:r>
      <w:r w:rsidRPr="005A5CD6">
        <w:rPr>
          <w:rFonts w:cs="Arial"/>
        </w:rPr>
        <w:t xml:space="preserve">chool </w:t>
      </w:r>
      <w:r w:rsidR="001518F8" w:rsidRPr="005A5CD6">
        <w:rPr>
          <w:rFonts w:cs="Arial"/>
        </w:rPr>
        <w:t>P</w:t>
      </w:r>
      <w:r w:rsidRPr="005A5CD6">
        <w:rPr>
          <w:rFonts w:cs="Arial"/>
        </w:rPr>
        <w:t>odcast. Still from PRX</w:t>
      </w:r>
      <w:r w:rsidR="00063145" w:rsidRPr="005A5CD6">
        <w:rPr>
          <w:rFonts w:cs="Arial"/>
        </w:rPr>
        <w:t>,</w:t>
      </w:r>
      <w:r w:rsidRPr="005A5CD6">
        <w:rPr>
          <w:rFonts w:cs="Arial"/>
        </w:rPr>
        <w:t xml:space="preserve"> still from </w:t>
      </w:r>
      <w:r w:rsidR="00063145" w:rsidRPr="005A5CD6">
        <w:rPr>
          <w:rFonts w:cs="Arial"/>
        </w:rPr>
        <w:t>T</w:t>
      </w:r>
      <w:r w:rsidRPr="005A5CD6">
        <w:rPr>
          <w:rFonts w:cs="Arial"/>
        </w:rPr>
        <w:t>rans</w:t>
      </w:r>
      <w:r w:rsidR="00063145" w:rsidRPr="005A5CD6">
        <w:rPr>
          <w:rFonts w:cs="Arial"/>
        </w:rPr>
        <w:t xml:space="preserve">om, </w:t>
      </w:r>
      <w:r w:rsidRPr="005A5CD6">
        <w:rPr>
          <w:rFonts w:cs="Arial"/>
        </w:rPr>
        <w:t xml:space="preserve">still </w:t>
      </w:r>
      <w:r w:rsidR="00097281" w:rsidRPr="005A5CD6">
        <w:rPr>
          <w:rFonts w:cs="Arial"/>
        </w:rPr>
        <w:t>R</w:t>
      </w:r>
      <w:r w:rsidRPr="005A5CD6">
        <w:rPr>
          <w:rFonts w:cs="Arial"/>
        </w:rPr>
        <w:t xml:space="preserve">ob at the </w:t>
      </w:r>
      <w:r w:rsidR="007023F8" w:rsidRPr="005A5CD6">
        <w:rPr>
          <w:rFonts w:cs="Arial"/>
        </w:rPr>
        <w:t>helm</w:t>
      </w:r>
      <w:r w:rsidR="007023F8">
        <w:rPr>
          <w:rFonts w:cs="Arial"/>
        </w:rPr>
        <w:t xml:space="preserve">. Just </w:t>
      </w:r>
      <w:r w:rsidR="00F27310" w:rsidRPr="005A5CD6">
        <w:rPr>
          <w:rFonts w:cs="Arial"/>
        </w:rPr>
        <w:t xml:space="preserve">a </w:t>
      </w:r>
      <w:r w:rsidRPr="005A5CD6">
        <w:rPr>
          <w:rFonts w:cs="Arial"/>
        </w:rPr>
        <w:t>new name</w:t>
      </w:r>
      <w:r w:rsidR="00F27310" w:rsidRPr="005A5CD6">
        <w:rPr>
          <w:rFonts w:cs="Arial"/>
        </w:rPr>
        <w:t>,</w:t>
      </w:r>
      <w:r w:rsidRPr="005A5CD6">
        <w:rPr>
          <w:rFonts w:cs="Arial"/>
        </w:rPr>
        <w:t xml:space="preserve"> </w:t>
      </w:r>
      <w:r w:rsidR="00F27310" w:rsidRPr="005A5CD6">
        <w:rPr>
          <w:rFonts w:cs="Arial"/>
        </w:rPr>
        <w:t>Sound School Pod</w:t>
      </w:r>
      <w:r w:rsidRPr="005A5CD6">
        <w:rPr>
          <w:rFonts w:cs="Arial"/>
        </w:rPr>
        <w:t xml:space="preserve">cast. Speaking of </w:t>
      </w:r>
      <w:r w:rsidR="00E02CD8" w:rsidRPr="005A5CD6">
        <w:rPr>
          <w:rFonts w:cs="Arial"/>
        </w:rPr>
        <w:t>T</w:t>
      </w:r>
      <w:r w:rsidRPr="005A5CD6">
        <w:rPr>
          <w:rFonts w:cs="Arial"/>
        </w:rPr>
        <w:t>ransom</w:t>
      </w:r>
      <w:r w:rsidR="00A9225F" w:rsidRPr="005A5CD6">
        <w:rPr>
          <w:rFonts w:cs="Arial"/>
        </w:rPr>
        <w:t>,</w:t>
      </w:r>
      <w:r w:rsidRPr="005A5CD6">
        <w:rPr>
          <w:rFonts w:cs="Arial"/>
        </w:rPr>
        <w:t xml:space="preserve"> if you yourself</w:t>
      </w:r>
      <w:r w:rsidR="004B2666" w:rsidRPr="005A5CD6">
        <w:rPr>
          <w:rFonts w:cs="Arial"/>
        </w:rPr>
        <w:t>,</w:t>
      </w:r>
      <w:r w:rsidRPr="005A5CD6">
        <w:rPr>
          <w:rFonts w:cs="Arial"/>
        </w:rPr>
        <w:t xml:space="preserve"> if you want to do this podcast thing</w:t>
      </w:r>
      <w:r w:rsidR="002E1CB9" w:rsidRPr="005A5CD6">
        <w:rPr>
          <w:rFonts w:cs="Arial"/>
        </w:rPr>
        <w:t>,</w:t>
      </w:r>
      <w:r w:rsidRPr="005A5CD6">
        <w:rPr>
          <w:rFonts w:cs="Arial"/>
        </w:rPr>
        <w:t xml:space="preserve"> </w:t>
      </w:r>
      <w:r w:rsidR="00C81AC6" w:rsidRPr="005A5CD6">
        <w:rPr>
          <w:rFonts w:cs="Arial"/>
        </w:rPr>
        <w:t>T</w:t>
      </w:r>
      <w:r w:rsidRPr="005A5CD6">
        <w:rPr>
          <w:rFonts w:cs="Arial"/>
        </w:rPr>
        <w:t xml:space="preserve">ransom is the online source for inspiration and tools for audio storytellers. If you want to know what </w:t>
      </w:r>
      <w:r w:rsidR="00C46212">
        <w:rPr>
          <w:rFonts w:cs="Arial"/>
        </w:rPr>
        <w:t xml:space="preserve">gear </w:t>
      </w:r>
      <w:r w:rsidRPr="005A5CD6">
        <w:rPr>
          <w:rFonts w:cs="Arial"/>
        </w:rPr>
        <w:t>to buy</w:t>
      </w:r>
      <w:r w:rsidR="00232457" w:rsidRPr="005A5CD6">
        <w:rPr>
          <w:rFonts w:cs="Arial"/>
        </w:rPr>
        <w:t>, Transom. W</w:t>
      </w:r>
      <w:r w:rsidRPr="005A5CD6">
        <w:rPr>
          <w:rFonts w:cs="Arial"/>
        </w:rPr>
        <w:t xml:space="preserve">ant to know how to write for the </w:t>
      </w:r>
      <w:r w:rsidR="00C46212">
        <w:rPr>
          <w:rFonts w:cs="Arial"/>
        </w:rPr>
        <w:t xml:space="preserve">ear, </w:t>
      </w:r>
      <w:r w:rsidRPr="005A5CD6">
        <w:rPr>
          <w:rFonts w:cs="Arial"/>
        </w:rPr>
        <w:t>Transom</w:t>
      </w:r>
      <w:r w:rsidR="0095335B" w:rsidRPr="005A5CD6">
        <w:rPr>
          <w:rFonts w:cs="Arial"/>
        </w:rPr>
        <w:t>.</w:t>
      </w:r>
      <w:r w:rsidRPr="005A5CD6">
        <w:rPr>
          <w:rFonts w:cs="Arial"/>
        </w:rPr>
        <w:t xml:space="preserve"> </w:t>
      </w:r>
      <w:r w:rsidR="0095335B" w:rsidRPr="005A5CD6">
        <w:rPr>
          <w:rFonts w:cs="Arial"/>
        </w:rPr>
        <w:t xml:space="preserve">Want to know </w:t>
      </w:r>
      <w:r w:rsidRPr="005A5CD6">
        <w:rPr>
          <w:rFonts w:cs="Arial"/>
        </w:rPr>
        <w:t xml:space="preserve">how to use music in a story, </w:t>
      </w:r>
      <w:r w:rsidR="0095335B" w:rsidRPr="005A5CD6">
        <w:rPr>
          <w:rFonts w:cs="Arial"/>
          <w:i/>
          <w:iCs/>
        </w:rPr>
        <w:t>transom.org</w:t>
      </w:r>
      <w:r w:rsidR="0095335B" w:rsidRPr="005A5CD6">
        <w:rPr>
          <w:rFonts w:cs="Arial"/>
        </w:rPr>
        <w:t xml:space="preserve">. </w:t>
      </w:r>
    </w:p>
    <w:p w14:paraId="46D86BC0" w14:textId="77777777" w:rsidR="00A357A0" w:rsidRPr="005A5CD6" w:rsidRDefault="00A357A0" w:rsidP="005A5CD6">
      <w:pPr>
        <w:rPr>
          <w:rFonts w:cs="Arial"/>
        </w:rPr>
      </w:pPr>
      <w:r w:rsidRPr="005A5CD6">
        <w:rPr>
          <w:rFonts w:cs="Arial"/>
        </w:rPr>
        <w:t>[upbeat music]</w:t>
      </w:r>
    </w:p>
    <w:p w14:paraId="42B22B7A" w14:textId="427E1EAB" w:rsidR="001B3E7E" w:rsidRPr="005A5CD6" w:rsidRDefault="00BD0E39" w:rsidP="005A5CD6">
      <w:pPr>
        <w:rPr>
          <w:rFonts w:cs="Arial"/>
        </w:rPr>
      </w:pPr>
      <w:r w:rsidRPr="005A5CD6">
        <w:rPr>
          <w:rFonts w:cs="Arial"/>
          <w:b/>
          <w:bCs/>
        </w:rPr>
        <w:t>Glynn:</w:t>
      </w:r>
      <w:r w:rsidR="00A357A0" w:rsidRPr="005A5CD6">
        <w:rPr>
          <w:rFonts w:cs="Arial"/>
        </w:rPr>
        <w:t xml:space="preserve"> </w:t>
      </w:r>
      <w:r w:rsidR="00C46212">
        <w:rPr>
          <w:rFonts w:cs="Arial"/>
        </w:rPr>
        <w:t>Now, t</w:t>
      </w:r>
      <w:r w:rsidRPr="005A5CD6">
        <w:rPr>
          <w:rFonts w:cs="Arial"/>
        </w:rPr>
        <w:t>his is not the news</w:t>
      </w:r>
      <w:r w:rsidR="00F26109" w:rsidRPr="005A5CD6">
        <w:rPr>
          <w:rFonts w:cs="Arial"/>
        </w:rPr>
        <w:t>.</w:t>
      </w:r>
      <w:r w:rsidRPr="005A5CD6">
        <w:rPr>
          <w:rFonts w:cs="Arial"/>
        </w:rPr>
        <w:t xml:space="preserve"> No way</w:t>
      </w:r>
      <w:r w:rsidR="00C46212">
        <w:rPr>
          <w:rFonts w:cs="Arial"/>
        </w:rPr>
        <w:t xml:space="preserve"> </w:t>
      </w:r>
      <w:r w:rsidR="00F26109" w:rsidRPr="005A5CD6">
        <w:rPr>
          <w:rFonts w:cs="Arial"/>
        </w:rPr>
        <w:t>i</w:t>
      </w:r>
      <w:r w:rsidRPr="005A5CD6">
        <w:rPr>
          <w:rFonts w:cs="Arial"/>
        </w:rPr>
        <w:t xml:space="preserve">s this </w:t>
      </w:r>
      <w:r w:rsidR="00C46212">
        <w:rPr>
          <w:rFonts w:cs="Arial"/>
        </w:rPr>
        <w:t xml:space="preserve">the </w:t>
      </w:r>
      <w:r w:rsidRPr="005A5CD6">
        <w:rPr>
          <w:rFonts w:cs="Arial"/>
        </w:rPr>
        <w:t>news</w:t>
      </w:r>
      <w:r w:rsidR="00734530" w:rsidRPr="005A5CD6">
        <w:rPr>
          <w:rFonts w:cs="Arial"/>
        </w:rPr>
        <w:t xml:space="preserve">. In fact, </w:t>
      </w:r>
      <w:r w:rsidR="00C46212">
        <w:rPr>
          <w:rFonts w:cs="Arial"/>
        </w:rPr>
        <w:t xml:space="preserve">you </w:t>
      </w:r>
      <w:r w:rsidRPr="005A5CD6">
        <w:rPr>
          <w:rFonts w:cs="Arial"/>
        </w:rPr>
        <w:t xml:space="preserve">could pull back the curtain on </w:t>
      </w:r>
      <w:r w:rsidR="00FA2A51" w:rsidRPr="005A5CD6">
        <w:rPr>
          <w:rFonts w:cs="Arial"/>
          <w:i/>
          <w:iCs/>
        </w:rPr>
        <w:t>T</w:t>
      </w:r>
      <w:r w:rsidRPr="005A5CD6">
        <w:rPr>
          <w:rFonts w:cs="Arial"/>
          <w:i/>
          <w:iCs/>
        </w:rPr>
        <w:t>he Wizard of Oz</w:t>
      </w:r>
      <w:r w:rsidRPr="005A5CD6">
        <w:rPr>
          <w:rFonts w:cs="Arial"/>
        </w:rPr>
        <w:t xml:space="preserve"> only to discover that he and the </w:t>
      </w:r>
      <w:r w:rsidR="00FA2A51" w:rsidRPr="005A5CD6">
        <w:rPr>
          <w:rFonts w:cs="Arial"/>
        </w:rPr>
        <w:t>g</w:t>
      </w:r>
      <w:r w:rsidRPr="005A5CD6">
        <w:rPr>
          <w:rFonts w:cs="Arial"/>
        </w:rPr>
        <w:t xml:space="preserve">ood </w:t>
      </w:r>
      <w:r w:rsidR="00FA2A51" w:rsidRPr="005A5CD6">
        <w:rPr>
          <w:rFonts w:cs="Arial"/>
        </w:rPr>
        <w:t>w</w:t>
      </w:r>
      <w:r w:rsidRPr="005A5CD6">
        <w:rPr>
          <w:rFonts w:cs="Arial"/>
        </w:rPr>
        <w:t>itch are quite a bit closer than you thought. And you would still not be as far away from the news as this is</w:t>
      </w:r>
      <w:r w:rsidR="00C46212">
        <w:rPr>
          <w:rFonts w:cs="Arial"/>
        </w:rPr>
        <w:t xml:space="preserve">. </w:t>
      </w:r>
      <w:r w:rsidR="00C46212" w:rsidRPr="005A5CD6">
        <w:rPr>
          <w:rFonts w:cs="Arial"/>
        </w:rPr>
        <w:t xml:space="preserve">But </w:t>
      </w:r>
      <w:r w:rsidRPr="005A5CD6">
        <w:rPr>
          <w:rFonts w:cs="Arial"/>
        </w:rPr>
        <w:t xml:space="preserve">this is </w:t>
      </w:r>
      <w:r w:rsidR="0071733C" w:rsidRPr="005A5CD6">
        <w:rPr>
          <w:rFonts w:cs="Arial"/>
        </w:rPr>
        <w:t>PRX</w:t>
      </w:r>
      <w:r w:rsidR="00CF4673" w:rsidRPr="005A5CD6">
        <w:rPr>
          <w:rFonts w:cs="Arial"/>
        </w:rPr>
        <w:t>.</w:t>
      </w:r>
    </w:p>
    <w:p w14:paraId="3DC1FDF7" w14:textId="20F44D7E" w:rsidR="00CF4673" w:rsidRPr="005A5CD6" w:rsidRDefault="00CF4673" w:rsidP="005A5CD6">
      <w:pPr>
        <w:rPr>
          <w:rFonts w:cs="Arial"/>
          <w:i/>
          <w:iCs/>
        </w:rPr>
      </w:pPr>
      <w:r w:rsidRPr="005A5CD6">
        <w:rPr>
          <w:rFonts w:cs="Arial"/>
          <w:i/>
          <w:iCs/>
        </w:rPr>
        <w:t>[Transcript provided by SpeechDocs Podcast Transcription]</w:t>
      </w:r>
    </w:p>
    <w:sectPr w:rsidR="00CF4673" w:rsidRPr="005A5CD6"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0B76" w14:textId="77777777" w:rsidR="00117482" w:rsidRDefault="00117482">
      <w:pPr>
        <w:spacing w:after="0" w:line="240" w:lineRule="auto"/>
      </w:pPr>
      <w:r>
        <w:separator/>
      </w:r>
    </w:p>
  </w:endnote>
  <w:endnote w:type="continuationSeparator" w:id="0">
    <w:p w14:paraId="480FF11A" w14:textId="77777777" w:rsidR="00117482" w:rsidRDefault="0011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DC8F709" w14:textId="74EF01E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467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1BA21BC" w14:textId="72BCEDF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4673">
          <w:rPr>
            <w:rStyle w:val="PageNumber"/>
            <w:noProof/>
          </w:rPr>
          <w:t>- 1 -</w:t>
        </w:r>
        <w:r>
          <w:rPr>
            <w:rStyle w:val="PageNumber"/>
          </w:rPr>
          <w:fldChar w:fldCharType="end"/>
        </w:r>
      </w:p>
    </w:sdtContent>
  </w:sdt>
  <w:p w14:paraId="7CAD00BC"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41D9" w14:textId="77777777" w:rsidR="00117482" w:rsidRDefault="00117482">
      <w:pPr>
        <w:spacing w:after="0" w:line="240" w:lineRule="auto"/>
      </w:pPr>
      <w:r>
        <w:separator/>
      </w:r>
    </w:p>
  </w:footnote>
  <w:footnote w:type="continuationSeparator" w:id="0">
    <w:p w14:paraId="1CDFE136" w14:textId="77777777" w:rsidR="00117482" w:rsidRDefault="0011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1510991">
    <w:abstractNumId w:val="8"/>
  </w:num>
  <w:num w:numId="2" w16cid:durableId="1204750881">
    <w:abstractNumId w:val="6"/>
  </w:num>
  <w:num w:numId="3" w16cid:durableId="725106308">
    <w:abstractNumId w:val="5"/>
  </w:num>
  <w:num w:numId="4" w16cid:durableId="63382127">
    <w:abstractNumId w:val="4"/>
  </w:num>
  <w:num w:numId="5" w16cid:durableId="351537185">
    <w:abstractNumId w:val="7"/>
  </w:num>
  <w:num w:numId="6" w16cid:durableId="889460611">
    <w:abstractNumId w:val="3"/>
  </w:num>
  <w:num w:numId="7" w16cid:durableId="1507591994">
    <w:abstractNumId w:val="2"/>
  </w:num>
  <w:num w:numId="8" w16cid:durableId="1505195913">
    <w:abstractNumId w:val="1"/>
  </w:num>
  <w:num w:numId="9" w16cid:durableId="18933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4CF"/>
    <w:rsid w:val="0000466F"/>
    <w:rsid w:val="00004C26"/>
    <w:rsid w:val="00005508"/>
    <w:rsid w:val="0000605F"/>
    <w:rsid w:val="00006987"/>
    <w:rsid w:val="00007241"/>
    <w:rsid w:val="00011E18"/>
    <w:rsid w:val="00012C40"/>
    <w:rsid w:val="000160E9"/>
    <w:rsid w:val="00017875"/>
    <w:rsid w:val="00020E7F"/>
    <w:rsid w:val="00021289"/>
    <w:rsid w:val="000226F0"/>
    <w:rsid w:val="00022E90"/>
    <w:rsid w:val="0002401F"/>
    <w:rsid w:val="00024516"/>
    <w:rsid w:val="00026DB8"/>
    <w:rsid w:val="000306ED"/>
    <w:rsid w:val="000332AE"/>
    <w:rsid w:val="00033C7C"/>
    <w:rsid w:val="00034616"/>
    <w:rsid w:val="000350B8"/>
    <w:rsid w:val="00036FA4"/>
    <w:rsid w:val="000376A6"/>
    <w:rsid w:val="000378CF"/>
    <w:rsid w:val="00037C37"/>
    <w:rsid w:val="00041BD7"/>
    <w:rsid w:val="000451C1"/>
    <w:rsid w:val="00046358"/>
    <w:rsid w:val="00047B5E"/>
    <w:rsid w:val="00050A6B"/>
    <w:rsid w:val="0005274A"/>
    <w:rsid w:val="00052C14"/>
    <w:rsid w:val="0005354D"/>
    <w:rsid w:val="000538D7"/>
    <w:rsid w:val="00053C75"/>
    <w:rsid w:val="00055532"/>
    <w:rsid w:val="00055714"/>
    <w:rsid w:val="000571F1"/>
    <w:rsid w:val="0006063C"/>
    <w:rsid w:val="00061164"/>
    <w:rsid w:val="000616E7"/>
    <w:rsid w:val="00061B0D"/>
    <w:rsid w:val="000623E3"/>
    <w:rsid w:val="00063145"/>
    <w:rsid w:val="0006433A"/>
    <w:rsid w:val="00064D42"/>
    <w:rsid w:val="00065D56"/>
    <w:rsid w:val="00066610"/>
    <w:rsid w:val="00066D86"/>
    <w:rsid w:val="000715BF"/>
    <w:rsid w:val="00071A38"/>
    <w:rsid w:val="00073FCF"/>
    <w:rsid w:val="00074CE9"/>
    <w:rsid w:val="00075CDB"/>
    <w:rsid w:val="00075D20"/>
    <w:rsid w:val="00075D4D"/>
    <w:rsid w:val="0008009F"/>
    <w:rsid w:val="00081AAC"/>
    <w:rsid w:val="00081BE3"/>
    <w:rsid w:val="00082B40"/>
    <w:rsid w:val="0008399E"/>
    <w:rsid w:val="00083C9A"/>
    <w:rsid w:val="0008419A"/>
    <w:rsid w:val="00084D3B"/>
    <w:rsid w:val="00085463"/>
    <w:rsid w:val="00085E8D"/>
    <w:rsid w:val="00090695"/>
    <w:rsid w:val="0009276E"/>
    <w:rsid w:val="00092C00"/>
    <w:rsid w:val="00095517"/>
    <w:rsid w:val="0009556F"/>
    <w:rsid w:val="00095710"/>
    <w:rsid w:val="00095786"/>
    <w:rsid w:val="00095A82"/>
    <w:rsid w:val="00097281"/>
    <w:rsid w:val="000A183C"/>
    <w:rsid w:val="000A1893"/>
    <w:rsid w:val="000A3A6C"/>
    <w:rsid w:val="000A4747"/>
    <w:rsid w:val="000A480F"/>
    <w:rsid w:val="000A6A97"/>
    <w:rsid w:val="000B02F2"/>
    <w:rsid w:val="000B2CA4"/>
    <w:rsid w:val="000B2D60"/>
    <w:rsid w:val="000B484A"/>
    <w:rsid w:val="000B58A0"/>
    <w:rsid w:val="000B6B14"/>
    <w:rsid w:val="000B7BF2"/>
    <w:rsid w:val="000C035E"/>
    <w:rsid w:val="000C0BCC"/>
    <w:rsid w:val="000C1017"/>
    <w:rsid w:val="000C121E"/>
    <w:rsid w:val="000C17E2"/>
    <w:rsid w:val="000C25EA"/>
    <w:rsid w:val="000C27BD"/>
    <w:rsid w:val="000C2F5B"/>
    <w:rsid w:val="000C349C"/>
    <w:rsid w:val="000C4530"/>
    <w:rsid w:val="000C6D86"/>
    <w:rsid w:val="000D0FC4"/>
    <w:rsid w:val="000D103A"/>
    <w:rsid w:val="000D1511"/>
    <w:rsid w:val="000D390E"/>
    <w:rsid w:val="000D4AF2"/>
    <w:rsid w:val="000D7BAA"/>
    <w:rsid w:val="000E1ACC"/>
    <w:rsid w:val="000E221A"/>
    <w:rsid w:val="000E23C7"/>
    <w:rsid w:val="000E25FE"/>
    <w:rsid w:val="000E2A6C"/>
    <w:rsid w:val="000E7135"/>
    <w:rsid w:val="000E7605"/>
    <w:rsid w:val="000E7BAE"/>
    <w:rsid w:val="000F09C4"/>
    <w:rsid w:val="000F3320"/>
    <w:rsid w:val="000F7199"/>
    <w:rsid w:val="000F7FED"/>
    <w:rsid w:val="00100871"/>
    <w:rsid w:val="00100C52"/>
    <w:rsid w:val="00104B6D"/>
    <w:rsid w:val="00104DBF"/>
    <w:rsid w:val="001051C4"/>
    <w:rsid w:val="00107A84"/>
    <w:rsid w:val="0011005C"/>
    <w:rsid w:val="00110FC9"/>
    <w:rsid w:val="00112BF4"/>
    <w:rsid w:val="00113D0C"/>
    <w:rsid w:val="00116BF0"/>
    <w:rsid w:val="00117482"/>
    <w:rsid w:val="00117D0A"/>
    <w:rsid w:val="00120B5C"/>
    <w:rsid w:val="001216B9"/>
    <w:rsid w:val="00122B84"/>
    <w:rsid w:val="0012381C"/>
    <w:rsid w:val="00124BC0"/>
    <w:rsid w:val="00125B4C"/>
    <w:rsid w:val="00130701"/>
    <w:rsid w:val="00132381"/>
    <w:rsid w:val="00132C31"/>
    <w:rsid w:val="00133525"/>
    <w:rsid w:val="001350D8"/>
    <w:rsid w:val="00137F06"/>
    <w:rsid w:val="00140B6A"/>
    <w:rsid w:val="00140BA7"/>
    <w:rsid w:val="0014474D"/>
    <w:rsid w:val="00145607"/>
    <w:rsid w:val="00145CD8"/>
    <w:rsid w:val="001469FC"/>
    <w:rsid w:val="0015074B"/>
    <w:rsid w:val="001507EB"/>
    <w:rsid w:val="00150832"/>
    <w:rsid w:val="00150FD4"/>
    <w:rsid w:val="001518F8"/>
    <w:rsid w:val="001520C9"/>
    <w:rsid w:val="00152995"/>
    <w:rsid w:val="0015335A"/>
    <w:rsid w:val="0015367E"/>
    <w:rsid w:val="001539D5"/>
    <w:rsid w:val="001554C7"/>
    <w:rsid w:val="00156005"/>
    <w:rsid w:val="001570A7"/>
    <w:rsid w:val="0016061C"/>
    <w:rsid w:val="001612CF"/>
    <w:rsid w:val="00161E0B"/>
    <w:rsid w:val="001621D8"/>
    <w:rsid w:val="00163797"/>
    <w:rsid w:val="00163BC3"/>
    <w:rsid w:val="00170A00"/>
    <w:rsid w:val="00171566"/>
    <w:rsid w:val="00172156"/>
    <w:rsid w:val="00172A6F"/>
    <w:rsid w:val="00172D0D"/>
    <w:rsid w:val="00174BB8"/>
    <w:rsid w:val="0018276D"/>
    <w:rsid w:val="00183875"/>
    <w:rsid w:val="00183C77"/>
    <w:rsid w:val="0018669D"/>
    <w:rsid w:val="001867EB"/>
    <w:rsid w:val="00195840"/>
    <w:rsid w:val="0019762F"/>
    <w:rsid w:val="001A0C91"/>
    <w:rsid w:val="001A2EB6"/>
    <w:rsid w:val="001A318B"/>
    <w:rsid w:val="001A39F9"/>
    <w:rsid w:val="001A4D05"/>
    <w:rsid w:val="001A611A"/>
    <w:rsid w:val="001A6C5A"/>
    <w:rsid w:val="001A6F12"/>
    <w:rsid w:val="001B3491"/>
    <w:rsid w:val="001B380D"/>
    <w:rsid w:val="001B3E7E"/>
    <w:rsid w:val="001B50CA"/>
    <w:rsid w:val="001B6CE9"/>
    <w:rsid w:val="001C285A"/>
    <w:rsid w:val="001C3279"/>
    <w:rsid w:val="001C3AD8"/>
    <w:rsid w:val="001C6D82"/>
    <w:rsid w:val="001C7322"/>
    <w:rsid w:val="001D12AB"/>
    <w:rsid w:val="001D1B0B"/>
    <w:rsid w:val="001D5126"/>
    <w:rsid w:val="001D5C3C"/>
    <w:rsid w:val="001D6B3E"/>
    <w:rsid w:val="001E094F"/>
    <w:rsid w:val="001E2B19"/>
    <w:rsid w:val="001E3577"/>
    <w:rsid w:val="001E4EAB"/>
    <w:rsid w:val="001E7194"/>
    <w:rsid w:val="001F03B9"/>
    <w:rsid w:val="001F078A"/>
    <w:rsid w:val="001F200F"/>
    <w:rsid w:val="001F3459"/>
    <w:rsid w:val="001F4DF2"/>
    <w:rsid w:val="001F5F2F"/>
    <w:rsid w:val="001F6577"/>
    <w:rsid w:val="001F6F6E"/>
    <w:rsid w:val="001F737A"/>
    <w:rsid w:val="00200FC3"/>
    <w:rsid w:val="00202691"/>
    <w:rsid w:val="00203192"/>
    <w:rsid w:val="00203C05"/>
    <w:rsid w:val="002040FA"/>
    <w:rsid w:val="002046AE"/>
    <w:rsid w:val="00204DE3"/>
    <w:rsid w:val="002053CB"/>
    <w:rsid w:val="00205A03"/>
    <w:rsid w:val="00206560"/>
    <w:rsid w:val="002115E0"/>
    <w:rsid w:val="00214342"/>
    <w:rsid w:val="0021512D"/>
    <w:rsid w:val="00215D53"/>
    <w:rsid w:val="00215F8E"/>
    <w:rsid w:val="002165B5"/>
    <w:rsid w:val="0022471B"/>
    <w:rsid w:val="00230665"/>
    <w:rsid w:val="00230722"/>
    <w:rsid w:val="00231F46"/>
    <w:rsid w:val="00231F86"/>
    <w:rsid w:val="00232144"/>
    <w:rsid w:val="00232457"/>
    <w:rsid w:val="00232FC8"/>
    <w:rsid w:val="00234EA4"/>
    <w:rsid w:val="00234FBF"/>
    <w:rsid w:val="00236AB5"/>
    <w:rsid w:val="002374C0"/>
    <w:rsid w:val="00240CAF"/>
    <w:rsid w:val="00241531"/>
    <w:rsid w:val="00244BAB"/>
    <w:rsid w:val="00246C3C"/>
    <w:rsid w:val="00250DD3"/>
    <w:rsid w:val="00251AF1"/>
    <w:rsid w:val="0025390C"/>
    <w:rsid w:val="00254AE4"/>
    <w:rsid w:val="00261279"/>
    <w:rsid w:val="00263A76"/>
    <w:rsid w:val="00266999"/>
    <w:rsid w:val="00266EEE"/>
    <w:rsid w:val="00267312"/>
    <w:rsid w:val="00270374"/>
    <w:rsid w:val="00271240"/>
    <w:rsid w:val="0027169D"/>
    <w:rsid w:val="0027179A"/>
    <w:rsid w:val="00271F9C"/>
    <w:rsid w:val="0027355F"/>
    <w:rsid w:val="00274BED"/>
    <w:rsid w:val="0027556C"/>
    <w:rsid w:val="00275816"/>
    <w:rsid w:val="0028189B"/>
    <w:rsid w:val="00283083"/>
    <w:rsid w:val="00283C31"/>
    <w:rsid w:val="00287BC0"/>
    <w:rsid w:val="002911A2"/>
    <w:rsid w:val="002923FF"/>
    <w:rsid w:val="002925E6"/>
    <w:rsid w:val="00292715"/>
    <w:rsid w:val="002938F7"/>
    <w:rsid w:val="0029639D"/>
    <w:rsid w:val="0029671E"/>
    <w:rsid w:val="002A01C5"/>
    <w:rsid w:val="002A1BF1"/>
    <w:rsid w:val="002A20F2"/>
    <w:rsid w:val="002A2670"/>
    <w:rsid w:val="002A34C4"/>
    <w:rsid w:val="002A3AE0"/>
    <w:rsid w:val="002A502F"/>
    <w:rsid w:val="002A5C73"/>
    <w:rsid w:val="002A6101"/>
    <w:rsid w:val="002A7E16"/>
    <w:rsid w:val="002B0582"/>
    <w:rsid w:val="002B0878"/>
    <w:rsid w:val="002B36C2"/>
    <w:rsid w:val="002B54D9"/>
    <w:rsid w:val="002B5C29"/>
    <w:rsid w:val="002B78CA"/>
    <w:rsid w:val="002C0189"/>
    <w:rsid w:val="002C13FE"/>
    <w:rsid w:val="002C18EB"/>
    <w:rsid w:val="002C3186"/>
    <w:rsid w:val="002C451F"/>
    <w:rsid w:val="002D3BF2"/>
    <w:rsid w:val="002D62D7"/>
    <w:rsid w:val="002D65A1"/>
    <w:rsid w:val="002E1CB9"/>
    <w:rsid w:val="002E1F2E"/>
    <w:rsid w:val="002F1D87"/>
    <w:rsid w:val="002F3DB0"/>
    <w:rsid w:val="002F3FC3"/>
    <w:rsid w:val="002F451A"/>
    <w:rsid w:val="002F5A64"/>
    <w:rsid w:val="002F71EC"/>
    <w:rsid w:val="00300281"/>
    <w:rsid w:val="00301C88"/>
    <w:rsid w:val="00301EBA"/>
    <w:rsid w:val="003048D0"/>
    <w:rsid w:val="00304AA7"/>
    <w:rsid w:val="00305777"/>
    <w:rsid w:val="00305CCA"/>
    <w:rsid w:val="003065F2"/>
    <w:rsid w:val="00307F90"/>
    <w:rsid w:val="0031057D"/>
    <w:rsid w:val="00311299"/>
    <w:rsid w:val="003113BE"/>
    <w:rsid w:val="00311ECE"/>
    <w:rsid w:val="00312E66"/>
    <w:rsid w:val="00314CBE"/>
    <w:rsid w:val="003171ED"/>
    <w:rsid w:val="003207F0"/>
    <w:rsid w:val="00326A68"/>
    <w:rsid w:val="00326F90"/>
    <w:rsid w:val="0032749A"/>
    <w:rsid w:val="003315DA"/>
    <w:rsid w:val="00331A44"/>
    <w:rsid w:val="00332B87"/>
    <w:rsid w:val="003366D4"/>
    <w:rsid w:val="00340989"/>
    <w:rsid w:val="00341CF0"/>
    <w:rsid w:val="003425C6"/>
    <w:rsid w:val="0034349D"/>
    <w:rsid w:val="003435A3"/>
    <w:rsid w:val="003448F0"/>
    <w:rsid w:val="003454D5"/>
    <w:rsid w:val="00346ED6"/>
    <w:rsid w:val="00347375"/>
    <w:rsid w:val="00347CBD"/>
    <w:rsid w:val="00351710"/>
    <w:rsid w:val="003522DB"/>
    <w:rsid w:val="00352458"/>
    <w:rsid w:val="00353714"/>
    <w:rsid w:val="00353D0A"/>
    <w:rsid w:val="0035466D"/>
    <w:rsid w:val="003569EF"/>
    <w:rsid w:val="0036004C"/>
    <w:rsid w:val="00362C56"/>
    <w:rsid w:val="00364657"/>
    <w:rsid w:val="00366D54"/>
    <w:rsid w:val="00366E5A"/>
    <w:rsid w:val="0037410E"/>
    <w:rsid w:val="00376453"/>
    <w:rsid w:val="00377663"/>
    <w:rsid w:val="00380170"/>
    <w:rsid w:val="003807EB"/>
    <w:rsid w:val="003809C3"/>
    <w:rsid w:val="00381BCB"/>
    <w:rsid w:val="003820A0"/>
    <w:rsid w:val="00384D3F"/>
    <w:rsid w:val="003851F9"/>
    <w:rsid w:val="00386A84"/>
    <w:rsid w:val="003879F9"/>
    <w:rsid w:val="003906C3"/>
    <w:rsid w:val="00390857"/>
    <w:rsid w:val="00394FA9"/>
    <w:rsid w:val="003952B2"/>
    <w:rsid w:val="0039723F"/>
    <w:rsid w:val="00397423"/>
    <w:rsid w:val="0039752C"/>
    <w:rsid w:val="00397BC9"/>
    <w:rsid w:val="003A1AF0"/>
    <w:rsid w:val="003A1D88"/>
    <w:rsid w:val="003A2850"/>
    <w:rsid w:val="003A4059"/>
    <w:rsid w:val="003A43EC"/>
    <w:rsid w:val="003A4923"/>
    <w:rsid w:val="003A7CCC"/>
    <w:rsid w:val="003B0ADE"/>
    <w:rsid w:val="003B1A2E"/>
    <w:rsid w:val="003B1EF9"/>
    <w:rsid w:val="003B3C05"/>
    <w:rsid w:val="003B4546"/>
    <w:rsid w:val="003B5C9C"/>
    <w:rsid w:val="003C17EF"/>
    <w:rsid w:val="003C33CE"/>
    <w:rsid w:val="003C3684"/>
    <w:rsid w:val="003C5945"/>
    <w:rsid w:val="003C755E"/>
    <w:rsid w:val="003C7DE0"/>
    <w:rsid w:val="003D04EF"/>
    <w:rsid w:val="003D0CD0"/>
    <w:rsid w:val="003D23F6"/>
    <w:rsid w:val="003D2689"/>
    <w:rsid w:val="003D31CE"/>
    <w:rsid w:val="003D4169"/>
    <w:rsid w:val="003D49AA"/>
    <w:rsid w:val="003D4B02"/>
    <w:rsid w:val="003D4EED"/>
    <w:rsid w:val="003D58B1"/>
    <w:rsid w:val="003D6199"/>
    <w:rsid w:val="003E011D"/>
    <w:rsid w:val="003E0397"/>
    <w:rsid w:val="003E1075"/>
    <w:rsid w:val="003E160D"/>
    <w:rsid w:val="003E1C10"/>
    <w:rsid w:val="003E3BB9"/>
    <w:rsid w:val="003E4322"/>
    <w:rsid w:val="003E5799"/>
    <w:rsid w:val="003E6608"/>
    <w:rsid w:val="003F1131"/>
    <w:rsid w:val="003F12ED"/>
    <w:rsid w:val="003F1806"/>
    <w:rsid w:val="003F31B1"/>
    <w:rsid w:val="003F3E20"/>
    <w:rsid w:val="003F4A7E"/>
    <w:rsid w:val="003F59F0"/>
    <w:rsid w:val="003F5B78"/>
    <w:rsid w:val="003F6A6B"/>
    <w:rsid w:val="00400026"/>
    <w:rsid w:val="00400D54"/>
    <w:rsid w:val="0040328C"/>
    <w:rsid w:val="004041D1"/>
    <w:rsid w:val="004056E9"/>
    <w:rsid w:val="004063D0"/>
    <w:rsid w:val="004070ED"/>
    <w:rsid w:val="00410F90"/>
    <w:rsid w:val="004120B4"/>
    <w:rsid w:val="00412850"/>
    <w:rsid w:val="004129A4"/>
    <w:rsid w:val="00412AAD"/>
    <w:rsid w:val="004141F3"/>
    <w:rsid w:val="00414C7C"/>
    <w:rsid w:val="00414CE8"/>
    <w:rsid w:val="004171F3"/>
    <w:rsid w:val="00420393"/>
    <w:rsid w:val="00420B31"/>
    <w:rsid w:val="0042170E"/>
    <w:rsid w:val="00421E24"/>
    <w:rsid w:val="004228EB"/>
    <w:rsid w:val="0042501C"/>
    <w:rsid w:val="00431324"/>
    <w:rsid w:val="00431C02"/>
    <w:rsid w:val="004333F7"/>
    <w:rsid w:val="004347ED"/>
    <w:rsid w:val="00434BA2"/>
    <w:rsid w:val="00435653"/>
    <w:rsid w:val="00435D4F"/>
    <w:rsid w:val="0043791F"/>
    <w:rsid w:val="004417C8"/>
    <w:rsid w:val="00443396"/>
    <w:rsid w:val="0044359C"/>
    <w:rsid w:val="004472E7"/>
    <w:rsid w:val="00450806"/>
    <w:rsid w:val="004533F1"/>
    <w:rsid w:val="00453DB2"/>
    <w:rsid w:val="00454601"/>
    <w:rsid w:val="004549E0"/>
    <w:rsid w:val="004549F6"/>
    <w:rsid w:val="00455C99"/>
    <w:rsid w:val="0045633D"/>
    <w:rsid w:val="00457451"/>
    <w:rsid w:val="0046251A"/>
    <w:rsid w:val="00463DF3"/>
    <w:rsid w:val="00465E12"/>
    <w:rsid w:val="00467937"/>
    <w:rsid w:val="0047264C"/>
    <w:rsid w:val="00476365"/>
    <w:rsid w:val="00477433"/>
    <w:rsid w:val="00480FC7"/>
    <w:rsid w:val="00483E33"/>
    <w:rsid w:val="00485A6D"/>
    <w:rsid w:val="00485D55"/>
    <w:rsid w:val="004909A1"/>
    <w:rsid w:val="004914A4"/>
    <w:rsid w:val="0049207E"/>
    <w:rsid w:val="004938F3"/>
    <w:rsid w:val="004966AE"/>
    <w:rsid w:val="004966E3"/>
    <w:rsid w:val="00496FB4"/>
    <w:rsid w:val="00497151"/>
    <w:rsid w:val="00497347"/>
    <w:rsid w:val="004A0D17"/>
    <w:rsid w:val="004A131D"/>
    <w:rsid w:val="004A1A0C"/>
    <w:rsid w:val="004A342F"/>
    <w:rsid w:val="004A36AA"/>
    <w:rsid w:val="004A3831"/>
    <w:rsid w:val="004A5002"/>
    <w:rsid w:val="004A641F"/>
    <w:rsid w:val="004A6553"/>
    <w:rsid w:val="004A75E5"/>
    <w:rsid w:val="004B0158"/>
    <w:rsid w:val="004B0511"/>
    <w:rsid w:val="004B1ED3"/>
    <w:rsid w:val="004B1FEB"/>
    <w:rsid w:val="004B2666"/>
    <w:rsid w:val="004B28C1"/>
    <w:rsid w:val="004B2E29"/>
    <w:rsid w:val="004B593C"/>
    <w:rsid w:val="004B5D7B"/>
    <w:rsid w:val="004B6758"/>
    <w:rsid w:val="004C0427"/>
    <w:rsid w:val="004C211B"/>
    <w:rsid w:val="004C3916"/>
    <w:rsid w:val="004C4398"/>
    <w:rsid w:val="004C5793"/>
    <w:rsid w:val="004C7017"/>
    <w:rsid w:val="004D114F"/>
    <w:rsid w:val="004D15BC"/>
    <w:rsid w:val="004D190B"/>
    <w:rsid w:val="004D32C1"/>
    <w:rsid w:val="004D332D"/>
    <w:rsid w:val="004D3496"/>
    <w:rsid w:val="004D37A7"/>
    <w:rsid w:val="004D399D"/>
    <w:rsid w:val="004E2EF9"/>
    <w:rsid w:val="004E3505"/>
    <w:rsid w:val="004E43CF"/>
    <w:rsid w:val="004E48FA"/>
    <w:rsid w:val="004E5601"/>
    <w:rsid w:val="004E5CB5"/>
    <w:rsid w:val="004E6A34"/>
    <w:rsid w:val="004F36D9"/>
    <w:rsid w:val="004F680B"/>
    <w:rsid w:val="004F6B1B"/>
    <w:rsid w:val="004F6D78"/>
    <w:rsid w:val="004F7BCC"/>
    <w:rsid w:val="0050093A"/>
    <w:rsid w:val="00500B8D"/>
    <w:rsid w:val="00500E7B"/>
    <w:rsid w:val="00501573"/>
    <w:rsid w:val="00501733"/>
    <w:rsid w:val="00501E19"/>
    <w:rsid w:val="00502069"/>
    <w:rsid w:val="005028D2"/>
    <w:rsid w:val="00504C64"/>
    <w:rsid w:val="005053C2"/>
    <w:rsid w:val="00505F92"/>
    <w:rsid w:val="005069BA"/>
    <w:rsid w:val="00507E83"/>
    <w:rsid w:val="00507EE7"/>
    <w:rsid w:val="00510CDE"/>
    <w:rsid w:val="00512534"/>
    <w:rsid w:val="00514227"/>
    <w:rsid w:val="00514EFF"/>
    <w:rsid w:val="00515627"/>
    <w:rsid w:val="00515AAE"/>
    <w:rsid w:val="00524AA4"/>
    <w:rsid w:val="005250D6"/>
    <w:rsid w:val="0052631B"/>
    <w:rsid w:val="0052759A"/>
    <w:rsid w:val="00527A0C"/>
    <w:rsid w:val="00530992"/>
    <w:rsid w:val="00532D15"/>
    <w:rsid w:val="00533527"/>
    <w:rsid w:val="00533DBE"/>
    <w:rsid w:val="00534083"/>
    <w:rsid w:val="0053556E"/>
    <w:rsid w:val="00536C09"/>
    <w:rsid w:val="00542213"/>
    <w:rsid w:val="00542EE7"/>
    <w:rsid w:val="00546F5E"/>
    <w:rsid w:val="00547388"/>
    <w:rsid w:val="005479D3"/>
    <w:rsid w:val="005507C4"/>
    <w:rsid w:val="0055157B"/>
    <w:rsid w:val="00552480"/>
    <w:rsid w:val="005525C6"/>
    <w:rsid w:val="005528F1"/>
    <w:rsid w:val="00554C32"/>
    <w:rsid w:val="00555ACC"/>
    <w:rsid w:val="005579FD"/>
    <w:rsid w:val="00560070"/>
    <w:rsid w:val="0056365C"/>
    <w:rsid w:val="005641A9"/>
    <w:rsid w:val="005653A7"/>
    <w:rsid w:val="0056584B"/>
    <w:rsid w:val="00567744"/>
    <w:rsid w:val="0057093D"/>
    <w:rsid w:val="005710C8"/>
    <w:rsid w:val="0057210E"/>
    <w:rsid w:val="00572DF3"/>
    <w:rsid w:val="005734E4"/>
    <w:rsid w:val="005738F2"/>
    <w:rsid w:val="00580825"/>
    <w:rsid w:val="00580978"/>
    <w:rsid w:val="00581C5C"/>
    <w:rsid w:val="00581E0D"/>
    <w:rsid w:val="00584DA6"/>
    <w:rsid w:val="005856C4"/>
    <w:rsid w:val="00586E18"/>
    <w:rsid w:val="00586FC3"/>
    <w:rsid w:val="00590CFB"/>
    <w:rsid w:val="00590F2D"/>
    <w:rsid w:val="005929F4"/>
    <w:rsid w:val="00592E2F"/>
    <w:rsid w:val="0059349A"/>
    <w:rsid w:val="00595233"/>
    <w:rsid w:val="00595BC8"/>
    <w:rsid w:val="0059784D"/>
    <w:rsid w:val="005A2A4F"/>
    <w:rsid w:val="005A4E60"/>
    <w:rsid w:val="005A5B11"/>
    <w:rsid w:val="005A5CD6"/>
    <w:rsid w:val="005A5D80"/>
    <w:rsid w:val="005A78CE"/>
    <w:rsid w:val="005B1B95"/>
    <w:rsid w:val="005B4A1B"/>
    <w:rsid w:val="005B5A0F"/>
    <w:rsid w:val="005B6DAA"/>
    <w:rsid w:val="005C099F"/>
    <w:rsid w:val="005C0EF8"/>
    <w:rsid w:val="005C2027"/>
    <w:rsid w:val="005C2645"/>
    <w:rsid w:val="005C3873"/>
    <w:rsid w:val="005C4EE7"/>
    <w:rsid w:val="005C63C9"/>
    <w:rsid w:val="005C76A6"/>
    <w:rsid w:val="005C7F3C"/>
    <w:rsid w:val="005D05ED"/>
    <w:rsid w:val="005D085D"/>
    <w:rsid w:val="005D1DE6"/>
    <w:rsid w:val="005D23DC"/>
    <w:rsid w:val="005D2F14"/>
    <w:rsid w:val="005D3447"/>
    <w:rsid w:val="005D3CE6"/>
    <w:rsid w:val="005D6770"/>
    <w:rsid w:val="005D7A50"/>
    <w:rsid w:val="005E0526"/>
    <w:rsid w:val="005E1E2E"/>
    <w:rsid w:val="005E1ECD"/>
    <w:rsid w:val="005E35C2"/>
    <w:rsid w:val="005E369C"/>
    <w:rsid w:val="005F181D"/>
    <w:rsid w:val="005F3798"/>
    <w:rsid w:val="005F37F3"/>
    <w:rsid w:val="005F49F2"/>
    <w:rsid w:val="005F7D92"/>
    <w:rsid w:val="0060018C"/>
    <w:rsid w:val="00600F4F"/>
    <w:rsid w:val="006054F9"/>
    <w:rsid w:val="0060589B"/>
    <w:rsid w:val="00606298"/>
    <w:rsid w:val="00606601"/>
    <w:rsid w:val="00607FE7"/>
    <w:rsid w:val="0061040C"/>
    <w:rsid w:val="00611CDD"/>
    <w:rsid w:val="00612A0B"/>
    <w:rsid w:val="00615780"/>
    <w:rsid w:val="00617192"/>
    <w:rsid w:val="00617260"/>
    <w:rsid w:val="00617BBB"/>
    <w:rsid w:val="00621BA1"/>
    <w:rsid w:val="00622DCA"/>
    <w:rsid w:val="00623157"/>
    <w:rsid w:val="00624010"/>
    <w:rsid w:val="00624CD2"/>
    <w:rsid w:val="00627F48"/>
    <w:rsid w:val="00630080"/>
    <w:rsid w:val="006307BD"/>
    <w:rsid w:val="006315AA"/>
    <w:rsid w:val="0063289C"/>
    <w:rsid w:val="0063306F"/>
    <w:rsid w:val="00634F76"/>
    <w:rsid w:val="0063531D"/>
    <w:rsid w:val="0063708A"/>
    <w:rsid w:val="00642196"/>
    <w:rsid w:val="006450F2"/>
    <w:rsid w:val="006453DD"/>
    <w:rsid w:val="00645D16"/>
    <w:rsid w:val="006464F7"/>
    <w:rsid w:val="00647000"/>
    <w:rsid w:val="006476D2"/>
    <w:rsid w:val="0065096D"/>
    <w:rsid w:val="00654FA4"/>
    <w:rsid w:val="00656E12"/>
    <w:rsid w:val="00657107"/>
    <w:rsid w:val="00657D59"/>
    <w:rsid w:val="006621C3"/>
    <w:rsid w:val="006622DD"/>
    <w:rsid w:val="00662E96"/>
    <w:rsid w:val="00663A1F"/>
    <w:rsid w:val="006653B7"/>
    <w:rsid w:val="006666C8"/>
    <w:rsid w:val="00667882"/>
    <w:rsid w:val="00670048"/>
    <w:rsid w:val="0067012B"/>
    <w:rsid w:val="00673285"/>
    <w:rsid w:val="00673621"/>
    <w:rsid w:val="006740A0"/>
    <w:rsid w:val="00674B00"/>
    <w:rsid w:val="00674BA4"/>
    <w:rsid w:val="0067521B"/>
    <w:rsid w:val="00676734"/>
    <w:rsid w:val="00677E48"/>
    <w:rsid w:val="006806DD"/>
    <w:rsid w:val="00681152"/>
    <w:rsid w:val="006836AF"/>
    <w:rsid w:val="00684F21"/>
    <w:rsid w:val="006853C6"/>
    <w:rsid w:val="00685E75"/>
    <w:rsid w:val="0068628C"/>
    <w:rsid w:val="00687C65"/>
    <w:rsid w:val="00687ED1"/>
    <w:rsid w:val="00690197"/>
    <w:rsid w:val="00690C63"/>
    <w:rsid w:val="00690F19"/>
    <w:rsid w:val="0069233C"/>
    <w:rsid w:val="006931D1"/>
    <w:rsid w:val="00694847"/>
    <w:rsid w:val="00697BEA"/>
    <w:rsid w:val="006A1CAE"/>
    <w:rsid w:val="006A2089"/>
    <w:rsid w:val="006A3D49"/>
    <w:rsid w:val="006A4AA1"/>
    <w:rsid w:val="006A4EE4"/>
    <w:rsid w:val="006A5991"/>
    <w:rsid w:val="006A5DC2"/>
    <w:rsid w:val="006B0137"/>
    <w:rsid w:val="006B51D3"/>
    <w:rsid w:val="006B590C"/>
    <w:rsid w:val="006B7160"/>
    <w:rsid w:val="006C0869"/>
    <w:rsid w:val="006C145B"/>
    <w:rsid w:val="006C1791"/>
    <w:rsid w:val="006C1EC8"/>
    <w:rsid w:val="006C29E6"/>
    <w:rsid w:val="006C4AB4"/>
    <w:rsid w:val="006C53FA"/>
    <w:rsid w:val="006C765E"/>
    <w:rsid w:val="006D0857"/>
    <w:rsid w:val="006D2807"/>
    <w:rsid w:val="006D28A2"/>
    <w:rsid w:val="006D2EA6"/>
    <w:rsid w:val="006D3C16"/>
    <w:rsid w:val="006D56E0"/>
    <w:rsid w:val="006D587A"/>
    <w:rsid w:val="006D62C9"/>
    <w:rsid w:val="006D6955"/>
    <w:rsid w:val="006D709F"/>
    <w:rsid w:val="006E03A0"/>
    <w:rsid w:val="006E1D8C"/>
    <w:rsid w:val="006E1EB6"/>
    <w:rsid w:val="006E2A8C"/>
    <w:rsid w:val="006E3A76"/>
    <w:rsid w:val="006E5035"/>
    <w:rsid w:val="006E6BC6"/>
    <w:rsid w:val="006F2076"/>
    <w:rsid w:val="006F289F"/>
    <w:rsid w:val="006F418B"/>
    <w:rsid w:val="006F51C2"/>
    <w:rsid w:val="006F5350"/>
    <w:rsid w:val="006F7A72"/>
    <w:rsid w:val="007023F8"/>
    <w:rsid w:val="00702E40"/>
    <w:rsid w:val="0070490D"/>
    <w:rsid w:val="00704BFC"/>
    <w:rsid w:val="00705B50"/>
    <w:rsid w:val="00707615"/>
    <w:rsid w:val="00707906"/>
    <w:rsid w:val="00710A74"/>
    <w:rsid w:val="007110C5"/>
    <w:rsid w:val="0071123B"/>
    <w:rsid w:val="00711780"/>
    <w:rsid w:val="007125AF"/>
    <w:rsid w:val="0071487F"/>
    <w:rsid w:val="00714FB8"/>
    <w:rsid w:val="0071733C"/>
    <w:rsid w:val="00721CC2"/>
    <w:rsid w:val="00721D42"/>
    <w:rsid w:val="0072306E"/>
    <w:rsid w:val="00723416"/>
    <w:rsid w:val="00726321"/>
    <w:rsid w:val="00730FC2"/>
    <w:rsid w:val="00731DF6"/>
    <w:rsid w:val="007330B4"/>
    <w:rsid w:val="00734530"/>
    <w:rsid w:val="00736ABB"/>
    <w:rsid w:val="00740401"/>
    <w:rsid w:val="00740681"/>
    <w:rsid w:val="007409C6"/>
    <w:rsid w:val="0074325C"/>
    <w:rsid w:val="0074377B"/>
    <w:rsid w:val="00743D6A"/>
    <w:rsid w:val="00746AEC"/>
    <w:rsid w:val="0075059A"/>
    <w:rsid w:val="007522C4"/>
    <w:rsid w:val="00753596"/>
    <w:rsid w:val="00753D30"/>
    <w:rsid w:val="00755E04"/>
    <w:rsid w:val="00756154"/>
    <w:rsid w:val="007577B5"/>
    <w:rsid w:val="007666FE"/>
    <w:rsid w:val="007667AA"/>
    <w:rsid w:val="007721D6"/>
    <w:rsid w:val="007729A7"/>
    <w:rsid w:val="007730F4"/>
    <w:rsid w:val="007749AF"/>
    <w:rsid w:val="0077553A"/>
    <w:rsid w:val="00775BD6"/>
    <w:rsid w:val="00776443"/>
    <w:rsid w:val="0077685F"/>
    <w:rsid w:val="007769F7"/>
    <w:rsid w:val="007776E8"/>
    <w:rsid w:val="007777D9"/>
    <w:rsid w:val="00777D54"/>
    <w:rsid w:val="00782D9C"/>
    <w:rsid w:val="00782F6F"/>
    <w:rsid w:val="00783382"/>
    <w:rsid w:val="007844C2"/>
    <w:rsid w:val="007848E8"/>
    <w:rsid w:val="007852EF"/>
    <w:rsid w:val="00785484"/>
    <w:rsid w:val="0078621B"/>
    <w:rsid w:val="00786327"/>
    <w:rsid w:val="00786C6C"/>
    <w:rsid w:val="007877A2"/>
    <w:rsid w:val="00787D98"/>
    <w:rsid w:val="007905AD"/>
    <w:rsid w:val="00791103"/>
    <w:rsid w:val="00794EBC"/>
    <w:rsid w:val="007962DC"/>
    <w:rsid w:val="00797D53"/>
    <w:rsid w:val="007A102A"/>
    <w:rsid w:val="007A16D8"/>
    <w:rsid w:val="007A3143"/>
    <w:rsid w:val="007A4BAC"/>
    <w:rsid w:val="007A51D3"/>
    <w:rsid w:val="007B0DFD"/>
    <w:rsid w:val="007B3DCB"/>
    <w:rsid w:val="007B531E"/>
    <w:rsid w:val="007B597D"/>
    <w:rsid w:val="007B5CFF"/>
    <w:rsid w:val="007C0099"/>
    <w:rsid w:val="007C1C96"/>
    <w:rsid w:val="007C2E9E"/>
    <w:rsid w:val="007C3918"/>
    <w:rsid w:val="007C4ECE"/>
    <w:rsid w:val="007D1F4C"/>
    <w:rsid w:val="007D2149"/>
    <w:rsid w:val="007D3801"/>
    <w:rsid w:val="007D3A10"/>
    <w:rsid w:val="007D4796"/>
    <w:rsid w:val="007D7D48"/>
    <w:rsid w:val="007D7FBB"/>
    <w:rsid w:val="007E06DA"/>
    <w:rsid w:val="007E106B"/>
    <w:rsid w:val="007E10A7"/>
    <w:rsid w:val="007E1F0B"/>
    <w:rsid w:val="007E25CC"/>
    <w:rsid w:val="007E29A2"/>
    <w:rsid w:val="007E728B"/>
    <w:rsid w:val="007E72AC"/>
    <w:rsid w:val="007F0361"/>
    <w:rsid w:val="007F1AA5"/>
    <w:rsid w:val="008001E9"/>
    <w:rsid w:val="0080490F"/>
    <w:rsid w:val="008052A4"/>
    <w:rsid w:val="00805620"/>
    <w:rsid w:val="00812B42"/>
    <w:rsid w:val="00813607"/>
    <w:rsid w:val="008159A4"/>
    <w:rsid w:val="00815B33"/>
    <w:rsid w:val="008166DF"/>
    <w:rsid w:val="00817942"/>
    <w:rsid w:val="00824882"/>
    <w:rsid w:val="008311B8"/>
    <w:rsid w:val="00832A83"/>
    <w:rsid w:val="0083373D"/>
    <w:rsid w:val="008346E9"/>
    <w:rsid w:val="0083496E"/>
    <w:rsid w:val="00834A53"/>
    <w:rsid w:val="00834B23"/>
    <w:rsid w:val="00840C2B"/>
    <w:rsid w:val="00840F48"/>
    <w:rsid w:val="00841E13"/>
    <w:rsid w:val="00844D4B"/>
    <w:rsid w:val="00844DCE"/>
    <w:rsid w:val="00850442"/>
    <w:rsid w:val="0085234B"/>
    <w:rsid w:val="00854E53"/>
    <w:rsid w:val="00855D86"/>
    <w:rsid w:val="008604EA"/>
    <w:rsid w:val="00862DDD"/>
    <w:rsid w:val="00862F93"/>
    <w:rsid w:val="00863163"/>
    <w:rsid w:val="00866AE2"/>
    <w:rsid w:val="00866C4B"/>
    <w:rsid w:val="00867CCF"/>
    <w:rsid w:val="00870A5C"/>
    <w:rsid w:val="008727EE"/>
    <w:rsid w:val="00874280"/>
    <w:rsid w:val="00874A4A"/>
    <w:rsid w:val="008752B6"/>
    <w:rsid w:val="0088107B"/>
    <w:rsid w:val="008810EC"/>
    <w:rsid w:val="0088267A"/>
    <w:rsid w:val="00882EBF"/>
    <w:rsid w:val="00882F6D"/>
    <w:rsid w:val="0088350D"/>
    <w:rsid w:val="00884F6F"/>
    <w:rsid w:val="00885226"/>
    <w:rsid w:val="008852FA"/>
    <w:rsid w:val="00885E28"/>
    <w:rsid w:val="008860FE"/>
    <w:rsid w:val="008908A2"/>
    <w:rsid w:val="00890AFD"/>
    <w:rsid w:val="00890FAF"/>
    <w:rsid w:val="008939FC"/>
    <w:rsid w:val="00894E79"/>
    <w:rsid w:val="00894F0C"/>
    <w:rsid w:val="008956E2"/>
    <w:rsid w:val="00896D3D"/>
    <w:rsid w:val="008A06B2"/>
    <w:rsid w:val="008A4952"/>
    <w:rsid w:val="008A7471"/>
    <w:rsid w:val="008B0E39"/>
    <w:rsid w:val="008B200B"/>
    <w:rsid w:val="008B2378"/>
    <w:rsid w:val="008B23AA"/>
    <w:rsid w:val="008B2777"/>
    <w:rsid w:val="008B2F3E"/>
    <w:rsid w:val="008B673B"/>
    <w:rsid w:val="008C4397"/>
    <w:rsid w:val="008C5191"/>
    <w:rsid w:val="008C62EB"/>
    <w:rsid w:val="008C7067"/>
    <w:rsid w:val="008D53EA"/>
    <w:rsid w:val="008D71FB"/>
    <w:rsid w:val="008D74B5"/>
    <w:rsid w:val="008E0C03"/>
    <w:rsid w:val="008E1CE0"/>
    <w:rsid w:val="008E25DE"/>
    <w:rsid w:val="008E2EB2"/>
    <w:rsid w:val="008E2F1D"/>
    <w:rsid w:val="008E368E"/>
    <w:rsid w:val="008E3D4D"/>
    <w:rsid w:val="008E406D"/>
    <w:rsid w:val="008E5148"/>
    <w:rsid w:val="008E518A"/>
    <w:rsid w:val="008E7A8E"/>
    <w:rsid w:val="008F2FAC"/>
    <w:rsid w:val="008F325A"/>
    <w:rsid w:val="008F4FE8"/>
    <w:rsid w:val="008F5E25"/>
    <w:rsid w:val="008F7FB2"/>
    <w:rsid w:val="009015ED"/>
    <w:rsid w:val="00901E4F"/>
    <w:rsid w:val="00902DB1"/>
    <w:rsid w:val="00903A14"/>
    <w:rsid w:val="00903F0D"/>
    <w:rsid w:val="00905F63"/>
    <w:rsid w:val="00907BC4"/>
    <w:rsid w:val="009109EC"/>
    <w:rsid w:val="00912E53"/>
    <w:rsid w:val="00914210"/>
    <w:rsid w:val="0091455B"/>
    <w:rsid w:val="00915B38"/>
    <w:rsid w:val="00915D67"/>
    <w:rsid w:val="0091725F"/>
    <w:rsid w:val="00917F8B"/>
    <w:rsid w:val="0092122F"/>
    <w:rsid w:val="00921906"/>
    <w:rsid w:val="00922481"/>
    <w:rsid w:val="00922929"/>
    <w:rsid w:val="00922EC2"/>
    <w:rsid w:val="00924283"/>
    <w:rsid w:val="00924457"/>
    <w:rsid w:val="00924CD0"/>
    <w:rsid w:val="00924E7F"/>
    <w:rsid w:val="00926636"/>
    <w:rsid w:val="009267B1"/>
    <w:rsid w:val="009273C1"/>
    <w:rsid w:val="00927A7D"/>
    <w:rsid w:val="00930AE0"/>
    <w:rsid w:val="00930F33"/>
    <w:rsid w:val="0093167B"/>
    <w:rsid w:val="0093302C"/>
    <w:rsid w:val="009336A5"/>
    <w:rsid w:val="009357A0"/>
    <w:rsid w:val="00936C36"/>
    <w:rsid w:val="00937626"/>
    <w:rsid w:val="009377EF"/>
    <w:rsid w:val="0094142D"/>
    <w:rsid w:val="009418A8"/>
    <w:rsid w:val="0094325D"/>
    <w:rsid w:val="00943331"/>
    <w:rsid w:val="0094400A"/>
    <w:rsid w:val="00944F1F"/>
    <w:rsid w:val="00945C61"/>
    <w:rsid w:val="0094728A"/>
    <w:rsid w:val="00947AE0"/>
    <w:rsid w:val="0095335B"/>
    <w:rsid w:val="009537B5"/>
    <w:rsid w:val="00953879"/>
    <w:rsid w:val="00954EE9"/>
    <w:rsid w:val="009558BC"/>
    <w:rsid w:val="009600AF"/>
    <w:rsid w:val="009615E7"/>
    <w:rsid w:val="009630BF"/>
    <w:rsid w:val="0096311A"/>
    <w:rsid w:val="00964191"/>
    <w:rsid w:val="00965916"/>
    <w:rsid w:val="00965C3B"/>
    <w:rsid w:val="00966030"/>
    <w:rsid w:val="009666F2"/>
    <w:rsid w:val="0096725F"/>
    <w:rsid w:val="00967A78"/>
    <w:rsid w:val="00971A7E"/>
    <w:rsid w:val="00972EC9"/>
    <w:rsid w:val="00974BBA"/>
    <w:rsid w:val="00974D38"/>
    <w:rsid w:val="0097662A"/>
    <w:rsid w:val="00976E3E"/>
    <w:rsid w:val="009771AF"/>
    <w:rsid w:val="00977DA6"/>
    <w:rsid w:val="00980695"/>
    <w:rsid w:val="00980E99"/>
    <w:rsid w:val="0098124B"/>
    <w:rsid w:val="00981563"/>
    <w:rsid w:val="00982DA4"/>
    <w:rsid w:val="0098474B"/>
    <w:rsid w:val="0098517F"/>
    <w:rsid w:val="009860E2"/>
    <w:rsid w:val="00987065"/>
    <w:rsid w:val="00987CA7"/>
    <w:rsid w:val="00987CE0"/>
    <w:rsid w:val="00991FB3"/>
    <w:rsid w:val="009920F4"/>
    <w:rsid w:val="009959BE"/>
    <w:rsid w:val="0099663C"/>
    <w:rsid w:val="00997EDF"/>
    <w:rsid w:val="009A10B2"/>
    <w:rsid w:val="009A407E"/>
    <w:rsid w:val="009A7DC9"/>
    <w:rsid w:val="009B2DE3"/>
    <w:rsid w:val="009B2E71"/>
    <w:rsid w:val="009B5FB1"/>
    <w:rsid w:val="009C0237"/>
    <w:rsid w:val="009C148F"/>
    <w:rsid w:val="009C1674"/>
    <w:rsid w:val="009C3AF0"/>
    <w:rsid w:val="009C4643"/>
    <w:rsid w:val="009C4ADB"/>
    <w:rsid w:val="009C650F"/>
    <w:rsid w:val="009C67EE"/>
    <w:rsid w:val="009C6975"/>
    <w:rsid w:val="009D0855"/>
    <w:rsid w:val="009D0C37"/>
    <w:rsid w:val="009D1717"/>
    <w:rsid w:val="009D253E"/>
    <w:rsid w:val="009D3887"/>
    <w:rsid w:val="009D3E70"/>
    <w:rsid w:val="009D4C18"/>
    <w:rsid w:val="009D6FE0"/>
    <w:rsid w:val="009D7829"/>
    <w:rsid w:val="009E10DF"/>
    <w:rsid w:val="009E19E7"/>
    <w:rsid w:val="009E2002"/>
    <w:rsid w:val="009E69D8"/>
    <w:rsid w:val="009E712E"/>
    <w:rsid w:val="009E7171"/>
    <w:rsid w:val="009F0FE4"/>
    <w:rsid w:val="009F4333"/>
    <w:rsid w:val="009F4368"/>
    <w:rsid w:val="009F481A"/>
    <w:rsid w:val="009F63A4"/>
    <w:rsid w:val="009F6E6D"/>
    <w:rsid w:val="009F6E85"/>
    <w:rsid w:val="00A0288C"/>
    <w:rsid w:val="00A032CE"/>
    <w:rsid w:val="00A04793"/>
    <w:rsid w:val="00A055C1"/>
    <w:rsid w:val="00A05C20"/>
    <w:rsid w:val="00A06181"/>
    <w:rsid w:val="00A12EE5"/>
    <w:rsid w:val="00A1395C"/>
    <w:rsid w:val="00A15329"/>
    <w:rsid w:val="00A162E7"/>
    <w:rsid w:val="00A20E45"/>
    <w:rsid w:val="00A2100C"/>
    <w:rsid w:val="00A21137"/>
    <w:rsid w:val="00A22966"/>
    <w:rsid w:val="00A24653"/>
    <w:rsid w:val="00A27151"/>
    <w:rsid w:val="00A30C9F"/>
    <w:rsid w:val="00A337F6"/>
    <w:rsid w:val="00A34AB2"/>
    <w:rsid w:val="00A357A0"/>
    <w:rsid w:val="00A360F3"/>
    <w:rsid w:val="00A36231"/>
    <w:rsid w:val="00A36F22"/>
    <w:rsid w:val="00A37BEC"/>
    <w:rsid w:val="00A45007"/>
    <w:rsid w:val="00A46612"/>
    <w:rsid w:val="00A507D0"/>
    <w:rsid w:val="00A50B64"/>
    <w:rsid w:val="00A51028"/>
    <w:rsid w:val="00A5442E"/>
    <w:rsid w:val="00A545B7"/>
    <w:rsid w:val="00A5494B"/>
    <w:rsid w:val="00A6007E"/>
    <w:rsid w:val="00A61979"/>
    <w:rsid w:val="00A63226"/>
    <w:rsid w:val="00A6392B"/>
    <w:rsid w:val="00A673B2"/>
    <w:rsid w:val="00A703FE"/>
    <w:rsid w:val="00A714ED"/>
    <w:rsid w:val="00A72D9E"/>
    <w:rsid w:val="00A73365"/>
    <w:rsid w:val="00A7374A"/>
    <w:rsid w:val="00A74F94"/>
    <w:rsid w:val="00A753D5"/>
    <w:rsid w:val="00A81763"/>
    <w:rsid w:val="00A81BD6"/>
    <w:rsid w:val="00A869A1"/>
    <w:rsid w:val="00A8765D"/>
    <w:rsid w:val="00A9020D"/>
    <w:rsid w:val="00A9225F"/>
    <w:rsid w:val="00A92E88"/>
    <w:rsid w:val="00A958A6"/>
    <w:rsid w:val="00A95EED"/>
    <w:rsid w:val="00A96A1D"/>
    <w:rsid w:val="00AA184F"/>
    <w:rsid w:val="00AA1D8D"/>
    <w:rsid w:val="00AA585A"/>
    <w:rsid w:val="00AA6C3A"/>
    <w:rsid w:val="00AB09BA"/>
    <w:rsid w:val="00AB25EA"/>
    <w:rsid w:val="00AB26E0"/>
    <w:rsid w:val="00AB2E5B"/>
    <w:rsid w:val="00AB4974"/>
    <w:rsid w:val="00AB73B7"/>
    <w:rsid w:val="00AC0F1E"/>
    <w:rsid w:val="00AC1031"/>
    <w:rsid w:val="00AC39CB"/>
    <w:rsid w:val="00AC67A0"/>
    <w:rsid w:val="00AC78A2"/>
    <w:rsid w:val="00AC78F9"/>
    <w:rsid w:val="00AC7B19"/>
    <w:rsid w:val="00AC7FF5"/>
    <w:rsid w:val="00AD0B10"/>
    <w:rsid w:val="00AD1477"/>
    <w:rsid w:val="00AD3423"/>
    <w:rsid w:val="00AD3D82"/>
    <w:rsid w:val="00AD4FC8"/>
    <w:rsid w:val="00AD5172"/>
    <w:rsid w:val="00AD573A"/>
    <w:rsid w:val="00AD579D"/>
    <w:rsid w:val="00AD61A5"/>
    <w:rsid w:val="00AD77CE"/>
    <w:rsid w:val="00AE277B"/>
    <w:rsid w:val="00AE2AC6"/>
    <w:rsid w:val="00AE2C4C"/>
    <w:rsid w:val="00AE3A32"/>
    <w:rsid w:val="00AE3DAD"/>
    <w:rsid w:val="00AE400B"/>
    <w:rsid w:val="00AE5EFF"/>
    <w:rsid w:val="00AE647A"/>
    <w:rsid w:val="00AE7451"/>
    <w:rsid w:val="00AE74C3"/>
    <w:rsid w:val="00AF05C3"/>
    <w:rsid w:val="00AF0D47"/>
    <w:rsid w:val="00AF19B1"/>
    <w:rsid w:val="00AF3850"/>
    <w:rsid w:val="00AF4F9D"/>
    <w:rsid w:val="00AF4FF0"/>
    <w:rsid w:val="00AF5B2C"/>
    <w:rsid w:val="00AF665C"/>
    <w:rsid w:val="00AF6970"/>
    <w:rsid w:val="00AF701B"/>
    <w:rsid w:val="00B05044"/>
    <w:rsid w:val="00B10388"/>
    <w:rsid w:val="00B12374"/>
    <w:rsid w:val="00B12417"/>
    <w:rsid w:val="00B2153D"/>
    <w:rsid w:val="00B21E01"/>
    <w:rsid w:val="00B24970"/>
    <w:rsid w:val="00B25E62"/>
    <w:rsid w:val="00B25FD1"/>
    <w:rsid w:val="00B2744E"/>
    <w:rsid w:val="00B31139"/>
    <w:rsid w:val="00B312EB"/>
    <w:rsid w:val="00B315CD"/>
    <w:rsid w:val="00B326F9"/>
    <w:rsid w:val="00B32A78"/>
    <w:rsid w:val="00B351A8"/>
    <w:rsid w:val="00B376B8"/>
    <w:rsid w:val="00B37B67"/>
    <w:rsid w:val="00B41B04"/>
    <w:rsid w:val="00B4345F"/>
    <w:rsid w:val="00B44201"/>
    <w:rsid w:val="00B452B4"/>
    <w:rsid w:val="00B46262"/>
    <w:rsid w:val="00B47730"/>
    <w:rsid w:val="00B513C6"/>
    <w:rsid w:val="00B518E4"/>
    <w:rsid w:val="00B51DF8"/>
    <w:rsid w:val="00B535C7"/>
    <w:rsid w:val="00B53D67"/>
    <w:rsid w:val="00B56AFB"/>
    <w:rsid w:val="00B5728E"/>
    <w:rsid w:val="00B6015D"/>
    <w:rsid w:val="00B604FD"/>
    <w:rsid w:val="00B61E80"/>
    <w:rsid w:val="00B62E2B"/>
    <w:rsid w:val="00B63136"/>
    <w:rsid w:val="00B640D7"/>
    <w:rsid w:val="00B6531E"/>
    <w:rsid w:val="00B659E9"/>
    <w:rsid w:val="00B65F1B"/>
    <w:rsid w:val="00B66298"/>
    <w:rsid w:val="00B668AC"/>
    <w:rsid w:val="00B66D99"/>
    <w:rsid w:val="00B718DE"/>
    <w:rsid w:val="00B71D26"/>
    <w:rsid w:val="00B7248E"/>
    <w:rsid w:val="00B72E7E"/>
    <w:rsid w:val="00B732F1"/>
    <w:rsid w:val="00B736BD"/>
    <w:rsid w:val="00B744C9"/>
    <w:rsid w:val="00B77C11"/>
    <w:rsid w:val="00B82680"/>
    <w:rsid w:val="00B8331A"/>
    <w:rsid w:val="00B83736"/>
    <w:rsid w:val="00B8373F"/>
    <w:rsid w:val="00B86465"/>
    <w:rsid w:val="00B90188"/>
    <w:rsid w:val="00B9105D"/>
    <w:rsid w:val="00B91664"/>
    <w:rsid w:val="00B91F6C"/>
    <w:rsid w:val="00B922F1"/>
    <w:rsid w:val="00B933E7"/>
    <w:rsid w:val="00BA26FC"/>
    <w:rsid w:val="00BA38A2"/>
    <w:rsid w:val="00BA4C2B"/>
    <w:rsid w:val="00BA5AA2"/>
    <w:rsid w:val="00BA6C32"/>
    <w:rsid w:val="00BA6CF1"/>
    <w:rsid w:val="00BB0249"/>
    <w:rsid w:val="00BB1858"/>
    <w:rsid w:val="00BB19DD"/>
    <w:rsid w:val="00BB1F92"/>
    <w:rsid w:val="00BB2800"/>
    <w:rsid w:val="00BB4388"/>
    <w:rsid w:val="00BB755F"/>
    <w:rsid w:val="00BB7EC2"/>
    <w:rsid w:val="00BC0162"/>
    <w:rsid w:val="00BC0F35"/>
    <w:rsid w:val="00BC1A3A"/>
    <w:rsid w:val="00BC20A7"/>
    <w:rsid w:val="00BC271A"/>
    <w:rsid w:val="00BC3D0D"/>
    <w:rsid w:val="00BC40B0"/>
    <w:rsid w:val="00BC46E3"/>
    <w:rsid w:val="00BC5B3C"/>
    <w:rsid w:val="00BD0140"/>
    <w:rsid w:val="00BD0E39"/>
    <w:rsid w:val="00BD1CFC"/>
    <w:rsid w:val="00BD25C1"/>
    <w:rsid w:val="00BD29FF"/>
    <w:rsid w:val="00BD4B6D"/>
    <w:rsid w:val="00BD7062"/>
    <w:rsid w:val="00BE1E4B"/>
    <w:rsid w:val="00BE21C6"/>
    <w:rsid w:val="00BE4F0A"/>
    <w:rsid w:val="00BE560C"/>
    <w:rsid w:val="00BE6258"/>
    <w:rsid w:val="00BE6B49"/>
    <w:rsid w:val="00BE6C75"/>
    <w:rsid w:val="00BE71C2"/>
    <w:rsid w:val="00BF2E73"/>
    <w:rsid w:val="00BF334C"/>
    <w:rsid w:val="00BF7202"/>
    <w:rsid w:val="00C015E0"/>
    <w:rsid w:val="00C01C65"/>
    <w:rsid w:val="00C028E2"/>
    <w:rsid w:val="00C04FF1"/>
    <w:rsid w:val="00C05A5D"/>
    <w:rsid w:val="00C0720B"/>
    <w:rsid w:val="00C107A7"/>
    <w:rsid w:val="00C11AAD"/>
    <w:rsid w:val="00C12510"/>
    <w:rsid w:val="00C129E5"/>
    <w:rsid w:val="00C13B09"/>
    <w:rsid w:val="00C156EE"/>
    <w:rsid w:val="00C165F3"/>
    <w:rsid w:val="00C170B5"/>
    <w:rsid w:val="00C21D59"/>
    <w:rsid w:val="00C236A8"/>
    <w:rsid w:val="00C240AB"/>
    <w:rsid w:val="00C24502"/>
    <w:rsid w:val="00C26C33"/>
    <w:rsid w:val="00C27B4F"/>
    <w:rsid w:val="00C32958"/>
    <w:rsid w:val="00C3339E"/>
    <w:rsid w:val="00C34B73"/>
    <w:rsid w:val="00C35635"/>
    <w:rsid w:val="00C36D53"/>
    <w:rsid w:val="00C415C9"/>
    <w:rsid w:val="00C41749"/>
    <w:rsid w:val="00C4217D"/>
    <w:rsid w:val="00C46212"/>
    <w:rsid w:val="00C46F98"/>
    <w:rsid w:val="00C47316"/>
    <w:rsid w:val="00C50E63"/>
    <w:rsid w:val="00C51B36"/>
    <w:rsid w:val="00C550CE"/>
    <w:rsid w:val="00C55656"/>
    <w:rsid w:val="00C56590"/>
    <w:rsid w:val="00C56FFD"/>
    <w:rsid w:val="00C570CE"/>
    <w:rsid w:val="00C57145"/>
    <w:rsid w:val="00C57C45"/>
    <w:rsid w:val="00C57C5E"/>
    <w:rsid w:val="00C60258"/>
    <w:rsid w:val="00C631EA"/>
    <w:rsid w:val="00C6450F"/>
    <w:rsid w:val="00C674EB"/>
    <w:rsid w:val="00C73219"/>
    <w:rsid w:val="00C7408C"/>
    <w:rsid w:val="00C77581"/>
    <w:rsid w:val="00C77AC1"/>
    <w:rsid w:val="00C81AC6"/>
    <w:rsid w:val="00C8210E"/>
    <w:rsid w:val="00C82CA6"/>
    <w:rsid w:val="00C86F2B"/>
    <w:rsid w:val="00C87721"/>
    <w:rsid w:val="00C87ED2"/>
    <w:rsid w:val="00C90E48"/>
    <w:rsid w:val="00C93C40"/>
    <w:rsid w:val="00C95FE0"/>
    <w:rsid w:val="00C9665D"/>
    <w:rsid w:val="00C96A76"/>
    <w:rsid w:val="00C96D46"/>
    <w:rsid w:val="00C97427"/>
    <w:rsid w:val="00CA0116"/>
    <w:rsid w:val="00CA183E"/>
    <w:rsid w:val="00CA2E54"/>
    <w:rsid w:val="00CA55A2"/>
    <w:rsid w:val="00CA6639"/>
    <w:rsid w:val="00CA6AAA"/>
    <w:rsid w:val="00CB0664"/>
    <w:rsid w:val="00CB45E6"/>
    <w:rsid w:val="00CB5A7E"/>
    <w:rsid w:val="00CB5F66"/>
    <w:rsid w:val="00CB7EFB"/>
    <w:rsid w:val="00CC4777"/>
    <w:rsid w:val="00CC621B"/>
    <w:rsid w:val="00CC76FB"/>
    <w:rsid w:val="00CD30D7"/>
    <w:rsid w:val="00CD3B1A"/>
    <w:rsid w:val="00CD3CCB"/>
    <w:rsid w:val="00CD4D4A"/>
    <w:rsid w:val="00CD4EA6"/>
    <w:rsid w:val="00CD58CE"/>
    <w:rsid w:val="00CD5DAF"/>
    <w:rsid w:val="00CD63F5"/>
    <w:rsid w:val="00CD643D"/>
    <w:rsid w:val="00CD755F"/>
    <w:rsid w:val="00CD7AE1"/>
    <w:rsid w:val="00CE3B5F"/>
    <w:rsid w:val="00CE4BA0"/>
    <w:rsid w:val="00CE748E"/>
    <w:rsid w:val="00CF05F4"/>
    <w:rsid w:val="00CF08FD"/>
    <w:rsid w:val="00CF3AA9"/>
    <w:rsid w:val="00CF4673"/>
    <w:rsid w:val="00CF5541"/>
    <w:rsid w:val="00CF5672"/>
    <w:rsid w:val="00D00C2F"/>
    <w:rsid w:val="00D00D40"/>
    <w:rsid w:val="00D01ECA"/>
    <w:rsid w:val="00D03346"/>
    <w:rsid w:val="00D041EA"/>
    <w:rsid w:val="00D057A6"/>
    <w:rsid w:val="00D07041"/>
    <w:rsid w:val="00D07712"/>
    <w:rsid w:val="00D07A15"/>
    <w:rsid w:val="00D10078"/>
    <w:rsid w:val="00D11EF4"/>
    <w:rsid w:val="00D13235"/>
    <w:rsid w:val="00D140C2"/>
    <w:rsid w:val="00D160F9"/>
    <w:rsid w:val="00D169AC"/>
    <w:rsid w:val="00D173B1"/>
    <w:rsid w:val="00D179A4"/>
    <w:rsid w:val="00D2191D"/>
    <w:rsid w:val="00D21D59"/>
    <w:rsid w:val="00D2390F"/>
    <w:rsid w:val="00D23D2A"/>
    <w:rsid w:val="00D24D23"/>
    <w:rsid w:val="00D25E32"/>
    <w:rsid w:val="00D26266"/>
    <w:rsid w:val="00D26EC8"/>
    <w:rsid w:val="00D272B4"/>
    <w:rsid w:val="00D30151"/>
    <w:rsid w:val="00D317AE"/>
    <w:rsid w:val="00D31B3D"/>
    <w:rsid w:val="00D32381"/>
    <w:rsid w:val="00D323B1"/>
    <w:rsid w:val="00D3417E"/>
    <w:rsid w:val="00D344B7"/>
    <w:rsid w:val="00D352A2"/>
    <w:rsid w:val="00D373AA"/>
    <w:rsid w:val="00D402C1"/>
    <w:rsid w:val="00D40F58"/>
    <w:rsid w:val="00D414DE"/>
    <w:rsid w:val="00D41773"/>
    <w:rsid w:val="00D42F20"/>
    <w:rsid w:val="00D43D98"/>
    <w:rsid w:val="00D450DB"/>
    <w:rsid w:val="00D4701B"/>
    <w:rsid w:val="00D47580"/>
    <w:rsid w:val="00D503B8"/>
    <w:rsid w:val="00D50FF0"/>
    <w:rsid w:val="00D514BB"/>
    <w:rsid w:val="00D53836"/>
    <w:rsid w:val="00D56E87"/>
    <w:rsid w:val="00D57366"/>
    <w:rsid w:val="00D57E81"/>
    <w:rsid w:val="00D57F94"/>
    <w:rsid w:val="00D60618"/>
    <w:rsid w:val="00D60E62"/>
    <w:rsid w:val="00D61164"/>
    <w:rsid w:val="00D6240A"/>
    <w:rsid w:val="00D63035"/>
    <w:rsid w:val="00D66127"/>
    <w:rsid w:val="00D6787F"/>
    <w:rsid w:val="00D724D4"/>
    <w:rsid w:val="00D7307F"/>
    <w:rsid w:val="00D74168"/>
    <w:rsid w:val="00D753CA"/>
    <w:rsid w:val="00D75A61"/>
    <w:rsid w:val="00D7738F"/>
    <w:rsid w:val="00D77501"/>
    <w:rsid w:val="00D806F5"/>
    <w:rsid w:val="00D8194C"/>
    <w:rsid w:val="00D84FE7"/>
    <w:rsid w:val="00D856A0"/>
    <w:rsid w:val="00D85C48"/>
    <w:rsid w:val="00D86E88"/>
    <w:rsid w:val="00D87E56"/>
    <w:rsid w:val="00D9067C"/>
    <w:rsid w:val="00D94020"/>
    <w:rsid w:val="00D9468E"/>
    <w:rsid w:val="00D95C38"/>
    <w:rsid w:val="00D96495"/>
    <w:rsid w:val="00DA06DE"/>
    <w:rsid w:val="00DA183E"/>
    <w:rsid w:val="00DA4CDB"/>
    <w:rsid w:val="00DA4D44"/>
    <w:rsid w:val="00DA5556"/>
    <w:rsid w:val="00DA648D"/>
    <w:rsid w:val="00DA7568"/>
    <w:rsid w:val="00DB0238"/>
    <w:rsid w:val="00DB078A"/>
    <w:rsid w:val="00DB36F3"/>
    <w:rsid w:val="00DB474C"/>
    <w:rsid w:val="00DB74AD"/>
    <w:rsid w:val="00DC0303"/>
    <w:rsid w:val="00DC0FC4"/>
    <w:rsid w:val="00DC1EDF"/>
    <w:rsid w:val="00DC47E7"/>
    <w:rsid w:val="00DC7ADF"/>
    <w:rsid w:val="00DD056B"/>
    <w:rsid w:val="00DD1376"/>
    <w:rsid w:val="00DD2E86"/>
    <w:rsid w:val="00DD2FF8"/>
    <w:rsid w:val="00DD31ED"/>
    <w:rsid w:val="00DD3E7A"/>
    <w:rsid w:val="00DD70E6"/>
    <w:rsid w:val="00DD71EE"/>
    <w:rsid w:val="00DE0549"/>
    <w:rsid w:val="00DE11EC"/>
    <w:rsid w:val="00DF02F8"/>
    <w:rsid w:val="00DF111D"/>
    <w:rsid w:val="00DF36FA"/>
    <w:rsid w:val="00DF5944"/>
    <w:rsid w:val="00DF5ABA"/>
    <w:rsid w:val="00DF5BBC"/>
    <w:rsid w:val="00DF67E8"/>
    <w:rsid w:val="00DF6905"/>
    <w:rsid w:val="00E017ED"/>
    <w:rsid w:val="00E02CD8"/>
    <w:rsid w:val="00E03E5F"/>
    <w:rsid w:val="00E04B33"/>
    <w:rsid w:val="00E05552"/>
    <w:rsid w:val="00E06294"/>
    <w:rsid w:val="00E066B8"/>
    <w:rsid w:val="00E07551"/>
    <w:rsid w:val="00E10154"/>
    <w:rsid w:val="00E10BBD"/>
    <w:rsid w:val="00E115AD"/>
    <w:rsid w:val="00E15B30"/>
    <w:rsid w:val="00E16FBD"/>
    <w:rsid w:val="00E24300"/>
    <w:rsid w:val="00E27736"/>
    <w:rsid w:val="00E27C69"/>
    <w:rsid w:val="00E313E2"/>
    <w:rsid w:val="00E37177"/>
    <w:rsid w:val="00E37D9F"/>
    <w:rsid w:val="00E41C53"/>
    <w:rsid w:val="00E42E86"/>
    <w:rsid w:val="00E44274"/>
    <w:rsid w:val="00E4484C"/>
    <w:rsid w:val="00E45060"/>
    <w:rsid w:val="00E4644B"/>
    <w:rsid w:val="00E47E5C"/>
    <w:rsid w:val="00E534C6"/>
    <w:rsid w:val="00E56C54"/>
    <w:rsid w:val="00E608F5"/>
    <w:rsid w:val="00E61056"/>
    <w:rsid w:val="00E629FE"/>
    <w:rsid w:val="00E63834"/>
    <w:rsid w:val="00E640A8"/>
    <w:rsid w:val="00E64472"/>
    <w:rsid w:val="00E656FD"/>
    <w:rsid w:val="00E65EF9"/>
    <w:rsid w:val="00E66006"/>
    <w:rsid w:val="00E67C8A"/>
    <w:rsid w:val="00E67EE2"/>
    <w:rsid w:val="00E70015"/>
    <w:rsid w:val="00E73519"/>
    <w:rsid w:val="00E73CF1"/>
    <w:rsid w:val="00E744CA"/>
    <w:rsid w:val="00E7478B"/>
    <w:rsid w:val="00E758DA"/>
    <w:rsid w:val="00E76259"/>
    <w:rsid w:val="00E77DEB"/>
    <w:rsid w:val="00E800F9"/>
    <w:rsid w:val="00E804F7"/>
    <w:rsid w:val="00E82092"/>
    <w:rsid w:val="00E82916"/>
    <w:rsid w:val="00E84FA9"/>
    <w:rsid w:val="00E8505C"/>
    <w:rsid w:val="00E87006"/>
    <w:rsid w:val="00E87F50"/>
    <w:rsid w:val="00E90BC0"/>
    <w:rsid w:val="00E919DE"/>
    <w:rsid w:val="00E96E3C"/>
    <w:rsid w:val="00E97498"/>
    <w:rsid w:val="00EA2DBD"/>
    <w:rsid w:val="00EA2E19"/>
    <w:rsid w:val="00EA351C"/>
    <w:rsid w:val="00EA38B6"/>
    <w:rsid w:val="00EA400C"/>
    <w:rsid w:val="00EA408C"/>
    <w:rsid w:val="00EA4236"/>
    <w:rsid w:val="00EA636E"/>
    <w:rsid w:val="00EB0405"/>
    <w:rsid w:val="00EB15BE"/>
    <w:rsid w:val="00EB2A13"/>
    <w:rsid w:val="00EB3944"/>
    <w:rsid w:val="00EB6679"/>
    <w:rsid w:val="00EB676E"/>
    <w:rsid w:val="00EB7E39"/>
    <w:rsid w:val="00EC050B"/>
    <w:rsid w:val="00EC0C30"/>
    <w:rsid w:val="00EC1B5E"/>
    <w:rsid w:val="00EC3D8F"/>
    <w:rsid w:val="00EC3E05"/>
    <w:rsid w:val="00EC50C3"/>
    <w:rsid w:val="00EC6F43"/>
    <w:rsid w:val="00ED1899"/>
    <w:rsid w:val="00ED1D68"/>
    <w:rsid w:val="00ED2891"/>
    <w:rsid w:val="00ED3244"/>
    <w:rsid w:val="00ED42A6"/>
    <w:rsid w:val="00EE0EEA"/>
    <w:rsid w:val="00EE0F3A"/>
    <w:rsid w:val="00EE0F80"/>
    <w:rsid w:val="00EE1F35"/>
    <w:rsid w:val="00EE2837"/>
    <w:rsid w:val="00EE2D07"/>
    <w:rsid w:val="00EE2FBB"/>
    <w:rsid w:val="00EE4889"/>
    <w:rsid w:val="00EE7B35"/>
    <w:rsid w:val="00EF0C1A"/>
    <w:rsid w:val="00EF1EB6"/>
    <w:rsid w:val="00EF6D9C"/>
    <w:rsid w:val="00EF7E42"/>
    <w:rsid w:val="00F00AE4"/>
    <w:rsid w:val="00F01632"/>
    <w:rsid w:val="00F01A9E"/>
    <w:rsid w:val="00F0365C"/>
    <w:rsid w:val="00F03A95"/>
    <w:rsid w:val="00F04A6A"/>
    <w:rsid w:val="00F05EF6"/>
    <w:rsid w:val="00F0617A"/>
    <w:rsid w:val="00F106B3"/>
    <w:rsid w:val="00F10CFB"/>
    <w:rsid w:val="00F1127A"/>
    <w:rsid w:val="00F13B06"/>
    <w:rsid w:val="00F13E7B"/>
    <w:rsid w:val="00F149BB"/>
    <w:rsid w:val="00F154CD"/>
    <w:rsid w:val="00F155FA"/>
    <w:rsid w:val="00F15B95"/>
    <w:rsid w:val="00F16094"/>
    <w:rsid w:val="00F17649"/>
    <w:rsid w:val="00F21372"/>
    <w:rsid w:val="00F23D0D"/>
    <w:rsid w:val="00F24BD1"/>
    <w:rsid w:val="00F24F87"/>
    <w:rsid w:val="00F26109"/>
    <w:rsid w:val="00F26189"/>
    <w:rsid w:val="00F26779"/>
    <w:rsid w:val="00F269E0"/>
    <w:rsid w:val="00F27310"/>
    <w:rsid w:val="00F305C4"/>
    <w:rsid w:val="00F3289C"/>
    <w:rsid w:val="00F329B5"/>
    <w:rsid w:val="00F332D1"/>
    <w:rsid w:val="00F33B28"/>
    <w:rsid w:val="00F34010"/>
    <w:rsid w:val="00F361BB"/>
    <w:rsid w:val="00F40160"/>
    <w:rsid w:val="00F421F9"/>
    <w:rsid w:val="00F42CF5"/>
    <w:rsid w:val="00F42D1D"/>
    <w:rsid w:val="00F42F66"/>
    <w:rsid w:val="00F440FA"/>
    <w:rsid w:val="00F44861"/>
    <w:rsid w:val="00F46186"/>
    <w:rsid w:val="00F461B9"/>
    <w:rsid w:val="00F478CC"/>
    <w:rsid w:val="00F47B53"/>
    <w:rsid w:val="00F5053E"/>
    <w:rsid w:val="00F55759"/>
    <w:rsid w:val="00F57DD1"/>
    <w:rsid w:val="00F60882"/>
    <w:rsid w:val="00F61678"/>
    <w:rsid w:val="00F62E03"/>
    <w:rsid w:val="00F63249"/>
    <w:rsid w:val="00F63A11"/>
    <w:rsid w:val="00F63AA9"/>
    <w:rsid w:val="00F63CBD"/>
    <w:rsid w:val="00F64D61"/>
    <w:rsid w:val="00F64E74"/>
    <w:rsid w:val="00F666A6"/>
    <w:rsid w:val="00F678A7"/>
    <w:rsid w:val="00F67B93"/>
    <w:rsid w:val="00F71848"/>
    <w:rsid w:val="00F718E6"/>
    <w:rsid w:val="00F7236F"/>
    <w:rsid w:val="00F74F06"/>
    <w:rsid w:val="00F764DF"/>
    <w:rsid w:val="00F76A17"/>
    <w:rsid w:val="00F76F97"/>
    <w:rsid w:val="00F77109"/>
    <w:rsid w:val="00F776CB"/>
    <w:rsid w:val="00F80A85"/>
    <w:rsid w:val="00F8158C"/>
    <w:rsid w:val="00F821C9"/>
    <w:rsid w:val="00F82364"/>
    <w:rsid w:val="00F83BDD"/>
    <w:rsid w:val="00F84854"/>
    <w:rsid w:val="00F84974"/>
    <w:rsid w:val="00F84AFB"/>
    <w:rsid w:val="00F85227"/>
    <w:rsid w:val="00F8634D"/>
    <w:rsid w:val="00F87C31"/>
    <w:rsid w:val="00F90157"/>
    <w:rsid w:val="00F903D2"/>
    <w:rsid w:val="00F937FE"/>
    <w:rsid w:val="00F96BDF"/>
    <w:rsid w:val="00F97F83"/>
    <w:rsid w:val="00FA0750"/>
    <w:rsid w:val="00FA260B"/>
    <w:rsid w:val="00FA2A51"/>
    <w:rsid w:val="00FA352C"/>
    <w:rsid w:val="00FA3B89"/>
    <w:rsid w:val="00FA53DF"/>
    <w:rsid w:val="00FA5BE2"/>
    <w:rsid w:val="00FB0F85"/>
    <w:rsid w:val="00FB2977"/>
    <w:rsid w:val="00FB359D"/>
    <w:rsid w:val="00FB3B43"/>
    <w:rsid w:val="00FB43F4"/>
    <w:rsid w:val="00FB445E"/>
    <w:rsid w:val="00FB4B69"/>
    <w:rsid w:val="00FB4C7D"/>
    <w:rsid w:val="00FB57D6"/>
    <w:rsid w:val="00FB593F"/>
    <w:rsid w:val="00FB776E"/>
    <w:rsid w:val="00FC0562"/>
    <w:rsid w:val="00FC1C7A"/>
    <w:rsid w:val="00FC2A7A"/>
    <w:rsid w:val="00FC312F"/>
    <w:rsid w:val="00FC5D65"/>
    <w:rsid w:val="00FC693F"/>
    <w:rsid w:val="00FC7418"/>
    <w:rsid w:val="00FC7502"/>
    <w:rsid w:val="00FC7951"/>
    <w:rsid w:val="00FC7C3F"/>
    <w:rsid w:val="00FD0351"/>
    <w:rsid w:val="00FD214F"/>
    <w:rsid w:val="00FD2521"/>
    <w:rsid w:val="00FD3682"/>
    <w:rsid w:val="00FD36F3"/>
    <w:rsid w:val="00FD398C"/>
    <w:rsid w:val="00FD62C4"/>
    <w:rsid w:val="00FD6AFC"/>
    <w:rsid w:val="00FD7165"/>
    <w:rsid w:val="00FD73CF"/>
    <w:rsid w:val="00FE15C3"/>
    <w:rsid w:val="00FE5167"/>
    <w:rsid w:val="00FE5CFE"/>
    <w:rsid w:val="00FE6FD0"/>
    <w:rsid w:val="00FE78A8"/>
    <w:rsid w:val="00FF1E05"/>
    <w:rsid w:val="00FF1EF3"/>
    <w:rsid w:val="00FF270C"/>
    <w:rsid w:val="00FF4956"/>
    <w:rsid w:val="00FF5FB7"/>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11F3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1702</cp:revision>
  <dcterms:created xsi:type="dcterms:W3CDTF">2019-09-10T23:59:00Z</dcterms:created>
  <dcterms:modified xsi:type="dcterms:W3CDTF">2022-09-04T16:07:00Z</dcterms:modified>
  <cp:category/>
</cp:coreProperties>
</file>