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8751B" w14:textId="5E0C958F" w:rsidR="00A36C64" w:rsidRDefault="005A14FC" w:rsidP="00A36C64">
      <w:r>
        <w:t>[Snap Judgment theme]</w:t>
      </w:r>
    </w:p>
    <w:p w14:paraId="55C1CFBE" w14:textId="15C06048" w:rsidR="00A36C64" w:rsidRDefault="008A2BFB" w:rsidP="00A36C64">
      <w:r>
        <w:t>[</w:t>
      </w:r>
      <w:r w:rsidR="00E20448">
        <w:t xml:space="preserve">upbeat </w:t>
      </w:r>
      <w:r>
        <w:t>music]</w:t>
      </w:r>
    </w:p>
    <w:p w14:paraId="7683AAA7" w14:textId="3AD1E786" w:rsidR="00A36C64" w:rsidRDefault="00C26B90" w:rsidP="00A36C64">
      <w:r w:rsidRPr="00C26B90">
        <w:rPr>
          <w:b/>
          <w:bCs/>
        </w:rPr>
        <w:t>Glynn:</w:t>
      </w:r>
      <w:r w:rsidR="008A2BFB">
        <w:t xml:space="preserve"> </w:t>
      </w:r>
      <w:r w:rsidR="00E20448">
        <w:t xml:space="preserve">Today on </w:t>
      </w:r>
      <w:r>
        <w:t>Snap Judgment</w:t>
      </w:r>
      <w:r w:rsidR="00A766FC">
        <w:t>, w</w:t>
      </w:r>
      <w:r>
        <w:t xml:space="preserve">e're </w:t>
      </w:r>
      <w:r w:rsidR="00BC59BE">
        <w:t>going to</w:t>
      </w:r>
      <w:r>
        <w:t xml:space="preserve"> spotlight an incredible podcast from </w:t>
      </w:r>
      <w:r w:rsidR="004D5DA4">
        <w:t>C</w:t>
      </w:r>
      <w:r>
        <w:t xml:space="preserve">rooked </w:t>
      </w:r>
      <w:r w:rsidR="004D5DA4">
        <w:t>M</w:t>
      </w:r>
      <w:r>
        <w:t xml:space="preserve">edia. It's called </w:t>
      </w:r>
      <w:r w:rsidR="007F71C8">
        <w:t>This Land</w:t>
      </w:r>
      <w:r>
        <w:t xml:space="preserve">. It's about the </w:t>
      </w:r>
      <w:r w:rsidR="00005F33">
        <w:t>present-day</w:t>
      </w:r>
      <w:r>
        <w:t xml:space="preserve"> struggles for Native American </w:t>
      </w:r>
      <w:r w:rsidR="00F61E50">
        <w:t>r</w:t>
      </w:r>
      <w:r>
        <w:t>ights that</w:t>
      </w:r>
      <w:r w:rsidR="002C66ED">
        <w:t xml:space="preserve">'s reported and hosted </w:t>
      </w:r>
      <w:r>
        <w:t>by Rebecca Nagl</w:t>
      </w:r>
      <w:r w:rsidR="002E7E53">
        <w:t>e</w:t>
      </w:r>
      <w:r>
        <w:t xml:space="preserve">. She's an </w:t>
      </w:r>
      <w:r w:rsidR="009259D2">
        <w:t>award-winning</w:t>
      </w:r>
      <w:r>
        <w:t xml:space="preserve"> journalist and </w:t>
      </w:r>
      <w:r w:rsidR="002C66ED">
        <w:t xml:space="preserve">a </w:t>
      </w:r>
      <w:r>
        <w:t xml:space="preserve">citizen of Cherokee Nation. </w:t>
      </w:r>
      <w:r w:rsidR="002C66ED">
        <w:t xml:space="preserve">On </w:t>
      </w:r>
      <w:r>
        <w:t xml:space="preserve">last season on </w:t>
      </w:r>
      <w:r w:rsidR="00637F39">
        <w:t>T</w:t>
      </w:r>
      <w:r>
        <w:t xml:space="preserve">his </w:t>
      </w:r>
      <w:r w:rsidR="00637F39">
        <w:t>L</w:t>
      </w:r>
      <w:r>
        <w:t xml:space="preserve">and, Rebecca </w:t>
      </w:r>
      <w:r w:rsidR="002C66ED">
        <w:t xml:space="preserve">follows </w:t>
      </w:r>
      <w:r>
        <w:t xml:space="preserve">the story of one small town murder that led to a Supreme Court decision that restored nearly half the land in Oklahoma to Native American tribes. And </w:t>
      </w:r>
      <w:r w:rsidR="00D057C7">
        <w:t>T</w:t>
      </w:r>
      <w:r>
        <w:t xml:space="preserve">his </w:t>
      </w:r>
      <w:r w:rsidR="00DB05FB">
        <w:t xml:space="preserve">Land </w:t>
      </w:r>
      <w:r w:rsidR="00D057C7">
        <w:t>S</w:t>
      </w:r>
      <w:r>
        <w:t xml:space="preserve">eason </w:t>
      </w:r>
      <w:r w:rsidR="00D057C7">
        <w:t>2</w:t>
      </w:r>
      <w:r w:rsidR="002C241A">
        <w:t>,</w:t>
      </w:r>
      <w:r>
        <w:t xml:space="preserve"> it's out right now</w:t>
      </w:r>
      <w:r w:rsidR="002128B3">
        <w:t xml:space="preserve"> and it follows </w:t>
      </w:r>
      <w:r>
        <w:t>Rebecca</w:t>
      </w:r>
      <w:r w:rsidR="002128B3">
        <w:t xml:space="preserve">'s </w:t>
      </w:r>
      <w:r>
        <w:t xml:space="preserve">reporting as she works to untangle a string of custody battles over Native American children. And we got to hear some </w:t>
      </w:r>
      <w:r w:rsidR="00137C28">
        <w:t xml:space="preserve">of </w:t>
      </w:r>
      <w:r w:rsidR="0025435D">
        <w:t>S</w:t>
      </w:r>
      <w:r>
        <w:t xml:space="preserve">eason </w:t>
      </w:r>
      <w:r w:rsidR="0025435D">
        <w:t>2</w:t>
      </w:r>
      <w:r>
        <w:t xml:space="preserve"> early and think you're </w:t>
      </w:r>
      <w:r w:rsidR="00BC59BE">
        <w:t>going to</w:t>
      </w:r>
      <w:r>
        <w:t xml:space="preserve"> want to hear it too. So</w:t>
      </w:r>
      <w:r w:rsidR="00F32663">
        <w:t>,</w:t>
      </w:r>
      <w:r>
        <w:t xml:space="preserve"> while you're listening, be sure to subscribe to </w:t>
      </w:r>
      <w:r w:rsidR="00DF0756">
        <w:t>Crooked M</w:t>
      </w:r>
      <w:r>
        <w:t>edia</w:t>
      </w:r>
      <w:r w:rsidR="00C4123C">
        <w:t>'s T</w:t>
      </w:r>
      <w:r>
        <w:t xml:space="preserve">his </w:t>
      </w:r>
      <w:r w:rsidR="00C4123C">
        <w:t>L</w:t>
      </w:r>
      <w:r>
        <w:t xml:space="preserve">and wherever you get your podcast. And here's Episode </w:t>
      </w:r>
      <w:r w:rsidR="00BD145A">
        <w:t>1</w:t>
      </w:r>
      <w:r>
        <w:t xml:space="preserve">, </w:t>
      </w:r>
      <w:r w:rsidR="00BD145A">
        <w:t>S</w:t>
      </w:r>
      <w:r>
        <w:t xml:space="preserve">eason </w:t>
      </w:r>
      <w:r w:rsidR="00BD145A">
        <w:t>2</w:t>
      </w:r>
      <w:r>
        <w:t>.</w:t>
      </w:r>
    </w:p>
    <w:p w14:paraId="350701DC" w14:textId="77777777" w:rsidR="00A36C64" w:rsidRDefault="00C26B90" w:rsidP="00A36C64">
      <w:r w:rsidRPr="00C26B90">
        <w:rPr>
          <w:b/>
          <w:bCs/>
        </w:rPr>
        <w:t>Rebecca:</w:t>
      </w:r>
      <w:r w:rsidR="00BD145A">
        <w:t xml:space="preserve"> </w:t>
      </w:r>
      <w:r>
        <w:t xml:space="preserve">Just </w:t>
      </w:r>
      <w:r w:rsidR="00E70923">
        <w:t xml:space="preserve">a </w:t>
      </w:r>
      <w:r>
        <w:t>note before we get started</w:t>
      </w:r>
      <w:r w:rsidR="00E70923">
        <w:t>.</w:t>
      </w:r>
      <w:r>
        <w:t xml:space="preserve"> </w:t>
      </w:r>
      <w:r w:rsidR="00E70923">
        <w:t>T</w:t>
      </w:r>
      <w:r>
        <w:t>he stories we're sharing this season touch on different kinds of trauma. Please take care of yourself while you listen.</w:t>
      </w:r>
    </w:p>
    <w:p w14:paraId="54626866" w14:textId="33E6BCED" w:rsidR="00A36C64" w:rsidRDefault="00546799" w:rsidP="00A36C64">
      <w:r>
        <w:t>[engine starts]</w:t>
      </w:r>
    </w:p>
    <w:p w14:paraId="249B610B" w14:textId="5F66D4CA" w:rsidR="00A36C64" w:rsidRDefault="00000000" w:rsidP="00A36C64">
      <w:r>
        <w:t>On a warm day in May of 2016, I gassed up my pickup truck and hit the highway. I was driving north towards a military base in Carlisle, Pennsylvania. On the base</w:t>
      </w:r>
      <w:r w:rsidR="008B0D3E">
        <w:t xml:space="preserve"> </w:t>
      </w:r>
      <w:r>
        <w:t>was an important historical site or at least</w:t>
      </w:r>
      <w:r w:rsidR="00E94340">
        <w:t>,</w:t>
      </w:r>
      <w:r>
        <w:t xml:space="preserve"> what was left of it. The Carlisle Indian Industrial School. Carlisle opened in 1879 </w:t>
      </w:r>
      <w:r w:rsidR="000E49F6">
        <w:t>o</w:t>
      </w:r>
      <w:r>
        <w:t xml:space="preserve">n a cold night that fall 147 </w:t>
      </w:r>
      <w:r w:rsidR="00BF38D5">
        <w:t>Native</w:t>
      </w:r>
      <w:r>
        <w:t xml:space="preserve"> children got off the train</w:t>
      </w:r>
      <w:r w:rsidR="00CA6142">
        <w:t>. T</w:t>
      </w:r>
      <w:r>
        <w:t xml:space="preserve">he youngest ones </w:t>
      </w:r>
      <w:r w:rsidR="00CA6142">
        <w:t xml:space="preserve">were </w:t>
      </w:r>
      <w:r>
        <w:t>six. They were met by military staff</w:t>
      </w:r>
      <w:r w:rsidR="0037132C">
        <w:t>,</w:t>
      </w:r>
      <w:r>
        <w:t xml:space="preserve"> who cut their hair, change</w:t>
      </w:r>
      <w:r w:rsidR="00CA6142">
        <w:t>d</w:t>
      </w:r>
      <w:r>
        <w:t xml:space="preserve"> their clothes, change</w:t>
      </w:r>
      <w:r w:rsidR="00CA6142">
        <w:t>d</w:t>
      </w:r>
      <w:r>
        <w:t xml:space="preserve"> their names to Luther, Joseph</w:t>
      </w:r>
      <w:r w:rsidR="000B3DA0">
        <w:t>,</w:t>
      </w:r>
      <w:r>
        <w:t xml:space="preserve"> or Mary</w:t>
      </w:r>
      <w:r w:rsidR="000D0F73">
        <w:t>,</w:t>
      </w:r>
      <w:r>
        <w:t xml:space="preserve"> and led them to the military barracks that were now home. </w:t>
      </w:r>
    </w:p>
    <w:p w14:paraId="1D74AE45" w14:textId="77777777" w:rsidR="00950CAE" w:rsidRDefault="00000000" w:rsidP="00A36C64">
      <w:r>
        <w:t xml:space="preserve">Carlisle was a dangerous place to be a child. </w:t>
      </w:r>
      <w:r w:rsidR="00B15B35">
        <w:t>P</w:t>
      </w:r>
      <w:r>
        <w:t>hysical and sexual abuse was widespread and well documented. The military gave the school such little money</w:t>
      </w:r>
      <w:r w:rsidR="00B65C4D">
        <w:t>,</w:t>
      </w:r>
      <w:r>
        <w:t xml:space="preserve"> </w:t>
      </w:r>
      <w:r w:rsidR="00B65C4D">
        <w:t>c</w:t>
      </w:r>
      <w:r>
        <w:t xml:space="preserve">hildren didn't always have medical care or food. During the summers, they were rented out as domestic servants or for </w:t>
      </w:r>
      <w:r w:rsidR="00950CAE">
        <w:t xml:space="preserve">farm </w:t>
      </w:r>
      <w:r>
        <w:t>labor.</w:t>
      </w:r>
    </w:p>
    <w:p w14:paraId="657D823D" w14:textId="1FC62E04" w:rsidR="00A36C64" w:rsidRDefault="00000000" w:rsidP="00A36C64">
      <w:r>
        <w:t>Carlisle is still an active military base. On that warm day in May</w:t>
      </w:r>
      <w:r w:rsidR="00DB6B9D">
        <w:t>,</w:t>
      </w:r>
      <w:r>
        <w:t xml:space="preserve"> I pulled up to the security checkpoint and could see the group I was meeting standing in a circle. The guard looked at my driver's license</w:t>
      </w:r>
      <w:r w:rsidR="00762271">
        <w:t>. W</w:t>
      </w:r>
      <w:r>
        <w:t>ith a mirror on a little stick</w:t>
      </w:r>
      <w:r w:rsidR="00762271">
        <w:t>, h</w:t>
      </w:r>
      <w:r>
        <w:t>e checked under my car and then waved me through.</w:t>
      </w:r>
    </w:p>
    <w:p w14:paraId="0D73DBF7" w14:textId="2499E14C" w:rsidR="00A36C64" w:rsidRDefault="00000000" w:rsidP="00A36C64">
      <w:r>
        <w:t xml:space="preserve">I walked up to the circle. We stood in a small section of grass between the commissary parking lot </w:t>
      </w:r>
      <w:r w:rsidR="00731E35">
        <w:t xml:space="preserve">and </w:t>
      </w:r>
      <w:r>
        <w:t>the road. From far away</w:t>
      </w:r>
      <w:r w:rsidR="006D1BDF">
        <w:t>,</w:t>
      </w:r>
      <w:r>
        <w:t xml:space="preserve"> </w:t>
      </w:r>
      <w:r w:rsidR="006D1BDF">
        <w:t>i</w:t>
      </w:r>
      <w:r>
        <w:t xml:space="preserve">t looked like the edge of a strip mall </w:t>
      </w:r>
      <w:r w:rsidR="003636E4">
        <w:t>l</w:t>
      </w:r>
      <w:r>
        <w:t>ike an afterthought. But up close</w:t>
      </w:r>
      <w:r w:rsidR="009B6198">
        <w:t>,</w:t>
      </w:r>
      <w:r>
        <w:t xml:space="preserve"> you could see </w:t>
      </w:r>
      <w:r w:rsidR="009B6198">
        <w:t xml:space="preserve">that </w:t>
      </w:r>
      <w:r>
        <w:t>behind a black wrought iron fence</w:t>
      </w:r>
      <w:r w:rsidR="009B6198">
        <w:t>,</w:t>
      </w:r>
      <w:r>
        <w:t xml:space="preserve"> lies what's left of the Carlisle Indian Industrial School today. It's a cemetery</w:t>
      </w:r>
      <w:r w:rsidR="005E0A52">
        <w:t>.</w:t>
      </w:r>
    </w:p>
    <w:p w14:paraId="5E698918" w14:textId="77777777" w:rsidR="00A36C64" w:rsidRDefault="006F7814" w:rsidP="00A36C64">
      <w:r>
        <w:t>[somber music]</w:t>
      </w:r>
    </w:p>
    <w:p w14:paraId="22798117" w14:textId="532FC1BB" w:rsidR="00A36C64" w:rsidRDefault="005E0A52" w:rsidP="00A36C64">
      <w:r>
        <w:t>It was Memorial Day weekend. We were there to decorate the graves of the children who died at Carlisle. We brought tobacco ties, plastic flowers, and little toys</w:t>
      </w:r>
      <w:r w:rsidR="005D68C5">
        <w:t>,</w:t>
      </w:r>
      <w:r>
        <w:t xml:space="preserve"> and left them on the headstones of the children who never came home. Unlike Carlisle, most of these </w:t>
      </w:r>
      <w:r w:rsidR="00633BD4">
        <w:t>so-called</w:t>
      </w:r>
      <w:r>
        <w:t xml:space="preserve"> schools didn't mark their graves. And last summer in Canada, people started finding the bodies, the bodies of hundreds and then </w:t>
      </w:r>
      <w:r w:rsidR="001545C2">
        <w:t xml:space="preserve">thousands </w:t>
      </w:r>
      <w:r>
        <w:t xml:space="preserve">of children. In response, the US has launched an investigation into how many babies are buried in our soil. For most of the little ones who didn't survive these horrific places, we still haven't </w:t>
      </w:r>
      <w:r>
        <w:lastRenderedPageBreak/>
        <w:t>found their bodies. Any other school that killed its children would not be considered a success</w:t>
      </w:r>
      <w:r w:rsidR="003965B8">
        <w:t>,</w:t>
      </w:r>
      <w:r>
        <w:t xml:space="preserve"> </w:t>
      </w:r>
      <w:r w:rsidR="003965B8">
        <w:t>b</w:t>
      </w:r>
      <w:r>
        <w:t>ut Carlisle was replicated.</w:t>
      </w:r>
    </w:p>
    <w:p w14:paraId="5C3C5F41" w14:textId="1FD542C7" w:rsidR="00A36C64" w:rsidRDefault="00000000" w:rsidP="00A36C64">
      <w:r>
        <w:t>The Bureau of Indian Affairs opened 2</w:t>
      </w:r>
      <w:r w:rsidR="00E702B4">
        <w:t>,</w:t>
      </w:r>
      <w:r>
        <w:t>614 schools and churches opened hundreds more. Death didn't get in the way of Carlisle's mission</w:t>
      </w:r>
      <w:r w:rsidR="00740A40">
        <w:t>,</w:t>
      </w:r>
      <w:r>
        <w:t xml:space="preserve"> </w:t>
      </w:r>
      <w:r w:rsidR="00740A40">
        <w:t>b</w:t>
      </w:r>
      <w:r>
        <w:t xml:space="preserve">ecause the mission wasn't education. It was genocide. Carlisle was the brainchild of a white man named Richard Henry Pratt. His idea was this. If you took </w:t>
      </w:r>
      <w:r w:rsidR="00BF38D5">
        <w:t>Native</w:t>
      </w:r>
      <w:r>
        <w:t xml:space="preserve"> children and cut them off from their families, their culture</w:t>
      </w:r>
      <w:r w:rsidR="0047041C">
        <w:t>,</w:t>
      </w:r>
      <w:r>
        <w:t xml:space="preserve"> and their tribe, they wouldn't be </w:t>
      </w:r>
      <w:r w:rsidR="00BF38D5">
        <w:t>Native</w:t>
      </w:r>
      <w:r>
        <w:t xml:space="preserve"> anymore. And if you did that to enough </w:t>
      </w:r>
      <w:r w:rsidR="00BF38D5">
        <w:t>Native</w:t>
      </w:r>
      <w:r>
        <w:t xml:space="preserve"> children, there wouldn't be </w:t>
      </w:r>
      <w:r w:rsidR="00BF38D5">
        <w:t>Native</w:t>
      </w:r>
      <w:r>
        <w:t xml:space="preserve"> people anymore.</w:t>
      </w:r>
    </w:p>
    <w:p w14:paraId="2C8E5712" w14:textId="3B8C4C02" w:rsidR="00A36C64" w:rsidRDefault="00000000" w:rsidP="00A36C64">
      <w:r>
        <w:t xml:space="preserve">By the end of the 1800s, the US wasn't done acquiring </w:t>
      </w:r>
      <w:r w:rsidR="00BF38D5">
        <w:t>Native</w:t>
      </w:r>
      <w:r>
        <w:t xml:space="preserve"> land. It had just come up with a new way to do it. Instead of using war, this time it used coercion. In</w:t>
      </w:r>
      <w:r w:rsidR="00E751A7">
        <w:t xml:space="preserve"> the</w:t>
      </w:r>
      <w:r>
        <w:t xml:space="preserve"> pressure campaign, </w:t>
      </w:r>
      <w:r w:rsidR="00BF38D5">
        <w:t>Native</w:t>
      </w:r>
      <w:r>
        <w:t xml:space="preserve"> kids are bargaining chips. </w:t>
      </w:r>
      <w:r w:rsidR="00FF1B83">
        <w:t xml:space="preserve">In </w:t>
      </w:r>
      <w:r>
        <w:t>one letter</w:t>
      </w:r>
      <w:r w:rsidR="00FF1B83">
        <w:t>,</w:t>
      </w:r>
      <w:r>
        <w:t xml:space="preserve"> Pratt wrote</w:t>
      </w:r>
      <w:r w:rsidR="00B70ED0">
        <w:t>,</w:t>
      </w:r>
      <w:r>
        <w:t xml:space="preserve"> </w:t>
      </w:r>
      <w:r w:rsidR="00170655">
        <w:t>"T</w:t>
      </w:r>
      <w:r>
        <w:t>he children would be hostages for the good behavior of their people</w:t>
      </w:r>
      <w:r w:rsidR="00D67D5B">
        <w:t>,</w:t>
      </w:r>
      <w:r w:rsidR="00B70ED0">
        <w:t>"</w:t>
      </w:r>
      <w:r>
        <w:t xml:space="preserve"> </w:t>
      </w:r>
      <w:r w:rsidR="00B70ED0">
        <w:t>a</w:t>
      </w:r>
      <w:r>
        <w:t xml:space="preserve">nd it worked. While </w:t>
      </w:r>
      <w:r w:rsidR="00BF38D5">
        <w:t>Native</w:t>
      </w:r>
      <w:r>
        <w:t xml:space="preserve"> children were held hostage in boarding schools</w:t>
      </w:r>
      <w:r w:rsidR="00975771">
        <w:t>,</w:t>
      </w:r>
      <w:r>
        <w:t xml:space="preserve"> </w:t>
      </w:r>
      <w:r w:rsidR="00975771">
        <w:t>t</w:t>
      </w:r>
      <w:r>
        <w:t xml:space="preserve">he US seized more land, an area the size of Montana. </w:t>
      </w:r>
    </w:p>
    <w:p w14:paraId="69C26952" w14:textId="77777777" w:rsidR="00A65696" w:rsidRDefault="00000000" w:rsidP="00A36C64">
      <w:r>
        <w:t xml:space="preserve">At the time, the schools weren't talked about as a land grab or </w:t>
      </w:r>
      <w:r w:rsidR="00A227C2">
        <w:t xml:space="preserve">a </w:t>
      </w:r>
      <w:r>
        <w:t>tool of genocide. They were charity</w:t>
      </w:r>
      <w:r w:rsidR="00A227C2">
        <w:t xml:space="preserve">. To </w:t>
      </w:r>
      <w:r>
        <w:t>solicit donations</w:t>
      </w:r>
      <w:r w:rsidR="00B033B6">
        <w:t>, o</w:t>
      </w:r>
      <w:r>
        <w:t>ne Catholic mission wrote that Indian children were in grave danger. And good Christians who came to the rescue would not only save those children</w:t>
      </w:r>
      <w:r w:rsidR="00A227C2">
        <w:t xml:space="preserve"> </w:t>
      </w:r>
      <w:r>
        <w:t>but reap their own rewards with God. Pratt even talked about himself as a benevolent man. He was saving those children</w:t>
      </w:r>
      <w:r w:rsidR="008C4B1D">
        <w:t>.</w:t>
      </w:r>
    </w:p>
    <w:p w14:paraId="14FC2D79" w14:textId="262DD892" w:rsidR="00A36C64" w:rsidRDefault="008C4B1D" w:rsidP="00A36C64">
      <w:r>
        <w:t>T</w:t>
      </w:r>
      <w:r w:rsidR="00000000">
        <w:t>hroughout history</w:t>
      </w:r>
      <w:r w:rsidR="00A65696">
        <w:t xml:space="preserve">, the </w:t>
      </w:r>
      <w:r w:rsidR="00000000">
        <w:t xml:space="preserve">people </w:t>
      </w:r>
      <w:r w:rsidR="0022386D">
        <w:t xml:space="preserve">harming </w:t>
      </w:r>
      <w:r w:rsidR="00000000">
        <w:t>Native Americans have been motivated by two things</w:t>
      </w:r>
      <w:r w:rsidR="00546420">
        <w:t>,</w:t>
      </w:r>
      <w:r w:rsidR="00000000">
        <w:t xml:space="preserve"> </w:t>
      </w:r>
      <w:proofErr w:type="gramStart"/>
      <w:r w:rsidR="00546420">
        <w:t>g</w:t>
      </w:r>
      <w:r w:rsidR="00000000">
        <w:t>reed</w:t>
      </w:r>
      <w:proofErr w:type="gramEnd"/>
      <w:r w:rsidR="00000000">
        <w:t xml:space="preserve"> and charity. The greedy simply want what </w:t>
      </w:r>
      <w:r w:rsidR="00BF38D5">
        <w:t>Native</w:t>
      </w:r>
      <w:r w:rsidR="00000000">
        <w:t xml:space="preserve"> people have</w:t>
      </w:r>
      <w:r w:rsidR="00746C84">
        <w:t>.</w:t>
      </w:r>
      <w:r w:rsidR="00000000">
        <w:t xml:space="preserve"> </w:t>
      </w:r>
      <w:r w:rsidR="00746C84">
        <w:t>B</w:t>
      </w:r>
      <w:r w:rsidR="00000000">
        <w:t>ut the charitable</w:t>
      </w:r>
      <w:r w:rsidR="00C11139">
        <w:t xml:space="preserve"> </w:t>
      </w:r>
      <w:r w:rsidR="00000000">
        <w:t xml:space="preserve">believe they know what Native people need better than </w:t>
      </w:r>
      <w:r w:rsidR="00BF38D5">
        <w:t>Native</w:t>
      </w:r>
      <w:r w:rsidR="00000000">
        <w:t xml:space="preserve"> people </w:t>
      </w:r>
      <w:proofErr w:type="gramStart"/>
      <w:r w:rsidR="00000000">
        <w:t>ourselves</w:t>
      </w:r>
      <w:proofErr w:type="gramEnd"/>
      <w:r w:rsidR="00000000">
        <w:t>. You might think that the greedy and the charitable couldn't work together. But when you study history, you find that they always do. It's almost as if they need each other. The greedy have the resources and power to get things done</w:t>
      </w:r>
      <w:r w:rsidR="00F74ABD">
        <w:t xml:space="preserve">. And </w:t>
      </w:r>
      <w:r w:rsidR="00000000">
        <w:t>the charitable</w:t>
      </w:r>
      <w:r w:rsidR="00F74ABD">
        <w:t>? Well</w:t>
      </w:r>
      <w:r w:rsidR="00576509">
        <w:t xml:space="preserve">, </w:t>
      </w:r>
      <w:r w:rsidR="00000000">
        <w:t>the charitable help excuse unspeakable harm</w:t>
      </w:r>
      <w:r w:rsidR="004479BA">
        <w:t>.</w:t>
      </w:r>
    </w:p>
    <w:p w14:paraId="463AC690" w14:textId="77777777" w:rsidR="00A36C64" w:rsidRDefault="004479BA" w:rsidP="00A36C64">
      <w:r>
        <w:t>[music]</w:t>
      </w:r>
    </w:p>
    <w:p w14:paraId="52ACB353" w14:textId="1B2C86C2" w:rsidR="00A36C64" w:rsidRDefault="00000000" w:rsidP="00A36C64">
      <w:r>
        <w:t xml:space="preserve">You're listening to </w:t>
      </w:r>
      <w:r w:rsidR="004479BA">
        <w:t>T</w:t>
      </w:r>
      <w:r>
        <w:t xml:space="preserve">his </w:t>
      </w:r>
      <w:r w:rsidR="004479BA">
        <w:t>L</w:t>
      </w:r>
      <w:r>
        <w:t>and, a podcast about the present</w:t>
      </w:r>
      <w:r w:rsidR="00067F2E">
        <w:t>-</w:t>
      </w:r>
      <w:r>
        <w:t xml:space="preserve">day struggle for </w:t>
      </w:r>
      <w:r w:rsidR="00BF38D5">
        <w:t>Native</w:t>
      </w:r>
      <w:r>
        <w:t xml:space="preserve"> rights from </w:t>
      </w:r>
      <w:r w:rsidR="00112AC9">
        <w:t xml:space="preserve">Crooked </w:t>
      </w:r>
      <w:r w:rsidR="0001268D">
        <w:t>M</w:t>
      </w:r>
      <w:r>
        <w:t>edia</w:t>
      </w:r>
      <w:r w:rsidR="0001268D">
        <w:t>,</w:t>
      </w:r>
      <w:r>
        <w:t xml:space="preserve"> I'm your host, Rebecca Nagl</w:t>
      </w:r>
      <w:r w:rsidR="00322758">
        <w:t>e</w:t>
      </w:r>
      <w:r w:rsidR="00112AC9">
        <w:t xml:space="preserve">, </w:t>
      </w:r>
      <w:r w:rsidR="00872156">
        <w:t xml:space="preserve">[unintelligible </w:t>
      </w:r>
      <w:r w:rsidR="00872156" w:rsidRPr="00872156">
        <w:t>[00:09:09]</w:t>
      </w:r>
      <w:r>
        <w:t>, citizen of Cherokee Nation. This season, we're following how a string of custody battles over Native children turned into a federal lawsuit threatening everything from tribal sovereignty to civil rights.</w:t>
      </w:r>
    </w:p>
    <w:p w14:paraId="2DBB1222" w14:textId="77777777" w:rsidR="00A36C64" w:rsidRDefault="001C2333" w:rsidP="00A36C64">
      <w:r>
        <w:t xml:space="preserve">[music] </w:t>
      </w:r>
    </w:p>
    <w:p w14:paraId="0A2C5272" w14:textId="2A9DFBEE" w:rsidR="00A36C64" w:rsidRDefault="00BF38D5" w:rsidP="00A36C64">
      <w:r>
        <w:t>Native elders started decorating the graves at Carlisle in 1973. They've gone back every Memorial Day weekend since</w:t>
      </w:r>
      <w:r w:rsidR="00951A0E">
        <w:t>.</w:t>
      </w:r>
      <w:r>
        <w:t xml:space="preserve"> </w:t>
      </w:r>
      <w:r w:rsidR="00951A0E">
        <w:t>A</w:t>
      </w:r>
      <w:r>
        <w:t>t the time, Car</w:t>
      </w:r>
      <w:r w:rsidR="00951A0E">
        <w:t xml:space="preserve">lisle </w:t>
      </w:r>
      <w:r>
        <w:t>had closed</w:t>
      </w:r>
      <w:r w:rsidR="00ED079C">
        <w:t>,</w:t>
      </w:r>
      <w:r>
        <w:t xml:space="preserve"> but other boarding schools </w:t>
      </w:r>
      <w:r w:rsidR="00AE6024">
        <w:t xml:space="preserve">were </w:t>
      </w:r>
      <w:r>
        <w:t>still open. But by the 1970s</w:t>
      </w:r>
      <w:r w:rsidR="0060447C">
        <w:t>,</w:t>
      </w:r>
      <w:r>
        <w:t xml:space="preserve"> Native Americans are facing another crisis. About a third of Native children had been removed from their homes and tribes, mostly by </w:t>
      </w:r>
      <w:r w:rsidR="00905504">
        <w:t>state child welfare agencies</w:t>
      </w:r>
      <w:r>
        <w:t>. Before tribes could recover from the boarding school era, another generation was taken.</w:t>
      </w:r>
    </w:p>
    <w:p w14:paraId="445782E1" w14:textId="58CD4FE8" w:rsidR="00A36C64" w:rsidRDefault="00000000" w:rsidP="00A36C64">
      <w:r>
        <w:t>In response, Congress passed a law called the Indian Child Welfare Act</w:t>
      </w:r>
      <w:r w:rsidR="0030251E">
        <w:t>,</w:t>
      </w:r>
      <w:r>
        <w:t xml:space="preserve"> or </w:t>
      </w:r>
      <w:r w:rsidR="004D33A7">
        <w:t>ICWA</w:t>
      </w:r>
      <w:r>
        <w:t xml:space="preserve"> for short. </w:t>
      </w:r>
      <w:r w:rsidR="004D33A7">
        <w:t>ICWA</w:t>
      </w:r>
      <w:r>
        <w:t xml:space="preserve"> was created to keep Native kids with their families and tribes. The law</w:t>
      </w:r>
      <w:r w:rsidR="00345A24">
        <w:t xml:space="preserve"> ha</w:t>
      </w:r>
      <w:r>
        <w:t xml:space="preserve">s been around for decades. But recently, a small group of people started saying that </w:t>
      </w:r>
      <w:r w:rsidR="00ED358B">
        <w:t xml:space="preserve">ICWA </w:t>
      </w:r>
      <w:r>
        <w:t>was a bad law</w:t>
      </w:r>
      <w:r w:rsidR="00345A24">
        <w:t>,</w:t>
      </w:r>
      <w:r>
        <w:t xml:space="preserve"> that it shouldn't </w:t>
      </w:r>
      <w:proofErr w:type="gramStart"/>
      <w:r>
        <w:t>exist</w:t>
      </w:r>
      <w:proofErr w:type="gramEnd"/>
      <w:r>
        <w:t xml:space="preserve"> and they started a campaign to get rid of it.</w:t>
      </w:r>
    </w:p>
    <w:p w14:paraId="2625FFBC" w14:textId="249E3948" w:rsidR="00A36C64" w:rsidRDefault="001A692C" w:rsidP="00A36C64">
      <w:r>
        <w:rPr>
          <w:b/>
          <w:bCs/>
        </w:rPr>
        <w:lastRenderedPageBreak/>
        <w:t xml:space="preserve">Female </w:t>
      </w:r>
      <w:r w:rsidR="009D2CFC">
        <w:rPr>
          <w:b/>
          <w:bCs/>
        </w:rPr>
        <w:t>Reporter</w:t>
      </w:r>
      <w:r w:rsidR="005B665A" w:rsidRPr="005B665A">
        <w:rPr>
          <w:b/>
          <w:bCs/>
        </w:rPr>
        <w:t>:</w:t>
      </w:r>
      <w:r w:rsidR="005B665A">
        <w:t xml:space="preserve"> </w:t>
      </w:r>
      <w:r>
        <w:t>A decades</w:t>
      </w:r>
      <w:r w:rsidR="00393B6A">
        <w:t>'</w:t>
      </w:r>
      <w:r>
        <w:t xml:space="preserve"> old law to stop the separation of American Indian and Alaska</w:t>
      </w:r>
      <w:r w:rsidR="0025702B">
        <w:t>n</w:t>
      </w:r>
      <w:r>
        <w:t xml:space="preserve"> Native children has been struck down as unconstitutional.</w:t>
      </w:r>
    </w:p>
    <w:p w14:paraId="4C91B376" w14:textId="200901E0" w:rsidR="00A36C64" w:rsidRDefault="00C26B90" w:rsidP="00A36C64">
      <w:r w:rsidRPr="00C26B90">
        <w:rPr>
          <w:b/>
          <w:bCs/>
        </w:rPr>
        <w:t>Rebecca:</w:t>
      </w:r>
      <w:r w:rsidR="00771A58">
        <w:t xml:space="preserve"> </w:t>
      </w:r>
      <w:r>
        <w:t xml:space="preserve">The group says that they know what's best for Native children. And that contrary to the position of basically every tribe </w:t>
      </w:r>
      <w:r w:rsidR="001C6083">
        <w:t xml:space="preserve">and </w:t>
      </w:r>
      <w:r w:rsidR="00BF38D5">
        <w:t>Native</w:t>
      </w:r>
      <w:r>
        <w:t xml:space="preserve"> organization, ICWA </w:t>
      </w:r>
      <w:proofErr w:type="gramStart"/>
      <w:r>
        <w:t>actually harms</w:t>
      </w:r>
      <w:proofErr w:type="gramEnd"/>
      <w:r>
        <w:t xml:space="preserve"> Native kids. </w:t>
      </w:r>
    </w:p>
    <w:p w14:paraId="3D267FF5" w14:textId="619C0336" w:rsidR="00A36C64" w:rsidRDefault="00BD0D4B" w:rsidP="00A36C64">
      <w:r>
        <w:rPr>
          <w:b/>
          <w:bCs/>
        </w:rPr>
        <w:t>Male Reporter</w:t>
      </w:r>
      <w:r w:rsidRPr="005B665A">
        <w:rPr>
          <w:b/>
          <w:bCs/>
        </w:rPr>
        <w:t>:</w:t>
      </w:r>
      <w:r>
        <w:rPr>
          <w:b/>
          <w:bCs/>
        </w:rPr>
        <w:t xml:space="preserve"> </w:t>
      </w:r>
      <w:r>
        <w:t xml:space="preserve">The decision in Texas centered on a </w:t>
      </w:r>
      <w:r w:rsidR="00DD6363">
        <w:t>non-Native</w:t>
      </w:r>
      <w:r>
        <w:t xml:space="preserve"> couple</w:t>
      </w:r>
      <w:r w:rsidR="009D10F7">
        <w:t>,</w:t>
      </w:r>
      <w:r>
        <w:t xml:space="preserve"> who sued the state to adopt an American</w:t>
      </w:r>
      <w:r w:rsidR="00916698">
        <w:t xml:space="preserve"> </w:t>
      </w:r>
      <w:r>
        <w:t>Indian toddler.</w:t>
      </w:r>
    </w:p>
    <w:p w14:paraId="05CACB52" w14:textId="77777777" w:rsidR="00A36C64" w:rsidRDefault="00C26B90" w:rsidP="00A36C64">
      <w:r w:rsidRPr="00C26B90">
        <w:rPr>
          <w:b/>
          <w:bCs/>
        </w:rPr>
        <w:t>Rebecca:</w:t>
      </w:r>
      <w:r w:rsidR="00B55B8C">
        <w:t xml:space="preserve"> </w:t>
      </w:r>
      <w:r>
        <w:t xml:space="preserve">And like so many people who came before, their effort to save </w:t>
      </w:r>
      <w:r w:rsidR="00BF38D5">
        <w:t>Native</w:t>
      </w:r>
      <w:r>
        <w:t xml:space="preserve"> children just happens to serve another agenda.</w:t>
      </w:r>
    </w:p>
    <w:p w14:paraId="605B9F30" w14:textId="77777777" w:rsidR="00A36C64" w:rsidRDefault="00E710C9" w:rsidP="00A36C64">
      <w:r>
        <w:t xml:space="preserve">[music] </w:t>
      </w:r>
    </w:p>
    <w:p w14:paraId="2D3B1777" w14:textId="77777777" w:rsidR="00B0064A" w:rsidRDefault="00C26B90" w:rsidP="00A36C64">
      <w:r w:rsidRPr="00C26B90">
        <w:rPr>
          <w:b/>
          <w:bCs/>
        </w:rPr>
        <w:t>Glynn:</w:t>
      </w:r>
      <w:r w:rsidR="00E710C9">
        <w:t xml:space="preserve"> </w:t>
      </w:r>
      <w:r>
        <w:t xml:space="preserve">After the break, </w:t>
      </w:r>
      <w:r w:rsidR="00E710C9">
        <w:t>Reb</w:t>
      </w:r>
      <w:r>
        <w:t>ecca follows a series of breadcrumbs to uncover a story</w:t>
      </w:r>
      <w:r w:rsidR="00F672CB">
        <w:t>.</w:t>
      </w:r>
      <w:r>
        <w:t xml:space="preserve"> </w:t>
      </w:r>
      <w:r w:rsidR="00CC18E8">
        <w:t>Stay tuned.</w:t>
      </w:r>
    </w:p>
    <w:p w14:paraId="580F4E91" w14:textId="37E51281" w:rsidR="00A36C64" w:rsidRDefault="00C26B90" w:rsidP="00A36C64">
      <w:r>
        <w:t xml:space="preserve">Welcome back to </w:t>
      </w:r>
      <w:r w:rsidR="00615C2A">
        <w:t>S</w:t>
      </w:r>
      <w:r>
        <w:t xml:space="preserve">nap </w:t>
      </w:r>
      <w:r w:rsidR="00615C2A">
        <w:t>J</w:t>
      </w:r>
      <w:r>
        <w:t>udgment</w:t>
      </w:r>
      <w:r w:rsidR="00BD0DBF">
        <w:t>.</w:t>
      </w:r>
      <w:r>
        <w:t xml:space="preserve"> </w:t>
      </w:r>
      <w:r w:rsidR="00B0064A">
        <w:t>You're l</w:t>
      </w:r>
      <w:r>
        <w:t>isten</w:t>
      </w:r>
      <w:r w:rsidR="00B0064A">
        <w:t>ing</w:t>
      </w:r>
      <w:r>
        <w:t xml:space="preserve"> to </w:t>
      </w:r>
      <w:r w:rsidR="00F93F71">
        <w:t>T</w:t>
      </w:r>
      <w:r>
        <w:t xml:space="preserve">his </w:t>
      </w:r>
      <w:r w:rsidR="00F93F71">
        <w:t>L</w:t>
      </w:r>
      <w:r>
        <w:t>and</w:t>
      </w:r>
      <w:r w:rsidR="002B0BA9">
        <w:t>,</w:t>
      </w:r>
      <w:r>
        <w:t xml:space="preserve"> already in progress.</w:t>
      </w:r>
    </w:p>
    <w:p w14:paraId="3E84361F" w14:textId="016E781E" w:rsidR="00A36C64" w:rsidRDefault="00C26B90" w:rsidP="00A36C64">
      <w:r w:rsidRPr="00C26B90">
        <w:rPr>
          <w:b/>
          <w:bCs/>
        </w:rPr>
        <w:t>Rebecca:</w:t>
      </w:r>
      <w:r w:rsidR="009E7955">
        <w:t xml:space="preserve"> </w:t>
      </w:r>
      <w:r>
        <w:t>For the past four years, I've been following one court case</w:t>
      </w:r>
      <w:r w:rsidR="00A54E41">
        <w:t>.</w:t>
      </w:r>
      <w:r>
        <w:t xml:space="preserve"> </w:t>
      </w:r>
      <w:r w:rsidR="00A54E41">
        <w:t>I</w:t>
      </w:r>
      <w:r>
        <w:t>t's become a sort of obsession. The case isn't a murder or even a crime. It's a lawsuit, a big</w:t>
      </w:r>
      <w:r w:rsidR="00CF6C11">
        <w:t>,</w:t>
      </w:r>
      <w:r>
        <w:t xml:space="preserve"> sprawling federal lawsuit. Like all lawsuits, it has an official name</w:t>
      </w:r>
      <w:r w:rsidR="00CF6C11">
        <w:t xml:space="preserve">, </w:t>
      </w:r>
      <w:proofErr w:type="spellStart"/>
      <w:r w:rsidR="00F218AA" w:rsidRPr="00F218AA">
        <w:t>Brackeen</w:t>
      </w:r>
      <w:proofErr w:type="spellEnd"/>
      <w:r>
        <w:t xml:space="preserve"> </w:t>
      </w:r>
      <w:r w:rsidR="00F218AA">
        <w:t>v</w:t>
      </w:r>
      <w:r>
        <w:t xml:space="preserve">. </w:t>
      </w:r>
      <w:proofErr w:type="spellStart"/>
      <w:r w:rsidR="00F218AA">
        <w:t>Haaland</w:t>
      </w:r>
      <w:proofErr w:type="spellEnd"/>
      <w:r>
        <w:t xml:space="preserve">. But most people just call it </w:t>
      </w:r>
      <w:r w:rsidR="009A35F7">
        <w:t>T</w:t>
      </w:r>
      <w:r>
        <w:t xml:space="preserve">he </w:t>
      </w:r>
      <w:proofErr w:type="spellStart"/>
      <w:r w:rsidR="009A35F7" w:rsidRPr="00F218AA">
        <w:t>Brackeen</w:t>
      </w:r>
      <w:r w:rsidR="009A35F7">
        <w:t>s</w:t>
      </w:r>
      <w:proofErr w:type="spellEnd"/>
      <w:r w:rsidR="009A35F7">
        <w:t>'</w:t>
      </w:r>
      <w:r>
        <w:t xml:space="preserve"> case. The </w:t>
      </w:r>
      <w:proofErr w:type="spellStart"/>
      <w:r w:rsidR="003F0CD0" w:rsidRPr="00F218AA">
        <w:t>Brackeen</w:t>
      </w:r>
      <w:r w:rsidR="003F0CD0">
        <w:t>s</w:t>
      </w:r>
      <w:proofErr w:type="spellEnd"/>
      <w:r w:rsidR="003F0CD0">
        <w:t xml:space="preserve">' case </w:t>
      </w:r>
      <w:r>
        <w:t xml:space="preserve">is complicated. On one side, there are foster families </w:t>
      </w:r>
      <w:r w:rsidR="00CF6C11">
        <w:t>and s</w:t>
      </w:r>
      <w:r>
        <w:t>tates saying</w:t>
      </w:r>
      <w:r w:rsidR="00CF6C11">
        <w:t xml:space="preserve"> t</w:t>
      </w:r>
      <w:r>
        <w:t>he Indian Child Welfare Act is unconstitutional. And on the other side</w:t>
      </w:r>
      <w:r w:rsidR="00D15886">
        <w:t xml:space="preserve">, our </w:t>
      </w:r>
      <w:r>
        <w:t xml:space="preserve">tribes in the US Federal Government defending the law. </w:t>
      </w:r>
    </w:p>
    <w:p w14:paraId="0400CAFC" w14:textId="77777777" w:rsidR="00A36C64" w:rsidRDefault="00E4470A" w:rsidP="00A36C64">
      <w:r>
        <w:t>[music]</w:t>
      </w:r>
    </w:p>
    <w:p w14:paraId="69E48BD1" w14:textId="602683B8" w:rsidR="00A36C64" w:rsidRDefault="00000000" w:rsidP="00A36C64">
      <w:r>
        <w:t>But the whole thing starts with the story of this one couple in the suburbs of Fort Worth, Texas</w:t>
      </w:r>
      <w:r w:rsidR="00984247">
        <w:t>,</w:t>
      </w:r>
      <w:r>
        <w:t xml:space="preserve"> </w:t>
      </w:r>
      <w:proofErr w:type="gramStart"/>
      <w:r>
        <w:t>Chad</w:t>
      </w:r>
      <w:proofErr w:type="gramEnd"/>
      <w:r>
        <w:t xml:space="preserve"> and Jennifer </w:t>
      </w:r>
      <w:proofErr w:type="spellStart"/>
      <w:r>
        <w:t>Brackeen</w:t>
      </w:r>
      <w:proofErr w:type="spellEnd"/>
      <w:r>
        <w:t xml:space="preserve">. Jennifer is a successful anesthesiologist and Chad is a </w:t>
      </w:r>
      <w:r w:rsidR="00894823">
        <w:t>stay-at-home</w:t>
      </w:r>
      <w:r>
        <w:t xml:space="preserve"> dad. They are both Christian</w:t>
      </w:r>
      <w:r w:rsidR="00E04DE0">
        <w:t>.</w:t>
      </w:r>
      <w:r>
        <w:t xml:space="preserve"> </w:t>
      </w:r>
      <w:r w:rsidR="00E04DE0">
        <w:t>A</w:t>
      </w:r>
      <w:r>
        <w:t>nd they believe people with a lot of money</w:t>
      </w:r>
      <w:r w:rsidR="00D94216">
        <w:t>, p</w:t>
      </w:r>
      <w:r>
        <w:t>eople like them</w:t>
      </w:r>
      <w:r w:rsidR="00D94216">
        <w:t>,</w:t>
      </w:r>
      <w:r>
        <w:t xml:space="preserve"> are supposed to use that money to serve God</w:t>
      </w:r>
      <w:r w:rsidR="00D94216">
        <w:t>,</w:t>
      </w:r>
      <w:r>
        <w:t xml:space="preserve"> to help others. A few years ago, they started looking around for what to do. And after reading books, asking church </w:t>
      </w:r>
      <w:proofErr w:type="gramStart"/>
      <w:r>
        <w:t>leaders</w:t>
      </w:r>
      <w:proofErr w:type="gramEnd"/>
      <w:r>
        <w:t xml:space="preserve"> and praying</w:t>
      </w:r>
      <w:r w:rsidR="00C57555">
        <w:t>,</w:t>
      </w:r>
      <w:r>
        <w:t xml:space="preserve"> they decided to become foster parents. </w:t>
      </w:r>
      <w:proofErr w:type="spellStart"/>
      <w:r>
        <w:t>Brackeen</w:t>
      </w:r>
      <w:proofErr w:type="spellEnd"/>
      <w:r>
        <w:t xml:space="preserve"> </w:t>
      </w:r>
      <w:r w:rsidR="009D45EF">
        <w:t xml:space="preserve">v. </w:t>
      </w:r>
      <w:proofErr w:type="spellStart"/>
      <w:r w:rsidR="009D45EF">
        <w:t>Haaland</w:t>
      </w:r>
      <w:proofErr w:type="spellEnd"/>
      <w:r w:rsidR="009D45EF">
        <w:t xml:space="preserve"> </w:t>
      </w:r>
      <w:r>
        <w:t xml:space="preserve">would not exist without Chad and Jennifer </w:t>
      </w:r>
      <w:proofErr w:type="spellStart"/>
      <w:r>
        <w:t>Brackeen</w:t>
      </w:r>
      <w:proofErr w:type="spellEnd"/>
      <w:r>
        <w:t>. They started it</w:t>
      </w:r>
      <w:r w:rsidR="00F248DF">
        <w:t>.</w:t>
      </w:r>
      <w:r>
        <w:t xml:space="preserve"> </w:t>
      </w:r>
      <w:r w:rsidR="00F248DF">
        <w:t>A</w:t>
      </w:r>
      <w:r>
        <w:t xml:space="preserve">nd I wanted to know why. How did they go from wanting to help others to wanting to get rid of </w:t>
      </w:r>
      <w:r w:rsidR="00A872D2">
        <w:t>ICWA?</w:t>
      </w:r>
      <w:r>
        <w:t xml:space="preserve"> Was it even their idea? The </w:t>
      </w:r>
      <w:proofErr w:type="spellStart"/>
      <w:r w:rsidR="003D7122">
        <w:t>Brackeens</w:t>
      </w:r>
      <w:proofErr w:type="spellEnd"/>
      <w:r w:rsidR="003D7122">
        <w:t xml:space="preserve">' </w:t>
      </w:r>
      <w:r>
        <w:t>declined to speak with us for this podcast. We reached out through their lawyers, we contacted them directly</w:t>
      </w:r>
      <w:r w:rsidR="001B6E76">
        <w:t>,</w:t>
      </w:r>
      <w:r>
        <w:t xml:space="preserve"> I attended court hearings. When I was in the area. I even drove to their house thinking</w:t>
      </w:r>
      <w:r w:rsidR="00BC2348">
        <w:t xml:space="preserve"> maybe </w:t>
      </w:r>
      <w:r>
        <w:t xml:space="preserve">I could convince them in person. Jennifer politely declined. </w:t>
      </w:r>
      <w:r w:rsidR="008223FA">
        <w:t>So, w</w:t>
      </w:r>
      <w:r>
        <w:t xml:space="preserve">e reached out to people who knew them. </w:t>
      </w:r>
    </w:p>
    <w:p w14:paraId="1D65AA58" w14:textId="77777777" w:rsidR="00A36C64" w:rsidRDefault="00600F2C" w:rsidP="00A36C64">
      <w:r w:rsidRPr="00600F2C">
        <w:rPr>
          <w:b/>
          <w:bCs/>
        </w:rPr>
        <w:t>Christina</w:t>
      </w:r>
      <w:r w:rsidR="00E5675D" w:rsidRPr="00600F2C">
        <w:rPr>
          <w:b/>
          <w:bCs/>
        </w:rPr>
        <w:t>:</w:t>
      </w:r>
      <w:r w:rsidR="00E5675D">
        <w:rPr>
          <w:b/>
          <w:bCs/>
        </w:rPr>
        <w:t xml:space="preserve"> </w:t>
      </w:r>
      <w:r>
        <w:t xml:space="preserve">Jennifer and I grew up going to church camp together </w:t>
      </w:r>
      <w:r w:rsidR="00DA4B88">
        <w:t>a</w:t>
      </w:r>
      <w:r>
        <w:t xml:space="preserve">nd then we also attended the same college. </w:t>
      </w:r>
    </w:p>
    <w:p w14:paraId="43F65ED0" w14:textId="2FD6E29F" w:rsidR="00A36C64" w:rsidRDefault="00C26B90" w:rsidP="00A36C64">
      <w:r w:rsidRPr="00C26B90">
        <w:rPr>
          <w:b/>
          <w:bCs/>
        </w:rPr>
        <w:t>Rebecca:</w:t>
      </w:r>
      <w:r w:rsidR="00F97DCB">
        <w:t xml:space="preserve"> </w:t>
      </w:r>
      <w:r>
        <w:t>This is Christina Jones.</w:t>
      </w:r>
    </w:p>
    <w:p w14:paraId="623B3C48" w14:textId="61C0A881" w:rsidR="00A36C64" w:rsidRDefault="00D613FF" w:rsidP="00A36C64">
      <w:r w:rsidRPr="00600F2C">
        <w:rPr>
          <w:b/>
          <w:bCs/>
        </w:rPr>
        <w:t>Christina:</w:t>
      </w:r>
      <w:r>
        <w:rPr>
          <w:b/>
          <w:bCs/>
        </w:rPr>
        <w:t xml:space="preserve"> </w:t>
      </w:r>
      <w:r>
        <w:t>She's just a great person</w:t>
      </w:r>
      <w:r w:rsidR="00705694">
        <w:t>,</w:t>
      </w:r>
      <w:r>
        <w:t xml:space="preserve"> full of integrity</w:t>
      </w:r>
      <w:r w:rsidR="00341D96">
        <w:t>,</w:t>
      </w:r>
      <w:r>
        <w:t xml:space="preserve"> very driven, high justice. </w:t>
      </w:r>
      <w:r w:rsidR="004047D3">
        <w:t>J</w:t>
      </w:r>
      <w:r>
        <w:t xml:space="preserve">ust character, loyal, dependable, you would trust her. </w:t>
      </w:r>
    </w:p>
    <w:p w14:paraId="171F4069" w14:textId="370D464A" w:rsidR="00A36C64" w:rsidRDefault="00C26B90" w:rsidP="00A36C64">
      <w:r w:rsidRPr="00C26B90">
        <w:rPr>
          <w:b/>
          <w:bCs/>
        </w:rPr>
        <w:lastRenderedPageBreak/>
        <w:t>Rebecca:</w:t>
      </w:r>
      <w:r w:rsidR="00E919A3">
        <w:t xml:space="preserve"> </w:t>
      </w:r>
      <w:r>
        <w:t xml:space="preserve">By the time the </w:t>
      </w:r>
      <w:proofErr w:type="spellStart"/>
      <w:r>
        <w:t>Brackeen</w:t>
      </w:r>
      <w:r w:rsidR="00705694">
        <w:t>s</w:t>
      </w:r>
      <w:proofErr w:type="spellEnd"/>
      <w:r>
        <w:t xml:space="preserve"> started thinking about it</w:t>
      </w:r>
      <w:r w:rsidR="001F76CE">
        <w:t>,</w:t>
      </w:r>
      <w:r>
        <w:t xml:space="preserve"> </w:t>
      </w:r>
      <w:r w:rsidR="00F53DF3">
        <w:t>Corey</w:t>
      </w:r>
      <w:r>
        <w:t xml:space="preserve"> and Christina had been fostering for years. Here's </w:t>
      </w:r>
      <w:r w:rsidR="00F53DF3">
        <w:t>Corey</w:t>
      </w:r>
      <w:r>
        <w:t>.</w:t>
      </w:r>
    </w:p>
    <w:p w14:paraId="2A70CDC2" w14:textId="3E196D76" w:rsidR="00A36C64" w:rsidRDefault="00F53DF3" w:rsidP="00A36C64">
      <w:r>
        <w:rPr>
          <w:b/>
          <w:bCs/>
        </w:rPr>
        <w:t>Corey</w:t>
      </w:r>
      <w:r w:rsidR="004C543D" w:rsidRPr="004C543D">
        <w:rPr>
          <w:b/>
          <w:bCs/>
        </w:rPr>
        <w:t>:</w:t>
      </w:r>
      <w:r w:rsidR="004C543D">
        <w:t xml:space="preserve"> </w:t>
      </w:r>
      <w:r>
        <w:t>When they got into the foster care and adoption world, she reached out to Christina and Christina has been, I think</w:t>
      </w:r>
      <w:r w:rsidR="00705694">
        <w:t>,</w:t>
      </w:r>
      <w:r>
        <w:t xml:space="preserve"> a helpful resource for her through their journey.</w:t>
      </w:r>
    </w:p>
    <w:p w14:paraId="3C9F449E" w14:textId="3A3A41B1" w:rsidR="00A36C64" w:rsidRDefault="00C26B90" w:rsidP="00A36C64">
      <w:r w:rsidRPr="00C26B90">
        <w:rPr>
          <w:b/>
          <w:bCs/>
        </w:rPr>
        <w:t>Rebecca:</w:t>
      </w:r>
      <w:r w:rsidR="00F316E0">
        <w:t xml:space="preserve"> </w:t>
      </w:r>
      <w:r w:rsidR="00F53DF3">
        <w:t>Corey</w:t>
      </w:r>
      <w:r>
        <w:t xml:space="preserve"> and</w:t>
      </w:r>
      <w:r w:rsidR="00F316E0">
        <w:t xml:space="preserve"> </w:t>
      </w:r>
      <w:r>
        <w:t xml:space="preserve">Christina used to attend </w:t>
      </w:r>
      <w:r w:rsidR="00B977C7">
        <w:t xml:space="preserve">the Church </w:t>
      </w:r>
      <w:r>
        <w:t>of Christ</w:t>
      </w:r>
      <w:r w:rsidR="00B977C7">
        <w:t>,</w:t>
      </w:r>
      <w:r>
        <w:t xml:space="preserve"> like the </w:t>
      </w:r>
      <w:proofErr w:type="spellStart"/>
      <w:r w:rsidR="005D18C9">
        <w:t>Brakeens</w:t>
      </w:r>
      <w:proofErr w:type="spellEnd"/>
      <w:r w:rsidR="005D18C9">
        <w:t>'</w:t>
      </w:r>
      <w:r>
        <w:t xml:space="preserve"> do now. According to </w:t>
      </w:r>
      <w:r w:rsidR="00F53DF3">
        <w:t>Corey</w:t>
      </w:r>
      <w:r>
        <w:t>, within that faith community, there is a big emphasis on adoption.</w:t>
      </w:r>
    </w:p>
    <w:p w14:paraId="4F998E54" w14:textId="3643A778" w:rsidR="00A36C64" w:rsidRDefault="00F53DF3" w:rsidP="00A36C64">
      <w:r>
        <w:rPr>
          <w:b/>
          <w:bCs/>
        </w:rPr>
        <w:t>Corey</w:t>
      </w:r>
      <w:r w:rsidR="00CC05EE" w:rsidRPr="00CC05EE">
        <w:rPr>
          <w:b/>
          <w:bCs/>
        </w:rPr>
        <w:t>:</w:t>
      </w:r>
      <w:r w:rsidR="00CC05EE">
        <w:t xml:space="preserve"> Y</w:t>
      </w:r>
      <w:r>
        <w:t>ou commonly hear passages like James 1</w:t>
      </w:r>
      <w:r w:rsidR="003D7C04">
        <w:t>:</w:t>
      </w:r>
      <w:r>
        <w:t>27 quoted that</w:t>
      </w:r>
      <w:r w:rsidR="003B12F3">
        <w:t xml:space="preserve">, </w:t>
      </w:r>
      <w:r w:rsidR="002D559B">
        <w:t>"P</w:t>
      </w:r>
      <w:r>
        <w:t>ure religion is to care for orphans and widows in their distress</w:t>
      </w:r>
      <w:r w:rsidR="004C2412">
        <w:t>.</w:t>
      </w:r>
      <w:r w:rsidR="00683D63">
        <w:t>"</w:t>
      </w:r>
      <w:r>
        <w:t xml:space="preserve"> </w:t>
      </w:r>
      <w:r w:rsidR="004C2412">
        <w:t>E</w:t>
      </w:r>
      <w:r>
        <w:t>specially in church cultures</w:t>
      </w:r>
      <w:r w:rsidR="004C2412">
        <w:t>,</w:t>
      </w:r>
      <w:r>
        <w:t xml:space="preserve"> </w:t>
      </w:r>
      <w:r w:rsidR="004C2412">
        <w:t>f</w:t>
      </w:r>
      <w:r>
        <w:t xml:space="preserve">oster </w:t>
      </w:r>
      <w:r w:rsidR="00D77B9D">
        <w:t>c</w:t>
      </w:r>
      <w:r>
        <w:t xml:space="preserve">are can really be built up as the ultimate expression of </w:t>
      </w:r>
      <w:r w:rsidR="001719B7">
        <w:t>faith</w:t>
      </w:r>
      <w:r>
        <w:t>. And so</w:t>
      </w:r>
      <w:r w:rsidR="00C719DA">
        <w:t>,</w:t>
      </w:r>
      <w:r>
        <w:t xml:space="preserve"> </w:t>
      </w:r>
      <w:r w:rsidR="001719B7">
        <w:t xml:space="preserve">if you're not </w:t>
      </w:r>
      <w:r>
        <w:t>fostering</w:t>
      </w:r>
      <w:r w:rsidR="00A612E6">
        <w:t>,</w:t>
      </w:r>
      <w:r>
        <w:t xml:space="preserve"> if you're not adopting, if you're not involved somehow, then you're </w:t>
      </w:r>
      <w:proofErr w:type="gramStart"/>
      <w:r>
        <w:t>actually not</w:t>
      </w:r>
      <w:proofErr w:type="gramEnd"/>
      <w:r>
        <w:t xml:space="preserve"> living the fullest expression of your faith possible. And people may not come out and say it directly like that, but it</w:t>
      </w:r>
      <w:r w:rsidR="00B56AEA">
        <w:t>'s</w:t>
      </w:r>
      <w:r>
        <w:t xml:space="preserve"> certainly implied in a lot of circles.</w:t>
      </w:r>
    </w:p>
    <w:p w14:paraId="0B138F14" w14:textId="125CF826" w:rsidR="00A36C64" w:rsidRDefault="00C26B90" w:rsidP="00A36C64">
      <w:r w:rsidRPr="00C26B90">
        <w:rPr>
          <w:b/>
          <w:bCs/>
        </w:rPr>
        <w:t>Rebecca:</w:t>
      </w:r>
      <w:r w:rsidR="00C60108">
        <w:t xml:space="preserve"> </w:t>
      </w:r>
      <w:r>
        <w:t xml:space="preserve">At the same time, I was trying to get the </w:t>
      </w:r>
      <w:proofErr w:type="spellStart"/>
      <w:r w:rsidR="00610167">
        <w:t>Brackeens</w:t>
      </w:r>
      <w:proofErr w:type="spellEnd"/>
      <w:r>
        <w:t xml:space="preserve"> to do an interview</w:t>
      </w:r>
      <w:r w:rsidR="00B56AEA">
        <w:t xml:space="preserve">, </w:t>
      </w:r>
      <w:r>
        <w:t xml:space="preserve">I was just </w:t>
      </w:r>
      <w:r w:rsidR="00456139">
        <w:t>g</w:t>
      </w:r>
      <w:r>
        <w:t xml:space="preserve">oogling them. And one day, I found something that felt big. It was a public blog written by Jennifer </w:t>
      </w:r>
      <w:proofErr w:type="spellStart"/>
      <w:r>
        <w:t>Brackeen</w:t>
      </w:r>
      <w:proofErr w:type="spellEnd"/>
      <w:r>
        <w:t>. In between posts about family reunions and Disney World, Jennifer described that long, complicated journey from becoming a foster parent to launching a federal lawsuit with a surprising level of detail. So</w:t>
      </w:r>
      <w:r w:rsidR="003A5A65">
        <w:t>,</w:t>
      </w:r>
      <w:r>
        <w:t xml:space="preserve"> that's how we're going to tell one side of this complex story. In Jennifer's own words read by an actor. Here's one post from about six months before they got their first placement.</w:t>
      </w:r>
    </w:p>
    <w:p w14:paraId="16431233" w14:textId="0B24B22C" w:rsidR="00A36C64" w:rsidRDefault="000D00E3" w:rsidP="00A36C64">
      <w:r w:rsidRPr="000D00E3">
        <w:rPr>
          <w:b/>
          <w:bCs/>
        </w:rPr>
        <w:t>Actor</w:t>
      </w:r>
      <w:r w:rsidR="005926F5">
        <w:rPr>
          <w:b/>
          <w:bCs/>
        </w:rPr>
        <w:t xml:space="preserve"> Playing Jennifer</w:t>
      </w:r>
      <w:r w:rsidRPr="000D00E3">
        <w:rPr>
          <w:b/>
          <w:bCs/>
        </w:rPr>
        <w:t>:</w:t>
      </w:r>
      <w:r>
        <w:t xml:space="preserve"> This was all such a sweet idea until we discussed it together and decided this was </w:t>
      </w:r>
      <w:proofErr w:type="gramStart"/>
      <w:r>
        <w:t>really what</w:t>
      </w:r>
      <w:proofErr w:type="gramEnd"/>
      <w:r>
        <w:t xml:space="preserve"> God was calling us to do. Then, </w:t>
      </w:r>
      <w:proofErr w:type="gramStart"/>
      <w:r>
        <w:t>all of a sudden</w:t>
      </w:r>
      <w:proofErr w:type="gramEnd"/>
      <w:r>
        <w:t>, it was real. The struggles were real, the neglected kids were real</w:t>
      </w:r>
      <w:r w:rsidR="00F71547">
        <w:t>,</w:t>
      </w:r>
      <w:r>
        <w:t xml:space="preserve"> </w:t>
      </w:r>
      <w:r w:rsidR="00F71547">
        <w:t>a</w:t>
      </w:r>
      <w:r>
        <w:t>nd the long road to the new perfect family became real. After we started telling our families and friends, my fears became real. What in the world are you doing? Everything is perfect. Why mess up a good thing</w:t>
      </w:r>
      <w:r w:rsidR="006E25AF">
        <w:t>?</w:t>
      </w:r>
    </w:p>
    <w:p w14:paraId="675C6507" w14:textId="5F3B0524" w:rsidR="00A36C64" w:rsidRDefault="00C26B90" w:rsidP="00A36C64">
      <w:r w:rsidRPr="00C26B90">
        <w:rPr>
          <w:b/>
          <w:bCs/>
        </w:rPr>
        <w:t>Rebecca:</w:t>
      </w:r>
      <w:r w:rsidR="006E25AF">
        <w:t xml:space="preserve"> </w:t>
      </w:r>
      <w:r>
        <w:t>To Jennifer</w:t>
      </w:r>
      <w:r w:rsidR="006E25AF">
        <w:t xml:space="preserve">, </w:t>
      </w:r>
      <w:r>
        <w:t xml:space="preserve">becoming a foster parent was </w:t>
      </w:r>
      <w:r w:rsidR="002E11D3">
        <w:t xml:space="preserve">a </w:t>
      </w:r>
      <w:r>
        <w:t>sacrifice. In the blog</w:t>
      </w:r>
      <w:r w:rsidR="00152A7C">
        <w:t>,</w:t>
      </w:r>
      <w:r>
        <w:t xml:space="preserve"> </w:t>
      </w:r>
      <w:r w:rsidR="00152A7C">
        <w:t>s</w:t>
      </w:r>
      <w:r>
        <w:t>he compared it to going on a mission trip and living without electricity.</w:t>
      </w:r>
    </w:p>
    <w:p w14:paraId="3BE3742F" w14:textId="3C30067C" w:rsidR="00A36C64" w:rsidRDefault="00B53A1C" w:rsidP="00A36C64">
      <w:r>
        <w:rPr>
          <w:b/>
          <w:bCs/>
        </w:rPr>
        <w:t>Jennifer</w:t>
      </w:r>
      <w:r w:rsidR="00E04A95" w:rsidRPr="00E04A95">
        <w:rPr>
          <w:b/>
          <w:bCs/>
        </w:rPr>
        <w:t>:</w:t>
      </w:r>
      <w:r w:rsidR="00E04A95">
        <w:t xml:space="preserve"> It would not be an offering to God if it didn't cost us something.</w:t>
      </w:r>
    </w:p>
    <w:p w14:paraId="61AFDF5F" w14:textId="315CA2CC" w:rsidR="00A36C64" w:rsidRDefault="00C26B90" w:rsidP="00A36C64">
      <w:r w:rsidRPr="00C26B90">
        <w:rPr>
          <w:b/>
          <w:bCs/>
        </w:rPr>
        <w:t>Rebecca:</w:t>
      </w:r>
      <w:r w:rsidR="004F396A">
        <w:t xml:space="preserve"> </w:t>
      </w:r>
      <w:r>
        <w:t>Their first foster placement did not go well. On the blog, Jennifer said</w:t>
      </w:r>
      <w:r w:rsidR="00B072DB">
        <w:t>,</w:t>
      </w:r>
      <w:r>
        <w:t xml:space="preserve"> </w:t>
      </w:r>
      <w:r w:rsidR="00B072DB">
        <w:t>"T</w:t>
      </w:r>
      <w:r>
        <w:t xml:space="preserve">he </w:t>
      </w:r>
      <w:r w:rsidR="00333401">
        <w:t>three-year-old</w:t>
      </w:r>
      <w:r>
        <w:t xml:space="preserve"> boy was difficult and even suffocating.</w:t>
      </w:r>
      <w:r w:rsidR="00B36920">
        <w:t>"</w:t>
      </w:r>
      <w:r>
        <w:t xml:space="preserve"> She was overwhelmed by all the therapy appointments, the messes he made in her house</w:t>
      </w:r>
      <w:r w:rsidR="00793723">
        <w:t>,</w:t>
      </w:r>
      <w:r>
        <w:t xml:space="preserve"> and the strain on her other two boys. After five months, Jennifer and Chad asked child welfare to take the boy back. When they got a call for another placement, Jennifer wrote</w:t>
      </w:r>
      <w:r w:rsidR="00B53A1C">
        <w:t xml:space="preserve"> </w:t>
      </w:r>
      <w:r>
        <w:t>she thought it would be easier</w:t>
      </w:r>
      <w:r w:rsidR="00A23951">
        <w:t>,</w:t>
      </w:r>
      <w:r>
        <w:t xml:space="preserve"> because the second foster child was a baby.</w:t>
      </w:r>
    </w:p>
    <w:p w14:paraId="65F117BA" w14:textId="54EE6C40" w:rsidR="00A36C64" w:rsidRDefault="00B53A1C" w:rsidP="00A36C64">
      <w:r>
        <w:rPr>
          <w:b/>
          <w:bCs/>
        </w:rPr>
        <w:t>Jennifer</w:t>
      </w:r>
      <w:r w:rsidR="009B6F43" w:rsidRPr="009B6F43">
        <w:rPr>
          <w:b/>
          <w:bCs/>
        </w:rPr>
        <w:t>:</w:t>
      </w:r>
      <w:r w:rsidR="009B6F43">
        <w:t xml:space="preserve"> Ironically, Chad didn't want to take the placement</w:t>
      </w:r>
      <w:r w:rsidR="00F40313">
        <w:t>,</w:t>
      </w:r>
      <w:r w:rsidR="009B6F43">
        <w:t xml:space="preserve"> because we were told from day one, we would not be adopting him. I </w:t>
      </w:r>
      <w:r>
        <w:t xml:space="preserve">kind of </w:t>
      </w:r>
      <w:r w:rsidR="009B6F43">
        <w:t>agreed with that</w:t>
      </w:r>
      <w:r>
        <w:t xml:space="preserve"> b</w:t>
      </w:r>
      <w:r w:rsidR="009B6F43">
        <w:t>ut having had such a rough time through our first placement, I thought a baby for three months would be a nice way to get our feet wet again. So</w:t>
      </w:r>
      <w:r w:rsidR="0078226B">
        <w:t>,</w:t>
      </w:r>
      <w:r w:rsidR="009B6F43">
        <w:t xml:space="preserve"> we took the placement.</w:t>
      </w:r>
    </w:p>
    <w:p w14:paraId="377B3C9C" w14:textId="77777777" w:rsidR="00A36C64" w:rsidRDefault="00C26B90" w:rsidP="00A36C64">
      <w:r w:rsidRPr="00C26B90">
        <w:rPr>
          <w:b/>
          <w:bCs/>
        </w:rPr>
        <w:t>Rebecca:</w:t>
      </w:r>
      <w:r w:rsidR="00BA7E27">
        <w:t xml:space="preserve"> </w:t>
      </w:r>
      <w:r>
        <w:t>Jennifer was right</w:t>
      </w:r>
      <w:r w:rsidR="00F608B6">
        <w:t>.</w:t>
      </w:r>
      <w:r>
        <w:t xml:space="preserve"> </w:t>
      </w:r>
      <w:r w:rsidR="00F608B6">
        <w:t>T</w:t>
      </w:r>
      <w:r>
        <w:t>he baby was so much easier.</w:t>
      </w:r>
    </w:p>
    <w:p w14:paraId="235BCAA6" w14:textId="787F51F8" w:rsidR="00A36C64" w:rsidRDefault="003A3629" w:rsidP="00A36C64">
      <w:r>
        <w:rPr>
          <w:b/>
          <w:bCs/>
        </w:rPr>
        <w:lastRenderedPageBreak/>
        <w:t>Jennifer</w:t>
      </w:r>
      <w:r w:rsidR="00226A58" w:rsidRPr="00226A58">
        <w:rPr>
          <w:b/>
          <w:bCs/>
        </w:rPr>
        <w:t>:</w:t>
      </w:r>
      <w:r w:rsidR="00226A58">
        <w:t xml:space="preserve"> Other than a difficult bedtime last night</w:t>
      </w:r>
      <w:r w:rsidR="007A4E4C">
        <w:t>,</w:t>
      </w:r>
      <w:r w:rsidR="00226A58">
        <w:t xml:space="preserve"> </w:t>
      </w:r>
      <w:r w:rsidR="007A4E4C">
        <w:t>h</w:t>
      </w:r>
      <w:r w:rsidR="00226A58">
        <w:t>e's spoiled us</w:t>
      </w:r>
      <w:r w:rsidR="005E4E95">
        <w:t>.</w:t>
      </w:r>
      <w:r w:rsidR="00226A58">
        <w:t xml:space="preserve"> </w:t>
      </w:r>
      <w:r w:rsidR="005E4E95">
        <w:t>H</w:t>
      </w:r>
      <w:r w:rsidR="00226A58">
        <w:t xml:space="preserve">e's been easy to love. He's a precious one. A big part of that is that he's a baby, not a </w:t>
      </w:r>
      <w:r w:rsidR="00161AAA">
        <w:t>three-year-old</w:t>
      </w:r>
      <w:r w:rsidR="00226A58">
        <w:t>. But I find that much easier to do as an emotional lover.</w:t>
      </w:r>
    </w:p>
    <w:p w14:paraId="4AED7346" w14:textId="349760DE" w:rsidR="00A36C64" w:rsidRDefault="00C26B90" w:rsidP="00A36C64">
      <w:r w:rsidRPr="00C26B90">
        <w:rPr>
          <w:b/>
          <w:bCs/>
        </w:rPr>
        <w:t>Rebecca:</w:t>
      </w:r>
      <w:r w:rsidR="00D14EB0">
        <w:t xml:space="preserve"> </w:t>
      </w:r>
      <w:r>
        <w:t>In court documents, this child is referred to by his initials</w:t>
      </w:r>
      <w:r w:rsidR="009C742F">
        <w:t>,</w:t>
      </w:r>
      <w:r>
        <w:t xml:space="preserve"> ALM. We'll call him Antonio. It's hard to verify Jennifer's blog</w:t>
      </w:r>
      <w:r w:rsidR="00974008">
        <w:t>,</w:t>
      </w:r>
      <w:r>
        <w:t xml:space="preserve"> because in Texas</w:t>
      </w:r>
      <w:r w:rsidR="007B6670">
        <w:t>,</w:t>
      </w:r>
      <w:r>
        <w:t xml:space="preserve"> child welfare cases are confidential. It's one of the things that's really frustrating about this lawsuit. So </w:t>
      </w:r>
      <w:proofErr w:type="gramStart"/>
      <w:r>
        <w:t>much</w:t>
      </w:r>
      <w:proofErr w:type="gramEnd"/>
      <w:r>
        <w:t xml:space="preserve"> hinges on the details of the underlying custody cases</w:t>
      </w:r>
      <w:r w:rsidR="00064C9C">
        <w:t>,</w:t>
      </w:r>
      <w:r>
        <w:t xml:space="preserve"> </w:t>
      </w:r>
      <w:r w:rsidR="00064C9C">
        <w:t>b</w:t>
      </w:r>
      <w:r>
        <w:t xml:space="preserve">ut those details are locked away in a black box. And as a reporter, all I wanted for months was to open it. But we do know from the blog that the </w:t>
      </w:r>
      <w:proofErr w:type="spellStart"/>
      <w:r w:rsidR="002A66CF">
        <w:t>Brackeens</w:t>
      </w:r>
      <w:proofErr w:type="spellEnd"/>
      <w:r w:rsidR="002A66CF">
        <w:t xml:space="preserve"> </w:t>
      </w:r>
      <w:r>
        <w:t xml:space="preserve">knew why they couldn't adopt </w:t>
      </w:r>
      <w:r w:rsidR="005B6709">
        <w:t>Ant</w:t>
      </w:r>
      <w:r>
        <w:t>onio</w:t>
      </w:r>
      <w:r w:rsidR="005B6709">
        <w:t>.</w:t>
      </w:r>
    </w:p>
    <w:p w14:paraId="58DD8E38" w14:textId="05675064" w:rsidR="00A36C64" w:rsidRDefault="00704244" w:rsidP="00A36C64">
      <w:r>
        <w:rPr>
          <w:b/>
          <w:bCs/>
        </w:rPr>
        <w:t>Jennifer</w:t>
      </w:r>
      <w:r w:rsidR="005B6709" w:rsidRPr="005B6709">
        <w:rPr>
          <w:b/>
          <w:bCs/>
        </w:rPr>
        <w:t>:</w:t>
      </w:r>
      <w:r w:rsidR="005B6709">
        <w:t xml:space="preserve"> His ethnicity and the laws of this land at one time meant to protect</w:t>
      </w:r>
      <w:r w:rsidR="00E8233C">
        <w:t>,</w:t>
      </w:r>
      <w:r w:rsidR="005B6709">
        <w:t xml:space="preserve"> but likely antiquated at this point</w:t>
      </w:r>
      <w:r w:rsidR="00E7339B">
        <w:t>,</w:t>
      </w:r>
      <w:r w:rsidR="005B6709">
        <w:t xml:space="preserve"> </w:t>
      </w:r>
      <w:r w:rsidR="00090F46">
        <w:t>w</w:t>
      </w:r>
      <w:r w:rsidR="005B6709">
        <w:t>ill likely prevent us from adopting him. We won't get our hopes up.</w:t>
      </w:r>
    </w:p>
    <w:p w14:paraId="65FFFBC2" w14:textId="15D31FC7" w:rsidR="00A36C64" w:rsidRDefault="00C26B90" w:rsidP="00A36C64">
      <w:r w:rsidRPr="00C26B90">
        <w:rPr>
          <w:b/>
          <w:bCs/>
        </w:rPr>
        <w:t>Rebecca:</w:t>
      </w:r>
      <w:r w:rsidR="0061464A">
        <w:t xml:space="preserve"> </w:t>
      </w:r>
      <w:r>
        <w:t xml:space="preserve">That </w:t>
      </w:r>
      <w:r w:rsidR="00896B18">
        <w:t>l</w:t>
      </w:r>
      <w:r>
        <w:t xml:space="preserve">odge and </w:t>
      </w:r>
      <w:proofErr w:type="gramStart"/>
      <w:r>
        <w:t>aforementioned was</w:t>
      </w:r>
      <w:proofErr w:type="gramEnd"/>
      <w:r>
        <w:t xml:space="preserve"> the Indian Child Welfare Act. </w:t>
      </w:r>
      <w:r w:rsidR="00272E1D">
        <w:t>Ant</w:t>
      </w:r>
      <w:r>
        <w:t>onio is Native American. His mom is Navajo</w:t>
      </w:r>
      <w:r w:rsidR="00E7339B">
        <w:t>,</w:t>
      </w:r>
      <w:r>
        <w:t xml:space="preserve"> and his dad is Cherokee. </w:t>
      </w:r>
      <w:r w:rsidR="006A38AA">
        <w:t>ICWA,</w:t>
      </w:r>
      <w:r>
        <w:t xml:space="preserve"> as I mentioned before</w:t>
      </w:r>
      <w:r w:rsidR="00E7339B">
        <w:t>,</w:t>
      </w:r>
      <w:r>
        <w:t xml:space="preserve"> was created to stop the systemic removal of </w:t>
      </w:r>
      <w:r w:rsidR="00BF38D5">
        <w:t>Native</w:t>
      </w:r>
      <w:r>
        <w:t xml:space="preserve"> children from their families and tribes. The law is a little complicated because it does more than one thing. I think of it like a set of guardrails. </w:t>
      </w:r>
      <w:r w:rsidR="004F5D32">
        <w:t>ICWA is</w:t>
      </w:r>
      <w:r>
        <w:t xml:space="preserve"> there to make sure Native kids get through foster care and adoption safely. </w:t>
      </w:r>
    </w:p>
    <w:p w14:paraId="4F848FBC" w14:textId="77777777" w:rsidR="00B64DD1" w:rsidRDefault="00000000" w:rsidP="00A36C64">
      <w:r>
        <w:t xml:space="preserve">First, it requires child welfare agencies to make active efforts to reunify the child with their parents. Second, the law allows tribes to advocate in cases that involve their children or move the case to tribal court. And lastly, if </w:t>
      </w:r>
      <w:r w:rsidR="00B64DD1">
        <w:t xml:space="preserve">the </w:t>
      </w:r>
      <w:r>
        <w:t xml:space="preserve">child can't be reunified with their parents, </w:t>
      </w:r>
      <w:r w:rsidR="00C77AC3">
        <w:t>ICWA</w:t>
      </w:r>
      <w:r>
        <w:t xml:space="preserve"> sets out placement preferences for where that child should go next.</w:t>
      </w:r>
    </w:p>
    <w:p w14:paraId="0B2DB283" w14:textId="56D6AC86" w:rsidR="00A36C64" w:rsidRDefault="00000000" w:rsidP="00A36C64">
      <w:r>
        <w:t>The preferences go like this. First</w:t>
      </w:r>
      <w:r w:rsidR="00B64DD1">
        <w:t xml:space="preserve"> </w:t>
      </w:r>
      <w:r>
        <w:t>are members of the child's family</w:t>
      </w:r>
      <w:r w:rsidR="009F15CA">
        <w:t xml:space="preserve">, then </w:t>
      </w:r>
      <w:r>
        <w:t>members of their tribe</w:t>
      </w:r>
      <w:r w:rsidR="00732BF0">
        <w:t>,</w:t>
      </w:r>
      <w:r>
        <w:t xml:space="preserve"> and then other </w:t>
      </w:r>
      <w:r w:rsidR="00BF38D5">
        <w:t>Native</w:t>
      </w:r>
      <w:r>
        <w:t xml:space="preserve"> homes. Which means the </w:t>
      </w:r>
      <w:proofErr w:type="spellStart"/>
      <w:r w:rsidR="00EB5896">
        <w:t>Brackeens</w:t>
      </w:r>
      <w:proofErr w:type="spellEnd"/>
      <w:r>
        <w:t xml:space="preserve"> should come after all those other options. And that's the part of the law they don't like because it puts them last in line. Jennifer tried not to get her hopes up</w:t>
      </w:r>
      <w:r w:rsidR="00883812">
        <w:t>,</w:t>
      </w:r>
      <w:r>
        <w:t xml:space="preserve"> </w:t>
      </w:r>
      <w:r w:rsidR="00883812">
        <w:t>b</w:t>
      </w:r>
      <w:r>
        <w:t>ut then she got attached.</w:t>
      </w:r>
    </w:p>
    <w:p w14:paraId="15E4A7C3" w14:textId="57B98498" w:rsidR="00A36C64" w:rsidRDefault="00E7339B" w:rsidP="00A36C64">
      <w:r>
        <w:rPr>
          <w:b/>
          <w:bCs/>
        </w:rPr>
        <w:t>Jennifer</w:t>
      </w:r>
      <w:r w:rsidR="00556BB1" w:rsidRPr="00556BB1">
        <w:rPr>
          <w:b/>
          <w:bCs/>
        </w:rPr>
        <w:t>:</w:t>
      </w:r>
      <w:r w:rsidR="00556BB1">
        <w:t xml:space="preserve"> It's sad really. The law is going to take him from the only family he knows for over half of his life by the time he goes home. If it's going to be this way, then now is the time to do it. </w:t>
      </w:r>
      <w:r w:rsidR="00793947">
        <w:t xml:space="preserve">He </w:t>
      </w:r>
      <w:r w:rsidR="00556BB1">
        <w:t>likes to cuddle at night</w:t>
      </w:r>
      <w:r w:rsidR="00793947">
        <w:t xml:space="preserve">. Now </w:t>
      </w:r>
      <w:r w:rsidR="00556BB1">
        <w:t>when he's gaining his independence, but always stays close</w:t>
      </w:r>
      <w:r w:rsidR="00793947">
        <w:t>, n</w:t>
      </w:r>
      <w:r w:rsidR="00556BB1">
        <w:t>ow is the time to bond with him and we are doing it</w:t>
      </w:r>
      <w:r w:rsidR="00B00E33">
        <w:t>,</w:t>
      </w:r>
      <w:r w:rsidR="00556BB1">
        <w:t xml:space="preserve"> but it should be someone else. But he's stuck in the system. So</w:t>
      </w:r>
      <w:r w:rsidR="006E0D9D">
        <w:t>,</w:t>
      </w:r>
      <w:r w:rsidR="00556BB1">
        <w:t xml:space="preserve"> we wait. We wait</w:t>
      </w:r>
      <w:r w:rsidR="00432B09">
        <w:t>,</w:t>
      </w:r>
      <w:r w:rsidR="00556BB1">
        <w:t xml:space="preserve"> and wait</w:t>
      </w:r>
      <w:r w:rsidR="00432B09">
        <w:t>,</w:t>
      </w:r>
      <w:r w:rsidR="00556BB1">
        <w:t xml:space="preserve"> and wait</w:t>
      </w:r>
      <w:r w:rsidR="00FE7E4B">
        <w:t xml:space="preserve">. And </w:t>
      </w:r>
      <w:r w:rsidR="00556BB1">
        <w:t>sometimes</w:t>
      </w:r>
      <w:r w:rsidR="00432B09">
        <w:t>,</w:t>
      </w:r>
      <w:r w:rsidR="00556BB1">
        <w:t xml:space="preserve"> this is what foster </w:t>
      </w:r>
      <w:r w:rsidR="00FE7E4B">
        <w:t>care is</w:t>
      </w:r>
      <w:r w:rsidR="00556BB1">
        <w:t>. He's loved and safe with us until the day he goes home.</w:t>
      </w:r>
    </w:p>
    <w:p w14:paraId="4C084645" w14:textId="7933E71D" w:rsidR="00A36C64" w:rsidRDefault="00C26B90" w:rsidP="00A36C64">
      <w:r w:rsidRPr="00C26B90">
        <w:rPr>
          <w:b/>
          <w:bCs/>
        </w:rPr>
        <w:t>Rebecca:</w:t>
      </w:r>
      <w:r w:rsidR="00DA521D">
        <w:t xml:space="preserve"> </w:t>
      </w:r>
      <w:r>
        <w:t xml:space="preserve">To be clear, the system Jennifer was waiting on here wasn't </w:t>
      </w:r>
      <w:r w:rsidR="00CE2B64">
        <w:t>ICWA</w:t>
      </w:r>
      <w:r>
        <w:t xml:space="preserve">. It was foster care. That's because Antonio's parents had a year to work on their case plan. </w:t>
      </w:r>
      <w:r w:rsidR="002F296D">
        <w:t>So, d</w:t>
      </w:r>
      <w:r>
        <w:t xml:space="preserve">uring that year, Antonio wasn't available to be adopted by anyone. I talked to a social worker at the agency that licensed the </w:t>
      </w:r>
      <w:proofErr w:type="spellStart"/>
      <w:r w:rsidR="00584E21">
        <w:t>Brackeens</w:t>
      </w:r>
      <w:proofErr w:type="spellEnd"/>
      <w:r w:rsidR="00584E21">
        <w:t>. S</w:t>
      </w:r>
      <w:r>
        <w:t>he told me fostering can be a long and tedious process, but it is also very defined. This is Jaylen Smiley from CK Family Services.</w:t>
      </w:r>
    </w:p>
    <w:p w14:paraId="6AE65574" w14:textId="066423C0" w:rsidR="00A36C64" w:rsidRDefault="00E97959" w:rsidP="00A36C64">
      <w:r w:rsidRPr="00E97959">
        <w:rPr>
          <w:b/>
          <w:bCs/>
        </w:rPr>
        <w:t>Jaylen:</w:t>
      </w:r>
      <w:r>
        <w:t xml:space="preserve"> When we are providing information to families in the early stages of the process, we're </w:t>
      </w:r>
      <w:proofErr w:type="gramStart"/>
      <w:r>
        <w:t>definitely stressing</w:t>
      </w:r>
      <w:proofErr w:type="gramEnd"/>
      <w:r>
        <w:t xml:space="preserve"> that this is not a traditional adoption experience</w:t>
      </w:r>
      <w:r w:rsidR="00E57BB6">
        <w:t>,</w:t>
      </w:r>
      <w:r>
        <w:t xml:space="preserve"> because we don't know what's going to happen with that case or what relatives will come forward</w:t>
      </w:r>
      <w:r w:rsidR="00D538A3">
        <w:t xml:space="preserve">. So, </w:t>
      </w:r>
      <w:r>
        <w:t>we can never make a promise that on the day that a child is placed with a family that they will remain with that family forever.</w:t>
      </w:r>
    </w:p>
    <w:p w14:paraId="5A0AC999" w14:textId="44DBAA76" w:rsidR="00A36C64" w:rsidRDefault="00C26B90" w:rsidP="00A36C64">
      <w:r w:rsidRPr="00C26B90">
        <w:rPr>
          <w:b/>
          <w:bCs/>
        </w:rPr>
        <w:lastRenderedPageBreak/>
        <w:t>Rebecca:</w:t>
      </w:r>
      <w:r w:rsidR="00610BC9">
        <w:t xml:space="preserve"> </w:t>
      </w:r>
      <w:r>
        <w:t xml:space="preserve">In </w:t>
      </w:r>
      <w:proofErr w:type="gramStart"/>
      <w:r>
        <w:t>the majority of</w:t>
      </w:r>
      <w:proofErr w:type="gramEnd"/>
      <w:r>
        <w:t xml:space="preserve"> child welfare cases, the foster child is not adopted by the foster family. At the end of that year, Antonio's mom and dad lost their parental rights. Two months later, Navajo </w:t>
      </w:r>
      <w:r w:rsidR="00E14D3A">
        <w:t>N</w:t>
      </w:r>
      <w:r>
        <w:t xml:space="preserve">ation found a home. </w:t>
      </w:r>
      <w:proofErr w:type="spellStart"/>
      <w:r>
        <w:t>A</w:t>
      </w:r>
      <w:proofErr w:type="spellEnd"/>
      <w:r>
        <w:t xml:space="preserve"> Navajo couple living on the reservation in New Mexico wanted to adopt Antonio. This placement complied with </w:t>
      </w:r>
      <w:r w:rsidR="00EE726B">
        <w:t>ICWA.</w:t>
      </w:r>
      <w:r>
        <w:t xml:space="preserve"> </w:t>
      </w:r>
      <w:r w:rsidR="00EE726B">
        <w:t>T</w:t>
      </w:r>
      <w:r>
        <w:t xml:space="preserve">hat summer, the </w:t>
      </w:r>
      <w:proofErr w:type="spellStart"/>
      <w:r w:rsidR="00293D7D">
        <w:t>Brackeens</w:t>
      </w:r>
      <w:proofErr w:type="spellEnd"/>
      <w:r w:rsidR="00293D7D">
        <w:t xml:space="preserve"> </w:t>
      </w:r>
      <w:r>
        <w:t>drove to El Paso</w:t>
      </w:r>
      <w:r w:rsidR="009A64BE">
        <w:t xml:space="preserve"> </w:t>
      </w:r>
      <w:r>
        <w:t>so</w:t>
      </w:r>
      <w:r w:rsidR="009A64BE">
        <w:t xml:space="preserve"> </w:t>
      </w:r>
      <w:r>
        <w:t xml:space="preserve">Antonio could meet them. According to Navajo Nation, the couple was really excited about the adoption. They even had a baby shower. But two days before the trip, the </w:t>
      </w:r>
      <w:proofErr w:type="spellStart"/>
      <w:r w:rsidR="00887377">
        <w:t>Bracke</w:t>
      </w:r>
      <w:r w:rsidR="003477C6">
        <w:t>e</w:t>
      </w:r>
      <w:r w:rsidR="00887377">
        <w:t>ns</w:t>
      </w:r>
      <w:proofErr w:type="spellEnd"/>
      <w:r w:rsidR="00887377">
        <w:t xml:space="preserve"> </w:t>
      </w:r>
      <w:r>
        <w:t>went to court.</w:t>
      </w:r>
    </w:p>
    <w:p w14:paraId="6AF84990" w14:textId="30E19386" w:rsidR="00A36C64" w:rsidRDefault="00D6345B" w:rsidP="00A36C64">
      <w:r>
        <w:rPr>
          <w:b/>
          <w:bCs/>
        </w:rPr>
        <w:t>Jennifer</w:t>
      </w:r>
      <w:r w:rsidR="00BB45C6" w:rsidRPr="00BB45C6">
        <w:rPr>
          <w:b/>
          <w:bCs/>
        </w:rPr>
        <w:t>:</w:t>
      </w:r>
      <w:r w:rsidR="00BB45C6">
        <w:t xml:space="preserve"> We intervened. He has been with us over a year</w:t>
      </w:r>
      <w:r w:rsidR="00296690">
        <w:t>,</w:t>
      </w:r>
      <w:r w:rsidR="00BB45C6">
        <w:t xml:space="preserve"> and he was not yet </w:t>
      </w:r>
      <w:r w:rsidR="0028329D">
        <w:t>two</w:t>
      </w:r>
      <w:r w:rsidR="00BB45C6">
        <w:t>. We felt it was in baby brother's best interest to stay right where he was</w:t>
      </w:r>
      <w:r w:rsidR="0028329D">
        <w:t>,</w:t>
      </w:r>
      <w:r w:rsidR="00BB45C6">
        <w:t xml:space="preserve"> the place where he knew he belonged. Since he could not speak for himself</w:t>
      </w:r>
      <w:r w:rsidR="00184694">
        <w:t>,</w:t>
      </w:r>
      <w:r w:rsidR="00BB45C6">
        <w:t xml:space="preserve"> </w:t>
      </w:r>
      <w:r w:rsidR="00184694">
        <w:t>w</w:t>
      </w:r>
      <w:r w:rsidR="00BB45C6">
        <w:t>e spoke for him.</w:t>
      </w:r>
    </w:p>
    <w:p w14:paraId="56B8DA27" w14:textId="31152CA9" w:rsidR="00A36C64" w:rsidRDefault="00C26B90" w:rsidP="00A36C64">
      <w:r w:rsidRPr="00C26B90">
        <w:rPr>
          <w:b/>
          <w:bCs/>
        </w:rPr>
        <w:t>Rebecca:</w:t>
      </w:r>
      <w:r w:rsidR="00301317">
        <w:t xml:space="preserve"> </w:t>
      </w:r>
      <w:r>
        <w:t xml:space="preserve">Jennifer and Chad </w:t>
      </w:r>
      <w:proofErr w:type="spellStart"/>
      <w:r>
        <w:t>Brackeen</w:t>
      </w:r>
      <w:proofErr w:type="spellEnd"/>
      <w:r>
        <w:t xml:space="preserve"> did not think Antonio should go and live with a family</w:t>
      </w:r>
      <w:r w:rsidR="002A5D4D">
        <w:t xml:space="preserve"> he </w:t>
      </w:r>
      <w:r>
        <w:t xml:space="preserve">had only met for a few hours, just because they were Navajo. They said the culture he might gain didn't outweigh the trauma of taking him from their home. But here's what I struggled with. How can the </w:t>
      </w:r>
      <w:proofErr w:type="spellStart"/>
      <w:r w:rsidR="00610167">
        <w:t>Brackeens</w:t>
      </w:r>
      <w:proofErr w:type="spellEnd"/>
      <w:r>
        <w:t xml:space="preserve"> weigh the value of Navajo culture</w:t>
      </w:r>
      <w:r w:rsidR="0038281B">
        <w:t xml:space="preserve"> w</w:t>
      </w:r>
      <w:r>
        <w:t>hen like most Americans, they don't know much about it</w:t>
      </w:r>
      <w:r w:rsidR="0038281B">
        <w:t>?</w:t>
      </w:r>
      <w:r>
        <w:t xml:space="preserve"> </w:t>
      </w:r>
    </w:p>
    <w:p w14:paraId="6EDD00F0" w14:textId="482BD7E0" w:rsidR="00A36C64" w:rsidRDefault="005D39E5" w:rsidP="00A36C64">
      <w:r w:rsidRPr="005D39E5">
        <w:rPr>
          <w:b/>
          <w:bCs/>
        </w:rPr>
        <w:t>Amber</w:t>
      </w:r>
      <w:r w:rsidR="008B4D55" w:rsidRPr="005D39E5">
        <w:rPr>
          <w:b/>
          <w:bCs/>
        </w:rPr>
        <w:t>:</w:t>
      </w:r>
      <w:r w:rsidR="008B4D55">
        <w:t xml:space="preserve"> </w:t>
      </w:r>
      <w:r w:rsidR="0035647E">
        <w:t>[</w:t>
      </w:r>
      <w:r w:rsidR="0038281B">
        <w:t>speaking Navajo</w:t>
      </w:r>
      <w:r w:rsidR="0035647E" w:rsidRPr="0035647E">
        <w:t xml:space="preserve">] </w:t>
      </w:r>
    </w:p>
    <w:p w14:paraId="72208B03" w14:textId="77777777" w:rsidR="00A36C64" w:rsidRDefault="00C26B90" w:rsidP="00A36C64">
      <w:r w:rsidRPr="00C26B90">
        <w:rPr>
          <w:b/>
          <w:bCs/>
        </w:rPr>
        <w:t>Rebecca:</w:t>
      </w:r>
      <w:r w:rsidR="00A519FE">
        <w:t xml:space="preserve"> </w:t>
      </w:r>
      <w:r>
        <w:t xml:space="preserve">This is </w:t>
      </w:r>
      <w:r w:rsidR="00DE7034" w:rsidRPr="00DE7034">
        <w:t xml:space="preserve">Amber </w:t>
      </w:r>
      <w:proofErr w:type="spellStart"/>
      <w:r w:rsidR="00DE7034" w:rsidRPr="00DE7034">
        <w:t>Kanazbah</w:t>
      </w:r>
      <w:proofErr w:type="spellEnd"/>
      <w:r w:rsidR="00DE7034" w:rsidRPr="00DE7034">
        <w:t xml:space="preserve"> Crotty</w:t>
      </w:r>
      <w:r w:rsidR="004473FC">
        <w:t>,</w:t>
      </w:r>
      <w:r>
        <w:t xml:space="preserve"> a </w:t>
      </w:r>
      <w:r w:rsidR="00156A4A">
        <w:t>delegate</w:t>
      </w:r>
      <w:r>
        <w:t xml:space="preserve"> on the Navajo Nation Council.</w:t>
      </w:r>
    </w:p>
    <w:p w14:paraId="40DACB60" w14:textId="212A0913" w:rsidR="00A36C64" w:rsidRDefault="00A0180B" w:rsidP="00A36C64">
      <w:r w:rsidRPr="00A0180B">
        <w:rPr>
          <w:b/>
          <w:bCs/>
        </w:rPr>
        <w:t>Amber:</w:t>
      </w:r>
      <w:r>
        <w:t xml:space="preserve"> So, as I began this conversation and introduced myself, I recognized my family ties</w:t>
      </w:r>
      <w:r w:rsidR="00761DE9">
        <w:t>.</w:t>
      </w:r>
      <w:r>
        <w:t xml:space="preserve"> </w:t>
      </w:r>
      <w:r w:rsidR="00922280">
        <w:t xml:space="preserve">You </w:t>
      </w:r>
      <w:r>
        <w:t>introduce yourself by clans and then you know how you are instantly related to one another.</w:t>
      </w:r>
    </w:p>
    <w:p w14:paraId="686983F8" w14:textId="409BAF63" w:rsidR="00A36C64" w:rsidRDefault="00C26B90" w:rsidP="00A36C64">
      <w:r w:rsidRPr="00C26B90">
        <w:rPr>
          <w:b/>
          <w:bCs/>
        </w:rPr>
        <w:t>Rebecca:</w:t>
      </w:r>
      <w:r w:rsidR="00D20B15">
        <w:t xml:space="preserve"> </w:t>
      </w:r>
      <w:r>
        <w:t>Most child welfare policy in this country is structured around the idea of a nuclear family</w:t>
      </w:r>
      <w:r w:rsidR="00700569">
        <w:t xml:space="preserve">, </w:t>
      </w:r>
      <w:r w:rsidR="00FF5E9A">
        <w:t xml:space="preserve">as </w:t>
      </w:r>
      <w:r w:rsidR="00700569">
        <w:t xml:space="preserve">in </w:t>
      </w:r>
      <w:r>
        <w:t>mom, dad</w:t>
      </w:r>
      <w:r w:rsidR="00700569">
        <w:t>,</w:t>
      </w:r>
      <w:r>
        <w:t xml:space="preserve"> and their kids</w:t>
      </w:r>
      <w:r w:rsidR="008652C3">
        <w:t>.</w:t>
      </w:r>
      <w:r>
        <w:t xml:space="preserve"> </w:t>
      </w:r>
      <w:r w:rsidR="008652C3">
        <w:t>B</w:t>
      </w:r>
      <w:r>
        <w:t>ut Navajo families</w:t>
      </w:r>
      <w:r w:rsidR="005C5732">
        <w:t>,</w:t>
      </w:r>
      <w:r>
        <w:t xml:space="preserve"> because they are integrated into those clans</w:t>
      </w:r>
      <w:r w:rsidR="00700569">
        <w:t>,</w:t>
      </w:r>
      <w:r>
        <w:t xml:space="preserve"> are different.</w:t>
      </w:r>
    </w:p>
    <w:p w14:paraId="08705C93" w14:textId="61EC1E10" w:rsidR="00A36C64" w:rsidRDefault="005C5732" w:rsidP="00A36C64">
      <w:r w:rsidRPr="005C5732">
        <w:rPr>
          <w:b/>
          <w:bCs/>
        </w:rPr>
        <w:t>Amber:</w:t>
      </w:r>
      <w:r>
        <w:t xml:space="preserve"> Literally, when you see a tree and the roots that are sprouting on the bottom and how they interconnect and intertwine and are there to support one another</w:t>
      </w:r>
      <w:r w:rsidR="00587BA7">
        <w:t>,</w:t>
      </w:r>
      <w:r>
        <w:t xml:space="preserve"> that's the family structure. So</w:t>
      </w:r>
      <w:r w:rsidR="002A2257">
        <w:t>,</w:t>
      </w:r>
      <w:r>
        <w:t xml:space="preserve"> it's not one or two individuals. It's this whole system</w:t>
      </w:r>
      <w:r w:rsidR="004A4024">
        <w:t xml:space="preserve">. </w:t>
      </w:r>
      <w:r>
        <w:t>It's this whole system.</w:t>
      </w:r>
    </w:p>
    <w:p w14:paraId="5735EFC7" w14:textId="77777777" w:rsidR="00A36C64" w:rsidRDefault="00C26B90" w:rsidP="00A36C64">
      <w:r w:rsidRPr="00C26B90">
        <w:rPr>
          <w:b/>
          <w:bCs/>
        </w:rPr>
        <w:t>Rebecca:</w:t>
      </w:r>
      <w:r w:rsidR="00123F97">
        <w:t xml:space="preserve"> </w:t>
      </w:r>
      <w:r>
        <w:t>Navajo Nation is not just a people. It's a place</w:t>
      </w:r>
      <w:r w:rsidR="00EF0DA5">
        <w:t>,</w:t>
      </w:r>
      <w:r>
        <w:t xml:space="preserve"> </w:t>
      </w:r>
      <w:r w:rsidR="00EF0DA5">
        <w:t>a</w:t>
      </w:r>
      <w:r>
        <w:t xml:space="preserve"> place where the Navajo have lived since the beginning of time,</w:t>
      </w:r>
    </w:p>
    <w:p w14:paraId="6EA341F5" w14:textId="33563C12" w:rsidR="00A36C64" w:rsidRDefault="001F5B7D" w:rsidP="00A36C64">
      <w:r w:rsidRPr="001F5B7D">
        <w:rPr>
          <w:b/>
          <w:bCs/>
        </w:rPr>
        <w:t>Amber:</w:t>
      </w:r>
      <w:r>
        <w:t xml:space="preserve"> </w:t>
      </w:r>
      <w:r w:rsidR="009B45CD">
        <w:t xml:space="preserve">There are </w:t>
      </w:r>
      <w:r>
        <w:t xml:space="preserve">songs and prayers that </w:t>
      </w:r>
      <w:r w:rsidR="00637E1A">
        <w:t>we sing</w:t>
      </w:r>
      <w:r>
        <w:t xml:space="preserve"> </w:t>
      </w:r>
      <w:r w:rsidR="00A63973">
        <w:t>w</w:t>
      </w:r>
      <w:r>
        <w:t xml:space="preserve">hen we see our </w:t>
      </w:r>
      <w:r w:rsidR="00637E1A">
        <w:t xml:space="preserve">mountains, </w:t>
      </w:r>
      <w:r>
        <w:t>because that is where our umbilical cords are connected to the land</w:t>
      </w:r>
      <w:r w:rsidR="00474A9A">
        <w:t>,</w:t>
      </w:r>
      <w:r>
        <w:t xml:space="preserve"> to this place that was placed here for us</w:t>
      </w:r>
      <w:r w:rsidR="00474A9A">
        <w:t>,</w:t>
      </w:r>
      <w:r>
        <w:t xml:space="preserve"> specifically for us</w:t>
      </w:r>
      <w:r w:rsidR="00447B1E">
        <w:t>.</w:t>
      </w:r>
      <w:r>
        <w:t xml:space="preserve"> </w:t>
      </w:r>
      <w:r w:rsidR="00447B1E">
        <w:t>A</w:t>
      </w:r>
      <w:r>
        <w:t>nd so</w:t>
      </w:r>
      <w:r w:rsidR="00447B1E">
        <w:t>,</w:t>
      </w:r>
      <w:r>
        <w:t xml:space="preserve"> the land </w:t>
      </w:r>
      <w:r w:rsidR="00670BDE">
        <w:t xml:space="preserve">is </w:t>
      </w:r>
      <w:r>
        <w:t>like our womb</w:t>
      </w:r>
      <w:r w:rsidR="00670BDE">
        <w:t>.</w:t>
      </w:r>
    </w:p>
    <w:p w14:paraId="3CF89AF0" w14:textId="77777777" w:rsidR="00A36C64" w:rsidRDefault="00670BDE" w:rsidP="00A36C64">
      <w:r>
        <w:t xml:space="preserve">[suspenseful music] </w:t>
      </w:r>
    </w:p>
    <w:p w14:paraId="06687B1C" w14:textId="10D8E498" w:rsidR="00A36C64" w:rsidRDefault="00C26B90" w:rsidP="00A36C64">
      <w:r w:rsidRPr="00C26B90">
        <w:rPr>
          <w:b/>
          <w:bCs/>
        </w:rPr>
        <w:t>Rebecca:</w:t>
      </w:r>
      <w:r w:rsidR="00953FB7">
        <w:t xml:space="preserve"> B</w:t>
      </w:r>
      <w:r>
        <w:t>ut in the 1860s, the US Army cut that umbilical cord</w:t>
      </w:r>
      <w:r w:rsidR="004834C0">
        <w:t>. U</w:t>
      </w:r>
      <w:r>
        <w:t xml:space="preserve">sing starvation and murder, the Army </w:t>
      </w:r>
      <w:r w:rsidR="006B7E73">
        <w:t>f</w:t>
      </w:r>
      <w:r>
        <w:t>orce</w:t>
      </w:r>
      <w:r w:rsidR="006B7E73">
        <w:t>d</w:t>
      </w:r>
      <w:r>
        <w:t xml:space="preserve"> Navajo people into concentration camps and then on a 400</w:t>
      </w:r>
      <w:r w:rsidR="00D14A74">
        <w:t>-</w:t>
      </w:r>
      <w:r>
        <w:t>mile death march away from their homelands.</w:t>
      </w:r>
    </w:p>
    <w:p w14:paraId="64C7B753" w14:textId="73B6AEC2" w:rsidR="00A36C64" w:rsidRDefault="001C3E77" w:rsidP="00A36C64">
      <w:r w:rsidRPr="001C3E77">
        <w:rPr>
          <w:b/>
          <w:bCs/>
        </w:rPr>
        <w:t>Amber:</w:t>
      </w:r>
      <w:r>
        <w:t xml:space="preserve"> Not only was </w:t>
      </w:r>
      <w:r w:rsidR="008F3CE9">
        <w:t xml:space="preserve">it a </w:t>
      </w:r>
      <w:r>
        <w:t>time of great sorrow, but it also then was a time where families were separated</w:t>
      </w:r>
      <w:r w:rsidR="002F1487">
        <w:t xml:space="preserve">, </w:t>
      </w:r>
      <w:r>
        <w:t>almost like our heart and souls were taken from us.</w:t>
      </w:r>
    </w:p>
    <w:p w14:paraId="532FF2C5" w14:textId="5783A38E" w:rsidR="00A36C64" w:rsidRDefault="00C26B90" w:rsidP="00A36C64">
      <w:r w:rsidRPr="00C26B90">
        <w:rPr>
          <w:b/>
          <w:bCs/>
        </w:rPr>
        <w:lastRenderedPageBreak/>
        <w:t>Rebecca:</w:t>
      </w:r>
      <w:r w:rsidR="003178C9">
        <w:t xml:space="preserve"> </w:t>
      </w:r>
      <w:r>
        <w:t>Navajo Nation is one of the few tribes in the US that after removal</w:t>
      </w:r>
      <w:r w:rsidR="008D4791">
        <w:t>,</w:t>
      </w:r>
      <w:r>
        <w:t xml:space="preserve"> was able to negotiate their return.</w:t>
      </w:r>
    </w:p>
    <w:p w14:paraId="0696BBB8" w14:textId="0F23EC6F" w:rsidR="00A36C64" w:rsidRDefault="00AF76C1" w:rsidP="00A36C64">
      <w:r w:rsidRPr="001C3E77">
        <w:rPr>
          <w:b/>
          <w:bCs/>
        </w:rPr>
        <w:t>Amber:</w:t>
      </w:r>
      <w:r>
        <w:rPr>
          <w:b/>
          <w:bCs/>
        </w:rPr>
        <w:t xml:space="preserve"> </w:t>
      </w:r>
      <w:r>
        <w:t xml:space="preserve">And so, when the elders and the leaders were able to negotiate Navajos to </w:t>
      </w:r>
      <w:proofErr w:type="gramStart"/>
      <w:r>
        <w:t>return back</w:t>
      </w:r>
      <w:proofErr w:type="gramEnd"/>
      <w:r>
        <w:t xml:space="preserve"> to our homeland, there's songs and there's prayers that we </w:t>
      </w:r>
      <w:r w:rsidR="003A4914">
        <w:t>sing, like w</w:t>
      </w:r>
      <w:r>
        <w:t>hen we passed the Rio Grande River, because we recognize those that we lost. So</w:t>
      </w:r>
      <w:r w:rsidR="003A4914">
        <w:t>,</w:t>
      </w:r>
      <w:r>
        <w:t xml:space="preserve"> that's how in my mind how I see us being taken </w:t>
      </w:r>
      <w:r w:rsidR="00F549F4">
        <w:t>a</w:t>
      </w:r>
      <w:r>
        <w:t xml:space="preserve">nd being extremely fortunate to come back home and </w:t>
      </w:r>
      <w:proofErr w:type="gramStart"/>
      <w:r>
        <w:t>have the ability to</w:t>
      </w:r>
      <w:proofErr w:type="gramEnd"/>
      <w:r>
        <w:t xml:space="preserve"> continue to care for our earth and to be here with our mountains </w:t>
      </w:r>
      <w:r w:rsidR="00E9673C">
        <w:t xml:space="preserve">who, </w:t>
      </w:r>
      <w:r>
        <w:t>when we walk amongst them</w:t>
      </w:r>
      <w:r w:rsidR="00B93C8D">
        <w:t>,</w:t>
      </w:r>
      <w:r>
        <w:t xml:space="preserve"> </w:t>
      </w:r>
      <w:r w:rsidR="00B93C8D">
        <w:t>t</w:t>
      </w:r>
      <w:r>
        <w:t>hey know who we are</w:t>
      </w:r>
      <w:r w:rsidR="00E9673C">
        <w:t>.</w:t>
      </w:r>
    </w:p>
    <w:p w14:paraId="6A97F2B4" w14:textId="647CBC28" w:rsidR="00A36C64" w:rsidRDefault="00C26B90" w:rsidP="00A36C64">
      <w:r w:rsidRPr="00C26B90">
        <w:rPr>
          <w:b/>
          <w:bCs/>
        </w:rPr>
        <w:t>Rebecca:</w:t>
      </w:r>
      <w:r w:rsidR="009933DA">
        <w:t xml:space="preserve"> A</w:t>
      </w:r>
      <w:r>
        <w:t>nd Councilwoman</w:t>
      </w:r>
      <w:r w:rsidR="007E06EA">
        <w:t xml:space="preserve"> </w:t>
      </w:r>
      <w:r>
        <w:t>Crotty</w:t>
      </w:r>
      <w:r w:rsidR="007E06EA">
        <w:t xml:space="preserve"> wants </w:t>
      </w:r>
      <w:r>
        <w:t>Navajo children to have that to live on the land that knows them</w:t>
      </w:r>
      <w:r w:rsidR="009F5BC5">
        <w:t>,</w:t>
      </w:r>
      <w:r>
        <w:t xml:space="preserve"> to be part of that root structure</w:t>
      </w:r>
      <w:r w:rsidR="009F5BC5">
        <w:t>,</w:t>
      </w:r>
      <w:r>
        <w:t xml:space="preserve"> and to be firmly planted in who they are.</w:t>
      </w:r>
    </w:p>
    <w:p w14:paraId="51827353" w14:textId="7AA2AB5D" w:rsidR="00A36C64" w:rsidRDefault="008F7EDB" w:rsidP="00A36C64">
      <w:r w:rsidRPr="001C3E77">
        <w:rPr>
          <w:b/>
          <w:bCs/>
        </w:rPr>
        <w:t>Amber:</w:t>
      </w:r>
      <w:r>
        <w:rPr>
          <w:b/>
          <w:bCs/>
        </w:rPr>
        <w:t xml:space="preserve"> </w:t>
      </w:r>
      <w:r>
        <w:t xml:space="preserve">It is important for our children's spiritual, mental, physical </w:t>
      </w:r>
      <w:r w:rsidR="005D7F39">
        <w:t>wellbeing</w:t>
      </w:r>
      <w:r>
        <w:t xml:space="preserve"> to know who they are</w:t>
      </w:r>
      <w:r w:rsidR="00870F93">
        <w:t>,</w:t>
      </w:r>
      <w:r>
        <w:t xml:space="preserve"> their special purpose in the world</w:t>
      </w:r>
      <w:r w:rsidR="001B440A">
        <w:t>,</w:t>
      </w:r>
      <w:r>
        <w:t xml:space="preserve"> and this is theirs. This is a space and a place </w:t>
      </w:r>
      <w:r w:rsidR="00B46843">
        <w:t xml:space="preserve">and </w:t>
      </w:r>
      <w:r>
        <w:t>people who claim them and who will protect</w:t>
      </w:r>
      <w:r w:rsidR="00D32321">
        <w:t xml:space="preserve"> them</w:t>
      </w:r>
      <w:r>
        <w:t>.</w:t>
      </w:r>
    </w:p>
    <w:p w14:paraId="51F89603" w14:textId="77777777" w:rsidR="00A36C64" w:rsidRDefault="00C26B90" w:rsidP="00A36C64">
      <w:r w:rsidRPr="00C26B90">
        <w:rPr>
          <w:b/>
          <w:bCs/>
        </w:rPr>
        <w:t>Rebecca:</w:t>
      </w:r>
      <w:r w:rsidR="00D32321">
        <w:t xml:space="preserve"> </w:t>
      </w:r>
      <w:r>
        <w:t>According to the United Nations, taking the children of an ethnic group is still a form of genocide.</w:t>
      </w:r>
    </w:p>
    <w:p w14:paraId="33FCAC5C" w14:textId="2F55733F" w:rsidR="00A36C64" w:rsidRDefault="003E7EB4" w:rsidP="00A36C64">
      <w:r w:rsidRPr="001C3E77">
        <w:rPr>
          <w:b/>
          <w:bCs/>
        </w:rPr>
        <w:t>Amber:</w:t>
      </w:r>
      <w:r>
        <w:rPr>
          <w:b/>
          <w:bCs/>
        </w:rPr>
        <w:t xml:space="preserve"> </w:t>
      </w:r>
      <w:r>
        <w:t>A child missing is a sorrow in my heart</w:t>
      </w:r>
      <w:r w:rsidR="00CD3347">
        <w:t xml:space="preserve"> </w:t>
      </w:r>
      <w:r>
        <w:t>because I know</w:t>
      </w:r>
      <w:r w:rsidR="00CD3347">
        <w:t xml:space="preserve"> </w:t>
      </w:r>
      <w:r>
        <w:t xml:space="preserve">we cannot continue to heal </w:t>
      </w:r>
      <w:r w:rsidR="0010613B">
        <w:t>w</w:t>
      </w:r>
      <w:r>
        <w:t xml:space="preserve">hen we have our children taken away from us. We cannot be </w:t>
      </w:r>
      <w:r w:rsidR="00DB325E">
        <w:t xml:space="preserve">whole </w:t>
      </w:r>
      <w:r>
        <w:t>when we don't have our babies.</w:t>
      </w:r>
    </w:p>
    <w:p w14:paraId="1735ABF2" w14:textId="02E687F4" w:rsidR="00A36C64" w:rsidRDefault="00C26B90" w:rsidP="00A36C64">
      <w:r w:rsidRPr="00C26B90">
        <w:rPr>
          <w:b/>
          <w:bCs/>
        </w:rPr>
        <w:t>Rebecca:</w:t>
      </w:r>
      <w:r w:rsidR="000F3352">
        <w:t xml:space="preserve"> </w:t>
      </w:r>
      <w:r>
        <w:t>Both choices</w:t>
      </w:r>
      <w:r w:rsidR="00766158">
        <w:t>, r</w:t>
      </w:r>
      <w:r>
        <w:t>emoving a child from a foster home and removing a child from his tribe</w:t>
      </w:r>
      <w:r w:rsidR="00766158">
        <w:t>,</w:t>
      </w:r>
      <w:r>
        <w:t xml:space="preserve"> are a disruption</w:t>
      </w:r>
      <w:r w:rsidR="00581D84">
        <w:t>.</w:t>
      </w:r>
      <w:r>
        <w:t xml:space="preserve"> </w:t>
      </w:r>
      <w:r w:rsidR="00581D84">
        <w:t>A</w:t>
      </w:r>
      <w:r>
        <w:t>nd which disruption feels bigger</w:t>
      </w:r>
      <w:r w:rsidR="000C6B0B">
        <w:t xml:space="preserve"> is </w:t>
      </w:r>
      <w:r>
        <w:t>all about perspective. If you zoom in placing Antonio with that Navajo family</w:t>
      </w:r>
      <w:r w:rsidR="001F57E5">
        <w:t xml:space="preserve"> </w:t>
      </w:r>
      <w:r>
        <w:t xml:space="preserve">breaks his attachment with the </w:t>
      </w:r>
      <w:proofErr w:type="spellStart"/>
      <w:r w:rsidR="00EE426A">
        <w:t>B</w:t>
      </w:r>
      <w:r w:rsidR="008B7A1E">
        <w:t>rackeens</w:t>
      </w:r>
      <w:proofErr w:type="spellEnd"/>
      <w:r>
        <w:t xml:space="preserve"> who'd raised him for a year</w:t>
      </w:r>
      <w:r w:rsidR="00BB6F84">
        <w:t xml:space="preserve">. And </w:t>
      </w:r>
      <w:r>
        <w:t xml:space="preserve">if you zoom out placing Antonio with the </w:t>
      </w:r>
      <w:proofErr w:type="spellStart"/>
      <w:r w:rsidR="008A0581">
        <w:t>Brackeens</w:t>
      </w:r>
      <w:proofErr w:type="spellEnd"/>
      <w:r w:rsidR="008A0581">
        <w:t xml:space="preserve"> </w:t>
      </w:r>
      <w:r>
        <w:t>breaks something I don't even have words for</w:t>
      </w:r>
      <w:r w:rsidR="00AC693F">
        <w:t>.</w:t>
      </w:r>
      <w:r>
        <w:t xml:space="preserve"> I just think about the land between those sacred mountains</w:t>
      </w:r>
      <w:r w:rsidR="006961B7">
        <w:t>,</w:t>
      </w:r>
      <w:r>
        <w:t xml:space="preserve"> where Antonio's family has lived since the beginning of time. </w:t>
      </w:r>
    </w:p>
    <w:p w14:paraId="322A9B60" w14:textId="4C047623" w:rsidR="00A36C64" w:rsidRDefault="00000000" w:rsidP="00A36C64">
      <w:r>
        <w:t xml:space="preserve">The importance of identity came up in our conversations with Jennifer's old friends, </w:t>
      </w:r>
      <w:proofErr w:type="gramStart"/>
      <w:r>
        <w:t>Christina</w:t>
      </w:r>
      <w:proofErr w:type="gramEnd"/>
      <w:r>
        <w:t xml:space="preserve"> and </w:t>
      </w:r>
      <w:r w:rsidR="00F53DF3">
        <w:t>Corey</w:t>
      </w:r>
      <w:r>
        <w:t xml:space="preserve"> Jones, too. It wasn't something they understood at first</w:t>
      </w:r>
      <w:r w:rsidR="00F53DF3">
        <w:t>.</w:t>
      </w:r>
      <w:r>
        <w:t xml:space="preserve"> Corey just thought his big house and all the opportunities that came with it gave his foster kids a better life. And one day, he said as much to a social worker</w:t>
      </w:r>
      <w:r w:rsidR="001A4818">
        <w:t>.</w:t>
      </w:r>
    </w:p>
    <w:p w14:paraId="7987A34B" w14:textId="22152C77" w:rsidR="00A36C64" w:rsidRDefault="005466B3" w:rsidP="00A36C64">
      <w:r w:rsidRPr="005466B3">
        <w:rPr>
          <w:b/>
          <w:bCs/>
        </w:rPr>
        <w:t>Corey:</w:t>
      </w:r>
      <w:r>
        <w:t xml:space="preserve"> He dropped his </w:t>
      </w:r>
      <w:r w:rsidR="001A4818">
        <w:t>pen</w:t>
      </w:r>
      <w:r w:rsidR="00297287">
        <w:t>,</w:t>
      </w:r>
      <w:r>
        <w:t xml:space="preserve"> looked me dead in the eye and said, </w:t>
      </w:r>
      <w:r w:rsidR="00297287">
        <w:t>"</w:t>
      </w:r>
      <w:r>
        <w:t>Being poor doesn't make you a bad parent.</w:t>
      </w:r>
      <w:r w:rsidR="00E050A2">
        <w:t>"</w:t>
      </w:r>
      <w:r>
        <w:t xml:space="preserve"> And I just quit talking and was like, </w:t>
      </w:r>
      <w:r w:rsidR="009F4B14">
        <w:t>"O</w:t>
      </w:r>
      <w:r>
        <w:t>kay</w:t>
      </w:r>
      <w:r w:rsidR="00E479FC">
        <w:t>."</w:t>
      </w:r>
      <w:r>
        <w:t xml:space="preserve"> </w:t>
      </w:r>
      <w:r w:rsidR="007313EC">
        <w:t>T</w:t>
      </w:r>
      <w:r>
        <w:t xml:space="preserve">hat just rattled through my bones </w:t>
      </w:r>
      <w:r w:rsidR="00AD4947">
        <w:t>f</w:t>
      </w:r>
      <w:r>
        <w:t xml:space="preserve">or a while. I didn't understand what is meant by </w:t>
      </w:r>
      <w:r w:rsidR="00F706F3">
        <w:t>"</w:t>
      </w:r>
      <w:r>
        <w:t>good for the kids</w:t>
      </w:r>
      <w:r w:rsidR="00F706F3">
        <w:t>"</w:t>
      </w:r>
      <w:r>
        <w:t>. Because I think if a child has opportunities for what would widely be considered as a good school or a safe neighborhood, that's good for a kid</w:t>
      </w:r>
      <w:r w:rsidR="007E55B3">
        <w:t>.</w:t>
      </w:r>
      <w:r>
        <w:t xml:space="preserve"> </w:t>
      </w:r>
      <w:r w:rsidR="007E55B3">
        <w:t>B</w:t>
      </w:r>
      <w:r>
        <w:t>ut not if the kid doesn't feel at home there and not if they don't feel their identity is connected to that place.</w:t>
      </w:r>
    </w:p>
    <w:p w14:paraId="34EEE2BC" w14:textId="7F4EEE12" w:rsidR="00A36C64" w:rsidRDefault="00C26B90" w:rsidP="00A36C64">
      <w:r w:rsidRPr="00C26B90">
        <w:rPr>
          <w:b/>
          <w:bCs/>
        </w:rPr>
        <w:t>Rebecca:</w:t>
      </w:r>
      <w:r w:rsidR="00D14CBD">
        <w:t xml:space="preserve"> </w:t>
      </w:r>
      <w:r w:rsidR="00F53DF3">
        <w:t>Corey</w:t>
      </w:r>
      <w:r>
        <w:t xml:space="preserve"> kept having moments like that one</w:t>
      </w:r>
      <w:r w:rsidR="00D921EB">
        <w:t>,</w:t>
      </w:r>
      <w:r>
        <w:t xml:space="preserve"> where the reality of foster care hit him like a ton of bricks. And it changed the way he and his wife</w:t>
      </w:r>
      <w:r w:rsidR="00176357">
        <w:t>,</w:t>
      </w:r>
      <w:r>
        <w:t xml:space="preserve"> Christina</w:t>
      </w:r>
      <w:r w:rsidR="00E327EA">
        <w:t>,</w:t>
      </w:r>
      <w:r>
        <w:t xml:space="preserve"> saw things. It even changed the way they saw themselves.</w:t>
      </w:r>
    </w:p>
    <w:p w14:paraId="19359CAD" w14:textId="5AA791A8" w:rsidR="00A36C64" w:rsidRDefault="008A6D2D" w:rsidP="00A36C64">
      <w:r w:rsidRPr="008A6D2D">
        <w:rPr>
          <w:b/>
          <w:bCs/>
        </w:rPr>
        <w:t>Corey:</w:t>
      </w:r>
      <w:r>
        <w:t xml:space="preserve"> And so, yeah, we've done a lot of soul searching </w:t>
      </w:r>
      <w:r w:rsidR="000D5049">
        <w:t>a</w:t>
      </w:r>
      <w:r>
        <w:t>nd I guess</w:t>
      </w:r>
      <w:r w:rsidR="000D5049">
        <w:t>,</w:t>
      </w:r>
      <w:r>
        <w:t xml:space="preserve"> for </w:t>
      </w:r>
      <w:r w:rsidR="00AA0517">
        <w:t xml:space="preserve">a </w:t>
      </w:r>
      <w:r>
        <w:t>lack of better term</w:t>
      </w:r>
      <w:r w:rsidR="0060728F">
        <w:t>,</w:t>
      </w:r>
      <w:r>
        <w:t xml:space="preserve"> repenting for just how we perceive</w:t>
      </w:r>
      <w:r w:rsidR="00CE25C8">
        <w:t>d</w:t>
      </w:r>
      <w:r>
        <w:t xml:space="preserve"> people in general </w:t>
      </w:r>
      <w:r w:rsidR="00512ACC">
        <w:t>a</w:t>
      </w:r>
      <w:r>
        <w:t>nd especially</w:t>
      </w:r>
      <w:r w:rsidR="00CE25C8">
        <w:t xml:space="preserve"> </w:t>
      </w:r>
      <w:r>
        <w:t xml:space="preserve">people who are poor. </w:t>
      </w:r>
      <w:r w:rsidR="00A44520">
        <w:t>I</w:t>
      </w:r>
      <w:r>
        <w:t xml:space="preserve">f we're honest and I think especially those of us who come from white conservative Christian backgrounds, we </w:t>
      </w:r>
      <w:r>
        <w:lastRenderedPageBreak/>
        <w:t xml:space="preserve">can certainly come at it with the white savior complex </w:t>
      </w:r>
      <w:r w:rsidR="00E77639">
        <w:t>a</w:t>
      </w:r>
      <w:r>
        <w:t xml:space="preserve">nd we believe we're not just helping kids, but we're also saving souls </w:t>
      </w:r>
      <w:r w:rsidR="00C97517">
        <w:t>and w</w:t>
      </w:r>
      <w:r>
        <w:t>e're going to ride in on the white horse and save the day for these children. But I think it's something that foster parents are going to have to confront as well and check our own hearts and ask</w:t>
      </w:r>
      <w:r w:rsidR="00743FA8">
        <w:t xml:space="preserve"> why </w:t>
      </w:r>
      <w:r>
        <w:t>we're really doing this</w:t>
      </w:r>
      <w:r w:rsidR="00743FA8">
        <w:t xml:space="preserve">. </w:t>
      </w:r>
      <w:r w:rsidR="00401771">
        <w:t>A</w:t>
      </w:r>
      <w:r>
        <w:t>re we doing this to make ourselves feel better? Are we doing this</w:t>
      </w:r>
      <w:r w:rsidR="00E26972">
        <w:t>,</w:t>
      </w:r>
      <w:r>
        <w:t xml:space="preserve"> because we think this is how we finally make it into heaven by doing this </w:t>
      </w:r>
      <w:proofErr w:type="gramStart"/>
      <w:r>
        <w:t>really cool</w:t>
      </w:r>
      <w:proofErr w:type="gramEnd"/>
      <w:r w:rsidR="00743FA8">
        <w:t>,</w:t>
      </w:r>
      <w:r>
        <w:t xml:space="preserve"> noble thing</w:t>
      </w:r>
      <w:r w:rsidR="00F80FCF">
        <w:t>?</w:t>
      </w:r>
    </w:p>
    <w:p w14:paraId="78417105" w14:textId="77777777" w:rsidR="00A36C64" w:rsidRDefault="00212131" w:rsidP="00A36C64">
      <w:r>
        <w:t xml:space="preserve">[music] </w:t>
      </w:r>
    </w:p>
    <w:p w14:paraId="00A3954D" w14:textId="698BB3F1" w:rsidR="00A36C64" w:rsidRDefault="00C26B90" w:rsidP="00A36C64">
      <w:r w:rsidRPr="00C26B90">
        <w:rPr>
          <w:b/>
          <w:bCs/>
        </w:rPr>
        <w:t>Glynn:</w:t>
      </w:r>
      <w:r w:rsidR="00F80FCF">
        <w:t xml:space="preserve"> </w:t>
      </w:r>
      <w:r>
        <w:t xml:space="preserve">As the custody battle heated up, the </w:t>
      </w:r>
      <w:proofErr w:type="spellStart"/>
      <w:r w:rsidR="00CD4A9E">
        <w:t>Bra</w:t>
      </w:r>
      <w:r w:rsidR="00C14A86">
        <w:t>ckeens</w:t>
      </w:r>
      <w:proofErr w:type="spellEnd"/>
      <w:r w:rsidR="00C14A86">
        <w:t xml:space="preserve"> </w:t>
      </w:r>
      <w:r>
        <w:t>got some help. That story after the break</w:t>
      </w:r>
      <w:r w:rsidR="001751C8">
        <w:t>.</w:t>
      </w:r>
      <w:r>
        <w:t xml:space="preserve"> </w:t>
      </w:r>
      <w:r w:rsidR="001751C8">
        <w:t>S</w:t>
      </w:r>
      <w:r>
        <w:t>tay tuned.</w:t>
      </w:r>
    </w:p>
    <w:p w14:paraId="79CD7D14" w14:textId="071B9481" w:rsidR="00A36C64" w:rsidRDefault="001751C8" w:rsidP="00A36C64">
      <w:r>
        <w:t>[</w:t>
      </w:r>
      <w:r w:rsidR="00D6650D">
        <w:t xml:space="preserve">upbeat </w:t>
      </w:r>
      <w:r>
        <w:t xml:space="preserve">music] </w:t>
      </w:r>
    </w:p>
    <w:p w14:paraId="6941F2A2" w14:textId="67A24D4E" w:rsidR="00A36C64" w:rsidRDefault="00C26B90" w:rsidP="00A36C64">
      <w:r>
        <w:t xml:space="preserve">Welcome back to </w:t>
      </w:r>
      <w:r w:rsidR="00EC4AAC">
        <w:t>S</w:t>
      </w:r>
      <w:r>
        <w:t xml:space="preserve">nap </w:t>
      </w:r>
      <w:r w:rsidR="00EC4AAC">
        <w:t>J</w:t>
      </w:r>
      <w:r>
        <w:t>udgment</w:t>
      </w:r>
      <w:r w:rsidR="0020422A">
        <w:t>.</w:t>
      </w:r>
      <w:r>
        <w:t xml:space="preserve"> </w:t>
      </w:r>
      <w:r w:rsidR="007D76FF">
        <w:t xml:space="preserve">My name is Glynn </w:t>
      </w:r>
      <w:r>
        <w:t xml:space="preserve">Washington and you're listening to our special spotlight on </w:t>
      </w:r>
      <w:r w:rsidR="006B1A0F">
        <w:t>T</w:t>
      </w:r>
      <w:r>
        <w:t xml:space="preserve">his </w:t>
      </w:r>
      <w:r w:rsidR="006B1A0F">
        <w:t>L</w:t>
      </w:r>
      <w:r>
        <w:t xml:space="preserve">and. </w:t>
      </w:r>
      <w:r w:rsidR="007D76FF">
        <w:t>When l</w:t>
      </w:r>
      <w:r>
        <w:t>ast we left</w:t>
      </w:r>
      <w:r w:rsidR="00E23A43">
        <w:t>,</w:t>
      </w:r>
      <w:r>
        <w:t xml:space="preserve"> the </w:t>
      </w:r>
      <w:proofErr w:type="spellStart"/>
      <w:r>
        <w:t>Brackeen</w:t>
      </w:r>
      <w:r w:rsidR="00436737">
        <w:t>s</w:t>
      </w:r>
      <w:proofErr w:type="spellEnd"/>
      <w:r>
        <w:t xml:space="preserve"> </w:t>
      </w:r>
      <w:r w:rsidR="007D76FF">
        <w:t xml:space="preserve">find </w:t>
      </w:r>
      <w:r>
        <w:t xml:space="preserve">themselves in the middle of a custody battle. </w:t>
      </w:r>
      <w:r w:rsidR="007D76FF">
        <w:t>I'll l</w:t>
      </w:r>
      <w:r>
        <w:t>et Rebecca Nagle take it from here.</w:t>
      </w:r>
    </w:p>
    <w:p w14:paraId="5E6487FF" w14:textId="2DFC8293" w:rsidR="00A36C64" w:rsidRDefault="00C26B90" w:rsidP="00A36C64">
      <w:r w:rsidRPr="00C26B90">
        <w:rPr>
          <w:b/>
          <w:bCs/>
        </w:rPr>
        <w:t>Rebecca:</w:t>
      </w:r>
      <w:r w:rsidR="008A5A8E">
        <w:t xml:space="preserve"> </w:t>
      </w:r>
      <w:r>
        <w:t xml:space="preserve">That petition the </w:t>
      </w:r>
      <w:proofErr w:type="spellStart"/>
      <w:r w:rsidR="00951295">
        <w:t>Brackeens</w:t>
      </w:r>
      <w:proofErr w:type="spellEnd"/>
      <w:r w:rsidR="00951295">
        <w:t xml:space="preserve"> </w:t>
      </w:r>
      <w:r>
        <w:t>filed to adopt Antonio was denied</w:t>
      </w:r>
      <w:r w:rsidR="00C51388">
        <w:t>, a</w:t>
      </w:r>
      <w:r>
        <w:t>nd Antonio was scheduled to be moved. Here is Jennifer's blog, again, read by an actor.</w:t>
      </w:r>
    </w:p>
    <w:p w14:paraId="1EF8453E" w14:textId="3282D02E" w:rsidR="00A36C64" w:rsidRDefault="00C51388" w:rsidP="00A36C64">
      <w:r>
        <w:rPr>
          <w:b/>
          <w:bCs/>
        </w:rPr>
        <w:t>Jennifer</w:t>
      </w:r>
      <w:r w:rsidR="00B73D56" w:rsidRPr="00B73D56">
        <w:rPr>
          <w:b/>
          <w:bCs/>
        </w:rPr>
        <w:t>:</w:t>
      </w:r>
      <w:r w:rsidR="00B73D56">
        <w:t xml:space="preserve"> We wanted to appeal. We felt we should have won. Not to mention, we felt this would do real</w:t>
      </w:r>
      <w:r w:rsidR="000F349C">
        <w:t>,</w:t>
      </w:r>
      <w:r w:rsidR="00B73D56">
        <w:t xml:space="preserve"> emotional harm to him</w:t>
      </w:r>
      <w:r w:rsidR="00543B62">
        <w:t>,</w:t>
      </w:r>
      <w:r w:rsidR="00B73D56">
        <w:t xml:space="preserve"> </w:t>
      </w:r>
      <w:r w:rsidR="00543B62">
        <w:t>b</w:t>
      </w:r>
      <w:r w:rsidR="00B73D56">
        <w:t>ut the cost of the appeal was extraordinarily high.</w:t>
      </w:r>
    </w:p>
    <w:p w14:paraId="51A22ADD" w14:textId="788E4717" w:rsidR="00A36C64" w:rsidRDefault="00C26B90" w:rsidP="00A36C64">
      <w:r w:rsidRPr="00C26B90">
        <w:rPr>
          <w:b/>
          <w:bCs/>
        </w:rPr>
        <w:t>Rebecca:</w:t>
      </w:r>
      <w:r w:rsidR="00A34E53">
        <w:t xml:space="preserve"> </w:t>
      </w:r>
      <w:r>
        <w:t>It</w:t>
      </w:r>
      <w:r w:rsidR="00A34E53">
        <w:t xml:space="preserve"> </w:t>
      </w:r>
      <w:r>
        <w:t>looked like they could lose Antonio. But then</w:t>
      </w:r>
      <w:r w:rsidR="00164BCB">
        <w:t>,</w:t>
      </w:r>
      <w:r>
        <w:t xml:space="preserve"> something happened. Something big,</w:t>
      </w:r>
    </w:p>
    <w:p w14:paraId="74BE913C" w14:textId="4657E2D8" w:rsidR="00A36C64" w:rsidRDefault="001B0407" w:rsidP="00A36C64">
      <w:r>
        <w:rPr>
          <w:b/>
          <w:bCs/>
        </w:rPr>
        <w:t>Jennifer</w:t>
      </w:r>
      <w:r w:rsidR="00A17BE6" w:rsidRPr="00B73D56">
        <w:rPr>
          <w:b/>
          <w:bCs/>
        </w:rPr>
        <w:t>:</w:t>
      </w:r>
      <w:r w:rsidR="00A17BE6">
        <w:rPr>
          <w:b/>
          <w:bCs/>
        </w:rPr>
        <w:t xml:space="preserve"> </w:t>
      </w:r>
      <w:r w:rsidR="00164BCB">
        <w:t xml:space="preserve">Through </w:t>
      </w:r>
      <w:r w:rsidR="00A17BE6">
        <w:t>God moving some very big mountains</w:t>
      </w:r>
      <w:r w:rsidR="00CC32BC">
        <w:t>,</w:t>
      </w:r>
      <w:r w:rsidR="00A17BE6">
        <w:t xml:space="preserve"> </w:t>
      </w:r>
      <w:r w:rsidR="00CC32BC">
        <w:t>w</w:t>
      </w:r>
      <w:r w:rsidR="00A17BE6">
        <w:t>e came to find a firm who appealed for us pro</w:t>
      </w:r>
      <w:r w:rsidR="00164BCB">
        <w:t xml:space="preserve"> </w:t>
      </w:r>
      <w:r w:rsidR="00A17BE6">
        <w:t>bono</w:t>
      </w:r>
      <w:r w:rsidR="00424453">
        <w:t>.</w:t>
      </w:r>
      <w:r w:rsidR="00A17BE6">
        <w:t xml:space="preserve"> </w:t>
      </w:r>
    </w:p>
    <w:p w14:paraId="3D1DAB56" w14:textId="33C02710" w:rsidR="00A36C64" w:rsidRDefault="00C26B90" w:rsidP="00A36C64">
      <w:r w:rsidRPr="00C26B90">
        <w:rPr>
          <w:b/>
          <w:bCs/>
        </w:rPr>
        <w:t>Rebecca:</w:t>
      </w:r>
      <w:r w:rsidR="00424453">
        <w:t xml:space="preserve"> T</w:t>
      </w:r>
      <w:r>
        <w:t xml:space="preserve">hat pro bono law firm was Gibson </w:t>
      </w:r>
      <w:r w:rsidR="00714834">
        <w:t>Dunn</w:t>
      </w:r>
      <w:r>
        <w:t xml:space="preserve">. You may not have heard of Gibson </w:t>
      </w:r>
      <w:r w:rsidR="00714834">
        <w:t xml:space="preserve">Dunn, </w:t>
      </w:r>
      <w:r>
        <w:t>but you've probably heard of their clients like Chevron</w:t>
      </w:r>
      <w:r w:rsidR="00325643">
        <w:t>,</w:t>
      </w:r>
      <w:r>
        <w:t xml:space="preserve"> </w:t>
      </w:r>
      <w:r w:rsidR="00325643">
        <w:t>S</w:t>
      </w:r>
      <w:r>
        <w:t>hell, Walmart</w:t>
      </w:r>
      <w:r w:rsidR="00325643">
        <w:t>,</w:t>
      </w:r>
      <w:r>
        <w:t xml:space="preserve"> and Amazon. Gibson Dunn has a bit of a reputation. Here's how one of their recent opponents put it.</w:t>
      </w:r>
    </w:p>
    <w:p w14:paraId="3A672CD1" w14:textId="77777777" w:rsidR="00A36C64" w:rsidRDefault="0036425E" w:rsidP="00A36C64">
      <w:r w:rsidRPr="0036425E">
        <w:rPr>
          <w:b/>
          <w:bCs/>
        </w:rPr>
        <w:t>Opponent:</w:t>
      </w:r>
      <w:r>
        <w:t xml:space="preserve"> Gibson Dunn has built an entire wing of that</w:t>
      </w:r>
      <w:r w:rsidR="00294DFB">
        <w:t>--</w:t>
      </w:r>
      <w:r>
        <w:t xml:space="preserve"> </w:t>
      </w:r>
      <w:r w:rsidR="00294DFB">
        <w:t>T</w:t>
      </w:r>
      <w:r>
        <w:t>heir reputation</w:t>
      </w:r>
      <w:r w:rsidR="00035080">
        <w:t xml:space="preserve"> </w:t>
      </w:r>
      <w:r>
        <w:t>is dirty work that they do for Chevron and offering it to others.</w:t>
      </w:r>
    </w:p>
    <w:p w14:paraId="600A5EEC" w14:textId="02839972" w:rsidR="00A36C64" w:rsidRDefault="00C26B90" w:rsidP="00A36C64">
      <w:r w:rsidRPr="00C26B90">
        <w:rPr>
          <w:b/>
          <w:bCs/>
        </w:rPr>
        <w:t>Rebecca:</w:t>
      </w:r>
      <w:r w:rsidR="00374611">
        <w:t xml:space="preserve"> </w:t>
      </w:r>
      <w:r>
        <w:t xml:space="preserve">If you're a big corporation, you don't hire Gibson Dunn to settle your lawsuit. You hired Gibson Dunn to go scorched </w:t>
      </w:r>
      <w:r w:rsidR="00D43113">
        <w:t>earth</w:t>
      </w:r>
      <w:r w:rsidR="006C5D67">
        <w:t>.</w:t>
      </w:r>
      <w:r>
        <w:t xml:space="preserve"> </w:t>
      </w:r>
      <w:r w:rsidR="006C5D67">
        <w:t>A</w:t>
      </w:r>
      <w:r>
        <w:t xml:space="preserve">nd they brought that scorched </w:t>
      </w:r>
      <w:r w:rsidR="00D43113">
        <w:t xml:space="preserve">earth </w:t>
      </w:r>
      <w:r>
        <w:t>approach to a custody battle over a two</w:t>
      </w:r>
      <w:r w:rsidR="002770D6">
        <w:t>-</w:t>
      </w:r>
      <w:r>
        <w:t>year old. Around the same time</w:t>
      </w:r>
      <w:r w:rsidR="00C72E22">
        <w:t>,</w:t>
      </w:r>
      <w:r>
        <w:t xml:space="preserve"> the </w:t>
      </w:r>
      <w:proofErr w:type="spellStart"/>
      <w:r w:rsidR="00C72E22">
        <w:t>Brackeens</w:t>
      </w:r>
      <w:proofErr w:type="spellEnd"/>
      <w:r w:rsidR="00C72E22">
        <w:t xml:space="preserve"> </w:t>
      </w:r>
      <w:r>
        <w:t>were fighting to adopt Antonio in state court, Gibson Dunn helped them file another lawsuit in federal court. Here's their lawyer.</w:t>
      </w:r>
    </w:p>
    <w:p w14:paraId="55ED3B7A" w14:textId="05A4EDB6" w:rsidR="00A36C64" w:rsidRDefault="007956A3" w:rsidP="00A36C64">
      <w:r>
        <w:rPr>
          <w:b/>
          <w:bCs/>
        </w:rPr>
        <w:t>Attorney</w:t>
      </w:r>
      <w:r w:rsidR="006A6448" w:rsidRPr="006A6448">
        <w:rPr>
          <w:b/>
          <w:bCs/>
        </w:rPr>
        <w:t>:</w:t>
      </w:r>
      <w:r w:rsidR="006A6448">
        <w:t xml:space="preserve"> Thank you, Chief Judge</w:t>
      </w:r>
      <w:r>
        <w:t xml:space="preserve"> </w:t>
      </w:r>
      <w:r w:rsidR="001F6B38">
        <w:t>Owen</w:t>
      </w:r>
      <w:r>
        <w:t>,</w:t>
      </w:r>
      <w:r w:rsidR="006A6448">
        <w:t xml:space="preserve"> and may it please the </w:t>
      </w:r>
      <w:r>
        <w:t>court</w:t>
      </w:r>
      <w:r w:rsidR="006A6448">
        <w:t xml:space="preserve">, Matthew </w:t>
      </w:r>
      <w:r>
        <w:t xml:space="preserve">McGill </w:t>
      </w:r>
      <w:r w:rsidR="006A6448">
        <w:t xml:space="preserve">for the individual plaintiffs. My clients open their hearts and their homes to a child in need and embrace that child as a part of their family. They are here because the Indian Child Welfare </w:t>
      </w:r>
      <w:r w:rsidR="00A477E1">
        <w:t>A</w:t>
      </w:r>
      <w:r w:rsidR="006A6448">
        <w:t>ct</w:t>
      </w:r>
      <w:r>
        <w:t>'</w:t>
      </w:r>
      <w:r w:rsidR="006A6448">
        <w:t>s placement preferences turn</w:t>
      </w:r>
      <w:r>
        <w:t>ed</w:t>
      </w:r>
      <w:r w:rsidR="006A6448">
        <w:t xml:space="preserve"> their lives and their </w:t>
      </w:r>
      <w:proofErr w:type="gramStart"/>
      <w:r w:rsidR="006A6448">
        <w:t>families</w:t>
      </w:r>
      <w:proofErr w:type="gramEnd"/>
      <w:r w:rsidR="006A6448">
        <w:t xml:space="preserve"> upside down</w:t>
      </w:r>
      <w:r>
        <w:t>,</w:t>
      </w:r>
      <w:r w:rsidR="006A6448">
        <w:t xml:space="preserve"> solely</w:t>
      </w:r>
      <w:r>
        <w:t xml:space="preserve"> </w:t>
      </w:r>
      <w:r w:rsidR="006A6448">
        <w:t xml:space="preserve">because the child they took in is an Indian child </w:t>
      </w:r>
      <w:r w:rsidR="00EA0EF7">
        <w:t>a</w:t>
      </w:r>
      <w:r w:rsidR="006A6448">
        <w:t>nd they are not and cannot be</w:t>
      </w:r>
      <w:r w:rsidR="00CD238C">
        <w:t>,</w:t>
      </w:r>
      <w:r w:rsidR="006A6448">
        <w:t xml:space="preserve"> because of their race</w:t>
      </w:r>
      <w:r w:rsidR="00CD238C">
        <w:t>,</w:t>
      </w:r>
      <w:r w:rsidR="006A6448">
        <w:t xml:space="preserve"> Indian families.</w:t>
      </w:r>
    </w:p>
    <w:p w14:paraId="382EE1D0" w14:textId="492AFB82" w:rsidR="00A36C64" w:rsidRDefault="00C26B90" w:rsidP="00A36C64">
      <w:r w:rsidRPr="00C26B90">
        <w:rPr>
          <w:b/>
          <w:bCs/>
        </w:rPr>
        <w:lastRenderedPageBreak/>
        <w:t>Rebecca:</w:t>
      </w:r>
      <w:r w:rsidR="00CD238C">
        <w:t xml:space="preserve"> </w:t>
      </w:r>
      <w:r>
        <w:t xml:space="preserve">It's a little tricky because there were two cases happening at the same time. In state court, the </w:t>
      </w:r>
      <w:proofErr w:type="spellStart"/>
      <w:r w:rsidR="00CD3A6A">
        <w:t>Brackeens</w:t>
      </w:r>
      <w:proofErr w:type="spellEnd"/>
      <w:r w:rsidR="00CD3A6A">
        <w:t xml:space="preserve"> </w:t>
      </w:r>
      <w:r>
        <w:t xml:space="preserve">were fighting for custody. But in federal court, they were fighting to strike </w:t>
      </w:r>
      <w:r w:rsidR="00D5130D">
        <w:t>ICWA</w:t>
      </w:r>
      <w:r>
        <w:t xml:space="preserve"> down</w:t>
      </w:r>
      <w:r w:rsidR="00D46D7B">
        <w:t>,</w:t>
      </w:r>
      <w:r>
        <w:t xml:space="preserve"> to get rid of the law entirely. That lawsuit, not the custody dispute</w:t>
      </w:r>
      <w:r w:rsidR="00D46D7B">
        <w:t>,</w:t>
      </w:r>
      <w:r>
        <w:t xml:space="preserve"> is </w:t>
      </w:r>
      <w:proofErr w:type="spellStart"/>
      <w:r>
        <w:t>Brackeen</w:t>
      </w:r>
      <w:proofErr w:type="spellEnd"/>
      <w:r>
        <w:t xml:space="preserve"> </w:t>
      </w:r>
      <w:r w:rsidR="00F926E0">
        <w:t>v</w:t>
      </w:r>
      <w:r>
        <w:t xml:space="preserve">. </w:t>
      </w:r>
      <w:proofErr w:type="spellStart"/>
      <w:r w:rsidR="00F926E0">
        <w:t>Haaland</w:t>
      </w:r>
      <w:proofErr w:type="spellEnd"/>
      <w:r>
        <w:t>. It's still under appeal</w:t>
      </w:r>
      <w:r w:rsidR="004A0F18">
        <w:t>,</w:t>
      </w:r>
      <w:r>
        <w:t xml:space="preserve"> waiting on the steps of the Supreme Court. </w:t>
      </w:r>
    </w:p>
    <w:p w14:paraId="1A7BDE53" w14:textId="249D0CCA" w:rsidR="00A36C64" w:rsidRDefault="00000000" w:rsidP="00A36C64">
      <w:r>
        <w:t>Antonio's custody case raises a lot of hard questions</w:t>
      </w:r>
      <w:r w:rsidR="00AA0AA8">
        <w:t>, a</w:t>
      </w:r>
      <w:r>
        <w:t>nd that Solomon's parable of who should raise this child is what every reporter focused on. But the thing I wanted to know was</w:t>
      </w:r>
      <w:r w:rsidR="00AA0AA8">
        <w:t xml:space="preserve"> </w:t>
      </w:r>
      <w:r>
        <w:t xml:space="preserve">what the hell is Gibson </w:t>
      </w:r>
      <w:r w:rsidR="009F7EA4">
        <w:t xml:space="preserve">Dunn </w:t>
      </w:r>
      <w:r>
        <w:t xml:space="preserve">doing here? Why is a big corporate law firm involved in a custody dispute? How did the </w:t>
      </w:r>
      <w:proofErr w:type="spellStart"/>
      <w:r w:rsidR="00E4081B">
        <w:t>Brackeens</w:t>
      </w:r>
      <w:proofErr w:type="spellEnd"/>
      <w:r w:rsidR="00E4081B">
        <w:t xml:space="preserve"> </w:t>
      </w:r>
      <w:r>
        <w:t>find them? According to Jennifer's blog, once Gibson Dunn was on the case, things started to go their way.</w:t>
      </w:r>
    </w:p>
    <w:p w14:paraId="12828A6B" w14:textId="39A9C220" w:rsidR="00A36C64" w:rsidRDefault="003A25FA" w:rsidP="00A36C64">
      <w:r>
        <w:rPr>
          <w:b/>
          <w:bCs/>
        </w:rPr>
        <w:t>Jennifer</w:t>
      </w:r>
      <w:r w:rsidR="00980B53" w:rsidRPr="00980B53">
        <w:rPr>
          <w:b/>
          <w:bCs/>
        </w:rPr>
        <w:t>:</w:t>
      </w:r>
      <w:r w:rsidR="00980B53">
        <w:t xml:space="preserve"> At this point, the potential adoptive couple removed their names from consideration</w:t>
      </w:r>
      <w:r w:rsidR="008055AB">
        <w:t xml:space="preserve">. And </w:t>
      </w:r>
      <w:r w:rsidR="00980B53">
        <w:t xml:space="preserve">who could blame them? They were looking at several </w:t>
      </w:r>
      <w:r w:rsidR="004E1E14">
        <w:t>m</w:t>
      </w:r>
      <w:r w:rsidR="00980B53">
        <w:t>onths of uncertainty and waiting for a child they had met once for three hours</w:t>
      </w:r>
      <w:r w:rsidR="00687DF3">
        <w:t>,</w:t>
      </w:r>
      <w:r w:rsidR="00980B53">
        <w:t xml:space="preserve"> when there were plenty of children in need of a home now</w:t>
      </w:r>
      <w:r w:rsidR="00687DF3">
        <w:t>.</w:t>
      </w:r>
      <w:r w:rsidR="00980B53">
        <w:t xml:space="preserve"> </w:t>
      </w:r>
      <w:r w:rsidR="00687DF3">
        <w:t>T</w:t>
      </w:r>
      <w:r w:rsidR="00980B53">
        <w:t>he tribes tried to find another family but were unable</w:t>
      </w:r>
      <w:r w:rsidR="001E23C6">
        <w:t>.</w:t>
      </w:r>
      <w:r w:rsidR="00980B53">
        <w:t xml:space="preserve"> </w:t>
      </w:r>
      <w:r w:rsidR="001E23C6">
        <w:t>S</w:t>
      </w:r>
      <w:r w:rsidR="00980B53">
        <w:t>o</w:t>
      </w:r>
      <w:r w:rsidR="001E23C6">
        <w:t>,</w:t>
      </w:r>
      <w:r w:rsidR="00980B53">
        <w:t xml:space="preserve"> they agreed to let us adopt</w:t>
      </w:r>
      <w:r w:rsidR="00E52BF1">
        <w:t>.</w:t>
      </w:r>
    </w:p>
    <w:p w14:paraId="15CA59E8" w14:textId="5DEFC927" w:rsidR="00A36C64" w:rsidRDefault="00C26B90" w:rsidP="00A36C64">
      <w:r w:rsidRPr="00C26B90">
        <w:rPr>
          <w:b/>
          <w:bCs/>
        </w:rPr>
        <w:t>Rebecca:</w:t>
      </w:r>
      <w:r w:rsidR="00E52BF1">
        <w:t xml:space="preserve"> T</w:t>
      </w:r>
      <w:r>
        <w:t xml:space="preserve">he </w:t>
      </w:r>
      <w:proofErr w:type="spellStart"/>
      <w:r w:rsidR="00E52BF1">
        <w:t>Brackeens</w:t>
      </w:r>
      <w:proofErr w:type="spellEnd"/>
      <w:r>
        <w:t xml:space="preserve"> </w:t>
      </w:r>
      <w:r w:rsidR="00E52BF1">
        <w:t>won.</w:t>
      </w:r>
      <w:r>
        <w:t xml:space="preserve"> They adopted Antonio. The blog post about adoption day includes a new family portrait. In the picture</w:t>
      </w:r>
      <w:r w:rsidR="001E539E">
        <w:t>,</w:t>
      </w:r>
      <w:r>
        <w:t xml:space="preserve"> Antonio has a wide smile. He's </w:t>
      </w:r>
      <w:proofErr w:type="gramStart"/>
      <w:r>
        <w:t>definitely a</w:t>
      </w:r>
      <w:proofErr w:type="gramEnd"/>
      <w:r>
        <w:t xml:space="preserve"> toddler standing tall on two feet, but </w:t>
      </w:r>
      <w:r w:rsidR="00831E6F">
        <w:t xml:space="preserve">his </w:t>
      </w:r>
      <w:r>
        <w:t>cheeks are still fat</w:t>
      </w:r>
      <w:r w:rsidR="00831E6F">
        <w:t>,</w:t>
      </w:r>
      <w:r>
        <w:t xml:space="preserve"> like a baby. The family is wearing matching baseball shirts. And in cursive font running diagonally across Antonio's chest is his new name. Not his new last name, his new first name, the </w:t>
      </w:r>
      <w:proofErr w:type="spellStart"/>
      <w:r w:rsidR="00F5506B">
        <w:t>Brackeens</w:t>
      </w:r>
      <w:proofErr w:type="spellEnd"/>
      <w:r>
        <w:t xml:space="preserve"> changed it. Here's Councilwoman</w:t>
      </w:r>
      <w:r w:rsidR="00234B40">
        <w:t xml:space="preserve"> </w:t>
      </w:r>
      <w:r w:rsidR="001B3993">
        <w:t>Crotty.</w:t>
      </w:r>
    </w:p>
    <w:p w14:paraId="6CE948AE" w14:textId="503203E4" w:rsidR="00A36C64" w:rsidRDefault="001B3993" w:rsidP="00A36C64">
      <w:r w:rsidRPr="001B3993">
        <w:rPr>
          <w:b/>
          <w:bCs/>
        </w:rPr>
        <w:t>Amber:</w:t>
      </w:r>
      <w:r>
        <w:rPr>
          <w:b/>
          <w:bCs/>
        </w:rPr>
        <w:t xml:space="preserve"> </w:t>
      </w:r>
      <w:r w:rsidRPr="001B3993">
        <w:t>We</w:t>
      </w:r>
      <w:r w:rsidR="00EF7313">
        <w:t xml:space="preserve"> ha</w:t>
      </w:r>
      <w:r w:rsidRPr="001B3993">
        <w:t>ve</w:t>
      </w:r>
      <w:r w:rsidR="00234B40">
        <w:t xml:space="preserve"> </w:t>
      </w:r>
      <w:r>
        <w:t>learned from our own history, modern history of those who were taken that inside them</w:t>
      </w:r>
      <w:r w:rsidR="00A83D83">
        <w:t>,</w:t>
      </w:r>
      <w:r>
        <w:t xml:space="preserve"> </w:t>
      </w:r>
      <w:r w:rsidR="0035426E">
        <w:t xml:space="preserve">their </w:t>
      </w:r>
      <w:r>
        <w:t>being not knowing where they originated from. They had a spiritual sense of something was missing.</w:t>
      </w:r>
    </w:p>
    <w:p w14:paraId="3AE51E15" w14:textId="77777777" w:rsidR="00A36C64" w:rsidRDefault="006630D7" w:rsidP="00A36C64">
      <w:r>
        <w:t>[music]</w:t>
      </w:r>
    </w:p>
    <w:p w14:paraId="161826AD" w14:textId="77777777" w:rsidR="00A36C64" w:rsidRDefault="006630D7" w:rsidP="00A36C64">
      <w:pPr>
        <w:rPr>
          <w:b/>
          <w:bCs/>
        </w:rPr>
      </w:pPr>
      <w:r w:rsidRPr="006630D7">
        <w:rPr>
          <w:b/>
          <w:bCs/>
        </w:rPr>
        <w:t>Amber:</w:t>
      </w:r>
      <w:r>
        <w:t xml:space="preserve"> It's a calling</w:t>
      </w:r>
      <w:r w:rsidR="007708EB">
        <w:t>.</w:t>
      </w:r>
      <w:r>
        <w:t xml:space="preserve"> </w:t>
      </w:r>
      <w:r w:rsidR="007708EB">
        <w:t>W</w:t>
      </w:r>
      <w:r>
        <w:t xml:space="preserve">e're trying </w:t>
      </w:r>
      <w:r w:rsidR="007708EB">
        <w:t>a</w:t>
      </w:r>
      <w:r>
        <w:t xml:space="preserve">nd when we say prayers, we're praying in a ceremonial way for our children to return. </w:t>
      </w:r>
      <w:r w:rsidR="00B50423">
        <w:t>W</w:t>
      </w:r>
      <w:r>
        <w:t xml:space="preserve">hen someone is gone from the family, we pray for them </w:t>
      </w:r>
      <w:r w:rsidR="006452FE">
        <w:t>f</w:t>
      </w:r>
      <w:r>
        <w:t>or the spiritual connection that they have, because of who and where they're from for them to come back.</w:t>
      </w:r>
    </w:p>
    <w:p w14:paraId="3ABA30C5" w14:textId="546D6BCD" w:rsidR="00A36C64" w:rsidRDefault="00C26B90" w:rsidP="00A36C64">
      <w:r w:rsidRPr="00C26B90">
        <w:rPr>
          <w:b/>
          <w:bCs/>
        </w:rPr>
        <w:t>Rebecca:</w:t>
      </w:r>
      <w:r w:rsidR="00D513D0">
        <w:t xml:space="preserve"> </w:t>
      </w:r>
      <w:r>
        <w:t xml:space="preserve">The </w:t>
      </w:r>
      <w:proofErr w:type="spellStart"/>
      <w:r w:rsidR="00E52BF1">
        <w:t>Brackeens</w:t>
      </w:r>
      <w:proofErr w:type="spellEnd"/>
      <w:r>
        <w:t xml:space="preserve"> case was not the first of its kind. In the last decade</w:t>
      </w:r>
      <w:r w:rsidR="00F46CE5">
        <w:t>,</w:t>
      </w:r>
      <w:r>
        <w:t xml:space="preserve"> ICWA has been challenged more times than the Affordable Care Act. There is a coordinated effort underway to strike it down. As a reporter, I've followed these anti</w:t>
      </w:r>
      <w:r w:rsidR="00557A72">
        <w:t>-</w:t>
      </w:r>
      <w:r w:rsidR="00AE7612">
        <w:t>ICWA</w:t>
      </w:r>
      <w:r>
        <w:t xml:space="preserve"> cases for years. Why was this decades</w:t>
      </w:r>
      <w:r w:rsidR="00711D1F">
        <w:t>'</w:t>
      </w:r>
      <w:r>
        <w:t xml:space="preserve"> old law, a small step towards addressing 200 years of family separation, suddenly the target of these special interests and who was paying for it and why? I spent years poking around. And every time I connected a dot, the web just got bigger. It was too big for one article or even one reporter. So</w:t>
      </w:r>
      <w:r w:rsidR="0099183F">
        <w:t>,</w:t>
      </w:r>
      <w:r>
        <w:t xml:space="preserve"> we put a team together </w:t>
      </w:r>
      <w:r w:rsidR="0068442E">
        <w:t>a</w:t>
      </w:r>
      <w:r>
        <w:t>nd we spent a year investigating. We talked to caseworkers, family members, adoptive couples</w:t>
      </w:r>
      <w:r w:rsidR="00743438">
        <w:t>,</w:t>
      </w:r>
      <w:r>
        <w:t xml:space="preserve"> background sources, over </w:t>
      </w:r>
      <w:r w:rsidR="00E60D68">
        <w:t xml:space="preserve">a hundred </w:t>
      </w:r>
      <w:r>
        <w:t>people</w:t>
      </w:r>
      <w:r w:rsidR="00D76272">
        <w:t>.</w:t>
      </w:r>
      <w:r>
        <w:t xml:space="preserve"> </w:t>
      </w:r>
      <w:r w:rsidR="00D76272">
        <w:t>I</w:t>
      </w:r>
      <w:r>
        <w:t>CWA opponents told us this case is all about the children.</w:t>
      </w:r>
    </w:p>
    <w:p w14:paraId="2191849E" w14:textId="27F79037" w:rsidR="00A36C64" w:rsidRDefault="00513957" w:rsidP="00A36C64">
      <w:r>
        <w:rPr>
          <w:b/>
          <w:bCs/>
        </w:rPr>
        <w:t>Jennifer</w:t>
      </w:r>
      <w:r w:rsidR="005D61F3" w:rsidRPr="005D61F3">
        <w:rPr>
          <w:b/>
          <w:bCs/>
        </w:rPr>
        <w:t>:</w:t>
      </w:r>
      <w:r w:rsidR="005D61F3">
        <w:t xml:space="preserve"> I think we need to get rid of ICWA. I think we do need to have the same laws for white, black</w:t>
      </w:r>
      <w:r w:rsidR="0074131D">
        <w:t>,</w:t>
      </w:r>
      <w:r w:rsidR="005D61F3">
        <w:t xml:space="preserve"> Indian, Chinese kids</w:t>
      </w:r>
      <w:r w:rsidR="00960FEC">
        <w:t>,</w:t>
      </w:r>
      <w:r w:rsidR="005D61F3">
        <w:t xml:space="preserve"> no matter what.</w:t>
      </w:r>
    </w:p>
    <w:p w14:paraId="23656688" w14:textId="77777777" w:rsidR="00A36C64" w:rsidRDefault="00C26B90" w:rsidP="00A36C64">
      <w:r w:rsidRPr="00C26B90">
        <w:rPr>
          <w:b/>
          <w:bCs/>
        </w:rPr>
        <w:t>Rebecca:</w:t>
      </w:r>
      <w:r w:rsidR="00960FEC">
        <w:t xml:space="preserve"> Though </w:t>
      </w:r>
      <w:r>
        <w:t>we found court documents and legal experts that pointed to something else.</w:t>
      </w:r>
    </w:p>
    <w:p w14:paraId="234C24CA" w14:textId="504F5B71" w:rsidR="00A36C64" w:rsidRDefault="00513957" w:rsidP="00A36C64">
      <w:r>
        <w:rPr>
          <w:b/>
          <w:bCs/>
        </w:rPr>
        <w:lastRenderedPageBreak/>
        <w:t>Person</w:t>
      </w:r>
      <w:r w:rsidR="003331A5" w:rsidRPr="003331A5">
        <w:rPr>
          <w:b/>
          <w:bCs/>
        </w:rPr>
        <w:t>:</w:t>
      </w:r>
      <w:r w:rsidR="003331A5">
        <w:t xml:space="preserve"> The position of many of these conservative lawyers in effect was that any conscious efforts to address racial inequality constituted so called reverse discrimination.</w:t>
      </w:r>
    </w:p>
    <w:p w14:paraId="257D1402" w14:textId="75F71299" w:rsidR="00A36C64" w:rsidRDefault="00513957" w:rsidP="00A36C64">
      <w:r>
        <w:rPr>
          <w:b/>
          <w:bCs/>
        </w:rPr>
        <w:t>Person</w:t>
      </w:r>
      <w:r w:rsidR="00967375" w:rsidRPr="00967375">
        <w:rPr>
          <w:b/>
          <w:bCs/>
        </w:rPr>
        <w:t>:</w:t>
      </w:r>
      <w:r w:rsidR="00967375">
        <w:t xml:space="preserve"> It is a direct disadvantage placed on </w:t>
      </w:r>
      <w:r w:rsidR="00CD472D">
        <w:t>non-Indians</w:t>
      </w:r>
      <w:r w:rsidR="004A3637">
        <w:t>.</w:t>
      </w:r>
    </w:p>
    <w:p w14:paraId="11F3F77A" w14:textId="24DA00A5" w:rsidR="00A36C64" w:rsidRDefault="004A3637" w:rsidP="00A36C64">
      <w:r>
        <w:rPr>
          <w:b/>
          <w:bCs/>
        </w:rPr>
        <w:t>Jennifer</w:t>
      </w:r>
      <w:r w:rsidR="00CD472D" w:rsidRPr="00CD472D">
        <w:rPr>
          <w:b/>
          <w:bCs/>
        </w:rPr>
        <w:t>:</w:t>
      </w:r>
      <w:r w:rsidR="00CD472D">
        <w:t xml:space="preserve"> Give me a </w:t>
      </w:r>
      <w:proofErr w:type="gramStart"/>
      <w:r w:rsidR="00CD472D">
        <w:t>fucking break</w:t>
      </w:r>
      <w:proofErr w:type="gramEnd"/>
      <w:r w:rsidR="00CD472D">
        <w:t>. I'm sorry</w:t>
      </w:r>
      <w:r w:rsidR="00401FE9">
        <w:t>.</w:t>
      </w:r>
      <w:r w:rsidR="00CD472D">
        <w:t xml:space="preserve"> </w:t>
      </w:r>
      <w:r w:rsidR="00401FE9">
        <w:t>T</w:t>
      </w:r>
      <w:r w:rsidR="00CD472D">
        <w:t>alk about privilege. We shouldn't be last</w:t>
      </w:r>
      <w:r w:rsidR="00A77A0A">
        <w:t>,</w:t>
      </w:r>
      <w:r w:rsidR="00CD472D">
        <w:t xml:space="preserve"> </w:t>
      </w:r>
      <w:r w:rsidR="00CB6B41">
        <w:t xml:space="preserve">just </w:t>
      </w:r>
      <w:r w:rsidR="00CD472D">
        <w:t>because we're white</w:t>
      </w:r>
      <w:r w:rsidR="00F63915">
        <w:t>.</w:t>
      </w:r>
    </w:p>
    <w:p w14:paraId="0E70F7F5" w14:textId="77777777" w:rsidR="00A36C64" w:rsidRDefault="00C26B90" w:rsidP="00A36C64">
      <w:r w:rsidRPr="00C26B90">
        <w:rPr>
          <w:b/>
          <w:bCs/>
        </w:rPr>
        <w:t>Rebecca:</w:t>
      </w:r>
      <w:r w:rsidR="00F63915">
        <w:t xml:space="preserve"> W</w:t>
      </w:r>
      <w:r>
        <w:t>e submitted</w:t>
      </w:r>
      <w:r w:rsidR="00F63915">
        <w:t xml:space="preserve"> </w:t>
      </w:r>
      <w:r>
        <w:t>60 FOIA requests read over 10,000 pages of court documents</w:t>
      </w:r>
      <w:r w:rsidR="00D04535">
        <w:t>.</w:t>
      </w:r>
      <w:r>
        <w:t xml:space="preserve"> </w:t>
      </w:r>
      <w:r w:rsidR="00D04535">
        <w:t>O</w:t>
      </w:r>
      <w:r>
        <w:t>ur reporting uncovered details that have never been shared publicly. We followed the money and found some disturbing incentives.</w:t>
      </w:r>
    </w:p>
    <w:p w14:paraId="56D8FCFE" w14:textId="56D189D1" w:rsidR="00A36C64" w:rsidRDefault="00513957" w:rsidP="00A36C64">
      <w:r>
        <w:rPr>
          <w:b/>
          <w:bCs/>
        </w:rPr>
        <w:t>Person</w:t>
      </w:r>
      <w:r w:rsidR="00C26B90" w:rsidRPr="00C26B90">
        <w:rPr>
          <w:b/>
          <w:bCs/>
        </w:rPr>
        <w:t>:</w:t>
      </w:r>
      <w:r w:rsidR="0047077A">
        <w:t xml:space="preserve"> There are more people looking to adopt </w:t>
      </w:r>
      <w:r w:rsidR="007378AC">
        <w:t xml:space="preserve">than there are </w:t>
      </w:r>
      <w:r w:rsidR="0047077A">
        <w:t>children. There's clearly a shortage</w:t>
      </w:r>
      <w:r w:rsidR="006E3564">
        <w:t>,</w:t>
      </w:r>
      <w:r w:rsidR="0047077A">
        <w:t xml:space="preserve"> and a supply</w:t>
      </w:r>
      <w:r w:rsidR="007378AC">
        <w:t xml:space="preserve"> </w:t>
      </w:r>
      <w:r w:rsidR="0047077A">
        <w:t>and demand problem.</w:t>
      </w:r>
    </w:p>
    <w:p w14:paraId="757BDCC0" w14:textId="4842FCEA" w:rsidR="00A36C64" w:rsidRDefault="00513957" w:rsidP="00A36C64">
      <w:r>
        <w:rPr>
          <w:b/>
          <w:bCs/>
        </w:rPr>
        <w:t>Person</w:t>
      </w:r>
      <w:r w:rsidR="00C26B90" w:rsidRPr="00C26B90">
        <w:rPr>
          <w:b/>
          <w:bCs/>
        </w:rPr>
        <w:t>:</w:t>
      </w:r>
      <w:r w:rsidR="00587874">
        <w:rPr>
          <w:b/>
          <w:bCs/>
        </w:rPr>
        <w:t xml:space="preserve"> </w:t>
      </w:r>
      <w:r w:rsidR="00587874">
        <w:t>Some of these legal theories would put tribal gaming at risk in the same way they put the Indian Child Welfare Act at risk. And it might be too obvious to do it in the gaming context.</w:t>
      </w:r>
    </w:p>
    <w:p w14:paraId="7FAC765E" w14:textId="2A13164C" w:rsidR="00A36C64" w:rsidRDefault="00C26B90" w:rsidP="00A36C64">
      <w:r w:rsidRPr="00C26B90">
        <w:rPr>
          <w:b/>
          <w:bCs/>
        </w:rPr>
        <w:t>Rebecca:</w:t>
      </w:r>
      <w:r w:rsidR="00270708">
        <w:t xml:space="preserve"> </w:t>
      </w:r>
      <w:r>
        <w:t>Every time I thought</w:t>
      </w:r>
      <w:r w:rsidR="005470DC">
        <w:t xml:space="preserve"> </w:t>
      </w:r>
      <w:r>
        <w:t>I got to the bottom of it, the bottom just got lower.</w:t>
      </w:r>
    </w:p>
    <w:p w14:paraId="1490D44F" w14:textId="78789A4F" w:rsidR="00A36C64" w:rsidRDefault="00FB78BB" w:rsidP="00A36C64">
      <w:r>
        <w:rPr>
          <w:b/>
          <w:bCs/>
        </w:rPr>
        <w:t>Person</w:t>
      </w:r>
      <w:r w:rsidR="005D3AA2" w:rsidRPr="005D3AA2">
        <w:rPr>
          <w:b/>
          <w:bCs/>
        </w:rPr>
        <w:t>:</w:t>
      </w:r>
      <w:r w:rsidR="005D3AA2">
        <w:t xml:space="preserve"> If Indian </w:t>
      </w:r>
      <w:r>
        <w:t>country is</w:t>
      </w:r>
      <w:r w:rsidR="005D3AA2">
        <w:t xml:space="preserve"> not afraid</w:t>
      </w:r>
      <w:r w:rsidR="00A26829">
        <w:t>,</w:t>
      </w:r>
      <w:r w:rsidR="005D3AA2">
        <w:t xml:space="preserve"> it should be</w:t>
      </w:r>
      <w:r w:rsidR="00A26829">
        <w:t>.</w:t>
      </w:r>
      <w:r w:rsidR="005D3AA2">
        <w:t xml:space="preserve"> </w:t>
      </w:r>
      <w:r w:rsidR="00A26829">
        <w:t>B</w:t>
      </w:r>
      <w:r w:rsidR="005D3AA2">
        <w:t xml:space="preserve">ecause this is the new frontier of trying to take away everything that it means to </w:t>
      </w:r>
      <w:r w:rsidR="00FC12B1">
        <w:t>self-govern</w:t>
      </w:r>
      <w:r w:rsidR="00B11CC8">
        <w:t>,</w:t>
      </w:r>
      <w:r w:rsidR="005D3AA2">
        <w:t xml:space="preserve"> everything that it means to build up an independent nation</w:t>
      </w:r>
      <w:r w:rsidR="0046236C">
        <w:t>.</w:t>
      </w:r>
    </w:p>
    <w:p w14:paraId="59269E51" w14:textId="0701C7CB" w:rsidR="00A36C64" w:rsidRDefault="00FB78BB" w:rsidP="00A36C64">
      <w:r>
        <w:rPr>
          <w:b/>
          <w:bCs/>
        </w:rPr>
        <w:t>Person</w:t>
      </w:r>
      <w:r w:rsidR="0046236C" w:rsidRPr="0046236C">
        <w:rPr>
          <w:b/>
          <w:bCs/>
        </w:rPr>
        <w:t>:</w:t>
      </w:r>
      <w:r w:rsidR="0046236C">
        <w:rPr>
          <w:b/>
          <w:bCs/>
        </w:rPr>
        <w:t xml:space="preserve"> </w:t>
      </w:r>
      <w:r w:rsidR="0046236C" w:rsidRPr="0046236C">
        <w:t>They</w:t>
      </w:r>
      <w:r w:rsidR="00C32DBD">
        <w:t xml:space="preserve"> </w:t>
      </w:r>
      <w:r w:rsidR="0046236C">
        <w:t>call</w:t>
      </w:r>
      <w:r>
        <w:t>ed</w:t>
      </w:r>
      <w:r w:rsidR="0046236C">
        <w:t xml:space="preserve"> </w:t>
      </w:r>
      <w:r w:rsidR="002B6EDC">
        <w:t xml:space="preserve">and </w:t>
      </w:r>
      <w:r w:rsidR="0046236C">
        <w:t>said</w:t>
      </w:r>
      <w:r>
        <w:t xml:space="preserve"> </w:t>
      </w:r>
      <w:r w:rsidR="0046236C">
        <w:t>we'll be just establishing your reservation lands. I think everyone was looking at each other like</w:t>
      </w:r>
      <w:r w:rsidR="000665C2">
        <w:t>,</w:t>
      </w:r>
      <w:r w:rsidR="0046236C">
        <w:t xml:space="preserve"> what the hell just happened</w:t>
      </w:r>
      <w:r w:rsidR="00EA2C78">
        <w:t>?</w:t>
      </w:r>
    </w:p>
    <w:p w14:paraId="0CBF58BB" w14:textId="1C506CC1" w:rsidR="00A36C64" w:rsidRDefault="00FB78BB" w:rsidP="00A36C64">
      <w:r>
        <w:rPr>
          <w:b/>
          <w:bCs/>
        </w:rPr>
        <w:t>Person</w:t>
      </w:r>
      <w:r w:rsidR="00C26B90" w:rsidRPr="00C26B90">
        <w:rPr>
          <w:b/>
          <w:bCs/>
        </w:rPr>
        <w:t>:</w:t>
      </w:r>
      <w:r w:rsidR="00EA2C78">
        <w:rPr>
          <w:b/>
          <w:bCs/>
        </w:rPr>
        <w:t xml:space="preserve"> </w:t>
      </w:r>
      <w:r w:rsidR="006C7518">
        <w:t>My cynical view on this is that this case is a front for a bigger legal challenge mounted by various conservative groups that are upset about all federal rules and regulations ranging from abortion rights to same</w:t>
      </w:r>
      <w:r w:rsidR="004A2352">
        <w:t>-</w:t>
      </w:r>
      <w:r w:rsidR="006C7518">
        <w:t>sex marriage, civil rights laws.</w:t>
      </w:r>
    </w:p>
    <w:p w14:paraId="7529DCF0" w14:textId="6D64A59F" w:rsidR="00A36C64" w:rsidRDefault="004A2352" w:rsidP="00A36C64">
      <w:r>
        <w:rPr>
          <w:b/>
          <w:bCs/>
        </w:rPr>
        <w:t>Person</w:t>
      </w:r>
      <w:r w:rsidR="006C7518" w:rsidRPr="006C7518">
        <w:rPr>
          <w:b/>
          <w:bCs/>
        </w:rPr>
        <w:t>:</w:t>
      </w:r>
      <w:r w:rsidR="006C7518">
        <w:t xml:space="preserve"> It's not about kids. It was never about kids.</w:t>
      </w:r>
    </w:p>
    <w:p w14:paraId="5B0CAE99" w14:textId="2C3584CE" w:rsidR="00A36C64" w:rsidRDefault="00196F0C" w:rsidP="00A36C64">
      <w:r>
        <w:t>[</w:t>
      </w:r>
      <w:r w:rsidR="004A2352">
        <w:t xml:space="preserve">Cherokee </w:t>
      </w:r>
      <w:r w:rsidR="00193FAA">
        <w:t xml:space="preserve">adoptee </w:t>
      </w:r>
      <w:r w:rsidR="004A2352">
        <w:t>song</w:t>
      </w:r>
      <w:r w:rsidR="00294848">
        <w:t xml:space="preserve"> begins</w:t>
      </w:r>
      <w:r>
        <w:t xml:space="preserve">] </w:t>
      </w:r>
    </w:p>
    <w:p w14:paraId="7DB96688" w14:textId="325774E5" w:rsidR="00424C5F" w:rsidRDefault="00C26B90" w:rsidP="00A36C64">
      <w:r w:rsidRPr="00C26B90">
        <w:rPr>
          <w:b/>
          <w:bCs/>
        </w:rPr>
        <w:t>Rebecca:</w:t>
      </w:r>
      <w:r w:rsidR="00196F0C">
        <w:t xml:space="preserve"> T</w:t>
      </w:r>
      <w:r>
        <w:t xml:space="preserve">his </w:t>
      </w:r>
      <w:r w:rsidR="00196F0C">
        <w:t>L</w:t>
      </w:r>
      <w:r>
        <w:t>and is reported</w:t>
      </w:r>
      <w:r w:rsidR="00C86951">
        <w:t>,</w:t>
      </w:r>
      <w:r>
        <w:t xml:space="preserve"> written</w:t>
      </w:r>
      <w:r w:rsidR="00C86951">
        <w:t>,</w:t>
      </w:r>
      <w:r>
        <w:t xml:space="preserve"> and hosted by me, Rebecca Nagl</w:t>
      </w:r>
      <w:r w:rsidR="00E63BFF">
        <w:t>e</w:t>
      </w:r>
      <w:r>
        <w:t xml:space="preserve">, </w:t>
      </w:r>
      <w:r w:rsidR="00E63BFF">
        <w:t>[</w:t>
      </w:r>
      <w:r w:rsidR="00A1453C">
        <w:t>speaking Cherokee</w:t>
      </w:r>
      <w:r w:rsidR="00E63BFF" w:rsidRPr="00E63BFF">
        <w:t>]</w:t>
      </w:r>
      <w:r w:rsidR="00E63BFF">
        <w:t>,</w:t>
      </w:r>
      <w:r>
        <w:t xml:space="preserve"> citizen of Cherokee Nation. Additional reporting this season from </w:t>
      </w:r>
      <w:r w:rsidR="003557A0">
        <w:t xml:space="preserve">Maddie </w:t>
      </w:r>
      <w:r w:rsidR="00712B7C">
        <w:t>S</w:t>
      </w:r>
      <w:r>
        <w:t>tone</w:t>
      </w:r>
      <w:r w:rsidR="00712B7C">
        <w:t>,</w:t>
      </w:r>
      <w:r>
        <w:t xml:space="preserve"> </w:t>
      </w:r>
      <w:r w:rsidR="00DC005D">
        <w:t xml:space="preserve">Martha </w:t>
      </w:r>
      <w:proofErr w:type="spellStart"/>
      <w:r w:rsidR="003557A0">
        <w:t>Troian</w:t>
      </w:r>
      <w:proofErr w:type="spellEnd"/>
      <w:r w:rsidR="003557A0">
        <w:t xml:space="preserve">, citizen of </w:t>
      </w:r>
      <w:proofErr w:type="spellStart"/>
      <w:r w:rsidR="003557A0" w:rsidRPr="003557A0">
        <w:t>Obishikokaang</w:t>
      </w:r>
      <w:proofErr w:type="spellEnd"/>
      <w:r w:rsidR="003557A0">
        <w:t xml:space="preserve">, </w:t>
      </w:r>
      <w:r w:rsidR="003557A0" w:rsidRPr="003557A0">
        <w:t xml:space="preserve">Lac </w:t>
      </w:r>
      <w:proofErr w:type="spellStart"/>
      <w:r w:rsidR="003557A0" w:rsidRPr="003557A0">
        <w:t>Seul</w:t>
      </w:r>
      <w:proofErr w:type="spellEnd"/>
      <w:r w:rsidR="003557A0" w:rsidRPr="003557A0">
        <w:t xml:space="preserve"> </w:t>
      </w:r>
      <w:r>
        <w:t>First Nation</w:t>
      </w:r>
      <w:r w:rsidR="000C0386">
        <w:t>,</w:t>
      </w:r>
      <w:r>
        <w:t xml:space="preserve"> and Amy Westervelt. From </w:t>
      </w:r>
      <w:r w:rsidR="009B035E">
        <w:t>C</w:t>
      </w:r>
      <w:r>
        <w:t xml:space="preserve">rooked </w:t>
      </w:r>
      <w:r w:rsidR="009B035E">
        <w:t>M</w:t>
      </w:r>
      <w:r>
        <w:t>edia</w:t>
      </w:r>
      <w:r w:rsidR="009B035E">
        <w:t>,</w:t>
      </w:r>
      <w:r>
        <w:t xml:space="preserve"> </w:t>
      </w:r>
      <w:r w:rsidR="009B035E">
        <w:t>o</w:t>
      </w:r>
      <w:r>
        <w:t xml:space="preserve">ur executive producers are </w:t>
      </w:r>
      <w:r w:rsidR="002754A5">
        <w:t>Jon Favreau</w:t>
      </w:r>
      <w:r>
        <w:t>, Sarah Geismar, Lyra Smith</w:t>
      </w:r>
      <w:r w:rsidR="00DC0373">
        <w:t>,</w:t>
      </w:r>
      <w:r>
        <w:t xml:space="preserve"> and Katie </w:t>
      </w:r>
      <w:r w:rsidR="009D51C8">
        <w:t>L</w:t>
      </w:r>
      <w:r>
        <w:t>ong</w:t>
      </w:r>
      <w:r w:rsidR="009D51C8">
        <w:t>.</w:t>
      </w:r>
      <w:r>
        <w:t xml:space="preserve"> </w:t>
      </w:r>
      <w:r w:rsidR="009D51C8">
        <w:t>W</w:t>
      </w:r>
      <w:r>
        <w:t xml:space="preserve">ith special thanks to Alison </w:t>
      </w:r>
      <w:proofErr w:type="spellStart"/>
      <w:r w:rsidR="00F06AC3" w:rsidRPr="00F06AC3">
        <w:t>Falzetta</w:t>
      </w:r>
      <w:proofErr w:type="spellEnd"/>
      <w:r w:rsidR="002754A5">
        <w:t xml:space="preserve">. </w:t>
      </w:r>
      <w:r w:rsidR="00E83385">
        <w:t>F</w:t>
      </w:r>
      <w:r>
        <w:t xml:space="preserve">rom </w:t>
      </w:r>
      <w:r w:rsidR="00E83385">
        <w:t>Critical Frequency,</w:t>
      </w:r>
      <w:r>
        <w:t xml:space="preserve"> </w:t>
      </w:r>
      <w:r w:rsidR="00E83385">
        <w:t>o</w:t>
      </w:r>
      <w:r>
        <w:t xml:space="preserve">ur managing producer is </w:t>
      </w:r>
      <w:r w:rsidR="00DC005D">
        <w:t>Amy Westervelt</w:t>
      </w:r>
      <w:r>
        <w:t xml:space="preserve">. Our senior producer is Sarah </w:t>
      </w:r>
      <w:proofErr w:type="spellStart"/>
      <w:r w:rsidR="00DC005D">
        <w:t>Ventre</w:t>
      </w:r>
      <w:proofErr w:type="spellEnd"/>
      <w:r w:rsidR="00DC005D">
        <w:t xml:space="preserve">, </w:t>
      </w:r>
      <w:r w:rsidR="00FF1A7D">
        <w:t>a</w:t>
      </w:r>
      <w:r>
        <w:t>nd our story editor is Rek</w:t>
      </w:r>
      <w:r w:rsidR="004C1F75">
        <w:t>h</w:t>
      </w:r>
      <w:r>
        <w:t>a</w:t>
      </w:r>
      <w:r w:rsidR="00E53891">
        <w:t xml:space="preserve"> </w:t>
      </w:r>
      <w:r>
        <w:t xml:space="preserve">Murthy. </w:t>
      </w:r>
      <w:r w:rsidR="00000000">
        <w:t xml:space="preserve">Additional editing for Martha </w:t>
      </w:r>
      <w:proofErr w:type="spellStart"/>
      <w:r w:rsidR="00DC005D">
        <w:t>Troian</w:t>
      </w:r>
      <w:proofErr w:type="spellEnd"/>
      <w:r w:rsidR="00DC005D">
        <w:t xml:space="preserve"> </w:t>
      </w:r>
      <w:r w:rsidR="00000000">
        <w:t xml:space="preserve">and Polly </w:t>
      </w:r>
      <w:r w:rsidR="00F27049">
        <w:t xml:space="preserve">[unintelligible </w:t>
      </w:r>
      <w:r w:rsidR="00F27049" w:rsidRPr="00F27049">
        <w:t>[00:41:17]</w:t>
      </w:r>
      <w:r w:rsidR="00000000">
        <w:t xml:space="preserve"> who is Denae</w:t>
      </w:r>
      <w:r w:rsidR="00F27049">
        <w:t>.</w:t>
      </w:r>
      <w:r w:rsidR="00000000">
        <w:t xml:space="preserve"> Sound </w:t>
      </w:r>
      <w:r w:rsidR="00150963">
        <w:t>d</w:t>
      </w:r>
      <w:r w:rsidR="00000000">
        <w:t xml:space="preserve">esign by Lyra Smith, mixing and mastering by Mark </w:t>
      </w:r>
      <w:r w:rsidR="0032475F">
        <w:t>B</w:t>
      </w:r>
      <w:r w:rsidR="00000000">
        <w:t>ush and Charlotte Landis</w:t>
      </w:r>
      <w:r w:rsidR="00D71D90">
        <w:t>.</w:t>
      </w:r>
      <w:r w:rsidR="00AB6F9A">
        <w:t xml:space="preserve"> </w:t>
      </w:r>
      <w:r w:rsidR="00D71D90">
        <w:t>O</w:t>
      </w:r>
      <w:r w:rsidR="00000000">
        <w:t>riginal score composed by Jared Tate</w:t>
      </w:r>
      <w:r w:rsidR="003C31F7">
        <w:t>,</w:t>
      </w:r>
      <w:r w:rsidR="00000000">
        <w:t xml:space="preserve"> citizen of Chickasaw Nation.</w:t>
      </w:r>
    </w:p>
    <w:p w14:paraId="26247CD3" w14:textId="77777777" w:rsidR="00FE0892" w:rsidRDefault="00000000" w:rsidP="00A36C64">
      <w:r>
        <w:t xml:space="preserve">Our </w:t>
      </w:r>
      <w:r w:rsidR="00ED2493">
        <w:t>o</w:t>
      </w:r>
      <w:r>
        <w:t xml:space="preserve">utro </w:t>
      </w:r>
      <w:r w:rsidR="00424C5F">
        <w:t>s</w:t>
      </w:r>
      <w:r>
        <w:t xml:space="preserve">ong is an honor song for adoptees written and sung by Jerry </w:t>
      </w:r>
      <w:r w:rsidR="00E266BC">
        <w:t>D</w:t>
      </w:r>
      <w:r>
        <w:t>early</w:t>
      </w:r>
      <w:r w:rsidR="00E266BC">
        <w:t>,</w:t>
      </w:r>
      <w:r>
        <w:t xml:space="preserve"> who's Oglala Lakota. Our fact checker is </w:t>
      </w:r>
      <w:proofErr w:type="spellStart"/>
      <w:r w:rsidR="00916EDF">
        <w:t>W</w:t>
      </w:r>
      <w:r>
        <w:t>udan</w:t>
      </w:r>
      <w:proofErr w:type="spellEnd"/>
      <w:r>
        <w:t xml:space="preserve"> Yan. Our </w:t>
      </w:r>
      <w:r w:rsidR="00193FAA">
        <w:t xml:space="preserve">First Amendment </w:t>
      </w:r>
      <w:r>
        <w:t>attorney is James Wheaton, founder of the First Amendment project</w:t>
      </w:r>
      <w:r w:rsidR="00916EDF">
        <w:t xml:space="preserve">. Podcast </w:t>
      </w:r>
      <w:r>
        <w:t xml:space="preserve">start by Kelly Gonzalez, citizen of Cherokee Nation. Jennifer </w:t>
      </w:r>
      <w:proofErr w:type="spellStart"/>
      <w:r w:rsidR="00610167">
        <w:t>Brackeen</w:t>
      </w:r>
      <w:r w:rsidR="00FE0892">
        <w:t>'</w:t>
      </w:r>
      <w:r w:rsidR="00610167">
        <w:t>s</w:t>
      </w:r>
      <w:proofErr w:type="spellEnd"/>
      <w:r>
        <w:t xml:space="preserve"> blog was read by voice actor</w:t>
      </w:r>
      <w:r w:rsidR="00DA4B60">
        <w:t>,</w:t>
      </w:r>
      <w:r>
        <w:t xml:space="preserve"> Alyssa Xia.</w:t>
      </w:r>
    </w:p>
    <w:p w14:paraId="0B0EFE65" w14:textId="77777777" w:rsidR="000B1A01" w:rsidRDefault="00000000" w:rsidP="00A36C64">
      <w:r>
        <w:lastRenderedPageBreak/>
        <w:t>If you're enjoying the show, please rate</w:t>
      </w:r>
      <w:r w:rsidR="00C06F79">
        <w:t>,</w:t>
      </w:r>
      <w:r>
        <w:t xml:space="preserve"> review</w:t>
      </w:r>
      <w:r w:rsidR="00C06F79">
        <w:t>,</w:t>
      </w:r>
      <w:r>
        <w:t xml:space="preserve"> and subscribe. It helps more people find us</w:t>
      </w:r>
      <w:r w:rsidR="00C06F79">
        <w:t>.</w:t>
      </w:r>
      <w:r>
        <w:t xml:space="preserve"> </w:t>
      </w:r>
      <w:r w:rsidR="00C06F79">
        <w:t>A</w:t>
      </w:r>
      <w:r>
        <w:t xml:space="preserve">nd please share it with your friends. If you have a tip or information to share related to our reporting, you can do that securely and anonymously through our </w:t>
      </w:r>
      <w:proofErr w:type="spellStart"/>
      <w:r w:rsidR="000B1A01">
        <w:t>S</w:t>
      </w:r>
      <w:r>
        <w:t>ecure</w:t>
      </w:r>
      <w:r w:rsidR="000B1A01">
        <w:t>D</w:t>
      </w:r>
      <w:r>
        <w:t>rop</w:t>
      </w:r>
      <w:proofErr w:type="spellEnd"/>
      <w:r>
        <w:t>. You can find the link in the show notes.</w:t>
      </w:r>
    </w:p>
    <w:p w14:paraId="362CA6BF" w14:textId="6E44D14C" w:rsidR="00A36C64" w:rsidRDefault="00000000" w:rsidP="00A36C64">
      <w:r>
        <w:t>While we were working on this episode, one of the elders who started the annual decorating of graves at Carlisle passed away. Karen Collins was a citizen of the Eastern Shawnee Tribe of Oklahoma</w:t>
      </w:r>
      <w:r w:rsidR="00FD32D0">
        <w:t>,</w:t>
      </w:r>
      <w:r>
        <w:t xml:space="preserve"> served on the elders Council of the American</w:t>
      </w:r>
      <w:r w:rsidR="00FD32D0">
        <w:t xml:space="preserve"> </w:t>
      </w:r>
      <w:r>
        <w:t xml:space="preserve">Indian </w:t>
      </w:r>
      <w:r w:rsidR="00FD32D0">
        <w:t xml:space="preserve">Society </w:t>
      </w:r>
      <w:r>
        <w:t>and was an important leader in the D</w:t>
      </w:r>
      <w:r w:rsidR="001542FD">
        <w:t>.</w:t>
      </w:r>
      <w:r>
        <w:t>C</w:t>
      </w:r>
      <w:r w:rsidR="001542FD">
        <w:t>.</w:t>
      </w:r>
      <w:r>
        <w:t xml:space="preserve"> </w:t>
      </w:r>
      <w:r w:rsidR="00FD32D0">
        <w:t xml:space="preserve">urban </w:t>
      </w:r>
      <w:r>
        <w:t>Native community. She was also incredibly kind to the people, especially the young people she helped lead. To see pictures of Karen and the annual decorating of graves at Carlisle</w:t>
      </w:r>
      <w:r w:rsidR="000F2621">
        <w:t>,</w:t>
      </w:r>
      <w:r>
        <w:t xml:space="preserve"> </w:t>
      </w:r>
      <w:r w:rsidR="000F2621">
        <w:t>p</w:t>
      </w:r>
      <w:r>
        <w:t>lease visit our website</w:t>
      </w:r>
      <w:r w:rsidR="000C4939">
        <w:t>.</w:t>
      </w:r>
      <w:r>
        <w:t xml:space="preserve"> </w:t>
      </w:r>
      <w:r w:rsidR="000C4939">
        <w:t>O</w:t>
      </w:r>
      <w:r>
        <w:t>n there</w:t>
      </w:r>
      <w:r w:rsidR="003D43C1">
        <w:t>,</w:t>
      </w:r>
      <w:r>
        <w:t xml:space="preserve"> you will also find more historical information about the Carlisle Indian Industrial School. We also have a link to Jennifer </w:t>
      </w:r>
      <w:proofErr w:type="spellStart"/>
      <w:r w:rsidR="00610167">
        <w:t>Brackeen</w:t>
      </w:r>
      <w:r w:rsidR="00866A78">
        <w:t>'</w:t>
      </w:r>
      <w:r w:rsidR="00610167">
        <w:t>s</w:t>
      </w:r>
      <w:proofErr w:type="spellEnd"/>
      <w:r>
        <w:t xml:space="preserve"> blog.</w:t>
      </w:r>
    </w:p>
    <w:p w14:paraId="7B87C46D" w14:textId="5CAE53F0" w:rsidR="00A36C64" w:rsidRDefault="00000000" w:rsidP="00A36C64">
      <w:r>
        <w:t xml:space="preserve">This season of </w:t>
      </w:r>
      <w:r w:rsidR="00EE210D">
        <w:t>T</w:t>
      </w:r>
      <w:r>
        <w:t xml:space="preserve">his </w:t>
      </w:r>
      <w:r w:rsidR="00EE210D">
        <w:t>L</w:t>
      </w:r>
      <w:r>
        <w:t>and touches on different forms</w:t>
      </w:r>
      <w:r w:rsidR="009224A1">
        <w:t xml:space="preserve"> of </w:t>
      </w:r>
      <w:r>
        <w:t>family</w:t>
      </w:r>
      <w:r w:rsidR="00F11B2F">
        <w:t>,</w:t>
      </w:r>
      <w:r>
        <w:t xml:space="preserve"> childhood</w:t>
      </w:r>
      <w:r w:rsidR="00F11B2F">
        <w:t>,</w:t>
      </w:r>
      <w:r>
        <w:t xml:space="preserve"> and racial trauma. If you feel you could use support</w:t>
      </w:r>
      <w:r w:rsidR="002F13C2">
        <w:t>,</w:t>
      </w:r>
      <w:r>
        <w:t xml:space="preserve"> please check our show notes or website</w:t>
      </w:r>
      <w:r w:rsidR="00E10899">
        <w:t>,</w:t>
      </w:r>
      <w:r>
        <w:t xml:space="preserve"> </w:t>
      </w:r>
      <w:r w:rsidRPr="00E10899">
        <w:rPr>
          <w:i/>
          <w:iCs/>
        </w:rPr>
        <w:t>thislandpodcast.com</w:t>
      </w:r>
      <w:r w:rsidR="00294848">
        <w:t xml:space="preserve">, </w:t>
      </w:r>
      <w:r>
        <w:t>to find resources for adoptees and survivors of childhood trauma</w:t>
      </w:r>
      <w:r w:rsidR="002E7FF8">
        <w:t>,</w:t>
      </w:r>
      <w:r>
        <w:t xml:space="preserve"> abuse, foster care</w:t>
      </w:r>
      <w:r w:rsidR="002E7FF8">
        <w:t>,</w:t>
      </w:r>
      <w:r>
        <w:t xml:space="preserve"> and boarding schools.</w:t>
      </w:r>
    </w:p>
    <w:p w14:paraId="6D5EC840" w14:textId="759820C2" w:rsidR="00294848" w:rsidRDefault="00294848" w:rsidP="00294848">
      <w:r>
        <w:t xml:space="preserve">[Cherokee adoptee song </w:t>
      </w:r>
      <w:r>
        <w:t>ends</w:t>
      </w:r>
      <w:r>
        <w:t xml:space="preserve">] </w:t>
      </w:r>
    </w:p>
    <w:p w14:paraId="317938DB" w14:textId="77777777" w:rsidR="00A36C64" w:rsidRDefault="00C26B90" w:rsidP="00A36C64">
      <w:r w:rsidRPr="00C26B90">
        <w:rPr>
          <w:b/>
          <w:bCs/>
        </w:rPr>
        <w:t>Glynn:</w:t>
      </w:r>
      <w:r w:rsidR="003A10A7">
        <w:t xml:space="preserve"> </w:t>
      </w:r>
      <w:r w:rsidR="008B651B">
        <w:t>You j</w:t>
      </w:r>
      <w:r>
        <w:t xml:space="preserve">ust heard the first episode of </w:t>
      </w:r>
      <w:r w:rsidR="00F1371C">
        <w:t>T</w:t>
      </w:r>
      <w:r>
        <w:t xml:space="preserve">his </w:t>
      </w:r>
      <w:r w:rsidR="00F1371C">
        <w:t>L</w:t>
      </w:r>
      <w:r>
        <w:t xml:space="preserve">and Season </w:t>
      </w:r>
      <w:r w:rsidR="002029CE">
        <w:t>2.</w:t>
      </w:r>
      <w:r>
        <w:t xml:space="preserve"> </w:t>
      </w:r>
      <w:r w:rsidR="002029CE">
        <w:t>B</w:t>
      </w:r>
      <w:r>
        <w:t xml:space="preserve">ig thanks to the team at </w:t>
      </w:r>
      <w:r w:rsidR="006F1513">
        <w:t>C</w:t>
      </w:r>
      <w:r>
        <w:t xml:space="preserve">rooked </w:t>
      </w:r>
      <w:r w:rsidR="006F1513">
        <w:t>M</w:t>
      </w:r>
      <w:r>
        <w:t>edia for sharing it with us. There are more episodes already out for you to listen to. So</w:t>
      </w:r>
      <w:r w:rsidR="00AD6203">
        <w:t>,</w:t>
      </w:r>
      <w:r>
        <w:t xml:space="preserve"> if you want to hear more of what Rebecca has uncovered</w:t>
      </w:r>
      <w:r w:rsidR="00D83743">
        <w:t>,</w:t>
      </w:r>
      <w:r>
        <w:t xml:space="preserve"> </w:t>
      </w:r>
      <w:r w:rsidR="00D83743">
        <w:t>s</w:t>
      </w:r>
      <w:r>
        <w:t xml:space="preserve">ubscribe now to </w:t>
      </w:r>
      <w:r w:rsidR="00D83743">
        <w:t>T</w:t>
      </w:r>
      <w:r>
        <w:t xml:space="preserve">his </w:t>
      </w:r>
      <w:r w:rsidR="00D83743">
        <w:t>L</w:t>
      </w:r>
      <w:r>
        <w:t>and</w:t>
      </w:r>
      <w:r w:rsidR="00013822">
        <w:t>,</w:t>
      </w:r>
      <w:r>
        <w:t xml:space="preserve"> wherever you get your podcast</w:t>
      </w:r>
      <w:r w:rsidR="003F293A">
        <w:t>.</w:t>
      </w:r>
    </w:p>
    <w:p w14:paraId="4C4A1A2C" w14:textId="4932B05C" w:rsidR="003F293A" w:rsidRPr="004A2352" w:rsidRDefault="003F293A" w:rsidP="00A36C64">
      <w:pPr>
        <w:rPr>
          <w:i/>
          <w:iCs/>
        </w:rPr>
      </w:pPr>
      <w:r w:rsidRPr="00487F08">
        <w:rPr>
          <w:i/>
          <w:iCs/>
        </w:rPr>
        <w:t>[Transcript provided by SpeechDocs Podcast Transcription]</w:t>
      </w:r>
    </w:p>
    <w:sectPr w:rsidR="003F293A" w:rsidRPr="004A2352"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C9ADF" w14:textId="77777777" w:rsidR="005B39F5" w:rsidRDefault="005B39F5">
      <w:pPr>
        <w:spacing w:after="0" w:line="240" w:lineRule="auto"/>
      </w:pPr>
      <w:r>
        <w:separator/>
      </w:r>
    </w:p>
  </w:endnote>
  <w:endnote w:type="continuationSeparator" w:id="0">
    <w:p w14:paraId="02BA0102" w14:textId="77777777" w:rsidR="005B39F5" w:rsidRDefault="005B3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7FA408B0" w14:textId="13401CC6"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B26CC">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52EE46F1" w14:textId="1C3D8831"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B26CC">
          <w:rPr>
            <w:rStyle w:val="PageNumber"/>
            <w:noProof/>
          </w:rPr>
          <w:t>- 1 -</w:t>
        </w:r>
        <w:r>
          <w:rPr>
            <w:rStyle w:val="PageNumber"/>
          </w:rPr>
          <w:fldChar w:fldCharType="end"/>
        </w:r>
      </w:p>
    </w:sdtContent>
  </w:sdt>
  <w:p w14:paraId="1A2460E6" w14:textId="77777777"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6FD51" w14:textId="77777777" w:rsidR="005B39F5" w:rsidRDefault="005B39F5">
      <w:pPr>
        <w:spacing w:after="0" w:line="240" w:lineRule="auto"/>
      </w:pPr>
      <w:r>
        <w:separator/>
      </w:r>
    </w:p>
  </w:footnote>
  <w:footnote w:type="continuationSeparator" w:id="0">
    <w:p w14:paraId="10C54F07" w14:textId="77777777" w:rsidR="005B39F5" w:rsidRDefault="005B3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416627702">
    <w:abstractNumId w:val="8"/>
  </w:num>
  <w:num w:numId="2" w16cid:durableId="715858435">
    <w:abstractNumId w:val="6"/>
  </w:num>
  <w:num w:numId="3" w16cid:durableId="456027882">
    <w:abstractNumId w:val="5"/>
  </w:num>
  <w:num w:numId="4" w16cid:durableId="467095313">
    <w:abstractNumId w:val="4"/>
  </w:num>
  <w:num w:numId="5" w16cid:durableId="1336376784">
    <w:abstractNumId w:val="7"/>
  </w:num>
  <w:num w:numId="6" w16cid:durableId="589047568">
    <w:abstractNumId w:val="3"/>
  </w:num>
  <w:num w:numId="7" w16cid:durableId="1387752626">
    <w:abstractNumId w:val="2"/>
  </w:num>
  <w:num w:numId="8" w16cid:durableId="851259869">
    <w:abstractNumId w:val="1"/>
  </w:num>
  <w:num w:numId="9" w16cid:durableId="1280449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1553"/>
    <w:rsid w:val="000040D4"/>
    <w:rsid w:val="00004EE1"/>
    <w:rsid w:val="00005A38"/>
    <w:rsid w:val="00005C02"/>
    <w:rsid w:val="00005DF5"/>
    <w:rsid w:val="00005F33"/>
    <w:rsid w:val="00006423"/>
    <w:rsid w:val="00006F19"/>
    <w:rsid w:val="00010807"/>
    <w:rsid w:val="00011947"/>
    <w:rsid w:val="00011CA9"/>
    <w:rsid w:val="00011F01"/>
    <w:rsid w:val="0001268D"/>
    <w:rsid w:val="00013822"/>
    <w:rsid w:val="00014707"/>
    <w:rsid w:val="00016978"/>
    <w:rsid w:val="00021A88"/>
    <w:rsid w:val="00021BF9"/>
    <w:rsid w:val="0002214E"/>
    <w:rsid w:val="00022DAC"/>
    <w:rsid w:val="000239DB"/>
    <w:rsid w:val="00024566"/>
    <w:rsid w:val="000278BB"/>
    <w:rsid w:val="000307AB"/>
    <w:rsid w:val="0003159E"/>
    <w:rsid w:val="000320B9"/>
    <w:rsid w:val="00032B30"/>
    <w:rsid w:val="00034616"/>
    <w:rsid w:val="00034888"/>
    <w:rsid w:val="00035080"/>
    <w:rsid w:val="0003584C"/>
    <w:rsid w:val="00035AE1"/>
    <w:rsid w:val="000373D1"/>
    <w:rsid w:val="000375F0"/>
    <w:rsid w:val="00040087"/>
    <w:rsid w:val="000402FF"/>
    <w:rsid w:val="000429DE"/>
    <w:rsid w:val="00043282"/>
    <w:rsid w:val="0004366F"/>
    <w:rsid w:val="00043814"/>
    <w:rsid w:val="0004474B"/>
    <w:rsid w:val="00044B53"/>
    <w:rsid w:val="00045D57"/>
    <w:rsid w:val="0005033B"/>
    <w:rsid w:val="00050A6B"/>
    <w:rsid w:val="00051664"/>
    <w:rsid w:val="0005259B"/>
    <w:rsid w:val="00052BA0"/>
    <w:rsid w:val="00054C0A"/>
    <w:rsid w:val="000551BD"/>
    <w:rsid w:val="00055351"/>
    <w:rsid w:val="000558C2"/>
    <w:rsid w:val="00057834"/>
    <w:rsid w:val="0006063C"/>
    <w:rsid w:val="00061943"/>
    <w:rsid w:val="000641F0"/>
    <w:rsid w:val="00064C9C"/>
    <w:rsid w:val="00064F3D"/>
    <w:rsid w:val="00066295"/>
    <w:rsid w:val="000665C2"/>
    <w:rsid w:val="00066610"/>
    <w:rsid w:val="00067E84"/>
    <w:rsid w:val="00067F2E"/>
    <w:rsid w:val="000709C0"/>
    <w:rsid w:val="00070EF0"/>
    <w:rsid w:val="000727A7"/>
    <w:rsid w:val="00072E6A"/>
    <w:rsid w:val="000733C2"/>
    <w:rsid w:val="0007409F"/>
    <w:rsid w:val="00074294"/>
    <w:rsid w:val="00074C97"/>
    <w:rsid w:val="00075580"/>
    <w:rsid w:val="000771CB"/>
    <w:rsid w:val="000776E2"/>
    <w:rsid w:val="00077ABD"/>
    <w:rsid w:val="000819A7"/>
    <w:rsid w:val="00083E4E"/>
    <w:rsid w:val="00084DB9"/>
    <w:rsid w:val="0008571A"/>
    <w:rsid w:val="000873C2"/>
    <w:rsid w:val="00087B29"/>
    <w:rsid w:val="00090848"/>
    <w:rsid w:val="00090F46"/>
    <w:rsid w:val="000912A4"/>
    <w:rsid w:val="00091401"/>
    <w:rsid w:val="00091C5D"/>
    <w:rsid w:val="00092D70"/>
    <w:rsid w:val="0009504C"/>
    <w:rsid w:val="00096913"/>
    <w:rsid w:val="0009703C"/>
    <w:rsid w:val="00097EC4"/>
    <w:rsid w:val="000A1800"/>
    <w:rsid w:val="000A1FEC"/>
    <w:rsid w:val="000A232F"/>
    <w:rsid w:val="000A2B13"/>
    <w:rsid w:val="000A367E"/>
    <w:rsid w:val="000A4EAF"/>
    <w:rsid w:val="000A67EB"/>
    <w:rsid w:val="000A6B7D"/>
    <w:rsid w:val="000A7948"/>
    <w:rsid w:val="000A7BF0"/>
    <w:rsid w:val="000A7C4E"/>
    <w:rsid w:val="000A7FB2"/>
    <w:rsid w:val="000B1A01"/>
    <w:rsid w:val="000B2685"/>
    <w:rsid w:val="000B36C3"/>
    <w:rsid w:val="000B36CD"/>
    <w:rsid w:val="000B3DA0"/>
    <w:rsid w:val="000B40B3"/>
    <w:rsid w:val="000B56D7"/>
    <w:rsid w:val="000B5B87"/>
    <w:rsid w:val="000B7E5E"/>
    <w:rsid w:val="000C0386"/>
    <w:rsid w:val="000C1EEC"/>
    <w:rsid w:val="000C3017"/>
    <w:rsid w:val="000C4219"/>
    <w:rsid w:val="000C4939"/>
    <w:rsid w:val="000C628A"/>
    <w:rsid w:val="000C649A"/>
    <w:rsid w:val="000C6692"/>
    <w:rsid w:val="000C6B0B"/>
    <w:rsid w:val="000C7964"/>
    <w:rsid w:val="000C7D25"/>
    <w:rsid w:val="000D00E3"/>
    <w:rsid w:val="000D0F73"/>
    <w:rsid w:val="000D2589"/>
    <w:rsid w:val="000D3C2B"/>
    <w:rsid w:val="000D5049"/>
    <w:rsid w:val="000D66DD"/>
    <w:rsid w:val="000D7D85"/>
    <w:rsid w:val="000E06E6"/>
    <w:rsid w:val="000E0878"/>
    <w:rsid w:val="000E0DB2"/>
    <w:rsid w:val="000E0FDF"/>
    <w:rsid w:val="000E2B87"/>
    <w:rsid w:val="000E2D89"/>
    <w:rsid w:val="000E3862"/>
    <w:rsid w:val="000E437A"/>
    <w:rsid w:val="000E49F6"/>
    <w:rsid w:val="000E649B"/>
    <w:rsid w:val="000E6ED5"/>
    <w:rsid w:val="000E73B1"/>
    <w:rsid w:val="000F0092"/>
    <w:rsid w:val="000F2064"/>
    <w:rsid w:val="000F2621"/>
    <w:rsid w:val="000F2FF6"/>
    <w:rsid w:val="000F314F"/>
    <w:rsid w:val="000F3352"/>
    <w:rsid w:val="000F349C"/>
    <w:rsid w:val="000F4643"/>
    <w:rsid w:val="00101146"/>
    <w:rsid w:val="0010233D"/>
    <w:rsid w:val="00105F2C"/>
    <w:rsid w:val="0010613B"/>
    <w:rsid w:val="0010757C"/>
    <w:rsid w:val="00107C22"/>
    <w:rsid w:val="00112AC9"/>
    <w:rsid w:val="00113D58"/>
    <w:rsid w:val="00114FBC"/>
    <w:rsid w:val="00115C33"/>
    <w:rsid w:val="00116AC8"/>
    <w:rsid w:val="00117641"/>
    <w:rsid w:val="00117BF9"/>
    <w:rsid w:val="001216B9"/>
    <w:rsid w:val="00122890"/>
    <w:rsid w:val="001232E4"/>
    <w:rsid w:val="00123F97"/>
    <w:rsid w:val="00124E99"/>
    <w:rsid w:val="0012516F"/>
    <w:rsid w:val="00125B7E"/>
    <w:rsid w:val="001265F1"/>
    <w:rsid w:val="00126BF6"/>
    <w:rsid w:val="00132598"/>
    <w:rsid w:val="0013337A"/>
    <w:rsid w:val="00136256"/>
    <w:rsid w:val="00137311"/>
    <w:rsid w:val="00137C28"/>
    <w:rsid w:val="0014121B"/>
    <w:rsid w:val="001430D6"/>
    <w:rsid w:val="0014310F"/>
    <w:rsid w:val="00143387"/>
    <w:rsid w:val="00143673"/>
    <w:rsid w:val="0014459A"/>
    <w:rsid w:val="0014523F"/>
    <w:rsid w:val="001463FD"/>
    <w:rsid w:val="00147397"/>
    <w:rsid w:val="00147A9C"/>
    <w:rsid w:val="00147CF7"/>
    <w:rsid w:val="00147DF9"/>
    <w:rsid w:val="0015030E"/>
    <w:rsid w:val="0015074B"/>
    <w:rsid w:val="00150963"/>
    <w:rsid w:val="00151A8C"/>
    <w:rsid w:val="001521A8"/>
    <w:rsid w:val="00152651"/>
    <w:rsid w:val="00152A7C"/>
    <w:rsid w:val="001536B3"/>
    <w:rsid w:val="001542FD"/>
    <w:rsid w:val="001543E6"/>
    <w:rsid w:val="001545C2"/>
    <w:rsid w:val="001547DA"/>
    <w:rsid w:val="00156A4A"/>
    <w:rsid w:val="00160AEF"/>
    <w:rsid w:val="00161AAA"/>
    <w:rsid w:val="00162377"/>
    <w:rsid w:val="00162917"/>
    <w:rsid w:val="001634DD"/>
    <w:rsid w:val="0016380B"/>
    <w:rsid w:val="0016479A"/>
    <w:rsid w:val="00164BCB"/>
    <w:rsid w:val="00165B9C"/>
    <w:rsid w:val="00166C8E"/>
    <w:rsid w:val="00166F46"/>
    <w:rsid w:val="00170655"/>
    <w:rsid w:val="00170A32"/>
    <w:rsid w:val="00170B10"/>
    <w:rsid w:val="0017112A"/>
    <w:rsid w:val="001719B7"/>
    <w:rsid w:val="00171EEA"/>
    <w:rsid w:val="00172A78"/>
    <w:rsid w:val="00173A52"/>
    <w:rsid w:val="0017451F"/>
    <w:rsid w:val="001751C8"/>
    <w:rsid w:val="0017607C"/>
    <w:rsid w:val="00176357"/>
    <w:rsid w:val="001764A1"/>
    <w:rsid w:val="00177A60"/>
    <w:rsid w:val="00180B9A"/>
    <w:rsid w:val="00181D28"/>
    <w:rsid w:val="00181FB1"/>
    <w:rsid w:val="00182C3B"/>
    <w:rsid w:val="00184694"/>
    <w:rsid w:val="00184B8E"/>
    <w:rsid w:val="001869A0"/>
    <w:rsid w:val="00186F74"/>
    <w:rsid w:val="001923EB"/>
    <w:rsid w:val="00192567"/>
    <w:rsid w:val="00193FAA"/>
    <w:rsid w:val="00195495"/>
    <w:rsid w:val="00196F0C"/>
    <w:rsid w:val="001978DF"/>
    <w:rsid w:val="001A0070"/>
    <w:rsid w:val="001A080C"/>
    <w:rsid w:val="001A0C23"/>
    <w:rsid w:val="001A25FC"/>
    <w:rsid w:val="001A30E6"/>
    <w:rsid w:val="001A396C"/>
    <w:rsid w:val="001A4818"/>
    <w:rsid w:val="001A543B"/>
    <w:rsid w:val="001A5641"/>
    <w:rsid w:val="001A599A"/>
    <w:rsid w:val="001A659B"/>
    <w:rsid w:val="001A692C"/>
    <w:rsid w:val="001B0407"/>
    <w:rsid w:val="001B17CD"/>
    <w:rsid w:val="001B26CC"/>
    <w:rsid w:val="001B37FB"/>
    <w:rsid w:val="001B3993"/>
    <w:rsid w:val="001B440A"/>
    <w:rsid w:val="001B5E47"/>
    <w:rsid w:val="001B62FC"/>
    <w:rsid w:val="001B6E76"/>
    <w:rsid w:val="001B7602"/>
    <w:rsid w:val="001C0909"/>
    <w:rsid w:val="001C10B9"/>
    <w:rsid w:val="001C11F9"/>
    <w:rsid w:val="001C2333"/>
    <w:rsid w:val="001C3271"/>
    <w:rsid w:val="001C3E77"/>
    <w:rsid w:val="001C4FC5"/>
    <w:rsid w:val="001C5694"/>
    <w:rsid w:val="001C6083"/>
    <w:rsid w:val="001C6BB6"/>
    <w:rsid w:val="001C7313"/>
    <w:rsid w:val="001C73F1"/>
    <w:rsid w:val="001C7A99"/>
    <w:rsid w:val="001C7C51"/>
    <w:rsid w:val="001C7FC0"/>
    <w:rsid w:val="001D0AD4"/>
    <w:rsid w:val="001D2792"/>
    <w:rsid w:val="001D3C0A"/>
    <w:rsid w:val="001D5709"/>
    <w:rsid w:val="001E067D"/>
    <w:rsid w:val="001E0CCB"/>
    <w:rsid w:val="001E11D4"/>
    <w:rsid w:val="001E23C6"/>
    <w:rsid w:val="001E25FA"/>
    <w:rsid w:val="001E2B04"/>
    <w:rsid w:val="001E2F18"/>
    <w:rsid w:val="001E30A9"/>
    <w:rsid w:val="001E30DF"/>
    <w:rsid w:val="001E539E"/>
    <w:rsid w:val="001E704E"/>
    <w:rsid w:val="001E73BD"/>
    <w:rsid w:val="001E7D45"/>
    <w:rsid w:val="001E7EFA"/>
    <w:rsid w:val="001F0D9C"/>
    <w:rsid w:val="001F1472"/>
    <w:rsid w:val="001F1660"/>
    <w:rsid w:val="001F1D59"/>
    <w:rsid w:val="001F57E5"/>
    <w:rsid w:val="001F5B7D"/>
    <w:rsid w:val="001F5F43"/>
    <w:rsid w:val="001F6B38"/>
    <w:rsid w:val="001F76CE"/>
    <w:rsid w:val="00200F0B"/>
    <w:rsid w:val="002029CE"/>
    <w:rsid w:val="0020422A"/>
    <w:rsid w:val="00204314"/>
    <w:rsid w:val="00205078"/>
    <w:rsid w:val="00205567"/>
    <w:rsid w:val="0020578B"/>
    <w:rsid w:val="00206D84"/>
    <w:rsid w:val="00211AEB"/>
    <w:rsid w:val="0021211A"/>
    <w:rsid w:val="00212131"/>
    <w:rsid w:val="00212194"/>
    <w:rsid w:val="002128B3"/>
    <w:rsid w:val="00212994"/>
    <w:rsid w:val="00213A7E"/>
    <w:rsid w:val="00213C2D"/>
    <w:rsid w:val="0021419A"/>
    <w:rsid w:val="00216E1B"/>
    <w:rsid w:val="0021770A"/>
    <w:rsid w:val="002214FB"/>
    <w:rsid w:val="002236CB"/>
    <w:rsid w:val="0022386D"/>
    <w:rsid w:val="00223F99"/>
    <w:rsid w:val="002240D4"/>
    <w:rsid w:val="00224640"/>
    <w:rsid w:val="00226977"/>
    <w:rsid w:val="00226A58"/>
    <w:rsid w:val="00230B29"/>
    <w:rsid w:val="002319C5"/>
    <w:rsid w:val="00233860"/>
    <w:rsid w:val="00234B40"/>
    <w:rsid w:val="0023722A"/>
    <w:rsid w:val="0023743A"/>
    <w:rsid w:val="00237518"/>
    <w:rsid w:val="0024010B"/>
    <w:rsid w:val="002405EF"/>
    <w:rsid w:val="00243643"/>
    <w:rsid w:val="002441A5"/>
    <w:rsid w:val="002442A0"/>
    <w:rsid w:val="00244C10"/>
    <w:rsid w:val="002466CC"/>
    <w:rsid w:val="00247BA1"/>
    <w:rsid w:val="002522A1"/>
    <w:rsid w:val="0025239C"/>
    <w:rsid w:val="0025311A"/>
    <w:rsid w:val="0025435D"/>
    <w:rsid w:val="002544D2"/>
    <w:rsid w:val="00255A2A"/>
    <w:rsid w:val="00255E2D"/>
    <w:rsid w:val="0025702B"/>
    <w:rsid w:val="00260F0A"/>
    <w:rsid w:val="00261B5E"/>
    <w:rsid w:val="00263D1E"/>
    <w:rsid w:val="00263F26"/>
    <w:rsid w:val="002644BA"/>
    <w:rsid w:val="00265FFE"/>
    <w:rsid w:val="00266D23"/>
    <w:rsid w:val="00267B53"/>
    <w:rsid w:val="00270708"/>
    <w:rsid w:val="00270F5F"/>
    <w:rsid w:val="00272E1D"/>
    <w:rsid w:val="0027339F"/>
    <w:rsid w:val="00274AA3"/>
    <w:rsid w:val="00275069"/>
    <w:rsid w:val="00275206"/>
    <w:rsid w:val="002754A5"/>
    <w:rsid w:val="002756FD"/>
    <w:rsid w:val="00275E84"/>
    <w:rsid w:val="00276AB9"/>
    <w:rsid w:val="00276EDA"/>
    <w:rsid w:val="002770D6"/>
    <w:rsid w:val="002770EA"/>
    <w:rsid w:val="00277712"/>
    <w:rsid w:val="00277B02"/>
    <w:rsid w:val="00281159"/>
    <w:rsid w:val="002811C8"/>
    <w:rsid w:val="002814BB"/>
    <w:rsid w:val="00283084"/>
    <w:rsid w:val="0028329D"/>
    <w:rsid w:val="00283A30"/>
    <w:rsid w:val="00284C34"/>
    <w:rsid w:val="00285AFD"/>
    <w:rsid w:val="0028633D"/>
    <w:rsid w:val="0028702A"/>
    <w:rsid w:val="0029136C"/>
    <w:rsid w:val="0029227E"/>
    <w:rsid w:val="00292421"/>
    <w:rsid w:val="002929A1"/>
    <w:rsid w:val="00293D7D"/>
    <w:rsid w:val="00294387"/>
    <w:rsid w:val="002944F3"/>
    <w:rsid w:val="00294848"/>
    <w:rsid w:val="00294DFB"/>
    <w:rsid w:val="002952F9"/>
    <w:rsid w:val="00296091"/>
    <w:rsid w:val="0029639D"/>
    <w:rsid w:val="00296690"/>
    <w:rsid w:val="002966FE"/>
    <w:rsid w:val="00296910"/>
    <w:rsid w:val="00296ADE"/>
    <w:rsid w:val="00297287"/>
    <w:rsid w:val="002979B0"/>
    <w:rsid w:val="00297F6E"/>
    <w:rsid w:val="002A2257"/>
    <w:rsid w:val="002A282B"/>
    <w:rsid w:val="002A36F5"/>
    <w:rsid w:val="002A5402"/>
    <w:rsid w:val="002A5BEA"/>
    <w:rsid w:val="002A5D4D"/>
    <w:rsid w:val="002A66CF"/>
    <w:rsid w:val="002B05FB"/>
    <w:rsid w:val="002B0974"/>
    <w:rsid w:val="002B0BA9"/>
    <w:rsid w:val="002B1398"/>
    <w:rsid w:val="002B1403"/>
    <w:rsid w:val="002B1F24"/>
    <w:rsid w:val="002B2063"/>
    <w:rsid w:val="002B2C02"/>
    <w:rsid w:val="002B4456"/>
    <w:rsid w:val="002B511C"/>
    <w:rsid w:val="002B58FF"/>
    <w:rsid w:val="002B6EDC"/>
    <w:rsid w:val="002B7287"/>
    <w:rsid w:val="002B73AD"/>
    <w:rsid w:val="002B7421"/>
    <w:rsid w:val="002C0051"/>
    <w:rsid w:val="002C1F7D"/>
    <w:rsid w:val="002C23CE"/>
    <w:rsid w:val="002C241A"/>
    <w:rsid w:val="002C27E6"/>
    <w:rsid w:val="002C4435"/>
    <w:rsid w:val="002C45C3"/>
    <w:rsid w:val="002C4987"/>
    <w:rsid w:val="002C4F7C"/>
    <w:rsid w:val="002C66B1"/>
    <w:rsid w:val="002C66ED"/>
    <w:rsid w:val="002C7EA7"/>
    <w:rsid w:val="002D0774"/>
    <w:rsid w:val="002D158A"/>
    <w:rsid w:val="002D23FC"/>
    <w:rsid w:val="002D30DC"/>
    <w:rsid w:val="002D317F"/>
    <w:rsid w:val="002D397F"/>
    <w:rsid w:val="002D4961"/>
    <w:rsid w:val="002D559B"/>
    <w:rsid w:val="002D5B1B"/>
    <w:rsid w:val="002D6003"/>
    <w:rsid w:val="002E11D3"/>
    <w:rsid w:val="002E567B"/>
    <w:rsid w:val="002E72BC"/>
    <w:rsid w:val="002E7AB1"/>
    <w:rsid w:val="002E7E53"/>
    <w:rsid w:val="002E7FF8"/>
    <w:rsid w:val="002F048F"/>
    <w:rsid w:val="002F0DB9"/>
    <w:rsid w:val="002F13C2"/>
    <w:rsid w:val="002F1487"/>
    <w:rsid w:val="002F26B7"/>
    <w:rsid w:val="002F296D"/>
    <w:rsid w:val="002F452A"/>
    <w:rsid w:val="002F5E02"/>
    <w:rsid w:val="002F6B04"/>
    <w:rsid w:val="002F73A3"/>
    <w:rsid w:val="00301317"/>
    <w:rsid w:val="0030217C"/>
    <w:rsid w:val="0030251E"/>
    <w:rsid w:val="0030393A"/>
    <w:rsid w:val="00306B79"/>
    <w:rsid w:val="00306E68"/>
    <w:rsid w:val="00310BDB"/>
    <w:rsid w:val="003112CD"/>
    <w:rsid w:val="0031164D"/>
    <w:rsid w:val="003128A8"/>
    <w:rsid w:val="00315482"/>
    <w:rsid w:val="00315EF7"/>
    <w:rsid w:val="00317127"/>
    <w:rsid w:val="003178C9"/>
    <w:rsid w:val="00317F2D"/>
    <w:rsid w:val="0032223C"/>
    <w:rsid w:val="00322758"/>
    <w:rsid w:val="00323071"/>
    <w:rsid w:val="00323C5B"/>
    <w:rsid w:val="0032475F"/>
    <w:rsid w:val="00325643"/>
    <w:rsid w:val="00325F96"/>
    <w:rsid w:val="00326F90"/>
    <w:rsid w:val="0032796E"/>
    <w:rsid w:val="0033065C"/>
    <w:rsid w:val="0033122B"/>
    <w:rsid w:val="00331CEC"/>
    <w:rsid w:val="00331E14"/>
    <w:rsid w:val="00332838"/>
    <w:rsid w:val="0033285F"/>
    <w:rsid w:val="003331A5"/>
    <w:rsid w:val="00333401"/>
    <w:rsid w:val="003339F3"/>
    <w:rsid w:val="00334806"/>
    <w:rsid w:val="00335A21"/>
    <w:rsid w:val="00337447"/>
    <w:rsid w:val="00337576"/>
    <w:rsid w:val="003375E4"/>
    <w:rsid w:val="00341630"/>
    <w:rsid w:val="00341D96"/>
    <w:rsid w:val="00342A85"/>
    <w:rsid w:val="00342C82"/>
    <w:rsid w:val="00344C68"/>
    <w:rsid w:val="00345A24"/>
    <w:rsid w:val="00345AA6"/>
    <w:rsid w:val="003467AA"/>
    <w:rsid w:val="003467F2"/>
    <w:rsid w:val="003477C6"/>
    <w:rsid w:val="00347C7C"/>
    <w:rsid w:val="00347F87"/>
    <w:rsid w:val="0035140D"/>
    <w:rsid w:val="0035270C"/>
    <w:rsid w:val="00352F89"/>
    <w:rsid w:val="00353F27"/>
    <w:rsid w:val="0035426E"/>
    <w:rsid w:val="00354AEC"/>
    <w:rsid w:val="003557A0"/>
    <w:rsid w:val="0035647E"/>
    <w:rsid w:val="00357A9A"/>
    <w:rsid w:val="003636E4"/>
    <w:rsid w:val="0036425E"/>
    <w:rsid w:val="003643F1"/>
    <w:rsid w:val="0036469C"/>
    <w:rsid w:val="00364A94"/>
    <w:rsid w:val="00364F2D"/>
    <w:rsid w:val="003670F2"/>
    <w:rsid w:val="003700FB"/>
    <w:rsid w:val="00370145"/>
    <w:rsid w:val="0037132C"/>
    <w:rsid w:val="00371A8C"/>
    <w:rsid w:val="00371B8B"/>
    <w:rsid w:val="00371E02"/>
    <w:rsid w:val="00372C96"/>
    <w:rsid w:val="003734EA"/>
    <w:rsid w:val="00373AA2"/>
    <w:rsid w:val="0037406A"/>
    <w:rsid w:val="00374611"/>
    <w:rsid w:val="00374690"/>
    <w:rsid w:val="00375DE4"/>
    <w:rsid w:val="0037620A"/>
    <w:rsid w:val="0037744E"/>
    <w:rsid w:val="003804A1"/>
    <w:rsid w:val="00380FC2"/>
    <w:rsid w:val="0038211E"/>
    <w:rsid w:val="0038281B"/>
    <w:rsid w:val="00382C4F"/>
    <w:rsid w:val="00383CBD"/>
    <w:rsid w:val="003855E7"/>
    <w:rsid w:val="003860B6"/>
    <w:rsid w:val="00387BB9"/>
    <w:rsid w:val="0039070F"/>
    <w:rsid w:val="00390DF6"/>
    <w:rsid w:val="00390F11"/>
    <w:rsid w:val="003916F0"/>
    <w:rsid w:val="003926A0"/>
    <w:rsid w:val="0039352F"/>
    <w:rsid w:val="00393605"/>
    <w:rsid w:val="00393B6A"/>
    <w:rsid w:val="00394BA9"/>
    <w:rsid w:val="00395C9A"/>
    <w:rsid w:val="003965B8"/>
    <w:rsid w:val="00396D17"/>
    <w:rsid w:val="00396DC9"/>
    <w:rsid w:val="003971EF"/>
    <w:rsid w:val="00397377"/>
    <w:rsid w:val="00397CE1"/>
    <w:rsid w:val="003A10A7"/>
    <w:rsid w:val="003A25FA"/>
    <w:rsid w:val="003A3629"/>
    <w:rsid w:val="003A4914"/>
    <w:rsid w:val="003A4936"/>
    <w:rsid w:val="003A5A65"/>
    <w:rsid w:val="003A6348"/>
    <w:rsid w:val="003A6566"/>
    <w:rsid w:val="003A6CB5"/>
    <w:rsid w:val="003B12F3"/>
    <w:rsid w:val="003B21C9"/>
    <w:rsid w:val="003B43FE"/>
    <w:rsid w:val="003B4544"/>
    <w:rsid w:val="003B4FAC"/>
    <w:rsid w:val="003C09CB"/>
    <w:rsid w:val="003C1242"/>
    <w:rsid w:val="003C143F"/>
    <w:rsid w:val="003C2C07"/>
    <w:rsid w:val="003C31F7"/>
    <w:rsid w:val="003C3C3F"/>
    <w:rsid w:val="003C6AB0"/>
    <w:rsid w:val="003C7808"/>
    <w:rsid w:val="003C790A"/>
    <w:rsid w:val="003D0186"/>
    <w:rsid w:val="003D0EF0"/>
    <w:rsid w:val="003D167A"/>
    <w:rsid w:val="003D17B3"/>
    <w:rsid w:val="003D3B83"/>
    <w:rsid w:val="003D43C1"/>
    <w:rsid w:val="003D5D97"/>
    <w:rsid w:val="003D605F"/>
    <w:rsid w:val="003D7122"/>
    <w:rsid w:val="003D78A4"/>
    <w:rsid w:val="003D7C04"/>
    <w:rsid w:val="003D7ED7"/>
    <w:rsid w:val="003E02CD"/>
    <w:rsid w:val="003E0A32"/>
    <w:rsid w:val="003E10D2"/>
    <w:rsid w:val="003E1907"/>
    <w:rsid w:val="003E5BED"/>
    <w:rsid w:val="003E5D46"/>
    <w:rsid w:val="003E79C0"/>
    <w:rsid w:val="003E7EB4"/>
    <w:rsid w:val="003F0A45"/>
    <w:rsid w:val="003F0CD0"/>
    <w:rsid w:val="003F124B"/>
    <w:rsid w:val="003F191C"/>
    <w:rsid w:val="003F293A"/>
    <w:rsid w:val="003F2BAE"/>
    <w:rsid w:val="003F2E5F"/>
    <w:rsid w:val="003F321C"/>
    <w:rsid w:val="003F423E"/>
    <w:rsid w:val="003F47E8"/>
    <w:rsid w:val="003F4C65"/>
    <w:rsid w:val="003F5190"/>
    <w:rsid w:val="003F5A86"/>
    <w:rsid w:val="003F607E"/>
    <w:rsid w:val="003F7A9B"/>
    <w:rsid w:val="004006E3"/>
    <w:rsid w:val="00401771"/>
    <w:rsid w:val="00401FE9"/>
    <w:rsid w:val="004041D3"/>
    <w:rsid w:val="00404488"/>
    <w:rsid w:val="004047D3"/>
    <w:rsid w:val="004062A3"/>
    <w:rsid w:val="0040678D"/>
    <w:rsid w:val="00406BFB"/>
    <w:rsid w:val="00407A68"/>
    <w:rsid w:val="004126DD"/>
    <w:rsid w:val="00414C31"/>
    <w:rsid w:val="00415D14"/>
    <w:rsid w:val="00420CC4"/>
    <w:rsid w:val="00422B5F"/>
    <w:rsid w:val="00423F93"/>
    <w:rsid w:val="00424453"/>
    <w:rsid w:val="00424766"/>
    <w:rsid w:val="00424C5F"/>
    <w:rsid w:val="00430971"/>
    <w:rsid w:val="00431901"/>
    <w:rsid w:val="0043293A"/>
    <w:rsid w:val="00432A41"/>
    <w:rsid w:val="00432B09"/>
    <w:rsid w:val="00433B53"/>
    <w:rsid w:val="00434E92"/>
    <w:rsid w:val="0043540E"/>
    <w:rsid w:val="00436737"/>
    <w:rsid w:val="00441719"/>
    <w:rsid w:val="004418C1"/>
    <w:rsid w:val="00442E6A"/>
    <w:rsid w:val="00443FF9"/>
    <w:rsid w:val="00445861"/>
    <w:rsid w:val="004473FC"/>
    <w:rsid w:val="004479BA"/>
    <w:rsid w:val="00447B1E"/>
    <w:rsid w:val="00447CB5"/>
    <w:rsid w:val="00450672"/>
    <w:rsid w:val="00452943"/>
    <w:rsid w:val="00454BA6"/>
    <w:rsid w:val="004558B2"/>
    <w:rsid w:val="00455E8A"/>
    <w:rsid w:val="00456139"/>
    <w:rsid w:val="004570F1"/>
    <w:rsid w:val="00457E2B"/>
    <w:rsid w:val="0046047D"/>
    <w:rsid w:val="0046236C"/>
    <w:rsid w:val="00462D3F"/>
    <w:rsid w:val="00464EAB"/>
    <w:rsid w:val="00465493"/>
    <w:rsid w:val="00467CF9"/>
    <w:rsid w:val="00467D77"/>
    <w:rsid w:val="00467EBE"/>
    <w:rsid w:val="0047041C"/>
    <w:rsid w:val="0047077A"/>
    <w:rsid w:val="0047142F"/>
    <w:rsid w:val="00473AB8"/>
    <w:rsid w:val="00474A9A"/>
    <w:rsid w:val="00474D8D"/>
    <w:rsid w:val="00474DA2"/>
    <w:rsid w:val="00476487"/>
    <w:rsid w:val="00476D54"/>
    <w:rsid w:val="00480F03"/>
    <w:rsid w:val="00481F76"/>
    <w:rsid w:val="004834C0"/>
    <w:rsid w:val="004835C3"/>
    <w:rsid w:val="004846F8"/>
    <w:rsid w:val="00484A69"/>
    <w:rsid w:val="004904D6"/>
    <w:rsid w:val="00490713"/>
    <w:rsid w:val="004909B2"/>
    <w:rsid w:val="004917A9"/>
    <w:rsid w:val="00493CFA"/>
    <w:rsid w:val="00494696"/>
    <w:rsid w:val="00494A68"/>
    <w:rsid w:val="00496066"/>
    <w:rsid w:val="00497B9E"/>
    <w:rsid w:val="004A06E5"/>
    <w:rsid w:val="004A0F18"/>
    <w:rsid w:val="004A195E"/>
    <w:rsid w:val="004A1C37"/>
    <w:rsid w:val="004A2352"/>
    <w:rsid w:val="004A2F73"/>
    <w:rsid w:val="004A3637"/>
    <w:rsid w:val="004A4024"/>
    <w:rsid w:val="004A48B1"/>
    <w:rsid w:val="004A5010"/>
    <w:rsid w:val="004A53E8"/>
    <w:rsid w:val="004A5897"/>
    <w:rsid w:val="004A5AF8"/>
    <w:rsid w:val="004A641F"/>
    <w:rsid w:val="004B01C3"/>
    <w:rsid w:val="004B103C"/>
    <w:rsid w:val="004B1DD9"/>
    <w:rsid w:val="004B4F18"/>
    <w:rsid w:val="004B4F6C"/>
    <w:rsid w:val="004B593C"/>
    <w:rsid w:val="004B595E"/>
    <w:rsid w:val="004B5FB7"/>
    <w:rsid w:val="004B69AF"/>
    <w:rsid w:val="004C0DD0"/>
    <w:rsid w:val="004C1F75"/>
    <w:rsid w:val="004C2412"/>
    <w:rsid w:val="004C2E7E"/>
    <w:rsid w:val="004C3E87"/>
    <w:rsid w:val="004C460E"/>
    <w:rsid w:val="004C543D"/>
    <w:rsid w:val="004C6C81"/>
    <w:rsid w:val="004C6E0B"/>
    <w:rsid w:val="004D0432"/>
    <w:rsid w:val="004D1EB4"/>
    <w:rsid w:val="004D2006"/>
    <w:rsid w:val="004D3144"/>
    <w:rsid w:val="004D33A7"/>
    <w:rsid w:val="004D3674"/>
    <w:rsid w:val="004D5DA4"/>
    <w:rsid w:val="004D63C7"/>
    <w:rsid w:val="004D6E80"/>
    <w:rsid w:val="004E1A46"/>
    <w:rsid w:val="004E1E14"/>
    <w:rsid w:val="004E289F"/>
    <w:rsid w:val="004E2F0E"/>
    <w:rsid w:val="004E5188"/>
    <w:rsid w:val="004E5850"/>
    <w:rsid w:val="004F396A"/>
    <w:rsid w:val="004F499E"/>
    <w:rsid w:val="004F4B8F"/>
    <w:rsid w:val="004F525B"/>
    <w:rsid w:val="004F5C38"/>
    <w:rsid w:val="004F5CA9"/>
    <w:rsid w:val="004F5D32"/>
    <w:rsid w:val="004F5DBE"/>
    <w:rsid w:val="004F61E2"/>
    <w:rsid w:val="004F6C02"/>
    <w:rsid w:val="0050022D"/>
    <w:rsid w:val="00501024"/>
    <w:rsid w:val="005011D2"/>
    <w:rsid w:val="00501344"/>
    <w:rsid w:val="00504363"/>
    <w:rsid w:val="00507928"/>
    <w:rsid w:val="00507AF7"/>
    <w:rsid w:val="00507CF3"/>
    <w:rsid w:val="005108F4"/>
    <w:rsid w:val="00510BB5"/>
    <w:rsid w:val="00510FC6"/>
    <w:rsid w:val="0051205C"/>
    <w:rsid w:val="00512ACC"/>
    <w:rsid w:val="005136B4"/>
    <w:rsid w:val="00513957"/>
    <w:rsid w:val="00514279"/>
    <w:rsid w:val="00514BB0"/>
    <w:rsid w:val="005150EE"/>
    <w:rsid w:val="005158D4"/>
    <w:rsid w:val="00515AC8"/>
    <w:rsid w:val="0052033C"/>
    <w:rsid w:val="00520AA1"/>
    <w:rsid w:val="00522243"/>
    <w:rsid w:val="00522BED"/>
    <w:rsid w:val="00523686"/>
    <w:rsid w:val="00523DC7"/>
    <w:rsid w:val="00524786"/>
    <w:rsid w:val="00525418"/>
    <w:rsid w:val="00526875"/>
    <w:rsid w:val="005300E8"/>
    <w:rsid w:val="00530E63"/>
    <w:rsid w:val="0053178E"/>
    <w:rsid w:val="00531AB0"/>
    <w:rsid w:val="00531F59"/>
    <w:rsid w:val="0053241E"/>
    <w:rsid w:val="0053321E"/>
    <w:rsid w:val="00535034"/>
    <w:rsid w:val="00535F1D"/>
    <w:rsid w:val="0053613A"/>
    <w:rsid w:val="00540259"/>
    <w:rsid w:val="00540ADE"/>
    <w:rsid w:val="005411B9"/>
    <w:rsid w:val="00542609"/>
    <w:rsid w:val="00543A2B"/>
    <w:rsid w:val="00543B62"/>
    <w:rsid w:val="00544156"/>
    <w:rsid w:val="0054462F"/>
    <w:rsid w:val="005455E1"/>
    <w:rsid w:val="00545F41"/>
    <w:rsid w:val="0054609C"/>
    <w:rsid w:val="00546420"/>
    <w:rsid w:val="005466B3"/>
    <w:rsid w:val="00546799"/>
    <w:rsid w:val="005470DC"/>
    <w:rsid w:val="005474D7"/>
    <w:rsid w:val="00547B4A"/>
    <w:rsid w:val="00547C76"/>
    <w:rsid w:val="00551819"/>
    <w:rsid w:val="00552F1D"/>
    <w:rsid w:val="00553700"/>
    <w:rsid w:val="00553C05"/>
    <w:rsid w:val="00555266"/>
    <w:rsid w:val="00555601"/>
    <w:rsid w:val="00555A52"/>
    <w:rsid w:val="00555C06"/>
    <w:rsid w:val="00555F2E"/>
    <w:rsid w:val="00556522"/>
    <w:rsid w:val="00556BB1"/>
    <w:rsid w:val="00556C64"/>
    <w:rsid w:val="005576DC"/>
    <w:rsid w:val="00557A72"/>
    <w:rsid w:val="00561F0C"/>
    <w:rsid w:val="00563EC9"/>
    <w:rsid w:val="00566FBB"/>
    <w:rsid w:val="00571B48"/>
    <w:rsid w:val="005721C6"/>
    <w:rsid w:val="00572A61"/>
    <w:rsid w:val="005730A0"/>
    <w:rsid w:val="00576509"/>
    <w:rsid w:val="00576E6B"/>
    <w:rsid w:val="00581678"/>
    <w:rsid w:val="00581D84"/>
    <w:rsid w:val="00581DAA"/>
    <w:rsid w:val="00584E21"/>
    <w:rsid w:val="0058507B"/>
    <w:rsid w:val="00586A40"/>
    <w:rsid w:val="00586B58"/>
    <w:rsid w:val="00586F7D"/>
    <w:rsid w:val="00587874"/>
    <w:rsid w:val="00587BA7"/>
    <w:rsid w:val="00590739"/>
    <w:rsid w:val="00591099"/>
    <w:rsid w:val="00591EEE"/>
    <w:rsid w:val="005926F5"/>
    <w:rsid w:val="00592878"/>
    <w:rsid w:val="005944B6"/>
    <w:rsid w:val="00595D8D"/>
    <w:rsid w:val="0059635F"/>
    <w:rsid w:val="00597149"/>
    <w:rsid w:val="005A05DA"/>
    <w:rsid w:val="005A0A99"/>
    <w:rsid w:val="005A14FC"/>
    <w:rsid w:val="005A22B2"/>
    <w:rsid w:val="005A28BB"/>
    <w:rsid w:val="005A2A49"/>
    <w:rsid w:val="005A36EC"/>
    <w:rsid w:val="005A5AFA"/>
    <w:rsid w:val="005A72A7"/>
    <w:rsid w:val="005B0D82"/>
    <w:rsid w:val="005B1CAC"/>
    <w:rsid w:val="005B39F5"/>
    <w:rsid w:val="005B523A"/>
    <w:rsid w:val="005B5EBF"/>
    <w:rsid w:val="005B665A"/>
    <w:rsid w:val="005B6709"/>
    <w:rsid w:val="005B6DD9"/>
    <w:rsid w:val="005B7881"/>
    <w:rsid w:val="005C18F0"/>
    <w:rsid w:val="005C1E77"/>
    <w:rsid w:val="005C36EA"/>
    <w:rsid w:val="005C3DB7"/>
    <w:rsid w:val="005C5732"/>
    <w:rsid w:val="005C7331"/>
    <w:rsid w:val="005D1002"/>
    <w:rsid w:val="005D18C9"/>
    <w:rsid w:val="005D2BB4"/>
    <w:rsid w:val="005D31CA"/>
    <w:rsid w:val="005D336D"/>
    <w:rsid w:val="005D39E5"/>
    <w:rsid w:val="005D3AA2"/>
    <w:rsid w:val="005D3C0E"/>
    <w:rsid w:val="005D601D"/>
    <w:rsid w:val="005D61F3"/>
    <w:rsid w:val="005D68C5"/>
    <w:rsid w:val="005D736D"/>
    <w:rsid w:val="005D7F39"/>
    <w:rsid w:val="005E018B"/>
    <w:rsid w:val="005E029B"/>
    <w:rsid w:val="005E047A"/>
    <w:rsid w:val="005E0968"/>
    <w:rsid w:val="005E0A52"/>
    <w:rsid w:val="005E114F"/>
    <w:rsid w:val="005E1211"/>
    <w:rsid w:val="005E155B"/>
    <w:rsid w:val="005E1C6A"/>
    <w:rsid w:val="005E2B31"/>
    <w:rsid w:val="005E3C00"/>
    <w:rsid w:val="005E4A28"/>
    <w:rsid w:val="005E4E95"/>
    <w:rsid w:val="005F0D16"/>
    <w:rsid w:val="005F155B"/>
    <w:rsid w:val="005F3069"/>
    <w:rsid w:val="005F36F1"/>
    <w:rsid w:val="005F462B"/>
    <w:rsid w:val="005F4D6F"/>
    <w:rsid w:val="0060092D"/>
    <w:rsid w:val="00600F2C"/>
    <w:rsid w:val="006011D3"/>
    <w:rsid w:val="00601778"/>
    <w:rsid w:val="0060242E"/>
    <w:rsid w:val="00602D95"/>
    <w:rsid w:val="00603278"/>
    <w:rsid w:val="0060447C"/>
    <w:rsid w:val="00604D8E"/>
    <w:rsid w:val="0060581A"/>
    <w:rsid w:val="00605C3B"/>
    <w:rsid w:val="00606E26"/>
    <w:rsid w:val="0060728F"/>
    <w:rsid w:val="00610167"/>
    <w:rsid w:val="00610BC9"/>
    <w:rsid w:val="00611069"/>
    <w:rsid w:val="006118C2"/>
    <w:rsid w:val="006133AB"/>
    <w:rsid w:val="006138DF"/>
    <w:rsid w:val="0061464A"/>
    <w:rsid w:val="00614E5A"/>
    <w:rsid w:val="00615C2A"/>
    <w:rsid w:val="00615DC2"/>
    <w:rsid w:val="006208A0"/>
    <w:rsid w:val="00620CD5"/>
    <w:rsid w:val="0062102F"/>
    <w:rsid w:val="006215B9"/>
    <w:rsid w:val="00621F3F"/>
    <w:rsid w:val="00622064"/>
    <w:rsid w:val="00623452"/>
    <w:rsid w:val="00624FA1"/>
    <w:rsid w:val="00625C23"/>
    <w:rsid w:val="00626E49"/>
    <w:rsid w:val="00631BBA"/>
    <w:rsid w:val="00632FB8"/>
    <w:rsid w:val="00633BD4"/>
    <w:rsid w:val="00637E1A"/>
    <w:rsid w:val="00637F39"/>
    <w:rsid w:val="0064159F"/>
    <w:rsid w:val="00642F55"/>
    <w:rsid w:val="00643A56"/>
    <w:rsid w:val="006444FA"/>
    <w:rsid w:val="006452FE"/>
    <w:rsid w:val="00645333"/>
    <w:rsid w:val="00647C1A"/>
    <w:rsid w:val="00647CF4"/>
    <w:rsid w:val="006513FE"/>
    <w:rsid w:val="00651F51"/>
    <w:rsid w:val="00652949"/>
    <w:rsid w:val="00653057"/>
    <w:rsid w:val="0065396B"/>
    <w:rsid w:val="00654798"/>
    <w:rsid w:val="00656B25"/>
    <w:rsid w:val="006614E6"/>
    <w:rsid w:val="00661A21"/>
    <w:rsid w:val="006630D7"/>
    <w:rsid w:val="00663F09"/>
    <w:rsid w:val="00663F43"/>
    <w:rsid w:val="00664B9D"/>
    <w:rsid w:val="00665343"/>
    <w:rsid w:val="006677F4"/>
    <w:rsid w:val="006705DA"/>
    <w:rsid w:val="00670BDE"/>
    <w:rsid w:val="00673DCA"/>
    <w:rsid w:val="00674C98"/>
    <w:rsid w:val="00675C3D"/>
    <w:rsid w:val="00677625"/>
    <w:rsid w:val="0067763C"/>
    <w:rsid w:val="006778D5"/>
    <w:rsid w:val="006817E5"/>
    <w:rsid w:val="00683400"/>
    <w:rsid w:val="00683D63"/>
    <w:rsid w:val="00684100"/>
    <w:rsid w:val="0068442E"/>
    <w:rsid w:val="00684C4B"/>
    <w:rsid w:val="006854B4"/>
    <w:rsid w:val="00686371"/>
    <w:rsid w:val="00686572"/>
    <w:rsid w:val="006869C3"/>
    <w:rsid w:val="006875CA"/>
    <w:rsid w:val="00687DF3"/>
    <w:rsid w:val="006912DB"/>
    <w:rsid w:val="0069151A"/>
    <w:rsid w:val="0069180D"/>
    <w:rsid w:val="00693587"/>
    <w:rsid w:val="00693729"/>
    <w:rsid w:val="00693DEC"/>
    <w:rsid w:val="006961B7"/>
    <w:rsid w:val="00697015"/>
    <w:rsid w:val="0069741C"/>
    <w:rsid w:val="00697D80"/>
    <w:rsid w:val="00697F1A"/>
    <w:rsid w:val="006A00C7"/>
    <w:rsid w:val="006A060E"/>
    <w:rsid w:val="006A19C4"/>
    <w:rsid w:val="006A36B6"/>
    <w:rsid w:val="006A38AA"/>
    <w:rsid w:val="006A4458"/>
    <w:rsid w:val="006A4893"/>
    <w:rsid w:val="006A6448"/>
    <w:rsid w:val="006A65B7"/>
    <w:rsid w:val="006A67B6"/>
    <w:rsid w:val="006A67E8"/>
    <w:rsid w:val="006B0DE8"/>
    <w:rsid w:val="006B1A0F"/>
    <w:rsid w:val="006B38DB"/>
    <w:rsid w:val="006B3BBA"/>
    <w:rsid w:val="006B443D"/>
    <w:rsid w:val="006B517C"/>
    <w:rsid w:val="006B5844"/>
    <w:rsid w:val="006B7E73"/>
    <w:rsid w:val="006C0138"/>
    <w:rsid w:val="006C3051"/>
    <w:rsid w:val="006C5D67"/>
    <w:rsid w:val="006C6CB1"/>
    <w:rsid w:val="006C7518"/>
    <w:rsid w:val="006D0862"/>
    <w:rsid w:val="006D1BDF"/>
    <w:rsid w:val="006D32A2"/>
    <w:rsid w:val="006D3522"/>
    <w:rsid w:val="006D5908"/>
    <w:rsid w:val="006D5D77"/>
    <w:rsid w:val="006D60E8"/>
    <w:rsid w:val="006D71FD"/>
    <w:rsid w:val="006E062F"/>
    <w:rsid w:val="006E0D9D"/>
    <w:rsid w:val="006E25AF"/>
    <w:rsid w:val="006E2A8C"/>
    <w:rsid w:val="006E3564"/>
    <w:rsid w:val="006E372A"/>
    <w:rsid w:val="006F14E5"/>
    <w:rsid w:val="006F1513"/>
    <w:rsid w:val="006F39BE"/>
    <w:rsid w:val="006F3D98"/>
    <w:rsid w:val="006F4A97"/>
    <w:rsid w:val="006F5069"/>
    <w:rsid w:val="006F6313"/>
    <w:rsid w:val="006F638C"/>
    <w:rsid w:val="006F6651"/>
    <w:rsid w:val="006F76A5"/>
    <w:rsid w:val="006F7814"/>
    <w:rsid w:val="007000A9"/>
    <w:rsid w:val="007003E9"/>
    <w:rsid w:val="00700569"/>
    <w:rsid w:val="00704244"/>
    <w:rsid w:val="007055A5"/>
    <w:rsid w:val="00705694"/>
    <w:rsid w:val="007058B9"/>
    <w:rsid w:val="007062DE"/>
    <w:rsid w:val="00706A7B"/>
    <w:rsid w:val="00707009"/>
    <w:rsid w:val="0071066F"/>
    <w:rsid w:val="0071069C"/>
    <w:rsid w:val="00710A46"/>
    <w:rsid w:val="00711837"/>
    <w:rsid w:val="00711D1F"/>
    <w:rsid w:val="007127E5"/>
    <w:rsid w:val="00712B7C"/>
    <w:rsid w:val="0071434E"/>
    <w:rsid w:val="00714834"/>
    <w:rsid w:val="00717287"/>
    <w:rsid w:val="00717BCE"/>
    <w:rsid w:val="0072047E"/>
    <w:rsid w:val="0072053D"/>
    <w:rsid w:val="007205C7"/>
    <w:rsid w:val="00720D7F"/>
    <w:rsid w:val="00720ED0"/>
    <w:rsid w:val="0072127D"/>
    <w:rsid w:val="00721F26"/>
    <w:rsid w:val="00724AAB"/>
    <w:rsid w:val="007252A5"/>
    <w:rsid w:val="00730513"/>
    <w:rsid w:val="007310D0"/>
    <w:rsid w:val="007313EC"/>
    <w:rsid w:val="00731817"/>
    <w:rsid w:val="007318D8"/>
    <w:rsid w:val="00731E35"/>
    <w:rsid w:val="00732B89"/>
    <w:rsid w:val="00732BF0"/>
    <w:rsid w:val="00732FAB"/>
    <w:rsid w:val="00733506"/>
    <w:rsid w:val="00733E6A"/>
    <w:rsid w:val="00734985"/>
    <w:rsid w:val="00734990"/>
    <w:rsid w:val="00734BE1"/>
    <w:rsid w:val="00737791"/>
    <w:rsid w:val="007378AC"/>
    <w:rsid w:val="00737ED6"/>
    <w:rsid w:val="00740A40"/>
    <w:rsid w:val="0074131D"/>
    <w:rsid w:val="00743359"/>
    <w:rsid w:val="00743438"/>
    <w:rsid w:val="00743FA8"/>
    <w:rsid w:val="0074414C"/>
    <w:rsid w:val="00746C84"/>
    <w:rsid w:val="007476B4"/>
    <w:rsid w:val="0075044F"/>
    <w:rsid w:val="00753F43"/>
    <w:rsid w:val="007540F3"/>
    <w:rsid w:val="00754773"/>
    <w:rsid w:val="00756350"/>
    <w:rsid w:val="007575AC"/>
    <w:rsid w:val="00760CC4"/>
    <w:rsid w:val="00760FA7"/>
    <w:rsid w:val="00761DE9"/>
    <w:rsid w:val="00762271"/>
    <w:rsid w:val="00762B60"/>
    <w:rsid w:val="00762F51"/>
    <w:rsid w:val="007645A0"/>
    <w:rsid w:val="00764AC1"/>
    <w:rsid w:val="00764ADB"/>
    <w:rsid w:val="00764DF6"/>
    <w:rsid w:val="00764F83"/>
    <w:rsid w:val="007653F4"/>
    <w:rsid w:val="00766158"/>
    <w:rsid w:val="007664C5"/>
    <w:rsid w:val="00766E76"/>
    <w:rsid w:val="0076702D"/>
    <w:rsid w:val="007708EB"/>
    <w:rsid w:val="00770C66"/>
    <w:rsid w:val="0077125F"/>
    <w:rsid w:val="007713F0"/>
    <w:rsid w:val="00771A58"/>
    <w:rsid w:val="00771BB4"/>
    <w:rsid w:val="00773DD9"/>
    <w:rsid w:val="00773E56"/>
    <w:rsid w:val="00773ECB"/>
    <w:rsid w:val="007749AF"/>
    <w:rsid w:val="007761E5"/>
    <w:rsid w:val="007773FD"/>
    <w:rsid w:val="00780218"/>
    <w:rsid w:val="00780751"/>
    <w:rsid w:val="00780DB7"/>
    <w:rsid w:val="0078226B"/>
    <w:rsid w:val="007825F3"/>
    <w:rsid w:val="007839B7"/>
    <w:rsid w:val="00784116"/>
    <w:rsid w:val="00785EE4"/>
    <w:rsid w:val="00787AED"/>
    <w:rsid w:val="007923DA"/>
    <w:rsid w:val="00792824"/>
    <w:rsid w:val="00792920"/>
    <w:rsid w:val="00793723"/>
    <w:rsid w:val="00793947"/>
    <w:rsid w:val="00794EBC"/>
    <w:rsid w:val="0079512F"/>
    <w:rsid w:val="007956A3"/>
    <w:rsid w:val="00795D3F"/>
    <w:rsid w:val="00796CA0"/>
    <w:rsid w:val="007A3718"/>
    <w:rsid w:val="007A482E"/>
    <w:rsid w:val="007A4BDF"/>
    <w:rsid w:val="007A4E4C"/>
    <w:rsid w:val="007A5154"/>
    <w:rsid w:val="007A6737"/>
    <w:rsid w:val="007A69A4"/>
    <w:rsid w:val="007A77EA"/>
    <w:rsid w:val="007B2E98"/>
    <w:rsid w:val="007B3171"/>
    <w:rsid w:val="007B379C"/>
    <w:rsid w:val="007B3EC1"/>
    <w:rsid w:val="007B4392"/>
    <w:rsid w:val="007B47C6"/>
    <w:rsid w:val="007B65CC"/>
    <w:rsid w:val="007B6670"/>
    <w:rsid w:val="007B6A59"/>
    <w:rsid w:val="007B6A84"/>
    <w:rsid w:val="007B6E39"/>
    <w:rsid w:val="007C0C31"/>
    <w:rsid w:val="007C2CA6"/>
    <w:rsid w:val="007C3CAF"/>
    <w:rsid w:val="007C3DB9"/>
    <w:rsid w:val="007C783D"/>
    <w:rsid w:val="007C7BEB"/>
    <w:rsid w:val="007D109F"/>
    <w:rsid w:val="007D3F77"/>
    <w:rsid w:val="007D4B28"/>
    <w:rsid w:val="007D76FF"/>
    <w:rsid w:val="007D78D6"/>
    <w:rsid w:val="007E06EA"/>
    <w:rsid w:val="007E12D4"/>
    <w:rsid w:val="007E1B10"/>
    <w:rsid w:val="007E3C36"/>
    <w:rsid w:val="007E55B3"/>
    <w:rsid w:val="007E6D82"/>
    <w:rsid w:val="007F001B"/>
    <w:rsid w:val="007F0572"/>
    <w:rsid w:val="007F0702"/>
    <w:rsid w:val="007F21C7"/>
    <w:rsid w:val="007F3075"/>
    <w:rsid w:val="007F40AD"/>
    <w:rsid w:val="007F4777"/>
    <w:rsid w:val="007F4FC1"/>
    <w:rsid w:val="007F5450"/>
    <w:rsid w:val="007F63EA"/>
    <w:rsid w:val="007F6884"/>
    <w:rsid w:val="007F71C8"/>
    <w:rsid w:val="007F7340"/>
    <w:rsid w:val="00801C52"/>
    <w:rsid w:val="00802F34"/>
    <w:rsid w:val="008055AB"/>
    <w:rsid w:val="00805B3E"/>
    <w:rsid w:val="00806A3B"/>
    <w:rsid w:val="00810548"/>
    <w:rsid w:val="00810E7F"/>
    <w:rsid w:val="00810E82"/>
    <w:rsid w:val="00811350"/>
    <w:rsid w:val="008119AF"/>
    <w:rsid w:val="00814DA7"/>
    <w:rsid w:val="00815AC0"/>
    <w:rsid w:val="00816DE5"/>
    <w:rsid w:val="00820CB4"/>
    <w:rsid w:val="0082112A"/>
    <w:rsid w:val="00821F14"/>
    <w:rsid w:val="008223FA"/>
    <w:rsid w:val="00823B58"/>
    <w:rsid w:val="00823C35"/>
    <w:rsid w:val="00823F84"/>
    <w:rsid w:val="00824535"/>
    <w:rsid w:val="00824929"/>
    <w:rsid w:val="0082604D"/>
    <w:rsid w:val="00826D2F"/>
    <w:rsid w:val="00827575"/>
    <w:rsid w:val="0083086E"/>
    <w:rsid w:val="00830BD5"/>
    <w:rsid w:val="00830C5C"/>
    <w:rsid w:val="008316C9"/>
    <w:rsid w:val="00831E6F"/>
    <w:rsid w:val="0083327B"/>
    <w:rsid w:val="00834941"/>
    <w:rsid w:val="00834ABB"/>
    <w:rsid w:val="008355FE"/>
    <w:rsid w:val="00837647"/>
    <w:rsid w:val="00840CD3"/>
    <w:rsid w:val="00840DD3"/>
    <w:rsid w:val="00841033"/>
    <w:rsid w:val="00841B00"/>
    <w:rsid w:val="00842212"/>
    <w:rsid w:val="00843A59"/>
    <w:rsid w:val="00843F98"/>
    <w:rsid w:val="00847F66"/>
    <w:rsid w:val="00850C80"/>
    <w:rsid w:val="0085113A"/>
    <w:rsid w:val="00851D71"/>
    <w:rsid w:val="0085234E"/>
    <w:rsid w:val="00854973"/>
    <w:rsid w:val="00855CE7"/>
    <w:rsid w:val="00856534"/>
    <w:rsid w:val="00856C44"/>
    <w:rsid w:val="00857B55"/>
    <w:rsid w:val="00860E05"/>
    <w:rsid w:val="008613EF"/>
    <w:rsid w:val="00863301"/>
    <w:rsid w:val="00864F5E"/>
    <w:rsid w:val="008652C3"/>
    <w:rsid w:val="00865ABF"/>
    <w:rsid w:val="008664A7"/>
    <w:rsid w:val="00866A78"/>
    <w:rsid w:val="00866E0C"/>
    <w:rsid w:val="00867475"/>
    <w:rsid w:val="00870F93"/>
    <w:rsid w:val="00872156"/>
    <w:rsid w:val="008726DF"/>
    <w:rsid w:val="00873D06"/>
    <w:rsid w:val="00877376"/>
    <w:rsid w:val="0087759A"/>
    <w:rsid w:val="0088120A"/>
    <w:rsid w:val="008823D7"/>
    <w:rsid w:val="00883812"/>
    <w:rsid w:val="00884770"/>
    <w:rsid w:val="00885857"/>
    <w:rsid w:val="00885914"/>
    <w:rsid w:val="00887377"/>
    <w:rsid w:val="00891CB9"/>
    <w:rsid w:val="00891FEC"/>
    <w:rsid w:val="008920C7"/>
    <w:rsid w:val="00892632"/>
    <w:rsid w:val="00892761"/>
    <w:rsid w:val="0089399F"/>
    <w:rsid w:val="008945E6"/>
    <w:rsid w:val="00894823"/>
    <w:rsid w:val="00894FE6"/>
    <w:rsid w:val="0089587F"/>
    <w:rsid w:val="00895A4E"/>
    <w:rsid w:val="00895F3F"/>
    <w:rsid w:val="00896571"/>
    <w:rsid w:val="008968DB"/>
    <w:rsid w:val="00896B18"/>
    <w:rsid w:val="00896EFC"/>
    <w:rsid w:val="0089778F"/>
    <w:rsid w:val="008A0581"/>
    <w:rsid w:val="008A22AB"/>
    <w:rsid w:val="008A2BFB"/>
    <w:rsid w:val="008A2C27"/>
    <w:rsid w:val="008A316D"/>
    <w:rsid w:val="008A38BE"/>
    <w:rsid w:val="008A3D5D"/>
    <w:rsid w:val="008A3D72"/>
    <w:rsid w:val="008A3EDB"/>
    <w:rsid w:val="008A5A8D"/>
    <w:rsid w:val="008A5A8E"/>
    <w:rsid w:val="008A6D2D"/>
    <w:rsid w:val="008A74B4"/>
    <w:rsid w:val="008B0D3E"/>
    <w:rsid w:val="008B19C7"/>
    <w:rsid w:val="008B30D1"/>
    <w:rsid w:val="008B350A"/>
    <w:rsid w:val="008B386B"/>
    <w:rsid w:val="008B3E9C"/>
    <w:rsid w:val="008B4D55"/>
    <w:rsid w:val="008B6515"/>
    <w:rsid w:val="008B651B"/>
    <w:rsid w:val="008B7A1E"/>
    <w:rsid w:val="008B7CD2"/>
    <w:rsid w:val="008C0F90"/>
    <w:rsid w:val="008C2215"/>
    <w:rsid w:val="008C26CD"/>
    <w:rsid w:val="008C36A6"/>
    <w:rsid w:val="008C42F5"/>
    <w:rsid w:val="008C4828"/>
    <w:rsid w:val="008C4B1D"/>
    <w:rsid w:val="008C5484"/>
    <w:rsid w:val="008C57F0"/>
    <w:rsid w:val="008C62CF"/>
    <w:rsid w:val="008C65CB"/>
    <w:rsid w:val="008C6E0F"/>
    <w:rsid w:val="008D0DDF"/>
    <w:rsid w:val="008D1994"/>
    <w:rsid w:val="008D1E5D"/>
    <w:rsid w:val="008D245B"/>
    <w:rsid w:val="008D4791"/>
    <w:rsid w:val="008D4F96"/>
    <w:rsid w:val="008D6189"/>
    <w:rsid w:val="008D6A01"/>
    <w:rsid w:val="008D6FA6"/>
    <w:rsid w:val="008E1B40"/>
    <w:rsid w:val="008E21ED"/>
    <w:rsid w:val="008E259F"/>
    <w:rsid w:val="008E2B72"/>
    <w:rsid w:val="008E3F21"/>
    <w:rsid w:val="008E620D"/>
    <w:rsid w:val="008E7D4B"/>
    <w:rsid w:val="008F3CE9"/>
    <w:rsid w:val="008F498D"/>
    <w:rsid w:val="008F569B"/>
    <w:rsid w:val="008F6366"/>
    <w:rsid w:val="008F725E"/>
    <w:rsid w:val="008F7EDB"/>
    <w:rsid w:val="0090059C"/>
    <w:rsid w:val="00900C09"/>
    <w:rsid w:val="00901C87"/>
    <w:rsid w:val="00901CC8"/>
    <w:rsid w:val="0090264E"/>
    <w:rsid w:val="00903753"/>
    <w:rsid w:val="0090388F"/>
    <w:rsid w:val="00904F71"/>
    <w:rsid w:val="00905252"/>
    <w:rsid w:val="00905504"/>
    <w:rsid w:val="00912EBA"/>
    <w:rsid w:val="00912ED5"/>
    <w:rsid w:val="00913202"/>
    <w:rsid w:val="00914AF8"/>
    <w:rsid w:val="00916698"/>
    <w:rsid w:val="0091685C"/>
    <w:rsid w:val="00916C64"/>
    <w:rsid w:val="00916EDF"/>
    <w:rsid w:val="00917154"/>
    <w:rsid w:val="009172A7"/>
    <w:rsid w:val="00921D77"/>
    <w:rsid w:val="00921F9F"/>
    <w:rsid w:val="00922280"/>
    <w:rsid w:val="009224A1"/>
    <w:rsid w:val="0092457E"/>
    <w:rsid w:val="009247FB"/>
    <w:rsid w:val="009259D2"/>
    <w:rsid w:val="00925DBA"/>
    <w:rsid w:val="00927537"/>
    <w:rsid w:val="00930F33"/>
    <w:rsid w:val="00932F92"/>
    <w:rsid w:val="00933269"/>
    <w:rsid w:val="00935C38"/>
    <w:rsid w:val="00935EEC"/>
    <w:rsid w:val="00936184"/>
    <w:rsid w:val="00937461"/>
    <w:rsid w:val="00937874"/>
    <w:rsid w:val="00940B24"/>
    <w:rsid w:val="00940FDA"/>
    <w:rsid w:val="00941268"/>
    <w:rsid w:val="00942A99"/>
    <w:rsid w:val="0094441F"/>
    <w:rsid w:val="009444BF"/>
    <w:rsid w:val="00945A37"/>
    <w:rsid w:val="00945BD3"/>
    <w:rsid w:val="00946053"/>
    <w:rsid w:val="00946392"/>
    <w:rsid w:val="009506B2"/>
    <w:rsid w:val="00950CAE"/>
    <w:rsid w:val="009510B2"/>
    <w:rsid w:val="00951295"/>
    <w:rsid w:val="009512D8"/>
    <w:rsid w:val="009514EF"/>
    <w:rsid w:val="00951A0E"/>
    <w:rsid w:val="009523B0"/>
    <w:rsid w:val="009529D6"/>
    <w:rsid w:val="00952D09"/>
    <w:rsid w:val="0095382F"/>
    <w:rsid w:val="00953FB7"/>
    <w:rsid w:val="00955C14"/>
    <w:rsid w:val="00956685"/>
    <w:rsid w:val="00957981"/>
    <w:rsid w:val="00957D74"/>
    <w:rsid w:val="00960A04"/>
    <w:rsid w:val="00960DC1"/>
    <w:rsid w:val="00960FEC"/>
    <w:rsid w:val="00962F60"/>
    <w:rsid w:val="0096322D"/>
    <w:rsid w:val="00963C73"/>
    <w:rsid w:val="00965FBA"/>
    <w:rsid w:val="00967375"/>
    <w:rsid w:val="00970BD5"/>
    <w:rsid w:val="00972550"/>
    <w:rsid w:val="00974008"/>
    <w:rsid w:val="00975771"/>
    <w:rsid w:val="00975961"/>
    <w:rsid w:val="0097672A"/>
    <w:rsid w:val="009776FA"/>
    <w:rsid w:val="0097788F"/>
    <w:rsid w:val="00977E11"/>
    <w:rsid w:val="00980B53"/>
    <w:rsid w:val="00981A65"/>
    <w:rsid w:val="00981ADB"/>
    <w:rsid w:val="00981C91"/>
    <w:rsid w:val="00981D2E"/>
    <w:rsid w:val="009830C2"/>
    <w:rsid w:val="009833B4"/>
    <w:rsid w:val="00983838"/>
    <w:rsid w:val="00984247"/>
    <w:rsid w:val="00985537"/>
    <w:rsid w:val="00986178"/>
    <w:rsid w:val="009861E0"/>
    <w:rsid w:val="00990F10"/>
    <w:rsid w:val="0099183F"/>
    <w:rsid w:val="00992FF1"/>
    <w:rsid w:val="009931C2"/>
    <w:rsid w:val="009933DA"/>
    <w:rsid w:val="0099352E"/>
    <w:rsid w:val="00993F6B"/>
    <w:rsid w:val="00994111"/>
    <w:rsid w:val="009941CB"/>
    <w:rsid w:val="00994D44"/>
    <w:rsid w:val="009975AA"/>
    <w:rsid w:val="009A0196"/>
    <w:rsid w:val="009A0760"/>
    <w:rsid w:val="009A0977"/>
    <w:rsid w:val="009A103D"/>
    <w:rsid w:val="009A1E1B"/>
    <w:rsid w:val="009A31D5"/>
    <w:rsid w:val="009A35F7"/>
    <w:rsid w:val="009A5035"/>
    <w:rsid w:val="009A5D8F"/>
    <w:rsid w:val="009A64BE"/>
    <w:rsid w:val="009A68CB"/>
    <w:rsid w:val="009A6D20"/>
    <w:rsid w:val="009B035E"/>
    <w:rsid w:val="009B04ED"/>
    <w:rsid w:val="009B116D"/>
    <w:rsid w:val="009B12A1"/>
    <w:rsid w:val="009B205C"/>
    <w:rsid w:val="009B3C01"/>
    <w:rsid w:val="009B441A"/>
    <w:rsid w:val="009B44F1"/>
    <w:rsid w:val="009B45CD"/>
    <w:rsid w:val="009B508F"/>
    <w:rsid w:val="009B5582"/>
    <w:rsid w:val="009B6198"/>
    <w:rsid w:val="009B62C4"/>
    <w:rsid w:val="009B63C7"/>
    <w:rsid w:val="009B6F43"/>
    <w:rsid w:val="009B7A67"/>
    <w:rsid w:val="009C0C48"/>
    <w:rsid w:val="009C0E2A"/>
    <w:rsid w:val="009C11A1"/>
    <w:rsid w:val="009C1EC2"/>
    <w:rsid w:val="009C3AF0"/>
    <w:rsid w:val="009C3D6C"/>
    <w:rsid w:val="009C4799"/>
    <w:rsid w:val="009C742F"/>
    <w:rsid w:val="009D01A6"/>
    <w:rsid w:val="009D10A9"/>
    <w:rsid w:val="009D10F7"/>
    <w:rsid w:val="009D1CA6"/>
    <w:rsid w:val="009D2CFC"/>
    <w:rsid w:val="009D45EF"/>
    <w:rsid w:val="009D51C8"/>
    <w:rsid w:val="009D6175"/>
    <w:rsid w:val="009D6C65"/>
    <w:rsid w:val="009E176B"/>
    <w:rsid w:val="009E2428"/>
    <w:rsid w:val="009E3445"/>
    <w:rsid w:val="009E4046"/>
    <w:rsid w:val="009E43A1"/>
    <w:rsid w:val="009E643D"/>
    <w:rsid w:val="009E6B59"/>
    <w:rsid w:val="009E73F8"/>
    <w:rsid w:val="009E7955"/>
    <w:rsid w:val="009F15CA"/>
    <w:rsid w:val="009F1C5B"/>
    <w:rsid w:val="009F1FBC"/>
    <w:rsid w:val="009F2BEA"/>
    <w:rsid w:val="009F392B"/>
    <w:rsid w:val="009F42AE"/>
    <w:rsid w:val="009F48F4"/>
    <w:rsid w:val="009F4AF9"/>
    <w:rsid w:val="009F4B14"/>
    <w:rsid w:val="009F5BC5"/>
    <w:rsid w:val="009F7211"/>
    <w:rsid w:val="009F7EA4"/>
    <w:rsid w:val="00A01106"/>
    <w:rsid w:val="00A0180B"/>
    <w:rsid w:val="00A01FDC"/>
    <w:rsid w:val="00A03373"/>
    <w:rsid w:val="00A03654"/>
    <w:rsid w:val="00A03792"/>
    <w:rsid w:val="00A03A02"/>
    <w:rsid w:val="00A04A57"/>
    <w:rsid w:val="00A07073"/>
    <w:rsid w:val="00A1015C"/>
    <w:rsid w:val="00A11375"/>
    <w:rsid w:val="00A12EE5"/>
    <w:rsid w:val="00A1453C"/>
    <w:rsid w:val="00A145C7"/>
    <w:rsid w:val="00A146D8"/>
    <w:rsid w:val="00A14F5F"/>
    <w:rsid w:val="00A15E6F"/>
    <w:rsid w:val="00A16304"/>
    <w:rsid w:val="00A169C6"/>
    <w:rsid w:val="00A171B8"/>
    <w:rsid w:val="00A17BE6"/>
    <w:rsid w:val="00A20BE9"/>
    <w:rsid w:val="00A227C2"/>
    <w:rsid w:val="00A23951"/>
    <w:rsid w:val="00A23EA8"/>
    <w:rsid w:val="00A24061"/>
    <w:rsid w:val="00A242A4"/>
    <w:rsid w:val="00A24694"/>
    <w:rsid w:val="00A2482A"/>
    <w:rsid w:val="00A254B7"/>
    <w:rsid w:val="00A26829"/>
    <w:rsid w:val="00A276FF"/>
    <w:rsid w:val="00A30084"/>
    <w:rsid w:val="00A31F19"/>
    <w:rsid w:val="00A3206D"/>
    <w:rsid w:val="00A32526"/>
    <w:rsid w:val="00A32FC7"/>
    <w:rsid w:val="00A34E53"/>
    <w:rsid w:val="00A36C64"/>
    <w:rsid w:val="00A37A8E"/>
    <w:rsid w:val="00A37E51"/>
    <w:rsid w:val="00A40284"/>
    <w:rsid w:val="00A4111E"/>
    <w:rsid w:val="00A418EC"/>
    <w:rsid w:val="00A4236C"/>
    <w:rsid w:val="00A423DF"/>
    <w:rsid w:val="00A4365A"/>
    <w:rsid w:val="00A44520"/>
    <w:rsid w:val="00A448A5"/>
    <w:rsid w:val="00A449C2"/>
    <w:rsid w:val="00A45571"/>
    <w:rsid w:val="00A46A77"/>
    <w:rsid w:val="00A477E1"/>
    <w:rsid w:val="00A50A19"/>
    <w:rsid w:val="00A51187"/>
    <w:rsid w:val="00A51838"/>
    <w:rsid w:val="00A519FE"/>
    <w:rsid w:val="00A520F3"/>
    <w:rsid w:val="00A54AB6"/>
    <w:rsid w:val="00A54C78"/>
    <w:rsid w:val="00A54E41"/>
    <w:rsid w:val="00A559A9"/>
    <w:rsid w:val="00A55E0D"/>
    <w:rsid w:val="00A563CD"/>
    <w:rsid w:val="00A60614"/>
    <w:rsid w:val="00A60F68"/>
    <w:rsid w:val="00A612E6"/>
    <w:rsid w:val="00A61361"/>
    <w:rsid w:val="00A614F3"/>
    <w:rsid w:val="00A62E2E"/>
    <w:rsid w:val="00A63973"/>
    <w:rsid w:val="00A648D9"/>
    <w:rsid w:val="00A64FF0"/>
    <w:rsid w:val="00A65696"/>
    <w:rsid w:val="00A659ED"/>
    <w:rsid w:val="00A67212"/>
    <w:rsid w:val="00A70F23"/>
    <w:rsid w:val="00A71F79"/>
    <w:rsid w:val="00A74D3A"/>
    <w:rsid w:val="00A7594A"/>
    <w:rsid w:val="00A76067"/>
    <w:rsid w:val="00A766FC"/>
    <w:rsid w:val="00A767BB"/>
    <w:rsid w:val="00A77A0A"/>
    <w:rsid w:val="00A81284"/>
    <w:rsid w:val="00A817BF"/>
    <w:rsid w:val="00A82A7B"/>
    <w:rsid w:val="00A83D83"/>
    <w:rsid w:val="00A845FB"/>
    <w:rsid w:val="00A850DF"/>
    <w:rsid w:val="00A85ED9"/>
    <w:rsid w:val="00A86BD5"/>
    <w:rsid w:val="00A872D2"/>
    <w:rsid w:val="00A872D9"/>
    <w:rsid w:val="00A8763E"/>
    <w:rsid w:val="00A879EC"/>
    <w:rsid w:val="00A92FCD"/>
    <w:rsid w:val="00A94F16"/>
    <w:rsid w:val="00A95624"/>
    <w:rsid w:val="00A95C25"/>
    <w:rsid w:val="00A970D4"/>
    <w:rsid w:val="00A97902"/>
    <w:rsid w:val="00A97B14"/>
    <w:rsid w:val="00AA0517"/>
    <w:rsid w:val="00AA0AA8"/>
    <w:rsid w:val="00AA196D"/>
    <w:rsid w:val="00AA1D8D"/>
    <w:rsid w:val="00AA42D4"/>
    <w:rsid w:val="00AA5D08"/>
    <w:rsid w:val="00AA613F"/>
    <w:rsid w:val="00AA6CD5"/>
    <w:rsid w:val="00AA6FBD"/>
    <w:rsid w:val="00AA70C5"/>
    <w:rsid w:val="00AA7F6D"/>
    <w:rsid w:val="00AB1323"/>
    <w:rsid w:val="00AB2085"/>
    <w:rsid w:val="00AB2543"/>
    <w:rsid w:val="00AB594E"/>
    <w:rsid w:val="00AB6F9A"/>
    <w:rsid w:val="00AB70AC"/>
    <w:rsid w:val="00AC029C"/>
    <w:rsid w:val="00AC09DF"/>
    <w:rsid w:val="00AC0ECF"/>
    <w:rsid w:val="00AC1583"/>
    <w:rsid w:val="00AC2446"/>
    <w:rsid w:val="00AC316A"/>
    <w:rsid w:val="00AC3664"/>
    <w:rsid w:val="00AC37BD"/>
    <w:rsid w:val="00AC3AB5"/>
    <w:rsid w:val="00AC4762"/>
    <w:rsid w:val="00AC499E"/>
    <w:rsid w:val="00AC522E"/>
    <w:rsid w:val="00AC5553"/>
    <w:rsid w:val="00AC5902"/>
    <w:rsid w:val="00AC5DB8"/>
    <w:rsid w:val="00AC693F"/>
    <w:rsid w:val="00AC74D5"/>
    <w:rsid w:val="00AC7F10"/>
    <w:rsid w:val="00AD0E28"/>
    <w:rsid w:val="00AD1318"/>
    <w:rsid w:val="00AD1889"/>
    <w:rsid w:val="00AD28B3"/>
    <w:rsid w:val="00AD2B10"/>
    <w:rsid w:val="00AD33CD"/>
    <w:rsid w:val="00AD4947"/>
    <w:rsid w:val="00AD5730"/>
    <w:rsid w:val="00AD6203"/>
    <w:rsid w:val="00AD6C0E"/>
    <w:rsid w:val="00AD7B4C"/>
    <w:rsid w:val="00AE01C3"/>
    <w:rsid w:val="00AE0363"/>
    <w:rsid w:val="00AE24F7"/>
    <w:rsid w:val="00AE40C9"/>
    <w:rsid w:val="00AE4293"/>
    <w:rsid w:val="00AE4A7F"/>
    <w:rsid w:val="00AE6024"/>
    <w:rsid w:val="00AE7612"/>
    <w:rsid w:val="00AF42E5"/>
    <w:rsid w:val="00AF4ABE"/>
    <w:rsid w:val="00AF749E"/>
    <w:rsid w:val="00AF76C1"/>
    <w:rsid w:val="00AF78D9"/>
    <w:rsid w:val="00B0064A"/>
    <w:rsid w:val="00B00E33"/>
    <w:rsid w:val="00B01078"/>
    <w:rsid w:val="00B01DA2"/>
    <w:rsid w:val="00B033B6"/>
    <w:rsid w:val="00B03776"/>
    <w:rsid w:val="00B04043"/>
    <w:rsid w:val="00B04064"/>
    <w:rsid w:val="00B047B4"/>
    <w:rsid w:val="00B05D04"/>
    <w:rsid w:val="00B072DB"/>
    <w:rsid w:val="00B118A6"/>
    <w:rsid w:val="00B11CC8"/>
    <w:rsid w:val="00B1284F"/>
    <w:rsid w:val="00B12A43"/>
    <w:rsid w:val="00B13896"/>
    <w:rsid w:val="00B13AEC"/>
    <w:rsid w:val="00B142C2"/>
    <w:rsid w:val="00B14BB1"/>
    <w:rsid w:val="00B152BD"/>
    <w:rsid w:val="00B1557E"/>
    <w:rsid w:val="00B1563F"/>
    <w:rsid w:val="00B15B35"/>
    <w:rsid w:val="00B1698A"/>
    <w:rsid w:val="00B21486"/>
    <w:rsid w:val="00B22794"/>
    <w:rsid w:val="00B233A1"/>
    <w:rsid w:val="00B248A1"/>
    <w:rsid w:val="00B2531E"/>
    <w:rsid w:val="00B2627C"/>
    <w:rsid w:val="00B263A2"/>
    <w:rsid w:val="00B3100B"/>
    <w:rsid w:val="00B311EB"/>
    <w:rsid w:val="00B31BCC"/>
    <w:rsid w:val="00B31F76"/>
    <w:rsid w:val="00B32238"/>
    <w:rsid w:val="00B335A7"/>
    <w:rsid w:val="00B362F8"/>
    <w:rsid w:val="00B36920"/>
    <w:rsid w:val="00B3737C"/>
    <w:rsid w:val="00B40A87"/>
    <w:rsid w:val="00B4199C"/>
    <w:rsid w:val="00B42BEB"/>
    <w:rsid w:val="00B436DA"/>
    <w:rsid w:val="00B44C76"/>
    <w:rsid w:val="00B45048"/>
    <w:rsid w:val="00B45BA4"/>
    <w:rsid w:val="00B46843"/>
    <w:rsid w:val="00B4699C"/>
    <w:rsid w:val="00B47338"/>
    <w:rsid w:val="00B47730"/>
    <w:rsid w:val="00B50423"/>
    <w:rsid w:val="00B50C3E"/>
    <w:rsid w:val="00B516C7"/>
    <w:rsid w:val="00B52344"/>
    <w:rsid w:val="00B534EC"/>
    <w:rsid w:val="00B53A1C"/>
    <w:rsid w:val="00B548DC"/>
    <w:rsid w:val="00B55B8C"/>
    <w:rsid w:val="00B562B9"/>
    <w:rsid w:val="00B566F5"/>
    <w:rsid w:val="00B56AEA"/>
    <w:rsid w:val="00B5738D"/>
    <w:rsid w:val="00B573D0"/>
    <w:rsid w:val="00B57E74"/>
    <w:rsid w:val="00B6226F"/>
    <w:rsid w:val="00B643F7"/>
    <w:rsid w:val="00B644E8"/>
    <w:rsid w:val="00B6481E"/>
    <w:rsid w:val="00B64C31"/>
    <w:rsid w:val="00B64DD1"/>
    <w:rsid w:val="00B64DFC"/>
    <w:rsid w:val="00B65C4D"/>
    <w:rsid w:val="00B70871"/>
    <w:rsid w:val="00B70ED0"/>
    <w:rsid w:val="00B71A09"/>
    <w:rsid w:val="00B71BEF"/>
    <w:rsid w:val="00B72978"/>
    <w:rsid w:val="00B72C4E"/>
    <w:rsid w:val="00B7323D"/>
    <w:rsid w:val="00B73D56"/>
    <w:rsid w:val="00B7496B"/>
    <w:rsid w:val="00B75822"/>
    <w:rsid w:val="00B75BFE"/>
    <w:rsid w:val="00B76BBE"/>
    <w:rsid w:val="00B8112F"/>
    <w:rsid w:val="00B8157A"/>
    <w:rsid w:val="00B81B2B"/>
    <w:rsid w:val="00B81E55"/>
    <w:rsid w:val="00B829DF"/>
    <w:rsid w:val="00B83A1E"/>
    <w:rsid w:val="00B8558F"/>
    <w:rsid w:val="00B85E63"/>
    <w:rsid w:val="00B876F6"/>
    <w:rsid w:val="00B90C4B"/>
    <w:rsid w:val="00B92366"/>
    <w:rsid w:val="00B93C8D"/>
    <w:rsid w:val="00B955D9"/>
    <w:rsid w:val="00B95D98"/>
    <w:rsid w:val="00B96070"/>
    <w:rsid w:val="00B975AF"/>
    <w:rsid w:val="00B977C7"/>
    <w:rsid w:val="00BA1079"/>
    <w:rsid w:val="00BA15D5"/>
    <w:rsid w:val="00BA2165"/>
    <w:rsid w:val="00BA2566"/>
    <w:rsid w:val="00BA3766"/>
    <w:rsid w:val="00BA441E"/>
    <w:rsid w:val="00BA4C2B"/>
    <w:rsid w:val="00BA6DF0"/>
    <w:rsid w:val="00BA7745"/>
    <w:rsid w:val="00BA7AA4"/>
    <w:rsid w:val="00BA7C97"/>
    <w:rsid w:val="00BA7E27"/>
    <w:rsid w:val="00BB2888"/>
    <w:rsid w:val="00BB2DA6"/>
    <w:rsid w:val="00BB3577"/>
    <w:rsid w:val="00BB3FBD"/>
    <w:rsid w:val="00BB404B"/>
    <w:rsid w:val="00BB45C6"/>
    <w:rsid w:val="00BB5528"/>
    <w:rsid w:val="00BB6F84"/>
    <w:rsid w:val="00BC21F4"/>
    <w:rsid w:val="00BC2348"/>
    <w:rsid w:val="00BC2E95"/>
    <w:rsid w:val="00BC4962"/>
    <w:rsid w:val="00BC59BE"/>
    <w:rsid w:val="00BC5DF0"/>
    <w:rsid w:val="00BC6E34"/>
    <w:rsid w:val="00BC74B7"/>
    <w:rsid w:val="00BC7623"/>
    <w:rsid w:val="00BD0140"/>
    <w:rsid w:val="00BD0C6C"/>
    <w:rsid w:val="00BD0D4B"/>
    <w:rsid w:val="00BD0DBF"/>
    <w:rsid w:val="00BD145A"/>
    <w:rsid w:val="00BD1F84"/>
    <w:rsid w:val="00BD3E6A"/>
    <w:rsid w:val="00BD4854"/>
    <w:rsid w:val="00BD78C2"/>
    <w:rsid w:val="00BE0328"/>
    <w:rsid w:val="00BE050C"/>
    <w:rsid w:val="00BE0844"/>
    <w:rsid w:val="00BE0E44"/>
    <w:rsid w:val="00BE3F23"/>
    <w:rsid w:val="00BE552B"/>
    <w:rsid w:val="00BE5DE0"/>
    <w:rsid w:val="00BE7F0B"/>
    <w:rsid w:val="00BF09A4"/>
    <w:rsid w:val="00BF1CD7"/>
    <w:rsid w:val="00BF38D5"/>
    <w:rsid w:val="00BF3910"/>
    <w:rsid w:val="00BF3D82"/>
    <w:rsid w:val="00BF3F54"/>
    <w:rsid w:val="00BF455C"/>
    <w:rsid w:val="00BF66B6"/>
    <w:rsid w:val="00BF7936"/>
    <w:rsid w:val="00BF7A8C"/>
    <w:rsid w:val="00C00465"/>
    <w:rsid w:val="00C004C5"/>
    <w:rsid w:val="00C00704"/>
    <w:rsid w:val="00C008CA"/>
    <w:rsid w:val="00C013B4"/>
    <w:rsid w:val="00C01D76"/>
    <w:rsid w:val="00C02E30"/>
    <w:rsid w:val="00C03274"/>
    <w:rsid w:val="00C04EE2"/>
    <w:rsid w:val="00C05A64"/>
    <w:rsid w:val="00C06934"/>
    <w:rsid w:val="00C06F79"/>
    <w:rsid w:val="00C07147"/>
    <w:rsid w:val="00C1015A"/>
    <w:rsid w:val="00C11139"/>
    <w:rsid w:val="00C111FC"/>
    <w:rsid w:val="00C12C62"/>
    <w:rsid w:val="00C1498B"/>
    <w:rsid w:val="00C14A86"/>
    <w:rsid w:val="00C14F6B"/>
    <w:rsid w:val="00C152C2"/>
    <w:rsid w:val="00C15656"/>
    <w:rsid w:val="00C176DB"/>
    <w:rsid w:val="00C177EA"/>
    <w:rsid w:val="00C2061F"/>
    <w:rsid w:val="00C2120A"/>
    <w:rsid w:val="00C22438"/>
    <w:rsid w:val="00C238BD"/>
    <w:rsid w:val="00C239B8"/>
    <w:rsid w:val="00C24384"/>
    <w:rsid w:val="00C24502"/>
    <w:rsid w:val="00C2498C"/>
    <w:rsid w:val="00C26B90"/>
    <w:rsid w:val="00C277A9"/>
    <w:rsid w:val="00C3078B"/>
    <w:rsid w:val="00C318FC"/>
    <w:rsid w:val="00C3192F"/>
    <w:rsid w:val="00C3244B"/>
    <w:rsid w:val="00C32DBD"/>
    <w:rsid w:val="00C40294"/>
    <w:rsid w:val="00C4056B"/>
    <w:rsid w:val="00C4123C"/>
    <w:rsid w:val="00C41A15"/>
    <w:rsid w:val="00C42266"/>
    <w:rsid w:val="00C44F57"/>
    <w:rsid w:val="00C4530D"/>
    <w:rsid w:val="00C4563C"/>
    <w:rsid w:val="00C45A3B"/>
    <w:rsid w:val="00C47093"/>
    <w:rsid w:val="00C472C5"/>
    <w:rsid w:val="00C511D3"/>
    <w:rsid w:val="00C51388"/>
    <w:rsid w:val="00C514BD"/>
    <w:rsid w:val="00C528AC"/>
    <w:rsid w:val="00C52B8C"/>
    <w:rsid w:val="00C53148"/>
    <w:rsid w:val="00C5346C"/>
    <w:rsid w:val="00C544AB"/>
    <w:rsid w:val="00C563F4"/>
    <w:rsid w:val="00C564AB"/>
    <w:rsid w:val="00C57555"/>
    <w:rsid w:val="00C579FA"/>
    <w:rsid w:val="00C57CF3"/>
    <w:rsid w:val="00C60108"/>
    <w:rsid w:val="00C60B52"/>
    <w:rsid w:val="00C60D65"/>
    <w:rsid w:val="00C6210E"/>
    <w:rsid w:val="00C625B5"/>
    <w:rsid w:val="00C65543"/>
    <w:rsid w:val="00C65BB1"/>
    <w:rsid w:val="00C661B7"/>
    <w:rsid w:val="00C708DC"/>
    <w:rsid w:val="00C70942"/>
    <w:rsid w:val="00C70E34"/>
    <w:rsid w:val="00C71943"/>
    <w:rsid w:val="00C719DA"/>
    <w:rsid w:val="00C725D1"/>
    <w:rsid w:val="00C72E22"/>
    <w:rsid w:val="00C73471"/>
    <w:rsid w:val="00C73CA2"/>
    <w:rsid w:val="00C762E5"/>
    <w:rsid w:val="00C76CB4"/>
    <w:rsid w:val="00C77AC3"/>
    <w:rsid w:val="00C80C69"/>
    <w:rsid w:val="00C80CDA"/>
    <w:rsid w:val="00C81851"/>
    <w:rsid w:val="00C854E7"/>
    <w:rsid w:val="00C85BF7"/>
    <w:rsid w:val="00C867BA"/>
    <w:rsid w:val="00C86951"/>
    <w:rsid w:val="00C87A0E"/>
    <w:rsid w:val="00C87E0B"/>
    <w:rsid w:val="00C91E0B"/>
    <w:rsid w:val="00C94175"/>
    <w:rsid w:val="00C97517"/>
    <w:rsid w:val="00CA18ED"/>
    <w:rsid w:val="00CA216F"/>
    <w:rsid w:val="00CA22D5"/>
    <w:rsid w:val="00CA346E"/>
    <w:rsid w:val="00CA3981"/>
    <w:rsid w:val="00CA466B"/>
    <w:rsid w:val="00CA6142"/>
    <w:rsid w:val="00CB0664"/>
    <w:rsid w:val="00CB0AFF"/>
    <w:rsid w:val="00CB0EC9"/>
    <w:rsid w:val="00CB18B3"/>
    <w:rsid w:val="00CB26E7"/>
    <w:rsid w:val="00CB2F02"/>
    <w:rsid w:val="00CB4D0E"/>
    <w:rsid w:val="00CB4FB4"/>
    <w:rsid w:val="00CB5DE5"/>
    <w:rsid w:val="00CB65D8"/>
    <w:rsid w:val="00CB6B41"/>
    <w:rsid w:val="00CB7FB9"/>
    <w:rsid w:val="00CC0253"/>
    <w:rsid w:val="00CC05EE"/>
    <w:rsid w:val="00CC18E8"/>
    <w:rsid w:val="00CC238E"/>
    <w:rsid w:val="00CC25FF"/>
    <w:rsid w:val="00CC32BC"/>
    <w:rsid w:val="00CC32F8"/>
    <w:rsid w:val="00CC34A8"/>
    <w:rsid w:val="00CC3EAE"/>
    <w:rsid w:val="00CC43F6"/>
    <w:rsid w:val="00CC472A"/>
    <w:rsid w:val="00CC49EE"/>
    <w:rsid w:val="00CC6D8C"/>
    <w:rsid w:val="00CD219B"/>
    <w:rsid w:val="00CD238C"/>
    <w:rsid w:val="00CD3347"/>
    <w:rsid w:val="00CD3A6A"/>
    <w:rsid w:val="00CD472D"/>
    <w:rsid w:val="00CD4A9E"/>
    <w:rsid w:val="00CD5C28"/>
    <w:rsid w:val="00CD72A3"/>
    <w:rsid w:val="00CD7E3F"/>
    <w:rsid w:val="00CE04BC"/>
    <w:rsid w:val="00CE0728"/>
    <w:rsid w:val="00CE23A3"/>
    <w:rsid w:val="00CE2527"/>
    <w:rsid w:val="00CE25C8"/>
    <w:rsid w:val="00CE2B64"/>
    <w:rsid w:val="00CE5E54"/>
    <w:rsid w:val="00CE5EE5"/>
    <w:rsid w:val="00CE6E54"/>
    <w:rsid w:val="00CE752C"/>
    <w:rsid w:val="00CF1D60"/>
    <w:rsid w:val="00CF2E7F"/>
    <w:rsid w:val="00CF2F31"/>
    <w:rsid w:val="00CF30A8"/>
    <w:rsid w:val="00CF3842"/>
    <w:rsid w:val="00CF3E3D"/>
    <w:rsid w:val="00CF41AB"/>
    <w:rsid w:val="00CF5199"/>
    <w:rsid w:val="00CF6110"/>
    <w:rsid w:val="00CF6BBF"/>
    <w:rsid w:val="00CF6C11"/>
    <w:rsid w:val="00CF7C25"/>
    <w:rsid w:val="00D00475"/>
    <w:rsid w:val="00D00FA4"/>
    <w:rsid w:val="00D02CB3"/>
    <w:rsid w:val="00D037FB"/>
    <w:rsid w:val="00D03EAA"/>
    <w:rsid w:val="00D04535"/>
    <w:rsid w:val="00D057C7"/>
    <w:rsid w:val="00D05AE1"/>
    <w:rsid w:val="00D10742"/>
    <w:rsid w:val="00D1089E"/>
    <w:rsid w:val="00D11A96"/>
    <w:rsid w:val="00D1463E"/>
    <w:rsid w:val="00D14A74"/>
    <w:rsid w:val="00D14CBD"/>
    <w:rsid w:val="00D14EB0"/>
    <w:rsid w:val="00D15886"/>
    <w:rsid w:val="00D16D0C"/>
    <w:rsid w:val="00D17854"/>
    <w:rsid w:val="00D17E89"/>
    <w:rsid w:val="00D20B15"/>
    <w:rsid w:val="00D20D27"/>
    <w:rsid w:val="00D21087"/>
    <w:rsid w:val="00D2171F"/>
    <w:rsid w:val="00D219BB"/>
    <w:rsid w:val="00D21A8A"/>
    <w:rsid w:val="00D221BC"/>
    <w:rsid w:val="00D22BBC"/>
    <w:rsid w:val="00D23BC6"/>
    <w:rsid w:val="00D24119"/>
    <w:rsid w:val="00D2508F"/>
    <w:rsid w:val="00D2604C"/>
    <w:rsid w:val="00D26997"/>
    <w:rsid w:val="00D27790"/>
    <w:rsid w:val="00D31966"/>
    <w:rsid w:val="00D31FBD"/>
    <w:rsid w:val="00D32321"/>
    <w:rsid w:val="00D327DE"/>
    <w:rsid w:val="00D3647D"/>
    <w:rsid w:val="00D409A3"/>
    <w:rsid w:val="00D417DC"/>
    <w:rsid w:val="00D41E30"/>
    <w:rsid w:val="00D43113"/>
    <w:rsid w:val="00D43910"/>
    <w:rsid w:val="00D43CFF"/>
    <w:rsid w:val="00D43D0F"/>
    <w:rsid w:val="00D45362"/>
    <w:rsid w:val="00D453CD"/>
    <w:rsid w:val="00D459E3"/>
    <w:rsid w:val="00D45CA5"/>
    <w:rsid w:val="00D46D7B"/>
    <w:rsid w:val="00D47448"/>
    <w:rsid w:val="00D50451"/>
    <w:rsid w:val="00D5130D"/>
    <w:rsid w:val="00D513D0"/>
    <w:rsid w:val="00D52369"/>
    <w:rsid w:val="00D5362B"/>
    <w:rsid w:val="00D538A3"/>
    <w:rsid w:val="00D54238"/>
    <w:rsid w:val="00D54AD3"/>
    <w:rsid w:val="00D57E81"/>
    <w:rsid w:val="00D60574"/>
    <w:rsid w:val="00D613FF"/>
    <w:rsid w:val="00D6247B"/>
    <w:rsid w:val="00D6250E"/>
    <w:rsid w:val="00D627FF"/>
    <w:rsid w:val="00D6345B"/>
    <w:rsid w:val="00D637D9"/>
    <w:rsid w:val="00D646CE"/>
    <w:rsid w:val="00D6585F"/>
    <w:rsid w:val="00D6601E"/>
    <w:rsid w:val="00D6650D"/>
    <w:rsid w:val="00D66C88"/>
    <w:rsid w:val="00D672D0"/>
    <w:rsid w:val="00D672E2"/>
    <w:rsid w:val="00D67D5B"/>
    <w:rsid w:val="00D70A1C"/>
    <w:rsid w:val="00D71D90"/>
    <w:rsid w:val="00D72A25"/>
    <w:rsid w:val="00D745E7"/>
    <w:rsid w:val="00D76272"/>
    <w:rsid w:val="00D774FA"/>
    <w:rsid w:val="00D77B9D"/>
    <w:rsid w:val="00D77FF3"/>
    <w:rsid w:val="00D80B50"/>
    <w:rsid w:val="00D81604"/>
    <w:rsid w:val="00D82464"/>
    <w:rsid w:val="00D82CDE"/>
    <w:rsid w:val="00D83743"/>
    <w:rsid w:val="00D849A9"/>
    <w:rsid w:val="00D86580"/>
    <w:rsid w:val="00D86F93"/>
    <w:rsid w:val="00D87161"/>
    <w:rsid w:val="00D87763"/>
    <w:rsid w:val="00D91242"/>
    <w:rsid w:val="00D921EB"/>
    <w:rsid w:val="00D930B3"/>
    <w:rsid w:val="00D93AF9"/>
    <w:rsid w:val="00D94216"/>
    <w:rsid w:val="00D948F8"/>
    <w:rsid w:val="00D956CA"/>
    <w:rsid w:val="00D97296"/>
    <w:rsid w:val="00D97488"/>
    <w:rsid w:val="00D97668"/>
    <w:rsid w:val="00DA046A"/>
    <w:rsid w:val="00DA100F"/>
    <w:rsid w:val="00DA15DF"/>
    <w:rsid w:val="00DA3544"/>
    <w:rsid w:val="00DA3CDD"/>
    <w:rsid w:val="00DA4B60"/>
    <w:rsid w:val="00DA4B88"/>
    <w:rsid w:val="00DA521D"/>
    <w:rsid w:val="00DA5924"/>
    <w:rsid w:val="00DA6BDA"/>
    <w:rsid w:val="00DA6C30"/>
    <w:rsid w:val="00DA709A"/>
    <w:rsid w:val="00DB00D9"/>
    <w:rsid w:val="00DB05FB"/>
    <w:rsid w:val="00DB0B42"/>
    <w:rsid w:val="00DB2036"/>
    <w:rsid w:val="00DB2505"/>
    <w:rsid w:val="00DB2FD1"/>
    <w:rsid w:val="00DB325E"/>
    <w:rsid w:val="00DB38EC"/>
    <w:rsid w:val="00DB3A70"/>
    <w:rsid w:val="00DB43DC"/>
    <w:rsid w:val="00DB47AF"/>
    <w:rsid w:val="00DB67CD"/>
    <w:rsid w:val="00DB6B9D"/>
    <w:rsid w:val="00DB77DD"/>
    <w:rsid w:val="00DC005D"/>
    <w:rsid w:val="00DC0373"/>
    <w:rsid w:val="00DC30D3"/>
    <w:rsid w:val="00DC333C"/>
    <w:rsid w:val="00DC3AC7"/>
    <w:rsid w:val="00DD05A7"/>
    <w:rsid w:val="00DD2042"/>
    <w:rsid w:val="00DD3AB0"/>
    <w:rsid w:val="00DD5730"/>
    <w:rsid w:val="00DD6363"/>
    <w:rsid w:val="00DD7D89"/>
    <w:rsid w:val="00DE0221"/>
    <w:rsid w:val="00DE4F06"/>
    <w:rsid w:val="00DE7034"/>
    <w:rsid w:val="00DF0505"/>
    <w:rsid w:val="00DF0756"/>
    <w:rsid w:val="00DF2773"/>
    <w:rsid w:val="00DF42A2"/>
    <w:rsid w:val="00DF7619"/>
    <w:rsid w:val="00E00991"/>
    <w:rsid w:val="00E03443"/>
    <w:rsid w:val="00E04A95"/>
    <w:rsid w:val="00E04DE0"/>
    <w:rsid w:val="00E050A2"/>
    <w:rsid w:val="00E055A3"/>
    <w:rsid w:val="00E059B5"/>
    <w:rsid w:val="00E07EAF"/>
    <w:rsid w:val="00E10899"/>
    <w:rsid w:val="00E11D2B"/>
    <w:rsid w:val="00E140DF"/>
    <w:rsid w:val="00E14967"/>
    <w:rsid w:val="00E14D3A"/>
    <w:rsid w:val="00E15B5E"/>
    <w:rsid w:val="00E16070"/>
    <w:rsid w:val="00E16AF7"/>
    <w:rsid w:val="00E16D0D"/>
    <w:rsid w:val="00E20448"/>
    <w:rsid w:val="00E22C5F"/>
    <w:rsid w:val="00E23288"/>
    <w:rsid w:val="00E23A43"/>
    <w:rsid w:val="00E24F7D"/>
    <w:rsid w:val="00E2520E"/>
    <w:rsid w:val="00E253FE"/>
    <w:rsid w:val="00E25505"/>
    <w:rsid w:val="00E25FD1"/>
    <w:rsid w:val="00E266BC"/>
    <w:rsid w:val="00E26972"/>
    <w:rsid w:val="00E275BC"/>
    <w:rsid w:val="00E327EA"/>
    <w:rsid w:val="00E329BB"/>
    <w:rsid w:val="00E37967"/>
    <w:rsid w:val="00E37DBE"/>
    <w:rsid w:val="00E4081B"/>
    <w:rsid w:val="00E43BE1"/>
    <w:rsid w:val="00E43C43"/>
    <w:rsid w:val="00E4470A"/>
    <w:rsid w:val="00E448D0"/>
    <w:rsid w:val="00E460B0"/>
    <w:rsid w:val="00E46B17"/>
    <w:rsid w:val="00E477BF"/>
    <w:rsid w:val="00E479FC"/>
    <w:rsid w:val="00E50C29"/>
    <w:rsid w:val="00E51E56"/>
    <w:rsid w:val="00E51F43"/>
    <w:rsid w:val="00E52BF1"/>
    <w:rsid w:val="00E53891"/>
    <w:rsid w:val="00E53CAC"/>
    <w:rsid w:val="00E55197"/>
    <w:rsid w:val="00E5675D"/>
    <w:rsid w:val="00E57BB6"/>
    <w:rsid w:val="00E57BCA"/>
    <w:rsid w:val="00E60D68"/>
    <w:rsid w:val="00E62CBE"/>
    <w:rsid w:val="00E62CC7"/>
    <w:rsid w:val="00E63BFF"/>
    <w:rsid w:val="00E63C2B"/>
    <w:rsid w:val="00E645DA"/>
    <w:rsid w:val="00E676AC"/>
    <w:rsid w:val="00E702B4"/>
    <w:rsid w:val="00E70923"/>
    <w:rsid w:val="00E710C9"/>
    <w:rsid w:val="00E72C26"/>
    <w:rsid w:val="00E7339B"/>
    <w:rsid w:val="00E73BC6"/>
    <w:rsid w:val="00E75165"/>
    <w:rsid w:val="00E751A7"/>
    <w:rsid w:val="00E766ED"/>
    <w:rsid w:val="00E775A9"/>
    <w:rsid w:val="00E77639"/>
    <w:rsid w:val="00E801F4"/>
    <w:rsid w:val="00E80C7F"/>
    <w:rsid w:val="00E810CA"/>
    <w:rsid w:val="00E81C27"/>
    <w:rsid w:val="00E8233C"/>
    <w:rsid w:val="00E83385"/>
    <w:rsid w:val="00E87837"/>
    <w:rsid w:val="00E90238"/>
    <w:rsid w:val="00E919A3"/>
    <w:rsid w:val="00E91E70"/>
    <w:rsid w:val="00E92D97"/>
    <w:rsid w:val="00E94340"/>
    <w:rsid w:val="00E94F2C"/>
    <w:rsid w:val="00E94FF4"/>
    <w:rsid w:val="00E9673C"/>
    <w:rsid w:val="00E973A6"/>
    <w:rsid w:val="00E97959"/>
    <w:rsid w:val="00EA030F"/>
    <w:rsid w:val="00EA07DF"/>
    <w:rsid w:val="00EA0ECD"/>
    <w:rsid w:val="00EA0EF7"/>
    <w:rsid w:val="00EA26F1"/>
    <w:rsid w:val="00EA2C78"/>
    <w:rsid w:val="00EA41E7"/>
    <w:rsid w:val="00EA4910"/>
    <w:rsid w:val="00EA5B0D"/>
    <w:rsid w:val="00EA7705"/>
    <w:rsid w:val="00EB2123"/>
    <w:rsid w:val="00EB2B8F"/>
    <w:rsid w:val="00EB4579"/>
    <w:rsid w:val="00EB5043"/>
    <w:rsid w:val="00EB5896"/>
    <w:rsid w:val="00EB59BF"/>
    <w:rsid w:val="00EB691C"/>
    <w:rsid w:val="00EB697C"/>
    <w:rsid w:val="00EB6E12"/>
    <w:rsid w:val="00EB7EDC"/>
    <w:rsid w:val="00EC0009"/>
    <w:rsid w:val="00EC00B8"/>
    <w:rsid w:val="00EC1EB4"/>
    <w:rsid w:val="00EC373A"/>
    <w:rsid w:val="00EC4AAC"/>
    <w:rsid w:val="00EC4BEB"/>
    <w:rsid w:val="00EC5291"/>
    <w:rsid w:val="00EC71F8"/>
    <w:rsid w:val="00EC7D06"/>
    <w:rsid w:val="00ED079C"/>
    <w:rsid w:val="00ED10D5"/>
    <w:rsid w:val="00ED2493"/>
    <w:rsid w:val="00ED24D4"/>
    <w:rsid w:val="00ED3244"/>
    <w:rsid w:val="00ED358B"/>
    <w:rsid w:val="00ED4AE7"/>
    <w:rsid w:val="00ED5A1E"/>
    <w:rsid w:val="00ED5E8E"/>
    <w:rsid w:val="00ED6BDF"/>
    <w:rsid w:val="00EE0B23"/>
    <w:rsid w:val="00EE106C"/>
    <w:rsid w:val="00EE1919"/>
    <w:rsid w:val="00EE2025"/>
    <w:rsid w:val="00EE210D"/>
    <w:rsid w:val="00EE3E6C"/>
    <w:rsid w:val="00EE426A"/>
    <w:rsid w:val="00EE4E19"/>
    <w:rsid w:val="00EE6D81"/>
    <w:rsid w:val="00EE726B"/>
    <w:rsid w:val="00EE7BD3"/>
    <w:rsid w:val="00EF0910"/>
    <w:rsid w:val="00EF0DA5"/>
    <w:rsid w:val="00EF1317"/>
    <w:rsid w:val="00EF21BC"/>
    <w:rsid w:val="00EF4856"/>
    <w:rsid w:val="00EF4A8A"/>
    <w:rsid w:val="00EF5895"/>
    <w:rsid w:val="00EF6D34"/>
    <w:rsid w:val="00EF6E91"/>
    <w:rsid w:val="00EF7313"/>
    <w:rsid w:val="00EF7A3E"/>
    <w:rsid w:val="00F0026D"/>
    <w:rsid w:val="00F02804"/>
    <w:rsid w:val="00F0293F"/>
    <w:rsid w:val="00F03269"/>
    <w:rsid w:val="00F03BE8"/>
    <w:rsid w:val="00F04B3F"/>
    <w:rsid w:val="00F068A6"/>
    <w:rsid w:val="00F06AC3"/>
    <w:rsid w:val="00F07142"/>
    <w:rsid w:val="00F07C00"/>
    <w:rsid w:val="00F11B2F"/>
    <w:rsid w:val="00F124B8"/>
    <w:rsid w:val="00F1371C"/>
    <w:rsid w:val="00F15232"/>
    <w:rsid w:val="00F15428"/>
    <w:rsid w:val="00F1703E"/>
    <w:rsid w:val="00F1732B"/>
    <w:rsid w:val="00F17375"/>
    <w:rsid w:val="00F17B20"/>
    <w:rsid w:val="00F17DE9"/>
    <w:rsid w:val="00F20427"/>
    <w:rsid w:val="00F20C7D"/>
    <w:rsid w:val="00F218AA"/>
    <w:rsid w:val="00F22637"/>
    <w:rsid w:val="00F23AF2"/>
    <w:rsid w:val="00F24356"/>
    <w:rsid w:val="00F248DF"/>
    <w:rsid w:val="00F26DEF"/>
    <w:rsid w:val="00F27049"/>
    <w:rsid w:val="00F316E0"/>
    <w:rsid w:val="00F317BE"/>
    <w:rsid w:val="00F32663"/>
    <w:rsid w:val="00F3380D"/>
    <w:rsid w:val="00F343D7"/>
    <w:rsid w:val="00F3485A"/>
    <w:rsid w:val="00F34FD7"/>
    <w:rsid w:val="00F352FF"/>
    <w:rsid w:val="00F35397"/>
    <w:rsid w:val="00F3607C"/>
    <w:rsid w:val="00F36857"/>
    <w:rsid w:val="00F36A1D"/>
    <w:rsid w:val="00F37335"/>
    <w:rsid w:val="00F40313"/>
    <w:rsid w:val="00F403FD"/>
    <w:rsid w:val="00F406A7"/>
    <w:rsid w:val="00F40954"/>
    <w:rsid w:val="00F42F39"/>
    <w:rsid w:val="00F4318E"/>
    <w:rsid w:val="00F435AA"/>
    <w:rsid w:val="00F44A0C"/>
    <w:rsid w:val="00F44AD0"/>
    <w:rsid w:val="00F44D90"/>
    <w:rsid w:val="00F44FAE"/>
    <w:rsid w:val="00F45F68"/>
    <w:rsid w:val="00F46CE5"/>
    <w:rsid w:val="00F46FC4"/>
    <w:rsid w:val="00F47CE6"/>
    <w:rsid w:val="00F51228"/>
    <w:rsid w:val="00F51FAA"/>
    <w:rsid w:val="00F526D3"/>
    <w:rsid w:val="00F53DF3"/>
    <w:rsid w:val="00F549F4"/>
    <w:rsid w:val="00F54F7D"/>
    <w:rsid w:val="00F5506B"/>
    <w:rsid w:val="00F55078"/>
    <w:rsid w:val="00F551DF"/>
    <w:rsid w:val="00F551E2"/>
    <w:rsid w:val="00F5632E"/>
    <w:rsid w:val="00F5762D"/>
    <w:rsid w:val="00F60025"/>
    <w:rsid w:val="00F608B6"/>
    <w:rsid w:val="00F60BC1"/>
    <w:rsid w:val="00F61E50"/>
    <w:rsid w:val="00F6383F"/>
    <w:rsid w:val="00F63915"/>
    <w:rsid w:val="00F63F6D"/>
    <w:rsid w:val="00F64C1B"/>
    <w:rsid w:val="00F65BEC"/>
    <w:rsid w:val="00F672CB"/>
    <w:rsid w:val="00F67B16"/>
    <w:rsid w:val="00F67D60"/>
    <w:rsid w:val="00F706F3"/>
    <w:rsid w:val="00F70E68"/>
    <w:rsid w:val="00F71062"/>
    <w:rsid w:val="00F71547"/>
    <w:rsid w:val="00F74ABD"/>
    <w:rsid w:val="00F7731F"/>
    <w:rsid w:val="00F777BB"/>
    <w:rsid w:val="00F77E5F"/>
    <w:rsid w:val="00F80D59"/>
    <w:rsid w:val="00F80FCF"/>
    <w:rsid w:val="00F821F9"/>
    <w:rsid w:val="00F83BE4"/>
    <w:rsid w:val="00F84FD1"/>
    <w:rsid w:val="00F853AB"/>
    <w:rsid w:val="00F8555D"/>
    <w:rsid w:val="00F85823"/>
    <w:rsid w:val="00F865DA"/>
    <w:rsid w:val="00F86915"/>
    <w:rsid w:val="00F86CCB"/>
    <w:rsid w:val="00F90DE3"/>
    <w:rsid w:val="00F919E1"/>
    <w:rsid w:val="00F926E0"/>
    <w:rsid w:val="00F93F71"/>
    <w:rsid w:val="00F97DCB"/>
    <w:rsid w:val="00FA0515"/>
    <w:rsid w:val="00FA0D49"/>
    <w:rsid w:val="00FA1995"/>
    <w:rsid w:val="00FA1D4F"/>
    <w:rsid w:val="00FA2A46"/>
    <w:rsid w:val="00FA34C1"/>
    <w:rsid w:val="00FA4387"/>
    <w:rsid w:val="00FA5407"/>
    <w:rsid w:val="00FB00FB"/>
    <w:rsid w:val="00FB12BC"/>
    <w:rsid w:val="00FB3F9E"/>
    <w:rsid w:val="00FB4CC5"/>
    <w:rsid w:val="00FB78BB"/>
    <w:rsid w:val="00FC12B1"/>
    <w:rsid w:val="00FC2472"/>
    <w:rsid w:val="00FC2A99"/>
    <w:rsid w:val="00FC3D70"/>
    <w:rsid w:val="00FC430D"/>
    <w:rsid w:val="00FC693F"/>
    <w:rsid w:val="00FC694E"/>
    <w:rsid w:val="00FC721A"/>
    <w:rsid w:val="00FC7591"/>
    <w:rsid w:val="00FC7C07"/>
    <w:rsid w:val="00FD0D1A"/>
    <w:rsid w:val="00FD2011"/>
    <w:rsid w:val="00FD32D0"/>
    <w:rsid w:val="00FD3D92"/>
    <w:rsid w:val="00FD5E14"/>
    <w:rsid w:val="00FD5F4C"/>
    <w:rsid w:val="00FD7EE5"/>
    <w:rsid w:val="00FE0892"/>
    <w:rsid w:val="00FE18D4"/>
    <w:rsid w:val="00FE2D0F"/>
    <w:rsid w:val="00FE2FDC"/>
    <w:rsid w:val="00FE30C5"/>
    <w:rsid w:val="00FE40F5"/>
    <w:rsid w:val="00FE5081"/>
    <w:rsid w:val="00FE6976"/>
    <w:rsid w:val="00FE78B0"/>
    <w:rsid w:val="00FE7E4B"/>
    <w:rsid w:val="00FF0604"/>
    <w:rsid w:val="00FF0ECE"/>
    <w:rsid w:val="00FF1A7D"/>
    <w:rsid w:val="00FF1B83"/>
    <w:rsid w:val="00FF5E9A"/>
    <w:rsid w:val="00FF7254"/>
    <w:rsid w:val="00FF7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F59DEC"/>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848"/>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11</Pages>
  <Words>4781</Words>
  <Characters>27256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31974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2451</cp:revision>
  <dcterms:created xsi:type="dcterms:W3CDTF">2019-09-10T23:59:00Z</dcterms:created>
  <dcterms:modified xsi:type="dcterms:W3CDTF">2022-09-02T17:50:00Z</dcterms:modified>
  <cp:category/>
</cp:coreProperties>
</file>