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B050" w14:textId="11F6B81B" w:rsidR="009A6E2D" w:rsidRPr="000F6959" w:rsidRDefault="00FE66D9" w:rsidP="000F6959">
      <w:pPr>
        <w:rPr>
          <w:rFonts w:cs="Arial"/>
        </w:rPr>
      </w:pPr>
      <w:r w:rsidRPr="000F6959">
        <w:rPr>
          <w:rFonts w:cs="Arial"/>
        </w:rPr>
        <w:t>[Snap Judgment]</w:t>
      </w:r>
    </w:p>
    <w:p w14:paraId="2B30ABBE" w14:textId="77777777" w:rsidR="00E942AB" w:rsidRPr="000F6959" w:rsidRDefault="00E942AB" w:rsidP="000F6959">
      <w:pPr>
        <w:rPr>
          <w:rFonts w:cs="Arial"/>
        </w:rPr>
      </w:pPr>
      <w:r w:rsidRPr="000F6959">
        <w:rPr>
          <w:rFonts w:cs="Arial"/>
        </w:rPr>
        <w:t xml:space="preserve">[upbeat music] </w:t>
      </w:r>
    </w:p>
    <w:p w14:paraId="2659BCD0" w14:textId="2A315521" w:rsidR="006549B9" w:rsidRPr="000F6959" w:rsidRDefault="00236FBA" w:rsidP="000F6959">
      <w:pPr>
        <w:rPr>
          <w:rFonts w:cs="Arial"/>
        </w:rPr>
      </w:pPr>
      <w:r w:rsidRPr="000F6959">
        <w:rPr>
          <w:rFonts w:cs="Arial"/>
          <w:b/>
          <w:bCs/>
        </w:rPr>
        <w:t>Glynn:</w:t>
      </w:r>
      <w:r w:rsidR="00E942AB" w:rsidRPr="000F6959">
        <w:rPr>
          <w:rFonts w:cs="Arial"/>
        </w:rPr>
        <w:t xml:space="preserve"> Okay, so there's a story that I wanted to tell you. It's a personal story. An odd story for sure. And I'</w:t>
      </w:r>
      <w:r w:rsidR="006549B9" w:rsidRPr="000F6959">
        <w:rPr>
          <w:rFonts w:cs="Arial"/>
        </w:rPr>
        <w:t xml:space="preserve">ve </w:t>
      </w:r>
      <w:r w:rsidR="00E942AB" w:rsidRPr="000F6959">
        <w:rPr>
          <w:rFonts w:cs="Arial"/>
        </w:rPr>
        <w:t>work</w:t>
      </w:r>
      <w:r w:rsidR="006549B9" w:rsidRPr="000F6959">
        <w:rPr>
          <w:rFonts w:cs="Arial"/>
        </w:rPr>
        <w:t>ed</w:t>
      </w:r>
      <w:r w:rsidR="00E942AB" w:rsidRPr="000F6959">
        <w:rPr>
          <w:rFonts w:cs="Arial"/>
        </w:rPr>
        <w:t xml:space="preserve"> on this story </w:t>
      </w:r>
      <w:r w:rsidR="006549B9" w:rsidRPr="000F6959">
        <w:rPr>
          <w:rFonts w:cs="Arial"/>
        </w:rPr>
        <w:t xml:space="preserve">for </w:t>
      </w:r>
      <w:r w:rsidR="00E942AB" w:rsidRPr="000F6959">
        <w:rPr>
          <w:rFonts w:cs="Arial"/>
        </w:rPr>
        <w:t>probably two weeks</w:t>
      </w:r>
      <w:r w:rsidR="006549B9" w:rsidRPr="000F6959">
        <w:rPr>
          <w:rFonts w:cs="Arial"/>
        </w:rPr>
        <w:t>. R</w:t>
      </w:r>
      <w:r w:rsidR="00E942AB" w:rsidRPr="000F6959">
        <w:rPr>
          <w:rFonts w:cs="Arial"/>
        </w:rPr>
        <w:t>ewriting, refining, tweaking</w:t>
      </w:r>
      <w:r w:rsidR="006549B9" w:rsidRPr="000F6959">
        <w:rPr>
          <w:rFonts w:cs="Arial"/>
        </w:rPr>
        <w:t xml:space="preserve">. Then finally, I </w:t>
      </w:r>
      <w:r w:rsidR="00E942AB" w:rsidRPr="000F6959">
        <w:rPr>
          <w:rFonts w:cs="Arial"/>
        </w:rPr>
        <w:t>go into the studio. And I performed the hell out of this story</w:t>
      </w:r>
      <w:r w:rsidR="000F6959">
        <w:rPr>
          <w:rFonts w:cs="Arial"/>
        </w:rPr>
        <w:t>,</w:t>
      </w:r>
      <w:r w:rsidR="00E942AB" w:rsidRPr="000F6959">
        <w:rPr>
          <w:rFonts w:cs="Arial"/>
        </w:rPr>
        <w:t xml:space="preserve"> if I do say so myself, bam. And I know that you are going to love it. But then a few days later, my partner and all things</w:t>
      </w:r>
      <w:r w:rsidR="00174420">
        <w:rPr>
          <w:rFonts w:cs="Arial"/>
        </w:rPr>
        <w:t xml:space="preserve"> </w:t>
      </w:r>
      <w:r w:rsidR="006549B9" w:rsidRPr="000F6959">
        <w:rPr>
          <w:rFonts w:cs="Arial"/>
        </w:rPr>
        <w:t>S</w:t>
      </w:r>
      <w:r w:rsidR="00E942AB" w:rsidRPr="000F6959">
        <w:rPr>
          <w:rFonts w:cs="Arial"/>
        </w:rPr>
        <w:t>nap</w:t>
      </w:r>
      <w:r w:rsidR="006549B9" w:rsidRPr="000F6959">
        <w:rPr>
          <w:rFonts w:cs="Arial"/>
        </w:rPr>
        <w:t>, the uber</w:t>
      </w:r>
      <w:r w:rsidR="00174420">
        <w:rPr>
          <w:rFonts w:cs="Arial"/>
        </w:rPr>
        <w:t xml:space="preserve"> </w:t>
      </w:r>
      <w:r w:rsidR="00E942AB" w:rsidRPr="000F6959">
        <w:rPr>
          <w:rFonts w:cs="Arial"/>
        </w:rPr>
        <w:t>producer</w:t>
      </w:r>
      <w:r w:rsidR="006549B9" w:rsidRPr="000F6959">
        <w:rPr>
          <w:rFonts w:cs="Arial"/>
        </w:rPr>
        <w:t>, h</w:t>
      </w:r>
      <w:r w:rsidR="00E942AB" w:rsidRPr="000F6959">
        <w:rPr>
          <w:rFonts w:cs="Arial"/>
        </w:rPr>
        <w:t>e wants to have a chat. Okay.</w:t>
      </w:r>
    </w:p>
    <w:p w14:paraId="68B431C7" w14:textId="3B6A0254" w:rsidR="00093F4B" w:rsidRPr="000F6959" w:rsidRDefault="00000000" w:rsidP="000F6959">
      <w:pPr>
        <w:rPr>
          <w:rFonts w:cs="Arial"/>
        </w:rPr>
      </w:pPr>
      <w:r w:rsidRPr="000F6959">
        <w:rPr>
          <w:rFonts w:cs="Arial"/>
        </w:rPr>
        <w:t>First starts talking about the old days. We've known each other since we were in school in Michigan</w:t>
      </w:r>
      <w:r w:rsidR="00482C21">
        <w:rPr>
          <w:rFonts w:cs="Arial"/>
        </w:rPr>
        <w:t xml:space="preserve"> </w:t>
      </w:r>
      <w:r w:rsidRPr="000F6959">
        <w:rPr>
          <w:rFonts w:cs="Arial"/>
        </w:rPr>
        <w:t>many, many years ago.</w:t>
      </w:r>
      <w:r w:rsidR="00E942AB" w:rsidRPr="000F6959">
        <w:rPr>
          <w:rFonts w:cs="Arial"/>
        </w:rPr>
        <w:t xml:space="preserve"> </w:t>
      </w:r>
      <w:r w:rsidRPr="000F6959">
        <w:rPr>
          <w:rFonts w:cs="Arial"/>
        </w:rPr>
        <w:t xml:space="preserve">He asked me, </w:t>
      </w:r>
      <w:r w:rsidR="00AE10A5" w:rsidRPr="000F6959">
        <w:rPr>
          <w:rFonts w:cs="Arial"/>
        </w:rPr>
        <w:t>"Y</w:t>
      </w:r>
      <w:r w:rsidRPr="000F6959">
        <w:rPr>
          <w:rFonts w:cs="Arial"/>
        </w:rPr>
        <w:t xml:space="preserve">eah, where do you go on </w:t>
      </w:r>
      <w:r w:rsidR="00482C21">
        <w:rPr>
          <w:rFonts w:cs="Arial"/>
        </w:rPr>
        <w:t xml:space="preserve">that </w:t>
      </w:r>
      <w:r w:rsidRPr="000F6959">
        <w:rPr>
          <w:rFonts w:cs="Arial"/>
        </w:rPr>
        <w:t>college trip with your daughter?</w:t>
      </w:r>
      <w:r w:rsidR="00AE10A5" w:rsidRPr="000F6959">
        <w:rPr>
          <w:rFonts w:cs="Arial"/>
        </w:rPr>
        <w:t>"</w:t>
      </w:r>
      <w:r w:rsidR="00E942AB" w:rsidRPr="000F6959">
        <w:rPr>
          <w:rFonts w:cs="Arial"/>
        </w:rPr>
        <w:t xml:space="preserve"> </w:t>
      </w:r>
      <w:r w:rsidRPr="000F6959">
        <w:rPr>
          <w:rFonts w:cs="Arial"/>
        </w:rPr>
        <w:t>And I start</w:t>
      </w:r>
      <w:r w:rsidR="00482C21">
        <w:rPr>
          <w:rFonts w:cs="Arial"/>
        </w:rPr>
        <w:t>ed</w:t>
      </w:r>
      <w:r w:rsidRPr="000F6959">
        <w:rPr>
          <w:rFonts w:cs="Arial"/>
        </w:rPr>
        <w:t xml:space="preserve"> to get a little suspicious.</w:t>
      </w:r>
      <w:r w:rsidR="00E942AB" w:rsidRPr="000F6959">
        <w:rPr>
          <w:rFonts w:cs="Arial"/>
        </w:rPr>
        <w:t xml:space="preserve"> </w:t>
      </w:r>
      <w:r w:rsidR="00AE10A5" w:rsidRPr="000F6959">
        <w:rPr>
          <w:rFonts w:cs="Arial"/>
        </w:rPr>
        <w:t>"</w:t>
      </w:r>
      <w:r w:rsidRPr="000F6959">
        <w:rPr>
          <w:rFonts w:cs="Arial"/>
        </w:rPr>
        <w:t>What is it? Where's the knife?</w:t>
      </w:r>
      <w:r w:rsidR="00AE10A5" w:rsidRPr="000F6959">
        <w:rPr>
          <w:rFonts w:cs="Arial"/>
        </w:rPr>
        <w:t>"</w:t>
      </w:r>
      <w:r w:rsidRPr="000F6959">
        <w:rPr>
          <w:rFonts w:cs="Arial"/>
        </w:rPr>
        <w:t xml:space="preserve"> He's like, </w:t>
      </w:r>
      <w:r w:rsidR="00AE10A5" w:rsidRPr="000F6959">
        <w:rPr>
          <w:rFonts w:cs="Arial"/>
        </w:rPr>
        <w:t>"</w:t>
      </w:r>
      <w:r w:rsidRPr="000F6959">
        <w:rPr>
          <w:rFonts w:cs="Arial"/>
        </w:rPr>
        <w:t>Well,</w:t>
      </w:r>
      <w:r w:rsidR="00E942AB" w:rsidRPr="000F6959">
        <w:rPr>
          <w:rFonts w:cs="Arial"/>
        </w:rPr>
        <w:t xml:space="preserve"> </w:t>
      </w:r>
      <w:r w:rsidRPr="000F6959">
        <w:rPr>
          <w:rFonts w:cs="Arial"/>
        </w:rPr>
        <w:t>I was thinking</w:t>
      </w:r>
      <w:r w:rsidR="00482C21">
        <w:rPr>
          <w:rFonts w:cs="Arial"/>
        </w:rPr>
        <w:t>,</w:t>
      </w:r>
      <w:r w:rsidR="00E942AB" w:rsidRPr="000F6959">
        <w:rPr>
          <w:rFonts w:cs="Arial"/>
        </w:rPr>
        <w:t xml:space="preserve"> </w:t>
      </w:r>
      <w:r w:rsidRPr="000F6959">
        <w:rPr>
          <w:rFonts w:cs="Arial"/>
        </w:rPr>
        <w:t>that story you did</w:t>
      </w:r>
      <w:r w:rsidR="00482C21">
        <w:rPr>
          <w:rFonts w:cs="Arial"/>
        </w:rPr>
        <w:t>?</w:t>
      </w:r>
      <w:r w:rsidR="00AE10A5" w:rsidRPr="000F6959">
        <w:rPr>
          <w:rFonts w:cs="Arial"/>
        </w:rPr>
        <w:t>"</w:t>
      </w:r>
      <w:r w:rsidRPr="000F6959">
        <w:rPr>
          <w:rFonts w:cs="Arial"/>
        </w:rPr>
        <w:t xml:space="preserve"> </w:t>
      </w:r>
      <w:r w:rsidR="00AE10A5" w:rsidRPr="000F6959">
        <w:rPr>
          <w:rFonts w:cs="Arial"/>
        </w:rPr>
        <w:t>"</w:t>
      </w:r>
      <w:r w:rsidRPr="000F6959">
        <w:rPr>
          <w:rFonts w:cs="Arial"/>
        </w:rPr>
        <w:t>Yes. That story. Yes.</w:t>
      </w:r>
      <w:r w:rsidR="00AE10A5" w:rsidRPr="000F6959">
        <w:rPr>
          <w:rFonts w:cs="Arial"/>
        </w:rPr>
        <w:t>"</w:t>
      </w:r>
      <w:r w:rsidRPr="000F6959">
        <w:rPr>
          <w:rFonts w:cs="Arial"/>
        </w:rPr>
        <w:t xml:space="preserve"> </w:t>
      </w:r>
      <w:r w:rsidR="00AE10A5" w:rsidRPr="000F6959">
        <w:rPr>
          <w:rFonts w:cs="Arial"/>
        </w:rPr>
        <w:t>"</w:t>
      </w:r>
      <w:r w:rsidRPr="000F6959">
        <w:rPr>
          <w:rFonts w:cs="Arial"/>
        </w:rPr>
        <w:t>Well, that story</w:t>
      </w:r>
      <w:r w:rsidR="00482C21">
        <w:rPr>
          <w:rFonts w:cs="Arial"/>
        </w:rPr>
        <w:t>,</w:t>
      </w:r>
      <w:r w:rsidR="00E942AB" w:rsidRPr="000F6959">
        <w:rPr>
          <w:rFonts w:cs="Arial"/>
        </w:rPr>
        <w:t xml:space="preserve"> </w:t>
      </w:r>
      <w:r w:rsidR="00AE10A5" w:rsidRPr="000F6959">
        <w:rPr>
          <w:rFonts w:cs="Arial"/>
        </w:rPr>
        <w:t xml:space="preserve">[pause] it </w:t>
      </w:r>
      <w:r w:rsidRPr="000F6959">
        <w:rPr>
          <w:rFonts w:cs="Arial"/>
        </w:rPr>
        <w:t>doesn't work.</w:t>
      </w:r>
      <w:r w:rsidR="00AE10A5" w:rsidRPr="000F6959">
        <w:rPr>
          <w:rFonts w:cs="Arial"/>
        </w:rPr>
        <w:t>"</w:t>
      </w:r>
      <w:r w:rsidRPr="000F6959">
        <w:rPr>
          <w:rFonts w:cs="Arial"/>
        </w:rPr>
        <w:t xml:space="preserve"> </w:t>
      </w:r>
      <w:r w:rsidR="00AE10A5" w:rsidRPr="000F6959">
        <w:rPr>
          <w:rFonts w:cs="Arial"/>
        </w:rPr>
        <w:t>"</w:t>
      </w:r>
      <w:r w:rsidRPr="000F6959">
        <w:rPr>
          <w:rFonts w:cs="Arial"/>
        </w:rPr>
        <w:t>What? What do you mean that story doesn't work?</w:t>
      </w:r>
      <w:r w:rsidR="00AE10A5" w:rsidRPr="000F6959">
        <w:rPr>
          <w:rFonts w:cs="Arial"/>
        </w:rPr>
        <w:t>"</w:t>
      </w:r>
      <w:r w:rsidRPr="000F6959">
        <w:rPr>
          <w:rFonts w:cs="Arial"/>
        </w:rPr>
        <w:t xml:space="preserve"> And I argue</w:t>
      </w:r>
      <w:r w:rsidR="00AE10A5" w:rsidRPr="000F6959">
        <w:rPr>
          <w:rFonts w:cs="Arial"/>
        </w:rPr>
        <w:t xml:space="preserve">, </w:t>
      </w:r>
      <w:r w:rsidRPr="000F6959">
        <w:rPr>
          <w:rFonts w:cs="Arial"/>
        </w:rPr>
        <w:t>I disagree</w:t>
      </w:r>
      <w:r w:rsidR="00EC3829" w:rsidRPr="000F6959">
        <w:rPr>
          <w:rFonts w:cs="Arial"/>
        </w:rPr>
        <w:t>,</w:t>
      </w:r>
      <w:r w:rsidRPr="000F6959">
        <w:rPr>
          <w:rFonts w:cs="Arial"/>
        </w:rPr>
        <w:t xml:space="preserve"> </w:t>
      </w:r>
      <w:r w:rsidR="00EC3829" w:rsidRPr="000F6959">
        <w:rPr>
          <w:rFonts w:cs="Arial"/>
        </w:rPr>
        <w:t>b</w:t>
      </w:r>
      <w:r w:rsidRPr="000F6959">
        <w:rPr>
          <w:rFonts w:cs="Arial"/>
        </w:rPr>
        <w:t>ut</w:t>
      </w:r>
      <w:r w:rsidR="00E942AB" w:rsidRPr="000F6959">
        <w:rPr>
          <w:rFonts w:cs="Arial"/>
        </w:rPr>
        <w:t xml:space="preserve"> </w:t>
      </w:r>
      <w:r w:rsidRPr="000F6959">
        <w:rPr>
          <w:rFonts w:cs="Arial"/>
        </w:rPr>
        <w:t>he knows me well enough, as a friend, to tell me his truth in a way that I can hear it.</w:t>
      </w:r>
      <w:r w:rsidR="00E942AB" w:rsidRPr="000F6959">
        <w:rPr>
          <w:rFonts w:cs="Arial"/>
        </w:rPr>
        <w:t xml:space="preserve"> </w:t>
      </w:r>
      <w:r w:rsidRPr="000F6959">
        <w:rPr>
          <w:rFonts w:cs="Arial"/>
        </w:rPr>
        <w:t>Like I said, we've been through some things together</w:t>
      </w:r>
      <w:r w:rsidR="00BA2114" w:rsidRPr="000F6959">
        <w:rPr>
          <w:rFonts w:cs="Arial"/>
        </w:rPr>
        <w:t>,</w:t>
      </w:r>
      <w:r w:rsidR="00AE10A5" w:rsidRPr="000F6959">
        <w:rPr>
          <w:rFonts w:cs="Arial"/>
        </w:rPr>
        <w:t xml:space="preserve"> he and I</w:t>
      </w:r>
      <w:r w:rsidRPr="000F6959">
        <w:rPr>
          <w:rFonts w:cs="Arial"/>
        </w:rPr>
        <w:t xml:space="preserve">. </w:t>
      </w:r>
      <w:r w:rsidR="00AE10A5" w:rsidRPr="000F6959">
        <w:rPr>
          <w:rFonts w:cs="Arial"/>
        </w:rPr>
        <w:t>O</w:t>
      </w:r>
      <w:r w:rsidRPr="000F6959">
        <w:rPr>
          <w:rFonts w:cs="Arial"/>
        </w:rPr>
        <w:t>ne of my oldest and dearest compatriots. So</w:t>
      </w:r>
      <w:r w:rsidR="00AE10A5" w:rsidRPr="000F6959">
        <w:rPr>
          <w:rFonts w:cs="Arial"/>
        </w:rPr>
        <w:t xml:space="preserve">, </w:t>
      </w:r>
      <w:r w:rsidRPr="000F6959">
        <w:rPr>
          <w:rFonts w:cs="Arial"/>
        </w:rPr>
        <w:t>he's already anticipated how I'm going to react</w:t>
      </w:r>
      <w:r w:rsidR="00BA2114" w:rsidRPr="000F6959">
        <w:rPr>
          <w:rFonts w:cs="Arial"/>
        </w:rPr>
        <w:t>,</w:t>
      </w:r>
      <w:r w:rsidRPr="000F6959">
        <w:rPr>
          <w:rFonts w:cs="Arial"/>
        </w:rPr>
        <w:t xml:space="preserve"> </w:t>
      </w:r>
      <w:r w:rsidR="00BA2114" w:rsidRPr="000F6959">
        <w:rPr>
          <w:rFonts w:cs="Arial"/>
        </w:rPr>
        <w:t>w</w:t>
      </w:r>
      <w:r w:rsidRPr="000F6959">
        <w:rPr>
          <w:rFonts w:cs="Arial"/>
        </w:rPr>
        <w:t>hat I'm going to say before I even know myself</w:t>
      </w:r>
      <w:r w:rsidR="00C40B4A" w:rsidRPr="000F6959">
        <w:rPr>
          <w:rFonts w:cs="Arial"/>
        </w:rPr>
        <w:t>.</w:t>
      </w:r>
      <w:r w:rsidRPr="000F6959">
        <w:rPr>
          <w:rFonts w:cs="Arial"/>
        </w:rPr>
        <w:t xml:space="preserve"> </w:t>
      </w:r>
      <w:r w:rsidR="00C40B4A" w:rsidRPr="000F6959">
        <w:rPr>
          <w:rFonts w:cs="Arial"/>
        </w:rPr>
        <w:t>I</w:t>
      </w:r>
      <w:r w:rsidRPr="000F6959">
        <w:rPr>
          <w:rFonts w:cs="Arial"/>
        </w:rPr>
        <w:t>t's one of the universe's greatest gifts to have someone like that.</w:t>
      </w:r>
      <w:r w:rsidR="00E942AB" w:rsidRPr="000F6959">
        <w:rPr>
          <w:rFonts w:cs="Arial"/>
        </w:rPr>
        <w:t xml:space="preserve"> </w:t>
      </w:r>
    </w:p>
    <w:p w14:paraId="040D92DC" w14:textId="77777777" w:rsidR="00093F4B" w:rsidRPr="000F6959" w:rsidRDefault="00093F4B" w:rsidP="000F6959">
      <w:pPr>
        <w:rPr>
          <w:rFonts w:cs="Arial"/>
        </w:rPr>
      </w:pPr>
      <w:r w:rsidRPr="000F6959">
        <w:rPr>
          <w:rFonts w:cs="Arial"/>
        </w:rPr>
        <w:t xml:space="preserve">[upbeat music] </w:t>
      </w:r>
    </w:p>
    <w:p w14:paraId="15D172EA" w14:textId="37072157" w:rsidR="00C301D7" w:rsidRPr="000F6959" w:rsidRDefault="00000000" w:rsidP="000F6959">
      <w:pPr>
        <w:rPr>
          <w:rFonts w:cs="Arial"/>
        </w:rPr>
      </w:pPr>
      <w:r w:rsidRPr="000F6959">
        <w:rPr>
          <w:rFonts w:cs="Arial"/>
        </w:rPr>
        <w:t>Not someone like that</w:t>
      </w:r>
      <w:r w:rsidR="001541DD">
        <w:rPr>
          <w:rFonts w:cs="Arial"/>
        </w:rPr>
        <w:t>,</w:t>
      </w:r>
      <w:r w:rsidR="00093F4B" w:rsidRPr="000F6959">
        <w:rPr>
          <w:rFonts w:cs="Arial"/>
        </w:rPr>
        <w:t xml:space="preserve"> </w:t>
      </w:r>
      <w:r w:rsidRPr="000F6959">
        <w:rPr>
          <w:rFonts w:cs="Arial"/>
        </w:rPr>
        <w:t xml:space="preserve">to </w:t>
      </w:r>
      <w:proofErr w:type="gramStart"/>
      <w:r w:rsidRPr="000F6959">
        <w:rPr>
          <w:rFonts w:cs="Arial"/>
        </w:rPr>
        <w:t>actually have</w:t>
      </w:r>
      <w:proofErr w:type="gramEnd"/>
      <w:r w:rsidRPr="000F6959">
        <w:rPr>
          <w:rFonts w:cs="Arial"/>
        </w:rPr>
        <w:t xml:space="preserve"> him in my life, because</w:t>
      </w:r>
      <w:r w:rsidR="00E942AB" w:rsidRPr="000F6959">
        <w:rPr>
          <w:rFonts w:cs="Arial"/>
        </w:rPr>
        <w:t xml:space="preserve"> </w:t>
      </w:r>
      <w:r w:rsidRPr="000F6959">
        <w:rPr>
          <w:rFonts w:cs="Arial"/>
        </w:rPr>
        <w:t>what if</w:t>
      </w:r>
      <w:r w:rsidR="00E942AB" w:rsidRPr="000F6959">
        <w:rPr>
          <w:rFonts w:cs="Arial"/>
        </w:rPr>
        <w:t xml:space="preserve"> </w:t>
      </w:r>
      <w:r w:rsidRPr="000F6959">
        <w:rPr>
          <w:rFonts w:cs="Arial"/>
        </w:rPr>
        <w:t>instead</w:t>
      </w:r>
      <w:r w:rsidR="00093F4B" w:rsidRPr="000F6959">
        <w:rPr>
          <w:rFonts w:cs="Arial"/>
        </w:rPr>
        <w:t xml:space="preserve"> the </w:t>
      </w:r>
      <w:r w:rsidRPr="000F6959">
        <w:rPr>
          <w:rFonts w:cs="Arial"/>
        </w:rPr>
        <w:t>person that knows you most of all better than your mama</w:t>
      </w:r>
      <w:r w:rsidR="00093F4B" w:rsidRPr="000F6959">
        <w:rPr>
          <w:rFonts w:cs="Arial"/>
        </w:rPr>
        <w:t xml:space="preserve">, </w:t>
      </w:r>
      <w:r w:rsidRPr="000F6959">
        <w:rPr>
          <w:rFonts w:cs="Arial"/>
        </w:rPr>
        <w:t>better than your spouse</w:t>
      </w:r>
      <w:r w:rsidR="00093F4B" w:rsidRPr="000F6959">
        <w:rPr>
          <w:rFonts w:cs="Arial"/>
        </w:rPr>
        <w:t>, w</w:t>
      </w:r>
      <w:r w:rsidRPr="000F6959">
        <w:rPr>
          <w:rFonts w:cs="Arial"/>
        </w:rPr>
        <w:t>hat if that person</w:t>
      </w:r>
      <w:r w:rsidR="00C15055">
        <w:rPr>
          <w:rFonts w:cs="Arial"/>
        </w:rPr>
        <w:t xml:space="preserve">, what </w:t>
      </w:r>
      <w:r w:rsidRPr="000F6959">
        <w:rPr>
          <w:rFonts w:cs="Arial"/>
        </w:rPr>
        <w:t>if that person's not your friend at all</w:t>
      </w:r>
      <w:r w:rsidR="00093F4B" w:rsidRPr="000F6959">
        <w:rPr>
          <w:rFonts w:cs="Arial"/>
        </w:rPr>
        <w:t>, b</w:t>
      </w:r>
      <w:r w:rsidRPr="000F6959">
        <w:rPr>
          <w:rFonts w:cs="Arial"/>
        </w:rPr>
        <w:t>ut your enemy?</w:t>
      </w:r>
      <w:r w:rsidR="00093F4B" w:rsidRPr="000F6959">
        <w:rPr>
          <w:rFonts w:cs="Arial"/>
        </w:rPr>
        <w:t xml:space="preserve"> Today on Snap J</w:t>
      </w:r>
      <w:r w:rsidRPr="000F6959">
        <w:rPr>
          <w:rFonts w:cs="Arial"/>
        </w:rPr>
        <w:t>udgment</w:t>
      </w:r>
      <w:r w:rsidR="00093F4B" w:rsidRPr="000F6959">
        <w:rPr>
          <w:rFonts w:cs="Arial"/>
        </w:rPr>
        <w:t>, w</w:t>
      </w:r>
      <w:r w:rsidRPr="000F6959">
        <w:rPr>
          <w:rFonts w:cs="Arial"/>
        </w:rPr>
        <w:t xml:space="preserve">e proudly present </w:t>
      </w:r>
      <w:r w:rsidR="00093F4B" w:rsidRPr="000F6959">
        <w:rPr>
          <w:rFonts w:cs="Arial"/>
        </w:rPr>
        <w:t>T</w:t>
      </w:r>
      <w:r w:rsidRPr="000F6959">
        <w:rPr>
          <w:rFonts w:cs="Arial"/>
        </w:rPr>
        <w:t xml:space="preserve">he </w:t>
      </w:r>
      <w:r w:rsidR="00093F4B" w:rsidRPr="000F6959">
        <w:rPr>
          <w:rFonts w:cs="Arial"/>
        </w:rPr>
        <w:t>W</w:t>
      </w:r>
      <w:r w:rsidRPr="000F6959">
        <w:rPr>
          <w:rFonts w:cs="Arial"/>
        </w:rPr>
        <w:t xml:space="preserve">edding </w:t>
      </w:r>
      <w:r w:rsidR="00093F4B" w:rsidRPr="000F6959">
        <w:rPr>
          <w:rFonts w:cs="Arial"/>
        </w:rPr>
        <w:t>G</w:t>
      </w:r>
      <w:r w:rsidRPr="000F6959">
        <w:rPr>
          <w:rFonts w:cs="Arial"/>
        </w:rPr>
        <w:t>uest</w:t>
      </w:r>
      <w:r w:rsidR="0037347E" w:rsidRPr="000F6959">
        <w:rPr>
          <w:rFonts w:cs="Arial"/>
        </w:rPr>
        <w:t>,</w:t>
      </w:r>
      <w:r w:rsidR="00093F4B" w:rsidRPr="000F6959">
        <w:rPr>
          <w:rFonts w:cs="Arial"/>
        </w:rPr>
        <w:t xml:space="preserve"> </w:t>
      </w:r>
      <w:r w:rsidR="0037347E" w:rsidRPr="000F6959">
        <w:rPr>
          <w:rFonts w:cs="Arial"/>
        </w:rPr>
        <w:t>a</w:t>
      </w:r>
      <w:r w:rsidRPr="000F6959">
        <w:rPr>
          <w:rFonts w:cs="Arial"/>
        </w:rPr>
        <w:t xml:space="preserve">n amazing </w:t>
      </w:r>
      <w:r w:rsidR="00093F4B" w:rsidRPr="000F6959">
        <w:rPr>
          <w:rFonts w:cs="Arial"/>
        </w:rPr>
        <w:t xml:space="preserve">chronicle of </w:t>
      </w:r>
      <w:r w:rsidRPr="000F6959">
        <w:rPr>
          <w:rFonts w:cs="Arial"/>
        </w:rPr>
        <w:t>two</w:t>
      </w:r>
      <w:r w:rsidR="005C53F9">
        <w:rPr>
          <w:rFonts w:cs="Arial"/>
        </w:rPr>
        <w:t xml:space="preserve"> </w:t>
      </w:r>
      <w:r w:rsidRPr="000F6959">
        <w:rPr>
          <w:rFonts w:cs="Arial"/>
        </w:rPr>
        <w:t>men with the very closest of bonds</w:t>
      </w:r>
      <w:r w:rsidR="00093F4B" w:rsidRPr="000F6959">
        <w:rPr>
          <w:rFonts w:cs="Arial"/>
        </w:rPr>
        <w:t xml:space="preserve">. My name is Glynn </w:t>
      </w:r>
      <w:r w:rsidRPr="000F6959">
        <w:rPr>
          <w:rFonts w:cs="Arial"/>
        </w:rPr>
        <w:t>Washington</w:t>
      </w:r>
      <w:r w:rsidR="00BA1B8B" w:rsidRPr="000F6959">
        <w:rPr>
          <w:rFonts w:cs="Arial"/>
        </w:rPr>
        <w:t>.</w:t>
      </w:r>
      <w:r w:rsidRPr="000F6959">
        <w:rPr>
          <w:rFonts w:cs="Arial"/>
        </w:rPr>
        <w:t xml:space="preserve"> </w:t>
      </w:r>
      <w:r w:rsidR="00BA1B8B" w:rsidRPr="000F6959">
        <w:rPr>
          <w:rFonts w:cs="Arial"/>
        </w:rPr>
        <w:t>P</w:t>
      </w:r>
      <w:r w:rsidRPr="000F6959">
        <w:rPr>
          <w:rFonts w:cs="Arial"/>
        </w:rPr>
        <w:t>lease</w:t>
      </w:r>
      <w:r w:rsidR="00FB6641">
        <w:rPr>
          <w:rFonts w:cs="Arial"/>
        </w:rPr>
        <w:t>,</w:t>
      </w:r>
      <w:r w:rsidRPr="000F6959">
        <w:rPr>
          <w:rFonts w:cs="Arial"/>
        </w:rPr>
        <w:t xml:space="preserve"> tell everyone to go away and leave you alone for the next few minutes. Go on ahead, let them know</w:t>
      </w:r>
      <w:r w:rsidR="00FB6641">
        <w:rPr>
          <w:rFonts w:cs="Arial"/>
        </w:rPr>
        <w:t xml:space="preserve"> </w:t>
      </w:r>
      <w:r w:rsidR="00C301D7" w:rsidRPr="000F6959">
        <w:rPr>
          <w:rFonts w:cs="Arial"/>
        </w:rPr>
        <w:t>t</w:t>
      </w:r>
      <w:r w:rsidRPr="000F6959">
        <w:rPr>
          <w:rFonts w:cs="Arial"/>
        </w:rPr>
        <w:t>hey can wait</w:t>
      </w:r>
      <w:r w:rsidR="008C5195" w:rsidRPr="000F6959">
        <w:rPr>
          <w:rFonts w:cs="Arial"/>
        </w:rPr>
        <w:t>,</w:t>
      </w:r>
      <w:r w:rsidR="00C301D7" w:rsidRPr="000F6959">
        <w:rPr>
          <w:rFonts w:cs="Arial"/>
        </w:rPr>
        <w:t xml:space="preserve"> because </w:t>
      </w:r>
      <w:r w:rsidRPr="000F6959">
        <w:rPr>
          <w:rFonts w:cs="Arial"/>
        </w:rPr>
        <w:t>you're listening</w:t>
      </w:r>
      <w:r w:rsidR="00C301D7" w:rsidRPr="000F6959">
        <w:rPr>
          <w:rFonts w:cs="Arial"/>
        </w:rPr>
        <w:t xml:space="preserve"> to Snap Judgment. </w:t>
      </w:r>
    </w:p>
    <w:p w14:paraId="3A681CB0" w14:textId="77777777" w:rsidR="00C301D7" w:rsidRPr="000F6959" w:rsidRDefault="00C301D7" w:rsidP="000F6959">
      <w:pPr>
        <w:rPr>
          <w:rFonts w:cs="Arial"/>
        </w:rPr>
      </w:pPr>
      <w:r w:rsidRPr="000F6959">
        <w:rPr>
          <w:rFonts w:cs="Arial"/>
        </w:rPr>
        <w:t xml:space="preserve">[upbeat music] </w:t>
      </w:r>
    </w:p>
    <w:p w14:paraId="37885BE0" w14:textId="762DE9CA" w:rsidR="009A6E2D" w:rsidRPr="000F6959" w:rsidRDefault="00000000" w:rsidP="000F6959">
      <w:pPr>
        <w:rPr>
          <w:rFonts w:cs="Arial"/>
        </w:rPr>
      </w:pPr>
      <w:r w:rsidRPr="000F6959">
        <w:rPr>
          <w:rFonts w:cs="Arial"/>
        </w:rPr>
        <w:t>We begin in Australia</w:t>
      </w:r>
      <w:r w:rsidR="000E5285" w:rsidRPr="000F6959">
        <w:rPr>
          <w:rFonts w:cs="Arial"/>
        </w:rPr>
        <w:t>,</w:t>
      </w:r>
      <w:r w:rsidR="008D50FC" w:rsidRPr="000F6959">
        <w:rPr>
          <w:rFonts w:cs="Arial"/>
        </w:rPr>
        <w:t xml:space="preserve"> </w:t>
      </w:r>
      <w:r w:rsidR="000E5285" w:rsidRPr="000F6959">
        <w:rPr>
          <w:rFonts w:cs="Arial"/>
        </w:rPr>
        <w:t>a</w:t>
      </w:r>
      <w:r w:rsidRPr="000F6959">
        <w:rPr>
          <w:rFonts w:cs="Arial"/>
        </w:rPr>
        <w:t xml:space="preserve"> place where a refugee </w:t>
      </w:r>
      <w:r w:rsidR="00007830" w:rsidRPr="000F6959">
        <w:rPr>
          <w:rFonts w:cs="Arial"/>
        </w:rPr>
        <w:t>thought</w:t>
      </w:r>
      <w:r w:rsidR="0089276E" w:rsidRPr="000F6959">
        <w:rPr>
          <w:rFonts w:cs="Arial"/>
        </w:rPr>
        <w:t>,</w:t>
      </w:r>
      <w:r w:rsidR="00007830" w:rsidRPr="000F6959">
        <w:rPr>
          <w:rFonts w:cs="Arial"/>
        </w:rPr>
        <w:t xml:space="preserve"> </w:t>
      </w:r>
      <w:r w:rsidRPr="000F6959">
        <w:rPr>
          <w:rFonts w:cs="Arial"/>
        </w:rPr>
        <w:t>at long last, he could finally stop running.</w:t>
      </w:r>
      <w:r w:rsidR="008D50FC" w:rsidRPr="000F6959">
        <w:rPr>
          <w:rFonts w:cs="Arial"/>
        </w:rPr>
        <w:t xml:space="preserve"> </w:t>
      </w:r>
      <w:r w:rsidRPr="000F6959">
        <w:rPr>
          <w:rFonts w:cs="Arial"/>
        </w:rPr>
        <w:t>And this story</w:t>
      </w:r>
      <w:r w:rsidR="008D50FC" w:rsidRPr="000F6959">
        <w:rPr>
          <w:rFonts w:cs="Arial"/>
        </w:rPr>
        <w:t>, i</w:t>
      </w:r>
      <w:r w:rsidRPr="000F6959">
        <w:rPr>
          <w:rFonts w:cs="Arial"/>
        </w:rPr>
        <w:t>t does recount real events that happened to a child soldier</w:t>
      </w:r>
      <w:r w:rsidR="00D9507E">
        <w:rPr>
          <w:rFonts w:cs="Arial"/>
        </w:rPr>
        <w:t xml:space="preserve"> with </w:t>
      </w:r>
      <w:r w:rsidRPr="000F6959">
        <w:rPr>
          <w:rFonts w:cs="Arial"/>
        </w:rPr>
        <w:t>graphic scenes inside a prison camp. And as such</w:t>
      </w:r>
      <w:r w:rsidR="00FD5D6E" w:rsidRPr="000F6959">
        <w:rPr>
          <w:rFonts w:cs="Arial"/>
        </w:rPr>
        <w:t>,</w:t>
      </w:r>
      <w:r w:rsidRPr="000F6959">
        <w:rPr>
          <w:rFonts w:cs="Arial"/>
        </w:rPr>
        <w:t xml:space="preserve"> listener </w:t>
      </w:r>
      <w:r w:rsidR="008D50FC" w:rsidRPr="000F6959">
        <w:rPr>
          <w:rFonts w:cs="Arial"/>
        </w:rPr>
        <w:t>d</w:t>
      </w:r>
      <w:r w:rsidRPr="000F6959">
        <w:rPr>
          <w:rFonts w:cs="Arial"/>
        </w:rPr>
        <w:t xml:space="preserve">iscretion is </w:t>
      </w:r>
      <w:r w:rsidR="008D50FC" w:rsidRPr="000F6959">
        <w:rPr>
          <w:rFonts w:cs="Arial"/>
        </w:rPr>
        <w:t>a</w:t>
      </w:r>
      <w:r w:rsidRPr="000F6959">
        <w:rPr>
          <w:rFonts w:cs="Arial"/>
        </w:rPr>
        <w:t>dvised</w:t>
      </w:r>
      <w:r w:rsidR="001E6D78" w:rsidRPr="000F6959">
        <w:rPr>
          <w:rFonts w:cs="Arial"/>
        </w:rPr>
        <w:t>.</w:t>
      </w:r>
      <w:r w:rsidR="008D50FC" w:rsidRPr="000F6959">
        <w:rPr>
          <w:rFonts w:cs="Arial"/>
        </w:rPr>
        <w:t xml:space="preserve"> </w:t>
      </w:r>
      <w:r w:rsidRPr="000F6959">
        <w:rPr>
          <w:rFonts w:cs="Arial"/>
        </w:rPr>
        <w:t xml:space="preserve">Ruby </w:t>
      </w:r>
      <w:r w:rsidR="00C91FC1" w:rsidRPr="000F6959">
        <w:rPr>
          <w:rFonts w:cs="Arial"/>
        </w:rPr>
        <w:t>Schwartz</w:t>
      </w:r>
      <w:r w:rsidRPr="000F6959">
        <w:rPr>
          <w:rFonts w:cs="Arial"/>
        </w:rPr>
        <w:t xml:space="preserve"> has a story.</w:t>
      </w:r>
    </w:p>
    <w:p w14:paraId="67F085EA" w14:textId="77777777" w:rsidR="00C91FC1" w:rsidRPr="000F6959" w:rsidRDefault="00C91FC1" w:rsidP="000F6959">
      <w:pPr>
        <w:rPr>
          <w:rFonts w:cs="Arial"/>
        </w:rPr>
      </w:pPr>
      <w:r w:rsidRPr="000F6959">
        <w:rPr>
          <w:rFonts w:cs="Arial"/>
        </w:rPr>
        <w:t xml:space="preserve">[upbeat music] </w:t>
      </w:r>
    </w:p>
    <w:p w14:paraId="637D3AC7" w14:textId="5E144DF6" w:rsidR="00520613" w:rsidRPr="000F6959" w:rsidRDefault="00236FBA" w:rsidP="000F6959">
      <w:pPr>
        <w:rPr>
          <w:rFonts w:cs="Arial"/>
        </w:rPr>
      </w:pPr>
      <w:r w:rsidRPr="000F6959">
        <w:rPr>
          <w:rFonts w:cs="Arial"/>
          <w:b/>
          <w:bCs/>
        </w:rPr>
        <w:t>Ruby:</w:t>
      </w:r>
      <w:r w:rsidR="00AC0369" w:rsidRPr="000F6959">
        <w:rPr>
          <w:rFonts w:cs="Arial"/>
        </w:rPr>
        <w:t xml:space="preserve"> In late 2004, </w:t>
      </w:r>
      <w:proofErr w:type="spellStart"/>
      <w:r w:rsidR="00F82E45" w:rsidRPr="000F6959">
        <w:rPr>
          <w:rFonts w:cs="Arial"/>
        </w:rPr>
        <w:t>Ayik</w:t>
      </w:r>
      <w:proofErr w:type="spellEnd"/>
      <w:r w:rsidR="00F82E45" w:rsidRPr="000F6959">
        <w:rPr>
          <w:rFonts w:cs="Arial"/>
        </w:rPr>
        <w:t xml:space="preserve"> Chut Deng</w:t>
      </w:r>
      <w:r w:rsidR="00AC0369" w:rsidRPr="000F6959">
        <w:rPr>
          <w:rFonts w:cs="Arial"/>
        </w:rPr>
        <w:t xml:space="preserve"> was on the road. He was driving to a church in Brisbane, a city on Australia's </w:t>
      </w:r>
      <w:r w:rsidR="00F82E45" w:rsidRPr="000F6959">
        <w:rPr>
          <w:rFonts w:cs="Arial"/>
        </w:rPr>
        <w:t>E</w:t>
      </w:r>
      <w:r w:rsidR="00AC0369" w:rsidRPr="000F6959">
        <w:rPr>
          <w:rFonts w:cs="Arial"/>
        </w:rPr>
        <w:t xml:space="preserve">ast </w:t>
      </w:r>
      <w:r w:rsidR="00F82E45" w:rsidRPr="000F6959">
        <w:rPr>
          <w:rFonts w:cs="Arial"/>
        </w:rPr>
        <w:t>C</w:t>
      </w:r>
      <w:r w:rsidR="00AC0369" w:rsidRPr="000F6959">
        <w:rPr>
          <w:rFonts w:cs="Arial"/>
        </w:rPr>
        <w:t xml:space="preserve">oast. He'd been invited by a friend to the wedding of a South Sudanese couple. He didn't know them all that well, but he still had that kind of giddy excited feeling get before wedding, which drove him to formalities he might not otherwise subscribe to. </w:t>
      </w:r>
    </w:p>
    <w:p w14:paraId="06C23C4C" w14:textId="2569C625"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520613" w:rsidRPr="000F6959">
        <w:rPr>
          <w:rFonts w:cs="Arial"/>
        </w:rPr>
        <w:t xml:space="preserve"> I'm not a suit person. So, I like to wear a Polo shirt, but I think I was wearing a nice button</w:t>
      </w:r>
      <w:r w:rsidR="00D9507E">
        <w:rPr>
          <w:rFonts w:cs="Arial"/>
        </w:rPr>
        <w:t>-</w:t>
      </w:r>
      <w:r w:rsidR="00520613" w:rsidRPr="000F6959">
        <w:rPr>
          <w:rFonts w:cs="Arial"/>
        </w:rPr>
        <w:t xml:space="preserve">up shirt, just for </w:t>
      </w:r>
      <w:r w:rsidR="00D9507E">
        <w:rPr>
          <w:rFonts w:cs="Arial"/>
        </w:rPr>
        <w:t xml:space="preserve">respect </w:t>
      </w:r>
      <w:r w:rsidR="00520613" w:rsidRPr="000F6959">
        <w:rPr>
          <w:rFonts w:cs="Arial"/>
        </w:rPr>
        <w:t>of the wedding.</w:t>
      </w:r>
    </w:p>
    <w:p w14:paraId="211AE6F5" w14:textId="54B94887" w:rsidR="001E107D" w:rsidRPr="000F6959" w:rsidRDefault="00236FBA" w:rsidP="000F6959">
      <w:pPr>
        <w:rPr>
          <w:rFonts w:cs="Arial"/>
        </w:rPr>
      </w:pPr>
      <w:r w:rsidRPr="000F6959">
        <w:rPr>
          <w:rFonts w:cs="Arial"/>
          <w:b/>
          <w:bCs/>
        </w:rPr>
        <w:t>Ruby:</w:t>
      </w:r>
      <w:r w:rsidR="00520613" w:rsidRPr="000F6959">
        <w:rPr>
          <w:rFonts w:cs="Arial"/>
        </w:rPr>
        <w:t xml:space="preserve"> In the church, the 70 or so guests </w:t>
      </w:r>
      <w:r w:rsidR="00D02E38">
        <w:rPr>
          <w:rFonts w:cs="Arial"/>
        </w:rPr>
        <w:t xml:space="preserve">milled </w:t>
      </w:r>
      <w:r w:rsidR="00520613" w:rsidRPr="000F6959">
        <w:rPr>
          <w:rFonts w:cs="Arial"/>
        </w:rPr>
        <w:t>about making small talk before taking their seat on one of the wooden pews.</w:t>
      </w:r>
    </w:p>
    <w:p w14:paraId="4276713B" w14:textId="3C10F5C5" w:rsidR="001E107D" w:rsidRPr="000F6959" w:rsidRDefault="00236FBA" w:rsidP="000F6959">
      <w:pPr>
        <w:rPr>
          <w:rFonts w:cs="Arial"/>
        </w:rPr>
      </w:pPr>
      <w:proofErr w:type="spellStart"/>
      <w:r w:rsidRPr="000F6959">
        <w:rPr>
          <w:rFonts w:cs="Arial"/>
          <w:b/>
          <w:bCs/>
        </w:rPr>
        <w:lastRenderedPageBreak/>
        <w:t>Ayik</w:t>
      </w:r>
      <w:proofErr w:type="spellEnd"/>
      <w:r w:rsidRPr="000F6959">
        <w:rPr>
          <w:rFonts w:cs="Arial"/>
          <w:b/>
          <w:bCs/>
        </w:rPr>
        <w:t>:</w:t>
      </w:r>
      <w:r w:rsidR="001E107D" w:rsidRPr="000F6959">
        <w:rPr>
          <w:rFonts w:cs="Arial"/>
        </w:rPr>
        <w:t xml:space="preserve"> And then</w:t>
      </w:r>
      <w:r w:rsidR="00D02E38">
        <w:rPr>
          <w:rFonts w:cs="Arial"/>
        </w:rPr>
        <w:t>,</w:t>
      </w:r>
      <w:r w:rsidR="001E107D" w:rsidRPr="000F6959">
        <w:rPr>
          <w:rFonts w:cs="Arial"/>
        </w:rPr>
        <w:t xml:space="preserve"> the bride and the groom got married. Everything went all right. People ate food and all that. It's all the Sudanese food. Lamb stew, fish stew</w:t>
      </w:r>
      <w:r w:rsidR="00D02E38">
        <w:rPr>
          <w:rFonts w:cs="Arial"/>
        </w:rPr>
        <w:t>. B</w:t>
      </w:r>
      <w:r w:rsidR="001E107D" w:rsidRPr="000F6959">
        <w:rPr>
          <w:rFonts w:cs="Arial"/>
        </w:rPr>
        <w:t>ecause we are Dinka</w:t>
      </w:r>
      <w:r w:rsidR="00D02E38">
        <w:rPr>
          <w:rFonts w:cs="Arial"/>
        </w:rPr>
        <w:t>, so i</w:t>
      </w:r>
      <w:r w:rsidR="001E107D" w:rsidRPr="000F6959">
        <w:rPr>
          <w:rFonts w:cs="Arial"/>
        </w:rPr>
        <w:t xml:space="preserve">t's all stew. And then at the end of the service, I was sitting to the left side of the building of the church. I was just looking around. </w:t>
      </w:r>
    </w:p>
    <w:p w14:paraId="32990597" w14:textId="77777777" w:rsidR="00477558" w:rsidRPr="000F6959" w:rsidRDefault="007C1F0B" w:rsidP="000F6959">
      <w:pPr>
        <w:rPr>
          <w:rFonts w:cs="Arial"/>
        </w:rPr>
      </w:pPr>
      <w:r w:rsidRPr="000F6959">
        <w:rPr>
          <w:rFonts w:cs="Arial"/>
        </w:rPr>
        <w:t xml:space="preserve">[suspenseful music] </w:t>
      </w:r>
    </w:p>
    <w:p w14:paraId="22D17A28" w14:textId="06418062" w:rsidR="001E107D" w:rsidRPr="000F6959" w:rsidRDefault="00236FBA" w:rsidP="000F6959">
      <w:pPr>
        <w:rPr>
          <w:rFonts w:cs="Arial"/>
        </w:rPr>
      </w:pPr>
      <w:r w:rsidRPr="000F6959">
        <w:rPr>
          <w:rFonts w:cs="Arial"/>
          <w:b/>
          <w:bCs/>
        </w:rPr>
        <w:t>Ruby:</w:t>
      </w:r>
      <w:r w:rsidR="001E107D" w:rsidRPr="000F6959">
        <w:rPr>
          <w:rFonts w:cs="Arial"/>
        </w:rPr>
        <w:t xml:space="preserve"> And </w:t>
      </w:r>
      <w:proofErr w:type="spellStart"/>
      <w:r w:rsidR="001E107D" w:rsidRPr="000F6959">
        <w:rPr>
          <w:rFonts w:cs="Arial"/>
        </w:rPr>
        <w:t>Ayik</w:t>
      </w:r>
      <w:proofErr w:type="spellEnd"/>
      <w:r w:rsidR="001E107D" w:rsidRPr="000F6959">
        <w:rPr>
          <w:rFonts w:cs="Arial"/>
        </w:rPr>
        <w:t xml:space="preserve"> recognizes this guy off to the side on his right. </w:t>
      </w:r>
    </w:p>
    <w:p w14:paraId="419B83F2" w14:textId="72E213D5" w:rsidR="00861519"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1E107D" w:rsidRPr="000F6959">
        <w:rPr>
          <w:rFonts w:cs="Arial"/>
        </w:rPr>
        <w:t xml:space="preserve"> </w:t>
      </w:r>
      <w:r w:rsidR="00954E39" w:rsidRPr="000F6959">
        <w:rPr>
          <w:rFonts w:cs="Arial"/>
        </w:rPr>
        <w:t>H</w:t>
      </w:r>
      <w:r w:rsidR="001E107D" w:rsidRPr="000F6959">
        <w:rPr>
          <w:rFonts w:cs="Arial"/>
        </w:rPr>
        <w:t xml:space="preserve">e was just a few seats in front of me. He was talking to someone. I said, "This guy can't be here. </w:t>
      </w:r>
      <w:r w:rsidR="003228C2" w:rsidRPr="000F6959">
        <w:rPr>
          <w:rFonts w:cs="Arial"/>
        </w:rPr>
        <w:t xml:space="preserve">Nah, </w:t>
      </w:r>
      <w:r w:rsidR="001E107D" w:rsidRPr="000F6959">
        <w:rPr>
          <w:rFonts w:cs="Arial"/>
        </w:rPr>
        <w:t>no way. That’s not him." I look again, I just say, "No, it can't be right." I've thought maybe something</w:t>
      </w:r>
      <w:r w:rsidR="004B0FE3">
        <w:rPr>
          <w:rFonts w:cs="Arial"/>
        </w:rPr>
        <w:t>'s</w:t>
      </w:r>
      <w:r w:rsidR="001E107D" w:rsidRPr="000F6959">
        <w:rPr>
          <w:rFonts w:cs="Arial"/>
        </w:rPr>
        <w:t xml:space="preserve"> wrong with me in church. I just couldn't believe that</w:t>
      </w:r>
      <w:r w:rsidR="004B0FE3">
        <w:rPr>
          <w:rFonts w:cs="Arial"/>
        </w:rPr>
        <w:t>. T</w:t>
      </w:r>
      <w:r w:rsidR="001E107D" w:rsidRPr="000F6959">
        <w:rPr>
          <w:rFonts w:cs="Arial"/>
        </w:rPr>
        <w:t xml:space="preserve">his guy's gone years ago. </w:t>
      </w:r>
      <w:r w:rsidR="000E46FB" w:rsidRPr="000F6959">
        <w:rPr>
          <w:rFonts w:cs="Arial"/>
        </w:rPr>
        <w:t>"</w:t>
      </w:r>
      <w:r w:rsidR="001E107D" w:rsidRPr="000F6959">
        <w:rPr>
          <w:rFonts w:cs="Arial"/>
        </w:rPr>
        <w:t>That can't be him. He's not here. He's in Africa, he's dead.</w:t>
      </w:r>
      <w:r w:rsidR="000E46FB" w:rsidRPr="000F6959">
        <w:rPr>
          <w:rFonts w:cs="Arial"/>
        </w:rPr>
        <w:t>"</w:t>
      </w:r>
      <w:r w:rsidR="001E107D" w:rsidRPr="000F6959">
        <w:rPr>
          <w:rFonts w:cs="Arial"/>
        </w:rPr>
        <w:t xml:space="preserve"> And I </w:t>
      </w:r>
      <w:r w:rsidR="000E46FB" w:rsidRPr="000F6959">
        <w:rPr>
          <w:rFonts w:cs="Arial"/>
        </w:rPr>
        <w:t xml:space="preserve">look </w:t>
      </w:r>
      <w:r w:rsidR="001E107D" w:rsidRPr="000F6959">
        <w:rPr>
          <w:rFonts w:cs="Arial"/>
        </w:rPr>
        <w:t>again</w:t>
      </w:r>
      <w:r w:rsidR="000E46FB" w:rsidRPr="000F6959">
        <w:rPr>
          <w:rFonts w:cs="Arial"/>
        </w:rPr>
        <w:t xml:space="preserve"> </w:t>
      </w:r>
      <w:r w:rsidR="00C07DD7" w:rsidRPr="000F6959">
        <w:rPr>
          <w:rFonts w:cs="Arial"/>
        </w:rPr>
        <w:t>j</w:t>
      </w:r>
      <w:r w:rsidR="001E107D" w:rsidRPr="000F6959">
        <w:rPr>
          <w:rFonts w:cs="Arial"/>
        </w:rPr>
        <w:t xml:space="preserve">ust to double </w:t>
      </w:r>
      <w:r w:rsidR="000E46FB" w:rsidRPr="000F6959">
        <w:rPr>
          <w:rFonts w:cs="Arial"/>
        </w:rPr>
        <w:t xml:space="preserve">check </w:t>
      </w:r>
      <w:r w:rsidR="001E107D" w:rsidRPr="000F6959">
        <w:rPr>
          <w:rFonts w:cs="Arial"/>
        </w:rPr>
        <w:t xml:space="preserve">to make sure that it's him </w:t>
      </w:r>
      <w:r w:rsidR="006B174F" w:rsidRPr="000F6959">
        <w:rPr>
          <w:rFonts w:cs="Arial"/>
        </w:rPr>
        <w:t>a</w:t>
      </w:r>
      <w:r w:rsidR="001E107D" w:rsidRPr="000F6959">
        <w:rPr>
          <w:rFonts w:cs="Arial"/>
        </w:rPr>
        <w:t>nd it was him</w:t>
      </w:r>
      <w:r w:rsidR="000E46FB" w:rsidRPr="000F6959">
        <w:rPr>
          <w:rFonts w:cs="Arial"/>
        </w:rPr>
        <w:t>. H</w:t>
      </w:r>
      <w:r w:rsidR="001E107D" w:rsidRPr="000F6959">
        <w:rPr>
          <w:rFonts w:cs="Arial"/>
        </w:rPr>
        <w:t xml:space="preserve">onestly, just the </w:t>
      </w:r>
      <w:r w:rsidR="000E46FB" w:rsidRPr="000F6959">
        <w:rPr>
          <w:rFonts w:cs="Arial"/>
        </w:rPr>
        <w:t xml:space="preserve">eye, it </w:t>
      </w:r>
      <w:r w:rsidR="001E107D" w:rsidRPr="000F6959">
        <w:rPr>
          <w:rFonts w:cs="Arial"/>
        </w:rPr>
        <w:t>was the thing I'll never forget</w:t>
      </w:r>
      <w:r w:rsidR="004B0FE3">
        <w:rPr>
          <w:rFonts w:cs="Arial"/>
        </w:rPr>
        <w:t>,</w:t>
      </w:r>
      <w:r w:rsidR="000E46FB" w:rsidRPr="000F6959">
        <w:rPr>
          <w:rFonts w:cs="Arial"/>
        </w:rPr>
        <w:t xml:space="preserve"> </w:t>
      </w:r>
      <w:r w:rsidR="00572FDA" w:rsidRPr="000F6959">
        <w:rPr>
          <w:rFonts w:cs="Arial"/>
        </w:rPr>
        <w:t>t</w:t>
      </w:r>
      <w:r w:rsidR="001E107D" w:rsidRPr="000F6959">
        <w:rPr>
          <w:rFonts w:cs="Arial"/>
        </w:rPr>
        <w:t>he look</w:t>
      </w:r>
      <w:r w:rsidR="00572FDA" w:rsidRPr="000F6959">
        <w:rPr>
          <w:rFonts w:cs="Arial"/>
        </w:rPr>
        <w:t>.</w:t>
      </w:r>
      <w:r w:rsidR="000E46FB" w:rsidRPr="000F6959">
        <w:rPr>
          <w:rFonts w:cs="Arial"/>
        </w:rPr>
        <w:t xml:space="preserve"> </w:t>
      </w:r>
      <w:r w:rsidR="00572FDA" w:rsidRPr="000F6959">
        <w:rPr>
          <w:rFonts w:cs="Arial"/>
        </w:rPr>
        <w:t>H</w:t>
      </w:r>
      <w:r w:rsidR="001E107D" w:rsidRPr="000F6959">
        <w:rPr>
          <w:rFonts w:cs="Arial"/>
        </w:rPr>
        <w:t>is face never change</w:t>
      </w:r>
      <w:r w:rsidR="000E46FB" w:rsidRPr="000F6959">
        <w:rPr>
          <w:rFonts w:cs="Arial"/>
        </w:rPr>
        <w:t>d</w:t>
      </w:r>
      <w:r w:rsidR="001E107D" w:rsidRPr="000F6959">
        <w:rPr>
          <w:rFonts w:cs="Arial"/>
        </w:rPr>
        <w:t>.</w:t>
      </w:r>
      <w:r w:rsidR="00335E95" w:rsidRPr="000F6959">
        <w:rPr>
          <w:rFonts w:cs="Arial"/>
        </w:rPr>
        <w:t xml:space="preserve"> </w:t>
      </w:r>
      <w:r w:rsidR="000E46FB" w:rsidRPr="000F6959">
        <w:rPr>
          <w:rFonts w:cs="Arial"/>
        </w:rPr>
        <w:t>After I realize</w:t>
      </w:r>
      <w:r w:rsidR="004B0FE3">
        <w:rPr>
          <w:rFonts w:cs="Arial"/>
        </w:rPr>
        <w:t>d</w:t>
      </w:r>
      <w:r w:rsidR="000E46FB" w:rsidRPr="000F6959">
        <w:rPr>
          <w:rFonts w:cs="Arial"/>
        </w:rPr>
        <w:t xml:space="preserve"> it was him, my brain was </w:t>
      </w:r>
      <w:r w:rsidR="00BE5EAB" w:rsidRPr="000F6959">
        <w:rPr>
          <w:rFonts w:cs="Arial"/>
        </w:rPr>
        <w:t>about-- I</w:t>
      </w:r>
      <w:r w:rsidR="000E46FB" w:rsidRPr="000F6959">
        <w:rPr>
          <w:rFonts w:cs="Arial"/>
        </w:rPr>
        <w:t xml:space="preserve">t's just like a </w:t>
      </w:r>
      <w:r w:rsidR="004B0FE3">
        <w:rPr>
          <w:rFonts w:cs="Arial"/>
        </w:rPr>
        <w:t xml:space="preserve">bomb </w:t>
      </w:r>
      <w:r w:rsidR="000E46FB" w:rsidRPr="000F6959">
        <w:rPr>
          <w:rFonts w:cs="Arial"/>
        </w:rPr>
        <w:t>just about to explode</w:t>
      </w:r>
      <w:r w:rsidR="00861519" w:rsidRPr="000F6959">
        <w:rPr>
          <w:rFonts w:cs="Arial"/>
        </w:rPr>
        <w:t xml:space="preserve">. I </w:t>
      </w:r>
      <w:r w:rsidR="000E46FB" w:rsidRPr="000F6959">
        <w:rPr>
          <w:rFonts w:cs="Arial"/>
        </w:rPr>
        <w:t>fel</w:t>
      </w:r>
      <w:r w:rsidR="00861519" w:rsidRPr="000F6959">
        <w:rPr>
          <w:rFonts w:cs="Arial"/>
        </w:rPr>
        <w:t xml:space="preserve">t </w:t>
      </w:r>
      <w:r w:rsidR="000E46FB" w:rsidRPr="000F6959">
        <w:rPr>
          <w:rFonts w:cs="Arial"/>
        </w:rPr>
        <w:t>so angry.</w:t>
      </w:r>
    </w:p>
    <w:p w14:paraId="7D2D9497" w14:textId="0FD3F51B" w:rsidR="0043310A" w:rsidRPr="000F6959" w:rsidRDefault="00236FBA" w:rsidP="000F6959">
      <w:pPr>
        <w:rPr>
          <w:rFonts w:cs="Arial"/>
        </w:rPr>
      </w:pPr>
      <w:r w:rsidRPr="000F6959">
        <w:rPr>
          <w:rFonts w:cs="Arial"/>
          <w:b/>
          <w:bCs/>
        </w:rPr>
        <w:t>Ruby:</w:t>
      </w:r>
      <w:r w:rsidR="00861519" w:rsidRPr="000F6959">
        <w:rPr>
          <w:rFonts w:cs="Arial"/>
        </w:rPr>
        <w:t xml:space="preserve"> </w:t>
      </w:r>
      <w:proofErr w:type="spellStart"/>
      <w:r w:rsidR="00861519" w:rsidRPr="000F6959">
        <w:rPr>
          <w:rFonts w:cs="Arial"/>
        </w:rPr>
        <w:t>Ayik</w:t>
      </w:r>
      <w:proofErr w:type="spellEnd"/>
      <w:r w:rsidR="00861519" w:rsidRPr="000F6959">
        <w:rPr>
          <w:rFonts w:cs="Arial"/>
        </w:rPr>
        <w:t xml:space="preserve"> had always thought that if he ever came face to face with this man again, he'd kill him. But at this point, many years had passed</w:t>
      </w:r>
      <w:r w:rsidR="004029AA">
        <w:rPr>
          <w:rFonts w:cs="Arial"/>
        </w:rPr>
        <w:t>,</w:t>
      </w:r>
      <w:r w:rsidR="00861519" w:rsidRPr="000F6959">
        <w:rPr>
          <w:rFonts w:cs="Arial"/>
        </w:rPr>
        <w:t xml:space="preserve"> and he was a different person now</w:t>
      </w:r>
      <w:r w:rsidR="0043310A" w:rsidRPr="000F6959">
        <w:rPr>
          <w:rFonts w:cs="Arial"/>
        </w:rPr>
        <w:t>.</w:t>
      </w:r>
    </w:p>
    <w:p w14:paraId="4AC88B1A" w14:textId="26E44988"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43310A" w:rsidRPr="000F6959">
        <w:rPr>
          <w:rFonts w:cs="Arial"/>
        </w:rPr>
        <w:t xml:space="preserve"> I said, "This time</w:t>
      </w:r>
      <w:r w:rsidR="004029AA">
        <w:rPr>
          <w:rFonts w:cs="Arial"/>
        </w:rPr>
        <w:t>,</w:t>
      </w:r>
      <w:r w:rsidR="0043310A" w:rsidRPr="000F6959">
        <w:rPr>
          <w:rFonts w:cs="Arial"/>
        </w:rPr>
        <w:t xml:space="preserve"> I can do anything to him</w:t>
      </w:r>
      <w:r w:rsidR="004029AA">
        <w:rPr>
          <w:rFonts w:cs="Arial"/>
        </w:rPr>
        <w:t>,</w:t>
      </w:r>
      <w:r w:rsidR="0043310A" w:rsidRPr="000F6959">
        <w:rPr>
          <w:rFonts w:cs="Arial"/>
        </w:rPr>
        <w:t xml:space="preserve"> and he can't do anything to me</w:t>
      </w:r>
      <w:r w:rsidR="004029AA">
        <w:rPr>
          <w:rFonts w:cs="Arial"/>
        </w:rPr>
        <w:t xml:space="preserve"> </w:t>
      </w:r>
      <w:r w:rsidR="0043310A" w:rsidRPr="000F6959">
        <w:rPr>
          <w:rFonts w:cs="Arial"/>
        </w:rPr>
        <w:t xml:space="preserve">because I'm not a kid anymore. I'm not that skinny child anymore." </w:t>
      </w:r>
      <w:r w:rsidR="00CF70EF" w:rsidRPr="000F6959">
        <w:rPr>
          <w:rFonts w:cs="Arial"/>
        </w:rPr>
        <w:t>So, w</w:t>
      </w:r>
      <w:r w:rsidR="0043310A" w:rsidRPr="000F6959">
        <w:rPr>
          <w:rFonts w:cs="Arial"/>
        </w:rPr>
        <w:t>hat I did</w:t>
      </w:r>
      <w:r w:rsidR="004029AA">
        <w:rPr>
          <w:rFonts w:cs="Arial"/>
        </w:rPr>
        <w:t xml:space="preserve">, </w:t>
      </w:r>
      <w:r w:rsidR="00BA28D5" w:rsidRPr="000F6959">
        <w:rPr>
          <w:rFonts w:cs="Arial"/>
        </w:rPr>
        <w:t xml:space="preserve">I </w:t>
      </w:r>
      <w:r w:rsidR="0043310A" w:rsidRPr="000F6959">
        <w:rPr>
          <w:rFonts w:cs="Arial"/>
        </w:rPr>
        <w:t>walk</w:t>
      </w:r>
      <w:r w:rsidR="004029AA">
        <w:rPr>
          <w:rFonts w:cs="Arial"/>
        </w:rPr>
        <w:t>ed</w:t>
      </w:r>
      <w:r w:rsidR="0043310A" w:rsidRPr="000F6959">
        <w:rPr>
          <w:rFonts w:cs="Arial"/>
        </w:rPr>
        <w:t xml:space="preserve"> straight back to my car</w:t>
      </w:r>
      <w:r w:rsidR="00D63EB6" w:rsidRPr="000F6959">
        <w:rPr>
          <w:rFonts w:cs="Arial"/>
        </w:rPr>
        <w:t>,</w:t>
      </w:r>
      <w:r w:rsidR="0043310A" w:rsidRPr="000F6959">
        <w:rPr>
          <w:rFonts w:cs="Arial"/>
        </w:rPr>
        <w:t xml:space="preserve"> </w:t>
      </w:r>
      <w:r w:rsidR="00D63EB6" w:rsidRPr="000F6959">
        <w:rPr>
          <w:rFonts w:cs="Arial"/>
        </w:rPr>
        <w:t>j</w:t>
      </w:r>
      <w:r w:rsidR="00BA28D5" w:rsidRPr="000F6959">
        <w:rPr>
          <w:rFonts w:cs="Arial"/>
        </w:rPr>
        <w:t>ump</w:t>
      </w:r>
      <w:r w:rsidR="004029AA">
        <w:rPr>
          <w:rFonts w:cs="Arial"/>
        </w:rPr>
        <w:t>ed</w:t>
      </w:r>
      <w:r w:rsidR="00BA28D5" w:rsidRPr="000F6959">
        <w:rPr>
          <w:rFonts w:cs="Arial"/>
        </w:rPr>
        <w:t xml:space="preserve"> in the </w:t>
      </w:r>
      <w:r w:rsidR="0043310A" w:rsidRPr="000F6959">
        <w:rPr>
          <w:rFonts w:cs="Arial"/>
        </w:rPr>
        <w:t>car</w:t>
      </w:r>
      <w:r w:rsidR="00BA28D5" w:rsidRPr="000F6959">
        <w:rPr>
          <w:rFonts w:cs="Arial"/>
        </w:rPr>
        <w:t xml:space="preserve">, </w:t>
      </w:r>
      <w:r w:rsidR="0043310A" w:rsidRPr="000F6959">
        <w:rPr>
          <w:rFonts w:cs="Arial"/>
        </w:rPr>
        <w:t xml:space="preserve">went home. While I was at home, everything </w:t>
      </w:r>
      <w:r w:rsidR="00BA28D5" w:rsidRPr="000F6959">
        <w:rPr>
          <w:rFonts w:cs="Arial"/>
        </w:rPr>
        <w:t>start</w:t>
      </w:r>
      <w:r w:rsidR="000D6E1C">
        <w:rPr>
          <w:rFonts w:cs="Arial"/>
        </w:rPr>
        <w:t>ed</w:t>
      </w:r>
      <w:r w:rsidR="00BA28D5" w:rsidRPr="000F6959">
        <w:rPr>
          <w:rFonts w:cs="Arial"/>
        </w:rPr>
        <w:t xml:space="preserve"> </w:t>
      </w:r>
      <w:r w:rsidR="0043310A" w:rsidRPr="000F6959">
        <w:rPr>
          <w:rFonts w:cs="Arial"/>
        </w:rPr>
        <w:t>pouring back in my head. I went back to when I was a child again</w:t>
      </w:r>
      <w:r w:rsidR="007D57FF">
        <w:rPr>
          <w:rFonts w:cs="Arial"/>
        </w:rPr>
        <w:t>, w</w:t>
      </w:r>
      <w:r w:rsidRPr="000F6959">
        <w:rPr>
          <w:rFonts w:cs="Arial"/>
        </w:rPr>
        <w:t xml:space="preserve">hen I was a child </w:t>
      </w:r>
      <w:r w:rsidR="00BA28D5" w:rsidRPr="000F6959">
        <w:rPr>
          <w:rFonts w:cs="Arial"/>
        </w:rPr>
        <w:t xml:space="preserve">under his </w:t>
      </w:r>
      <w:r w:rsidRPr="000F6959">
        <w:rPr>
          <w:rFonts w:cs="Arial"/>
        </w:rPr>
        <w:t>power</w:t>
      </w:r>
      <w:r w:rsidR="007D57FF">
        <w:rPr>
          <w:rFonts w:cs="Arial"/>
        </w:rPr>
        <w:t xml:space="preserve">. </w:t>
      </w:r>
      <w:r w:rsidRPr="000F6959">
        <w:rPr>
          <w:rFonts w:cs="Arial"/>
        </w:rPr>
        <w:t xml:space="preserve">I never went through so much pain in my life until I met </w:t>
      </w:r>
      <w:r w:rsidR="00797AE1" w:rsidRPr="000F6959">
        <w:rPr>
          <w:rFonts w:cs="Arial"/>
        </w:rPr>
        <w:t>Anyang</w:t>
      </w:r>
      <w:r w:rsidRPr="000F6959">
        <w:rPr>
          <w:rFonts w:cs="Arial"/>
        </w:rPr>
        <w:t>.</w:t>
      </w:r>
    </w:p>
    <w:p w14:paraId="11BB8E83" w14:textId="7DCA3A49" w:rsidR="00797AE1" w:rsidRPr="000F6959" w:rsidRDefault="00236FBA" w:rsidP="000F6959">
      <w:pPr>
        <w:rPr>
          <w:rFonts w:cs="Arial"/>
        </w:rPr>
      </w:pPr>
      <w:r w:rsidRPr="000F6959">
        <w:rPr>
          <w:rFonts w:cs="Arial"/>
          <w:b/>
          <w:bCs/>
        </w:rPr>
        <w:t>Ruby:</w:t>
      </w:r>
      <w:r w:rsidR="00512121" w:rsidRPr="000F6959">
        <w:rPr>
          <w:rFonts w:cs="Arial"/>
        </w:rPr>
        <w:t xml:space="preserve"> </w:t>
      </w:r>
      <w:proofErr w:type="spellStart"/>
      <w:r w:rsidR="00512121" w:rsidRPr="000F6959">
        <w:rPr>
          <w:rFonts w:cs="Arial"/>
        </w:rPr>
        <w:t>Ayik</w:t>
      </w:r>
      <w:proofErr w:type="spellEnd"/>
      <w:r w:rsidR="00512121" w:rsidRPr="000F6959">
        <w:rPr>
          <w:rFonts w:cs="Arial"/>
        </w:rPr>
        <w:t xml:space="preserve"> last saw this man</w:t>
      </w:r>
      <w:r w:rsidR="00797AE1" w:rsidRPr="000F6959">
        <w:rPr>
          <w:rFonts w:cs="Arial"/>
        </w:rPr>
        <w:t xml:space="preserve">, Anyang, </w:t>
      </w:r>
      <w:r w:rsidR="00512121" w:rsidRPr="000F6959">
        <w:rPr>
          <w:rFonts w:cs="Arial"/>
        </w:rPr>
        <w:t>about 10 years ago, when he was just a 13</w:t>
      </w:r>
      <w:r w:rsidR="00797AE1" w:rsidRPr="000F6959">
        <w:rPr>
          <w:rFonts w:cs="Arial"/>
        </w:rPr>
        <w:t>-</w:t>
      </w:r>
      <w:r w:rsidR="00512121" w:rsidRPr="000F6959">
        <w:rPr>
          <w:rFonts w:cs="Arial"/>
        </w:rPr>
        <w:t>year</w:t>
      </w:r>
      <w:r w:rsidR="00797AE1" w:rsidRPr="000F6959">
        <w:rPr>
          <w:rFonts w:cs="Arial"/>
        </w:rPr>
        <w:t>-</w:t>
      </w:r>
      <w:r w:rsidR="00512121" w:rsidRPr="000F6959">
        <w:rPr>
          <w:rFonts w:cs="Arial"/>
        </w:rPr>
        <w:t xml:space="preserve">old boy. He was living in Sudan, which at the time was experiencing at second civil war. </w:t>
      </w:r>
      <w:r w:rsidR="00797AE1" w:rsidRPr="000F6959">
        <w:rPr>
          <w:rFonts w:cs="Arial"/>
        </w:rPr>
        <w:t xml:space="preserve">And </w:t>
      </w:r>
      <w:proofErr w:type="spellStart"/>
      <w:r w:rsidR="00797AE1" w:rsidRPr="000F6959">
        <w:rPr>
          <w:rFonts w:cs="Arial"/>
        </w:rPr>
        <w:t>Ayik</w:t>
      </w:r>
      <w:proofErr w:type="spellEnd"/>
      <w:r w:rsidR="00797AE1" w:rsidRPr="000F6959">
        <w:rPr>
          <w:rFonts w:cs="Arial"/>
        </w:rPr>
        <w:t xml:space="preserve"> </w:t>
      </w:r>
      <w:r w:rsidR="00512121" w:rsidRPr="000F6959">
        <w:rPr>
          <w:rFonts w:cs="Arial"/>
        </w:rPr>
        <w:t>had just been enlisted in the children's army. That first day</w:t>
      </w:r>
      <w:r w:rsidR="007D57FF">
        <w:rPr>
          <w:rFonts w:cs="Arial"/>
        </w:rPr>
        <w:t>,</w:t>
      </w:r>
      <w:r w:rsidR="00512121" w:rsidRPr="000F6959">
        <w:rPr>
          <w:rFonts w:cs="Arial"/>
        </w:rPr>
        <w:t xml:space="preserve"> when he arrived at the base</w:t>
      </w:r>
      <w:r w:rsidR="00797AE1" w:rsidRPr="000F6959">
        <w:rPr>
          <w:rFonts w:cs="Arial"/>
        </w:rPr>
        <w:t>, t</w:t>
      </w:r>
      <w:r w:rsidR="00512121" w:rsidRPr="000F6959">
        <w:rPr>
          <w:rFonts w:cs="Arial"/>
        </w:rPr>
        <w:t xml:space="preserve">his sprawling </w:t>
      </w:r>
      <w:r w:rsidR="00797AE1" w:rsidRPr="000F6959">
        <w:rPr>
          <w:rFonts w:cs="Arial"/>
        </w:rPr>
        <w:t xml:space="preserve">encampment </w:t>
      </w:r>
      <w:r w:rsidR="00512121" w:rsidRPr="000F6959">
        <w:rPr>
          <w:rFonts w:cs="Arial"/>
        </w:rPr>
        <w:t xml:space="preserve">with tents started all over the red dusty </w:t>
      </w:r>
      <w:r w:rsidR="007D57FF" w:rsidRPr="000F6959">
        <w:rPr>
          <w:rFonts w:cs="Arial"/>
        </w:rPr>
        <w:t>earth</w:t>
      </w:r>
      <w:r w:rsidR="00797AE1" w:rsidRPr="000F6959">
        <w:rPr>
          <w:rFonts w:cs="Arial"/>
        </w:rPr>
        <w:t>.</w:t>
      </w:r>
    </w:p>
    <w:p w14:paraId="73B09D13" w14:textId="5BC85FE2" w:rsidR="00C772E0"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797AE1" w:rsidRPr="000F6959">
        <w:rPr>
          <w:rFonts w:cs="Arial"/>
        </w:rPr>
        <w:t xml:space="preserve"> </w:t>
      </w:r>
      <w:bookmarkStart w:id="0" w:name="_Hlk113218953"/>
      <w:r w:rsidR="00797AE1" w:rsidRPr="000F6959">
        <w:rPr>
          <w:rFonts w:cs="Arial"/>
        </w:rPr>
        <w:t xml:space="preserve">I look around, children everywhere. </w:t>
      </w:r>
      <w:r w:rsidR="008A7814">
        <w:rPr>
          <w:rFonts w:cs="Arial"/>
        </w:rPr>
        <w:t xml:space="preserve">There were </w:t>
      </w:r>
      <w:r w:rsidR="00797AE1" w:rsidRPr="000F6959">
        <w:rPr>
          <w:rFonts w:cs="Arial"/>
        </w:rPr>
        <w:t>hundreds of them</w:t>
      </w:r>
      <w:r w:rsidR="007D57FF">
        <w:rPr>
          <w:rFonts w:cs="Arial"/>
        </w:rPr>
        <w:t xml:space="preserve">, I </w:t>
      </w:r>
      <w:r w:rsidR="00C772E0" w:rsidRPr="000F6959">
        <w:rPr>
          <w:rFonts w:cs="Arial"/>
        </w:rPr>
        <w:t>felt like</w:t>
      </w:r>
      <w:r w:rsidR="00B030AE" w:rsidRPr="000F6959">
        <w:rPr>
          <w:rFonts w:cs="Arial"/>
        </w:rPr>
        <w:t>,</w:t>
      </w:r>
      <w:r w:rsidR="00C772E0" w:rsidRPr="000F6959">
        <w:rPr>
          <w:rFonts w:cs="Arial"/>
        </w:rPr>
        <w:t xml:space="preserve"> </w:t>
      </w:r>
      <w:r w:rsidR="00B030AE" w:rsidRPr="000F6959">
        <w:rPr>
          <w:rFonts w:cs="Arial"/>
        </w:rPr>
        <w:t>"T</w:t>
      </w:r>
      <w:r w:rsidR="00C772E0" w:rsidRPr="000F6959">
        <w:rPr>
          <w:rFonts w:cs="Arial"/>
        </w:rPr>
        <w:t xml:space="preserve">his is </w:t>
      </w:r>
      <w:r w:rsidR="00797AE1" w:rsidRPr="000F6959">
        <w:rPr>
          <w:rFonts w:cs="Arial"/>
        </w:rPr>
        <w:t>good. Now</w:t>
      </w:r>
      <w:r w:rsidR="00F64993" w:rsidRPr="000F6959">
        <w:rPr>
          <w:rFonts w:cs="Arial"/>
        </w:rPr>
        <w:t>,</w:t>
      </w:r>
      <w:r w:rsidR="00797AE1" w:rsidRPr="000F6959">
        <w:rPr>
          <w:rFonts w:cs="Arial"/>
        </w:rPr>
        <w:t xml:space="preserve"> I'm going to get </w:t>
      </w:r>
      <w:r w:rsidR="00C772E0" w:rsidRPr="000F6959">
        <w:rPr>
          <w:rFonts w:cs="Arial"/>
        </w:rPr>
        <w:t>trained</w:t>
      </w:r>
      <w:r w:rsidR="00797AE1" w:rsidRPr="000F6959">
        <w:rPr>
          <w:rFonts w:cs="Arial"/>
        </w:rPr>
        <w:t>. I'll get my uniform</w:t>
      </w:r>
      <w:r w:rsidR="00BC6107" w:rsidRPr="000F6959">
        <w:rPr>
          <w:rFonts w:cs="Arial"/>
        </w:rPr>
        <w:t>,</w:t>
      </w:r>
      <w:r w:rsidR="00C772E0" w:rsidRPr="000F6959">
        <w:rPr>
          <w:rFonts w:cs="Arial"/>
        </w:rPr>
        <w:t xml:space="preserve"> </w:t>
      </w:r>
      <w:r w:rsidR="00797AE1" w:rsidRPr="000F6959">
        <w:rPr>
          <w:rFonts w:cs="Arial"/>
        </w:rPr>
        <w:t>I</w:t>
      </w:r>
      <w:r w:rsidR="00C772E0" w:rsidRPr="000F6959">
        <w:rPr>
          <w:rFonts w:cs="Arial"/>
        </w:rPr>
        <w:t>'ll</w:t>
      </w:r>
      <w:r w:rsidR="00797AE1" w:rsidRPr="000F6959">
        <w:rPr>
          <w:rFonts w:cs="Arial"/>
        </w:rPr>
        <w:t xml:space="preserve"> get my boots</w:t>
      </w:r>
      <w:r w:rsidR="008650AD" w:rsidRPr="000F6959">
        <w:rPr>
          <w:rFonts w:cs="Arial"/>
        </w:rPr>
        <w:t>,</w:t>
      </w:r>
      <w:r w:rsidR="00C772E0" w:rsidRPr="000F6959">
        <w:rPr>
          <w:rFonts w:cs="Arial"/>
        </w:rPr>
        <w:t xml:space="preserve"> I'll </w:t>
      </w:r>
      <w:r w:rsidR="00797AE1" w:rsidRPr="000F6959">
        <w:rPr>
          <w:rFonts w:cs="Arial"/>
        </w:rPr>
        <w:t>get my gun.</w:t>
      </w:r>
      <w:r w:rsidR="007D57FF">
        <w:rPr>
          <w:rFonts w:cs="Arial"/>
        </w:rPr>
        <w:t>"</w:t>
      </w:r>
      <w:r w:rsidR="00797AE1" w:rsidRPr="000F6959">
        <w:rPr>
          <w:rFonts w:cs="Arial"/>
        </w:rPr>
        <w:t xml:space="preserve"> I wasn't really scared.</w:t>
      </w:r>
      <w:r w:rsidR="00C772E0" w:rsidRPr="000F6959">
        <w:rPr>
          <w:rFonts w:cs="Arial"/>
        </w:rPr>
        <w:t xml:space="preserve"> </w:t>
      </w:r>
      <w:r w:rsidR="00797AE1" w:rsidRPr="000F6959">
        <w:rPr>
          <w:rFonts w:cs="Arial"/>
        </w:rPr>
        <w:t>I was excited.</w:t>
      </w:r>
      <w:r w:rsidR="00C772E0" w:rsidRPr="000F6959">
        <w:rPr>
          <w:rFonts w:cs="Arial"/>
        </w:rPr>
        <w:t xml:space="preserve"> </w:t>
      </w:r>
    </w:p>
    <w:bookmarkEnd w:id="0"/>
    <w:p w14:paraId="7EFE9BA1" w14:textId="305F035C" w:rsidR="003E075A" w:rsidRPr="000F6959" w:rsidRDefault="00236FBA" w:rsidP="000F6959">
      <w:pPr>
        <w:rPr>
          <w:rFonts w:cs="Arial"/>
        </w:rPr>
      </w:pPr>
      <w:r w:rsidRPr="000F6959">
        <w:rPr>
          <w:rFonts w:cs="Arial"/>
          <w:b/>
          <w:bCs/>
        </w:rPr>
        <w:t>Ruby:</w:t>
      </w:r>
      <w:r w:rsidR="00C772E0" w:rsidRPr="000F6959">
        <w:rPr>
          <w:rFonts w:cs="Arial"/>
        </w:rPr>
        <w:t xml:space="preserve"> But it didn't take long for </w:t>
      </w:r>
      <w:proofErr w:type="spellStart"/>
      <w:r w:rsidR="00C772E0" w:rsidRPr="000F6959">
        <w:rPr>
          <w:rFonts w:cs="Arial"/>
        </w:rPr>
        <w:t>Ayik</w:t>
      </w:r>
      <w:proofErr w:type="spellEnd"/>
      <w:r w:rsidR="00C772E0" w:rsidRPr="000F6959">
        <w:rPr>
          <w:rFonts w:cs="Arial"/>
        </w:rPr>
        <w:t xml:space="preserve"> to realize that the children's army wasn't what he'd expected.</w:t>
      </w:r>
    </w:p>
    <w:p w14:paraId="32D90E1F" w14:textId="72064815" w:rsidR="003E075A"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3E075A" w:rsidRPr="000F6959">
        <w:rPr>
          <w:rFonts w:cs="Arial"/>
        </w:rPr>
        <w:t xml:space="preserve"> The training was hard. </w:t>
      </w:r>
    </w:p>
    <w:p w14:paraId="1FCEA048" w14:textId="68BEC4E6" w:rsidR="003E075A" w:rsidRPr="000F6959" w:rsidRDefault="00236FBA" w:rsidP="000F6959">
      <w:pPr>
        <w:rPr>
          <w:rFonts w:cs="Arial"/>
        </w:rPr>
      </w:pPr>
      <w:r w:rsidRPr="000F6959">
        <w:rPr>
          <w:rFonts w:cs="Arial"/>
          <w:b/>
          <w:bCs/>
        </w:rPr>
        <w:t>Ruby:</w:t>
      </w:r>
      <w:r w:rsidR="003E075A" w:rsidRPr="000F6959">
        <w:rPr>
          <w:rFonts w:cs="Arial"/>
        </w:rPr>
        <w:t xml:space="preserve"> He had to train from 4:00 AM</w:t>
      </w:r>
      <w:r w:rsidR="007D57FF">
        <w:rPr>
          <w:rFonts w:cs="Arial"/>
        </w:rPr>
        <w:t xml:space="preserve"> </w:t>
      </w:r>
      <w:r w:rsidR="003E075A" w:rsidRPr="000F6959">
        <w:rPr>
          <w:rFonts w:cs="Arial"/>
        </w:rPr>
        <w:t>well into the afternoon</w:t>
      </w:r>
      <w:r w:rsidR="007D57FF">
        <w:rPr>
          <w:rFonts w:cs="Arial"/>
        </w:rPr>
        <w:t>'</w:t>
      </w:r>
      <w:r w:rsidR="003E075A" w:rsidRPr="000F6959">
        <w:rPr>
          <w:rFonts w:cs="Arial"/>
        </w:rPr>
        <w:t>s hottest hours.</w:t>
      </w:r>
    </w:p>
    <w:p w14:paraId="2F1F3A82" w14:textId="32C867D1" w:rsidR="00AC7E5F"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3E075A" w:rsidRPr="000F6959">
        <w:rPr>
          <w:rFonts w:cs="Arial"/>
        </w:rPr>
        <w:t xml:space="preserve"> You run 20 meters that way, 20 meters back. And if you make a little mistake, you get whipped by the trainers from the back. There might be two of them or three</w:t>
      </w:r>
      <w:r w:rsidR="004E372F">
        <w:rPr>
          <w:rFonts w:cs="Arial"/>
        </w:rPr>
        <w:t>,</w:t>
      </w:r>
      <w:r w:rsidR="003E075A" w:rsidRPr="000F6959">
        <w:rPr>
          <w:rFonts w:cs="Arial"/>
        </w:rPr>
        <w:t xml:space="preserve"> </w:t>
      </w:r>
      <w:r w:rsidR="00DF3F5F" w:rsidRPr="000F6959">
        <w:rPr>
          <w:rFonts w:cs="Arial"/>
        </w:rPr>
        <w:t>a</w:t>
      </w:r>
      <w:r w:rsidR="003E075A" w:rsidRPr="000F6959">
        <w:rPr>
          <w:rFonts w:cs="Arial"/>
        </w:rPr>
        <w:t>nd you just run</w:t>
      </w:r>
      <w:r w:rsidR="00A44E3B" w:rsidRPr="000F6959">
        <w:rPr>
          <w:rFonts w:cs="Arial"/>
        </w:rPr>
        <w:t>.</w:t>
      </w:r>
      <w:r w:rsidR="003E075A" w:rsidRPr="000F6959">
        <w:rPr>
          <w:rFonts w:cs="Arial"/>
        </w:rPr>
        <w:t xml:space="preserve"> </w:t>
      </w:r>
      <w:r w:rsidR="00A44E3B" w:rsidRPr="000F6959">
        <w:rPr>
          <w:rFonts w:cs="Arial"/>
        </w:rPr>
        <w:t>Y</w:t>
      </w:r>
      <w:r w:rsidR="003E075A" w:rsidRPr="000F6959">
        <w:rPr>
          <w:rFonts w:cs="Arial"/>
        </w:rPr>
        <w:t xml:space="preserve">ou just </w:t>
      </w:r>
      <w:proofErr w:type="gramStart"/>
      <w:r w:rsidR="003E075A" w:rsidRPr="000F6959">
        <w:rPr>
          <w:rFonts w:cs="Arial"/>
        </w:rPr>
        <w:t>have to</w:t>
      </w:r>
      <w:proofErr w:type="gramEnd"/>
      <w:r w:rsidR="003E075A" w:rsidRPr="000F6959">
        <w:rPr>
          <w:rFonts w:cs="Arial"/>
        </w:rPr>
        <w:t xml:space="preserve"> get </w:t>
      </w:r>
      <w:r w:rsidR="00AC7E5F" w:rsidRPr="000F6959">
        <w:rPr>
          <w:rFonts w:cs="Arial"/>
        </w:rPr>
        <w:t xml:space="preserve">it right </w:t>
      </w:r>
      <w:r w:rsidR="003E075A" w:rsidRPr="000F6959">
        <w:rPr>
          <w:rFonts w:cs="Arial"/>
        </w:rPr>
        <w:t>or you pay for it.</w:t>
      </w:r>
    </w:p>
    <w:p w14:paraId="7F51B388" w14:textId="6FAE6466" w:rsidR="00AC7E5F" w:rsidRPr="000F6959" w:rsidRDefault="00236FBA" w:rsidP="000F6959">
      <w:pPr>
        <w:rPr>
          <w:rFonts w:cs="Arial"/>
        </w:rPr>
      </w:pPr>
      <w:r w:rsidRPr="000F6959">
        <w:rPr>
          <w:rFonts w:cs="Arial"/>
          <w:b/>
          <w:bCs/>
        </w:rPr>
        <w:t>Ruby:</w:t>
      </w:r>
      <w:r w:rsidR="00AC7E5F" w:rsidRPr="000F6959">
        <w:rPr>
          <w:rFonts w:cs="Arial"/>
        </w:rPr>
        <w:t xml:space="preserve"> There was very little food to go around. Usually</w:t>
      </w:r>
      <w:r w:rsidR="004E372F">
        <w:rPr>
          <w:rFonts w:cs="Arial"/>
        </w:rPr>
        <w:t>,</w:t>
      </w:r>
      <w:r w:rsidR="00AC7E5F" w:rsidRPr="000F6959">
        <w:rPr>
          <w:rFonts w:cs="Arial"/>
        </w:rPr>
        <w:t xml:space="preserve"> just </w:t>
      </w:r>
      <w:r w:rsidR="004E372F">
        <w:rPr>
          <w:rFonts w:cs="Arial"/>
        </w:rPr>
        <w:t xml:space="preserve">ground </w:t>
      </w:r>
      <w:r w:rsidR="00AC7E5F" w:rsidRPr="000F6959">
        <w:rPr>
          <w:rFonts w:cs="Arial"/>
        </w:rPr>
        <w:t>maize or corn</w:t>
      </w:r>
      <w:r w:rsidR="004E372F">
        <w:rPr>
          <w:rFonts w:cs="Arial"/>
        </w:rPr>
        <w:t xml:space="preserve"> </w:t>
      </w:r>
      <w:r w:rsidR="00AC7E5F" w:rsidRPr="000F6959">
        <w:rPr>
          <w:rFonts w:cs="Arial"/>
        </w:rPr>
        <w:t xml:space="preserve">if they were lucky. </w:t>
      </w:r>
    </w:p>
    <w:p w14:paraId="2584F7A3" w14:textId="7AB78FA4"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AC7E5F" w:rsidRPr="000F6959">
        <w:rPr>
          <w:rFonts w:cs="Arial"/>
        </w:rPr>
        <w:t xml:space="preserve"> I was just sick of the punishment you get from training.</w:t>
      </w:r>
    </w:p>
    <w:p w14:paraId="40D97F05" w14:textId="104E965E" w:rsidR="00AC7E5F" w:rsidRPr="000F6959" w:rsidRDefault="00236FBA" w:rsidP="000F6959">
      <w:pPr>
        <w:rPr>
          <w:rFonts w:cs="Arial"/>
        </w:rPr>
      </w:pPr>
      <w:r w:rsidRPr="000F6959">
        <w:rPr>
          <w:rFonts w:cs="Arial"/>
          <w:b/>
          <w:bCs/>
        </w:rPr>
        <w:lastRenderedPageBreak/>
        <w:t>Ruby:</w:t>
      </w:r>
      <w:r w:rsidR="00AC7E5F" w:rsidRPr="000F6959">
        <w:rPr>
          <w:rFonts w:cs="Arial"/>
        </w:rPr>
        <w:t xml:space="preserve"> But the thing is, once you join the children's army, there's not just packing up and leaving. You're stuck.</w:t>
      </w:r>
    </w:p>
    <w:p w14:paraId="71A738FB" w14:textId="31EB4A9F" w:rsidR="00AC7E5F"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AC7E5F" w:rsidRPr="000F6959">
        <w:rPr>
          <w:rFonts w:cs="Arial"/>
        </w:rPr>
        <w:t xml:space="preserve"> Once you join, </w:t>
      </w:r>
      <w:r w:rsidR="00E2096A" w:rsidRPr="000F6959">
        <w:rPr>
          <w:rFonts w:cs="Arial"/>
        </w:rPr>
        <w:t xml:space="preserve">yeah, </w:t>
      </w:r>
      <w:r w:rsidR="00AC7E5F" w:rsidRPr="000F6959">
        <w:rPr>
          <w:rFonts w:cs="Arial"/>
        </w:rPr>
        <w:t>that's it.</w:t>
      </w:r>
    </w:p>
    <w:p w14:paraId="1B7EFA3D" w14:textId="706F3C66" w:rsidR="00AC7E5F" w:rsidRPr="000F6959" w:rsidRDefault="00236FBA" w:rsidP="000F6959">
      <w:pPr>
        <w:rPr>
          <w:rFonts w:cs="Arial"/>
        </w:rPr>
      </w:pPr>
      <w:r w:rsidRPr="000F6959">
        <w:rPr>
          <w:rFonts w:cs="Arial"/>
          <w:b/>
          <w:bCs/>
        </w:rPr>
        <w:t>Ruby:</w:t>
      </w:r>
      <w:r w:rsidR="00AC7E5F" w:rsidRPr="000F6959">
        <w:rPr>
          <w:rFonts w:cs="Arial"/>
        </w:rPr>
        <w:t xml:space="preserve"> The only way to get out is to escape. So, </w:t>
      </w:r>
      <w:proofErr w:type="spellStart"/>
      <w:r w:rsidR="00AC7E5F" w:rsidRPr="000F6959">
        <w:rPr>
          <w:rFonts w:cs="Arial"/>
        </w:rPr>
        <w:t>Ayik</w:t>
      </w:r>
      <w:proofErr w:type="spellEnd"/>
      <w:r w:rsidR="00AC7E5F" w:rsidRPr="000F6959">
        <w:rPr>
          <w:rFonts w:cs="Arial"/>
        </w:rPr>
        <w:t xml:space="preserve"> started asking himself, "How can I get out of here?"</w:t>
      </w:r>
    </w:p>
    <w:p w14:paraId="1D4298B9" w14:textId="5112B236" w:rsidR="00AC7E5F"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AC7E5F" w:rsidRPr="000F6959">
        <w:rPr>
          <w:rFonts w:cs="Arial"/>
        </w:rPr>
        <w:t xml:space="preserve"> Because I can't go back to my auntie</w:t>
      </w:r>
      <w:r w:rsidR="00E31EE4" w:rsidRPr="000F6959">
        <w:rPr>
          <w:rFonts w:cs="Arial"/>
        </w:rPr>
        <w:t>,</w:t>
      </w:r>
      <w:r w:rsidR="00AC7E5F" w:rsidRPr="000F6959">
        <w:rPr>
          <w:rFonts w:cs="Arial"/>
        </w:rPr>
        <w:t xml:space="preserve"> because my auntie is hours away toward Ethiopia.</w:t>
      </w:r>
    </w:p>
    <w:p w14:paraId="66807453" w14:textId="22D2385F" w:rsidR="00AC7E5F" w:rsidRPr="000F6959" w:rsidRDefault="00236FBA" w:rsidP="000F6959">
      <w:pPr>
        <w:rPr>
          <w:rFonts w:cs="Arial"/>
        </w:rPr>
      </w:pPr>
      <w:r w:rsidRPr="000F6959">
        <w:rPr>
          <w:rFonts w:cs="Arial"/>
          <w:b/>
          <w:bCs/>
        </w:rPr>
        <w:t>Ruby:</w:t>
      </w:r>
      <w:r w:rsidR="00AC7E5F" w:rsidRPr="000F6959">
        <w:rPr>
          <w:rFonts w:cs="Arial"/>
        </w:rPr>
        <w:t xml:space="preserve"> He also couldn't go back to his village in Sudan.</w:t>
      </w:r>
    </w:p>
    <w:p w14:paraId="1A644B7C" w14:textId="519A5D89" w:rsidR="00AC7E5F"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AC7E5F" w:rsidRPr="000F6959">
        <w:rPr>
          <w:rFonts w:cs="Arial"/>
        </w:rPr>
        <w:t xml:space="preserve"> Unless</w:t>
      </w:r>
      <w:r w:rsidR="00CD0D7B">
        <w:rPr>
          <w:rFonts w:cs="Arial"/>
        </w:rPr>
        <w:t xml:space="preserve"> </w:t>
      </w:r>
      <w:r w:rsidR="00AC7E5F" w:rsidRPr="000F6959">
        <w:rPr>
          <w:rFonts w:cs="Arial"/>
        </w:rPr>
        <w:t xml:space="preserve">you go as a group and you got guns, yeah. But if you're a child, </w:t>
      </w:r>
      <w:r w:rsidR="005F6E6E" w:rsidRPr="000F6959">
        <w:rPr>
          <w:rFonts w:cs="Arial"/>
        </w:rPr>
        <w:t>nah</w:t>
      </w:r>
      <w:r w:rsidR="00AC7E5F" w:rsidRPr="000F6959">
        <w:rPr>
          <w:rFonts w:cs="Arial"/>
        </w:rPr>
        <w:t xml:space="preserve">, no way you're going to make it. </w:t>
      </w:r>
    </w:p>
    <w:p w14:paraId="590BB720" w14:textId="478D930E" w:rsidR="000E4A40" w:rsidRPr="000F6959" w:rsidRDefault="00236FBA" w:rsidP="000F6959">
      <w:pPr>
        <w:rPr>
          <w:rFonts w:cs="Arial"/>
        </w:rPr>
      </w:pPr>
      <w:r w:rsidRPr="000F6959">
        <w:rPr>
          <w:rFonts w:cs="Arial"/>
          <w:b/>
          <w:bCs/>
        </w:rPr>
        <w:t>Ruby:</w:t>
      </w:r>
      <w:r w:rsidR="00AC7E5F" w:rsidRPr="000F6959">
        <w:rPr>
          <w:rFonts w:cs="Arial"/>
        </w:rPr>
        <w:t xml:space="preserve"> His only option was this nearby refugee camp called </w:t>
      </w:r>
      <w:r w:rsidR="000E4A40" w:rsidRPr="000F6959">
        <w:rPr>
          <w:rFonts w:cs="Arial"/>
        </w:rPr>
        <w:t>D</w:t>
      </w:r>
      <w:r w:rsidR="00AC7E5F" w:rsidRPr="000F6959">
        <w:rPr>
          <w:rFonts w:cs="Arial"/>
        </w:rPr>
        <w:t>ima</w:t>
      </w:r>
      <w:r w:rsidR="00543467" w:rsidRPr="000F6959">
        <w:rPr>
          <w:rFonts w:cs="Arial"/>
        </w:rPr>
        <w:t xml:space="preserve"> </w:t>
      </w:r>
      <w:r w:rsidR="000E4A40" w:rsidRPr="000F6959">
        <w:rPr>
          <w:rFonts w:cs="Arial"/>
        </w:rPr>
        <w:t>a</w:t>
      </w:r>
      <w:r w:rsidR="00AC7E5F" w:rsidRPr="000F6959">
        <w:rPr>
          <w:rFonts w:cs="Arial"/>
        </w:rPr>
        <w:t xml:space="preserve">bout two kilometers down the road. </w:t>
      </w:r>
    </w:p>
    <w:p w14:paraId="4E0CFCFA" w14:textId="2446036E" w:rsidR="000E4A40"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0E4A40" w:rsidRPr="000F6959">
        <w:rPr>
          <w:rFonts w:cs="Arial"/>
        </w:rPr>
        <w:t xml:space="preserve"> Because we were in Ethiopian jungle. There's nowhere to run. You can only run there.</w:t>
      </w:r>
    </w:p>
    <w:p w14:paraId="0DBA8BD2" w14:textId="06E67A09" w:rsidR="00592CCB" w:rsidRPr="000F6959" w:rsidRDefault="00236FBA" w:rsidP="000F6959">
      <w:pPr>
        <w:rPr>
          <w:rFonts w:cs="Arial"/>
        </w:rPr>
      </w:pPr>
      <w:r w:rsidRPr="000F6959">
        <w:rPr>
          <w:rFonts w:cs="Arial"/>
          <w:b/>
          <w:bCs/>
        </w:rPr>
        <w:t>Ruby:</w:t>
      </w:r>
      <w:r w:rsidR="000E4A40" w:rsidRPr="000F6959">
        <w:rPr>
          <w:rFonts w:cs="Arial"/>
        </w:rPr>
        <w:t xml:space="preserve"> So</w:t>
      </w:r>
      <w:r w:rsidR="006203DB" w:rsidRPr="000F6959">
        <w:rPr>
          <w:rFonts w:cs="Arial"/>
        </w:rPr>
        <w:t>,</w:t>
      </w:r>
      <w:r w:rsidR="000E4A40" w:rsidRPr="000F6959">
        <w:rPr>
          <w:rFonts w:cs="Arial"/>
        </w:rPr>
        <w:t xml:space="preserve"> one night under the blanket of darkness, clutching a metal plate and rocks for protection, </w:t>
      </w:r>
      <w:proofErr w:type="spellStart"/>
      <w:r w:rsidR="000E4A40" w:rsidRPr="000F6959">
        <w:rPr>
          <w:rFonts w:cs="Arial"/>
        </w:rPr>
        <w:t>Ayik</w:t>
      </w:r>
      <w:proofErr w:type="spellEnd"/>
      <w:r w:rsidR="000E4A40" w:rsidRPr="000F6959">
        <w:rPr>
          <w:rFonts w:cs="Arial"/>
        </w:rPr>
        <w:t xml:space="preserve"> ran out of the camp towards the dirt road to Dima</w:t>
      </w:r>
      <w:r w:rsidR="00592CCB" w:rsidRPr="000F6959">
        <w:rPr>
          <w:rFonts w:cs="Arial"/>
        </w:rPr>
        <w:t>.</w:t>
      </w:r>
    </w:p>
    <w:p w14:paraId="516BB3AF" w14:textId="2CFE51E7" w:rsidR="00592CCB"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592CCB" w:rsidRPr="000F6959">
        <w:rPr>
          <w:rFonts w:cs="Arial"/>
        </w:rPr>
        <w:t xml:space="preserve"> From leopards, from hyenas, lion. I didn't think I can make it.</w:t>
      </w:r>
    </w:p>
    <w:p w14:paraId="65276FD2" w14:textId="0C8BE63D" w:rsidR="009A6E2D" w:rsidRPr="000F6959" w:rsidRDefault="00236FBA" w:rsidP="000F6959">
      <w:pPr>
        <w:rPr>
          <w:rFonts w:cs="Arial"/>
        </w:rPr>
      </w:pPr>
      <w:r w:rsidRPr="000F6959">
        <w:rPr>
          <w:rFonts w:cs="Arial"/>
          <w:b/>
          <w:bCs/>
        </w:rPr>
        <w:t>Ruby:</w:t>
      </w:r>
      <w:r w:rsidR="00592CCB" w:rsidRPr="000F6959">
        <w:rPr>
          <w:rFonts w:cs="Arial"/>
        </w:rPr>
        <w:t xml:space="preserve"> He kept looking back expecting to be caught or attacked. But 15 minutes later, panting</w:t>
      </w:r>
      <w:r w:rsidR="00B64DEF">
        <w:rPr>
          <w:rFonts w:cs="Arial"/>
        </w:rPr>
        <w:t>,</w:t>
      </w:r>
      <w:r w:rsidR="00592CCB" w:rsidRPr="000F6959">
        <w:rPr>
          <w:rFonts w:cs="Arial"/>
        </w:rPr>
        <w:t xml:space="preserve"> sweating, the refugee camp was finally </w:t>
      </w:r>
      <w:r w:rsidR="00B64DEF">
        <w:rPr>
          <w:rFonts w:cs="Arial"/>
        </w:rPr>
        <w:t>in sight</w:t>
      </w:r>
      <w:r w:rsidR="00592CCB" w:rsidRPr="000F6959">
        <w:rPr>
          <w:rFonts w:cs="Arial"/>
        </w:rPr>
        <w:t>. He'd made it.</w:t>
      </w:r>
    </w:p>
    <w:p w14:paraId="4A5E67F7" w14:textId="14DE459C" w:rsidR="00592CCB"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592CCB" w:rsidRPr="000F6959">
        <w:rPr>
          <w:rFonts w:cs="Arial"/>
        </w:rPr>
        <w:t xml:space="preserve"> And then a few weeks later, the refugee camp, the army come</w:t>
      </w:r>
      <w:r w:rsidR="00B64DEF">
        <w:rPr>
          <w:rFonts w:cs="Arial"/>
        </w:rPr>
        <w:t>s</w:t>
      </w:r>
      <w:r w:rsidR="00592CCB" w:rsidRPr="000F6959">
        <w:rPr>
          <w:rFonts w:cs="Arial"/>
        </w:rPr>
        <w:t xml:space="preserve"> </w:t>
      </w:r>
      <w:r w:rsidR="00B64DEF">
        <w:rPr>
          <w:rFonts w:cs="Arial"/>
        </w:rPr>
        <w:t xml:space="preserve">at </w:t>
      </w:r>
      <w:r w:rsidR="00592CCB" w:rsidRPr="000F6959">
        <w:rPr>
          <w:rFonts w:cs="Arial"/>
        </w:rPr>
        <w:t>nighttime. They get a bunch of grass</w:t>
      </w:r>
      <w:r w:rsidR="00B64DEF">
        <w:rPr>
          <w:rFonts w:cs="Arial"/>
        </w:rPr>
        <w:t xml:space="preserve">, light it </w:t>
      </w:r>
      <w:r w:rsidR="00592CCB" w:rsidRPr="000F6959">
        <w:rPr>
          <w:rFonts w:cs="Arial"/>
        </w:rPr>
        <w:t>up</w:t>
      </w:r>
      <w:r w:rsidR="00B64DEF">
        <w:rPr>
          <w:rFonts w:cs="Arial"/>
        </w:rPr>
        <w:t xml:space="preserve">. </w:t>
      </w:r>
      <w:r w:rsidR="00B64DEF" w:rsidRPr="000F6959">
        <w:rPr>
          <w:rFonts w:cs="Arial"/>
        </w:rPr>
        <w:t xml:space="preserve">They </w:t>
      </w:r>
      <w:r w:rsidR="00592CCB" w:rsidRPr="000F6959">
        <w:rPr>
          <w:rFonts w:cs="Arial"/>
        </w:rPr>
        <w:t>walk into this little hut, light</w:t>
      </w:r>
      <w:r w:rsidR="00B64DEF">
        <w:rPr>
          <w:rFonts w:cs="Arial"/>
        </w:rPr>
        <w:t xml:space="preserve"> it</w:t>
      </w:r>
      <w:r w:rsidR="00592CCB" w:rsidRPr="000F6959">
        <w:rPr>
          <w:rFonts w:cs="Arial"/>
        </w:rPr>
        <w:t>, looking for boys.</w:t>
      </w:r>
    </w:p>
    <w:p w14:paraId="6CA1C238" w14:textId="14653CEC" w:rsidR="009A6E2D" w:rsidRPr="000F6959" w:rsidRDefault="00236FBA" w:rsidP="000F6959">
      <w:pPr>
        <w:rPr>
          <w:rFonts w:cs="Arial"/>
        </w:rPr>
      </w:pPr>
      <w:r w:rsidRPr="000F6959">
        <w:rPr>
          <w:rFonts w:cs="Arial"/>
          <w:b/>
          <w:bCs/>
        </w:rPr>
        <w:t>Ruby:</w:t>
      </w:r>
      <w:r w:rsidR="00592CCB" w:rsidRPr="000F6959">
        <w:rPr>
          <w:rFonts w:cs="Arial"/>
        </w:rPr>
        <w:t xml:space="preserve"> Every few days, the buses from the </w:t>
      </w:r>
      <w:r w:rsidR="00B64DEF" w:rsidRPr="000F6959">
        <w:rPr>
          <w:rFonts w:cs="Arial"/>
        </w:rPr>
        <w:t xml:space="preserve">children's </w:t>
      </w:r>
      <w:r w:rsidR="00592CCB" w:rsidRPr="000F6959">
        <w:rPr>
          <w:rFonts w:cs="Arial"/>
        </w:rPr>
        <w:t xml:space="preserve">army camp would do a sweep through the refugee camp looking for children that might have escaped. During one of those sweeps, they found </w:t>
      </w:r>
      <w:proofErr w:type="spellStart"/>
      <w:r w:rsidR="00592CCB" w:rsidRPr="000F6959">
        <w:rPr>
          <w:rFonts w:cs="Arial"/>
        </w:rPr>
        <w:t>Ayik</w:t>
      </w:r>
      <w:proofErr w:type="spellEnd"/>
      <w:r w:rsidR="00326CE4" w:rsidRPr="000F6959">
        <w:rPr>
          <w:rFonts w:cs="Arial"/>
        </w:rPr>
        <w:t>.</w:t>
      </w:r>
      <w:r w:rsidR="00592CCB" w:rsidRPr="000F6959">
        <w:rPr>
          <w:rFonts w:cs="Arial"/>
        </w:rPr>
        <w:t xml:space="preserve"> </w:t>
      </w:r>
      <w:r w:rsidR="00326CE4" w:rsidRPr="000F6959">
        <w:rPr>
          <w:rFonts w:cs="Arial"/>
        </w:rPr>
        <w:t>T</w:t>
      </w:r>
      <w:r w:rsidR="00592CCB" w:rsidRPr="000F6959">
        <w:rPr>
          <w:rFonts w:cs="Arial"/>
        </w:rPr>
        <w:t>hey pulled him out of the hut he was sleeping in.</w:t>
      </w:r>
    </w:p>
    <w:p w14:paraId="5B7D5345" w14:textId="083D2A40" w:rsidR="00592CCB"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592CCB" w:rsidRPr="000F6959">
        <w:rPr>
          <w:rFonts w:cs="Arial"/>
        </w:rPr>
        <w:t xml:space="preserve"> </w:t>
      </w:r>
      <w:bookmarkStart w:id="1" w:name="_Hlk113219002"/>
      <w:r w:rsidR="00592CCB" w:rsidRPr="000F6959">
        <w:rPr>
          <w:rFonts w:cs="Arial"/>
        </w:rPr>
        <w:t>And they caught me and took me back to the camp</w:t>
      </w:r>
      <w:r w:rsidR="00442E12" w:rsidRPr="000F6959">
        <w:rPr>
          <w:rFonts w:cs="Arial"/>
        </w:rPr>
        <w:t>,</w:t>
      </w:r>
      <w:r w:rsidR="00592CCB" w:rsidRPr="000F6959">
        <w:rPr>
          <w:rFonts w:cs="Arial"/>
        </w:rPr>
        <w:t xml:space="preserve"> to the Red Army camp. We got thrown into this-- it was a makeshift little prison</w:t>
      </w:r>
      <w:r w:rsidR="007C6BB1">
        <w:rPr>
          <w:rFonts w:cs="Arial"/>
        </w:rPr>
        <w:t xml:space="preserve"> </w:t>
      </w:r>
      <w:proofErr w:type="gramStart"/>
      <w:r w:rsidR="00592CCB" w:rsidRPr="000F6959">
        <w:rPr>
          <w:rFonts w:cs="Arial"/>
        </w:rPr>
        <w:t>made out of</w:t>
      </w:r>
      <w:proofErr w:type="gramEnd"/>
      <w:r w:rsidR="00592CCB" w:rsidRPr="000F6959">
        <w:rPr>
          <w:rFonts w:cs="Arial"/>
        </w:rPr>
        <w:t xml:space="preserve"> branches of tree. During the day around 12 o'clock, they bring you out. </w:t>
      </w:r>
      <w:bookmarkEnd w:id="1"/>
    </w:p>
    <w:p w14:paraId="61D14552" w14:textId="1078FBED" w:rsidR="00592CCB" w:rsidRPr="000F6959" w:rsidRDefault="00236FBA" w:rsidP="000F6959">
      <w:pPr>
        <w:rPr>
          <w:rFonts w:cs="Arial"/>
        </w:rPr>
      </w:pPr>
      <w:bookmarkStart w:id="2" w:name="_Hlk113219039"/>
      <w:r w:rsidRPr="000F6959">
        <w:rPr>
          <w:rFonts w:cs="Arial"/>
          <w:b/>
          <w:bCs/>
        </w:rPr>
        <w:t>Ruby:</w:t>
      </w:r>
      <w:r w:rsidR="00592CCB" w:rsidRPr="000F6959">
        <w:rPr>
          <w:rFonts w:cs="Arial"/>
        </w:rPr>
        <w:t xml:space="preserve"> That's when </w:t>
      </w:r>
      <w:proofErr w:type="spellStart"/>
      <w:r w:rsidR="00592CCB" w:rsidRPr="000F6959">
        <w:rPr>
          <w:rFonts w:cs="Arial"/>
        </w:rPr>
        <w:t>Ayik</w:t>
      </w:r>
      <w:proofErr w:type="spellEnd"/>
      <w:r w:rsidR="00592CCB" w:rsidRPr="000F6959">
        <w:rPr>
          <w:rFonts w:cs="Arial"/>
        </w:rPr>
        <w:t xml:space="preserve"> met the army's prison guard for the very first time. The guy responsible for punishing those who tried to escape. </w:t>
      </w:r>
    </w:p>
    <w:p w14:paraId="0829396E" w14:textId="1FED6757" w:rsidR="00592CCB"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592CCB" w:rsidRPr="000F6959">
        <w:rPr>
          <w:rFonts w:cs="Arial"/>
        </w:rPr>
        <w:t xml:space="preserve"> And his name was Anyang.</w:t>
      </w:r>
    </w:p>
    <w:p w14:paraId="6EB27880" w14:textId="2D8A90A0" w:rsidR="00592CCB" w:rsidRPr="000F6959" w:rsidRDefault="00236FBA" w:rsidP="000F6959">
      <w:pPr>
        <w:rPr>
          <w:rFonts w:cs="Arial"/>
        </w:rPr>
      </w:pPr>
      <w:r w:rsidRPr="000F6959">
        <w:rPr>
          <w:rFonts w:cs="Arial"/>
          <w:b/>
          <w:bCs/>
        </w:rPr>
        <w:t>Ruby:</w:t>
      </w:r>
      <w:r w:rsidR="00592CCB" w:rsidRPr="000F6959">
        <w:rPr>
          <w:rFonts w:cs="Arial"/>
        </w:rPr>
        <w:t xml:space="preserve"> Anyang was 16 years old</w:t>
      </w:r>
      <w:r w:rsidR="00D265CD" w:rsidRPr="000F6959">
        <w:rPr>
          <w:rFonts w:cs="Arial"/>
        </w:rPr>
        <w:t>.</w:t>
      </w:r>
      <w:r w:rsidR="00592CCB" w:rsidRPr="000F6959">
        <w:rPr>
          <w:rFonts w:cs="Arial"/>
        </w:rPr>
        <w:t xml:space="preserve"> </w:t>
      </w:r>
      <w:r w:rsidR="00D265CD" w:rsidRPr="000F6959">
        <w:rPr>
          <w:rFonts w:cs="Arial"/>
        </w:rPr>
        <w:t>H</w:t>
      </w:r>
      <w:r w:rsidR="00592CCB" w:rsidRPr="000F6959">
        <w:rPr>
          <w:rFonts w:cs="Arial"/>
        </w:rPr>
        <w:t xml:space="preserve">e was solid and he towered over </w:t>
      </w:r>
      <w:proofErr w:type="spellStart"/>
      <w:r w:rsidR="00592CCB" w:rsidRPr="000F6959">
        <w:rPr>
          <w:rFonts w:cs="Arial"/>
        </w:rPr>
        <w:t>Ayik</w:t>
      </w:r>
      <w:proofErr w:type="spellEnd"/>
      <w:r w:rsidR="00592CCB" w:rsidRPr="000F6959">
        <w:rPr>
          <w:rFonts w:cs="Arial"/>
        </w:rPr>
        <w:t>.</w:t>
      </w:r>
    </w:p>
    <w:p w14:paraId="76622F7D" w14:textId="5B2A6C55"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592CCB" w:rsidRPr="000F6959">
        <w:rPr>
          <w:rFonts w:cs="Arial"/>
        </w:rPr>
        <w:t xml:space="preserve"> But I didn't take him as just </w:t>
      </w:r>
      <w:r w:rsidR="007C6BB1">
        <w:rPr>
          <w:rFonts w:cs="Arial"/>
        </w:rPr>
        <w:t xml:space="preserve">this </w:t>
      </w:r>
      <w:r w:rsidR="00592CCB" w:rsidRPr="000F6959">
        <w:rPr>
          <w:rFonts w:cs="Arial"/>
        </w:rPr>
        <w:t>is going to be a bad person</w:t>
      </w:r>
      <w:r w:rsidR="001415B3" w:rsidRPr="000F6959">
        <w:rPr>
          <w:rFonts w:cs="Arial"/>
        </w:rPr>
        <w:t>.</w:t>
      </w:r>
      <w:r w:rsidR="00592CCB" w:rsidRPr="000F6959">
        <w:rPr>
          <w:rFonts w:cs="Arial"/>
        </w:rPr>
        <w:t xml:space="preserve"> I thought he was doing his job</w:t>
      </w:r>
      <w:r w:rsidR="00381818" w:rsidRPr="000F6959">
        <w:rPr>
          <w:rFonts w:cs="Arial"/>
        </w:rPr>
        <w:t>,</w:t>
      </w:r>
      <w:r w:rsidR="00592CCB" w:rsidRPr="000F6959">
        <w:rPr>
          <w:rFonts w:cs="Arial"/>
        </w:rPr>
        <w:t xml:space="preserve"> </w:t>
      </w:r>
      <w:r w:rsidR="00B30F29" w:rsidRPr="000F6959">
        <w:rPr>
          <w:rFonts w:cs="Arial"/>
        </w:rPr>
        <w:t>a</w:t>
      </w:r>
      <w:r w:rsidR="00592CCB" w:rsidRPr="000F6959">
        <w:rPr>
          <w:rFonts w:cs="Arial"/>
        </w:rPr>
        <w:t>nd he's probably going to punish us today, and that’s it.</w:t>
      </w:r>
    </w:p>
    <w:p w14:paraId="7CBB9337" w14:textId="2D6C020C" w:rsidR="00742DC1" w:rsidRPr="000F6959" w:rsidRDefault="00236FBA" w:rsidP="000F6959">
      <w:pPr>
        <w:rPr>
          <w:rFonts w:cs="Arial"/>
        </w:rPr>
      </w:pPr>
      <w:r w:rsidRPr="000F6959">
        <w:rPr>
          <w:rFonts w:cs="Arial"/>
          <w:b/>
          <w:bCs/>
        </w:rPr>
        <w:t>Ruby:</w:t>
      </w:r>
      <w:r w:rsidR="00592CCB" w:rsidRPr="000F6959">
        <w:rPr>
          <w:rFonts w:cs="Arial"/>
        </w:rPr>
        <w:t xml:space="preserve"> First, Anyang put him in a </w:t>
      </w:r>
      <w:r w:rsidR="007C6BB1">
        <w:rPr>
          <w:rFonts w:cs="Arial"/>
        </w:rPr>
        <w:t>hog</w:t>
      </w:r>
      <w:r w:rsidR="00592CCB" w:rsidRPr="000F6959">
        <w:rPr>
          <w:rFonts w:cs="Arial"/>
        </w:rPr>
        <w:t xml:space="preserve">tie. </w:t>
      </w:r>
    </w:p>
    <w:p w14:paraId="340B973F" w14:textId="1D811CD3" w:rsidR="00742DC1" w:rsidRPr="000F6959" w:rsidRDefault="00236FBA" w:rsidP="000F6959">
      <w:pPr>
        <w:rPr>
          <w:rFonts w:cs="Arial"/>
        </w:rPr>
      </w:pPr>
      <w:proofErr w:type="spellStart"/>
      <w:r w:rsidRPr="000F6959">
        <w:rPr>
          <w:rFonts w:cs="Arial"/>
          <w:b/>
          <w:bCs/>
        </w:rPr>
        <w:lastRenderedPageBreak/>
        <w:t>Ayik</w:t>
      </w:r>
      <w:proofErr w:type="spellEnd"/>
      <w:r w:rsidRPr="000F6959">
        <w:rPr>
          <w:rFonts w:cs="Arial"/>
          <w:b/>
          <w:bCs/>
        </w:rPr>
        <w:t>:</w:t>
      </w:r>
      <w:r w:rsidR="00742DC1" w:rsidRPr="000F6959">
        <w:rPr>
          <w:rFonts w:cs="Arial"/>
        </w:rPr>
        <w:t xml:space="preserve"> Your elbows </w:t>
      </w:r>
      <w:r w:rsidR="007C6BB1">
        <w:rPr>
          <w:rFonts w:cs="Arial"/>
        </w:rPr>
        <w:t xml:space="preserve">are </w:t>
      </w:r>
      <w:r w:rsidR="00742DC1" w:rsidRPr="000F6959">
        <w:rPr>
          <w:rFonts w:cs="Arial"/>
        </w:rPr>
        <w:t>tied to your ankles</w:t>
      </w:r>
      <w:r w:rsidR="008A7814">
        <w:rPr>
          <w:rFonts w:cs="Arial"/>
        </w:rPr>
        <w:t xml:space="preserve">. And you're just </w:t>
      </w:r>
      <w:r w:rsidR="00742DC1" w:rsidRPr="000F6959">
        <w:rPr>
          <w:rFonts w:cs="Arial"/>
        </w:rPr>
        <w:t>on your chest, and you</w:t>
      </w:r>
      <w:r w:rsidR="004312DE">
        <w:rPr>
          <w:rFonts w:cs="Arial"/>
        </w:rPr>
        <w:t>'re</w:t>
      </w:r>
      <w:r w:rsidR="00742DC1" w:rsidRPr="000F6959">
        <w:rPr>
          <w:rFonts w:cs="Arial"/>
        </w:rPr>
        <w:t xml:space="preserve"> in the </w:t>
      </w:r>
      <w:r w:rsidR="004312DE" w:rsidRPr="000F6959">
        <w:rPr>
          <w:rFonts w:cs="Arial"/>
        </w:rPr>
        <w:t>sun</w:t>
      </w:r>
      <w:r w:rsidR="000D01D4" w:rsidRPr="000F6959">
        <w:rPr>
          <w:rFonts w:cs="Arial"/>
        </w:rPr>
        <w:t>,</w:t>
      </w:r>
      <w:r w:rsidR="00742DC1" w:rsidRPr="000F6959">
        <w:rPr>
          <w:rFonts w:cs="Arial"/>
        </w:rPr>
        <w:t xml:space="preserve"> </w:t>
      </w:r>
      <w:r w:rsidR="000D01D4" w:rsidRPr="000F6959">
        <w:rPr>
          <w:rFonts w:cs="Arial"/>
        </w:rPr>
        <w:t>l</w:t>
      </w:r>
      <w:r w:rsidR="00742DC1" w:rsidRPr="000F6959">
        <w:rPr>
          <w:rFonts w:cs="Arial"/>
        </w:rPr>
        <w:t xml:space="preserve">ying in the </w:t>
      </w:r>
      <w:r w:rsidR="004312DE" w:rsidRPr="000F6959">
        <w:rPr>
          <w:rFonts w:cs="Arial"/>
        </w:rPr>
        <w:t>sun</w:t>
      </w:r>
      <w:r w:rsidR="00742DC1" w:rsidRPr="000F6959">
        <w:rPr>
          <w:rFonts w:cs="Arial"/>
        </w:rPr>
        <w:t>.</w:t>
      </w:r>
    </w:p>
    <w:p w14:paraId="5857A186" w14:textId="3CD78D4C" w:rsidR="00742DC1" w:rsidRPr="000F6959" w:rsidRDefault="00236FBA" w:rsidP="000F6959">
      <w:pPr>
        <w:rPr>
          <w:rFonts w:cs="Arial"/>
        </w:rPr>
      </w:pPr>
      <w:r w:rsidRPr="000F6959">
        <w:rPr>
          <w:rFonts w:cs="Arial"/>
          <w:b/>
          <w:bCs/>
        </w:rPr>
        <w:t>Ruby:</w:t>
      </w:r>
      <w:r w:rsidR="00742DC1" w:rsidRPr="000F6959">
        <w:rPr>
          <w:rFonts w:cs="Arial"/>
        </w:rPr>
        <w:t xml:space="preserve"> After a day of almost nonstop beatings, Anyang threw </w:t>
      </w:r>
      <w:proofErr w:type="spellStart"/>
      <w:r w:rsidR="00742DC1" w:rsidRPr="000F6959">
        <w:rPr>
          <w:rFonts w:cs="Arial"/>
        </w:rPr>
        <w:t>Ayik</w:t>
      </w:r>
      <w:proofErr w:type="spellEnd"/>
      <w:r w:rsidR="00742DC1" w:rsidRPr="000F6959">
        <w:rPr>
          <w:rFonts w:cs="Arial"/>
        </w:rPr>
        <w:t xml:space="preserve"> back in the prison. </w:t>
      </w:r>
      <w:proofErr w:type="spellStart"/>
      <w:r w:rsidR="00742DC1" w:rsidRPr="000F6959">
        <w:rPr>
          <w:rFonts w:cs="Arial"/>
        </w:rPr>
        <w:t>Ayik</w:t>
      </w:r>
      <w:proofErr w:type="spellEnd"/>
      <w:r w:rsidR="00742DC1" w:rsidRPr="000F6959">
        <w:rPr>
          <w:rFonts w:cs="Arial"/>
        </w:rPr>
        <w:t xml:space="preserve"> begged him for water. By the end of the day, </w:t>
      </w:r>
      <w:proofErr w:type="spellStart"/>
      <w:r w:rsidR="00742DC1" w:rsidRPr="000F6959">
        <w:rPr>
          <w:rFonts w:cs="Arial"/>
        </w:rPr>
        <w:t>Ayik</w:t>
      </w:r>
      <w:proofErr w:type="spellEnd"/>
      <w:r w:rsidR="00742DC1" w:rsidRPr="000F6959">
        <w:rPr>
          <w:rFonts w:cs="Arial"/>
        </w:rPr>
        <w:t xml:space="preserve"> was so thirsty that he had no choice but to drink his own urine.</w:t>
      </w:r>
    </w:p>
    <w:p w14:paraId="56FC305D" w14:textId="34547194" w:rsidR="00742DC1"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742DC1" w:rsidRPr="000F6959">
        <w:rPr>
          <w:rFonts w:cs="Arial"/>
        </w:rPr>
        <w:t xml:space="preserve"> So, what happened was I escaped. </w:t>
      </w:r>
      <w:r w:rsidR="006C3C4D" w:rsidRPr="000F6959">
        <w:rPr>
          <w:rFonts w:cs="Arial"/>
        </w:rPr>
        <w:t>I escaped.</w:t>
      </w:r>
    </w:p>
    <w:bookmarkEnd w:id="2"/>
    <w:p w14:paraId="1CF50B24" w14:textId="43454754" w:rsidR="0064626A" w:rsidRPr="000F6959" w:rsidRDefault="00236FBA" w:rsidP="000F6959">
      <w:pPr>
        <w:rPr>
          <w:rFonts w:cs="Arial"/>
        </w:rPr>
      </w:pPr>
      <w:r w:rsidRPr="000F6959">
        <w:rPr>
          <w:rFonts w:cs="Arial"/>
          <w:b/>
          <w:bCs/>
        </w:rPr>
        <w:t>Ruby:</w:t>
      </w:r>
      <w:r w:rsidR="00742DC1" w:rsidRPr="000F6959">
        <w:rPr>
          <w:rFonts w:cs="Arial"/>
        </w:rPr>
        <w:t xml:space="preserve"> That very same night, </w:t>
      </w:r>
      <w:proofErr w:type="spellStart"/>
      <w:r w:rsidR="0064626A" w:rsidRPr="000F6959">
        <w:rPr>
          <w:rFonts w:cs="Arial"/>
        </w:rPr>
        <w:t>Ayik</w:t>
      </w:r>
      <w:proofErr w:type="spellEnd"/>
      <w:r w:rsidR="0064626A" w:rsidRPr="000F6959">
        <w:rPr>
          <w:rFonts w:cs="Arial"/>
        </w:rPr>
        <w:t xml:space="preserve"> </w:t>
      </w:r>
      <w:r w:rsidR="00742DC1" w:rsidRPr="000F6959">
        <w:rPr>
          <w:rFonts w:cs="Arial"/>
        </w:rPr>
        <w:t xml:space="preserve">broke out of the prison and ran back to the refugee camp. </w:t>
      </w:r>
    </w:p>
    <w:p w14:paraId="2A105A34" w14:textId="0192571C" w:rsidR="0064626A"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64626A" w:rsidRPr="000F6959">
        <w:rPr>
          <w:rFonts w:cs="Arial"/>
        </w:rPr>
        <w:t xml:space="preserve"> I thought I'll disappear into the crowd</w:t>
      </w:r>
      <w:r w:rsidR="004312DE">
        <w:rPr>
          <w:rFonts w:cs="Arial"/>
        </w:rPr>
        <w:t>,</w:t>
      </w:r>
      <w:r w:rsidR="0064626A" w:rsidRPr="000F6959">
        <w:rPr>
          <w:rFonts w:cs="Arial"/>
        </w:rPr>
        <w:t xml:space="preserve"> and they'll forget about me</w:t>
      </w:r>
      <w:r w:rsidR="00BF3620" w:rsidRPr="000F6959">
        <w:rPr>
          <w:rFonts w:cs="Arial"/>
        </w:rPr>
        <w:t>,</w:t>
      </w:r>
      <w:r w:rsidR="0064626A" w:rsidRPr="000F6959">
        <w:rPr>
          <w:rFonts w:cs="Arial"/>
        </w:rPr>
        <w:t xml:space="preserve"> because there's others</w:t>
      </w:r>
      <w:r w:rsidR="004312DE">
        <w:rPr>
          <w:rFonts w:cs="Arial"/>
        </w:rPr>
        <w:t>,</w:t>
      </w:r>
      <w:r w:rsidR="0064626A" w:rsidRPr="000F6959">
        <w:rPr>
          <w:rFonts w:cs="Arial"/>
        </w:rPr>
        <w:t xml:space="preserve"> hundreds of child soldiers coming from Sudan every night </w:t>
      </w:r>
      <w:r w:rsidR="001D7A3D">
        <w:rPr>
          <w:rFonts w:cs="Arial"/>
        </w:rPr>
        <w:t xml:space="preserve">as </w:t>
      </w:r>
      <w:r w:rsidR="0064626A" w:rsidRPr="000F6959">
        <w:rPr>
          <w:rFonts w:cs="Arial"/>
        </w:rPr>
        <w:t>refugee</w:t>
      </w:r>
      <w:r w:rsidR="001D7A3D">
        <w:rPr>
          <w:rFonts w:cs="Arial"/>
        </w:rPr>
        <w:t>. T</w:t>
      </w:r>
      <w:r w:rsidR="0064626A" w:rsidRPr="000F6959">
        <w:rPr>
          <w:rFonts w:cs="Arial"/>
        </w:rPr>
        <w:t xml:space="preserve">hey can go and take them </w:t>
      </w:r>
      <w:r w:rsidR="00156076" w:rsidRPr="000F6959">
        <w:rPr>
          <w:rFonts w:cs="Arial"/>
        </w:rPr>
        <w:t>a</w:t>
      </w:r>
      <w:r w:rsidR="0064626A" w:rsidRPr="000F6959">
        <w:rPr>
          <w:rFonts w:cs="Arial"/>
        </w:rPr>
        <w:t xml:space="preserve">nd then I got caught again. </w:t>
      </w:r>
    </w:p>
    <w:p w14:paraId="0894F766" w14:textId="2A745BF9" w:rsidR="0064626A" w:rsidRPr="000F6959" w:rsidRDefault="00236FBA" w:rsidP="000F6959">
      <w:pPr>
        <w:rPr>
          <w:rFonts w:cs="Arial"/>
        </w:rPr>
      </w:pPr>
      <w:r w:rsidRPr="000F6959">
        <w:rPr>
          <w:rFonts w:cs="Arial"/>
          <w:b/>
          <w:bCs/>
        </w:rPr>
        <w:t>Ruby:</w:t>
      </w:r>
      <w:r w:rsidR="0064626A" w:rsidRPr="000F6959">
        <w:rPr>
          <w:rFonts w:cs="Arial"/>
        </w:rPr>
        <w:t xml:space="preserve"> So</w:t>
      </w:r>
      <w:r w:rsidR="004C0FF3" w:rsidRPr="000F6959">
        <w:rPr>
          <w:rFonts w:cs="Arial"/>
        </w:rPr>
        <w:t>,</w:t>
      </w:r>
      <w:r w:rsidR="0064626A" w:rsidRPr="000F6959">
        <w:rPr>
          <w:rFonts w:cs="Arial"/>
        </w:rPr>
        <w:t xml:space="preserve"> he tried escaping again, a third time.</w:t>
      </w:r>
    </w:p>
    <w:p w14:paraId="1671B9CE" w14:textId="2D8C1230" w:rsidR="0064626A"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64626A" w:rsidRPr="000F6959">
        <w:rPr>
          <w:rFonts w:cs="Arial"/>
        </w:rPr>
        <w:t xml:space="preserve"> Some night around 3 o'clock, I'll just go and climb the tree</w:t>
      </w:r>
      <w:r w:rsidR="00A27458" w:rsidRPr="000F6959">
        <w:rPr>
          <w:rFonts w:cs="Arial"/>
        </w:rPr>
        <w:t>,</w:t>
      </w:r>
      <w:r w:rsidR="0064626A" w:rsidRPr="000F6959">
        <w:rPr>
          <w:rFonts w:cs="Arial"/>
        </w:rPr>
        <w:t xml:space="preserve"> because when they come, they didn't know </w:t>
      </w:r>
      <w:r w:rsidR="00573A81" w:rsidRPr="000F6959">
        <w:rPr>
          <w:rFonts w:cs="Arial"/>
        </w:rPr>
        <w:t>t</w:t>
      </w:r>
      <w:r w:rsidR="0064626A" w:rsidRPr="000F6959">
        <w:rPr>
          <w:rFonts w:cs="Arial"/>
        </w:rPr>
        <w:t>here'll be someone on the tree.</w:t>
      </w:r>
    </w:p>
    <w:p w14:paraId="3187B31B" w14:textId="5D2D615E" w:rsidR="0064626A" w:rsidRPr="000F6959" w:rsidRDefault="00236FBA" w:rsidP="000F6959">
      <w:pPr>
        <w:rPr>
          <w:rFonts w:cs="Arial"/>
        </w:rPr>
      </w:pPr>
      <w:r w:rsidRPr="000F6959">
        <w:rPr>
          <w:rFonts w:cs="Arial"/>
          <w:b/>
          <w:bCs/>
        </w:rPr>
        <w:t>Ruby:</w:t>
      </w:r>
      <w:r w:rsidR="0064626A" w:rsidRPr="000F6959">
        <w:rPr>
          <w:rFonts w:cs="Arial"/>
        </w:rPr>
        <w:t xml:space="preserve"> Then</w:t>
      </w:r>
      <w:r w:rsidR="002A25C0">
        <w:rPr>
          <w:rFonts w:cs="Arial"/>
        </w:rPr>
        <w:t>,</w:t>
      </w:r>
      <w:r w:rsidR="0064626A" w:rsidRPr="000F6959">
        <w:rPr>
          <w:rFonts w:cs="Arial"/>
        </w:rPr>
        <w:t xml:space="preserve"> a fourth time</w:t>
      </w:r>
      <w:r w:rsidR="00A93F28" w:rsidRPr="000F6959">
        <w:rPr>
          <w:rFonts w:cs="Arial"/>
        </w:rPr>
        <w:t>--</w:t>
      </w:r>
      <w:r w:rsidR="0064626A" w:rsidRPr="000F6959">
        <w:rPr>
          <w:rFonts w:cs="Arial"/>
        </w:rPr>
        <w:t xml:space="preserve"> </w:t>
      </w:r>
    </w:p>
    <w:p w14:paraId="5AA27E95" w14:textId="30FD3BAD" w:rsidR="0064626A"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64626A" w:rsidRPr="000F6959">
        <w:rPr>
          <w:rFonts w:cs="Arial"/>
        </w:rPr>
        <w:t xml:space="preserve"> And then again, the same guy with this group come and get me, </w:t>
      </w:r>
      <w:proofErr w:type="gramStart"/>
      <w:r w:rsidR="0064626A" w:rsidRPr="000F6959">
        <w:rPr>
          <w:rFonts w:cs="Arial"/>
        </w:rPr>
        <w:t>come</w:t>
      </w:r>
      <w:proofErr w:type="gramEnd"/>
      <w:r w:rsidR="0064626A" w:rsidRPr="000F6959">
        <w:rPr>
          <w:rFonts w:cs="Arial"/>
        </w:rPr>
        <w:t xml:space="preserve"> and get me.</w:t>
      </w:r>
    </w:p>
    <w:p w14:paraId="27B5AD85" w14:textId="51B16AA3" w:rsidR="0064626A" w:rsidRPr="000F6959" w:rsidRDefault="00236FBA" w:rsidP="000F6959">
      <w:pPr>
        <w:rPr>
          <w:rFonts w:cs="Arial"/>
        </w:rPr>
      </w:pPr>
      <w:r w:rsidRPr="000F6959">
        <w:rPr>
          <w:rFonts w:cs="Arial"/>
          <w:b/>
          <w:bCs/>
        </w:rPr>
        <w:t>Ruby:</w:t>
      </w:r>
      <w:r w:rsidR="0064626A" w:rsidRPr="000F6959">
        <w:rPr>
          <w:rFonts w:cs="Arial"/>
        </w:rPr>
        <w:t xml:space="preserve"> And a fifth time.</w:t>
      </w:r>
    </w:p>
    <w:p w14:paraId="11EEA9CF" w14:textId="223A08BB" w:rsidR="00676FC6"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64626A" w:rsidRPr="000F6959">
        <w:rPr>
          <w:rFonts w:cs="Arial"/>
        </w:rPr>
        <w:t xml:space="preserve"> I came up with a plan that I used to </w:t>
      </w:r>
      <w:r w:rsidR="00676FC6" w:rsidRPr="000F6959">
        <w:rPr>
          <w:rFonts w:cs="Arial"/>
        </w:rPr>
        <w:t xml:space="preserve">sleep </w:t>
      </w:r>
      <w:r w:rsidR="0064626A" w:rsidRPr="000F6959">
        <w:rPr>
          <w:rFonts w:cs="Arial"/>
        </w:rPr>
        <w:t xml:space="preserve">between the </w:t>
      </w:r>
      <w:r w:rsidR="00676FC6" w:rsidRPr="000F6959">
        <w:rPr>
          <w:rFonts w:cs="Arial"/>
        </w:rPr>
        <w:t>girls</w:t>
      </w:r>
      <w:r w:rsidR="006013E9" w:rsidRPr="000F6959">
        <w:rPr>
          <w:rFonts w:cs="Arial"/>
        </w:rPr>
        <w:t>,</w:t>
      </w:r>
      <w:r w:rsidR="0064626A" w:rsidRPr="000F6959">
        <w:rPr>
          <w:rFonts w:cs="Arial"/>
        </w:rPr>
        <w:t xml:space="preserve"> because when the </w:t>
      </w:r>
      <w:r w:rsidR="00827E87">
        <w:rPr>
          <w:rFonts w:cs="Arial"/>
        </w:rPr>
        <w:t xml:space="preserve">rebels </w:t>
      </w:r>
      <w:r w:rsidR="00F66120">
        <w:rPr>
          <w:rFonts w:cs="Arial"/>
        </w:rPr>
        <w:t xml:space="preserve">come </w:t>
      </w:r>
      <w:r w:rsidR="0064626A" w:rsidRPr="000F6959">
        <w:rPr>
          <w:rFonts w:cs="Arial"/>
        </w:rPr>
        <w:t>in the morning, the</w:t>
      </w:r>
      <w:r w:rsidR="00676FC6" w:rsidRPr="000F6959">
        <w:rPr>
          <w:rFonts w:cs="Arial"/>
        </w:rPr>
        <w:t>y</w:t>
      </w:r>
      <w:r w:rsidR="00F66120">
        <w:rPr>
          <w:rFonts w:cs="Arial"/>
        </w:rPr>
        <w:t xml:space="preserve"> were</w:t>
      </w:r>
      <w:r w:rsidR="0064626A" w:rsidRPr="000F6959">
        <w:rPr>
          <w:rFonts w:cs="Arial"/>
        </w:rPr>
        <w:t xml:space="preserve"> only looking for boys</w:t>
      </w:r>
      <w:r w:rsidR="008545EF" w:rsidRPr="000F6959">
        <w:rPr>
          <w:rFonts w:cs="Arial"/>
        </w:rPr>
        <w:t>.</w:t>
      </w:r>
      <w:r w:rsidR="00676FC6" w:rsidRPr="000F6959">
        <w:rPr>
          <w:rFonts w:cs="Arial"/>
        </w:rPr>
        <w:t xml:space="preserve"> </w:t>
      </w:r>
      <w:r w:rsidR="008545EF" w:rsidRPr="000F6959">
        <w:rPr>
          <w:rFonts w:cs="Arial"/>
        </w:rPr>
        <w:t>T</w:t>
      </w:r>
      <w:r w:rsidR="0064626A" w:rsidRPr="000F6959">
        <w:rPr>
          <w:rFonts w:cs="Arial"/>
        </w:rPr>
        <w:t xml:space="preserve">hey didn't take the girls. </w:t>
      </w:r>
    </w:p>
    <w:p w14:paraId="79E62F6E" w14:textId="3658A842" w:rsidR="009A6E2D" w:rsidRPr="000F6959" w:rsidRDefault="00236FBA" w:rsidP="000F6959">
      <w:pPr>
        <w:rPr>
          <w:rFonts w:cs="Arial"/>
        </w:rPr>
      </w:pPr>
      <w:r w:rsidRPr="000F6959">
        <w:rPr>
          <w:rFonts w:cs="Arial"/>
          <w:b/>
          <w:bCs/>
        </w:rPr>
        <w:t>Ruby:</w:t>
      </w:r>
      <w:r w:rsidR="00676FC6" w:rsidRPr="000F6959">
        <w:rPr>
          <w:rFonts w:cs="Arial"/>
        </w:rPr>
        <w:t xml:space="preserve"> But each time</w:t>
      </w:r>
      <w:r w:rsidR="00D54156" w:rsidRPr="000F6959">
        <w:rPr>
          <w:rFonts w:cs="Arial"/>
        </w:rPr>
        <w:t>,</w:t>
      </w:r>
      <w:r w:rsidR="00676FC6" w:rsidRPr="000F6959">
        <w:rPr>
          <w:rFonts w:cs="Arial"/>
        </w:rPr>
        <w:t xml:space="preserve"> </w:t>
      </w:r>
      <w:proofErr w:type="spellStart"/>
      <w:r w:rsidR="00676FC6" w:rsidRPr="000F6959">
        <w:rPr>
          <w:rFonts w:cs="Arial"/>
        </w:rPr>
        <w:t>Ayik</w:t>
      </w:r>
      <w:proofErr w:type="spellEnd"/>
      <w:r w:rsidR="00676FC6" w:rsidRPr="000F6959">
        <w:rPr>
          <w:rFonts w:cs="Arial"/>
        </w:rPr>
        <w:t xml:space="preserve"> was caught and delivered back to the prison camp and back into the hands of Anyang.</w:t>
      </w:r>
    </w:p>
    <w:p w14:paraId="535D0923" w14:textId="0BC642B6" w:rsidR="000E59A3"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676FC6" w:rsidRPr="000F6959">
        <w:rPr>
          <w:rFonts w:cs="Arial"/>
        </w:rPr>
        <w:t xml:space="preserve"> Every time I come back</w:t>
      </w:r>
      <w:r w:rsidR="00B17A61" w:rsidRPr="000F6959">
        <w:rPr>
          <w:rFonts w:cs="Arial"/>
        </w:rPr>
        <w:t xml:space="preserve">, it's </w:t>
      </w:r>
      <w:r w:rsidR="00676FC6" w:rsidRPr="000F6959">
        <w:rPr>
          <w:rFonts w:cs="Arial"/>
        </w:rPr>
        <w:t>him and then he realized</w:t>
      </w:r>
      <w:r w:rsidR="002D79DC" w:rsidRPr="000F6959">
        <w:rPr>
          <w:rFonts w:cs="Arial"/>
        </w:rPr>
        <w:t>,</w:t>
      </w:r>
      <w:r w:rsidR="00676FC6" w:rsidRPr="000F6959">
        <w:rPr>
          <w:rFonts w:cs="Arial"/>
        </w:rPr>
        <w:t xml:space="preserve"> </w:t>
      </w:r>
      <w:r w:rsidR="00F66120">
        <w:rPr>
          <w:rFonts w:cs="Arial"/>
        </w:rPr>
        <w:t>"T</w:t>
      </w:r>
      <w:r w:rsidR="00676FC6" w:rsidRPr="000F6959">
        <w:rPr>
          <w:rFonts w:cs="Arial"/>
        </w:rPr>
        <w:t xml:space="preserve">his is the guy </w:t>
      </w:r>
      <w:r w:rsidR="00F66120">
        <w:rPr>
          <w:rFonts w:cs="Arial"/>
        </w:rPr>
        <w:t xml:space="preserve">that won't listen. </w:t>
      </w:r>
      <w:r w:rsidR="00676FC6" w:rsidRPr="000F6959">
        <w:rPr>
          <w:rFonts w:cs="Arial"/>
        </w:rPr>
        <w:t>This is a guy who thinks he knows everything.</w:t>
      </w:r>
      <w:r w:rsidR="00F66120">
        <w:rPr>
          <w:rFonts w:cs="Arial"/>
        </w:rPr>
        <w:t>"</w:t>
      </w:r>
    </w:p>
    <w:p w14:paraId="24FDED6E" w14:textId="48BC44A2" w:rsidR="00CB690B" w:rsidRPr="000F6959" w:rsidRDefault="00236FBA" w:rsidP="000F6959">
      <w:pPr>
        <w:rPr>
          <w:rFonts w:cs="Arial"/>
        </w:rPr>
      </w:pPr>
      <w:r w:rsidRPr="000F6959">
        <w:rPr>
          <w:rFonts w:cs="Arial"/>
          <w:b/>
          <w:bCs/>
        </w:rPr>
        <w:t>Ruby:</w:t>
      </w:r>
      <w:r w:rsidR="000E59A3" w:rsidRPr="000F6959">
        <w:rPr>
          <w:rFonts w:cs="Arial"/>
        </w:rPr>
        <w:t xml:space="preserve"> </w:t>
      </w:r>
      <w:r w:rsidR="00676FC6" w:rsidRPr="000F6959">
        <w:rPr>
          <w:rFonts w:cs="Arial"/>
        </w:rPr>
        <w:t>So</w:t>
      </w:r>
      <w:r w:rsidR="000E59A3" w:rsidRPr="000F6959">
        <w:rPr>
          <w:rFonts w:cs="Arial"/>
        </w:rPr>
        <w:t>,</w:t>
      </w:r>
      <w:r w:rsidR="00676FC6" w:rsidRPr="000F6959">
        <w:rPr>
          <w:rFonts w:cs="Arial"/>
        </w:rPr>
        <w:t xml:space="preserve"> the punishments got worse. </w:t>
      </w:r>
    </w:p>
    <w:p w14:paraId="5E61DE10" w14:textId="60038233" w:rsidR="00422D81"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CB690B" w:rsidRPr="000F6959">
        <w:rPr>
          <w:rFonts w:cs="Arial"/>
        </w:rPr>
        <w:t xml:space="preserve"> </w:t>
      </w:r>
      <w:r w:rsidR="00676FC6" w:rsidRPr="000F6959">
        <w:rPr>
          <w:rFonts w:cs="Arial"/>
        </w:rPr>
        <w:t>When the skin start</w:t>
      </w:r>
      <w:r w:rsidR="00F66120">
        <w:rPr>
          <w:rFonts w:cs="Arial"/>
        </w:rPr>
        <w:t>s</w:t>
      </w:r>
      <w:r w:rsidR="00676FC6" w:rsidRPr="000F6959">
        <w:rPr>
          <w:rFonts w:cs="Arial"/>
        </w:rPr>
        <w:t xml:space="preserve"> peeling off from your elbow or your feet, he'll rub chilly in there. </w:t>
      </w:r>
      <w:r w:rsidR="005C4BBE" w:rsidRPr="000F6959">
        <w:rPr>
          <w:rFonts w:cs="Arial"/>
        </w:rPr>
        <w:t>H</w:t>
      </w:r>
      <w:r w:rsidR="00676FC6" w:rsidRPr="000F6959">
        <w:rPr>
          <w:rFonts w:cs="Arial"/>
        </w:rPr>
        <w:t xml:space="preserve">e just had a hate for me. He hated me. </w:t>
      </w:r>
      <w:r w:rsidR="002B2253">
        <w:rPr>
          <w:rFonts w:cs="Arial"/>
        </w:rPr>
        <w:t xml:space="preserve">Other </w:t>
      </w:r>
      <w:r w:rsidR="00676FC6" w:rsidRPr="000F6959">
        <w:rPr>
          <w:rFonts w:cs="Arial"/>
        </w:rPr>
        <w:t>time</w:t>
      </w:r>
      <w:r w:rsidR="002B2253">
        <w:rPr>
          <w:rFonts w:cs="Arial"/>
        </w:rPr>
        <w:t>s</w:t>
      </w:r>
      <w:r w:rsidR="00676FC6" w:rsidRPr="000F6959">
        <w:rPr>
          <w:rFonts w:cs="Arial"/>
        </w:rPr>
        <w:t xml:space="preserve">, he had a big boss ahead of him. </w:t>
      </w:r>
      <w:r w:rsidR="00BF03C8" w:rsidRPr="000F6959">
        <w:rPr>
          <w:rFonts w:cs="Arial"/>
        </w:rPr>
        <w:t>W</w:t>
      </w:r>
      <w:r w:rsidR="00676FC6" w:rsidRPr="000F6959">
        <w:rPr>
          <w:rFonts w:cs="Arial"/>
        </w:rPr>
        <w:t xml:space="preserve">hen his boss is there, fair enough, you can go as hard as you want. </w:t>
      </w:r>
    </w:p>
    <w:p w14:paraId="2BDD01F1" w14:textId="3BA308E9" w:rsidR="001F2808" w:rsidRPr="000F6959" w:rsidRDefault="00236FBA" w:rsidP="000F6959">
      <w:pPr>
        <w:rPr>
          <w:rFonts w:cs="Arial"/>
        </w:rPr>
      </w:pPr>
      <w:r w:rsidRPr="000F6959">
        <w:rPr>
          <w:rFonts w:cs="Arial"/>
          <w:b/>
          <w:bCs/>
        </w:rPr>
        <w:t>Ruby:</w:t>
      </w:r>
      <w:r w:rsidR="00422D81" w:rsidRPr="000F6959">
        <w:rPr>
          <w:rFonts w:cs="Arial"/>
        </w:rPr>
        <w:t xml:space="preserve"> </w:t>
      </w:r>
      <w:r w:rsidR="00676FC6" w:rsidRPr="000F6959">
        <w:rPr>
          <w:rFonts w:cs="Arial"/>
        </w:rPr>
        <w:t>To some extent</w:t>
      </w:r>
      <w:r w:rsidR="00422D81" w:rsidRPr="000F6959">
        <w:rPr>
          <w:rFonts w:cs="Arial"/>
        </w:rPr>
        <w:t xml:space="preserve">, </w:t>
      </w:r>
      <w:proofErr w:type="spellStart"/>
      <w:r w:rsidR="00422D81" w:rsidRPr="000F6959">
        <w:rPr>
          <w:rFonts w:cs="Arial"/>
        </w:rPr>
        <w:t>Ayik</w:t>
      </w:r>
      <w:proofErr w:type="spellEnd"/>
      <w:r w:rsidR="00422D81" w:rsidRPr="000F6959">
        <w:rPr>
          <w:rFonts w:cs="Arial"/>
        </w:rPr>
        <w:t xml:space="preserve"> </w:t>
      </w:r>
      <w:r w:rsidR="00676FC6" w:rsidRPr="000F6959">
        <w:rPr>
          <w:rFonts w:cs="Arial"/>
        </w:rPr>
        <w:t xml:space="preserve">knew that </w:t>
      </w:r>
      <w:r w:rsidR="00614D20" w:rsidRPr="000F6959">
        <w:rPr>
          <w:rFonts w:cs="Arial"/>
        </w:rPr>
        <w:t xml:space="preserve">Anyang </w:t>
      </w:r>
      <w:r w:rsidR="00676FC6" w:rsidRPr="000F6959">
        <w:rPr>
          <w:rFonts w:cs="Arial"/>
        </w:rPr>
        <w:t>was just doing his job and following the orders. But then</w:t>
      </w:r>
      <w:r w:rsidR="002B2253">
        <w:rPr>
          <w:rFonts w:cs="Arial"/>
        </w:rPr>
        <w:t>,</w:t>
      </w:r>
      <w:r w:rsidR="00676FC6" w:rsidRPr="000F6959">
        <w:rPr>
          <w:rFonts w:cs="Arial"/>
        </w:rPr>
        <w:t xml:space="preserve"> </w:t>
      </w:r>
      <w:r w:rsidR="00D1680D" w:rsidRPr="000F6959">
        <w:rPr>
          <w:rFonts w:cs="Arial"/>
        </w:rPr>
        <w:t>Anyang</w:t>
      </w:r>
      <w:r w:rsidR="00676FC6" w:rsidRPr="000F6959">
        <w:rPr>
          <w:rFonts w:cs="Arial"/>
        </w:rPr>
        <w:t xml:space="preserve"> would torture </w:t>
      </w:r>
      <w:proofErr w:type="spellStart"/>
      <w:r w:rsidR="00D05854" w:rsidRPr="000F6959">
        <w:rPr>
          <w:rFonts w:cs="Arial"/>
        </w:rPr>
        <w:t>Ayik</w:t>
      </w:r>
      <w:proofErr w:type="spellEnd"/>
      <w:r w:rsidR="00D05854" w:rsidRPr="000F6959">
        <w:rPr>
          <w:rFonts w:cs="Arial"/>
        </w:rPr>
        <w:t xml:space="preserve"> </w:t>
      </w:r>
      <w:r w:rsidR="00676FC6" w:rsidRPr="000F6959">
        <w:rPr>
          <w:rFonts w:cs="Arial"/>
        </w:rPr>
        <w:t>and the other boys in the prison camp</w:t>
      </w:r>
      <w:r w:rsidR="00592E4C">
        <w:rPr>
          <w:rFonts w:cs="Arial"/>
        </w:rPr>
        <w:t xml:space="preserve"> </w:t>
      </w:r>
      <w:r w:rsidR="007214ED" w:rsidRPr="000F6959">
        <w:rPr>
          <w:rFonts w:cs="Arial"/>
        </w:rPr>
        <w:t>e</w:t>
      </w:r>
      <w:r w:rsidR="00676FC6" w:rsidRPr="000F6959">
        <w:rPr>
          <w:rFonts w:cs="Arial"/>
        </w:rPr>
        <w:t xml:space="preserve">ven when the superiors weren't around. </w:t>
      </w:r>
    </w:p>
    <w:p w14:paraId="2B9EAEC1" w14:textId="0E30101C" w:rsidR="00E71265"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1F2808" w:rsidRPr="000F6959">
        <w:rPr>
          <w:rFonts w:cs="Arial"/>
        </w:rPr>
        <w:t xml:space="preserve"> </w:t>
      </w:r>
      <w:r w:rsidR="00676FC6" w:rsidRPr="000F6959">
        <w:rPr>
          <w:rFonts w:cs="Arial"/>
        </w:rPr>
        <w:t>Every time he see</w:t>
      </w:r>
      <w:r w:rsidR="00592E4C">
        <w:rPr>
          <w:rFonts w:cs="Arial"/>
        </w:rPr>
        <w:t>s</w:t>
      </w:r>
      <w:r w:rsidR="00676FC6" w:rsidRPr="000F6959">
        <w:rPr>
          <w:rFonts w:cs="Arial"/>
        </w:rPr>
        <w:t xml:space="preserve"> me</w:t>
      </w:r>
      <w:r w:rsidR="003A1F24" w:rsidRPr="000F6959">
        <w:rPr>
          <w:rFonts w:cs="Arial"/>
        </w:rPr>
        <w:t>,</w:t>
      </w:r>
      <w:r w:rsidR="00676FC6" w:rsidRPr="000F6959">
        <w:rPr>
          <w:rFonts w:cs="Arial"/>
        </w:rPr>
        <w:t xml:space="preserve"> </w:t>
      </w:r>
      <w:r w:rsidR="003A1F24" w:rsidRPr="000F6959">
        <w:rPr>
          <w:rFonts w:cs="Arial"/>
        </w:rPr>
        <w:t>h</w:t>
      </w:r>
      <w:r w:rsidR="00676FC6" w:rsidRPr="000F6959">
        <w:rPr>
          <w:rFonts w:cs="Arial"/>
        </w:rPr>
        <w:t>e punished me worse than any other person in that prison.</w:t>
      </w:r>
      <w:r w:rsidR="00592E4C">
        <w:rPr>
          <w:rFonts w:cs="Arial"/>
        </w:rPr>
        <w:t xml:space="preserve"> </w:t>
      </w:r>
      <w:r w:rsidRPr="000F6959">
        <w:rPr>
          <w:rFonts w:cs="Arial"/>
        </w:rPr>
        <w:t xml:space="preserve">I asked myself, </w:t>
      </w:r>
      <w:r w:rsidR="00AB17C9" w:rsidRPr="000F6959">
        <w:rPr>
          <w:rFonts w:cs="Arial"/>
        </w:rPr>
        <w:t>"W</w:t>
      </w:r>
      <w:r w:rsidRPr="000F6959">
        <w:rPr>
          <w:rFonts w:cs="Arial"/>
        </w:rPr>
        <w:t>hy is he doing it? Is it for his own pleasure? Why</w:t>
      </w:r>
      <w:r w:rsidR="006B4303" w:rsidRPr="000F6959">
        <w:rPr>
          <w:rFonts w:cs="Arial"/>
        </w:rPr>
        <w:t>?</w:t>
      </w:r>
      <w:r w:rsidRPr="000F6959">
        <w:rPr>
          <w:rFonts w:cs="Arial"/>
        </w:rPr>
        <w:t xml:space="preserve"> </w:t>
      </w:r>
      <w:r w:rsidR="006B4303" w:rsidRPr="000F6959">
        <w:rPr>
          <w:rFonts w:cs="Arial"/>
        </w:rPr>
        <w:t>W</w:t>
      </w:r>
      <w:r w:rsidRPr="000F6959">
        <w:rPr>
          <w:rFonts w:cs="Arial"/>
        </w:rPr>
        <w:t>hy</w:t>
      </w:r>
      <w:r w:rsidR="006B4303" w:rsidRPr="000F6959">
        <w:rPr>
          <w:rFonts w:cs="Arial"/>
        </w:rPr>
        <w:t>?</w:t>
      </w:r>
      <w:r w:rsidR="009971BA" w:rsidRPr="000F6959">
        <w:rPr>
          <w:rFonts w:cs="Arial"/>
        </w:rPr>
        <w:t>"</w:t>
      </w:r>
      <w:r w:rsidRPr="000F6959">
        <w:rPr>
          <w:rFonts w:cs="Arial"/>
        </w:rPr>
        <w:t xml:space="preserve"> </w:t>
      </w:r>
      <w:r w:rsidR="009971BA" w:rsidRPr="000F6959">
        <w:rPr>
          <w:rFonts w:cs="Arial"/>
        </w:rPr>
        <w:t>O</w:t>
      </w:r>
      <w:r w:rsidRPr="000F6959">
        <w:rPr>
          <w:rFonts w:cs="Arial"/>
        </w:rPr>
        <w:t xml:space="preserve">ther people like him suffer </w:t>
      </w:r>
      <w:r w:rsidR="00342DD3" w:rsidRPr="000F6959">
        <w:rPr>
          <w:rFonts w:cs="Arial"/>
        </w:rPr>
        <w:t xml:space="preserve">like </w:t>
      </w:r>
      <w:r w:rsidRPr="000F6959">
        <w:rPr>
          <w:rFonts w:cs="Arial"/>
        </w:rPr>
        <w:t xml:space="preserve">this. Why is he doing it? There was an anger inside me. </w:t>
      </w:r>
      <w:r w:rsidR="00184995" w:rsidRPr="000F6959">
        <w:rPr>
          <w:rFonts w:cs="Arial"/>
        </w:rPr>
        <w:t>A</w:t>
      </w:r>
      <w:r w:rsidRPr="000F6959">
        <w:rPr>
          <w:rFonts w:cs="Arial"/>
        </w:rPr>
        <w:t>ll that time</w:t>
      </w:r>
      <w:r w:rsidR="00184995" w:rsidRPr="000F6959">
        <w:rPr>
          <w:rFonts w:cs="Arial"/>
        </w:rPr>
        <w:t>,</w:t>
      </w:r>
      <w:r w:rsidRPr="000F6959">
        <w:rPr>
          <w:rFonts w:cs="Arial"/>
        </w:rPr>
        <w:t xml:space="preserve"> I became very angry.</w:t>
      </w:r>
    </w:p>
    <w:p w14:paraId="1B1098D6" w14:textId="173EA433" w:rsidR="00596B80" w:rsidRPr="000F6959" w:rsidRDefault="00236FBA" w:rsidP="000F6959">
      <w:pPr>
        <w:rPr>
          <w:rFonts w:cs="Arial"/>
        </w:rPr>
      </w:pPr>
      <w:r w:rsidRPr="000F6959">
        <w:rPr>
          <w:rFonts w:cs="Arial"/>
          <w:b/>
          <w:bCs/>
        </w:rPr>
        <w:lastRenderedPageBreak/>
        <w:t>Ruby:</w:t>
      </w:r>
      <w:r w:rsidR="00E71265" w:rsidRPr="000F6959">
        <w:rPr>
          <w:rFonts w:cs="Arial"/>
        </w:rPr>
        <w:t xml:space="preserve"> </w:t>
      </w:r>
      <w:r w:rsidRPr="000F6959">
        <w:rPr>
          <w:rFonts w:cs="Arial"/>
        </w:rPr>
        <w:t xml:space="preserve">But that still didn't keep </w:t>
      </w:r>
      <w:proofErr w:type="spellStart"/>
      <w:r w:rsidR="00225135" w:rsidRPr="000F6959">
        <w:rPr>
          <w:rFonts w:cs="Arial"/>
        </w:rPr>
        <w:t>Ayik</w:t>
      </w:r>
      <w:proofErr w:type="spellEnd"/>
      <w:r w:rsidRPr="000F6959">
        <w:rPr>
          <w:rFonts w:cs="Arial"/>
        </w:rPr>
        <w:t xml:space="preserve"> from that same cycle</w:t>
      </w:r>
      <w:r w:rsidR="0067395D" w:rsidRPr="000F6959">
        <w:rPr>
          <w:rFonts w:cs="Arial"/>
        </w:rPr>
        <w:t>,</w:t>
      </w:r>
      <w:r w:rsidRPr="000F6959">
        <w:rPr>
          <w:rFonts w:cs="Arial"/>
        </w:rPr>
        <w:t xml:space="preserve"> escaping</w:t>
      </w:r>
      <w:r w:rsidR="0067395D" w:rsidRPr="000F6959">
        <w:rPr>
          <w:rFonts w:cs="Arial"/>
        </w:rPr>
        <w:t>,</w:t>
      </w:r>
      <w:r w:rsidRPr="000F6959">
        <w:rPr>
          <w:rFonts w:cs="Arial"/>
        </w:rPr>
        <w:t xml:space="preserve"> getting caught</w:t>
      </w:r>
      <w:r w:rsidR="0067395D" w:rsidRPr="000F6959">
        <w:rPr>
          <w:rFonts w:cs="Arial"/>
        </w:rPr>
        <w:t>,</w:t>
      </w:r>
      <w:r w:rsidRPr="000F6959">
        <w:rPr>
          <w:rFonts w:cs="Arial"/>
        </w:rPr>
        <w:t xml:space="preserve"> escaping</w:t>
      </w:r>
      <w:r w:rsidR="00515776">
        <w:rPr>
          <w:rFonts w:cs="Arial"/>
        </w:rPr>
        <w:t>,</w:t>
      </w:r>
      <w:r w:rsidRPr="000F6959">
        <w:rPr>
          <w:rFonts w:cs="Arial"/>
        </w:rPr>
        <w:t xml:space="preserve"> getting caught again.</w:t>
      </w:r>
    </w:p>
    <w:p w14:paraId="6A984256" w14:textId="1292BFC0"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596B80" w:rsidRPr="000F6959">
        <w:rPr>
          <w:rFonts w:cs="Arial"/>
        </w:rPr>
        <w:t xml:space="preserve"> </w:t>
      </w:r>
      <w:r w:rsidRPr="000F6959">
        <w:rPr>
          <w:rFonts w:cs="Arial"/>
        </w:rPr>
        <w:t>I lost track so many times</w:t>
      </w:r>
      <w:r w:rsidR="0028199B" w:rsidRPr="000F6959">
        <w:rPr>
          <w:rFonts w:cs="Arial"/>
        </w:rPr>
        <w:t>.</w:t>
      </w:r>
      <w:r w:rsidRPr="000F6959">
        <w:rPr>
          <w:rFonts w:cs="Arial"/>
        </w:rPr>
        <w:t xml:space="preserve"> I lost track, probably 15 to 20 time</w:t>
      </w:r>
      <w:r w:rsidR="00515776">
        <w:rPr>
          <w:rFonts w:cs="Arial"/>
        </w:rPr>
        <w:t xml:space="preserve">. </w:t>
      </w:r>
      <w:r w:rsidR="00515776" w:rsidRPr="000F6959">
        <w:rPr>
          <w:rFonts w:cs="Arial"/>
        </w:rPr>
        <w:t xml:space="preserve">And </w:t>
      </w:r>
      <w:r w:rsidRPr="000F6959">
        <w:rPr>
          <w:rFonts w:cs="Arial"/>
        </w:rPr>
        <w:t xml:space="preserve">I thought </w:t>
      </w:r>
      <w:r w:rsidR="00515776">
        <w:rPr>
          <w:rFonts w:cs="Arial"/>
        </w:rPr>
        <w:t xml:space="preserve">they'd </w:t>
      </w:r>
      <w:r w:rsidRPr="000F6959">
        <w:rPr>
          <w:rFonts w:cs="Arial"/>
        </w:rPr>
        <w:t>get sick of me let me go and that's why I keep doing it.</w:t>
      </w:r>
      <w:r w:rsidR="00B5591B" w:rsidRPr="000F6959">
        <w:rPr>
          <w:rFonts w:cs="Arial"/>
        </w:rPr>
        <w:t xml:space="preserve"> </w:t>
      </w:r>
      <w:r w:rsidRPr="000F6959">
        <w:rPr>
          <w:rFonts w:cs="Arial"/>
        </w:rPr>
        <w:t xml:space="preserve">But after a while, I just got sick of it </w:t>
      </w:r>
      <w:r w:rsidR="00EB0240" w:rsidRPr="000F6959">
        <w:rPr>
          <w:rFonts w:cs="Arial"/>
        </w:rPr>
        <w:t>a</w:t>
      </w:r>
      <w:r w:rsidRPr="000F6959">
        <w:rPr>
          <w:rFonts w:cs="Arial"/>
        </w:rPr>
        <w:t>nd I just said</w:t>
      </w:r>
      <w:r w:rsidR="00BA538C" w:rsidRPr="000F6959">
        <w:rPr>
          <w:rFonts w:cs="Arial"/>
        </w:rPr>
        <w:t>,</w:t>
      </w:r>
      <w:r w:rsidRPr="000F6959">
        <w:rPr>
          <w:rFonts w:cs="Arial"/>
        </w:rPr>
        <w:t xml:space="preserve"> </w:t>
      </w:r>
      <w:r w:rsidR="00BA538C" w:rsidRPr="000F6959">
        <w:rPr>
          <w:rFonts w:cs="Arial"/>
        </w:rPr>
        <w:t>"T</w:t>
      </w:r>
      <w:r w:rsidRPr="000F6959">
        <w:rPr>
          <w:rFonts w:cs="Arial"/>
        </w:rPr>
        <w:t>here's no point</w:t>
      </w:r>
      <w:r w:rsidR="00BC728F" w:rsidRPr="000F6959">
        <w:rPr>
          <w:rFonts w:cs="Arial"/>
        </w:rPr>
        <w:t>.</w:t>
      </w:r>
      <w:r w:rsidRPr="000F6959">
        <w:rPr>
          <w:rFonts w:cs="Arial"/>
        </w:rPr>
        <w:t xml:space="preserve"> I might as well just give up.</w:t>
      </w:r>
      <w:r w:rsidR="00780BEC" w:rsidRPr="000F6959">
        <w:rPr>
          <w:rFonts w:cs="Arial"/>
        </w:rPr>
        <w:t>" I stop</w:t>
      </w:r>
      <w:r w:rsidR="00515776">
        <w:rPr>
          <w:rFonts w:cs="Arial"/>
        </w:rPr>
        <w:t>ped</w:t>
      </w:r>
      <w:r w:rsidRPr="000F6959">
        <w:rPr>
          <w:rFonts w:cs="Arial"/>
        </w:rPr>
        <w:t xml:space="preserve"> running.</w:t>
      </w:r>
    </w:p>
    <w:p w14:paraId="7625F5ED" w14:textId="10BE31CA" w:rsidR="003C7086" w:rsidRPr="000F6959" w:rsidRDefault="00236FBA" w:rsidP="000F6959">
      <w:pPr>
        <w:rPr>
          <w:rFonts w:cs="Arial"/>
        </w:rPr>
      </w:pPr>
      <w:r w:rsidRPr="000F6959">
        <w:rPr>
          <w:rFonts w:cs="Arial"/>
          <w:b/>
          <w:bCs/>
        </w:rPr>
        <w:t>Ruby:</w:t>
      </w:r>
      <w:r w:rsidR="00780BEC" w:rsidRPr="000F6959">
        <w:rPr>
          <w:rFonts w:cs="Arial"/>
        </w:rPr>
        <w:t xml:space="preserve"> </w:t>
      </w:r>
      <w:proofErr w:type="spellStart"/>
      <w:r w:rsidR="00780BEC" w:rsidRPr="000F6959">
        <w:rPr>
          <w:rFonts w:cs="Arial"/>
        </w:rPr>
        <w:t>Ayik</w:t>
      </w:r>
      <w:proofErr w:type="spellEnd"/>
      <w:r w:rsidR="00780BEC" w:rsidRPr="000F6959">
        <w:rPr>
          <w:rFonts w:cs="Arial"/>
        </w:rPr>
        <w:t xml:space="preserve"> </w:t>
      </w:r>
      <w:r w:rsidRPr="000F6959">
        <w:rPr>
          <w:rFonts w:cs="Arial"/>
        </w:rPr>
        <w:t>was eventually deployed and spent more than two years fighting with the Sudan People's Liberation Army. He finally got out when his sister</w:t>
      </w:r>
      <w:r w:rsidR="00DA527B" w:rsidRPr="000F6959">
        <w:rPr>
          <w:rFonts w:cs="Arial"/>
        </w:rPr>
        <w:t>,</w:t>
      </w:r>
      <w:r w:rsidRPr="000F6959">
        <w:rPr>
          <w:rFonts w:cs="Arial"/>
        </w:rPr>
        <w:t xml:space="preserve"> who was married to an army captain</w:t>
      </w:r>
      <w:r w:rsidR="00B21002">
        <w:rPr>
          <w:rFonts w:cs="Arial"/>
        </w:rPr>
        <w:t>,</w:t>
      </w:r>
      <w:r w:rsidRPr="000F6959">
        <w:rPr>
          <w:rFonts w:cs="Arial"/>
        </w:rPr>
        <w:t xml:space="preserve"> managed to organize a passage for him to travel from Sudan into Nairobi, Kenya.</w:t>
      </w:r>
    </w:p>
    <w:p w14:paraId="007AA06A" w14:textId="7019E4FD"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3C7086" w:rsidRPr="000F6959">
        <w:rPr>
          <w:rFonts w:cs="Arial"/>
        </w:rPr>
        <w:t xml:space="preserve"> </w:t>
      </w:r>
      <w:r w:rsidRPr="000F6959">
        <w:rPr>
          <w:rFonts w:cs="Arial"/>
        </w:rPr>
        <w:t xml:space="preserve">When I came to Kenya, </w:t>
      </w:r>
      <w:r w:rsidR="009F099C" w:rsidRPr="000F6959">
        <w:rPr>
          <w:rFonts w:cs="Arial"/>
        </w:rPr>
        <w:t xml:space="preserve">we </w:t>
      </w:r>
      <w:r w:rsidRPr="000F6959">
        <w:rPr>
          <w:rFonts w:cs="Arial"/>
        </w:rPr>
        <w:t>went to this hotel</w:t>
      </w:r>
      <w:r w:rsidR="00B21002">
        <w:rPr>
          <w:rFonts w:cs="Arial"/>
        </w:rPr>
        <w:t>,</w:t>
      </w:r>
      <w:r w:rsidRPr="000F6959">
        <w:rPr>
          <w:rFonts w:cs="Arial"/>
        </w:rPr>
        <w:t xml:space="preserve"> and I just felt so</w:t>
      </w:r>
      <w:r w:rsidR="00966477" w:rsidRPr="000F6959">
        <w:rPr>
          <w:rFonts w:cs="Arial"/>
        </w:rPr>
        <w:t xml:space="preserve"> </w:t>
      </w:r>
      <w:r w:rsidRPr="000F6959">
        <w:rPr>
          <w:rFonts w:cs="Arial"/>
        </w:rPr>
        <w:t xml:space="preserve">saved. </w:t>
      </w:r>
      <w:r w:rsidR="00B21002" w:rsidRPr="000F6959">
        <w:rPr>
          <w:rFonts w:cs="Arial"/>
        </w:rPr>
        <w:t xml:space="preserve">Nothing </w:t>
      </w:r>
      <w:r w:rsidRPr="000F6959">
        <w:rPr>
          <w:rFonts w:cs="Arial"/>
        </w:rPr>
        <w:t>felt like that. I swear to God, I never felt like that.</w:t>
      </w:r>
    </w:p>
    <w:p w14:paraId="225F671E" w14:textId="2C72A922" w:rsidR="000C35D6" w:rsidRPr="000F6959" w:rsidRDefault="00236FBA" w:rsidP="000F6959">
      <w:pPr>
        <w:rPr>
          <w:rFonts w:cs="Arial"/>
        </w:rPr>
      </w:pPr>
      <w:r w:rsidRPr="000F6959">
        <w:rPr>
          <w:rFonts w:cs="Arial"/>
          <w:b/>
          <w:bCs/>
        </w:rPr>
        <w:t>Ruby:</w:t>
      </w:r>
      <w:r w:rsidR="00861CE7" w:rsidRPr="000F6959">
        <w:rPr>
          <w:rFonts w:cs="Arial"/>
        </w:rPr>
        <w:t xml:space="preserve"> </w:t>
      </w:r>
      <w:r w:rsidRPr="000F6959">
        <w:rPr>
          <w:rFonts w:cs="Arial"/>
        </w:rPr>
        <w:t>From there, they applied for resettlement</w:t>
      </w:r>
      <w:r w:rsidR="00C4745D" w:rsidRPr="000F6959">
        <w:rPr>
          <w:rFonts w:cs="Arial"/>
        </w:rPr>
        <w:t>.</w:t>
      </w:r>
      <w:r w:rsidRPr="000F6959">
        <w:rPr>
          <w:rFonts w:cs="Arial"/>
        </w:rPr>
        <w:t xml:space="preserve"> </w:t>
      </w:r>
      <w:r w:rsidR="00C4745D" w:rsidRPr="000F6959">
        <w:rPr>
          <w:rFonts w:cs="Arial"/>
        </w:rPr>
        <w:t>A</w:t>
      </w:r>
      <w:r w:rsidRPr="000F6959">
        <w:rPr>
          <w:rFonts w:cs="Arial"/>
        </w:rPr>
        <w:t>nd not long after</w:t>
      </w:r>
      <w:r w:rsidR="00FD5D12" w:rsidRPr="000F6959">
        <w:rPr>
          <w:rFonts w:cs="Arial"/>
        </w:rPr>
        <w:t>,</w:t>
      </w:r>
      <w:r w:rsidRPr="000F6959">
        <w:rPr>
          <w:rFonts w:cs="Arial"/>
        </w:rPr>
        <w:t xml:space="preserve"> they were on a flight to Australia.</w:t>
      </w:r>
    </w:p>
    <w:p w14:paraId="7D703B51" w14:textId="7DE05555"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0C35D6" w:rsidRPr="000F6959">
        <w:rPr>
          <w:rFonts w:cs="Arial"/>
        </w:rPr>
        <w:t xml:space="preserve"> </w:t>
      </w:r>
      <w:r w:rsidRPr="000F6959">
        <w:rPr>
          <w:rFonts w:cs="Arial"/>
        </w:rPr>
        <w:t>To get away</w:t>
      </w:r>
      <w:r w:rsidR="003B6986" w:rsidRPr="000F6959">
        <w:rPr>
          <w:rFonts w:cs="Arial"/>
        </w:rPr>
        <w:t>,</w:t>
      </w:r>
      <w:r w:rsidRPr="000F6959">
        <w:rPr>
          <w:rFonts w:cs="Arial"/>
        </w:rPr>
        <w:t xml:space="preserve"> go somewhere where you can eat</w:t>
      </w:r>
      <w:r w:rsidR="004E2940" w:rsidRPr="000F6959">
        <w:rPr>
          <w:rFonts w:cs="Arial"/>
        </w:rPr>
        <w:t>,</w:t>
      </w:r>
      <w:r w:rsidRPr="000F6959">
        <w:rPr>
          <w:rFonts w:cs="Arial"/>
        </w:rPr>
        <w:t xml:space="preserve"> you </w:t>
      </w:r>
      <w:r w:rsidR="00A72AC4">
        <w:rPr>
          <w:rFonts w:cs="Arial"/>
        </w:rPr>
        <w:t xml:space="preserve">fill up </w:t>
      </w:r>
      <w:r w:rsidRPr="000F6959">
        <w:rPr>
          <w:rFonts w:cs="Arial"/>
        </w:rPr>
        <w:t xml:space="preserve">your belly. You sleep peaceful. You're not </w:t>
      </w:r>
      <w:r w:rsidR="001C0221" w:rsidRPr="000F6959">
        <w:rPr>
          <w:rFonts w:cs="Arial"/>
        </w:rPr>
        <w:t>going to</w:t>
      </w:r>
      <w:r w:rsidRPr="000F6959">
        <w:rPr>
          <w:rFonts w:cs="Arial"/>
        </w:rPr>
        <w:t xml:space="preserve"> hear weapon</w:t>
      </w:r>
      <w:r w:rsidR="00A72AC4">
        <w:rPr>
          <w:rFonts w:cs="Arial"/>
        </w:rPr>
        <w:t xml:space="preserve">s. </w:t>
      </w:r>
      <w:r w:rsidR="00A72AC4" w:rsidRPr="000F6959">
        <w:rPr>
          <w:rFonts w:cs="Arial"/>
        </w:rPr>
        <w:t xml:space="preserve">You're </w:t>
      </w:r>
      <w:r w:rsidRPr="000F6959">
        <w:rPr>
          <w:rFonts w:cs="Arial"/>
        </w:rPr>
        <w:t xml:space="preserve">not </w:t>
      </w:r>
      <w:r w:rsidR="001C0221" w:rsidRPr="000F6959">
        <w:rPr>
          <w:rFonts w:cs="Arial"/>
        </w:rPr>
        <w:t>going to</w:t>
      </w:r>
      <w:r w:rsidRPr="000F6959">
        <w:rPr>
          <w:rFonts w:cs="Arial"/>
        </w:rPr>
        <w:t xml:space="preserve"> run. I felt like</w:t>
      </w:r>
      <w:r w:rsidR="00274B26" w:rsidRPr="000F6959">
        <w:rPr>
          <w:rFonts w:cs="Arial"/>
        </w:rPr>
        <w:t>,</w:t>
      </w:r>
      <w:r w:rsidRPr="000F6959">
        <w:rPr>
          <w:rFonts w:cs="Arial"/>
        </w:rPr>
        <w:t xml:space="preserve"> </w:t>
      </w:r>
      <w:r w:rsidR="00274B26" w:rsidRPr="000F6959">
        <w:rPr>
          <w:rFonts w:cs="Arial"/>
        </w:rPr>
        <w:t>"T</w:t>
      </w:r>
      <w:r w:rsidRPr="000F6959">
        <w:rPr>
          <w:rFonts w:cs="Arial"/>
        </w:rPr>
        <w:t xml:space="preserve">his is it. This is a </w:t>
      </w:r>
      <w:r w:rsidR="00E24DDD">
        <w:rPr>
          <w:rFonts w:cs="Arial"/>
        </w:rPr>
        <w:t xml:space="preserve">new </w:t>
      </w:r>
      <w:r w:rsidRPr="000F6959">
        <w:rPr>
          <w:rFonts w:cs="Arial"/>
        </w:rPr>
        <w:t>life.</w:t>
      </w:r>
      <w:r w:rsidR="00BD49D9" w:rsidRPr="000F6959">
        <w:rPr>
          <w:rFonts w:cs="Arial"/>
        </w:rPr>
        <w:t>"</w:t>
      </w:r>
      <w:r w:rsidRPr="000F6959">
        <w:rPr>
          <w:rFonts w:cs="Arial"/>
        </w:rPr>
        <w:t xml:space="preserve"> I was </w:t>
      </w:r>
      <w:r w:rsidR="00FF75C0">
        <w:rPr>
          <w:rFonts w:cs="Arial"/>
        </w:rPr>
        <w:t>very awful.</w:t>
      </w:r>
    </w:p>
    <w:p w14:paraId="1B0E4B3B" w14:textId="4E4287A1" w:rsidR="00706E77" w:rsidRPr="000F6959" w:rsidRDefault="00236FBA" w:rsidP="000F6959">
      <w:pPr>
        <w:rPr>
          <w:rFonts w:cs="Arial"/>
        </w:rPr>
      </w:pPr>
      <w:r w:rsidRPr="000F6959">
        <w:rPr>
          <w:rFonts w:cs="Arial"/>
          <w:b/>
          <w:bCs/>
        </w:rPr>
        <w:t>Ruby:</w:t>
      </w:r>
      <w:r w:rsidR="00D929D5" w:rsidRPr="000F6959">
        <w:rPr>
          <w:rFonts w:cs="Arial"/>
        </w:rPr>
        <w:t xml:space="preserve"> </w:t>
      </w:r>
      <w:r w:rsidRPr="000F6959">
        <w:rPr>
          <w:rFonts w:cs="Arial"/>
        </w:rPr>
        <w:t>Now</w:t>
      </w:r>
      <w:r w:rsidR="00622436" w:rsidRPr="000F6959">
        <w:rPr>
          <w:rFonts w:cs="Arial"/>
        </w:rPr>
        <w:t>,</w:t>
      </w:r>
      <w:r w:rsidRPr="000F6959">
        <w:rPr>
          <w:rFonts w:cs="Arial"/>
        </w:rPr>
        <w:t xml:space="preserve"> as a grown man back at his apartment in Brisbane after the wedding, </w:t>
      </w:r>
      <w:proofErr w:type="spellStart"/>
      <w:r w:rsidR="003B1BED" w:rsidRPr="000F6959">
        <w:rPr>
          <w:rFonts w:cs="Arial"/>
        </w:rPr>
        <w:t>Ayik</w:t>
      </w:r>
      <w:proofErr w:type="spellEnd"/>
      <w:r w:rsidR="005B7627">
        <w:rPr>
          <w:rFonts w:cs="Arial"/>
        </w:rPr>
        <w:t xml:space="preserve"> was pacing </w:t>
      </w:r>
      <w:r w:rsidRPr="000F6959">
        <w:rPr>
          <w:rFonts w:cs="Arial"/>
        </w:rPr>
        <w:t xml:space="preserve">around his living room. </w:t>
      </w:r>
    </w:p>
    <w:p w14:paraId="617CB245" w14:textId="0F5B13C4" w:rsidR="00AC4D23"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706E77" w:rsidRPr="000F6959">
        <w:rPr>
          <w:rFonts w:cs="Arial"/>
        </w:rPr>
        <w:t xml:space="preserve"> </w:t>
      </w:r>
      <w:r w:rsidRPr="000F6959">
        <w:rPr>
          <w:rFonts w:cs="Arial"/>
        </w:rPr>
        <w:t>To me, I felt like</w:t>
      </w:r>
      <w:r w:rsidR="00706E77" w:rsidRPr="000F6959">
        <w:rPr>
          <w:rFonts w:cs="Arial"/>
        </w:rPr>
        <w:t>,</w:t>
      </w:r>
      <w:r w:rsidRPr="000F6959">
        <w:rPr>
          <w:rFonts w:cs="Arial"/>
        </w:rPr>
        <w:t xml:space="preserve"> </w:t>
      </w:r>
      <w:r w:rsidR="00110773" w:rsidRPr="000F6959">
        <w:rPr>
          <w:rFonts w:cs="Arial"/>
        </w:rPr>
        <w:t>"</w:t>
      </w:r>
      <w:r w:rsidR="00706E77" w:rsidRPr="000F6959">
        <w:rPr>
          <w:rFonts w:cs="Arial"/>
        </w:rPr>
        <w:t>T</w:t>
      </w:r>
      <w:r w:rsidRPr="000F6959">
        <w:rPr>
          <w:rFonts w:cs="Arial"/>
        </w:rPr>
        <w:t>his is crazy. So</w:t>
      </w:r>
      <w:r w:rsidR="000E2E28" w:rsidRPr="000F6959">
        <w:rPr>
          <w:rFonts w:cs="Arial"/>
        </w:rPr>
        <w:t>,</w:t>
      </w:r>
      <w:r w:rsidRPr="000F6959">
        <w:rPr>
          <w:rFonts w:cs="Arial"/>
        </w:rPr>
        <w:t xml:space="preserve"> why him</w:t>
      </w:r>
      <w:r w:rsidR="000E2E28" w:rsidRPr="000F6959">
        <w:rPr>
          <w:rFonts w:cs="Arial"/>
        </w:rPr>
        <w:t xml:space="preserve"> t</w:t>
      </w:r>
      <w:r w:rsidRPr="000F6959">
        <w:rPr>
          <w:rFonts w:cs="Arial"/>
        </w:rPr>
        <w:t>o where I am</w:t>
      </w:r>
      <w:r w:rsidR="005B7627">
        <w:rPr>
          <w:rFonts w:cs="Arial"/>
        </w:rPr>
        <w:t>?</w:t>
      </w:r>
      <w:r w:rsidRPr="000F6959">
        <w:rPr>
          <w:rFonts w:cs="Arial"/>
        </w:rPr>
        <w:t xml:space="preserve"> </w:t>
      </w:r>
      <w:r w:rsidR="00336C3F" w:rsidRPr="000F6959">
        <w:rPr>
          <w:rFonts w:cs="Arial"/>
        </w:rPr>
        <w:t>S</w:t>
      </w:r>
      <w:r w:rsidRPr="000F6959">
        <w:rPr>
          <w:rFonts w:cs="Arial"/>
        </w:rPr>
        <w:t>ome of my best friends live in America, Canada</w:t>
      </w:r>
      <w:r w:rsidR="00CC4F7E" w:rsidRPr="000F6959">
        <w:rPr>
          <w:rFonts w:cs="Arial"/>
        </w:rPr>
        <w:t>.</w:t>
      </w:r>
      <w:r w:rsidRPr="000F6959">
        <w:rPr>
          <w:rFonts w:cs="Arial"/>
        </w:rPr>
        <w:t xml:space="preserve"> </w:t>
      </w:r>
      <w:r w:rsidR="00CC4F7E" w:rsidRPr="000F6959">
        <w:rPr>
          <w:rFonts w:cs="Arial"/>
        </w:rPr>
        <w:t>W</w:t>
      </w:r>
      <w:r w:rsidRPr="000F6959">
        <w:rPr>
          <w:rFonts w:cs="Arial"/>
        </w:rPr>
        <w:t>hy no</w:t>
      </w:r>
      <w:r w:rsidR="001922CF" w:rsidRPr="000F6959">
        <w:rPr>
          <w:rFonts w:cs="Arial"/>
        </w:rPr>
        <w:t>t</w:t>
      </w:r>
      <w:r w:rsidRPr="000F6959">
        <w:rPr>
          <w:rFonts w:cs="Arial"/>
        </w:rPr>
        <w:t xml:space="preserve"> one of them</w:t>
      </w:r>
      <w:r w:rsidR="00AD7278" w:rsidRPr="000F6959">
        <w:rPr>
          <w:rFonts w:cs="Arial"/>
        </w:rPr>
        <w:t>?</w:t>
      </w:r>
      <w:r w:rsidRPr="000F6959">
        <w:rPr>
          <w:rFonts w:cs="Arial"/>
        </w:rPr>
        <w:t xml:space="preserve"> </w:t>
      </w:r>
      <w:r w:rsidR="00AD7278" w:rsidRPr="000F6959">
        <w:rPr>
          <w:rFonts w:cs="Arial"/>
        </w:rPr>
        <w:t>W</w:t>
      </w:r>
      <w:r w:rsidRPr="000F6959">
        <w:rPr>
          <w:rFonts w:cs="Arial"/>
        </w:rPr>
        <w:t>hy bring my enemy next to me</w:t>
      </w:r>
      <w:r w:rsidR="00557862" w:rsidRPr="000F6959">
        <w:rPr>
          <w:rFonts w:cs="Arial"/>
        </w:rPr>
        <w:t>?"</w:t>
      </w:r>
      <w:r w:rsidRPr="000F6959">
        <w:rPr>
          <w:rFonts w:cs="Arial"/>
        </w:rPr>
        <w:t xml:space="preserve"> I thought of that</w:t>
      </w:r>
      <w:r w:rsidR="00362FB5" w:rsidRPr="000F6959">
        <w:rPr>
          <w:rFonts w:cs="Arial"/>
        </w:rPr>
        <w:t>.</w:t>
      </w:r>
      <w:r w:rsidRPr="000F6959">
        <w:rPr>
          <w:rFonts w:cs="Arial"/>
        </w:rPr>
        <w:t xml:space="preserve"> I thought of </w:t>
      </w:r>
      <w:r w:rsidR="005B7627">
        <w:rPr>
          <w:rFonts w:cs="Arial"/>
        </w:rPr>
        <w:t xml:space="preserve">him </w:t>
      </w:r>
      <w:r w:rsidRPr="000F6959">
        <w:rPr>
          <w:rFonts w:cs="Arial"/>
        </w:rPr>
        <w:t>so many time</w:t>
      </w:r>
      <w:r w:rsidR="00AC4D23" w:rsidRPr="000F6959">
        <w:rPr>
          <w:rFonts w:cs="Arial"/>
        </w:rPr>
        <w:t>s</w:t>
      </w:r>
      <w:r w:rsidRPr="000F6959">
        <w:rPr>
          <w:rFonts w:cs="Arial"/>
        </w:rPr>
        <w:t>.</w:t>
      </w:r>
    </w:p>
    <w:p w14:paraId="7D695AD3" w14:textId="30793BD3" w:rsidR="00232A9E" w:rsidRPr="000F6959" w:rsidRDefault="00236FBA" w:rsidP="000F6959">
      <w:pPr>
        <w:rPr>
          <w:rFonts w:cs="Arial"/>
        </w:rPr>
      </w:pPr>
      <w:r w:rsidRPr="000F6959">
        <w:rPr>
          <w:rFonts w:cs="Arial"/>
          <w:b/>
          <w:bCs/>
        </w:rPr>
        <w:t>Ruby:</w:t>
      </w:r>
      <w:r w:rsidR="00AC4D23" w:rsidRPr="000F6959">
        <w:rPr>
          <w:rFonts w:cs="Arial"/>
        </w:rPr>
        <w:t xml:space="preserve"> </w:t>
      </w:r>
      <w:r w:rsidRPr="000F6959">
        <w:rPr>
          <w:rFonts w:cs="Arial"/>
        </w:rPr>
        <w:t>Even though</w:t>
      </w:r>
      <w:r w:rsidR="005B7627">
        <w:rPr>
          <w:rFonts w:cs="Arial"/>
        </w:rPr>
        <w:t xml:space="preserve"> </w:t>
      </w:r>
      <w:proofErr w:type="spellStart"/>
      <w:r w:rsidR="00AC4D23" w:rsidRPr="000F6959">
        <w:rPr>
          <w:rFonts w:cs="Arial"/>
        </w:rPr>
        <w:t>Ayik</w:t>
      </w:r>
      <w:proofErr w:type="spellEnd"/>
      <w:r w:rsidRPr="000F6959">
        <w:rPr>
          <w:rFonts w:cs="Arial"/>
        </w:rPr>
        <w:t xml:space="preserve"> was living this new life in a new country at peace, these thoughts about </w:t>
      </w:r>
      <w:r w:rsidR="00EB5CFE" w:rsidRPr="000F6959">
        <w:rPr>
          <w:rFonts w:cs="Arial"/>
        </w:rPr>
        <w:t>Anyang</w:t>
      </w:r>
      <w:r w:rsidRPr="000F6959">
        <w:rPr>
          <w:rFonts w:cs="Arial"/>
        </w:rPr>
        <w:t xml:space="preserve"> and all the pain he inflicted on him, they kept coming up in flashbacks. It was like this movie rolling in front of his eyes that he just couldn't press pause on</w:t>
      </w:r>
      <w:r w:rsidR="00232A9E" w:rsidRPr="000F6959">
        <w:rPr>
          <w:rFonts w:cs="Arial"/>
        </w:rPr>
        <w:t>.</w:t>
      </w:r>
    </w:p>
    <w:p w14:paraId="4C39B9EC" w14:textId="489C1541" w:rsidR="009A6E2D" w:rsidRPr="000F6959" w:rsidRDefault="00236FBA" w:rsidP="000F6959">
      <w:pPr>
        <w:rPr>
          <w:rFonts w:cs="Arial"/>
        </w:rPr>
      </w:pPr>
      <w:bookmarkStart w:id="3" w:name="_Hlk113219341"/>
      <w:proofErr w:type="spellStart"/>
      <w:r w:rsidRPr="000F6959">
        <w:rPr>
          <w:rFonts w:cs="Arial"/>
          <w:b/>
          <w:bCs/>
        </w:rPr>
        <w:t>Ayik</w:t>
      </w:r>
      <w:proofErr w:type="spellEnd"/>
      <w:r w:rsidRPr="000F6959">
        <w:rPr>
          <w:rFonts w:cs="Arial"/>
          <w:b/>
          <w:bCs/>
        </w:rPr>
        <w:t>:</w:t>
      </w:r>
      <w:r w:rsidR="00232A9E" w:rsidRPr="000F6959">
        <w:rPr>
          <w:rFonts w:cs="Arial"/>
        </w:rPr>
        <w:t xml:space="preserve"> S</w:t>
      </w:r>
      <w:r w:rsidRPr="000F6959">
        <w:rPr>
          <w:rFonts w:cs="Arial"/>
        </w:rPr>
        <w:t>ometime</w:t>
      </w:r>
      <w:r w:rsidR="003D37CF" w:rsidRPr="000F6959">
        <w:rPr>
          <w:rFonts w:cs="Arial"/>
        </w:rPr>
        <w:t>,</w:t>
      </w:r>
      <w:r w:rsidRPr="000F6959">
        <w:rPr>
          <w:rFonts w:cs="Arial"/>
        </w:rPr>
        <w:t xml:space="preserve"> when I was in the kitchen, because there were three of us in my family that </w:t>
      </w:r>
      <w:r w:rsidR="003F5901">
        <w:rPr>
          <w:rFonts w:cs="Arial"/>
        </w:rPr>
        <w:t xml:space="preserve">I </w:t>
      </w:r>
      <w:r w:rsidRPr="000F6959">
        <w:rPr>
          <w:rFonts w:cs="Arial"/>
        </w:rPr>
        <w:t>used to cook for everyone</w:t>
      </w:r>
      <w:r w:rsidR="003F5901">
        <w:rPr>
          <w:rFonts w:cs="Arial"/>
        </w:rPr>
        <w:t>, m</w:t>
      </w:r>
      <w:r w:rsidRPr="000F6959">
        <w:rPr>
          <w:rFonts w:cs="Arial"/>
        </w:rPr>
        <w:t>e and my sister and my cousin. Sometime</w:t>
      </w:r>
      <w:r w:rsidR="003D37CF" w:rsidRPr="000F6959">
        <w:rPr>
          <w:rFonts w:cs="Arial"/>
        </w:rPr>
        <w:t>,</w:t>
      </w:r>
      <w:r w:rsidRPr="000F6959">
        <w:rPr>
          <w:rFonts w:cs="Arial"/>
        </w:rPr>
        <w:t xml:space="preserve"> when I was in the kitchen, I'll have a look at these trays sitting in front of me</w:t>
      </w:r>
      <w:r w:rsidR="00D941F5" w:rsidRPr="000F6959">
        <w:rPr>
          <w:rFonts w:cs="Arial"/>
        </w:rPr>
        <w:t>at,</w:t>
      </w:r>
      <w:r w:rsidRPr="000F6959">
        <w:rPr>
          <w:rFonts w:cs="Arial"/>
        </w:rPr>
        <w:t xml:space="preserve"> my mind will start thinking, </w:t>
      </w:r>
      <w:r w:rsidR="000B63DC" w:rsidRPr="000F6959">
        <w:rPr>
          <w:rFonts w:cs="Arial"/>
        </w:rPr>
        <w:t>"</w:t>
      </w:r>
      <w:r w:rsidR="00897A63" w:rsidRPr="000F6959">
        <w:rPr>
          <w:rFonts w:cs="Arial"/>
        </w:rPr>
        <w:t>Oh</w:t>
      </w:r>
      <w:r w:rsidR="000B63DC" w:rsidRPr="000F6959">
        <w:rPr>
          <w:rFonts w:cs="Arial"/>
        </w:rPr>
        <w:t>, o</w:t>
      </w:r>
      <w:r w:rsidRPr="000F6959">
        <w:rPr>
          <w:rFonts w:cs="Arial"/>
        </w:rPr>
        <w:t xml:space="preserve">kay, if you cut into the </w:t>
      </w:r>
      <w:r w:rsidR="00D501AE" w:rsidRPr="000F6959">
        <w:rPr>
          <w:rFonts w:cs="Arial"/>
        </w:rPr>
        <w:t xml:space="preserve">meat, </w:t>
      </w:r>
      <w:r w:rsidR="009626C9">
        <w:rPr>
          <w:rFonts w:cs="Arial"/>
        </w:rPr>
        <w:t xml:space="preserve">it'll </w:t>
      </w:r>
      <w:r w:rsidR="00897A63">
        <w:rPr>
          <w:rFonts w:cs="Arial"/>
        </w:rPr>
        <w:t xml:space="preserve">be </w:t>
      </w:r>
      <w:r w:rsidRPr="000F6959">
        <w:rPr>
          <w:rFonts w:cs="Arial"/>
        </w:rPr>
        <w:t>like you're cutting into your nephew and nieces</w:t>
      </w:r>
      <w:r w:rsidR="005A629C" w:rsidRPr="000F6959">
        <w:rPr>
          <w:rFonts w:cs="Arial"/>
        </w:rPr>
        <w:t>."</w:t>
      </w:r>
      <w:r w:rsidRPr="000F6959">
        <w:rPr>
          <w:rFonts w:cs="Arial"/>
        </w:rPr>
        <w:t xml:space="preserve"> </w:t>
      </w:r>
      <w:r w:rsidR="005A629C" w:rsidRPr="000F6959">
        <w:rPr>
          <w:rFonts w:cs="Arial"/>
        </w:rPr>
        <w:t>A</w:t>
      </w:r>
      <w:r w:rsidRPr="000F6959">
        <w:rPr>
          <w:rFonts w:cs="Arial"/>
        </w:rPr>
        <w:t xml:space="preserve">ll </w:t>
      </w:r>
      <w:r w:rsidR="00897A63">
        <w:rPr>
          <w:rFonts w:cs="Arial"/>
        </w:rPr>
        <w:t xml:space="preserve">these </w:t>
      </w:r>
      <w:r w:rsidRPr="000F6959">
        <w:rPr>
          <w:rFonts w:cs="Arial"/>
        </w:rPr>
        <w:t>thing</w:t>
      </w:r>
      <w:r w:rsidR="00897A63">
        <w:rPr>
          <w:rFonts w:cs="Arial"/>
        </w:rPr>
        <w:t>s</w:t>
      </w:r>
      <w:r w:rsidRPr="000F6959">
        <w:rPr>
          <w:rFonts w:cs="Arial"/>
        </w:rPr>
        <w:t>, crazy thought</w:t>
      </w:r>
      <w:r w:rsidR="00897A63">
        <w:rPr>
          <w:rFonts w:cs="Arial"/>
        </w:rPr>
        <w:t>s</w:t>
      </w:r>
      <w:r w:rsidRPr="000F6959">
        <w:rPr>
          <w:rFonts w:cs="Arial"/>
        </w:rPr>
        <w:t xml:space="preserve"> come into my mind</w:t>
      </w:r>
      <w:r w:rsidR="007320F7" w:rsidRPr="000F6959">
        <w:rPr>
          <w:rFonts w:cs="Arial"/>
        </w:rPr>
        <w:t>.</w:t>
      </w:r>
      <w:r w:rsidRPr="000F6959">
        <w:rPr>
          <w:rFonts w:cs="Arial"/>
        </w:rPr>
        <w:t xml:space="preserve"> </w:t>
      </w:r>
      <w:r w:rsidR="007320F7" w:rsidRPr="000F6959">
        <w:rPr>
          <w:rFonts w:cs="Arial"/>
        </w:rPr>
        <w:t>S</w:t>
      </w:r>
      <w:r w:rsidRPr="000F6959">
        <w:rPr>
          <w:rFonts w:cs="Arial"/>
        </w:rPr>
        <w:t>ometime</w:t>
      </w:r>
      <w:r w:rsidR="00897A63">
        <w:rPr>
          <w:rFonts w:cs="Arial"/>
        </w:rPr>
        <w:t>s</w:t>
      </w:r>
      <w:r w:rsidR="007320F7" w:rsidRPr="000F6959">
        <w:rPr>
          <w:rFonts w:cs="Arial"/>
        </w:rPr>
        <w:t>,</w:t>
      </w:r>
      <w:r w:rsidRPr="000F6959">
        <w:rPr>
          <w:rFonts w:cs="Arial"/>
        </w:rPr>
        <w:t xml:space="preserve"> I'll just </w:t>
      </w:r>
      <w:r w:rsidR="00897A63">
        <w:rPr>
          <w:rFonts w:cs="Arial"/>
        </w:rPr>
        <w:t xml:space="preserve">stick </w:t>
      </w:r>
      <w:r w:rsidRPr="000F6959">
        <w:rPr>
          <w:rFonts w:cs="Arial"/>
        </w:rPr>
        <w:t>the knife in this steak and go to the park</w:t>
      </w:r>
      <w:r w:rsidR="00897A63">
        <w:rPr>
          <w:rFonts w:cs="Arial"/>
        </w:rPr>
        <w:t xml:space="preserve"> a</w:t>
      </w:r>
      <w:r w:rsidRPr="000F6959">
        <w:rPr>
          <w:rFonts w:cs="Arial"/>
        </w:rPr>
        <w:t>nd then</w:t>
      </w:r>
      <w:r w:rsidR="009A4F0D" w:rsidRPr="000F6959">
        <w:rPr>
          <w:rFonts w:cs="Arial"/>
        </w:rPr>
        <w:t xml:space="preserve"> </w:t>
      </w:r>
      <w:r w:rsidRPr="000F6959">
        <w:rPr>
          <w:rFonts w:cs="Arial"/>
        </w:rPr>
        <w:t>come back. And my sister will say</w:t>
      </w:r>
      <w:r w:rsidR="001F295E" w:rsidRPr="000F6959">
        <w:rPr>
          <w:rFonts w:cs="Arial"/>
        </w:rPr>
        <w:t>,</w:t>
      </w:r>
      <w:r w:rsidRPr="000F6959">
        <w:rPr>
          <w:rFonts w:cs="Arial"/>
        </w:rPr>
        <w:t xml:space="preserve"> </w:t>
      </w:r>
      <w:r w:rsidR="001F295E" w:rsidRPr="000F6959">
        <w:rPr>
          <w:rFonts w:cs="Arial"/>
        </w:rPr>
        <w:t>"H</w:t>
      </w:r>
      <w:r w:rsidRPr="000F6959">
        <w:rPr>
          <w:rFonts w:cs="Arial"/>
        </w:rPr>
        <w:t>ow come you didn't do that?</w:t>
      </w:r>
      <w:r w:rsidR="0051727B" w:rsidRPr="000F6959">
        <w:rPr>
          <w:rFonts w:cs="Arial"/>
        </w:rPr>
        <w:t>"</w:t>
      </w:r>
      <w:r w:rsidRPr="000F6959">
        <w:rPr>
          <w:rFonts w:cs="Arial"/>
        </w:rPr>
        <w:t xml:space="preserve"> I said</w:t>
      </w:r>
      <w:r w:rsidR="0051727B" w:rsidRPr="000F6959">
        <w:rPr>
          <w:rFonts w:cs="Arial"/>
        </w:rPr>
        <w:t>,</w:t>
      </w:r>
      <w:r w:rsidRPr="000F6959">
        <w:rPr>
          <w:rFonts w:cs="Arial"/>
        </w:rPr>
        <w:t xml:space="preserve"> </w:t>
      </w:r>
      <w:r w:rsidR="0051727B" w:rsidRPr="000F6959">
        <w:rPr>
          <w:rFonts w:cs="Arial"/>
        </w:rPr>
        <w:t>"B</w:t>
      </w:r>
      <w:r w:rsidRPr="000F6959">
        <w:rPr>
          <w:rFonts w:cs="Arial"/>
        </w:rPr>
        <w:t>ecause I don't want to.</w:t>
      </w:r>
      <w:r w:rsidR="00897A63">
        <w:rPr>
          <w:rFonts w:cs="Arial"/>
        </w:rPr>
        <w:t>"</w:t>
      </w:r>
      <w:r w:rsidRPr="000F6959">
        <w:rPr>
          <w:rFonts w:cs="Arial"/>
        </w:rPr>
        <w:t xml:space="preserve"> I didn't want to tell her what I was going through. I didn't want to tell her that thing remind</w:t>
      </w:r>
      <w:r w:rsidR="00897A63">
        <w:rPr>
          <w:rFonts w:cs="Arial"/>
        </w:rPr>
        <w:t>ed</w:t>
      </w:r>
      <w:r w:rsidRPr="000F6959">
        <w:rPr>
          <w:rFonts w:cs="Arial"/>
        </w:rPr>
        <w:t xml:space="preserve"> me of the war when I was a soldier</w:t>
      </w:r>
      <w:r w:rsidR="0087133F" w:rsidRPr="000F6959">
        <w:rPr>
          <w:rFonts w:cs="Arial"/>
        </w:rPr>
        <w:t>.</w:t>
      </w:r>
    </w:p>
    <w:bookmarkEnd w:id="3"/>
    <w:p w14:paraId="7BEA1300" w14:textId="4B0FBC75" w:rsidR="00611DAC" w:rsidRPr="000F6959" w:rsidRDefault="00236FBA" w:rsidP="000F6959">
      <w:pPr>
        <w:rPr>
          <w:rFonts w:cs="Arial"/>
        </w:rPr>
      </w:pPr>
      <w:r w:rsidRPr="000F6959">
        <w:rPr>
          <w:rFonts w:cs="Arial"/>
          <w:b/>
          <w:bCs/>
        </w:rPr>
        <w:t>Ruby:</w:t>
      </w:r>
      <w:r w:rsidR="0087133F" w:rsidRPr="000F6959">
        <w:rPr>
          <w:rFonts w:cs="Arial"/>
        </w:rPr>
        <w:t xml:space="preserve"> </w:t>
      </w:r>
      <w:proofErr w:type="spellStart"/>
      <w:r w:rsidR="0087133F" w:rsidRPr="000F6959">
        <w:rPr>
          <w:rFonts w:cs="Arial"/>
        </w:rPr>
        <w:t>Ayik's</w:t>
      </w:r>
      <w:proofErr w:type="spellEnd"/>
      <w:r w:rsidR="0087133F" w:rsidRPr="000F6959">
        <w:rPr>
          <w:rFonts w:cs="Arial"/>
        </w:rPr>
        <w:t xml:space="preserve"> life </w:t>
      </w:r>
      <w:r w:rsidRPr="000F6959">
        <w:rPr>
          <w:rFonts w:cs="Arial"/>
        </w:rPr>
        <w:t>in Australia had not gone how he'd planned. He couldn't hold down jobs</w:t>
      </w:r>
      <w:r w:rsidR="00897A63">
        <w:rPr>
          <w:rFonts w:cs="Arial"/>
        </w:rPr>
        <w:t xml:space="preserve">. </w:t>
      </w:r>
      <w:r w:rsidR="00897A63" w:rsidRPr="000F6959">
        <w:rPr>
          <w:rFonts w:cs="Arial"/>
        </w:rPr>
        <w:t xml:space="preserve">He </w:t>
      </w:r>
      <w:r w:rsidRPr="000F6959">
        <w:rPr>
          <w:rFonts w:cs="Arial"/>
        </w:rPr>
        <w:t>got a taste for drugs and booze, and eventually</w:t>
      </w:r>
      <w:r w:rsidR="00470DDA" w:rsidRPr="000F6959">
        <w:rPr>
          <w:rFonts w:cs="Arial"/>
        </w:rPr>
        <w:t>,</w:t>
      </w:r>
      <w:r w:rsidRPr="000F6959">
        <w:rPr>
          <w:rFonts w:cs="Arial"/>
        </w:rPr>
        <w:t xml:space="preserve"> </w:t>
      </w:r>
      <w:r w:rsidR="00470DDA" w:rsidRPr="000F6959">
        <w:rPr>
          <w:rFonts w:cs="Arial"/>
        </w:rPr>
        <w:t xml:space="preserve">he </w:t>
      </w:r>
      <w:r w:rsidRPr="000F6959">
        <w:rPr>
          <w:rFonts w:cs="Arial"/>
        </w:rPr>
        <w:t>became a low</w:t>
      </w:r>
      <w:r w:rsidR="009626C9">
        <w:rPr>
          <w:rFonts w:cs="Arial"/>
        </w:rPr>
        <w:t>-</w:t>
      </w:r>
      <w:r w:rsidRPr="000F6959">
        <w:rPr>
          <w:rFonts w:cs="Arial"/>
        </w:rPr>
        <w:t xml:space="preserve">level drug dealer. </w:t>
      </w:r>
    </w:p>
    <w:p w14:paraId="7B6081F6" w14:textId="6D1B6633"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611DAC" w:rsidRPr="000F6959">
        <w:rPr>
          <w:rFonts w:cs="Arial"/>
        </w:rPr>
        <w:t xml:space="preserve"> </w:t>
      </w:r>
      <w:r w:rsidRPr="000F6959">
        <w:rPr>
          <w:rFonts w:cs="Arial"/>
        </w:rPr>
        <w:t>I went through in Australia going to prison, having a fight with a girlfriend, having fight</w:t>
      </w:r>
      <w:r w:rsidR="00575816">
        <w:rPr>
          <w:rFonts w:cs="Arial"/>
        </w:rPr>
        <w:t>s</w:t>
      </w:r>
      <w:r w:rsidRPr="000F6959">
        <w:rPr>
          <w:rFonts w:cs="Arial"/>
        </w:rPr>
        <w:t xml:space="preserve"> with the police</w:t>
      </w:r>
      <w:r w:rsidR="007B5F09" w:rsidRPr="000F6959">
        <w:rPr>
          <w:rFonts w:cs="Arial"/>
        </w:rPr>
        <w:t>,</w:t>
      </w:r>
      <w:r w:rsidRPr="000F6959">
        <w:rPr>
          <w:rFonts w:cs="Arial"/>
        </w:rPr>
        <w:t xml:space="preserve"> having fights with people at the pub.</w:t>
      </w:r>
      <w:r w:rsidR="00201BBC" w:rsidRPr="000F6959">
        <w:rPr>
          <w:rFonts w:cs="Arial"/>
        </w:rPr>
        <w:t xml:space="preserve"> </w:t>
      </w:r>
      <w:r w:rsidRPr="000F6959">
        <w:rPr>
          <w:rFonts w:cs="Arial"/>
        </w:rPr>
        <w:t>I was diagnos</w:t>
      </w:r>
      <w:r w:rsidR="00575816">
        <w:rPr>
          <w:rFonts w:cs="Arial"/>
        </w:rPr>
        <w:t>ed</w:t>
      </w:r>
      <w:r w:rsidRPr="000F6959">
        <w:rPr>
          <w:rFonts w:cs="Arial"/>
        </w:rPr>
        <w:t xml:space="preserve"> of </w:t>
      </w:r>
      <w:r w:rsidR="008C6FAD" w:rsidRPr="000F6959">
        <w:rPr>
          <w:rFonts w:cs="Arial"/>
        </w:rPr>
        <w:t>posttraumatic</w:t>
      </w:r>
      <w:r w:rsidRPr="000F6959">
        <w:rPr>
          <w:rFonts w:cs="Arial"/>
        </w:rPr>
        <w:t xml:space="preserve"> stress disorder</w:t>
      </w:r>
      <w:r w:rsidR="00950EC1" w:rsidRPr="000F6959">
        <w:rPr>
          <w:rFonts w:cs="Arial"/>
        </w:rPr>
        <w:t xml:space="preserve">. </w:t>
      </w:r>
      <w:r w:rsidR="00575816">
        <w:rPr>
          <w:rFonts w:cs="Arial"/>
        </w:rPr>
        <w:t xml:space="preserve">[sobs] </w:t>
      </w:r>
      <w:r w:rsidR="00950EC1" w:rsidRPr="000F6959">
        <w:rPr>
          <w:rFonts w:cs="Arial"/>
        </w:rPr>
        <w:t>S</w:t>
      </w:r>
      <w:r w:rsidRPr="000F6959">
        <w:rPr>
          <w:rFonts w:cs="Arial"/>
        </w:rPr>
        <w:t>orry, Ruby.</w:t>
      </w:r>
      <w:r w:rsidR="0012219B" w:rsidRPr="000F6959">
        <w:rPr>
          <w:rFonts w:cs="Arial"/>
        </w:rPr>
        <w:t xml:space="preserve"> [sighs]</w:t>
      </w:r>
    </w:p>
    <w:p w14:paraId="3592B593" w14:textId="2B2D48DE" w:rsidR="00A272DC" w:rsidRPr="000F6959" w:rsidRDefault="00236FBA" w:rsidP="000F6959">
      <w:pPr>
        <w:rPr>
          <w:rFonts w:cs="Arial"/>
        </w:rPr>
      </w:pPr>
      <w:r w:rsidRPr="000F6959">
        <w:rPr>
          <w:rFonts w:cs="Arial"/>
          <w:b/>
          <w:bCs/>
        </w:rPr>
        <w:lastRenderedPageBreak/>
        <w:t>Ruby:</w:t>
      </w:r>
      <w:r w:rsidR="008768C5" w:rsidRPr="000F6959">
        <w:rPr>
          <w:rFonts w:cs="Arial"/>
        </w:rPr>
        <w:t xml:space="preserve"> </w:t>
      </w:r>
      <w:r w:rsidRPr="000F6959">
        <w:rPr>
          <w:rFonts w:cs="Arial"/>
        </w:rPr>
        <w:t xml:space="preserve">He says for almost a year, he couldn't stop thinking about </w:t>
      </w:r>
      <w:r w:rsidR="00EB5CFE" w:rsidRPr="000F6959">
        <w:rPr>
          <w:rFonts w:cs="Arial"/>
        </w:rPr>
        <w:t>Anyang</w:t>
      </w:r>
      <w:r w:rsidRPr="000F6959">
        <w:rPr>
          <w:rFonts w:cs="Arial"/>
        </w:rPr>
        <w:t>. So</w:t>
      </w:r>
      <w:r w:rsidR="00B53F2D" w:rsidRPr="000F6959">
        <w:rPr>
          <w:rFonts w:cs="Arial"/>
        </w:rPr>
        <w:t>,</w:t>
      </w:r>
      <w:r w:rsidRPr="000F6959">
        <w:rPr>
          <w:rFonts w:cs="Arial"/>
        </w:rPr>
        <w:t xml:space="preserve"> he had to keep reminding himself</w:t>
      </w:r>
      <w:r w:rsidR="00575816">
        <w:rPr>
          <w:rFonts w:cs="Arial"/>
        </w:rPr>
        <w:t xml:space="preserve"> </w:t>
      </w:r>
      <w:r w:rsidR="00575816" w:rsidRPr="000F6959">
        <w:rPr>
          <w:rFonts w:cs="Arial"/>
        </w:rPr>
        <w:t xml:space="preserve">he's </w:t>
      </w:r>
      <w:r w:rsidRPr="000F6959">
        <w:rPr>
          <w:rFonts w:cs="Arial"/>
        </w:rPr>
        <w:t>not 13 anymore. He's not a child soldier</w:t>
      </w:r>
      <w:r w:rsidR="00875AE3" w:rsidRPr="000F6959">
        <w:rPr>
          <w:rFonts w:cs="Arial"/>
        </w:rPr>
        <w:t>.</w:t>
      </w:r>
      <w:r w:rsidRPr="000F6959">
        <w:rPr>
          <w:rFonts w:cs="Arial"/>
        </w:rPr>
        <w:t xml:space="preserve"> </w:t>
      </w:r>
      <w:r w:rsidR="00EB5CFE" w:rsidRPr="000F6959">
        <w:rPr>
          <w:rFonts w:cs="Arial"/>
        </w:rPr>
        <w:t>Anyang</w:t>
      </w:r>
      <w:r w:rsidRPr="000F6959">
        <w:rPr>
          <w:rFonts w:cs="Arial"/>
        </w:rPr>
        <w:t xml:space="preserve"> can't hurt him anymore. And then</w:t>
      </w:r>
      <w:r w:rsidR="00A272DC" w:rsidRPr="000F6959">
        <w:rPr>
          <w:rFonts w:cs="Arial"/>
        </w:rPr>
        <w:t xml:space="preserve">-- </w:t>
      </w:r>
    </w:p>
    <w:p w14:paraId="1DB93ACE" w14:textId="2C1C60F0" w:rsidR="00D02536"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A272DC" w:rsidRPr="000F6959">
        <w:rPr>
          <w:rFonts w:cs="Arial"/>
        </w:rPr>
        <w:t xml:space="preserve"> </w:t>
      </w:r>
      <w:r w:rsidRPr="000F6959">
        <w:rPr>
          <w:rFonts w:cs="Arial"/>
        </w:rPr>
        <w:t>I had a little boy</w:t>
      </w:r>
      <w:r w:rsidR="0015460E" w:rsidRPr="000F6959">
        <w:rPr>
          <w:rFonts w:cs="Arial"/>
        </w:rPr>
        <w:t>.</w:t>
      </w:r>
      <w:r w:rsidRPr="000F6959">
        <w:rPr>
          <w:rFonts w:cs="Arial"/>
        </w:rPr>
        <w:t xml:space="preserve"> I had a child</w:t>
      </w:r>
      <w:r w:rsidR="00692B98" w:rsidRPr="000F6959">
        <w:rPr>
          <w:rFonts w:cs="Arial"/>
        </w:rPr>
        <w:t>.</w:t>
      </w:r>
      <w:r w:rsidRPr="000F6959">
        <w:rPr>
          <w:rFonts w:cs="Arial"/>
        </w:rPr>
        <w:t xml:space="preserve"> I had my son. So</w:t>
      </w:r>
      <w:r w:rsidR="0085328B" w:rsidRPr="000F6959">
        <w:rPr>
          <w:rFonts w:cs="Arial"/>
        </w:rPr>
        <w:t>,</w:t>
      </w:r>
      <w:r w:rsidRPr="000F6959">
        <w:rPr>
          <w:rFonts w:cs="Arial"/>
        </w:rPr>
        <w:t xml:space="preserve"> I had something to live for.</w:t>
      </w:r>
    </w:p>
    <w:p w14:paraId="07D3D52A" w14:textId="05B1AC1D" w:rsidR="00474E9F" w:rsidRPr="000F6959" w:rsidRDefault="00236FBA" w:rsidP="000F6959">
      <w:pPr>
        <w:rPr>
          <w:rFonts w:cs="Arial"/>
        </w:rPr>
      </w:pPr>
      <w:r w:rsidRPr="000F6959">
        <w:rPr>
          <w:rFonts w:cs="Arial"/>
          <w:b/>
          <w:bCs/>
        </w:rPr>
        <w:t>Ruby:</w:t>
      </w:r>
      <w:r w:rsidR="00D02536" w:rsidRPr="000F6959">
        <w:rPr>
          <w:rFonts w:cs="Arial"/>
        </w:rPr>
        <w:t xml:space="preserve"> </w:t>
      </w:r>
      <w:r w:rsidRPr="000F6959">
        <w:rPr>
          <w:rFonts w:cs="Arial"/>
        </w:rPr>
        <w:t>He called his son</w:t>
      </w:r>
      <w:r w:rsidR="001029FA">
        <w:rPr>
          <w:rFonts w:cs="Arial"/>
        </w:rPr>
        <w:t>,</w:t>
      </w:r>
      <w:r w:rsidRPr="000F6959">
        <w:rPr>
          <w:rFonts w:cs="Arial"/>
        </w:rPr>
        <w:t xml:space="preserve"> Freeman. And Freeman totally changed the way </w:t>
      </w:r>
      <w:proofErr w:type="spellStart"/>
      <w:r w:rsidR="00CE4488" w:rsidRPr="000F6959">
        <w:rPr>
          <w:rFonts w:cs="Arial"/>
        </w:rPr>
        <w:t>Ayik</w:t>
      </w:r>
      <w:proofErr w:type="spellEnd"/>
      <w:r w:rsidR="00CE4488" w:rsidRPr="000F6959">
        <w:rPr>
          <w:rFonts w:cs="Arial"/>
        </w:rPr>
        <w:t xml:space="preserve"> </w:t>
      </w:r>
      <w:r w:rsidRPr="000F6959">
        <w:rPr>
          <w:rFonts w:cs="Arial"/>
        </w:rPr>
        <w:t>saw the world and his place in it.</w:t>
      </w:r>
    </w:p>
    <w:p w14:paraId="01407DE0" w14:textId="3F777D50" w:rsidR="001D0ACE"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474E9F" w:rsidRPr="000F6959">
        <w:rPr>
          <w:rFonts w:cs="Arial"/>
        </w:rPr>
        <w:t xml:space="preserve"> C</w:t>
      </w:r>
      <w:r w:rsidRPr="000F6959">
        <w:rPr>
          <w:rFonts w:cs="Arial"/>
        </w:rPr>
        <w:t>hildren</w:t>
      </w:r>
      <w:r w:rsidR="00474E9F" w:rsidRPr="000F6959">
        <w:rPr>
          <w:rFonts w:cs="Arial"/>
        </w:rPr>
        <w:t>,</w:t>
      </w:r>
      <w:r w:rsidRPr="000F6959">
        <w:rPr>
          <w:rFonts w:cs="Arial"/>
        </w:rPr>
        <w:t xml:space="preserve"> if you have a child, you think different and not do </w:t>
      </w:r>
      <w:r w:rsidR="00F05FA8">
        <w:rPr>
          <w:rFonts w:cs="Arial"/>
        </w:rPr>
        <w:t xml:space="preserve">the </w:t>
      </w:r>
      <w:r w:rsidRPr="000F6959">
        <w:rPr>
          <w:rFonts w:cs="Arial"/>
        </w:rPr>
        <w:t>thing that you would do.</w:t>
      </w:r>
    </w:p>
    <w:p w14:paraId="3A246A2A" w14:textId="737D824B" w:rsidR="0025646D" w:rsidRPr="000F6959" w:rsidRDefault="00236FBA" w:rsidP="000F6959">
      <w:pPr>
        <w:rPr>
          <w:rFonts w:cs="Arial"/>
        </w:rPr>
      </w:pPr>
      <w:r w:rsidRPr="000F6959">
        <w:rPr>
          <w:rFonts w:cs="Arial"/>
          <w:b/>
          <w:bCs/>
        </w:rPr>
        <w:t>Ruby:</w:t>
      </w:r>
      <w:r w:rsidR="001D0ACE" w:rsidRPr="000F6959">
        <w:rPr>
          <w:rFonts w:cs="Arial"/>
        </w:rPr>
        <w:t xml:space="preserve"> </w:t>
      </w:r>
      <w:r w:rsidRPr="000F6959">
        <w:rPr>
          <w:rFonts w:cs="Arial"/>
        </w:rPr>
        <w:t>And this man</w:t>
      </w:r>
      <w:r w:rsidR="001D0ACE" w:rsidRPr="000F6959">
        <w:rPr>
          <w:rFonts w:cs="Arial"/>
        </w:rPr>
        <w:t>,</w:t>
      </w:r>
      <w:r w:rsidRPr="000F6959">
        <w:rPr>
          <w:rFonts w:cs="Arial"/>
        </w:rPr>
        <w:t xml:space="preserve"> </w:t>
      </w:r>
      <w:r w:rsidR="00EB5CFE" w:rsidRPr="000F6959">
        <w:rPr>
          <w:rFonts w:cs="Arial"/>
        </w:rPr>
        <w:t>Anyang</w:t>
      </w:r>
      <w:r w:rsidR="001D0ACE" w:rsidRPr="000F6959">
        <w:rPr>
          <w:rFonts w:cs="Arial"/>
        </w:rPr>
        <w:t>,</w:t>
      </w:r>
      <w:r w:rsidRPr="000F6959">
        <w:rPr>
          <w:rFonts w:cs="Arial"/>
        </w:rPr>
        <w:t xml:space="preserve"> while still there</w:t>
      </w:r>
      <w:r w:rsidR="00F05FA8">
        <w:rPr>
          <w:rFonts w:cs="Arial"/>
        </w:rPr>
        <w:t>,</w:t>
      </w:r>
      <w:r w:rsidRPr="000F6959">
        <w:rPr>
          <w:rFonts w:cs="Arial"/>
        </w:rPr>
        <w:t xml:space="preserve"> faded back into the recesses of his mind.</w:t>
      </w:r>
    </w:p>
    <w:p w14:paraId="7893EC45" w14:textId="7C2BD469" w:rsidR="009A6E2D" w:rsidRPr="000F6959" w:rsidRDefault="00236FBA" w:rsidP="000F6959">
      <w:pPr>
        <w:rPr>
          <w:rFonts w:cs="Arial"/>
        </w:rPr>
      </w:pPr>
      <w:r w:rsidRPr="000F6959">
        <w:rPr>
          <w:rFonts w:cs="Arial"/>
          <w:b/>
          <w:bCs/>
        </w:rPr>
        <w:t>Ruby:</w:t>
      </w:r>
      <w:r w:rsidR="0025646D" w:rsidRPr="000F6959">
        <w:rPr>
          <w:rFonts w:cs="Arial"/>
        </w:rPr>
        <w:t xml:space="preserve"> </w:t>
      </w:r>
      <w:r w:rsidRPr="000F6959">
        <w:rPr>
          <w:rFonts w:cs="Arial"/>
        </w:rPr>
        <w:t>So</w:t>
      </w:r>
      <w:r w:rsidR="0025646D" w:rsidRPr="000F6959">
        <w:rPr>
          <w:rFonts w:cs="Arial"/>
        </w:rPr>
        <w:t>,</w:t>
      </w:r>
      <w:r w:rsidRPr="000F6959">
        <w:rPr>
          <w:rFonts w:cs="Arial"/>
        </w:rPr>
        <w:t xml:space="preserve"> I was just trying to focus on myself</w:t>
      </w:r>
      <w:r w:rsidR="00491A40" w:rsidRPr="000F6959">
        <w:rPr>
          <w:rFonts w:cs="Arial"/>
        </w:rPr>
        <w:t>.</w:t>
      </w:r>
      <w:r w:rsidRPr="000F6959">
        <w:rPr>
          <w:rFonts w:cs="Arial"/>
        </w:rPr>
        <w:t xml:space="preserve"> I've got a child now </w:t>
      </w:r>
      <w:r w:rsidR="00797A55" w:rsidRPr="000F6959">
        <w:rPr>
          <w:rFonts w:cs="Arial"/>
        </w:rPr>
        <w:t>a</w:t>
      </w:r>
      <w:r w:rsidRPr="000F6959">
        <w:rPr>
          <w:rFonts w:cs="Arial"/>
        </w:rPr>
        <w:t>nd</w:t>
      </w:r>
      <w:r w:rsidR="00797A55" w:rsidRPr="000F6959">
        <w:rPr>
          <w:rFonts w:cs="Arial"/>
        </w:rPr>
        <w:t xml:space="preserve"> </w:t>
      </w:r>
      <w:r w:rsidRPr="000F6959">
        <w:rPr>
          <w:rFonts w:cs="Arial"/>
        </w:rPr>
        <w:t>I want to live</w:t>
      </w:r>
      <w:r w:rsidR="00797A55" w:rsidRPr="000F6959">
        <w:rPr>
          <w:rFonts w:cs="Arial"/>
        </w:rPr>
        <w:t>.</w:t>
      </w:r>
      <w:r w:rsidRPr="000F6959">
        <w:rPr>
          <w:rFonts w:cs="Arial"/>
        </w:rPr>
        <w:t xml:space="preserve"> I want to move on with my life. I tried to find a career or something just to prove that</w:t>
      </w:r>
      <w:r w:rsidR="00B95DC2">
        <w:rPr>
          <w:rFonts w:cs="Arial"/>
        </w:rPr>
        <w:t xml:space="preserve"> </w:t>
      </w:r>
      <w:r w:rsidRPr="000F6959">
        <w:rPr>
          <w:rFonts w:cs="Arial"/>
        </w:rPr>
        <w:t>I can do something in my life.</w:t>
      </w:r>
    </w:p>
    <w:p w14:paraId="736CE3D2" w14:textId="3880B09D" w:rsidR="0041798E" w:rsidRPr="000F6959" w:rsidRDefault="00236FBA" w:rsidP="000F6959">
      <w:pPr>
        <w:rPr>
          <w:rFonts w:cs="Arial"/>
        </w:rPr>
      </w:pPr>
      <w:r w:rsidRPr="000F6959">
        <w:rPr>
          <w:rFonts w:cs="Arial"/>
          <w:b/>
          <w:bCs/>
        </w:rPr>
        <w:t>Ruby:</w:t>
      </w:r>
      <w:r w:rsidR="00A47F09" w:rsidRPr="000F6959">
        <w:rPr>
          <w:rFonts w:cs="Arial"/>
        </w:rPr>
        <w:t xml:space="preserve"> </w:t>
      </w:r>
      <w:r w:rsidRPr="000F6959">
        <w:rPr>
          <w:rFonts w:cs="Arial"/>
        </w:rPr>
        <w:t>And that's when he started pursuing his childhood passion.</w:t>
      </w:r>
    </w:p>
    <w:p w14:paraId="2C3A16AE" w14:textId="01C27C7E" w:rsidR="002B11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41798E" w:rsidRPr="000F6959">
        <w:rPr>
          <w:rFonts w:cs="Arial"/>
        </w:rPr>
        <w:t xml:space="preserve"> </w:t>
      </w:r>
      <w:r w:rsidRPr="000F6959">
        <w:rPr>
          <w:rFonts w:cs="Arial"/>
        </w:rPr>
        <w:t>The first time I saw a movie</w:t>
      </w:r>
      <w:r w:rsidR="000701D6" w:rsidRPr="000F6959">
        <w:rPr>
          <w:rFonts w:cs="Arial"/>
        </w:rPr>
        <w:t>,</w:t>
      </w:r>
      <w:r w:rsidRPr="000F6959">
        <w:rPr>
          <w:rFonts w:cs="Arial"/>
        </w:rPr>
        <w:t xml:space="preserve"> I was in the jungle. </w:t>
      </w:r>
      <w:r w:rsidR="00585CEB" w:rsidRPr="000F6959">
        <w:rPr>
          <w:rFonts w:cs="Arial"/>
        </w:rPr>
        <w:t>W</w:t>
      </w:r>
      <w:r w:rsidRPr="000F6959">
        <w:rPr>
          <w:rFonts w:cs="Arial"/>
        </w:rPr>
        <w:t xml:space="preserve">hat happened was </w:t>
      </w:r>
      <w:r w:rsidR="0070411F" w:rsidRPr="000F6959">
        <w:rPr>
          <w:rFonts w:cs="Arial"/>
        </w:rPr>
        <w:t xml:space="preserve">that </w:t>
      </w:r>
      <w:r w:rsidRPr="000F6959">
        <w:rPr>
          <w:rFonts w:cs="Arial"/>
        </w:rPr>
        <w:t xml:space="preserve">the bodyguards came with a TV. </w:t>
      </w:r>
      <w:r w:rsidR="006D6C0D">
        <w:rPr>
          <w:rFonts w:cs="Arial"/>
        </w:rPr>
        <w:t xml:space="preserve">It was just as big as a microwave. </w:t>
      </w:r>
      <w:r w:rsidRPr="000F6959">
        <w:rPr>
          <w:rFonts w:cs="Arial"/>
        </w:rPr>
        <w:t xml:space="preserve">It was black and white. </w:t>
      </w:r>
      <w:r w:rsidR="006D6C0D">
        <w:rPr>
          <w:rFonts w:cs="Arial"/>
        </w:rPr>
        <w:t xml:space="preserve">And </w:t>
      </w:r>
      <w:r w:rsidRPr="000F6959">
        <w:rPr>
          <w:rFonts w:cs="Arial"/>
        </w:rPr>
        <w:t>I just see these white guys jumping out of the plane</w:t>
      </w:r>
      <w:r w:rsidR="00776EAF">
        <w:rPr>
          <w:rFonts w:cs="Arial"/>
        </w:rPr>
        <w:t>,</w:t>
      </w:r>
      <w:r w:rsidRPr="000F6959">
        <w:rPr>
          <w:rFonts w:cs="Arial"/>
        </w:rPr>
        <w:t xml:space="preserve"> doing all </w:t>
      </w:r>
      <w:r w:rsidR="00182995">
        <w:rPr>
          <w:rFonts w:cs="Arial"/>
        </w:rPr>
        <w:t xml:space="preserve">this </w:t>
      </w:r>
      <w:r w:rsidRPr="000F6959">
        <w:rPr>
          <w:rFonts w:cs="Arial"/>
        </w:rPr>
        <w:t>crazy stuff. So</w:t>
      </w:r>
      <w:r w:rsidR="00202C95" w:rsidRPr="000F6959">
        <w:rPr>
          <w:rFonts w:cs="Arial"/>
        </w:rPr>
        <w:t>,</w:t>
      </w:r>
      <w:r w:rsidRPr="000F6959">
        <w:rPr>
          <w:rFonts w:cs="Arial"/>
        </w:rPr>
        <w:t xml:space="preserve"> when I came here</w:t>
      </w:r>
      <w:r w:rsidR="001A6C8A" w:rsidRPr="000F6959">
        <w:rPr>
          <w:rFonts w:cs="Arial"/>
        </w:rPr>
        <w:t>,</w:t>
      </w:r>
      <w:r w:rsidRPr="000F6959">
        <w:rPr>
          <w:rFonts w:cs="Arial"/>
        </w:rPr>
        <w:t xml:space="preserve"> when I came to Australia</w:t>
      </w:r>
      <w:r w:rsidR="00111370" w:rsidRPr="000F6959">
        <w:rPr>
          <w:rFonts w:cs="Arial"/>
        </w:rPr>
        <w:t xml:space="preserve">, </w:t>
      </w:r>
      <w:r w:rsidR="00182995">
        <w:rPr>
          <w:rFonts w:cs="Arial"/>
        </w:rPr>
        <w:t xml:space="preserve">I tried </w:t>
      </w:r>
      <w:r w:rsidRPr="000F6959">
        <w:rPr>
          <w:rFonts w:cs="Arial"/>
        </w:rPr>
        <w:t>to get to the bottom of it, how they make movies</w:t>
      </w:r>
      <w:r w:rsidR="002B112D" w:rsidRPr="000F6959">
        <w:rPr>
          <w:rFonts w:cs="Arial"/>
        </w:rPr>
        <w:t>.</w:t>
      </w:r>
    </w:p>
    <w:p w14:paraId="325ECB2A" w14:textId="72C8D89A" w:rsidR="008E45D5" w:rsidRPr="000F6959" w:rsidRDefault="00236FBA" w:rsidP="000F6959">
      <w:pPr>
        <w:rPr>
          <w:rFonts w:cs="Arial"/>
        </w:rPr>
      </w:pPr>
      <w:r w:rsidRPr="000F6959">
        <w:rPr>
          <w:rFonts w:cs="Arial"/>
          <w:b/>
          <w:bCs/>
        </w:rPr>
        <w:t>Ruby:</w:t>
      </w:r>
      <w:r w:rsidR="002B112D" w:rsidRPr="000F6959">
        <w:rPr>
          <w:rFonts w:cs="Arial"/>
        </w:rPr>
        <w:t xml:space="preserve"> A</w:t>
      </w:r>
      <w:r w:rsidRPr="000F6959">
        <w:rPr>
          <w:rFonts w:cs="Arial"/>
        </w:rPr>
        <w:t xml:space="preserve">nd he got into acting. </w:t>
      </w:r>
    </w:p>
    <w:p w14:paraId="3FF114E4" w14:textId="68620ED3"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8E45D5" w:rsidRPr="000F6959">
        <w:rPr>
          <w:rFonts w:cs="Arial"/>
        </w:rPr>
        <w:t xml:space="preserve"> </w:t>
      </w:r>
      <w:r w:rsidRPr="000F6959">
        <w:rPr>
          <w:rFonts w:cs="Arial"/>
        </w:rPr>
        <w:t>I was in</w:t>
      </w:r>
      <w:r w:rsidR="008E45D5" w:rsidRPr="000F6959">
        <w:rPr>
          <w:rFonts w:cs="Arial"/>
        </w:rPr>
        <w:t xml:space="preserve"> </w:t>
      </w:r>
      <w:r w:rsidR="00903D74" w:rsidRPr="000F6959">
        <w:rPr>
          <w:rFonts w:cs="Arial"/>
          <w:i/>
          <w:iCs/>
        </w:rPr>
        <w:t>Scooby-Doo,</w:t>
      </w:r>
      <w:r w:rsidRPr="000F6959">
        <w:rPr>
          <w:rFonts w:cs="Arial"/>
        </w:rPr>
        <w:t xml:space="preserve"> the movie</w:t>
      </w:r>
      <w:r w:rsidR="00FC6122" w:rsidRPr="000F6959">
        <w:rPr>
          <w:rFonts w:cs="Arial"/>
        </w:rPr>
        <w:t>.</w:t>
      </w:r>
      <w:r w:rsidRPr="000F6959">
        <w:rPr>
          <w:rFonts w:cs="Arial"/>
        </w:rPr>
        <w:t xml:space="preserve"> I was </w:t>
      </w:r>
      <w:r w:rsidR="00182995" w:rsidRPr="00182995">
        <w:rPr>
          <w:rFonts w:cs="Arial"/>
        </w:rPr>
        <w:t>in</w:t>
      </w:r>
      <w:r w:rsidR="00182995" w:rsidRPr="000F6959">
        <w:rPr>
          <w:rFonts w:cs="Arial"/>
          <w:i/>
          <w:iCs/>
        </w:rPr>
        <w:t xml:space="preserve"> </w:t>
      </w:r>
      <w:r w:rsidR="00CE5AB6" w:rsidRPr="000F6959">
        <w:rPr>
          <w:rFonts w:cs="Arial"/>
          <w:i/>
          <w:iCs/>
        </w:rPr>
        <w:t>Between Us Two</w:t>
      </w:r>
      <w:r w:rsidR="00A778DA" w:rsidRPr="000F6959">
        <w:rPr>
          <w:rFonts w:cs="Arial"/>
        </w:rPr>
        <w:t>,</w:t>
      </w:r>
      <w:r w:rsidRPr="000F6959">
        <w:rPr>
          <w:rFonts w:cs="Arial"/>
        </w:rPr>
        <w:t xml:space="preserve"> which is a </w:t>
      </w:r>
      <w:r w:rsidR="00A0532B" w:rsidRPr="000F6959">
        <w:rPr>
          <w:rFonts w:cs="Arial"/>
        </w:rPr>
        <w:t xml:space="preserve">[unintelligible [00:18:41] </w:t>
      </w:r>
      <w:r w:rsidR="006D1E5B">
        <w:rPr>
          <w:rFonts w:cs="Arial"/>
        </w:rPr>
        <w:t xml:space="preserve">is </w:t>
      </w:r>
      <w:r w:rsidRPr="000F6959">
        <w:rPr>
          <w:rFonts w:cs="Arial"/>
        </w:rPr>
        <w:t>a comedy sort of like</w:t>
      </w:r>
      <w:r w:rsidR="00D85AD6" w:rsidRPr="000F6959">
        <w:rPr>
          <w:rFonts w:cs="Arial"/>
        </w:rPr>
        <w:t>.</w:t>
      </w:r>
      <w:r w:rsidRPr="000F6959">
        <w:rPr>
          <w:rFonts w:cs="Arial"/>
        </w:rPr>
        <w:t xml:space="preserve"> </w:t>
      </w:r>
      <w:r w:rsidR="007E5737" w:rsidRPr="000F6959">
        <w:rPr>
          <w:rFonts w:cs="Arial"/>
          <w:i/>
          <w:iCs/>
        </w:rPr>
        <w:t>In Between Us</w:t>
      </w:r>
      <w:r w:rsidR="007E5737" w:rsidRPr="000F6959">
        <w:rPr>
          <w:rFonts w:cs="Arial"/>
        </w:rPr>
        <w:t>,</w:t>
      </w:r>
      <w:r w:rsidRPr="000F6959">
        <w:rPr>
          <w:rFonts w:cs="Arial"/>
        </w:rPr>
        <w:t xml:space="preserve"> remember that movie</w:t>
      </w:r>
      <w:r w:rsidR="00D76045" w:rsidRPr="000F6959">
        <w:rPr>
          <w:rFonts w:cs="Arial"/>
        </w:rPr>
        <w:t>?</w:t>
      </w:r>
      <w:r w:rsidRPr="000F6959">
        <w:rPr>
          <w:rFonts w:cs="Arial"/>
        </w:rPr>
        <w:t xml:space="preserve"> </w:t>
      </w:r>
      <w:r w:rsidR="00182995">
        <w:rPr>
          <w:rFonts w:cs="Arial"/>
        </w:rPr>
        <w:t xml:space="preserve">There's </w:t>
      </w:r>
      <w:r w:rsidR="005E6AFC" w:rsidRPr="000F6959">
        <w:rPr>
          <w:rFonts w:cs="Arial"/>
          <w:i/>
          <w:iCs/>
        </w:rPr>
        <w:t>In Between Us One, In Between Us Two,</w:t>
      </w:r>
      <w:r w:rsidRPr="000F6959">
        <w:rPr>
          <w:rFonts w:cs="Arial"/>
        </w:rPr>
        <w:t xml:space="preserve"> I was in that.</w:t>
      </w:r>
    </w:p>
    <w:p w14:paraId="5D411A77" w14:textId="5BB7FB14" w:rsidR="007036FF" w:rsidRPr="000F6959" w:rsidRDefault="00236FBA" w:rsidP="000F6959">
      <w:pPr>
        <w:rPr>
          <w:rFonts w:cs="Arial"/>
        </w:rPr>
      </w:pPr>
      <w:r w:rsidRPr="000F6959">
        <w:rPr>
          <w:rFonts w:cs="Arial"/>
          <w:b/>
          <w:bCs/>
        </w:rPr>
        <w:t>Ruby:</w:t>
      </w:r>
      <w:r w:rsidR="007B7597" w:rsidRPr="000F6959">
        <w:rPr>
          <w:rFonts w:cs="Arial"/>
        </w:rPr>
        <w:t xml:space="preserve"> </w:t>
      </w:r>
      <w:r w:rsidRPr="000F6959">
        <w:rPr>
          <w:rFonts w:cs="Arial"/>
        </w:rPr>
        <w:t xml:space="preserve">One day, </w:t>
      </w:r>
      <w:proofErr w:type="spellStart"/>
      <w:r w:rsidR="0073124E" w:rsidRPr="000F6959">
        <w:rPr>
          <w:rFonts w:cs="Arial"/>
        </w:rPr>
        <w:t>Ayik</w:t>
      </w:r>
      <w:proofErr w:type="spellEnd"/>
      <w:r w:rsidR="0073124E" w:rsidRPr="000F6959">
        <w:rPr>
          <w:rFonts w:cs="Arial"/>
        </w:rPr>
        <w:t xml:space="preserve"> </w:t>
      </w:r>
      <w:r w:rsidRPr="000F6959">
        <w:rPr>
          <w:rFonts w:cs="Arial"/>
        </w:rPr>
        <w:t xml:space="preserve">was scrolling through </w:t>
      </w:r>
      <w:proofErr w:type="spellStart"/>
      <w:r w:rsidR="00EC5605" w:rsidRPr="000F6959">
        <w:rPr>
          <w:rFonts w:cs="Arial"/>
        </w:rPr>
        <w:t>StarNo</w:t>
      </w:r>
      <w:r w:rsidRPr="000F6959">
        <w:rPr>
          <w:rFonts w:cs="Arial"/>
        </w:rPr>
        <w:t>w</w:t>
      </w:r>
      <w:proofErr w:type="spellEnd"/>
      <w:r w:rsidRPr="000F6959">
        <w:rPr>
          <w:rFonts w:cs="Arial"/>
        </w:rPr>
        <w:t xml:space="preserve">, a website that matches producers and casting directors with actors and performers. He came across this call out for a TV show called </w:t>
      </w:r>
      <w:r w:rsidR="00B94DF9" w:rsidRPr="00182995">
        <w:rPr>
          <w:rFonts w:cs="Arial"/>
          <w:i/>
          <w:iCs/>
        </w:rPr>
        <w:t xml:space="preserve">Look Me </w:t>
      </w:r>
      <w:r w:rsidR="00182995" w:rsidRPr="00182995">
        <w:rPr>
          <w:rFonts w:cs="Arial"/>
          <w:i/>
          <w:iCs/>
        </w:rPr>
        <w:t xml:space="preserve">in the </w:t>
      </w:r>
      <w:r w:rsidR="00B94DF9" w:rsidRPr="00182995">
        <w:rPr>
          <w:rFonts w:cs="Arial"/>
          <w:i/>
          <w:iCs/>
        </w:rPr>
        <w:t>Eye</w:t>
      </w:r>
      <w:r w:rsidRPr="000F6959">
        <w:rPr>
          <w:rFonts w:cs="Arial"/>
        </w:rPr>
        <w:t xml:space="preserve">, which would be broadcast on SBS </w:t>
      </w:r>
      <w:proofErr w:type="gramStart"/>
      <w:r w:rsidRPr="000F6959">
        <w:rPr>
          <w:rFonts w:cs="Arial"/>
        </w:rPr>
        <w:t>all across</w:t>
      </w:r>
      <w:proofErr w:type="gramEnd"/>
      <w:r w:rsidRPr="000F6959">
        <w:rPr>
          <w:rFonts w:cs="Arial"/>
        </w:rPr>
        <w:t xml:space="preserve"> Australia. The premise of the show was to reunite </w:t>
      </w:r>
      <w:r w:rsidR="00D67728">
        <w:rPr>
          <w:rFonts w:cs="Arial"/>
        </w:rPr>
        <w:t xml:space="preserve">two </w:t>
      </w:r>
      <w:r w:rsidRPr="000F6959">
        <w:rPr>
          <w:rFonts w:cs="Arial"/>
        </w:rPr>
        <w:t>estranged people by placing them in a room</w:t>
      </w:r>
      <w:r w:rsidR="00EA78F8" w:rsidRPr="000F6959">
        <w:rPr>
          <w:rFonts w:cs="Arial"/>
        </w:rPr>
        <w:t>,</w:t>
      </w:r>
      <w:r w:rsidRPr="000F6959">
        <w:rPr>
          <w:rFonts w:cs="Arial"/>
        </w:rPr>
        <w:t xml:space="preserve"> where they look at each other in the eyes for five minutes to see if eye contact alone can bring people back together. Think long lost father reuniting with his child or best friends coming back together after a fight</w:t>
      </w:r>
      <w:r w:rsidR="00602C7A" w:rsidRPr="000F6959">
        <w:rPr>
          <w:rFonts w:cs="Arial"/>
        </w:rPr>
        <w:t>,</w:t>
      </w:r>
      <w:r w:rsidRPr="000F6959">
        <w:rPr>
          <w:rFonts w:cs="Arial"/>
        </w:rPr>
        <w:t xml:space="preserve"> that kind of a thing.</w:t>
      </w:r>
    </w:p>
    <w:p w14:paraId="50EA1368" w14:textId="4B3375EB" w:rsidR="00983BE0"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7036FF" w:rsidRPr="000F6959">
        <w:rPr>
          <w:rFonts w:cs="Arial"/>
        </w:rPr>
        <w:t xml:space="preserve"> </w:t>
      </w:r>
      <w:r w:rsidRPr="000F6959">
        <w:rPr>
          <w:rFonts w:cs="Arial"/>
        </w:rPr>
        <w:t>So</w:t>
      </w:r>
      <w:r w:rsidR="007036FF" w:rsidRPr="000F6959">
        <w:rPr>
          <w:rFonts w:cs="Arial"/>
        </w:rPr>
        <w:t>,</w:t>
      </w:r>
      <w:r w:rsidRPr="000F6959">
        <w:rPr>
          <w:rFonts w:cs="Arial"/>
        </w:rPr>
        <w:t xml:space="preserve"> what I did, I wrote to them about a guy who I helped save from a leopard.</w:t>
      </w:r>
      <w:r w:rsidR="006A0AEB" w:rsidRPr="000F6959">
        <w:rPr>
          <w:rFonts w:cs="Arial"/>
        </w:rPr>
        <w:t xml:space="preserve"> </w:t>
      </w:r>
      <w:r w:rsidRPr="000F6959">
        <w:rPr>
          <w:rFonts w:cs="Arial"/>
        </w:rPr>
        <w:t>When I was a child soldier</w:t>
      </w:r>
      <w:r w:rsidR="00D404FC" w:rsidRPr="000F6959">
        <w:rPr>
          <w:rFonts w:cs="Arial"/>
        </w:rPr>
        <w:t>,</w:t>
      </w:r>
      <w:r w:rsidRPr="000F6959">
        <w:rPr>
          <w:rFonts w:cs="Arial"/>
        </w:rPr>
        <w:t xml:space="preserve"> we had a leopard </w:t>
      </w:r>
      <w:r w:rsidR="004164AC">
        <w:rPr>
          <w:rFonts w:cs="Arial"/>
        </w:rPr>
        <w:t xml:space="preserve">that were raising. </w:t>
      </w:r>
      <w:r w:rsidR="002077FA" w:rsidRPr="000F6959">
        <w:rPr>
          <w:rFonts w:cs="Arial"/>
        </w:rPr>
        <w:t xml:space="preserve">That </w:t>
      </w:r>
      <w:r w:rsidRPr="000F6959">
        <w:rPr>
          <w:rFonts w:cs="Arial"/>
        </w:rPr>
        <w:t xml:space="preserve">leopard </w:t>
      </w:r>
      <w:r w:rsidR="00E904C7" w:rsidRPr="000F6959">
        <w:rPr>
          <w:rFonts w:cs="Arial"/>
        </w:rPr>
        <w:t xml:space="preserve">got big, </w:t>
      </w:r>
      <w:r w:rsidRPr="000F6959">
        <w:rPr>
          <w:rFonts w:cs="Arial"/>
        </w:rPr>
        <w:t>one</w:t>
      </w:r>
      <w:r w:rsidR="00E904C7" w:rsidRPr="000F6959">
        <w:rPr>
          <w:rFonts w:cs="Arial"/>
        </w:rPr>
        <w:t xml:space="preserve"> day </w:t>
      </w:r>
      <w:r w:rsidRPr="000F6959">
        <w:rPr>
          <w:rFonts w:cs="Arial"/>
        </w:rPr>
        <w:t>attacked this guy</w:t>
      </w:r>
      <w:r w:rsidR="00F45C11" w:rsidRPr="000F6959">
        <w:rPr>
          <w:rFonts w:cs="Arial"/>
        </w:rPr>
        <w:t>, nearly killed him.</w:t>
      </w:r>
      <w:r w:rsidRPr="000F6959">
        <w:rPr>
          <w:rFonts w:cs="Arial"/>
        </w:rPr>
        <w:t xml:space="preserve"> So</w:t>
      </w:r>
      <w:r w:rsidR="00A72D88" w:rsidRPr="000F6959">
        <w:rPr>
          <w:rFonts w:cs="Arial"/>
        </w:rPr>
        <w:t>,</w:t>
      </w:r>
      <w:r w:rsidRPr="000F6959">
        <w:rPr>
          <w:rFonts w:cs="Arial"/>
        </w:rPr>
        <w:t xml:space="preserve"> I helped save him from a leopard and it'd be good to see him.</w:t>
      </w:r>
    </w:p>
    <w:p w14:paraId="09ADDEFC" w14:textId="585279E6" w:rsidR="00375ADD" w:rsidRPr="000F6959" w:rsidRDefault="00236FBA" w:rsidP="000F6959">
      <w:pPr>
        <w:rPr>
          <w:rFonts w:cs="Arial"/>
        </w:rPr>
      </w:pPr>
      <w:r w:rsidRPr="000F6959">
        <w:rPr>
          <w:rFonts w:cs="Arial"/>
          <w:b/>
          <w:bCs/>
        </w:rPr>
        <w:t>Ruby:</w:t>
      </w:r>
      <w:r w:rsidR="00983BE0" w:rsidRPr="000F6959">
        <w:rPr>
          <w:rFonts w:cs="Arial"/>
        </w:rPr>
        <w:t xml:space="preserve"> </w:t>
      </w:r>
      <w:r w:rsidRPr="000F6959">
        <w:rPr>
          <w:rFonts w:cs="Arial"/>
        </w:rPr>
        <w:t xml:space="preserve">A few days later, he got a call from the show's producers. </w:t>
      </w:r>
    </w:p>
    <w:p w14:paraId="5A8E3DD9" w14:textId="29D5BE8E"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375ADD" w:rsidRPr="000F6959">
        <w:rPr>
          <w:rFonts w:cs="Arial"/>
        </w:rPr>
        <w:t xml:space="preserve"> </w:t>
      </w:r>
      <w:r w:rsidRPr="000F6959">
        <w:rPr>
          <w:rFonts w:cs="Arial"/>
        </w:rPr>
        <w:t>They say</w:t>
      </w:r>
      <w:r w:rsidR="00375ADD" w:rsidRPr="000F6959">
        <w:rPr>
          <w:rFonts w:cs="Arial"/>
        </w:rPr>
        <w:t>,</w:t>
      </w:r>
      <w:r w:rsidRPr="000F6959">
        <w:rPr>
          <w:rFonts w:cs="Arial"/>
        </w:rPr>
        <w:t xml:space="preserve"> </w:t>
      </w:r>
      <w:r w:rsidR="00375ADD" w:rsidRPr="000F6959">
        <w:rPr>
          <w:rFonts w:cs="Arial"/>
        </w:rPr>
        <w:t>"</w:t>
      </w:r>
      <w:r w:rsidRPr="000F6959">
        <w:rPr>
          <w:rFonts w:cs="Arial"/>
        </w:rPr>
        <w:t>Okay, you</w:t>
      </w:r>
      <w:r w:rsidR="004164AC">
        <w:rPr>
          <w:rFonts w:cs="Arial"/>
        </w:rPr>
        <w:t>'re</w:t>
      </w:r>
      <w:r w:rsidRPr="000F6959">
        <w:rPr>
          <w:rFonts w:cs="Arial"/>
        </w:rPr>
        <w:t xml:space="preserve"> telling us that you help</w:t>
      </w:r>
      <w:r w:rsidR="004164AC">
        <w:rPr>
          <w:rFonts w:cs="Arial"/>
        </w:rPr>
        <w:t>ed</w:t>
      </w:r>
      <w:r w:rsidRPr="000F6959">
        <w:rPr>
          <w:rFonts w:cs="Arial"/>
        </w:rPr>
        <w:t xml:space="preserve"> save someone </w:t>
      </w:r>
      <w:r w:rsidR="004164AC">
        <w:rPr>
          <w:rFonts w:cs="Arial"/>
        </w:rPr>
        <w:t xml:space="preserve">a </w:t>
      </w:r>
      <w:r w:rsidRPr="000F6959">
        <w:rPr>
          <w:rFonts w:cs="Arial"/>
        </w:rPr>
        <w:t xml:space="preserve">from </w:t>
      </w:r>
      <w:r w:rsidR="002F3FBD" w:rsidRPr="000F6959">
        <w:rPr>
          <w:rFonts w:cs="Arial"/>
        </w:rPr>
        <w:t xml:space="preserve">leopard. Okay, </w:t>
      </w:r>
      <w:r w:rsidR="004164AC">
        <w:rPr>
          <w:rFonts w:cs="Arial"/>
        </w:rPr>
        <w:t>a</w:t>
      </w:r>
      <w:r w:rsidRPr="000F6959">
        <w:rPr>
          <w:rFonts w:cs="Arial"/>
        </w:rPr>
        <w:t>nd how did you get to have a leopard?</w:t>
      </w:r>
      <w:r w:rsidR="00863F58" w:rsidRPr="000F6959">
        <w:rPr>
          <w:rFonts w:cs="Arial"/>
        </w:rPr>
        <w:t>"</w:t>
      </w:r>
      <w:r w:rsidRPr="000F6959">
        <w:rPr>
          <w:rFonts w:cs="Arial"/>
        </w:rPr>
        <w:t xml:space="preserve"> I told them</w:t>
      </w:r>
      <w:r w:rsidR="0006399C">
        <w:rPr>
          <w:rFonts w:cs="Arial"/>
        </w:rPr>
        <w:t xml:space="preserve"> </w:t>
      </w:r>
      <w:r w:rsidRPr="000F6959">
        <w:rPr>
          <w:rFonts w:cs="Arial"/>
        </w:rPr>
        <w:t>I was a boy soldier in Sudan</w:t>
      </w:r>
      <w:r w:rsidR="00282DCE" w:rsidRPr="000F6959">
        <w:rPr>
          <w:rFonts w:cs="Arial"/>
        </w:rPr>
        <w:t>.</w:t>
      </w:r>
      <w:r w:rsidRPr="000F6959">
        <w:rPr>
          <w:rFonts w:cs="Arial"/>
        </w:rPr>
        <w:t xml:space="preserve"> </w:t>
      </w:r>
      <w:r w:rsidR="00282DCE" w:rsidRPr="000F6959">
        <w:rPr>
          <w:rFonts w:cs="Arial"/>
        </w:rPr>
        <w:t>A</w:t>
      </w:r>
      <w:r w:rsidRPr="000F6959">
        <w:rPr>
          <w:rFonts w:cs="Arial"/>
        </w:rPr>
        <w:t>nd then</w:t>
      </w:r>
      <w:r w:rsidR="0006399C">
        <w:rPr>
          <w:rFonts w:cs="Arial"/>
        </w:rPr>
        <w:t>,</w:t>
      </w:r>
      <w:r w:rsidRPr="000F6959">
        <w:rPr>
          <w:rFonts w:cs="Arial"/>
        </w:rPr>
        <w:t xml:space="preserve"> they told me, </w:t>
      </w:r>
      <w:r w:rsidR="00553092" w:rsidRPr="000F6959">
        <w:rPr>
          <w:rFonts w:cs="Arial"/>
        </w:rPr>
        <w:t>"O</w:t>
      </w:r>
      <w:r w:rsidRPr="000F6959">
        <w:rPr>
          <w:rFonts w:cs="Arial"/>
        </w:rPr>
        <w:t>kay</w:t>
      </w:r>
      <w:r w:rsidR="0047113B" w:rsidRPr="000F6959">
        <w:rPr>
          <w:rFonts w:cs="Arial"/>
        </w:rPr>
        <w:t>.</w:t>
      </w:r>
      <w:r w:rsidRPr="000F6959">
        <w:rPr>
          <w:rFonts w:cs="Arial"/>
        </w:rPr>
        <w:t xml:space="preserve"> </w:t>
      </w:r>
      <w:r w:rsidR="0047113B" w:rsidRPr="000F6959">
        <w:rPr>
          <w:rFonts w:cs="Arial"/>
        </w:rPr>
        <w:t>W</w:t>
      </w:r>
      <w:r w:rsidRPr="000F6959">
        <w:rPr>
          <w:rFonts w:cs="Arial"/>
        </w:rPr>
        <w:t>ho can prove that you were a child soldier?</w:t>
      </w:r>
      <w:r w:rsidR="003B7D5E" w:rsidRPr="000F6959">
        <w:rPr>
          <w:rFonts w:cs="Arial"/>
        </w:rPr>
        <w:t>"</w:t>
      </w:r>
    </w:p>
    <w:p w14:paraId="7FD229A5" w14:textId="083116C9" w:rsidR="00BC7C0F" w:rsidRPr="000F6959" w:rsidRDefault="00236FBA" w:rsidP="000F6959">
      <w:pPr>
        <w:rPr>
          <w:rFonts w:cs="Arial"/>
        </w:rPr>
      </w:pPr>
      <w:r w:rsidRPr="000F6959">
        <w:rPr>
          <w:rFonts w:cs="Arial"/>
          <w:b/>
          <w:bCs/>
        </w:rPr>
        <w:t>Ruby:</w:t>
      </w:r>
      <w:r w:rsidR="003B7D5E" w:rsidRPr="000F6959">
        <w:rPr>
          <w:rFonts w:cs="Arial"/>
        </w:rPr>
        <w:t xml:space="preserve"> </w:t>
      </w:r>
      <w:r w:rsidRPr="000F6959">
        <w:rPr>
          <w:rFonts w:cs="Arial"/>
        </w:rPr>
        <w:t xml:space="preserve">It had been more than 10 years since </w:t>
      </w:r>
      <w:proofErr w:type="spellStart"/>
      <w:r w:rsidR="004B610C" w:rsidRPr="000F6959">
        <w:rPr>
          <w:rFonts w:cs="Arial"/>
        </w:rPr>
        <w:t>Ayik</w:t>
      </w:r>
      <w:proofErr w:type="spellEnd"/>
      <w:r w:rsidR="004B610C" w:rsidRPr="000F6959">
        <w:rPr>
          <w:rFonts w:cs="Arial"/>
        </w:rPr>
        <w:t xml:space="preserve"> has been Anyang </w:t>
      </w:r>
      <w:r w:rsidRPr="000F6959">
        <w:rPr>
          <w:rFonts w:cs="Arial"/>
        </w:rPr>
        <w:t xml:space="preserve">in church that day. But at that moment, for whatever reason, </w:t>
      </w:r>
      <w:r w:rsidR="00E80DA9" w:rsidRPr="000F6959">
        <w:rPr>
          <w:rFonts w:cs="Arial"/>
        </w:rPr>
        <w:t xml:space="preserve">Anyang </w:t>
      </w:r>
      <w:r w:rsidRPr="000F6959">
        <w:rPr>
          <w:rFonts w:cs="Arial"/>
        </w:rPr>
        <w:t>was the first name that popped into his mind</w:t>
      </w:r>
      <w:r w:rsidR="00BC7C0F" w:rsidRPr="000F6959">
        <w:rPr>
          <w:rFonts w:cs="Arial"/>
        </w:rPr>
        <w:t>.</w:t>
      </w:r>
    </w:p>
    <w:p w14:paraId="3F3ED1BA" w14:textId="38B0AA88" w:rsidR="00994720" w:rsidRPr="000F6959" w:rsidRDefault="00236FBA" w:rsidP="000F6959">
      <w:pPr>
        <w:rPr>
          <w:rFonts w:cs="Arial"/>
        </w:rPr>
      </w:pPr>
      <w:proofErr w:type="spellStart"/>
      <w:r w:rsidRPr="000F6959">
        <w:rPr>
          <w:rFonts w:cs="Arial"/>
          <w:b/>
          <w:bCs/>
        </w:rPr>
        <w:lastRenderedPageBreak/>
        <w:t>Ayik</w:t>
      </w:r>
      <w:proofErr w:type="spellEnd"/>
      <w:r w:rsidRPr="000F6959">
        <w:rPr>
          <w:rFonts w:cs="Arial"/>
          <w:b/>
          <w:bCs/>
        </w:rPr>
        <w:t>:</w:t>
      </w:r>
      <w:r w:rsidR="00BC7C0F" w:rsidRPr="000F6959">
        <w:rPr>
          <w:rFonts w:cs="Arial"/>
        </w:rPr>
        <w:t xml:space="preserve"> </w:t>
      </w:r>
      <w:r w:rsidRPr="000F6959">
        <w:rPr>
          <w:rFonts w:cs="Arial"/>
        </w:rPr>
        <w:t xml:space="preserve">I said, </w:t>
      </w:r>
      <w:r w:rsidR="00BC7C0F" w:rsidRPr="000F6959">
        <w:rPr>
          <w:rFonts w:cs="Arial"/>
        </w:rPr>
        <w:t>"</w:t>
      </w:r>
      <w:r w:rsidRPr="000F6959">
        <w:rPr>
          <w:rFonts w:cs="Arial"/>
        </w:rPr>
        <w:t>I didn't want to talk about it. But the guy that used to torture me, I ran into him years ago in church</w:t>
      </w:r>
      <w:r w:rsidR="002F0E94" w:rsidRPr="000F6959">
        <w:rPr>
          <w:rFonts w:cs="Arial"/>
        </w:rPr>
        <w:t>."</w:t>
      </w:r>
      <w:r w:rsidRPr="000F6959">
        <w:rPr>
          <w:rFonts w:cs="Arial"/>
        </w:rPr>
        <w:t xml:space="preserve"> </w:t>
      </w:r>
      <w:r w:rsidR="002F0E94" w:rsidRPr="000F6959">
        <w:rPr>
          <w:rFonts w:cs="Arial"/>
        </w:rPr>
        <w:t>A</w:t>
      </w:r>
      <w:r w:rsidRPr="000F6959">
        <w:rPr>
          <w:rFonts w:cs="Arial"/>
        </w:rPr>
        <w:t xml:space="preserve">nd they said, </w:t>
      </w:r>
      <w:r w:rsidR="00952811" w:rsidRPr="000F6959">
        <w:rPr>
          <w:rFonts w:cs="Arial"/>
        </w:rPr>
        <w:t>"</w:t>
      </w:r>
      <w:r w:rsidRPr="000F6959">
        <w:rPr>
          <w:rFonts w:cs="Arial"/>
        </w:rPr>
        <w:t>Okay</w:t>
      </w:r>
      <w:r w:rsidR="00952811" w:rsidRPr="000F6959">
        <w:rPr>
          <w:rFonts w:cs="Arial"/>
        </w:rPr>
        <w:t>.</w:t>
      </w:r>
      <w:r w:rsidRPr="000F6959">
        <w:rPr>
          <w:rFonts w:cs="Arial"/>
        </w:rPr>
        <w:t xml:space="preserve"> </w:t>
      </w:r>
      <w:r w:rsidR="00952811" w:rsidRPr="000F6959">
        <w:rPr>
          <w:rFonts w:cs="Arial"/>
        </w:rPr>
        <w:t>S</w:t>
      </w:r>
      <w:r w:rsidRPr="000F6959">
        <w:rPr>
          <w:rFonts w:cs="Arial"/>
        </w:rPr>
        <w:t>o</w:t>
      </w:r>
      <w:r w:rsidR="00952811" w:rsidRPr="000F6959">
        <w:rPr>
          <w:rFonts w:cs="Arial"/>
        </w:rPr>
        <w:t>,</w:t>
      </w:r>
      <w:r w:rsidRPr="000F6959">
        <w:rPr>
          <w:rFonts w:cs="Arial"/>
        </w:rPr>
        <w:t xml:space="preserve"> what did this guy do to you?</w:t>
      </w:r>
      <w:r w:rsidR="00F72F8E" w:rsidRPr="000F6959">
        <w:rPr>
          <w:rFonts w:cs="Arial"/>
        </w:rPr>
        <w:t>"</w:t>
      </w:r>
      <w:r w:rsidRPr="000F6959">
        <w:rPr>
          <w:rFonts w:cs="Arial"/>
        </w:rPr>
        <w:t xml:space="preserve"> I said, </w:t>
      </w:r>
      <w:r w:rsidR="009D09D9" w:rsidRPr="000F6959">
        <w:rPr>
          <w:rFonts w:cs="Arial"/>
        </w:rPr>
        <w:t>"T</w:t>
      </w:r>
      <w:r w:rsidRPr="000F6959">
        <w:rPr>
          <w:rFonts w:cs="Arial"/>
        </w:rPr>
        <w:t>his guy, he ran the prison</w:t>
      </w:r>
      <w:r w:rsidR="00CB7604" w:rsidRPr="000F6959">
        <w:rPr>
          <w:rFonts w:cs="Arial"/>
        </w:rPr>
        <w:t>.</w:t>
      </w:r>
      <w:r w:rsidRPr="000F6959">
        <w:rPr>
          <w:rFonts w:cs="Arial"/>
        </w:rPr>
        <w:t xml:space="preserve"> </w:t>
      </w:r>
      <w:r w:rsidR="00CB7604" w:rsidRPr="000F6959">
        <w:rPr>
          <w:rFonts w:cs="Arial"/>
        </w:rPr>
        <w:t>H</w:t>
      </w:r>
      <w:r w:rsidRPr="000F6959">
        <w:rPr>
          <w:rFonts w:cs="Arial"/>
        </w:rPr>
        <w:t>e was the boss of the prison. Then</w:t>
      </w:r>
      <w:r w:rsidR="002B3092">
        <w:rPr>
          <w:rFonts w:cs="Arial"/>
        </w:rPr>
        <w:t>,</w:t>
      </w:r>
      <w:r w:rsidRPr="000F6959">
        <w:rPr>
          <w:rFonts w:cs="Arial"/>
        </w:rPr>
        <w:t xml:space="preserve"> he </w:t>
      </w:r>
      <w:r w:rsidR="002B3092">
        <w:rPr>
          <w:rFonts w:cs="Arial"/>
        </w:rPr>
        <w:t xml:space="preserve">tortured </w:t>
      </w:r>
      <w:r w:rsidRPr="000F6959">
        <w:rPr>
          <w:rFonts w:cs="Arial"/>
        </w:rPr>
        <w:t>me when I was in the war</w:t>
      </w:r>
      <w:r w:rsidR="00994720" w:rsidRPr="000F6959">
        <w:rPr>
          <w:rFonts w:cs="Arial"/>
        </w:rPr>
        <w:t>."</w:t>
      </w:r>
    </w:p>
    <w:p w14:paraId="597E8871" w14:textId="697223BA" w:rsidR="0013696E" w:rsidRPr="000F6959" w:rsidRDefault="00236FBA" w:rsidP="000F6959">
      <w:pPr>
        <w:rPr>
          <w:rFonts w:cs="Arial"/>
        </w:rPr>
      </w:pPr>
      <w:r w:rsidRPr="000F6959">
        <w:rPr>
          <w:rFonts w:cs="Arial"/>
          <w:b/>
          <w:bCs/>
        </w:rPr>
        <w:t>Ruby:</w:t>
      </w:r>
      <w:r w:rsidR="00994720" w:rsidRPr="000F6959">
        <w:rPr>
          <w:rFonts w:cs="Arial"/>
        </w:rPr>
        <w:t xml:space="preserve"> A</w:t>
      </w:r>
      <w:r w:rsidRPr="000F6959">
        <w:rPr>
          <w:rFonts w:cs="Arial"/>
        </w:rPr>
        <w:t xml:space="preserve">s soon as he said those words, </w:t>
      </w:r>
      <w:r w:rsidR="002B3092">
        <w:rPr>
          <w:rFonts w:cs="Arial"/>
        </w:rPr>
        <w:t xml:space="preserve">he </w:t>
      </w:r>
      <w:r w:rsidRPr="000F6959">
        <w:rPr>
          <w:rFonts w:cs="Arial"/>
        </w:rPr>
        <w:t xml:space="preserve">knew what the producer was going to say. Of course, that's the story they wanted to hear, not the one about </w:t>
      </w:r>
      <w:proofErr w:type="spellStart"/>
      <w:r w:rsidR="00DA19C7" w:rsidRPr="000F6959">
        <w:rPr>
          <w:rFonts w:cs="Arial"/>
        </w:rPr>
        <w:t>Ayik</w:t>
      </w:r>
      <w:proofErr w:type="spellEnd"/>
      <w:r w:rsidR="00DA19C7" w:rsidRPr="000F6959">
        <w:rPr>
          <w:rFonts w:cs="Arial"/>
        </w:rPr>
        <w:t xml:space="preserve"> </w:t>
      </w:r>
      <w:r w:rsidRPr="000F6959">
        <w:rPr>
          <w:rFonts w:cs="Arial"/>
        </w:rPr>
        <w:t xml:space="preserve">saving a boy from a </w:t>
      </w:r>
      <w:r w:rsidR="00A06041" w:rsidRPr="000F6959">
        <w:rPr>
          <w:rFonts w:cs="Arial"/>
        </w:rPr>
        <w:t>leopard.</w:t>
      </w:r>
      <w:r w:rsidRPr="000F6959">
        <w:rPr>
          <w:rFonts w:cs="Arial"/>
        </w:rPr>
        <w:t xml:space="preserve"> But the one about Anya</w:t>
      </w:r>
      <w:r w:rsidR="00C51EF4" w:rsidRPr="000F6959">
        <w:rPr>
          <w:rFonts w:cs="Arial"/>
        </w:rPr>
        <w:t>ng</w:t>
      </w:r>
      <w:r w:rsidRPr="000F6959">
        <w:rPr>
          <w:rFonts w:cs="Arial"/>
        </w:rPr>
        <w:t>, the man who had tortured him.</w:t>
      </w:r>
    </w:p>
    <w:p w14:paraId="598C70E0" w14:textId="084B097F" w:rsidR="00BC3052"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13696E" w:rsidRPr="000F6959">
        <w:rPr>
          <w:rFonts w:cs="Arial"/>
        </w:rPr>
        <w:t xml:space="preserve"> </w:t>
      </w:r>
      <w:r w:rsidR="002B3092">
        <w:rPr>
          <w:rFonts w:cs="Arial"/>
        </w:rPr>
        <w:t>"</w:t>
      </w:r>
      <w:r w:rsidRPr="000F6959">
        <w:rPr>
          <w:rFonts w:cs="Arial"/>
        </w:rPr>
        <w:t>We think this story is more powerful than that.</w:t>
      </w:r>
      <w:r w:rsidR="002B3092">
        <w:rPr>
          <w:rFonts w:cs="Arial"/>
        </w:rPr>
        <w:t>"</w:t>
      </w:r>
      <w:r w:rsidRPr="000F6959">
        <w:rPr>
          <w:rFonts w:cs="Arial"/>
        </w:rPr>
        <w:t xml:space="preserve"> I </w:t>
      </w:r>
      <w:r w:rsidR="002B3092">
        <w:rPr>
          <w:rFonts w:cs="Arial"/>
        </w:rPr>
        <w:t>say</w:t>
      </w:r>
      <w:r w:rsidR="00792E07" w:rsidRPr="000F6959">
        <w:rPr>
          <w:rFonts w:cs="Arial"/>
        </w:rPr>
        <w:t>,</w:t>
      </w:r>
      <w:r w:rsidRPr="000F6959">
        <w:rPr>
          <w:rFonts w:cs="Arial"/>
        </w:rPr>
        <w:t xml:space="preserve"> </w:t>
      </w:r>
      <w:r w:rsidR="002B3092">
        <w:rPr>
          <w:rFonts w:cs="Arial"/>
        </w:rPr>
        <w:t>"Y</w:t>
      </w:r>
      <w:r w:rsidRPr="000F6959">
        <w:rPr>
          <w:rFonts w:cs="Arial"/>
        </w:rPr>
        <w:t xml:space="preserve">eah, it's more powerful </w:t>
      </w:r>
      <w:r w:rsidR="002B3092">
        <w:rPr>
          <w:rFonts w:cs="Arial"/>
        </w:rPr>
        <w:t xml:space="preserve">but </w:t>
      </w:r>
      <w:r w:rsidR="002B3092" w:rsidRPr="000F6959">
        <w:rPr>
          <w:rFonts w:cs="Arial"/>
        </w:rPr>
        <w:t xml:space="preserve">there's </w:t>
      </w:r>
      <w:r w:rsidRPr="000F6959">
        <w:rPr>
          <w:rFonts w:cs="Arial"/>
        </w:rPr>
        <w:t xml:space="preserve">so much pain in that one. </w:t>
      </w:r>
    </w:p>
    <w:p w14:paraId="58C226D5" w14:textId="1FF0E429" w:rsidR="009A6E2D" w:rsidRPr="000F6959" w:rsidRDefault="00236FBA" w:rsidP="000F6959">
      <w:pPr>
        <w:rPr>
          <w:rFonts w:cs="Arial"/>
        </w:rPr>
      </w:pPr>
      <w:r w:rsidRPr="000F6959">
        <w:rPr>
          <w:rFonts w:cs="Arial"/>
          <w:b/>
          <w:bCs/>
        </w:rPr>
        <w:t>Ruby:</w:t>
      </w:r>
      <w:r w:rsidR="00BC3052" w:rsidRPr="000F6959">
        <w:rPr>
          <w:rFonts w:cs="Arial"/>
        </w:rPr>
        <w:t xml:space="preserve"> </w:t>
      </w:r>
      <w:r w:rsidRPr="000F6959">
        <w:rPr>
          <w:rFonts w:cs="Arial"/>
        </w:rPr>
        <w:t xml:space="preserve">When the producer asked </w:t>
      </w:r>
      <w:proofErr w:type="spellStart"/>
      <w:r w:rsidR="006C346F" w:rsidRPr="000F6959">
        <w:rPr>
          <w:rFonts w:cs="Arial"/>
        </w:rPr>
        <w:t>Ayik</w:t>
      </w:r>
      <w:proofErr w:type="spellEnd"/>
      <w:r w:rsidR="006C346F" w:rsidRPr="000F6959">
        <w:rPr>
          <w:rFonts w:cs="Arial"/>
        </w:rPr>
        <w:t xml:space="preserve"> </w:t>
      </w:r>
      <w:r w:rsidRPr="000F6959">
        <w:rPr>
          <w:rFonts w:cs="Arial"/>
        </w:rPr>
        <w:t xml:space="preserve">if he'd be willing to confront </w:t>
      </w:r>
      <w:r w:rsidR="00EB5CFE" w:rsidRPr="000F6959">
        <w:rPr>
          <w:rFonts w:cs="Arial"/>
        </w:rPr>
        <w:t>Anyang</w:t>
      </w:r>
      <w:r w:rsidRPr="000F6959">
        <w:rPr>
          <w:rFonts w:cs="Arial"/>
        </w:rPr>
        <w:t xml:space="preserve"> on </w:t>
      </w:r>
      <w:r w:rsidR="002B3092" w:rsidRPr="000F6959">
        <w:rPr>
          <w:rFonts w:cs="Arial"/>
        </w:rPr>
        <w:t xml:space="preserve">national television, </w:t>
      </w:r>
      <w:r w:rsidRPr="000F6959">
        <w:rPr>
          <w:rFonts w:cs="Arial"/>
        </w:rPr>
        <w:t>he wasn't sure what to do. He didn't know what to say.</w:t>
      </w:r>
    </w:p>
    <w:p w14:paraId="6B273F0C" w14:textId="77777777" w:rsidR="00D67E58" w:rsidRPr="000F6959" w:rsidRDefault="00D67E58" w:rsidP="000F6959">
      <w:pPr>
        <w:rPr>
          <w:rFonts w:cs="Arial"/>
        </w:rPr>
      </w:pPr>
      <w:r w:rsidRPr="000F6959">
        <w:rPr>
          <w:rFonts w:cs="Arial"/>
        </w:rPr>
        <w:t>[upbeat music]</w:t>
      </w:r>
    </w:p>
    <w:p w14:paraId="782C142E" w14:textId="3D9FF4E5" w:rsidR="00EE5692" w:rsidRPr="000F6959" w:rsidRDefault="00236FBA" w:rsidP="000F6959">
      <w:pPr>
        <w:rPr>
          <w:rFonts w:cs="Arial"/>
        </w:rPr>
      </w:pPr>
      <w:r w:rsidRPr="000F6959">
        <w:rPr>
          <w:rFonts w:cs="Arial"/>
          <w:b/>
          <w:bCs/>
        </w:rPr>
        <w:t>Glynn:</w:t>
      </w:r>
      <w:r w:rsidR="0074438E" w:rsidRPr="000F6959">
        <w:rPr>
          <w:rFonts w:cs="Arial"/>
        </w:rPr>
        <w:t xml:space="preserve"> </w:t>
      </w:r>
      <w:r w:rsidRPr="000F6959">
        <w:rPr>
          <w:rFonts w:cs="Arial"/>
        </w:rPr>
        <w:t xml:space="preserve">When we return, </w:t>
      </w:r>
      <w:r w:rsidR="00B06B58" w:rsidRPr="000F6959">
        <w:rPr>
          <w:rFonts w:cs="Arial"/>
        </w:rPr>
        <w:t xml:space="preserve">will </w:t>
      </w:r>
      <w:proofErr w:type="spellStart"/>
      <w:r w:rsidR="00B06B58" w:rsidRPr="000F6959">
        <w:rPr>
          <w:rFonts w:cs="Arial"/>
        </w:rPr>
        <w:t>Ayik</w:t>
      </w:r>
      <w:proofErr w:type="spellEnd"/>
      <w:r w:rsidR="00B06B58" w:rsidRPr="000F6959">
        <w:rPr>
          <w:rFonts w:cs="Arial"/>
        </w:rPr>
        <w:t xml:space="preserve"> </w:t>
      </w:r>
      <w:r w:rsidR="002B3092">
        <w:rPr>
          <w:rFonts w:cs="Arial"/>
        </w:rPr>
        <w:t xml:space="preserve">go </w:t>
      </w:r>
      <w:r w:rsidRPr="000F6959">
        <w:rPr>
          <w:rFonts w:cs="Arial"/>
        </w:rPr>
        <w:t xml:space="preserve">on </w:t>
      </w:r>
      <w:r w:rsidR="002B3092" w:rsidRPr="000F6959">
        <w:rPr>
          <w:rFonts w:cs="Arial"/>
        </w:rPr>
        <w:t xml:space="preserve">national television </w:t>
      </w:r>
      <w:r w:rsidRPr="000F6959">
        <w:rPr>
          <w:rFonts w:cs="Arial"/>
        </w:rPr>
        <w:t xml:space="preserve">to </w:t>
      </w:r>
      <w:r w:rsidR="00211AD0" w:rsidRPr="000F6959">
        <w:rPr>
          <w:rFonts w:cs="Arial"/>
        </w:rPr>
        <w:t>confront Anyang</w:t>
      </w:r>
      <w:r w:rsidR="002B3092">
        <w:rPr>
          <w:rFonts w:cs="Arial"/>
        </w:rPr>
        <w:t xml:space="preserve">? </w:t>
      </w:r>
      <w:r w:rsidRPr="000F6959">
        <w:rPr>
          <w:rFonts w:cs="Arial"/>
        </w:rPr>
        <w:t>Stay</w:t>
      </w:r>
      <w:r w:rsidR="002B3092">
        <w:rPr>
          <w:rFonts w:cs="Arial"/>
        </w:rPr>
        <w:t xml:space="preserve"> </w:t>
      </w:r>
      <w:r w:rsidRPr="000F6959">
        <w:rPr>
          <w:rFonts w:cs="Arial"/>
        </w:rPr>
        <w:t>tuned.</w:t>
      </w:r>
      <w:r w:rsidR="00E34DE0" w:rsidRPr="000F6959">
        <w:rPr>
          <w:rFonts w:cs="Arial"/>
        </w:rPr>
        <w:t xml:space="preserve"> </w:t>
      </w:r>
    </w:p>
    <w:p w14:paraId="66218C9C" w14:textId="76AEEBF8" w:rsidR="00EE5692" w:rsidRPr="000F6959" w:rsidRDefault="002B3092" w:rsidP="000F6959">
      <w:pPr>
        <w:rPr>
          <w:rFonts w:cs="Arial"/>
        </w:rPr>
      </w:pPr>
      <w:r>
        <w:rPr>
          <w:rFonts w:cs="Arial"/>
        </w:rPr>
        <w:t>[upbeat m</w:t>
      </w:r>
      <w:r w:rsidR="00EE5692" w:rsidRPr="000F6959">
        <w:rPr>
          <w:rFonts w:cs="Arial"/>
        </w:rPr>
        <w:t>usic]</w:t>
      </w:r>
    </w:p>
    <w:p w14:paraId="34A6A107" w14:textId="1713DB31" w:rsidR="008F7A1B" w:rsidRPr="000F6959" w:rsidRDefault="00236FBA" w:rsidP="000F6959">
      <w:pPr>
        <w:rPr>
          <w:rFonts w:cs="Arial"/>
        </w:rPr>
      </w:pPr>
      <w:r w:rsidRPr="000F6959">
        <w:rPr>
          <w:rFonts w:cs="Arial"/>
          <w:b/>
          <w:bCs/>
        </w:rPr>
        <w:t>Glynn:</w:t>
      </w:r>
      <w:r w:rsidR="00EE5692" w:rsidRPr="000F6959">
        <w:rPr>
          <w:rFonts w:cs="Arial"/>
        </w:rPr>
        <w:t xml:space="preserve"> </w:t>
      </w:r>
      <w:r w:rsidRPr="000F6959">
        <w:rPr>
          <w:rFonts w:cs="Arial"/>
        </w:rPr>
        <w:t xml:space="preserve">Welcome back to </w:t>
      </w:r>
      <w:r w:rsidR="001A079D" w:rsidRPr="000F6959">
        <w:rPr>
          <w:rFonts w:cs="Arial"/>
        </w:rPr>
        <w:t>S</w:t>
      </w:r>
      <w:r w:rsidRPr="000F6959">
        <w:rPr>
          <w:rFonts w:cs="Arial"/>
        </w:rPr>
        <w:t xml:space="preserve">nap </w:t>
      </w:r>
      <w:r w:rsidR="001A079D" w:rsidRPr="000F6959">
        <w:rPr>
          <w:rFonts w:cs="Arial"/>
        </w:rPr>
        <w:t>J</w:t>
      </w:r>
      <w:r w:rsidRPr="000F6959">
        <w:rPr>
          <w:rFonts w:cs="Arial"/>
        </w:rPr>
        <w:t xml:space="preserve">udgment, </w:t>
      </w:r>
      <w:r w:rsidR="000A3E22" w:rsidRPr="000F6959">
        <w:rPr>
          <w:rFonts w:cs="Arial"/>
        </w:rPr>
        <w:t>The Wedding Guest</w:t>
      </w:r>
      <w:r w:rsidRPr="000F6959">
        <w:rPr>
          <w:rFonts w:cs="Arial"/>
        </w:rPr>
        <w:t xml:space="preserve"> episode. This is a real story, an amazing story </w:t>
      </w:r>
      <w:r w:rsidR="00F075E3" w:rsidRPr="000F6959">
        <w:rPr>
          <w:rFonts w:cs="Arial"/>
        </w:rPr>
        <w:t>t</w:t>
      </w:r>
      <w:r w:rsidRPr="000F6959">
        <w:rPr>
          <w:rFonts w:cs="Arial"/>
        </w:rPr>
        <w:t xml:space="preserve">hat recounts disturbing memories. </w:t>
      </w:r>
      <w:r w:rsidR="009968A9" w:rsidRPr="000F6959">
        <w:rPr>
          <w:rFonts w:cs="Arial"/>
        </w:rPr>
        <w:t xml:space="preserve">As </w:t>
      </w:r>
      <w:r w:rsidRPr="000F6959">
        <w:rPr>
          <w:rFonts w:cs="Arial"/>
        </w:rPr>
        <w:t>such</w:t>
      </w:r>
      <w:r w:rsidR="00F14C0C" w:rsidRPr="000F6959">
        <w:rPr>
          <w:rFonts w:cs="Arial"/>
        </w:rPr>
        <w:t>,</w:t>
      </w:r>
      <w:r w:rsidRPr="000F6959">
        <w:rPr>
          <w:rFonts w:cs="Arial"/>
        </w:rPr>
        <w:t xml:space="preserve"> listener discretion is advised.</w:t>
      </w:r>
      <w:r w:rsidR="00BB0CBC" w:rsidRPr="000F6959">
        <w:rPr>
          <w:rFonts w:cs="Arial"/>
        </w:rPr>
        <w:t xml:space="preserve"> </w:t>
      </w:r>
      <w:proofErr w:type="spellStart"/>
      <w:r w:rsidR="00BB0CBC" w:rsidRPr="000F6959">
        <w:rPr>
          <w:rFonts w:cs="Arial"/>
        </w:rPr>
        <w:t>Ayik</w:t>
      </w:r>
      <w:proofErr w:type="spellEnd"/>
      <w:r w:rsidR="00BB0CBC" w:rsidRPr="000F6959">
        <w:rPr>
          <w:rFonts w:cs="Arial"/>
        </w:rPr>
        <w:t xml:space="preserve"> </w:t>
      </w:r>
      <w:r w:rsidRPr="000F6959">
        <w:rPr>
          <w:rFonts w:cs="Arial"/>
        </w:rPr>
        <w:t xml:space="preserve">was on the phone </w:t>
      </w:r>
      <w:r w:rsidR="00BD033D" w:rsidRPr="000F6959">
        <w:rPr>
          <w:rFonts w:cs="Arial"/>
        </w:rPr>
        <w:t xml:space="preserve">with </w:t>
      </w:r>
      <w:r w:rsidR="00E2067C">
        <w:rPr>
          <w:rFonts w:cs="Arial"/>
        </w:rPr>
        <w:t xml:space="preserve">the </w:t>
      </w:r>
      <w:r w:rsidRPr="000F6959">
        <w:rPr>
          <w:rFonts w:cs="Arial"/>
        </w:rPr>
        <w:t>TV producer</w:t>
      </w:r>
      <w:r w:rsidR="007D3B1B" w:rsidRPr="000F6959">
        <w:rPr>
          <w:rFonts w:cs="Arial"/>
        </w:rPr>
        <w:t>,</w:t>
      </w:r>
      <w:r w:rsidRPr="000F6959">
        <w:rPr>
          <w:rFonts w:cs="Arial"/>
        </w:rPr>
        <w:t xml:space="preserve"> who wanted him to go on </w:t>
      </w:r>
      <w:r w:rsidR="00E2067C" w:rsidRPr="000F6959">
        <w:rPr>
          <w:rFonts w:cs="Arial"/>
        </w:rPr>
        <w:t xml:space="preserve">national television </w:t>
      </w:r>
      <w:r w:rsidRPr="000F6959">
        <w:rPr>
          <w:rFonts w:cs="Arial"/>
        </w:rPr>
        <w:t>to finally look his childhood tormentor in the eye</w:t>
      </w:r>
      <w:r w:rsidR="00E42618" w:rsidRPr="000F6959">
        <w:rPr>
          <w:rFonts w:cs="Arial"/>
        </w:rPr>
        <w:t xml:space="preserve">. Snap Judgement. </w:t>
      </w:r>
    </w:p>
    <w:p w14:paraId="63FD6880" w14:textId="1A6D154B" w:rsidR="0092040F"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745E3F" w:rsidRPr="000F6959">
        <w:rPr>
          <w:rFonts w:cs="Arial"/>
        </w:rPr>
        <w:t xml:space="preserve"> </w:t>
      </w:r>
      <w:r w:rsidR="00533FA3">
        <w:rPr>
          <w:rFonts w:cs="Arial"/>
        </w:rPr>
        <w:t xml:space="preserve">"We </w:t>
      </w:r>
      <w:r w:rsidRPr="000F6959">
        <w:rPr>
          <w:rFonts w:cs="Arial"/>
        </w:rPr>
        <w:t>think this story is more powerful than that.</w:t>
      </w:r>
      <w:r w:rsidR="00533FA3">
        <w:rPr>
          <w:rFonts w:cs="Arial"/>
        </w:rPr>
        <w:t>"</w:t>
      </w:r>
      <w:r w:rsidRPr="000F6959">
        <w:rPr>
          <w:rFonts w:cs="Arial"/>
        </w:rPr>
        <w:t xml:space="preserve"> I say, </w:t>
      </w:r>
      <w:r w:rsidR="006668B4" w:rsidRPr="000F6959">
        <w:rPr>
          <w:rFonts w:cs="Arial"/>
        </w:rPr>
        <w:t>"Y</w:t>
      </w:r>
      <w:r w:rsidRPr="000F6959">
        <w:rPr>
          <w:rFonts w:cs="Arial"/>
        </w:rPr>
        <w:t xml:space="preserve">eah, it's more powerful </w:t>
      </w:r>
      <w:r w:rsidR="008116F8">
        <w:rPr>
          <w:rFonts w:cs="Arial"/>
        </w:rPr>
        <w:t xml:space="preserve">but </w:t>
      </w:r>
      <w:r w:rsidRPr="000F6959">
        <w:rPr>
          <w:rFonts w:cs="Arial"/>
        </w:rPr>
        <w:t>there's so much pain in that one.</w:t>
      </w:r>
      <w:r w:rsidR="0092040F" w:rsidRPr="000F6959">
        <w:rPr>
          <w:rFonts w:cs="Arial"/>
        </w:rPr>
        <w:t>"</w:t>
      </w:r>
    </w:p>
    <w:p w14:paraId="43DA3E07" w14:textId="67E55DC1" w:rsidR="004B0DE3" w:rsidRPr="000F6959" w:rsidRDefault="00236FBA" w:rsidP="000F6959">
      <w:pPr>
        <w:rPr>
          <w:rFonts w:cs="Arial"/>
        </w:rPr>
      </w:pPr>
      <w:r w:rsidRPr="000F6959">
        <w:rPr>
          <w:rFonts w:cs="Arial"/>
          <w:b/>
          <w:bCs/>
        </w:rPr>
        <w:t>Ruby:</w:t>
      </w:r>
      <w:r w:rsidR="0092040F" w:rsidRPr="000F6959">
        <w:rPr>
          <w:rFonts w:cs="Arial"/>
        </w:rPr>
        <w:t xml:space="preserve"> </w:t>
      </w:r>
      <w:r w:rsidRPr="000F6959">
        <w:rPr>
          <w:rFonts w:cs="Arial"/>
        </w:rPr>
        <w:t xml:space="preserve">When the producer asked </w:t>
      </w:r>
      <w:proofErr w:type="spellStart"/>
      <w:r w:rsidR="00E41651" w:rsidRPr="000F6959">
        <w:rPr>
          <w:rFonts w:cs="Arial"/>
        </w:rPr>
        <w:t>Ayik</w:t>
      </w:r>
      <w:proofErr w:type="spellEnd"/>
      <w:r w:rsidRPr="000F6959">
        <w:rPr>
          <w:rFonts w:cs="Arial"/>
        </w:rPr>
        <w:t xml:space="preserve"> if he'd be willing to confront </w:t>
      </w:r>
      <w:r w:rsidR="00EB5CFE" w:rsidRPr="000F6959">
        <w:rPr>
          <w:rFonts w:cs="Arial"/>
        </w:rPr>
        <w:t>Anyang</w:t>
      </w:r>
      <w:r w:rsidRPr="000F6959">
        <w:rPr>
          <w:rFonts w:cs="Arial"/>
        </w:rPr>
        <w:t xml:space="preserve"> on </w:t>
      </w:r>
      <w:r w:rsidR="00533FA3" w:rsidRPr="000F6959">
        <w:rPr>
          <w:rFonts w:cs="Arial"/>
        </w:rPr>
        <w:t>national television</w:t>
      </w:r>
      <w:r w:rsidRPr="000F6959">
        <w:rPr>
          <w:rFonts w:cs="Arial"/>
        </w:rPr>
        <w:t xml:space="preserve">, he wasn't sure what to do. He didn't know what to say. </w:t>
      </w:r>
    </w:p>
    <w:p w14:paraId="3FD5AA98" w14:textId="62493147" w:rsidR="0032679B"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4B0DE3" w:rsidRPr="000F6959">
        <w:rPr>
          <w:rFonts w:cs="Arial"/>
        </w:rPr>
        <w:t xml:space="preserve"> </w:t>
      </w:r>
      <w:r w:rsidRPr="000F6959">
        <w:rPr>
          <w:rFonts w:cs="Arial"/>
        </w:rPr>
        <w:t>It was something that I've been keeping to myself</w:t>
      </w:r>
      <w:r w:rsidR="001A0545" w:rsidRPr="000F6959">
        <w:rPr>
          <w:rFonts w:cs="Arial"/>
        </w:rPr>
        <w:t>.</w:t>
      </w:r>
      <w:r w:rsidRPr="000F6959">
        <w:rPr>
          <w:rFonts w:cs="Arial"/>
        </w:rPr>
        <w:t xml:space="preserve"> </w:t>
      </w:r>
      <w:r w:rsidR="001A0545" w:rsidRPr="000F6959">
        <w:rPr>
          <w:rFonts w:cs="Arial"/>
        </w:rPr>
        <w:t>E</w:t>
      </w:r>
      <w:r w:rsidRPr="000F6959">
        <w:rPr>
          <w:rFonts w:cs="Arial"/>
        </w:rPr>
        <w:t xml:space="preserve">ven </w:t>
      </w:r>
      <w:r w:rsidR="00533FA3">
        <w:rPr>
          <w:rFonts w:cs="Arial"/>
        </w:rPr>
        <w:t xml:space="preserve">the </w:t>
      </w:r>
      <w:r w:rsidRPr="000F6959">
        <w:rPr>
          <w:rFonts w:cs="Arial"/>
        </w:rPr>
        <w:t>mother</w:t>
      </w:r>
      <w:r w:rsidR="00533FA3">
        <w:rPr>
          <w:rFonts w:cs="Arial"/>
        </w:rPr>
        <w:t xml:space="preserve"> of </w:t>
      </w:r>
      <w:r w:rsidRPr="000F6959">
        <w:rPr>
          <w:rFonts w:cs="Arial"/>
        </w:rPr>
        <w:t>my child, she didn't know much. She knew that I was a child soldier</w:t>
      </w:r>
      <w:r w:rsidR="00DB59E9" w:rsidRPr="000F6959">
        <w:rPr>
          <w:rFonts w:cs="Arial"/>
        </w:rPr>
        <w:t>,</w:t>
      </w:r>
      <w:r w:rsidRPr="000F6959">
        <w:rPr>
          <w:rFonts w:cs="Arial"/>
        </w:rPr>
        <w:t xml:space="preserve"> </w:t>
      </w:r>
      <w:r w:rsidR="00DB59E9" w:rsidRPr="000F6959">
        <w:rPr>
          <w:rFonts w:cs="Arial"/>
        </w:rPr>
        <w:t>b</w:t>
      </w:r>
      <w:r w:rsidRPr="000F6959">
        <w:rPr>
          <w:rFonts w:cs="Arial"/>
        </w:rPr>
        <w:t xml:space="preserve">ut I never got into detail. </w:t>
      </w:r>
      <w:r w:rsidR="00533FA3">
        <w:rPr>
          <w:rFonts w:cs="Arial"/>
        </w:rPr>
        <w:t>So, a</w:t>
      </w:r>
      <w:r w:rsidRPr="000F6959">
        <w:rPr>
          <w:rFonts w:cs="Arial"/>
        </w:rPr>
        <w:t>nyone</w:t>
      </w:r>
      <w:r w:rsidR="00D13A5E" w:rsidRPr="000F6959">
        <w:rPr>
          <w:rFonts w:cs="Arial"/>
        </w:rPr>
        <w:t>,</w:t>
      </w:r>
      <w:r w:rsidRPr="000F6959">
        <w:rPr>
          <w:rFonts w:cs="Arial"/>
        </w:rPr>
        <w:t xml:space="preserve"> any close friend that knew me, they knew I was a child soldier, but not in detail.</w:t>
      </w:r>
    </w:p>
    <w:p w14:paraId="6ACE1C90" w14:textId="6EBA8520" w:rsidR="00E045ED" w:rsidRPr="000F6959" w:rsidRDefault="00236FBA" w:rsidP="000F6959">
      <w:pPr>
        <w:rPr>
          <w:rFonts w:cs="Arial"/>
        </w:rPr>
      </w:pPr>
      <w:r w:rsidRPr="000F6959">
        <w:rPr>
          <w:rFonts w:cs="Arial"/>
          <w:b/>
          <w:bCs/>
        </w:rPr>
        <w:t>Ruby:</w:t>
      </w:r>
      <w:r w:rsidR="0032679B" w:rsidRPr="000F6959">
        <w:rPr>
          <w:rFonts w:cs="Arial"/>
        </w:rPr>
        <w:t xml:space="preserve"> </w:t>
      </w:r>
      <w:r w:rsidRPr="000F6959">
        <w:rPr>
          <w:rFonts w:cs="Arial"/>
        </w:rPr>
        <w:t xml:space="preserve">He also honestly wasn't sure what he was capable </w:t>
      </w:r>
      <w:proofErr w:type="gramStart"/>
      <w:r w:rsidRPr="000F6959">
        <w:rPr>
          <w:rFonts w:cs="Arial"/>
        </w:rPr>
        <w:t>of</w:t>
      </w:r>
      <w:r w:rsidR="00E045ED" w:rsidRPr="000F6959">
        <w:rPr>
          <w:rFonts w:cs="Arial"/>
        </w:rPr>
        <w:t>, i</w:t>
      </w:r>
      <w:r w:rsidRPr="000F6959">
        <w:rPr>
          <w:rFonts w:cs="Arial"/>
        </w:rPr>
        <w:t>f</w:t>
      </w:r>
      <w:proofErr w:type="gramEnd"/>
      <w:r w:rsidRPr="000F6959">
        <w:rPr>
          <w:rFonts w:cs="Arial"/>
        </w:rPr>
        <w:t xml:space="preserve"> he'd be able to control himself in front of </w:t>
      </w:r>
      <w:r w:rsidR="00E045ED" w:rsidRPr="000F6959">
        <w:rPr>
          <w:rFonts w:cs="Arial"/>
        </w:rPr>
        <w:t>Anyang.</w:t>
      </w:r>
      <w:r w:rsidRPr="000F6959">
        <w:rPr>
          <w:rFonts w:cs="Arial"/>
        </w:rPr>
        <w:t xml:space="preserve"> </w:t>
      </w:r>
    </w:p>
    <w:p w14:paraId="1B3060C3" w14:textId="26F28DA4" w:rsidR="004E6949"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E045ED" w:rsidRPr="000F6959">
        <w:rPr>
          <w:rFonts w:cs="Arial"/>
        </w:rPr>
        <w:t xml:space="preserve"> And </w:t>
      </w:r>
      <w:r w:rsidRPr="000F6959">
        <w:rPr>
          <w:rFonts w:cs="Arial"/>
        </w:rPr>
        <w:t>I say</w:t>
      </w:r>
      <w:r w:rsidR="00E045ED" w:rsidRPr="000F6959">
        <w:rPr>
          <w:rFonts w:cs="Arial"/>
        </w:rPr>
        <w:t>,</w:t>
      </w:r>
      <w:r w:rsidRPr="000F6959">
        <w:rPr>
          <w:rFonts w:cs="Arial"/>
        </w:rPr>
        <w:t xml:space="preserve"> </w:t>
      </w:r>
      <w:r w:rsidR="00533FA3">
        <w:rPr>
          <w:rFonts w:cs="Arial"/>
        </w:rPr>
        <w:t>"</w:t>
      </w:r>
      <w:r w:rsidRPr="000F6959">
        <w:rPr>
          <w:rFonts w:cs="Arial"/>
        </w:rPr>
        <w:t>I</w:t>
      </w:r>
      <w:r w:rsidR="00533FA3">
        <w:rPr>
          <w:rFonts w:cs="Arial"/>
        </w:rPr>
        <w:t>'ve</w:t>
      </w:r>
      <w:r w:rsidRPr="000F6959">
        <w:rPr>
          <w:rFonts w:cs="Arial"/>
        </w:rPr>
        <w:t xml:space="preserve"> got a boy </w:t>
      </w:r>
      <w:r w:rsidR="004C3A2B" w:rsidRPr="000F6959">
        <w:rPr>
          <w:rFonts w:cs="Arial"/>
        </w:rPr>
        <w:t>n</w:t>
      </w:r>
      <w:r w:rsidRPr="000F6959">
        <w:rPr>
          <w:rFonts w:cs="Arial"/>
        </w:rPr>
        <w:t>ow</w:t>
      </w:r>
      <w:r w:rsidR="004C3A2B" w:rsidRPr="000F6959">
        <w:rPr>
          <w:rFonts w:cs="Arial"/>
        </w:rPr>
        <w:t>.</w:t>
      </w:r>
      <w:r w:rsidRPr="000F6959">
        <w:rPr>
          <w:rFonts w:cs="Arial"/>
        </w:rPr>
        <w:t xml:space="preserve"> </w:t>
      </w:r>
      <w:r w:rsidR="004C3A2B" w:rsidRPr="000F6959">
        <w:rPr>
          <w:rFonts w:cs="Arial"/>
        </w:rPr>
        <w:t>I</w:t>
      </w:r>
      <w:r w:rsidRPr="000F6959">
        <w:rPr>
          <w:rFonts w:cs="Arial"/>
        </w:rPr>
        <w:t xml:space="preserve">f I snap, then I'm </w:t>
      </w:r>
      <w:r w:rsidR="001C0221" w:rsidRPr="000F6959">
        <w:rPr>
          <w:rFonts w:cs="Arial"/>
        </w:rPr>
        <w:t>going to</w:t>
      </w:r>
      <w:r w:rsidRPr="000F6959">
        <w:rPr>
          <w:rFonts w:cs="Arial"/>
        </w:rPr>
        <w:t xml:space="preserve"> do something bad to </w:t>
      </w:r>
      <w:r w:rsidR="00533FA3">
        <w:rPr>
          <w:rFonts w:cs="Arial"/>
        </w:rPr>
        <w:t xml:space="preserve">this guy </w:t>
      </w:r>
      <w:r w:rsidR="002E241D" w:rsidRPr="000F6959">
        <w:rPr>
          <w:rFonts w:cs="Arial"/>
        </w:rPr>
        <w:t>a</w:t>
      </w:r>
      <w:r w:rsidRPr="000F6959">
        <w:rPr>
          <w:rFonts w:cs="Arial"/>
        </w:rPr>
        <w:t>nd I'm going to spend the rest of my life in jail.</w:t>
      </w:r>
      <w:r w:rsidR="00533FA3">
        <w:rPr>
          <w:rFonts w:cs="Arial"/>
        </w:rPr>
        <w:t>"</w:t>
      </w:r>
    </w:p>
    <w:p w14:paraId="2A4DFFF9" w14:textId="55B6FA76" w:rsidR="009A6E2D" w:rsidRPr="000F6959" w:rsidRDefault="00236FBA" w:rsidP="000F6959">
      <w:pPr>
        <w:rPr>
          <w:rFonts w:cs="Arial"/>
        </w:rPr>
      </w:pPr>
      <w:r w:rsidRPr="000F6959">
        <w:rPr>
          <w:rFonts w:cs="Arial"/>
          <w:b/>
          <w:bCs/>
        </w:rPr>
        <w:t>Ruby:</w:t>
      </w:r>
      <w:r w:rsidR="004E6949" w:rsidRPr="000F6959">
        <w:rPr>
          <w:rFonts w:cs="Arial"/>
        </w:rPr>
        <w:t xml:space="preserve"> </w:t>
      </w:r>
      <w:proofErr w:type="spellStart"/>
      <w:r w:rsidR="004E6949" w:rsidRPr="000F6959">
        <w:rPr>
          <w:rFonts w:cs="Arial"/>
        </w:rPr>
        <w:t>Ayik</w:t>
      </w:r>
      <w:proofErr w:type="spellEnd"/>
      <w:r w:rsidR="004E6949" w:rsidRPr="000F6959">
        <w:rPr>
          <w:rFonts w:cs="Arial"/>
        </w:rPr>
        <w:t xml:space="preserve"> </w:t>
      </w:r>
      <w:r w:rsidRPr="000F6959">
        <w:rPr>
          <w:rFonts w:cs="Arial"/>
        </w:rPr>
        <w:t>told the producer that he had to think about it. And so</w:t>
      </w:r>
      <w:r w:rsidR="00EC76E4" w:rsidRPr="000F6959">
        <w:rPr>
          <w:rFonts w:cs="Arial"/>
        </w:rPr>
        <w:t>,</w:t>
      </w:r>
      <w:r w:rsidRPr="000F6959">
        <w:rPr>
          <w:rFonts w:cs="Arial"/>
        </w:rPr>
        <w:t xml:space="preserve"> he did. For weeks, he went back and forth about whether to confront </w:t>
      </w:r>
      <w:r w:rsidR="00EB5CFE" w:rsidRPr="000F6959">
        <w:rPr>
          <w:rFonts w:cs="Arial"/>
        </w:rPr>
        <w:t>Anyang</w:t>
      </w:r>
      <w:r w:rsidRPr="000F6959">
        <w:rPr>
          <w:rFonts w:cs="Arial"/>
        </w:rPr>
        <w:t xml:space="preserve"> on </w:t>
      </w:r>
      <w:r w:rsidR="00BF2B8D" w:rsidRPr="000F6959">
        <w:rPr>
          <w:rFonts w:cs="Arial"/>
        </w:rPr>
        <w:t>national television</w:t>
      </w:r>
      <w:r w:rsidRPr="000F6959">
        <w:rPr>
          <w:rFonts w:cs="Arial"/>
        </w:rPr>
        <w:t>. And finally, one morning</w:t>
      </w:r>
      <w:r w:rsidR="00732745" w:rsidRPr="000F6959">
        <w:rPr>
          <w:rFonts w:cs="Arial"/>
        </w:rPr>
        <w:t>,</w:t>
      </w:r>
      <w:r w:rsidRPr="000F6959">
        <w:rPr>
          <w:rFonts w:cs="Arial"/>
        </w:rPr>
        <w:t xml:space="preserve"> he woke up and decided that yes, he would do it.</w:t>
      </w:r>
    </w:p>
    <w:p w14:paraId="08F781CB" w14:textId="6B3723B0" w:rsidR="00EB0F50" w:rsidRPr="000F6959" w:rsidRDefault="00EB0F50" w:rsidP="000F6959">
      <w:pPr>
        <w:rPr>
          <w:rFonts w:cs="Arial"/>
        </w:rPr>
      </w:pPr>
      <w:r w:rsidRPr="000F6959">
        <w:rPr>
          <w:rFonts w:cs="Arial"/>
        </w:rPr>
        <w:t>[</w:t>
      </w:r>
      <w:r w:rsidR="00AA0761">
        <w:rPr>
          <w:rFonts w:cs="Arial"/>
        </w:rPr>
        <w:t>intrigui</w:t>
      </w:r>
      <w:r w:rsidR="008A0E07">
        <w:rPr>
          <w:rFonts w:cs="Arial"/>
        </w:rPr>
        <w:t>ng</w:t>
      </w:r>
      <w:r w:rsidR="00AA0761">
        <w:rPr>
          <w:rFonts w:cs="Arial"/>
        </w:rPr>
        <w:t xml:space="preserve"> </w:t>
      </w:r>
      <w:r w:rsidRPr="000F6959">
        <w:rPr>
          <w:rFonts w:cs="Arial"/>
        </w:rPr>
        <w:t>music]</w:t>
      </w:r>
    </w:p>
    <w:p w14:paraId="76DDAA07" w14:textId="30E01E38" w:rsidR="009A6E2D" w:rsidRPr="000F6959" w:rsidRDefault="00236FBA" w:rsidP="000F6959">
      <w:pPr>
        <w:rPr>
          <w:rFonts w:cs="Arial"/>
        </w:rPr>
      </w:pPr>
      <w:proofErr w:type="spellStart"/>
      <w:r w:rsidRPr="000F6959">
        <w:rPr>
          <w:rFonts w:cs="Arial"/>
          <w:b/>
          <w:bCs/>
        </w:rPr>
        <w:lastRenderedPageBreak/>
        <w:t>Ayik</w:t>
      </w:r>
      <w:proofErr w:type="spellEnd"/>
      <w:r w:rsidRPr="000F6959">
        <w:rPr>
          <w:rFonts w:cs="Arial"/>
          <w:b/>
          <w:bCs/>
        </w:rPr>
        <w:t>:</w:t>
      </w:r>
      <w:r w:rsidR="00EB0F50" w:rsidRPr="000F6959">
        <w:rPr>
          <w:rFonts w:cs="Arial"/>
        </w:rPr>
        <w:t xml:space="preserve"> I </w:t>
      </w:r>
      <w:r w:rsidRPr="000F6959">
        <w:rPr>
          <w:rFonts w:cs="Arial"/>
        </w:rPr>
        <w:t>decided to just go with coming face</w:t>
      </w:r>
      <w:r w:rsidR="006F3879" w:rsidRPr="000F6959">
        <w:rPr>
          <w:rFonts w:cs="Arial"/>
        </w:rPr>
        <w:t>-</w:t>
      </w:r>
      <w:r w:rsidRPr="000F6959">
        <w:rPr>
          <w:rFonts w:cs="Arial"/>
        </w:rPr>
        <w:t>to</w:t>
      </w:r>
      <w:r w:rsidR="006F3879" w:rsidRPr="000F6959">
        <w:rPr>
          <w:rFonts w:cs="Arial"/>
        </w:rPr>
        <w:t>-</w:t>
      </w:r>
      <w:r w:rsidRPr="000F6959">
        <w:rPr>
          <w:rFonts w:cs="Arial"/>
        </w:rPr>
        <w:t xml:space="preserve">face with </w:t>
      </w:r>
      <w:r w:rsidR="002717C4" w:rsidRPr="000F6959">
        <w:rPr>
          <w:rFonts w:cs="Arial"/>
        </w:rPr>
        <w:t>Anyang. B</w:t>
      </w:r>
      <w:r w:rsidRPr="000F6959">
        <w:rPr>
          <w:rFonts w:cs="Arial"/>
        </w:rPr>
        <w:t>ecause he's the only person that can tell me what he was thinking at the time</w:t>
      </w:r>
      <w:r w:rsidR="008A0E07">
        <w:rPr>
          <w:rFonts w:cs="Arial"/>
        </w:rPr>
        <w:t>, w</w:t>
      </w:r>
      <w:r w:rsidRPr="000F6959">
        <w:rPr>
          <w:rFonts w:cs="Arial"/>
        </w:rPr>
        <w:t>hy he did what he did to me. I wanted to do it for myself</w:t>
      </w:r>
      <w:r w:rsidR="00635B45" w:rsidRPr="000F6959">
        <w:rPr>
          <w:rFonts w:cs="Arial"/>
        </w:rPr>
        <w:t>,</w:t>
      </w:r>
      <w:r w:rsidRPr="000F6959">
        <w:rPr>
          <w:rFonts w:cs="Arial"/>
        </w:rPr>
        <w:t xml:space="preserve"> </w:t>
      </w:r>
      <w:r w:rsidR="00635B45" w:rsidRPr="000F6959">
        <w:rPr>
          <w:rFonts w:cs="Arial"/>
        </w:rPr>
        <w:t>b</w:t>
      </w:r>
      <w:r w:rsidRPr="000F6959">
        <w:rPr>
          <w:rFonts w:cs="Arial"/>
        </w:rPr>
        <w:t>ecause all these years</w:t>
      </w:r>
      <w:r w:rsidR="001F1429" w:rsidRPr="000F6959">
        <w:rPr>
          <w:rFonts w:cs="Arial"/>
        </w:rPr>
        <w:t>,</w:t>
      </w:r>
      <w:r w:rsidRPr="000F6959">
        <w:rPr>
          <w:rFonts w:cs="Arial"/>
        </w:rPr>
        <w:t xml:space="preserve"> I was in Australia with</w:t>
      </w:r>
      <w:r w:rsidR="00E321FA" w:rsidRPr="000F6959">
        <w:rPr>
          <w:rFonts w:cs="Arial"/>
        </w:rPr>
        <w:t>--</w:t>
      </w:r>
      <w:r w:rsidRPr="000F6959">
        <w:rPr>
          <w:rFonts w:cs="Arial"/>
        </w:rPr>
        <w:t xml:space="preserve"> </w:t>
      </w:r>
      <w:r w:rsidR="00E321FA" w:rsidRPr="000F6959">
        <w:rPr>
          <w:rFonts w:cs="Arial"/>
        </w:rPr>
        <w:t>I</w:t>
      </w:r>
      <w:r w:rsidRPr="000F6959">
        <w:rPr>
          <w:rFonts w:cs="Arial"/>
        </w:rPr>
        <w:t>t was like a ticking bomb.</w:t>
      </w:r>
    </w:p>
    <w:p w14:paraId="5AF911E4" w14:textId="20F41280" w:rsidR="00002674" w:rsidRPr="000F6959" w:rsidRDefault="00236FBA" w:rsidP="000F6959">
      <w:pPr>
        <w:rPr>
          <w:rFonts w:cs="Arial"/>
        </w:rPr>
      </w:pPr>
      <w:r w:rsidRPr="000F6959">
        <w:rPr>
          <w:rFonts w:cs="Arial"/>
          <w:b/>
          <w:bCs/>
        </w:rPr>
        <w:t>Ruby:</w:t>
      </w:r>
      <w:r w:rsidR="000E0CFB" w:rsidRPr="000F6959">
        <w:rPr>
          <w:rFonts w:cs="Arial"/>
        </w:rPr>
        <w:t xml:space="preserve"> </w:t>
      </w:r>
      <w:r w:rsidRPr="000F6959">
        <w:rPr>
          <w:rFonts w:cs="Arial"/>
        </w:rPr>
        <w:t xml:space="preserve">A few months later, </w:t>
      </w:r>
      <w:proofErr w:type="spellStart"/>
      <w:r w:rsidR="005B36D2" w:rsidRPr="000F6959">
        <w:rPr>
          <w:rFonts w:cs="Arial"/>
        </w:rPr>
        <w:t>Ayik</w:t>
      </w:r>
      <w:proofErr w:type="spellEnd"/>
      <w:r w:rsidR="005B36D2" w:rsidRPr="000F6959">
        <w:rPr>
          <w:rFonts w:cs="Arial"/>
        </w:rPr>
        <w:t xml:space="preserve"> </w:t>
      </w:r>
      <w:r w:rsidRPr="000F6959">
        <w:rPr>
          <w:rFonts w:cs="Arial"/>
        </w:rPr>
        <w:t>found himself on a plane to Sydney, where the show would be filmed.</w:t>
      </w:r>
    </w:p>
    <w:p w14:paraId="68182A6C" w14:textId="4E768F44" w:rsidR="006B6D25"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002674" w:rsidRPr="000F6959">
        <w:rPr>
          <w:rFonts w:cs="Arial"/>
        </w:rPr>
        <w:t xml:space="preserve"> I was </w:t>
      </w:r>
      <w:r w:rsidRPr="000F6959">
        <w:rPr>
          <w:rFonts w:cs="Arial"/>
        </w:rPr>
        <w:t>just</w:t>
      </w:r>
      <w:r w:rsidR="00002674" w:rsidRPr="000F6959">
        <w:rPr>
          <w:rFonts w:cs="Arial"/>
        </w:rPr>
        <w:t xml:space="preserve"> </w:t>
      </w:r>
      <w:proofErr w:type="gramStart"/>
      <w:r w:rsidRPr="000F6959">
        <w:rPr>
          <w:rFonts w:cs="Arial"/>
        </w:rPr>
        <w:t>really nervous</w:t>
      </w:r>
      <w:proofErr w:type="gramEnd"/>
      <w:r w:rsidRPr="000F6959">
        <w:rPr>
          <w:rFonts w:cs="Arial"/>
        </w:rPr>
        <w:t xml:space="preserve">. </w:t>
      </w:r>
    </w:p>
    <w:p w14:paraId="4729DF27" w14:textId="35630A95" w:rsidR="00850470" w:rsidRPr="000F6959" w:rsidRDefault="00236FBA" w:rsidP="000F6959">
      <w:pPr>
        <w:rPr>
          <w:rFonts w:cs="Arial"/>
        </w:rPr>
      </w:pPr>
      <w:r w:rsidRPr="000F6959">
        <w:rPr>
          <w:rFonts w:cs="Arial"/>
          <w:b/>
          <w:bCs/>
        </w:rPr>
        <w:t>Ruby:</w:t>
      </w:r>
      <w:r w:rsidR="006B6D25" w:rsidRPr="000F6959">
        <w:rPr>
          <w:rFonts w:cs="Arial"/>
        </w:rPr>
        <w:t xml:space="preserve"> </w:t>
      </w:r>
      <w:r w:rsidRPr="000F6959">
        <w:rPr>
          <w:rFonts w:cs="Arial"/>
        </w:rPr>
        <w:t>That night in his hotel room, he barely slept.</w:t>
      </w:r>
    </w:p>
    <w:p w14:paraId="488DE7EB" w14:textId="15E68ADE" w:rsidR="00C13152"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850470" w:rsidRPr="000F6959">
        <w:rPr>
          <w:rFonts w:cs="Arial"/>
        </w:rPr>
        <w:t xml:space="preserve"> I</w:t>
      </w:r>
      <w:r w:rsidR="002A4A0E">
        <w:rPr>
          <w:rFonts w:cs="Arial"/>
        </w:rPr>
        <w:t>t</w:t>
      </w:r>
      <w:r w:rsidR="00850470" w:rsidRPr="000F6959">
        <w:rPr>
          <w:rFonts w:cs="Arial"/>
        </w:rPr>
        <w:t xml:space="preserve"> was </w:t>
      </w:r>
      <w:r w:rsidRPr="000F6959">
        <w:rPr>
          <w:rFonts w:cs="Arial"/>
        </w:rPr>
        <w:t xml:space="preserve">just </w:t>
      </w:r>
      <w:r w:rsidR="002A4A0E">
        <w:rPr>
          <w:rFonts w:cs="Arial"/>
        </w:rPr>
        <w:t xml:space="preserve">a </w:t>
      </w:r>
      <w:r w:rsidRPr="000F6959">
        <w:rPr>
          <w:rFonts w:cs="Arial"/>
        </w:rPr>
        <w:t>mixed emotion</w:t>
      </w:r>
      <w:r w:rsidR="002A4A0E">
        <w:rPr>
          <w:rFonts w:cs="Arial"/>
        </w:rPr>
        <w:t xml:space="preserve">. </w:t>
      </w:r>
      <w:r w:rsidRPr="000F6959">
        <w:rPr>
          <w:rFonts w:cs="Arial"/>
        </w:rPr>
        <w:t>I wanted to forgive him</w:t>
      </w:r>
      <w:r w:rsidR="009F32E5" w:rsidRPr="000F6959">
        <w:rPr>
          <w:rFonts w:cs="Arial"/>
        </w:rPr>
        <w:t>,</w:t>
      </w:r>
      <w:r w:rsidRPr="000F6959">
        <w:rPr>
          <w:rFonts w:cs="Arial"/>
        </w:rPr>
        <w:t xml:space="preserve"> </w:t>
      </w:r>
      <w:r w:rsidR="009F32E5" w:rsidRPr="000F6959">
        <w:rPr>
          <w:rFonts w:cs="Arial"/>
        </w:rPr>
        <w:t>a</w:t>
      </w:r>
      <w:r w:rsidRPr="000F6959">
        <w:rPr>
          <w:rFonts w:cs="Arial"/>
        </w:rPr>
        <w:t>t the same time</w:t>
      </w:r>
      <w:r w:rsidR="009F32E5" w:rsidRPr="000F6959">
        <w:rPr>
          <w:rFonts w:cs="Arial"/>
        </w:rPr>
        <w:t>,</w:t>
      </w:r>
      <w:r w:rsidRPr="000F6959">
        <w:rPr>
          <w:rFonts w:cs="Arial"/>
        </w:rPr>
        <w:t xml:space="preserve"> I was angry.</w:t>
      </w:r>
    </w:p>
    <w:p w14:paraId="0F98C666" w14:textId="2C4064A9" w:rsidR="00BD63B8" w:rsidRPr="000F6959" w:rsidRDefault="00236FBA" w:rsidP="000F6959">
      <w:pPr>
        <w:rPr>
          <w:rFonts w:cs="Arial"/>
        </w:rPr>
      </w:pPr>
      <w:r w:rsidRPr="000F6959">
        <w:rPr>
          <w:rFonts w:cs="Arial"/>
          <w:b/>
          <w:bCs/>
        </w:rPr>
        <w:t>Ruby:</w:t>
      </w:r>
      <w:r w:rsidR="00C13152" w:rsidRPr="000F6959">
        <w:rPr>
          <w:rFonts w:cs="Arial"/>
        </w:rPr>
        <w:t xml:space="preserve"> </w:t>
      </w:r>
      <w:r w:rsidRPr="000F6959">
        <w:rPr>
          <w:rFonts w:cs="Arial"/>
        </w:rPr>
        <w:t>When he woke up the next morning</w:t>
      </w:r>
      <w:r w:rsidR="0039353D" w:rsidRPr="000F6959">
        <w:rPr>
          <w:rFonts w:cs="Arial"/>
        </w:rPr>
        <w:t>,</w:t>
      </w:r>
      <w:r w:rsidRPr="000F6959">
        <w:rPr>
          <w:rFonts w:cs="Arial"/>
        </w:rPr>
        <w:t xml:space="preserve"> he put on a pink shirt, khaki trousers</w:t>
      </w:r>
      <w:r w:rsidR="004A767B" w:rsidRPr="000F6959">
        <w:rPr>
          <w:rFonts w:cs="Arial"/>
        </w:rPr>
        <w:t>,</w:t>
      </w:r>
      <w:r w:rsidRPr="000F6959">
        <w:rPr>
          <w:rFonts w:cs="Arial"/>
        </w:rPr>
        <w:t xml:space="preserve"> and tan leather shoes. He was picked up from the hotel and driven to a large studio with polished concrete floors and bright lights</w:t>
      </w:r>
      <w:r w:rsidR="00BD63B8" w:rsidRPr="000F6959">
        <w:rPr>
          <w:rFonts w:cs="Arial"/>
        </w:rPr>
        <w:t>.</w:t>
      </w:r>
    </w:p>
    <w:p w14:paraId="2F0C7F7B" w14:textId="6DCB253F"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BD63B8" w:rsidRPr="000F6959">
        <w:rPr>
          <w:rFonts w:cs="Arial"/>
        </w:rPr>
        <w:t xml:space="preserve"> W</w:t>
      </w:r>
      <w:r w:rsidRPr="000F6959">
        <w:rPr>
          <w:rFonts w:cs="Arial"/>
        </w:rPr>
        <w:t>hich is like a warehouse</w:t>
      </w:r>
      <w:r w:rsidR="00CC670A" w:rsidRPr="000F6959">
        <w:rPr>
          <w:rFonts w:cs="Arial"/>
        </w:rPr>
        <w:t>. It</w:t>
      </w:r>
      <w:r w:rsidRPr="000F6959">
        <w:rPr>
          <w:rFonts w:cs="Arial"/>
        </w:rPr>
        <w:t xml:space="preserve"> is huge </w:t>
      </w:r>
      <w:proofErr w:type="gramStart"/>
      <w:r w:rsidR="00CC670A" w:rsidRPr="000F6959">
        <w:rPr>
          <w:rFonts w:cs="Arial"/>
        </w:rPr>
        <w:t>a</w:t>
      </w:r>
      <w:r w:rsidRPr="000F6959">
        <w:rPr>
          <w:rFonts w:cs="Arial"/>
        </w:rPr>
        <w:t xml:space="preserve">nd </w:t>
      </w:r>
      <w:r w:rsidR="00CC670A" w:rsidRPr="000F6959">
        <w:rPr>
          <w:rFonts w:cs="Arial"/>
        </w:rPr>
        <w:t>in that studio,</w:t>
      </w:r>
      <w:proofErr w:type="gramEnd"/>
      <w:r w:rsidR="00CC670A" w:rsidRPr="000F6959">
        <w:rPr>
          <w:rFonts w:cs="Arial"/>
        </w:rPr>
        <w:t xml:space="preserve"> I </w:t>
      </w:r>
      <w:r w:rsidRPr="000F6959">
        <w:rPr>
          <w:rFonts w:cs="Arial"/>
        </w:rPr>
        <w:t xml:space="preserve">got </w:t>
      </w:r>
      <w:r w:rsidR="00CC670A" w:rsidRPr="000F6959">
        <w:rPr>
          <w:rFonts w:cs="Arial"/>
        </w:rPr>
        <w:t xml:space="preserve">told to </w:t>
      </w:r>
      <w:r w:rsidRPr="000F6959">
        <w:rPr>
          <w:rFonts w:cs="Arial"/>
        </w:rPr>
        <w:t>sit there.</w:t>
      </w:r>
    </w:p>
    <w:p w14:paraId="246C62BB" w14:textId="70A12371" w:rsidR="0077137D" w:rsidRPr="000F6959" w:rsidRDefault="00236FBA" w:rsidP="000F6959">
      <w:pPr>
        <w:rPr>
          <w:rFonts w:cs="Arial"/>
        </w:rPr>
      </w:pPr>
      <w:r w:rsidRPr="000F6959">
        <w:rPr>
          <w:rFonts w:cs="Arial"/>
          <w:b/>
          <w:bCs/>
        </w:rPr>
        <w:t>Ruby:</w:t>
      </w:r>
      <w:r w:rsidR="00CC670A" w:rsidRPr="000F6959">
        <w:rPr>
          <w:rFonts w:cs="Arial"/>
        </w:rPr>
        <w:t xml:space="preserve"> </w:t>
      </w:r>
      <w:r w:rsidRPr="000F6959">
        <w:rPr>
          <w:rFonts w:cs="Arial"/>
        </w:rPr>
        <w:t>The show is set up so that participants sit facing one another</w:t>
      </w:r>
      <w:r w:rsidR="00FF7118">
        <w:rPr>
          <w:rFonts w:cs="Arial"/>
        </w:rPr>
        <w:t>,</w:t>
      </w:r>
      <w:r w:rsidRPr="000F6959">
        <w:rPr>
          <w:rFonts w:cs="Arial"/>
        </w:rPr>
        <w:t xml:space="preserve"> staring into each other's eyes for five minutes. After that</w:t>
      </w:r>
      <w:r w:rsidR="005111BA" w:rsidRPr="000F6959">
        <w:rPr>
          <w:rFonts w:cs="Arial"/>
        </w:rPr>
        <w:t>,</w:t>
      </w:r>
      <w:r w:rsidRPr="000F6959">
        <w:rPr>
          <w:rFonts w:cs="Arial"/>
        </w:rPr>
        <w:t xml:space="preserve"> they </w:t>
      </w:r>
      <w:proofErr w:type="gramStart"/>
      <w:r w:rsidRPr="000F6959">
        <w:rPr>
          <w:rFonts w:cs="Arial"/>
        </w:rPr>
        <w:t>have to</w:t>
      </w:r>
      <w:proofErr w:type="gramEnd"/>
      <w:r w:rsidRPr="000F6959">
        <w:rPr>
          <w:rFonts w:cs="Arial"/>
        </w:rPr>
        <w:t xml:space="preserve"> make a decision</w:t>
      </w:r>
      <w:r w:rsidR="00511950">
        <w:rPr>
          <w:rFonts w:cs="Arial"/>
        </w:rPr>
        <w:t>, e</w:t>
      </w:r>
      <w:r w:rsidRPr="000F6959">
        <w:rPr>
          <w:rFonts w:cs="Arial"/>
        </w:rPr>
        <w:t xml:space="preserve">ither in the relationship there and then or decide to talk and reconnect. </w:t>
      </w:r>
    </w:p>
    <w:p w14:paraId="11D679B8" w14:textId="05388EBC" w:rsidR="00BE36E8"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77137D" w:rsidRPr="000F6959">
        <w:rPr>
          <w:rFonts w:cs="Arial"/>
        </w:rPr>
        <w:t xml:space="preserve"> </w:t>
      </w:r>
      <w:r w:rsidRPr="000F6959">
        <w:rPr>
          <w:rFonts w:cs="Arial"/>
        </w:rPr>
        <w:t>I was shaky. Everything was very blurry</w:t>
      </w:r>
      <w:r w:rsidR="00BE36E8" w:rsidRPr="000F6959">
        <w:rPr>
          <w:rFonts w:cs="Arial"/>
        </w:rPr>
        <w:t>.</w:t>
      </w:r>
    </w:p>
    <w:p w14:paraId="66260ABE" w14:textId="5845965B" w:rsidR="00FA5809" w:rsidRPr="000F6959" w:rsidRDefault="00236FBA" w:rsidP="000F6959">
      <w:pPr>
        <w:rPr>
          <w:rFonts w:cs="Arial"/>
        </w:rPr>
      </w:pPr>
      <w:r w:rsidRPr="000F6959">
        <w:rPr>
          <w:rFonts w:cs="Arial"/>
          <w:b/>
          <w:bCs/>
        </w:rPr>
        <w:t>Ruby:</w:t>
      </w:r>
      <w:r w:rsidR="00BE36E8" w:rsidRPr="000F6959">
        <w:rPr>
          <w:rFonts w:cs="Arial"/>
        </w:rPr>
        <w:t xml:space="preserve"> A</w:t>
      </w:r>
      <w:r w:rsidRPr="000F6959">
        <w:rPr>
          <w:rFonts w:cs="Arial"/>
        </w:rPr>
        <w:t xml:space="preserve">t this point. </w:t>
      </w:r>
      <w:proofErr w:type="spellStart"/>
      <w:r w:rsidR="00F8193C" w:rsidRPr="000F6959">
        <w:rPr>
          <w:rFonts w:cs="Arial"/>
        </w:rPr>
        <w:t>Ayik</w:t>
      </w:r>
      <w:proofErr w:type="spellEnd"/>
      <w:r w:rsidR="00F8193C" w:rsidRPr="000F6959">
        <w:rPr>
          <w:rFonts w:cs="Arial"/>
        </w:rPr>
        <w:t xml:space="preserve"> </w:t>
      </w:r>
      <w:r w:rsidRPr="000F6959">
        <w:rPr>
          <w:rFonts w:cs="Arial"/>
        </w:rPr>
        <w:t xml:space="preserve">didn't </w:t>
      </w:r>
      <w:proofErr w:type="gramStart"/>
      <w:r w:rsidRPr="000F6959">
        <w:rPr>
          <w:rFonts w:cs="Arial"/>
        </w:rPr>
        <w:t>actually know</w:t>
      </w:r>
      <w:proofErr w:type="gramEnd"/>
      <w:r w:rsidRPr="000F6959">
        <w:rPr>
          <w:rFonts w:cs="Arial"/>
        </w:rPr>
        <w:t xml:space="preserve"> if </w:t>
      </w:r>
      <w:r w:rsidR="00EB5CFE" w:rsidRPr="000F6959">
        <w:rPr>
          <w:rFonts w:cs="Arial"/>
        </w:rPr>
        <w:t>Anyang</w:t>
      </w:r>
      <w:r w:rsidRPr="000F6959">
        <w:rPr>
          <w:rFonts w:cs="Arial"/>
        </w:rPr>
        <w:t xml:space="preserve"> would be turning up to the filming. The producers hadn't told him</w:t>
      </w:r>
      <w:r w:rsidR="00751C19" w:rsidRPr="000F6959">
        <w:rPr>
          <w:rFonts w:cs="Arial"/>
        </w:rPr>
        <w:t>.</w:t>
      </w:r>
      <w:r w:rsidRPr="000F6959">
        <w:rPr>
          <w:rFonts w:cs="Arial"/>
        </w:rPr>
        <w:t xml:space="preserve"> </w:t>
      </w:r>
      <w:r w:rsidR="00751C19" w:rsidRPr="000F6959">
        <w:rPr>
          <w:rFonts w:cs="Arial"/>
        </w:rPr>
        <w:t>I</w:t>
      </w:r>
      <w:r w:rsidRPr="000F6959">
        <w:rPr>
          <w:rFonts w:cs="Arial"/>
        </w:rPr>
        <w:t>t seems that</w:t>
      </w:r>
      <w:r w:rsidR="00751C19" w:rsidRPr="000F6959">
        <w:rPr>
          <w:rFonts w:cs="Arial"/>
        </w:rPr>
        <w:t xml:space="preserve"> </w:t>
      </w:r>
      <w:r w:rsidR="00CD2A0F" w:rsidRPr="000F6959">
        <w:rPr>
          <w:rFonts w:cs="Arial"/>
        </w:rPr>
        <w:t>i</w:t>
      </w:r>
      <w:r w:rsidRPr="000F6959">
        <w:rPr>
          <w:rFonts w:cs="Arial"/>
        </w:rPr>
        <w:t xml:space="preserve">n true reality television fashion, they wanted </w:t>
      </w:r>
      <w:proofErr w:type="spellStart"/>
      <w:r w:rsidR="00930616" w:rsidRPr="000F6959">
        <w:rPr>
          <w:rFonts w:cs="Arial"/>
        </w:rPr>
        <w:t>Ayik</w:t>
      </w:r>
      <w:proofErr w:type="spellEnd"/>
      <w:r w:rsidR="00930616" w:rsidRPr="000F6959">
        <w:rPr>
          <w:rFonts w:cs="Arial"/>
        </w:rPr>
        <w:t xml:space="preserve"> </w:t>
      </w:r>
      <w:r w:rsidRPr="000F6959">
        <w:rPr>
          <w:rFonts w:cs="Arial"/>
        </w:rPr>
        <w:t>to be in as much suspense as their audience would be in</w:t>
      </w:r>
      <w:r w:rsidR="00FA5809" w:rsidRPr="000F6959">
        <w:rPr>
          <w:rFonts w:cs="Arial"/>
        </w:rPr>
        <w:t>.</w:t>
      </w:r>
    </w:p>
    <w:p w14:paraId="22CE7869" w14:textId="1A0501C9" w:rsidR="002C5043"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FA5809" w:rsidRPr="000F6959">
        <w:rPr>
          <w:rFonts w:cs="Arial"/>
        </w:rPr>
        <w:t xml:space="preserve"> A</w:t>
      </w:r>
      <w:r w:rsidRPr="000F6959">
        <w:rPr>
          <w:rFonts w:cs="Arial"/>
        </w:rPr>
        <w:t>fter a while</w:t>
      </w:r>
      <w:r w:rsidR="00410129" w:rsidRPr="000F6959">
        <w:rPr>
          <w:rFonts w:cs="Arial"/>
        </w:rPr>
        <w:t>,</w:t>
      </w:r>
      <w:r w:rsidRPr="000F6959">
        <w:rPr>
          <w:rFonts w:cs="Arial"/>
        </w:rPr>
        <w:t xml:space="preserve"> you get </w:t>
      </w:r>
      <w:r w:rsidR="00265C21">
        <w:rPr>
          <w:rFonts w:cs="Arial"/>
        </w:rPr>
        <w:t xml:space="preserve">told he's </w:t>
      </w:r>
      <w:r w:rsidRPr="000F6959">
        <w:rPr>
          <w:rFonts w:cs="Arial"/>
        </w:rPr>
        <w:t>to all these in the building</w:t>
      </w:r>
      <w:r w:rsidR="00805A3E" w:rsidRPr="000F6959">
        <w:rPr>
          <w:rFonts w:cs="Arial"/>
        </w:rPr>
        <w:t>,</w:t>
      </w:r>
      <w:r w:rsidRPr="000F6959">
        <w:rPr>
          <w:rFonts w:cs="Arial"/>
        </w:rPr>
        <w:t xml:space="preserve"> but we're not sure</w:t>
      </w:r>
      <w:r w:rsidR="00A44F8D" w:rsidRPr="000F6959">
        <w:rPr>
          <w:rFonts w:cs="Arial"/>
        </w:rPr>
        <w:t>,</w:t>
      </w:r>
      <w:r w:rsidRPr="000F6959">
        <w:rPr>
          <w:rFonts w:cs="Arial"/>
        </w:rPr>
        <w:t xml:space="preserve"> if he's going to come or not</w:t>
      </w:r>
      <w:r w:rsidR="0093150E" w:rsidRPr="000F6959">
        <w:rPr>
          <w:rFonts w:cs="Arial"/>
        </w:rPr>
        <w:t>.</w:t>
      </w:r>
      <w:r w:rsidRPr="000F6959">
        <w:rPr>
          <w:rFonts w:cs="Arial"/>
        </w:rPr>
        <w:t xml:space="preserve"> </w:t>
      </w:r>
      <w:r w:rsidR="0093150E" w:rsidRPr="000F6959">
        <w:rPr>
          <w:rFonts w:cs="Arial"/>
        </w:rPr>
        <w:t>W</w:t>
      </w:r>
      <w:r w:rsidRPr="000F6959">
        <w:rPr>
          <w:rFonts w:cs="Arial"/>
        </w:rPr>
        <w:t xml:space="preserve">hat about if he doesn't come? What are you going to do </w:t>
      </w:r>
      <w:r w:rsidR="00265C21">
        <w:rPr>
          <w:rFonts w:cs="Arial"/>
        </w:rPr>
        <w:t>if he missed the shoot?</w:t>
      </w:r>
      <w:r w:rsidR="002C5043" w:rsidRPr="000F6959">
        <w:rPr>
          <w:rFonts w:cs="Arial"/>
        </w:rPr>
        <w:t xml:space="preserve"> </w:t>
      </w:r>
    </w:p>
    <w:p w14:paraId="6875E8A5" w14:textId="32213457" w:rsidR="009A6E2D" w:rsidRPr="000F6959" w:rsidRDefault="00236FBA" w:rsidP="000F6959">
      <w:pPr>
        <w:rPr>
          <w:rFonts w:cs="Arial"/>
        </w:rPr>
      </w:pPr>
      <w:r w:rsidRPr="000F6959">
        <w:rPr>
          <w:rFonts w:cs="Arial"/>
          <w:b/>
          <w:bCs/>
        </w:rPr>
        <w:t>Ruby:</w:t>
      </w:r>
      <w:r w:rsidR="002C5043" w:rsidRPr="000F6959">
        <w:rPr>
          <w:rFonts w:cs="Arial"/>
        </w:rPr>
        <w:t xml:space="preserve"> E</w:t>
      </w:r>
      <w:r w:rsidRPr="000F6959">
        <w:rPr>
          <w:rFonts w:cs="Arial"/>
        </w:rPr>
        <w:t>ventually</w:t>
      </w:r>
      <w:r w:rsidR="004C354C" w:rsidRPr="000F6959">
        <w:rPr>
          <w:rFonts w:cs="Arial"/>
        </w:rPr>
        <w:t>,</w:t>
      </w:r>
      <w:r w:rsidRPr="000F6959">
        <w:rPr>
          <w:rFonts w:cs="Arial"/>
        </w:rPr>
        <w:t xml:space="preserve"> </w:t>
      </w:r>
      <w:r w:rsidR="00223D45">
        <w:rPr>
          <w:rFonts w:cs="Arial"/>
        </w:rPr>
        <w:t xml:space="preserve">a </w:t>
      </w:r>
      <w:r w:rsidRPr="000F6959">
        <w:rPr>
          <w:rFonts w:cs="Arial"/>
        </w:rPr>
        <w:t>produce</w:t>
      </w:r>
      <w:r w:rsidR="00223D45">
        <w:rPr>
          <w:rFonts w:cs="Arial"/>
        </w:rPr>
        <w:t>r</w:t>
      </w:r>
      <w:r w:rsidRPr="000F6959">
        <w:rPr>
          <w:rFonts w:cs="Arial"/>
        </w:rPr>
        <w:t xml:space="preserve"> </w:t>
      </w:r>
      <w:r w:rsidR="0022546D" w:rsidRPr="000F6959">
        <w:rPr>
          <w:rFonts w:cs="Arial"/>
        </w:rPr>
        <w:t>le</w:t>
      </w:r>
      <w:r w:rsidR="00223D45">
        <w:rPr>
          <w:rFonts w:cs="Arial"/>
        </w:rPr>
        <w:t>d</w:t>
      </w:r>
      <w:r w:rsidR="0022546D" w:rsidRPr="000F6959">
        <w:rPr>
          <w:rFonts w:cs="Arial"/>
        </w:rPr>
        <w:t xml:space="preserve"> </w:t>
      </w:r>
      <w:proofErr w:type="spellStart"/>
      <w:r w:rsidR="0022546D" w:rsidRPr="000F6959">
        <w:rPr>
          <w:rFonts w:cs="Arial"/>
        </w:rPr>
        <w:t>Ayik</w:t>
      </w:r>
      <w:proofErr w:type="spellEnd"/>
      <w:r w:rsidR="0022546D" w:rsidRPr="000F6959">
        <w:rPr>
          <w:rFonts w:cs="Arial"/>
        </w:rPr>
        <w:t xml:space="preserve"> </w:t>
      </w:r>
      <w:r w:rsidRPr="000F6959">
        <w:rPr>
          <w:rFonts w:cs="Arial"/>
        </w:rPr>
        <w:t>to the center of the room and sat him down in one of the chairs.</w:t>
      </w:r>
      <w:r w:rsidR="006F4146" w:rsidRPr="000F6959">
        <w:rPr>
          <w:rFonts w:cs="Arial"/>
        </w:rPr>
        <w:t xml:space="preserve"> </w:t>
      </w:r>
      <w:r w:rsidRPr="000F6959">
        <w:rPr>
          <w:rFonts w:cs="Arial"/>
        </w:rPr>
        <w:t>The lights dimmed.</w:t>
      </w:r>
      <w:r w:rsidR="0098622C" w:rsidRPr="000F6959">
        <w:rPr>
          <w:rFonts w:cs="Arial"/>
        </w:rPr>
        <w:t xml:space="preserve"> </w:t>
      </w:r>
      <w:r w:rsidRPr="000F6959">
        <w:rPr>
          <w:rFonts w:cs="Arial"/>
        </w:rPr>
        <w:t xml:space="preserve">The question of whether </w:t>
      </w:r>
      <w:r w:rsidR="00EB5CFE" w:rsidRPr="000F6959">
        <w:rPr>
          <w:rFonts w:cs="Arial"/>
        </w:rPr>
        <w:t>Anyang</w:t>
      </w:r>
      <w:r w:rsidRPr="000F6959">
        <w:rPr>
          <w:rFonts w:cs="Arial"/>
        </w:rPr>
        <w:t xml:space="preserve"> would turn up loom</w:t>
      </w:r>
      <w:r w:rsidR="00223D45">
        <w:rPr>
          <w:rFonts w:cs="Arial"/>
        </w:rPr>
        <w:t>ed</w:t>
      </w:r>
      <w:r w:rsidRPr="000F6959">
        <w:rPr>
          <w:rFonts w:cs="Arial"/>
        </w:rPr>
        <w:t xml:space="preserve"> large</w:t>
      </w:r>
      <w:r w:rsidR="0087176A" w:rsidRPr="000F6959">
        <w:rPr>
          <w:rFonts w:cs="Arial"/>
        </w:rPr>
        <w:t>.</w:t>
      </w:r>
    </w:p>
    <w:p w14:paraId="2E01363C" w14:textId="64D404FC"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87176A" w:rsidRPr="000F6959">
        <w:rPr>
          <w:rFonts w:cs="Arial"/>
        </w:rPr>
        <w:t xml:space="preserve"> When I heard </w:t>
      </w:r>
      <w:r w:rsidRPr="000F6959">
        <w:rPr>
          <w:rFonts w:cs="Arial"/>
        </w:rPr>
        <w:t>the footsteps</w:t>
      </w:r>
      <w:r w:rsidR="008F76BE" w:rsidRPr="000F6959">
        <w:rPr>
          <w:rFonts w:cs="Arial"/>
        </w:rPr>
        <w:t>,</w:t>
      </w:r>
      <w:r w:rsidRPr="000F6959">
        <w:rPr>
          <w:rFonts w:cs="Arial"/>
        </w:rPr>
        <w:t xml:space="preserve"> someone coming, tick, tick, tick, tick</w:t>
      </w:r>
      <w:r w:rsidR="005418EE" w:rsidRPr="000F6959">
        <w:rPr>
          <w:rFonts w:cs="Arial"/>
        </w:rPr>
        <w:t>.</w:t>
      </w:r>
      <w:r w:rsidRPr="000F6959">
        <w:rPr>
          <w:rFonts w:cs="Arial"/>
        </w:rPr>
        <w:t xml:space="preserve"> </w:t>
      </w:r>
      <w:r w:rsidR="005418EE" w:rsidRPr="000F6959">
        <w:rPr>
          <w:rFonts w:cs="Arial"/>
        </w:rPr>
        <w:t>A</w:t>
      </w:r>
      <w:r w:rsidRPr="000F6959">
        <w:rPr>
          <w:rFonts w:cs="Arial"/>
        </w:rPr>
        <w:t>nd then</w:t>
      </w:r>
      <w:r w:rsidR="000D18AC" w:rsidRPr="000F6959">
        <w:rPr>
          <w:rFonts w:cs="Arial"/>
        </w:rPr>
        <w:t>,</w:t>
      </w:r>
      <w:r w:rsidRPr="000F6959">
        <w:rPr>
          <w:rFonts w:cs="Arial"/>
        </w:rPr>
        <w:t xml:space="preserve"> </w:t>
      </w:r>
      <w:r w:rsidR="00223D45">
        <w:rPr>
          <w:rFonts w:cs="Arial"/>
        </w:rPr>
        <w:t xml:space="preserve">sit right </w:t>
      </w:r>
      <w:r w:rsidRPr="000F6959">
        <w:rPr>
          <w:rFonts w:cs="Arial"/>
        </w:rPr>
        <w:t>about two meters or three meters in front of me.</w:t>
      </w:r>
    </w:p>
    <w:p w14:paraId="7F8A5590" w14:textId="3B75CB5F" w:rsidR="009A6E2D" w:rsidRPr="000F6959" w:rsidRDefault="00236FBA" w:rsidP="000F6959">
      <w:pPr>
        <w:rPr>
          <w:rFonts w:cs="Arial"/>
        </w:rPr>
      </w:pPr>
      <w:r w:rsidRPr="000F6959">
        <w:rPr>
          <w:rFonts w:cs="Arial"/>
          <w:b/>
          <w:bCs/>
        </w:rPr>
        <w:t>Ruby:</w:t>
      </w:r>
      <w:r w:rsidR="0078313D" w:rsidRPr="000F6959">
        <w:rPr>
          <w:rFonts w:cs="Arial"/>
        </w:rPr>
        <w:t xml:space="preserve"> </w:t>
      </w:r>
      <w:proofErr w:type="spellStart"/>
      <w:r w:rsidR="0078313D" w:rsidRPr="000F6959">
        <w:rPr>
          <w:rFonts w:cs="Arial"/>
        </w:rPr>
        <w:t>Ayik</w:t>
      </w:r>
      <w:proofErr w:type="spellEnd"/>
      <w:r w:rsidR="0078313D" w:rsidRPr="000F6959">
        <w:rPr>
          <w:rFonts w:cs="Arial"/>
        </w:rPr>
        <w:t xml:space="preserve"> </w:t>
      </w:r>
      <w:r w:rsidRPr="000F6959">
        <w:rPr>
          <w:rFonts w:cs="Arial"/>
        </w:rPr>
        <w:t>has his head down</w:t>
      </w:r>
      <w:r w:rsidR="0000058D" w:rsidRPr="000F6959">
        <w:rPr>
          <w:rFonts w:cs="Arial"/>
        </w:rPr>
        <w:t>.</w:t>
      </w:r>
      <w:r w:rsidRPr="000F6959">
        <w:rPr>
          <w:rFonts w:cs="Arial"/>
        </w:rPr>
        <w:t xml:space="preserve"> </w:t>
      </w:r>
      <w:r w:rsidR="00EB5CFE" w:rsidRPr="000F6959">
        <w:rPr>
          <w:rFonts w:cs="Arial"/>
        </w:rPr>
        <w:t>Anyang</w:t>
      </w:r>
      <w:r w:rsidRPr="000F6959">
        <w:rPr>
          <w:rFonts w:cs="Arial"/>
        </w:rPr>
        <w:t>, tall and lean</w:t>
      </w:r>
      <w:r w:rsidR="002300E4" w:rsidRPr="000F6959">
        <w:rPr>
          <w:rFonts w:cs="Arial"/>
        </w:rPr>
        <w:t>,</w:t>
      </w:r>
      <w:r w:rsidRPr="000F6959">
        <w:rPr>
          <w:rFonts w:cs="Arial"/>
        </w:rPr>
        <w:t xml:space="preserve"> wearing glasses and a black suit takes a seat in front of </w:t>
      </w:r>
      <w:proofErr w:type="spellStart"/>
      <w:r w:rsidR="00225135" w:rsidRPr="000F6959">
        <w:rPr>
          <w:rFonts w:cs="Arial"/>
        </w:rPr>
        <w:t>Ayik</w:t>
      </w:r>
      <w:proofErr w:type="spellEnd"/>
      <w:r w:rsidRPr="000F6959">
        <w:rPr>
          <w:rFonts w:cs="Arial"/>
        </w:rPr>
        <w:t xml:space="preserve">. He looks directly at him and </w:t>
      </w:r>
      <w:proofErr w:type="spellStart"/>
      <w:r w:rsidR="00225135" w:rsidRPr="000F6959">
        <w:rPr>
          <w:rFonts w:cs="Arial"/>
        </w:rPr>
        <w:t>Ayik</w:t>
      </w:r>
      <w:proofErr w:type="spellEnd"/>
      <w:r w:rsidRPr="000F6959">
        <w:rPr>
          <w:rFonts w:cs="Arial"/>
        </w:rPr>
        <w:t xml:space="preserve"> still has his head down.</w:t>
      </w:r>
    </w:p>
    <w:p w14:paraId="2AF5C0E7" w14:textId="363D1DF5"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9F19FF" w:rsidRPr="000F6959">
        <w:rPr>
          <w:rFonts w:cs="Arial"/>
        </w:rPr>
        <w:t xml:space="preserve"> </w:t>
      </w:r>
      <w:r w:rsidRPr="000F6959">
        <w:rPr>
          <w:rFonts w:cs="Arial"/>
        </w:rPr>
        <w:t>And then</w:t>
      </w:r>
      <w:r w:rsidR="00570C00" w:rsidRPr="000F6959">
        <w:rPr>
          <w:rFonts w:cs="Arial"/>
        </w:rPr>
        <w:t>,</w:t>
      </w:r>
      <w:r w:rsidRPr="000F6959">
        <w:rPr>
          <w:rFonts w:cs="Arial"/>
        </w:rPr>
        <w:t xml:space="preserve"> I look up and </w:t>
      </w:r>
      <w:r w:rsidR="00BC1B34" w:rsidRPr="000F6959">
        <w:rPr>
          <w:rFonts w:cs="Arial"/>
        </w:rPr>
        <w:t xml:space="preserve">there </w:t>
      </w:r>
      <w:r w:rsidRPr="000F6959">
        <w:rPr>
          <w:rFonts w:cs="Arial"/>
        </w:rPr>
        <w:t>he was</w:t>
      </w:r>
      <w:r w:rsidR="00BC1B34" w:rsidRPr="000F6959">
        <w:rPr>
          <w:rFonts w:cs="Arial"/>
        </w:rPr>
        <w:t>, Anyang</w:t>
      </w:r>
      <w:r w:rsidR="00FB6498" w:rsidRPr="000F6959">
        <w:rPr>
          <w:rFonts w:cs="Arial"/>
        </w:rPr>
        <w:t>,</w:t>
      </w:r>
      <w:r w:rsidR="00BC1B34" w:rsidRPr="000F6959">
        <w:rPr>
          <w:rFonts w:cs="Arial"/>
        </w:rPr>
        <w:t xml:space="preserve"> </w:t>
      </w:r>
      <w:r w:rsidRPr="000F6959">
        <w:rPr>
          <w:rFonts w:cs="Arial"/>
        </w:rPr>
        <w:t xml:space="preserve">sitting right in front of me looking </w:t>
      </w:r>
      <w:r w:rsidR="003F44E8" w:rsidRPr="000F6959">
        <w:rPr>
          <w:rFonts w:cs="Arial"/>
        </w:rPr>
        <w:t>to me</w:t>
      </w:r>
      <w:r w:rsidRPr="000F6959">
        <w:rPr>
          <w:rFonts w:cs="Arial"/>
        </w:rPr>
        <w:t>, looking at me</w:t>
      </w:r>
      <w:r w:rsidR="00F15241" w:rsidRPr="000F6959">
        <w:rPr>
          <w:rFonts w:cs="Arial"/>
        </w:rPr>
        <w:t>. T</w:t>
      </w:r>
      <w:r w:rsidRPr="000F6959">
        <w:rPr>
          <w:rFonts w:cs="Arial"/>
        </w:rPr>
        <w:t>he first moment when I was looking at him, what I saw was the Anyang in the rebel</w:t>
      </w:r>
      <w:r w:rsidR="00434286" w:rsidRPr="000F6959">
        <w:rPr>
          <w:rFonts w:cs="Arial"/>
        </w:rPr>
        <w:t xml:space="preserve">. The Anyang, </w:t>
      </w:r>
      <w:r w:rsidRPr="000F6959">
        <w:rPr>
          <w:rFonts w:cs="Arial"/>
        </w:rPr>
        <w:t>the prison guard</w:t>
      </w:r>
      <w:r w:rsidR="00282118" w:rsidRPr="000F6959">
        <w:rPr>
          <w:rFonts w:cs="Arial"/>
        </w:rPr>
        <w:t>,</w:t>
      </w:r>
      <w:r w:rsidRPr="000F6959">
        <w:rPr>
          <w:rFonts w:cs="Arial"/>
        </w:rPr>
        <w:t xml:space="preserve"> the boss</w:t>
      </w:r>
      <w:r w:rsidR="00DB4910" w:rsidRPr="000F6959">
        <w:rPr>
          <w:rFonts w:cs="Arial"/>
        </w:rPr>
        <w:t>.</w:t>
      </w:r>
      <w:r w:rsidRPr="000F6959">
        <w:rPr>
          <w:rFonts w:cs="Arial"/>
        </w:rPr>
        <w:t xml:space="preserve"> </w:t>
      </w:r>
      <w:r w:rsidR="00DB4910" w:rsidRPr="000F6959">
        <w:rPr>
          <w:rFonts w:cs="Arial"/>
        </w:rPr>
        <w:t>W</w:t>
      </w:r>
      <w:r w:rsidRPr="000F6959">
        <w:rPr>
          <w:rFonts w:cs="Arial"/>
        </w:rPr>
        <w:t>hat came back to my mind was just</w:t>
      </w:r>
      <w:r w:rsidR="001E03E8">
        <w:rPr>
          <w:rFonts w:cs="Arial"/>
        </w:rPr>
        <w:t xml:space="preserve"> </w:t>
      </w:r>
      <w:r w:rsidRPr="000F6959">
        <w:rPr>
          <w:rFonts w:cs="Arial"/>
        </w:rPr>
        <w:t>what I saw when I was in Ethiopia</w:t>
      </w:r>
      <w:r w:rsidR="001E03E8">
        <w:rPr>
          <w:rFonts w:cs="Arial"/>
        </w:rPr>
        <w:t>,</w:t>
      </w:r>
      <w:r w:rsidRPr="000F6959">
        <w:rPr>
          <w:rFonts w:cs="Arial"/>
        </w:rPr>
        <w:t xml:space="preserve"> in the training camp</w:t>
      </w:r>
      <w:r w:rsidR="00FE5A0B" w:rsidRPr="000F6959">
        <w:rPr>
          <w:rFonts w:cs="Arial"/>
        </w:rPr>
        <w:t xml:space="preserve">. It’s </w:t>
      </w:r>
      <w:r w:rsidRPr="000F6959">
        <w:rPr>
          <w:rFonts w:cs="Arial"/>
        </w:rPr>
        <w:t>just a blank face just looking at me</w:t>
      </w:r>
      <w:r w:rsidR="00247656" w:rsidRPr="000F6959">
        <w:rPr>
          <w:rFonts w:cs="Arial"/>
        </w:rPr>
        <w:t xml:space="preserve"> </w:t>
      </w:r>
      <w:r w:rsidRPr="000F6959">
        <w:rPr>
          <w:rFonts w:cs="Arial"/>
        </w:rPr>
        <w:t>just about to deliver his orders</w:t>
      </w:r>
      <w:r w:rsidR="00D6479F" w:rsidRPr="000F6959">
        <w:rPr>
          <w:rFonts w:cs="Arial"/>
        </w:rPr>
        <w:t xml:space="preserve">. He </w:t>
      </w:r>
      <w:r w:rsidRPr="000F6959">
        <w:rPr>
          <w:rFonts w:cs="Arial"/>
        </w:rPr>
        <w:t>still look</w:t>
      </w:r>
      <w:r w:rsidR="001F7AF1">
        <w:rPr>
          <w:rFonts w:cs="Arial"/>
        </w:rPr>
        <w:t>ed</w:t>
      </w:r>
      <w:r w:rsidRPr="000F6959">
        <w:rPr>
          <w:rFonts w:cs="Arial"/>
        </w:rPr>
        <w:t xml:space="preserve"> the same as when I was in that dust on the ground looking up at him</w:t>
      </w:r>
      <w:r w:rsidR="0043376F" w:rsidRPr="000F6959">
        <w:rPr>
          <w:rFonts w:cs="Arial"/>
        </w:rPr>
        <w:t>. T</w:t>
      </w:r>
      <w:r w:rsidRPr="000F6959">
        <w:rPr>
          <w:rFonts w:cs="Arial"/>
        </w:rPr>
        <w:t xml:space="preserve">hat's all </w:t>
      </w:r>
      <w:r w:rsidR="00347AEF" w:rsidRPr="000F6959">
        <w:rPr>
          <w:rFonts w:cs="Arial"/>
        </w:rPr>
        <w:t xml:space="preserve">I saw </w:t>
      </w:r>
      <w:r w:rsidRPr="000F6959">
        <w:rPr>
          <w:rFonts w:cs="Arial"/>
        </w:rPr>
        <w:t>in his</w:t>
      </w:r>
      <w:r w:rsidR="00347AEF" w:rsidRPr="000F6959">
        <w:rPr>
          <w:rFonts w:cs="Arial"/>
        </w:rPr>
        <w:t xml:space="preserve"> eyes. </w:t>
      </w:r>
      <w:r w:rsidRPr="000F6959">
        <w:rPr>
          <w:rFonts w:cs="Arial"/>
        </w:rPr>
        <w:t xml:space="preserve">I didn't see any sympathy. </w:t>
      </w:r>
      <w:r w:rsidR="00B9330C" w:rsidRPr="000F6959">
        <w:rPr>
          <w:rFonts w:cs="Arial"/>
        </w:rPr>
        <w:t>His eye</w:t>
      </w:r>
      <w:r w:rsidRPr="000F6959">
        <w:rPr>
          <w:rFonts w:cs="Arial"/>
        </w:rPr>
        <w:t xml:space="preserve"> was just so blank and just </w:t>
      </w:r>
      <w:r w:rsidR="007C78C6" w:rsidRPr="000F6959">
        <w:rPr>
          <w:rFonts w:cs="Arial"/>
        </w:rPr>
        <w:t xml:space="preserve">staring at </w:t>
      </w:r>
      <w:r w:rsidRPr="000F6959">
        <w:rPr>
          <w:rFonts w:cs="Arial"/>
        </w:rPr>
        <w:t>me</w:t>
      </w:r>
      <w:r w:rsidR="00762AEE" w:rsidRPr="000F6959">
        <w:rPr>
          <w:rFonts w:cs="Arial"/>
        </w:rPr>
        <w:t>.</w:t>
      </w:r>
    </w:p>
    <w:p w14:paraId="60726222" w14:textId="0B98D3B1" w:rsidR="008879D7" w:rsidRPr="000F6959" w:rsidRDefault="00236FBA" w:rsidP="000F6959">
      <w:pPr>
        <w:rPr>
          <w:rFonts w:cs="Arial"/>
        </w:rPr>
      </w:pPr>
      <w:r w:rsidRPr="000F6959">
        <w:rPr>
          <w:rFonts w:cs="Arial"/>
          <w:b/>
          <w:bCs/>
        </w:rPr>
        <w:t>Ruby:</w:t>
      </w:r>
      <w:r w:rsidR="00762AEE" w:rsidRPr="000F6959">
        <w:rPr>
          <w:rFonts w:cs="Arial"/>
        </w:rPr>
        <w:t xml:space="preserve"> </w:t>
      </w:r>
      <w:proofErr w:type="spellStart"/>
      <w:r w:rsidR="00762AEE" w:rsidRPr="000F6959">
        <w:rPr>
          <w:rFonts w:cs="Arial"/>
        </w:rPr>
        <w:t>Ayik</w:t>
      </w:r>
      <w:proofErr w:type="spellEnd"/>
      <w:r w:rsidR="00762AEE" w:rsidRPr="000F6959">
        <w:rPr>
          <w:rFonts w:cs="Arial"/>
        </w:rPr>
        <w:t xml:space="preserve"> looks away</w:t>
      </w:r>
      <w:r w:rsidR="007A251C" w:rsidRPr="000F6959">
        <w:rPr>
          <w:rFonts w:cs="Arial"/>
        </w:rPr>
        <w:t>,</w:t>
      </w:r>
      <w:r w:rsidRPr="000F6959">
        <w:rPr>
          <w:rFonts w:cs="Arial"/>
        </w:rPr>
        <w:t xml:space="preserve"> </w:t>
      </w:r>
      <w:r w:rsidR="007A251C" w:rsidRPr="000F6959">
        <w:rPr>
          <w:rFonts w:cs="Arial"/>
        </w:rPr>
        <w:t>b</w:t>
      </w:r>
      <w:r w:rsidRPr="000F6959">
        <w:rPr>
          <w:rFonts w:cs="Arial"/>
        </w:rPr>
        <w:t xml:space="preserve">ut </w:t>
      </w:r>
      <w:r w:rsidR="007A251C" w:rsidRPr="000F6959">
        <w:rPr>
          <w:rFonts w:cs="Arial"/>
        </w:rPr>
        <w:t>Anyang</w:t>
      </w:r>
      <w:r w:rsidRPr="000F6959">
        <w:rPr>
          <w:rFonts w:cs="Arial"/>
        </w:rPr>
        <w:t xml:space="preserve"> keeps a steady gaze on him.</w:t>
      </w:r>
    </w:p>
    <w:p w14:paraId="78143ED0" w14:textId="0ABD7EB9" w:rsidR="009A6E2D" w:rsidRPr="000F6959" w:rsidRDefault="00236FBA" w:rsidP="000F6959">
      <w:pPr>
        <w:rPr>
          <w:rFonts w:cs="Arial"/>
        </w:rPr>
      </w:pPr>
      <w:proofErr w:type="spellStart"/>
      <w:r w:rsidRPr="000F6959">
        <w:rPr>
          <w:rFonts w:cs="Arial"/>
          <w:b/>
          <w:bCs/>
        </w:rPr>
        <w:lastRenderedPageBreak/>
        <w:t>Ayik</w:t>
      </w:r>
      <w:proofErr w:type="spellEnd"/>
      <w:r w:rsidRPr="000F6959">
        <w:rPr>
          <w:rFonts w:cs="Arial"/>
          <w:b/>
          <w:bCs/>
        </w:rPr>
        <w:t>:</w:t>
      </w:r>
      <w:r w:rsidR="008879D7" w:rsidRPr="000F6959">
        <w:rPr>
          <w:rFonts w:cs="Arial"/>
        </w:rPr>
        <w:t xml:space="preserve"> </w:t>
      </w:r>
      <w:r w:rsidRPr="000F6959">
        <w:rPr>
          <w:rFonts w:cs="Arial"/>
        </w:rPr>
        <w:t>I was hoping to see some changes</w:t>
      </w:r>
      <w:r w:rsidR="007705FA">
        <w:rPr>
          <w:rFonts w:cs="Arial"/>
        </w:rPr>
        <w:t xml:space="preserve"> in his </w:t>
      </w:r>
      <w:r w:rsidRPr="000F6959">
        <w:rPr>
          <w:rFonts w:cs="Arial"/>
        </w:rPr>
        <w:t>face, but I didn't say it</w:t>
      </w:r>
      <w:r w:rsidR="0086360F" w:rsidRPr="000F6959">
        <w:rPr>
          <w:rFonts w:cs="Arial"/>
        </w:rPr>
        <w:t>.</w:t>
      </w:r>
      <w:r w:rsidRPr="000F6959">
        <w:rPr>
          <w:rFonts w:cs="Arial"/>
        </w:rPr>
        <w:t xml:space="preserve"> </w:t>
      </w:r>
      <w:r w:rsidR="0086360F" w:rsidRPr="000F6959">
        <w:rPr>
          <w:rFonts w:cs="Arial"/>
        </w:rPr>
        <w:t xml:space="preserve">I </w:t>
      </w:r>
      <w:r w:rsidR="00AE3503" w:rsidRPr="000F6959">
        <w:rPr>
          <w:rFonts w:cs="Arial"/>
        </w:rPr>
        <w:t xml:space="preserve">was </w:t>
      </w:r>
      <w:r w:rsidRPr="000F6959">
        <w:rPr>
          <w:rFonts w:cs="Arial"/>
        </w:rPr>
        <w:t>just think</w:t>
      </w:r>
      <w:r w:rsidR="00AE3503" w:rsidRPr="000F6959">
        <w:rPr>
          <w:rFonts w:cs="Arial"/>
        </w:rPr>
        <w:t>ing,</w:t>
      </w:r>
      <w:r w:rsidRPr="000F6959">
        <w:rPr>
          <w:rFonts w:cs="Arial"/>
        </w:rPr>
        <w:t xml:space="preserve"> </w:t>
      </w:r>
      <w:r w:rsidR="00AE3503" w:rsidRPr="000F6959">
        <w:rPr>
          <w:rFonts w:cs="Arial"/>
        </w:rPr>
        <w:t xml:space="preserve">"This </w:t>
      </w:r>
      <w:r w:rsidRPr="000F6959">
        <w:rPr>
          <w:rFonts w:cs="Arial"/>
        </w:rPr>
        <w:t>the same guy</w:t>
      </w:r>
      <w:r w:rsidR="00B423FE" w:rsidRPr="000F6959">
        <w:rPr>
          <w:rFonts w:cs="Arial"/>
        </w:rPr>
        <w:t xml:space="preserve">. He's </w:t>
      </w:r>
      <w:r w:rsidRPr="000F6959">
        <w:rPr>
          <w:rFonts w:cs="Arial"/>
        </w:rPr>
        <w:t>the same person</w:t>
      </w:r>
      <w:r w:rsidR="006011BC" w:rsidRPr="000F6959">
        <w:rPr>
          <w:rFonts w:cs="Arial"/>
        </w:rPr>
        <w:t>.</w:t>
      </w:r>
      <w:r w:rsidR="00B800CA">
        <w:rPr>
          <w:rFonts w:cs="Arial"/>
        </w:rPr>
        <w:t>"</w:t>
      </w:r>
      <w:r w:rsidRPr="000F6959">
        <w:rPr>
          <w:rFonts w:cs="Arial"/>
        </w:rPr>
        <w:t xml:space="preserve"> </w:t>
      </w:r>
      <w:r w:rsidR="006011BC" w:rsidRPr="000F6959">
        <w:rPr>
          <w:rFonts w:cs="Arial"/>
        </w:rPr>
        <w:t>P</w:t>
      </w:r>
      <w:r w:rsidRPr="000F6959">
        <w:rPr>
          <w:rFonts w:cs="Arial"/>
        </w:rPr>
        <w:t>eople learn, grow</w:t>
      </w:r>
      <w:r w:rsidR="002C53BB" w:rsidRPr="000F6959">
        <w:rPr>
          <w:rFonts w:cs="Arial"/>
        </w:rPr>
        <w:t>,</w:t>
      </w:r>
      <w:r w:rsidRPr="000F6959">
        <w:rPr>
          <w:rFonts w:cs="Arial"/>
        </w:rPr>
        <w:t xml:space="preserve"> and change</w:t>
      </w:r>
      <w:r w:rsidR="001E19F0">
        <w:rPr>
          <w:rFonts w:cs="Arial"/>
        </w:rPr>
        <w:t xml:space="preserve"> </w:t>
      </w:r>
      <w:r w:rsidR="001E19F0" w:rsidRPr="000F6959">
        <w:rPr>
          <w:rFonts w:cs="Arial"/>
        </w:rPr>
        <w:t xml:space="preserve">but </w:t>
      </w:r>
      <w:r w:rsidRPr="000F6959">
        <w:rPr>
          <w:rFonts w:cs="Arial"/>
        </w:rPr>
        <w:t>I haven't seen any change.</w:t>
      </w:r>
    </w:p>
    <w:p w14:paraId="34E858B1" w14:textId="22B34471" w:rsidR="009A6E2D" w:rsidRPr="000F6959" w:rsidRDefault="00236FBA" w:rsidP="000F6959">
      <w:pPr>
        <w:rPr>
          <w:rFonts w:cs="Arial"/>
        </w:rPr>
      </w:pPr>
      <w:r w:rsidRPr="000F6959">
        <w:rPr>
          <w:rFonts w:cs="Arial"/>
          <w:b/>
          <w:bCs/>
        </w:rPr>
        <w:t>Ruby:</w:t>
      </w:r>
      <w:r w:rsidR="005B5CA4" w:rsidRPr="000F6959">
        <w:rPr>
          <w:rFonts w:cs="Arial"/>
        </w:rPr>
        <w:t xml:space="preserve"> </w:t>
      </w:r>
      <w:r w:rsidRPr="000F6959">
        <w:rPr>
          <w:rFonts w:cs="Arial"/>
        </w:rPr>
        <w:t>Suddenly, the lights brightened</w:t>
      </w:r>
      <w:r w:rsidR="001E19F0">
        <w:rPr>
          <w:rFonts w:cs="Arial"/>
        </w:rPr>
        <w:t>,</w:t>
      </w:r>
      <w:r w:rsidRPr="000F6959">
        <w:rPr>
          <w:rFonts w:cs="Arial"/>
        </w:rPr>
        <w:t xml:space="preserve"> and the five minutes were up</w:t>
      </w:r>
      <w:r w:rsidR="0040067D" w:rsidRPr="000F6959">
        <w:rPr>
          <w:rFonts w:cs="Arial"/>
        </w:rPr>
        <w:t>.</w:t>
      </w:r>
      <w:r w:rsidRPr="000F6959">
        <w:rPr>
          <w:rFonts w:cs="Arial"/>
        </w:rPr>
        <w:t xml:space="preserve"> </w:t>
      </w:r>
      <w:r w:rsidR="0040067D" w:rsidRPr="000F6959">
        <w:rPr>
          <w:rFonts w:cs="Arial"/>
        </w:rPr>
        <w:t xml:space="preserve">Anyang </w:t>
      </w:r>
      <w:r w:rsidRPr="000F6959">
        <w:rPr>
          <w:rFonts w:cs="Arial"/>
        </w:rPr>
        <w:t>was the first to stand up and walk out.</w:t>
      </w:r>
      <w:r w:rsidR="00B55173" w:rsidRPr="000F6959">
        <w:rPr>
          <w:rFonts w:cs="Arial"/>
        </w:rPr>
        <w:t xml:space="preserve"> </w:t>
      </w:r>
      <w:r w:rsidRPr="000F6959">
        <w:rPr>
          <w:rFonts w:cs="Arial"/>
        </w:rPr>
        <w:t>But</w:t>
      </w:r>
      <w:r w:rsidR="00B55173" w:rsidRPr="000F6959">
        <w:rPr>
          <w:rFonts w:cs="Arial"/>
        </w:rPr>
        <w:t xml:space="preserve"> </w:t>
      </w:r>
      <w:proofErr w:type="spellStart"/>
      <w:r w:rsidR="00B55173" w:rsidRPr="000F6959">
        <w:rPr>
          <w:rFonts w:cs="Arial"/>
        </w:rPr>
        <w:t>Ayik</w:t>
      </w:r>
      <w:proofErr w:type="spellEnd"/>
      <w:r w:rsidRPr="000F6959">
        <w:rPr>
          <w:rFonts w:cs="Arial"/>
        </w:rPr>
        <w:t>, he doesn't move from his chair. It's like the weight of those last five minutes keep him in the chair.</w:t>
      </w:r>
      <w:r w:rsidR="004C6252" w:rsidRPr="000F6959">
        <w:rPr>
          <w:rFonts w:cs="Arial"/>
        </w:rPr>
        <w:t xml:space="preserve"> </w:t>
      </w:r>
      <w:r w:rsidRPr="000F6959">
        <w:rPr>
          <w:rFonts w:cs="Arial"/>
        </w:rPr>
        <w:t xml:space="preserve">Eventually, each man is directed into a separate room to consult with their producers. And </w:t>
      </w:r>
      <w:proofErr w:type="spellStart"/>
      <w:r w:rsidR="000F71EF" w:rsidRPr="000F6959">
        <w:rPr>
          <w:rFonts w:cs="Arial"/>
        </w:rPr>
        <w:t>Ayik</w:t>
      </w:r>
      <w:proofErr w:type="spellEnd"/>
      <w:r w:rsidR="000F71EF" w:rsidRPr="000F6959">
        <w:rPr>
          <w:rFonts w:cs="Arial"/>
        </w:rPr>
        <w:t xml:space="preserve"> had a decision </w:t>
      </w:r>
      <w:r w:rsidRPr="000F6959">
        <w:rPr>
          <w:rFonts w:cs="Arial"/>
        </w:rPr>
        <w:t>to make</w:t>
      </w:r>
      <w:r w:rsidR="00CB1F1D" w:rsidRPr="000F6959">
        <w:rPr>
          <w:rFonts w:cs="Arial"/>
        </w:rPr>
        <w:t>.</w:t>
      </w:r>
    </w:p>
    <w:p w14:paraId="4D3CC3F8" w14:textId="31C85382"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CB1F1D" w:rsidRPr="000F6959">
        <w:rPr>
          <w:rFonts w:cs="Arial"/>
        </w:rPr>
        <w:t xml:space="preserve"> </w:t>
      </w:r>
      <w:r w:rsidRPr="000F6959">
        <w:rPr>
          <w:rFonts w:cs="Arial"/>
        </w:rPr>
        <w:t>The eye contact was the beginning. But I wanted to know,</w:t>
      </w:r>
      <w:r w:rsidR="00775341" w:rsidRPr="000F6959">
        <w:rPr>
          <w:rFonts w:cs="Arial"/>
        </w:rPr>
        <w:t xml:space="preserve"> </w:t>
      </w:r>
      <w:r w:rsidRPr="000F6959">
        <w:rPr>
          <w:rFonts w:cs="Arial"/>
        </w:rPr>
        <w:t>the way he was looking at me</w:t>
      </w:r>
      <w:r w:rsidR="00244B9A" w:rsidRPr="000F6959">
        <w:rPr>
          <w:rFonts w:cs="Arial"/>
        </w:rPr>
        <w:t>,</w:t>
      </w:r>
      <w:r w:rsidRPr="000F6959">
        <w:rPr>
          <w:rFonts w:cs="Arial"/>
        </w:rPr>
        <w:t xml:space="preserve"> </w:t>
      </w:r>
      <w:r w:rsidR="004809E8">
        <w:rPr>
          <w:rFonts w:cs="Arial"/>
        </w:rPr>
        <w:t xml:space="preserve">what </w:t>
      </w:r>
      <w:r w:rsidRPr="000F6959">
        <w:rPr>
          <w:rFonts w:cs="Arial"/>
        </w:rPr>
        <w:t xml:space="preserve">was in his mind, what was he </w:t>
      </w:r>
      <w:r w:rsidR="004809E8">
        <w:rPr>
          <w:rFonts w:cs="Arial"/>
        </w:rPr>
        <w:t>seeing</w:t>
      </w:r>
      <w:r w:rsidRPr="000F6959">
        <w:rPr>
          <w:rFonts w:cs="Arial"/>
        </w:rPr>
        <w:t xml:space="preserve">? Because what I was seeing </w:t>
      </w:r>
      <w:r w:rsidR="004809E8">
        <w:rPr>
          <w:rFonts w:cs="Arial"/>
        </w:rPr>
        <w:t xml:space="preserve">there </w:t>
      </w:r>
      <w:r w:rsidRPr="000F6959">
        <w:rPr>
          <w:rFonts w:cs="Arial"/>
        </w:rPr>
        <w:t>is hard to read.</w:t>
      </w:r>
    </w:p>
    <w:p w14:paraId="570E4B4D" w14:textId="6D386D01" w:rsidR="00B13B2E" w:rsidRPr="000F6959" w:rsidRDefault="00D46828" w:rsidP="000F6959">
      <w:pPr>
        <w:rPr>
          <w:rFonts w:cs="Arial"/>
        </w:rPr>
      </w:pPr>
      <w:r w:rsidRPr="000F6959">
        <w:rPr>
          <w:rFonts w:cs="Arial"/>
          <w:b/>
          <w:bCs/>
        </w:rPr>
        <w:t>Interviewer:</w:t>
      </w:r>
      <w:r w:rsidRPr="000F6959">
        <w:rPr>
          <w:rFonts w:cs="Arial"/>
        </w:rPr>
        <w:t xml:space="preserve"> So, you </w:t>
      </w:r>
      <w:proofErr w:type="gramStart"/>
      <w:r w:rsidRPr="000F6959">
        <w:rPr>
          <w:rFonts w:cs="Arial"/>
        </w:rPr>
        <w:t>definitely want</w:t>
      </w:r>
      <w:proofErr w:type="gramEnd"/>
      <w:r w:rsidRPr="000F6959">
        <w:rPr>
          <w:rFonts w:cs="Arial"/>
        </w:rPr>
        <w:t xml:space="preserve"> to go and talk to him.</w:t>
      </w:r>
    </w:p>
    <w:p w14:paraId="695F7321" w14:textId="1F4FEE3B"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B13B2E" w:rsidRPr="000F6959">
        <w:rPr>
          <w:rFonts w:cs="Arial"/>
        </w:rPr>
        <w:t xml:space="preserve"> </w:t>
      </w:r>
      <w:r w:rsidRPr="000F6959">
        <w:rPr>
          <w:rFonts w:cs="Arial"/>
        </w:rPr>
        <w:t xml:space="preserve">Yeah, I </w:t>
      </w:r>
      <w:r w:rsidR="004809E8">
        <w:rPr>
          <w:rFonts w:cs="Arial"/>
        </w:rPr>
        <w:t xml:space="preserve">want </w:t>
      </w:r>
      <w:r w:rsidRPr="000F6959">
        <w:rPr>
          <w:rFonts w:cs="Arial"/>
        </w:rPr>
        <w:t>to talk to him.</w:t>
      </w:r>
    </w:p>
    <w:p w14:paraId="50505CEC" w14:textId="77F8FCF3" w:rsidR="005B2757" w:rsidRPr="000F6959" w:rsidRDefault="00236FBA" w:rsidP="000F6959">
      <w:pPr>
        <w:rPr>
          <w:rFonts w:cs="Arial"/>
        </w:rPr>
      </w:pPr>
      <w:r w:rsidRPr="000F6959">
        <w:rPr>
          <w:rFonts w:cs="Arial"/>
          <w:b/>
          <w:bCs/>
        </w:rPr>
        <w:t>Ruby:</w:t>
      </w:r>
      <w:r w:rsidR="00904177" w:rsidRPr="000F6959">
        <w:rPr>
          <w:rFonts w:cs="Arial"/>
        </w:rPr>
        <w:t xml:space="preserve"> </w:t>
      </w:r>
      <w:r w:rsidRPr="000F6959">
        <w:rPr>
          <w:rFonts w:cs="Arial"/>
        </w:rPr>
        <w:t xml:space="preserve">But of course, reality television producers are </w:t>
      </w:r>
      <w:r w:rsidR="004809E8">
        <w:rPr>
          <w:rFonts w:cs="Arial"/>
        </w:rPr>
        <w:t xml:space="preserve">kind of </w:t>
      </w:r>
      <w:r w:rsidRPr="000F6959">
        <w:rPr>
          <w:rFonts w:cs="Arial"/>
        </w:rPr>
        <w:t xml:space="preserve">known for their </w:t>
      </w:r>
      <w:r w:rsidR="004809E8">
        <w:rPr>
          <w:rFonts w:cs="Arial"/>
        </w:rPr>
        <w:t xml:space="preserve">pushiness, </w:t>
      </w:r>
      <w:r w:rsidRPr="000F6959">
        <w:rPr>
          <w:rFonts w:cs="Arial"/>
        </w:rPr>
        <w:t xml:space="preserve">that </w:t>
      </w:r>
      <w:r w:rsidR="004809E8">
        <w:rPr>
          <w:rFonts w:cs="Arial"/>
        </w:rPr>
        <w:t>sort of '</w:t>
      </w:r>
      <w:r w:rsidRPr="000F6959">
        <w:rPr>
          <w:rFonts w:cs="Arial"/>
        </w:rPr>
        <w:t>nothing gets in the way of good TV</w:t>
      </w:r>
      <w:r w:rsidR="004809E8">
        <w:rPr>
          <w:rFonts w:cs="Arial"/>
        </w:rPr>
        <w:t>'</w:t>
      </w:r>
      <w:r w:rsidRPr="000F6959">
        <w:rPr>
          <w:rFonts w:cs="Arial"/>
        </w:rPr>
        <w:t xml:space="preserve"> kind of an attitude. Was that really a decision for you </w:t>
      </w:r>
      <w:r w:rsidR="0083773E" w:rsidRPr="000F6959">
        <w:rPr>
          <w:rFonts w:cs="Arial"/>
        </w:rPr>
        <w:t>w</w:t>
      </w:r>
      <w:r w:rsidRPr="000F6959">
        <w:rPr>
          <w:rFonts w:cs="Arial"/>
        </w:rPr>
        <w:t xml:space="preserve">hen you were talking to the producer? Was there any chance that you wouldn't </w:t>
      </w:r>
      <w:proofErr w:type="gramStart"/>
      <w:r w:rsidRPr="000F6959">
        <w:rPr>
          <w:rFonts w:cs="Arial"/>
        </w:rPr>
        <w:t>actually talk</w:t>
      </w:r>
      <w:proofErr w:type="gramEnd"/>
      <w:r w:rsidRPr="000F6959">
        <w:rPr>
          <w:rFonts w:cs="Arial"/>
        </w:rPr>
        <w:t xml:space="preserve"> to Anyang after</w:t>
      </w:r>
      <w:r w:rsidR="005B2757" w:rsidRPr="000F6959">
        <w:rPr>
          <w:rFonts w:cs="Arial"/>
        </w:rPr>
        <w:t>?</w:t>
      </w:r>
    </w:p>
    <w:p w14:paraId="17300E96" w14:textId="260CFC40"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5B2757" w:rsidRPr="000F6959">
        <w:rPr>
          <w:rFonts w:cs="Arial"/>
        </w:rPr>
        <w:t xml:space="preserve"> </w:t>
      </w:r>
      <w:r w:rsidRPr="000F6959">
        <w:rPr>
          <w:rFonts w:cs="Arial"/>
        </w:rPr>
        <w:t>I wanted to talk</w:t>
      </w:r>
      <w:r w:rsidR="005B2757" w:rsidRPr="000F6959">
        <w:rPr>
          <w:rFonts w:cs="Arial"/>
        </w:rPr>
        <w:t>.</w:t>
      </w:r>
      <w:r w:rsidRPr="000F6959">
        <w:rPr>
          <w:rFonts w:cs="Arial"/>
        </w:rPr>
        <w:t xml:space="preserve"> I wanted to talk</w:t>
      </w:r>
      <w:r w:rsidR="004809E8">
        <w:rPr>
          <w:rFonts w:cs="Arial"/>
        </w:rPr>
        <w:t>,</w:t>
      </w:r>
      <w:r w:rsidRPr="000F6959">
        <w:rPr>
          <w:rFonts w:cs="Arial"/>
        </w:rPr>
        <w:t xml:space="preserve"> and he wanted to talk to</w:t>
      </w:r>
      <w:r w:rsidR="0078076B" w:rsidRPr="000F6959">
        <w:rPr>
          <w:rFonts w:cs="Arial"/>
        </w:rPr>
        <w:t>o.</w:t>
      </w:r>
    </w:p>
    <w:p w14:paraId="506D9621" w14:textId="16B0412C" w:rsidR="009A6E2D" w:rsidRPr="000F6959" w:rsidRDefault="00236FBA" w:rsidP="000F6959">
      <w:pPr>
        <w:rPr>
          <w:rFonts w:cs="Arial"/>
        </w:rPr>
      </w:pPr>
      <w:r w:rsidRPr="000F6959">
        <w:rPr>
          <w:rFonts w:cs="Arial"/>
          <w:b/>
          <w:bCs/>
        </w:rPr>
        <w:t>Ruby:</w:t>
      </w:r>
      <w:r w:rsidR="0078076B" w:rsidRPr="000F6959">
        <w:rPr>
          <w:rFonts w:cs="Arial"/>
        </w:rPr>
        <w:t xml:space="preserve"> B</w:t>
      </w:r>
      <w:r w:rsidRPr="000F6959">
        <w:rPr>
          <w:rFonts w:cs="Arial"/>
        </w:rPr>
        <w:t>ack in the studio in their seats</w:t>
      </w:r>
      <w:r w:rsidR="00F076C0" w:rsidRPr="000F6959">
        <w:rPr>
          <w:rFonts w:cs="Arial"/>
        </w:rPr>
        <w:t xml:space="preserve">, </w:t>
      </w:r>
      <w:proofErr w:type="spellStart"/>
      <w:r w:rsidR="00F076C0" w:rsidRPr="000F6959">
        <w:rPr>
          <w:rFonts w:cs="Arial"/>
        </w:rPr>
        <w:t>Ayik</w:t>
      </w:r>
      <w:proofErr w:type="spellEnd"/>
      <w:r w:rsidR="00F076C0" w:rsidRPr="000F6959">
        <w:rPr>
          <w:rFonts w:cs="Arial"/>
        </w:rPr>
        <w:t xml:space="preserve"> </w:t>
      </w:r>
      <w:r w:rsidRPr="000F6959">
        <w:rPr>
          <w:rFonts w:cs="Arial"/>
        </w:rPr>
        <w:t>began asking questions. He says</w:t>
      </w:r>
      <w:r w:rsidR="000D7EA9">
        <w:rPr>
          <w:rFonts w:cs="Arial"/>
        </w:rPr>
        <w:t xml:space="preserve"> </w:t>
      </w:r>
      <w:r w:rsidR="000D7EA9" w:rsidRPr="000F6959">
        <w:rPr>
          <w:rFonts w:cs="Arial"/>
        </w:rPr>
        <w:t xml:space="preserve">he </w:t>
      </w:r>
      <w:r w:rsidRPr="000F6959">
        <w:rPr>
          <w:rFonts w:cs="Arial"/>
        </w:rPr>
        <w:t xml:space="preserve">ended up talking with </w:t>
      </w:r>
      <w:r w:rsidR="0058186A" w:rsidRPr="000F6959">
        <w:rPr>
          <w:rFonts w:cs="Arial"/>
        </w:rPr>
        <w:t>Anyang</w:t>
      </w:r>
      <w:r w:rsidRPr="000F6959">
        <w:rPr>
          <w:rFonts w:cs="Arial"/>
        </w:rPr>
        <w:t xml:space="preserve"> for quite a while</w:t>
      </w:r>
      <w:r w:rsidR="009626A3" w:rsidRPr="000F6959">
        <w:rPr>
          <w:rFonts w:cs="Arial"/>
        </w:rPr>
        <w:t>,</w:t>
      </w:r>
      <w:r w:rsidRPr="000F6959">
        <w:rPr>
          <w:rFonts w:cs="Arial"/>
        </w:rPr>
        <w:t xml:space="preserve"> but only a few minutes of that conversation was </w:t>
      </w:r>
      <w:proofErr w:type="gramStart"/>
      <w:r w:rsidRPr="000F6959">
        <w:rPr>
          <w:rFonts w:cs="Arial"/>
        </w:rPr>
        <w:t>actually aired</w:t>
      </w:r>
      <w:proofErr w:type="gramEnd"/>
      <w:r w:rsidR="00EB26CD" w:rsidRPr="000F6959">
        <w:rPr>
          <w:rFonts w:cs="Arial"/>
        </w:rPr>
        <w:t>.</w:t>
      </w:r>
      <w:r w:rsidRPr="000F6959">
        <w:rPr>
          <w:rFonts w:cs="Arial"/>
        </w:rPr>
        <w:t xml:space="preserve"> </w:t>
      </w:r>
      <w:r w:rsidR="00EB26CD" w:rsidRPr="000F6959">
        <w:rPr>
          <w:rFonts w:cs="Arial"/>
        </w:rPr>
        <w:t>T</w:t>
      </w:r>
      <w:r w:rsidRPr="000F6959">
        <w:rPr>
          <w:rFonts w:cs="Arial"/>
        </w:rPr>
        <w:t>he most tear</w:t>
      </w:r>
      <w:r w:rsidR="000D7EA9">
        <w:rPr>
          <w:rFonts w:cs="Arial"/>
        </w:rPr>
        <w:t>-</w:t>
      </w:r>
      <w:r w:rsidRPr="000F6959">
        <w:rPr>
          <w:rFonts w:cs="Arial"/>
        </w:rPr>
        <w:t>inducing minutes set to a dramatic</w:t>
      </w:r>
      <w:r w:rsidR="000D7EA9">
        <w:rPr>
          <w:rFonts w:cs="Arial"/>
        </w:rPr>
        <w:t>,</w:t>
      </w:r>
      <w:r w:rsidRPr="000F6959">
        <w:rPr>
          <w:rFonts w:cs="Arial"/>
        </w:rPr>
        <w:t xml:space="preserve"> melancholic orchestra </w:t>
      </w:r>
      <w:r w:rsidR="000D7EA9">
        <w:rPr>
          <w:rFonts w:cs="Arial"/>
        </w:rPr>
        <w:t xml:space="preserve">of </w:t>
      </w:r>
      <w:r w:rsidRPr="000F6959">
        <w:rPr>
          <w:rFonts w:cs="Arial"/>
        </w:rPr>
        <w:t xml:space="preserve">strings </w:t>
      </w:r>
      <w:r w:rsidR="00BF3297" w:rsidRPr="000F6959">
        <w:rPr>
          <w:rFonts w:cs="Arial"/>
        </w:rPr>
        <w:t xml:space="preserve">in </w:t>
      </w:r>
      <w:r w:rsidRPr="000F6959">
        <w:rPr>
          <w:rFonts w:cs="Arial"/>
        </w:rPr>
        <w:t>piano.</w:t>
      </w:r>
    </w:p>
    <w:p w14:paraId="5F86B8CE" w14:textId="69716EFD" w:rsidR="003950A2"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072735" w:rsidRPr="000F6959">
        <w:rPr>
          <w:rFonts w:cs="Arial"/>
        </w:rPr>
        <w:t xml:space="preserve"> </w:t>
      </w:r>
      <w:r w:rsidRPr="000F6959">
        <w:rPr>
          <w:rFonts w:cs="Arial"/>
        </w:rPr>
        <w:t xml:space="preserve">Just going back to the training, you put me in jail </w:t>
      </w:r>
      <w:r w:rsidR="000D7EA9">
        <w:rPr>
          <w:rFonts w:cs="Arial"/>
        </w:rPr>
        <w:t xml:space="preserve">a </w:t>
      </w:r>
      <w:r w:rsidRPr="000F6959">
        <w:rPr>
          <w:rFonts w:cs="Arial"/>
        </w:rPr>
        <w:t>few time</w:t>
      </w:r>
      <w:r w:rsidR="000D7EA9">
        <w:rPr>
          <w:rFonts w:cs="Arial"/>
        </w:rPr>
        <w:t>s</w:t>
      </w:r>
      <w:r w:rsidRPr="000F6959">
        <w:rPr>
          <w:rFonts w:cs="Arial"/>
        </w:rPr>
        <w:t>.</w:t>
      </w:r>
    </w:p>
    <w:p w14:paraId="3A4F996A" w14:textId="77777777" w:rsidR="003950A2" w:rsidRPr="000F6959" w:rsidRDefault="003950A2" w:rsidP="000F6959">
      <w:pPr>
        <w:rPr>
          <w:rFonts w:cs="Arial"/>
        </w:rPr>
      </w:pPr>
      <w:r w:rsidRPr="000F6959">
        <w:rPr>
          <w:rFonts w:cs="Arial"/>
          <w:b/>
          <w:bCs/>
        </w:rPr>
        <w:t>Anyang:</w:t>
      </w:r>
      <w:r w:rsidRPr="000F6959">
        <w:rPr>
          <w:rFonts w:cs="Arial"/>
        </w:rPr>
        <w:t xml:space="preserve"> Yeah.</w:t>
      </w:r>
    </w:p>
    <w:p w14:paraId="318E443E" w14:textId="38946B8F"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3950A2" w:rsidRPr="000F6959">
        <w:rPr>
          <w:rFonts w:cs="Arial"/>
        </w:rPr>
        <w:t xml:space="preserve"> </w:t>
      </w:r>
      <w:r w:rsidRPr="000F6959">
        <w:rPr>
          <w:rFonts w:cs="Arial"/>
        </w:rPr>
        <w:t>There were a lot of other child soldiers there.</w:t>
      </w:r>
      <w:r w:rsidR="00423189" w:rsidRPr="000F6959">
        <w:rPr>
          <w:rFonts w:cs="Arial"/>
        </w:rPr>
        <w:t xml:space="preserve"> </w:t>
      </w:r>
      <w:r w:rsidRPr="000F6959">
        <w:rPr>
          <w:rFonts w:cs="Arial"/>
        </w:rPr>
        <w:t>I wanted to know exactly.</w:t>
      </w:r>
      <w:r w:rsidR="00170DBA" w:rsidRPr="000F6959">
        <w:rPr>
          <w:rFonts w:cs="Arial"/>
        </w:rPr>
        <w:t xml:space="preserve"> </w:t>
      </w:r>
      <w:r w:rsidRPr="000F6959">
        <w:rPr>
          <w:rFonts w:cs="Arial"/>
        </w:rPr>
        <w:t xml:space="preserve">Did </w:t>
      </w:r>
      <w:r w:rsidR="00586DA0" w:rsidRPr="000F6959">
        <w:rPr>
          <w:rFonts w:cs="Arial"/>
        </w:rPr>
        <w:t xml:space="preserve">you ever </w:t>
      </w:r>
      <w:r w:rsidRPr="000F6959">
        <w:rPr>
          <w:rFonts w:cs="Arial"/>
        </w:rPr>
        <w:t>kill anyone in there</w:t>
      </w:r>
      <w:r w:rsidR="000E2A7D">
        <w:rPr>
          <w:rFonts w:cs="Arial"/>
        </w:rPr>
        <w:t xml:space="preserve">, whether it </w:t>
      </w:r>
      <w:r w:rsidRPr="000F6959">
        <w:rPr>
          <w:rFonts w:cs="Arial"/>
        </w:rPr>
        <w:t>was a mistake or what have you done? I want</w:t>
      </w:r>
      <w:r w:rsidR="000E2A7D">
        <w:rPr>
          <w:rFonts w:cs="Arial"/>
        </w:rPr>
        <w:t xml:space="preserve"> </w:t>
      </w:r>
      <w:r w:rsidRPr="000F6959">
        <w:rPr>
          <w:rFonts w:cs="Arial"/>
        </w:rPr>
        <w:t>to know.</w:t>
      </w:r>
    </w:p>
    <w:p w14:paraId="2D95E79E" w14:textId="65E0A5F5" w:rsidR="009A6E2D" w:rsidRPr="000F6959" w:rsidRDefault="00391B6D" w:rsidP="000F6959">
      <w:pPr>
        <w:rPr>
          <w:rFonts w:cs="Arial"/>
        </w:rPr>
      </w:pPr>
      <w:r w:rsidRPr="000F6959">
        <w:rPr>
          <w:rFonts w:cs="Arial"/>
          <w:b/>
          <w:bCs/>
        </w:rPr>
        <w:t xml:space="preserve">Anyang: </w:t>
      </w:r>
      <w:r w:rsidRPr="000F6959">
        <w:rPr>
          <w:rFonts w:cs="Arial"/>
        </w:rPr>
        <w:t xml:space="preserve">Yeah, actually, I didn't </w:t>
      </w:r>
      <w:r w:rsidR="000E2A7D">
        <w:rPr>
          <w:rFonts w:cs="Arial"/>
        </w:rPr>
        <w:t>kill any</w:t>
      </w:r>
      <w:r w:rsidRPr="000F6959">
        <w:rPr>
          <w:rFonts w:cs="Arial"/>
        </w:rPr>
        <w:t xml:space="preserve"> one there</w:t>
      </w:r>
      <w:r w:rsidR="00222570" w:rsidRPr="000F6959">
        <w:rPr>
          <w:rFonts w:cs="Arial"/>
        </w:rPr>
        <w:t xml:space="preserve">. </w:t>
      </w:r>
      <w:r w:rsidRPr="000F6959">
        <w:rPr>
          <w:rFonts w:cs="Arial"/>
        </w:rPr>
        <w:t>See</w:t>
      </w:r>
      <w:r w:rsidR="00222570" w:rsidRPr="000F6959">
        <w:rPr>
          <w:rFonts w:cs="Arial"/>
        </w:rPr>
        <w:t>, t</w:t>
      </w:r>
      <w:r w:rsidRPr="000F6959">
        <w:rPr>
          <w:rFonts w:cs="Arial"/>
        </w:rPr>
        <w:t>o be honest to you, I knew what I did is something wrong.</w:t>
      </w:r>
      <w:r w:rsidR="005275CF" w:rsidRPr="000F6959">
        <w:rPr>
          <w:rFonts w:cs="Arial"/>
        </w:rPr>
        <w:t xml:space="preserve"> </w:t>
      </w:r>
      <w:r w:rsidRPr="000F6959">
        <w:rPr>
          <w:rFonts w:cs="Arial"/>
        </w:rPr>
        <w:t>I understand the feeling in your heart.</w:t>
      </w:r>
      <w:r w:rsidR="00165334" w:rsidRPr="000F6959">
        <w:rPr>
          <w:rFonts w:cs="Arial"/>
        </w:rPr>
        <w:t xml:space="preserve"> </w:t>
      </w:r>
      <w:r w:rsidRPr="000F6959">
        <w:rPr>
          <w:rFonts w:cs="Arial"/>
        </w:rPr>
        <w:t xml:space="preserve">Because </w:t>
      </w:r>
      <w:r w:rsidR="007C6F95">
        <w:rPr>
          <w:rFonts w:cs="Arial"/>
        </w:rPr>
        <w:t xml:space="preserve">every </w:t>
      </w:r>
      <w:r w:rsidRPr="000F6959">
        <w:rPr>
          <w:rFonts w:cs="Arial"/>
        </w:rPr>
        <w:t>single night when the memories come up</w:t>
      </w:r>
      <w:r w:rsidR="007C6F95">
        <w:rPr>
          <w:rFonts w:cs="Arial"/>
        </w:rPr>
        <w:t>, w</w:t>
      </w:r>
      <w:r w:rsidRPr="000F6959">
        <w:rPr>
          <w:rFonts w:cs="Arial"/>
        </w:rPr>
        <w:t>hat I did</w:t>
      </w:r>
      <w:r w:rsidR="006864BA" w:rsidRPr="000F6959">
        <w:rPr>
          <w:rFonts w:cs="Arial"/>
        </w:rPr>
        <w:t>, it i</w:t>
      </w:r>
      <w:r w:rsidRPr="000F6959">
        <w:rPr>
          <w:rFonts w:cs="Arial"/>
        </w:rPr>
        <w:t>s there in my mind throughout</w:t>
      </w:r>
      <w:r w:rsidR="00B33728" w:rsidRPr="000F6959">
        <w:rPr>
          <w:rFonts w:cs="Arial"/>
        </w:rPr>
        <w:t>. S</w:t>
      </w:r>
      <w:r w:rsidRPr="000F6959">
        <w:rPr>
          <w:rFonts w:cs="Arial"/>
        </w:rPr>
        <w:t>o</w:t>
      </w:r>
      <w:r w:rsidR="00B33728" w:rsidRPr="000F6959">
        <w:rPr>
          <w:rFonts w:cs="Arial"/>
        </w:rPr>
        <w:t>,</w:t>
      </w:r>
      <w:r w:rsidRPr="000F6959">
        <w:rPr>
          <w:rFonts w:cs="Arial"/>
        </w:rPr>
        <w:t xml:space="preserve"> when I </w:t>
      </w:r>
      <w:r w:rsidR="007C6F95">
        <w:rPr>
          <w:rFonts w:cs="Arial"/>
        </w:rPr>
        <w:t xml:space="preserve">revise </w:t>
      </w:r>
      <w:r w:rsidRPr="000F6959">
        <w:rPr>
          <w:rFonts w:cs="Arial"/>
        </w:rPr>
        <w:t>what happened</w:t>
      </w:r>
      <w:r w:rsidR="00A72BEE" w:rsidRPr="000F6959">
        <w:rPr>
          <w:rFonts w:cs="Arial"/>
        </w:rPr>
        <w:t>,</w:t>
      </w:r>
      <w:r w:rsidRPr="000F6959">
        <w:rPr>
          <w:rFonts w:cs="Arial"/>
        </w:rPr>
        <w:t xml:space="preserve"> I don't feel comfortable when </w:t>
      </w:r>
      <w:r w:rsidR="007C6F95">
        <w:rPr>
          <w:rFonts w:cs="Arial"/>
        </w:rPr>
        <w:t xml:space="preserve">I'm </w:t>
      </w:r>
      <w:r w:rsidR="001A02DA" w:rsidRPr="000F6959">
        <w:rPr>
          <w:rFonts w:cs="Arial"/>
        </w:rPr>
        <w:t xml:space="preserve">going to </w:t>
      </w:r>
      <w:r w:rsidRPr="000F6959">
        <w:rPr>
          <w:rFonts w:cs="Arial"/>
        </w:rPr>
        <w:t>sleep.</w:t>
      </w:r>
      <w:r w:rsidR="001A02DA" w:rsidRPr="000F6959">
        <w:rPr>
          <w:rFonts w:cs="Arial"/>
        </w:rPr>
        <w:t xml:space="preserve"> </w:t>
      </w:r>
      <w:r w:rsidRPr="000F6959">
        <w:rPr>
          <w:rFonts w:cs="Arial"/>
        </w:rPr>
        <w:t xml:space="preserve">It </w:t>
      </w:r>
      <w:r w:rsidR="007C6F95">
        <w:rPr>
          <w:rFonts w:cs="Arial"/>
        </w:rPr>
        <w:t xml:space="preserve">hurt </w:t>
      </w:r>
      <w:r w:rsidRPr="000F6959">
        <w:rPr>
          <w:rFonts w:cs="Arial"/>
        </w:rPr>
        <w:t>you and you went through it all these years</w:t>
      </w:r>
      <w:r w:rsidR="002C0D6D" w:rsidRPr="000F6959">
        <w:rPr>
          <w:rFonts w:cs="Arial"/>
        </w:rPr>
        <w:t xml:space="preserve">. </w:t>
      </w:r>
      <w:r w:rsidRPr="000F6959">
        <w:rPr>
          <w:rFonts w:cs="Arial"/>
        </w:rPr>
        <w:t xml:space="preserve">I knew </w:t>
      </w:r>
      <w:r w:rsidR="00FE1424" w:rsidRPr="000F6959">
        <w:rPr>
          <w:rFonts w:cs="Arial"/>
        </w:rPr>
        <w:t xml:space="preserve">it </w:t>
      </w:r>
      <w:r w:rsidRPr="000F6959">
        <w:rPr>
          <w:rFonts w:cs="Arial"/>
        </w:rPr>
        <w:t>is still in your heart there</w:t>
      </w:r>
      <w:r w:rsidR="00A46243" w:rsidRPr="000F6959">
        <w:rPr>
          <w:rFonts w:cs="Arial"/>
        </w:rPr>
        <w:t>,</w:t>
      </w:r>
      <w:r w:rsidRPr="000F6959">
        <w:rPr>
          <w:rFonts w:cs="Arial"/>
        </w:rPr>
        <w:t xml:space="preserve"> </w:t>
      </w:r>
      <w:r w:rsidR="00A46243" w:rsidRPr="000F6959">
        <w:rPr>
          <w:rFonts w:cs="Arial"/>
        </w:rPr>
        <w:t>b</w:t>
      </w:r>
      <w:r w:rsidRPr="000F6959">
        <w:rPr>
          <w:rFonts w:cs="Arial"/>
        </w:rPr>
        <w:t>ut please, I'm asking you</w:t>
      </w:r>
      <w:r w:rsidR="00B261E2">
        <w:rPr>
          <w:rFonts w:cs="Arial"/>
        </w:rPr>
        <w:t xml:space="preserve"> c</w:t>
      </w:r>
      <w:r w:rsidRPr="000F6959">
        <w:rPr>
          <w:rFonts w:cs="Arial"/>
        </w:rPr>
        <w:t xml:space="preserve">an you forgive me? Let us start a new </w:t>
      </w:r>
      <w:r w:rsidR="00B261E2">
        <w:rPr>
          <w:rFonts w:cs="Arial"/>
        </w:rPr>
        <w:t xml:space="preserve">chapter </w:t>
      </w:r>
      <w:r w:rsidR="00502469" w:rsidRPr="000F6959">
        <w:rPr>
          <w:rFonts w:cs="Arial"/>
        </w:rPr>
        <w:t xml:space="preserve">of </w:t>
      </w:r>
      <w:r w:rsidRPr="000F6959">
        <w:rPr>
          <w:rFonts w:cs="Arial"/>
        </w:rPr>
        <w:t>li</w:t>
      </w:r>
      <w:r w:rsidR="008C3D14" w:rsidRPr="000F6959">
        <w:rPr>
          <w:rFonts w:cs="Arial"/>
        </w:rPr>
        <w:t>f</w:t>
      </w:r>
      <w:r w:rsidRPr="000F6959">
        <w:rPr>
          <w:rFonts w:cs="Arial"/>
        </w:rPr>
        <w:t>e</w:t>
      </w:r>
      <w:r w:rsidR="008C3D14" w:rsidRPr="000F6959">
        <w:rPr>
          <w:rFonts w:cs="Arial"/>
        </w:rPr>
        <w:t>,</w:t>
      </w:r>
      <w:r w:rsidRPr="000F6959">
        <w:rPr>
          <w:rFonts w:cs="Arial"/>
        </w:rPr>
        <w:t xml:space="preserve"> </w:t>
      </w:r>
      <w:r w:rsidR="00B261E2">
        <w:rPr>
          <w:rFonts w:cs="Arial"/>
        </w:rPr>
        <w:t>please</w:t>
      </w:r>
      <w:r w:rsidR="008C3D14" w:rsidRPr="000F6959">
        <w:rPr>
          <w:rFonts w:cs="Arial"/>
        </w:rPr>
        <w:t xml:space="preserve">. </w:t>
      </w:r>
      <w:proofErr w:type="spellStart"/>
      <w:r w:rsidR="008C3D14" w:rsidRPr="000F6959">
        <w:rPr>
          <w:rFonts w:cs="Arial"/>
        </w:rPr>
        <w:t>Ayik</w:t>
      </w:r>
      <w:proofErr w:type="spellEnd"/>
      <w:r w:rsidR="008C3D14" w:rsidRPr="000F6959">
        <w:rPr>
          <w:rFonts w:cs="Arial"/>
        </w:rPr>
        <w:t>, please?</w:t>
      </w:r>
    </w:p>
    <w:p w14:paraId="590D776C" w14:textId="4D4A8467" w:rsidR="004E07C6"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8C3D14" w:rsidRPr="000F6959">
        <w:rPr>
          <w:rFonts w:cs="Arial"/>
        </w:rPr>
        <w:t xml:space="preserve"> B</w:t>
      </w:r>
      <w:r w:rsidRPr="000F6959">
        <w:rPr>
          <w:rFonts w:cs="Arial"/>
        </w:rPr>
        <w:t>efore I came here</w:t>
      </w:r>
      <w:r w:rsidR="008C3D14" w:rsidRPr="000F6959">
        <w:rPr>
          <w:rFonts w:cs="Arial"/>
        </w:rPr>
        <w:t xml:space="preserve">, </w:t>
      </w:r>
      <w:r w:rsidRPr="000F6959">
        <w:rPr>
          <w:rFonts w:cs="Arial"/>
        </w:rPr>
        <w:t>I went mental</w:t>
      </w:r>
      <w:r w:rsidR="00E82920" w:rsidRPr="000F6959">
        <w:rPr>
          <w:rFonts w:cs="Arial"/>
        </w:rPr>
        <w:t xml:space="preserve">. </w:t>
      </w:r>
      <w:r w:rsidR="00BA7B59" w:rsidRPr="000F6959">
        <w:rPr>
          <w:rFonts w:cs="Arial"/>
        </w:rPr>
        <w:t>A</w:t>
      </w:r>
      <w:r w:rsidRPr="000F6959">
        <w:rPr>
          <w:rFonts w:cs="Arial"/>
        </w:rPr>
        <w:t>nd then</w:t>
      </w:r>
      <w:r w:rsidR="00200E96" w:rsidRPr="000F6959">
        <w:rPr>
          <w:rFonts w:cs="Arial"/>
        </w:rPr>
        <w:t>--</w:t>
      </w:r>
      <w:r w:rsidR="00BA7B59" w:rsidRPr="000F6959">
        <w:rPr>
          <w:rFonts w:cs="Arial"/>
        </w:rPr>
        <w:t xml:space="preserve"> [gasps] </w:t>
      </w:r>
      <w:r w:rsidR="00200E96" w:rsidRPr="000F6959">
        <w:rPr>
          <w:rFonts w:cs="Arial"/>
        </w:rPr>
        <w:t>W</w:t>
      </w:r>
      <w:r w:rsidRPr="000F6959">
        <w:rPr>
          <w:rFonts w:cs="Arial"/>
        </w:rPr>
        <w:t>hen I was here</w:t>
      </w:r>
      <w:r w:rsidR="00B261E2">
        <w:rPr>
          <w:rFonts w:cs="Arial"/>
        </w:rPr>
        <w:t>,</w:t>
      </w:r>
      <w:r w:rsidR="000E6F3D" w:rsidRPr="000F6959">
        <w:rPr>
          <w:rFonts w:cs="Arial"/>
        </w:rPr>
        <w:t xml:space="preserve"> </w:t>
      </w:r>
      <w:r w:rsidRPr="000F6959">
        <w:rPr>
          <w:rFonts w:cs="Arial"/>
        </w:rPr>
        <w:t>my life changed.</w:t>
      </w:r>
      <w:r w:rsidR="004E07C6" w:rsidRPr="000F6959">
        <w:rPr>
          <w:rFonts w:cs="Arial"/>
        </w:rPr>
        <w:t xml:space="preserve"> You say </w:t>
      </w:r>
      <w:r w:rsidRPr="000F6959">
        <w:rPr>
          <w:rFonts w:cs="Arial"/>
        </w:rPr>
        <w:t xml:space="preserve">you </w:t>
      </w:r>
      <w:r w:rsidR="004E07C6" w:rsidRPr="000F6959">
        <w:rPr>
          <w:rFonts w:cs="Arial"/>
        </w:rPr>
        <w:t xml:space="preserve">are </w:t>
      </w:r>
      <w:r w:rsidRPr="000F6959">
        <w:rPr>
          <w:rFonts w:cs="Arial"/>
        </w:rPr>
        <w:t>sorry</w:t>
      </w:r>
      <w:r w:rsidR="004E07C6" w:rsidRPr="000F6959">
        <w:rPr>
          <w:rFonts w:cs="Arial"/>
        </w:rPr>
        <w:t xml:space="preserve">, yeah? </w:t>
      </w:r>
    </w:p>
    <w:p w14:paraId="4A8949CF" w14:textId="77777777" w:rsidR="004E07C6" w:rsidRPr="000F6959" w:rsidRDefault="004E07C6" w:rsidP="000F6959">
      <w:pPr>
        <w:rPr>
          <w:rFonts w:cs="Arial"/>
        </w:rPr>
      </w:pPr>
      <w:r w:rsidRPr="000F6959">
        <w:rPr>
          <w:rFonts w:cs="Arial"/>
          <w:b/>
          <w:bCs/>
        </w:rPr>
        <w:t>Anyang:</w:t>
      </w:r>
      <w:r w:rsidRPr="000F6959">
        <w:rPr>
          <w:rFonts w:cs="Arial"/>
        </w:rPr>
        <w:t xml:space="preserve"> Yeah.</w:t>
      </w:r>
    </w:p>
    <w:p w14:paraId="45BE3B8C" w14:textId="1266A32B" w:rsidR="004E07C6"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4E07C6" w:rsidRPr="000F6959">
        <w:rPr>
          <w:rFonts w:cs="Arial"/>
        </w:rPr>
        <w:t xml:space="preserve"> </w:t>
      </w:r>
      <w:r w:rsidRPr="000F6959">
        <w:rPr>
          <w:rFonts w:cs="Arial"/>
        </w:rPr>
        <w:t>You</w:t>
      </w:r>
      <w:r w:rsidR="00B261E2">
        <w:rPr>
          <w:rFonts w:cs="Arial"/>
        </w:rPr>
        <w:t>'re</w:t>
      </w:r>
      <w:r w:rsidRPr="000F6959">
        <w:rPr>
          <w:rFonts w:cs="Arial"/>
        </w:rPr>
        <w:t xml:space="preserve"> </w:t>
      </w:r>
      <w:proofErr w:type="gramStart"/>
      <w:r w:rsidRPr="000F6959">
        <w:rPr>
          <w:rFonts w:cs="Arial"/>
        </w:rPr>
        <w:t>really sorry</w:t>
      </w:r>
      <w:proofErr w:type="gramEnd"/>
      <w:r w:rsidR="004E07C6" w:rsidRPr="000F6959">
        <w:rPr>
          <w:rFonts w:cs="Arial"/>
        </w:rPr>
        <w:t>?</w:t>
      </w:r>
    </w:p>
    <w:p w14:paraId="1B9E1154" w14:textId="068E6DB5" w:rsidR="00453BA2" w:rsidRPr="000F6959" w:rsidRDefault="004E07C6" w:rsidP="000F6959">
      <w:pPr>
        <w:rPr>
          <w:rFonts w:cs="Arial"/>
        </w:rPr>
      </w:pPr>
      <w:r w:rsidRPr="000F6959">
        <w:rPr>
          <w:rFonts w:cs="Arial"/>
          <w:b/>
          <w:bCs/>
        </w:rPr>
        <w:t xml:space="preserve">Anyang: </w:t>
      </w:r>
      <w:r w:rsidRPr="000F6959">
        <w:rPr>
          <w:rFonts w:cs="Arial"/>
        </w:rPr>
        <w:t>Yes.</w:t>
      </w:r>
      <w:r w:rsidR="0036767A" w:rsidRPr="000F6959">
        <w:rPr>
          <w:rFonts w:cs="Arial"/>
        </w:rPr>
        <w:t xml:space="preserve"> </w:t>
      </w:r>
    </w:p>
    <w:p w14:paraId="1D4B58EF" w14:textId="77777777" w:rsidR="00AC15E6" w:rsidRDefault="00236FBA" w:rsidP="000F6959">
      <w:pPr>
        <w:rPr>
          <w:rFonts w:cs="Arial"/>
        </w:rPr>
      </w:pPr>
      <w:proofErr w:type="spellStart"/>
      <w:r w:rsidRPr="000F6959">
        <w:rPr>
          <w:rFonts w:cs="Arial"/>
          <w:b/>
          <w:bCs/>
        </w:rPr>
        <w:lastRenderedPageBreak/>
        <w:t>Ayik</w:t>
      </w:r>
      <w:proofErr w:type="spellEnd"/>
      <w:r w:rsidRPr="000F6959">
        <w:rPr>
          <w:rFonts w:cs="Arial"/>
          <w:b/>
          <w:bCs/>
        </w:rPr>
        <w:t>:</w:t>
      </w:r>
      <w:r w:rsidR="00453BA2" w:rsidRPr="000F6959">
        <w:rPr>
          <w:rFonts w:cs="Arial"/>
        </w:rPr>
        <w:t xml:space="preserve"> </w:t>
      </w:r>
      <w:r w:rsidRPr="000F6959">
        <w:rPr>
          <w:rFonts w:cs="Arial"/>
        </w:rPr>
        <w:t>I'll forgive you in a minute.</w:t>
      </w:r>
      <w:r w:rsidR="00B119C8" w:rsidRPr="000F6959">
        <w:rPr>
          <w:rFonts w:cs="Arial"/>
        </w:rPr>
        <w:t xml:space="preserve"> </w:t>
      </w:r>
      <w:r w:rsidRPr="000F6959">
        <w:rPr>
          <w:rFonts w:cs="Arial"/>
        </w:rPr>
        <w:t>So, I'm finished with this today here</w:t>
      </w:r>
      <w:r w:rsidR="00AC15E6">
        <w:rPr>
          <w:rFonts w:cs="Arial"/>
        </w:rPr>
        <w:t>,</w:t>
      </w:r>
      <w:r w:rsidR="00B401CF" w:rsidRPr="000F6959">
        <w:rPr>
          <w:rFonts w:cs="Arial"/>
        </w:rPr>
        <w:t xml:space="preserve"> </w:t>
      </w:r>
      <w:r w:rsidR="007C5F3E" w:rsidRPr="000F6959">
        <w:rPr>
          <w:rFonts w:cs="Arial"/>
        </w:rPr>
        <w:t>j</w:t>
      </w:r>
      <w:r w:rsidRPr="000F6959">
        <w:rPr>
          <w:rFonts w:cs="Arial"/>
        </w:rPr>
        <w:t>ust to move on.</w:t>
      </w:r>
      <w:r w:rsidR="007C5F3E" w:rsidRPr="000F6959">
        <w:rPr>
          <w:rFonts w:cs="Arial"/>
        </w:rPr>
        <w:t xml:space="preserve"> Now, </w:t>
      </w:r>
      <w:r w:rsidRPr="000F6959">
        <w:rPr>
          <w:rFonts w:cs="Arial"/>
        </w:rPr>
        <w:t xml:space="preserve">I wish you the best </w:t>
      </w:r>
      <w:r w:rsidR="00AC15E6">
        <w:rPr>
          <w:rFonts w:cs="Arial"/>
        </w:rPr>
        <w:t xml:space="preserve">in </w:t>
      </w:r>
      <w:r w:rsidRPr="000F6959">
        <w:rPr>
          <w:rFonts w:cs="Arial"/>
        </w:rPr>
        <w:t>everything you do</w:t>
      </w:r>
      <w:r w:rsidR="00AC15E6">
        <w:rPr>
          <w:rFonts w:cs="Arial"/>
        </w:rPr>
        <w:t>. G</w:t>
      </w:r>
      <w:r w:rsidRPr="000F6959">
        <w:rPr>
          <w:rFonts w:cs="Arial"/>
        </w:rPr>
        <w:t xml:space="preserve">o on with your life </w:t>
      </w:r>
      <w:r w:rsidR="00FD69DA" w:rsidRPr="000F6959">
        <w:rPr>
          <w:rFonts w:cs="Arial"/>
        </w:rPr>
        <w:t>a</w:t>
      </w:r>
      <w:r w:rsidRPr="000F6959">
        <w:rPr>
          <w:rFonts w:cs="Arial"/>
        </w:rPr>
        <w:t xml:space="preserve">nd </w:t>
      </w:r>
      <w:r w:rsidR="00FD69DA" w:rsidRPr="000F6959">
        <w:rPr>
          <w:rFonts w:cs="Arial"/>
        </w:rPr>
        <w:t>b</w:t>
      </w:r>
      <w:r w:rsidRPr="000F6959">
        <w:rPr>
          <w:rFonts w:cs="Arial"/>
        </w:rPr>
        <w:t>e good. Be good to everyone</w:t>
      </w:r>
      <w:r w:rsidR="00AC15E6">
        <w:rPr>
          <w:rFonts w:cs="Arial"/>
        </w:rPr>
        <w:t xml:space="preserve">. But </w:t>
      </w:r>
      <w:r w:rsidRPr="000F6959">
        <w:rPr>
          <w:rFonts w:cs="Arial"/>
        </w:rPr>
        <w:t>I</w:t>
      </w:r>
      <w:r w:rsidR="00EC12AF" w:rsidRPr="000F6959">
        <w:rPr>
          <w:rFonts w:cs="Arial"/>
        </w:rPr>
        <w:t>'ve</w:t>
      </w:r>
      <w:r w:rsidRPr="000F6959">
        <w:rPr>
          <w:rFonts w:cs="Arial"/>
        </w:rPr>
        <w:t xml:space="preserve"> forgiven you.</w:t>
      </w:r>
    </w:p>
    <w:p w14:paraId="440890DA" w14:textId="3598E90A" w:rsidR="009A6E2D" w:rsidRPr="000F6959" w:rsidRDefault="00AE691A" w:rsidP="000F6959">
      <w:pPr>
        <w:rPr>
          <w:rFonts w:cs="Arial"/>
        </w:rPr>
      </w:pPr>
      <w:r>
        <w:rPr>
          <w:rFonts w:cs="Arial"/>
        </w:rPr>
        <w:t xml:space="preserve">I broke down and there are </w:t>
      </w:r>
      <w:r w:rsidRPr="000F6959">
        <w:rPr>
          <w:rFonts w:cs="Arial"/>
        </w:rPr>
        <w:t xml:space="preserve">tears </w:t>
      </w:r>
      <w:r w:rsidR="00236FBA" w:rsidRPr="000F6959">
        <w:rPr>
          <w:rFonts w:cs="Arial"/>
        </w:rPr>
        <w:t>of</w:t>
      </w:r>
      <w:r w:rsidR="00E202E9" w:rsidRPr="000F6959">
        <w:rPr>
          <w:rFonts w:cs="Arial"/>
        </w:rPr>
        <w:t xml:space="preserve"> </w:t>
      </w:r>
      <w:r w:rsidR="00236FBA" w:rsidRPr="000F6959">
        <w:rPr>
          <w:rFonts w:cs="Arial"/>
        </w:rPr>
        <w:t>someone who is angry</w:t>
      </w:r>
      <w:r w:rsidR="00E044B6" w:rsidRPr="000F6959">
        <w:rPr>
          <w:rFonts w:cs="Arial"/>
        </w:rPr>
        <w:t>,</w:t>
      </w:r>
      <w:r w:rsidR="00236FBA" w:rsidRPr="000F6959">
        <w:rPr>
          <w:rFonts w:cs="Arial"/>
        </w:rPr>
        <w:t xml:space="preserve"> tears of someone who wanted to forgive. And after that</w:t>
      </w:r>
      <w:r w:rsidR="00C742FF">
        <w:rPr>
          <w:rFonts w:cs="Arial"/>
        </w:rPr>
        <w:t>,</w:t>
      </w:r>
      <w:r w:rsidR="00236FBA" w:rsidRPr="000F6959">
        <w:rPr>
          <w:rFonts w:cs="Arial"/>
        </w:rPr>
        <w:t xml:space="preserve"> he just couldn't take it anymore. I thought</w:t>
      </w:r>
      <w:r w:rsidR="00603072" w:rsidRPr="000F6959">
        <w:rPr>
          <w:rFonts w:cs="Arial"/>
        </w:rPr>
        <w:t>,</w:t>
      </w:r>
      <w:r w:rsidR="00236FBA" w:rsidRPr="000F6959">
        <w:rPr>
          <w:rFonts w:cs="Arial"/>
        </w:rPr>
        <w:t xml:space="preserve"> </w:t>
      </w:r>
      <w:r w:rsidR="00603072" w:rsidRPr="000F6959">
        <w:rPr>
          <w:rFonts w:cs="Arial"/>
        </w:rPr>
        <w:t xml:space="preserve">"Oh, </w:t>
      </w:r>
      <w:r w:rsidR="00236FBA" w:rsidRPr="000F6959">
        <w:rPr>
          <w:rFonts w:cs="Arial"/>
        </w:rPr>
        <w:t xml:space="preserve">his past is catching up with </w:t>
      </w:r>
      <w:r w:rsidR="00C742FF">
        <w:rPr>
          <w:rFonts w:cs="Arial"/>
        </w:rPr>
        <w:t>him</w:t>
      </w:r>
      <w:r w:rsidR="00236FBA" w:rsidRPr="000F6959">
        <w:rPr>
          <w:rFonts w:cs="Arial"/>
        </w:rPr>
        <w:t>.</w:t>
      </w:r>
      <w:r w:rsidR="00914D4D" w:rsidRPr="000F6959">
        <w:rPr>
          <w:rFonts w:cs="Arial"/>
        </w:rPr>
        <w:t>"</w:t>
      </w:r>
      <w:r w:rsidR="00236FBA" w:rsidRPr="000F6959">
        <w:rPr>
          <w:rFonts w:cs="Arial"/>
        </w:rPr>
        <w:t xml:space="preserve"> So</w:t>
      </w:r>
      <w:r w:rsidR="00914D4D" w:rsidRPr="000F6959">
        <w:rPr>
          <w:rFonts w:cs="Arial"/>
        </w:rPr>
        <w:t>,</w:t>
      </w:r>
      <w:r w:rsidR="00236FBA" w:rsidRPr="000F6959">
        <w:rPr>
          <w:rFonts w:cs="Arial"/>
        </w:rPr>
        <w:t xml:space="preserve"> he just took off. He said</w:t>
      </w:r>
      <w:r w:rsidR="00C23538" w:rsidRPr="000F6959">
        <w:rPr>
          <w:rFonts w:cs="Arial"/>
        </w:rPr>
        <w:t>,</w:t>
      </w:r>
      <w:r w:rsidR="00236FBA" w:rsidRPr="000F6959">
        <w:rPr>
          <w:rFonts w:cs="Arial"/>
        </w:rPr>
        <w:t xml:space="preserve"> </w:t>
      </w:r>
      <w:r w:rsidR="00C23538" w:rsidRPr="000F6959">
        <w:rPr>
          <w:rFonts w:cs="Arial"/>
        </w:rPr>
        <w:t>"</w:t>
      </w:r>
      <w:r w:rsidR="00236FBA" w:rsidRPr="000F6959">
        <w:rPr>
          <w:rFonts w:cs="Arial"/>
        </w:rPr>
        <w:t>I'll have to leave.</w:t>
      </w:r>
      <w:r w:rsidR="00821B6D" w:rsidRPr="000F6959">
        <w:rPr>
          <w:rFonts w:cs="Arial"/>
        </w:rPr>
        <w:t>"</w:t>
      </w:r>
    </w:p>
    <w:p w14:paraId="6A58A0B0" w14:textId="25AC10DC" w:rsidR="009A6E2D" w:rsidRPr="000F6959" w:rsidRDefault="00236FBA" w:rsidP="000F6959">
      <w:pPr>
        <w:rPr>
          <w:rFonts w:cs="Arial"/>
        </w:rPr>
      </w:pPr>
      <w:r w:rsidRPr="000F6959">
        <w:rPr>
          <w:rFonts w:cs="Arial"/>
          <w:b/>
          <w:bCs/>
        </w:rPr>
        <w:t>Ruby:</w:t>
      </w:r>
      <w:r w:rsidR="00821B6D" w:rsidRPr="000F6959">
        <w:rPr>
          <w:rFonts w:cs="Arial"/>
        </w:rPr>
        <w:t xml:space="preserve"> </w:t>
      </w:r>
      <w:r w:rsidRPr="000F6959">
        <w:rPr>
          <w:rFonts w:cs="Arial"/>
        </w:rPr>
        <w:t xml:space="preserve">After embracing </w:t>
      </w:r>
      <w:proofErr w:type="spellStart"/>
      <w:r w:rsidR="00734C3E" w:rsidRPr="000F6959">
        <w:rPr>
          <w:rFonts w:cs="Arial"/>
        </w:rPr>
        <w:t>Ayik</w:t>
      </w:r>
      <w:proofErr w:type="spellEnd"/>
      <w:r w:rsidR="00734C3E" w:rsidRPr="000F6959">
        <w:rPr>
          <w:rFonts w:cs="Arial"/>
        </w:rPr>
        <w:t>, Anyang</w:t>
      </w:r>
      <w:r w:rsidRPr="000F6959">
        <w:rPr>
          <w:rFonts w:cs="Arial"/>
        </w:rPr>
        <w:t xml:space="preserve"> says to him in Dinka</w:t>
      </w:r>
      <w:r w:rsidR="008B1913" w:rsidRPr="000F6959">
        <w:rPr>
          <w:rFonts w:cs="Arial"/>
        </w:rPr>
        <w:t>,</w:t>
      </w:r>
      <w:r w:rsidRPr="000F6959">
        <w:rPr>
          <w:rFonts w:cs="Arial"/>
        </w:rPr>
        <w:t xml:space="preserve"> </w:t>
      </w:r>
      <w:r w:rsidR="008B1913" w:rsidRPr="000F6959">
        <w:rPr>
          <w:rFonts w:cs="Arial"/>
        </w:rPr>
        <w:t>"</w:t>
      </w:r>
      <w:r w:rsidRPr="000F6959">
        <w:rPr>
          <w:rFonts w:cs="Arial"/>
        </w:rPr>
        <w:t>I'm going</w:t>
      </w:r>
      <w:r w:rsidR="00A60DB7" w:rsidRPr="000F6959">
        <w:rPr>
          <w:rFonts w:cs="Arial"/>
        </w:rPr>
        <w:t>.</w:t>
      </w:r>
      <w:r w:rsidRPr="000F6959">
        <w:rPr>
          <w:rFonts w:cs="Arial"/>
        </w:rPr>
        <w:t xml:space="preserve"> </w:t>
      </w:r>
      <w:r w:rsidR="00A60DB7" w:rsidRPr="000F6959">
        <w:rPr>
          <w:rFonts w:cs="Arial"/>
        </w:rPr>
        <w:t xml:space="preserve">I'm </w:t>
      </w:r>
      <w:r w:rsidRPr="000F6959">
        <w:rPr>
          <w:rFonts w:cs="Arial"/>
        </w:rPr>
        <w:t>going</w:t>
      </w:r>
      <w:r w:rsidR="00C742FF">
        <w:rPr>
          <w:rFonts w:cs="Arial"/>
        </w:rPr>
        <w:t>,</w:t>
      </w:r>
      <w:r w:rsidR="00A60DB7" w:rsidRPr="000F6959">
        <w:rPr>
          <w:rFonts w:cs="Arial"/>
        </w:rPr>
        <w:t>"</w:t>
      </w:r>
      <w:r w:rsidRPr="000F6959">
        <w:rPr>
          <w:rFonts w:cs="Arial"/>
        </w:rPr>
        <w:t xml:space="preserve"> and walks out of the studio</w:t>
      </w:r>
      <w:r w:rsidR="002A3051" w:rsidRPr="000F6959">
        <w:rPr>
          <w:rFonts w:cs="Arial"/>
        </w:rPr>
        <w:t>.</w:t>
      </w:r>
    </w:p>
    <w:p w14:paraId="265F2F88" w14:textId="59414A6C" w:rsidR="001A0A2F" w:rsidRPr="000F6959" w:rsidRDefault="001A0A2F" w:rsidP="000F6959">
      <w:pPr>
        <w:rPr>
          <w:rFonts w:cs="Arial"/>
        </w:rPr>
      </w:pPr>
      <w:r w:rsidRPr="000F6959">
        <w:rPr>
          <w:rFonts w:cs="Arial"/>
        </w:rPr>
        <w:t>[</w:t>
      </w:r>
      <w:r w:rsidR="00C742FF">
        <w:rPr>
          <w:rFonts w:cs="Arial"/>
        </w:rPr>
        <w:t xml:space="preserve">soaring </w:t>
      </w:r>
      <w:r w:rsidRPr="000F6959">
        <w:rPr>
          <w:rFonts w:cs="Arial"/>
        </w:rPr>
        <w:t>music]</w:t>
      </w:r>
    </w:p>
    <w:p w14:paraId="1C47AE6B" w14:textId="72FB9BFB" w:rsidR="009A6E2D" w:rsidRPr="000F6959" w:rsidRDefault="00236FBA" w:rsidP="000F6959">
      <w:pPr>
        <w:rPr>
          <w:rFonts w:cs="Arial"/>
        </w:rPr>
      </w:pPr>
      <w:r w:rsidRPr="000F6959">
        <w:rPr>
          <w:rFonts w:cs="Arial"/>
          <w:b/>
          <w:bCs/>
        </w:rPr>
        <w:t>Glynn:</w:t>
      </w:r>
      <w:r w:rsidR="001A0A2F" w:rsidRPr="000F6959">
        <w:rPr>
          <w:rFonts w:cs="Arial"/>
        </w:rPr>
        <w:t xml:space="preserve"> I</w:t>
      </w:r>
      <w:r w:rsidRPr="000F6959">
        <w:rPr>
          <w:rFonts w:cs="Arial"/>
        </w:rPr>
        <w:t xml:space="preserve">s that the last we've seen </w:t>
      </w:r>
      <w:r w:rsidR="009B2D6A" w:rsidRPr="000F6959">
        <w:rPr>
          <w:rFonts w:cs="Arial"/>
        </w:rPr>
        <w:t xml:space="preserve">of </w:t>
      </w:r>
      <w:r w:rsidR="007A251C" w:rsidRPr="000F6959">
        <w:rPr>
          <w:rFonts w:cs="Arial"/>
        </w:rPr>
        <w:t>Anyang</w:t>
      </w:r>
      <w:r w:rsidRPr="000F6959">
        <w:rPr>
          <w:rFonts w:cs="Arial"/>
        </w:rPr>
        <w:t xml:space="preserve">? Find out when </w:t>
      </w:r>
      <w:r w:rsidR="00612DF6" w:rsidRPr="000F6959">
        <w:rPr>
          <w:rFonts w:cs="Arial"/>
        </w:rPr>
        <w:t>The Wedding Gu</w:t>
      </w:r>
      <w:r w:rsidRPr="000F6959">
        <w:rPr>
          <w:rFonts w:cs="Arial"/>
        </w:rPr>
        <w:t>est episode continues. Stay tuned.</w:t>
      </w:r>
    </w:p>
    <w:p w14:paraId="03C14E1A" w14:textId="28D1706E" w:rsidR="00725BC7" w:rsidRPr="000F6959" w:rsidRDefault="00725BC7" w:rsidP="000F6959">
      <w:pPr>
        <w:rPr>
          <w:rFonts w:cs="Arial"/>
        </w:rPr>
      </w:pPr>
      <w:r w:rsidRPr="000F6959">
        <w:rPr>
          <w:rFonts w:cs="Arial"/>
        </w:rPr>
        <w:t>[upbeat music]</w:t>
      </w:r>
    </w:p>
    <w:p w14:paraId="315E2F6F" w14:textId="4250B0EE" w:rsidR="009A6E2D" w:rsidRPr="000F6959" w:rsidRDefault="00236FBA" w:rsidP="000F6959">
      <w:pPr>
        <w:rPr>
          <w:rFonts w:cs="Arial"/>
        </w:rPr>
      </w:pPr>
      <w:r w:rsidRPr="000F6959">
        <w:rPr>
          <w:rFonts w:cs="Arial"/>
          <w:b/>
          <w:bCs/>
        </w:rPr>
        <w:t>Glynn:</w:t>
      </w:r>
      <w:r w:rsidR="00725BC7" w:rsidRPr="000F6959">
        <w:rPr>
          <w:rFonts w:cs="Arial"/>
        </w:rPr>
        <w:t xml:space="preserve"> </w:t>
      </w:r>
      <w:r w:rsidRPr="000F6959">
        <w:rPr>
          <w:rFonts w:cs="Arial"/>
        </w:rPr>
        <w:t xml:space="preserve">Welcome back to </w:t>
      </w:r>
      <w:r w:rsidR="00725BC7" w:rsidRPr="000F6959">
        <w:rPr>
          <w:rFonts w:cs="Arial"/>
        </w:rPr>
        <w:t>Snap Jud</w:t>
      </w:r>
      <w:r w:rsidRPr="000F6959">
        <w:rPr>
          <w:rFonts w:cs="Arial"/>
        </w:rPr>
        <w:t xml:space="preserve">gment, </w:t>
      </w:r>
      <w:r w:rsidR="00B12496" w:rsidRPr="000F6959">
        <w:rPr>
          <w:rFonts w:cs="Arial"/>
        </w:rPr>
        <w:t>The Wedding Gue</w:t>
      </w:r>
      <w:r w:rsidRPr="000F6959">
        <w:rPr>
          <w:rFonts w:cs="Arial"/>
        </w:rPr>
        <w:t xml:space="preserve">st episode. </w:t>
      </w:r>
      <w:r w:rsidR="004E1CA5">
        <w:rPr>
          <w:rFonts w:cs="Arial"/>
        </w:rPr>
        <w:t xml:space="preserve">My name is </w:t>
      </w:r>
      <w:r w:rsidR="00FB4806" w:rsidRPr="000F6959">
        <w:rPr>
          <w:rFonts w:cs="Arial"/>
        </w:rPr>
        <w:t xml:space="preserve">Glynn </w:t>
      </w:r>
      <w:r w:rsidRPr="000F6959">
        <w:rPr>
          <w:rFonts w:cs="Arial"/>
        </w:rPr>
        <w:t xml:space="preserve">Washington </w:t>
      </w:r>
      <w:r w:rsidR="00533E2B" w:rsidRPr="000F6959">
        <w:rPr>
          <w:rFonts w:cs="Arial"/>
        </w:rPr>
        <w:t>a</w:t>
      </w:r>
      <w:r w:rsidRPr="000F6959">
        <w:rPr>
          <w:rFonts w:cs="Arial"/>
        </w:rPr>
        <w:t>nd when last we left</w:t>
      </w:r>
      <w:r w:rsidR="003C6E00" w:rsidRPr="000F6959">
        <w:rPr>
          <w:rFonts w:cs="Arial"/>
        </w:rPr>
        <w:t xml:space="preserve">, </w:t>
      </w:r>
      <w:proofErr w:type="spellStart"/>
      <w:r w:rsidR="003C6E00" w:rsidRPr="000F6959">
        <w:rPr>
          <w:rFonts w:cs="Arial"/>
        </w:rPr>
        <w:t>Ayik</w:t>
      </w:r>
      <w:proofErr w:type="spellEnd"/>
      <w:r w:rsidR="003C6E00" w:rsidRPr="000F6959">
        <w:rPr>
          <w:rFonts w:cs="Arial"/>
        </w:rPr>
        <w:t xml:space="preserve"> </w:t>
      </w:r>
      <w:r w:rsidR="003B48CD">
        <w:rPr>
          <w:rFonts w:cs="Arial"/>
        </w:rPr>
        <w:t xml:space="preserve">had </w:t>
      </w:r>
      <w:r w:rsidRPr="000F6959">
        <w:rPr>
          <w:rFonts w:cs="Arial"/>
        </w:rPr>
        <w:t xml:space="preserve">just </w:t>
      </w:r>
      <w:r w:rsidR="003B48CD">
        <w:rPr>
          <w:rFonts w:cs="Arial"/>
        </w:rPr>
        <w:t xml:space="preserve">confronted </w:t>
      </w:r>
      <w:r w:rsidR="00EB5CFE" w:rsidRPr="000F6959">
        <w:rPr>
          <w:rFonts w:cs="Arial"/>
        </w:rPr>
        <w:t>Anyang</w:t>
      </w:r>
      <w:r w:rsidR="003C6E00" w:rsidRPr="000F6959">
        <w:rPr>
          <w:rFonts w:cs="Arial"/>
        </w:rPr>
        <w:t>,</w:t>
      </w:r>
      <w:r w:rsidRPr="000F6959">
        <w:rPr>
          <w:rFonts w:cs="Arial"/>
        </w:rPr>
        <w:t xml:space="preserve"> the man who had been his tormentor for years as a boy</w:t>
      </w:r>
      <w:r w:rsidR="00CC6EFD" w:rsidRPr="000F6959">
        <w:rPr>
          <w:rFonts w:cs="Arial"/>
        </w:rPr>
        <w:t>,</w:t>
      </w:r>
      <w:r w:rsidRPr="000F6959">
        <w:rPr>
          <w:rFonts w:cs="Arial"/>
        </w:rPr>
        <w:t xml:space="preserve"> as a child soldier in Sudan. The meeting took place in Australia on </w:t>
      </w:r>
      <w:r w:rsidR="003B48CD" w:rsidRPr="000F6959">
        <w:rPr>
          <w:rFonts w:cs="Arial"/>
        </w:rPr>
        <w:t xml:space="preserve">national television </w:t>
      </w:r>
      <w:r w:rsidRPr="000F6959">
        <w:rPr>
          <w:rFonts w:cs="Arial"/>
        </w:rPr>
        <w:t xml:space="preserve">with </w:t>
      </w:r>
      <w:r w:rsidR="00B87C3B">
        <w:rPr>
          <w:rFonts w:cs="Arial"/>
        </w:rPr>
        <w:t xml:space="preserve">him </w:t>
      </w:r>
      <w:r w:rsidRPr="000F6959">
        <w:rPr>
          <w:rFonts w:cs="Arial"/>
        </w:rPr>
        <w:t>tearful and emotional under the bright lights of a TV studio</w:t>
      </w:r>
      <w:r w:rsidR="000C499A" w:rsidRPr="000F6959">
        <w:rPr>
          <w:rFonts w:cs="Arial"/>
        </w:rPr>
        <w:t>,</w:t>
      </w:r>
      <w:r w:rsidRPr="000F6959">
        <w:rPr>
          <w:rFonts w:cs="Arial"/>
        </w:rPr>
        <w:t xml:space="preserve"> but the moment was cut short</w:t>
      </w:r>
      <w:r w:rsidR="000D4A83">
        <w:rPr>
          <w:rFonts w:cs="Arial"/>
        </w:rPr>
        <w:t>,</w:t>
      </w:r>
      <w:r w:rsidR="00B87C3B">
        <w:rPr>
          <w:rFonts w:cs="Arial"/>
        </w:rPr>
        <w:t xml:space="preserve"> and </w:t>
      </w:r>
      <w:r w:rsidR="00F51C7C" w:rsidRPr="000F6959">
        <w:rPr>
          <w:rFonts w:cs="Arial"/>
        </w:rPr>
        <w:t>A</w:t>
      </w:r>
      <w:r w:rsidR="00172F67" w:rsidRPr="000F6959">
        <w:rPr>
          <w:rFonts w:cs="Arial"/>
        </w:rPr>
        <w:t>ny</w:t>
      </w:r>
      <w:r w:rsidRPr="000F6959">
        <w:rPr>
          <w:rFonts w:cs="Arial"/>
        </w:rPr>
        <w:t>ang left the set</w:t>
      </w:r>
      <w:r w:rsidR="00207565" w:rsidRPr="000F6959">
        <w:rPr>
          <w:rFonts w:cs="Arial"/>
        </w:rPr>
        <w:t>.</w:t>
      </w:r>
      <w:r w:rsidR="006E7BB6" w:rsidRPr="000F6959">
        <w:rPr>
          <w:rFonts w:cs="Arial"/>
        </w:rPr>
        <w:t xml:space="preserve"> S</w:t>
      </w:r>
      <w:r w:rsidRPr="000F6959">
        <w:rPr>
          <w:rFonts w:cs="Arial"/>
        </w:rPr>
        <w:t xml:space="preserve">nap </w:t>
      </w:r>
      <w:r w:rsidR="006E7BB6" w:rsidRPr="000F6959">
        <w:rPr>
          <w:rFonts w:cs="Arial"/>
        </w:rPr>
        <w:t>J</w:t>
      </w:r>
      <w:r w:rsidRPr="000F6959">
        <w:rPr>
          <w:rFonts w:cs="Arial"/>
        </w:rPr>
        <w:t>udgment</w:t>
      </w:r>
      <w:r w:rsidR="00AC5BAF" w:rsidRPr="000F6959">
        <w:rPr>
          <w:rFonts w:cs="Arial"/>
        </w:rPr>
        <w:t>.</w:t>
      </w:r>
    </w:p>
    <w:p w14:paraId="272B3A95" w14:textId="4A338B89" w:rsidR="004253FD" w:rsidRPr="000F6959" w:rsidRDefault="00236FBA" w:rsidP="000F6959">
      <w:pPr>
        <w:rPr>
          <w:rFonts w:cs="Arial"/>
        </w:rPr>
      </w:pPr>
      <w:r w:rsidRPr="000F6959">
        <w:rPr>
          <w:rFonts w:cs="Arial"/>
          <w:b/>
          <w:bCs/>
        </w:rPr>
        <w:t>Ruby:</w:t>
      </w:r>
      <w:r w:rsidR="00AC5BAF" w:rsidRPr="000F6959">
        <w:rPr>
          <w:rFonts w:cs="Arial"/>
        </w:rPr>
        <w:t xml:space="preserve"> A</w:t>
      </w:r>
      <w:r w:rsidRPr="000F6959">
        <w:rPr>
          <w:rFonts w:cs="Arial"/>
        </w:rPr>
        <w:t xml:space="preserve">fter embracing </w:t>
      </w:r>
      <w:proofErr w:type="spellStart"/>
      <w:r w:rsidR="00225135" w:rsidRPr="000F6959">
        <w:rPr>
          <w:rFonts w:cs="Arial"/>
        </w:rPr>
        <w:t>Ayik</w:t>
      </w:r>
      <w:proofErr w:type="spellEnd"/>
      <w:r w:rsidR="00BB19DA" w:rsidRPr="000F6959">
        <w:rPr>
          <w:rFonts w:cs="Arial"/>
        </w:rPr>
        <w:t xml:space="preserve">, Anyang </w:t>
      </w:r>
      <w:r w:rsidRPr="000F6959">
        <w:rPr>
          <w:rFonts w:cs="Arial"/>
        </w:rPr>
        <w:t xml:space="preserve">says to him in Dinka, </w:t>
      </w:r>
      <w:r w:rsidR="003A11C5" w:rsidRPr="000F6959">
        <w:rPr>
          <w:rFonts w:cs="Arial"/>
        </w:rPr>
        <w:t>"</w:t>
      </w:r>
      <w:r w:rsidRPr="000F6959">
        <w:rPr>
          <w:rFonts w:cs="Arial"/>
        </w:rPr>
        <w:t>I'm going</w:t>
      </w:r>
      <w:r w:rsidR="004B67F3" w:rsidRPr="000F6959">
        <w:rPr>
          <w:rFonts w:cs="Arial"/>
        </w:rPr>
        <w:t>.</w:t>
      </w:r>
      <w:r w:rsidRPr="000F6959">
        <w:rPr>
          <w:rFonts w:cs="Arial"/>
        </w:rPr>
        <w:t xml:space="preserve"> </w:t>
      </w:r>
      <w:r w:rsidR="004B67F3" w:rsidRPr="000F6959">
        <w:rPr>
          <w:rFonts w:cs="Arial"/>
        </w:rPr>
        <w:t xml:space="preserve">I'm </w:t>
      </w:r>
      <w:r w:rsidRPr="000F6959">
        <w:rPr>
          <w:rFonts w:cs="Arial"/>
        </w:rPr>
        <w:t>going</w:t>
      </w:r>
      <w:r w:rsidR="006209CA">
        <w:rPr>
          <w:rFonts w:cs="Arial"/>
        </w:rPr>
        <w:t>,</w:t>
      </w:r>
      <w:r w:rsidR="004B67F3" w:rsidRPr="000F6959">
        <w:rPr>
          <w:rFonts w:cs="Arial"/>
        </w:rPr>
        <w:t>"</w:t>
      </w:r>
      <w:r w:rsidRPr="000F6959">
        <w:rPr>
          <w:rFonts w:cs="Arial"/>
        </w:rPr>
        <w:t xml:space="preserve"> and walks out of the studio</w:t>
      </w:r>
      <w:r w:rsidR="003B7C3C" w:rsidRPr="000F6959">
        <w:rPr>
          <w:rFonts w:cs="Arial"/>
        </w:rPr>
        <w:t>.</w:t>
      </w:r>
      <w:r w:rsidR="00112205" w:rsidRPr="000F6959">
        <w:rPr>
          <w:rFonts w:cs="Arial"/>
        </w:rPr>
        <w:t xml:space="preserve"> </w:t>
      </w:r>
    </w:p>
    <w:p w14:paraId="3BD2845D" w14:textId="4319140D" w:rsidR="0005343B" w:rsidRPr="000F6959" w:rsidRDefault="00000000" w:rsidP="000F6959">
      <w:pPr>
        <w:rPr>
          <w:rFonts w:cs="Arial"/>
        </w:rPr>
      </w:pPr>
      <w:r w:rsidRPr="000F6959">
        <w:rPr>
          <w:rFonts w:cs="Arial"/>
        </w:rPr>
        <w:t>I'm wondering because I know that Anyang apologized to you on the show, he said</w:t>
      </w:r>
      <w:r w:rsidR="003F3995" w:rsidRPr="000F6959">
        <w:rPr>
          <w:rFonts w:cs="Arial"/>
        </w:rPr>
        <w:t>,</w:t>
      </w:r>
      <w:r w:rsidRPr="000F6959">
        <w:rPr>
          <w:rFonts w:cs="Arial"/>
        </w:rPr>
        <w:t xml:space="preserve"> </w:t>
      </w:r>
      <w:r w:rsidR="003F3995" w:rsidRPr="000F6959">
        <w:rPr>
          <w:rFonts w:cs="Arial"/>
        </w:rPr>
        <w:t>"</w:t>
      </w:r>
      <w:r w:rsidRPr="000F6959">
        <w:rPr>
          <w:rFonts w:cs="Arial"/>
        </w:rPr>
        <w:t>I'm sorry.</w:t>
      </w:r>
      <w:r w:rsidR="003F3995" w:rsidRPr="000F6959">
        <w:rPr>
          <w:rFonts w:cs="Arial"/>
        </w:rPr>
        <w:t>"</w:t>
      </w:r>
      <w:r w:rsidRPr="000F6959">
        <w:rPr>
          <w:rFonts w:cs="Arial"/>
        </w:rPr>
        <w:t xml:space="preserve"> And you said to him on the show that you forgive him</w:t>
      </w:r>
      <w:r w:rsidR="00B024C3" w:rsidRPr="000F6959">
        <w:rPr>
          <w:rFonts w:cs="Arial"/>
        </w:rPr>
        <w:t>.</w:t>
      </w:r>
      <w:r w:rsidRPr="000F6959">
        <w:rPr>
          <w:rFonts w:cs="Arial"/>
        </w:rPr>
        <w:t xml:space="preserve"> I'm wondering, did you really mean that</w:t>
      </w:r>
      <w:r w:rsidR="00442409" w:rsidRPr="000F6959">
        <w:rPr>
          <w:rFonts w:cs="Arial"/>
        </w:rPr>
        <w:t>?</w:t>
      </w:r>
      <w:r w:rsidRPr="000F6959">
        <w:rPr>
          <w:rFonts w:cs="Arial"/>
        </w:rPr>
        <w:t xml:space="preserve"> </w:t>
      </w:r>
      <w:r w:rsidR="00442409" w:rsidRPr="000F6959">
        <w:rPr>
          <w:rFonts w:cs="Arial"/>
        </w:rPr>
        <w:t>B</w:t>
      </w:r>
      <w:r w:rsidRPr="000F6959">
        <w:rPr>
          <w:rFonts w:cs="Arial"/>
        </w:rPr>
        <w:t xml:space="preserve">ecause </w:t>
      </w:r>
      <w:r w:rsidR="00383160" w:rsidRPr="000F6959">
        <w:rPr>
          <w:rFonts w:cs="Arial"/>
        </w:rPr>
        <w:t xml:space="preserve">that </w:t>
      </w:r>
      <w:r w:rsidRPr="000F6959">
        <w:rPr>
          <w:rFonts w:cs="Arial"/>
        </w:rPr>
        <w:t>feels to me</w:t>
      </w:r>
      <w:r w:rsidR="00C8508F">
        <w:rPr>
          <w:rFonts w:cs="Arial"/>
        </w:rPr>
        <w:t>--</w:t>
      </w:r>
      <w:r w:rsidRPr="000F6959">
        <w:rPr>
          <w:rFonts w:cs="Arial"/>
        </w:rPr>
        <w:t xml:space="preserve"> it feels unbelievable that such </w:t>
      </w:r>
      <w:proofErr w:type="gramStart"/>
      <w:r w:rsidRPr="000F6959">
        <w:rPr>
          <w:rFonts w:cs="Arial"/>
        </w:rPr>
        <w:t>a brief moment</w:t>
      </w:r>
      <w:proofErr w:type="gramEnd"/>
      <w:r w:rsidRPr="000F6959">
        <w:rPr>
          <w:rFonts w:cs="Arial"/>
        </w:rPr>
        <w:t xml:space="preserve"> and something so public could</w:t>
      </w:r>
      <w:r w:rsidR="0005343B" w:rsidRPr="000F6959">
        <w:rPr>
          <w:rFonts w:cs="Arial"/>
        </w:rPr>
        <w:t>,</w:t>
      </w:r>
      <w:r w:rsidRPr="000F6959">
        <w:rPr>
          <w:rFonts w:cs="Arial"/>
        </w:rPr>
        <w:t xml:space="preserve"> I guess, lead to that.</w:t>
      </w:r>
    </w:p>
    <w:p w14:paraId="774FE37E" w14:textId="1BC3158E"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05343B" w:rsidRPr="000F6959">
        <w:rPr>
          <w:rFonts w:cs="Arial"/>
        </w:rPr>
        <w:t xml:space="preserve"> </w:t>
      </w:r>
      <w:r w:rsidRPr="000F6959">
        <w:rPr>
          <w:rFonts w:cs="Arial"/>
        </w:rPr>
        <w:t xml:space="preserve">Some people say I'll never forgive anyone like that. I forgive </w:t>
      </w:r>
      <w:r w:rsidR="00C8508F">
        <w:rPr>
          <w:rFonts w:cs="Arial"/>
        </w:rPr>
        <w:t xml:space="preserve">so </w:t>
      </w:r>
      <w:r w:rsidRPr="000F6959">
        <w:rPr>
          <w:rFonts w:cs="Arial"/>
        </w:rPr>
        <w:t>I'll move on with my life</w:t>
      </w:r>
      <w:r w:rsidR="00DF5A31" w:rsidRPr="000F6959">
        <w:rPr>
          <w:rFonts w:cs="Arial"/>
        </w:rPr>
        <w:t>,</w:t>
      </w:r>
      <w:r w:rsidRPr="000F6959">
        <w:rPr>
          <w:rFonts w:cs="Arial"/>
        </w:rPr>
        <w:t xml:space="preserve"> because if I don't forgive, I'm the one suffering</w:t>
      </w:r>
      <w:r w:rsidR="00E257D3" w:rsidRPr="000F6959">
        <w:rPr>
          <w:rFonts w:cs="Arial"/>
        </w:rPr>
        <w:t>.</w:t>
      </w:r>
      <w:r w:rsidRPr="000F6959">
        <w:rPr>
          <w:rFonts w:cs="Arial"/>
        </w:rPr>
        <w:t xml:space="preserve"> I found myself that to forgive is the only way to make me move forward</w:t>
      </w:r>
      <w:r w:rsidR="00C20208" w:rsidRPr="000F6959">
        <w:rPr>
          <w:rFonts w:cs="Arial"/>
        </w:rPr>
        <w:t>.</w:t>
      </w:r>
    </w:p>
    <w:p w14:paraId="363F124A" w14:textId="219DD775" w:rsidR="00C20208" w:rsidRPr="000F6959" w:rsidRDefault="00C20208" w:rsidP="000F6959">
      <w:pPr>
        <w:rPr>
          <w:rFonts w:cs="Arial"/>
        </w:rPr>
      </w:pPr>
      <w:r w:rsidRPr="000F6959">
        <w:rPr>
          <w:rFonts w:cs="Arial"/>
        </w:rPr>
        <w:t>[</w:t>
      </w:r>
      <w:r w:rsidR="009C1915" w:rsidRPr="000F6959">
        <w:rPr>
          <w:rFonts w:cs="Arial"/>
        </w:rPr>
        <w:t>c</w:t>
      </w:r>
      <w:r w:rsidRPr="000F6959">
        <w:rPr>
          <w:rFonts w:cs="Arial"/>
        </w:rPr>
        <w:t xml:space="preserve">ell phone ringing] </w:t>
      </w:r>
    </w:p>
    <w:p w14:paraId="32F3C93B" w14:textId="2D946E58" w:rsidR="009A6E2D" w:rsidRPr="000F6959" w:rsidRDefault="00102ED3" w:rsidP="000F6959">
      <w:pPr>
        <w:rPr>
          <w:rFonts w:cs="Arial"/>
        </w:rPr>
      </w:pPr>
      <w:r w:rsidRPr="000F6959">
        <w:rPr>
          <w:rFonts w:cs="Arial"/>
          <w:b/>
          <w:bCs/>
        </w:rPr>
        <w:t>Anyang:</w:t>
      </w:r>
      <w:r w:rsidRPr="000F6959">
        <w:rPr>
          <w:rFonts w:cs="Arial"/>
        </w:rPr>
        <w:t xml:space="preserve"> Hello.</w:t>
      </w:r>
    </w:p>
    <w:p w14:paraId="6F10675F" w14:textId="262E8D58" w:rsidR="000F438C"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Pr="000F6959">
        <w:rPr>
          <w:rFonts w:cs="Arial"/>
        </w:rPr>
        <w:t xml:space="preserve"> </w:t>
      </w:r>
      <w:r w:rsidR="00102ED3" w:rsidRPr="000F6959">
        <w:rPr>
          <w:rFonts w:cs="Arial"/>
        </w:rPr>
        <w:t>Anyang</w:t>
      </w:r>
      <w:r w:rsidR="000F438C" w:rsidRPr="000F6959">
        <w:rPr>
          <w:rFonts w:cs="Arial"/>
        </w:rPr>
        <w:t xml:space="preserve">, </w:t>
      </w:r>
      <w:r w:rsidR="00102ED3" w:rsidRPr="000F6959">
        <w:rPr>
          <w:rFonts w:cs="Arial"/>
        </w:rPr>
        <w:t xml:space="preserve">[unintelligible </w:t>
      </w:r>
      <w:r w:rsidR="000F438C" w:rsidRPr="000F6959">
        <w:rPr>
          <w:rFonts w:cs="Arial"/>
        </w:rPr>
        <w:t>[00:34:33]</w:t>
      </w:r>
    </w:p>
    <w:p w14:paraId="4E4D3EB6" w14:textId="0F3D128B" w:rsidR="00A115B2" w:rsidRPr="000F6959" w:rsidRDefault="000F438C" w:rsidP="000F6959">
      <w:pPr>
        <w:rPr>
          <w:rFonts w:cs="Arial"/>
          <w:b/>
          <w:bCs/>
        </w:rPr>
      </w:pPr>
      <w:r w:rsidRPr="000F6959">
        <w:rPr>
          <w:rFonts w:cs="Arial"/>
          <w:b/>
          <w:bCs/>
        </w:rPr>
        <w:t xml:space="preserve">Anyang: </w:t>
      </w:r>
      <w:proofErr w:type="spellStart"/>
      <w:r w:rsidRPr="000F6959">
        <w:rPr>
          <w:rFonts w:cs="Arial"/>
        </w:rPr>
        <w:t>Ayik</w:t>
      </w:r>
      <w:proofErr w:type="spellEnd"/>
      <w:r w:rsidR="00E44823">
        <w:rPr>
          <w:rFonts w:cs="Arial"/>
        </w:rPr>
        <w:t xml:space="preserve">, </w:t>
      </w:r>
      <w:r w:rsidRPr="000F6959">
        <w:rPr>
          <w:rFonts w:cs="Arial"/>
        </w:rPr>
        <w:t>how are you</w:t>
      </w:r>
      <w:r w:rsidR="00C8508F">
        <w:rPr>
          <w:rFonts w:cs="Arial"/>
        </w:rPr>
        <w:t>,</w:t>
      </w:r>
      <w:r w:rsidRPr="000F6959">
        <w:rPr>
          <w:rFonts w:cs="Arial"/>
        </w:rPr>
        <w:t xml:space="preserve"> bro? [laughs]</w:t>
      </w:r>
      <w:r w:rsidRPr="000F6959">
        <w:rPr>
          <w:rFonts w:cs="Arial"/>
          <w:b/>
          <w:bCs/>
        </w:rPr>
        <w:t xml:space="preserve"> </w:t>
      </w:r>
    </w:p>
    <w:p w14:paraId="4783EC96" w14:textId="71A4E41F" w:rsidR="00C11497"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A115B2" w:rsidRPr="000F6959">
        <w:rPr>
          <w:rFonts w:cs="Arial"/>
        </w:rPr>
        <w:t xml:space="preserve"> [unintelligible [00:34:37] </w:t>
      </w:r>
      <w:r w:rsidRPr="000F6959">
        <w:rPr>
          <w:rFonts w:cs="Arial"/>
        </w:rPr>
        <w:t>I tried to contact you a while ago</w:t>
      </w:r>
      <w:r w:rsidR="0084114F" w:rsidRPr="000F6959">
        <w:rPr>
          <w:rFonts w:cs="Arial"/>
        </w:rPr>
        <w:t>,</w:t>
      </w:r>
      <w:r w:rsidRPr="000F6959">
        <w:rPr>
          <w:rFonts w:cs="Arial"/>
        </w:rPr>
        <w:t xml:space="preserve"> because I was </w:t>
      </w:r>
      <w:r w:rsidR="001C0221" w:rsidRPr="000F6959">
        <w:rPr>
          <w:rFonts w:cs="Arial"/>
        </w:rPr>
        <w:t>going to</w:t>
      </w:r>
      <w:r w:rsidRPr="000F6959">
        <w:rPr>
          <w:rFonts w:cs="Arial"/>
        </w:rPr>
        <w:t xml:space="preserve"> hang out with you</w:t>
      </w:r>
      <w:r w:rsidR="0064315B" w:rsidRPr="000F6959">
        <w:rPr>
          <w:rFonts w:cs="Arial"/>
        </w:rPr>
        <w:t>,</w:t>
      </w:r>
      <w:r w:rsidRPr="000F6959">
        <w:rPr>
          <w:rFonts w:cs="Arial"/>
        </w:rPr>
        <w:t xml:space="preserve"> but you've been busy</w:t>
      </w:r>
      <w:r w:rsidR="00C11497" w:rsidRPr="000F6959">
        <w:rPr>
          <w:rFonts w:cs="Arial"/>
        </w:rPr>
        <w:t>.</w:t>
      </w:r>
      <w:r w:rsidRPr="000F6959">
        <w:rPr>
          <w:rFonts w:cs="Arial"/>
        </w:rPr>
        <w:t xml:space="preserve"> </w:t>
      </w:r>
      <w:r w:rsidR="00E44823">
        <w:rPr>
          <w:rFonts w:cs="Arial"/>
        </w:rPr>
        <w:t xml:space="preserve">Did you get </w:t>
      </w:r>
      <w:r w:rsidR="00C11497" w:rsidRPr="000F6959">
        <w:rPr>
          <w:rFonts w:cs="Arial"/>
        </w:rPr>
        <w:t xml:space="preserve">my </w:t>
      </w:r>
      <w:r w:rsidRPr="000F6959">
        <w:rPr>
          <w:rFonts w:cs="Arial"/>
        </w:rPr>
        <w:t>texts</w:t>
      </w:r>
      <w:r w:rsidR="00C11497" w:rsidRPr="000F6959">
        <w:rPr>
          <w:rFonts w:cs="Arial"/>
        </w:rPr>
        <w:t>?</w:t>
      </w:r>
    </w:p>
    <w:p w14:paraId="5E2898EB" w14:textId="54B74C06" w:rsidR="009A6E2D" w:rsidRPr="000F6959" w:rsidRDefault="00C11497" w:rsidP="000F6959">
      <w:pPr>
        <w:rPr>
          <w:rFonts w:cs="Arial"/>
        </w:rPr>
      </w:pPr>
      <w:r w:rsidRPr="000F6959">
        <w:rPr>
          <w:rFonts w:cs="Arial"/>
          <w:b/>
          <w:bCs/>
        </w:rPr>
        <w:t>Anyang:</w:t>
      </w:r>
      <w:r w:rsidRPr="000F6959">
        <w:rPr>
          <w:rFonts w:cs="Arial"/>
        </w:rPr>
        <w:t xml:space="preserve"> </w:t>
      </w:r>
      <w:r w:rsidR="00E44823" w:rsidRPr="000F6959">
        <w:rPr>
          <w:rFonts w:cs="Arial"/>
        </w:rPr>
        <w:t>No</w:t>
      </w:r>
      <w:r w:rsidRPr="000F6959">
        <w:rPr>
          <w:rFonts w:cs="Arial"/>
        </w:rPr>
        <w:t>, I didn't get your text to be honest to you.</w:t>
      </w:r>
    </w:p>
    <w:p w14:paraId="6AF934B0" w14:textId="196689F7" w:rsidR="00097A08" w:rsidRPr="000F6959" w:rsidRDefault="00236FBA" w:rsidP="000F6959">
      <w:pPr>
        <w:rPr>
          <w:rFonts w:cs="Arial"/>
        </w:rPr>
      </w:pPr>
      <w:proofErr w:type="spellStart"/>
      <w:r w:rsidRPr="000F6959">
        <w:rPr>
          <w:rFonts w:cs="Arial"/>
          <w:b/>
          <w:bCs/>
        </w:rPr>
        <w:lastRenderedPageBreak/>
        <w:t>Ayik</w:t>
      </w:r>
      <w:proofErr w:type="spellEnd"/>
      <w:r w:rsidRPr="000F6959">
        <w:rPr>
          <w:rFonts w:cs="Arial"/>
          <w:b/>
          <w:bCs/>
        </w:rPr>
        <w:t>:</w:t>
      </w:r>
      <w:r w:rsidR="00146008" w:rsidRPr="000F6959">
        <w:rPr>
          <w:rFonts w:cs="Arial"/>
        </w:rPr>
        <w:t xml:space="preserve"> Ah, </w:t>
      </w:r>
      <w:r w:rsidR="00E44823" w:rsidRPr="000F6959">
        <w:rPr>
          <w:rFonts w:cs="Arial"/>
        </w:rPr>
        <w:t xml:space="preserve">all </w:t>
      </w:r>
      <w:r w:rsidRPr="000F6959">
        <w:rPr>
          <w:rFonts w:cs="Arial"/>
        </w:rPr>
        <w:t>right. So</w:t>
      </w:r>
      <w:r w:rsidR="00194CC0" w:rsidRPr="000F6959">
        <w:rPr>
          <w:rFonts w:cs="Arial"/>
        </w:rPr>
        <w:t>,</w:t>
      </w:r>
      <w:r w:rsidRPr="000F6959">
        <w:rPr>
          <w:rFonts w:cs="Arial"/>
        </w:rPr>
        <w:t xml:space="preserve"> how's the family</w:t>
      </w:r>
      <w:r w:rsidR="00137B08" w:rsidRPr="000F6959">
        <w:rPr>
          <w:rFonts w:cs="Arial"/>
        </w:rPr>
        <w:t>,</w:t>
      </w:r>
      <w:r w:rsidRPr="000F6959">
        <w:rPr>
          <w:rFonts w:cs="Arial"/>
        </w:rPr>
        <w:t xml:space="preserve"> anyway? </w:t>
      </w:r>
    </w:p>
    <w:p w14:paraId="70C5D922" w14:textId="049013E2" w:rsidR="009A6E2D" w:rsidRPr="000F6959" w:rsidRDefault="00097A08" w:rsidP="000F6959">
      <w:pPr>
        <w:rPr>
          <w:rFonts w:cs="Arial"/>
        </w:rPr>
      </w:pPr>
      <w:r w:rsidRPr="000F6959">
        <w:rPr>
          <w:rFonts w:cs="Arial"/>
          <w:b/>
          <w:bCs/>
        </w:rPr>
        <w:t>Anyang:</w:t>
      </w:r>
      <w:r w:rsidRPr="000F6959">
        <w:rPr>
          <w:rFonts w:cs="Arial"/>
        </w:rPr>
        <w:t xml:space="preserve"> Oh, </w:t>
      </w:r>
      <w:r w:rsidR="00E44823">
        <w:rPr>
          <w:rFonts w:cs="Arial"/>
        </w:rPr>
        <w:t xml:space="preserve">all </w:t>
      </w:r>
      <w:r w:rsidRPr="000F6959">
        <w:rPr>
          <w:rFonts w:cs="Arial"/>
        </w:rPr>
        <w:t>that being good, bro.</w:t>
      </w:r>
    </w:p>
    <w:p w14:paraId="072E48B7" w14:textId="77777777" w:rsidR="00097A08" w:rsidRPr="000F6959" w:rsidRDefault="00097A08" w:rsidP="000F6959">
      <w:pPr>
        <w:rPr>
          <w:rFonts w:cs="Arial"/>
        </w:rPr>
      </w:pPr>
      <w:r w:rsidRPr="000F6959">
        <w:rPr>
          <w:rFonts w:cs="Arial"/>
        </w:rPr>
        <w:t xml:space="preserve">[music] </w:t>
      </w:r>
    </w:p>
    <w:p w14:paraId="06E8D1F0" w14:textId="608F9A20" w:rsidR="001246EE" w:rsidRPr="000F6959" w:rsidRDefault="00236FBA" w:rsidP="000F6959">
      <w:pPr>
        <w:rPr>
          <w:rFonts w:cs="Arial"/>
        </w:rPr>
      </w:pPr>
      <w:r w:rsidRPr="000F6959">
        <w:rPr>
          <w:rFonts w:cs="Arial"/>
          <w:b/>
          <w:bCs/>
        </w:rPr>
        <w:t>Ruby:</w:t>
      </w:r>
      <w:r w:rsidR="00097A08" w:rsidRPr="000F6959">
        <w:rPr>
          <w:rFonts w:cs="Arial"/>
        </w:rPr>
        <w:t xml:space="preserve"> </w:t>
      </w:r>
      <w:r w:rsidRPr="000F6959">
        <w:rPr>
          <w:rFonts w:cs="Arial"/>
        </w:rPr>
        <w:t>A few weeks after the show air</w:t>
      </w:r>
      <w:r w:rsidR="005612D2" w:rsidRPr="000F6959">
        <w:rPr>
          <w:rFonts w:cs="Arial"/>
        </w:rPr>
        <w:t xml:space="preserve">ed, </w:t>
      </w:r>
      <w:proofErr w:type="spellStart"/>
      <w:r w:rsidR="005612D2" w:rsidRPr="000F6959">
        <w:rPr>
          <w:rFonts w:cs="Arial"/>
        </w:rPr>
        <w:t>Ayik</w:t>
      </w:r>
      <w:proofErr w:type="spellEnd"/>
      <w:r w:rsidR="005612D2" w:rsidRPr="000F6959">
        <w:rPr>
          <w:rFonts w:cs="Arial"/>
        </w:rPr>
        <w:t xml:space="preserve"> went </w:t>
      </w:r>
      <w:r w:rsidRPr="000F6959">
        <w:rPr>
          <w:rFonts w:cs="Arial"/>
        </w:rPr>
        <w:t xml:space="preserve">searching for </w:t>
      </w:r>
      <w:r w:rsidR="004B422A" w:rsidRPr="000F6959">
        <w:rPr>
          <w:rFonts w:cs="Arial"/>
        </w:rPr>
        <w:t>Anyang.</w:t>
      </w:r>
      <w:r w:rsidRPr="000F6959">
        <w:rPr>
          <w:rFonts w:cs="Arial"/>
        </w:rPr>
        <w:t xml:space="preserve"> He found his number through a mutual friend. He wanted to see him again. </w:t>
      </w:r>
    </w:p>
    <w:p w14:paraId="6F078B1A" w14:textId="54D3ABE2" w:rsidR="00E22004"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1246EE" w:rsidRPr="000F6959">
        <w:rPr>
          <w:rFonts w:cs="Arial"/>
        </w:rPr>
        <w:t xml:space="preserve"> </w:t>
      </w:r>
      <w:r w:rsidRPr="000F6959">
        <w:rPr>
          <w:rFonts w:cs="Arial"/>
        </w:rPr>
        <w:t xml:space="preserve">I just wanted to </w:t>
      </w:r>
      <w:r w:rsidR="00570602" w:rsidRPr="000F6959">
        <w:rPr>
          <w:rFonts w:cs="Arial"/>
        </w:rPr>
        <w:t xml:space="preserve">see and </w:t>
      </w:r>
      <w:r w:rsidRPr="000F6959">
        <w:rPr>
          <w:rFonts w:cs="Arial"/>
        </w:rPr>
        <w:t xml:space="preserve">just get to know him as a person and see more about </w:t>
      </w:r>
      <w:proofErr w:type="gramStart"/>
      <w:r w:rsidRPr="000F6959">
        <w:rPr>
          <w:rFonts w:cs="Arial"/>
        </w:rPr>
        <w:t>him</w:t>
      </w:r>
      <w:r w:rsidR="00C00DDD" w:rsidRPr="000F6959">
        <w:rPr>
          <w:rFonts w:cs="Arial"/>
        </w:rPr>
        <w:t>,</w:t>
      </w:r>
      <w:r w:rsidRPr="000F6959">
        <w:rPr>
          <w:rFonts w:cs="Arial"/>
        </w:rPr>
        <w:t xml:space="preserve"> if</w:t>
      </w:r>
      <w:proofErr w:type="gramEnd"/>
      <w:r w:rsidRPr="000F6959">
        <w:rPr>
          <w:rFonts w:cs="Arial"/>
        </w:rPr>
        <w:t xml:space="preserve"> </w:t>
      </w:r>
      <w:r w:rsidR="001F700A" w:rsidRPr="000F6959">
        <w:rPr>
          <w:rFonts w:cs="Arial"/>
        </w:rPr>
        <w:t xml:space="preserve">he's changed. Is he </w:t>
      </w:r>
      <w:proofErr w:type="gramStart"/>
      <w:r w:rsidRPr="000F6959">
        <w:rPr>
          <w:rFonts w:cs="Arial"/>
        </w:rPr>
        <w:t>really sorry</w:t>
      </w:r>
      <w:proofErr w:type="gramEnd"/>
      <w:r w:rsidRPr="000F6959">
        <w:rPr>
          <w:rFonts w:cs="Arial"/>
        </w:rPr>
        <w:t xml:space="preserve"> for what he said on </w:t>
      </w:r>
      <w:r w:rsidR="00BB0FEF" w:rsidRPr="000F6959">
        <w:rPr>
          <w:rFonts w:cs="Arial"/>
        </w:rPr>
        <w:t>national TV</w:t>
      </w:r>
      <w:r w:rsidR="00BB0FEF">
        <w:rPr>
          <w:rFonts w:cs="Arial"/>
        </w:rPr>
        <w:t>,</w:t>
      </w:r>
      <w:r w:rsidR="00BB0FEF" w:rsidRPr="000F6959">
        <w:rPr>
          <w:rFonts w:cs="Arial"/>
        </w:rPr>
        <w:t xml:space="preserve"> </w:t>
      </w:r>
      <w:r w:rsidRPr="000F6959">
        <w:rPr>
          <w:rFonts w:cs="Arial"/>
        </w:rPr>
        <w:t xml:space="preserve">or does he mean it? </w:t>
      </w:r>
    </w:p>
    <w:p w14:paraId="7294563B" w14:textId="4E825358" w:rsidR="00A767CB" w:rsidRPr="000F6959" w:rsidRDefault="00236FBA" w:rsidP="000F6959">
      <w:pPr>
        <w:rPr>
          <w:rFonts w:cs="Arial"/>
        </w:rPr>
      </w:pPr>
      <w:r w:rsidRPr="000F6959">
        <w:rPr>
          <w:rFonts w:cs="Arial"/>
          <w:b/>
          <w:bCs/>
        </w:rPr>
        <w:t>Ruby:</w:t>
      </w:r>
      <w:r w:rsidR="00E22004" w:rsidRPr="000F6959">
        <w:rPr>
          <w:rFonts w:cs="Arial"/>
        </w:rPr>
        <w:t xml:space="preserve"> </w:t>
      </w:r>
      <w:r w:rsidRPr="000F6959">
        <w:rPr>
          <w:rFonts w:cs="Arial"/>
        </w:rPr>
        <w:t>So</w:t>
      </w:r>
      <w:r w:rsidR="00E22004" w:rsidRPr="000F6959">
        <w:rPr>
          <w:rFonts w:cs="Arial"/>
        </w:rPr>
        <w:t xml:space="preserve">, </w:t>
      </w:r>
      <w:proofErr w:type="spellStart"/>
      <w:r w:rsidR="00E22004" w:rsidRPr="000F6959">
        <w:rPr>
          <w:rFonts w:cs="Arial"/>
        </w:rPr>
        <w:t>Ayik</w:t>
      </w:r>
      <w:proofErr w:type="spellEnd"/>
      <w:r w:rsidR="00E22004" w:rsidRPr="000F6959">
        <w:rPr>
          <w:rFonts w:cs="Arial"/>
        </w:rPr>
        <w:t xml:space="preserve"> </w:t>
      </w:r>
      <w:r w:rsidRPr="000F6959">
        <w:rPr>
          <w:rFonts w:cs="Arial"/>
        </w:rPr>
        <w:t xml:space="preserve">was </w:t>
      </w:r>
      <w:proofErr w:type="gramStart"/>
      <w:r w:rsidRPr="000F6959">
        <w:rPr>
          <w:rFonts w:cs="Arial"/>
        </w:rPr>
        <w:t>really nervous</w:t>
      </w:r>
      <w:proofErr w:type="gramEnd"/>
      <w:r w:rsidRPr="000F6959">
        <w:rPr>
          <w:rFonts w:cs="Arial"/>
        </w:rPr>
        <w:t xml:space="preserve"> that first time he dialed </w:t>
      </w:r>
      <w:r w:rsidR="00EB5CFE" w:rsidRPr="000F6959">
        <w:rPr>
          <w:rFonts w:cs="Arial"/>
        </w:rPr>
        <w:t>Anyang</w:t>
      </w:r>
      <w:r w:rsidRPr="000F6959">
        <w:rPr>
          <w:rFonts w:cs="Arial"/>
        </w:rPr>
        <w:t>'s number</w:t>
      </w:r>
      <w:r w:rsidR="00F61763" w:rsidRPr="000F6959">
        <w:rPr>
          <w:rFonts w:cs="Arial"/>
        </w:rPr>
        <w:t>.</w:t>
      </w:r>
      <w:r w:rsidRPr="000F6959">
        <w:rPr>
          <w:rFonts w:cs="Arial"/>
        </w:rPr>
        <w:t xml:space="preserve"> </w:t>
      </w:r>
      <w:r w:rsidR="00F61763" w:rsidRPr="000F6959">
        <w:rPr>
          <w:rFonts w:cs="Arial"/>
        </w:rPr>
        <w:t>A</w:t>
      </w:r>
      <w:r w:rsidRPr="000F6959">
        <w:rPr>
          <w:rFonts w:cs="Arial"/>
        </w:rPr>
        <w:t xml:space="preserve">nd he couldn't believe </w:t>
      </w:r>
      <w:r w:rsidR="00B16293" w:rsidRPr="000F6959">
        <w:rPr>
          <w:rFonts w:cs="Arial"/>
        </w:rPr>
        <w:t>Anyang</w:t>
      </w:r>
      <w:r w:rsidRPr="000F6959">
        <w:rPr>
          <w:rFonts w:cs="Arial"/>
        </w:rPr>
        <w:t xml:space="preserve">'s reaction. </w:t>
      </w:r>
      <w:r w:rsidR="00007291" w:rsidRPr="000F6959">
        <w:rPr>
          <w:rFonts w:cs="Arial"/>
        </w:rPr>
        <w:t xml:space="preserve">Anyang </w:t>
      </w:r>
      <w:r w:rsidRPr="000F6959">
        <w:rPr>
          <w:rFonts w:cs="Arial"/>
        </w:rPr>
        <w:t xml:space="preserve">said, </w:t>
      </w:r>
      <w:r w:rsidR="00007291" w:rsidRPr="000F6959">
        <w:rPr>
          <w:rFonts w:cs="Arial"/>
        </w:rPr>
        <w:t>"</w:t>
      </w:r>
      <w:r w:rsidRPr="000F6959">
        <w:rPr>
          <w:rFonts w:cs="Arial"/>
        </w:rPr>
        <w:t>Yeah, sure. Come to my place</w:t>
      </w:r>
      <w:r w:rsidR="00A767CB" w:rsidRPr="000F6959">
        <w:rPr>
          <w:rFonts w:cs="Arial"/>
        </w:rPr>
        <w:t>.</w:t>
      </w:r>
      <w:r w:rsidRPr="000F6959">
        <w:rPr>
          <w:rFonts w:cs="Arial"/>
        </w:rPr>
        <w:t xml:space="preserve"> </w:t>
      </w:r>
      <w:r w:rsidR="00A767CB" w:rsidRPr="000F6959">
        <w:rPr>
          <w:rFonts w:cs="Arial"/>
        </w:rPr>
        <w:t>H</w:t>
      </w:r>
      <w:r w:rsidRPr="000F6959">
        <w:rPr>
          <w:rFonts w:cs="Arial"/>
        </w:rPr>
        <w:t>ang out.</w:t>
      </w:r>
      <w:r w:rsidR="00A767CB" w:rsidRPr="000F6959">
        <w:rPr>
          <w:rFonts w:cs="Arial"/>
        </w:rPr>
        <w:t>"</w:t>
      </w:r>
    </w:p>
    <w:p w14:paraId="64193F93" w14:textId="2A621CA6" w:rsidR="003412C5" w:rsidRPr="000F6959" w:rsidRDefault="00236FBA" w:rsidP="000F6959">
      <w:pPr>
        <w:rPr>
          <w:rFonts w:cs="Arial"/>
        </w:rPr>
      </w:pPr>
      <w:r w:rsidRPr="000F6959">
        <w:rPr>
          <w:rFonts w:cs="Arial"/>
          <w:b/>
          <w:bCs/>
        </w:rPr>
        <w:t>Ruby:</w:t>
      </w:r>
      <w:r w:rsidR="00A767CB" w:rsidRPr="000F6959">
        <w:rPr>
          <w:rFonts w:cs="Arial"/>
        </w:rPr>
        <w:t xml:space="preserve"> I went there, </w:t>
      </w:r>
      <w:r w:rsidRPr="000F6959">
        <w:rPr>
          <w:rFonts w:cs="Arial"/>
        </w:rPr>
        <w:t>parked my car</w:t>
      </w:r>
      <w:r w:rsidR="00642AA3" w:rsidRPr="000F6959">
        <w:rPr>
          <w:rFonts w:cs="Arial"/>
        </w:rPr>
        <w:t>,</w:t>
      </w:r>
      <w:r w:rsidRPr="000F6959">
        <w:rPr>
          <w:rFonts w:cs="Arial"/>
        </w:rPr>
        <w:t xml:space="preserve"> walk</w:t>
      </w:r>
      <w:r w:rsidR="00AA65D9">
        <w:rPr>
          <w:rFonts w:cs="Arial"/>
        </w:rPr>
        <w:t>ed</w:t>
      </w:r>
      <w:r w:rsidRPr="000F6959">
        <w:rPr>
          <w:rFonts w:cs="Arial"/>
        </w:rPr>
        <w:t xml:space="preserve"> to the unit. </w:t>
      </w:r>
      <w:r w:rsidR="00AA65D9">
        <w:rPr>
          <w:rFonts w:cs="Arial"/>
        </w:rPr>
        <w:t>"</w:t>
      </w:r>
      <w:r w:rsidR="00E9472A" w:rsidRPr="000F6959">
        <w:rPr>
          <w:rFonts w:cs="Arial"/>
        </w:rPr>
        <w:t xml:space="preserve">Here's </w:t>
      </w:r>
      <w:r w:rsidRPr="000F6959">
        <w:rPr>
          <w:rFonts w:cs="Arial"/>
        </w:rPr>
        <w:t>water</w:t>
      </w:r>
      <w:r w:rsidR="00AA65D9">
        <w:rPr>
          <w:rFonts w:cs="Arial"/>
        </w:rPr>
        <w:t>. D</w:t>
      </w:r>
      <w:r w:rsidRPr="000F6959">
        <w:rPr>
          <w:rFonts w:cs="Arial"/>
        </w:rPr>
        <w:t xml:space="preserve">o you want </w:t>
      </w:r>
      <w:r w:rsidR="00BE7FBC" w:rsidRPr="000F6959">
        <w:rPr>
          <w:rFonts w:cs="Arial"/>
        </w:rPr>
        <w:t>tea</w:t>
      </w:r>
      <w:r w:rsidR="00AA65D9">
        <w:rPr>
          <w:rFonts w:cs="Arial"/>
        </w:rPr>
        <w:t xml:space="preserve">? </w:t>
      </w:r>
      <w:r w:rsidR="00AA65D9" w:rsidRPr="000F6959">
        <w:rPr>
          <w:rFonts w:cs="Arial"/>
        </w:rPr>
        <w:t xml:space="preserve">Do </w:t>
      </w:r>
      <w:r w:rsidR="00BE7FBC" w:rsidRPr="000F6959">
        <w:rPr>
          <w:rFonts w:cs="Arial"/>
        </w:rPr>
        <w:t xml:space="preserve">you want </w:t>
      </w:r>
      <w:r w:rsidRPr="000F6959">
        <w:rPr>
          <w:rFonts w:cs="Arial"/>
        </w:rPr>
        <w:t>coffee</w:t>
      </w:r>
      <w:r w:rsidR="00BE7FBC" w:rsidRPr="000F6959">
        <w:rPr>
          <w:rFonts w:cs="Arial"/>
        </w:rPr>
        <w:t xml:space="preserve">. Yeah, </w:t>
      </w:r>
      <w:r w:rsidRPr="000F6959">
        <w:rPr>
          <w:rFonts w:cs="Arial"/>
        </w:rPr>
        <w:t>have a seat</w:t>
      </w:r>
      <w:r w:rsidR="003412C5" w:rsidRPr="000F6959">
        <w:rPr>
          <w:rFonts w:cs="Arial"/>
        </w:rPr>
        <w:t>.</w:t>
      </w:r>
      <w:r w:rsidR="00AA65D9">
        <w:rPr>
          <w:rFonts w:cs="Arial"/>
        </w:rPr>
        <w:t>"</w:t>
      </w:r>
    </w:p>
    <w:p w14:paraId="1FDAAE6B" w14:textId="6320B055" w:rsidR="009A6E2D" w:rsidRPr="000F6959" w:rsidRDefault="00236FBA" w:rsidP="000F6959">
      <w:pPr>
        <w:rPr>
          <w:rFonts w:cs="Arial"/>
        </w:rPr>
      </w:pPr>
      <w:r w:rsidRPr="000F6959">
        <w:rPr>
          <w:rFonts w:cs="Arial"/>
          <w:b/>
          <w:bCs/>
        </w:rPr>
        <w:t>Ruby:</w:t>
      </w:r>
      <w:r w:rsidR="003412C5" w:rsidRPr="000F6959">
        <w:rPr>
          <w:rFonts w:cs="Arial"/>
        </w:rPr>
        <w:t xml:space="preserve"> </w:t>
      </w:r>
      <w:r w:rsidRPr="000F6959">
        <w:rPr>
          <w:rFonts w:cs="Arial"/>
        </w:rPr>
        <w:t xml:space="preserve"> At first</w:t>
      </w:r>
      <w:r w:rsidR="003412C5" w:rsidRPr="000F6959">
        <w:rPr>
          <w:rFonts w:cs="Arial"/>
        </w:rPr>
        <w:t>,</w:t>
      </w:r>
      <w:r w:rsidRPr="000F6959">
        <w:rPr>
          <w:rFonts w:cs="Arial"/>
        </w:rPr>
        <w:t xml:space="preserve"> it was mostly just small talk. But </w:t>
      </w:r>
      <w:proofErr w:type="gramStart"/>
      <w:r w:rsidRPr="000F6959">
        <w:rPr>
          <w:rFonts w:cs="Arial"/>
        </w:rPr>
        <w:t>pretty quickly</w:t>
      </w:r>
      <w:proofErr w:type="gramEnd"/>
      <w:r w:rsidRPr="000F6959">
        <w:rPr>
          <w:rFonts w:cs="Arial"/>
        </w:rPr>
        <w:t>, they started opening up to each other.</w:t>
      </w:r>
    </w:p>
    <w:p w14:paraId="3B687277" w14:textId="3011180C" w:rsidR="009E0800"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0E32CE" w:rsidRPr="000F6959">
        <w:rPr>
          <w:rFonts w:cs="Arial"/>
        </w:rPr>
        <w:t xml:space="preserve"> He </w:t>
      </w:r>
      <w:r w:rsidRPr="000F6959">
        <w:rPr>
          <w:rFonts w:cs="Arial"/>
        </w:rPr>
        <w:t>talk</w:t>
      </w:r>
      <w:r w:rsidR="00AA65D9">
        <w:rPr>
          <w:rFonts w:cs="Arial"/>
        </w:rPr>
        <w:t>ed</w:t>
      </w:r>
      <w:r w:rsidRPr="000F6959">
        <w:rPr>
          <w:rFonts w:cs="Arial"/>
        </w:rPr>
        <w:t xml:space="preserve"> about his own family that he's got children</w:t>
      </w:r>
      <w:r w:rsidR="00271933" w:rsidRPr="000F6959">
        <w:rPr>
          <w:rFonts w:cs="Arial"/>
        </w:rPr>
        <w:t>,</w:t>
      </w:r>
      <w:r w:rsidRPr="000F6959">
        <w:rPr>
          <w:rFonts w:cs="Arial"/>
        </w:rPr>
        <w:t xml:space="preserve"> what he's doing with his life. And then</w:t>
      </w:r>
      <w:r w:rsidR="00EA7EDD" w:rsidRPr="000F6959">
        <w:rPr>
          <w:rFonts w:cs="Arial"/>
        </w:rPr>
        <w:t>,</w:t>
      </w:r>
      <w:r w:rsidRPr="000F6959">
        <w:rPr>
          <w:rFonts w:cs="Arial"/>
        </w:rPr>
        <w:t xml:space="preserve"> something just connect</w:t>
      </w:r>
      <w:r w:rsidR="00AA65D9">
        <w:rPr>
          <w:rFonts w:cs="Arial"/>
        </w:rPr>
        <w:t>ed</w:t>
      </w:r>
      <w:r w:rsidR="00EA7EDD" w:rsidRPr="000F6959">
        <w:rPr>
          <w:rFonts w:cs="Arial"/>
        </w:rPr>
        <w:t>.</w:t>
      </w:r>
      <w:r w:rsidRPr="000F6959">
        <w:rPr>
          <w:rFonts w:cs="Arial"/>
        </w:rPr>
        <w:t xml:space="preserve"> </w:t>
      </w:r>
      <w:r w:rsidR="00EA7EDD" w:rsidRPr="000F6959">
        <w:rPr>
          <w:rFonts w:cs="Arial"/>
        </w:rPr>
        <w:t>A</w:t>
      </w:r>
      <w:r w:rsidRPr="000F6959">
        <w:rPr>
          <w:rFonts w:cs="Arial"/>
        </w:rPr>
        <w:t>nd he says</w:t>
      </w:r>
      <w:r w:rsidR="00EA7EDD" w:rsidRPr="000F6959">
        <w:rPr>
          <w:rFonts w:cs="Arial"/>
        </w:rPr>
        <w:t>,</w:t>
      </w:r>
      <w:r w:rsidRPr="000F6959">
        <w:rPr>
          <w:rFonts w:cs="Arial"/>
        </w:rPr>
        <w:t xml:space="preserve"> </w:t>
      </w:r>
      <w:r w:rsidR="00EA7EDD" w:rsidRPr="000F6959">
        <w:rPr>
          <w:rFonts w:cs="Arial"/>
        </w:rPr>
        <w:t>"</w:t>
      </w:r>
      <w:r w:rsidR="00AA65D9">
        <w:rPr>
          <w:rFonts w:cs="Arial"/>
        </w:rPr>
        <w:t xml:space="preserve">Are you </w:t>
      </w:r>
      <w:r w:rsidR="001C0221" w:rsidRPr="000F6959">
        <w:rPr>
          <w:rFonts w:cs="Arial"/>
        </w:rPr>
        <w:t>going to</w:t>
      </w:r>
      <w:r w:rsidRPr="000F6959">
        <w:rPr>
          <w:rFonts w:cs="Arial"/>
        </w:rPr>
        <w:t xml:space="preserve"> stay</w:t>
      </w:r>
      <w:r w:rsidR="00AA65D9">
        <w:rPr>
          <w:rFonts w:cs="Arial"/>
        </w:rPr>
        <w:t>?</w:t>
      </w:r>
      <w:r w:rsidR="00B27A9D" w:rsidRPr="000F6959">
        <w:rPr>
          <w:rFonts w:cs="Arial"/>
        </w:rPr>
        <w:t>"</w:t>
      </w:r>
      <w:r w:rsidRPr="000F6959">
        <w:rPr>
          <w:rFonts w:cs="Arial"/>
        </w:rPr>
        <w:t xml:space="preserve"> I say</w:t>
      </w:r>
      <w:r w:rsidR="00B27A9D" w:rsidRPr="000F6959">
        <w:rPr>
          <w:rFonts w:cs="Arial"/>
        </w:rPr>
        <w:t>,</w:t>
      </w:r>
      <w:r w:rsidRPr="000F6959">
        <w:rPr>
          <w:rFonts w:cs="Arial"/>
        </w:rPr>
        <w:t xml:space="preserve"> </w:t>
      </w:r>
      <w:r w:rsidR="00B27A9D" w:rsidRPr="000F6959">
        <w:rPr>
          <w:rFonts w:cs="Arial"/>
        </w:rPr>
        <w:t>"Y</w:t>
      </w:r>
      <w:r w:rsidRPr="000F6959">
        <w:rPr>
          <w:rFonts w:cs="Arial"/>
        </w:rPr>
        <w:t xml:space="preserve">eah, I want to stay </w:t>
      </w:r>
      <w:r w:rsidR="00922DDF" w:rsidRPr="000F6959">
        <w:rPr>
          <w:rFonts w:cs="Arial"/>
        </w:rPr>
        <w:t xml:space="preserve">here tonight." </w:t>
      </w:r>
    </w:p>
    <w:p w14:paraId="66973651" w14:textId="082F3D0D" w:rsidR="00940403" w:rsidRPr="000F6959" w:rsidRDefault="00236FBA" w:rsidP="000F6959">
      <w:pPr>
        <w:rPr>
          <w:rFonts w:cs="Arial"/>
        </w:rPr>
      </w:pPr>
      <w:r w:rsidRPr="000F6959">
        <w:rPr>
          <w:rFonts w:cs="Arial"/>
          <w:b/>
          <w:bCs/>
        </w:rPr>
        <w:t>Ruby:</w:t>
      </w:r>
      <w:r w:rsidR="009E0800" w:rsidRPr="000F6959">
        <w:rPr>
          <w:rFonts w:cs="Arial"/>
        </w:rPr>
        <w:t xml:space="preserve"> O</w:t>
      </w:r>
      <w:r w:rsidRPr="000F6959">
        <w:rPr>
          <w:rFonts w:cs="Arial"/>
        </w:rPr>
        <w:t xml:space="preserve">ne night extended to two and then three. </w:t>
      </w:r>
    </w:p>
    <w:p w14:paraId="6BD6AE58" w14:textId="59855ECC"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940403" w:rsidRPr="000F6959">
        <w:rPr>
          <w:rFonts w:cs="Arial"/>
        </w:rPr>
        <w:t xml:space="preserve"> </w:t>
      </w:r>
      <w:r w:rsidRPr="000F6959">
        <w:rPr>
          <w:rFonts w:cs="Arial"/>
        </w:rPr>
        <w:t>I was sleeping at his house for a week.</w:t>
      </w:r>
    </w:p>
    <w:p w14:paraId="0AF7C103" w14:textId="1AFF9CCB" w:rsidR="00067245" w:rsidRPr="000F6959" w:rsidRDefault="00236FBA" w:rsidP="000F6959">
      <w:pPr>
        <w:rPr>
          <w:rFonts w:cs="Arial"/>
        </w:rPr>
      </w:pPr>
      <w:r w:rsidRPr="000F6959">
        <w:rPr>
          <w:rFonts w:cs="Arial"/>
          <w:b/>
          <w:bCs/>
        </w:rPr>
        <w:t>Ruby:</w:t>
      </w:r>
      <w:r w:rsidR="005C2F45" w:rsidRPr="000F6959">
        <w:rPr>
          <w:rFonts w:cs="Arial"/>
        </w:rPr>
        <w:t xml:space="preserve"> </w:t>
      </w:r>
      <w:r w:rsidRPr="000F6959">
        <w:rPr>
          <w:rFonts w:cs="Arial"/>
        </w:rPr>
        <w:t xml:space="preserve">Every evening that week, </w:t>
      </w:r>
      <w:proofErr w:type="spellStart"/>
      <w:r w:rsidR="00792263" w:rsidRPr="000F6959">
        <w:rPr>
          <w:rFonts w:cs="Arial"/>
        </w:rPr>
        <w:t>Ayik</w:t>
      </w:r>
      <w:proofErr w:type="spellEnd"/>
      <w:r w:rsidR="00792263" w:rsidRPr="000F6959">
        <w:rPr>
          <w:rFonts w:cs="Arial"/>
        </w:rPr>
        <w:t xml:space="preserve"> </w:t>
      </w:r>
      <w:r w:rsidR="00E97385">
        <w:rPr>
          <w:rFonts w:cs="Arial"/>
        </w:rPr>
        <w:t>w</w:t>
      </w:r>
      <w:r w:rsidRPr="000F6959">
        <w:rPr>
          <w:rFonts w:cs="Arial"/>
        </w:rPr>
        <w:t>ould finish work</w:t>
      </w:r>
      <w:r w:rsidR="00A55EDE" w:rsidRPr="000F6959">
        <w:rPr>
          <w:rFonts w:cs="Arial"/>
        </w:rPr>
        <w:t>,</w:t>
      </w:r>
      <w:r w:rsidRPr="000F6959">
        <w:rPr>
          <w:rFonts w:cs="Arial"/>
        </w:rPr>
        <w:t xml:space="preserve"> pack a bag</w:t>
      </w:r>
      <w:r w:rsidR="004B40A5" w:rsidRPr="000F6959">
        <w:rPr>
          <w:rFonts w:cs="Arial"/>
        </w:rPr>
        <w:t>,</w:t>
      </w:r>
      <w:r w:rsidRPr="000F6959">
        <w:rPr>
          <w:rFonts w:cs="Arial"/>
        </w:rPr>
        <w:t xml:space="preserve"> and drive to see </w:t>
      </w:r>
      <w:r w:rsidR="00EB5CFE" w:rsidRPr="000F6959">
        <w:rPr>
          <w:rFonts w:cs="Arial"/>
        </w:rPr>
        <w:t>Anyang</w:t>
      </w:r>
      <w:r w:rsidR="00F83B3D" w:rsidRPr="000F6959">
        <w:rPr>
          <w:rFonts w:cs="Arial"/>
        </w:rPr>
        <w:t>.</w:t>
      </w:r>
      <w:r w:rsidRPr="000F6959">
        <w:rPr>
          <w:rFonts w:cs="Arial"/>
        </w:rPr>
        <w:t xml:space="preserve"> </w:t>
      </w:r>
      <w:r w:rsidR="00F83B3D" w:rsidRPr="000F6959">
        <w:rPr>
          <w:rFonts w:cs="Arial"/>
        </w:rPr>
        <w:t>T</w:t>
      </w:r>
      <w:r w:rsidRPr="000F6959">
        <w:rPr>
          <w:rFonts w:cs="Arial"/>
        </w:rPr>
        <w:t>hey shared meals</w:t>
      </w:r>
      <w:r w:rsidR="0080783F" w:rsidRPr="000F6959">
        <w:rPr>
          <w:rFonts w:cs="Arial"/>
        </w:rPr>
        <w:t>,</w:t>
      </w:r>
      <w:r w:rsidRPr="000F6959">
        <w:rPr>
          <w:rFonts w:cs="Arial"/>
        </w:rPr>
        <w:t xml:space="preserve"> they watch</w:t>
      </w:r>
      <w:r w:rsidR="007D1A65">
        <w:rPr>
          <w:rFonts w:cs="Arial"/>
        </w:rPr>
        <w:t>ed</w:t>
      </w:r>
      <w:r w:rsidRPr="000F6959">
        <w:rPr>
          <w:rFonts w:cs="Arial"/>
        </w:rPr>
        <w:t xml:space="preserve"> TV together</w:t>
      </w:r>
      <w:r w:rsidR="00067245" w:rsidRPr="000F6959">
        <w:rPr>
          <w:rFonts w:cs="Arial"/>
        </w:rPr>
        <w:t>.</w:t>
      </w:r>
      <w:r w:rsidRPr="000F6959">
        <w:rPr>
          <w:rFonts w:cs="Arial"/>
        </w:rPr>
        <w:t xml:space="preserve"> </w:t>
      </w:r>
    </w:p>
    <w:p w14:paraId="0FA881A4" w14:textId="72A393AA" w:rsidR="00F42D1F"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067245" w:rsidRPr="000F6959">
        <w:rPr>
          <w:rFonts w:cs="Arial"/>
        </w:rPr>
        <w:t xml:space="preserve"> I even learn</w:t>
      </w:r>
      <w:r w:rsidR="007D1A65">
        <w:rPr>
          <w:rFonts w:cs="Arial"/>
        </w:rPr>
        <w:t>ed</w:t>
      </w:r>
      <w:r w:rsidR="00067245" w:rsidRPr="000F6959">
        <w:rPr>
          <w:rFonts w:cs="Arial"/>
        </w:rPr>
        <w:t xml:space="preserve"> his </w:t>
      </w:r>
      <w:r w:rsidRPr="000F6959">
        <w:rPr>
          <w:rFonts w:cs="Arial"/>
        </w:rPr>
        <w:t>humor</w:t>
      </w:r>
      <w:r w:rsidR="007D1A65">
        <w:rPr>
          <w:rFonts w:cs="Arial"/>
        </w:rPr>
        <w:t>ous</w:t>
      </w:r>
      <w:r w:rsidRPr="000F6959">
        <w:rPr>
          <w:rFonts w:cs="Arial"/>
        </w:rPr>
        <w:t xml:space="preserve"> si</w:t>
      </w:r>
      <w:r w:rsidR="009D44C6" w:rsidRPr="000F6959">
        <w:rPr>
          <w:rFonts w:cs="Arial"/>
        </w:rPr>
        <w:t xml:space="preserve">de. He's </w:t>
      </w:r>
      <w:r w:rsidR="007238C3" w:rsidRPr="000F6959">
        <w:rPr>
          <w:rFonts w:cs="Arial"/>
        </w:rPr>
        <w:t xml:space="preserve">got </w:t>
      </w:r>
      <w:r w:rsidRPr="000F6959">
        <w:rPr>
          <w:rFonts w:cs="Arial"/>
        </w:rPr>
        <w:t>humor</w:t>
      </w:r>
      <w:r w:rsidR="007238C3" w:rsidRPr="000F6959">
        <w:rPr>
          <w:rFonts w:cs="Arial"/>
        </w:rPr>
        <w:t>.</w:t>
      </w:r>
      <w:r w:rsidRPr="000F6959">
        <w:rPr>
          <w:rFonts w:cs="Arial"/>
        </w:rPr>
        <w:t xml:space="preserve"> I felt I was close to him. And from there</w:t>
      </w:r>
      <w:r w:rsidR="00771FCD" w:rsidRPr="000F6959">
        <w:rPr>
          <w:rFonts w:cs="Arial"/>
        </w:rPr>
        <w:t>,</w:t>
      </w:r>
      <w:r w:rsidRPr="000F6959">
        <w:rPr>
          <w:rFonts w:cs="Arial"/>
        </w:rPr>
        <w:t xml:space="preserve"> he said</w:t>
      </w:r>
      <w:r w:rsidR="00771FCD" w:rsidRPr="000F6959">
        <w:rPr>
          <w:rFonts w:cs="Arial"/>
        </w:rPr>
        <w:t>,</w:t>
      </w:r>
      <w:r w:rsidRPr="000F6959">
        <w:rPr>
          <w:rFonts w:cs="Arial"/>
        </w:rPr>
        <w:t xml:space="preserve"> </w:t>
      </w:r>
      <w:r w:rsidR="00717D94">
        <w:rPr>
          <w:rFonts w:cs="Arial"/>
        </w:rPr>
        <w:t>"B</w:t>
      </w:r>
      <w:r w:rsidRPr="000F6959">
        <w:rPr>
          <w:rFonts w:cs="Arial"/>
        </w:rPr>
        <w:t>ring your son</w:t>
      </w:r>
      <w:r w:rsidR="0058369F" w:rsidRPr="000F6959">
        <w:rPr>
          <w:rFonts w:cs="Arial"/>
        </w:rPr>
        <w:t>.</w:t>
      </w:r>
      <w:r w:rsidR="00717D94">
        <w:rPr>
          <w:rFonts w:cs="Arial"/>
        </w:rPr>
        <w:t>"</w:t>
      </w:r>
      <w:r w:rsidRPr="000F6959">
        <w:rPr>
          <w:rFonts w:cs="Arial"/>
        </w:rPr>
        <w:t xml:space="preserve"> </w:t>
      </w:r>
      <w:r w:rsidR="0058369F" w:rsidRPr="000F6959">
        <w:rPr>
          <w:rFonts w:cs="Arial"/>
        </w:rPr>
        <w:t xml:space="preserve">So, I took </w:t>
      </w:r>
      <w:r w:rsidRPr="000F6959">
        <w:rPr>
          <w:rFonts w:cs="Arial"/>
        </w:rPr>
        <w:t xml:space="preserve">Freeman there. </w:t>
      </w:r>
    </w:p>
    <w:p w14:paraId="27A04C23" w14:textId="074C2FE5" w:rsidR="004F73B1" w:rsidRPr="000F6959" w:rsidRDefault="00236FBA" w:rsidP="000F6959">
      <w:pPr>
        <w:rPr>
          <w:rFonts w:cs="Arial"/>
        </w:rPr>
      </w:pPr>
      <w:r w:rsidRPr="000F6959">
        <w:rPr>
          <w:rFonts w:cs="Arial"/>
          <w:b/>
          <w:bCs/>
        </w:rPr>
        <w:t>Ruby:</w:t>
      </w:r>
      <w:r w:rsidR="00F42D1F" w:rsidRPr="000F6959">
        <w:rPr>
          <w:rFonts w:cs="Arial"/>
        </w:rPr>
        <w:t xml:space="preserve"> </w:t>
      </w:r>
      <w:proofErr w:type="spellStart"/>
      <w:r w:rsidR="00F42D1F" w:rsidRPr="000F6959">
        <w:rPr>
          <w:rFonts w:cs="Arial"/>
        </w:rPr>
        <w:t>Ayik</w:t>
      </w:r>
      <w:proofErr w:type="spellEnd"/>
      <w:r w:rsidR="00F42D1F" w:rsidRPr="000F6959">
        <w:rPr>
          <w:rFonts w:cs="Arial"/>
        </w:rPr>
        <w:t xml:space="preserve"> </w:t>
      </w:r>
      <w:r w:rsidRPr="000F6959">
        <w:rPr>
          <w:rFonts w:cs="Arial"/>
        </w:rPr>
        <w:t xml:space="preserve">says that seeing </w:t>
      </w:r>
      <w:r w:rsidR="00EB5CFE" w:rsidRPr="000F6959">
        <w:rPr>
          <w:rFonts w:cs="Arial"/>
        </w:rPr>
        <w:t>Anyang</w:t>
      </w:r>
      <w:r w:rsidRPr="000F6959">
        <w:rPr>
          <w:rFonts w:cs="Arial"/>
        </w:rPr>
        <w:t xml:space="preserve"> with his son felt oddly natural, comfortable. </w:t>
      </w:r>
    </w:p>
    <w:p w14:paraId="6FF344D1" w14:textId="6237CD67"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4F73B1" w:rsidRPr="000F6959">
        <w:rPr>
          <w:rFonts w:cs="Arial"/>
        </w:rPr>
        <w:t xml:space="preserve"> </w:t>
      </w:r>
      <w:r w:rsidRPr="000F6959">
        <w:rPr>
          <w:rFonts w:cs="Arial"/>
        </w:rPr>
        <w:t xml:space="preserve">It was just good to see him just hugging </w:t>
      </w:r>
      <w:r w:rsidR="00AE37F1" w:rsidRPr="000F6959">
        <w:rPr>
          <w:rFonts w:cs="Arial"/>
        </w:rPr>
        <w:t>F</w:t>
      </w:r>
      <w:r w:rsidRPr="000F6959">
        <w:rPr>
          <w:rFonts w:cs="Arial"/>
        </w:rPr>
        <w:t>reemen</w:t>
      </w:r>
      <w:r w:rsidR="00AE37F1" w:rsidRPr="000F6959">
        <w:rPr>
          <w:rFonts w:cs="Arial"/>
        </w:rPr>
        <w:t>,</w:t>
      </w:r>
      <w:r w:rsidRPr="000F6959">
        <w:rPr>
          <w:rFonts w:cs="Arial"/>
        </w:rPr>
        <w:t xml:space="preserve"> walking</w:t>
      </w:r>
      <w:r w:rsidR="00AE37F1" w:rsidRPr="000F6959">
        <w:rPr>
          <w:rFonts w:cs="Arial"/>
        </w:rPr>
        <w:t>,</w:t>
      </w:r>
      <w:r w:rsidRPr="000F6959">
        <w:rPr>
          <w:rFonts w:cs="Arial"/>
        </w:rPr>
        <w:t xml:space="preserve"> playing</w:t>
      </w:r>
      <w:r w:rsidR="00AE37F1" w:rsidRPr="000F6959">
        <w:rPr>
          <w:rFonts w:cs="Arial"/>
        </w:rPr>
        <w:t>.</w:t>
      </w:r>
      <w:r w:rsidRPr="000F6959">
        <w:rPr>
          <w:rFonts w:cs="Arial"/>
        </w:rPr>
        <w:t xml:space="preserve"> </w:t>
      </w:r>
      <w:r w:rsidR="00AE37F1" w:rsidRPr="000F6959">
        <w:rPr>
          <w:rFonts w:cs="Arial"/>
        </w:rPr>
        <w:t>P</w:t>
      </w:r>
      <w:r w:rsidRPr="000F6959">
        <w:rPr>
          <w:rFonts w:cs="Arial"/>
        </w:rPr>
        <w:t>laying</w:t>
      </w:r>
      <w:r w:rsidR="002E7B27">
        <w:rPr>
          <w:rFonts w:cs="Arial"/>
        </w:rPr>
        <w:t xml:space="preserve"> like </w:t>
      </w:r>
      <w:proofErr w:type="gramStart"/>
      <w:r w:rsidRPr="000F6959">
        <w:rPr>
          <w:rFonts w:cs="Arial"/>
        </w:rPr>
        <w:t>it's</w:t>
      </w:r>
      <w:proofErr w:type="gramEnd"/>
      <w:r w:rsidRPr="000F6959">
        <w:rPr>
          <w:rFonts w:cs="Arial"/>
        </w:rPr>
        <w:t xml:space="preserve"> kids </w:t>
      </w:r>
      <w:r w:rsidR="005A43D6" w:rsidRPr="000F6959">
        <w:rPr>
          <w:rFonts w:cs="Arial"/>
        </w:rPr>
        <w:t>play</w:t>
      </w:r>
      <w:r w:rsidR="002E7B27">
        <w:rPr>
          <w:rFonts w:cs="Arial"/>
        </w:rPr>
        <w:t>, "C</w:t>
      </w:r>
      <w:r w:rsidRPr="000F6959">
        <w:rPr>
          <w:rFonts w:cs="Arial"/>
        </w:rPr>
        <w:t xml:space="preserve">an you do </w:t>
      </w:r>
      <w:r w:rsidR="002E7B27">
        <w:rPr>
          <w:rFonts w:cs="Arial"/>
        </w:rPr>
        <w:t xml:space="preserve">this, </w:t>
      </w:r>
      <w:r w:rsidR="0065694E" w:rsidRPr="000F6959">
        <w:rPr>
          <w:rFonts w:cs="Arial"/>
        </w:rPr>
        <w:t>F</w:t>
      </w:r>
      <w:r w:rsidRPr="000F6959">
        <w:rPr>
          <w:rFonts w:cs="Arial"/>
        </w:rPr>
        <w:t>reem</w:t>
      </w:r>
      <w:r w:rsidR="002E7B27">
        <w:rPr>
          <w:rFonts w:cs="Arial"/>
        </w:rPr>
        <w:t>a</w:t>
      </w:r>
      <w:r w:rsidRPr="000F6959">
        <w:rPr>
          <w:rFonts w:cs="Arial"/>
        </w:rPr>
        <w:t>n</w:t>
      </w:r>
      <w:r w:rsidR="002E7B27">
        <w:rPr>
          <w:rFonts w:cs="Arial"/>
        </w:rPr>
        <w:t>?"</w:t>
      </w:r>
      <w:r w:rsidRPr="000F6959">
        <w:rPr>
          <w:rFonts w:cs="Arial"/>
        </w:rPr>
        <w:t xml:space="preserve"> </w:t>
      </w:r>
      <w:r w:rsidR="0065694E" w:rsidRPr="000F6959">
        <w:rPr>
          <w:rFonts w:cs="Arial"/>
        </w:rPr>
        <w:t>I</w:t>
      </w:r>
      <w:r w:rsidRPr="000F6959">
        <w:rPr>
          <w:rFonts w:cs="Arial"/>
        </w:rPr>
        <w:t>t was good</w:t>
      </w:r>
      <w:r w:rsidR="0065694E" w:rsidRPr="000F6959">
        <w:rPr>
          <w:rFonts w:cs="Arial"/>
        </w:rPr>
        <w:t>, it</w:t>
      </w:r>
      <w:r w:rsidRPr="000F6959">
        <w:rPr>
          <w:rFonts w:cs="Arial"/>
        </w:rPr>
        <w:t xml:space="preserve"> was good. And it made me realize, </w:t>
      </w:r>
      <w:r w:rsidR="006710DA" w:rsidRPr="000F6959">
        <w:rPr>
          <w:rFonts w:cs="Arial"/>
        </w:rPr>
        <w:t>"O</w:t>
      </w:r>
      <w:r w:rsidRPr="000F6959">
        <w:rPr>
          <w:rFonts w:cs="Arial"/>
        </w:rPr>
        <w:t>kay, this guy has changed. He's not the same person he was back then.</w:t>
      </w:r>
      <w:r w:rsidR="001372BA" w:rsidRPr="000F6959">
        <w:rPr>
          <w:rFonts w:cs="Arial"/>
        </w:rPr>
        <w:t>"</w:t>
      </w:r>
    </w:p>
    <w:p w14:paraId="4A6081C9" w14:textId="11CFDFDB" w:rsidR="00F147CE" w:rsidRPr="000F6959" w:rsidRDefault="00236FBA" w:rsidP="000F6959">
      <w:pPr>
        <w:rPr>
          <w:rFonts w:cs="Arial"/>
        </w:rPr>
      </w:pPr>
      <w:r w:rsidRPr="000F6959">
        <w:rPr>
          <w:rFonts w:cs="Arial"/>
          <w:b/>
          <w:bCs/>
        </w:rPr>
        <w:t>Ruby:</w:t>
      </w:r>
      <w:r w:rsidR="001372BA" w:rsidRPr="000F6959">
        <w:rPr>
          <w:rFonts w:cs="Arial"/>
        </w:rPr>
        <w:t xml:space="preserve"> </w:t>
      </w:r>
      <w:r w:rsidRPr="000F6959">
        <w:rPr>
          <w:rFonts w:cs="Arial"/>
        </w:rPr>
        <w:t xml:space="preserve">Eventually, </w:t>
      </w:r>
      <w:proofErr w:type="spellStart"/>
      <w:r w:rsidR="00196A0D" w:rsidRPr="000F6959">
        <w:rPr>
          <w:rFonts w:cs="Arial"/>
        </w:rPr>
        <w:t>Ayik</w:t>
      </w:r>
      <w:proofErr w:type="spellEnd"/>
      <w:r w:rsidR="00196A0D" w:rsidRPr="000F6959">
        <w:rPr>
          <w:rFonts w:cs="Arial"/>
        </w:rPr>
        <w:t xml:space="preserve"> </w:t>
      </w:r>
      <w:r w:rsidRPr="000F6959">
        <w:rPr>
          <w:rFonts w:cs="Arial"/>
        </w:rPr>
        <w:t xml:space="preserve">got up the courage to start asking </w:t>
      </w:r>
      <w:r w:rsidR="008A7B22" w:rsidRPr="000F6959">
        <w:rPr>
          <w:rFonts w:cs="Arial"/>
        </w:rPr>
        <w:t xml:space="preserve">Anyang </w:t>
      </w:r>
      <w:r w:rsidRPr="000F6959">
        <w:rPr>
          <w:rFonts w:cs="Arial"/>
        </w:rPr>
        <w:t>questions about the war.</w:t>
      </w:r>
    </w:p>
    <w:p w14:paraId="4A5248BD" w14:textId="5250BD9C"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F147CE" w:rsidRPr="000F6959">
        <w:rPr>
          <w:rFonts w:cs="Arial"/>
        </w:rPr>
        <w:t xml:space="preserve"> </w:t>
      </w:r>
      <w:r w:rsidRPr="000F6959">
        <w:rPr>
          <w:rFonts w:cs="Arial"/>
        </w:rPr>
        <w:t>He said</w:t>
      </w:r>
      <w:r w:rsidR="00FF42E5">
        <w:rPr>
          <w:rFonts w:cs="Arial"/>
        </w:rPr>
        <w:t xml:space="preserve"> </w:t>
      </w:r>
      <w:r w:rsidRPr="000F6959">
        <w:rPr>
          <w:rFonts w:cs="Arial"/>
        </w:rPr>
        <w:t xml:space="preserve">he was </w:t>
      </w:r>
      <w:r w:rsidR="00FF42E5">
        <w:rPr>
          <w:rFonts w:cs="Arial"/>
        </w:rPr>
        <w:t xml:space="preserve">a </w:t>
      </w:r>
      <w:r w:rsidRPr="000F6959">
        <w:rPr>
          <w:rFonts w:cs="Arial"/>
        </w:rPr>
        <w:t>child too</w:t>
      </w:r>
      <w:r w:rsidR="0082624A" w:rsidRPr="000F6959">
        <w:rPr>
          <w:rFonts w:cs="Arial"/>
        </w:rPr>
        <w:t>.</w:t>
      </w:r>
      <w:r w:rsidRPr="000F6959">
        <w:rPr>
          <w:rFonts w:cs="Arial"/>
        </w:rPr>
        <w:t xml:space="preserve"> </w:t>
      </w:r>
      <w:r w:rsidR="0082624A" w:rsidRPr="000F6959">
        <w:rPr>
          <w:rFonts w:cs="Arial"/>
        </w:rPr>
        <w:t>A</w:t>
      </w:r>
      <w:r w:rsidRPr="000F6959">
        <w:rPr>
          <w:rFonts w:cs="Arial"/>
        </w:rPr>
        <w:t xml:space="preserve">nd </w:t>
      </w:r>
      <w:r w:rsidR="00FF42E5">
        <w:rPr>
          <w:rFonts w:cs="Arial"/>
        </w:rPr>
        <w:t xml:space="preserve">he was worried </w:t>
      </w:r>
      <w:r w:rsidR="0082624A" w:rsidRPr="000F6959">
        <w:rPr>
          <w:rFonts w:cs="Arial"/>
        </w:rPr>
        <w:t xml:space="preserve">about </w:t>
      </w:r>
      <w:r w:rsidRPr="000F6959">
        <w:rPr>
          <w:rFonts w:cs="Arial"/>
        </w:rPr>
        <w:t>his life</w:t>
      </w:r>
      <w:r w:rsidR="00FF42E5">
        <w:rPr>
          <w:rFonts w:cs="Arial"/>
        </w:rPr>
        <w:t xml:space="preserve"> </w:t>
      </w:r>
      <w:r w:rsidRPr="000F6959">
        <w:rPr>
          <w:rFonts w:cs="Arial"/>
        </w:rPr>
        <w:t>if he doesn't do what he was supposed to do</w:t>
      </w:r>
      <w:r w:rsidR="00F926D1" w:rsidRPr="000F6959">
        <w:rPr>
          <w:rFonts w:cs="Arial"/>
        </w:rPr>
        <w:t>.</w:t>
      </w:r>
      <w:r w:rsidRPr="000F6959">
        <w:rPr>
          <w:rFonts w:cs="Arial"/>
        </w:rPr>
        <w:t xml:space="preserve"> I </w:t>
      </w:r>
      <w:r w:rsidR="00FF42E5">
        <w:rPr>
          <w:rFonts w:cs="Arial"/>
        </w:rPr>
        <w:t xml:space="preserve">even </w:t>
      </w:r>
      <w:r w:rsidRPr="000F6959">
        <w:rPr>
          <w:rFonts w:cs="Arial"/>
        </w:rPr>
        <w:t>told him</w:t>
      </w:r>
      <w:r w:rsidR="00847B4E" w:rsidRPr="000F6959">
        <w:rPr>
          <w:rFonts w:cs="Arial"/>
        </w:rPr>
        <w:t>,</w:t>
      </w:r>
      <w:r w:rsidRPr="000F6959">
        <w:rPr>
          <w:rFonts w:cs="Arial"/>
        </w:rPr>
        <w:t xml:space="preserve"> I said</w:t>
      </w:r>
      <w:r w:rsidR="00847B4E" w:rsidRPr="000F6959">
        <w:rPr>
          <w:rFonts w:cs="Arial"/>
        </w:rPr>
        <w:t>,</w:t>
      </w:r>
      <w:r w:rsidRPr="000F6959">
        <w:rPr>
          <w:rFonts w:cs="Arial"/>
        </w:rPr>
        <w:t xml:space="preserve"> </w:t>
      </w:r>
      <w:r w:rsidR="00847B4E" w:rsidRPr="000F6959">
        <w:rPr>
          <w:rFonts w:cs="Arial"/>
        </w:rPr>
        <w:t>"I</w:t>
      </w:r>
      <w:r w:rsidRPr="000F6959">
        <w:rPr>
          <w:rFonts w:cs="Arial"/>
        </w:rPr>
        <w:t>f I was in your shoes</w:t>
      </w:r>
      <w:r w:rsidR="007F3DD5" w:rsidRPr="000F6959">
        <w:rPr>
          <w:rFonts w:cs="Arial"/>
        </w:rPr>
        <w:t>,</w:t>
      </w:r>
      <w:r w:rsidRPr="000F6959">
        <w:rPr>
          <w:rFonts w:cs="Arial"/>
        </w:rPr>
        <w:t xml:space="preserve"> I would have done the same but not as bad.</w:t>
      </w:r>
      <w:r w:rsidR="0085533B" w:rsidRPr="000F6959">
        <w:rPr>
          <w:rFonts w:cs="Arial"/>
        </w:rPr>
        <w:t>"</w:t>
      </w:r>
      <w:r w:rsidRPr="000F6959">
        <w:rPr>
          <w:rFonts w:cs="Arial"/>
        </w:rPr>
        <w:t xml:space="preserve"> I </w:t>
      </w:r>
      <w:r w:rsidR="00157D77" w:rsidRPr="000F6959">
        <w:rPr>
          <w:rFonts w:cs="Arial"/>
        </w:rPr>
        <w:t xml:space="preserve">know he had </w:t>
      </w:r>
      <w:r w:rsidRPr="000F6959">
        <w:rPr>
          <w:rFonts w:cs="Arial"/>
        </w:rPr>
        <w:t xml:space="preserve">his </w:t>
      </w:r>
      <w:r w:rsidR="002D042C">
        <w:rPr>
          <w:rFonts w:cs="Arial"/>
        </w:rPr>
        <w:t xml:space="preserve">own </w:t>
      </w:r>
      <w:r w:rsidRPr="000F6959">
        <w:rPr>
          <w:rFonts w:cs="Arial"/>
        </w:rPr>
        <w:t>anger that he was taking out of us</w:t>
      </w:r>
      <w:r w:rsidR="002D042C">
        <w:rPr>
          <w:rFonts w:cs="Arial"/>
        </w:rPr>
        <w:t>,</w:t>
      </w:r>
      <w:r w:rsidRPr="000F6959">
        <w:rPr>
          <w:rFonts w:cs="Arial"/>
        </w:rPr>
        <w:t xml:space="preserve"> </w:t>
      </w:r>
      <w:r w:rsidR="00EB2212" w:rsidRPr="000F6959">
        <w:rPr>
          <w:rFonts w:cs="Arial"/>
        </w:rPr>
        <w:t>a</w:t>
      </w:r>
      <w:r w:rsidRPr="000F6959">
        <w:rPr>
          <w:rFonts w:cs="Arial"/>
        </w:rPr>
        <w:t>nd I can tell why because he said</w:t>
      </w:r>
      <w:r w:rsidR="002D042C">
        <w:rPr>
          <w:rFonts w:cs="Arial"/>
        </w:rPr>
        <w:t xml:space="preserve"> </w:t>
      </w:r>
      <w:r w:rsidRPr="000F6959">
        <w:rPr>
          <w:rFonts w:cs="Arial"/>
        </w:rPr>
        <w:t xml:space="preserve">his father and mother were </w:t>
      </w:r>
      <w:r w:rsidR="002D042C">
        <w:rPr>
          <w:rFonts w:cs="Arial"/>
        </w:rPr>
        <w:t xml:space="preserve">killed </w:t>
      </w:r>
      <w:r w:rsidRPr="000F6959">
        <w:rPr>
          <w:rFonts w:cs="Arial"/>
        </w:rPr>
        <w:t xml:space="preserve">when the </w:t>
      </w:r>
      <w:r w:rsidR="002D042C">
        <w:rPr>
          <w:rFonts w:cs="Arial"/>
        </w:rPr>
        <w:t xml:space="preserve">war first </w:t>
      </w:r>
      <w:r w:rsidRPr="000F6959">
        <w:rPr>
          <w:rFonts w:cs="Arial"/>
        </w:rPr>
        <w:t xml:space="preserve">started. Maybe that's the </w:t>
      </w:r>
      <w:r w:rsidR="002D042C">
        <w:rPr>
          <w:rFonts w:cs="Arial"/>
        </w:rPr>
        <w:t xml:space="preserve">anger </w:t>
      </w:r>
      <w:r w:rsidRPr="000F6959">
        <w:rPr>
          <w:rFonts w:cs="Arial"/>
        </w:rPr>
        <w:t xml:space="preserve">that he took on to pass it on to us. He </w:t>
      </w:r>
      <w:r w:rsidR="002D042C">
        <w:rPr>
          <w:rFonts w:cs="Arial"/>
        </w:rPr>
        <w:t xml:space="preserve">suffered </w:t>
      </w:r>
      <w:r w:rsidRPr="000F6959">
        <w:rPr>
          <w:rFonts w:cs="Arial"/>
        </w:rPr>
        <w:t>himself in the war as well.</w:t>
      </w:r>
    </w:p>
    <w:p w14:paraId="64EFC03C" w14:textId="3F3A365A" w:rsidR="009A6E2D" w:rsidRPr="000F6959" w:rsidRDefault="00236FBA" w:rsidP="000F6959">
      <w:pPr>
        <w:rPr>
          <w:rFonts w:cs="Arial"/>
        </w:rPr>
      </w:pPr>
      <w:r w:rsidRPr="000F6959">
        <w:rPr>
          <w:rFonts w:cs="Arial"/>
          <w:b/>
          <w:bCs/>
        </w:rPr>
        <w:lastRenderedPageBreak/>
        <w:t>Ruby:</w:t>
      </w:r>
      <w:r w:rsidRPr="000F6959">
        <w:rPr>
          <w:rFonts w:cs="Arial"/>
        </w:rPr>
        <w:t xml:space="preserve"> </w:t>
      </w:r>
      <w:proofErr w:type="spellStart"/>
      <w:r w:rsidR="005C2068" w:rsidRPr="000F6959">
        <w:rPr>
          <w:rFonts w:cs="Arial"/>
        </w:rPr>
        <w:t>Ayik</w:t>
      </w:r>
      <w:proofErr w:type="spellEnd"/>
      <w:r w:rsidR="005C2068" w:rsidRPr="000F6959">
        <w:rPr>
          <w:rFonts w:cs="Arial"/>
        </w:rPr>
        <w:t xml:space="preserve">, </w:t>
      </w:r>
      <w:r w:rsidRPr="000F6959">
        <w:rPr>
          <w:rFonts w:cs="Arial"/>
        </w:rPr>
        <w:t>I have a question for you</w:t>
      </w:r>
      <w:r w:rsidR="00925F20" w:rsidRPr="000F6959">
        <w:rPr>
          <w:rFonts w:cs="Arial"/>
        </w:rPr>
        <w:t>,</w:t>
      </w:r>
      <w:r w:rsidRPr="000F6959">
        <w:rPr>
          <w:rFonts w:cs="Arial"/>
        </w:rPr>
        <w:t xml:space="preserve"> </w:t>
      </w:r>
      <w:r w:rsidR="00925F20" w:rsidRPr="000F6959">
        <w:rPr>
          <w:rFonts w:cs="Arial"/>
        </w:rPr>
        <w:t>w</w:t>
      </w:r>
      <w:r w:rsidRPr="000F6959">
        <w:rPr>
          <w:rFonts w:cs="Arial"/>
        </w:rPr>
        <w:t>hich is</w:t>
      </w:r>
      <w:r w:rsidR="00925F20" w:rsidRPr="000F6959">
        <w:rPr>
          <w:rFonts w:cs="Arial"/>
        </w:rPr>
        <w:t>,</w:t>
      </w:r>
      <w:r w:rsidRPr="000F6959">
        <w:rPr>
          <w:rFonts w:cs="Arial"/>
        </w:rPr>
        <w:t xml:space="preserve"> the show </w:t>
      </w:r>
      <w:r w:rsidR="001A10FB" w:rsidRPr="00645DB0">
        <w:rPr>
          <w:rFonts w:cs="Arial"/>
          <w:i/>
          <w:iCs/>
        </w:rPr>
        <w:t xml:space="preserve">Look Me </w:t>
      </w:r>
      <w:r w:rsidR="00645DB0" w:rsidRPr="00645DB0">
        <w:rPr>
          <w:rFonts w:cs="Arial"/>
          <w:i/>
          <w:iCs/>
        </w:rPr>
        <w:t xml:space="preserve">in the </w:t>
      </w:r>
      <w:r w:rsidR="001A10FB" w:rsidRPr="00645DB0">
        <w:rPr>
          <w:rFonts w:cs="Arial"/>
          <w:i/>
          <w:iCs/>
        </w:rPr>
        <w:t>Eye</w:t>
      </w:r>
      <w:r w:rsidR="001A10FB" w:rsidRPr="000F6959">
        <w:rPr>
          <w:rFonts w:cs="Arial"/>
        </w:rPr>
        <w:t>,</w:t>
      </w:r>
      <w:r w:rsidRPr="000F6959">
        <w:rPr>
          <w:rFonts w:cs="Arial"/>
        </w:rPr>
        <w:t xml:space="preserve"> </w:t>
      </w:r>
      <w:r w:rsidR="001A10FB" w:rsidRPr="000F6959">
        <w:rPr>
          <w:rFonts w:cs="Arial"/>
        </w:rPr>
        <w:t>i</w:t>
      </w:r>
      <w:r w:rsidRPr="000F6959">
        <w:rPr>
          <w:rFonts w:cs="Arial"/>
        </w:rPr>
        <w:t xml:space="preserve">t sets up a kind of oppressor versus victim narrative, basically where </w:t>
      </w:r>
      <w:r w:rsidR="00B16293" w:rsidRPr="000F6959">
        <w:rPr>
          <w:rFonts w:cs="Arial"/>
        </w:rPr>
        <w:t>Anyang</w:t>
      </w:r>
      <w:r w:rsidRPr="000F6959">
        <w:rPr>
          <w:rFonts w:cs="Arial"/>
        </w:rPr>
        <w:t xml:space="preserve">'s the bad guy and you're the good guy. And it makes the situation seem </w:t>
      </w:r>
      <w:proofErr w:type="gramStart"/>
      <w:r w:rsidRPr="000F6959">
        <w:rPr>
          <w:rFonts w:cs="Arial"/>
        </w:rPr>
        <w:t>really black</w:t>
      </w:r>
      <w:proofErr w:type="gramEnd"/>
      <w:r w:rsidRPr="000F6959">
        <w:rPr>
          <w:rFonts w:cs="Arial"/>
        </w:rPr>
        <w:t xml:space="preserve"> and white. But I'm wondering, what would you say to that</w:t>
      </w:r>
      <w:r w:rsidR="00EF6DA3" w:rsidRPr="000F6959">
        <w:rPr>
          <w:rFonts w:cs="Arial"/>
        </w:rPr>
        <w:t>?</w:t>
      </w:r>
      <w:r w:rsidRPr="000F6959">
        <w:rPr>
          <w:rFonts w:cs="Arial"/>
        </w:rPr>
        <w:t xml:space="preserve"> </w:t>
      </w:r>
      <w:r w:rsidR="00EF6DA3" w:rsidRPr="000F6959">
        <w:rPr>
          <w:rFonts w:cs="Arial"/>
        </w:rPr>
        <w:t>B</w:t>
      </w:r>
      <w:r w:rsidRPr="000F6959">
        <w:rPr>
          <w:rFonts w:cs="Arial"/>
        </w:rPr>
        <w:t>ecause it does seem more complicated than just that.</w:t>
      </w:r>
    </w:p>
    <w:p w14:paraId="32B3E61A" w14:textId="17B8A3CA"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1419EB" w:rsidRPr="000F6959">
        <w:rPr>
          <w:rFonts w:cs="Arial"/>
        </w:rPr>
        <w:t xml:space="preserve"> </w:t>
      </w:r>
      <w:r w:rsidRPr="000F6959">
        <w:rPr>
          <w:rFonts w:cs="Arial"/>
        </w:rPr>
        <w:t>Maybe he was a victim, but I don't know how bad he was</w:t>
      </w:r>
      <w:r w:rsidR="007444A1" w:rsidRPr="000F6959">
        <w:rPr>
          <w:rFonts w:cs="Arial"/>
        </w:rPr>
        <w:t>,</w:t>
      </w:r>
      <w:r w:rsidRPr="000F6959">
        <w:rPr>
          <w:rFonts w:cs="Arial"/>
        </w:rPr>
        <w:t xml:space="preserve"> </w:t>
      </w:r>
      <w:r w:rsidR="007444A1" w:rsidRPr="000F6959">
        <w:rPr>
          <w:rFonts w:cs="Arial"/>
        </w:rPr>
        <w:t>w</w:t>
      </w:r>
      <w:r w:rsidRPr="000F6959">
        <w:rPr>
          <w:rFonts w:cs="Arial"/>
        </w:rPr>
        <w:t>ho punished him</w:t>
      </w:r>
      <w:r w:rsidR="007444A1" w:rsidRPr="000F6959">
        <w:rPr>
          <w:rFonts w:cs="Arial"/>
        </w:rPr>
        <w:t>,</w:t>
      </w:r>
      <w:r w:rsidRPr="000F6959">
        <w:rPr>
          <w:rFonts w:cs="Arial"/>
        </w:rPr>
        <w:t xml:space="preserve"> like</w:t>
      </w:r>
      <w:r w:rsidR="009B68AC">
        <w:rPr>
          <w:rFonts w:cs="Arial"/>
        </w:rPr>
        <w:t xml:space="preserve"> </w:t>
      </w:r>
      <w:r w:rsidRPr="000F6959">
        <w:rPr>
          <w:rFonts w:cs="Arial"/>
        </w:rPr>
        <w:t xml:space="preserve">what he did to me. That's why I see </w:t>
      </w:r>
      <w:r w:rsidR="005A1230" w:rsidRPr="000F6959">
        <w:rPr>
          <w:rFonts w:cs="Arial"/>
        </w:rPr>
        <w:t xml:space="preserve">him as a </w:t>
      </w:r>
      <w:r w:rsidRPr="000F6959">
        <w:rPr>
          <w:rFonts w:cs="Arial"/>
        </w:rPr>
        <w:t>bad guy</w:t>
      </w:r>
      <w:r w:rsidR="0078481B" w:rsidRPr="000F6959">
        <w:rPr>
          <w:rFonts w:cs="Arial"/>
        </w:rPr>
        <w:t>,</w:t>
      </w:r>
      <w:r w:rsidRPr="000F6959">
        <w:rPr>
          <w:rFonts w:cs="Arial"/>
        </w:rPr>
        <w:t xml:space="preserve"> but the bad guy bec</w:t>
      </w:r>
      <w:r w:rsidR="009B68AC">
        <w:rPr>
          <w:rFonts w:cs="Arial"/>
        </w:rPr>
        <w:t>a</w:t>
      </w:r>
      <w:r w:rsidRPr="000F6959">
        <w:rPr>
          <w:rFonts w:cs="Arial"/>
        </w:rPr>
        <w:t>me a good guy.</w:t>
      </w:r>
    </w:p>
    <w:p w14:paraId="353A2176" w14:textId="77777777" w:rsidR="001749E0" w:rsidRPr="000F6959" w:rsidRDefault="001749E0" w:rsidP="000F6959">
      <w:pPr>
        <w:rPr>
          <w:rFonts w:cs="Arial"/>
        </w:rPr>
      </w:pPr>
      <w:r w:rsidRPr="000F6959">
        <w:rPr>
          <w:rFonts w:cs="Arial"/>
        </w:rPr>
        <w:t xml:space="preserve">[music] </w:t>
      </w:r>
    </w:p>
    <w:p w14:paraId="12C3A606" w14:textId="26110B26" w:rsidR="009463A1" w:rsidRPr="000F6959" w:rsidRDefault="00236FBA" w:rsidP="000F6959">
      <w:pPr>
        <w:rPr>
          <w:rFonts w:cs="Arial"/>
        </w:rPr>
      </w:pPr>
      <w:r w:rsidRPr="000F6959">
        <w:rPr>
          <w:rFonts w:cs="Arial"/>
          <w:b/>
          <w:bCs/>
        </w:rPr>
        <w:t>Ruby:</w:t>
      </w:r>
      <w:r w:rsidR="000C0BF3" w:rsidRPr="000F6959">
        <w:rPr>
          <w:rFonts w:cs="Arial"/>
        </w:rPr>
        <w:t xml:space="preserve"> </w:t>
      </w:r>
      <w:r w:rsidRPr="000F6959">
        <w:rPr>
          <w:rFonts w:cs="Arial"/>
        </w:rPr>
        <w:t xml:space="preserve">But </w:t>
      </w:r>
      <w:proofErr w:type="spellStart"/>
      <w:r w:rsidR="009B68AC">
        <w:rPr>
          <w:rFonts w:cs="Arial"/>
        </w:rPr>
        <w:t>Ayik</w:t>
      </w:r>
      <w:proofErr w:type="spellEnd"/>
      <w:r w:rsidR="009B68AC">
        <w:rPr>
          <w:rFonts w:cs="Arial"/>
        </w:rPr>
        <w:t xml:space="preserve"> says </w:t>
      </w:r>
      <w:r w:rsidRPr="000F6959">
        <w:rPr>
          <w:rFonts w:cs="Arial"/>
        </w:rPr>
        <w:t>that knowing this</w:t>
      </w:r>
      <w:r w:rsidR="00BA440E" w:rsidRPr="000F6959">
        <w:rPr>
          <w:rFonts w:cs="Arial"/>
        </w:rPr>
        <w:t>,</w:t>
      </w:r>
      <w:r w:rsidRPr="000F6959">
        <w:rPr>
          <w:rFonts w:cs="Arial"/>
        </w:rPr>
        <w:t xml:space="preserve"> knowing how </w:t>
      </w:r>
      <w:r w:rsidR="002444AC" w:rsidRPr="000F6959">
        <w:rPr>
          <w:rFonts w:cs="Arial"/>
        </w:rPr>
        <w:t xml:space="preserve">Anyang </w:t>
      </w:r>
      <w:r w:rsidRPr="000F6959">
        <w:rPr>
          <w:rFonts w:cs="Arial"/>
        </w:rPr>
        <w:t>also suffered during the war</w:t>
      </w:r>
      <w:r w:rsidR="009B68AC">
        <w:rPr>
          <w:rFonts w:cs="Arial"/>
        </w:rPr>
        <w:t xml:space="preserve">, </w:t>
      </w:r>
      <w:r w:rsidR="009B68AC" w:rsidRPr="000F6959">
        <w:rPr>
          <w:rFonts w:cs="Arial"/>
        </w:rPr>
        <w:t xml:space="preserve">it </w:t>
      </w:r>
      <w:r w:rsidRPr="000F6959">
        <w:rPr>
          <w:rFonts w:cs="Arial"/>
        </w:rPr>
        <w:t>made him realize something</w:t>
      </w:r>
      <w:r w:rsidR="009463A1" w:rsidRPr="000F6959">
        <w:rPr>
          <w:rFonts w:cs="Arial"/>
        </w:rPr>
        <w:t>.</w:t>
      </w:r>
    </w:p>
    <w:p w14:paraId="1B420798" w14:textId="76E574B0"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9463A1" w:rsidRPr="000F6959">
        <w:rPr>
          <w:rFonts w:cs="Arial"/>
        </w:rPr>
        <w:t xml:space="preserve"> B</w:t>
      </w:r>
      <w:r w:rsidRPr="000F6959">
        <w:rPr>
          <w:rFonts w:cs="Arial"/>
        </w:rPr>
        <w:t>ecause he's the only person I can talk to about the war</w:t>
      </w:r>
      <w:r w:rsidR="009B68AC">
        <w:rPr>
          <w:rFonts w:cs="Arial"/>
        </w:rPr>
        <w:t>,</w:t>
      </w:r>
      <w:r w:rsidR="002E1DC1" w:rsidRPr="000F6959">
        <w:rPr>
          <w:rFonts w:cs="Arial"/>
        </w:rPr>
        <w:t xml:space="preserve"> is Anyang.</w:t>
      </w:r>
    </w:p>
    <w:p w14:paraId="7A03846D" w14:textId="2393DC27" w:rsidR="00953CDD" w:rsidRPr="000F6959" w:rsidRDefault="00236FBA" w:rsidP="000F6959">
      <w:pPr>
        <w:rPr>
          <w:rFonts w:cs="Arial"/>
        </w:rPr>
      </w:pPr>
      <w:r w:rsidRPr="000F6959">
        <w:rPr>
          <w:rFonts w:cs="Arial"/>
          <w:b/>
          <w:bCs/>
        </w:rPr>
        <w:t>Ruby:</w:t>
      </w:r>
      <w:r w:rsidR="002E1DC1" w:rsidRPr="000F6959">
        <w:rPr>
          <w:rFonts w:cs="Arial"/>
        </w:rPr>
        <w:t xml:space="preserve"> </w:t>
      </w:r>
      <w:r w:rsidRPr="000F6959">
        <w:rPr>
          <w:rFonts w:cs="Arial"/>
        </w:rPr>
        <w:t>And at that moment, he knew that what he thought he'd come for</w:t>
      </w:r>
      <w:r w:rsidR="001533CF" w:rsidRPr="000F6959">
        <w:rPr>
          <w:rFonts w:cs="Arial"/>
        </w:rPr>
        <w:t>,</w:t>
      </w:r>
      <w:r w:rsidRPr="000F6959">
        <w:rPr>
          <w:rFonts w:cs="Arial"/>
        </w:rPr>
        <w:t xml:space="preserve"> an apology wasn't </w:t>
      </w:r>
      <w:proofErr w:type="gramStart"/>
      <w:r w:rsidRPr="000F6959">
        <w:rPr>
          <w:rFonts w:cs="Arial"/>
        </w:rPr>
        <w:t>actually what</w:t>
      </w:r>
      <w:proofErr w:type="gramEnd"/>
      <w:r w:rsidRPr="000F6959">
        <w:rPr>
          <w:rFonts w:cs="Arial"/>
        </w:rPr>
        <w:t xml:space="preserve"> he'd come for. </w:t>
      </w:r>
    </w:p>
    <w:p w14:paraId="11055C02" w14:textId="578A7AAA"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953CDD" w:rsidRPr="000F6959">
        <w:rPr>
          <w:rFonts w:cs="Arial"/>
        </w:rPr>
        <w:t xml:space="preserve"> </w:t>
      </w:r>
      <w:r w:rsidRPr="000F6959">
        <w:rPr>
          <w:rFonts w:cs="Arial"/>
        </w:rPr>
        <w:t>I feel he's the only one that knew about me when I was a child</w:t>
      </w:r>
      <w:r w:rsidR="00722C03" w:rsidRPr="000F6959">
        <w:rPr>
          <w:rFonts w:cs="Arial"/>
        </w:rPr>
        <w:t>,</w:t>
      </w:r>
      <w:r w:rsidRPr="000F6959">
        <w:rPr>
          <w:rFonts w:cs="Arial"/>
        </w:rPr>
        <w:t xml:space="preserve"> </w:t>
      </w:r>
      <w:r w:rsidR="00722C03" w:rsidRPr="000F6959">
        <w:rPr>
          <w:rFonts w:cs="Arial"/>
        </w:rPr>
        <w:t>t</w:t>
      </w:r>
      <w:r w:rsidRPr="000F6959">
        <w:rPr>
          <w:rFonts w:cs="Arial"/>
        </w:rPr>
        <w:t xml:space="preserve">he </w:t>
      </w:r>
      <w:r w:rsidR="00F83CFF" w:rsidRPr="000F6959">
        <w:rPr>
          <w:rFonts w:cs="Arial"/>
        </w:rPr>
        <w:t>person I was</w:t>
      </w:r>
      <w:r w:rsidR="00722C03" w:rsidRPr="000F6959">
        <w:rPr>
          <w:rFonts w:cs="Arial"/>
        </w:rPr>
        <w:t>.</w:t>
      </w:r>
      <w:r w:rsidR="00F83CFF" w:rsidRPr="000F6959">
        <w:rPr>
          <w:rFonts w:cs="Arial"/>
        </w:rPr>
        <w:t xml:space="preserve"> </w:t>
      </w:r>
      <w:r w:rsidR="00722C03" w:rsidRPr="000F6959">
        <w:rPr>
          <w:rFonts w:cs="Arial"/>
        </w:rPr>
        <w:t>I</w:t>
      </w:r>
      <w:r w:rsidR="00F83CFF" w:rsidRPr="000F6959">
        <w:rPr>
          <w:rFonts w:cs="Arial"/>
        </w:rPr>
        <w:t xml:space="preserve">f I was </w:t>
      </w:r>
      <w:r w:rsidRPr="000F6959">
        <w:rPr>
          <w:rFonts w:cs="Arial"/>
        </w:rPr>
        <w:t>good or bad</w:t>
      </w:r>
      <w:r w:rsidR="006C4E34" w:rsidRPr="000F6959">
        <w:rPr>
          <w:rFonts w:cs="Arial"/>
        </w:rPr>
        <w:t>,</w:t>
      </w:r>
      <w:r w:rsidRPr="000F6959">
        <w:rPr>
          <w:rFonts w:cs="Arial"/>
        </w:rPr>
        <w:t xml:space="preserve"> then he knows</w:t>
      </w:r>
      <w:r w:rsidR="002800C6" w:rsidRPr="000F6959">
        <w:rPr>
          <w:rFonts w:cs="Arial"/>
        </w:rPr>
        <w:t>.</w:t>
      </w:r>
      <w:r w:rsidRPr="000F6959">
        <w:rPr>
          <w:rFonts w:cs="Arial"/>
        </w:rPr>
        <w:t xml:space="preserve"> </w:t>
      </w:r>
      <w:r w:rsidR="002800C6" w:rsidRPr="000F6959">
        <w:rPr>
          <w:rFonts w:cs="Arial"/>
        </w:rPr>
        <w:t>N</w:t>
      </w:r>
      <w:r w:rsidRPr="000F6959">
        <w:rPr>
          <w:rFonts w:cs="Arial"/>
        </w:rPr>
        <w:t>o one knows</w:t>
      </w:r>
      <w:r w:rsidR="001C333E" w:rsidRPr="000F6959">
        <w:rPr>
          <w:rFonts w:cs="Arial"/>
        </w:rPr>
        <w:t>.</w:t>
      </w:r>
      <w:r w:rsidRPr="000F6959">
        <w:rPr>
          <w:rFonts w:cs="Arial"/>
        </w:rPr>
        <w:t xml:space="preserve"> I don't even know what kind of person I was when I used to run </w:t>
      </w:r>
      <w:r w:rsidR="00A947FE">
        <w:rPr>
          <w:rFonts w:cs="Arial"/>
        </w:rPr>
        <w:t xml:space="preserve">many times.  </w:t>
      </w:r>
      <w:r w:rsidRPr="000F6959">
        <w:rPr>
          <w:rFonts w:cs="Arial"/>
        </w:rPr>
        <w:t xml:space="preserve">But </w:t>
      </w:r>
      <w:r w:rsidR="00A947FE">
        <w:rPr>
          <w:rFonts w:cs="Arial"/>
        </w:rPr>
        <w:t xml:space="preserve">Anyang </w:t>
      </w:r>
      <w:r w:rsidRPr="000F6959">
        <w:rPr>
          <w:rFonts w:cs="Arial"/>
        </w:rPr>
        <w:t>will tell you that</w:t>
      </w:r>
      <w:r w:rsidR="002D6918" w:rsidRPr="000F6959">
        <w:rPr>
          <w:rFonts w:cs="Arial"/>
        </w:rPr>
        <w:t xml:space="preserve"> </w:t>
      </w:r>
      <w:r w:rsidRPr="000F6959">
        <w:rPr>
          <w:rFonts w:cs="Arial"/>
        </w:rPr>
        <w:t xml:space="preserve">100% </w:t>
      </w:r>
      <w:r w:rsidR="00C65F9E" w:rsidRPr="000F6959">
        <w:rPr>
          <w:rFonts w:cs="Arial"/>
        </w:rPr>
        <w:t>e</w:t>
      </w:r>
      <w:r w:rsidRPr="000F6959">
        <w:rPr>
          <w:rFonts w:cs="Arial"/>
        </w:rPr>
        <w:t>xactly who I was</w:t>
      </w:r>
      <w:r w:rsidR="00503C91" w:rsidRPr="000F6959">
        <w:rPr>
          <w:rFonts w:cs="Arial"/>
        </w:rPr>
        <w:t>.</w:t>
      </w:r>
      <w:r w:rsidRPr="000F6959">
        <w:rPr>
          <w:rFonts w:cs="Arial"/>
        </w:rPr>
        <w:t xml:space="preserve"> </w:t>
      </w:r>
      <w:r w:rsidR="00503C91" w:rsidRPr="000F6959">
        <w:rPr>
          <w:rFonts w:cs="Arial"/>
        </w:rPr>
        <w:t>H</w:t>
      </w:r>
      <w:r w:rsidRPr="000F6959">
        <w:rPr>
          <w:rFonts w:cs="Arial"/>
        </w:rPr>
        <w:t>e was like a friend</w:t>
      </w:r>
      <w:r w:rsidR="009F27A4" w:rsidRPr="000F6959">
        <w:rPr>
          <w:rFonts w:cs="Arial"/>
        </w:rPr>
        <w:t>,</w:t>
      </w:r>
      <w:r w:rsidRPr="000F6959">
        <w:rPr>
          <w:rFonts w:cs="Arial"/>
        </w:rPr>
        <w:t xml:space="preserve"> </w:t>
      </w:r>
      <w:r w:rsidR="009F27A4" w:rsidRPr="000F6959">
        <w:rPr>
          <w:rFonts w:cs="Arial"/>
        </w:rPr>
        <w:t>b</w:t>
      </w:r>
      <w:r w:rsidRPr="000F6959">
        <w:rPr>
          <w:rFonts w:cs="Arial"/>
        </w:rPr>
        <w:t>ut an enemy friend</w:t>
      </w:r>
      <w:r w:rsidR="008630D2" w:rsidRPr="000F6959">
        <w:rPr>
          <w:rFonts w:cs="Arial"/>
        </w:rPr>
        <w:t>.</w:t>
      </w:r>
      <w:r w:rsidRPr="000F6959">
        <w:rPr>
          <w:rFonts w:cs="Arial"/>
        </w:rPr>
        <w:t xml:space="preserve"> I don't </w:t>
      </w:r>
      <w:r w:rsidR="002844DD">
        <w:rPr>
          <w:rFonts w:cs="Arial"/>
        </w:rPr>
        <w:t xml:space="preserve">know if I'm </w:t>
      </w:r>
      <w:r w:rsidRPr="000F6959">
        <w:rPr>
          <w:rFonts w:cs="Arial"/>
        </w:rPr>
        <w:t xml:space="preserve">making sense. </w:t>
      </w:r>
      <w:r w:rsidR="002844DD">
        <w:rPr>
          <w:rFonts w:cs="Arial"/>
        </w:rPr>
        <w:t>So, h</w:t>
      </w:r>
      <w:r w:rsidRPr="000F6959">
        <w:rPr>
          <w:rFonts w:cs="Arial"/>
        </w:rPr>
        <w:t>e knows me</w:t>
      </w:r>
      <w:r w:rsidR="0011682C" w:rsidRPr="000F6959">
        <w:rPr>
          <w:rFonts w:cs="Arial"/>
        </w:rPr>
        <w:t>,</w:t>
      </w:r>
      <w:r w:rsidRPr="000F6959">
        <w:rPr>
          <w:rFonts w:cs="Arial"/>
        </w:rPr>
        <w:t xml:space="preserve"> </w:t>
      </w:r>
      <w:r w:rsidR="0011682C" w:rsidRPr="000F6959">
        <w:rPr>
          <w:rFonts w:cs="Arial"/>
        </w:rPr>
        <w:t>h</w:t>
      </w:r>
      <w:r w:rsidRPr="000F6959">
        <w:rPr>
          <w:rFonts w:cs="Arial"/>
        </w:rPr>
        <w:t>e knows my personality back then</w:t>
      </w:r>
      <w:r w:rsidR="004D7A54" w:rsidRPr="000F6959">
        <w:rPr>
          <w:rFonts w:cs="Arial"/>
        </w:rPr>
        <w:t>,</w:t>
      </w:r>
      <w:r w:rsidRPr="000F6959">
        <w:rPr>
          <w:rFonts w:cs="Arial"/>
        </w:rPr>
        <w:t xml:space="preserve"> </w:t>
      </w:r>
      <w:r w:rsidR="004D7A54" w:rsidRPr="000F6959">
        <w:rPr>
          <w:rFonts w:cs="Arial"/>
        </w:rPr>
        <w:t>a</w:t>
      </w:r>
      <w:r w:rsidRPr="000F6959">
        <w:rPr>
          <w:rFonts w:cs="Arial"/>
        </w:rPr>
        <w:t>nd he know</w:t>
      </w:r>
      <w:r w:rsidR="002844DD">
        <w:rPr>
          <w:rFonts w:cs="Arial"/>
        </w:rPr>
        <w:t>s</w:t>
      </w:r>
      <w:r w:rsidRPr="000F6959">
        <w:rPr>
          <w:rFonts w:cs="Arial"/>
        </w:rPr>
        <w:t xml:space="preserve"> my personality now. </w:t>
      </w:r>
      <w:r w:rsidR="00AE003B" w:rsidRPr="000F6959">
        <w:rPr>
          <w:rFonts w:cs="Arial"/>
        </w:rPr>
        <w:t xml:space="preserve">He </w:t>
      </w:r>
      <w:r w:rsidRPr="000F6959">
        <w:rPr>
          <w:rFonts w:cs="Arial"/>
        </w:rPr>
        <w:t>probably know</w:t>
      </w:r>
      <w:r w:rsidR="002844DD">
        <w:rPr>
          <w:rFonts w:cs="Arial"/>
        </w:rPr>
        <w:t>s</w:t>
      </w:r>
      <w:r w:rsidRPr="000F6959">
        <w:rPr>
          <w:rFonts w:cs="Arial"/>
        </w:rPr>
        <w:t xml:space="preserve"> me better than anyone.</w:t>
      </w:r>
    </w:p>
    <w:p w14:paraId="71294770" w14:textId="70DC2605" w:rsidR="00865BAE" w:rsidRPr="000F6959" w:rsidRDefault="00236FBA" w:rsidP="000F6959">
      <w:pPr>
        <w:rPr>
          <w:rFonts w:cs="Arial"/>
        </w:rPr>
      </w:pPr>
      <w:r w:rsidRPr="000F6959">
        <w:rPr>
          <w:rFonts w:cs="Arial"/>
          <w:b/>
          <w:bCs/>
        </w:rPr>
        <w:t>Ruby:</w:t>
      </w:r>
      <w:r w:rsidR="00A15DEF" w:rsidRPr="000F6959">
        <w:rPr>
          <w:rFonts w:cs="Arial"/>
        </w:rPr>
        <w:t xml:space="preserve"> </w:t>
      </w:r>
      <w:r w:rsidRPr="000F6959">
        <w:rPr>
          <w:rFonts w:cs="Arial"/>
        </w:rPr>
        <w:t>Over the years, the two men have spent quite a lot of time together. But these days</w:t>
      </w:r>
      <w:r w:rsidR="00E83B98" w:rsidRPr="000F6959">
        <w:rPr>
          <w:rFonts w:cs="Arial"/>
        </w:rPr>
        <w:t>,</w:t>
      </w:r>
      <w:r w:rsidRPr="000F6959">
        <w:rPr>
          <w:rFonts w:cs="Arial"/>
        </w:rPr>
        <w:t xml:space="preserve"> it's more </w:t>
      </w:r>
      <w:proofErr w:type="spellStart"/>
      <w:r w:rsidR="00865BAE" w:rsidRPr="000F6959">
        <w:rPr>
          <w:rFonts w:cs="Arial"/>
        </w:rPr>
        <w:t>Ayik</w:t>
      </w:r>
      <w:proofErr w:type="spellEnd"/>
      <w:r w:rsidR="00865BAE" w:rsidRPr="000F6959">
        <w:rPr>
          <w:rFonts w:cs="Arial"/>
        </w:rPr>
        <w:t xml:space="preserve"> </w:t>
      </w:r>
      <w:r w:rsidRPr="000F6959">
        <w:rPr>
          <w:rFonts w:cs="Arial"/>
        </w:rPr>
        <w:t xml:space="preserve">reaching out to </w:t>
      </w:r>
      <w:r w:rsidR="00EB5CFE" w:rsidRPr="000F6959">
        <w:rPr>
          <w:rFonts w:cs="Arial"/>
        </w:rPr>
        <w:t>Anyang</w:t>
      </w:r>
      <w:r w:rsidRPr="000F6959">
        <w:rPr>
          <w:rFonts w:cs="Arial"/>
        </w:rPr>
        <w:t xml:space="preserve">. </w:t>
      </w:r>
    </w:p>
    <w:p w14:paraId="02E9827F" w14:textId="36799E89" w:rsidR="00DD318A"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865BAE" w:rsidRPr="000F6959">
        <w:rPr>
          <w:rFonts w:cs="Arial"/>
        </w:rPr>
        <w:t xml:space="preserve"> </w:t>
      </w:r>
      <w:r w:rsidRPr="000F6959">
        <w:rPr>
          <w:rFonts w:cs="Arial"/>
        </w:rPr>
        <w:t>See</w:t>
      </w:r>
      <w:r w:rsidR="00865BAE" w:rsidRPr="000F6959">
        <w:rPr>
          <w:rFonts w:cs="Arial"/>
        </w:rPr>
        <w:t>--</w:t>
      </w:r>
      <w:r w:rsidRPr="000F6959">
        <w:rPr>
          <w:rFonts w:cs="Arial"/>
        </w:rPr>
        <w:t xml:space="preserve"> </w:t>
      </w:r>
      <w:r w:rsidR="00865BAE" w:rsidRPr="000F6959">
        <w:rPr>
          <w:rFonts w:cs="Arial"/>
        </w:rPr>
        <w:t>Y</w:t>
      </w:r>
      <w:r w:rsidRPr="000F6959">
        <w:rPr>
          <w:rFonts w:cs="Arial"/>
        </w:rPr>
        <w:t>eah, we do talk</w:t>
      </w:r>
      <w:r w:rsidR="007771D1" w:rsidRPr="000F6959">
        <w:rPr>
          <w:rFonts w:cs="Arial"/>
        </w:rPr>
        <w:t>,</w:t>
      </w:r>
      <w:r w:rsidRPr="000F6959">
        <w:rPr>
          <w:rFonts w:cs="Arial"/>
        </w:rPr>
        <w:t xml:space="preserve"> but I think he's going through a lot right now. That thing</w:t>
      </w:r>
      <w:r w:rsidR="002F2491">
        <w:rPr>
          <w:rFonts w:cs="Arial"/>
        </w:rPr>
        <w:t>,</w:t>
      </w:r>
      <w:r w:rsidRPr="000F6959">
        <w:rPr>
          <w:rFonts w:cs="Arial"/>
        </w:rPr>
        <w:t xml:space="preserve"> probably him </w:t>
      </w:r>
      <w:r w:rsidR="002F2491">
        <w:rPr>
          <w:rFonts w:cs="Arial"/>
        </w:rPr>
        <w:t xml:space="preserve">being </w:t>
      </w:r>
      <w:r w:rsidRPr="000F6959">
        <w:rPr>
          <w:rFonts w:cs="Arial"/>
        </w:rPr>
        <w:t>through the war and all that is catching up with him.</w:t>
      </w:r>
    </w:p>
    <w:p w14:paraId="523F8073" w14:textId="72C3B82C" w:rsidR="009A6E2D" w:rsidRPr="000F6959" w:rsidRDefault="00236FBA" w:rsidP="000F6959">
      <w:pPr>
        <w:rPr>
          <w:rFonts w:cs="Arial"/>
        </w:rPr>
      </w:pPr>
      <w:r w:rsidRPr="000F6959">
        <w:rPr>
          <w:rFonts w:cs="Arial"/>
          <w:b/>
          <w:bCs/>
        </w:rPr>
        <w:t>Ruby:</w:t>
      </w:r>
      <w:r w:rsidR="00DD318A" w:rsidRPr="000F6959">
        <w:rPr>
          <w:rFonts w:cs="Arial"/>
        </w:rPr>
        <w:t xml:space="preserve"> </w:t>
      </w:r>
      <w:r w:rsidRPr="000F6959">
        <w:rPr>
          <w:rFonts w:cs="Arial"/>
        </w:rPr>
        <w:t>Sometimes</w:t>
      </w:r>
      <w:r w:rsidR="00122C1F" w:rsidRPr="000F6959">
        <w:rPr>
          <w:rFonts w:cs="Arial"/>
        </w:rPr>
        <w:t>,</w:t>
      </w:r>
      <w:r w:rsidRPr="000F6959">
        <w:rPr>
          <w:rFonts w:cs="Arial"/>
        </w:rPr>
        <w:t xml:space="preserve"> </w:t>
      </w:r>
      <w:proofErr w:type="spellStart"/>
      <w:r w:rsidR="00DD318A" w:rsidRPr="000F6959">
        <w:rPr>
          <w:rFonts w:cs="Arial"/>
        </w:rPr>
        <w:t>Ayik</w:t>
      </w:r>
      <w:proofErr w:type="spellEnd"/>
      <w:r w:rsidR="00DD318A" w:rsidRPr="000F6959">
        <w:rPr>
          <w:rFonts w:cs="Arial"/>
        </w:rPr>
        <w:t xml:space="preserve"> </w:t>
      </w:r>
      <w:r w:rsidRPr="000F6959">
        <w:rPr>
          <w:rFonts w:cs="Arial"/>
        </w:rPr>
        <w:t>does reach him on the phone</w:t>
      </w:r>
      <w:r w:rsidR="002F2491">
        <w:rPr>
          <w:rFonts w:cs="Arial"/>
        </w:rPr>
        <w:t>,</w:t>
      </w:r>
      <w:r w:rsidRPr="000F6959">
        <w:rPr>
          <w:rFonts w:cs="Arial"/>
        </w:rPr>
        <w:t xml:space="preserve"> and they catch up like they used to.</w:t>
      </w:r>
    </w:p>
    <w:p w14:paraId="608C45DB" w14:textId="77777777" w:rsidR="007A133C" w:rsidRPr="000F6959" w:rsidRDefault="00974D6A" w:rsidP="000F6959">
      <w:pPr>
        <w:rPr>
          <w:rFonts w:cs="Arial"/>
        </w:rPr>
      </w:pPr>
      <w:r w:rsidRPr="000F6959">
        <w:rPr>
          <w:rFonts w:cs="Arial"/>
          <w:b/>
          <w:bCs/>
        </w:rPr>
        <w:t>Anyang:</w:t>
      </w:r>
      <w:r w:rsidRPr="000F6959">
        <w:rPr>
          <w:rFonts w:cs="Arial"/>
        </w:rPr>
        <w:t xml:space="preserve"> How are you doing</w:t>
      </w:r>
      <w:r w:rsidR="007A133C" w:rsidRPr="000F6959">
        <w:rPr>
          <w:rFonts w:cs="Arial"/>
        </w:rPr>
        <w:t>,</w:t>
      </w:r>
      <w:r w:rsidRPr="000F6959">
        <w:rPr>
          <w:rFonts w:cs="Arial"/>
        </w:rPr>
        <w:t xml:space="preserve"> bro? </w:t>
      </w:r>
    </w:p>
    <w:p w14:paraId="64A7DC3F" w14:textId="275D9FB2"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7A133C" w:rsidRPr="000F6959">
        <w:rPr>
          <w:rFonts w:cs="Arial"/>
        </w:rPr>
        <w:t xml:space="preserve"> </w:t>
      </w:r>
      <w:r w:rsidR="00EF6C78">
        <w:rPr>
          <w:rFonts w:cs="Arial"/>
        </w:rPr>
        <w:t xml:space="preserve">I'm all right, Anyang. Man, </w:t>
      </w:r>
      <w:r w:rsidR="00EF6C78" w:rsidRPr="000F6959">
        <w:rPr>
          <w:rFonts w:cs="Arial"/>
        </w:rPr>
        <w:t xml:space="preserve">it's </w:t>
      </w:r>
      <w:r w:rsidRPr="000F6959">
        <w:rPr>
          <w:rFonts w:cs="Arial"/>
        </w:rPr>
        <w:t>just hard with the baby</w:t>
      </w:r>
      <w:r w:rsidR="007E1A97" w:rsidRPr="000F6959">
        <w:rPr>
          <w:rFonts w:cs="Arial"/>
        </w:rPr>
        <w:t>.</w:t>
      </w:r>
      <w:r w:rsidRPr="000F6959">
        <w:rPr>
          <w:rFonts w:cs="Arial"/>
        </w:rPr>
        <w:t xml:space="preserve"> </w:t>
      </w:r>
      <w:r w:rsidR="007E1A97" w:rsidRPr="000F6959">
        <w:rPr>
          <w:rFonts w:cs="Arial"/>
        </w:rPr>
        <w:t>T</w:t>
      </w:r>
      <w:r w:rsidRPr="000F6959">
        <w:rPr>
          <w:rFonts w:cs="Arial"/>
        </w:rPr>
        <w:t>hat's about it</w:t>
      </w:r>
      <w:r w:rsidR="001B363A" w:rsidRPr="000F6959">
        <w:rPr>
          <w:rFonts w:cs="Arial"/>
        </w:rPr>
        <w:t>.</w:t>
      </w:r>
      <w:r w:rsidRPr="000F6959">
        <w:rPr>
          <w:rFonts w:cs="Arial"/>
        </w:rPr>
        <w:t xml:space="preserve"> </w:t>
      </w:r>
      <w:r w:rsidR="001B363A" w:rsidRPr="000F6959">
        <w:rPr>
          <w:rFonts w:cs="Arial"/>
        </w:rPr>
        <w:t>B</w:t>
      </w:r>
      <w:r w:rsidRPr="000F6959">
        <w:rPr>
          <w:rFonts w:cs="Arial"/>
        </w:rPr>
        <w:t>ut everything</w:t>
      </w:r>
      <w:r w:rsidR="001B363A" w:rsidRPr="000F6959">
        <w:rPr>
          <w:rFonts w:cs="Arial"/>
        </w:rPr>
        <w:t xml:space="preserve"> is-- [crosstalk] </w:t>
      </w:r>
    </w:p>
    <w:p w14:paraId="37E13167" w14:textId="77777777" w:rsidR="001B363A" w:rsidRPr="000F6959" w:rsidRDefault="001B363A" w:rsidP="000F6959">
      <w:pPr>
        <w:rPr>
          <w:rFonts w:cs="Arial"/>
          <w:b/>
          <w:bCs/>
        </w:rPr>
      </w:pPr>
      <w:r w:rsidRPr="000F6959">
        <w:rPr>
          <w:rFonts w:cs="Arial"/>
          <w:b/>
          <w:bCs/>
        </w:rPr>
        <w:t xml:space="preserve">Anyang: </w:t>
      </w:r>
      <w:r w:rsidRPr="000F6959">
        <w:rPr>
          <w:rFonts w:cs="Arial"/>
        </w:rPr>
        <w:t>Oh, yeah.</w:t>
      </w:r>
      <w:r w:rsidRPr="000F6959">
        <w:rPr>
          <w:rFonts w:cs="Arial"/>
          <w:b/>
          <w:bCs/>
        </w:rPr>
        <w:t xml:space="preserve"> </w:t>
      </w:r>
    </w:p>
    <w:p w14:paraId="14AA787B" w14:textId="732045DF" w:rsidR="00FE21F5"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1B363A" w:rsidRPr="000F6959">
        <w:rPr>
          <w:rFonts w:cs="Arial"/>
          <w:b/>
          <w:bCs/>
        </w:rPr>
        <w:t xml:space="preserve"> </w:t>
      </w:r>
      <w:r w:rsidR="001B363A" w:rsidRPr="000F6959">
        <w:rPr>
          <w:rFonts w:cs="Arial"/>
        </w:rPr>
        <w:t>It's</w:t>
      </w:r>
      <w:r w:rsidR="00275463">
        <w:rPr>
          <w:rFonts w:cs="Arial"/>
        </w:rPr>
        <w:t xml:space="preserve"> </w:t>
      </w:r>
      <w:r w:rsidR="00FE21F5" w:rsidRPr="000F6959">
        <w:rPr>
          <w:rFonts w:cs="Arial"/>
        </w:rPr>
        <w:t>just still a ride. Just</w:t>
      </w:r>
      <w:r w:rsidR="00FE21F5" w:rsidRPr="000F6959">
        <w:rPr>
          <w:rFonts w:cs="Arial"/>
          <w:b/>
          <w:bCs/>
        </w:rPr>
        <w:t xml:space="preserve"> </w:t>
      </w:r>
      <w:r w:rsidRPr="000F6959">
        <w:rPr>
          <w:rFonts w:cs="Arial"/>
        </w:rPr>
        <w:t>struggling.</w:t>
      </w:r>
      <w:r w:rsidR="00FE21F5" w:rsidRPr="000F6959">
        <w:rPr>
          <w:rFonts w:cs="Arial"/>
        </w:rPr>
        <w:t xml:space="preserve"> J</w:t>
      </w:r>
      <w:r w:rsidRPr="000F6959">
        <w:rPr>
          <w:rFonts w:cs="Arial"/>
        </w:rPr>
        <w:t xml:space="preserve">ust struggling. </w:t>
      </w:r>
    </w:p>
    <w:p w14:paraId="66BE9C4F" w14:textId="77777777" w:rsidR="00FE21F5" w:rsidRPr="000F6959" w:rsidRDefault="00FE21F5" w:rsidP="000F6959">
      <w:pPr>
        <w:rPr>
          <w:rFonts w:cs="Arial"/>
        </w:rPr>
      </w:pPr>
      <w:r w:rsidRPr="000F6959">
        <w:rPr>
          <w:rFonts w:cs="Arial"/>
          <w:b/>
          <w:bCs/>
        </w:rPr>
        <w:t xml:space="preserve">Anyang: </w:t>
      </w:r>
      <w:r w:rsidRPr="000F6959">
        <w:rPr>
          <w:rFonts w:cs="Arial"/>
        </w:rPr>
        <w:t>Yeah.</w:t>
      </w:r>
    </w:p>
    <w:p w14:paraId="631CE7BA" w14:textId="557581AF" w:rsidR="00152F19"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FE21F5" w:rsidRPr="000F6959">
        <w:rPr>
          <w:rFonts w:cs="Arial"/>
        </w:rPr>
        <w:t xml:space="preserve"> </w:t>
      </w:r>
      <w:r w:rsidR="00DD3B66" w:rsidRPr="000F6959">
        <w:rPr>
          <w:rFonts w:cs="Arial"/>
        </w:rPr>
        <w:t>But e</w:t>
      </w:r>
      <w:r w:rsidRPr="000F6959">
        <w:rPr>
          <w:rFonts w:cs="Arial"/>
        </w:rPr>
        <w:t xml:space="preserve">verything will be </w:t>
      </w:r>
      <w:r w:rsidR="00152F19" w:rsidRPr="000F6959">
        <w:rPr>
          <w:rFonts w:cs="Arial"/>
        </w:rPr>
        <w:t>all right. E</w:t>
      </w:r>
      <w:r w:rsidRPr="000F6959">
        <w:rPr>
          <w:rFonts w:cs="Arial"/>
        </w:rPr>
        <w:t xml:space="preserve">verything </w:t>
      </w:r>
      <w:r w:rsidR="00152F19" w:rsidRPr="000F6959">
        <w:rPr>
          <w:rFonts w:cs="Arial"/>
        </w:rPr>
        <w:t>will be all right.</w:t>
      </w:r>
    </w:p>
    <w:p w14:paraId="4EC6F5B1" w14:textId="77777777" w:rsidR="00152F19" w:rsidRPr="000F6959" w:rsidRDefault="00152F19" w:rsidP="000F6959">
      <w:pPr>
        <w:rPr>
          <w:rFonts w:cs="Arial"/>
        </w:rPr>
      </w:pPr>
      <w:r w:rsidRPr="000F6959">
        <w:rPr>
          <w:rFonts w:cs="Arial"/>
          <w:b/>
          <w:bCs/>
        </w:rPr>
        <w:t>Anyang:</w:t>
      </w:r>
      <w:r w:rsidRPr="000F6959">
        <w:rPr>
          <w:rFonts w:cs="Arial"/>
        </w:rPr>
        <w:t xml:space="preserve"> </w:t>
      </w:r>
      <w:proofErr w:type="spellStart"/>
      <w:r w:rsidRPr="000F6959">
        <w:rPr>
          <w:rFonts w:cs="Arial"/>
        </w:rPr>
        <w:t>Ayik</w:t>
      </w:r>
      <w:proofErr w:type="spellEnd"/>
      <w:r w:rsidRPr="000F6959">
        <w:rPr>
          <w:rFonts w:cs="Arial"/>
        </w:rPr>
        <w:t xml:space="preserve">, there's two things. </w:t>
      </w:r>
    </w:p>
    <w:p w14:paraId="1F31DDD5" w14:textId="5CEDAC32" w:rsidR="00152F19"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152F19" w:rsidRPr="000F6959">
        <w:rPr>
          <w:rFonts w:cs="Arial"/>
        </w:rPr>
        <w:t xml:space="preserve"> Yeah.</w:t>
      </w:r>
    </w:p>
    <w:p w14:paraId="11E9FEED" w14:textId="38257F10" w:rsidR="00CC0C35" w:rsidRPr="000F6959" w:rsidRDefault="00152F19" w:rsidP="000F6959">
      <w:pPr>
        <w:rPr>
          <w:rFonts w:cs="Arial"/>
        </w:rPr>
      </w:pPr>
      <w:r w:rsidRPr="000F6959">
        <w:rPr>
          <w:rFonts w:cs="Arial"/>
          <w:b/>
          <w:bCs/>
        </w:rPr>
        <w:t>Anyang:</w:t>
      </w:r>
      <w:r w:rsidRPr="000F6959">
        <w:rPr>
          <w:rFonts w:cs="Arial"/>
        </w:rPr>
        <w:t xml:space="preserve"> To be alive is good, but living is hard.</w:t>
      </w:r>
    </w:p>
    <w:p w14:paraId="52FB25F1" w14:textId="118856D1" w:rsidR="008C7720" w:rsidRPr="000F6959" w:rsidRDefault="00236FBA" w:rsidP="000F6959">
      <w:pPr>
        <w:rPr>
          <w:rFonts w:cs="Arial"/>
        </w:rPr>
      </w:pPr>
      <w:proofErr w:type="spellStart"/>
      <w:r w:rsidRPr="000F6959">
        <w:rPr>
          <w:rFonts w:cs="Arial"/>
          <w:b/>
          <w:bCs/>
        </w:rPr>
        <w:lastRenderedPageBreak/>
        <w:t>Ayik</w:t>
      </w:r>
      <w:proofErr w:type="spellEnd"/>
      <w:r w:rsidRPr="000F6959">
        <w:rPr>
          <w:rFonts w:cs="Arial"/>
          <w:b/>
          <w:bCs/>
        </w:rPr>
        <w:t>:</w:t>
      </w:r>
      <w:r w:rsidRPr="000F6959">
        <w:rPr>
          <w:rFonts w:cs="Arial"/>
        </w:rPr>
        <w:t xml:space="preserve"> </w:t>
      </w:r>
      <w:r w:rsidR="00CC0C35" w:rsidRPr="000F6959">
        <w:rPr>
          <w:rFonts w:cs="Arial"/>
        </w:rPr>
        <w:t>O</w:t>
      </w:r>
      <w:r w:rsidRPr="000F6959">
        <w:rPr>
          <w:rFonts w:cs="Arial"/>
        </w:rPr>
        <w:t>kay</w:t>
      </w:r>
      <w:r w:rsidR="00CC0C35" w:rsidRPr="000F6959">
        <w:rPr>
          <w:rFonts w:cs="Arial"/>
        </w:rPr>
        <w:t>,</w:t>
      </w:r>
      <w:r w:rsidRPr="000F6959">
        <w:rPr>
          <w:rFonts w:cs="Arial"/>
        </w:rPr>
        <w:t xml:space="preserve"> </w:t>
      </w:r>
      <w:r w:rsidR="00CC0C35" w:rsidRPr="000F6959">
        <w:rPr>
          <w:rFonts w:cs="Arial"/>
        </w:rPr>
        <w:t>Y</w:t>
      </w:r>
      <w:r w:rsidRPr="000F6959">
        <w:rPr>
          <w:rFonts w:cs="Arial"/>
        </w:rPr>
        <w:t>eah</w:t>
      </w:r>
      <w:r w:rsidR="00CC0C35" w:rsidRPr="000F6959">
        <w:rPr>
          <w:rFonts w:cs="Arial"/>
        </w:rPr>
        <w:t xml:space="preserve">, I got it. </w:t>
      </w:r>
      <w:r w:rsidRPr="000F6959">
        <w:rPr>
          <w:rFonts w:cs="Arial"/>
        </w:rPr>
        <w:t>I like that saying.</w:t>
      </w:r>
    </w:p>
    <w:p w14:paraId="36355FFF" w14:textId="367746C6" w:rsidR="000E4A41" w:rsidRPr="000F6959" w:rsidRDefault="008C7720" w:rsidP="000F6959">
      <w:pPr>
        <w:rPr>
          <w:rFonts w:cs="Arial"/>
        </w:rPr>
      </w:pPr>
      <w:r w:rsidRPr="000F6959">
        <w:rPr>
          <w:rFonts w:cs="Arial"/>
          <w:b/>
          <w:bCs/>
        </w:rPr>
        <w:t>Anyang:</w:t>
      </w:r>
      <w:r w:rsidRPr="000F6959">
        <w:rPr>
          <w:rFonts w:cs="Arial"/>
        </w:rPr>
        <w:t xml:space="preserve"> Yeah, it's part of the life. Yeah.</w:t>
      </w:r>
    </w:p>
    <w:p w14:paraId="7A6F0C06" w14:textId="77777777" w:rsidR="000E4A41" w:rsidRPr="000F6959" w:rsidRDefault="000E4A41" w:rsidP="000F6959">
      <w:pPr>
        <w:rPr>
          <w:rFonts w:cs="Arial"/>
        </w:rPr>
      </w:pPr>
      <w:r w:rsidRPr="000F6959">
        <w:rPr>
          <w:rFonts w:cs="Arial"/>
        </w:rPr>
        <w:t>[music]</w:t>
      </w:r>
    </w:p>
    <w:p w14:paraId="2B49442A" w14:textId="2CFE8625" w:rsidR="009A6E2D" w:rsidRPr="000F6959" w:rsidRDefault="00236FBA" w:rsidP="000F6959">
      <w:pPr>
        <w:rPr>
          <w:rFonts w:cs="Arial"/>
        </w:rPr>
      </w:pPr>
      <w:proofErr w:type="spellStart"/>
      <w:r w:rsidRPr="000F6959">
        <w:rPr>
          <w:rFonts w:cs="Arial"/>
          <w:b/>
          <w:bCs/>
        </w:rPr>
        <w:t>Ayik</w:t>
      </w:r>
      <w:proofErr w:type="spellEnd"/>
      <w:r w:rsidRPr="000F6959">
        <w:rPr>
          <w:rFonts w:cs="Arial"/>
          <w:b/>
          <w:bCs/>
        </w:rPr>
        <w:t>:</w:t>
      </w:r>
      <w:r w:rsidR="000E4A41" w:rsidRPr="000F6959">
        <w:rPr>
          <w:rFonts w:cs="Arial"/>
        </w:rPr>
        <w:t xml:space="preserve"> Yeah. When are you going to </w:t>
      </w:r>
      <w:r w:rsidRPr="000F6959">
        <w:rPr>
          <w:rFonts w:cs="Arial"/>
        </w:rPr>
        <w:t>come from</w:t>
      </w:r>
      <w:r w:rsidR="000B42B1" w:rsidRPr="000F6959">
        <w:rPr>
          <w:rFonts w:cs="Arial"/>
        </w:rPr>
        <w:t xml:space="preserve"> </w:t>
      </w:r>
      <w:r w:rsidR="00275463">
        <w:rPr>
          <w:rFonts w:cs="Arial"/>
        </w:rPr>
        <w:t>[fades away]</w:t>
      </w:r>
      <w:r w:rsidR="000B42B1" w:rsidRPr="000F6959">
        <w:rPr>
          <w:rFonts w:cs="Arial"/>
        </w:rPr>
        <w:t xml:space="preserve"> </w:t>
      </w:r>
    </w:p>
    <w:p w14:paraId="34E10D7B" w14:textId="0A2334AD" w:rsidR="000B42B1" w:rsidRPr="000F6959" w:rsidRDefault="000B42B1" w:rsidP="000F6959">
      <w:pPr>
        <w:rPr>
          <w:rFonts w:cs="Arial"/>
        </w:rPr>
      </w:pPr>
      <w:r w:rsidRPr="000F6959">
        <w:rPr>
          <w:rFonts w:cs="Arial"/>
        </w:rPr>
        <w:t>[</w:t>
      </w:r>
      <w:r w:rsidR="004F4E95" w:rsidRPr="000F6959">
        <w:rPr>
          <w:rFonts w:cs="Arial"/>
        </w:rPr>
        <w:t xml:space="preserve">upbeat </w:t>
      </w:r>
      <w:r w:rsidRPr="000F6959">
        <w:rPr>
          <w:rFonts w:cs="Arial"/>
        </w:rPr>
        <w:t xml:space="preserve">music] </w:t>
      </w:r>
    </w:p>
    <w:p w14:paraId="1D9C2D40" w14:textId="77777777" w:rsidR="00780881" w:rsidRDefault="00236FBA" w:rsidP="000F6959">
      <w:pPr>
        <w:rPr>
          <w:rFonts w:cs="Arial"/>
        </w:rPr>
      </w:pPr>
      <w:r w:rsidRPr="000F6959">
        <w:rPr>
          <w:rFonts w:cs="Arial"/>
          <w:b/>
          <w:bCs/>
        </w:rPr>
        <w:t>Glynn:</w:t>
      </w:r>
      <w:r w:rsidR="009F591C" w:rsidRPr="000F6959">
        <w:rPr>
          <w:rFonts w:cs="Arial"/>
        </w:rPr>
        <w:t xml:space="preserve"> A </w:t>
      </w:r>
      <w:r w:rsidRPr="000F6959">
        <w:rPr>
          <w:rFonts w:cs="Arial"/>
        </w:rPr>
        <w:t>very big</w:t>
      </w:r>
      <w:r w:rsidR="009F591C" w:rsidRPr="000F6959">
        <w:rPr>
          <w:rFonts w:cs="Arial"/>
        </w:rPr>
        <w:t>,</w:t>
      </w:r>
      <w:r w:rsidRPr="000F6959">
        <w:rPr>
          <w:rFonts w:cs="Arial"/>
        </w:rPr>
        <w:t xml:space="preserve"> big</w:t>
      </w:r>
      <w:r w:rsidR="009F591C" w:rsidRPr="000F6959">
        <w:rPr>
          <w:rFonts w:cs="Arial"/>
        </w:rPr>
        <w:t>,</w:t>
      </w:r>
      <w:r w:rsidRPr="000F6959">
        <w:rPr>
          <w:rFonts w:cs="Arial"/>
        </w:rPr>
        <w:t xml:space="preserve"> big thank you to </w:t>
      </w:r>
      <w:proofErr w:type="spellStart"/>
      <w:r w:rsidR="00220A8D" w:rsidRPr="000F6959">
        <w:rPr>
          <w:rFonts w:cs="Arial"/>
        </w:rPr>
        <w:t>Ayik</w:t>
      </w:r>
      <w:proofErr w:type="spellEnd"/>
      <w:r w:rsidR="00220A8D" w:rsidRPr="000F6959">
        <w:rPr>
          <w:rFonts w:cs="Arial"/>
        </w:rPr>
        <w:t xml:space="preserve"> Chut Deng for </w:t>
      </w:r>
      <w:r w:rsidRPr="000F6959">
        <w:rPr>
          <w:rFonts w:cs="Arial"/>
        </w:rPr>
        <w:t xml:space="preserve">sharing his story with </w:t>
      </w:r>
      <w:r w:rsidR="00302545" w:rsidRPr="000F6959">
        <w:rPr>
          <w:rFonts w:cs="Arial"/>
        </w:rPr>
        <w:t>S</w:t>
      </w:r>
      <w:r w:rsidRPr="000F6959">
        <w:rPr>
          <w:rFonts w:cs="Arial"/>
        </w:rPr>
        <w:t xml:space="preserve">nap </w:t>
      </w:r>
      <w:r w:rsidR="00302545" w:rsidRPr="000F6959">
        <w:rPr>
          <w:rFonts w:cs="Arial"/>
        </w:rPr>
        <w:t>J</w:t>
      </w:r>
      <w:r w:rsidRPr="000F6959">
        <w:rPr>
          <w:rFonts w:cs="Arial"/>
        </w:rPr>
        <w:t>udgment</w:t>
      </w:r>
      <w:r w:rsidR="00302545" w:rsidRPr="000F6959">
        <w:rPr>
          <w:rFonts w:cs="Arial"/>
        </w:rPr>
        <w:t>.</w:t>
      </w:r>
      <w:r w:rsidRPr="000F6959">
        <w:rPr>
          <w:rFonts w:cs="Arial"/>
        </w:rPr>
        <w:t xml:space="preserve"> </w:t>
      </w:r>
      <w:proofErr w:type="spellStart"/>
      <w:r w:rsidR="00302545" w:rsidRPr="000F6959">
        <w:rPr>
          <w:rFonts w:cs="Arial"/>
        </w:rPr>
        <w:t>Ayik</w:t>
      </w:r>
      <w:proofErr w:type="spellEnd"/>
      <w:r w:rsidR="00302545" w:rsidRPr="000F6959">
        <w:rPr>
          <w:rFonts w:cs="Arial"/>
        </w:rPr>
        <w:t xml:space="preserve"> and Anyang </w:t>
      </w:r>
      <w:r w:rsidRPr="000F6959">
        <w:rPr>
          <w:rFonts w:cs="Arial"/>
        </w:rPr>
        <w:t xml:space="preserve">are still in touch and </w:t>
      </w:r>
      <w:r w:rsidR="00275463">
        <w:rPr>
          <w:rFonts w:cs="Arial"/>
        </w:rPr>
        <w:t xml:space="preserve">remain </w:t>
      </w:r>
      <w:r w:rsidRPr="000F6959">
        <w:rPr>
          <w:rFonts w:cs="Arial"/>
        </w:rPr>
        <w:t>friends</w:t>
      </w:r>
      <w:r w:rsidR="00550094" w:rsidRPr="000F6959">
        <w:rPr>
          <w:rFonts w:cs="Arial"/>
        </w:rPr>
        <w:t>.</w:t>
      </w:r>
      <w:r w:rsidRPr="000F6959">
        <w:rPr>
          <w:rFonts w:cs="Arial"/>
        </w:rPr>
        <w:t xml:space="preserve"> </w:t>
      </w:r>
      <w:r w:rsidR="00275463">
        <w:rPr>
          <w:rFonts w:cs="Arial"/>
        </w:rPr>
        <w:t xml:space="preserve">That </w:t>
      </w:r>
      <w:r w:rsidRPr="000F6959">
        <w:rPr>
          <w:rFonts w:cs="Arial"/>
        </w:rPr>
        <w:t xml:space="preserve">story </w:t>
      </w:r>
      <w:r w:rsidR="00275463">
        <w:rPr>
          <w:rFonts w:cs="Arial"/>
        </w:rPr>
        <w:t xml:space="preserve">was </w:t>
      </w:r>
      <w:r w:rsidRPr="000F6959">
        <w:rPr>
          <w:rFonts w:cs="Arial"/>
        </w:rPr>
        <w:t xml:space="preserve">produced by Ruby Schwartz </w:t>
      </w:r>
      <w:r w:rsidR="00550094" w:rsidRPr="000F6959">
        <w:rPr>
          <w:rFonts w:cs="Arial"/>
        </w:rPr>
        <w:t xml:space="preserve">and </w:t>
      </w:r>
      <w:r w:rsidRPr="000F6959">
        <w:rPr>
          <w:rFonts w:cs="Arial"/>
        </w:rPr>
        <w:t>edit</w:t>
      </w:r>
      <w:r w:rsidR="00275463">
        <w:rPr>
          <w:rFonts w:cs="Arial"/>
        </w:rPr>
        <w:t>ed</w:t>
      </w:r>
      <w:r w:rsidRPr="000F6959">
        <w:rPr>
          <w:rFonts w:cs="Arial"/>
        </w:rPr>
        <w:t xml:space="preserve"> by </w:t>
      </w:r>
      <w:r w:rsidR="00550094" w:rsidRPr="000F6959">
        <w:rPr>
          <w:rFonts w:cs="Arial"/>
        </w:rPr>
        <w:t>Nancy López.</w:t>
      </w:r>
      <w:r w:rsidRPr="000F6959">
        <w:rPr>
          <w:rFonts w:cs="Arial"/>
        </w:rPr>
        <w:t xml:space="preserve"> </w:t>
      </w:r>
      <w:r w:rsidR="00550094" w:rsidRPr="000F6959">
        <w:rPr>
          <w:rFonts w:cs="Arial"/>
        </w:rPr>
        <w:t>S</w:t>
      </w:r>
      <w:r w:rsidRPr="000F6959">
        <w:rPr>
          <w:rFonts w:cs="Arial"/>
        </w:rPr>
        <w:t xml:space="preserve">pecial thanks as well to </w:t>
      </w:r>
      <w:r w:rsidR="00C4320C" w:rsidRPr="000F6959">
        <w:rPr>
          <w:rFonts w:cs="Arial"/>
        </w:rPr>
        <w:t>W</w:t>
      </w:r>
      <w:r w:rsidRPr="000F6959">
        <w:rPr>
          <w:rFonts w:cs="Arial"/>
        </w:rPr>
        <w:t xml:space="preserve">indy </w:t>
      </w:r>
      <w:r w:rsidR="00C4320C" w:rsidRPr="000F6959">
        <w:rPr>
          <w:rFonts w:cs="Arial"/>
        </w:rPr>
        <w:t>L</w:t>
      </w:r>
      <w:r w:rsidRPr="000F6959">
        <w:rPr>
          <w:rFonts w:cs="Arial"/>
        </w:rPr>
        <w:t>ove</w:t>
      </w:r>
      <w:r w:rsidR="00C4320C" w:rsidRPr="000F6959">
        <w:rPr>
          <w:rFonts w:cs="Arial"/>
        </w:rPr>
        <w:t>.</w:t>
      </w:r>
    </w:p>
    <w:p w14:paraId="772C0A79" w14:textId="20F03D50" w:rsidR="009A6E2D" w:rsidRPr="000F6959" w:rsidRDefault="00C4320C" w:rsidP="000F6959">
      <w:pPr>
        <w:rPr>
          <w:rFonts w:cs="Arial"/>
        </w:rPr>
      </w:pPr>
      <w:r w:rsidRPr="000F6959">
        <w:rPr>
          <w:rFonts w:cs="Arial"/>
        </w:rPr>
        <w:t>N</w:t>
      </w:r>
      <w:r w:rsidR="00236FBA" w:rsidRPr="000F6959">
        <w:rPr>
          <w:rFonts w:cs="Arial"/>
        </w:rPr>
        <w:t>ow</w:t>
      </w:r>
      <w:r w:rsidRPr="000F6959">
        <w:rPr>
          <w:rFonts w:cs="Arial"/>
        </w:rPr>
        <w:t>,</w:t>
      </w:r>
      <w:r w:rsidR="00236FBA" w:rsidRPr="000F6959">
        <w:rPr>
          <w:rFonts w:cs="Arial"/>
        </w:rPr>
        <w:t xml:space="preserve"> there is no way we came even close to covering </w:t>
      </w:r>
      <w:proofErr w:type="gramStart"/>
      <w:r w:rsidR="00236FBA" w:rsidRPr="000F6959">
        <w:rPr>
          <w:rFonts w:cs="Arial"/>
        </w:rPr>
        <w:t>all of</w:t>
      </w:r>
      <w:proofErr w:type="gramEnd"/>
      <w:r w:rsidR="00236FBA" w:rsidRPr="000F6959">
        <w:rPr>
          <w:rFonts w:cs="Arial"/>
        </w:rPr>
        <w:t xml:space="preserve"> </w:t>
      </w:r>
      <w:proofErr w:type="spellStart"/>
      <w:r w:rsidR="00D00B6F" w:rsidRPr="000F6959">
        <w:rPr>
          <w:rFonts w:cs="Arial"/>
        </w:rPr>
        <w:t>Ayik's</w:t>
      </w:r>
      <w:proofErr w:type="spellEnd"/>
      <w:r w:rsidR="00D00B6F" w:rsidRPr="000F6959">
        <w:rPr>
          <w:rFonts w:cs="Arial"/>
        </w:rPr>
        <w:t xml:space="preserve"> s</w:t>
      </w:r>
      <w:r w:rsidR="00236FBA" w:rsidRPr="000F6959">
        <w:rPr>
          <w:rFonts w:cs="Arial"/>
        </w:rPr>
        <w:t>tory</w:t>
      </w:r>
      <w:r w:rsidR="00D00B6F" w:rsidRPr="000F6959">
        <w:rPr>
          <w:rFonts w:cs="Arial"/>
        </w:rPr>
        <w:t>.</w:t>
      </w:r>
      <w:r w:rsidR="00780881">
        <w:rPr>
          <w:rFonts w:cs="Arial"/>
        </w:rPr>
        <w:t xml:space="preserve"> </w:t>
      </w:r>
      <w:r w:rsidR="00BA677F">
        <w:rPr>
          <w:rFonts w:cs="Arial"/>
        </w:rPr>
        <w:t xml:space="preserve">You can catch </w:t>
      </w:r>
      <w:proofErr w:type="spellStart"/>
      <w:r w:rsidR="009F6658" w:rsidRPr="000F6959">
        <w:rPr>
          <w:rFonts w:cs="Arial"/>
        </w:rPr>
        <w:t>Ayik</w:t>
      </w:r>
      <w:proofErr w:type="spellEnd"/>
      <w:r w:rsidR="002C2CC5">
        <w:rPr>
          <w:rFonts w:cs="Arial"/>
        </w:rPr>
        <w:t xml:space="preserve"> on </w:t>
      </w:r>
      <w:r w:rsidR="00312BD2">
        <w:rPr>
          <w:rFonts w:cs="Arial"/>
          <w:i/>
          <w:iCs/>
        </w:rPr>
        <w:t>Harrow</w:t>
      </w:r>
      <w:r w:rsidR="009F6658" w:rsidRPr="000F6959">
        <w:rPr>
          <w:rFonts w:cs="Arial"/>
        </w:rPr>
        <w:t xml:space="preserve">, </w:t>
      </w:r>
      <w:r w:rsidR="00D00B6F" w:rsidRPr="000F6959">
        <w:rPr>
          <w:rFonts w:cs="Arial"/>
        </w:rPr>
        <w:t>a crime drama now airing on the Australian Broadcasting Corporation</w:t>
      </w:r>
      <w:r w:rsidR="00286F14" w:rsidRPr="000F6959">
        <w:rPr>
          <w:rFonts w:cs="Arial"/>
        </w:rPr>
        <w:t>,</w:t>
      </w:r>
      <w:r w:rsidR="00D00B6F" w:rsidRPr="000F6959">
        <w:rPr>
          <w:rFonts w:cs="Arial"/>
        </w:rPr>
        <w:t xml:space="preserve"> ABC. He appears as a biosecurity officer</w:t>
      </w:r>
      <w:r w:rsidR="003F1FCA">
        <w:rPr>
          <w:rFonts w:cs="Arial"/>
        </w:rPr>
        <w:t xml:space="preserve">. </w:t>
      </w:r>
      <w:r w:rsidR="003F1FCA" w:rsidRPr="000F6959">
        <w:rPr>
          <w:rFonts w:cs="Arial"/>
        </w:rPr>
        <w:t xml:space="preserve">In </w:t>
      </w:r>
      <w:r w:rsidR="00D00B6F" w:rsidRPr="000F6959">
        <w:rPr>
          <w:rFonts w:cs="Arial"/>
        </w:rPr>
        <w:t>between acting and parenting</w:t>
      </w:r>
      <w:r w:rsidR="003F1FCA">
        <w:rPr>
          <w:rFonts w:cs="Arial"/>
        </w:rPr>
        <w:t xml:space="preserve">, </w:t>
      </w:r>
      <w:proofErr w:type="spellStart"/>
      <w:r w:rsidR="005073DC" w:rsidRPr="000F6959">
        <w:rPr>
          <w:rFonts w:cs="Arial"/>
        </w:rPr>
        <w:t>Ayik</w:t>
      </w:r>
      <w:proofErr w:type="spellEnd"/>
      <w:r w:rsidR="005073DC" w:rsidRPr="000F6959">
        <w:rPr>
          <w:rFonts w:cs="Arial"/>
        </w:rPr>
        <w:t xml:space="preserve"> </w:t>
      </w:r>
      <w:r w:rsidR="003F1FCA">
        <w:rPr>
          <w:rFonts w:cs="Arial"/>
        </w:rPr>
        <w:t xml:space="preserve">has </w:t>
      </w:r>
      <w:r w:rsidR="00D00B6F" w:rsidRPr="000F6959">
        <w:rPr>
          <w:rFonts w:cs="Arial"/>
        </w:rPr>
        <w:t>also managed to write a memoir</w:t>
      </w:r>
      <w:r w:rsidR="0033217A" w:rsidRPr="000F6959">
        <w:rPr>
          <w:rFonts w:cs="Arial"/>
        </w:rPr>
        <w:t>.</w:t>
      </w:r>
      <w:r w:rsidR="00D00B6F" w:rsidRPr="000F6959">
        <w:rPr>
          <w:rFonts w:cs="Arial"/>
        </w:rPr>
        <w:t xml:space="preserve"> </w:t>
      </w:r>
      <w:r w:rsidR="0033217A" w:rsidRPr="000F6959">
        <w:rPr>
          <w:rFonts w:cs="Arial"/>
        </w:rPr>
        <w:t>O</w:t>
      </w:r>
      <w:r w:rsidR="00D00B6F" w:rsidRPr="000F6959">
        <w:rPr>
          <w:rFonts w:cs="Arial"/>
        </w:rPr>
        <w:t>ne of those stories in that memoir</w:t>
      </w:r>
      <w:r w:rsidR="003E7958" w:rsidRPr="000F6959">
        <w:rPr>
          <w:rFonts w:cs="Arial"/>
        </w:rPr>
        <w:t>,</w:t>
      </w:r>
      <w:r w:rsidR="00D00B6F" w:rsidRPr="000F6959">
        <w:rPr>
          <w:rFonts w:cs="Arial"/>
        </w:rPr>
        <w:t xml:space="preserve"> you may be familiar with, called </w:t>
      </w:r>
      <w:r w:rsidR="00E161C3" w:rsidRPr="000F6959">
        <w:rPr>
          <w:rFonts w:cs="Arial"/>
        </w:rPr>
        <w:t>The Leopard Story</w:t>
      </w:r>
      <w:r w:rsidR="003F0631" w:rsidRPr="000F6959">
        <w:rPr>
          <w:rFonts w:cs="Arial"/>
        </w:rPr>
        <w:t>,</w:t>
      </w:r>
      <w:r w:rsidR="00D00B6F" w:rsidRPr="000F6959">
        <w:rPr>
          <w:rFonts w:cs="Arial"/>
        </w:rPr>
        <w:t xml:space="preserve"> </w:t>
      </w:r>
      <w:r w:rsidR="003330D6">
        <w:rPr>
          <w:rFonts w:cs="Arial"/>
        </w:rPr>
        <w:t xml:space="preserve">the </w:t>
      </w:r>
      <w:r w:rsidR="003F0631" w:rsidRPr="000F6959">
        <w:rPr>
          <w:rFonts w:cs="Arial"/>
        </w:rPr>
        <w:t>o</w:t>
      </w:r>
      <w:r w:rsidR="00D00B6F" w:rsidRPr="000F6959">
        <w:rPr>
          <w:rFonts w:cs="Arial"/>
        </w:rPr>
        <w:t xml:space="preserve">ne </w:t>
      </w:r>
      <w:r w:rsidR="003330D6">
        <w:rPr>
          <w:rFonts w:cs="Arial"/>
        </w:rPr>
        <w:t xml:space="preserve">that one </w:t>
      </w:r>
      <w:r w:rsidR="00D00B6F" w:rsidRPr="000F6959">
        <w:rPr>
          <w:rFonts w:cs="Arial"/>
        </w:rPr>
        <w:t>of those fancy TV producers in Australia turned down. Now</w:t>
      </w:r>
      <w:r w:rsidR="00E03EFF" w:rsidRPr="000F6959">
        <w:rPr>
          <w:rFonts w:cs="Arial"/>
        </w:rPr>
        <w:t>,</w:t>
      </w:r>
      <w:r w:rsidR="00D00B6F" w:rsidRPr="000F6959">
        <w:rPr>
          <w:rFonts w:cs="Arial"/>
        </w:rPr>
        <w:t xml:space="preserve"> it's a bit graphic</w:t>
      </w:r>
      <w:r w:rsidR="003330D6">
        <w:rPr>
          <w:rFonts w:cs="Arial"/>
        </w:rPr>
        <w:t>, s</w:t>
      </w:r>
      <w:r w:rsidR="00D00B6F" w:rsidRPr="000F6959">
        <w:rPr>
          <w:rFonts w:cs="Arial"/>
        </w:rPr>
        <w:t>ensitive listeners are advised</w:t>
      </w:r>
      <w:r w:rsidR="009F1145" w:rsidRPr="000F6959">
        <w:rPr>
          <w:rFonts w:cs="Arial"/>
        </w:rPr>
        <w:t>,</w:t>
      </w:r>
      <w:r w:rsidR="00D00B6F" w:rsidRPr="000F6959">
        <w:rPr>
          <w:rFonts w:cs="Arial"/>
        </w:rPr>
        <w:t xml:space="preserve"> but let's give you the chance to judge for yourself. </w:t>
      </w:r>
      <w:proofErr w:type="spellStart"/>
      <w:r w:rsidR="003330D6">
        <w:rPr>
          <w:rFonts w:cs="Arial"/>
        </w:rPr>
        <w:t>Ayik</w:t>
      </w:r>
      <w:proofErr w:type="spellEnd"/>
      <w:r w:rsidR="003330D6">
        <w:rPr>
          <w:rFonts w:cs="Arial"/>
        </w:rPr>
        <w:t xml:space="preserve"> is going to take us </w:t>
      </w:r>
      <w:r w:rsidR="00D00B6F" w:rsidRPr="000F6959">
        <w:rPr>
          <w:rFonts w:cs="Arial"/>
        </w:rPr>
        <w:t>back to his days as a young boy soldier in Sudan.</w:t>
      </w:r>
    </w:p>
    <w:p w14:paraId="589A446B" w14:textId="77777777" w:rsidR="00E150FF" w:rsidRDefault="00236FBA" w:rsidP="000F6959">
      <w:pPr>
        <w:rPr>
          <w:rFonts w:cs="Arial"/>
        </w:rPr>
      </w:pPr>
      <w:proofErr w:type="spellStart"/>
      <w:r w:rsidRPr="000F6959">
        <w:rPr>
          <w:rFonts w:cs="Arial"/>
          <w:b/>
          <w:bCs/>
        </w:rPr>
        <w:t>Ayik</w:t>
      </w:r>
      <w:proofErr w:type="spellEnd"/>
      <w:r w:rsidRPr="000F6959">
        <w:rPr>
          <w:rFonts w:cs="Arial"/>
          <w:b/>
          <w:bCs/>
        </w:rPr>
        <w:t>:</w:t>
      </w:r>
      <w:r w:rsidR="007B6AC2" w:rsidRPr="000F6959">
        <w:rPr>
          <w:rFonts w:cs="Arial"/>
        </w:rPr>
        <w:t xml:space="preserve"> </w:t>
      </w:r>
      <w:r w:rsidRPr="000F6959">
        <w:rPr>
          <w:rFonts w:cs="Arial"/>
        </w:rPr>
        <w:t xml:space="preserve">When I was a child soldier, we had a leopard that </w:t>
      </w:r>
      <w:r w:rsidR="00D43ED7">
        <w:rPr>
          <w:rFonts w:cs="Arial"/>
        </w:rPr>
        <w:t xml:space="preserve">we </w:t>
      </w:r>
      <w:r w:rsidRPr="000F6959">
        <w:rPr>
          <w:rFonts w:cs="Arial"/>
        </w:rPr>
        <w:t xml:space="preserve">were </w:t>
      </w:r>
      <w:r w:rsidR="00D43ED7">
        <w:rPr>
          <w:rFonts w:cs="Arial"/>
        </w:rPr>
        <w:t>raising</w:t>
      </w:r>
      <w:r w:rsidRPr="000F6959">
        <w:rPr>
          <w:rFonts w:cs="Arial"/>
        </w:rPr>
        <w:t xml:space="preserve">. Somehow, some of the child soldiers went to the bush one day and </w:t>
      </w:r>
      <w:r w:rsidR="005D426F" w:rsidRPr="000F6959">
        <w:rPr>
          <w:rFonts w:cs="Arial"/>
        </w:rPr>
        <w:t xml:space="preserve">found </w:t>
      </w:r>
      <w:r w:rsidRPr="000F6959">
        <w:rPr>
          <w:rFonts w:cs="Arial"/>
        </w:rPr>
        <w:t>and brought one of the cu</w:t>
      </w:r>
      <w:r w:rsidR="00505BE9" w:rsidRPr="000F6959">
        <w:rPr>
          <w:rFonts w:cs="Arial"/>
        </w:rPr>
        <w:t>b</w:t>
      </w:r>
      <w:r w:rsidR="00D43ED7">
        <w:rPr>
          <w:rFonts w:cs="Arial"/>
        </w:rPr>
        <w:t>s</w:t>
      </w:r>
      <w:r w:rsidRPr="000F6959">
        <w:rPr>
          <w:rFonts w:cs="Arial"/>
        </w:rPr>
        <w:t xml:space="preserve"> </w:t>
      </w:r>
      <w:proofErr w:type="gramStart"/>
      <w:r w:rsidRPr="000F6959">
        <w:rPr>
          <w:rFonts w:cs="Arial"/>
        </w:rPr>
        <w:t>home</w:t>
      </w:r>
      <w:proofErr w:type="gramEnd"/>
      <w:r w:rsidR="003111B1">
        <w:rPr>
          <w:rFonts w:cs="Arial"/>
        </w:rPr>
        <w:t>,</w:t>
      </w:r>
      <w:r w:rsidRPr="000F6959">
        <w:rPr>
          <w:rFonts w:cs="Arial"/>
        </w:rPr>
        <w:t xml:space="preserve"> and then we raised </w:t>
      </w:r>
      <w:r w:rsidR="00D43ED7">
        <w:rPr>
          <w:rFonts w:cs="Arial"/>
        </w:rPr>
        <w:t xml:space="preserve">that </w:t>
      </w:r>
      <w:r w:rsidRPr="000F6959">
        <w:rPr>
          <w:rFonts w:cs="Arial"/>
        </w:rPr>
        <w:t>cub</w:t>
      </w:r>
      <w:r w:rsidR="004348A6" w:rsidRPr="000F6959">
        <w:rPr>
          <w:rFonts w:cs="Arial"/>
        </w:rPr>
        <w:t>.</w:t>
      </w:r>
      <w:r w:rsidRPr="000F6959">
        <w:rPr>
          <w:rFonts w:cs="Arial"/>
        </w:rPr>
        <w:t xml:space="preserve"> </w:t>
      </w:r>
      <w:r w:rsidR="004348A6" w:rsidRPr="000F6959">
        <w:rPr>
          <w:rFonts w:cs="Arial"/>
        </w:rPr>
        <w:t>W</w:t>
      </w:r>
      <w:r w:rsidRPr="000F6959">
        <w:rPr>
          <w:rFonts w:cs="Arial"/>
        </w:rPr>
        <w:t>e tie the leopard under the tree</w:t>
      </w:r>
      <w:r w:rsidR="003111B1">
        <w:rPr>
          <w:rFonts w:cs="Arial"/>
        </w:rPr>
        <w:t>,</w:t>
      </w:r>
      <w:r w:rsidRPr="000F6959">
        <w:rPr>
          <w:rFonts w:cs="Arial"/>
        </w:rPr>
        <w:t xml:space="preserve"> and </w:t>
      </w:r>
      <w:r w:rsidR="00653074" w:rsidRPr="000F6959">
        <w:rPr>
          <w:rFonts w:cs="Arial"/>
        </w:rPr>
        <w:t xml:space="preserve">it </w:t>
      </w:r>
      <w:r w:rsidRPr="000F6959">
        <w:rPr>
          <w:rFonts w:cs="Arial"/>
        </w:rPr>
        <w:t xml:space="preserve">got about maybe </w:t>
      </w:r>
      <w:r w:rsidR="00B05738" w:rsidRPr="000F6959">
        <w:rPr>
          <w:rFonts w:cs="Arial"/>
        </w:rPr>
        <w:t>10-meter</w:t>
      </w:r>
      <w:r w:rsidRPr="000F6959">
        <w:rPr>
          <w:rFonts w:cs="Arial"/>
        </w:rPr>
        <w:t xml:space="preserve"> rope. So</w:t>
      </w:r>
      <w:r w:rsidR="004838F5" w:rsidRPr="000F6959">
        <w:rPr>
          <w:rFonts w:cs="Arial"/>
        </w:rPr>
        <w:t>,</w:t>
      </w:r>
      <w:r w:rsidRPr="000F6959">
        <w:rPr>
          <w:rFonts w:cs="Arial"/>
        </w:rPr>
        <w:t xml:space="preserve"> the leopard can climb on the tree to have a sleep there a</w:t>
      </w:r>
      <w:r w:rsidR="002A6112" w:rsidRPr="000F6959">
        <w:rPr>
          <w:rFonts w:cs="Arial"/>
        </w:rPr>
        <w:t>t</w:t>
      </w:r>
      <w:r w:rsidRPr="000F6959">
        <w:rPr>
          <w:rFonts w:cs="Arial"/>
        </w:rPr>
        <w:t xml:space="preserve"> night</w:t>
      </w:r>
      <w:r w:rsidR="002A6112" w:rsidRPr="000F6959">
        <w:rPr>
          <w:rFonts w:cs="Arial"/>
        </w:rPr>
        <w:t>,</w:t>
      </w:r>
      <w:r w:rsidRPr="000F6959">
        <w:rPr>
          <w:rFonts w:cs="Arial"/>
        </w:rPr>
        <w:t xml:space="preserve"> because hyenas attacked him a few times. And then in the morning, </w:t>
      </w:r>
      <w:r w:rsidR="00E150FF">
        <w:rPr>
          <w:rFonts w:cs="Arial"/>
        </w:rPr>
        <w:t xml:space="preserve">it will </w:t>
      </w:r>
      <w:r w:rsidRPr="000F6959">
        <w:rPr>
          <w:rFonts w:cs="Arial"/>
        </w:rPr>
        <w:t xml:space="preserve">come down and run around. Yeah, what was crazy, because if a leopard </w:t>
      </w:r>
      <w:r w:rsidR="00547C32" w:rsidRPr="000F6959">
        <w:rPr>
          <w:rFonts w:cs="Arial"/>
        </w:rPr>
        <w:t>attacks</w:t>
      </w:r>
      <w:r w:rsidRPr="000F6959">
        <w:rPr>
          <w:rFonts w:cs="Arial"/>
        </w:rPr>
        <w:t xml:space="preserve"> you</w:t>
      </w:r>
      <w:r w:rsidR="007C5642" w:rsidRPr="000F6959">
        <w:rPr>
          <w:rFonts w:cs="Arial"/>
        </w:rPr>
        <w:t>,</w:t>
      </w:r>
      <w:r w:rsidRPr="000F6959">
        <w:rPr>
          <w:rFonts w:cs="Arial"/>
        </w:rPr>
        <w:t xml:space="preserve"> </w:t>
      </w:r>
      <w:r w:rsidR="007C5642" w:rsidRPr="000F6959">
        <w:rPr>
          <w:rFonts w:cs="Arial"/>
        </w:rPr>
        <w:t>t</w:t>
      </w:r>
      <w:r w:rsidRPr="000F6959">
        <w:rPr>
          <w:rFonts w:cs="Arial"/>
        </w:rPr>
        <w:t>hat's it, you're dead</w:t>
      </w:r>
      <w:r w:rsidR="00E150FF">
        <w:rPr>
          <w:rFonts w:cs="Arial"/>
        </w:rPr>
        <w:t xml:space="preserve"> </w:t>
      </w:r>
      <w:r w:rsidR="00E150FF" w:rsidRPr="000F6959">
        <w:rPr>
          <w:rFonts w:cs="Arial"/>
        </w:rPr>
        <w:t xml:space="preserve">because </w:t>
      </w:r>
      <w:r w:rsidRPr="000F6959">
        <w:rPr>
          <w:rFonts w:cs="Arial"/>
        </w:rPr>
        <w:t>you will die straightaway</w:t>
      </w:r>
      <w:r w:rsidR="009C6120" w:rsidRPr="000F6959">
        <w:rPr>
          <w:rFonts w:cs="Arial"/>
        </w:rPr>
        <w:t>.</w:t>
      </w:r>
      <w:r w:rsidRPr="000F6959">
        <w:rPr>
          <w:rFonts w:cs="Arial"/>
        </w:rPr>
        <w:t xml:space="preserve"> </w:t>
      </w:r>
      <w:r w:rsidR="009C6120" w:rsidRPr="000F6959">
        <w:rPr>
          <w:rFonts w:cs="Arial"/>
        </w:rPr>
        <w:t>A</w:t>
      </w:r>
      <w:r w:rsidRPr="000F6959">
        <w:rPr>
          <w:rFonts w:cs="Arial"/>
        </w:rPr>
        <w:t>nd I used to worry about that. And then</w:t>
      </w:r>
      <w:r w:rsidR="00E150FF">
        <w:rPr>
          <w:rFonts w:cs="Arial"/>
        </w:rPr>
        <w:t>,</w:t>
      </w:r>
      <w:r w:rsidRPr="000F6959">
        <w:rPr>
          <w:rFonts w:cs="Arial"/>
        </w:rPr>
        <w:t xml:space="preserve"> one day</w:t>
      </w:r>
      <w:r w:rsidR="00A068CC" w:rsidRPr="000F6959">
        <w:rPr>
          <w:rFonts w:cs="Arial"/>
        </w:rPr>
        <w:t>,</w:t>
      </w:r>
      <w:r w:rsidRPr="000F6959">
        <w:rPr>
          <w:rFonts w:cs="Arial"/>
        </w:rPr>
        <w:t xml:space="preserve"> the leopard got big</w:t>
      </w:r>
      <w:r w:rsidR="00A068CC" w:rsidRPr="000F6959">
        <w:rPr>
          <w:rFonts w:cs="Arial"/>
        </w:rPr>
        <w:t>.</w:t>
      </w:r>
    </w:p>
    <w:p w14:paraId="2E68EA7E" w14:textId="70467B30" w:rsidR="007A2E39" w:rsidRPr="000F6959" w:rsidRDefault="00A068CC" w:rsidP="000F6959">
      <w:pPr>
        <w:rPr>
          <w:rFonts w:cs="Arial"/>
        </w:rPr>
      </w:pPr>
      <w:r w:rsidRPr="000F6959">
        <w:rPr>
          <w:rFonts w:cs="Arial"/>
        </w:rPr>
        <w:t>O</w:t>
      </w:r>
      <w:r w:rsidR="00236FBA" w:rsidRPr="000F6959">
        <w:rPr>
          <w:rFonts w:cs="Arial"/>
        </w:rPr>
        <w:t>ne day</w:t>
      </w:r>
      <w:r w:rsidRPr="000F6959">
        <w:rPr>
          <w:rFonts w:cs="Arial"/>
        </w:rPr>
        <w:t>,</w:t>
      </w:r>
      <w:r w:rsidR="00236FBA" w:rsidRPr="000F6959">
        <w:rPr>
          <w:rFonts w:cs="Arial"/>
        </w:rPr>
        <w:t xml:space="preserve"> </w:t>
      </w:r>
      <w:r w:rsidRPr="000F6959">
        <w:rPr>
          <w:rFonts w:cs="Arial"/>
        </w:rPr>
        <w:t xml:space="preserve">he </w:t>
      </w:r>
      <w:r w:rsidR="00236FBA" w:rsidRPr="000F6959">
        <w:rPr>
          <w:rFonts w:cs="Arial"/>
        </w:rPr>
        <w:t>attack</w:t>
      </w:r>
      <w:r w:rsidR="00E150FF">
        <w:rPr>
          <w:rFonts w:cs="Arial"/>
        </w:rPr>
        <w:t>ed</w:t>
      </w:r>
      <w:r w:rsidR="00236FBA" w:rsidRPr="000F6959">
        <w:rPr>
          <w:rFonts w:cs="Arial"/>
        </w:rPr>
        <w:t xml:space="preserve"> this guy now</w:t>
      </w:r>
      <w:r w:rsidR="006F54CD" w:rsidRPr="000F6959">
        <w:rPr>
          <w:rFonts w:cs="Arial"/>
        </w:rPr>
        <w:t>,</w:t>
      </w:r>
      <w:r w:rsidR="00236FBA" w:rsidRPr="000F6959">
        <w:rPr>
          <w:rFonts w:cs="Arial"/>
        </w:rPr>
        <w:t xml:space="preserve"> his name is </w:t>
      </w:r>
      <w:r w:rsidR="00A264CD" w:rsidRPr="000F6959">
        <w:rPr>
          <w:rFonts w:cs="Arial"/>
        </w:rPr>
        <w:t xml:space="preserve">[unintelligible </w:t>
      </w:r>
      <w:r w:rsidR="00437831" w:rsidRPr="000F6959">
        <w:rPr>
          <w:rFonts w:cs="Arial"/>
        </w:rPr>
        <w:t>[00:42:30]</w:t>
      </w:r>
      <w:r w:rsidR="00236FBA" w:rsidRPr="000F6959">
        <w:rPr>
          <w:rFonts w:cs="Arial"/>
        </w:rPr>
        <w:t>. The guy was coming</w:t>
      </w:r>
      <w:r w:rsidR="00AF12FB" w:rsidRPr="000F6959">
        <w:rPr>
          <w:rFonts w:cs="Arial"/>
        </w:rPr>
        <w:t>,</w:t>
      </w:r>
      <w:r w:rsidR="00236FBA" w:rsidRPr="000F6959">
        <w:rPr>
          <w:rFonts w:cs="Arial"/>
        </w:rPr>
        <w:t xml:space="preserve"> walking</w:t>
      </w:r>
      <w:r w:rsidR="001C0507" w:rsidRPr="000F6959">
        <w:rPr>
          <w:rFonts w:cs="Arial"/>
        </w:rPr>
        <w:t>.</w:t>
      </w:r>
      <w:r w:rsidR="00236FBA" w:rsidRPr="000F6959">
        <w:rPr>
          <w:rFonts w:cs="Arial"/>
        </w:rPr>
        <w:t xml:space="preserve"> </w:t>
      </w:r>
      <w:r w:rsidR="001C0507" w:rsidRPr="000F6959">
        <w:rPr>
          <w:rFonts w:cs="Arial"/>
        </w:rPr>
        <w:t>W</w:t>
      </w:r>
      <w:r w:rsidR="00236FBA" w:rsidRPr="000F6959">
        <w:rPr>
          <w:rFonts w:cs="Arial"/>
        </w:rPr>
        <w:t>e didn't see him</w:t>
      </w:r>
      <w:r w:rsidR="00556077" w:rsidRPr="000F6959">
        <w:rPr>
          <w:rFonts w:cs="Arial"/>
        </w:rPr>
        <w:t>.</w:t>
      </w:r>
      <w:r w:rsidR="00236FBA" w:rsidRPr="000F6959">
        <w:rPr>
          <w:rFonts w:cs="Arial"/>
        </w:rPr>
        <w:t xml:space="preserve"> </w:t>
      </w:r>
      <w:r w:rsidR="00556077" w:rsidRPr="000F6959">
        <w:rPr>
          <w:rFonts w:cs="Arial"/>
        </w:rPr>
        <w:t>W</w:t>
      </w:r>
      <w:r w:rsidR="00236FBA" w:rsidRPr="000F6959">
        <w:rPr>
          <w:rFonts w:cs="Arial"/>
        </w:rPr>
        <w:t>ell, he walked past us, but we</w:t>
      </w:r>
      <w:r w:rsidR="00E150FF">
        <w:rPr>
          <w:rFonts w:cs="Arial"/>
        </w:rPr>
        <w:t>'re</w:t>
      </w:r>
      <w:r w:rsidR="00236FBA" w:rsidRPr="000F6959">
        <w:rPr>
          <w:rFonts w:cs="Arial"/>
        </w:rPr>
        <w:t xml:space="preserve"> playing card</w:t>
      </w:r>
      <w:r w:rsidR="003B0C06" w:rsidRPr="000F6959">
        <w:rPr>
          <w:rFonts w:cs="Arial"/>
        </w:rPr>
        <w:t>,</w:t>
      </w:r>
      <w:r w:rsidR="00236FBA" w:rsidRPr="000F6959">
        <w:rPr>
          <w:rFonts w:cs="Arial"/>
        </w:rPr>
        <w:t xml:space="preserve"> some traditional stuff. </w:t>
      </w:r>
      <w:r w:rsidRPr="000F6959">
        <w:rPr>
          <w:rFonts w:cs="Arial"/>
        </w:rPr>
        <w:t>And I was playing card</w:t>
      </w:r>
      <w:r w:rsidR="00E150FF">
        <w:rPr>
          <w:rFonts w:cs="Arial"/>
        </w:rPr>
        <w:t>s</w:t>
      </w:r>
      <w:r w:rsidRPr="000F6959">
        <w:rPr>
          <w:rFonts w:cs="Arial"/>
        </w:rPr>
        <w:t xml:space="preserve"> 15 meters away from where he was. All I can</w:t>
      </w:r>
      <w:r w:rsidR="00A72C36" w:rsidRPr="000F6959">
        <w:rPr>
          <w:rFonts w:cs="Arial"/>
        </w:rPr>
        <w:t xml:space="preserve"> hear is </w:t>
      </w:r>
      <w:r w:rsidRPr="000F6959">
        <w:rPr>
          <w:rFonts w:cs="Arial"/>
        </w:rPr>
        <w:t xml:space="preserve">just a guy screaming and the leopard on top of him. </w:t>
      </w:r>
      <w:r w:rsidR="00E150FF">
        <w:rPr>
          <w:rFonts w:cs="Arial"/>
        </w:rPr>
        <w:t xml:space="preserve">I load my gun, </w:t>
      </w:r>
      <w:r w:rsidRPr="000F6959">
        <w:rPr>
          <w:rFonts w:cs="Arial"/>
        </w:rPr>
        <w:t>and I ran toward the leopard</w:t>
      </w:r>
      <w:r w:rsidR="00EF3A93" w:rsidRPr="000F6959">
        <w:rPr>
          <w:rFonts w:cs="Arial"/>
        </w:rPr>
        <w:t>.</w:t>
      </w:r>
      <w:r w:rsidRPr="000F6959">
        <w:rPr>
          <w:rFonts w:cs="Arial"/>
        </w:rPr>
        <w:t xml:space="preserve"> I was just about to shoot. One of the guys </w:t>
      </w:r>
      <w:r w:rsidR="00B60581" w:rsidRPr="000F6959">
        <w:rPr>
          <w:rFonts w:cs="Arial"/>
        </w:rPr>
        <w:t xml:space="preserve">said, "No, </w:t>
      </w:r>
      <w:r w:rsidRPr="000F6959">
        <w:rPr>
          <w:rFonts w:cs="Arial"/>
        </w:rPr>
        <w:t>don't shoot, don't shoot.</w:t>
      </w:r>
      <w:r w:rsidR="00D705A1" w:rsidRPr="000F6959">
        <w:rPr>
          <w:rFonts w:cs="Arial"/>
        </w:rPr>
        <w:t>"</w:t>
      </w:r>
      <w:r w:rsidRPr="000F6959">
        <w:rPr>
          <w:rFonts w:cs="Arial"/>
        </w:rPr>
        <w:t xml:space="preserve"> </w:t>
      </w:r>
      <w:r w:rsidR="00E150FF">
        <w:rPr>
          <w:rFonts w:cs="Arial"/>
        </w:rPr>
        <w:t>So, w</w:t>
      </w:r>
      <w:r w:rsidRPr="000F6959">
        <w:rPr>
          <w:rFonts w:cs="Arial"/>
        </w:rPr>
        <w:t xml:space="preserve">hat I did, I turned the back of my gun around </w:t>
      </w:r>
      <w:r w:rsidR="002479F0" w:rsidRPr="000F6959">
        <w:rPr>
          <w:rFonts w:cs="Arial"/>
        </w:rPr>
        <w:t>and start</w:t>
      </w:r>
      <w:r w:rsidR="00E150FF">
        <w:rPr>
          <w:rFonts w:cs="Arial"/>
        </w:rPr>
        <w:t>ed</w:t>
      </w:r>
      <w:r w:rsidR="002479F0" w:rsidRPr="000F6959">
        <w:rPr>
          <w:rFonts w:cs="Arial"/>
        </w:rPr>
        <w:t xml:space="preserve"> </w:t>
      </w:r>
      <w:r w:rsidRPr="000F6959">
        <w:rPr>
          <w:rFonts w:cs="Arial"/>
        </w:rPr>
        <w:t xml:space="preserve">hitting the </w:t>
      </w:r>
      <w:r w:rsidR="00C51952" w:rsidRPr="000F6959">
        <w:rPr>
          <w:rFonts w:cs="Arial"/>
        </w:rPr>
        <w:t>l</w:t>
      </w:r>
      <w:r w:rsidRPr="000F6959">
        <w:rPr>
          <w:rFonts w:cs="Arial"/>
        </w:rPr>
        <w:t>eopard on the head</w:t>
      </w:r>
      <w:r w:rsidR="00C51952" w:rsidRPr="000F6959">
        <w:rPr>
          <w:rFonts w:cs="Arial"/>
        </w:rPr>
        <w:t>.</w:t>
      </w:r>
      <w:r w:rsidRPr="000F6959">
        <w:rPr>
          <w:rFonts w:cs="Arial"/>
        </w:rPr>
        <w:t xml:space="preserve"> </w:t>
      </w:r>
      <w:r w:rsidR="00C51952" w:rsidRPr="000F6959">
        <w:rPr>
          <w:rFonts w:cs="Arial"/>
        </w:rPr>
        <w:t>T</w:t>
      </w:r>
      <w:r w:rsidRPr="000F6959">
        <w:rPr>
          <w:rFonts w:cs="Arial"/>
        </w:rPr>
        <w:t>his leopard</w:t>
      </w:r>
      <w:r w:rsidR="00E150FF">
        <w:rPr>
          <w:rFonts w:cs="Arial"/>
        </w:rPr>
        <w:t xml:space="preserve"> is </w:t>
      </w:r>
      <w:r w:rsidRPr="000F6959">
        <w:rPr>
          <w:rFonts w:cs="Arial"/>
        </w:rPr>
        <w:t xml:space="preserve">probably about 100 kilos, because we fed him too much. </w:t>
      </w:r>
    </w:p>
    <w:p w14:paraId="349280D4" w14:textId="77777777" w:rsidR="00C5771B" w:rsidRDefault="007A2E39" w:rsidP="000F6959">
      <w:pPr>
        <w:rPr>
          <w:rFonts w:cs="Arial"/>
        </w:rPr>
      </w:pPr>
      <w:r w:rsidRPr="000F6959">
        <w:rPr>
          <w:rFonts w:cs="Arial"/>
        </w:rPr>
        <w:t>By the time the leopard let go, the blood was pumping out of the guy</w:t>
      </w:r>
      <w:r w:rsidR="00E150FF">
        <w:rPr>
          <w:rFonts w:cs="Arial"/>
        </w:rPr>
        <w:t>'s</w:t>
      </w:r>
      <w:r w:rsidRPr="000F6959">
        <w:rPr>
          <w:rFonts w:cs="Arial"/>
        </w:rPr>
        <w:t xml:space="preserve"> throat. Every time he was breathing, there's a bubble. </w:t>
      </w:r>
      <w:r w:rsidR="00175F3A" w:rsidRPr="000F6959">
        <w:rPr>
          <w:rFonts w:cs="Arial"/>
        </w:rPr>
        <w:t>O</w:t>
      </w:r>
      <w:r w:rsidRPr="000F6959">
        <w:rPr>
          <w:rFonts w:cs="Arial"/>
        </w:rPr>
        <w:t>ne of the guy</w:t>
      </w:r>
      <w:r w:rsidR="00E150FF">
        <w:rPr>
          <w:rFonts w:cs="Arial"/>
        </w:rPr>
        <w:t>s</w:t>
      </w:r>
      <w:r w:rsidRPr="000F6959">
        <w:rPr>
          <w:rFonts w:cs="Arial"/>
        </w:rPr>
        <w:t xml:space="preserve"> took a shirt and tie</w:t>
      </w:r>
      <w:r w:rsidR="00DC4ADB">
        <w:rPr>
          <w:rFonts w:cs="Arial"/>
        </w:rPr>
        <w:t>d</w:t>
      </w:r>
      <w:r w:rsidRPr="000F6959">
        <w:rPr>
          <w:rFonts w:cs="Arial"/>
        </w:rPr>
        <w:t xml:space="preserve"> it on his neck just to keep the blood in there. And then</w:t>
      </w:r>
      <w:r w:rsidR="00CB4F4E">
        <w:rPr>
          <w:rFonts w:cs="Arial"/>
        </w:rPr>
        <w:t>,</w:t>
      </w:r>
      <w:r w:rsidRPr="000F6959">
        <w:rPr>
          <w:rFonts w:cs="Arial"/>
        </w:rPr>
        <w:t xml:space="preserve"> the guy was transferred to</w:t>
      </w:r>
      <w:r w:rsidR="00CB4F4E">
        <w:rPr>
          <w:rFonts w:cs="Arial"/>
        </w:rPr>
        <w:t xml:space="preserve"> </w:t>
      </w:r>
      <w:r w:rsidRPr="000F6959">
        <w:rPr>
          <w:rFonts w:cs="Arial"/>
        </w:rPr>
        <w:t>another</w:t>
      </w:r>
      <w:r w:rsidR="00CB4F4E">
        <w:rPr>
          <w:rFonts w:cs="Arial"/>
        </w:rPr>
        <w:t xml:space="preserve">-- </w:t>
      </w:r>
      <w:r w:rsidRPr="000F6959">
        <w:rPr>
          <w:rFonts w:cs="Arial"/>
        </w:rPr>
        <w:t>I think it was maybe an hour drive</w:t>
      </w:r>
      <w:r w:rsidR="00AB24E7" w:rsidRPr="000F6959">
        <w:rPr>
          <w:rFonts w:cs="Arial"/>
        </w:rPr>
        <w:t>,</w:t>
      </w:r>
      <w:r w:rsidRPr="000F6959">
        <w:rPr>
          <w:rFonts w:cs="Arial"/>
        </w:rPr>
        <w:t xml:space="preserve"> </w:t>
      </w:r>
      <w:r w:rsidR="00AB24E7" w:rsidRPr="000F6959">
        <w:rPr>
          <w:rFonts w:cs="Arial"/>
        </w:rPr>
        <w:t>b</w:t>
      </w:r>
      <w:r w:rsidRPr="000F6959">
        <w:rPr>
          <w:rFonts w:cs="Arial"/>
        </w:rPr>
        <w:t>ecause this place where we only keep weapons</w:t>
      </w:r>
      <w:r w:rsidR="001E5403" w:rsidRPr="000F6959">
        <w:rPr>
          <w:rFonts w:cs="Arial"/>
        </w:rPr>
        <w:t>.</w:t>
      </w:r>
      <w:r w:rsidRPr="000F6959">
        <w:rPr>
          <w:rFonts w:cs="Arial"/>
        </w:rPr>
        <w:t xml:space="preserve"> </w:t>
      </w:r>
      <w:r w:rsidR="001E5403" w:rsidRPr="000F6959">
        <w:rPr>
          <w:rFonts w:cs="Arial"/>
        </w:rPr>
        <w:t>S</w:t>
      </w:r>
      <w:r w:rsidRPr="000F6959">
        <w:rPr>
          <w:rFonts w:cs="Arial"/>
        </w:rPr>
        <w:t>o</w:t>
      </w:r>
      <w:r w:rsidR="001E5403" w:rsidRPr="000F6959">
        <w:rPr>
          <w:rFonts w:cs="Arial"/>
        </w:rPr>
        <w:t>,</w:t>
      </w:r>
      <w:r w:rsidRPr="000F6959">
        <w:rPr>
          <w:rFonts w:cs="Arial"/>
        </w:rPr>
        <w:t xml:space="preserve"> there wasn't good doctors there. But if you drive an hour, there's United Nation there</w:t>
      </w:r>
      <w:r w:rsidR="00D773BE" w:rsidRPr="000F6959">
        <w:rPr>
          <w:rFonts w:cs="Arial"/>
        </w:rPr>
        <w:t xml:space="preserve">, there </w:t>
      </w:r>
      <w:r w:rsidRPr="000F6959">
        <w:rPr>
          <w:rFonts w:cs="Arial"/>
        </w:rPr>
        <w:t>are real doctors</w:t>
      </w:r>
      <w:r w:rsidR="00D20129" w:rsidRPr="000F6959">
        <w:rPr>
          <w:rFonts w:cs="Arial"/>
        </w:rPr>
        <w:t>,</w:t>
      </w:r>
      <w:r w:rsidRPr="000F6959">
        <w:rPr>
          <w:rFonts w:cs="Arial"/>
        </w:rPr>
        <w:t xml:space="preserve"> </w:t>
      </w:r>
      <w:r w:rsidR="00C5771B">
        <w:rPr>
          <w:rFonts w:cs="Arial"/>
        </w:rPr>
        <w:t xml:space="preserve">what </w:t>
      </w:r>
      <w:r w:rsidRPr="000F6959">
        <w:rPr>
          <w:rFonts w:cs="Arial"/>
        </w:rPr>
        <w:t xml:space="preserve">you call </w:t>
      </w:r>
      <w:r w:rsidR="000B15CF" w:rsidRPr="000F6959">
        <w:rPr>
          <w:rFonts w:cs="Arial"/>
        </w:rPr>
        <w:t xml:space="preserve">white </w:t>
      </w:r>
      <w:r w:rsidRPr="000F6959">
        <w:rPr>
          <w:rFonts w:cs="Arial"/>
        </w:rPr>
        <w:t>doctors</w:t>
      </w:r>
      <w:r w:rsidR="000B15CF" w:rsidRPr="000F6959">
        <w:rPr>
          <w:rFonts w:cs="Arial"/>
        </w:rPr>
        <w:t>.</w:t>
      </w:r>
      <w:r w:rsidRPr="000F6959">
        <w:rPr>
          <w:rFonts w:cs="Arial"/>
        </w:rPr>
        <w:t xml:space="preserve"> </w:t>
      </w:r>
      <w:r w:rsidR="000B15CF" w:rsidRPr="000F6959">
        <w:rPr>
          <w:rFonts w:cs="Arial"/>
        </w:rPr>
        <w:t>T</w:t>
      </w:r>
      <w:r w:rsidRPr="000F6959">
        <w:rPr>
          <w:rFonts w:cs="Arial"/>
        </w:rPr>
        <w:t>hey're the one</w:t>
      </w:r>
      <w:r w:rsidR="00C5771B">
        <w:rPr>
          <w:rFonts w:cs="Arial"/>
        </w:rPr>
        <w:t>s</w:t>
      </w:r>
      <w:r w:rsidRPr="000F6959">
        <w:rPr>
          <w:rFonts w:cs="Arial"/>
        </w:rPr>
        <w:t xml:space="preserve"> that can save him. So</w:t>
      </w:r>
      <w:r w:rsidR="006C1751" w:rsidRPr="000F6959">
        <w:rPr>
          <w:rFonts w:cs="Arial"/>
        </w:rPr>
        <w:t>,</w:t>
      </w:r>
      <w:r w:rsidRPr="000F6959">
        <w:rPr>
          <w:rFonts w:cs="Arial"/>
        </w:rPr>
        <w:t xml:space="preserve"> he got there. I never heard from him. I thought he was dead. Until three months or six months later, I ran into him</w:t>
      </w:r>
      <w:r w:rsidR="00C5771B">
        <w:rPr>
          <w:rFonts w:cs="Arial"/>
        </w:rPr>
        <w:t>,</w:t>
      </w:r>
      <w:r w:rsidRPr="000F6959">
        <w:rPr>
          <w:rFonts w:cs="Arial"/>
        </w:rPr>
        <w:t xml:space="preserve"> and he was alive</w:t>
      </w:r>
      <w:r w:rsidR="00C5771B">
        <w:rPr>
          <w:rFonts w:cs="Arial"/>
        </w:rPr>
        <w:t>,</w:t>
      </w:r>
      <w:r w:rsidRPr="000F6959">
        <w:rPr>
          <w:rFonts w:cs="Arial"/>
        </w:rPr>
        <w:t xml:space="preserve"> </w:t>
      </w:r>
      <w:r w:rsidR="00171931" w:rsidRPr="000F6959">
        <w:rPr>
          <w:rFonts w:cs="Arial"/>
        </w:rPr>
        <w:t>a</w:t>
      </w:r>
      <w:r w:rsidRPr="000F6959">
        <w:rPr>
          <w:rFonts w:cs="Arial"/>
        </w:rPr>
        <w:t xml:space="preserve">nd I </w:t>
      </w:r>
      <w:r w:rsidR="00C5771B">
        <w:rPr>
          <w:rFonts w:cs="Arial"/>
        </w:rPr>
        <w:t>said</w:t>
      </w:r>
      <w:r w:rsidR="00171931" w:rsidRPr="000F6959">
        <w:rPr>
          <w:rFonts w:cs="Arial"/>
        </w:rPr>
        <w:t>,</w:t>
      </w:r>
      <w:r w:rsidRPr="000F6959">
        <w:rPr>
          <w:rFonts w:cs="Arial"/>
        </w:rPr>
        <w:t xml:space="preserve"> </w:t>
      </w:r>
      <w:r w:rsidR="00171931" w:rsidRPr="000F6959">
        <w:rPr>
          <w:rFonts w:cs="Arial"/>
        </w:rPr>
        <w:t>"</w:t>
      </w:r>
      <w:r w:rsidRPr="000F6959">
        <w:rPr>
          <w:rFonts w:cs="Arial"/>
        </w:rPr>
        <w:t>Oh, you made it.</w:t>
      </w:r>
      <w:r w:rsidR="001B6340" w:rsidRPr="000F6959">
        <w:rPr>
          <w:rFonts w:cs="Arial"/>
        </w:rPr>
        <w:t>"</w:t>
      </w:r>
      <w:r w:rsidRPr="000F6959">
        <w:rPr>
          <w:rFonts w:cs="Arial"/>
        </w:rPr>
        <w:t xml:space="preserve"> He say</w:t>
      </w:r>
      <w:r w:rsidR="00C5771B">
        <w:rPr>
          <w:rFonts w:cs="Arial"/>
        </w:rPr>
        <w:t>s</w:t>
      </w:r>
      <w:r w:rsidR="001B6340" w:rsidRPr="000F6959">
        <w:rPr>
          <w:rFonts w:cs="Arial"/>
        </w:rPr>
        <w:t>,</w:t>
      </w:r>
      <w:r w:rsidRPr="000F6959">
        <w:rPr>
          <w:rFonts w:cs="Arial"/>
        </w:rPr>
        <w:t xml:space="preserve"> </w:t>
      </w:r>
      <w:r w:rsidR="001B6340" w:rsidRPr="000F6959">
        <w:rPr>
          <w:rFonts w:cs="Arial"/>
        </w:rPr>
        <w:t>"Y</w:t>
      </w:r>
      <w:r w:rsidRPr="000F6959">
        <w:rPr>
          <w:rFonts w:cs="Arial"/>
        </w:rPr>
        <w:t>eah, I made it.</w:t>
      </w:r>
      <w:r w:rsidR="00740228" w:rsidRPr="000F6959">
        <w:rPr>
          <w:rFonts w:cs="Arial"/>
        </w:rPr>
        <w:t>"</w:t>
      </w:r>
      <w:r w:rsidRPr="000F6959">
        <w:rPr>
          <w:rFonts w:cs="Arial"/>
        </w:rPr>
        <w:t xml:space="preserve"> I just couldn't believe it</w:t>
      </w:r>
      <w:r w:rsidR="00CA5FBB" w:rsidRPr="000F6959">
        <w:rPr>
          <w:rFonts w:cs="Arial"/>
        </w:rPr>
        <w:t>,</w:t>
      </w:r>
      <w:r w:rsidRPr="000F6959">
        <w:rPr>
          <w:rFonts w:cs="Arial"/>
        </w:rPr>
        <w:t xml:space="preserve"> </w:t>
      </w:r>
      <w:r w:rsidR="00CA5FBB" w:rsidRPr="000F6959">
        <w:rPr>
          <w:rFonts w:cs="Arial"/>
        </w:rPr>
        <w:t>b</w:t>
      </w:r>
      <w:r w:rsidRPr="000F6959">
        <w:rPr>
          <w:rFonts w:cs="Arial"/>
        </w:rPr>
        <w:t>ut it was him when I helped save him.</w:t>
      </w:r>
    </w:p>
    <w:p w14:paraId="4A4287F3" w14:textId="133659A2" w:rsidR="009A6E2D" w:rsidRPr="000F6959" w:rsidRDefault="00BE0FF4" w:rsidP="000F6959">
      <w:pPr>
        <w:rPr>
          <w:rFonts w:cs="Arial"/>
        </w:rPr>
      </w:pPr>
      <w:r w:rsidRPr="000F6959">
        <w:rPr>
          <w:rFonts w:cs="Arial"/>
        </w:rPr>
        <w:lastRenderedPageBreak/>
        <w:t>It's true</w:t>
      </w:r>
      <w:r w:rsidR="005F41C6" w:rsidRPr="000F6959">
        <w:rPr>
          <w:rFonts w:cs="Arial"/>
        </w:rPr>
        <w:t>,</w:t>
      </w:r>
      <w:r w:rsidRPr="000F6959">
        <w:rPr>
          <w:rFonts w:cs="Arial"/>
        </w:rPr>
        <w:t xml:space="preserve"> </w:t>
      </w:r>
      <w:r w:rsidR="005F41C6" w:rsidRPr="000F6959">
        <w:rPr>
          <w:rFonts w:cs="Arial"/>
        </w:rPr>
        <w:t>i</w:t>
      </w:r>
      <w:r w:rsidRPr="000F6959">
        <w:rPr>
          <w:rFonts w:cs="Arial"/>
        </w:rPr>
        <w:t>t's true. I swear to God</w:t>
      </w:r>
      <w:r w:rsidR="005F41C6" w:rsidRPr="000F6959">
        <w:rPr>
          <w:rFonts w:cs="Arial"/>
        </w:rPr>
        <w:t>.</w:t>
      </w:r>
      <w:r w:rsidRPr="000F6959">
        <w:rPr>
          <w:rFonts w:cs="Arial"/>
        </w:rPr>
        <w:t xml:space="preserve"> </w:t>
      </w:r>
      <w:r w:rsidR="005F41C6" w:rsidRPr="000F6959">
        <w:rPr>
          <w:rFonts w:cs="Arial"/>
        </w:rPr>
        <w:t>I</w:t>
      </w:r>
      <w:r w:rsidRPr="000F6959">
        <w:rPr>
          <w:rFonts w:cs="Arial"/>
        </w:rPr>
        <w:t>n the war, there's a lot of child soldiers who I'm friends with now, here in Brisbane</w:t>
      </w:r>
      <w:r w:rsidR="0090589F" w:rsidRPr="000F6959">
        <w:rPr>
          <w:rFonts w:cs="Arial"/>
        </w:rPr>
        <w:t xml:space="preserve"> as well.</w:t>
      </w:r>
      <w:r w:rsidRPr="000F6959">
        <w:rPr>
          <w:rFonts w:cs="Arial"/>
        </w:rPr>
        <w:t xml:space="preserve"> When they tell me </w:t>
      </w:r>
      <w:r w:rsidR="00ED74D6">
        <w:rPr>
          <w:rFonts w:cs="Arial"/>
        </w:rPr>
        <w:t>their stories</w:t>
      </w:r>
      <w:r w:rsidR="004F33C5" w:rsidRPr="000F6959">
        <w:rPr>
          <w:rFonts w:cs="Arial"/>
        </w:rPr>
        <w:t>,</w:t>
      </w:r>
      <w:r w:rsidRPr="000F6959">
        <w:rPr>
          <w:rFonts w:cs="Arial"/>
        </w:rPr>
        <w:t xml:space="preserve"> I get goosebump</w:t>
      </w:r>
      <w:r w:rsidR="00ED74D6">
        <w:rPr>
          <w:rFonts w:cs="Arial"/>
        </w:rPr>
        <w:t>s</w:t>
      </w:r>
      <w:r w:rsidR="00095038" w:rsidRPr="000F6959">
        <w:rPr>
          <w:rFonts w:cs="Arial"/>
        </w:rPr>
        <w:t>.</w:t>
      </w:r>
      <w:r w:rsidR="006225D5" w:rsidRPr="000F6959">
        <w:rPr>
          <w:rFonts w:cs="Arial"/>
        </w:rPr>
        <w:t xml:space="preserve"> </w:t>
      </w:r>
      <w:r w:rsidRPr="000F6959">
        <w:rPr>
          <w:rFonts w:cs="Arial"/>
        </w:rPr>
        <w:t>I shake</w:t>
      </w:r>
      <w:r w:rsidR="006225D5" w:rsidRPr="000F6959">
        <w:rPr>
          <w:rFonts w:cs="Arial"/>
        </w:rPr>
        <w:t>,</w:t>
      </w:r>
      <w:r w:rsidRPr="000F6959">
        <w:rPr>
          <w:rFonts w:cs="Arial"/>
        </w:rPr>
        <w:t xml:space="preserve"> I shivered</w:t>
      </w:r>
      <w:r w:rsidR="006225D5" w:rsidRPr="000F6959">
        <w:rPr>
          <w:rFonts w:cs="Arial"/>
        </w:rPr>
        <w:t>,</w:t>
      </w:r>
      <w:r w:rsidRPr="000F6959">
        <w:rPr>
          <w:rFonts w:cs="Arial"/>
        </w:rPr>
        <w:t xml:space="preserve"> because every one of us got a story</w:t>
      </w:r>
      <w:r w:rsidR="007753F9" w:rsidRPr="000F6959">
        <w:rPr>
          <w:rFonts w:cs="Arial"/>
        </w:rPr>
        <w:t>.</w:t>
      </w:r>
      <w:r w:rsidRPr="000F6959">
        <w:rPr>
          <w:rFonts w:cs="Arial"/>
        </w:rPr>
        <w:t xml:space="preserve"> </w:t>
      </w:r>
      <w:r w:rsidR="007753F9" w:rsidRPr="000F6959">
        <w:rPr>
          <w:rFonts w:cs="Arial"/>
        </w:rPr>
        <w:t>S</w:t>
      </w:r>
      <w:r w:rsidRPr="000F6959">
        <w:rPr>
          <w:rFonts w:cs="Arial"/>
        </w:rPr>
        <w:t>o</w:t>
      </w:r>
      <w:r w:rsidR="007753F9" w:rsidRPr="000F6959">
        <w:rPr>
          <w:rFonts w:cs="Arial"/>
        </w:rPr>
        <w:t>,</w:t>
      </w:r>
      <w:r w:rsidRPr="000F6959">
        <w:rPr>
          <w:rFonts w:cs="Arial"/>
        </w:rPr>
        <w:t xml:space="preserve"> I thought</w:t>
      </w:r>
      <w:r w:rsidR="00820146" w:rsidRPr="000F6959">
        <w:rPr>
          <w:rFonts w:cs="Arial"/>
        </w:rPr>
        <w:t>,</w:t>
      </w:r>
      <w:r w:rsidRPr="000F6959">
        <w:rPr>
          <w:rFonts w:cs="Arial"/>
        </w:rPr>
        <w:t xml:space="preserve"> if we tell my story</w:t>
      </w:r>
      <w:r w:rsidR="00443D14" w:rsidRPr="000F6959">
        <w:rPr>
          <w:rFonts w:cs="Arial"/>
        </w:rPr>
        <w:t>,</w:t>
      </w:r>
      <w:r w:rsidRPr="000F6959">
        <w:rPr>
          <w:rFonts w:cs="Arial"/>
        </w:rPr>
        <w:t xml:space="preserve"> </w:t>
      </w:r>
      <w:r w:rsidR="00443D14" w:rsidRPr="000F6959">
        <w:rPr>
          <w:rFonts w:cs="Arial"/>
        </w:rPr>
        <w:t xml:space="preserve">mine </w:t>
      </w:r>
      <w:r w:rsidRPr="000F6959">
        <w:rPr>
          <w:rFonts w:cs="Arial"/>
        </w:rPr>
        <w:t>not be a good one</w:t>
      </w:r>
      <w:r w:rsidR="00245BF5" w:rsidRPr="000F6959">
        <w:rPr>
          <w:rFonts w:cs="Arial"/>
        </w:rPr>
        <w:t>,</w:t>
      </w:r>
      <w:r w:rsidRPr="000F6959">
        <w:rPr>
          <w:rFonts w:cs="Arial"/>
        </w:rPr>
        <w:t xml:space="preserve"> but I can learn from a funny story</w:t>
      </w:r>
      <w:r w:rsidR="00B360A6" w:rsidRPr="000F6959">
        <w:rPr>
          <w:rFonts w:cs="Arial"/>
        </w:rPr>
        <w:t>,</w:t>
      </w:r>
      <w:r w:rsidRPr="000F6959">
        <w:rPr>
          <w:rFonts w:cs="Arial"/>
        </w:rPr>
        <w:t xml:space="preserve"> I can learn from a bad</w:t>
      </w:r>
      <w:r w:rsidR="00ED74D6">
        <w:rPr>
          <w:rFonts w:cs="Arial"/>
        </w:rPr>
        <w:t xml:space="preserve"> story. </w:t>
      </w:r>
      <w:r w:rsidR="006147ED" w:rsidRPr="000F6959">
        <w:rPr>
          <w:rFonts w:cs="Arial"/>
        </w:rPr>
        <w:t>S</w:t>
      </w:r>
      <w:r w:rsidRPr="000F6959">
        <w:rPr>
          <w:rFonts w:cs="Arial"/>
        </w:rPr>
        <w:t>o</w:t>
      </w:r>
      <w:r w:rsidR="006147ED" w:rsidRPr="000F6959">
        <w:rPr>
          <w:rFonts w:cs="Arial"/>
        </w:rPr>
        <w:t xml:space="preserve">, we all got </w:t>
      </w:r>
      <w:r w:rsidR="00ED74D6">
        <w:rPr>
          <w:rFonts w:cs="Arial"/>
        </w:rPr>
        <w:t>stories</w:t>
      </w:r>
      <w:r w:rsidR="005326E1" w:rsidRPr="000F6959">
        <w:rPr>
          <w:rFonts w:cs="Arial"/>
        </w:rPr>
        <w:t>,</w:t>
      </w:r>
      <w:r w:rsidR="00D21848" w:rsidRPr="000F6959">
        <w:rPr>
          <w:rFonts w:cs="Arial"/>
        </w:rPr>
        <w:t xml:space="preserve"> </w:t>
      </w:r>
      <w:r w:rsidR="005326E1" w:rsidRPr="000F6959">
        <w:rPr>
          <w:rFonts w:cs="Arial"/>
        </w:rPr>
        <w:t>a</w:t>
      </w:r>
      <w:r w:rsidRPr="000F6959">
        <w:rPr>
          <w:rFonts w:cs="Arial"/>
        </w:rPr>
        <w:t>ny story you learn something from</w:t>
      </w:r>
      <w:r w:rsidR="005326E1" w:rsidRPr="000F6959">
        <w:rPr>
          <w:rFonts w:cs="Arial"/>
        </w:rPr>
        <w:t>.</w:t>
      </w:r>
    </w:p>
    <w:p w14:paraId="709C515D" w14:textId="2746859C" w:rsidR="005326E1" w:rsidRPr="000F6959" w:rsidRDefault="005326E1" w:rsidP="000F6959">
      <w:pPr>
        <w:rPr>
          <w:rFonts w:cs="Arial"/>
        </w:rPr>
      </w:pPr>
      <w:r w:rsidRPr="000F6959">
        <w:rPr>
          <w:rFonts w:cs="Arial"/>
        </w:rPr>
        <w:t xml:space="preserve">[music] </w:t>
      </w:r>
    </w:p>
    <w:p w14:paraId="3E64B5F2" w14:textId="2B4C5ABD" w:rsidR="009A6E2D" w:rsidRPr="000F6959" w:rsidRDefault="00236FBA" w:rsidP="000F6959">
      <w:pPr>
        <w:rPr>
          <w:rFonts w:cs="Arial"/>
        </w:rPr>
      </w:pPr>
      <w:r w:rsidRPr="000F6959">
        <w:rPr>
          <w:rFonts w:cs="Arial"/>
          <w:b/>
          <w:bCs/>
        </w:rPr>
        <w:t>Glynn:</w:t>
      </w:r>
      <w:r w:rsidR="005326E1" w:rsidRPr="000F6959">
        <w:rPr>
          <w:rFonts w:cs="Arial"/>
        </w:rPr>
        <w:t xml:space="preserve"> S</w:t>
      </w:r>
      <w:r w:rsidRPr="000F6959">
        <w:rPr>
          <w:rFonts w:cs="Arial"/>
        </w:rPr>
        <w:t>o</w:t>
      </w:r>
      <w:r w:rsidR="005326E1" w:rsidRPr="000F6959">
        <w:rPr>
          <w:rFonts w:cs="Arial"/>
        </w:rPr>
        <w:t>,</w:t>
      </w:r>
      <w:r w:rsidRPr="000F6959">
        <w:rPr>
          <w:rFonts w:cs="Arial"/>
        </w:rPr>
        <w:t xml:space="preserve"> if you want more stories from </w:t>
      </w:r>
      <w:proofErr w:type="spellStart"/>
      <w:r w:rsidR="005A705B" w:rsidRPr="000F6959">
        <w:rPr>
          <w:rFonts w:cs="Arial"/>
        </w:rPr>
        <w:t>Ayik</w:t>
      </w:r>
      <w:proofErr w:type="spellEnd"/>
      <w:r w:rsidR="005A705B" w:rsidRPr="000F6959">
        <w:rPr>
          <w:rFonts w:cs="Arial"/>
        </w:rPr>
        <w:t xml:space="preserve">, </w:t>
      </w:r>
      <w:r w:rsidRPr="000F6959">
        <w:rPr>
          <w:rFonts w:cs="Arial"/>
        </w:rPr>
        <w:t xml:space="preserve">check out his memoir, </w:t>
      </w:r>
      <w:r w:rsidRPr="000F6959">
        <w:rPr>
          <w:rFonts w:cs="Arial"/>
          <w:i/>
          <w:iCs/>
        </w:rPr>
        <w:t>The Lost Boy</w:t>
      </w:r>
      <w:r w:rsidR="005A705B" w:rsidRPr="000F6959">
        <w:rPr>
          <w:rFonts w:cs="Arial"/>
          <w:i/>
          <w:iCs/>
        </w:rPr>
        <w:t>,</w:t>
      </w:r>
      <w:r w:rsidRPr="000F6959">
        <w:rPr>
          <w:rFonts w:cs="Arial"/>
        </w:rPr>
        <w:t xml:space="preserve"> with </w:t>
      </w:r>
      <w:r w:rsidR="00ED74D6">
        <w:rPr>
          <w:rFonts w:cs="Arial"/>
        </w:rPr>
        <w:t xml:space="preserve">the </w:t>
      </w:r>
      <w:r w:rsidRPr="000F6959">
        <w:rPr>
          <w:rFonts w:cs="Arial"/>
        </w:rPr>
        <w:t>link on our website</w:t>
      </w:r>
      <w:r w:rsidR="00DD634B" w:rsidRPr="000F6959">
        <w:rPr>
          <w:rFonts w:cs="Arial"/>
        </w:rPr>
        <w:t>,</w:t>
      </w:r>
      <w:r w:rsidRPr="000F6959">
        <w:rPr>
          <w:rFonts w:cs="Arial"/>
        </w:rPr>
        <w:t xml:space="preserve"> </w:t>
      </w:r>
      <w:r w:rsidRPr="000F6959">
        <w:rPr>
          <w:rFonts w:cs="Arial"/>
          <w:i/>
          <w:iCs/>
        </w:rPr>
        <w:t>snapjudgment</w:t>
      </w:r>
      <w:r w:rsidR="00DD634B" w:rsidRPr="000F6959">
        <w:rPr>
          <w:rFonts w:cs="Arial"/>
          <w:i/>
          <w:iCs/>
        </w:rPr>
        <w:t>.org</w:t>
      </w:r>
      <w:r w:rsidR="00DD634B" w:rsidRPr="000F6959">
        <w:rPr>
          <w:rFonts w:cs="Arial"/>
        </w:rPr>
        <w:t>. T</w:t>
      </w:r>
      <w:r w:rsidRPr="000F6959">
        <w:rPr>
          <w:rFonts w:cs="Arial"/>
        </w:rPr>
        <w:t xml:space="preserve">he original score for this piece </w:t>
      </w:r>
      <w:r w:rsidR="007F5955">
        <w:rPr>
          <w:rFonts w:cs="Arial"/>
        </w:rPr>
        <w:t xml:space="preserve">and </w:t>
      </w:r>
      <w:r w:rsidRPr="000F6959">
        <w:rPr>
          <w:rFonts w:cs="Arial"/>
        </w:rPr>
        <w:t xml:space="preserve">the entire episode was by </w:t>
      </w:r>
      <w:r w:rsidR="008E6221" w:rsidRPr="000F6959">
        <w:rPr>
          <w:rFonts w:cs="Arial"/>
        </w:rPr>
        <w:t xml:space="preserve">Renzo </w:t>
      </w:r>
      <w:proofErr w:type="spellStart"/>
      <w:r w:rsidR="008E6221" w:rsidRPr="000F6959">
        <w:rPr>
          <w:rFonts w:cs="Arial"/>
        </w:rPr>
        <w:t>Gorrio</w:t>
      </w:r>
      <w:proofErr w:type="spellEnd"/>
      <w:r w:rsidR="008E6221" w:rsidRPr="000F6959">
        <w:rPr>
          <w:rFonts w:cs="Arial"/>
        </w:rPr>
        <w:t xml:space="preserve">. In fact, </w:t>
      </w:r>
      <w:r w:rsidRPr="000F6959">
        <w:rPr>
          <w:rFonts w:cs="Arial"/>
        </w:rPr>
        <w:t>so many stories on S</w:t>
      </w:r>
      <w:r w:rsidR="00482D50" w:rsidRPr="000F6959">
        <w:rPr>
          <w:rFonts w:cs="Arial"/>
        </w:rPr>
        <w:t xml:space="preserve">nap </w:t>
      </w:r>
      <w:r w:rsidRPr="000F6959">
        <w:rPr>
          <w:rFonts w:cs="Arial"/>
        </w:rPr>
        <w:t xml:space="preserve">are scored by </w:t>
      </w:r>
      <w:r w:rsidR="001E4292" w:rsidRPr="000F6959">
        <w:rPr>
          <w:rFonts w:cs="Arial"/>
        </w:rPr>
        <w:t xml:space="preserve">Renzo </w:t>
      </w:r>
      <w:proofErr w:type="spellStart"/>
      <w:r w:rsidR="001E4292" w:rsidRPr="000F6959">
        <w:rPr>
          <w:rFonts w:cs="Arial"/>
        </w:rPr>
        <w:t>Gorrio</w:t>
      </w:r>
      <w:proofErr w:type="spellEnd"/>
      <w:r w:rsidR="001E4292" w:rsidRPr="000F6959">
        <w:rPr>
          <w:rFonts w:cs="Arial"/>
        </w:rPr>
        <w:t xml:space="preserve"> </w:t>
      </w:r>
      <w:r w:rsidRPr="000F6959">
        <w:rPr>
          <w:rFonts w:cs="Arial"/>
        </w:rPr>
        <w:t>that we got to give him some love</w:t>
      </w:r>
      <w:r w:rsidR="00462099" w:rsidRPr="000F6959">
        <w:rPr>
          <w:rFonts w:cs="Arial"/>
        </w:rPr>
        <w:t>.</w:t>
      </w:r>
      <w:r w:rsidRPr="000F6959">
        <w:rPr>
          <w:rFonts w:cs="Arial"/>
        </w:rPr>
        <w:t xml:space="preserve"> </w:t>
      </w:r>
      <w:r w:rsidR="00462099" w:rsidRPr="000F6959">
        <w:rPr>
          <w:rFonts w:cs="Arial"/>
        </w:rPr>
        <w:t>H</w:t>
      </w:r>
      <w:r w:rsidRPr="000F6959">
        <w:rPr>
          <w:rFonts w:cs="Arial"/>
        </w:rPr>
        <w:t>e produces under the name</w:t>
      </w:r>
      <w:r w:rsidR="00A15BB5" w:rsidRPr="000F6959">
        <w:rPr>
          <w:rFonts w:cs="Arial"/>
        </w:rPr>
        <w:t>,</w:t>
      </w:r>
      <w:r w:rsidRPr="000F6959">
        <w:rPr>
          <w:rFonts w:cs="Arial"/>
        </w:rPr>
        <w:t xml:space="preserve"> </w:t>
      </w:r>
      <w:r w:rsidR="00A15BB5" w:rsidRPr="000F6959">
        <w:rPr>
          <w:rFonts w:cs="Arial"/>
        </w:rPr>
        <w:t>H</w:t>
      </w:r>
      <w:r w:rsidRPr="000F6959">
        <w:rPr>
          <w:rFonts w:cs="Arial"/>
        </w:rPr>
        <w:t>ydroplane</w:t>
      </w:r>
      <w:r w:rsidR="007F5955">
        <w:rPr>
          <w:rFonts w:cs="Arial"/>
        </w:rPr>
        <w:t xml:space="preserve"> and h</w:t>
      </w:r>
      <w:r w:rsidRPr="000F6959">
        <w:rPr>
          <w:rFonts w:cs="Arial"/>
        </w:rPr>
        <w:t>as a new album is called Rocket</w:t>
      </w:r>
      <w:r w:rsidR="00E8366F" w:rsidRPr="000F6959">
        <w:rPr>
          <w:rFonts w:cs="Arial"/>
        </w:rPr>
        <w:t>s.</w:t>
      </w:r>
      <w:r w:rsidRPr="000F6959">
        <w:rPr>
          <w:rFonts w:cs="Arial"/>
        </w:rPr>
        <w:t xml:space="preserve"> </w:t>
      </w:r>
      <w:r w:rsidR="00E8366F" w:rsidRPr="000F6959">
        <w:rPr>
          <w:rFonts w:cs="Arial"/>
        </w:rPr>
        <w:t>I</w:t>
      </w:r>
      <w:r w:rsidRPr="000F6959">
        <w:rPr>
          <w:rFonts w:cs="Arial"/>
        </w:rPr>
        <w:t>t's out right now</w:t>
      </w:r>
      <w:r w:rsidR="007F5955">
        <w:rPr>
          <w:rFonts w:cs="Arial"/>
        </w:rPr>
        <w:t xml:space="preserve"> via </w:t>
      </w:r>
      <w:r w:rsidRPr="000F6959">
        <w:rPr>
          <w:rFonts w:cs="Arial"/>
        </w:rPr>
        <w:t xml:space="preserve">a special collaborative released by </w:t>
      </w:r>
      <w:r w:rsidR="007F5955" w:rsidRPr="000F6959">
        <w:rPr>
          <w:rFonts w:cs="Arial"/>
        </w:rPr>
        <w:t xml:space="preserve">Schematic </w:t>
      </w:r>
      <w:r w:rsidRPr="000F6959">
        <w:rPr>
          <w:rFonts w:cs="Arial"/>
        </w:rPr>
        <w:t xml:space="preserve">and </w:t>
      </w:r>
      <w:proofErr w:type="spellStart"/>
      <w:r w:rsidR="007F5955">
        <w:rPr>
          <w:rFonts w:cs="Arial"/>
        </w:rPr>
        <w:t>Nebleena</w:t>
      </w:r>
      <w:proofErr w:type="spellEnd"/>
      <w:r w:rsidR="007F5955">
        <w:rPr>
          <w:rFonts w:cs="Arial"/>
        </w:rPr>
        <w:t xml:space="preserve">. </w:t>
      </w:r>
      <w:r w:rsidR="008776C4" w:rsidRPr="000F6959">
        <w:rPr>
          <w:rFonts w:cs="Arial"/>
        </w:rPr>
        <w:t>H</w:t>
      </w:r>
      <w:r w:rsidRPr="000F6959">
        <w:rPr>
          <w:rFonts w:cs="Arial"/>
        </w:rPr>
        <w:t xml:space="preserve">ere's a taste of the first track called </w:t>
      </w:r>
      <w:r w:rsidRPr="007F5955">
        <w:rPr>
          <w:rFonts w:cs="Arial"/>
          <w:i/>
          <w:iCs/>
        </w:rPr>
        <w:t>Rocket</w:t>
      </w:r>
      <w:r w:rsidR="00675F98" w:rsidRPr="007F5955">
        <w:rPr>
          <w:rFonts w:cs="Arial"/>
          <w:i/>
          <w:iCs/>
        </w:rPr>
        <w:t>eer</w:t>
      </w:r>
      <w:r w:rsidR="00675F98" w:rsidRPr="000F6959">
        <w:rPr>
          <w:rFonts w:cs="Arial"/>
        </w:rPr>
        <w:t>.</w:t>
      </w:r>
    </w:p>
    <w:p w14:paraId="1D62C7C7" w14:textId="7768C039" w:rsidR="00675F98" w:rsidRPr="000F6959" w:rsidRDefault="00675F98" w:rsidP="000F6959">
      <w:pPr>
        <w:rPr>
          <w:rFonts w:cs="Arial"/>
        </w:rPr>
      </w:pPr>
      <w:r w:rsidRPr="000F6959">
        <w:rPr>
          <w:rFonts w:cs="Arial"/>
        </w:rPr>
        <w:t>[</w:t>
      </w:r>
      <w:r w:rsidRPr="007F5955">
        <w:rPr>
          <w:rFonts w:cs="Arial"/>
          <w:i/>
          <w:iCs/>
        </w:rPr>
        <w:t>Rocketeer</w:t>
      </w:r>
      <w:r w:rsidRPr="000F6959">
        <w:rPr>
          <w:rFonts w:cs="Arial"/>
        </w:rPr>
        <w:t xml:space="preserve"> </w:t>
      </w:r>
      <w:r w:rsidR="007F5955">
        <w:rPr>
          <w:rFonts w:cs="Arial"/>
        </w:rPr>
        <w:t>plays</w:t>
      </w:r>
      <w:r w:rsidRPr="000F6959">
        <w:rPr>
          <w:rFonts w:cs="Arial"/>
        </w:rPr>
        <w:t xml:space="preserve">] </w:t>
      </w:r>
    </w:p>
    <w:p w14:paraId="2FBC924A" w14:textId="3F8B89EC" w:rsidR="009A6E2D" w:rsidRPr="000F6959" w:rsidRDefault="00236FBA" w:rsidP="000F6959">
      <w:pPr>
        <w:rPr>
          <w:rFonts w:cs="Arial"/>
        </w:rPr>
      </w:pPr>
      <w:r w:rsidRPr="000F6959">
        <w:rPr>
          <w:rFonts w:cs="Arial"/>
          <w:b/>
          <w:bCs/>
        </w:rPr>
        <w:t>Glynn:</w:t>
      </w:r>
      <w:r w:rsidR="00675F98" w:rsidRPr="000F6959">
        <w:rPr>
          <w:rFonts w:cs="Arial"/>
        </w:rPr>
        <w:t xml:space="preserve"> </w:t>
      </w:r>
      <w:r w:rsidRPr="000F6959">
        <w:rPr>
          <w:rFonts w:cs="Arial"/>
        </w:rPr>
        <w:t>That's just a sample</w:t>
      </w:r>
      <w:r w:rsidR="00804411">
        <w:rPr>
          <w:rFonts w:cs="Arial"/>
        </w:rPr>
        <w:t xml:space="preserve">. The </w:t>
      </w:r>
      <w:r w:rsidRPr="000F6959">
        <w:rPr>
          <w:rFonts w:cs="Arial"/>
        </w:rPr>
        <w:t xml:space="preserve">latest track </w:t>
      </w:r>
      <w:r w:rsidR="00804411">
        <w:rPr>
          <w:rFonts w:cs="Arial"/>
        </w:rPr>
        <w:t xml:space="preserve">from our </w:t>
      </w:r>
      <w:r w:rsidRPr="000F6959">
        <w:rPr>
          <w:rFonts w:cs="Arial"/>
        </w:rPr>
        <w:t>own amazing, irreplaceable</w:t>
      </w:r>
      <w:r w:rsidR="00804411">
        <w:rPr>
          <w:rFonts w:cs="Arial"/>
        </w:rPr>
        <w:t>,</w:t>
      </w:r>
      <w:r w:rsidRPr="000F6959">
        <w:rPr>
          <w:rFonts w:cs="Arial"/>
        </w:rPr>
        <w:t xml:space="preserve"> inhouse musician genius</w:t>
      </w:r>
      <w:r w:rsidR="0087722B" w:rsidRPr="000F6959">
        <w:rPr>
          <w:rFonts w:cs="Arial"/>
        </w:rPr>
        <w:t xml:space="preserve">, Renzo </w:t>
      </w:r>
      <w:proofErr w:type="spellStart"/>
      <w:r w:rsidR="0087722B" w:rsidRPr="000F6959">
        <w:rPr>
          <w:rFonts w:cs="Arial"/>
        </w:rPr>
        <w:t>Gorrio</w:t>
      </w:r>
      <w:proofErr w:type="spellEnd"/>
      <w:r w:rsidR="0087722B" w:rsidRPr="000F6959">
        <w:rPr>
          <w:rFonts w:cs="Arial"/>
        </w:rPr>
        <w:t>.</w:t>
      </w:r>
      <w:r w:rsidR="00917BF2" w:rsidRPr="000F6959">
        <w:rPr>
          <w:rFonts w:cs="Arial"/>
        </w:rPr>
        <w:t xml:space="preserve"> </w:t>
      </w:r>
      <w:r w:rsidR="0087722B" w:rsidRPr="000F6959">
        <w:rPr>
          <w:rFonts w:cs="Arial"/>
        </w:rPr>
        <w:t xml:space="preserve">He </w:t>
      </w:r>
      <w:r w:rsidRPr="000F6959">
        <w:rPr>
          <w:rFonts w:cs="Arial"/>
        </w:rPr>
        <w:t xml:space="preserve">goes by </w:t>
      </w:r>
      <w:r w:rsidR="0087722B" w:rsidRPr="000F6959">
        <w:rPr>
          <w:rFonts w:cs="Arial"/>
        </w:rPr>
        <w:t>H</w:t>
      </w:r>
      <w:r w:rsidRPr="000F6959">
        <w:rPr>
          <w:rFonts w:cs="Arial"/>
        </w:rPr>
        <w:t>ydroplane</w:t>
      </w:r>
      <w:r w:rsidR="00804411">
        <w:rPr>
          <w:rFonts w:cs="Arial"/>
        </w:rPr>
        <w:t>. F</w:t>
      </w:r>
      <w:r w:rsidR="00E23E0F" w:rsidRPr="000F6959">
        <w:rPr>
          <w:rFonts w:cs="Arial"/>
        </w:rPr>
        <w:t xml:space="preserve">rom </w:t>
      </w:r>
      <w:r w:rsidRPr="000F6959">
        <w:rPr>
          <w:rFonts w:cs="Arial"/>
        </w:rPr>
        <w:t xml:space="preserve">the </w:t>
      </w:r>
      <w:r w:rsidR="00223B72" w:rsidRPr="000F6959">
        <w:rPr>
          <w:rFonts w:cs="Arial"/>
        </w:rPr>
        <w:t>brand-new</w:t>
      </w:r>
      <w:r w:rsidRPr="000F6959">
        <w:rPr>
          <w:rFonts w:cs="Arial"/>
        </w:rPr>
        <w:t xml:space="preserve"> album</w:t>
      </w:r>
      <w:r w:rsidR="00E23E0F" w:rsidRPr="000F6959">
        <w:rPr>
          <w:rFonts w:cs="Arial"/>
        </w:rPr>
        <w:t>,</w:t>
      </w:r>
      <w:r w:rsidRPr="000F6959">
        <w:rPr>
          <w:rFonts w:cs="Arial"/>
        </w:rPr>
        <w:t xml:space="preserve"> </w:t>
      </w:r>
      <w:r w:rsidR="00E23E0F" w:rsidRPr="00804411">
        <w:rPr>
          <w:rFonts w:cs="Arial"/>
          <w:i/>
          <w:iCs/>
        </w:rPr>
        <w:t>R</w:t>
      </w:r>
      <w:r w:rsidRPr="00804411">
        <w:rPr>
          <w:rFonts w:cs="Arial"/>
          <w:i/>
          <w:iCs/>
        </w:rPr>
        <w:t>ockets</w:t>
      </w:r>
      <w:r w:rsidR="00804411">
        <w:rPr>
          <w:rFonts w:cs="Arial"/>
        </w:rPr>
        <w:t>, i</w:t>
      </w:r>
      <w:r w:rsidRPr="000F6959">
        <w:rPr>
          <w:rFonts w:cs="Arial"/>
        </w:rPr>
        <w:t xml:space="preserve">t's out right now. </w:t>
      </w:r>
      <w:r w:rsidR="00223B72" w:rsidRPr="000F6959">
        <w:rPr>
          <w:rFonts w:cs="Arial"/>
        </w:rPr>
        <w:t>It'd b</w:t>
      </w:r>
      <w:r w:rsidRPr="000F6959">
        <w:rPr>
          <w:rFonts w:cs="Arial"/>
        </w:rPr>
        <w:t>e available digitally</w:t>
      </w:r>
      <w:r w:rsidR="00804411">
        <w:rPr>
          <w:rFonts w:cs="Arial"/>
        </w:rPr>
        <w:t>,</w:t>
      </w:r>
      <w:r w:rsidRPr="000F6959">
        <w:rPr>
          <w:rFonts w:cs="Arial"/>
        </w:rPr>
        <w:t xml:space="preserve"> on vinyl and cassette. We'll have a link to </w:t>
      </w:r>
      <w:r w:rsidR="00152599" w:rsidRPr="000F6959">
        <w:rPr>
          <w:rFonts w:cs="Arial"/>
        </w:rPr>
        <w:t xml:space="preserve">Renzo's work at </w:t>
      </w:r>
      <w:r w:rsidRPr="000F6959">
        <w:rPr>
          <w:rFonts w:cs="Arial"/>
          <w:i/>
          <w:iCs/>
        </w:rPr>
        <w:t>snapjudgment</w:t>
      </w:r>
      <w:r w:rsidR="00152599" w:rsidRPr="000F6959">
        <w:rPr>
          <w:rFonts w:cs="Arial"/>
          <w:i/>
          <w:iCs/>
        </w:rPr>
        <w:t>.org</w:t>
      </w:r>
      <w:r w:rsidRPr="000F6959">
        <w:rPr>
          <w:rFonts w:cs="Arial"/>
        </w:rPr>
        <w:t xml:space="preserve">. </w:t>
      </w:r>
    </w:p>
    <w:p w14:paraId="2092C58C" w14:textId="3092C46B" w:rsidR="009A6E2D" w:rsidRPr="000F6959" w:rsidRDefault="00000000" w:rsidP="000F6959">
      <w:pPr>
        <w:rPr>
          <w:rFonts w:cs="Arial"/>
        </w:rPr>
      </w:pPr>
      <w:r w:rsidRPr="000F6959">
        <w:rPr>
          <w:rFonts w:cs="Arial"/>
        </w:rPr>
        <w:t>Oh, yes</w:t>
      </w:r>
      <w:r w:rsidR="00152599" w:rsidRPr="000F6959">
        <w:rPr>
          <w:rFonts w:cs="Arial"/>
        </w:rPr>
        <w:t>.</w:t>
      </w:r>
      <w:r w:rsidRPr="000F6959">
        <w:rPr>
          <w:rFonts w:cs="Arial"/>
        </w:rPr>
        <w:t xml:space="preserve"> </w:t>
      </w:r>
      <w:r w:rsidR="00152599" w:rsidRPr="000F6959">
        <w:rPr>
          <w:rFonts w:cs="Arial"/>
        </w:rPr>
        <w:t>W</w:t>
      </w:r>
      <w:r w:rsidRPr="000F6959">
        <w:rPr>
          <w:rFonts w:cs="Arial"/>
        </w:rPr>
        <w:t>e did it again. We got here together</w:t>
      </w:r>
      <w:r w:rsidR="0028780A" w:rsidRPr="000F6959">
        <w:rPr>
          <w:rFonts w:cs="Arial"/>
        </w:rPr>
        <w:t>.</w:t>
      </w:r>
      <w:r w:rsidRPr="000F6959">
        <w:rPr>
          <w:rFonts w:cs="Arial"/>
        </w:rPr>
        <w:t xml:space="preserve"> </w:t>
      </w:r>
      <w:r w:rsidR="0028780A" w:rsidRPr="000F6959">
        <w:rPr>
          <w:rFonts w:cs="Arial"/>
        </w:rPr>
        <w:t>I</w:t>
      </w:r>
      <w:r w:rsidRPr="000F6959">
        <w:rPr>
          <w:rFonts w:cs="Arial"/>
        </w:rPr>
        <w:t xml:space="preserve">f you missed even a moment, subscribe </w:t>
      </w:r>
      <w:r w:rsidR="00BB7DB0">
        <w:rPr>
          <w:rFonts w:cs="Arial"/>
        </w:rPr>
        <w:t>to t</w:t>
      </w:r>
      <w:r w:rsidRPr="000F6959">
        <w:rPr>
          <w:rFonts w:cs="Arial"/>
        </w:rPr>
        <w:t xml:space="preserve">he Snap Judgment </w:t>
      </w:r>
      <w:r w:rsidR="00A07635" w:rsidRPr="000F6959">
        <w:rPr>
          <w:rFonts w:cs="Arial"/>
        </w:rPr>
        <w:t>P</w:t>
      </w:r>
      <w:r w:rsidRPr="000F6959">
        <w:rPr>
          <w:rFonts w:cs="Arial"/>
        </w:rPr>
        <w:t>odcast</w:t>
      </w:r>
      <w:r w:rsidR="00F425BE">
        <w:rPr>
          <w:rFonts w:cs="Arial"/>
        </w:rPr>
        <w:t xml:space="preserve">. </w:t>
      </w:r>
      <w:r w:rsidR="00F425BE" w:rsidRPr="000F6959">
        <w:rPr>
          <w:rFonts w:cs="Arial"/>
        </w:rPr>
        <w:t xml:space="preserve">More </w:t>
      </w:r>
      <w:r w:rsidRPr="000F6959">
        <w:rPr>
          <w:rFonts w:cs="Arial"/>
        </w:rPr>
        <w:t>stories</w:t>
      </w:r>
      <w:r w:rsidR="001E238A" w:rsidRPr="000F6959">
        <w:rPr>
          <w:rFonts w:cs="Arial"/>
        </w:rPr>
        <w:t>,</w:t>
      </w:r>
      <w:r w:rsidRPr="000F6959">
        <w:rPr>
          <w:rFonts w:cs="Arial"/>
        </w:rPr>
        <w:t xml:space="preserve"> more music</w:t>
      </w:r>
      <w:r w:rsidR="001E238A" w:rsidRPr="000F6959">
        <w:rPr>
          <w:rFonts w:cs="Arial"/>
        </w:rPr>
        <w:t>,</w:t>
      </w:r>
      <w:r w:rsidRPr="000F6959">
        <w:rPr>
          <w:rFonts w:cs="Arial"/>
        </w:rPr>
        <w:t xml:space="preserve"> more adventures await</w:t>
      </w:r>
      <w:r w:rsidR="00690698" w:rsidRPr="000F6959">
        <w:rPr>
          <w:rFonts w:cs="Arial"/>
        </w:rPr>
        <w:t>.</w:t>
      </w:r>
      <w:r w:rsidRPr="000F6959">
        <w:rPr>
          <w:rFonts w:cs="Arial"/>
        </w:rPr>
        <w:t xml:space="preserve"> </w:t>
      </w:r>
      <w:r w:rsidR="00690698" w:rsidRPr="000F6959">
        <w:rPr>
          <w:rFonts w:cs="Arial"/>
        </w:rPr>
        <w:t>I</w:t>
      </w:r>
      <w:r w:rsidRPr="000F6959">
        <w:rPr>
          <w:rFonts w:cs="Arial"/>
        </w:rPr>
        <w:t xml:space="preserve">f </w:t>
      </w:r>
      <w:r w:rsidR="00F425BE">
        <w:rPr>
          <w:rFonts w:cs="Arial"/>
        </w:rPr>
        <w:t xml:space="preserve">you </w:t>
      </w:r>
      <w:r w:rsidRPr="000F6959">
        <w:rPr>
          <w:rFonts w:cs="Arial"/>
        </w:rPr>
        <w:t xml:space="preserve">want to join the conversation, follow </w:t>
      </w:r>
      <w:r w:rsidR="00FE3542" w:rsidRPr="000F6959">
        <w:rPr>
          <w:rFonts w:cs="Arial"/>
        </w:rPr>
        <w:t>S</w:t>
      </w:r>
      <w:r w:rsidRPr="000F6959">
        <w:rPr>
          <w:rFonts w:cs="Arial"/>
        </w:rPr>
        <w:t>nap on the Twitter</w:t>
      </w:r>
      <w:r w:rsidR="00FE3542" w:rsidRPr="000F6959">
        <w:rPr>
          <w:rFonts w:cs="Arial"/>
        </w:rPr>
        <w:t>,</w:t>
      </w:r>
      <w:r w:rsidRPr="000F6959">
        <w:rPr>
          <w:rFonts w:cs="Arial"/>
        </w:rPr>
        <w:t xml:space="preserve"> Instagram</w:t>
      </w:r>
      <w:r w:rsidR="006337B3" w:rsidRPr="000F6959">
        <w:rPr>
          <w:rFonts w:cs="Arial"/>
        </w:rPr>
        <w:t>,</w:t>
      </w:r>
      <w:r w:rsidRPr="000F6959">
        <w:rPr>
          <w:rFonts w:cs="Arial"/>
        </w:rPr>
        <w:t xml:space="preserve"> </w:t>
      </w:r>
      <w:r w:rsidR="006337B3" w:rsidRPr="000F6959">
        <w:rPr>
          <w:rFonts w:cs="Arial"/>
        </w:rPr>
        <w:t xml:space="preserve">and </w:t>
      </w:r>
      <w:r w:rsidRPr="000F6959">
        <w:rPr>
          <w:rFonts w:cs="Arial"/>
        </w:rPr>
        <w:t xml:space="preserve">Facebook. Don't miss a beat. Yes, there is swag. </w:t>
      </w:r>
      <w:r w:rsidR="00686CD1" w:rsidRPr="000F6959">
        <w:rPr>
          <w:rFonts w:cs="Arial"/>
          <w:i/>
          <w:iCs/>
        </w:rPr>
        <w:t>s</w:t>
      </w:r>
      <w:r w:rsidRPr="000F6959">
        <w:rPr>
          <w:rFonts w:cs="Arial"/>
          <w:i/>
          <w:iCs/>
        </w:rPr>
        <w:t>nap</w:t>
      </w:r>
      <w:r w:rsidR="00686CD1" w:rsidRPr="000F6959">
        <w:rPr>
          <w:rFonts w:cs="Arial"/>
          <w:i/>
          <w:iCs/>
        </w:rPr>
        <w:t>j</w:t>
      </w:r>
      <w:r w:rsidRPr="000F6959">
        <w:rPr>
          <w:rFonts w:cs="Arial"/>
          <w:i/>
          <w:iCs/>
        </w:rPr>
        <w:t>udgment</w:t>
      </w:r>
      <w:r w:rsidR="00686CD1" w:rsidRPr="000F6959">
        <w:rPr>
          <w:rFonts w:cs="Arial"/>
          <w:i/>
          <w:iCs/>
        </w:rPr>
        <w:t>.org</w:t>
      </w:r>
      <w:r w:rsidR="00686CD1" w:rsidRPr="000F6959">
        <w:rPr>
          <w:rFonts w:cs="Arial"/>
        </w:rPr>
        <w:t>.</w:t>
      </w:r>
      <w:r w:rsidR="005039F6" w:rsidRPr="000F6959">
        <w:rPr>
          <w:rFonts w:cs="Arial"/>
        </w:rPr>
        <w:t xml:space="preserve"> </w:t>
      </w:r>
      <w:r w:rsidRPr="000F6959">
        <w:rPr>
          <w:rFonts w:cs="Arial"/>
        </w:rPr>
        <w:t>Yes</w:t>
      </w:r>
      <w:r w:rsidR="00600042" w:rsidRPr="000F6959">
        <w:rPr>
          <w:rFonts w:cs="Arial"/>
        </w:rPr>
        <w:t>,</w:t>
      </w:r>
      <w:r w:rsidRPr="000F6959">
        <w:rPr>
          <w:rFonts w:cs="Arial"/>
        </w:rPr>
        <w:t xml:space="preserve"> </w:t>
      </w:r>
      <w:r w:rsidR="00600042" w:rsidRPr="000F6959">
        <w:rPr>
          <w:rFonts w:cs="Arial"/>
        </w:rPr>
        <w:t>m</w:t>
      </w:r>
      <w:r w:rsidRPr="000F6959">
        <w:rPr>
          <w:rFonts w:cs="Arial"/>
        </w:rPr>
        <w:t>ore stories. You have a story you need to share with us</w:t>
      </w:r>
      <w:r w:rsidR="00F20B3A" w:rsidRPr="000F6959">
        <w:rPr>
          <w:rFonts w:cs="Arial"/>
        </w:rPr>
        <w:t>,</w:t>
      </w:r>
      <w:r w:rsidRPr="000F6959">
        <w:rPr>
          <w:rFonts w:cs="Arial"/>
        </w:rPr>
        <w:t xml:space="preserve"> </w:t>
      </w:r>
      <w:r w:rsidR="00F20B3A" w:rsidRPr="000F6959">
        <w:rPr>
          <w:rFonts w:cs="Arial"/>
        </w:rPr>
        <w:t>w</w:t>
      </w:r>
      <w:r w:rsidRPr="000F6959">
        <w:rPr>
          <w:rFonts w:cs="Arial"/>
        </w:rPr>
        <w:t>e'd love to hear it. Send it to us</w:t>
      </w:r>
      <w:r w:rsidR="005274EF">
        <w:rPr>
          <w:rFonts w:cs="Arial"/>
        </w:rPr>
        <w:t xml:space="preserve">, </w:t>
      </w:r>
      <w:r w:rsidR="005274EF" w:rsidRPr="005274EF">
        <w:rPr>
          <w:rFonts w:cs="Arial"/>
          <w:i/>
          <w:iCs/>
        </w:rPr>
        <w:t>p</w:t>
      </w:r>
      <w:r w:rsidR="00A57F88" w:rsidRPr="005274EF">
        <w:rPr>
          <w:rFonts w:cs="Arial"/>
          <w:i/>
          <w:iCs/>
        </w:rPr>
        <w:t>itch</w:t>
      </w:r>
      <w:r w:rsidR="005274EF" w:rsidRPr="005274EF">
        <w:rPr>
          <w:rFonts w:cs="Arial"/>
          <w:i/>
          <w:iCs/>
        </w:rPr>
        <w:t>es@</w:t>
      </w:r>
      <w:r w:rsidRPr="005274EF">
        <w:rPr>
          <w:rFonts w:cs="Arial"/>
          <w:i/>
          <w:iCs/>
        </w:rPr>
        <w:t>snapjudgment</w:t>
      </w:r>
      <w:r w:rsidR="00A57F88" w:rsidRPr="005274EF">
        <w:rPr>
          <w:rFonts w:cs="Arial"/>
          <w:i/>
          <w:iCs/>
        </w:rPr>
        <w:t>.org</w:t>
      </w:r>
      <w:r w:rsidRPr="000F6959">
        <w:rPr>
          <w:rFonts w:cs="Arial"/>
        </w:rPr>
        <w:t>.</w:t>
      </w:r>
    </w:p>
    <w:p w14:paraId="39B14687" w14:textId="55981345" w:rsidR="009A6E2D" w:rsidRPr="000F6959" w:rsidRDefault="00000000" w:rsidP="000F6959">
      <w:pPr>
        <w:rPr>
          <w:rFonts w:cs="Arial"/>
        </w:rPr>
      </w:pPr>
      <w:r w:rsidRPr="000F6959">
        <w:rPr>
          <w:rFonts w:cs="Arial"/>
        </w:rPr>
        <w:t xml:space="preserve">Snap </w:t>
      </w:r>
      <w:r w:rsidR="005274EF">
        <w:rPr>
          <w:rFonts w:cs="Arial"/>
        </w:rPr>
        <w:t xml:space="preserve">is </w:t>
      </w:r>
      <w:r w:rsidRPr="000F6959">
        <w:rPr>
          <w:rFonts w:cs="Arial"/>
        </w:rPr>
        <w:t xml:space="preserve">brought to you </w:t>
      </w:r>
      <w:r w:rsidR="00746E7F" w:rsidRPr="000F6959">
        <w:rPr>
          <w:rFonts w:cs="Arial"/>
        </w:rPr>
        <w:t xml:space="preserve">by the </w:t>
      </w:r>
      <w:r w:rsidRPr="000F6959">
        <w:rPr>
          <w:rFonts w:cs="Arial"/>
        </w:rPr>
        <w:t>that knows to run away from leopards</w:t>
      </w:r>
      <w:r w:rsidR="005274EF">
        <w:rPr>
          <w:rFonts w:cs="Arial"/>
        </w:rPr>
        <w:t>. E</w:t>
      </w:r>
      <w:r w:rsidRPr="000F6959">
        <w:rPr>
          <w:rFonts w:cs="Arial"/>
        </w:rPr>
        <w:t xml:space="preserve">xcept for the </w:t>
      </w:r>
      <w:r w:rsidR="005274EF">
        <w:rPr>
          <w:rFonts w:cs="Arial"/>
        </w:rPr>
        <w:t xml:space="preserve">uber producer, </w:t>
      </w:r>
      <w:r w:rsidRPr="000F6959">
        <w:rPr>
          <w:rFonts w:cs="Arial"/>
        </w:rPr>
        <w:t xml:space="preserve">Mark </w:t>
      </w:r>
      <w:proofErr w:type="spellStart"/>
      <w:r w:rsidR="000233F0" w:rsidRPr="000F6959">
        <w:rPr>
          <w:rFonts w:cs="Arial"/>
        </w:rPr>
        <w:t>R</w:t>
      </w:r>
      <w:r w:rsidR="005274EF">
        <w:rPr>
          <w:rFonts w:cs="Arial"/>
        </w:rPr>
        <w:t>i</w:t>
      </w:r>
      <w:r w:rsidRPr="000F6959">
        <w:rPr>
          <w:rFonts w:cs="Arial"/>
        </w:rPr>
        <w:t>stich</w:t>
      </w:r>
      <w:proofErr w:type="spellEnd"/>
      <w:r w:rsidR="00312BD2">
        <w:rPr>
          <w:rFonts w:cs="Arial"/>
        </w:rPr>
        <w:t xml:space="preserve">, of course. </w:t>
      </w:r>
      <w:r w:rsidRPr="000F6959">
        <w:rPr>
          <w:rFonts w:cs="Arial"/>
        </w:rPr>
        <w:t>Nancy Lopez</w:t>
      </w:r>
      <w:r w:rsidR="000233F0" w:rsidRPr="000F6959">
        <w:rPr>
          <w:rFonts w:cs="Arial"/>
        </w:rPr>
        <w:t>,</w:t>
      </w:r>
      <w:r w:rsidRPr="000F6959">
        <w:rPr>
          <w:rFonts w:cs="Arial"/>
        </w:rPr>
        <w:t xml:space="preserve"> </w:t>
      </w:r>
      <w:r w:rsidR="000233F0" w:rsidRPr="000F6959">
        <w:rPr>
          <w:rFonts w:cs="Arial"/>
        </w:rPr>
        <w:t xml:space="preserve">Pat </w:t>
      </w:r>
      <w:proofErr w:type="spellStart"/>
      <w:r w:rsidR="000233F0" w:rsidRPr="000F6959">
        <w:rPr>
          <w:rFonts w:cs="Arial"/>
        </w:rPr>
        <w:t>Mesiti</w:t>
      </w:r>
      <w:proofErr w:type="spellEnd"/>
      <w:r w:rsidR="000233F0" w:rsidRPr="000F6959">
        <w:rPr>
          <w:rFonts w:cs="Arial"/>
        </w:rPr>
        <w:t xml:space="preserve">-Miller, Anna Sussman, Renzo </w:t>
      </w:r>
      <w:proofErr w:type="spellStart"/>
      <w:r w:rsidR="000233F0" w:rsidRPr="000F6959">
        <w:rPr>
          <w:rFonts w:cs="Arial"/>
        </w:rPr>
        <w:t>Gorrio</w:t>
      </w:r>
      <w:proofErr w:type="spellEnd"/>
      <w:r w:rsidR="000233F0" w:rsidRPr="000F6959">
        <w:rPr>
          <w:rFonts w:cs="Arial"/>
        </w:rPr>
        <w:t xml:space="preserve">, John </w:t>
      </w:r>
      <w:proofErr w:type="spellStart"/>
      <w:r w:rsidR="000233F0" w:rsidRPr="000F6959">
        <w:rPr>
          <w:rFonts w:cs="Arial"/>
        </w:rPr>
        <w:t>Fecile</w:t>
      </w:r>
      <w:proofErr w:type="spellEnd"/>
      <w:r w:rsidR="000233F0" w:rsidRPr="000F6959">
        <w:rPr>
          <w:rFonts w:cs="Arial"/>
        </w:rPr>
        <w:t xml:space="preserve">, Shaina Shealy, Teo </w:t>
      </w:r>
      <w:proofErr w:type="spellStart"/>
      <w:r w:rsidR="000233F0" w:rsidRPr="000F6959">
        <w:rPr>
          <w:rFonts w:cs="Arial"/>
        </w:rPr>
        <w:t>Ducot</w:t>
      </w:r>
      <w:proofErr w:type="spellEnd"/>
      <w:r w:rsidR="000233F0" w:rsidRPr="000F6959">
        <w:rPr>
          <w:rFonts w:cs="Arial"/>
        </w:rPr>
        <w:t>, F</w:t>
      </w:r>
      <w:r w:rsidRPr="000F6959">
        <w:rPr>
          <w:rFonts w:cs="Arial"/>
        </w:rPr>
        <w:t xml:space="preserve">lo Wiley, Marisa Dodge, and </w:t>
      </w:r>
      <w:r w:rsidR="002132D8" w:rsidRPr="000F6959">
        <w:rPr>
          <w:rFonts w:cs="Arial"/>
        </w:rPr>
        <w:t xml:space="preserve">Regina </w:t>
      </w:r>
      <w:proofErr w:type="spellStart"/>
      <w:r w:rsidR="002132D8" w:rsidRPr="000F6959">
        <w:rPr>
          <w:rFonts w:cs="Arial"/>
        </w:rPr>
        <w:t>Bediako</w:t>
      </w:r>
      <w:proofErr w:type="spellEnd"/>
      <w:r w:rsidRPr="000F6959">
        <w:rPr>
          <w:rFonts w:cs="Arial"/>
        </w:rPr>
        <w:t>.</w:t>
      </w:r>
    </w:p>
    <w:p w14:paraId="2C956155" w14:textId="558EC543" w:rsidR="009A6E2D" w:rsidRPr="000F6959" w:rsidRDefault="002D34FD" w:rsidP="000F6959">
      <w:pPr>
        <w:rPr>
          <w:rFonts w:cs="Arial"/>
        </w:rPr>
      </w:pPr>
      <w:r>
        <w:rPr>
          <w:rFonts w:cs="Arial"/>
        </w:rPr>
        <w:t>But t</w:t>
      </w:r>
      <w:r w:rsidRPr="000F6959">
        <w:rPr>
          <w:rFonts w:cs="Arial"/>
        </w:rPr>
        <w:t xml:space="preserve">his is not the news. </w:t>
      </w:r>
      <w:r w:rsidR="005274EF">
        <w:rPr>
          <w:rFonts w:cs="Arial"/>
        </w:rPr>
        <w:t xml:space="preserve">No way </w:t>
      </w:r>
      <w:r>
        <w:rPr>
          <w:rFonts w:cs="Arial"/>
        </w:rPr>
        <w:t xml:space="preserve">is </w:t>
      </w:r>
      <w:r w:rsidR="00152420">
        <w:rPr>
          <w:rFonts w:cs="Arial"/>
        </w:rPr>
        <w:t xml:space="preserve">this </w:t>
      </w:r>
      <w:r>
        <w:rPr>
          <w:rFonts w:cs="Arial"/>
        </w:rPr>
        <w:t xml:space="preserve">the </w:t>
      </w:r>
      <w:r w:rsidRPr="000F6959">
        <w:rPr>
          <w:rFonts w:cs="Arial"/>
        </w:rPr>
        <w:t xml:space="preserve">news. In fact, as a youngster, </w:t>
      </w:r>
      <w:r>
        <w:rPr>
          <w:rFonts w:cs="Arial"/>
        </w:rPr>
        <w:t xml:space="preserve">you'll see a </w:t>
      </w:r>
      <w:r w:rsidRPr="000F6959">
        <w:rPr>
          <w:rFonts w:cs="Arial"/>
        </w:rPr>
        <w:t xml:space="preserve">pet </w:t>
      </w:r>
      <w:r w:rsidR="00A74476" w:rsidRPr="000F6959">
        <w:rPr>
          <w:rFonts w:cs="Arial"/>
        </w:rPr>
        <w:t>l</w:t>
      </w:r>
      <w:r w:rsidRPr="000F6959">
        <w:rPr>
          <w:rFonts w:cs="Arial"/>
        </w:rPr>
        <w:t xml:space="preserve">eopard </w:t>
      </w:r>
      <w:r w:rsidR="00A74476" w:rsidRPr="000F6959">
        <w:rPr>
          <w:rFonts w:cs="Arial"/>
        </w:rPr>
        <w:t>a</w:t>
      </w:r>
      <w:r w:rsidRPr="000F6959">
        <w:rPr>
          <w:rFonts w:cs="Arial"/>
        </w:rPr>
        <w:t>ttack a gun</w:t>
      </w:r>
      <w:r>
        <w:rPr>
          <w:rFonts w:cs="Arial"/>
        </w:rPr>
        <w:t>-</w:t>
      </w:r>
      <w:r w:rsidRPr="000F6959">
        <w:rPr>
          <w:rFonts w:cs="Arial"/>
        </w:rPr>
        <w:t>toting milita</w:t>
      </w:r>
      <w:r w:rsidR="00C7651C" w:rsidRPr="000F6959">
        <w:rPr>
          <w:rFonts w:cs="Arial"/>
        </w:rPr>
        <w:t xml:space="preserve">nt </w:t>
      </w:r>
      <w:r w:rsidR="00152420">
        <w:rPr>
          <w:rFonts w:cs="Arial"/>
        </w:rPr>
        <w:t xml:space="preserve">and recount the incident as </w:t>
      </w:r>
      <w:r w:rsidRPr="000F6959">
        <w:rPr>
          <w:rFonts w:cs="Arial"/>
        </w:rPr>
        <w:t xml:space="preserve">just an interesting childhood memory. </w:t>
      </w:r>
      <w:r>
        <w:rPr>
          <w:rFonts w:cs="Arial"/>
        </w:rPr>
        <w:t xml:space="preserve">And </w:t>
      </w:r>
      <w:r w:rsidR="00152420">
        <w:rPr>
          <w:rFonts w:cs="Arial"/>
        </w:rPr>
        <w:t xml:space="preserve">you </w:t>
      </w:r>
      <w:r w:rsidRPr="000F6959">
        <w:rPr>
          <w:rFonts w:cs="Arial"/>
        </w:rPr>
        <w:t>would still</w:t>
      </w:r>
      <w:r w:rsidR="00DF0B8B" w:rsidRPr="000F6959">
        <w:rPr>
          <w:rFonts w:cs="Arial"/>
        </w:rPr>
        <w:t>,</w:t>
      </w:r>
      <w:r w:rsidRPr="000F6959">
        <w:rPr>
          <w:rFonts w:cs="Arial"/>
        </w:rPr>
        <w:t xml:space="preserve"> </w:t>
      </w:r>
      <w:r w:rsidR="00DF0B8B" w:rsidRPr="000F6959">
        <w:rPr>
          <w:rFonts w:cs="Arial"/>
        </w:rPr>
        <w:t>s</w:t>
      </w:r>
      <w:r w:rsidRPr="000F6959">
        <w:rPr>
          <w:rFonts w:cs="Arial"/>
        </w:rPr>
        <w:t xml:space="preserve">till </w:t>
      </w:r>
      <w:r w:rsidR="00152420">
        <w:rPr>
          <w:rFonts w:cs="Arial"/>
        </w:rPr>
        <w:t xml:space="preserve">not be </w:t>
      </w:r>
      <w:r w:rsidRPr="000F6959">
        <w:rPr>
          <w:rFonts w:cs="Arial"/>
        </w:rPr>
        <w:t>as far away from the news as this is.</w:t>
      </w:r>
      <w:r w:rsidR="006960B1" w:rsidRPr="000F6959">
        <w:rPr>
          <w:rFonts w:cs="Arial"/>
        </w:rPr>
        <w:t xml:space="preserve"> </w:t>
      </w:r>
      <w:r>
        <w:rPr>
          <w:rFonts w:cs="Arial"/>
        </w:rPr>
        <w:t>But t</w:t>
      </w:r>
      <w:r w:rsidRPr="000F6959">
        <w:rPr>
          <w:rFonts w:cs="Arial"/>
        </w:rPr>
        <w:t xml:space="preserve">his is </w:t>
      </w:r>
      <w:r w:rsidR="006960B1" w:rsidRPr="000F6959">
        <w:rPr>
          <w:rFonts w:cs="Arial"/>
        </w:rPr>
        <w:t>PRX.</w:t>
      </w:r>
    </w:p>
    <w:sectPr w:rsidR="009A6E2D" w:rsidRPr="000F6959"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8BB5" w14:textId="77777777" w:rsidR="003C0097" w:rsidRDefault="003C0097">
      <w:pPr>
        <w:spacing w:after="0" w:line="240" w:lineRule="auto"/>
      </w:pPr>
      <w:r>
        <w:separator/>
      </w:r>
    </w:p>
  </w:endnote>
  <w:endnote w:type="continuationSeparator" w:id="0">
    <w:p w14:paraId="769B86D1" w14:textId="77777777" w:rsidR="003C0097" w:rsidRDefault="003C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1833CE1" w14:textId="4089E7E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F6522">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02C37B7A" w14:textId="4F922C0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F6522">
          <w:rPr>
            <w:rStyle w:val="PageNumber"/>
            <w:noProof/>
          </w:rPr>
          <w:t>- 1 -</w:t>
        </w:r>
        <w:r>
          <w:rPr>
            <w:rStyle w:val="PageNumber"/>
          </w:rPr>
          <w:fldChar w:fldCharType="end"/>
        </w:r>
      </w:p>
    </w:sdtContent>
  </w:sdt>
  <w:p w14:paraId="2064B4D7"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BCFC4" w14:textId="77777777" w:rsidR="003C0097" w:rsidRDefault="003C0097">
      <w:pPr>
        <w:spacing w:after="0" w:line="240" w:lineRule="auto"/>
      </w:pPr>
      <w:r>
        <w:separator/>
      </w:r>
    </w:p>
  </w:footnote>
  <w:footnote w:type="continuationSeparator" w:id="0">
    <w:p w14:paraId="30E607AB" w14:textId="77777777" w:rsidR="003C0097" w:rsidRDefault="003C0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23753901">
    <w:abstractNumId w:val="8"/>
  </w:num>
  <w:num w:numId="2" w16cid:durableId="1919557905">
    <w:abstractNumId w:val="6"/>
  </w:num>
  <w:num w:numId="3" w16cid:durableId="194776736">
    <w:abstractNumId w:val="5"/>
  </w:num>
  <w:num w:numId="4" w16cid:durableId="635451083">
    <w:abstractNumId w:val="4"/>
  </w:num>
  <w:num w:numId="5" w16cid:durableId="1327782090">
    <w:abstractNumId w:val="7"/>
  </w:num>
  <w:num w:numId="6" w16cid:durableId="1706372135">
    <w:abstractNumId w:val="3"/>
  </w:num>
  <w:num w:numId="7" w16cid:durableId="1801343802">
    <w:abstractNumId w:val="2"/>
  </w:num>
  <w:num w:numId="8" w16cid:durableId="855197259">
    <w:abstractNumId w:val="1"/>
  </w:num>
  <w:num w:numId="9" w16cid:durableId="1804419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3B6"/>
    <w:rsid w:val="0000058D"/>
    <w:rsid w:val="00001165"/>
    <w:rsid w:val="00001F78"/>
    <w:rsid w:val="000025EE"/>
    <w:rsid w:val="00002674"/>
    <w:rsid w:val="00003DFF"/>
    <w:rsid w:val="00004D16"/>
    <w:rsid w:val="00007291"/>
    <w:rsid w:val="0000755C"/>
    <w:rsid w:val="00007830"/>
    <w:rsid w:val="000120B5"/>
    <w:rsid w:val="0001607D"/>
    <w:rsid w:val="0002138D"/>
    <w:rsid w:val="00021B3C"/>
    <w:rsid w:val="00021CD3"/>
    <w:rsid w:val="0002210F"/>
    <w:rsid w:val="000221B6"/>
    <w:rsid w:val="00022DF9"/>
    <w:rsid w:val="000233F0"/>
    <w:rsid w:val="0002345C"/>
    <w:rsid w:val="00023CB0"/>
    <w:rsid w:val="00024FF6"/>
    <w:rsid w:val="00026351"/>
    <w:rsid w:val="0002751F"/>
    <w:rsid w:val="000300A7"/>
    <w:rsid w:val="00030EE1"/>
    <w:rsid w:val="000321AB"/>
    <w:rsid w:val="0003293C"/>
    <w:rsid w:val="0003398C"/>
    <w:rsid w:val="00034616"/>
    <w:rsid w:val="00035361"/>
    <w:rsid w:val="00035C4F"/>
    <w:rsid w:val="00036D19"/>
    <w:rsid w:val="00037BDE"/>
    <w:rsid w:val="00043DFD"/>
    <w:rsid w:val="00043FCB"/>
    <w:rsid w:val="00044237"/>
    <w:rsid w:val="000443B9"/>
    <w:rsid w:val="000446FC"/>
    <w:rsid w:val="00045AA1"/>
    <w:rsid w:val="00045F97"/>
    <w:rsid w:val="00046929"/>
    <w:rsid w:val="00046D1D"/>
    <w:rsid w:val="00047509"/>
    <w:rsid w:val="0005056D"/>
    <w:rsid w:val="00050A6B"/>
    <w:rsid w:val="00050C4E"/>
    <w:rsid w:val="00051BD1"/>
    <w:rsid w:val="00051E36"/>
    <w:rsid w:val="000532C7"/>
    <w:rsid w:val="0005343B"/>
    <w:rsid w:val="0005425B"/>
    <w:rsid w:val="00057612"/>
    <w:rsid w:val="000602C2"/>
    <w:rsid w:val="0006063C"/>
    <w:rsid w:val="0006399C"/>
    <w:rsid w:val="00063EDE"/>
    <w:rsid w:val="00066610"/>
    <w:rsid w:val="00066FE1"/>
    <w:rsid w:val="00067245"/>
    <w:rsid w:val="00067BB9"/>
    <w:rsid w:val="000701D6"/>
    <w:rsid w:val="000703FF"/>
    <w:rsid w:val="00070E50"/>
    <w:rsid w:val="00072735"/>
    <w:rsid w:val="0007466E"/>
    <w:rsid w:val="000771EB"/>
    <w:rsid w:val="00077756"/>
    <w:rsid w:val="00081834"/>
    <w:rsid w:val="00081D89"/>
    <w:rsid w:val="00083059"/>
    <w:rsid w:val="00083A52"/>
    <w:rsid w:val="00084092"/>
    <w:rsid w:val="00085C15"/>
    <w:rsid w:val="00091F89"/>
    <w:rsid w:val="00093F4B"/>
    <w:rsid w:val="00095038"/>
    <w:rsid w:val="000950FA"/>
    <w:rsid w:val="000953DD"/>
    <w:rsid w:val="00097A08"/>
    <w:rsid w:val="000A227B"/>
    <w:rsid w:val="000A3425"/>
    <w:rsid w:val="000A3D18"/>
    <w:rsid w:val="000A3E22"/>
    <w:rsid w:val="000A404B"/>
    <w:rsid w:val="000A473C"/>
    <w:rsid w:val="000A475B"/>
    <w:rsid w:val="000A4A64"/>
    <w:rsid w:val="000A55D7"/>
    <w:rsid w:val="000A5A74"/>
    <w:rsid w:val="000A6FA2"/>
    <w:rsid w:val="000A7E33"/>
    <w:rsid w:val="000B0A19"/>
    <w:rsid w:val="000B15CF"/>
    <w:rsid w:val="000B27BA"/>
    <w:rsid w:val="000B2809"/>
    <w:rsid w:val="000B42B1"/>
    <w:rsid w:val="000B5345"/>
    <w:rsid w:val="000B63DC"/>
    <w:rsid w:val="000B7EE6"/>
    <w:rsid w:val="000C0413"/>
    <w:rsid w:val="000C0BF3"/>
    <w:rsid w:val="000C16B1"/>
    <w:rsid w:val="000C2A69"/>
    <w:rsid w:val="000C35D6"/>
    <w:rsid w:val="000C499A"/>
    <w:rsid w:val="000C56CC"/>
    <w:rsid w:val="000C56EE"/>
    <w:rsid w:val="000C6F9B"/>
    <w:rsid w:val="000C7977"/>
    <w:rsid w:val="000D01D4"/>
    <w:rsid w:val="000D12AB"/>
    <w:rsid w:val="000D18AC"/>
    <w:rsid w:val="000D1D8B"/>
    <w:rsid w:val="000D2147"/>
    <w:rsid w:val="000D2C5B"/>
    <w:rsid w:val="000D2ED3"/>
    <w:rsid w:val="000D3031"/>
    <w:rsid w:val="000D307A"/>
    <w:rsid w:val="000D4300"/>
    <w:rsid w:val="000D4A73"/>
    <w:rsid w:val="000D4A83"/>
    <w:rsid w:val="000D63FC"/>
    <w:rsid w:val="000D6E1C"/>
    <w:rsid w:val="000D7504"/>
    <w:rsid w:val="000D7EA9"/>
    <w:rsid w:val="000E0042"/>
    <w:rsid w:val="000E0CFB"/>
    <w:rsid w:val="000E1C36"/>
    <w:rsid w:val="000E25EA"/>
    <w:rsid w:val="000E2A7D"/>
    <w:rsid w:val="000E2E28"/>
    <w:rsid w:val="000E32CE"/>
    <w:rsid w:val="000E38BA"/>
    <w:rsid w:val="000E45A8"/>
    <w:rsid w:val="000E46FB"/>
    <w:rsid w:val="000E4A40"/>
    <w:rsid w:val="000E4A41"/>
    <w:rsid w:val="000E4EBD"/>
    <w:rsid w:val="000E4FA1"/>
    <w:rsid w:val="000E51BF"/>
    <w:rsid w:val="000E5285"/>
    <w:rsid w:val="000E5617"/>
    <w:rsid w:val="000E59A3"/>
    <w:rsid w:val="000E64A7"/>
    <w:rsid w:val="000E6F3D"/>
    <w:rsid w:val="000E7163"/>
    <w:rsid w:val="000F0048"/>
    <w:rsid w:val="000F0EE0"/>
    <w:rsid w:val="000F1A50"/>
    <w:rsid w:val="000F20D8"/>
    <w:rsid w:val="000F2159"/>
    <w:rsid w:val="000F256B"/>
    <w:rsid w:val="000F3006"/>
    <w:rsid w:val="000F33D2"/>
    <w:rsid w:val="000F438C"/>
    <w:rsid w:val="000F4FD3"/>
    <w:rsid w:val="000F6959"/>
    <w:rsid w:val="000F6D02"/>
    <w:rsid w:val="000F71EF"/>
    <w:rsid w:val="00100A84"/>
    <w:rsid w:val="0010195E"/>
    <w:rsid w:val="001019A1"/>
    <w:rsid w:val="00101B7E"/>
    <w:rsid w:val="001029FA"/>
    <w:rsid w:val="00102ED3"/>
    <w:rsid w:val="0010340B"/>
    <w:rsid w:val="00103822"/>
    <w:rsid w:val="00104D61"/>
    <w:rsid w:val="00105C4C"/>
    <w:rsid w:val="00110773"/>
    <w:rsid w:val="00111370"/>
    <w:rsid w:val="00111D1E"/>
    <w:rsid w:val="00112205"/>
    <w:rsid w:val="001123BB"/>
    <w:rsid w:val="00112BBD"/>
    <w:rsid w:val="0011635F"/>
    <w:rsid w:val="0011682C"/>
    <w:rsid w:val="001168FC"/>
    <w:rsid w:val="00120AF3"/>
    <w:rsid w:val="0012146E"/>
    <w:rsid w:val="001216B9"/>
    <w:rsid w:val="0012219B"/>
    <w:rsid w:val="00122C1F"/>
    <w:rsid w:val="00123664"/>
    <w:rsid w:val="0012388C"/>
    <w:rsid w:val="001239EF"/>
    <w:rsid w:val="001246EE"/>
    <w:rsid w:val="001250B8"/>
    <w:rsid w:val="001253D8"/>
    <w:rsid w:val="001260F9"/>
    <w:rsid w:val="0012649C"/>
    <w:rsid w:val="00126550"/>
    <w:rsid w:val="00126B59"/>
    <w:rsid w:val="00126F3C"/>
    <w:rsid w:val="00127777"/>
    <w:rsid w:val="00131CC2"/>
    <w:rsid w:val="00132762"/>
    <w:rsid w:val="001346AC"/>
    <w:rsid w:val="001347BE"/>
    <w:rsid w:val="00134B82"/>
    <w:rsid w:val="0013547B"/>
    <w:rsid w:val="0013696E"/>
    <w:rsid w:val="001372BA"/>
    <w:rsid w:val="00137B08"/>
    <w:rsid w:val="001415B3"/>
    <w:rsid w:val="001419EB"/>
    <w:rsid w:val="001428FB"/>
    <w:rsid w:val="0014460C"/>
    <w:rsid w:val="001447EB"/>
    <w:rsid w:val="00144FA8"/>
    <w:rsid w:val="0014544E"/>
    <w:rsid w:val="00146008"/>
    <w:rsid w:val="00146C18"/>
    <w:rsid w:val="001474AF"/>
    <w:rsid w:val="0015074B"/>
    <w:rsid w:val="00152420"/>
    <w:rsid w:val="00152599"/>
    <w:rsid w:val="00152678"/>
    <w:rsid w:val="00152C60"/>
    <w:rsid w:val="00152F19"/>
    <w:rsid w:val="00153188"/>
    <w:rsid w:val="001533CF"/>
    <w:rsid w:val="00153EDF"/>
    <w:rsid w:val="001541DD"/>
    <w:rsid w:val="00154581"/>
    <w:rsid w:val="0015460E"/>
    <w:rsid w:val="00156076"/>
    <w:rsid w:val="00156178"/>
    <w:rsid w:val="00157D77"/>
    <w:rsid w:val="0016140A"/>
    <w:rsid w:val="001630CC"/>
    <w:rsid w:val="00163D24"/>
    <w:rsid w:val="00164A8A"/>
    <w:rsid w:val="00165334"/>
    <w:rsid w:val="00166518"/>
    <w:rsid w:val="00166F03"/>
    <w:rsid w:val="00170116"/>
    <w:rsid w:val="00170DBA"/>
    <w:rsid w:val="00171273"/>
    <w:rsid w:val="00171931"/>
    <w:rsid w:val="00172F67"/>
    <w:rsid w:val="00173086"/>
    <w:rsid w:val="00173BA7"/>
    <w:rsid w:val="00174419"/>
    <w:rsid w:val="00174420"/>
    <w:rsid w:val="001749E0"/>
    <w:rsid w:val="00174DEE"/>
    <w:rsid w:val="00175F3A"/>
    <w:rsid w:val="00177D05"/>
    <w:rsid w:val="0018062D"/>
    <w:rsid w:val="00181D15"/>
    <w:rsid w:val="00181D52"/>
    <w:rsid w:val="00182377"/>
    <w:rsid w:val="00182995"/>
    <w:rsid w:val="0018300C"/>
    <w:rsid w:val="001844A5"/>
    <w:rsid w:val="00184995"/>
    <w:rsid w:val="00184E3A"/>
    <w:rsid w:val="00186475"/>
    <w:rsid w:val="00186C6A"/>
    <w:rsid w:val="0018738B"/>
    <w:rsid w:val="00190B7C"/>
    <w:rsid w:val="00191B4B"/>
    <w:rsid w:val="001922CF"/>
    <w:rsid w:val="00193AC7"/>
    <w:rsid w:val="00194B0A"/>
    <w:rsid w:val="00194CC0"/>
    <w:rsid w:val="00196A0D"/>
    <w:rsid w:val="00197001"/>
    <w:rsid w:val="00197845"/>
    <w:rsid w:val="001A02DA"/>
    <w:rsid w:val="001A0545"/>
    <w:rsid w:val="001A079D"/>
    <w:rsid w:val="001A0A2F"/>
    <w:rsid w:val="001A0B6D"/>
    <w:rsid w:val="001A10FB"/>
    <w:rsid w:val="001A194D"/>
    <w:rsid w:val="001A21BF"/>
    <w:rsid w:val="001A3086"/>
    <w:rsid w:val="001A49E2"/>
    <w:rsid w:val="001A6256"/>
    <w:rsid w:val="001A6A6E"/>
    <w:rsid w:val="001A6C8A"/>
    <w:rsid w:val="001A6D3E"/>
    <w:rsid w:val="001A7D76"/>
    <w:rsid w:val="001A7EF4"/>
    <w:rsid w:val="001B0506"/>
    <w:rsid w:val="001B0623"/>
    <w:rsid w:val="001B095E"/>
    <w:rsid w:val="001B0B76"/>
    <w:rsid w:val="001B1540"/>
    <w:rsid w:val="001B1E69"/>
    <w:rsid w:val="001B2BD6"/>
    <w:rsid w:val="001B2D94"/>
    <w:rsid w:val="001B315F"/>
    <w:rsid w:val="001B3385"/>
    <w:rsid w:val="001B363A"/>
    <w:rsid w:val="001B38C6"/>
    <w:rsid w:val="001B41B2"/>
    <w:rsid w:val="001B6340"/>
    <w:rsid w:val="001B7703"/>
    <w:rsid w:val="001B7BF5"/>
    <w:rsid w:val="001C0139"/>
    <w:rsid w:val="001C0221"/>
    <w:rsid w:val="001C0507"/>
    <w:rsid w:val="001C0DDB"/>
    <w:rsid w:val="001C1B82"/>
    <w:rsid w:val="001C333E"/>
    <w:rsid w:val="001C441F"/>
    <w:rsid w:val="001C65A7"/>
    <w:rsid w:val="001C76D8"/>
    <w:rsid w:val="001C7F4F"/>
    <w:rsid w:val="001D02C7"/>
    <w:rsid w:val="001D0ACE"/>
    <w:rsid w:val="001D1134"/>
    <w:rsid w:val="001D1722"/>
    <w:rsid w:val="001D25A9"/>
    <w:rsid w:val="001D2640"/>
    <w:rsid w:val="001D54B5"/>
    <w:rsid w:val="001D75A2"/>
    <w:rsid w:val="001D7989"/>
    <w:rsid w:val="001D7A3D"/>
    <w:rsid w:val="001E03E8"/>
    <w:rsid w:val="001E0448"/>
    <w:rsid w:val="001E0A9D"/>
    <w:rsid w:val="001E107D"/>
    <w:rsid w:val="001E15ED"/>
    <w:rsid w:val="001E19F0"/>
    <w:rsid w:val="001E238A"/>
    <w:rsid w:val="001E39D6"/>
    <w:rsid w:val="001E4292"/>
    <w:rsid w:val="001E4CA6"/>
    <w:rsid w:val="001E501F"/>
    <w:rsid w:val="001E5403"/>
    <w:rsid w:val="001E6D78"/>
    <w:rsid w:val="001F01BD"/>
    <w:rsid w:val="001F1429"/>
    <w:rsid w:val="001F2808"/>
    <w:rsid w:val="001F295E"/>
    <w:rsid w:val="001F3B93"/>
    <w:rsid w:val="001F4B02"/>
    <w:rsid w:val="001F700A"/>
    <w:rsid w:val="001F7AF1"/>
    <w:rsid w:val="00200E96"/>
    <w:rsid w:val="002013D7"/>
    <w:rsid w:val="00201BBC"/>
    <w:rsid w:val="00202C95"/>
    <w:rsid w:val="00205E23"/>
    <w:rsid w:val="00205F1E"/>
    <w:rsid w:val="002061C5"/>
    <w:rsid w:val="00206437"/>
    <w:rsid w:val="00207565"/>
    <w:rsid w:val="002077FA"/>
    <w:rsid w:val="00211AD0"/>
    <w:rsid w:val="00211BAD"/>
    <w:rsid w:val="00212388"/>
    <w:rsid w:val="00212837"/>
    <w:rsid w:val="00212E27"/>
    <w:rsid w:val="002132D8"/>
    <w:rsid w:val="00213527"/>
    <w:rsid w:val="002145BC"/>
    <w:rsid w:val="00214819"/>
    <w:rsid w:val="00215600"/>
    <w:rsid w:val="00216AAB"/>
    <w:rsid w:val="00220A8D"/>
    <w:rsid w:val="00221348"/>
    <w:rsid w:val="00222570"/>
    <w:rsid w:val="00222A8F"/>
    <w:rsid w:val="00223B72"/>
    <w:rsid w:val="00223D45"/>
    <w:rsid w:val="002240D1"/>
    <w:rsid w:val="002240DA"/>
    <w:rsid w:val="00224379"/>
    <w:rsid w:val="00225135"/>
    <w:rsid w:val="0022546D"/>
    <w:rsid w:val="002255B4"/>
    <w:rsid w:val="00226CC2"/>
    <w:rsid w:val="0022762E"/>
    <w:rsid w:val="00227F1F"/>
    <w:rsid w:val="00227FF1"/>
    <w:rsid w:val="002300E4"/>
    <w:rsid w:val="0023143F"/>
    <w:rsid w:val="00232A9E"/>
    <w:rsid w:val="00232FC1"/>
    <w:rsid w:val="00233728"/>
    <w:rsid w:val="00233D8A"/>
    <w:rsid w:val="002344A0"/>
    <w:rsid w:val="002366CE"/>
    <w:rsid w:val="00236D7B"/>
    <w:rsid w:val="00236FBA"/>
    <w:rsid w:val="00240E7A"/>
    <w:rsid w:val="002416BD"/>
    <w:rsid w:val="00241914"/>
    <w:rsid w:val="002423E6"/>
    <w:rsid w:val="00242775"/>
    <w:rsid w:val="002444AC"/>
    <w:rsid w:val="00244A8C"/>
    <w:rsid w:val="00244B9A"/>
    <w:rsid w:val="00244C4F"/>
    <w:rsid w:val="00245BF5"/>
    <w:rsid w:val="0024723E"/>
    <w:rsid w:val="00247656"/>
    <w:rsid w:val="002479F0"/>
    <w:rsid w:val="00256136"/>
    <w:rsid w:val="002562FD"/>
    <w:rsid w:val="0025646D"/>
    <w:rsid w:val="002571DC"/>
    <w:rsid w:val="00261BAC"/>
    <w:rsid w:val="002624D3"/>
    <w:rsid w:val="00263FA1"/>
    <w:rsid w:val="002649D2"/>
    <w:rsid w:val="00265C21"/>
    <w:rsid w:val="00270682"/>
    <w:rsid w:val="002717C4"/>
    <w:rsid w:val="00271933"/>
    <w:rsid w:val="00272050"/>
    <w:rsid w:val="00272D67"/>
    <w:rsid w:val="00273B02"/>
    <w:rsid w:val="00273B3C"/>
    <w:rsid w:val="0027464A"/>
    <w:rsid w:val="00274B26"/>
    <w:rsid w:val="00275463"/>
    <w:rsid w:val="002800C6"/>
    <w:rsid w:val="0028180B"/>
    <w:rsid w:val="0028199B"/>
    <w:rsid w:val="00282118"/>
    <w:rsid w:val="002823DC"/>
    <w:rsid w:val="00282DCE"/>
    <w:rsid w:val="002844DD"/>
    <w:rsid w:val="00285514"/>
    <w:rsid w:val="00285796"/>
    <w:rsid w:val="0028611F"/>
    <w:rsid w:val="00286B81"/>
    <w:rsid w:val="00286F14"/>
    <w:rsid w:val="0028780A"/>
    <w:rsid w:val="00287EF7"/>
    <w:rsid w:val="00290BD2"/>
    <w:rsid w:val="0029191A"/>
    <w:rsid w:val="00293DC6"/>
    <w:rsid w:val="0029639D"/>
    <w:rsid w:val="00296B22"/>
    <w:rsid w:val="00296D47"/>
    <w:rsid w:val="00297113"/>
    <w:rsid w:val="002A0C4A"/>
    <w:rsid w:val="002A25C0"/>
    <w:rsid w:val="002A3051"/>
    <w:rsid w:val="002A348E"/>
    <w:rsid w:val="002A4A0E"/>
    <w:rsid w:val="002A4C0E"/>
    <w:rsid w:val="002A5920"/>
    <w:rsid w:val="002A6112"/>
    <w:rsid w:val="002A7295"/>
    <w:rsid w:val="002A7324"/>
    <w:rsid w:val="002A744C"/>
    <w:rsid w:val="002B0F23"/>
    <w:rsid w:val="002B112D"/>
    <w:rsid w:val="002B2253"/>
    <w:rsid w:val="002B22A5"/>
    <w:rsid w:val="002B2595"/>
    <w:rsid w:val="002B2902"/>
    <w:rsid w:val="002B3092"/>
    <w:rsid w:val="002B3149"/>
    <w:rsid w:val="002B3206"/>
    <w:rsid w:val="002B44C2"/>
    <w:rsid w:val="002B4D26"/>
    <w:rsid w:val="002B77FD"/>
    <w:rsid w:val="002B79BE"/>
    <w:rsid w:val="002C02EA"/>
    <w:rsid w:val="002C0D6D"/>
    <w:rsid w:val="002C2CC5"/>
    <w:rsid w:val="002C47AD"/>
    <w:rsid w:val="002C5043"/>
    <w:rsid w:val="002C53BB"/>
    <w:rsid w:val="002C7E0E"/>
    <w:rsid w:val="002D042C"/>
    <w:rsid w:val="002D1FC4"/>
    <w:rsid w:val="002D34FD"/>
    <w:rsid w:val="002D3955"/>
    <w:rsid w:val="002D3963"/>
    <w:rsid w:val="002D3BA8"/>
    <w:rsid w:val="002D4821"/>
    <w:rsid w:val="002D58E2"/>
    <w:rsid w:val="002D61DD"/>
    <w:rsid w:val="002D66EC"/>
    <w:rsid w:val="002D6910"/>
    <w:rsid w:val="002D6918"/>
    <w:rsid w:val="002D71B4"/>
    <w:rsid w:val="002D79DC"/>
    <w:rsid w:val="002E0709"/>
    <w:rsid w:val="002E1DC1"/>
    <w:rsid w:val="002E241D"/>
    <w:rsid w:val="002E2EFE"/>
    <w:rsid w:val="002E3B94"/>
    <w:rsid w:val="002E3CAC"/>
    <w:rsid w:val="002E430B"/>
    <w:rsid w:val="002E4829"/>
    <w:rsid w:val="002E493B"/>
    <w:rsid w:val="002E5768"/>
    <w:rsid w:val="002E625F"/>
    <w:rsid w:val="002E7B27"/>
    <w:rsid w:val="002F02BD"/>
    <w:rsid w:val="002F0E94"/>
    <w:rsid w:val="002F2491"/>
    <w:rsid w:val="002F3FBD"/>
    <w:rsid w:val="002F594F"/>
    <w:rsid w:val="002F6ABD"/>
    <w:rsid w:val="003017B7"/>
    <w:rsid w:val="00301E63"/>
    <w:rsid w:val="003022D5"/>
    <w:rsid w:val="00302545"/>
    <w:rsid w:val="00302741"/>
    <w:rsid w:val="00306F43"/>
    <w:rsid w:val="00307987"/>
    <w:rsid w:val="003100FC"/>
    <w:rsid w:val="0031091B"/>
    <w:rsid w:val="003111B1"/>
    <w:rsid w:val="00311861"/>
    <w:rsid w:val="00311D23"/>
    <w:rsid w:val="0031203B"/>
    <w:rsid w:val="003128C2"/>
    <w:rsid w:val="00312BD2"/>
    <w:rsid w:val="0031411C"/>
    <w:rsid w:val="003143E1"/>
    <w:rsid w:val="0031531C"/>
    <w:rsid w:val="003163F7"/>
    <w:rsid w:val="00317BAA"/>
    <w:rsid w:val="00320837"/>
    <w:rsid w:val="003228C2"/>
    <w:rsid w:val="0032414F"/>
    <w:rsid w:val="00324AE8"/>
    <w:rsid w:val="0032679B"/>
    <w:rsid w:val="00326CE4"/>
    <w:rsid w:val="00326F90"/>
    <w:rsid w:val="003271C7"/>
    <w:rsid w:val="00332167"/>
    <w:rsid w:val="0033217A"/>
    <w:rsid w:val="00332A6F"/>
    <w:rsid w:val="00332FB0"/>
    <w:rsid w:val="003330D6"/>
    <w:rsid w:val="00335E95"/>
    <w:rsid w:val="00336BFD"/>
    <w:rsid w:val="00336C3F"/>
    <w:rsid w:val="003370ED"/>
    <w:rsid w:val="00337D55"/>
    <w:rsid w:val="003412B2"/>
    <w:rsid w:val="003412C5"/>
    <w:rsid w:val="00341E28"/>
    <w:rsid w:val="00342DD3"/>
    <w:rsid w:val="003441A3"/>
    <w:rsid w:val="003441F9"/>
    <w:rsid w:val="0034773F"/>
    <w:rsid w:val="00347AEF"/>
    <w:rsid w:val="00350A00"/>
    <w:rsid w:val="00351E61"/>
    <w:rsid w:val="0035219E"/>
    <w:rsid w:val="0035270E"/>
    <w:rsid w:val="00352F44"/>
    <w:rsid w:val="0035438D"/>
    <w:rsid w:val="0035473D"/>
    <w:rsid w:val="00355F36"/>
    <w:rsid w:val="003574E6"/>
    <w:rsid w:val="00357539"/>
    <w:rsid w:val="00357CAA"/>
    <w:rsid w:val="003605BA"/>
    <w:rsid w:val="00360988"/>
    <w:rsid w:val="0036259B"/>
    <w:rsid w:val="00362FB5"/>
    <w:rsid w:val="00364252"/>
    <w:rsid w:val="0036655F"/>
    <w:rsid w:val="003671C4"/>
    <w:rsid w:val="0036767A"/>
    <w:rsid w:val="00370721"/>
    <w:rsid w:val="00371DCC"/>
    <w:rsid w:val="00372485"/>
    <w:rsid w:val="003730BA"/>
    <w:rsid w:val="0037347E"/>
    <w:rsid w:val="003742A5"/>
    <w:rsid w:val="00375ADD"/>
    <w:rsid w:val="00376992"/>
    <w:rsid w:val="0038063D"/>
    <w:rsid w:val="00381818"/>
    <w:rsid w:val="00382E12"/>
    <w:rsid w:val="00383160"/>
    <w:rsid w:val="00383BFA"/>
    <w:rsid w:val="0038443F"/>
    <w:rsid w:val="00387374"/>
    <w:rsid w:val="00390CC0"/>
    <w:rsid w:val="00390CDD"/>
    <w:rsid w:val="00391B6D"/>
    <w:rsid w:val="00391DDB"/>
    <w:rsid w:val="0039353D"/>
    <w:rsid w:val="003942B6"/>
    <w:rsid w:val="003950A2"/>
    <w:rsid w:val="00397F61"/>
    <w:rsid w:val="003A006E"/>
    <w:rsid w:val="003A00E2"/>
    <w:rsid w:val="003A02BE"/>
    <w:rsid w:val="003A11C5"/>
    <w:rsid w:val="003A1F24"/>
    <w:rsid w:val="003A5779"/>
    <w:rsid w:val="003A6B3A"/>
    <w:rsid w:val="003A6C3C"/>
    <w:rsid w:val="003A72ED"/>
    <w:rsid w:val="003B0C06"/>
    <w:rsid w:val="003B1BED"/>
    <w:rsid w:val="003B3484"/>
    <w:rsid w:val="003B48CD"/>
    <w:rsid w:val="003B4AE9"/>
    <w:rsid w:val="003B6883"/>
    <w:rsid w:val="003B6986"/>
    <w:rsid w:val="003B75E4"/>
    <w:rsid w:val="003B7C3C"/>
    <w:rsid w:val="003B7D5E"/>
    <w:rsid w:val="003C0097"/>
    <w:rsid w:val="003C11EF"/>
    <w:rsid w:val="003C163F"/>
    <w:rsid w:val="003C2650"/>
    <w:rsid w:val="003C444C"/>
    <w:rsid w:val="003C44F8"/>
    <w:rsid w:val="003C4FBC"/>
    <w:rsid w:val="003C50DE"/>
    <w:rsid w:val="003C6E00"/>
    <w:rsid w:val="003C7086"/>
    <w:rsid w:val="003D03D5"/>
    <w:rsid w:val="003D16A5"/>
    <w:rsid w:val="003D18E4"/>
    <w:rsid w:val="003D2FA7"/>
    <w:rsid w:val="003D37CF"/>
    <w:rsid w:val="003D39FC"/>
    <w:rsid w:val="003D45B9"/>
    <w:rsid w:val="003D4F09"/>
    <w:rsid w:val="003D69A1"/>
    <w:rsid w:val="003D7710"/>
    <w:rsid w:val="003E075A"/>
    <w:rsid w:val="003E5C5E"/>
    <w:rsid w:val="003E6F02"/>
    <w:rsid w:val="003E739F"/>
    <w:rsid w:val="003E7958"/>
    <w:rsid w:val="003F0631"/>
    <w:rsid w:val="003F100D"/>
    <w:rsid w:val="003F1CCC"/>
    <w:rsid w:val="003F1FCA"/>
    <w:rsid w:val="003F3995"/>
    <w:rsid w:val="003F3A4F"/>
    <w:rsid w:val="003F44E8"/>
    <w:rsid w:val="003F4F75"/>
    <w:rsid w:val="003F5901"/>
    <w:rsid w:val="003F595B"/>
    <w:rsid w:val="003F5E87"/>
    <w:rsid w:val="003F71E0"/>
    <w:rsid w:val="003F77EB"/>
    <w:rsid w:val="003F7A4A"/>
    <w:rsid w:val="00400569"/>
    <w:rsid w:val="0040067D"/>
    <w:rsid w:val="00400DEE"/>
    <w:rsid w:val="00401488"/>
    <w:rsid w:val="0040190A"/>
    <w:rsid w:val="00401B0F"/>
    <w:rsid w:val="00401EE1"/>
    <w:rsid w:val="004029AA"/>
    <w:rsid w:val="00403B93"/>
    <w:rsid w:val="00403F7D"/>
    <w:rsid w:val="004053F0"/>
    <w:rsid w:val="00405C9B"/>
    <w:rsid w:val="00406C55"/>
    <w:rsid w:val="00407FAC"/>
    <w:rsid w:val="00410129"/>
    <w:rsid w:val="0041013F"/>
    <w:rsid w:val="00411B98"/>
    <w:rsid w:val="00412625"/>
    <w:rsid w:val="004137CA"/>
    <w:rsid w:val="004164AC"/>
    <w:rsid w:val="004178AC"/>
    <w:rsid w:val="0041798E"/>
    <w:rsid w:val="00420E14"/>
    <w:rsid w:val="00422D81"/>
    <w:rsid w:val="00423189"/>
    <w:rsid w:val="004253FD"/>
    <w:rsid w:val="00430558"/>
    <w:rsid w:val="004312DE"/>
    <w:rsid w:val="00431342"/>
    <w:rsid w:val="00432813"/>
    <w:rsid w:val="0043310A"/>
    <w:rsid w:val="0043376F"/>
    <w:rsid w:val="00433A80"/>
    <w:rsid w:val="00434286"/>
    <w:rsid w:val="004348A6"/>
    <w:rsid w:val="00434C7B"/>
    <w:rsid w:val="00434DF6"/>
    <w:rsid w:val="00437831"/>
    <w:rsid w:val="0044015F"/>
    <w:rsid w:val="00442334"/>
    <w:rsid w:val="00442409"/>
    <w:rsid w:val="00442E12"/>
    <w:rsid w:val="00443D14"/>
    <w:rsid w:val="00444017"/>
    <w:rsid w:val="00445AB5"/>
    <w:rsid w:val="004509EA"/>
    <w:rsid w:val="00450D54"/>
    <w:rsid w:val="0045260B"/>
    <w:rsid w:val="00452BC2"/>
    <w:rsid w:val="00453385"/>
    <w:rsid w:val="00453806"/>
    <w:rsid w:val="00453BA2"/>
    <w:rsid w:val="00455317"/>
    <w:rsid w:val="00456C5D"/>
    <w:rsid w:val="00460572"/>
    <w:rsid w:val="00460FBE"/>
    <w:rsid w:val="004617A0"/>
    <w:rsid w:val="00462099"/>
    <w:rsid w:val="00462410"/>
    <w:rsid w:val="00463A35"/>
    <w:rsid w:val="0046495D"/>
    <w:rsid w:val="0046637C"/>
    <w:rsid w:val="00466EDF"/>
    <w:rsid w:val="004672BD"/>
    <w:rsid w:val="004702BA"/>
    <w:rsid w:val="004707F6"/>
    <w:rsid w:val="00470DDA"/>
    <w:rsid w:val="00470FC2"/>
    <w:rsid w:val="0047113B"/>
    <w:rsid w:val="00471AA6"/>
    <w:rsid w:val="004726F6"/>
    <w:rsid w:val="0047272C"/>
    <w:rsid w:val="00474E9F"/>
    <w:rsid w:val="00475206"/>
    <w:rsid w:val="004774F9"/>
    <w:rsid w:val="00477558"/>
    <w:rsid w:val="00477A2C"/>
    <w:rsid w:val="004809E8"/>
    <w:rsid w:val="00482C21"/>
    <w:rsid w:val="00482D50"/>
    <w:rsid w:val="004838F5"/>
    <w:rsid w:val="00483AC8"/>
    <w:rsid w:val="004842A5"/>
    <w:rsid w:val="0048509D"/>
    <w:rsid w:val="00486C0E"/>
    <w:rsid w:val="0048704F"/>
    <w:rsid w:val="00490D32"/>
    <w:rsid w:val="004917F8"/>
    <w:rsid w:val="00491A40"/>
    <w:rsid w:val="00493A2C"/>
    <w:rsid w:val="00495E8A"/>
    <w:rsid w:val="00496F66"/>
    <w:rsid w:val="004A083F"/>
    <w:rsid w:val="004A0F5C"/>
    <w:rsid w:val="004A1CCA"/>
    <w:rsid w:val="004A1D0E"/>
    <w:rsid w:val="004A2A35"/>
    <w:rsid w:val="004A5069"/>
    <w:rsid w:val="004A641F"/>
    <w:rsid w:val="004A64BF"/>
    <w:rsid w:val="004A6BC2"/>
    <w:rsid w:val="004A767B"/>
    <w:rsid w:val="004B02F1"/>
    <w:rsid w:val="004B0D76"/>
    <w:rsid w:val="004B0DE3"/>
    <w:rsid w:val="004B0FE3"/>
    <w:rsid w:val="004B22AD"/>
    <w:rsid w:val="004B3455"/>
    <w:rsid w:val="004B40A5"/>
    <w:rsid w:val="004B422A"/>
    <w:rsid w:val="004B593C"/>
    <w:rsid w:val="004B610C"/>
    <w:rsid w:val="004B67F3"/>
    <w:rsid w:val="004B6CC9"/>
    <w:rsid w:val="004C0B38"/>
    <w:rsid w:val="004C0E31"/>
    <w:rsid w:val="004C0FF3"/>
    <w:rsid w:val="004C10A1"/>
    <w:rsid w:val="004C34FA"/>
    <w:rsid w:val="004C354C"/>
    <w:rsid w:val="004C388B"/>
    <w:rsid w:val="004C3A2B"/>
    <w:rsid w:val="004C3C27"/>
    <w:rsid w:val="004C6252"/>
    <w:rsid w:val="004C65DC"/>
    <w:rsid w:val="004C669A"/>
    <w:rsid w:val="004D1AA0"/>
    <w:rsid w:val="004D1FF2"/>
    <w:rsid w:val="004D225E"/>
    <w:rsid w:val="004D239E"/>
    <w:rsid w:val="004D2806"/>
    <w:rsid w:val="004D3271"/>
    <w:rsid w:val="004D383D"/>
    <w:rsid w:val="004D53BD"/>
    <w:rsid w:val="004D574B"/>
    <w:rsid w:val="004D7A54"/>
    <w:rsid w:val="004E07C6"/>
    <w:rsid w:val="004E1011"/>
    <w:rsid w:val="004E12B7"/>
    <w:rsid w:val="004E1CA5"/>
    <w:rsid w:val="004E1E6C"/>
    <w:rsid w:val="004E2940"/>
    <w:rsid w:val="004E372F"/>
    <w:rsid w:val="004E6949"/>
    <w:rsid w:val="004E74D7"/>
    <w:rsid w:val="004E7B1A"/>
    <w:rsid w:val="004E7D9D"/>
    <w:rsid w:val="004F0586"/>
    <w:rsid w:val="004F05EC"/>
    <w:rsid w:val="004F0D7A"/>
    <w:rsid w:val="004F0F5F"/>
    <w:rsid w:val="004F2052"/>
    <w:rsid w:val="004F33C5"/>
    <w:rsid w:val="004F40AF"/>
    <w:rsid w:val="004F4E95"/>
    <w:rsid w:val="004F5571"/>
    <w:rsid w:val="004F73B1"/>
    <w:rsid w:val="005013FA"/>
    <w:rsid w:val="00502469"/>
    <w:rsid w:val="005039F6"/>
    <w:rsid w:val="00503C91"/>
    <w:rsid w:val="0050433D"/>
    <w:rsid w:val="00505BE9"/>
    <w:rsid w:val="00507352"/>
    <w:rsid w:val="005073DC"/>
    <w:rsid w:val="00510925"/>
    <w:rsid w:val="00510AA8"/>
    <w:rsid w:val="0051107D"/>
    <w:rsid w:val="005111BA"/>
    <w:rsid w:val="00511950"/>
    <w:rsid w:val="00512121"/>
    <w:rsid w:val="005123A3"/>
    <w:rsid w:val="00513004"/>
    <w:rsid w:val="00513493"/>
    <w:rsid w:val="00513AC7"/>
    <w:rsid w:val="00513CB7"/>
    <w:rsid w:val="005144E7"/>
    <w:rsid w:val="00515776"/>
    <w:rsid w:val="00516673"/>
    <w:rsid w:val="00516CB9"/>
    <w:rsid w:val="0051727B"/>
    <w:rsid w:val="00520613"/>
    <w:rsid w:val="0052201D"/>
    <w:rsid w:val="005234B1"/>
    <w:rsid w:val="00523B2B"/>
    <w:rsid w:val="0052411A"/>
    <w:rsid w:val="00524F07"/>
    <w:rsid w:val="005274EF"/>
    <w:rsid w:val="0052753C"/>
    <w:rsid w:val="005275CF"/>
    <w:rsid w:val="00530CF4"/>
    <w:rsid w:val="00530D2D"/>
    <w:rsid w:val="00531DC8"/>
    <w:rsid w:val="005326E1"/>
    <w:rsid w:val="00533569"/>
    <w:rsid w:val="00533E2B"/>
    <w:rsid w:val="00533FA3"/>
    <w:rsid w:val="0053406B"/>
    <w:rsid w:val="00534284"/>
    <w:rsid w:val="005348AE"/>
    <w:rsid w:val="0053559C"/>
    <w:rsid w:val="00536423"/>
    <w:rsid w:val="00537574"/>
    <w:rsid w:val="00540813"/>
    <w:rsid w:val="00540B76"/>
    <w:rsid w:val="005418EE"/>
    <w:rsid w:val="0054332A"/>
    <w:rsid w:val="00543467"/>
    <w:rsid w:val="00545209"/>
    <w:rsid w:val="00545212"/>
    <w:rsid w:val="005454A8"/>
    <w:rsid w:val="005468F7"/>
    <w:rsid w:val="00547C32"/>
    <w:rsid w:val="00550094"/>
    <w:rsid w:val="00550B49"/>
    <w:rsid w:val="00553092"/>
    <w:rsid w:val="0055318E"/>
    <w:rsid w:val="00556077"/>
    <w:rsid w:val="00557862"/>
    <w:rsid w:val="00557B18"/>
    <w:rsid w:val="00560483"/>
    <w:rsid w:val="005605B7"/>
    <w:rsid w:val="00560B71"/>
    <w:rsid w:val="005612D2"/>
    <w:rsid w:val="00561E18"/>
    <w:rsid w:val="005620FF"/>
    <w:rsid w:val="0056221C"/>
    <w:rsid w:val="00562BA4"/>
    <w:rsid w:val="005642BD"/>
    <w:rsid w:val="005648A2"/>
    <w:rsid w:val="00566E34"/>
    <w:rsid w:val="0056708B"/>
    <w:rsid w:val="00567181"/>
    <w:rsid w:val="005672F6"/>
    <w:rsid w:val="005701AC"/>
    <w:rsid w:val="00570602"/>
    <w:rsid w:val="00570B40"/>
    <w:rsid w:val="00570C00"/>
    <w:rsid w:val="005711B5"/>
    <w:rsid w:val="0057151C"/>
    <w:rsid w:val="00571D26"/>
    <w:rsid w:val="00572FDA"/>
    <w:rsid w:val="00573A81"/>
    <w:rsid w:val="00573D73"/>
    <w:rsid w:val="00574673"/>
    <w:rsid w:val="00575816"/>
    <w:rsid w:val="00575EAC"/>
    <w:rsid w:val="00577C07"/>
    <w:rsid w:val="0058186A"/>
    <w:rsid w:val="00581F03"/>
    <w:rsid w:val="00582BB2"/>
    <w:rsid w:val="0058369F"/>
    <w:rsid w:val="00584A83"/>
    <w:rsid w:val="00584B2B"/>
    <w:rsid w:val="00585CEB"/>
    <w:rsid w:val="00586DA0"/>
    <w:rsid w:val="00587B16"/>
    <w:rsid w:val="00587EE0"/>
    <w:rsid w:val="005908C8"/>
    <w:rsid w:val="00591277"/>
    <w:rsid w:val="005914AC"/>
    <w:rsid w:val="00591C44"/>
    <w:rsid w:val="00592546"/>
    <w:rsid w:val="00592CCB"/>
    <w:rsid w:val="00592E4C"/>
    <w:rsid w:val="00593507"/>
    <w:rsid w:val="00594016"/>
    <w:rsid w:val="005948EC"/>
    <w:rsid w:val="00594910"/>
    <w:rsid w:val="00595805"/>
    <w:rsid w:val="00595AEE"/>
    <w:rsid w:val="00596116"/>
    <w:rsid w:val="00596B80"/>
    <w:rsid w:val="005A1230"/>
    <w:rsid w:val="005A144D"/>
    <w:rsid w:val="005A1D0A"/>
    <w:rsid w:val="005A1F1B"/>
    <w:rsid w:val="005A1F29"/>
    <w:rsid w:val="005A2B92"/>
    <w:rsid w:val="005A43D6"/>
    <w:rsid w:val="005A4956"/>
    <w:rsid w:val="005A4F0F"/>
    <w:rsid w:val="005A629C"/>
    <w:rsid w:val="005A705B"/>
    <w:rsid w:val="005A7A41"/>
    <w:rsid w:val="005A7E73"/>
    <w:rsid w:val="005A7FE9"/>
    <w:rsid w:val="005B01C7"/>
    <w:rsid w:val="005B2080"/>
    <w:rsid w:val="005B2757"/>
    <w:rsid w:val="005B36D2"/>
    <w:rsid w:val="005B3A87"/>
    <w:rsid w:val="005B527B"/>
    <w:rsid w:val="005B5CA4"/>
    <w:rsid w:val="005B7627"/>
    <w:rsid w:val="005C02F6"/>
    <w:rsid w:val="005C09C0"/>
    <w:rsid w:val="005C0CEE"/>
    <w:rsid w:val="005C2068"/>
    <w:rsid w:val="005C20B1"/>
    <w:rsid w:val="005C257A"/>
    <w:rsid w:val="005C283D"/>
    <w:rsid w:val="005C2D2B"/>
    <w:rsid w:val="005C2F45"/>
    <w:rsid w:val="005C2FAF"/>
    <w:rsid w:val="005C4BBE"/>
    <w:rsid w:val="005C53F9"/>
    <w:rsid w:val="005C54A6"/>
    <w:rsid w:val="005C6976"/>
    <w:rsid w:val="005C7C75"/>
    <w:rsid w:val="005D12FA"/>
    <w:rsid w:val="005D137D"/>
    <w:rsid w:val="005D233D"/>
    <w:rsid w:val="005D3690"/>
    <w:rsid w:val="005D426F"/>
    <w:rsid w:val="005D7A8A"/>
    <w:rsid w:val="005E01A9"/>
    <w:rsid w:val="005E0716"/>
    <w:rsid w:val="005E3F94"/>
    <w:rsid w:val="005E45E3"/>
    <w:rsid w:val="005E48A2"/>
    <w:rsid w:val="005E60D4"/>
    <w:rsid w:val="005E6AFC"/>
    <w:rsid w:val="005E747C"/>
    <w:rsid w:val="005E768E"/>
    <w:rsid w:val="005E771C"/>
    <w:rsid w:val="005F1495"/>
    <w:rsid w:val="005F1C9B"/>
    <w:rsid w:val="005F41C6"/>
    <w:rsid w:val="005F6495"/>
    <w:rsid w:val="005F6522"/>
    <w:rsid w:val="005F6E6E"/>
    <w:rsid w:val="00600042"/>
    <w:rsid w:val="00600ED8"/>
    <w:rsid w:val="006011BC"/>
    <w:rsid w:val="006013E9"/>
    <w:rsid w:val="00602C7A"/>
    <w:rsid w:val="00603072"/>
    <w:rsid w:val="00610785"/>
    <w:rsid w:val="00611DAC"/>
    <w:rsid w:val="00612DF6"/>
    <w:rsid w:val="006147ED"/>
    <w:rsid w:val="00614808"/>
    <w:rsid w:val="00614D20"/>
    <w:rsid w:val="00615474"/>
    <w:rsid w:val="006203DB"/>
    <w:rsid w:val="00620855"/>
    <w:rsid w:val="006209CA"/>
    <w:rsid w:val="006209DC"/>
    <w:rsid w:val="00621929"/>
    <w:rsid w:val="00621BA0"/>
    <w:rsid w:val="00622436"/>
    <w:rsid w:val="006225D5"/>
    <w:rsid w:val="006227A2"/>
    <w:rsid w:val="00623D52"/>
    <w:rsid w:val="00624BFF"/>
    <w:rsid w:val="00624C41"/>
    <w:rsid w:val="006252E8"/>
    <w:rsid w:val="006269B6"/>
    <w:rsid w:val="0063127F"/>
    <w:rsid w:val="006316DE"/>
    <w:rsid w:val="00631C14"/>
    <w:rsid w:val="00632E58"/>
    <w:rsid w:val="006337B3"/>
    <w:rsid w:val="006353F0"/>
    <w:rsid w:val="0063563C"/>
    <w:rsid w:val="00635B45"/>
    <w:rsid w:val="00636A89"/>
    <w:rsid w:val="006400FD"/>
    <w:rsid w:val="00641BBF"/>
    <w:rsid w:val="00642928"/>
    <w:rsid w:val="00642AA3"/>
    <w:rsid w:val="0064315B"/>
    <w:rsid w:val="006450E6"/>
    <w:rsid w:val="00645DB0"/>
    <w:rsid w:val="0064626A"/>
    <w:rsid w:val="0064707E"/>
    <w:rsid w:val="006474DD"/>
    <w:rsid w:val="00652D64"/>
    <w:rsid w:val="00653074"/>
    <w:rsid w:val="006537B9"/>
    <w:rsid w:val="00654019"/>
    <w:rsid w:val="006549B9"/>
    <w:rsid w:val="00655010"/>
    <w:rsid w:val="006556DB"/>
    <w:rsid w:val="0065694E"/>
    <w:rsid w:val="00656BB0"/>
    <w:rsid w:val="006608A6"/>
    <w:rsid w:val="00660DB2"/>
    <w:rsid w:val="006612C9"/>
    <w:rsid w:val="00661FFC"/>
    <w:rsid w:val="00664C70"/>
    <w:rsid w:val="00665763"/>
    <w:rsid w:val="006661C4"/>
    <w:rsid w:val="0066629E"/>
    <w:rsid w:val="006668B4"/>
    <w:rsid w:val="006710DA"/>
    <w:rsid w:val="006724E5"/>
    <w:rsid w:val="00672588"/>
    <w:rsid w:val="00672B84"/>
    <w:rsid w:val="0067395D"/>
    <w:rsid w:val="00673A88"/>
    <w:rsid w:val="00674FA6"/>
    <w:rsid w:val="00675A41"/>
    <w:rsid w:val="00675F98"/>
    <w:rsid w:val="00676FC6"/>
    <w:rsid w:val="00680587"/>
    <w:rsid w:val="00680C8E"/>
    <w:rsid w:val="00680D22"/>
    <w:rsid w:val="00683532"/>
    <w:rsid w:val="0068400F"/>
    <w:rsid w:val="00684DE4"/>
    <w:rsid w:val="006855BC"/>
    <w:rsid w:val="00685C76"/>
    <w:rsid w:val="006864BA"/>
    <w:rsid w:val="00686CD1"/>
    <w:rsid w:val="00687AC2"/>
    <w:rsid w:val="0069049F"/>
    <w:rsid w:val="00690698"/>
    <w:rsid w:val="00690958"/>
    <w:rsid w:val="00690E06"/>
    <w:rsid w:val="00691530"/>
    <w:rsid w:val="0069268A"/>
    <w:rsid w:val="00692B98"/>
    <w:rsid w:val="006937F8"/>
    <w:rsid w:val="00694990"/>
    <w:rsid w:val="006960B1"/>
    <w:rsid w:val="006A0AEB"/>
    <w:rsid w:val="006A3019"/>
    <w:rsid w:val="006A5DD3"/>
    <w:rsid w:val="006A65FB"/>
    <w:rsid w:val="006A70C7"/>
    <w:rsid w:val="006A7954"/>
    <w:rsid w:val="006B0FAD"/>
    <w:rsid w:val="006B174F"/>
    <w:rsid w:val="006B1992"/>
    <w:rsid w:val="006B41A7"/>
    <w:rsid w:val="006B4303"/>
    <w:rsid w:val="006B46BE"/>
    <w:rsid w:val="006B488D"/>
    <w:rsid w:val="006B4E63"/>
    <w:rsid w:val="006B6D25"/>
    <w:rsid w:val="006C0C24"/>
    <w:rsid w:val="006C1096"/>
    <w:rsid w:val="006C1751"/>
    <w:rsid w:val="006C346F"/>
    <w:rsid w:val="006C3C4D"/>
    <w:rsid w:val="006C4E34"/>
    <w:rsid w:val="006C625E"/>
    <w:rsid w:val="006C6B62"/>
    <w:rsid w:val="006C72FA"/>
    <w:rsid w:val="006C78E3"/>
    <w:rsid w:val="006C7CAF"/>
    <w:rsid w:val="006D028B"/>
    <w:rsid w:val="006D10AD"/>
    <w:rsid w:val="006D1461"/>
    <w:rsid w:val="006D1E5B"/>
    <w:rsid w:val="006D57F2"/>
    <w:rsid w:val="006D5977"/>
    <w:rsid w:val="006D6C0D"/>
    <w:rsid w:val="006D6E2D"/>
    <w:rsid w:val="006D7268"/>
    <w:rsid w:val="006E012F"/>
    <w:rsid w:val="006E2110"/>
    <w:rsid w:val="006E2A8C"/>
    <w:rsid w:val="006E2DC2"/>
    <w:rsid w:val="006E4228"/>
    <w:rsid w:val="006E5656"/>
    <w:rsid w:val="006E7BB6"/>
    <w:rsid w:val="006F048D"/>
    <w:rsid w:val="006F0878"/>
    <w:rsid w:val="006F1DCD"/>
    <w:rsid w:val="006F3879"/>
    <w:rsid w:val="006F4146"/>
    <w:rsid w:val="006F54CD"/>
    <w:rsid w:val="00702C58"/>
    <w:rsid w:val="007036FF"/>
    <w:rsid w:val="0070371C"/>
    <w:rsid w:val="0070411F"/>
    <w:rsid w:val="007046DA"/>
    <w:rsid w:val="00706884"/>
    <w:rsid w:val="00706A59"/>
    <w:rsid w:val="00706E77"/>
    <w:rsid w:val="0070733C"/>
    <w:rsid w:val="00711810"/>
    <w:rsid w:val="007129A8"/>
    <w:rsid w:val="007164D6"/>
    <w:rsid w:val="00717D94"/>
    <w:rsid w:val="007201C2"/>
    <w:rsid w:val="00721189"/>
    <w:rsid w:val="007214ED"/>
    <w:rsid w:val="00722391"/>
    <w:rsid w:val="00722C03"/>
    <w:rsid w:val="00722F06"/>
    <w:rsid w:val="00723136"/>
    <w:rsid w:val="007238C3"/>
    <w:rsid w:val="00723C6C"/>
    <w:rsid w:val="00723DAF"/>
    <w:rsid w:val="00725BC7"/>
    <w:rsid w:val="007270E6"/>
    <w:rsid w:val="0073124E"/>
    <w:rsid w:val="00731420"/>
    <w:rsid w:val="007320F7"/>
    <w:rsid w:val="0073224F"/>
    <w:rsid w:val="00732745"/>
    <w:rsid w:val="007330C7"/>
    <w:rsid w:val="00734C3E"/>
    <w:rsid w:val="0073572C"/>
    <w:rsid w:val="00735A34"/>
    <w:rsid w:val="00736BF6"/>
    <w:rsid w:val="00737769"/>
    <w:rsid w:val="00737822"/>
    <w:rsid w:val="00740228"/>
    <w:rsid w:val="00741637"/>
    <w:rsid w:val="00742DC1"/>
    <w:rsid w:val="0074438E"/>
    <w:rsid w:val="007444A1"/>
    <w:rsid w:val="00745E3F"/>
    <w:rsid w:val="0074612C"/>
    <w:rsid w:val="00746E7F"/>
    <w:rsid w:val="00746FE2"/>
    <w:rsid w:val="00747EE5"/>
    <w:rsid w:val="00750986"/>
    <w:rsid w:val="0075098F"/>
    <w:rsid w:val="00750BD9"/>
    <w:rsid w:val="00751C19"/>
    <w:rsid w:val="00751F02"/>
    <w:rsid w:val="007529C6"/>
    <w:rsid w:val="00754264"/>
    <w:rsid w:val="007557A4"/>
    <w:rsid w:val="00755924"/>
    <w:rsid w:val="00756F67"/>
    <w:rsid w:val="00757D69"/>
    <w:rsid w:val="007609B4"/>
    <w:rsid w:val="007619CC"/>
    <w:rsid w:val="00761ACD"/>
    <w:rsid w:val="00761EE0"/>
    <w:rsid w:val="0076218C"/>
    <w:rsid w:val="007629B9"/>
    <w:rsid w:val="00762AEE"/>
    <w:rsid w:val="00762F80"/>
    <w:rsid w:val="00763749"/>
    <w:rsid w:val="0076411C"/>
    <w:rsid w:val="0076536B"/>
    <w:rsid w:val="007659A7"/>
    <w:rsid w:val="007666DB"/>
    <w:rsid w:val="00766AE3"/>
    <w:rsid w:val="007672F5"/>
    <w:rsid w:val="007705FA"/>
    <w:rsid w:val="00770715"/>
    <w:rsid w:val="0077137D"/>
    <w:rsid w:val="00771518"/>
    <w:rsid w:val="00771810"/>
    <w:rsid w:val="00771FCD"/>
    <w:rsid w:val="00772614"/>
    <w:rsid w:val="00772A82"/>
    <w:rsid w:val="007735A6"/>
    <w:rsid w:val="007749AF"/>
    <w:rsid w:val="00775341"/>
    <w:rsid w:val="007753F9"/>
    <w:rsid w:val="00776EAF"/>
    <w:rsid w:val="007771D1"/>
    <w:rsid w:val="007777E2"/>
    <w:rsid w:val="007779AC"/>
    <w:rsid w:val="007802E8"/>
    <w:rsid w:val="0078072E"/>
    <w:rsid w:val="0078076B"/>
    <w:rsid w:val="00780881"/>
    <w:rsid w:val="00780BEC"/>
    <w:rsid w:val="00780F95"/>
    <w:rsid w:val="00781999"/>
    <w:rsid w:val="00781DD2"/>
    <w:rsid w:val="0078313D"/>
    <w:rsid w:val="00783E79"/>
    <w:rsid w:val="0078403A"/>
    <w:rsid w:val="0078481B"/>
    <w:rsid w:val="0078510F"/>
    <w:rsid w:val="00785524"/>
    <w:rsid w:val="0078569A"/>
    <w:rsid w:val="0078619A"/>
    <w:rsid w:val="00786E46"/>
    <w:rsid w:val="007876CF"/>
    <w:rsid w:val="0079118E"/>
    <w:rsid w:val="00791619"/>
    <w:rsid w:val="00792263"/>
    <w:rsid w:val="0079241F"/>
    <w:rsid w:val="00792E07"/>
    <w:rsid w:val="00794EBC"/>
    <w:rsid w:val="00795574"/>
    <w:rsid w:val="00796476"/>
    <w:rsid w:val="00797A55"/>
    <w:rsid w:val="00797AE1"/>
    <w:rsid w:val="007A133C"/>
    <w:rsid w:val="007A1E6B"/>
    <w:rsid w:val="007A251C"/>
    <w:rsid w:val="007A25BB"/>
    <w:rsid w:val="007A2E39"/>
    <w:rsid w:val="007A32DB"/>
    <w:rsid w:val="007A3318"/>
    <w:rsid w:val="007A3696"/>
    <w:rsid w:val="007A4303"/>
    <w:rsid w:val="007A50EA"/>
    <w:rsid w:val="007A54A6"/>
    <w:rsid w:val="007A6162"/>
    <w:rsid w:val="007A6615"/>
    <w:rsid w:val="007B268B"/>
    <w:rsid w:val="007B2F3E"/>
    <w:rsid w:val="007B2FA1"/>
    <w:rsid w:val="007B398A"/>
    <w:rsid w:val="007B48F5"/>
    <w:rsid w:val="007B5F09"/>
    <w:rsid w:val="007B6AC2"/>
    <w:rsid w:val="007B7597"/>
    <w:rsid w:val="007B7737"/>
    <w:rsid w:val="007B7D65"/>
    <w:rsid w:val="007C03DA"/>
    <w:rsid w:val="007C0714"/>
    <w:rsid w:val="007C1F0B"/>
    <w:rsid w:val="007C246C"/>
    <w:rsid w:val="007C336F"/>
    <w:rsid w:val="007C43C8"/>
    <w:rsid w:val="007C502A"/>
    <w:rsid w:val="007C5642"/>
    <w:rsid w:val="007C5BE0"/>
    <w:rsid w:val="007C5F3E"/>
    <w:rsid w:val="007C6BB1"/>
    <w:rsid w:val="007C6CAD"/>
    <w:rsid w:val="007C6F95"/>
    <w:rsid w:val="007C78C6"/>
    <w:rsid w:val="007D119B"/>
    <w:rsid w:val="007D12CC"/>
    <w:rsid w:val="007D12FF"/>
    <w:rsid w:val="007D1A65"/>
    <w:rsid w:val="007D1FDF"/>
    <w:rsid w:val="007D3064"/>
    <w:rsid w:val="007D335E"/>
    <w:rsid w:val="007D3B1B"/>
    <w:rsid w:val="007D3D9F"/>
    <w:rsid w:val="007D41D3"/>
    <w:rsid w:val="007D4A0B"/>
    <w:rsid w:val="007D57FF"/>
    <w:rsid w:val="007D5F3F"/>
    <w:rsid w:val="007D7525"/>
    <w:rsid w:val="007D7A18"/>
    <w:rsid w:val="007E00BA"/>
    <w:rsid w:val="007E0509"/>
    <w:rsid w:val="007E1A97"/>
    <w:rsid w:val="007E1DD2"/>
    <w:rsid w:val="007E47E8"/>
    <w:rsid w:val="007E483E"/>
    <w:rsid w:val="007E5737"/>
    <w:rsid w:val="007E737B"/>
    <w:rsid w:val="007E7FB4"/>
    <w:rsid w:val="007F1503"/>
    <w:rsid w:val="007F2093"/>
    <w:rsid w:val="007F293C"/>
    <w:rsid w:val="007F3027"/>
    <w:rsid w:val="007F3DD5"/>
    <w:rsid w:val="007F4F4E"/>
    <w:rsid w:val="007F5955"/>
    <w:rsid w:val="007F7C4C"/>
    <w:rsid w:val="0080075C"/>
    <w:rsid w:val="008017F1"/>
    <w:rsid w:val="00801FD3"/>
    <w:rsid w:val="008025AB"/>
    <w:rsid w:val="0080357E"/>
    <w:rsid w:val="00804411"/>
    <w:rsid w:val="00805A3E"/>
    <w:rsid w:val="00805A40"/>
    <w:rsid w:val="00805FAB"/>
    <w:rsid w:val="0080783F"/>
    <w:rsid w:val="00807BDF"/>
    <w:rsid w:val="008101C6"/>
    <w:rsid w:val="008110AB"/>
    <w:rsid w:val="008116F8"/>
    <w:rsid w:val="00811AC2"/>
    <w:rsid w:val="008127F0"/>
    <w:rsid w:val="00812974"/>
    <w:rsid w:val="0081306E"/>
    <w:rsid w:val="00814CA7"/>
    <w:rsid w:val="00815062"/>
    <w:rsid w:val="00816417"/>
    <w:rsid w:val="00820146"/>
    <w:rsid w:val="00820D4D"/>
    <w:rsid w:val="00821B6D"/>
    <w:rsid w:val="0082315D"/>
    <w:rsid w:val="008231AA"/>
    <w:rsid w:val="0082624A"/>
    <w:rsid w:val="00827E87"/>
    <w:rsid w:val="00830185"/>
    <w:rsid w:val="0083041B"/>
    <w:rsid w:val="00831782"/>
    <w:rsid w:val="00833B4B"/>
    <w:rsid w:val="0083487F"/>
    <w:rsid w:val="0083702A"/>
    <w:rsid w:val="008373BE"/>
    <w:rsid w:val="0083773E"/>
    <w:rsid w:val="0084114F"/>
    <w:rsid w:val="00844004"/>
    <w:rsid w:val="008445EB"/>
    <w:rsid w:val="008448A3"/>
    <w:rsid w:val="00845182"/>
    <w:rsid w:val="00846F6F"/>
    <w:rsid w:val="00847B4E"/>
    <w:rsid w:val="00850470"/>
    <w:rsid w:val="00850B39"/>
    <w:rsid w:val="0085130E"/>
    <w:rsid w:val="008528CC"/>
    <w:rsid w:val="0085328B"/>
    <w:rsid w:val="00853503"/>
    <w:rsid w:val="008545EF"/>
    <w:rsid w:val="0085476F"/>
    <w:rsid w:val="00854C29"/>
    <w:rsid w:val="0085533B"/>
    <w:rsid w:val="008563CC"/>
    <w:rsid w:val="00860D21"/>
    <w:rsid w:val="00860F4D"/>
    <w:rsid w:val="00861519"/>
    <w:rsid w:val="0086166C"/>
    <w:rsid w:val="00861CE7"/>
    <w:rsid w:val="00862597"/>
    <w:rsid w:val="008630D2"/>
    <w:rsid w:val="0086360F"/>
    <w:rsid w:val="00863D18"/>
    <w:rsid w:val="00863F58"/>
    <w:rsid w:val="0086435D"/>
    <w:rsid w:val="0086470B"/>
    <w:rsid w:val="008650AD"/>
    <w:rsid w:val="00865BAE"/>
    <w:rsid w:val="00865E96"/>
    <w:rsid w:val="00865FB2"/>
    <w:rsid w:val="00867602"/>
    <w:rsid w:val="008705E0"/>
    <w:rsid w:val="0087133F"/>
    <w:rsid w:val="0087176A"/>
    <w:rsid w:val="00873901"/>
    <w:rsid w:val="00874930"/>
    <w:rsid w:val="00875AE3"/>
    <w:rsid w:val="00876004"/>
    <w:rsid w:val="00876312"/>
    <w:rsid w:val="008768C5"/>
    <w:rsid w:val="0087722B"/>
    <w:rsid w:val="008776C4"/>
    <w:rsid w:val="00877F03"/>
    <w:rsid w:val="00880525"/>
    <w:rsid w:val="00880B05"/>
    <w:rsid w:val="00880EBA"/>
    <w:rsid w:val="008820D2"/>
    <w:rsid w:val="008838E3"/>
    <w:rsid w:val="00885020"/>
    <w:rsid w:val="008856CB"/>
    <w:rsid w:val="00886E29"/>
    <w:rsid w:val="008879D7"/>
    <w:rsid w:val="00890A23"/>
    <w:rsid w:val="00891C20"/>
    <w:rsid w:val="0089276E"/>
    <w:rsid w:val="00893BC8"/>
    <w:rsid w:val="00893C81"/>
    <w:rsid w:val="008941BC"/>
    <w:rsid w:val="008949C7"/>
    <w:rsid w:val="00897A63"/>
    <w:rsid w:val="008A0050"/>
    <w:rsid w:val="008A0E07"/>
    <w:rsid w:val="008A53D9"/>
    <w:rsid w:val="008A54C0"/>
    <w:rsid w:val="008A6943"/>
    <w:rsid w:val="008A6A51"/>
    <w:rsid w:val="008A71C2"/>
    <w:rsid w:val="008A7814"/>
    <w:rsid w:val="008A7B22"/>
    <w:rsid w:val="008B1913"/>
    <w:rsid w:val="008B3557"/>
    <w:rsid w:val="008B3791"/>
    <w:rsid w:val="008B3B3E"/>
    <w:rsid w:val="008B5D2D"/>
    <w:rsid w:val="008B684C"/>
    <w:rsid w:val="008B69E2"/>
    <w:rsid w:val="008B69FE"/>
    <w:rsid w:val="008B70E5"/>
    <w:rsid w:val="008B7B0B"/>
    <w:rsid w:val="008B7EDF"/>
    <w:rsid w:val="008C019E"/>
    <w:rsid w:val="008C2AB6"/>
    <w:rsid w:val="008C3D14"/>
    <w:rsid w:val="008C5195"/>
    <w:rsid w:val="008C6FAD"/>
    <w:rsid w:val="008C7720"/>
    <w:rsid w:val="008C7DB6"/>
    <w:rsid w:val="008D0317"/>
    <w:rsid w:val="008D0B68"/>
    <w:rsid w:val="008D3287"/>
    <w:rsid w:val="008D32CA"/>
    <w:rsid w:val="008D3679"/>
    <w:rsid w:val="008D4992"/>
    <w:rsid w:val="008D4B7B"/>
    <w:rsid w:val="008D50FC"/>
    <w:rsid w:val="008D618C"/>
    <w:rsid w:val="008E326F"/>
    <w:rsid w:val="008E45D5"/>
    <w:rsid w:val="008E4D65"/>
    <w:rsid w:val="008E5F24"/>
    <w:rsid w:val="008E6221"/>
    <w:rsid w:val="008E65AF"/>
    <w:rsid w:val="008E6643"/>
    <w:rsid w:val="008E6DD0"/>
    <w:rsid w:val="008F0CEC"/>
    <w:rsid w:val="008F189E"/>
    <w:rsid w:val="008F1C25"/>
    <w:rsid w:val="008F1CB7"/>
    <w:rsid w:val="008F2919"/>
    <w:rsid w:val="008F2C40"/>
    <w:rsid w:val="008F2EB8"/>
    <w:rsid w:val="008F2EF8"/>
    <w:rsid w:val="008F3047"/>
    <w:rsid w:val="008F6D6C"/>
    <w:rsid w:val="008F761B"/>
    <w:rsid w:val="008F76BE"/>
    <w:rsid w:val="008F7A1B"/>
    <w:rsid w:val="00901664"/>
    <w:rsid w:val="00903D74"/>
    <w:rsid w:val="00903F63"/>
    <w:rsid w:val="00904177"/>
    <w:rsid w:val="0090452B"/>
    <w:rsid w:val="00904B45"/>
    <w:rsid w:val="0090589F"/>
    <w:rsid w:val="0090636E"/>
    <w:rsid w:val="0090680D"/>
    <w:rsid w:val="009068A2"/>
    <w:rsid w:val="009072DA"/>
    <w:rsid w:val="009075A5"/>
    <w:rsid w:val="00907777"/>
    <w:rsid w:val="00907F47"/>
    <w:rsid w:val="00913593"/>
    <w:rsid w:val="00913EAA"/>
    <w:rsid w:val="00914D4D"/>
    <w:rsid w:val="00914FE6"/>
    <w:rsid w:val="009158A1"/>
    <w:rsid w:val="0091691E"/>
    <w:rsid w:val="009174B2"/>
    <w:rsid w:val="00917A69"/>
    <w:rsid w:val="00917BF2"/>
    <w:rsid w:val="0092040F"/>
    <w:rsid w:val="00921732"/>
    <w:rsid w:val="00922DDF"/>
    <w:rsid w:val="009241F0"/>
    <w:rsid w:val="009252B6"/>
    <w:rsid w:val="009258F8"/>
    <w:rsid w:val="00925F20"/>
    <w:rsid w:val="00926A7B"/>
    <w:rsid w:val="00926B92"/>
    <w:rsid w:val="00926F32"/>
    <w:rsid w:val="00927453"/>
    <w:rsid w:val="00927FCC"/>
    <w:rsid w:val="00930616"/>
    <w:rsid w:val="00930F33"/>
    <w:rsid w:val="0093150E"/>
    <w:rsid w:val="00932631"/>
    <w:rsid w:val="009330C6"/>
    <w:rsid w:val="0093526E"/>
    <w:rsid w:val="00936B02"/>
    <w:rsid w:val="00937D80"/>
    <w:rsid w:val="00937F9A"/>
    <w:rsid w:val="00940403"/>
    <w:rsid w:val="0094251D"/>
    <w:rsid w:val="00942FC1"/>
    <w:rsid w:val="00943C7E"/>
    <w:rsid w:val="00943EBA"/>
    <w:rsid w:val="009455B2"/>
    <w:rsid w:val="009463A1"/>
    <w:rsid w:val="00946BE7"/>
    <w:rsid w:val="00947EA3"/>
    <w:rsid w:val="00950EC1"/>
    <w:rsid w:val="00952811"/>
    <w:rsid w:val="00953916"/>
    <w:rsid w:val="00953CDD"/>
    <w:rsid w:val="00954616"/>
    <w:rsid w:val="00954E39"/>
    <w:rsid w:val="00955675"/>
    <w:rsid w:val="00956E8E"/>
    <w:rsid w:val="00960B1A"/>
    <w:rsid w:val="00960B5F"/>
    <w:rsid w:val="00962612"/>
    <w:rsid w:val="009626A3"/>
    <w:rsid w:val="009626C9"/>
    <w:rsid w:val="00962EA7"/>
    <w:rsid w:val="009636D8"/>
    <w:rsid w:val="0096451E"/>
    <w:rsid w:val="009660C7"/>
    <w:rsid w:val="00966303"/>
    <w:rsid w:val="00966477"/>
    <w:rsid w:val="009668FC"/>
    <w:rsid w:val="0097056C"/>
    <w:rsid w:val="009739FD"/>
    <w:rsid w:val="00973BE4"/>
    <w:rsid w:val="009740BD"/>
    <w:rsid w:val="009740F4"/>
    <w:rsid w:val="00974D6A"/>
    <w:rsid w:val="0097505B"/>
    <w:rsid w:val="00975260"/>
    <w:rsid w:val="0097607E"/>
    <w:rsid w:val="009762C8"/>
    <w:rsid w:val="0097691A"/>
    <w:rsid w:val="00976B3B"/>
    <w:rsid w:val="009777FF"/>
    <w:rsid w:val="00977F33"/>
    <w:rsid w:val="00981EE2"/>
    <w:rsid w:val="0098220B"/>
    <w:rsid w:val="0098363D"/>
    <w:rsid w:val="00983BE0"/>
    <w:rsid w:val="00984499"/>
    <w:rsid w:val="00984808"/>
    <w:rsid w:val="0098622C"/>
    <w:rsid w:val="0098785F"/>
    <w:rsid w:val="00987C60"/>
    <w:rsid w:val="0099051E"/>
    <w:rsid w:val="009905CC"/>
    <w:rsid w:val="00990AE3"/>
    <w:rsid w:val="00990BB2"/>
    <w:rsid w:val="009910AC"/>
    <w:rsid w:val="009914D2"/>
    <w:rsid w:val="00992D7E"/>
    <w:rsid w:val="00992EF9"/>
    <w:rsid w:val="00992F47"/>
    <w:rsid w:val="00994720"/>
    <w:rsid w:val="0099633A"/>
    <w:rsid w:val="009968A9"/>
    <w:rsid w:val="0099712A"/>
    <w:rsid w:val="009971BA"/>
    <w:rsid w:val="00997FBD"/>
    <w:rsid w:val="009A0216"/>
    <w:rsid w:val="009A0569"/>
    <w:rsid w:val="009A2D3E"/>
    <w:rsid w:val="009A2DA3"/>
    <w:rsid w:val="009A4F0D"/>
    <w:rsid w:val="009A6E2D"/>
    <w:rsid w:val="009B0CF1"/>
    <w:rsid w:val="009B11BD"/>
    <w:rsid w:val="009B2D6A"/>
    <w:rsid w:val="009B31B9"/>
    <w:rsid w:val="009B3913"/>
    <w:rsid w:val="009B3EDE"/>
    <w:rsid w:val="009B5F41"/>
    <w:rsid w:val="009B68AC"/>
    <w:rsid w:val="009C1915"/>
    <w:rsid w:val="009C3502"/>
    <w:rsid w:val="009C3AF0"/>
    <w:rsid w:val="009C562C"/>
    <w:rsid w:val="009C5A01"/>
    <w:rsid w:val="009C6120"/>
    <w:rsid w:val="009C6B54"/>
    <w:rsid w:val="009C6DC3"/>
    <w:rsid w:val="009C6F53"/>
    <w:rsid w:val="009C7D63"/>
    <w:rsid w:val="009D09D9"/>
    <w:rsid w:val="009D2C27"/>
    <w:rsid w:val="009D44C6"/>
    <w:rsid w:val="009D5454"/>
    <w:rsid w:val="009D5BC8"/>
    <w:rsid w:val="009D637A"/>
    <w:rsid w:val="009D68B6"/>
    <w:rsid w:val="009D6E2B"/>
    <w:rsid w:val="009D7303"/>
    <w:rsid w:val="009D7685"/>
    <w:rsid w:val="009E0800"/>
    <w:rsid w:val="009E0D7D"/>
    <w:rsid w:val="009E1E89"/>
    <w:rsid w:val="009E2A5A"/>
    <w:rsid w:val="009E4CA4"/>
    <w:rsid w:val="009E5C71"/>
    <w:rsid w:val="009E6E4F"/>
    <w:rsid w:val="009E6FE2"/>
    <w:rsid w:val="009E79C1"/>
    <w:rsid w:val="009F099C"/>
    <w:rsid w:val="009F1145"/>
    <w:rsid w:val="009F16DB"/>
    <w:rsid w:val="009F19FF"/>
    <w:rsid w:val="009F27A4"/>
    <w:rsid w:val="009F2B50"/>
    <w:rsid w:val="009F32E5"/>
    <w:rsid w:val="009F351B"/>
    <w:rsid w:val="009F3E26"/>
    <w:rsid w:val="009F4933"/>
    <w:rsid w:val="009F49DB"/>
    <w:rsid w:val="009F531A"/>
    <w:rsid w:val="009F5443"/>
    <w:rsid w:val="009F57F1"/>
    <w:rsid w:val="009F591C"/>
    <w:rsid w:val="009F5C2D"/>
    <w:rsid w:val="009F6015"/>
    <w:rsid w:val="009F6658"/>
    <w:rsid w:val="009F668A"/>
    <w:rsid w:val="009F7182"/>
    <w:rsid w:val="009F749A"/>
    <w:rsid w:val="009F7C0F"/>
    <w:rsid w:val="00A01C45"/>
    <w:rsid w:val="00A02E98"/>
    <w:rsid w:val="00A04983"/>
    <w:rsid w:val="00A0532B"/>
    <w:rsid w:val="00A05ADB"/>
    <w:rsid w:val="00A06041"/>
    <w:rsid w:val="00A068CC"/>
    <w:rsid w:val="00A06DA1"/>
    <w:rsid w:val="00A07635"/>
    <w:rsid w:val="00A07B26"/>
    <w:rsid w:val="00A115B2"/>
    <w:rsid w:val="00A12274"/>
    <w:rsid w:val="00A12EE5"/>
    <w:rsid w:val="00A15BB5"/>
    <w:rsid w:val="00A15DEF"/>
    <w:rsid w:val="00A15F84"/>
    <w:rsid w:val="00A217DF"/>
    <w:rsid w:val="00A2309F"/>
    <w:rsid w:val="00A23ADD"/>
    <w:rsid w:val="00A250A9"/>
    <w:rsid w:val="00A25637"/>
    <w:rsid w:val="00A25D19"/>
    <w:rsid w:val="00A263C6"/>
    <w:rsid w:val="00A264CD"/>
    <w:rsid w:val="00A272DC"/>
    <w:rsid w:val="00A27458"/>
    <w:rsid w:val="00A31A5C"/>
    <w:rsid w:val="00A31CD6"/>
    <w:rsid w:val="00A3277F"/>
    <w:rsid w:val="00A3465B"/>
    <w:rsid w:val="00A41484"/>
    <w:rsid w:val="00A443C4"/>
    <w:rsid w:val="00A44880"/>
    <w:rsid w:val="00A44E3B"/>
    <w:rsid w:val="00A44F8D"/>
    <w:rsid w:val="00A45045"/>
    <w:rsid w:val="00A457EA"/>
    <w:rsid w:val="00A46243"/>
    <w:rsid w:val="00A46CB1"/>
    <w:rsid w:val="00A47535"/>
    <w:rsid w:val="00A47F09"/>
    <w:rsid w:val="00A5001E"/>
    <w:rsid w:val="00A501C2"/>
    <w:rsid w:val="00A5164E"/>
    <w:rsid w:val="00A53603"/>
    <w:rsid w:val="00A54BB1"/>
    <w:rsid w:val="00A55EDE"/>
    <w:rsid w:val="00A57D81"/>
    <w:rsid w:val="00A57EF2"/>
    <w:rsid w:val="00A57F88"/>
    <w:rsid w:val="00A605DE"/>
    <w:rsid w:val="00A60DB7"/>
    <w:rsid w:val="00A62F52"/>
    <w:rsid w:val="00A6320A"/>
    <w:rsid w:val="00A633FB"/>
    <w:rsid w:val="00A64053"/>
    <w:rsid w:val="00A7068E"/>
    <w:rsid w:val="00A70E16"/>
    <w:rsid w:val="00A715BE"/>
    <w:rsid w:val="00A72AC4"/>
    <w:rsid w:val="00A72BEE"/>
    <w:rsid w:val="00A72C36"/>
    <w:rsid w:val="00A72D88"/>
    <w:rsid w:val="00A74476"/>
    <w:rsid w:val="00A74FA8"/>
    <w:rsid w:val="00A75723"/>
    <w:rsid w:val="00A761EB"/>
    <w:rsid w:val="00A767CB"/>
    <w:rsid w:val="00A76A2D"/>
    <w:rsid w:val="00A778DA"/>
    <w:rsid w:val="00A77CAF"/>
    <w:rsid w:val="00A809A3"/>
    <w:rsid w:val="00A811E3"/>
    <w:rsid w:val="00A81788"/>
    <w:rsid w:val="00A8450F"/>
    <w:rsid w:val="00A84C51"/>
    <w:rsid w:val="00A867CB"/>
    <w:rsid w:val="00A86A12"/>
    <w:rsid w:val="00A872ED"/>
    <w:rsid w:val="00A87707"/>
    <w:rsid w:val="00A93F28"/>
    <w:rsid w:val="00A947FE"/>
    <w:rsid w:val="00A96B52"/>
    <w:rsid w:val="00A96EBD"/>
    <w:rsid w:val="00A9735B"/>
    <w:rsid w:val="00AA00D3"/>
    <w:rsid w:val="00AA0761"/>
    <w:rsid w:val="00AA1D8D"/>
    <w:rsid w:val="00AA26DC"/>
    <w:rsid w:val="00AA2931"/>
    <w:rsid w:val="00AA4438"/>
    <w:rsid w:val="00AA44AD"/>
    <w:rsid w:val="00AA5C3C"/>
    <w:rsid w:val="00AA65D9"/>
    <w:rsid w:val="00AB17C9"/>
    <w:rsid w:val="00AB24E7"/>
    <w:rsid w:val="00AB31A3"/>
    <w:rsid w:val="00AB3924"/>
    <w:rsid w:val="00AB6896"/>
    <w:rsid w:val="00AB78E8"/>
    <w:rsid w:val="00AC0369"/>
    <w:rsid w:val="00AC1353"/>
    <w:rsid w:val="00AC15E6"/>
    <w:rsid w:val="00AC2DC5"/>
    <w:rsid w:val="00AC4D23"/>
    <w:rsid w:val="00AC5845"/>
    <w:rsid w:val="00AC5BAF"/>
    <w:rsid w:val="00AC6DF7"/>
    <w:rsid w:val="00AC73F3"/>
    <w:rsid w:val="00AC7E5F"/>
    <w:rsid w:val="00AD0197"/>
    <w:rsid w:val="00AD0F62"/>
    <w:rsid w:val="00AD24DD"/>
    <w:rsid w:val="00AD6299"/>
    <w:rsid w:val="00AD62F7"/>
    <w:rsid w:val="00AD698F"/>
    <w:rsid w:val="00AD7278"/>
    <w:rsid w:val="00AE003B"/>
    <w:rsid w:val="00AE10A5"/>
    <w:rsid w:val="00AE2345"/>
    <w:rsid w:val="00AE2F0B"/>
    <w:rsid w:val="00AE33AC"/>
    <w:rsid w:val="00AE3503"/>
    <w:rsid w:val="00AE37F1"/>
    <w:rsid w:val="00AE5ADF"/>
    <w:rsid w:val="00AE691A"/>
    <w:rsid w:val="00AF00C1"/>
    <w:rsid w:val="00AF0152"/>
    <w:rsid w:val="00AF0D7F"/>
    <w:rsid w:val="00AF12FB"/>
    <w:rsid w:val="00AF3628"/>
    <w:rsid w:val="00AF362E"/>
    <w:rsid w:val="00AF36E8"/>
    <w:rsid w:val="00AF43F2"/>
    <w:rsid w:val="00AF5EC6"/>
    <w:rsid w:val="00AF66E3"/>
    <w:rsid w:val="00AF6DCC"/>
    <w:rsid w:val="00AF7586"/>
    <w:rsid w:val="00AF75FF"/>
    <w:rsid w:val="00B00D91"/>
    <w:rsid w:val="00B018C6"/>
    <w:rsid w:val="00B01AE7"/>
    <w:rsid w:val="00B024B8"/>
    <w:rsid w:val="00B024C3"/>
    <w:rsid w:val="00B030AE"/>
    <w:rsid w:val="00B03884"/>
    <w:rsid w:val="00B04728"/>
    <w:rsid w:val="00B05738"/>
    <w:rsid w:val="00B05C49"/>
    <w:rsid w:val="00B06B58"/>
    <w:rsid w:val="00B07D3A"/>
    <w:rsid w:val="00B10B89"/>
    <w:rsid w:val="00B119C8"/>
    <w:rsid w:val="00B12496"/>
    <w:rsid w:val="00B12A85"/>
    <w:rsid w:val="00B13B2E"/>
    <w:rsid w:val="00B16293"/>
    <w:rsid w:val="00B17A61"/>
    <w:rsid w:val="00B21002"/>
    <w:rsid w:val="00B222A1"/>
    <w:rsid w:val="00B23239"/>
    <w:rsid w:val="00B2330A"/>
    <w:rsid w:val="00B2332C"/>
    <w:rsid w:val="00B24906"/>
    <w:rsid w:val="00B24A68"/>
    <w:rsid w:val="00B25140"/>
    <w:rsid w:val="00B261E2"/>
    <w:rsid w:val="00B26A18"/>
    <w:rsid w:val="00B26F75"/>
    <w:rsid w:val="00B27A84"/>
    <w:rsid w:val="00B27A9D"/>
    <w:rsid w:val="00B30F29"/>
    <w:rsid w:val="00B327C6"/>
    <w:rsid w:val="00B32F99"/>
    <w:rsid w:val="00B33728"/>
    <w:rsid w:val="00B339E1"/>
    <w:rsid w:val="00B35CE3"/>
    <w:rsid w:val="00B360A6"/>
    <w:rsid w:val="00B3704E"/>
    <w:rsid w:val="00B379EC"/>
    <w:rsid w:val="00B401CF"/>
    <w:rsid w:val="00B4026E"/>
    <w:rsid w:val="00B41518"/>
    <w:rsid w:val="00B41953"/>
    <w:rsid w:val="00B423FE"/>
    <w:rsid w:val="00B465F7"/>
    <w:rsid w:val="00B46759"/>
    <w:rsid w:val="00B47730"/>
    <w:rsid w:val="00B51C5C"/>
    <w:rsid w:val="00B51CA3"/>
    <w:rsid w:val="00B535B2"/>
    <w:rsid w:val="00B53F2D"/>
    <w:rsid w:val="00B55173"/>
    <w:rsid w:val="00B5591B"/>
    <w:rsid w:val="00B5599C"/>
    <w:rsid w:val="00B5697E"/>
    <w:rsid w:val="00B5711A"/>
    <w:rsid w:val="00B57889"/>
    <w:rsid w:val="00B60581"/>
    <w:rsid w:val="00B60CC1"/>
    <w:rsid w:val="00B615E2"/>
    <w:rsid w:val="00B6256B"/>
    <w:rsid w:val="00B64DEF"/>
    <w:rsid w:val="00B65B5D"/>
    <w:rsid w:val="00B66365"/>
    <w:rsid w:val="00B66709"/>
    <w:rsid w:val="00B72DFA"/>
    <w:rsid w:val="00B751DF"/>
    <w:rsid w:val="00B76716"/>
    <w:rsid w:val="00B76D16"/>
    <w:rsid w:val="00B800CA"/>
    <w:rsid w:val="00B80AC6"/>
    <w:rsid w:val="00B812D0"/>
    <w:rsid w:val="00B838E8"/>
    <w:rsid w:val="00B87C3B"/>
    <w:rsid w:val="00B9062B"/>
    <w:rsid w:val="00B92032"/>
    <w:rsid w:val="00B922D5"/>
    <w:rsid w:val="00B9293F"/>
    <w:rsid w:val="00B9330C"/>
    <w:rsid w:val="00B93C14"/>
    <w:rsid w:val="00B9417D"/>
    <w:rsid w:val="00B943E5"/>
    <w:rsid w:val="00B94B17"/>
    <w:rsid w:val="00B94DF9"/>
    <w:rsid w:val="00B95DC2"/>
    <w:rsid w:val="00B96E5D"/>
    <w:rsid w:val="00B97530"/>
    <w:rsid w:val="00BA1B8B"/>
    <w:rsid w:val="00BA1D91"/>
    <w:rsid w:val="00BA2114"/>
    <w:rsid w:val="00BA28D5"/>
    <w:rsid w:val="00BA3C24"/>
    <w:rsid w:val="00BA440E"/>
    <w:rsid w:val="00BA47EE"/>
    <w:rsid w:val="00BA4C2B"/>
    <w:rsid w:val="00BA4D68"/>
    <w:rsid w:val="00BA538C"/>
    <w:rsid w:val="00BA5795"/>
    <w:rsid w:val="00BA677F"/>
    <w:rsid w:val="00BA685B"/>
    <w:rsid w:val="00BA7B59"/>
    <w:rsid w:val="00BB0A8C"/>
    <w:rsid w:val="00BB0B49"/>
    <w:rsid w:val="00BB0CA8"/>
    <w:rsid w:val="00BB0CBC"/>
    <w:rsid w:val="00BB0FEF"/>
    <w:rsid w:val="00BB19DA"/>
    <w:rsid w:val="00BB3D29"/>
    <w:rsid w:val="00BB52B2"/>
    <w:rsid w:val="00BB7DB0"/>
    <w:rsid w:val="00BB7EE3"/>
    <w:rsid w:val="00BC0920"/>
    <w:rsid w:val="00BC1320"/>
    <w:rsid w:val="00BC1B34"/>
    <w:rsid w:val="00BC2853"/>
    <w:rsid w:val="00BC3052"/>
    <w:rsid w:val="00BC3FAB"/>
    <w:rsid w:val="00BC4575"/>
    <w:rsid w:val="00BC48FA"/>
    <w:rsid w:val="00BC4EC1"/>
    <w:rsid w:val="00BC6107"/>
    <w:rsid w:val="00BC683B"/>
    <w:rsid w:val="00BC6CB0"/>
    <w:rsid w:val="00BC728F"/>
    <w:rsid w:val="00BC7C0F"/>
    <w:rsid w:val="00BD00EB"/>
    <w:rsid w:val="00BD0140"/>
    <w:rsid w:val="00BD014C"/>
    <w:rsid w:val="00BD033D"/>
    <w:rsid w:val="00BD13E0"/>
    <w:rsid w:val="00BD2DA8"/>
    <w:rsid w:val="00BD2FE3"/>
    <w:rsid w:val="00BD41F0"/>
    <w:rsid w:val="00BD465C"/>
    <w:rsid w:val="00BD49D9"/>
    <w:rsid w:val="00BD4CB8"/>
    <w:rsid w:val="00BD617C"/>
    <w:rsid w:val="00BD63B8"/>
    <w:rsid w:val="00BD6711"/>
    <w:rsid w:val="00BD6F9F"/>
    <w:rsid w:val="00BD7143"/>
    <w:rsid w:val="00BE0A0D"/>
    <w:rsid w:val="00BE0FF4"/>
    <w:rsid w:val="00BE2642"/>
    <w:rsid w:val="00BE345D"/>
    <w:rsid w:val="00BE35A5"/>
    <w:rsid w:val="00BE36E8"/>
    <w:rsid w:val="00BE4D78"/>
    <w:rsid w:val="00BE5724"/>
    <w:rsid w:val="00BE5EAB"/>
    <w:rsid w:val="00BE6631"/>
    <w:rsid w:val="00BE6C00"/>
    <w:rsid w:val="00BE6EFB"/>
    <w:rsid w:val="00BE7451"/>
    <w:rsid w:val="00BE7FBC"/>
    <w:rsid w:val="00BF03C8"/>
    <w:rsid w:val="00BF0F54"/>
    <w:rsid w:val="00BF133B"/>
    <w:rsid w:val="00BF2B8D"/>
    <w:rsid w:val="00BF3297"/>
    <w:rsid w:val="00BF3620"/>
    <w:rsid w:val="00BF3B31"/>
    <w:rsid w:val="00BF4734"/>
    <w:rsid w:val="00BF4FEF"/>
    <w:rsid w:val="00BF6A23"/>
    <w:rsid w:val="00BF709A"/>
    <w:rsid w:val="00C00517"/>
    <w:rsid w:val="00C00573"/>
    <w:rsid w:val="00C007C1"/>
    <w:rsid w:val="00C00DDD"/>
    <w:rsid w:val="00C01371"/>
    <w:rsid w:val="00C03AF0"/>
    <w:rsid w:val="00C03D4F"/>
    <w:rsid w:val="00C0404D"/>
    <w:rsid w:val="00C05738"/>
    <w:rsid w:val="00C07DD7"/>
    <w:rsid w:val="00C07EF6"/>
    <w:rsid w:val="00C10847"/>
    <w:rsid w:val="00C10926"/>
    <w:rsid w:val="00C10A43"/>
    <w:rsid w:val="00C11497"/>
    <w:rsid w:val="00C115EA"/>
    <w:rsid w:val="00C1303D"/>
    <w:rsid w:val="00C13152"/>
    <w:rsid w:val="00C14720"/>
    <w:rsid w:val="00C15055"/>
    <w:rsid w:val="00C174D0"/>
    <w:rsid w:val="00C17DAB"/>
    <w:rsid w:val="00C20208"/>
    <w:rsid w:val="00C20F90"/>
    <w:rsid w:val="00C2151E"/>
    <w:rsid w:val="00C23538"/>
    <w:rsid w:val="00C242A4"/>
    <w:rsid w:val="00C24502"/>
    <w:rsid w:val="00C25056"/>
    <w:rsid w:val="00C250DD"/>
    <w:rsid w:val="00C2647C"/>
    <w:rsid w:val="00C271FC"/>
    <w:rsid w:val="00C27FCF"/>
    <w:rsid w:val="00C301D7"/>
    <w:rsid w:val="00C314BC"/>
    <w:rsid w:val="00C31A0B"/>
    <w:rsid w:val="00C3598A"/>
    <w:rsid w:val="00C35B89"/>
    <w:rsid w:val="00C37938"/>
    <w:rsid w:val="00C37D81"/>
    <w:rsid w:val="00C40B4A"/>
    <w:rsid w:val="00C4320C"/>
    <w:rsid w:val="00C4361D"/>
    <w:rsid w:val="00C43E99"/>
    <w:rsid w:val="00C44C53"/>
    <w:rsid w:val="00C45F48"/>
    <w:rsid w:val="00C46D1E"/>
    <w:rsid w:val="00C46D76"/>
    <w:rsid w:val="00C4745D"/>
    <w:rsid w:val="00C50276"/>
    <w:rsid w:val="00C50492"/>
    <w:rsid w:val="00C51185"/>
    <w:rsid w:val="00C51952"/>
    <w:rsid w:val="00C51EF4"/>
    <w:rsid w:val="00C5308E"/>
    <w:rsid w:val="00C546F1"/>
    <w:rsid w:val="00C56C98"/>
    <w:rsid w:val="00C5715A"/>
    <w:rsid w:val="00C573F9"/>
    <w:rsid w:val="00C5771B"/>
    <w:rsid w:val="00C603E2"/>
    <w:rsid w:val="00C605DE"/>
    <w:rsid w:val="00C60E9C"/>
    <w:rsid w:val="00C60ED4"/>
    <w:rsid w:val="00C611BF"/>
    <w:rsid w:val="00C61FDA"/>
    <w:rsid w:val="00C6505D"/>
    <w:rsid w:val="00C65DCB"/>
    <w:rsid w:val="00C65F9E"/>
    <w:rsid w:val="00C66116"/>
    <w:rsid w:val="00C672F7"/>
    <w:rsid w:val="00C67D74"/>
    <w:rsid w:val="00C715E9"/>
    <w:rsid w:val="00C72117"/>
    <w:rsid w:val="00C72FEE"/>
    <w:rsid w:val="00C7358E"/>
    <w:rsid w:val="00C742FF"/>
    <w:rsid w:val="00C74486"/>
    <w:rsid w:val="00C744E7"/>
    <w:rsid w:val="00C75530"/>
    <w:rsid w:val="00C7651C"/>
    <w:rsid w:val="00C772E0"/>
    <w:rsid w:val="00C77CCB"/>
    <w:rsid w:val="00C80D7A"/>
    <w:rsid w:val="00C81B2B"/>
    <w:rsid w:val="00C8415A"/>
    <w:rsid w:val="00C84FE3"/>
    <w:rsid w:val="00C8508F"/>
    <w:rsid w:val="00C85847"/>
    <w:rsid w:val="00C86821"/>
    <w:rsid w:val="00C86FDF"/>
    <w:rsid w:val="00C877AB"/>
    <w:rsid w:val="00C903A7"/>
    <w:rsid w:val="00C91313"/>
    <w:rsid w:val="00C9145A"/>
    <w:rsid w:val="00C91FC1"/>
    <w:rsid w:val="00C92DD0"/>
    <w:rsid w:val="00C9327E"/>
    <w:rsid w:val="00C93780"/>
    <w:rsid w:val="00C944AA"/>
    <w:rsid w:val="00C951A6"/>
    <w:rsid w:val="00C952FB"/>
    <w:rsid w:val="00C96012"/>
    <w:rsid w:val="00C96464"/>
    <w:rsid w:val="00CA0AE5"/>
    <w:rsid w:val="00CA219B"/>
    <w:rsid w:val="00CA3EB8"/>
    <w:rsid w:val="00CA4DDC"/>
    <w:rsid w:val="00CA5B8B"/>
    <w:rsid w:val="00CA5FBB"/>
    <w:rsid w:val="00CA60E6"/>
    <w:rsid w:val="00CB05BD"/>
    <w:rsid w:val="00CB0664"/>
    <w:rsid w:val="00CB11F0"/>
    <w:rsid w:val="00CB1F1D"/>
    <w:rsid w:val="00CB344A"/>
    <w:rsid w:val="00CB4F4E"/>
    <w:rsid w:val="00CB574A"/>
    <w:rsid w:val="00CB5EFB"/>
    <w:rsid w:val="00CB690B"/>
    <w:rsid w:val="00CB7203"/>
    <w:rsid w:val="00CB7538"/>
    <w:rsid w:val="00CB7604"/>
    <w:rsid w:val="00CC0639"/>
    <w:rsid w:val="00CC0C35"/>
    <w:rsid w:val="00CC0CC2"/>
    <w:rsid w:val="00CC0F47"/>
    <w:rsid w:val="00CC1378"/>
    <w:rsid w:val="00CC3460"/>
    <w:rsid w:val="00CC4989"/>
    <w:rsid w:val="00CC4F7E"/>
    <w:rsid w:val="00CC597A"/>
    <w:rsid w:val="00CC670A"/>
    <w:rsid w:val="00CC6EFD"/>
    <w:rsid w:val="00CC71D7"/>
    <w:rsid w:val="00CD0D7B"/>
    <w:rsid w:val="00CD139C"/>
    <w:rsid w:val="00CD1E4F"/>
    <w:rsid w:val="00CD2A0F"/>
    <w:rsid w:val="00CD3514"/>
    <w:rsid w:val="00CD5EF6"/>
    <w:rsid w:val="00CD70E2"/>
    <w:rsid w:val="00CD7FA5"/>
    <w:rsid w:val="00CE041D"/>
    <w:rsid w:val="00CE2C2F"/>
    <w:rsid w:val="00CE3060"/>
    <w:rsid w:val="00CE4488"/>
    <w:rsid w:val="00CE4A5B"/>
    <w:rsid w:val="00CE54C3"/>
    <w:rsid w:val="00CE5910"/>
    <w:rsid w:val="00CE5AB6"/>
    <w:rsid w:val="00CE6EF2"/>
    <w:rsid w:val="00CF06CF"/>
    <w:rsid w:val="00CF0C60"/>
    <w:rsid w:val="00CF3527"/>
    <w:rsid w:val="00CF4617"/>
    <w:rsid w:val="00CF70EF"/>
    <w:rsid w:val="00D00B6F"/>
    <w:rsid w:val="00D0105A"/>
    <w:rsid w:val="00D01B08"/>
    <w:rsid w:val="00D01E8B"/>
    <w:rsid w:val="00D02536"/>
    <w:rsid w:val="00D02E38"/>
    <w:rsid w:val="00D047E9"/>
    <w:rsid w:val="00D0551B"/>
    <w:rsid w:val="00D05854"/>
    <w:rsid w:val="00D05992"/>
    <w:rsid w:val="00D06041"/>
    <w:rsid w:val="00D077FA"/>
    <w:rsid w:val="00D07EA7"/>
    <w:rsid w:val="00D125B1"/>
    <w:rsid w:val="00D12D2E"/>
    <w:rsid w:val="00D13A5E"/>
    <w:rsid w:val="00D14488"/>
    <w:rsid w:val="00D1509D"/>
    <w:rsid w:val="00D15BC8"/>
    <w:rsid w:val="00D15DB3"/>
    <w:rsid w:val="00D1680D"/>
    <w:rsid w:val="00D17F8E"/>
    <w:rsid w:val="00D20129"/>
    <w:rsid w:val="00D2071C"/>
    <w:rsid w:val="00D20BBB"/>
    <w:rsid w:val="00D20BCB"/>
    <w:rsid w:val="00D216CB"/>
    <w:rsid w:val="00D21848"/>
    <w:rsid w:val="00D22222"/>
    <w:rsid w:val="00D24489"/>
    <w:rsid w:val="00D25807"/>
    <w:rsid w:val="00D265CD"/>
    <w:rsid w:val="00D2779C"/>
    <w:rsid w:val="00D31B5A"/>
    <w:rsid w:val="00D32B6B"/>
    <w:rsid w:val="00D35C36"/>
    <w:rsid w:val="00D3677A"/>
    <w:rsid w:val="00D37185"/>
    <w:rsid w:val="00D404FC"/>
    <w:rsid w:val="00D42D5D"/>
    <w:rsid w:val="00D43ED7"/>
    <w:rsid w:val="00D44840"/>
    <w:rsid w:val="00D45263"/>
    <w:rsid w:val="00D454C7"/>
    <w:rsid w:val="00D45CDA"/>
    <w:rsid w:val="00D46828"/>
    <w:rsid w:val="00D501AE"/>
    <w:rsid w:val="00D50847"/>
    <w:rsid w:val="00D50E5F"/>
    <w:rsid w:val="00D50F74"/>
    <w:rsid w:val="00D53C23"/>
    <w:rsid w:val="00D54114"/>
    <w:rsid w:val="00D54156"/>
    <w:rsid w:val="00D544A5"/>
    <w:rsid w:val="00D55D3D"/>
    <w:rsid w:val="00D5663B"/>
    <w:rsid w:val="00D57D04"/>
    <w:rsid w:val="00D57DCD"/>
    <w:rsid w:val="00D57E81"/>
    <w:rsid w:val="00D60FEB"/>
    <w:rsid w:val="00D618EF"/>
    <w:rsid w:val="00D62244"/>
    <w:rsid w:val="00D639CC"/>
    <w:rsid w:val="00D63EB6"/>
    <w:rsid w:val="00D643F7"/>
    <w:rsid w:val="00D6460E"/>
    <w:rsid w:val="00D6479F"/>
    <w:rsid w:val="00D65BE9"/>
    <w:rsid w:val="00D66067"/>
    <w:rsid w:val="00D660D2"/>
    <w:rsid w:val="00D668BF"/>
    <w:rsid w:val="00D66DC9"/>
    <w:rsid w:val="00D67728"/>
    <w:rsid w:val="00D67E58"/>
    <w:rsid w:val="00D705A1"/>
    <w:rsid w:val="00D72459"/>
    <w:rsid w:val="00D73C6F"/>
    <w:rsid w:val="00D73FD2"/>
    <w:rsid w:val="00D747B7"/>
    <w:rsid w:val="00D75023"/>
    <w:rsid w:val="00D7507B"/>
    <w:rsid w:val="00D75728"/>
    <w:rsid w:val="00D76045"/>
    <w:rsid w:val="00D76B3E"/>
    <w:rsid w:val="00D76B9A"/>
    <w:rsid w:val="00D7704B"/>
    <w:rsid w:val="00D773BE"/>
    <w:rsid w:val="00D805AE"/>
    <w:rsid w:val="00D82D3E"/>
    <w:rsid w:val="00D82E0C"/>
    <w:rsid w:val="00D83744"/>
    <w:rsid w:val="00D8494E"/>
    <w:rsid w:val="00D85AD6"/>
    <w:rsid w:val="00D85BC4"/>
    <w:rsid w:val="00D929D5"/>
    <w:rsid w:val="00D92AC1"/>
    <w:rsid w:val="00D93C99"/>
    <w:rsid w:val="00D9415A"/>
    <w:rsid w:val="00D941F5"/>
    <w:rsid w:val="00D9507E"/>
    <w:rsid w:val="00D95D47"/>
    <w:rsid w:val="00D965D9"/>
    <w:rsid w:val="00D9701D"/>
    <w:rsid w:val="00D97583"/>
    <w:rsid w:val="00DA0700"/>
    <w:rsid w:val="00DA0D84"/>
    <w:rsid w:val="00DA10A7"/>
    <w:rsid w:val="00DA19C7"/>
    <w:rsid w:val="00DA1B7B"/>
    <w:rsid w:val="00DA4E53"/>
    <w:rsid w:val="00DA527B"/>
    <w:rsid w:val="00DA546E"/>
    <w:rsid w:val="00DA59F7"/>
    <w:rsid w:val="00DA6106"/>
    <w:rsid w:val="00DA6DF8"/>
    <w:rsid w:val="00DA7681"/>
    <w:rsid w:val="00DB135C"/>
    <w:rsid w:val="00DB4910"/>
    <w:rsid w:val="00DB59E9"/>
    <w:rsid w:val="00DC1FD0"/>
    <w:rsid w:val="00DC3214"/>
    <w:rsid w:val="00DC3279"/>
    <w:rsid w:val="00DC4ADB"/>
    <w:rsid w:val="00DC4FE6"/>
    <w:rsid w:val="00DC5F1C"/>
    <w:rsid w:val="00DC79D7"/>
    <w:rsid w:val="00DC7D36"/>
    <w:rsid w:val="00DD318A"/>
    <w:rsid w:val="00DD3B66"/>
    <w:rsid w:val="00DD422D"/>
    <w:rsid w:val="00DD593D"/>
    <w:rsid w:val="00DD634B"/>
    <w:rsid w:val="00DD63E2"/>
    <w:rsid w:val="00DD6F61"/>
    <w:rsid w:val="00DE1F59"/>
    <w:rsid w:val="00DE2508"/>
    <w:rsid w:val="00DE7F1D"/>
    <w:rsid w:val="00DE7FD1"/>
    <w:rsid w:val="00DF0B8B"/>
    <w:rsid w:val="00DF0C5A"/>
    <w:rsid w:val="00DF2AFF"/>
    <w:rsid w:val="00DF2BB3"/>
    <w:rsid w:val="00DF3418"/>
    <w:rsid w:val="00DF3F5F"/>
    <w:rsid w:val="00DF4873"/>
    <w:rsid w:val="00DF5A31"/>
    <w:rsid w:val="00DF77E3"/>
    <w:rsid w:val="00E01D9F"/>
    <w:rsid w:val="00E03689"/>
    <w:rsid w:val="00E03EFF"/>
    <w:rsid w:val="00E044B6"/>
    <w:rsid w:val="00E045ED"/>
    <w:rsid w:val="00E04897"/>
    <w:rsid w:val="00E0530B"/>
    <w:rsid w:val="00E063C0"/>
    <w:rsid w:val="00E1241B"/>
    <w:rsid w:val="00E12AA0"/>
    <w:rsid w:val="00E131D0"/>
    <w:rsid w:val="00E131E1"/>
    <w:rsid w:val="00E14A9C"/>
    <w:rsid w:val="00E14D4D"/>
    <w:rsid w:val="00E14E79"/>
    <w:rsid w:val="00E150FF"/>
    <w:rsid w:val="00E15C33"/>
    <w:rsid w:val="00E161C3"/>
    <w:rsid w:val="00E16EEE"/>
    <w:rsid w:val="00E174B3"/>
    <w:rsid w:val="00E202E9"/>
    <w:rsid w:val="00E202F8"/>
    <w:rsid w:val="00E2067C"/>
    <w:rsid w:val="00E2096A"/>
    <w:rsid w:val="00E22004"/>
    <w:rsid w:val="00E23AF1"/>
    <w:rsid w:val="00E23E0F"/>
    <w:rsid w:val="00E2455D"/>
    <w:rsid w:val="00E24DDD"/>
    <w:rsid w:val="00E257D3"/>
    <w:rsid w:val="00E277F5"/>
    <w:rsid w:val="00E27CE8"/>
    <w:rsid w:val="00E30A52"/>
    <w:rsid w:val="00E30B73"/>
    <w:rsid w:val="00E31EE4"/>
    <w:rsid w:val="00E321FA"/>
    <w:rsid w:val="00E3381F"/>
    <w:rsid w:val="00E33D67"/>
    <w:rsid w:val="00E34DE0"/>
    <w:rsid w:val="00E35263"/>
    <w:rsid w:val="00E367A7"/>
    <w:rsid w:val="00E36C04"/>
    <w:rsid w:val="00E40A07"/>
    <w:rsid w:val="00E40F7F"/>
    <w:rsid w:val="00E41651"/>
    <w:rsid w:val="00E419F5"/>
    <w:rsid w:val="00E41BD7"/>
    <w:rsid w:val="00E42618"/>
    <w:rsid w:val="00E42D2D"/>
    <w:rsid w:val="00E44823"/>
    <w:rsid w:val="00E44FB2"/>
    <w:rsid w:val="00E46F35"/>
    <w:rsid w:val="00E541F2"/>
    <w:rsid w:val="00E54C47"/>
    <w:rsid w:val="00E55833"/>
    <w:rsid w:val="00E56016"/>
    <w:rsid w:val="00E562AF"/>
    <w:rsid w:val="00E57D06"/>
    <w:rsid w:val="00E57E1E"/>
    <w:rsid w:val="00E60743"/>
    <w:rsid w:val="00E612A8"/>
    <w:rsid w:val="00E63F1D"/>
    <w:rsid w:val="00E656BC"/>
    <w:rsid w:val="00E66717"/>
    <w:rsid w:val="00E67FA2"/>
    <w:rsid w:val="00E71265"/>
    <w:rsid w:val="00E72D0B"/>
    <w:rsid w:val="00E7672B"/>
    <w:rsid w:val="00E77C89"/>
    <w:rsid w:val="00E80210"/>
    <w:rsid w:val="00E80DA9"/>
    <w:rsid w:val="00E80F79"/>
    <w:rsid w:val="00E82676"/>
    <w:rsid w:val="00E82920"/>
    <w:rsid w:val="00E8297A"/>
    <w:rsid w:val="00E8366F"/>
    <w:rsid w:val="00E83B98"/>
    <w:rsid w:val="00E854F1"/>
    <w:rsid w:val="00E85867"/>
    <w:rsid w:val="00E85F45"/>
    <w:rsid w:val="00E864D3"/>
    <w:rsid w:val="00E86A4E"/>
    <w:rsid w:val="00E86C08"/>
    <w:rsid w:val="00E871BF"/>
    <w:rsid w:val="00E904C7"/>
    <w:rsid w:val="00E90B7D"/>
    <w:rsid w:val="00E90BC0"/>
    <w:rsid w:val="00E90DB8"/>
    <w:rsid w:val="00E92D12"/>
    <w:rsid w:val="00E92DF9"/>
    <w:rsid w:val="00E942AB"/>
    <w:rsid w:val="00E9472A"/>
    <w:rsid w:val="00E94BA2"/>
    <w:rsid w:val="00E94BC6"/>
    <w:rsid w:val="00E94DF5"/>
    <w:rsid w:val="00E954E6"/>
    <w:rsid w:val="00E95FDF"/>
    <w:rsid w:val="00E96050"/>
    <w:rsid w:val="00E962B1"/>
    <w:rsid w:val="00E9679F"/>
    <w:rsid w:val="00E967A6"/>
    <w:rsid w:val="00E9726C"/>
    <w:rsid w:val="00E97385"/>
    <w:rsid w:val="00EA23D4"/>
    <w:rsid w:val="00EA27F8"/>
    <w:rsid w:val="00EA2DB3"/>
    <w:rsid w:val="00EA3209"/>
    <w:rsid w:val="00EA36EF"/>
    <w:rsid w:val="00EA4AEE"/>
    <w:rsid w:val="00EA4FBF"/>
    <w:rsid w:val="00EA6EE3"/>
    <w:rsid w:val="00EA70F5"/>
    <w:rsid w:val="00EA757E"/>
    <w:rsid w:val="00EA75FF"/>
    <w:rsid w:val="00EA78F8"/>
    <w:rsid w:val="00EA7D90"/>
    <w:rsid w:val="00EA7EDD"/>
    <w:rsid w:val="00EB0240"/>
    <w:rsid w:val="00EB0F50"/>
    <w:rsid w:val="00EB10D9"/>
    <w:rsid w:val="00EB11F6"/>
    <w:rsid w:val="00EB1A3C"/>
    <w:rsid w:val="00EB2212"/>
    <w:rsid w:val="00EB26CD"/>
    <w:rsid w:val="00EB5CFE"/>
    <w:rsid w:val="00EB6584"/>
    <w:rsid w:val="00EB7B5C"/>
    <w:rsid w:val="00EC0952"/>
    <w:rsid w:val="00EC12AF"/>
    <w:rsid w:val="00EC28ED"/>
    <w:rsid w:val="00EC2A2F"/>
    <w:rsid w:val="00EC2BC3"/>
    <w:rsid w:val="00EC3829"/>
    <w:rsid w:val="00EC4121"/>
    <w:rsid w:val="00EC5605"/>
    <w:rsid w:val="00EC5B3C"/>
    <w:rsid w:val="00EC5B3E"/>
    <w:rsid w:val="00EC65E4"/>
    <w:rsid w:val="00EC76E4"/>
    <w:rsid w:val="00ED0005"/>
    <w:rsid w:val="00ED0D7B"/>
    <w:rsid w:val="00ED259D"/>
    <w:rsid w:val="00ED3244"/>
    <w:rsid w:val="00ED5A62"/>
    <w:rsid w:val="00ED612F"/>
    <w:rsid w:val="00ED74D6"/>
    <w:rsid w:val="00ED7CF3"/>
    <w:rsid w:val="00EE0B1F"/>
    <w:rsid w:val="00EE1048"/>
    <w:rsid w:val="00EE15D0"/>
    <w:rsid w:val="00EE18BC"/>
    <w:rsid w:val="00EE1C9C"/>
    <w:rsid w:val="00EE2582"/>
    <w:rsid w:val="00EE4868"/>
    <w:rsid w:val="00EE4C3E"/>
    <w:rsid w:val="00EE4D4C"/>
    <w:rsid w:val="00EE4D86"/>
    <w:rsid w:val="00EE5692"/>
    <w:rsid w:val="00EE6864"/>
    <w:rsid w:val="00EF0203"/>
    <w:rsid w:val="00EF2802"/>
    <w:rsid w:val="00EF3A93"/>
    <w:rsid w:val="00EF4138"/>
    <w:rsid w:val="00EF6C78"/>
    <w:rsid w:val="00EF6D55"/>
    <w:rsid w:val="00EF6DA3"/>
    <w:rsid w:val="00EF777B"/>
    <w:rsid w:val="00F0185C"/>
    <w:rsid w:val="00F0212A"/>
    <w:rsid w:val="00F0452D"/>
    <w:rsid w:val="00F04660"/>
    <w:rsid w:val="00F05FA8"/>
    <w:rsid w:val="00F06163"/>
    <w:rsid w:val="00F06BE8"/>
    <w:rsid w:val="00F0707C"/>
    <w:rsid w:val="00F075E3"/>
    <w:rsid w:val="00F076C0"/>
    <w:rsid w:val="00F07D1B"/>
    <w:rsid w:val="00F1040C"/>
    <w:rsid w:val="00F1197F"/>
    <w:rsid w:val="00F1391C"/>
    <w:rsid w:val="00F13C3C"/>
    <w:rsid w:val="00F147CE"/>
    <w:rsid w:val="00F14C0C"/>
    <w:rsid w:val="00F15241"/>
    <w:rsid w:val="00F16117"/>
    <w:rsid w:val="00F172B6"/>
    <w:rsid w:val="00F20B3A"/>
    <w:rsid w:val="00F20EF8"/>
    <w:rsid w:val="00F244B1"/>
    <w:rsid w:val="00F24B7D"/>
    <w:rsid w:val="00F26209"/>
    <w:rsid w:val="00F27B96"/>
    <w:rsid w:val="00F30C23"/>
    <w:rsid w:val="00F33596"/>
    <w:rsid w:val="00F348B3"/>
    <w:rsid w:val="00F34F9E"/>
    <w:rsid w:val="00F3555F"/>
    <w:rsid w:val="00F35DA2"/>
    <w:rsid w:val="00F3722C"/>
    <w:rsid w:val="00F374D1"/>
    <w:rsid w:val="00F374F2"/>
    <w:rsid w:val="00F37853"/>
    <w:rsid w:val="00F40A0D"/>
    <w:rsid w:val="00F40D2E"/>
    <w:rsid w:val="00F40FFE"/>
    <w:rsid w:val="00F4256E"/>
    <w:rsid w:val="00F425BE"/>
    <w:rsid w:val="00F42D1F"/>
    <w:rsid w:val="00F44F68"/>
    <w:rsid w:val="00F45C11"/>
    <w:rsid w:val="00F505FE"/>
    <w:rsid w:val="00F51502"/>
    <w:rsid w:val="00F51C7C"/>
    <w:rsid w:val="00F52B77"/>
    <w:rsid w:val="00F54016"/>
    <w:rsid w:val="00F54C78"/>
    <w:rsid w:val="00F566B4"/>
    <w:rsid w:val="00F57A4C"/>
    <w:rsid w:val="00F601FE"/>
    <w:rsid w:val="00F606D3"/>
    <w:rsid w:val="00F607FF"/>
    <w:rsid w:val="00F61763"/>
    <w:rsid w:val="00F621E7"/>
    <w:rsid w:val="00F62DCB"/>
    <w:rsid w:val="00F63718"/>
    <w:rsid w:val="00F642B6"/>
    <w:rsid w:val="00F64993"/>
    <w:rsid w:val="00F66120"/>
    <w:rsid w:val="00F67948"/>
    <w:rsid w:val="00F72F8E"/>
    <w:rsid w:val="00F7479B"/>
    <w:rsid w:val="00F74EB9"/>
    <w:rsid w:val="00F752FF"/>
    <w:rsid w:val="00F76AF9"/>
    <w:rsid w:val="00F80F2D"/>
    <w:rsid w:val="00F8193C"/>
    <w:rsid w:val="00F81B00"/>
    <w:rsid w:val="00F81D22"/>
    <w:rsid w:val="00F81EAF"/>
    <w:rsid w:val="00F82519"/>
    <w:rsid w:val="00F82E45"/>
    <w:rsid w:val="00F83B3D"/>
    <w:rsid w:val="00F83CFF"/>
    <w:rsid w:val="00F84070"/>
    <w:rsid w:val="00F850B5"/>
    <w:rsid w:val="00F86103"/>
    <w:rsid w:val="00F86849"/>
    <w:rsid w:val="00F875FE"/>
    <w:rsid w:val="00F90C3B"/>
    <w:rsid w:val="00F926D1"/>
    <w:rsid w:val="00F93EE7"/>
    <w:rsid w:val="00F97939"/>
    <w:rsid w:val="00FA1D44"/>
    <w:rsid w:val="00FA457F"/>
    <w:rsid w:val="00FA466C"/>
    <w:rsid w:val="00FA470A"/>
    <w:rsid w:val="00FA5809"/>
    <w:rsid w:val="00FA5E0C"/>
    <w:rsid w:val="00FA6C46"/>
    <w:rsid w:val="00FB002F"/>
    <w:rsid w:val="00FB03A0"/>
    <w:rsid w:val="00FB0F55"/>
    <w:rsid w:val="00FB21F1"/>
    <w:rsid w:val="00FB2679"/>
    <w:rsid w:val="00FB382F"/>
    <w:rsid w:val="00FB44AD"/>
    <w:rsid w:val="00FB4806"/>
    <w:rsid w:val="00FB48A2"/>
    <w:rsid w:val="00FB6379"/>
    <w:rsid w:val="00FB6498"/>
    <w:rsid w:val="00FB6641"/>
    <w:rsid w:val="00FB70E2"/>
    <w:rsid w:val="00FC188A"/>
    <w:rsid w:val="00FC1AA1"/>
    <w:rsid w:val="00FC2066"/>
    <w:rsid w:val="00FC26CE"/>
    <w:rsid w:val="00FC3E6B"/>
    <w:rsid w:val="00FC4A34"/>
    <w:rsid w:val="00FC58E6"/>
    <w:rsid w:val="00FC6122"/>
    <w:rsid w:val="00FC693F"/>
    <w:rsid w:val="00FC6A81"/>
    <w:rsid w:val="00FC7577"/>
    <w:rsid w:val="00FD119E"/>
    <w:rsid w:val="00FD1D9B"/>
    <w:rsid w:val="00FD4352"/>
    <w:rsid w:val="00FD522B"/>
    <w:rsid w:val="00FD5D12"/>
    <w:rsid w:val="00FD5D6E"/>
    <w:rsid w:val="00FD688A"/>
    <w:rsid w:val="00FD69DA"/>
    <w:rsid w:val="00FD7331"/>
    <w:rsid w:val="00FD7727"/>
    <w:rsid w:val="00FD7ECF"/>
    <w:rsid w:val="00FD7FEC"/>
    <w:rsid w:val="00FE1424"/>
    <w:rsid w:val="00FE21F5"/>
    <w:rsid w:val="00FE2A78"/>
    <w:rsid w:val="00FE2CE4"/>
    <w:rsid w:val="00FE3542"/>
    <w:rsid w:val="00FE37D7"/>
    <w:rsid w:val="00FE4FB0"/>
    <w:rsid w:val="00FE5A0B"/>
    <w:rsid w:val="00FE66D9"/>
    <w:rsid w:val="00FE7CCA"/>
    <w:rsid w:val="00FF1509"/>
    <w:rsid w:val="00FF1A80"/>
    <w:rsid w:val="00FF3790"/>
    <w:rsid w:val="00FF42E5"/>
    <w:rsid w:val="00FF45F4"/>
    <w:rsid w:val="00FF50D3"/>
    <w:rsid w:val="00FF5710"/>
    <w:rsid w:val="00FF5B93"/>
    <w:rsid w:val="00FF60F8"/>
    <w:rsid w:val="00FF6538"/>
    <w:rsid w:val="00FF66BF"/>
    <w:rsid w:val="00FF7118"/>
    <w:rsid w:val="00FF75C0"/>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02D4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14</Pages>
  <Words>5282</Words>
  <Characters>30110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2542</cp:revision>
  <dcterms:created xsi:type="dcterms:W3CDTF">2019-09-10T23:59:00Z</dcterms:created>
  <dcterms:modified xsi:type="dcterms:W3CDTF">2022-09-04T15:59:00Z</dcterms:modified>
  <cp:category/>
</cp:coreProperties>
</file>