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C525" w14:textId="7B2354C4" w:rsidR="00C401AC" w:rsidRPr="002E7BF5" w:rsidRDefault="00486CA5" w:rsidP="002E7BF5">
      <w:pPr>
        <w:rPr>
          <w:rFonts w:ascii="Arial" w:hAnsi="Arial" w:cs="Arial"/>
        </w:rPr>
      </w:pPr>
      <w:r w:rsidRPr="002E7BF5">
        <w:rPr>
          <w:rFonts w:ascii="Arial" w:hAnsi="Arial" w:cs="Arial"/>
        </w:rPr>
        <w:t>[Snap Judgment theme]</w:t>
      </w:r>
    </w:p>
    <w:p w14:paraId="272AE7F9" w14:textId="7AC3A2F8" w:rsidR="00C401AC" w:rsidRPr="002E7BF5" w:rsidRDefault="005E1AE8" w:rsidP="002E7BF5">
      <w:pPr>
        <w:rPr>
          <w:rFonts w:ascii="Arial" w:hAnsi="Arial" w:cs="Arial"/>
        </w:rPr>
      </w:pPr>
      <w:r w:rsidRPr="002E7BF5">
        <w:rPr>
          <w:rFonts w:ascii="Arial" w:hAnsi="Arial" w:cs="Arial"/>
          <w:b/>
          <w:bCs/>
        </w:rPr>
        <w:t>Glynn:</w:t>
      </w:r>
      <w:r w:rsidR="00486CA5" w:rsidRPr="002E7BF5">
        <w:rPr>
          <w:rFonts w:ascii="Arial" w:hAnsi="Arial" w:cs="Arial"/>
        </w:rPr>
        <w:t xml:space="preserve"> Hey, </w:t>
      </w:r>
      <w:r w:rsidR="002E7BF5">
        <w:rPr>
          <w:rFonts w:ascii="Arial" w:hAnsi="Arial" w:cs="Arial"/>
        </w:rPr>
        <w:t>S</w:t>
      </w:r>
      <w:r w:rsidR="00BD76FD" w:rsidRPr="002E7BF5">
        <w:rPr>
          <w:rFonts w:ascii="Arial" w:hAnsi="Arial" w:cs="Arial"/>
        </w:rPr>
        <w:t>nappers</w:t>
      </w:r>
      <w:r w:rsidR="002E7BF5">
        <w:rPr>
          <w:rFonts w:ascii="Arial" w:hAnsi="Arial" w:cs="Arial"/>
        </w:rPr>
        <w:t>,</w:t>
      </w:r>
      <w:r w:rsidR="00486CA5" w:rsidRPr="002E7BF5">
        <w:rPr>
          <w:rFonts w:ascii="Arial" w:hAnsi="Arial" w:cs="Arial"/>
        </w:rPr>
        <w:t xml:space="preserve"> a quick favor. I really want to know what you think about what's happening at </w:t>
      </w:r>
      <w:r w:rsidR="002E7BF5" w:rsidRPr="002E7BF5">
        <w:rPr>
          <w:rFonts w:ascii="Arial" w:hAnsi="Arial" w:cs="Arial"/>
        </w:rPr>
        <w:t>Snap</w:t>
      </w:r>
      <w:r w:rsidR="002E7BF5">
        <w:rPr>
          <w:rFonts w:ascii="Arial" w:hAnsi="Arial" w:cs="Arial"/>
        </w:rPr>
        <w:t>,</w:t>
      </w:r>
      <w:r w:rsidR="002E7BF5" w:rsidRPr="002E7BF5">
        <w:rPr>
          <w:rFonts w:ascii="Arial" w:hAnsi="Arial" w:cs="Arial"/>
        </w:rPr>
        <w:t xml:space="preserve"> </w:t>
      </w:r>
      <w:r w:rsidR="00486CA5" w:rsidRPr="002E7BF5">
        <w:rPr>
          <w:rFonts w:ascii="Arial" w:hAnsi="Arial" w:cs="Arial"/>
        </w:rPr>
        <w:t>our storytelling</w:t>
      </w:r>
      <w:r w:rsidR="002E7BF5">
        <w:rPr>
          <w:rFonts w:ascii="Arial" w:hAnsi="Arial" w:cs="Arial"/>
        </w:rPr>
        <w:t>,</w:t>
      </w:r>
      <w:r w:rsidR="00486CA5" w:rsidRPr="002E7BF5">
        <w:rPr>
          <w:rFonts w:ascii="Arial" w:hAnsi="Arial" w:cs="Arial"/>
        </w:rPr>
        <w:t xml:space="preserve"> and everything. So</w:t>
      </w:r>
      <w:r w:rsidR="0013667F" w:rsidRPr="002E7BF5">
        <w:rPr>
          <w:rFonts w:ascii="Arial" w:hAnsi="Arial" w:cs="Arial"/>
        </w:rPr>
        <w:t>,</w:t>
      </w:r>
      <w:r w:rsidR="00486CA5" w:rsidRPr="002E7BF5">
        <w:rPr>
          <w:rFonts w:ascii="Arial" w:hAnsi="Arial" w:cs="Arial"/>
        </w:rPr>
        <w:t xml:space="preserve"> we're conducting an audience survey. And I would be super grateful</w:t>
      </w:r>
      <w:r w:rsidR="002E7BF5">
        <w:rPr>
          <w:rFonts w:ascii="Arial" w:hAnsi="Arial" w:cs="Arial"/>
        </w:rPr>
        <w:t xml:space="preserve"> </w:t>
      </w:r>
      <w:r w:rsidR="002E7BF5" w:rsidRPr="002E7BF5">
        <w:rPr>
          <w:rFonts w:ascii="Arial" w:hAnsi="Arial" w:cs="Arial"/>
        </w:rPr>
        <w:t xml:space="preserve">if </w:t>
      </w:r>
      <w:r w:rsidR="00486CA5" w:rsidRPr="002E7BF5">
        <w:rPr>
          <w:rFonts w:ascii="Arial" w:hAnsi="Arial" w:cs="Arial"/>
        </w:rPr>
        <w:t xml:space="preserve">you could take just a few minutes to share your thoughts. Visit </w:t>
      </w:r>
      <w:r w:rsidR="00486CA5" w:rsidRPr="002E7BF5">
        <w:rPr>
          <w:rFonts w:ascii="Arial" w:hAnsi="Arial" w:cs="Arial"/>
          <w:i/>
          <w:iCs/>
        </w:rPr>
        <w:t>survey.prx.org/snap</w:t>
      </w:r>
      <w:r w:rsidR="00486CA5" w:rsidRPr="002E7BF5">
        <w:rPr>
          <w:rFonts w:ascii="Arial" w:hAnsi="Arial" w:cs="Arial"/>
        </w:rPr>
        <w:t xml:space="preserve"> to take the survey today. It's short, I promise. That</w:t>
      </w:r>
      <w:r w:rsidR="002E7BF5">
        <w:rPr>
          <w:rFonts w:ascii="Arial" w:hAnsi="Arial" w:cs="Arial"/>
        </w:rPr>
        <w:t>'s</w:t>
      </w:r>
      <w:r w:rsidR="00486CA5" w:rsidRPr="002E7BF5">
        <w:rPr>
          <w:rFonts w:ascii="Arial" w:hAnsi="Arial" w:cs="Arial"/>
        </w:rPr>
        <w:t xml:space="preserve"> </w:t>
      </w:r>
      <w:r w:rsidR="00486CA5" w:rsidRPr="002E7BF5">
        <w:rPr>
          <w:rFonts w:ascii="Arial" w:hAnsi="Arial" w:cs="Arial"/>
          <w:i/>
          <w:iCs/>
        </w:rPr>
        <w:t>survey</w:t>
      </w:r>
      <w:r w:rsidR="002E7BF5" w:rsidRPr="002E7BF5">
        <w:rPr>
          <w:rFonts w:ascii="Arial" w:hAnsi="Arial" w:cs="Arial"/>
          <w:i/>
          <w:iCs/>
        </w:rPr>
        <w:t>.</w:t>
      </w:r>
      <w:r w:rsidR="00486CA5" w:rsidRPr="002E7BF5">
        <w:rPr>
          <w:rFonts w:ascii="Arial" w:hAnsi="Arial" w:cs="Arial"/>
          <w:i/>
          <w:iCs/>
        </w:rPr>
        <w:t>prx.org/snap</w:t>
      </w:r>
      <w:r w:rsidR="00764B2F" w:rsidRPr="002E7BF5">
        <w:rPr>
          <w:rFonts w:ascii="Arial" w:hAnsi="Arial" w:cs="Arial"/>
          <w:i/>
          <w:iCs/>
        </w:rPr>
        <w:t>.</w:t>
      </w:r>
      <w:r w:rsidR="00486CA5" w:rsidRPr="002E7BF5">
        <w:rPr>
          <w:rFonts w:ascii="Arial" w:hAnsi="Arial" w:cs="Arial"/>
        </w:rPr>
        <w:t xml:space="preserve"> </w:t>
      </w:r>
      <w:r w:rsidR="00764B2F" w:rsidRPr="002E7BF5">
        <w:rPr>
          <w:rFonts w:ascii="Arial" w:hAnsi="Arial" w:cs="Arial"/>
        </w:rPr>
        <w:t>Th</w:t>
      </w:r>
      <w:r w:rsidR="00486CA5" w:rsidRPr="002E7BF5">
        <w:rPr>
          <w:rFonts w:ascii="Arial" w:hAnsi="Arial" w:cs="Arial"/>
        </w:rPr>
        <w:t>anks</w:t>
      </w:r>
      <w:r w:rsidR="00764B2F" w:rsidRPr="002E7BF5">
        <w:rPr>
          <w:rFonts w:ascii="Arial" w:hAnsi="Arial" w:cs="Arial"/>
        </w:rPr>
        <w:t>.</w:t>
      </w:r>
    </w:p>
    <w:p w14:paraId="5BAD9397" w14:textId="77777777" w:rsidR="003E2A90" w:rsidRPr="002E7BF5" w:rsidRDefault="003E2A90" w:rsidP="002E7BF5">
      <w:pPr>
        <w:rPr>
          <w:rFonts w:ascii="Arial" w:hAnsi="Arial" w:cs="Arial"/>
        </w:rPr>
      </w:pPr>
      <w:bookmarkStart w:id="0" w:name="_Hlk112678617"/>
      <w:r w:rsidRPr="002E7BF5">
        <w:rPr>
          <w:rFonts w:ascii="Arial" w:hAnsi="Arial" w:cs="Arial"/>
        </w:rPr>
        <w:t>[suspenseful music]</w:t>
      </w:r>
    </w:p>
    <w:bookmarkEnd w:id="0"/>
    <w:p w14:paraId="4F780156" w14:textId="767FE463" w:rsidR="006618DF" w:rsidRDefault="00000000" w:rsidP="002E7BF5">
      <w:pPr>
        <w:rPr>
          <w:rFonts w:ascii="Arial" w:hAnsi="Arial" w:cs="Arial"/>
        </w:rPr>
      </w:pPr>
      <w:r w:rsidRPr="002E7BF5">
        <w:rPr>
          <w:rFonts w:ascii="Arial" w:hAnsi="Arial" w:cs="Arial"/>
        </w:rPr>
        <w:t xml:space="preserve">I'm 12 years old. </w:t>
      </w:r>
      <w:r w:rsidR="00A16C30">
        <w:rPr>
          <w:rFonts w:ascii="Arial" w:hAnsi="Arial" w:cs="Arial"/>
        </w:rPr>
        <w:t xml:space="preserve">So </w:t>
      </w:r>
      <w:r w:rsidRPr="002E7BF5">
        <w:rPr>
          <w:rFonts w:ascii="Arial" w:hAnsi="Arial" w:cs="Arial"/>
        </w:rPr>
        <w:t>normally</w:t>
      </w:r>
      <w:r w:rsidR="002E7BF5">
        <w:rPr>
          <w:rFonts w:ascii="Arial" w:hAnsi="Arial" w:cs="Arial"/>
        </w:rPr>
        <w:t>,</w:t>
      </w:r>
      <w:r w:rsidRPr="002E7BF5">
        <w:rPr>
          <w:rFonts w:ascii="Arial" w:hAnsi="Arial" w:cs="Arial"/>
        </w:rPr>
        <w:t xml:space="preserve"> I don't care about the news</w:t>
      </w:r>
      <w:r w:rsidR="00A16C30">
        <w:rPr>
          <w:rFonts w:ascii="Arial" w:hAnsi="Arial" w:cs="Arial"/>
        </w:rPr>
        <w:t>,</w:t>
      </w:r>
      <w:r w:rsidRPr="002E7BF5">
        <w:rPr>
          <w:rFonts w:ascii="Arial" w:hAnsi="Arial" w:cs="Arial"/>
        </w:rPr>
        <w:t xml:space="preserve"> always talking about boring stuff. But this morning when I turn over under the covers, and see the snowdrift</w:t>
      </w:r>
      <w:r w:rsidR="006618DF">
        <w:rPr>
          <w:rFonts w:ascii="Arial" w:hAnsi="Arial" w:cs="Arial"/>
        </w:rPr>
        <w:t xml:space="preserve"> pile against </w:t>
      </w:r>
      <w:r w:rsidRPr="002E7BF5">
        <w:rPr>
          <w:rFonts w:ascii="Arial" w:hAnsi="Arial" w:cs="Arial"/>
        </w:rPr>
        <w:t>my bedroom window</w:t>
      </w:r>
      <w:r w:rsidR="006618DF">
        <w:rPr>
          <w:rFonts w:ascii="Arial" w:hAnsi="Arial" w:cs="Arial"/>
        </w:rPr>
        <w:t xml:space="preserve">, I </w:t>
      </w:r>
      <w:r w:rsidRPr="002E7BF5">
        <w:rPr>
          <w:rFonts w:ascii="Arial" w:hAnsi="Arial" w:cs="Arial"/>
        </w:rPr>
        <w:t>run</w:t>
      </w:r>
      <w:r w:rsidR="006618DF">
        <w:rPr>
          <w:rFonts w:ascii="Arial" w:hAnsi="Arial" w:cs="Arial"/>
        </w:rPr>
        <w:t xml:space="preserve"> t</w:t>
      </w:r>
      <w:r w:rsidR="005F38FE" w:rsidRPr="002E7BF5">
        <w:rPr>
          <w:rFonts w:ascii="Arial" w:hAnsi="Arial" w:cs="Arial"/>
        </w:rPr>
        <w:t>op speed</w:t>
      </w:r>
      <w:r w:rsidR="006618DF">
        <w:rPr>
          <w:rFonts w:ascii="Arial" w:hAnsi="Arial" w:cs="Arial"/>
        </w:rPr>
        <w:t xml:space="preserve"> </w:t>
      </w:r>
      <w:r w:rsidRPr="002E7BF5">
        <w:rPr>
          <w:rFonts w:ascii="Arial" w:hAnsi="Arial" w:cs="Arial"/>
        </w:rPr>
        <w:t>to turn the TV on</w:t>
      </w:r>
      <w:r w:rsidR="00C40EA9" w:rsidRPr="002E7BF5">
        <w:rPr>
          <w:rFonts w:ascii="Arial" w:hAnsi="Arial" w:cs="Arial"/>
        </w:rPr>
        <w:t>. A</w:t>
      </w:r>
      <w:r w:rsidRPr="002E7BF5">
        <w:rPr>
          <w:rFonts w:ascii="Arial" w:hAnsi="Arial" w:cs="Arial"/>
        </w:rPr>
        <w:t>nd the weatherman is g</w:t>
      </w:r>
      <w:r w:rsidR="00EC5A83" w:rsidRPr="002E7BF5">
        <w:rPr>
          <w:rFonts w:ascii="Arial" w:hAnsi="Arial" w:cs="Arial"/>
        </w:rPr>
        <w:t>iddy</w:t>
      </w:r>
      <w:r w:rsidR="006618DF">
        <w:rPr>
          <w:rFonts w:ascii="Arial" w:hAnsi="Arial" w:cs="Arial"/>
        </w:rPr>
        <w:t>.</w:t>
      </w:r>
      <w:r w:rsidRPr="002E7BF5">
        <w:rPr>
          <w:rFonts w:ascii="Arial" w:hAnsi="Arial" w:cs="Arial"/>
        </w:rPr>
        <w:t xml:space="preserve"> </w:t>
      </w:r>
      <w:r w:rsidR="0093569F" w:rsidRPr="002E7BF5">
        <w:rPr>
          <w:rFonts w:ascii="Arial" w:hAnsi="Arial" w:cs="Arial"/>
        </w:rPr>
        <w:t>"I</w:t>
      </w:r>
      <w:r w:rsidRPr="002E7BF5">
        <w:rPr>
          <w:rFonts w:ascii="Arial" w:hAnsi="Arial" w:cs="Arial"/>
        </w:rPr>
        <w:t>t's coming down</w:t>
      </w:r>
      <w:r w:rsidR="00C40EA9" w:rsidRPr="002E7BF5">
        <w:rPr>
          <w:rFonts w:ascii="Arial" w:hAnsi="Arial" w:cs="Arial"/>
        </w:rPr>
        <w:t xml:space="preserve"> folks</w:t>
      </w:r>
      <w:r w:rsidR="006618DF">
        <w:rPr>
          <w:rFonts w:ascii="Arial" w:hAnsi="Arial" w:cs="Arial"/>
        </w:rPr>
        <w:t>.</w:t>
      </w:r>
      <w:r w:rsidRPr="002E7BF5">
        <w:rPr>
          <w:rFonts w:ascii="Arial" w:hAnsi="Arial" w:cs="Arial"/>
        </w:rPr>
        <w:t xml:space="preserve"> Be sure to wear that extra layer long</w:t>
      </w:r>
      <w:r w:rsidR="006618DF">
        <w:rPr>
          <w:rFonts w:ascii="Arial" w:hAnsi="Arial" w:cs="Arial"/>
        </w:rPr>
        <w:t xml:space="preserve"> johns </w:t>
      </w:r>
      <w:r w:rsidRPr="002E7BF5">
        <w:rPr>
          <w:rFonts w:ascii="Arial" w:hAnsi="Arial" w:cs="Arial"/>
        </w:rPr>
        <w:t>and stay home</w:t>
      </w:r>
      <w:r w:rsidR="000A33B6" w:rsidRPr="002E7BF5">
        <w:rPr>
          <w:rFonts w:ascii="Arial" w:hAnsi="Arial" w:cs="Arial"/>
        </w:rPr>
        <w:t xml:space="preserve"> if you can,</w:t>
      </w:r>
      <w:r w:rsidRPr="002E7BF5">
        <w:rPr>
          <w:rFonts w:ascii="Arial" w:hAnsi="Arial" w:cs="Arial"/>
        </w:rPr>
        <w:t xml:space="preserve"> because the roads are treacherous.</w:t>
      </w:r>
      <w:r w:rsidR="006618DF">
        <w:rPr>
          <w:rFonts w:ascii="Arial" w:hAnsi="Arial" w:cs="Arial"/>
        </w:rPr>
        <w:t>"</w:t>
      </w:r>
      <w:r w:rsidRPr="002E7BF5">
        <w:rPr>
          <w:rFonts w:ascii="Arial" w:hAnsi="Arial" w:cs="Arial"/>
        </w:rPr>
        <w:t xml:space="preserve"> </w:t>
      </w:r>
      <w:r w:rsidR="006618DF">
        <w:rPr>
          <w:rFonts w:ascii="Arial" w:hAnsi="Arial" w:cs="Arial"/>
        </w:rPr>
        <w:t xml:space="preserve">The screen </w:t>
      </w:r>
      <w:r w:rsidRPr="002E7BF5">
        <w:rPr>
          <w:rFonts w:ascii="Arial" w:hAnsi="Arial" w:cs="Arial"/>
        </w:rPr>
        <w:t>shifts over</w:t>
      </w:r>
      <w:r w:rsidR="006618DF">
        <w:rPr>
          <w:rFonts w:ascii="Arial" w:hAnsi="Arial" w:cs="Arial"/>
        </w:rPr>
        <w:t xml:space="preserve">, </w:t>
      </w:r>
      <w:r w:rsidRPr="002E7BF5">
        <w:rPr>
          <w:rFonts w:ascii="Arial" w:hAnsi="Arial" w:cs="Arial"/>
        </w:rPr>
        <w:t>cars</w:t>
      </w:r>
      <w:r w:rsidR="006618DF">
        <w:rPr>
          <w:rFonts w:ascii="Arial" w:hAnsi="Arial" w:cs="Arial"/>
        </w:rPr>
        <w:t xml:space="preserve"> </w:t>
      </w:r>
      <w:r w:rsidRPr="002E7BF5">
        <w:rPr>
          <w:rFonts w:ascii="Arial" w:hAnsi="Arial" w:cs="Arial"/>
        </w:rPr>
        <w:t>veer to odd angles and ditches</w:t>
      </w:r>
      <w:r w:rsidR="006618DF">
        <w:rPr>
          <w:rFonts w:ascii="Arial" w:hAnsi="Arial" w:cs="Arial"/>
        </w:rPr>
        <w:t>.</w:t>
      </w:r>
      <w:r w:rsidRPr="002E7BF5">
        <w:rPr>
          <w:rFonts w:ascii="Arial" w:hAnsi="Arial" w:cs="Arial"/>
        </w:rPr>
        <w:t xml:space="preserve"> </w:t>
      </w:r>
      <w:r w:rsidR="000A33B6" w:rsidRPr="002E7BF5">
        <w:rPr>
          <w:rFonts w:ascii="Arial" w:hAnsi="Arial" w:cs="Arial"/>
        </w:rPr>
        <w:t>"A</w:t>
      </w:r>
      <w:r w:rsidRPr="002E7BF5">
        <w:rPr>
          <w:rFonts w:ascii="Arial" w:hAnsi="Arial" w:cs="Arial"/>
        </w:rPr>
        <w:t>lready school systems are reporting cancellations</w:t>
      </w:r>
      <w:r w:rsidR="006618DF">
        <w:rPr>
          <w:rFonts w:ascii="Arial" w:hAnsi="Arial" w:cs="Arial"/>
        </w:rPr>
        <w:t xml:space="preserve">. </w:t>
      </w:r>
      <w:r w:rsidR="00606035" w:rsidRPr="002E7BF5">
        <w:rPr>
          <w:rFonts w:ascii="Arial" w:hAnsi="Arial" w:cs="Arial"/>
        </w:rPr>
        <w:t>Tennessee</w:t>
      </w:r>
      <w:r w:rsidR="00F948C3" w:rsidRPr="002E7BF5">
        <w:rPr>
          <w:rFonts w:ascii="Arial" w:hAnsi="Arial" w:cs="Arial"/>
        </w:rPr>
        <w:t>,</w:t>
      </w:r>
      <w:r w:rsidRPr="002E7BF5">
        <w:rPr>
          <w:rFonts w:ascii="Arial" w:hAnsi="Arial" w:cs="Arial"/>
        </w:rPr>
        <w:t xml:space="preserve"> Byron Center</w:t>
      </w:r>
      <w:r w:rsidR="00F948C3" w:rsidRPr="002E7BF5">
        <w:rPr>
          <w:rFonts w:ascii="Arial" w:hAnsi="Arial" w:cs="Arial"/>
        </w:rPr>
        <w:t>,</w:t>
      </w:r>
      <w:r w:rsidRPr="002E7BF5">
        <w:rPr>
          <w:rFonts w:ascii="Arial" w:hAnsi="Arial" w:cs="Arial"/>
        </w:rPr>
        <w:t xml:space="preserve"> Nealon</w:t>
      </w:r>
      <w:r w:rsidR="00CA57EC">
        <w:rPr>
          <w:rFonts w:ascii="Arial" w:hAnsi="Arial" w:cs="Arial"/>
        </w:rPr>
        <w:t>,</w:t>
      </w:r>
      <w:r w:rsidRPr="002E7BF5">
        <w:rPr>
          <w:rFonts w:ascii="Arial" w:hAnsi="Arial" w:cs="Arial"/>
        </w:rPr>
        <w:t xml:space="preserve"> Caledonia </w:t>
      </w:r>
      <w:r w:rsidR="00562BC1" w:rsidRPr="00562BC1">
        <w:rPr>
          <w:rFonts w:ascii="Arial" w:hAnsi="Arial" w:cs="Arial"/>
        </w:rPr>
        <w:t>[unintelligible 00:01:30]</w:t>
      </w:r>
      <w:r w:rsidR="00562BC1" w:rsidRPr="00562BC1">
        <w:rPr>
          <w:rFonts w:ascii="Arial" w:hAnsi="Arial" w:cs="Arial"/>
        </w:rPr>
        <w:t xml:space="preserve"> </w:t>
      </w:r>
      <w:r w:rsidR="00562BC1">
        <w:rPr>
          <w:rFonts w:ascii="Arial" w:hAnsi="Arial" w:cs="Arial"/>
        </w:rPr>
        <w:t xml:space="preserve">today, folks. </w:t>
      </w:r>
      <w:r w:rsidR="00562BC1" w:rsidRPr="00562BC1">
        <w:rPr>
          <w:rFonts w:ascii="Arial" w:hAnsi="Arial" w:cs="Arial"/>
        </w:rPr>
        <w:t xml:space="preserve">Comstock Park </w:t>
      </w:r>
      <w:r w:rsidRPr="002E7BF5">
        <w:rPr>
          <w:rFonts w:ascii="Arial" w:hAnsi="Arial" w:cs="Arial"/>
        </w:rPr>
        <w:t>just call</w:t>
      </w:r>
      <w:r w:rsidR="00562BC1">
        <w:rPr>
          <w:rFonts w:ascii="Arial" w:hAnsi="Arial" w:cs="Arial"/>
        </w:rPr>
        <w:t>ed</w:t>
      </w:r>
      <w:r w:rsidRPr="002E7BF5">
        <w:rPr>
          <w:rFonts w:ascii="Arial" w:hAnsi="Arial" w:cs="Arial"/>
        </w:rPr>
        <w:t xml:space="preserve"> it quits.</w:t>
      </w:r>
      <w:r w:rsidR="006618DF">
        <w:rPr>
          <w:rFonts w:ascii="Arial" w:hAnsi="Arial" w:cs="Arial"/>
        </w:rPr>
        <w:t>"</w:t>
      </w:r>
      <w:r w:rsidRPr="002E7BF5">
        <w:rPr>
          <w:rFonts w:ascii="Arial" w:hAnsi="Arial" w:cs="Arial"/>
        </w:rPr>
        <w:t xml:space="preserve"> And by now</w:t>
      </w:r>
      <w:r w:rsidR="004D72B5" w:rsidRPr="002E7BF5">
        <w:rPr>
          <w:rFonts w:ascii="Arial" w:hAnsi="Arial" w:cs="Arial"/>
        </w:rPr>
        <w:t>,</w:t>
      </w:r>
      <w:r w:rsidRPr="002E7BF5">
        <w:rPr>
          <w:rFonts w:ascii="Arial" w:hAnsi="Arial" w:cs="Arial"/>
        </w:rPr>
        <w:t xml:space="preserve"> my brother is sitting next to me on the couch and we suddenly both </w:t>
      </w:r>
      <w:r w:rsidR="00AD3BCE">
        <w:rPr>
          <w:rFonts w:ascii="Arial" w:hAnsi="Arial" w:cs="Arial"/>
        </w:rPr>
        <w:t xml:space="preserve">find </w:t>
      </w:r>
      <w:r w:rsidRPr="002E7BF5">
        <w:rPr>
          <w:rFonts w:ascii="Arial" w:hAnsi="Arial" w:cs="Arial"/>
        </w:rPr>
        <w:t>our religion</w:t>
      </w:r>
      <w:r w:rsidR="006618DF">
        <w:rPr>
          <w:rFonts w:ascii="Arial" w:hAnsi="Arial" w:cs="Arial"/>
        </w:rPr>
        <w:t xml:space="preserve">, </w:t>
      </w:r>
      <w:r w:rsidRPr="002E7BF5">
        <w:rPr>
          <w:rFonts w:ascii="Arial" w:hAnsi="Arial" w:cs="Arial"/>
        </w:rPr>
        <w:t>praying to Jesus</w:t>
      </w:r>
      <w:r w:rsidR="006618DF">
        <w:rPr>
          <w:rFonts w:ascii="Arial" w:hAnsi="Arial" w:cs="Arial"/>
        </w:rPr>
        <w:t xml:space="preserve">, </w:t>
      </w:r>
      <w:r w:rsidRPr="002E7BF5">
        <w:rPr>
          <w:rFonts w:ascii="Arial" w:hAnsi="Arial" w:cs="Arial"/>
        </w:rPr>
        <w:t>God</w:t>
      </w:r>
      <w:r w:rsidR="006618DF">
        <w:rPr>
          <w:rFonts w:ascii="Arial" w:hAnsi="Arial" w:cs="Arial"/>
        </w:rPr>
        <w:t>, and</w:t>
      </w:r>
      <w:r w:rsidRPr="002E7BF5">
        <w:rPr>
          <w:rFonts w:ascii="Arial" w:hAnsi="Arial" w:cs="Arial"/>
        </w:rPr>
        <w:t xml:space="preserve"> the Holy Spirit to </w:t>
      </w:r>
      <w:proofErr w:type="gramStart"/>
      <w:r w:rsidRPr="002E7BF5">
        <w:rPr>
          <w:rFonts w:ascii="Arial" w:hAnsi="Arial" w:cs="Arial"/>
        </w:rPr>
        <w:t>please</w:t>
      </w:r>
      <w:r w:rsidR="004D72B5" w:rsidRPr="002E7BF5">
        <w:rPr>
          <w:rFonts w:ascii="Arial" w:hAnsi="Arial" w:cs="Arial"/>
        </w:rPr>
        <w:t>,</w:t>
      </w:r>
      <w:r w:rsidRPr="002E7BF5">
        <w:rPr>
          <w:rFonts w:ascii="Arial" w:hAnsi="Arial" w:cs="Arial"/>
        </w:rPr>
        <w:t xml:space="preserve"> please</w:t>
      </w:r>
      <w:r w:rsidR="004D72B5" w:rsidRPr="002E7BF5">
        <w:rPr>
          <w:rFonts w:ascii="Arial" w:hAnsi="Arial" w:cs="Arial"/>
        </w:rPr>
        <w:t>,</w:t>
      </w:r>
      <w:r w:rsidRPr="002E7BF5">
        <w:rPr>
          <w:rFonts w:ascii="Arial" w:hAnsi="Arial" w:cs="Arial"/>
        </w:rPr>
        <w:t xml:space="preserve"> please</w:t>
      </w:r>
      <w:r w:rsidR="004D72B5" w:rsidRPr="002E7BF5">
        <w:rPr>
          <w:rFonts w:ascii="Arial" w:hAnsi="Arial" w:cs="Arial"/>
        </w:rPr>
        <w:t>,</w:t>
      </w:r>
      <w:r w:rsidRPr="002E7BF5">
        <w:rPr>
          <w:rFonts w:ascii="Arial" w:hAnsi="Arial" w:cs="Arial"/>
        </w:rPr>
        <w:t xml:space="preserve"> please say </w:t>
      </w:r>
      <w:r w:rsidR="00AD3BCE" w:rsidRPr="00AD3BCE">
        <w:rPr>
          <w:rFonts w:ascii="Arial" w:hAnsi="Arial" w:cs="Arial"/>
        </w:rPr>
        <w:t>Kentwood</w:t>
      </w:r>
      <w:proofErr w:type="gramEnd"/>
      <w:r w:rsidR="00AD3BCE">
        <w:rPr>
          <w:rFonts w:ascii="Arial" w:hAnsi="Arial" w:cs="Arial"/>
        </w:rPr>
        <w:t xml:space="preserve">, </w:t>
      </w:r>
      <w:r w:rsidR="00AD3BCE" w:rsidRPr="00AD3BCE">
        <w:rPr>
          <w:rFonts w:ascii="Arial" w:hAnsi="Arial" w:cs="Arial"/>
        </w:rPr>
        <w:t>Kentwood</w:t>
      </w:r>
      <w:r w:rsidR="00AD3BCE">
        <w:rPr>
          <w:rFonts w:ascii="Arial" w:hAnsi="Arial" w:cs="Arial"/>
        </w:rPr>
        <w:t xml:space="preserve">, say </w:t>
      </w:r>
      <w:r w:rsidR="00AD3BCE" w:rsidRPr="00AD3BCE">
        <w:rPr>
          <w:rFonts w:ascii="Arial" w:hAnsi="Arial" w:cs="Arial"/>
        </w:rPr>
        <w:t>Kentwood</w:t>
      </w:r>
      <w:r w:rsidR="00AD3BCE" w:rsidRPr="00AD3BCE">
        <w:rPr>
          <w:rFonts w:ascii="Arial" w:hAnsi="Arial" w:cs="Arial"/>
        </w:rPr>
        <w:t>.</w:t>
      </w:r>
      <w:r w:rsidR="003D3076" w:rsidRPr="002E7BF5">
        <w:rPr>
          <w:rFonts w:ascii="Arial" w:hAnsi="Arial" w:cs="Arial"/>
        </w:rPr>
        <w:t xml:space="preserve"> </w:t>
      </w:r>
      <w:r w:rsidR="00AD3BCE">
        <w:rPr>
          <w:rFonts w:ascii="Arial" w:hAnsi="Arial" w:cs="Arial"/>
        </w:rPr>
        <w:t xml:space="preserve">Weber is like, </w:t>
      </w:r>
      <w:r w:rsidR="006618DF">
        <w:rPr>
          <w:rFonts w:ascii="Arial" w:hAnsi="Arial" w:cs="Arial"/>
        </w:rPr>
        <w:t>"</w:t>
      </w:r>
      <w:r w:rsidRPr="002E7BF5">
        <w:rPr>
          <w:rFonts w:ascii="Arial" w:hAnsi="Arial" w:cs="Arial"/>
        </w:rPr>
        <w:t xml:space="preserve">Grand Rapids </w:t>
      </w:r>
      <w:r w:rsidR="006618DF">
        <w:rPr>
          <w:rFonts w:ascii="Arial" w:hAnsi="Arial" w:cs="Arial"/>
        </w:rPr>
        <w:t>S</w:t>
      </w:r>
      <w:r w:rsidRPr="002E7BF5">
        <w:rPr>
          <w:rFonts w:ascii="Arial" w:hAnsi="Arial" w:cs="Arial"/>
        </w:rPr>
        <w:t>chool</w:t>
      </w:r>
      <w:r w:rsidR="009422F7" w:rsidRPr="002E7BF5">
        <w:rPr>
          <w:rFonts w:ascii="Arial" w:hAnsi="Arial" w:cs="Arial"/>
        </w:rPr>
        <w:t xml:space="preserve">, </w:t>
      </w:r>
      <w:r w:rsidR="001174A3" w:rsidRPr="002E7BF5">
        <w:rPr>
          <w:rFonts w:ascii="Arial" w:hAnsi="Arial" w:cs="Arial"/>
        </w:rPr>
        <w:t xml:space="preserve">including </w:t>
      </w:r>
      <w:r w:rsidR="006B745F">
        <w:rPr>
          <w:rFonts w:ascii="Arial" w:hAnsi="Arial" w:cs="Arial"/>
        </w:rPr>
        <w:t xml:space="preserve">the </w:t>
      </w:r>
      <w:r w:rsidR="006B745F" w:rsidRPr="002E7BF5">
        <w:rPr>
          <w:rFonts w:ascii="Arial" w:hAnsi="Arial" w:cs="Arial"/>
        </w:rPr>
        <w:t xml:space="preserve">East </w:t>
      </w:r>
      <w:r w:rsidRPr="002E7BF5">
        <w:rPr>
          <w:rFonts w:ascii="Arial" w:hAnsi="Arial" w:cs="Arial"/>
        </w:rPr>
        <w:t>Grand Rapids area</w:t>
      </w:r>
      <w:r w:rsidR="006618DF">
        <w:rPr>
          <w:rFonts w:ascii="Arial" w:hAnsi="Arial" w:cs="Arial"/>
        </w:rPr>
        <w:t xml:space="preserve"> a</w:t>
      </w:r>
      <w:r w:rsidRPr="002E7BF5">
        <w:rPr>
          <w:rFonts w:ascii="Arial" w:hAnsi="Arial" w:cs="Arial"/>
        </w:rPr>
        <w:t>sk</w:t>
      </w:r>
      <w:r w:rsidR="006618DF">
        <w:rPr>
          <w:rFonts w:ascii="Arial" w:hAnsi="Arial" w:cs="Arial"/>
        </w:rPr>
        <w:t>s</w:t>
      </w:r>
      <w:r w:rsidRPr="002E7BF5">
        <w:rPr>
          <w:rFonts w:ascii="Arial" w:hAnsi="Arial" w:cs="Arial"/>
        </w:rPr>
        <w:t xml:space="preserve"> all of their students and </w:t>
      </w:r>
      <w:r w:rsidR="00DF2311" w:rsidRPr="002E7BF5">
        <w:rPr>
          <w:rFonts w:ascii="Arial" w:hAnsi="Arial" w:cs="Arial"/>
        </w:rPr>
        <w:t>faculty</w:t>
      </w:r>
      <w:r w:rsidR="006618DF">
        <w:rPr>
          <w:rFonts w:ascii="Arial" w:hAnsi="Arial" w:cs="Arial"/>
        </w:rPr>
        <w:t xml:space="preserve"> </w:t>
      </w:r>
      <w:r w:rsidRPr="002E7BF5">
        <w:rPr>
          <w:rFonts w:ascii="Arial" w:hAnsi="Arial" w:cs="Arial"/>
        </w:rPr>
        <w:t>to stay off the road</w:t>
      </w:r>
      <w:r w:rsidR="006618DF">
        <w:rPr>
          <w:rFonts w:ascii="Arial" w:hAnsi="Arial" w:cs="Arial"/>
        </w:rPr>
        <w:t>s</w:t>
      </w:r>
      <w:r w:rsidR="00DF2311" w:rsidRPr="002E7BF5">
        <w:rPr>
          <w:rFonts w:ascii="Arial" w:hAnsi="Arial" w:cs="Arial"/>
        </w:rPr>
        <w:t xml:space="preserve"> today</w:t>
      </w:r>
      <w:r w:rsidRPr="002E7BF5">
        <w:rPr>
          <w:rFonts w:ascii="Arial" w:hAnsi="Arial" w:cs="Arial"/>
        </w:rPr>
        <w:t>.</w:t>
      </w:r>
      <w:r w:rsidR="006618DF">
        <w:rPr>
          <w:rFonts w:ascii="Arial" w:hAnsi="Arial" w:cs="Arial"/>
        </w:rPr>
        <w:t>"</w:t>
      </w:r>
      <w:r w:rsidRPr="002E7BF5">
        <w:rPr>
          <w:rFonts w:ascii="Arial" w:hAnsi="Arial" w:cs="Arial"/>
        </w:rPr>
        <w:t xml:space="preserve"> </w:t>
      </w:r>
      <w:r w:rsidR="006618DF">
        <w:rPr>
          <w:rFonts w:ascii="Arial" w:hAnsi="Arial" w:cs="Arial"/>
        </w:rPr>
        <w:t xml:space="preserve">Say </w:t>
      </w:r>
      <w:r w:rsidR="0077193D" w:rsidRPr="0077193D">
        <w:rPr>
          <w:rFonts w:ascii="Arial" w:hAnsi="Arial" w:cs="Arial"/>
        </w:rPr>
        <w:t>Kentwood</w:t>
      </w:r>
      <w:r w:rsidR="0077193D">
        <w:rPr>
          <w:rFonts w:ascii="Arial" w:hAnsi="Arial" w:cs="Arial"/>
        </w:rPr>
        <w:t xml:space="preserve">. </w:t>
      </w:r>
      <w:r w:rsidR="006618DF">
        <w:rPr>
          <w:rFonts w:ascii="Arial" w:hAnsi="Arial" w:cs="Arial"/>
        </w:rPr>
        <w:t>"</w:t>
      </w:r>
      <w:r w:rsidRPr="002E7BF5">
        <w:rPr>
          <w:rFonts w:ascii="Arial" w:hAnsi="Arial" w:cs="Arial"/>
        </w:rPr>
        <w:t>Allendale</w:t>
      </w:r>
      <w:r w:rsidR="00DF2311" w:rsidRPr="002E7BF5">
        <w:rPr>
          <w:rFonts w:ascii="Arial" w:hAnsi="Arial" w:cs="Arial"/>
        </w:rPr>
        <w:t>,</w:t>
      </w:r>
      <w:r w:rsidRPr="002E7BF5">
        <w:rPr>
          <w:rFonts w:ascii="Arial" w:hAnsi="Arial" w:cs="Arial"/>
        </w:rPr>
        <w:t xml:space="preserve"> Grand Haven, </w:t>
      </w:r>
      <w:proofErr w:type="spellStart"/>
      <w:r w:rsidR="0077193D" w:rsidRPr="0077193D">
        <w:rPr>
          <w:rFonts w:ascii="Arial" w:hAnsi="Arial" w:cs="Arial"/>
        </w:rPr>
        <w:t>Kelloggsville</w:t>
      </w:r>
      <w:proofErr w:type="spellEnd"/>
      <w:r w:rsidR="006618DF">
        <w:rPr>
          <w:rFonts w:ascii="Arial" w:hAnsi="Arial" w:cs="Arial"/>
        </w:rPr>
        <w:t xml:space="preserve">." </w:t>
      </w:r>
      <w:r w:rsidR="006618DF" w:rsidRPr="002E7BF5">
        <w:rPr>
          <w:rFonts w:ascii="Arial" w:hAnsi="Arial" w:cs="Arial"/>
        </w:rPr>
        <w:t xml:space="preserve">Everybody </w:t>
      </w:r>
      <w:r w:rsidRPr="002E7BF5">
        <w:rPr>
          <w:rFonts w:ascii="Arial" w:hAnsi="Arial" w:cs="Arial"/>
        </w:rPr>
        <w:t>in the world could close their school and we'd still have to go</w:t>
      </w:r>
      <w:r w:rsidR="0077193D">
        <w:rPr>
          <w:rFonts w:ascii="Arial" w:hAnsi="Arial" w:cs="Arial"/>
        </w:rPr>
        <w:t>,</w:t>
      </w:r>
      <w:r w:rsidRPr="002E7BF5">
        <w:rPr>
          <w:rFonts w:ascii="Arial" w:hAnsi="Arial" w:cs="Arial"/>
        </w:rPr>
        <w:t xml:space="preserve"> like they want us to slide out the icy </w:t>
      </w:r>
      <w:r w:rsidR="008F1289" w:rsidRPr="002E7BF5">
        <w:rPr>
          <w:rFonts w:ascii="Arial" w:hAnsi="Arial" w:cs="Arial"/>
        </w:rPr>
        <w:t>roads</w:t>
      </w:r>
      <w:r w:rsidR="002222BD" w:rsidRPr="002E7BF5">
        <w:rPr>
          <w:rFonts w:ascii="Arial" w:hAnsi="Arial" w:cs="Arial"/>
        </w:rPr>
        <w:t xml:space="preserve"> </w:t>
      </w:r>
      <w:r w:rsidR="0077193D">
        <w:rPr>
          <w:rFonts w:ascii="Arial" w:hAnsi="Arial" w:cs="Arial"/>
        </w:rPr>
        <w:t>and die.</w:t>
      </w:r>
      <w:r w:rsidR="008F1289" w:rsidRPr="002E7BF5">
        <w:rPr>
          <w:rFonts w:ascii="Arial" w:hAnsi="Arial" w:cs="Arial"/>
        </w:rPr>
        <w:t xml:space="preserve"> </w:t>
      </w:r>
      <w:r w:rsidR="006618DF">
        <w:rPr>
          <w:rFonts w:ascii="Arial" w:hAnsi="Arial" w:cs="Arial"/>
        </w:rPr>
        <w:t>"</w:t>
      </w:r>
      <w:r w:rsidRPr="002E7BF5">
        <w:rPr>
          <w:rFonts w:ascii="Arial" w:hAnsi="Arial" w:cs="Arial"/>
        </w:rPr>
        <w:t>Hudsonville</w:t>
      </w:r>
      <w:r w:rsidR="006618DF">
        <w:rPr>
          <w:rFonts w:ascii="Arial" w:hAnsi="Arial" w:cs="Arial"/>
        </w:rPr>
        <w:t>,</w:t>
      </w:r>
      <w:r w:rsidRPr="002E7BF5">
        <w:rPr>
          <w:rFonts w:ascii="Arial" w:hAnsi="Arial" w:cs="Arial"/>
        </w:rPr>
        <w:t xml:space="preserve"> they're down for the co</w:t>
      </w:r>
      <w:r w:rsidR="008F1289" w:rsidRPr="002E7BF5">
        <w:rPr>
          <w:rFonts w:ascii="Arial" w:hAnsi="Arial" w:cs="Arial"/>
        </w:rPr>
        <w:t>unt</w:t>
      </w:r>
      <w:r w:rsidR="006618DF">
        <w:rPr>
          <w:rFonts w:ascii="Arial" w:hAnsi="Arial" w:cs="Arial"/>
        </w:rPr>
        <w:t xml:space="preserve">. </w:t>
      </w:r>
      <w:r w:rsidRPr="002E7BF5">
        <w:rPr>
          <w:rFonts w:ascii="Arial" w:hAnsi="Arial" w:cs="Arial"/>
        </w:rPr>
        <w:t xml:space="preserve">Muskegon called </w:t>
      </w:r>
      <w:proofErr w:type="gramStart"/>
      <w:r w:rsidR="006618DF">
        <w:rPr>
          <w:rFonts w:ascii="Arial" w:hAnsi="Arial" w:cs="Arial"/>
        </w:rPr>
        <w:t>in</w:t>
      </w:r>
      <w:proofErr w:type="gramEnd"/>
      <w:r w:rsidR="006618DF">
        <w:rPr>
          <w:rFonts w:ascii="Arial" w:hAnsi="Arial" w:cs="Arial"/>
        </w:rPr>
        <w:t xml:space="preserve"> </w:t>
      </w:r>
      <w:r w:rsidRPr="002E7BF5">
        <w:rPr>
          <w:rFonts w:ascii="Arial" w:hAnsi="Arial" w:cs="Arial"/>
        </w:rPr>
        <w:t>quit</w:t>
      </w:r>
      <w:r w:rsidR="006618DF">
        <w:rPr>
          <w:rFonts w:ascii="Arial" w:hAnsi="Arial" w:cs="Arial"/>
        </w:rPr>
        <w:t>s. Holland</w:t>
      </w:r>
      <w:r w:rsidR="0077193D">
        <w:rPr>
          <w:rFonts w:ascii="Arial" w:hAnsi="Arial" w:cs="Arial"/>
        </w:rPr>
        <w:t>,</w:t>
      </w:r>
      <w:r w:rsidR="006618DF">
        <w:rPr>
          <w:rFonts w:ascii="Arial" w:hAnsi="Arial" w:cs="Arial"/>
        </w:rPr>
        <w:t xml:space="preserve"> </w:t>
      </w:r>
      <w:r w:rsidRPr="002E7BF5">
        <w:rPr>
          <w:rFonts w:ascii="Arial" w:hAnsi="Arial" w:cs="Arial"/>
        </w:rPr>
        <w:t>Michigan</w:t>
      </w:r>
      <w:r w:rsidR="0077193D">
        <w:rPr>
          <w:rFonts w:ascii="Arial" w:hAnsi="Arial" w:cs="Arial"/>
        </w:rPr>
        <w:t xml:space="preserve">, </w:t>
      </w:r>
      <w:r w:rsidR="00220C8C" w:rsidRPr="002E7BF5">
        <w:rPr>
          <w:rFonts w:ascii="Arial" w:hAnsi="Arial" w:cs="Arial"/>
        </w:rPr>
        <w:t>d</w:t>
      </w:r>
      <w:r w:rsidRPr="002E7BF5">
        <w:rPr>
          <w:rFonts w:ascii="Arial" w:hAnsi="Arial" w:cs="Arial"/>
        </w:rPr>
        <w:t>o I even have to say it</w:t>
      </w:r>
      <w:r w:rsidR="00F44DAA" w:rsidRPr="002E7BF5">
        <w:rPr>
          <w:rFonts w:ascii="Arial" w:hAnsi="Arial" w:cs="Arial"/>
        </w:rPr>
        <w:t>?</w:t>
      </w:r>
      <w:r w:rsidRPr="002E7BF5">
        <w:rPr>
          <w:rFonts w:ascii="Arial" w:hAnsi="Arial" w:cs="Arial"/>
        </w:rPr>
        <w:t xml:space="preserve"> </w:t>
      </w:r>
      <w:r w:rsidR="00F44DAA" w:rsidRPr="002E7BF5">
        <w:rPr>
          <w:rFonts w:ascii="Arial" w:hAnsi="Arial" w:cs="Arial"/>
        </w:rPr>
        <w:t>K</w:t>
      </w:r>
      <w:r w:rsidRPr="002E7BF5">
        <w:rPr>
          <w:rFonts w:ascii="Arial" w:hAnsi="Arial" w:cs="Arial"/>
        </w:rPr>
        <w:t>eep under the blanket</w:t>
      </w:r>
      <w:r w:rsidR="0077193D">
        <w:rPr>
          <w:rFonts w:ascii="Arial" w:hAnsi="Arial" w:cs="Arial"/>
        </w:rPr>
        <w:t>,</w:t>
      </w:r>
      <w:r w:rsidRPr="002E7BF5">
        <w:rPr>
          <w:rFonts w:ascii="Arial" w:hAnsi="Arial" w:cs="Arial"/>
        </w:rPr>
        <w:t xml:space="preserve"> nice and warm.</w:t>
      </w:r>
      <w:r w:rsidR="006618DF">
        <w:rPr>
          <w:rFonts w:ascii="Arial" w:hAnsi="Arial" w:cs="Arial"/>
        </w:rPr>
        <w:t xml:space="preserve"> </w:t>
      </w:r>
      <w:r w:rsidRPr="002E7BF5">
        <w:rPr>
          <w:rFonts w:ascii="Arial" w:hAnsi="Arial" w:cs="Arial"/>
        </w:rPr>
        <w:t xml:space="preserve">And that's it for the school closings </w:t>
      </w:r>
      <w:r w:rsidR="006618DF">
        <w:rPr>
          <w:rFonts w:ascii="Arial" w:hAnsi="Arial" w:cs="Arial"/>
        </w:rPr>
        <w:t xml:space="preserve">today, </w:t>
      </w:r>
      <w:r w:rsidRPr="002E7BF5">
        <w:rPr>
          <w:rFonts w:ascii="Arial" w:hAnsi="Arial" w:cs="Arial"/>
        </w:rPr>
        <w:t>f</w:t>
      </w:r>
      <w:r w:rsidR="00220C8C" w:rsidRPr="002E7BF5">
        <w:rPr>
          <w:rFonts w:ascii="Arial" w:hAnsi="Arial" w:cs="Arial"/>
        </w:rPr>
        <w:t xml:space="preserve">olks. </w:t>
      </w:r>
      <w:r w:rsidRPr="002E7BF5">
        <w:rPr>
          <w:rFonts w:ascii="Arial" w:hAnsi="Arial" w:cs="Arial"/>
        </w:rPr>
        <w:t>Bob</w:t>
      </w:r>
      <w:r w:rsidR="006618DF">
        <w:rPr>
          <w:rFonts w:ascii="Arial" w:hAnsi="Arial" w:cs="Arial"/>
        </w:rPr>
        <w:t xml:space="preserve">, your </w:t>
      </w:r>
      <w:r w:rsidRPr="002E7BF5">
        <w:rPr>
          <w:rFonts w:ascii="Arial" w:hAnsi="Arial" w:cs="Arial"/>
        </w:rPr>
        <w:t>AccuWeather forecast.</w:t>
      </w:r>
      <w:r w:rsidR="006618DF">
        <w:rPr>
          <w:rFonts w:ascii="Arial" w:hAnsi="Arial" w:cs="Arial"/>
        </w:rPr>
        <w:t>"</w:t>
      </w:r>
      <w:r w:rsidRPr="002E7BF5">
        <w:rPr>
          <w:rFonts w:ascii="Arial" w:hAnsi="Arial" w:cs="Arial"/>
        </w:rPr>
        <w:t xml:space="preserve"> No, no, no, no, no, no.</w:t>
      </w:r>
    </w:p>
    <w:p w14:paraId="7DFA5B17" w14:textId="50D3CD84" w:rsidR="00273198" w:rsidRDefault="006618DF" w:rsidP="002E7BF5">
      <w:pPr>
        <w:rPr>
          <w:rFonts w:ascii="Arial" w:hAnsi="Arial" w:cs="Arial"/>
        </w:rPr>
      </w:pPr>
      <w:r>
        <w:rPr>
          <w:rFonts w:ascii="Arial" w:hAnsi="Arial" w:cs="Arial"/>
        </w:rPr>
        <w:t>"</w:t>
      </w:r>
      <w:r w:rsidRPr="002E7BF5">
        <w:rPr>
          <w:rFonts w:ascii="Arial" w:hAnsi="Arial" w:cs="Arial"/>
        </w:rPr>
        <w:t>Well, thank you</w:t>
      </w:r>
      <w:r w:rsidR="00B236E4">
        <w:rPr>
          <w:rFonts w:ascii="Arial" w:hAnsi="Arial" w:cs="Arial"/>
        </w:rPr>
        <w:t>,</w:t>
      </w:r>
      <w:r w:rsidRPr="002E7BF5">
        <w:rPr>
          <w:rFonts w:ascii="Arial" w:hAnsi="Arial" w:cs="Arial"/>
        </w:rPr>
        <w:t xml:space="preserve"> Jim.</w:t>
      </w:r>
      <w:r>
        <w:rPr>
          <w:rFonts w:ascii="Arial" w:hAnsi="Arial" w:cs="Arial"/>
        </w:rPr>
        <w:t>"</w:t>
      </w:r>
      <w:r w:rsidRPr="002E7BF5">
        <w:rPr>
          <w:rFonts w:ascii="Arial" w:hAnsi="Arial" w:cs="Arial"/>
        </w:rPr>
        <w:t xml:space="preserve"> </w:t>
      </w:r>
      <w:r>
        <w:rPr>
          <w:rFonts w:ascii="Arial" w:hAnsi="Arial" w:cs="Arial"/>
        </w:rPr>
        <w:t>"</w:t>
      </w:r>
      <w:r w:rsidR="00D11C5E">
        <w:rPr>
          <w:rFonts w:ascii="Arial" w:hAnsi="Arial" w:cs="Arial"/>
        </w:rPr>
        <w:t>Uh, j</w:t>
      </w:r>
      <w:r w:rsidRPr="002E7BF5">
        <w:rPr>
          <w:rFonts w:ascii="Arial" w:hAnsi="Arial" w:cs="Arial"/>
        </w:rPr>
        <w:t xml:space="preserve">ust a minute Bob. One last addition to the list. </w:t>
      </w:r>
      <w:r w:rsidR="00D11C5E">
        <w:rPr>
          <w:rFonts w:ascii="Arial" w:hAnsi="Arial" w:cs="Arial"/>
        </w:rPr>
        <w:t xml:space="preserve">When the Kentwood </w:t>
      </w:r>
      <w:r w:rsidRPr="002E7BF5">
        <w:rPr>
          <w:rFonts w:ascii="Arial" w:hAnsi="Arial" w:cs="Arial"/>
        </w:rPr>
        <w:t>school system comes in under the wire, you know</w:t>
      </w:r>
      <w:r>
        <w:rPr>
          <w:rFonts w:ascii="Arial" w:hAnsi="Arial" w:cs="Arial"/>
        </w:rPr>
        <w:t xml:space="preserve"> </w:t>
      </w:r>
      <w:r w:rsidRPr="002E7BF5">
        <w:rPr>
          <w:rFonts w:ascii="Arial" w:hAnsi="Arial" w:cs="Arial"/>
        </w:rPr>
        <w:t>it must be bad.</w:t>
      </w:r>
      <w:r>
        <w:rPr>
          <w:rFonts w:ascii="Arial" w:hAnsi="Arial" w:cs="Arial"/>
        </w:rPr>
        <w:t>"</w:t>
      </w:r>
      <w:r w:rsidRPr="002E7BF5">
        <w:rPr>
          <w:rFonts w:ascii="Arial" w:hAnsi="Arial" w:cs="Arial"/>
        </w:rPr>
        <w:t xml:space="preserve"> </w:t>
      </w:r>
      <w:proofErr w:type="spellStart"/>
      <w:r w:rsidR="00D11C5E">
        <w:rPr>
          <w:rFonts w:ascii="Arial" w:hAnsi="Arial" w:cs="Arial"/>
        </w:rPr>
        <w:t>Callooh</w:t>
      </w:r>
      <w:proofErr w:type="spellEnd"/>
      <w:r w:rsidR="00D11C5E">
        <w:rPr>
          <w:rFonts w:ascii="Arial" w:hAnsi="Arial" w:cs="Arial"/>
        </w:rPr>
        <w:t xml:space="preserve"> </w:t>
      </w:r>
      <w:proofErr w:type="spellStart"/>
      <w:r w:rsidR="00D11C5E">
        <w:rPr>
          <w:rFonts w:ascii="Arial" w:hAnsi="Arial" w:cs="Arial"/>
        </w:rPr>
        <w:t>callay</w:t>
      </w:r>
      <w:proofErr w:type="spellEnd"/>
      <w:r w:rsidRPr="002E7BF5">
        <w:rPr>
          <w:rFonts w:ascii="Arial" w:hAnsi="Arial" w:cs="Arial"/>
        </w:rPr>
        <w:t>, joy, joy, joy, joy. The feeling of having to go to school and then not having to go to school on a Wednesday</w:t>
      </w:r>
      <w:r>
        <w:rPr>
          <w:rFonts w:ascii="Arial" w:hAnsi="Arial" w:cs="Arial"/>
        </w:rPr>
        <w:t>, e</w:t>
      </w:r>
      <w:r w:rsidRPr="002E7BF5">
        <w:rPr>
          <w:rFonts w:ascii="Arial" w:hAnsi="Arial" w:cs="Arial"/>
        </w:rPr>
        <w:t xml:space="preserve">ven today, </w:t>
      </w:r>
      <w:r w:rsidR="00F31E85">
        <w:rPr>
          <w:rFonts w:ascii="Arial" w:hAnsi="Arial" w:cs="Arial"/>
        </w:rPr>
        <w:t xml:space="preserve">I weep </w:t>
      </w:r>
      <w:r w:rsidRPr="002E7BF5">
        <w:rPr>
          <w:rFonts w:ascii="Arial" w:hAnsi="Arial" w:cs="Arial"/>
        </w:rPr>
        <w:t>in memory of this elation</w:t>
      </w:r>
      <w:r w:rsidR="00BD6FE6" w:rsidRPr="002E7BF5">
        <w:rPr>
          <w:rFonts w:ascii="Arial" w:hAnsi="Arial" w:cs="Arial"/>
        </w:rPr>
        <w:t>.</w:t>
      </w:r>
      <w:r w:rsidRPr="002E7BF5">
        <w:rPr>
          <w:rFonts w:ascii="Arial" w:hAnsi="Arial" w:cs="Arial"/>
        </w:rPr>
        <w:t xml:space="preserve"> </w:t>
      </w:r>
      <w:r w:rsidR="00BD6FE6" w:rsidRPr="002E7BF5">
        <w:rPr>
          <w:rFonts w:ascii="Arial" w:hAnsi="Arial" w:cs="Arial"/>
        </w:rPr>
        <w:t>B</w:t>
      </w:r>
      <w:r w:rsidRPr="002E7BF5">
        <w:rPr>
          <w:rFonts w:ascii="Arial" w:hAnsi="Arial" w:cs="Arial"/>
        </w:rPr>
        <w:t xml:space="preserve">ut my </w:t>
      </w:r>
      <w:proofErr w:type="gramStart"/>
      <w:r w:rsidR="00981691" w:rsidRPr="002E7BF5">
        <w:rPr>
          <w:rFonts w:ascii="Arial" w:hAnsi="Arial" w:cs="Arial"/>
        </w:rPr>
        <w:t>nieces</w:t>
      </w:r>
      <w:r w:rsidR="00273198">
        <w:rPr>
          <w:rFonts w:ascii="Arial" w:hAnsi="Arial" w:cs="Arial"/>
        </w:rPr>
        <w:t>, they</w:t>
      </w:r>
      <w:proofErr w:type="gramEnd"/>
      <w:r w:rsidR="00273198">
        <w:rPr>
          <w:rFonts w:ascii="Arial" w:hAnsi="Arial" w:cs="Arial"/>
        </w:rPr>
        <w:t xml:space="preserve"> </w:t>
      </w:r>
      <w:r w:rsidR="00981691" w:rsidRPr="002E7BF5">
        <w:rPr>
          <w:rFonts w:ascii="Arial" w:hAnsi="Arial" w:cs="Arial"/>
        </w:rPr>
        <w:t>tell me</w:t>
      </w:r>
      <w:r w:rsidRPr="002E7BF5">
        <w:rPr>
          <w:rFonts w:ascii="Arial" w:hAnsi="Arial" w:cs="Arial"/>
        </w:rPr>
        <w:t>. My nieces who live not two miles from where I grew up. They tell me</w:t>
      </w:r>
      <w:r w:rsidR="00273198">
        <w:rPr>
          <w:rFonts w:ascii="Arial" w:hAnsi="Arial" w:cs="Arial"/>
        </w:rPr>
        <w:t>, "U</w:t>
      </w:r>
      <w:r w:rsidR="00981691" w:rsidRPr="002E7BF5">
        <w:rPr>
          <w:rFonts w:ascii="Arial" w:hAnsi="Arial" w:cs="Arial"/>
        </w:rPr>
        <w:t>ncle Gl</w:t>
      </w:r>
      <w:r w:rsidR="00A15C1E" w:rsidRPr="002E7BF5">
        <w:rPr>
          <w:rFonts w:ascii="Arial" w:hAnsi="Arial" w:cs="Arial"/>
        </w:rPr>
        <w:t>yn</w:t>
      </w:r>
      <w:r w:rsidR="00981691" w:rsidRPr="002E7BF5">
        <w:rPr>
          <w:rFonts w:ascii="Arial" w:hAnsi="Arial" w:cs="Arial"/>
        </w:rPr>
        <w:t>n</w:t>
      </w:r>
      <w:r w:rsidR="00273198">
        <w:rPr>
          <w:rFonts w:ascii="Arial" w:hAnsi="Arial" w:cs="Arial"/>
        </w:rPr>
        <w:t>,</w:t>
      </w:r>
      <w:r w:rsidR="00981691" w:rsidRPr="002E7BF5">
        <w:rPr>
          <w:rFonts w:ascii="Arial" w:hAnsi="Arial" w:cs="Arial"/>
        </w:rPr>
        <w:t xml:space="preserve"> </w:t>
      </w:r>
      <w:r w:rsidRPr="002E7BF5">
        <w:rPr>
          <w:rFonts w:ascii="Arial" w:hAnsi="Arial" w:cs="Arial"/>
        </w:rPr>
        <w:t>we don't want to get many snow days.</w:t>
      </w:r>
      <w:r w:rsidR="00273198">
        <w:rPr>
          <w:rFonts w:ascii="Arial" w:hAnsi="Arial" w:cs="Arial"/>
        </w:rPr>
        <w:t>"</w:t>
      </w:r>
      <w:r w:rsidRPr="002E7BF5">
        <w:rPr>
          <w:rFonts w:ascii="Arial" w:hAnsi="Arial" w:cs="Arial"/>
        </w:rPr>
        <w:t xml:space="preserve"> </w:t>
      </w:r>
      <w:r w:rsidR="00273198">
        <w:rPr>
          <w:rFonts w:ascii="Arial" w:hAnsi="Arial" w:cs="Arial"/>
        </w:rPr>
        <w:t>"W</w:t>
      </w:r>
      <w:r w:rsidRPr="002E7BF5">
        <w:rPr>
          <w:rFonts w:ascii="Arial" w:hAnsi="Arial" w:cs="Arial"/>
        </w:rPr>
        <w:t xml:space="preserve">hat </w:t>
      </w:r>
      <w:r w:rsidR="00273198">
        <w:rPr>
          <w:rFonts w:ascii="Arial" w:hAnsi="Arial" w:cs="Arial"/>
        </w:rPr>
        <w:t xml:space="preserve">do </w:t>
      </w:r>
      <w:r w:rsidRPr="002E7BF5">
        <w:rPr>
          <w:rFonts w:ascii="Arial" w:hAnsi="Arial" w:cs="Arial"/>
        </w:rPr>
        <w:t>you mean, why not?</w:t>
      </w:r>
      <w:r w:rsidR="00273198">
        <w:rPr>
          <w:rFonts w:ascii="Arial" w:hAnsi="Arial" w:cs="Arial"/>
        </w:rPr>
        <w:t>"</w:t>
      </w:r>
      <w:r w:rsidRPr="002E7BF5">
        <w:rPr>
          <w:rFonts w:ascii="Arial" w:hAnsi="Arial" w:cs="Arial"/>
        </w:rPr>
        <w:t xml:space="preserve"> </w:t>
      </w:r>
      <w:r w:rsidR="00273198">
        <w:rPr>
          <w:rFonts w:ascii="Arial" w:hAnsi="Arial" w:cs="Arial"/>
        </w:rPr>
        <w:t>"</w:t>
      </w:r>
      <w:r w:rsidRPr="002E7BF5">
        <w:rPr>
          <w:rFonts w:ascii="Arial" w:hAnsi="Arial" w:cs="Arial"/>
        </w:rPr>
        <w:t>Because there really isn't a lot of snow</w:t>
      </w:r>
      <w:r w:rsidR="00273198">
        <w:rPr>
          <w:rFonts w:ascii="Arial" w:hAnsi="Arial" w:cs="Arial"/>
        </w:rPr>
        <w:t xml:space="preserve">. </w:t>
      </w:r>
      <w:r w:rsidRPr="002E7BF5">
        <w:rPr>
          <w:rFonts w:ascii="Arial" w:hAnsi="Arial" w:cs="Arial"/>
        </w:rPr>
        <w:t>No snow</w:t>
      </w:r>
      <w:r w:rsidR="00273198">
        <w:rPr>
          <w:rFonts w:ascii="Arial" w:hAnsi="Arial" w:cs="Arial"/>
        </w:rPr>
        <w:t xml:space="preserve"> </w:t>
      </w:r>
      <w:r w:rsidR="00273198" w:rsidRPr="002E7BF5">
        <w:rPr>
          <w:rFonts w:ascii="Arial" w:hAnsi="Arial" w:cs="Arial"/>
        </w:rPr>
        <w:t xml:space="preserve">in </w:t>
      </w:r>
      <w:r w:rsidRPr="002E7BF5">
        <w:rPr>
          <w:rFonts w:ascii="Arial" w:hAnsi="Arial" w:cs="Arial"/>
        </w:rPr>
        <w:t>Michigan</w:t>
      </w:r>
      <w:r w:rsidR="00436931" w:rsidRPr="002E7BF5">
        <w:rPr>
          <w:rFonts w:ascii="Arial" w:hAnsi="Arial" w:cs="Arial"/>
        </w:rPr>
        <w:t>?</w:t>
      </w:r>
      <w:r w:rsidRPr="002E7BF5">
        <w:rPr>
          <w:rFonts w:ascii="Arial" w:hAnsi="Arial" w:cs="Arial"/>
        </w:rPr>
        <w:t xml:space="preserve"> What? Michiganders</w:t>
      </w:r>
      <w:r w:rsidR="00273198">
        <w:rPr>
          <w:rFonts w:ascii="Arial" w:hAnsi="Arial" w:cs="Arial"/>
        </w:rPr>
        <w:t>,</w:t>
      </w:r>
      <w:r w:rsidRPr="002E7BF5">
        <w:rPr>
          <w:rFonts w:ascii="Arial" w:hAnsi="Arial" w:cs="Arial"/>
        </w:rPr>
        <w:t xml:space="preserve"> brave and true</w:t>
      </w:r>
      <w:r w:rsidR="009D0FC1" w:rsidRPr="002E7BF5">
        <w:rPr>
          <w:rFonts w:ascii="Arial" w:hAnsi="Arial" w:cs="Arial"/>
        </w:rPr>
        <w:t>, w</w:t>
      </w:r>
      <w:r w:rsidRPr="002E7BF5">
        <w:rPr>
          <w:rFonts w:ascii="Arial" w:hAnsi="Arial" w:cs="Arial"/>
        </w:rPr>
        <w:t xml:space="preserve">e live for the white stuff. We laugh in the face of </w:t>
      </w:r>
      <w:r w:rsidR="00273198" w:rsidRPr="002E7BF5">
        <w:rPr>
          <w:rFonts w:ascii="Arial" w:hAnsi="Arial" w:cs="Arial"/>
        </w:rPr>
        <w:t>blizzard</w:t>
      </w:r>
      <w:r w:rsidR="00273198">
        <w:rPr>
          <w:rFonts w:ascii="Arial" w:hAnsi="Arial" w:cs="Arial"/>
        </w:rPr>
        <w:t>s</w:t>
      </w:r>
      <w:r w:rsidR="00273198" w:rsidRPr="002E7BF5">
        <w:rPr>
          <w:rFonts w:ascii="Arial" w:hAnsi="Arial" w:cs="Arial"/>
        </w:rPr>
        <w:t xml:space="preserve"> </w:t>
      </w:r>
      <w:r w:rsidRPr="002E7BF5">
        <w:rPr>
          <w:rFonts w:ascii="Arial" w:hAnsi="Arial" w:cs="Arial"/>
        </w:rPr>
        <w:t>and windchill temperatures and ice storms. What do you mean</w:t>
      </w:r>
      <w:r w:rsidR="00273198">
        <w:rPr>
          <w:rFonts w:ascii="Arial" w:hAnsi="Arial" w:cs="Arial"/>
        </w:rPr>
        <w:t xml:space="preserve"> </w:t>
      </w:r>
      <w:r w:rsidR="00273198" w:rsidRPr="002E7BF5">
        <w:rPr>
          <w:rFonts w:ascii="Arial" w:hAnsi="Arial" w:cs="Arial"/>
        </w:rPr>
        <w:t xml:space="preserve">no </w:t>
      </w:r>
      <w:r w:rsidRPr="002E7BF5">
        <w:rPr>
          <w:rFonts w:ascii="Arial" w:hAnsi="Arial" w:cs="Arial"/>
        </w:rPr>
        <w:t>snow? What turns out</w:t>
      </w:r>
      <w:r w:rsidR="001D2D08" w:rsidRPr="002E7BF5">
        <w:rPr>
          <w:rFonts w:ascii="Arial" w:hAnsi="Arial" w:cs="Arial"/>
        </w:rPr>
        <w:t>,</w:t>
      </w:r>
      <w:r w:rsidRPr="002E7BF5">
        <w:rPr>
          <w:rFonts w:ascii="Arial" w:hAnsi="Arial" w:cs="Arial"/>
        </w:rPr>
        <w:t xml:space="preserve"> what's </w:t>
      </w:r>
      <w:proofErr w:type="gramStart"/>
      <w:r w:rsidRPr="002E7BF5">
        <w:rPr>
          <w:rFonts w:ascii="Arial" w:hAnsi="Arial" w:cs="Arial"/>
        </w:rPr>
        <w:t>actually happening</w:t>
      </w:r>
      <w:proofErr w:type="gramEnd"/>
      <w:r w:rsidR="00273198">
        <w:rPr>
          <w:rFonts w:ascii="Arial" w:hAnsi="Arial" w:cs="Arial"/>
        </w:rPr>
        <w:t>, w</w:t>
      </w:r>
      <w:r w:rsidRPr="002E7BF5">
        <w:rPr>
          <w:rFonts w:ascii="Arial" w:hAnsi="Arial" w:cs="Arial"/>
        </w:rPr>
        <w:t>hat's really going down has ramifications far beyond the Great Lakes state.</w:t>
      </w:r>
    </w:p>
    <w:p w14:paraId="32A54C42" w14:textId="11AEB907" w:rsidR="005F5C01" w:rsidRPr="002E7BF5" w:rsidRDefault="00000000" w:rsidP="002E7BF5">
      <w:pPr>
        <w:rPr>
          <w:rFonts w:ascii="Arial" w:hAnsi="Arial" w:cs="Arial"/>
        </w:rPr>
      </w:pPr>
      <w:r w:rsidRPr="002E7BF5">
        <w:rPr>
          <w:rFonts w:ascii="Arial" w:hAnsi="Arial" w:cs="Arial"/>
        </w:rPr>
        <w:t>So today on Snap Judgment</w:t>
      </w:r>
      <w:r w:rsidR="00273198">
        <w:rPr>
          <w:rFonts w:ascii="Arial" w:hAnsi="Arial" w:cs="Arial"/>
        </w:rPr>
        <w:t>,</w:t>
      </w:r>
      <w:r w:rsidRPr="002E7BF5">
        <w:rPr>
          <w:rFonts w:ascii="Arial" w:hAnsi="Arial" w:cs="Arial"/>
        </w:rPr>
        <w:t xml:space="preserve"> we proudly present </w:t>
      </w:r>
      <w:r w:rsidR="001D2D08" w:rsidRPr="002E7BF5">
        <w:rPr>
          <w:rFonts w:ascii="Arial" w:hAnsi="Arial" w:cs="Arial"/>
        </w:rPr>
        <w:t>Thin Ice</w:t>
      </w:r>
      <w:r w:rsidR="002A212E" w:rsidRPr="002E7BF5">
        <w:rPr>
          <w:rFonts w:ascii="Arial" w:hAnsi="Arial" w:cs="Arial"/>
        </w:rPr>
        <w:t>. A</w:t>
      </w:r>
      <w:r w:rsidR="00436931" w:rsidRPr="002E7BF5">
        <w:rPr>
          <w:rFonts w:ascii="Arial" w:hAnsi="Arial" w:cs="Arial"/>
        </w:rPr>
        <w:t xml:space="preserve"> journey like </w:t>
      </w:r>
      <w:r w:rsidRPr="002E7BF5">
        <w:rPr>
          <w:rFonts w:ascii="Arial" w:hAnsi="Arial" w:cs="Arial"/>
        </w:rPr>
        <w:t>no other</w:t>
      </w:r>
      <w:r w:rsidR="00273198">
        <w:rPr>
          <w:rFonts w:ascii="Arial" w:hAnsi="Arial" w:cs="Arial"/>
        </w:rPr>
        <w:t xml:space="preserve">. </w:t>
      </w:r>
      <w:r w:rsidR="00273198" w:rsidRPr="002E7BF5">
        <w:rPr>
          <w:rFonts w:ascii="Arial" w:hAnsi="Arial" w:cs="Arial"/>
        </w:rPr>
        <w:t xml:space="preserve">My </w:t>
      </w:r>
      <w:r w:rsidR="002A212E" w:rsidRPr="002E7BF5">
        <w:rPr>
          <w:rFonts w:ascii="Arial" w:hAnsi="Arial" w:cs="Arial"/>
        </w:rPr>
        <w:t>name is Glynn Washington</w:t>
      </w:r>
      <w:r w:rsidRPr="002E7BF5">
        <w:rPr>
          <w:rFonts w:ascii="Arial" w:hAnsi="Arial" w:cs="Arial"/>
        </w:rPr>
        <w:t xml:space="preserve">. Bundle up because it's about to get </w:t>
      </w:r>
      <w:proofErr w:type="gramStart"/>
      <w:r w:rsidRPr="002E7BF5">
        <w:rPr>
          <w:rFonts w:ascii="Arial" w:hAnsi="Arial" w:cs="Arial"/>
        </w:rPr>
        <w:t>real</w:t>
      </w:r>
      <w:proofErr w:type="gramEnd"/>
      <w:r w:rsidRPr="002E7BF5">
        <w:rPr>
          <w:rFonts w:ascii="Arial" w:hAnsi="Arial" w:cs="Arial"/>
        </w:rPr>
        <w:t xml:space="preserve"> chilly outside</w:t>
      </w:r>
      <w:r w:rsidR="00273198">
        <w:rPr>
          <w:rFonts w:ascii="Arial" w:hAnsi="Arial" w:cs="Arial"/>
        </w:rPr>
        <w:t xml:space="preserve"> </w:t>
      </w:r>
      <w:r w:rsidR="00273198" w:rsidRPr="002E7BF5">
        <w:rPr>
          <w:rFonts w:ascii="Arial" w:hAnsi="Arial" w:cs="Arial"/>
        </w:rPr>
        <w:t xml:space="preserve">when </w:t>
      </w:r>
      <w:r w:rsidRPr="002E7BF5">
        <w:rPr>
          <w:rFonts w:ascii="Arial" w:hAnsi="Arial" w:cs="Arial"/>
        </w:rPr>
        <w:t>you're listening</w:t>
      </w:r>
      <w:r w:rsidR="00273198">
        <w:rPr>
          <w:rFonts w:ascii="Arial" w:hAnsi="Arial" w:cs="Arial"/>
        </w:rPr>
        <w:t xml:space="preserve"> to </w:t>
      </w:r>
      <w:r w:rsidR="005F5C01" w:rsidRPr="002E7BF5">
        <w:rPr>
          <w:rFonts w:ascii="Arial" w:hAnsi="Arial" w:cs="Arial"/>
        </w:rPr>
        <w:t>S</w:t>
      </w:r>
      <w:r w:rsidRPr="002E7BF5">
        <w:rPr>
          <w:rFonts w:ascii="Arial" w:hAnsi="Arial" w:cs="Arial"/>
        </w:rPr>
        <w:t xml:space="preserve">nap </w:t>
      </w:r>
      <w:r w:rsidR="005F5C01" w:rsidRPr="002E7BF5">
        <w:rPr>
          <w:rFonts w:ascii="Arial" w:hAnsi="Arial" w:cs="Arial"/>
        </w:rPr>
        <w:t>J</w:t>
      </w:r>
      <w:r w:rsidRPr="002E7BF5">
        <w:rPr>
          <w:rFonts w:ascii="Arial" w:hAnsi="Arial" w:cs="Arial"/>
        </w:rPr>
        <w:t>udgment</w:t>
      </w:r>
      <w:r w:rsidR="005F5C01" w:rsidRPr="002E7BF5">
        <w:rPr>
          <w:rFonts w:ascii="Arial" w:hAnsi="Arial" w:cs="Arial"/>
        </w:rPr>
        <w:t>.</w:t>
      </w:r>
    </w:p>
    <w:p w14:paraId="2AE2572D" w14:textId="28B64AC7" w:rsidR="005F5C01" w:rsidRPr="002E7BF5" w:rsidRDefault="005F5C01" w:rsidP="002E7BF5">
      <w:pPr>
        <w:rPr>
          <w:rFonts w:ascii="Arial" w:hAnsi="Arial" w:cs="Arial"/>
        </w:rPr>
      </w:pPr>
      <w:r w:rsidRPr="002E7BF5">
        <w:rPr>
          <w:rFonts w:ascii="Arial" w:hAnsi="Arial" w:cs="Arial"/>
        </w:rPr>
        <w:t xml:space="preserve">[upbeat </w:t>
      </w:r>
      <w:r w:rsidR="00273198" w:rsidRPr="002E7BF5">
        <w:rPr>
          <w:rFonts w:ascii="Arial" w:hAnsi="Arial" w:cs="Arial"/>
        </w:rPr>
        <w:t>music</w:t>
      </w:r>
      <w:r w:rsidRPr="002E7BF5">
        <w:rPr>
          <w:rFonts w:ascii="Arial" w:hAnsi="Arial" w:cs="Arial"/>
        </w:rPr>
        <w:t>]</w:t>
      </w:r>
    </w:p>
    <w:p w14:paraId="2F92124A" w14:textId="58D69A4F" w:rsidR="00C401AC" w:rsidRPr="002E7BF5" w:rsidRDefault="005F5C01" w:rsidP="002E7BF5">
      <w:pPr>
        <w:rPr>
          <w:rFonts w:ascii="Arial" w:hAnsi="Arial" w:cs="Arial"/>
        </w:rPr>
      </w:pPr>
      <w:r w:rsidRPr="002E7BF5">
        <w:rPr>
          <w:rFonts w:ascii="Arial" w:hAnsi="Arial" w:cs="Arial"/>
        </w:rPr>
        <w:t xml:space="preserve">We begin our epic journey with </w:t>
      </w:r>
      <w:r w:rsidR="00D91499" w:rsidRPr="002E7BF5">
        <w:rPr>
          <w:rFonts w:ascii="Arial" w:hAnsi="Arial" w:cs="Arial"/>
        </w:rPr>
        <w:t>Jennifer Hayes</w:t>
      </w:r>
      <w:r w:rsidRPr="002E7BF5">
        <w:rPr>
          <w:rFonts w:ascii="Arial" w:hAnsi="Arial" w:cs="Arial"/>
        </w:rPr>
        <w:t>, a scientist and underwater photographer living in Northern New York</w:t>
      </w:r>
      <w:r w:rsidR="00273198">
        <w:rPr>
          <w:rFonts w:ascii="Arial" w:hAnsi="Arial" w:cs="Arial"/>
        </w:rPr>
        <w:t>, r</w:t>
      </w:r>
      <w:r w:rsidRPr="002E7BF5">
        <w:rPr>
          <w:rFonts w:ascii="Arial" w:hAnsi="Arial" w:cs="Arial"/>
        </w:rPr>
        <w:t xml:space="preserve">ight around where Lake Ontario splits off into the St. Lawrence </w:t>
      </w:r>
      <w:r w:rsidR="00273198" w:rsidRPr="002E7BF5">
        <w:rPr>
          <w:rFonts w:ascii="Arial" w:hAnsi="Arial" w:cs="Arial"/>
        </w:rPr>
        <w:t>River</w:t>
      </w:r>
      <w:r w:rsidR="00D91499" w:rsidRPr="002E7BF5">
        <w:rPr>
          <w:rFonts w:ascii="Arial" w:hAnsi="Arial" w:cs="Arial"/>
        </w:rPr>
        <w:t>. Snap Judgment</w:t>
      </w:r>
      <w:r w:rsidRPr="002E7BF5">
        <w:rPr>
          <w:rFonts w:ascii="Arial" w:hAnsi="Arial" w:cs="Arial"/>
        </w:rPr>
        <w:t>.</w:t>
      </w:r>
    </w:p>
    <w:p w14:paraId="71E67202" w14:textId="77777777" w:rsidR="000543C4" w:rsidRPr="002E7BF5" w:rsidRDefault="000543C4" w:rsidP="002E7BF5">
      <w:pPr>
        <w:rPr>
          <w:rFonts w:ascii="Arial" w:hAnsi="Arial" w:cs="Arial"/>
        </w:rPr>
      </w:pPr>
      <w:r w:rsidRPr="002E7BF5">
        <w:rPr>
          <w:rFonts w:ascii="Arial" w:hAnsi="Arial" w:cs="Arial"/>
        </w:rPr>
        <w:t>[somber music]</w:t>
      </w:r>
    </w:p>
    <w:p w14:paraId="64807445" w14:textId="68606C87" w:rsidR="00100C6F" w:rsidRPr="002E7BF5" w:rsidRDefault="004E24D2" w:rsidP="002E7BF5">
      <w:pPr>
        <w:rPr>
          <w:rFonts w:ascii="Arial" w:hAnsi="Arial" w:cs="Arial"/>
        </w:rPr>
      </w:pPr>
      <w:r>
        <w:rPr>
          <w:rFonts w:ascii="Arial" w:hAnsi="Arial" w:cs="Arial"/>
          <w:b/>
          <w:bCs/>
        </w:rPr>
        <w:lastRenderedPageBreak/>
        <w:t>Shaina</w:t>
      </w:r>
      <w:r w:rsidR="000543C4" w:rsidRPr="00273198">
        <w:rPr>
          <w:rFonts w:ascii="Arial" w:hAnsi="Arial" w:cs="Arial"/>
          <w:b/>
          <w:bCs/>
        </w:rPr>
        <w:t>:</w:t>
      </w:r>
      <w:r w:rsidR="000543C4" w:rsidRPr="002E7BF5">
        <w:rPr>
          <w:rFonts w:ascii="Arial" w:hAnsi="Arial" w:cs="Arial"/>
        </w:rPr>
        <w:t xml:space="preserve"> One day, in early January, Jennifer got a call from a biologist working in the Gulf of St. Lawrence</w:t>
      </w:r>
      <w:r>
        <w:rPr>
          <w:rFonts w:ascii="Arial" w:hAnsi="Arial" w:cs="Arial"/>
        </w:rPr>
        <w:t>, c</w:t>
      </w:r>
      <w:r w:rsidR="000543C4" w:rsidRPr="002E7BF5">
        <w:rPr>
          <w:rFonts w:ascii="Arial" w:hAnsi="Arial" w:cs="Arial"/>
        </w:rPr>
        <w:t>old water to the north of Nova Scotia about 1000 miles downstream of Jennifer's home. The biologist</w:t>
      </w:r>
      <w:r>
        <w:rPr>
          <w:rFonts w:ascii="Arial" w:hAnsi="Arial" w:cs="Arial"/>
        </w:rPr>
        <w:t xml:space="preserve">, </w:t>
      </w:r>
      <w:r w:rsidR="000543C4" w:rsidRPr="002E7BF5">
        <w:rPr>
          <w:rFonts w:ascii="Arial" w:hAnsi="Arial" w:cs="Arial"/>
        </w:rPr>
        <w:t>Mario</w:t>
      </w:r>
      <w:r>
        <w:rPr>
          <w:rFonts w:ascii="Arial" w:hAnsi="Arial" w:cs="Arial"/>
        </w:rPr>
        <w:t>,</w:t>
      </w:r>
      <w:r w:rsidR="000543C4" w:rsidRPr="002E7BF5">
        <w:rPr>
          <w:rFonts w:ascii="Arial" w:hAnsi="Arial" w:cs="Arial"/>
        </w:rPr>
        <w:t xml:space="preserve"> had an urgency in his voice.</w:t>
      </w:r>
    </w:p>
    <w:p w14:paraId="660C37C6" w14:textId="69784566" w:rsidR="00C401AC" w:rsidRPr="002E7BF5" w:rsidRDefault="004F4E3C" w:rsidP="002E7BF5">
      <w:pPr>
        <w:rPr>
          <w:rFonts w:ascii="Arial" w:hAnsi="Arial" w:cs="Arial"/>
        </w:rPr>
      </w:pPr>
      <w:r w:rsidRPr="002E7BF5">
        <w:rPr>
          <w:rFonts w:ascii="Arial" w:hAnsi="Arial" w:cs="Arial"/>
          <w:b/>
          <w:bCs/>
        </w:rPr>
        <w:t>Jen:</w:t>
      </w:r>
      <w:r w:rsidR="00100C6F" w:rsidRPr="002E7BF5">
        <w:rPr>
          <w:rFonts w:ascii="Arial" w:hAnsi="Arial" w:cs="Arial"/>
        </w:rPr>
        <w:t xml:space="preserve"> </w:t>
      </w:r>
      <w:r w:rsidR="000543C4" w:rsidRPr="002E7BF5">
        <w:rPr>
          <w:rFonts w:ascii="Arial" w:hAnsi="Arial" w:cs="Arial"/>
        </w:rPr>
        <w:t>He</w:t>
      </w:r>
      <w:r w:rsidR="004E24D2">
        <w:rPr>
          <w:rFonts w:ascii="Arial" w:hAnsi="Arial" w:cs="Arial"/>
        </w:rPr>
        <w:t xml:space="preserve"> </w:t>
      </w:r>
      <w:r w:rsidR="000543C4" w:rsidRPr="002E7BF5">
        <w:rPr>
          <w:rFonts w:ascii="Arial" w:hAnsi="Arial" w:cs="Arial"/>
        </w:rPr>
        <w:t>said you must come if you can</w:t>
      </w:r>
      <w:r w:rsidR="004E24D2">
        <w:rPr>
          <w:rFonts w:ascii="Arial" w:hAnsi="Arial" w:cs="Arial"/>
        </w:rPr>
        <w:t xml:space="preserve">. We have ice. </w:t>
      </w:r>
      <w:r w:rsidR="004E24D2" w:rsidRPr="002E7BF5">
        <w:rPr>
          <w:rFonts w:ascii="Arial" w:hAnsi="Arial" w:cs="Arial"/>
        </w:rPr>
        <w:t xml:space="preserve">We </w:t>
      </w:r>
      <w:r w:rsidR="000543C4" w:rsidRPr="002E7BF5">
        <w:rPr>
          <w:rFonts w:ascii="Arial" w:hAnsi="Arial" w:cs="Arial"/>
        </w:rPr>
        <w:t>have harp seals.</w:t>
      </w:r>
    </w:p>
    <w:p w14:paraId="7D2070E2" w14:textId="02D83543" w:rsidR="00477E66" w:rsidRPr="002E7BF5" w:rsidRDefault="004E24D2" w:rsidP="002E7BF5">
      <w:pPr>
        <w:rPr>
          <w:rFonts w:ascii="Arial" w:hAnsi="Arial" w:cs="Arial"/>
        </w:rPr>
      </w:pPr>
      <w:r w:rsidRPr="004E24D2">
        <w:rPr>
          <w:rFonts w:ascii="Arial" w:hAnsi="Arial" w:cs="Arial"/>
          <w:b/>
          <w:bCs/>
        </w:rPr>
        <w:t>Shaina:</w:t>
      </w:r>
      <w:r w:rsidR="00100C6F" w:rsidRPr="002E7BF5">
        <w:rPr>
          <w:rFonts w:ascii="Arial" w:hAnsi="Arial" w:cs="Arial"/>
        </w:rPr>
        <w:t xml:space="preserve"> Jennifer had hired Mario as a guide to help her find and photograph harp seals</w:t>
      </w:r>
      <w:r>
        <w:rPr>
          <w:rFonts w:ascii="Arial" w:hAnsi="Arial" w:cs="Arial"/>
        </w:rPr>
        <w:t>, l</w:t>
      </w:r>
      <w:r w:rsidR="00100C6F" w:rsidRPr="002E7BF5">
        <w:rPr>
          <w:rFonts w:ascii="Arial" w:hAnsi="Arial" w:cs="Arial"/>
        </w:rPr>
        <w:t>iving in the Gulf of St. Lawrence.</w:t>
      </w:r>
    </w:p>
    <w:p w14:paraId="28793E45" w14:textId="6E5FC502" w:rsidR="00C401AC" w:rsidRPr="002E7BF5" w:rsidRDefault="004F4E3C" w:rsidP="002E7BF5">
      <w:pPr>
        <w:rPr>
          <w:rFonts w:ascii="Arial" w:hAnsi="Arial" w:cs="Arial"/>
        </w:rPr>
      </w:pPr>
      <w:r w:rsidRPr="002E7BF5">
        <w:rPr>
          <w:rFonts w:ascii="Arial" w:hAnsi="Arial" w:cs="Arial"/>
          <w:b/>
          <w:bCs/>
        </w:rPr>
        <w:t>Jen:</w:t>
      </w:r>
      <w:r w:rsidR="00477E66" w:rsidRPr="002E7BF5">
        <w:rPr>
          <w:rFonts w:ascii="Arial" w:hAnsi="Arial" w:cs="Arial"/>
        </w:rPr>
        <w:t xml:space="preserve"> </w:t>
      </w:r>
      <w:r w:rsidR="004E24D2" w:rsidRPr="002E7BF5">
        <w:rPr>
          <w:rFonts w:ascii="Arial" w:hAnsi="Arial" w:cs="Arial"/>
        </w:rPr>
        <w:t xml:space="preserve">Just </w:t>
      </w:r>
      <w:r w:rsidR="00477E66" w:rsidRPr="002E7BF5">
        <w:rPr>
          <w:rFonts w:ascii="Arial" w:hAnsi="Arial" w:cs="Arial"/>
        </w:rPr>
        <w:t>last year</w:t>
      </w:r>
      <w:r w:rsidR="00100C6F" w:rsidRPr="002E7BF5">
        <w:rPr>
          <w:rFonts w:ascii="Arial" w:hAnsi="Arial" w:cs="Arial"/>
        </w:rPr>
        <w:t>, t</w:t>
      </w:r>
      <w:r w:rsidR="00477E66" w:rsidRPr="002E7BF5">
        <w:rPr>
          <w:rFonts w:ascii="Arial" w:hAnsi="Arial" w:cs="Arial"/>
        </w:rPr>
        <w:t xml:space="preserve">here was basically no ice in the Gulf. </w:t>
      </w:r>
      <w:r w:rsidR="00D35F05" w:rsidRPr="002E7BF5">
        <w:rPr>
          <w:rFonts w:ascii="Arial" w:hAnsi="Arial" w:cs="Arial"/>
        </w:rPr>
        <w:t>H</w:t>
      </w:r>
      <w:r w:rsidR="00477E66" w:rsidRPr="002E7BF5">
        <w:rPr>
          <w:rFonts w:ascii="Arial" w:hAnsi="Arial" w:cs="Arial"/>
        </w:rPr>
        <w:t>arp seals are an Arctic species</w:t>
      </w:r>
      <w:r w:rsidR="004E24D2">
        <w:rPr>
          <w:rFonts w:ascii="Arial" w:hAnsi="Arial" w:cs="Arial"/>
        </w:rPr>
        <w:t xml:space="preserve">. </w:t>
      </w:r>
      <w:r w:rsidR="00477E66" w:rsidRPr="002E7BF5">
        <w:rPr>
          <w:rFonts w:ascii="Arial" w:hAnsi="Arial" w:cs="Arial"/>
        </w:rPr>
        <w:t>The pups must be born on ice to survive.</w:t>
      </w:r>
    </w:p>
    <w:p w14:paraId="6FDED203" w14:textId="073B8221" w:rsidR="00C401AC" w:rsidRPr="002E7BF5" w:rsidRDefault="004E24D2" w:rsidP="002E7BF5">
      <w:pPr>
        <w:rPr>
          <w:rFonts w:ascii="Arial" w:hAnsi="Arial" w:cs="Arial"/>
        </w:rPr>
      </w:pPr>
      <w:r w:rsidRPr="004E24D2">
        <w:rPr>
          <w:rFonts w:ascii="Arial" w:hAnsi="Arial" w:cs="Arial"/>
          <w:b/>
          <w:bCs/>
        </w:rPr>
        <w:t>Shaina:</w:t>
      </w:r>
      <w:r w:rsidR="007D1A2A" w:rsidRPr="002E7BF5">
        <w:rPr>
          <w:rFonts w:ascii="Arial" w:hAnsi="Arial" w:cs="Arial"/>
        </w:rPr>
        <w:t xml:space="preserve"> Most years</w:t>
      </w:r>
      <w:r>
        <w:rPr>
          <w:rFonts w:ascii="Arial" w:hAnsi="Arial" w:cs="Arial"/>
        </w:rPr>
        <w:t>,</w:t>
      </w:r>
      <w:r w:rsidR="007D1A2A" w:rsidRPr="002E7BF5">
        <w:rPr>
          <w:rFonts w:ascii="Arial" w:hAnsi="Arial" w:cs="Arial"/>
        </w:rPr>
        <w:t xml:space="preserve"> in the fall</w:t>
      </w:r>
      <w:r>
        <w:rPr>
          <w:rFonts w:ascii="Arial" w:hAnsi="Arial" w:cs="Arial"/>
        </w:rPr>
        <w:t xml:space="preserve">, tens of thousands </w:t>
      </w:r>
      <w:r w:rsidR="007D1A2A" w:rsidRPr="002E7BF5">
        <w:rPr>
          <w:rFonts w:ascii="Arial" w:hAnsi="Arial" w:cs="Arial"/>
        </w:rPr>
        <w:t>of harp seals migrate to the Gulf of St. Lawrence from the Arctic.</w:t>
      </w:r>
    </w:p>
    <w:p w14:paraId="6F74C12C" w14:textId="612F4B11" w:rsidR="00C401AC" w:rsidRPr="002E7BF5" w:rsidRDefault="004F4E3C" w:rsidP="002E7BF5">
      <w:pPr>
        <w:rPr>
          <w:rFonts w:ascii="Arial" w:hAnsi="Arial" w:cs="Arial"/>
        </w:rPr>
      </w:pPr>
      <w:r w:rsidRPr="002E7BF5">
        <w:rPr>
          <w:rFonts w:ascii="Arial" w:hAnsi="Arial" w:cs="Arial"/>
          <w:b/>
          <w:bCs/>
        </w:rPr>
        <w:t>Jen:</w:t>
      </w:r>
      <w:r w:rsidR="007D1A2A" w:rsidRPr="002E7BF5">
        <w:rPr>
          <w:rFonts w:ascii="Arial" w:hAnsi="Arial" w:cs="Arial"/>
        </w:rPr>
        <w:t xml:space="preserve"> The pregnant females begin to search for ice that they're going to haul out on.</w:t>
      </w:r>
    </w:p>
    <w:p w14:paraId="09A39589" w14:textId="2A6B7A1E" w:rsidR="00C401AC" w:rsidRPr="002E7BF5" w:rsidRDefault="004E24D2" w:rsidP="002E7BF5">
      <w:pPr>
        <w:rPr>
          <w:rFonts w:ascii="Arial" w:hAnsi="Arial" w:cs="Arial"/>
        </w:rPr>
      </w:pPr>
      <w:r w:rsidRPr="004E24D2">
        <w:rPr>
          <w:rFonts w:ascii="Arial" w:hAnsi="Arial" w:cs="Arial"/>
          <w:b/>
          <w:bCs/>
        </w:rPr>
        <w:t>Shaina:</w:t>
      </w:r>
      <w:r w:rsidR="007D1A2A" w:rsidRPr="002E7BF5">
        <w:rPr>
          <w:rFonts w:ascii="Arial" w:hAnsi="Arial" w:cs="Arial"/>
        </w:rPr>
        <w:t xml:space="preserve"> The pups</w:t>
      </w:r>
      <w:r w:rsidR="00854C7F">
        <w:rPr>
          <w:rFonts w:ascii="Arial" w:hAnsi="Arial" w:cs="Arial"/>
        </w:rPr>
        <w:t>,</w:t>
      </w:r>
      <w:r w:rsidR="007D1A2A" w:rsidRPr="002E7BF5">
        <w:rPr>
          <w:rFonts w:ascii="Arial" w:hAnsi="Arial" w:cs="Arial"/>
        </w:rPr>
        <w:t xml:space="preserve"> once they're born</w:t>
      </w:r>
      <w:r w:rsidR="00854C7F">
        <w:rPr>
          <w:rFonts w:ascii="Arial" w:hAnsi="Arial" w:cs="Arial"/>
        </w:rPr>
        <w:t xml:space="preserve">, </w:t>
      </w:r>
      <w:r w:rsidR="00854C7F" w:rsidRPr="002E7BF5">
        <w:rPr>
          <w:rFonts w:ascii="Arial" w:hAnsi="Arial" w:cs="Arial"/>
        </w:rPr>
        <w:t xml:space="preserve">it </w:t>
      </w:r>
      <w:r w:rsidR="007D1A2A" w:rsidRPr="002E7BF5">
        <w:rPr>
          <w:rFonts w:ascii="Arial" w:hAnsi="Arial" w:cs="Arial"/>
        </w:rPr>
        <w:t>takes them weeks to learn how to swim. If the ice is thin or sloshy, the pups can drown.</w:t>
      </w:r>
    </w:p>
    <w:p w14:paraId="67F99BEF" w14:textId="3D2FB067" w:rsidR="00C401AC" w:rsidRPr="002E7BF5" w:rsidRDefault="00854C7F" w:rsidP="002E7BF5">
      <w:pPr>
        <w:rPr>
          <w:rFonts w:ascii="Arial" w:hAnsi="Arial" w:cs="Arial"/>
        </w:rPr>
      </w:pPr>
      <w:r w:rsidRPr="00854C7F">
        <w:rPr>
          <w:rFonts w:ascii="Arial" w:hAnsi="Arial" w:cs="Arial"/>
          <w:b/>
          <w:bCs/>
        </w:rPr>
        <w:t>Jen:</w:t>
      </w:r>
      <w:r w:rsidR="007D1A2A" w:rsidRPr="002E7BF5">
        <w:rPr>
          <w:rFonts w:ascii="Arial" w:hAnsi="Arial" w:cs="Arial"/>
        </w:rPr>
        <w:t xml:space="preserve"> That was like a starter pistol going off.</w:t>
      </w:r>
    </w:p>
    <w:p w14:paraId="47765E07" w14:textId="71DC4EBB" w:rsidR="00C401AC" w:rsidRPr="002E7BF5" w:rsidRDefault="004E24D2" w:rsidP="002E7BF5">
      <w:pPr>
        <w:rPr>
          <w:rFonts w:ascii="Arial" w:hAnsi="Arial" w:cs="Arial"/>
        </w:rPr>
      </w:pPr>
      <w:r w:rsidRPr="004E24D2">
        <w:rPr>
          <w:rFonts w:ascii="Arial" w:hAnsi="Arial" w:cs="Arial"/>
          <w:b/>
          <w:bCs/>
        </w:rPr>
        <w:t>Shaina:</w:t>
      </w:r>
      <w:r w:rsidR="00687DD7" w:rsidRPr="002E7BF5">
        <w:rPr>
          <w:rFonts w:ascii="Arial" w:hAnsi="Arial" w:cs="Arial"/>
        </w:rPr>
        <w:t xml:space="preserve"> Jennifer knew that if she had any chance of photographing harp seals, she'd need to go now. She had less than one month to prepare.</w:t>
      </w:r>
    </w:p>
    <w:p w14:paraId="42FEC145" w14:textId="2C22A007" w:rsidR="00687DD7" w:rsidRPr="002E7BF5" w:rsidRDefault="00687DD7" w:rsidP="002E7BF5">
      <w:pPr>
        <w:rPr>
          <w:rFonts w:ascii="Arial" w:hAnsi="Arial" w:cs="Arial"/>
        </w:rPr>
      </w:pPr>
      <w:r w:rsidRPr="002E7BF5">
        <w:rPr>
          <w:rFonts w:ascii="Arial" w:hAnsi="Arial" w:cs="Arial"/>
        </w:rPr>
        <w:t xml:space="preserve">[upbeat </w:t>
      </w:r>
      <w:r w:rsidR="006C1ECC" w:rsidRPr="002E7BF5">
        <w:rPr>
          <w:rFonts w:ascii="Arial" w:hAnsi="Arial" w:cs="Arial"/>
        </w:rPr>
        <w:t>music</w:t>
      </w:r>
      <w:r w:rsidRPr="002E7BF5">
        <w:rPr>
          <w:rFonts w:ascii="Arial" w:hAnsi="Arial" w:cs="Arial"/>
        </w:rPr>
        <w:t>]</w:t>
      </w:r>
    </w:p>
    <w:p w14:paraId="230341DC" w14:textId="3613A5AE" w:rsidR="00C401AC" w:rsidRPr="002E7BF5" w:rsidRDefault="00854C7F" w:rsidP="002E7BF5">
      <w:pPr>
        <w:rPr>
          <w:rFonts w:ascii="Arial" w:hAnsi="Arial" w:cs="Arial"/>
        </w:rPr>
      </w:pPr>
      <w:r w:rsidRPr="00854C7F">
        <w:rPr>
          <w:rFonts w:ascii="Arial" w:hAnsi="Arial" w:cs="Arial"/>
          <w:b/>
          <w:bCs/>
        </w:rPr>
        <w:t>Jen:</w:t>
      </w:r>
      <w:r w:rsidR="00687DD7" w:rsidRPr="002E7BF5">
        <w:rPr>
          <w:rFonts w:ascii="Arial" w:hAnsi="Arial" w:cs="Arial"/>
        </w:rPr>
        <w:t xml:space="preserve"> Including getting a budget and approvals</w:t>
      </w:r>
      <w:r w:rsidR="006C1ECC">
        <w:rPr>
          <w:rFonts w:ascii="Arial" w:hAnsi="Arial" w:cs="Arial"/>
        </w:rPr>
        <w:t>, g</w:t>
      </w:r>
      <w:r w:rsidR="00687DD7" w:rsidRPr="002E7BF5">
        <w:rPr>
          <w:rFonts w:ascii="Arial" w:hAnsi="Arial" w:cs="Arial"/>
        </w:rPr>
        <w:t>etting the gear ready.</w:t>
      </w:r>
    </w:p>
    <w:p w14:paraId="26DC7481" w14:textId="2AC7DB6E" w:rsidR="00C401AC" w:rsidRPr="002E7BF5" w:rsidRDefault="004E24D2" w:rsidP="002E7BF5">
      <w:pPr>
        <w:rPr>
          <w:rFonts w:ascii="Arial" w:hAnsi="Arial" w:cs="Arial"/>
        </w:rPr>
      </w:pPr>
      <w:r w:rsidRPr="004E24D2">
        <w:rPr>
          <w:rFonts w:ascii="Arial" w:hAnsi="Arial" w:cs="Arial"/>
          <w:b/>
          <w:bCs/>
        </w:rPr>
        <w:t>Shaina:</w:t>
      </w:r>
      <w:r w:rsidR="00687DD7" w:rsidRPr="002E7BF5">
        <w:rPr>
          <w:rFonts w:ascii="Arial" w:hAnsi="Arial" w:cs="Arial"/>
        </w:rPr>
        <w:t xml:space="preserve"> Jennifer worked through the night</w:t>
      </w:r>
      <w:r w:rsidR="006C1ECC">
        <w:rPr>
          <w:rFonts w:ascii="Arial" w:hAnsi="Arial" w:cs="Arial"/>
        </w:rPr>
        <w:t>.</w:t>
      </w:r>
    </w:p>
    <w:p w14:paraId="0C8C6F41" w14:textId="69DB0F29" w:rsidR="00087AD4" w:rsidRPr="002E7BF5" w:rsidRDefault="00854C7F" w:rsidP="002E7BF5">
      <w:pPr>
        <w:rPr>
          <w:rFonts w:ascii="Arial" w:hAnsi="Arial" w:cs="Arial"/>
        </w:rPr>
      </w:pPr>
      <w:r w:rsidRPr="00854C7F">
        <w:rPr>
          <w:rFonts w:ascii="Arial" w:hAnsi="Arial" w:cs="Arial"/>
          <w:b/>
          <w:bCs/>
        </w:rPr>
        <w:t>Jen:</w:t>
      </w:r>
      <w:r w:rsidR="00687DD7" w:rsidRPr="002E7BF5">
        <w:rPr>
          <w:rFonts w:ascii="Arial" w:hAnsi="Arial" w:cs="Arial"/>
        </w:rPr>
        <w:t xml:space="preserve"> Sending out emails, running spreadsheets</w:t>
      </w:r>
      <w:r w:rsidR="00087AD4" w:rsidRPr="002E7BF5">
        <w:rPr>
          <w:rFonts w:ascii="Arial" w:hAnsi="Arial" w:cs="Arial"/>
        </w:rPr>
        <w:t>.</w:t>
      </w:r>
    </w:p>
    <w:p w14:paraId="4509C8DE" w14:textId="124F2D04" w:rsidR="00087AD4" w:rsidRPr="002E7BF5" w:rsidRDefault="004E24D2" w:rsidP="002E7BF5">
      <w:pPr>
        <w:rPr>
          <w:rFonts w:ascii="Arial" w:hAnsi="Arial" w:cs="Arial"/>
        </w:rPr>
      </w:pPr>
      <w:r w:rsidRPr="004E24D2">
        <w:rPr>
          <w:rFonts w:ascii="Arial" w:hAnsi="Arial" w:cs="Arial"/>
          <w:b/>
          <w:bCs/>
        </w:rPr>
        <w:t>Shaina:</w:t>
      </w:r>
      <w:r w:rsidR="00087AD4" w:rsidRPr="002E7BF5">
        <w:rPr>
          <w:rFonts w:ascii="Arial" w:hAnsi="Arial" w:cs="Arial"/>
        </w:rPr>
        <w:t xml:space="preserve"> Gathering camera gear.</w:t>
      </w:r>
    </w:p>
    <w:p w14:paraId="651ADF34" w14:textId="0FFA6066" w:rsidR="00087AD4" w:rsidRPr="002E7BF5" w:rsidRDefault="00854C7F" w:rsidP="002E7BF5">
      <w:pPr>
        <w:rPr>
          <w:rFonts w:ascii="Arial" w:hAnsi="Arial" w:cs="Arial"/>
        </w:rPr>
      </w:pPr>
      <w:r w:rsidRPr="00854C7F">
        <w:rPr>
          <w:rFonts w:ascii="Arial" w:hAnsi="Arial" w:cs="Arial"/>
          <w:b/>
          <w:bCs/>
        </w:rPr>
        <w:t>Jen:</w:t>
      </w:r>
      <w:r w:rsidR="00087AD4" w:rsidRPr="002E7BF5">
        <w:rPr>
          <w:rFonts w:ascii="Arial" w:hAnsi="Arial" w:cs="Arial"/>
        </w:rPr>
        <w:t xml:space="preserve"> Long lens, short lenses</w:t>
      </w:r>
      <w:r w:rsidR="006C1ECC">
        <w:rPr>
          <w:rFonts w:ascii="Arial" w:hAnsi="Arial" w:cs="Arial"/>
        </w:rPr>
        <w:t xml:space="preserve">, </w:t>
      </w:r>
      <w:r w:rsidR="00087AD4" w:rsidRPr="002E7BF5">
        <w:rPr>
          <w:rFonts w:ascii="Arial" w:hAnsi="Arial" w:cs="Arial"/>
        </w:rPr>
        <w:t>multiple cameras.</w:t>
      </w:r>
    </w:p>
    <w:p w14:paraId="66EE62E2" w14:textId="1350ED51" w:rsidR="00C401AC" w:rsidRPr="002E7BF5" w:rsidRDefault="004E24D2" w:rsidP="002E7BF5">
      <w:pPr>
        <w:rPr>
          <w:rFonts w:ascii="Arial" w:hAnsi="Arial" w:cs="Arial"/>
        </w:rPr>
      </w:pPr>
      <w:r w:rsidRPr="004E24D2">
        <w:rPr>
          <w:rFonts w:ascii="Arial" w:hAnsi="Arial" w:cs="Arial"/>
          <w:b/>
          <w:bCs/>
        </w:rPr>
        <w:t>Shaina:</w:t>
      </w:r>
      <w:r w:rsidR="00087AD4" w:rsidRPr="002E7BF5">
        <w:rPr>
          <w:rFonts w:ascii="Arial" w:hAnsi="Arial" w:cs="Arial"/>
        </w:rPr>
        <w:t xml:space="preserve"> Making sure her dry suit still </w:t>
      </w:r>
      <w:proofErr w:type="gramStart"/>
      <w:r w:rsidR="00087AD4" w:rsidRPr="002E7BF5">
        <w:rPr>
          <w:rFonts w:ascii="Arial" w:hAnsi="Arial" w:cs="Arial"/>
        </w:rPr>
        <w:t>fit</w:t>
      </w:r>
      <w:proofErr w:type="gramEnd"/>
      <w:r w:rsidR="00087AD4" w:rsidRPr="002E7BF5">
        <w:rPr>
          <w:rFonts w:ascii="Arial" w:hAnsi="Arial" w:cs="Arial"/>
        </w:rPr>
        <w:t>.</w:t>
      </w:r>
    </w:p>
    <w:p w14:paraId="59CC85B8" w14:textId="671689F4" w:rsidR="00C401AC" w:rsidRPr="002E7BF5" w:rsidRDefault="00854C7F" w:rsidP="002E7BF5">
      <w:pPr>
        <w:rPr>
          <w:rFonts w:ascii="Arial" w:hAnsi="Arial" w:cs="Arial"/>
        </w:rPr>
      </w:pPr>
      <w:r w:rsidRPr="00854C7F">
        <w:rPr>
          <w:rFonts w:ascii="Arial" w:hAnsi="Arial" w:cs="Arial"/>
          <w:b/>
          <w:bCs/>
        </w:rPr>
        <w:t>Jen:</w:t>
      </w:r>
      <w:r w:rsidR="00087AD4" w:rsidRPr="002E7BF5">
        <w:rPr>
          <w:rFonts w:ascii="Arial" w:hAnsi="Arial" w:cs="Arial"/>
        </w:rPr>
        <w:t xml:space="preserve"> Because if it doesn't</w:t>
      </w:r>
      <w:r w:rsidR="006C1ECC">
        <w:rPr>
          <w:rFonts w:ascii="Arial" w:hAnsi="Arial" w:cs="Arial"/>
        </w:rPr>
        <w:t>, t</w:t>
      </w:r>
      <w:r w:rsidR="00087AD4" w:rsidRPr="002E7BF5">
        <w:rPr>
          <w:rFonts w:ascii="Arial" w:hAnsi="Arial" w:cs="Arial"/>
        </w:rPr>
        <w:t>hat means I'm going to be on the lowest carbohydrate diet ever.</w:t>
      </w:r>
    </w:p>
    <w:p w14:paraId="12FEE3A3" w14:textId="1AFFD55C" w:rsidR="006A5195" w:rsidRPr="002E7BF5" w:rsidRDefault="004E24D2" w:rsidP="002E7BF5">
      <w:pPr>
        <w:rPr>
          <w:rFonts w:ascii="Arial" w:hAnsi="Arial" w:cs="Arial"/>
        </w:rPr>
      </w:pPr>
      <w:r w:rsidRPr="004E24D2">
        <w:rPr>
          <w:rFonts w:ascii="Arial" w:hAnsi="Arial" w:cs="Arial"/>
          <w:b/>
          <w:bCs/>
        </w:rPr>
        <w:t>Shaina:</w:t>
      </w:r>
      <w:r w:rsidR="006A5195" w:rsidRPr="002E7BF5">
        <w:rPr>
          <w:rFonts w:ascii="Arial" w:hAnsi="Arial" w:cs="Arial"/>
        </w:rPr>
        <w:t xml:space="preserve"> It sounds </w:t>
      </w:r>
      <w:proofErr w:type="gramStart"/>
      <w:r w:rsidR="006A5195" w:rsidRPr="002E7BF5">
        <w:rPr>
          <w:rFonts w:ascii="Arial" w:hAnsi="Arial" w:cs="Arial"/>
        </w:rPr>
        <w:t>really stressful</w:t>
      </w:r>
      <w:proofErr w:type="gramEnd"/>
      <w:r w:rsidR="006A5195" w:rsidRPr="002E7BF5">
        <w:rPr>
          <w:rFonts w:ascii="Arial" w:hAnsi="Arial" w:cs="Arial"/>
        </w:rPr>
        <w:t>.</w:t>
      </w:r>
    </w:p>
    <w:p w14:paraId="0E2B7C2E" w14:textId="282FFCB5" w:rsidR="00420468" w:rsidRPr="002E7BF5" w:rsidRDefault="00854C7F" w:rsidP="002E7BF5">
      <w:pPr>
        <w:rPr>
          <w:rFonts w:ascii="Arial" w:hAnsi="Arial" w:cs="Arial"/>
        </w:rPr>
      </w:pPr>
      <w:r w:rsidRPr="00854C7F">
        <w:rPr>
          <w:rFonts w:ascii="Arial" w:hAnsi="Arial" w:cs="Arial"/>
          <w:b/>
          <w:bCs/>
        </w:rPr>
        <w:t>Jen:</w:t>
      </w:r>
      <w:r w:rsidR="006A5195" w:rsidRPr="002E7BF5">
        <w:rPr>
          <w:rFonts w:ascii="Arial" w:hAnsi="Arial" w:cs="Arial"/>
        </w:rPr>
        <w:t xml:space="preserve"> Yeah, it is. When I'm looking at the harp seal budget, and then the harp seal equipment and I'm working on it through the night</w:t>
      </w:r>
      <w:r w:rsidR="006C1ECC">
        <w:rPr>
          <w:rFonts w:ascii="Arial" w:hAnsi="Arial" w:cs="Arial"/>
        </w:rPr>
        <w:t xml:space="preserve">, </w:t>
      </w:r>
      <w:r w:rsidR="006A5195" w:rsidRPr="002E7BF5">
        <w:rPr>
          <w:rFonts w:ascii="Arial" w:hAnsi="Arial" w:cs="Arial"/>
        </w:rPr>
        <w:t>I'll notice that</w:t>
      </w:r>
      <w:r w:rsidR="006C1ECC">
        <w:rPr>
          <w:rFonts w:ascii="Arial" w:hAnsi="Arial" w:cs="Arial"/>
        </w:rPr>
        <w:t xml:space="preserve"> </w:t>
      </w:r>
      <w:r w:rsidR="006A5195" w:rsidRPr="002E7BF5">
        <w:rPr>
          <w:rFonts w:ascii="Arial" w:hAnsi="Arial" w:cs="Arial"/>
        </w:rPr>
        <w:t xml:space="preserve">I'll look over at the bed stand and I'll see Diet Coke </w:t>
      </w:r>
      <w:r w:rsidR="006C1ECC">
        <w:rPr>
          <w:rFonts w:ascii="Arial" w:hAnsi="Arial" w:cs="Arial"/>
        </w:rPr>
        <w:t xml:space="preserve">at </w:t>
      </w:r>
      <w:r w:rsidR="006A5195" w:rsidRPr="002E7BF5">
        <w:rPr>
          <w:rFonts w:ascii="Arial" w:hAnsi="Arial" w:cs="Arial"/>
        </w:rPr>
        <w:t>the bed stands when I go to bed. And then</w:t>
      </w:r>
      <w:r w:rsidR="006C1ECC">
        <w:rPr>
          <w:rFonts w:ascii="Arial" w:hAnsi="Arial" w:cs="Arial"/>
        </w:rPr>
        <w:t>,</w:t>
      </w:r>
      <w:r w:rsidR="006A5195" w:rsidRPr="002E7BF5">
        <w:rPr>
          <w:rFonts w:ascii="Arial" w:hAnsi="Arial" w:cs="Arial"/>
        </w:rPr>
        <w:t xml:space="preserve"> there's half of that there when I wake up. So, I wake up to Diet Coke and I go back to the list and go back to the spreadsheet and go back to the equipment room and realize, </w:t>
      </w:r>
      <w:r w:rsidR="006C1ECC">
        <w:rPr>
          <w:rFonts w:ascii="Arial" w:hAnsi="Arial" w:cs="Arial"/>
        </w:rPr>
        <w:t>"</w:t>
      </w:r>
      <w:r w:rsidR="006A5195" w:rsidRPr="002E7BF5">
        <w:rPr>
          <w:rFonts w:ascii="Arial" w:hAnsi="Arial" w:cs="Arial"/>
        </w:rPr>
        <w:t>Okay, we have this</w:t>
      </w:r>
      <w:r w:rsidR="006C1ECC">
        <w:rPr>
          <w:rFonts w:ascii="Arial" w:hAnsi="Arial" w:cs="Arial"/>
        </w:rPr>
        <w:t xml:space="preserve">. </w:t>
      </w:r>
      <w:r w:rsidR="006C1ECC" w:rsidRPr="002E7BF5">
        <w:rPr>
          <w:rFonts w:ascii="Arial" w:hAnsi="Arial" w:cs="Arial"/>
        </w:rPr>
        <w:t xml:space="preserve">We </w:t>
      </w:r>
      <w:r w:rsidR="006A5195" w:rsidRPr="002E7BF5">
        <w:rPr>
          <w:rFonts w:ascii="Arial" w:hAnsi="Arial" w:cs="Arial"/>
        </w:rPr>
        <w:t>don't have this</w:t>
      </w:r>
      <w:r w:rsidR="006C1ECC">
        <w:rPr>
          <w:rFonts w:ascii="Arial" w:hAnsi="Arial" w:cs="Arial"/>
        </w:rPr>
        <w:t xml:space="preserve">. </w:t>
      </w:r>
      <w:r w:rsidR="006C1ECC" w:rsidRPr="002E7BF5">
        <w:rPr>
          <w:rFonts w:ascii="Arial" w:hAnsi="Arial" w:cs="Arial"/>
        </w:rPr>
        <w:t xml:space="preserve">We </w:t>
      </w:r>
      <w:r w:rsidR="00420468" w:rsidRPr="002E7BF5">
        <w:rPr>
          <w:rFonts w:ascii="Arial" w:hAnsi="Arial" w:cs="Arial"/>
        </w:rPr>
        <w:t>can't get this</w:t>
      </w:r>
      <w:r w:rsidR="006C1ECC">
        <w:rPr>
          <w:rFonts w:ascii="Arial" w:hAnsi="Arial" w:cs="Arial"/>
        </w:rPr>
        <w:t xml:space="preserve"> in."</w:t>
      </w:r>
    </w:p>
    <w:p w14:paraId="70B4D3D3" w14:textId="63C52AA7" w:rsidR="00420468" w:rsidRPr="002E7BF5" w:rsidRDefault="004E24D2" w:rsidP="002E7BF5">
      <w:pPr>
        <w:rPr>
          <w:rFonts w:ascii="Arial" w:hAnsi="Arial" w:cs="Arial"/>
        </w:rPr>
      </w:pPr>
      <w:r w:rsidRPr="004E24D2">
        <w:rPr>
          <w:rFonts w:ascii="Arial" w:hAnsi="Arial" w:cs="Arial"/>
          <w:b/>
          <w:bCs/>
        </w:rPr>
        <w:t>Shaina:</w:t>
      </w:r>
      <w:r w:rsidR="00420468" w:rsidRPr="002E7BF5">
        <w:rPr>
          <w:rFonts w:ascii="Arial" w:hAnsi="Arial" w:cs="Arial"/>
        </w:rPr>
        <w:t xml:space="preserve"> Finally, it was February. Time to go find the he</w:t>
      </w:r>
      <w:r w:rsidR="00A35BA0" w:rsidRPr="002E7BF5">
        <w:rPr>
          <w:rFonts w:ascii="Arial" w:hAnsi="Arial" w:cs="Arial"/>
        </w:rPr>
        <w:t>rp</w:t>
      </w:r>
      <w:r w:rsidR="00420468" w:rsidRPr="002E7BF5">
        <w:rPr>
          <w:rFonts w:ascii="Arial" w:hAnsi="Arial" w:cs="Arial"/>
        </w:rPr>
        <w:t xml:space="preserve"> seals.</w:t>
      </w:r>
    </w:p>
    <w:p w14:paraId="56FA130A" w14:textId="4F38A53A" w:rsidR="00A93FED" w:rsidRPr="002E7BF5" w:rsidRDefault="00A93FED" w:rsidP="002E7BF5">
      <w:pPr>
        <w:rPr>
          <w:rFonts w:ascii="Arial" w:hAnsi="Arial" w:cs="Arial"/>
        </w:rPr>
      </w:pPr>
      <w:r w:rsidRPr="002E7BF5">
        <w:rPr>
          <w:rFonts w:ascii="Arial" w:hAnsi="Arial" w:cs="Arial"/>
        </w:rPr>
        <w:lastRenderedPageBreak/>
        <w:t xml:space="preserve">[upbeat </w:t>
      </w:r>
      <w:r w:rsidR="006C1ECC" w:rsidRPr="002E7BF5">
        <w:rPr>
          <w:rFonts w:ascii="Arial" w:hAnsi="Arial" w:cs="Arial"/>
        </w:rPr>
        <w:t>music</w:t>
      </w:r>
      <w:r w:rsidRPr="002E7BF5">
        <w:rPr>
          <w:rFonts w:ascii="Arial" w:hAnsi="Arial" w:cs="Arial"/>
        </w:rPr>
        <w:t>]</w:t>
      </w:r>
    </w:p>
    <w:p w14:paraId="064BCDCD" w14:textId="539F1F23" w:rsidR="00C401AC" w:rsidRPr="002E7BF5" w:rsidRDefault="004E24D2" w:rsidP="002E7BF5">
      <w:pPr>
        <w:rPr>
          <w:rFonts w:ascii="Arial" w:hAnsi="Arial" w:cs="Arial"/>
        </w:rPr>
      </w:pPr>
      <w:r w:rsidRPr="004E24D2">
        <w:rPr>
          <w:rFonts w:ascii="Arial" w:hAnsi="Arial" w:cs="Arial"/>
          <w:b/>
          <w:bCs/>
        </w:rPr>
        <w:t>Shaina:</w:t>
      </w:r>
      <w:r w:rsidR="00A93FED" w:rsidRPr="002E7BF5">
        <w:rPr>
          <w:rFonts w:ascii="Arial" w:hAnsi="Arial" w:cs="Arial"/>
        </w:rPr>
        <w:t xml:space="preserve"> Jennifer and her husband David packed up their land rover and drove across the Canadian border into Quebec.</w:t>
      </w:r>
    </w:p>
    <w:p w14:paraId="456E90C2" w14:textId="1CBF0811" w:rsidR="00062C20" w:rsidRPr="002E7BF5" w:rsidRDefault="00854C7F" w:rsidP="002E7BF5">
      <w:pPr>
        <w:rPr>
          <w:rFonts w:ascii="Arial" w:hAnsi="Arial" w:cs="Arial"/>
        </w:rPr>
      </w:pPr>
      <w:r w:rsidRPr="00854C7F">
        <w:rPr>
          <w:rFonts w:ascii="Arial" w:hAnsi="Arial" w:cs="Arial"/>
          <w:b/>
          <w:bCs/>
        </w:rPr>
        <w:t>Jen:</w:t>
      </w:r>
      <w:r w:rsidR="00A93FED" w:rsidRPr="002E7BF5">
        <w:rPr>
          <w:rFonts w:ascii="Arial" w:hAnsi="Arial" w:cs="Arial"/>
        </w:rPr>
        <w:t xml:space="preserve"> So, one of the things is my-- it doesn't </w:t>
      </w:r>
      <w:proofErr w:type="gramStart"/>
      <w:r w:rsidR="00062C20" w:rsidRPr="002E7BF5">
        <w:rPr>
          <w:rFonts w:ascii="Arial" w:hAnsi="Arial" w:cs="Arial"/>
        </w:rPr>
        <w:t>complicate</w:t>
      </w:r>
      <w:r w:rsidR="006C1ECC">
        <w:rPr>
          <w:rFonts w:ascii="Arial" w:hAnsi="Arial" w:cs="Arial"/>
        </w:rPr>
        <w:t xml:space="preserve"> it</w:t>
      </w:r>
      <w:proofErr w:type="gramEnd"/>
      <w:r w:rsidR="006C1ECC">
        <w:rPr>
          <w:rFonts w:ascii="Arial" w:hAnsi="Arial" w:cs="Arial"/>
        </w:rPr>
        <w:t xml:space="preserve"> </w:t>
      </w:r>
      <w:r w:rsidR="00A93FED" w:rsidRPr="002E7BF5">
        <w:rPr>
          <w:rFonts w:ascii="Arial" w:hAnsi="Arial" w:cs="Arial"/>
        </w:rPr>
        <w:t xml:space="preserve">my partnership with David. And this is a whole new </w:t>
      </w:r>
      <w:r w:rsidR="006C1ECC">
        <w:rPr>
          <w:rFonts w:ascii="Arial" w:hAnsi="Arial" w:cs="Arial"/>
        </w:rPr>
        <w:t xml:space="preserve">can of worms </w:t>
      </w:r>
      <w:r w:rsidR="00062C20" w:rsidRPr="002E7BF5">
        <w:rPr>
          <w:rFonts w:ascii="Arial" w:hAnsi="Arial" w:cs="Arial"/>
        </w:rPr>
        <w:t xml:space="preserve">[crosstalk] </w:t>
      </w:r>
    </w:p>
    <w:p w14:paraId="50CB4363" w14:textId="5F42A0CB" w:rsidR="00C401AC" w:rsidRPr="002E7BF5" w:rsidRDefault="004E24D2" w:rsidP="002E7BF5">
      <w:pPr>
        <w:rPr>
          <w:rFonts w:ascii="Arial" w:hAnsi="Arial" w:cs="Arial"/>
        </w:rPr>
      </w:pPr>
      <w:r w:rsidRPr="004E24D2">
        <w:rPr>
          <w:rFonts w:ascii="Arial" w:hAnsi="Arial" w:cs="Arial"/>
          <w:b/>
          <w:bCs/>
        </w:rPr>
        <w:t>Shaina:</w:t>
      </w:r>
      <w:r w:rsidR="00062C20" w:rsidRPr="002E7BF5">
        <w:rPr>
          <w:rFonts w:ascii="Arial" w:hAnsi="Arial" w:cs="Arial"/>
        </w:rPr>
        <w:t xml:space="preserve"> Jennifer's husband</w:t>
      </w:r>
      <w:r w:rsidR="006C1ECC">
        <w:rPr>
          <w:rFonts w:ascii="Arial" w:hAnsi="Arial" w:cs="Arial"/>
        </w:rPr>
        <w:t>,</w:t>
      </w:r>
      <w:r w:rsidR="00062C20" w:rsidRPr="002E7BF5">
        <w:rPr>
          <w:rFonts w:ascii="Arial" w:hAnsi="Arial" w:cs="Arial"/>
        </w:rPr>
        <w:t xml:space="preserve"> David</w:t>
      </w:r>
      <w:r w:rsidR="006C1ECC">
        <w:rPr>
          <w:rFonts w:ascii="Arial" w:hAnsi="Arial" w:cs="Arial"/>
        </w:rPr>
        <w:t xml:space="preserve">, </w:t>
      </w:r>
      <w:r w:rsidR="006C1ECC" w:rsidRPr="002E7BF5">
        <w:rPr>
          <w:rFonts w:ascii="Arial" w:hAnsi="Arial" w:cs="Arial"/>
        </w:rPr>
        <w:t xml:space="preserve">is </w:t>
      </w:r>
      <w:r w:rsidR="00CC6710" w:rsidRPr="002E7BF5">
        <w:rPr>
          <w:rFonts w:ascii="Arial" w:hAnsi="Arial" w:cs="Arial"/>
        </w:rPr>
        <w:t>also an underwater photographer, a kind of big deal underwater photographer.</w:t>
      </w:r>
    </w:p>
    <w:p w14:paraId="0E4592DF" w14:textId="50D1184B" w:rsidR="00C401AC" w:rsidRPr="002E7BF5" w:rsidRDefault="00854C7F" w:rsidP="002E7BF5">
      <w:pPr>
        <w:rPr>
          <w:rFonts w:ascii="Arial" w:hAnsi="Arial" w:cs="Arial"/>
        </w:rPr>
      </w:pPr>
      <w:r w:rsidRPr="00854C7F">
        <w:rPr>
          <w:rFonts w:ascii="Arial" w:hAnsi="Arial" w:cs="Arial"/>
          <w:b/>
          <w:bCs/>
        </w:rPr>
        <w:t>Jen:</w:t>
      </w:r>
      <w:r w:rsidR="00CC6710" w:rsidRPr="002E7BF5">
        <w:rPr>
          <w:rFonts w:ascii="Arial" w:hAnsi="Arial" w:cs="Arial"/>
        </w:rPr>
        <w:t xml:space="preserve"> David would have these wistful dreamy photographs. And when we teamed up, I bring logistics and science to the partnership</w:t>
      </w:r>
      <w:r w:rsidR="005D5D8F">
        <w:rPr>
          <w:rFonts w:ascii="Arial" w:hAnsi="Arial" w:cs="Arial"/>
        </w:rPr>
        <w:t>,</w:t>
      </w:r>
      <w:r w:rsidR="00CC6710" w:rsidRPr="002E7BF5">
        <w:rPr>
          <w:rFonts w:ascii="Arial" w:hAnsi="Arial" w:cs="Arial"/>
        </w:rPr>
        <w:t xml:space="preserve"> and he is the artist</w:t>
      </w:r>
      <w:r w:rsidR="005D5D8F">
        <w:rPr>
          <w:rFonts w:ascii="Arial" w:hAnsi="Arial" w:cs="Arial"/>
        </w:rPr>
        <w:t xml:space="preserve">. </w:t>
      </w:r>
      <w:r w:rsidR="005D5D8F" w:rsidRPr="002E7BF5">
        <w:rPr>
          <w:rFonts w:ascii="Arial" w:hAnsi="Arial" w:cs="Arial"/>
        </w:rPr>
        <w:t xml:space="preserve">He </w:t>
      </w:r>
      <w:r w:rsidR="00CC6710" w:rsidRPr="002E7BF5">
        <w:rPr>
          <w:rFonts w:ascii="Arial" w:hAnsi="Arial" w:cs="Arial"/>
        </w:rPr>
        <w:t xml:space="preserve">sees </w:t>
      </w:r>
      <w:r w:rsidR="005D5D8F">
        <w:rPr>
          <w:rFonts w:ascii="Arial" w:hAnsi="Arial" w:cs="Arial"/>
        </w:rPr>
        <w:t>life</w:t>
      </w:r>
      <w:r w:rsidR="00CC6710" w:rsidRPr="002E7BF5">
        <w:rPr>
          <w:rFonts w:ascii="Arial" w:hAnsi="Arial" w:cs="Arial"/>
        </w:rPr>
        <w:t>. That's wrong</w:t>
      </w:r>
      <w:r w:rsidR="00473F40" w:rsidRPr="002E7BF5">
        <w:rPr>
          <w:rFonts w:ascii="Arial" w:hAnsi="Arial" w:cs="Arial"/>
        </w:rPr>
        <w:t>, he</w:t>
      </w:r>
      <w:r w:rsidR="00CC6710" w:rsidRPr="002E7BF5">
        <w:rPr>
          <w:rFonts w:ascii="Arial" w:hAnsi="Arial" w:cs="Arial"/>
        </w:rPr>
        <w:t xml:space="preserve"> doesn't see it</w:t>
      </w:r>
      <w:r w:rsidR="00473F40" w:rsidRPr="002E7BF5">
        <w:rPr>
          <w:rFonts w:ascii="Arial" w:hAnsi="Arial" w:cs="Arial"/>
        </w:rPr>
        <w:t>, h</w:t>
      </w:r>
      <w:r w:rsidR="00CC6710" w:rsidRPr="002E7BF5">
        <w:rPr>
          <w:rFonts w:ascii="Arial" w:hAnsi="Arial" w:cs="Arial"/>
        </w:rPr>
        <w:t>e feels it.</w:t>
      </w:r>
    </w:p>
    <w:p w14:paraId="54957FDF" w14:textId="36AC6E0F" w:rsidR="00C401AC" w:rsidRPr="002E7BF5" w:rsidRDefault="004E24D2" w:rsidP="002E7BF5">
      <w:pPr>
        <w:rPr>
          <w:rFonts w:ascii="Arial" w:hAnsi="Arial" w:cs="Arial"/>
        </w:rPr>
      </w:pPr>
      <w:r w:rsidRPr="004E24D2">
        <w:rPr>
          <w:rFonts w:ascii="Arial" w:hAnsi="Arial" w:cs="Arial"/>
          <w:b/>
          <w:bCs/>
        </w:rPr>
        <w:t>Shaina:</w:t>
      </w:r>
      <w:r w:rsidR="00473F40" w:rsidRPr="002E7BF5">
        <w:rPr>
          <w:rFonts w:ascii="Arial" w:hAnsi="Arial" w:cs="Arial"/>
        </w:rPr>
        <w:t xml:space="preserve"> In their partnership</w:t>
      </w:r>
      <w:r w:rsidR="005D5D8F">
        <w:rPr>
          <w:rFonts w:ascii="Arial" w:hAnsi="Arial" w:cs="Arial"/>
        </w:rPr>
        <w:t xml:space="preserve">, </w:t>
      </w:r>
      <w:r w:rsidR="00473F40" w:rsidRPr="002E7BF5">
        <w:rPr>
          <w:rFonts w:ascii="Arial" w:hAnsi="Arial" w:cs="Arial"/>
        </w:rPr>
        <w:t xml:space="preserve">David's work normally took the spotlight. But </w:t>
      </w:r>
      <w:proofErr w:type="gramStart"/>
      <w:r w:rsidR="00473F40" w:rsidRPr="002E7BF5">
        <w:rPr>
          <w:rFonts w:ascii="Arial" w:hAnsi="Arial" w:cs="Arial"/>
        </w:rPr>
        <w:t>Jennifer, she</w:t>
      </w:r>
      <w:proofErr w:type="gramEnd"/>
      <w:r w:rsidR="00473F40" w:rsidRPr="002E7BF5">
        <w:rPr>
          <w:rFonts w:ascii="Arial" w:hAnsi="Arial" w:cs="Arial"/>
        </w:rPr>
        <w:t xml:space="preserve"> knew this project would be different. She grew up on the ice</w:t>
      </w:r>
      <w:r w:rsidR="008A05A1" w:rsidRPr="002E7BF5">
        <w:rPr>
          <w:rFonts w:ascii="Arial" w:hAnsi="Arial" w:cs="Arial"/>
        </w:rPr>
        <w:t>,</w:t>
      </w:r>
      <w:r w:rsidR="00473F40" w:rsidRPr="002E7BF5">
        <w:rPr>
          <w:rFonts w:ascii="Arial" w:hAnsi="Arial" w:cs="Arial"/>
        </w:rPr>
        <w:t xml:space="preserve"> minutes from the St. Lawrence River. On </w:t>
      </w:r>
      <w:r w:rsidR="005D5D8F" w:rsidRPr="002E7BF5">
        <w:rPr>
          <w:rFonts w:ascii="Arial" w:hAnsi="Arial" w:cs="Arial"/>
        </w:rPr>
        <w:t>ice</w:t>
      </w:r>
      <w:r w:rsidR="008A05A1" w:rsidRPr="002E7BF5">
        <w:rPr>
          <w:rFonts w:ascii="Arial" w:hAnsi="Arial" w:cs="Arial"/>
        </w:rPr>
        <w:t>, s</w:t>
      </w:r>
      <w:r w:rsidR="00473F40" w:rsidRPr="002E7BF5">
        <w:rPr>
          <w:rFonts w:ascii="Arial" w:hAnsi="Arial" w:cs="Arial"/>
        </w:rPr>
        <w:t>he was a natural.</w:t>
      </w:r>
    </w:p>
    <w:p w14:paraId="645A0F4B" w14:textId="0D5F80BE" w:rsidR="00C401AC" w:rsidRPr="002E7BF5" w:rsidRDefault="00854C7F" w:rsidP="002E7BF5">
      <w:pPr>
        <w:rPr>
          <w:rFonts w:ascii="Arial" w:hAnsi="Arial" w:cs="Arial"/>
        </w:rPr>
      </w:pPr>
      <w:r w:rsidRPr="00854C7F">
        <w:rPr>
          <w:rFonts w:ascii="Arial" w:hAnsi="Arial" w:cs="Arial"/>
          <w:b/>
          <w:bCs/>
        </w:rPr>
        <w:t>Jen:</w:t>
      </w:r>
      <w:r w:rsidR="00473F40" w:rsidRPr="002E7BF5">
        <w:rPr>
          <w:rFonts w:ascii="Arial" w:hAnsi="Arial" w:cs="Arial"/>
        </w:rPr>
        <w:t xml:space="preserve"> Oh</w:t>
      </w:r>
      <w:r w:rsidR="005D5D8F">
        <w:rPr>
          <w:rFonts w:ascii="Arial" w:hAnsi="Arial" w:cs="Arial"/>
        </w:rPr>
        <w:t>,</w:t>
      </w:r>
      <w:r w:rsidR="00473F40" w:rsidRPr="002E7BF5">
        <w:rPr>
          <w:rFonts w:ascii="Arial" w:hAnsi="Arial" w:cs="Arial"/>
        </w:rPr>
        <w:t xml:space="preserve"> my God, he's going to kill me</w:t>
      </w:r>
      <w:r w:rsidR="008C2CA7" w:rsidRPr="002E7BF5">
        <w:rPr>
          <w:rFonts w:ascii="Arial" w:hAnsi="Arial" w:cs="Arial"/>
        </w:rPr>
        <w:t>.</w:t>
      </w:r>
      <w:r w:rsidR="00473F40" w:rsidRPr="002E7BF5">
        <w:rPr>
          <w:rFonts w:ascii="Arial" w:hAnsi="Arial" w:cs="Arial"/>
        </w:rPr>
        <w:t xml:space="preserve"> David, I'm sorry. Truth be told, David hates the ice</w:t>
      </w:r>
      <w:r w:rsidR="00A474E3">
        <w:rPr>
          <w:rFonts w:ascii="Arial" w:hAnsi="Arial" w:cs="Arial"/>
        </w:rPr>
        <w:t xml:space="preserve">. </w:t>
      </w:r>
      <w:r w:rsidR="00A474E3" w:rsidRPr="002E7BF5">
        <w:rPr>
          <w:rFonts w:ascii="Arial" w:hAnsi="Arial" w:cs="Arial"/>
        </w:rPr>
        <w:t xml:space="preserve">On </w:t>
      </w:r>
      <w:r w:rsidR="00473F40" w:rsidRPr="002E7BF5">
        <w:rPr>
          <w:rFonts w:ascii="Arial" w:hAnsi="Arial" w:cs="Arial"/>
        </w:rPr>
        <w:t>the ice</w:t>
      </w:r>
      <w:r w:rsidR="008C2CA7" w:rsidRPr="002E7BF5">
        <w:rPr>
          <w:rFonts w:ascii="Arial" w:hAnsi="Arial" w:cs="Arial"/>
        </w:rPr>
        <w:t>, h</w:t>
      </w:r>
      <w:r w:rsidR="00473F40" w:rsidRPr="002E7BF5">
        <w:rPr>
          <w:rFonts w:ascii="Arial" w:hAnsi="Arial" w:cs="Arial"/>
        </w:rPr>
        <w:t>e's a disaster. I throw on crampons or I don't</w:t>
      </w:r>
      <w:r w:rsidR="008C2CA7" w:rsidRPr="002E7BF5">
        <w:rPr>
          <w:rFonts w:ascii="Arial" w:hAnsi="Arial" w:cs="Arial"/>
        </w:rPr>
        <w:t>,</w:t>
      </w:r>
      <w:r w:rsidR="00473F40" w:rsidRPr="002E7BF5">
        <w:rPr>
          <w:rFonts w:ascii="Arial" w:hAnsi="Arial" w:cs="Arial"/>
        </w:rPr>
        <w:t xml:space="preserve"> depending on what the ice conditions are</w:t>
      </w:r>
      <w:r w:rsidR="00A474E3">
        <w:rPr>
          <w:rFonts w:ascii="Arial" w:hAnsi="Arial" w:cs="Arial"/>
        </w:rPr>
        <w:t>, a</w:t>
      </w:r>
      <w:r w:rsidR="00473F40" w:rsidRPr="002E7BF5">
        <w:rPr>
          <w:rFonts w:ascii="Arial" w:hAnsi="Arial" w:cs="Arial"/>
        </w:rPr>
        <w:t>nd I can walk miles on the ice. I'm in my element. I love the ice. This was</w:t>
      </w:r>
      <w:r w:rsidR="00A474E3">
        <w:rPr>
          <w:rFonts w:ascii="Arial" w:hAnsi="Arial" w:cs="Arial"/>
        </w:rPr>
        <w:t xml:space="preserve">, </w:t>
      </w:r>
      <w:r w:rsidR="008C2CA7" w:rsidRPr="002E7BF5">
        <w:rPr>
          <w:rFonts w:ascii="Arial" w:hAnsi="Arial" w:cs="Arial"/>
        </w:rPr>
        <w:t>"</w:t>
      </w:r>
      <w:r w:rsidR="00473F40" w:rsidRPr="002E7BF5">
        <w:rPr>
          <w:rFonts w:ascii="Arial" w:hAnsi="Arial" w:cs="Arial"/>
        </w:rPr>
        <w:t>If there was an expert between David and I, it was me on this story</w:t>
      </w:r>
      <w:r w:rsidR="00A474E3">
        <w:rPr>
          <w:rFonts w:ascii="Arial" w:hAnsi="Arial" w:cs="Arial"/>
        </w:rPr>
        <w:t>.</w:t>
      </w:r>
      <w:r w:rsidR="008C2CA7" w:rsidRPr="002E7BF5">
        <w:rPr>
          <w:rFonts w:ascii="Arial" w:hAnsi="Arial" w:cs="Arial"/>
        </w:rPr>
        <w:t>"</w:t>
      </w:r>
    </w:p>
    <w:p w14:paraId="17382874" w14:textId="6C149DF0" w:rsidR="008C2CA7" w:rsidRPr="002E7BF5" w:rsidRDefault="004E24D2" w:rsidP="002E7BF5">
      <w:pPr>
        <w:rPr>
          <w:rFonts w:ascii="Arial" w:hAnsi="Arial" w:cs="Arial"/>
        </w:rPr>
      </w:pPr>
      <w:r w:rsidRPr="004E24D2">
        <w:rPr>
          <w:rFonts w:ascii="Arial" w:hAnsi="Arial" w:cs="Arial"/>
          <w:b/>
          <w:bCs/>
        </w:rPr>
        <w:t>Shaina:</w:t>
      </w:r>
      <w:r w:rsidR="008C2CA7" w:rsidRPr="002E7BF5">
        <w:rPr>
          <w:rFonts w:ascii="Arial" w:hAnsi="Arial" w:cs="Arial"/>
        </w:rPr>
        <w:t xml:space="preserve"> And because Jennifer felt that the story was hers</w:t>
      </w:r>
      <w:r w:rsidR="00A474E3">
        <w:rPr>
          <w:rFonts w:ascii="Arial" w:hAnsi="Arial" w:cs="Arial"/>
        </w:rPr>
        <w:t>--</w:t>
      </w:r>
    </w:p>
    <w:p w14:paraId="18A299CC" w14:textId="0BADD2BB" w:rsidR="00C401AC" w:rsidRPr="002E7BF5" w:rsidRDefault="00854C7F" w:rsidP="002E7BF5">
      <w:pPr>
        <w:rPr>
          <w:rFonts w:ascii="Arial" w:hAnsi="Arial" w:cs="Arial"/>
        </w:rPr>
      </w:pPr>
      <w:r w:rsidRPr="00854C7F">
        <w:rPr>
          <w:rFonts w:ascii="Arial" w:hAnsi="Arial" w:cs="Arial"/>
          <w:b/>
          <w:bCs/>
        </w:rPr>
        <w:t>Jen:</w:t>
      </w:r>
      <w:r w:rsidR="008C2CA7" w:rsidRPr="002E7BF5">
        <w:rPr>
          <w:rFonts w:ascii="Arial" w:hAnsi="Arial" w:cs="Arial"/>
        </w:rPr>
        <w:t xml:space="preserve"> It turned out to be terrifying that we get it right. If I didn't pull my weight on this, then I would be a </w:t>
      </w:r>
      <w:proofErr w:type="gramStart"/>
      <w:r w:rsidR="008C2CA7" w:rsidRPr="002E7BF5">
        <w:rPr>
          <w:rFonts w:ascii="Arial" w:hAnsi="Arial" w:cs="Arial"/>
        </w:rPr>
        <w:t>really big</w:t>
      </w:r>
      <w:proofErr w:type="gramEnd"/>
      <w:r w:rsidR="008C2CA7" w:rsidRPr="002E7BF5">
        <w:rPr>
          <w:rFonts w:ascii="Arial" w:hAnsi="Arial" w:cs="Arial"/>
        </w:rPr>
        <w:t xml:space="preserve"> disappointment to myself.</w:t>
      </w:r>
    </w:p>
    <w:p w14:paraId="7055ECAA" w14:textId="648F0C70" w:rsidR="002A727C" w:rsidRPr="002E7BF5" w:rsidRDefault="002A727C" w:rsidP="002E7BF5">
      <w:pPr>
        <w:rPr>
          <w:rFonts w:ascii="Arial" w:hAnsi="Arial" w:cs="Arial"/>
        </w:rPr>
      </w:pPr>
      <w:r w:rsidRPr="002E7BF5">
        <w:rPr>
          <w:rFonts w:ascii="Arial" w:hAnsi="Arial" w:cs="Arial"/>
        </w:rPr>
        <w:t xml:space="preserve">[upbeat </w:t>
      </w:r>
      <w:r w:rsidR="00A474E3" w:rsidRPr="002E7BF5">
        <w:rPr>
          <w:rFonts w:ascii="Arial" w:hAnsi="Arial" w:cs="Arial"/>
        </w:rPr>
        <w:t>music</w:t>
      </w:r>
      <w:r w:rsidRPr="002E7BF5">
        <w:rPr>
          <w:rFonts w:ascii="Arial" w:hAnsi="Arial" w:cs="Arial"/>
        </w:rPr>
        <w:t>]</w:t>
      </w:r>
    </w:p>
    <w:p w14:paraId="6ED56861" w14:textId="43FBE667" w:rsidR="00C401AC" w:rsidRPr="002E7BF5" w:rsidRDefault="004E24D2" w:rsidP="002E7BF5">
      <w:pPr>
        <w:rPr>
          <w:rFonts w:ascii="Arial" w:hAnsi="Arial" w:cs="Arial"/>
        </w:rPr>
      </w:pPr>
      <w:r w:rsidRPr="004E24D2">
        <w:rPr>
          <w:rFonts w:ascii="Arial" w:hAnsi="Arial" w:cs="Arial"/>
          <w:b/>
          <w:bCs/>
        </w:rPr>
        <w:t>Shaina:</w:t>
      </w:r>
      <w:r w:rsidR="002A727C" w:rsidRPr="002E7BF5">
        <w:rPr>
          <w:rFonts w:ascii="Arial" w:hAnsi="Arial" w:cs="Arial"/>
        </w:rPr>
        <w:t xml:space="preserve"> Jennifer and David broke the drive into two days. They spent the night in Quebec. The next morning, a gray windy day in February</w:t>
      </w:r>
      <w:r w:rsidR="00D65A0D">
        <w:rPr>
          <w:rFonts w:ascii="Arial" w:hAnsi="Arial" w:cs="Arial"/>
        </w:rPr>
        <w:t>, t</w:t>
      </w:r>
      <w:r w:rsidR="002A727C" w:rsidRPr="002E7BF5">
        <w:rPr>
          <w:rFonts w:ascii="Arial" w:hAnsi="Arial" w:cs="Arial"/>
        </w:rPr>
        <w:t>hey pulled into a parking lot at a port on Prince Edward Island.</w:t>
      </w:r>
    </w:p>
    <w:p w14:paraId="32C5F0AA" w14:textId="31BD5108" w:rsidR="00C401AC" w:rsidRPr="002E7BF5" w:rsidRDefault="00854C7F" w:rsidP="002E7BF5">
      <w:pPr>
        <w:rPr>
          <w:rFonts w:ascii="Arial" w:hAnsi="Arial" w:cs="Arial"/>
        </w:rPr>
      </w:pPr>
      <w:r w:rsidRPr="00854C7F">
        <w:rPr>
          <w:rFonts w:ascii="Arial" w:hAnsi="Arial" w:cs="Arial"/>
          <w:b/>
          <w:bCs/>
        </w:rPr>
        <w:t>Jen:</w:t>
      </w:r>
      <w:r w:rsidR="002A727C" w:rsidRPr="002E7BF5">
        <w:rPr>
          <w:rFonts w:ascii="Arial" w:hAnsi="Arial" w:cs="Arial"/>
        </w:rPr>
        <w:t xml:space="preserve"> We unloaded our car</w:t>
      </w:r>
      <w:r w:rsidR="002532CD">
        <w:rPr>
          <w:rFonts w:ascii="Arial" w:hAnsi="Arial" w:cs="Arial"/>
        </w:rPr>
        <w:t>, a</w:t>
      </w:r>
      <w:r w:rsidR="002A727C" w:rsidRPr="002E7BF5">
        <w:rPr>
          <w:rFonts w:ascii="Arial" w:hAnsi="Arial" w:cs="Arial"/>
        </w:rPr>
        <w:t>nd we loaded it onto this fishing boat</w:t>
      </w:r>
      <w:r w:rsidR="002532CD">
        <w:rPr>
          <w:rFonts w:ascii="Arial" w:hAnsi="Arial" w:cs="Arial"/>
        </w:rPr>
        <w:t>.</w:t>
      </w:r>
    </w:p>
    <w:p w14:paraId="33A8A80C" w14:textId="6D4D9797" w:rsidR="00C401AC" w:rsidRPr="002E7BF5" w:rsidRDefault="004E24D2" w:rsidP="002E7BF5">
      <w:pPr>
        <w:rPr>
          <w:rFonts w:ascii="Arial" w:hAnsi="Arial" w:cs="Arial"/>
        </w:rPr>
      </w:pPr>
      <w:r w:rsidRPr="004E24D2">
        <w:rPr>
          <w:rFonts w:ascii="Arial" w:hAnsi="Arial" w:cs="Arial"/>
          <w:b/>
          <w:bCs/>
        </w:rPr>
        <w:t>Shaina:</w:t>
      </w:r>
      <w:r w:rsidR="002A727C" w:rsidRPr="002E7BF5">
        <w:rPr>
          <w:rFonts w:ascii="Arial" w:hAnsi="Arial" w:cs="Arial"/>
        </w:rPr>
        <w:t xml:space="preserve"> A small</w:t>
      </w:r>
      <w:r w:rsidR="002532CD">
        <w:rPr>
          <w:rFonts w:ascii="Arial" w:hAnsi="Arial" w:cs="Arial"/>
        </w:rPr>
        <w:t>,</w:t>
      </w:r>
      <w:r w:rsidR="002A727C" w:rsidRPr="002E7BF5">
        <w:rPr>
          <w:rFonts w:ascii="Arial" w:hAnsi="Arial" w:cs="Arial"/>
        </w:rPr>
        <w:t xml:space="preserve"> weathered fishing boat that they</w:t>
      </w:r>
      <w:r w:rsidR="002532CD">
        <w:rPr>
          <w:rFonts w:ascii="Arial" w:hAnsi="Arial" w:cs="Arial"/>
        </w:rPr>
        <w:t>'d</w:t>
      </w:r>
      <w:r w:rsidR="002A727C" w:rsidRPr="002E7BF5">
        <w:rPr>
          <w:rFonts w:ascii="Arial" w:hAnsi="Arial" w:cs="Arial"/>
        </w:rPr>
        <w:t xml:space="preserve"> share with a captain</w:t>
      </w:r>
      <w:r w:rsidR="002B3121" w:rsidRPr="002E7BF5">
        <w:rPr>
          <w:rFonts w:ascii="Arial" w:hAnsi="Arial" w:cs="Arial"/>
        </w:rPr>
        <w:t>, a</w:t>
      </w:r>
      <w:r w:rsidR="002A727C" w:rsidRPr="002E7BF5">
        <w:rPr>
          <w:rFonts w:ascii="Arial" w:hAnsi="Arial" w:cs="Arial"/>
        </w:rPr>
        <w:t xml:space="preserve"> </w:t>
      </w:r>
      <w:proofErr w:type="gramStart"/>
      <w:r w:rsidR="002A727C" w:rsidRPr="002E7BF5">
        <w:rPr>
          <w:rFonts w:ascii="Arial" w:hAnsi="Arial" w:cs="Arial"/>
        </w:rPr>
        <w:t>biologist</w:t>
      </w:r>
      <w:proofErr w:type="gramEnd"/>
      <w:r w:rsidR="002A727C" w:rsidRPr="002E7BF5">
        <w:rPr>
          <w:rFonts w:ascii="Arial" w:hAnsi="Arial" w:cs="Arial"/>
        </w:rPr>
        <w:t xml:space="preserve"> and a small crew of fishermen</w:t>
      </w:r>
      <w:r w:rsidR="002532CD">
        <w:rPr>
          <w:rFonts w:ascii="Arial" w:hAnsi="Arial" w:cs="Arial"/>
        </w:rPr>
        <w:t>.</w:t>
      </w:r>
    </w:p>
    <w:p w14:paraId="5E754917" w14:textId="3B082A50" w:rsidR="002A727C" w:rsidRPr="002E7BF5" w:rsidRDefault="00854C7F" w:rsidP="002E7BF5">
      <w:pPr>
        <w:rPr>
          <w:rFonts w:ascii="Arial" w:hAnsi="Arial" w:cs="Arial"/>
        </w:rPr>
      </w:pPr>
      <w:r w:rsidRPr="00854C7F">
        <w:rPr>
          <w:rFonts w:ascii="Arial" w:hAnsi="Arial" w:cs="Arial"/>
          <w:b/>
          <w:bCs/>
        </w:rPr>
        <w:t>Jen:</w:t>
      </w:r>
      <w:r w:rsidR="002A727C" w:rsidRPr="002E7BF5">
        <w:rPr>
          <w:rFonts w:ascii="Arial" w:hAnsi="Arial" w:cs="Arial"/>
        </w:rPr>
        <w:t xml:space="preserve"> Who were also at one point in their life</w:t>
      </w:r>
      <w:r w:rsidR="002532CD">
        <w:rPr>
          <w:rFonts w:ascii="Arial" w:hAnsi="Arial" w:cs="Arial"/>
        </w:rPr>
        <w:t xml:space="preserve">, </w:t>
      </w:r>
      <w:r w:rsidR="002A727C" w:rsidRPr="002E7BF5">
        <w:rPr>
          <w:rFonts w:ascii="Arial" w:hAnsi="Arial" w:cs="Arial"/>
        </w:rPr>
        <w:t>harp seal hunters.</w:t>
      </w:r>
    </w:p>
    <w:p w14:paraId="6A0FD6DF" w14:textId="694FAB28" w:rsidR="00C401AC" w:rsidRPr="002E7BF5" w:rsidRDefault="004E24D2" w:rsidP="002E7BF5">
      <w:pPr>
        <w:rPr>
          <w:rFonts w:ascii="Arial" w:hAnsi="Arial" w:cs="Arial"/>
        </w:rPr>
      </w:pPr>
      <w:r w:rsidRPr="004E24D2">
        <w:rPr>
          <w:rFonts w:ascii="Arial" w:hAnsi="Arial" w:cs="Arial"/>
          <w:b/>
          <w:bCs/>
        </w:rPr>
        <w:t>Shaina:</w:t>
      </w:r>
      <w:r w:rsidR="002A727C" w:rsidRPr="002E7BF5">
        <w:rPr>
          <w:rFonts w:ascii="Arial" w:hAnsi="Arial" w:cs="Arial"/>
        </w:rPr>
        <w:t xml:space="preserve"> These were the guys who knew how to find the ice and get to the seals.</w:t>
      </w:r>
    </w:p>
    <w:p w14:paraId="5697E8B8" w14:textId="79AC168D" w:rsidR="002A727C" w:rsidRPr="002E7BF5" w:rsidRDefault="00854C7F" w:rsidP="002E7BF5">
      <w:pPr>
        <w:rPr>
          <w:rFonts w:ascii="Arial" w:hAnsi="Arial" w:cs="Arial"/>
        </w:rPr>
      </w:pPr>
      <w:r w:rsidRPr="00854C7F">
        <w:rPr>
          <w:rFonts w:ascii="Arial" w:hAnsi="Arial" w:cs="Arial"/>
          <w:b/>
          <w:bCs/>
        </w:rPr>
        <w:t>Jen:</w:t>
      </w:r>
      <w:r w:rsidR="002A727C" w:rsidRPr="002E7BF5">
        <w:rPr>
          <w:rFonts w:ascii="Arial" w:hAnsi="Arial" w:cs="Arial"/>
        </w:rPr>
        <w:t xml:space="preserve"> </w:t>
      </w:r>
      <w:r w:rsidR="002532CD">
        <w:rPr>
          <w:rFonts w:ascii="Arial" w:hAnsi="Arial" w:cs="Arial"/>
        </w:rPr>
        <w:t xml:space="preserve">And </w:t>
      </w:r>
      <w:r w:rsidR="002A727C" w:rsidRPr="002E7BF5">
        <w:rPr>
          <w:rFonts w:ascii="Arial" w:hAnsi="Arial" w:cs="Arial"/>
        </w:rPr>
        <w:t>we headed out into the Gulf looking for the ice.</w:t>
      </w:r>
    </w:p>
    <w:p w14:paraId="49ECA654" w14:textId="57FA0DB1" w:rsidR="002A727C" w:rsidRPr="002E7BF5" w:rsidRDefault="004E24D2" w:rsidP="002E7BF5">
      <w:pPr>
        <w:rPr>
          <w:rFonts w:ascii="Arial" w:hAnsi="Arial" w:cs="Arial"/>
        </w:rPr>
      </w:pPr>
      <w:r w:rsidRPr="004E24D2">
        <w:rPr>
          <w:rFonts w:ascii="Arial" w:hAnsi="Arial" w:cs="Arial"/>
          <w:b/>
          <w:bCs/>
        </w:rPr>
        <w:t>Shaina:</w:t>
      </w:r>
      <w:r w:rsidR="002A727C" w:rsidRPr="002E7BF5">
        <w:rPr>
          <w:rFonts w:ascii="Arial" w:hAnsi="Arial" w:cs="Arial"/>
        </w:rPr>
        <w:t xml:space="preserve"> Day one.</w:t>
      </w:r>
    </w:p>
    <w:p w14:paraId="7C306377" w14:textId="126C0088" w:rsidR="00C401AC" w:rsidRPr="002E7BF5" w:rsidRDefault="00854C7F" w:rsidP="002E7BF5">
      <w:pPr>
        <w:rPr>
          <w:rFonts w:ascii="Arial" w:hAnsi="Arial" w:cs="Arial"/>
        </w:rPr>
      </w:pPr>
      <w:r w:rsidRPr="00854C7F">
        <w:rPr>
          <w:rFonts w:ascii="Arial" w:hAnsi="Arial" w:cs="Arial"/>
          <w:b/>
          <w:bCs/>
        </w:rPr>
        <w:t>Jen:</w:t>
      </w:r>
      <w:r w:rsidR="002A727C" w:rsidRPr="002E7BF5">
        <w:rPr>
          <w:rFonts w:ascii="Arial" w:hAnsi="Arial" w:cs="Arial"/>
        </w:rPr>
        <w:t xml:space="preserve"> I see nothing but open water</w:t>
      </w:r>
      <w:r w:rsidR="00A63333">
        <w:rPr>
          <w:rFonts w:ascii="Arial" w:hAnsi="Arial" w:cs="Arial"/>
        </w:rPr>
        <w:t>, a</w:t>
      </w:r>
      <w:r w:rsidR="002A727C" w:rsidRPr="002E7BF5">
        <w:rPr>
          <w:rFonts w:ascii="Arial" w:hAnsi="Arial" w:cs="Arial"/>
        </w:rPr>
        <w:t>nd I kind of wonder</w:t>
      </w:r>
      <w:r w:rsidR="00A63333">
        <w:rPr>
          <w:rFonts w:ascii="Arial" w:hAnsi="Arial" w:cs="Arial"/>
        </w:rPr>
        <w:t>,</w:t>
      </w:r>
      <w:r w:rsidR="002A727C" w:rsidRPr="002E7BF5">
        <w:rPr>
          <w:rFonts w:ascii="Arial" w:hAnsi="Arial" w:cs="Arial"/>
        </w:rPr>
        <w:t xml:space="preserve"> since this is new to me, are we going to sea ice</w:t>
      </w:r>
      <w:r w:rsidR="002B3121" w:rsidRPr="002E7BF5">
        <w:rPr>
          <w:rFonts w:ascii="Arial" w:hAnsi="Arial" w:cs="Arial"/>
        </w:rPr>
        <w:t>?</w:t>
      </w:r>
    </w:p>
    <w:p w14:paraId="204B985A" w14:textId="545D2896" w:rsidR="00C401AC" w:rsidRPr="002E7BF5" w:rsidRDefault="004E24D2" w:rsidP="002E7BF5">
      <w:pPr>
        <w:rPr>
          <w:rFonts w:ascii="Arial" w:hAnsi="Arial" w:cs="Arial"/>
        </w:rPr>
      </w:pPr>
      <w:r w:rsidRPr="004E24D2">
        <w:rPr>
          <w:rFonts w:ascii="Arial" w:hAnsi="Arial" w:cs="Arial"/>
          <w:b/>
          <w:bCs/>
        </w:rPr>
        <w:lastRenderedPageBreak/>
        <w:t>Shaina:</w:t>
      </w:r>
      <w:r w:rsidR="00E25F3C" w:rsidRPr="002E7BF5">
        <w:rPr>
          <w:rFonts w:ascii="Arial" w:hAnsi="Arial" w:cs="Arial"/>
        </w:rPr>
        <w:t xml:space="preserve"> Jennifer and David had help from a helicopter with the Department of Fisheries and Oceans. They were also trying to find the ice.</w:t>
      </w:r>
    </w:p>
    <w:p w14:paraId="698B4EAE" w14:textId="4788FEA0" w:rsidR="00C401AC" w:rsidRPr="002E7BF5" w:rsidRDefault="00854C7F" w:rsidP="002E7BF5">
      <w:pPr>
        <w:rPr>
          <w:rFonts w:ascii="Arial" w:hAnsi="Arial" w:cs="Arial"/>
        </w:rPr>
      </w:pPr>
      <w:r w:rsidRPr="00854C7F">
        <w:rPr>
          <w:rFonts w:ascii="Arial" w:hAnsi="Arial" w:cs="Arial"/>
          <w:b/>
          <w:bCs/>
        </w:rPr>
        <w:t>Jen:</w:t>
      </w:r>
      <w:r w:rsidR="00E25F3C" w:rsidRPr="002E7BF5">
        <w:rPr>
          <w:rFonts w:ascii="Arial" w:hAnsi="Arial" w:cs="Arial"/>
        </w:rPr>
        <w:t xml:space="preserve"> David </w:t>
      </w:r>
      <w:r w:rsidR="00841C1F" w:rsidRPr="002E7BF5">
        <w:rPr>
          <w:rFonts w:ascii="Arial" w:hAnsi="Arial" w:cs="Arial"/>
        </w:rPr>
        <w:t>says</w:t>
      </w:r>
      <w:r w:rsidR="002B3121" w:rsidRPr="002E7BF5">
        <w:rPr>
          <w:rFonts w:ascii="Arial" w:hAnsi="Arial" w:cs="Arial"/>
        </w:rPr>
        <w:t>,</w:t>
      </w:r>
      <w:r w:rsidR="00E25F3C" w:rsidRPr="002E7BF5">
        <w:rPr>
          <w:rFonts w:ascii="Arial" w:hAnsi="Arial" w:cs="Arial"/>
        </w:rPr>
        <w:t xml:space="preserve"> </w:t>
      </w:r>
      <w:r w:rsidR="00A63333">
        <w:rPr>
          <w:rFonts w:ascii="Arial" w:hAnsi="Arial" w:cs="Arial"/>
        </w:rPr>
        <w:t>"</w:t>
      </w:r>
      <w:r w:rsidR="00A63333" w:rsidRPr="002E7BF5">
        <w:rPr>
          <w:rFonts w:ascii="Arial" w:hAnsi="Arial" w:cs="Arial"/>
        </w:rPr>
        <w:t>Okay</w:t>
      </w:r>
      <w:r w:rsidR="00E25F3C" w:rsidRPr="002E7BF5">
        <w:rPr>
          <w:rFonts w:ascii="Arial" w:hAnsi="Arial" w:cs="Arial"/>
        </w:rPr>
        <w:t>, we see the ice over here.</w:t>
      </w:r>
      <w:r w:rsidR="00A63333">
        <w:rPr>
          <w:rFonts w:ascii="Arial" w:hAnsi="Arial" w:cs="Arial"/>
        </w:rPr>
        <w:t>"</w:t>
      </w:r>
      <w:r w:rsidR="00E25F3C" w:rsidRPr="002E7BF5">
        <w:rPr>
          <w:rFonts w:ascii="Arial" w:hAnsi="Arial" w:cs="Arial"/>
        </w:rPr>
        <w:t xml:space="preserve"> And then</w:t>
      </w:r>
      <w:r w:rsidR="00A63333">
        <w:rPr>
          <w:rFonts w:ascii="Arial" w:hAnsi="Arial" w:cs="Arial"/>
        </w:rPr>
        <w:t>,</w:t>
      </w:r>
      <w:r w:rsidR="00E25F3C" w:rsidRPr="002E7BF5">
        <w:rPr>
          <w:rFonts w:ascii="Arial" w:hAnsi="Arial" w:cs="Arial"/>
        </w:rPr>
        <w:t xml:space="preserve"> our boat would </w:t>
      </w:r>
      <w:proofErr w:type="gramStart"/>
      <w:r w:rsidR="00E25F3C" w:rsidRPr="002E7BF5">
        <w:rPr>
          <w:rFonts w:ascii="Arial" w:hAnsi="Arial" w:cs="Arial"/>
        </w:rPr>
        <w:t>actually head</w:t>
      </w:r>
      <w:proofErr w:type="gramEnd"/>
      <w:r w:rsidR="00E25F3C" w:rsidRPr="002E7BF5">
        <w:rPr>
          <w:rFonts w:ascii="Arial" w:hAnsi="Arial" w:cs="Arial"/>
        </w:rPr>
        <w:t xml:space="preserve"> off in that direction. There was that little ice that we literally had to chase the ice.</w:t>
      </w:r>
    </w:p>
    <w:p w14:paraId="2B50D920" w14:textId="661688FE" w:rsidR="00C401AC" w:rsidRPr="002E7BF5" w:rsidRDefault="004E24D2" w:rsidP="002E7BF5">
      <w:pPr>
        <w:rPr>
          <w:rFonts w:ascii="Arial" w:hAnsi="Arial" w:cs="Arial"/>
        </w:rPr>
      </w:pPr>
      <w:r w:rsidRPr="004E24D2">
        <w:rPr>
          <w:rFonts w:ascii="Arial" w:hAnsi="Arial" w:cs="Arial"/>
          <w:b/>
          <w:bCs/>
        </w:rPr>
        <w:t>Shaina:</w:t>
      </w:r>
      <w:r w:rsidR="00E25F3C" w:rsidRPr="002E7BF5">
        <w:rPr>
          <w:rFonts w:ascii="Arial" w:hAnsi="Arial" w:cs="Arial"/>
        </w:rPr>
        <w:t xml:space="preserve"> Chase the ice</w:t>
      </w:r>
      <w:r w:rsidR="000B74FA">
        <w:rPr>
          <w:rFonts w:ascii="Arial" w:hAnsi="Arial" w:cs="Arial"/>
        </w:rPr>
        <w:t xml:space="preserve"> </w:t>
      </w:r>
      <w:r w:rsidR="00E25F3C" w:rsidRPr="002E7BF5">
        <w:rPr>
          <w:rFonts w:ascii="Arial" w:hAnsi="Arial" w:cs="Arial"/>
        </w:rPr>
        <w:t>before it melts.</w:t>
      </w:r>
    </w:p>
    <w:p w14:paraId="25F4B897" w14:textId="2E857B79" w:rsidR="00C401AC" w:rsidRPr="002E7BF5" w:rsidRDefault="00854C7F" w:rsidP="002E7BF5">
      <w:pPr>
        <w:rPr>
          <w:rFonts w:ascii="Arial" w:hAnsi="Arial" w:cs="Arial"/>
        </w:rPr>
      </w:pPr>
      <w:r w:rsidRPr="00854C7F">
        <w:rPr>
          <w:rFonts w:ascii="Arial" w:hAnsi="Arial" w:cs="Arial"/>
          <w:b/>
          <w:bCs/>
        </w:rPr>
        <w:t>Jen:</w:t>
      </w:r>
      <w:r w:rsidR="0091746D" w:rsidRPr="002E7BF5">
        <w:rPr>
          <w:rFonts w:ascii="Arial" w:hAnsi="Arial" w:cs="Arial"/>
        </w:rPr>
        <w:t xml:space="preserve"> So, after day one goes by, there's still no ice at all. I mean, blue water and you could waterski here. I look at David and I say</w:t>
      </w:r>
      <w:r w:rsidR="006E0D74">
        <w:rPr>
          <w:rFonts w:ascii="Arial" w:hAnsi="Arial" w:cs="Arial"/>
        </w:rPr>
        <w:t>,</w:t>
      </w:r>
      <w:r w:rsidR="0091746D" w:rsidRPr="002E7BF5">
        <w:rPr>
          <w:rFonts w:ascii="Arial" w:hAnsi="Arial" w:cs="Arial"/>
        </w:rPr>
        <w:t xml:space="preserve"> "Where the hell's the ice? There's no ice</w:t>
      </w:r>
      <w:r w:rsidR="006E0D74">
        <w:rPr>
          <w:rFonts w:ascii="Arial" w:hAnsi="Arial" w:cs="Arial"/>
        </w:rPr>
        <w:t>.</w:t>
      </w:r>
      <w:r w:rsidR="0091746D" w:rsidRPr="002E7BF5">
        <w:rPr>
          <w:rFonts w:ascii="Arial" w:hAnsi="Arial" w:cs="Arial"/>
        </w:rPr>
        <w:t>"</w:t>
      </w:r>
    </w:p>
    <w:p w14:paraId="7826D63E" w14:textId="104E81D4" w:rsidR="00C401AC" w:rsidRPr="002E7BF5" w:rsidRDefault="004E24D2" w:rsidP="002E7BF5">
      <w:pPr>
        <w:rPr>
          <w:rFonts w:ascii="Arial" w:hAnsi="Arial" w:cs="Arial"/>
        </w:rPr>
      </w:pPr>
      <w:r w:rsidRPr="004E24D2">
        <w:rPr>
          <w:rFonts w:ascii="Arial" w:hAnsi="Arial" w:cs="Arial"/>
          <w:b/>
          <w:bCs/>
        </w:rPr>
        <w:t>Shaina:</w:t>
      </w:r>
      <w:r w:rsidR="0091746D" w:rsidRPr="002E7BF5">
        <w:rPr>
          <w:rFonts w:ascii="Arial" w:hAnsi="Arial" w:cs="Arial"/>
        </w:rPr>
        <w:t xml:space="preserve"> Another day passed.</w:t>
      </w:r>
    </w:p>
    <w:p w14:paraId="27FB55A9" w14:textId="42A46FA3" w:rsidR="004D0BBF" w:rsidRPr="002E7BF5" w:rsidRDefault="00854C7F" w:rsidP="002E7BF5">
      <w:pPr>
        <w:rPr>
          <w:rFonts w:ascii="Arial" w:hAnsi="Arial" w:cs="Arial"/>
        </w:rPr>
      </w:pPr>
      <w:r w:rsidRPr="00854C7F">
        <w:rPr>
          <w:rFonts w:ascii="Arial" w:hAnsi="Arial" w:cs="Arial"/>
          <w:b/>
          <w:bCs/>
        </w:rPr>
        <w:t>Jen:</w:t>
      </w:r>
      <w:r w:rsidR="0091746D" w:rsidRPr="002E7BF5">
        <w:rPr>
          <w:rFonts w:ascii="Arial" w:hAnsi="Arial" w:cs="Arial"/>
        </w:rPr>
        <w:t xml:space="preserve"> We have not seen one seal. We have not seen one piece of ice and the stress</w:t>
      </w:r>
      <w:r w:rsidR="004D0BBF" w:rsidRPr="002E7BF5">
        <w:rPr>
          <w:rFonts w:ascii="Arial" w:hAnsi="Arial" w:cs="Arial"/>
        </w:rPr>
        <w:t xml:space="preserve"> is</w:t>
      </w:r>
      <w:r w:rsidR="00841C1F" w:rsidRPr="002E7BF5">
        <w:rPr>
          <w:rFonts w:ascii="Arial" w:hAnsi="Arial" w:cs="Arial"/>
        </w:rPr>
        <w:t>, i</w:t>
      </w:r>
      <w:r w:rsidR="0091746D" w:rsidRPr="002E7BF5">
        <w:rPr>
          <w:rFonts w:ascii="Arial" w:hAnsi="Arial" w:cs="Arial"/>
        </w:rPr>
        <w:t>t's</w:t>
      </w:r>
      <w:r w:rsidR="004D0BBF" w:rsidRPr="002E7BF5">
        <w:rPr>
          <w:rFonts w:ascii="Arial" w:hAnsi="Arial" w:cs="Arial"/>
        </w:rPr>
        <w:t xml:space="preserve"> </w:t>
      </w:r>
      <w:r w:rsidR="0091746D" w:rsidRPr="002E7BF5">
        <w:rPr>
          <w:rFonts w:ascii="Arial" w:hAnsi="Arial" w:cs="Arial"/>
        </w:rPr>
        <w:t>not subtle. You find yourself going snippy or even pretending you didn't hear a question because you're just sinking. You're sinking inside of yourself</w:t>
      </w:r>
      <w:r w:rsidR="004D0BBF" w:rsidRPr="002E7BF5">
        <w:rPr>
          <w:rFonts w:ascii="Arial" w:hAnsi="Arial" w:cs="Arial"/>
        </w:rPr>
        <w:t>.</w:t>
      </w:r>
    </w:p>
    <w:p w14:paraId="442480C5" w14:textId="1910F0C1" w:rsidR="004D0BBF" w:rsidRPr="002E7BF5" w:rsidRDefault="004E24D2" w:rsidP="002E7BF5">
      <w:pPr>
        <w:rPr>
          <w:rFonts w:ascii="Arial" w:hAnsi="Arial" w:cs="Arial"/>
        </w:rPr>
      </w:pPr>
      <w:r w:rsidRPr="004E24D2">
        <w:rPr>
          <w:rFonts w:ascii="Arial" w:hAnsi="Arial" w:cs="Arial"/>
          <w:b/>
          <w:bCs/>
        </w:rPr>
        <w:t>Shaina:</w:t>
      </w:r>
      <w:r w:rsidR="004D0BBF" w:rsidRPr="002E7BF5">
        <w:rPr>
          <w:rFonts w:ascii="Arial" w:hAnsi="Arial" w:cs="Arial"/>
        </w:rPr>
        <w:t xml:space="preserve"> Three days.</w:t>
      </w:r>
    </w:p>
    <w:p w14:paraId="6E6EB13E" w14:textId="7799D706" w:rsidR="00C401AC" w:rsidRPr="002E7BF5" w:rsidRDefault="00854C7F" w:rsidP="002E7BF5">
      <w:pPr>
        <w:rPr>
          <w:rFonts w:ascii="Arial" w:hAnsi="Arial" w:cs="Arial"/>
        </w:rPr>
      </w:pPr>
      <w:r w:rsidRPr="00854C7F">
        <w:rPr>
          <w:rFonts w:ascii="Arial" w:hAnsi="Arial" w:cs="Arial"/>
          <w:b/>
          <w:bCs/>
        </w:rPr>
        <w:t>Jen:</w:t>
      </w:r>
      <w:r w:rsidR="004D0BBF" w:rsidRPr="002E7BF5">
        <w:rPr>
          <w:rFonts w:ascii="Arial" w:hAnsi="Arial" w:cs="Arial"/>
        </w:rPr>
        <w:t xml:space="preserve"> That's more than half of the trip and we still hadn't found the seals. I'm a </w:t>
      </w:r>
      <w:r w:rsidR="00250105" w:rsidRPr="002E7BF5">
        <w:rPr>
          <w:rFonts w:ascii="Arial" w:hAnsi="Arial" w:cs="Arial"/>
        </w:rPr>
        <w:t xml:space="preserve">Chatty </w:t>
      </w:r>
      <w:r w:rsidR="004D0BBF" w:rsidRPr="002E7BF5">
        <w:rPr>
          <w:rFonts w:ascii="Arial" w:hAnsi="Arial" w:cs="Arial"/>
        </w:rPr>
        <w:t>Cathy</w:t>
      </w:r>
      <w:r w:rsidR="00250105">
        <w:rPr>
          <w:rFonts w:ascii="Arial" w:hAnsi="Arial" w:cs="Arial"/>
        </w:rPr>
        <w:t xml:space="preserve">. </w:t>
      </w:r>
      <w:r w:rsidR="004D0BBF" w:rsidRPr="002E7BF5">
        <w:rPr>
          <w:rFonts w:ascii="Arial" w:hAnsi="Arial" w:cs="Arial"/>
        </w:rPr>
        <w:t>I talk endlessly.</w:t>
      </w:r>
    </w:p>
    <w:p w14:paraId="3B6F47F0" w14:textId="684CCF06" w:rsidR="00C401AC" w:rsidRPr="002E7BF5" w:rsidRDefault="004E24D2" w:rsidP="002E7BF5">
      <w:pPr>
        <w:rPr>
          <w:rFonts w:ascii="Arial" w:hAnsi="Arial" w:cs="Arial"/>
        </w:rPr>
      </w:pPr>
      <w:r w:rsidRPr="004E24D2">
        <w:rPr>
          <w:rFonts w:ascii="Arial" w:hAnsi="Arial" w:cs="Arial"/>
          <w:b/>
          <w:bCs/>
        </w:rPr>
        <w:t>Shaina:</w:t>
      </w:r>
      <w:r w:rsidR="004D0BBF" w:rsidRPr="002E7BF5">
        <w:rPr>
          <w:rFonts w:ascii="Arial" w:hAnsi="Arial" w:cs="Arial"/>
        </w:rPr>
        <w:t xml:space="preserve"> But Jennifer, she found herself dead quiet.</w:t>
      </w:r>
    </w:p>
    <w:p w14:paraId="06EF9AD4" w14:textId="0CC29366" w:rsidR="00C401AC" w:rsidRPr="002E7BF5" w:rsidRDefault="00854C7F" w:rsidP="002E7BF5">
      <w:pPr>
        <w:rPr>
          <w:rFonts w:ascii="Arial" w:hAnsi="Arial" w:cs="Arial"/>
        </w:rPr>
      </w:pPr>
      <w:r w:rsidRPr="00854C7F">
        <w:rPr>
          <w:rFonts w:ascii="Arial" w:hAnsi="Arial" w:cs="Arial"/>
          <w:b/>
          <w:bCs/>
        </w:rPr>
        <w:t>Jen:</w:t>
      </w:r>
      <w:r w:rsidR="004D0BBF" w:rsidRPr="002E7BF5">
        <w:rPr>
          <w:rFonts w:ascii="Arial" w:hAnsi="Arial" w:cs="Arial"/>
        </w:rPr>
        <w:t xml:space="preserve"> I go out on the back of the boat. I just kind of sit there consuming more Diet Coke. Not sleeping and</w:t>
      </w:r>
      <w:r w:rsidR="00211CC3">
        <w:rPr>
          <w:rFonts w:ascii="Arial" w:hAnsi="Arial" w:cs="Arial"/>
        </w:rPr>
        <w:t>,</w:t>
      </w:r>
      <w:r w:rsidR="004D0BBF" w:rsidRPr="002E7BF5">
        <w:rPr>
          <w:rFonts w:ascii="Arial" w:hAnsi="Arial" w:cs="Arial"/>
        </w:rPr>
        <w:t xml:space="preserve"> yeah, eating about 10 pounds of prepared raisin and peanut mix.</w:t>
      </w:r>
    </w:p>
    <w:p w14:paraId="521707DE" w14:textId="0562C4D6" w:rsidR="00C401AC" w:rsidRPr="002E7BF5" w:rsidRDefault="004E24D2" w:rsidP="002E7BF5">
      <w:pPr>
        <w:rPr>
          <w:rFonts w:ascii="Arial" w:hAnsi="Arial" w:cs="Arial"/>
        </w:rPr>
      </w:pPr>
      <w:r w:rsidRPr="004E24D2">
        <w:rPr>
          <w:rFonts w:ascii="Arial" w:hAnsi="Arial" w:cs="Arial"/>
          <w:b/>
          <w:bCs/>
        </w:rPr>
        <w:t>Shaina:</w:t>
      </w:r>
      <w:r w:rsidR="00847747" w:rsidRPr="002E7BF5">
        <w:rPr>
          <w:rFonts w:ascii="Arial" w:hAnsi="Arial" w:cs="Arial"/>
        </w:rPr>
        <w:t xml:space="preserve"> As the sun went down on day three, the crew started to see brash </w:t>
      </w:r>
      <w:r w:rsidR="00896BBB" w:rsidRPr="002E7BF5">
        <w:rPr>
          <w:rFonts w:ascii="Arial" w:hAnsi="Arial" w:cs="Arial"/>
        </w:rPr>
        <w:t>ice</w:t>
      </w:r>
      <w:r w:rsidR="00847747" w:rsidRPr="002E7BF5">
        <w:rPr>
          <w:rFonts w:ascii="Arial" w:hAnsi="Arial" w:cs="Arial"/>
        </w:rPr>
        <w:t>, small floating pieces of flat ice.</w:t>
      </w:r>
    </w:p>
    <w:p w14:paraId="7EE7A559" w14:textId="06F2EE04" w:rsidR="00C401AC" w:rsidRPr="002E7BF5" w:rsidRDefault="00854C7F" w:rsidP="002E7BF5">
      <w:pPr>
        <w:rPr>
          <w:rFonts w:ascii="Arial" w:hAnsi="Arial" w:cs="Arial"/>
        </w:rPr>
      </w:pPr>
      <w:r w:rsidRPr="00854C7F">
        <w:rPr>
          <w:rFonts w:ascii="Arial" w:hAnsi="Arial" w:cs="Arial"/>
          <w:b/>
          <w:bCs/>
        </w:rPr>
        <w:t>Jen:</w:t>
      </w:r>
      <w:r w:rsidR="00847747" w:rsidRPr="002E7BF5">
        <w:rPr>
          <w:rFonts w:ascii="Arial" w:hAnsi="Arial" w:cs="Arial"/>
        </w:rPr>
        <w:t xml:space="preserve"> And then</w:t>
      </w:r>
      <w:r w:rsidR="00131F93">
        <w:rPr>
          <w:rFonts w:ascii="Arial" w:hAnsi="Arial" w:cs="Arial"/>
        </w:rPr>
        <w:t>,</w:t>
      </w:r>
      <w:r w:rsidR="00847747" w:rsidRPr="002E7BF5">
        <w:rPr>
          <w:rFonts w:ascii="Arial" w:hAnsi="Arial" w:cs="Arial"/>
        </w:rPr>
        <w:t xml:space="preserve"> the ice gets heavier</w:t>
      </w:r>
      <w:r w:rsidR="00131F93">
        <w:rPr>
          <w:rFonts w:ascii="Arial" w:hAnsi="Arial" w:cs="Arial"/>
        </w:rPr>
        <w:t>,</w:t>
      </w:r>
      <w:r w:rsidR="00847747" w:rsidRPr="002E7BF5">
        <w:rPr>
          <w:rFonts w:ascii="Arial" w:hAnsi="Arial" w:cs="Arial"/>
        </w:rPr>
        <w:t xml:space="preserve"> and the ice gets heavier</w:t>
      </w:r>
      <w:r w:rsidR="00131F93">
        <w:rPr>
          <w:rFonts w:ascii="Arial" w:hAnsi="Arial" w:cs="Arial"/>
        </w:rPr>
        <w:t>,</w:t>
      </w:r>
      <w:r w:rsidR="00847747" w:rsidRPr="002E7BF5">
        <w:rPr>
          <w:rFonts w:ascii="Arial" w:hAnsi="Arial" w:cs="Arial"/>
        </w:rPr>
        <w:t xml:space="preserve"> and our boat begins to move slower.</w:t>
      </w:r>
    </w:p>
    <w:p w14:paraId="201F84D5" w14:textId="7EE28184" w:rsidR="00C401AC" w:rsidRPr="002E7BF5" w:rsidRDefault="004E24D2" w:rsidP="002E7BF5">
      <w:pPr>
        <w:rPr>
          <w:rFonts w:ascii="Arial" w:hAnsi="Arial" w:cs="Arial"/>
        </w:rPr>
      </w:pPr>
      <w:r w:rsidRPr="004E24D2">
        <w:rPr>
          <w:rFonts w:ascii="Arial" w:hAnsi="Arial" w:cs="Arial"/>
          <w:b/>
          <w:bCs/>
        </w:rPr>
        <w:t>Shaina:</w:t>
      </w:r>
      <w:r w:rsidR="00847747" w:rsidRPr="002E7BF5">
        <w:rPr>
          <w:rFonts w:ascii="Arial" w:hAnsi="Arial" w:cs="Arial"/>
        </w:rPr>
        <w:t xml:space="preserve"> And finally, the boat slipped into the ice pack and stopped. It was evening.</w:t>
      </w:r>
    </w:p>
    <w:p w14:paraId="14D2B8AC" w14:textId="21988860" w:rsidR="00C401AC" w:rsidRPr="002E7BF5" w:rsidRDefault="00854C7F" w:rsidP="002E7BF5">
      <w:pPr>
        <w:rPr>
          <w:rFonts w:ascii="Arial" w:hAnsi="Arial" w:cs="Arial"/>
        </w:rPr>
      </w:pPr>
      <w:r w:rsidRPr="00854C7F">
        <w:rPr>
          <w:rFonts w:ascii="Arial" w:hAnsi="Arial" w:cs="Arial"/>
          <w:b/>
          <w:bCs/>
        </w:rPr>
        <w:t>Jen:</w:t>
      </w:r>
      <w:r w:rsidR="00847747" w:rsidRPr="002E7BF5">
        <w:rPr>
          <w:rFonts w:ascii="Arial" w:hAnsi="Arial" w:cs="Arial"/>
        </w:rPr>
        <w:t xml:space="preserve"> That gray</w:t>
      </w:r>
      <w:r w:rsidR="009B7D69">
        <w:rPr>
          <w:rFonts w:ascii="Arial" w:hAnsi="Arial" w:cs="Arial"/>
        </w:rPr>
        <w:t>-</w:t>
      </w:r>
      <w:r w:rsidR="00847747" w:rsidRPr="002E7BF5">
        <w:rPr>
          <w:rFonts w:ascii="Arial" w:hAnsi="Arial" w:cs="Arial"/>
        </w:rPr>
        <w:t>blue dusk time. And I'm looking out over this ice</w:t>
      </w:r>
      <w:r w:rsidR="0028031B">
        <w:rPr>
          <w:rFonts w:ascii="Arial" w:hAnsi="Arial" w:cs="Arial"/>
        </w:rPr>
        <w:t>,</w:t>
      </w:r>
      <w:r w:rsidR="00847747" w:rsidRPr="002E7BF5">
        <w:rPr>
          <w:rFonts w:ascii="Arial" w:hAnsi="Arial" w:cs="Arial"/>
        </w:rPr>
        <w:t xml:space="preserve"> and I can begin to see the white pups</w:t>
      </w:r>
      <w:r w:rsidR="0028031B">
        <w:rPr>
          <w:rFonts w:ascii="Arial" w:hAnsi="Arial" w:cs="Arial"/>
        </w:rPr>
        <w:t>.</w:t>
      </w:r>
      <w:r w:rsidR="00431DE2" w:rsidRPr="002E7BF5">
        <w:rPr>
          <w:rFonts w:ascii="Arial" w:hAnsi="Arial" w:cs="Arial"/>
        </w:rPr>
        <w:t xml:space="preserve"> [</w:t>
      </w:r>
      <w:r w:rsidR="0028031B" w:rsidRPr="002E7BF5">
        <w:rPr>
          <w:rFonts w:ascii="Arial" w:hAnsi="Arial" w:cs="Arial"/>
        </w:rPr>
        <w:t xml:space="preserve">harp </w:t>
      </w:r>
      <w:r w:rsidR="00431DE2" w:rsidRPr="002E7BF5">
        <w:rPr>
          <w:rFonts w:ascii="Arial" w:hAnsi="Arial" w:cs="Arial"/>
        </w:rPr>
        <w:t xml:space="preserve">seal </w:t>
      </w:r>
      <w:r w:rsidR="00ED753D" w:rsidRPr="002E7BF5">
        <w:rPr>
          <w:rFonts w:ascii="Arial" w:hAnsi="Arial" w:cs="Arial"/>
        </w:rPr>
        <w:t>pups wailing</w:t>
      </w:r>
      <w:r w:rsidR="00431DE2" w:rsidRPr="002E7BF5">
        <w:rPr>
          <w:rFonts w:ascii="Arial" w:hAnsi="Arial" w:cs="Arial"/>
        </w:rPr>
        <w:t>]</w:t>
      </w:r>
      <w:r w:rsidR="00847747" w:rsidRPr="002E7BF5">
        <w:rPr>
          <w:rFonts w:ascii="Arial" w:hAnsi="Arial" w:cs="Arial"/>
        </w:rPr>
        <w:t xml:space="preserve"> When the engine shut down, you hear the mothers and the </w:t>
      </w:r>
      <w:proofErr w:type="gramStart"/>
      <w:r w:rsidR="00FB5BCE" w:rsidRPr="002E7BF5">
        <w:rPr>
          <w:rFonts w:ascii="Arial" w:hAnsi="Arial" w:cs="Arial"/>
        </w:rPr>
        <w:t>pups</w:t>
      </w:r>
      <w:proofErr w:type="gramEnd"/>
      <w:r w:rsidR="00847747" w:rsidRPr="002E7BF5">
        <w:rPr>
          <w:rFonts w:ascii="Arial" w:hAnsi="Arial" w:cs="Arial"/>
        </w:rPr>
        <w:t xml:space="preserve"> cry. And the pups sound very, very much like a human baby cry.</w:t>
      </w:r>
    </w:p>
    <w:p w14:paraId="60E7E1FD" w14:textId="69E8567C" w:rsidR="00C401AC" w:rsidRPr="002E7BF5" w:rsidRDefault="004E24D2" w:rsidP="002E7BF5">
      <w:pPr>
        <w:rPr>
          <w:rFonts w:ascii="Arial" w:hAnsi="Arial" w:cs="Arial"/>
        </w:rPr>
      </w:pPr>
      <w:r w:rsidRPr="004E24D2">
        <w:rPr>
          <w:rFonts w:ascii="Arial" w:hAnsi="Arial" w:cs="Arial"/>
          <w:b/>
          <w:bCs/>
        </w:rPr>
        <w:t>Shaina:</w:t>
      </w:r>
      <w:r w:rsidR="00FB5BCE" w:rsidRPr="002E7BF5">
        <w:rPr>
          <w:rFonts w:ascii="Arial" w:hAnsi="Arial" w:cs="Arial"/>
        </w:rPr>
        <w:t xml:space="preserve"> The cries wafted across the ice.</w:t>
      </w:r>
    </w:p>
    <w:p w14:paraId="2B519C14" w14:textId="0457B67B" w:rsidR="00C401AC" w:rsidRPr="002E7BF5" w:rsidRDefault="00854C7F" w:rsidP="002E7BF5">
      <w:pPr>
        <w:rPr>
          <w:rFonts w:ascii="Arial" w:hAnsi="Arial" w:cs="Arial"/>
        </w:rPr>
      </w:pPr>
      <w:r w:rsidRPr="00854C7F">
        <w:rPr>
          <w:rFonts w:ascii="Arial" w:hAnsi="Arial" w:cs="Arial"/>
          <w:b/>
          <w:bCs/>
        </w:rPr>
        <w:t>Jen:</w:t>
      </w:r>
      <w:r w:rsidR="00FB5BCE" w:rsidRPr="002E7BF5">
        <w:rPr>
          <w:rFonts w:ascii="Arial" w:hAnsi="Arial" w:cs="Arial"/>
        </w:rPr>
        <w:t xml:space="preserve"> And it literally is like a symphony. [</w:t>
      </w:r>
      <w:r w:rsidR="0028031B" w:rsidRPr="002E7BF5">
        <w:rPr>
          <w:rFonts w:ascii="Arial" w:hAnsi="Arial" w:cs="Arial"/>
        </w:rPr>
        <w:t xml:space="preserve">harp </w:t>
      </w:r>
      <w:r w:rsidR="00FB5BCE" w:rsidRPr="002E7BF5">
        <w:rPr>
          <w:rFonts w:ascii="Arial" w:hAnsi="Arial" w:cs="Arial"/>
        </w:rPr>
        <w:t>seal</w:t>
      </w:r>
      <w:r w:rsidR="007664B5" w:rsidRPr="002E7BF5">
        <w:rPr>
          <w:rFonts w:ascii="Arial" w:hAnsi="Arial" w:cs="Arial"/>
        </w:rPr>
        <w:t xml:space="preserve">s </w:t>
      </w:r>
      <w:r w:rsidR="00ED753D" w:rsidRPr="002E7BF5">
        <w:rPr>
          <w:rFonts w:ascii="Arial" w:hAnsi="Arial" w:cs="Arial"/>
        </w:rPr>
        <w:t>wailing</w:t>
      </w:r>
      <w:r w:rsidR="0028031B">
        <w:rPr>
          <w:rFonts w:ascii="Arial" w:hAnsi="Arial" w:cs="Arial"/>
        </w:rPr>
        <w:t>]</w:t>
      </w:r>
    </w:p>
    <w:p w14:paraId="7073780C" w14:textId="5F9F1CB4" w:rsidR="00C401AC" w:rsidRPr="002E7BF5" w:rsidRDefault="004E24D2" w:rsidP="002E7BF5">
      <w:pPr>
        <w:rPr>
          <w:rFonts w:ascii="Arial" w:hAnsi="Arial" w:cs="Arial"/>
        </w:rPr>
      </w:pPr>
      <w:r w:rsidRPr="004E24D2">
        <w:rPr>
          <w:rFonts w:ascii="Arial" w:hAnsi="Arial" w:cs="Arial"/>
          <w:b/>
          <w:bCs/>
        </w:rPr>
        <w:t>Shaina:</w:t>
      </w:r>
      <w:r w:rsidR="007664B5" w:rsidRPr="002E7BF5">
        <w:rPr>
          <w:rFonts w:ascii="Arial" w:hAnsi="Arial" w:cs="Arial"/>
        </w:rPr>
        <w:t xml:space="preserve"> Jennifer went to bed early that night</w:t>
      </w:r>
      <w:r w:rsidR="0010137C">
        <w:rPr>
          <w:rFonts w:ascii="Arial" w:hAnsi="Arial" w:cs="Arial"/>
        </w:rPr>
        <w:t>, e</w:t>
      </w:r>
      <w:r w:rsidR="007664B5" w:rsidRPr="002E7BF5">
        <w:rPr>
          <w:rFonts w:ascii="Arial" w:hAnsi="Arial" w:cs="Arial"/>
        </w:rPr>
        <w:t>ager to start photographing as the sun rose. She bundled up in her bunk</w:t>
      </w:r>
      <w:r w:rsidR="005F3429">
        <w:rPr>
          <w:rFonts w:ascii="Arial" w:hAnsi="Arial" w:cs="Arial"/>
        </w:rPr>
        <w:t xml:space="preserve"> </w:t>
      </w:r>
      <w:r w:rsidR="005F3429" w:rsidRPr="002E7BF5">
        <w:rPr>
          <w:rFonts w:ascii="Arial" w:hAnsi="Arial" w:cs="Arial"/>
        </w:rPr>
        <w:t xml:space="preserve">in </w:t>
      </w:r>
      <w:r w:rsidR="007664B5" w:rsidRPr="002E7BF5">
        <w:rPr>
          <w:rFonts w:ascii="Arial" w:hAnsi="Arial" w:cs="Arial"/>
        </w:rPr>
        <w:t xml:space="preserve">the basement of the boat in the same cramped room as five fishermen. The hum of CPAP machines had </w:t>
      </w:r>
      <w:r w:rsidR="00E276C8">
        <w:rPr>
          <w:rFonts w:ascii="Arial" w:hAnsi="Arial" w:cs="Arial"/>
        </w:rPr>
        <w:t xml:space="preserve">reigned </w:t>
      </w:r>
      <w:r w:rsidR="007664B5" w:rsidRPr="002E7BF5">
        <w:rPr>
          <w:rFonts w:ascii="Arial" w:hAnsi="Arial" w:cs="Arial"/>
        </w:rPr>
        <w:t>mighty the past few nights. But here, Jennifer fell asleep two sounds of ice scraping against the fishing boat and pups wailing</w:t>
      </w:r>
      <w:r w:rsidR="00ED753D" w:rsidRPr="002E7BF5">
        <w:rPr>
          <w:rFonts w:ascii="Arial" w:hAnsi="Arial" w:cs="Arial"/>
        </w:rPr>
        <w:t>.</w:t>
      </w:r>
    </w:p>
    <w:p w14:paraId="33AFBE33" w14:textId="22026A71" w:rsidR="00C401AC" w:rsidRPr="002E7BF5" w:rsidRDefault="00854C7F" w:rsidP="002E7BF5">
      <w:pPr>
        <w:rPr>
          <w:rFonts w:ascii="Arial" w:hAnsi="Arial" w:cs="Arial"/>
        </w:rPr>
      </w:pPr>
      <w:r w:rsidRPr="00854C7F">
        <w:rPr>
          <w:rFonts w:ascii="Arial" w:hAnsi="Arial" w:cs="Arial"/>
          <w:b/>
          <w:bCs/>
        </w:rPr>
        <w:t>Jen:</w:t>
      </w:r>
      <w:r w:rsidR="00ED753D" w:rsidRPr="002E7BF5">
        <w:rPr>
          <w:rFonts w:ascii="Arial" w:hAnsi="Arial" w:cs="Arial"/>
        </w:rPr>
        <w:t xml:space="preserve"> You're </w:t>
      </w:r>
      <w:proofErr w:type="gramStart"/>
      <w:r w:rsidR="00ED753D" w:rsidRPr="002E7BF5">
        <w:rPr>
          <w:rFonts w:ascii="Arial" w:hAnsi="Arial" w:cs="Arial"/>
        </w:rPr>
        <w:t>actually waking</w:t>
      </w:r>
      <w:proofErr w:type="gramEnd"/>
      <w:r w:rsidR="00ED753D" w:rsidRPr="002E7BF5">
        <w:rPr>
          <w:rFonts w:ascii="Arial" w:hAnsi="Arial" w:cs="Arial"/>
        </w:rPr>
        <w:t xml:space="preserve"> up and drifting back off </w:t>
      </w:r>
      <w:r w:rsidR="00D71224">
        <w:rPr>
          <w:rFonts w:ascii="Arial" w:hAnsi="Arial" w:cs="Arial"/>
        </w:rPr>
        <w:t xml:space="preserve">and they're </w:t>
      </w:r>
      <w:r w:rsidR="00ED753D" w:rsidRPr="002E7BF5">
        <w:rPr>
          <w:rFonts w:ascii="Arial" w:hAnsi="Arial" w:cs="Arial"/>
        </w:rPr>
        <w:t>seeping into your dreams.</w:t>
      </w:r>
    </w:p>
    <w:p w14:paraId="31D5F831" w14:textId="743BD7EE" w:rsidR="0038037F" w:rsidRPr="002E7BF5" w:rsidRDefault="0038037F" w:rsidP="002E7BF5">
      <w:pPr>
        <w:rPr>
          <w:rFonts w:ascii="Arial" w:hAnsi="Arial" w:cs="Arial"/>
          <w:u w:val="single"/>
        </w:rPr>
      </w:pPr>
      <w:r w:rsidRPr="002E7BF5">
        <w:rPr>
          <w:rFonts w:ascii="Arial" w:hAnsi="Arial" w:cs="Arial"/>
          <w:u w:val="single"/>
        </w:rPr>
        <w:t>[</w:t>
      </w:r>
      <w:r w:rsidR="00D71224">
        <w:rPr>
          <w:rFonts w:ascii="Arial" w:hAnsi="Arial" w:cs="Arial"/>
        </w:rPr>
        <w:t xml:space="preserve">intriguing </w:t>
      </w:r>
      <w:r w:rsidRPr="002E7BF5">
        <w:rPr>
          <w:rFonts w:ascii="Arial" w:hAnsi="Arial" w:cs="Arial"/>
        </w:rPr>
        <w:t>music</w:t>
      </w:r>
      <w:r w:rsidRPr="002E7BF5">
        <w:rPr>
          <w:rFonts w:ascii="Arial" w:hAnsi="Arial" w:cs="Arial"/>
          <w:u w:val="single"/>
        </w:rPr>
        <w:t>]</w:t>
      </w:r>
    </w:p>
    <w:p w14:paraId="104115D1" w14:textId="57EF35BF" w:rsidR="00C401AC" w:rsidRPr="002E7BF5" w:rsidRDefault="004E24D2" w:rsidP="002E7BF5">
      <w:pPr>
        <w:rPr>
          <w:rFonts w:ascii="Arial" w:hAnsi="Arial" w:cs="Arial"/>
        </w:rPr>
      </w:pPr>
      <w:r w:rsidRPr="004E24D2">
        <w:rPr>
          <w:rFonts w:ascii="Arial" w:hAnsi="Arial" w:cs="Arial"/>
          <w:b/>
          <w:bCs/>
        </w:rPr>
        <w:lastRenderedPageBreak/>
        <w:t>Shaina:</w:t>
      </w:r>
      <w:r w:rsidR="001646F2" w:rsidRPr="002E7BF5">
        <w:rPr>
          <w:rFonts w:ascii="Arial" w:hAnsi="Arial" w:cs="Arial"/>
        </w:rPr>
        <w:t xml:space="preserve"> Jennifer was the first one up the next morning. Her goal</w:t>
      </w:r>
      <w:proofErr w:type="gramStart"/>
      <w:r w:rsidR="001646F2" w:rsidRPr="002E7BF5">
        <w:rPr>
          <w:rFonts w:ascii="Arial" w:hAnsi="Arial" w:cs="Arial"/>
        </w:rPr>
        <w:t>, document</w:t>
      </w:r>
      <w:proofErr w:type="gramEnd"/>
      <w:r w:rsidR="001646F2" w:rsidRPr="002E7BF5">
        <w:rPr>
          <w:rFonts w:ascii="Arial" w:hAnsi="Arial" w:cs="Arial"/>
        </w:rPr>
        <w:t xml:space="preserve"> the surface of the ice. But first, check the gear.</w:t>
      </w:r>
    </w:p>
    <w:p w14:paraId="00CB288E" w14:textId="527C39B5" w:rsidR="00C401AC" w:rsidRPr="002E7BF5" w:rsidRDefault="00854C7F" w:rsidP="002E7BF5">
      <w:pPr>
        <w:rPr>
          <w:rFonts w:ascii="Arial" w:hAnsi="Arial" w:cs="Arial"/>
        </w:rPr>
      </w:pPr>
      <w:r w:rsidRPr="00854C7F">
        <w:rPr>
          <w:rFonts w:ascii="Arial" w:hAnsi="Arial" w:cs="Arial"/>
          <w:b/>
          <w:bCs/>
        </w:rPr>
        <w:t>Jen:</w:t>
      </w:r>
      <w:r w:rsidR="001646F2" w:rsidRPr="002E7BF5">
        <w:rPr>
          <w:rFonts w:ascii="Arial" w:hAnsi="Arial" w:cs="Arial"/>
        </w:rPr>
        <w:t xml:space="preserve"> You just don't check it</w:t>
      </w:r>
      <w:r w:rsidR="00D71224">
        <w:rPr>
          <w:rFonts w:ascii="Arial" w:hAnsi="Arial" w:cs="Arial"/>
        </w:rPr>
        <w:t xml:space="preserve">. </w:t>
      </w:r>
      <w:r w:rsidR="00D71224" w:rsidRPr="002E7BF5">
        <w:rPr>
          <w:rFonts w:ascii="Arial" w:hAnsi="Arial" w:cs="Arial"/>
        </w:rPr>
        <w:t xml:space="preserve">You </w:t>
      </w:r>
      <w:r w:rsidR="001646F2" w:rsidRPr="002E7BF5">
        <w:rPr>
          <w:rFonts w:ascii="Arial" w:hAnsi="Arial" w:cs="Arial"/>
        </w:rPr>
        <w:t>pull cameras off the chargers</w:t>
      </w:r>
      <w:r w:rsidR="00D71224">
        <w:rPr>
          <w:rFonts w:ascii="Arial" w:hAnsi="Arial" w:cs="Arial"/>
        </w:rPr>
        <w:t xml:space="preserve">. </w:t>
      </w:r>
      <w:r w:rsidR="00D71224" w:rsidRPr="002E7BF5">
        <w:rPr>
          <w:rFonts w:ascii="Arial" w:hAnsi="Arial" w:cs="Arial"/>
        </w:rPr>
        <w:t xml:space="preserve">You </w:t>
      </w:r>
      <w:r w:rsidR="001646F2" w:rsidRPr="002E7BF5">
        <w:rPr>
          <w:rFonts w:ascii="Arial" w:hAnsi="Arial" w:cs="Arial"/>
        </w:rPr>
        <w:t>load batteries</w:t>
      </w:r>
      <w:r w:rsidR="00D71224">
        <w:rPr>
          <w:rFonts w:ascii="Arial" w:hAnsi="Arial" w:cs="Arial"/>
        </w:rPr>
        <w:t xml:space="preserve">. </w:t>
      </w:r>
      <w:r w:rsidR="00D71224" w:rsidRPr="002E7BF5">
        <w:rPr>
          <w:rFonts w:ascii="Arial" w:hAnsi="Arial" w:cs="Arial"/>
        </w:rPr>
        <w:t xml:space="preserve">And </w:t>
      </w:r>
      <w:r w:rsidR="001646F2" w:rsidRPr="002E7BF5">
        <w:rPr>
          <w:rFonts w:ascii="Arial" w:hAnsi="Arial" w:cs="Arial"/>
        </w:rPr>
        <w:t>then</w:t>
      </w:r>
      <w:r w:rsidR="00D71224">
        <w:rPr>
          <w:rFonts w:ascii="Arial" w:hAnsi="Arial" w:cs="Arial"/>
        </w:rPr>
        <w:t>,</w:t>
      </w:r>
      <w:r w:rsidR="001646F2" w:rsidRPr="002E7BF5">
        <w:rPr>
          <w:rFonts w:ascii="Arial" w:hAnsi="Arial" w:cs="Arial"/>
        </w:rPr>
        <w:t xml:space="preserve"> you put the cameras inside of the housings. Then</w:t>
      </w:r>
      <w:r w:rsidR="00D71224">
        <w:rPr>
          <w:rFonts w:ascii="Arial" w:hAnsi="Arial" w:cs="Arial"/>
        </w:rPr>
        <w:t>,</w:t>
      </w:r>
      <w:r w:rsidR="001646F2" w:rsidRPr="002E7BF5">
        <w:rPr>
          <w:rFonts w:ascii="Arial" w:hAnsi="Arial" w:cs="Arial"/>
        </w:rPr>
        <w:t xml:space="preserve"> you load </w:t>
      </w:r>
      <w:r w:rsidR="00D71224">
        <w:rPr>
          <w:rFonts w:ascii="Arial" w:hAnsi="Arial" w:cs="Arial"/>
        </w:rPr>
        <w:t xml:space="preserve">up batteries </w:t>
      </w:r>
      <w:r w:rsidR="001646F2" w:rsidRPr="002E7BF5">
        <w:rPr>
          <w:rFonts w:ascii="Arial" w:hAnsi="Arial" w:cs="Arial"/>
        </w:rPr>
        <w:t>into the strobes and you check the strobes.</w:t>
      </w:r>
    </w:p>
    <w:p w14:paraId="75915009" w14:textId="3CCE88DF" w:rsidR="00C401AC" w:rsidRPr="002E7BF5" w:rsidRDefault="004E24D2" w:rsidP="002E7BF5">
      <w:pPr>
        <w:rPr>
          <w:rFonts w:ascii="Arial" w:hAnsi="Arial" w:cs="Arial"/>
        </w:rPr>
      </w:pPr>
      <w:r w:rsidRPr="004E24D2">
        <w:rPr>
          <w:rFonts w:ascii="Arial" w:hAnsi="Arial" w:cs="Arial"/>
          <w:b/>
          <w:bCs/>
        </w:rPr>
        <w:t>Shaina:</w:t>
      </w:r>
      <w:r w:rsidR="001646F2" w:rsidRPr="002E7BF5">
        <w:rPr>
          <w:rFonts w:ascii="Arial" w:hAnsi="Arial" w:cs="Arial"/>
        </w:rPr>
        <w:t xml:space="preserve"> She put her crampons on, </w:t>
      </w:r>
      <w:r w:rsidR="00D71224">
        <w:rPr>
          <w:rFonts w:ascii="Arial" w:hAnsi="Arial" w:cs="Arial"/>
        </w:rPr>
        <w:t xml:space="preserve">her </w:t>
      </w:r>
      <w:r w:rsidR="001646F2" w:rsidRPr="002E7BF5">
        <w:rPr>
          <w:rFonts w:ascii="Arial" w:hAnsi="Arial" w:cs="Arial"/>
        </w:rPr>
        <w:t>dry suit, her orange float suit, and then she walked down the gangplank and stepped on to ice</w:t>
      </w:r>
      <w:r w:rsidR="00E83336">
        <w:rPr>
          <w:rFonts w:ascii="Arial" w:hAnsi="Arial" w:cs="Arial"/>
        </w:rPr>
        <w:t>,</w:t>
      </w:r>
      <w:r w:rsidR="001646F2" w:rsidRPr="002E7BF5">
        <w:rPr>
          <w:rFonts w:ascii="Arial" w:hAnsi="Arial" w:cs="Arial"/>
        </w:rPr>
        <w:t xml:space="preserve"> frozen over </w:t>
      </w:r>
      <w:r w:rsidR="00E83336">
        <w:rPr>
          <w:rFonts w:ascii="Arial" w:hAnsi="Arial" w:cs="Arial"/>
        </w:rPr>
        <w:t xml:space="preserve">thousands </w:t>
      </w:r>
      <w:r w:rsidR="001646F2" w:rsidRPr="002E7BF5">
        <w:rPr>
          <w:rFonts w:ascii="Arial" w:hAnsi="Arial" w:cs="Arial"/>
        </w:rPr>
        <w:t>of feet of water. She set off walking towards seals.</w:t>
      </w:r>
    </w:p>
    <w:p w14:paraId="5544C4BD" w14:textId="1C7DCDFF" w:rsidR="00C401AC" w:rsidRPr="002E7BF5" w:rsidRDefault="00854C7F" w:rsidP="002E7BF5">
      <w:pPr>
        <w:rPr>
          <w:rFonts w:ascii="Arial" w:hAnsi="Arial" w:cs="Arial"/>
        </w:rPr>
      </w:pPr>
      <w:r w:rsidRPr="00854C7F">
        <w:rPr>
          <w:rFonts w:ascii="Arial" w:hAnsi="Arial" w:cs="Arial"/>
          <w:b/>
          <w:bCs/>
        </w:rPr>
        <w:t>Jen:</w:t>
      </w:r>
      <w:r w:rsidR="001646F2" w:rsidRPr="002E7BF5">
        <w:rPr>
          <w:rFonts w:ascii="Arial" w:hAnsi="Arial" w:cs="Arial"/>
        </w:rPr>
        <w:t xml:space="preserve"> The h</w:t>
      </w:r>
      <w:r w:rsidR="00856448" w:rsidRPr="002E7BF5">
        <w:rPr>
          <w:rFonts w:ascii="Arial" w:hAnsi="Arial" w:cs="Arial"/>
        </w:rPr>
        <w:t>erd</w:t>
      </w:r>
      <w:r w:rsidR="001646F2" w:rsidRPr="002E7BF5">
        <w:rPr>
          <w:rFonts w:ascii="Arial" w:hAnsi="Arial" w:cs="Arial"/>
        </w:rPr>
        <w:t xml:space="preserve"> looks like chocolate sprinkles on </w:t>
      </w:r>
      <w:r w:rsidR="00E83336" w:rsidRPr="002E7BF5">
        <w:rPr>
          <w:rFonts w:ascii="Arial" w:hAnsi="Arial" w:cs="Arial"/>
        </w:rPr>
        <w:t>vanilla ice</w:t>
      </w:r>
      <w:r w:rsidR="001646F2" w:rsidRPr="002E7BF5">
        <w:rPr>
          <w:rFonts w:ascii="Arial" w:hAnsi="Arial" w:cs="Arial"/>
        </w:rPr>
        <w:t>.</w:t>
      </w:r>
    </w:p>
    <w:p w14:paraId="0C489DE7" w14:textId="1397352E" w:rsidR="00C401AC" w:rsidRPr="002E7BF5" w:rsidRDefault="004E24D2" w:rsidP="002E7BF5">
      <w:pPr>
        <w:rPr>
          <w:rFonts w:ascii="Arial" w:hAnsi="Arial" w:cs="Arial"/>
        </w:rPr>
      </w:pPr>
      <w:r w:rsidRPr="004E24D2">
        <w:rPr>
          <w:rFonts w:ascii="Arial" w:hAnsi="Arial" w:cs="Arial"/>
          <w:b/>
          <w:bCs/>
        </w:rPr>
        <w:t>Shaina:</w:t>
      </w:r>
      <w:r w:rsidR="00856448" w:rsidRPr="002E7BF5">
        <w:rPr>
          <w:rFonts w:ascii="Arial" w:hAnsi="Arial" w:cs="Arial"/>
        </w:rPr>
        <w:t xml:space="preserve"> Mom seals were sprawled out on the ice with their bright white pups. They're called whitecoats.</w:t>
      </w:r>
    </w:p>
    <w:p w14:paraId="32F187FC" w14:textId="45DD9DC0" w:rsidR="00C401AC" w:rsidRPr="002E7BF5" w:rsidRDefault="00854C7F" w:rsidP="002E7BF5">
      <w:pPr>
        <w:rPr>
          <w:rFonts w:ascii="Arial" w:hAnsi="Arial" w:cs="Arial"/>
        </w:rPr>
      </w:pPr>
      <w:r w:rsidRPr="00854C7F">
        <w:rPr>
          <w:rFonts w:ascii="Arial" w:hAnsi="Arial" w:cs="Arial"/>
          <w:b/>
          <w:bCs/>
        </w:rPr>
        <w:t>Jen:</w:t>
      </w:r>
      <w:r w:rsidR="00856448" w:rsidRPr="002E7BF5">
        <w:rPr>
          <w:rFonts w:ascii="Arial" w:hAnsi="Arial" w:cs="Arial"/>
        </w:rPr>
        <w:t xml:space="preserve"> I've got a camera backpack on my back</w:t>
      </w:r>
      <w:r w:rsidR="00E83336">
        <w:rPr>
          <w:rFonts w:ascii="Arial" w:hAnsi="Arial" w:cs="Arial"/>
        </w:rPr>
        <w:t>,</w:t>
      </w:r>
      <w:r w:rsidR="00856448" w:rsidRPr="002E7BF5">
        <w:rPr>
          <w:rFonts w:ascii="Arial" w:hAnsi="Arial" w:cs="Arial"/>
        </w:rPr>
        <w:t xml:space="preserve"> and I've got two or three cameras clanking around my neck. I'm working through hundreds of </w:t>
      </w:r>
      <w:proofErr w:type="gramStart"/>
      <w:r w:rsidR="00856448" w:rsidRPr="002E7BF5">
        <w:rPr>
          <w:rFonts w:ascii="Arial" w:hAnsi="Arial" w:cs="Arial"/>
        </w:rPr>
        <w:t>these whitecoats</w:t>
      </w:r>
      <w:proofErr w:type="gramEnd"/>
      <w:r w:rsidR="00856448" w:rsidRPr="002E7BF5">
        <w:rPr>
          <w:rFonts w:ascii="Arial" w:hAnsi="Arial" w:cs="Arial"/>
        </w:rPr>
        <w:t xml:space="preserve"> that are crying and moving and sunning themselves.</w:t>
      </w:r>
    </w:p>
    <w:p w14:paraId="76FA8DB5" w14:textId="0C3F797F" w:rsidR="00C401AC" w:rsidRPr="002E7BF5" w:rsidRDefault="004E24D2" w:rsidP="002E7BF5">
      <w:pPr>
        <w:rPr>
          <w:rFonts w:ascii="Arial" w:hAnsi="Arial" w:cs="Arial"/>
        </w:rPr>
      </w:pPr>
      <w:r w:rsidRPr="004E24D2">
        <w:rPr>
          <w:rFonts w:ascii="Arial" w:hAnsi="Arial" w:cs="Arial"/>
          <w:b/>
          <w:bCs/>
        </w:rPr>
        <w:t>Shaina:</w:t>
      </w:r>
      <w:r w:rsidR="00856448" w:rsidRPr="002E7BF5">
        <w:rPr>
          <w:rFonts w:ascii="Arial" w:hAnsi="Arial" w:cs="Arial"/>
        </w:rPr>
        <w:t xml:space="preserve"> Jennifer spent most of the day laying on the ice, slowly crawling around taking pictures.</w:t>
      </w:r>
    </w:p>
    <w:p w14:paraId="05E598AF" w14:textId="45D238E0" w:rsidR="00C401AC" w:rsidRPr="002E7BF5" w:rsidRDefault="00854C7F" w:rsidP="002E7BF5">
      <w:pPr>
        <w:rPr>
          <w:rFonts w:ascii="Arial" w:hAnsi="Arial" w:cs="Arial"/>
        </w:rPr>
      </w:pPr>
      <w:r w:rsidRPr="00854C7F">
        <w:rPr>
          <w:rFonts w:ascii="Arial" w:hAnsi="Arial" w:cs="Arial"/>
          <w:b/>
          <w:bCs/>
        </w:rPr>
        <w:t>Jen:</w:t>
      </w:r>
      <w:r w:rsidR="00856448" w:rsidRPr="002E7BF5">
        <w:rPr>
          <w:rFonts w:ascii="Arial" w:hAnsi="Arial" w:cs="Arial"/>
        </w:rPr>
        <w:t xml:space="preserve"> You never crowd wildlife</w:t>
      </w:r>
      <w:r w:rsidR="00C1310C">
        <w:rPr>
          <w:rFonts w:ascii="Arial" w:hAnsi="Arial" w:cs="Arial"/>
        </w:rPr>
        <w:t xml:space="preserve">. </w:t>
      </w:r>
      <w:r w:rsidR="00C1310C" w:rsidRPr="002E7BF5">
        <w:rPr>
          <w:rFonts w:ascii="Arial" w:hAnsi="Arial" w:cs="Arial"/>
        </w:rPr>
        <w:t xml:space="preserve">You </w:t>
      </w:r>
      <w:r w:rsidR="00856448" w:rsidRPr="002E7BF5">
        <w:rPr>
          <w:rFonts w:ascii="Arial" w:hAnsi="Arial" w:cs="Arial"/>
        </w:rPr>
        <w:t>let wildlife approach you on their terms.</w:t>
      </w:r>
    </w:p>
    <w:p w14:paraId="4778F0F1" w14:textId="76631769" w:rsidR="00C401AC" w:rsidRPr="002E7BF5" w:rsidRDefault="004E24D2" w:rsidP="002E7BF5">
      <w:pPr>
        <w:rPr>
          <w:rFonts w:ascii="Arial" w:hAnsi="Arial" w:cs="Arial"/>
        </w:rPr>
      </w:pPr>
      <w:r w:rsidRPr="004E24D2">
        <w:rPr>
          <w:rFonts w:ascii="Arial" w:hAnsi="Arial" w:cs="Arial"/>
          <w:b/>
          <w:bCs/>
        </w:rPr>
        <w:t>Shaina:</w:t>
      </w:r>
      <w:r w:rsidR="00B57A13" w:rsidRPr="002E7BF5">
        <w:rPr>
          <w:rFonts w:ascii="Arial" w:hAnsi="Arial" w:cs="Arial"/>
        </w:rPr>
        <w:t xml:space="preserve"> It took hours for the seals to trust Jennifer to let her close enough for a photograph. And even then, when she got close</w:t>
      </w:r>
      <w:r w:rsidR="004D76B0">
        <w:rPr>
          <w:rFonts w:ascii="Arial" w:hAnsi="Arial" w:cs="Arial"/>
        </w:rPr>
        <w:t>,</w:t>
      </w:r>
      <w:r w:rsidR="00B57A13" w:rsidRPr="002E7BF5">
        <w:rPr>
          <w:rFonts w:ascii="Arial" w:hAnsi="Arial" w:cs="Arial"/>
        </w:rPr>
        <w:t xml:space="preserve"> the list of technical challenges was </w:t>
      </w:r>
      <w:r w:rsidR="006F5827">
        <w:rPr>
          <w:rFonts w:ascii="Arial" w:hAnsi="Arial" w:cs="Arial"/>
        </w:rPr>
        <w:t>endless.</w:t>
      </w:r>
    </w:p>
    <w:p w14:paraId="3641E0C2" w14:textId="11478696" w:rsidR="00B57A13" w:rsidRPr="002E7BF5" w:rsidRDefault="00854C7F" w:rsidP="002E7BF5">
      <w:pPr>
        <w:rPr>
          <w:rFonts w:ascii="Arial" w:hAnsi="Arial" w:cs="Arial"/>
        </w:rPr>
      </w:pPr>
      <w:r w:rsidRPr="00854C7F">
        <w:rPr>
          <w:rFonts w:ascii="Arial" w:hAnsi="Arial" w:cs="Arial"/>
          <w:b/>
          <w:bCs/>
        </w:rPr>
        <w:t>Jen:</w:t>
      </w:r>
      <w:r w:rsidR="00B57A13" w:rsidRPr="002E7BF5">
        <w:rPr>
          <w:rFonts w:ascii="Arial" w:hAnsi="Arial" w:cs="Arial"/>
        </w:rPr>
        <w:t xml:space="preserve"> Are your strobes on half power? If they're on full power, you're going to overexpose</w:t>
      </w:r>
      <w:r w:rsidR="004D76B0">
        <w:rPr>
          <w:rFonts w:ascii="Arial" w:hAnsi="Arial" w:cs="Arial"/>
        </w:rPr>
        <w:t xml:space="preserve">. </w:t>
      </w:r>
      <w:r w:rsidR="004D76B0" w:rsidRPr="002E7BF5">
        <w:rPr>
          <w:rFonts w:ascii="Arial" w:hAnsi="Arial" w:cs="Arial"/>
        </w:rPr>
        <w:t xml:space="preserve">You're </w:t>
      </w:r>
      <w:r w:rsidR="00B57A13" w:rsidRPr="002E7BF5">
        <w:rPr>
          <w:rFonts w:ascii="Arial" w:hAnsi="Arial" w:cs="Arial"/>
        </w:rPr>
        <w:t>working in these giant</w:t>
      </w:r>
      <w:r w:rsidR="004D76B0">
        <w:rPr>
          <w:rFonts w:ascii="Arial" w:hAnsi="Arial" w:cs="Arial"/>
        </w:rPr>
        <w:t>, giant</w:t>
      </w:r>
      <w:r w:rsidR="00B57A13" w:rsidRPr="002E7BF5">
        <w:rPr>
          <w:rFonts w:ascii="Arial" w:hAnsi="Arial" w:cs="Arial"/>
        </w:rPr>
        <w:t xml:space="preserve"> gloves that hit everything and they change your settings by accident.</w:t>
      </w:r>
    </w:p>
    <w:p w14:paraId="7F22B498" w14:textId="77777777" w:rsidR="00921C1F" w:rsidRPr="002E7BF5" w:rsidRDefault="00921C1F" w:rsidP="002E7BF5">
      <w:pPr>
        <w:rPr>
          <w:rFonts w:ascii="Arial" w:hAnsi="Arial" w:cs="Arial"/>
        </w:rPr>
      </w:pPr>
      <w:bookmarkStart w:id="1" w:name="_Hlk112680542"/>
      <w:r w:rsidRPr="002E7BF5">
        <w:rPr>
          <w:rFonts w:ascii="Arial" w:hAnsi="Arial" w:cs="Arial"/>
        </w:rPr>
        <w:t>[suspenseful music]</w:t>
      </w:r>
      <w:bookmarkEnd w:id="1"/>
    </w:p>
    <w:p w14:paraId="179EDB90" w14:textId="6EECA0D9" w:rsidR="0090513A" w:rsidRPr="002E7BF5" w:rsidRDefault="00854C7F" w:rsidP="002E7BF5">
      <w:pPr>
        <w:rPr>
          <w:rFonts w:ascii="Arial" w:hAnsi="Arial" w:cs="Arial"/>
        </w:rPr>
      </w:pPr>
      <w:r w:rsidRPr="00854C7F">
        <w:rPr>
          <w:rFonts w:ascii="Arial" w:hAnsi="Arial" w:cs="Arial"/>
          <w:b/>
          <w:bCs/>
        </w:rPr>
        <w:t>Jen:</w:t>
      </w:r>
      <w:r w:rsidR="00921C1F" w:rsidRPr="002E7BF5">
        <w:rPr>
          <w:rFonts w:ascii="Arial" w:hAnsi="Arial" w:cs="Arial"/>
        </w:rPr>
        <w:t xml:space="preserve"> So, I'm sitting</w:t>
      </w:r>
      <w:r w:rsidR="004D76B0">
        <w:rPr>
          <w:rFonts w:ascii="Arial" w:hAnsi="Arial" w:cs="Arial"/>
        </w:rPr>
        <w:t xml:space="preserve">. </w:t>
      </w:r>
      <w:r w:rsidR="004D76B0" w:rsidRPr="002E7BF5">
        <w:rPr>
          <w:rFonts w:ascii="Arial" w:hAnsi="Arial" w:cs="Arial"/>
        </w:rPr>
        <w:t xml:space="preserve">Mothers </w:t>
      </w:r>
      <w:r w:rsidR="00921C1F" w:rsidRPr="002E7BF5">
        <w:rPr>
          <w:rFonts w:ascii="Arial" w:hAnsi="Arial" w:cs="Arial"/>
        </w:rPr>
        <w:t>coming and going from holes in the ice</w:t>
      </w:r>
      <w:r w:rsidR="004D76B0">
        <w:rPr>
          <w:rFonts w:ascii="Arial" w:hAnsi="Arial" w:cs="Arial"/>
        </w:rPr>
        <w:t>,</w:t>
      </w:r>
      <w:r w:rsidR="00921C1F" w:rsidRPr="002E7BF5">
        <w:rPr>
          <w:rFonts w:ascii="Arial" w:hAnsi="Arial" w:cs="Arial"/>
        </w:rPr>
        <w:t xml:space="preserve"> coming up and greeting their pups with nose</w:t>
      </w:r>
      <w:r w:rsidR="004D76B0">
        <w:rPr>
          <w:rFonts w:ascii="Arial" w:hAnsi="Arial" w:cs="Arial"/>
        </w:rPr>
        <w:t>-</w:t>
      </w:r>
      <w:r w:rsidR="00921C1F" w:rsidRPr="002E7BF5">
        <w:rPr>
          <w:rFonts w:ascii="Arial" w:hAnsi="Arial" w:cs="Arial"/>
        </w:rPr>
        <w:t>to</w:t>
      </w:r>
      <w:r w:rsidR="004D76B0">
        <w:rPr>
          <w:rFonts w:ascii="Arial" w:hAnsi="Arial" w:cs="Arial"/>
        </w:rPr>
        <w:t>-</w:t>
      </w:r>
      <w:r w:rsidR="00921C1F" w:rsidRPr="002E7BF5">
        <w:rPr>
          <w:rFonts w:ascii="Arial" w:hAnsi="Arial" w:cs="Arial"/>
        </w:rPr>
        <w:t>nose</w:t>
      </w:r>
      <w:r w:rsidR="004D76B0">
        <w:rPr>
          <w:rFonts w:ascii="Arial" w:hAnsi="Arial" w:cs="Arial"/>
        </w:rPr>
        <w:t xml:space="preserve"> </w:t>
      </w:r>
      <w:r w:rsidR="00921C1F" w:rsidRPr="002E7BF5">
        <w:rPr>
          <w:rFonts w:ascii="Arial" w:hAnsi="Arial" w:cs="Arial"/>
        </w:rPr>
        <w:t>kisses of recognition</w:t>
      </w:r>
      <w:r w:rsidR="004D76B0">
        <w:rPr>
          <w:rFonts w:ascii="Arial" w:hAnsi="Arial" w:cs="Arial"/>
        </w:rPr>
        <w:t>,</w:t>
      </w:r>
      <w:r w:rsidR="00921C1F" w:rsidRPr="002E7BF5">
        <w:rPr>
          <w:rFonts w:ascii="Arial" w:hAnsi="Arial" w:cs="Arial"/>
        </w:rPr>
        <w:t xml:space="preserve"> literally like, [</w:t>
      </w:r>
      <w:r w:rsidR="004D76B0">
        <w:rPr>
          <w:rFonts w:ascii="Arial" w:hAnsi="Arial" w:cs="Arial"/>
        </w:rPr>
        <w:t>kiss sound</w:t>
      </w:r>
      <w:r w:rsidR="00921C1F" w:rsidRPr="002E7BF5">
        <w:rPr>
          <w:rFonts w:ascii="Arial" w:hAnsi="Arial" w:cs="Arial"/>
        </w:rPr>
        <w:t xml:space="preserve">] </w:t>
      </w:r>
      <w:r w:rsidR="004D76B0">
        <w:rPr>
          <w:rFonts w:ascii="Arial" w:hAnsi="Arial" w:cs="Arial"/>
        </w:rPr>
        <w:t>"</w:t>
      </w:r>
      <w:r w:rsidR="004D76B0" w:rsidRPr="002E7BF5">
        <w:rPr>
          <w:rFonts w:ascii="Arial" w:hAnsi="Arial" w:cs="Arial"/>
        </w:rPr>
        <w:t xml:space="preserve">Are </w:t>
      </w:r>
      <w:proofErr w:type="gramStart"/>
      <w:r w:rsidR="0090513A" w:rsidRPr="002E7BF5">
        <w:rPr>
          <w:rFonts w:ascii="Arial" w:hAnsi="Arial" w:cs="Arial"/>
        </w:rPr>
        <w:t>you</w:t>
      </w:r>
      <w:proofErr w:type="gramEnd"/>
      <w:r w:rsidR="004D76B0">
        <w:rPr>
          <w:rFonts w:ascii="Arial" w:hAnsi="Arial" w:cs="Arial"/>
        </w:rPr>
        <w:t xml:space="preserve"> </w:t>
      </w:r>
      <w:r w:rsidR="00921C1F" w:rsidRPr="002E7BF5">
        <w:rPr>
          <w:rFonts w:ascii="Arial" w:hAnsi="Arial" w:cs="Arial"/>
        </w:rPr>
        <w:t xml:space="preserve">my mother? Are </w:t>
      </w:r>
      <w:proofErr w:type="gramStart"/>
      <w:r w:rsidR="00921C1F" w:rsidRPr="002E7BF5">
        <w:rPr>
          <w:rFonts w:ascii="Arial" w:hAnsi="Arial" w:cs="Arial"/>
        </w:rPr>
        <w:t>you</w:t>
      </w:r>
      <w:proofErr w:type="gramEnd"/>
      <w:r w:rsidR="00921C1F" w:rsidRPr="002E7BF5">
        <w:rPr>
          <w:rFonts w:ascii="Arial" w:hAnsi="Arial" w:cs="Arial"/>
        </w:rPr>
        <w:t xml:space="preserve"> my pup</w:t>
      </w:r>
      <w:r w:rsidR="004D76B0">
        <w:rPr>
          <w:rFonts w:ascii="Arial" w:hAnsi="Arial" w:cs="Arial"/>
        </w:rPr>
        <w:t>?"</w:t>
      </w:r>
      <w:r w:rsidR="00921C1F" w:rsidRPr="002E7BF5">
        <w:rPr>
          <w:rFonts w:ascii="Arial" w:hAnsi="Arial" w:cs="Arial"/>
        </w:rPr>
        <w:t xml:space="preserve"> </w:t>
      </w:r>
      <w:r w:rsidR="004D76B0" w:rsidRPr="002E7BF5">
        <w:rPr>
          <w:rFonts w:ascii="Arial" w:hAnsi="Arial" w:cs="Arial"/>
        </w:rPr>
        <w:t xml:space="preserve">And </w:t>
      </w:r>
      <w:r w:rsidR="00921C1F" w:rsidRPr="002E7BF5">
        <w:rPr>
          <w:rFonts w:ascii="Arial" w:hAnsi="Arial" w:cs="Arial"/>
        </w:rPr>
        <w:t>I'm watching them nurse their pups and I'm literally laying on the ice photograph</w:t>
      </w:r>
      <w:r w:rsidR="004D76B0">
        <w:rPr>
          <w:rFonts w:ascii="Arial" w:hAnsi="Arial" w:cs="Arial"/>
        </w:rPr>
        <w:t>ing,</w:t>
      </w:r>
      <w:r w:rsidR="0090513A" w:rsidRPr="002E7BF5">
        <w:rPr>
          <w:rFonts w:ascii="Arial" w:hAnsi="Arial" w:cs="Arial"/>
        </w:rPr>
        <w:t xml:space="preserve"> moving--</w:t>
      </w:r>
    </w:p>
    <w:p w14:paraId="5C2722F7" w14:textId="2A46ACD6" w:rsidR="00C401AC" w:rsidRPr="002E7BF5" w:rsidRDefault="004E24D2" w:rsidP="002E7BF5">
      <w:pPr>
        <w:rPr>
          <w:rFonts w:ascii="Arial" w:hAnsi="Arial" w:cs="Arial"/>
        </w:rPr>
      </w:pPr>
      <w:r w:rsidRPr="004E24D2">
        <w:rPr>
          <w:rFonts w:ascii="Arial" w:hAnsi="Arial" w:cs="Arial"/>
          <w:b/>
          <w:bCs/>
        </w:rPr>
        <w:t>Shaina:</w:t>
      </w:r>
      <w:r w:rsidR="0090513A" w:rsidRPr="002E7BF5">
        <w:rPr>
          <w:rFonts w:ascii="Arial" w:hAnsi="Arial" w:cs="Arial"/>
        </w:rPr>
        <w:t xml:space="preserve"> The next day</w:t>
      </w:r>
      <w:r w:rsidR="004D76B0">
        <w:rPr>
          <w:rFonts w:ascii="Arial" w:hAnsi="Arial" w:cs="Arial"/>
        </w:rPr>
        <w:t xml:space="preserve">, </w:t>
      </w:r>
      <w:r w:rsidR="0090513A" w:rsidRPr="002E7BF5">
        <w:rPr>
          <w:rFonts w:ascii="Arial" w:hAnsi="Arial" w:cs="Arial"/>
        </w:rPr>
        <w:t>Jennifer had to dive underwater, under the surface of the ice.</w:t>
      </w:r>
    </w:p>
    <w:p w14:paraId="046259DB" w14:textId="24CD5562" w:rsidR="00C401AC" w:rsidRPr="002E7BF5" w:rsidRDefault="00854C7F" w:rsidP="002E7BF5">
      <w:pPr>
        <w:rPr>
          <w:rFonts w:ascii="Arial" w:hAnsi="Arial" w:cs="Arial"/>
        </w:rPr>
      </w:pPr>
      <w:r w:rsidRPr="00854C7F">
        <w:rPr>
          <w:rFonts w:ascii="Arial" w:hAnsi="Arial" w:cs="Arial"/>
          <w:b/>
          <w:bCs/>
        </w:rPr>
        <w:t>Jen:</w:t>
      </w:r>
      <w:r w:rsidR="0090513A" w:rsidRPr="002E7BF5">
        <w:rPr>
          <w:rFonts w:ascii="Arial" w:hAnsi="Arial" w:cs="Arial"/>
        </w:rPr>
        <w:t xml:space="preserve"> We want to know more about what's going on in that world.</w:t>
      </w:r>
    </w:p>
    <w:p w14:paraId="7BCB26AE" w14:textId="6980E261" w:rsidR="0090513A" w:rsidRPr="002E7BF5" w:rsidRDefault="004E24D2" w:rsidP="002E7BF5">
      <w:pPr>
        <w:rPr>
          <w:rFonts w:ascii="Arial" w:hAnsi="Arial" w:cs="Arial"/>
        </w:rPr>
      </w:pPr>
      <w:r w:rsidRPr="004E24D2">
        <w:rPr>
          <w:rFonts w:ascii="Arial" w:hAnsi="Arial" w:cs="Arial"/>
          <w:b/>
          <w:bCs/>
        </w:rPr>
        <w:t>Shaina:</w:t>
      </w:r>
      <w:r w:rsidR="0090513A" w:rsidRPr="002E7BF5">
        <w:rPr>
          <w:rFonts w:ascii="Arial" w:hAnsi="Arial" w:cs="Arial"/>
        </w:rPr>
        <w:t xml:space="preserve"> She put her cameras into big housings and prepared to go underwater.</w:t>
      </w:r>
    </w:p>
    <w:p w14:paraId="4AFCA4B3" w14:textId="70AFB6C4" w:rsidR="0090513A" w:rsidRPr="002E7BF5" w:rsidRDefault="00854C7F" w:rsidP="002E7BF5">
      <w:pPr>
        <w:rPr>
          <w:rFonts w:ascii="Arial" w:hAnsi="Arial" w:cs="Arial"/>
        </w:rPr>
      </w:pPr>
      <w:r w:rsidRPr="00854C7F">
        <w:rPr>
          <w:rFonts w:ascii="Arial" w:hAnsi="Arial" w:cs="Arial"/>
          <w:b/>
          <w:bCs/>
        </w:rPr>
        <w:t>Jen:</w:t>
      </w:r>
      <w:r w:rsidR="0090513A" w:rsidRPr="002E7BF5">
        <w:rPr>
          <w:rFonts w:ascii="Arial" w:hAnsi="Arial" w:cs="Arial"/>
        </w:rPr>
        <w:t xml:space="preserve"> The ice is moving fast.</w:t>
      </w:r>
    </w:p>
    <w:p w14:paraId="0241A88D" w14:textId="73048975" w:rsidR="00C401AC" w:rsidRPr="002E7BF5" w:rsidRDefault="004E24D2" w:rsidP="002E7BF5">
      <w:pPr>
        <w:rPr>
          <w:rFonts w:ascii="Arial" w:hAnsi="Arial" w:cs="Arial"/>
        </w:rPr>
      </w:pPr>
      <w:r w:rsidRPr="004E24D2">
        <w:rPr>
          <w:rFonts w:ascii="Arial" w:hAnsi="Arial" w:cs="Arial"/>
          <w:b/>
          <w:bCs/>
        </w:rPr>
        <w:t>Shaina:</w:t>
      </w:r>
      <w:r w:rsidR="0090513A" w:rsidRPr="002E7BF5">
        <w:rPr>
          <w:rFonts w:ascii="Arial" w:hAnsi="Arial" w:cs="Arial"/>
        </w:rPr>
        <w:t xml:space="preserve"> So fast</w:t>
      </w:r>
      <w:r w:rsidR="004D76B0">
        <w:rPr>
          <w:rFonts w:ascii="Arial" w:hAnsi="Arial" w:cs="Arial"/>
        </w:rPr>
        <w:t xml:space="preserve"> t</w:t>
      </w:r>
      <w:r w:rsidR="0090513A" w:rsidRPr="002E7BF5">
        <w:rPr>
          <w:rFonts w:ascii="Arial" w:hAnsi="Arial" w:cs="Arial"/>
        </w:rPr>
        <w:t>hat when Jennifer's underwater, ice blocks could come together overhead and seal her exit without her knowing. She had to be quick and careful.</w:t>
      </w:r>
    </w:p>
    <w:p w14:paraId="126A719C" w14:textId="7481D404" w:rsidR="00C401AC" w:rsidRPr="002E7BF5" w:rsidRDefault="00854C7F" w:rsidP="002E7BF5">
      <w:pPr>
        <w:rPr>
          <w:rFonts w:ascii="Arial" w:hAnsi="Arial" w:cs="Arial"/>
        </w:rPr>
      </w:pPr>
      <w:r w:rsidRPr="00854C7F">
        <w:rPr>
          <w:rFonts w:ascii="Arial" w:hAnsi="Arial" w:cs="Arial"/>
          <w:b/>
          <w:bCs/>
        </w:rPr>
        <w:t>Jen:</w:t>
      </w:r>
      <w:r w:rsidR="0090513A" w:rsidRPr="002E7BF5">
        <w:rPr>
          <w:rFonts w:ascii="Arial" w:hAnsi="Arial" w:cs="Arial"/>
        </w:rPr>
        <w:t xml:space="preserve"> I had no idea what to expect</w:t>
      </w:r>
      <w:r w:rsidR="005177E4">
        <w:rPr>
          <w:rFonts w:ascii="Arial" w:hAnsi="Arial" w:cs="Arial"/>
        </w:rPr>
        <w:t>. T</w:t>
      </w:r>
      <w:r w:rsidR="0090513A" w:rsidRPr="002E7BF5">
        <w:rPr>
          <w:rFonts w:ascii="Arial" w:hAnsi="Arial" w:cs="Arial"/>
        </w:rPr>
        <w:t>repidatious, nervous, excited.</w:t>
      </w:r>
    </w:p>
    <w:p w14:paraId="2E19A9FA" w14:textId="45409789" w:rsidR="00C401AC" w:rsidRPr="002E7BF5" w:rsidRDefault="004E24D2" w:rsidP="002E7BF5">
      <w:pPr>
        <w:rPr>
          <w:rFonts w:ascii="Arial" w:hAnsi="Arial" w:cs="Arial"/>
        </w:rPr>
      </w:pPr>
      <w:r w:rsidRPr="004E24D2">
        <w:rPr>
          <w:rFonts w:ascii="Arial" w:hAnsi="Arial" w:cs="Arial"/>
          <w:b/>
          <w:bCs/>
        </w:rPr>
        <w:lastRenderedPageBreak/>
        <w:t>Shaina:</w:t>
      </w:r>
      <w:r w:rsidR="0090513A" w:rsidRPr="002E7BF5">
        <w:rPr>
          <w:rFonts w:ascii="Arial" w:hAnsi="Arial" w:cs="Arial"/>
        </w:rPr>
        <w:t xml:space="preserve"> Jennifer slid off the edge of the ice into the water.</w:t>
      </w:r>
    </w:p>
    <w:p w14:paraId="316097C1" w14:textId="1737EC47" w:rsidR="004B0D04" w:rsidRPr="002E7BF5" w:rsidRDefault="004E24D2" w:rsidP="002E7BF5">
      <w:pPr>
        <w:rPr>
          <w:rFonts w:ascii="Arial" w:hAnsi="Arial" w:cs="Arial"/>
        </w:rPr>
      </w:pPr>
      <w:r w:rsidRPr="004E24D2">
        <w:rPr>
          <w:rFonts w:ascii="Arial" w:hAnsi="Arial" w:cs="Arial"/>
          <w:b/>
          <w:bCs/>
        </w:rPr>
        <w:t>Shaina:</w:t>
      </w:r>
      <w:r w:rsidR="0090513A" w:rsidRPr="002E7BF5">
        <w:rPr>
          <w:rFonts w:ascii="Arial" w:hAnsi="Arial" w:cs="Arial"/>
        </w:rPr>
        <w:t xml:space="preserve"> Beneath a cathedral of ice</w:t>
      </w:r>
      <w:r w:rsidR="005177E4">
        <w:rPr>
          <w:rFonts w:ascii="Arial" w:hAnsi="Arial" w:cs="Arial"/>
        </w:rPr>
        <w:t xml:space="preserve">, </w:t>
      </w:r>
      <w:r w:rsidR="0090513A" w:rsidRPr="002E7BF5">
        <w:rPr>
          <w:rFonts w:ascii="Arial" w:hAnsi="Arial" w:cs="Arial"/>
        </w:rPr>
        <w:t>light is bouncing through it. It's green, it's blue</w:t>
      </w:r>
      <w:r w:rsidR="005177E4">
        <w:rPr>
          <w:rFonts w:ascii="Arial" w:hAnsi="Arial" w:cs="Arial"/>
        </w:rPr>
        <w:t xml:space="preserve">. </w:t>
      </w:r>
      <w:r w:rsidR="005177E4" w:rsidRPr="002E7BF5">
        <w:rPr>
          <w:rFonts w:ascii="Arial" w:hAnsi="Arial" w:cs="Arial"/>
        </w:rPr>
        <w:t xml:space="preserve">And </w:t>
      </w:r>
      <w:r w:rsidR="0090513A" w:rsidRPr="002E7BF5">
        <w:rPr>
          <w:rFonts w:ascii="Arial" w:hAnsi="Arial" w:cs="Arial"/>
        </w:rPr>
        <w:t>then</w:t>
      </w:r>
      <w:r w:rsidR="005177E4">
        <w:rPr>
          <w:rFonts w:ascii="Arial" w:hAnsi="Arial" w:cs="Arial"/>
        </w:rPr>
        <w:t>,</w:t>
      </w:r>
      <w:r w:rsidR="0090513A" w:rsidRPr="002E7BF5">
        <w:rPr>
          <w:rFonts w:ascii="Arial" w:hAnsi="Arial" w:cs="Arial"/>
        </w:rPr>
        <w:t xml:space="preserve"> the sound</w:t>
      </w:r>
      <w:r w:rsidR="005177E4">
        <w:rPr>
          <w:rFonts w:ascii="Arial" w:hAnsi="Arial" w:cs="Arial"/>
        </w:rPr>
        <w:t>.</w:t>
      </w:r>
      <w:r w:rsidR="002A0389" w:rsidRPr="002E7BF5">
        <w:rPr>
          <w:rFonts w:ascii="Arial" w:hAnsi="Arial" w:cs="Arial"/>
        </w:rPr>
        <w:t xml:space="preserve"> [underwater</w:t>
      </w:r>
      <w:r w:rsidR="000D3054" w:rsidRPr="002E7BF5">
        <w:rPr>
          <w:rFonts w:ascii="Arial" w:hAnsi="Arial" w:cs="Arial"/>
        </w:rPr>
        <w:t xml:space="preserve"> harp seal</w:t>
      </w:r>
      <w:r w:rsidR="002A0389" w:rsidRPr="002E7BF5">
        <w:rPr>
          <w:rFonts w:ascii="Arial" w:hAnsi="Arial" w:cs="Arial"/>
        </w:rPr>
        <w:t xml:space="preserve"> sound</w:t>
      </w:r>
      <w:r w:rsidR="005177E4">
        <w:rPr>
          <w:rFonts w:ascii="Arial" w:hAnsi="Arial" w:cs="Arial"/>
        </w:rPr>
        <w:t>s</w:t>
      </w:r>
      <w:r w:rsidR="002A0389" w:rsidRPr="002E7BF5">
        <w:rPr>
          <w:rFonts w:ascii="Arial" w:hAnsi="Arial" w:cs="Arial"/>
        </w:rPr>
        <w:t>]</w:t>
      </w:r>
      <w:r w:rsidR="0090513A" w:rsidRPr="002E7BF5">
        <w:rPr>
          <w:rFonts w:ascii="Arial" w:hAnsi="Arial" w:cs="Arial"/>
        </w:rPr>
        <w:t xml:space="preserve"> </w:t>
      </w:r>
      <w:r w:rsidR="005177E4" w:rsidRPr="002E7BF5">
        <w:rPr>
          <w:rFonts w:ascii="Arial" w:hAnsi="Arial" w:cs="Arial"/>
        </w:rPr>
        <w:t xml:space="preserve">What </w:t>
      </w:r>
      <w:r w:rsidR="0090513A" w:rsidRPr="002E7BF5">
        <w:rPr>
          <w:rFonts w:ascii="Arial" w:hAnsi="Arial" w:cs="Arial"/>
        </w:rPr>
        <w:t xml:space="preserve">we literally did was </w:t>
      </w:r>
      <w:r w:rsidR="005177E4">
        <w:rPr>
          <w:rFonts w:ascii="Arial" w:hAnsi="Arial" w:cs="Arial"/>
        </w:rPr>
        <w:t xml:space="preserve">drop </w:t>
      </w:r>
      <w:r w:rsidR="0090513A" w:rsidRPr="002E7BF5">
        <w:rPr>
          <w:rFonts w:ascii="Arial" w:hAnsi="Arial" w:cs="Arial"/>
        </w:rPr>
        <w:t>the hydrophone down a few feet below the ice. It's like you're in a rainforest. There's chattering and whoop and squeaks and pops and</w:t>
      </w:r>
      <w:r w:rsidR="002A0389" w:rsidRPr="002E7BF5">
        <w:rPr>
          <w:rFonts w:ascii="Arial" w:hAnsi="Arial" w:cs="Arial"/>
        </w:rPr>
        <w:t xml:space="preserve"> wee and </w:t>
      </w:r>
      <w:r w:rsidR="005177E4">
        <w:rPr>
          <w:rFonts w:ascii="Arial" w:hAnsi="Arial" w:cs="Arial"/>
        </w:rPr>
        <w:t xml:space="preserve">ah. </w:t>
      </w:r>
      <w:r w:rsidR="005177E4" w:rsidRPr="002E7BF5">
        <w:rPr>
          <w:rFonts w:ascii="Arial" w:hAnsi="Arial" w:cs="Arial"/>
        </w:rPr>
        <w:t>Click</w:t>
      </w:r>
      <w:r w:rsidR="004B0D04" w:rsidRPr="002E7BF5">
        <w:rPr>
          <w:rFonts w:ascii="Arial" w:hAnsi="Arial" w:cs="Arial"/>
        </w:rPr>
        <w:t>,</w:t>
      </w:r>
      <w:r w:rsidR="0090513A" w:rsidRPr="002E7BF5">
        <w:rPr>
          <w:rFonts w:ascii="Arial" w:hAnsi="Arial" w:cs="Arial"/>
        </w:rPr>
        <w:t xml:space="preserve"> click</w:t>
      </w:r>
      <w:r w:rsidR="004B0D04" w:rsidRPr="002E7BF5">
        <w:rPr>
          <w:rFonts w:ascii="Arial" w:hAnsi="Arial" w:cs="Arial"/>
        </w:rPr>
        <w:t>,</w:t>
      </w:r>
      <w:r w:rsidR="0090513A" w:rsidRPr="002E7BF5">
        <w:rPr>
          <w:rFonts w:ascii="Arial" w:hAnsi="Arial" w:cs="Arial"/>
        </w:rPr>
        <w:t xml:space="preserve"> click</w:t>
      </w:r>
      <w:r w:rsidR="004B0D04" w:rsidRPr="002E7BF5">
        <w:rPr>
          <w:rFonts w:ascii="Arial" w:hAnsi="Arial" w:cs="Arial"/>
        </w:rPr>
        <w:t>,</w:t>
      </w:r>
      <w:r w:rsidR="0090513A" w:rsidRPr="002E7BF5">
        <w:rPr>
          <w:rFonts w:ascii="Arial" w:hAnsi="Arial" w:cs="Arial"/>
        </w:rPr>
        <w:t xml:space="preserve"> click</w:t>
      </w:r>
      <w:r w:rsidR="004B0D04" w:rsidRPr="002E7BF5">
        <w:rPr>
          <w:rFonts w:ascii="Arial" w:hAnsi="Arial" w:cs="Arial"/>
        </w:rPr>
        <w:t>,</w:t>
      </w:r>
      <w:r w:rsidR="0090513A" w:rsidRPr="002E7BF5">
        <w:rPr>
          <w:rFonts w:ascii="Arial" w:hAnsi="Arial" w:cs="Arial"/>
        </w:rPr>
        <w:t xml:space="preserve"> click. Those are all harp seals</w:t>
      </w:r>
      <w:r w:rsidR="004B0D04" w:rsidRPr="002E7BF5">
        <w:rPr>
          <w:rFonts w:ascii="Arial" w:hAnsi="Arial" w:cs="Arial"/>
        </w:rPr>
        <w:t>.</w:t>
      </w:r>
    </w:p>
    <w:p w14:paraId="2B2D14A0" w14:textId="50E1F105" w:rsidR="00C401AC" w:rsidRPr="002E7BF5" w:rsidRDefault="004B0D04" w:rsidP="002E7BF5">
      <w:pPr>
        <w:rPr>
          <w:rFonts w:ascii="Arial" w:hAnsi="Arial" w:cs="Arial"/>
        </w:rPr>
      </w:pPr>
      <w:r w:rsidRPr="002E7BF5">
        <w:rPr>
          <w:rFonts w:ascii="Arial" w:hAnsi="Arial" w:cs="Arial"/>
        </w:rPr>
        <w:t>On the surface of the ice, they move in a very cumbersome, less</w:t>
      </w:r>
      <w:r w:rsidR="00715734">
        <w:rPr>
          <w:rFonts w:ascii="Arial" w:hAnsi="Arial" w:cs="Arial"/>
        </w:rPr>
        <w:t>-</w:t>
      </w:r>
      <w:r w:rsidRPr="002E7BF5">
        <w:rPr>
          <w:rFonts w:ascii="Arial" w:hAnsi="Arial" w:cs="Arial"/>
        </w:rPr>
        <w:t>than</w:t>
      </w:r>
      <w:r w:rsidR="00715734">
        <w:rPr>
          <w:rFonts w:ascii="Arial" w:hAnsi="Arial" w:cs="Arial"/>
        </w:rPr>
        <w:t>-</w:t>
      </w:r>
      <w:r w:rsidRPr="002E7BF5">
        <w:rPr>
          <w:rFonts w:ascii="Arial" w:hAnsi="Arial" w:cs="Arial"/>
        </w:rPr>
        <w:t>elegant manner</w:t>
      </w:r>
      <w:r w:rsidR="00715734">
        <w:rPr>
          <w:rFonts w:ascii="Arial" w:hAnsi="Arial" w:cs="Arial"/>
        </w:rPr>
        <w:t xml:space="preserve">. </w:t>
      </w:r>
      <w:r w:rsidR="00715734" w:rsidRPr="002E7BF5">
        <w:rPr>
          <w:rFonts w:ascii="Arial" w:hAnsi="Arial" w:cs="Arial"/>
        </w:rPr>
        <w:t>Underwater</w:t>
      </w:r>
      <w:r w:rsidR="00715734">
        <w:rPr>
          <w:rFonts w:ascii="Arial" w:hAnsi="Arial" w:cs="Arial"/>
        </w:rPr>
        <w:t>, t</w:t>
      </w:r>
      <w:r w:rsidRPr="002E7BF5">
        <w:rPr>
          <w:rFonts w:ascii="Arial" w:hAnsi="Arial" w:cs="Arial"/>
        </w:rPr>
        <w:t xml:space="preserve">hey are magnificent swimmers that </w:t>
      </w:r>
      <w:r w:rsidR="00715734">
        <w:rPr>
          <w:rFonts w:ascii="Arial" w:hAnsi="Arial" w:cs="Arial"/>
        </w:rPr>
        <w:t xml:space="preserve">pirouette, </w:t>
      </w:r>
      <w:r w:rsidRPr="002E7BF5">
        <w:rPr>
          <w:rFonts w:ascii="Arial" w:hAnsi="Arial" w:cs="Arial"/>
        </w:rPr>
        <w:t>twirl and just move with absolute</w:t>
      </w:r>
      <w:r w:rsidR="00715734">
        <w:rPr>
          <w:rFonts w:ascii="Arial" w:hAnsi="Arial" w:cs="Arial"/>
        </w:rPr>
        <w:t>--</w:t>
      </w:r>
    </w:p>
    <w:p w14:paraId="071906E9" w14:textId="3A5A7FCE" w:rsidR="00C401AC" w:rsidRPr="002E7BF5" w:rsidRDefault="004E24D2" w:rsidP="002E7BF5">
      <w:pPr>
        <w:rPr>
          <w:rFonts w:ascii="Arial" w:hAnsi="Arial" w:cs="Arial"/>
        </w:rPr>
      </w:pPr>
      <w:r w:rsidRPr="004E24D2">
        <w:rPr>
          <w:rFonts w:ascii="Arial" w:hAnsi="Arial" w:cs="Arial"/>
          <w:b/>
          <w:bCs/>
        </w:rPr>
        <w:t>Shaina:</w:t>
      </w:r>
      <w:r w:rsidR="00486517" w:rsidRPr="002E7BF5">
        <w:rPr>
          <w:rFonts w:ascii="Arial" w:hAnsi="Arial" w:cs="Arial"/>
        </w:rPr>
        <w:t xml:space="preserve"> Jennifer story was coming together. She got photos of pups nursing, seal</w:t>
      </w:r>
      <w:r w:rsidR="00715734">
        <w:rPr>
          <w:rFonts w:ascii="Arial" w:hAnsi="Arial" w:cs="Arial"/>
        </w:rPr>
        <w:t>s</w:t>
      </w:r>
      <w:r w:rsidR="00486517" w:rsidRPr="002E7BF5">
        <w:rPr>
          <w:rFonts w:ascii="Arial" w:hAnsi="Arial" w:cs="Arial"/>
        </w:rPr>
        <w:t xml:space="preserve"> swimming, seals on ice, seals </w:t>
      </w:r>
      <w:r w:rsidR="00715734">
        <w:rPr>
          <w:rFonts w:ascii="Arial" w:hAnsi="Arial" w:cs="Arial"/>
        </w:rPr>
        <w:t xml:space="preserve">in </w:t>
      </w:r>
      <w:r w:rsidR="00486517" w:rsidRPr="002E7BF5">
        <w:rPr>
          <w:rFonts w:ascii="Arial" w:hAnsi="Arial" w:cs="Arial"/>
        </w:rPr>
        <w:t xml:space="preserve">sunset, seals in </w:t>
      </w:r>
      <w:r w:rsidR="00715734" w:rsidRPr="002E7BF5">
        <w:rPr>
          <w:rFonts w:ascii="Arial" w:hAnsi="Arial" w:cs="Arial"/>
        </w:rPr>
        <w:t>sunrise</w:t>
      </w:r>
      <w:r w:rsidR="00486517" w:rsidRPr="002E7BF5">
        <w:rPr>
          <w:rFonts w:ascii="Arial" w:hAnsi="Arial" w:cs="Arial"/>
        </w:rPr>
        <w:t>, portraits. And before she knew it</w:t>
      </w:r>
      <w:r w:rsidR="00715734">
        <w:rPr>
          <w:rFonts w:ascii="Arial" w:hAnsi="Arial" w:cs="Arial"/>
        </w:rPr>
        <w:t>--</w:t>
      </w:r>
    </w:p>
    <w:p w14:paraId="110E2825" w14:textId="7E8591C6" w:rsidR="00C401AC" w:rsidRPr="002E7BF5" w:rsidRDefault="00854C7F" w:rsidP="002E7BF5">
      <w:pPr>
        <w:rPr>
          <w:rFonts w:ascii="Arial" w:hAnsi="Arial" w:cs="Arial"/>
        </w:rPr>
      </w:pPr>
      <w:r w:rsidRPr="00854C7F">
        <w:rPr>
          <w:rFonts w:ascii="Arial" w:hAnsi="Arial" w:cs="Arial"/>
          <w:b/>
          <w:bCs/>
        </w:rPr>
        <w:t>Jen:</w:t>
      </w:r>
      <w:r w:rsidR="0084483B" w:rsidRPr="002E7BF5">
        <w:rPr>
          <w:rFonts w:ascii="Arial" w:hAnsi="Arial" w:cs="Arial"/>
        </w:rPr>
        <w:t xml:space="preserve"> Oh</w:t>
      </w:r>
      <w:r w:rsidR="00B36A08">
        <w:rPr>
          <w:rFonts w:ascii="Arial" w:hAnsi="Arial" w:cs="Arial"/>
        </w:rPr>
        <w:t>,</w:t>
      </w:r>
      <w:r w:rsidR="0084483B" w:rsidRPr="002E7BF5">
        <w:rPr>
          <w:rFonts w:ascii="Arial" w:hAnsi="Arial" w:cs="Arial"/>
        </w:rPr>
        <w:t xml:space="preserve"> my gosh, we're coming to the end of the assignment here</w:t>
      </w:r>
      <w:r w:rsidR="00375A1B">
        <w:rPr>
          <w:rFonts w:ascii="Arial" w:hAnsi="Arial" w:cs="Arial"/>
        </w:rPr>
        <w:t>.</w:t>
      </w:r>
      <w:r w:rsidR="0084483B" w:rsidRPr="002E7BF5">
        <w:rPr>
          <w:rFonts w:ascii="Arial" w:hAnsi="Arial" w:cs="Arial"/>
        </w:rPr>
        <w:t xml:space="preserve"> </w:t>
      </w:r>
      <w:r w:rsidR="00375A1B" w:rsidRPr="002E7BF5">
        <w:rPr>
          <w:rFonts w:ascii="Arial" w:hAnsi="Arial" w:cs="Arial"/>
        </w:rPr>
        <w:t xml:space="preserve">We </w:t>
      </w:r>
      <w:r w:rsidR="0084483B" w:rsidRPr="002E7BF5">
        <w:rPr>
          <w:rFonts w:ascii="Arial" w:hAnsi="Arial" w:cs="Arial"/>
        </w:rPr>
        <w:t>only have one more day. And then</w:t>
      </w:r>
      <w:r w:rsidR="00BE521E">
        <w:rPr>
          <w:rFonts w:ascii="Arial" w:hAnsi="Arial" w:cs="Arial"/>
        </w:rPr>
        <w:t>,</w:t>
      </w:r>
      <w:r w:rsidR="0084483B" w:rsidRPr="002E7BF5">
        <w:rPr>
          <w:rFonts w:ascii="Arial" w:hAnsi="Arial" w:cs="Arial"/>
        </w:rPr>
        <w:t xml:space="preserve"> it was our last day.</w:t>
      </w:r>
    </w:p>
    <w:p w14:paraId="7B755CD1" w14:textId="3E75BACA" w:rsidR="0084483B" w:rsidRPr="002E7BF5" w:rsidRDefault="00AA4456" w:rsidP="002E7BF5">
      <w:pPr>
        <w:rPr>
          <w:rFonts w:ascii="Arial" w:hAnsi="Arial" w:cs="Arial"/>
        </w:rPr>
      </w:pPr>
      <w:r w:rsidRPr="002E7BF5">
        <w:rPr>
          <w:rFonts w:ascii="Arial" w:hAnsi="Arial" w:cs="Arial"/>
        </w:rPr>
        <w:t>[</w:t>
      </w:r>
      <w:r w:rsidR="00B36A08">
        <w:rPr>
          <w:rFonts w:ascii="Arial" w:hAnsi="Arial" w:cs="Arial"/>
        </w:rPr>
        <w:t xml:space="preserve">intriguing </w:t>
      </w:r>
      <w:r w:rsidRPr="002E7BF5">
        <w:rPr>
          <w:rFonts w:ascii="Arial" w:hAnsi="Arial" w:cs="Arial"/>
        </w:rPr>
        <w:t>music]</w:t>
      </w:r>
    </w:p>
    <w:p w14:paraId="59250EF3" w14:textId="0E4A22C6" w:rsidR="00C401AC" w:rsidRPr="002E7BF5" w:rsidRDefault="005E1AE8" w:rsidP="002E7BF5">
      <w:pPr>
        <w:rPr>
          <w:rFonts w:ascii="Arial" w:hAnsi="Arial" w:cs="Arial"/>
        </w:rPr>
      </w:pPr>
      <w:r w:rsidRPr="002E7BF5">
        <w:rPr>
          <w:rFonts w:ascii="Arial" w:hAnsi="Arial" w:cs="Arial"/>
          <w:b/>
          <w:bCs/>
        </w:rPr>
        <w:t>Glynn:</w:t>
      </w:r>
      <w:r w:rsidR="00AA4456" w:rsidRPr="002E7BF5">
        <w:rPr>
          <w:rFonts w:ascii="Arial" w:hAnsi="Arial" w:cs="Arial"/>
        </w:rPr>
        <w:t xml:space="preserve"> </w:t>
      </w:r>
      <w:r w:rsidR="00B36A08">
        <w:rPr>
          <w:rFonts w:ascii="Arial" w:hAnsi="Arial" w:cs="Arial"/>
        </w:rPr>
        <w:t xml:space="preserve">When </w:t>
      </w:r>
      <w:r w:rsidR="00AA4456" w:rsidRPr="002E7BF5">
        <w:rPr>
          <w:rFonts w:ascii="Arial" w:hAnsi="Arial" w:cs="Arial"/>
        </w:rPr>
        <w:t>Snap Judgment</w:t>
      </w:r>
      <w:r w:rsidR="00B36A08">
        <w:rPr>
          <w:rFonts w:ascii="Arial" w:hAnsi="Arial" w:cs="Arial"/>
        </w:rPr>
        <w:t xml:space="preserve">, </w:t>
      </w:r>
      <w:r w:rsidR="00AF3859" w:rsidRPr="002E7BF5">
        <w:rPr>
          <w:rFonts w:ascii="Arial" w:hAnsi="Arial" w:cs="Arial"/>
        </w:rPr>
        <w:t>T</w:t>
      </w:r>
      <w:r w:rsidR="00AA4456" w:rsidRPr="002E7BF5">
        <w:rPr>
          <w:rFonts w:ascii="Arial" w:hAnsi="Arial" w:cs="Arial"/>
        </w:rPr>
        <w:t xml:space="preserve">hin </w:t>
      </w:r>
      <w:r w:rsidR="00AF3859" w:rsidRPr="002E7BF5">
        <w:rPr>
          <w:rFonts w:ascii="Arial" w:hAnsi="Arial" w:cs="Arial"/>
        </w:rPr>
        <w:t>I</w:t>
      </w:r>
      <w:r w:rsidR="00AA4456" w:rsidRPr="002E7BF5">
        <w:rPr>
          <w:rFonts w:ascii="Arial" w:hAnsi="Arial" w:cs="Arial"/>
        </w:rPr>
        <w:t xml:space="preserve">ce </w:t>
      </w:r>
      <w:r w:rsidR="001D4C09" w:rsidRPr="002E7BF5">
        <w:rPr>
          <w:rFonts w:ascii="Arial" w:hAnsi="Arial" w:cs="Arial"/>
        </w:rPr>
        <w:t>returns</w:t>
      </w:r>
      <w:r w:rsidR="00B36A08">
        <w:rPr>
          <w:rFonts w:ascii="Arial" w:hAnsi="Arial" w:cs="Arial"/>
        </w:rPr>
        <w:t>, d</w:t>
      </w:r>
      <w:r w:rsidR="00AA4456" w:rsidRPr="002E7BF5">
        <w:rPr>
          <w:rFonts w:ascii="Arial" w:hAnsi="Arial" w:cs="Arial"/>
        </w:rPr>
        <w:t xml:space="preserve">iscover exactly where Jennifer's last day on the ice </w:t>
      </w:r>
      <w:r w:rsidR="00727A7E" w:rsidRPr="002E7BF5">
        <w:rPr>
          <w:rFonts w:ascii="Arial" w:hAnsi="Arial" w:cs="Arial"/>
        </w:rPr>
        <w:t>takes her. S</w:t>
      </w:r>
      <w:r w:rsidR="00AA4456" w:rsidRPr="002E7BF5">
        <w:rPr>
          <w:rFonts w:ascii="Arial" w:hAnsi="Arial" w:cs="Arial"/>
        </w:rPr>
        <w:t>tay tuned</w:t>
      </w:r>
      <w:r w:rsidR="00727A7E" w:rsidRPr="002E7BF5">
        <w:rPr>
          <w:rFonts w:ascii="Arial" w:hAnsi="Arial" w:cs="Arial"/>
        </w:rPr>
        <w:t>.</w:t>
      </w:r>
    </w:p>
    <w:p w14:paraId="578488D7" w14:textId="77777777" w:rsidR="00B36A08" w:rsidRPr="002E7BF5" w:rsidRDefault="00B36A08" w:rsidP="00B36A08">
      <w:pPr>
        <w:rPr>
          <w:rFonts w:ascii="Arial" w:hAnsi="Arial" w:cs="Arial"/>
        </w:rPr>
      </w:pPr>
      <w:r w:rsidRPr="002E7BF5">
        <w:rPr>
          <w:rFonts w:ascii="Arial" w:hAnsi="Arial" w:cs="Arial"/>
        </w:rPr>
        <w:t>[</w:t>
      </w:r>
      <w:r>
        <w:rPr>
          <w:rFonts w:ascii="Arial" w:hAnsi="Arial" w:cs="Arial"/>
        </w:rPr>
        <w:t xml:space="preserve">intriguing </w:t>
      </w:r>
      <w:r w:rsidRPr="002E7BF5">
        <w:rPr>
          <w:rFonts w:ascii="Arial" w:hAnsi="Arial" w:cs="Arial"/>
        </w:rPr>
        <w:t>music]</w:t>
      </w:r>
    </w:p>
    <w:p w14:paraId="1B70D50D" w14:textId="1ED3BA6A" w:rsidR="00C401AC" w:rsidRPr="002E7BF5" w:rsidRDefault="005E1AE8" w:rsidP="002E7BF5">
      <w:pPr>
        <w:rPr>
          <w:rFonts w:ascii="Arial" w:hAnsi="Arial" w:cs="Arial"/>
        </w:rPr>
      </w:pPr>
      <w:r w:rsidRPr="002E7BF5">
        <w:rPr>
          <w:rFonts w:ascii="Arial" w:hAnsi="Arial" w:cs="Arial"/>
          <w:b/>
          <w:bCs/>
        </w:rPr>
        <w:t>Glynn:</w:t>
      </w:r>
      <w:r w:rsidR="00727A7E" w:rsidRPr="002E7BF5">
        <w:rPr>
          <w:rFonts w:ascii="Arial" w:hAnsi="Arial" w:cs="Arial"/>
        </w:rPr>
        <w:t xml:space="preserve"> Welcome back to snap judgment</w:t>
      </w:r>
      <w:r w:rsidR="00AF3859" w:rsidRPr="002E7BF5">
        <w:rPr>
          <w:rFonts w:ascii="Arial" w:hAnsi="Arial" w:cs="Arial"/>
        </w:rPr>
        <w:t>,</w:t>
      </w:r>
      <w:r w:rsidR="00727A7E" w:rsidRPr="002E7BF5">
        <w:rPr>
          <w:rFonts w:ascii="Arial" w:hAnsi="Arial" w:cs="Arial"/>
        </w:rPr>
        <w:t xml:space="preserve"> </w:t>
      </w:r>
      <w:r w:rsidR="00AF3859" w:rsidRPr="002E7BF5">
        <w:rPr>
          <w:rFonts w:ascii="Arial" w:hAnsi="Arial" w:cs="Arial"/>
        </w:rPr>
        <w:t>t</w:t>
      </w:r>
      <w:r w:rsidR="00727A7E" w:rsidRPr="002E7BF5">
        <w:rPr>
          <w:rFonts w:ascii="Arial" w:hAnsi="Arial" w:cs="Arial"/>
        </w:rPr>
        <w:t xml:space="preserve">he </w:t>
      </w:r>
      <w:r w:rsidR="00AF3859" w:rsidRPr="002E7BF5">
        <w:rPr>
          <w:rFonts w:ascii="Arial" w:hAnsi="Arial" w:cs="Arial"/>
        </w:rPr>
        <w:t>Thin</w:t>
      </w:r>
      <w:r w:rsidR="00727A7E" w:rsidRPr="002E7BF5">
        <w:rPr>
          <w:rFonts w:ascii="Arial" w:hAnsi="Arial" w:cs="Arial"/>
        </w:rPr>
        <w:t xml:space="preserve"> </w:t>
      </w:r>
      <w:r w:rsidR="00AF3859" w:rsidRPr="002E7BF5">
        <w:rPr>
          <w:rFonts w:ascii="Arial" w:hAnsi="Arial" w:cs="Arial"/>
        </w:rPr>
        <w:t>I</w:t>
      </w:r>
      <w:r w:rsidR="00727A7E" w:rsidRPr="002E7BF5">
        <w:rPr>
          <w:rFonts w:ascii="Arial" w:hAnsi="Arial" w:cs="Arial"/>
        </w:rPr>
        <w:t xml:space="preserve">ce episode. </w:t>
      </w:r>
      <w:r w:rsidR="00B36A08">
        <w:rPr>
          <w:rFonts w:ascii="Arial" w:hAnsi="Arial" w:cs="Arial"/>
        </w:rPr>
        <w:t xml:space="preserve">When </w:t>
      </w:r>
      <w:r w:rsidR="00AF3859" w:rsidRPr="002E7BF5">
        <w:rPr>
          <w:rFonts w:ascii="Arial" w:hAnsi="Arial" w:cs="Arial"/>
        </w:rPr>
        <w:t>l</w:t>
      </w:r>
      <w:r w:rsidR="00727A7E" w:rsidRPr="002E7BF5">
        <w:rPr>
          <w:rFonts w:ascii="Arial" w:hAnsi="Arial" w:cs="Arial"/>
        </w:rPr>
        <w:t>ast we left</w:t>
      </w:r>
      <w:r w:rsidR="00B36A08">
        <w:rPr>
          <w:rFonts w:ascii="Arial" w:hAnsi="Arial" w:cs="Arial"/>
        </w:rPr>
        <w:t xml:space="preserve">, </w:t>
      </w:r>
      <w:r w:rsidR="00727A7E" w:rsidRPr="002E7BF5">
        <w:rPr>
          <w:rFonts w:ascii="Arial" w:hAnsi="Arial" w:cs="Arial"/>
        </w:rPr>
        <w:t xml:space="preserve">Jennifer had just one more day to wrap up </w:t>
      </w:r>
      <w:r w:rsidR="00B36A08">
        <w:rPr>
          <w:rFonts w:ascii="Arial" w:hAnsi="Arial" w:cs="Arial"/>
        </w:rPr>
        <w:t xml:space="preserve">her </w:t>
      </w:r>
      <w:r w:rsidR="00727A7E" w:rsidRPr="002E7BF5">
        <w:rPr>
          <w:rFonts w:ascii="Arial" w:hAnsi="Arial" w:cs="Arial"/>
        </w:rPr>
        <w:t xml:space="preserve">project </w:t>
      </w:r>
      <w:r w:rsidR="00B36A08">
        <w:rPr>
          <w:rFonts w:ascii="Arial" w:hAnsi="Arial" w:cs="Arial"/>
        </w:rPr>
        <w:t xml:space="preserve">with </w:t>
      </w:r>
      <w:r w:rsidR="00727A7E" w:rsidRPr="002E7BF5">
        <w:rPr>
          <w:rFonts w:ascii="Arial" w:hAnsi="Arial" w:cs="Arial"/>
        </w:rPr>
        <w:t>the harp seals</w:t>
      </w:r>
      <w:r w:rsidR="00B36A08">
        <w:rPr>
          <w:rFonts w:ascii="Arial" w:hAnsi="Arial" w:cs="Arial"/>
        </w:rPr>
        <w:t>,</w:t>
      </w:r>
      <w:r w:rsidR="00727A7E" w:rsidRPr="002E7BF5">
        <w:rPr>
          <w:rFonts w:ascii="Arial" w:hAnsi="Arial" w:cs="Arial"/>
        </w:rPr>
        <w:t xml:space="preserve"> only one more day on the ice of the Gulf of St. Lawrence. </w:t>
      </w:r>
      <w:r w:rsidR="00B70FFA" w:rsidRPr="002E7BF5">
        <w:rPr>
          <w:rFonts w:ascii="Arial" w:hAnsi="Arial" w:cs="Arial"/>
        </w:rPr>
        <w:t>A</w:t>
      </w:r>
      <w:r w:rsidR="00727A7E" w:rsidRPr="002E7BF5">
        <w:rPr>
          <w:rFonts w:ascii="Arial" w:hAnsi="Arial" w:cs="Arial"/>
        </w:rPr>
        <w:t>n acknowledgment</w:t>
      </w:r>
      <w:r w:rsidR="00B70FFA" w:rsidRPr="002E7BF5">
        <w:rPr>
          <w:rFonts w:ascii="Arial" w:hAnsi="Arial" w:cs="Arial"/>
        </w:rPr>
        <w:t>,</w:t>
      </w:r>
      <w:r w:rsidR="00727A7E" w:rsidRPr="002E7BF5">
        <w:rPr>
          <w:rFonts w:ascii="Arial" w:hAnsi="Arial" w:cs="Arial"/>
        </w:rPr>
        <w:t xml:space="preserve"> this story does occur in the great outdoors</w:t>
      </w:r>
      <w:r w:rsidR="00B36A08">
        <w:rPr>
          <w:rFonts w:ascii="Arial" w:hAnsi="Arial" w:cs="Arial"/>
        </w:rPr>
        <w:t xml:space="preserve">, </w:t>
      </w:r>
      <w:r w:rsidR="00B36A08" w:rsidRPr="002E7BF5">
        <w:rPr>
          <w:rFonts w:ascii="Arial" w:hAnsi="Arial" w:cs="Arial"/>
        </w:rPr>
        <w:t xml:space="preserve">and </w:t>
      </w:r>
      <w:r w:rsidR="00727A7E" w:rsidRPr="002E7BF5">
        <w:rPr>
          <w:rFonts w:ascii="Arial" w:hAnsi="Arial" w:cs="Arial"/>
        </w:rPr>
        <w:t xml:space="preserve">Mother Nature is sometimes unkind. </w:t>
      </w:r>
      <w:r w:rsidR="00B36A08">
        <w:rPr>
          <w:rFonts w:ascii="Arial" w:hAnsi="Arial" w:cs="Arial"/>
        </w:rPr>
        <w:t xml:space="preserve">Sensitive </w:t>
      </w:r>
      <w:r w:rsidR="00727A7E" w:rsidRPr="002E7BF5">
        <w:rPr>
          <w:rFonts w:ascii="Arial" w:hAnsi="Arial" w:cs="Arial"/>
        </w:rPr>
        <w:t>listeners are advised</w:t>
      </w:r>
      <w:r w:rsidR="00B36A08">
        <w:rPr>
          <w:rFonts w:ascii="Arial" w:hAnsi="Arial" w:cs="Arial"/>
        </w:rPr>
        <w:t xml:space="preserve">. </w:t>
      </w:r>
      <w:r w:rsidR="00B70FFA" w:rsidRPr="002E7BF5">
        <w:rPr>
          <w:rFonts w:ascii="Arial" w:hAnsi="Arial" w:cs="Arial"/>
        </w:rPr>
        <w:t>S</w:t>
      </w:r>
      <w:r w:rsidR="00727A7E" w:rsidRPr="002E7BF5">
        <w:rPr>
          <w:rFonts w:ascii="Arial" w:hAnsi="Arial" w:cs="Arial"/>
        </w:rPr>
        <w:t xml:space="preserve">nap </w:t>
      </w:r>
      <w:r w:rsidR="00B70FFA" w:rsidRPr="002E7BF5">
        <w:rPr>
          <w:rFonts w:ascii="Arial" w:hAnsi="Arial" w:cs="Arial"/>
        </w:rPr>
        <w:t>J</w:t>
      </w:r>
      <w:r w:rsidR="00727A7E" w:rsidRPr="002E7BF5">
        <w:rPr>
          <w:rFonts w:ascii="Arial" w:hAnsi="Arial" w:cs="Arial"/>
        </w:rPr>
        <w:t>udgment.</w:t>
      </w:r>
    </w:p>
    <w:p w14:paraId="60EB754D" w14:textId="455A4C7B" w:rsidR="00C401AC" w:rsidRPr="002E7BF5" w:rsidRDefault="004E24D2" w:rsidP="002E7BF5">
      <w:pPr>
        <w:rPr>
          <w:rFonts w:ascii="Arial" w:hAnsi="Arial" w:cs="Arial"/>
        </w:rPr>
      </w:pPr>
      <w:r w:rsidRPr="004E24D2">
        <w:rPr>
          <w:rFonts w:ascii="Arial" w:hAnsi="Arial" w:cs="Arial"/>
          <w:b/>
          <w:bCs/>
        </w:rPr>
        <w:t>Shaina:</w:t>
      </w:r>
      <w:r w:rsidR="00B70FFA" w:rsidRPr="002E7BF5">
        <w:rPr>
          <w:rFonts w:ascii="Arial" w:hAnsi="Arial" w:cs="Arial"/>
        </w:rPr>
        <w:t xml:space="preserve"> On Jennifer's last day in the ice, she ditched her scuba. She got into the water with a snorkel</w:t>
      </w:r>
      <w:r w:rsidR="00B36A08">
        <w:rPr>
          <w:rFonts w:ascii="Arial" w:hAnsi="Arial" w:cs="Arial"/>
        </w:rPr>
        <w:t xml:space="preserve"> </w:t>
      </w:r>
      <w:r w:rsidR="00B70FFA" w:rsidRPr="002E7BF5">
        <w:rPr>
          <w:rFonts w:ascii="Arial" w:hAnsi="Arial" w:cs="Arial"/>
        </w:rPr>
        <w:t xml:space="preserve">so she </w:t>
      </w:r>
      <w:proofErr w:type="gramStart"/>
      <w:r w:rsidR="00B70FFA" w:rsidRPr="002E7BF5">
        <w:rPr>
          <w:rFonts w:ascii="Arial" w:hAnsi="Arial" w:cs="Arial"/>
        </w:rPr>
        <w:t>can</w:t>
      </w:r>
      <w:proofErr w:type="gramEnd"/>
      <w:r w:rsidR="00B70FFA" w:rsidRPr="002E7BF5">
        <w:rPr>
          <w:rFonts w:ascii="Arial" w:hAnsi="Arial" w:cs="Arial"/>
        </w:rPr>
        <w:t xml:space="preserve"> linger around the edge of the ice and stick with </w:t>
      </w:r>
      <w:r w:rsidR="00B36A08">
        <w:rPr>
          <w:rFonts w:ascii="Arial" w:hAnsi="Arial" w:cs="Arial"/>
        </w:rPr>
        <w:t xml:space="preserve">a </w:t>
      </w:r>
      <w:r w:rsidR="00B70FFA" w:rsidRPr="002E7BF5">
        <w:rPr>
          <w:rFonts w:ascii="Arial" w:hAnsi="Arial" w:cs="Arial"/>
        </w:rPr>
        <w:t>seal to photograph.</w:t>
      </w:r>
    </w:p>
    <w:p w14:paraId="4B950A40" w14:textId="1A677FCF" w:rsidR="00C401AC" w:rsidRPr="002E7BF5" w:rsidRDefault="00854C7F" w:rsidP="002E7BF5">
      <w:pPr>
        <w:rPr>
          <w:rFonts w:ascii="Arial" w:hAnsi="Arial" w:cs="Arial"/>
        </w:rPr>
      </w:pPr>
      <w:r w:rsidRPr="00854C7F">
        <w:rPr>
          <w:rFonts w:ascii="Arial" w:hAnsi="Arial" w:cs="Arial"/>
          <w:b/>
          <w:bCs/>
        </w:rPr>
        <w:t>Jen:</w:t>
      </w:r>
      <w:r w:rsidR="005A63A7" w:rsidRPr="002E7BF5">
        <w:rPr>
          <w:rFonts w:ascii="Arial" w:hAnsi="Arial" w:cs="Arial"/>
        </w:rPr>
        <w:t xml:space="preserve"> I swim around the edge of an ice floe. And I find my pup, he's a whitecoat. He's got his head in the water, and he's looking for his mama. His eyes are big</w:t>
      </w:r>
      <w:r w:rsidR="00B36A08">
        <w:rPr>
          <w:rFonts w:ascii="Arial" w:hAnsi="Arial" w:cs="Arial"/>
        </w:rPr>
        <w:t>,</w:t>
      </w:r>
      <w:r w:rsidR="005A63A7" w:rsidRPr="002E7BF5">
        <w:rPr>
          <w:rFonts w:ascii="Arial" w:hAnsi="Arial" w:cs="Arial"/>
        </w:rPr>
        <w:t xml:space="preserve"> and his whiskers are long. And I swim to a polite distance</w:t>
      </w:r>
      <w:r w:rsidR="00B36A08">
        <w:rPr>
          <w:rFonts w:ascii="Arial" w:hAnsi="Arial" w:cs="Arial"/>
        </w:rPr>
        <w:t xml:space="preserve">, then </w:t>
      </w:r>
      <w:r w:rsidR="005A63A7" w:rsidRPr="002E7BF5">
        <w:rPr>
          <w:rFonts w:ascii="Arial" w:hAnsi="Arial" w:cs="Arial"/>
        </w:rPr>
        <w:t xml:space="preserve">I </w:t>
      </w:r>
      <w:proofErr w:type="gramStart"/>
      <w:r w:rsidR="005A63A7" w:rsidRPr="002E7BF5">
        <w:rPr>
          <w:rFonts w:ascii="Arial" w:hAnsi="Arial" w:cs="Arial"/>
        </w:rPr>
        <w:t>make</w:t>
      </w:r>
      <w:proofErr w:type="gramEnd"/>
      <w:r w:rsidR="005A63A7" w:rsidRPr="002E7BF5">
        <w:rPr>
          <w:rFonts w:ascii="Arial" w:hAnsi="Arial" w:cs="Arial"/>
        </w:rPr>
        <w:t xml:space="preserve"> a photograph of him. And he looks at me. I interpret that look to be</w:t>
      </w:r>
      <w:r w:rsidR="00B36A08">
        <w:rPr>
          <w:rFonts w:ascii="Arial" w:hAnsi="Arial" w:cs="Arial"/>
        </w:rPr>
        <w:t xml:space="preserve">, </w:t>
      </w:r>
      <w:r w:rsidR="005A63A7" w:rsidRPr="002E7BF5">
        <w:rPr>
          <w:rFonts w:ascii="Arial" w:hAnsi="Arial" w:cs="Arial"/>
        </w:rPr>
        <w:t>"</w:t>
      </w:r>
      <w:r w:rsidR="00B36A08" w:rsidRPr="002E7BF5">
        <w:rPr>
          <w:rFonts w:ascii="Arial" w:hAnsi="Arial" w:cs="Arial"/>
        </w:rPr>
        <w:t xml:space="preserve">You're </w:t>
      </w:r>
      <w:r w:rsidR="005A63A7" w:rsidRPr="002E7BF5">
        <w:rPr>
          <w:rFonts w:ascii="Arial" w:hAnsi="Arial" w:cs="Arial"/>
        </w:rPr>
        <w:t>not my mama</w:t>
      </w:r>
      <w:r w:rsidR="00B36A08">
        <w:rPr>
          <w:rFonts w:ascii="Arial" w:hAnsi="Arial" w:cs="Arial"/>
        </w:rPr>
        <w:t>.</w:t>
      </w:r>
      <w:r w:rsidR="005A63A7" w:rsidRPr="002E7BF5">
        <w:rPr>
          <w:rFonts w:ascii="Arial" w:hAnsi="Arial" w:cs="Arial"/>
        </w:rPr>
        <w:t>" Well, mom is behind us. I can feel her. She</w:t>
      </w:r>
      <w:r w:rsidR="00B36A08">
        <w:rPr>
          <w:rFonts w:ascii="Arial" w:hAnsi="Arial" w:cs="Arial"/>
        </w:rPr>
        <w:t>'s</w:t>
      </w:r>
      <w:r w:rsidR="005A63A7" w:rsidRPr="002E7BF5">
        <w:rPr>
          <w:rFonts w:ascii="Arial" w:hAnsi="Arial" w:cs="Arial"/>
        </w:rPr>
        <w:t xml:space="preserve"> somersaulting in the water behind me. I turn around and she's not happy. She comes around the side of me. All I see is her big</w:t>
      </w:r>
      <w:r w:rsidR="00B36A08">
        <w:rPr>
          <w:rFonts w:ascii="Arial" w:hAnsi="Arial" w:cs="Arial"/>
        </w:rPr>
        <w:t>,</w:t>
      </w:r>
      <w:r w:rsidR="005A63A7" w:rsidRPr="002E7BF5">
        <w:rPr>
          <w:rFonts w:ascii="Arial" w:hAnsi="Arial" w:cs="Arial"/>
        </w:rPr>
        <w:t xml:space="preserve"> beautiful flipper, feet go by. She greets her pup</w:t>
      </w:r>
      <w:r w:rsidR="00B36A08">
        <w:rPr>
          <w:rFonts w:ascii="Arial" w:hAnsi="Arial" w:cs="Arial"/>
        </w:rPr>
        <w:t xml:space="preserve"> </w:t>
      </w:r>
      <w:r w:rsidR="005A63A7" w:rsidRPr="002E7BF5">
        <w:rPr>
          <w:rFonts w:ascii="Arial" w:hAnsi="Arial" w:cs="Arial"/>
        </w:rPr>
        <w:t xml:space="preserve">nose to nose underwater. </w:t>
      </w:r>
      <w:r w:rsidR="00B36A08">
        <w:rPr>
          <w:rFonts w:ascii="Arial" w:hAnsi="Arial" w:cs="Arial"/>
        </w:rPr>
        <w:t>"</w:t>
      </w:r>
      <w:r w:rsidR="005A63A7" w:rsidRPr="002E7BF5">
        <w:rPr>
          <w:rFonts w:ascii="Arial" w:hAnsi="Arial" w:cs="Arial"/>
        </w:rPr>
        <w:t>Are you</w:t>
      </w:r>
      <w:r w:rsidR="00EF4E59" w:rsidRPr="002E7BF5">
        <w:rPr>
          <w:rFonts w:ascii="Arial" w:hAnsi="Arial" w:cs="Arial"/>
        </w:rPr>
        <w:t>,</w:t>
      </w:r>
      <w:r w:rsidR="005A63A7" w:rsidRPr="002E7BF5">
        <w:rPr>
          <w:rFonts w:ascii="Arial" w:hAnsi="Arial" w:cs="Arial"/>
        </w:rPr>
        <w:t xml:space="preserve"> my mom?</w:t>
      </w:r>
      <w:r w:rsidR="00B36A08">
        <w:rPr>
          <w:rFonts w:ascii="Arial" w:hAnsi="Arial" w:cs="Arial"/>
        </w:rPr>
        <w:t>"</w:t>
      </w:r>
      <w:r w:rsidR="005A63A7" w:rsidRPr="002E7BF5">
        <w:rPr>
          <w:rFonts w:ascii="Arial" w:hAnsi="Arial" w:cs="Arial"/>
        </w:rPr>
        <w:t xml:space="preserve"> </w:t>
      </w:r>
      <w:r w:rsidR="00B36A08">
        <w:rPr>
          <w:rFonts w:ascii="Arial" w:hAnsi="Arial" w:cs="Arial"/>
        </w:rPr>
        <w:t>"</w:t>
      </w:r>
      <w:r w:rsidR="005A63A7" w:rsidRPr="002E7BF5">
        <w:rPr>
          <w:rFonts w:ascii="Arial" w:hAnsi="Arial" w:cs="Arial"/>
        </w:rPr>
        <w:t xml:space="preserve">Are </w:t>
      </w:r>
      <w:proofErr w:type="gramStart"/>
      <w:r w:rsidR="005A63A7" w:rsidRPr="002E7BF5">
        <w:rPr>
          <w:rFonts w:ascii="Arial" w:hAnsi="Arial" w:cs="Arial"/>
        </w:rPr>
        <w:t>you</w:t>
      </w:r>
      <w:proofErr w:type="gramEnd"/>
      <w:r w:rsidR="00B36A08">
        <w:rPr>
          <w:rFonts w:ascii="Arial" w:hAnsi="Arial" w:cs="Arial"/>
        </w:rPr>
        <w:t xml:space="preserve"> </w:t>
      </w:r>
      <w:r w:rsidR="005A63A7" w:rsidRPr="002E7BF5">
        <w:rPr>
          <w:rFonts w:ascii="Arial" w:hAnsi="Arial" w:cs="Arial"/>
        </w:rPr>
        <w:t>my pup?</w:t>
      </w:r>
      <w:r w:rsidR="00B36A08">
        <w:rPr>
          <w:rFonts w:ascii="Arial" w:hAnsi="Arial" w:cs="Arial"/>
        </w:rPr>
        <w:t>"</w:t>
      </w:r>
      <w:r w:rsidR="005A63A7" w:rsidRPr="002E7BF5">
        <w:rPr>
          <w:rFonts w:ascii="Arial" w:hAnsi="Arial" w:cs="Arial"/>
        </w:rPr>
        <w:t xml:space="preserve"> And once they establish, </w:t>
      </w:r>
      <w:r w:rsidR="00EF4E59" w:rsidRPr="002E7BF5">
        <w:rPr>
          <w:rFonts w:ascii="Arial" w:hAnsi="Arial" w:cs="Arial"/>
        </w:rPr>
        <w:t>"Y</w:t>
      </w:r>
      <w:r w:rsidR="005A63A7" w:rsidRPr="002E7BF5">
        <w:rPr>
          <w:rFonts w:ascii="Arial" w:hAnsi="Arial" w:cs="Arial"/>
        </w:rPr>
        <w:t>es, you're my mom</w:t>
      </w:r>
      <w:r w:rsidR="00B36A08">
        <w:rPr>
          <w:rFonts w:ascii="Arial" w:hAnsi="Arial" w:cs="Arial"/>
        </w:rPr>
        <w:t>.</w:t>
      </w:r>
      <w:r w:rsidR="00EF4E59" w:rsidRPr="002E7BF5">
        <w:rPr>
          <w:rFonts w:ascii="Arial" w:hAnsi="Arial" w:cs="Arial"/>
        </w:rPr>
        <w:t>"</w:t>
      </w:r>
      <w:r w:rsidR="005A63A7" w:rsidRPr="002E7BF5">
        <w:rPr>
          <w:rFonts w:ascii="Arial" w:hAnsi="Arial" w:cs="Arial"/>
        </w:rPr>
        <w:t xml:space="preserve"> </w:t>
      </w:r>
      <w:r w:rsidR="00EF4E59" w:rsidRPr="002E7BF5">
        <w:rPr>
          <w:rFonts w:ascii="Arial" w:hAnsi="Arial" w:cs="Arial"/>
        </w:rPr>
        <w:t>"</w:t>
      </w:r>
      <w:r w:rsidR="005A63A7" w:rsidRPr="002E7BF5">
        <w:rPr>
          <w:rFonts w:ascii="Arial" w:hAnsi="Arial" w:cs="Arial"/>
        </w:rPr>
        <w:t>Yes, you're my pup</w:t>
      </w:r>
      <w:r w:rsidR="00B36A08">
        <w:rPr>
          <w:rFonts w:ascii="Arial" w:hAnsi="Arial" w:cs="Arial"/>
        </w:rPr>
        <w:t>.</w:t>
      </w:r>
      <w:r w:rsidR="00EF4E59" w:rsidRPr="002E7BF5">
        <w:rPr>
          <w:rFonts w:ascii="Arial" w:hAnsi="Arial" w:cs="Arial"/>
        </w:rPr>
        <w:t>"</w:t>
      </w:r>
      <w:r w:rsidR="005A63A7" w:rsidRPr="002E7BF5">
        <w:rPr>
          <w:rFonts w:ascii="Arial" w:hAnsi="Arial" w:cs="Arial"/>
        </w:rPr>
        <w:t xml:space="preserve"> She begins to lead the pup away from that piece of ice</w:t>
      </w:r>
      <w:r w:rsidR="00EF4E59" w:rsidRPr="002E7BF5">
        <w:rPr>
          <w:rFonts w:ascii="Arial" w:hAnsi="Arial" w:cs="Arial"/>
        </w:rPr>
        <w:t xml:space="preserve">. I </w:t>
      </w:r>
      <w:r w:rsidR="005A63A7" w:rsidRPr="002E7BF5">
        <w:rPr>
          <w:rFonts w:ascii="Arial" w:hAnsi="Arial" w:cs="Arial"/>
        </w:rPr>
        <w:t>keep an appropriate distance away</w:t>
      </w:r>
      <w:r w:rsidR="00B36A08">
        <w:rPr>
          <w:rFonts w:ascii="Arial" w:hAnsi="Arial" w:cs="Arial"/>
        </w:rPr>
        <w:t>,</w:t>
      </w:r>
      <w:r w:rsidR="005A63A7" w:rsidRPr="002E7BF5">
        <w:rPr>
          <w:rFonts w:ascii="Arial" w:hAnsi="Arial" w:cs="Arial"/>
        </w:rPr>
        <w:t xml:space="preserve"> a comfortable distance. And she's swimming with her pup.</w:t>
      </w:r>
    </w:p>
    <w:p w14:paraId="3CB91E92" w14:textId="24D69E08" w:rsidR="006040B1" w:rsidRPr="002E7BF5" w:rsidRDefault="006040B1" w:rsidP="002E7BF5">
      <w:pPr>
        <w:rPr>
          <w:rFonts w:ascii="Arial" w:hAnsi="Arial" w:cs="Arial"/>
        </w:rPr>
      </w:pPr>
      <w:r w:rsidRPr="002E7BF5">
        <w:rPr>
          <w:rFonts w:ascii="Arial" w:hAnsi="Arial" w:cs="Arial"/>
        </w:rPr>
        <w:t>[suspenseful music]</w:t>
      </w:r>
    </w:p>
    <w:p w14:paraId="1E781E9D" w14:textId="5B7857DD" w:rsidR="00C401AC" w:rsidRPr="002E7BF5" w:rsidRDefault="004E24D2" w:rsidP="002E7BF5">
      <w:pPr>
        <w:rPr>
          <w:rFonts w:ascii="Arial" w:hAnsi="Arial" w:cs="Arial"/>
        </w:rPr>
      </w:pPr>
      <w:r w:rsidRPr="004E24D2">
        <w:rPr>
          <w:rFonts w:ascii="Arial" w:hAnsi="Arial" w:cs="Arial"/>
          <w:b/>
          <w:bCs/>
        </w:rPr>
        <w:t>Shaina:</w:t>
      </w:r>
      <w:r w:rsidR="006516B3" w:rsidRPr="002E7BF5">
        <w:rPr>
          <w:rFonts w:ascii="Arial" w:hAnsi="Arial" w:cs="Arial"/>
        </w:rPr>
        <w:t xml:space="preserve"> The pups that Jenn had seen so far</w:t>
      </w:r>
      <w:r w:rsidR="00B36A08">
        <w:rPr>
          <w:rFonts w:ascii="Arial" w:hAnsi="Arial" w:cs="Arial"/>
        </w:rPr>
        <w:t xml:space="preserve"> </w:t>
      </w:r>
      <w:r w:rsidR="006516B3" w:rsidRPr="002E7BF5">
        <w:rPr>
          <w:rFonts w:ascii="Arial" w:hAnsi="Arial" w:cs="Arial"/>
        </w:rPr>
        <w:t>had all been on top of the ice.</w:t>
      </w:r>
    </w:p>
    <w:p w14:paraId="583DA684" w14:textId="540043EF" w:rsidR="00C401AC" w:rsidRPr="002E7BF5" w:rsidRDefault="00854C7F" w:rsidP="002E7BF5">
      <w:pPr>
        <w:rPr>
          <w:rFonts w:ascii="Arial" w:hAnsi="Arial" w:cs="Arial"/>
        </w:rPr>
      </w:pPr>
      <w:r w:rsidRPr="00854C7F">
        <w:rPr>
          <w:rFonts w:ascii="Arial" w:hAnsi="Arial" w:cs="Arial"/>
          <w:b/>
          <w:bCs/>
        </w:rPr>
        <w:t>Jen:</w:t>
      </w:r>
      <w:r w:rsidR="009E5031" w:rsidRPr="002E7BF5">
        <w:rPr>
          <w:rFonts w:ascii="Arial" w:hAnsi="Arial" w:cs="Arial"/>
        </w:rPr>
        <w:t xml:space="preserve"> The underwater moments </w:t>
      </w:r>
      <w:r w:rsidR="003C4AD9">
        <w:rPr>
          <w:rFonts w:ascii="Arial" w:hAnsi="Arial" w:cs="Arial"/>
        </w:rPr>
        <w:t xml:space="preserve">of </w:t>
      </w:r>
      <w:r w:rsidR="009E5031" w:rsidRPr="002E7BF5">
        <w:rPr>
          <w:rFonts w:ascii="Arial" w:hAnsi="Arial" w:cs="Arial"/>
        </w:rPr>
        <w:t xml:space="preserve">mother and pups are very rare. And I'm </w:t>
      </w:r>
      <w:proofErr w:type="gramStart"/>
      <w:r w:rsidR="009E5031" w:rsidRPr="002E7BF5">
        <w:rPr>
          <w:rFonts w:ascii="Arial" w:hAnsi="Arial" w:cs="Arial"/>
        </w:rPr>
        <w:t>photographing</w:t>
      </w:r>
      <w:proofErr w:type="gramEnd"/>
      <w:r w:rsidR="00AE3674">
        <w:rPr>
          <w:rFonts w:ascii="Arial" w:hAnsi="Arial" w:cs="Arial"/>
        </w:rPr>
        <w:t xml:space="preserve">. </w:t>
      </w:r>
      <w:r w:rsidR="00AE3674" w:rsidRPr="002E7BF5">
        <w:rPr>
          <w:rFonts w:ascii="Arial" w:hAnsi="Arial" w:cs="Arial"/>
        </w:rPr>
        <w:t xml:space="preserve">And </w:t>
      </w:r>
      <w:r w:rsidR="009E5031" w:rsidRPr="002E7BF5">
        <w:rPr>
          <w:rFonts w:ascii="Arial" w:hAnsi="Arial" w:cs="Arial"/>
        </w:rPr>
        <w:t>he kept looking and he kept looking and he was swimming and looking and he kept trying to swim over towards me. He would lean and he</w:t>
      </w:r>
      <w:r w:rsidR="00AE3674">
        <w:rPr>
          <w:rFonts w:ascii="Arial" w:hAnsi="Arial" w:cs="Arial"/>
        </w:rPr>
        <w:t>'d</w:t>
      </w:r>
      <w:r w:rsidR="009E5031" w:rsidRPr="002E7BF5">
        <w:rPr>
          <w:rFonts w:ascii="Arial" w:hAnsi="Arial" w:cs="Arial"/>
        </w:rPr>
        <w:t xml:space="preserve"> </w:t>
      </w:r>
      <w:r w:rsidR="00AE3674">
        <w:rPr>
          <w:rFonts w:ascii="Arial" w:hAnsi="Arial" w:cs="Arial"/>
        </w:rPr>
        <w:t xml:space="preserve">try </w:t>
      </w:r>
      <w:r w:rsidR="009E5031" w:rsidRPr="002E7BF5">
        <w:rPr>
          <w:rFonts w:ascii="Arial" w:hAnsi="Arial" w:cs="Arial"/>
        </w:rPr>
        <w:t xml:space="preserve">to paddle over towards me. He's so plump with all that butterfat. He's a </w:t>
      </w:r>
      <w:r w:rsidR="009E5031" w:rsidRPr="002E7BF5">
        <w:rPr>
          <w:rFonts w:ascii="Arial" w:hAnsi="Arial" w:cs="Arial"/>
        </w:rPr>
        <w:lastRenderedPageBreak/>
        <w:t>floating little cork. But he's trying to come and see me</w:t>
      </w:r>
      <w:r w:rsidR="00AE3674">
        <w:rPr>
          <w:rFonts w:ascii="Arial" w:hAnsi="Arial" w:cs="Arial"/>
        </w:rPr>
        <w:t>,</w:t>
      </w:r>
      <w:r w:rsidR="009E5031" w:rsidRPr="002E7BF5">
        <w:rPr>
          <w:rFonts w:ascii="Arial" w:hAnsi="Arial" w:cs="Arial"/>
        </w:rPr>
        <w:t xml:space="preserve"> and </w:t>
      </w:r>
      <w:r w:rsidR="00C4113A" w:rsidRPr="002E7BF5">
        <w:rPr>
          <w:rFonts w:ascii="Arial" w:hAnsi="Arial" w:cs="Arial"/>
        </w:rPr>
        <w:t>m</w:t>
      </w:r>
      <w:r w:rsidR="009E5031" w:rsidRPr="002E7BF5">
        <w:rPr>
          <w:rFonts w:ascii="Arial" w:hAnsi="Arial" w:cs="Arial"/>
        </w:rPr>
        <w:t xml:space="preserve">om will have none of it. </w:t>
      </w:r>
      <w:r w:rsidRPr="002E7BF5">
        <w:rPr>
          <w:rFonts w:ascii="Arial" w:hAnsi="Arial" w:cs="Arial"/>
        </w:rPr>
        <w:t>Literally uses her front flipper</w:t>
      </w:r>
      <w:r w:rsidR="00AE3674">
        <w:rPr>
          <w:rFonts w:ascii="Arial" w:hAnsi="Arial" w:cs="Arial"/>
        </w:rPr>
        <w:t xml:space="preserve"> </w:t>
      </w:r>
      <w:r w:rsidRPr="002E7BF5">
        <w:rPr>
          <w:rFonts w:ascii="Arial" w:hAnsi="Arial" w:cs="Arial"/>
        </w:rPr>
        <w:t>to physically restrain him. We're just going to keep swimming and he keeps getting curious and curious</w:t>
      </w:r>
      <w:r w:rsidR="00AE3674">
        <w:rPr>
          <w:rFonts w:ascii="Arial" w:hAnsi="Arial" w:cs="Arial"/>
        </w:rPr>
        <w:t>.</w:t>
      </w:r>
      <w:r w:rsidRPr="002E7BF5">
        <w:rPr>
          <w:rFonts w:ascii="Arial" w:hAnsi="Arial" w:cs="Arial"/>
        </w:rPr>
        <w:t xml:space="preserve"> </w:t>
      </w:r>
      <w:r w:rsidR="00AE3674" w:rsidRPr="002E7BF5">
        <w:rPr>
          <w:rFonts w:ascii="Arial" w:hAnsi="Arial" w:cs="Arial"/>
        </w:rPr>
        <w:t xml:space="preserve">And </w:t>
      </w:r>
      <w:r w:rsidRPr="002E7BF5">
        <w:rPr>
          <w:rFonts w:ascii="Arial" w:hAnsi="Arial" w:cs="Arial"/>
        </w:rPr>
        <w:t>we're now swimming for a few yards and more time and more minutes</w:t>
      </w:r>
      <w:r w:rsidR="009E5031" w:rsidRPr="002E7BF5">
        <w:rPr>
          <w:rFonts w:ascii="Arial" w:hAnsi="Arial" w:cs="Arial"/>
        </w:rPr>
        <w:t xml:space="preserve"> </w:t>
      </w:r>
      <w:r w:rsidR="008672BD" w:rsidRPr="002E7BF5">
        <w:rPr>
          <w:rFonts w:ascii="Arial" w:hAnsi="Arial" w:cs="Arial"/>
        </w:rPr>
        <w:t xml:space="preserve">and </w:t>
      </w:r>
      <w:r w:rsidRPr="002E7BF5">
        <w:rPr>
          <w:rFonts w:ascii="Arial" w:hAnsi="Arial" w:cs="Arial"/>
        </w:rPr>
        <w:t>I'm photographing</w:t>
      </w:r>
      <w:r w:rsidR="008672BD" w:rsidRPr="002E7BF5">
        <w:rPr>
          <w:rFonts w:ascii="Arial" w:hAnsi="Arial" w:cs="Arial"/>
        </w:rPr>
        <w:t>.</w:t>
      </w:r>
      <w:r w:rsidRPr="002E7BF5">
        <w:rPr>
          <w:rFonts w:ascii="Arial" w:hAnsi="Arial" w:cs="Arial"/>
        </w:rPr>
        <w:t xml:space="preserve"> </w:t>
      </w:r>
      <w:r w:rsidR="008672BD" w:rsidRPr="002E7BF5">
        <w:rPr>
          <w:rFonts w:ascii="Arial" w:hAnsi="Arial" w:cs="Arial"/>
        </w:rPr>
        <w:t>T</w:t>
      </w:r>
      <w:r w:rsidRPr="002E7BF5">
        <w:rPr>
          <w:rFonts w:ascii="Arial" w:hAnsi="Arial" w:cs="Arial"/>
        </w:rPr>
        <w:t>he mother starts to get comfortable, and the pup gets closer to me</w:t>
      </w:r>
      <w:r w:rsidR="009775A7">
        <w:rPr>
          <w:rFonts w:ascii="Arial" w:hAnsi="Arial" w:cs="Arial"/>
        </w:rPr>
        <w:t xml:space="preserve">. </w:t>
      </w:r>
      <w:r w:rsidR="009775A7" w:rsidRPr="002E7BF5">
        <w:rPr>
          <w:rFonts w:ascii="Arial" w:hAnsi="Arial" w:cs="Arial"/>
        </w:rPr>
        <w:t xml:space="preserve">Mom's </w:t>
      </w:r>
      <w:r w:rsidRPr="002E7BF5">
        <w:rPr>
          <w:rFonts w:ascii="Arial" w:hAnsi="Arial" w:cs="Arial"/>
        </w:rPr>
        <w:t xml:space="preserve">watching and she drops down a little below him in the water and </w:t>
      </w:r>
      <w:r w:rsidR="009775A7">
        <w:rPr>
          <w:rFonts w:ascii="Arial" w:hAnsi="Arial" w:cs="Arial"/>
        </w:rPr>
        <w:t xml:space="preserve">is </w:t>
      </w:r>
      <w:r w:rsidRPr="002E7BF5">
        <w:rPr>
          <w:rFonts w:ascii="Arial" w:hAnsi="Arial" w:cs="Arial"/>
        </w:rPr>
        <w:t>looking up at him. And then</w:t>
      </w:r>
      <w:r w:rsidR="009775A7">
        <w:rPr>
          <w:rFonts w:ascii="Arial" w:hAnsi="Arial" w:cs="Arial"/>
        </w:rPr>
        <w:t>,</w:t>
      </w:r>
      <w:r w:rsidRPr="002E7BF5">
        <w:rPr>
          <w:rFonts w:ascii="Arial" w:hAnsi="Arial" w:cs="Arial"/>
        </w:rPr>
        <w:t xml:space="preserve"> he senses that I'm something solid, and he can climb onto me. So</w:t>
      </w:r>
      <w:r w:rsidR="008672BD" w:rsidRPr="002E7BF5">
        <w:rPr>
          <w:rFonts w:ascii="Arial" w:hAnsi="Arial" w:cs="Arial"/>
        </w:rPr>
        <w:t>,</w:t>
      </w:r>
      <w:r w:rsidRPr="002E7BF5">
        <w:rPr>
          <w:rFonts w:ascii="Arial" w:hAnsi="Arial" w:cs="Arial"/>
        </w:rPr>
        <w:t xml:space="preserve"> he has gotten enough purchase on my elbow, where he's climbed up onto my chest</w:t>
      </w:r>
      <w:r w:rsidR="00DF73F9">
        <w:rPr>
          <w:rFonts w:ascii="Arial" w:hAnsi="Arial" w:cs="Arial"/>
        </w:rPr>
        <w:t>, a</w:t>
      </w:r>
      <w:r w:rsidRPr="002E7BF5">
        <w:rPr>
          <w:rFonts w:ascii="Arial" w:hAnsi="Arial" w:cs="Arial"/>
        </w:rPr>
        <w:t>nd I have become a human raft to this pup.</w:t>
      </w:r>
      <w:r w:rsidR="008672BD" w:rsidRPr="002E7BF5">
        <w:rPr>
          <w:rFonts w:ascii="Arial" w:hAnsi="Arial" w:cs="Arial"/>
        </w:rPr>
        <w:t xml:space="preserve"> </w:t>
      </w:r>
      <w:r w:rsidRPr="002E7BF5">
        <w:rPr>
          <w:rFonts w:ascii="Arial" w:hAnsi="Arial" w:cs="Arial"/>
        </w:rPr>
        <w:t>The pup is now completely on my chest</w:t>
      </w:r>
      <w:r w:rsidR="00DF73F9">
        <w:rPr>
          <w:rFonts w:ascii="Arial" w:hAnsi="Arial" w:cs="Arial"/>
        </w:rPr>
        <w:t xml:space="preserve">. </w:t>
      </w:r>
      <w:r w:rsidR="00DF73F9" w:rsidRPr="002E7BF5">
        <w:rPr>
          <w:rFonts w:ascii="Arial" w:hAnsi="Arial" w:cs="Arial"/>
        </w:rPr>
        <w:t xml:space="preserve">He's </w:t>
      </w:r>
      <w:r w:rsidRPr="002E7BF5">
        <w:rPr>
          <w:rFonts w:ascii="Arial" w:hAnsi="Arial" w:cs="Arial"/>
        </w:rPr>
        <w:t>not tiny.</w:t>
      </w:r>
    </w:p>
    <w:p w14:paraId="72D8A7C7" w14:textId="6553D9D7" w:rsidR="00C401AC" w:rsidRPr="002E7BF5" w:rsidRDefault="004E24D2" w:rsidP="002E7BF5">
      <w:pPr>
        <w:rPr>
          <w:rFonts w:ascii="Arial" w:hAnsi="Arial" w:cs="Arial"/>
        </w:rPr>
      </w:pPr>
      <w:r w:rsidRPr="004E24D2">
        <w:rPr>
          <w:rFonts w:ascii="Arial" w:hAnsi="Arial" w:cs="Arial"/>
          <w:b/>
          <w:bCs/>
        </w:rPr>
        <w:t>Shaina:</w:t>
      </w:r>
      <w:r w:rsidR="008672BD" w:rsidRPr="002E7BF5">
        <w:rPr>
          <w:rFonts w:ascii="Arial" w:hAnsi="Arial" w:cs="Arial"/>
        </w:rPr>
        <w:t xml:space="preserve"> Jennifer's camera was dangling off her hand with a lanyard</w:t>
      </w:r>
      <w:r w:rsidR="005B76D7">
        <w:rPr>
          <w:rFonts w:ascii="Arial" w:hAnsi="Arial" w:cs="Arial"/>
        </w:rPr>
        <w:t xml:space="preserve"> </w:t>
      </w:r>
      <w:r w:rsidR="008672BD" w:rsidRPr="002E7BF5">
        <w:rPr>
          <w:rFonts w:ascii="Arial" w:hAnsi="Arial" w:cs="Arial"/>
        </w:rPr>
        <w:t xml:space="preserve">over </w:t>
      </w:r>
      <w:r w:rsidR="00DF73F9">
        <w:rPr>
          <w:rFonts w:ascii="Arial" w:hAnsi="Arial" w:cs="Arial"/>
        </w:rPr>
        <w:t xml:space="preserve">thousands </w:t>
      </w:r>
      <w:r w:rsidR="008672BD" w:rsidRPr="002E7BF5">
        <w:rPr>
          <w:rFonts w:ascii="Arial" w:hAnsi="Arial" w:cs="Arial"/>
        </w:rPr>
        <w:t>of feet of water.</w:t>
      </w:r>
    </w:p>
    <w:p w14:paraId="0B4EF956" w14:textId="46D3BF8F" w:rsidR="00C401AC" w:rsidRPr="002E7BF5" w:rsidRDefault="00854C7F" w:rsidP="002E7BF5">
      <w:pPr>
        <w:rPr>
          <w:rFonts w:ascii="Arial" w:hAnsi="Arial" w:cs="Arial"/>
        </w:rPr>
      </w:pPr>
      <w:r w:rsidRPr="00854C7F">
        <w:rPr>
          <w:rFonts w:ascii="Arial" w:hAnsi="Arial" w:cs="Arial"/>
          <w:b/>
          <w:bCs/>
        </w:rPr>
        <w:t>Jen:</w:t>
      </w:r>
      <w:r w:rsidR="008672BD" w:rsidRPr="002E7BF5">
        <w:rPr>
          <w:rFonts w:ascii="Arial" w:hAnsi="Arial" w:cs="Arial"/>
        </w:rPr>
        <w:t xml:space="preserve"> And he starts to do this </w:t>
      </w:r>
      <w:r w:rsidR="003D57E0" w:rsidRPr="002E7BF5">
        <w:rPr>
          <w:rFonts w:ascii="Arial" w:hAnsi="Arial" w:cs="Arial"/>
        </w:rPr>
        <w:t>nose-to-nose</w:t>
      </w:r>
      <w:r w:rsidR="008672BD" w:rsidRPr="002E7BF5">
        <w:rPr>
          <w:rFonts w:ascii="Arial" w:hAnsi="Arial" w:cs="Arial"/>
        </w:rPr>
        <w:t xml:space="preserve"> recognition to my mask. The mother is looking at me, looking into my eyes</w:t>
      </w:r>
      <w:r w:rsidR="00EF799A">
        <w:rPr>
          <w:rFonts w:ascii="Arial" w:hAnsi="Arial" w:cs="Arial"/>
        </w:rPr>
        <w:t>,</w:t>
      </w:r>
      <w:r w:rsidR="008672BD" w:rsidRPr="002E7BF5">
        <w:rPr>
          <w:rFonts w:ascii="Arial" w:hAnsi="Arial" w:cs="Arial"/>
        </w:rPr>
        <w:t xml:space="preserve"> just cautiously observing. I'm concerned about her. She's concerned about me. My heart is beating fast. And then</w:t>
      </w:r>
      <w:r w:rsidR="007C1A41">
        <w:rPr>
          <w:rFonts w:ascii="Arial" w:hAnsi="Arial" w:cs="Arial"/>
        </w:rPr>
        <w:t>,</w:t>
      </w:r>
      <w:r w:rsidR="008672BD" w:rsidRPr="002E7BF5">
        <w:rPr>
          <w:rFonts w:ascii="Arial" w:hAnsi="Arial" w:cs="Arial"/>
        </w:rPr>
        <w:t xml:space="preserve"> he rolls off. He swims over to his mother. The mother checks him out from stem to stern. She's sniffing him from the tip of his nose to the tip of his flipper. She's reassuring him</w:t>
      </w:r>
      <w:r w:rsidR="005D54CE" w:rsidRPr="002E7BF5">
        <w:rPr>
          <w:rFonts w:ascii="Arial" w:hAnsi="Arial" w:cs="Arial"/>
        </w:rPr>
        <w:t>,</w:t>
      </w:r>
      <w:r w:rsidR="008672BD" w:rsidRPr="002E7BF5">
        <w:rPr>
          <w:rFonts w:ascii="Arial" w:hAnsi="Arial" w:cs="Arial"/>
        </w:rPr>
        <w:t xml:space="preserve"> she's checking him. I'm photographing like a maniac. And then</w:t>
      </w:r>
      <w:r w:rsidR="005D54CE" w:rsidRPr="002E7BF5">
        <w:rPr>
          <w:rFonts w:ascii="Arial" w:hAnsi="Arial" w:cs="Arial"/>
        </w:rPr>
        <w:t>,</w:t>
      </w:r>
      <w:r w:rsidR="008672BD" w:rsidRPr="002E7BF5">
        <w:rPr>
          <w:rFonts w:ascii="Arial" w:hAnsi="Arial" w:cs="Arial"/>
        </w:rPr>
        <w:t xml:space="preserve"> I feel a nip on my left ankle. And then</w:t>
      </w:r>
      <w:r w:rsidR="004E1B39">
        <w:rPr>
          <w:rFonts w:ascii="Arial" w:hAnsi="Arial" w:cs="Arial"/>
        </w:rPr>
        <w:t>,</w:t>
      </w:r>
      <w:r w:rsidR="008672BD" w:rsidRPr="002E7BF5">
        <w:rPr>
          <w:rFonts w:ascii="Arial" w:hAnsi="Arial" w:cs="Arial"/>
        </w:rPr>
        <w:t xml:space="preserve"> I feel a nip on my right ankle</w:t>
      </w:r>
      <w:r w:rsidR="004E1B39">
        <w:rPr>
          <w:rFonts w:ascii="Arial" w:hAnsi="Arial" w:cs="Arial"/>
        </w:rPr>
        <w:t>, a</w:t>
      </w:r>
      <w:r w:rsidR="008672BD" w:rsidRPr="002E7BF5">
        <w:rPr>
          <w:rFonts w:ascii="Arial" w:hAnsi="Arial" w:cs="Arial"/>
        </w:rPr>
        <w:t>nd I look down beneath me.</w:t>
      </w:r>
    </w:p>
    <w:p w14:paraId="353267A8" w14:textId="5D1C34F4" w:rsidR="00C401AC" w:rsidRPr="002E7BF5" w:rsidRDefault="004E24D2" w:rsidP="002E7BF5">
      <w:pPr>
        <w:rPr>
          <w:rFonts w:ascii="Arial" w:hAnsi="Arial" w:cs="Arial"/>
        </w:rPr>
      </w:pPr>
      <w:r w:rsidRPr="004E24D2">
        <w:rPr>
          <w:rFonts w:ascii="Arial" w:hAnsi="Arial" w:cs="Arial"/>
          <w:b/>
          <w:bCs/>
        </w:rPr>
        <w:t>Shaina:</w:t>
      </w:r>
      <w:r w:rsidR="00C239D3" w:rsidRPr="002E7BF5">
        <w:rPr>
          <w:rFonts w:ascii="Arial" w:hAnsi="Arial" w:cs="Arial"/>
        </w:rPr>
        <w:t xml:space="preserve"> There were about 20 </w:t>
      </w:r>
      <w:r w:rsidR="004E1B39" w:rsidRPr="002E7BF5">
        <w:rPr>
          <w:rFonts w:ascii="Arial" w:hAnsi="Arial" w:cs="Arial"/>
        </w:rPr>
        <w:t xml:space="preserve">male </w:t>
      </w:r>
      <w:r w:rsidR="00C239D3" w:rsidRPr="002E7BF5">
        <w:rPr>
          <w:rFonts w:ascii="Arial" w:hAnsi="Arial" w:cs="Arial"/>
        </w:rPr>
        <w:t>harp seals</w:t>
      </w:r>
      <w:r w:rsidR="005D54CE" w:rsidRPr="002E7BF5">
        <w:rPr>
          <w:rFonts w:ascii="Arial" w:hAnsi="Arial" w:cs="Arial"/>
        </w:rPr>
        <w:t>.</w:t>
      </w:r>
    </w:p>
    <w:p w14:paraId="6FDDF57E" w14:textId="264CABFA" w:rsidR="00C239D3" w:rsidRPr="002E7BF5" w:rsidRDefault="00854C7F" w:rsidP="002E7BF5">
      <w:pPr>
        <w:rPr>
          <w:rFonts w:ascii="Arial" w:hAnsi="Arial" w:cs="Arial"/>
        </w:rPr>
      </w:pPr>
      <w:r w:rsidRPr="00854C7F">
        <w:rPr>
          <w:rFonts w:ascii="Arial" w:hAnsi="Arial" w:cs="Arial"/>
          <w:b/>
          <w:bCs/>
        </w:rPr>
        <w:t>Jen:</w:t>
      </w:r>
      <w:r w:rsidR="00C239D3" w:rsidRPr="002E7BF5">
        <w:rPr>
          <w:rFonts w:ascii="Arial" w:hAnsi="Arial" w:cs="Arial"/>
        </w:rPr>
        <w:t xml:space="preserve"> Swimming in these lazy circles below me.</w:t>
      </w:r>
    </w:p>
    <w:p w14:paraId="03A231D4" w14:textId="3063EA88" w:rsidR="00C401AC" w:rsidRPr="002E7BF5" w:rsidRDefault="004E24D2" w:rsidP="002E7BF5">
      <w:pPr>
        <w:rPr>
          <w:rFonts w:ascii="Arial" w:hAnsi="Arial" w:cs="Arial"/>
        </w:rPr>
      </w:pPr>
      <w:r w:rsidRPr="004E24D2">
        <w:rPr>
          <w:rFonts w:ascii="Arial" w:hAnsi="Arial" w:cs="Arial"/>
          <w:b/>
          <w:bCs/>
        </w:rPr>
        <w:t>Shaina:</w:t>
      </w:r>
      <w:r w:rsidR="00C239D3" w:rsidRPr="002E7BF5">
        <w:rPr>
          <w:rFonts w:ascii="Arial" w:hAnsi="Arial" w:cs="Arial"/>
        </w:rPr>
        <w:t xml:space="preserve"> Jennifer kept shooting.</w:t>
      </w:r>
    </w:p>
    <w:p w14:paraId="396C3DAA" w14:textId="3E13C7C8" w:rsidR="00C401AC" w:rsidRPr="002E7BF5" w:rsidRDefault="00854C7F" w:rsidP="002E7BF5">
      <w:pPr>
        <w:rPr>
          <w:rFonts w:ascii="Arial" w:hAnsi="Arial" w:cs="Arial"/>
        </w:rPr>
      </w:pPr>
      <w:r w:rsidRPr="00854C7F">
        <w:rPr>
          <w:rFonts w:ascii="Arial" w:hAnsi="Arial" w:cs="Arial"/>
          <w:b/>
          <w:bCs/>
        </w:rPr>
        <w:t>Jen:</w:t>
      </w:r>
      <w:r w:rsidR="00C239D3" w:rsidRPr="002E7BF5">
        <w:rPr>
          <w:rFonts w:ascii="Arial" w:hAnsi="Arial" w:cs="Arial"/>
        </w:rPr>
        <w:t xml:space="preserve"> I'm vertical in the water with my camera up</w:t>
      </w:r>
      <w:r w:rsidR="00EE2992">
        <w:rPr>
          <w:rFonts w:ascii="Arial" w:hAnsi="Arial" w:cs="Arial"/>
        </w:rPr>
        <w:t>,</w:t>
      </w:r>
      <w:r w:rsidR="00C239D3" w:rsidRPr="002E7BF5">
        <w:rPr>
          <w:rFonts w:ascii="Arial" w:hAnsi="Arial" w:cs="Arial"/>
        </w:rPr>
        <w:t xml:space="preserve"> and I'm shooting the mother and pup</w:t>
      </w:r>
      <w:r w:rsidR="00EE2992">
        <w:rPr>
          <w:rFonts w:ascii="Arial" w:hAnsi="Arial" w:cs="Arial"/>
        </w:rPr>
        <w:t xml:space="preserve">. </w:t>
      </w:r>
      <w:r w:rsidR="00EE2992" w:rsidRPr="002E7BF5">
        <w:rPr>
          <w:rFonts w:ascii="Arial" w:hAnsi="Arial" w:cs="Arial"/>
        </w:rPr>
        <w:t xml:space="preserve">Before </w:t>
      </w:r>
      <w:r w:rsidR="00C239D3" w:rsidRPr="002E7BF5">
        <w:rPr>
          <w:rFonts w:ascii="Arial" w:hAnsi="Arial" w:cs="Arial"/>
        </w:rPr>
        <w:t xml:space="preserve">I knew it, I felt claws </w:t>
      </w:r>
      <w:r w:rsidR="00EE2992">
        <w:rPr>
          <w:rFonts w:ascii="Arial" w:hAnsi="Arial" w:cs="Arial"/>
        </w:rPr>
        <w:t xml:space="preserve">and </w:t>
      </w:r>
      <w:r w:rsidR="00C239D3" w:rsidRPr="002E7BF5">
        <w:rPr>
          <w:rFonts w:ascii="Arial" w:hAnsi="Arial" w:cs="Arial"/>
        </w:rPr>
        <w:t xml:space="preserve">there was this sound of </w:t>
      </w:r>
      <w:r w:rsidR="00EE2992">
        <w:rPr>
          <w:rFonts w:ascii="Arial" w:hAnsi="Arial" w:cs="Arial"/>
        </w:rPr>
        <w:t xml:space="preserve">fur </w:t>
      </w:r>
      <w:proofErr w:type="gramStart"/>
      <w:r w:rsidR="00C239D3" w:rsidRPr="002E7BF5">
        <w:rPr>
          <w:rFonts w:ascii="Arial" w:hAnsi="Arial" w:cs="Arial"/>
        </w:rPr>
        <w:t>meets</w:t>
      </w:r>
      <w:proofErr w:type="gramEnd"/>
      <w:r w:rsidR="00C239D3" w:rsidRPr="002E7BF5">
        <w:rPr>
          <w:rFonts w:ascii="Arial" w:hAnsi="Arial" w:cs="Arial"/>
        </w:rPr>
        <w:t xml:space="preserve"> rubber, rubber being my mask and </w:t>
      </w:r>
      <w:r w:rsidR="00EE2992">
        <w:rPr>
          <w:rFonts w:ascii="Arial" w:hAnsi="Arial" w:cs="Arial"/>
        </w:rPr>
        <w:t xml:space="preserve">the </w:t>
      </w:r>
      <w:r w:rsidR="00C239D3" w:rsidRPr="002E7BF5">
        <w:rPr>
          <w:rFonts w:ascii="Arial" w:hAnsi="Arial" w:cs="Arial"/>
        </w:rPr>
        <w:t>hood. A male</w:t>
      </w:r>
      <w:r w:rsidR="00EE2992">
        <w:rPr>
          <w:rFonts w:ascii="Arial" w:hAnsi="Arial" w:cs="Arial"/>
        </w:rPr>
        <w:t>,</w:t>
      </w:r>
      <w:r w:rsidR="00C239D3" w:rsidRPr="002E7BF5">
        <w:rPr>
          <w:rFonts w:ascii="Arial" w:hAnsi="Arial" w:cs="Arial"/>
        </w:rPr>
        <w:t xml:space="preserve"> this 300</w:t>
      </w:r>
      <w:r w:rsidR="00EE2992">
        <w:rPr>
          <w:rFonts w:ascii="Arial" w:hAnsi="Arial" w:cs="Arial"/>
        </w:rPr>
        <w:t xml:space="preserve">-, </w:t>
      </w:r>
      <w:r w:rsidR="00C239D3" w:rsidRPr="002E7BF5">
        <w:rPr>
          <w:rFonts w:ascii="Arial" w:hAnsi="Arial" w:cs="Arial"/>
        </w:rPr>
        <w:t>400</w:t>
      </w:r>
      <w:r w:rsidR="00EE2992">
        <w:rPr>
          <w:rFonts w:ascii="Arial" w:hAnsi="Arial" w:cs="Arial"/>
        </w:rPr>
        <w:t>-</w:t>
      </w:r>
      <w:r w:rsidR="00C239D3" w:rsidRPr="002E7BF5">
        <w:rPr>
          <w:rFonts w:ascii="Arial" w:hAnsi="Arial" w:cs="Arial"/>
        </w:rPr>
        <w:t xml:space="preserve">pound male harp seal was literally scrabbling up the back of my waterproof dry suit. </w:t>
      </w:r>
      <w:r w:rsidR="00EE2992" w:rsidRPr="002E7BF5">
        <w:rPr>
          <w:rFonts w:ascii="Arial" w:hAnsi="Arial" w:cs="Arial"/>
        </w:rPr>
        <w:t xml:space="preserve">He </w:t>
      </w:r>
      <w:r w:rsidR="00C239D3" w:rsidRPr="002E7BF5">
        <w:rPr>
          <w:rFonts w:ascii="Arial" w:hAnsi="Arial" w:cs="Arial"/>
        </w:rPr>
        <w:t>did it so fast and then literally went over my head</w:t>
      </w:r>
      <w:r w:rsidR="00EE2992">
        <w:rPr>
          <w:rFonts w:ascii="Arial" w:hAnsi="Arial" w:cs="Arial"/>
        </w:rPr>
        <w:t>,</w:t>
      </w:r>
      <w:r w:rsidR="00C239D3" w:rsidRPr="002E7BF5">
        <w:rPr>
          <w:rFonts w:ascii="Arial" w:hAnsi="Arial" w:cs="Arial"/>
        </w:rPr>
        <w:t xml:space="preserve"> submerged me</w:t>
      </w:r>
      <w:r w:rsidR="00EE2992">
        <w:rPr>
          <w:rFonts w:ascii="Arial" w:hAnsi="Arial" w:cs="Arial"/>
        </w:rPr>
        <w:t>,</w:t>
      </w:r>
      <w:r w:rsidR="00C239D3" w:rsidRPr="002E7BF5">
        <w:rPr>
          <w:rFonts w:ascii="Arial" w:hAnsi="Arial" w:cs="Arial"/>
        </w:rPr>
        <w:t xml:space="preserve"> and I feel myself pulled down. I remember seeing his flippers go by my eyes</w:t>
      </w:r>
      <w:r w:rsidR="008661BA" w:rsidRPr="002E7BF5">
        <w:rPr>
          <w:rFonts w:ascii="Arial" w:hAnsi="Arial" w:cs="Arial"/>
        </w:rPr>
        <w:t>,</w:t>
      </w:r>
      <w:r w:rsidR="00C239D3" w:rsidRPr="002E7BF5">
        <w:rPr>
          <w:rFonts w:ascii="Arial" w:hAnsi="Arial" w:cs="Arial"/>
        </w:rPr>
        <w:t xml:space="preserve"> but now my mask is off and it's blurry as heck because you can't see </w:t>
      </w:r>
      <w:r w:rsidR="000E11F7">
        <w:rPr>
          <w:rFonts w:ascii="Arial" w:hAnsi="Arial" w:cs="Arial"/>
        </w:rPr>
        <w:t>in sea</w:t>
      </w:r>
      <w:r w:rsidR="00C239D3" w:rsidRPr="002E7BF5">
        <w:rPr>
          <w:rFonts w:ascii="Arial" w:hAnsi="Arial" w:cs="Arial"/>
        </w:rPr>
        <w:t>water. I see my mask just dropping below me. So</w:t>
      </w:r>
      <w:r w:rsidR="008661BA" w:rsidRPr="002E7BF5">
        <w:rPr>
          <w:rFonts w:ascii="Arial" w:hAnsi="Arial" w:cs="Arial"/>
        </w:rPr>
        <w:t>,</w:t>
      </w:r>
      <w:r w:rsidR="00C239D3" w:rsidRPr="002E7BF5">
        <w:rPr>
          <w:rFonts w:ascii="Arial" w:hAnsi="Arial" w:cs="Arial"/>
        </w:rPr>
        <w:t xml:space="preserve"> I duck dive to get it and I get it with my finger with this fat blue glove on. And I get the thing squished back on my face, try to get some seawater out. I can see this male harp seal who has now turned around. He's about 10 or 15 feet away from me and he is</w:t>
      </w:r>
      <w:r w:rsidR="00A85EC8" w:rsidRPr="002E7BF5">
        <w:rPr>
          <w:rFonts w:ascii="Arial" w:hAnsi="Arial" w:cs="Arial"/>
        </w:rPr>
        <w:t>--</w:t>
      </w:r>
      <w:r w:rsidR="00C239D3" w:rsidRPr="002E7BF5">
        <w:rPr>
          <w:rFonts w:ascii="Arial" w:hAnsi="Arial" w:cs="Arial"/>
        </w:rPr>
        <w:t xml:space="preserve"> well</w:t>
      </w:r>
      <w:r w:rsidR="000E11F7">
        <w:rPr>
          <w:rFonts w:ascii="Arial" w:hAnsi="Arial" w:cs="Arial"/>
        </w:rPr>
        <w:t>,</w:t>
      </w:r>
      <w:r w:rsidR="00C239D3" w:rsidRPr="002E7BF5">
        <w:rPr>
          <w:rFonts w:ascii="Arial" w:hAnsi="Arial" w:cs="Arial"/>
        </w:rPr>
        <w:t xml:space="preserve"> he's regarding me</w:t>
      </w:r>
      <w:r w:rsidR="000E11F7">
        <w:rPr>
          <w:rFonts w:ascii="Arial" w:hAnsi="Arial" w:cs="Arial"/>
        </w:rPr>
        <w:t xml:space="preserve">, </w:t>
      </w:r>
      <w:r w:rsidR="000E11F7" w:rsidRPr="002E7BF5">
        <w:rPr>
          <w:rFonts w:ascii="Arial" w:hAnsi="Arial" w:cs="Arial"/>
        </w:rPr>
        <w:t xml:space="preserve">just </w:t>
      </w:r>
      <w:r w:rsidR="00C239D3" w:rsidRPr="002E7BF5">
        <w:rPr>
          <w:rFonts w:ascii="Arial" w:hAnsi="Arial" w:cs="Arial"/>
        </w:rPr>
        <w:t>in a moment of a stare</w:t>
      </w:r>
      <w:r w:rsidR="000E11F7">
        <w:rPr>
          <w:rFonts w:ascii="Arial" w:hAnsi="Arial" w:cs="Arial"/>
        </w:rPr>
        <w:t>-</w:t>
      </w:r>
      <w:r w:rsidR="00C239D3" w:rsidRPr="002E7BF5">
        <w:rPr>
          <w:rFonts w:ascii="Arial" w:hAnsi="Arial" w:cs="Arial"/>
        </w:rPr>
        <w:t>down. And that's when I felt this swell. I sensed it. I felt it. And it was that female going by.</w:t>
      </w:r>
    </w:p>
    <w:p w14:paraId="2A07FDE9" w14:textId="519F7A86" w:rsidR="00C401AC" w:rsidRPr="002E7BF5" w:rsidRDefault="004E24D2" w:rsidP="002E7BF5">
      <w:pPr>
        <w:rPr>
          <w:rFonts w:ascii="Arial" w:hAnsi="Arial" w:cs="Arial"/>
        </w:rPr>
      </w:pPr>
      <w:r w:rsidRPr="004E24D2">
        <w:rPr>
          <w:rFonts w:ascii="Arial" w:hAnsi="Arial" w:cs="Arial"/>
          <w:b/>
          <w:bCs/>
        </w:rPr>
        <w:t>Shaina:</w:t>
      </w:r>
      <w:r w:rsidR="00A85EC8" w:rsidRPr="002E7BF5">
        <w:rPr>
          <w:rFonts w:ascii="Arial" w:hAnsi="Arial" w:cs="Arial"/>
        </w:rPr>
        <w:t xml:space="preserve"> It was the mom seal. She </w:t>
      </w:r>
      <w:r w:rsidR="002A5EBD">
        <w:rPr>
          <w:rFonts w:ascii="Arial" w:hAnsi="Arial" w:cs="Arial"/>
        </w:rPr>
        <w:t xml:space="preserve">swam </w:t>
      </w:r>
      <w:r w:rsidR="00A85EC8" w:rsidRPr="002E7BF5">
        <w:rPr>
          <w:rFonts w:ascii="Arial" w:hAnsi="Arial" w:cs="Arial"/>
        </w:rPr>
        <w:t>down toward the male.</w:t>
      </w:r>
    </w:p>
    <w:p w14:paraId="383946E8" w14:textId="1A133111" w:rsidR="00C401AC" w:rsidRPr="002E7BF5" w:rsidRDefault="00854C7F" w:rsidP="002E7BF5">
      <w:pPr>
        <w:rPr>
          <w:rFonts w:ascii="Arial" w:hAnsi="Arial" w:cs="Arial"/>
        </w:rPr>
      </w:pPr>
      <w:r w:rsidRPr="00854C7F">
        <w:rPr>
          <w:rFonts w:ascii="Arial" w:hAnsi="Arial" w:cs="Arial"/>
          <w:b/>
          <w:bCs/>
        </w:rPr>
        <w:t>Jen:</w:t>
      </w:r>
      <w:r w:rsidR="00A85EC8" w:rsidRPr="002E7BF5">
        <w:rPr>
          <w:rFonts w:ascii="Arial" w:hAnsi="Arial" w:cs="Arial"/>
        </w:rPr>
        <w:t xml:space="preserve"> She was blowing bubbles and she</w:t>
      </w:r>
      <w:r w:rsidR="002A5EBD">
        <w:rPr>
          <w:rFonts w:ascii="Arial" w:hAnsi="Arial" w:cs="Arial"/>
        </w:rPr>
        <w:t xml:space="preserve"> was</w:t>
      </w:r>
      <w:r w:rsidR="00A85EC8" w:rsidRPr="002E7BF5">
        <w:rPr>
          <w:rFonts w:ascii="Arial" w:hAnsi="Arial" w:cs="Arial"/>
        </w:rPr>
        <w:t xml:space="preserve"> leaving this trail of bubbles that had formed along her skin. She looked like a </w:t>
      </w:r>
      <w:r w:rsidR="002A5EBD" w:rsidRPr="002E7BF5">
        <w:rPr>
          <w:rFonts w:ascii="Arial" w:hAnsi="Arial" w:cs="Arial"/>
        </w:rPr>
        <w:t xml:space="preserve">silver streak </w:t>
      </w:r>
      <w:r w:rsidR="00A85EC8" w:rsidRPr="002E7BF5">
        <w:rPr>
          <w:rFonts w:ascii="Arial" w:hAnsi="Arial" w:cs="Arial"/>
        </w:rPr>
        <w:t>under water. And she got to the male</w:t>
      </w:r>
      <w:r w:rsidR="002A5EBD">
        <w:rPr>
          <w:rFonts w:ascii="Arial" w:hAnsi="Arial" w:cs="Arial"/>
        </w:rPr>
        <w:t>,</w:t>
      </w:r>
      <w:r w:rsidR="00A85EC8" w:rsidRPr="002E7BF5">
        <w:rPr>
          <w:rFonts w:ascii="Arial" w:hAnsi="Arial" w:cs="Arial"/>
        </w:rPr>
        <w:t xml:space="preserve"> and she just hit him. She just pummeled into him underwater. There was a flurry and bubbles and mucus</w:t>
      </w:r>
      <w:r w:rsidR="00373D37">
        <w:rPr>
          <w:rFonts w:ascii="Arial" w:hAnsi="Arial" w:cs="Arial"/>
        </w:rPr>
        <w:t>,</w:t>
      </w:r>
      <w:r w:rsidR="00A85EC8" w:rsidRPr="002E7BF5">
        <w:rPr>
          <w:rFonts w:ascii="Arial" w:hAnsi="Arial" w:cs="Arial"/>
        </w:rPr>
        <w:t xml:space="preserve"> and </w:t>
      </w:r>
      <w:proofErr w:type="gramStart"/>
      <w:r w:rsidR="00A85EC8" w:rsidRPr="002E7BF5">
        <w:rPr>
          <w:rFonts w:ascii="Arial" w:hAnsi="Arial" w:cs="Arial"/>
        </w:rPr>
        <w:t>both of them</w:t>
      </w:r>
      <w:proofErr w:type="gramEnd"/>
      <w:r w:rsidR="00A85EC8" w:rsidRPr="002E7BF5">
        <w:rPr>
          <w:rFonts w:ascii="Arial" w:hAnsi="Arial" w:cs="Arial"/>
        </w:rPr>
        <w:t xml:space="preserve"> turning and cartwheeling</w:t>
      </w:r>
      <w:r w:rsidR="00373D37">
        <w:rPr>
          <w:rFonts w:ascii="Arial" w:hAnsi="Arial" w:cs="Arial"/>
        </w:rPr>
        <w:t xml:space="preserve">. </w:t>
      </w:r>
      <w:r w:rsidR="00373D37" w:rsidRPr="002E7BF5">
        <w:rPr>
          <w:rFonts w:ascii="Arial" w:hAnsi="Arial" w:cs="Arial"/>
        </w:rPr>
        <w:t xml:space="preserve">The </w:t>
      </w:r>
      <w:r w:rsidR="007B39F5" w:rsidRPr="002E7BF5">
        <w:rPr>
          <w:rFonts w:ascii="Arial" w:hAnsi="Arial" w:cs="Arial"/>
        </w:rPr>
        <w:t>pup</w:t>
      </w:r>
      <w:r w:rsidR="00A85EC8" w:rsidRPr="002E7BF5">
        <w:rPr>
          <w:rFonts w:ascii="Arial" w:hAnsi="Arial" w:cs="Arial"/>
        </w:rPr>
        <w:t xml:space="preserve"> came over to my side and we're watching this together side by side</w:t>
      </w:r>
      <w:r w:rsidR="00DA3E07">
        <w:rPr>
          <w:rFonts w:ascii="Arial" w:hAnsi="Arial" w:cs="Arial"/>
        </w:rPr>
        <w:t>,</w:t>
      </w:r>
      <w:r w:rsidR="00A85EC8" w:rsidRPr="002E7BF5">
        <w:rPr>
          <w:rFonts w:ascii="Arial" w:hAnsi="Arial" w:cs="Arial"/>
        </w:rPr>
        <w:t xml:space="preserve"> both peering down at this battle. And she beat the </w:t>
      </w:r>
      <w:proofErr w:type="gramStart"/>
      <w:r w:rsidR="00A85EC8" w:rsidRPr="002E7BF5">
        <w:rPr>
          <w:rFonts w:ascii="Arial" w:hAnsi="Arial" w:cs="Arial"/>
        </w:rPr>
        <w:t>crap</w:t>
      </w:r>
      <w:proofErr w:type="gramEnd"/>
      <w:r w:rsidR="00A85EC8" w:rsidRPr="002E7BF5">
        <w:rPr>
          <w:rFonts w:ascii="Arial" w:hAnsi="Arial" w:cs="Arial"/>
        </w:rPr>
        <w:t xml:space="preserve"> out of the male. He just swam off. And the mother stopped and she just kind of hung in this suspension</w:t>
      </w:r>
      <w:r w:rsidR="00D43AB6">
        <w:rPr>
          <w:rFonts w:ascii="Arial" w:hAnsi="Arial" w:cs="Arial"/>
        </w:rPr>
        <w:t xml:space="preserve">. </w:t>
      </w:r>
      <w:r w:rsidR="00D43AB6" w:rsidRPr="002E7BF5">
        <w:rPr>
          <w:rFonts w:ascii="Arial" w:hAnsi="Arial" w:cs="Arial"/>
        </w:rPr>
        <w:t xml:space="preserve">And </w:t>
      </w:r>
      <w:r w:rsidR="00A85EC8" w:rsidRPr="002E7BF5">
        <w:rPr>
          <w:rFonts w:ascii="Arial" w:hAnsi="Arial" w:cs="Arial"/>
        </w:rPr>
        <w:t>then slowly</w:t>
      </w:r>
      <w:r w:rsidR="00D43AB6">
        <w:rPr>
          <w:rFonts w:ascii="Arial" w:hAnsi="Arial" w:cs="Arial"/>
        </w:rPr>
        <w:t>,</w:t>
      </w:r>
      <w:r w:rsidR="00A85EC8" w:rsidRPr="002E7BF5">
        <w:rPr>
          <w:rFonts w:ascii="Arial" w:hAnsi="Arial" w:cs="Arial"/>
        </w:rPr>
        <w:t xml:space="preserve"> she rose</w:t>
      </w:r>
      <w:r w:rsidR="00D43AB6">
        <w:rPr>
          <w:rFonts w:ascii="Arial" w:hAnsi="Arial" w:cs="Arial"/>
        </w:rPr>
        <w:t xml:space="preserve">. </w:t>
      </w:r>
      <w:r w:rsidR="00D43AB6" w:rsidRPr="002E7BF5">
        <w:rPr>
          <w:rFonts w:ascii="Arial" w:hAnsi="Arial" w:cs="Arial"/>
        </w:rPr>
        <w:t xml:space="preserve">She </w:t>
      </w:r>
      <w:r w:rsidR="00A85EC8" w:rsidRPr="002E7BF5">
        <w:rPr>
          <w:rFonts w:ascii="Arial" w:hAnsi="Arial" w:cs="Arial"/>
        </w:rPr>
        <w:t xml:space="preserve">was blowing these </w:t>
      </w:r>
      <w:proofErr w:type="gramStart"/>
      <w:r w:rsidR="00A85EC8" w:rsidRPr="002E7BF5">
        <w:rPr>
          <w:rFonts w:ascii="Arial" w:hAnsi="Arial" w:cs="Arial"/>
        </w:rPr>
        <w:t>really big</w:t>
      </w:r>
      <w:proofErr w:type="gramEnd"/>
      <w:r w:rsidR="00A85EC8" w:rsidRPr="002E7BF5">
        <w:rPr>
          <w:rFonts w:ascii="Arial" w:hAnsi="Arial" w:cs="Arial"/>
        </w:rPr>
        <w:t xml:space="preserve"> bubbles</w:t>
      </w:r>
      <w:r w:rsidR="00D43AB6">
        <w:rPr>
          <w:rFonts w:ascii="Arial" w:hAnsi="Arial" w:cs="Arial"/>
        </w:rPr>
        <w:t xml:space="preserve">, </w:t>
      </w:r>
      <w:r w:rsidR="00A85EC8" w:rsidRPr="002E7BF5">
        <w:rPr>
          <w:rFonts w:ascii="Arial" w:hAnsi="Arial" w:cs="Arial"/>
        </w:rPr>
        <w:t>softball</w:t>
      </w:r>
      <w:r w:rsidR="00D43AB6">
        <w:rPr>
          <w:rFonts w:ascii="Arial" w:hAnsi="Arial" w:cs="Arial"/>
        </w:rPr>
        <w:t>-</w:t>
      </w:r>
      <w:r w:rsidR="00A85EC8" w:rsidRPr="002E7BF5">
        <w:rPr>
          <w:rFonts w:ascii="Arial" w:hAnsi="Arial" w:cs="Arial"/>
        </w:rPr>
        <w:t>sized bubbles. I was within shoulder</w:t>
      </w:r>
      <w:r w:rsidR="00D43AB6">
        <w:rPr>
          <w:rFonts w:ascii="Arial" w:hAnsi="Arial" w:cs="Arial"/>
        </w:rPr>
        <w:t xml:space="preserve">-- </w:t>
      </w:r>
      <w:r w:rsidR="00A85EC8" w:rsidRPr="002E7BF5">
        <w:rPr>
          <w:rFonts w:ascii="Arial" w:hAnsi="Arial" w:cs="Arial"/>
        </w:rPr>
        <w:t xml:space="preserve">like six inches from the </w:t>
      </w:r>
      <w:r w:rsidR="00D43AB6">
        <w:rPr>
          <w:rFonts w:ascii="Arial" w:hAnsi="Arial" w:cs="Arial"/>
        </w:rPr>
        <w:t>pup</w:t>
      </w:r>
      <w:r w:rsidR="00A85EC8" w:rsidRPr="002E7BF5">
        <w:rPr>
          <w:rFonts w:ascii="Arial" w:hAnsi="Arial" w:cs="Arial"/>
        </w:rPr>
        <w:t xml:space="preserve">. She came between </w:t>
      </w:r>
      <w:proofErr w:type="gramStart"/>
      <w:r w:rsidR="00A85EC8" w:rsidRPr="002E7BF5">
        <w:rPr>
          <w:rFonts w:ascii="Arial" w:hAnsi="Arial" w:cs="Arial"/>
        </w:rPr>
        <w:t>myself</w:t>
      </w:r>
      <w:proofErr w:type="gramEnd"/>
      <w:r w:rsidR="00A85EC8" w:rsidRPr="002E7BF5">
        <w:rPr>
          <w:rFonts w:ascii="Arial" w:hAnsi="Arial" w:cs="Arial"/>
        </w:rPr>
        <w:t xml:space="preserve"> and the pu</w:t>
      </w:r>
      <w:r w:rsidR="007B39F5" w:rsidRPr="002E7BF5">
        <w:rPr>
          <w:rFonts w:ascii="Arial" w:hAnsi="Arial" w:cs="Arial"/>
        </w:rPr>
        <w:t>p</w:t>
      </w:r>
      <w:r w:rsidR="00D43AB6">
        <w:rPr>
          <w:rFonts w:ascii="Arial" w:hAnsi="Arial" w:cs="Arial"/>
        </w:rPr>
        <w:t xml:space="preserve">, </w:t>
      </w:r>
      <w:r w:rsidR="00A85EC8" w:rsidRPr="002E7BF5">
        <w:rPr>
          <w:rFonts w:ascii="Arial" w:hAnsi="Arial" w:cs="Arial"/>
        </w:rPr>
        <w:t xml:space="preserve">kind of pushed the </w:t>
      </w:r>
      <w:r w:rsidR="00D43AB6">
        <w:rPr>
          <w:rFonts w:ascii="Arial" w:hAnsi="Arial" w:cs="Arial"/>
        </w:rPr>
        <w:t xml:space="preserve">pup </w:t>
      </w:r>
      <w:r w:rsidR="00A85EC8" w:rsidRPr="002E7BF5">
        <w:rPr>
          <w:rFonts w:ascii="Arial" w:hAnsi="Arial" w:cs="Arial"/>
        </w:rPr>
        <w:t xml:space="preserve">over a bit and began checking the </w:t>
      </w:r>
      <w:r w:rsidR="00D43AB6">
        <w:rPr>
          <w:rFonts w:ascii="Arial" w:hAnsi="Arial" w:cs="Arial"/>
        </w:rPr>
        <w:t xml:space="preserve">pup </w:t>
      </w:r>
      <w:r w:rsidR="00A85EC8" w:rsidRPr="002E7BF5">
        <w:rPr>
          <w:rFonts w:ascii="Arial" w:hAnsi="Arial" w:cs="Arial"/>
        </w:rPr>
        <w:t>out again</w:t>
      </w:r>
      <w:r w:rsidR="00D43AB6">
        <w:rPr>
          <w:rFonts w:ascii="Arial" w:hAnsi="Arial" w:cs="Arial"/>
        </w:rPr>
        <w:t xml:space="preserve"> </w:t>
      </w:r>
      <w:r w:rsidR="00A85EC8" w:rsidRPr="002E7BF5">
        <w:rPr>
          <w:rFonts w:ascii="Arial" w:hAnsi="Arial" w:cs="Arial"/>
        </w:rPr>
        <w:t>nose to nose</w:t>
      </w:r>
      <w:r w:rsidR="00D43AB6">
        <w:rPr>
          <w:rFonts w:ascii="Arial" w:hAnsi="Arial" w:cs="Arial"/>
        </w:rPr>
        <w:t xml:space="preserve">. </w:t>
      </w:r>
      <w:r w:rsidR="00D43AB6" w:rsidRPr="002E7BF5">
        <w:rPr>
          <w:rFonts w:ascii="Arial" w:hAnsi="Arial" w:cs="Arial"/>
        </w:rPr>
        <w:t xml:space="preserve">And </w:t>
      </w:r>
      <w:r w:rsidR="00A85EC8" w:rsidRPr="002E7BF5">
        <w:rPr>
          <w:rFonts w:ascii="Arial" w:hAnsi="Arial" w:cs="Arial"/>
        </w:rPr>
        <w:t>then</w:t>
      </w:r>
      <w:r w:rsidR="00D43AB6">
        <w:rPr>
          <w:rFonts w:ascii="Arial" w:hAnsi="Arial" w:cs="Arial"/>
        </w:rPr>
        <w:t>,</w:t>
      </w:r>
      <w:r w:rsidR="00A85EC8" w:rsidRPr="002E7BF5">
        <w:rPr>
          <w:rFonts w:ascii="Arial" w:hAnsi="Arial" w:cs="Arial"/>
        </w:rPr>
        <w:t xml:space="preserve"> she probably did </w:t>
      </w:r>
      <w:r w:rsidR="00D43AB6">
        <w:rPr>
          <w:rFonts w:ascii="Arial" w:hAnsi="Arial" w:cs="Arial"/>
        </w:rPr>
        <w:t xml:space="preserve">ten </w:t>
      </w:r>
      <w:proofErr w:type="spellStart"/>
      <w:r w:rsidR="00A85EC8" w:rsidRPr="002E7BF5">
        <w:rPr>
          <w:rFonts w:ascii="Arial" w:hAnsi="Arial" w:cs="Arial"/>
        </w:rPr>
        <w:t>360s</w:t>
      </w:r>
      <w:proofErr w:type="spellEnd"/>
      <w:r w:rsidR="00A85EC8" w:rsidRPr="002E7BF5">
        <w:rPr>
          <w:rFonts w:ascii="Arial" w:hAnsi="Arial" w:cs="Arial"/>
        </w:rPr>
        <w:t xml:space="preserve"> around that pup to make sure </w:t>
      </w:r>
      <w:r w:rsidR="00D43AB6">
        <w:rPr>
          <w:rFonts w:ascii="Arial" w:hAnsi="Arial" w:cs="Arial"/>
        </w:rPr>
        <w:t xml:space="preserve">the </w:t>
      </w:r>
      <w:r w:rsidR="00A85EC8" w:rsidRPr="002E7BF5">
        <w:rPr>
          <w:rFonts w:ascii="Arial" w:hAnsi="Arial" w:cs="Arial"/>
        </w:rPr>
        <w:t>pup was okay. Sniffing</w:t>
      </w:r>
      <w:r w:rsidR="00B0149B" w:rsidRPr="002E7BF5">
        <w:rPr>
          <w:rFonts w:ascii="Arial" w:hAnsi="Arial" w:cs="Arial"/>
        </w:rPr>
        <w:t>,</w:t>
      </w:r>
      <w:r w:rsidR="00A85EC8" w:rsidRPr="002E7BF5">
        <w:rPr>
          <w:rFonts w:ascii="Arial" w:hAnsi="Arial" w:cs="Arial"/>
        </w:rPr>
        <w:t xml:space="preserve"> looking</w:t>
      </w:r>
      <w:r w:rsidR="00B0149B" w:rsidRPr="002E7BF5">
        <w:rPr>
          <w:rFonts w:ascii="Arial" w:hAnsi="Arial" w:cs="Arial"/>
        </w:rPr>
        <w:t>,</w:t>
      </w:r>
      <w:r w:rsidR="00A85EC8" w:rsidRPr="002E7BF5">
        <w:rPr>
          <w:rFonts w:ascii="Arial" w:hAnsi="Arial" w:cs="Arial"/>
        </w:rPr>
        <w:t xml:space="preserve"> feeling</w:t>
      </w:r>
      <w:r w:rsidR="00B0149B" w:rsidRPr="002E7BF5">
        <w:rPr>
          <w:rFonts w:ascii="Arial" w:hAnsi="Arial" w:cs="Arial"/>
        </w:rPr>
        <w:t>,</w:t>
      </w:r>
      <w:r w:rsidR="00A85EC8" w:rsidRPr="002E7BF5">
        <w:rPr>
          <w:rFonts w:ascii="Arial" w:hAnsi="Arial" w:cs="Arial"/>
        </w:rPr>
        <w:t xml:space="preserve"> bumping</w:t>
      </w:r>
      <w:r w:rsidR="00D43AB6">
        <w:rPr>
          <w:rFonts w:ascii="Arial" w:hAnsi="Arial" w:cs="Arial"/>
        </w:rPr>
        <w:t>, "</w:t>
      </w:r>
      <w:r w:rsidR="00A85EC8" w:rsidRPr="002E7BF5">
        <w:rPr>
          <w:rFonts w:ascii="Arial" w:hAnsi="Arial" w:cs="Arial"/>
        </w:rPr>
        <w:t>Are you good?</w:t>
      </w:r>
      <w:r w:rsidR="00D43AB6">
        <w:rPr>
          <w:rFonts w:ascii="Arial" w:hAnsi="Arial" w:cs="Arial"/>
        </w:rPr>
        <w:t>"</w:t>
      </w:r>
      <w:r w:rsidR="00A85EC8" w:rsidRPr="002E7BF5">
        <w:rPr>
          <w:rFonts w:ascii="Arial" w:hAnsi="Arial" w:cs="Arial"/>
        </w:rPr>
        <w:t xml:space="preserve"> And I was shooting</w:t>
      </w:r>
      <w:r w:rsidR="00D43AB6">
        <w:rPr>
          <w:rFonts w:ascii="Arial" w:hAnsi="Arial" w:cs="Arial"/>
        </w:rPr>
        <w:t xml:space="preserve"> </w:t>
      </w:r>
      <w:r w:rsidR="00A85EC8" w:rsidRPr="002E7BF5">
        <w:rPr>
          <w:rFonts w:ascii="Arial" w:hAnsi="Arial" w:cs="Arial"/>
        </w:rPr>
        <w:t>again like a maniac</w:t>
      </w:r>
      <w:r w:rsidR="00B0149B" w:rsidRPr="002E7BF5">
        <w:rPr>
          <w:rFonts w:ascii="Arial" w:hAnsi="Arial" w:cs="Arial"/>
        </w:rPr>
        <w:t>,</w:t>
      </w:r>
      <w:r w:rsidR="00A85EC8" w:rsidRPr="002E7BF5">
        <w:rPr>
          <w:rFonts w:ascii="Arial" w:hAnsi="Arial" w:cs="Arial"/>
        </w:rPr>
        <w:t xml:space="preserve"> </w:t>
      </w:r>
      <w:r w:rsidR="00F5580A" w:rsidRPr="002E7BF5">
        <w:rPr>
          <w:rFonts w:ascii="Arial" w:hAnsi="Arial" w:cs="Arial"/>
        </w:rPr>
        <w:t>just</w:t>
      </w:r>
      <w:r w:rsidR="00F5580A">
        <w:rPr>
          <w:rFonts w:ascii="Arial" w:hAnsi="Arial" w:cs="Arial"/>
        </w:rPr>
        <w:t xml:space="preserve"> </w:t>
      </w:r>
      <w:r w:rsidR="00A85EC8" w:rsidRPr="002E7BF5">
        <w:rPr>
          <w:rFonts w:ascii="Arial" w:hAnsi="Arial" w:cs="Arial"/>
        </w:rPr>
        <w:lastRenderedPageBreak/>
        <w:t>trying to get the best picture I can. It was sensory overload</w:t>
      </w:r>
      <w:r w:rsidR="00F5580A">
        <w:rPr>
          <w:rFonts w:ascii="Arial" w:hAnsi="Arial" w:cs="Arial"/>
        </w:rPr>
        <w:t>,</w:t>
      </w:r>
      <w:r w:rsidR="00A85EC8" w:rsidRPr="002E7BF5">
        <w:rPr>
          <w:rFonts w:ascii="Arial" w:hAnsi="Arial" w:cs="Arial"/>
        </w:rPr>
        <w:t xml:space="preserve"> but I was still shooting not really knowing what I was shooting but trying to shoot.</w:t>
      </w:r>
    </w:p>
    <w:p w14:paraId="31CE9196" w14:textId="554ECB07" w:rsidR="00C401AC" w:rsidRPr="002E7BF5" w:rsidRDefault="004E24D2" w:rsidP="002E7BF5">
      <w:pPr>
        <w:rPr>
          <w:rFonts w:ascii="Arial" w:hAnsi="Arial" w:cs="Arial"/>
        </w:rPr>
      </w:pPr>
      <w:r w:rsidRPr="004E24D2">
        <w:rPr>
          <w:rFonts w:ascii="Arial" w:hAnsi="Arial" w:cs="Arial"/>
          <w:b/>
          <w:bCs/>
        </w:rPr>
        <w:t>Shaina:</w:t>
      </w:r>
      <w:r w:rsidR="00B16568" w:rsidRPr="002E7BF5">
        <w:rPr>
          <w:rFonts w:ascii="Arial" w:hAnsi="Arial" w:cs="Arial"/>
        </w:rPr>
        <w:t xml:space="preserve"> And then, the mom seal started to move the pup through the water.</w:t>
      </w:r>
    </w:p>
    <w:p w14:paraId="7D767026" w14:textId="27FF8CBB" w:rsidR="00C401AC" w:rsidRPr="002E7BF5" w:rsidRDefault="00854C7F" w:rsidP="002E7BF5">
      <w:pPr>
        <w:rPr>
          <w:rFonts w:ascii="Arial" w:hAnsi="Arial" w:cs="Arial"/>
        </w:rPr>
      </w:pPr>
      <w:r w:rsidRPr="00854C7F">
        <w:rPr>
          <w:rFonts w:ascii="Arial" w:hAnsi="Arial" w:cs="Arial"/>
          <w:b/>
          <w:bCs/>
        </w:rPr>
        <w:t>Jen:</w:t>
      </w:r>
      <w:r w:rsidR="00B16568" w:rsidRPr="002E7BF5">
        <w:rPr>
          <w:rFonts w:ascii="Arial" w:hAnsi="Arial" w:cs="Arial"/>
        </w:rPr>
        <w:t xml:space="preserve"> She lay on her side a bit and she was nudging him out of the center of this open water towards the edge of the ice. And then</w:t>
      </w:r>
      <w:r w:rsidR="000B2B05">
        <w:rPr>
          <w:rFonts w:ascii="Arial" w:hAnsi="Arial" w:cs="Arial"/>
        </w:rPr>
        <w:t>,</w:t>
      </w:r>
      <w:r w:rsidR="00B16568" w:rsidRPr="002E7BF5">
        <w:rPr>
          <w:rFonts w:ascii="Arial" w:hAnsi="Arial" w:cs="Arial"/>
        </w:rPr>
        <w:t xml:space="preserve"> she stops. I watch and she comes back to me. She circles around behind me</w:t>
      </w:r>
      <w:r w:rsidR="00192259">
        <w:rPr>
          <w:rFonts w:ascii="Arial" w:hAnsi="Arial" w:cs="Arial"/>
        </w:rPr>
        <w:t>, a</w:t>
      </w:r>
      <w:r w:rsidR="00B16568" w:rsidRPr="002E7BF5">
        <w:rPr>
          <w:rFonts w:ascii="Arial" w:hAnsi="Arial" w:cs="Arial"/>
        </w:rPr>
        <w:t>nd she starts to do the same thing. She uses her head, and she nudges me in the back. And she uses her flipper</w:t>
      </w:r>
      <w:r w:rsidR="00E5036C">
        <w:rPr>
          <w:rFonts w:ascii="Arial" w:hAnsi="Arial" w:cs="Arial"/>
        </w:rPr>
        <w:t xml:space="preserve">, like </w:t>
      </w:r>
      <w:r w:rsidR="00B16568" w:rsidRPr="002E7BF5">
        <w:rPr>
          <w:rFonts w:ascii="Arial" w:hAnsi="Arial" w:cs="Arial"/>
        </w:rPr>
        <w:t>you would nudge somebody with your shoulder.</w:t>
      </w:r>
    </w:p>
    <w:p w14:paraId="366E0107" w14:textId="11C6A393" w:rsidR="00C401AC" w:rsidRPr="002E7BF5" w:rsidRDefault="004E24D2" w:rsidP="002E7BF5">
      <w:pPr>
        <w:rPr>
          <w:rFonts w:ascii="Arial" w:hAnsi="Arial" w:cs="Arial"/>
        </w:rPr>
      </w:pPr>
      <w:r w:rsidRPr="004E24D2">
        <w:rPr>
          <w:rFonts w:ascii="Arial" w:hAnsi="Arial" w:cs="Arial"/>
          <w:b/>
          <w:bCs/>
        </w:rPr>
        <w:t>Shaina:</w:t>
      </w:r>
      <w:r w:rsidR="00B16568" w:rsidRPr="002E7BF5">
        <w:rPr>
          <w:rFonts w:ascii="Arial" w:hAnsi="Arial" w:cs="Arial"/>
        </w:rPr>
        <w:t xml:space="preserve"> The mom's </w:t>
      </w:r>
      <w:r w:rsidR="003D5672" w:rsidRPr="002E7BF5">
        <w:rPr>
          <w:rFonts w:ascii="Arial" w:hAnsi="Arial" w:cs="Arial"/>
        </w:rPr>
        <w:t>s</w:t>
      </w:r>
      <w:r w:rsidR="00B16568" w:rsidRPr="002E7BF5">
        <w:rPr>
          <w:rFonts w:ascii="Arial" w:hAnsi="Arial" w:cs="Arial"/>
        </w:rPr>
        <w:t>e</w:t>
      </w:r>
      <w:r w:rsidR="003D5672" w:rsidRPr="002E7BF5">
        <w:rPr>
          <w:rFonts w:ascii="Arial" w:hAnsi="Arial" w:cs="Arial"/>
        </w:rPr>
        <w:t>a</w:t>
      </w:r>
      <w:r w:rsidR="00B16568" w:rsidRPr="002E7BF5">
        <w:rPr>
          <w:rFonts w:ascii="Arial" w:hAnsi="Arial" w:cs="Arial"/>
        </w:rPr>
        <w:t>l was propelling her pup and Jennifer toward the surface of the water</w:t>
      </w:r>
      <w:r w:rsidR="00E5036C">
        <w:rPr>
          <w:rFonts w:ascii="Arial" w:hAnsi="Arial" w:cs="Arial"/>
        </w:rPr>
        <w:t>,</w:t>
      </w:r>
      <w:r w:rsidR="00B16568" w:rsidRPr="002E7BF5">
        <w:rPr>
          <w:rFonts w:ascii="Arial" w:hAnsi="Arial" w:cs="Arial"/>
        </w:rPr>
        <w:t xml:space="preserve"> toward ice.</w:t>
      </w:r>
    </w:p>
    <w:p w14:paraId="314279F5" w14:textId="2F2F2117" w:rsidR="00C401AC" w:rsidRPr="002E7BF5" w:rsidRDefault="00854C7F" w:rsidP="002E7BF5">
      <w:pPr>
        <w:rPr>
          <w:rFonts w:ascii="Arial" w:hAnsi="Arial" w:cs="Arial"/>
        </w:rPr>
      </w:pPr>
      <w:r w:rsidRPr="00854C7F">
        <w:rPr>
          <w:rFonts w:ascii="Arial" w:hAnsi="Arial" w:cs="Arial"/>
          <w:b/>
          <w:bCs/>
        </w:rPr>
        <w:t>Jen:</w:t>
      </w:r>
      <w:r w:rsidR="003D5672" w:rsidRPr="002E7BF5">
        <w:rPr>
          <w:rFonts w:ascii="Arial" w:hAnsi="Arial" w:cs="Arial"/>
        </w:rPr>
        <w:t xml:space="preserve"> She nudges the pup. She nudges me. And then</w:t>
      </w:r>
      <w:r w:rsidR="00E5036C">
        <w:rPr>
          <w:rFonts w:ascii="Arial" w:hAnsi="Arial" w:cs="Arial"/>
        </w:rPr>
        <w:t>,</w:t>
      </w:r>
      <w:r w:rsidR="003D5672" w:rsidRPr="002E7BF5">
        <w:rPr>
          <w:rFonts w:ascii="Arial" w:hAnsi="Arial" w:cs="Arial"/>
        </w:rPr>
        <w:t xml:space="preserve"> she nudges the pup</w:t>
      </w:r>
      <w:r w:rsidR="00E5036C">
        <w:rPr>
          <w:rFonts w:ascii="Arial" w:hAnsi="Arial" w:cs="Arial"/>
        </w:rPr>
        <w:t>,</w:t>
      </w:r>
      <w:r w:rsidR="003D5672" w:rsidRPr="002E7BF5">
        <w:rPr>
          <w:rFonts w:ascii="Arial" w:hAnsi="Arial" w:cs="Arial"/>
        </w:rPr>
        <w:t xml:space="preserve"> and she nudges me</w:t>
      </w:r>
      <w:r w:rsidR="00E5036C">
        <w:rPr>
          <w:rFonts w:ascii="Arial" w:hAnsi="Arial" w:cs="Arial"/>
        </w:rPr>
        <w:t xml:space="preserve">. </w:t>
      </w:r>
      <w:r w:rsidR="003D5672" w:rsidRPr="002E7BF5">
        <w:rPr>
          <w:rFonts w:ascii="Arial" w:hAnsi="Arial" w:cs="Arial"/>
        </w:rPr>
        <w:t>I see where she's going. It's an opening between two pieces of ice, about the width of a door. I can't go there. Those pieces of ice come together</w:t>
      </w:r>
      <w:r w:rsidR="00E5036C">
        <w:rPr>
          <w:rFonts w:ascii="Arial" w:hAnsi="Arial" w:cs="Arial"/>
        </w:rPr>
        <w:t>,</w:t>
      </w:r>
      <w:r w:rsidR="003D5672" w:rsidRPr="002E7BF5">
        <w:rPr>
          <w:rFonts w:ascii="Arial" w:hAnsi="Arial" w:cs="Arial"/>
        </w:rPr>
        <w:t xml:space="preserve"> and you cannot keep them apart. It is not a safe place. So, I duck out. I watch as she goes out of sight. I am </w:t>
      </w:r>
      <w:proofErr w:type="gramStart"/>
      <w:r w:rsidR="003D5672" w:rsidRPr="002E7BF5">
        <w:rPr>
          <w:rFonts w:ascii="Arial" w:hAnsi="Arial" w:cs="Arial"/>
        </w:rPr>
        <w:t>actually shaking</w:t>
      </w:r>
      <w:proofErr w:type="gramEnd"/>
      <w:r w:rsidR="003D5672" w:rsidRPr="002E7BF5">
        <w:rPr>
          <w:rFonts w:ascii="Arial" w:hAnsi="Arial" w:cs="Arial"/>
        </w:rPr>
        <w:t xml:space="preserve"> so hard that I can't separate how much is cold</w:t>
      </w:r>
      <w:r w:rsidR="009F4416">
        <w:rPr>
          <w:rFonts w:ascii="Arial" w:hAnsi="Arial" w:cs="Arial"/>
        </w:rPr>
        <w:t>, h</w:t>
      </w:r>
      <w:r w:rsidR="003D5672" w:rsidRPr="002E7BF5">
        <w:rPr>
          <w:rFonts w:ascii="Arial" w:hAnsi="Arial" w:cs="Arial"/>
        </w:rPr>
        <w:t>ow much is excitement</w:t>
      </w:r>
      <w:r w:rsidR="009F4416">
        <w:rPr>
          <w:rFonts w:ascii="Arial" w:hAnsi="Arial" w:cs="Arial"/>
        </w:rPr>
        <w:t xml:space="preserve">. </w:t>
      </w:r>
      <w:r w:rsidR="003D5672" w:rsidRPr="002E7BF5">
        <w:rPr>
          <w:rFonts w:ascii="Arial" w:hAnsi="Arial" w:cs="Arial"/>
        </w:rPr>
        <w:t>I can't</w:t>
      </w:r>
      <w:r w:rsidR="009F4416">
        <w:rPr>
          <w:rFonts w:ascii="Arial" w:hAnsi="Arial" w:cs="Arial"/>
        </w:rPr>
        <w:t xml:space="preserve">. </w:t>
      </w:r>
      <w:r w:rsidR="009F4416" w:rsidRPr="002E7BF5">
        <w:rPr>
          <w:rFonts w:ascii="Arial" w:hAnsi="Arial" w:cs="Arial"/>
        </w:rPr>
        <w:t xml:space="preserve">My </w:t>
      </w:r>
      <w:r w:rsidR="003D5672" w:rsidRPr="002E7BF5">
        <w:rPr>
          <w:rFonts w:ascii="Arial" w:hAnsi="Arial" w:cs="Arial"/>
        </w:rPr>
        <w:t>hands won't even respond to what I'm asking them to do. So, I go to the edge of the ice. And as I'm unbuckling my weight belt, a male harp seal comes from beneath the edge of the ice</w:t>
      </w:r>
      <w:r w:rsidR="002320C2">
        <w:rPr>
          <w:rFonts w:ascii="Arial" w:hAnsi="Arial" w:cs="Arial"/>
        </w:rPr>
        <w:t>, a</w:t>
      </w:r>
      <w:r w:rsidR="003D5672" w:rsidRPr="002E7BF5">
        <w:rPr>
          <w:rFonts w:ascii="Arial" w:hAnsi="Arial" w:cs="Arial"/>
        </w:rPr>
        <w:t xml:space="preserve">nd he bites me square in the groin, </w:t>
      </w:r>
      <w:r w:rsidR="0081673A" w:rsidRPr="002E7BF5">
        <w:rPr>
          <w:rFonts w:ascii="Arial" w:hAnsi="Arial" w:cs="Arial"/>
        </w:rPr>
        <w:t>bang</w:t>
      </w:r>
      <w:r w:rsidR="002320C2">
        <w:rPr>
          <w:rFonts w:ascii="Arial" w:hAnsi="Arial" w:cs="Arial"/>
        </w:rPr>
        <w:t>, a</w:t>
      </w:r>
      <w:r w:rsidR="003D5672" w:rsidRPr="002E7BF5">
        <w:rPr>
          <w:rFonts w:ascii="Arial" w:hAnsi="Arial" w:cs="Arial"/>
        </w:rPr>
        <w:t>nd he lets go</w:t>
      </w:r>
      <w:r w:rsidR="002320C2">
        <w:rPr>
          <w:rFonts w:ascii="Arial" w:hAnsi="Arial" w:cs="Arial"/>
        </w:rPr>
        <w:t xml:space="preserve">. </w:t>
      </w:r>
      <w:r w:rsidR="002320C2" w:rsidRPr="002E7BF5">
        <w:rPr>
          <w:rFonts w:ascii="Arial" w:hAnsi="Arial" w:cs="Arial"/>
        </w:rPr>
        <w:t xml:space="preserve">And </w:t>
      </w:r>
      <w:r w:rsidR="003D5672" w:rsidRPr="002E7BF5">
        <w:rPr>
          <w:rFonts w:ascii="Arial" w:hAnsi="Arial" w:cs="Arial"/>
        </w:rPr>
        <w:t>then</w:t>
      </w:r>
      <w:r w:rsidR="002320C2">
        <w:rPr>
          <w:rFonts w:ascii="Arial" w:hAnsi="Arial" w:cs="Arial"/>
        </w:rPr>
        <w:t>,</w:t>
      </w:r>
      <w:r w:rsidR="003D5672" w:rsidRPr="002E7BF5">
        <w:rPr>
          <w:rFonts w:ascii="Arial" w:hAnsi="Arial" w:cs="Arial"/>
        </w:rPr>
        <w:t xml:space="preserve"> he bites me square on the </w:t>
      </w:r>
      <w:r w:rsidR="00D81FB0" w:rsidRPr="002E7BF5">
        <w:rPr>
          <w:rFonts w:ascii="Arial" w:hAnsi="Arial" w:cs="Arial"/>
        </w:rPr>
        <w:t>thigh</w:t>
      </w:r>
      <w:r w:rsidR="002320C2">
        <w:rPr>
          <w:rFonts w:ascii="Arial" w:hAnsi="Arial" w:cs="Arial"/>
        </w:rPr>
        <w:t>,</w:t>
      </w:r>
      <w:r w:rsidR="00D81FB0" w:rsidRPr="002E7BF5">
        <w:rPr>
          <w:rFonts w:ascii="Arial" w:hAnsi="Arial" w:cs="Arial"/>
        </w:rPr>
        <w:t xml:space="preserve"> </w:t>
      </w:r>
      <w:r w:rsidR="003D5672" w:rsidRPr="002E7BF5">
        <w:rPr>
          <w:rFonts w:ascii="Arial" w:hAnsi="Arial" w:cs="Arial"/>
        </w:rPr>
        <w:t>bang</w:t>
      </w:r>
      <w:r w:rsidR="00223EA9" w:rsidRPr="002E7BF5">
        <w:rPr>
          <w:rFonts w:ascii="Arial" w:hAnsi="Arial" w:cs="Arial"/>
        </w:rPr>
        <w:t>, and</w:t>
      </w:r>
      <w:r w:rsidR="003D5672" w:rsidRPr="002E7BF5">
        <w:rPr>
          <w:rFonts w:ascii="Arial" w:hAnsi="Arial" w:cs="Arial"/>
        </w:rPr>
        <w:t xml:space="preserve"> </w:t>
      </w:r>
      <w:r w:rsidR="00223EA9" w:rsidRPr="002E7BF5">
        <w:rPr>
          <w:rFonts w:ascii="Arial" w:hAnsi="Arial" w:cs="Arial"/>
        </w:rPr>
        <w:t>he l</w:t>
      </w:r>
      <w:r w:rsidR="003D5672" w:rsidRPr="002E7BF5">
        <w:rPr>
          <w:rFonts w:ascii="Arial" w:hAnsi="Arial" w:cs="Arial"/>
        </w:rPr>
        <w:t>ets go.</w:t>
      </w:r>
    </w:p>
    <w:p w14:paraId="5B8B09E0" w14:textId="1EA11006" w:rsidR="00C401AC" w:rsidRPr="002E7BF5" w:rsidRDefault="004E24D2" w:rsidP="002E7BF5">
      <w:pPr>
        <w:rPr>
          <w:rFonts w:ascii="Arial" w:hAnsi="Arial" w:cs="Arial"/>
        </w:rPr>
      </w:pPr>
      <w:r w:rsidRPr="004E24D2">
        <w:rPr>
          <w:rFonts w:ascii="Arial" w:hAnsi="Arial" w:cs="Arial"/>
          <w:b/>
          <w:bCs/>
        </w:rPr>
        <w:t>Shaina:</w:t>
      </w:r>
      <w:r w:rsidR="00223EA9" w:rsidRPr="002E7BF5">
        <w:rPr>
          <w:rFonts w:ascii="Arial" w:hAnsi="Arial" w:cs="Arial"/>
        </w:rPr>
        <w:t xml:space="preserve"> Jennifer sort of blocked the next moment from her memory. </w:t>
      </w:r>
      <w:r w:rsidR="00D81FB0" w:rsidRPr="002E7BF5">
        <w:rPr>
          <w:rFonts w:ascii="Arial" w:hAnsi="Arial" w:cs="Arial"/>
        </w:rPr>
        <w:t xml:space="preserve">What </w:t>
      </w:r>
      <w:r w:rsidR="00223EA9" w:rsidRPr="002E7BF5">
        <w:rPr>
          <w:rFonts w:ascii="Arial" w:hAnsi="Arial" w:cs="Arial"/>
        </w:rPr>
        <w:t xml:space="preserve">she knows is that she </w:t>
      </w:r>
      <w:r w:rsidR="00CC4C52">
        <w:rPr>
          <w:rFonts w:ascii="Arial" w:hAnsi="Arial" w:cs="Arial"/>
        </w:rPr>
        <w:t xml:space="preserve">has </w:t>
      </w:r>
      <w:r w:rsidR="00223EA9" w:rsidRPr="002E7BF5">
        <w:rPr>
          <w:rFonts w:ascii="Arial" w:hAnsi="Arial" w:cs="Arial"/>
        </w:rPr>
        <w:t>somehow managed by way of adrenaline or fear to lift herself out of the water like a rocket</w:t>
      </w:r>
      <w:r w:rsidR="003B7922" w:rsidRPr="002E7BF5">
        <w:rPr>
          <w:rFonts w:ascii="Arial" w:hAnsi="Arial" w:cs="Arial"/>
        </w:rPr>
        <w:t xml:space="preserve">, and </w:t>
      </w:r>
      <w:r w:rsidR="00223EA9" w:rsidRPr="002E7BF5">
        <w:rPr>
          <w:rFonts w:ascii="Arial" w:hAnsi="Arial" w:cs="Arial"/>
        </w:rPr>
        <w:t>onto the edge of the ice with her gear and her weight belt.</w:t>
      </w:r>
    </w:p>
    <w:p w14:paraId="2062E8F3" w14:textId="6FBB1A4F" w:rsidR="00C401AC" w:rsidRPr="002E7BF5" w:rsidRDefault="00854C7F" w:rsidP="002E7BF5">
      <w:pPr>
        <w:rPr>
          <w:rFonts w:ascii="Arial" w:hAnsi="Arial" w:cs="Arial"/>
        </w:rPr>
      </w:pPr>
      <w:r w:rsidRPr="00854C7F">
        <w:rPr>
          <w:rFonts w:ascii="Arial" w:hAnsi="Arial" w:cs="Arial"/>
          <w:b/>
          <w:bCs/>
        </w:rPr>
        <w:t>Jen:</w:t>
      </w:r>
      <w:r w:rsidR="003B7922" w:rsidRPr="002E7BF5">
        <w:rPr>
          <w:rFonts w:ascii="Arial" w:hAnsi="Arial" w:cs="Arial"/>
        </w:rPr>
        <w:t xml:space="preserve"> I pick up my camera. I hear our boat blow its horn.</w:t>
      </w:r>
    </w:p>
    <w:p w14:paraId="54673815" w14:textId="5976BF2D" w:rsidR="00C401AC" w:rsidRPr="002E7BF5" w:rsidRDefault="004E24D2" w:rsidP="002E7BF5">
      <w:pPr>
        <w:rPr>
          <w:rFonts w:ascii="Arial" w:hAnsi="Arial" w:cs="Arial"/>
        </w:rPr>
      </w:pPr>
      <w:r w:rsidRPr="004E24D2">
        <w:rPr>
          <w:rFonts w:ascii="Arial" w:hAnsi="Arial" w:cs="Arial"/>
          <w:b/>
          <w:bCs/>
        </w:rPr>
        <w:t>Shaina:</w:t>
      </w:r>
      <w:r w:rsidR="003B7922" w:rsidRPr="002E7BF5">
        <w:rPr>
          <w:rFonts w:ascii="Arial" w:hAnsi="Arial" w:cs="Arial"/>
        </w:rPr>
        <w:t xml:space="preserve"> She looked down. The mom seal and pup were out of sight. The fishing boat was pulling up by her </w:t>
      </w:r>
      <w:proofErr w:type="gramStart"/>
      <w:r w:rsidR="003B7922" w:rsidRPr="002E7BF5">
        <w:rPr>
          <w:rFonts w:ascii="Arial" w:hAnsi="Arial" w:cs="Arial"/>
        </w:rPr>
        <w:t>p</w:t>
      </w:r>
      <w:r w:rsidR="00BB364D" w:rsidRPr="002E7BF5">
        <w:rPr>
          <w:rFonts w:ascii="Arial" w:hAnsi="Arial" w:cs="Arial"/>
        </w:rPr>
        <w:t>a</w:t>
      </w:r>
      <w:r w:rsidR="003B7922" w:rsidRPr="002E7BF5">
        <w:rPr>
          <w:rFonts w:ascii="Arial" w:hAnsi="Arial" w:cs="Arial"/>
        </w:rPr>
        <w:t>t</w:t>
      </w:r>
      <w:proofErr w:type="gramEnd"/>
      <w:r w:rsidR="00BB364D" w:rsidRPr="002E7BF5">
        <w:rPr>
          <w:rFonts w:ascii="Arial" w:hAnsi="Arial" w:cs="Arial"/>
        </w:rPr>
        <w:t xml:space="preserve"> of </w:t>
      </w:r>
      <w:r w:rsidR="003B7922" w:rsidRPr="002E7BF5">
        <w:rPr>
          <w:rFonts w:ascii="Arial" w:hAnsi="Arial" w:cs="Arial"/>
        </w:rPr>
        <w:t>ice. Jennifer put weight on her right leg</w:t>
      </w:r>
      <w:r w:rsidR="00CC4C52">
        <w:rPr>
          <w:rFonts w:ascii="Arial" w:hAnsi="Arial" w:cs="Arial"/>
        </w:rPr>
        <w:t>.</w:t>
      </w:r>
    </w:p>
    <w:p w14:paraId="105F5173" w14:textId="1B4EC4C9" w:rsidR="00C401AC" w:rsidRPr="002E7BF5" w:rsidRDefault="00854C7F" w:rsidP="002E7BF5">
      <w:pPr>
        <w:rPr>
          <w:rFonts w:ascii="Arial" w:hAnsi="Arial" w:cs="Arial"/>
        </w:rPr>
      </w:pPr>
      <w:r w:rsidRPr="00854C7F">
        <w:rPr>
          <w:rFonts w:ascii="Arial" w:hAnsi="Arial" w:cs="Arial"/>
          <w:b/>
          <w:bCs/>
        </w:rPr>
        <w:t>Jen:</w:t>
      </w:r>
      <w:r w:rsidR="00ED37CD" w:rsidRPr="002E7BF5">
        <w:rPr>
          <w:rFonts w:ascii="Arial" w:hAnsi="Arial" w:cs="Arial"/>
        </w:rPr>
        <w:t xml:space="preserve"> I realize</w:t>
      </w:r>
      <w:r w:rsidR="00CC4C52">
        <w:rPr>
          <w:rFonts w:ascii="Arial" w:hAnsi="Arial" w:cs="Arial"/>
        </w:rPr>
        <w:t>d, "</w:t>
      </w:r>
      <w:r w:rsidR="00CC4C52" w:rsidRPr="002E7BF5">
        <w:rPr>
          <w:rFonts w:ascii="Arial" w:hAnsi="Arial" w:cs="Arial"/>
        </w:rPr>
        <w:t>Oh</w:t>
      </w:r>
      <w:r w:rsidR="00ED37CD" w:rsidRPr="002E7BF5">
        <w:rPr>
          <w:rFonts w:ascii="Arial" w:hAnsi="Arial" w:cs="Arial"/>
        </w:rPr>
        <w:t>, oh</w:t>
      </w:r>
      <w:r w:rsidR="00CC4C52">
        <w:rPr>
          <w:rFonts w:ascii="Arial" w:hAnsi="Arial" w:cs="Arial"/>
        </w:rPr>
        <w:t>,</w:t>
      </w:r>
      <w:r w:rsidR="00ED37CD" w:rsidRPr="002E7BF5">
        <w:rPr>
          <w:rFonts w:ascii="Arial" w:hAnsi="Arial" w:cs="Arial"/>
        </w:rPr>
        <w:t xml:space="preserve"> yeah. Oh</w:t>
      </w:r>
      <w:r w:rsidR="00CC4C52">
        <w:rPr>
          <w:rFonts w:ascii="Arial" w:hAnsi="Arial" w:cs="Arial"/>
        </w:rPr>
        <w:t>,</w:t>
      </w:r>
      <w:r w:rsidR="00ED37CD" w:rsidRPr="002E7BF5">
        <w:rPr>
          <w:rFonts w:ascii="Arial" w:hAnsi="Arial" w:cs="Arial"/>
        </w:rPr>
        <w:t xml:space="preserve"> yeah</w:t>
      </w:r>
      <w:r w:rsidR="00CC4C52">
        <w:rPr>
          <w:rFonts w:ascii="Arial" w:hAnsi="Arial" w:cs="Arial"/>
        </w:rPr>
        <w:t xml:space="preserve">. </w:t>
      </w:r>
      <w:proofErr w:type="gramStart"/>
      <w:r w:rsidR="00CC4C52" w:rsidRPr="002E7BF5">
        <w:rPr>
          <w:rFonts w:ascii="Arial" w:hAnsi="Arial" w:cs="Arial"/>
        </w:rPr>
        <w:t xml:space="preserve">That </w:t>
      </w:r>
      <w:r w:rsidR="00ED37CD" w:rsidRPr="002E7BF5">
        <w:rPr>
          <w:rFonts w:ascii="Arial" w:hAnsi="Arial" w:cs="Arial"/>
        </w:rPr>
        <w:t>hurts</w:t>
      </w:r>
      <w:proofErr w:type="gramEnd"/>
      <w:r w:rsidR="00ED37CD" w:rsidRPr="002E7BF5">
        <w:rPr>
          <w:rFonts w:ascii="Arial" w:hAnsi="Arial" w:cs="Arial"/>
        </w:rPr>
        <w:t>.</w:t>
      </w:r>
      <w:r w:rsidR="00CC4C52">
        <w:rPr>
          <w:rFonts w:ascii="Arial" w:hAnsi="Arial" w:cs="Arial"/>
        </w:rPr>
        <w:t>"</w:t>
      </w:r>
    </w:p>
    <w:p w14:paraId="129D728D" w14:textId="11F7CC74" w:rsidR="00C401AC" w:rsidRPr="002E7BF5" w:rsidRDefault="004E24D2" w:rsidP="002E7BF5">
      <w:pPr>
        <w:rPr>
          <w:rFonts w:ascii="Arial" w:hAnsi="Arial" w:cs="Arial"/>
        </w:rPr>
      </w:pPr>
      <w:r w:rsidRPr="004E24D2">
        <w:rPr>
          <w:rFonts w:ascii="Arial" w:hAnsi="Arial" w:cs="Arial"/>
          <w:b/>
          <w:bCs/>
        </w:rPr>
        <w:t>Shaina:</w:t>
      </w:r>
      <w:r w:rsidR="00ED37CD" w:rsidRPr="002E7BF5">
        <w:rPr>
          <w:rFonts w:ascii="Arial" w:hAnsi="Arial" w:cs="Arial"/>
        </w:rPr>
        <w:t xml:space="preserve"> And she limped back to the boat.</w:t>
      </w:r>
    </w:p>
    <w:p w14:paraId="658F80BD" w14:textId="262BD7D9" w:rsidR="00C401AC" w:rsidRPr="002E7BF5" w:rsidRDefault="00854C7F" w:rsidP="002E7BF5">
      <w:pPr>
        <w:rPr>
          <w:rFonts w:ascii="Arial" w:hAnsi="Arial" w:cs="Arial"/>
        </w:rPr>
      </w:pPr>
      <w:r w:rsidRPr="00854C7F">
        <w:rPr>
          <w:rFonts w:ascii="Arial" w:hAnsi="Arial" w:cs="Arial"/>
          <w:b/>
          <w:bCs/>
        </w:rPr>
        <w:t>Jen:</w:t>
      </w:r>
      <w:r w:rsidR="00ED37CD" w:rsidRPr="002E7BF5">
        <w:rPr>
          <w:rFonts w:ascii="Arial" w:hAnsi="Arial" w:cs="Arial"/>
        </w:rPr>
        <w:t xml:space="preserve"> I walked up the gangplank as sturdy as I could without showing any kind of weakness </w:t>
      </w:r>
      <w:r w:rsidR="00F83183">
        <w:rPr>
          <w:rFonts w:ascii="Arial" w:hAnsi="Arial" w:cs="Arial"/>
        </w:rPr>
        <w:t xml:space="preserve">or </w:t>
      </w:r>
      <w:r w:rsidR="00ED37CD" w:rsidRPr="002E7BF5">
        <w:rPr>
          <w:rFonts w:ascii="Arial" w:hAnsi="Arial" w:cs="Arial"/>
        </w:rPr>
        <w:t>injury. I put the cameras down in the galley. I go down the ladder into the bunk room. I began to get all this heavy, dry suit underwear off and I looked down at my leg and I see this three-inch gash.</w:t>
      </w:r>
    </w:p>
    <w:p w14:paraId="48E76CB6" w14:textId="717D34F1" w:rsidR="00C401AC" w:rsidRPr="002E7BF5" w:rsidRDefault="004E24D2" w:rsidP="002E7BF5">
      <w:pPr>
        <w:rPr>
          <w:rFonts w:ascii="Arial" w:hAnsi="Arial" w:cs="Arial"/>
        </w:rPr>
      </w:pPr>
      <w:r w:rsidRPr="004E24D2">
        <w:rPr>
          <w:rFonts w:ascii="Arial" w:hAnsi="Arial" w:cs="Arial"/>
          <w:b/>
          <w:bCs/>
        </w:rPr>
        <w:t>Shaina:</w:t>
      </w:r>
      <w:r w:rsidR="00ED37CD" w:rsidRPr="002E7BF5">
        <w:rPr>
          <w:rFonts w:ascii="Arial" w:hAnsi="Arial" w:cs="Arial"/>
        </w:rPr>
        <w:t xml:space="preserve"> The male seal had b</w:t>
      </w:r>
      <w:r w:rsidR="00265CF7" w:rsidRPr="002E7BF5">
        <w:rPr>
          <w:rFonts w:ascii="Arial" w:hAnsi="Arial" w:cs="Arial"/>
        </w:rPr>
        <w:t>it</w:t>
      </w:r>
      <w:r w:rsidR="00ED37CD" w:rsidRPr="002E7BF5">
        <w:rPr>
          <w:rFonts w:ascii="Arial" w:hAnsi="Arial" w:cs="Arial"/>
        </w:rPr>
        <w:t xml:space="preserve"> through Jennifer's inch</w:t>
      </w:r>
      <w:r w:rsidR="005C3AD2">
        <w:rPr>
          <w:rFonts w:ascii="Arial" w:hAnsi="Arial" w:cs="Arial"/>
        </w:rPr>
        <w:t>-</w:t>
      </w:r>
      <w:r w:rsidR="00ED37CD" w:rsidRPr="002E7BF5">
        <w:rPr>
          <w:rFonts w:ascii="Arial" w:hAnsi="Arial" w:cs="Arial"/>
        </w:rPr>
        <w:t>thick</w:t>
      </w:r>
      <w:r w:rsidR="005C3AD2">
        <w:rPr>
          <w:rFonts w:ascii="Arial" w:hAnsi="Arial" w:cs="Arial"/>
        </w:rPr>
        <w:t xml:space="preserve"> </w:t>
      </w:r>
      <w:r w:rsidR="00ED37CD" w:rsidRPr="002E7BF5">
        <w:rPr>
          <w:rFonts w:ascii="Arial" w:hAnsi="Arial" w:cs="Arial"/>
        </w:rPr>
        <w:t>dry suit and moved his teeth across her skin. She didn't need stitches though. The dry suit had saved her. Jennifer covered her wound with a butterfly bandage.</w:t>
      </w:r>
    </w:p>
    <w:p w14:paraId="174D9485" w14:textId="050326BA" w:rsidR="00C401AC" w:rsidRPr="002E7BF5" w:rsidRDefault="00854C7F" w:rsidP="002E7BF5">
      <w:pPr>
        <w:rPr>
          <w:rFonts w:ascii="Arial" w:hAnsi="Arial" w:cs="Arial"/>
        </w:rPr>
      </w:pPr>
      <w:r w:rsidRPr="00854C7F">
        <w:rPr>
          <w:rFonts w:ascii="Arial" w:hAnsi="Arial" w:cs="Arial"/>
          <w:b/>
          <w:bCs/>
        </w:rPr>
        <w:t>Jen:</w:t>
      </w:r>
      <w:r w:rsidR="00265CF7" w:rsidRPr="002E7BF5">
        <w:rPr>
          <w:rFonts w:ascii="Arial" w:hAnsi="Arial" w:cs="Arial"/>
        </w:rPr>
        <w:t xml:space="preserve"> And I sit on the edge of the bed. I sank my elbows onto my knees</w:t>
      </w:r>
      <w:r w:rsidR="00D8435F">
        <w:rPr>
          <w:rFonts w:ascii="Arial" w:hAnsi="Arial" w:cs="Arial"/>
        </w:rPr>
        <w:t>,</w:t>
      </w:r>
      <w:r w:rsidR="00265CF7" w:rsidRPr="002E7BF5">
        <w:rPr>
          <w:rFonts w:ascii="Arial" w:hAnsi="Arial" w:cs="Arial"/>
        </w:rPr>
        <w:t xml:space="preserve"> and I put my head between my knees. I couldn't fully process what had just happened. I couldn't fully process it. I didn't even tell anybody what happened.</w:t>
      </w:r>
    </w:p>
    <w:p w14:paraId="4BC8720A" w14:textId="7115ABC2" w:rsidR="00C401AC" w:rsidRPr="002E7BF5" w:rsidRDefault="004E24D2" w:rsidP="002E7BF5">
      <w:pPr>
        <w:rPr>
          <w:rFonts w:ascii="Arial" w:hAnsi="Arial" w:cs="Arial"/>
        </w:rPr>
      </w:pPr>
      <w:r w:rsidRPr="004E24D2">
        <w:rPr>
          <w:rFonts w:ascii="Arial" w:hAnsi="Arial" w:cs="Arial"/>
          <w:b/>
          <w:bCs/>
        </w:rPr>
        <w:t>Shaina:</w:t>
      </w:r>
      <w:r w:rsidR="00265CF7" w:rsidRPr="002E7BF5">
        <w:rPr>
          <w:rFonts w:ascii="Arial" w:hAnsi="Arial" w:cs="Arial"/>
        </w:rPr>
        <w:t xml:space="preserve"> Upstairs, the captain crank</w:t>
      </w:r>
      <w:r w:rsidR="00A33B2E" w:rsidRPr="002E7BF5">
        <w:rPr>
          <w:rFonts w:ascii="Arial" w:hAnsi="Arial" w:cs="Arial"/>
        </w:rPr>
        <w:t>ed</w:t>
      </w:r>
      <w:r w:rsidR="00265CF7" w:rsidRPr="002E7BF5">
        <w:rPr>
          <w:rFonts w:ascii="Arial" w:hAnsi="Arial" w:cs="Arial"/>
        </w:rPr>
        <w:t xml:space="preserve"> the engines. A storm was coming.</w:t>
      </w:r>
    </w:p>
    <w:p w14:paraId="1B110AE4" w14:textId="237B27AB" w:rsidR="00C401AC" w:rsidRPr="002E7BF5" w:rsidRDefault="00854C7F" w:rsidP="002E7BF5">
      <w:pPr>
        <w:rPr>
          <w:rFonts w:ascii="Arial" w:hAnsi="Arial" w:cs="Arial"/>
        </w:rPr>
      </w:pPr>
      <w:r w:rsidRPr="00854C7F">
        <w:rPr>
          <w:rFonts w:ascii="Arial" w:hAnsi="Arial" w:cs="Arial"/>
          <w:b/>
          <w:bCs/>
        </w:rPr>
        <w:lastRenderedPageBreak/>
        <w:t>Jen:</w:t>
      </w:r>
      <w:r w:rsidR="00265CF7" w:rsidRPr="002E7BF5">
        <w:rPr>
          <w:rFonts w:ascii="Arial" w:hAnsi="Arial" w:cs="Arial"/>
        </w:rPr>
        <w:t xml:space="preserve"> The wind roared</w:t>
      </w:r>
      <w:r w:rsidR="00511393">
        <w:rPr>
          <w:rFonts w:ascii="Arial" w:hAnsi="Arial" w:cs="Arial"/>
        </w:rPr>
        <w:t xml:space="preserve">. Our boat </w:t>
      </w:r>
      <w:r w:rsidR="00265CF7" w:rsidRPr="002E7BF5">
        <w:rPr>
          <w:rFonts w:ascii="Arial" w:hAnsi="Arial" w:cs="Arial"/>
        </w:rPr>
        <w:t xml:space="preserve">pitched. I thought it was a normal storm. We were packing up gear and there </w:t>
      </w:r>
      <w:r w:rsidR="003C4DE8" w:rsidRPr="002E7BF5">
        <w:rPr>
          <w:rFonts w:ascii="Arial" w:hAnsi="Arial" w:cs="Arial"/>
        </w:rPr>
        <w:t>were</w:t>
      </w:r>
      <w:r w:rsidR="00265CF7" w:rsidRPr="002E7BF5">
        <w:rPr>
          <w:rFonts w:ascii="Arial" w:hAnsi="Arial" w:cs="Arial"/>
        </w:rPr>
        <w:t xml:space="preserve"> 13 cases spread out all over the galley. And I remember them kind of going back and forth</w:t>
      </w:r>
      <w:r w:rsidR="00BA6CD0">
        <w:rPr>
          <w:rFonts w:ascii="Arial" w:hAnsi="Arial" w:cs="Arial"/>
        </w:rPr>
        <w:t>,</w:t>
      </w:r>
      <w:r w:rsidR="00265CF7" w:rsidRPr="002E7BF5">
        <w:rPr>
          <w:rFonts w:ascii="Arial" w:hAnsi="Arial" w:cs="Arial"/>
        </w:rPr>
        <w:t xml:space="preserve"> sliding across the galley. And we're doing our best and it was a heck of a ride.</w:t>
      </w:r>
    </w:p>
    <w:p w14:paraId="3C00F48F" w14:textId="30FAD725" w:rsidR="00C401AC" w:rsidRPr="002E7BF5" w:rsidRDefault="004E24D2" w:rsidP="002E7BF5">
      <w:pPr>
        <w:rPr>
          <w:rFonts w:ascii="Arial" w:hAnsi="Arial" w:cs="Arial"/>
        </w:rPr>
      </w:pPr>
      <w:r w:rsidRPr="004E24D2">
        <w:rPr>
          <w:rFonts w:ascii="Arial" w:hAnsi="Arial" w:cs="Arial"/>
          <w:b/>
          <w:bCs/>
        </w:rPr>
        <w:t>Shaina:</w:t>
      </w:r>
      <w:r w:rsidR="003C4DE8" w:rsidRPr="002E7BF5">
        <w:rPr>
          <w:rFonts w:ascii="Arial" w:hAnsi="Arial" w:cs="Arial"/>
        </w:rPr>
        <w:t xml:space="preserve"> When the boat got back to Prince Edward Island, where Jennifer and David's car was, the captain didn't even take time to tie it up. He needed to unload the boat quickly</w:t>
      </w:r>
      <w:r w:rsidR="00020775">
        <w:rPr>
          <w:rFonts w:ascii="Arial" w:hAnsi="Arial" w:cs="Arial"/>
        </w:rPr>
        <w:t xml:space="preserve"> a</w:t>
      </w:r>
      <w:r w:rsidR="003C4DE8" w:rsidRPr="002E7BF5">
        <w:rPr>
          <w:rFonts w:ascii="Arial" w:hAnsi="Arial" w:cs="Arial"/>
        </w:rPr>
        <w:t>nd then get back to the Magdalen Islands where the boat would be safe.</w:t>
      </w:r>
    </w:p>
    <w:p w14:paraId="690401F3" w14:textId="550C61C5" w:rsidR="00C401AC" w:rsidRPr="002E7BF5" w:rsidRDefault="00854C7F" w:rsidP="002E7BF5">
      <w:pPr>
        <w:rPr>
          <w:rFonts w:ascii="Arial" w:hAnsi="Arial" w:cs="Arial"/>
        </w:rPr>
      </w:pPr>
      <w:r w:rsidRPr="00854C7F">
        <w:rPr>
          <w:rFonts w:ascii="Arial" w:hAnsi="Arial" w:cs="Arial"/>
          <w:b/>
          <w:bCs/>
        </w:rPr>
        <w:t>Jen:</w:t>
      </w:r>
      <w:r w:rsidR="003C4DE8" w:rsidRPr="002E7BF5">
        <w:rPr>
          <w:rFonts w:ascii="Arial" w:hAnsi="Arial" w:cs="Arial"/>
        </w:rPr>
        <w:t xml:space="preserve"> Cases are flying off the boat onto the asphalt. The wind is whipping</w:t>
      </w:r>
      <w:r w:rsidR="00695C1D">
        <w:rPr>
          <w:rFonts w:ascii="Arial" w:hAnsi="Arial" w:cs="Arial"/>
        </w:rPr>
        <w:t xml:space="preserve">. </w:t>
      </w:r>
      <w:r w:rsidR="00695C1D" w:rsidRPr="002E7BF5">
        <w:rPr>
          <w:rFonts w:ascii="Arial" w:hAnsi="Arial" w:cs="Arial"/>
        </w:rPr>
        <w:t xml:space="preserve">The </w:t>
      </w:r>
      <w:r w:rsidR="003C4DE8" w:rsidRPr="002E7BF5">
        <w:rPr>
          <w:rFonts w:ascii="Arial" w:hAnsi="Arial" w:cs="Arial"/>
        </w:rPr>
        <w:t>waves are crashing up over the side of the dock. It's a mess.</w:t>
      </w:r>
    </w:p>
    <w:p w14:paraId="78F2D3E3" w14:textId="1F340A24" w:rsidR="00C401AC" w:rsidRPr="002E7BF5" w:rsidRDefault="004E24D2" w:rsidP="002E7BF5">
      <w:pPr>
        <w:rPr>
          <w:rFonts w:ascii="Arial" w:hAnsi="Arial" w:cs="Arial"/>
        </w:rPr>
      </w:pPr>
      <w:r w:rsidRPr="004E24D2">
        <w:rPr>
          <w:rFonts w:ascii="Arial" w:hAnsi="Arial" w:cs="Arial"/>
          <w:b/>
          <w:bCs/>
        </w:rPr>
        <w:t>Shaina:</w:t>
      </w:r>
      <w:r w:rsidR="003C4DE8" w:rsidRPr="002E7BF5">
        <w:rPr>
          <w:rFonts w:ascii="Arial" w:hAnsi="Arial" w:cs="Arial"/>
        </w:rPr>
        <w:t xml:space="preserve"> Jennifer went to find her guide</w:t>
      </w:r>
      <w:r w:rsidR="00E8118E">
        <w:rPr>
          <w:rFonts w:ascii="Arial" w:hAnsi="Arial" w:cs="Arial"/>
        </w:rPr>
        <w:t>,</w:t>
      </w:r>
      <w:r w:rsidR="003C4DE8" w:rsidRPr="002E7BF5">
        <w:rPr>
          <w:rFonts w:ascii="Arial" w:hAnsi="Arial" w:cs="Arial"/>
        </w:rPr>
        <w:t xml:space="preserve"> Mario. She thanked him and said goodbye.</w:t>
      </w:r>
    </w:p>
    <w:p w14:paraId="2B0467AA" w14:textId="5AE8935D" w:rsidR="00DA2353" w:rsidRPr="002E7BF5" w:rsidRDefault="00854C7F" w:rsidP="002E7BF5">
      <w:pPr>
        <w:rPr>
          <w:rFonts w:ascii="Arial" w:hAnsi="Arial" w:cs="Arial"/>
        </w:rPr>
      </w:pPr>
      <w:r w:rsidRPr="00854C7F">
        <w:rPr>
          <w:rFonts w:ascii="Arial" w:hAnsi="Arial" w:cs="Arial"/>
          <w:b/>
          <w:bCs/>
        </w:rPr>
        <w:t>Jen:</w:t>
      </w:r>
      <w:r w:rsidR="003C4DE8" w:rsidRPr="002E7BF5">
        <w:rPr>
          <w:rFonts w:ascii="Arial" w:hAnsi="Arial" w:cs="Arial"/>
        </w:rPr>
        <w:t xml:space="preserve"> And he said</w:t>
      </w:r>
      <w:r w:rsidR="00A34F9A">
        <w:rPr>
          <w:rFonts w:ascii="Arial" w:hAnsi="Arial" w:cs="Arial"/>
        </w:rPr>
        <w:t>, "</w:t>
      </w:r>
      <w:r w:rsidR="00A34F9A" w:rsidRPr="002E7BF5">
        <w:rPr>
          <w:rFonts w:ascii="Arial" w:hAnsi="Arial" w:cs="Arial"/>
        </w:rPr>
        <w:t xml:space="preserve">We've </w:t>
      </w:r>
      <w:r w:rsidR="003C4DE8" w:rsidRPr="002E7BF5">
        <w:rPr>
          <w:rFonts w:ascii="Arial" w:hAnsi="Arial" w:cs="Arial"/>
        </w:rPr>
        <w:t xml:space="preserve">just heard from the Department of Fisheries and Oceans that the ice pack </w:t>
      </w:r>
      <w:r w:rsidR="004D4702">
        <w:rPr>
          <w:rFonts w:ascii="Arial" w:hAnsi="Arial" w:cs="Arial"/>
        </w:rPr>
        <w:t xml:space="preserve">has </w:t>
      </w:r>
      <w:r w:rsidR="003C4DE8" w:rsidRPr="002E7BF5">
        <w:rPr>
          <w:rFonts w:ascii="Arial" w:hAnsi="Arial" w:cs="Arial"/>
        </w:rPr>
        <w:t>broken apart.</w:t>
      </w:r>
      <w:r w:rsidR="004D4702">
        <w:rPr>
          <w:rFonts w:ascii="Arial" w:hAnsi="Arial" w:cs="Arial"/>
        </w:rPr>
        <w:t>"</w:t>
      </w:r>
      <w:r w:rsidR="003C4DE8" w:rsidRPr="002E7BF5">
        <w:rPr>
          <w:rFonts w:ascii="Arial" w:hAnsi="Arial" w:cs="Arial"/>
        </w:rPr>
        <w:t xml:space="preserve"> </w:t>
      </w:r>
      <w:r w:rsidR="004D4702">
        <w:rPr>
          <w:rFonts w:ascii="Arial" w:hAnsi="Arial" w:cs="Arial"/>
        </w:rPr>
        <w:t>"</w:t>
      </w:r>
      <w:r w:rsidR="003C4DE8" w:rsidRPr="002E7BF5">
        <w:rPr>
          <w:rFonts w:ascii="Arial" w:hAnsi="Arial" w:cs="Arial"/>
        </w:rPr>
        <w:t>What did you say?</w:t>
      </w:r>
      <w:r w:rsidR="004D4702">
        <w:rPr>
          <w:rFonts w:ascii="Arial" w:hAnsi="Arial" w:cs="Arial"/>
        </w:rPr>
        <w:t>"</w:t>
      </w:r>
      <w:r w:rsidR="003C4DE8" w:rsidRPr="002E7BF5">
        <w:rPr>
          <w:rFonts w:ascii="Arial" w:hAnsi="Arial" w:cs="Arial"/>
        </w:rPr>
        <w:t xml:space="preserve"> And he said</w:t>
      </w:r>
      <w:r w:rsidR="00397BB3">
        <w:rPr>
          <w:rFonts w:ascii="Arial" w:hAnsi="Arial" w:cs="Arial"/>
        </w:rPr>
        <w:t>, "</w:t>
      </w:r>
      <w:r w:rsidR="00397BB3" w:rsidRPr="002E7BF5">
        <w:rPr>
          <w:rFonts w:ascii="Arial" w:hAnsi="Arial" w:cs="Arial"/>
        </w:rPr>
        <w:t xml:space="preserve">The </w:t>
      </w:r>
      <w:r w:rsidR="003C4DE8" w:rsidRPr="002E7BF5">
        <w:rPr>
          <w:rFonts w:ascii="Arial" w:hAnsi="Arial" w:cs="Arial"/>
        </w:rPr>
        <w:t>ice broke apart.</w:t>
      </w:r>
      <w:r w:rsidR="00397BB3">
        <w:rPr>
          <w:rFonts w:ascii="Arial" w:hAnsi="Arial" w:cs="Arial"/>
        </w:rPr>
        <w:t>"</w:t>
      </w:r>
      <w:r w:rsidR="003C4DE8" w:rsidRPr="002E7BF5">
        <w:rPr>
          <w:rFonts w:ascii="Arial" w:hAnsi="Arial" w:cs="Arial"/>
        </w:rPr>
        <w:t xml:space="preserve"> I said</w:t>
      </w:r>
      <w:r w:rsidR="00397BB3">
        <w:rPr>
          <w:rFonts w:ascii="Arial" w:hAnsi="Arial" w:cs="Arial"/>
        </w:rPr>
        <w:t>, "</w:t>
      </w:r>
      <w:r w:rsidR="00397BB3" w:rsidRPr="002E7BF5">
        <w:rPr>
          <w:rFonts w:ascii="Arial" w:hAnsi="Arial" w:cs="Arial"/>
        </w:rPr>
        <w:t xml:space="preserve">Our </w:t>
      </w:r>
      <w:r w:rsidR="003C4DE8" w:rsidRPr="002E7BF5">
        <w:rPr>
          <w:rFonts w:ascii="Arial" w:hAnsi="Arial" w:cs="Arial"/>
        </w:rPr>
        <w:t>ice?</w:t>
      </w:r>
      <w:r w:rsidR="00397BB3">
        <w:rPr>
          <w:rFonts w:ascii="Arial" w:hAnsi="Arial" w:cs="Arial"/>
        </w:rPr>
        <w:t>"</w:t>
      </w:r>
      <w:r w:rsidR="003C4DE8" w:rsidRPr="002E7BF5">
        <w:rPr>
          <w:rFonts w:ascii="Arial" w:hAnsi="Arial" w:cs="Arial"/>
        </w:rPr>
        <w:t xml:space="preserve"> </w:t>
      </w:r>
      <w:r w:rsidR="00397BB3">
        <w:rPr>
          <w:rFonts w:ascii="Arial" w:hAnsi="Arial" w:cs="Arial"/>
        </w:rPr>
        <w:t>"</w:t>
      </w:r>
      <w:r w:rsidR="003C4DE8" w:rsidRPr="002E7BF5">
        <w:rPr>
          <w:rFonts w:ascii="Arial" w:hAnsi="Arial" w:cs="Arial"/>
        </w:rPr>
        <w:t>Yes, the ice pack broke apart.</w:t>
      </w:r>
      <w:r w:rsidR="00397BB3">
        <w:rPr>
          <w:rFonts w:ascii="Arial" w:hAnsi="Arial" w:cs="Arial"/>
        </w:rPr>
        <w:t>"</w:t>
      </w:r>
      <w:r w:rsidR="003C4DE8" w:rsidRPr="002E7BF5">
        <w:rPr>
          <w:rFonts w:ascii="Arial" w:hAnsi="Arial" w:cs="Arial"/>
        </w:rPr>
        <w:t xml:space="preserve"> He said</w:t>
      </w:r>
      <w:r w:rsidR="00397BB3">
        <w:rPr>
          <w:rFonts w:ascii="Arial" w:hAnsi="Arial" w:cs="Arial"/>
        </w:rPr>
        <w:t>, "</w:t>
      </w:r>
      <w:r w:rsidR="00397BB3" w:rsidRPr="002E7BF5">
        <w:rPr>
          <w:rFonts w:ascii="Arial" w:hAnsi="Arial" w:cs="Arial"/>
        </w:rPr>
        <w:t xml:space="preserve">We </w:t>
      </w:r>
      <w:r w:rsidR="003C4DE8" w:rsidRPr="002E7BF5">
        <w:rPr>
          <w:rFonts w:ascii="Arial" w:hAnsi="Arial" w:cs="Arial"/>
        </w:rPr>
        <w:t>have to go</w:t>
      </w:r>
      <w:r w:rsidR="00397BB3">
        <w:rPr>
          <w:rFonts w:ascii="Arial" w:hAnsi="Arial" w:cs="Arial"/>
        </w:rPr>
        <w:t>,</w:t>
      </w:r>
      <w:r w:rsidR="003C4DE8" w:rsidRPr="002E7BF5">
        <w:rPr>
          <w:rFonts w:ascii="Arial" w:hAnsi="Arial" w:cs="Arial"/>
        </w:rPr>
        <w:t xml:space="preserve"> Jennifer</w:t>
      </w:r>
      <w:r w:rsidR="00397BB3">
        <w:rPr>
          <w:rFonts w:ascii="Arial" w:hAnsi="Arial" w:cs="Arial"/>
        </w:rPr>
        <w:t xml:space="preserve">. </w:t>
      </w:r>
      <w:r w:rsidR="00397BB3" w:rsidRPr="002E7BF5">
        <w:rPr>
          <w:rFonts w:ascii="Arial" w:hAnsi="Arial" w:cs="Arial"/>
        </w:rPr>
        <w:t xml:space="preserve">We </w:t>
      </w:r>
      <w:proofErr w:type="gramStart"/>
      <w:r w:rsidR="003C4DE8" w:rsidRPr="002E7BF5">
        <w:rPr>
          <w:rFonts w:ascii="Arial" w:hAnsi="Arial" w:cs="Arial"/>
        </w:rPr>
        <w:t>have to</w:t>
      </w:r>
      <w:proofErr w:type="gramEnd"/>
      <w:r w:rsidR="003C4DE8" w:rsidRPr="002E7BF5">
        <w:rPr>
          <w:rFonts w:ascii="Arial" w:hAnsi="Arial" w:cs="Arial"/>
        </w:rPr>
        <w:t xml:space="preserve"> get you off the boat. We </w:t>
      </w:r>
      <w:proofErr w:type="gramStart"/>
      <w:r w:rsidR="003C4DE8" w:rsidRPr="002E7BF5">
        <w:rPr>
          <w:rFonts w:ascii="Arial" w:hAnsi="Arial" w:cs="Arial"/>
        </w:rPr>
        <w:t>have to</w:t>
      </w:r>
      <w:proofErr w:type="gramEnd"/>
      <w:r w:rsidR="003C4DE8" w:rsidRPr="002E7BF5">
        <w:rPr>
          <w:rFonts w:ascii="Arial" w:hAnsi="Arial" w:cs="Arial"/>
        </w:rPr>
        <w:t xml:space="preserve"> go</w:t>
      </w:r>
      <w:r w:rsidR="00594196" w:rsidRPr="002E7BF5">
        <w:rPr>
          <w:rFonts w:ascii="Arial" w:hAnsi="Arial" w:cs="Arial"/>
        </w:rPr>
        <w:t>.</w:t>
      </w:r>
      <w:r w:rsidR="003C4DE8" w:rsidRPr="002E7BF5">
        <w:rPr>
          <w:rFonts w:ascii="Arial" w:hAnsi="Arial" w:cs="Arial"/>
        </w:rPr>
        <w:t xml:space="preserve"> </w:t>
      </w:r>
      <w:r w:rsidR="00594196" w:rsidRPr="002E7BF5">
        <w:rPr>
          <w:rFonts w:ascii="Arial" w:hAnsi="Arial" w:cs="Arial"/>
        </w:rPr>
        <w:t>W</w:t>
      </w:r>
      <w:r w:rsidR="003C4DE8" w:rsidRPr="002E7BF5">
        <w:rPr>
          <w:rFonts w:ascii="Arial" w:hAnsi="Arial" w:cs="Arial"/>
        </w:rPr>
        <w:t>e have to go.</w:t>
      </w:r>
      <w:r w:rsidR="00397BB3">
        <w:rPr>
          <w:rFonts w:ascii="Arial" w:hAnsi="Arial" w:cs="Arial"/>
        </w:rPr>
        <w:t>"</w:t>
      </w:r>
      <w:r w:rsidR="003C4DE8" w:rsidRPr="002E7BF5">
        <w:rPr>
          <w:rFonts w:ascii="Arial" w:hAnsi="Arial" w:cs="Arial"/>
        </w:rPr>
        <w:t xml:space="preserve"> And I said, "What does that mean?</w:t>
      </w:r>
      <w:r w:rsidR="00397BB3">
        <w:rPr>
          <w:rFonts w:ascii="Arial" w:hAnsi="Arial" w:cs="Arial"/>
        </w:rPr>
        <w:t>"</w:t>
      </w:r>
      <w:r w:rsidR="003C4DE8" w:rsidRPr="002E7BF5">
        <w:rPr>
          <w:rFonts w:ascii="Arial" w:hAnsi="Arial" w:cs="Arial"/>
        </w:rPr>
        <w:t xml:space="preserve"> And he said</w:t>
      </w:r>
      <w:r w:rsidR="00397BB3">
        <w:rPr>
          <w:rFonts w:ascii="Arial" w:hAnsi="Arial" w:cs="Arial"/>
        </w:rPr>
        <w:t>, "T</w:t>
      </w:r>
      <w:r w:rsidR="003C4DE8" w:rsidRPr="002E7BF5">
        <w:rPr>
          <w:rFonts w:ascii="Arial" w:hAnsi="Arial" w:cs="Arial"/>
        </w:rPr>
        <w:t>he ice broke apart</w:t>
      </w:r>
      <w:r w:rsidR="00397BB3">
        <w:rPr>
          <w:rFonts w:ascii="Arial" w:hAnsi="Arial" w:cs="Arial"/>
        </w:rPr>
        <w:t>. T</w:t>
      </w:r>
      <w:r w:rsidR="003C4DE8" w:rsidRPr="002E7BF5">
        <w:rPr>
          <w:rFonts w:ascii="Arial" w:hAnsi="Arial" w:cs="Arial"/>
        </w:rPr>
        <w:t>he seals are gone.</w:t>
      </w:r>
      <w:r w:rsidR="00397BB3">
        <w:rPr>
          <w:rFonts w:ascii="Arial" w:hAnsi="Arial" w:cs="Arial"/>
        </w:rPr>
        <w:t>"</w:t>
      </w:r>
      <w:r w:rsidR="003C4DE8" w:rsidRPr="002E7BF5">
        <w:rPr>
          <w:rFonts w:ascii="Arial" w:hAnsi="Arial" w:cs="Arial"/>
        </w:rPr>
        <w:t xml:space="preserve"> </w:t>
      </w:r>
      <w:r w:rsidR="00397BB3">
        <w:rPr>
          <w:rFonts w:ascii="Arial" w:hAnsi="Arial" w:cs="Arial"/>
        </w:rPr>
        <w:t>"</w:t>
      </w:r>
      <w:r w:rsidR="003C4DE8" w:rsidRPr="002E7BF5">
        <w:rPr>
          <w:rFonts w:ascii="Arial" w:hAnsi="Arial" w:cs="Arial"/>
        </w:rPr>
        <w:t>What seals are gone</w:t>
      </w:r>
      <w:r w:rsidR="00594196" w:rsidRPr="002E7BF5">
        <w:rPr>
          <w:rFonts w:ascii="Arial" w:hAnsi="Arial" w:cs="Arial"/>
        </w:rPr>
        <w:t>?</w:t>
      </w:r>
      <w:r w:rsidR="00397BB3">
        <w:rPr>
          <w:rFonts w:ascii="Arial" w:hAnsi="Arial" w:cs="Arial"/>
        </w:rPr>
        <w:t>"</w:t>
      </w:r>
      <w:r w:rsidR="003C4DE8" w:rsidRPr="002E7BF5">
        <w:rPr>
          <w:rFonts w:ascii="Arial" w:hAnsi="Arial" w:cs="Arial"/>
        </w:rPr>
        <w:t xml:space="preserve"> </w:t>
      </w:r>
      <w:r w:rsidR="00397BB3">
        <w:rPr>
          <w:rFonts w:ascii="Arial" w:hAnsi="Arial" w:cs="Arial"/>
        </w:rPr>
        <w:t>"</w:t>
      </w:r>
      <w:r w:rsidR="00594196" w:rsidRPr="002E7BF5">
        <w:rPr>
          <w:rFonts w:ascii="Arial" w:hAnsi="Arial" w:cs="Arial"/>
        </w:rPr>
        <w:t>T</w:t>
      </w:r>
      <w:r w:rsidR="003C4DE8" w:rsidRPr="002E7BF5">
        <w:rPr>
          <w:rFonts w:ascii="Arial" w:hAnsi="Arial" w:cs="Arial"/>
        </w:rPr>
        <w:t>hey're gone.</w:t>
      </w:r>
      <w:r w:rsidR="00397BB3">
        <w:rPr>
          <w:rFonts w:ascii="Arial" w:hAnsi="Arial" w:cs="Arial"/>
        </w:rPr>
        <w:t>"</w:t>
      </w:r>
    </w:p>
    <w:p w14:paraId="0A5D8A9D" w14:textId="5B2246BF" w:rsidR="00AD26A7" w:rsidRPr="002E7BF5" w:rsidRDefault="003C4DE8" w:rsidP="002E7BF5">
      <w:pPr>
        <w:rPr>
          <w:rFonts w:ascii="Arial" w:hAnsi="Arial" w:cs="Arial"/>
        </w:rPr>
      </w:pPr>
      <w:r w:rsidRPr="002E7BF5">
        <w:rPr>
          <w:rFonts w:ascii="Arial" w:hAnsi="Arial" w:cs="Arial"/>
        </w:rPr>
        <w:t>When you begin to understand they're gone dead</w:t>
      </w:r>
      <w:r w:rsidR="00A91B5F">
        <w:rPr>
          <w:rFonts w:ascii="Arial" w:hAnsi="Arial" w:cs="Arial"/>
        </w:rPr>
        <w:t>, d</w:t>
      </w:r>
      <w:r w:rsidRPr="002E7BF5">
        <w:rPr>
          <w:rFonts w:ascii="Arial" w:hAnsi="Arial" w:cs="Arial"/>
        </w:rPr>
        <w:t>ead is dead</w:t>
      </w:r>
      <w:r w:rsidR="00A91B5F">
        <w:rPr>
          <w:rFonts w:ascii="Arial" w:hAnsi="Arial" w:cs="Arial"/>
        </w:rPr>
        <w:t>, d</w:t>
      </w:r>
      <w:r w:rsidRPr="002E7BF5">
        <w:rPr>
          <w:rFonts w:ascii="Arial" w:hAnsi="Arial" w:cs="Arial"/>
        </w:rPr>
        <w:t>ead is gone</w:t>
      </w:r>
      <w:r w:rsidR="00A91B5F">
        <w:rPr>
          <w:rFonts w:ascii="Arial" w:hAnsi="Arial" w:cs="Arial"/>
        </w:rPr>
        <w:t>, t</w:t>
      </w:r>
      <w:r w:rsidRPr="002E7BF5">
        <w:rPr>
          <w:rFonts w:ascii="Arial" w:hAnsi="Arial" w:cs="Arial"/>
        </w:rPr>
        <w:t>he first thing you think of is</w:t>
      </w:r>
      <w:r w:rsidR="00570F15">
        <w:rPr>
          <w:rFonts w:ascii="Arial" w:hAnsi="Arial" w:cs="Arial"/>
        </w:rPr>
        <w:t>, "</w:t>
      </w:r>
      <w:r w:rsidR="00570F15" w:rsidRPr="002E7BF5">
        <w:rPr>
          <w:rFonts w:ascii="Arial" w:hAnsi="Arial" w:cs="Arial"/>
        </w:rPr>
        <w:t xml:space="preserve">Are </w:t>
      </w:r>
      <w:r w:rsidRPr="002E7BF5">
        <w:rPr>
          <w:rFonts w:ascii="Arial" w:hAnsi="Arial" w:cs="Arial"/>
        </w:rPr>
        <w:t>some old enough to swim</w:t>
      </w:r>
      <w:r w:rsidR="00C802B2">
        <w:rPr>
          <w:rFonts w:ascii="Arial" w:hAnsi="Arial" w:cs="Arial"/>
        </w:rPr>
        <w:t xml:space="preserve">? </w:t>
      </w:r>
      <w:r w:rsidR="00C802B2" w:rsidRPr="002E7BF5">
        <w:rPr>
          <w:rFonts w:ascii="Arial" w:hAnsi="Arial" w:cs="Arial"/>
        </w:rPr>
        <w:t xml:space="preserve">Can </w:t>
      </w:r>
      <w:r w:rsidRPr="002E7BF5">
        <w:rPr>
          <w:rFonts w:ascii="Arial" w:hAnsi="Arial" w:cs="Arial"/>
        </w:rPr>
        <w:t>some make it</w:t>
      </w:r>
      <w:r w:rsidR="00C802B2">
        <w:rPr>
          <w:rFonts w:ascii="Arial" w:hAnsi="Arial" w:cs="Arial"/>
        </w:rPr>
        <w:t xml:space="preserve">?" </w:t>
      </w:r>
      <w:r w:rsidRPr="002E7BF5">
        <w:rPr>
          <w:rFonts w:ascii="Arial" w:hAnsi="Arial" w:cs="Arial"/>
        </w:rPr>
        <w:t>You're forgetting that it turns that ice into a blender</w:t>
      </w:r>
      <w:r w:rsidR="00E03123">
        <w:rPr>
          <w:rFonts w:ascii="Arial" w:hAnsi="Arial" w:cs="Arial"/>
        </w:rPr>
        <w:t xml:space="preserve"> </w:t>
      </w:r>
      <w:r w:rsidR="00E03123" w:rsidRPr="002E7BF5">
        <w:rPr>
          <w:rFonts w:ascii="Arial" w:hAnsi="Arial" w:cs="Arial"/>
        </w:rPr>
        <w:t>biologically</w:t>
      </w:r>
      <w:r w:rsidR="00E03123">
        <w:rPr>
          <w:rFonts w:ascii="Arial" w:hAnsi="Arial" w:cs="Arial"/>
        </w:rPr>
        <w:t xml:space="preserve">. </w:t>
      </w:r>
      <w:r w:rsidR="00E03123" w:rsidRPr="002E7BF5">
        <w:rPr>
          <w:rFonts w:ascii="Arial" w:hAnsi="Arial" w:cs="Arial"/>
        </w:rPr>
        <w:t xml:space="preserve">Their </w:t>
      </w:r>
      <w:r w:rsidRPr="002E7BF5">
        <w:rPr>
          <w:rFonts w:ascii="Arial" w:hAnsi="Arial" w:cs="Arial"/>
        </w:rPr>
        <w:t>ice nursery turns into a blender</w:t>
      </w:r>
      <w:r w:rsidR="00E03123">
        <w:rPr>
          <w:rFonts w:ascii="Arial" w:hAnsi="Arial" w:cs="Arial"/>
        </w:rPr>
        <w:t xml:space="preserve">. Thousands </w:t>
      </w:r>
      <w:r w:rsidRPr="002E7BF5">
        <w:rPr>
          <w:rFonts w:ascii="Arial" w:hAnsi="Arial" w:cs="Arial"/>
        </w:rPr>
        <w:t>of seal pups thrown in the water</w:t>
      </w:r>
      <w:r w:rsidR="00FC1FD3">
        <w:rPr>
          <w:rFonts w:ascii="Arial" w:hAnsi="Arial" w:cs="Arial"/>
        </w:rPr>
        <w:t>,</w:t>
      </w:r>
      <w:r w:rsidRPr="002E7BF5">
        <w:rPr>
          <w:rFonts w:ascii="Arial" w:hAnsi="Arial" w:cs="Arial"/>
        </w:rPr>
        <w:t xml:space="preserve"> crushed by </w:t>
      </w:r>
      <w:r w:rsidR="00FC1FD3" w:rsidRPr="002E7BF5">
        <w:rPr>
          <w:rFonts w:ascii="Arial" w:hAnsi="Arial" w:cs="Arial"/>
        </w:rPr>
        <w:t xml:space="preserve">ice </w:t>
      </w:r>
      <w:r w:rsidRPr="002E7BF5">
        <w:rPr>
          <w:rFonts w:ascii="Arial" w:hAnsi="Arial" w:cs="Arial"/>
        </w:rPr>
        <w:t>looking for their mothers</w:t>
      </w:r>
      <w:r w:rsidR="00AD26A7" w:rsidRPr="002E7BF5">
        <w:rPr>
          <w:rFonts w:ascii="Arial" w:hAnsi="Arial" w:cs="Arial"/>
        </w:rPr>
        <w:t>.</w:t>
      </w:r>
      <w:r w:rsidRPr="002E7BF5">
        <w:rPr>
          <w:rFonts w:ascii="Arial" w:hAnsi="Arial" w:cs="Arial"/>
        </w:rPr>
        <w:t xml:space="preserve"> </w:t>
      </w:r>
      <w:r w:rsidR="00AD26A7" w:rsidRPr="002E7BF5">
        <w:rPr>
          <w:rFonts w:ascii="Arial" w:hAnsi="Arial" w:cs="Arial"/>
        </w:rPr>
        <w:t>M</w:t>
      </w:r>
      <w:r w:rsidRPr="002E7BF5">
        <w:rPr>
          <w:rFonts w:ascii="Arial" w:hAnsi="Arial" w:cs="Arial"/>
        </w:rPr>
        <w:t>others trying to find their pups</w:t>
      </w:r>
      <w:r w:rsidR="00AD26A7" w:rsidRPr="002E7BF5">
        <w:rPr>
          <w:rFonts w:ascii="Arial" w:hAnsi="Arial" w:cs="Arial"/>
        </w:rPr>
        <w:t xml:space="preserve"> </w:t>
      </w:r>
      <w:r w:rsidRPr="002E7BF5">
        <w:rPr>
          <w:rFonts w:ascii="Arial" w:hAnsi="Arial" w:cs="Arial"/>
        </w:rPr>
        <w:t>and</w:t>
      </w:r>
      <w:r w:rsidR="00AD26A7" w:rsidRPr="002E7BF5">
        <w:rPr>
          <w:rFonts w:ascii="Arial" w:hAnsi="Arial" w:cs="Arial"/>
        </w:rPr>
        <w:t>--</w:t>
      </w:r>
    </w:p>
    <w:p w14:paraId="15988F4D" w14:textId="4F85F618" w:rsidR="00AD26A7" w:rsidRPr="002E7BF5" w:rsidRDefault="004E24D2" w:rsidP="002E7BF5">
      <w:pPr>
        <w:rPr>
          <w:rFonts w:ascii="Arial" w:hAnsi="Arial" w:cs="Arial"/>
        </w:rPr>
      </w:pPr>
      <w:r w:rsidRPr="004E24D2">
        <w:rPr>
          <w:rFonts w:ascii="Arial" w:hAnsi="Arial" w:cs="Arial"/>
          <w:b/>
          <w:bCs/>
        </w:rPr>
        <w:t>Shaina:</w:t>
      </w:r>
      <w:r w:rsidR="00AD26A7" w:rsidRPr="002E7BF5">
        <w:rPr>
          <w:rFonts w:ascii="Arial" w:hAnsi="Arial" w:cs="Arial"/>
        </w:rPr>
        <w:t xml:space="preserve"> So, all the seals had died.</w:t>
      </w:r>
    </w:p>
    <w:p w14:paraId="6B0EF5EC" w14:textId="712F740D" w:rsidR="00180BF4" w:rsidRPr="002E7BF5" w:rsidRDefault="00854C7F" w:rsidP="002E7BF5">
      <w:pPr>
        <w:rPr>
          <w:rFonts w:ascii="Arial" w:hAnsi="Arial" w:cs="Arial"/>
        </w:rPr>
      </w:pPr>
      <w:r w:rsidRPr="00854C7F">
        <w:rPr>
          <w:rFonts w:ascii="Arial" w:hAnsi="Arial" w:cs="Arial"/>
          <w:b/>
          <w:bCs/>
        </w:rPr>
        <w:t>Jen:</w:t>
      </w:r>
      <w:r w:rsidR="00AD26A7" w:rsidRPr="002E7BF5">
        <w:rPr>
          <w:rFonts w:ascii="Arial" w:hAnsi="Arial" w:cs="Arial"/>
        </w:rPr>
        <w:t xml:space="preserve"> Yes</w:t>
      </w:r>
      <w:r w:rsidR="00180BF4" w:rsidRPr="002E7BF5">
        <w:rPr>
          <w:rFonts w:ascii="Arial" w:hAnsi="Arial" w:cs="Arial"/>
        </w:rPr>
        <w:t>.</w:t>
      </w:r>
    </w:p>
    <w:p w14:paraId="489E55EC" w14:textId="43607DC6" w:rsidR="00AD26A7" w:rsidRPr="002E7BF5" w:rsidRDefault="004E24D2" w:rsidP="002E7BF5">
      <w:pPr>
        <w:rPr>
          <w:rFonts w:ascii="Arial" w:hAnsi="Arial" w:cs="Arial"/>
        </w:rPr>
      </w:pPr>
      <w:r w:rsidRPr="004E24D2">
        <w:rPr>
          <w:rFonts w:ascii="Arial" w:hAnsi="Arial" w:cs="Arial"/>
          <w:b/>
          <w:bCs/>
        </w:rPr>
        <w:t>Shaina:</w:t>
      </w:r>
      <w:r w:rsidR="00180BF4" w:rsidRPr="002E7BF5">
        <w:rPr>
          <w:rFonts w:ascii="Arial" w:hAnsi="Arial" w:cs="Arial"/>
        </w:rPr>
        <w:t xml:space="preserve"> The seal you were just swimming with</w:t>
      </w:r>
      <w:r w:rsidR="00AD26A7" w:rsidRPr="002E7BF5">
        <w:rPr>
          <w:rFonts w:ascii="Arial" w:hAnsi="Arial" w:cs="Arial"/>
        </w:rPr>
        <w:t>.</w:t>
      </w:r>
    </w:p>
    <w:p w14:paraId="0795F2D7" w14:textId="1742D85F" w:rsidR="00180BF4" w:rsidRPr="002E7BF5" w:rsidRDefault="00854C7F" w:rsidP="002E7BF5">
      <w:pPr>
        <w:rPr>
          <w:rFonts w:ascii="Arial" w:hAnsi="Arial" w:cs="Arial"/>
        </w:rPr>
      </w:pPr>
      <w:r w:rsidRPr="00854C7F">
        <w:rPr>
          <w:rFonts w:ascii="Arial" w:hAnsi="Arial" w:cs="Arial"/>
          <w:b/>
          <w:bCs/>
        </w:rPr>
        <w:t>Jen:</w:t>
      </w:r>
      <w:r w:rsidR="00180BF4" w:rsidRPr="002E7BF5">
        <w:rPr>
          <w:rFonts w:ascii="Arial" w:hAnsi="Arial" w:cs="Arial"/>
        </w:rPr>
        <w:t xml:space="preserve"> Yes.</w:t>
      </w:r>
    </w:p>
    <w:p w14:paraId="3A051FF1" w14:textId="30574260" w:rsidR="00C401AC" w:rsidRPr="002E7BF5" w:rsidRDefault="004E24D2" w:rsidP="002E7BF5">
      <w:pPr>
        <w:rPr>
          <w:rFonts w:ascii="Arial" w:hAnsi="Arial" w:cs="Arial"/>
        </w:rPr>
      </w:pPr>
      <w:r w:rsidRPr="004E24D2">
        <w:rPr>
          <w:rFonts w:ascii="Arial" w:hAnsi="Arial" w:cs="Arial"/>
          <w:b/>
          <w:bCs/>
        </w:rPr>
        <w:t>Shaina:</w:t>
      </w:r>
      <w:r w:rsidR="00180BF4" w:rsidRPr="002E7BF5">
        <w:rPr>
          <w:rFonts w:ascii="Arial" w:hAnsi="Arial" w:cs="Arial"/>
        </w:rPr>
        <w:t xml:space="preserve"> The pup and the mom.</w:t>
      </w:r>
    </w:p>
    <w:p w14:paraId="374FA1D0" w14:textId="38648163" w:rsidR="00C401AC" w:rsidRPr="002E7BF5" w:rsidRDefault="00854C7F" w:rsidP="002E7BF5">
      <w:pPr>
        <w:rPr>
          <w:rFonts w:ascii="Arial" w:hAnsi="Arial" w:cs="Arial"/>
        </w:rPr>
      </w:pPr>
      <w:r w:rsidRPr="00854C7F">
        <w:rPr>
          <w:rFonts w:ascii="Arial" w:hAnsi="Arial" w:cs="Arial"/>
          <w:b/>
          <w:bCs/>
        </w:rPr>
        <w:t>Jen:</w:t>
      </w:r>
      <w:r w:rsidR="00180BF4" w:rsidRPr="002E7BF5">
        <w:rPr>
          <w:rFonts w:ascii="Arial" w:hAnsi="Arial" w:cs="Arial"/>
        </w:rPr>
        <w:t xml:space="preserve"> </w:t>
      </w:r>
      <w:r w:rsidR="004E69C7" w:rsidRPr="002E7BF5">
        <w:rPr>
          <w:rFonts w:ascii="Arial" w:hAnsi="Arial" w:cs="Arial"/>
        </w:rPr>
        <w:t>Y</w:t>
      </w:r>
      <w:r w:rsidR="00180BF4" w:rsidRPr="002E7BF5">
        <w:rPr>
          <w:rFonts w:ascii="Arial" w:hAnsi="Arial" w:cs="Arial"/>
        </w:rPr>
        <w:t>es, hours before</w:t>
      </w:r>
      <w:r w:rsidR="0017293E">
        <w:rPr>
          <w:rFonts w:ascii="Arial" w:hAnsi="Arial" w:cs="Arial"/>
        </w:rPr>
        <w:t xml:space="preserve">. </w:t>
      </w:r>
      <w:r w:rsidR="0017293E" w:rsidRPr="002E7BF5">
        <w:rPr>
          <w:rFonts w:ascii="Arial" w:hAnsi="Arial" w:cs="Arial"/>
        </w:rPr>
        <w:t xml:space="preserve">The </w:t>
      </w:r>
      <w:r w:rsidR="00180BF4" w:rsidRPr="002E7BF5">
        <w:rPr>
          <w:rFonts w:ascii="Arial" w:hAnsi="Arial" w:cs="Arial"/>
        </w:rPr>
        <w:t>storm came through</w:t>
      </w:r>
      <w:r w:rsidR="0017293E">
        <w:rPr>
          <w:rFonts w:ascii="Arial" w:hAnsi="Arial" w:cs="Arial"/>
        </w:rPr>
        <w:t xml:space="preserve">, </w:t>
      </w:r>
      <w:r w:rsidR="00180BF4" w:rsidRPr="002E7BF5">
        <w:rPr>
          <w:rFonts w:ascii="Arial" w:hAnsi="Arial" w:cs="Arial"/>
        </w:rPr>
        <w:t>demolish</w:t>
      </w:r>
      <w:r w:rsidR="0017293E">
        <w:rPr>
          <w:rFonts w:ascii="Arial" w:hAnsi="Arial" w:cs="Arial"/>
        </w:rPr>
        <w:t>ed</w:t>
      </w:r>
      <w:r w:rsidR="00180BF4" w:rsidRPr="002E7BF5">
        <w:rPr>
          <w:rFonts w:ascii="Arial" w:hAnsi="Arial" w:cs="Arial"/>
        </w:rPr>
        <w:t xml:space="preserve"> the ice pack and there was nearly 100% mortality in the Gulf that year. It still strikes, it's like being hit by a hammer. It was like being hit by a hammer.</w:t>
      </w:r>
    </w:p>
    <w:p w14:paraId="379D52B4" w14:textId="77777777" w:rsidR="00E028A4" w:rsidRPr="002E7BF5" w:rsidRDefault="00E028A4" w:rsidP="002E7BF5">
      <w:pPr>
        <w:rPr>
          <w:rFonts w:ascii="Arial" w:hAnsi="Arial" w:cs="Arial"/>
        </w:rPr>
      </w:pPr>
      <w:bookmarkStart w:id="2" w:name="_Hlk112923164"/>
      <w:r w:rsidRPr="002E7BF5">
        <w:rPr>
          <w:rFonts w:ascii="Arial" w:hAnsi="Arial" w:cs="Arial"/>
        </w:rPr>
        <w:t>[tense music]</w:t>
      </w:r>
      <w:bookmarkEnd w:id="2"/>
    </w:p>
    <w:p w14:paraId="564F1CB7" w14:textId="1CFE1E7C" w:rsidR="00C401AC" w:rsidRPr="002E7BF5" w:rsidRDefault="004E24D2" w:rsidP="002E7BF5">
      <w:pPr>
        <w:rPr>
          <w:rFonts w:ascii="Arial" w:hAnsi="Arial" w:cs="Arial"/>
        </w:rPr>
      </w:pPr>
      <w:r w:rsidRPr="004E24D2">
        <w:rPr>
          <w:rFonts w:ascii="Arial" w:hAnsi="Arial" w:cs="Arial"/>
          <w:b/>
          <w:bCs/>
        </w:rPr>
        <w:t>Shaina:</w:t>
      </w:r>
      <w:r w:rsidR="00E028A4" w:rsidRPr="002E7BF5">
        <w:rPr>
          <w:rFonts w:ascii="Arial" w:hAnsi="Arial" w:cs="Arial"/>
        </w:rPr>
        <w:t xml:space="preserve"> Jennifer got into the car with David. She was quiet.</w:t>
      </w:r>
    </w:p>
    <w:p w14:paraId="181310EA" w14:textId="7CD12B59" w:rsidR="00593DDF" w:rsidRPr="002E7BF5" w:rsidRDefault="00854C7F" w:rsidP="002E7BF5">
      <w:pPr>
        <w:rPr>
          <w:rFonts w:ascii="Arial" w:hAnsi="Arial" w:cs="Arial"/>
        </w:rPr>
      </w:pPr>
      <w:r w:rsidRPr="00854C7F">
        <w:rPr>
          <w:rFonts w:ascii="Arial" w:hAnsi="Arial" w:cs="Arial"/>
          <w:b/>
          <w:bCs/>
        </w:rPr>
        <w:t>Jen:</w:t>
      </w:r>
      <w:r w:rsidR="00E028A4" w:rsidRPr="002E7BF5">
        <w:rPr>
          <w:rFonts w:ascii="Arial" w:hAnsi="Arial" w:cs="Arial"/>
        </w:rPr>
        <w:t xml:space="preserve"> I was still trying to absorb what happened</w:t>
      </w:r>
      <w:r w:rsidR="0022673C">
        <w:rPr>
          <w:rFonts w:ascii="Arial" w:hAnsi="Arial" w:cs="Arial"/>
        </w:rPr>
        <w:t xml:space="preserve"> </w:t>
      </w:r>
      <w:r w:rsidR="0022673C" w:rsidRPr="002E7BF5">
        <w:rPr>
          <w:rFonts w:ascii="Arial" w:hAnsi="Arial" w:cs="Arial"/>
        </w:rPr>
        <w:t xml:space="preserve">only </w:t>
      </w:r>
      <w:r w:rsidR="00E028A4" w:rsidRPr="002E7BF5">
        <w:rPr>
          <w:rFonts w:ascii="Arial" w:hAnsi="Arial" w:cs="Arial"/>
        </w:rPr>
        <w:t xml:space="preserve">hours before in the ice with this mother and </w:t>
      </w:r>
      <w:r w:rsidR="00831F74">
        <w:rPr>
          <w:rFonts w:ascii="Arial" w:hAnsi="Arial" w:cs="Arial"/>
        </w:rPr>
        <w:t>pup</w:t>
      </w:r>
      <w:r w:rsidR="00E028A4" w:rsidRPr="002E7BF5">
        <w:rPr>
          <w:rFonts w:ascii="Arial" w:hAnsi="Arial" w:cs="Arial"/>
        </w:rPr>
        <w:t>. I knew instantaneously that this had become a part of me</w:t>
      </w:r>
      <w:r w:rsidR="00FA44AF">
        <w:rPr>
          <w:rFonts w:ascii="Arial" w:hAnsi="Arial" w:cs="Arial"/>
        </w:rPr>
        <w:t>, a</w:t>
      </w:r>
      <w:r w:rsidR="00E028A4" w:rsidRPr="002E7BF5">
        <w:rPr>
          <w:rFonts w:ascii="Arial" w:hAnsi="Arial" w:cs="Arial"/>
        </w:rPr>
        <w:t>lmost on a molecular level. I used to be anxious underwater. I was anxious to photograph</w:t>
      </w:r>
      <w:r w:rsidR="00EF16AA">
        <w:rPr>
          <w:rFonts w:ascii="Arial" w:hAnsi="Arial" w:cs="Arial"/>
        </w:rPr>
        <w:t>, a</w:t>
      </w:r>
      <w:r w:rsidR="00E028A4" w:rsidRPr="002E7BF5">
        <w:rPr>
          <w:rFonts w:ascii="Arial" w:hAnsi="Arial" w:cs="Arial"/>
        </w:rPr>
        <w:t>nd I was equally anxious to get out and look at that card on the computer to see what I got. I couldn't think about anything other than the photograph. And now</w:t>
      </w:r>
      <w:r w:rsidR="00593DDF" w:rsidRPr="002E7BF5">
        <w:rPr>
          <w:rFonts w:ascii="Arial" w:hAnsi="Arial" w:cs="Arial"/>
        </w:rPr>
        <w:t>,</w:t>
      </w:r>
      <w:r w:rsidR="00E028A4" w:rsidRPr="002E7BF5">
        <w:rPr>
          <w:rFonts w:ascii="Arial" w:hAnsi="Arial" w:cs="Arial"/>
        </w:rPr>
        <w:t xml:space="preserve"> especially in the ice, I linger. I take the time.</w:t>
      </w:r>
    </w:p>
    <w:p w14:paraId="62D15EB0" w14:textId="153EC0B5" w:rsidR="00C401AC" w:rsidRPr="002E7BF5" w:rsidRDefault="004E24D2" w:rsidP="002E7BF5">
      <w:pPr>
        <w:rPr>
          <w:rFonts w:ascii="Arial" w:hAnsi="Arial" w:cs="Arial"/>
        </w:rPr>
      </w:pPr>
      <w:r w:rsidRPr="004E24D2">
        <w:rPr>
          <w:rFonts w:ascii="Arial" w:hAnsi="Arial" w:cs="Arial"/>
          <w:b/>
          <w:bCs/>
        </w:rPr>
        <w:lastRenderedPageBreak/>
        <w:t>Shaina:</w:t>
      </w:r>
      <w:r w:rsidR="00593DDF" w:rsidRPr="002E7BF5">
        <w:rPr>
          <w:rFonts w:ascii="Arial" w:hAnsi="Arial" w:cs="Arial"/>
        </w:rPr>
        <w:t xml:space="preserve"> Now, when Jennifer goes beneath the ice, she stops. She looks around. She takes pictures of things like</w:t>
      </w:r>
      <w:r w:rsidR="00DE6F72">
        <w:rPr>
          <w:rFonts w:ascii="Arial" w:hAnsi="Arial" w:cs="Arial"/>
        </w:rPr>
        <w:t xml:space="preserve"> </w:t>
      </w:r>
      <w:r w:rsidR="00593DDF" w:rsidRPr="002E7BF5">
        <w:rPr>
          <w:rFonts w:ascii="Arial" w:hAnsi="Arial" w:cs="Arial"/>
        </w:rPr>
        <w:t>light.</w:t>
      </w:r>
    </w:p>
    <w:p w14:paraId="0700E785" w14:textId="4C61C4D4" w:rsidR="00593DDF" w:rsidRPr="002E7BF5" w:rsidRDefault="00854C7F" w:rsidP="002E7BF5">
      <w:pPr>
        <w:rPr>
          <w:rFonts w:ascii="Arial" w:hAnsi="Arial" w:cs="Arial"/>
        </w:rPr>
      </w:pPr>
      <w:r w:rsidRPr="00854C7F">
        <w:rPr>
          <w:rFonts w:ascii="Arial" w:hAnsi="Arial" w:cs="Arial"/>
          <w:b/>
          <w:bCs/>
        </w:rPr>
        <w:t>Jen:</w:t>
      </w:r>
      <w:r w:rsidR="00593DDF" w:rsidRPr="002E7BF5">
        <w:rPr>
          <w:rFonts w:ascii="Arial" w:hAnsi="Arial" w:cs="Arial"/>
        </w:rPr>
        <w:t xml:space="preserve"> And the </w:t>
      </w:r>
      <w:r w:rsidR="00DE6F72">
        <w:rPr>
          <w:rFonts w:ascii="Arial" w:hAnsi="Arial" w:cs="Arial"/>
        </w:rPr>
        <w:t xml:space="preserve">harp </w:t>
      </w:r>
      <w:r w:rsidR="00593DDF" w:rsidRPr="002E7BF5">
        <w:rPr>
          <w:rFonts w:ascii="Arial" w:hAnsi="Arial" w:cs="Arial"/>
        </w:rPr>
        <w:t xml:space="preserve">seals made me very, very, very, very aware of the unpredictability. You can never go back to what </w:t>
      </w:r>
      <w:proofErr w:type="gramStart"/>
      <w:r w:rsidR="00593DDF" w:rsidRPr="002E7BF5">
        <w:rPr>
          <w:rFonts w:ascii="Arial" w:hAnsi="Arial" w:cs="Arial"/>
        </w:rPr>
        <w:t>was</w:t>
      </w:r>
      <w:proofErr w:type="gramEnd"/>
      <w:r w:rsidR="00D83D91">
        <w:rPr>
          <w:rFonts w:ascii="Arial" w:hAnsi="Arial" w:cs="Arial"/>
        </w:rPr>
        <w:t xml:space="preserve">. </w:t>
      </w:r>
      <w:r w:rsidR="00593DDF" w:rsidRPr="002E7BF5">
        <w:rPr>
          <w:rFonts w:ascii="Arial" w:hAnsi="Arial" w:cs="Arial"/>
        </w:rPr>
        <w:t xml:space="preserve">I </w:t>
      </w:r>
      <w:r w:rsidR="00D83D91">
        <w:rPr>
          <w:rFonts w:ascii="Arial" w:hAnsi="Arial" w:cs="Arial"/>
        </w:rPr>
        <w:t xml:space="preserve">try </w:t>
      </w:r>
      <w:r w:rsidR="00593DDF" w:rsidRPr="002E7BF5">
        <w:rPr>
          <w:rFonts w:ascii="Arial" w:hAnsi="Arial" w:cs="Arial"/>
        </w:rPr>
        <w:t xml:space="preserve">to stay </w:t>
      </w:r>
      <w:proofErr w:type="gramStart"/>
      <w:r w:rsidR="00593DDF" w:rsidRPr="002E7BF5">
        <w:rPr>
          <w:rFonts w:ascii="Arial" w:hAnsi="Arial" w:cs="Arial"/>
        </w:rPr>
        <w:t>as long as</w:t>
      </w:r>
      <w:proofErr w:type="gramEnd"/>
      <w:r w:rsidR="00593DDF" w:rsidRPr="002E7BF5">
        <w:rPr>
          <w:rFonts w:ascii="Arial" w:hAnsi="Arial" w:cs="Arial"/>
        </w:rPr>
        <w:t xml:space="preserve"> I can where I am. I stop</w:t>
      </w:r>
      <w:r w:rsidR="00CA07D4" w:rsidRPr="002E7BF5">
        <w:rPr>
          <w:rFonts w:ascii="Arial" w:hAnsi="Arial" w:cs="Arial"/>
        </w:rPr>
        <w:t>.</w:t>
      </w:r>
      <w:r w:rsidR="00593DDF" w:rsidRPr="002E7BF5">
        <w:rPr>
          <w:rFonts w:ascii="Arial" w:hAnsi="Arial" w:cs="Arial"/>
        </w:rPr>
        <w:t xml:space="preserve"> I listen</w:t>
      </w:r>
      <w:r w:rsidR="00D83D91">
        <w:rPr>
          <w:rFonts w:ascii="Arial" w:hAnsi="Arial" w:cs="Arial"/>
        </w:rPr>
        <w:t xml:space="preserve">. </w:t>
      </w:r>
      <w:r w:rsidR="00593DDF" w:rsidRPr="002E7BF5">
        <w:rPr>
          <w:rFonts w:ascii="Arial" w:hAnsi="Arial" w:cs="Arial"/>
        </w:rPr>
        <w:t xml:space="preserve">I shut my eyes. And I </w:t>
      </w:r>
      <w:r w:rsidR="00D83D91">
        <w:rPr>
          <w:rFonts w:ascii="Arial" w:hAnsi="Arial" w:cs="Arial"/>
        </w:rPr>
        <w:t xml:space="preserve">try </w:t>
      </w:r>
      <w:r w:rsidR="00593DDF" w:rsidRPr="002E7BF5">
        <w:rPr>
          <w:rFonts w:ascii="Arial" w:hAnsi="Arial" w:cs="Arial"/>
        </w:rPr>
        <w:t>to let what is going on in front of me be a part of who and what I am, and I can't explain it</w:t>
      </w:r>
      <w:r w:rsidR="00D83D91">
        <w:rPr>
          <w:rFonts w:ascii="Arial" w:hAnsi="Arial" w:cs="Arial"/>
        </w:rPr>
        <w:t>, b</w:t>
      </w:r>
      <w:r w:rsidR="00593DDF" w:rsidRPr="002E7BF5">
        <w:rPr>
          <w:rFonts w:ascii="Arial" w:hAnsi="Arial" w:cs="Arial"/>
        </w:rPr>
        <w:t>ut it started on the sea ice with the harp seals. So yeah, it has changed me.</w:t>
      </w:r>
    </w:p>
    <w:p w14:paraId="162D6105" w14:textId="2C0A477B" w:rsidR="00C401AC" w:rsidRPr="002E7BF5" w:rsidRDefault="00000000" w:rsidP="002E7BF5">
      <w:pPr>
        <w:rPr>
          <w:rFonts w:ascii="Arial" w:hAnsi="Arial" w:cs="Arial"/>
        </w:rPr>
      </w:pPr>
      <w:r w:rsidRPr="002E7BF5">
        <w:rPr>
          <w:rFonts w:ascii="Arial" w:hAnsi="Arial" w:cs="Arial"/>
        </w:rPr>
        <w:t xml:space="preserve">Full disclosure. I'm a realist. I'm a trained biologist and </w:t>
      </w:r>
      <w:proofErr w:type="gramStart"/>
      <w:r w:rsidRPr="002E7BF5">
        <w:rPr>
          <w:rFonts w:ascii="Arial" w:hAnsi="Arial" w:cs="Arial"/>
        </w:rPr>
        <w:t>scientist</w:t>
      </w:r>
      <w:r w:rsidR="00D83D91">
        <w:rPr>
          <w:rFonts w:ascii="Arial" w:hAnsi="Arial" w:cs="Arial"/>
        </w:rPr>
        <w:t>,</w:t>
      </w:r>
      <w:r w:rsidRPr="002E7BF5">
        <w:rPr>
          <w:rFonts w:ascii="Arial" w:hAnsi="Arial" w:cs="Arial"/>
        </w:rPr>
        <w:t xml:space="preserve"> and</w:t>
      </w:r>
      <w:proofErr w:type="gramEnd"/>
      <w:r w:rsidRPr="002E7BF5">
        <w:rPr>
          <w:rFonts w:ascii="Arial" w:hAnsi="Arial" w:cs="Arial"/>
        </w:rPr>
        <w:t xml:space="preserve"> spent years studying sturgeon and doing research. And I've always been wary of the stories that you see where it might end with</w:t>
      </w:r>
      <w:r w:rsidR="00D0510C">
        <w:rPr>
          <w:rFonts w:ascii="Arial" w:hAnsi="Arial" w:cs="Arial"/>
        </w:rPr>
        <w:t>, "A</w:t>
      </w:r>
      <w:r w:rsidRPr="002E7BF5">
        <w:rPr>
          <w:rFonts w:ascii="Arial" w:hAnsi="Arial" w:cs="Arial"/>
        </w:rPr>
        <w:t xml:space="preserve"> dolphin saved me from peril.</w:t>
      </w:r>
      <w:r w:rsidR="00D0510C">
        <w:rPr>
          <w:rFonts w:ascii="Arial" w:hAnsi="Arial" w:cs="Arial"/>
        </w:rPr>
        <w:t>"</w:t>
      </w:r>
      <w:r w:rsidRPr="002E7BF5">
        <w:rPr>
          <w:rFonts w:ascii="Arial" w:hAnsi="Arial" w:cs="Arial"/>
        </w:rPr>
        <w:t xml:space="preserve"> I know why the males nipped my ankle and came up over my back and bit me</w:t>
      </w:r>
      <w:r w:rsidR="00593DDF" w:rsidRPr="002E7BF5">
        <w:rPr>
          <w:rFonts w:ascii="Arial" w:hAnsi="Arial" w:cs="Arial"/>
        </w:rPr>
        <w:t>.</w:t>
      </w:r>
      <w:r w:rsidRPr="002E7BF5">
        <w:rPr>
          <w:rFonts w:ascii="Arial" w:hAnsi="Arial" w:cs="Arial"/>
        </w:rPr>
        <w:t xml:space="preserve"> I was with his potential mate</w:t>
      </w:r>
      <w:r w:rsidR="00D0510C">
        <w:rPr>
          <w:rFonts w:ascii="Arial" w:hAnsi="Arial" w:cs="Arial"/>
        </w:rPr>
        <w:t xml:space="preserve">. </w:t>
      </w:r>
      <w:r w:rsidR="00D0510C" w:rsidRPr="002E7BF5">
        <w:rPr>
          <w:rFonts w:ascii="Arial" w:hAnsi="Arial" w:cs="Arial"/>
        </w:rPr>
        <w:t xml:space="preserve">The </w:t>
      </w:r>
      <w:r w:rsidRPr="002E7BF5">
        <w:rPr>
          <w:rFonts w:ascii="Arial" w:hAnsi="Arial" w:cs="Arial"/>
        </w:rPr>
        <w:t>female coming back</w:t>
      </w:r>
      <w:r w:rsidR="00D0510C">
        <w:rPr>
          <w:rFonts w:ascii="Arial" w:hAnsi="Arial" w:cs="Arial"/>
        </w:rPr>
        <w:t xml:space="preserve">, leading </w:t>
      </w:r>
      <w:r w:rsidRPr="002E7BF5">
        <w:rPr>
          <w:rFonts w:ascii="Arial" w:hAnsi="Arial" w:cs="Arial"/>
        </w:rPr>
        <w:t xml:space="preserve">her </w:t>
      </w:r>
      <w:proofErr w:type="gramStart"/>
      <w:r w:rsidRPr="002E7BF5">
        <w:rPr>
          <w:rFonts w:ascii="Arial" w:hAnsi="Arial" w:cs="Arial"/>
        </w:rPr>
        <w:t>pup</w:t>
      </w:r>
      <w:proofErr w:type="gramEnd"/>
      <w:r w:rsidRPr="002E7BF5">
        <w:rPr>
          <w:rFonts w:ascii="Arial" w:hAnsi="Arial" w:cs="Arial"/>
        </w:rPr>
        <w:t xml:space="preserve"> and assisting me and pushing me through the water to the edge of safety</w:t>
      </w:r>
      <w:r w:rsidR="00D0510C">
        <w:rPr>
          <w:rFonts w:ascii="Arial" w:hAnsi="Arial" w:cs="Arial"/>
        </w:rPr>
        <w:t xml:space="preserve">, </w:t>
      </w:r>
      <w:r w:rsidRPr="002E7BF5">
        <w:rPr>
          <w:rFonts w:ascii="Arial" w:hAnsi="Arial" w:cs="Arial"/>
        </w:rPr>
        <w:t>I don't know why she did that. I let it be what it is.</w:t>
      </w:r>
    </w:p>
    <w:p w14:paraId="4FBFC1B0" w14:textId="5D963685" w:rsidR="00D520B8" w:rsidRPr="002E7BF5" w:rsidRDefault="00D520B8" w:rsidP="002E7BF5">
      <w:pPr>
        <w:rPr>
          <w:rFonts w:ascii="Arial" w:hAnsi="Arial" w:cs="Arial"/>
        </w:rPr>
      </w:pPr>
      <w:r w:rsidRPr="002E7BF5">
        <w:rPr>
          <w:rFonts w:ascii="Arial" w:hAnsi="Arial" w:cs="Arial"/>
        </w:rPr>
        <w:t>[</w:t>
      </w:r>
      <w:r w:rsidR="00D0510C">
        <w:rPr>
          <w:rFonts w:ascii="Arial" w:hAnsi="Arial" w:cs="Arial"/>
        </w:rPr>
        <w:t xml:space="preserve">pensive </w:t>
      </w:r>
      <w:r w:rsidR="00D0510C" w:rsidRPr="002E7BF5">
        <w:rPr>
          <w:rFonts w:ascii="Arial" w:hAnsi="Arial" w:cs="Arial"/>
        </w:rPr>
        <w:t>music</w:t>
      </w:r>
      <w:r w:rsidRPr="002E7BF5">
        <w:rPr>
          <w:rFonts w:ascii="Arial" w:hAnsi="Arial" w:cs="Arial"/>
        </w:rPr>
        <w:t>]</w:t>
      </w:r>
    </w:p>
    <w:p w14:paraId="378FFBD1" w14:textId="3553B517" w:rsidR="00C401AC" w:rsidRPr="002E7BF5" w:rsidRDefault="005E1AE8" w:rsidP="002E7BF5">
      <w:pPr>
        <w:rPr>
          <w:rFonts w:ascii="Arial" w:hAnsi="Arial" w:cs="Arial"/>
        </w:rPr>
      </w:pPr>
      <w:r w:rsidRPr="002E7BF5">
        <w:rPr>
          <w:rFonts w:ascii="Arial" w:hAnsi="Arial" w:cs="Arial"/>
          <w:b/>
          <w:bCs/>
        </w:rPr>
        <w:t>Glynn:</w:t>
      </w:r>
      <w:r w:rsidR="00D520B8" w:rsidRPr="002E7BF5">
        <w:rPr>
          <w:rFonts w:ascii="Arial" w:hAnsi="Arial" w:cs="Arial"/>
        </w:rPr>
        <w:t xml:space="preserve"> Jennifer has gone back to document harp seals every winter since 2011</w:t>
      </w:r>
      <w:r w:rsidR="00D0510C">
        <w:rPr>
          <w:rFonts w:ascii="Arial" w:hAnsi="Arial" w:cs="Arial"/>
        </w:rPr>
        <w:t>, t</w:t>
      </w:r>
      <w:r w:rsidR="00D520B8" w:rsidRPr="002E7BF5">
        <w:rPr>
          <w:rFonts w:ascii="Arial" w:hAnsi="Arial" w:cs="Arial"/>
        </w:rPr>
        <w:t>o capture the bonding between mothers and pups</w:t>
      </w:r>
      <w:r w:rsidR="00D0510C">
        <w:rPr>
          <w:rFonts w:ascii="Arial" w:hAnsi="Arial" w:cs="Arial"/>
        </w:rPr>
        <w:t xml:space="preserve"> </w:t>
      </w:r>
      <w:r w:rsidR="00D520B8" w:rsidRPr="002E7BF5">
        <w:rPr>
          <w:rFonts w:ascii="Arial" w:hAnsi="Arial" w:cs="Arial"/>
        </w:rPr>
        <w:t xml:space="preserve">and see if the </w:t>
      </w:r>
      <w:r w:rsidR="00D0510C">
        <w:rPr>
          <w:rFonts w:ascii="Arial" w:hAnsi="Arial" w:cs="Arial"/>
        </w:rPr>
        <w:t xml:space="preserve">ice </w:t>
      </w:r>
      <w:r w:rsidR="00D520B8" w:rsidRPr="002E7BF5">
        <w:rPr>
          <w:rFonts w:ascii="Arial" w:hAnsi="Arial" w:cs="Arial"/>
        </w:rPr>
        <w:t>will hold up long enough for the pups to mature and learn to swim on their own.</w:t>
      </w:r>
    </w:p>
    <w:p w14:paraId="31D57D63" w14:textId="156631A2" w:rsidR="00D520B8" w:rsidRPr="002E7BF5" w:rsidRDefault="00854C7F" w:rsidP="002E7BF5">
      <w:pPr>
        <w:rPr>
          <w:rFonts w:ascii="Arial" w:hAnsi="Arial" w:cs="Arial"/>
        </w:rPr>
      </w:pPr>
      <w:r w:rsidRPr="00854C7F">
        <w:rPr>
          <w:rFonts w:ascii="Arial" w:hAnsi="Arial" w:cs="Arial"/>
          <w:b/>
          <w:bCs/>
        </w:rPr>
        <w:t>Jen:</w:t>
      </w:r>
      <w:r w:rsidR="00D520B8" w:rsidRPr="002E7BF5">
        <w:rPr>
          <w:rFonts w:ascii="Arial" w:hAnsi="Arial" w:cs="Arial"/>
        </w:rPr>
        <w:t xml:space="preserve"> Often it does not</w:t>
      </w:r>
      <w:r w:rsidR="00D0510C">
        <w:rPr>
          <w:rFonts w:ascii="Arial" w:hAnsi="Arial" w:cs="Arial"/>
        </w:rPr>
        <w:t>. T</w:t>
      </w:r>
      <w:r w:rsidR="00D520B8" w:rsidRPr="002E7BF5">
        <w:rPr>
          <w:rFonts w:ascii="Arial" w:hAnsi="Arial" w:cs="Arial"/>
        </w:rPr>
        <w:t xml:space="preserve">he trend </w:t>
      </w:r>
      <w:proofErr w:type="gramStart"/>
      <w:r w:rsidR="00D520B8" w:rsidRPr="002E7BF5">
        <w:rPr>
          <w:rFonts w:ascii="Arial" w:hAnsi="Arial" w:cs="Arial"/>
        </w:rPr>
        <w:t>is thinning</w:t>
      </w:r>
      <w:proofErr w:type="gramEnd"/>
      <w:r w:rsidR="00D520B8" w:rsidRPr="002E7BF5">
        <w:rPr>
          <w:rFonts w:ascii="Arial" w:hAnsi="Arial" w:cs="Arial"/>
        </w:rPr>
        <w:t xml:space="preserve"> to </w:t>
      </w:r>
      <w:r w:rsidR="00D0510C">
        <w:rPr>
          <w:rFonts w:ascii="Arial" w:hAnsi="Arial" w:cs="Arial"/>
        </w:rPr>
        <w:t xml:space="preserve">weak </w:t>
      </w:r>
      <w:r w:rsidR="00D520B8" w:rsidRPr="002E7BF5">
        <w:rPr>
          <w:rFonts w:ascii="Arial" w:hAnsi="Arial" w:cs="Arial"/>
        </w:rPr>
        <w:t>ice.</w:t>
      </w:r>
    </w:p>
    <w:p w14:paraId="69498431" w14:textId="02804C1C" w:rsidR="00C401AC" w:rsidRPr="002E7BF5" w:rsidRDefault="004E24D2" w:rsidP="002E7BF5">
      <w:pPr>
        <w:rPr>
          <w:rFonts w:ascii="Arial" w:hAnsi="Arial" w:cs="Arial"/>
        </w:rPr>
      </w:pPr>
      <w:r w:rsidRPr="004E24D2">
        <w:rPr>
          <w:rFonts w:ascii="Arial" w:hAnsi="Arial" w:cs="Arial"/>
          <w:b/>
          <w:bCs/>
        </w:rPr>
        <w:t>Shaina:</w:t>
      </w:r>
      <w:r w:rsidR="00D520B8" w:rsidRPr="002E7BF5">
        <w:rPr>
          <w:rFonts w:ascii="Arial" w:hAnsi="Arial" w:cs="Arial"/>
        </w:rPr>
        <w:t xml:space="preserve"> The Department of Fisheries and Oceans called 2020 a catastrophic year for harp seals</w:t>
      </w:r>
      <w:r w:rsidR="00D77D8A" w:rsidRPr="002E7BF5">
        <w:rPr>
          <w:rFonts w:ascii="Arial" w:hAnsi="Arial" w:cs="Arial"/>
        </w:rPr>
        <w:t>.</w:t>
      </w:r>
    </w:p>
    <w:p w14:paraId="5FF8FEB6" w14:textId="73C0F2BD" w:rsidR="00C401AC" w:rsidRPr="002E7BF5" w:rsidRDefault="00854C7F" w:rsidP="002E7BF5">
      <w:pPr>
        <w:rPr>
          <w:rFonts w:ascii="Arial" w:hAnsi="Arial" w:cs="Arial"/>
        </w:rPr>
      </w:pPr>
      <w:r w:rsidRPr="00854C7F">
        <w:rPr>
          <w:rFonts w:ascii="Arial" w:hAnsi="Arial" w:cs="Arial"/>
          <w:b/>
          <w:bCs/>
        </w:rPr>
        <w:t>Jen:</w:t>
      </w:r>
      <w:r w:rsidR="00D520B8" w:rsidRPr="002E7BF5">
        <w:rPr>
          <w:rFonts w:ascii="Arial" w:hAnsi="Arial" w:cs="Arial"/>
        </w:rPr>
        <w:t xml:space="preserve"> 2020, this past year, over half of the seals were lost.</w:t>
      </w:r>
    </w:p>
    <w:p w14:paraId="06028095" w14:textId="1319C526" w:rsidR="00BA3037" w:rsidRPr="002E7BF5" w:rsidRDefault="00BA3037" w:rsidP="002E7BF5">
      <w:pPr>
        <w:rPr>
          <w:rFonts w:ascii="Arial" w:hAnsi="Arial" w:cs="Arial"/>
        </w:rPr>
      </w:pPr>
      <w:r w:rsidRPr="002E7BF5">
        <w:rPr>
          <w:rFonts w:ascii="Arial" w:hAnsi="Arial" w:cs="Arial"/>
        </w:rPr>
        <w:t xml:space="preserve">[upbeat </w:t>
      </w:r>
      <w:r w:rsidR="00D0510C" w:rsidRPr="002E7BF5">
        <w:rPr>
          <w:rFonts w:ascii="Arial" w:hAnsi="Arial" w:cs="Arial"/>
        </w:rPr>
        <w:t>music</w:t>
      </w:r>
      <w:r w:rsidRPr="002E7BF5">
        <w:rPr>
          <w:rFonts w:ascii="Arial" w:hAnsi="Arial" w:cs="Arial"/>
        </w:rPr>
        <w:t>]</w:t>
      </w:r>
    </w:p>
    <w:p w14:paraId="5724D78B" w14:textId="77777777" w:rsidR="00C813E6" w:rsidRDefault="005E1AE8" w:rsidP="002E7BF5">
      <w:pPr>
        <w:rPr>
          <w:rFonts w:ascii="Arial" w:hAnsi="Arial" w:cs="Arial"/>
        </w:rPr>
      </w:pPr>
      <w:r w:rsidRPr="002E7BF5">
        <w:rPr>
          <w:rFonts w:ascii="Arial" w:hAnsi="Arial" w:cs="Arial"/>
          <w:b/>
          <w:bCs/>
        </w:rPr>
        <w:t>Glynn:</w:t>
      </w:r>
      <w:r w:rsidR="00BA3037" w:rsidRPr="002E7BF5">
        <w:rPr>
          <w:rFonts w:ascii="Arial" w:hAnsi="Arial" w:cs="Arial"/>
        </w:rPr>
        <w:t xml:space="preserve"> Thank you</w:t>
      </w:r>
      <w:r w:rsidR="00D0510C">
        <w:rPr>
          <w:rFonts w:ascii="Arial" w:hAnsi="Arial" w:cs="Arial"/>
        </w:rPr>
        <w:t>,</w:t>
      </w:r>
      <w:r w:rsidR="00BA3037" w:rsidRPr="002E7BF5">
        <w:rPr>
          <w:rFonts w:ascii="Arial" w:hAnsi="Arial" w:cs="Arial"/>
        </w:rPr>
        <w:t xml:space="preserve"> Jennifer, for sharing your story </w:t>
      </w:r>
      <w:r w:rsidR="00C813E6">
        <w:rPr>
          <w:rFonts w:ascii="Arial" w:hAnsi="Arial" w:cs="Arial"/>
        </w:rPr>
        <w:t xml:space="preserve">with </w:t>
      </w:r>
      <w:r w:rsidR="00BA3037" w:rsidRPr="002E7BF5">
        <w:rPr>
          <w:rFonts w:ascii="Arial" w:hAnsi="Arial" w:cs="Arial"/>
        </w:rPr>
        <w:t xml:space="preserve">the Snap. Special thanks as well to Jennifer's </w:t>
      </w:r>
      <w:r w:rsidR="00C813E6">
        <w:rPr>
          <w:rFonts w:ascii="Arial" w:hAnsi="Arial" w:cs="Arial"/>
        </w:rPr>
        <w:t xml:space="preserve">guide, Mario Cyr, </w:t>
      </w:r>
      <w:r w:rsidR="00BA3037" w:rsidRPr="002E7BF5">
        <w:rPr>
          <w:rFonts w:ascii="Arial" w:hAnsi="Arial" w:cs="Arial"/>
        </w:rPr>
        <w:t>and to her husband</w:t>
      </w:r>
      <w:r w:rsidR="00C813E6">
        <w:rPr>
          <w:rFonts w:ascii="Arial" w:hAnsi="Arial" w:cs="Arial"/>
        </w:rPr>
        <w:t xml:space="preserve">, </w:t>
      </w:r>
      <w:r w:rsidR="00B13F76" w:rsidRPr="002E7BF5">
        <w:rPr>
          <w:rFonts w:ascii="Arial" w:hAnsi="Arial" w:cs="Arial"/>
        </w:rPr>
        <w:t xml:space="preserve">David </w:t>
      </w:r>
      <w:proofErr w:type="spellStart"/>
      <w:r w:rsidR="00B13F76" w:rsidRPr="002E7BF5">
        <w:rPr>
          <w:rFonts w:ascii="Arial" w:hAnsi="Arial" w:cs="Arial"/>
        </w:rPr>
        <w:t>Doubilet</w:t>
      </w:r>
      <w:proofErr w:type="spellEnd"/>
      <w:r w:rsidR="00BA3037" w:rsidRPr="002E7BF5">
        <w:rPr>
          <w:rFonts w:ascii="Arial" w:hAnsi="Arial" w:cs="Arial"/>
        </w:rPr>
        <w:t xml:space="preserve">. </w:t>
      </w:r>
      <w:r w:rsidR="00B13F76" w:rsidRPr="002E7BF5">
        <w:rPr>
          <w:rFonts w:ascii="Arial" w:hAnsi="Arial" w:cs="Arial"/>
        </w:rPr>
        <w:t xml:space="preserve">You </w:t>
      </w:r>
      <w:r w:rsidR="00BA3037" w:rsidRPr="002E7BF5">
        <w:rPr>
          <w:rFonts w:ascii="Arial" w:hAnsi="Arial" w:cs="Arial"/>
        </w:rPr>
        <w:t>can find Jennifer and David</w:t>
      </w:r>
      <w:r w:rsidR="00C813E6">
        <w:rPr>
          <w:rFonts w:ascii="Arial" w:hAnsi="Arial" w:cs="Arial"/>
        </w:rPr>
        <w:t>'s</w:t>
      </w:r>
      <w:r w:rsidR="00BA3037" w:rsidRPr="002E7BF5">
        <w:rPr>
          <w:rFonts w:ascii="Arial" w:hAnsi="Arial" w:cs="Arial"/>
        </w:rPr>
        <w:t xml:space="preserve"> stunning photographs of </w:t>
      </w:r>
      <w:r w:rsidR="00C813E6">
        <w:rPr>
          <w:rFonts w:ascii="Arial" w:hAnsi="Arial" w:cs="Arial"/>
        </w:rPr>
        <w:t xml:space="preserve">the </w:t>
      </w:r>
      <w:r w:rsidR="00BA3037" w:rsidRPr="002E7BF5">
        <w:rPr>
          <w:rFonts w:ascii="Arial" w:hAnsi="Arial" w:cs="Arial"/>
        </w:rPr>
        <w:t>harp seals in National Geographic magazine or on their website</w:t>
      </w:r>
      <w:r w:rsidR="00C813E6">
        <w:rPr>
          <w:rFonts w:ascii="Arial" w:hAnsi="Arial" w:cs="Arial"/>
        </w:rPr>
        <w:t>,</w:t>
      </w:r>
      <w:r w:rsidR="00BA3037" w:rsidRPr="002E7BF5">
        <w:rPr>
          <w:rFonts w:ascii="Arial" w:hAnsi="Arial" w:cs="Arial"/>
        </w:rPr>
        <w:t xml:space="preserve"> </w:t>
      </w:r>
      <w:r w:rsidR="008A01D7" w:rsidRPr="002E7BF5">
        <w:rPr>
          <w:rFonts w:ascii="Arial" w:hAnsi="Arial" w:cs="Arial"/>
          <w:i/>
          <w:iCs/>
        </w:rPr>
        <w:t>underseaimagesinc.com</w:t>
      </w:r>
      <w:r w:rsidR="00C813E6">
        <w:rPr>
          <w:rFonts w:ascii="Arial" w:hAnsi="Arial" w:cs="Arial"/>
        </w:rPr>
        <w:t xml:space="preserve">, </w:t>
      </w:r>
      <w:r w:rsidR="00C813E6" w:rsidRPr="002E7BF5">
        <w:rPr>
          <w:rFonts w:ascii="Arial" w:hAnsi="Arial" w:cs="Arial"/>
        </w:rPr>
        <w:t xml:space="preserve">on </w:t>
      </w:r>
      <w:r w:rsidR="00BA3037" w:rsidRPr="002E7BF5">
        <w:rPr>
          <w:rFonts w:ascii="Arial" w:hAnsi="Arial" w:cs="Arial"/>
        </w:rPr>
        <w:t>Jennifer's Instagram</w:t>
      </w:r>
      <w:r w:rsidR="00C813E6">
        <w:rPr>
          <w:rFonts w:ascii="Arial" w:hAnsi="Arial" w:cs="Arial"/>
        </w:rPr>
        <w:t xml:space="preserve">, </w:t>
      </w:r>
      <w:r w:rsidR="00BA3037" w:rsidRPr="002E7BF5">
        <w:rPr>
          <w:rFonts w:ascii="Arial" w:hAnsi="Arial" w:cs="Arial"/>
        </w:rPr>
        <w:t xml:space="preserve">you </w:t>
      </w:r>
      <w:proofErr w:type="gramStart"/>
      <w:r w:rsidR="00BA3037" w:rsidRPr="002E7BF5">
        <w:rPr>
          <w:rFonts w:ascii="Arial" w:hAnsi="Arial" w:cs="Arial"/>
        </w:rPr>
        <w:t>have to</w:t>
      </w:r>
      <w:proofErr w:type="gramEnd"/>
      <w:r w:rsidR="00BA3037" w:rsidRPr="002E7BF5">
        <w:rPr>
          <w:rFonts w:ascii="Arial" w:hAnsi="Arial" w:cs="Arial"/>
        </w:rPr>
        <w:t xml:space="preserve"> see this</w:t>
      </w:r>
      <w:r w:rsidR="00C813E6">
        <w:rPr>
          <w:rFonts w:ascii="Arial" w:hAnsi="Arial" w:cs="Arial"/>
        </w:rPr>
        <w:t xml:space="preserve">. </w:t>
      </w:r>
      <w:r w:rsidR="00C813E6" w:rsidRPr="002E7BF5">
        <w:rPr>
          <w:rFonts w:ascii="Arial" w:hAnsi="Arial" w:cs="Arial"/>
        </w:rPr>
        <w:t xml:space="preserve">We'll </w:t>
      </w:r>
      <w:r w:rsidR="00BA3037" w:rsidRPr="002E7BF5">
        <w:rPr>
          <w:rFonts w:ascii="Arial" w:hAnsi="Arial" w:cs="Arial"/>
        </w:rPr>
        <w:t xml:space="preserve">have links on our website, </w:t>
      </w:r>
      <w:r w:rsidR="00BA3037" w:rsidRPr="002E7BF5">
        <w:rPr>
          <w:rFonts w:ascii="Arial" w:hAnsi="Arial" w:cs="Arial"/>
          <w:i/>
          <w:iCs/>
        </w:rPr>
        <w:t>snapjudgment</w:t>
      </w:r>
      <w:r w:rsidR="008A01D7" w:rsidRPr="002E7BF5">
        <w:rPr>
          <w:rFonts w:ascii="Arial" w:hAnsi="Arial" w:cs="Arial"/>
          <w:i/>
          <w:iCs/>
        </w:rPr>
        <w:t>.</w:t>
      </w:r>
      <w:r w:rsidR="00BA3037" w:rsidRPr="002E7BF5">
        <w:rPr>
          <w:rFonts w:ascii="Arial" w:hAnsi="Arial" w:cs="Arial"/>
          <w:i/>
          <w:iCs/>
        </w:rPr>
        <w:t>org</w:t>
      </w:r>
      <w:r w:rsidR="008A01D7" w:rsidRPr="002E7BF5">
        <w:rPr>
          <w:rFonts w:ascii="Arial" w:hAnsi="Arial" w:cs="Arial"/>
        </w:rPr>
        <w:t>.</w:t>
      </w:r>
    </w:p>
    <w:p w14:paraId="22CBCE3A" w14:textId="77777777" w:rsidR="00C813E6" w:rsidRDefault="008A01D7" w:rsidP="002E7BF5">
      <w:pPr>
        <w:rPr>
          <w:rFonts w:ascii="Arial" w:hAnsi="Arial" w:cs="Arial"/>
        </w:rPr>
      </w:pPr>
      <w:r w:rsidRPr="002E7BF5">
        <w:rPr>
          <w:rFonts w:ascii="Arial" w:hAnsi="Arial" w:cs="Arial"/>
        </w:rPr>
        <w:t>The</w:t>
      </w:r>
      <w:r w:rsidR="009E0A53" w:rsidRPr="002E7BF5">
        <w:rPr>
          <w:rFonts w:ascii="Arial" w:hAnsi="Arial" w:cs="Arial"/>
        </w:rPr>
        <w:t xml:space="preserve"> original </w:t>
      </w:r>
      <w:r w:rsidR="00C813E6">
        <w:rPr>
          <w:rFonts w:ascii="Arial" w:hAnsi="Arial" w:cs="Arial"/>
        </w:rPr>
        <w:t xml:space="preserve">score </w:t>
      </w:r>
      <w:r w:rsidR="009E0A53" w:rsidRPr="002E7BF5">
        <w:rPr>
          <w:rFonts w:ascii="Arial" w:hAnsi="Arial" w:cs="Arial"/>
        </w:rPr>
        <w:t xml:space="preserve">for </w:t>
      </w:r>
      <w:r w:rsidR="00C813E6">
        <w:rPr>
          <w:rFonts w:ascii="Arial" w:hAnsi="Arial" w:cs="Arial"/>
        </w:rPr>
        <w:t xml:space="preserve">this </w:t>
      </w:r>
      <w:r w:rsidR="009E0A53" w:rsidRPr="002E7BF5">
        <w:rPr>
          <w:rFonts w:ascii="Arial" w:hAnsi="Arial" w:cs="Arial"/>
        </w:rPr>
        <w:t xml:space="preserve">story </w:t>
      </w:r>
      <w:r w:rsidR="00BA3037" w:rsidRPr="002E7BF5">
        <w:rPr>
          <w:rFonts w:ascii="Arial" w:hAnsi="Arial" w:cs="Arial"/>
        </w:rPr>
        <w:t xml:space="preserve">was by </w:t>
      </w:r>
      <w:r w:rsidR="009E0A53" w:rsidRPr="002E7BF5">
        <w:rPr>
          <w:rFonts w:ascii="Arial" w:hAnsi="Arial" w:cs="Arial"/>
        </w:rPr>
        <w:t xml:space="preserve">Renzo </w:t>
      </w:r>
      <w:proofErr w:type="spellStart"/>
      <w:r w:rsidR="009E0A53" w:rsidRPr="002E7BF5">
        <w:rPr>
          <w:rFonts w:ascii="Arial" w:hAnsi="Arial" w:cs="Arial"/>
        </w:rPr>
        <w:t>Gorrio</w:t>
      </w:r>
      <w:proofErr w:type="spellEnd"/>
      <w:r w:rsidR="00BA3037" w:rsidRPr="002E7BF5">
        <w:rPr>
          <w:rFonts w:ascii="Arial" w:hAnsi="Arial" w:cs="Arial"/>
        </w:rPr>
        <w:t xml:space="preserve">. It was produced by </w:t>
      </w:r>
      <w:r w:rsidR="009E0A53" w:rsidRPr="002E7BF5">
        <w:rPr>
          <w:rFonts w:ascii="Arial" w:hAnsi="Arial" w:cs="Arial"/>
        </w:rPr>
        <w:t>Shaina Shealy</w:t>
      </w:r>
      <w:r w:rsidR="00BA3037" w:rsidRPr="002E7BF5">
        <w:rPr>
          <w:rFonts w:ascii="Arial" w:hAnsi="Arial" w:cs="Arial"/>
        </w:rPr>
        <w:t>.</w:t>
      </w:r>
    </w:p>
    <w:p w14:paraId="1FE81CB6" w14:textId="2A3A572B" w:rsidR="00C401AC" w:rsidRPr="002E7BF5" w:rsidRDefault="00BA3037" w:rsidP="002E7BF5">
      <w:pPr>
        <w:rPr>
          <w:rFonts w:ascii="Arial" w:hAnsi="Arial" w:cs="Arial"/>
        </w:rPr>
      </w:pPr>
      <w:r w:rsidRPr="002E7BF5">
        <w:rPr>
          <w:rFonts w:ascii="Arial" w:hAnsi="Arial" w:cs="Arial"/>
        </w:rPr>
        <w:t xml:space="preserve">Now, in just a moment, Yeti, </w:t>
      </w:r>
      <w:r w:rsidR="00CB44B0" w:rsidRPr="002E7BF5">
        <w:rPr>
          <w:rFonts w:ascii="Arial" w:hAnsi="Arial" w:cs="Arial"/>
        </w:rPr>
        <w:t>Sasquatch</w:t>
      </w:r>
      <w:r w:rsidR="00D075A8">
        <w:rPr>
          <w:rFonts w:ascii="Arial" w:hAnsi="Arial" w:cs="Arial"/>
        </w:rPr>
        <w:t xml:space="preserve">, </w:t>
      </w:r>
      <w:r w:rsidRPr="002E7BF5">
        <w:rPr>
          <w:rFonts w:ascii="Arial" w:hAnsi="Arial" w:cs="Arial"/>
        </w:rPr>
        <w:t>Larry</w:t>
      </w:r>
      <w:r w:rsidR="00D075A8">
        <w:rPr>
          <w:rFonts w:ascii="Arial" w:hAnsi="Arial" w:cs="Arial"/>
        </w:rPr>
        <w:t xml:space="preserve">. </w:t>
      </w:r>
      <w:r w:rsidR="00D075A8" w:rsidRPr="002E7BF5">
        <w:rPr>
          <w:rFonts w:ascii="Arial" w:hAnsi="Arial" w:cs="Arial"/>
        </w:rPr>
        <w:t xml:space="preserve">It </w:t>
      </w:r>
      <w:r w:rsidRPr="002E7BF5">
        <w:rPr>
          <w:rFonts w:ascii="Arial" w:hAnsi="Arial" w:cs="Arial"/>
        </w:rPr>
        <w:t>goes by many names</w:t>
      </w:r>
      <w:r w:rsidR="004F7744" w:rsidRPr="002E7BF5">
        <w:rPr>
          <w:rFonts w:ascii="Arial" w:hAnsi="Arial" w:cs="Arial"/>
        </w:rPr>
        <w:t>,</w:t>
      </w:r>
      <w:r w:rsidRPr="002E7BF5">
        <w:rPr>
          <w:rFonts w:ascii="Arial" w:hAnsi="Arial" w:cs="Arial"/>
        </w:rPr>
        <w:t xml:space="preserve"> </w:t>
      </w:r>
      <w:r w:rsidR="004F7744" w:rsidRPr="002E7BF5">
        <w:rPr>
          <w:rFonts w:ascii="Arial" w:hAnsi="Arial" w:cs="Arial"/>
        </w:rPr>
        <w:t>S</w:t>
      </w:r>
      <w:r w:rsidRPr="002E7BF5">
        <w:rPr>
          <w:rFonts w:ascii="Arial" w:hAnsi="Arial" w:cs="Arial"/>
        </w:rPr>
        <w:t>nap</w:t>
      </w:r>
      <w:r w:rsidR="004F7744" w:rsidRPr="002E7BF5">
        <w:rPr>
          <w:rFonts w:ascii="Arial" w:hAnsi="Arial" w:cs="Arial"/>
        </w:rPr>
        <w:t>pers</w:t>
      </w:r>
      <w:r w:rsidR="00D075A8">
        <w:rPr>
          <w:rFonts w:ascii="Arial" w:hAnsi="Arial" w:cs="Arial"/>
        </w:rPr>
        <w:t xml:space="preserve">, but when we </w:t>
      </w:r>
      <w:r w:rsidRPr="002E7BF5">
        <w:rPr>
          <w:rFonts w:ascii="Arial" w:hAnsi="Arial" w:cs="Arial"/>
        </w:rPr>
        <w:t>return</w:t>
      </w:r>
      <w:r w:rsidR="00D075A8">
        <w:rPr>
          <w:rFonts w:ascii="Arial" w:hAnsi="Arial" w:cs="Arial"/>
        </w:rPr>
        <w:t>, s</w:t>
      </w:r>
      <w:r w:rsidRPr="002E7BF5">
        <w:rPr>
          <w:rFonts w:ascii="Arial" w:hAnsi="Arial" w:cs="Arial"/>
        </w:rPr>
        <w:t>omething's running around those wo</w:t>
      </w:r>
      <w:r w:rsidR="004F7744" w:rsidRPr="002E7BF5">
        <w:rPr>
          <w:rFonts w:ascii="Arial" w:hAnsi="Arial" w:cs="Arial"/>
        </w:rPr>
        <w:t>ods</w:t>
      </w:r>
      <w:r w:rsidR="00D075A8">
        <w:rPr>
          <w:rFonts w:ascii="Arial" w:hAnsi="Arial" w:cs="Arial"/>
        </w:rPr>
        <w:t>.</w:t>
      </w:r>
      <w:r w:rsidRPr="002E7BF5">
        <w:rPr>
          <w:rFonts w:ascii="Arial" w:hAnsi="Arial" w:cs="Arial"/>
        </w:rPr>
        <w:t xml:space="preserve"> We're go</w:t>
      </w:r>
      <w:r w:rsidR="004F7744" w:rsidRPr="002E7BF5">
        <w:rPr>
          <w:rFonts w:ascii="Arial" w:hAnsi="Arial" w:cs="Arial"/>
        </w:rPr>
        <w:t xml:space="preserve">ing </w:t>
      </w:r>
      <w:r w:rsidR="00D075A8">
        <w:rPr>
          <w:rFonts w:ascii="Arial" w:hAnsi="Arial" w:cs="Arial"/>
        </w:rPr>
        <w:t xml:space="preserve">to </w:t>
      </w:r>
      <w:r w:rsidRPr="002E7BF5">
        <w:rPr>
          <w:rFonts w:ascii="Arial" w:hAnsi="Arial" w:cs="Arial"/>
        </w:rPr>
        <w:t>find out exactly what. Stay tuned</w:t>
      </w:r>
      <w:r w:rsidR="004F7744" w:rsidRPr="002E7BF5">
        <w:rPr>
          <w:rFonts w:ascii="Arial" w:hAnsi="Arial" w:cs="Arial"/>
        </w:rPr>
        <w:t>.</w:t>
      </w:r>
    </w:p>
    <w:p w14:paraId="1A274B3C" w14:textId="685B9AF2" w:rsidR="00765839" w:rsidRPr="002E7BF5" w:rsidRDefault="00765839" w:rsidP="002E7BF5">
      <w:pPr>
        <w:rPr>
          <w:rFonts w:ascii="Arial" w:hAnsi="Arial" w:cs="Arial"/>
        </w:rPr>
      </w:pPr>
      <w:r w:rsidRPr="002E7BF5">
        <w:rPr>
          <w:rFonts w:ascii="Arial" w:hAnsi="Arial" w:cs="Arial"/>
        </w:rPr>
        <w:t xml:space="preserve">[upbeat </w:t>
      </w:r>
      <w:r w:rsidR="00D075A8" w:rsidRPr="002E7BF5">
        <w:rPr>
          <w:rFonts w:ascii="Arial" w:hAnsi="Arial" w:cs="Arial"/>
        </w:rPr>
        <w:t>music</w:t>
      </w:r>
      <w:r w:rsidRPr="002E7BF5">
        <w:rPr>
          <w:rFonts w:ascii="Arial" w:hAnsi="Arial" w:cs="Arial"/>
        </w:rPr>
        <w:t>]</w:t>
      </w:r>
    </w:p>
    <w:p w14:paraId="35218E8C" w14:textId="29F72E2D" w:rsidR="00C401AC" w:rsidRPr="002E7BF5" w:rsidRDefault="00000000" w:rsidP="002E7BF5">
      <w:pPr>
        <w:rPr>
          <w:rFonts w:ascii="Arial" w:hAnsi="Arial" w:cs="Arial"/>
        </w:rPr>
      </w:pPr>
      <w:r w:rsidRPr="002E7BF5">
        <w:rPr>
          <w:rFonts w:ascii="Arial" w:hAnsi="Arial" w:cs="Arial"/>
        </w:rPr>
        <w:t xml:space="preserve">Welcome back to </w:t>
      </w:r>
      <w:r w:rsidR="00765839" w:rsidRPr="002E7BF5">
        <w:rPr>
          <w:rFonts w:ascii="Arial" w:hAnsi="Arial" w:cs="Arial"/>
        </w:rPr>
        <w:t>S</w:t>
      </w:r>
      <w:r w:rsidRPr="002E7BF5">
        <w:rPr>
          <w:rFonts w:ascii="Arial" w:hAnsi="Arial" w:cs="Arial"/>
        </w:rPr>
        <w:t xml:space="preserve">nap </w:t>
      </w:r>
      <w:r w:rsidR="00765839" w:rsidRPr="002E7BF5">
        <w:rPr>
          <w:rFonts w:ascii="Arial" w:hAnsi="Arial" w:cs="Arial"/>
        </w:rPr>
        <w:t>J</w:t>
      </w:r>
      <w:r w:rsidRPr="002E7BF5">
        <w:rPr>
          <w:rFonts w:ascii="Arial" w:hAnsi="Arial" w:cs="Arial"/>
        </w:rPr>
        <w:t xml:space="preserve">udgment, </w:t>
      </w:r>
      <w:r w:rsidR="00506EFB" w:rsidRPr="002E7BF5">
        <w:rPr>
          <w:rFonts w:ascii="Arial" w:hAnsi="Arial" w:cs="Arial"/>
        </w:rPr>
        <w:t>t</w:t>
      </w:r>
      <w:r w:rsidRPr="002E7BF5">
        <w:rPr>
          <w:rFonts w:ascii="Arial" w:hAnsi="Arial" w:cs="Arial"/>
        </w:rPr>
        <w:t xml:space="preserve">he Thin Ice episode. </w:t>
      </w:r>
      <w:r w:rsidR="00506EFB" w:rsidRPr="002E7BF5">
        <w:rPr>
          <w:rFonts w:ascii="Arial" w:hAnsi="Arial" w:cs="Arial"/>
        </w:rPr>
        <w:t>My name is Glynn Washington.</w:t>
      </w:r>
      <w:r w:rsidRPr="002E7BF5">
        <w:rPr>
          <w:rFonts w:ascii="Arial" w:hAnsi="Arial" w:cs="Arial"/>
        </w:rPr>
        <w:t xml:space="preserve"> Now</w:t>
      </w:r>
      <w:r w:rsidR="00D075A8">
        <w:rPr>
          <w:rFonts w:ascii="Arial" w:hAnsi="Arial" w:cs="Arial"/>
        </w:rPr>
        <w:t>,</w:t>
      </w:r>
      <w:r w:rsidRPr="002E7BF5">
        <w:rPr>
          <w:rFonts w:ascii="Arial" w:hAnsi="Arial" w:cs="Arial"/>
        </w:rPr>
        <w:t xml:space="preserve"> our next </w:t>
      </w:r>
      <w:proofErr w:type="gramStart"/>
      <w:r w:rsidRPr="002E7BF5">
        <w:rPr>
          <w:rFonts w:ascii="Arial" w:hAnsi="Arial" w:cs="Arial"/>
        </w:rPr>
        <w:t>story, it</w:t>
      </w:r>
      <w:proofErr w:type="gramEnd"/>
      <w:r w:rsidRPr="002E7BF5">
        <w:rPr>
          <w:rFonts w:ascii="Arial" w:hAnsi="Arial" w:cs="Arial"/>
        </w:rPr>
        <w:t xml:space="preserve"> features a real forest</w:t>
      </w:r>
      <w:r w:rsidR="00D075A8">
        <w:rPr>
          <w:rFonts w:ascii="Arial" w:hAnsi="Arial" w:cs="Arial"/>
        </w:rPr>
        <w:t>, a</w:t>
      </w:r>
      <w:r w:rsidRPr="002E7BF5">
        <w:rPr>
          <w:rFonts w:ascii="Arial" w:hAnsi="Arial" w:cs="Arial"/>
        </w:rPr>
        <w:t xml:space="preserve">nd it features a real </w:t>
      </w:r>
      <w:r w:rsidR="00326F3D">
        <w:rPr>
          <w:rFonts w:ascii="Arial" w:hAnsi="Arial" w:cs="Arial"/>
        </w:rPr>
        <w:t>guide.</w:t>
      </w:r>
      <w:r w:rsidRPr="002E7BF5">
        <w:rPr>
          <w:rFonts w:ascii="Arial" w:hAnsi="Arial" w:cs="Arial"/>
        </w:rPr>
        <w:t xml:space="preserve"> At least that much is real. </w:t>
      </w:r>
      <w:r w:rsidR="000C7595" w:rsidRPr="002E7BF5">
        <w:rPr>
          <w:rFonts w:ascii="Arial" w:hAnsi="Arial" w:cs="Arial"/>
        </w:rPr>
        <w:t>Snap J</w:t>
      </w:r>
      <w:r w:rsidRPr="002E7BF5">
        <w:rPr>
          <w:rFonts w:ascii="Arial" w:hAnsi="Arial" w:cs="Arial"/>
        </w:rPr>
        <w:t>udgment</w:t>
      </w:r>
      <w:r w:rsidR="000C7595" w:rsidRPr="002E7BF5">
        <w:rPr>
          <w:rFonts w:ascii="Arial" w:hAnsi="Arial" w:cs="Arial"/>
        </w:rPr>
        <w:t>.</w:t>
      </w:r>
    </w:p>
    <w:p w14:paraId="26552B8A" w14:textId="7933EA64" w:rsidR="00801AC9" w:rsidRPr="002E7BF5" w:rsidRDefault="00D075A8" w:rsidP="002E7BF5">
      <w:pPr>
        <w:rPr>
          <w:rFonts w:ascii="Arial" w:hAnsi="Arial" w:cs="Arial"/>
        </w:rPr>
      </w:pPr>
      <w:r w:rsidRPr="00D075A8">
        <w:rPr>
          <w:rFonts w:ascii="Arial" w:hAnsi="Arial" w:cs="Arial"/>
          <w:b/>
          <w:bCs/>
        </w:rPr>
        <w:t>Jeff:</w:t>
      </w:r>
      <w:r w:rsidR="00801AC9" w:rsidRPr="002E7BF5">
        <w:rPr>
          <w:rFonts w:ascii="Arial" w:hAnsi="Arial" w:cs="Arial"/>
        </w:rPr>
        <w:t xml:space="preserve"> Can you tell me what you ate for breakfast?</w:t>
      </w:r>
    </w:p>
    <w:p w14:paraId="5DA38057" w14:textId="39C63FFA" w:rsidR="00801AC9" w:rsidRPr="002E7BF5" w:rsidRDefault="007E5BD1" w:rsidP="002E7BF5">
      <w:pPr>
        <w:rPr>
          <w:rFonts w:ascii="Arial" w:hAnsi="Arial" w:cs="Arial"/>
        </w:rPr>
      </w:pPr>
      <w:r w:rsidRPr="002E7BF5">
        <w:rPr>
          <w:rFonts w:ascii="Arial" w:hAnsi="Arial" w:cs="Arial"/>
          <w:b/>
          <w:bCs/>
        </w:rPr>
        <w:t>Ben:</w:t>
      </w:r>
      <w:r w:rsidR="00801AC9" w:rsidRPr="002E7BF5">
        <w:rPr>
          <w:rFonts w:ascii="Arial" w:hAnsi="Arial" w:cs="Arial"/>
        </w:rPr>
        <w:t xml:space="preserve"> I had four raw eggs </w:t>
      </w:r>
      <w:r w:rsidR="00D075A8">
        <w:rPr>
          <w:rFonts w:ascii="Arial" w:hAnsi="Arial" w:cs="Arial"/>
        </w:rPr>
        <w:t xml:space="preserve">and </w:t>
      </w:r>
      <w:r w:rsidR="00801AC9" w:rsidRPr="002E7BF5">
        <w:rPr>
          <w:rFonts w:ascii="Arial" w:hAnsi="Arial" w:cs="Arial"/>
        </w:rPr>
        <w:t>five flapjacks</w:t>
      </w:r>
      <w:r w:rsidR="00D075A8">
        <w:rPr>
          <w:rFonts w:ascii="Arial" w:hAnsi="Arial" w:cs="Arial"/>
        </w:rPr>
        <w:t xml:space="preserve"> </w:t>
      </w:r>
      <w:r w:rsidR="00D075A8" w:rsidRPr="002E7BF5">
        <w:rPr>
          <w:rFonts w:ascii="Arial" w:hAnsi="Arial" w:cs="Arial"/>
        </w:rPr>
        <w:t xml:space="preserve">with </w:t>
      </w:r>
      <w:r w:rsidR="00801AC9" w:rsidRPr="002E7BF5">
        <w:rPr>
          <w:rFonts w:ascii="Arial" w:hAnsi="Arial" w:cs="Arial"/>
        </w:rPr>
        <w:t>some espresso with a shot of whiskey in it.</w:t>
      </w:r>
    </w:p>
    <w:p w14:paraId="3A910F98" w14:textId="2E55634C" w:rsidR="00AB2C95" w:rsidRPr="002E7BF5" w:rsidRDefault="00D075A8" w:rsidP="002E7BF5">
      <w:pPr>
        <w:rPr>
          <w:rFonts w:ascii="Arial" w:hAnsi="Arial" w:cs="Arial"/>
        </w:rPr>
      </w:pPr>
      <w:r w:rsidRPr="00D075A8">
        <w:rPr>
          <w:rFonts w:ascii="Arial" w:hAnsi="Arial" w:cs="Arial"/>
          <w:b/>
          <w:bCs/>
        </w:rPr>
        <w:t>Jeff:</w:t>
      </w:r>
      <w:r w:rsidR="00AB2C95" w:rsidRPr="002E7BF5">
        <w:rPr>
          <w:rFonts w:ascii="Arial" w:hAnsi="Arial" w:cs="Arial"/>
        </w:rPr>
        <w:t xml:space="preserve"> You're one of the most disgusting people on earth.</w:t>
      </w:r>
    </w:p>
    <w:p w14:paraId="4DE9BD03" w14:textId="60F5C194" w:rsidR="00AB2C95" w:rsidRPr="002E7BF5" w:rsidRDefault="007E5BD1" w:rsidP="002E7BF5">
      <w:pPr>
        <w:rPr>
          <w:rFonts w:ascii="Arial" w:hAnsi="Arial" w:cs="Arial"/>
        </w:rPr>
      </w:pPr>
      <w:r w:rsidRPr="002E7BF5">
        <w:rPr>
          <w:rFonts w:ascii="Arial" w:hAnsi="Arial" w:cs="Arial"/>
          <w:b/>
          <w:bCs/>
        </w:rPr>
        <w:lastRenderedPageBreak/>
        <w:t>Ben:</w:t>
      </w:r>
      <w:r w:rsidR="00AB2C95" w:rsidRPr="002E7BF5">
        <w:rPr>
          <w:rFonts w:ascii="Arial" w:hAnsi="Arial" w:cs="Arial"/>
        </w:rPr>
        <w:t xml:space="preserve"> That's what I have for breakfast.</w:t>
      </w:r>
    </w:p>
    <w:p w14:paraId="29E1035F" w14:textId="5116B43D" w:rsidR="006B5848" w:rsidRPr="002E7BF5" w:rsidRDefault="00D075A8" w:rsidP="002E7BF5">
      <w:pPr>
        <w:rPr>
          <w:rFonts w:ascii="Arial" w:hAnsi="Arial" w:cs="Arial"/>
        </w:rPr>
      </w:pPr>
      <w:r w:rsidRPr="00D075A8">
        <w:rPr>
          <w:rFonts w:ascii="Arial" w:hAnsi="Arial" w:cs="Arial"/>
          <w:b/>
          <w:bCs/>
        </w:rPr>
        <w:t>Jeff:</w:t>
      </w:r>
      <w:r w:rsidR="00AB2C95" w:rsidRPr="002E7BF5">
        <w:rPr>
          <w:rFonts w:ascii="Arial" w:hAnsi="Arial" w:cs="Arial"/>
        </w:rPr>
        <w:t xml:space="preserve"> What's your name</w:t>
      </w:r>
      <w:r w:rsidR="006B5848" w:rsidRPr="002E7BF5">
        <w:rPr>
          <w:rFonts w:ascii="Arial" w:hAnsi="Arial" w:cs="Arial"/>
        </w:rPr>
        <w:t>?</w:t>
      </w:r>
    </w:p>
    <w:p w14:paraId="5337FA55" w14:textId="0F1CDE02" w:rsidR="006B5848" w:rsidRPr="002E7BF5" w:rsidRDefault="007E5BD1" w:rsidP="002E7BF5">
      <w:pPr>
        <w:rPr>
          <w:rFonts w:ascii="Arial" w:hAnsi="Arial" w:cs="Arial"/>
        </w:rPr>
      </w:pPr>
      <w:r w:rsidRPr="002E7BF5">
        <w:rPr>
          <w:rFonts w:ascii="Arial" w:hAnsi="Arial" w:cs="Arial"/>
          <w:b/>
          <w:bCs/>
        </w:rPr>
        <w:t>Ben:</w:t>
      </w:r>
      <w:r w:rsidR="006B5848" w:rsidRPr="002E7BF5">
        <w:rPr>
          <w:rFonts w:ascii="Arial" w:hAnsi="Arial" w:cs="Arial"/>
        </w:rPr>
        <w:t xml:space="preserve"> Ben Becker.</w:t>
      </w:r>
    </w:p>
    <w:p w14:paraId="5FB387A6" w14:textId="6ECBD34D" w:rsidR="006B5848" w:rsidRPr="002E7BF5" w:rsidRDefault="00D075A8" w:rsidP="002E7BF5">
      <w:pPr>
        <w:rPr>
          <w:rFonts w:ascii="Arial" w:hAnsi="Arial" w:cs="Arial"/>
        </w:rPr>
      </w:pPr>
      <w:r w:rsidRPr="00D075A8">
        <w:rPr>
          <w:rFonts w:ascii="Arial" w:hAnsi="Arial" w:cs="Arial"/>
          <w:b/>
          <w:bCs/>
        </w:rPr>
        <w:t>Jeff:</w:t>
      </w:r>
      <w:r w:rsidR="006B5848" w:rsidRPr="002E7BF5">
        <w:rPr>
          <w:rFonts w:ascii="Arial" w:hAnsi="Arial" w:cs="Arial"/>
        </w:rPr>
        <w:t xml:space="preserve"> Tell me just something about yourself.</w:t>
      </w:r>
    </w:p>
    <w:p w14:paraId="3F450817" w14:textId="05911B63" w:rsidR="00E14A9A" w:rsidRPr="002E7BF5" w:rsidRDefault="007E5BD1" w:rsidP="002E7BF5">
      <w:pPr>
        <w:rPr>
          <w:rFonts w:ascii="Arial" w:hAnsi="Arial" w:cs="Arial"/>
        </w:rPr>
      </w:pPr>
      <w:r w:rsidRPr="002E7BF5">
        <w:rPr>
          <w:rFonts w:ascii="Arial" w:hAnsi="Arial" w:cs="Arial"/>
          <w:b/>
          <w:bCs/>
        </w:rPr>
        <w:t>Ben:</w:t>
      </w:r>
      <w:r w:rsidR="006B5848" w:rsidRPr="002E7BF5">
        <w:rPr>
          <w:rFonts w:ascii="Arial" w:hAnsi="Arial" w:cs="Arial"/>
        </w:rPr>
        <w:t xml:space="preserve"> I'm 29, and living in Boulder, Colorado</w:t>
      </w:r>
      <w:r w:rsidR="00D075A8">
        <w:rPr>
          <w:rFonts w:ascii="Arial" w:hAnsi="Arial" w:cs="Arial"/>
        </w:rPr>
        <w:t>,</w:t>
      </w:r>
      <w:r w:rsidR="006B5848" w:rsidRPr="002E7BF5">
        <w:rPr>
          <w:rFonts w:ascii="Arial" w:hAnsi="Arial" w:cs="Arial"/>
        </w:rPr>
        <w:t xml:space="preserve"> for going on my third year</w:t>
      </w:r>
      <w:r w:rsidR="00E14A9A" w:rsidRPr="002E7BF5">
        <w:rPr>
          <w:rFonts w:ascii="Arial" w:hAnsi="Arial" w:cs="Arial"/>
        </w:rPr>
        <w:t xml:space="preserve">. And </w:t>
      </w:r>
      <w:r w:rsidR="006B5848" w:rsidRPr="002E7BF5">
        <w:rPr>
          <w:rFonts w:ascii="Arial" w:hAnsi="Arial" w:cs="Arial"/>
        </w:rPr>
        <w:t>trying to train to withstand anything.</w:t>
      </w:r>
    </w:p>
    <w:p w14:paraId="5E06C43D" w14:textId="35F4E2D6" w:rsidR="00271B02" w:rsidRPr="002E7BF5" w:rsidRDefault="00271B02" w:rsidP="002E7BF5">
      <w:pPr>
        <w:rPr>
          <w:rFonts w:ascii="Arial" w:hAnsi="Arial" w:cs="Arial"/>
        </w:rPr>
      </w:pPr>
      <w:r w:rsidRPr="002E7BF5">
        <w:rPr>
          <w:rFonts w:ascii="Arial" w:hAnsi="Arial" w:cs="Arial"/>
        </w:rPr>
        <w:t>[</w:t>
      </w:r>
      <w:r w:rsidR="00D075A8">
        <w:rPr>
          <w:rFonts w:ascii="Arial" w:hAnsi="Arial" w:cs="Arial"/>
        </w:rPr>
        <w:t xml:space="preserve">suspenseful </w:t>
      </w:r>
      <w:r w:rsidRPr="002E7BF5">
        <w:rPr>
          <w:rFonts w:ascii="Arial" w:hAnsi="Arial" w:cs="Arial"/>
        </w:rPr>
        <w:t>music]</w:t>
      </w:r>
    </w:p>
    <w:p w14:paraId="39154166" w14:textId="290B1922" w:rsidR="009F60B6" w:rsidRPr="002E7BF5" w:rsidRDefault="007E5BD1" w:rsidP="002E7BF5">
      <w:pPr>
        <w:rPr>
          <w:rFonts w:ascii="Arial" w:hAnsi="Arial" w:cs="Arial"/>
        </w:rPr>
      </w:pPr>
      <w:r w:rsidRPr="002E7BF5">
        <w:rPr>
          <w:rFonts w:ascii="Arial" w:hAnsi="Arial" w:cs="Arial"/>
          <w:b/>
          <w:bCs/>
        </w:rPr>
        <w:t>Ben:</w:t>
      </w:r>
      <w:r w:rsidR="00271B02" w:rsidRPr="002E7BF5">
        <w:rPr>
          <w:rFonts w:ascii="Arial" w:hAnsi="Arial" w:cs="Arial"/>
        </w:rPr>
        <w:t xml:space="preserve"> This is a weird story</w:t>
      </w:r>
      <w:r w:rsidR="00D075A8">
        <w:rPr>
          <w:rFonts w:ascii="Arial" w:hAnsi="Arial" w:cs="Arial"/>
        </w:rPr>
        <w:t xml:space="preserve">. </w:t>
      </w:r>
      <w:r w:rsidR="00D075A8" w:rsidRPr="002E7BF5">
        <w:rPr>
          <w:rFonts w:ascii="Arial" w:hAnsi="Arial" w:cs="Arial"/>
        </w:rPr>
        <w:t xml:space="preserve">Are </w:t>
      </w:r>
      <w:r w:rsidR="009F60B6" w:rsidRPr="002E7BF5">
        <w:rPr>
          <w:rFonts w:ascii="Arial" w:hAnsi="Arial" w:cs="Arial"/>
        </w:rPr>
        <w:t>y</w:t>
      </w:r>
      <w:r w:rsidR="00271B02" w:rsidRPr="002E7BF5">
        <w:rPr>
          <w:rFonts w:ascii="Arial" w:hAnsi="Arial" w:cs="Arial"/>
        </w:rPr>
        <w:t>ou ready?</w:t>
      </w:r>
    </w:p>
    <w:p w14:paraId="3F250AC7" w14:textId="458C4A55" w:rsidR="00036E48" w:rsidRPr="002E7BF5" w:rsidRDefault="00D075A8" w:rsidP="002E7BF5">
      <w:pPr>
        <w:rPr>
          <w:rFonts w:ascii="Arial" w:hAnsi="Arial" w:cs="Arial"/>
        </w:rPr>
      </w:pPr>
      <w:r w:rsidRPr="00D075A8">
        <w:rPr>
          <w:rFonts w:ascii="Arial" w:hAnsi="Arial" w:cs="Arial"/>
          <w:b/>
          <w:bCs/>
        </w:rPr>
        <w:t>Jeff:</w:t>
      </w:r>
      <w:r w:rsidR="009F60B6" w:rsidRPr="002E7BF5">
        <w:rPr>
          <w:rFonts w:ascii="Arial" w:hAnsi="Arial" w:cs="Arial"/>
        </w:rPr>
        <w:t xml:space="preserve"> Yeah, how true is this</w:t>
      </w:r>
      <w:r>
        <w:rPr>
          <w:rFonts w:ascii="Arial" w:hAnsi="Arial" w:cs="Arial"/>
        </w:rPr>
        <w:t xml:space="preserve"> on a </w:t>
      </w:r>
      <w:r w:rsidR="009F60B6" w:rsidRPr="002E7BF5">
        <w:rPr>
          <w:rFonts w:ascii="Arial" w:hAnsi="Arial" w:cs="Arial"/>
        </w:rPr>
        <w:t xml:space="preserve">scale of </w:t>
      </w:r>
      <w:r w:rsidR="00036E48" w:rsidRPr="002E7BF5">
        <w:rPr>
          <w:rFonts w:ascii="Arial" w:hAnsi="Arial" w:cs="Arial"/>
        </w:rPr>
        <w:t xml:space="preserve">1 </w:t>
      </w:r>
      <w:r w:rsidR="009F60B6" w:rsidRPr="002E7BF5">
        <w:rPr>
          <w:rFonts w:ascii="Arial" w:hAnsi="Arial" w:cs="Arial"/>
        </w:rPr>
        <w:t>to 1</w:t>
      </w:r>
      <w:r w:rsidR="00036E48" w:rsidRPr="002E7BF5">
        <w:rPr>
          <w:rFonts w:ascii="Arial" w:hAnsi="Arial" w:cs="Arial"/>
        </w:rPr>
        <w:t>0?</w:t>
      </w:r>
    </w:p>
    <w:p w14:paraId="33A21CD5" w14:textId="16ACEDDF" w:rsidR="00036E48" w:rsidRPr="002E7BF5" w:rsidRDefault="007E5BD1" w:rsidP="002E7BF5">
      <w:pPr>
        <w:rPr>
          <w:rFonts w:ascii="Arial" w:hAnsi="Arial" w:cs="Arial"/>
        </w:rPr>
      </w:pPr>
      <w:r w:rsidRPr="002E7BF5">
        <w:rPr>
          <w:rFonts w:ascii="Arial" w:hAnsi="Arial" w:cs="Arial"/>
          <w:b/>
          <w:bCs/>
        </w:rPr>
        <w:t>Ben:</w:t>
      </w:r>
      <w:r w:rsidR="00036E48" w:rsidRPr="002E7BF5">
        <w:rPr>
          <w:rFonts w:ascii="Arial" w:hAnsi="Arial" w:cs="Arial"/>
        </w:rPr>
        <w:t xml:space="preserve"> Scale of 1 to 10? </w:t>
      </w:r>
      <w:r w:rsidR="00D075A8">
        <w:rPr>
          <w:rFonts w:ascii="Arial" w:hAnsi="Arial" w:cs="Arial"/>
        </w:rPr>
        <w:t>8</w:t>
      </w:r>
      <w:r w:rsidR="00036E48" w:rsidRPr="002E7BF5">
        <w:rPr>
          <w:rFonts w:ascii="Arial" w:hAnsi="Arial" w:cs="Arial"/>
        </w:rPr>
        <w:t>.</w:t>
      </w:r>
    </w:p>
    <w:p w14:paraId="14091795" w14:textId="50771DD0" w:rsidR="00E24AA4" w:rsidRPr="002E7BF5" w:rsidRDefault="00D075A8" w:rsidP="002E7BF5">
      <w:pPr>
        <w:rPr>
          <w:rFonts w:ascii="Arial" w:hAnsi="Arial" w:cs="Arial"/>
        </w:rPr>
      </w:pPr>
      <w:r w:rsidRPr="00D075A8">
        <w:rPr>
          <w:rFonts w:ascii="Arial" w:hAnsi="Arial" w:cs="Arial"/>
          <w:b/>
          <w:bCs/>
        </w:rPr>
        <w:t>Jeff:</w:t>
      </w:r>
      <w:r w:rsidR="00036E48" w:rsidRPr="002E7BF5">
        <w:rPr>
          <w:rFonts w:ascii="Arial" w:hAnsi="Arial" w:cs="Arial"/>
        </w:rPr>
        <w:t xml:space="preserve"> </w:t>
      </w:r>
      <w:r>
        <w:rPr>
          <w:rFonts w:ascii="Arial" w:hAnsi="Arial" w:cs="Arial"/>
        </w:rPr>
        <w:t>Okay</w:t>
      </w:r>
      <w:r w:rsidR="00036E48" w:rsidRPr="002E7BF5">
        <w:rPr>
          <w:rFonts w:ascii="Arial" w:hAnsi="Arial" w:cs="Arial"/>
        </w:rPr>
        <w:t>.</w:t>
      </w:r>
    </w:p>
    <w:p w14:paraId="4368206D" w14:textId="42529095" w:rsidR="00F863C2" w:rsidRPr="002E7BF5" w:rsidRDefault="007E5BD1" w:rsidP="002E7BF5">
      <w:pPr>
        <w:rPr>
          <w:rFonts w:ascii="Arial" w:hAnsi="Arial" w:cs="Arial"/>
        </w:rPr>
      </w:pPr>
      <w:r w:rsidRPr="002E7BF5">
        <w:rPr>
          <w:rFonts w:ascii="Arial" w:hAnsi="Arial" w:cs="Arial"/>
          <w:b/>
          <w:bCs/>
        </w:rPr>
        <w:t>Ben:</w:t>
      </w:r>
      <w:r w:rsidR="00E24AA4" w:rsidRPr="002E7BF5">
        <w:rPr>
          <w:rFonts w:ascii="Arial" w:hAnsi="Arial" w:cs="Arial"/>
        </w:rPr>
        <w:t xml:space="preserve"> Al</w:t>
      </w:r>
      <w:r w:rsidR="00D075A8">
        <w:rPr>
          <w:rFonts w:ascii="Arial" w:hAnsi="Arial" w:cs="Arial"/>
        </w:rPr>
        <w:t xml:space="preserve">l </w:t>
      </w:r>
      <w:r w:rsidR="00E24AA4" w:rsidRPr="002E7BF5">
        <w:rPr>
          <w:rFonts w:ascii="Arial" w:hAnsi="Arial" w:cs="Arial"/>
        </w:rPr>
        <w:t xml:space="preserve">right. I was living in </w:t>
      </w:r>
      <w:proofErr w:type="spellStart"/>
      <w:r w:rsidR="001152E1" w:rsidRPr="002E7BF5">
        <w:rPr>
          <w:rFonts w:ascii="Arial" w:hAnsi="Arial" w:cs="Arial"/>
        </w:rPr>
        <w:t>Pumpkintown</w:t>
      </w:r>
      <w:proofErr w:type="spellEnd"/>
      <w:r w:rsidR="00E24AA4" w:rsidRPr="002E7BF5">
        <w:rPr>
          <w:rFonts w:ascii="Arial" w:hAnsi="Arial" w:cs="Arial"/>
        </w:rPr>
        <w:t>, South Carolina.</w:t>
      </w:r>
      <w:r w:rsidR="00A22A73" w:rsidRPr="002E7BF5">
        <w:rPr>
          <w:rFonts w:ascii="Arial" w:hAnsi="Arial" w:cs="Arial"/>
        </w:rPr>
        <w:t xml:space="preserve"> </w:t>
      </w:r>
      <w:r w:rsidR="00D075A8" w:rsidRPr="002E7BF5">
        <w:rPr>
          <w:rFonts w:ascii="Arial" w:hAnsi="Arial" w:cs="Arial"/>
        </w:rPr>
        <w:t xml:space="preserve">Real </w:t>
      </w:r>
      <w:r w:rsidR="001152E1" w:rsidRPr="002E7BF5">
        <w:rPr>
          <w:rFonts w:ascii="Arial" w:hAnsi="Arial" w:cs="Arial"/>
        </w:rPr>
        <w:t>place</w:t>
      </w:r>
      <w:r w:rsidR="00A22A73" w:rsidRPr="002E7BF5">
        <w:rPr>
          <w:rFonts w:ascii="Arial" w:hAnsi="Arial" w:cs="Arial"/>
        </w:rPr>
        <w:t>, a</w:t>
      </w:r>
      <w:r w:rsidR="003E74DF" w:rsidRPr="002E7BF5">
        <w:rPr>
          <w:rFonts w:ascii="Arial" w:hAnsi="Arial" w:cs="Arial"/>
        </w:rPr>
        <w:t xml:space="preserve">nd </w:t>
      </w:r>
      <w:r w:rsidR="00D075A8">
        <w:rPr>
          <w:rFonts w:ascii="Arial" w:hAnsi="Arial" w:cs="Arial"/>
        </w:rPr>
        <w:t xml:space="preserve">a </w:t>
      </w:r>
      <w:r w:rsidR="003E74DF" w:rsidRPr="002E7BF5">
        <w:rPr>
          <w:rFonts w:ascii="Arial" w:hAnsi="Arial" w:cs="Arial"/>
        </w:rPr>
        <w:t>flea market every Wednesday</w:t>
      </w:r>
      <w:r w:rsidR="00D075A8">
        <w:rPr>
          <w:rFonts w:ascii="Arial" w:hAnsi="Arial" w:cs="Arial"/>
        </w:rPr>
        <w:t xml:space="preserve"> that e</w:t>
      </w:r>
      <w:r w:rsidR="003E74DF" w:rsidRPr="002E7BF5">
        <w:rPr>
          <w:rFonts w:ascii="Arial" w:hAnsi="Arial" w:cs="Arial"/>
        </w:rPr>
        <w:t xml:space="preserve">verybody called the Jockey Lot. You could buy assault rifles there. I was </w:t>
      </w:r>
      <w:r w:rsidR="00D075A8">
        <w:rPr>
          <w:rFonts w:ascii="Arial" w:hAnsi="Arial" w:cs="Arial"/>
        </w:rPr>
        <w:t xml:space="preserve">living </w:t>
      </w:r>
      <w:r w:rsidR="003E74DF" w:rsidRPr="002E7BF5">
        <w:rPr>
          <w:rFonts w:ascii="Arial" w:hAnsi="Arial" w:cs="Arial"/>
        </w:rPr>
        <w:t xml:space="preserve">in a cabin with the dirtiest </w:t>
      </w:r>
      <w:r w:rsidR="00D075A8">
        <w:rPr>
          <w:rFonts w:ascii="Arial" w:hAnsi="Arial" w:cs="Arial"/>
        </w:rPr>
        <w:t xml:space="preserve">hound </w:t>
      </w:r>
      <w:r w:rsidR="003E74DF" w:rsidRPr="002E7BF5">
        <w:rPr>
          <w:rFonts w:ascii="Arial" w:hAnsi="Arial" w:cs="Arial"/>
        </w:rPr>
        <w:t xml:space="preserve">dog you have ever seen. And I was running this guiding outfitter. </w:t>
      </w:r>
      <w:r w:rsidR="00B0016E">
        <w:rPr>
          <w:rFonts w:ascii="Arial" w:hAnsi="Arial" w:cs="Arial"/>
        </w:rPr>
        <w:t xml:space="preserve">Well, </w:t>
      </w:r>
      <w:r w:rsidR="003E74DF" w:rsidRPr="002E7BF5">
        <w:rPr>
          <w:rFonts w:ascii="Arial" w:hAnsi="Arial" w:cs="Arial"/>
        </w:rPr>
        <w:t xml:space="preserve">a </w:t>
      </w:r>
      <w:proofErr w:type="gramStart"/>
      <w:r w:rsidR="003E74DF" w:rsidRPr="002E7BF5">
        <w:rPr>
          <w:rFonts w:ascii="Arial" w:hAnsi="Arial" w:cs="Arial"/>
        </w:rPr>
        <w:t>really good</w:t>
      </w:r>
      <w:proofErr w:type="gramEnd"/>
      <w:r w:rsidR="003E74DF" w:rsidRPr="002E7BF5">
        <w:rPr>
          <w:rFonts w:ascii="Arial" w:hAnsi="Arial" w:cs="Arial"/>
        </w:rPr>
        <w:t xml:space="preserve"> friend of mine, Brett</w:t>
      </w:r>
      <w:r w:rsidR="00B0016E">
        <w:rPr>
          <w:rFonts w:ascii="Arial" w:hAnsi="Arial" w:cs="Arial"/>
        </w:rPr>
        <w:t>--</w:t>
      </w:r>
    </w:p>
    <w:p w14:paraId="5F0EF293" w14:textId="2596D29B" w:rsidR="00F863C2" w:rsidRPr="002E7BF5" w:rsidRDefault="00D075A8" w:rsidP="002E7BF5">
      <w:pPr>
        <w:rPr>
          <w:rFonts w:ascii="Arial" w:hAnsi="Arial" w:cs="Arial"/>
        </w:rPr>
      </w:pPr>
      <w:r w:rsidRPr="00D075A8">
        <w:rPr>
          <w:rFonts w:ascii="Arial" w:hAnsi="Arial" w:cs="Arial"/>
          <w:b/>
          <w:bCs/>
        </w:rPr>
        <w:t>Jeff:</w:t>
      </w:r>
      <w:r w:rsidR="00F863C2" w:rsidRPr="002E7BF5">
        <w:rPr>
          <w:rFonts w:ascii="Arial" w:hAnsi="Arial" w:cs="Arial"/>
        </w:rPr>
        <w:t xml:space="preserve"> Brett</w:t>
      </w:r>
      <w:r w:rsidR="00B0016E">
        <w:rPr>
          <w:rFonts w:ascii="Arial" w:hAnsi="Arial" w:cs="Arial"/>
        </w:rPr>
        <w:t>.</w:t>
      </w:r>
    </w:p>
    <w:p w14:paraId="00CD109A" w14:textId="77777777" w:rsidR="00B0016E" w:rsidRDefault="007E5BD1" w:rsidP="002E7BF5">
      <w:pPr>
        <w:rPr>
          <w:rFonts w:ascii="Arial" w:hAnsi="Arial" w:cs="Arial"/>
        </w:rPr>
      </w:pPr>
      <w:r w:rsidRPr="002E7BF5">
        <w:rPr>
          <w:rFonts w:ascii="Arial" w:hAnsi="Arial" w:cs="Arial"/>
          <w:b/>
          <w:bCs/>
        </w:rPr>
        <w:t>Ben:</w:t>
      </w:r>
      <w:r w:rsidR="00F863C2" w:rsidRPr="002E7BF5">
        <w:rPr>
          <w:rFonts w:ascii="Arial" w:hAnsi="Arial" w:cs="Arial"/>
        </w:rPr>
        <w:t xml:space="preserve"> </w:t>
      </w:r>
      <w:r w:rsidR="00B0016E">
        <w:rPr>
          <w:rFonts w:ascii="Arial" w:hAnsi="Arial" w:cs="Arial"/>
        </w:rPr>
        <w:t>--</w:t>
      </w:r>
      <w:r w:rsidR="00F863C2" w:rsidRPr="002E7BF5">
        <w:rPr>
          <w:rFonts w:ascii="Arial" w:hAnsi="Arial" w:cs="Arial"/>
        </w:rPr>
        <w:t xml:space="preserve">He lived in </w:t>
      </w:r>
      <w:proofErr w:type="spellStart"/>
      <w:r w:rsidR="00F863C2" w:rsidRPr="002E7BF5">
        <w:rPr>
          <w:rFonts w:ascii="Arial" w:hAnsi="Arial" w:cs="Arial"/>
        </w:rPr>
        <w:t>Pumpkintown</w:t>
      </w:r>
      <w:proofErr w:type="spellEnd"/>
      <w:r w:rsidR="00F863C2" w:rsidRPr="002E7BF5">
        <w:rPr>
          <w:rFonts w:ascii="Arial" w:hAnsi="Arial" w:cs="Arial"/>
        </w:rPr>
        <w:t xml:space="preserve"> too. But he ran an </w:t>
      </w:r>
      <w:proofErr w:type="gramStart"/>
      <w:r w:rsidR="00B0016E" w:rsidRPr="002E7BF5">
        <w:rPr>
          <w:rFonts w:ascii="Arial" w:hAnsi="Arial" w:cs="Arial"/>
        </w:rPr>
        <w:t>outfitter</w:t>
      </w:r>
      <w:proofErr w:type="gramEnd"/>
      <w:r w:rsidR="00B0016E">
        <w:rPr>
          <w:rFonts w:ascii="Arial" w:hAnsi="Arial" w:cs="Arial"/>
        </w:rPr>
        <w:t xml:space="preserve"> </w:t>
      </w:r>
      <w:r w:rsidR="00B0016E" w:rsidRPr="002E7BF5">
        <w:rPr>
          <w:rFonts w:ascii="Arial" w:hAnsi="Arial" w:cs="Arial"/>
        </w:rPr>
        <w:t>store</w:t>
      </w:r>
      <w:r w:rsidR="00F863C2" w:rsidRPr="002E7BF5">
        <w:rPr>
          <w:rFonts w:ascii="Arial" w:hAnsi="Arial" w:cs="Arial"/>
        </w:rPr>
        <w:t>, sold camping supplies, stuff like that, and</w:t>
      </w:r>
      <w:r w:rsidR="007F25EF" w:rsidRPr="002E7BF5">
        <w:rPr>
          <w:rFonts w:ascii="Arial" w:hAnsi="Arial" w:cs="Arial"/>
        </w:rPr>
        <w:t xml:space="preserve"> it</w:t>
      </w:r>
      <w:r w:rsidR="00F863C2" w:rsidRPr="002E7BF5">
        <w:rPr>
          <w:rFonts w:ascii="Arial" w:hAnsi="Arial" w:cs="Arial"/>
        </w:rPr>
        <w:t xml:space="preserve"> wasn't doing too good</w:t>
      </w:r>
      <w:r w:rsidR="00B0016E">
        <w:rPr>
          <w:rFonts w:ascii="Arial" w:hAnsi="Arial" w:cs="Arial"/>
        </w:rPr>
        <w:t xml:space="preserve"> </w:t>
      </w:r>
      <w:r w:rsidR="00B0016E" w:rsidRPr="002E7BF5">
        <w:rPr>
          <w:rFonts w:ascii="Arial" w:hAnsi="Arial" w:cs="Arial"/>
        </w:rPr>
        <w:t xml:space="preserve">because </w:t>
      </w:r>
      <w:r w:rsidR="007F25EF" w:rsidRPr="002E7BF5">
        <w:rPr>
          <w:rFonts w:ascii="Arial" w:hAnsi="Arial" w:cs="Arial"/>
        </w:rPr>
        <w:t xml:space="preserve">of </w:t>
      </w:r>
      <w:r w:rsidR="00F863C2" w:rsidRPr="002E7BF5">
        <w:rPr>
          <w:rFonts w:ascii="Arial" w:hAnsi="Arial" w:cs="Arial"/>
        </w:rPr>
        <w:t xml:space="preserve">the recession. Once I'm hanging out there in the store, and </w:t>
      </w:r>
      <w:r w:rsidR="007F25EF" w:rsidRPr="002E7BF5">
        <w:rPr>
          <w:rFonts w:ascii="Arial" w:hAnsi="Arial" w:cs="Arial"/>
        </w:rPr>
        <w:t>he</w:t>
      </w:r>
      <w:r w:rsidR="00F863C2" w:rsidRPr="002E7BF5">
        <w:rPr>
          <w:rFonts w:ascii="Arial" w:hAnsi="Arial" w:cs="Arial"/>
        </w:rPr>
        <w:t xml:space="preserve"> get this call from my lead guide. And he says, </w:t>
      </w:r>
      <w:r w:rsidR="007F25EF" w:rsidRPr="002E7BF5">
        <w:rPr>
          <w:rFonts w:ascii="Arial" w:hAnsi="Arial" w:cs="Arial"/>
        </w:rPr>
        <w:t>"</w:t>
      </w:r>
      <w:r w:rsidR="00F863C2" w:rsidRPr="002E7BF5">
        <w:rPr>
          <w:rFonts w:ascii="Arial" w:hAnsi="Arial" w:cs="Arial"/>
        </w:rPr>
        <w:t>Hey, man, we're having trouble with this kid</w:t>
      </w:r>
      <w:r w:rsidR="00B0016E">
        <w:rPr>
          <w:rFonts w:ascii="Arial" w:hAnsi="Arial" w:cs="Arial"/>
        </w:rPr>
        <w:t xml:space="preserve">. </w:t>
      </w:r>
      <w:r w:rsidR="00B0016E" w:rsidRPr="002E7BF5">
        <w:rPr>
          <w:rFonts w:ascii="Arial" w:hAnsi="Arial" w:cs="Arial"/>
        </w:rPr>
        <w:t xml:space="preserve">Can </w:t>
      </w:r>
      <w:r w:rsidR="00F863C2" w:rsidRPr="002E7BF5">
        <w:rPr>
          <w:rFonts w:ascii="Arial" w:hAnsi="Arial" w:cs="Arial"/>
        </w:rPr>
        <w:t>you come out tonight and talk to him? I might have to kick this kid off the course.</w:t>
      </w:r>
      <w:r w:rsidR="00B0016E">
        <w:rPr>
          <w:rFonts w:ascii="Arial" w:hAnsi="Arial" w:cs="Arial"/>
        </w:rPr>
        <w:t>"</w:t>
      </w:r>
    </w:p>
    <w:p w14:paraId="7C529B3A" w14:textId="5442FF31" w:rsidR="00CE3683" w:rsidRPr="002E7BF5" w:rsidRDefault="00F863C2" w:rsidP="002E7BF5">
      <w:pPr>
        <w:rPr>
          <w:rFonts w:ascii="Arial" w:hAnsi="Arial" w:cs="Arial"/>
        </w:rPr>
      </w:pPr>
      <w:r w:rsidRPr="002E7BF5">
        <w:rPr>
          <w:rFonts w:ascii="Arial" w:hAnsi="Arial" w:cs="Arial"/>
        </w:rPr>
        <w:t>And I'd kick kids off courses</w:t>
      </w:r>
      <w:r w:rsidR="00CF4267">
        <w:rPr>
          <w:rFonts w:ascii="Arial" w:hAnsi="Arial" w:cs="Arial"/>
        </w:rPr>
        <w:t>,</w:t>
      </w:r>
      <w:r w:rsidRPr="002E7BF5">
        <w:rPr>
          <w:rFonts w:ascii="Arial" w:hAnsi="Arial" w:cs="Arial"/>
        </w:rPr>
        <w:t xml:space="preserve"> and always done like the right soft skills talk to him</w:t>
      </w:r>
      <w:r w:rsidR="00A41BAD">
        <w:rPr>
          <w:rFonts w:ascii="Arial" w:hAnsi="Arial" w:cs="Arial"/>
        </w:rPr>
        <w:t>, b</w:t>
      </w:r>
      <w:r w:rsidRPr="002E7BF5">
        <w:rPr>
          <w:rFonts w:ascii="Arial" w:hAnsi="Arial" w:cs="Arial"/>
        </w:rPr>
        <w:t>ut I was just kind of burn</w:t>
      </w:r>
      <w:r w:rsidR="00B0016E">
        <w:rPr>
          <w:rFonts w:ascii="Arial" w:hAnsi="Arial" w:cs="Arial"/>
        </w:rPr>
        <w:t xml:space="preserve">ed </w:t>
      </w:r>
      <w:r w:rsidRPr="002E7BF5">
        <w:rPr>
          <w:rFonts w:ascii="Arial" w:hAnsi="Arial" w:cs="Arial"/>
        </w:rPr>
        <w:t>out. So</w:t>
      </w:r>
      <w:r w:rsidR="00BE431C" w:rsidRPr="002E7BF5">
        <w:rPr>
          <w:rFonts w:ascii="Arial" w:hAnsi="Arial" w:cs="Arial"/>
        </w:rPr>
        <w:t>,</w:t>
      </w:r>
      <w:r w:rsidRPr="002E7BF5">
        <w:rPr>
          <w:rFonts w:ascii="Arial" w:hAnsi="Arial" w:cs="Arial"/>
        </w:rPr>
        <w:t xml:space="preserve"> Brett's like</w:t>
      </w:r>
      <w:r w:rsidR="00CF4267">
        <w:rPr>
          <w:rFonts w:ascii="Arial" w:hAnsi="Arial" w:cs="Arial"/>
        </w:rPr>
        <w:t>,</w:t>
      </w:r>
      <w:r w:rsidRPr="002E7BF5">
        <w:rPr>
          <w:rFonts w:ascii="Arial" w:hAnsi="Arial" w:cs="Arial"/>
        </w:rPr>
        <w:t xml:space="preserve"> </w:t>
      </w:r>
      <w:r w:rsidR="008D6F6C" w:rsidRPr="002E7BF5">
        <w:rPr>
          <w:rFonts w:ascii="Arial" w:hAnsi="Arial" w:cs="Arial"/>
        </w:rPr>
        <w:t>"L</w:t>
      </w:r>
      <w:r w:rsidRPr="002E7BF5">
        <w:rPr>
          <w:rFonts w:ascii="Arial" w:hAnsi="Arial" w:cs="Arial"/>
        </w:rPr>
        <w:t>et me come with you</w:t>
      </w:r>
      <w:r w:rsidR="00CF4267">
        <w:rPr>
          <w:rFonts w:ascii="Arial" w:hAnsi="Arial" w:cs="Arial"/>
        </w:rPr>
        <w:t>.</w:t>
      </w:r>
      <w:r w:rsidR="008D6F6C" w:rsidRPr="002E7BF5">
        <w:rPr>
          <w:rFonts w:ascii="Arial" w:hAnsi="Arial" w:cs="Arial"/>
        </w:rPr>
        <w:t>"</w:t>
      </w:r>
      <w:r w:rsidRPr="002E7BF5">
        <w:rPr>
          <w:rFonts w:ascii="Arial" w:hAnsi="Arial" w:cs="Arial"/>
        </w:rPr>
        <w:t xml:space="preserve"> </w:t>
      </w:r>
      <w:r w:rsidR="00E314E6">
        <w:rPr>
          <w:rFonts w:ascii="Arial" w:hAnsi="Arial" w:cs="Arial"/>
        </w:rPr>
        <w:t xml:space="preserve">I go, "All right." He goes, </w:t>
      </w:r>
      <w:r w:rsidR="00EA7044" w:rsidRPr="002E7BF5">
        <w:rPr>
          <w:rFonts w:ascii="Arial" w:hAnsi="Arial" w:cs="Arial"/>
        </w:rPr>
        <w:t>"</w:t>
      </w:r>
      <w:r w:rsidRPr="002E7BF5">
        <w:rPr>
          <w:rFonts w:ascii="Arial" w:hAnsi="Arial" w:cs="Arial"/>
        </w:rPr>
        <w:t>I got an idea</w:t>
      </w:r>
      <w:r w:rsidR="00CF4267">
        <w:rPr>
          <w:rFonts w:ascii="Arial" w:hAnsi="Arial" w:cs="Arial"/>
        </w:rPr>
        <w:t>.</w:t>
      </w:r>
      <w:r w:rsidR="00EA7044" w:rsidRPr="002E7BF5">
        <w:rPr>
          <w:rFonts w:ascii="Arial" w:hAnsi="Arial" w:cs="Arial"/>
        </w:rPr>
        <w:t>"</w:t>
      </w:r>
      <w:r w:rsidRPr="002E7BF5">
        <w:rPr>
          <w:rFonts w:ascii="Arial" w:hAnsi="Arial" w:cs="Arial"/>
        </w:rPr>
        <w:t xml:space="preserve"> We get in my work truck. And before we go, he goes in</w:t>
      </w:r>
      <w:r w:rsidR="00EB20C7">
        <w:rPr>
          <w:rFonts w:ascii="Arial" w:hAnsi="Arial" w:cs="Arial"/>
        </w:rPr>
        <w:t xml:space="preserve">to his </w:t>
      </w:r>
      <w:r w:rsidRPr="002E7BF5">
        <w:rPr>
          <w:rFonts w:ascii="Arial" w:hAnsi="Arial" w:cs="Arial"/>
        </w:rPr>
        <w:t xml:space="preserve">trash can and throws this bag in the back of the truck. </w:t>
      </w:r>
      <w:r w:rsidR="00565B6C">
        <w:rPr>
          <w:rFonts w:ascii="Arial" w:hAnsi="Arial" w:cs="Arial"/>
        </w:rPr>
        <w:t xml:space="preserve">"What's that?" He goes, </w:t>
      </w:r>
      <w:r w:rsidR="00EA7044" w:rsidRPr="002E7BF5">
        <w:rPr>
          <w:rFonts w:ascii="Arial" w:hAnsi="Arial" w:cs="Arial"/>
        </w:rPr>
        <w:t>"D</w:t>
      </w:r>
      <w:r w:rsidRPr="002E7BF5">
        <w:rPr>
          <w:rFonts w:ascii="Arial" w:hAnsi="Arial" w:cs="Arial"/>
        </w:rPr>
        <w:t>on't worry</w:t>
      </w:r>
      <w:r w:rsidR="00EA7044" w:rsidRPr="002E7BF5">
        <w:rPr>
          <w:rFonts w:ascii="Arial" w:hAnsi="Arial" w:cs="Arial"/>
        </w:rPr>
        <w:t xml:space="preserve"> about it</w:t>
      </w:r>
      <w:r w:rsidR="00565B6C">
        <w:rPr>
          <w:rFonts w:ascii="Arial" w:hAnsi="Arial" w:cs="Arial"/>
        </w:rPr>
        <w:t>.</w:t>
      </w:r>
      <w:r w:rsidR="00EA7044" w:rsidRPr="002E7BF5">
        <w:rPr>
          <w:rFonts w:ascii="Arial" w:hAnsi="Arial" w:cs="Arial"/>
        </w:rPr>
        <w:t>"</w:t>
      </w:r>
      <w:r w:rsidRPr="002E7BF5">
        <w:rPr>
          <w:rFonts w:ascii="Arial" w:hAnsi="Arial" w:cs="Arial"/>
        </w:rPr>
        <w:t xml:space="preserve"> We run over to his house</w:t>
      </w:r>
      <w:r w:rsidR="006B3781">
        <w:rPr>
          <w:rFonts w:ascii="Arial" w:hAnsi="Arial" w:cs="Arial"/>
        </w:rPr>
        <w:t>,</w:t>
      </w:r>
      <w:r w:rsidRPr="002E7BF5">
        <w:rPr>
          <w:rFonts w:ascii="Arial" w:hAnsi="Arial" w:cs="Arial"/>
        </w:rPr>
        <w:t xml:space="preserve"> and we cut out a perfect replica of whatever </w:t>
      </w:r>
      <w:r w:rsidR="001D29E3" w:rsidRPr="002E7BF5">
        <w:rPr>
          <w:rFonts w:ascii="Arial" w:hAnsi="Arial" w:cs="Arial"/>
        </w:rPr>
        <w:t>Bigfoot</w:t>
      </w:r>
      <w:r w:rsidR="005D3D5D">
        <w:rPr>
          <w:rFonts w:ascii="Arial" w:hAnsi="Arial" w:cs="Arial"/>
        </w:rPr>
        <w:t>,</w:t>
      </w:r>
      <w:r w:rsidRPr="002E7BF5">
        <w:rPr>
          <w:rFonts w:ascii="Arial" w:hAnsi="Arial" w:cs="Arial"/>
        </w:rPr>
        <w:t xml:space="preserve"> we cut out a </w:t>
      </w:r>
      <w:r w:rsidR="00CB44B0" w:rsidRPr="002E7BF5">
        <w:rPr>
          <w:rFonts w:ascii="Arial" w:hAnsi="Arial" w:cs="Arial"/>
        </w:rPr>
        <w:t>Sasquatch</w:t>
      </w:r>
      <w:r w:rsidRPr="002E7BF5">
        <w:rPr>
          <w:rFonts w:ascii="Arial" w:hAnsi="Arial" w:cs="Arial"/>
        </w:rPr>
        <w:t xml:space="preserve"> foot. It was big. It was about three feet. No, not three feet. Probably two and a half, two and a half feet long</w:t>
      </w:r>
      <w:r w:rsidR="00762BCF" w:rsidRPr="002E7BF5">
        <w:rPr>
          <w:rFonts w:ascii="Arial" w:hAnsi="Arial" w:cs="Arial"/>
        </w:rPr>
        <w:t>, it was big.</w:t>
      </w:r>
    </w:p>
    <w:p w14:paraId="10837F4D" w14:textId="3429E7DF" w:rsidR="00CE3683" w:rsidRPr="002E7BF5" w:rsidRDefault="00D075A8" w:rsidP="002E7BF5">
      <w:pPr>
        <w:rPr>
          <w:rFonts w:ascii="Arial" w:hAnsi="Arial" w:cs="Arial"/>
        </w:rPr>
      </w:pPr>
      <w:r w:rsidRPr="00D075A8">
        <w:rPr>
          <w:rFonts w:ascii="Arial" w:hAnsi="Arial" w:cs="Arial"/>
          <w:b/>
          <w:bCs/>
        </w:rPr>
        <w:t>Jeff:</w:t>
      </w:r>
      <w:r w:rsidR="00CE3683" w:rsidRPr="002E7BF5">
        <w:rPr>
          <w:rFonts w:ascii="Arial" w:hAnsi="Arial" w:cs="Arial"/>
        </w:rPr>
        <w:t xml:space="preserve"> It was </w:t>
      </w:r>
      <w:r w:rsidR="006B3781">
        <w:rPr>
          <w:rFonts w:ascii="Arial" w:hAnsi="Arial" w:cs="Arial"/>
        </w:rPr>
        <w:t xml:space="preserve">a </w:t>
      </w:r>
      <w:r w:rsidR="00CE3683" w:rsidRPr="002E7BF5">
        <w:rPr>
          <w:rFonts w:ascii="Arial" w:hAnsi="Arial" w:cs="Arial"/>
        </w:rPr>
        <w:t xml:space="preserve">big </w:t>
      </w:r>
      <w:r w:rsidR="00CB44B0" w:rsidRPr="002E7BF5">
        <w:rPr>
          <w:rFonts w:ascii="Arial" w:hAnsi="Arial" w:cs="Arial"/>
        </w:rPr>
        <w:t>Sasquatch</w:t>
      </w:r>
      <w:r w:rsidR="00CE3683" w:rsidRPr="002E7BF5">
        <w:rPr>
          <w:rFonts w:ascii="Arial" w:hAnsi="Arial" w:cs="Arial"/>
        </w:rPr>
        <w:t>?</w:t>
      </w:r>
    </w:p>
    <w:p w14:paraId="1DB7AECC" w14:textId="5E965E49" w:rsidR="00CE3683" w:rsidRPr="002E7BF5" w:rsidRDefault="007E5BD1" w:rsidP="002E7BF5">
      <w:pPr>
        <w:rPr>
          <w:rFonts w:ascii="Arial" w:hAnsi="Arial" w:cs="Arial"/>
        </w:rPr>
      </w:pPr>
      <w:r w:rsidRPr="002E7BF5">
        <w:rPr>
          <w:rFonts w:ascii="Arial" w:hAnsi="Arial" w:cs="Arial"/>
          <w:b/>
          <w:bCs/>
        </w:rPr>
        <w:t>Ben:</w:t>
      </w:r>
      <w:r w:rsidR="00CE3683" w:rsidRPr="002E7BF5">
        <w:rPr>
          <w:rFonts w:ascii="Arial" w:hAnsi="Arial" w:cs="Arial"/>
        </w:rPr>
        <w:t xml:space="preserve"> </w:t>
      </w:r>
      <w:r w:rsidR="00762BCF" w:rsidRPr="002E7BF5">
        <w:rPr>
          <w:rFonts w:ascii="Arial" w:hAnsi="Arial" w:cs="Arial"/>
        </w:rPr>
        <w:t xml:space="preserve">Yeah, </w:t>
      </w:r>
      <w:r w:rsidR="00DF2018" w:rsidRPr="002E7BF5">
        <w:rPr>
          <w:rFonts w:ascii="Arial" w:hAnsi="Arial" w:cs="Arial"/>
        </w:rPr>
        <w:t>i</w:t>
      </w:r>
      <w:r w:rsidR="00CE3683" w:rsidRPr="002E7BF5">
        <w:rPr>
          <w:rFonts w:ascii="Arial" w:hAnsi="Arial" w:cs="Arial"/>
        </w:rPr>
        <w:t>t was big.</w:t>
      </w:r>
    </w:p>
    <w:p w14:paraId="45CBBC56" w14:textId="6636C1F7" w:rsidR="00DF2018" w:rsidRPr="002E7BF5" w:rsidRDefault="00D075A8" w:rsidP="002E7BF5">
      <w:pPr>
        <w:rPr>
          <w:rFonts w:ascii="Arial" w:hAnsi="Arial" w:cs="Arial"/>
        </w:rPr>
      </w:pPr>
      <w:r w:rsidRPr="00D075A8">
        <w:rPr>
          <w:rFonts w:ascii="Arial" w:hAnsi="Arial" w:cs="Arial"/>
          <w:b/>
          <w:bCs/>
        </w:rPr>
        <w:t>Jeff:</w:t>
      </w:r>
      <w:r w:rsidR="00CE3683" w:rsidRPr="002E7BF5">
        <w:rPr>
          <w:rFonts w:ascii="Arial" w:hAnsi="Arial" w:cs="Arial"/>
        </w:rPr>
        <w:t xml:space="preserve"> </w:t>
      </w:r>
      <w:r w:rsidR="006B3781">
        <w:rPr>
          <w:rFonts w:ascii="Arial" w:hAnsi="Arial" w:cs="Arial"/>
        </w:rPr>
        <w:t xml:space="preserve">By </w:t>
      </w:r>
      <w:r w:rsidR="00CB44B0" w:rsidRPr="002E7BF5">
        <w:rPr>
          <w:rFonts w:ascii="Arial" w:hAnsi="Arial" w:cs="Arial"/>
        </w:rPr>
        <w:t>Sasquatch</w:t>
      </w:r>
      <w:r w:rsidR="00CE3683" w:rsidRPr="002E7BF5">
        <w:rPr>
          <w:rFonts w:ascii="Arial" w:hAnsi="Arial" w:cs="Arial"/>
        </w:rPr>
        <w:t xml:space="preserve"> standards.</w:t>
      </w:r>
    </w:p>
    <w:p w14:paraId="7D725F76" w14:textId="5FBB5911" w:rsidR="00992A72" w:rsidRPr="002E7BF5" w:rsidRDefault="007E5BD1" w:rsidP="002E7BF5">
      <w:pPr>
        <w:rPr>
          <w:rFonts w:ascii="Arial" w:hAnsi="Arial" w:cs="Arial"/>
        </w:rPr>
      </w:pPr>
      <w:r w:rsidRPr="002E7BF5">
        <w:rPr>
          <w:rFonts w:ascii="Arial" w:hAnsi="Arial" w:cs="Arial"/>
          <w:b/>
          <w:bCs/>
        </w:rPr>
        <w:t>Ben:</w:t>
      </w:r>
      <w:r w:rsidR="00DF2018" w:rsidRPr="002E7BF5">
        <w:rPr>
          <w:rFonts w:ascii="Arial" w:hAnsi="Arial" w:cs="Arial"/>
        </w:rPr>
        <w:t xml:space="preserve"> So, we drive</w:t>
      </w:r>
      <w:r w:rsidR="006B3781">
        <w:rPr>
          <w:rFonts w:ascii="Arial" w:hAnsi="Arial" w:cs="Arial"/>
        </w:rPr>
        <w:t xml:space="preserve"> </w:t>
      </w:r>
      <w:r w:rsidR="00DF2018" w:rsidRPr="002E7BF5">
        <w:rPr>
          <w:rFonts w:ascii="Arial" w:hAnsi="Arial" w:cs="Arial"/>
        </w:rPr>
        <w:t xml:space="preserve">up the mountain. And then we drive nine miles in the motorboat out to where they're camped. And we get out there. It's </w:t>
      </w:r>
      <w:proofErr w:type="gramStart"/>
      <w:r w:rsidR="00DF2018" w:rsidRPr="002E7BF5">
        <w:rPr>
          <w:rFonts w:ascii="Arial" w:hAnsi="Arial" w:cs="Arial"/>
        </w:rPr>
        <w:t>pretty late</w:t>
      </w:r>
      <w:proofErr w:type="gramEnd"/>
      <w:r w:rsidR="006B3781">
        <w:rPr>
          <w:rFonts w:ascii="Arial" w:hAnsi="Arial" w:cs="Arial"/>
        </w:rPr>
        <w:t>, a</w:t>
      </w:r>
      <w:r w:rsidR="00DF2018" w:rsidRPr="002E7BF5">
        <w:rPr>
          <w:rFonts w:ascii="Arial" w:hAnsi="Arial" w:cs="Arial"/>
        </w:rPr>
        <w:t xml:space="preserve">nd all the kids are asleep. </w:t>
      </w:r>
      <w:r w:rsidR="006B3781">
        <w:rPr>
          <w:rFonts w:ascii="Arial" w:hAnsi="Arial" w:cs="Arial"/>
        </w:rPr>
        <w:t xml:space="preserve">But </w:t>
      </w:r>
      <w:r w:rsidR="00DF2018" w:rsidRPr="002E7BF5">
        <w:rPr>
          <w:rFonts w:ascii="Arial" w:hAnsi="Arial" w:cs="Arial"/>
        </w:rPr>
        <w:t xml:space="preserve">my staff </w:t>
      </w:r>
      <w:r w:rsidR="006B3781">
        <w:rPr>
          <w:rFonts w:ascii="Arial" w:hAnsi="Arial" w:cs="Arial"/>
        </w:rPr>
        <w:t xml:space="preserve">is </w:t>
      </w:r>
      <w:r w:rsidR="00DF2018" w:rsidRPr="002E7BF5">
        <w:rPr>
          <w:rFonts w:ascii="Arial" w:hAnsi="Arial" w:cs="Arial"/>
        </w:rPr>
        <w:t>still up. And he was like, "Man, this kid has been giving me a hard time</w:t>
      </w:r>
      <w:r w:rsidR="006B3781">
        <w:rPr>
          <w:rFonts w:ascii="Arial" w:hAnsi="Arial" w:cs="Arial"/>
        </w:rPr>
        <w:t>,</w:t>
      </w:r>
      <w:r w:rsidR="00DF2018" w:rsidRPr="002E7BF5">
        <w:rPr>
          <w:rFonts w:ascii="Arial" w:hAnsi="Arial" w:cs="Arial"/>
        </w:rPr>
        <w:t xml:space="preserve">" </w:t>
      </w:r>
      <w:r w:rsidR="00EB0E75" w:rsidRPr="002E7BF5">
        <w:rPr>
          <w:rFonts w:ascii="Arial" w:hAnsi="Arial" w:cs="Arial"/>
        </w:rPr>
        <w:t xml:space="preserve">he </w:t>
      </w:r>
      <w:r w:rsidR="00DF2018" w:rsidRPr="002E7BF5">
        <w:rPr>
          <w:rFonts w:ascii="Arial" w:hAnsi="Arial" w:cs="Arial"/>
        </w:rPr>
        <w:t xml:space="preserve">goes in the story. I </w:t>
      </w:r>
      <w:r w:rsidR="006B3781">
        <w:rPr>
          <w:rFonts w:ascii="Arial" w:hAnsi="Arial" w:cs="Arial"/>
        </w:rPr>
        <w:t>go, "D</w:t>
      </w:r>
      <w:r w:rsidR="00DF2018" w:rsidRPr="002E7BF5">
        <w:rPr>
          <w:rFonts w:ascii="Arial" w:hAnsi="Arial" w:cs="Arial"/>
        </w:rPr>
        <w:t xml:space="preserve">on't worry about </w:t>
      </w:r>
      <w:r w:rsidR="006B3781">
        <w:rPr>
          <w:rFonts w:ascii="Arial" w:hAnsi="Arial" w:cs="Arial"/>
        </w:rPr>
        <w:lastRenderedPageBreak/>
        <w:t xml:space="preserve">it. We got an </w:t>
      </w:r>
      <w:r w:rsidR="00DF2018" w:rsidRPr="002E7BF5">
        <w:rPr>
          <w:rFonts w:ascii="Arial" w:hAnsi="Arial" w:cs="Arial"/>
        </w:rPr>
        <w:t>idea.</w:t>
      </w:r>
      <w:r w:rsidR="006B3781">
        <w:rPr>
          <w:rFonts w:ascii="Arial" w:hAnsi="Arial" w:cs="Arial"/>
        </w:rPr>
        <w:t>"</w:t>
      </w:r>
      <w:r w:rsidR="00DF2018" w:rsidRPr="002E7BF5">
        <w:rPr>
          <w:rFonts w:ascii="Arial" w:hAnsi="Arial" w:cs="Arial"/>
        </w:rPr>
        <w:t xml:space="preserve"> So, we take the feet</w:t>
      </w:r>
      <w:r w:rsidR="006B3781">
        <w:rPr>
          <w:rFonts w:ascii="Arial" w:hAnsi="Arial" w:cs="Arial"/>
        </w:rPr>
        <w:t xml:space="preserve">, </w:t>
      </w:r>
      <w:r w:rsidR="00DF2018" w:rsidRPr="002E7BF5">
        <w:rPr>
          <w:rFonts w:ascii="Arial" w:hAnsi="Arial" w:cs="Arial"/>
        </w:rPr>
        <w:t>and we make these marks all around the kids</w:t>
      </w:r>
      <w:r w:rsidR="006B3781">
        <w:rPr>
          <w:rFonts w:ascii="Arial" w:hAnsi="Arial" w:cs="Arial"/>
        </w:rPr>
        <w:t>'</w:t>
      </w:r>
      <w:r w:rsidR="00DF2018" w:rsidRPr="002E7BF5">
        <w:rPr>
          <w:rFonts w:ascii="Arial" w:hAnsi="Arial" w:cs="Arial"/>
        </w:rPr>
        <w:t xml:space="preserve"> tent. And then</w:t>
      </w:r>
      <w:r w:rsidR="006B3781">
        <w:rPr>
          <w:rFonts w:ascii="Arial" w:hAnsi="Arial" w:cs="Arial"/>
        </w:rPr>
        <w:t>,</w:t>
      </w:r>
      <w:r w:rsidR="00DF2018" w:rsidRPr="002E7BF5">
        <w:rPr>
          <w:rFonts w:ascii="Arial" w:hAnsi="Arial" w:cs="Arial"/>
        </w:rPr>
        <w:t xml:space="preserve"> Brett gets the bag that he threw in the truck</w:t>
      </w:r>
      <w:r w:rsidR="006B3781">
        <w:rPr>
          <w:rFonts w:ascii="Arial" w:hAnsi="Arial" w:cs="Arial"/>
        </w:rPr>
        <w:t>,</w:t>
      </w:r>
      <w:r w:rsidR="00DF2018" w:rsidRPr="002E7BF5">
        <w:rPr>
          <w:rFonts w:ascii="Arial" w:hAnsi="Arial" w:cs="Arial"/>
        </w:rPr>
        <w:t xml:space="preserve"> and it's filled with dog</w:t>
      </w:r>
      <w:r w:rsidR="00992A72" w:rsidRPr="002E7BF5">
        <w:rPr>
          <w:rFonts w:ascii="Arial" w:hAnsi="Arial" w:cs="Arial"/>
        </w:rPr>
        <w:t xml:space="preserve"> [beep]</w:t>
      </w:r>
      <w:r w:rsidR="00DF2018" w:rsidRPr="002E7BF5">
        <w:rPr>
          <w:rFonts w:ascii="Arial" w:hAnsi="Arial" w:cs="Arial"/>
        </w:rPr>
        <w:t>. And he pours it out right where the kid's head is on the outside of the tent. And then</w:t>
      </w:r>
      <w:r w:rsidR="006B3781">
        <w:rPr>
          <w:rFonts w:ascii="Arial" w:hAnsi="Arial" w:cs="Arial"/>
        </w:rPr>
        <w:t>,</w:t>
      </w:r>
      <w:r w:rsidR="00DF2018" w:rsidRPr="002E7BF5">
        <w:rPr>
          <w:rFonts w:ascii="Arial" w:hAnsi="Arial" w:cs="Arial"/>
        </w:rPr>
        <w:t xml:space="preserve"> we camped out.</w:t>
      </w:r>
    </w:p>
    <w:p w14:paraId="2938C0A3" w14:textId="03B8A3E6" w:rsidR="00C401AC" w:rsidRPr="002E7BF5" w:rsidRDefault="00000000" w:rsidP="002E7BF5">
      <w:pPr>
        <w:rPr>
          <w:rFonts w:ascii="Arial" w:hAnsi="Arial" w:cs="Arial"/>
        </w:rPr>
      </w:pPr>
      <w:r w:rsidRPr="002E7BF5">
        <w:rPr>
          <w:rFonts w:ascii="Arial" w:hAnsi="Arial" w:cs="Arial"/>
        </w:rPr>
        <w:t>And in the morning, we wake up and we're out there and the kid is awake. And he's not freaking out like I thought he'd be freaking out. Instead</w:t>
      </w:r>
      <w:r w:rsidR="00992A72" w:rsidRPr="002E7BF5">
        <w:rPr>
          <w:rFonts w:ascii="Arial" w:hAnsi="Arial" w:cs="Arial"/>
        </w:rPr>
        <w:t>,</w:t>
      </w:r>
      <w:r w:rsidRPr="002E7BF5">
        <w:rPr>
          <w:rFonts w:ascii="Arial" w:hAnsi="Arial" w:cs="Arial"/>
        </w:rPr>
        <w:t xml:space="preserve"> he has this look on his face of like sheer awe. He's telling us all these statistics about </w:t>
      </w:r>
      <w:r w:rsidR="00CB44B0" w:rsidRPr="002E7BF5">
        <w:rPr>
          <w:rFonts w:ascii="Arial" w:hAnsi="Arial" w:cs="Arial"/>
        </w:rPr>
        <w:t>Sasquatch</w:t>
      </w:r>
      <w:r w:rsidRPr="002E7BF5">
        <w:rPr>
          <w:rFonts w:ascii="Arial" w:hAnsi="Arial" w:cs="Arial"/>
        </w:rPr>
        <w:t xml:space="preserve">. He's like </w:t>
      </w:r>
      <w:r w:rsidR="00992A72" w:rsidRPr="002E7BF5">
        <w:rPr>
          <w:rFonts w:ascii="Arial" w:hAnsi="Arial" w:cs="Arial"/>
        </w:rPr>
        <w:t>"</w:t>
      </w:r>
      <w:r w:rsidR="007C46BE" w:rsidRPr="002E7BF5">
        <w:rPr>
          <w:rFonts w:ascii="Arial" w:hAnsi="Arial" w:cs="Arial"/>
        </w:rPr>
        <w:t>Oh</w:t>
      </w:r>
      <w:r w:rsidR="007C46BE">
        <w:rPr>
          <w:rFonts w:ascii="Arial" w:hAnsi="Arial" w:cs="Arial"/>
        </w:rPr>
        <w:t>,</w:t>
      </w:r>
      <w:r w:rsidR="007C46BE" w:rsidRPr="002E7BF5">
        <w:rPr>
          <w:rFonts w:ascii="Arial" w:hAnsi="Arial" w:cs="Arial"/>
        </w:rPr>
        <w:t xml:space="preserve"> </w:t>
      </w:r>
      <w:r w:rsidRPr="002E7BF5">
        <w:rPr>
          <w:rFonts w:ascii="Arial" w:hAnsi="Arial" w:cs="Arial"/>
        </w:rPr>
        <w:t>my</w:t>
      </w:r>
      <w:r w:rsidR="00992A72" w:rsidRPr="002E7BF5">
        <w:rPr>
          <w:rFonts w:ascii="Arial" w:hAnsi="Arial" w:cs="Arial"/>
        </w:rPr>
        <w:t xml:space="preserve"> </w:t>
      </w:r>
      <w:r w:rsidR="00EB74BF">
        <w:rPr>
          <w:rFonts w:ascii="Arial" w:hAnsi="Arial" w:cs="Arial"/>
        </w:rPr>
        <w:t>G</w:t>
      </w:r>
      <w:r w:rsidRPr="002E7BF5">
        <w:rPr>
          <w:rFonts w:ascii="Arial" w:hAnsi="Arial" w:cs="Arial"/>
        </w:rPr>
        <w:t>od, size of this</w:t>
      </w:r>
      <w:r w:rsidR="00992A72" w:rsidRPr="002E7BF5">
        <w:rPr>
          <w:rFonts w:ascii="Arial" w:hAnsi="Arial" w:cs="Arial"/>
        </w:rPr>
        <w:t xml:space="preserve"> foot</w:t>
      </w:r>
      <w:r w:rsidRPr="002E7BF5">
        <w:rPr>
          <w:rFonts w:ascii="Arial" w:hAnsi="Arial" w:cs="Arial"/>
        </w:rPr>
        <w:t xml:space="preserve">. I wish I had some </w:t>
      </w:r>
      <w:r w:rsidR="003A469E">
        <w:rPr>
          <w:rFonts w:ascii="Arial" w:hAnsi="Arial" w:cs="Arial"/>
        </w:rPr>
        <w:t xml:space="preserve">plaster of Paris so </w:t>
      </w:r>
      <w:r w:rsidRPr="002E7BF5">
        <w:rPr>
          <w:rFonts w:ascii="Arial" w:hAnsi="Arial" w:cs="Arial"/>
        </w:rPr>
        <w:t xml:space="preserve">I can make a </w:t>
      </w:r>
      <w:r w:rsidR="003A469E">
        <w:rPr>
          <w:rFonts w:ascii="Arial" w:hAnsi="Arial" w:cs="Arial"/>
        </w:rPr>
        <w:t>mold</w:t>
      </w:r>
      <w:r w:rsidR="00A45B2B" w:rsidRPr="002E7BF5">
        <w:rPr>
          <w:rFonts w:ascii="Arial" w:hAnsi="Arial" w:cs="Arial"/>
        </w:rPr>
        <w:t>,</w:t>
      </w:r>
      <w:r w:rsidRPr="002E7BF5">
        <w:rPr>
          <w:rFonts w:ascii="Arial" w:hAnsi="Arial" w:cs="Arial"/>
        </w:rPr>
        <w:t xml:space="preserve"> because </w:t>
      </w:r>
      <w:r w:rsidR="00FB354A">
        <w:rPr>
          <w:rFonts w:ascii="Arial" w:hAnsi="Arial" w:cs="Arial"/>
        </w:rPr>
        <w:t xml:space="preserve">this is </w:t>
      </w:r>
      <w:proofErr w:type="gramStart"/>
      <w:r w:rsidRPr="002E7BF5">
        <w:rPr>
          <w:rFonts w:ascii="Arial" w:hAnsi="Arial" w:cs="Arial"/>
        </w:rPr>
        <w:t>definitely an</w:t>
      </w:r>
      <w:proofErr w:type="gramEnd"/>
      <w:r w:rsidRPr="002E7BF5">
        <w:rPr>
          <w:rFonts w:ascii="Arial" w:hAnsi="Arial" w:cs="Arial"/>
        </w:rPr>
        <w:t xml:space="preserve"> alpha species. This </w:t>
      </w:r>
      <w:r w:rsidR="007C46BE">
        <w:rPr>
          <w:rFonts w:ascii="Arial" w:hAnsi="Arial" w:cs="Arial"/>
        </w:rPr>
        <w:t xml:space="preserve">is </w:t>
      </w:r>
      <w:proofErr w:type="gramStart"/>
      <w:r w:rsidRPr="002E7BF5">
        <w:rPr>
          <w:rFonts w:ascii="Arial" w:hAnsi="Arial" w:cs="Arial"/>
        </w:rPr>
        <w:t xml:space="preserve">definitely </w:t>
      </w:r>
      <w:r w:rsidR="001538E2" w:rsidRPr="002E7BF5">
        <w:rPr>
          <w:rFonts w:ascii="Arial" w:hAnsi="Arial" w:cs="Arial"/>
        </w:rPr>
        <w:t>a</w:t>
      </w:r>
      <w:r w:rsidRPr="002E7BF5">
        <w:rPr>
          <w:rFonts w:ascii="Arial" w:hAnsi="Arial" w:cs="Arial"/>
        </w:rPr>
        <w:t>lpha</w:t>
      </w:r>
      <w:proofErr w:type="gramEnd"/>
      <w:r w:rsidRPr="002E7BF5">
        <w:rPr>
          <w:rFonts w:ascii="Arial" w:hAnsi="Arial" w:cs="Arial"/>
        </w:rPr>
        <w:t xml:space="preserve">. I've never seen </w:t>
      </w:r>
      <w:r w:rsidR="00FB354A">
        <w:rPr>
          <w:rFonts w:ascii="Arial" w:hAnsi="Arial" w:cs="Arial"/>
        </w:rPr>
        <w:t xml:space="preserve">it </w:t>
      </w:r>
      <w:r w:rsidRPr="002E7BF5">
        <w:rPr>
          <w:rFonts w:ascii="Arial" w:hAnsi="Arial" w:cs="Arial"/>
        </w:rPr>
        <w:t>this big. Oh</w:t>
      </w:r>
      <w:r w:rsidR="007C46BE">
        <w:rPr>
          <w:rFonts w:ascii="Arial" w:hAnsi="Arial" w:cs="Arial"/>
        </w:rPr>
        <w:t xml:space="preserve">, </w:t>
      </w:r>
      <w:r w:rsidRPr="002E7BF5">
        <w:rPr>
          <w:rFonts w:ascii="Arial" w:hAnsi="Arial" w:cs="Arial"/>
        </w:rPr>
        <w:t xml:space="preserve">my </w:t>
      </w:r>
      <w:r w:rsidR="007C46BE" w:rsidRPr="002E7BF5">
        <w:rPr>
          <w:rFonts w:ascii="Arial" w:hAnsi="Arial" w:cs="Arial"/>
        </w:rPr>
        <w:t>God</w:t>
      </w:r>
      <w:r w:rsidRPr="002E7BF5">
        <w:rPr>
          <w:rFonts w:ascii="Arial" w:hAnsi="Arial" w:cs="Arial"/>
        </w:rPr>
        <w:t>, I'm freaking out.</w:t>
      </w:r>
      <w:r w:rsidR="007C46BE">
        <w:rPr>
          <w:rFonts w:ascii="Arial" w:hAnsi="Arial" w:cs="Arial"/>
        </w:rPr>
        <w:t xml:space="preserve">" </w:t>
      </w:r>
      <w:r w:rsidR="00A45B2B" w:rsidRPr="002E7BF5">
        <w:rPr>
          <w:rFonts w:ascii="Arial" w:hAnsi="Arial" w:cs="Arial"/>
        </w:rPr>
        <w:t>And for the rest of the trip</w:t>
      </w:r>
      <w:r w:rsidR="007C46BE">
        <w:rPr>
          <w:rFonts w:ascii="Arial" w:hAnsi="Arial" w:cs="Arial"/>
        </w:rPr>
        <w:t xml:space="preserve">, </w:t>
      </w:r>
      <w:r w:rsidR="007C46BE" w:rsidRPr="002E7BF5">
        <w:rPr>
          <w:rFonts w:ascii="Arial" w:hAnsi="Arial" w:cs="Arial"/>
        </w:rPr>
        <w:t xml:space="preserve">he's </w:t>
      </w:r>
      <w:r w:rsidR="00A45B2B" w:rsidRPr="002E7BF5">
        <w:rPr>
          <w:rFonts w:ascii="Arial" w:hAnsi="Arial" w:cs="Arial"/>
        </w:rPr>
        <w:t xml:space="preserve">just </w:t>
      </w:r>
      <w:proofErr w:type="spellStart"/>
      <w:r w:rsidR="00A45B2B" w:rsidRPr="002E7BF5">
        <w:rPr>
          <w:rFonts w:ascii="Arial" w:hAnsi="Arial" w:cs="Arial"/>
        </w:rPr>
        <w:t>geeking</w:t>
      </w:r>
      <w:proofErr w:type="spellEnd"/>
      <w:r w:rsidR="00A45B2B" w:rsidRPr="002E7BF5">
        <w:rPr>
          <w:rFonts w:ascii="Arial" w:hAnsi="Arial" w:cs="Arial"/>
        </w:rPr>
        <w:t xml:space="preserve"> out on the </w:t>
      </w:r>
      <w:r w:rsidR="00CB44B0" w:rsidRPr="002E7BF5">
        <w:rPr>
          <w:rFonts w:ascii="Arial" w:hAnsi="Arial" w:cs="Arial"/>
        </w:rPr>
        <w:t>Sasquatch</w:t>
      </w:r>
      <w:r w:rsidR="00A45B2B" w:rsidRPr="002E7BF5">
        <w:rPr>
          <w:rFonts w:ascii="Arial" w:hAnsi="Arial" w:cs="Arial"/>
        </w:rPr>
        <w:t>.</w:t>
      </w:r>
      <w:r w:rsidR="005E136E" w:rsidRPr="002E7BF5">
        <w:rPr>
          <w:rFonts w:ascii="Arial" w:hAnsi="Arial" w:cs="Arial"/>
        </w:rPr>
        <w:t xml:space="preserve"> "</w:t>
      </w:r>
      <w:r w:rsidR="00FB354A">
        <w:rPr>
          <w:rFonts w:ascii="Arial" w:hAnsi="Arial" w:cs="Arial"/>
        </w:rPr>
        <w:t xml:space="preserve">They've </w:t>
      </w:r>
      <w:r w:rsidR="00C176AB" w:rsidRPr="002E7BF5">
        <w:rPr>
          <w:rFonts w:ascii="Arial" w:hAnsi="Arial" w:cs="Arial"/>
        </w:rPr>
        <w:t xml:space="preserve">never been seen </w:t>
      </w:r>
      <w:r w:rsidR="00FB354A">
        <w:rPr>
          <w:rFonts w:ascii="Arial" w:hAnsi="Arial" w:cs="Arial"/>
        </w:rPr>
        <w:t xml:space="preserve">this fast south. </w:t>
      </w:r>
      <w:r w:rsidR="00FB354A" w:rsidRPr="002E7BF5">
        <w:rPr>
          <w:rFonts w:ascii="Arial" w:hAnsi="Arial" w:cs="Arial"/>
        </w:rPr>
        <w:t>Oh</w:t>
      </w:r>
      <w:r w:rsidR="00FB354A">
        <w:rPr>
          <w:rFonts w:ascii="Arial" w:hAnsi="Arial" w:cs="Arial"/>
        </w:rPr>
        <w:t>,</w:t>
      </w:r>
      <w:r w:rsidR="00FB354A" w:rsidRPr="002E7BF5">
        <w:rPr>
          <w:rFonts w:ascii="Arial" w:hAnsi="Arial" w:cs="Arial"/>
        </w:rPr>
        <w:t xml:space="preserve"> </w:t>
      </w:r>
      <w:r w:rsidR="005E136E" w:rsidRPr="002E7BF5">
        <w:rPr>
          <w:rFonts w:ascii="Arial" w:hAnsi="Arial" w:cs="Arial"/>
        </w:rPr>
        <w:t xml:space="preserve">my </w:t>
      </w:r>
      <w:r w:rsidR="00B10A98" w:rsidRPr="002E7BF5">
        <w:rPr>
          <w:rFonts w:ascii="Arial" w:hAnsi="Arial" w:cs="Arial"/>
        </w:rPr>
        <w:t>God.</w:t>
      </w:r>
      <w:r w:rsidR="00FB354A">
        <w:rPr>
          <w:rFonts w:ascii="Arial" w:hAnsi="Arial" w:cs="Arial"/>
        </w:rPr>
        <w:t>"</w:t>
      </w:r>
      <w:r w:rsidR="00B10A98" w:rsidRPr="002E7BF5">
        <w:rPr>
          <w:rFonts w:ascii="Arial" w:hAnsi="Arial" w:cs="Arial"/>
        </w:rPr>
        <w:t xml:space="preserve"> </w:t>
      </w:r>
      <w:r w:rsidR="00A45B2B" w:rsidRPr="002E7BF5">
        <w:rPr>
          <w:rFonts w:ascii="Arial" w:hAnsi="Arial" w:cs="Arial"/>
        </w:rPr>
        <w:t>So</w:t>
      </w:r>
      <w:r w:rsidR="00C176AB" w:rsidRPr="002E7BF5">
        <w:rPr>
          <w:rFonts w:ascii="Arial" w:hAnsi="Arial" w:cs="Arial"/>
        </w:rPr>
        <w:t>,</w:t>
      </w:r>
      <w:r w:rsidR="00A45B2B" w:rsidRPr="002E7BF5">
        <w:rPr>
          <w:rFonts w:ascii="Arial" w:hAnsi="Arial" w:cs="Arial"/>
        </w:rPr>
        <w:t xml:space="preserve"> for every trip, they take pictures and then they do this big picture DVD</w:t>
      </w:r>
      <w:r w:rsidR="007C46BE">
        <w:rPr>
          <w:rFonts w:ascii="Arial" w:hAnsi="Arial" w:cs="Arial"/>
        </w:rPr>
        <w:t>. A</w:t>
      </w:r>
      <w:r w:rsidR="00A45B2B" w:rsidRPr="002E7BF5">
        <w:rPr>
          <w:rFonts w:ascii="Arial" w:hAnsi="Arial" w:cs="Arial"/>
        </w:rPr>
        <w:t>t the end of the trip</w:t>
      </w:r>
      <w:r w:rsidR="007C46BE">
        <w:rPr>
          <w:rFonts w:ascii="Arial" w:hAnsi="Arial" w:cs="Arial"/>
        </w:rPr>
        <w:t>, w</w:t>
      </w:r>
      <w:r w:rsidR="00A45B2B" w:rsidRPr="002E7BF5">
        <w:rPr>
          <w:rFonts w:ascii="Arial" w:hAnsi="Arial" w:cs="Arial"/>
        </w:rPr>
        <w:t>e're in our pavilion at the basecamp</w:t>
      </w:r>
      <w:r w:rsidR="000F74B1">
        <w:rPr>
          <w:rFonts w:ascii="Arial" w:hAnsi="Arial" w:cs="Arial"/>
        </w:rPr>
        <w:t xml:space="preserve">, we're </w:t>
      </w:r>
      <w:r w:rsidR="00A45B2B" w:rsidRPr="002E7BF5">
        <w:rPr>
          <w:rFonts w:ascii="Arial" w:hAnsi="Arial" w:cs="Arial"/>
        </w:rPr>
        <w:t xml:space="preserve">showing it and then the </w:t>
      </w:r>
      <w:r w:rsidR="00CB44B0" w:rsidRPr="002E7BF5">
        <w:rPr>
          <w:rFonts w:ascii="Arial" w:hAnsi="Arial" w:cs="Arial"/>
        </w:rPr>
        <w:t>Sasquatch</w:t>
      </w:r>
      <w:r w:rsidR="00A45B2B" w:rsidRPr="002E7BF5">
        <w:rPr>
          <w:rFonts w:ascii="Arial" w:hAnsi="Arial" w:cs="Arial"/>
        </w:rPr>
        <w:t xml:space="preserve"> fee</w:t>
      </w:r>
      <w:r w:rsidR="00B10A98" w:rsidRPr="002E7BF5">
        <w:rPr>
          <w:rFonts w:ascii="Arial" w:hAnsi="Arial" w:cs="Arial"/>
        </w:rPr>
        <w:t>t</w:t>
      </w:r>
      <w:r w:rsidR="00A45B2B" w:rsidRPr="002E7BF5">
        <w:rPr>
          <w:rFonts w:ascii="Arial" w:hAnsi="Arial" w:cs="Arial"/>
        </w:rPr>
        <w:t xml:space="preserve"> show up in the kid</w:t>
      </w:r>
      <w:r w:rsidR="000F74B1">
        <w:rPr>
          <w:rFonts w:ascii="Arial" w:hAnsi="Arial" w:cs="Arial"/>
        </w:rPr>
        <w:t>'</w:t>
      </w:r>
      <w:r w:rsidR="00A45B2B" w:rsidRPr="002E7BF5">
        <w:rPr>
          <w:rFonts w:ascii="Arial" w:hAnsi="Arial" w:cs="Arial"/>
        </w:rPr>
        <w:t>s freaking out and the poop</w:t>
      </w:r>
      <w:r w:rsidR="0038759E" w:rsidRPr="002E7BF5">
        <w:rPr>
          <w:rFonts w:ascii="Arial" w:hAnsi="Arial" w:cs="Arial"/>
        </w:rPr>
        <w:t>, e</w:t>
      </w:r>
      <w:r w:rsidR="00A45B2B" w:rsidRPr="002E7BF5">
        <w:rPr>
          <w:rFonts w:ascii="Arial" w:hAnsi="Arial" w:cs="Arial"/>
        </w:rPr>
        <w:t>verything</w:t>
      </w:r>
      <w:r w:rsidR="0038759E" w:rsidRPr="002E7BF5">
        <w:rPr>
          <w:rFonts w:ascii="Arial" w:hAnsi="Arial" w:cs="Arial"/>
        </w:rPr>
        <w:t>. A</w:t>
      </w:r>
      <w:r w:rsidR="00A45B2B" w:rsidRPr="002E7BF5">
        <w:rPr>
          <w:rFonts w:ascii="Arial" w:hAnsi="Arial" w:cs="Arial"/>
        </w:rPr>
        <w:t>nd I look at the kid</w:t>
      </w:r>
      <w:r w:rsidR="009954B2">
        <w:rPr>
          <w:rFonts w:ascii="Arial" w:hAnsi="Arial" w:cs="Arial"/>
        </w:rPr>
        <w:t>'</w:t>
      </w:r>
      <w:r w:rsidR="00A45B2B" w:rsidRPr="002E7BF5">
        <w:rPr>
          <w:rFonts w:ascii="Arial" w:hAnsi="Arial" w:cs="Arial"/>
        </w:rPr>
        <w:t xml:space="preserve">s dad and he </w:t>
      </w:r>
      <w:proofErr w:type="gramStart"/>
      <w:r w:rsidR="00A45B2B" w:rsidRPr="002E7BF5">
        <w:rPr>
          <w:rFonts w:ascii="Arial" w:hAnsi="Arial" w:cs="Arial"/>
        </w:rPr>
        <w:t>starts</w:t>
      </w:r>
      <w:proofErr w:type="gramEnd"/>
      <w:r w:rsidR="00F61C15">
        <w:rPr>
          <w:rFonts w:ascii="Arial" w:hAnsi="Arial" w:cs="Arial"/>
        </w:rPr>
        <w:t xml:space="preserve"> </w:t>
      </w:r>
      <w:proofErr w:type="spellStart"/>
      <w:r w:rsidR="00A45B2B" w:rsidRPr="002E7BF5">
        <w:rPr>
          <w:rFonts w:ascii="Arial" w:hAnsi="Arial" w:cs="Arial"/>
        </w:rPr>
        <w:t>geeking</w:t>
      </w:r>
      <w:proofErr w:type="spellEnd"/>
      <w:r w:rsidR="00A45B2B" w:rsidRPr="002E7BF5">
        <w:rPr>
          <w:rFonts w:ascii="Arial" w:hAnsi="Arial" w:cs="Arial"/>
        </w:rPr>
        <w:t xml:space="preserve"> out to</w:t>
      </w:r>
      <w:r w:rsidR="00C176AB" w:rsidRPr="002E7BF5">
        <w:rPr>
          <w:rFonts w:ascii="Arial" w:hAnsi="Arial" w:cs="Arial"/>
        </w:rPr>
        <w:t>o</w:t>
      </w:r>
      <w:r w:rsidR="009954B2">
        <w:rPr>
          <w:rFonts w:ascii="Arial" w:hAnsi="Arial" w:cs="Arial"/>
        </w:rPr>
        <w:t>. A</w:t>
      </w:r>
      <w:r w:rsidR="00A45B2B" w:rsidRPr="002E7BF5">
        <w:rPr>
          <w:rFonts w:ascii="Arial" w:hAnsi="Arial" w:cs="Arial"/>
        </w:rPr>
        <w:t>nd they're just like talking to each other like these little be</w:t>
      </w:r>
      <w:r w:rsidR="0038759E" w:rsidRPr="002E7BF5">
        <w:rPr>
          <w:rFonts w:ascii="Arial" w:hAnsi="Arial" w:cs="Arial"/>
        </w:rPr>
        <w:t>es</w:t>
      </w:r>
      <w:r w:rsidR="0057451D">
        <w:rPr>
          <w:rFonts w:ascii="Arial" w:hAnsi="Arial" w:cs="Arial"/>
        </w:rPr>
        <w:t xml:space="preserve">. </w:t>
      </w:r>
      <w:r w:rsidR="00A45B2B" w:rsidRPr="002E7BF5">
        <w:rPr>
          <w:rFonts w:ascii="Arial" w:hAnsi="Arial" w:cs="Arial"/>
        </w:rPr>
        <w:t>They're just</w:t>
      </w:r>
      <w:r w:rsidR="00F84AAB" w:rsidRPr="002E7BF5">
        <w:rPr>
          <w:rFonts w:ascii="Arial" w:hAnsi="Arial" w:cs="Arial"/>
        </w:rPr>
        <w:t xml:space="preserve"> </w:t>
      </w:r>
      <w:r w:rsidR="00A45B2B" w:rsidRPr="002E7BF5">
        <w:rPr>
          <w:rFonts w:ascii="Arial" w:hAnsi="Arial" w:cs="Arial"/>
        </w:rPr>
        <w:t>like</w:t>
      </w:r>
      <w:r w:rsidR="00373979" w:rsidRPr="002E7BF5">
        <w:rPr>
          <w:rFonts w:ascii="Arial" w:hAnsi="Arial" w:cs="Arial"/>
        </w:rPr>
        <w:t xml:space="preserve"> "Oh</w:t>
      </w:r>
      <w:r w:rsidR="009954B2">
        <w:rPr>
          <w:rFonts w:ascii="Arial" w:hAnsi="Arial" w:cs="Arial"/>
        </w:rPr>
        <w:t>,</w:t>
      </w:r>
      <w:r w:rsidR="00373979" w:rsidRPr="002E7BF5">
        <w:rPr>
          <w:rFonts w:ascii="Arial" w:hAnsi="Arial" w:cs="Arial"/>
        </w:rPr>
        <w:t xml:space="preserve"> my God</w:t>
      </w:r>
      <w:r w:rsidR="009954B2">
        <w:rPr>
          <w:rFonts w:ascii="Arial" w:hAnsi="Arial" w:cs="Arial"/>
        </w:rPr>
        <w:t>.</w:t>
      </w:r>
      <w:r w:rsidR="00373979" w:rsidRPr="002E7BF5">
        <w:rPr>
          <w:rFonts w:ascii="Arial" w:hAnsi="Arial" w:cs="Arial"/>
        </w:rPr>
        <w:t>" And his dad goes</w:t>
      </w:r>
      <w:r w:rsidR="009954B2">
        <w:rPr>
          <w:rFonts w:ascii="Arial" w:hAnsi="Arial" w:cs="Arial"/>
        </w:rPr>
        <w:t>,</w:t>
      </w:r>
      <w:r w:rsidR="00373979" w:rsidRPr="002E7BF5">
        <w:rPr>
          <w:rFonts w:ascii="Arial" w:hAnsi="Arial" w:cs="Arial"/>
        </w:rPr>
        <w:t xml:space="preserve"> "</w:t>
      </w:r>
      <w:r w:rsidR="00A45B2B" w:rsidRPr="002E7BF5">
        <w:rPr>
          <w:rFonts w:ascii="Arial" w:hAnsi="Arial" w:cs="Arial"/>
        </w:rPr>
        <w:t>Can you give me a topographical sight</w:t>
      </w:r>
      <w:r w:rsidR="00D73556" w:rsidRPr="002E7BF5">
        <w:rPr>
          <w:rFonts w:ascii="Arial" w:hAnsi="Arial" w:cs="Arial"/>
        </w:rPr>
        <w:t xml:space="preserve"> </w:t>
      </w:r>
      <w:r w:rsidR="00A45B2B" w:rsidRPr="002E7BF5">
        <w:rPr>
          <w:rFonts w:ascii="Arial" w:hAnsi="Arial" w:cs="Arial"/>
        </w:rPr>
        <w:t xml:space="preserve">of where this </w:t>
      </w:r>
      <w:r w:rsidR="00050740">
        <w:rPr>
          <w:rFonts w:ascii="Arial" w:hAnsi="Arial" w:cs="Arial"/>
        </w:rPr>
        <w:t xml:space="preserve">is or any </w:t>
      </w:r>
      <w:r w:rsidR="00A45B2B" w:rsidRPr="002E7BF5">
        <w:rPr>
          <w:rFonts w:ascii="Arial" w:hAnsi="Arial" w:cs="Arial"/>
        </w:rPr>
        <w:t>longitude</w:t>
      </w:r>
      <w:r w:rsidR="00050740">
        <w:rPr>
          <w:rFonts w:ascii="Arial" w:hAnsi="Arial" w:cs="Arial"/>
        </w:rPr>
        <w:t>,</w:t>
      </w:r>
      <w:r w:rsidR="00A45B2B" w:rsidRPr="002E7BF5">
        <w:rPr>
          <w:rFonts w:ascii="Arial" w:hAnsi="Arial" w:cs="Arial"/>
        </w:rPr>
        <w:t xml:space="preserve"> latitude, GPS coordinates</w:t>
      </w:r>
      <w:r w:rsidR="00050740">
        <w:rPr>
          <w:rFonts w:ascii="Arial" w:hAnsi="Arial" w:cs="Arial"/>
        </w:rPr>
        <w:t xml:space="preserve">. </w:t>
      </w:r>
      <w:r w:rsidR="00050740" w:rsidRPr="002E7BF5">
        <w:rPr>
          <w:rFonts w:ascii="Arial" w:hAnsi="Arial" w:cs="Arial"/>
        </w:rPr>
        <w:t xml:space="preserve">And </w:t>
      </w:r>
      <w:r w:rsidR="00A45B2B" w:rsidRPr="002E7BF5">
        <w:rPr>
          <w:rFonts w:ascii="Arial" w:hAnsi="Arial" w:cs="Arial"/>
        </w:rPr>
        <w:t>I also need a place to get gear</w:t>
      </w:r>
      <w:r w:rsidR="00050740">
        <w:rPr>
          <w:rFonts w:ascii="Arial" w:hAnsi="Arial" w:cs="Arial"/>
        </w:rPr>
        <w:t>.</w:t>
      </w:r>
      <w:r w:rsidR="00373979" w:rsidRPr="002E7BF5">
        <w:rPr>
          <w:rFonts w:ascii="Arial" w:hAnsi="Arial" w:cs="Arial"/>
        </w:rPr>
        <w:t>"</w:t>
      </w:r>
    </w:p>
    <w:p w14:paraId="1B35094D" w14:textId="4553B767" w:rsidR="002C6651" w:rsidRPr="002E7BF5" w:rsidRDefault="00000000" w:rsidP="002E7BF5">
      <w:pPr>
        <w:rPr>
          <w:rFonts w:ascii="Arial" w:hAnsi="Arial" w:cs="Arial"/>
        </w:rPr>
      </w:pPr>
      <w:r w:rsidRPr="002E7BF5">
        <w:rPr>
          <w:rFonts w:ascii="Arial" w:hAnsi="Arial" w:cs="Arial"/>
        </w:rPr>
        <w:t>And I get this call from Brett later that night</w:t>
      </w:r>
      <w:r w:rsidR="00FC3A5C" w:rsidRPr="002E7BF5">
        <w:rPr>
          <w:rFonts w:ascii="Arial" w:hAnsi="Arial" w:cs="Arial"/>
        </w:rPr>
        <w:t>, h</w:t>
      </w:r>
      <w:r w:rsidRPr="002E7BF5">
        <w:rPr>
          <w:rFonts w:ascii="Arial" w:hAnsi="Arial" w:cs="Arial"/>
        </w:rPr>
        <w:t xml:space="preserve">e goes </w:t>
      </w:r>
      <w:r w:rsidR="00FC3A5C" w:rsidRPr="002E7BF5">
        <w:rPr>
          <w:rFonts w:ascii="Arial" w:hAnsi="Arial" w:cs="Arial"/>
        </w:rPr>
        <w:t>"D</w:t>
      </w:r>
      <w:r w:rsidRPr="002E7BF5">
        <w:rPr>
          <w:rFonts w:ascii="Arial" w:hAnsi="Arial" w:cs="Arial"/>
        </w:rPr>
        <w:t>id you send some guy here</w:t>
      </w:r>
      <w:r w:rsidR="00654DBD" w:rsidRPr="002E7BF5">
        <w:rPr>
          <w:rFonts w:ascii="Arial" w:hAnsi="Arial" w:cs="Arial"/>
        </w:rPr>
        <w:t xml:space="preserve"> t</w:t>
      </w:r>
      <w:r w:rsidRPr="002E7BF5">
        <w:rPr>
          <w:rFonts w:ascii="Arial" w:hAnsi="Arial" w:cs="Arial"/>
        </w:rPr>
        <w:t xml:space="preserve">o me for the </w:t>
      </w:r>
      <w:r w:rsidR="001D29E3" w:rsidRPr="002E7BF5">
        <w:rPr>
          <w:rFonts w:ascii="Arial" w:hAnsi="Arial" w:cs="Arial"/>
        </w:rPr>
        <w:t>Bigfoot</w:t>
      </w:r>
      <w:r w:rsidRPr="002E7BF5">
        <w:rPr>
          <w:rFonts w:ascii="Arial" w:hAnsi="Arial" w:cs="Arial"/>
        </w:rPr>
        <w:t xml:space="preserve"> thing</w:t>
      </w:r>
      <w:r w:rsidR="007352D3">
        <w:rPr>
          <w:rFonts w:ascii="Arial" w:hAnsi="Arial" w:cs="Arial"/>
        </w:rPr>
        <w:t>?"</w:t>
      </w:r>
      <w:r w:rsidR="00654DBD" w:rsidRPr="002E7BF5">
        <w:rPr>
          <w:rFonts w:ascii="Arial" w:hAnsi="Arial" w:cs="Arial"/>
        </w:rPr>
        <w:t xml:space="preserve"> </w:t>
      </w:r>
      <w:r w:rsidR="007352D3">
        <w:rPr>
          <w:rFonts w:ascii="Arial" w:hAnsi="Arial" w:cs="Arial"/>
        </w:rPr>
        <w:t>"</w:t>
      </w:r>
      <w:r w:rsidR="00654DBD" w:rsidRPr="002E7BF5">
        <w:rPr>
          <w:rFonts w:ascii="Arial" w:hAnsi="Arial" w:cs="Arial"/>
        </w:rPr>
        <w:t>Oh</w:t>
      </w:r>
      <w:r w:rsidR="007352D3">
        <w:rPr>
          <w:rFonts w:ascii="Arial" w:hAnsi="Arial" w:cs="Arial"/>
        </w:rPr>
        <w:t>,</w:t>
      </w:r>
      <w:r w:rsidR="00654DBD" w:rsidRPr="002E7BF5">
        <w:rPr>
          <w:rFonts w:ascii="Arial" w:hAnsi="Arial" w:cs="Arial"/>
        </w:rPr>
        <w:t xml:space="preserve"> </w:t>
      </w:r>
      <w:r w:rsidR="00D86F1E" w:rsidRPr="002E7BF5">
        <w:rPr>
          <w:rFonts w:ascii="Arial" w:hAnsi="Arial" w:cs="Arial"/>
        </w:rPr>
        <w:t>yes,</w:t>
      </w:r>
      <w:r w:rsidR="00D73556" w:rsidRPr="002E7BF5">
        <w:rPr>
          <w:rFonts w:ascii="Arial" w:hAnsi="Arial" w:cs="Arial"/>
        </w:rPr>
        <w:t xml:space="preserve"> </w:t>
      </w:r>
      <w:r w:rsidRPr="002E7BF5">
        <w:rPr>
          <w:rFonts w:ascii="Arial" w:hAnsi="Arial" w:cs="Arial"/>
        </w:rPr>
        <w:t xml:space="preserve">the </w:t>
      </w:r>
      <w:r w:rsidR="00D86F1E" w:rsidRPr="002E7BF5">
        <w:rPr>
          <w:rFonts w:ascii="Arial" w:hAnsi="Arial" w:cs="Arial"/>
        </w:rPr>
        <w:t>kid's</w:t>
      </w:r>
      <w:r w:rsidRPr="002E7BF5">
        <w:rPr>
          <w:rFonts w:ascii="Arial" w:hAnsi="Arial" w:cs="Arial"/>
        </w:rPr>
        <w:t xml:space="preserve"> dad</w:t>
      </w:r>
      <w:r w:rsidR="00D73556" w:rsidRPr="002E7BF5">
        <w:rPr>
          <w:rFonts w:ascii="Arial" w:hAnsi="Arial" w:cs="Arial"/>
        </w:rPr>
        <w:t>.</w:t>
      </w:r>
      <w:r w:rsidR="007352D3">
        <w:rPr>
          <w:rFonts w:ascii="Arial" w:hAnsi="Arial" w:cs="Arial"/>
        </w:rPr>
        <w:t>"</w:t>
      </w:r>
      <w:r w:rsidRPr="002E7BF5">
        <w:rPr>
          <w:rFonts w:ascii="Arial" w:hAnsi="Arial" w:cs="Arial"/>
        </w:rPr>
        <w:t xml:space="preserve"> </w:t>
      </w:r>
      <w:r w:rsidR="007352D3">
        <w:rPr>
          <w:rFonts w:ascii="Arial" w:hAnsi="Arial" w:cs="Arial"/>
        </w:rPr>
        <w:t>"</w:t>
      </w:r>
      <w:r w:rsidR="00654DBD" w:rsidRPr="002E7BF5">
        <w:rPr>
          <w:rFonts w:ascii="Arial" w:hAnsi="Arial" w:cs="Arial"/>
        </w:rPr>
        <w:t>T</w:t>
      </w:r>
      <w:r w:rsidRPr="002E7BF5">
        <w:rPr>
          <w:rFonts w:ascii="Arial" w:hAnsi="Arial" w:cs="Arial"/>
        </w:rPr>
        <w:t xml:space="preserve">he guy spent $1,200 on </w:t>
      </w:r>
      <w:r w:rsidR="00D73556" w:rsidRPr="002E7BF5">
        <w:rPr>
          <w:rFonts w:ascii="Arial" w:hAnsi="Arial" w:cs="Arial"/>
        </w:rPr>
        <w:t>gear</w:t>
      </w:r>
      <w:r w:rsidR="007352D3">
        <w:rPr>
          <w:rFonts w:ascii="Arial" w:hAnsi="Arial" w:cs="Arial"/>
        </w:rPr>
        <w:t xml:space="preserve">. </w:t>
      </w:r>
      <w:r w:rsidR="007352D3" w:rsidRPr="002E7BF5">
        <w:rPr>
          <w:rFonts w:ascii="Arial" w:hAnsi="Arial" w:cs="Arial"/>
        </w:rPr>
        <w:t xml:space="preserve">He </w:t>
      </w:r>
      <w:r w:rsidRPr="002E7BF5">
        <w:rPr>
          <w:rFonts w:ascii="Arial" w:hAnsi="Arial" w:cs="Arial"/>
        </w:rPr>
        <w:t>bought GPS systems. He bought the most powerful scope I have.</w:t>
      </w:r>
      <w:r w:rsidR="007352D3">
        <w:rPr>
          <w:rFonts w:ascii="Arial" w:hAnsi="Arial" w:cs="Arial"/>
        </w:rPr>
        <w:t>"</w:t>
      </w:r>
      <w:r w:rsidRPr="002E7BF5">
        <w:rPr>
          <w:rFonts w:ascii="Arial" w:hAnsi="Arial" w:cs="Arial"/>
        </w:rPr>
        <w:t xml:space="preserve"> And I was like, </w:t>
      </w:r>
      <w:r w:rsidR="007352D3">
        <w:rPr>
          <w:rFonts w:ascii="Arial" w:hAnsi="Arial" w:cs="Arial"/>
        </w:rPr>
        <w:t>"G</w:t>
      </w:r>
      <w:r w:rsidRPr="002E7BF5">
        <w:rPr>
          <w:rFonts w:ascii="Arial" w:hAnsi="Arial" w:cs="Arial"/>
        </w:rPr>
        <w:t>reat sale</w:t>
      </w:r>
      <w:r w:rsidR="007352D3">
        <w:rPr>
          <w:rFonts w:ascii="Arial" w:hAnsi="Arial" w:cs="Arial"/>
        </w:rPr>
        <w:t>,</w:t>
      </w:r>
      <w:r w:rsidR="00914246" w:rsidRPr="002E7BF5">
        <w:rPr>
          <w:rFonts w:ascii="Arial" w:hAnsi="Arial" w:cs="Arial"/>
        </w:rPr>
        <w:t xml:space="preserve"> a</w:t>
      </w:r>
      <w:r w:rsidRPr="002E7BF5">
        <w:rPr>
          <w:rFonts w:ascii="Arial" w:hAnsi="Arial" w:cs="Arial"/>
        </w:rPr>
        <w:t>wesome</w:t>
      </w:r>
      <w:r w:rsidR="007352D3">
        <w:rPr>
          <w:rFonts w:ascii="Arial" w:hAnsi="Arial" w:cs="Arial"/>
        </w:rPr>
        <w:t xml:space="preserve">, </w:t>
      </w:r>
      <w:r w:rsidRPr="002E7BF5">
        <w:rPr>
          <w:rFonts w:ascii="Arial" w:hAnsi="Arial" w:cs="Arial"/>
        </w:rPr>
        <w:t>cool.</w:t>
      </w:r>
      <w:r w:rsidR="007352D3">
        <w:rPr>
          <w:rFonts w:ascii="Arial" w:hAnsi="Arial" w:cs="Arial"/>
        </w:rPr>
        <w:t>"</w:t>
      </w:r>
      <w:r w:rsidRPr="002E7BF5">
        <w:rPr>
          <w:rFonts w:ascii="Arial" w:hAnsi="Arial" w:cs="Arial"/>
        </w:rPr>
        <w:t xml:space="preserve"> I come over for dinner</w:t>
      </w:r>
      <w:r w:rsidR="007352D3">
        <w:rPr>
          <w:rFonts w:ascii="Arial" w:hAnsi="Arial" w:cs="Arial"/>
        </w:rPr>
        <w:t>. H</w:t>
      </w:r>
      <w:r w:rsidRPr="002E7BF5">
        <w:rPr>
          <w:rFonts w:ascii="Arial" w:hAnsi="Arial" w:cs="Arial"/>
        </w:rPr>
        <w:t>e takes me back down into his shop. And he has all these pellets and skins out</w:t>
      </w:r>
      <w:r w:rsidR="007352D3">
        <w:rPr>
          <w:rFonts w:ascii="Arial" w:hAnsi="Arial" w:cs="Arial"/>
        </w:rPr>
        <w:t xml:space="preserve"> on </w:t>
      </w:r>
      <w:r w:rsidRPr="002E7BF5">
        <w:rPr>
          <w:rFonts w:ascii="Arial" w:hAnsi="Arial" w:cs="Arial"/>
        </w:rPr>
        <w:t>his wife's Susannah sewing machine with this huge needle on it. And he was</w:t>
      </w:r>
      <w:r w:rsidR="007352D3">
        <w:rPr>
          <w:rFonts w:ascii="Arial" w:hAnsi="Arial" w:cs="Arial"/>
        </w:rPr>
        <w:t xml:space="preserve"> like</w:t>
      </w:r>
      <w:r w:rsidR="00EF5C22" w:rsidRPr="002E7BF5">
        <w:rPr>
          <w:rFonts w:ascii="Arial" w:hAnsi="Arial" w:cs="Arial"/>
        </w:rPr>
        <w:t>,</w:t>
      </w:r>
      <w:r w:rsidRPr="002E7BF5">
        <w:rPr>
          <w:rFonts w:ascii="Arial" w:hAnsi="Arial" w:cs="Arial"/>
        </w:rPr>
        <w:t xml:space="preserve"> </w:t>
      </w:r>
      <w:r w:rsidR="00EF5C22" w:rsidRPr="002E7BF5">
        <w:rPr>
          <w:rFonts w:ascii="Arial" w:hAnsi="Arial" w:cs="Arial"/>
        </w:rPr>
        <w:t>"W</w:t>
      </w:r>
      <w:r w:rsidRPr="002E7BF5">
        <w:rPr>
          <w:rFonts w:ascii="Arial" w:hAnsi="Arial" w:cs="Arial"/>
        </w:rPr>
        <w:t xml:space="preserve">e're making a </w:t>
      </w:r>
      <w:r w:rsidR="001D29E3" w:rsidRPr="002E7BF5">
        <w:rPr>
          <w:rFonts w:ascii="Arial" w:hAnsi="Arial" w:cs="Arial"/>
        </w:rPr>
        <w:t>Bigfoot</w:t>
      </w:r>
      <w:r w:rsidRPr="002E7BF5">
        <w:rPr>
          <w:rFonts w:ascii="Arial" w:hAnsi="Arial" w:cs="Arial"/>
        </w:rPr>
        <w:t xml:space="preserve"> c</w:t>
      </w:r>
      <w:r w:rsidR="00D86F1E" w:rsidRPr="002E7BF5">
        <w:rPr>
          <w:rFonts w:ascii="Arial" w:hAnsi="Arial" w:cs="Arial"/>
        </w:rPr>
        <w:t>o</w:t>
      </w:r>
      <w:r w:rsidR="00A736F6" w:rsidRPr="002E7BF5">
        <w:rPr>
          <w:rFonts w:ascii="Arial" w:hAnsi="Arial" w:cs="Arial"/>
        </w:rPr>
        <w:t>s</w:t>
      </w:r>
      <w:r w:rsidR="00D86F1E" w:rsidRPr="002E7BF5">
        <w:rPr>
          <w:rFonts w:ascii="Arial" w:hAnsi="Arial" w:cs="Arial"/>
        </w:rPr>
        <w:t>tume</w:t>
      </w:r>
      <w:r w:rsidR="007352D3">
        <w:rPr>
          <w:rFonts w:ascii="Arial" w:hAnsi="Arial" w:cs="Arial"/>
        </w:rPr>
        <w:t xml:space="preserve">. </w:t>
      </w:r>
      <w:r w:rsidR="002C6651" w:rsidRPr="002E7BF5">
        <w:rPr>
          <w:rFonts w:ascii="Arial" w:hAnsi="Arial" w:cs="Arial"/>
        </w:rPr>
        <w:t>Y</w:t>
      </w:r>
      <w:r w:rsidRPr="002E7BF5">
        <w:rPr>
          <w:rFonts w:ascii="Arial" w:hAnsi="Arial" w:cs="Arial"/>
        </w:rPr>
        <w:t>ou</w:t>
      </w:r>
      <w:r w:rsidR="007352D3">
        <w:rPr>
          <w:rFonts w:ascii="Arial" w:hAnsi="Arial" w:cs="Arial"/>
        </w:rPr>
        <w:t>,</w:t>
      </w:r>
      <w:r w:rsidR="00616E1B" w:rsidRPr="002E7BF5">
        <w:rPr>
          <w:rFonts w:ascii="Arial" w:hAnsi="Arial" w:cs="Arial"/>
        </w:rPr>
        <w:t xml:space="preserve"> me</w:t>
      </w:r>
      <w:r w:rsidR="007352D3">
        <w:rPr>
          <w:rFonts w:ascii="Arial" w:hAnsi="Arial" w:cs="Arial"/>
        </w:rPr>
        <w:t>,</w:t>
      </w:r>
      <w:r w:rsidR="00616E1B" w:rsidRPr="002E7BF5">
        <w:rPr>
          <w:rFonts w:ascii="Arial" w:hAnsi="Arial" w:cs="Arial"/>
        </w:rPr>
        <w:t xml:space="preserve"> and </w:t>
      </w:r>
      <w:r w:rsidRPr="002E7BF5">
        <w:rPr>
          <w:rFonts w:ascii="Arial" w:hAnsi="Arial" w:cs="Arial"/>
        </w:rPr>
        <w:t>Suzann</w:t>
      </w:r>
      <w:r w:rsidR="00616E1B" w:rsidRPr="002E7BF5">
        <w:rPr>
          <w:rFonts w:ascii="Arial" w:hAnsi="Arial" w:cs="Arial"/>
        </w:rPr>
        <w:t>ah</w:t>
      </w:r>
      <w:r w:rsidRPr="002E7BF5">
        <w:rPr>
          <w:rFonts w:ascii="Arial" w:hAnsi="Arial" w:cs="Arial"/>
        </w:rPr>
        <w:t xml:space="preserve"> </w:t>
      </w:r>
      <w:r w:rsidR="00616E1B" w:rsidRPr="002E7BF5">
        <w:rPr>
          <w:rFonts w:ascii="Arial" w:hAnsi="Arial" w:cs="Arial"/>
        </w:rPr>
        <w:t xml:space="preserve">know about this, </w:t>
      </w:r>
      <w:r w:rsidRPr="002E7BF5">
        <w:rPr>
          <w:rFonts w:ascii="Arial" w:hAnsi="Arial" w:cs="Arial"/>
        </w:rPr>
        <w:t>no one else</w:t>
      </w:r>
      <w:r w:rsidR="007352D3">
        <w:rPr>
          <w:rFonts w:ascii="Arial" w:hAnsi="Arial" w:cs="Arial"/>
        </w:rPr>
        <w:t>.</w:t>
      </w:r>
      <w:r w:rsidR="00616E1B" w:rsidRPr="002E7BF5">
        <w:rPr>
          <w:rFonts w:ascii="Arial" w:hAnsi="Arial" w:cs="Arial"/>
        </w:rPr>
        <w:t>"</w:t>
      </w:r>
    </w:p>
    <w:p w14:paraId="1291D866" w14:textId="72D407F1" w:rsidR="002C6651" w:rsidRPr="002E7BF5" w:rsidRDefault="002C6651" w:rsidP="002E7BF5">
      <w:pPr>
        <w:rPr>
          <w:rFonts w:ascii="Arial" w:hAnsi="Arial" w:cs="Arial"/>
        </w:rPr>
      </w:pPr>
      <w:r w:rsidRPr="002E7BF5">
        <w:rPr>
          <w:rFonts w:ascii="Arial" w:hAnsi="Arial" w:cs="Arial"/>
        </w:rPr>
        <w:t>[</w:t>
      </w:r>
      <w:r w:rsidR="007352D3">
        <w:rPr>
          <w:rFonts w:ascii="Arial" w:hAnsi="Arial" w:cs="Arial"/>
        </w:rPr>
        <w:t xml:space="preserve">intriguing </w:t>
      </w:r>
      <w:r w:rsidRPr="002E7BF5">
        <w:rPr>
          <w:rFonts w:ascii="Arial" w:hAnsi="Arial" w:cs="Arial"/>
        </w:rPr>
        <w:t>music]</w:t>
      </w:r>
    </w:p>
    <w:p w14:paraId="7EDC8036" w14:textId="5C2DC22E" w:rsidR="00944515" w:rsidRPr="002E7BF5" w:rsidRDefault="00000000" w:rsidP="002E7BF5">
      <w:pPr>
        <w:rPr>
          <w:rFonts w:ascii="Arial" w:hAnsi="Arial" w:cs="Arial"/>
        </w:rPr>
      </w:pPr>
      <w:r w:rsidRPr="002E7BF5">
        <w:rPr>
          <w:rFonts w:ascii="Arial" w:hAnsi="Arial" w:cs="Arial"/>
        </w:rPr>
        <w:t>So</w:t>
      </w:r>
      <w:r w:rsidR="002C6651" w:rsidRPr="002E7BF5">
        <w:rPr>
          <w:rFonts w:ascii="Arial" w:hAnsi="Arial" w:cs="Arial"/>
        </w:rPr>
        <w:t>,</w:t>
      </w:r>
      <w:r w:rsidRPr="002E7BF5">
        <w:rPr>
          <w:rFonts w:ascii="Arial" w:hAnsi="Arial" w:cs="Arial"/>
        </w:rPr>
        <w:t xml:space="preserve"> she helps us. She's </w:t>
      </w:r>
      <w:proofErr w:type="gramStart"/>
      <w:r w:rsidRPr="002E7BF5">
        <w:rPr>
          <w:rFonts w:ascii="Arial" w:hAnsi="Arial" w:cs="Arial"/>
        </w:rPr>
        <w:t>actually quite</w:t>
      </w:r>
      <w:proofErr w:type="gramEnd"/>
      <w:r w:rsidRPr="002E7BF5">
        <w:rPr>
          <w:rFonts w:ascii="Arial" w:hAnsi="Arial" w:cs="Arial"/>
        </w:rPr>
        <w:t xml:space="preserve"> </w:t>
      </w:r>
      <w:r w:rsidR="007352D3">
        <w:rPr>
          <w:rFonts w:ascii="Arial" w:hAnsi="Arial" w:cs="Arial"/>
        </w:rPr>
        <w:t xml:space="preserve">a </w:t>
      </w:r>
      <w:r w:rsidRPr="002E7BF5">
        <w:rPr>
          <w:rFonts w:ascii="Arial" w:hAnsi="Arial" w:cs="Arial"/>
        </w:rPr>
        <w:t>seamstress. And we make this thing. It took us about eight hours all night. Tons of coffee. It had cigar burns on it, it had tobacco juice</w:t>
      </w:r>
      <w:r w:rsidR="002C6651" w:rsidRPr="002E7BF5">
        <w:rPr>
          <w:rFonts w:ascii="Arial" w:hAnsi="Arial" w:cs="Arial"/>
        </w:rPr>
        <w:t xml:space="preserve"> on</w:t>
      </w:r>
      <w:r w:rsidRPr="002E7BF5">
        <w:rPr>
          <w:rFonts w:ascii="Arial" w:hAnsi="Arial" w:cs="Arial"/>
        </w:rPr>
        <w:t xml:space="preserve"> </w:t>
      </w:r>
      <w:r w:rsidR="002C6651" w:rsidRPr="002E7BF5">
        <w:rPr>
          <w:rFonts w:ascii="Arial" w:hAnsi="Arial" w:cs="Arial"/>
        </w:rPr>
        <w:t>i</w:t>
      </w:r>
      <w:r w:rsidRPr="002E7BF5">
        <w:rPr>
          <w:rFonts w:ascii="Arial" w:hAnsi="Arial" w:cs="Arial"/>
        </w:rPr>
        <w:t>t</w:t>
      </w:r>
      <w:r w:rsidR="002C6651" w:rsidRPr="002E7BF5">
        <w:rPr>
          <w:rFonts w:ascii="Arial" w:hAnsi="Arial" w:cs="Arial"/>
        </w:rPr>
        <w:t>, it</w:t>
      </w:r>
      <w:r w:rsidRPr="002E7BF5">
        <w:rPr>
          <w:rFonts w:ascii="Arial" w:hAnsi="Arial" w:cs="Arial"/>
        </w:rPr>
        <w:t xml:space="preserve"> was disgusting. And it was tailor made to me</w:t>
      </w:r>
      <w:r w:rsidR="0076501B">
        <w:rPr>
          <w:rFonts w:ascii="Arial" w:hAnsi="Arial" w:cs="Arial"/>
        </w:rPr>
        <w:t xml:space="preserve">. </w:t>
      </w:r>
      <w:r w:rsidR="0076501B" w:rsidRPr="002E7BF5">
        <w:rPr>
          <w:rFonts w:ascii="Arial" w:hAnsi="Arial" w:cs="Arial"/>
        </w:rPr>
        <w:t xml:space="preserve">Up </w:t>
      </w:r>
      <w:r w:rsidRPr="002E7BF5">
        <w:rPr>
          <w:rFonts w:ascii="Arial" w:hAnsi="Arial" w:cs="Arial"/>
        </w:rPr>
        <w:t>close</w:t>
      </w:r>
      <w:r w:rsidR="00944515" w:rsidRPr="002E7BF5">
        <w:rPr>
          <w:rFonts w:ascii="Arial" w:hAnsi="Arial" w:cs="Arial"/>
        </w:rPr>
        <w:t>, i</w:t>
      </w:r>
      <w:r w:rsidRPr="002E7BF5">
        <w:rPr>
          <w:rFonts w:ascii="Arial" w:hAnsi="Arial" w:cs="Arial"/>
        </w:rPr>
        <w:t>t was pretty bad</w:t>
      </w:r>
      <w:r w:rsidR="00944515" w:rsidRPr="002E7BF5">
        <w:rPr>
          <w:rFonts w:ascii="Arial" w:hAnsi="Arial" w:cs="Arial"/>
        </w:rPr>
        <w:t xml:space="preserve"> [chuckles].</w:t>
      </w:r>
    </w:p>
    <w:p w14:paraId="70F30CCA" w14:textId="2F698B55" w:rsidR="00944515" w:rsidRPr="002E7BF5" w:rsidRDefault="00D075A8" w:rsidP="002E7BF5">
      <w:pPr>
        <w:rPr>
          <w:rFonts w:ascii="Arial" w:hAnsi="Arial" w:cs="Arial"/>
        </w:rPr>
      </w:pPr>
      <w:r w:rsidRPr="00D075A8">
        <w:rPr>
          <w:rFonts w:ascii="Arial" w:hAnsi="Arial" w:cs="Arial"/>
          <w:b/>
          <w:bCs/>
        </w:rPr>
        <w:t>Jeff:</w:t>
      </w:r>
      <w:r w:rsidR="00944515" w:rsidRPr="002E7BF5">
        <w:rPr>
          <w:rFonts w:ascii="Arial" w:hAnsi="Arial" w:cs="Arial"/>
        </w:rPr>
        <w:t xml:space="preserve"> </w:t>
      </w:r>
      <w:r w:rsidR="0076501B" w:rsidRPr="002E7BF5">
        <w:rPr>
          <w:rFonts w:ascii="Arial" w:hAnsi="Arial" w:cs="Arial"/>
        </w:rPr>
        <w:t xml:space="preserve">How </w:t>
      </w:r>
      <w:r w:rsidR="00944515" w:rsidRPr="002E7BF5">
        <w:rPr>
          <w:rFonts w:ascii="Arial" w:hAnsi="Arial" w:cs="Arial"/>
        </w:rPr>
        <w:t>so?</w:t>
      </w:r>
    </w:p>
    <w:p w14:paraId="004ABA1A" w14:textId="5C4C1493" w:rsidR="00C401AC" w:rsidRPr="002E7BF5" w:rsidRDefault="007E5BD1" w:rsidP="002E7BF5">
      <w:pPr>
        <w:rPr>
          <w:rFonts w:ascii="Arial" w:hAnsi="Arial" w:cs="Arial"/>
        </w:rPr>
      </w:pPr>
      <w:r w:rsidRPr="002E7BF5">
        <w:rPr>
          <w:rFonts w:ascii="Arial" w:hAnsi="Arial" w:cs="Arial"/>
          <w:b/>
          <w:bCs/>
        </w:rPr>
        <w:t>Ben:</w:t>
      </w:r>
      <w:r w:rsidR="00944515" w:rsidRPr="002E7BF5">
        <w:rPr>
          <w:rFonts w:ascii="Arial" w:hAnsi="Arial" w:cs="Arial"/>
        </w:rPr>
        <w:t xml:space="preserve"> You just saw the seams and the different colors </w:t>
      </w:r>
      <w:r w:rsidR="0076501B">
        <w:rPr>
          <w:rFonts w:ascii="Arial" w:hAnsi="Arial" w:cs="Arial"/>
        </w:rPr>
        <w:t xml:space="preserve">of </w:t>
      </w:r>
      <w:r w:rsidR="00944515" w:rsidRPr="002E7BF5">
        <w:rPr>
          <w:rFonts w:ascii="Arial" w:hAnsi="Arial" w:cs="Arial"/>
        </w:rPr>
        <w:t xml:space="preserve">the different pelts because it was made of four different animals. It was like black bear, deer elk, and something like rodents. </w:t>
      </w:r>
      <w:r w:rsidR="0076501B" w:rsidRPr="002E7BF5">
        <w:rPr>
          <w:rFonts w:ascii="Arial" w:hAnsi="Arial" w:cs="Arial"/>
        </w:rPr>
        <w:t xml:space="preserve">If </w:t>
      </w:r>
      <w:r w:rsidR="00944515" w:rsidRPr="002E7BF5">
        <w:rPr>
          <w:rFonts w:ascii="Arial" w:hAnsi="Arial" w:cs="Arial"/>
        </w:rPr>
        <w:t xml:space="preserve">you saw me from 30 yards away in the shadows, it was </w:t>
      </w:r>
      <w:r w:rsidR="001D29E3" w:rsidRPr="002E7BF5">
        <w:rPr>
          <w:rFonts w:ascii="Arial" w:hAnsi="Arial" w:cs="Arial"/>
        </w:rPr>
        <w:t>Bigfoot</w:t>
      </w:r>
      <w:r w:rsidR="00944515" w:rsidRPr="002E7BF5">
        <w:rPr>
          <w:rFonts w:ascii="Arial" w:hAnsi="Arial" w:cs="Arial"/>
        </w:rPr>
        <w:t>.</w:t>
      </w:r>
    </w:p>
    <w:p w14:paraId="2BC0B7E4" w14:textId="0D5F1C8A" w:rsidR="00FD75A9" w:rsidRPr="002E7BF5" w:rsidRDefault="00FD75A9" w:rsidP="002E7BF5">
      <w:pPr>
        <w:rPr>
          <w:rFonts w:ascii="Arial" w:hAnsi="Arial" w:cs="Arial"/>
        </w:rPr>
      </w:pPr>
      <w:r w:rsidRPr="002E7BF5">
        <w:rPr>
          <w:rFonts w:ascii="Arial" w:hAnsi="Arial" w:cs="Arial"/>
        </w:rPr>
        <w:t>[</w:t>
      </w:r>
      <w:r w:rsidR="0076501B">
        <w:rPr>
          <w:rFonts w:ascii="Arial" w:hAnsi="Arial" w:cs="Arial"/>
        </w:rPr>
        <w:t xml:space="preserve">suspenseful </w:t>
      </w:r>
      <w:r w:rsidR="0076501B" w:rsidRPr="002E7BF5">
        <w:rPr>
          <w:rFonts w:ascii="Arial" w:hAnsi="Arial" w:cs="Arial"/>
        </w:rPr>
        <w:t>music</w:t>
      </w:r>
      <w:r w:rsidRPr="002E7BF5">
        <w:rPr>
          <w:rFonts w:ascii="Arial" w:hAnsi="Arial" w:cs="Arial"/>
        </w:rPr>
        <w:t>]</w:t>
      </w:r>
    </w:p>
    <w:p w14:paraId="5F3A45B2" w14:textId="06BD17F0" w:rsidR="006E096F" w:rsidRPr="002E7BF5" w:rsidRDefault="00FD75A9" w:rsidP="002E7BF5">
      <w:pPr>
        <w:rPr>
          <w:rFonts w:ascii="Arial" w:hAnsi="Arial" w:cs="Arial"/>
        </w:rPr>
      </w:pPr>
      <w:r w:rsidRPr="002E7BF5">
        <w:rPr>
          <w:rFonts w:ascii="Arial" w:hAnsi="Arial" w:cs="Arial"/>
        </w:rPr>
        <w:t>And so, the next morning, we get up real early. And we eat breakfast and he's like, "Let's try it out now</w:t>
      </w:r>
      <w:r w:rsidR="004F183F">
        <w:rPr>
          <w:rFonts w:ascii="Arial" w:hAnsi="Arial" w:cs="Arial"/>
        </w:rPr>
        <w:t>.</w:t>
      </w:r>
      <w:r w:rsidRPr="002E7BF5">
        <w:rPr>
          <w:rFonts w:ascii="Arial" w:hAnsi="Arial" w:cs="Arial"/>
        </w:rPr>
        <w:t>" So, we go to this place called Twin Falls and it's a beautiful place. But the coolest thing about it is you can access the top</w:t>
      </w:r>
      <w:r w:rsidR="00E149BD">
        <w:rPr>
          <w:rFonts w:ascii="Arial" w:hAnsi="Arial" w:cs="Arial"/>
        </w:rPr>
        <w:t xml:space="preserve">. </w:t>
      </w:r>
      <w:r w:rsidR="00E149BD" w:rsidRPr="002E7BF5">
        <w:rPr>
          <w:rFonts w:ascii="Arial" w:hAnsi="Arial" w:cs="Arial"/>
        </w:rPr>
        <w:t xml:space="preserve">It's </w:t>
      </w:r>
      <w:r w:rsidRPr="002E7BF5">
        <w:rPr>
          <w:rFonts w:ascii="Arial" w:hAnsi="Arial" w:cs="Arial"/>
        </w:rPr>
        <w:t>about 60 feet tall, 70 feet tall</w:t>
      </w:r>
      <w:r w:rsidR="00E149BD">
        <w:rPr>
          <w:rFonts w:ascii="Arial" w:hAnsi="Arial" w:cs="Arial"/>
        </w:rPr>
        <w:t xml:space="preserve">. </w:t>
      </w:r>
      <w:r w:rsidR="00E149BD" w:rsidRPr="002E7BF5">
        <w:rPr>
          <w:rFonts w:ascii="Arial" w:hAnsi="Arial" w:cs="Arial"/>
        </w:rPr>
        <w:t xml:space="preserve">You </w:t>
      </w:r>
      <w:r w:rsidRPr="002E7BF5">
        <w:rPr>
          <w:rFonts w:ascii="Arial" w:hAnsi="Arial" w:cs="Arial"/>
        </w:rPr>
        <w:t>can access the top and everybody else is down below. So</w:t>
      </w:r>
      <w:r w:rsidR="00FE5BD3" w:rsidRPr="002E7BF5">
        <w:rPr>
          <w:rFonts w:ascii="Arial" w:hAnsi="Arial" w:cs="Arial"/>
        </w:rPr>
        <w:t>,</w:t>
      </w:r>
      <w:r w:rsidRPr="002E7BF5">
        <w:rPr>
          <w:rFonts w:ascii="Arial" w:hAnsi="Arial" w:cs="Arial"/>
        </w:rPr>
        <w:t xml:space="preserve"> I get up there early in the morning, and I get to the top of the falls and I kind of stand up and I look over</w:t>
      </w:r>
      <w:r w:rsidR="00FE5BD3" w:rsidRPr="002E7BF5">
        <w:rPr>
          <w:rFonts w:ascii="Arial" w:hAnsi="Arial" w:cs="Arial"/>
        </w:rPr>
        <w:t>, and</w:t>
      </w:r>
      <w:r w:rsidRPr="002E7BF5">
        <w:rPr>
          <w:rFonts w:ascii="Arial" w:hAnsi="Arial" w:cs="Arial"/>
        </w:rPr>
        <w:t xml:space="preserve"> it takes about two minutes. And then</w:t>
      </w:r>
      <w:r w:rsidR="00E149BD">
        <w:rPr>
          <w:rFonts w:ascii="Arial" w:hAnsi="Arial" w:cs="Arial"/>
        </w:rPr>
        <w:t>,</w:t>
      </w:r>
      <w:r w:rsidRPr="002E7BF5">
        <w:rPr>
          <w:rFonts w:ascii="Arial" w:hAnsi="Arial" w:cs="Arial"/>
        </w:rPr>
        <w:t xml:space="preserve"> someone screams</w:t>
      </w:r>
      <w:r w:rsidR="00E149BD">
        <w:rPr>
          <w:rFonts w:ascii="Arial" w:hAnsi="Arial" w:cs="Arial"/>
        </w:rPr>
        <w:t>,</w:t>
      </w:r>
      <w:r w:rsidRPr="002E7BF5">
        <w:rPr>
          <w:rFonts w:ascii="Arial" w:hAnsi="Arial" w:cs="Arial"/>
        </w:rPr>
        <w:t xml:space="preserve"> and they </w:t>
      </w:r>
      <w:r w:rsidR="00FE5BD3" w:rsidRPr="002E7BF5">
        <w:rPr>
          <w:rFonts w:ascii="Arial" w:hAnsi="Arial" w:cs="Arial"/>
        </w:rPr>
        <w:t>go</w:t>
      </w:r>
      <w:r w:rsidR="00E149BD">
        <w:rPr>
          <w:rFonts w:ascii="Arial" w:hAnsi="Arial" w:cs="Arial"/>
        </w:rPr>
        <w:t>,</w:t>
      </w:r>
      <w:r w:rsidRPr="002E7BF5">
        <w:rPr>
          <w:rFonts w:ascii="Arial" w:hAnsi="Arial" w:cs="Arial"/>
        </w:rPr>
        <w:t xml:space="preserve"> </w:t>
      </w:r>
      <w:r w:rsidR="009C5250" w:rsidRPr="002E7BF5">
        <w:rPr>
          <w:rFonts w:ascii="Arial" w:hAnsi="Arial" w:cs="Arial"/>
        </w:rPr>
        <w:t>"Oh</w:t>
      </w:r>
      <w:r w:rsidR="00E149BD">
        <w:rPr>
          <w:rFonts w:ascii="Arial" w:hAnsi="Arial" w:cs="Arial"/>
        </w:rPr>
        <w:t>,</w:t>
      </w:r>
      <w:r w:rsidR="009C5250" w:rsidRPr="002E7BF5">
        <w:rPr>
          <w:rFonts w:ascii="Arial" w:hAnsi="Arial" w:cs="Arial"/>
        </w:rPr>
        <w:t xml:space="preserve"> my God</w:t>
      </w:r>
      <w:r w:rsidR="00E149BD">
        <w:rPr>
          <w:rFonts w:ascii="Arial" w:hAnsi="Arial" w:cs="Arial"/>
        </w:rPr>
        <w:t xml:space="preserve">. </w:t>
      </w:r>
      <w:r w:rsidR="00E149BD" w:rsidRPr="002E7BF5">
        <w:rPr>
          <w:rFonts w:ascii="Arial" w:hAnsi="Arial" w:cs="Arial"/>
        </w:rPr>
        <w:t xml:space="preserve">It's </w:t>
      </w:r>
      <w:r w:rsidR="001D29E3" w:rsidRPr="002E7BF5">
        <w:rPr>
          <w:rFonts w:ascii="Arial" w:hAnsi="Arial" w:cs="Arial"/>
        </w:rPr>
        <w:t>Bigfoot</w:t>
      </w:r>
      <w:r w:rsidR="009C5250" w:rsidRPr="002E7BF5">
        <w:rPr>
          <w:rFonts w:ascii="Arial" w:hAnsi="Arial" w:cs="Arial"/>
        </w:rPr>
        <w:t>.</w:t>
      </w:r>
      <w:r w:rsidR="00E149BD">
        <w:rPr>
          <w:rFonts w:ascii="Arial" w:hAnsi="Arial" w:cs="Arial"/>
        </w:rPr>
        <w:t>"</w:t>
      </w:r>
      <w:r w:rsidR="009C5250" w:rsidRPr="002E7BF5">
        <w:rPr>
          <w:rFonts w:ascii="Arial" w:hAnsi="Arial" w:cs="Arial"/>
        </w:rPr>
        <w:t xml:space="preserve"> And I make </w:t>
      </w:r>
      <w:r w:rsidRPr="002E7BF5">
        <w:rPr>
          <w:rFonts w:ascii="Arial" w:hAnsi="Arial" w:cs="Arial"/>
        </w:rPr>
        <w:t>this like surprise motion. And I go like this I was like</w:t>
      </w:r>
      <w:r w:rsidR="00E149BD">
        <w:rPr>
          <w:rFonts w:ascii="Arial" w:hAnsi="Arial" w:cs="Arial"/>
        </w:rPr>
        <w:t xml:space="preserve">, </w:t>
      </w:r>
      <w:r w:rsidR="006E096F" w:rsidRPr="002E7BF5">
        <w:rPr>
          <w:rFonts w:ascii="Arial" w:hAnsi="Arial" w:cs="Arial"/>
        </w:rPr>
        <w:t>[</w:t>
      </w:r>
      <w:r w:rsidR="00E149BD">
        <w:rPr>
          <w:rFonts w:ascii="Arial" w:hAnsi="Arial" w:cs="Arial"/>
        </w:rPr>
        <w:t>roars</w:t>
      </w:r>
      <w:r w:rsidR="006E096F" w:rsidRPr="002E7BF5">
        <w:rPr>
          <w:rFonts w:ascii="Arial" w:hAnsi="Arial" w:cs="Arial"/>
        </w:rPr>
        <w:t>]</w:t>
      </w:r>
      <w:r w:rsidR="00E149BD">
        <w:rPr>
          <w:rFonts w:ascii="Arial" w:hAnsi="Arial" w:cs="Arial"/>
        </w:rPr>
        <w:t>,"and I vanish.</w:t>
      </w:r>
    </w:p>
    <w:p w14:paraId="416F3BF7" w14:textId="41AFBA39" w:rsidR="006E096F" w:rsidRPr="002E7BF5" w:rsidRDefault="006E096F" w:rsidP="002E7BF5">
      <w:pPr>
        <w:rPr>
          <w:rFonts w:ascii="Arial" w:hAnsi="Arial" w:cs="Arial"/>
        </w:rPr>
      </w:pPr>
      <w:r w:rsidRPr="002E7BF5">
        <w:rPr>
          <w:rFonts w:ascii="Arial" w:hAnsi="Arial" w:cs="Arial"/>
        </w:rPr>
        <w:t xml:space="preserve">[upbeat </w:t>
      </w:r>
      <w:r w:rsidR="00E149BD" w:rsidRPr="002E7BF5">
        <w:rPr>
          <w:rFonts w:ascii="Arial" w:hAnsi="Arial" w:cs="Arial"/>
        </w:rPr>
        <w:t>music</w:t>
      </w:r>
      <w:r w:rsidRPr="002E7BF5">
        <w:rPr>
          <w:rFonts w:ascii="Arial" w:hAnsi="Arial" w:cs="Arial"/>
        </w:rPr>
        <w:t>]</w:t>
      </w:r>
    </w:p>
    <w:p w14:paraId="610122D0" w14:textId="4B0680EC" w:rsidR="006F73FA" w:rsidRPr="002E7BF5" w:rsidRDefault="006E096F" w:rsidP="002E7BF5">
      <w:pPr>
        <w:rPr>
          <w:rFonts w:ascii="Arial" w:hAnsi="Arial" w:cs="Arial"/>
        </w:rPr>
      </w:pPr>
      <w:r w:rsidRPr="002E7BF5">
        <w:rPr>
          <w:rFonts w:ascii="Arial" w:hAnsi="Arial" w:cs="Arial"/>
        </w:rPr>
        <w:lastRenderedPageBreak/>
        <w:t>And then</w:t>
      </w:r>
      <w:r w:rsidR="00E149BD">
        <w:rPr>
          <w:rFonts w:ascii="Arial" w:hAnsi="Arial" w:cs="Arial"/>
        </w:rPr>
        <w:t>,</w:t>
      </w:r>
      <w:r w:rsidRPr="002E7BF5">
        <w:rPr>
          <w:rFonts w:ascii="Arial" w:hAnsi="Arial" w:cs="Arial"/>
        </w:rPr>
        <w:t xml:space="preserve"> Brett picks me up down the road on an access trail</w:t>
      </w:r>
      <w:r w:rsidR="00E149BD">
        <w:rPr>
          <w:rFonts w:ascii="Arial" w:hAnsi="Arial" w:cs="Arial"/>
        </w:rPr>
        <w:t>. T</w:t>
      </w:r>
      <w:r w:rsidRPr="002E7BF5">
        <w:rPr>
          <w:rFonts w:ascii="Arial" w:hAnsi="Arial" w:cs="Arial"/>
        </w:rPr>
        <w:t>hen</w:t>
      </w:r>
      <w:r w:rsidR="00E149BD">
        <w:rPr>
          <w:rFonts w:ascii="Arial" w:hAnsi="Arial" w:cs="Arial"/>
        </w:rPr>
        <w:t>,</w:t>
      </w:r>
      <w:r w:rsidRPr="002E7BF5">
        <w:rPr>
          <w:rFonts w:ascii="Arial" w:hAnsi="Arial" w:cs="Arial"/>
        </w:rPr>
        <w:t xml:space="preserve"> we do like two or three more that morning on different trails. </w:t>
      </w:r>
      <w:r w:rsidR="006F73FA" w:rsidRPr="002E7BF5">
        <w:rPr>
          <w:rFonts w:ascii="Arial" w:hAnsi="Arial" w:cs="Arial"/>
        </w:rPr>
        <w:t>"Oh</w:t>
      </w:r>
      <w:r w:rsidR="00E149BD">
        <w:rPr>
          <w:rFonts w:ascii="Arial" w:hAnsi="Arial" w:cs="Arial"/>
        </w:rPr>
        <w:t>,</w:t>
      </w:r>
      <w:r w:rsidR="006F73FA" w:rsidRPr="002E7BF5">
        <w:rPr>
          <w:rFonts w:ascii="Arial" w:hAnsi="Arial" w:cs="Arial"/>
        </w:rPr>
        <w:t xml:space="preserve"> my God, it's </w:t>
      </w:r>
      <w:r w:rsidR="001D29E3" w:rsidRPr="002E7BF5">
        <w:rPr>
          <w:rFonts w:ascii="Arial" w:hAnsi="Arial" w:cs="Arial"/>
        </w:rPr>
        <w:t>Bigfoot</w:t>
      </w:r>
      <w:r w:rsidR="00E149BD">
        <w:rPr>
          <w:rFonts w:ascii="Arial" w:hAnsi="Arial" w:cs="Arial"/>
        </w:rPr>
        <w:t>.</w:t>
      </w:r>
      <w:r w:rsidR="006F73FA" w:rsidRPr="002E7BF5">
        <w:rPr>
          <w:rFonts w:ascii="Arial" w:hAnsi="Arial" w:cs="Arial"/>
        </w:rPr>
        <w:t>"</w:t>
      </w:r>
    </w:p>
    <w:p w14:paraId="2BEF933F" w14:textId="0436BB47" w:rsidR="006F73FA" w:rsidRPr="002E7BF5" w:rsidRDefault="00D075A8" w:rsidP="002E7BF5">
      <w:pPr>
        <w:rPr>
          <w:rFonts w:ascii="Arial" w:hAnsi="Arial" w:cs="Arial"/>
        </w:rPr>
      </w:pPr>
      <w:r w:rsidRPr="00D075A8">
        <w:rPr>
          <w:rFonts w:ascii="Arial" w:hAnsi="Arial" w:cs="Arial"/>
          <w:b/>
          <w:bCs/>
        </w:rPr>
        <w:t>Jeff:</w:t>
      </w:r>
      <w:r w:rsidR="006F73FA" w:rsidRPr="002E7BF5">
        <w:rPr>
          <w:rFonts w:ascii="Arial" w:hAnsi="Arial" w:cs="Arial"/>
        </w:rPr>
        <w:t xml:space="preserve"> Can I interrupt you</w:t>
      </w:r>
      <w:r w:rsidR="00490AA9" w:rsidRPr="002E7BF5">
        <w:rPr>
          <w:rFonts w:ascii="Arial" w:hAnsi="Arial" w:cs="Arial"/>
        </w:rPr>
        <w:t xml:space="preserve"> here</w:t>
      </w:r>
      <w:r w:rsidR="006F73FA" w:rsidRPr="002E7BF5">
        <w:rPr>
          <w:rFonts w:ascii="Arial" w:hAnsi="Arial" w:cs="Arial"/>
        </w:rPr>
        <w:t>?</w:t>
      </w:r>
    </w:p>
    <w:p w14:paraId="339D239D" w14:textId="66819414" w:rsidR="00955525" w:rsidRPr="002E7BF5" w:rsidRDefault="007E5BD1" w:rsidP="002E7BF5">
      <w:pPr>
        <w:rPr>
          <w:rFonts w:ascii="Arial" w:hAnsi="Arial" w:cs="Arial"/>
        </w:rPr>
      </w:pPr>
      <w:r w:rsidRPr="002E7BF5">
        <w:rPr>
          <w:rFonts w:ascii="Arial" w:hAnsi="Arial" w:cs="Arial"/>
          <w:b/>
          <w:bCs/>
        </w:rPr>
        <w:t>Ben:</w:t>
      </w:r>
      <w:r w:rsidR="00955525" w:rsidRPr="002E7BF5">
        <w:rPr>
          <w:rFonts w:ascii="Arial" w:hAnsi="Arial" w:cs="Arial"/>
        </w:rPr>
        <w:t xml:space="preserve"> Yeah.</w:t>
      </w:r>
    </w:p>
    <w:p w14:paraId="36507FA0" w14:textId="23A94C14" w:rsidR="00955525" w:rsidRPr="002E7BF5" w:rsidRDefault="00D075A8" w:rsidP="002E7BF5">
      <w:pPr>
        <w:rPr>
          <w:rFonts w:ascii="Arial" w:hAnsi="Arial" w:cs="Arial"/>
        </w:rPr>
      </w:pPr>
      <w:r w:rsidRPr="00D075A8">
        <w:rPr>
          <w:rFonts w:ascii="Arial" w:hAnsi="Arial" w:cs="Arial"/>
          <w:b/>
          <w:bCs/>
        </w:rPr>
        <w:t>Jeff:</w:t>
      </w:r>
      <w:r w:rsidR="00955525" w:rsidRPr="002E7BF5">
        <w:rPr>
          <w:rFonts w:ascii="Arial" w:hAnsi="Arial" w:cs="Arial"/>
        </w:rPr>
        <w:t xml:space="preserve"> Did you ever worry about getting shot?</w:t>
      </w:r>
    </w:p>
    <w:p w14:paraId="13C55166" w14:textId="5F45C13C" w:rsidR="00C401AC" w:rsidRPr="002E7BF5" w:rsidRDefault="007E5BD1" w:rsidP="002E7BF5">
      <w:pPr>
        <w:rPr>
          <w:rFonts w:ascii="Arial" w:hAnsi="Arial" w:cs="Arial"/>
        </w:rPr>
      </w:pPr>
      <w:r w:rsidRPr="002E7BF5">
        <w:rPr>
          <w:rFonts w:ascii="Arial" w:hAnsi="Arial" w:cs="Arial"/>
          <w:b/>
          <w:bCs/>
        </w:rPr>
        <w:t>Ben:</w:t>
      </w:r>
      <w:r w:rsidR="00955525" w:rsidRPr="002E7BF5">
        <w:rPr>
          <w:rFonts w:ascii="Arial" w:hAnsi="Arial" w:cs="Arial"/>
        </w:rPr>
        <w:t xml:space="preserve"> We'll get to that.</w:t>
      </w:r>
    </w:p>
    <w:p w14:paraId="00B3CDC5" w14:textId="48ED7C20" w:rsidR="00955525" w:rsidRPr="002E7BF5" w:rsidRDefault="00955525" w:rsidP="002E7BF5">
      <w:pPr>
        <w:rPr>
          <w:rFonts w:ascii="Arial" w:hAnsi="Arial" w:cs="Arial"/>
        </w:rPr>
      </w:pPr>
      <w:r w:rsidRPr="002E7BF5">
        <w:rPr>
          <w:rFonts w:ascii="Arial" w:hAnsi="Arial" w:cs="Arial"/>
        </w:rPr>
        <w:t xml:space="preserve">[upbeat </w:t>
      </w:r>
      <w:r w:rsidR="00E149BD" w:rsidRPr="002E7BF5">
        <w:rPr>
          <w:rFonts w:ascii="Arial" w:hAnsi="Arial" w:cs="Arial"/>
        </w:rPr>
        <w:t>music</w:t>
      </w:r>
      <w:r w:rsidRPr="002E7BF5">
        <w:rPr>
          <w:rFonts w:ascii="Arial" w:hAnsi="Arial" w:cs="Arial"/>
        </w:rPr>
        <w:t>]</w:t>
      </w:r>
    </w:p>
    <w:p w14:paraId="326B4530" w14:textId="1C5ED074" w:rsidR="007650F3" w:rsidRPr="002E7BF5" w:rsidRDefault="007E5BD1" w:rsidP="002E7BF5">
      <w:pPr>
        <w:rPr>
          <w:rFonts w:ascii="Arial" w:hAnsi="Arial" w:cs="Arial"/>
        </w:rPr>
      </w:pPr>
      <w:r w:rsidRPr="002E7BF5">
        <w:rPr>
          <w:rFonts w:ascii="Arial" w:hAnsi="Arial" w:cs="Arial"/>
          <w:b/>
          <w:bCs/>
        </w:rPr>
        <w:t>Ben:</w:t>
      </w:r>
      <w:r w:rsidR="00955525" w:rsidRPr="002E7BF5">
        <w:rPr>
          <w:rFonts w:ascii="Arial" w:hAnsi="Arial" w:cs="Arial"/>
        </w:rPr>
        <w:t xml:space="preserve"> So, we know a couple of the trails where people go in early in the morning and I do </w:t>
      </w:r>
      <w:r w:rsidR="001D29E3" w:rsidRPr="002E7BF5">
        <w:rPr>
          <w:rFonts w:ascii="Arial" w:hAnsi="Arial" w:cs="Arial"/>
        </w:rPr>
        <w:t>Bigfoot</w:t>
      </w:r>
      <w:r w:rsidR="00955525" w:rsidRPr="002E7BF5">
        <w:rPr>
          <w:rFonts w:ascii="Arial" w:hAnsi="Arial" w:cs="Arial"/>
        </w:rPr>
        <w:t xml:space="preserve"> run</w:t>
      </w:r>
      <w:r w:rsidR="00E149BD">
        <w:rPr>
          <w:rFonts w:ascii="Arial" w:hAnsi="Arial" w:cs="Arial"/>
        </w:rPr>
        <w:t>-</w:t>
      </w:r>
      <w:r w:rsidR="00955525" w:rsidRPr="002E7BF5">
        <w:rPr>
          <w:rFonts w:ascii="Arial" w:hAnsi="Arial" w:cs="Arial"/>
        </w:rPr>
        <w:t>by which is like just run by</w:t>
      </w:r>
      <w:r w:rsidR="008B4F8C" w:rsidRPr="002E7BF5">
        <w:rPr>
          <w:rFonts w:ascii="Arial" w:hAnsi="Arial" w:cs="Arial"/>
        </w:rPr>
        <w:t xml:space="preserve"> and I'm </w:t>
      </w:r>
      <w:r w:rsidR="00955525" w:rsidRPr="002E7BF5">
        <w:rPr>
          <w:rFonts w:ascii="Arial" w:hAnsi="Arial" w:cs="Arial"/>
        </w:rPr>
        <w:t>gone.</w:t>
      </w:r>
      <w:r w:rsidR="008B4F8C" w:rsidRPr="002E7BF5">
        <w:rPr>
          <w:rFonts w:ascii="Arial" w:hAnsi="Arial" w:cs="Arial"/>
        </w:rPr>
        <w:t xml:space="preserve"> "Oh</w:t>
      </w:r>
      <w:r w:rsidR="00E149BD">
        <w:rPr>
          <w:rFonts w:ascii="Arial" w:hAnsi="Arial" w:cs="Arial"/>
        </w:rPr>
        <w:t>,</w:t>
      </w:r>
      <w:r w:rsidR="008B4F8C" w:rsidRPr="002E7BF5">
        <w:rPr>
          <w:rFonts w:ascii="Arial" w:hAnsi="Arial" w:cs="Arial"/>
        </w:rPr>
        <w:t xml:space="preserve"> my God</w:t>
      </w:r>
      <w:r w:rsidR="00E149BD">
        <w:rPr>
          <w:rFonts w:ascii="Arial" w:hAnsi="Arial" w:cs="Arial"/>
        </w:rPr>
        <w:t>.</w:t>
      </w:r>
      <w:r w:rsidR="008B4F8C" w:rsidRPr="002E7BF5">
        <w:rPr>
          <w:rFonts w:ascii="Arial" w:hAnsi="Arial" w:cs="Arial"/>
        </w:rPr>
        <w:t>"</w:t>
      </w:r>
      <w:r w:rsidR="00955525" w:rsidRPr="002E7BF5">
        <w:rPr>
          <w:rFonts w:ascii="Arial" w:hAnsi="Arial" w:cs="Arial"/>
        </w:rPr>
        <w:t xml:space="preserve"> And we put some tracks out. And then</w:t>
      </w:r>
      <w:r w:rsidR="00E149BD">
        <w:rPr>
          <w:rFonts w:ascii="Arial" w:hAnsi="Arial" w:cs="Arial"/>
        </w:rPr>
        <w:t>,</w:t>
      </w:r>
      <w:r w:rsidR="00955525" w:rsidRPr="002E7BF5">
        <w:rPr>
          <w:rFonts w:ascii="Arial" w:hAnsi="Arial" w:cs="Arial"/>
        </w:rPr>
        <w:t xml:space="preserve"> we go hang on to the shop and there's some words going around like people are talking and so Brett's like</w:t>
      </w:r>
      <w:r w:rsidR="0022163F">
        <w:rPr>
          <w:rFonts w:ascii="Arial" w:hAnsi="Arial" w:cs="Arial"/>
        </w:rPr>
        <w:t>,</w:t>
      </w:r>
      <w:r w:rsidR="00955525" w:rsidRPr="002E7BF5">
        <w:rPr>
          <w:rFonts w:ascii="Arial" w:hAnsi="Arial" w:cs="Arial"/>
        </w:rPr>
        <w:t xml:space="preserve"> </w:t>
      </w:r>
      <w:r w:rsidR="008B4F8C" w:rsidRPr="002E7BF5">
        <w:rPr>
          <w:rFonts w:ascii="Arial" w:hAnsi="Arial" w:cs="Arial"/>
        </w:rPr>
        <w:t>"</w:t>
      </w:r>
      <w:r w:rsidR="00955525" w:rsidRPr="002E7BF5">
        <w:rPr>
          <w:rFonts w:ascii="Arial" w:hAnsi="Arial" w:cs="Arial"/>
        </w:rPr>
        <w:t>Yeah,</w:t>
      </w:r>
      <w:r w:rsidR="008B4F8C" w:rsidRPr="002E7BF5">
        <w:rPr>
          <w:rFonts w:ascii="Arial" w:hAnsi="Arial" w:cs="Arial"/>
        </w:rPr>
        <w:t xml:space="preserve"> yeah</w:t>
      </w:r>
      <w:r w:rsidR="00955525" w:rsidRPr="002E7BF5">
        <w:rPr>
          <w:rFonts w:ascii="Arial" w:hAnsi="Arial" w:cs="Arial"/>
        </w:rPr>
        <w:t xml:space="preserve"> I saw him last week </w:t>
      </w:r>
      <w:r w:rsidR="008B08C6" w:rsidRPr="002E7BF5">
        <w:rPr>
          <w:rFonts w:ascii="Arial" w:hAnsi="Arial" w:cs="Arial"/>
        </w:rPr>
        <w:t>here</w:t>
      </w:r>
      <w:r w:rsidR="00F02533">
        <w:rPr>
          <w:rFonts w:ascii="Arial" w:hAnsi="Arial" w:cs="Arial"/>
        </w:rPr>
        <w:t>.</w:t>
      </w:r>
      <w:r w:rsidR="007650F3" w:rsidRPr="002E7BF5">
        <w:rPr>
          <w:rFonts w:ascii="Arial" w:hAnsi="Arial" w:cs="Arial"/>
        </w:rPr>
        <w:t>" An</w:t>
      </w:r>
      <w:r w:rsidR="00955525" w:rsidRPr="002E7BF5">
        <w:rPr>
          <w:rFonts w:ascii="Arial" w:hAnsi="Arial" w:cs="Arial"/>
        </w:rPr>
        <w:t>d he has this new map up with some dots. And he gets some blurry pictures of me from like his backyard and stuff like that</w:t>
      </w:r>
      <w:r w:rsidR="00B44D1F">
        <w:rPr>
          <w:rFonts w:ascii="Arial" w:hAnsi="Arial" w:cs="Arial"/>
        </w:rPr>
        <w:t>, a</w:t>
      </w:r>
      <w:r w:rsidR="00955525" w:rsidRPr="002E7BF5">
        <w:rPr>
          <w:rFonts w:ascii="Arial" w:hAnsi="Arial" w:cs="Arial"/>
        </w:rPr>
        <w:t>nd we put them up. So</w:t>
      </w:r>
      <w:r w:rsidR="007650F3" w:rsidRPr="002E7BF5">
        <w:rPr>
          <w:rFonts w:ascii="Arial" w:hAnsi="Arial" w:cs="Arial"/>
        </w:rPr>
        <w:t>,</w:t>
      </w:r>
      <w:r w:rsidR="00955525" w:rsidRPr="002E7BF5">
        <w:rPr>
          <w:rFonts w:ascii="Arial" w:hAnsi="Arial" w:cs="Arial"/>
        </w:rPr>
        <w:t xml:space="preserve"> a couple of weeks go by</w:t>
      </w:r>
      <w:r w:rsidR="00760807">
        <w:rPr>
          <w:rFonts w:ascii="Arial" w:hAnsi="Arial" w:cs="Arial"/>
        </w:rPr>
        <w:t xml:space="preserve">, </w:t>
      </w:r>
      <w:r w:rsidR="00955525" w:rsidRPr="002E7BF5">
        <w:rPr>
          <w:rFonts w:ascii="Arial" w:hAnsi="Arial" w:cs="Arial"/>
        </w:rPr>
        <w:t xml:space="preserve">he's making some big sales and </w:t>
      </w:r>
      <w:r w:rsidR="00760807">
        <w:rPr>
          <w:rFonts w:ascii="Arial" w:hAnsi="Arial" w:cs="Arial"/>
        </w:rPr>
        <w:t xml:space="preserve">he </w:t>
      </w:r>
      <w:r w:rsidR="00955525" w:rsidRPr="002E7BF5">
        <w:rPr>
          <w:rFonts w:ascii="Arial" w:hAnsi="Arial" w:cs="Arial"/>
        </w:rPr>
        <w:t xml:space="preserve">even takes a group of family out to go for a </w:t>
      </w:r>
      <w:r w:rsidR="001D29E3" w:rsidRPr="002E7BF5">
        <w:rPr>
          <w:rFonts w:ascii="Arial" w:hAnsi="Arial" w:cs="Arial"/>
        </w:rPr>
        <w:t>Bigfoot</w:t>
      </w:r>
      <w:r w:rsidR="00955525" w:rsidRPr="002E7BF5">
        <w:rPr>
          <w:rFonts w:ascii="Arial" w:hAnsi="Arial" w:cs="Arial"/>
        </w:rPr>
        <w:t xml:space="preserve"> sighting and</w:t>
      </w:r>
      <w:r w:rsidR="00EA047A" w:rsidRPr="002E7BF5">
        <w:rPr>
          <w:rFonts w:ascii="Arial" w:hAnsi="Arial" w:cs="Arial"/>
        </w:rPr>
        <w:t xml:space="preserve"> </w:t>
      </w:r>
      <w:r w:rsidR="00955525" w:rsidRPr="002E7BF5">
        <w:rPr>
          <w:rFonts w:ascii="Arial" w:hAnsi="Arial" w:cs="Arial"/>
        </w:rPr>
        <w:t xml:space="preserve">I do </w:t>
      </w:r>
      <w:r w:rsidR="00760807">
        <w:rPr>
          <w:rFonts w:ascii="Arial" w:hAnsi="Arial" w:cs="Arial"/>
        </w:rPr>
        <w:t>my thing</w:t>
      </w:r>
      <w:r w:rsidR="007650F3" w:rsidRPr="002E7BF5">
        <w:rPr>
          <w:rFonts w:ascii="Arial" w:hAnsi="Arial" w:cs="Arial"/>
        </w:rPr>
        <w:t>.</w:t>
      </w:r>
    </w:p>
    <w:p w14:paraId="74F8F3F2" w14:textId="37F4D296" w:rsidR="00EA047A" w:rsidRPr="002E7BF5" w:rsidRDefault="00D075A8" w:rsidP="002E7BF5">
      <w:pPr>
        <w:rPr>
          <w:rFonts w:ascii="Arial" w:hAnsi="Arial" w:cs="Arial"/>
        </w:rPr>
      </w:pPr>
      <w:r w:rsidRPr="00D075A8">
        <w:rPr>
          <w:rFonts w:ascii="Arial" w:hAnsi="Arial" w:cs="Arial"/>
          <w:b/>
          <w:bCs/>
        </w:rPr>
        <w:t>Jeff:</w:t>
      </w:r>
      <w:r w:rsidR="007650F3" w:rsidRPr="002E7BF5">
        <w:rPr>
          <w:rFonts w:ascii="Arial" w:hAnsi="Arial" w:cs="Arial"/>
        </w:rPr>
        <w:t xml:space="preserve"> </w:t>
      </w:r>
      <w:r w:rsidR="00A95389">
        <w:rPr>
          <w:rFonts w:ascii="Arial" w:hAnsi="Arial" w:cs="Arial"/>
        </w:rPr>
        <w:t>You're a con artist.</w:t>
      </w:r>
    </w:p>
    <w:p w14:paraId="03BD397F" w14:textId="22F817B1" w:rsidR="00C401AC" w:rsidRPr="002E7BF5" w:rsidRDefault="007E5BD1" w:rsidP="002E7BF5">
      <w:pPr>
        <w:rPr>
          <w:rFonts w:ascii="Arial" w:hAnsi="Arial" w:cs="Arial"/>
        </w:rPr>
      </w:pPr>
      <w:r w:rsidRPr="002E7BF5">
        <w:rPr>
          <w:rFonts w:ascii="Arial" w:hAnsi="Arial" w:cs="Arial"/>
          <w:b/>
          <w:bCs/>
        </w:rPr>
        <w:t>Ben:</w:t>
      </w:r>
      <w:r w:rsidR="00EA047A" w:rsidRPr="002E7BF5">
        <w:rPr>
          <w:rFonts w:ascii="Arial" w:hAnsi="Arial" w:cs="Arial"/>
        </w:rPr>
        <w:t xml:space="preserve"> </w:t>
      </w:r>
      <w:r w:rsidR="00DC1880" w:rsidRPr="002E7BF5">
        <w:rPr>
          <w:rFonts w:ascii="Arial" w:hAnsi="Arial" w:cs="Arial"/>
        </w:rPr>
        <w:t xml:space="preserve">[dog </w:t>
      </w:r>
      <w:r w:rsidR="00A95389">
        <w:rPr>
          <w:rFonts w:ascii="Arial" w:hAnsi="Arial" w:cs="Arial"/>
        </w:rPr>
        <w:t>snarling</w:t>
      </w:r>
      <w:r w:rsidR="00DC1880" w:rsidRPr="002E7BF5">
        <w:rPr>
          <w:rFonts w:ascii="Arial" w:hAnsi="Arial" w:cs="Arial"/>
        </w:rPr>
        <w:t xml:space="preserve">] </w:t>
      </w:r>
      <w:r w:rsidR="00A95389" w:rsidRPr="002E7BF5">
        <w:rPr>
          <w:rFonts w:ascii="Arial" w:hAnsi="Arial" w:cs="Arial"/>
        </w:rPr>
        <w:t xml:space="preserve">This </w:t>
      </w:r>
      <w:r w:rsidR="00EA047A" w:rsidRPr="002E7BF5">
        <w:rPr>
          <w:rFonts w:ascii="Arial" w:hAnsi="Arial" w:cs="Arial"/>
        </w:rPr>
        <w:t>whole thing is going down. And our friend</w:t>
      </w:r>
      <w:r w:rsidR="00A95389">
        <w:rPr>
          <w:rFonts w:ascii="Arial" w:hAnsi="Arial" w:cs="Arial"/>
        </w:rPr>
        <w:t>,</w:t>
      </w:r>
      <w:r w:rsidR="00EA047A" w:rsidRPr="002E7BF5">
        <w:rPr>
          <w:rFonts w:ascii="Arial" w:hAnsi="Arial" w:cs="Arial"/>
        </w:rPr>
        <w:t xml:space="preserve"> Curtis</w:t>
      </w:r>
      <w:r w:rsidR="00A95389">
        <w:rPr>
          <w:rFonts w:ascii="Arial" w:hAnsi="Arial" w:cs="Arial"/>
        </w:rPr>
        <w:t>,</w:t>
      </w:r>
      <w:r w:rsidR="00EA047A" w:rsidRPr="002E7BF5">
        <w:rPr>
          <w:rFonts w:ascii="Arial" w:hAnsi="Arial" w:cs="Arial"/>
        </w:rPr>
        <w:t xml:space="preserve"> who lives on top of this mountain with the most untrained dog in the world named </w:t>
      </w:r>
      <w:r w:rsidR="00BF1122" w:rsidRPr="002E7BF5">
        <w:rPr>
          <w:rFonts w:ascii="Arial" w:hAnsi="Arial" w:cs="Arial"/>
        </w:rPr>
        <w:t>Motley Crue John Bon Jovi</w:t>
      </w:r>
      <w:r w:rsidR="00EA047A" w:rsidRPr="002E7BF5">
        <w:rPr>
          <w:rFonts w:ascii="Arial" w:hAnsi="Arial" w:cs="Arial"/>
        </w:rPr>
        <w:t>. It dug holes everywhere</w:t>
      </w:r>
      <w:r w:rsidR="00A95389">
        <w:rPr>
          <w:rFonts w:ascii="Arial" w:hAnsi="Arial" w:cs="Arial"/>
        </w:rPr>
        <w:t xml:space="preserve">. </w:t>
      </w:r>
      <w:r w:rsidR="00EA047A" w:rsidRPr="002E7BF5">
        <w:rPr>
          <w:rFonts w:ascii="Arial" w:hAnsi="Arial" w:cs="Arial"/>
        </w:rPr>
        <w:t>It peed inside</w:t>
      </w:r>
      <w:r w:rsidR="00A95389">
        <w:rPr>
          <w:rFonts w:ascii="Arial" w:hAnsi="Arial" w:cs="Arial"/>
        </w:rPr>
        <w:t xml:space="preserve">. </w:t>
      </w:r>
      <w:r w:rsidR="00A95389" w:rsidRPr="002E7BF5">
        <w:rPr>
          <w:rFonts w:ascii="Arial" w:hAnsi="Arial" w:cs="Arial"/>
        </w:rPr>
        <w:t xml:space="preserve">It </w:t>
      </w:r>
      <w:r w:rsidR="00EA047A" w:rsidRPr="002E7BF5">
        <w:rPr>
          <w:rFonts w:ascii="Arial" w:hAnsi="Arial" w:cs="Arial"/>
        </w:rPr>
        <w:t xml:space="preserve">was </w:t>
      </w:r>
      <w:r w:rsidR="00A95389">
        <w:rPr>
          <w:rFonts w:ascii="Arial" w:hAnsi="Arial" w:cs="Arial"/>
        </w:rPr>
        <w:t xml:space="preserve">a </w:t>
      </w:r>
      <w:r w:rsidR="00EA047A" w:rsidRPr="002E7BF5">
        <w:rPr>
          <w:rFonts w:ascii="Arial" w:hAnsi="Arial" w:cs="Arial"/>
        </w:rPr>
        <w:t>disgusting dog. Curtis comes in</w:t>
      </w:r>
      <w:r w:rsidR="00A95389">
        <w:rPr>
          <w:rFonts w:ascii="Arial" w:hAnsi="Arial" w:cs="Arial"/>
        </w:rPr>
        <w:t xml:space="preserve">. </w:t>
      </w:r>
      <w:r w:rsidR="00A95389" w:rsidRPr="002E7BF5">
        <w:rPr>
          <w:rFonts w:ascii="Arial" w:hAnsi="Arial" w:cs="Arial"/>
        </w:rPr>
        <w:t xml:space="preserve">Once </w:t>
      </w:r>
      <w:r w:rsidR="00EA047A" w:rsidRPr="002E7BF5">
        <w:rPr>
          <w:rFonts w:ascii="Arial" w:hAnsi="Arial" w:cs="Arial"/>
        </w:rPr>
        <w:t>he hears about it and he's freaking out. He's like</w:t>
      </w:r>
      <w:r w:rsidR="00A95389">
        <w:rPr>
          <w:rFonts w:ascii="Arial" w:hAnsi="Arial" w:cs="Arial"/>
        </w:rPr>
        <w:t>,</w:t>
      </w:r>
      <w:r w:rsidR="00EA047A" w:rsidRPr="002E7BF5">
        <w:rPr>
          <w:rFonts w:ascii="Arial" w:hAnsi="Arial" w:cs="Arial"/>
        </w:rPr>
        <w:t xml:space="preserve"> </w:t>
      </w:r>
      <w:r w:rsidR="00BF1122" w:rsidRPr="002E7BF5">
        <w:rPr>
          <w:rFonts w:ascii="Arial" w:hAnsi="Arial" w:cs="Arial"/>
        </w:rPr>
        <w:t>"Oh</w:t>
      </w:r>
      <w:r w:rsidR="00A95389">
        <w:rPr>
          <w:rFonts w:ascii="Arial" w:hAnsi="Arial" w:cs="Arial"/>
        </w:rPr>
        <w:t xml:space="preserve">, my </w:t>
      </w:r>
      <w:r w:rsidR="00BF1122" w:rsidRPr="002E7BF5">
        <w:rPr>
          <w:rFonts w:ascii="Arial" w:hAnsi="Arial" w:cs="Arial"/>
        </w:rPr>
        <w:t>God</w:t>
      </w:r>
      <w:r w:rsidR="00A95389">
        <w:rPr>
          <w:rFonts w:ascii="Arial" w:hAnsi="Arial" w:cs="Arial"/>
        </w:rPr>
        <w:t xml:space="preserve">. </w:t>
      </w:r>
      <w:r w:rsidR="001D29E3" w:rsidRPr="002E7BF5">
        <w:rPr>
          <w:rFonts w:ascii="Arial" w:hAnsi="Arial" w:cs="Arial"/>
        </w:rPr>
        <w:t>Bigfoot</w:t>
      </w:r>
      <w:r w:rsidR="00A95389">
        <w:rPr>
          <w:rFonts w:ascii="Arial" w:hAnsi="Arial" w:cs="Arial"/>
        </w:rPr>
        <w:t>.</w:t>
      </w:r>
      <w:r w:rsidR="00F64FDC" w:rsidRPr="002E7BF5">
        <w:rPr>
          <w:rFonts w:ascii="Arial" w:hAnsi="Arial" w:cs="Arial"/>
        </w:rPr>
        <w:t>"</w:t>
      </w:r>
      <w:r w:rsidR="00BF1122" w:rsidRPr="002E7BF5">
        <w:rPr>
          <w:rFonts w:ascii="Arial" w:hAnsi="Arial" w:cs="Arial"/>
        </w:rPr>
        <w:t xml:space="preserve"> A</w:t>
      </w:r>
      <w:r w:rsidR="00EA047A" w:rsidRPr="002E7BF5">
        <w:rPr>
          <w:rFonts w:ascii="Arial" w:hAnsi="Arial" w:cs="Arial"/>
        </w:rPr>
        <w:t xml:space="preserve">nd Curtis lived </w:t>
      </w:r>
      <w:proofErr w:type="gramStart"/>
      <w:r w:rsidR="00EA047A" w:rsidRPr="002E7BF5">
        <w:rPr>
          <w:rFonts w:ascii="Arial" w:hAnsi="Arial" w:cs="Arial"/>
        </w:rPr>
        <w:t>off of</w:t>
      </w:r>
      <w:proofErr w:type="gramEnd"/>
      <w:r w:rsidR="00EA047A" w:rsidRPr="002E7BF5">
        <w:rPr>
          <w:rFonts w:ascii="Arial" w:hAnsi="Arial" w:cs="Arial"/>
        </w:rPr>
        <w:t xml:space="preserve"> cigarettes, Red Bull, ice cream and homemade things he made. After about two weeks, he comes in one day with this big box of mason jars with this liquid inside and he goes</w:t>
      </w:r>
      <w:r w:rsidR="00C11692">
        <w:rPr>
          <w:rFonts w:ascii="Arial" w:hAnsi="Arial" w:cs="Arial"/>
        </w:rPr>
        <w:t>,</w:t>
      </w:r>
      <w:r w:rsidR="00F64FDC" w:rsidRPr="002E7BF5">
        <w:rPr>
          <w:rFonts w:ascii="Arial" w:hAnsi="Arial" w:cs="Arial"/>
        </w:rPr>
        <w:t xml:space="preserve"> "</w:t>
      </w:r>
      <w:r w:rsidR="00C11692">
        <w:rPr>
          <w:rFonts w:ascii="Arial" w:hAnsi="Arial" w:cs="Arial"/>
        </w:rPr>
        <w:t>C</w:t>
      </w:r>
      <w:r w:rsidR="00F64FDC" w:rsidRPr="002E7BF5">
        <w:rPr>
          <w:rFonts w:ascii="Arial" w:hAnsi="Arial" w:cs="Arial"/>
        </w:rPr>
        <w:t>heck it out</w:t>
      </w:r>
      <w:r w:rsidR="00C11692">
        <w:rPr>
          <w:rFonts w:ascii="Arial" w:hAnsi="Arial" w:cs="Arial"/>
        </w:rPr>
        <w:t xml:space="preserve">. I'm going to make some money on this Sasquatch thing too." </w:t>
      </w:r>
      <w:r w:rsidR="00000000" w:rsidRPr="002E7BF5">
        <w:rPr>
          <w:rFonts w:ascii="Arial" w:hAnsi="Arial" w:cs="Arial"/>
        </w:rPr>
        <w:t xml:space="preserve">And he puts it down on Brad's thing and he </w:t>
      </w:r>
      <w:r w:rsidR="00513C19" w:rsidRPr="002E7BF5">
        <w:rPr>
          <w:rFonts w:ascii="Arial" w:hAnsi="Arial" w:cs="Arial"/>
        </w:rPr>
        <w:t>goes</w:t>
      </w:r>
      <w:r w:rsidR="00C11692">
        <w:rPr>
          <w:rFonts w:ascii="Arial" w:hAnsi="Arial" w:cs="Arial"/>
        </w:rPr>
        <w:t>,</w:t>
      </w:r>
      <w:r w:rsidR="00513C19" w:rsidRPr="002E7BF5">
        <w:rPr>
          <w:rFonts w:ascii="Arial" w:hAnsi="Arial" w:cs="Arial"/>
        </w:rPr>
        <w:t xml:space="preserve"> "</w:t>
      </w:r>
      <w:r w:rsidR="00C11692">
        <w:rPr>
          <w:rFonts w:ascii="Arial" w:hAnsi="Arial" w:cs="Arial"/>
        </w:rPr>
        <w:t>Can I sell this here?</w:t>
      </w:r>
      <w:r w:rsidR="00AB25F2" w:rsidRPr="002E7BF5">
        <w:rPr>
          <w:rFonts w:ascii="Arial" w:hAnsi="Arial" w:cs="Arial"/>
        </w:rPr>
        <w:t>"</w:t>
      </w:r>
      <w:r w:rsidR="00C11692">
        <w:rPr>
          <w:rFonts w:ascii="Arial" w:hAnsi="Arial" w:cs="Arial"/>
        </w:rPr>
        <w:t>,</w:t>
      </w:r>
      <w:r w:rsidR="00000000" w:rsidRPr="002E7BF5">
        <w:rPr>
          <w:rFonts w:ascii="Arial" w:hAnsi="Arial" w:cs="Arial"/>
        </w:rPr>
        <w:t xml:space="preserve"> and pulls out one of the jars</w:t>
      </w:r>
      <w:r w:rsidR="00C11692">
        <w:rPr>
          <w:rFonts w:ascii="Arial" w:hAnsi="Arial" w:cs="Arial"/>
        </w:rPr>
        <w:t xml:space="preserve">. </w:t>
      </w:r>
      <w:r w:rsidR="00C11692" w:rsidRPr="002E7BF5">
        <w:rPr>
          <w:rFonts w:ascii="Arial" w:hAnsi="Arial" w:cs="Arial"/>
        </w:rPr>
        <w:t xml:space="preserve">It </w:t>
      </w:r>
      <w:r w:rsidR="00000000" w:rsidRPr="002E7BF5">
        <w:rPr>
          <w:rFonts w:ascii="Arial" w:hAnsi="Arial" w:cs="Arial"/>
        </w:rPr>
        <w:t xml:space="preserve">looks like a </w:t>
      </w:r>
      <w:proofErr w:type="gramStart"/>
      <w:r w:rsidR="00000000" w:rsidRPr="002E7BF5">
        <w:rPr>
          <w:rFonts w:ascii="Arial" w:hAnsi="Arial" w:cs="Arial"/>
        </w:rPr>
        <w:t>milky</w:t>
      </w:r>
      <w:r w:rsidR="00513C19" w:rsidRPr="002E7BF5">
        <w:rPr>
          <w:rFonts w:ascii="Arial" w:hAnsi="Arial" w:cs="Arial"/>
        </w:rPr>
        <w:t>,</w:t>
      </w:r>
      <w:proofErr w:type="gramEnd"/>
      <w:r w:rsidR="00000000" w:rsidRPr="002E7BF5">
        <w:rPr>
          <w:rFonts w:ascii="Arial" w:hAnsi="Arial" w:cs="Arial"/>
        </w:rPr>
        <w:t xml:space="preserve"> orange paste with chunks in it. It tasted like if you boiled up milkweed and put chili peppers </w:t>
      </w:r>
      <w:r w:rsidR="00004B07">
        <w:rPr>
          <w:rFonts w:ascii="Arial" w:hAnsi="Arial" w:cs="Arial"/>
        </w:rPr>
        <w:t xml:space="preserve">and </w:t>
      </w:r>
      <w:r w:rsidR="00000000" w:rsidRPr="002E7BF5">
        <w:rPr>
          <w:rFonts w:ascii="Arial" w:hAnsi="Arial" w:cs="Arial"/>
        </w:rPr>
        <w:t>mash</w:t>
      </w:r>
      <w:r w:rsidR="00004B07">
        <w:rPr>
          <w:rFonts w:ascii="Arial" w:hAnsi="Arial" w:cs="Arial"/>
        </w:rPr>
        <w:t>ed</w:t>
      </w:r>
      <w:r w:rsidR="00000000" w:rsidRPr="002E7BF5">
        <w:rPr>
          <w:rFonts w:ascii="Arial" w:hAnsi="Arial" w:cs="Arial"/>
        </w:rPr>
        <w:t xml:space="preserve"> carrots</w:t>
      </w:r>
      <w:r w:rsidR="0057714F" w:rsidRPr="002E7BF5">
        <w:rPr>
          <w:rFonts w:ascii="Arial" w:hAnsi="Arial" w:cs="Arial"/>
        </w:rPr>
        <w:t>, it</w:t>
      </w:r>
      <w:r w:rsidR="00000000" w:rsidRPr="002E7BF5">
        <w:rPr>
          <w:rFonts w:ascii="Arial" w:hAnsi="Arial" w:cs="Arial"/>
        </w:rPr>
        <w:t xml:space="preserve"> was pretty much how it tasted</w:t>
      </w:r>
      <w:r w:rsidR="0057714F" w:rsidRPr="002E7BF5">
        <w:rPr>
          <w:rFonts w:ascii="Arial" w:hAnsi="Arial" w:cs="Arial"/>
        </w:rPr>
        <w:t>,</w:t>
      </w:r>
      <w:r w:rsidR="00000000" w:rsidRPr="002E7BF5">
        <w:rPr>
          <w:rFonts w:ascii="Arial" w:hAnsi="Arial" w:cs="Arial"/>
        </w:rPr>
        <w:t xml:space="preserve"> it wasn't that good.</w:t>
      </w:r>
      <w:r w:rsidR="009B0AA1" w:rsidRPr="002E7BF5">
        <w:rPr>
          <w:rFonts w:ascii="Arial" w:hAnsi="Arial" w:cs="Arial"/>
        </w:rPr>
        <w:t xml:space="preserve"> "</w:t>
      </w:r>
      <w:proofErr w:type="spellStart"/>
      <w:r w:rsidR="009B0AA1" w:rsidRPr="002E7BF5">
        <w:rPr>
          <w:rFonts w:ascii="Arial" w:hAnsi="Arial" w:cs="Arial"/>
        </w:rPr>
        <w:t>Squatch</w:t>
      </w:r>
      <w:proofErr w:type="spellEnd"/>
      <w:r w:rsidR="009B0AA1" w:rsidRPr="002E7BF5">
        <w:rPr>
          <w:rFonts w:ascii="Arial" w:hAnsi="Arial" w:cs="Arial"/>
        </w:rPr>
        <w:t xml:space="preserve"> Sauce</w:t>
      </w:r>
      <w:r w:rsidR="00004B07">
        <w:rPr>
          <w:rFonts w:ascii="Arial" w:hAnsi="Arial" w:cs="Arial"/>
        </w:rPr>
        <w:t xml:space="preserve">. </w:t>
      </w:r>
      <w:proofErr w:type="gramStart"/>
      <w:r w:rsidR="006B75DD">
        <w:rPr>
          <w:rFonts w:ascii="Arial" w:hAnsi="Arial" w:cs="Arial"/>
        </w:rPr>
        <w:t>It's</w:t>
      </w:r>
      <w:proofErr w:type="gramEnd"/>
      <w:r w:rsidR="006B75DD">
        <w:rPr>
          <w:rFonts w:ascii="Arial" w:hAnsi="Arial" w:cs="Arial"/>
        </w:rPr>
        <w:t xml:space="preserve"> </w:t>
      </w:r>
      <w:r w:rsidR="00CB44B0" w:rsidRPr="002E7BF5">
        <w:rPr>
          <w:rFonts w:ascii="Arial" w:hAnsi="Arial" w:cs="Arial"/>
        </w:rPr>
        <w:t>Sasquatch</w:t>
      </w:r>
      <w:r w:rsidR="006B75DD">
        <w:rPr>
          <w:rFonts w:ascii="Arial" w:hAnsi="Arial" w:cs="Arial"/>
        </w:rPr>
        <w:t xml:space="preserve"> s</w:t>
      </w:r>
      <w:r w:rsidR="00000000" w:rsidRPr="002E7BF5">
        <w:rPr>
          <w:rFonts w:ascii="Arial" w:hAnsi="Arial" w:cs="Arial"/>
        </w:rPr>
        <w:t>plit up</w:t>
      </w:r>
      <w:r w:rsidR="006B75DD">
        <w:rPr>
          <w:rFonts w:ascii="Arial" w:hAnsi="Arial" w:cs="Arial"/>
        </w:rPr>
        <w:t xml:space="preserve"> and </w:t>
      </w:r>
      <w:r w:rsidR="00000000" w:rsidRPr="002E7BF5">
        <w:rPr>
          <w:rFonts w:ascii="Arial" w:hAnsi="Arial" w:cs="Arial"/>
        </w:rPr>
        <w:t>flipped</w:t>
      </w:r>
      <w:r w:rsidR="006B75DD">
        <w:rPr>
          <w:rFonts w:ascii="Arial" w:hAnsi="Arial" w:cs="Arial"/>
        </w:rPr>
        <w:t xml:space="preserve">. </w:t>
      </w:r>
      <w:proofErr w:type="spellStart"/>
      <w:r w:rsidR="00004B07" w:rsidRPr="002E7BF5">
        <w:rPr>
          <w:rFonts w:ascii="Arial" w:hAnsi="Arial" w:cs="Arial"/>
        </w:rPr>
        <w:t>Quatch</w:t>
      </w:r>
      <w:proofErr w:type="spellEnd"/>
      <w:r w:rsidR="00004B07" w:rsidRPr="002E7BF5">
        <w:rPr>
          <w:rFonts w:ascii="Arial" w:hAnsi="Arial" w:cs="Arial"/>
        </w:rPr>
        <w:t xml:space="preserve"> </w:t>
      </w:r>
      <w:r w:rsidR="00000000" w:rsidRPr="002E7BF5">
        <w:rPr>
          <w:rFonts w:ascii="Arial" w:hAnsi="Arial" w:cs="Arial"/>
        </w:rPr>
        <w:t>sauce</w:t>
      </w:r>
      <w:r w:rsidR="00EA6E85" w:rsidRPr="002E7BF5">
        <w:rPr>
          <w:rFonts w:ascii="Arial" w:hAnsi="Arial" w:cs="Arial"/>
        </w:rPr>
        <w:t>,</w:t>
      </w:r>
      <w:r w:rsidR="00000000" w:rsidRPr="002E7BF5">
        <w:rPr>
          <w:rFonts w:ascii="Arial" w:hAnsi="Arial" w:cs="Arial"/>
        </w:rPr>
        <w:t xml:space="preserve"> </w:t>
      </w:r>
      <w:r w:rsidR="00CB44B0" w:rsidRPr="002E7BF5">
        <w:rPr>
          <w:rFonts w:ascii="Arial" w:hAnsi="Arial" w:cs="Arial"/>
        </w:rPr>
        <w:t>Sasquatch</w:t>
      </w:r>
      <w:r w:rsidR="0057714F" w:rsidRPr="002E7BF5">
        <w:rPr>
          <w:rFonts w:ascii="Arial" w:hAnsi="Arial" w:cs="Arial"/>
        </w:rPr>
        <w:t>.</w:t>
      </w:r>
      <w:r w:rsidR="0071275F" w:rsidRPr="002E7BF5">
        <w:rPr>
          <w:rFonts w:ascii="Arial" w:hAnsi="Arial" w:cs="Arial"/>
        </w:rPr>
        <w:t xml:space="preserve"> </w:t>
      </w:r>
      <w:proofErr w:type="gramStart"/>
      <w:r w:rsidR="0057714F" w:rsidRPr="002E7BF5">
        <w:rPr>
          <w:rFonts w:ascii="Arial" w:hAnsi="Arial" w:cs="Arial"/>
        </w:rPr>
        <w:t>I</w:t>
      </w:r>
      <w:r w:rsidR="00000000" w:rsidRPr="002E7BF5">
        <w:rPr>
          <w:rFonts w:ascii="Arial" w:hAnsi="Arial" w:cs="Arial"/>
        </w:rPr>
        <w:t>t's</w:t>
      </w:r>
      <w:proofErr w:type="gramEnd"/>
      <w:r w:rsidR="00000000" w:rsidRPr="002E7BF5">
        <w:rPr>
          <w:rFonts w:ascii="Arial" w:hAnsi="Arial" w:cs="Arial"/>
        </w:rPr>
        <w:t xml:space="preserve"> hot sauce </w:t>
      </w:r>
      <w:r w:rsidR="0071275F" w:rsidRPr="002E7BF5">
        <w:rPr>
          <w:rFonts w:ascii="Arial" w:hAnsi="Arial" w:cs="Arial"/>
        </w:rPr>
        <w:t xml:space="preserve">made </w:t>
      </w:r>
      <w:r w:rsidR="00000000" w:rsidRPr="002E7BF5">
        <w:rPr>
          <w:rFonts w:ascii="Arial" w:hAnsi="Arial" w:cs="Arial"/>
        </w:rPr>
        <w:t xml:space="preserve">from real </w:t>
      </w:r>
      <w:r w:rsidR="00CB44B0" w:rsidRPr="002E7BF5">
        <w:rPr>
          <w:rFonts w:ascii="Arial" w:hAnsi="Arial" w:cs="Arial"/>
        </w:rPr>
        <w:t>Sasquatch</w:t>
      </w:r>
      <w:r w:rsidR="00000000" w:rsidRPr="002E7BF5">
        <w:rPr>
          <w:rFonts w:ascii="Arial" w:hAnsi="Arial" w:cs="Arial"/>
        </w:rPr>
        <w:t xml:space="preserve"> juice</w:t>
      </w:r>
      <w:r w:rsidR="00004B07">
        <w:rPr>
          <w:rFonts w:ascii="Arial" w:hAnsi="Arial" w:cs="Arial"/>
        </w:rPr>
        <w:t>.</w:t>
      </w:r>
      <w:r w:rsidR="0071275F" w:rsidRPr="002E7BF5">
        <w:rPr>
          <w:rFonts w:ascii="Arial" w:hAnsi="Arial" w:cs="Arial"/>
        </w:rPr>
        <w:t>"</w:t>
      </w:r>
    </w:p>
    <w:p w14:paraId="1A08BE21" w14:textId="25F47913" w:rsidR="0071275F" w:rsidRPr="002E7BF5" w:rsidRDefault="0071275F" w:rsidP="002E7BF5">
      <w:pPr>
        <w:rPr>
          <w:rFonts w:ascii="Arial" w:hAnsi="Arial" w:cs="Arial"/>
        </w:rPr>
      </w:pPr>
      <w:r w:rsidRPr="002E7BF5">
        <w:rPr>
          <w:rFonts w:ascii="Arial" w:hAnsi="Arial" w:cs="Arial"/>
        </w:rPr>
        <w:t>[chuckles]</w:t>
      </w:r>
    </w:p>
    <w:p w14:paraId="29173209" w14:textId="4A538F78" w:rsidR="003A09F1" w:rsidRPr="002E7BF5" w:rsidRDefault="00D075A8" w:rsidP="002E7BF5">
      <w:pPr>
        <w:rPr>
          <w:rFonts w:ascii="Arial" w:hAnsi="Arial" w:cs="Arial"/>
        </w:rPr>
      </w:pPr>
      <w:r w:rsidRPr="00D075A8">
        <w:rPr>
          <w:rFonts w:ascii="Arial" w:hAnsi="Arial" w:cs="Arial"/>
          <w:b/>
          <w:bCs/>
        </w:rPr>
        <w:t>Jeff:</w:t>
      </w:r>
      <w:r w:rsidR="0071275F" w:rsidRPr="002E7BF5">
        <w:rPr>
          <w:rFonts w:ascii="Arial" w:hAnsi="Arial" w:cs="Arial"/>
        </w:rPr>
        <w:t xml:space="preserve"> </w:t>
      </w:r>
      <w:proofErr w:type="spellStart"/>
      <w:r w:rsidR="0071275F" w:rsidRPr="002E7BF5">
        <w:rPr>
          <w:rFonts w:ascii="Arial" w:hAnsi="Arial" w:cs="Arial"/>
        </w:rPr>
        <w:t>Quatch</w:t>
      </w:r>
      <w:proofErr w:type="spellEnd"/>
      <w:r w:rsidR="003A09F1" w:rsidRPr="002E7BF5">
        <w:rPr>
          <w:rFonts w:ascii="Arial" w:hAnsi="Arial" w:cs="Arial"/>
        </w:rPr>
        <w:t>?</w:t>
      </w:r>
    </w:p>
    <w:p w14:paraId="4B2069A0" w14:textId="6D13E9D6" w:rsidR="00523EAF" w:rsidRPr="002E7BF5" w:rsidRDefault="007E5BD1" w:rsidP="002E7BF5">
      <w:pPr>
        <w:rPr>
          <w:rFonts w:ascii="Arial" w:hAnsi="Arial" w:cs="Arial"/>
        </w:rPr>
      </w:pPr>
      <w:r w:rsidRPr="002E7BF5">
        <w:rPr>
          <w:rFonts w:ascii="Arial" w:hAnsi="Arial" w:cs="Arial"/>
          <w:b/>
          <w:bCs/>
        </w:rPr>
        <w:t>Ben:</w:t>
      </w:r>
      <w:r w:rsidR="003A09F1" w:rsidRPr="002E7BF5">
        <w:rPr>
          <w:rFonts w:ascii="Arial" w:hAnsi="Arial" w:cs="Arial"/>
        </w:rPr>
        <w:t xml:space="preserve"> Q</w:t>
      </w:r>
      <w:proofErr w:type="spellStart"/>
      <w:r w:rsidR="003A09F1" w:rsidRPr="002E7BF5">
        <w:rPr>
          <w:rFonts w:ascii="Arial" w:hAnsi="Arial" w:cs="Arial"/>
        </w:rPr>
        <w:t>uatch</w:t>
      </w:r>
      <w:proofErr w:type="spellEnd"/>
      <w:r w:rsidR="003A09F1" w:rsidRPr="002E7BF5">
        <w:rPr>
          <w:rFonts w:ascii="Arial" w:hAnsi="Arial" w:cs="Arial"/>
        </w:rPr>
        <w:t xml:space="preserve"> sauce</w:t>
      </w:r>
      <w:r w:rsidR="009A48A6" w:rsidRPr="002E7BF5">
        <w:rPr>
          <w:rFonts w:ascii="Arial" w:hAnsi="Arial" w:cs="Arial"/>
        </w:rPr>
        <w:t>.</w:t>
      </w:r>
      <w:r w:rsidR="003A09F1" w:rsidRPr="002E7BF5">
        <w:rPr>
          <w:rFonts w:ascii="Arial" w:hAnsi="Arial" w:cs="Arial"/>
        </w:rPr>
        <w:t xml:space="preserve"> </w:t>
      </w:r>
      <w:r w:rsidR="009A48A6" w:rsidRPr="002E7BF5">
        <w:rPr>
          <w:rFonts w:ascii="Arial" w:hAnsi="Arial" w:cs="Arial"/>
        </w:rPr>
        <w:t>W</w:t>
      </w:r>
      <w:r w:rsidR="003A09F1" w:rsidRPr="002E7BF5">
        <w:rPr>
          <w:rFonts w:ascii="Arial" w:hAnsi="Arial" w:cs="Arial"/>
        </w:rPr>
        <w:t>ell, it started to get really crowded out there and I thought</w:t>
      </w:r>
      <w:r w:rsidR="003A62D1">
        <w:rPr>
          <w:rFonts w:ascii="Arial" w:hAnsi="Arial" w:cs="Arial"/>
        </w:rPr>
        <w:t>, "</w:t>
      </w:r>
      <w:r w:rsidR="003A62D1" w:rsidRPr="002E7BF5">
        <w:rPr>
          <w:rFonts w:ascii="Arial" w:hAnsi="Arial" w:cs="Arial"/>
        </w:rPr>
        <w:t xml:space="preserve">You </w:t>
      </w:r>
      <w:r w:rsidR="003A09F1" w:rsidRPr="002E7BF5">
        <w:rPr>
          <w:rFonts w:ascii="Arial" w:hAnsi="Arial" w:cs="Arial"/>
        </w:rPr>
        <w:t>know what</w:t>
      </w:r>
      <w:r w:rsidR="00752295">
        <w:rPr>
          <w:rFonts w:ascii="Arial" w:hAnsi="Arial" w:cs="Arial"/>
        </w:rPr>
        <w:t xml:space="preserve">? </w:t>
      </w:r>
      <w:r w:rsidR="00752295" w:rsidRPr="002E7BF5">
        <w:rPr>
          <w:rFonts w:ascii="Arial" w:hAnsi="Arial" w:cs="Arial"/>
        </w:rPr>
        <w:t xml:space="preserve">Maybe </w:t>
      </w:r>
      <w:r w:rsidR="003A09F1" w:rsidRPr="002E7BF5">
        <w:rPr>
          <w:rFonts w:ascii="Arial" w:hAnsi="Arial" w:cs="Arial"/>
        </w:rPr>
        <w:t>I'll do like just a couple more and then it'll be over</w:t>
      </w:r>
      <w:r w:rsidR="003A62D1">
        <w:rPr>
          <w:rFonts w:ascii="Arial" w:hAnsi="Arial" w:cs="Arial"/>
        </w:rPr>
        <w:t xml:space="preserve">," </w:t>
      </w:r>
      <w:r w:rsidR="003A09F1" w:rsidRPr="002E7BF5">
        <w:rPr>
          <w:rFonts w:ascii="Arial" w:hAnsi="Arial" w:cs="Arial"/>
        </w:rPr>
        <w:t>because I was afraid someone's going to put a bear trap out. And so</w:t>
      </w:r>
      <w:r w:rsidR="00497A3E" w:rsidRPr="002E7BF5">
        <w:rPr>
          <w:rFonts w:ascii="Arial" w:hAnsi="Arial" w:cs="Arial"/>
        </w:rPr>
        <w:t>,</w:t>
      </w:r>
      <w:r w:rsidR="003A09F1" w:rsidRPr="002E7BF5">
        <w:rPr>
          <w:rFonts w:ascii="Arial" w:hAnsi="Arial" w:cs="Arial"/>
        </w:rPr>
        <w:t xml:space="preserve"> I go to the Twin Falls one last time, </w:t>
      </w:r>
      <w:r w:rsidR="003A62D1">
        <w:rPr>
          <w:rFonts w:ascii="Arial" w:hAnsi="Arial" w:cs="Arial"/>
        </w:rPr>
        <w:t xml:space="preserve">the </w:t>
      </w:r>
      <w:r w:rsidR="003A09F1" w:rsidRPr="002E7BF5">
        <w:rPr>
          <w:rFonts w:ascii="Arial" w:hAnsi="Arial" w:cs="Arial"/>
        </w:rPr>
        <w:t xml:space="preserve">place to see </w:t>
      </w:r>
      <w:r w:rsidR="001D29E3" w:rsidRPr="002E7BF5">
        <w:rPr>
          <w:rFonts w:ascii="Arial" w:hAnsi="Arial" w:cs="Arial"/>
        </w:rPr>
        <w:t>Bigfoot</w:t>
      </w:r>
      <w:r w:rsidR="003A09F1" w:rsidRPr="002E7BF5">
        <w:rPr>
          <w:rFonts w:ascii="Arial" w:hAnsi="Arial" w:cs="Arial"/>
        </w:rPr>
        <w:t xml:space="preserve"> early in the morning. And it's like </w:t>
      </w:r>
      <w:r w:rsidR="003A62D1" w:rsidRPr="002E7BF5">
        <w:rPr>
          <w:rFonts w:ascii="Arial" w:hAnsi="Arial" w:cs="Arial"/>
        </w:rPr>
        <w:t>misty</w:t>
      </w:r>
      <w:r w:rsidR="003A62D1">
        <w:rPr>
          <w:rFonts w:ascii="Arial" w:hAnsi="Arial" w:cs="Arial"/>
        </w:rPr>
        <w:t xml:space="preserve">. It's </w:t>
      </w:r>
      <w:r w:rsidR="003A09F1" w:rsidRPr="002E7BF5">
        <w:rPr>
          <w:rFonts w:ascii="Arial" w:hAnsi="Arial" w:cs="Arial"/>
        </w:rPr>
        <w:t>beautiful</w:t>
      </w:r>
      <w:r w:rsidR="003A62D1">
        <w:rPr>
          <w:rFonts w:ascii="Arial" w:hAnsi="Arial" w:cs="Arial"/>
        </w:rPr>
        <w:t xml:space="preserve">. </w:t>
      </w:r>
      <w:r w:rsidR="003A62D1" w:rsidRPr="002E7BF5">
        <w:rPr>
          <w:rFonts w:ascii="Arial" w:hAnsi="Arial" w:cs="Arial"/>
        </w:rPr>
        <w:t xml:space="preserve">And </w:t>
      </w:r>
      <w:r w:rsidR="003A09F1" w:rsidRPr="002E7BF5">
        <w:rPr>
          <w:rFonts w:ascii="Arial" w:hAnsi="Arial" w:cs="Arial"/>
        </w:rPr>
        <w:t>the waterfall</w:t>
      </w:r>
      <w:r w:rsidR="003A62D1">
        <w:rPr>
          <w:rFonts w:ascii="Arial" w:hAnsi="Arial" w:cs="Arial"/>
        </w:rPr>
        <w:t>'</w:t>
      </w:r>
      <w:r w:rsidR="003A09F1" w:rsidRPr="002E7BF5">
        <w:rPr>
          <w:rFonts w:ascii="Arial" w:hAnsi="Arial" w:cs="Arial"/>
        </w:rPr>
        <w:t>s going and I'm at the top and a splash in.</w:t>
      </w:r>
      <w:r w:rsidR="00497A3E" w:rsidRPr="002E7BF5">
        <w:rPr>
          <w:rFonts w:ascii="Arial" w:hAnsi="Arial" w:cs="Arial"/>
        </w:rPr>
        <w:t xml:space="preserve"> And</w:t>
      </w:r>
      <w:r w:rsidR="003A09F1" w:rsidRPr="002E7BF5">
        <w:rPr>
          <w:rFonts w:ascii="Arial" w:hAnsi="Arial" w:cs="Arial"/>
        </w:rPr>
        <w:t xml:space="preserve"> </w:t>
      </w:r>
      <w:r w:rsidR="00497A3E" w:rsidRPr="002E7BF5">
        <w:rPr>
          <w:rFonts w:ascii="Arial" w:hAnsi="Arial" w:cs="Arial"/>
        </w:rPr>
        <w:t>t</w:t>
      </w:r>
      <w:r w:rsidR="003A09F1" w:rsidRPr="002E7BF5">
        <w:rPr>
          <w:rFonts w:ascii="Arial" w:hAnsi="Arial" w:cs="Arial"/>
        </w:rPr>
        <w:t>here's a bunch of people down there with scopes and lights and I look over and</w:t>
      </w:r>
      <w:r w:rsidR="003A62D1">
        <w:rPr>
          <w:rFonts w:ascii="Arial" w:hAnsi="Arial" w:cs="Arial"/>
        </w:rPr>
        <w:t>,</w:t>
      </w:r>
      <w:r w:rsidR="003A09F1" w:rsidRPr="002E7BF5">
        <w:rPr>
          <w:rFonts w:ascii="Arial" w:hAnsi="Arial" w:cs="Arial"/>
        </w:rPr>
        <w:t xml:space="preserve"> </w:t>
      </w:r>
      <w:r w:rsidR="00467179" w:rsidRPr="002E7BF5">
        <w:rPr>
          <w:rFonts w:ascii="Arial" w:hAnsi="Arial" w:cs="Arial"/>
        </w:rPr>
        <w:t xml:space="preserve">"It's </w:t>
      </w:r>
      <w:r w:rsidR="001D29E3" w:rsidRPr="002E7BF5">
        <w:rPr>
          <w:rFonts w:ascii="Arial" w:hAnsi="Arial" w:cs="Arial"/>
        </w:rPr>
        <w:t>Bigfoot</w:t>
      </w:r>
      <w:r w:rsidR="003A62D1">
        <w:rPr>
          <w:rFonts w:ascii="Arial" w:hAnsi="Arial" w:cs="Arial"/>
        </w:rPr>
        <w:t>.</w:t>
      </w:r>
      <w:r w:rsidR="00467179" w:rsidRPr="002E7BF5">
        <w:rPr>
          <w:rFonts w:ascii="Arial" w:hAnsi="Arial" w:cs="Arial"/>
        </w:rPr>
        <w:t xml:space="preserve">" And </w:t>
      </w:r>
      <w:r w:rsidR="003A09F1" w:rsidRPr="002E7BF5">
        <w:rPr>
          <w:rFonts w:ascii="Arial" w:hAnsi="Arial" w:cs="Arial"/>
        </w:rPr>
        <w:t>I go</w:t>
      </w:r>
      <w:r w:rsidR="003A62D1">
        <w:rPr>
          <w:rFonts w:ascii="Arial" w:hAnsi="Arial" w:cs="Arial"/>
        </w:rPr>
        <w:t>, "</w:t>
      </w:r>
      <w:r w:rsidR="00467179" w:rsidRPr="002E7BF5">
        <w:rPr>
          <w:rFonts w:ascii="Arial" w:hAnsi="Arial" w:cs="Arial"/>
        </w:rPr>
        <w:t>[ro</w:t>
      </w:r>
      <w:r w:rsidR="00837697" w:rsidRPr="002E7BF5">
        <w:rPr>
          <w:rFonts w:ascii="Arial" w:hAnsi="Arial" w:cs="Arial"/>
        </w:rPr>
        <w:t>ar</w:t>
      </w:r>
      <w:r w:rsidR="003A62D1">
        <w:rPr>
          <w:rFonts w:ascii="Arial" w:hAnsi="Arial" w:cs="Arial"/>
        </w:rPr>
        <w:t>s</w:t>
      </w:r>
      <w:r w:rsidR="00467179" w:rsidRPr="002E7BF5">
        <w:rPr>
          <w:rFonts w:ascii="Arial" w:hAnsi="Arial" w:cs="Arial"/>
        </w:rPr>
        <w:t>]</w:t>
      </w:r>
      <w:r w:rsidR="003A62D1">
        <w:rPr>
          <w:rFonts w:ascii="Arial" w:hAnsi="Arial" w:cs="Arial"/>
        </w:rPr>
        <w:t>,"</w:t>
      </w:r>
      <w:r w:rsidR="003A09F1" w:rsidRPr="002E7BF5">
        <w:rPr>
          <w:rFonts w:ascii="Arial" w:hAnsi="Arial" w:cs="Arial"/>
        </w:rPr>
        <w:t xml:space="preserve"> </w:t>
      </w:r>
      <w:r w:rsidR="00837697" w:rsidRPr="002E7BF5">
        <w:rPr>
          <w:rFonts w:ascii="Arial" w:hAnsi="Arial" w:cs="Arial"/>
        </w:rPr>
        <w:t xml:space="preserve">and </w:t>
      </w:r>
      <w:r w:rsidR="003A09F1" w:rsidRPr="002E7BF5">
        <w:rPr>
          <w:rFonts w:ascii="Arial" w:hAnsi="Arial" w:cs="Arial"/>
        </w:rPr>
        <w:t>I start backing up</w:t>
      </w:r>
      <w:r w:rsidR="003A62D1">
        <w:rPr>
          <w:rFonts w:ascii="Arial" w:hAnsi="Arial" w:cs="Arial"/>
        </w:rPr>
        <w:t xml:space="preserve">. </w:t>
      </w:r>
      <w:r w:rsidR="003A62D1" w:rsidRPr="002E7BF5">
        <w:rPr>
          <w:rFonts w:ascii="Arial" w:hAnsi="Arial" w:cs="Arial"/>
        </w:rPr>
        <w:t xml:space="preserve">And </w:t>
      </w:r>
      <w:r w:rsidR="003A09F1" w:rsidRPr="002E7BF5">
        <w:rPr>
          <w:rFonts w:ascii="Arial" w:hAnsi="Arial" w:cs="Arial"/>
        </w:rPr>
        <w:t>I'm backing up, and then I hear it behind me</w:t>
      </w:r>
      <w:r w:rsidR="003A62D1">
        <w:rPr>
          <w:rFonts w:ascii="Arial" w:hAnsi="Arial" w:cs="Arial"/>
        </w:rPr>
        <w:t>,</w:t>
      </w:r>
      <w:r w:rsidR="003A09F1" w:rsidRPr="002E7BF5">
        <w:rPr>
          <w:rFonts w:ascii="Arial" w:hAnsi="Arial" w:cs="Arial"/>
        </w:rPr>
        <w:t xml:space="preserve"> the</w:t>
      </w:r>
      <w:r w:rsidR="00837697" w:rsidRPr="002E7BF5">
        <w:rPr>
          <w:rFonts w:ascii="Arial" w:hAnsi="Arial" w:cs="Arial"/>
        </w:rPr>
        <w:t xml:space="preserve"> </w:t>
      </w:r>
      <w:r w:rsidR="00F53CC0" w:rsidRPr="002E7BF5">
        <w:rPr>
          <w:rFonts w:ascii="Arial" w:hAnsi="Arial" w:cs="Arial"/>
        </w:rPr>
        <w:t>[</w:t>
      </w:r>
      <w:r w:rsidR="003A62D1">
        <w:rPr>
          <w:rFonts w:ascii="Arial" w:hAnsi="Arial" w:cs="Arial"/>
        </w:rPr>
        <w:t>shot</w:t>
      </w:r>
      <w:r w:rsidR="00F53CC0" w:rsidRPr="002E7BF5">
        <w:rPr>
          <w:rFonts w:ascii="Arial" w:hAnsi="Arial" w:cs="Arial"/>
        </w:rPr>
        <w:t xml:space="preserve">gun </w:t>
      </w:r>
      <w:r w:rsidR="003A62D1">
        <w:rPr>
          <w:rFonts w:ascii="Arial" w:hAnsi="Arial" w:cs="Arial"/>
        </w:rPr>
        <w:t>cocking</w:t>
      </w:r>
      <w:r w:rsidR="00F53CC0" w:rsidRPr="002E7BF5">
        <w:rPr>
          <w:rFonts w:ascii="Arial" w:hAnsi="Arial" w:cs="Arial"/>
        </w:rPr>
        <w:t>]</w:t>
      </w:r>
      <w:r w:rsidR="003A09F1" w:rsidRPr="002E7BF5">
        <w:rPr>
          <w:rFonts w:ascii="Arial" w:hAnsi="Arial" w:cs="Arial"/>
        </w:rPr>
        <w:t xml:space="preserve"> sh</w:t>
      </w:r>
      <w:r w:rsidR="00F53CC0" w:rsidRPr="002E7BF5">
        <w:rPr>
          <w:rFonts w:ascii="Arial" w:hAnsi="Arial" w:cs="Arial"/>
        </w:rPr>
        <w:t>otgun</w:t>
      </w:r>
      <w:r w:rsidR="003A62D1">
        <w:rPr>
          <w:rFonts w:ascii="Arial" w:hAnsi="Arial" w:cs="Arial"/>
        </w:rPr>
        <w:t xml:space="preserve">. </w:t>
      </w:r>
      <w:r w:rsidR="003A62D1" w:rsidRPr="002E7BF5">
        <w:rPr>
          <w:rFonts w:ascii="Arial" w:hAnsi="Arial" w:cs="Arial"/>
        </w:rPr>
        <w:t xml:space="preserve">And </w:t>
      </w:r>
      <w:r w:rsidR="003A09F1" w:rsidRPr="002E7BF5">
        <w:rPr>
          <w:rFonts w:ascii="Arial" w:hAnsi="Arial" w:cs="Arial"/>
        </w:rPr>
        <w:t xml:space="preserve">I turn and </w:t>
      </w:r>
      <w:r w:rsidR="003A62D1">
        <w:rPr>
          <w:rFonts w:ascii="Arial" w:hAnsi="Arial" w:cs="Arial"/>
        </w:rPr>
        <w:t xml:space="preserve">it's </w:t>
      </w:r>
      <w:r w:rsidR="003A09F1" w:rsidRPr="002E7BF5">
        <w:rPr>
          <w:rFonts w:ascii="Arial" w:hAnsi="Arial" w:cs="Arial"/>
        </w:rPr>
        <w:t xml:space="preserve">Curtis staring </w:t>
      </w:r>
      <w:proofErr w:type="gramStart"/>
      <w:r w:rsidR="003A09F1" w:rsidRPr="002E7BF5">
        <w:rPr>
          <w:rFonts w:ascii="Arial" w:hAnsi="Arial" w:cs="Arial"/>
        </w:rPr>
        <w:t>me down</w:t>
      </w:r>
      <w:proofErr w:type="gramEnd"/>
      <w:r w:rsidR="003A09F1" w:rsidRPr="002E7BF5">
        <w:rPr>
          <w:rFonts w:ascii="Arial" w:hAnsi="Arial" w:cs="Arial"/>
        </w:rPr>
        <w:t xml:space="preserve"> with a shotgun. </w:t>
      </w:r>
      <w:r w:rsidR="00F53CC0" w:rsidRPr="002E7BF5">
        <w:rPr>
          <w:rFonts w:ascii="Arial" w:hAnsi="Arial" w:cs="Arial"/>
        </w:rPr>
        <w:t>"</w:t>
      </w:r>
      <w:r w:rsidR="00ED3872" w:rsidRPr="002E7BF5">
        <w:rPr>
          <w:rFonts w:ascii="Arial" w:hAnsi="Arial" w:cs="Arial"/>
        </w:rPr>
        <w:t>Oh</w:t>
      </w:r>
      <w:r w:rsidR="003A62D1">
        <w:rPr>
          <w:rFonts w:ascii="Arial" w:hAnsi="Arial" w:cs="Arial"/>
        </w:rPr>
        <w:t>, my</w:t>
      </w:r>
      <w:r w:rsidR="00ED3872" w:rsidRPr="002E7BF5">
        <w:rPr>
          <w:rFonts w:ascii="Arial" w:hAnsi="Arial" w:cs="Arial"/>
        </w:rPr>
        <w:t xml:space="preserve"> God</w:t>
      </w:r>
      <w:r w:rsidR="003A62D1">
        <w:rPr>
          <w:rFonts w:ascii="Arial" w:hAnsi="Arial" w:cs="Arial"/>
        </w:rPr>
        <w:t>,</w:t>
      </w:r>
      <w:r w:rsidR="00ED3872" w:rsidRPr="002E7BF5">
        <w:rPr>
          <w:rFonts w:ascii="Arial" w:hAnsi="Arial" w:cs="Arial"/>
        </w:rPr>
        <w:t xml:space="preserve"> </w:t>
      </w:r>
      <w:r w:rsidR="001D29E3" w:rsidRPr="002E7BF5">
        <w:rPr>
          <w:rFonts w:ascii="Arial" w:hAnsi="Arial" w:cs="Arial"/>
        </w:rPr>
        <w:t>Bigfoot</w:t>
      </w:r>
      <w:r w:rsidR="00ED3872" w:rsidRPr="002E7BF5">
        <w:rPr>
          <w:rFonts w:ascii="Arial" w:hAnsi="Arial" w:cs="Arial"/>
        </w:rPr>
        <w:t>.</w:t>
      </w:r>
      <w:r w:rsidR="003A62D1">
        <w:rPr>
          <w:rFonts w:ascii="Arial" w:hAnsi="Arial" w:cs="Arial"/>
        </w:rPr>
        <w:t>"</w:t>
      </w:r>
      <w:r w:rsidR="00ED3872" w:rsidRPr="002E7BF5">
        <w:rPr>
          <w:rFonts w:ascii="Arial" w:hAnsi="Arial" w:cs="Arial"/>
        </w:rPr>
        <w:t xml:space="preserve"> </w:t>
      </w:r>
      <w:r w:rsidR="003A09F1" w:rsidRPr="002E7BF5">
        <w:rPr>
          <w:rFonts w:ascii="Arial" w:hAnsi="Arial" w:cs="Arial"/>
        </w:rPr>
        <w:t>And it's early morning</w:t>
      </w:r>
      <w:r w:rsidR="003A62D1">
        <w:rPr>
          <w:rFonts w:ascii="Arial" w:hAnsi="Arial" w:cs="Arial"/>
        </w:rPr>
        <w:t xml:space="preserve">, </w:t>
      </w:r>
      <w:r w:rsidR="003A09F1" w:rsidRPr="002E7BF5">
        <w:rPr>
          <w:rFonts w:ascii="Arial" w:hAnsi="Arial" w:cs="Arial"/>
        </w:rPr>
        <w:t>bad lighting. And he's like about 15 yards away. And he goes</w:t>
      </w:r>
      <w:r w:rsidR="003A62D1">
        <w:rPr>
          <w:rFonts w:ascii="Arial" w:hAnsi="Arial" w:cs="Arial"/>
        </w:rPr>
        <w:t>,</w:t>
      </w:r>
      <w:r w:rsidR="00ED3872" w:rsidRPr="002E7BF5">
        <w:rPr>
          <w:rFonts w:ascii="Arial" w:hAnsi="Arial" w:cs="Arial"/>
        </w:rPr>
        <w:t xml:space="preserve"> "I</w:t>
      </w:r>
      <w:r w:rsidR="003A62D1">
        <w:rPr>
          <w:rFonts w:ascii="Arial" w:hAnsi="Arial" w:cs="Arial"/>
        </w:rPr>
        <w:t xml:space="preserve">'m going to </w:t>
      </w:r>
      <w:r w:rsidR="00ED3872" w:rsidRPr="002E7BF5">
        <w:rPr>
          <w:rFonts w:ascii="Arial" w:hAnsi="Arial" w:cs="Arial"/>
        </w:rPr>
        <w:t>kill you</w:t>
      </w:r>
      <w:r w:rsidR="003A62D1">
        <w:rPr>
          <w:rFonts w:ascii="Arial" w:hAnsi="Arial" w:cs="Arial"/>
        </w:rPr>
        <w:t>, you</w:t>
      </w:r>
      <w:r w:rsidR="00ED3872" w:rsidRPr="002E7BF5">
        <w:rPr>
          <w:rFonts w:ascii="Arial" w:hAnsi="Arial" w:cs="Arial"/>
        </w:rPr>
        <w:t xml:space="preserve"> son of a [beep]</w:t>
      </w:r>
      <w:r w:rsidR="00523EAF" w:rsidRPr="002E7BF5">
        <w:rPr>
          <w:rFonts w:ascii="Arial" w:hAnsi="Arial" w:cs="Arial"/>
        </w:rPr>
        <w:t>".</w:t>
      </w:r>
    </w:p>
    <w:p w14:paraId="29F626FF" w14:textId="2A0F3F19" w:rsidR="00523EAF" w:rsidRPr="002E7BF5" w:rsidRDefault="00523EAF" w:rsidP="002E7BF5">
      <w:pPr>
        <w:rPr>
          <w:rFonts w:ascii="Arial" w:hAnsi="Arial" w:cs="Arial"/>
        </w:rPr>
      </w:pPr>
      <w:r w:rsidRPr="002E7BF5">
        <w:rPr>
          <w:rFonts w:ascii="Arial" w:hAnsi="Arial" w:cs="Arial"/>
        </w:rPr>
        <w:lastRenderedPageBreak/>
        <w:t xml:space="preserve">[upbeat </w:t>
      </w:r>
      <w:r w:rsidR="002D7829" w:rsidRPr="002E7BF5">
        <w:rPr>
          <w:rFonts w:ascii="Arial" w:hAnsi="Arial" w:cs="Arial"/>
        </w:rPr>
        <w:t>music</w:t>
      </w:r>
      <w:r w:rsidRPr="002E7BF5">
        <w:rPr>
          <w:rFonts w:ascii="Arial" w:hAnsi="Arial" w:cs="Arial"/>
        </w:rPr>
        <w:t>]</w:t>
      </w:r>
    </w:p>
    <w:p w14:paraId="04A733B2" w14:textId="67D78B02" w:rsidR="001A0001" w:rsidRPr="002E7BF5" w:rsidRDefault="00523EAF" w:rsidP="002E7BF5">
      <w:pPr>
        <w:rPr>
          <w:rFonts w:ascii="Arial" w:hAnsi="Arial" w:cs="Arial"/>
        </w:rPr>
      </w:pPr>
      <w:r w:rsidRPr="002E7BF5">
        <w:rPr>
          <w:rFonts w:ascii="Arial" w:hAnsi="Arial" w:cs="Arial"/>
        </w:rPr>
        <w:t>And right before he fired</w:t>
      </w:r>
      <w:r w:rsidR="003A62D1">
        <w:rPr>
          <w:rFonts w:ascii="Arial" w:hAnsi="Arial" w:cs="Arial"/>
        </w:rPr>
        <w:t>,</w:t>
      </w:r>
      <w:r w:rsidRPr="002E7BF5">
        <w:rPr>
          <w:rFonts w:ascii="Arial" w:hAnsi="Arial" w:cs="Arial"/>
        </w:rPr>
        <w:t xml:space="preserve"> out of nowhere, </w:t>
      </w:r>
      <w:bookmarkStart w:id="3" w:name="_Hlk114252315"/>
      <w:r w:rsidRPr="002E7BF5">
        <w:rPr>
          <w:rFonts w:ascii="Arial" w:hAnsi="Arial" w:cs="Arial"/>
        </w:rPr>
        <w:t>Motley Crue John Bon Jovi</w:t>
      </w:r>
      <w:bookmarkEnd w:id="3"/>
      <w:r w:rsidR="001A0001" w:rsidRPr="002E7BF5">
        <w:rPr>
          <w:rFonts w:ascii="Arial" w:hAnsi="Arial" w:cs="Arial"/>
        </w:rPr>
        <w:t>,</w:t>
      </w:r>
      <w:r w:rsidRPr="002E7BF5">
        <w:rPr>
          <w:rFonts w:ascii="Arial" w:hAnsi="Arial" w:cs="Arial"/>
        </w:rPr>
        <w:t xml:space="preserve"> </w:t>
      </w:r>
      <w:r w:rsidR="00B3318C">
        <w:rPr>
          <w:rFonts w:ascii="Arial" w:hAnsi="Arial" w:cs="Arial"/>
        </w:rPr>
        <w:t xml:space="preserve">comes </w:t>
      </w:r>
      <w:r w:rsidRPr="002E7BF5">
        <w:rPr>
          <w:rFonts w:ascii="Arial" w:hAnsi="Arial" w:cs="Arial"/>
        </w:rPr>
        <w:t>out of the woods in the air</w:t>
      </w:r>
      <w:r w:rsidR="001A0001" w:rsidRPr="002E7BF5">
        <w:rPr>
          <w:rFonts w:ascii="Arial" w:hAnsi="Arial" w:cs="Arial"/>
        </w:rPr>
        <w:t>.</w:t>
      </w:r>
    </w:p>
    <w:p w14:paraId="20D645A4" w14:textId="48EE9B89" w:rsidR="001A0001" w:rsidRPr="002E7BF5" w:rsidRDefault="00D075A8" w:rsidP="002E7BF5">
      <w:pPr>
        <w:rPr>
          <w:rFonts w:ascii="Arial" w:hAnsi="Arial" w:cs="Arial"/>
        </w:rPr>
      </w:pPr>
      <w:r w:rsidRPr="00D075A8">
        <w:rPr>
          <w:rFonts w:ascii="Arial" w:hAnsi="Arial" w:cs="Arial"/>
          <w:b/>
          <w:bCs/>
        </w:rPr>
        <w:t>Jeff:</w:t>
      </w:r>
      <w:r w:rsidR="001A0001" w:rsidRPr="002E7BF5">
        <w:rPr>
          <w:rFonts w:ascii="Arial" w:hAnsi="Arial" w:cs="Arial"/>
        </w:rPr>
        <w:t xml:space="preserve"> N</w:t>
      </w:r>
      <w:r w:rsidR="00523EAF" w:rsidRPr="002E7BF5">
        <w:rPr>
          <w:rFonts w:ascii="Arial" w:hAnsi="Arial" w:cs="Arial"/>
        </w:rPr>
        <w:t>o</w:t>
      </w:r>
      <w:r w:rsidR="001A0001" w:rsidRPr="002E7BF5">
        <w:rPr>
          <w:rFonts w:ascii="Arial" w:hAnsi="Arial" w:cs="Arial"/>
        </w:rPr>
        <w:t>.</w:t>
      </w:r>
    </w:p>
    <w:p w14:paraId="76D530F8" w14:textId="38D50DB1" w:rsidR="00C401AC" w:rsidRPr="002E7BF5" w:rsidRDefault="001A0001" w:rsidP="002E7BF5">
      <w:pPr>
        <w:rPr>
          <w:rFonts w:ascii="Arial" w:hAnsi="Arial" w:cs="Arial"/>
        </w:rPr>
      </w:pPr>
      <w:r w:rsidRPr="002E7BF5">
        <w:rPr>
          <w:rFonts w:ascii="Arial" w:hAnsi="Arial" w:cs="Arial"/>
          <w:b/>
          <w:bCs/>
        </w:rPr>
        <w:t>Ben:</w:t>
      </w:r>
      <w:r w:rsidRPr="002E7BF5">
        <w:rPr>
          <w:rFonts w:ascii="Arial" w:hAnsi="Arial" w:cs="Arial"/>
        </w:rPr>
        <w:t xml:space="preserve"> Gets</w:t>
      </w:r>
      <w:r w:rsidR="00523EAF" w:rsidRPr="002E7BF5">
        <w:rPr>
          <w:rFonts w:ascii="Arial" w:hAnsi="Arial" w:cs="Arial"/>
        </w:rPr>
        <w:t xml:space="preserve"> me by the head like full force</w:t>
      </w:r>
      <w:r w:rsidR="00B3318C">
        <w:rPr>
          <w:rFonts w:ascii="Arial" w:hAnsi="Arial" w:cs="Arial"/>
        </w:rPr>
        <w:t>,</w:t>
      </w:r>
      <w:r w:rsidR="00523EAF" w:rsidRPr="002E7BF5">
        <w:rPr>
          <w:rFonts w:ascii="Arial" w:hAnsi="Arial" w:cs="Arial"/>
        </w:rPr>
        <w:t xml:space="preserve"> this 80</w:t>
      </w:r>
      <w:r w:rsidR="008423E3" w:rsidRPr="002E7BF5">
        <w:rPr>
          <w:rFonts w:ascii="Arial" w:hAnsi="Arial" w:cs="Arial"/>
        </w:rPr>
        <w:t>-</w:t>
      </w:r>
      <w:r w:rsidR="00523EAF" w:rsidRPr="002E7BF5">
        <w:rPr>
          <w:rFonts w:ascii="Arial" w:hAnsi="Arial" w:cs="Arial"/>
        </w:rPr>
        <w:t>pound dog</w:t>
      </w:r>
      <w:r w:rsidR="00B3318C">
        <w:rPr>
          <w:rFonts w:ascii="Arial" w:hAnsi="Arial" w:cs="Arial"/>
        </w:rPr>
        <w:t xml:space="preserve">. It wrestles </w:t>
      </w:r>
      <w:r w:rsidR="00523EAF" w:rsidRPr="002E7BF5">
        <w:rPr>
          <w:rFonts w:ascii="Arial" w:hAnsi="Arial" w:cs="Arial"/>
        </w:rPr>
        <w:t xml:space="preserve">me to the ground. It starts pulling on the top of the </w:t>
      </w:r>
      <w:r w:rsidR="00B3318C">
        <w:rPr>
          <w:rFonts w:ascii="Arial" w:hAnsi="Arial" w:cs="Arial"/>
        </w:rPr>
        <w:t xml:space="preserve">masks. </w:t>
      </w:r>
      <w:r w:rsidR="008E752C" w:rsidRPr="002E7BF5">
        <w:rPr>
          <w:rFonts w:ascii="Arial" w:hAnsi="Arial" w:cs="Arial"/>
        </w:rPr>
        <w:t xml:space="preserve">[dog </w:t>
      </w:r>
      <w:r w:rsidR="00B3318C">
        <w:rPr>
          <w:rFonts w:ascii="Arial" w:hAnsi="Arial" w:cs="Arial"/>
        </w:rPr>
        <w:t>growling</w:t>
      </w:r>
      <w:r w:rsidR="008E752C" w:rsidRPr="002E7BF5">
        <w:rPr>
          <w:rFonts w:ascii="Arial" w:hAnsi="Arial" w:cs="Arial"/>
        </w:rPr>
        <w:t xml:space="preserve">] </w:t>
      </w:r>
      <w:r w:rsidR="00523EAF" w:rsidRPr="002E7BF5">
        <w:rPr>
          <w:rFonts w:ascii="Arial" w:hAnsi="Arial" w:cs="Arial"/>
        </w:rPr>
        <w:t>And I'm like</w:t>
      </w:r>
      <w:r w:rsidR="00B3318C">
        <w:rPr>
          <w:rFonts w:ascii="Arial" w:hAnsi="Arial" w:cs="Arial"/>
        </w:rPr>
        <w:t xml:space="preserve">, "Damn it. </w:t>
      </w:r>
      <w:r w:rsidR="00B3318C" w:rsidRPr="002E7BF5">
        <w:rPr>
          <w:rFonts w:ascii="Arial" w:hAnsi="Arial" w:cs="Arial"/>
        </w:rPr>
        <w:t xml:space="preserve">Get </w:t>
      </w:r>
      <w:r w:rsidR="00523EAF" w:rsidRPr="002E7BF5">
        <w:rPr>
          <w:rFonts w:ascii="Arial" w:hAnsi="Arial" w:cs="Arial"/>
        </w:rPr>
        <w:t>this dog off me</w:t>
      </w:r>
      <w:r w:rsidR="00B3318C">
        <w:rPr>
          <w:rFonts w:ascii="Arial" w:hAnsi="Arial" w:cs="Arial"/>
        </w:rPr>
        <w:t xml:space="preserve">, </w:t>
      </w:r>
      <w:r w:rsidR="00523EAF" w:rsidRPr="002E7BF5">
        <w:rPr>
          <w:rFonts w:ascii="Arial" w:hAnsi="Arial" w:cs="Arial"/>
        </w:rPr>
        <w:t>Curtis</w:t>
      </w:r>
      <w:r w:rsidR="00B3318C">
        <w:rPr>
          <w:rFonts w:ascii="Arial" w:hAnsi="Arial" w:cs="Arial"/>
        </w:rPr>
        <w:t xml:space="preserve">." </w:t>
      </w:r>
      <w:r w:rsidR="008423E3" w:rsidRPr="002E7BF5">
        <w:rPr>
          <w:rFonts w:ascii="Arial" w:hAnsi="Arial" w:cs="Arial"/>
        </w:rPr>
        <w:t xml:space="preserve">Motley </w:t>
      </w:r>
      <w:proofErr w:type="spellStart"/>
      <w:r w:rsidR="008423E3" w:rsidRPr="002E7BF5">
        <w:rPr>
          <w:rFonts w:ascii="Arial" w:hAnsi="Arial" w:cs="Arial"/>
        </w:rPr>
        <w:t>Crue</w:t>
      </w:r>
      <w:proofErr w:type="spellEnd"/>
      <w:r w:rsidR="008423E3" w:rsidRPr="002E7BF5">
        <w:rPr>
          <w:rFonts w:ascii="Arial" w:hAnsi="Arial" w:cs="Arial"/>
        </w:rPr>
        <w:t xml:space="preserve"> John Bon Jovi </w:t>
      </w:r>
      <w:r w:rsidR="00523EAF" w:rsidRPr="002E7BF5">
        <w:rPr>
          <w:rFonts w:ascii="Arial" w:hAnsi="Arial" w:cs="Arial"/>
        </w:rPr>
        <w:t xml:space="preserve">like rips it off. It comes off. Curtis </w:t>
      </w:r>
      <w:r w:rsidR="00B3318C">
        <w:rPr>
          <w:rFonts w:ascii="Arial" w:hAnsi="Arial" w:cs="Arial"/>
        </w:rPr>
        <w:t xml:space="preserve">still has </w:t>
      </w:r>
      <w:r w:rsidR="00607566" w:rsidRPr="002E7BF5">
        <w:rPr>
          <w:rFonts w:ascii="Arial" w:hAnsi="Arial" w:cs="Arial"/>
        </w:rPr>
        <w:t xml:space="preserve">this </w:t>
      </w:r>
      <w:r w:rsidR="00523EAF" w:rsidRPr="002E7BF5">
        <w:rPr>
          <w:rFonts w:ascii="Arial" w:hAnsi="Arial" w:cs="Arial"/>
        </w:rPr>
        <w:t>gun pointed at me. And I see this look on his face and it's just sheer disappointment</w:t>
      </w:r>
      <w:r w:rsidR="00EF0681" w:rsidRPr="002E7BF5">
        <w:rPr>
          <w:rFonts w:ascii="Arial" w:hAnsi="Arial" w:cs="Arial"/>
        </w:rPr>
        <w:t xml:space="preserve"> </w:t>
      </w:r>
      <w:r w:rsidR="00607566" w:rsidRPr="002E7BF5">
        <w:rPr>
          <w:rFonts w:ascii="Arial" w:hAnsi="Arial" w:cs="Arial"/>
        </w:rPr>
        <w:t>[chuckles]</w:t>
      </w:r>
      <w:r w:rsidR="00EF0681" w:rsidRPr="002E7BF5">
        <w:rPr>
          <w:rFonts w:ascii="Arial" w:hAnsi="Arial" w:cs="Arial"/>
        </w:rPr>
        <w:t xml:space="preserve"> </w:t>
      </w:r>
      <w:r w:rsidR="00227F56" w:rsidRPr="002E7BF5">
        <w:rPr>
          <w:rFonts w:ascii="Arial" w:hAnsi="Arial" w:cs="Arial"/>
        </w:rPr>
        <w:t xml:space="preserve">Just </w:t>
      </w:r>
      <w:r w:rsidR="00523EAF" w:rsidRPr="002E7BF5">
        <w:rPr>
          <w:rFonts w:ascii="Arial" w:hAnsi="Arial" w:cs="Arial"/>
        </w:rPr>
        <w:t>really led down</w:t>
      </w:r>
      <w:r w:rsidR="00227F56">
        <w:rPr>
          <w:rFonts w:ascii="Arial" w:hAnsi="Arial" w:cs="Arial"/>
        </w:rPr>
        <w:t>,</w:t>
      </w:r>
      <w:r w:rsidR="00523EAF" w:rsidRPr="002E7BF5">
        <w:rPr>
          <w:rFonts w:ascii="Arial" w:hAnsi="Arial" w:cs="Arial"/>
        </w:rPr>
        <w:t xml:space="preserve"> is</w:t>
      </w:r>
      <w:r w:rsidR="00323F29" w:rsidRPr="002E7BF5">
        <w:rPr>
          <w:rFonts w:ascii="Arial" w:hAnsi="Arial" w:cs="Arial"/>
        </w:rPr>
        <w:t xml:space="preserve"> </w:t>
      </w:r>
      <w:r w:rsidR="00523EAF" w:rsidRPr="002E7BF5">
        <w:rPr>
          <w:rFonts w:ascii="Arial" w:hAnsi="Arial" w:cs="Arial"/>
        </w:rPr>
        <w:t>how he looks. And he goes</w:t>
      </w:r>
      <w:r w:rsidR="00E96CB8" w:rsidRPr="002E7BF5">
        <w:rPr>
          <w:rFonts w:ascii="Arial" w:hAnsi="Arial" w:cs="Arial"/>
        </w:rPr>
        <w:t>,</w:t>
      </w:r>
      <w:r w:rsidR="00323F29" w:rsidRPr="002E7BF5">
        <w:rPr>
          <w:rFonts w:ascii="Arial" w:hAnsi="Arial" w:cs="Arial"/>
        </w:rPr>
        <w:t xml:space="preserve"> "</w:t>
      </w:r>
      <w:r w:rsidR="00E96CB8" w:rsidRPr="002E7BF5">
        <w:rPr>
          <w:rFonts w:ascii="Arial" w:hAnsi="Arial" w:cs="Arial"/>
        </w:rPr>
        <w:t xml:space="preserve">It was </w:t>
      </w:r>
      <w:r w:rsidR="00323F29" w:rsidRPr="002E7BF5">
        <w:rPr>
          <w:rFonts w:ascii="Arial" w:hAnsi="Arial" w:cs="Arial"/>
        </w:rPr>
        <w:t>you</w:t>
      </w:r>
      <w:r w:rsidR="00E96CB8" w:rsidRPr="002E7BF5">
        <w:rPr>
          <w:rFonts w:ascii="Arial" w:hAnsi="Arial" w:cs="Arial"/>
        </w:rPr>
        <w:t xml:space="preserve"> all </w:t>
      </w:r>
      <w:r w:rsidR="007B6615">
        <w:rPr>
          <w:rFonts w:ascii="Arial" w:hAnsi="Arial" w:cs="Arial"/>
        </w:rPr>
        <w:t xml:space="preserve">this </w:t>
      </w:r>
      <w:r w:rsidR="00E96CB8" w:rsidRPr="002E7BF5">
        <w:rPr>
          <w:rFonts w:ascii="Arial" w:hAnsi="Arial" w:cs="Arial"/>
        </w:rPr>
        <w:t>time?</w:t>
      </w:r>
      <w:r w:rsidR="00235579" w:rsidRPr="002E7BF5">
        <w:rPr>
          <w:rFonts w:ascii="Arial" w:hAnsi="Arial" w:cs="Arial"/>
        </w:rPr>
        <w:t xml:space="preserve"> </w:t>
      </w:r>
      <w:r w:rsidR="00E96CB8" w:rsidRPr="002E7BF5">
        <w:rPr>
          <w:rFonts w:ascii="Arial" w:hAnsi="Arial" w:cs="Arial"/>
        </w:rPr>
        <w:t>T</w:t>
      </w:r>
      <w:r w:rsidR="00523EAF" w:rsidRPr="002E7BF5">
        <w:rPr>
          <w:rFonts w:ascii="Arial" w:hAnsi="Arial" w:cs="Arial"/>
        </w:rPr>
        <w:t xml:space="preserve">hat's </w:t>
      </w:r>
      <w:proofErr w:type="gramStart"/>
      <w:r w:rsidR="00523EAF" w:rsidRPr="002E7BF5">
        <w:rPr>
          <w:rFonts w:ascii="Arial" w:hAnsi="Arial" w:cs="Arial"/>
        </w:rPr>
        <w:t>pretty smart</w:t>
      </w:r>
      <w:proofErr w:type="gramEnd"/>
      <w:r w:rsidR="00523EAF" w:rsidRPr="002E7BF5">
        <w:rPr>
          <w:rFonts w:ascii="Arial" w:hAnsi="Arial" w:cs="Arial"/>
        </w:rPr>
        <w:t>. Br</w:t>
      </w:r>
      <w:r w:rsidR="00235579" w:rsidRPr="002E7BF5">
        <w:rPr>
          <w:rFonts w:ascii="Arial" w:hAnsi="Arial" w:cs="Arial"/>
        </w:rPr>
        <w:t>ett's has been</w:t>
      </w:r>
      <w:r w:rsidR="00523EAF" w:rsidRPr="002E7BF5">
        <w:rPr>
          <w:rFonts w:ascii="Arial" w:hAnsi="Arial" w:cs="Arial"/>
        </w:rPr>
        <w:t xml:space="preserve"> making a lot of money.</w:t>
      </w:r>
      <w:r w:rsidR="007B6615">
        <w:rPr>
          <w:rFonts w:ascii="Arial" w:hAnsi="Arial" w:cs="Arial"/>
        </w:rPr>
        <w:t>"</w:t>
      </w:r>
    </w:p>
    <w:p w14:paraId="2353F938" w14:textId="0B1388BE" w:rsidR="006B29C7" w:rsidRPr="002E7BF5" w:rsidRDefault="00000000" w:rsidP="002E7BF5">
      <w:pPr>
        <w:rPr>
          <w:rFonts w:ascii="Arial" w:hAnsi="Arial" w:cs="Arial"/>
        </w:rPr>
      </w:pPr>
      <w:r w:rsidRPr="002E7BF5">
        <w:rPr>
          <w:rFonts w:ascii="Arial" w:hAnsi="Arial" w:cs="Arial"/>
        </w:rPr>
        <w:t>And then</w:t>
      </w:r>
      <w:r w:rsidR="007B6615">
        <w:rPr>
          <w:rFonts w:ascii="Arial" w:hAnsi="Arial" w:cs="Arial"/>
        </w:rPr>
        <w:t>,</w:t>
      </w:r>
      <w:r w:rsidRPr="002E7BF5">
        <w:rPr>
          <w:rFonts w:ascii="Arial" w:hAnsi="Arial" w:cs="Arial"/>
        </w:rPr>
        <w:t xml:space="preserve"> he kind of helps me up. I looked down</w:t>
      </w:r>
      <w:r w:rsidR="00D7584E">
        <w:rPr>
          <w:rFonts w:ascii="Arial" w:hAnsi="Arial" w:cs="Arial"/>
        </w:rPr>
        <w:t xml:space="preserve">. </w:t>
      </w:r>
      <w:r w:rsidRPr="002E7BF5">
        <w:rPr>
          <w:rFonts w:ascii="Arial" w:hAnsi="Arial" w:cs="Arial"/>
        </w:rPr>
        <w:t>Motley C</w:t>
      </w:r>
      <w:proofErr w:type="spellStart"/>
      <w:r w:rsidRPr="002E7BF5">
        <w:rPr>
          <w:rFonts w:ascii="Arial" w:hAnsi="Arial" w:cs="Arial"/>
        </w:rPr>
        <w:t>rue</w:t>
      </w:r>
      <w:proofErr w:type="spellEnd"/>
      <w:r w:rsidRPr="002E7BF5">
        <w:rPr>
          <w:rFonts w:ascii="Arial" w:hAnsi="Arial" w:cs="Arial"/>
        </w:rPr>
        <w:t xml:space="preserve"> Jon Bon Jovi </w:t>
      </w:r>
      <w:r w:rsidR="00D7584E">
        <w:rPr>
          <w:rFonts w:ascii="Arial" w:hAnsi="Arial" w:cs="Arial"/>
        </w:rPr>
        <w:t xml:space="preserve">was </w:t>
      </w:r>
      <w:r w:rsidRPr="002E7BF5">
        <w:rPr>
          <w:rFonts w:ascii="Arial" w:hAnsi="Arial" w:cs="Arial"/>
        </w:rPr>
        <w:t xml:space="preserve">tearing my mask to shreds. And we hear like all this hubbub down below and he helps me out of my </w:t>
      </w:r>
      <w:r w:rsidR="001D29E3" w:rsidRPr="002E7BF5">
        <w:rPr>
          <w:rFonts w:ascii="Arial" w:hAnsi="Arial" w:cs="Arial"/>
        </w:rPr>
        <w:t>Bigfoot</w:t>
      </w:r>
      <w:r w:rsidRPr="002E7BF5">
        <w:rPr>
          <w:rFonts w:ascii="Arial" w:hAnsi="Arial" w:cs="Arial"/>
        </w:rPr>
        <w:t xml:space="preserve"> suit. We wadded up and put </w:t>
      </w:r>
      <w:r w:rsidR="00F10CF4">
        <w:rPr>
          <w:rFonts w:ascii="Arial" w:hAnsi="Arial" w:cs="Arial"/>
        </w:rPr>
        <w:t xml:space="preserve">it </w:t>
      </w:r>
      <w:r w:rsidRPr="002E7BF5">
        <w:rPr>
          <w:rFonts w:ascii="Arial" w:hAnsi="Arial" w:cs="Arial"/>
        </w:rPr>
        <w:t xml:space="preserve">in my backpack and we start getting out of the way before anybody </w:t>
      </w:r>
      <w:proofErr w:type="gramStart"/>
      <w:r w:rsidRPr="002E7BF5">
        <w:rPr>
          <w:rFonts w:ascii="Arial" w:hAnsi="Arial" w:cs="Arial"/>
        </w:rPr>
        <w:t>can</w:t>
      </w:r>
      <w:proofErr w:type="gramEnd"/>
      <w:r w:rsidRPr="002E7BF5">
        <w:rPr>
          <w:rFonts w:ascii="Arial" w:hAnsi="Arial" w:cs="Arial"/>
        </w:rPr>
        <w:t xml:space="preserve"> hike up there. And he's got his arm over my shoulder and he's just </w:t>
      </w:r>
      <w:r w:rsidR="00127838" w:rsidRPr="00127838">
        <w:rPr>
          <w:rFonts w:ascii="Arial" w:hAnsi="Arial" w:cs="Arial"/>
        </w:rPr>
        <w:t>[unintelligible 00:46:50]</w:t>
      </w:r>
      <w:r w:rsidR="00127838" w:rsidRPr="00127838">
        <w:rPr>
          <w:rFonts w:ascii="Arial" w:hAnsi="Arial" w:cs="Arial"/>
        </w:rPr>
        <w:t xml:space="preserve"> </w:t>
      </w:r>
      <w:r w:rsidR="00495924">
        <w:rPr>
          <w:rFonts w:ascii="Arial" w:hAnsi="Arial" w:cs="Arial"/>
        </w:rPr>
        <w:t>"</w:t>
      </w:r>
      <w:r w:rsidR="006C0FD2" w:rsidRPr="002E7BF5">
        <w:rPr>
          <w:rFonts w:ascii="Arial" w:hAnsi="Arial" w:cs="Arial"/>
        </w:rPr>
        <w:t xml:space="preserve">I </w:t>
      </w:r>
      <w:r w:rsidR="00495924">
        <w:rPr>
          <w:rFonts w:ascii="Arial" w:hAnsi="Arial" w:cs="Arial"/>
        </w:rPr>
        <w:t xml:space="preserve">almost </w:t>
      </w:r>
      <w:r w:rsidR="006C0FD2" w:rsidRPr="002E7BF5">
        <w:rPr>
          <w:rFonts w:ascii="Arial" w:hAnsi="Arial" w:cs="Arial"/>
        </w:rPr>
        <w:t>shot you</w:t>
      </w:r>
      <w:r w:rsidR="00495924">
        <w:rPr>
          <w:rFonts w:ascii="Arial" w:hAnsi="Arial" w:cs="Arial"/>
        </w:rPr>
        <w:t>,</w:t>
      </w:r>
      <w:r w:rsidR="006C0FD2" w:rsidRPr="002E7BF5">
        <w:rPr>
          <w:rFonts w:ascii="Arial" w:hAnsi="Arial" w:cs="Arial"/>
        </w:rPr>
        <w:t xml:space="preserve"> man</w:t>
      </w:r>
      <w:r w:rsidR="00495924">
        <w:rPr>
          <w:rFonts w:ascii="Arial" w:hAnsi="Arial" w:cs="Arial"/>
        </w:rPr>
        <w:t xml:space="preserve">. </w:t>
      </w:r>
      <w:r w:rsidR="006B29C7" w:rsidRPr="002E7BF5">
        <w:rPr>
          <w:rFonts w:ascii="Arial" w:hAnsi="Arial" w:cs="Arial"/>
        </w:rPr>
        <w:t>[unintelligible [00:46:53]</w:t>
      </w:r>
      <w:r w:rsidR="00495924">
        <w:rPr>
          <w:rFonts w:ascii="Arial" w:hAnsi="Arial" w:cs="Arial"/>
        </w:rPr>
        <w:t>."</w:t>
      </w:r>
    </w:p>
    <w:p w14:paraId="75B70A19" w14:textId="77777777" w:rsidR="006B29C7" w:rsidRPr="002E7BF5" w:rsidRDefault="006B29C7" w:rsidP="002E7BF5">
      <w:pPr>
        <w:rPr>
          <w:rFonts w:ascii="Arial" w:hAnsi="Arial" w:cs="Arial"/>
        </w:rPr>
      </w:pPr>
      <w:r w:rsidRPr="002E7BF5">
        <w:rPr>
          <w:rFonts w:ascii="Arial" w:hAnsi="Arial" w:cs="Arial"/>
        </w:rPr>
        <w:t>[tense music]</w:t>
      </w:r>
    </w:p>
    <w:p w14:paraId="22CA2370" w14:textId="3EA794A9" w:rsidR="00C401AC" w:rsidRPr="002E7BF5" w:rsidRDefault="00D03E94" w:rsidP="002E7BF5">
      <w:pPr>
        <w:rPr>
          <w:rFonts w:ascii="Arial" w:hAnsi="Arial" w:cs="Arial"/>
        </w:rPr>
      </w:pPr>
      <w:r w:rsidRPr="002E7BF5">
        <w:rPr>
          <w:rFonts w:ascii="Arial" w:hAnsi="Arial" w:cs="Arial"/>
        </w:rPr>
        <w:t xml:space="preserve">There are no more </w:t>
      </w:r>
      <w:r w:rsidR="001D29E3" w:rsidRPr="002E7BF5">
        <w:rPr>
          <w:rFonts w:ascii="Arial" w:hAnsi="Arial" w:cs="Arial"/>
        </w:rPr>
        <w:t>Bigfoot</w:t>
      </w:r>
      <w:r w:rsidRPr="002E7BF5">
        <w:rPr>
          <w:rFonts w:ascii="Arial" w:hAnsi="Arial" w:cs="Arial"/>
        </w:rPr>
        <w:t xml:space="preserve"> sightings, but the maps are still there. And </w:t>
      </w:r>
      <w:proofErr w:type="gramStart"/>
      <w:r w:rsidRPr="002E7BF5">
        <w:rPr>
          <w:rFonts w:ascii="Arial" w:hAnsi="Arial" w:cs="Arial"/>
        </w:rPr>
        <w:t>every once in a while</w:t>
      </w:r>
      <w:proofErr w:type="gramEnd"/>
      <w:r w:rsidRPr="002E7BF5">
        <w:rPr>
          <w:rFonts w:ascii="Arial" w:hAnsi="Arial" w:cs="Arial"/>
        </w:rPr>
        <w:t xml:space="preserve">, they get together after hours and drink beers and talk about the time they saw </w:t>
      </w:r>
      <w:r w:rsidR="00CB44B0" w:rsidRPr="002E7BF5">
        <w:rPr>
          <w:rFonts w:ascii="Arial" w:hAnsi="Arial" w:cs="Arial"/>
        </w:rPr>
        <w:t>Sasquatch</w:t>
      </w:r>
      <w:r w:rsidR="003E3C85">
        <w:rPr>
          <w:rFonts w:ascii="Arial" w:hAnsi="Arial" w:cs="Arial"/>
        </w:rPr>
        <w:t xml:space="preserve">. </w:t>
      </w:r>
      <w:r w:rsidRPr="002E7BF5">
        <w:rPr>
          <w:rFonts w:ascii="Arial" w:hAnsi="Arial" w:cs="Arial"/>
        </w:rPr>
        <w:t>Curtis</w:t>
      </w:r>
      <w:r w:rsidR="003E3C85">
        <w:rPr>
          <w:rFonts w:ascii="Arial" w:hAnsi="Arial" w:cs="Arial"/>
        </w:rPr>
        <w:t>,</w:t>
      </w:r>
      <w:r w:rsidRPr="002E7BF5">
        <w:rPr>
          <w:rFonts w:ascii="Arial" w:hAnsi="Arial" w:cs="Arial"/>
        </w:rPr>
        <w:t xml:space="preserve"> he knows but he has this he tells a story about how he had me in his sights like he tells it </w:t>
      </w:r>
      <w:r w:rsidR="00572630" w:rsidRPr="002E7BF5">
        <w:rPr>
          <w:rFonts w:ascii="Arial" w:hAnsi="Arial" w:cs="Arial"/>
        </w:rPr>
        <w:t>Motley Crue</w:t>
      </w:r>
      <w:r w:rsidRPr="002E7BF5">
        <w:rPr>
          <w:rFonts w:ascii="Arial" w:hAnsi="Arial" w:cs="Arial"/>
        </w:rPr>
        <w:t xml:space="preserve"> got me</w:t>
      </w:r>
      <w:r w:rsidR="00BE6AAB">
        <w:rPr>
          <w:rFonts w:ascii="Arial" w:hAnsi="Arial" w:cs="Arial"/>
        </w:rPr>
        <w:t>,</w:t>
      </w:r>
      <w:r w:rsidRPr="002E7BF5">
        <w:rPr>
          <w:rFonts w:ascii="Arial" w:hAnsi="Arial" w:cs="Arial"/>
        </w:rPr>
        <w:t xml:space="preserve"> and I'd like kicked his dog</w:t>
      </w:r>
      <w:r w:rsidR="00572630" w:rsidRPr="002E7BF5">
        <w:rPr>
          <w:rFonts w:ascii="Arial" w:hAnsi="Arial" w:cs="Arial"/>
        </w:rPr>
        <w:t xml:space="preserve"> </w:t>
      </w:r>
      <w:r w:rsidR="00D64C40" w:rsidRPr="002E7BF5">
        <w:rPr>
          <w:rFonts w:ascii="Arial" w:hAnsi="Arial" w:cs="Arial"/>
        </w:rPr>
        <w:t>real hard</w:t>
      </w:r>
      <w:r w:rsidR="00572630" w:rsidRPr="002E7BF5">
        <w:rPr>
          <w:rFonts w:ascii="Arial" w:hAnsi="Arial" w:cs="Arial"/>
        </w:rPr>
        <w:t xml:space="preserve"> </w:t>
      </w:r>
      <w:r w:rsidR="00BE6AAB">
        <w:rPr>
          <w:rFonts w:ascii="Arial" w:hAnsi="Arial" w:cs="Arial"/>
        </w:rPr>
        <w:t xml:space="preserve">with </w:t>
      </w:r>
      <w:r w:rsidRPr="002E7BF5">
        <w:rPr>
          <w:rFonts w:ascii="Arial" w:hAnsi="Arial" w:cs="Arial"/>
        </w:rPr>
        <w:t xml:space="preserve">my </w:t>
      </w:r>
      <w:r w:rsidR="00BE6AAB" w:rsidRPr="002E7BF5">
        <w:rPr>
          <w:rFonts w:ascii="Arial" w:hAnsi="Arial" w:cs="Arial"/>
        </w:rPr>
        <w:t>big</w:t>
      </w:r>
      <w:r w:rsidR="00BE6AAB">
        <w:rPr>
          <w:rFonts w:ascii="Arial" w:hAnsi="Arial" w:cs="Arial"/>
        </w:rPr>
        <w:t xml:space="preserve"> </w:t>
      </w:r>
      <w:r w:rsidR="00BE6AAB" w:rsidRPr="002E7BF5">
        <w:rPr>
          <w:rFonts w:ascii="Arial" w:hAnsi="Arial" w:cs="Arial"/>
        </w:rPr>
        <w:t xml:space="preserve">foot </w:t>
      </w:r>
      <w:r w:rsidRPr="002E7BF5">
        <w:rPr>
          <w:rFonts w:ascii="Arial" w:hAnsi="Arial" w:cs="Arial"/>
        </w:rPr>
        <w:t>and ran off</w:t>
      </w:r>
      <w:r w:rsidR="00534BCF" w:rsidRPr="002E7BF5">
        <w:rPr>
          <w:rFonts w:ascii="Arial" w:hAnsi="Arial" w:cs="Arial"/>
        </w:rPr>
        <w:t>. And he</w:t>
      </w:r>
      <w:r w:rsidR="00BE6AAB">
        <w:rPr>
          <w:rFonts w:ascii="Arial" w:hAnsi="Arial" w:cs="Arial"/>
        </w:rPr>
        <w:t xml:space="preserve"> wa</w:t>
      </w:r>
      <w:r w:rsidR="00534BCF" w:rsidRPr="002E7BF5">
        <w:rPr>
          <w:rFonts w:ascii="Arial" w:hAnsi="Arial" w:cs="Arial"/>
        </w:rPr>
        <w:t>s like</w:t>
      </w:r>
      <w:r w:rsidR="00BE6AAB">
        <w:rPr>
          <w:rFonts w:ascii="Arial" w:hAnsi="Arial" w:cs="Arial"/>
        </w:rPr>
        <w:t>,</w:t>
      </w:r>
      <w:r w:rsidR="00534BCF" w:rsidRPr="002E7BF5">
        <w:rPr>
          <w:rFonts w:ascii="Arial" w:hAnsi="Arial" w:cs="Arial"/>
        </w:rPr>
        <w:t xml:space="preserve"> "I </w:t>
      </w:r>
      <w:r w:rsidR="0058228D">
        <w:rPr>
          <w:rFonts w:ascii="Arial" w:hAnsi="Arial" w:cs="Arial"/>
        </w:rPr>
        <w:t xml:space="preserve">had </w:t>
      </w:r>
      <w:r w:rsidR="00534BCF" w:rsidRPr="002E7BF5">
        <w:rPr>
          <w:rFonts w:ascii="Arial" w:hAnsi="Arial" w:cs="Arial"/>
        </w:rPr>
        <w:t>a s</w:t>
      </w:r>
      <w:r w:rsidRPr="002E7BF5">
        <w:rPr>
          <w:rFonts w:ascii="Arial" w:hAnsi="Arial" w:cs="Arial"/>
        </w:rPr>
        <w:t>hot</w:t>
      </w:r>
      <w:r w:rsidR="0058228D">
        <w:rPr>
          <w:rFonts w:ascii="Arial" w:hAnsi="Arial" w:cs="Arial"/>
        </w:rPr>
        <w:t xml:space="preserve">. Just that </w:t>
      </w:r>
      <w:r w:rsidRPr="002E7BF5">
        <w:rPr>
          <w:rFonts w:ascii="Arial" w:hAnsi="Arial" w:cs="Arial"/>
        </w:rPr>
        <w:t xml:space="preserve">my </w:t>
      </w:r>
      <w:proofErr w:type="gramStart"/>
      <w:r w:rsidRPr="002E7BF5">
        <w:rPr>
          <w:rFonts w:ascii="Arial" w:hAnsi="Arial" w:cs="Arial"/>
        </w:rPr>
        <w:t>damn</w:t>
      </w:r>
      <w:proofErr w:type="gramEnd"/>
      <w:r w:rsidRPr="002E7BF5">
        <w:rPr>
          <w:rFonts w:ascii="Arial" w:hAnsi="Arial" w:cs="Arial"/>
        </w:rPr>
        <w:t xml:space="preserve"> dog</w:t>
      </w:r>
      <w:r w:rsidR="00EC72DF" w:rsidRPr="002E7BF5">
        <w:rPr>
          <w:rFonts w:ascii="Arial" w:hAnsi="Arial" w:cs="Arial"/>
        </w:rPr>
        <w:t xml:space="preserve"> got</w:t>
      </w:r>
      <w:r w:rsidR="00534BCF" w:rsidRPr="002E7BF5">
        <w:rPr>
          <w:rFonts w:ascii="Arial" w:hAnsi="Arial" w:cs="Arial"/>
        </w:rPr>
        <w:t xml:space="preserve"> [beep] </w:t>
      </w:r>
      <w:r w:rsidR="00E40F84" w:rsidRPr="002E7BF5">
        <w:rPr>
          <w:rFonts w:ascii="Arial" w:hAnsi="Arial" w:cs="Arial"/>
        </w:rPr>
        <w:t>way. And I would</w:t>
      </w:r>
      <w:r w:rsidR="00FD0F99">
        <w:rPr>
          <w:rFonts w:ascii="Arial" w:hAnsi="Arial" w:cs="Arial"/>
        </w:rPr>
        <w:t>'ve</w:t>
      </w:r>
      <w:r w:rsidR="00E40F84" w:rsidRPr="002E7BF5">
        <w:rPr>
          <w:rFonts w:ascii="Arial" w:hAnsi="Arial" w:cs="Arial"/>
        </w:rPr>
        <w:t xml:space="preserve"> </w:t>
      </w:r>
      <w:proofErr w:type="gramStart"/>
      <w:r w:rsidR="00E40F84" w:rsidRPr="002E7BF5">
        <w:rPr>
          <w:rFonts w:ascii="Arial" w:hAnsi="Arial" w:cs="Arial"/>
        </w:rPr>
        <w:t>be</w:t>
      </w:r>
      <w:proofErr w:type="gramEnd"/>
      <w:r w:rsidR="00E40F84" w:rsidRPr="002E7BF5">
        <w:rPr>
          <w:rFonts w:ascii="Arial" w:hAnsi="Arial" w:cs="Arial"/>
        </w:rPr>
        <w:t xml:space="preserve"> </w:t>
      </w:r>
      <w:r w:rsidR="00FD0F99">
        <w:rPr>
          <w:rFonts w:ascii="Arial" w:hAnsi="Arial" w:cs="Arial"/>
        </w:rPr>
        <w:t xml:space="preserve">a </w:t>
      </w:r>
      <w:r w:rsidR="00EC72DF" w:rsidRPr="002E7BF5">
        <w:rPr>
          <w:rFonts w:ascii="Arial" w:hAnsi="Arial" w:cs="Arial"/>
        </w:rPr>
        <w:t>millionaire</w:t>
      </w:r>
      <w:r w:rsidR="00FD0F99">
        <w:rPr>
          <w:rFonts w:ascii="Arial" w:hAnsi="Arial" w:cs="Arial"/>
        </w:rPr>
        <w:t>"</w:t>
      </w:r>
      <w:r w:rsidR="00EC72DF" w:rsidRPr="002E7BF5">
        <w:rPr>
          <w:rFonts w:ascii="Arial" w:hAnsi="Arial" w:cs="Arial"/>
        </w:rPr>
        <w:t xml:space="preserve"> [chuckles]</w:t>
      </w:r>
    </w:p>
    <w:p w14:paraId="2F341D3E" w14:textId="77777777" w:rsidR="00961352" w:rsidRPr="002E7BF5" w:rsidRDefault="00961352" w:rsidP="002E7BF5">
      <w:pPr>
        <w:rPr>
          <w:rFonts w:ascii="Arial" w:hAnsi="Arial" w:cs="Arial"/>
        </w:rPr>
      </w:pPr>
      <w:r w:rsidRPr="002E7BF5">
        <w:rPr>
          <w:rFonts w:ascii="Arial" w:hAnsi="Arial" w:cs="Arial"/>
        </w:rPr>
        <w:t>[tense music]</w:t>
      </w:r>
    </w:p>
    <w:p w14:paraId="3C7408CE" w14:textId="6F5C83ED" w:rsidR="00C401AC" w:rsidRPr="002E7BF5" w:rsidRDefault="005E1AE8" w:rsidP="002E7BF5">
      <w:pPr>
        <w:rPr>
          <w:rFonts w:ascii="Arial" w:hAnsi="Arial" w:cs="Arial"/>
        </w:rPr>
      </w:pPr>
      <w:r w:rsidRPr="002E7BF5">
        <w:rPr>
          <w:rFonts w:ascii="Arial" w:hAnsi="Arial" w:cs="Arial"/>
          <w:b/>
          <w:bCs/>
        </w:rPr>
        <w:t>Glynn:</w:t>
      </w:r>
      <w:r w:rsidR="00961352" w:rsidRPr="002E7BF5">
        <w:rPr>
          <w:rFonts w:ascii="Arial" w:hAnsi="Arial" w:cs="Arial"/>
        </w:rPr>
        <w:t xml:space="preserve"> </w:t>
      </w:r>
      <w:r w:rsidR="00BE6AAB">
        <w:rPr>
          <w:rFonts w:ascii="Arial" w:hAnsi="Arial" w:cs="Arial"/>
        </w:rPr>
        <w:t xml:space="preserve">Now, </w:t>
      </w:r>
      <w:r w:rsidR="00961352" w:rsidRPr="002E7BF5">
        <w:rPr>
          <w:rFonts w:ascii="Arial" w:hAnsi="Arial" w:cs="Arial"/>
        </w:rPr>
        <w:t xml:space="preserve">I </w:t>
      </w:r>
      <w:r w:rsidR="00BE6AAB">
        <w:rPr>
          <w:rFonts w:ascii="Arial" w:hAnsi="Arial" w:cs="Arial"/>
        </w:rPr>
        <w:t xml:space="preserve">can </w:t>
      </w:r>
      <w:r w:rsidR="00961352" w:rsidRPr="002E7BF5">
        <w:rPr>
          <w:rFonts w:ascii="Arial" w:hAnsi="Arial" w:cs="Arial"/>
        </w:rPr>
        <w:t xml:space="preserve">absolutely verify that </w:t>
      </w:r>
      <w:proofErr w:type="spellStart"/>
      <w:r w:rsidR="00961352" w:rsidRPr="002E7BF5">
        <w:rPr>
          <w:rFonts w:ascii="Arial" w:hAnsi="Arial" w:cs="Arial"/>
        </w:rPr>
        <w:t>Pumpkintown</w:t>
      </w:r>
      <w:proofErr w:type="spellEnd"/>
      <w:r w:rsidR="00961352" w:rsidRPr="002E7BF5">
        <w:rPr>
          <w:rFonts w:ascii="Arial" w:hAnsi="Arial" w:cs="Arial"/>
        </w:rPr>
        <w:t xml:space="preserve"> is a real place. Everything else? I wouldn't cite it in a term paper. This story originally aired on the Here Be Monsters podcast. It's amazing. Hosted by </w:t>
      </w:r>
      <w:r w:rsidR="00DD28E2" w:rsidRPr="002E7BF5">
        <w:rPr>
          <w:rFonts w:ascii="Arial" w:hAnsi="Arial" w:cs="Arial"/>
        </w:rPr>
        <w:t xml:space="preserve">Jeff </w:t>
      </w:r>
      <w:proofErr w:type="spellStart"/>
      <w:r w:rsidR="00DD28E2" w:rsidRPr="002E7BF5">
        <w:rPr>
          <w:rFonts w:ascii="Arial" w:hAnsi="Arial" w:cs="Arial"/>
        </w:rPr>
        <w:t>E</w:t>
      </w:r>
      <w:r w:rsidR="00D00E1E">
        <w:rPr>
          <w:rFonts w:ascii="Arial" w:hAnsi="Arial" w:cs="Arial"/>
        </w:rPr>
        <w:t>m</w:t>
      </w:r>
      <w:r w:rsidR="00DD28E2" w:rsidRPr="002E7BF5">
        <w:rPr>
          <w:rFonts w:ascii="Arial" w:hAnsi="Arial" w:cs="Arial"/>
        </w:rPr>
        <w:t>tman</w:t>
      </w:r>
      <w:proofErr w:type="spellEnd"/>
      <w:r w:rsidR="00961352" w:rsidRPr="002E7BF5">
        <w:rPr>
          <w:rFonts w:ascii="Arial" w:hAnsi="Arial" w:cs="Arial"/>
        </w:rPr>
        <w:t xml:space="preserve"> and he has a brand</w:t>
      </w:r>
      <w:r w:rsidR="005858B7" w:rsidRPr="002E7BF5">
        <w:rPr>
          <w:rFonts w:ascii="Arial" w:hAnsi="Arial" w:cs="Arial"/>
        </w:rPr>
        <w:t>-</w:t>
      </w:r>
      <w:r w:rsidR="00961352" w:rsidRPr="002E7BF5">
        <w:rPr>
          <w:rFonts w:ascii="Arial" w:hAnsi="Arial" w:cs="Arial"/>
        </w:rPr>
        <w:t>new season out</w:t>
      </w:r>
      <w:r w:rsidR="005858B7" w:rsidRPr="002E7BF5">
        <w:rPr>
          <w:rFonts w:ascii="Arial" w:hAnsi="Arial" w:cs="Arial"/>
        </w:rPr>
        <w:t>.</w:t>
      </w:r>
    </w:p>
    <w:p w14:paraId="156C553B" w14:textId="1DBADCA4" w:rsidR="005858B7" w:rsidRPr="002E7BF5" w:rsidRDefault="005858B7" w:rsidP="002E7BF5">
      <w:pPr>
        <w:rPr>
          <w:rFonts w:ascii="Arial" w:hAnsi="Arial" w:cs="Arial"/>
        </w:rPr>
      </w:pPr>
      <w:r w:rsidRPr="002E7BF5">
        <w:rPr>
          <w:rFonts w:ascii="Arial" w:hAnsi="Arial" w:cs="Arial"/>
        </w:rPr>
        <w:t>[</w:t>
      </w:r>
      <w:r w:rsidR="00BE6AAB">
        <w:rPr>
          <w:rFonts w:ascii="Arial" w:hAnsi="Arial" w:cs="Arial"/>
        </w:rPr>
        <w:t xml:space="preserve">Bigfoot </w:t>
      </w:r>
      <w:r w:rsidR="00992435">
        <w:rPr>
          <w:rFonts w:ascii="Arial" w:hAnsi="Arial" w:cs="Arial"/>
        </w:rPr>
        <w:t>roar</w:t>
      </w:r>
      <w:r w:rsidRPr="002E7BF5">
        <w:rPr>
          <w:rFonts w:ascii="Arial" w:hAnsi="Arial" w:cs="Arial"/>
        </w:rPr>
        <w:t>]</w:t>
      </w:r>
    </w:p>
    <w:p w14:paraId="4191EDC5" w14:textId="1AB8EA3B" w:rsidR="005858B7" w:rsidRPr="002E7BF5" w:rsidRDefault="005858B7" w:rsidP="002E7BF5">
      <w:pPr>
        <w:rPr>
          <w:rFonts w:ascii="Arial" w:hAnsi="Arial" w:cs="Arial"/>
        </w:rPr>
      </w:pPr>
      <w:r w:rsidRPr="002E7BF5">
        <w:rPr>
          <w:rFonts w:ascii="Arial" w:hAnsi="Arial" w:cs="Arial"/>
        </w:rPr>
        <w:t xml:space="preserve">[upbeat </w:t>
      </w:r>
      <w:r w:rsidR="00992435" w:rsidRPr="002E7BF5">
        <w:rPr>
          <w:rFonts w:ascii="Arial" w:hAnsi="Arial" w:cs="Arial"/>
        </w:rPr>
        <w:t>music</w:t>
      </w:r>
      <w:r w:rsidRPr="002E7BF5">
        <w:rPr>
          <w:rFonts w:ascii="Arial" w:hAnsi="Arial" w:cs="Arial"/>
        </w:rPr>
        <w:t>]</w:t>
      </w:r>
    </w:p>
    <w:p w14:paraId="7102B2C1" w14:textId="77777777" w:rsidR="004879C5" w:rsidRDefault="005E1AE8" w:rsidP="002E7BF5">
      <w:pPr>
        <w:rPr>
          <w:rFonts w:ascii="Arial" w:hAnsi="Arial" w:cs="Arial"/>
        </w:rPr>
      </w:pPr>
      <w:r w:rsidRPr="002E7BF5">
        <w:rPr>
          <w:rFonts w:ascii="Arial" w:hAnsi="Arial" w:cs="Arial"/>
          <w:b/>
          <w:bCs/>
        </w:rPr>
        <w:t>Glynn:</w:t>
      </w:r>
      <w:r w:rsidR="005858B7" w:rsidRPr="002E7BF5">
        <w:rPr>
          <w:rFonts w:ascii="Arial" w:hAnsi="Arial" w:cs="Arial"/>
        </w:rPr>
        <w:t xml:space="preserve"> Yes, yes, yes</w:t>
      </w:r>
      <w:r w:rsidR="00BE6AAB">
        <w:rPr>
          <w:rFonts w:ascii="Arial" w:hAnsi="Arial" w:cs="Arial"/>
        </w:rPr>
        <w:t>,</w:t>
      </w:r>
      <w:r w:rsidR="005858B7" w:rsidRPr="002E7BF5">
        <w:rPr>
          <w:rFonts w:ascii="Arial" w:hAnsi="Arial" w:cs="Arial"/>
        </w:rPr>
        <w:t xml:space="preserve"> it happened again. If you're looking for more stories, more stories you shall have</w:t>
      </w:r>
      <w:r w:rsidR="00993CDA" w:rsidRPr="002E7BF5">
        <w:rPr>
          <w:rFonts w:ascii="Arial" w:hAnsi="Arial" w:cs="Arial"/>
        </w:rPr>
        <w:t>.</w:t>
      </w:r>
      <w:r w:rsidR="005858B7" w:rsidRPr="002E7BF5">
        <w:rPr>
          <w:rFonts w:ascii="Arial" w:hAnsi="Arial" w:cs="Arial"/>
        </w:rPr>
        <w:t xml:space="preserve"> </w:t>
      </w:r>
      <w:r w:rsidR="00993CDA" w:rsidRPr="002E7BF5">
        <w:rPr>
          <w:rFonts w:ascii="Arial" w:hAnsi="Arial" w:cs="Arial"/>
        </w:rPr>
        <w:t>T</w:t>
      </w:r>
      <w:r w:rsidR="005858B7" w:rsidRPr="002E7BF5">
        <w:rPr>
          <w:rFonts w:ascii="Arial" w:hAnsi="Arial" w:cs="Arial"/>
        </w:rPr>
        <w:t xml:space="preserve">he </w:t>
      </w:r>
      <w:r w:rsidR="001C1347" w:rsidRPr="002E7BF5">
        <w:rPr>
          <w:rFonts w:ascii="Arial" w:hAnsi="Arial" w:cs="Arial"/>
        </w:rPr>
        <w:t xml:space="preserve">Snap </w:t>
      </w:r>
      <w:r w:rsidR="005858B7" w:rsidRPr="002E7BF5">
        <w:rPr>
          <w:rFonts w:ascii="Arial" w:hAnsi="Arial" w:cs="Arial"/>
        </w:rPr>
        <w:t>stories of your dreams</w:t>
      </w:r>
      <w:r w:rsidR="00BE6AAB">
        <w:rPr>
          <w:rFonts w:ascii="Arial" w:hAnsi="Arial" w:cs="Arial"/>
        </w:rPr>
        <w:t>,</w:t>
      </w:r>
      <w:r w:rsidR="005858B7" w:rsidRPr="002E7BF5">
        <w:rPr>
          <w:rFonts w:ascii="Arial" w:hAnsi="Arial" w:cs="Arial"/>
        </w:rPr>
        <w:t xml:space="preserve"> they await on the amazing Snap Judgment podcast</w:t>
      </w:r>
      <w:r w:rsidR="00942251" w:rsidRPr="002E7BF5">
        <w:rPr>
          <w:rFonts w:ascii="Arial" w:hAnsi="Arial" w:cs="Arial"/>
        </w:rPr>
        <w:t>,</w:t>
      </w:r>
      <w:r w:rsidR="005858B7" w:rsidRPr="002E7BF5">
        <w:rPr>
          <w:rFonts w:ascii="Arial" w:hAnsi="Arial" w:cs="Arial"/>
        </w:rPr>
        <w:t xml:space="preserve"> subscribe because someone</w:t>
      </w:r>
      <w:r w:rsidR="004879C5">
        <w:rPr>
          <w:rFonts w:ascii="Arial" w:hAnsi="Arial" w:cs="Arial"/>
        </w:rPr>
        <w:t>'s</w:t>
      </w:r>
      <w:r w:rsidR="005858B7" w:rsidRPr="002E7BF5">
        <w:rPr>
          <w:rFonts w:ascii="Arial" w:hAnsi="Arial" w:cs="Arial"/>
        </w:rPr>
        <w:t xml:space="preserve"> story might change your life. I know it's changed mine.</w:t>
      </w:r>
    </w:p>
    <w:p w14:paraId="706BD254" w14:textId="77777777" w:rsidR="004879C5" w:rsidRDefault="005858B7" w:rsidP="002E7BF5">
      <w:pPr>
        <w:rPr>
          <w:rFonts w:ascii="Arial" w:hAnsi="Arial" w:cs="Arial"/>
        </w:rPr>
      </w:pPr>
      <w:r w:rsidRPr="002E7BF5">
        <w:rPr>
          <w:rFonts w:ascii="Arial" w:hAnsi="Arial" w:cs="Arial"/>
        </w:rPr>
        <w:t xml:space="preserve">And it's a new year where you can find new </w:t>
      </w:r>
      <w:r w:rsidR="004879C5" w:rsidRPr="002E7BF5">
        <w:rPr>
          <w:rFonts w:ascii="Arial" w:hAnsi="Arial" w:cs="Arial"/>
        </w:rPr>
        <w:t xml:space="preserve">Snap </w:t>
      </w:r>
      <w:r w:rsidRPr="002E7BF5">
        <w:rPr>
          <w:rFonts w:ascii="Arial" w:hAnsi="Arial" w:cs="Arial"/>
        </w:rPr>
        <w:t>T</w:t>
      </w:r>
      <w:r w:rsidR="004879C5">
        <w:rPr>
          <w:rFonts w:ascii="Arial" w:hAnsi="Arial" w:cs="Arial"/>
        </w:rPr>
        <w:t>-</w:t>
      </w:r>
      <w:r w:rsidRPr="002E7BF5">
        <w:rPr>
          <w:rFonts w:ascii="Arial" w:hAnsi="Arial" w:cs="Arial"/>
        </w:rPr>
        <w:t xml:space="preserve">shirts and </w:t>
      </w:r>
      <w:r w:rsidR="004879C5" w:rsidRPr="002E7BF5">
        <w:rPr>
          <w:rFonts w:ascii="Arial" w:hAnsi="Arial" w:cs="Arial"/>
        </w:rPr>
        <w:t xml:space="preserve">Snap </w:t>
      </w:r>
      <w:r w:rsidRPr="002E7BF5">
        <w:rPr>
          <w:rFonts w:ascii="Arial" w:hAnsi="Arial" w:cs="Arial"/>
        </w:rPr>
        <w:t xml:space="preserve">stuff at </w:t>
      </w:r>
      <w:r w:rsidRPr="007B7C29">
        <w:rPr>
          <w:rFonts w:ascii="Arial" w:hAnsi="Arial" w:cs="Arial"/>
          <w:i/>
          <w:iCs/>
        </w:rPr>
        <w:t>snapjudgment</w:t>
      </w:r>
      <w:r w:rsidR="008262AA" w:rsidRPr="007B7C29">
        <w:rPr>
          <w:rFonts w:ascii="Arial" w:hAnsi="Arial" w:cs="Arial"/>
          <w:i/>
          <w:iCs/>
        </w:rPr>
        <w:t>.org</w:t>
      </w:r>
      <w:r w:rsidR="008262AA" w:rsidRPr="002E7BF5">
        <w:rPr>
          <w:rFonts w:ascii="Arial" w:hAnsi="Arial" w:cs="Arial"/>
        </w:rPr>
        <w:t>.</w:t>
      </w:r>
    </w:p>
    <w:p w14:paraId="255D7BE1" w14:textId="59582A21" w:rsidR="008374CA" w:rsidRPr="002E7BF5" w:rsidRDefault="00605F84" w:rsidP="002E7BF5">
      <w:pPr>
        <w:rPr>
          <w:rFonts w:ascii="Arial" w:hAnsi="Arial" w:cs="Arial"/>
        </w:rPr>
      </w:pPr>
      <w:r>
        <w:rPr>
          <w:rFonts w:ascii="Arial" w:hAnsi="Arial" w:cs="Arial"/>
        </w:rPr>
        <w:t xml:space="preserve">Snap is </w:t>
      </w:r>
      <w:r w:rsidR="005858B7" w:rsidRPr="002E7BF5">
        <w:rPr>
          <w:rFonts w:ascii="Arial" w:hAnsi="Arial" w:cs="Arial"/>
        </w:rPr>
        <w:t xml:space="preserve">brought to you by the team that knows there's something running around those dark woods. We suspect it might just be the </w:t>
      </w:r>
      <w:r w:rsidR="004879C5">
        <w:rPr>
          <w:rFonts w:ascii="Arial" w:hAnsi="Arial" w:cs="Arial"/>
        </w:rPr>
        <w:t xml:space="preserve">uber </w:t>
      </w:r>
      <w:r w:rsidR="005858B7" w:rsidRPr="002E7BF5">
        <w:rPr>
          <w:rFonts w:ascii="Arial" w:hAnsi="Arial" w:cs="Arial"/>
        </w:rPr>
        <w:t>producer</w:t>
      </w:r>
      <w:r w:rsidR="004879C5">
        <w:rPr>
          <w:rFonts w:ascii="Arial" w:hAnsi="Arial" w:cs="Arial"/>
        </w:rPr>
        <w:t>,</w:t>
      </w:r>
      <w:r w:rsidR="005858B7" w:rsidRPr="002E7BF5">
        <w:rPr>
          <w:rFonts w:ascii="Arial" w:hAnsi="Arial" w:cs="Arial"/>
        </w:rPr>
        <w:t xml:space="preserve"> </w:t>
      </w:r>
      <w:r w:rsidR="00E065A5" w:rsidRPr="002E7BF5">
        <w:rPr>
          <w:rFonts w:ascii="Arial" w:hAnsi="Arial" w:cs="Arial"/>
        </w:rPr>
        <w:t xml:space="preserve">Mr. Mark </w:t>
      </w:r>
      <w:proofErr w:type="spellStart"/>
      <w:r w:rsidR="00E065A5" w:rsidRPr="002E7BF5">
        <w:rPr>
          <w:rFonts w:ascii="Arial" w:hAnsi="Arial" w:cs="Arial"/>
        </w:rPr>
        <w:t>Ristich</w:t>
      </w:r>
      <w:proofErr w:type="spellEnd"/>
      <w:r w:rsidR="004879C5">
        <w:rPr>
          <w:rFonts w:ascii="Arial" w:hAnsi="Arial" w:cs="Arial"/>
        </w:rPr>
        <w:t xml:space="preserve">. </w:t>
      </w:r>
      <w:r w:rsidR="00E065A5" w:rsidRPr="002E7BF5">
        <w:rPr>
          <w:rFonts w:ascii="Arial" w:hAnsi="Arial" w:cs="Arial"/>
        </w:rPr>
        <w:t xml:space="preserve">Pat </w:t>
      </w:r>
      <w:proofErr w:type="spellStart"/>
      <w:r w:rsidR="00E065A5" w:rsidRPr="002E7BF5">
        <w:rPr>
          <w:rFonts w:ascii="Arial" w:hAnsi="Arial" w:cs="Arial"/>
        </w:rPr>
        <w:t>Mesiti</w:t>
      </w:r>
      <w:proofErr w:type="spellEnd"/>
      <w:r w:rsidR="00E065A5" w:rsidRPr="002E7BF5">
        <w:rPr>
          <w:rFonts w:ascii="Arial" w:hAnsi="Arial" w:cs="Arial"/>
        </w:rPr>
        <w:t xml:space="preserve">-Miller, Anna Sussman, Renzo </w:t>
      </w:r>
      <w:proofErr w:type="spellStart"/>
      <w:r w:rsidR="00E065A5" w:rsidRPr="002E7BF5">
        <w:rPr>
          <w:rFonts w:ascii="Arial" w:hAnsi="Arial" w:cs="Arial"/>
        </w:rPr>
        <w:t>Gorrio</w:t>
      </w:r>
      <w:proofErr w:type="spellEnd"/>
      <w:r w:rsidR="00E065A5" w:rsidRPr="002E7BF5">
        <w:rPr>
          <w:rFonts w:ascii="Arial" w:hAnsi="Arial" w:cs="Arial"/>
        </w:rPr>
        <w:t xml:space="preserve">, John </w:t>
      </w:r>
      <w:proofErr w:type="spellStart"/>
      <w:r w:rsidR="00E065A5" w:rsidRPr="002E7BF5">
        <w:rPr>
          <w:rFonts w:ascii="Arial" w:hAnsi="Arial" w:cs="Arial"/>
        </w:rPr>
        <w:t>Fecile</w:t>
      </w:r>
      <w:proofErr w:type="spellEnd"/>
      <w:r w:rsidR="00E065A5" w:rsidRPr="002E7BF5">
        <w:rPr>
          <w:rFonts w:ascii="Arial" w:hAnsi="Arial" w:cs="Arial"/>
        </w:rPr>
        <w:t xml:space="preserve">, Shaina Shealy, Marisa Dodge, </w:t>
      </w:r>
      <w:r w:rsidR="008374CA" w:rsidRPr="002E7BF5">
        <w:rPr>
          <w:rFonts w:ascii="Arial" w:hAnsi="Arial" w:cs="Arial"/>
        </w:rPr>
        <w:t>Nikka Singh</w:t>
      </w:r>
      <w:r w:rsidR="00E065A5" w:rsidRPr="002E7BF5">
        <w:rPr>
          <w:rFonts w:ascii="Arial" w:hAnsi="Arial" w:cs="Arial"/>
        </w:rPr>
        <w:t xml:space="preserve">, Teo </w:t>
      </w:r>
      <w:proofErr w:type="spellStart"/>
      <w:r w:rsidR="00E065A5" w:rsidRPr="002E7BF5">
        <w:rPr>
          <w:rFonts w:ascii="Arial" w:hAnsi="Arial" w:cs="Arial"/>
        </w:rPr>
        <w:t>Ducot</w:t>
      </w:r>
      <w:proofErr w:type="spellEnd"/>
      <w:r w:rsidR="00E065A5" w:rsidRPr="002E7BF5">
        <w:rPr>
          <w:rFonts w:ascii="Arial" w:hAnsi="Arial" w:cs="Arial"/>
        </w:rPr>
        <w:t xml:space="preserve">, Leon Morimoto, Flo </w:t>
      </w:r>
      <w:r w:rsidR="004879C5" w:rsidRPr="002E7BF5">
        <w:rPr>
          <w:rFonts w:ascii="Arial" w:hAnsi="Arial" w:cs="Arial"/>
        </w:rPr>
        <w:t>Wiley</w:t>
      </w:r>
      <w:r w:rsidR="00E065A5" w:rsidRPr="002E7BF5">
        <w:rPr>
          <w:rFonts w:ascii="Arial" w:hAnsi="Arial" w:cs="Arial"/>
        </w:rPr>
        <w:t>, Nancy López, Regina Bediako.</w:t>
      </w:r>
    </w:p>
    <w:p w14:paraId="31626D23" w14:textId="1051A2E9" w:rsidR="008374CA" w:rsidRPr="002E7BF5" w:rsidRDefault="008374CA" w:rsidP="002E7BF5">
      <w:pPr>
        <w:rPr>
          <w:rFonts w:ascii="Arial" w:hAnsi="Arial" w:cs="Arial"/>
        </w:rPr>
      </w:pPr>
      <w:r w:rsidRPr="002E7BF5">
        <w:rPr>
          <w:rFonts w:ascii="Arial" w:hAnsi="Arial" w:cs="Arial"/>
        </w:rPr>
        <w:t xml:space="preserve">[upbeat </w:t>
      </w:r>
      <w:r w:rsidR="006161CE" w:rsidRPr="002E7BF5">
        <w:rPr>
          <w:rFonts w:ascii="Arial" w:hAnsi="Arial" w:cs="Arial"/>
        </w:rPr>
        <w:t>music</w:t>
      </w:r>
      <w:r w:rsidRPr="002E7BF5">
        <w:rPr>
          <w:rFonts w:ascii="Arial" w:hAnsi="Arial" w:cs="Arial"/>
        </w:rPr>
        <w:t>]</w:t>
      </w:r>
    </w:p>
    <w:p w14:paraId="781B5A2C" w14:textId="3BE6E15C" w:rsidR="00610A5B" w:rsidRPr="00D626FD" w:rsidRDefault="00000000" w:rsidP="002E7BF5">
      <w:pPr>
        <w:rPr>
          <w:rFonts w:ascii="Arial" w:hAnsi="Arial" w:cs="Arial"/>
        </w:rPr>
      </w:pPr>
      <w:r w:rsidRPr="002E7BF5">
        <w:rPr>
          <w:rFonts w:ascii="Arial" w:hAnsi="Arial" w:cs="Arial"/>
        </w:rPr>
        <w:lastRenderedPageBreak/>
        <w:t>Well, thi</w:t>
      </w:r>
      <w:r w:rsidRPr="00D626FD">
        <w:rPr>
          <w:rFonts w:ascii="Arial" w:hAnsi="Arial" w:cs="Arial"/>
        </w:rPr>
        <w:t>s is not the news. No wa</w:t>
      </w:r>
      <w:r w:rsidR="008374CA" w:rsidRPr="00D626FD">
        <w:rPr>
          <w:rFonts w:ascii="Arial" w:hAnsi="Arial" w:cs="Arial"/>
        </w:rPr>
        <w:t>y</w:t>
      </w:r>
      <w:r w:rsidRPr="00D626FD">
        <w:rPr>
          <w:rFonts w:ascii="Arial" w:hAnsi="Arial" w:cs="Arial"/>
        </w:rPr>
        <w:t xml:space="preserve"> is this </w:t>
      </w:r>
      <w:r w:rsidR="00730C56" w:rsidRPr="00D626FD">
        <w:rPr>
          <w:rFonts w:ascii="Arial" w:hAnsi="Arial" w:cs="Arial"/>
        </w:rPr>
        <w:t xml:space="preserve">the </w:t>
      </w:r>
      <w:r w:rsidRPr="00D626FD">
        <w:rPr>
          <w:rFonts w:ascii="Arial" w:hAnsi="Arial" w:cs="Arial"/>
        </w:rPr>
        <w:t>news</w:t>
      </w:r>
      <w:r w:rsidR="00730C56" w:rsidRPr="00D626FD">
        <w:rPr>
          <w:rFonts w:ascii="Arial" w:hAnsi="Arial" w:cs="Arial"/>
        </w:rPr>
        <w:t xml:space="preserve">. In </w:t>
      </w:r>
      <w:r w:rsidRPr="00D626FD">
        <w:rPr>
          <w:rFonts w:ascii="Arial" w:hAnsi="Arial" w:cs="Arial"/>
        </w:rPr>
        <w:t>fact, if you're on a special trip all by yourself camping in the woods for a month</w:t>
      </w:r>
      <w:r w:rsidR="00730C56" w:rsidRPr="00D626FD">
        <w:rPr>
          <w:rFonts w:ascii="Arial" w:hAnsi="Arial" w:cs="Arial"/>
        </w:rPr>
        <w:t>,</w:t>
      </w:r>
      <w:r w:rsidRPr="00D626FD">
        <w:rPr>
          <w:rFonts w:ascii="Arial" w:hAnsi="Arial" w:cs="Arial"/>
        </w:rPr>
        <w:t xml:space="preserve"> like you've always wanted</w:t>
      </w:r>
      <w:r w:rsidR="00730C56" w:rsidRPr="00D626FD">
        <w:rPr>
          <w:rFonts w:ascii="Arial" w:hAnsi="Arial" w:cs="Arial"/>
        </w:rPr>
        <w:t xml:space="preserve">. No </w:t>
      </w:r>
      <w:r w:rsidRPr="00D626FD">
        <w:rPr>
          <w:rFonts w:ascii="Arial" w:hAnsi="Arial" w:cs="Arial"/>
        </w:rPr>
        <w:t>one around, no one's go</w:t>
      </w:r>
      <w:r w:rsidR="008374CA" w:rsidRPr="00D626FD">
        <w:rPr>
          <w:rFonts w:ascii="Arial" w:hAnsi="Arial" w:cs="Arial"/>
        </w:rPr>
        <w:t xml:space="preserve">ing to </w:t>
      </w:r>
      <w:r w:rsidRPr="00D626FD">
        <w:rPr>
          <w:rFonts w:ascii="Arial" w:hAnsi="Arial" w:cs="Arial"/>
        </w:rPr>
        <w:t>see</w:t>
      </w:r>
      <w:r w:rsidR="008374CA" w:rsidRPr="00D626FD">
        <w:rPr>
          <w:rFonts w:ascii="Arial" w:hAnsi="Arial" w:cs="Arial"/>
        </w:rPr>
        <w:t xml:space="preserve"> you</w:t>
      </w:r>
      <w:r w:rsidRPr="00D626FD">
        <w:rPr>
          <w:rFonts w:ascii="Arial" w:hAnsi="Arial" w:cs="Arial"/>
        </w:rPr>
        <w:t>. Let your hair</w:t>
      </w:r>
      <w:r w:rsidR="008374CA" w:rsidRPr="00D626FD">
        <w:rPr>
          <w:rFonts w:ascii="Arial" w:hAnsi="Arial" w:cs="Arial"/>
        </w:rPr>
        <w:t>,</w:t>
      </w:r>
      <w:r w:rsidRPr="00D626FD">
        <w:rPr>
          <w:rFonts w:ascii="Arial" w:hAnsi="Arial" w:cs="Arial"/>
        </w:rPr>
        <w:t xml:space="preserve"> your beard grow out like Mother Nature intended</w:t>
      </w:r>
      <w:r w:rsidR="00730C56" w:rsidRPr="00D626FD">
        <w:rPr>
          <w:rFonts w:ascii="Arial" w:hAnsi="Arial" w:cs="Arial"/>
        </w:rPr>
        <w:t xml:space="preserve">. Only </w:t>
      </w:r>
      <w:r w:rsidRPr="00D626FD">
        <w:rPr>
          <w:rFonts w:ascii="Arial" w:hAnsi="Arial" w:cs="Arial"/>
        </w:rPr>
        <w:t xml:space="preserve">to return to civilization to learn people next door swear they've seen </w:t>
      </w:r>
      <w:r w:rsidR="001D29E3" w:rsidRPr="00D626FD">
        <w:rPr>
          <w:rFonts w:ascii="Arial" w:hAnsi="Arial" w:cs="Arial"/>
        </w:rPr>
        <w:t>Bigfoot</w:t>
      </w:r>
      <w:r w:rsidRPr="00D626FD">
        <w:rPr>
          <w:rFonts w:ascii="Arial" w:hAnsi="Arial" w:cs="Arial"/>
        </w:rPr>
        <w:t xml:space="preserve"> and they posted a snapshot of your face as proof</w:t>
      </w:r>
      <w:r w:rsidR="008374CA" w:rsidRPr="00D626FD">
        <w:rPr>
          <w:rFonts w:ascii="Arial" w:hAnsi="Arial" w:cs="Arial"/>
        </w:rPr>
        <w:t>.</w:t>
      </w:r>
      <w:r w:rsidRPr="00D626FD">
        <w:rPr>
          <w:rFonts w:ascii="Arial" w:hAnsi="Arial" w:cs="Arial"/>
        </w:rPr>
        <w:t xml:space="preserve"> </w:t>
      </w:r>
      <w:r w:rsidR="008374CA" w:rsidRPr="00D626FD">
        <w:rPr>
          <w:rFonts w:ascii="Arial" w:hAnsi="Arial" w:cs="Arial"/>
        </w:rPr>
        <w:t>A</w:t>
      </w:r>
      <w:r w:rsidRPr="00D626FD">
        <w:rPr>
          <w:rFonts w:ascii="Arial" w:hAnsi="Arial" w:cs="Arial"/>
        </w:rPr>
        <w:t>ll that and you would still</w:t>
      </w:r>
      <w:r w:rsidR="008374CA" w:rsidRPr="00D626FD">
        <w:rPr>
          <w:rFonts w:ascii="Arial" w:hAnsi="Arial" w:cs="Arial"/>
        </w:rPr>
        <w:t>,</w:t>
      </w:r>
      <w:r w:rsidRPr="00D626FD">
        <w:rPr>
          <w:rFonts w:ascii="Arial" w:hAnsi="Arial" w:cs="Arial"/>
        </w:rPr>
        <w:t xml:space="preserve"> still</w:t>
      </w:r>
      <w:r w:rsidR="008374CA" w:rsidRPr="00D626FD">
        <w:rPr>
          <w:rFonts w:ascii="Arial" w:hAnsi="Arial" w:cs="Arial"/>
        </w:rPr>
        <w:t>,</w:t>
      </w:r>
      <w:r w:rsidRPr="00D626FD">
        <w:rPr>
          <w:rFonts w:ascii="Arial" w:hAnsi="Arial" w:cs="Arial"/>
        </w:rPr>
        <w:t xml:space="preserve"> not be as far away from the news as this is</w:t>
      </w:r>
      <w:r w:rsidR="008374CA" w:rsidRPr="00D626FD">
        <w:rPr>
          <w:rFonts w:ascii="Arial" w:hAnsi="Arial" w:cs="Arial"/>
        </w:rPr>
        <w:t xml:space="preserve">. But this is </w:t>
      </w:r>
      <w:r w:rsidR="003F75AF" w:rsidRPr="00D626FD">
        <w:rPr>
          <w:rFonts w:ascii="Arial" w:hAnsi="Arial" w:cs="Arial"/>
        </w:rPr>
        <w:t>PRX.</w:t>
      </w:r>
    </w:p>
    <w:p w14:paraId="7DED4DC5" w14:textId="40E1D5B1" w:rsidR="00610A5B" w:rsidRPr="00D626FD" w:rsidRDefault="003F75AF" w:rsidP="002E7BF5">
      <w:pPr>
        <w:rPr>
          <w:rFonts w:ascii="Arial" w:hAnsi="Arial" w:cs="Arial"/>
        </w:rPr>
      </w:pPr>
      <w:r w:rsidRPr="00D626FD">
        <w:rPr>
          <w:rFonts w:ascii="Arial" w:hAnsi="Arial" w:cs="Arial"/>
        </w:rPr>
        <w:t xml:space="preserve">[upbeat </w:t>
      </w:r>
      <w:r w:rsidR="00144463" w:rsidRPr="00D626FD">
        <w:rPr>
          <w:rFonts w:ascii="Arial" w:hAnsi="Arial" w:cs="Arial"/>
        </w:rPr>
        <w:t>music</w:t>
      </w:r>
      <w:r w:rsidRPr="00D626FD">
        <w:rPr>
          <w:rFonts w:ascii="Arial" w:hAnsi="Arial" w:cs="Arial"/>
        </w:rPr>
        <w:t>]</w:t>
      </w:r>
    </w:p>
    <w:p w14:paraId="4E96311A" w14:textId="28829D11" w:rsidR="00610A5B" w:rsidRPr="00D626FD" w:rsidRDefault="004F1F4E" w:rsidP="002E7BF5">
      <w:pPr>
        <w:rPr>
          <w:rFonts w:ascii="Arial" w:hAnsi="Arial" w:cs="Arial"/>
        </w:rPr>
      </w:pPr>
      <w:bookmarkStart w:id="4" w:name="_Hlk110962817"/>
      <w:bookmarkStart w:id="5" w:name="_Hlk112684793"/>
      <w:r w:rsidRPr="00D626FD">
        <w:rPr>
          <w:rFonts w:ascii="Arial" w:hAnsi="Arial" w:cs="Arial"/>
        </w:rPr>
        <w:t>[</w:t>
      </w:r>
      <w:r w:rsidRPr="00D626FD">
        <w:rPr>
          <w:rFonts w:ascii="Arial" w:hAnsi="Arial" w:cs="Arial"/>
          <w:i/>
          <w:iCs/>
        </w:rPr>
        <w:t>Transcript provided by SpeechDocs Podcast Transcription</w:t>
      </w:r>
      <w:r w:rsidRPr="00D626FD">
        <w:rPr>
          <w:rFonts w:ascii="Arial" w:hAnsi="Arial" w:cs="Arial"/>
        </w:rPr>
        <w:t>]</w:t>
      </w:r>
      <w:bookmarkEnd w:id="4"/>
      <w:bookmarkEnd w:id="5"/>
    </w:p>
    <w:sectPr w:rsidR="00610A5B" w:rsidRPr="00D626F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30BF" w14:textId="77777777" w:rsidR="00A922DE" w:rsidRDefault="00A922DE">
      <w:pPr>
        <w:spacing w:after="0" w:line="240" w:lineRule="auto"/>
      </w:pPr>
      <w:r>
        <w:separator/>
      </w:r>
    </w:p>
  </w:endnote>
  <w:endnote w:type="continuationSeparator" w:id="0">
    <w:p w14:paraId="2450E971" w14:textId="77777777" w:rsidR="00A922DE" w:rsidRDefault="00A9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3B477DB" w14:textId="61E7893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0A5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D66C7F1" w14:textId="2F8A547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0A5B">
          <w:rPr>
            <w:rStyle w:val="PageNumber"/>
            <w:noProof/>
          </w:rPr>
          <w:t>- 1 -</w:t>
        </w:r>
        <w:r>
          <w:rPr>
            <w:rStyle w:val="PageNumber"/>
          </w:rPr>
          <w:fldChar w:fldCharType="end"/>
        </w:r>
      </w:p>
    </w:sdtContent>
  </w:sdt>
  <w:p w14:paraId="2B112D4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E92A13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A404187" w14:textId="69F75245" w:rsidR="00930F33" w:rsidRPr="009C3AF0" w:rsidRDefault="00930F33" w:rsidP="00610A5B">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7893" w14:textId="77777777" w:rsidR="00A922DE" w:rsidRDefault="00A922DE">
      <w:pPr>
        <w:spacing w:after="0" w:line="240" w:lineRule="auto"/>
      </w:pPr>
      <w:r>
        <w:separator/>
      </w:r>
    </w:p>
  </w:footnote>
  <w:footnote w:type="continuationSeparator" w:id="0">
    <w:p w14:paraId="5DF4F85D" w14:textId="77777777" w:rsidR="00A922DE" w:rsidRDefault="00A9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66792030">
    <w:abstractNumId w:val="8"/>
  </w:num>
  <w:num w:numId="2" w16cid:durableId="410394921">
    <w:abstractNumId w:val="6"/>
  </w:num>
  <w:num w:numId="3" w16cid:durableId="1935699812">
    <w:abstractNumId w:val="5"/>
  </w:num>
  <w:num w:numId="4" w16cid:durableId="1454208650">
    <w:abstractNumId w:val="4"/>
  </w:num>
  <w:num w:numId="5" w16cid:durableId="2054425599">
    <w:abstractNumId w:val="7"/>
  </w:num>
  <w:num w:numId="6" w16cid:durableId="957564635">
    <w:abstractNumId w:val="3"/>
  </w:num>
  <w:num w:numId="7" w16cid:durableId="1536382101">
    <w:abstractNumId w:val="2"/>
  </w:num>
  <w:num w:numId="8" w16cid:durableId="682440960">
    <w:abstractNumId w:val="1"/>
  </w:num>
  <w:num w:numId="9" w16cid:durableId="43151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2A0"/>
    <w:rsid w:val="00004B07"/>
    <w:rsid w:val="00020775"/>
    <w:rsid w:val="00026802"/>
    <w:rsid w:val="00034616"/>
    <w:rsid w:val="000362F6"/>
    <w:rsid w:val="00036E48"/>
    <w:rsid w:val="00050740"/>
    <w:rsid w:val="00050A6B"/>
    <w:rsid w:val="0005116C"/>
    <w:rsid w:val="000543C4"/>
    <w:rsid w:val="00056B66"/>
    <w:rsid w:val="0006063C"/>
    <w:rsid w:val="00062C20"/>
    <w:rsid w:val="00065015"/>
    <w:rsid w:val="00066610"/>
    <w:rsid w:val="000700BF"/>
    <w:rsid w:val="00072E65"/>
    <w:rsid w:val="00081066"/>
    <w:rsid w:val="00087AD4"/>
    <w:rsid w:val="00090E9A"/>
    <w:rsid w:val="00093422"/>
    <w:rsid w:val="000A2A5E"/>
    <w:rsid w:val="000A33B6"/>
    <w:rsid w:val="000A5392"/>
    <w:rsid w:val="000B1107"/>
    <w:rsid w:val="000B2B05"/>
    <w:rsid w:val="000B6663"/>
    <w:rsid w:val="000B74FA"/>
    <w:rsid w:val="000C59EA"/>
    <w:rsid w:val="000C7595"/>
    <w:rsid w:val="000D3054"/>
    <w:rsid w:val="000E11F7"/>
    <w:rsid w:val="000E2DBB"/>
    <w:rsid w:val="000F1DB0"/>
    <w:rsid w:val="000F74B1"/>
    <w:rsid w:val="0010065F"/>
    <w:rsid w:val="00100C6F"/>
    <w:rsid w:val="0010137C"/>
    <w:rsid w:val="00111A8B"/>
    <w:rsid w:val="001152E1"/>
    <w:rsid w:val="00115D6C"/>
    <w:rsid w:val="00116EA7"/>
    <w:rsid w:val="001174A3"/>
    <w:rsid w:val="001175A1"/>
    <w:rsid w:val="00120D0F"/>
    <w:rsid w:val="001216B9"/>
    <w:rsid w:val="001236C4"/>
    <w:rsid w:val="00123DB9"/>
    <w:rsid w:val="00123F86"/>
    <w:rsid w:val="00127838"/>
    <w:rsid w:val="00127FD5"/>
    <w:rsid w:val="00131F93"/>
    <w:rsid w:val="00132BF1"/>
    <w:rsid w:val="0013667F"/>
    <w:rsid w:val="00140EE1"/>
    <w:rsid w:val="00144463"/>
    <w:rsid w:val="0014498A"/>
    <w:rsid w:val="0014723E"/>
    <w:rsid w:val="0014797A"/>
    <w:rsid w:val="0015074B"/>
    <w:rsid w:val="001538E2"/>
    <w:rsid w:val="001552A7"/>
    <w:rsid w:val="00157BB6"/>
    <w:rsid w:val="00160F43"/>
    <w:rsid w:val="001646F2"/>
    <w:rsid w:val="0017293E"/>
    <w:rsid w:val="00177512"/>
    <w:rsid w:val="00180BF4"/>
    <w:rsid w:val="001860D9"/>
    <w:rsid w:val="00190947"/>
    <w:rsid w:val="00191B57"/>
    <w:rsid w:val="00192259"/>
    <w:rsid w:val="001940ED"/>
    <w:rsid w:val="0019604A"/>
    <w:rsid w:val="00196ABB"/>
    <w:rsid w:val="00196C40"/>
    <w:rsid w:val="001A0001"/>
    <w:rsid w:val="001B125B"/>
    <w:rsid w:val="001B1274"/>
    <w:rsid w:val="001B2B34"/>
    <w:rsid w:val="001C1347"/>
    <w:rsid w:val="001C3645"/>
    <w:rsid w:val="001C5DBE"/>
    <w:rsid w:val="001C67AD"/>
    <w:rsid w:val="001D29E3"/>
    <w:rsid w:val="001D2D08"/>
    <w:rsid w:val="001D4C09"/>
    <w:rsid w:val="001E2281"/>
    <w:rsid w:val="002025D6"/>
    <w:rsid w:val="00205984"/>
    <w:rsid w:val="0020675A"/>
    <w:rsid w:val="00211CC3"/>
    <w:rsid w:val="002145E8"/>
    <w:rsid w:val="00220C8C"/>
    <w:rsid w:val="0022163F"/>
    <w:rsid w:val="002222BD"/>
    <w:rsid w:val="00223EA9"/>
    <w:rsid w:val="0022673C"/>
    <w:rsid w:val="00227F56"/>
    <w:rsid w:val="00231424"/>
    <w:rsid w:val="002320C2"/>
    <w:rsid w:val="00235579"/>
    <w:rsid w:val="002448F8"/>
    <w:rsid w:val="00250105"/>
    <w:rsid w:val="0025210E"/>
    <w:rsid w:val="002532CD"/>
    <w:rsid w:val="00257C63"/>
    <w:rsid w:val="00265CF7"/>
    <w:rsid w:val="00271B02"/>
    <w:rsid w:val="00273198"/>
    <w:rsid w:val="00274A85"/>
    <w:rsid w:val="00276028"/>
    <w:rsid w:val="0028031B"/>
    <w:rsid w:val="002862A8"/>
    <w:rsid w:val="00290B81"/>
    <w:rsid w:val="00295EE0"/>
    <w:rsid w:val="0029639D"/>
    <w:rsid w:val="00297725"/>
    <w:rsid w:val="002A0389"/>
    <w:rsid w:val="002A212E"/>
    <w:rsid w:val="002A5EBD"/>
    <w:rsid w:val="002A727C"/>
    <w:rsid w:val="002B1776"/>
    <w:rsid w:val="002B3121"/>
    <w:rsid w:val="002B42F7"/>
    <w:rsid w:val="002B5018"/>
    <w:rsid w:val="002C3EE1"/>
    <w:rsid w:val="002C518C"/>
    <w:rsid w:val="002C6651"/>
    <w:rsid w:val="002D5098"/>
    <w:rsid w:val="002D7829"/>
    <w:rsid w:val="002E7BF5"/>
    <w:rsid w:val="00300736"/>
    <w:rsid w:val="00307015"/>
    <w:rsid w:val="00314E2A"/>
    <w:rsid w:val="003230CA"/>
    <w:rsid w:val="00323F29"/>
    <w:rsid w:val="00326F3D"/>
    <w:rsid w:val="00326F90"/>
    <w:rsid w:val="00327C7F"/>
    <w:rsid w:val="00333FB2"/>
    <w:rsid w:val="0034496C"/>
    <w:rsid w:val="00350D8B"/>
    <w:rsid w:val="0035664C"/>
    <w:rsid w:val="00357B3C"/>
    <w:rsid w:val="00371708"/>
    <w:rsid w:val="00373979"/>
    <w:rsid w:val="00373D37"/>
    <w:rsid w:val="00375A1B"/>
    <w:rsid w:val="00375A1D"/>
    <w:rsid w:val="00375B82"/>
    <w:rsid w:val="00376C85"/>
    <w:rsid w:val="0038037F"/>
    <w:rsid w:val="003805EE"/>
    <w:rsid w:val="003817DB"/>
    <w:rsid w:val="00384E77"/>
    <w:rsid w:val="0038759E"/>
    <w:rsid w:val="00393461"/>
    <w:rsid w:val="00395086"/>
    <w:rsid w:val="00397BB3"/>
    <w:rsid w:val="003A09F1"/>
    <w:rsid w:val="003A469E"/>
    <w:rsid w:val="003A62D1"/>
    <w:rsid w:val="003B6E94"/>
    <w:rsid w:val="003B7922"/>
    <w:rsid w:val="003C4AD9"/>
    <w:rsid w:val="003C4DE8"/>
    <w:rsid w:val="003D3076"/>
    <w:rsid w:val="003D5672"/>
    <w:rsid w:val="003D57E0"/>
    <w:rsid w:val="003D5CDA"/>
    <w:rsid w:val="003D7018"/>
    <w:rsid w:val="003E1E41"/>
    <w:rsid w:val="003E2A90"/>
    <w:rsid w:val="003E3AE8"/>
    <w:rsid w:val="003E3C85"/>
    <w:rsid w:val="003E74DF"/>
    <w:rsid w:val="003F5D6D"/>
    <w:rsid w:val="003F75AF"/>
    <w:rsid w:val="0040136D"/>
    <w:rsid w:val="00403727"/>
    <w:rsid w:val="004045B2"/>
    <w:rsid w:val="004069EF"/>
    <w:rsid w:val="00420468"/>
    <w:rsid w:val="004220B1"/>
    <w:rsid w:val="00431DE2"/>
    <w:rsid w:val="00436931"/>
    <w:rsid w:val="004539CD"/>
    <w:rsid w:val="00454FBD"/>
    <w:rsid w:val="00461314"/>
    <w:rsid w:val="00467179"/>
    <w:rsid w:val="00473F40"/>
    <w:rsid w:val="00477DC3"/>
    <w:rsid w:val="00477E66"/>
    <w:rsid w:val="00484561"/>
    <w:rsid w:val="0048540C"/>
    <w:rsid w:val="00486517"/>
    <w:rsid w:val="00486CA5"/>
    <w:rsid w:val="004879C5"/>
    <w:rsid w:val="00490AA9"/>
    <w:rsid w:val="00494549"/>
    <w:rsid w:val="00495924"/>
    <w:rsid w:val="00497A3E"/>
    <w:rsid w:val="00497B3C"/>
    <w:rsid w:val="004A641F"/>
    <w:rsid w:val="004B0D04"/>
    <w:rsid w:val="004B593C"/>
    <w:rsid w:val="004B66C5"/>
    <w:rsid w:val="004C2318"/>
    <w:rsid w:val="004D0BBF"/>
    <w:rsid w:val="004D4702"/>
    <w:rsid w:val="004D72B5"/>
    <w:rsid w:val="004D76B0"/>
    <w:rsid w:val="004D7C4A"/>
    <w:rsid w:val="004E1127"/>
    <w:rsid w:val="004E1B39"/>
    <w:rsid w:val="004E24D2"/>
    <w:rsid w:val="004E69C7"/>
    <w:rsid w:val="004F1351"/>
    <w:rsid w:val="004F183F"/>
    <w:rsid w:val="004F1F4E"/>
    <w:rsid w:val="004F4834"/>
    <w:rsid w:val="004F4E3C"/>
    <w:rsid w:val="004F68B7"/>
    <w:rsid w:val="004F7744"/>
    <w:rsid w:val="00506EFB"/>
    <w:rsid w:val="005079EC"/>
    <w:rsid w:val="00511393"/>
    <w:rsid w:val="00513C19"/>
    <w:rsid w:val="00515C0E"/>
    <w:rsid w:val="005177E4"/>
    <w:rsid w:val="0052135A"/>
    <w:rsid w:val="00523EAF"/>
    <w:rsid w:val="00533DED"/>
    <w:rsid w:val="00534BCF"/>
    <w:rsid w:val="0053607A"/>
    <w:rsid w:val="00556D3E"/>
    <w:rsid w:val="00562BC1"/>
    <w:rsid w:val="00565B6C"/>
    <w:rsid w:val="00570F15"/>
    <w:rsid w:val="00572630"/>
    <w:rsid w:val="0057451D"/>
    <w:rsid w:val="0057714F"/>
    <w:rsid w:val="0058228D"/>
    <w:rsid w:val="005858B7"/>
    <w:rsid w:val="00591298"/>
    <w:rsid w:val="00593DDF"/>
    <w:rsid w:val="00594196"/>
    <w:rsid w:val="005A0B5A"/>
    <w:rsid w:val="005A365E"/>
    <w:rsid w:val="005A63A7"/>
    <w:rsid w:val="005B1C98"/>
    <w:rsid w:val="005B58BB"/>
    <w:rsid w:val="005B76D7"/>
    <w:rsid w:val="005B7830"/>
    <w:rsid w:val="005C1945"/>
    <w:rsid w:val="005C3AD2"/>
    <w:rsid w:val="005D3D5D"/>
    <w:rsid w:val="005D406E"/>
    <w:rsid w:val="005D4471"/>
    <w:rsid w:val="005D54CE"/>
    <w:rsid w:val="005D5D8F"/>
    <w:rsid w:val="005E136E"/>
    <w:rsid w:val="005E1AE8"/>
    <w:rsid w:val="005E4CF9"/>
    <w:rsid w:val="005F251D"/>
    <w:rsid w:val="005F3429"/>
    <w:rsid w:val="005F38FE"/>
    <w:rsid w:val="005F59F7"/>
    <w:rsid w:val="005F5C01"/>
    <w:rsid w:val="005F6EA1"/>
    <w:rsid w:val="00603A9F"/>
    <w:rsid w:val="006040B1"/>
    <w:rsid w:val="00605662"/>
    <w:rsid w:val="00605F84"/>
    <w:rsid w:val="00606035"/>
    <w:rsid w:val="00607566"/>
    <w:rsid w:val="00610A5B"/>
    <w:rsid w:val="00614C0D"/>
    <w:rsid w:val="006161CE"/>
    <w:rsid w:val="00616E1B"/>
    <w:rsid w:val="00622C42"/>
    <w:rsid w:val="006516B3"/>
    <w:rsid w:val="006517FD"/>
    <w:rsid w:val="00654DBD"/>
    <w:rsid w:val="006618DF"/>
    <w:rsid w:val="00665E0C"/>
    <w:rsid w:val="0067291C"/>
    <w:rsid w:val="00680B25"/>
    <w:rsid w:val="0068504A"/>
    <w:rsid w:val="00687DD7"/>
    <w:rsid w:val="00695C1D"/>
    <w:rsid w:val="006A5195"/>
    <w:rsid w:val="006A679E"/>
    <w:rsid w:val="006B0B63"/>
    <w:rsid w:val="006B29C7"/>
    <w:rsid w:val="006B3781"/>
    <w:rsid w:val="006B40AC"/>
    <w:rsid w:val="006B5047"/>
    <w:rsid w:val="006B5848"/>
    <w:rsid w:val="006B745F"/>
    <w:rsid w:val="006B75DD"/>
    <w:rsid w:val="006C0FD2"/>
    <w:rsid w:val="006C1707"/>
    <w:rsid w:val="006C1ECC"/>
    <w:rsid w:val="006C7060"/>
    <w:rsid w:val="006D756B"/>
    <w:rsid w:val="006E03EC"/>
    <w:rsid w:val="006E096F"/>
    <w:rsid w:val="006E0D74"/>
    <w:rsid w:val="006E2A8C"/>
    <w:rsid w:val="006F5827"/>
    <w:rsid w:val="006F73FA"/>
    <w:rsid w:val="00706CC1"/>
    <w:rsid w:val="0071275F"/>
    <w:rsid w:val="00715734"/>
    <w:rsid w:val="00727A7E"/>
    <w:rsid w:val="00730C56"/>
    <w:rsid w:val="00731B2B"/>
    <w:rsid w:val="00734C72"/>
    <w:rsid w:val="007352D3"/>
    <w:rsid w:val="0073762C"/>
    <w:rsid w:val="0074362B"/>
    <w:rsid w:val="0074752E"/>
    <w:rsid w:val="00747DCC"/>
    <w:rsid w:val="00752295"/>
    <w:rsid w:val="00760807"/>
    <w:rsid w:val="00762BCF"/>
    <w:rsid w:val="00764B2F"/>
    <w:rsid w:val="0076501B"/>
    <w:rsid w:val="007650F3"/>
    <w:rsid w:val="00765839"/>
    <w:rsid w:val="007664B5"/>
    <w:rsid w:val="0077154F"/>
    <w:rsid w:val="0077193D"/>
    <w:rsid w:val="007749AF"/>
    <w:rsid w:val="00794EBC"/>
    <w:rsid w:val="007A1805"/>
    <w:rsid w:val="007B39F5"/>
    <w:rsid w:val="007B6615"/>
    <w:rsid w:val="007B66A8"/>
    <w:rsid w:val="007B7C29"/>
    <w:rsid w:val="007C0721"/>
    <w:rsid w:val="007C1A41"/>
    <w:rsid w:val="007C25CE"/>
    <w:rsid w:val="007C3700"/>
    <w:rsid w:val="007C44D3"/>
    <w:rsid w:val="007C46BE"/>
    <w:rsid w:val="007C54C3"/>
    <w:rsid w:val="007D1A2A"/>
    <w:rsid w:val="007D6FDA"/>
    <w:rsid w:val="007E1DED"/>
    <w:rsid w:val="007E5BD1"/>
    <w:rsid w:val="007E747C"/>
    <w:rsid w:val="007F1F05"/>
    <w:rsid w:val="007F25EF"/>
    <w:rsid w:val="007F4AD0"/>
    <w:rsid w:val="00801AC9"/>
    <w:rsid w:val="008025AD"/>
    <w:rsid w:val="008128A2"/>
    <w:rsid w:val="0081673A"/>
    <w:rsid w:val="00820CEE"/>
    <w:rsid w:val="008262AA"/>
    <w:rsid w:val="00830062"/>
    <w:rsid w:val="00831F74"/>
    <w:rsid w:val="008374CA"/>
    <w:rsid w:val="00837697"/>
    <w:rsid w:val="00841C1F"/>
    <w:rsid w:val="008423E3"/>
    <w:rsid w:val="0084483B"/>
    <w:rsid w:val="00844A7F"/>
    <w:rsid w:val="00847747"/>
    <w:rsid w:val="00854C7F"/>
    <w:rsid w:val="00856448"/>
    <w:rsid w:val="00862BA2"/>
    <w:rsid w:val="008661BA"/>
    <w:rsid w:val="008672BD"/>
    <w:rsid w:val="00872B92"/>
    <w:rsid w:val="00875465"/>
    <w:rsid w:val="00896BBB"/>
    <w:rsid w:val="008A01D7"/>
    <w:rsid w:val="008A05A1"/>
    <w:rsid w:val="008A600F"/>
    <w:rsid w:val="008B08C6"/>
    <w:rsid w:val="008B17D9"/>
    <w:rsid w:val="008B4F8C"/>
    <w:rsid w:val="008B6917"/>
    <w:rsid w:val="008C05E6"/>
    <w:rsid w:val="008C2CA7"/>
    <w:rsid w:val="008D6F6C"/>
    <w:rsid w:val="008E5DD8"/>
    <w:rsid w:val="008E752C"/>
    <w:rsid w:val="008F1289"/>
    <w:rsid w:val="008F3147"/>
    <w:rsid w:val="008F5FDC"/>
    <w:rsid w:val="008F77D3"/>
    <w:rsid w:val="0090513A"/>
    <w:rsid w:val="009107CD"/>
    <w:rsid w:val="00914246"/>
    <w:rsid w:val="0091746D"/>
    <w:rsid w:val="009203E4"/>
    <w:rsid w:val="009215AB"/>
    <w:rsid w:val="00921C1F"/>
    <w:rsid w:val="00925AE9"/>
    <w:rsid w:val="00930F33"/>
    <w:rsid w:val="00931EAE"/>
    <w:rsid w:val="00934A80"/>
    <w:rsid w:val="0093569F"/>
    <w:rsid w:val="009403FC"/>
    <w:rsid w:val="009418B5"/>
    <w:rsid w:val="00942251"/>
    <w:rsid w:val="009422F7"/>
    <w:rsid w:val="00944515"/>
    <w:rsid w:val="00947062"/>
    <w:rsid w:val="009472C9"/>
    <w:rsid w:val="0094788B"/>
    <w:rsid w:val="00954219"/>
    <w:rsid w:val="00955525"/>
    <w:rsid w:val="00961352"/>
    <w:rsid w:val="00964E45"/>
    <w:rsid w:val="0097317E"/>
    <w:rsid w:val="009775A7"/>
    <w:rsid w:val="00981691"/>
    <w:rsid w:val="00985FBC"/>
    <w:rsid w:val="00992435"/>
    <w:rsid w:val="00992A72"/>
    <w:rsid w:val="00993CDA"/>
    <w:rsid w:val="009954B2"/>
    <w:rsid w:val="009A48A6"/>
    <w:rsid w:val="009A4E87"/>
    <w:rsid w:val="009B0AA1"/>
    <w:rsid w:val="009B61F8"/>
    <w:rsid w:val="009B6436"/>
    <w:rsid w:val="009B7D69"/>
    <w:rsid w:val="009C1DB4"/>
    <w:rsid w:val="009C3AF0"/>
    <w:rsid w:val="009C4041"/>
    <w:rsid w:val="009C5250"/>
    <w:rsid w:val="009C5B4F"/>
    <w:rsid w:val="009D0FC1"/>
    <w:rsid w:val="009E02F0"/>
    <w:rsid w:val="009E0A53"/>
    <w:rsid w:val="009E5031"/>
    <w:rsid w:val="009F4416"/>
    <w:rsid w:val="009F5E2D"/>
    <w:rsid w:val="009F60B6"/>
    <w:rsid w:val="00A021CD"/>
    <w:rsid w:val="00A02CF9"/>
    <w:rsid w:val="00A031DB"/>
    <w:rsid w:val="00A12EE5"/>
    <w:rsid w:val="00A15C1E"/>
    <w:rsid w:val="00A15F02"/>
    <w:rsid w:val="00A16C30"/>
    <w:rsid w:val="00A204C5"/>
    <w:rsid w:val="00A22A73"/>
    <w:rsid w:val="00A23221"/>
    <w:rsid w:val="00A27490"/>
    <w:rsid w:val="00A31A6A"/>
    <w:rsid w:val="00A33B2E"/>
    <w:rsid w:val="00A34F9A"/>
    <w:rsid w:val="00A35BA0"/>
    <w:rsid w:val="00A41BAD"/>
    <w:rsid w:val="00A45B2B"/>
    <w:rsid w:val="00A474E3"/>
    <w:rsid w:val="00A5063C"/>
    <w:rsid w:val="00A62077"/>
    <w:rsid w:val="00A63333"/>
    <w:rsid w:val="00A67FE9"/>
    <w:rsid w:val="00A709E1"/>
    <w:rsid w:val="00A736F6"/>
    <w:rsid w:val="00A82A5B"/>
    <w:rsid w:val="00A85EC8"/>
    <w:rsid w:val="00A91B5F"/>
    <w:rsid w:val="00A91B98"/>
    <w:rsid w:val="00A922DE"/>
    <w:rsid w:val="00A932E2"/>
    <w:rsid w:val="00A93FED"/>
    <w:rsid w:val="00A95389"/>
    <w:rsid w:val="00AA1D8D"/>
    <w:rsid w:val="00AA4456"/>
    <w:rsid w:val="00AB2021"/>
    <w:rsid w:val="00AB25F2"/>
    <w:rsid w:val="00AB2C95"/>
    <w:rsid w:val="00AC7B2E"/>
    <w:rsid w:val="00AD19F7"/>
    <w:rsid w:val="00AD26A7"/>
    <w:rsid w:val="00AD3BCE"/>
    <w:rsid w:val="00AD5EC7"/>
    <w:rsid w:val="00AE3674"/>
    <w:rsid w:val="00AE3822"/>
    <w:rsid w:val="00AE4F7E"/>
    <w:rsid w:val="00AE5457"/>
    <w:rsid w:val="00AE7D5B"/>
    <w:rsid w:val="00AF1DBE"/>
    <w:rsid w:val="00AF3859"/>
    <w:rsid w:val="00AF448E"/>
    <w:rsid w:val="00AF61A3"/>
    <w:rsid w:val="00AF64BE"/>
    <w:rsid w:val="00B0016E"/>
    <w:rsid w:val="00B0149B"/>
    <w:rsid w:val="00B10A98"/>
    <w:rsid w:val="00B133DE"/>
    <w:rsid w:val="00B13F76"/>
    <w:rsid w:val="00B16568"/>
    <w:rsid w:val="00B236E4"/>
    <w:rsid w:val="00B3318C"/>
    <w:rsid w:val="00B36A08"/>
    <w:rsid w:val="00B44D1F"/>
    <w:rsid w:val="00B47730"/>
    <w:rsid w:val="00B519CE"/>
    <w:rsid w:val="00B51B01"/>
    <w:rsid w:val="00B57A13"/>
    <w:rsid w:val="00B61161"/>
    <w:rsid w:val="00B62350"/>
    <w:rsid w:val="00B6437D"/>
    <w:rsid w:val="00B6450A"/>
    <w:rsid w:val="00B64FF0"/>
    <w:rsid w:val="00B70FFA"/>
    <w:rsid w:val="00B76B5C"/>
    <w:rsid w:val="00B81C4E"/>
    <w:rsid w:val="00B930CC"/>
    <w:rsid w:val="00BA3037"/>
    <w:rsid w:val="00BA4C2B"/>
    <w:rsid w:val="00BA6CD0"/>
    <w:rsid w:val="00BB1C2C"/>
    <w:rsid w:val="00BB364D"/>
    <w:rsid w:val="00BB46DF"/>
    <w:rsid w:val="00BC2818"/>
    <w:rsid w:val="00BC35BD"/>
    <w:rsid w:val="00BC6EF7"/>
    <w:rsid w:val="00BD0140"/>
    <w:rsid w:val="00BD6FE6"/>
    <w:rsid w:val="00BD76FD"/>
    <w:rsid w:val="00BE208D"/>
    <w:rsid w:val="00BE431C"/>
    <w:rsid w:val="00BE521E"/>
    <w:rsid w:val="00BE6AAB"/>
    <w:rsid w:val="00BF1122"/>
    <w:rsid w:val="00BF2707"/>
    <w:rsid w:val="00C108B9"/>
    <w:rsid w:val="00C11692"/>
    <w:rsid w:val="00C1310C"/>
    <w:rsid w:val="00C176AB"/>
    <w:rsid w:val="00C239D3"/>
    <w:rsid w:val="00C24226"/>
    <w:rsid w:val="00C24502"/>
    <w:rsid w:val="00C27FAA"/>
    <w:rsid w:val="00C37247"/>
    <w:rsid w:val="00C401AC"/>
    <w:rsid w:val="00C40EA9"/>
    <w:rsid w:val="00C4113A"/>
    <w:rsid w:val="00C4160B"/>
    <w:rsid w:val="00C45FE0"/>
    <w:rsid w:val="00C476CE"/>
    <w:rsid w:val="00C56073"/>
    <w:rsid w:val="00C56C70"/>
    <w:rsid w:val="00C60B50"/>
    <w:rsid w:val="00C71D74"/>
    <w:rsid w:val="00C738E1"/>
    <w:rsid w:val="00C802B2"/>
    <w:rsid w:val="00C811D6"/>
    <w:rsid w:val="00C813E6"/>
    <w:rsid w:val="00C867B1"/>
    <w:rsid w:val="00C9212E"/>
    <w:rsid w:val="00C9473D"/>
    <w:rsid w:val="00CA0239"/>
    <w:rsid w:val="00CA07D4"/>
    <w:rsid w:val="00CA57EC"/>
    <w:rsid w:val="00CB0664"/>
    <w:rsid w:val="00CB0D36"/>
    <w:rsid w:val="00CB44B0"/>
    <w:rsid w:val="00CC4C52"/>
    <w:rsid w:val="00CC6710"/>
    <w:rsid w:val="00CD3135"/>
    <w:rsid w:val="00CE208F"/>
    <w:rsid w:val="00CE23FB"/>
    <w:rsid w:val="00CE3683"/>
    <w:rsid w:val="00CF1439"/>
    <w:rsid w:val="00CF1D6F"/>
    <w:rsid w:val="00CF2004"/>
    <w:rsid w:val="00CF4267"/>
    <w:rsid w:val="00D00E1E"/>
    <w:rsid w:val="00D023D2"/>
    <w:rsid w:val="00D03E94"/>
    <w:rsid w:val="00D0510C"/>
    <w:rsid w:val="00D075A8"/>
    <w:rsid w:val="00D11C5E"/>
    <w:rsid w:val="00D22A28"/>
    <w:rsid w:val="00D22E39"/>
    <w:rsid w:val="00D33B7C"/>
    <w:rsid w:val="00D33DF2"/>
    <w:rsid w:val="00D35F05"/>
    <w:rsid w:val="00D43AB6"/>
    <w:rsid w:val="00D50109"/>
    <w:rsid w:val="00D50359"/>
    <w:rsid w:val="00D520B8"/>
    <w:rsid w:val="00D52B1A"/>
    <w:rsid w:val="00D57E81"/>
    <w:rsid w:val="00D60B28"/>
    <w:rsid w:val="00D626FD"/>
    <w:rsid w:val="00D64C40"/>
    <w:rsid w:val="00D65A0D"/>
    <w:rsid w:val="00D66691"/>
    <w:rsid w:val="00D71224"/>
    <w:rsid w:val="00D71BF1"/>
    <w:rsid w:val="00D73556"/>
    <w:rsid w:val="00D750CC"/>
    <w:rsid w:val="00D7584E"/>
    <w:rsid w:val="00D77D8A"/>
    <w:rsid w:val="00D81FB0"/>
    <w:rsid w:val="00D83D91"/>
    <w:rsid w:val="00D8435F"/>
    <w:rsid w:val="00D86F1E"/>
    <w:rsid w:val="00D91499"/>
    <w:rsid w:val="00DA2353"/>
    <w:rsid w:val="00DA3E07"/>
    <w:rsid w:val="00DB1ED9"/>
    <w:rsid w:val="00DB31CD"/>
    <w:rsid w:val="00DC07A3"/>
    <w:rsid w:val="00DC1880"/>
    <w:rsid w:val="00DC216A"/>
    <w:rsid w:val="00DD28E2"/>
    <w:rsid w:val="00DD5988"/>
    <w:rsid w:val="00DD5AD5"/>
    <w:rsid w:val="00DE6F72"/>
    <w:rsid w:val="00DE7084"/>
    <w:rsid w:val="00DF1275"/>
    <w:rsid w:val="00DF2018"/>
    <w:rsid w:val="00DF2311"/>
    <w:rsid w:val="00DF65C6"/>
    <w:rsid w:val="00DF73F9"/>
    <w:rsid w:val="00E028A4"/>
    <w:rsid w:val="00E03123"/>
    <w:rsid w:val="00E056E9"/>
    <w:rsid w:val="00E065A5"/>
    <w:rsid w:val="00E11E44"/>
    <w:rsid w:val="00E149BD"/>
    <w:rsid w:val="00E14A9A"/>
    <w:rsid w:val="00E24AA4"/>
    <w:rsid w:val="00E25F3C"/>
    <w:rsid w:val="00E276C8"/>
    <w:rsid w:val="00E314E6"/>
    <w:rsid w:val="00E40F84"/>
    <w:rsid w:val="00E43C0F"/>
    <w:rsid w:val="00E5036C"/>
    <w:rsid w:val="00E50C15"/>
    <w:rsid w:val="00E51C29"/>
    <w:rsid w:val="00E521B7"/>
    <w:rsid w:val="00E6599E"/>
    <w:rsid w:val="00E67D3A"/>
    <w:rsid w:val="00E71EBA"/>
    <w:rsid w:val="00E73221"/>
    <w:rsid w:val="00E8118E"/>
    <w:rsid w:val="00E83336"/>
    <w:rsid w:val="00E877A1"/>
    <w:rsid w:val="00E921B5"/>
    <w:rsid w:val="00E945AC"/>
    <w:rsid w:val="00E96CB8"/>
    <w:rsid w:val="00EA047A"/>
    <w:rsid w:val="00EA4084"/>
    <w:rsid w:val="00EA6E85"/>
    <w:rsid w:val="00EA7044"/>
    <w:rsid w:val="00EB0E75"/>
    <w:rsid w:val="00EB20C7"/>
    <w:rsid w:val="00EB5340"/>
    <w:rsid w:val="00EB744D"/>
    <w:rsid w:val="00EB74BF"/>
    <w:rsid w:val="00EC5A83"/>
    <w:rsid w:val="00EC6968"/>
    <w:rsid w:val="00EC72DF"/>
    <w:rsid w:val="00ED290B"/>
    <w:rsid w:val="00ED3244"/>
    <w:rsid w:val="00ED37CD"/>
    <w:rsid w:val="00ED3872"/>
    <w:rsid w:val="00ED753D"/>
    <w:rsid w:val="00EE16EA"/>
    <w:rsid w:val="00EE2992"/>
    <w:rsid w:val="00EF02D0"/>
    <w:rsid w:val="00EF0681"/>
    <w:rsid w:val="00EF16AA"/>
    <w:rsid w:val="00EF16C6"/>
    <w:rsid w:val="00EF4E59"/>
    <w:rsid w:val="00EF5C22"/>
    <w:rsid w:val="00EF799A"/>
    <w:rsid w:val="00F02533"/>
    <w:rsid w:val="00F029B2"/>
    <w:rsid w:val="00F06B04"/>
    <w:rsid w:val="00F10CF4"/>
    <w:rsid w:val="00F171F5"/>
    <w:rsid w:val="00F27F8B"/>
    <w:rsid w:val="00F31E85"/>
    <w:rsid w:val="00F438EE"/>
    <w:rsid w:val="00F44DAA"/>
    <w:rsid w:val="00F50F04"/>
    <w:rsid w:val="00F5205B"/>
    <w:rsid w:val="00F53CC0"/>
    <w:rsid w:val="00F5580A"/>
    <w:rsid w:val="00F609CF"/>
    <w:rsid w:val="00F61C15"/>
    <w:rsid w:val="00F64FDC"/>
    <w:rsid w:val="00F7420E"/>
    <w:rsid w:val="00F8092A"/>
    <w:rsid w:val="00F83183"/>
    <w:rsid w:val="00F84924"/>
    <w:rsid w:val="00F84AAB"/>
    <w:rsid w:val="00F863C2"/>
    <w:rsid w:val="00F86703"/>
    <w:rsid w:val="00F908B5"/>
    <w:rsid w:val="00F9403C"/>
    <w:rsid w:val="00F948C3"/>
    <w:rsid w:val="00FA44AF"/>
    <w:rsid w:val="00FA5376"/>
    <w:rsid w:val="00FB354A"/>
    <w:rsid w:val="00FB5BCE"/>
    <w:rsid w:val="00FC1FD3"/>
    <w:rsid w:val="00FC3A5C"/>
    <w:rsid w:val="00FC4E9F"/>
    <w:rsid w:val="00FC61CB"/>
    <w:rsid w:val="00FC693F"/>
    <w:rsid w:val="00FD0F99"/>
    <w:rsid w:val="00FD75A9"/>
    <w:rsid w:val="00FE3A65"/>
    <w:rsid w:val="00FE4041"/>
    <w:rsid w:val="00FE50D9"/>
    <w:rsid w:val="00FE51D6"/>
    <w:rsid w:val="00FE5BD3"/>
    <w:rsid w:val="00FF325F"/>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060A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08"/>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054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9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15</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432</cp:revision>
  <dcterms:created xsi:type="dcterms:W3CDTF">2022-09-16T09:34:00Z</dcterms:created>
  <dcterms:modified xsi:type="dcterms:W3CDTF">2022-09-19T18:14:00Z</dcterms:modified>
  <cp:category/>
</cp:coreProperties>
</file>