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8C0CE" w14:textId="7CCAD9D0" w:rsidR="00A20A00" w:rsidRPr="003020A4" w:rsidRDefault="00A20A00" w:rsidP="003020A4">
      <w:pPr>
        <w:rPr>
          <w:rFonts w:ascii="Arial" w:hAnsi="Arial" w:cs="Arial"/>
        </w:rPr>
      </w:pPr>
      <w:r w:rsidRPr="003020A4">
        <w:rPr>
          <w:rFonts w:ascii="Arial" w:hAnsi="Arial" w:cs="Arial"/>
        </w:rPr>
        <w:t>[</w:t>
      </w:r>
      <w:r w:rsidR="003020A4" w:rsidRPr="003020A4">
        <w:rPr>
          <w:rFonts w:ascii="Arial" w:hAnsi="Arial" w:cs="Arial"/>
        </w:rPr>
        <w:t>intro</w:t>
      </w:r>
      <w:r w:rsidRPr="003020A4">
        <w:rPr>
          <w:rFonts w:ascii="Arial" w:hAnsi="Arial" w:cs="Arial"/>
        </w:rPr>
        <w:t>]</w:t>
      </w:r>
    </w:p>
    <w:p w14:paraId="48B97F2D" w14:textId="492B1DE8" w:rsidR="00417B0E" w:rsidRPr="003020A4" w:rsidRDefault="00835D40" w:rsidP="003020A4">
      <w:pPr>
        <w:rPr>
          <w:rFonts w:ascii="Arial" w:hAnsi="Arial" w:cs="Arial"/>
        </w:rPr>
      </w:pPr>
      <w:r w:rsidRPr="003020A4">
        <w:rPr>
          <w:rFonts w:ascii="Arial" w:hAnsi="Arial" w:cs="Arial"/>
          <w:b/>
          <w:bCs/>
        </w:rPr>
        <w:t>Glynn:</w:t>
      </w:r>
      <w:r w:rsidR="004B0493" w:rsidRPr="003020A4">
        <w:rPr>
          <w:rFonts w:ascii="Arial" w:hAnsi="Arial" w:cs="Arial"/>
        </w:rPr>
        <w:t xml:space="preserve"> G</w:t>
      </w:r>
      <w:r w:rsidRPr="003020A4">
        <w:rPr>
          <w:rFonts w:ascii="Arial" w:hAnsi="Arial" w:cs="Arial"/>
        </w:rPr>
        <w:t xml:space="preserve">et a </w:t>
      </w:r>
      <w:r w:rsidR="003020A4" w:rsidRPr="003020A4">
        <w:rPr>
          <w:rFonts w:ascii="Arial" w:hAnsi="Arial" w:cs="Arial"/>
        </w:rPr>
        <w:t xml:space="preserve">behind the scenes </w:t>
      </w:r>
      <w:r w:rsidRPr="003020A4">
        <w:rPr>
          <w:rFonts w:ascii="Arial" w:hAnsi="Arial" w:cs="Arial"/>
        </w:rPr>
        <w:t>look</w:t>
      </w:r>
      <w:r w:rsidR="003020A4">
        <w:rPr>
          <w:rFonts w:ascii="Arial" w:hAnsi="Arial" w:cs="Arial"/>
        </w:rPr>
        <w:t xml:space="preserve"> at </w:t>
      </w:r>
      <w:r w:rsidRPr="003020A4">
        <w:rPr>
          <w:rFonts w:ascii="Arial" w:hAnsi="Arial" w:cs="Arial"/>
        </w:rPr>
        <w:t xml:space="preserve">Comedy Central's The Daily Show </w:t>
      </w:r>
      <w:proofErr w:type="gramStart"/>
      <w:r w:rsidRPr="003020A4">
        <w:rPr>
          <w:rFonts w:ascii="Arial" w:hAnsi="Arial" w:cs="Arial"/>
        </w:rPr>
        <w:t>on</w:t>
      </w:r>
      <w:proofErr w:type="gramEnd"/>
      <w:r w:rsidRPr="003020A4">
        <w:rPr>
          <w:rFonts w:ascii="Arial" w:hAnsi="Arial" w:cs="Arial"/>
        </w:rPr>
        <w:t xml:space="preserve"> </w:t>
      </w:r>
      <w:r w:rsidR="004B0493" w:rsidRPr="003020A4">
        <w:rPr>
          <w:rFonts w:ascii="Arial" w:hAnsi="Arial" w:cs="Arial"/>
        </w:rPr>
        <w:t>B</w:t>
      </w:r>
      <w:r w:rsidRPr="003020A4">
        <w:rPr>
          <w:rFonts w:ascii="Arial" w:hAnsi="Arial" w:cs="Arial"/>
        </w:rPr>
        <w:t xml:space="preserve">eyond the </w:t>
      </w:r>
      <w:r w:rsidR="004B0493" w:rsidRPr="003020A4">
        <w:rPr>
          <w:rFonts w:ascii="Arial" w:hAnsi="Arial" w:cs="Arial"/>
        </w:rPr>
        <w:t>S</w:t>
      </w:r>
      <w:r w:rsidRPr="003020A4">
        <w:rPr>
          <w:rFonts w:ascii="Arial" w:hAnsi="Arial" w:cs="Arial"/>
        </w:rPr>
        <w:t>cenes</w:t>
      </w:r>
      <w:r w:rsidR="004B0493" w:rsidRPr="003020A4">
        <w:rPr>
          <w:rFonts w:ascii="Arial" w:hAnsi="Arial" w:cs="Arial"/>
        </w:rPr>
        <w:t xml:space="preserve">. An </w:t>
      </w:r>
      <w:r w:rsidRPr="003020A4">
        <w:rPr>
          <w:rFonts w:ascii="Arial" w:hAnsi="Arial" w:cs="Arial"/>
        </w:rPr>
        <w:t>original podcast from The Daily Show with Trevor Noah. Every week, host Roy Wood</w:t>
      </w:r>
      <w:r w:rsidR="003020A4">
        <w:rPr>
          <w:rFonts w:ascii="Arial" w:hAnsi="Arial" w:cs="Arial"/>
        </w:rPr>
        <w:t>,</w:t>
      </w:r>
      <w:r w:rsidRPr="003020A4">
        <w:rPr>
          <w:rFonts w:ascii="Arial" w:hAnsi="Arial" w:cs="Arial"/>
        </w:rPr>
        <w:t xml:space="preserve"> Jr.</w:t>
      </w:r>
      <w:r w:rsidR="003020A4">
        <w:rPr>
          <w:rFonts w:ascii="Arial" w:hAnsi="Arial" w:cs="Arial"/>
        </w:rPr>
        <w:t>,</w:t>
      </w:r>
      <w:r w:rsidRPr="003020A4">
        <w:rPr>
          <w:rFonts w:ascii="Arial" w:hAnsi="Arial" w:cs="Arial"/>
        </w:rPr>
        <w:t xml:space="preserve"> goes deeper with notable guests and experts from the Emmy award</w:t>
      </w:r>
      <w:r w:rsidR="004B0493" w:rsidRPr="003020A4">
        <w:rPr>
          <w:rFonts w:ascii="Arial" w:hAnsi="Arial" w:cs="Arial"/>
        </w:rPr>
        <w:t>-</w:t>
      </w:r>
      <w:r w:rsidRPr="003020A4">
        <w:rPr>
          <w:rFonts w:ascii="Arial" w:hAnsi="Arial" w:cs="Arial"/>
        </w:rPr>
        <w:t xml:space="preserve">winning series. And together, they use comedy to tackle current topics, </w:t>
      </w:r>
      <w:proofErr w:type="spellStart"/>
      <w:r w:rsidR="004B0493" w:rsidRPr="003020A4">
        <w:rPr>
          <w:rFonts w:ascii="Arial" w:hAnsi="Arial" w:cs="Arial"/>
        </w:rPr>
        <w:t>gentrifcation</w:t>
      </w:r>
      <w:proofErr w:type="spellEnd"/>
      <w:r w:rsidR="004B0493" w:rsidRPr="003020A4">
        <w:rPr>
          <w:rFonts w:ascii="Arial" w:hAnsi="Arial" w:cs="Arial"/>
        </w:rPr>
        <w:t xml:space="preserve">, </w:t>
      </w:r>
      <w:r w:rsidRPr="003020A4">
        <w:rPr>
          <w:rFonts w:ascii="Arial" w:hAnsi="Arial" w:cs="Arial"/>
        </w:rPr>
        <w:t>to gun laws</w:t>
      </w:r>
      <w:r w:rsidR="0070186C">
        <w:rPr>
          <w:rFonts w:ascii="Arial" w:hAnsi="Arial" w:cs="Arial"/>
        </w:rPr>
        <w:t>, a</w:t>
      </w:r>
      <w:r w:rsidRPr="003020A4">
        <w:rPr>
          <w:rFonts w:ascii="Arial" w:hAnsi="Arial" w:cs="Arial"/>
        </w:rPr>
        <w:t xml:space="preserve">nd take a closer look at how and why these topics matter. Listen to </w:t>
      </w:r>
      <w:r w:rsidR="000B1E45">
        <w:rPr>
          <w:rFonts w:ascii="Arial" w:hAnsi="Arial" w:cs="Arial"/>
        </w:rPr>
        <w:t xml:space="preserve">Beyond </w:t>
      </w:r>
      <w:r w:rsidRPr="003020A4">
        <w:rPr>
          <w:rFonts w:ascii="Arial" w:hAnsi="Arial" w:cs="Arial"/>
        </w:rPr>
        <w:t xml:space="preserve">the </w:t>
      </w:r>
      <w:r w:rsidR="004B0493" w:rsidRPr="003020A4">
        <w:rPr>
          <w:rFonts w:ascii="Arial" w:hAnsi="Arial" w:cs="Arial"/>
        </w:rPr>
        <w:t>S</w:t>
      </w:r>
      <w:r w:rsidRPr="003020A4">
        <w:rPr>
          <w:rFonts w:ascii="Arial" w:hAnsi="Arial" w:cs="Arial"/>
        </w:rPr>
        <w:t>cenes</w:t>
      </w:r>
      <w:r w:rsidR="004B0493" w:rsidRPr="003020A4">
        <w:rPr>
          <w:rFonts w:ascii="Arial" w:hAnsi="Arial" w:cs="Arial"/>
        </w:rPr>
        <w:t xml:space="preserve"> from</w:t>
      </w:r>
      <w:r w:rsidRPr="003020A4">
        <w:rPr>
          <w:rFonts w:ascii="Arial" w:hAnsi="Arial" w:cs="Arial"/>
        </w:rPr>
        <w:t xml:space="preserve"> The Daily Show with Trevor Noah, on the iHeartRadio app, Apple </w:t>
      </w:r>
      <w:r w:rsidR="004B0493" w:rsidRPr="003020A4">
        <w:rPr>
          <w:rFonts w:ascii="Arial" w:hAnsi="Arial" w:cs="Arial"/>
        </w:rPr>
        <w:t>P</w:t>
      </w:r>
      <w:r w:rsidRPr="003020A4">
        <w:rPr>
          <w:rFonts w:ascii="Arial" w:hAnsi="Arial" w:cs="Arial"/>
        </w:rPr>
        <w:t>odcast, or wherever you get your podcast</w:t>
      </w:r>
      <w:r w:rsidR="00D063F7">
        <w:rPr>
          <w:rFonts w:ascii="Arial" w:hAnsi="Arial" w:cs="Arial"/>
        </w:rPr>
        <w:t>s</w:t>
      </w:r>
      <w:r w:rsidR="004B0493" w:rsidRPr="003020A4">
        <w:rPr>
          <w:rFonts w:ascii="Arial" w:hAnsi="Arial" w:cs="Arial"/>
        </w:rPr>
        <w:t>. N</w:t>
      </w:r>
      <w:r w:rsidRPr="003020A4">
        <w:rPr>
          <w:rFonts w:ascii="Arial" w:hAnsi="Arial" w:cs="Arial"/>
        </w:rPr>
        <w:t>ew episodes every Tuesday.</w:t>
      </w:r>
    </w:p>
    <w:p w14:paraId="346877F8" w14:textId="77777777" w:rsidR="004B0493" w:rsidRPr="003020A4" w:rsidRDefault="004B0493" w:rsidP="003020A4">
      <w:pPr>
        <w:rPr>
          <w:rFonts w:ascii="Arial" w:hAnsi="Arial" w:cs="Arial"/>
        </w:rPr>
      </w:pPr>
      <w:r w:rsidRPr="003020A4">
        <w:rPr>
          <w:rFonts w:ascii="Arial" w:hAnsi="Arial" w:cs="Arial"/>
        </w:rPr>
        <w:t xml:space="preserve">[upbeat music] </w:t>
      </w:r>
    </w:p>
    <w:p w14:paraId="252D2901" w14:textId="080BDF94" w:rsidR="00417B0E" w:rsidRPr="003020A4" w:rsidRDefault="00000000" w:rsidP="003020A4">
      <w:pPr>
        <w:rPr>
          <w:rFonts w:ascii="Arial" w:hAnsi="Arial" w:cs="Arial"/>
        </w:rPr>
      </w:pPr>
      <w:r w:rsidRPr="003020A4">
        <w:rPr>
          <w:rFonts w:ascii="Arial" w:hAnsi="Arial" w:cs="Arial"/>
        </w:rPr>
        <w:t>To</w:t>
      </w:r>
      <w:r w:rsidR="004B0493" w:rsidRPr="003020A4">
        <w:rPr>
          <w:rFonts w:ascii="Arial" w:hAnsi="Arial" w:cs="Arial"/>
        </w:rPr>
        <w:t>day</w:t>
      </w:r>
      <w:r w:rsidRPr="003020A4">
        <w:rPr>
          <w:rFonts w:ascii="Arial" w:hAnsi="Arial" w:cs="Arial"/>
        </w:rPr>
        <w:t xml:space="preserve"> on Snap Judgment, we're doing something a bit different. Have you ever had a problem and looked everywhere for a solution</w:t>
      </w:r>
      <w:r w:rsidR="004B0493" w:rsidRPr="003020A4">
        <w:rPr>
          <w:rFonts w:ascii="Arial" w:hAnsi="Arial" w:cs="Arial"/>
        </w:rPr>
        <w:t xml:space="preserve">, then </w:t>
      </w:r>
      <w:r w:rsidRPr="003020A4">
        <w:rPr>
          <w:rFonts w:ascii="Arial" w:hAnsi="Arial" w:cs="Arial"/>
        </w:rPr>
        <w:t>tripped across something random that absolutely spoke to you</w:t>
      </w:r>
      <w:r w:rsidR="004B0493" w:rsidRPr="003020A4">
        <w:rPr>
          <w:rFonts w:ascii="Arial" w:hAnsi="Arial" w:cs="Arial"/>
        </w:rPr>
        <w:t>?</w:t>
      </w:r>
      <w:r w:rsidRPr="003020A4">
        <w:rPr>
          <w:rFonts w:ascii="Arial" w:hAnsi="Arial" w:cs="Arial"/>
        </w:rPr>
        <w:t xml:space="preserve"> </w:t>
      </w:r>
      <w:r w:rsidR="004B0493" w:rsidRPr="003020A4">
        <w:rPr>
          <w:rFonts w:ascii="Arial" w:hAnsi="Arial" w:cs="Arial"/>
        </w:rPr>
        <w:t>Well, t</w:t>
      </w:r>
      <w:r w:rsidRPr="003020A4">
        <w:rPr>
          <w:rFonts w:ascii="Arial" w:hAnsi="Arial" w:cs="Arial"/>
        </w:rPr>
        <w:t xml:space="preserve">oday, we proudly present a special presentation of a podcast called Dear </w:t>
      </w:r>
      <w:r w:rsidR="004B0493" w:rsidRPr="003020A4">
        <w:rPr>
          <w:rFonts w:ascii="Arial" w:hAnsi="Arial" w:cs="Arial"/>
        </w:rPr>
        <w:t>P</w:t>
      </w:r>
      <w:r w:rsidRPr="003020A4">
        <w:rPr>
          <w:rFonts w:ascii="Arial" w:hAnsi="Arial" w:cs="Arial"/>
        </w:rPr>
        <w:t>oetry</w:t>
      </w:r>
      <w:r w:rsidR="004B0493" w:rsidRPr="003020A4">
        <w:rPr>
          <w:rFonts w:ascii="Arial" w:hAnsi="Arial" w:cs="Arial"/>
        </w:rPr>
        <w:t xml:space="preserve">. It's a </w:t>
      </w:r>
      <w:r w:rsidRPr="003020A4">
        <w:rPr>
          <w:rFonts w:ascii="Arial" w:hAnsi="Arial" w:cs="Arial"/>
        </w:rPr>
        <w:t xml:space="preserve">show from Audible. And it's hosted by </w:t>
      </w:r>
      <w:r w:rsidR="004B0493" w:rsidRPr="003020A4">
        <w:rPr>
          <w:rFonts w:ascii="Arial" w:hAnsi="Arial" w:cs="Arial"/>
        </w:rPr>
        <w:t>Luisa Beck</w:t>
      </w:r>
      <w:r w:rsidR="00C81C8A">
        <w:rPr>
          <w:rFonts w:ascii="Arial" w:hAnsi="Arial" w:cs="Arial"/>
        </w:rPr>
        <w:t xml:space="preserve">. </w:t>
      </w:r>
      <w:r w:rsidR="00C81C8A" w:rsidRPr="003020A4">
        <w:rPr>
          <w:rFonts w:ascii="Arial" w:hAnsi="Arial" w:cs="Arial"/>
        </w:rPr>
        <w:t xml:space="preserve">And </w:t>
      </w:r>
      <w:r w:rsidRPr="003020A4">
        <w:rPr>
          <w:rFonts w:ascii="Arial" w:hAnsi="Arial" w:cs="Arial"/>
        </w:rPr>
        <w:t>in it</w:t>
      </w:r>
      <w:r w:rsidR="004B0493" w:rsidRPr="003020A4">
        <w:rPr>
          <w:rFonts w:ascii="Arial" w:hAnsi="Arial" w:cs="Arial"/>
        </w:rPr>
        <w:t>, s</w:t>
      </w:r>
      <w:r w:rsidRPr="003020A4">
        <w:rPr>
          <w:rFonts w:ascii="Arial" w:hAnsi="Arial" w:cs="Arial"/>
        </w:rPr>
        <w:t xml:space="preserve">he gets a call from a person with </w:t>
      </w:r>
      <w:r w:rsidR="00C81C8A">
        <w:rPr>
          <w:rFonts w:ascii="Arial" w:hAnsi="Arial" w:cs="Arial"/>
        </w:rPr>
        <w:t xml:space="preserve">a </w:t>
      </w:r>
      <w:r w:rsidRPr="003020A4">
        <w:rPr>
          <w:rFonts w:ascii="Arial" w:hAnsi="Arial" w:cs="Arial"/>
        </w:rPr>
        <w:t xml:space="preserve">situation. And they turn to poetry to figure out some advice. And that's </w:t>
      </w:r>
      <w:r w:rsidR="00C81C8A">
        <w:rPr>
          <w:rFonts w:ascii="Arial" w:hAnsi="Arial" w:cs="Arial"/>
        </w:rPr>
        <w:t xml:space="preserve">the </w:t>
      </w:r>
      <w:r w:rsidRPr="003020A4">
        <w:rPr>
          <w:rFonts w:ascii="Arial" w:hAnsi="Arial" w:cs="Arial"/>
        </w:rPr>
        <w:t xml:space="preserve">simplified version. The real version is like poetry itself. It's complicated. It's rich with </w:t>
      </w:r>
      <w:proofErr w:type="gramStart"/>
      <w:r w:rsidRPr="003020A4">
        <w:rPr>
          <w:rFonts w:ascii="Arial" w:hAnsi="Arial" w:cs="Arial"/>
        </w:rPr>
        <w:t>story</w:t>
      </w:r>
      <w:proofErr w:type="gramEnd"/>
      <w:r w:rsidR="004B0493" w:rsidRPr="003020A4">
        <w:rPr>
          <w:rFonts w:ascii="Arial" w:hAnsi="Arial" w:cs="Arial"/>
        </w:rPr>
        <w:t xml:space="preserve">, </w:t>
      </w:r>
      <w:r w:rsidRPr="003020A4">
        <w:rPr>
          <w:rFonts w:ascii="Arial" w:hAnsi="Arial" w:cs="Arial"/>
        </w:rPr>
        <w:t>full of stakes, beauty, tragedy, love</w:t>
      </w:r>
      <w:r w:rsidR="00300972">
        <w:rPr>
          <w:rFonts w:ascii="Arial" w:hAnsi="Arial" w:cs="Arial"/>
        </w:rPr>
        <w:t xml:space="preserve">. </w:t>
      </w:r>
      <w:r w:rsidR="00300972" w:rsidRPr="003020A4">
        <w:rPr>
          <w:rFonts w:ascii="Arial" w:hAnsi="Arial" w:cs="Arial"/>
        </w:rPr>
        <w:t xml:space="preserve">And </w:t>
      </w:r>
      <w:r w:rsidRPr="003020A4">
        <w:rPr>
          <w:rFonts w:ascii="Arial" w:hAnsi="Arial" w:cs="Arial"/>
        </w:rPr>
        <w:t>the following piece</w:t>
      </w:r>
      <w:r w:rsidR="004B0493" w:rsidRPr="003020A4">
        <w:rPr>
          <w:rFonts w:ascii="Arial" w:hAnsi="Arial" w:cs="Arial"/>
        </w:rPr>
        <w:t>, i</w:t>
      </w:r>
      <w:r w:rsidRPr="003020A4">
        <w:rPr>
          <w:rFonts w:ascii="Arial" w:hAnsi="Arial" w:cs="Arial"/>
        </w:rPr>
        <w:t xml:space="preserve">t does reference sexuality, war, </w:t>
      </w:r>
      <w:r w:rsidR="004B0493" w:rsidRPr="003020A4">
        <w:rPr>
          <w:rFonts w:ascii="Arial" w:hAnsi="Arial" w:cs="Arial"/>
        </w:rPr>
        <w:t xml:space="preserve">an </w:t>
      </w:r>
      <w:r w:rsidRPr="003020A4">
        <w:rPr>
          <w:rFonts w:ascii="Arial" w:hAnsi="Arial" w:cs="Arial"/>
        </w:rPr>
        <w:t xml:space="preserve">epic poem, and an even more epic painting. And it's </w:t>
      </w:r>
      <w:r w:rsidR="004B0493" w:rsidRPr="003020A4">
        <w:rPr>
          <w:rFonts w:ascii="Arial" w:hAnsi="Arial" w:cs="Arial"/>
        </w:rPr>
        <w:t xml:space="preserve">going to </w:t>
      </w:r>
      <w:r w:rsidRPr="003020A4">
        <w:rPr>
          <w:rFonts w:ascii="Arial" w:hAnsi="Arial" w:cs="Arial"/>
        </w:rPr>
        <w:t xml:space="preserve">use some language that is </w:t>
      </w:r>
      <w:r w:rsidR="004B0493" w:rsidRPr="003020A4">
        <w:rPr>
          <w:rFonts w:ascii="Arial" w:hAnsi="Arial" w:cs="Arial"/>
        </w:rPr>
        <w:t>f</w:t>
      </w:r>
      <w:r w:rsidRPr="003020A4">
        <w:rPr>
          <w:rFonts w:ascii="Arial" w:hAnsi="Arial" w:cs="Arial"/>
        </w:rPr>
        <w:t xml:space="preserve">rank and real and like all </w:t>
      </w:r>
      <w:r w:rsidR="00212CC2">
        <w:rPr>
          <w:rFonts w:ascii="Arial" w:hAnsi="Arial" w:cs="Arial"/>
        </w:rPr>
        <w:t xml:space="preserve">epic </w:t>
      </w:r>
      <w:r w:rsidRPr="003020A4">
        <w:rPr>
          <w:rFonts w:ascii="Arial" w:hAnsi="Arial" w:cs="Arial"/>
        </w:rPr>
        <w:t xml:space="preserve">poems, it's </w:t>
      </w:r>
      <w:r w:rsidR="004B0493" w:rsidRPr="003020A4">
        <w:rPr>
          <w:rFonts w:ascii="Arial" w:hAnsi="Arial" w:cs="Arial"/>
        </w:rPr>
        <w:t xml:space="preserve">going to </w:t>
      </w:r>
      <w:r w:rsidRPr="003020A4">
        <w:rPr>
          <w:rFonts w:ascii="Arial" w:hAnsi="Arial" w:cs="Arial"/>
        </w:rPr>
        <w:t>have some graphic scenes. Listener discretion is advised</w:t>
      </w:r>
      <w:r w:rsidR="004B0493" w:rsidRPr="003020A4">
        <w:rPr>
          <w:rFonts w:ascii="Arial" w:hAnsi="Arial" w:cs="Arial"/>
        </w:rPr>
        <w:t xml:space="preserve">. We </w:t>
      </w:r>
      <w:r w:rsidRPr="003020A4">
        <w:rPr>
          <w:rFonts w:ascii="Arial" w:hAnsi="Arial" w:cs="Arial"/>
        </w:rPr>
        <w:t xml:space="preserve">begin with the host of </w:t>
      </w:r>
      <w:r w:rsidR="004B0493" w:rsidRPr="003020A4">
        <w:rPr>
          <w:rFonts w:ascii="Arial" w:hAnsi="Arial" w:cs="Arial"/>
        </w:rPr>
        <w:t>Dear P</w:t>
      </w:r>
      <w:r w:rsidRPr="003020A4">
        <w:rPr>
          <w:rFonts w:ascii="Arial" w:hAnsi="Arial" w:cs="Arial"/>
        </w:rPr>
        <w:t>oetry</w:t>
      </w:r>
      <w:r w:rsidR="004B0493" w:rsidRPr="003020A4">
        <w:rPr>
          <w:rFonts w:ascii="Arial" w:hAnsi="Arial" w:cs="Arial"/>
        </w:rPr>
        <w:t>, Luisa Beck</w:t>
      </w:r>
      <w:r w:rsidRPr="003020A4">
        <w:rPr>
          <w:rFonts w:ascii="Arial" w:hAnsi="Arial" w:cs="Arial"/>
        </w:rPr>
        <w:t>, telling her story.</w:t>
      </w:r>
    </w:p>
    <w:p w14:paraId="13183B9F" w14:textId="77777777" w:rsidR="004B0493" w:rsidRPr="003020A4" w:rsidRDefault="004B0493" w:rsidP="003020A4">
      <w:pPr>
        <w:rPr>
          <w:rFonts w:ascii="Arial" w:hAnsi="Arial" w:cs="Arial"/>
        </w:rPr>
      </w:pPr>
      <w:r w:rsidRPr="003020A4">
        <w:rPr>
          <w:rFonts w:ascii="Arial" w:hAnsi="Arial" w:cs="Arial"/>
        </w:rPr>
        <w:t>[pensive music]</w:t>
      </w:r>
    </w:p>
    <w:p w14:paraId="4157D4C4" w14:textId="71B63E1B" w:rsidR="004B0493" w:rsidRPr="003020A4" w:rsidRDefault="004B0493" w:rsidP="003020A4">
      <w:pPr>
        <w:rPr>
          <w:rFonts w:ascii="Arial" w:hAnsi="Arial" w:cs="Arial"/>
        </w:rPr>
      </w:pPr>
      <w:r w:rsidRPr="003020A4">
        <w:rPr>
          <w:rFonts w:ascii="Arial" w:hAnsi="Arial" w:cs="Arial"/>
          <w:b/>
          <w:bCs/>
        </w:rPr>
        <w:t xml:space="preserve">Luisa: </w:t>
      </w:r>
      <w:r w:rsidRPr="003020A4">
        <w:rPr>
          <w:rFonts w:ascii="Arial" w:hAnsi="Arial" w:cs="Arial"/>
        </w:rPr>
        <w:t>To know why poetry can offer some of the best advice</w:t>
      </w:r>
      <w:r w:rsidR="00CB606F">
        <w:rPr>
          <w:rFonts w:ascii="Arial" w:hAnsi="Arial" w:cs="Arial"/>
        </w:rPr>
        <w:t xml:space="preserve">, </w:t>
      </w:r>
      <w:r w:rsidRPr="003020A4">
        <w:rPr>
          <w:rFonts w:ascii="Arial" w:hAnsi="Arial" w:cs="Arial"/>
        </w:rPr>
        <w:t xml:space="preserve">I want to tell you about this one German book that was mailed to me by my godfather when I was 14. He was a minister </w:t>
      </w:r>
      <w:r w:rsidR="001F1062">
        <w:rPr>
          <w:rFonts w:ascii="Arial" w:hAnsi="Arial" w:cs="Arial"/>
        </w:rPr>
        <w:t xml:space="preserve">in </w:t>
      </w:r>
      <w:r w:rsidRPr="003020A4">
        <w:rPr>
          <w:rFonts w:ascii="Arial" w:hAnsi="Arial" w:cs="Arial"/>
        </w:rPr>
        <w:t>former communist East Germany but he didn't look like how you might expect a minister to look. He always wore a beret and carried this brown pleather briefcase. He was equal parts wit, rebellion</w:t>
      </w:r>
      <w:r w:rsidR="002435C4">
        <w:rPr>
          <w:rFonts w:ascii="Arial" w:hAnsi="Arial" w:cs="Arial"/>
        </w:rPr>
        <w:t>,</w:t>
      </w:r>
      <w:r w:rsidRPr="003020A4">
        <w:rPr>
          <w:rFonts w:ascii="Arial" w:hAnsi="Arial" w:cs="Arial"/>
        </w:rPr>
        <w:t xml:space="preserve"> and heart. He</w:t>
      </w:r>
      <w:r w:rsidR="00653488">
        <w:rPr>
          <w:rFonts w:ascii="Arial" w:hAnsi="Arial" w:cs="Arial"/>
        </w:rPr>
        <w:t>'d</w:t>
      </w:r>
      <w:r w:rsidRPr="003020A4">
        <w:rPr>
          <w:rFonts w:ascii="Arial" w:hAnsi="Arial" w:cs="Arial"/>
        </w:rPr>
        <w:t xml:space="preserve"> talk a mile a minute cracking jokes about the East German secret police. And then</w:t>
      </w:r>
      <w:r w:rsidR="00246554">
        <w:rPr>
          <w:rFonts w:ascii="Arial" w:hAnsi="Arial" w:cs="Arial"/>
        </w:rPr>
        <w:t>,</w:t>
      </w:r>
      <w:r w:rsidRPr="003020A4">
        <w:rPr>
          <w:rFonts w:ascii="Arial" w:hAnsi="Arial" w:cs="Arial"/>
        </w:rPr>
        <w:t xml:space="preserve"> he</w:t>
      </w:r>
      <w:r w:rsidR="00246554">
        <w:rPr>
          <w:rFonts w:ascii="Arial" w:hAnsi="Arial" w:cs="Arial"/>
        </w:rPr>
        <w:t>'d</w:t>
      </w:r>
      <w:r w:rsidRPr="003020A4">
        <w:rPr>
          <w:rFonts w:ascii="Arial" w:hAnsi="Arial" w:cs="Arial"/>
        </w:rPr>
        <w:t xml:space="preserve"> turn around to give the bus driver a bar of chocolate to thank her for taking me to the right destination. And the book he sent me from Germany to Southern California wasn't a Bible or book of prayers. It was a collection of poems written by his favorite poet and satirist</w:t>
      </w:r>
      <w:r w:rsidR="00BB1C32">
        <w:rPr>
          <w:rFonts w:ascii="Arial" w:hAnsi="Arial" w:cs="Arial"/>
        </w:rPr>
        <w:t>,</w:t>
      </w:r>
      <w:r w:rsidRPr="003020A4">
        <w:rPr>
          <w:rFonts w:ascii="Arial" w:hAnsi="Arial" w:cs="Arial"/>
        </w:rPr>
        <w:t xml:space="preserve"> Erich </w:t>
      </w:r>
      <w:proofErr w:type="spellStart"/>
      <w:r w:rsidRPr="003020A4">
        <w:rPr>
          <w:rFonts w:ascii="Arial" w:hAnsi="Arial" w:cs="Arial"/>
        </w:rPr>
        <w:t>Kästner</w:t>
      </w:r>
      <w:proofErr w:type="spellEnd"/>
      <w:r w:rsidRPr="003020A4">
        <w:rPr>
          <w:rFonts w:ascii="Arial" w:hAnsi="Arial" w:cs="Arial"/>
        </w:rPr>
        <w:t>. An atheist and pacifist who heavily criticized Hitler, Germany, and chronicle</w:t>
      </w:r>
      <w:r w:rsidR="00270B23">
        <w:rPr>
          <w:rFonts w:ascii="Arial" w:hAnsi="Arial" w:cs="Arial"/>
        </w:rPr>
        <w:t>d</w:t>
      </w:r>
      <w:r w:rsidRPr="003020A4">
        <w:rPr>
          <w:rFonts w:ascii="Arial" w:hAnsi="Arial" w:cs="Arial"/>
        </w:rPr>
        <w:t xml:space="preserve"> the country's crimes and destruction. The book was titled </w:t>
      </w:r>
      <w:r w:rsidRPr="003020A4">
        <w:rPr>
          <w:rFonts w:ascii="Arial" w:hAnsi="Arial" w:cs="Arial"/>
          <w:i/>
          <w:iCs/>
        </w:rPr>
        <w:t xml:space="preserve">Dr. Erich </w:t>
      </w:r>
      <w:proofErr w:type="spellStart"/>
      <w:r w:rsidRPr="003020A4">
        <w:rPr>
          <w:rFonts w:ascii="Arial" w:hAnsi="Arial" w:cs="Arial"/>
          <w:i/>
          <w:iCs/>
        </w:rPr>
        <w:t>Kästner's</w:t>
      </w:r>
      <w:proofErr w:type="spellEnd"/>
      <w:r w:rsidRPr="003020A4">
        <w:rPr>
          <w:rFonts w:ascii="Arial" w:hAnsi="Arial" w:cs="Arial"/>
          <w:i/>
          <w:iCs/>
        </w:rPr>
        <w:t xml:space="preserve"> Lyrical Apothecary</w:t>
      </w:r>
      <w:r w:rsidRPr="003020A4">
        <w:rPr>
          <w:rFonts w:ascii="Arial" w:hAnsi="Arial" w:cs="Arial"/>
        </w:rPr>
        <w:t xml:space="preserve">. And in it were poems sorted by ailment. </w:t>
      </w:r>
    </w:p>
    <w:p w14:paraId="0677C485" w14:textId="6DD776E3" w:rsidR="004B0493" w:rsidRPr="003020A4" w:rsidRDefault="00000000" w:rsidP="003020A4">
      <w:pPr>
        <w:rPr>
          <w:rFonts w:ascii="Arial" w:hAnsi="Arial" w:cs="Arial"/>
        </w:rPr>
      </w:pPr>
      <w:r w:rsidRPr="003020A4">
        <w:rPr>
          <w:rFonts w:ascii="Arial" w:hAnsi="Arial" w:cs="Arial"/>
        </w:rPr>
        <w:t xml:space="preserve">The table of contents read, </w:t>
      </w:r>
      <w:r w:rsidR="004B0493" w:rsidRPr="003020A4">
        <w:rPr>
          <w:rFonts w:ascii="Arial" w:hAnsi="Arial" w:cs="Arial"/>
        </w:rPr>
        <w:t>"</w:t>
      </w:r>
      <w:r w:rsidRPr="003020A4">
        <w:rPr>
          <w:rFonts w:ascii="Arial" w:hAnsi="Arial" w:cs="Arial"/>
        </w:rPr>
        <w:t>If aging is putting you in a bad mood, turn to page 21</w:t>
      </w:r>
      <w:r w:rsidR="004B0493" w:rsidRPr="003020A4">
        <w:rPr>
          <w:rFonts w:ascii="Arial" w:hAnsi="Arial" w:cs="Arial"/>
        </w:rPr>
        <w:t xml:space="preserve">, </w:t>
      </w:r>
      <w:r w:rsidRPr="003020A4">
        <w:rPr>
          <w:rFonts w:ascii="Arial" w:hAnsi="Arial" w:cs="Arial"/>
        </w:rPr>
        <w:t>56</w:t>
      </w:r>
      <w:r w:rsidR="004B0493" w:rsidRPr="003020A4">
        <w:rPr>
          <w:rFonts w:ascii="Arial" w:hAnsi="Arial" w:cs="Arial"/>
        </w:rPr>
        <w:t xml:space="preserve">, </w:t>
      </w:r>
      <w:r w:rsidRPr="003020A4">
        <w:rPr>
          <w:rFonts w:ascii="Arial" w:hAnsi="Arial" w:cs="Arial"/>
        </w:rPr>
        <w:t>60</w:t>
      </w:r>
      <w:r w:rsidR="00270B23">
        <w:rPr>
          <w:rFonts w:ascii="Arial" w:hAnsi="Arial" w:cs="Arial"/>
        </w:rPr>
        <w:t>,</w:t>
      </w:r>
      <w:r w:rsidR="004B0493" w:rsidRPr="003020A4">
        <w:rPr>
          <w:rFonts w:ascii="Arial" w:hAnsi="Arial" w:cs="Arial"/>
        </w:rPr>
        <w:t xml:space="preserve"> and 92</w:t>
      </w:r>
      <w:r w:rsidRPr="003020A4">
        <w:rPr>
          <w:rFonts w:ascii="Arial" w:hAnsi="Arial" w:cs="Arial"/>
        </w:rPr>
        <w:t>.</w:t>
      </w:r>
      <w:r w:rsidR="004B0493" w:rsidRPr="003020A4">
        <w:rPr>
          <w:rFonts w:ascii="Arial" w:hAnsi="Arial" w:cs="Arial"/>
        </w:rPr>
        <w:t>"</w:t>
      </w:r>
      <w:r w:rsidRPr="003020A4">
        <w:rPr>
          <w:rFonts w:ascii="Arial" w:hAnsi="Arial" w:cs="Arial"/>
        </w:rPr>
        <w:t xml:space="preserve"> </w:t>
      </w:r>
      <w:proofErr w:type="gramStart"/>
      <w:r w:rsidR="004B0493" w:rsidRPr="003020A4">
        <w:rPr>
          <w:rFonts w:ascii="Arial" w:hAnsi="Arial" w:cs="Arial"/>
        </w:rPr>
        <w:t>Or,</w:t>
      </w:r>
      <w:proofErr w:type="gramEnd"/>
      <w:r w:rsidR="004B0493" w:rsidRPr="003020A4">
        <w:rPr>
          <w:rFonts w:ascii="Arial" w:hAnsi="Arial" w:cs="Arial"/>
        </w:rPr>
        <w:t xml:space="preserve"> "I</w:t>
      </w:r>
      <w:r w:rsidRPr="003020A4">
        <w:rPr>
          <w:rFonts w:ascii="Arial" w:hAnsi="Arial" w:cs="Arial"/>
        </w:rPr>
        <w:t>f you're witnessing poverty, turn to pages 4</w:t>
      </w:r>
      <w:r w:rsidR="004B0493" w:rsidRPr="003020A4">
        <w:rPr>
          <w:rFonts w:ascii="Arial" w:hAnsi="Arial" w:cs="Arial"/>
        </w:rPr>
        <w:t>2,</w:t>
      </w:r>
      <w:r w:rsidRPr="003020A4">
        <w:rPr>
          <w:rFonts w:ascii="Arial" w:hAnsi="Arial" w:cs="Arial"/>
        </w:rPr>
        <w:t xml:space="preserve"> 54, and 58.</w:t>
      </w:r>
      <w:r w:rsidR="00E246A7">
        <w:rPr>
          <w:rFonts w:ascii="Arial" w:hAnsi="Arial" w:cs="Arial"/>
        </w:rPr>
        <w:t>"</w:t>
      </w:r>
      <w:r w:rsidRPr="003020A4">
        <w:rPr>
          <w:rFonts w:ascii="Arial" w:hAnsi="Arial" w:cs="Arial"/>
        </w:rPr>
        <w:t xml:space="preserve"> </w:t>
      </w:r>
      <w:r w:rsidR="00E246A7">
        <w:rPr>
          <w:rFonts w:ascii="Arial" w:hAnsi="Arial" w:cs="Arial"/>
        </w:rPr>
        <w:t>"</w:t>
      </w:r>
      <w:r w:rsidR="00E246A7" w:rsidRPr="003020A4">
        <w:rPr>
          <w:rFonts w:ascii="Arial" w:hAnsi="Arial" w:cs="Arial"/>
        </w:rPr>
        <w:t xml:space="preserve">Once </w:t>
      </w:r>
      <w:r w:rsidRPr="003020A4">
        <w:rPr>
          <w:rFonts w:ascii="Arial" w:hAnsi="Arial" w:cs="Arial"/>
        </w:rPr>
        <w:t>the know</w:t>
      </w:r>
      <w:r w:rsidR="004B0493" w:rsidRPr="003020A4">
        <w:rPr>
          <w:rFonts w:ascii="Arial" w:hAnsi="Arial" w:cs="Arial"/>
        </w:rPr>
        <w:t>-</w:t>
      </w:r>
      <w:r w:rsidRPr="003020A4">
        <w:rPr>
          <w:rFonts w:ascii="Arial" w:hAnsi="Arial" w:cs="Arial"/>
        </w:rPr>
        <w:t>it</w:t>
      </w:r>
      <w:r w:rsidR="004B0493" w:rsidRPr="003020A4">
        <w:rPr>
          <w:rFonts w:ascii="Arial" w:hAnsi="Arial" w:cs="Arial"/>
        </w:rPr>
        <w:t>-</w:t>
      </w:r>
      <w:r w:rsidRPr="003020A4">
        <w:rPr>
          <w:rFonts w:ascii="Arial" w:hAnsi="Arial" w:cs="Arial"/>
        </w:rPr>
        <w:t>alls have finally finished lecturing, turn to pages 3</w:t>
      </w:r>
      <w:r w:rsidR="004B0493" w:rsidRPr="003020A4">
        <w:rPr>
          <w:rFonts w:ascii="Arial" w:hAnsi="Arial" w:cs="Arial"/>
        </w:rPr>
        <w:t xml:space="preserve">2, </w:t>
      </w:r>
      <w:r w:rsidRPr="003020A4">
        <w:rPr>
          <w:rFonts w:ascii="Arial" w:hAnsi="Arial" w:cs="Arial"/>
        </w:rPr>
        <w:t>76</w:t>
      </w:r>
      <w:r w:rsidR="004B0493" w:rsidRPr="003020A4">
        <w:rPr>
          <w:rFonts w:ascii="Arial" w:hAnsi="Arial" w:cs="Arial"/>
        </w:rPr>
        <w:t xml:space="preserve">, </w:t>
      </w:r>
      <w:r w:rsidRPr="003020A4">
        <w:rPr>
          <w:rFonts w:ascii="Arial" w:hAnsi="Arial" w:cs="Arial"/>
        </w:rPr>
        <w:t>105</w:t>
      </w:r>
      <w:r w:rsidR="004B0493" w:rsidRPr="003020A4">
        <w:rPr>
          <w:rFonts w:ascii="Arial" w:hAnsi="Arial" w:cs="Arial"/>
        </w:rPr>
        <w:t>,"</w:t>
      </w:r>
      <w:r w:rsidRPr="003020A4">
        <w:rPr>
          <w:rFonts w:ascii="Arial" w:hAnsi="Arial" w:cs="Arial"/>
        </w:rPr>
        <w:t xml:space="preserve"> </w:t>
      </w:r>
      <w:r w:rsidR="004B0493" w:rsidRPr="003020A4">
        <w:rPr>
          <w:rFonts w:ascii="Arial" w:hAnsi="Arial" w:cs="Arial"/>
        </w:rPr>
        <w:t>a</w:t>
      </w:r>
      <w:r w:rsidRPr="003020A4">
        <w:rPr>
          <w:rFonts w:ascii="Arial" w:hAnsi="Arial" w:cs="Arial"/>
        </w:rPr>
        <w:t>nd on and on. I was riveted, and so was my godfather. He knew most of the poems by heart. In fact, he knew so many poems by heart, he could spend all day reciting one after the other</w:t>
      </w:r>
      <w:r w:rsidR="004B0493" w:rsidRPr="003020A4">
        <w:rPr>
          <w:rFonts w:ascii="Arial" w:hAnsi="Arial" w:cs="Arial"/>
        </w:rPr>
        <w:t>. H</w:t>
      </w:r>
      <w:r w:rsidRPr="003020A4">
        <w:rPr>
          <w:rFonts w:ascii="Arial" w:hAnsi="Arial" w:cs="Arial"/>
        </w:rPr>
        <w:t>e</w:t>
      </w:r>
      <w:r w:rsidR="008D4C3D">
        <w:rPr>
          <w:rFonts w:ascii="Arial" w:hAnsi="Arial" w:cs="Arial"/>
        </w:rPr>
        <w:t>'d</w:t>
      </w:r>
      <w:r w:rsidRPr="003020A4">
        <w:rPr>
          <w:rFonts w:ascii="Arial" w:hAnsi="Arial" w:cs="Arial"/>
        </w:rPr>
        <w:t xml:space="preserve"> just interrupt our conversation mid</w:t>
      </w:r>
      <w:r w:rsidR="004B0493" w:rsidRPr="003020A4">
        <w:rPr>
          <w:rFonts w:ascii="Arial" w:hAnsi="Arial" w:cs="Arial"/>
        </w:rPr>
        <w:t>-</w:t>
      </w:r>
      <w:r w:rsidRPr="003020A4">
        <w:rPr>
          <w:rFonts w:ascii="Arial" w:hAnsi="Arial" w:cs="Arial"/>
        </w:rPr>
        <w:t>sentence and start. Here's audio from one of the last videos I took off him.</w:t>
      </w:r>
    </w:p>
    <w:p w14:paraId="58386307" w14:textId="68238BA4" w:rsidR="004B0493" w:rsidRPr="003020A4" w:rsidRDefault="004B0493" w:rsidP="003020A4">
      <w:pPr>
        <w:rPr>
          <w:rFonts w:ascii="Arial" w:hAnsi="Arial" w:cs="Arial"/>
        </w:rPr>
      </w:pPr>
      <w:r w:rsidRPr="003020A4">
        <w:rPr>
          <w:rFonts w:ascii="Arial" w:hAnsi="Arial" w:cs="Arial"/>
        </w:rPr>
        <w:t>[engine</w:t>
      </w:r>
      <w:r w:rsidR="004B121C">
        <w:rPr>
          <w:rFonts w:ascii="Arial" w:hAnsi="Arial" w:cs="Arial"/>
        </w:rPr>
        <w:t xml:space="preserve"> trying to start</w:t>
      </w:r>
      <w:r w:rsidRPr="003020A4">
        <w:rPr>
          <w:rFonts w:ascii="Arial" w:hAnsi="Arial" w:cs="Arial"/>
        </w:rPr>
        <w:t>]</w:t>
      </w:r>
    </w:p>
    <w:p w14:paraId="5215BC1E" w14:textId="4908B08D" w:rsidR="004B0493" w:rsidRPr="003020A4" w:rsidRDefault="00000000" w:rsidP="003020A4">
      <w:pPr>
        <w:rPr>
          <w:rFonts w:ascii="Arial" w:hAnsi="Arial" w:cs="Arial"/>
        </w:rPr>
      </w:pPr>
      <w:r w:rsidRPr="003020A4">
        <w:rPr>
          <w:rFonts w:ascii="Arial" w:hAnsi="Arial" w:cs="Arial"/>
        </w:rPr>
        <w:t>At first, we couldn't get his old East German car to start. But then</w:t>
      </w:r>
      <w:r w:rsidR="00E118B0">
        <w:rPr>
          <w:rFonts w:ascii="Arial" w:hAnsi="Arial" w:cs="Arial"/>
        </w:rPr>
        <w:t>,</w:t>
      </w:r>
      <w:r w:rsidRPr="003020A4">
        <w:rPr>
          <w:rFonts w:ascii="Arial" w:hAnsi="Arial" w:cs="Arial"/>
        </w:rPr>
        <w:t xml:space="preserve"> finally the motor started running. And </w:t>
      </w:r>
      <w:proofErr w:type="gramStart"/>
      <w:r w:rsidRPr="003020A4">
        <w:rPr>
          <w:rFonts w:ascii="Arial" w:hAnsi="Arial" w:cs="Arial"/>
        </w:rPr>
        <w:t>pretty soon</w:t>
      </w:r>
      <w:proofErr w:type="gramEnd"/>
      <w:r w:rsidR="00E118B0">
        <w:rPr>
          <w:rFonts w:ascii="Arial" w:hAnsi="Arial" w:cs="Arial"/>
        </w:rPr>
        <w:t>,</w:t>
      </w:r>
      <w:r w:rsidRPr="003020A4">
        <w:rPr>
          <w:rFonts w:ascii="Arial" w:hAnsi="Arial" w:cs="Arial"/>
        </w:rPr>
        <w:t xml:space="preserve"> we're driving through a forest and everywhere around us our fall</w:t>
      </w:r>
      <w:r w:rsidR="004B0493" w:rsidRPr="003020A4">
        <w:rPr>
          <w:rFonts w:ascii="Arial" w:hAnsi="Arial" w:cs="Arial"/>
        </w:rPr>
        <w:t>-</w:t>
      </w:r>
      <w:r w:rsidRPr="003020A4">
        <w:rPr>
          <w:rFonts w:ascii="Arial" w:hAnsi="Arial" w:cs="Arial"/>
        </w:rPr>
        <w:t>colored lea</w:t>
      </w:r>
      <w:r w:rsidR="004B0493" w:rsidRPr="003020A4">
        <w:rPr>
          <w:rFonts w:ascii="Arial" w:hAnsi="Arial" w:cs="Arial"/>
        </w:rPr>
        <w:t>ves</w:t>
      </w:r>
      <w:r w:rsidRPr="003020A4">
        <w:rPr>
          <w:rFonts w:ascii="Arial" w:hAnsi="Arial" w:cs="Arial"/>
        </w:rPr>
        <w:t>.</w:t>
      </w:r>
    </w:p>
    <w:p w14:paraId="1D722C49" w14:textId="4F4FC256" w:rsidR="004B0493" w:rsidRPr="003020A4" w:rsidRDefault="004B0493" w:rsidP="003020A4">
      <w:pPr>
        <w:rPr>
          <w:rFonts w:ascii="Arial" w:hAnsi="Arial" w:cs="Arial"/>
        </w:rPr>
      </w:pPr>
      <w:r w:rsidRPr="003020A4">
        <w:rPr>
          <w:rFonts w:ascii="Arial" w:hAnsi="Arial" w:cs="Arial"/>
        </w:rPr>
        <w:lastRenderedPageBreak/>
        <w:t>[German language]</w:t>
      </w:r>
    </w:p>
    <w:p w14:paraId="04B36747" w14:textId="0861EDE7" w:rsidR="004B0493" w:rsidRDefault="004B0493" w:rsidP="003020A4">
      <w:pPr>
        <w:rPr>
          <w:rFonts w:ascii="Arial" w:hAnsi="Arial" w:cs="Arial"/>
        </w:rPr>
      </w:pPr>
      <w:r w:rsidRPr="003020A4">
        <w:rPr>
          <w:rFonts w:ascii="Arial" w:hAnsi="Arial" w:cs="Arial"/>
        </w:rPr>
        <w:t xml:space="preserve">Right in the middle of our conversation, he starts reciting Rilke's poem </w:t>
      </w:r>
      <w:r w:rsidRPr="003020A4">
        <w:rPr>
          <w:rFonts w:ascii="Arial" w:hAnsi="Arial" w:cs="Arial"/>
          <w:i/>
          <w:iCs/>
        </w:rPr>
        <w:t>Autumn</w:t>
      </w:r>
      <w:r w:rsidRPr="003020A4">
        <w:rPr>
          <w:rFonts w:ascii="Arial" w:hAnsi="Arial" w:cs="Arial"/>
        </w:rPr>
        <w:t xml:space="preserve">. It's about the fall, </w:t>
      </w:r>
      <w:proofErr w:type="gramStart"/>
      <w:r w:rsidRPr="003020A4">
        <w:rPr>
          <w:rFonts w:ascii="Arial" w:hAnsi="Arial" w:cs="Arial"/>
        </w:rPr>
        <w:t>and also</w:t>
      </w:r>
      <w:proofErr w:type="gramEnd"/>
      <w:r w:rsidRPr="003020A4">
        <w:rPr>
          <w:rFonts w:ascii="Arial" w:hAnsi="Arial" w:cs="Arial"/>
        </w:rPr>
        <w:t xml:space="preserve"> about dying. </w:t>
      </w:r>
    </w:p>
    <w:p w14:paraId="2FF07B1B" w14:textId="37AF7986" w:rsidR="00FF3761" w:rsidRPr="003020A4" w:rsidRDefault="00FF3761" w:rsidP="003020A4">
      <w:pPr>
        <w:rPr>
          <w:rFonts w:ascii="Arial" w:hAnsi="Arial" w:cs="Arial"/>
        </w:rPr>
      </w:pPr>
      <w:r w:rsidRPr="003020A4">
        <w:rPr>
          <w:rFonts w:ascii="Arial" w:hAnsi="Arial" w:cs="Arial"/>
        </w:rPr>
        <w:t>[German language]</w:t>
      </w:r>
    </w:p>
    <w:p w14:paraId="110B7C21" w14:textId="29F35922" w:rsidR="004B0493" w:rsidRPr="003020A4" w:rsidRDefault="004B0493" w:rsidP="003020A4">
      <w:pPr>
        <w:rPr>
          <w:rFonts w:ascii="Arial" w:hAnsi="Arial" w:cs="Arial"/>
        </w:rPr>
      </w:pPr>
      <w:r w:rsidRPr="003020A4">
        <w:rPr>
          <w:rFonts w:ascii="Arial" w:hAnsi="Arial" w:cs="Arial"/>
        </w:rPr>
        <w:t>"The leaves are falling, falling like they're coming from afar, from distant gardens withered in heaven," he's saying. And then eventually</w:t>
      </w:r>
      <w:r w:rsidR="00314938">
        <w:rPr>
          <w:rFonts w:ascii="Arial" w:hAnsi="Arial" w:cs="Arial"/>
        </w:rPr>
        <w:t>,</w:t>
      </w:r>
      <w:r w:rsidRPr="003020A4">
        <w:rPr>
          <w:rFonts w:ascii="Arial" w:hAnsi="Arial" w:cs="Arial"/>
        </w:rPr>
        <w:t xml:space="preserve"> he goes on, "Thus everything must fall. The sand here must fall</w:t>
      </w:r>
      <w:r w:rsidR="000A0942">
        <w:rPr>
          <w:rFonts w:ascii="Arial" w:hAnsi="Arial" w:cs="Arial"/>
        </w:rPr>
        <w:t xml:space="preserve">. </w:t>
      </w:r>
      <w:r w:rsidR="000A0942" w:rsidRPr="003020A4">
        <w:rPr>
          <w:rFonts w:ascii="Arial" w:hAnsi="Arial" w:cs="Arial"/>
        </w:rPr>
        <w:t xml:space="preserve">And </w:t>
      </w:r>
      <w:r w:rsidRPr="003020A4">
        <w:rPr>
          <w:rFonts w:ascii="Arial" w:hAnsi="Arial" w:cs="Arial"/>
        </w:rPr>
        <w:t>this other one too</w:t>
      </w:r>
      <w:r w:rsidR="000A0942">
        <w:rPr>
          <w:rFonts w:ascii="Arial" w:hAnsi="Arial" w:cs="Arial"/>
        </w:rPr>
        <w:t xml:space="preserve">. </w:t>
      </w:r>
      <w:r w:rsidR="000A0942" w:rsidRPr="003020A4">
        <w:rPr>
          <w:rFonts w:ascii="Arial" w:hAnsi="Arial" w:cs="Arial"/>
        </w:rPr>
        <w:t xml:space="preserve">Falling </w:t>
      </w:r>
      <w:r w:rsidRPr="003020A4">
        <w:rPr>
          <w:rFonts w:ascii="Arial" w:hAnsi="Arial" w:cs="Arial"/>
        </w:rPr>
        <w:t>isn't everything." He died a year later in autumn.</w:t>
      </w:r>
    </w:p>
    <w:p w14:paraId="613A465A" w14:textId="4EB7CBA1" w:rsidR="004B0493" w:rsidRPr="003020A4" w:rsidRDefault="00000000" w:rsidP="003020A4">
      <w:pPr>
        <w:rPr>
          <w:rFonts w:ascii="Arial" w:hAnsi="Arial" w:cs="Arial"/>
        </w:rPr>
      </w:pPr>
      <w:r w:rsidRPr="003020A4">
        <w:rPr>
          <w:rFonts w:ascii="Arial" w:hAnsi="Arial" w:cs="Arial"/>
        </w:rPr>
        <w:t>My name is Luisa Beck, and I'm a reporter who covers politics, the environment</w:t>
      </w:r>
      <w:r w:rsidR="004B0493" w:rsidRPr="003020A4">
        <w:rPr>
          <w:rFonts w:ascii="Arial" w:hAnsi="Arial" w:cs="Arial"/>
        </w:rPr>
        <w:t xml:space="preserve">, </w:t>
      </w:r>
      <w:r w:rsidRPr="003020A4">
        <w:rPr>
          <w:rFonts w:ascii="Arial" w:hAnsi="Arial" w:cs="Arial"/>
        </w:rPr>
        <w:t>and the many news that make the day's headlines. And though I know that facts and statistics and well</w:t>
      </w:r>
      <w:r w:rsidR="004B0493" w:rsidRPr="003020A4">
        <w:rPr>
          <w:rFonts w:ascii="Arial" w:hAnsi="Arial" w:cs="Arial"/>
        </w:rPr>
        <w:t>-</w:t>
      </w:r>
      <w:r w:rsidRPr="003020A4">
        <w:rPr>
          <w:rFonts w:ascii="Arial" w:hAnsi="Arial" w:cs="Arial"/>
        </w:rPr>
        <w:t xml:space="preserve">researched information can illuminate the world's biggest dilemmas, it's poetry I turn to for the tender stuff of life. </w:t>
      </w:r>
    </w:p>
    <w:p w14:paraId="75CAEFA5" w14:textId="600276E9" w:rsidR="00417B0E" w:rsidRPr="003020A4" w:rsidRDefault="00000000" w:rsidP="003020A4">
      <w:pPr>
        <w:rPr>
          <w:rFonts w:ascii="Arial" w:hAnsi="Arial" w:cs="Arial"/>
        </w:rPr>
      </w:pPr>
      <w:r w:rsidRPr="003020A4">
        <w:rPr>
          <w:rFonts w:ascii="Arial" w:hAnsi="Arial" w:cs="Arial"/>
        </w:rPr>
        <w:t xml:space="preserve">On </w:t>
      </w:r>
      <w:r w:rsidR="004B0493" w:rsidRPr="003020A4">
        <w:rPr>
          <w:rFonts w:ascii="Arial" w:hAnsi="Arial" w:cs="Arial"/>
        </w:rPr>
        <w:t>D</w:t>
      </w:r>
      <w:r w:rsidRPr="003020A4">
        <w:rPr>
          <w:rFonts w:ascii="Arial" w:hAnsi="Arial" w:cs="Arial"/>
        </w:rPr>
        <w:t xml:space="preserve">ear </w:t>
      </w:r>
      <w:r w:rsidR="004B0493" w:rsidRPr="003020A4">
        <w:rPr>
          <w:rFonts w:ascii="Arial" w:hAnsi="Arial" w:cs="Arial"/>
        </w:rPr>
        <w:t>P</w:t>
      </w:r>
      <w:r w:rsidRPr="003020A4">
        <w:rPr>
          <w:rFonts w:ascii="Arial" w:hAnsi="Arial" w:cs="Arial"/>
        </w:rPr>
        <w:t>oetry</w:t>
      </w:r>
      <w:r w:rsidR="004B0493" w:rsidRPr="003020A4">
        <w:rPr>
          <w:rFonts w:ascii="Arial" w:hAnsi="Arial" w:cs="Arial"/>
        </w:rPr>
        <w:t xml:space="preserve">, </w:t>
      </w:r>
      <w:r w:rsidRPr="003020A4">
        <w:rPr>
          <w:rFonts w:ascii="Arial" w:hAnsi="Arial" w:cs="Arial"/>
        </w:rPr>
        <w:t>we want to do for you what the book my godfather gave me did for me</w:t>
      </w:r>
      <w:r w:rsidR="004B0493" w:rsidRPr="003020A4">
        <w:rPr>
          <w:rFonts w:ascii="Arial" w:hAnsi="Arial" w:cs="Arial"/>
        </w:rPr>
        <w:t>. W</w:t>
      </w:r>
      <w:r w:rsidRPr="003020A4">
        <w:rPr>
          <w:rFonts w:ascii="Arial" w:hAnsi="Arial" w:cs="Arial"/>
        </w:rPr>
        <w:t xml:space="preserve">e've put out a call for dilemmas from all over the world. And on each episode of </w:t>
      </w:r>
      <w:r w:rsidR="00375318">
        <w:rPr>
          <w:rFonts w:ascii="Arial" w:hAnsi="Arial" w:cs="Arial"/>
        </w:rPr>
        <w:t xml:space="preserve">the </w:t>
      </w:r>
      <w:r w:rsidRPr="003020A4">
        <w:rPr>
          <w:rFonts w:ascii="Arial" w:hAnsi="Arial" w:cs="Arial"/>
        </w:rPr>
        <w:t>show, we invite a poet or writer to choose a dilemma that speaks to them, and then</w:t>
      </w:r>
      <w:r w:rsidR="004B0493" w:rsidRPr="003020A4">
        <w:rPr>
          <w:rFonts w:ascii="Arial" w:hAnsi="Arial" w:cs="Arial"/>
        </w:rPr>
        <w:t xml:space="preserve">, </w:t>
      </w:r>
      <w:r w:rsidRPr="003020A4">
        <w:rPr>
          <w:rFonts w:ascii="Arial" w:hAnsi="Arial" w:cs="Arial"/>
        </w:rPr>
        <w:t xml:space="preserve">choose a poem that they think might help. We talk about the poem in hopes that it can offer some comfort or a new perspective, or just make us laugh. </w:t>
      </w:r>
      <w:r w:rsidR="004B0493" w:rsidRPr="003020A4">
        <w:rPr>
          <w:rFonts w:ascii="Arial" w:hAnsi="Arial" w:cs="Arial"/>
        </w:rPr>
        <w:t>D</w:t>
      </w:r>
      <w:r w:rsidRPr="003020A4">
        <w:rPr>
          <w:rFonts w:ascii="Arial" w:hAnsi="Arial" w:cs="Arial"/>
        </w:rPr>
        <w:t>ilemmas can be tiny, like your left shoe doesn't fit quite right</w:t>
      </w:r>
      <w:r w:rsidR="007B2B28">
        <w:rPr>
          <w:rFonts w:ascii="Arial" w:hAnsi="Arial" w:cs="Arial"/>
        </w:rPr>
        <w:t xml:space="preserve">. </w:t>
      </w:r>
      <w:r w:rsidR="007B2B28" w:rsidRPr="003020A4">
        <w:rPr>
          <w:rFonts w:ascii="Arial" w:hAnsi="Arial" w:cs="Arial"/>
        </w:rPr>
        <w:t xml:space="preserve">Or </w:t>
      </w:r>
      <w:r w:rsidR="004B0493" w:rsidRPr="003020A4">
        <w:rPr>
          <w:rFonts w:ascii="Arial" w:hAnsi="Arial" w:cs="Arial"/>
        </w:rPr>
        <w:t xml:space="preserve">you're </w:t>
      </w:r>
      <w:proofErr w:type="spellStart"/>
      <w:r w:rsidRPr="003020A4">
        <w:rPr>
          <w:rFonts w:ascii="Arial" w:hAnsi="Arial" w:cs="Arial"/>
        </w:rPr>
        <w:t>doomscrolling</w:t>
      </w:r>
      <w:proofErr w:type="spellEnd"/>
      <w:r w:rsidRPr="003020A4">
        <w:rPr>
          <w:rFonts w:ascii="Arial" w:hAnsi="Arial" w:cs="Arial"/>
        </w:rPr>
        <w:t xml:space="preserve"> until your eyes are sore.</w:t>
      </w:r>
      <w:r w:rsidR="009A3DA4">
        <w:rPr>
          <w:rFonts w:ascii="Arial" w:hAnsi="Arial" w:cs="Arial"/>
        </w:rPr>
        <w:t xml:space="preserve"> </w:t>
      </w:r>
      <w:proofErr w:type="gramStart"/>
      <w:r w:rsidRPr="003020A4">
        <w:rPr>
          <w:rFonts w:ascii="Arial" w:hAnsi="Arial" w:cs="Arial"/>
        </w:rPr>
        <w:t>Or</w:t>
      </w:r>
      <w:r w:rsidR="004B0493" w:rsidRPr="003020A4">
        <w:rPr>
          <w:rFonts w:ascii="Arial" w:hAnsi="Arial" w:cs="Arial"/>
        </w:rPr>
        <w:t>,</w:t>
      </w:r>
      <w:proofErr w:type="gramEnd"/>
      <w:r w:rsidR="004B0493" w:rsidRPr="003020A4">
        <w:rPr>
          <w:rFonts w:ascii="Arial" w:hAnsi="Arial" w:cs="Arial"/>
        </w:rPr>
        <w:t xml:space="preserve"> </w:t>
      </w:r>
      <w:r w:rsidRPr="003020A4">
        <w:rPr>
          <w:rFonts w:ascii="Arial" w:hAnsi="Arial" w:cs="Arial"/>
        </w:rPr>
        <w:t xml:space="preserve">they can be big too. Like you're stuck at home and it feels like the walls are about to implode on you. </w:t>
      </w:r>
      <w:proofErr w:type="gramStart"/>
      <w:r w:rsidRPr="003020A4">
        <w:rPr>
          <w:rFonts w:ascii="Arial" w:hAnsi="Arial" w:cs="Arial"/>
        </w:rPr>
        <w:t>Or</w:t>
      </w:r>
      <w:r w:rsidR="004B0493" w:rsidRPr="003020A4">
        <w:rPr>
          <w:rFonts w:ascii="Arial" w:hAnsi="Arial" w:cs="Arial"/>
        </w:rPr>
        <w:t>,</w:t>
      </w:r>
      <w:proofErr w:type="gramEnd"/>
      <w:r w:rsidR="004B0493" w:rsidRPr="003020A4">
        <w:rPr>
          <w:rFonts w:ascii="Arial" w:hAnsi="Arial" w:cs="Arial"/>
        </w:rPr>
        <w:t xml:space="preserve"> </w:t>
      </w:r>
      <w:r w:rsidRPr="003020A4">
        <w:rPr>
          <w:rFonts w:ascii="Arial" w:hAnsi="Arial" w:cs="Arial"/>
        </w:rPr>
        <w:t>you're struggling with heartache</w:t>
      </w:r>
      <w:r w:rsidR="004B0493" w:rsidRPr="003020A4">
        <w:rPr>
          <w:rFonts w:ascii="Arial" w:hAnsi="Arial" w:cs="Arial"/>
        </w:rPr>
        <w:t xml:space="preserve">, </w:t>
      </w:r>
      <w:r w:rsidRPr="003020A4">
        <w:rPr>
          <w:rFonts w:ascii="Arial" w:hAnsi="Arial" w:cs="Arial"/>
        </w:rPr>
        <w:t>in one of its infinite forms. Whatever it is, there's some bit of insight or comfort out there in the form of a poem. Here's our first caller.</w:t>
      </w:r>
    </w:p>
    <w:p w14:paraId="0D507520" w14:textId="5CB871FB" w:rsidR="004B0493" w:rsidRPr="003020A4" w:rsidRDefault="00835D40" w:rsidP="003020A4">
      <w:pPr>
        <w:rPr>
          <w:rFonts w:ascii="Arial" w:hAnsi="Arial" w:cs="Arial"/>
        </w:rPr>
      </w:pPr>
      <w:r w:rsidRPr="003020A4">
        <w:rPr>
          <w:rFonts w:ascii="Arial" w:hAnsi="Arial" w:cs="Arial"/>
          <w:b/>
          <w:bCs/>
        </w:rPr>
        <w:t>Caller:</w:t>
      </w:r>
      <w:r w:rsidR="004B0493" w:rsidRPr="003020A4">
        <w:rPr>
          <w:rFonts w:ascii="Arial" w:hAnsi="Arial" w:cs="Arial"/>
        </w:rPr>
        <w:t xml:space="preserve"> My dilemma</w:t>
      </w:r>
      <w:r w:rsidR="0000452F">
        <w:rPr>
          <w:rFonts w:ascii="Arial" w:hAnsi="Arial" w:cs="Arial"/>
        </w:rPr>
        <w:t xml:space="preserve">, </w:t>
      </w:r>
      <w:r w:rsidRPr="003020A4">
        <w:rPr>
          <w:rFonts w:ascii="Arial" w:hAnsi="Arial" w:cs="Arial"/>
        </w:rPr>
        <w:t>which I'm asking for help and guidance on</w:t>
      </w:r>
      <w:r w:rsidR="0000452F">
        <w:rPr>
          <w:rFonts w:ascii="Arial" w:hAnsi="Arial" w:cs="Arial"/>
        </w:rPr>
        <w:t>,</w:t>
      </w:r>
      <w:r w:rsidRPr="003020A4">
        <w:rPr>
          <w:rFonts w:ascii="Arial" w:hAnsi="Arial" w:cs="Arial"/>
        </w:rPr>
        <w:t xml:space="preserve"> is love. </w:t>
      </w:r>
      <w:r w:rsidR="0000452F">
        <w:rPr>
          <w:rFonts w:ascii="Arial" w:hAnsi="Arial" w:cs="Arial"/>
        </w:rPr>
        <w:t xml:space="preserve">Literally </w:t>
      </w:r>
      <w:r w:rsidRPr="003020A4">
        <w:rPr>
          <w:rFonts w:ascii="Arial" w:hAnsi="Arial" w:cs="Arial"/>
        </w:rPr>
        <w:t>love</w:t>
      </w:r>
      <w:r w:rsidR="004B0493" w:rsidRPr="003020A4">
        <w:rPr>
          <w:rFonts w:ascii="Arial" w:hAnsi="Arial" w:cs="Arial"/>
        </w:rPr>
        <w:t>. M</w:t>
      </w:r>
      <w:r w:rsidRPr="003020A4">
        <w:rPr>
          <w:rFonts w:ascii="Arial" w:hAnsi="Arial" w:cs="Arial"/>
        </w:rPr>
        <w:t>e</w:t>
      </w:r>
      <w:r w:rsidR="004B0493" w:rsidRPr="003020A4">
        <w:rPr>
          <w:rFonts w:ascii="Arial" w:hAnsi="Arial" w:cs="Arial"/>
        </w:rPr>
        <w:t xml:space="preserve">, </w:t>
      </w:r>
      <w:r w:rsidRPr="003020A4">
        <w:rPr>
          <w:rFonts w:ascii="Arial" w:hAnsi="Arial" w:cs="Arial"/>
        </w:rPr>
        <w:t>at 21</w:t>
      </w:r>
      <w:r w:rsidR="004B0493" w:rsidRPr="003020A4">
        <w:rPr>
          <w:rFonts w:ascii="Arial" w:hAnsi="Arial" w:cs="Arial"/>
        </w:rPr>
        <w:t xml:space="preserve">, </w:t>
      </w:r>
      <w:r w:rsidRPr="003020A4">
        <w:rPr>
          <w:rFonts w:ascii="Arial" w:hAnsi="Arial" w:cs="Arial"/>
        </w:rPr>
        <w:t>I'm moving very, very fast to be</w:t>
      </w:r>
      <w:r w:rsidR="004B0493" w:rsidRPr="003020A4">
        <w:rPr>
          <w:rFonts w:ascii="Arial" w:hAnsi="Arial" w:cs="Arial"/>
        </w:rPr>
        <w:t xml:space="preserve">ing </w:t>
      </w:r>
      <w:r w:rsidRPr="003020A4">
        <w:rPr>
          <w:rFonts w:ascii="Arial" w:hAnsi="Arial" w:cs="Arial"/>
        </w:rPr>
        <w:t xml:space="preserve">the person I've always dreamed to be. I work two jobs and </w:t>
      </w:r>
      <w:proofErr w:type="gramStart"/>
      <w:r w:rsidRPr="003020A4">
        <w:rPr>
          <w:rFonts w:ascii="Arial" w:hAnsi="Arial" w:cs="Arial"/>
        </w:rPr>
        <w:t>learning</w:t>
      </w:r>
      <w:proofErr w:type="gramEnd"/>
      <w:r w:rsidRPr="003020A4">
        <w:rPr>
          <w:rFonts w:ascii="Arial" w:hAnsi="Arial" w:cs="Arial"/>
        </w:rPr>
        <w:t xml:space="preserve"> how to DJ</w:t>
      </w:r>
      <w:r w:rsidR="00B4265D">
        <w:rPr>
          <w:rFonts w:ascii="Arial" w:hAnsi="Arial" w:cs="Arial"/>
        </w:rPr>
        <w:t xml:space="preserve">. </w:t>
      </w:r>
      <w:r w:rsidRPr="003020A4">
        <w:rPr>
          <w:rFonts w:ascii="Arial" w:hAnsi="Arial" w:cs="Arial"/>
        </w:rPr>
        <w:t>I have my own business</w:t>
      </w:r>
      <w:r w:rsidR="00B4265D">
        <w:rPr>
          <w:rFonts w:ascii="Arial" w:hAnsi="Arial" w:cs="Arial"/>
        </w:rPr>
        <w:t xml:space="preserve">. I </w:t>
      </w:r>
      <w:r w:rsidR="004B0493" w:rsidRPr="003020A4">
        <w:rPr>
          <w:rFonts w:ascii="Arial" w:hAnsi="Arial" w:cs="Arial"/>
        </w:rPr>
        <w:t xml:space="preserve">have </w:t>
      </w:r>
      <w:r w:rsidRPr="003020A4">
        <w:rPr>
          <w:rFonts w:ascii="Arial" w:hAnsi="Arial" w:cs="Arial"/>
        </w:rPr>
        <w:t>my own car, pay my own rent</w:t>
      </w:r>
      <w:r w:rsidR="00B4265D">
        <w:rPr>
          <w:rFonts w:ascii="Arial" w:hAnsi="Arial" w:cs="Arial"/>
        </w:rPr>
        <w:t>,</w:t>
      </w:r>
      <w:r w:rsidR="004B0493" w:rsidRPr="003020A4">
        <w:rPr>
          <w:rFonts w:ascii="Arial" w:hAnsi="Arial" w:cs="Arial"/>
        </w:rPr>
        <w:t xml:space="preserve"> and </w:t>
      </w:r>
      <w:r w:rsidR="0020295B" w:rsidRPr="003020A4">
        <w:rPr>
          <w:rFonts w:ascii="Arial" w:hAnsi="Arial" w:cs="Arial"/>
        </w:rPr>
        <w:t xml:space="preserve">I </w:t>
      </w:r>
      <w:r w:rsidRPr="003020A4">
        <w:rPr>
          <w:rFonts w:ascii="Arial" w:hAnsi="Arial" w:cs="Arial"/>
        </w:rPr>
        <w:t xml:space="preserve">live by myself. And I'm just </w:t>
      </w:r>
      <w:proofErr w:type="gramStart"/>
      <w:r w:rsidRPr="003020A4">
        <w:rPr>
          <w:rFonts w:ascii="Arial" w:hAnsi="Arial" w:cs="Arial"/>
        </w:rPr>
        <w:t>really ready</w:t>
      </w:r>
      <w:proofErr w:type="gramEnd"/>
      <w:r w:rsidRPr="003020A4">
        <w:rPr>
          <w:rFonts w:ascii="Arial" w:hAnsi="Arial" w:cs="Arial"/>
        </w:rPr>
        <w:t xml:space="preserve"> </w:t>
      </w:r>
      <w:proofErr w:type="gramStart"/>
      <w:r w:rsidRPr="003020A4">
        <w:rPr>
          <w:rFonts w:ascii="Arial" w:hAnsi="Arial" w:cs="Arial"/>
        </w:rPr>
        <w:t>to just</w:t>
      </w:r>
      <w:proofErr w:type="gramEnd"/>
      <w:r w:rsidRPr="003020A4">
        <w:rPr>
          <w:rFonts w:ascii="Arial" w:hAnsi="Arial" w:cs="Arial"/>
        </w:rPr>
        <w:t xml:space="preserve"> find someone to love me for me. But I'm always ending up in predicaments with guys who don't appreciate me for me or just want to have sex with me or just want to use me for their own advantage or doesn't really love me for me</w:t>
      </w:r>
      <w:r w:rsidR="004B0493" w:rsidRPr="003020A4">
        <w:rPr>
          <w:rFonts w:ascii="Arial" w:hAnsi="Arial" w:cs="Arial"/>
        </w:rPr>
        <w:t xml:space="preserve">, </w:t>
      </w:r>
      <w:r w:rsidRPr="003020A4">
        <w:rPr>
          <w:rFonts w:ascii="Arial" w:hAnsi="Arial" w:cs="Arial"/>
        </w:rPr>
        <w:t>just loves my body. I'm always being sexualized. I'm just at the stage where I'm not out looking for love</w:t>
      </w:r>
      <w:r w:rsidR="004B0493" w:rsidRPr="003020A4">
        <w:rPr>
          <w:rFonts w:ascii="Arial" w:hAnsi="Arial" w:cs="Arial"/>
        </w:rPr>
        <w:t>, b</w:t>
      </w:r>
      <w:r w:rsidRPr="003020A4">
        <w:rPr>
          <w:rFonts w:ascii="Arial" w:hAnsi="Arial" w:cs="Arial"/>
        </w:rPr>
        <w:t>ut I want to be loved</w:t>
      </w:r>
      <w:r w:rsidR="004B0493" w:rsidRPr="003020A4">
        <w:rPr>
          <w:rFonts w:ascii="Arial" w:hAnsi="Arial" w:cs="Arial"/>
        </w:rPr>
        <w:t xml:space="preserve">, </w:t>
      </w:r>
      <w:r w:rsidRPr="003020A4">
        <w:rPr>
          <w:rFonts w:ascii="Arial" w:hAnsi="Arial" w:cs="Arial"/>
        </w:rPr>
        <w:t>I want to be held</w:t>
      </w:r>
      <w:r w:rsidR="004B0493" w:rsidRPr="003020A4">
        <w:rPr>
          <w:rFonts w:ascii="Arial" w:hAnsi="Arial" w:cs="Arial"/>
        </w:rPr>
        <w:t xml:space="preserve">, </w:t>
      </w:r>
      <w:r w:rsidRPr="003020A4">
        <w:rPr>
          <w:rFonts w:ascii="Arial" w:hAnsi="Arial" w:cs="Arial"/>
        </w:rPr>
        <w:t>I want to be hugged</w:t>
      </w:r>
      <w:r w:rsidR="004B0493" w:rsidRPr="003020A4">
        <w:rPr>
          <w:rFonts w:ascii="Arial" w:hAnsi="Arial" w:cs="Arial"/>
        </w:rPr>
        <w:t>, a</w:t>
      </w:r>
      <w:r w:rsidRPr="003020A4">
        <w:rPr>
          <w:rFonts w:ascii="Arial" w:hAnsi="Arial" w:cs="Arial"/>
        </w:rPr>
        <w:t xml:space="preserve">nd someone to tell me they love me for me and surprise me with dates and take me out places. </w:t>
      </w:r>
    </w:p>
    <w:p w14:paraId="307C3E27" w14:textId="43EDAE05" w:rsidR="00417B0E" w:rsidRPr="003020A4" w:rsidRDefault="00000000" w:rsidP="003020A4">
      <w:pPr>
        <w:rPr>
          <w:rFonts w:ascii="Arial" w:hAnsi="Arial" w:cs="Arial"/>
        </w:rPr>
      </w:pPr>
      <w:r w:rsidRPr="003020A4">
        <w:rPr>
          <w:rFonts w:ascii="Arial" w:hAnsi="Arial" w:cs="Arial"/>
        </w:rPr>
        <w:t>Why is it always me</w:t>
      </w:r>
      <w:r w:rsidR="004B0493" w:rsidRPr="003020A4">
        <w:rPr>
          <w:rFonts w:ascii="Arial" w:hAnsi="Arial" w:cs="Arial"/>
        </w:rPr>
        <w:t xml:space="preserve"> who </w:t>
      </w:r>
      <w:r w:rsidRPr="003020A4">
        <w:rPr>
          <w:rFonts w:ascii="Arial" w:hAnsi="Arial" w:cs="Arial"/>
        </w:rPr>
        <w:t xml:space="preserve">ends up with people who don't appreciate me? </w:t>
      </w:r>
      <w:r w:rsidR="003E3A71" w:rsidRPr="003020A4">
        <w:rPr>
          <w:rFonts w:ascii="Arial" w:hAnsi="Arial" w:cs="Arial"/>
        </w:rPr>
        <w:t>I</w:t>
      </w:r>
      <w:r w:rsidRPr="003020A4">
        <w:rPr>
          <w:rFonts w:ascii="Arial" w:hAnsi="Arial" w:cs="Arial"/>
        </w:rPr>
        <w:t xml:space="preserve">t's a horrible feeling that makes you feel so rubbish about </w:t>
      </w:r>
      <w:proofErr w:type="gramStart"/>
      <w:r w:rsidRPr="003020A4">
        <w:rPr>
          <w:rFonts w:ascii="Arial" w:hAnsi="Arial" w:cs="Arial"/>
        </w:rPr>
        <w:t>myself</w:t>
      </w:r>
      <w:proofErr w:type="gramEnd"/>
      <w:r w:rsidR="00EA3A9E">
        <w:rPr>
          <w:rFonts w:ascii="Arial" w:hAnsi="Arial" w:cs="Arial"/>
        </w:rPr>
        <w:t xml:space="preserve">. Is </w:t>
      </w:r>
      <w:r w:rsidRPr="003020A4">
        <w:rPr>
          <w:rFonts w:ascii="Arial" w:hAnsi="Arial" w:cs="Arial"/>
        </w:rPr>
        <w:t>it because I'm ugly? Is it because I'm too independent? Is it because</w:t>
      </w:r>
      <w:r w:rsidR="0020295B" w:rsidRPr="003020A4">
        <w:rPr>
          <w:rFonts w:ascii="Arial" w:hAnsi="Arial" w:cs="Arial"/>
        </w:rPr>
        <w:t xml:space="preserve">-- </w:t>
      </w:r>
      <w:r w:rsidRPr="003020A4">
        <w:rPr>
          <w:rFonts w:ascii="Arial" w:hAnsi="Arial" w:cs="Arial"/>
        </w:rPr>
        <w:t>I just don't know. And it just really makes me feel like I'm really going to end up in this world</w:t>
      </w:r>
      <w:r w:rsidR="0020295B" w:rsidRPr="003020A4">
        <w:rPr>
          <w:rFonts w:ascii="Arial" w:hAnsi="Arial" w:cs="Arial"/>
        </w:rPr>
        <w:t xml:space="preserve"> o</w:t>
      </w:r>
      <w:r w:rsidRPr="003020A4">
        <w:rPr>
          <w:rFonts w:ascii="Arial" w:hAnsi="Arial" w:cs="Arial"/>
        </w:rPr>
        <w:t>n my own forever. I'm 21 now</w:t>
      </w:r>
      <w:r w:rsidR="0020295B" w:rsidRPr="003020A4">
        <w:rPr>
          <w:rFonts w:ascii="Arial" w:hAnsi="Arial" w:cs="Arial"/>
        </w:rPr>
        <w:t xml:space="preserve">, </w:t>
      </w:r>
      <w:r w:rsidRPr="003020A4">
        <w:rPr>
          <w:rFonts w:ascii="Arial" w:hAnsi="Arial" w:cs="Arial"/>
        </w:rPr>
        <w:t>and I know 25 is a long way to go</w:t>
      </w:r>
      <w:r w:rsidR="0020295B" w:rsidRPr="003020A4">
        <w:rPr>
          <w:rFonts w:ascii="Arial" w:hAnsi="Arial" w:cs="Arial"/>
        </w:rPr>
        <w:t>, b</w:t>
      </w:r>
      <w:r w:rsidRPr="003020A4">
        <w:rPr>
          <w:rFonts w:ascii="Arial" w:hAnsi="Arial" w:cs="Arial"/>
        </w:rPr>
        <w:t>ut I always had that dream in my head that one day</w:t>
      </w:r>
      <w:r w:rsidR="00EA7B75">
        <w:rPr>
          <w:rFonts w:ascii="Arial" w:hAnsi="Arial" w:cs="Arial"/>
        </w:rPr>
        <w:t>,</w:t>
      </w:r>
      <w:r w:rsidRPr="003020A4">
        <w:rPr>
          <w:rFonts w:ascii="Arial" w:hAnsi="Arial" w:cs="Arial"/>
        </w:rPr>
        <w:t xml:space="preserve"> I will have kids at 25 and start a family</w:t>
      </w:r>
      <w:r w:rsidR="0020295B" w:rsidRPr="003020A4">
        <w:rPr>
          <w:rFonts w:ascii="Arial" w:hAnsi="Arial" w:cs="Arial"/>
        </w:rPr>
        <w:t xml:space="preserve">, </w:t>
      </w:r>
      <w:r w:rsidRPr="003020A4">
        <w:rPr>
          <w:rFonts w:ascii="Arial" w:hAnsi="Arial" w:cs="Arial"/>
        </w:rPr>
        <w:t xml:space="preserve">but how can I start a family when I haven't even found </w:t>
      </w:r>
      <w:r w:rsidR="0020295B" w:rsidRPr="003020A4">
        <w:rPr>
          <w:rFonts w:ascii="Arial" w:hAnsi="Arial" w:cs="Arial"/>
        </w:rPr>
        <w:t>any</w:t>
      </w:r>
      <w:r w:rsidRPr="003020A4">
        <w:rPr>
          <w:rFonts w:ascii="Arial" w:hAnsi="Arial" w:cs="Arial"/>
        </w:rPr>
        <w:t>one now</w:t>
      </w:r>
      <w:r w:rsidR="0020295B" w:rsidRPr="003020A4">
        <w:rPr>
          <w:rFonts w:ascii="Arial" w:hAnsi="Arial" w:cs="Arial"/>
        </w:rPr>
        <w:t xml:space="preserve"> o</w:t>
      </w:r>
      <w:r w:rsidRPr="003020A4">
        <w:rPr>
          <w:rFonts w:ascii="Arial" w:hAnsi="Arial" w:cs="Arial"/>
        </w:rPr>
        <w:t>ther than maybe I put boys off for being so independent and being a CEO and wanting to be successful? So</w:t>
      </w:r>
      <w:r w:rsidR="00A77365">
        <w:rPr>
          <w:rFonts w:ascii="Arial" w:hAnsi="Arial" w:cs="Arial"/>
        </w:rPr>
        <w:t>,</w:t>
      </w:r>
      <w:r w:rsidRPr="003020A4">
        <w:rPr>
          <w:rFonts w:ascii="Arial" w:hAnsi="Arial" w:cs="Arial"/>
        </w:rPr>
        <w:t xml:space="preserve"> I don't know</w:t>
      </w:r>
      <w:r w:rsidR="0020295B" w:rsidRPr="003020A4">
        <w:rPr>
          <w:rFonts w:ascii="Arial" w:hAnsi="Arial" w:cs="Arial"/>
        </w:rPr>
        <w:t>. M</w:t>
      </w:r>
      <w:r w:rsidRPr="003020A4">
        <w:rPr>
          <w:rFonts w:ascii="Arial" w:hAnsi="Arial" w:cs="Arial"/>
        </w:rPr>
        <w:t>aybe I just need some guidance or some words of wisdom to help me. It's something that I think about probably nearly every</w:t>
      </w:r>
      <w:r w:rsidR="0020295B" w:rsidRPr="003020A4">
        <w:rPr>
          <w:rFonts w:ascii="Arial" w:hAnsi="Arial" w:cs="Arial"/>
        </w:rPr>
        <w:t xml:space="preserve">, </w:t>
      </w:r>
      <w:r w:rsidRPr="003020A4">
        <w:rPr>
          <w:rFonts w:ascii="Arial" w:hAnsi="Arial" w:cs="Arial"/>
        </w:rPr>
        <w:t>every day. But</w:t>
      </w:r>
      <w:r w:rsidR="00204385">
        <w:rPr>
          <w:rFonts w:ascii="Arial" w:hAnsi="Arial" w:cs="Arial"/>
        </w:rPr>
        <w:t xml:space="preserve"> </w:t>
      </w:r>
      <w:r w:rsidRPr="003020A4">
        <w:rPr>
          <w:rFonts w:ascii="Arial" w:hAnsi="Arial" w:cs="Arial"/>
        </w:rPr>
        <w:t>yeah, that's my life dilemma. Just being successful and falling in love.</w:t>
      </w:r>
    </w:p>
    <w:p w14:paraId="44099CBC" w14:textId="573CABF5" w:rsidR="00417B0E" w:rsidRPr="003020A4" w:rsidRDefault="00835D40" w:rsidP="003020A4">
      <w:pPr>
        <w:rPr>
          <w:rFonts w:ascii="Arial" w:hAnsi="Arial" w:cs="Arial"/>
        </w:rPr>
      </w:pPr>
      <w:r w:rsidRPr="003020A4">
        <w:rPr>
          <w:rFonts w:ascii="Arial" w:hAnsi="Arial" w:cs="Arial"/>
          <w:b/>
          <w:bCs/>
        </w:rPr>
        <w:t>Luther:</w:t>
      </w:r>
      <w:r w:rsidR="0020295B" w:rsidRPr="003020A4">
        <w:rPr>
          <w:rFonts w:ascii="Arial" w:hAnsi="Arial" w:cs="Arial"/>
        </w:rPr>
        <w:t xml:space="preserve"> </w:t>
      </w:r>
      <w:r w:rsidRPr="003020A4">
        <w:rPr>
          <w:rFonts w:ascii="Arial" w:hAnsi="Arial" w:cs="Arial"/>
        </w:rPr>
        <w:t>Her questions were so vulnerable</w:t>
      </w:r>
      <w:r w:rsidR="0020295B" w:rsidRPr="003020A4">
        <w:rPr>
          <w:rFonts w:ascii="Arial" w:hAnsi="Arial" w:cs="Arial"/>
        </w:rPr>
        <w:t xml:space="preserve">. </w:t>
      </w:r>
      <w:r w:rsidRPr="003020A4">
        <w:rPr>
          <w:rFonts w:ascii="Arial" w:hAnsi="Arial" w:cs="Arial"/>
        </w:rPr>
        <w:t xml:space="preserve">I felt she was </w:t>
      </w:r>
      <w:proofErr w:type="gramStart"/>
      <w:r w:rsidRPr="003020A4">
        <w:rPr>
          <w:rFonts w:ascii="Arial" w:hAnsi="Arial" w:cs="Arial"/>
        </w:rPr>
        <w:t>really just</w:t>
      </w:r>
      <w:proofErr w:type="gramEnd"/>
      <w:r w:rsidRPr="003020A4">
        <w:rPr>
          <w:rFonts w:ascii="Arial" w:hAnsi="Arial" w:cs="Arial"/>
        </w:rPr>
        <w:t xml:space="preserve"> opening up </w:t>
      </w:r>
      <w:r w:rsidR="0020295B" w:rsidRPr="003020A4">
        <w:rPr>
          <w:rFonts w:ascii="Arial" w:hAnsi="Arial" w:cs="Arial"/>
        </w:rPr>
        <w:t>there.</w:t>
      </w:r>
    </w:p>
    <w:p w14:paraId="790789B3" w14:textId="3F23C4A6" w:rsidR="00417B0E" w:rsidRPr="003020A4" w:rsidRDefault="00835D40" w:rsidP="003020A4">
      <w:pPr>
        <w:rPr>
          <w:rFonts w:ascii="Arial" w:hAnsi="Arial" w:cs="Arial"/>
        </w:rPr>
      </w:pPr>
      <w:r w:rsidRPr="003020A4">
        <w:rPr>
          <w:rFonts w:ascii="Arial" w:hAnsi="Arial" w:cs="Arial"/>
          <w:b/>
          <w:bCs/>
        </w:rPr>
        <w:lastRenderedPageBreak/>
        <w:t>Luisa:</w:t>
      </w:r>
      <w:r w:rsidR="0020295B" w:rsidRPr="003020A4">
        <w:rPr>
          <w:rFonts w:ascii="Arial" w:hAnsi="Arial" w:cs="Arial"/>
        </w:rPr>
        <w:t xml:space="preserve"> </w:t>
      </w:r>
      <w:r w:rsidRPr="003020A4">
        <w:rPr>
          <w:rFonts w:ascii="Arial" w:hAnsi="Arial" w:cs="Arial"/>
        </w:rPr>
        <w:t>Luth</w:t>
      </w:r>
      <w:r w:rsidR="006A2238" w:rsidRPr="003020A4">
        <w:rPr>
          <w:rFonts w:ascii="Arial" w:hAnsi="Arial" w:cs="Arial"/>
        </w:rPr>
        <w:t>e</w:t>
      </w:r>
      <w:r w:rsidRPr="003020A4">
        <w:rPr>
          <w:rFonts w:ascii="Arial" w:hAnsi="Arial" w:cs="Arial"/>
        </w:rPr>
        <w:t xml:space="preserve">r Hughes is a poet and founder of </w:t>
      </w:r>
      <w:r w:rsidR="006A2238" w:rsidRPr="003020A4">
        <w:rPr>
          <w:rFonts w:ascii="Arial" w:hAnsi="Arial" w:cs="Arial"/>
        </w:rPr>
        <w:t>S</w:t>
      </w:r>
      <w:r w:rsidRPr="003020A4">
        <w:rPr>
          <w:rFonts w:ascii="Arial" w:hAnsi="Arial" w:cs="Arial"/>
        </w:rPr>
        <w:t xml:space="preserve">hade </w:t>
      </w:r>
      <w:r w:rsidR="006A2238" w:rsidRPr="003020A4">
        <w:rPr>
          <w:rFonts w:ascii="Arial" w:hAnsi="Arial" w:cs="Arial"/>
        </w:rPr>
        <w:t>L</w:t>
      </w:r>
      <w:r w:rsidRPr="003020A4">
        <w:rPr>
          <w:rFonts w:ascii="Arial" w:hAnsi="Arial" w:cs="Arial"/>
        </w:rPr>
        <w:t xml:space="preserve">iterary </w:t>
      </w:r>
      <w:r w:rsidR="006A2238" w:rsidRPr="003020A4">
        <w:rPr>
          <w:rFonts w:ascii="Arial" w:hAnsi="Arial" w:cs="Arial"/>
        </w:rPr>
        <w:t>A</w:t>
      </w:r>
      <w:r w:rsidRPr="003020A4">
        <w:rPr>
          <w:rFonts w:ascii="Arial" w:hAnsi="Arial" w:cs="Arial"/>
        </w:rPr>
        <w:t>rts</w:t>
      </w:r>
      <w:r w:rsidR="003B5832">
        <w:rPr>
          <w:rFonts w:ascii="Arial" w:hAnsi="Arial" w:cs="Arial"/>
        </w:rPr>
        <w:t>, a</w:t>
      </w:r>
      <w:r w:rsidRPr="003020A4">
        <w:rPr>
          <w:rFonts w:ascii="Arial" w:hAnsi="Arial" w:cs="Arial"/>
        </w:rPr>
        <w:t>n organization for queer writers of color</w:t>
      </w:r>
      <w:r w:rsidR="006A2238" w:rsidRPr="003020A4">
        <w:rPr>
          <w:rFonts w:ascii="Arial" w:hAnsi="Arial" w:cs="Arial"/>
        </w:rPr>
        <w:t>. H</w:t>
      </w:r>
      <w:r w:rsidRPr="003020A4">
        <w:rPr>
          <w:rFonts w:ascii="Arial" w:hAnsi="Arial" w:cs="Arial"/>
        </w:rPr>
        <w:t xml:space="preserve">is debut poetry collection, </w:t>
      </w:r>
      <w:r w:rsidR="006A2238" w:rsidRPr="003020A4">
        <w:rPr>
          <w:rFonts w:ascii="Arial" w:hAnsi="Arial" w:cs="Arial"/>
        </w:rPr>
        <w:t>A</w:t>
      </w:r>
      <w:r w:rsidRPr="003020A4">
        <w:rPr>
          <w:rFonts w:ascii="Arial" w:hAnsi="Arial" w:cs="Arial"/>
        </w:rPr>
        <w:t xml:space="preserve"> </w:t>
      </w:r>
      <w:r w:rsidR="006A2238" w:rsidRPr="003020A4">
        <w:rPr>
          <w:rFonts w:ascii="Arial" w:hAnsi="Arial" w:cs="Arial"/>
        </w:rPr>
        <w:t>S</w:t>
      </w:r>
      <w:r w:rsidRPr="003020A4">
        <w:rPr>
          <w:rFonts w:ascii="Arial" w:hAnsi="Arial" w:cs="Arial"/>
        </w:rPr>
        <w:t xml:space="preserve">hiver in the </w:t>
      </w:r>
      <w:r w:rsidR="006A2238" w:rsidRPr="003020A4">
        <w:rPr>
          <w:rFonts w:ascii="Arial" w:hAnsi="Arial" w:cs="Arial"/>
        </w:rPr>
        <w:t>L</w:t>
      </w:r>
      <w:r w:rsidRPr="003020A4">
        <w:rPr>
          <w:rFonts w:ascii="Arial" w:hAnsi="Arial" w:cs="Arial"/>
        </w:rPr>
        <w:t>eaves</w:t>
      </w:r>
      <w:r w:rsidR="003B5832">
        <w:rPr>
          <w:rFonts w:ascii="Arial" w:hAnsi="Arial" w:cs="Arial"/>
        </w:rPr>
        <w:t>,</w:t>
      </w:r>
      <w:r w:rsidRPr="003020A4">
        <w:rPr>
          <w:rFonts w:ascii="Arial" w:hAnsi="Arial" w:cs="Arial"/>
        </w:rPr>
        <w:t xml:space="preserve"> will be published by </w:t>
      </w:r>
      <w:r w:rsidR="006A2238" w:rsidRPr="003020A4">
        <w:rPr>
          <w:rFonts w:ascii="Arial" w:hAnsi="Arial" w:cs="Arial"/>
        </w:rPr>
        <w:t>BOA E</w:t>
      </w:r>
      <w:r w:rsidRPr="003020A4">
        <w:rPr>
          <w:rFonts w:ascii="Arial" w:hAnsi="Arial" w:cs="Arial"/>
        </w:rPr>
        <w:t>ditions in September of this year. What about this dilemma resonated with you</w:t>
      </w:r>
      <w:r w:rsidR="006A2238" w:rsidRPr="003020A4">
        <w:rPr>
          <w:rFonts w:ascii="Arial" w:hAnsi="Arial" w:cs="Arial"/>
        </w:rPr>
        <w:t>?</w:t>
      </w:r>
    </w:p>
    <w:p w14:paraId="3C0F2842" w14:textId="03543D96" w:rsidR="006A2238" w:rsidRPr="003020A4" w:rsidRDefault="00835D40" w:rsidP="003020A4">
      <w:pPr>
        <w:rPr>
          <w:rFonts w:ascii="Arial" w:hAnsi="Arial" w:cs="Arial"/>
        </w:rPr>
      </w:pPr>
      <w:r w:rsidRPr="003020A4">
        <w:rPr>
          <w:rFonts w:ascii="Arial" w:hAnsi="Arial" w:cs="Arial"/>
          <w:b/>
          <w:bCs/>
        </w:rPr>
        <w:t>Luther:</w:t>
      </w:r>
      <w:r w:rsidR="006A2238" w:rsidRPr="003020A4">
        <w:rPr>
          <w:rFonts w:ascii="Arial" w:hAnsi="Arial" w:cs="Arial"/>
        </w:rPr>
        <w:t xml:space="preserve"> </w:t>
      </w:r>
      <w:r w:rsidRPr="003020A4">
        <w:rPr>
          <w:rFonts w:ascii="Arial" w:hAnsi="Arial" w:cs="Arial"/>
        </w:rPr>
        <w:t>I was drawn to it because of the deep desire for love. And it's funny because also</w:t>
      </w:r>
      <w:r w:rsidR="006A2238" w:rsidRPr="003020A4">
        <w:rPr>
          <w:rFonts w:ascii="Arial" w:hAnsi="Arial" w:cs="Arial"/>
        </w:rPr>
        <w:t xml:space="preserve">, </w:t>
      </w:r>
      <w:r w:rsidRPr="003020A4">
        <w:rPr>
          <w:rFonts w:ascii="Arial" w:hAnsi="Arial" w:cs="Arial"/>
        </w:rPr>
        <w:t xml:space="preserve">they mentioned their age of being 21. I remember kind of being 21 and wanting love in the way I thought love was supposed to be given to me. I wanted to have kids and have a </w:t>
      </w:r>
      <w:r w:rsidR="006A2238" w:rsidRPr="003020A4">
        <w:rPr>
          <w:rFonts w:ascii="Arial" w:hAnsi="Arial" w:cs="Arial"/>
        </w:rPr>
        <w:t xml:space="preserve">family at </w:t>
      </w:r>
      <w:r w:rsidRPr="003020A4">
        <w:rPr>
          <w:rFonts w:ascii="Arial" w:hAnsi="Arial" w:cs="Arial"/>
        </w:rPr>
        <w:t>25</w:t>
      </w:r>
      <w:r w:rsidR="00544991">
        <w:rPr>
          <w:rFonts w:ascii="Arial" w:hAnsi="Arial" w:cs="Arial"/>
        </w:rPr>
        <w:t>. B</w:t>
      </w:r>
      <w:r w:rsidRPr="003020A4">
        <w:rPr>
          <w:rFonts w:ascii="Arial" w:hAnsi="Arial" w:cs="Arial"/>
        </w:rPr>
        <w:t>ut as I listened to it, and kind of reminisc</w:t>
      </w:r>
      <w:r w:rsidR="006A2238" w:rsidRPr="003020A4">
        <w:rPr>
          <w:rFonts w:ascii="Arial" w:hAnsi="Arial" w:cs="Arial"/>
        </w:rPr>
        <w:t>ing</w:t>
      </w:r>
      <w:r w:rsidRPr="003020A4">
        <w:rPr>
          <w:rFonts w:ascii="Arial" w:hAnsi="Arial" w:cs="Arial"/>
        </w:rPr>
        <w:t xml:space="preserve"> on my own experiences, I was like, </w:t>
      </w:r>
      <w:r w:rsidR="006A2238" w:rsidRPr="003020A4">
        <w:rPr>
          <w:rFonts w:ascii="Arial" w:hAnsi="Arial" w:cs="Arial"/>
        </w:rPr>
        <w:t>"A</w:t>
      </w:r>
      <w:r w:rsidRPr="003020A4">
        <w:rPr>
          <w:rFonts w:ascii="Arial" w:hAnsi="Arial" w:cs="Arial"/>
        </w:rPr>
        <w:t>h, yeah, this is a very common feeling</w:t>
      </w:r>
      <w:r w:rsidR="006A2238" w:rsidRPr="003020A4">
        <w:rPr>
          <w:rFonts w:ascii="Arial" w:hAnsi="Arial" w:cs="Arial"/>
        </w:rPr>
        <w:t xml:space="preserve"> b</w:t>
      </w:r>
      <w:r w:rsidRPr="003020A4">
        <w:rPr>
          <w:rFonts w:ascii="Arial" w:hAnsi="Arial" w:cs="Arial"/>
        </w:rPr>
        <w:t>ecause love is so complex.</w:t>
      </w:r>
      <w:r w:rsidR="006A2238" w:rsidRPr="003020A4">
        <w:rPr>
          <w:rFonts w:ascii="Arial" w:hAnsi="Arial" w:cs="Arial"/>
        </w:rPr>
        <w:t>"</w:t>
      </w:r>
      <w:r w:rsidRPr="003020A4">
        <w:rPr>
          <w:rFonts w:ascii="Arial" w:hAnsi="Arial" w:cs="Arial"/>
        </w:rPr>
        <w:t xml:space="preserve"> And then</w:t>
      </w:r>
      <w:r w:rsidR="00544991">
        <w:rPr>
          <w:rFonts w:ascii="Arial" w:hAnsi="Arial" w:cs="Arial"/>
        </w:rPr>
        <w:t>,</w:t>
      </w:r>
      <w:r w:rsidRPr="003020A4">
        <w:rPr>
          <w:rFonts w:ascii="Arial" w:hAnsi="Arial" w:cs="Arial"/>
        </w:rPr>
        <w:t xml:space="preserve"> it's also not</w:t>
      </w:r>
      <w:r w:rsidR="006A2238" w:rsidRPr="003020A4">
        <w:rPr>
          <w:rFonts w:ascii="Arial" w:hAnsi="Arial" w:cs="Arial"/>
        </w:rPr>
        <w:t>. I</w:t>
      </w:r>
      <w:r w:rsidRPr="003020A4">
        <w:rPr>
          <w:rFonts w:ascii="Arial" w:hAnsi="Arial" w:cs="Arial"/>
        </w:rPr>
        <w:t>t's a basic function of humans to want love.</w:t>
      </w:r>
    </w:p>
    <w:p w14:paraId="16E576E6" w14:textId="51CB52D9" w:rsidR="006A2238" w:rsidRPr="003020A4" w:rsidRDefault="00835D40" w:rsidP="003020A4">
      <w:pPr>
        <w:rPr>
          <w:rFonts w:ascii="Arial" w:hAnsi="Arial" w:cs="Arial"/>
        </w:rPr>
      </w:pPr>
      <w:r w:rsidRPr="003020A4">
        <w:rPr>
          <w:rFonts w:ascii="Arial" w:hAnsi="Arial" w:cs="Arial"/>
          <w:b/>
          <w:bCs/>
        </w:rPr>
        <w:t>Luisa:</w:t>
      </w:r>
      <w:r w:rsidRPr="003020A4">
        <w:rPr>
          <w:rFonts w:ascii="Arial" w:hAnsi="Arial" w:cs="Arial"/>
        </w:rPr>
        <w:t xml:space="preserve"> </w:t>
      </w:r>
      <w:r w:rsidR="006A2238" w:rsidRPr="003020A4">
        <w:rPr>
          <w:rFonts w:ascii="Arial" w:hAnsi="Arial" w:cs="Arial"/>
        </w:rPr>
        <w:t>T</w:t>
      </w:r>
      <w:r w:rsidRPr="003020A4">
        <w:rPr>
          <w:rFonts w:ascii="Arial" w:hAnsi="Arial" w:cs="Arial"/>
        </w:rPr>
        <w:t>otally.</w:t>
      </w:r>
    </w:p>
    <w:p w14:paraId="30AF7897" w14:textId="09A14BC0" w:rsidR="00417B0E" w:rsidRPr="003020A4" w:rsidRDefault="00835D40" w:rsidP="003020A4">
      <w:pPr>
        <w:rPr>
          <w:rFonts w:ascii="Arial" w:hAnsi="Arial" w:cs="Arial"/>
        </w:rPr>
      </w:pPr>
      <w:r w:rsidRPr="003020A4">
        <w:rPr>
          <w:rFonts w:ascii="Arial" w:hAnsi="Arial" w:cs="Arial"/>
          <w:b/>
          <w:bCs/>
        </w:rPr>
        <w:t>Luther:</w:t>
      </w:r>
      <w:r w:rsidR="006A2238" w:rsidRPr="003020A4">
        <w:rPr>
          <w:rFonts w:ascii="Arial" w:hAnsi="Arial" w:cs="Arial"/>
        </w:rPr>
        <w:t xml:space="preserve"> </w:t>
      </w:r>
      <w:r w:rsidRPr="003020A4">
        <w:rPr>
          <w:rFonts w:ascii="Arial" w:hAnsi="Arial" w:cs="Arial"/>
        </w:rPr>
        <w:t xml:space="preserve">And </w:t>
      </w:r>
      <w:proofErr w:type="gramStart"/>
      <w:r w:rsidRPr="003020A4">
        <w:rPr>
          <w:rFonts w:ascii="Arial" w:hAnsi="Arial" w:cs="Arial"/>
        </w:rPr>
        <w:t>also</w:t>
      </w:r>
      <w:proofErr w:type="gramEnd"/>
      <w:r w:rsidRPr="003020A4">
        <w:rPr>
          <w:rFonts w:ascii="Arial" w:hAnsi="Arial" w:cs="Arial"/>
        </w:rPr>
        <w:t xml:space="preserve"> what </w:t>
      </w:r>
      <w:r w:rsidR="002A48F7">
        <w:rPr>
          <w:rFonts w:ascii="Arial" w:hAnsi="Arial" w:cs="Arial"/>
        </w:rPr>
        <w:t>drew</w:t>
      </w:r>
      <w:r w:rsidR="006A2238" w:rsidRPr="003020A4">
        <w:rPr>
          <w:rFonts w:ascii="Arial" w:hAnsi="Arial" w:cs="Arial"/>
        </w:rPr>
        <w:t xml:space="preserve"> </w:t>
      </w:r>
      <w:r w:rsidRPr="003020A4">
        <w:rPr>
          <w:rFonts w:ascii="Arial" w:hAnsi="Arial" w:cs="Arial"/>
        </w:rPr>
        <w:t xml:space="preserve">me to this was the announcement of </w:t>
      </w:r>
      <w:r w:rsidR="006A2238" w:rsidRPr="003020A4">
        <w:rPr>
          <w:rFonts w:ascii="Arial" w:hAnsi="Arial" w:cs="Arial"/>
        </w:rPr>
        <w:t xml:space="preserve">their </w:t>
      </w:r>
      <w:r w:rsidRPr="003020A4">
        <w:rPr>
          <w:rFonts w:ascii="Arial" w:hAnsi="Arial" w:cs="Arial"/>
        </w:rPr>
        <w:t>independen</w:t>
      </w:r>
      <w:r w:rsidR="002A48F7">
        <w:rPr>
          <w:rFonts w:ascii="Arial" w:hAnsi="Arial" w:cs="Arial"/>
        </w:rPr>
        <w:t>ce</w:t>
      </w:r>
      <w:r w:rsidR="006A2238" w:rsidRPr="003020A4">
        <w:rPr>
          <w:rFonts w:ascii="Arial" w:hAnsi="Arial" w:cs="Arial"/>
        </w:rPr>
        <w:t>, t</w:t>
      </w:r>
      <w:r w:rsidRPr="003020A4">
        <w:rPr>
          <w:rFonts w:ascii="Arial" w:hAnsi="Arial" w:cs="Arial"/>
        </w:rPr>
        <w:t>hey're all these things</w:t>
      </w:r>
      <w:r w:rsidR="006A2238" w:rsidRPr="003020A4">
        <w:rPr>
          <w:rFonts w:ascii="Arial" w:hAnsi="Arial" w:cs="Arial"/>
        </w:rPr>
        <w:t xml:space="preserve">, </w:t>
      </w:r>
      <w:r w:rsidRPr="003020A4">
        <w:rPr>
          <w:rFonts w:ascii="Arial" w:hAnsi="Arial" w:cs="Arial"/>
        </w:rPr>
        <w:t>which is also a very interesting thing to place beside the deep desire for love. So</w:t>
      </w:r>
      <w:r w:rsidR="002A48F7">
        <w:rPr>
          <w:rFonts w:ascii="Arial" w:hAnsi="Arial" w:cs="Arial"/>
        </w:rPr>
        <w:t>,</w:t>
      </w:r>
      <w:r w:rsidRPr="003020A4">
        <w:rPr>
          <w:rFonts w:ascii="Arial" w:hAnsi="Arial" w:cs="Arial"/>
        </w:rPr>
        <w:t xml:space="preserve"> it got me thinking about self</w:t>
      </w:r>
      <w:r w:rsidR="006A2238" w:rsidRPr="003020A4">
        <w:rPr>
          <w:rFonts w:ascii="Arial" w:hAnsi="Arial" w:cs="Arial"/>
        </w:rPr>
        <w:t>-</w:t>
      </w:r>
      <w:r w:rsidRPr="003020A4">
        <w:rPr>
          <w:rFonts w:ascii="Arial" w:hAnsi="Arial" w:cs="Arial"/>
        </w:rPr>
        <w:t xml:space="preserve">worth, which is why I chose a poem that we're </w:t>
      </w:r>
      <w:r w:rsidR="006A2238" w:rsidRPr="003020A4">
        <w:rPr>
          <w:rFonts w:ascii="Arial" w:hAnsi="Arial" w:cs="Arial"/>
        </w:rPr>
        <w:t xml:space="preserve">going to </w:t>
      </w:r>
      <w:r w:rsidRPr="003020A4">
        <w:rPr>
          <w:rFonts w:ascii="Arial" w:hAnsi="Arial" w:cs="Arial"/>
        </w:rPr>
        <w:t>talk about today.</w:t>
      </w:r>
    </w:p>
    <w:p w14:paraId="09671E1F" w14:textId="0701D338" w:rsidR="00417B0E" w:rsidRPr="003020A4" w:rsidRDefault="00835D40" w:rsidP="003020A4">
      <w:pPr>
        <w:rPr>
          <w:rFonts w:ascii="Arial" w:hAnsi="Arial" w:cs="Arial"/>
        </w:rPr>
      </w:pPr>
      <w:r w:rsidRPr="003020A4">
        <w:rPr>
          <w:rFonts w:ascii="Arial" w:hAnsi="Arial" w:cs="Arial"/>
          <w:b/>
          <w:bCs/>
        </w:rPr>
        <w:t>Luisa:</w:t>
      </w:r>
      <w:r w:rsidR="006A2238" w:rsidRPr="003020A4">
        <w:rPr>
          <w:rFonts w:ascii="Arial" w:hAnsi="Arial" w:cs="Arial"/>
        </w:rPr>
        <w:t xml:space="preserve"> </w:t>
      </w:r>
      <w:r w:rsidRPr="003020A4">
        <w:rPr>
          <w:rFonts w:ascii="Arial" w:hAnsi="Arial" w:cs="Arial"/>
        </w:rPr>
        <w:t>And I</w:t>
      </w:r>
      <w:r w:rsidR="006A2238" w:rsidRPr="003020A4">
        <w:rPr>
          <w:rFonts w:ascii="Arial" w:hAnsi="Arial" w:cs="Arial"/>
        </w:rPr>
        <w:t>'ve got to</w:t>
      </w:r>
      <w:r w:rsidRPr="003020A4">
        <w:rPr>
          <w:rFonts w:ascii="Arial" w:hAnsi="Arial" w:cs="Arial"/>
        </w:rPr>
        <w:t xml:space="preserve"> say</w:t>
      </w:r>
      <w:r w:rsidR="006A2238" w:rsidRPr="003020A4">
        <w:rPr>
          <w:rFonts w:ascii="Arial" w:hAnsi="Arial" w:cs="Arial"/>
        </w:rPr>
        <w:t>, y</w:t>
      </w:r>
      <w:r w:rsidRPr="003020A4">
        <w:rPr>
          <w:rFonts w:ascii="Arial" w:hAnsi="Arial" w:cs="Arial"/>
        </w:rPr>
        <w:t xml:space="preserve">ou chose </w:t>
      </w:r>
      <w:proofErr w:type="gramStart"/>
      <w:r w:rsidRPr="003020A4">
        <w:rPr>
          <w:rFonts w:ascii="Arial" w:hAnsi="Arial" w:cs="Arial"/>
        </w:rPr>
        <w:t>a really unexpectedly</w:t>
      </w:r>
      <w:proofErr w:type="gramEnd"/>
      <w:r w:rsidRPr="003020A4">
        <w:rPr>
          <w:rFonts w:ascii="Arial" w:hAnsi="Arial" w:cs="Arial"/>
        </w:rPr>
        <w:t xml:space="preserve"> intense poem in response to this dilemma.</w:t>
      </w:r>
      <w:r w:rsidR="006A2238" w:rsidRPr="003020A4">
        <w:rPr>
          <w:rFonts w:ascii="Arial" w:hAnsi="Arial" w:cs="Arial"/>
        </w:rPr>
        <w:t xml:space="preserve"> [laughs] </w:t>
      </w:r>
    </w:p>
    <w:p w14:paraId="6B856918" w14:textId="0F7BC5C3" w:rsidR="00417B0E" w:rsidRPr="003020A4" w:rsidRDefault="00835D40" w:rsidP="003020A4">
      <w:pPr>
        <w:rPr>
          <w:rFonts w:ascii="Arial" w:hAnsi="Arial" w:cs="Arial"/>
        </w:rPr>
      </w:pPr>
      <w:r w:rsidRPr="003020A4">
        <w:rPr>
          <w:rFonts w:ascii="Arial" w:hAnsi="Arial" w:cs="Arial"/>
          <w:b/>
          <w:bCs/>
        </w:rPr>
        <w:t>Luther:</w:t>
      </w:r>
      <w:r w:rsidR="006A2238" w:rsidRPr="003020A4">
        <w:rPr>
          <w:rFonts w:ascii="Arial" w:hAnsi="Arial" w:cs="Arial"/>
        </w:rPr>
        <w:t xml:space="preserve"> </w:t>
      </w:r>
      <w:r w:rsidRPr="003020A4">
        <w:rPr>
          <w:rFonts w:ascii="Arial" w:hAnsi="Arial" w:cs="Arial"/>
        </w:rPr>
        <w:t>I love this poem.</w:t>
      </w:r>
    </w:p>
    <w:p w14:paraId="0465F5E8" w14:textId="58C317FA" w:rsidR="006A2238" w:rsidRPr="003020A4" w:rsidRDefault="00835D40" w:rsidP="003020A4">
      <w:pPr>
        <w:rPr>
          <w:rFonts w:ascii="Arial" w:hAnsi="Arial" w:cs="Arial"/>
        </w:rPr>
      </w:pPr>
      <w:r w:rsidRPr="003020A4">
        <w:rPr>
          <w:rFonts w:ascii="Arial" w:hAnsi="Arial" w:cs="Arial"/>
          <w:b/>
          <w:bCs/>
        </w:rPr>
        <w:t>Luisa:</w:t>
      </w:r>
      <w:r w:rsidR="006A2238" w:rsidRPr="003020A4">
        <w:rPr>
          <w:rFonts w:ascii="Arial" w:hAnsi="Arial" w:cs="Arial"/>
        </w:rPr>
        <w:t xml:space="preserve"> </w:t>
      </w:r>
      <w:r w:rsidRPr="003020A4">
        <w:rPr>
          <w:rFonts w:ascii="Arial" w:hAnsi="Arial" w:cs="Arial"/>
        </w:rPr>
        <w:t>Can you tell me a bit about the poem and the poet who wrote</w:t>
      </w:r>
      <w:r w:rsidR="006A2238" w:rsidRPr="003020A4">
        <w:rPr>
          <w:rFonts w:ascii="Arial" w:hAnsi="Arial" w:cs="Arial"/>
        </w:rPr>
        <w:t xml:space="preserve"> </w:t>
      </w:r>
      <w:r w:rsidRPr="003020A4">
        <w:rPr>
          <w:rFonts w:ascii="Arial" w:hAnsi="Arial" w:cs="Arial"/>
        </w:rPr>
        <w:t xml:space="preserve">it? </w:t>
      </w:r>
    </w:p>
    <w:p w14:paraId="4BB6B496" w14:textId="34F1E9FF" w:rsidR="00417B0E" w:rsidRPr="003020A4" w:rsidRDefault="00835D40" w:rsidP="003020A4">
      <w:pPr>
        <w:rPr>
          <w:rFonts w:ascii="Arial" w:hAnsi="Arial" w:cs="Arial"/>
        </w:rPr>
      </w:pPr>
      <w:r w:rsidRPr="003020A4">
        <w:rPr>
          <w:rFonts w:ascii="Arial" w:hAnsi="Arial" w:cs="Arial"/>
          <w:b/>
          <w:bCs/>
        </w:rPr>
        <w:t>Luther:</w:t>
      </w:r>
      <w:r w:rsidR="006A2238" w:rsidRPr="003020A4">
        <w:rPr>
          <w:rFonts w:ascii="Arial" w:hAnsi="Arial" w:cs="Arial"/>
        </w:rPr>
        <w:t xml:space="preserve"> </w:t>
      </w:r>
      <w:r w:rsidRPr="003020A4">
        <w:rPr>
          <w:rFonts w:ascii="Arial" w:hAnsi="Arial" w:cs="Arial"/>
        </w:rPr>
        <w:t>Yeah</w:t>
      </w:r>
      <w:r w:rsidR="006A2238" w:rsidRPr="003020A4">
        <w:rPr>
          <w:rFonts w:ascii="Arial" w:hAnsi="Arial" w:cs="Arial"/>
        </w:rPr>
        <w:t>. T</w:t>
      </w:r>
      <w:r w:rsidRPr="003020A4">
        <w:rPr>
          <w:rFonts w:ascii="Arial" w:hAnsi="Arial" w:cs="Arial"/>
        </w:rPr>
        <w:t xml:space="preserve">he poem is by Paul Tran is called an acrostic, which is a poem in response or about a piece of art, or object. And the title of the poem is </w:t>
      </w:r>
      <w:r w:rsidR="006A2238" w:rsidRPr="003020A4">
        <w:rPr>
          <w:rFonts w:ascii="Arial" w:hAnsi="Arial" w:cs="Arial"/>
          <w:i/>
          <w:iCs/>
        </w:rPr>
        <w:t>Judith Slaying Holofernes,</w:t>
      </w:r>
      <w:r w:rsidR="006A2238" w:rsidRPr="003020A4">
        <w:rPr>
          <w:rFonts w:ascii="Arial" w:hAnsi="Arial" w:cs="Arial"/>
        </w:rPr>
        <w:t xml:space="preserve"> </w:t>
      </w:r>
      <w:r w:rsidR="006A2238" w:rsidRPr="003020A4">
        <w:rPr>
          <w:rFonts w:ascii="Arial" w:hAnsi="Arial" w:cs="Arial"/>
          <w:i/>
          <w:iCs/>
        </w:rPr>
        <w:t>O</w:t>
      </w:r>
      <w:r w:rsidRPr="003020A4">
        <w:rPr>
          <w:rFonts w:ascii="Arial" w:hAnsi="Arial" w:cs="Arial"/>
          <w:i/>
          <w:iCs/>
        </w:rPr>
        <w:t xml:space="preserve">il on </w:t>
      </w:r>
      <w:r w:rsidR="006A2238" w:rsidRPr="003020A4">
        <w:rPr>
          <w:rFonts w:ascii="Arial" w:hAnsi="Arial" w:cs="Arial"/>
          <w:i/>
          <w:iCs/>
        </w:rPr>
        <w:t>C</w:t>
      </w:r>
      <w:r w:rsidRPr="003020A4">
        <w:rPr>
          <w:rFonts w:ascii="Arial" w:hAnsi="Arial" w:cs="Arial"/>
          <w:i/>
          <w:iCs/>
        </w:rPr>
        <w:t>anvas</w:t>
      </w:r>
      <w:r w:rsidRPr="003020A4">
        <w:rPr>
          <w:rFonts w:ascii="Arial" w:hAnsi="Arial" w:cs="Arial"/>
        </w:rPr>
        <w:t xml:space="preserve">, </w:t>
      </w:r>
      <w:r w:rsidR="006A2238" w:rsidRPr="003020A4">
        <w:rPr>
          <w:rFonts w:ascii="Arial" w:hAnsi="Arial" w:cs="Arial"/>
        </w:rPr>
        <w:t>Artemisia Gentileschi 1620.</w:t>
      </w:r>
    </w:p>
    <w:p w14:paraId="326CF60D" w14:textId="5E816C0F" w:rsidR="006A2238" w:rsidRPr="003020A4" w:rsidRDefault="00835D40" w:rsidP="003020A4">
      <w:pPr>
        <w:rPr>
          <w:rFonts w:ascii="Arial" w:hAnsi="Arial" w:cs="Arial"/>
        </w:rPr>
      </w:pPr>
      <w:r w:rsidRPr="003020A4">
        <w:rPr>
          <w:rFonts w:ascii="Arial" w:hAnsi="Arial" w:cs="Arial"/>
          <w:b/>
          <w:bCs/>
        </w:rPr>
        <w:t>Luisa:</w:t>
      </w:r>
      <w:r w:rsidR="006A2238" w:rsidRPr="003020A4">
        <w:rPr>
          <w:rFonts w:ascii="Arial" w:hAnsi="Arial" w:cs="Arial"/>
        </w:rPr>
        <w:t xml:space="preserve"> </w:t>
      </w:r>
      <w:r w:rsidRPr="003020A4">
        <w:rPr>
          <w:rFonts w:ascii="Arial" w:hAnsi="Arial" w:cs="Arial"/>
        </w:rPr>
        <w:t>And so, the poem is named after this 17th</w:t>
      </w:r>
      <w:r w:rsidR="006A2238" w:rsidRPr="003020A4">
        <w:rPr>
          <w:rFonts w:ascii="Arial" w:hAnsi="Arial" w:cs="Arial"/>
        </w:rPr>
        <w:t>-</w:t>
      </w:r>
      <w:r w:rsidRPr="003020A4">
        <w:rPr>
          <w:rFonts w:ascii="Arial" w:hAnsi="Arial" w:cs="Arial"/>
        </w:rPr>
        <w:t>century Italian painting, which depicts the biblical figure of Jud</w:t>
      </w:r>
      <w:r w:rsidR="006A2238" w:rsidRPr="003020A4">
        <w:rPr>
          <w:rFonts w:ascii="Arial" w:hAnsi="Arial" w:cs="Arial"/>
        </w:rPr>
        <w:t>ith</w:t>
      </w:r>
      <w:r w:rsidRPr="003020A4">
        <w:rPr>
          <w:rFonts w:ascii="Arial" w:hAnsi="Arial" w:cs="Arial"/>
        </w:rPr>
        <w:t>. And I read that she's famous for assassinating this Assyrian general</w:t>
      </w:r>
      <w:r w:rsidR="004F559B">
        <w:rPr>
          <w:rFonts w:ascii="Arial" w:hAnsi="Arial" w:cs="Arial"/>
        </w:rPr>
        <w:t>,</w:t>
      </w:r>
      <w:r w:rsidRPr="003020A4">
        <w:rPr>
          <w:rFonts w:ascii="Arial" w:hAnsi="Arial" w:cs="Arial"/>
        </w:rPr>
        <w:t xml:space="preserve"> Holofernes, who've been trying to conquer the Israelites.</w:t>
      </w:r>
    </w:p>
    <w:p w14:paraId="417112EE" w14:textId="261B6FF7" w:rsidR="006A2238" w:rsidRPr="003020A4" w:rsidRDefault="00835D40" w:rsidP="003020A4">
      <w:pPr>
        <w:rPr>
          <w:rFonts w:ascii="Arial" w:hAnsi="Arial" w:cs="Arial"/>
        </w:rPr>
      </w:pPr>
      <w:r w:rsidRPr="003020A4">
        <w:rPr>
          <w:rFonts w:ascii="Arial" w:hAnsi="Arial" w:cs="Arial"/>
          <w:b/>
          <w:bCs/>
        </w:rPr>
        <w:t>Luther:</w:t>
      </w:r>
      <w:r w:rsidR="006A2238" w:rsidRPr="003020A4">
        <w:rPr>
          <w:rFonts w:ascii="Arial" w:hAnsi="Arial" w:cs="Arial"/>
        </w:rPr>
        <w:t xml:space="preserve"> </w:t>
      </w:r>
      <w:r w:rsidRPr="003020A4">
        <w:rPr>
          <w:rFonts w:ascii="Arial" w:hAnsi="Arial" w:cs="Arial"/>
        </w:rPr>
        <w:t>Yes.</w:t>
      </w:r>
    </w:p>
    <w:p w14:paraId="54B33E16" w14:textId="6BDB1F6C" w:rsidR="00417B0E" w:rsidRPr="003020A4" w:rsidRDefault="00835D40" w:rsidP="003020A4">
      <w:pPr>
        <w:rPr>
          <w:rFonts w:ascii="Arial" w:hAnsi="Arial" w:cs="Arial"/>
        </w:rPr>
      </w:pPr>
      <w:r w:rsidRPr="003020A4">
        <w:rPr>
          <w:rFonts w:ascii="Arial" w:hAnsi="Arial" w:cs="Arial"/>
          <w:b/>
          <w:bCs/>
        </w:rPr>
        <w:t>Luisa:</w:t>
      </w:r>
      <w:r w:rsidR="006A2238" w:rsidRPr="003020A4">
        <w:rPr>
          <w:rFonts w:ascii="Arial" w:hAnsi="Arial" w:cs="Arial"/>
        </w:rPr>
        <w:t xml:space="preserve"> </w:t>
      </w:r>
      <w:r w:rsidRPr="003020A4">
        <w:rPr>
          <w:rFonts w:ascii="Arial" w:hAnsi="Arial" w:cs="Arial"/>
        </w:rPr>
        <w:t xml:space="preserve">And I just want to say to those listening, that it's totally worth pausing a moment if you can to </w:t>
      </w:r>
      <w:r w:rsidR="006A2238" w:rsidRPr="003020A4">
        <w:rPr>
          <w:rFonts w:ascii="Arial" w:hAnsi="Arial" w:cs="Arial"/>
        </w:rPr>
        <w:t>g</w:t>
      </w:r>
      <w:r w:rsidRPr="003020A4">
        <w:rPr>
          <w:rFonts w:ascii="Arial" w:hAnsi="Arial" w:cs="Arial"/>
        </w:rPr>
        <w:t xml:space="preserve">oogle </w:t>
      </w:r>
      <w:r w:rsidR="006A2238" w:rsidRPr="003020A4">
        <w:rPr>
          <w:rFonts w:ascii="Arial" w:hAnsi="Arial" w:cs="Arial"/>
        </w:rPr>
        <w:t xml:space="preserve">of </w:t>
      </w:r>
      <w:r w:rsidRPr="003020A4">
        <w:rPr>
          <w:rFonts w:ascii="Arial" w:hAnsi="Arial" w:cs="Arial"/>
        </w:rPr>
        <w:t>this painting</w:t>
      </w:r>
      <w:r w:rsidR="00950DB4">
        <w:rPr>
          <w:rFonts w:ascii="Arial" w:hAnsi="Arial" w:cs="Arial"/>
        </w:rPr>
        <w:t>,</w:t>
      </w:r>
      <w:r w:rsidRPr="003020A4">
        <w:rPr>
          <w:rFonts w:ascii="Arial" w:hAnsi="Arial" w:cs="Arial"/>
        </w:rPr>
        <w:t xml:space="preserve"> </w:t>
      </w:r>
      <w:r w:rsidR="006A2238" w:rsidRPr="003020A4">
        <w:rPr>
          <w:rFonts w:ascii="Arial" w:hAnsi="Arial" w:cs="Arial"/>
          <w:i/>
          <w:iCs/>
        </w:rPr>
        <w:t>Judith Slaying Holofernes</w:t>
      </w:r>
      <w:r w:rsidRPr="003020A4">
        <w:rPr>
          <w:rFonts w:ascii="Arial" w:hAnsi="Arial" w:cs="Arial"/>
        </w:rPr>
        <w:t>, because it's crazy. Can you describe the painting?</w:t>
      </w:r>
    </w:p>
    <w:p w14:paraId="7023385B" w14:textId="03D96F40" w:rsidR="00417B0E" w:rsidRPr="003020A4" w:rsidRDefault="00835D40" w:rsidP="003020A4">
      <w:pPr>
        <w:rPr>
          <w:rFonts w:ascii="Arial" w:hAnsi="Arial" w:cs="Arial"/>
        </w:rPr>
      </w:pPr>
      <w:r w:rsidRPr="003020A4">
        <w:rPr>
          <w:rFonts w:ascii="Arial" w:hAnsi="Arial" w:cs="Arial"/>
          <w:b/>
          <w:bCs/>
        </w:rPr>
        <w:t>Luther:</w:t>
      </w:r>
      <w:r w:rsidR="006A2238" w:rsidRPr="003020A4">
        <w:rPr>
          <w:rFonts w:ascii="Arial" w:hAnsi="Arial" w:cs="Arial"/>
        </w:rPr>
        <w:t xml:space="preserve"> </w:t>
      </w:r>
      <w:r w:rsidRPr="003020A4">
        <w:rPr>
          <w:rFonts w:ascii="Arial" w:hAnsi="Arial" w:cs="Arial"/>
        </w:rPr>
        <w:t>Yeah</w:t>
      </w:r>
      <w:r w:rsidR="006A2238" w:rsidRPr="003020A4">
        <w:rPr>
          <w:rFonts w:ascii="Arial" w:hAnsi="Arial" w:cs="Arial"/>
        </w:rPr>
        <w:t>. S</w:t>
      </w:r>
      <w:r w:rsidRPr="003020A4">
        <w:rPr>
          <w:rFonts w:ascii="Arial" w:hAnsi="Arial" w:cs="Arial"/>
        </w:rPr>
        <w:t>o</w:t>
      </w:r>
      <w:r w:rsidR="006A2238" w:rsidRPr="003020A4">
        <w:rPr>
          <w:rFonts w:ascii="Arial" w:hAnsi="Arial" w:cs="Arial"/>
        </w:rPr>
        <w:t xml:space="preserve">, </w:t>
      </w:r>
      <w:r w:rsidRPr="003020A4">
        <w:rPr>
          <w:rFonts w:ascii="Arial" w:hAnsi="Arial" w:cs="Arial"/>
        </w:rPr>
        <w:t xml:space="preserve">the painting was created by </w:t>
      </w:r>
      <w:r w:rsidR="006A2238" w:rsidRPr="003020A4">
        <w:rPr>
          <w:rFonts w:ascii="Arial" w:hAnsi="Arial" w:cs="Arial"/>
        </w:rPr>
        <w:t xml:space="preserve">Artemisia Gentileschi </w:t>
      </w:r>
      <w:r w:rsidRPr="003020A4">
        <w:rPr>
          <w:rFonts w:ascii="Arial" w:hAnsi="Arial" w:cs="Arial"/>
        </w:rPr>
        <w:t>who was an Italian painter, I believe for the 17th century</w:t>
      </w:r>
      <w:r w:rsidR="006A2238" w:rsidRPr="003020A4">
        <w:rPr>
          <w:rFonts w:ascii="Arial" w:hAnsi="Arial" w:cs="Arial"/>
        </w:rPr>
        <w:t>. T</w:t>
      </w:r>
      <w:r w:rsidRPr="003020A4">
        <w:rPr>
          <w:rFonts w:ascii="Arial" w:hAnsi="Arial" w:cs="Arial"/>
        </w:rPr>
        <w:t xml:space="preserve">he painting </w:t>
      </w:r>
      <w:proofErr w:type="gramStart"/>
      <w:r w:rsidRPr="003020A4">
        <w:rPr>
          <w:rFonts w:ascii="Arial" w:hAnsi="Arial" w:cs="Arial"/>
        </w:rPr>
        <w:t>itself</w:t>
      </w:r>
      <w:r w:rsidR="006A2238" w:rsidRPr="003020A4">
        <w:rPr>
          <w:rFonts w:ascii="Arial" w:hAnsi="Arial" w:cs="Arial"/>
        </w:rPr>
        <w:t xml:space="preserve">, </w:t>
      </w:r>
      <w:r w:rsidRPr="003020A4">
        <w:rPr>
          <w:rFonts w:ascii="Arial" w:hAnsi="Arial" w:cs="Arial"/>
        </w:rPr>
        <w:t>it</w:t>
      </w:r>
      <w:proofErr w:type="gramEnd"/>
      <w:r w:rsidRPr="003020A4">
        <w:rPr>
          <w:rFonts w:ascii="Arial" w:hAnsi="Arial" w:cs="Arial"/>
        </w:rPr>
        <w:t xml:space="preserve"> has Judith leaning over Holofernes with a knife slitting his throat. And then next to Judith is her maid who </w:t>
      </w:r>
      <w:r w:rsidR="0000793A">
        <w:rPr>
          <w:rFonts w:ascii="Arial" w:hAnsi="Arial" w:cs="Arial"/>
        </w:rPr>
        <w:t xml:space="preserve">is </w:t>
      </w:r>
      <w:r w:rsidRPr="003020A4">
        <w:rPr>
          <w:rFonts w:ascii="Arial" w:hAnsi="Arial" w:cs="Arial"/>
        </w:rPr>
        <w:t>kind of holding him down. Also in the painting, they're on a bed</w:t>
      </w:r>
      <w:r w:rsidR="006A2238" w:rsidRPr="003020A4">
        <w:rPr>
          <w:rFonts w:ascii="Arial" w:hAnsi="Arial" w:cs="Arial"/>
        </w:rPr>
        <w:t>, t</w:t>
      </w:r>
      <w:r w:rsidRPr="003020A4">
        <w:rPr>
          <w:rFonts w:ascii="Arial" w:hAnsi="Arial" w:cs="Arial"/>
        </w:rPr>
        <w:t>here's blood coming from</w:t>
      </w:r>
      <w:r w:rsidR="006A2238" w:rsidRPr="003020A4">
        <w:rPr>
          <w:rFonts w:ascii="Arial" w:hAnsi="Arial" w:cs="Arial"/>
        </w:rPr>
        <w:t>, h</w:t>
      </w:r>
      <w:r w:rsidRPr="003020A4">
        <w:rPr>
          <w:rFonts w:ascii="Arial" w:hAnsi="Arial" w:cs="Arial"/>
        </w:rPr>
        <w:t xml:space="preserve">e </w:t>
      </w:r>
      <w:r w:rsidR="006A2238" w:rsidRPr="003020A4">
        <w:rPr>
          <w:rFonts w:ascii="Arial" w:hAnsi="Arial" w:cs="Arial"/>
        </w:rPr>
        <w:t xml:space="preserve">is </w:t>
      </w:r>
      <w:r w:rsidRPr="003020A4">
        <w:rPr>
          <w:rFonts w:ascii="Arial" w:hAnsi="Arial" w:cs="Arial"/>
        </w:rPr>
        <w:t>pretty much almost dead.</w:t>
      </w:r>
    </w:p>
    <w:p w14:paraId="382F368A" w14:textId="7A1B9C2F" w:rsidR="00417B0E" w:rsidRPr="003020A4" w:rsidRDefault="00835D40" w:rsidP="003020A4">
      <w:pPr>
        <w:rPr>
          <w:rFonts w:ascii="Arial" w:hAnsi="Arial" w:cs="Arial"/>
        </w:rPr>
      </w:pPr>
      <w:r w:rsidRPr="003020A4">
        <w:rPr>
          <w:rFonts w:ascii="Arial" w:hAnsi="Arial" w:cs="Arial"/>
          <w:b/>
          <w:bCs/>
        </w:rPr>
        <w:t>Luisa:</w:t>
      </w:r>
      <w:r w:rsidR="006A2238" w:rsidRPr="003020A4">
        <w:rPr>
          <w:rFonts w:ascii="Arial" w:hAnsi="Arial" w:cs="Arial"/>
        </w:rPr>
        <w:t xml:space="preserve"> </w:t>
      </w:r>
      <w:r w:rsidRPr="003020A4">
        <w:rPr>
          <w:rFonts w:ascii="Arial" w:hAnsi="Arial" w:cs="Arial"/>
        </w:rPr>
        <w:t xml:space="preserve">What's </w:t>
      </w:r>
      <w:r w:rsidR="006A2238" w:rsidRPr="003020A4">
        <w:rPr>
          <w:rFonts w:ascii="Arial" w:hAnsi="Arial" w:cs="Arial"/>
        </w:rPr>
        <w:t xml:space="preserve">struck </w:t>
      </w:r>
      <w:r w:rsidRPr="003020A4">
        <w:rPr>
          <w:rFonts w:ascii="Arial" w:hAnsi="Arial" w:cs="Arial"/>
        </w:rPr>
        <w:t>me about the painting is that it's so gruesome, but it's a full</w:t>
      </w:r>
      <w:r w:rsidR="006A2238" w:rsidRPr="003020A4">
        <w:rPr>
          <w:rFonts w:ascii="Arial" w:hAnsi="Arial" w:cs="Arial"/>
        </w:rPr>
        <w:t>-</w:t>
      </w:r>
      <w:r w:rsidRPr="003020A4">
        <w:rPr>
          <w:rFonts w:ascii="Arial" w:hAnsi="Arial" w:cs="Arial"/>
        </w:rPr>
        <w:t>on beheading</w:t>
      </w:r>
      <w:r w:rsidR="0000793A">
        <w:rPr>
          <w:rFonts w:ascii="Arial" w:hAnsi="Arial" w:cs="Arial"/>
        </w:rPr>
        <w:t xml:space="preserve">. </w:t>
      </w:r>
      <w:r w:rsidRPr="003020A4">
        <w:rPr>
          <w:rFonts w:ascii="Arial" w:hAnsi="Arial" w:cs="Arial"/>
        </w:rPr>
        <w:t>Holofernes</w:t>
      </w:r>
      <w:r w:rsidR="006A2238" w:rsidRPr="003020A4">
        <w:rPr>
          <w:rFonts w:ascii="Arial" w:hAnsi="Arial" w:cs="Arial"/>
        </w:rPr>
        <w:t>'s</w:t>
      </w:r>
      <w:r w:rsidRPr="003020A4">
        <w:rPr>
          <w:rFonts w:ascii="Arial" w:hAnsi="Arial" w:cs="Arial"/>
        </w:rPr>
        <w:t xml:space="preserve"> eyes are wide open </w:t>
      </w:r>
      <w:r w:rsidR="006A2238" w:rsidRPr="003020A4">
        <w:rPr>
          <w:rFonts w:ascii="Arial" w:hAnsi="Arial" w:cs="Arial"/>
        </w:rPr>
        <w:t xml:space="preserve">in </w:t>
      </w:r>
      <w:r w:rsidRPr="003020A4">
        <w:rPr>
          <w:rFonts w:ascii="Arial" w:hAnsi="Arial" w:cs="Arial"/>
        </w:rPr>
        <w:t>horror</w:t>
      </w:r>
      <w:r w:rsidR="002B4F4E">
        <w:rPr>
          <w:rFonts w:ascii="Arial" w:hAnsi="Arial" w:cs="Arial"/>
        </w:rPr>
        <w:t xml:space="preserve">. </w:t>
      </w:r>
      <w:r w:rsidR="002B4F4E" w:rsidRPr="003020A4">
        <w:rPr>
          <w:rFonts w:ascii="Arial" w:hAnsi="Arial" w:cs="Arial"/>
        </w:rPr>
        <w:t xml:space="preserve">There's </w:t>
      </w:r>
      <w:r w:rsidRPr="003020A4">
        <w:rPr>
          <w:rFonts w:ascii="Arial" w:hAnsi="Arial" w:cs="Arial"/>
        </w:rPr>
        <w:t xml:space="preserve">blood soaking the sheets. And there's something about the look </w:t>
      </w:r>
      <w:r w:rsidR="006A2238" w:rsidRPr="003020A4">
        <w:rPr>
          <w:rFonts w:ascii="Arial" w:hAnsi="Arial" w:cs="Arial"/>
        </w:rPr>
        <w:t xml:space="preserve">in Judith's </w:t>
      </w:r>
      <w:r w:rsidRPr="003020A4">
        <w:rPr>
          <w:rFonts w:ascii="Arial" w:hAnsi="Arial" w:cs="Arial"/>
        </w:rPr>
        <w:t>eye that looks so righteous, and she's just filled with vengeance.</w:t>
      </w:r>
    </w:p>
    <w:p w14:paraId="33DDA1AC" w14:textId="02E42EFC" w:rsidR="00417B0E" w:rsidRPr="003020A4" w:rsidRDefault="00835D40" w:rsidP="003020A4">
      <w:pPr>
        <w:rPr>
          <w:rFonts w:ascii="Arial" w:hAnsi="Arial" w:cs="Arial"/>
        </w:rPr>
      </w:pPr>
      <w:r w:rsidRPr="003020A4">
        <w:rPr>
          <w:rFonts w:ascii="Arial" w:hAnsi="Arial" w:cs="Arial"/>
          <w:b/>
          <w:bCs/>
        </w:rPr>
        <w:t>Luther:</w:t>
      </w:r>
      <w:r w:rsidR="006A2238" w:rsidRPr="003020A4">
        <w:rPr>
          <w:rFonts w:ascii="Arial" w:hAnsi="Arial" w:cs="Arial"/>
        </w:rPr>
        <w:t xml:space="preserve"> </w:t>
      </w:r>
      <w:r w:rsidRPr="003020A4">
        <w:rPr>
          <w:rFonts w:ascii="Arial" w:hAnsi="Arial" w:cs="Arial"/>
        </w:rPr>
        <w:t>Yeah, right. It's so interesting</w:t>
      </w:r>
      <w:r w:rsidR="006A2238" w:rsidRPr="003020A4">
        <w:rPr>
          <w:rFonts w:ascii="Arial" w:hAnsi="Arial" w:cs="Arial"/>
        </w:rPr>
        <w:t>. T</w:t>
      </w:r>
      <w:r w:rsidRPr="003020A4">
        <w:rPr>
          <w:rFonts w:ascii="Arial" w:hAnsi="Arial" w:cs="Arial"/>
        </w:rPr>
        <w:t xml:space="preserve">he background, I believe, if I remember correctly, Judith used her beauty and her charm to persuade </w:t>
      </w:r>
      <w:r w:rsidR="006A2238" w:rsidRPr="003020A4">
        <w:rPr>
          <w:rFonts w:ascii="Arial" w:hAnsi="Arial" w:cs="Arial"/>
        </w:rPr>
        <w:t>Holofernes to</w:t>
      </w:r>
      <w:r w:rsidRPr="003020A4">
        <w:rPr>
          <w:rFonts w:ascii="Arial" w:hAnsi="Arial" w:cs="Arial"/>
        </w:rPr>
        <w:t xml:space="preserve"> follow her to this and he was drunk or something, of course, as men tend to be in following</w:t>
      </w:r>
      <w:r w:rsidR="007D584A">
        <w:rPr>
          <w:rFonts w:ascii="Arial" w:hAnsi="Arial" w:cs="Arial"/>
        </w:rPr>
        <w:t xml:space="preserve"> women</w:t>
      </w:r>
      <w:r w:rsidRPr="003020A4">
        <w:rPr>
          <w:rFonts w:ascii="Arial" w:hAnsi="Arial" w:cs="Arial"/>
        </w:rPr>
        <w:t xml:space="preserve">. </w:t>
      </w:r>
      <w:r w:rsidR="006A2238" w:rsidRPr="003020A4">
        <w:rPr>
          <w:rFonts w:ascii="Arial" w:hAnsi="Arial" w:cs="Arial"/>
        </w:rPr>
        <w:t xml:space="preserve">[Luisa laughs] </w:t>
      </w:r>
      <w:r w:rsidRPr="003020A4">
        <w:rPr>
          <w:rFonts w:ascii="Arial" w:hAnsi="Arial" w:cs="Arial"/>
        </w:rPr>
        <w:t>And so</w:t>
      </w:r>
      <w:r w:rsidR="007D584A">
        <w:rPr>
          <w:rFonts w:ascii="Arial" w:hAnsi="Arial" w:cs="Arial"/>
        </w:rPr>
        <w:t>,</w:t>
      </w:r>
      <w:r w:rsidRPr="003020A4">
        <w:rPr>
          <w:rFonts w:ascii="Arial" w:hAnsi="Arial" w:cs="Arial"/>
        </w:rPr>
        <w:t xml:space="preserve"> she lur</w:t>
      </w:r>
      <w:r w:rsidR="006A2238" w:rsidRPr="003020A4">
        <w:rPr>
          <w:rFonts w:ascii="Arial" w:hAnsi="Arial" w:cs="Arial"/>
        </w:rPr>
        <w:t xml:space="preserve">ed </w:t>
      </w:r>
      <w:r w:rsidRPr="003020A4">
        <w:rPr>
          <w:rFonts w:ascii="Arial" w:hAnsi="Arial" w:cs="Arial"/>
        </w:rPr>
        <w:t xml:space="preserve">him into this sort of </w:t>
      </w:r>
      <w:r w:rsidRPr="003020A4">
        <w:rPr>
          <w:rFonts w:ascii="Arial" w:hAnsi="Arial" w:cs="Arial"/>
        </w:rPr>
        <w:lastRenderedPageBreak/>
        <w:t>setting and then slayed him. But</w:t>
      </w:r>
      <w:r w:rsidR="006A2238" w:rsidRPr="003020A4">
        <w:rPr>
          <w:rFonts w:ascii="Arial" w:hAnsi="Arial" w:cs="Arial"/>
        </w:rPr>
        <w:t xml:space="preserve"> </w:t>
      </w:r>
      <w:r w:rsidRPr="003020A4">
        <w:rPr>
          <w:rFonts w:ascii="Arial" w:hAnsi="Arial" w:cs="Arial"/>
        </w:rPr>
        <w:t>yeah, it's a very striking image</w:t>
      </w:r>
      <w:r w:rsidR="000A093D">
        <w:rPr>
          <w:rFonts w:ascii="Arial" w:hAnsi="Arial" w:cs="Arial"/>
        </w:rPr>
        <w:t xml:space="preserve">. And </w:t>
      </w:r>
      <w:r w:rsidRPr="003020A4">
        <w:rPr>
          <w:rFonts w:ascii="Arial" w:hAnsi="Arial" w:cs="Arial"/>
        </w:rPr>
        <w:t>because she slayed him, the people of Israel were no longer under oppression, so she became like the savior of that war. So</w:t>
      </w:r>
      <w:r w:rsidR="0070634D">
        <w:rPr>
          <w:rFonts w:ascii="Arial" w:hAnsi="Arial" w:cs="Arial"/>
        </w:rPr>
        <w:t>,</w:t>
      </w:r>
      <w:r w:rsidRPr="003020A4">
        <w:rPr>
          <w:rFonts w:ascii="Arial" w:hAnsi="Arial" w:cs="Arial"/>
        </w:rPr>
        <w:t xml:space="preserve"> the poem is written in the first person from</w:t>
      </w:r>
      <w:r w:rsidR="006A2238" w:rsidRPr="003020A4">
        <w:rPr>
          <w:rFonts w:ascii="Arial" w:hAnsi="Arial" w:cs="Arial"/>
        </w:rPr>
        <w:t xml:space="preserve"> </w:t>
      </w:r>
      <w:r w:rsidR="0070634D">
        <w:rPr>
          <w:rFonts w:ascii="Arial" w:hAnsi="Arial" w:cs="Arial"/>
        </w:rPr>
        <w:t xml:space="preserve">Judith's </w:t>
      </w:r>
      <w:r w:rsidRPr="003020A4">
        <w:rPr>
          <w:rFonts w:ascii="Arial" w:hAnsi="Arial" w:cs="Arial"/>
        </w:rPr>
        <w:t>perspective to Holofernes.</w:t>
      </w:r>
    </w:p>
    <w:p w14:paraId="6435D642" w14:textId="672D354C" w:rsidR="006A2238" w:rsidRPr="003020A4" w:rsidRDefault="00835D40" w:rsidP="003020A4">
      <w:pPr>
        <w:rPr>
          <w:rFonts w:ascii="Arial" w:hAnsi="Arial" w:cs="Arial"/>
        </w:rPr>
      </w:pPr>
      <w:r w:rsidRPr="003020A4">
        <w:rPr>
          <w:rFonts w:ascii="Arial" w:hAnsi="Arial" w:cs="Arial"/>
          <w:b/>
          <w:bCs/>
        </w:rPr>
        <w:t>Luisa:</w:t>
      </w:r>
      <w:r w:rsidR="006A2238" w:rsidRPr="003020A4">
        <w:rPr>
          <w:rFonts w:ascii="Arial" w:hAnsi="Arial" w:cs="Arial"/>
        </w:rPr>
        <w:t xml:space="preserve"> </w:t>
      </w:r>
      <w:r w:rsidRPr="003020A4">
        <w:rPr>
          <w:rFonts w:ascii="Arial" w:hAnsi="Arial" w:cs="Arial"/>
        </w:rPr>
        <w:t>And so</w:t>
      </w:r>
      <w:r w:rsidR="00F6367F">
        <w:rPr>
          <w:rFonts w:ascii="Arial" w:hAnsi="Arial" w:cs="Arial"/>
        </w:rPr>
        <w:t>,</w:t>
      </w:r>
      <w:r w:rsidRPr="003020A4">
        <w:rPr>
          <w:rFonts w:ascii="Arial" w:hAnsi="Arial" w:cs="Arial"/>
        </w:rPr>
        <w:t xml:space="preserve"> the poem basically imagines her speech as she is killing him</w:t>
      </w:r>
      <w:r w:rsidR="006A2238" w:rsidRPr="003020A4">
        <w:rPr>
          <w:rFonts w:ascii="Arial" w:hAnsi="Arial" w:cs="Arial"/>
        </w:rPr>
        <w:t>, s</w:t>
      </w:r>
      <w:r w:rsidRPr="003020A4">
        <w:rPr>
          <w:rFonts w:ascii="Arial" w:hAnsi="Arial" w:cs="Arial"/>
        </w:rPr>
        <w:t xml:space="preserve">o </w:t>
      </w:r>
      <w:proofErr w:type="gramStart"/>
      <w:r w:rsidRPr="003020A4">
        <w:rPr>
          <w:rFonts w:ascii="Arial" w:hAnsi="Arial" w:cs="Arial"/>
        </w:rPr>
        <w:t>at the moment</w:t>
      </w:r>
      <w:proofErr w:type="gramEnd"/>
      <w:r w:rsidRPr="003020A4">
        <w:rPr>
          <w:rFonts w:ascii="Arial" w:hAnsi="Arial" w:cs="Arial"/>
        </w:rPr>
        <w:t xml:space="preserve"> of his death</w:t>
      </w:r>
      <w:r w:rsidR="006A2238" w:rsidRPr="003020A4">
        <w:rPr>
          <w:rFonts w:ascii="Arial" w:hAnsi="Arial" w:cs="Arial"/>
        </w:rPr>
        <w:t>.</w:t>
      </w:r>
    </w:p>
    <w:p w14:paraId="62E8C46E" w14:textId="2DE7217E" w:rsidR="006A2238" w:rsidRPr="003020A4" w:rsidRDefault="00835D40" w:rsidP="003020A4">
      <w:pPr>
        <w:rPr>
          <w:rFonts w:ascii="Arial" w:hAnsi="Arial" w:cs="Arial"/>
        </w:rPr>
      </w:pPr>
      <w:r w:rsidRPr="003020A4">
        <w:rPr>
          <w:rFonts w:ascii="Arial" w:hAnsi="Arial" w:cs="Arial"/>
          <w:b/>
          <w:bCs/>
        </w:rPr>
        <w:t>Luther:</w:t>
      </w:r>
      <w:r w:rsidR="006A2238" w:rsidRPr="003020A4">
        <w:rPr>
          <w:rFonts w:ascii="Arial" w:hAnsi="Arial" w:cs="Arial"/>
        </w:rPr>
        <w:t xml:space="preserve"> Y</w:t>
      </w:r>
      <w:r w:rsidRPr="003020A4">
        <w:rPr>
          <w:rFonts w:ascii="Arial" w:hAnsi="Arial" w:cs="Arial"/>
        </w:rPr>
        <w:t xml:space="preserve">es. </w:t>
      </w:r>
    </w:p>
    <w:p w14:paraId="2E94BDA8" w14:textId="1492F54E" w:rsidR="006A2238" w:rsidRPr="003020A4" w:rsidRDefault="00835D40" w:rsidP="003020A4">
      <w:pPr>
        <w:rPr>
          <w:rFonts w:ascii="Arial" w:hAnsi="Arial" w:cs="Arial"/>
        </w:rPr>
      </w:pPr>
      <w:r w:rsidRPr="003020A4">
        <w:rPr>
          <w:rFonts w:ascii="Arial" w:hAnsi="Arial" w:cs="Arial"/>
          <w:b/>
          <w:bCs/>
        </w:rPr>
        <w:t>Luisa:</w:t>
      </w:r>
      <w:r w:rsidR="006A2238" w:rsidRPr="003020A4">
        <w:rPr>
          <w:rFonts w:ascii="Arial" w:hAnsi="Arial" w:cs="Arial"/>
        </w:rPr>
        <w:t xml:space="preserve"> </w:t>
      </w:r>
      <w:r w:rsidRPr="003020A4">
        <w:rPr>
          <w:rFonts w:ascii="Arial" w:hAnsi="Arial" w:cs="Arial"/>
        </w:rPr>
        <w:t xml:space="preserve">Would you read it for us? </w:t>
      </w:r>
    </w:p>
    <w:p w14:paraId="7ADEE82C" w14:textId="77777777" w:rsidR="00240205" w:rsidRDefault="00835D40" w:rsidP="003020A4">
      <w:pPr>
        <w:rPr>
          <w:rFonts w:ascii="Arial" w:hAnsi="Arial" w:cs="Arial"/>
        </w:rPr>
      </w:pPr>
      <w:r w:rsidRPr="003020A4">
        <w:rPr>
          <w:rFonts w:ascii="Arial" w:hAnsi="Arial" w:cs="Arial"/>
          <w:b/>
          <w:bCs/>
        </w:rPr>
        <w:t>Luther:</w:t>
      </w:r>
      <w:r w:rsidR="006A2238" w:rsidRPr="003020A4">
        <w:rPr>
          <w:rFonts w:ascii="Arial" w:hAnsi="Arial" w:cs="Arial"/>
        </w:rPr>
        <w:t xml:space="preserve"> </w:t>
      </w:r>
      <w:r w:rsidRPr="003020A4">
        <w:rPr>
          <w:rFonts w:ascii="Arial" w:hAnsi="Arial" w:cs="Arial"/>
        </w:rPr>
        <w:t>Yes.</w:t>
      </w:r>
      <w:r w:rsidR="006A2238" w:rsidRPr="003020A4">
        <w:rPr>
          <w:rFonts w:ascii="Arial" w:hAnsi="Arial" w:cs="Arial"/>
        </w:rPr>
        <w:t xml:space="preserve"> </w:t>
      </w:r>
      <w:r w:rsidR="00F91509" w:rsidRPr="003020A4">
        <w:rPr>
          <w:rFonts w:ascii="Arial" w:hAnsi="Arial" w:cs="Arial"/>
          <w:i/>
          <w:iCs/>
        </w:rPr>
        <w:t>Judith Slaying Holofernes,</w:t>
      </w:r>
      <w:r w:rsidR="00F91509" w:rsidRPr="003020A4">
        <w:rPr>
          <w:rFonts w:ascii="Arial" w:hAnsi="Arial" w:cs="Arial"/>
        </w:rPr>
        <w:t xml:space="preserve"> </w:t>
      </w:r>
      <w:r w:rsidR="00F91509" w:rsidRPr="003020A4">
        <w:rPr>
          <w:rFonts w:ascii="Arial" w:hAnsi="Arial" w:cs="Arial"/>
          <w:i/>
          <w:iCs/>
        </w:rPr>
        <w:t>Oil on Canvas</w:t>
      </w:r>
      <w:r w:rsidR="00F91509" w:rsidRPr="003020A4">
        <w:rPr>
          <w:rFonts w:ascii="Arial" w:hAnsi="Arial" w:cs="Arial"/>
        </w:rPr>
        <w:t>, Artemisia Gentileschi</w:t>
      </w:r>
      <w:r w:rsidR="00240205">
        <w:rPr>
          <w:rFonts w:ascii="Arial" w:hAnsi="Arial" w:cs="Arial"/>
        </w:rPr>
        <w:t>,</w:t>
      </w:r>
      <w:r w:rsidR="00F91509" w:rsidRPr="003020A4">
        <w:rPr>
          <w:rFonts w:ascii="Arial" w:hAnsi="Arial" w:cs="Arial"/>
        </w:rPr>
        <w:t xml:space="preserve"> 1620</w:t>
      </w:r>
      <w:r w:rsidR="00240205">
        <w:rPr>
          <w:rFonts w:ascii="Arial" w:hAnsi="Arial" w:cs="Arial"/>
        </w:rPr>
        <w:t>,</w:t>
      </w:r>
      <w:r w:rsidR="00F91509" w:rsidRPr="003020A4">
        <w:rPr>
          <w:rFonts w:ascii="Arial" w:hAnsi="Arial" w:cs="Arial"/>
        </w:rPr>
        <w:t xml:space="preserve"> </w:t>
      </w:r>
      <w:r w:rsidRPr="003020A4">
        <w:rPr>
          <w:rFonts w:ascii="Arial" w:hAnsi="Arial" w:cs="Arial"/>
        </w:rPr>
        <w:t>by Paul Tran.</w:t>
      </w:r>
    </w:p>
    <w:p w14:paraId="797CABCB" w14:textId="14711F06" w:rsidR="00240205" w:rsidRPr="00240205" w:rsidRDefault="00240205" w:rsidP="00240205">
      <w:pPr>
        <w:rPr>
          <w:rFonts w:ascii="Garamond" w:eastAsia="Times New Roman" w:hAnsi="Garamond" w:cs="Times New Roman"/>
          <w:color w:val="000000"/>
          <w:sz w:val="30"/>
          <w:szCs w:val="30"/>
          <w:lang w:val="en-IN" w:eastAsia="en-IN"/>
        </w:rPr>
      </w:pPr>
      <w:r w:rsidRPr="00240205">
        <w:rPr>
          <w:rFonts w:ascii="Arial" w:hAnsi="Arial" w:cs="Arial"/>
          <w:lang w:val="en-IN" w:eastAsia="en-IN"/>
        </w:rPr>
        <w:t>I know better than to leave the house</w:t>
      </w:r>
      <w:r w:rsidR="00103663">
        <w:rPr>
          <w:rFonts w:ascii="Arial" w:hAnsi="Arial" w:cs="Arial"/>
          <w:lang w:val="en-IN" w:eastAsia="en-IN"/>
        </w:rPr>
        <w:t xml:space="preserve"> </w:t>
      </w:r>
      <w:r w:rsidRPr="00240205">
        <w:rPr>
          <w:rFonts w:ascii="Arial" w:hAnsi="Arial" w:cs="Arial"/>
          <w:bdr w:val="none" w:sz="0" w:space="0" w:color="auto" w:frame="1"/>
          <w:lang w:val="en-IN" w:eastAsia="en-IN"/>
        </w:rPr>
        <w:t>without my good dress, my good knife</w:t>
      </w:r>
      <w:r w:rsidR="00103663">
        <w:rPr>
          <w:rFonts w:ascii="Arial" w:hAnsi="Arial" w:cs="Arial"/>
          <w:bdr w:val="none" w:sz="0" w:space="0" w:color="auto" w:frame="1"/>
          <w:lang w:val="en-IN" w:eastAsia="en-IN"/>
        </w:rPr>
        <w:t xml:space="preserve">, </w:t>
      </w:r>
      <w:r w:rsidRPr="00240205">
        <w:rPr>
          <w:rFonts w:ascii="Arial" w:hAnsi="Arial" w:cs="Arial"/>
          <w:lang w:val="en-IN" w:eastAsia="en-IN"/>
        </w:rPr>
        <w:t>like Excalibur between my stone breasts.</w:t>
      </w:r>
      <w:r w:rsidR="00103663">
        <w:rPr>
          <w:rFonts w:ascii="Arial" w:hAnsi="Arial" w:cs="Arial"/>
          <w:lang w:val="en-IN" w:eastAsia="en-IN"/>
        </w:rPr>
        <w:t xml:space="preserve"> </w:t>
      </w:r>
      <w:r w:rsidRPr="00240205">
        <w:rPr>
          <w:rFonts w:ascii="Arial" w:hAnsi="Arial" w:cs="Arial"/>
          <w:bdr w:val="none" w:sz="0" w:space="0" w:color="auto" w:frame="1"/>
          <w:lang w:val="en-IN" w:eastAsia="en-IN"/>
        </w:rPr>
        <w:t>Mother would have me whipped,</w:t>
      </w:r>
      <w:r w:rsidR="00103663">
        <w:rPr>
          <w:rFonts w:ascii="Arial" w:hAnsi="Arial" w:cs="Arial"/>
          <w:bdr w:val="none" w:sz="0" w:space="0" w:color="auto" w:frame="1"/>
          <w:lang w:val="en-IN" w:eastAsia="en-IN"/>
        </w:rPr>
        <w:t xml:space="preserve"> </w:t>
      </w:r>
      <w:r w:rsidRPr="00240205">
        <w:rPr>
          <w:rFonts w:ascii="Arial" w:hAnsi="Arial" w:cs="Arial"/>
          <w:lang w:val="en-IN" w:eastAsia="en-IN"/>
        </w:rPr>
        <w:t>would have me kneeling on rice until</w:t>
      </w:r>
      <w:r w:rsidR="00103663">
        <w:rPr>
          <w:rFonts w:ascii="Arial" w:hAnsi="Arial" w:cs="Arial"/>
          <w:lang w:val="en-IN" w:eastAsia="en-IN"/>
        </w:rPr>
        <w:t xml:space="preserve"> </w:t>
      </w:r>
      <w:r w:rsidRPr="00240205">
        <w:rPr>
          <w:rFonts w:ascii="Arial" w:hAnsi="Arial" w:cs="Arial"/>
          <w:bdr w:val="none" w:sz="0" w:space="0" w:color="auto" w:frame="1"/>
          <w:lang w:val="en-IN" w:eastAsia="en-IN"/>
        </w:rPr>
        <w:t xml:space="preserve">I shrilled so </w:t>
      </w:r>
      <w:proofErr w:type="gramStart"/>
      <w:r w:rsidRPr="00240205">
        <w:rPr>
          <w:rFonts w:ascii="Arial" w:hAnsi="Arial" w:cs="Arial"/>
          <w:bdr w:val="none" w:sz="0" w:space="0" w:color="auto" w:frame="1"/>
          <w:lang w:val="en-IN" w:eastAsia="en-IN"/>
        </w:rPr>
        <w:t>loud</w:t>
      </w:r>
      <w:proofErr w:type="gramEnd"/>
      <w:r w:rsidRPr="00240205">
        <w:rPr>
          <w:rFonts w:ascii="Arial" w:hAnsi="Arial" w:cs="Arial"/>
          <w:bdr w:val="none" w:sz="0" w:space="0" w:color="auto" w:frame="1"/>
          <w:lang w:val="en-IN" w:eastAsia="en-IN"/>
        </w:rPr>
        <w:t xml:space="preserve"> I rang the church</w:t>
      </w:r>
      <w:r w:rsidR="00103663">
        <w:rPr>
          <w:rFonts w:ascii="Arial" w:hAnsi="Arial" w:cs="Arial"/>
          <w:bdr w:val="none" w:sz="0" w:space="0" w:color="auto" w:frame="1"/>
          <w:lang w:val="en-IN" w:eastAsia="en-IN"/>
        </w:rPr>
        <w:t xml:space="preserve"> </w:t>
      </w:r>
      <w:r w:rsidRPr="00240205">
        <w:rPr>
          <w:rFonts w:ascii="Arial" w:hAnsi="Arial" w:cs="Arial"/>
          <w:lang w:val="en-IN" w:eastAsia="en-IN"/>
        </w:rPr>
        <w:t>bells.</w:t>
      </w:r>
      <w:r>
        <w:rPr>
          <w:rFonts w:ascii="Arial" w:hAnsi="Arial" w:cs="Arial"/>
          <w:lang w:val="en-IN" w:eastAsia="en-IN"/>
        </w:rPr>
        <w:t xml:space="preserve"> </w:t>
      </w:r>
      <w:r w:rsidRPr="00240205">
        <w:rPr>
          <w:rFonts w:ascii="Arial" w:hAnsi="Arial" w:cs="Arial"/>
          <w:bdr w:val="none" w:sz="0" w:space="0" w:color="auto" w:frame="1"/>
          <w:lang w:val="en-IN" w:eastAsia="en-IN"/>
        </w:rPr>
        <w:t>Didn’t I tell you that elegance is our revenge,</w:t>
      </w:r>
      <w:r w:rsidR="00103663">
        <w:rPr>
          <w:rFonts w:ascii="Arial" w:hAnsi="Arial" w:cs="Arial"/>
          <w:bdr w:val="none" w:sz="0" w:space="0" w:color="auto" w:frame="1"/>
          <w:lang w:val="en-IN" w:eastAsia="en-IN"/>
        </w:rPr>
        <w:t xml:space="preserve"> </w:t>
      </w:r>
      <w:r w:rsidRPr="00240205">
        <w:rPr>
          <w:rFonts w:ascii="Arial" w:hAnsi="Arial" w:cs="Arial"/>
          <w:bdr w:val="none" w:sz="0" w:space="0" w:color="auto" w:frame="1"/>
          <w:lang w:val="en-IN" w:eastAsia="en-IN"/>
        </w:rPr>
        <w:t>that there are neither victims nor victors</w:t>
      </w:r>
      <w:r w:rsidR="00103663">
        <w:rPr>
          <w:rFonts w:ascii="Arial" w:hAnsi="Arial" w:cs="Arial"/>
          <w:bdr w:val="none" w:sz="0" w:space="0" w:color="auto" w:frame="1"/>
          <w:lang w:val="en-IN" w:eastAsia="en-IN"/>
        </w:rPr>
        <w:t xml:space="preserve"> </w:t>
      </w:r>
      <w:r w:rsidRPr="00240205">
        <w:rPr>
          <w:rFonts w:ascii="Arial" w:hAnsi="Arial" w:cs="Arial"/>
          <w:bdr w:val="none" w:sz="0" w:space="0" w:color="auto" w:frame="1"/>
          <w:lang w:val="en-IN" w:eastAsia="en-IN"/>
        </w:rPr>
        <w:t xml:space="preserve">but the </w:t>
      </w:r>
      <w:proofErr w:type="gramStart"/>
      <w:r w:rsidRPr="00240205">
        <w:rPr>
          <w:rFonts w:ascii="Arial" w:hAnsi="Arial" w:cs="Arial"/>
          <w:bdr w:val="none" w:sz="0" w:space="0" w:color="auto" w:frame="1"/>
          <w:lang w:val="en-IN" w:eastAsia="en-IN"/>
        </w:rPr>
        <w:t>bitch</w:t>
      </w:r>
      <w:proofErr w:type="gramEnd"/>
      <w:r w:rsidRPr="00240205">
        <w:rPr>
          <w:rFonts w:ascii="Arial" w:hAnsi="Arial" w:cs="Arial"/>
          <w:bdr w:val="none" w:sz="0" w:space="0" w:color="auto" w:frame="1"/>
          <w:lang w:val="en-IN" w:eastAsia="en-IN"/>
        </w:rPr>
        <w:t xml:space="preserve"> we envy in the end?</w:t>
      </w:r>
      <w:r w:rsidR="00103663">
        <w:rPr>
          <w:rFonts w:ascii="Arial" w:hAnsi="Arial" w:cs="Arial"/>
          <w:lang w:val="en-IN" w:eastAsia="en-IN"/>
        </w:rPr>
        <w:t xml:space="preserve"> </w:t>
      </w:r>
      <w:r w:rsidRPr="00240205">
        <w:rPr>
          <w:rFonts w:ascii="Arial" w:hAnsi="Arial" w:cs="Arial"/>
          <w:lang w:val="en-IN" w:eastAsia="en-IN"/>
        </w:rPr>
        <w:t xml:space="preserve">I am that </w:t>
      </w:r>
      <w:proofErr w:type="gramStart"/>
      <w:r w:rsidRPr="00240205">
        <w:rPr>
          <w:rFonts w:ascii="Arial" w:hAnsi="Arial" w:cs="Arial"/>
          <w:lang w:val="en-IN" w:eastAsia="en-IN"/>
        </w:rPr>
        <w:t>bitch</w:t>
      </w:r>
      <w:proofErr w:type="gramEnd"/>
      <w:r w:rsidRPr="00240205">
        <w:rPr>
          <w:rFonts w:ascii="Arial" w:hAnsi="Arial" w:cs="Arial"/>
          <w:lang w:val="en-IN" w:eastAsia="en-IN"/>
        </w:rPr>
        <w:t>.</w:t>
      </w:r>
      <w:r w:rsidR="00103663">
        <w:rPr>
          <w:rFonts w:ascii="Arial" w:hAnsi="Arial" w:cs="Arial"/>
          <w:lang w:val="en-IN" w:eastAsia="en-IN"/>
        </w:rPr>
        <w:t xml:space="preserve"> </w:t>
      </w:r>
      <w:proofErr w:type="gramStart"/>
      <w:r w:rsidRPr="00240205">
        <w:rPr>
          <w:rFonts w:ascii="Arial" w:hAnsi="Arial" w:cs="Arial"/>
          <w:bdr w:val="none" w:sz="0" w:space="0" w:color="auto" w:frame="1"/>
          <w:lang w:val="en-IN" w:eastAsia="en-IN"/>
        </w:rPr>
        <w:t>I</w:t>
      </w:r>
      <w:proofErr w:type="gramEnd"/>
      <w:r w:rsidRPr="00240205">
        <w:rPr>
          <w:rFonts w:ascii="Arial" w:hAnsi="Arial" w:cs="Arial"/>
          <w:bdr w:val="none" w:sz="0" w:space="0" w:color="auto" w:frame="1"/>
          <w:lang w:val="en-IN" w:eastAsia="en-IN"/>
        </w:rPr>
        <w:t xml:space="preserve"> am dogged. I am so </w:t>
      </w:r>
      <w:proofErr w:type="gramStart"/>
      <w:r w:rsidRPr="00240205">
        <w:rPr>
          <w:rFonts w:ascii="Arial" w:hAnsi="Arial" w:cs="Arial"/>
          <w:bdr w:val="none" w:sz="0" w:space="0" w:color="auto" w:frame="1"/>
          <w:lang w:val="en-IN" w:eastAsia="en-IN"/>
        </w:rPr>
        <w:t>damned</w:t>
      </w:r>
      <w:proofErr w:type="gramEnd"/>
      <w:r w:rsidR="00103663">
        <w:rPr>
          <w:rFonts w:ascii="Arial" w:hAnsi="Arial" w:cs="Arial"/>
          <w:bdr w:val="none" w:sz="0" w:space="0" w:color="auto" w:frame="1"/>
          <w:lang w:val="en-IN" w:eastAsia="en-IN"/>
        </w:rPr>
        <w:t xml:space="preserve"> </w:t>
      </w:r>
      <w:r w:rsidRPr="00240205">
        <w:rPr>
          <w:rFonts w:ascii="Arial" w:hAnsi="Arial" w:cs="Arial"/>
          <w:lang w:val="en-IN" w:eastAsia="en-IN"/>
        </w:rPr>
        <w:t>not even Death wanted me. He sent me back</w:t>
      </w:r>
      <w:r w:rsidR="00103663">
        <w:rPr>
          <w:rFonts w:ascii="Arial" w:hAnsi="Arial" w:cs="Arial"/>
          <w:lang w:val="en-IN" w:eastAsia="en-IN"/>
        </w:rPr>
        <w:t xml:space="preserve"> </w:t>
      </w:r>
      <w:r w:rsidRPr="00240205">
        <w:rPr>
          <w:rFonts w:ascii="Arial" w:hAnsi="Arial" w:cs="Arial"/>
          <w:bdr w:val="none" w:sz="0" w:space="0" w:color="auto" w:frame="1"/>
          <w:lang w:val="en-IN" w:eastAsia="en-IN"/>
        </w:rPr>
        <w:t>after you sacked my body</w:t>
      </w:r>
      <w:r w:rsidR="00103663">
        <w:rPr>
          <w:rFonts w:ascii="Arial" w:hAnsi="Arial" w:cs="Arial"/>
          <w:bdr w:val="none" w:sz="0" w:space="0" w:color="auto" w:frame="1"/>
          <w:lang w:val="en-IN" w:eastAsia="en-IN"/>
        </w:rPr>
        <w:t xml:space="preserve">, </w:t>
      </w:r>
      <w:r w:rsidRPr="00240205">
        <w:rPr>
          <w:rFonts w:ascii="Arial" w:hAnsi="Arial" w:cs="Arial"/>
          <w:lang w:val="en-IN" w:eastAsia="en-IN"/>
        </w:rPr>
        <w:t>the way your armies sacked my village, stacked</w:t>
      </w:r>
      <w:r w:rsidR="00103663">
        <w:rPr>
          <w:rFonts w:ascii="Arial" w:hAnsi="Arial" w:cs="Arial"/>
          <w:lang w:val="en-IN" w:eastAsia="en-IN"/>
        </w:rPr>
        <w:t xml:space="preserve"> </w:t>
      </w:r>
      <w:r w:rsidRPr="00240205">
        <w:rPr>
          <w:rFonts w:ascii="Arial" w:hAnsi="Arial" w:cs="Arial"/>
          <w:bdr w:val="none" w:sz="0" w:space="0" w:color="auto" w:frame="1"/>
          <w:lang w:val="en-IN" w:eastAsia="en-IN"/>
        </w:rPr>
        <w:t>our headless idols in the river</w:t>
      </w:r>
      <w:r w:rsidR="00103663">
        <w:rPr>
          <w:rFonts w:ascii="Arial" w:hAnsi="Arial" w:cs="Arial"/>
          <w:bdr w:val="none" w:sz="0" w:space="0" w:color="auto" w:frame="1"/>
          <w:lang w:val="en-IN" w:eastAsia="en-IN"/>
        </w:rPr>
        <w:t xml:space="preserve"> </w:t>
      </w:r>
      <w:r w:rsidRPr="00240205">
        <w:rPr>
          <w:rFonts w:ascii="Arial" w:hAnsi="Arial" w:cs="Arial"/>
          <w:lang w:val="en-IN" w:eastAsia="en-IN"/>
        </w:rPr>
        <w:t>where our children impaled themselves</w:t>
      </w:r>
      <w:r w:rsidR="00103663">
        <w:rPr>
          <w:rFonts w:ascii="Arial" w:hAnsi="Arial" w:cs="Arial"/>
          <w:lang w:val="en-IN" w:eastAsia="en-IN"/>
        </w:rPr>
        <w:t xml:space="preserve"> </w:t>
      </w:r>
      <w:r w:rsidRPr="00240205">
        <w:rPr>
          <w:rFonts w:ascii="Arial" w:hAnsi="Arial" w:cs="Arial"/>
          <w:bdr w:val="none" w:sz="0" w:space="0" w:color="auto" w:frame="1"/>
          <w:lang w:val="en-IN" w:eastAsia="en-IN"/>
        </w:rPr>
        <w:t>on rocks. I exit night</w:t>
      </w:r>
      <w:r w:rsidR="00B46EC6">
        <w:rPr>
          <w:rFonts w:ascii="Arial" w:hAnsi="Arial" w:cs="Arial"/>
          <w:bdr w:val="none" w:sz="0" w:space="0" w:color="auto" w:frame="1"/>
          <w:lang w:val="en-IN" w:eastAsia="en-IN"/>
        </w:rPr>
        <w:t xml:space="preserve">, I </w:t>
      </w:r>
      <w:r w:rsidRPr="00240205">
        <w:rPr>
          <w:rFonts w:ascii="Arial" w:hAnsi="Arial" w:cs="Arial"/>
          <w:bdr w:val="none" w:sz="0" w:space="0" w:color="auto" w:frame="1"/>
          <w:lang w:val="en-IN" w:eastAsia="en-IN"/>
        </w:rPr>
        <w:t>enter your tent</w:t>
      </w:r>
      <w:r w:rsidR="00103663">
        <w:rPr>
          <w:rFonts w:ascii="Arial" w:hAnsi="Arial" w:cs="Arial"/>
          <w:bdr w:val="none" w:sz="0" w:space="0" w:color="auto" w:frame="1"/>
          <w:lang w:val="en-IN" w:eastAsia="en-IN"/>
        </w:rPr>
        <w:t xml:space="preserve">, </w:t>
      </w:r>
      <w:r w:rsidRPr="00240205">
        <w:rPr>
          <w:rFonts w:ascii="Arial" w:hAnsi="Arial" w:cs="Arial"/>
          <w:lang w:val="en-IN" w:eastAsia="en-IN"/>
        </w:rPr>
        <w:t>gilded in a bolt of stubborn sunlight. My sleeves</w:t>
      </w:r>
      <w:r w:rsidR="00103663">
        <w:rPr>
          <w:rFonts w:ascii="Arial" w:hAnsi="Arial" w:cs="Arial"/>
          <w:lang w:val="en-IN" w:eastAsia="en-IN"/>
        </w:rPr>
        <w:t xml:space="preserve"> </w:t>
      </w:r>
      <w:r w:rsidRPr="00240205">
        <w:rPr>
          <w:rFonts w:ascii="Arial" w:hAnsi="Arial" w:cs="Arial"/>
          <w:bdr w:val="none" w:sz="0" w:space="0" w:color="auto" w:frame="1"/>
          <w:lang w:val="en-IN" w:eastAsia="en-IN"/>
        </w:rPr>
        <w:t>already rolled up. I know they will say</w:t>
      </w:r>
      <w:r w:rsidR="00103663">
        <w:rPr>
          <w:rFonts w:ascii="Arial" w:hAnsi="Arial" w:cs="Arial"/>
          <w:bdr w:val="none" w:sz="0" w:space="0" w:color="auto" w:frame="1"/>
          <w:lang w:val="en-IN" w:eastAsia="en-IN"/>
        </w:rPr>
        <w:t xml:space="preserve"> </w:t>
      </w:r>
      <w:r w:rsidRPr="00240205">
        <w:rPr>
          <w:rFonts w:ascii="Arial" w:hAnsi="Arial" w:cs="Arial"/>
          <w:lang w:val="en-IN" w:eastAsia="en-IN"/>
        </w:rPr>
        <w:t xml:space="preserve">I am a </w:t>
      </w:r>
      <w:proofErr w:type="gramStart"/>
      <w:r w:rsidRPr="00240205">
        <w:rPr>
          <w:rFonts w:ascii="Arial" w:hAnsi="Arial" w:cs="Arial"/>
          <w:lang w:val="en-IN" w:eastAsia="en-IN"/>
        </w:rPr>
        <w:t>slut</w:t>
      </w:r>
      <w:proofErr w:type="gramEnd"/>
      <w:r w:rsidRPr="00240205">
        <w:rPr>
          <w:rFonts w:ascii="Arial" w:hAnsi="Arial" w:cs="Arial"/>
          <w:lang w:val="en-IN" w:eastAsia="en-IN"/>
        </w:rPr>
        <w:t xml:space="preserve"> for showing this much skin, this</w:t>
      </w:r>
      <w:r w:rsidR="00103663">
        <w:rPr>
          <w:rFonts w:ascii="Arial" w:hAnsi="Arial" w:cs="Arial"/>
          <w:lang w:val="en-IN" w:eastAsia="en-IN"/>
        </w:rPr>
        <w:t xml:space="preserve"> </w:t>
      </w:r>
      <w:r w:rsidRPr="00240205">
        <w:rPr>
          <w:rFonts w:ascii="Arial" w:hAnsi="Arial" w:cs="Arial"/>
          <w:bdr w:val="none" w:sz="0" w:space="0" w:color="auto" w:frame="1"/>
          <w:lang w:val="en-IN" w:eastAsia="en-IN"/>
        </w:rPr>
        <w:t>irreverence for what is seen</w:t>
      </w:r>
      <w:r w:rsidR="00103663">
        <w:rPr>
          <w:rFonts w:ascii="Arial" w:hAnsi="Arial" w:cs="Arial"/>
          <w:bdr w:val="none" w:sz="0" w:space="0" w:color="auto" w:frame="1"/>
          <w:lang w:val="en-IN" w:eastAsia="en-IN"/>
        </w:rPr>
        <w:t xml:space="preserve"> </w:t>
      </w:r>
      <w:r w:rsidRPr="00240205">
        <w:rPr>
          <w:rFonts w:ascii="Arial" w:hAnsi="Arial" w:cs="Arial"/>
          <w:lang w:val="en-IN" w:eastAsia="en-IN"/>
        </w:rPr>
        <w:t xml:space="preserve">when I ask to be seen. Look at me now: </w:t>
      </w:r>
      <w:r w:rsidR="00103663" w:rsidRPr="00240205">
        <w:rPr>
          <w:rFonts w:ascii="Arial" w:hAnsi="Arial" w:cs="Arial"/>
          <w:lang w:val="en-IN" w:eastAsia="en-IN"/>
        </w:rPr>
        <w:t xml:space="preserve">My </w:t>
      </w:r>
      <w:r w:rsidRPr="00240205">
        <w:rPr>
          <w:rFonts w:ascii="Arial" w:hAnsi="Arial" w:cs="Arial"/>
          <w:lang w:val="en-IN" w:eastAsia="en-IN"/>
        </w:rPr>
        <w:t>thighs</w:t>
      </w:r>
      <w:r w:rsidR="00103663">
        <w:rPr>
          <w:rFonts w:ascii="Arial" w:hAnsi="Arial" w:cs="Arial"/>
          <w:lang w:val="en-IN" w:eastAsia="en-IN"/>
        </w:rPr>
        <w:t xml:space="preserve"> </w:t>
      </w:r>
      <w:r w:rsidRPr="00240205">
        <w:rPr>
          <w:rFonts w:ascii="Arial" w:hAnsi="Arial" w:cs="Arial"/>
          <w:bdr w:val="none" w:sz="0" w:space="0" w:color="auto" w:frame="1"/>
          <w:lang w:val="en-IN" w:eastAsia="en-IN"/>
        </w:rPr>
        <w:t xml:space="preserve">lift from your thighs, my </w:t>
      </w:r>
      <w:proofErr w:type="spellStart"/>
      <w:r w:rsidRPr="00240205">
        <w:rPr>
          <w:rFonts w:ascii="Arial" w:hAnsi="Arial" w:cs="Arial"/>
          <w:bdr w:val="none" w:sz="0" w:space="0" w:color="auto" w:frame="1"/>
          <w:lang w:val="en-IN" w:eastAsia="en-IN"/>
        </w:rPr>
        <w:t>mouth</w:t>
      </w:r>
      <w:r w:rsidRPr="00240205">
        <w:rPr>
          <w:rFonts w:ascii="Arial" w:hAnsi="Arial" w:cs="Arial"/>
          <w:lang w:val="en-IN" w:eastAsia="en-IN"/>
        </w:rPr>
        <w:t>spits</w:t>
      </w:r>
      <w:proofErr w:type="spellEnd"/>
      <w:r w:rsidRPr="00240205">
        <w:rPr>
          <w:rFonts w:ascii="Arial" w:hAnsi="Arial" w:cs="Arial"/>
          <w:lang w:val="en-IN" w:eastAsia="en-IN"/>
        </w:rPr>
        <w:t xml:space="preserve"> poison into your mouth. </w:t>
      </w:r>
      <w:proofErr w:type="gramStart"/>
      <w:r w:rsidRPr="00240205">
        <w:rPr>
          <w:rFonts w:ascii="Arial" w:hAnsi="Arial" w:cs="Arial"/>
          <w:lang w:val="en-IN" w:eastAsia="en-IN"/>
        </w:rPr>
        <w:t>You</w:t>
      </w:r>
      <w:proofErr w:type="gramEnd"/>
      <w:r w:rsidRPr="00240205">
        <w:rPr>
          <w:rFonts w:ascii="Arial" w:hAnsi="Arial" w:cs="Arial"/>
          <w:lang w:val="en-IN" w:eastAsia="en-IN"/>
        </w:rPr>
        <w:t xml:space="preserve"> nasty beauty.</w:t>
      </w:r>
      <w:r w:rsidR="00103663">
        <w:rPr>
          <w:rFonts w:ascii="Arial" w:hAnsi="Arial" w:cs="Arial"/>
          <w:lang w:val="en-IN" w:eastAsia="en-IN"/>
        </w:rPr>
        <w:t xml:space="preserve"> </w:t>
      </w:r>
      <w:r w:rsidRPr="00240205">
        <w:rPr>
          <w:rFonts w:ascii="Arial" w:hAnsi="Arial" w:cs="Arial"/>
          <w:bdr w:val="none" w:sz="0" w:space="0" w:color="auto" w:frame="1"/>
          <w:lang w:val="en-IN" w:eastAsia="en-IN"/>
        </w:rPr>
        <w:t>I am no beast, but my blade</w:t>
      </w:r>
      <w:r w:rsidR="00103663">
        <w:rPr>
          <w:rFonts w:ascii="Arial" w:hAnsi="Arial" w:cs="Arial"/>
          <w:bdr w:val="none" w:sz="0" w:space="0" w:color="auto" w:frame="1"/>
          <w:lang w:val="en-IN" w:eastAsia="en-IN"/>
        </w:rPr>
        <w:t xml:space="preserve"> </w:t>
      </w:r>
      <w:r w:rsidRPr="00240205">
        <w:rPr>
          <w:rFonts w:ascii="Arial" w:hAnsi="Arial" w:cs="Arial"/>
          <w:lang w:val="en-IN" w:eastAsia="en-IN"/>
        </w:rPr>
        <w:t>sliding clean through your thick neck</w:t>
      </w:r>
      <w:r w:rsidR="00103663">
        <w:rPr>
          <w:rFonts w:ascii="Arial" w:hAnsi="Arial" w:cs="Arial"/>
          <w:lang w:val="en-IN" w:eastAsia="en-IN"/>
        </w:rPr>
        <w:t xml:space="preserve"> </w:t>
      </w:r>
      <w:r w:rsidRPr="00240205">
        <w:rPr>
          <w:rFonts w:ascii="Arial" w:hAnsi="Arial" w:cs="Arial"/>
          <w:bdr w:val="none" w:sz="0" w:space="0" w:color="auto" w:frame="1"/>
          <w:lang w:val="en-IN" w:eastAsia="en-IN"/>
        </w:rPr>
        <w:t>while my maid keeps your blood off</w:t>
      </w:r>
      <w:r w:rsidRPr="00240205">
        <w:rPr>
          <w:rFonts w:ascii="Arial" w:hAnsi="Arial" w:cs="Arial"/>
          <w:bdr w:val="none" w:sz="0" w:space="0" w:color="auto" w:frame="1"/>
          <w:lang w:val="en-IN" w:eastAsia="en-IN"/>
        </w:rPr>
        <w:br/>
      </w:r>
      <w:r w:rsidRPr="00240205">
        <w:rPr>
          <w:rFonts w:ascii="Arial" w:hAnsi="Arial" w:cs="Arial"/>
          <w:lang w:val="en-IN" w:eastAsia="en-IN"/>
        </w:rPr>
        <w:t>me and my good dress will be a song</w:t>
      </w:r>
      <w:r w:rsidR="00103663">
        <w:rPr>
          <w:rFonts w:ascii="Arial" w:hAnsi="Arial" w:cs="Arial"/>
          <w:lang w:val="en-IN" w:eastAsia="en-IN"/>
        </w:rPr>
        <w:t xml:space="preserve"> </w:t>
      </w:r>
      <w:r w:rsidRPr="00240205">
        <w:rPr>
          <w:rFonts w:ascii="Arial" w:hAnsi="Arial" w:cs="Arial"/>
          <w:bdr w:val="none" w:sz="0" w:space="0" w:color="auto" w:frame="1"/>
          <w:lang w:val="en-IN" w:eastAsia="en-IN"/>
        </w:rPr>
        <w:t>the parish sings for centuries. Tell Mary.</w:t>
      </w:r>
      <w:r w:rsidR="00103663">
        <w:rPr>
          <w:rFonts w:ascii="Arial" w:hAnsi="Arial" w:cs="Arial"/>
          <w:bdr w:val="none" w:sz="0" w:space="0" w:color="auto" w:frame="1"/>
          <w:lang w:val="en-IN" w:eastAsia="en-IN"/>
        </w:rPr>
        <w:t xml:space="preserve"> </w:t>
      </w:r>
      <w:r w:rsidRPr="00240205">
        <w:rPr>
          <w:rFonts w:ascii="Arial" w:hAnsi="Arial" w:cs="Arial"/>
          <w:lang w:val="en-IN" w:eastAsia="en-IN"/>
        </w:rPr>
        <w:t>Tell Eve. Tell Salome and David about me.</w:t>
      </w:r>
      <w:r w:rsidR="00103663">
        <w:rPr>
          <w:rFonts w:ascii="Arial" w:hAnsi="Arial" w:cs="Arial"/>
          <w:lang w:val="en-IN" w:eastAsia="en-IN"/>
        </w:rPr>
        <w:t xml:space="preserve"> </w:t>
      </w:r>
      <w:proofErr w:type="gramStart"/>
      <w:r w:rsidRPr="00240205">
        <w:rPr>
          <w:rFonts w:ascii="Arial" w:hAnsi="Arial" w:cs="Arial"/>
          <w:bdr w:val="none" w:sz="0" w:space="0" w:color="auto" w:frame="1"/>
          <w:lang w:val="en-IN" w:eastAsia="en-IN"/>
        </w:rPr>
        <w:t>Watch</w:t>
      </w:r>
      <w:proofErr w:type="gramEnd"/>
      <w:r w:rsidRPr="00240205">
        <w:rPr>
          <w:rFonts w:ascii="Arial" w:hAnsi="Arial" w:cs="Arial"/>
          <w:bdr w:val="none" w:sz="0" w:space="0" w:color="auto" w:frame="1"/>
          <w:lang w:val="en-IN" w:eastAsia="en-IN"/>
        </w:rPr>
        <w:t xml:space="preserve"> their faces, like yours, turn green.</w:t>
      </w:r>
    </w:p>
    <w:p w14:paraId="6D39487B" w14:textId="77777777" w:rsidR="00E96ED2" w:rsidRPr="003020A4" w:rsidRDefault="00E96ED2" w:rsidP="003020A4">
      <w:pPr>
        <w:rPr>
          <w:rFonts w:ascii="Arial" w:hAnsi="Arial" w:cs="Arial"/>
        </w:rPr>
      </w:pPr>
      <w:r w:rsidRPr="003020A4">
        <w:rPr>
          <w:rFonts w:ascii="Arial" w:hAnsi="Arial" w:cs="Arial"/>
        </w:rPr>
        <w:t>[pensive music]</w:t>
      </w:r>
    </w:p>
    <w:p w14:paraId="50AE3252" w14:textId="274EF08A" w:rsidR="00417B0E" w:rsidRPr="003020A4" w:rsidRDefault="00835D40" w:rsidP="003020A4">
      <w:pPr>
        <w:rPr>
          <w:rFonts w:ascii="Arial" w:hAnsi="Arial" w:cs="Arial"/>
        </w:rPr>
      </w:pPr>
      <w:r w:rsidRPr="003020A4">
        <w:rPr>
          <w:rFonts w:ascii="Arial" w:hAnsi="Arial" w:cs="Arial"/>
          <w:b/>
          <w:bCs/>
        </w:rPr>
        <w:t>Glynn:</w:t>
      </w:r>
      <w:r w:rsidR="005811C7" w:rsidRPr="003020A4">
        <w:rPr>
          <w:rFonts w:ascii="Arial" w:hAnsi="Arial" w:cs="Arial"/>
        </w:rPr>
        <w:t xml:space="preserve"> </w:t>
      </w:r>
      <w:r w:rsidRPr="003020A4">
        <w:rPr>
          <w:rFonts w:ascii="Arial" w:hAnsi="Arial" w:cs="Arial"/>
        </w:rPr>
        <w:t>We're not done</w:t>
      </w:r>
      <w:r w:rsidR="005811C7" w:rsidRPr="003020A4">
        <w:rPr>
          <w:rFonts w:ascii="Arial" w:hAnsi="Arial" w:cs="Arial"/>
        </w:rPr>
        <w:t>, Snappers</w:t>
      </w:r>
      <w:r w:rsidRPr="003020A4">
        <w:rPr>
          <w:rFonts w:ascii="Arial" w:hAnsi="Arial" w:cs="Arial"/>
        </w:rPr>
        <w:t xml:space="preserve">. We </w:t>
      </w:r>
      <w:r w:rsidR="005811C7" w:rsidRPr="003020A4">
        <w:rPr>
          <w:rFonts w:ascii="Arial" w:hAnsi="Arial" w:cs="Arial"/>
        </w:rPr>
        <w:t xml:space="preserve">can't </w:t>
      </w:r>
      <w:r w:rsidRPr="003020A4">
        <w:rPr>
          <w:rFonts w:ascii="Arial" w:hAnsi="Arial" w:cs="Arial"/>
        </w:rPr>
        <w:t>just drop that poem on you and not know why. When we return</w:t>
      </w:r>
      <w:r w:rsidR="005811C7" w:rsidRPr="003020A4">
        <w:rPr>
          <w:rFonts w:ascii="Arial" w:hAnsi="Arial" w:cs="Arial"/>
        </w:rPr>
        <w:t>, f</w:t>
      </w:r>
      <w:r w:rsidRPr="003020A4">
        <w:rPr>
          <w:rFonts w:ascii="Arial" w:hAnsi="Arial" w:cs="Arial"/>
        </w:rPr>
        <w:t>ind out how an epic painting ties back to a woman looking for love. Stay tuned</w:t>
      </w:r>
      <w:r w:rsidR="005811C7" w:rsidRPr="003020A4">
        <w:rPr>
          <w:rFonts w:ascii="Arial" w:hAnsi="Arial" w:cs="Arial"/>
        </w:rPr>
        <w:t>.</w:t>
      </w:r>
    </w:p>
    <w:p w14:paraId="200B2E70" w14:textId="77777777" w:rsidR="005811C7" w:rsidRPr="003020A4" w:rsidRDefault="005811C7" w:rsidP="003020A4">
      <w:pPr>
        <w:rPr>
          <w:rFonts w:ascii="Arial" w:hAnsi="Arial" w:cs="Arial"/>
        </w:rPr>
      </w:pPr>
      <w:r w:rsidRPr="003020A4">
        <w:rPr>
          <w:rFonts w:ascii="Arial" w:hAnsi="Arial" w:cs="Arial"/>
        </w:rPr>
        <w:t xml:space="preserve">[upbeat music] </w:t>
      </w:r>
    </w:p>
    <w:p w14:paraId="7180DBA3" w14:textId="2791450E" w:rsidR="00417B0E" w:rsidRPr="003020A4" w:rsidRDefault="00000000" w:rsidP="003020A4">
      <w:pPr>
        <w:rPr>
          <w:rFonts w:ascii="Arial" w:hAnsi="Arial" w:cs="Arial"/>
        </w:rPr>
      </w:pPr>
      <w:r w:rsidRPr="003020A4">
        <w:rPr>
          <w:rFonts w:ascii="Arial" w:hAnsi="Arial" w:cs="Arial"/>
        </w:rPr>
        <w:t xml:space="preserve">Welcome back. You're listening to </w:t>
      </w:r>
      <w:r w:rsidR="005811C7" w:rsidRPr="003020A4">
        <w:rPr>
          <w:rFonts w:ascii="Arial" w:hAnsi="Arial" w:cs="Arial"/>
        </w:rPr>
        <w:t>S</w:t>
      </w:r>
      <w:r w:rsidRPr="003020A4">
        <w:rPr>
          <w:rFonts w:ascii="Arial" w:hAnsi="Arial" w:cs="Arial"/>
        </w:rPr>
        <w:t xml:space="preserve">nap </w:t>
      </w:r>
      <w:r w:rsidR="005811C7" w:rsidRPr="003020A4">
        <w:rPr>
          <w:rFonts w:ascii="Arial" w:hAnsi="Arial" w:cs="Arial"/>
        </w:rPr>
        <w:t>J</w:t>
      </w:r>
      <w:r w:rsidRPr="003020A4">
        <w:rPr>
          <w:rFonts w:ascii="Arial" w:hAnsi="Arial" w:cs="Arial"/>
        </w:rPr>
        <w:t xml:space="preserve">udgment. </w:t>
      </w:r>
      <w:r w:rsidR="005811C7" w:rsidRPr="003020A4">
        <w:rPr>
          <w:rFonts w:ascii="Arial" w:hAnsi="Arial" w:cs="Arial"/>
        </w:rPr>
        <w:t xml:space="preserve">My name is Glynn </w:t>
      </w:r>
      <w:r w:rsidRPr="003020A4">
        <w:rPr>
          <w:rFonts w:ascii="Arial" w:hAnsi="Arial" w:cs="Arial"/>
        </w:rPr>
        <w:t>Washington</w:t>
      </w:r>
      <w:r w:rsidR="005811C7" w:rsidRPr="003020A4">
        <w:rPr>
          <w:rFonts w:ascii="Arial" w:hAnsi="Arial" w:cs="Arial"/>
        </w:rPr>
        <w:t>. A</w:t>
      </w:r>
      <w:r w:rsidRPr="003020A4">
        <w:rPr>
          <w:rFonts w:ascii="Arial" w:hAnsi="Arial" w:cs="Arial"/>
        </w:rPr>
        <w:t xml:space="preserve">nd we were just in the middle of </w:t>
      </w:r>
      <w:r w:rsidR="005811C7" w:rsidRPr="003020A4">
        <w:rPr>
          <w:rFonts w:ascii="Arial" w:hAnsi="Arial" w:cs="Arial"/>
        </w:rPr>
        <w:t>Dear Poetry</w:t>
      </w:r>
      <w:r w:rsidRPr="003020A4">
        <w:rPr>
          <w:rFonts w:ascii="Arial" w:hAnsi="Arial" w:cs="Arial"/>
        </w:rPr>
        <w:t>. This piece does contain some grown folk language</w:t>
      </w:r>
      <w:r w:rsidR="005811C7" w:rsidRPr="003020A4">
        <w:rPr>
          <w:rFonts w:ascii="Arial" w:hAnsi="Arial" w:cs="Arial"/>
        </w:rPr>
        <w:t>, s</w:t>
      </w:r>
      <w:r w:rsidRPr="003020A4">
        <w:rPr>
          <w:rFonts w:ascii="Arial" w:hAnsi="Arial" w:cs="Arial"/>
        </w:rPr>
        <w:t>o listener discretion is advised</w:t>
      </w:r>
      <w:r w:rsidR="005811C7" w:rsidRPr="003020A4">
        <w:rPr>
          <w:rFonts w:ascii="Arial" w:hAnsi="Arial" w:cs="Arial"/>
        </w:rPr>
        <w:t>. T</w:t>
      </w:r>
      <w:r w:rsidRPr="003020A4">
        <w:rPr>
          <w:rFonts w:ascii="Arial" w:hAnsi="Arial" w:cs="Arial"/>
        </w:rPr>
        <w:t xml:space="preserve">he </w:t>
      </w:r>
      <w:proofErr w:type="gramStart"/>
      <w:r w:rsidRPr="003020A4">
        <w:rPr>
          <w:rFonts w:ascii="Arial" w:hAnsi="Arial" w:cs="Arial"/>
        </w:rPr>
        <w:t>show, it</w:t>
      </w:r>
      <w:proofErr w:type="gramEnd"/>
      <w:r w:rsidRPr="003020A4">
        <w:rPr>
          <w:rFonts w:ascii="Arial" w:hAnsi="Arial" w:cs="Arial"/>
        </w:rPr>
        <w:t xml:space="preserve"> finds answers to real problems in the form of poetry. So</w:t>
      </w:r>
      <w:r w:rsidR="005811C7" w:rsidRPr="003020A4">
        <w:rPr>
          <w:rFonts w:ascii="Arial" w:hAnsi="Arial" w:cs="Arial"/>
        </w:rPr>
        <w:t xml:space="preserve">, </w:t>
      </w:r>
      <w:r w:rsidRPr="003020A4">
        <w:rPr>
          <w:rFonts w:ascii="Arial" w:hAnsi="Arial" w:cs="Arial"/>
        </w:rPr>
        <w:t xml:space="preserve">let's pick back up with </w:t>
      </w:r>
      <w:r w:rsidR="005811C7" w:rsidRPr="003020A4">
        <w:rPr>
          <w:rFonts w:ascii="Arial" w:hAnsi="Arial" w:cs="Arial"/>
        </w:rPr>
        <w:t xml:space="preserve">Luisa Beck </w:t>
      </w:r>
      <w:r w:rsidRPr="003020A4">
        <w:rPr>
          <w:rFonts w:ascii="Arial" w:hAnsi="Arial" w:cs="Arial"/>
        </w:rPr>
        <w:t>and poet</w:t>
      </w:r>
      <w:r w:rsidR="00D46B71">
        <w:rPr>
          <w:rFonts w:ascii="Arial" w:hAnsi="Arial" w:cs="Arial"/>
        </w:rPr>
        <w:t>,</w:t>
      </w:r>
      <w:r w:rsidRPr="003020A4">
        <w:rPr>
          <w:rFonts w:ascii="Arial" w:hAnsi="Arial" w:cs="Arial"/>
        </w:rPr>
        <w:t xml:space="preserve"> Luth</w:t>
      </w:r>
      <w:r w:rsidR="005811C7" w:rsidRPr="003020A4">
        <w:rPr>
          <w:rFonts w:ascii="Arial" w:hAnsi="Arial" w:cs="Arial"/>
        </w:rPr>
        <w:t>e</w:t>
      </w:r>
      <w:r w:rsidRPr="003020A4">
        <w:rPr>
          <w:rFonts w:ascii="Arial" w:hAnsi="Arial" w:cs="Arial"/>
        </w:rPr>
        <w:t>r Hughes</w:t>
      </w:r>
      <w:r w:rsidR="005811C7" w:rsidRPr="003020A4">
        <w:rPr>
          <w:rFonts w:ascii="Arial" w:hAnsi="Arial" w:cs="Arial"/>
        </w:rPr>
        <w:t>. Snap J</w:t>
      </w:r>
      <w:r w:rsidRPr="003020A4">
        <w:rPr>
          <w:rFonts w:ascii="Arial" w:hAnsi="Arial" w:cs="Arial"/>
        </w:rPr>
        <w:t>udgment.</w:t>
      </w:r>
    </w:p>
    <w:p w14:paraId="44F0827C" w14:textId="0658E193" w:rsidR="005811C7" w:rsidRPr="003020A4" w:rsidRDefault="00835D40" w:rsidP="003020A4">
      <w:pPr>
        <w:rPr>
          <w:rFonts w:ascii="Arial" w:hAnsi="Arial" w:cs="Arial"/>
        </w:rPr>
      </w:pPr>
      <w:r w:rsidRPr="003020A4">
        <w:rPr>
          <w:rFonts w:ascii="Arial" w:hAnsi="Arial" w:cs="Arial"/>
          <w:b/>
          <w:bCs/>
        </w:rPr>
        <w:t>Luisa:</w:t>
      </w:r>
      <w:r w:rsidR="005811C7" w:rsidRPr="003020A4">
        <w:rPr>
          <w:rFonts w:ascii="Arial" w:hAnsi="Arial" w:cs="Arial"/>
        </w:rPr>
        <w:t xml:space="preserve"> </w:t>
      </w:r>
      <w:r w:rsidRPr="003020A4">
        <w:rPr>
          <w:rFonts w:ascii="Arial" w:hAnsi="Arial" w:cs="Arial"/>
        </w:rPr>
        <w:t xml:space="preserve">Wow. </w:t>
      </w:r>
    </w:p>
    <w:p w14:paraId="120A4BA9" w14:textId="0CFC051F" w:rsidR="005811C7" w:rsidRPr="003020A4" w:rsidRDefault="00835D40" w:rsidP="003020A4">
      <w:pPr>
        <w:rPr>
          <w:rFonts w:ascii="Arial" w:hAnsi="Arial" w:cs="Arial"/>
        </w:rPr>
      </w:pPr>
      <w:r w:rsidRPr="003020A4">
        <w:rPr>
          <w:rFonts w:ascii="Arial" w:hAnsi="Arial" w:cs="Arial"/>
          <w:b/>
          <w:bCs/>
        </w:rPr>
        <w:t>Luther:</w:t>
      </w:r>
      <w:r w:rsidR="005811C7" w:rsidRPr="003020A4">
        <w:rPr>
          <w:rFonts w:ascii="Arial" w:hAnsi="Arial" w:cs="Arial"/>
        </w:rPr>
        <w:t xml:space="preserve"> </w:t>
      </w:r>
      <w:r w:rsidRPr="003020A4">
        <w:rPr>
          <w:rFonts w:ascii="Arial" w:hAnsi="Arial" w:cs="Arial"/>
        </w:rPr>
        <w:t>Yeah</w:t>
      </w:r>
      <w:r w:rsidR="005811C7" w:rsidRPr="003020A4">
        <w:rPr>
          <w:rFonts w:ascii="Arial" w:hAnsi="Arial" w:cs="Arial"/>
        </w:rPr>
        <w:t>.</w:t>
      </w:r>
    </w:p>
    <w:p w14:paraId="785D592C" w14:textId="15315CBA" w:rsidR="005811C7" w:rsidRPr="003020A4" w:rsidRDefault="00835D40" w:rsidP="003020A4">
      <w:pPr>
        <w:rPr>
          <w:rFonts w:ascii="Arial" w:hAnsi="Arial" w:cs="Arial"/>
        </w:rPr>
      </w:pPr>
      <w:r w:rsidRPr="003020A4">
        <w:rPr>
          <w:rFonts w:ascii="Arial" w:hAnsi="Arial" w:cs="Arial"/>
          <w:b/>
          <w:bCs/>
        </w:rPr>
        <w:t>Luisa:</w:t>
      </w:r>
      <w:r w:rsidR="005811C7" w:rsidRPr="003020A4">
        <w:rPr>
          <w:rFonts w:ascii="Arial" w:hAnsi="Arial" w:cs="Arial"/>
        </w:rPr>
        <w:t xml:space="preserve"> Y</w:t>
      </w:r>
      <w:r w:rsidRPr="003020A4">
        <w:rPr>
          <w:rFonts w:ascii="Arial" w:hAnsi="Arial" w:cs="Arial"/>
        </w:rPr>
        <w:t>ou can just imagine Jud</w:t>
      </w:r>
      <w:r w:rsidR="005811C7" w:rsidRPr="003020A4">
        <w:rPr>
          <w:rFonts w:ascii="Arial" w:hAnsi="Arial" w:cs="Arial"/>
        </w:rPr>
        <w:t xml:space="preserve">ith </w:t>
      </w:r>
      <w:r w:rsidRPr="003020A4">
        <w:rPr>
          <w:rFonts w:ascii="Arial" w:hAnsi="Arial" w:cs="Arial"/>
        </w:rPr>
        <w:t xml:space="preserve">spitting this poem with vengeance. </w:t>
      </w:r>
    </w:p>
    <w:p w14:paraId="50BB99D9" w14:textId="02530F9A" w:rsidR="005811C7" w:rsidRPr="003020A4" w:rsidRDefault="00835D40" w:rsidP="003020A4">
      <w:pPr>
        <w:rPr>
          <w:rFonts w:ascii="Arial" w:hAnsi="Arial" w:cs="Arial"/>
        </w:rPr>
      </w:pPr>
      <w:r w:rsidRPr="003020A4">
        <w:rPr>
          <w:rFonts w:ascii="Arial" w:hAnsi="Arial" w:cs="Arial"/>
          <w:b/>
          <w:bCs/>
        </w:rPr>
        <w:t>Luther:</w:t>
      </w:r>
      <w:r w:rsidR="005811C7" w:rsidRPr="003020A4">
        <w:rPr>
          <w:rFonts w:ascii="Arial" w:hAnsi="Arial" w:cs="Arial"/>
        </w:rPr>
        <w:t xml:space="preserve"> </w:t>
      </w:r>
      <w:r w:rsidRPr="003020A4">
        <w:rPr>
          <w:rFonts w:ascii="Arial" w:hAnsi="Arial" w:cs="Arial"/>
        </w:rPr>
        <w:t>Yes</w:t>
      </w:r>
      <w:r w:rsidR="005811C7" w:rsidRPr="003020A4">
        <w:rPr>
          <w:rFonts w:ascii="Arial" w:hAnsi="Arial" w:cs="Arial"/>
        </w:rPr>
        <w:t>.</w:t>
      </w:r>
    </w:p>
    <w:p w14:paraId="2B4E2027" w14:textId="383080B6" w:rsidR="00417B0E" w:rsidRPr="003020A4" w:rsidRDefault="00835D40" w:rsidP="003020A4">
      <w:pPr>
        <w:rPr>
          <w:rFonts w:ascii="Arial" w:hAnsi="Arial" w:cs="Arial"/>
        </w:rPr>
      </w:pPr>
      <w:r w:rsidRPr="003020A4">
        <w:rPr>
          <w:rFonts w:ascii="Arial" w:hAnsi="Arial" w:cs="Arial"/>
          <w:b/>
          <w:bCs/>
        </w:rPr>
        <w:t>Luisa:</w:t>
      </w:r>
      <w:r w:rsidR="005811C7" w:rsidRPr="003020A4">
        <w:rPr>
          <w:rFonts w:ascii="Arial" w:hAnsi="Arial" w:cs="Arial"/>
        </w:rPr>
        <w:t xml:space="preserve"> I</w:t>
      </w:r>
      <w:r w:rsidRPr="003020A4">
        <w:rPr>
          <w:rFonts w:ascii="Arial" w:hAnsi="Arial" w:cs="Arial"/>
        </w:rPr>
        <w:t xml:space="preserve">t's very different from the dilemma </w:t>
      </w:r>
      <w:r w:rsidR="00A04C05">
        <w:rPr>
          <w:rFonts w:ascii="Arial" w:hAnsi="Arial" w:cs="Arial"/>
        </w:rPr>
        <w:t xml:space="preserve">and </w:t>
      </w:r>
      <w:r w:rsidRPr="003020A4">
        <w:rPr>
          <w:rFonts w:ascii="Arial" w:hAnsi="Arial" w:cs="Arial"/>
        </w:rPr>
        <w:t>tone. Like, the poem is venomous, while the dilemma is very tender. So</w:t>
      </w:r>
      <w:r w:rsidR="005811C7" w:rsidRPr="003020A4">
        <w:rPr>
          <w:rFonts w:ascii="Arial" w:hAnsi="Arial" w:cs="Arial"/>
        </w:rPr>
        <w:t xml:space="preserve">, </w:t>
      </w:r>
      <w:r w:rsidRPr="003020A4">
        <w:rPr>
          <w:rFonts w:ascii="Arial" w:hAnsi="Arial" w:cs="Arial"/>
        </w:rPr>
        <w:t xml:space="preserve">yeah, why did you bring this </w:t>
      </w:r>
      <w:proofErr w:type="gramStart"/>
      <w:r w:rsidRPr="003020A4">
        <w:rPr>
          <w:rFonts w:ascii="Arial" w:hAnsi="Arial" w:cs="Arial"/>
        </w:rPr>
        <w:t>particular poem</w:t>
      </w:r>
      <w:proofErr w:type="gramEnd"/>
      <w:r w:rsidRPr="003020A4">
        <w:rPr>
          <w:rFonts w:ascii="Arial" w:hAnsi="Arial" w:cs="Arial"/>
        </w:rPr>
        <w:t xml:space="preserve"> for the caller?</w:t>
      </w:r>
    </w:p>
    <w:p w14:paraId="4415B597" w14:textId="6A6D56C9" w:rsidR="00417B0E" w:rsidRPr="003020A4" w:rsidRDefault="00835D40" w:rsidP="003020A4">
      <w:pPr>
        <w:rPr>
          <w:rFonts w:ascii="Arial" w:hAnsi="Arial" w:cs="Arial"/>
        </w:rPr>
      </w:pPr>
      <w:r w:rsidRPr="003020A4">
        <w:rPr>
          <w:rFonts w:ascii="Arial" w:hAnsi="Arial" w:cs="Arial"/>
          <w:b/>
          <w:bCs/>
        </w:rPr>
        <w:lastRenderedPageBreak/>
        <w:t>Luther:</w:t>
      </w:r>
      <w:r w:rsidR="005811C7" w:rsidRPr="003020A4">
        <w:rPr>
          <w:rFonts w:ascii="Arial" w:hAnsi="Arial" w:cs="Arial"/>
        </w:rPr>
        <w:t xml:space="preserve"> </w:t>
      </w:r>
      <w:r w:rsidRPr="003020A4">
        <w:rPr>
          <w:rFonts w:ascii="Arial" w:hAnsi="Arial" w:cs="Arial"/>
        </w:rPr>
        <w:t xml:space="preserve">I feel like a poem that would have been like, </w:t>
      </w:r>
      <w:r w:rsidR="005811C7" w:rsidRPr="003020A4">
        <w:rPr>
          <w:rFonts w:ascii="Arial" w:hAnsi="Arial" w:cs="Arial"/>
        </w:rPr>
        <w:t>"</w:t>
      </w:r>
      <w:r w:rsidRPr="003020A4">
        <w:rPr>
          <w:rFonts w:ascii="Arial" w:hAnsi="Arial" w:cs="Arial"/>
        </w:rPr>
        <w:t>Wait for love, it'll come</w:t>
      </w:r>
      <w:r w:rsidR="005811C7" w:rsidRPr="003020A4">
        <w:rPr>
          <w:rFonts w:ascii="Arial" w:hAnsi="Arial" w:cs="Arial"/>
        </w:rPr>
        <w:t xml:space="preserve">," </w:t>
      </w:r>
      <w:proofErr w:type="gramStart"/>
      <w:r w:rsidRPr="003020A4">
        <w:rPr>
          <w:rFonts w:ascii="Arial" w:hAnsi="Arial" w:cs="Arial"/>
        </w:rPr>
        <w:t>or</w:t>
      </w:r>
      <w:r w:rsidR="005811C7" w:rsidRPr="003020A4">
        <w:rPr>
          <w:rFonts w:ascii="Arial" w:hAnsi="Arial" w:cs="Arial"/>
        </w:rPr>
        <w:t>,</w:t>
      </w:r>
      <w:proofErr w:type="gramEnd"/>
      <w:r w:rsidR="005811C7" w:rsidRPr="003020A4">
        <w:rPr>
          <w:rFonts w:ascii="Arial" w:hAnsi="Arial" w:cs="Arial"/>
        </w:rPr>
        <w:t xml:space="preserve"> "D</w:t>
      </w:r>
      <w:r w:rsidRPr="003020A4">
        <w:rPr>
          <w:rFonts w:ascii="Arial" w:hAnsi="Arial" w:cs="Arial"/>
        </w:rPr>
        <w:t>on't worry</w:t>
      </w:r>
      <w:r w:rsidR="005811C7" w:rsidRPr="003020A4">
        <w:rPr>
          <w:rFonts w:ascii="Arial" w:hAnsi="Arial" w:cs="Arial"/>
        </w:rPr>
        <w:t xml:space="preserve">," </w:t>
      </w:r>
      <w:r w:rsidRPr="003020A4">
        <w:rPr>
          <w:rFonts w:ascii="Arial" w:hAnsi="Arial" w:cs="Arial"/>
        </w:rPr>
        <w:t>or</w:t>
      </w:r>
      <w:r w:rsidR="005811C7" w:rsidRPr="003020A4">
        <w:rPr>
          <w:rFonts w:ascii="Arial" w:hAnsi="Arial" w:cs="Arial"/>
        </w:rPr>
        <w:t>, "L</w:t>
      </w:r>
      <w:r w:rsidRPr="003020A4">
        <w:rPr>
          <w:rFonts w:ascii="Arial" w:hAnsi="Arial" w:cs="Arial"/>
        </w:rPr>
        <w:t>ove is great. Just hold it out</w:t>
      </w:r>
      <w:r w:rsidR="00FF2F6C">
        <w:rPr>
          <w:rFonts w:ascii="Arial" w:hAnsi="Arial" w:cs="Arial"/>
        </w:rPr>
        <w:t>,</w:t>
      </w:r>
      <w:r w:rsidR="005811C7" w:rsidRPr="003020A4">
        <w:rPr>
          <w:rFonts w:ascii="Arial" w:hAnsi="Arial" w:cs="Arial"/>
        </w:rPr>
        <w:t xml:space="preserve">" </w:t>
      </w:r>
      <w:r w:rsidRPr="003020A4">
        <w:rPr>
          <w:rFonts w:ascii="Arial" w:hAnsi="Arial" w:cs="Arial"/>
        </w:rPr>
        <w:t>wasn't strong enough as a response to this very</w:t>
      </w:r>
      <w:r w:rsidR="00FF2F6C">
        <w:rPr>
          <w:rFonts w:ascii="Arial" w:hAnsi="Arial" w:cs="Arial"/>
        </w:rPr>
        <w:t xml:space="preserve">, yeah, </w:t>
      </w:r>
      <w:r w:rsidR="005811C7" w:rsidRPr="003020A4">
        <w:rPr>
          <w:rFonts w:ascii="Arial" w:hAnsi="Arial" w:cs="Arial"/>
        </w:rPr>
        <w:t xml:space="preserve">tender </w:t>
      </w:r>
      <w:r w:rsidRPr="003020A4">
        <w:rPr>
          <w:rFonts w:ascii="Arial" w:hAnsi="Arial" w:cs="Arial"/>
        </w:rPr>
        <w:t xml:space="preserve">dilemma, and recognizing that, of course, this poem doesn't respond to </w:t>
      </w:r>
      <w:r w:rsidR="005811C7" w:rsidRPr="003020A4">
        <w:rPr>
          <w:rFonts w:ascii="Arial" w:hAnsi="Arial" w:cs="Arial"/>
        </w:rPr>
        <w:t xml:space="preserve">her </w:t>
      </w:r>
      <w:r w:rsidRPr="003020A4">
        <w:rPr>
          <w:rFonts w:ascii="Arial" w:hAnsi="Arial" w:cs="Arial"/>
        </w:rPr>
        <w:t>directly</w:t>
      </w:r>
      <w:r w:rsidR="00FF2F6C">
        <w:rPr>
          <w:rFonts w:ascii="Arial" w:hAnsi="Arial" w:cs="Arial"/>
        </w:rPr>
        <w:t>. B</w:t>
      </w:r>
      <w:r w:rsidRPr="003020A4">
        <w:rPr>
          <w:rFonts w:ascii="Arial" w:hAnsi="Arial" w:cs="Arial"/>
        </w:rPr>
        <w:t>ut within the dilemma itself, I think, desiring the deep love they were asking for is surface</w:t>
      </w:r>
      <w:r w:rsidR="00FF2F6C">
        <w:rPr>
          <w:rFonts w:ascii="Arial" w:hAnsi="Arial" w:cs="Arial"/>
        </w:rPr>
        <w:t>-</w:t>
      </w:r>
      <w:r w:rsidRPr="003020A4">
        <w:rPr>
          <w:rFonts w:ascii="Arial" w:hAnsi="Arial" w:cs="Arial"/>
        </w:rPr>
        <w:t xml:space="preserve">level dilemma. And I think the real dilemma is recognizing </w:t>
      </w:r>
      <w:r w:rsidR="00FF2F6C">
        <w:rPr>
          <w:rFonts w:ascii="Arial" w:hAnsi="Arial" w:cs="Arial"/>
        </w:rPr>
        <w:t xml:space="preserve">one's </w:t>
      </w:r>
      <w:r w:rsidR="00101F1A">
        <w:rPr>
          <w:rFonts w:ascii="Arial" w:hAnsi="Arial" w:cs="Arial"/>
        </w:rPr>
        <w:t xml:space="preserve">true </w:t>
      </w:r>
      <w:r w:rsidRPr="003020A4">
        <w:rPr>
          <w:rFonts w:ascii="Arial" w:hAnsi="Arial" w:cs="Arial"/>
        </w:rPr>
        <w:t>power, and that to use one's own characteristics, or whatever draws people to them</w:t>
      </w:r>
      <w:r w:rsidR="005811C7" w:rsidRPr="003020A4">
        <w:rPr>
          <w:rFonts w:ascii="Arial" w:hAnsi="Arial" w:cs="Arial"/>
        </w:rPr>
        <w:t xml:space="preserve">, </w:t>
      </w:r>
      <w:r w:rsidRPr="003020A4">
        <w:rPr>
          <w:rFonts w:ascii="Arial" w:hAnsi="Arial" w:cs="Arial"/>
        </w:rPr>
        <w:t>to use that as they develop their own confidence and the</w:t>
      </w:r>
      <w:r w:rsidR="00E44433">
        <w:rPr>
          <w:rFonts w:ascii="Arial" w:hAnsi="Arial" w:cs="Arial"/>
        </w:rPr>
        <w:t>n</w:t>
      </w:r>
      <w:r w:rsidRPr="003020A4">
        <w:rPr>
          <w:rFonts w:ascii="Arial" w:hAnsi="Arial" w:cs="Arial"/>
        </w:rPr>
        <w:t xml:space="preserve"> wanting love and deserving love. And </w:t>
      </w:r>
      <w:proofErr w:type="gramStart"/>
      <w:r w:rsidRPr="003020A4">
        <w:rPr>
          <w:rFonts w:ascii="Arial" w:hAnsi="Arial" w:cs="Arial"/>
        </w:rPr>
        <w:t>so</w:t>
      </w:r>
      <w:proofErr w:type="gramEnd"/>
      <w:r w:rsidRPr="003020A4">
        <w:rPr>
          <w:rFonts w:ascii="Arial" w:hAnsi="Arial" w:cs="Arial"/>
        </w:rPr>
        <w:t xml:space="preserve"> this poem, I want to call to you as a guiding light for their own self</w:t>
      </w:r>
      <w:r w:rsidR="005811C7" w:rsidRPr="003020A4">
        <w:rPr>
          <w:rFonts w:ascii="Arial" w:hAnsi="Arial" w:cs="Arial"/>
        </w:rPr>
        <w:t>-</w:t>
      </w:r>
      <w:r w:rsidRPr="003020A4">
        <w:rPr>
          <w:rFonts w:ascii="Arial" w:hAnsi="Arial" w:cs="Arial"/>
        </w:rPr>
        <w:t xml:space="preserve">worth, and to keep thinking about what Judith did, and how she used her beauty to get what she wanted. And </w:t>
      </w:r>
      <w:r w:rsidR="00427682">
        <w:rPr>
          <w:rFonts w:ascii="Arial" w:hAnsi="Arial" w:cs="Arial"/>
        </w:rPr>
        <w:t xml:space="preserve">it </w:t>
      </w:r>
      <w:r w:rsidRPr="003020A4">
        <w:rPr>
          <w:rFonts w:ascii="Arial" w:hAnsi="Arial" w:cs="Arial"/>
        </w:rPr>
        <w:t xml:space="preserve">is that line, like, </w:t>
      </w:r>
      <w:r w:rsidR="005811C7" w:rsidRPr="003020A4">
        <w:rPr>
          <w:rFonts w:ascii="Arial" w:hAnsi="Arial" w:cs="Arial"/>
        </w:rPr>
        <w:t>"</w:t>
      </w:r>
      <w:r w:rsidRPr="003020A4">
        <w:rPr>
          <w:rFonts w:ascii="Arial" w:hAnsi="Arial" w:cs="Arial"/>
        </w:rPr>
        <w:t>I am that bitch. I know my worth</w:t>
      </w:r>
      <w:r w:rsidR="005811C7" w:rsidRPr="003020A4">
        <w:rPr>
          <w:rFonts w:ascii="Arial" w:hAnsi="Arial" w:cs="Arial"/>
        </w:rPr>
        <w:t>, a</w:t>
      </w:r>
      <w:r w:rsidRPr="003020A4">
        <w:rPr>
          <w:rFonts w:ascii="Arial" w:hAnsi="Arial" w:cs="Arial"/>
        </w:rPr>
        <w:t>nd I know what I deserve.</w:t>
      </w:r>
      <w:r w:rsidR="005811C7" w:rsidRPr="003020A4">
        <w:rPr>
          <w:rFonts w:ascii="Arial" w:hAnsi="Arial" w:cs="Arial"/>
        </w:rPr>
        <w:t>"</w:t>
      </w:r>
    </w:p>
    <w:p w14:paraId="418270F5" w14:textId="331309E5" w:rsidR="00417B0E" w:rsidRPr="003020A4" w:rsidRDefault="00835D40" w:rsidP="003020A4">
      <w:pPr>
        <w:rPr>
          <w:rFonts w:ascii="Arial" w:hAnsi="Arial" w:cs="Arial"/>
        </w:rPr>
      </w:pPr>
      <w:r w:rsidRPr="003020A4">
        <w:rPr>
          <w:rFonts w:ascii="Arial" w:hAnsi="Arial" w:cs="Arial"/>
          <w:b/>
          <w:bCs/>
        </w:rPr>
        <w:t>Luisa:</w:t>
      </w:r>
      <w:r w:rsidR="005811C7" w:rsidRPr="003020A4">
        <w:rPr>
          <w:rFonts w:ascii="Arial" w:hAnsi="Arial" w:cs="Arial"/>
        </w:rPr>
        <w:t xml:space="preserve"> </w:t>
      </w:r>
      <w:r w:rsidRPr="003020A4">
        <w:rPr>
          <w:rFonts w:ascii="Arial" w:hAnsi="Arial" w:cs="Arial"/>
        </w:rPr>
        <w:t>Yeah</w:t>
      </w:r>
      <w:r w:rsidR="005811C7" w:rsidRPr="003020A4">
        <w:rPr>
          <w:rFonts w:ascii="Arial" w:hAnsi="Arial" w:cs="Arial"/>
        </w:rPr>
        <w:t>. T</w:t>
      </w:r>
      <w:r w:rsidRPr="003020A4">
        <w:rPr>
          <w:rFonts w:ascii="Arial" w:hAnsi="Arial" w:cs="Arial"/>
        </w:rPr>
        <w:t>o me</w:t>
      </w:r>
      <w:r w:rsidR="005811C7" w:rsidRPr="003020A4">
        <w:rPr>
          <w:rFonts w:ascii="Arial" w:hAnsi="Arial" w:cs="Arial"/>
        </w:rPr>
        <w:t>, "</w:t>
      </w:r>
      <w:r w:rsidRPr="003020A4">
        <w:rPr>
          <w:rFonts w:ascii="Arial" w:hAnsi="Arial" w:cs="Arial"/>
        </w:rPr>
        <w:t>I am that bitch</w:t>
      </w:r>
      <w:r w:rsidR="005811C7" w:rsidRPr="003020A4">
        <w:rPr>
          <w:rFonts w:ascii="Arial" w:hAnsi="Arial" w:cs="Arial"/>
        </w:rPr>
        <w:t xml:space="preserve">," </w:t>
      </w:r>
      <w:r w:rsidRPr="003020A4">
        <w:rPr>
          <w:rFonts w:ascii="Arial" w:hAnsi="Arial" w:cs="Arial"/>
        </w:rPr>
        <w:t>is like the ultimate declaration of self</w:t>
      </w:r>
      <w:r w:rsidR="005811C7" w:rsidRPr="003020A4">
        <w:rPr>
          <w:rFonts w:ascii="Arial" w:hAnsi="Arial" w:cs="Arial"/>
        </w:rPr>
        <w:t>-</w:t>
      </w:r>
      <w:r w:rsidRPr="003020A4">
        <w:rPr>
          <w:rFonts w:ascii="Arial" w:hAnsi="Arial" w:cs="Arial"/>
        </w:rPr>
        <w:t>confidence. How did you read the line? Is it that at the end of the day, we always admire the badass?</w:t>
      </w:r>
    </w:p>
    <w:p w14:paraId="120F8478" w14:textId="2D2040E6" w:rsidR="005811C7" w:rsidRPr="003020A4" w:rsidRDefault="00835D40" w:rsidP="003020A4">
      <w:pPr>
        <w:rPr>
          <w:rFonts w:ascii="Arial" w:hAnsi="Arial" w:cs="Arial"/>
        </w:rPr>
      </w:pPr>
      <w:r w:rsidRPr="003020A4">
        <w:rPr>
          <w:rFonts w:ascii="Arial" w:hAnsi="Arial" w:cs="Arial"/>
          <w:b/>
          <w:bCs/>
        </w:rPr>
        <w:t>Luther:</w:t>
      </w:r>
      <w:r w:rsidR="005811C7" w:rsidRPr="003020A4">
        <w:rPr>
          <w:rFonts w:ascii="Arial" w:hAnsi="Arial" w:cs="Arial"/>
        </w:rPr>
        <w:t xml:space="preserve"> </w:t>
      </w:r>
      <w:r w:rsidRPr="003020A4">
        <w:rPr>
          <w:rFonts w:ascii="Arial" w:hAnsi="Arial" w:cs="Arial"/>
        </w:rPr>
        <w:t>Yeah</w:t>
      </w:r>
      <w:r w:rsidR="005811C7" w:rsidRPr="003020A4">
        <w:rPr>
          <w:rFonts w:ascii="Arial" w:hAnsi="Arial" w:cs="Arial"/>
        </w:rPr>
        <w:t>. I</w:t>
      </w:r>
      <w:r w:rsidRPr="003020A4">
        <w:rPr>
          <w:rFonts w:ascii="Arial" w:hAnsi="Arial" w:cs="Arial"/>
        </w:rPr>
        <w:t xml:space="preserve">t's </w:t>
      </w:r>
      <w:proofErr w:type="gramStart"/>
      <w:r w:rsidRPr="003020A4">
        <w:rPr>
          <w:rFonts w:ascii="Arial" w:hAnsi="Arial" w:cs="Arial"/>
        </w:rPr>
        <w:t>saying</w:t>
      </w:r>
      <w:proofErr w:type="gramEnd"/>
      <w:r w:rsidRPr="003020A4">
        <w:rPr>
          <w:rFonts w:ascii="Arial" w:hAnsi="Arial" w:cs="Arial"/>
        </w:rPr>
        <w:t xml:space="preserve"> that it doesn't matter who wins or who loses</w:t>
      </w:r>
      <w:r w:rsidR="005811C7" w:rsidRPr="003020A4">
        <w:rPr>
          <w:rFonts w:ascii="Arial" w:hAnsi="Arial" w:cs="Arial"/>
        </w:rPr>
        <w:t>, b</w:t>
      </w:r>
      <w:r w:rsidRPr="003020A4">
        <w:rPr>
          <w:rFonts w:ascii="Arial" w:hAnsi="Arial" w:cs="Arial"/>
        </w:rPr>
        <w:t>ecause all we care about is</w:t>
      </w:r>
      <w:r w:rsidR="001652E3">
        <w:rPr>
          <w:rFonts w:ascii="Arial" w:hAnsi="Arial" w:cs="Arial"/>
        </w:rPr>
        <w:t>,</w:t>
      </w:r>
      <w:r w:rsidRPr="003020A4">
        <w:rPr>
          <w:rFonts w:ascii="Arial" w:hAnsi="Arial" w:cs="Arial"/>
        </w:rPr>
        <w:t xml:space="preserve"> </w:t>
      </w:r>
      <w:r w:rsidR="005811C7" w:rsidRPr="003020A4">
        <w:rPr>
          <w:rFonts w:ascii="Arial" w:hAnsi="Arial" w:cs="Arial"/>
        </w:rPr>
        <w:t>"</w:t>
      </w:r>
      <w:r w:rsidRPr="003020A4">
        <w:rPr>
          <w:rFonts w:ascii="Arial" w:hAnsi="Arial" w:cs="Arial"/>
        </w:rPr>
        <w:t xml:space="preserve">I'm </w:t>
      </w:r>
      <w:r w:rsidR="005811C7" w:rsidRPr="003020A4">
        <w:rPr>
          <w:rFonts w:ascii="Arial" w:hAnsi="Arial" w:cs="Arial"/>
        </w:rPr>
        <w:t xml:space="preserve">the </w:t>
      </w:r>
      <w:r w:rsidRPr="003020A4">
        <w:rPr>
          <w:rFonts w:ascii="Arial" w:hAnsi="Arial" w:cs="Arial"/>
        </w:rPr>
        <w:t>one you envy</w:t>
      </w:r>
      <w:r w:rsidR="008B434E">
        <w:rPr>
          <w:rFonts w:ascii="Arial" w:hAnsi="Arial" w:cs="Arial"/>
        </w:rPr>
        <w:t xml:space="preserve">. </w:t>
      </w:r>
      <w:proofErr w:type="gramStart"/>
      <w:r w:rsidR="005811C7" w:rsidRPr="003020A4">
        <w:rPr>
          <w:rFonts w:ascii="Arial" w:hAnsi="Arial" w:cs="Arial"/>
        </w:rPr>
        <w:t>I'm</w:t>
      </w:r>
      <w:proofErr w:type="gramEnd"/>
      <w:r w:rsidR="005811C7" w:rsidRPr="003020A4">
        <w:rPr>
          <w:rFonts w:ascii="Arial" w:hAnsi="Arial" w:cs="Arial"/>
        </w:rPr>
        <w:t xml:space="preserve"> </w:t>
      </w:r>
      <w:r w:rsidRPr="003020A4">
        <w:rPr>
          <w:rFonts w:ascii="Arial" w:hAnsi="Arial" w:cs="Arial"/>
        </w:rPr>
        <w:t xml:space="preserve">the one you're </w:t>
      </w:r>
      <w:r w:rsidR="005811C7" w:rsidRPr="003020A4">
        <w:rPr>
          <w:rFonts w:ascii="Arial" w:hAnsi="Arial" w:cs="Arial"/>
        </w:rPr>
        <w:t xml:space="preserve">going to </w:t>
      </w:r>
      <w:r w:rsidRPr="003020A4">
        <w:rPr>
          <w:rFonts w:ascii="Arial" w:hAnsi="Arial" w:cs="Arial"/>
        </w:rPr>
        <w:t>be thinking about</w:t>
      </w:r>
      <w:r w:rsidR="005811C7" w:rsidRPr="003020A4">
        <w:rPr>
          <w:rFonts w:ascii="Arial" w:hAnsi="Arial" w:cs="Arial"/>
        </w:rPr>
        <w:t xml:space="preserve"> and </w:t>
      </w:r>
      <w:r w:rsidRPr="003020A4">
        <w:rPr>
          <w:rFonts w:ascii="Arial" w:hAnsi="Arial" w:cs="Arial"/>
        </w:rPr>
        <w:t>talking about after the war, the whatever is over.</w:t>
      </w:r>
      <w:r w:rsidR="005811C7" w:rsidRPr="003020A4">
        <w:rPr>
          <w:rFonts w:ascii="Arial" w:hAnsi="Arial" w:cs="Arial"/>
        </w:rPr>
        <w:t>"</w:t>
      </w:r>
      <w:r w:rsidRPr="003020A4">
        <w:rPr>
          <w:rFonts w:ascii="Arial" w:hAnsi="Arial" w:cs="Arial"/>
        </w:rPr>
        <w:t xml:space="preserve"> And they're right</w:t>
      </w:r>
      <w:r w:rsidR="005811C7" w:rsidRPr="003020A4">
        <w:rPr>
          <w:rFonts w:ascii="Arial" w:hAnsi="Arial" w:cs="Arial"/>
        </w:rPr>
        <w:t>. A</w:t>
      </w:r>
      <w:r w:rsidRPr="003020A4">
        <w:rPr>
          <w:rFonts w:ascii="Arial" w:hAnsi="Arial" w:cs="Arial"/>
        </w:rPr>
        <w:t>fter the war was over</w:t>
      </w:r>
      <w:r w:rsidR="005811C7" w:rsidRPr="003020A4">
        <w:rPr>
          <w:rFonts w:ascii="Arial" w:hAnsi="Arial" w:cs="Arial"/>
        </w:rPr>
        <w:t>, i</w:t>
      </w:r>
      <w:r w:rsidRPr="003020A4">
        <w:rPr>
          <w:rFonts w:ascii="Arial" w:hAnsi="Arial" w:cs="Arial"/>
        </w:rPr>
        <w:t xml:space="preserve">t was </w:t>
      </w:r>
      <w:r w:rsidR="005811C7" w:rsidRPr="003020A4">
        <w:rPr>
          <w:rFonts w:ascii="Arial" w:hAnsi="Arial" w:cs="Arial"/>
        </w:rPr>
        <w:t xml:space="preserve">Judith they were </w:t>
      </w:r>
      <w:r w:rsidRPr="003020A4">
        <w:rPr>
          <w:rFonts w:ascii="Arial" w:hAnsi="Arial" w:cs="Arial"/>
        </w:rPr>
        <w:t>talking about because of what she did.</w:t>
      </w:r>
    </w:p>
    <w:p w14:paraId="395769BB" w14:textId="5A2F7451" w:rsidR="005811C7" w:rsidRPr="003020A4" w:rsidRDefault="00835D40" w:rsidP="003020A4">
      <w:pPr>
        <w:rPr>
          <w:rFonts w:ascii="Arial" w:hAnsi="Arial" w:cs="Arial"/>
        </w:rPr>
      </w:pPr>
      <w:r w:rsidRPr="003020A4">
        <w:rPr>
          <w:rFonts w:ascii="Arial" w:hAnsi="Arial" w:cs="Arial"/>
          <w:b/>
          <w:bCs/>
        </w:rPr>
        <w:t>Luisa:</w:t>
      </w:r>
      <w:r w:rsidR="005811C7" w:rsidRPr="003020A4">
        <w:rPr>
          <w:rFonts w:ascii="Arial" w:hAnsi="Arial" w:cs="Arial"/>
        </w:rPr>
        <w:t xml:space="preserve"> R</w:t>
      </w:r>
      <w:r w:rsidRPr="003020A4">
        <w:rPr>
          <w:rFonts w:ascii="Arial" w:hAnsi="Arial" w:cs="Arial"/>
        </w:rPr>
        <w:t>ight, she saved her people</w:t>
      </w:r>
      <w:r w:rsidR="005811C7" w:rsidRPr="003020A4">
        <w:rPr>
          <w:rFonts w:ascii="Arial" w:hAnsi="Arial" w:cs="Arial"/>
        </w:rPr>
        <w:t>.</w:t>
      </w:r>
    </w:p>
    <w:p w14:paraId="23A2B067" w14:textId="05B68BE2" w:rsidR="00417B0E" w:rsidRPr="003020A4" w:rsidRDefault="00835D40" w:rsidP="003020A4">
      <w:pPr>
        <w:rPr>
          <w:rFonts w:ascii="Arial" w:hAnsi="Arial" w:cs="Arial"/>
        </w:rPr>
      </w:pPr>
      <w:r w:rsidRPr="003020A4">
        <w:rPr>
          <w:rFonts w:ascii="Arial" w:hAnsi="Arial" w:cs="Arial"/>
          <w:b/>
          <w:bCs/>
        </w:rPr>
        <w:t>Luther:</w:t>
      </w:r>
      <w:r w:rsidR="005811C7" w:rsidRPr="003020A4">
        <w:rPr>
          <w:rFonts w:ascii="Arial" w:hAnsi="Arial" w:cs="Arial"/>
        </w:rPr>
        <w:t xml:space="preserve"> S</w:t>
      </w:r>
      <w:r w:rsidRPr="003020A4">
        <w:rPr>
          <w:rFonts w:ascii="Arial" w:hAnsi="Arial" w:cs="Arial"/>
        </w:rPr>
        <w:t xml:space="preserve">aved her people. Exactly. And </w:t>
      </w:r>
      <w:proofErr w:type="gramStart"/>
      <w:r w:rsidRPr="003020A4">
        <w:rPr>
          <w:rFonts w:ascii="Arial" w:hAnsi="Arial" w:cs="Arial"/>
        </w:rPr>
        <w:t>so</w:t>
      </w:r>
      <w:proofErr w:type="gramEnd"/>
      <w:r w:rsidRPr="003020A4">
        <w:rPr>
          <w:rFonts w:ascii="Arial" w:hAnsi="Arial" w:cs="Arial"/>
        </w:rPr>
        <w:t xml:space="preserve"> she wasn't on a battlefield</w:t>
      </w:r>
      <w:r w:rsidR="005811C7" w:rsidRPr="003020A4">
        <w:rPr>
          <w:rFonts w:ascii="Arial" w:hAnsi="Arial" w:cs="Arial"/>
        </w:rPr>
        <w:t>.</w:t>
      </w:r>
      <w:r w:rsidRPr="003020A4">
        <w:rPr>
          <w:rFonts w:ascii="Arial" w:hAnsi="Arial" w:cs="Arial"/>
        </w:rPr>
        <w:t xml:space="preserve"> </w:t>
      </w:r>
      <w:r w:rsidR="00933676">
        <w:rPr>
          <w:rFonts w:ascii="Arial" w:hAnsi="Arial" w:cs="Arial"/>
        </w:rPr>
        <w:t xml:space="preserve">Doesn't </w:t>
      </w:r>
      <w:r w:rsidRPr="003020A4">
        <w:rPr>
          <w:rFonts w:ascii="Arial" w:hAnsi="Arial" w:cs="Arial"/>
        </w:rPr>
        <w:t>matter</w:t>
      </w:r>
      <w:r w:rsidR="005811C7" w:rsidRPr="003020A4">
        <w:rPr>
          <w:rFonts w:ascii="Arial" w:hAnsi="Arial" w:cs="Arial"/>
        </w:rPr>
        <w:t xml:space="preserve">, </w:t>
      </w:r>
      <w:r w:rsidRPr="003020A4">
        <w:rPr>
          <w:rFonts w:ascii="Arial" w:hAnsi="Arial" w:cs="Arial"/>
        </w:rPr>
        <w:t xml:space="preserve">she </w:t>
      </w:r>
      <w:proofErr w:type="gramStart"/>
      <w:r w:rsidR="00933676">
        <w:rPr>
          <w:rFonts w:ascii="Arial" w:hAnsi="Arial" w:cs="Arial"/>
        </w:rPr>
        <w:t>wasn't</w:t>
      </w:r>
      <w:proofErr w:type="gramEnd"/>
      <w:r w:rsidR="00933676">
        <w:rPr>
          <w:rFonts w:ascii="Arial" w:hAnsi="Arial" w:cs="Arial"/>
        </w:rPr>
        <w:t xml:space="preserve"> </w:t>
      </w:r>
      <w:proofErr w:type="gramStart"/>
      <w:r w:rsidR="005811C7" w:rsidRPr="003020A4">
        <w:rPr>
          <w:rFonts w:ascii="Arial" w:hAnsi="Arial" w:cs="Arial"/>
        </w:rPr>
        <w:t>n</w:t>
      </w:r>
      <w:r w:rsidRPr="003020A4">
        <w:rPr>
          <w:rFonts w:ascii="Arial" w:hAnsi="Arial" w:cs="Arial"/>
        </w:rPr>
        <w:t>either</w:t>
      </w:r>
      <w:proofErr w:type="gramEnd"/>
      <w:r w:rsidRPr="003020A4">
        <w:rPr>
          <w:rFonts w:ascii="Arial" w:hAnsi="Arial" w:cs="Arial"/>
        </w:rPr>
        <w:t xml:space="preserve"> a victim or </w:t>
      </w:r>
      <w:r w:rsidR="005811C7" w:rsidRPr="003020A4">
        <w:rPr>
          <w:rFonts w:ascii="Arial" w:hAnsi="Arial" w:cs="Arial"/>
        </w:rPr>
        <w:t>v</w:t>
      </w:r>
      <w:r w:rsidRPr="003020A4">
        <w:rPr>
          <w:rFonts w:ascii="Arial" w:hAnsi="Arial" w:cs="Arial"/>
        </w:rPr>
        <w:t xml:space="preserve">ictor, but we remembered her because she saved her people. </w:t>
      </w:r>
    </w:p>
    <w:p w14:paraId="645BA024" w14:textId="11114C2A" w:rsidR="005811C7" w:rsidRPr="003020A4" w:rsidRDefault="00835D40" w:rsidP="003020A4">
      <w:pPr>
        <w:rPr>
          <w:rFonts w:ascii="Arial" w:hAnsi="Arial" w:cs="Arial"/>
        </w:rPr>
      </w:pPr>
      <w:r w:rsidRPr="003020A4">
        <w:rPr>
          <w:rFonts w:ascii="Arial" w:hAnsi="Arial" w:cs="Arial"/>
          <w:b/>
          <w:bCs/>
        </w:rPr>
        <w:t>Luisa:</w:t>
      </w:r>
      <w:r w:rsidR="005811C7" w:rsidRPr="003020A4">
        <w:rPr>
          <w:rFonts w:ascii="Arial" w:hAnsi="Arial" w:cs="Arial"/>
        </w:rPr>
        <w:t xml:space="preserve"> A</w:t>
      </w:r>
      <w:r w:rsidRPr="003020A4">
        <w:rPr>
          <w:rFonts w:ascii="Arial" w:hAnsi="Arial" w:cs="Arial"/>
        </w:rPr>
        <w:t>nd we're still talking about her, we're still</w:t>
      </w:r>
      <w:r w:rsidR="005811C7" w:rsidRPr="003020A4">
        <w:rPr>
          <w:rFonts w:ascii="Arial" w:hAnsi="Arial" w:cs="Arial"/>
        </w:rPr>
        <w:t xml:space="preserve"> admiring her.</w:t>
      </w:r>
      <w:r w:rsidRPr="003020A4">
        <w:rPr>
          <w:rFonts w:ascii="Arial" w:hAnsi="Arial" w:cs="Arial"/>
        </w:rPr>
        <w:t xml:space="preserve"> </w:t>
      </w:r>
      <w:r w:rsidR="005811C7" w:rsidRPr="003020A4">
        <w:rPr>
          <w:rFonts w:ascii="Arial" w:hAnsi="Arial" w:cs="Arial"/>
        </w:rPr>
        <w:t xml:space="preserve">[laughs] </w:t>
      </w:r>
    </w:p>
    <w:p w14:paraId="3B4D6B46" w14:textId="647D5699" w:rsidR="00764E0E" w:rsidRPr="003020A4" w:rsidRDefault="00835D40" w:rsidP="003020A4">
      <w:pPr>
        <w:rPr>
          <w:rFonts w:ascii="Arial" w:hAnsi="Arial" w:cs="Arial"/>
        </w:rPr>
      </w:pPr>
      <w:r w:rsidRPr="003020A4">
        <w:rPr>
          <w:rFonts w:ascii="Arial" w:hAnsi="Arial" w:cs="Arial"/>
          <w:b/>
          <w:bCs/>
        </w:rPr>
        <w:t>Luther:</w:t>
      </w:r>
      <w:r w:rsidR="005811C7" w:rsidRPr="003020A4">
        <w:rPr>
          <w:rFonts w:ascii="Arial" w:hAnsi="Arial" w:cs="Arial"/>
        </w:rPr>
        <w:t xml:space="preserve"> She's a literal icon. </w:t>
      </w:r>
      <w:r w:rsidRPr="003020A4">
        <w:rPr>
          <w:rFonts w:ascii="Arial" w:hAnsi="Arial" w:cs="Arial"/>
        </w:rPr>
        <w:t>And then</w:t>
      </w:r>
      <w:r w:rsidR="005811C7" w:rsidRPr="003020A4">
        <w:rPr>
          <w:rFonts w:ascii="Arial" w:hAnsi="Arial" w:cs="Arial"/>
        </w:rPr>
        <w:t>, "</w:t>
      </w:r>
      <w:r w:rsidRPr="003020A4">
        <w:rPr>
          <w:rFonts w:ascii="Arial" w:hAnsi="Arial" w:cs="Arial"/>
        </w:rPr>
        <w:t>I am so damned,</w:t>
      </w:r>
      <w:r w:rsidR="005811C7" w:rsidRPr="003020A4">
        <w:rPr>
          <w:rFonts w:ascii="Arial" w:hAnsi="Arial" w:cs="Arial"/>
        </w:rPr>
        <w:t>"</w:t>
      </w:r>
      <w:r w:rsidRPr="003020A4">
        <w:rPr>
          <w:rFonts w:ascii="Arial" w:hAnsi="Arial" w:cs="Arial"/>
        </w:rPr>
        <w:t xml:space="preserve"> and damnation having its own connotation tied to</w:t>
      </w:r>
      <w:r w:rsidR="005811C7" w:rsidRPr="003020A4">
        <w:rPr>
          <w:rFonts w:ascii="Arial" w:hAnsi="Arial" w:cs="Arial"/>
        </w:rPr>
        <w:t xml:space="preserve"> </w:t>
      </w:r>
      <w:r w:rsidRPr="003020A4">
        <w:rPr>
          <w:rFonts w:ascii="Arial" w:hAnsi="Arial" w:cs="Arial"/>
        </w:rPr>
        <w:t>hell and</w:t>
      </w:r>
      <w:r w:rsidR="005811C7" w:rsidRPr="003020A4">
        <w:rPr>
          <w:rFonts w:ascii="Arial" w:hAnsi="Arial" w:cs="Arial"/>
        </w:rPr>
        <w:t xml:space="preserve"> </w:t>
      </w:r>
      <w:r w:rsidRPr="003020A4">
        <w:rPr>
          <w:rFonts w:ascii="Arial" w:hAnsi="Arial" w:cs="Arial"/>
        </w:rPr>
        <w:t>doing wrong, being not good</w:t>
      </w:r>
      <w:r w:rsidR="00D0428C">
        <w:rPr>
          <w:rFonts w:ascii="Arial" w:hAnsi="Arial" w:cs="Arial"/>
        </w:rPr>
        <w:t xml:space="preserve">, I'm </w:t>
      </w:r>
      <w:r w:rsidRPr="003020A4">
        <w:rPr>
          <w:rFonts w:ascii="Arial" w:hAnsi="Arial" w:cs="Arial"/>
        </w:rPr>
        <w:t>so outside of the terminology of good and evil and wrong, not even death</w:t>
      </w:r>
      <w:r w:rsidR="00D0428C">
        <w:rPr>
          <w:rFonts w:ascii="Arial" w:hAnsi="Arial" w:cs="Arial"/>
        </w:rPr>
        <w:t xml:space="preserve">, </w:t>
      </w:r>
      <w:r w:rsidR="00D0428C" w:rsidRPr="003020A4">
        <w:rPr>
          <w:rFonts w:ascii="Arial" w:hAnsi="Arial" w:cs="Arial"/>
        </w:rPr>
        <w:t xml:space="preserve">he </w:t>
      </w:r>
      <w:r w:rsidRPr="003020A4">
        <w:rPr>
          <w:rFonts w:ascii="Arial" w:hAnsi="Arial" w:cs="Arial"/>
        </w:rPr>
        <w:t xml:space="preserve">didn't want me because I'm too iconic for death. </w:t>
      </w:r>
      <w:r w:rsidR="00764E0E" w:rsidRPr="003020A4">
        <w:rPr>
          <w:rFonts w:ascii="Arial" w:hAnsi="Arial" w:cs="Arial"/>
        </w:rPr>
        <w:t xml:space="preserve">I'm </w:t>
      </w:r>
      <w:r w:rsidRPr="003020A4">
        <w:rPr>
          <w:rFonts w:ascii="Arial" w:hAnsi="Arial" w:cs="Arial"/>
        </w:rPr>
        <w:t>not saying</w:t>
      </w:r>
      <w:r w:rsidR="00764E0E" w:rsidRPr="003020A4">
        <w:rPr>
          <w:rFonts w:ascii="Arial" w:hAnsi="Arial" w:cs="Arial"/>
        </w:rPr>
        <w:t xml:space="preserve">, caller, </w:t>
      </w:r>
      <w:r w:rsidRPr="003020A4">
        <w:rPr>
          <w:rFonts w:ascii="Arial" w:hAnsi="Arial" w:cs="Arial"/>
        </w:rPr>
        <w:t>you should go killing men who treat you wrong unless you need to</w:t>
      </w:r>
      <w:r w:rsidR="00764E0E" w:rsidRPr="003020A4">
        <w:rPr>
          <w:rFonts w:ascii="Arial" w:hAnsi="Arial" w:cs="Arial"/>
        </w:rPr>
        <w:t xml:space="preserve">, </w:t>
      </w:r>
      <w:r w:rsidRPr="003020A4">
        <w:rPr>
          <w:rFonts w:ascii="Arial" w:hAnsi="Arial" w:cs="Arial"/>
        </w:rPr>
        <w:t xml:space="preserve">but however recognize </w:t>
      </w:r>
      <w:r w:rsidR="00764E0E" w:rsidRPr="003020A4">
        <w:rPr>
          <w:rFonts w:ascii="Arial" w:hAnsi="Arial" w:cs="Arial"/>
        </w:rPr>
        <w:t>that--</w:t>
      </w:r>
    </w:p>
    <w:p w14:paraId="1AEC8012" w14:textId="2509123A" w:rsidR="00764E0E" w:rsidRPr="003020A4" w:rsidRDefault="00835D40" w:rsidP="003020A4">
      <w:pPr>
        <w:rPr>
          <w:rFonts w:ascii="Arial" w:hAnsi="Arial" w:cs="Arial"/>
        </w:rPr>
      </w:pPr>
      <w:r w:rsidRPr="003020A4">
        <w:rPr>
          <w:rFonts w:ascii="Arial" w:hAnsi="Arial" w:cs="Arial"/>
          <w:b/>
          <w:bCs/>
        </w:rPr>
        <w:t>Luisa:</w:t>
      </w:r>
      <w:r w:rsidR="00764E0E" w:rsidRPr="003020A4">
        <w:rPr>
          <w:rFonts w:ascii="Arial" w:hAnsi="Arial" w:cs="Arial"/>
        </w:rPr>
        <w:t xml:space="preserve"> We'll keep it on the low down.</w:t>
      </w:r>
    </w:p>
    <w:p w14:paraId="3B5E1729" w14:textId="1065B2A1" w:rsidR="00417B0E" w:rsidRPr="003020A4" w:rsidRDefault="00835D40" w:rsidP="003020A4">
      <w:pPr>
        <w:rPr>
          <w:rFonts w:ascii="Arial" w:hAnsi="Arial" w:cs="Arial"/>
        </w:rPr>
      </w:pPr>
      <w:r w:rsidRPr="003020A4">
        <w:rPr>
          <w:rFonts w:ascii="Arial" w:hAnsi="Arial" w:cs="Arial"/>
          <w:b/>
          <w:bCs/>
        </w:rPr>
        <w:t>Luther:</w:t>
      </w:r>
      <w:r w:rsidR="00764E0E" w:rsidRPr="003020A4">
        <w:rPr>
          <w:rFonts w:ascii="Arial" w:hAnsi="Arial" w:cs="Arial"/>
        </w:rPr>
        <w:t xml:space="preserve"> Yeah, keep </w:t>
      </w:r>
      <w:r w:rsidRPr="003020A4">
        <w:rPr>
          <w:rFonts w:ascii="Arial" w:hAnsi="Arial" w:cs="Arial"/>
        </w:rPr>
        <w:t xml:space="preserve">it on the </w:t>
      </w:r>
      <w:proofErr w:type="gramStart"/>
      <w:r w:rsidRPr="003020A4">
        <w:rPr>
          <w:rFonts w:ascii="Arial" w:hAnsi="Arial" w:cs="Arial"/>
        </w:rPr>
        <w:t>low</w:t>
      </w:r>
      <w:proofErr w:type="gramEnd"/>
      <w:r w:rsidR="00764E0E" w:rsidRPr="003020A4">
        <w:rPr>
          <w:rFonts w:ascii="Arial" w:hAnsi="Arial" w:cs="Arial"/>
        </w:rPr>
        <w:t>. D</w:t>
      </w:r>
      <w:r w:rsidRPr="003020A4">
        <w:rPr>
          <w:rFonts w:ascii="Arial" w:hAnsi="Arial" w:cs="Arial"/>
        </w:rPr>
        <w:t xml:space="preserve">on't want to see you on </w:t>
      </w:r>
      <w:proofErr w:type="gramStart"/>
      <w:r w:rsidR="00096813" w:rsidRPr="003020A4">
        <w:rPr>
          <w:rFonts w:ascii="Arial" w:hAnsi="Arial" w:cs="Arial"/>
        </w:rPr>
        <w:t>Snap</w:t>
      </w:r>
      <w:r w:rsidR="00764E0E" w:rsidRPr="003020A4">
        <w:rPr>
          <w:rFonts w:ascii="Arial" w:hAnsi="Arial" w:cs="Arial"/>
        </w:rPr>
        <w:t>, but</w:t>
      </w:r>
      <w:proofErr w:type="gramEnd"/>
      <w:r w:rsidR="00764E0E" w:rsidRPr="003020A4">
        <w:rPr>
          <w:rFonts w:ascii="Arial" w:hAnsi="Arial" w:cs="Arial"/>
        </w:rPr>
        <w:t xml:space="preserve"> </w:t>
      </w:r>
      <w:r w:rsidRPr="003020A4">
        <w:rPr>
          <w:rFonts w:ascii="Arial" w:hAnsi="Arial" w:cs="Arial"/>
        </w:rPr>
        <w:t>keep it on the</w:t>
      </w:r>
      <w:r w:rsidR="00764E0E" w:rsidRPr="003020A4">
        <w:rPr>
          <w:rFonts w:ascii="Arial" w:hAnsi="Arial" w:cs="Arial"/>
        </w:rPr>
        <w:t xml:space="preserve"> low</w:t>
      </w:r>
      <w:r w:rsidRPr="003020A4">
        <w:rPr>
          <w:rFonts w:ascii="Arial" w:hAnsi="Arial" w:cs="Arial"/>
        </w:rPr>
        <w:t xml:space="preserve">. But I brought it </w:t>
      </w:r>
      <w:r w:rsidR="000855A5">
        <w:rPr>
          <w:rFonts w:ascii="Arial" w:hAnsi="Arial" w:cs="Arial"/>
        </w:rPr>
        <w:t xml:space="preserve">up </w:t>
      </w:r>
      <w:r w:rsidRPr="003020A4">
        <w:rPr>
          <w:rFonts w:ascii="Arial" w:hAnsi="Arial" w:cs="Arial"/>
        </w:rPr>
        <w:t xml:space="preserve">because I want the caller to recognize that even though we have these low times, even though we're not getting what we think we deserve, you are </w:t>
      </w:r>
      <w:r w:rsidR="00764E0E" w:rsidRPr="003020A4">
        <w:rPr>
          <w:rFonts w:ascii="Arial" w:hAnsi="Arial" w:cs="Arial"/>
        </w:rPr>
        <w:t xml:space="preserve">dogged, </w:t>
      </w:r>
      <w:r w:rsidRPr="003020A4">
        <w:rPr>
          <w:rFonts w:ascii="Arial" w:hAnsi="Arial" w:cs="Arial"/>
        </w:rPr>
        <w:t>you are the ones who people envy at night</w:t>
      </w:r>
      <w:r w:rsidR="00764E0E" w:rsidRPr="003020A4">
        <w:rPr>
          <w:rFonts w:ascii="Arial" w:hAnsi="Arial" w:cs="Arial"/>
        </w:rPr>
        <w:t>. T</w:t>
      </w:r>
      <w:r w:rsidRPr="003020A4">
        <w:rPr>
          <w:rFonts w:ascii="Arial" w:hAnsi="Arial" w:cs="Arial"/>
        </w:rPr>
        <w:t>he caller said that</w:t>
      </w:r>
      <w:r w:rsidR="00B25B9C">
        <w:rPr>
          <w:rFonts w:ascii="Arial" w:hAnsi="Arial" w:cs="Arial"/>
        </w:rPr>
        <w:t xml:space="preserve"> </w:t>
      </w:r>
      <w:r w:rsidRPr="003020A4">
        <w:rPr>
          <w:rFonts w:ascii="Arial" w:hAnsi="Arial" w:cs="Arial"/>
        </w:rPr>
        <w:t>they're a CEO, they're independent, they pay their own rent</w:t>
      </w:r>
      <w:r w:rsidR="00636E1E">
        <w:rPr>
          <w:rFonts w:ascii="Arial" w:hAnsi="Arial" w:cs="Arial"/>
        </w:rPr>
        <w:t xml:space="preserve">. </w:t>
      </w:r>
      <w:r w:rsidR="00636E1E" w:rsidRPr="003020A4">
        <w:rPr>
          <w:rFonts w:ascii="Arial" w:hAnsi="Arial" w:cs="Arial"/>
        </w:rPr>
        <w:t xml:space="preserve">The </w:t>
      </w:r>
      <w:r w:rsidR="00764E0E" w:rsidRPr="003020A4">
        <w:rPr>
          <w:rFonts w:ascii="Arial" w:hAnsi="Arial" w:cs="Arial"/>
        </w:rPr>
        <w:t xml:space="preserve">caller is </w:t>
      </w:r>
      <w:r w:rsidRPr="003020A4">
        <w:rPr>
          <w:rFonts w:ascii="Arial" w:hAnsi="Arial" w:cs="Arial"/>
        </w:rPr>
        <w:t>that bitch</w:t>
      </w:r>
      <w:r w:rsidR="00764E0E" w:rsidRPr="003020A4">
        <w:rPr>
          <w:rFonts w:ascii="Arial" w:hAnsi="Arial" w:cs="Arial"/>
        </w:rPr>
        <w:t xml:space="preserve">, </w:t>
      </w:r>
      <w:r w:rsidRPr="003020A4">
        <w:rPr>
          <w:rFonts w:ascii="Arial" w:hAnsi="Arial" w:cs="Arial"/>
        </w:rPr>
        <w:t xml:space="preserve">so </w:t>
      </w:r>
      <w:r w:rsidR="00764E0E" w:rsidRPr="003020A4">
        <w:rPr>
          <w:rFonts w:ascii="Arial" w:hAnsi="Arial" w:cs="Arial"/>
        </w:rPr>
        <w:t>d</w:t>
      </w:r>
      <w:r w:rsidRPr="003020A4">
        <w:rPr>
          <w:rFonts w:ascii="Arial" w:hAnsi="Arial" w:cs="Arial"/>
        </w:rPr>
        <w:t xml:space="preserve">on't fret over the moments when people don't treat you right. Don't let all these guys in </w:t>
      </w:r>
      <w:proofErr w:type="gramStart"/>
      <w:r w:rsidRPr="003020A4">
        <w:rPr>
          <w:rFonts w:ascii="Arial" w:hAnsi="Arial" w:cs="Arial"/>
        </w:rPr>
        <w:t>there</w:t>
      </w:r>
      <w:proofErr w:type="gramEnd"/>
      <w:r w:rsidRPr="003020A4">
        <w:rPr>
          <w:rFonts w:ascii="Arial" w:hAnsi="Arial" w:cs="Arial"/>
        </w:rPr>
        <w:t xml:space="preserve"> simple mindedness deter you from who you are and your self</w:t>
      </w:r>
      <w:r w:rsidR="00764E0E" w:rsidRPr="003020A4">
        <w:rPr>
          <w:rFonts w:ascii="Arial" w:hAnsi="Arial" w:cs="Arial"/>
        </w:rPr>
        <w:t>-</w:t>
      </w:r>
      <w:r w:rsidRPr="003020A4">
        <w:rPr>
          <w:rFonts w:ascii="Arial" w:hAnsi="Arial" w:cs="Arial"/>
        </w:rPr>
        <w:t>worth</w:t>
      </w:r>
      <w:r w:rsidR="00764E0E" w:rsidRPr="003020A4">
        <w:rPr>
          <w:rFonts w:ascii="Arial" w:hAnsi="Arial" w:cs="Arial"/>
        </w:rPr>
        <w:t>. A</w:t>
      </w:r>
      <w:r w:rsidRPr="003020A4">
        <w:rPr>
          <w:rFonts w:ascii="Arial" w:hAnsi="Arial" w:cs="Arial"/>
        </w:rPr>
        <w:t>nd then</w:t>
      </w:r>
      <w:r w:rsidR="00764E0E" w:rsidRPr="003020A4">
        <w:rPr>
          <w:rFonts w:ascii="Arial" w:hAnsi="Arial" w:cs="Arial"/>
        </w:rPr>
        <w:t xml:space="preserve">, </w:t>
      </w:r>
      <w:r w:rsidRPr="003020A4">
        <w:rPr>
          <w:rFonts w:ascii="Arial" w:hAnsi="Arial" w:cs="Arial"/>
        </w:rPr>
        <w:t>it's going to happen when it happens. But still, even when it does happen</w:t>
      </w:r>
      <w:r w:rsidR="00764E0E" w:rsidRPr="003020A4">
        <w:rPr>
          <w:rFonts w:ascii="Arial" w:hAnsi="Arial" w:cs="Arial"/>
        </w:rPr>
        <w:t xml:space="preserve">, </w:t>
      </w:r>
      <w:r w:rsidRPr="003020A4">
        <w:rPr>
          <w:rFonts w:ascii="Arial" w:hAnsi="Arial" w:cs="Arial"/>
        </w:rPr>
        <w:t xml:space="preserve">still owning up to that </w:t>
      </w:r>
      <w:proofErr w:type="spellStart"/>
      <w:r w:rsidR="00764E0E" w:rsidRPr="003020A4">
        <w:rPr>
          <w:rFonts w:ascii="Arial" w:hAnsi="Arial" w:cs="Arial"/>
        </w:rPr>
        <w:t>b</w:t>
      </w:r>
      <w:r w:rsidRPr="003020A4">
        <w:rPr>
          <w:rFonts w:ascii="Arial" w:hAnsi="Arial" w:cs="Arial"/>
        </w:rPr>
        <w:t>itchology</w:t>
      </w:r>
      <w:proofErr w:type="spellEnd"/>
      <w:r w:rsidR="00D91B1F">
        <w:rPr>
          <w:rFonts w:ascii="Arial" w:hAnsi="Arial" w:cs="Arial"/>
        </w:rPr>
        <w:t xml:space="preserve"> </w:t>
      </w:r>
      <w:r w:rsidRPr="003020A4">
        <w:rPr>
          <w:rFonts w:ascii="Arial" w:hAnsi="Arial" w:cs="Arial"/>
        </w:rPr>
        <w:t>if I can say so.</w:t>
      </w:r>
    </w:p>
    <w:p w14:paraId="001CCD48" w14:textId="1520719D" w:rsidR="00417B0E" w:rsidRPr="003020A4" w:rsidRDefault="00835D40" w:rsidP="003020A4">
      <w:pPr>
        <w:rPr>
          <w:rFonts w:ascii="Arial" w:hAnsi="Arial" w:cs="Arial"/>
        </w:rPr>
      </w:pPr>
      <w:r w:rsidRPr="003020A4">
        <w:rPr>
          <w:rFonts w:ascii="Arial" w:hAnsi="Arial" w:cs="Arial"/>
          <w:b/>
          <w:bCs/>
        </w:rPr>
        <w:t>Luisa:</w:t>
      </w:r>
      <w:r w:rsidR="00764E0E" w:rsidRPr="003020A4">
        <w:rPr>
          <w:rFonts w:ascii="Arial" w:hAnsi="Arial" w:cs="Arial"/>
        </w:rPr>
        <w:t xml:space="preserve"> [laughs] </w:t>
      </w:r>
      <w:r w:rsidRPr="003020A4">
        <w:rPr>
          <w:rFonts w:ascii="Arial" w:hAnsi="Arial" w:cs="Arial"/>
        </w:rPr>
        <w:t>I thought this is such a great line to</w:t>
      </w:r>
      <w:r w:rsidR="00D91B1F">
        <w:rPr>
          <w:rFonts w:ascii="Arial" w:hAnsi="Arial" w:cs="Arial"/>
        </w:rPr>
        <w:t>o</w:t>
      </w:r>
      <w:r w:rsidRPr="003020A4">
        <w:rPr>
          <w:rFonts w:ascii="Arial" w:hAnsi="Arial" w:cs="Arial"/>
        </w:rPr>
        <w:t>, "My sleeves already rolled up. I know</w:t>
      </w:r>
      <w:r w:rsidR="003F7AF2">
        <w:rPr>
          <w:rFonts w:ascii="Arial" w:hAnsi="Arial" w:cs="Arial"/>
        </w:rPr>
        <w:t xml:space="preserve"> </w:t>
      </w:r>
      <w:r w:rsidRPr="003020A4">
        <w:rPr>
          <w:rFonts w:ascii="Arial" w:hAnsi="Arial" w:cs="Arial"/>
        </w:rPr>
        <w:t>they'll say I'm a slut for showing this much skin. This reverence for what is seen when I asked to be seen. Look at me." I thought about this line too when I heard the caller's message, "I try to not be sexualized, but always just get sexualized." And I love how Judith handles being sexualized and humiliated in the poem, in those lines. She doesn't care. She clearly wants to be seen, and so she just rolls up her sleeve</w:t>
      </w:r>
      <w:r w:rsidR="003F00D3">
        <w:rPr>
          <w:rFonts w:ascii="Arial" w:hAnsi="Arial" w:cs="Arial"/>
        </w:rPr>
        <w:t>s</w:t>
      </w:r>
      <w:r w:rsidRPr="003020A4">
        <w:rPr>
          <w:rFonts w:ascii="Arial" w:hAnsi="Arial" w:cs="Arial"/>
        </w:rPr>
        <w:t xml:space="preserve"> to show herself. And shows that she's got the upper hand or she's above those insults. And</w:t>
      </w:r>
      <w:r w:rsidR="00A52026">
        <w:rPr>
          <w:rFonts w:ascii="Arial" w:hAnsi="Arial" w:cs="Arial"/>
        </w:rPr>
        <w:t xml:space="preserve"> </w:t>
      </w:r>
      <w:r w:rsidRPr="003020A4">
        <w:rPr>
          <w:rFonts w:ascii="Arial" w:hAnsi="Arial" w:cs="Arial"/>
        </w:rPr>
        <w:lastRenderedPageBreak/>
        <w:t>yeah, I just thought maybe that line can be inspiration for the caller too, in terms of just owning how you want to look and be fine, "You want to sexualize me</w:t>
      </w:r>
      <w:r w:rsidR="00A179CB">
        <w:rPr>
          <w:rFonts w:ascii="Arial" w:hAnsi="Arial" w:cs="Arial"/>
        </w:rPr>
        <w:t>?</w:t>
      </w:r>
      <w:r w:rsidRPr="003020A4">
        <w:rPr>
          <w:rFonts w:ascii="Arial" w:hAnsi="Arial" w:cs="Arial"/>
        </w:rPr>
        <w:t xml:space="preserve"> </w:t>
      </w:r>
      <w:r w:rsidR="00A179CB" w:rsidRPr="003020A4">
        <w:rPr>
          <w:rFonts w:ascii="Arial" w:hAnsi="Arial" w:cs="Arial"/>
        </w:rPr>
        <w:t>Fine</w:t>
      </w:r>
      <w:r w:rsidRPr="003020A4">
        <w:rPr>
          <w:rFonts w:ascii="Arial" w:hAnsi="Arial" w:cs="Arial"/>
        </w:rPr>
        <w:t>."</w:t>
      </w:r>
    </w:p>
    <w:p w14:paraId="16ADA19F" w14:textId="46A34138" w:rsidR="00835D40" w:rsidRPr="003020A4" w:rsidRDefault="00835D40" w:rsidP="003020A4">
      <w:pPr>
        <w:rPr>
          <w:rFonts w:ascii="Arial" w:hAnsi="Arial" w:cs="Arial"/>
        </w:rPr>
      </w:pPr>
      <w:r w:rsidRPr="003020A4">
        <w:rPr>
          <w:rFonts w:ascii="Arial" w:hAnsi="Arial" w:cs="Arial"/>
          <w:b/>
          <w:bCs/>
        </w:rPr>
        <w:t>Luther:</w:t>
      </w:r>
      <w:r w:rsidRPr="003020A4">
        <w:rPr>
          <w:rFonts w:ascii="Arial" w:hAnsi="Arial" w:cs="Arial"/>
        </w:rPr>
        <w:t xml:space="preserve"> That's the very thing that drew Holofernes to her, the roll</w:t>
      </w:r>
      <w:r w:rsidR="00A179CB">
        <w:rPr>
          <w:rFonts w:ascii="Arial" w:hAnsi="Arial" w:cs="Arial"/>
        </w:rPr>
        <w:t xml:space="preserve">ed-up </w:t>
      </w:r>
      <w:r w:rsidRPr="003020A4">
        <w:rPr>
          <w:rFonts w:ascii="Arial" w:hAnsi="Arial" w:cs="Arial"/>
        </w:rPr>
        <w:t xml:space="preserve">sleeves, </w:t>
      </w:r>
      <w:r w:rsidR="00A179CB">
        <w:rPr>
          <w:rFonts w:ascii="Arial" w:hAnsi="Arial" w:cs="Arial"/>
        </w:rPr>
        <w:t xml:space="preserve">or </w:t>
      </w:r>
      <w:r w:rsidRPr="003020A4">
        <w:rPr>
          <w:rFonts w:ascii="Arial" w:hAnsi="Arial" w:cs="Arial"/>
        </w:rPr>
        <w:t xml:space="preserve">showing that much skin. That is what drew him to her. </w:t>
      </w:r>
    </w:p>
    <w:p w14:paraId="66677F1A" w14:textId="0A3FF351" w:rsidR="00417B0E" w:rsidRPr="003020A4" w:rsidRDefault="00835D40" w:rsidP="003020A4">
      <w:pPr>
        <w:rPr>
          <w:rFonts w:ascii="Arial" w:hAnsi="Arial" w:cs="Arial"/>
        </w:rPr>
      </w:pPr>
      <w:r w:rsidRPr="003020A4">
        <w:rPr>
          <w:rFonts w:ascii="Arial" w:hAnsi="Arial" w:cs="Arial"/>
          <w:b/>
          <w:bCs/>
        </w:rPr>
        <w:t>Luisa:</w:t>
      </w:r>
      <w:r w:rsidRPr="003020A4">
        <w:rPr>
          <w:rFonts w:ascii="Arial" w:hAnsi="Arial" w:cs="Arial"/>
        </w:rPr>
        <w:t xml:space="preserve"> </w:t>
      </w:r>
      <w:r w:rsidR="00A179CB" w:rsidRPr="003020A4">
        <w:rPr>
          <w:rFonts w:ascii="Arial" w:hAnsi="Arial" w:cs="Arial"/>
        </w:rPr>
        <w:t>So</w:t>
      </w:r>
      <w:r w:rsidR="00A179CB">
        <w:rPr>
          <w:rFonts w:ascii="Arial" w:hAnsi="Arial" w:cs="Arial"/>
        </w:rPr>
        <w:t>,</w:t>
      </w:r>
      <w:r w:rsidR="00A179CB" w:rsidRPr="003020A4">
        <w:rPr>
          <w:rFonts w:ascii="Arial" w:hAnsi="Arial" w:cs="Arial"/>
        </w:rPr>
        <w:t xml:space="preserve"> </w:t>
      </w:r>
      <w:r w:rsidRPr="003020A4">
        <w:rPr>
          <w:rFonts w:ascii="Arial" w:hAnsi="Arial" w:cs="Arial"/>
        </w:rPr>
        <w:t>her skin is basically what gives her the access that she needs to save her people?</w:t>
      </w:r>
    </w:p>
    <w:p w14:paraId="019D6D61" w14:textId="266F1A78" w:rsidR="00417B0E" w:rsidRPr="003020A4" w:rsidRDefault="00835D40" w:rsidP="003020A4">
      <w:pPr>
        <w:rPr>
          <w:rFonts w:ascii="Arial" w:hAnsi="Arial" w:cs="Arial"/>
        </w:rPr>
      </w:pPr>
      <w:r w:rsidRPr="003020A4">
        <w:rPr>
          <w:rFonts w:ascii="Arial" w:hAnsi="Arial" w:cs="Arial"/>
          <w:b/>
          <w:bCs/>
        </w:rPr>
        <w:t>Luther:</w:t>
      </w:r>
      <w:r w:rsidRPr="003020A4">
        <w:rPr>
          <w:rFonts w:ascii="Arial" w:hAnsi="Arial" w:cs="Arial"/>
        </w:rPr>
        <w:t xml:space="preserve"> Yeah. It's funny because she's seen as disrespectful for doing this. But then</w:t>
      </w:r>
      <w:r w:rsidR="00A179CB">
        <w:rPr>
          <w:rFonts w:ascii="Arial" w:hAnsi="Arial" w:cs="Arial"/>
        </w:rPr>
        <w:t>,</w:t>
      </w:r>
      <w:r w:rsidRPr="003020A4">
        <w:rPr>
          <w:rFonts w:ascii="Arial" w:hAnsi="Arial" w:cs="Arial"/>
        </w:rPr>
        <w:t xml:space="preserve"> that's the very thing that caused her to become a hero because, "The very thing that I am looked down upon is the very thing that saved us." And so like, "You're welcome. </w:t>
      </w:r>
      <w:r w:rsidR="00BB78DB" w:rsidRPr="003020A4">
        <w:rPr>
          <w:rFonts w:ascii="Arial" w:hAnsi="Arial" w:cs="Arial"/>
        </w:rPr>
        <w:t xml:space="preserve">Look </w:t>
      </w:r>
      <w:r w:rsidRPr="003020A4">
        <w:rPr>
          <w:rFonts w:ascii="Arial" w:hAnsi="Arial" w:cs="Arial"/>
        </w:rPr>
        <w:t xml:space="preserve">at me, yes, look at me for sure because I am the one you </w:t>
      </w:r>
      <w:proofErr w:type="spellStart"/>
      <w:r w:rsidRPr="003020A4">
        <w:rPr>
          <w:rFonts w:ascii="Arial" w:hAnsi="Arial" w:cs="Arial"/>
        </w:rPr>
        <w:t>evny</w:t>
      </w:r>
      <w:proofErr w:type="spellEnd"/>
      <w:r w:rsidRPr="003020A4">
        <w:rPr>
          <w:rFonts w:ascii="Arial" w:hAnsi="Arial" w:cs="Arial"/>
        </w:rPr>
        <w:t xml:space="preserve"> at night because you wanted to be the hero, but couldn't because you were afraid to show this much skin</w:t>
      </w:r>
      <w:r w:rsidR="00914740">
        <w:rPr>
          <w:rFonts w:ascii="Arial" w:hAnsi="Arial" w:cs="Arial"/>
        </w:rPr>
        <w:t xml:space="preserve">. </w:t>
      </w:r>
      <w:r w:rsidR="00914740" w:rsidRPr="003020A4">
        <w:rPr>
          <w:rFonts w:ascii="Arial" w:hAnsi="Arial" w:cs="Arial"/>
        </w:rPr>
        <w:t xml:space="preserve">You </w:t>
      </w:r>
      <w:r w:rsidRPr="003020A4">
        <w:rPr>
          <w:rFonts w:ascii="Arial" w:hAnsi="Arial" w:cs="Arial"/>
        </w:rPr>
        <w:t>were afraid to give into the very thing that is causing people to want to be with you." And it goes back to the caller, to own up to that sexuality and own up to the very power they wield with that, use it, I think. It's a very powerful tool to wield one</w:t>
      </w:r>
      <w:r w:rsidR="005C3EDA">
        <w:rPr>
          <w:rFonts w:ascii="Arial" w:hAnsi="Arial" w:cs="Arial"/>
        </w:rPr>
        <w:t>'s</w:t>
      </w:r>
      <w:r w:rsidRPr="003020A4">
        <w:rPr>
          <w:rFonts w:ascii="Arial" w:hAnsi="Arial" w:cs="Arial"/>
        </w:rPr>
        <w:t xml:space="preserve"> sexuality in that way.</w:t>
      </w:r>
    </w:p>
    <w:p w14:paraId="509E186E" w14:textId="19313F25" w:rsidR="00417B0E" w:rsidRPr="003020A4" w:rsidRDefault="00835D40" w:rsidP="003020A4">
      <w:pPr>
        <w:rPr>
          <w:rFonts w:ascii="Arial" w:hAnsi="Arial" w:cs="Arial"/>
        </w:rPr>
      </w:pPr>
      <w:r w:rsidRPr="003020A4">
        <w:rPr>
          <w:rFonts w:ascii="Arial" w:hAnsi="Arial" w:cs="Arial"/>
          <w:b/>
          <w:bCs/>
        </w:rPr>
        <w:t>Luisa:</w:t>
      </w:r>
      <w:r w:rsidRPr="003020A4">
        <w:rPr>
          <w:rFonts w:ascii="Arial" w:hAnsi="Arial" w:cs="Arial"/>
        </w:rPr>
        <w:t xml:space="preserve"> Mm-hmm. Do you have any last words of advice for the caller that I didn't ask you about?</w:t>
      </w:r>
    </w:p>
    <w:p w14:paraId="3993E6E8" w14:textId="1B9ECC0A" w:rsidR="00417B0E" w:rsidRPr="003020A4" w:rsidRDefault="00835D40" w:rsidP="003020A4">
      <w:pPr>
        <w:rPr>
          <w:rFonts w:ascii="Arial" w:hAnsi="Arial" w:cs="Arial"/>
        </w:rPr>
      </w:pPr>
      <w:r w:rsidRPr="003020A4">
        <w:rPr>
          <w:rFonts w:ascii="Arial" w:hAnsi="Arial" w:cs="Arial"/>
          <w:b/>
          <w:bCs/>
        </w:rPr>
        <w:t>Luther:</w:t>
      </w:r>
      <w:r w:rsidRPr="003020A4">
        <w:rPr>
          <w:rFonts w:ascii="Arial" w:hAnsi="Arial" w:cs="Arial"/>
        </w:rPr>
        <w:t xml:space="preserve"> I would just say take your time</w:t>
      </w:r>
      <w:r w:rsidR="00341C01">
        <w:rPr>
          <w:rFonts w:ascii="Arial" w:hAnsi="Arial" w:cs="Arial"/>
        </w:rPr>
        <w:t xml:space="preserve">. </w:t>
      </w:r>
      <w:r w:rsidR="00341C01" w:rsidRPr="003020A4">
        <w:rPr>
          <w:rFonts w:ascii="Arial" w:hAnsi="Arial" w:cs="Arial"/>
        </w:rPr>
        <w:t xml:space="preserve">Love </w:t>
      </w:r>
      <w:r w:rsidRPr="003020A4">
        <w:rPr>
          <w:rFonts w:ascii="Arial" w:hAnsi="Arial" w:cs="Arial"/>
        </w:rPr>
        <w:t>is always going to be there. Focus on the person that you are</w:t>
      </w:r>
      <w:r w:rsidR="00341C01">
        <w:rPr>
          <w:rFonts w:ascii="Arial" w:hAnsi="Arial" w:cs="Arial"/>
        </w:rPr>
        <w:t xml:space="preserve">. </w:t>
      </w:r>
      <w:r w:rsidR="00341C01" w:rsidRPr="003020A4">
        <w:rPr>
          <w:rFonts w:ascii="Arial" w:hAnsi="Arial" w:cs="Arial"/>
        </w:rPr>
        <w:t xml:space="preserve">Be </w:t>
      </w:r>
      <w:r w:rsidRPr="003020A4">
        <w:rPr>
          <w:rFonts w:ascii="Arial" w:hAnsi="Arial" w:cs="Arial"/>
        </w:rPr>
        <w:t>in awe of the world around you</w:t>
      </w:r>
      <w:r w:rsidR="00341C01">
        <w:rPr>
          <w:rFonts w:ascii="Arial" w:hAnsi="Arial" w:cs="Arial"/>
        </w:rPr>
        <w:t xml:space="preserve">. </w:t>
      </w:r>
      <w:r w:rsidR="00341C01" w:rsidRPr="003020A4">
        <w:rPr>
          <w:rFonts w:ascii="Arial" w:hAnsi="Arial" w:cs="Arial"/>
        </w:rPr>
        <w:t xml:space="preserve">Take </w:t>
      </w:r>
      <w:r w:rsidRPr="003020A4">
        <w:rPr>
          <w:rFonts w:ascii="Arial" w:hAnsi="Arial" w:cs="Arial"/>
        </w:rPr>
        <w:t>fearful and healthy leaps into things and don't let a guy to find you.</w:t>
      </w:r>
    </w:p>
    <w:p w14:paraId="6EB4245E" w14:textId="4D260408" w:rsidR="00835D40" w:rsidRPr="003020A4" w:rsidRDefault="00835D40" w:rsidP="003020A4">
      <w:pPr>
        <w:rPr>
          <w:rFonts w:ascii="Arial" w:hAnsi="Arial" w:cs="Arial"/>
        </w:rPr>
      </w:pPr>
      <w:r w:rsidRPr="003020A4">
        <w:rPr>
          <w:rFonts w:ascii="Arial" w:hAnsi="Arial" w:cs="Arial"/>
          <w:b/>
          <w:bCs/>
        </w:rPr>
        <w:t>Luisa:</w:t>
      </w:r>
      <w:r w:rsidRPr="003020A4">
        <w:rPr>
          <w:rFonts w:ascii="Arial" w:hAnsi="Arial" w:cs="Arial"/>
        </w:rPr>
        <w:t xml:space="preserve"> And remember, you are that bitch.</w:t>
      </w:r>
    </w:p>
    <w:p w14:paraId="0E3897FD" w14:textId="72ACA96F" w:rsidR="00417B0E" w:rsidRPr="003020A4" w:rsidRDefault="00835D40" w:rsidP="003020A4">
      <w:pPr>
        <w:rPr>
          <w:rFonts w:ascii="Arial" w:hAnsi="Arial" w:cs="Arial"/>
        </w:rPr>
      </w:pPr>
      <w:r w:rsidRPr="003020A4">
        <w:rPr>
          <w:rFonts w:ascii="Arial" w:hAnsi="Arial" w:cs="Arial"/>
          <w:b/>
          <w:bCs/>
        </w:rPr>
        <w:t>Luther:</w:t>
      </w:r>
      <w:r w:rsidRPr="003020A4">
        <w:rPr>
          <w:rFonts w:ascii="Arial" w:hAnsi="Arial" w:cs="Arial"/>
        </w:rPr>
        <w:t xml:space="preserve"> Yes, that's </w:t>
      </w:r>
      <w:proofErr w:type="gramStart"/>
      <w:r w:rsidRPr="003020A4">
        <w:rPr>
          <w:rFonts w:ascii="Arial" w:hAnsi="Arial" w:cs="Arial"/>
        </w:rPr>
        <w:t>actually the</w:t>
      </w:r>
      <w:proofErr w:type="gramEnd"/>
      <w:r w:rsidRPr="003020A4">
        <w:rPr>
          <w:rFonts w:ascii="Arial" w:hAnsi="Arial" w:cs="Arial"/>
        </w:rPr>
        <w:t xml:space="preserve"> main point of this. Whoever is listening</w:t>
      </w:r>
      <w:r w:rsidR="007B416A">
        <w:rPr>
          <w:rFonts w:ascii="Arial" w:hAnsi="Arial" w:cs="Arial"/>
        </w:rPr>
        <w:t xml:space="preserve">, just </w:t>
      </w:r>
      <w:r w:rsidRPr="003020A4">
        <w:rPr>
          <w:rFonts w:ascii="Arial" w:hAnsi="Arial" w:cs="Arial"/>
        </w:rPr>
        <w:t>internalize the phrase, "I am that bitch." And then</w:t>
      </w:r>
      <w:r w:rsidR="007B416A">
        <w:rPr>
          <w:rFonts w:ascii="Arial" w:hAnsi="Arial" w:cs="Arial"/>
        </w:rPr>
        <w:t>,</w:t>
      </w:r>
      <w:r w:rsidRPr="003020A4">
        <w:rPr>
          <w:rFonts w:ascii="Arial" w:hAnsi="Arial" w:cs="Arial"/>
        </w:rPr>
        <w:t xml:space="preserve"> walk out the door.</w:t>
      </w:r>
    </w:p>
    <w:p w14:paraId="5A3BD03A" w14:textId="190AF680" w:rsidR="00835D40" w:rsidRPr="003020A4" w:rsidRDefault="00835D40" w:rsidP="003020A4">
      <w:pPr>
        <w:rPr>
          <w:rFonts w:ascii="Arial" w:hAnsi="Arial" w:cs="Arial"/>
        </w:rPr>
      </w:pPr>
      <w:r w:rsidRPr="003020A4">
        <w:rPr>
          <w:rFonts w:ascii="Arial" w:hAnsi="Arial" w:cs="Arial"/>
          <w:b/>
          <w:bCs/>
        </w:rPr>
        <w:t>Luisa:</w:t>
      </w:r>
      <w:r w:rsidRPr="003020A4">
        <w:rPr>
          <w:rFonts w:ascii="Arial" w:hAnsi="Arial" w:cs="Arial"/>
        </w:rPr>
        <w:t xml:space="preserve"> Dear caller, there's one detail in the painting of </w:t>
      </w:r>
      <w:r w:rsidRPr="003020A4">
        <w:rPr>
          <w:rFonts w:ascii="Arial" w:hAnsi="Arial" w:cs="Arial"/>
          <w:i/>
          <w:iCs/>
        </w:rPr>
        <w:t>Judith Slaying Holofernes</w:t>
      </w:r>
      <w:r w:rsidRPr="003020A4">
        <w:rPr>
          <w:rFonts w:ascii="Arial" w:hAnsi="Arial" w:cs="Arial"/>
        </w:rPr>
        <w:t xml:space="preserve"> that we didn't talk about</w:t>
      </w:r>
      <w:r w:rsidR="003B221B">
        <w:rPr>
          <w:rFonts w:ascii="Arial" w:hAnsi="Arial" w:cs="Arial"/>
        </w:rPr>
        <w:t>, b</w:t>
      </w:r>
      <w:r w:rsidRPr="003020A4">
        <w:rPr>
          <w:rFonts w:ascii="Arial" w:hAnsi="Arial" w:cs="Arial"/>
        </w:rPr>
        <w:t>ut I think it might be a sort of visual key to your dilemma. The painter</w:t>
      </w:r>
      <w:r w:rsidR="003B221B">
        <w:rPr>
          <w:rFonts w:ascii="Arial" w:hAnsi="Arial" w:cs="Arial"/>
        </w:rPr>
        <w:t>,</w:t>
      </w:r>
      <w:r w:rsidRPr="003020A4">
        <w:rPr>
          <w:rFonts w:ascii="Arial" w:hAnsi="Arial" w:cs="Arial"/>
        </w:rPr>
        <w:t xml:space="preserve"> Artemisia Gentileschi</w:t>
      </w:r>
      <w:r w:rsidR="003B221B">
        <w:rPr>
          <w:rFonts w:ascii="Arial" w:hAnsi="Arial" w:cs="Arial"/>
        </w:rPr>
        <w:t>,</w:t>
      </w:r>
      <w:r w:rsidRPr="003020A4">
        <w:rPr>
          <w:rFonts w:ascii="Arial" w:hAnsi="Arial" w:cs="Arial"/>
        </w:rPr>
        <w:t xml:space="preserve"> was a woman, which in 17th century Italy, where wealthy women mostly became nuns or wives was a big deal. If you zoom in on the painting, and look at Judith's left arm, you'll see that she's wearing a golden bracelet with these green oval stones. They're engraved, and it's hard to make out the details, but some historians think they depict the Greek goddess</w:t>
      </w:r>
      <w:r w:rsidR="00A84782">
        <w:rPr>
          <w:rFonts w:ascii="Arial" w:hAnsi="Arial" w:cs="Arial"/>
        </w:rPr>
        <w:t>,</w:t>
      </w:r>
      <w:r w:rsidRPr="003020A4">
        <w:rPr>
          <w:rFonts w:ascii="Arial" w:hAnsi="Arial" w:cs="Arial"/>
        </w:rPr>
        <w:t xml:space="preserve"> Artemis. And that Judith in the painting is </w:t>
      </w:r>
      <w:proofErr w:type="gramStart"/>
      <w:r w:rsidRPr="003020A4">
        <w:rPr>
          <w:rFonts w:ascii="Arial" w:hAnsi="Arial" w:cs="Arial"/>
        </w:rPr>
        <w:t>actually a</w:t>
      </w:r>
      <w:proofErr w:type="gramEnd"/>
      <w:r w:rsidRPr="003020A4">
        <w:rPr>
          <w:rFonts w:ascii="Arial" w:hAnsi="Arial" w:cs="Arial"/>
        </w:rPr>
        <w:t xml:space="preserve"> self</w:t>
      </w:r>
      <w:r w:rsidR="00FA799B">
        <w:rPr>
          <w:rFonts w:ascii="Arial" w:hAnsi="Arial" w:cs="Arial"/>
        </w:rPr>
        <w:t>-</w:t>
      </w:r>
      <w:r w:rsidRPr="003020A4">
        <w:rPr>
          <w:rFonts w:ascii="Arial" w:hAnsi="Arial" w:cs="Arial"/>
        </w:rPr>
        <w:t>portrait of the artist. And it makes sense when you know Artemisia's story.</w:t>
      </w:r>
    </w:p>
    <w:p w14:paraId="1EAD0F49" w14:textId="6B1EC734" w:rsidR="00835D40" w:rsidRPr="003020A4" w:rsidRDefault="00000000" w:rsidP="003020A4">
      <w:pPr>
        <w:rPr>
          <w:rFonts w:ascii="Arial" w:hAnsi="Arial" w:cs="Arial"/>
        </w:rPr>
      </w:pPr>
      <w:r w:rsidRPr="003020A4">
        <w:rPr>
          <w:rFonts w:ascii="Arial" w:hAnsi="Arial" w:cs="Arial"/>
        </w:rPr>
        <w:t>When she was 17</w:t>
      </w:r>
      <w:r w:rsidR="00835D40" w:rsidRPr="003020A4">
        <w:rPr>
          <w:rFonts w:ascii="Arial" w:hAnsi="Arial" w:cs="Arial"/>
        </w:rPr>
        <w:t>, h</w:t>
      </w:r>
      <w:r w:rsidRPr="003020A4">
        <w:rPr>
          <w:rFonts w:ascii="Arial" w:hAnsi="Arial" w:cs="Arial"/>
        </w:rPr>
        <w:t>er mentor the painter</w:t>
      </w:r>
      <w:r w:rsidR="00961BB2">
        <w:rPr>
          <w:rFonts w:ascii="Arial" w:hAnsi="Arial" w:cs="Arial"/>
        </w:rPr>
        <w:t>,</w:t>
      </w:r>
      <w:r w:rsidRPr="003020A4">
        <w:rPr>
          <w:rFonts w:ascii="Arial" w:hAnsi="Arial" w:cs="Arial"/>
        </w:rPr>
        <w:t xml:space="preserve"> </w:t>
      </w:r>
      <w:r w:rsidR="00835D40" w:rsidRPr="003020A4">
        <w:rPr>
          <w:rFonts w:ascii="Arial" w:hAnsi="Arial" w:cs="Arial"/>
        </w:rPr>
        <w:t xml:space="preserve">Agostino </w:t>
      </w:r>
      <w:proofErr w:type="spellStart"/>
      <w:r w:rsidR="00835D40" w:rsidRPr="003020A4">
        <w:rPr>
          <w:rFonts w:ascii="Arial" w:hAnsi="Arial" w:cs="Arial"/>
        </w:rPr>
        <w:t>Tassi</w:t>
      </w:r>
      <w:proofErr w:type="spellEnd"/>
      <w:r w:rsidR="00961BB2">
        <w:rPr>
          <w:rFonts w:ascii="Arial" w:hAnsi="Arial" w:cs="Arial"/>
        </w:rPr>
        <w:t>,</w:t>
      </w:r>
      <w:r w:rsidR="00835D40" w:rsidRPr="003020A4">
        <w:rPr>
          <w:rFonts w:ascii="Arial" w:hAnsi="Arial" w:cs="Arial"/>
        </w:rPr>
        <w:t xml:space="preserve"> </w:t>
      </w:r>
      <w:r w:rsidRPr="003020A4">
        <w:rPr>
          <w:rFonts w:ascii="Arial" w:hAnsi="Arial" w:cs="Arial"/>
        </w:rPr>
        <w:t>raped her. And she testified against him in court, a decision that was maybe even more radical back then than being a female painter</w:t>
      </w:r>
      <w:r w:rsidR="007A0F72">
        <w:rPr>
          <w:rFonts w:ascii="Arial" w:hAnsi="Arial" w:cs="Arial"/>
        </w:rPr>
        <w:t>. E</w:t>
      </w:r>
      <w:r w:rsidRPr="003020A4">
        <w:rPr>
          <w:rFonts w:ascii="Arial" w:hAnsi="Arial" w:cs="Arial"/>
        </w:rPr>
        <w:t>specially because in 17th century Italy, it meant she'd be tortured with thumbscrews while the court interrogated her. I know that sounds crazy, but the courts use</w:t>
      </w:r>
      <w:r w:rsidR="00FC7E23">
        <w:rPr>
          <w:rFonts w:ascii="Arial" w:hAnsi="Arial" w:cs="Arial"/>
        </w:rPr>
        <w:t>d</w:t>
      </w:r>
      <w:r w:rsidRPr="003020A4">
        <w:rPr>
          <w:rFonts w:ascii="Arial" w:hAnsi="Arial" w:cs="Arial"/>
        </w:rPr>
        <w:t xml:space="preserve"> torture as a sort of lie detector. The belief was that if a person is willing to tell their story while </w:t>
      </w:r>
      <w:r w:rsidR="00835D40" w:rsidRPr="003020A4">
        <w:rPr>
          <w:rFonts w:ascii="Arial" w:hAnsi="Arial" w:cs="Arial"/>
        </w:rPr>
        <w:t>en</w:t>
      </w:r>
      <w:r w:rsidRPr="003020A4">
        <w:rPr>
          <w:rFonts w:ascii="Arial" w:hAnsi="Arial" w:cs="Arial"/>
        </w:rPr>
        <w:t xml:space="preserve">during excruciating pain, it must be true. But </w:t>
      </w:r>
      <w:proofErr w:type="spellStart"/>
      <w:r w:rsidRPr="003020A4">
        <w:rPr>
          <w:rFonts w:ascii="Arial" w:hAnsi="Arial" w:cs="Arial"/>
        </w:rPr>
        <w:t>Artemesia</w:t>
      </w:r>
      <w:proofErr w:type="spellEnd"/>
      <w:r w:rsidRPr="003020A4">
        <w:rPr>
          <w:rFonts w:ascii="Arial" w:hAnsi="Arial" w:cs="Arial"/>
        </w:rPr>
        <w:t xml:space="preserve"> told her story. And despite being tortured, she won the trial. Her mentor was found guilty and sentenced to exile. But he had connections to the Pope</w:t>
      </w:r>
      <w:r w:rsidR="00835D40" w:rsidRPr="003020A4">
        <w:rPr>
          <w:rFonts w:ascii="Arial" w:hAnsi="Arial" w:cs="Arial"/>
        </w:rPr>
        <w:t>, a</w:t>
      </w:r>
      <w:r w:rsidRPr="003020A4">
        <w:rPr>
          <w:rFonts w:ascii="Arial" w:hAnsi="Arial" w:cs="Arial"/>
        </w:rPr>
        <w:t xml:space="preserve">nd you know how those things go. He never served sentence. Instead, </w:t>
      </w:r>
      <w:proofErr w:type="spellStart"/>
      <w:r w:rsidRPr="003020A4">
        <w:rPr>
          <w:rFonts w:ascii="Arial" w:hAnsi="Arial" w:cs="Arial"/>
        </w:rPr>
        <w:t>Artemesia</w:t>
      </w:r>
      <w:proofErr w:type="spellEnd"/>
      <w:r w:rsidRPr="003020A4">
        <w:rPr>
          <w:rFonts w:ascii="Arial" w:hAnsi="Arial" w:cs="Arial"/>
        </w:rPr>
        <w:t xml:space="preserve"> was publicly shamed for telling the court about what he did to her.</w:t>
      </w:r>
    </w:p>
    <w:p w14:paraId="194C0FEF" w14:textId="5E2D11BE" w:rsidR="00417B0E" w:rsidRPr="003020A4" w:rsidRDefault="00000000" w:rsidP="003020A4">
      <w:pPr>
        <w:rPr>
          <w:rFonts w:ascii="Arial" w:hAnsi="Arial" w:cs="Arial"/>
        </w:rPr>
      </w:pPr>
      <w:r w:rsidRPr="003020A4">
        <w:rPr>
          <w:rFonts w:ascii="Arial" w:hAnsi="Arial" w:cs="Arial"/>
        </w:rPr>
        <w:t xml:space="preserve">A year later, she started that painting of </w:t>
      </w:r>
      <w:r w:rsidRPr="003020A4">
        <w:rPr>
          <w:rFonts w:ascii="Arial" w:hAnsi="Arial" w:cs="Arial"/>
          <w:i/>
          <w:iCs/>
        </w:rPr>
        <w:t xml:space="preserve">Judith </w:t>
      </w:r>
      <w:r w:rsidR="00835D40" w:rsidRPr="003020A4">
        <w:rPr>
          <w:rFonts w:ascii="Arial" w:hAnsi="Arial" w:cs="Arial"/>
          <w:i/>
          <w:iCs/>
        </w:rPr>
        <w:t>S</w:t>
      </w:r>
      <w:r w:rsidRPr="003020A4">
        <w:rPr>
          <w:rFonts w:ascii="Arial" w:hAnsi="Arial" w:cs="Arial"/>
          <w:i/>
          <w:iCs/>
        </w:rPr>
        <w:t>laying Holofernes</w:t>
      </w:r>
      <w:r w:rsidR="00835D40" w:rsidRPr="003020A4">
        <w:rPr>
          <w:rFonts w:ascii="Arial" w:hAnsi="Arial" w:cs="Arial"/>
          <w:i/>
          <w:iCs/>
        </w:rPr>
        <w:t xml:space="preserve">. </w:t>
      </w:r>
      <w:r w:rsidR="00835D40" w:rsidRPr="003020A4">
        <w:rPr>
          <w:rFonts w:ascii="Arial" w:hAnsi="Arial" w:cs="Arial"/>
        </w:rPr>
        <w:t>I</w:t>
      </w:r>
      <w:r w:rsidRPr="003020A4">
        <w:rPr>
          <w:rFonts w:ascii="Arial" w:hAnsi="Arial" w:cs="Arial"/>
        </w:rPr>
        <w:t xml:space="preserve">t's not hard to imagine, who she might have been thinking about when she drew </w:t>
      </w:r>
      <w:r w:rsidR="00835D40" w:rsidRPr="003020A4">
        <w:rPr>
          <w:rFonts w:ascii="Arial" w:hAnsi="Arial" w:cs="Arial"/>
        </w:rPr>
        <w:t>Holofernes</w:t>
      </w:r>
      <w:r w:rsidRPr="003020A4">
        <w:rPr>
          <w:rFonts w:ascii="Arial" w:hAnsi="Arial" w:cs="Arial"/>
        </w:rPr>
        <w:t>, wide</w:t>
      </w:r>
      <w:r w:rsidR="00835D40" w:rsidRPr="003020A4">
        <w:rPr>
          <w:rFonts w:ascii="Arial" w:hAnsi="Arial" w:cs="Arial"/>
        </w:rPr>
        <w:t>-</w:t>
      </w:r>
      <w:r w:rsidRPr="003020A4">
        <w:rPr>
          <w:rFonts w:ascii="Arial" w:hAnsi="Arial" w:cs="Arial"/>
        </w:rPr>
        <w:t xml:space="preserve">eyed and bloody on the bed. When I look at that painting now, all I can </w:t>
      </w:r>
      <w:proofErr w:type="gramStart"/>
      <w:r w:rsidRPr="003020A4">
        <w:rPr>
          <w:rFonts w:ascii="Arial" w:hAnsi="Arial" w:cs="Arial"/>
        </w:rPr>
        <w:t>think</w:t>
      </w:r>
      <w:proofErr w:type="gramEnd"/>
      <w:r w:rsidRPr="003020A4">
        <w:rPr>
          <w:rFonts w:ascii="Arial" w:hAnsi="Arial" w:cs="Arial"/>
        </w:rPr>
        <w:t xml:space="preserve"> is </w:t>
      </w:r>
      <w:proofErr w:type="spellStart"/>
      <w:r w:rsidRPr="003020A4">
        <w:rPr>
          <w:rFonts w:ascii="Arial" w:hAnsi="Arial" w:cs="Arial"/>
        </w:rPr>
        <w:t>Artemesia</w:t>
      </w:r>
      <w:proofErr w:type="spellEnd"/>
      <w:r w:rsidR="00B91795">
        <w:rPr>
          <w:rFonts w:ascii="Arial" w:hAnsi="Arial" w:cs="Arial"/>
        </w:rPr>
        <w:t>,</w:t>
      </w:r>
      <w:r w:rsidRPr="003020A4">
        <w:rPr>
          <w:rFonts w:ascii="Arial" w:hAnsi="Arial" w:cs="Arial"/>
        </w:rPr>
        <w:t xml:space="preserve"> I'm in total awe of the expressiveness of that </w:t>
      </w:r>
      <w:r w:rsidRPr="003020A4">
        <w:rPr>
          <w:rFonts w:ascii="Arial" w:hAnsi="Arial" w:cs="Arial"/>
        </w:rPr>
        <w:lastRenderedPageBreak/>
        <w:t>painting, and of her. She had achieved something that was nearly impossible for a woman in 17th</w:t>
      </w:r>
      <w:r w:rsidR="00B91795">
        <w:rPr>
          <w:rFonts w:ascii="Arial" w:hAnsi="Arial" w:cs="Arial"/>
        </w:rPr>
        <w:t xml:space="preserve"> </w:t>
      </w:r>
      <w:r w:rsidRPr="003020A4">
        <w:rPr>
          <w:rFonts w:ascii="Arial" w:hAnsi="Arial" w:cs="Arial"/>
        </w:rPr>
        <w:t>century Italy. She</w:t>
      </w:r>
      <w:r w:rsidR="00B91795">
        <w:rPr>
          <w:rFonts w:ascii="Arial" w:hAnsi="Arial" w:cs="Arial"/>
        </w:rPr>
        <w:t>'d</w:t>
      </w:r>
      <w:r w:rsidRPr="003020A4">
        <w:rPr>
          <w:rFonts w:ascii="Arial" w:hAnsi="Arial" w:cs="Arial"/>
        </w:rPr>
        <w:t xml:space="preserve"> turned her love for art into a life. She'd become an independent and highly successful painter. I just imagine her with that bracelet, turning to her mentor, Agostino</w:t>
      </w:r>
      <w:r w:rsidR="00393920">
        <w:rPr>
          <w:rFonts w:ascii="Arial" w:hAnsi="Arial" w:cs="Arial"/>
        </w:rPr>
        <w:t>,</w:t>
      </w:r>
      <w:r w:rsidRPr="003020A4">
        <w:rPr>
          <w:rFonts w:ascii="Arial" w:hAnsi="Arial" w:cs="Arial"/>
        </w:rPr>
        <w:t xml:space="preserve"> and all the other men who tried to keep her down and say to them, eyes narrowed</w:t>
      </w:r>
      <w:r w:rsidR="00393920">
        <w:rPr>
          <w:rFonts w:ascii="Arial" w:hAnsi="Arial" w:cs="Arial"/>
        </w:rPr>
        <w:t>, "</w:t>
      </w:r>
      <w:r w:rsidRPr="003020A4">
        <w:rPr>
          <w:rFonts w:ascii="Arial" w:hAnsi="Arial" w:cs="Arial"/>
        </w:rPr>
        <w:t>That's right</w:t>
      </w:r>
      <w:r w:rsidR="00463361">
        <w:rPr>
          <w:rFonts w:ascii="Arial" w:hAnsi="Arial" w:cs="Arial"/>
        </w:rPr>
        <w:t xml:space="preserve">. </w:t>
      </w:r>
      <w:r w:rsidRPr="003020A4">
        <w:rPr>
          <w:rFonts w:ascii="Arial" w:hAnsi="Arial" w:cs="Arial"/>
        </w:rPr>
        <w:t>I am that bitch</w:t>
      </w:r>
      <w:r w:rsidR="00835D40" w:rsidRPr="003020A4">
        <w:rPr>
          <w:rFonts w:ascii="Arial" w:hAnsi="Arial" w:cs="Arial"/>
        </w:rPr>
        <w:t>.</w:t>
      </w:r>
      <w:r w:rsidR="00393920">
        <w:rPr>
          <w:rFonts w:ascii="Arial" w:hAnsi="Arial" w:cs="Arial"/>
        </w:rPr>
        <w:t>"</w:t>
      </w:r>
    </w:p>
    <w:p w14:paraId="0A826F02" w14:textId="3A1B6436" w:rsidR="00835D40" w:rsidRPr="003020A4" w:rsidRDefault="00835D40" w:rsidP="003020A4">
      <w:pPr>
        <w:rPr>
          <w:rFonts w:ascii="Arial" w:hAnsi="Arial" w:cs="Arial"/>
        </w:rPr>
      </w:pPr>
      <w:r w:rsidRPr="003020A4">
        <w:rPr>
          <w:rFonts w:ascii="Arial" w:hAnsi="Arial" w:cs="Arial"/>
        </w:rPr>
        <w:t>[upbeat music]</w:t>
      </w:r>
    </w:p>
    <w:p w14:paraId="671D73FC" w14:textId="5A830B84" w:rsidR="00417B0E" w:rsidRPr="003020A4" w:rsidRDefault="00835D40" w:rsidP="003020A4">
      <w:pPr>
        <w:rPr>
          <w:rFonts w:ascii="Arial" w:hAnsi="Arial" w:cs="Arial"/>
        </w:rPr>
      </w:pPr>
      <w:r w:rsidRPr="003020A4">
        <w:rPr>
          <w:rFonts w:ascii="Arial" w:hAnsi="Arial" w:cs="Arial"/>
          <w:b/>
          <w:bCs/>
        </w:rPr>
        <w:t>Glynn:</w:t>
      </w:r>
      <w:r w:rsidRPr="003020A4">
        <w:rPr>
          <w:rFonts w:ascii="Arial" w:hAnsi="Arial" w:cs="Arial"/>
        </w:rPr>
        <w:t xml:space="preserve"> Thank you so very much to Luisa Beck for </w:t>
      </w:r>
      <w:r w:rsidR="00D5470B">
        <w:rPr>
          <w:rFonts w:ascii="Arial" w:hAnsi="Arial" w:cs="Arial"/>
        </w:rPr>
        <w:t xml:space="preserve">this </w:t>
      </w:r>
      <w:r w:rsidRPr="003020A4">
        <w:rPr>
          <w:rFonts w:ascii="Arial" w:hAnsi="Arial" w:cs="Arial"/>
        </w:rPr>
        <w:t>segment of Dear Poetry. Thank you to poet</w:t>
      </w:r>
      <w:r w:rsidR="00463361">
        <w:rPr>
          <w:rFonts w:ascii="Arial" w:hAnsi="Arial" w:cs="Arial"/>
        </w:rPr>
        <w:t>,</w:t>
      </w:r>
      <w:r w:rsidRPr="003020A4">
        <w:rPr>
          <w:rFonts w:ascii="Arial" w:hAnsi="Arial" w:cs="Arial"/>
        </w:rPr>
        <w:t xml:space="preserve"> Luther Hughes</w:t>
      </w:r>
      <w:r w:rsidR="00463361">
        <w:rPr>
          <w:rFonts w:ascii="Arial" w:hAnsi="Arial" w:cs="Arial"/>
        </w:rPr>
        <w:t>,</w:t>
      </w:r>
      <w:r w:rsidRPr="003020A4">
        <w:rPr>
          <w:rFonts w:ascii="Arial" w:hAnsi="Arial" w:cs="Arial"/>
        </w:rPr>
        <w:t xml:space="preserve"> as well </w:t>
      </w:r>
      <w:proofErr w:type="gramStart"/>
      <w:r w:rsidRPr="003020A4">
        <w:rPr>
          <w:rFonts w:ascii="Arial" w:hAnsi="Arial" w:cs="Arial"/>
        </w:rPr>
        <w:t>and also</w:t>
      </w:r>
      <w:proofErr w:type="gramEnd"/>
      <w:r w:rsidRPr="003020A4">
        <w:rPr>
          <w:rFonts w:ascii="Arial" w:hAnsi="Arial" w:cs="Arial"/>
        </w:rPr>
        <w:t xml:space="preserve"> to the OG poet</w:t>
      </w:r>
      <w:r w:rsidR="00463361">
        <w:rPr>
          <w:rFonts w:ascii="Arial" w:hAnsi="Arial" w:cs="Arial"/>
        </w:rPr>
        <w:t>,</w:t>
      </w:r>
      <w:r w:rsidRPr="003020A4">
        <w:rPr>
          <w:rFonts w:ascii="Arial" w:hAnsi="Arial" w:cs="Arial"/>
        </w:rPr>
        <w:t xml:space="preserve"> Paul Tran, who actually wrote the poem featured here. Dear </w:t>
      </w:r>
      <w:proofErr w:type="gramStart"/>
      <w:r w:rsidRPr="003020A4">
        <w:rPr>
          <w:rFonts w:ascii="Arial" w:hAnsi="Arial" w:cs="Arial"/>
        </w:rPr>
        <w:t>Poetry</w:t>
      </w:r>
      <w:proofErr w:type="gramEnd"/>
      <w:r w:rsidRPr="003020A4">
        <w:rPr>
          <w:rFonts w:ascii="Arial" w:hAnsi="Arial" w:cs="Arial"/>
        </w:rPr>
        <w:t xml:space="preserve"> has even more callers with more dilemmas and a lot more poetry on their podcast. You can </w:t>
      </w:r>
      <w:proofErr w:type="gramStart"/>
      <w:r w:rsidRPr="003020A4">
        <w:rPr>
          <w:rFonts w:ascii="Arial" w:hAnsi="Arial" w:cs="Arial"/>
        </w:rPr>
        <w:t>listen</w:t>
      </w:r>
      <w:proofErr w:type="gramEnd"/>
      <w:r w:rsidRPr="003020A4">
        <w:rPr>
          <w:rFonts w:ascii="Arial" w:hAnsi="Arial" w:cs="Arial"/>
        </w:rPr>
        <w:t xml:space="preserve"> on Audible at </w:t>
      </w:r>
      <w:r w:rsidRPr="003020A4">
        <w:rPr>
          <w:rFonts w:ascii="Arial" w:hAnsi="Arial" w:cs="Arial"/>
          <w:i/>
          <w:iCs/>
        </w:rPr>
        <w:t>adbl.co/</w:t>
      </w:r>
      <w:proofErr w:type="spellStart"/>
      <w:r w:rsidRPr="003020A4">
        <w:rPr>
          <w:rFonts w:ascii="Arial" w:hAnsi="Arial" w:cs="Arial"/>
          <w:i/>
          <w:iCs/>
        </w:rPr>
        <w:t>dearpoetry</w:t>
      </w:r>
      <w:proofErr w:type="spellEnd"/>
      <w:r w:rsidR="00011426">
        <w:rPr>
          <w:rFonts w:ascii="Arial" w:hAnsi="Arial" w:cs="Arial"/>
        </w:rPr>
        <w:t xml:space="preserve">. </w:t>
      </w:r>
      <w:r w:rsidR="00011426" w:rsidRPr="003020A4">
        <w:rPr>
          <w:rFonts w:ascii="Arial" w:hAnsi="Arial" w:cs="Arial"/>
        </w:rPr>
        <w:t xml:space="preserve">If </w:t>
      </w:r>
      <w:r w:rsidRPr="003020A4">
        <w:rPr>
          <w:rFonts w:ascii="Arial" w:hAnsi="Arial" w:cs="Arial"/>
        </w:rPr>
        <w:t>you like what you hear, know that Audible has a free trial, go listen to the entire season of Dear Poetry with that free trial and leave a review because reviews help in so many ways.</w:t>
      </w:r>
    </w:p>
    <w:p w14:paraId="7D614536" w14:textId="3B05A291" w:rsidR="003E3A71" w:rsidRPr="003020A4" w:rsidRDefault="003E3A71" w:rsidP="003020A4">
      <w:pPr>
        <w:rPr>
          <w:rFonts w:ascii="Arial" w:hAnsi="Arial" w:cs="Arial"/>
          <w:i/>
          <w:iCs/>
        </w:rPr>
      </w:pPr>
      <w:r w:rsidRPr="003020A4">
        <w:rPr>
          <w:rFonts w:ascii="Arial" w:hAnsi="Arial" w:cs="Arial"/>
          <w:i/>
          <w:iCs/>
        </w:rPr>
        <w:t xml:space="preserve">[Transcript provided by SpeechDocs Podcast Transcription] </w:t>
      </w:r>
    </w:p>
    <w:sectPr w:rsidR="003E3A71" w:rsidRPr="003020A4"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2976C" w14:textId="77777777" w:rsidR="00282ED1" w:rsidRDefault="00282ED1">
      <w:pPr>
        <w:spacing w:after="0" w:line="240" w:lineRule="auto"/>
      </w:pPr>
      <w:r>
        <w:separator/>
      </w:r>
    </w:p>
  </w:endnote>
  <w:endnote w:type="continuationSeparator" w:id="0">
    <w:p w14:paraId="391630DE" w14:textId="77777777" w:rsidR="00282ED1" w:rsidRDefault="0028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B1046B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A7586F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C86DB4"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8966" w14:textId="712F12AC" w:rsidR="00930F33" w:rsidRPr="004B0493" w:rsidRDefault="00930F33" w:rsidP="004B04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E8B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94998" w14:textId="77777777" w:rsidR="00282ED1" w:rsidRDefault="00282ED1">
      <w:pPr>
        <w:spacing w:after="0" w:line="240" w:lineRule="auto"/>
      </w:pPr>
      <w:r>
        <w:separator/>
      </w:r>
    </w:p>
  </w:footnote>
  <w:footnote w:type="continuationSeparator" w:id="0">
    <w:p w14:paraId="59A345B7" w14:textId="77777777" w:rsidR="00282ED1" w:rsidRDefault="00282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042A"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60C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9E68D"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167667724">
    <w:abstractNumId w:val="8"/>
  </w:num>
  <w:num w:numId="2" w16cid:durableId="585068296">
    <w:abstractNumId w:val="6"/>
  </w:num>
  <w:num w:numId="3" w16cid:durableId="797261075">
    <w:abstractNumId w:val="5"/>
  </w:num>
  <w:num w:numId="4" w16cid:durableId="1648322366">
    <w:abstractNumId w:val="4"/>
  </w:num>
  <w:num w:numId="5" w16cid:durableId="938025305">
    <w:abstractNumId w:val="7"/>
  </w:num>
  <w:num w:numId="6" w16cid:durableId="1485703966">
    <w:abstractNumId w:val="3"/>
  </w:num>
  <w:num w:numId="7" w16cid:durableId="658071613">
    <w:abstractNumId w:val="2"/>
  </w:num>
  <w:num w:numId="8" w16cid:durableId="1097095178">
    <w:abstractNumId w:val="1"/>
  </w:num>
  <w:num w:numId="9" w16cid:durableId="1914896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S1MDEzMze1NDaxMDVS0lEKTi0uzszPAykwrAUAffPFOiwAAAA="/>
  </w:docVars>
  <w:rsids>
    <w:rsidRoot w:val="00B47730"/>
    <w:rsid w:val="00003B4B"/>
    <w:rsid w:val="0000452F"/>
    <w:rsid w:val="0000535C"/>
    <w:rsid w:val="0000572C"/>
    <w:rsid w:val="0000793A"/>
    <w:rsid w:val="000104D4"/>
    <w:rsid w:val="00011426"/>
    <w:rsid w:val="000140E0"/>
    <w:rsid w:val="00021148"/>
    <w:rsid w:val="0002693B"/>
    <w:rsid w:val="00031101"/>
    <w:rsid w:val="00032630"/>
    <w:rsid w:val="00034371"/>
    <w:rsid w:val="00034616"/>
    <w:rsid w:val="00036E85"/>
    <w:rsid w:val="00043448"/>
    <w:rsid w:val="00046930"/>
    <w:rsid w:val="00050A6B"/>
    <w:rsid w:val="00055C03"/>
    <w:rsid w:val="00056A0F"/>
    <w:rsid w:val="0006063C"/>
    <w:rsid w:val="00063141"/>
    <w:rsid w:val="00066610"/>
    <w:rsid w:val="00070B04"/>
    <w:rsid w:val="00072654"/>
    <w:rsid w:val="00077026"/>
    <w:rsid w:val="000855A5"/>
    <w:rsid w:val="00086D54"/>
    <w:rsid w:val="0009196F"/>
    <w:rsid w:val="0009653B"/>
    <w:rsid w:val="00096813"/>
    <w:rsid w:val="000A093D"/>
    <w:rsid w:val="000A0942"/>
    <w:rsid w:val="000A1D36"/>
    <w:rsid w:val="000A70F8"/>
    <w:rsid w:val="000B1E45"/>
    <w:rsid w:val="000B50F7"/>
    <w:rsid w:val="000B52E5"/>
    <w:rsid w:val="000D2D13"/>
    <w:rsid w:val="000D37E1"/>
    <w:rsid w:val="000E6424"/>
    <w:rsid w:val="000E662E"/>
    <w:rsid w:val="000F2D75"/>
    <w:rsid w:val="000F49AC"/>
    <w:rsid w:val="000F4A69"/>
    <w:rsid w:val="000F5C60"/>
    <w:rsid w:val="001000CF"/>
    <w:rsid w:val="00101F1A"/>
    <w:rsid w:val="00101FD3"/>
    <w:rsid w:val="00103663"/>
    <w:rsid w:val="0010470B"/>
    <w:rsid w:val="00105E2D"/>
    <w:rsid w:val="001119D7"/>
    <w:rsid w:val="00116341"/>
    <w:rsid w:val="0011754E"/>
    <w:rsid w:val="001179A8"/>
    <w:rsid w:val="001216B9"/>
    <w:rsid w:val="00124C50"/>
    <w:rsid w:val="00130596"/>
    <w:rsid w:val="00131787"/>
    <w:rsid w:val="00137DF7"/>
    <w:rsid w:val="0015074B"/>
    <w:rsid w:val="00153B8A"/>
    <w:rsid w:val="001652E3"/>
    <w:rsid w:val="00165CA1"/>
    <w:rsid w:val="001672A1"/>
    <w:rsid w:val="00170493"/>
    <w:rsid w:val="00175DA9"/>
    <w:rsid w:val="001844FB"/>
    <w:rsid w:val="00195631"/>
    <w:rsid w:val="001A0560"/>
    <w:rsid w:val="001B25DA"/>
    <w:rsid w:val="001C4FCF"/>
    <w:rsid w:val="001C5900"/>
    <w:rsid w:val="001D307B"/>
    <w:rsid w:val="001D5E13"/>
    <w:rsid w:val="001E2603"/>
    <w:rsid w:val="001E3365"/>
    <w:rsid w:val="001F043C"/>
    <w:rsid w:val="001F1062"/>
    <w:rsid w:val="001F176E"/>
    <w:rsid w:val="001F2125"/>
    <w:rsid w:val="001F28FC"/>
    <w:rsid w:val="001F30C6"/>
    <w:rsid w:val="001F4959"/>
    <w:rsid w:val="001F7D81"/>
    <w:rsid w:val="00201946"/>
    <w:rsid w:val="0020295B"/>
    <w:rsid w:val="00204385"/>
    <w:rsid w:val="00212CC2"/>
    <w:rsid w:val="00213697"/>
    <w:rsid w:val="00220912"/>
    <w:rsid w:val="00231CD8"/>
    <w:rsid w:val="00240205"/>
    <w:rsid w:val="002435C4"/>
    <w:rsid w:val="002438DD"/>
    <w:rsid w:val="00246554"/>
    <w:rsid w:val="00251245"/>
    <w:rsid w:val="00260E44"/>
    <w:rsid w:val="00270B23"/>
    <w:rsid w:val="00273E1F"/>
    <w:rsid w:val="00277D39"/>
    <w:rsid w:val="00282ED1"/>
    <w:rsid w:val="0028460B"/>
    <w:rsid w:val="002960F4"/>
    <w:rsid w:val="0029639D"/>
    <w:rsid w:val="00296CCE"/>
    <w:rsid w:val="002A0164"/>
    <w:rsid w:val="002A0B5E"/>
    <w:rsid w:val="002A4391"/>
    <w:rsid w:val="002A48F7"/>
    <w:rsid w:val="002A7502"/>
    <w:rsid w:val="002B2E25"/>
    <w:rsid w:val="002B4CA3"/>
    <w:rsid w:val="002B4F4E"/>
    <w:rsid w:val="002C1A20"/>
    <w:rsid w:val="002C501B"/>
    <w:rsid w:val="002D1CE9"/>
    <w:rsid w:val="002E431A"/>
    <w:rsid w:val="002E43B6"/>
    <w:rsid w:val="002E57D5"/>
    <w:rsid w:val="002F2EDC"/>
    <w:rsid w:val="002F4C95"/>
    <w:rsid w:val="002F6198"/>
    <w:rsid w:val="00300972"/>
    <w:rsid w:val="003020A4"/>
    <w:rsid w:val="00302935"/>
    <w:rsid w:val="00304ADA"/>
    <w:rsid w:val="00314938"/>
    <w:rsid w:val="003167E6"/>
    <w:rsid w:val="00326B04"/>
    <w:rsid w:val="00326F90"/>
    <w:rsid w:val="0033139A"/>
    <w:rsid w:val="0034000A"/>
    <w:rsid w:val="003401D4"/>
    <w:rsid w:val="00341C01"/>
    <w:rsid w:val="00341C65"/>
    <w:rsid w:val="00345E18"/>
    <w:rsid w:val="003513C3"/>
    <w:rsid w:val="00357300"/>
    <w:rsid w:val="003602BA"/>
    <w:rsid w:val="0036157F"/>
    <w:rsid w:val="003638DE"/>
    <w:rsid w:val="00364D94"/>
    <w:rsid w:val="00373F42"/>
    <w:rsid w:val="00375318"/>
    <w:rsid w:val="00381A59"/>
    <w:rsid w:val="00383529"/>
    <w:rsid w:val="0038529E"/>
    <w:rsid w:val="00387630"/>
    <w:rsid w:val="00391015"/>
    <w:rsid w:val="00393920"/>
    <w:rsid w:val="00393E57"/>
    <w:rsid w:val="00394905"/>
    <w:rsid w:val="003A22A1"/>
    <w:rsid w:val="003B221B"/>
    <w:rsid w:val="003B271B"/>
    <w:rsid w:val="003B3A4B"/>
    <w:rsid w:val="003B4880"/>
    <w:rsid w:val="003B5832"/>
    <w:rsid w:val="003B7D95"/>
    <w:rsid w:val="003C2CB7"/>
    <w:rsid w:val="003C32AB"/>
    <w:rsid w:val="003D2BDE"/>
    <w:rsid w:val="003D463F"/>
    <w:rsid w:val="003E21EB"/>
    <w:rsid w:val="003E3A71"/>
    <w:rsid w:val="003E4F35"/>
    <w:rsid w:val="003E5CFF"/>
    <w:rsid w:val="003F00D3"/>
    <w:rsid w:val="003F0234"/>
    <w:rsid w:val="003F2EF4"/>
    <w:rsid w:val="003F3E34"/>
    <w:rsid w:val="003F4B47"/>
    <w:rsid w:val="003F7AF2"/>
    <w:rsid w:val="00400074"/>
    <w:rsid w:val="004019B1"/>
    <w:rsid w:val="00406F63"/>
    <w:rsid w:val="0041042C"/>
    <w:rsid w:val="00412370"/>
    <w:rsid w:val="00417B0E"/>
    <w:rsid w:val="00426E80"/>
    <w:rsid w:val="00427682"/>
    <w:rsid w:val="00427D7E"/>
    <w:rsid w:val="0043027A"/>
    <w:rsid w:val="004304BE"/>
    <w:rsid w:val="00432581"/>
    <w:rsid w:val="00434649"/>
    <w:rsid w:val="00436FEA"/>
    <w:rsid w:val="00442F46"/>
    <w:rsid w:val="0044556D"/>
    <w:rsid w:val="004525D5"/>
    <w:rsid w:val="004538AB"/>
    <w:rsid w:val="00461361"/>
    <w:rsid w:val="00463361"/>
    <w:rsid w:val="00463441"/>
    <w:rsid w:val="00481EE8"/>
    <w:rsid w:val="004A0DA4"/>
    <w:rsid w:val="004A2026"/>
    <w:rsid w:val="004A2230"/>
    <w:rsid w:val="004A641F"/>
    <w:rsid w:val="004B0493"/>
    <w:rsid w:val="004B121C"/>
    <w:rsid w:val="004B41A9"/>
    <w:rsid w:val="004B4BE3"/>
    <w:rsid w:val="004B593C"/>
    <w:rsid w:val="004B7F32"/>
    <w:rsid w:val="004C1F35"/>
    <w:rsid w:val="004C53B5"/>
    <w:rsid w:val="004D631D"/>
    <w:rsid w:val="004E032A"/>
    <w:rsid w:val="004E29E7"/>
    <w:rsid w:val="004E51FF"/>
    <w:rsid w:val="004F3483"/>
    <w:rsid w:val="004F559B"/>
    <w:rsid w:val="004F58E4"/>
    <w:rsid w:val="00503DEC"/>
    <w:rsid w:val="00511CC9"/>
    <w:rsid w:val="00514AE0"/>
    <w:rsid w:val="0053029A"/>
    <w:rsid w:val="00537D38"/>
    <w:rsid w:val="00542A3F"/>
    <w:rsid w:val="00544991"/>
    <w:rsid w:val="00551809"/>
    <w:rsid w:val="00551F26"/>
    <w:rsid w:val="00557D00"/>
    <w:rsid w:val="00564CF1"/>
    <w:rsid w:val="00570F21"/>
    <w:rsid w:val="00571066"/>
    <w:rsid w:val="00571604"/>
    <w:rsid w:val="00574AEB"/>
    <w:rsid w:val="00574BF7"/>
    <w:rsid w:val="0057594D"/>
    <w:rsid w:val="00576E25"/>
    <w:rsid w:val="005811C7"/>
    <w:rsid w:val="005821AD"/>
    <w:rsid w:val="0058296E"/>
    <w:rsid w:val="00585DC9"/>
    <w:rsid w:val="00591375"/>
    <w:rsid w:val="005B2822"/>
    <w:rsid w:val="005B2E55"/>
    <w:rsid w:val="005C2D26"/>
    <w:rsid w:val="005C3CB6"/>
    <w:rsid w:val="005C3EDA"/>
    <w:rsid w:val="005C5A33"/>
    <w:rsid w:val="005E08F3"/>
    <w:rsid w:val="005E34E8"/>
    <w:rsid w:val="005E57E7"/>
    <w:rsid w:val="005E5DC6"/>
    <w:rsid w:val="005F4140"/>
    <w:rsid w:val="005F5A4A"/>
    <w:rsid w:val="0060163B"/>
    <w:rsid w:val="00605310"/>
    <w:rsid w:val="00615CE5"/>
    <w:rsid w:val="00615F24"/>
    <w:rsid w:val="00617EC9"/>
    <w:rsid w:val="00621D0F"/>
    <w:rsid w:val="00621E24"/>
    <w:rsid w:val="00623784"/>
    <w:rsid w:val="00624028"/>
    <w:rsid w:val="00630DB0"/>
    <w:rsid w:val="006316DF"/>
    <w:rsid w:val="00632340"/>
    <w:rsid w:val="00634EB2"/>
    <w:rsid w:val="00636E1E"/>
    <w:rsid w:val="00646C0B"/>
    <w:rsid w:val="00646D11"/>
    <w:rsid w:val="00652466"/>
    <w:rsid w:val="00652D11"/>
    <w:rsid w:val="00653488"/>
    <w:rsid w:val="006573EC"/>
    <w:rsid w:val="00661054"/>
    <w:rsid w:val="0066137F"/>
    <w:rsid w:val="00666B2F"/>
    <w:rsid w:val="0067362F"/>
    <w:rsid w:val="00676563"/>
    <w:rsid w:val="00676F22"/>
    <w:rsid w:val="00683C0A"/>
    <w:rsid w:val="00683F0F"/>
    <w:rsid w:val="00684B30"/>
    <w:rsid w:val="00685321"/>
    <w:rsid w:val="00690187"/>
    <w:rsid w:val="006907C0"/>
    <w:rsid w:val="006A05E7"/>
    <w:rsid w:val="006A1B4C"/>
    <w:rsid w:val="006A2238"/>
    <w:rsid w:val="006A566A"/>
    <w:rsid w:val="006A5BCC"/>
    <w:rsid w:val="006A77A6"/>
    <w:rsid w:val="006B67A5"/>
    <w:rsid w:val="006C1299"/>
    <w:rsid w:val="006C68FF"/>
    <w:rsid w:val="006D4077"/>
    <w:rsid w:val="006E0614"/>
    <w:rsid w:val="006E21DC"/>
    <w:rsid w:val="006E2A8C"/>
    <w:rsid w:val="006E2EF6"/>
    <w:rsid w:val="006E3B9D"/>
    <w:rsid w:val="006E7A0C"/>
    <w:rsid w:val="0070186C"/>
    <w:rsid w:val="0070634D"/>
    <w:rsid w:val="00720B53"/>
    <w:rsid w:val="00722815"/>
    <w:rsid w:val="00725EF9"/>
    <w:rsid w:val="0072610D"/>
    <w:rsid w:val="00727F25"/>
    <w:rsid w:val="007357A5"/>
    <w:rsid w:val="00744D6F"/>
    <w:rsid w:val="00747622"/>
    <w:rsid w:val="00747B6F"/>
    <w:rsid w:val="0075007E"/>
    <w:rsid w:val="00764E0E"/>
    <w:rsid w:val="0076520C"/>
    <w:rsid w:val="00765A4F"/>
    <w:rsid w:val="00766616"/>
    <w:rsid w:val="00767C75"/>
    <w:rsid w:val="007749AF"/>
    <w:rsid w:val="00774F4E"/>
    <w:rsid w:val="00775087"/>
    <w:rsid w:val="00776CDA"/>
    <w:rsid w:val="00777D45"/>
    <w:rsid w:val="00794EBC"/>
    <w:rsid w:val="007A0603"/>
    <w:rsid w:val="007A0F72"/>
    <w:rsid w:val="007A15CC"/>
    <w:rsid w:val="007A4219"/>
    <w:rsid w:val="007A6243"/>
    <w:rsid w:val="007B062A"/>
    <w:rsid w:val="007B24D6"/>
    <w:rsid w:val="007B2B28"/>
    <w:rsid w:val="007B416A"/>
    <w:rsid w:val="007B6AA7"/>
    <w:rsid w:val="007C5316"/>
    <w:rsid w:val="007D09D9"/>
    <w:rsid w:val="007D1E46"/>
    <w:rsid w:val="007D1F25"/>
    <w:rsid w:val="007D2A8C"/>
    <w:rsid w:val="007D52B6"/>
    <w:rsid w:val="007D584A"/>
    <w:rsid w:val="007E2ABB"/>
    <w:rsid w:val="007E406F"/>
    <w:rsid w:val="007F0273"/>
    <w:rsid w:val="007F1577"/>
    <w:rsid w:val="007F466A"/>
    <w:rsid w:val="008004DE"/>
    <w:rsid w:val="008018F9"/>
    <w:rsid w:val="0080252D"/>
    <w:rsid w:val="00806AE6"/>
    <w:rsid w:val="00807D6E"/>
    <w:rsid w:val="00812C7F"/>
    <w:rsid w:val="0081561C"/>
    <w:rsid w:val="0082218A"/>
    <w:rsid w:val="008349DA"/>
    <w:rsid w:val="00835D40"/>
    <w:rsid w:val="00836603"/>
    <w:rsid w:val="00837803"/>
    <w:rsid w:val="00843527"/>
    <w:rsid w:val="00846BBF"/>
    <w:rsid w:val="00847863"/>
    <w:rsid w:val="0085247D"/>
    <w:rsid w:val="00857662"/>
    <w:rsid w:val="008611E5"/>
    <w:rsid w:val="0086208A"/>
    <w:rsid w:val="00875410"/>
    <w:rsid w:val="00890EA9"/>
    <w:rsid w:val="00893204"/>
    <w:rsid w:val="008A63C0"/>
    <w:rsid w:val="008B434E"/>
    <w:rsid w:val="008B4CFE"/>
    <w:rsid w:val="008C170E"/>
    <w:rsid w:val="008C42C0"/>
    <w:rsid w:val="008C63BD"/>
    <w:rsid w:val="008C7AAD"/>
    <w:rsid w:val="008D3163"/>
    <w:rsid w:val="008D4C3D"/>
    <w:rsid w:val="008D5E23"/>
    <w:rsid w:val="008D6B52"/>
    <w:rsid w:val="008E12EF"/>
    <w:rsid w:val="008E17C5"/>
    <w:rsid w:val="008E5561"/>
    <w:rsid w:val="009042F9"/>
    <w:rsid w:val="00914740"/>
    <w:rsid w:val="00917870"/>
    <w:rsid w:val="00925919"/>
    <w:rsid w:val="00927C98"/>
    <w:rsid w:val="0093062B"/>
    <w:rsid w:val="00930F33"/>
    <w:rsid w:val="00932A2E"/>
    <w:rsid w:val="00933676"/>
    <w:rsid w:val="00942F7B"/>
    <w:rsid w:val="00944C82"/>
    <w:rsid w:val="009461B0"/>
    <w:rsid w:val="00950DB4"/>
    <w:rsid w:val="00953C11"/>
    <w:rsid w:val="0095489B"/>
    <w:rsid w:val="00955563"/>
    <w:rsid w:val="00956871"/>
    <w:rsid w:val="00961BB2"/>
    <w:rsid w:val="0096394D"/>
    <w:rsid w:val="009737F5"/>
    <w:rsid w:val="00975DBB"/>
    <w:rsid w:val="00985C04"/>
    <w:rsid w:val="00987B68"/>
    <w:rsid w:val="0099019D"/>
    <w:rsid w:val="009A3DA4"/>
    <w:rsid w:val="009A5601"/>
    <w:rsid w:val="009A67BC"/>
    <w:rsid w:val="009B6D78"/>
    <w:rsid w:val="009C1476"/>
    <w:rsid w:val="009C3AF0"/>
    <w:rsid w:val="009C5978"/>
    <w:rsid w:val="009D0C47"/>
    <w:rsid w:val="009E0C02"/>
    <w:rsid w:val="009E6675"/>
    <w:rsid w:val="009E6B7E"/>
    <w:rsid w:val="009E7461"/>
    <w:rsid w:val="009F685B"/>
    <w:rsid w:val="00A0126D"/>
    <w:rsid w:val="00A04C05"/>
    <w:rsid w:val="00A06ED2"/>
    <w:rsid w:val="00A111A9"/>
    <w:rsid w:val="00A12EE5"/>
    <w:rsid w:val="00A179CB"/>
    <w:rsid w:val="00A20A00"/>
    <w:rsid w:val="00A23084"/>
    <w:rsid w:val="00A27398"/>
    <w:rsid w:val="00A36E31"/>
    <w:rsid w:val="00A36FB7"/>
    <w:rsid w:val="00A409A5"/>
    <w:rsid w:val="00A41E6C"/>
    <w:rsid w:val="00A43311"/>
    <w:rsid w:val="00A443A0"/>
    <w:rsid w:val="00A52026"/>
    <w:rsid w:val="00A55F3B"/>
    <w:rsid w:val="00A60B30"/>
    <w:rsid w:val="00A666C5"/>
    <w:rsid w:val="00A67053"/>
    <w:rsid w:val="00A741C7"/>
    <w:rsid w:val="00A77365"/>
    <w:rsid w:val="00A806E2"/>
    <w:rsid w:val="00A812E1"/>
    <w:rsid w:val="00A84782"/>
    <w:rsid w:val="00A90835"/>
    <w:rsid w:val="00A934FD"/>
    <w:rsid w:val="00A95D03"/>
    <w:rsid w:val="00A964D1"/>
    <w:rsid w:val="00AA0832"/>
    <w:rsid w:val="00AA1D8D"/>
    <w:rsid w:val="00AA7F68"/>
    <w:rsid w:val="00AB0B6F"/>
    <w:rsid w:val="00AB1576"/>
    <w:rsid w:val="00AB250B"/>
    <w:rsid w:val="00AC032E"/>
    <w:rsid w:val="00AC1D92"/>
    <w:rsid w:val="00AD7C85"/>
    <w:rsid w:val="00AE10C9"/>
    <w:rsid w:val="00AF6720"/>
    <w:rsid w:val="00B05643"/>
    <w:rsid w:val="00B071CF"/>
    <w:rsid w:val="00B100B7"/>
    <w:rsid w:val="00B10921"/>
    <w:rsid w:val="00B25B9C"/>
    <w:rsid w:val="00B325C7"/>
    <w:rsid w:val="00B4265D"/>
    <w:rsid w:val="00B42BE1"/>
    <w:rsid w:val="00B43652"/>
    <w:rsid w:val="00B46EC6"/>
    <w:rsid w:val="00B47730"/>
    <w:rsid w:val="00B52E57"/>
    <w:rsid w:val="00B53C8D"/>
    <w:rsid w:val="00B559AB"/>
    <w:rsid w:val="00B57A1A"/>
    <w:rsid w:val="00B6065C"/>
    <w:rsid w:val="00B646B3"/>
    <w:rsid w:val="00B67691"/>
    <w:rsid w:val="00B73AE4"/>
    <w:rsid w:val="00B744AD"/>
    <w:rsid w:val="00B8074F"/>
    <w:rsid w:val="00B81AE8"/>
    <w:rsid w:val="00B81C08"/>
    <w:rsid w:val="00B82CA7"/>
    <w:rsid w:val="00B84ABB"/>
    <w:rsid w:val="00B91795"/>
    <w:rsid w:val="00B91830"/>
    <w:rsid w:val="00B93745"/>
    <w:rsid w:val="00BA4C2B"/>
    <w:rsid w:val="00BA7070"/>
    <w:rsid w:val="00BB0378"/>
    <w:rsid w:val="00BB1C32"/>
    <w:rsid w:val="00BB286C"/>
    <w:rsid w:val="00BB32CC"/>
    <w:rsid w:val="00BB78DB"/>
    <w:rsid w:val="00BC19ED"/>
    <w:rsid w:val="00BC2059"/>
    <w:rsid w:val="00BD0140"/>
    <w:rsid w:val="00BD0881"/>
    <w:rsid w:val="00BD37DC"/>
    <w:rsid w:val="00BE3FA6"/>
    <w:rsid w:val="00BF2A9E"/>
    <w:rsid w:val="00BF3FD4"/>
    <w:rsid w:val="00BF4641"/>
    <w:rsid w:val="00C0044C"/>
    <w:rsid w:val="00C03702"/>
    <w:rsid w:val="00C04479"/>
    <w:rsid w:val="00C0526E"/>
    <w:rsid w:val="00C10AE1"/>
    <w:rsid w:val="00C11230"/>
    <w:rsid w:val="00C11FBE"/>
    <w:rsid w:val="00C23387"/>
    <w:rsid w:val="00C24502"/>
    <w:rsid w:val="00C26FFE"/>
    <w:rsid w:val="00C31B86"/>
    <w:rsid w:val="00C35B35"/>
    <w:rsid w:val="00C53197"/>
    <w:rsid w:val="00C53DDF"/>
    <w:rsid w:val="00C54027"/>
    <w:rsid w:val="00C57334"/>
    <w:rsid w:val="00C638FF"/>
    <w:rsid w:val="00C64824"/>
    <w:rsid w:val="00C711DC"/>
    <w:rsid w:val="00C81C8A"/>
    <w:rsid w:val="00C83747"/>
    <w:rsid w:val="00C97C2E"/>
    <w:rsid w:val="00CB0664"/>
    <w:rsid w:val="00CB1F2D"/>
    <w:rsid w:val="00CB606F"/>
    <w:rsid w:val="00CC53F1"/>
    <w:rsid w:val="00CC74AD"/>
    <w:rsid w:val="00CD5A21"/>
    <w:rsid w:val="00CE31B9"/>
    <w:rsid w:val="00CF414B"/>
    <w:rsid w:val="00CF4176"/>
    <w:rsid w:val="00CF60F3"/>
    <w:rsid w:val="00D02158"/>
    <w:rsid w:val="00D03119"/>
    <w:rsid w:val="00D0428C"/>
    <w:rsid w:val="00D063F7"/>
    <w:rsid w:val="00D120A5"/>
    <w:rsid w:val="00D3478D"/>
    <w:rsid w:val="00D347A5"/>
    <w:rsid w:val="00D405D0"/>
    <w:rsid w:val="00D46B71"/>
    <w:rsid w:val="00D4765A"/>
    <w:rsid w:val="00D502D1"/>
    <w:rsid w:val="00D51E48"/>
    <w:rsid w:val="00D53929"/>
    <w:rsid w:val="00D5470B"/>
    <w:rsid w:val="00D551D4"/>
    <w:rsid w:val="00D57E81"/>
    <w:rsid w:val="00D616C2"/>
    <w:rsid w:val="00D76AF6"/>
    <w:rsid w:val="00D91B1F"/>
    <w:rsid w:val="00D92099"/>
    <w:rsid w:val="00D925E5"/>
    <w:rsid w:val="00DA4CFB"/>
    <w:rsid w:val="00DA5159"/>
    <w:rsid w:val="00DB24D4"/>
    <w:rsid w:val="00DB70B1"/>
    <w:rsid w:val="00DC0B82"/>
    <w:rsid w:val="00DC5895"/>
    <w:rsid w:val="00DC6B30"/>
    <w:rsid w:val="00DD1E5E"/>
    <w:rsid w:val="00DD51C8"/>
    <w:rsid w:val="00DE5D8C"/>
    <w:rsid w:val="00DF4519"/>
    <w:rsid w:val="00E01577"/>
    <w:rsid w:val="00E06DBD"/>
    <w:rsid w:val="00E118B0"/>
    <w:rsid w:val="00E14AA5"/>
    <w:rsid w:val="00E246A7"/>
    <w:rsid w:val="00E30E9D"/>
    <w:rsid w:val="00E35373"/>
    <w:rsid w:val="00E44433"/>
    <w:rsid w:val="00E5193F"/>
    <w:rsid w:val="00E62602"/>
    <w:rsid w:val="00E674CA"/>
    <w:rsid w:val="00E84D43"/>
    <w:rsid w:val="00E9363D"/>
    <w:rsid w:val="00E95F5F"/>
    <w:rsid w:val="00E96AFC"/>
    <w:rsid w:val="00E96ED2"/>
    <w:rsid w:val="00EA1D5C"/>
    <w:rsid w:val="00EA2141"/>
    <w:rsid w:val="00EA3A9E"/>
    <w:rsid w:val="00EA7B75"/>
    <w:rsid w:val="00EB6926"/>
    <w:rsid w:val="00EC71BF"/>
    <w:rsid w:val="00EC71E0"/>
    <w:rsid w:val="00ED3244"/>
    <w:rsid w:val="00ED3B2F"/>
    <w:rsid w:val="00ED413F"/>
    <w:rsid w:val="00ED6DC9"/>
    <w:rsid w:val="00EF19FB"/>
    <w:rsid w:val="00EF35D6"/>
    <w:rsid w:val="00EF41E6"/>
    <w:rsid w:val="00F10B8A"/>
    <w:rsid w:val="00F21382"/>
    <w:rsid w:val="00F31429"/>
    <w:rsid w:val="00F37989"/>
    <w:rsid w:val="00F52D7C"/>
    <w:rsid w:val="00F53663"/>
    <w:rsid w:val="00F570B0"/>
    <w:rsid w:val="00F61381"/>
    <w:rsid w:val="00F6367F"/>
    <w:rsid w:val="00F658B2"/>
    <w:rsid w:val="00F66411"/>
    <w:rsid w:val="00F77E84"/>
    <w:rsid w:val="00F91509"/>
    <w:rsid w:val="00F949EF"/>
    <w:rsid w:val="00F94C92"/>
    <w:rsid w:val="00FA0597"/>
    <w:rsid w:val="00FA2BA3"/>
    <w:rsid w:val="00FA434F"/>
    <w:rsid w:val="00FA4B88"/>
    <w:rsid w:val="00FA586A"/>
    <w:rsid w:val="00FA68F5"/>
    <w:rsid w:val="00FA799B"/>
    <w:rsid w:val="00FB0C83"/>
    <w:rsid w:val="00FB1882"/>
    <w:rsid w:val="00FB3296"/>
    <w:rsid w:val="00FB442E"/>
    <w:rsid w:val="00FB755D"/>
    <w:rsid w:val="00FC0F39"/>
    <w:rsid w:val="00FC2DD3"/>
    <w:rsid w:val="00FC512F"/>
    <w:rsid w:val="00FC693F"/>
    <w:rsid w:val="00FC7E23"/>
    <w:rsid w:val="00FD1DF0"/>
    <w:rsid w:val="00FD32A3"/>
    <w:rsid w:val="00FD7D2D"/>
    <w:rsid w:val="00FE145E"/>
    <w:rsid w:val="00FE4813"/>
    <w:rsid w:val="00FE79E2"/>
    <w:rsid w:val="00FF2848"/>
    <w:rsid w:val="00FF2F6C"/>
    <w:rsid w:val="00FF3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F1A0B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55232">
      <w:bodyDiv w:val="1"/>
      <w:marLeft w:val="0"/>
      <w:marRight w:val="0"/>
      <w:marTop w:val="0"/>
      <w:marBottom w:val="0"/>
      <w:divBdr>
        <w:top w:val="none" w:sz="0" w:space="0" w:color="auto"/>
        <w:left w:val="none" w:sz="0" w:space="0" w:color="auto"/>
        <w:bottom w:val="none" w:sz="0" w:space="0" w:color="auto"/>
        <w:right w:val="none" w:sz="0" w:space="0" w:color="auto"/>
      </w:divBdr>
      <w:divsChild>
        <w:div w:id="819078605">
          <w:marLeft w:val="0"/>
          <w:marRight w:val="0"/>
          <w:marTop w:val="0"/>
          <w:marBottom w:val="0"/>
          <w:divBdr>
            <w:top w:val="none" w:sz="0" w:space="0" w:color="auto"/>
            <w:left w:val="none" w:sz="0" w:space="0" w:color="auto"/>
            <w:bottom w:val="none" w:sz="0" w:space="0" w:color="auto"/>
            <w:right w:val="none" w:sz="0" w:space="0" w:color="auto"/>
          </w:divBdr>
        </w:div>
        <w:div w:id="784420820">
          <w:marLeft w:val="0"/>
          <w:marRight w:val="0"/>
          <w:marTop w:val="0"/>
          <w:marBottom w:val="0"/>
          <w:divBdr>
            <w:top w:val="none" w:sz="0" w:space="0" w:color="auto"/>
            <w:left w:val="none" w:sz="0" w:space="0" w:color="auto"/>
            <w:bottom w:val="none" w:sz="0" w:space="0" w:color="auto"/>
            <w:right w:val="none" w:sz="0" w:space="0" w:color="auto"/>
          </w:divBdr>
        </w:div>
        <w:div w:id="638455480">
          <w:marLeft w:val="0"/>
          <w:marRight w:val="0"/>
          <w:marTop w:val="0"/>
          <w:marBottom w:val="0"/>
          <w:divBdr>
            <w:top w:val="none" w:sz="0" w:space="0" w:color="auto"/>
            <w:left w:val="none" w:sz="0" w:space="0" w:color="auto"/>
            <w:bottom w:val="none" w:sz="0" w:space="0" w:color="auto"/>
            <w:right w:val="none" w:sz="0" w:space="0" w:color="auto"/>
          </w:divBdr>
        </w:div>
        <w:div w:id="806706853">
          <w:marLeft w:val="0"/>
          <w:marRight w:val="0"/>
          <w:marTop w:val="0"/>
          <w:marBottom w:val="0"/>
          <w:divBdr>
            <w:top w:val="none" w:sz="0" w:space="0" w:color="auto"/>
            <w:left w:val="none" w:sz="0" w:space="0" w:color="auto"/>
            <w:bottom w:val="none" w:sz="0" w:space="0" w:color="auto"/>
            <w:right w:val="none" w:sz="0" w:space="0" w:color="auto"/>
          </w:divBdr>
        </w:div>
        <w:div w:id="2091153671">
          <w:marLeft w:val="0"/>
          <w:marRight w:val="0"/>
          <w:marTop w:val="0"/>
          <w:marBottom w:val="0"/>
          <w:divBdr>
            <w:top w:val="none" w:sz="0" w:space="0" w:color="auto"/>
            <w:left w:val="none" w:sz="0" w:space="0" w:color="auto"/>
            <w:bottom w:val="none" w:sz="0" w:space="0" w:color="auto"/>
            <w:right w:val="none" w:sz="0" w:space="0" w:color="auto"/>
          </w:divBdr>
        </w:div>
        <w:div w:id="759982196">
          <w:marLeft w:val="0"/>
          <w:marRight w:val="0"/>
          <w:marTop w:val="0"/>
          <w:marBottom w:val="0"/>
          <w:divBdr>
            <w:top w:val="none" w:sz="0" w:space="0" w:color="auto"/>
            <w:left w:val="none" w:sz="0" w:space="0" w:color="auto"/>
            <w:bottom w:val="none" w:sz="0" w:space="0" w:color="auto"/>
            <w:right w:val="none" w:sz="0" w:space="0" w:color="auto"/>
          </w:divBdr>
        </w:div>
        <w:div w:id="1161920255">
          <w:marLeft w:val="0"/>
          <w:marRight w:val="0"/>
          <w:marTop w:val="0"/>
          <w:marBottom w:val="0"/>
          <w:divBdr>
            <w:top w:val="none" w:sz="0" w:space="0" w:color="auto"/>
            <w:left w:val="none" w:sz="0" w:space="0" w:color="auto"/>
            <w:bottom w:val="none" w:sz="0" w:space="0" w:color="auto"/>
            <w:right w:val="none" w:sz="0" w:space="0" w:color="auto"/>
          </w:divBdr>
        </w:div>
        <w:div w:id="823544196">
          <w:marLeft w:val="0"/>
          <w:marRight w:val="0"/>
          <w:marTop w:val="0"/>
          <w:marBottom w:val="0"/>
          <w:divBdr>
            <w:top w:val="none" w:sz="0" w:space="0" w:color="auto"/>
            <w:left w:val="none" w:sz="0" w:space="0" w:color="auto"/>
            <w:bottom w:val="none" w:sz="0" w:space="0" w:color="auto"/>
            <w:right w:val="none" w:sz="0" w:space="0" w:color="auto"/>
          </w:divBdr>
        </w:div>
        <w:div w:id="1487624648">
          <w:marLeft w:val="0"/>
          <w:marRight w:val="0"/>
          <w:marTop w:val="0"/>
          <w:marBottom w:val="0"/>
          <w:divBdr>
            <w:top w:val="none" w:sz="0" w:space="0" w:color="auto"/>
            <w:left w:val="none" w:sz="0" w:space="0" w:color="auto"/>
            <w:bottom w:val="none" w:sz="0" w:space="0" w:color="auto"/>
            <w:right w:val="none" w:sz="0" w:space="0" w:color="auto"/>
          </w:divBdr>
        </w:div>
        <w:div w:id="1922911361">
          <w:marLeft w:val="0"/>
          <w:marRight w:val="0"/>
          <w:marTop w:val="0"/>
          <w:marBottom w:val="0"/>
          <w:divBdr>
            <w:top w:val="none" w:sz="0" w:space="0" w:color="auto"/>
            <w:left w:val="none" w:sz="0" w:space="0" w:color="auto"/>
            <w:bottom w:val="none" w:sz="0" w:space="0" w:color="auto"/>
            <w:right w:val="none" w:sz="0" w:space="0" w:color="auto"/>
          </w:divBdr>
        </w:div>
        <w:div w:id="499464645">
          <w:marLeft w:val="0"/>
          <w:marRight w:val="0"/>
          <w:marTop w:val="0"/>
          <w:marBottom w:val="0"/>
          <w:divBdr>
            <w:top w:val="none" w:sz="0" w:space="0" w:color="auto"/>
            <w:left w:val="none" w:sz="0" w:space="0" w:color="auto"/>
            <w:bottom w:val="none" w:sz="0" w:space="0" w:color="auto"/>
            <w:right w:val="none" w:sz="0" w:space="0" w:color="auto"/>
          </w:divBdr>
        </w:div>
        <w:div w:id="1347289400">
          <w:marLeft w:val="0"/>
          <w:marRight w:val="0"/>
          <w:marTop w:val="0"/>
          <w:marBottom w:val="0"/>
          <w:divBdr>
            <w:top w:val="none" w:sz="0" w:space="0" w:color="auto"/>
            <w:left w:val="none" w:sz="0" w:space="0" w:color="auto"/>
            <w:bottom w:val="none" w:sz="0" w:space="0" w:color="auto"/>
            <w:right w:val="none" w:sz="0" w:space="0" w:color="auto"/>
          </w:divBdr>
        </w:div>
        <w:div w:id="1237592055">
          <w:marLeft w:val="0"/>
          <w:marRight w:val="0"/>
          <w:marTop w:val="0"/>
          <w:marBottom w:val="0"/>
          <w:divBdr>
            <w:top w:val="none" w:sz="0" w:space="0" w:color="auto"/>
            <w:left w:val="none" w:sz="0" w:space="0" w:color="auto"/>
            <w:bottom w:val="none" w:sz="0" w:space="0" w:color="auto"/>
            <w:right w:val="none" w:sz="0" w:space="0" w:color="auto"/>
          </w:divBdr>
        </w:div>
        <w:div w:id="1271857294">
          <w:marLeft w:val="0"/>
          <w:marRight w:val="0"/>
          <w:marTop w:val="0"/>
          <w:marBottom w:val="0"/>
          <w:divBdr>
            <w:top w:val="none" w:sz="0" w:space="0" w:color="auto"/>
            <w:left w:val="none" w:sz="0" w:space="0" w:color="auto"/>
            <w:bottom w:val="none" w:sz="0" w:space="0" w:color="auto"/>
            <w:right w:val="none" w:sz="0" w:space="0" w:color="auto"/>
          </w:divBdr>
        </w:div>
        <w:div w:id="1621262316">
          <w:marLeft w:val="0"/>
          <w:marRight w:val="0"/>
          <w:marTop w:val="0"/>
          <w:marBottom w:val="0"/>
          <w:divBdr>
            <w:top w:val="none" w:sz="0" w:space="0" w:color="auto"/>
            <w:left w:val="none" w:sz="0" w:space="0" w:color="auto"/>
            <w:bottom w:val="none" w:sz="0" w:space="0" w:color="auto"/>
            <w:right w:val="none" w:sz="0" w:space="0" w:color="auto"/>
          </w:divBdr>
        </w:div>
        <w:div w:id="873611870">
          <w:marLeft w:val="0"/>
          <w:marRight w:val="0"/>
          <w:marTop w:val="0"/>
          <w:marBottom w:val="0"/>
          <w:divBdr>
            <w:top w:val="none" w:sz="0" w:space="0" w:color="auto"/>
            <w:left w:val="none" w:sz="0" w:space="0" w:color="auto"/>
            <w:bottom w:val="none" w:sz="0" w:space="0" w:color="auto"/>
            <w:right w:val="none" w:sz="0" w:space="0" w:color="auto"/>
          </w:divBdr>
        </w:div>
        <w:div w:id="947010791">
          <w:marLeft w:val="0"/>
          <w:marRight w:val="0"/>
          <w:marTop w:val="0"/>
          <w:marBottom w:val="0"/>
          <w:divBdr>
            <w:top w:val="none" w:sz="0" w:space="0" w:color="auto"/>
            <w:left w:val="none" w:sz="0" w:space="0" w:color="auto"/>
            <w:bottom w:val="none" w:sz="0" w:space="0" w:color="auto"/>
            <w:right w:val="none" w:sz="0" w:space="0" w:color="auto"/>
          </w:divBdr>
        </w:div>
        <w:div w:id="1927415365">
          <w:marLeft w:val="0"/>
          <w:marRight w:val="0"/>
          <w:marTop w:val="0"/>
          <w:marBottom w:val="0"/>
          <w:divBdr>
            <w:top w:val="none" w:sz="0" w:space="0" w:color="auto"/>
            <w:left w:val="none" w:sz="0" w:space="0" w:color="auto"/>
            <w:bottom w:val="none" w:sz="0" w:space="0" w:color="auto"/>
            <w:right w:val="none" w:sz="0" w:space="0" w:color="auto"/>
          </w:divBdr>
        </w:div>
        <w:div w:id="66652537">
          <w:marLeft w:val="0"/>
          <w:marRight w:val="0"/>
          <w:marTop w:val="0"/>
          <w:marBottom w:val="0"/>
          <w:divBdr>
            <w:top w:val="none" w:sz="0" w:space="0" w:color="auto"/>
            <w:left w:val="none" w:sz="0" w:space="0" w:color="auto"/>
            <w:bottom w:val="none" w:sz="0" w:space="0" w:color="auto"/>
            <w:right w:val="none" w:sz="0" w:space="0" w:color="auto"/>
          </w:divBdr>
        </w:div>
        <w:div w:id="1921014110">
          <w:marLeft w:val="0"/>
          <w:marRight w:val="0"/>
          <w:marTop w:val="0"/>
          <w:marBottom w:val="0"/>
          <w:divBdr>
            <w:top w:val="none" w:sz="0" w:space="0" w:color="auto"/>
            <w:left w:val="none" w:sz="0" w:space="0" w:color="auto"/>
            <w:bottom w:val="none" w:sz="0" w:space="0" w:color="auto"/>
            <w:right w:val="none" w:sz="0" w:space="0" w:color="auto"/>
          </w:divBdr>
        </w:div>
        <w:div w:id="337539371">
          <w:marLeft w:val="0"/>
          <w:marRight w:val="0"/>
          <w:marTop w:val="0"/>
          <w:marBottom w:val="0"/>
          <w:divBdr>
            <w:top w:val="none" w:sz="0" w:space="0" w:color="auto"/>
            <w:left w:val="none" w:sz="0" w:space="0" w:color="auto"/>
            <w:bottom w:val="none" w:sz="0" w:space="0" w:color="auto"/>
            <w:right w:val="none" w:sz="0" w:space="0" w:color="auto"/>
          </w:divBdr>
        </w:div>
        <w:div w:id="448008638">
          <w:marLeft w:val="0"/>
          <w:marRight w:val="0"/>
          <w:marTop w:val="0"/>
          <w:marBottom w:val="0"/>
          <w:divBdr>
            <w:top w:val="none" w:sz="0" w:space="0" w:color="auto"/>
            <w:left w:val="none" w:sz="0" w:space="0" w:color="auto"/>
            <w:bottom w:val="none" w:sz="0" w:space="0" w:color="auto"/>
            <w:right w:val="none" w:sz="0" w:space="0" w:color="auto"/>
          </w:divBdr>
        </w:div>
        <w:div w:id="571742431">
          <w:marLeft w:val="0"/>
          <w:marRight w:val="0"/>
          <w:marTop w:val="0"/>
          <w:marBottom w:val="0"/>
          <w:divBdr>
            <w:top w:val="none" w:sz="0" w:space="0" w:color="auto"/>
            <w:left w:val="none" w:sz="0" w:space="0" w:color="auto"/>
            <w:bottom w:val="none" w:sz="0" w:space="0" w:color="auto"/>
            <w:right w:val="none" w:sz="0" w:space="0" w:color="auto"/>
          </w:divBdr>
        </w:div>
        <w:div w:id="794173714">
          <w:marLeft w:val="0"/>
          <w:marRight w:val="0"/>
          <w:marTop w:val="0"/>
          <w:marBottom w:val="0"/>
          <w:divBdr>
            <w:top w:val="none" w:sz="0" w:space="0" w:color="auto"/>
            <w:left w:val="none" w:sz="0" w:space="0" w:color="auto"/>
            <w:bottom w:val="none" w:sz="0" w:space="0" w:color="auto"/>
            <w:right w:val="none" w:sz="0" w:space="0" w:color="auto"/>
          </w:divBdr>
        </w:div>
        <w:div w:id="949165093">
          <w:marLeft w:val="0"/>
          <w:marRight w:val="0"/>
          <w:marTop w:val="0"/>
          <w:marBottom w:val="0"/>
          <w:divBdr>
            <w:top w:val="none" w:sz="0" w:space="0" w:color="auto"/>
            <w:left w:val="none" w:sz="0" w:space="0" w:color="auto"/>
            <w:bottom w:val="none" w:sz="0" w:space="0" w:color="auto"/>
            <w:right w:val="none" w:sz="0" w:space="0" w:color="auto"/>
          </w:divBdr>
        </w:div>
        <w:div w:id="1231112316">
          <w:marLeft w:val="0"/>
          <w:marRight w:val="0"/>
          <w:marTop w:val="0"/>
          <w:marBottom w:val="0"/>
          <w:divBdr>
            <w:top w:val="none" w:sz="0" w:space="0" w:color="auto"/>
            <w:left w:val="none" w:sz="0" w:space="0" w:color="auto"/>
            <w:bottom w:val="none" w:sz="0" w:space="0" w:color="auto"/>
            <w:right w:val="none" w:sz="0" w:space="0" w:color="auto"/>
          </w:divBdr>
        </w:div>
        <w:div w:id="1530409429">
          <w:marLeft w:val="0"/>
          <w:marRight w:val="0"/>
          <w:marTop w:val="0"/>
          <w:marBottom w:val="0"/>
          <w:divBdr>
            <w:top w:val="none" w:sz="0" w:space="0" w:color="auto"/>
            <w:left w:val="none" w:sz="0" w:space="0" w:color="auto"/>
            <w:bottom w:val="none" w:sz="0" w:space="0" w:color="auto"/>
            <w:right w:val="none" w:sz="0" w:space="0" w:color="auto"/>
          </w:divBdr>
        </w:div>
        <w:div w:id="1285960131">
          <w:marLeft w:val="0"/>
          <w:marRight w:val="0"/>
          <w:marTop w:val="0"/>
          <w:marBottom w:val="0"/>
          <w:divBdr>
            <w:top w:val="none" w:sz="0" w:space="0" w:color="auto"/>
            <w:left w:val="none" w:sz="0" w:space="0" w:color="auto"/>
            <w:bottom w:val="none" w:sz="0" w:space="0" w:color="auto"/>
            <w:right w:val="none" w:sz="0" w:space="0" w:color="auto"/>
          </w:divBdr>
        </w:div>
        <w:div w:id="794834592">
          <w:marLeft w:val="0"/>
          <w:marRight w:val="0"/>
          <w:marTop w:val="0"/>
          <w:marBottom w:val="0"/>
          <w:divBdr>
            <w:top w:val="none" w:sz="0" w:space="0" w:color="auto"/>
            <w:left w:val="none" w:sz="0" w:space="0" w:color="auto"/>
            <w:bottom w:val="none" w:sz="0" w:space="0" w:color="auto"/>
            <w:right w:val="none" w:sz="0" w:space="0" w:color="auto"/>
          </w:divBdr>
        </w:div>
        <w:div w:id="1052311833">
          <w:marLeft w:val="0"/>
          <w:marRight w:val="0"/>
          <w:marTop w:val="0"/>
          <w:marBottom w:val="0"/>
          <w:divBdr>
            <w:top w:val="none" w:sz="0" w:space="0" w:color="auto"/>
            <w:left w:val="none" w:sz="0" w:space="0" w:color="auto"/>
            <w:bottom w:val="none" w:sz="0" w:space="0" w:color="auto"/>
            <w:right w:val="none" w:sz="0" w:space="0" w:color="auto"/>
          </w:divBdr>
        </w:div>
        <w:div w:id="891624566">
          <w:marLeft w:val="0"/>
          <w:marRight w:val="0"/>
          <w:marTop w:val="0"/>
          <w:marBottom w:val="0"/>
          <w:divBdr>
            <w:top w:val="none" w:sz="0" w:space="0" w:color="auto"/>
            <w:left w:val="none" w:sz="0" w:space="0" w:color="auto"/>
            <w:bottom w:val="none" w:sz="0" w:space="0" w:color="auto"/>
            <w:right w:val="none" w:sz="0" w:space="0" w:color="auto"/>
          </w:divBdr>
        </w:div>
        <w:div w:id="1744260712">
          <w:marLeft w:val="0"/>
          <w:marRight w:val="0"/>
          <w:marTop w:val="0"/>
          <w:marBottom w:val="0"/>
          <w:divBdr>
            <w:top w:val="none" w:sz="0" w:space="0" w:color="auto"/>
            <w:left w:val="none" w:sz="0" w:space="0" w:color="auto"/>
            <w:bottom w:val="none" w:sz="0" w:space="0" w:color="auto"/>
            <w:right w:val="none" w:sz="0" w:space="0" w:color="auto"/>
          </w:divBdr>
        </w:div>
        <w:div w:id="2080669411">
          <w:marLeft w:val="0"/>
          <w:marRight w:val="0"/>
          <w:marTop w:val="0"/>
          <w:marBottom w:val="0"/>
          <w:divBdr>
            <w:top w:val="none" w:sz="0" w:space="0" w:color="auto"/>
            <w:left w:val="none" w:sz="0" w:space="0" w:color="auto"/>
            <w:bottom w:val="none" w:sz="0" w:space="0" w:color="auto"/>
            <w:right w:val="none" w:sz="0" w:space="0" w:color="auto"/>
          </w:divBdr>
        </w:div>
        <w:div w:id="13970525">
          <w:marLeft w:val="0"/>
          <w:marRight w:val="0"/>
          <w:marTop w:val="0"/>
          <w:marBottom w:val="0"/>
          <w:divBdr>
            <w:top w:val="none" w:sz="0" w:space="0" w:color="auto"/>
            <w:left w:val="none" w:sz="0" w:space="0" w:color="auto"/>
            <w:bottom w:val="none" w:sz="0" w:space="0" w:color="auto"/>
            <w:right w:val="none" w:sz="0" w:space="0" w:color="auto"/>
          </w:divBdr>
        </w:div>
        <w:div w:id="289212710">
          <w:marLeft w:val="0"/>
          <w:marRight w:val="0"/>
          <w:marTop w:val="0"/>
          <w:marBottom w:val="0"/>
          <w:divBdr>
            <w:top w:val="none" w:sz="0" w:space="0" w:color="auto"/>
            <w:left w:val="none" w:sz="0" w:space="0" w:color="auto"/>
            <w:bottom w:val="none" w:sz="0" w:space="0" w:color="auto"/>
            <w:right w:val="none" w:sz="0" w:space="0" w:color="auto"/>
          </w:divBdr>
        </w:div>
        <w:div w:id="2064326934">
          <w:marLeft w:val="0"/>
          <w:marRight w:val="0"/>
          <w:marTop w:val="0"/>
          <w:marBottom w:val="0"/>
          <w:divBdr>
            <w:top w:val="none" w:sz="0" w:space="0" w:color="auto"/>
            <w:left w:val="none" w:sz="0" w:space="0" w:color="auto"/>
            <w:bottom w:val="none" w:sz="0" w:space="0" w:color="auto"/>
            <w:right w:val="none" w:sz="0" w:space="0" w:color="auto"/>
          </w:divBdr>
        </w:div>
        <w:div w:id="1296570839">
          <w:marLeft w:val="0"/>
          <w:marRight w:val="0"/>
          <w:marTop w:val="0"/>
          <w:marBottom w:val="0"/>
          <w:divBdr>
            <w:top w:val="none" w:sz="0" w:space="0" w:color="auto"/>
            <w:left w:val="none" w:sz="0" w:space="0" w:color="auto"/>
            <w:bottom w:val="none" w:sz="0" w:space="0" w:color="auto"/>
            <w:right w:val="none" w:sz="0" w:space="0" w:color="auto"/>
          </w:divBdr>
        </w:div>
        <w:div w:id="1782600927">
          <w:marLeft w:val="0"/>
          <w:marRight w:val="0"/>
          <w:marTop w:val="0"/>
          <w:marBottom w:val="0"/>
          <w:divBdr>
            <w:top w:val="none" w:sz="0" w:space="0" w:color="auto"/>
            <w:left w:val="none" w:sz="0" w:space="0" w:color="auto"/>
            <w:bottom w:val="none" w:sz="0" w:space="0" w:color="auto"/>
            <w:right w:val="none" w:sz="0" w:space="0" w:color="auto"/>
          </w:divBdr>
        </w:div>
        <w:div w:id="499583385">
          <w:marLeft w:val="0"/>
          <w:marRight w:val="0"/>
          <w:marTop w:val="0"/>
          <w:marBottom w:val="0"/>
          <w:divBdr>
            <w:top w:val="none" w:sz="0" w:space="0" w:color="auto"/>
            <w:left w:val="none" w:sz="0" w:space="0" w:color="auto"/>
            <w:bottom w:val="none" w:sz="0" w:space="0" w:color="auto"/>
            <w:right w:val="none" w:sz="0" w:space="0" w:color="auto"/>
          </w:divBdr>
        </w:div>
        <w:div w:id="1236938472">
          <w:marLeft w:val="0"/>
          <w:marRight w:val="0"/>
          <w:marTop w:val="0"/>
          <w:marBottom w:val="0"/>
          <w:divBdr>
            <w:top w:val="none" w:sz="0" w:space="0" w:color="auto"/>
            <w:left w:val="none" w:sz="0" w:space="0" w:color="auto"/>
            <w:bottom w:val="none" w:sz="0" w:space="0" w:color="auto"/>
            <w:right w:val="none" w:sz="0" w:space="0" w:color="auto"/>
          </w:divBdr>
        </w:div>
        <w:div w:id="23756648">
          <w:marLeft w:val="0"/>
          <w:marRight w:val="0"/>
          <w:marTop w:val="0"/>
          <w:marBottom w:val="0"/>
          <w:divBdr>
            <w:top w:val="none" w:sz="0" w:space="0" w:color="auto"/>
            <w:left w:val="none" w:sz="0" w:space="0" w:color="auto"/>
            <w:bottom w:val="none" w:sz="0" w:space="0" w:color="auto"/>
            <w:right w:val="none" w:sz="0" w:space="0" w:color="auto"/>
          </w:divBdr>
        </w:div>
        <w:div w:id="1763649317">
          <w:marLeft w:val="0"/>
          <w:marRight w:val="0"/>
          <w:marTop w:val="0"/>
          <w:marBottom w:val="0"/>
          <w:divBdr>
            <w:top w:val="none" w:sz="0" w:space="0" w:color="auto"/>
            <w:left w:val="none" w:sz="0" w:space="0" w:color="auto"/>
            <w:bottom w:val="none" w:sz="0" w:space="0" w:color="auto"/>
            <w:right w:val="none" w:sz="0" w:space="0" w:color="auto"/>
          </w:divBdr>
        </w:div>
        <w:div w:id="1059552294">
          <w:marLeft w:val="0"/>
          <w:marRight w:val="0"/>
          <w:marTop w:val="0"/>
          <w:marBottom w:val="0"/>
          <w:divBdr>
            <w:top w:val="none" w:sz="0" w:space="0" w:color="auto"/>
            <w:left w:val="none" w:sz="0" w:space="0" w:color="auto"/>
            <w:bottom w:val="none" w:sz="0" w:space="0" w:color="auto"/>
            <w:right w:val="none" w:sz="0" w:space="0" w:color="auto"/>
          </w:divBdr>
        </w:div>
        <w:div w:id="2024430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7</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617</cp:revision>
  <dcterms:created xsi:type="dcterms:W3CDTF">2019-09-10T23:59:00Z</dcterms:created>
  <dcterms:modified xsi:type="dcterms:W3CDTF">2022-10-07T16:45:00Z</dcterms:modified>
  <cp:category/>
</cp:coreProperties>
</file>