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E019" w14:textId="77777777" w:rsidR="00013126" w:rsidRPr="009B25E6" w:rsidRDefault="00013126" w:rsidP="009B25E6">
      <w:pPr>
        <w:rPr>
          <w:rFonts w:ascii="Arial" w:hAnsi="Arial" w:cs="Arial"/>
        </w:rPr>
      </w:pPr>
      <w:r w:rsidRPr="009B25E6">
        <w:rPr>
          <w:rFonts w:ascii="Arial" w:hAnsi="Arial" w:cs="Arial"/>
        </w:rPr>
        <w:t>[Snap Judgment]</w:t>
      </w:r>
    </w:p>
    <w:p w14:paraId="7E68E3A4" w14:textId="77777777" w:rsidR="00013126" w:rsidRPr="009B25E6" w:rsidRDefault="00013126" w:rsidP="009B25E6">
      <w:pPr>
        <w:rPr>
          <w:rFonts w:ascii="Arial" w:hAnsi="Arial" w:cs="Arial"/>
        </w:rPr>
      </w:pPr>
      <w:r w:rsidRPr="009B25E6">
        <w:rPr>
          <w:rFonts w:ascii="Arial" w:hAnsi="Arial" w:cs="Arial"/>
          <w:b/>
          <w:bCs/>
        </w:rPr>
        <w:t>Glynn:</w:t>
      </w:r>
      <w:r w:rsidRPr="009B25E6">
        <w:rPr>
          <w:rFonts w:ascii="Arial" w:hAnsi="Arial" w:cs="Arial"/>
        </w:rPr>
        <w:t xml:space="preserve"> Daily Show correspondent Dulcé Sloan and writer Josh Johnson are best friends who rarely agree on anything. In the new podcast called Hold Up with Dulcé Sloan and Josh Johnson, they turn their hilarious, unpredictable and legendary office banter into a war of words about topics big and small. Mostly small from texting versus calling, to club bangers versus conscious rap and everything in between. Listen to Hold Up with Dulcé Sloan and Josh Johnson from the Daily Show every Thursday on iHeartRadio app, Apple Podcast or wherever you get your podcasts.</w:t>
      </w:r>
    </w:p>
    <w:p w14:paraId="16A602A6" w14:textId="73C3E0AF" w:rsidR="00013126" w:rsidRPr="009B25E6" w:rsidRDefault="00013126" w:rsidP="009B25E6">
      <w:pPr>
        <w:rPr>
          <w:rFonts w:ascii="Arial" w:hAnsi="Arial" w:cs="Arial"/>
        </w:rPr>
      </w:pPr>
      <w:r w:rsidRPr="009B25E6">
        <w:rPr>
          <w:rFonts w:ascii="Arial" w:hAnsi="Arial" w:cs="Arial"/>
        </w:rPr>
        <w:t>[</w:t>
      </w:r>
      <w:r w:rsidR="00A93636">
        <w:rPr>
          <w:rFonts w:ascii="Arial" w:hAnsi="Arial" w:cs="Arial"/>
        </w:rPr>
        <w:t>pensive</w:t>
      </w:r>
      <w:r w:rsidRPr="009B25E6">
        <w:rPr>
          <w:rFonts w:ascii="Arial" w:hAnsi="Arial" w:cs="Arial"/>
        </w:rPr>
        <w:t xml:space="preserve"> music] </w:t>
      </w:r>
    </w:p>
    <w:p w14:paraId="15487C70" w14:textId="77777777" w:rsidR="005C09E1" w:rsidRDefault="00000000" w:rsidP="009B25E6">
      <w:pPr>
        <w:rPr>
          <w:rFonts w:ascii="Arial" w:hAnsi="Arial" w:cs="Arial"/>
        </w:rPr>
      </w:pPr>
      <w:r w:rsidRPr="009B25E6">
        <w:rPr>
          <w:rFonts w:ascii="Arial" w:hAnsi="Arial" w:cs="Arial"/>
        </w:rPr>
        <w:t>So many times</w:t>
      </w:r>
      <w:r w:rsidR="00D80678" w:rsidRPr="009B25E6">
        <w:rPr>
          <w:rFonts w:ascii="Arial" w:hAnsi="Arial" w:cs="Arial"/>
        </w:rPr>
        <w:t xml:space="preserve">, </w:t>
      </w:r>
      <w:r w:rsidRPr="009B25E6">
        <w:rPr>
          <w:rFonts w:ascii="Arial" w:hAnsi="Arial" w:cs="Arial"/>
        </w:rPr>
        <w:t xml:space="preserve">the first casualty of loss is </w:t>
      </w:r>
      <w:r w:rsidR="00A93636">
        <w:rPr>
          <w:rFonts w:ascii="Arial" w:hAnsi="Arial" w:cs="Arial"/>
        </w:rPr>
        <w:t>truth</w:t>
      </w:r>
      <w:r w:rsidRPr="009B25E6">
        <w:rPr>
          <w:rFonts w:ascii="Arial" w:hAnsi="Arial" w:cs="Arial"/>
        </w:rPr>
        <w:t>. Instead of a clear</w:t>
      </w:r>
      <w:r w:rsidR="00D80678" w:rsidRPr="009B25E6">
        <w:rPr>
          <w:rFonts w:ascii="Arial" w:hAnsi="Arial" w:cs="Arial"/>
        </w:rPr>
        <w:t>-</w:t>
      </w:r>
      <w:r w:rsidRPr="009B25E6">
        <w:rPr>
          <w:rFonts w:ascii="Arial" w:hAnsi="Arial" w:cs="Arial"/>
        </w:rPr>
        <w:t>eyed reflection of what happened</w:t>
      </w:r>
      <w:r w:rsidR="00D80678" w:rsidRPr="009B25E6">
        <w:rPr>
          <w:rFonts w:ascii="Arial" w:hAnsi="Arial" w:cs="Arial"/>
        </w:rPr>
        <w:t>, w</w:t>
      </w:r>
      <w:r w:rsidRPr="009B25E6">
        <w:rPr>
          <w:rFonts w:ascii="Arial" w:hAnsi="Arial" w:cs="Arial"/>
        </w:rPr>
        <w:t xml:space="preserve">e avoid talking about the thing. </w:t>
      </w:r>
      <w:r w:rsidR="00D80678" w:rsidRPr="009B25E6">
        <w:rPr>
          <w:rFonts w:ascii="Arial" w:hAnsi="Arial" w:cs="Arial"/>
        </w:rPr>
        <w:t>H</w:t>
      </w:r>
      <w:r w:rsidRPr="009B25E6">
        <w:rPr>
          <w:rFonts w:ascii="Arial" w:hAnsi="Arial" w:cs="Arial"/>
        </w:rPr>
        <w:t xml:space="preserve">ead in the sand, full </w:t>
      </w:r>
      <w:r w:rsidR="00D80678" w:rsidRPr="009B25E6">
        <w:rPr>
          <w:rFonts w:ascii="Arial" w:hAnsi="Arial" w:cs="Arial"/>
        </w:rPr>
        <w:t xml:space="preserve">of </w:t>
      </w:r>
      <w:r w:rsidRPr="009B25E6">
        <w:rPr>
          <w:rFonts w:ascii="Arial" w:hAnsi="Arial" w:cs="Arial"/>
        </w:rPr>
        <w:t>speed ahead</w:t>
      </w:r>
      <w:r w:rsidR="00D80678" w:rsidRPr="009B25E6">
        <w:rPr>
          <w:rFonts w:ascii="Arial" w:hAnsi="Arial" w:cs="Arial"/>
        </w:rPr>
        <w:t xml:space="preserve">, </w:t>
      </w:r>
      <w:r w:rsidRPr="009B25E6">
        <w:rPr>
          <w:rFonts w:ascii="Arial" w:hAnsi="Arial" w:cs="Arial"/>
        </w:rPr>
        <w:t xml:space="preserve">don't look </w:t>
      </w:r>
      <w:r w:rsidR="00A93636">
        <w:rPr>
          <w:rFonts w:ascii="Arial" w:hAnsi="Arial" w:cs="Arial"/>
        </w:rPr>
        <w:t>back. O</w:t>
      </w:r>
      <w:r w:rsidRPr="009B25E6">
        <w:rPr>
          <w:rFonts w:ascii="Arial" w:hAnsi="Arial" w:cs="Arial"/>
        </w:rPr>
        <w:t>r even worse</w:t>
      </w:r>
      <w:r w:rsidR="00A93636">
        <w:rPr>
          <w:rFonts w:ascii="Arial" w:hAnsi="Arial" w:cs="Arial"/>
        </w:rPr>
        <w:t>,</w:t>
      </w:r>
      <w:r w:rsidRPr="009B25E6">
        <w:rPr>
          <w:rFonts w:ascii="Arial" w:hAnsi="Arial" w:cs="Arial"/>
        </w:rPr>
        <w:t xml:space="preserve"> people</w:t>
      </w:r>
      <w:r w:rsidR="00D80678" w:rsidRPr="009B25E6">
        <w:rPr>
          <w:rFonts w:ascii="Arial" w:hAnsi="Arial" w:cs="Arial"/>
        </w:rPr>
        <w:t xml:space="preserve">, </w:t>
      </w:r>
      <w:r w:rsidRPr="009B25E6">
        <w:rPr>
          <w:rFonts w:ascii="Arial" w:hAnsi="Arial" w:cs="Arial"/>
        </w:rPr>
        <w:t>well</w:t>
      </w:r>
      <w:r w:rsidR="00D80678" w:rsidRPr="009B25E6">
        <w:rPr>
          <w:rFonts w:ascii="Arial" w:hAnsi="Arial" w:cs="Arial"/>
        </w:rPr>
        <w:t>-</w:t>
      </w:r>
      <w:r w:rsidRPr="009B25E6">
        <w:rPr>
          <w:rFonts w:ascii="Arial" w:hAnsi="Arial" w:cs="Arial"/>
        </w:rPr>
        <w:t>meaning people will revert to platitude</w:t>
      </w:r>
      <w:r w:rsidR="00D80678" w:rsidRPr="009B25E6">
        <w:rPr>
          <w:rFonts w:ascii="Arial" w:hAnsi="Arial" w:cs="Arial"/>
        </w:rPr>
        <w:t>. T</w:t>
      </w:r>
      <w:r w:rsidRPr="009B25E6">
        <w:rPr>
          <w:rFonts w:ascii="Arial" w:hAnsi="Arial" w:cs="Arial"/>
        </w:rPr>
        <w:t>houghts and prayers</w:t>
      </w:r>
      <w:r w:rsidR="00A93636">
        <w:rPr>
          <w:rFonts w:ascii="Arial" w:hAnsi="Arial" w:cs="Arial"/>
        </w:rPr>
        <w:t xml:space="preserve">. </w:t>
      </w:r>
      <w:r w:rsidR="00A93636" w:rsidRPr="009B25E6">
        <w:rPr>
          <w:rFonts w:ascii="Arial" w:hAnsi="Arial" w:cs="Arial"/>
        </w:rPr>
        <w:t xml:space="preserve">You </w:t>
      </w:r>
      <w:r w:rsidRPr="009B25E6">
        <w:rPr>
          <w:rFonts w:ascii="Arial" w:hAnsi="Arial" w:cs="Arial"/>
        </w:rPr>
        <w:t>will never receive more than you can handle. Or</w:t>
      </w:r>
      <w:r w:rsidR="00D80678" w:rsidRPr="009B25E6">
        <w:rPr>
          <w:rFonts w:ascii="Arial" w:hAnsi="Arial" w:cs="Arial"/>
        </w:rPr>
        <w:t xml:space="preserve"> </w:t>
      </w:r>
      <w:r w:rsidRPr="009B25E6">
        <w:rPr>
          <w:rFonts w:ascii="Arial" w:hAnsi="Arial" w:cs="Arial"/>
        </w:rPr>
        <w:t>they might even tell you</w:t>
      </w:r>
      <w:r w:rsidR="00D80678" w:rsidRPr="009B25E6">
        <w:rPr>
          <w:rFonts w:ascii="Arial" w:hAnsi="Arial" w:cs="Arial"/>
        </w:rPr>
        <w:t xml:space="preserve"> that t</w:t>
      </w:r>
      <w:r w:rsidRPr="009B25E6">
        <w:rPr>
          <w:rFonts w:ascii="Arial" w:hAnsi="Arial" w:cs="Arial"/>
        </w:rPr>
        <w:t>ime heals all wounds. And I think that's why I love today's story so very much</w:t>
      </w:r>
      <w:r w:rsidR="00A93636">
        <w:rPr>
          <w:rFonts w:ascii="Arial" w:hAnsi="Arial" w:cs="Arial"/>
        </w:rPr>
        <w:t xml:space="preserve">, </w:t>
      </w:r>
      <w:r w:rsidRPr="009B25E6">
        <w:rPr>
          <w:rFonts w:ascii="Arial" w:hAnsi="Arial" w:cs="Arial"/>
        </w:rPr>
        <w:t xml:space="preserve">why it's so beautiful because </w:t>
      </w:r>
      <w:r w:rsidR="00A93636">
        <w:rPr>
          <w:rFonts w:ascii="Arial" w:hAnsi="Arial" w:cs="Arial"/>
        </w:rPr>
        <w:t xml:space="preserve">it </w:t>
      </w:r>
      <w:r w:rsidRPr="009B25E6">
        <w:rPr>
          <w:rFonts w:ascii="Arial" w:hAnsi="Arial" w:cs="Arial"/>
        </w:rPr>
        <w:t>finally tells the truth about one of the hardest subjects ever.</w:t>
      </w:r>
    </w:p>
    <w:p w14:paraId="4C0AA34C" w14:textId="1422C053" w:rsidR="001747D2" w:rsidRPr="009B25E6" w:rsidRDefault="00000000" w:rsidP="009B25E6">
      <w:pPr>
        <w:rPr>
          <w:rFonts w:ascii="Arial" w:hAnsi="Arial" w:cs="Arial"/>
        </w:rPr>
      </w:pPr>
      <w:r w:rsidRPr="009B25E6">
        <w:rPr>
          <w:rFonts w:ascii="Arial" w:hAnsi="Arial" w:cs="Arial"/>
        </w:rPr>
        <w:t>And even still, this is not a story about suicide</w:t>
      </w:r>
      <w:r w:rsidR="00D80678" w:rsidRPr="009B25E6">
        <w:rPr>
          <w:rFonts w:ascii="Arial" w:hAnsi="Arial" w:cs="Arial"/>
        </w:rPr>
        <w:t>, t</w:t>
      </w:r>
      <w:r w:rsidRPr="009B25E6">
        <w:rPr>
          <w:rFonts w:ascii="Arial" w:hAnsi="Arial" w:cs="Arial"/>
        </w:rPr>
        <w:t>his is a story about a boy.</w:t>
      </w:r>
      <w:r w:rsidR="005C09E1">
        <w:rPr>
          <w:rFonts w:ascii="Arial" w:hAnsi="Arial" w:cs="Arial"/>
        </w:rPr>
        <w:t xml:space="preserve"> </w:t>
      </w:r>
      <w:r w:rsidRPr="009B25E6">
        <w:rPr>
          <w:rFonts w:ascii="Arial" w:hAnsi="Arial" w:cs="Arial"/>
        </w:rPr>
        <w:t>A boy called Finn who loves to fish and play baseball and write poetry</w:t>
      </w:r>
      <w:r w:rsidR="00D80678" w:rsidRPr="009B25E6">
        <w:rPr>
          <w:rFonts w:ascii="Arial" w:hAnsi="Arial" w:cs="Arial"/>
        </w:rPr>
        <w:t xml:space="preserve">, </w:t>
      </w:r>
      <w:r w:rsidRPr="009B25E6">
        <w:rPr>
          <w:rFonts w:ascii="Arial" w:hAnsi="Arial" w:cs="Arial"/>
        </w:rPr>
        <w:t>embroider</w:t>
      </w:r>
      <w:r w:rsidR="00D80678" w:rsidRPr="009B25E6">
        <w:rPr>
          <w:rFonts w:ascii="Arial" w:hAnsi="Arial" w:cs="Arial"/>
        </w:rPr>
        <w:t>. I</w:t>
      </w:r>
      <w:r w:rsidRPr="009B25E6">
        <w:rPr>
          <w:rFonts w:ascii="Arial" w:hAnsi="Arial" w:cs="Arial"/>
        </w:rPr>
        <w:t>t's a story about what happens to a small Vermont community</w:t>
      </w:r>
      <w:r w:rsidR="00994512">
        <w:rPr>
          <w:rFonts w:ascii="Arial" w:hAnsi="Arial" w:cs="Arial"/>
        </w:rPr>
        <w:t xml:space="preserve"> </w:t>
      </w:r>
      <w:r w:rsidRPr="009B25E6">
        <w:rPr>
          <w:rFonts w:ascii="Arial" w:hAnsi="Arial" w:cs="Arial"/>
        </w:rPr>
        <w:t>as it staggers forward after unspeakable tragedy. And I love the people who open</w:t>
      </w:r>
      <w:r w:rsidR="00F30E2F">
        <w:rPr>
          <w:rFonts w:ascii="Arial" w:hAnsi="Arial" w:cs="Arial"/>
        </w:rPr>
        <w:t>ed</w:t>
      </w:r>
      <w:r w:rsidRPr="009B25E6">
        <w:rPr>
          <w:rFonts w:ascii="Arial" w:hAnsi="Arial" w:cs="Arial"/>
        </w:rPr>
        <w:t xml:space="preserve"> themselves to share their truth. It's a true gift to all of us. And I know when you hear it</w:t>
      </w:r>
      <w:r w:rsidR="00D80678" w:rsidRPr="009B25E6">
        <w:rPr>
          <w:rFonts w:ascii="Arial" w:hAnsi="Arial" w:cs="Arial"/>
        </w:rPr>
        <w:t xml:space="preserve">, </w:t>
      </w:r>
      <w:r w:rsidRPr="009B25E6">
        <w:rPr>
          <w:rFonts w:ascii="Arial" w:hAnsi="Arial" w:cs="Arial"/>
        </w:rPr>
        <w:t xml:space="preserve">you're </w:t>
      </w:r>
      <w:r w:rsidR="00D80678" w:rsidRPr="009B25E6">
        <w:rPr>
          <w:rFonts w:ascii="Arial" w:hAnsi="Arial" w:cs="Arial"/>
        </w:rPr>
        <w:t>going to love him too. F</w:t>
      </w:r>
      <w:r w:rsidRPr="009B25E6">
        <w:rPr>
          <w:rFonts w:ascii="Arial" w:hAnsi="Arial" w:cs="Arial"/>
        </w:rPr>
        <w:t xml:space="preserve">rom our friends at the </w:t>
      </w:r>
      <w:r w:rsidR="00D80678" w:rsidRPr="009B25E6">
        <w:rPr>
          <w:rFonts w:ascii="Arial" w:hAnsi="Arial" w:cs="Arial"/>
        </w:rPr>
        <w:t>R</w:t>
      </w:r>
      <w:r w:rsidRPr="009B25E6">
        <w:rPr>
          <w:rFonts w:ascii="Arial" w:hAnsi="Arial" w:cs="Arial"/>
        </w:rPr>
        <w:t xml:space="preserve">umble </w:t>
      </w:r>
      <w:r w:rsidR="00D80678" w:rsidRPr="009B25E6">
        <w:rPr>
          <w:rFonts w:ascii="Arial" w:hAnsi="Arial" w:cs="Arial"/>
        </w:rPr>
        <w:t>S</w:t>
      </w:r>
      <w:r w:rsidRPr="009B25E6">
        <w:rPr>
          <w:rFonts w:ascii="Arial" w:hAnsi="Arial" w:cs="Arial"/>
        </w:rPr>
        <w:t xml:space="preserve">trip podcast, </w:t>
      </w:r>
      <w:r w:rsidR="00D80678" w:rsidRPr="009B25E6">
        <w:rPr>
          <w:rFonts w:ascii="Arial" w:hAnsi="Arial" w:cs="Arial"/>
        </w:rPr>
        <w:t>today on Snap J</w:t>
      </w:r>
      <w:r w:rsidRPr="009B25E6">
        <w:rPr>
          <w:rFonts w:ascii="Arial" w:hAnsi="Arial" w:cs="Arial"/>
        </w:rPr>
        <w:t>udgment</w:t>
      </w:r>
      <w:r w:rsidR="00D80678" w:rsidRPr="009B25E6">
        <w:rPr>
          <w:rFonts w:ascii="Arial" w:hAnsi="Arial" w:cs="Arial"/>
        </w:rPr>
        <w:t>, w</w:t>
      </w:r>
      <w:r w:rsidRPr="009B25E6">
        <w:rPr>
          <w:rFonts w:ascii="Arial" w:hAnsi="Arial" w:cs="Arial"/>
        </w:rPr>
        <w:t xml:space="preserve">e proudly present </w:t>
      </w:r>
      <w:r w:rsidR="00D80678" w:rsidRPr="009B25E6">
        <w:rPr>
          <w:rFonts w:ascii="Arial" w:hAnsi="Arial" w:cs="Arial"/>
        </w:rPr>
        <w:t>Finn and the Bell.</w:t>
      </w:r>
    </w:p>
    <w:p w14:paraId="7764C783" w14:textId="49D2696E" w:rsidR="006A2646" w:rsidRPr="009B25E6" w:rsidRDefault="0034651C" w:rsidP="009B25E6">
      <w:pPr>
        <w:rPr>
          <w:rFonts w:ascii="Arial" w:hAnsi="Arial" w:cs="Arial"/>
        </w:rPr>
      </w:pPr>
      <w:r w:rsidRPr="009B25E6">
        <w:rPr>
          <w:rFonts w:ascii="Arial" w:hAnsi="Arial" w:cs="Arial"/>
          <w:b/>
          <w:bCs/>
        </w:rPr>
        <w:t>Tara:</w:t>
      </w:r>
      <w:r w:rsidR="00D80678" w:rsidRPr="009B25E6">
        <w:rPr>
          <w:rFonts w:ascii="Arial" w:hAnsi="Arial" w:cs="Arial"/>
        </w:rPr>
        <w:t xml:space="preserve"> He'd write little notes to find in weird places. He'd write notes on logs</w:t>
      </w:r>
      <w:r w:rsidR="00F30E2F">
        <w:rPr>
          <w:rFonts w:ascii="Arial" w:hAnsi="Arial" w:cs="Arial"/>
        </w:rPr>
        <w:t xml:space="preserve"> </w:t>
      </w:r>
      <w:r w:rsidR="00D80678" w:rsidRPr="009B25E6">
        <w:rPr>
          <w:rFonts w:ascii="Arial" w:hAnsi="Arial" w:cs="Arial"/>
        </w:rPr>
        <w:t>so when we would</w:t>
      </w:r>
      <w:r w:rsidR="00A66D98" w:rsidRPr="009B25E6">
        <w:rPr>
          <w:rFonts w:ascii="Arial" w:hAnsi="Arial" w:cs="Arial"/>
        </w:rPr>
        <w:t xml:space="preserve">, </w:t>
      </w:r>
      <w:r w:rsidR="00D80678" w:rsidRPr="009B25E6">
        <w:rPr>
          <w:rFonts w:ascii="Arial" w:hAnsi="Arial" w:cs="Arial"/>
        </w:rPr>
        <w:t>deep in the winter</w:t>
      </w:r>
      <w:r w:rsidR="00A66D98" w:rsidRPr="009B25E6">
        <w:rPr>
          <w:rFonts w:ascii="Arial" w:hAnsi="Arial" w:cs="Arial"/>
        </w:rPr>
        <w:t xml:space="preserve">, </w:t>
      </w:r>
      <w:r w:rsidR="00D80678" w:rsidRPr="009B25E6">
        <w:rPr>
          <w:rFonts w:ascii="Arial" w:hAnsi="Arial" w:cs="Arial"/>
        </w:rPr>
        <w:t>go out to get wood for the fire</w:t>
      </w:r>
      <w:r w:rsidR="00F30E2F">
        <w:rPr>
          <w:rFonts w:ascii="Arial" w:hAnsi="Arial" w:cs="Arial"/>
        </w:rPr>
        <w:t>, t</w:t>
      </w:r>
      <w:r w:rsidR="00D80678" w:rsidRPr="009B25E6">
        <w:rPr>
          <w:rFonts w:ascii="Arial" w:hAnsi="Arial" w:cs="Arial"/>
        </w:rPr>
        <w:t>here'll be like a</w:t>
      </w:r>
      <w:r w:rsidR="00FF4809" w:rsidRPr="009B25E6">
        <w:rPr>
          <w:rFonts w:ascii="Arial" w:hAnsi="Arial" w:cs="Arial"/>
        </w:rPr>
        <w:t>, "</w:t>
      </w:r>
      <w:r w:rsidR="00D80678" w:rsidRPr="009B25E6">
        <w:rPr>
          <w:rFonts w:ascii="Arial" w:hAnsi="Arial" w:cs="Arial"/>
        </w:rPr>
        <w:t>Hi, Mama. I love you.</w:t>
      </w:r>
      <w:r w:rsidR="00FF4809" w:rsidRPr="009B25E6">
        <w:rPr>
          <w:rFonts w:ascii="Arial" w:hAnsi="Arial" w:cs="Arial"/>
        </w:rPr>
        <w:t>"</w:t>
      </w:r>
      <w:r w:rsidR="00D80678" w:rsidRPr="009B25E6">
        <w:rPr>
          <w:rFonts w:ascii="Arial" w:hAnsi="Arial" w:cs="Arial"/>
        </w:rPr>
        <w:t xml:space="preserve"> I found one of them this summer. I was afraid I was going to</w:t>
      </w:r>
      <w:r w:rsidR="00FF4809" w:rsidRPr="009B25E6">
        <w:rPr>
          <w:rFonts w:ascii="Arial" w:hAnsi="Arial" w:cs="Arial"/>
        </w:rPr>
        <w:t xml:space="preserve">, </w:t>
      </w:r>
      <w:r w:rsidR="00D80678" w:rsidRPr="009B25E6">
        <w:rPr>
          <w:rFonts w:ascii="Arial" w:hAnsi="Arial" w:cs="Arial"/>
        </w:rPr>
        <w:t>but also really wanted to</w:t>
      </w:r>
      <w:r w:rsidR="0063284F">
        <w:rPr>
          <w:rFonts w:ascii="Arial" w:hAnsi="Arial" w:cs="Arial"/>
        </w:rPr>
        <w:t>.</w:t>
      </w:r>
      <w:r w:rsidR="00D80678" w:rsidRPr="009B25E6">
        <w:rPr>
          <w:rFonts w:ascii="Arial" w:hAnsi="Arial" w:cs="Arial"/>
        </w:rPr>
        <w:t xml:space="preserve"> I couldn't decide which way I wanted to go with that. He just recognized coziness</w:t>
      </w:r>
      <w:r w:rsidR="0063284F">
        <w:rPr>
          <w:rFonts w:ascii="Arial" w:hAnsi="Arial" w:cs="Arial"/>
        </w:rPr>
        <w:t xml:space="preserve">, and </w:t>
      </w:r>
      <w:r w:rsidR="00D80678" w:rsidRPr="009B25E6">
        <w:rPr>
          <w:rFonts w:ascii="Arial" w:hAnsi="Arial" w:cs="Arial"/>
        </w:rPr>
        <w:t>was always trying to create what the blanket felt</w:t>
      </w:r>
      <w:r w:rsidR="0063284F">
        <w:rPr>
          <w:rFonts w:ascii="Arial" w:hAnsi="Arial" w:cs="Arial"/>
        </w:rPr>
        <w:t>. I</w:t>
      </w:r>
      <w:r w:rsidR="006A2646" w:rsidRPr="009B25E6">
        <w:rPr>
          <w:rFonts w:ascii="Arial" w:hAnsi="Arial" w:cs="Arial"/>
        </w:rPr>
        <w:t xml:space="preserve">t </w:t>
      </w:r>
      <w:r w:rsidR="00D80678" w:rsidRPr="009B25E6">
        <w:rPr>
          <w:rFonts w:ascii="Arial" w:hAnsi="Arial" w:cs="Arial"/>
        </w:rPr>
        <w:t>was important like</w:t>
      </w:r>
      <w:r w:rsidR="006A2646" w:rsidRPr="009B25E6">
        <w:rPr>
          <w:rFonts w:ascii="Arial" w:hAnsi="Arial" w:cs="Arial"/>
        </w:rPr>
        <w:t>, "L</w:t>
      </w:r>
      <w:r w:rsidR="00D80678" w:rsidRPr="009B25E6">
        <w:rPr>
          <w:rFonts w:ascii="Arial" w:hAnsi="Arial" w:cs="Arial"/>
        </w:rPr>
        <w:t>et's get our pajamas on,</w:t>
      </w:r>
      <w:r w:rsidR="006A2646" w:rsidRPr="009B25E6">
        <w:rPr>
          <w:rFonts w:ascii="Arial" w:hAnsi="Arial" w:cs="Arial"/>
        </w:rPr>
        <w:t>"</w:t>
      </w:r>
      <w:r w:rsidR="00D80678" w:rsidRPr="009B25E6">
        <w:rPr>
          <w:rFonts w:ascii="Arial" w:hAnsi="Arial" w:cs="Arial"/>
        </w:rPr>
        <w:t xml:space="preserve"> </w:t>
      </w:r>
      <w:r w:rsidR="006A2646" w:rsidRPr="009B25E6">
        <w:rPr>
          <w:rFonts w:ascii="Arial" w:hAnsi="Arial" w:cs="Arial"/>
        </w:rPr>
        <w:t>"</w:t>
      </w:r>
      <w:r w:rsidR="0063284F">
        <w:rPr>
          <w:rFonts w:ascii="Arial" w:hAnsi="Arial" w:cs="Arial"/>
        </w:rPr>
        <w:t xml:space="preserve">Can we </w:t>
      </w:r>
      <w:r w:rsidR="00D80678" w:rsidRPr="009B25E6">
        <w:rPr>
          <w:rFonts w:ascii="Arial" w:hAnsi="Arial" w:cs="Arial"/>
        </w:rPr>
        <w:t>make cookies</w:t>
      </w:r>
      <w:r w:rsidR="0063284F">
        <w:rPr>
          <w:rFonts w:ascii="Arial" w:hAnsi="Arial" w:cs="Arial"/>
        </w:rPr>
        <w:t>?</w:t>
      </w:r>
      <w:r w:rsidR="006A2646" w:rsidRPr="009B25E6">
        <w:rPr>
          <w:rFonts w:ascii="Arial" w:hAnsi="Arial" w:cs="Arial"/>
        </w:rPr>
        <w:t>"</w:t>
      </w:r>
      <w:r w:rsidR="00D80678" w:rsidRPr="009B25E6">
        <w:rPr>
          <w:rFonts w:ascii="Arial" w:hAnsi="Arial" w:cs="Arial"/>
        </w:rPr>
        <w:t xml:space="preserve"> He just recognized the importance of little things </w:t>
      </w:r>
      <w:r w:rsidR="006A2646" w:rsidRPr="009B25E6">
        <w:rPr>
          <w:rFonts w:ascii="Arial" w:hAnsi="Arial" w:cs="Arial"/>
        </w:rPr>
        <w:t xml:space="preserve">he </w:t>
      </w:r>
      <w:r w:rsidR="00D80678" w:rsidRPr="009B25E6">
        <w:rPr>
          <w:rFonts w:ascii="Arial" w:hAnsi="Arial" w:cs="Arial"/>
        </w:rPr>
        <w:t>could do to make day</w:t>
      </w:r>
      <w:r w:rsidR="006A2646" w:rsidRPr="009B25E6">
        <w:rPr>
          <w:rFonts w:ascii="Arial" w:hAnsi="Arial" w:cs="Arial"/>
        </w:rPr>
        <w:t>-</w:t>
      </w:r>
      <w:r w:rsidR="00D80678" w:rsidRPr="009B25E6">
        <w:rPr>
          <w:rFonts w:ascii="Arial" w:hAnsi="Arial" w:cs="Arial"/>
        </w:rPr>
        <w:t>to</w:t>
      </w:r>
      <w:r w:rsidR="006A2646" w:rsidRPr="009B25E6">
        <w:rPr>
          <w:rFonts w:ascii="Arial" w:hAnsi="Arial" w:cs="Arial"/>
        </w:rPr>
        <w:t>-</w:t>
      </w:r>
      <w:r w:rsidR="00D80678" w:rsidRPr="009B25E6">
        <w:rPr>
          <w:rFonts w:ascii="Arial" w:hAnsi="Arial" w:cs="Arial"/>
        </w:rPr>
        <w:t xml:space="preserve">day life so much exponentially better. And he was determined to do that all the time. </w:t>
      </w:r>
    </w:p>
    <w:p w14:paraId="3A65B206" w14:textId="00F7052B" w:rsidR="001747D2" w:rsidRPr="009B25E6" w:rsidRDefault="00D80678" w:rsidP="009B25E6">
      <w:pPr>
        <w:rPr>
          <w:rFonts w:ascii="Arial" w:hAnsi="Arial" w:cs="Arial"/>
        </w:rPr>
      </w:pPr>
      <w:r w:rsidRPr="009B25E6">
        <w:rPr>
          <w:rFonts w:ascii="Arial" w:hAnsi="Arial" w:cs="Arial"/>
        </w:rPr>
        <w:t>He appreciated leaving the light on all night</w:t>
      </w:r>
      <w:r w:rsidR="006A2646" w:rsidRPr="009B25E6">
        <w:rPr>
          <w:rFonts w:ascii="Arial" w:hAnsi="Arial" w:cs="Arial"/>
        </w:rPr>
        <w:t>, s</w:t>
      </w:r>
      <w:r w:rsidRPr="009B25E6">
        <w:rPr>
          <w:rFonts w:ascii="Arial" w:hAnsi="Arial" w:cs="Arial"/>
        </w:rPr>
        <w:t xml:space="preserve">o there will be a bunch of </w:t>
      </w:r>
      <w:r w:rsidR="006A2646" w:rsidRPr="009B25E6">
        <w:rPr>
          <w:rFonts w:ascii="Arial" w:hAnsi="Arial" w:cs="Arial"/>
        </w:rPr>
        <w:t xml:space="preserve">moths </w:t>
      </w:r>
      <w:r w:rsidRPr="009B25E6">
        <w:rPr>
          <w:rFonts w:ascii="Arial" w:hAnsi="Arial" w:cs="Arial"/>
        </w:rPr>
        <w:t>in the morning. Or</w:t>
      </w:r>
      <w:r w:rsidR="006A2646" w:rsidRPr="009B25E6">
        <w:rPr>
          <w:rFonts w:ascii="Arial" w:hAnsi="Arial" w:cs="Arial"/>
        </w:rPr>
        <w:t xml:space="preserve">, </w:t>
      </w:r>
      <w:r w:rsidRPr="009B25E6">
        <w:rPr>
          <w:rFonts w:ascii="Arial" w:hAnsi="Arial" w:cs="Arial"/>
        </w:rPr>
        <w:t xml:space="preserve">he appreciated a perennial garden and would say like, </w:t>
      </w:r>
      <w:r w:rsidR="006A2646" w:rsidRPr="009B25E6">
        <w:rPr>
          <w:rFonts w:ascii="Arial" w:hAnsi="Arial" w:cs="Arial"/>
        </w:rPr>
        <w:t>"L</w:t>
      </w:r>
      <w:r w:rsidRPr="009B25E6">
        <w:rPr>
          <w:rFonts w:ascii="Arial" w:hAnsi="Arial" w:cs="Arial"/>
        </w:rPr>
        <w:t>ook at their</w:t>
      </w:r>
      <w:r w:rsidR="00404EB8">
        <w:rPr>
          <w:rFonts w:ascii="Arial" w:hAnsi="Arial" w:cs="Arial"/>
        </w:rPr>
        <w:t xml:space="preserve"> </w:t>
      </w:r>
      <w:r w:rsidRPr="009B25E6">
        <w:rPr>
          <w:rFonts w:ascii="Arial" w:hAnsi="Arial" w:cs="Arial"/>
        </w:rPr>
        <w:t>perennial garden</w:t>
      </w:r>
      <w:r w:rsidR="006A2646" w:rsidRPr="009B25E6">
        <w:rPr>
          <w:rFonts w:ascii="Arial" w:hAnsi="Arial" w:cs="Arial"/>
        </w:rPr>
        <w:t>." [chuckles]</w:t>
      </w:r>
      <w:r w:rsidR="00404EB8">
        <w:rPr>
          <w:rFonts w:ascii="Arial" w:hAnsi="Arial" w:cs="Arial"/>
        </w:rPr>
        <w:t xml:space="preserve"> </w:t>
      </w:r>
      <w:r w:rsidR="00404EB8" w:rsidRPr="009B25E6">
        <w:rPr>
          <w:rFonts w:ascii="Arial" w:hAnsi="Arial" w:cs="Arial"/>
        </w:rPr>
        <w:t xml:space="preserve">Or </w:t>
      </w:r>
      <w:r w:rsidR="00404EB8">
        <w:rPr>
          <w:rFonts w:ascii="Arial" w:hAnsi="Arial" w:cs="Arial"/>
        </w:rPr>
        <w:t xml:space="preserve">a </w:t>
      </w:r>
      <w:r w:rsidRPr="009B25E6">
        <w:rPr>
          <w:rFonts w:ascii="Arial" w:hAnsi="Arial" w:cs="Arial"/>
        </w:rPr>
        <w:t>compost pile. A perfect song being played at the perfect time.</w:t>
      </w:r>
    </w:p>
    <w:p w14:paraId="35257B1F" w14:textId="063AE37A" w:rsidR="001747D2" w:rsidRPr="009B25E6" w:rsidRDefault="0034651C" w:rsidP="009B25E6">
      <w:pPr>
        <w:rPr>
          <w:rFonts w:ascii="Arial" w:hAnsi="Arial" w:cs="Arial"/>
        </w:rPr>
      </w:pPr>
      <w:r w:rsidRPr="009B25E6">
        <w:rPr>
          <w:rFonts w:ascii="Arial" w:hAnsi="Arial" w:cs="Arial"/>
          <w:b/>
          <w:bCs/>
        </w:rPr>
        <w:t>Erica:</w:t>
      </w:r>
      <w:r w:rsidR="006A2646" w:rsidRPr="009B25E6">
        <w:rPr>
          <w:rFonts w:ascii="Arial" w:hAnsi="Arial" w:cs="Arial"/>
        </w:rPr>
        <w:t xml:space="preserve"> What did he look like?</w:t>
      </w:r>
    </w:p>
    <w:p w14:paraId="69803C06" w14:textId="73665718" w:rsidR="001747D2" w:rsidRPr="009B25E6" w:rsidRDefault="0034651C" w:rsidP="009B25E6">
      <w:pPr>
        <w:rPr>
          <w:rFonts w:ascii="Arial" w:hAnsi="Arial" w:cs="Arial"/>
        </w:rPr>
      </w:pPr>
      <w:r w:rsidRPr="009B25E6">
        <w:rPr>
          <w:rFonts w:ascii="Arial" w:hAnsi="Arial" w:cs="Arial"/>
          <w:b/>
          <w:bCs/>
        </w:rPr>
        <w:t>Tara:</w:t>
      </w:r>
      <w:r w:rsidR="006A2646" w:rsidRPr="009B25E6">
        <w:rPr>
          <w:rFonts w:ascii="Arial" w:hAnsi="Arial" w:cs="Arial"/>
        </w:rPr>
        <w:t xml:space="preserve"> He wasn't very tall. He was 5'7". When he was little</w:t>
      </w:r>
      <w:r w:rsidR="00FF3EA5">
        <w:rPr>
          <w:rFonts w:ascii="Arial" w:hAnsi="Arial" w:cs="Arial"/>
        </w:rPr>
        <w:t>,</w:t>
      </w:r>
      <w:r w:rsidR="006A2646" w:rsidRPr="009B25E6">
        <w:rPr>
          <w:rFonts w:ascii="Arial" w:hAnsi="Arial" w:cs="Arial"/>
        </w:rPr>
        <w:t xml:space="preserve"> he had really long hair, like down close to his hip bones probably. And then as a teenager, he would let it grow down pas</w:t>
      </w:r>
      <w:r w:rsidR="00FF3EA5">
        <w:rPr>
          <w:rFonts w:ascii="Arial" w:hAnsi="Arial" w:cs="Arial"/>
        </w:rPr>
        <w:t>t</w:t>
      </w:r>
      <w:r w:rsidR="006A2646" w:rsidRPr="009B25E6">
        <w:rPr>
          <w:rFonts w:ascii="Arial" w:hAnsi="Arial" w:cs="Arial"/>
        </w:rPr>
        <w:t xml:space="preserve"> his shoulders, cut it, let it grow long again. But </w:t>
      </w:r>
      <w:r w:rsidR="00FF3EA5">
        <w:rPr>
          <w:rFonts w:ascii="Arial" w:hAnsi="Arial" w:cs="Arial"/>
        </w:rPr>
        <w:t xml:space="preserve">then, </w:t>
      </w:r>
      <w:r w:rsidR="006A2646" w:rsidRPr="009B25E6">
        <w:rPr>
          <w:rFonts w:ascii="Arial" w:hAnsi="Arial" w:cs="Arial"/>
        </w:rPr>
        <w:t>about a month before he died, he cut it. That's something I think about a lot.</w:t>
      </w:r>
    </w:p>
    <w:p w14:paraId="40A6E08E" w14:textId="2E90B510" w:rsidR="001747D2" w:rsidRPr="009B25E6" w:rsidRDefault="0034651C" w:rsidP="009B25E6">
      <w:pPr>
        <w:rPr>
          <w:rFonts w:ascii="Arial" w:hAnsi="Arial" w:cs="Arial"/>
        </w:rPr>
      </w:pPr>
      <w:r w:rsidRPr="009B25E6">
        <w:rPr>
          <w:rFonts w:ascii="Arial" w:hAnsi="Arial" w:cs="Arial"/>
          <w:b/>
          <w:bCs/>
        </w:rPr>
        <w:t>Erica:</w:t>
      </w:r>
      <w:r w:rsidR="006A2646" w:rsidRPr="009B25E6">
        <w:rPr>
          <w:rFonts w:ascii="Arial" w:hAnsi="Arial" w:cs="Arial"/>
        </w:rPr>
        <w:t xml:space="preserve"> That's Tara, Finn's mother. Finn Rooney killed himself on January 3rd, 2020</w:t>
      </w:r>
      <w:r w:rsidR="00A77B5C">
        <w:rPr>
          <w:rFonts w:ascii="Arial" w:hAnsi="Arial" w:cs="Arial"/>
        </w:rPr>
        <w:t>,</w:t>
      </w:r>
      <w:r w:rsidR="006A2646" w:rsidRPr="009B25E6">
        <w:rPr>
          <w:rFonts w:ascii="Arial" w:hAnsi="Arial" w:cs="Arial"/>
        </w:rPr>
        <w:t xml:space="preserve"> in the afternoon after school. This story will not explain why he did this, as if anyone can explain why a person takes his own life. Suffice to say that not a single person in his life predicted this. There were no signs. The closest one can say is that there was a flash of high emotion that comes with youth, and there was a </w:t>
      </w:r>
      <w:r w:rsidR="006A2646" w:rsidRPr="009B25E6">
        <w:rPr>
          <w:rFonts w:ascii="Arial" w:hAnsi="Arial" w:cs="Arial"/>
        </w:rPr>
        <w:lastRenderedPageBreak/>
        <w:t>gun nearby and bullets. This is not a story about suicide. It's a story about a boy called Finn Rooney who lived in Walden, Vermont, near Hardwick with his mother</w:t>
      </w:r>
      <w:r w:rsidR="00D45A20">
        <w:rPr>
          <w:rFonts w:ascii="Arial" w:hAnsi="Arial" w:cs="Arial"/>
        </w:rPr>
        <w:t>,</w:t>
      </w:r>
      <w:r w:rsidR="006A2646" w:rsidRPr="009B25E6">
        <w:rPr>
          <w:rFonts w:ascii="Arial" w:hAnsi="Arial" w:cs="Arial"/>
        </w:rPr>
        <w:t xml:space="preserve"> Tara</w:t>
      </w:r>
      <w:r w:rsidR="00D45A20">
        <w:rPr>
          <w:rFonts w:ascii="Arial" w:hAnsi="Arial" w:cs="Arial"/>
        </w:rPr>
        <w:t>,</w:t>
      </w:r>
      <w:r w:rsidR="006A2646" w:rsidRPr="009B25E6">
        <w:rPr>
          <w:rFonts w:ascii="Arial" w:hAnsi="Arial" w:cs="Arial"/>
        </w:rPr>
        <w:t xml:space="preserve"> and brother</w:t>
      </w:r>
      <w:r w:rsidR="00D45A20">
        <w:rPr>
          <w:rFonts w:ascii="Arial" w:hAnsi="Arial" w:cs="Arial"/>
        </w:rPr>
        <w:t>,</w:t>
      </w:r>
      <w:r w:rsidR="006A2646" w:rsidRPr="009B25E6">
        <w:rPr>
          <w:rFonts w:ascii="Arial" w:hAnsi="Arial" w:cs="Arial"/>
        </w:rPr>
        <w:t xml:space="preserve"> Lyle, and occasionally his father</w:t>
      </w:r>
      <w:r w:rsidR="00D45A20">
        <w:rPr>
          <w:rFonts w:ascii="Arial" w:hAnsi="Arial" w:cs="Arial"/>
        </w:rPr>
        <w:t xml:space="preserve">, </w:t>
      </w:r>
      <w:r w:rsidR="006A2646" w:rsidRPr="009B25E6">
        <w:rPr>
          <w:rFonts w:ascii="Arial" w:hAnsi="Arial" w:cs="Arial"/>
        </w:rPr>
        <w:t>Alex, who is long</w:t>
      </w:r>
      <w:r w:rsidR="00D45A20">
        <w:rPr>
          <w:rFonts w:ascii="Arial" w:hAnsi="Arial" w:cs="Arial"/>
        </w:rPr>
        <w:t>-</w:t>
      </w:r>
      <w:r w:rsidR="006A2646" w:rsidRPr="009B25E6">
        <w:rPr>
          <w:rFonts w:ascii="Arial" w:hAnsi="Arial" w:cs="Arial"/>
        </w:rPr>
        <w:t>haul truck driver. A boy who love</w:t>
      </w:r>
      <w:r w:rsidR="00D45A20">
        <w:rPr>
          <w:rFonts w:ascii="Arial" w:hAnsi="Arial" w:cs="Arial"/>
        </w:rPr>
        <w:t>d</w:t>
      </w:r>
      <w:r w:rsidR="006A2646" w:rsidRPr="009B25E6">
        <w:rPr>
          <w:rFonts w:ascii="Arial" w:hAnsi="Arial" w:cs="Arial"/>
        </w:rPr>
        <w:t xml:space="preserve"> to fish and play baseball. He played the euphonium, not very well. He was the student body president. And right before he died, he had an idea about a bell. This is Finn's friend</w:t>
      </w:r>
      <w:r w:rsidR="00D45A20">
        <w:rPr>
          <w:rFonts w:ascii="Arial" w:hAnsi="Arial" w:cs="Arial"/>
        </w:rPr>
        <w:t>,</w:t>
      </w:r>
      <w:r w:rsidR="006A2646" w:rsidRPr="009B25E6">
        <w:rPr>
          <w:rFonts w:ascii="Arial" w:hAnsi="Arial" w:cs="Arial"/>
        </w:rPr>
        <w:t xml:space="preserve"> Alex</w:t>
      </w:r>
      <w:r w:rsidR="00D45A20">
        <w:rPr>
          <w:rFonts w:ascii="Arial" w:hAnsi="Arial" w:cs="Arial"/>
        </w:rPr>
        <w:t>,</w:t>
      </w:r>
      <w:r w:rsidR="006A2646" w:rsidRPr="009B25E6">
        <w:rPr>
          <w:rFonts w:ascii="Arial" w:hAnsi="Arial" w:cs="Arial"/>
        </w:rPr>
        <w:t xml:space="preserve"> talking about the town of Hardwick.</w:t>
      </w:r>
    </w:p>
    <w:p w14:paraId="1F3EF3B8" w14:textId="411ABB81" w:rsidR="001747D2" w:rsidRPr="009B25E6" w:rsidRDefault="006A2646" w:rsidP="009B25E6">
      <w:pPr>
        <w:rPr>
          <w:rFonts w:ascii="Arial" w:hAnsi="Arial" w:cs="Arial"/>
        </w:rPr>
      </w:pPr>
      <w:r w:rsidRPr="009B25E6">
        <w:rPr>
          <w:rFonts w:ascii="Arial" w:hAnsi="Arial" w:cs="Arial"/>
          <w:b/>
          <w:bCs/>
        </w:rPr>
        <w:t xml:space="preserve">Alex: </w:t>
      </w:r>
      <w:r w:rsidRPr="009B25E6">
        <w:rPr>
          <w:rFonts w:ascii="Arial" w:hAnsi="Arial" w:cs="Arial"/>
        </w:rPr>
        <w:t>Well, Hardwick is more like a-- they got pretty much everything to a certain extent. There's couple grocery stores, but they aren't big by any means. There's a Walgreens. There's a couple banks, two hardware stores, gun shop</w:t>
      </w:r>
      <w:r w:rsidR="00ED5BB3">
        <w:rPr>
          <w:rFonts w:ascii="Arial" w:hAnsi="Arial" w:cs="Arial"/>
        </w:rPr>
        <w:t xml:space="preserve">, a </w:t>
      </w:r>
      <w:r w:rsidRPr="009B25E6">
        <w:rPr>
          <w:rFonts w:ascii="Arial" w:hAnsi="Arial" w:cs="Arial"/>
        </w:rPr>
        <w:t>Ford dealership. So, there's not a whole lot but it's definitely more than what Greensboro has.</w:t>
      </w:r>
    </w:p>
    <w:p w14:paraId="435104AF" w14:textId="05C4FC72" w:rsidR="001747D2" w:rsidRPr="009B25E6" w:rsidRDefault="0034651C" w:rsidP="009B25E6">
      <w:pPr>
        <w:rPr>
          <w:rFonts w:ascii="Arial" w:hAnsi="Arial" w:cs="Arial"/>
        </w:rPr>
      </w:pPr>
      <w:r w:rsidRPr="009B25E6">
        <w:rPr>
          <w:rFonts w:ascii="Arial" w:hAnsi="Arial" w:cs="Arial"/>
          <w:b/>
          <w:bCs/>
        </w:rPr>
        <w:t>Erica:</w:t>
      </w:r>
      <w:r w:rsidR="006A2646" w:rsidRPr="009B25E6">
        <w:rPr>
          <w:rFonts w:ascii="Arial" w:hAnsi="Arial" w:cs="Arial"/>
        </w:rPr>
        <w:t xml:space="preserve"> What are the people like in Hardwick different from Greensboro?</w:t>
      </w:r>
    </w:p>
    <w:p w14:paraId="1E224FAA" w14:textId="5DADEBA8" w:rsidR="001747D2" w:rsidRPr="009B25E6" w:rsidRDefault="006A2646" w:rsidP="009B25E6">
      <w:pPr>
        <w:rPr>
          <w:rFonts w:ascii="Arial" w:hAnsi="Arial" w:cs="Arial"/>
        </w:rPr>
      </w:pPr>
      <w:r w:rsidRPr="009B25E6">
        <w:rPr>
          <w:rFonts w:ascii="Arial" w:hAnsi="Arial" w:cs="Arial"/>
          <w:b/>
          <w:bCs/>
        </w:rPr>
        <w:t xml:space="preserve">Alex: </w:t>
      </w:r>
      <w:r w:rsidRPr="009B25E6">
        <w:rPr>
          <w:rFonts w:ascii="Arial" w:hAnsi="Arial" w:cs="Arial"/>
        </w:rPr>
        <w:t xml:space="preserve">Well, Greensboro, I've come across from working at Willey's over here in Greensboro. The Greensboro folk </w:t>
      </w:r>
      <w:r w:rsidR="00ED5BB3">
        <w:rPr>
          <w:rFonts w:ascii="Arial" w:hAnsi="Arial" w:cs="Arial"/>
        </w:rPr>
        <w:t xml:space="preserve">are a </w:t>
      </w:r>
      <w:r w:rsidRPr="009B25E6">
        <w:rPr>
          <w:rFonts w:ascii="Arial" w:hAnsi="Arial" w:cs="Arial"/>
        </w:rPr>
        <w:t>little more high class, I guess, you can call it</w:t>
      </w:r>
      <w:r w:rsidR="00ED5BB3">
        <w:rPr>
          <w:rFonts w:ascii="Arial" w:hAnsi="Arial" w:cs="Arial"/>
        </w:rPr>
        <w:t>. T</w:t>
      </w:r>
      <w:r w:rsidRPr="009B25E6">
        <w:rPr>
          <w:rFonts w:ascii="Arial" w:hAnsi="Arial" w:cs="Arial"/>
        </w:rPr>
        <w:t xml:space="preserve">heir pockets are </w:t>
      </w:r>
      <w:r w:rsidR="00ED5BB3">
        <w:rPr>
          <w:rFonts w:ascii="Arial" w:hAnsi="Arial" w:cs="Arial"/>
        </w:rPr>
        <w:t xml:space="preserve">a </w:t>
      </w:r>
      <w:r w:rsidRPr="009B25E6">
        <w:rPr>
          <w:rFonts w:ascii="Arial" w:hAnsi="Arial" w:cs="Arial"/>
        </w:rPr>
        <w:t>little deeper. They're a little more liberal, I guess, you could say</w:t>
      </w:r>
      <w:r w:rsidR="00ED5BB3">
        <w:rPr>
          <w:rFonts w:ascii="Arial" w:hAnsi="Arial" w:cs="Arial"/>
        </w:rPr>
        <w:t>,</w:t>
      </w:r>
      <w:r w:rsidRPr="009B25E6">
        <w:rPr>
          <w:rFonts w:ascii="Arial" w:hAnsi="Arial" w:cs="Arial"/>
        </w:rPr>
        <w:t xml:space="preserve"> than Hardwick. </w:t>
      </w:r>
      <w:r w:rsidR="008E6508">
        <w:rPr>
          <w:rFonts w:ascii="Arial" w:hAnsi="Arial" w:cs="Arial"/>
        </w:rPr>
        <w:t xml:space="preserve">We're </w:t>
      </w:r>
      <w:r w:rsidR="008E6508" w:rsidRPr="009B25E6">
        <w:rPr>
          <w:rFonts w:ascii="Arial" w:hAnsi="Arial" w:cs="Arial"/>
        </w:rPr>
        <w:t xml:space="preserve">just </w:t>
      </w:r>
      <w:r w:rsidR="008E6508">
        <w:rPr>
          <w:rFonts w:ascii="Arial" w:hAnsi="Arial" w:cs="Arial"/>
        </w:rPr>
        <w:t xml:space="preserve">a </w:t>
      </w:r>
      <w:r w:rsidRPr="009B25E6">
        <w:rPr>
          <w:rFonts w:ascii="Arial" w:hAnsi="Arial" w:cs="Arial"/>
        </w:rPr>
        <w:t xml:space="preserve">bunch of hicks, [unintelligible [00:06:31] of them. </w:t>
      </w:r>
    </w:p>
    <w:p w14:paraId="2556E495" w14:textId="7C14F1C8" w:rsidR="001747D2" w:rsidRPr="009B25E6" w:rsidRDefault="006A2646" w:rsidP="009B25E6">
      <w:pPr>
        <w:rPr>
          <w:rFonts w:ascii="Arial" w:hAnsi="Arial" w:cs="Arial"/>
        </w:rPr>
      </w:pPr>
      <w:r w:rsidRPr="009B25E6">
        <w:rPr>
          <w:rFonts w:ascii="Arial" w:hAnsi="Arial" w:cs="Arial"/>
          <w:b/>
          <w:bCs/>
        </w:rPr>
        <w:t xml:space="preserve">Ally: </w:t>
      </w:r>
      <w:r w:rsidRPr="009B25E6">
        <w:rPr>
          <w:rFonts w:ascii="Arial" w:hAnsi="Arial" w:cs="Arial"/>
        </w:rPr>
        <w:t>Hardwick, it's the perfect combination of hippies and rednecks, hippie-redneck combination type of thing.</w:t>
      </w:r>
    </w:p>
    <w:p w14:paraId="1ACC90DC" w14:textId="0BEE4CD0" w:rsidR="006A2646" w:rsidRPr="009B25E6" w:rsidRDefault="0034651C" w:rsidP="009B25E6">
      <w:pPr>
        <w:rPr>
          <w:rFonts w:ascii="Arial" w:hAnsi="Arial" w:cs="Arial"/>
        </w:rPr>
      </w:pPr>
      <w:r w:rsidRPr="009B25E6">
        <w:rPr>
          <w:rFonts w:ascii="Arial" w:hAnsi="Arial" w:cs="Arial"/>
          <w:b/>
          <w:bCs/>
        </w:rPr>
        <w:t>Erica:</w:t>
      </w:r>
      <w:r w:rsidR="006A2646" w:rsidRPr="009B25E6">
        <w:rPr>
          <w:rFonts w:ascii="Arial" w:hAnsi="Arial" w:cs="Arial"/>
        </w:rPr>
        <w:t xml:space="preserve"> This is Finn's friend</w:t>
      </w:r>
      <w:r w:rsidR="007D56BB">
        <w:rPr>
          <w:rFonts w:ascii="Arial" w:hAnsi="Arial" w:cs="Arial"/>
        </w:rPr>
        <w:t>,</w:t>
      </w:r>
      <w:r w:rsidR="006A2646" w:rsidRPr="009B25E6">
        <w:rPr>
          <w:rFonts w:ascii="Arial" w:hAnsi="Arial" w:cs="Arial"/>
        </w:rPr>
        <w:t xml:space="preserve"> Ally.</w:t>
      </w:r>
    </w:p>
    <w:p w14:paraId="566A4F15" w14:textId="18EC5C43" w:rsidR="001747D2" w:rsidRPr="009B25E6" w:rsidRDefault="006A2646" w:rsidP="009B25E6">
      <w:pPr>
        <w:rPr>
          <w:rFonts w:ascii="Arial" w:hAnsi="Arial" w:cs="Arial"/>
        </w:rPr>
      </w:pPr>
      <w:r w:rsidRPr="009B25E6">
        <w:rPr>
          <w:rFonts w:ascii="Arial" w:hAnsi="Arial" w:cs="Arial"/>
          <w:b/>
          <w:bCs/>
        </w:rPr>
        <w:t xml:space="preserve">Ally: </w:t>
      </w:r>
      <w:r w:rsidRPr="009B25E6">
        <w:rPr>
          <w:rFonts w:ascii="Arial" w:hAnsi="Arial" w:cs="Arial"/>
        </w:rPr>
        <w:t>For a lack of better word, like a cesspool. [laughs]</w:t>
      </w:r>
    </w:p>
    <w:p w14:paraId="75ABB797" w14:textId="7F743DDB" w:rsidR="006A2646" w:rsidRPr="009B25E6" w:rsidRDefault="0034651C" w:rsidP="009B25E6">
      <w:pPr>
        <w:rPr>
          <w:rFonts w:ascii="Arial" w:hAnsi="Arial" w:cs="Arial"/>
        </w:rPr>
      </w:pPr>
      <w:r w:rsidRPr="009B25E6">
        <w:rPr>
          <w:rFonts w:ascii="Arial" w:hAnsi="Arial" w:cs="Arial"/>
          <w:b/>
          <w:bCs/>
        </w:rPr>
        <w:t>Erica:</w:t>
      </w:r>
      <w:r w:rsidR="006A2646" w:rsidRPr="009B25E6">
        <w:rPr>
          <w:rFonts w:ascii="Arial" w:hAnsi="Arial" w:cs="Arial"/>
        </w:rPr>
        <w:t xml:space="preserve"> What was Finn?</w:t>
      </w:r>
    </w:p>
    <w:p w14:paraId="74C87A6E" w14:textId="39D0F80A" w:rsidR="001747D2" w:rsidRPr="009B25E6" w:rsidRDefault="006A2646" w:rsidP="009B25E6">
      <w:pPr>
        <w:rPr>
          <w:rFonts w:ascii="Arial" w:hAnsi="Arial" w:cs="Arial"/>
        </w:rPr>
      </w:pPr>
      <w:r w:rsidRPr="009B25E6">
        <w:rPr>
          <w:rFonts w:ascii="Arial" w:hAnsi="Arial" w:cs="Arial"/>
          <w:b/>
          <w:bCs/>
        </w:rPr>
        <w:t xml:space="preserve">Ally: </w:t>
      </w:r>
      <w:r w:rsidRPr="009B25E6">
        <w:rPr>
          <w:rFonts w:ascii="Arial" w:hAnsi="Arial" w:cs="Arial"/>
        </w:rPr>
        <w:t>Finn was a total hipneck. He was the most ideal combination of a hipneck you can get because sometimes there's some that are like 70%</w:t>
      </w:r>
      <w:r w:rsidR="007D56BB">
        <w:rPr>
          <w:rFonts w:ascii="Arial" w:hAnsi="Arial" w:cs="Arial"/>
        </w:rPr>
        <w:t>-</w:t>
      </w:r>
      <w:r w:rsidRPr="009B25E6">
        <w:rPr>
          <w:rFonts w:ascii="Arial" w:hAnsi="Arial" w:cs="Arial"/>
        </w:rPr>
        <w:t>30% hippie</w:t>
      </w:r>
      <w:r w:rsidR="007D56BB">
        <w:rPr>
          <w:rFonts w:ascii="Arial" w:hAnsi="Arial" w:cs="Arial"/>
        </w:rPr>
        <w:t>-</w:t>
      </w:r>
      <w:r w:rsidRPr="009B25E6">
        <w:rPr>
          <w:rFonts w:ascii="Arial" w:hAnsi="Arial" w:cs="Arial"/>
        </w:rPr>
        <w:t>redneck. Finn was 50/50. He was right in the middle. If you needed him to help you weed your garden, he'd do it. If you needed him to help fix your truck</w:t>
      </w:r>
      <w:r w:rsidR="003530AB">
        <w:rPr>
          <w:rFonts w:ascii="Arial" w:hAnsi="Arial" w:cs="Arial"/>
        </w:rPr>
        <w:t>, h</w:t>
      </w:r>
      <w:r w:rsidRPr="009B25E6">
        <w:rPr>
          <w:rFonts w:ascii="Arial" w:hAnsi="Arial" w:cs="Arial"/>
        </w:rPr>
        <w:t>e'd do it. He was very much in the middle</w:t>
      </w:r>
      <w:r w:rsidR="003530AB">
        <w:rPr>
          <w:rFonts w:ascii="Arial" w:hAnsi="Arial" w:cs="Arial"/>
        </w:rPr>
        <w:t>,</w:t>
      </w:r>
      <w:r w:rsidRPr="009B25E6">
        <w:rPr>
          <w:rFonts w:ascii="Arial" w:hAnsi="Arial" w:cs="Arial"/>
        </w:rPr>
        <w:t xml:space="preserve"> could do anything you asked him to do.</w:t>
      </w:r>
    </w:p>
    <w:p w14:paraId="40060D32" w14:textId="20C873DF" w:rsidR="006A2646" w:rsidRPr="009B25E6" w:rsidRDefault="006A2646" w:rsidP="009B25E6">
      <w:pPr>
        <w:rPr>
          <w:rFonts w:ascii="Arial" w:hAnsi="Arial" w:cs="Arial"/>
        </w:rPr>
      </w:pPr>
      <w:r w:rsidRPr="009B25E6">
        <w:rPr>
          <w:rFonts w:ascii="Arial" w:hAnsi="Arial" w:cs="Arial"/>
          <w:b/>
          <w:bCs/>
        </w:rPr>
        <w:t xml:space="preserve">Mack: </w:t>
      </w:r>
      <w:r w:rsidRPr="009B25E6">
        <w:rPr>
          <w:rFonts w:ascii="Arial" w:hAnsi="Arial" w:cs="Arial"/>
        </w:rPr>
        <w:t>He partook in activities of every single crowd around.</w:t>
      </w:r>
    </w:p>
    <w:p w14:paraId="720C63DD" w14:textId="2E4A1AC7" w:rsidR="006A2646" w:rsidRPr="009B25E6" w:rsidRDefault="0034651C" w:rsidP="009B25E6">
      <w:pPr>
        <w:rPr>
          <w:rFonts w:ascii="Arial" w:hAnsi="Arial" w:cs="Arial"/>
        </w:rPr>
      </w:pPr>
      <w:r w:rsidRPr="009B25E6">
        <w:rPr>
          <w:rFonts w:ascii="Arial" w:hAnsi="Arial" w:cs="Arial"/>
          <w:b/>
          <w:bCs/>
        </w:rPr>
        <w:t>Erica:</w:t>
      </w:r>
      <w:r w:rsidR="006A2646" w:rsidRPr="009B25E6">
        <w:rPr>
          <w:rFonts w:ascii="Arial" w:hAnsi="Arial" w:cs="Arial"/>
          <w:b/>
          <w:bCs/>
        </w:rPr>
        <w:t xml:space="preserve"> </w:t>
      </w:r>
      <w:r w:rsidR="006A2646" w:rsidRPr="009B25E6">
        <w:rPr>
          <w:rFonts w:ascii="Arial" w:hAnsi="Arial" w:cs="Arial"/>
        </w:rPr>
        <w:t>This is Mack.</w:t>
      </w:r>
    </w:p>
    <w:p w14:paraId="0D6341C0" w14:textId="5BAE9D5C" w:rsidR="001747D2" w:rsidRPr="009B25E6" w:rsidRDefault="006A2646" w:rsidP="009B25E6">
      <w:pPr>
        <w:rPr>
          <w:rFonts w:ascii="Arial" w:hAnsi="Arial" w:cs="Arial"/>
        </w:rPr>
      </w:pPr>
      <w:r w:rsidRPr="009B25E6">
        <w:rPr>
          <w:rFonts w:ascii="Arial" w:hAnsi="Arial" w:cs="Arial"/>
          <w:b/>
          <w:bCs/>
        </w:rPr>
        <w:t xml:space="preserve">Mack: </w:t>
      </w:r>
      <w:r w:rsidRPr="009B25E6">
        <w:rPr>
          <w:rFonts w:ascii="Arial" w:hAnsi="Arial" w:cs="Arial"/>
        </w:rPr>
        <w:t xml:space="preserve">He was the star baseball player. He was the student council president. He liked to go and fish and hunt and work on his truck. </w:t>
      </w:r>
      <w:r w:rsidR="00DC5B18">
        <w:rPr>
          <w:rFonts w:ascii="Arial" w:hAnsi="Arial" w:cs="Arial"/>
        </w:rPr>
        <w:t xml:space="preserve">He </w:t>
      </w:r>
      <w:r w:rsidRPr="009B25E6">
        <w:rPr>
          <w:rFonts w:ascii="Arial" w:hAnsi="Arial" w:cs="Arial"/>
        </w:rPr>
        <w:t>did everything. That's why he was friends with everybody.</w:t>
      </w:r>
    </w:p>
    <w:p w14:paraId="6C6BC531" w14:textId="408F4623" w:rsidR="001747D2" w:rsidRPr="009B25E6" w:rsidRDefault="0034651C" w:rsidP="009B25E6">
      <w:pPr>
        <w:rPr>
          <w:rFonts w:ascii="Arial" w:hAnsi="Arial" w:cs="Arial"/>
        </w:rPr>
      </w:pPr>
      <w:r w:rsidRPr="009B25E6">
        <w:rPr>
          <w:rFonts w:ascii="Arial" w:hAnsi="Arial" w:cs="Arial"/>
          <w:b/>
          <w:bCs/>
        </w:rPr>
        <w:t>Erica:</w:t>
      </w:r>
      <w:r w:rsidR="006A2646" w:rsidRPr="009B25E6">
        <w:rPr>
          <w:rFonts w:ascii="Arial" w:hAnsi="Arial" w:cs="Arial"/>
        </w:rPr>
        <w:t xml:space="preserve"> Again, here's Finn's mom, Tara.</w:t>
      </w:r>
    </w:p>
    <w:p w14:paraId="232DB613" w14:textId="40E8B614" w:rsidR="001747D2" w:rsidRPr="009B25E6" w:rsidRDefault="0034651C" w:rsidP="009B25E6">
      <w:pPr>
        <w:rPr>
          <w:rFonts w:ascii="Arial" w:hAnsi="Arial" w:cs="Arial"/>
        </w:rPr>
      </w:pPr>
      <w:r w:rsidRPr="009B25E6">
        <w:rPr>
          <w:rFonts w:ascii="Arial" w:hAnsi="Arial" w:cs="Arial"/>
          <w:b/>
          <w:bCs/>
        </w:rPr>
        <w:t>Tara:</w:t>
      </w:r>
      <w:r w:rsidR="006A2646" w:rsidRPr="009B25E6">
        <w:rPr>
          <w:rFonts w:ascii="Arial" w:hAnsi="Arial" w:cs="Arial"/>
        </w:rPr>
        <w:t xml:space="preserve"> It's a farming community, a logging community</w:t>
      </w:r>
      <w:r w:rsidR="00DC5B18">
        <w:rPr>
          <w:rFonts w:ascii="Arial" w:hAnsi="Arial" w:cs="Arial"/>
        </w:rPr>
        <w:t>. P</w:t>
      </w:r>
      <w:r w:rsidR="006A2646" w:rsidRPr="009B25E6">
        <w:rPr>
          <w:rFonts w:ascii="Arial" w:hAnsi="Arial" w:cs="Arial"/>
        </w:rPr>
        <w:t xml:space="preserve">eople have lived here for six generations. There's like last names that are last names. Finn was like, "How long would it take for Rooney to be like a Hardwick last name?" </w:t>
      </w:r>
      <w:r w:rsidR="006F0B2C">
        <w:rPr>
          <w:rFonts w:ascii="Arial" w:hAnsi="Arial" w:cs="Arial"/>
        </w:rPr>
        <w:t>And p</w:t>
      </w:r>
      <w:r w:rsidR="006A2646" w:rsidRPr="009B25E6">
        <w:rPr>
          <w:rFonts w:ascii="Arial" w:hAnsi="Arial" w:cs="Arial"/>
        </w:rPr>
        <w:t xml:space="preserve">eople were like, </w:t>
      </w:r>
      <w:r w:rsidR="006F0B2C">
        <w:rPr>
          <w:rFonts w:ascii="Arial" w:hAnsi="Arial" w:cs="Arial"/>
        </w:rPr>
        <w:t>"</w:t>
      </w:r>
      <w:r w:rsidR="006A2646" w:rsidRPr="009B25E6">
        <w:rPr>
          <w:rFonts w:ascii="Arial" w:hAnsi="Arial" w:cs="Arial"/>
        </w:rPr>
        <w:t>200 years</w:t>
      </w:r>
      <w:r w:rsidR="006F0B2C">
        <w:rPr>
          <w:rFonts w:ascii="Arial" w:hAnsi="Arial" w:cs="Arial"/>
        </w:rPr>
        <w:t xml:space="preserve"> </w:t>
      </w:r>
      <w:r w:rsidR="006A2646" w:rsidRPr="009B25E6">
        <w:rPr>
          <w:rFonts w:ascii="Arial" w:hAnsi="Arial" w:cs="Arial"/>
        </w:rPr>
        <w:t>maybe</w:t>
      </w:r>
      <w:r w:rsidR="006F0B2C">
        <w:rPr>
          <w:rFonts w:ascii="Arial" w:hAnsi="Arial" w:cs="Arial"/>
        </w:rPr>
        <w:t>?"</w:t>
      </w:r>
      <w:r w:rsidR="006A2646" w:rsidRPr="009B25E6">
        <w:rPr>
          <w:rFonts w:ascii="Arial" w:hAnsi="Arial" w:cs="Arial"/>
        </w:rPr>
        <w:t xml:space="preserve"> [laughs] We were like, "We've got to work cut out for us." So, he was active in Bread </w:t>
      </w:r>
      <w:r w:rsidR="006F0B2C">
        <w:rPr>
          <w:rFonts w:ascii="Arial" w:hAnsi="Arial" w:cs="Arial"/>
        </w:rPr>
        <w:t xml:space="preserve">and </w:t>
      </w:r>
      <w:r w:rsidR="006A2646" w:rsidRPr="009B25E6">
        <w:rPr>
          <w:rFonts w:ascii="Arial" w:hAnsi="Arial" w:cs="Arial"/>
        </w:rPr>
        <w:t>Puppet</w:t>
      </w:r>
      <w:r w:rsidR="006F0B2C">
        <w:rPr>
          <w:rFonts w:ascii="Arial" w:hAnsi="Arial" w:cs="Arial"/>
        </w:rPr>
        <w:t>, a t</w:t>
      </w:r>
      <w:r w:rsidR="006A2646" w:rsidRPr="009B25E6">
        <w:rPr>
          <w:rFonts w:ascii="Arial" w:hAnsi="Arial" w:cs="Arial"/>
        </w:rPr>
        <w:t>heatre group in Glover as a really little kid when we first moved here in 2010</w:t>
      </w:r>
      <w:r w:rsidR="00E634FD">
        <w:rPr>
          <w:rFonts w:ascii="Arial" w:hAnsi="Arial" w:cs="Arial"/>
        </w:rPr>
        <w:t xml:space="preserve">. </w:t>
      </w:r>
      <w:r w:rsidR="00E634FD" w:rsidRPr="009B25E6">
        <w:rPr>
          <w:rFonts w:ascii="Arial" w:hAnsi="Arial" w:cs="Arial"/>
        </w:rPr>
        <w:t xml:space="preserve">He </w:t>
      </w:r>
      <w:r w:rsidR="006A2646" w:rsidRPr="009B25E6">
        <w:rPr>
          <w:rFonts w:ascii="Arial" w:hAnsi="Arial" w:cs="Arial"/>
        </w:rPr>
        <w:t xml:space="preserve">really wanted to do that. So, he joined the band. He would play in parades and stuff that first year we came. But he was also looking for establishing himself in Hardwick and that's a different trajectory. </w:t>
      </w:r>
      <w:r w:rsidR="0065544F">
        <w:rPr>
          <w:rFonts w:ascii="Arial" w:hAnsi="Arial" w:cs="Arial"/>
        </w:rPr>
        <w:t>So, h</w:t>
      </w:r>
      <w:r w:rsidR="006A2646" w:rsidRPr="009B25E6">
        <w:rPr>
          <w:rFonts w:ascii="Arial" w:hAnsi="Arial" w:cs="Arial"/>
        </w:rPr>
        <w:t xml:space="preserve">e joined the volunteer fire department. He was a junior </w:t>
      </w:r>
      <w:r w:rsidR="006A2646" w:rsidRPr="009B25E6">
        <w:rPr>
          <w:rFonts w:ascii="Arial" w:hAnsi="Arial" w:cs="Arial"/>
        </w:rPr>
        <w:lastRenderedPageBreak/>
        <w:t>firefighter when he was, I guess, that would be the first year we moved here. Butch, our neighbor</w:t>
      </w:r>
      <w:r w:rsidR="0065544F">
        <w:rPr>
          <w:rFonts w:ascii="Arial" w:hAnsi="Arial" w:cs="Arial"/>
        </w:rPr>
        <w:t>,</w:t>
      </w:r>
      <w:r w:rsidR="006A2646" w:rsidRPr="009B25E6">
        <w:rPr>
          <w:rFonts w:ascii="Arial" w:hAnsi="Arial" w:cs="Arial"/>
        </w:rPr>
        <w:t xml:space="preserve"> was the </w:t>
      </w:r>
      <w:r w:rsidR="0065544F" w:rsidRPr="009B25E6">
        <w:rPr>
          <w:rFonts w:ascii="Arial" w:hAnsi="Arial" w:cs="Arial"/>
        </w:rPr>
        <w:t>assistant fire chief</w:t>
      </w:r>
      <w:r w:rsidR="006A2646" w:rsidRPr="009B25E6">
        <w:rPr>
          <w:rFonts w:ascii="Arial" w:hAnsi="Arial" w:cs="Arial"/>
        </w:rPr>
        <w:t>, and had been in the fire department for 50 years or something. And offered Finn to go.</w:t>
      </w:r>
      <w:r w:rsidR="0065544F">
        <w:rPr>
          <w:rFonts w:ascii="Arial" w:hAnsi="Arial" w:cs="Arial"/>
        </w:rPr>
        <w:t xml:space="preserve"> </w:t>
      </w:r>
      <w:r w:rsidR="006A2646" w:rsidRPr="009B25E6">
        <w:rPr>
          <w:rFonts w:ascii="Arial" w:hAnsi="Arial" w:cs="Arial"/>
        </w:rPr>
        <w:t xml:space="preserve">We had a pager. The pager would go off in the middle of the night, and Finn would </w:t>
      </w:r>
      <w:r w:rsidR="00E9034C">
        <w:rPr>
          <w:rFonts w:ascii="Arial" w:hAnsi="Arial" w:cs="Arial"/>
        </w:rPr>
        <w:t xml:space="preserve">get his </w:t>
      </w:r>
      <w:r w:rsidR="006A2646" w:rsidRPr="009B25E6">
        <w:rPr>
          <w:rFonts w:ascii="Arial" w:hAnsi="Arial" w:cs="Arial"/>
        </w:rPr>
        <w:t>gear on real fast and go out in Butch's truck and Butch would take him to these fires.</w:t>
      </w:r>
    </w:p>
    <w:p w14:paraId="08E344B5" w14:textId="3A9DFD8D" w:rsidR="006A2646" w:rsidRPr="009B25E6" w:rsidRDefault="006A2646" w:rsidP="009B25E6">
      <w:pPr>
        <w:rPr>
          <w:rFonts w:ascii="Arial" w:hAnsi="Arial" w:cs="Arial"/>
        </w:rPr>
      </w:pPr>
      <w:r w:rsidRPr="009B25E6">
        <w:rPr>
          <w:rFonts w:ascii="Arial" w:hAnsi="Arial" w:cs="Arial"/>
          <w:b/>
          <w:bCs/>
        </w:rPr>
        <w:t xml:space="preserve">Butch: </w:t>
      </w:r>
      <w:r w:rsidRPr="009B25E6">
        <w:rPr>
          <w:rFonts w:ascii="Arial" w:hAnsi="Arial" w:cs="Arial"/>
        </w:rPr>
        <w:t>And he was very interested in everything.</w:t>
      </w:r>
    </w:p>
    <w:p w14:paraId="100C2DEF" w14:textId="5381AF76" w:rsidR="006A2646" w:rsidRPr="009B25E6" w:rsidRDefault="0034651C" w:rsidP="009B25E6">
      <w:pPr>
        <w:rPr>
          <w:rFonts w:ascii="Arial" w:hAnsi="Arial" w:cs="Arial"/>
        </w:rPr>
      </w:pPr>
      <w:r w:rsidRPr="009B25E6">
        <w:rPr>
          <w:rFonts w:ascii="Arial" w:hAnsi="Arial" w:cs="Arial"/>
          <w:b/>
          <w:bCs/>
        </w:rPr>
        <w:t>Erica:</w:t>
      </w:r>
      <w:r w:rsidR="006A2646" w:rsidRPr="009B25E6">
        <w:rPr>
          <w:rFonts w:ascii="Arial" w:hAnsi="Arial" w:cs="Arial"/>
        </w:rPr>
        <w:t xml:space="preserve"> This is Butch.</w:t>
      </w:r>
    </w:p>
    <w:p w14:paraId="695A7F6C" w14:textId="6C3A24CC" w:rsidR="001747D2" w:rsidRPr="009B25E6" w:rsidRDefault="006A2646" w:rsidP="009B25E6">
      <w:pPr>
        <w:rPr>
          <w:rFonts w:ascii="Arial" w:hAnsi="Arial" w:cs="Arial"/>
        </w:rPr>
      </w:pPr>
      <w:r w:rsidRPr="009B25E6">
        <w:rPr>
          <w:rFonts w:ascii="Arial" w:hAnsi="Arial" w:cs="Arial"/>
          <w:b/>
          <w:bCs/>
        </w:rPr>
        <w:t xml:space="preserve">Butch: </w:t>
      </w:r>
      <w:r w:rsidRPr="009B25E6">
        <w:rPr>
          <w:rFonts w:ascii="Arial" w:hAnsi="Arial" w:cs="Arial"/>
        </w:rPr>
        <w:t>He paid attention to every last thing that was going on</w:t>
      </w:r>
      <w:r w:rsidR="001B661A" w:rsidRPr="009B25E6">
        <w:rPr>
          <w:rFonts w:ascii="Arial" w:hAnsi="Arial" w:cs="Arial"/>
        </w:rPr>
        <w:t xml:space="preserve"> a</w:t>
      </w:r>
      <w:r w:rsidRPr="009B25E6">
        <w:rPr>
          <w:rFonts w:ascii="Arial" w:hAnsi="Arial" w:cs="Arial"/>
        </w:rPr>
        <w:t>nd he wanted to learn everything that was going on</w:t>
      </w:r>
      <w:r w:rsidR="001B661A" w:rsidRPr="009B25E6">
        <w:rPr>
          <w:rFonts w:ascii="Arial" w:hAnsi="Arial" w:cs="Arial"/>
        </w:rPr>
        <w:t>. W</w:t>
      </w:r>
      <w:r w:rsidRPr="009B25E6">
        <w:rPr>
          <w:rFonts w:ascii="Arial" w:hAnsi="Arial" w:cs="Arial"/>
        </w:rPr>
        <w:t xml:space="preserve">hen you're </w:t>
      </w:r>
      <w:r w:rsidR="00E9034C">
        <w:rPr>
          <w:rFonts w:ascii="Arial" w:hAnsi="Arial" w:cs="Arial"/>
        </w:rPr>
        <w:t xml:space="preserve">at a </w:t>
      </w:r>
      <w:r w:rsidRPr="009B25E6">
        <w:rPr>
          <w:rFonts w:ascii="Arial" w:hAnsi="Arial" w:cs="Arial"/>
        </w:rPr>
        <w:t>fire</w:t>
      </w:r>
      <w:r w:rsidR="001B661A" w:rsidRPr="009B25E6">
        <w:rPr>
          <w:rFonts w:ascii="Arial" w:hAnsi="Arial" w:cs="Arial"/>
        </w:rPr>
        <w:t>, h</w:t>
      </w:r>
      <w:r w:rsidRPr="009B25E6">
        <w:rPr>
          <w:rFonts w:ascii="Arial" w:hAnsi="Arial" w:cs="Arial"/>
        </w:rPr>
        <w:t>e was right there</w:t>
      </w:r>
      <w:r w:rsidR="00E9034C">
        <w:rPr>
          <w:rFonts w:ascii="Arial" w:hAnsi="Arial" w:cs="Arial"/>
        </w:rPr>
        <w:t>,</w:t>
      </w:r>
      <w:r w:rsidR="001B661A" w:rsidRPr="009B25E6">
        <w:rPr>
          <w:rFonts w:ascii="Arial" w:hAnsi="Arial" w:cs="Arial"/>
        </w:rPr>
        <w:t xml:space="preserve"> w</w:t>
      </w:r>
      <w:r w:rsidRPr="009B25E6">
        <w:rPr>
          <w:rFonts w:ascii="Arial" w:hAnsi="Arial" w:cs="Arial"/>
        </w:rPr>
        <w:t>ant</w:t>
      </w:r>
      <w:r w:rsidR="00E9034C">
        <w:rPr>
          <w:rFonts w:ascii="Arial" w:hAnsi="Arial" w:cs="Arial"/>
        </w:rPr>
        <w:t>ing</w:t>
      </w:r>
      <w:r w:rsidRPr="009B25E6">
        <w:rPr>
          <w:rFonts w:ascii="Arial" w:hAnsi="Arial" w:cs="Arial"/>
        </w:rPr>
        <w:t xml:space="preserve"> to see how everything was done </w:t>
      </w:r>
      <w:r w:rsidR="00E9034C">
        <w:rPr>
          <w:rFonts w:ascii="Arial" w:hAnsi="Arial" w:cs="Arial"/>
        </w:rPr>
        <w:t xml:space="preserve">and </w:t>
      </w:r>
      <w:r w:rsidRPr="009B25E6">
        <w:rPr>
          <w:rFonts w:ascii="Arial" w:hAnsi="Arial" w:cs="Arial"/>
        </w:rPr>
        <w:t>why it was done. And that was him. He was 17 but his mind was, I think</w:t>
      </w:r>
      <w:r w:rsidR="001B661A" w:rsidRPr="009B25E6">
        <w:rPr>
          <w:rFonts w:ascii="Arial" w:hAnsi="Arial" w:cs="Arial"/>
        </w:rPr>
        <w:t xml:space="preserve">, </w:t>
      </w:r>
      <w:r w:rsidRPr="009B25E6">
        <w:rPr>
          <w:rFonts w:ascii="Arial" w:hAnsi="Arial" w:cs="Arial"/>
        </w:rPr>
        <w:t>way more than 17.</w:t>
      </w:r>
    </w:p>
    <w:p w14:paraId="178CBB07" w14:textId="58526B61" w:rsidR="001B661A" w:rsidRPr="009B25E6" w:rsidRDefault="001B661A" w:rsidP="009B25E6">
      <w:pPr>
        <w:rPr>
          <w:rFonts w:ascii="Arial" w:hAnsi="Arial" w:cs="Arial"/>
        </w:rPr>
      </w:pPr>
      <w:r w:rsidRPr="009B25E6">
        <w:rPr>
          <w:rFonts w:ascii="Arial" w:hAnsi="Arial" w:cs="Arial"/>
          <w:b/>
          <w:bCs/>
        </w:rPr>
        <w:t xml:space="preserve">Aaron: </w:t>
      </w:r>
      <w:r w:rsidRPr="009B25E6">
        <w:rPr>
          <w:rFonts w:ascii="Arial" w:hAnsi="Arial" w:cs="Arial"/>
        </w:rPr>
        <w:t>I first met Finn when we went on fishing.</w:t>
      </w:r>
    </w:p>
    <w:p w14:paraId="15A6C5FD" w14:textId="6AF4F455" w:rsidR="001B661A" w:rsidRPr="009B25E6" w:rsidRDefault="0034651C" w:rsidP="009B25E6">
      <w:pPr>
        <w:rPr>
          <w:rFonts w:ascii="Arial" w:hAnsi="Arial" w:cs="Arial"/>
        </w:rPr>
      </w:pPr>
      <w:r w:rsidRPr="009B25E6">
        <w:rPr>
          <w:rFonts w:ascii="Arial" w:hAnsi="Arial" w:cs="Arial"/>
          <w:b/>
          <w:bCs/>
        </w:rPr>
        <w:t>Erica:</w:t>
      </w:r>
      <w:r w:rsidR="001B661A" w:rsidRPr="009B25E6">
        <w:rPr>
          <w:rFonts w:ascii="Arial" w:hAnsi="Arial" w:cs="Arial"/>
        </w:rPr>
        <w:t xml:space="preserve"> This is Aaron.</w:t>
      </w:r>
    </w:p>
    <w:p w14:paraId="0F9CC5BB" w14:textId="219C2F13" w:rsidR="001747D2" w:rsidRPr="009B25E6" w:rsidRDefault="001B661A" w:rsidP="009B25E6">
      <w:pPr>
        <w:rPr>
          <w:rFonts w:ascii="Arial" w:hAnsi="Arial" w:cs="Arial"/>
        </w:rPr>
      </w:pPr>
      <w:r w:rsidRPr="009B25E6">
        <w:rPr>
          <w:rFonts w:ascii="Arial" w:hAnsi="Arial" w:cs="Arial"/>
          <w:b/>
          <w:bCs/>
        </w:rPr>
        <w:t xml:space="preserve">Aaron: </w:t>
      </w:r>
      <w:r w:rsidRPr="009B25E6">
        <w:rPr>
          <w:rFonts w:ascii="Arial" w:hAnsi="Arial" w:cs="Arial"/>
        </w:rPr>
        <w:t xml:space="preserve">We had our fishing spots. And people always wanted to go with us but it was usually just </w:t>
      </w:r>
      <w:r w:rsidR="00B55891">
        <w:rPr>
          <w:rFonts w:ascii="Arial" w:hAnsi="Arial" w:cs="Arial"/>
        </w:rPr>
        <w:t xml:space="preserve">a </w:t>
      </w:r>
      <w:r w:rsidRPr="009B25E6">
        <w:rPr>
          <w:rFonts w:ascii="Arial" w:hAnsi="Arial" w:cs="Arial"/>
        </w:rPr>
        <w:t>me and him thing. It was really fun going trout fishing with him because he knew the rivers pretty well.</w:t>
      </w:r>
    </w:p>
    <w:p w14:paraId="26171696" w14:textId="65D007AF" w:rsidR="001B661A" w:rsidRPr="009B25E6" w:rsidRDefault="0034651C" w:rsidP="009B25E6">
      <w:pPr>
        <w:rPr>
          <w:rFonts w:ascii="Arial" w:hAnsi="Arial" w:cs="Arial"/>
        </w:rPr>
      </w:pPr>
      <w:r w:rsidRPr="009B25E6">
        <w:rPr>
          <w:rFonts w:ascii="Arial" w:hAnsi="Arial" w:cs="Arial"/>
          <w:b/>
          <w:bCs/>
        </w:rPr>
        <w:t>Tara:</w:t>
      </w:r>
      <w:r w:rsidR="001B661A" w:rsidRPr="009B25E6">
        <w:rPr>
          <w:rFonts w:ascii="Arial" w:hAnsi="Arial" w:cs="Arial"/>
        </w:rPr>
        <w:t xml:space="preserve"> That's as much as Aaron wanted to say to me</w:t>
      </w:r>
      <w:r w:rsidR="00B55891">
        <w:rPr>
          <w:rFonts w:ascii="Arial" w:hAnsi="Arial" w:cs="Arial"/>
        </w:rPr>
        <w:t xml:space="preserve">. </w:t>
      </w:r>
      <w:r w:rsidR="001B661A" w:rsidRPr="009B25E6">
        <w:rPr>
          <w:rFonts w:ascii="Arial" w:hAnsi="Arial" w:cs="Arial"/>
        </w:rPr>
        <w:t>I asked if instead of talking</w:t>
      </w:r>
      <w:r w:rsidR="00B55891">
        <w:rPr>
          <w:rFonts w:ascii="Arial" w:hAnsi="Arial" w:cs="Arial"/>
        </w:rPr>
        <w:t>,</w:t>
      </w:r>
      <w:r w:rsidR="001B661A" w:rsidRPr="009B25E6">
        <w:rPr>
          <w:rFonts w:ascii="Arial" w:hAnsi="Arial" w:cs="Arial"/>
        </w:rPr>
        <w:t xml:space="preserve"> he could take me to one of their fishing spots. </w:t>
      </w:r>
    </w:p>
    <w:p w14:paraId="7D308378" w14:textId="1406E541" w:rsidR="001747D2" w:rsidRPr="009B25E6" w:rsidRDefault="0034651C" w:rsidP="009B25E6">
      <w:pPr>
        <w:rPr>
          <w:rFonts w:ascii="Arial" w:hAnsi="Arial" w:cs="Arial"/>
        </w:rPr>
      </w:pPr>
      <w:r w:rsidRPr="009B25E6">
        <w:rPr>
          <w:rFonts w:ascii="Arial" w:hAnsi="Arial" w:cs="Arial"/>
          <w:b/>
          <w:bCs/>
        </w:rPr>
        <w:t>Erica:</w:t>
      </w:r>
      <w:r w:rsidR="001B661A" w:rsidRPr="009B25E6">
        <w:rPr>
          <w:rFonts w:ascii="Arial" w:hAnsi="Arial" w:cs="Arial"/>
        </w:rPr>
        <w:t xml:space="preserve"> This is good.</w:t>
      </w:r>
    </w:p>
    <w:p w14:paraId="5A1574EA" w14:textId="77777777" w:rsidR="001B661A" w:rsidRPr="009B25E6" w:rsidRDefault="001B661A" w:rsidP="009B25E6">
      <w:pPr>
        <w:rPr>
          <w:rFonts w:ascii="Arial" w:hAnsi="Arial" w:cs="Arial"/>
        </w:rPr>
      </w:pPr>
      <w:r w:rsidRPr="009B25E6">
        <w:rPr>
          <w:rFonts w:ascii="Arial" w:hAnsi="Arial" w:cs="Arial"/>
          <w:b/>
          <w:bCs/>
        </w:rPr>
        <w:t xml:space="preserve">Aaron: </w:t>
      </w:r>
      <w:r w:rsidRPr="009B25E6">
        <w:rPr>
          <w:rFonts w:ascii="Arial" w:hAnsi="Arial" w:cs="Arial"/>
        </w:rPr>
        <w:t xml:space="preserve">So, this is one of me and Finn's fishing spots. </w:t>
      </w:r>
    </w:p>
    <w:p w14:paraId="52EABEC4" w14:textId="737512A5" w:rsidR="001B661A" w:rsidRPr="009B25E6" w:rsidRDefault="0034651C" w:rsidP="009B25E6">
      <w:pPr>
        <w:rPr>
          <w:rFonts w:ascii="Arial" w:hAnsi="Arial" w:cs="Arial"/>
        </w:rPr>
      </w:pPr>
      <w:r w:rsidRPr="009B25E6">
        <w:rPr>
          <w:rFonts w:ascii="Arial" w:hAnsi="Arial" w:cs="Arial"/>
          <w:b/>
          <w:bCs/>
        </w:rPr>
        <w:t>Erica:</w:t>
      </w:r>
      <w:r w:rsidR="001B661A" w:rsidRPr="009B25E6">
        <w:rPr>
          <w:rFonts w:ascii="Arial" w:hAnsi="Arial" w:cs="Arial"/>
        </w:rPr>
        <w:t xml:space="preserve"> Where are we? </w:t>
      </w:r>
    </w:p>
    <w:p w14:paraId="1A451F5D" w14:textId="096425AB" w:rsidR="001B661A" w:rsidRPr="009B25E6" w:rsidRDefault="001B661A" w:rsidP="009B25E6">
      <w:pPr>
        <w:rPr>
          <w:rFonts w:ascii="Arial" w:hAnsi="Arial" w:cs="Arial"/>
        </w:rPr>
      </w:pPr>
      <w:r w:rsidRPr="009B25E6">
        <w:rPr>
          <w:rFonts w:ascii="Arial" w:hAnsi="Arial" w:cs="Arial"/>
          <w:b/>
          <w:bCs/>
        </w:rPr>
        <w:t xml:space="preserve">Aaron: </w:t>
      </w:r>
      <w:r w:rsidRPr="009B25E6">
        <w:rPr>
          <w:rFonts w:ascii="Arial" w:hAnsi="Arial" w:cs="Arial"/>
        </w:rPr>
        <w:t>We're at one of me and Finn's fishing spots.</w:t>
      </w:r>
    </w:p>
    <w:p w14:paraId="22E4E8CF" w14:textId="6205C9D7" w:rsidR="001B661A" w:rsidRPr="009B25E6" w:rsidRDefault="0034651C" w:rsidP="009B25E6">
      <w:pPr>
        <w:rPr>
          <w:rFonts w:ascii="Arial" w:hAnsi="Arial" w:cs="Arial"/>
        </w:rPr>
      </w:pPr>
      <w:r w:rsidRPr="009B25E6">
        <w:rPr>
          <w:rFonts w:ascii="Arial" w:hAnsi="Arial" w:cs="Arial"/>
          <w:b/>
          <w:bCs/>
        </w:rPr>
        <w:t>Erica:</w:t>
      </w:r>
      <w:r w:rsidR="001B661A" w:rsidRPr="009B25E6">
        <w:rPr>
          <w:rFonts w:ascii="Arial" w:hAnsi="Arial" w:cs="Arial"/>
        </w:rPr>
        <w:t xml:space="preserve"> You're not going to tell me where this is.</w:t>
      </w:r>
    </w:p>
    <w:p w14:paraId="694E18E7" w14:textId="58E7BE29" w:rsidR="001747D2" w:rsidRPr="009B25E6" w:rsidRDefault="001B661A" w:rsidP="009B25E6">
      <w:pPr>
        <w:rPr>
          <w:rFonts w:ascii="Arial" w:hAnsi="Arial" w:cs="Arial"/>
        </w:rPr>
      </w:pPr>
      <w:r w:rsidRPr="009B25E6">
        <w:rPr>
          <w:rFonts w:ascii="Arial" w:hAnsi="Arial" w:cs="Arial"/>
          <w:b/>
          <w:bCs/>
        </w:rPr>
        <w:t xml:space="preserve">Aaron: </w:t>
      </w:r>
      <w:r w:rsidRPr="009B25E6">
        <w:rPr>
          <w:rFonts w:ascii="Arial" w:hAnsi="Arial" w:cs="Arial"/>
        </w:rPr>
        <w:t>No, I won't tell anybody where this spot is. It's me and Finn's spot.</w:t>
      </w:r>
    </w:p>
    <w:p w14:paraId="6FEE1574" w14:textId="131D2A34" w:rsidR="00731726" w:rsidRPr="009B25E6" w:rsidRDefault="00731726" w:rsidP="009B25E6">
      <w:pPr>
        <w:rPr>
          <w:rFonts w:ascii="Arial" w:hAnsi="Arial" w:cs="Arial"/>
        </w:rPr>
      </w:pPr>
      <w:r w:rsidRPr="009B25E6">
        <w:rPr>
          <w:rFonts w:ascii="Arial" w:hAnsi="Arial" w:cs="Arial"/>
        </w:rPr>
        <w:t>[Bread &amp; Puppet Circus sound</w:t>
      </w:r>
      <w:r w:rsidR="002E769C">
        <w:rPr>
          <w:rFonts w:ascii="Arial" w:hAnsi="Arial" w:cs="Arial"/>
        </w:rPr>
        <w:t>s</w:t>
      </w:r>
      <w:r w:rsidRPr="009B25E6">
        <w:rPr>
          <w:rFonts w:ascii="Arial" w:hAnsi="Arial" w:cs="Arial"/>
        </w:rPr>
        <w:t>]</w:t>
      </w:r>
    </w:p>
    <w:p w14:paraId="4984A453" w14:textId="79FE31D3" w:rsidR="001747D2" w:rsidRPr="009B25E6" w:rsidRDefault="0034651C" w:rsidP="009B25E6">
      <w:pPr>
        <w:rPr>
          <w:rFonts w:ascii="Arial" w:hAnsi="Arial" w:cs="Arial"/>
        </w:rPr>
      </w:pPr>
      <w:r w:rsidRPr="009B25E6">
        <w:rPr>
          <w:rFonts w:ascii="Arial" w:hAnsi="Arial" w:cs="Arial"/>
          <w:b/>
          <w:bCs/>
        </w:rPr>
        <w:t>Erica:</w:t>
      </w:r>
      <w:r w:rsidR="00731726" w:rsidRPr="009B25E6">
        <w:rPr>
          <w:rFonts w:ascii="Arial" w:hAnsi="Arial" w:cs="Arial"/>
        </w:rPr>
        <w:t xml:space="preserve"> T</w:t>
      </w:r>
      <w:r w:rsidRPr="009B25E6">
        <w:rPr>
          <w:rFonts w:ascii="Arial" w:hAnsi="Arial" w:cs="Arial"/>
        </w:rPr>
        <w:t xml:space="preserve">his is the sound of the </w:t>
      </w:r>
      <w:r w:rsidR="00731726" w:rsidRPr="009B25E6">
        <w:rPr>
          <w:rFonts w:ascii="Arial" w:hAnsi="Arial" w:cs="Arial"/>
        </w:rPr>
        <w:t>Bread &amp; Puppet Circus</w:t>
      </w:r>
      <w:r w:rsidRPr="009B25E6">
        <w:rPr>
          <w:rFonts w:ascii="Arial" w:hAnsi="Arial" w:cs="Arial"/>
        </w:rPr>
        <w:t>.</w:t>
      </w:r>
    </w:p>
    <w:p w14:paraId="3523B9F3" w14:textId="3D1F7A43" w:rsidR="001747D2" w:rsidRPr="009B25E6" w:rsidRDefault="0034651C" w:rsidP="009B25E6">
      <w:pPr>
        <w:rPr>
          <w:rFonts w:ascii="Arial" w:hAnsi="Arial" w:cs="Arial"/>
        </w:rPr>
      </w:pPr>
      <w:r w:rsidRPr="009B25E6">
        <w:rPr>
          <w:rFonts w:ascii="Arial" w:hAnsi="Arial" w:cs="Arial"/>
          <w:b/>
          <w:bCs/>
        </w:rPr>
        <w:t>Tara:</w:t>
      </w:r>
      <w:r w:rsidR="00731726" w:rsidRPr="009B25E6">
        <w:rPr>
          <w:rFonts w:ascii="Arial" w:hAnsi="Arial" w:cs="Arial"/>
        </w:rPr>
        <w:t xml:space="preserve"> </w:t>
      </w:r>
      <w:r w:rsidRPr="009B25E6">
        <w:rPr>
          <w:rFonts w:ascii="Arial" w:hAnsi="Arial" w:cs="Arial"/>
        </w:rPr>
        <w:t>He wrote poetry</w:t>
      </w:r>
      <w:r w:rsidR="00731726" w:rsidRPr="009B25E6">
        <w:rPr>
          <w:rFonts w:ascii="Arial" w:hAnsi="Arial" w:cs="Arial"/>
        </w:rPr>
        <w:t xml:space="preserve">, </w:t>
      </w:r>
      <w:r w:rsidRPr="009B25E6">
        <w:rPr>
          <w:rFonts w:ascii="Arial" w:hAnsi="Arial" w:cs="Arial"/>
        </w:rPr>
        <w:t>drove his truck really fast</w:t>
      </w:r>
      <w:r w:rsidR="00731726" w:rsidRPr="009B25E6">
        <w:rPr>
          <w:rFonts w:ascii="Arial" w:hAnsi="Arial" w:cs="Arial"/>
        </w:rPr>
        <w:t xml:space="preserve">, </w:t>
      </w:r>
      <w:r w:rsidRPr="009B25E6">
        <w:rPr>
          <w:rFonts w:ascii="Arial" w:hAnsi="Arial" w:cs="Arial"/>
        </w:rPr>
        <w:t>pissed off the neighbors</w:t>
      </w:r>
      <w:r w:rsidR="00731726" w:rsidRPr="009B25E6">
        <w:rPr>
          <w:rFonts w:ascii="Arial" w:hAnsi="Arial" w:cs="Arial"/>
        </w:rPr>
        <w:t xml:space="preserve">. </w:t>
      </w:r>
      <w:r w:rsidRPr="009B25E6">
        <w:rPr>
          <w:rFonts w:ascii="Arial" w:hAnsi="Arial" w:cs="Arial"/>
        </w:rPr>
        <w:t>I remember he would go out sometimes when I was making dinner and pick like seedheads</w:t>
      </w:r>
      <w:r w:rsidR="00731726" w:rsidRPr="009B25E6">
        <w:rPr>
          <w:rFonts w:ascii="Arial" w:hAnsi="Arial" w:cs="Arial"/>
        </w:rPr>
        <w:t xml:space="preserve">, </w:t>
      </w:r>
      <w:r w:rsidRPr="009B25E6">
        <w:rPr>
          <w:rFonts w:ascii="Arial" w:hAnsi="Arial" w:cs="Arial"/>
        </w:rPr>
        <w:t xml:space="preserve">put </w:t>
      </w:r>
      <w:r w:rsidR="00731726" w:rsidRPr="009B25E6">
        <w:rPr>
          <w:rFonts w:ascii="Arial" w:hAnsi="Arial" w:cs="Arial"/>
        </w:rPr>
        <w:t xml:space="preserve">them </w:t>
      </w:r>
      <w:r w:rsidRPr="009B25E6">
        <w:rPr>
          <w:rFonts w:ascii="Arial" w:hAnsi="Arial" w:cs="Arial"/>
        </w:rPr>
        <w:t>in a mason jar and stick it on the table</w:t>
      </w:r>
      <w:r w:rsidR="00731726" w:rsidRPr="009B25E6">
        <w:rPr>
          <w:rFonts w:ascii="Arial" w:hAnsi="Arial" w:cs="Arial"/>
        </w:rPr>
        <w:t xml:space="preserve">, </w:t>
      </w:r>
      <w:r w:rsidRPr="009B25E6">
        <w:rPr>
          <w:rFonts w:ascii="Arial" w:hAnsi="Arial" w:cs="Arial"/>
        </w:rPr>
        <w:t>light candles without asking. He likes a well</w:t>
      </w:r>
      <w:r w:rsidR="00731726" w:rsidRPr="009B25E6">
        <w:rPr>
          <w:rFonts w:ascii="Arial" w:hAnsi="Arial" w:cs="Arial"/>
        </w:rPr>
        <w:t>-</w:t>
      </w:r>
      <w:r w:rsidRPr="009B25E6">
        <w:rPr>
          <w:rFonts w:ascii="Arial" w:hAnsi="Arial" w:cs="Arial"/>
        </w:rPr>
        <w:t>set table</w:t>
      </w:r>
      <w:r w:rsidR="00731726" w:rsidRPr="009B25E6">
        <w:rPr>
          <w:rFonts w:ascii="Arial" w:hAnsi="Arial" w:cs="Arial"/>
        </w:rPr>
        <w:t>.</w:t>
      </w:r>
    </w:p>
    <w:p w14:paraId="4EF9C912" w14:textId="1F56C0B0" w:rsidR="00731726" w:rsidRPr="009B25E6" w:rsidRDefault="00731726" w:rsidP="009B25E6">
      <w:pPr>
        <w:rPr>
          <w:rFonts w:ascii="Arial" w:hAnsi="Arial" w:cs="Arial"/>
        </w:rPr>
      </w:pPr>
      <w:r w:rsidRPr="009B25E6">
        <w:rPr>
          <w:rFonts w:ascii="Arial" w:hAnsi="Arial" w:cs="Arial"/>
        </w:rPr>
        <w:t>[coach and audience cheering]</w:t>
      </w:r>
    </w:p>
    <w:p w14:paraId="6885B58A" w14:textId="180C2B2D" w:rsidR="001747D2" w:rsidRPr="009B25E6" w:rsidRDefault="0034651C" w:rsidP="009B25E6">
      <w:pPr>
        <w:rPr>
          <w:rFonts w:ascii="Arial" w:hAnsi="Arial" w:cs="Arial"/>
        </w:rPr>
      </w:pPr>
      <w:r w:rsidRPr="009B25E6">
        <w:rPr>
          <w:rFonts w:ascii="Arial" w:hAnsi="Arial" w:cs="Arial"/>
          <w:b/>
          <w:bCs/>
        </w:rPr>
        <w:t>Erica:</w:t>
      </w:r>
      <w:r w:rsidR="00731726" w:rsidRPr="009B25E6">
        <w:rPr>
          <w:rFonts w:ascii="Arial" w:hAnsi="Arial" w:cs="Arial"/>
          <w:b/>
          <w:bCs/>
        </w:rPr>
        <w:t xml:space="preserve"> </w:t>
      </w:r>
      <w:r w:rsidR="00731726" w:rsidRPr="009B25E6">
        <w:rPr>
          <w:rFonts w:ascii="Arial" w:hAnsi="Arial" w:cs="Arial"/>
        </w:rPr>
        <w:t>T</w:t>
      </w:r>
      <w:r w:rsidRPr="009B25E6">
        <w:rPr>
          <w:rFonts w:ascii="Arial" w:hAnsi="Arial" w:cs="Arial"/>
        </w:rPr>
        <w:t>his is Mirko</w:t>
      </w:r>
      <w:r w:rsidR="00731726" w:rsidRPr="009B25E6">
        <w:rPr>
          <w:rFonts w:ascii="Arial" w:hAnsi="Arial" w:cs="Arial"/>
        </w:rPr>
        <w:t>, F</w:t>
      </w:r>
      <w:r w:rsidRPr="009B25E6">
        <w:rPr>
          <w:rFonts w:ascii="Arial" w:hAnsi="Arial" w:cs="Arial"/>
        </w:rPr>
        <w:t>in</w:t>
      </w:r>
      <w:r w:rsidR="00731726" w:rsidRPr="009B25E6">
        <w:rPr>
          <w:rFonts w:ascii="Arial" w:hAnsi="Arial" w:cs="Arial"/>
        </w:rPr>
        <w:t>n'</w:t>
      </w:r>
      <w:r w:rsidRPr="009B25E6">
        <w:rPr>
          <w:rFonts w:ascii="Arial" w:hAnsi="Arial" w:cs="Arial"/>
        </w:rPr>
        <w:t>s baseball coach</w:t>
      </w:r>
      <w:r w:rsidR="00731726" w:rsidRPr="009B25E6">
        <w:rPr>
          <w:rFonts w:ascii="Arial" w:hAnsi="Arial" w:cs="Arial"/>
        </w:rPr>
        <w:t>.</w:t>
      </w:r>
    </w:p>
    <w:p w14:paraId="46D4BE4A" w14:textId="4C214B58" w:rsidR="001747D2" w:rsidRPr="009B25E6" w:rsidRDefault="00731726" w:rsidP="009B25E6">
      <w:pPr>
        <w:rPr>
          <w:rFonts w:ascii="Arial" w:hAnsi="Arial" w:cs="Arial"/>
        </w:rPr>
      </w:pPr>
      <w:r w:rsidRPr="009B25E6">
        <w:rPr>
          <w:rFonts w:ascii="Arial" w:hAnsi="Arial" w:cs="Arial"/>
          <w:b/>
          <w:bCs/>
        </w:rPr>
        <w:t xml:space="preserve">Mirko: </w:t>
      </w:r>
      <w:r w:rsidRPr="009B25E6">
        <w:rPr>
          <w:rFonts w:ascii="Arial" w:hAnsi="Arial" w:cs="Arial"/>
        </w:rPr>
        <w:t>Finn had this glove that was given to him. And during the game, the strings would break and we'd restring it and we</w:t>
      </w:r>
      <w:r w:rsidR="005F2B36">
        <w:rPr>
          <w:rFonts w:ascii="Arial" w:hAnsi="Arial" w:cs="Arial"/>
        </w:rPr>
        <w:t xml:space="preserve"> </w:t>
      </w:r>
      <w:r w:rsidRPr="009B25E6">
        <w:rPr>
          <w:rFonts w:ascii="Arial" w:hAnsi="Arial" w:cs="Arial"/>
        </w:rPr>
        <w:t>try to give him a glove</w:t>
      </w:r>
      <w:r w:rsidR="005F2B36">
        <w:rPr>
          <w:rFonts w:ascii="Arial" w:hAnsi="Arial" w:cs="Arial"/>
        </w:rPr>
        <w:t xml:space="preserve"> and h</w:t>
      </w:r>
      <w:r w:rsidRPr="009B25E6">
        <w:rPr>
          <w:rFonts w:ascii="Arial" w:hAnsi="Arial" w:cs="Arial"/>
        </w:rPr>
        <w:t>e's like</w:t>
      </w:r>
      <w:r w:rsidR="00E32712" w:rsidRPr="009B25E6">
        <w:rPr>
          <w:rFonts w:ascii="Arial" w:hAnsi="Arial" w:cs="Arial"/>
        </w:rPr>
        <w:t>, "</w:t>
      </w:r>
      <w:r w:rsidRPr="009B25E6">
        <w:rPr>
          <w:rFonts w:ascii="Arial" w:hAnsi="Arial" w:cs="Arial"/>
        </w:rPr>
        <w:t>Coach, this is the glove.</w:t>
      </w:r>
      <w:r w:rsidR="00E32712" w:rsidRPr="009B25E6">
        <w:rPr>
          <w:rFonts w:ascii="Arial" w:hAnsi="Arial" w:cs="Arial"/>
        </w:rPr>
        <w:t>"</w:t>
      </w:r>
      <w:r w:rsidRPr="009B25E6">
        <w:rPr>
          <w:rFonts w:ascii="Arial" w:hAnsi="Arial" w:cs="Arial"/>
        </w:rPr>
        <w:t xml:space="preserve"> Then</w:t>
      </w:r>
      <w:r w:rsidR="005F2B36">
        <w:rPr>
          <w:rFonts w:ascii="Arial" w:hAnsi="Arial" w:cs="Arial"/>
        </w:rPr>
        <w:t>,</w:t>
      </w:r>
      <w:r w:rsidRPr="009B25E6">
        <w:rPr>
          <w:rFonts w:ascii="Arial" w:hAnsi="Arial" w:cs="Arial"/>
        </w:rPr>
        <w:t xml:space="preserve"> he had these cleats that were duct taped up. There's a new pair of cleats that were given to</w:t>
      </w:r>
      <w:r w:rsidR="005F2B36">
        <w:rPr>
          <w:rFonts w:ascii="Arial" w:hAnsi="Arial" w:cs="Arial"/>
        </w:rPr>
        <w:t xml:space="preserve"> him</w:t>
      </w:r>
      <w:r w:rsidR="00E32712" w:rsidRPr="009B25E6">
        <w:rPr>
          <w:rFonts w:ascii="Arial" w:hAnsi="Arial" w:cs="Arial"/>
        </w:rPr>
        <w:t xml:space="preserve">. We </w:t>
      </w:r>
      <w:r w:rsidRPr="009B25E6">
        <w:rPr>
          <w:rFonts w:ascii="Arial" w:hAnsi="Arial" w:cs="Arial"/>
        </w:rPr>
        <w:t xml:space="preserve">never had </w:t>
      </w:r>
      <w:r w:rsidRPr="009B25E6">
        <w:rPr>
          <w:rFonts w:ascii="Arial" w:hAnsi="Arial" w:cs="Arial"/>
        </w:rPr>
        <w:lastRenderedPageBreak/>
        <w:t>metal cleats, and at this level, they can wear metal. And then</w:t>
      </w:r>
      <w:r w:rsidR="005F2B36">
        <w:rPr>
          <w:rFonts w:ascii="Arial" w:hAnsi="Arial" w:cs="Arial"/>
        </w:rPr>
        <w:t>,</w:t>
      </w:r>
      <w:r w:rsidRPr="009B25E6">
        <w:rPr>
          <w:rFonts w:ascii="Arial" w:hAnsi="Arial" w:cs="Arial"/>
        </w:rPr>
        <w:t xml:space="preserve"> I see my practice</w:t>
      </w:r>
      <w:r w:rsidR="00E32712" w:rsidRPr="009B25E6">
        <w:rPr>
          <w:rFonts w:ascii="Arial" w:hAnsi="Arial" w:cs="Arial"/>
        </w:rPr>
        <w:t xml:space="preserve">, he's </w:t>
      </w:r>
      <w:r w:rsidRPr="009B25E6">
        <w:rPr>
          <w:rFonts w:ascii="Arial" w:hAnsi="Arial" w:cs="Arial"/>
        </w:rPr>
        <w:t>wearing his old duct tape cleats up</w:t>
      </w:r>
      <w:r w:rsidR="00E32712" w:rsidRPr="009B25E6">
        <w:rPr>
          <w:rFonts w:ascii="Arial" w:hAnsi="Arial" w:cs="Arial"/>
        </w:rPr>
        <w:t xml:space="preserve">, </w:t>
      </w:r>
      <w:r w:rsidRPr="009B25E6">
        <w:rPr>
          <w:rFonts w:ascii="Arial" w:hAnsi="Arial" w:cs="Arial"/>
        </w:rPr>
        <w:t>and I'm like</w:t>
      </w:r>
      <w:r w:rsidR="00E32712" w:rsidRPr="009B25E6">
        <w:rPr>
          <w:rFonts w:ascii="Arial" w:hAnsi="Arial" w:cs="Arial"/>
        </w:rPr>
        <w:t xml:space="preserve">, "Finn, </w:t>
      </w:r>
      <w:r w:rsidRPr="009B25E6">
        <w:rPr>
          <w:rFonts w:ascii="Arial" w:hAnsi="Arial" w:cs="Arial"/>
        </w:rPr>
        <w:t>you got a new set of cleats</w:t>
      </w:r>
      <w:r w:rsidR="008931CF">
        <w:rPr>
          <w:rFonts w:ascii="Arial" w:hAnsi="Arial" w:cs="Arial"/>
        </w:rPr>
        <w:t>.</w:t>
      </w:r>
      <w:r w:rsidR="00E32712" w:rsidRPr="009B25E6">
        <w:rPr>
          <w:rFonts w:ascii="Arial" w:hAnsi="Arial" w:cs="Arial"/>
        </w:rPr>
        <w:t>"</w:t>
      </w:r>
      <w:r w:rsidRPr="009B25E6">
        <w:rPr>
          <w:rFonts w:ascii="Arial" w:hAnsi="Arial" w:cs="Arial"/>
        </w:rPr>
        <w:t xml:space="preserve"> </w:t>
      </w:r>
      <w:r w:rsidR="00E32712" w:rsidRPr="009B25E6">
        <w:rPr>
          <w:rFonts w:ascii="Arial" w:hAnsi="Arial" w:cs="Arial"/>
        </w:rPr>
        <w:t>"</w:t>
      </w:r>
      <w:r w:rsidRPr="009B25E6">
        <w:rPr>
          <w:rFonts w:ascii="Arial" w:hAnsi="Arial" w:cs="Arial"/>
        </w:rPr>
        <w:t>Coach</w:t>
      </w:r>
      <w:r w:rsidR="008931CF">
        <w:rPr>
          <w:rFonts w:ascii="Arial" w:hAnsi="Arial" w:cs="Arial"/>
        </w:rPr>
        <w:t>,</w:t>
      </w:r>
      <w:r w:rsidRPr="009B25E6">
        <w:rPr>
          <w:rFonts w:ascii="Arial" w:hAnsi="Arial" w:cs="Arial"/>
        </w:rPr>
        <w:t xml:space="preserve"> those are for games only</w:t>
      </w:r>
      <w:r w:rsidR="00E32712" w:rsidRPr="009B25E6">
        <w:rPr>
          <w:rFonts w:ascii="Arial" w:hAnsi="Arial" w:cs="Arial"/>
        </w:rPr>
        <w:t xml:space="preserve">. I </w:t>
      </w:r>
      <w:r w:rsidRPr="009B25E6">
        <w:rPr>
          <w:rFonts w:ascii="Arial" w:hAnsi="Arial" w:cs="Arial"/>
        </w:rPr>
        <w:t>wear those for games.</w:t>
      </w:r>
      <w:r w:rsidR="00E32712" w:rsidRPr="009B25E6">
        <w:rPr>
          <w:rFonts w:ascii="Arial" w:hAnsi="Arial" w:cs="Arial"/>
        </w:rPr>
        <w:t>"</w:t>
      </w:r>
      <w:r w:rsidRPr="009B25E6">
        <w:rPr>
          <w:rFonts w:ascii="Arial" w:hAnsi="Arial" w:cs="Arial"/>
        </w:rPr>
        <w:t xml:space="preserve"> So then</w:t>
      </w:r>
      <w:r w:rsidR="008931CF">
        <w:rPr>
          <w:rFonts w:ascii="Arial" w:hAnsi="Arial" w:cs="Arial"/>
        </w:rPr>
        <w:t>,</w:t>
      </w:r>
      <w:r w:rsidRPr="009B25E6">
        <w:rPr>
          <w:rFonts w:ascii="Arial" w:hAnsi="Arial" w:cs="Arial"/>
        </w:rPr>
        <w:t xml:space="preserve"> after every game, he</w:t>
      </w:r>
      <w:r w:rsidR="00E32712" w:rsidRPr="009B25E6">
        <w:rPr>
          <w:rFonts w:ascii="Arial" w:hAnsi="Arial" w:cs="Arial"/>
        </w:rPr>
        <w:t>'d</w:t>
      </w:r>
      <w:r w:rsidRPr="009B25E6">
        <w:rPr>
          <w:rFonts w:ascii="Arial" w:hAnsi="Arial" w:cs="Arial"/>
        </w:rPr>
        <w:t xml:space="preserve"> take them off and wipe them down and put them back in the box. We</w:t>
      </w:r>
      <w:r w:rsidR="001B6618">
        <w:rPr>
          <w:rFonts w:ascii="Arial" w:hAnsi="Arial" w:cs="Arial"/>
        </w:rPr>
        <w:t>'d</w:t>
      </w:r>
      <w:r w:rsidRPr="009B25E6">
        <w:rPr>
          <w:rFonts w:ascii="Arial" w:hAnsi="Arial" w:cs="Arial"/>
        </w:rPr>
        <w:t xml:space="preserve"> </w:t>
      </w:r>
      <w:r w:rsidR="00B13CB4" w:rsidRPr="00B13CB4">
        <w:rPr>
          <w:rFonts w:ascii="Arial" w:hAnsi="Arial" w:cs="Arial"/>
        </w:rPr>
        <w:t>[unintelligible 00:11:50]</w:t>
      </w:r>
      <w:r w:rsidR="00B13CB4" w:rsidRPr="00B13CB4">
        <w:rPr>
          <w:rFonts w:ascii="Arial" w:hAnsi="Arial" w:cs="Arial"/>
        </w:rPr>
        <w:t xml:space="preserve"> </w:t>
      </w:r>
      <w:r w:rsidRPr="009B25E6">
        <w:rPr>
          <w:rFonts w:ascii="Arial" w:hAnsi="Arial" w:cs="Arial"/>
        </w:rPr>
        <w:t>some teams in New England</w:t>
      </w:r>
      <w:r w:rsidR="007475A0" w:rsidRPr="009B25E6">
        <w:rPr>
          <w:rFonts w:ascii="Arial" w:hAnsi="Arial" w:cs="Arial"/>
        </w:rPr>
        <w:t xml:space="preserve"> a</w:t>
      </w:r>
      <w:r w:rsidRPr="009B25E6">
        <w:rPr>
          <w:rFonts w:ascii="Arial" w:hAnsi="Arial" w:cs="Arial"/>
        </w:rPr>
        <w:t>nd we represented Vermont</w:t>
      </w:r>
      <w:r w:rsidR="007475A0" w:rsidRPr="009B25E6">
        <w:rPr>
          <w:rFonts w:ascii="Arial" w:hAnsi="Arial" w:cs="Arial"/>
        </w:rPr>
        <w:t>. A</w:t>
      </w:r>
      <w:r w:rsidRPr="009B25E6">
        <w:rPr>
          <w:rFonts w:ascii="Arial" w:hAnsi="Arial" w:cs="Arial"/>
        </w:rPr>
        <w:t>nd the coaches from the other team would come up to me and say</w:t>
      </w:r>
      <w:r w:rsidR="007475A0" w:rsidRPr="009B25E6">
        <w:rPr>
          <w:rFonts w:ascii="Arial" w:hAnsi="Arial" w:cs="Arial"/>
        </w:rPr>
        <w:t>, "</w:t>
      </w:r>
      <w:r w:rsidRPr="009B25E6">
        <w:rPr>
          <w:rFonts w:ascii="Arial" w:hAnsi="Arial" w:cs="Arial"/>
        </w:rPr>
        <w:t>Who's that centerfield</w:t>
      </w:r>
      <w:r w:rsidR="007475A0" w:rsidRPr="009B25E6">
        <w:rPr>
          <w:rFonts w:ascii="Arial" w:hAnsi="Arial" w:cs="Arial"/>
        </w:rPr>
        <w:t>? I</w:t>
      </w:r>
      <w:r w:rsidRPr="009B25E6">
        <w:rPr>
          <w:rFonts w:ascii="Arial" w:hAnsi="Arial" w:cs="Arial"/>
        </w:rPr>
        <w:t>f I had nine players like that</w:t>
      </w:r>
      <w:r w:rsidR="007475A0" w:rsidRPr="009B25E6">
        <w:rPr>
          <w:rFonts w:ascii="Arial" w:hAnsi="Arial" w:cs="Arial"/>
        </w:rPr>
        <w:t>.</w:t>
      </w:r>
      <w:r w:rsidR="001A51CE">
        <w:rPr>
          <w:rFonts w:ascii="Arial" w:hAnsi="Arial" w:cs="Arial"/>
        </w:rPr>
        <w:t>"</w:t>
      </w:r>
      <w:r w:rsidR="007475A0" w:rsidRPr="009B25E6">
        <w:rPr>
          <w:rFonts w:ascii="Arial" w:hAnsi="Arial" w:cs="Arial"/>
        </w:rPr>
        <w:t xml:space="preserve"> </w:t>
      </w:r>
      <w:r w:rsidRPr="009B25E6">
        <w:rPr>
          <w:rFonts w:ascii="Arial" w:hAnsi="Arial" w:cs="Arial"/>
        </w:rPr>
        <w:t xml:space="preserve">So even coach coaches that never coached </w:t>
      </w:r>
      <w:r w:rsidR="007475A0" w:rsidRPr="009B25E6">
        <w:rPr>
          <w:rFonts w:ascii="Arial" w:hAnsi="Arial" w:cs="Arial"/>
        </w:rPr>
        <w:t xml:space="preserve">him </w:t>
      </w:r>
      <w:r w:rsidRPr="009B25E6">
        <w:rPr>
          <w:rFonts w:ascii="Arial" w:hAnsi="Arial" w:cs="Arial"/>
        </w:rPr>
        <w:t>could see his work ethic and his love for the game</w:t>
      </w:r>
      <w:r w:rsidR="007475A0" w:rsidRPr="009B25E6">
        <w:rPr>
          <w:rFonts w:ascii="Arial" w:hAnsi="Arial" w:cs="Arial"/>
        </w:rPr>
        <w:t>. [sobbing]</w:t>
      </w:r>
    </w:p>
    <w:p w14:paraId="77A17CC1" w14:textId="1421A1E3" w:rsidR="00A13EF1" w:rsidRPr="009B25E6" w:rsidRDefault="00A13EF1" w:rsidP="00A13EF1">
      <w:pPr>
        <w:rPr>
          <w:rFonts w:ascii="Arial" w:hAnsi="Arial" w:cs="Arial"/>
        </w:rPr>
      </w:pPr>
      <w:r w:rsidRPr="009B25E6">
        <w:rPr>
          <w:rFonts w:ascii="Arial" w:hAnsi="Arial" w:cs="Arial"/>
        </w:rPr>
        <w:t>[</w:t>
      </w:r>
      <w:r w:rsidR="008746DE">
        <w:rPr>
          <w:rFonts w:ascii="Arial" w:hAnsi="Arial" w:cs="Arial"/>
        </w:rPr>
        <w:t xml:space="preserve">throwing </w:t>
      </w:r>
      <w:r w:rsidRPr="009B25E6">
        <w:rPr>
          <w:rFonts w:ascii="Arial" w:hAnsi="Arial" w:cs="Arial"/>
        </w:rPr>
        <w:t xml:space="preserve">ball </w:t>
      </w:r>
      <w:r>
        <w:rPr>
          <w:rFonts w:ascii="Arial" w:hAnsi="Arial" w:cs="Arial"/>
        </w:rPr>
        <w:t>sounds</w:t>
      </w:r>
      <w:r w:rsidRPr="009B25E6">
        <w:rPr>
          <w:rFonts w:ascii="Arial" w:hAnsi="Arial" w:cs="Arial"/>
        </w:rPr>
        <w:t>]</w:t>
      </w:r>
    </w:p>
    <w:p w14:paraId="03554917" w14:textId="33B61902" w:rsidR="001747D2" w:rsidRPr="009B25E6" w:rsidRDefault="0034651C" w:rsidP="009B25E6">
      <w:pPr>
        <w:rPr>
          <w:rFonts w:ascii="Arial" w:hAnsi="Arial" w:cs="Arial"/>
        </w:rPr>
      </w:pPr>
      <w:r w:rsidRPr="009B25E6">
        <w:rPr>
          <w:rFonts w:ascii="Arial" w:hAnsi="Arial" w:cs="Arial"/>
          <w:b/>
          <w:bCs/>
        </w:rPr>
        <w:t>Tara:</w:t>
      </w:r>
      <w:r w:rsidR="008C197D" w:rsidRPr="009B25E6">
        <w:rPr>
          <w:rFonts w:ascii="Arial" w:hAnsi="Arial" w:cs="Arial"/>
        </w:rPr>
        <w:t xml:space="preserve"> Lyle </w:t>
      </w:r>
      <w:r w:rsidRPr="009B25E6">
        <w:rPr>
          <w:rFonts w:ascii="Arial" w:hAnsi="Arial" w:cs="Arial"/>
        </w:rPr>
        <w:t xml:space="preserve">and </w:t>
      </w:r>
      <w:r w:rsidR="008C197D" w:rsidRPr="009B25E6">
        <w:rPr>
          <w:rFonts w:ascii="Arial" w:hAnsi="Arial" w:cs="Arial"/>
        </w:rPr>
        <w:t xml:space="preserve">Finn would </w:t>
      </w:r>
      <w:r w:rsidRPr="009B25E6">
        <w:rPr>
          <w:rFonts w:ascii="Arial" w:hAnsi="Arial" w:cs="Arial"/>
        </w:rPr>
        <w:t>every day for hours</w:t>
      </w:r>
      <w:r w:rsidR="00A13EF1">
        <w:rPr>
          <w:rFonts w:ascii="Arial" w:hAnsi="Arial" w:cs="Arial"/>
        </w:rPr>
        <w:t>,</w:t>
      </w:r>
      <w:r w:rsidRPr="009B25E6">
        <w:rPr>
          <w:rFonts w:ascii="Arial" w:hAnsi="Arial" w:cs="Arial"/>
        </w:rPr>
        <w:t xml:space="preserve"> that was the sound of summer</w:t>
      </w:r>
      <w:r w:rsidR="00A13EF1">
        <w:rPr>
          <w:rFonts w:ascii="Arial" w:hAnsi="Arial" w:cs="Arial"/>
        </w:rPr>
        <w:t>,</w:t>
      </w:r>
      <w:r w:rsidRPr="009B25E6">
        <w:rPr>
          <w:rFonts w:ascii="Arial" w:hAnsi="Arial" w:cs="Arial"/>
        </w:rPr>
        <w:t xml:space="preserve"> was the sound of a ball getting into a glove.</w:t>
      </w:r>
      <w:r w:rsidR="00A13EF1">
        <w:rPr>
          <w:rFonts w:ascii="Arial" w:hAnsi="Arial" w:cs="Arial"/>
        </w:rPr>
        <w:t xml:space="preserve"> </w:t>
      </w:r>
      <w:r w:rsidR="008C197D" w:rsidRPr="009B25E6">
        <w:rPr>
          <w:rFonts w:ascii="Arial" w:hAnsi="Arial" w:cs="Arial"/>
        </w:rPr>
        <w:t>"</w:t>
      </w:r>
      <w:r w:rsidRPr="009B25E6">
        <w:rPr>
          <w:rFonts w:ascii="Arial" w:hAnsi="Arial" w:cs="Arial"/>
        </w:rPr>
        <w:t>Come on</w:t>
      </w:r>
      <w:r w:rsidR="008C197D" w:rsidRPr="009B25E6">
        <w:rPr>
          <w:rFonts w:ascii="Arial" w:hAnsi="Arial" w:cs="Arial"/>
        </w:rPr>
        <w:t>, Lyle</w:t>
      </w:r>
      <w:r w:rsidR="00E01985" w:rsidRPr="009B25E6">
        <w:rPr>
          <w:rFonts w:ascii="Arial" w:hAnsi="Arial" w:cs="Arial"/>
        </w:rPr>
        <w:t>. L</w:t>
      </w:r>
      <w:r w:rsidRPr="009B25E6">
        <w:rPr>
          <w:rFonts w:ascii="Arial" w:hAnsi="Arial" w:cs="Arial"/>
        </w:rPr>
        <w:t>et's go outside</w:t>
      </w:r>
      <w:r w:rsidR="00E01985" w:rsidRPr="009B25E6">
        <w:rPr>
          <w:rFonts w:ascii="Arial" w:hAnsi="Arial" w:cs="Arial"/>
        </w:rPr>
        <w:t xml:space="preserve">." </w:t>
      </w:r>
      <w:r w:rsidRPr="009B25E6">
        <w:rPr>
          <w:rFonts w:ascii="Arial" w:hAnsi="Arial" w:cs="Arial"/>
        </w:rPr>
        <w:t>I find baseballs on the yard, on the field all the time still</w:t>
      </w:r>
      <w:r w:rsidR="00E01985" w:rsidRPr="009B25E6">
        <w:rPr>
          <w:rFonts w:ascii="Arial" w:hAnsi="Arial" w:cs="Arial"/>
        </w:rPr>
        <w:t xml:space="preserve"> b</w:t>
      </w:r>
      <w:r w:rsidRPr="009B25E6">
        <w:rPr>
          <w:rFonts w:ascii="Arial" w:hAnsi="Arial" w:cs="Arial"/>
        </w:rPr>
        <w:t>ecause before we had the sheep</w:t>
      </w:r>
      <w:r w:rsidR="00E01985" w:rsidRPr="009B25E6">
        <w:rPr>
          <w:rFonts w:ascii="Arial" w:hAnsi="Arial" w:cs="Arial"/>
        </w:rPr>
        <w:t xml:space="preserve">, the </w:t>
      </w:r>
      <w:r w:rsidRPr="009B25E6">
        <w:rPr>
          <w:rFonts w:ascii="Arial" w:hAnsi="Arial" w:cs="Arial"/>
        </w:rPr>
        <w:t>grass would just get too big and they</w:t>
      </w:r>
      <w:r w:rsidR="008746DE">
        <w:rPr>
          <w:rFonts w:ascii="Arial" w:hAnsi="Arial" w:cs="Arial"/>
        </w:rPr>
        <w:t>'d</w:t>
      </w:r>
      <w:r w:rsidRPr="009B25E6">
        <w:rPr>
          <w:rFonts w:ascii="Arial" w:hAnsi="Arial" w:cs="Arial"/>
        </w:rPr>
        <w:t xml:space="preserve"> lose them. The ball</w:t>
      </w:r>
      <w:r w:rsidR="008746DE">
        <w:rPr>
          <w:rFonts w:ascii="Arial" w:hAnsi="Arial" w:cs="Arial"/>
        </w:rPr>
        <w:t>,</w:t>
      </w:r>
      <w:r w:rsidRPr="009B25E6">
        <w:rPr>
          <w:rFonts w:ascii="Arial" w:hAnsi="Arial" w:cs="Arial"/>
        </w:rPr>
        <w:t xml:space="preserve"> that sound</w:t>
      </w:r>
      <w:r w:rsidR="00E01985" w:rsidRPr="009B25E6">
        <w:rPr>
          <w:rFonts w:ascii="Arial" w:hAnsi="Arial" w:cs="Arial"/>
        </w:rPr>
        <w:t xml:space="preserve">, [ball sound] </w:t>
      </w:r>
      <w:r w:rsidRPr="009B25E6">
        <w:rPr>
          <w:rFonts w:ascii="Arial" w:hAnsi="Arial" w:cs="Arial"/>
        </w:rPr>
        <w:t>I</w:t>
      </w:r>
      <w:r w:rsidR="008746DE">
        <w:rPr>
          <w:rFonts w:ascii="Arial" w:hAnsi="Arial" w:cs="Arial"/>
        </w:rPr>
        <w:t>'d</w:t>
      </w:r>
      <w:r w:rsidRPr="009B25E6">
        <w:rPr>
          <w:rFonts w:ascii="Arial" w:hAnsi="Arial" w:cs="Arial"/>
        </w:rPr>
        <w:t xml:space="preserve"> give just about anything </w:t>
      </w:r>
      <w:r w:rsidR="00E01985" w:rsidRPr="009B25E6">
        <w:rPr>
          <w:rFonts w:ascii="Arial" w:hAnsi="Arial" w:cs="Arial"/>
        </w:rPr>
        <w:t xml:space="preserve">in the world </w:t>
      </w:r>
      <w:r w:rsidRPr="009B25E6">
        <w:rPr>
          <w:rFonts w:ascii="Arial" w:hAnsi="Arial" w:cs="Arial"/>
        </w:rPr>
        <w:t>to hear that.</w:t>
      </w:r>
    </w:p>
    <w:p w14:paraId="2DF657F0" w14:textId="77777777" w:rsidR="008746DE" w:rsidRPr="009B25E6" w:rsidRDefault="008746DE" w:rsidP="008746DE">
      <w:pPr>
        <w:rPr>
          <w:rFonts w:ascii="Arial" w:hAnsi="Arial" w:cs="Arial"/>
        </w:rPr>
      </w:pPr>
      <w:r w:rsidRPr="009B25E6">
        <w:rPr>
          <w:rFonts w:ascii="Arial" w:hAnsi="Arial" w:cs="Arial"/>
        </w:rPr>
        <w:t>[</w:t>
      </w:r>
      <w:r>
        <w:rPr>
          <w:rFonts w:ascii="Arial" w:hAnsi="Arial" w:cs="Arial"/>
        </w:rPr>
        <w:t xml:space="preserve">throwing </w:t>
      </w:r>
      <w:r w:rsidRPr="009B25E6">
        <w:rPr>
          <w:rFonts w:ascii="Arial" w:hAnsi="Arial" w:cs="Arial"/>
        </w:rPr>
        <w:t xml:space="preserve">ball </w:t>
      </w:r>
      <w:r>
        <w:rPr>
          <w:rFonts w:ascii="Arial" w:hAnsi="Arial" w:cs="Arial"/>
        </w:rPr>
        <w:t>sounds</w:t>
      </w:r>
      <w:r w:rsidRPr="009B25E6">
        <w:rPr>
          <w:rFonts w:ascii="Arial" w:hAnsi="Arial" w:cs="Arial"/>
        </w:rPr>
        <w:t>]</w:t>
      </w:r>
    </w:p>
    <w:p w14:paraId="6063AA90" w14:textId="37689972" w:rsidR="001747D2" w:rsidRPr="009B25E6" w:rsidRDefault="0034651C" w:rsidP="009B25E6">
      <w:pPr>
        <w:rPr>
          <w:rFonts w:ascii="Arial" w:hAnsi="Arial" w:cs="Arial"/>
        </w:rPr>
      </w:pPr>
      <w:r w:rsidRPr="009B25E6">
        <w:rPr>
          <w:rFonts w:ascii="Arial" w:hAnsi="Arial" w:cs="Arial"/>
          <w:b/>
          <w:bCs/>
        </w:rPr>
        <w:t>Glynn:</w:t>
      </w:r>
      <w:r w:rsidR="00E01985" w:rsidRPr="009B25E6">
        <w:rPr>
          <w:rFonts w:ascii="Arial" w:hAnsi="Arial" w:cs="Arial"/>
        </w:rPr>
        <w:t xml:space="preserve"> In j</w:t>
      </w:r>
      <w:r w:rsidRPr="009B25E6">
        <w:rPr>
          <w:rFonts w:ascii="Arial" w:hAnsi="Arial" w:cs="Arial"/>
        </w:rPr>
        <w:t>ust a moment</w:t>
      </w:r>
      <w:r w:rsidR="00E01985" w:rsidRPr="009B25E6">
        <w:rPr>
          <w:rFonts w:ascii="Arial" w:hAnsi="Arial" w:cs="Arial"/>
        </w:rPr>
        <w:t>, w</w:t>
      </w:r>
      <w:r w:rsidRPr="009B25E6">
        <w:rPr>
          <w:rFonts w:ascii="Arial" w:hAnsi="Arial" w:cs="Arial"/>
        </w:rPr>
        <w:t>e're dropping to the heart of a community. Stay tuned</w:t>
      </w:r>
      <w:r w:rsidR="00E01985" w:rsidRPr="009B25E6">
        <w:rPr>
          <w:rFonts w:ascii="Arial" w:hAnsi="Arial" w:cs="Arial"/>
        </w:rPr>
        <w:t>.</w:t>
      </w:r>
    </w:p>
    <w:p w14:paraId="36A897C2" w14:textId="77777777" w:rsidR="00E01985" w:rsidRPr="009B25E6" w:rsidRDefault="00E01985" w:rsidP="009B25E6">
      <w:pPr>
        <w:rPr>
          <w:rFonts w:ascii="Arial" w:hAnsi="Arial" w:cs="Arial"/>
        </w:rPr>
      </w:pPr>
      <w:r w:rsidRPr="009B25E6">
        <w:rPr>
          <w:rFonts w:ascii="Arial" w:hAnsi="Arial" w:cs="Arial"/>
        </w:rPr>
        <w:t>[crickets]</w:t>
      </w:r>
    </w:p>
    <w:p w14:paraId="2C859003" w14:textId="2412BEB2" w:rsidR="001747D2" w:rsidRPr="009B25E6" w:rsidRDefault="0034651C" w:rsidP="009B25E6">
      <w:pPr>
        <w:rPr>
          <w:rFonts w:ascii="Arial" w:hAnsi="Arial" w:cs="Arial"/>
        </w:rPr>
      </w:pPr>
      <w:r w:rsidRPr="009B25E6">
        <w:rPr>
          <w:rFonts w:ascii="Arial" w:hAnsi="Arial" w:cs="Arial"/>
          <w:b/>
          <w:bCs/>
        </w:rPr>
        <w:t>Glynn:</w:t>
      </w:r>
      <w:r w:rsidR="00E01985" w:rsidRPr="009B25E6">
        <w:rPr>
          <w:rFonts w:ascii="Arial" w:hAnsi="Arial" w:cs="Arial"/>
        </w:rPr>
        <w:t xml:space="preserve"> </w:t>
      </w:r>
      <w:r w:rsidRPr="009B25E6">
        <w:rPr>
          <w:rFonts w:ascii="Arial" w:hAnsi="Arial" w:cs="Arial"/>
        </w:rPr>
        <w:t xml:space="preserve">Welcome back to </w:t>
      </w:r>
      <w:r w:rsidR="00E01985" w:rsidRPr="009B25E6">
        <w:rPr>
          <w:rFonts w:ascii="Arial" w:hAnsi="Arial" w:cs="Arial"/>
        </w:rPr>
        <w:t>S</w:t>
      </w:r>
      <w:r w:rsidRPr="009B25E6">
        <w:rPr>
          <w:rFonts w:ascii="Arial" w:hAnsi="Arial" w:cs="Arial"/>
        </w:rPr>
        <w:t xml:space="preserve">nap </w:t>
      </w:r>
      <w:r w:rsidR="00E01985" w:rsidRPr="009B25E6">
        <w:rPr>
          <w:rFonts w:ascii="Arial" w:hAnsi="Arial" w:cs="Arial"/>
        </w:rPr>
        <w:t>J</w:t>
      </w:r>
      <w:r w:rsidRPr="009B25E6">
        <w:rPr>
          <w:rFonts w:ascii="Arial" w:hAnsi="Arial" w:cs="Arial"/>
        </w:rPr>
        <w:t>udgment</w:t>
      </w:r>
      <w:r w:rsidR="008746DE">
        <w:rPr>
          <w:rFonts w:ascii="Arial" w:hAnsi="Arial" w:cs="Arial"/>
        </w:rPr>
        <w:t xml:space="preserve">, </w:t>
      </w:r>
      <w:r w:rsidRPr="009B25E6">
        <w:rPr>
          <w:rFonts w:ascii="Arial" w:hAnsi="Arial" w:cs="Arial"/>
        </w:rPr>
        <w:t xml:space="preserve">Finn and the </w:t>
      </w:r>
      <w:r w:rsidR="00E01985" w:rsidRPr="009B25E6">
        <w:rPr>
          <w:rFonts w:ascii="Arial" w:hAnsi="Arial" w:cs="Arial"/>
        </w:rPr>
        <w:t>B</w:t>
      </w:r>
      <w:r w:rsidRPr="009B25E6">
        <w:rPr>
          <w:rFonts w:ascii="Arial" w:hAnsi="Arial" w:cs="Arial"/>
        </w:rPr>
        <w:t xml:space="preserve">ell. </w:t>
      </w:r>
      <w:r w:rsidR="00E01985" w:rsidRPr="009B25E6">
        <w:rPr>
          <w:rFonts w:ascii="Arial" w:hAnsi="Arial" w:cs="Arial"/>
        </w:rPr>
        <w:t>A s</w:t>
      </w:r>
      <w:r w:rsidRPr="009B25E6">
        <w:rPr>
          <w:rFonts w:ascii="Arial" w:hAnsi="Arial" w:cs="Arial"/>
        </w:rPr>
        <w:t xml:space="preserve">tory about the families and the community's response to the death by suicide </w:t>
      </w:r>
      <w:r w:rsidR="00E01985" w:rsidRPr="009B25E6">
        <w:rPr>
          <w:rFonts w:ascii="Arial" w:hAnsi="Arial" w:cs="Arial"/>
        </w:rPr>
        <w:t xml:space="preserve">of </w:t>
      </w:r>
      <w:r w:rsidRPr="009B25E6">
        <w:rPr>
          <w:rFonts w:ascii="Arial" w:hAnsi="Arial" w:cs="Arial"/>
        </w:rPr>
        <w:t>one of their own.</w:t>
      </w:r>
    </w:p>
    <w:p w14:paraId="6C0870BC" w14:textId="77777777" w:rsidR="00E01985" w:rsidRPr="009B25E6" w:rsidRDefault="00E01985" w:rsidP="009B25E6">
      <w:pPr>
        <w:rPr>
          <w:rFonts w:ascii="Arial" w:hAnsi="Arial" w:cs="Arial"/>
        </w:rPr>
      </w:pPr>
      <w:r w:rsidRPr="009B25E6">
        <w:rPr>
          <w:rFonts w:ascii="Arial" w:hAnsi="Arial" w:cs="Arial"/>
        </w:rPr>
        <w:t>[crickets]</w:t>
      </w:r>
    </w:p>
    <w:p w14:paraId="7E2A8B4D" w14:textId="77777777" w:rsidR="008746DE" w:rsidRPr="009B25E6" w:rsidRDefault="008746DE" w:rsidP="008746DE">
      <w:pPr>
        <w:rPr>
          <w:rFonts w:ascii="Arial" w:hAnsi="Arial" w:cs="Arial"/>
        </w:rPr>
      </w:pPr>
      <w:r w:rsidRPr="009B25E6">
        <w:rPr>
          <w:rFonts w:ascii="Arial" w:hAnsi="Arial" w:cs="Arial"/>
        </w:rPr>
        <w:t>[</w:t>
      </w:r>
      <w:r>
        <w:rPr>
          <w:rFonts w:ascii="Arial" w:hAnsi="Arial" w:cs="Arial"/>
        </w:rPr>
        <w:t xml:space="preserve">throwing </w:t>
      </w:r>
      <w:r w:rsidRPr="009B25E6">
        <w:rPr>
          <w:rFonts w:ascii="Arial" w:hAnsi="Arial" w:cs="Arial"/>
        </w:rPr>
        <w:t xml:space="preserve">ball </w:t>
      </w:r>
      <w:r>
        <w:rPr>
          <w:rFonts w:ascii="Arial" w:hAnsi="Arial" w:cs="Arial"/>
        </w:rPr>
        <w:t>sounds</w:t>
      </w:r>
      <w:r w:rsidRPr="009B25E6">
        <w:rPr>
          <w:rFonts w:ascii="Arial" w:hAnsi="Arial" w:cs="Arial"/>
        </w:rPr>
        <w:t>]</w:t>
      </w:r>
    </w:p>
    <w:p w14:paraId="677873C5" w14:textId="72F21CA2" w:rsidR="001747D2" w:rsidRPr="009B25E6" w:rsidRDefault="00290E49" w:rsidP="009B25E6">
      <w:pPr>
        <w:rPr>
          <w:rFonts w:ascii="Arial" w:hAnsi="Arial" w:cs="Arial"/>
        </w:rPr>
      </w:pPr>
      <w:r w:rsidRPr="009B25E6">
        <w:rPr>
          <w:rFonts w:ascii="Arial" w:hAnsi="Arial" w:cs="Arial"/>
          <w:b/>
          <w:bCs/>
        </w:rPr>
        <w:t xml:space="preserve">David: </w:t>
      </w:r>
      <w:r w:rsidRPr="009B25E6">
        <w:rPr>
          <w:rFonts w:ascii="Arial" w:hAnsi="Arial" w:cs="Arial"/>
        </w:rPr>
        <w:t>It was a Friday evening. And I was at home and the phone rang.</w:t>
      </w:r>
    </w:p>
    <w:p w14:paraId="3EDA0A00" w14:textId="46F8D8B2" w:rsidR="001747D2" w:rsidRPr="009B25E6" w:rsidRDefault="0034651C" w:rsidP="009B25E6">
      <w:pPr>
        <w:rPr>
          <w:rFonts w:ascii="Arial" w:hAnsi="Arial" w:cs="Arial"/>
        </w:rPr>
      </w:pPr>
      <w:r w:rsidRPr="009B25E6">
        <w:rPr>
          <w:rFonts w:ascii="Arial" w:hAnsi="Arial" w:cs="Arial"/>
          <w:b/>
          <w:bCs/>
        </w:rPr>
        <w:t>Erica:</w:t>
      </w:r>
      <w:r w:rsidR="00290E49" w:rsidRPr="009B25E6">
        <w:rPr>
          <w:rFonts w:ascii="Arial" w:hAnsi="Arial" w:cs="Arial"/>
        </w:rPr>
        <w:t xml:space="preserve"> </w:t>
      </w:r>
      <w:r w:rsidRPr="009B25E6">
        <w:rPr>
          <w:rFonts w:ascii="Arial" w:hAnsi="Arial" w:cs="Arial"/>
        </w:rPr>
        <w:t xml:space="preserve">This is </w:t>
      </w:r>
      <w:r w:rsidR="00290E49" w:rsidRPr="009B25E6">
        <w:rPr>
          <w:rFonts w:ascii="Arial" w:hAnsi="Arial" w:cs="Arial"/>
        </w:rPr>
        <w:t xml:space="preserve">Hazen </w:t>
      </w:r>
      <w:r w:rsidRPr="009B25E6">
        <w:rPr>
          <w:rFonts w:ascii="Arial" w:hAnsi="Arial" w:cs="Arial"/>
        </w:rPr>
        <w:t>Union High School</w:t>
      </w:r>
      <w:r w:rsidR="00290E49" w:rsidRPr="009B25E6">
        <w:rPr>
          <w:rFonts w:ascii="Arial" w:hAnsi="Arial" w:cs="Arial"/>
        </w:rPr>
        <w:t xml:space="preserve"> p</w:t>
      </w:r>
      <w:r w:rsidRPr="009B25E6">
        <w:rPr>
          <w:rFonts w:ascii="Arial" w:hAnsi="Arial" w:cs="Arial"/>
        </w:rPr>
        <w:t>rincipal</w:t>
      </w:r>
      <w:r w:rsidR="00290E49" w:rsidRPr="009B25E6">
        <w:rPr>
          <w:rFonts w:ascii="Arial" w:hAnsi="Arial" w:cs="Arial"/>
        </w:rPr>
        <w:t xml:space="preserve">, </w:t>
      </w:r>
      <w:r w:rsidRPr="009B25E6">
        <w:rPr>
          <w:rFonts w:ascii="Arial" w:hAnsi="Arial" w:cs="Arial"/>
        </w:rPr>
        <w:t xml:space="preserve">David </w:t>
      </w:r>
      <w:r w:rsidR="00290E49" w:rsidRPr="009B25E6">
        <w:rPr>
          <w:rFonts w:ascii="Arial" w:hAnsi="Arial" w:cs="Arial"/>
        </w:rPr>
        <w:t>Perrigo.</w:t>
      </w:r>
    </w:p>
    <w:p w14:paraId="4FABD1B2" w14:textId="22E339AA" w:rsidR="00E36199" w:rsidRPr="009B25E6" w:rsidRDefault="00290E49" w:rsidP="009B25E6">
      <w:pPr>
        <w:rPr>
          <w:rFonts w:ascii="Arial" w:hAnsi="Arial" w:cs="Arial"/>
        </w:rPr>
      </w:pPr>
      <w:r w:rsidRPr="009B25E6">
        <w:rPr>
          <w:rFonts w:ascii="Arial" w:hAnsi="Arial" w:cs="Arial"/>
          <w:b/>
          <w:bCs/>
        </w:rPr>
        <w:t xml:space="preserve">David: </w:t>
      </w:r>
      <w:r w:rsidRPr="009B25E6">
        <w:rPr>
          <w:rFonts w:ascii="Arial" w:hAnsi="Arial" w:cs="Arial"/>
        </w:rPr>
        <w:t xml:space="preserve">It was our Director of Guidance telling me that she had some horrible news. And I said, </w:t>
      </w:r>
      <w:r w:rsidR="00E36199" w:rsidRPr="009B25E6">
        <w:rPr>
          <w:rFonts w:ascii="Arial" w:hAnsi="Arial" w:cs="Arial"/>
        </w:rPr>
        <w:t>"O</w:t>
      </w:r>
      <w:r w:rsidRPr="009B25E6">
        <w:rPr>
          <w:rFonts w:ascii="Arial" w:hAnsi="Arial" w:cs="Arial"/>
        </w:rPr>
        <w:t>kay,</w:t>
      </w:r>
      <w:r w:rsidR="00E36199" w:rsidRPr="009B25E6">
        <w:rPr>
          <w:rFonts w:ascii="Arial" w:hAnsi="Arial" w:cs="Arial"/>
        </w:rPr>
        <w:t>"</w:t>
      </w:r>
      <w:r w:rsidRPr="009B25E6">
        <w:rPr>
          <w:rFonts w:ascii="Arial" w:hAnsi="Arial" w:cs="Arial"/>
        </w:rPr>
        <w:t xml:space="preserve"> and she said, </w:t>
      </w:r>
      <w:r w:rsidR="00E36199" w:rsidRPr="009B25E6">
        <w:rPr>
          <w:rFonts w:ascii="Arial" w:hAnsi="Arial" w:cs="Arial"/>
        </w:rPr>
        <w:t>"W</w:t>
      </w:r>
      <w:r w:rsidRPr="009B25E6">
        <w:rPr>
          <w:rFonts w:ascii="Arial" w:hAnsi="Arial" w:cs="Arial"/>
        </w:rPr>
        <w:t>e have reason to believe that one of our students took their own life this afternoon.</w:t>
      </w:r>
      <w:r w:rsidR="00E36199" w:rsidRPr="009B25E6">
        <w:rPr>
          <w:rFonts w:ascii="Arial" w:hAnsi="Arial" w:cs="Arial"/>
        </w:rPr>
        <w:t>"</w:t>
      </w:r>
      <w:r w:rsidRPr="009B25E6">
        <w:rPr>
          <w:rFonts w:ascii="Arial" w:hAnsi="Arial" w:cs="Arial"/>
        </w:rPr>
        <w:t xml:space="preserve"> And I shook my head and just said, </w:t>
      </w:r>
      <w:r w:rsidR="00E36199" w:rsidRPr="009B25E6">
        <w:rPr>
          <w:rFonts w:ascii="Arial" w:hAnsi="Arial" w:cs="Arial"/>
        </w:rPr>
        <w:t>"H</w:t>
      </w:r>
      <w:r w:rsidRPr="009B25E6">
        <w:rPr>
          <w:rFonts w:ascii="Arial" w:hAnsi="Arial" w:cs="Arial"/>
        </w:rPr>
        <w:t>ow do we know that</w:t>
      </w:r>
      <w:r w:rsidR="00E36199" w:rsidRPr="009B25E6">
        <w:rPr>
          <w:rFonts w:ascii="Arial" w:hAnsi="Arial" w:cs="Arial"/>
        </w:rPr>
        <w:t xml:space="preserve">-- </w:t>
      </w:r>
      <w:r w:rsidRPr="009B25E6">
        <w:rPr>
          <w:rFonts w:ascii="Arial" w:hAnsi="Arial" w:cs="Arial"/>
        </w:rPr>
        <w:t>what do you mean we</w:t>
      </w:r>
      <w:r w:rsidR="00E36199" w:rsidRPr="009B25E6">
        <w:rPr>
          <w:rFonts w:ascii="Arial" w:hAnsi="Arial" w:cs="Arial"/>
        </w:rPr>
        <w:t>? W</w:t>
      </w:r>
      <w:r w:rsidRPr="009B25E6">
        <w:rPr>
          <w:rFonts w:ascii="Arial" w:hAnsi="Arial" w:cs="Arial"/>
        </w:rPr>
        <w:t>e have reason to believe</w:t>
      </w:r>
      <w:r w:rsidR="00E36199" w:rsidRPr="009B25E6">
        <w:rPr>
          <w:rFonts w:ascii="Arial" w:hAnsi="Arial" w:cs="Arial"/>
        </w:rPr>
        <w:t>?</w:t>
      </w:r>
      <w:r w:rsidRPr="009B25E6">
        <w:rPr>
          <w:rFonts w:ascii="Arial" w:hAnsi="Arial" w:cs="Arial"/>
        </w:rPr>
        <w:t xml:space="preserve"> </w:t>
      </w:r>
      <w:r w:rsidR="00E36199" w:rsidRPr="009B25E6">
        <w:rPr>
          <w:rFonts w:ascii="Arial" w:hAnsi="Arial" w:cs="Arial"/>
        </w:rPr>
        <w:t>A</w:t>
      </w:r>
      <w:r w:rsidRPr="009B25E6">
        <w:rPr>
          <w:rFonts w:ascii="Arial" w:hAnsi="Arial" w:cs="Arial"/>
        </w:rPr>
        <w:t>nd who are we talking about?</w:t>
      </w:r>
      <w:r w:rsidR="00E36199" w:rsidRPr="009B25E6">
        <w:rPr>
          <w:rFonts w:ascii="Arial" w:hAnsi="Arial" w:cs="Arial"/>
        </w:rPr>
        <w:t>"</w:t>
      </w:r>
      <w:r w:rsidRPr="009B25E6">
        <w:rPr>
          <w:rFonts w:ascii="Arial" w:hAnsi="Arial" w:cs="Arial"/>
        </w:rPr>
        <w:t xml:space="preserve"> And when she told me that we were talking about Finn Rooney</w:t>
      </w:r>
      <w:r w:rsidR="00E36199" w:rsidRPr="009B25E6">
        <w:rPr>
          <w:rFonts w:ascii="Arial" w:hAnsi="Arial" w:cs="Arial"/>
        </w:rPr>
        <w:t xml:space="preserve">, [chokes up] </w:t>
      </w:r>
      <w:r w:rsidRPr="009B25E6">
        <w:rPr>
          <w:rFonts w:ascii="Arial" w:hAnsi="Arial" w:cs="Arial"/>
        </w:rPr>
        <w:t xml:space="preserve">I just didn't know what to make of it. </w:t>
      </w:r>
      <w:r w:rsidR="00E36199" w:rsidRPr="009B25E6">
        <w:rPr>
          <w:rFonts w:ascii="Arial" w:hAnsi="Arial" w:cs="Arial"/>
        </w:rPr>
        <w:t>W</w:t>
      </w:r>
      <w:r w:rsidRPr="009B25E6">
        <w:rPr>
          <w:rFonts w:ascii="Arial" w:hAnsi="Arial" w:cs="Arial"/>
        </w:rPr>
        <w:t>ithin a couple hours</w:t>
      </w:r>
      <w:r w:rsidR="009D635D">
        <w:rPr>
          <w:rFonts w:ascii="Arial" w:hAnsi="Arial" w:cs="Arial"/>
        </w:rPr>
        <w:t>,</w:t>
      </w:r>
      <w:r w:rsidRPr="009B25E6">
        <w:rPr>
          <w:rFonts w:ascii="Arial" w:hAnsi="Arial" w:cs="Arial"/>
        </w:rPr>
        <w:t xml:space="preserve"> we had confirmed that it had had happened. And I went to bed that night thinking, </w:t>
      </w:r>
      <w:r w:rsidR="00E36199" w:rsidRPr="009B25E6">
        <w:rPr>
          <w:rFonts w:ascii="Arial" w:hAnsi="Arial" w:cs="Arial"/>
        </w:rPr>
        <w:t>"</w:t>
      </w:r>
      <w:r w:rsidRPr="009B25E6">
        <w:rPr>
          <w:rFonts w:ascii="Arial" w:hAnsi="Arial" w:cs="Arial"/>
        </w:rPr>
        <w:t>I don't know what to do</w:t>
      </w:r>
      <w:r w:rsidR="00E36199" w:rsidRPr="009B25E6">
        <w:rPr>
          <w:rFonts w:ascii="Arial" w:hAnsi="Arial" w:cs="Arial"/>
        </w:rPr>
        <w:t xml:space="preserve">. </w:t>
      </w:r>
      <w:r w:rsidRPr="009B25E6">
        <w:rPr>
          <w:rFonts w:ascii="Arial" w:hAnsi="Arial" w:cs="Arial"/>
        </w:rPr>
        <w:t>I want to go to sleep and I want to wake up</w:t>
      </w:r>
      <w:r w:rsidR="00E36199" w:rsidRPr="009B25E6">
        <w:rPr>
          <w:rFonts w:ascii="Arial" w:hAnsi="Arial" w:cs="Arial"/>
        </w:rPr>
        <w:t xml:space="preserve"> a</w:t>
      </w:r>
      <w:r w:rsidRPr="009B25E6">
        <w:rPr>
          <w:rFonts w:ascii="Arial" w:hAnsi="Arial" w:cs="Arial"/>
        </w:rPr>
        <w:t>nd I want this all to be gone.</w:t>
      </w:r>
      <w:r w:rsidR="00E36199" w:rsidRPr="009B25E6">
        <w:rPr>
          <w:rFonts w:ascii="Arial" w:hAnsi="Arial" w:cs="Arial"/>
        </w:rPr>
        <w:t>"</w:t>
      </w:r>
      <w:r w:rsidRPr="009B25E6">
        <w:rPr>
          <w:rFonts w:ascii="Arial" w:hAnsi="Arial" w:cs="Arial"/>
        </w:rPr>
        <w:t xml:space="preserve"> And I went to sleep that night</w:t>
      </w:r>
      <w:r w:rsidR="00E36199" w:rsidRPr="009B25E6">
        <w:rPr>
          <w:rFonts w:ascii="Arial" w:hAnsi="Arial" w:cs="Arial"/>
        </w:rPr>
        <w:t>, a</w:t>
      </w:r>
      <w:r w:rsidRPr="009B25E6">
        <w:rPr>
          <w:rFonts w:ascii="Arial" w:hAnsi="Arial" w:cs="Arial"/>
        </w:rPr>
        <w:t xml:space="preserve">nd when I woke up this morning, I was like, </w:t>
      </w:r>
      <w:r w:rsidR="006B0FBB">
        <w:rPr>
          <w:rFonts w:ascii="Arial" w:hAnsi="Arial" w:cs="Arial"/>
        </w:rPr>
        <w:t>"</w:t>
      </w:r>
      <w:r w:rsidR="006B0FBB" w:rsidRPr="009B25E6">
        <w:rPr>
          <w:rFonts w:ascii="Arial" w:hAnsi="Arial" w:cs="Arial"/>
        </w:rPr>
        <w:t xml:space="preserve">We've </w:t>
      </w:r>
      <w:r w:rsidRPr="009B25E6">
        <w:rPr>
          <w:rFonts w:ascii="Arial" w:hAnsi="Arial" w:cs="Arial"/>
        </w:rPr>
        <w:t>just had a terrible thing happen to our community. It's really big</w:t>
      </w:r>
      <w:r w:rsidR="00E36199" w:rsidRPr="009B25E6">
        <w:rPr>
          <w:rFonts w:ascii="Arial" w:hAnsi="Arial" w:cs="Arial"/>
        </w:rPr>
        <w:t xml:space="preserve"> a</w:t>
      </w:r>
      <w:r w:rsidRPr="009B25E6">
        <w:rPr>
          <w:rFonts w:ascii="Arial" w:hAnsi="Arial" w:cs="Arial"/>
        </w:rPr>
        <w:t>nd we</w:t>
      </w:r>
      <w:r w:rsidR="00F7604C">
        <w:rPr>
          <w:rFonts w:ascii="Arial" w:hAnsi="Arial" w:cs="Arial"/>
        </w:rPr>
        <w:t>'ve</w:t>
      </w:r>
      <w:r w:rsidRPr="009B25E6">
        <w:rPr>
          <w:rFonts w:ascii="Arial" w:hAnsi="Arial" w:cs="Arial"/>
        </w:rPr>
        <w:t xml:space="preserve"> </w:t>
      </w:r>
      <w:r w:rsidR="00E36199" w:rsidRPr="009B25E6">
        <w:rPr>
          <w:rFonts w:ascii="Arial" w:hAnsi="Arial" w:cs="Arial"/>
        </w:rPr>
        <w:t xml:space="preserve">got to </w:t>
      </w:r>
      <w:r w:rsidRPr="009B25E6">
        <w:rPr>
          <w:rFonts w:ascii="Arial" w:hAnsi="Arial" w:cs="Arial"/>
        </w:rPr>
        <w:t>step into this and figure it out.</w:t>
      </w:r>
      <w:r w:rsidR="006B0FBB">
        <w:rPr>
          <w:rFonts w:ascii="Arial" w:hAnsi="Arial" w:cs="Arial"/>
        </w:rPr>
        <w:t>"</w:t>
      </w:r>
    </w:p>
    <w:p w14:paraId="557FB7AB" w14:textId="31F8C888" w:rsidR="00E36199" w:rsidRPr="009B25E6" w:rsidRDefault="00E36199" w:rsidP="009B25E6">
      <w:pPr>
        <w:rPr>
          <w:rFonts w:ascii="Arial" w:hAnsi="Arial" w:cs="Arial"/>
        </w:rPr>
      </w:pPr>
      <w:r w:rsidRPr="009B25E6">
        <w:rPr>
          <w:rFonts w:ascii="Arial" w:hAnsi="Arial" w:cs="Arial"/>
        </w:rPr>
        <w:t>Finally, that morning, in a conversation with Finn's mom, Tara, we had to have that conversation about how we were going to deal with this in the community</w:t>
      </w:r>
      <w:r w:rsidR="00F7604C">
        <w:rPr>
          <w:rFonts w:ascii="Arial" w:hAnsi="Arial" w:cs="Arial"/>
        </w:rPr>
        <w:t>. W</w:t>
      </w:r>
      <w:r w:rsidRPr="009B25E6">
        <w:rPr>
          <w:rFonts w:ascii="Arial" w:hAnsi="Arial" w:cs="Arial"/>
        </w:rPr>
        <w:t xml:space="preserve">e had to communicate to the larger community that this had happened. But from the very beginning, Tara was very clear, we are not going to back away from the fact that this was a suicide. This was a suicide. And I can't tell you how helpful that was. I mean, that lifted such a burden from our shoulders about trying to pussyfoot around some kind of </w:t>
      </w:r>
      <w:r w:rsidRPr="009B25E6">
        <w:rPr>
          <w:rFonts w:ascii="Arial" w:hAnsi="Arial" w:cs="Arial"/>
        </w:rPr>
        <w:lastRenderedPageBreak/>
        <w:t>gentle way of breaking this to people, that was going to be half true because everybody in this community knew exactly what had happened.</w:t>
      </w:r>
    </w:p>
    <w:p w14:paraId="1F067FC3" w14:textId="26AB6936" w:rsidR="001747D2" w:rsidRPr="009B25E6" w:rsidRDefault="00000000" w:rsidP="009B25E6">
      <w:pPr>
        <w:rPr>
          <w:rFonts w:ascii="Arial" w:hAnsi="Arial" w:cs="Arial"/>
        </w:rPr>
      </w:pPr>
      <w:r w:rsidRPr="009B25E6">
        <w:rPr>
          <w:rFonts w:ascii="Arial" w:hAnsi="Arial" w:cs="Arial"/>
        </w:rPr>
        <w:t>I give Finn's family enormous credit. They were generous in their grief. And that was so helpful to the rest of us who are trying to figure out</w:t>
      </w:r>
      <w:r w:rsidR="00E36199" w:rsidRPr="009B25E6">
        <w:rPr>
          <w:rFonts w:ascii="Arial" w:hAnsi="Arial" w:cs="Arial"/>
        </w:rPr>
        <w:t>, "W</w:t>
      </w:r>
      <w:r w:rsidRPr="009B25E6">
        <w:rPr>
          <w:rFonts w:ascii="Arial" w:hAnsi="Arial" w:cs="Arial"/>
        </w:rPr>
        <w:t>here do we fit here? Where do we fit in?</w:t>
      </w:r>
      <w:r w:rsidR="00E36199" w:rsidRPr="009B25E6">
        <w:rPr>
          <w:rFonts w:ascii="Arial" w:hAnsi="Arial" w:cs="Arial"/>
        </w:rPr>
        <w:t>"</w:t>
      </w:r>
    </w:p>
    <w:p w14:paraId="7F5ACF76" w14:textId="12DF9257" w:rsidR="00AC4AD6" w:rsidRDefault="0034651C" w:rsidP="009B25E6">
      <w:pPr>
        <w:rPr>
          <w:rFonts w:ascii="Arial" w:hAnsi="Arial" w:cs="Arial"/>
        </w:rPr>
      </w:pPr>
      <w:r w:rsidRPr="009B25E6">
        <w:rPr>
          <w:rFonts w:ascii="Arial" w:hAnsi="Arial" w:cs="Arial"/>
          <w:b/>
          <w:bCs/>
        </w:rPr>
        <w:t>Tara:</w:t>
      </w:r>
      <w:r w:rsidR="00E36199" w:rsidRPr="009B25E6">
        <w:rPr>
          <w:rFonts w:ascii="Arial" w:hAnsi="Arial" w:cs="Arial"/>
        </w:rPr>
        <w:t xml:space="preserve"> </w:t>
      </w:r>
      <w:r w:rsidRPr="009B25E6">
        <w:rPr>
          <w:rFonts w:ascii="Arial" w:hAnsi="Arial" w:cs="Arial"/>
        </w:rPr>
        <w:t xml:space="preserve">People just rallied around us, like a GoFundMe and a </w:t>
      </w:r>
      <w:r w:rsidR="00E36199" w:rsidRPr="009B25E6">
        <w:rPr>
          <w:rFonts w:ascii="Arial" w:hAnsi="Arial" w:cs="Arial"/>
        </w:rPr>
        <w:t>M</w:t>
      </w:r>
      <w:r w:rsidRPr="009B25E6">
        <w:rPr>
          <w:rFonts w:ascii="Arial" w:hAnsi="Arial" w:cs="Arial"/>
        </w:rPr>
        <w:t>eal</w:t>
      </w:r>
      <w:r w:rsidR="00E36199" w:rsidRPr="009B25E6">
        <w:rPr>
          <w:rFonts w:ascii="Arial" w:hAnsi="Arial" w:cs="Arial"/>
        </w:rPr>
        <w:t>T</w:t>
      </w:r>
      <w:r w:rsidRPr="009B25E6">
        <w:rPr>
          <w:rFonts w:ascii="Arial" w:hAnsi="Arial" w:cs="Arial"/>
        </w:rPr>
        <w:t>rain and somewhere for us to stay for a couple of weeks. Boxes of like</w:t>
      </w:r>
      <w:r w:rsidR="00344263">
        <w:rPr>
          <w:rFonts w:ascii="Arial" w:hAnsi="Arial" w:cs="Arial"/>
        </w:rPr>
        <w:t xml:space="preserve"> </w:t>
      </w:r>
      <w:r w:rsidRPr="009B25E6">
        <w:rPr>
          <w:rFonts w:ascii="Arial" w:hAnsi="Arial" w:cs="Arial"/>
        </w:rPr>
        <w:t>toilet paper and tea and bourbon</w:t>
      </w:r>
      <w:r w:rsidR="002D2EDF">
        <w:rPr>
          <w:rFonts w:ascii="Arial" w:hAnsi="Arial" w:cs="Arial"/>
        </w:rPr>
        <w:t>. S</w:t>
      </w:r>
      <w:r w:rsidRPr="009B25E6">
        <w:rPr>
          <w:rFonts w:ascii="Arial" w:hAnsi="Arial" w:cs="Arial"/>
        </w:rPr>
        <w:t>o much bourbon</w:t>
      </w:r>
      <w:r w:rsidR="00E36199" w:rsidRPr="009B25E6">
        <w:rPr>
          <w:rFonts w:ascii="Arial" w:hAnsi="Arial" w:cs="Arial"/>
        </w:rPr>
        <w:t>.</w:t>
      </w:r>
      <w:r w:rsidRPr="009B25E6">
        <w:rPr>
          <w:rFonts w:ascii="Arial" w:hAnsi="Arial" w:cs="Arial"/>
        </w:rPr>
        <w:t xml:space="preserve"> And Lyle plays basketball, and I went to the games, which I can't believe now because I was in serious shock still then. And we would walk in </w:t>
      </w:r>
      <w:r w:rsidR="007C3583">
        <w:rPr>
          <w:rFonts w:ascii="Arial" w:hAnsi="Arial" w:cs="Arial"/>
        </w:rPr>
        <w:t xml:space="preserve">and </w:t>
      </w:r>
      <w:r w:rsidRPr="009B25E6">
        <w:rPr>
          <w:rFonts w:ascii="Arial" w:hAnsi="Arial" w:cs="Arial"/>
        </w:rPr>
        <w:t>there would almost be like a sea parting</w:t>
      </w:r>
      <w:r w:rsidR="007C3583">
        <w:rPr>
          <w:rFonts w:ascii="Arial" w:hAnsi="Arial" w:cs="Arial"/>
        </w:rPr>
        <w:t>, b</w:t>
      </w:r>
      <w:r w:rsidRPr="009B25E6">
        <w:rPr>
          <w:rFonts w:ascii="Arial" w:hAnsi="Arial" w:cs="Arial"/>
        </w:rPr>
        <w:t>ut not obnoxious. I can't explain it. It was just like reverence almost. That's not the right word. Reverence isn't the right word. It was just care.</w:t>
      </w:r>
      <w:r w:rsidR="00AC4AD6">
        <w:rPr>
          <w:rFonts w:ascii="Arial" w:hAnsi="Arial" w:cs="Arial"/>
        </w:rPr>
        <w:t xml:space="preserve"> </w:t>
      </w:r>
      <w:r w:rsidR="00000000" w:rsidRPr="009B25E6">
        <w:rPr>
          <w:rFonts w:ascii="Arial" w:hAnsi="Arial" w:cs="Arial"/>
        </w:rPr>
        <w:t>They</w:t>
      </w:r>
      <w:r w:rsidR="007C3583">
        <w:rPr>
          <w:rFonts w:ascii="Arial" w:hAnsi="Arial" w:cs="Arial"/>
        </w:rPr>
        <w:t>'d</w:t>
      </w:r>
      <w:r w:rsidR="00000000" w:rsidRPr="009B25E6">
        <w:rPr>
          <w:rFonts w:ascii="Arial" w:hAnsi="Arial" w:cs="Arial"/>
        </w:rPr>
        <w:t xml:space="preserve"> play the national anthem, which is obviously like a big thing for baseball. And I was a mess, like sobbing every time they play the national anthem. But then, whoever I was sitting by </w:t>
      </w:r>
      <w:r w:rsidR="007C3583">
        <w:rPr>
          <w:rFonts w:ascii="Arial" w:hAnsi="Arial" w:cs="Arial"/>
        </w:rPr>
        <w:t xml:space="preserve">would </w:t>
      </w:r>
      <w:r w:rsidR="00000000" w:rsidRPr="009B25E6">
        <w:rPr>
          <w:rFonts w:ascii="Arial" w:hAnsi="Arial" w:cs="Arial"/>
        </w:rPr>
        <w:t>put their hand on my shoulder</w:t>
      </w:r>
      <w:r w:rsidR="00E36199" w:rsidRPr="009B25E6">
        <w:rPr>
          <w:rFonts w:ascii="Arial" w:hAnsi="Arial" w:cs="Arial"/>
        </w:rPr>
        <w:t xml:space="preserve">, </w:t>
      </w:r>
      <w:r w:rsidR="00000000" w:rsidRPr="009B25E6">
        <w:rPr>
          <w:rFonts w:ascii="Arial" w:hAnsi="Arial" w:cs="Arial"/>
        </w:rPr>
        <w:t>and whether it was like a logger, or like a mom or</w:t>
      </w:r>
      <w:r w:rsidR="00E36199" w:rsidRPr="009B25E6">
        <w:rPr>
          <w:rFonts w:ascii="Arial" w:hAnsi="Arial" w:cs="Arial"/>
        </w:rPr>
        <w:t xml:space="preserve">-- </w:t>
      </w:r>
      <w:r w:rsidR="00000000" w:rsidRPr="009B25E6">
        <w:rPr>
          <w:rFonts w:ascii="Arial" w:hAnsi="Arial" w:cs="Arial"/>
        </w:rPr>
        <w:t>people just held us.</w:t>
      </w:r>
    </w:p>
    <w:p w14:paraId="1FC1B3DA" w14:textId="44FA133E" w:rsidR="001747D2" w:rsidRPr="009B25E6" w:rsidRDefault="00000000" w:rsidP="009B25E6">
      <w:pPr>
        <w:rPr>
          <w:rFonts w:ascii="Arial" w:hAnsi="Arial" w:cs="Arial"/>
        </w:rPr>
      </w:pPr>
      <w:r w:rsidRPr="009B25E6">
        <w:rPr>
          <w:rFonts w:ascii="Arial" w:hAnsi="Arial" w:cs="Arial"/>
        </w:rPr>
        <w:t xml:space="preserve">Tom Gilbert up from </w:t>
      </w:r>
      <w:r w:rsidR="00E36199" w:rsidRPr="009B25E6">
        <w:rPr>
          <w:rFonts w:ascii="Arial" w:hAnsi="Arial" w:cs="Arial"/>
        </w:rPr>
        <w:t>B</w:t>
      </w:r>
      <w:r w:rsidRPr="009B25E6">
        <w:rPr>
          <w:rFonts w:ascii="Arial" w:hAnsi="Arial" w:cs="Arial"/>
        </w:rPr>
        <w:t xml:space="preserve">lack </w:t>
      </w:r>
      <w:r w:rsidR="00E36199" w:rsidRPr="009B25E6">
        <w:rPr>
          <w:rFonts w:ascii="Arial" w:hAnsi="Arial" w:cs="Arial"/>
        </w:rPr>
        <w:t>D</w:t>
      </w:r>
      <w:r w:rsidRPr="009B25E6">
        <w:rPr>
          <w:rFonts w:ascii="Arial" w:hAnsi="Arial" w:cs="Arial"/>
        </w:rPr>
        <w:t xml:space="preserve">irt </w:t>
      </w:r>
      <w:r w:rsidR="00E36199" w:rsidRPr="009B25E6">
        <w:rPr>
          <w:rFonts w:ascii="Arial" w:hAnsi="Arial" w:cs="Arial"/>
        </w:rPr>
        <w:t>F</w:t>
      </w:r>
      <w:r w:rsidRPr="009B25E6">
        <w:rPr>
          <w:rFonts w:ascii="Arial" w:hAnsi="Arial" w:cs="Arial"/>
        </w:rPr>
        <w:t>arms set up this bonfire where he burnt rafters from his barn</w:t>
      </w:r>
      <w:r w:rsidR="00AC4AD6">
        <w:rPr>
          <w:rFonts w:ascii="Arial" w:hAnsi="Arial" w:cs="Arial"/>
        </w:rPr>
        <w:t xml:space="preserve">, </w:t>
      </w:r>
      <w:r w:rsidRPr="009B25E6">
        <w:rPr>
          <w:rFonts w:ascii="Arial" w:hAnsi="Arial" w:cs="Arial"/>
        </w:rPr>
        <w:t>like 100</w:t>
      </w:r>
      <w:r w:rsidR="00E36199" w:rsidRPr="009B25E6">
        <w:rPr>
          <w:rFonts w:ascii="Arial" w:hAnsi="Arial" w:cs="Arial"/>
        </w:rPr>
        <w:t>-</w:t>
      </w:r>
      <w:r w:rsidRPr="009B25E6">
        <w:rPr>
          <w:rFonts w:ascii="Arial" w:hAnsi="Arial" w:cs="Arial"/>
        </w:rPr>
        <w:t>year</w:t>
      </w:r>
      <w:r w:rsidR="00E36199" w:rsidRPr="009B25E6">
        <w:rPr>
          <w:rFonts w:ascii="Arial" w:hAnsi="Arial" w:cs="Arial"/>
        </w:rPr>
        <w:t>-</w:t>
      </w:r>
      <w:r w:rsidRPr="009B25E6">
        <w:rPr>
          <w:rFonts w:ascii="Arial" w:hAnsi="Arial" w:cs="Arial"/>
        </w:rPr>
        <w:t>old, very special rafters, and hundreds of people from town came and there were snow machines</w:t>
      </w:r>
      <w:r w:rsidR="00E36199" w:rsidRPr="009B25E6">
        <w:rPr>
          <w:rFonts w:ascii="Arial" w:hAnsi="Arial" w:cs="Arial"/>
        </w:rPr>
        <w:t xml:space="preserve"> a</w:t>
      </w:r>
      <w:r w:rsidRPr="009B25E6">
        <w:rPr>
          <w:rFonts w:ascii="Arial" w:hAnsi="Arial" w:cs="Arial"/>
        </w:rPr>
        <w:t xml:space="preserve">nd there were farmers on </w:t>
      </w:r>
      <w:r w:rsidR="00E36199" w:rsidRPr="009B25E6">
        <w:rPr>
          <w:rFonts w:ascii="Arial" w:hAnsi="Arial" w:cs="Arial"/>
        </w:rPr>
        <w:t xml:space="preserve">John Deeres </w:t>
      </w:r>
      <w:r w:rsidRPr="009B25E6">
        <w:rPr>
          <w:rFonts w:ascii="Arial" w:hAnsi="Arial" w:cs="Arial"/>
        </w:rPr>
        <w:t>singing the hippie songs</w:t>
      </w:r>
      <w:r w:rsidR="00E36199" w:rsidRPr="009B25E6">
        <w:rPr>
          <w:rFonts w:ascii="Arial" w:hAnsi="Arial" w:cs="Arial"/>
        </w:rPr>
        <w:t xml:space="preserve">. </w:t>
      </w:r>
      <w:r w:rsidR="009A3955" w:rsidRPr="009B25E6">
        <w:rPr>
          <w:rFonts w:ascii="Arial" w:hAnsi="Arial" w:cs="Arial"/>
        </w:rPr>
        <w:t xml:space="preserve">It </w:t>
      </w:r>
      <w:r w:rsidRPr="009B25E6">
        <w:rPr>
          <w:rFonts w:ascii="Arial" w:hAnsi="Arial" w:cs="Arial"/>
        </w:rPr>
        <w:t>was deep during the primaries</w:t>
      </w:r>
      <w:r w:rsidR="00E36199" w:rsidRPr="009B25E6">
        <w:rPr>
          <w:rFonts w:ascii="Arial" w:hAnsi="Arial" w:cs="Arial"/>
        </w:rPr>
        <w:t>, s</w:t>
      </w:r>
      <w:r w:rsidRPr="009B25E6">
        <w:rPr>
          <w:rFonts w:ascii="Arial" w:hAnsi="Arial" w:cs="Arial"/>
        </w:rPr>
        <w:t xml:space="preserve">o politics were just really ugly at that time. </w:t>
      </w:r>
      <w:r w:rsidR="00E36199" w:rsidRPr="009B25E6">
        <w:rPr>
          <w:rFonts w:ascii="Arial" w:hAnsi="Arial" w:cs="Arial"/>
        </w:rPr>
        <w:t xml:space="preserve">Finn </w:t>
      </w:r>
      <w:r w:rsidRPr="009B25E6">
        <w:rPr>
          <w:rFonts w:ascii="Arial" w:hAnsi="Arial" w:cs="Arial"/>
        </w:rPr>
        <w:t xml:space="preserve">was so eager for that to be over just so people can have a bonfire. He used to say, </w:t>
      </w:r>
      <w:r w:rsidR="00E36199" w:rsidRPr="009B25E6">
        <w:rPr>
          <w:rFonts w:ascii="Arial" w:hAnsi="Arial" w:cs="Arial"/>
        </w:rPr>
        <w:t>"</w:t>
      </w:r>
      <w:r w:rsidRPr="009B25E6">
        <w:rPr>
          <w:rFonts w:ascii="Arial" w:hAnsi="Arial" w:cs="Arial"/>
        </w:rPr>
        <w:t>I just wish we could all have a bonfire.</w:t>
      </w:r>
      <w:r w:rsidR="00E36199" w:rsidRPr="009B25E6">
        <w:rPr>
          <w:rFonts w:ascii="Arial" w:hAnsi="Arial" w:cs="Arial"/>
        </w:rPr>
        <w:t>"</w:t>
      </w:r>
      <w:r w:rsidRPr="009B25E6">
        <w:rPr>
          <w:rFonts w:ascii="Arial" w:hAnsi="Arial" w:cs="Arial"/>
        </w:rPr>
        <w:t xml:space="preserve"> And there it was</w:t>
      </w:r>
      <w:r w:rsidR="00E36199" w:rsidRPr="009B25E6">
        <w:rPr>
          <w:rFonts w:ascii="Arial" w:hAnsi="Arial" w:cs="Arial"/>
        </w:rPr>
        <w:t xml:space="preserve">, and it was </w:t>
      </w:r>
      <w:r w:rsidRPr="009B25E6">
        <w:rPr>
          <w:rFonts w:ascii="Arial" w:hAnsi="Arial" w:cs="Arial"/>
        </w:rPr>
        <w:t>really beautiful. Really transcend that</w:t>
      </w:r>
      <w:r w:rsidR="00E36199" w:rsidRPr="009B25E6">
        <w:rPr>
          <w:rFonts w:ascii="Arial" w:hAnsi="Arial" w:cs="Arial"/>
        </w:rPr>
        <w:t xml:space="preserve"> a</w:t>
      </w:r>
      <w:r w:rsidRPr="009B25E6">
        <w:rPr>
          <w:rFonts w:ascii="Arial" w:hAnsi="Arial" w:cs="Arial"/>
        </w:rPr>
        <w:t>nd really sad.</w:t>
      </w:r>
    </w:p>
    <w:p w14:paraId="3736621A" w14:textId="3291924F" w:rsidR="001747D2" w:rsidRPr="009B25E6" w:rsidRDefault="0034651C" w:rsidP="009B25E6">
      <w:pPr>
        <w:rPr>
          <w:rFonts w:ascii="Arial" w:hAnsi="Arial" w:cs="Arial"/>
        </w:rPr>
      </w:pPr>
      <w:r w:rsidRPr="009B25E6">
        <w:rPr>
          <w:rFonts w:ascii="Arial" w:hAnsi="Arial" w:cs="Arial"/>
          <w:b/>
          <w:bCs/>
        </w:rPr>
        <w:t>Erica:</w:t>
      </w:r>
      <w:r w:rsidR="00E36199" w:rsidRPr="009B25E6">
        <w:rPr>
          <w:rFonts w:ascii="Arial" w:hAnsi="Arial" w:cs="Arial"/>
        </w:rPr>
        <w:t xml:space="preserve"> </w:t>
      </w:r>
      <w:r w:rsidRPr="009B25E6">
        <w:rPr>
          <w:rFonts w:ascii="Arial" w:hAnsi="Arial" w:cs="Arial"/>
        </w:rPr>
        <w:t xml:space="preserve">Finn was student body president at </w:t>
      </w:r>
      <w:r w:rsidR="00E36199" w:rsidRPr="009B25E6">
        <w:rPr>
          <w:rFonts w:ascii="Arial" w:hAnsi="Arial" w:cs="Arial"/>
        </w:rPr>
        <w:t>Hazen Union High School</w:t>
      </w:r>
      <w:r w:rsidRPr="009B25E6">
        <w:rPr>
          <w:rFonts w:ascii="Arial" w:hAnsi="Arial" w:cs="Arial"/>
        </w:rPr>
        <w:t>, and in the months before he died, he heard a story about a bell</w:t>
      </w:r>
      <w:r w:rsidR="00265FA0">
        <w:rPr>
          <w:rFonts w:ascii="Arial" w:hAnsi="Arial" w:cs="Arial"/>
        </w:rPr>
        <w:t>. A</w:t>
      </w:r>
      <w:r w:rsidRPr="009B25E6">
        <w:rPr>
          <w:rFonts w:ascii="Arial" w:hAnsi="Arial" w:cs="Arial"/>
        </w:rPr>
        <w:t>n old bell that used to hang in the belfry at Hardwick Academy in the middle of town, before the school was knocked down in 1970</w:t>
      </w:r>
      <w:r w:rsidR="00265FA0">
        <w:rPr>
          <w:rFonts w:ascii="Arial" w:hAnsi="Arial" w:cs="Arial"/>
        </w:rPr>
        <w:t>, a</w:t>
      </w:r>
      <w:r w:rsidRPr="009B25E6">
        <w:rPr>
          <w:rFonts w:ascii="Arial" w:hAnsi="Arial" w:cs="Arial"/>
        </w:rPr>
        <w:t xml:space="preserve">nd </w:t>
      </w:r>
      <w:r w:rsidR="00E36199" w:rsidRPr="009B25E6">
        <w:rPr>
          <w:rFonts w:ascii="Arial" w:hAnsi="Arial" w:cs="Arial"/>
        </w:rPr>
        <w:t xml:space="preserve">Hazen </w:t>
      </w:r>
      <w:r w:rsidRPr="009B25E6">
        <w:rPr>
          <w:rFonts w:ascii="Arial" w:hAnsi="Arial" w:cs="Arial"/>
        </w:rPr>
        <w:t xml:space="preserve">Union High School was built right up the hill. He heard that they would ring this bell when Hardwick teams </w:t>
      </w:r>
      <w:r w:rsidR="00265FA0">
        <w:rPr>
          <w:rFonts w:ascii="Arial" w:hAnsi="Arial" w:cs="Arial"/>
        </w:rPr>
        <w:t xml:space="preserve">won </w:t>
      </w:r>
      <w:r w:rsidRPr="009B25E6">
        <w:rPr>
          <w:rFonts w:ascii="Arial" w:hAnsi="Arial" w:cs="Arial"/>
        </w:rPr>
        <w:t>away games</w:t>
      </w:r>
      <w:r w:rsidR="00265FA0">
        <w:rPr>
          <w:rFonts w:ascii="Arial" w:hAnsi="Arial" w:cs="Arial"/>
        </w:rPr>
        <w:t xml:space="preserve"> </w:t>
      </w:r>
      <w:r w:rsidRPr="009B25E6">
        <w:rPr>
          <w:rFonts w:ascii="Arial" w:hAnsi="Arial" w:cs="Arial"/>
        </w:rPr>
        <w:t>so that the whole valley knew about the win</w:t>
      </w:r>
      <w:r w:rsidR="00E36199" w:rsidRPr="009B25E6">
        <w:rPr>
          <w:rFonts w:ascii="Arial" w:hAnsi="Arial" w:cs="Arial"/>
        </w:rPr>
        <w:t xml:space="preserve"> </w:t>
      </w:r>
      <w:r w:rsidRPr="009B25E6">
        <w:rPr>
          <w:rFonts w:ascii="Arial" w:hAnsi="Arial" w:cs="Arial"/>
        </w:rPr>
        <w:t>altogether. Finn Rooney loved this idea, which maybe isn't surprising</w:t>
      </w:r>
      <w:r w:rsidR="00265FA0">
        <w:rPr>
          <w:rFonts w:ascii="Arial" w:hAnsi="Arial" w:cs="Arial"/>
        </w:rPr>
        <w:t xml:space="preserve">. </w:t>
      </w:r>
      <w:r w:rsidR="00265FA0" w:rsidRPr="009B25E6">
        <w:rPr>
          <w:rFonts w:ascii="Arial" w:hAnsi="Arial" w:cs="Arial"/>
        </w:rPr>
        <w:t xml:space="preserve">He </w:t>
      </w:r>
      <w:r w:rsidRPr="009B25E6">
        <w:rPr>
          <w:rFonts w:ascii="Arial" w:hAnsi="Arial" w:cs="Arial"/>
        </w:rPr>
        <w:t>was a kid who had some notion of community being something inclusive and participatory. A verb even. He wanted to live in a town where there was a bonfire and everybody came.</w:t>
      </w:r>
    </w:p>
    <w:p w14:paraId="52D79F98" w14:textId="4A413836" w:rsidR="00E36199" w:rsidRPr="009B25E6" w:rsidRDefault="0034651C" w:rsidP="009B25E6">
      <w:pPr>
        <w:rPr>
          <w:rFonts w:ascii="Arial" w:hAnsi="Arial" w:cs="Arial"/>
        </w:rPr>
      </w:pPr>
      <w:r w:rsidRPr="009B25E6">
        <w:rPr>
          <w:rFonts w:ascii="Arial" w:hAnsi="Arial" w:cs="Arial"/>
          <w:b/>
          <w:bCs/>
        </w:rPr>
        <w:t>Tara:</w:t>
      </w:r>
      <w:r w:rsidR="00E36199" w:rsidRPr="009B25E6">
        <w:rPr>
          <w:rFonts w:ascii="Arial" w:hAnsi="Arial" w:cs="Arial"/>
        </w:rPr>
        <w:t xml:space="preserve"> Finn </w:t>
      </w:r>
      <w:r w:rsidRPr="009B25E6">
        <w:rPr>
          <w:rFonts w:ascii="Arial" w:hAnsi="Arial" w:cs="Arial"/>
        </w:rPr>
        <w:t>was not a fan of smartphones or the internet in a lot of ways. So</w:t>
      </w:r>
      <w:r w:rsidR="002D6D5D">
        <w:rPr>
          <w:rFonts w:ascii="Arial" w:hAnsi="Arial" w:cs="Arial"/>
        </w:rPr>
        <w:t>,</w:t>
      </w:r>
      <w:r w:rsidRPr="009B25E6">
        <w:rPr>
          <w:rFonts w:ascii="Arial" w:hAnsi="Arial" w:cs="Arial"/>
        </w:rPr>
        <w:t xml:space="preserve"> this was a way that people communicate</w:t>
      </w:r>
      <w:r w:rsidR="00E36199" w:rsidRPr="009B25E6">
        <w:rPr>
          <w:rFonts w:ascii="Arial" w:hAnsi="Arial" w:cs="Arial"/>
        </w:rPr>
        <w:t xml:space="preserve">d </w:t>
      </w:r>
      <w:r w:rsidRPr="009B25E6">
        <w:rPr>
          <w:rFonts w:ascii="Arial" w:hAnsi="Arial" w:cs="Arial"/>
        </w:rPr>
        <w:t xml:space="preserve">that was different than posting it on Facebook. And he really loves that idea. He </w:t>
      </w:r>
      <w:r w:rsidR="00E36199" w:rsidRPr="009B25E6">
        <w:rPr>
          <w:rFonts w:ascii="Arial" w:hAnsi="Arial" w:cs="Arial"/>
        </w:rPr>
        <w:t>al</w:t>
      </w:r>
      <w:r w:rsidRPr="009B25E6">
        <w:rPr>
          <w:rFonts w:ascii="Arial" w:hAnsi="Arial" w:cs="Arial"/>
        </w:rPr>
        <w:t xml:space="preserve">so thought that it could bring together different people </w:t>
      </w:r>
      <w:r w:rsidR="00E36199" w:rsidRPr="009B25E6">
        <w:rPr>
          <w:rFonts w:ascii="Arial" w:hAnsi="Arial" w:cs="Arial"/>
        </w:rPr>
        <w:t xml:space="preserve">in </w:t>
      </w:r>
      <w:r w:rsidRPr="009B25E6">
        <w:rPr>
          <w:rFonts w:ascii="Arial" w:hAnsi="Arial" w:cs="Arial"/>
        </w:rPr>
        <w:t>Hardwick</w:t>
      </w:r>
      <w:r w:rsidR="00E36199" w:rsidRPr="009B25E6">
        <w:rPr>
          <w:rFonts w:ascii="Arial" w:hAnsi="Arial" w:cs="Arial"/>
        </w:rPr>
        <w:t>. T</w:t>
      </w:r>
      <w:r w:rsidRPr="009B25E6">
        <w:rPr>
          <w:rFonts w:ascii="Arial" w:hAnsi="Arial" w:cs="Arial"/>
        </w:rPr>
        <w:t>he whole election and stuff was really bumming him out</w:t>
      </w:r>
      <w:r w:rsidR="002D6D5D">
        <w:rPr>
          <w:rFonts w:ascii="Arial" w:hAnsi="Arial" w:cs="Arial"/>
        </w:rPr>
        <w:t>, a</w:t>
      </w:r>
      <w:r w:rsidRPr="009B25E6">
        <w:rPr>
          <w:rFonts w:ascii="Arial" w:hAnsi="Arial" w:cs="Arial"/>
        </w:rPr>
        <w:t>nd he thought this was a way of everybody would be excited to hear the bell.</w:t>
      </w:r>
    </w:p>
    <w:p w14:paraId="07F93533" w14:textId="35B1275B" w:rsidR="001747D2" w:rsidRPr="009B25E6" w:rsidRDefault="00000000" w:rsidP="009B25E6">
      <w:pPr>
        <w:rPr>
          <w:rFonts w:ascii="Arial" w:hAnsi="Arial" w:cs="Arial"/>
        </w:rPr>
      </w:pPr>
      <w:r w:rsidRPr="009B25E6">
        <w:rPr>
          <w:rFonts w:ascii="Arial" w:hAnsi="Arial" w:cs="Arial"/>
        </w:rPr>
        <w:t>So</w:t>
      </w:r>
      <w:r w:rsidR="002D6D5D">
        <w:rPr>
          <w:rFonts w:ascii="Arial" w:hAnsi="Arial" w:cs="Arial"/>
        </w:rPr>
        <w:t>,</w:t>
      </w:r>
      <w:r w:rsidRPr="009B25E6">
        <w:rPr>
          <w:rFonts w:ascii="Arial" w:hAnsi="Arial" w:cs="Arial"/>
        </w:rPr>
        <w:t xml:space="preserve"> he ran for student body president, and that was sort of his main platform</w:t>
      </w:r>
      <w:r w:rsidR="002D6D5D">
        <w:rPr>
          <w:rFonts w:ascii="Arial" w:hAnsi="Arial" w:cs="Arial"/>
        </w:rPr>
        <w:t>,</w:t>
      </w:r>
      <w:r w:rsidRPr="009B25E6">
        <w:rPr>
          <w:rFonts w:ascii="Arial" w:hAnsi="Arial" w:cs="Arial"/>
        </w:rPr>
        <w:t xml:space="preserve"> was that he was going to get the bell back to </w:t>
      </w:r>
      <w:r w:rsidR="00E36199" w:rsidRPr="009B25E6">
        <w:rPr>
          <w:rFonts w:ascii="Arial" w:hAnsi="Arial" w:cs="Arial"/>
        </w:rPr>
        <w:t>Hazen, a</w:t>
      </w:r>
      <w:r w:rsidRPr="009B25E6">
        <w:rPr>
          <w:rFonts w:ascii="Arial" w:hAnsi="Arial" w:cs="Arial"/>
        </w:rPr>
        <w:t>nd there was</w:t>
      </w:r>
      <w:r w:rsidR="00E36199" w:rsidRPr="009B25E6">
        <w:rPr>
          <w:rFonts w:ascii="Arial" w:hAnsi="Arial" w:cs="Arial"/>
        </w:rPr>
        <w:t>, "</w:t>
      </w:r>
      <w:r w:rsidRPr="009B25E6">
        <w:rPr>
          <w:rFonts w:ascii="Arial" w:hAnsi="Arial" w:cs="Arial"/>
        </w:rPr>
        <w:t>Yeah,</w:t>
      </w:r>
      <w:r w:rsidR="00E36199" w:rsidRPr="009B25E6">
        <w:rPr>
          <w:rFonts w:ascii="Arial" w:hAnsi="Arial" w:cs="Arial"/>
        </w:rPr>
        <w:t>"</w:t>
      </w:r>
      <w:r w:rsidRPr="009B25E6">
        <w:rPr>
          <w:rFonts w:ascii="Arial" w:hAnsi="Arial" w:cs="Arial"/>
        </w:rPr>
        <w:t xml:space="preserve"> and actually everybody was like what</w:t>
      </w:r>
      <w:r w:rsidR="00E36199" w:rsidRPr="009B25E6">
        <w:rPr>
          <w:rFonts w:ascii="Arial" w:hAnsi="Arial" w:cs="Arial"/>
        </w:rPr>
        <w:t xml:space="preserve">-- </w:t>
      </w:r>
      <w:r w:rsidRPr="009B25E6">
        <w:rPr>
          <w:rFonts w:ascii="Arial" w:hAnsi="Arial" w:cs="Arial"/>
        </w:rPr>
        <w:t>kids didn't know about the bell</w:t>
      </w:r>
      <w:r w:rsidR="00E36199" w:rsidRPr="009B25E6">
        <w:rPr>
          <w:rFonts w:ascii="Arial" w:hAnsi="Arial" w:cs="Arial"/>
        </w:rPr>
        <w:t>, b</w:t>
      </w:r>
      <w:r w:rsidRPr="009B25E6">
        <w:rPr>
          <w:rFonts w:ascii="Arial" w:hAnsi="Arial" w:cs="Arial"/>
        </w:rPr>
        <w:t xml:space="preserve">ut he explained that there used to be this bell and that he was going to get the bell back. But he also didn't want to just to be for sports that he was going to make it like if somebody </w:t>
      </w:r>
      <w:r w:rsidR="00E36199" w:rsidRPr="009B25E6">
        <w:rPr>
          <w:rFonts w:ascii="Arial" w:hAnsi="Arial" w:cs="Arial"/>
        </w:rPr>
        <w:t xml:space="preserve">won </w:t>
      </w:r>
      <w:r w:rsidRPr="009B25E6">
        <w:rPr>
          <w:rFonts w:ascii="Arial" w:hAnsi="Arial" w:cs="Arial"/>
        </w:rPr>
        <w:t>a spelling bee, or if somebody was born, that they would ring the bell. We talked about it a lot at dinner. His dad says he remembers Finn being in his truck and talking about the bell</w:t>
      </w:r>
      <w:r w:rsidR="00E36199" w:rsidRPr="009B25E6">
        <w:rPr>
          <w:rFonts w:ascii="Arial" w:hAnsi="Arial" w:cs="Arial"/>
        </w:rPr>
        <w:t xml:space="preserve">, </w:t>
      </w:r>
      <w:r w:rsidRPr="009B25E6">
        <w:rPr>
          <w:rFonts w:ascii="Arial" w:hAnsi="Arial" w:cs="Arial"/>
        </w:rPr>
        <w:t>like it was just this thing. And so</w:t>
      </w:r>
      <w:r w:rsidR="00E15780">
        <w:rPr>
          <w:rFonts w:ascii="Arial" w:hAnsi="Arial" w:cs="Arial"/>
        </w:rPr>
        <w:t>,</w:t>
      </w:r>
      <w:r w:rsidRPr="009B25E6">
        <w:rPr>
          <w:rFonts w:ascii="Arial" w:hAnsi="Arial" w:cs="Arial"/>
        </w:rPr>
        <w:t xml:space="preserve"> then when he died</w:t>
      </w:r>
      <w:r w:rsidR="00E36199" w:rsidRPr="009B25E6">
        <w:rPr>
          <w:rFonts w:ascii="Arial" w:hAnsi="Arial" w:cs="Arial"/>
        </w:rPr>
        <w:t xml:space="preserve">, </w:t>
      </w:r>
      <w:r w:rsidRPr="009B25E6">
        <w:rPr>
          <w:rFonts w:ascii="Arial" w:hAnsi="Arial" w:cs="Arial"/>
        </w:rPr>
        <w:t>quickly, there was a lot of talk about getting the bell. It sort of took on a life of its own.</w:t>
      </w:r>
    </w:p>
    <w:p w14:paraId="3FC852FC" w14:textId="42F93393" w:rsidR="001747D2" w:rsidRPr="009B25E6" w:rsidRDefault="00E36199" w:rsidP="009B25E6">
      <w:pPr>
        <w:rPr>
          <w:rFonts w:ascii="Arial" w:hAnsi="Arial" w:cs="Arial"/>
        </w:rPr>
      </w:pPr>
      <w:r w:rsidRPr="009B25E6">
        <w:rPr>
          <w:rFonts w:ascii="Arial" w:hAnsi="Arial" w:cs="Arial"/>
          <w:b/>
          <w:bCs/>
        </w:rPr>
        <w:lastRenderedPageBreak/>
        <w:t xml:space="preserve">Speaker: </w:t>
      </w:r>
      <w:r w:rsidRPr="009B25E6">
        <w:rPr>
          <w:rFonts w:ascii="Arial" w:hAnsi="Arial" w:cs="Arial"/>
        </w:rPr>
        <w:t>Finn passed away in early January, the first week of January. And his passing just rocked the community at a level that was inexplicable. No one would have ever believed that this could have happened to Finn. So</w:t>
      </w:r>
      <w:r w:rsidR="00760F7D" w:rsidRPr="009B25E6">
        <w:rPr>
          <w:rFonts w:ascii="Arial" w:hAnsi="Arial" w:cs="Arial"/>
        </w:rPr>
        <w:t xml:space="preserve">, </w:t>
      </w:r>
      <w:r w:rsidRPr="009B25E6">
        <w:rPr>
          <w:rFonts w:ascii="Arial" w:hAnsi="Arial" w:cs="Arial"/>
        </w:rPr>
        <w:t>when Finn passed, the community was in shock for quite a long time. And this memory</w:t>
      </w:r>
      <w:r w:rsidR="008E7DB8">
        <w:rPr>
          <w:rFonts w:ascii="Arial" w:hAnsi="Arial" w:cs="Arial"/>
        </w:rPr>
        <w:t>,</w:t>
      </w:r>
      <w:r w:rsidRPr="009B25E6">
        <w:rPr>
          <w:rFonts w:ascii="Arial" w:hAnsi="Arial" w:cs="Arial"/>
        </w:rPr>
        <w:t xml:space="preserve"> </w:t>
      </w:r>
      <w:r w:rsidR="008E7DB8">
        <w:rPr>
          <w:rFonts w:ascii="Arial" w:hAnsi="Arial" w:cs="Arial"/>
        </w:rPr>
        <w:t>this d</w:t>
      </w:r>
      <w:r w:rsidRPr="009B25E6">
        <w:rPr>
          <w:rFonts w:ascii="Arial" w:hAnsi="Arial" w:cs="Arial"/>
        </w:rPr>
        <w:t xml:space="preserve">ream that he had about the Hardwick Academy </w:t>
      </w:r>
      <w:r w:rsidR="0025769C" w:rsidRPr="009B25E6">
        <w:rPr>
          <w:rFonts w:ascii="Arial" w:hAnsi="Arial" w:cs="Arial"/>
        </w:rPr>
        <w:t xml:space="preserve">bell </w:t>
      </w:r>
      <w:r w:rsidRPr="009B25E6">
        <w:rPr>
          <w:rFonts w:ascii="Arial" w:hAnsi="Arial" w:cs="Arial"/>
        </w:rPr>
        <w:t>began to resonate with people.</w:t>
      </w:r>
    </w:p>
    <w:p w14:paraId="64EB9DA4" w14:textId="0C236E78" w:rsidR="0025769C" w:rsidRPr="009B25E6" w:rsidRDefault="0034651C" w:rsidP="009B25E6">
      <w:pPr>
        <w:rPr>
          <w:rFonts w:ascii="Arial" w:hAnsi="Arial" w:cs="Arial"/>
        </w:rPr>
      </w:pPr>
      <w:r w:rsidRPr="009B25E6">
        <w:rPr>
          <w:rFonts w:ascii="Arial" w:hAnsi="Arial" w:cs="Arial"/>
          <w:b/>
          <w:bCs/>
        </w:rPr>
        <w:t>Erica:</w:t>
      </w:r>
      <w:r w:rsidR="0025769C" w:rsidRPr="009B25E6">
        <w:rPr>
          <w:rFonts w:ascii="Arial" w:hAnsi="Arial" w:cs="Arial"/>
        </w:rPr>
        <w:t xml:space="preserve"> </w:t>
      </w:r>
      <w:r w:rsidRPr="009B25E6">
        <w:rPr>
          <w:rFonts w:ascii="Arial" w:hAnsi="Arial" w:cs="Arial"/>
        </w:rPr>
        <w:t xml:space="preserve">It turned out some people in town didn't want to give up the Hardwick </w:t>
      </w:r>
      <w:r w:rsidR="00255C29" w:rsidRPr="009B25E6">
        <w:rPr>
          <w:rFonts w:ascii="Arial" w:hAnsi="Arial" w:cs="Arial"/>
        </w:rPr>
        <w:t>Bell</w:t>
      </w:r>
      <w:r w:rsidRPr="009B25E6">
        <w:rPr>
          <w:rFonts w:ascii="Arial" w:hAnsi="Arial" w:cs="Arial"/>
        </w:rPr>
        <w:t>. But then</w:t>
      </w:r>
      <w:r w:rsidR="00255C29">
        <w:rPr>
          <w:rFonts w:ascii="Arial" w:hAnsi="Arial" w:cs="Arial"/>
        </w:rPr>
        <w:t>,</w:t>
      </w:r>
      <w:r w:rsidRPr="009B25E6">
        <w:rPr>
          <w:rFonts w:ascii="Arial" w:hAnsi="Arial" w:cs="Arial"/>
        </w:rPr>
        <w:t xml:space="preserve"> Dave </w:t>
      </w:r>
      <w:r w:rsidR="0025769C" w:rsidRPr="009B25E6">
        <w:rPr>
          <w:rFonts w:ascii="Arial" w:hAnsi="Arial" w:cs="Arial"/>
        </w:rPr>
        <w:t xml:space="preserve">Perrigo </w:t>
      </w:r>
      <w:r w:rsidRPr="009B25E6">
        <w:rPr>
          <w:rFonts w:ascii="Arial" w:hAnsi="Arial" w:cs="Arial"/>
        </w:rPr>
        <w:t xml:space="preserve">got a call. There was another </w:t>
      </w:r>
      <w:r w:rsidR="0025769C" w:rsidRPr="009B25E6">
        <w:rPr>
          <w:rFonts w:ascii="Arial" w:hAnsi="Arial" w:cs="Arial"/>
        </w:rPr>
        <w:t>b</w:t>
      </w:r>
      <w:r w:rsidRPr="009B25E6">
        <w:rPr>
          <w:rFonts w:ascii="Arial" w:hAnsi="Arial" w:cs="Arial"/>
        </w:rPr>
        <w:t xml:space="preserve">ell lying on the bank outside the Greensboro </w:t>
      </w:r>
      <w:r w:rsidR="0025769C" w:rsidRPr="009B25E6">
        <w:rPr>
          <w:rFonts w:ascii="Arial" w:hAnsi="Arial" w:cs="Arial"/>
        </w:rPr>
        <w:t>T</w:t>
      </w:r>
      <w:r w:rsidRPr="009B25E6">
        <w:rPr>
          <w:rFonts w:ascii="Arial" w:hAnsi="Arial" w:cs="Arial"/>
        </w:rPr>
        <w:t xml:space="preserve">own </w:t>
      </w:r>
      <w:r w:rsidR="0025769C" w:rsidRPr="009B25E6">
        <w:rPr>
          <w:rFonts w:ascii="Arial" w:hAnsi="Arial" w:cs="Arial"/>
        </w:rPr>
        <w:t>H</w:t>
      </w:r>
      <w:r w:rsidRPr="009B25E6">
        <w:rPr>
          <w:rFonts w:ascii="Arial" w:hAnsi="Arial" w:cs="Arial"/>
        </w:rPr>
        <w:t xml:space="preserve">all. It was the bell from the old Greensboro </w:t>
      </w:r>
      <w:r w:rsidR="00255C29" w:rsidRPr="009B25E6">
        <w:rPr>
          <w:rFonts w:ascii="Arial" w:hAnsi="Arial" w:cs="Arial"/>
        </w:rPr>
        <w:t>School</w:t>
      </w:r>
      <w:r w:rsidRPr="009B25E6">
        <w:rPr>
          <w:rFonts w:ascii="Arial" w:hAnsi="Arial" w:cs="Arial"/>
        </w:rPr>
        <w:t xml:space="preserve">, which also had closed when the schools unionized and </w:t>
      </w:r>
      <w:r w:rsidR="0025769C" w:rsidRPr="009B25E6">
        <w:rPr>
          <w:rFonts w:ascii="Arial" w:hAnsi="Arial" w:cs="Arial"/>
        </w:rPr>
        <w:t xml:space="preserve">Hazen </w:t>
      </w:r>
      <w:r w:rsidRPr="009B25E6">
        <w:rPr>
          <w:rFonts w:ascii="Arial" w:hAnsi="Arial" w:cs="Arial"/>
        </w:rPr>
        <w:t xml:space="preserve">was built. And the people of Greensboro </w:t>
      </w:r>
      <w:r w:rsidR="00255C29">
        <w:rPr>
          <w:rFonts w:ascii="Arial" w:hAnsi="Arial" w:cs="Arial"/>
        </w:rPr>
        <w:t xml:space="preserve">were </w:t>
      </w:r>
      <w:r w:rsidRPr="009B25E6">
        <w:rPr>
          <w:rFonts w:ascii="Arial" w:hAnsi="Arial" w:cs="Arial"/>
        </w:rPr>
        <w:t xml:space="preserve">glad to donate it to </w:t>
      </w:r>
      <w:r w:rsidR="0025769C" w:rsidRPr="009B25E6">
        <w:rPr>
          <w:rFonts w:ascii="Arial" w:hAnsi="Arial" w:cs="Arial"/>
        </w:rPr>
        <w:t xml:space="preserve">Hazen. </w:t>
      </w:r>
    </w:p>
    <w:p w14:paraId="3A86683D" w14:textId="43144DC8" w:rsidR="001747D2" w:rsidRPr="009B25E6" w:rsidRDefault="0025769C" w:rsidP="009B25E6">
      <w:pPr>
        <w:rPr>
          <w:rFonts w:ascii="Arial" w:hAnsi="Arial" w:cs="Arial"/>
        </w:rPr>
      </w:pPr>
      <w:r w:rsidRPr="009B25E6">
        <w:rPr>
          <w:rFonts w:ascii="Arial" w:hAnsi="Arial" w:cs="Arial"/>
          <w:b/>
          <w:bCs/>
        </w:rPr>
        <w:t>Kim:</w:t>
      </w:r>
      <w:r w:rsidRPr="009B25E6">
        <w:rPr>
          <w:rFonts w:ascii="Arial" w:hAnsi="Arial" w:cs="Arial"/>
        </w:rPr>
        <w:t xml:space="preserve"> The fact that he felt strong enough that Hazan's community could use a bell that would bring the school together for all of our high points, games and graduations, just to ring out</w:t>
      </w:r>
      <w:r w:rsidR="00255C29">
        <w:rPr>
          <w:rFonts w:ascii="Arial" w:hAnsi="Arial" w:cs="Arial"/>
        </w:rPr>
        <w:t>,</w:t>
      </w:r>
      <w:r w:rsidRPr="009B25E6">
        <w:rPr>
          <w:rFonts w:ascii="Arial" w:hAnsi="Arial" w:cs="Arial"/>
        </w:rPr>
        <w:t xml:space="preserve"> I think that's a wonderful thing. And surprisingly no one had come up with that before.</w:t>
      </w:r>
    </w:p>
    <w:p w14:paraId="7A55F375" w14:textId="7CF8DAC7" w:rsidR="001747D2" w:rsidRPr="009B25E6" w:rsidRDefault="0034651C" w:rsidP="009B25E6">
      <w:pPr>
        <w:rPr>
          <w:rFonts w:ascii="Arial" w:hAnsi="Arial" w:cs="Arial"/>
        </w:rPr>
      </w:pPr>
      <w:r w:rsidRPr="009B25E6">
        <w:rPr>
          <w:rFonts w:ascii="Arial" w:hAnsi="Arial" w:cs="Arial"/>
          <w:b/>
          <w:bCs/>
        </w:rPr>
        <w:t>Erica:</w:t>
      </w:r>
      <w:r w:rsidR="0025769C" w:rsidRPr="009B25E6">
        <w:rPr>
          <w:rFonts w:ascii="Arial" w:hAnsi="Arial" w:cs="Arial"/>
          <w:b/>
          <w:bCs/>
        </w:rPr>
        <w:t xml:space="preserve"> </w:t>
      </w:r>
      <w:r w:rsidR="0025769C" w:rsidRPr="009B25E6">
        <w:rPr>
          <w:rFonts w:ascii="Arial" w:hAnsi="Arial" w:cs="Arial"/>
        </w:rPr>
        <w:t>T</w:t>
      </w:r>
      <w:r w:rsidRPr="009B25E6">
        <w:rPr>
          <w:rFonts w:ascii="Arial" w:hAnsi="Arial" w:cs="Arial"/>
        </w:rPr>
        <w:t xml:space="preserve">his is Greensboro town clerk, Kim </w:t>
      </w:r>
      <w:r w:rsidR="0025769C" w:rsidRPr="009B25E6">
        <w:rPr>
          <w:rFonts w:ascii="Arial" w:hAnsi="Arial" w:cs="Arial"/>
        </w:rPr>
        <w:t>Greaves.</w:t>
      </w:r>
    </w:p>
    <w:p w14:paraId="49022A94" w14:textId="44EEB40E" w:rsidR="001747D2" w:rsidRPr="009B25E6" w:rsidRDefault="0025769C" w:rsidP="009B25E6">
      <w:pPr>
        <w:rPr>
          <w:rFonts w:ascii="Arial" w:hAnsi="Arial" w:cs="Arial"/>
        </w:rPr>
      </w:pPr>
      <w:r w:rsidRPr="009B25E6">
        <w:rPr>
          <w:rFonts w:ascii="Arial" w:hAnsi="Arial" w:cs="Arial"/>
          <w:b/>
          <w:bCs/>
        </w:rPr>
        <w:t xml:space="preserve">Kim: </w:t>
      </w:r>
      <w:r w:rsidRPr="009B25E6">
        <w:rPr>
          <w:rFonts w:ascii="Arial" w:hAnsi="Arial" w:cs="Arial"/>
        </w:rPr>
        <w:t>Everybody was supportive of having our bell taken care of in a way that obviously we had not done. And I mean, it's got a wicked beautiful tone, and I think it's going to be spectacular. As old as it is, it's an incredible tone. So, it's going to</w:t>
      </w:r>
      <w:r w:rsidR="00D97123">
        <w:rPr>
          <w:rFonts w:ascii="Arial" w:hAnsi="Arial" w:cs="Arial"/>
        </w:rPr>
        <w:t xml:space="preserve">-- </w:t>
      </w:r>
      <w:r w:rsidRPr="009B25E6">
        <w:rPr>
          <w:rFonts w:ascii="Arial" w:hAnsi="Arial" w:cs="Arial"/>
        </w:rPr>
        <w:t>hopefully, all the games and the graduations that will ring forever and it will be restored to its glory.</w:t>
      </w:r>
    </w:p>
    <w:p w14:paraId="1D49D7B6" w14:textId="57CDEA27" w:rsidR="00C14C18" w:rsidRPr="009B25E6" w:rsidRDefault="00534BC0" w:rsidP="009B25E6">
      <w:pPr>
        <w:rPr>
          <w:rFonts w:ascii="Arial" w:hAnsi="Arial" w:cs="Arial"/>
        </w:rPr>
      </w:pPr>
      <w:r w:rsidRPr="009B25E6">
        <w:rPr>
          <w:rFonts w:ascii="Arial" w:hAnsi="Arial" w:cs="Arial"/>
          <w:b/>
          <w:bCs/>
        </w:rPr>
        <w:t>Alex</w:t>
      </w:r>
      <w:r w:rsidR="00C14C18" w:rsidRPr="009B25E6">
        <w:rPr>
          <w:rFonts w:ascii="Arial" w:hAnsi="Arial" w:cs="Arial"/>
          <w:b/>
          <w:bCs/>
        </w:rPr>
        <w:t xml:space="preserve">: </w:t>
      </w:r>
      <w:r w:rsidRPr="009B25E6">
        <w:rPr>
          <w:rFonts w:ascii="Arial" w:hAnsi="Arial" w:cs="Arial"/>
        </w:rPr>
        <w:t xml:space="preserve">My </w:t>
      </w:r>
      <w:r w:rsidR="00C14C18" w:rsidRPr="009B25E6">
        <w:rPr>
          <w:rFonts w:ascii="Arial" w:hAnsi="Arial" w:cs="Arial"/>
        </w:rPr>
        <w:t xml:space="preserve">truck is </w:t>
      </w:r>
      <w:r w:rsidR="00D97123">
        <w:rPr>
          <w:rFonts w:ascii="Arial" w:hAnsi="Arial" w:cs="Arial"/>
        </w:rPr>
        <w:t>an '</w:t>
      </w:r>
      <w:r w:rsidRPr="009B25E6">
        <w:rPr>
          <w:rFonts w:ascii="Arial" w:hAnsi="Arial" w:cs="Arial"/>
        </w:rPr>
        <w:t>83 Chevy K</w:t>
      </w:r>
      <w:r w:rsidR="00C14C18" w:rsidRPr="009B25E6">
        <w:rPr>
          <w:rFonts w:ascii="Arial" w:hAnsi="Arial" w:cs="Arial"/>
        </w:rPr>
        <w:t>-</w:t>
      </w:r>
      <w:r w:rsidRPr="009B25E6">
        <w:rPr>
          <w:rFonts w:ascii="Arial" w:hAnsi="Arial" w:cs="Arial"/>
        </w:rPr>
        <w:t>30. It's a single</w:t>
      </w:r>
      <w:r w:rsidR="00D97123">
        <w:rPr>
          <w:rFonts w:ascii="Arial" w:hAnsi="Arial" w:cs="Arial"/>
        </w:rPr>
        <w:t>-</w:t>
      </w:r>
      <w:r w:rsidRPr="009B25E6">
        <w:rPr>
          <w:rFonts w:ascii="Arial" w:hAnsi="Arial" w:cs="Arial"/>
        </w:rPr>
        <w:t xml:space="preserve">cab long </w:t>
      </w:r>
      <w:r w:rsidR="00C14C18" w:rsidRPr="009B25E6">
        <w:rPr>
          <w:rFonts w:ascii="Arial" w:hAnsi="Arial" w:cs="Arial"/>
        </w:rPr>
        <w:t xml:space="preserve">bed. It's an </w:t>
      </w:r>
      <w:r w:rsidRPr="009B25E6">
        <w:rPr>
          <w:rFonts w:ascii="Arial" w:hAnsi="Arial" w:cs="Arial"/>
        </w:rPr>
        <w:t>eight</w:t>
      </w:r>
      <w:r w:rsidR="00D97123">
        <w:rPr>
          <w:rFonts w:ascii="Arial" w:hAnsi="Arial" w:cs="Arial"/>
        </w:rPr>
        <w:t>-</w:t>
      </w:r>
      <w:r w:rsidRPr="009B25E6">
        <w:rPr>
          <w:rFonts w:ascii="Arial" w:hAnsi="Arial" w:cs="Arial"/>
        </w:rPr>
        <w:t>inch lift</w:t>
      </w:r>
      <w:r w:rsidR="00C14C18" w:rsidRPr="009B25E6">
        <w:rPr>
          <w:rFonts w:ascii="Arial" w:hAnsi="Arial" w:cs="Arial"/>
        </w:rPr>
        <w:t xml:space="preserve">, </w:t>
      </w:r>
      <w:r w:rsidRPr="009B25E6">
        <w:rPr>
          <w:rFonts w:ascii="Arial" w:hAnsi="Arial" w:cs="Arial"/>
        </w:rPr>
        <w:t>40</w:t>
      </w:r>
      <w:r w:rsidR="00D97123">
        <w:rPr>
          <w:rFonts w:ascii="Arial" w:hAnsi="Arial" w:cs="Arial"/>
        </w:rPr>
        <w:t>-</w:t>
      </w:r>
      <w:r w:rsidRPr="009B25E6">
        <w:rPr>
          <w:rFonts w:ascii="Arial" w:hAnsi="Arial" w:cs="Arial"/>
        </w:rPr>
        <w:t>inch tires, makes about 500 horse</w:t>
      </w:r>
      <w:r w:rsidR="00C14C18" w:rsidRPr="009B25E6">
        <w:rPr>
          <w:rFonts w:ascii="Arial" w:hAnsi="Arial" w:cs="Arial"/>
        </w:rPr>
        <w:t xml:space="preserve">. It had </w:t>
      </w:r>
      <w:r w:rsidRPr="009B25E6">
        <w:rPr>
          <w:rFonts w:ascii="Arial" w:hAnsi="Arial" w:cs="Arial"/>
        </w:rPr>
        <w:t xml:space="preserve">some transmission problems recently </w:t>
      </w:r>
      <w:r w:rsidR="00D97123">
        <w:rPr>
          <w:rFonts w:ascii="Arial" w:hAnsi="Arial" w:cs="Arial"/>
        </w:rPr>
        <w:t xml:space="preserve">but let's hope it holds </w:t>
      </w:r>
      <w:r w:rsidRPr="009B25E6">
        <w:rPr>
          <w:rFonts w:ascii="Arial" w:hAnsi="Arial" w:cs="Arial"/>
        </w:rPr>
        <w:t>together for today's mission</w:t>
      </w:r>
      <w:r w:rsidR="00C14C18" w:rsidRPr="009B25E6">
        <w:rPr>
          <w:rFonts w:ascii="Arial" w:hAnsi="Arial" w:cs="Arial"/>
        </w:rPr>
        <w:t xml:space="preserve">. Finn </w:t>
      </w:r>
      <w:r w:rsidRPr="009B25E6">
        <w:rPr>
          <w:rFonts w:ascii="Arial" w:hAnsi="Arial" w:cs="Arial"/>
        </w:rPr>
        <w:t xml:space="preserve">wanted to bring this bell to </w:t>
      </w:r>
      <w:r w:rsidR="00C14C18" w:rsidRPr="009B25E6">
        <w:rPr>
          <w:rFonts w:ascii="Arial" w:hAnsi="Arial" w:cs="Arial"/>
        </w:rPr>
        <w:t xml:space="preserve">Hazen, </w:t>
      </w:r>
      <w:r w:rsidRPr="009B25E6">
        <w:rPr>
          <w:rFonts w:ascii="Arial" w:hAnsi="Arial" w:cs="Arial"/>
        </w:rPr>
        <w:t xml:space="preserve">and </w:t>
      </w:r>
      <w:r w:rsidR="00C14C18" w:rsidRPr="009B25E6">
        <w:rPr>
          <w:rFonts w:ascii="Arial" w:hAnsi="Arial" w:cs="Arial"/>
        </w:rPr>
        <w:t xml:space="preserve">Finn's </w:t>
      </w:r>
      <w:r w:rsidRPr="009B25E6">
        <w:rPr>
          <w:rFonts w:ascii="Arial" w:hAnsi="Arial" w:cs="Arial"/>
        </w:rPr>
        <w:t>family asked if I want</w:t>
      </w:r>
      <w:r w:rsidR="00C14C18" w:rsidRPr="009B25E6">
        <w:rPr>
          <w:rFonts w:ascii="Arial" w:hAnsi="Arial" w:cs="Arial"/>
        </w:rPr>
        <w:t>ed</w:t>
      </w:r>
      <w:r w:rsidRPr="009B25E6">
        <w:rPr>
          <w:rFonts w:ascii="Arial" w:hAnsi="Arial" w:cs="Arial"/>
        </w:rPr>
        <w:t xml:space="preserve"> to haul the bell with my Chevy. I mean it is a real sharp</w:t>
      </w:r>
      <w:r w:rsidR="00D97123">
        <w:rPr>
          <w:rFonts w:ascii="Arial" w:hAnsi="Arial" w:cs="Arial"/>
        </w:rPr>
        <w:t>-</w:t>
      </w:r>
      <w:r w:rsidRPr="009B25E6">
        <w:rPr>
          <w:rFonts w:ascii="Arial" w:hAnsi="Arial" w:cs="Arial"/>
        </w:rPr>
        <w:t>looking truck</w:t>
      </w:r>
      <w:r w:rsidR="00C14C18" w:rsidRPr="009B25E6">
        <w:rPr>
          <w:rFonts w:ascii="Arial" w:hAnsi="Arial" w:cs="Arial"/>
        </w:rPr>
        <w:t>, b</w:t>
      </w:r>
      <w:r w:rsidRPr="009B25E6">
        <w:rPr>
          <w:rFonts w:ascii="Arial" w:hAnsi="Arial" w:cs="Arial"/>
        </w:rPr>
        <w:t>ut</w:t>
      </w:r>
      <w:r w:rsidR="00C14C18" w:rsidRPr="009B25E6">
        <w:rPr>
          <w:rFonts w:ascii="Arial" w:hAnsi="Arial" w:cs="Arial"/>
        </w:rPr>
        <w:t>--</w:t>
      </w:r>
    </w:p>
    <w:p w14:paraId="5269D0BD" w14:textId="758DB26E" w:rsidR="00C14C18" w:rsidRPr="009B25E6" w:rsidRDefault="0034651C" w:rsidP="009B25E6">
      <w:pPr>
        <w:rPr>
          <w:rFonts w:ascii="Arial" w:hAnsi="Arial" w:cs="Arial"/>
        </w:rPr>
      </w:pPr>
      <w:r w:rsidRPr="009B25E6">
        <w:rPr>
          <w:rFonts w:ascii="Arial" w:hAnsi="Arial" w:cs="Arial"/>
          <w:b/>
          <w:bCs/>
        </w:rPr>
        <w:t>Erica:</w:t>
      </w:r>
      <w:r w:rsidR="00C14C18" w:rsidRPr="009B25E6">
        <w:rPr>
          <w:rFonts w:ascii="Arial" w:hAnsi="Arial" w:cs="Arial"/>
        </w:rPr>
        <w:t xml:space="preserve"> A</w:t>
      </w:r>
      <w:r w:rsidRPr="009B25E6">
        <w:rPr>
          <w:rFonts w:ascii="Arial" w:hAnsi="Arial" w:cs="Arial"/>
        </w:rPr>
        <w:t xml:space="preserve">re you nervous? </w:t>
      </w:r>
    </w:p>
    <w:p w14:paraId="69C24651" w14:textId="4392E3D2" w:rsidR="001747D2" w:rsidRPr="009B25E6" w:rsidRDefault="00534BC0" w:rsidP="009B25E6">
      <w:pPr>
        <w:rPr>
          <w:rFonts w:ascii="Arial" w:hAnsi="Arial" w:cs="Arial"/>
        </w:rPr>
      </w:pPr>
      <w:r w:rsidRPr="009B25E6">
        <w:rPr>
          <w:rFonts w:ascii="Arial" w:hAnsi="Arial" w:cs="Arial"/>
          <w:b/>
          <w:bCs/>
        </w:rPr>
        <w:t>Alex</w:t>
      </w:r>
      <w:r w:rsidR="00C14C18" w:rsidRPr="009B25E6">
        <w:rPr>
          <w:rFonts w:ascii="Arial" w:hAnsi="Arial" w:cs="Arial"/>
          <w:b/>
          <w:bCs/>
        </w:rPr>
        <w:t xml:space="preserve">: </w:t>
      </w:r>
      <w:r w:rsidRPr="009B25E6">
        <w:rPr>
          <w:rFonts w:ascii="Arial" w:hAnsi="Arial" w:cs="Arial"/>
        </w:rPr>
        <w:t>Yeah, I am. I don't know if my truck</w:t>
      </w:r>
      <w:r w:rsidR="00C14C18" w:rsidRPr="009B25E6">
        <w:rPr>
          <w:rFonts w:ascii="Arial" w:hAnsi="Arial" w:cs="Arial"/>
        </w:rPr>
        <w:t>'</w:t>
      </w:r>
      <w:r w:rsidRPr="009B25E6">
        <w:rPr>
          <w:rFonts w:ascii="Arial" w:hAnsi="Arial" w:cs="Arial"/>
        </w:rPr>
        <w:t xml:space="preserve">s </w:t>
      </w:r>
      <w:r w:rsidR="00C14C18" w:rsidRPr="009B25E6">
        <w:rPr>
          <w:rFonts w:ascii="Arial" w:hAnsi="Arial" w:cs="Arial"/>
        </w:rPr>
        <w:t xml:space="preserve">going to hold </w:t>
      </w:r>
      <w:r w:rsidRPr="009B25E6">
        <w:rPr>
          <w:rFonts w:ascii="Arial" w:hAnsi="Arial" w:cs="Arial"/>
        </w:rPr>
        <w:t>together. I got the whole town of Hardwick and Greensboro on my shoulder. So</w:t>
      </w:r>
      <w:r w:rsidR="00C14C18" w:rsidRPr="009B25E6">
        <w:rPr>
          <w:rFonts w:ascii="Arial" w:hAnsi="Arial" w:cs="Arial"/>
        </w:rPr>
        <w:t xml:space="preserve">, </w:t>
      </w:r>
      <w:r w:rsidRPr="009B25E6">
        <w:rPr>
          <w:rFonts w:ascii="Arial" w:hAnsi="Arial" w:cs="Arial"/>
        </w:rPr>
        <w:t>I don't need to mess this up by any means. But if I do</w:t>
      </w:r>
      <w:r w:rsidR="00C14C18" w:rsidRPr="009B25E6">
        <w:rPr>
          <w:rFonts w:ascii="Arial" w:hAnsi="Arial" w:cs="Arial"/>
        </w:rPr>
        <w:t xml:space="preserve">, </w:t>
      </w:r>
      <w:r w:rsidRPr="009B25E6">
        <w:rPr>
          <w:rFonts w:ascii="Arial" w:hAnsi="Arial" w:cs="Arial"/>
        </w:rPr>
        <w:t xml:space="preserve">if my truck does die, then </w:t>
      </w:r>
      <w:r w:rsidR="00C14C18" w:rsidRPr="009B25E6">
        <w:rPr>
          <w:rFonts w:ascii="Arial" w:hAnsi="Arial" w:cs="Arial"/>
        </w:rPr>
        <w:t>Finn wouldn’t</w:t>
      </w:r>
      <w:r w:rsidR="00D97123">
        <w:rPr>
          <w:rFonts w:ascii="Arial" w:hAnsi="Arial" w:cs="Arial"/>
        </w:rPr>
        <w:t xml:space="preserve"> </w:t>
      </w:r>
      <w:r w:rsidRPr="009B25E6">
        <w:rPr>
          <w:rFonts w:ascii="Arial" w:hAnsi="Arial" w:cs="Arial"/>
        </w:rPr>
        <w:t>definitely appreciate</w:t>
      </w:r>
      <w:r w:rsidR="004B6958" w:rsidRPr="009B25E6">
        <w:rPr>
          <w:rFonts w:ascii="Arial" w:hAnsi="Arial" w:cs="Arial"/>
        </w:rPr>
        <w:t xml:space="preserve"> </w:t>
      </w:r>
      <w:r w:rsidR="00C14C18" w:rsidRPr="009B25E6">
        <w:rPr>
          <w:rFonts w:ascii="Arial" w:hAnsi="Arial" w:cs="Arial"/>
        </w:rPr>
        <w:t>that</w:t>
      </w:r>
      <w:r w:rsidRPr="009B25E6">
        <w:rPr>
          <w:rFonts w:ascii="Arial" w:hAnsi="Arial" w:cs="Arial"/>
        </w:rPr>
        <w:t>.</w:t>
      </w:r>
    </w:p>
    <w:p w14:paraId="74BDCC68" w14:textId="77777777" w:rsidR="00C14C18" w:rsidRPr="009B25E6" w:rsidRDefault="00C14C18" w:rsidP="009B25E6">
      <w:pPr>
        <w:rPr>
          <w:rFonts w:ascii="Arial" w:hAnsi="Arial" w:cs="Arial"/>
        </w:rPr>
      </w:pPr>
      <w:r w:rsidRPr="009B25E6">
        <w:rPr>
          <w:rFonts w:ascii="Arial" w:hAnsi="Arial" w:cs="Arial"/>
        </w:rPr>
        <w:t xml:space="preserve">[background chatter] </w:t>
      </w:r>
    </w:p>
    <w:p w14:paraId="69F83931" w14:textId="77777777" w:rsidR="004B6958" w:rsidRPr="009B25E6" w:rsidRDefault="004B6958" w:rsidP="009B25E6">
      <w:pPr>
        <w:rPr>
          <w:rFonts w:ascii="Arial" w:hAnsi="Arial" w:cs="Arial"/>
        </w:rPr>
      </w:pPr>
      <w:r w:rsidRPr="009B25E6">
        <w:rPr>
          <w:rFonts w:ascii="Arial" w:hAnsi="Arial" w:cs="Arial"/>
        </w:rPr>
        <w:t xml:space="preserve">[parade band music playing] </w:t>
      </w:r>
    </w:p>
    <w:p w14:paraId="70CDC228" w14:textId="7A570D0D" w:rsidR="004B6958" w:rsidRPr="009B25E6" w:rsidRDefault="0034651C" w:rsidP="009B25E6">
      <w:pPr>
        <w:rPr>
          <w:rFonts w:ascii="Arial" w:hAnsi="Arial" w:cs="Arial"/>
        </w:rPr>
      </w:pPr>
      <w:r w:rsidRPr="009B25E6">
        <w:rPr>
          <w:rFonts w:ascii="Arial" w:hAnsi="Arial" w:cs="Arial"/>
          <w:b/>
          <w:bCs/>
        </w:rPr>
        <w:t>Erica:</w:t>
      </w:r>
      <w:r w:rsidR="004B6958" w:rsidRPr="009B25E6">
        <w:rPr>
          <w:rFonts w:ascii="Arial" w:hAnsi="Arial" w:cs="Arial"/>
        </w:rPr>
        <w:t xml:space="preserve"> O</w:t>
      </w:r>
      <w:r w:rsidRPr="009B25E6">
        <w:rPr>
          <w:rFonts w:ascii="Arial" w:hAnsi="Arial" w:cs="Arial"/>
        </w:rPr>
        <w:t xml:space="preserve">n a rainy day in the spring, people gathered in the parking lot at the Greensboro </w:t>
      </w:r>
      <w:r w:rsidR="004B6958" w:rsidRPr="009B25E6">
        <w:rPr>
          <w:rFonts w:ascii="Arial" w:hAnsi="Arial" w:cs="Arial"/>
        </w:rPr>
        <w:t>T</w:t>
      </w:r>
      <w:r w:rsidRPr="009B25E6">
        <w:rPr>
          <w:rFonts w:ascii="Arial" w:hAnsi="Arial" w:cs="Arial"/>
        </w:rPr>
        <w:t xml:space="preserve">own </w:t>
      </w:r>
      <w:r w:rsidR="004B6958" w:rsidRPr="009B25E6">
        <w:rPr>
          <w:rFonts w:ascii="Arial" w:hAnsi="Arial" w:cs="Arial"/>
        </w:rPr>
        <w:t>H</w:t>
      </w:r>
      <w:r w:rsidRPr="009B25E6">
        <w:rPr>
          <w:rFonts w:ascii="Arial" w:hAnsi="Arial" w:cs="Arial"/>
        </w:rPr>
        <w:t>all for the moving of the bell. Baseball players</w:t>
      </w:r>
      <w:r w:rsidR="00D97123">
        <w:rPr>
          <w:rFonts w:ascii="Arial" w:hAnsi="Arial" w:cs="Arial"/>
        </w:rPr>
        <w:t>,</w:t>
      </w:r>
      <w:r w:rsidRPr="009B25E6">
        <w:rPr>
          <w:rFonts w:ascii="Arial" w:hAnsi="Arial" w:cs="Arial"/>
        </w:rPr>
        <w:t xml:space="preserve"> Butch </w:t>
      </w:r>
      <w:r w:rsidR="004B6958" w:rsidRPr="009B25E6">
        <w:rPr>
          <w:rFonts w:ascii="Arial" w:hAnsi="Arial" w:cs="Arial"/>
        </w:rPr>
        <w:t xml:space="preserve">and </w:t>
      </w:r>
      <w:r w:rsidRPr="009B25E6">
        <w:rPr>
          <w:rFonts w:ascii="Arial" w:hAnsi="Arial" w:cs="Arial"/>
        </w:rPr>
        <w:t xml:space="preserve">the </w:t>
      </w:r>
      <w:r w:rsidR="00534BC0" w:rsidRPr="009B25E6">
        <w:rPr>
          <w:rFonts w:ascii="Arial" w:hAnsi="Arial" w:cs="Arial"/>
        </w:rPr>
        <w:t>Walden</w:t>
      </w:r>
      <w:r w:rsidR="00D97123">
        <w:rPr>
          <w:rFonts w:ascii="Arial" w:hAnsi="Arial" w:cs="Arial"/>
        </w:rPr>
        <w:t xml:space="preserve"> </w:t>
      </w:r>
      <w:r w:rsidR="00534BC0" w:rsidRPr="009B25E6">
        <w:rPr>
          <w:rFonts w:ascii="Arial" w:hAnsi="Arial" w:cs="Arial"/>
        </w:rPr>
        <w:t>F</w:t>
      </w:r>
      <w:r w:rsidRPr="009B25E6">
        <w:rPr>
          <w:rFonts w:ascii="Arial" w:hAnsi="Arial" w:cs="Arial"/>
        </w:rPr>
        <w:t xml:space="preserve">ire </w:t>
      </w:r>
      <w:r w:rsidR="00534BC0" w:rsidRPr="009B25E6">
        <w:rPr>
          <w:rFonts w:ascii="Arial" w:hAnsi="Arial" w:cs="Arial"/>
        </w:rPr>
        <w:t>D</w:t>
      </w:r>
      <w:r w:rsidRPr="009B25E6">
        <w:rPr>
          <w:rFonts w:ascii="Arial" w:hAnsi="Arial" w:cs="Arial"/>
        </w:rPr>
        <w:t>epartment, town clerks and farmers</w:t>
      </w:r>
      <w:r w:rsidR="004B6958" w:rsidRPr="009B25E6">
        <w:rPr>
          <w:rFonts w:ascii="Arial" w:hAnsi="Arial" w:cs="Arial"/>
        </w:rPr>
        <w:t xml:space="preserve"> and </w:t>
      </w:r>
      <w:r w:rsidRPr="009B25E6">
        <w:rPr>
          <w:rFonts w:ascii="Arial" w:hAnsi="Arial" w:cs="Arial"/>
        </w:rPr>
        <w:t xml:space="preserve">the </w:t>
      </w:r>
      <w:r w:rsidR="004B6958" w:rsidRPr="009B25E6">
        <w:rPr>
          <w:rFonts w:ascii="Arial" w:hAnsi="Arial" w:cs="Arial"/>
        </w:rPr>
        <w:t xml:space="preserve">Bread </w:t>
      </w:r>
      <w:r w:rsidR="00D97123">
        <w:rPr>
          <w:rFonts w:ascii="Arial" w:hAnsi="Arial" w:cs="Arial"/>
        </w:rPr>
        <w:t xml:space="preserve">and </w:t>
      </w:r>
      <w:r w:rsidR="004B6958" w:rsidRPr="009B25E6">
        <w:rPr>
          <w:rFonts w:ascii="Arial" w:hAnsi="Arial" w:cs="Arial"/>
        </w:rPr>
        <w:t xml:space="preserve">Puppet </w:t>
      </w:r>
      <w:r w:rsidRPr="009B25E6">
        <w:rPr>
          <w:rFonts w:ascii="Arial" w:hAnsi="Arial" w:cs="Arial"/>
        </w:rPr>
        <w:t>and Alex with his enormous bright red truck</w:t>
      </w:r>
      <w:r w:rsidR="004B6958" w:rsidRPr="009B25E6">
        <w:rPr>
          <w:rFonts w:ascii="Arial" w:hAnsi="Arial" w:cs="Arial"/>
        </w:rPr>
        <w:t xml:space="preserve">. </w:t>
      </w:r>
    </w:p>
    <w:p w14:paraId="787AE930" w14:textId="77777777" w:rsidR="004B6958" w:rsidRPr="009B25E6" w:rsidRDefault="004B6958" w:rsidP="009B25E6">
      <w:pPr>
        <w:rPr>
          <w:rFonts w:ascii="Arial" w:hAnsi="Arial" w:cs="Arial"/>
        </w:rPr>
      </w:pPr>
      <w:r w:rsidRPr="009B25E6">
        <w:rPr>
          <w:rFonts w:ascii="Arial" w:hAnsi="Arial" w:cs="Arial"/>
        </w:rPr>
        <w:t xml:space="preserve">[background chatter] </w:t>
      </w:r>
    </w:p>
    <w:p w14:paraId="030CB9F8" w14:textId="1E50D153" w:rsidR="004B6958" w:rsidRPr="009B25E6" w:rsidRDefault="004B6958" w:rsidP="009B25E6">
      <w:pPr>
        <w:rPr>
          <w:rFonts w:ascii="Arial" w:hAnsi="Arial" w:cs="Arial"/>
        </w:rPr>
      </w:pPr>
      <w:r w:rsidRPr="009B25E6">
        <w:rPr>
          <w:rFonts w:ascii="Arial" w:hAnsi="Arial" w:cs="Arial"/>
        </w:rPr>
        <w:t xml:space="preserve">[parade band music playing] </w:t>
      </w:r>
    </w:p>
    <w:p w14:paraId="5FC10589" w14:textId="455E38D0" w:rsidR="0091436A" w:rsidRPr="009B25E6" w:rsidRDefault="004B6958" w:rsidP="009B25E6">
      <w:pPr>
        <w:rPr>
          <w:rFonts w:ascii="Arial" w:hAnsi="Arial" w:cs="Arial"/>
        </w:rPr>
      </w:pPr>
      <w:r w:rsidRPr="009B25E6">
        <w:rPr>
          <w:rFonts w:ascii="Arial" w:hAnsi="Arial" w:cs="Arial"/>
          <w:b/>
          <w:bCs/>
        </w:rPr>
        <w:t xml:space="preserve">Speaker: </w:t>
      </w:r>
      <w:r w:rsidRPr="009B25E6">
        <w:rPr>
          <w:rFonts w:ascii="Arial" w:hAnsi="Arial" w:cs="Arial"/>
        </w:rPr>
        <w:t xml:space="preserve">Thank you all very, very much for joining us on this very special occasion here today. When we began to launch this </w:t>
      </w:r>
      <w:r w:rsidR="00D97123" w:rsidRPr="009B25E6">
        <w:rPr>
          <w:rFonts w:ascii="Arial" w:hAnsi="Arial" w:cs="Arial"/>
        </w:rPr>
        <w:t>bell project</w:t>
      </w:r>
      <w:r w:rsidRPr="009B25E6">
        <w:rPr>
          <w:rFonts w:ascii="Arial" w:hAnsi="Arial" w:cs="Arial"/>
        </w:rPr>
        <w:t xml:space="preserve">, one of the things we thought of was that we might get our own </w:t>
      </w:r>
      <w:r w:rsidR="0091436A" w:rsidRPr="009B25E6">
        <w:rPr>
          <w:rFonts w:ascii="Arial" w:hAnsi="Arial" w:cs="Arial"/>
        </w:rPr>
        <w:t>b</w:t>
      </w:r>
      <w:r w:rsidRPr="009B25E6">
        <w:rPr>
          <w:rFonts w:ascii="Arial" w:hAnsi="Arial" w:cs="Arial"/>
        </w:rPr>
        <w:t>ell</w:t>
      </w:r>
      <w:r w:rsidR="0091436A" w:rsidRPr="009B25E6">
        <w:rPr>
          <w:rFonts w:ascii="Arial" w:hAnsi="Arial" w:cs="Arial"/>
        </w:rPr>
        <w:t>. W</w:t>
      </w:r>
      <w:r w:rsidRPr="009B25E6">
        <w:rPr>
          <w:rFonts w:ascii="Arial" w:hAnsi="Arial" w:cs="Arial"/>
        </w:rPr>
        <w:t>e might have a bell made for us special. And then</w:t>
      </w:r>
      <w:r w:rsidR="00566089">
        <w:rPr>
          <w:rFonts w:ascii="Arial" w:hAnsi="Arial" w:cs="Arial"/>
        </w:rPr>
        <w:t>,</w:t>
      </w:r>
      <w:r w:rsidRPr="009B25E6">
        <w:rPr>
          <w:rFonts w:ascii="Arial" w:hAnsi="Arial" w:cs="Arial"/>
        </w:rPr>
        <w:t xml:space="preserve"> when this bell appeared, we realized what a gift</w:t>
      </w:r>
      <w:r w:rsidR="0091436A" w:rsidRPr="009B25E6">
        <w:rPr>
          <w:rFonts w:ascii="Arial" w:hAnsi="Arial" w:cs="Arial"/>
        </w:rPr>
        <w:t>. N</w:t>
      </w:r>
      <w:r w:rsidRPr="009B25E6">
        <w:rPr>
          <w:rFonts w:ascii="Arial" w:hAnsi="Arial" w:cs="Arial"/>
        </w:rPr>
        <w:t xml:space="preserve">ot a new </w:t>
      </w:r>
      <w:r w:rsidR="0091436A" w:rsidRPr="009B25E6">
        <w:rPr>
          <w:rFonts w:ascii="Arial" w:hAnsi="Arial" w:cs="Arial"/>
        </w:rPr>
        <w:t>bell</w:t>
      </w:r>
      <w:r w:rsidRPr="009B25E6">
        <w:rPr>
          <w:rFonts w:ascii="Arial" w:hAnsi="Arial" w:cs="Arial"/>
        </w:rPr>
        <w:t>, a young inexperienced bell</w:t>
      </w:r>
      <w:r w:rsidR="0091436A" w:rsidRPr="009B25E6">
        <w:rPr>
          <w:rFonts w:ascii="Arial" w:hAnsi="Arial" w:cs="Arial"/>
        </w:rPr>
        <w:t>.</w:t>
      </w:r>
    </w:p>
    <w:p w14:paraId="48ADB716" w14:textId="77777777" w:rsidR="0091436A" w:rsidRPr="009B25E6" w:rsidRDefault="0091436A" w:rsidP="009B25E6">
      <w:pPr>
        <w:rPr>
          <w:rFonts w:ascii="Arial" w:hAnsi="Arial" w:cs="Arial"/>
        </w:rPr>
      </w:pPr>
      <w:r w:rsidRPr="009B25E6">
        <w:rPr>
          <w:rFonts w:ascii="Arial" w:hAnsi="Arial" w:cs="Arial"/>
        </w:rPr>
        <w:lastRenderedPageBreak/>
        <w:t xml:space="preserve">[laughter] </w:t>
      </w:r>
    </w:p>
    <w:p w14:paraId="42C0DAB7" w14:textId="0CE8D040" w:rsidR="001747D2" w:rsidRPr="009B25E6" w:rsidRDefault="0091436A" w:rsidP="009B25E6">
      <w:pPr>
        <w:rPr>
          <w:rFonts w:ascii="Arial" w:hAnsi="Arial" w:cs="Arial"/>
        </w:rPr>
      </w:pPr>
      <w:r w:rsidRPr="009B25E6">
        <w:rPr>
          <w:rFonts w:ascii="Arial" w:hAnsi="Arial" w:cs="Arial"/>
        </w:rPr>
        <w:t>But a bell with maturity and spirit, a bell that has rung out to the community of Greensboro throughout its history, and the bell that will become our bell in Hazen. So</w:t>
      </w:r>
      <w:r w:rsidR="00A3729A" w:rsidRPr="009B25E6">
        <w:rPr>
          <w:rFonts w:ascii="Arial" w:hAnsi="Arial" w:cs="Arial"/>
        </w:rPr>
        <w:t xml:space="preserve">, </w:t>
      </w:r>
      <w:r w:rsidRPr="009B25E6">
        <w:rPr>
          <w:rFonts w:ascii="Arial" w:hAnsi="Arial" w:cs="Arial"/>
        </w:rPr>
        <w:t>we're incredibly grateful to the town of Greensboro for this. So</w:t>
      </w:r>
      <w:r w:rsidR="00422497" w:rsidRPr="009B25E6">
        <w:rPr>
          <w:rFonts w:ascii="Arial" w:hAnsi="Arial" w:cs="Arial"/>
        </w:rPr>
        <w:t xml:space="preserve">, </w:t>
      </w:r>
      <w:r w:rsidRPr="009B25E6">
        <w:rPr>
          <w:rFonts w:ascii="Arial" w:hAnsi="Arial" w:cs="Arial"/>
        </w:rPr>
        <w:t xml:space="preserve">in our appreciation </w:t>
      </w:r>
      <w:r w:rsidR="00A74741" w:rsidRPr="009B25E6">
        <w:rPr>
          <w:rFonts w:ascii="Arial" w:hAnsi="Arial" w:cs="Arial"/>
        </w:rPr>
        <w:t>t</w:t>
      </w:r>
      <w:r w:rsidRPr="009B25E6">
        <w:rPr>
          <w:rFonts w:ascii="Arial" w:hAnsi="Arial" w:cs="Arial"/>
        </w:rPr>
        <w:t>oday</w:t>
      </w:r>
      <w:r w:rsidR="00A74741" w:rsidRPr="009B25E6">
        <w:rPr>
          <w:rFonts w:ascii="Arial" w:hAnsi="Arial" w:cs="Arial"/>
        </w:rPr>
        <w:t xml:space="preserve">, </w:t>
      </w:r>
      <w:r w:rsidRPr="009B25E6">
        <w:rPr>
          <w:rFonts w:ascii="Arial" w:hAnsi="Arial" w:cs="Arial"/>
        </w:rPr>
        <w:t>we would like to present this letter to the town of Greensboro.</w:t>
      </w:r>
    </w:p>
    <w:p w14:paraId="516D35C1" w14:textId="77777777" w:rsidR="00A74741" w:rsidRPr="009B25E6" w:rsidRDefault="00A74741" w:rsidP="009B25E6">
      <w:pPr>
        <w:rPr>
          <w:rFonts w:ascii="Arial" w:hAnsi="Arial" w:cs="Arial"/>
        </w:rPr>
      </w:pPr>
      <w:r w:rsidRPr="009B25E6">
        <w:rPr>
          <w:rFonts w:ascii="Arial" w:hAnsi="Arial" w:cs="Arial"/>
        </w:rPr>
        <w:t xml:space="preserve">[applause] </w:t>
      </w:r>
    </w:p>
    <w:p w14:paraId="45B995EA" w14:textId="527AF0C2" w:rsidR="00E87DFC" w:rsidRPr="009B25E6" w:rsidRDefault="00E87DFC" w:rsidP="009B25E6">
      <w:pPr>
        <w:rPr>
          <w:rFonts w:ascii="Arial" w:hAnsi="Arial" w:cs="Arial"/>
        </w:rPr>
      </w:pPr>
      <w:r w:rsidRPr="009B25E6">
        <w:rPr>
          <w:rFonts w:ascii="Arial" w:hAnsi="Arial" w:cs="Arial"/>
          <w:b/>
          <w:bCs/>
        </w:rPr>
        <w:t xml:space="preserve">Speaker: </w:t>
      </w:r>
      <w:r w:rsidRPr="009B25E6">
        <w:rPr>
          <w:rFonts w:ascii="Arial" w:hAnsi="Arial" w:cs="Arial"/>
        </w:rPr>
        <w:t>Dear Greensboro Selectboard and residents of the town of Greensboro</w:t>
      </w:r>
      <w:r w:rsidR="00A050B9">
        <w:rPr>
          <w:rFonts w:ascii="Arial" w:hAnsi="Arial" w:cs="Arial"/>
        </w:rPr>
        <w:t>,</w:t>
      </w:r>
      <w:r w:rsidRPr="009B25E6">
        <w:rPr>
          <w:rFonts w:ascii="Arial" w:hAnsi="Arial" w:cs="Arial"/>
        </w:rPr>
        <w:t xml:space="preserve"> on behalf of our entire union, </w:t>
      </w:r>
      <w:r w:rsidR="00A050B9">
        <w:rPr>
          <w:rFonts w:ascii="Arial" w:hAnsi="Arial" w:cs="Arial"/>
        </w:rPr>
        <w:t xml:space="preserve">we </w:t>
      </w:r>
      <w:r w:rsidRPr="009B25E6">
        <w:rPr>
          <w:rFonts w:ascii="Arial" w:hAnsi="Arial" w:cs="Arial"/>
        </w:rPr>
        <w:t>would like to extend our deepest thanks to our friends and fellow union members of the town of Greensboro for your gracious gift of the former Greensboro school bell to Hazen and the entire union. The gift has allowed us to advance a dream first articulated by our former student body president</w:t>
      </w:r>
      <w:r w:rsidR="00102865">
        <w:rPr>
          <w:rFonts w:ascii="Arial" w:hAnsi="Arial" w:cs="Arial"/>
        </w:rPr>
        <w:t>,</w:t>
      </w:r>
      <w:r w:rsidRPr="009B25E6">
        <w:rPr>
          <w:rFonts w:ascii="Arial" w:hAnsi="Arial" w:cs="Arial"/>
        </w:rPr>
        <w:t xml:space="preserve"> Finn Rooney, to bring a working bell back to Hazen to once again ring out over the hills and the valleys of our community</w:t>
      </w:r>
      <w:r w:rsidR="00102865">
        <w:rPr>
          <w:rFonts w:ascii="Arial" w:hAnsi="Arial" w:cs="Arial"/>
        </w:rPr>
        <w:t>. T</w:t>
      </w:r>
      <w:r w:rsidRPr="009B25E6">
        <w:rPr>
          <w:rFonts w:ascii="Arial" w:hAnsi="Arial" w:cs="Arial"/>
        </w:rPr>
        <w:t>o inform, to celebrate, to unify and to heal</w:t>
      </w:r>
      <w:r w:rsidR="00102865">
        <w:rPr>
          <w:rFonts w:ascii="Arial" w:hAnsi="Arial" w:cs="Arial"/>
        </w:rPr>
        <w:t>, a</w:t>
      </w:r>
      <w:r w:rsidRPr="009B25E6">
        <w:rPr>
          <w:rFonts w:ascii="Arial" w:hAnsi="Arial" w:cs="Arial"/>
        </w:rPr>
        <w:t xml:space="preserve"> theme that is tremendous part of our beloved Finn's legacy. Today</w:t>
      </w:r>
      <w:r w:rsidR="00102865">
        <w:rPr>
          <w:rFonts w:ascii="Arial" w:hAnsi="Arial" w:cs="Arial"/>
        </w:rPr>
        <w:t>,</w:t>
      </w:r>
      <w:r w:rsidRPr="009B25E6">
        <w:rPr>
          <w:rFonts w:ascii="Arial" w:hAnsi="Arial" w:cs="Arial"/>
        </w:rPr>
        <w:t xml:space="preserve"> we plan to welcome your bell to its new life as our union's bell. [sobbing] We commit to caring for it in its new home and respecting its great history as it begins its new life and mission to once again and into perpetuity sound its golden tone across our beloved greater community. Thank you.</w:t>
      </w:r>
    </w:p>
    <w:p w14:paraId="3EB09AFE" w14:textId="77777777" w:rsidR="00E87DFC" w:rsidRPr="009B25E6" w:rsidRDefault="00E87DFC" w:rsidP="009B25E6">
      <w:pPr>
        <w:rPr>
          <w:rFonts w:ascii="Arial" w:hAnsi="Arial" w:cs="Arial"/>
        </w:rPr>
      </w:pPr>
      <w:r w:rsidRPr="009B25E6">
        <w:rPr>
          <w:rFonts w:ascii="Arial" w:hAnsi="Arial" w:cs="Arial"/>
        </w:rPr>
        <w:t xml:space="preserve">[applause] </w:t>
      </w:r>
    </w:p>
    <w:p w14:paraId="07D71CCB" w14:textId="77777777" w:rsidR="00E87DFC" w:rsidRPr="009B25E6" w:rsidRDefault="00E87DFC" w:rsidP="009B25E6">
      <w:pPr>
        <w:rPr>
          <w:rFonts w:ascii="Arial" w:hAnsi="Arial" w:cs="Arial"/>
        </w:rPr>
      </w:pPr>
      <w:r w:rsidRPr="009B25E6">
        <w:rPr>
          <w:rFonts w:ascii="Arial" w:hAnsi="Arial" w:cs="Arial"/>
        </w:rPr>
        <w:t xml:space="preserve">[parade band music playing] </w:t>
      </w:r>
    </w:p>
    <w:p w14:paraId="14930FBF" w14:textId="77777777" w:rsidR="00ED0F3C" w:rsidRPr="009B25E6" w:rsidRDefault="00ED0F3C" w:rsidP="009B25E6">
      <w:pPr>
        <w:rPr>
          <w:rFonts w:ascii="Arial" w:hAnsi="Arial" w:cs="Arial"/>
        </w:rPr>
      </w:pPr>
      <w:r w:rsidRPr="009B25E6">
        <w:rPr>
          <w:rFonts w:ascii="Arial" w:hAnsi="Arial" w:cs="Arial"/>
        </w:rPr>
        <w:t>[background chatter]</w:t>
      </w:r>
    </w:p>
    <w:p w14:paraId="17AB2D2A" w14:textId="109179B6" w:rsidR="00ED0F3C" w:rsidRPr="009B25E6" w:rsidRDefault="00ED0F3C" w:rsidP="009B25E6">
      <w:pPr>
        <w:rPr>
          <w:rFonts w:ascii="Arial" w:hAnsi="Arial" w:cs="Arial"/>
        </w:rPr>
      </w:pPr>
      <w:r w:rsidRPr="009B25E6">
        <w:rPr>
          <w:rFonts w:ascii="Arial" w:hAnsi="Arial" w:cs="Arial"/>
          <w:b/>
          <w:bCs/>
        </w:rPr>
        <w:t xml:space="preserve">Speaker: </w:t>
      </w:r>
      <w:r w:rsidRPr="009B25E6">
        <w:rPr>
          <w:rFonts w:ascii="Arial" w:hAnsi="Arial" w:cs="Arial"/>
        </w:rPr>
        <w:t>If you would like to motivate and inspire this group of people with the revving of your truck</w:t>
      </w:r>
      <w:r w:rsidR="006A11F2">
        <w:rPr>
          <w:rFonts w:ascii="Arial" w:hAnsi="Arial" w:cs="Arial"/>
        </w:rPr>
        <w:t xml:space="preserve">, </w:t>
      </w:r>
      <w:r w:rsidRPr="009B25E6">
        <w:rPr>
          <w:rFonts w:ascii="Arial" w:hAnsi="Arial" w:cs="Arial"/>
        </w:rPr>
        <w:t xml:space="preserve">[laughs] [crosstalk] </w:t>
      </w:r>
      <w:r w:rsidR="006A11F2">
        <w:rPr>
          <w:rFonts w:ascii="Arial" w:hAnsi="Arial" w:cs="Arial"/>
        </w:rPr>
        <w:t>t</w:t>
      </w:r>
      <w:r w:rsidRPr="009B25E6">
        <w:rPr>
          <w:rFonts w:ascii="Arial" w:hAnsi="Arial" w:cs="Arial"/>
        </w:rPr>
        <w:t xml:space="preserve">hat'd be cool. That will get people like mobilized and realizing that we're about to go. </w:t>
      </w:r>
    </w:p>
    <w:p w14:paraId="1CC282B5" w14:textId="1AF02C5A" w:rsidR="001747D2" w:rsidRPr="009B25E6" w:rsidRDefault="00ED0F3C" w:rsidP="009B25E6">
      <w:pPr>
        <w:rPr>
          <w:rFonts w:ascii="Arial" w:hAnsi="Arial" w:cs="Arial"/>
        </w:rPr>
      </w:pPr>
      <w:r w:rsidRPr="009B25E6">
        <w:rPr>
          <w:rFonts w:ascii="Arial" w:hAnsi="Arial" w:cs="Arial"/>
          <w:b/>
          <w:bCs/>
        </w:rPr>
        <w:t xml:space="preserve">Speaker: </w:t>
      </w:r>
      <w:r w:rsidRPr="009B25E6">
        <w:rPr>
          <w:rFonts w:ascii="Arial" w:hAnsi="Arial" w:cs="Arial"/>
        </w:rPr>
        <w:t xml:space="preserve">All the fire trucks </w:t>
      </w:r>
      <w:r w:rsidR="006A11F2">
        <w:rPr>
          <w:rFonts w:ascii="Arial" w:hAnsi="Arial" w:cs="Arial"/>
        </w:rPr>
        <w:t xml:space="preserve">are already </w:t>
      </w:r>
      <w:r w:rsidRPr="009B25E6">
        <w:rPr>
          <w:rFonts w:ascii="Arial" w:hAnsi="Arial" w:cs="Arial"/>
        </w:rPr>
        <w:t>down there.</w:t>
      </w:r>
    </w:p>
    <w:p w14:paraId="6BACFA9B" w14:textId="77777777" w:rsidR="00ED0F3C" w:rsidRPr="009B25E6" w:rsidRDefault="00ED0F3C" w:rsidP="009B25E6">
      <w:pPr>
        <w:rPr>
          <w:rFonts w:ascii="Arial" w:hAnsi="Arial" w:cs="Arial"/>
        </w:rPr>
      </w:pPr>
      <w:r w:rsidRPr="009B25E6">
        <w:rPr>
          <w:rFonts w:ascii="Arial" w:hAnsi="Arial" w:cs="Arial"/>
        </w:rPr>
        <w:t>[engine starts]</w:t>
      </w:r>
    </w:p>
    <w:p w14:paraId="0FA14982" w14:textId="77777777" w:rsidR="00C1518F" w:rsidRPr="009B25E6" w:rsidRDefault="00C1518F" w:rsidP="009B25E6">
      <w:pPr>
        <w:rPr>
          <w:rFonts w:ascii="Arial" w:hAnsi="Arial" w:cs="Arial"/>
        </w:rPr>
      </w:pPr>
      <w:r w:rsidRPr="009B25E6">
        <w:rPr>
          <w:rFonts w:ascii="Arial" w:hAnsi="Arial" w:cs="Arial"/>
        </w:rPr>
        <w:t xml:space="preserve">[parade band music playing] </w:t>
      </w:r>
    </w:p>
    <w:p w14:paraId="10ADC9CC" w14:textId="5618FD59" w:rsidR="001747D2" w:rsidRPr="009B25E6" w:rsidRDefault="0034651C" w:rsidP="009B25E6">
      <w:pPr>
        <w:rPr>
          <w:rFonts w:ascii="Arial" w:hAnsi="Arial" w:cs="Arial"/>
        </w:rPr>
      </w:pPr>
      <w:r w:rsidRPr="009B25E6">
        <w:rPr>
          <w:rFonts w:ascii="Arial" w:hAnsi="Arial" w:cs="Arial"/>
          <w:b/>
          <w:bCs/>
        </w:rPr>
        <w:t>Erica:</w:t>
      </w:r>
      <w:r w:rsidR="00534BC0" w:rsidRPr="009B25E6">
        <w:rPr>
          <w:rFonts w:ascii="Arial" w:hAnsi="Arial" w:cs="Arial"/>
        </w:rPr>
        <w:t xml:space="preserve"> </w:t>
      </w:r>
      <w:r w:rsidRPr="009B25E6">
        <w:rPr>
          <w:rFonts w:ascii="Arial" w:hAnsi="Arial" w:cs="Arial"/>
        </w:rPr>
        <w:t xml:space="preserve">Alex and Lyle and a few other guys loaded the bell into the back of Alex's </w:t>
      </w:r>
      <w:r w:rsidR="00305286">
        <w:rPr>
          <w:rFonts w:ascii="Arial" w:hAnsi="Arial" w:cs="Arial"/>
        </w:rPr>
        <w:t>'</w:t>
      </w:r>
      <w:r w:rsidRPr="009B25E6">
        <w:rPr>
          <w:rFonts w:ascii="Arial" w:hAnsi="Arial" w:cs="Arial"/>
        </w:rPr>
        <w:t>83 Chevy K</w:t>
      </w:r>
      <w:r w:rsidR="00534BC0" w:rsidRPr="009B25E6">
        <w:rPr>
          <w:rFonts w:ascii="Arial" w:hAnsi="Arial" w:cs="Arial"/>
        </w:rPr>
        <w:t>-</w:t>
      </w:r>
      <w:r w:rsidRPr="009B25E6">
        <w:rPr>
          <w:rFonts w:ascii="Arial" w:hAnsi="Arial" w:cs="Arial"/>
        </w:rPr>
        <w:t>30</w:t>
      </w:r>
      <w:r w:rsidR="00534BC0" w:rsidRPr="009B25E6">
        <w:rPr>
          <w:rFonts w:ascii="Arial" w:hAnsi="Arial" w:cs="Arial"/>
        </w:rPr>
        <w:t xml:space="preserve"> a</w:t>
      </w:r>
      <w:r w:rsidRPr="009B25E6">
        <w:rPr>
          <w:rFonts w:ascii="Arial" w:hAnsi="Arial" w:cs="Arial"/>
        </w:rPr>
        <w:t xml:space="preserve">nd the whole party along with the Walden Fire Department and the </w:t>
      </w:r>
      <w:r w:rsidR="00534BC0" w:rsidRPr="009B25E6">
        <w:rPr>
          <w:rFonts w:ascii="Arial" w:hAnsi="Arial" w:cs="Arial"/>
        </w:rPr>
        <w:t>B</w:t>
      </w:r>
      <w:r w:rsidRPr="009B25E6">
        <w:rPr>
          <w:rFonts w:ascii="Arial" w:hAnsi="Arial" w:cs="Arial"/>
        </w:rPr>
        <w:t xml:space="preserve">read </w:t>
      </w:r>
      <w:r w:rsidR="00305286">
        <w:rPr>
          <w:rFonts w:ascii="Arial" w:hAnsi="Arial" w:cs="Arial"/>
        </w:rPr>
        <w:t xml:space="preserve">and </w:t>
      </w:r>
      <w:r w:rsidRPr="009B25E6">
        <w:rPr>
          <w:rFonts w:ascii="Arial" w:hAnsi="Arial" w:cs="Arial"/>
        </w:rPr>
        <w:t xml:space="preserve">Puppet band convoyed down to </w:t>
      </w:r>
      <w:r w:rsidR="00534BC0" w:rsidRPr="009B25E6">
        <w:rPr>
          <w:rFonts w:ascii="Arial" w:hAnsi="Arial" w:cs="Arial"/>
        </w:rPr>
        <w:t>Hazen U</w:t>
      </w:r>
      <w:r w:rsidRPr="009B25E6">
        <w:rPr>
          <w:rFonts w:ascii="Arial" w:hAnsi="Arial" w:cs="Arial"/>
        </w:rPr>
        <w:t>nion to deliver the bell to its next home. Just like Finn wanted</w:t>
      </w:r>
      <w:r w:rsidR="00534BC0" w:rsidRPr="009B25E6">
        <w:rPr>
          <w:rFonts w:ascii="Arial" w:hAnsi="Arial" w:cs="Arial"/>
        </w:rPr>
        <w:t>.</w:t>
      </w:r>
    </w:p>
    <w:p w14:paraId="366D5360" w14:textId="77777777" w:rsidR="00534BC0" w:rsidRPr="009B25E6" w:rsidRDefault="00534BC0" w:rsidP="009B25E6">
      <w:pPr>
        <w:rPr>
          <w:rFonts w:ascii="Arial" w:hAnsi="Arial" w:cs="Arial"/>
        </w:rPr>
      </w:pPr>
      <w:r w:rsidRPr="009B25E6">
        <w:rPr>
          <w:rFonts w:ascii="Arial" w:hAnsi="Arial" w:cs="Arial"/>
        </w:rPr>
        <w:t>[crickets]</w:t>
      </w:r>
    </w:p>
    <w:p w14:paraId="23BFA2CE" w14:textId="704403A7" w:rsidR="006C1E34" w:rsidRPr="009B25E6" w:rsidRDefault="00566EC8" w:rsidP="009B25E6">
      <w:pPr>
        <w:rPr>
          <w:rFonts w:ascii="Arial" w:hAnsi="Arial" w:cs="Arial"/>
        </w:rPr>
      </w:pPr>
      <w:r>
        <w:rPr>
          <w:rFonts w:ascii="Arial" w:hAnsi="Arial" w:cs="Arial"/>
          <w:b/>
          <w:bCs/>
        </w:rPr>
        <w:t>Tara</w:t>
      </w:r>
      <w:r w:rsidR="0034651C" w:rsidRPr="009B25E6">
        <w:rPr>
          <w:rFonts w:ascii="Arial" w:hAnsi="Arial" w:cs="Arial"/>
          <w:b/>
          <w:bCs/>
        </w:rPr>
        <w:t>:</w:t>
      </w:r>
      <w:r w:rsidR="006C1E34" w:rsidRPr="009B25E6">
        <w:rPr>
          <w:rFonts w:ascii="Arial" w:hAnsi="Arial" w:cs="Arial"/>
        </w:rPr>
        <w:t xml:space="preserve"> I</w:t>
      </w:r>
      <w:r w:rsidR="0034651C" w:rsidRPr="009B25E6">
        <w:rPr>
          <w:rFonts w:ascii="Arial" w:hAnsi="Arial" w:cs="Arial"/>
        </w:rPr>
        <w:t xml:space="preserve">t never felt clumsy. It was so not clumsy </w:t>
      </w:r>
      <w:r w:rsidR="006C1E34" w:rsidRPr="009B25E6">
        <w:rPr>
          <w:rFonts w:ascii="Arial" w:hAnsi="Arial" w:cs="Arial"/>
        </w:rPr>
        <w:t xml:space="preserve">in </w:t>
      </w:r>
      <w:r w:rsidR="0034651C" w:rsidRPr="009B25E6">
        <w:rPr>
          <w:rFonts w:ascii="Arial" w:hAnsi="Arial" w:cs="Arial"/>
        </w:rPr>
        <w:t>a town that maybe a lot of people consider clumsy</w:t>
      </w:r>
      <w:r w:rsidR="006C1E34" w:rsidRPr="009B25E6">
        <w:rPr>
          <w:rFonts w:ascii="Arial" w:hAnsi="Arial" w:cs="Arial"/>
        </w:rPr>
        <w:t>, a</w:t>
      </w:r>
      <w:r w:rsidR="0034651C" w:rsidRPr="009B25E6">
        <w:rPr>
          <w:rFonts w:ascii="Arial" w:hAnsi="Arial" w:cs="Arial"/>
        </w:rPr>
        <w:t>nd</w:t>
      </w:r>
      <w:r w:rsidR="00305286">
        <w:rPr>
          <w:rFonts w:ascii="Arial" w:hAnsi="Arial" w:cs="Arial"/>
        </w:rPr>
        <w:t xml:space="preserve"> </w:t>
      </w:r>
      <w:r w:rsidR="0034651C" w:rsidRPr="009B25E6">
        <w:rPr>
          <w:rFonts w:ascii="Arial" w:hAnsi="Arial" w:cs="Arial"/>
        </w:rPr>
        <w:t>sort of</w:t>
      </w:r>
      <w:r w:rsidR="00305286">
        <w:rPr>
          <w:rFonts w:ascii="Arial" w:hAnsi="Arial" w:cs="Arial"/>
        </w:rPr>
        <w:t xml:space="preserve"> </w:t>
      </w:r>
      <w:r w:rsidR="0034651C" w:rsidRPr="009B25E6">
        <w:rPr>
          <w:rFonts w:ascii="Arial" w:hAnsi="Arial" w:cs="Arial"/>
        </w:rPr>
        <w:t>Hardwick</w:t>
      </w:r>
      <w:r w:rsidR="006C1E34" w:rsidRPr="009B25E6">
        <w:rPr>
          <w:rFonts w:ascii="Arial" w:hAnsi="Arial" w:cs="Arial"/>
        </w:rPr>
        <w:t xml:space="preserve">. </w:t>
      </w:r>
      <w:r w:rsidR="0034651C" w:rsidRPr="009B25E6">
        <w:rPr>
          <w:rFonts w:ascii="Arial" w:hAnsi="Arial" w:cs="Arial"/>
        </w:rPr>
        <w:t>I mean</w:t>
      </w:r>
      <w:r w:rsidR="006C1E34" w:rsidRPr="009B25E6">
        <w:rPr>
          <w:rFonts w:ascii="Arial" w:hAnsi="Arial" w:cs="Arial"/>
        </w:rPr>
        <w:t xml:space="preserve">, </w:t>
      </w:r>
      <w:r w:rsidR="0034651C" w:rsidRPr="009B25E6">
        <w:rPr>
          <w:rFonts w:ascii="Arial" w:hAnsi="Arial" w:cs="Arial"/>
        </w:rPr>
        <w:t xml:space="preserve">there's all sorts of jokes about Hardwick. It was sort of that idea of Hardwick that was actually the most beautiful, real human experience of my entire life. I'd walk to go to my mechanic and he was sobbing and like, </w:t>
      </w:r>
      <w:r w:rsidR="006C1E34" w:rsidRPr="009B25E6">
        <w:rPr>
          <w:rFonts w:ascii="Arial" w:hAnsi="Arial" w:cs="Arial"/>
        </w:rPr>
        <w:t>"</w:t>
      </w:r>
      <w:r w:rsidR="0034651C" w:rsidRPr="009B25E6">
        <w:rPr>
          <w:rFonts w:ascii="Arial" w:hAnsi="Arial" w:cs="Arial"/>
        </w:rPr>
        <w:t>Can I change your oil?</w:t>
      </w:r>
      <w:r w:rsidR="006C1E34" w:rsidRPr="009B25E6">
        <w:rPr>
          <w:rFonts w:ascii="Arial" w:hAnsi="Arial" w:cs="Arial"/>
        </w:rPr>
        <w:t>"</w:t>
      </w:r>
      <w:r w:rsidR="0034651C" w:rsidRPr="009B25E6">
        <w:rPr>
          <w:rFonts w:ascii="Arial" w:hAnsi="Arial" w:cs="Arial"/>
        </w:rPr>
        <w:t xml:space="preserve"> </w:t>
      </w:r>
      <w:r w:rsidR="006C1E34" w:rsidRPr="009B25E6">
        <w:rPr>
          <w:rFonts w:ascii="Arial" w:hAnsi="Arial" w:cs="Arial"/>
        </w:rPr>
        <w:t xml:space="preserve">[chuckles] Or </w:t>
      </w:r>
      <w:r w:rsidR="0034651C" w:rsidRPr="009B25E6">
        <w:rPr>
          <w:rFonts w:ascii="Arial" w:hAnsi="Arial" w:cs="Arial"/>
        </w:rPr>
        <w:t xml:space="preserve">like the </w:t>
      </w:r>
      <w:r w:rsidR="006C1E34" w:rsidRPr="009B25E6">
        <w:rPr>
          <w:rFonts w:ascii="Arial" w:hAnsi="Arial" w:cs="Arial"/>
        </w:rPr>
        <w:t>dine</w:t>
      </w:r>
      <w:r w:rsidR="00C67DE0">
        <w:rPr>
          <w:rFonts w:ascii="Arial" w:hAnsi="Arial" w:cs="Arial"/>
        </w:rPr>
        <w:t>r</w:t>
      </w:r>
      <w:r w:rsidR="006C1E34" w:rsidRPr="009B25E6">
        <w:rPr>
          <w:rFonts w:ascii="Arial" w:hAnsi="Arial" w:cs="Arial"/>
        </w:rPr>
        <w:t xml:space="preserve"> </w:t>
      </w:r>
      <w:r w:rsidR="0034651C" w:rsidRPr="009B25E6">
        <w:rPr>
          <w:rFonts w:ascii="Arial" w:hAnsi="Arial" w:cs="Arial"/>
        </w:rPr>
        <w:t xml:space="preserve">has a sandwich named after </w:t>
      </w:r>
      <w:r w:rsidR="006C1E34" w:rsidRPr="009B25E6">
        <w:rPr>
          <w:rFonts w:ascii="Arial" w:hAnsi="Arial" w:cs="Arial"/>
        </w:rPr>
        <w:t>him. T</w:t>
      </w:r>
      <w:r w:rsidR="0034651C" w:rsidRPr="009B25E6">
        <w:rPr>
          <w:rFonts w:ascii="Arial" w:hAnsi="Arial" w:cs="Arial"/>
        </w:rPr>
        <w:t>he one</w:t>
      </w:r>
      <w:r w:rsidR="006C1E34" w:rsidRPr="009B25E6">
        <w:rPr>
          <w:rFonts w:ascii="Arial" w:hAnsi="Arial" w:cs="Arial"/>
        </w:rPr>
        <w:t>-</w:t>
      </w:r>
      <w:r w:rsidR="0034651C" w:rsidRPr="009B25E6">
        <w:rPr>
          <w:rFonts w:ascii="Arial" w:hAnsi="Arial" w:cs="Arial"/>
        </w:rPr>
        <w:t xml:space="preserve">year anniversary, there were people </w:t>
      </w:r>
      <w:r w:rsidR="00C67DE0">
        <w:rPr>
          <w:rFonts w:ascii="Arial" w:hAnsi="Arial" w:cs="Arial"/>
        </w:rPr>
        <w:t xml:space="preserve">making </w:t>
      </w:r>
      <w:r w:rsidR="0034651C" w:rsidRPr="009B25E6">
        <w:rPr>
          <w:rFonts w:ascii="Arial" w:hAnsi="Arial" w:cs="Arial"/>
        </w:rPr>
        <w:t xml:space="preserve">snowflakes with his name on them and </w:t>
      </w:r>
      <w:r w:rsidR="00C67DE0">
        <w:rPr>
          <w:rFonts w:ascii="Arial" w:hAnsi="Arial" w:cs="Arial"/>
        </w:rPr>
        <w:t xml:space="preserve">taking </w:t>
      </w:r>
      <w:r w:rsidR="0034651C" w:rsidRPr="009B25E6">
        <w:rPr>
          <w:rFonts w:ascii="Arial" w:hAnsi="Arial" w:cs="Arial"/>
        </w:rPr>
        <w:t>them all around town. The bell</w:t>
      </w:r>
      <w:r w:rsidR="006C1E34" w:rsidRPr="009B25E6">
        <w:rPr>
          <w:rFonts w:ascii="Arial" w:hAnsi="Arial" w:cs="Arial"/>
        </w:rPr>
        <w:t xml:space="preserve">. [sobbing] </w:t>
      </w:r>
    </w:p>
    <w:p w14:paraId="535EDC66" w14:textId="77777777" w:rsidR="006C1E34" w:rsidRPr="009B25E6" w:rsidRDefault="006C1E34" w:rsidP="009B25E6">
      <w:pPr>
        <w:rPr>
          <w:rFonts w:ascii="Arial" w:hAnsi="Arial" w:cs="Arial"/>
        </w:rPr>
      </w:pPr>
      <w:r w:rsidRPr="009B25E6">
        <w:rPr>
          <w:rFonts w:ascii="Arial" w:hAnsi="Arial" w:cs="Arial"/>
        </w:rPr>
        <w:lastRenderedPageBreak/>
        <w:t>[wind and rain pouring]</w:t>
      </w:r>
    </w:p>
    <w:p w14:paraId="64F13D5A" w14:textId="2E46AD4A" w:rsidR="006C1E34" w:rsidRPr="009B25E6" w:rsidRDefault="006C1E34" w:rsidP="009B25E6">
      <w:pPr>
        <w:rPr>
          <w:rFonts w:ascii="Arial" w:hAnsi="Arial" w:cs="Arial"/>
        </w:rPr>
      </w:pPr>
      <w:r w:rsidRPr="009B25E6">
        <w:rPr>
          <w:rFonts w:ascii="Arial" w:hAnsi="Arial" w:cs="Arial"/>
        </w:rPr>
        <w:t>He came home. I was on the couch</w:t>
      </w:r>
      <w:r w:rsidR="004C2C9A">
        <w:rPr>
          <w:rFonts w:ascii="Arial" w:hAnsi="Arial" w:cs="Arial"/>
        </w:rPr>
        <w:t xml:space="preserve">. </w:t>
      </w:r>
      <w:r w:rsidR="004C2C9A" w:rsidRPr="009B25E6">
        <w:rPr>
          <w:rFonts w:ascii="Arial" w:hAnsi="Arial" w:cs="Arial"/>
        </w:rPr>
        <w:t>Normally</w:t>
      </w:r>
      <w:r w:rsidRPr="009B25E6">
        <w:rPr>
          <w:rFonts w:ascii="Arial" w:hAnsi="Arial" w:cs="Arial"/>
        </w:rPr>
        <w:t xml:space="preserve">, as soon as either </w:t>
      </w:r>
      <w:r w:rsidR="004C2C9A">
        <w:rPr>
          <w:rFonts w:ascii="Arial" w:hAnsi="Arial" w:cs="Arial"/>
        </w:rPr>
        <w:t xml:space="preserve">of </w:t>
      </w:r>
      <w:r w:rsidRPr="009B25E6">
        <w:rPr>
          <w:rFonts w:ascii="Arial" w:hAnsi="Arial" w:cs="Arial"/>
        </w:rPr>
        <w:t>the boys come in, I would check in with them. Look at their fac</w:t>
      </w:r>
      <w:r w:rsidR="00E005AE">
        <w:rPr>
          <w:rFonts w:ascii="Arial" w:hAnsi="Arial" w:cs="Arial"/>
        </w:rPr>
        <w:t>e</w:t>
      </w:r>
      <w:r w:rsidRPr="009B25E6">
        <w:rPr>
          <w:rFonts w:ascii="Arial" w:hAnsi="Arial" w:cs="Arial"/>
        </w:rPr>
        <w:t xml:space="preserve"> and ask them how their day was</w:t>
      </w:r>
      <w:r w:rsidR="00E005AE">
        <w:rPr>
          <w:rFonts w:ascii="Arial" w:hAnsi="Arial" w:cs="Arial"/>
        </w:rPr>
        <w:t>. T</w:t>
      </w:r>
      <w:r w:rsidRPr="009B25E6">
        <w:rPr>
          <w:rFonts w:ascii="Arial" w:hAnsi="Arial" w:cs="Arial"/>
        </w:rPr>
        <w:t xml:space="preserve">hey very rarely even got up the steps without us talking for 10 minutes or something about their day. But this day was different. And his dad caught him at the door. It was winter and we needed wood for the fire. And I said, "Finn, can you grab some wood for the fire?" </w:t>
      </w:r>
      <w:r w:rsidR="00E005AE" w:rsidRPr="009B25E6">
        <w:rPr>
          <w:rFonts w:ascii="Arial" w:hAnsi="Arial" w:cs="Arial"/>
        </w:rPr>
        <w:t xml:space="preserve">He </w:t>
      </w:r>
      <w:r w:rsidRPr="009B25E6">
        <w:rPr>
          <w:rFonts w:ascii="Arial" w:hAnsi="Arial" w:cs="Arial"/>
        </w:rPr>
        <w:t xml:space="preserve">said, "Yep." </w:t>
      </w:r>
      <w:r w:rsidR="00E005AE" w:rsidRPr="009B25E6">
        <w:rPr>
          <w:rFonts w:ascii="Arial" w:hAnsi="Arial" w:cs="Arial"/>
        </w:rPr>
        <w:t xml:space="preserve">He </w:t>
      </w:r>
      <w:r w:rsidRPr="009B25E6">
        <w:rPr>
          <w:rFonts w:ascii="Arial" w:hAnsi="Arial" w:cs="Arial"/>
        </w:rPr>
        <w:t>went back outside and grabbed some wood for the woodstove, was coming in through the mudroom, and I said or his dad said, "Hey, do you want to go out to get something to eat?" And Finn said, "Nah, I'm not hungry." And he went upstairs. His dad and his brother and I were all sitting downstairs in the living room</w:t>
      </w:r>
      <w:r w:rsidR="008B106B">
        <w:rPr>
          <w:rFonts w:ascii="Arial" w:hAnsi="Arial" w:cs="Arial"/>
        </w:rPr>
        <w:t xml:space="preserve"> </w:t>
      </w:r>
      <w:r w:rsidR="008B106B" w:rsidRPr="009B25E6">
        <w:rPr>
          <w:rFonts w:ascii="Arial" w:hAnsi="Arial" w:cs="Arial"/>
        </w:rPr>
        <w:t xml:space="preserve">next </w:t>
      </w:r>
      <w:r w:rsidRPr="009B25E6">
        <w:rPr>
          <w:rFonts w:ascii="Arial" w:hAnsi="Arial" w:cs="Arial"/>
        </w:rPr>
        <w:t xml:space="preserve">to the chimney and the chimney went through Finn's bedroom. So, we were probably down there for five minutes. The sound went right down the chimney. </w:t>
      </w:r>
    </w:p>
    <w:p w14:paraId="76D65B26" w14:textId="16BDABF4" w:rsidR="0076362E" w:rsidRPr="009B25E6" w:rsidRDefault="00000000" w:rsidP="009B25E6">
      <w:pPr>
        <w:rPr>
          <w:rFonts w:ascii="Arial" w:hAnsi="Arial" w:cs="Arial"/>
        </w:rPr>
      </w:pPr>
      <w:r w:rsidRPr="009B25E6">
        <w:rPr>
          <w:rFonts w:ascii="Arial" w:hAnsi="Arial" w:cs="Arial"/>
        </w:rPr>
        <w:t>And it took a long time to sort of</w:t>
      </w:r>
      <w:r w:rsidR="006C1E34" w:rsidRPr="009B25E6">
        <w:rPr>
          <w:rFonts w:ascii="Arial" w:hAnsi="Arial" w:cs="Arial"/>
        </w:rPr>
        <w:t xml:space="preserve">-- </w:t>
      </w:r>
      <w:r w:rsidR="00123F4A" w:rsidRPr="009B25E6">
        <w:rPr>
          <w:rFonts w:ascii="Arial" w:hAnsi="Arial" w:cs="Arial"/>
        </w:rPr>
        <w:t xml:space="preserve">It </w:t>
      </w:r>
      <w:r w:rsidRPr="009B25E6">
        <w:rPr>
          <w:rFonts w:ascii="Arial" w:hAnsi="Arial" w:cs="Arial"/>
        </w:rPr>
        <w:t>probably was half a second, but in my head</w:t>
      </w:r>
      <w:r w:rsidR="00123F4A">
        <w:rPr>
          <w:rFonts w:ascii="Arial" w:hAnsi="Arial" w:cs="Arial"/>
        </w:rPr>
        <w:t>, I knew</w:t>
      </w:r>
      <w:r w:rsidR="006C1E34" w:rsidRPr="009B25E6">
        <w:rPr>
          <w:rFonts w:ascii="Arial" w:hAnsi="Arial" w:cs="Arial"/>
        </w:rPr>
        <w:t xml:space="preserve">. And </w:t>
      </w:r>
      <w:r w:rsidRPr="009B25E6">
        <w:rPr>
          <w:rFonts w:ascii="Arial" w:hAnsi="Arial" w:cs="Arial"/>
        </w:rPr>
        <w:t>then</w:t>
      </w:r>
      <w:r w:rsidR="00123F4A">
        <w:rPr>
          <w:rFonts w:ascii="Arial" w:hAnsi="Arial" w:cs="Arial"/>
        </w:rPr>
        <w:t>,</w:t>
      </w:r>
      <w:r w:rsidRPr="009B25E6">
        <w:rPr>
          <w:rFonts w:ascii="Arial" w:hAnsi="Arial" w:cs="Arial"/>
        </w:rPr>
        <w:t xml:space="preserve"> we all started screaming pretty much</w:t>
      </w:r>
      <w:r w:rsidR="00123F4A">
        <w:rPr>
          <w:rFonts w:ascii="Arial" w:hAnsi="Arial" w:cs="Arial"/>
        </w:rPr>
        <w:t xml:space="preserve">. </w:t>
      </w:r>
      <w:r w:rsidR="00123F4A" w:rsidRPr="009B25E6">
        <w:rPr>
          <w:rFonts w:ascii="Arial" w:hAnsi="Arial" w:cs="Arial"/>
        </w:rPr>
        <w:t xml:space="preserve">Except </w:t>
      </w:r>
      <w:r w:rsidR="006C1E34" w:rsidRPr="009B25E6">
        <w:rPr>
          <w:rFonts w:ascii="Arial" w:hAnsi="Arial" w:cs="Arial"/>
        </w:rPr>
        <w:t>Lyle</w:t>
      </w:r>
      <w:r w:rsidR="00123F4A">
        <w:rPr>
          <w:rFonts w:ascii="Arial" w:hAnsi="Arial" w:cs="Arial"/>
        </w:rPr>
        <w:t>,</w:t>
      </w:r>
      <w:r w:rsidR="006C1E34" w:rsidRPr="009B25E6">
        <w:rPr>
          <w:rFonts w:ascii="Arial" w:hAnsi="Arial" w:cs="Arial"/>
        </w:rPr>
        <w:t xml:space="preserve"> </w:t>
      </w:r>
      <w:r w:rsidRPr="009B25E6">
        <w:rPr>
          <w:rFonts w:ascii="Arial" w:hAnsi="Arial" w:cs="Arial"/>
        </w:rPr>
        <w:t>he was just standing there</w:t>
      </w:r>
      <w:r w:rsidR="00123F4A">
        <w:rPr>
          <w:rFonts w:ascii="Arial" w:hAnsi="Arial" w:cs="Arial"/>
        </w:rPr>
        <w:t xml:space="preserve">, </w:t>
      </w:r>
      <w:r w:rsidR="006C1E34" w:rsidRPr="009B25E6">
        <w:rPr>
          <w:rFonts w:ascii="Arial" w:hAnsi="Arial" w:cs="Arial"/>
        </w:rPr>
        <w:t>"</w:t>
      </w:r>
      <w:r w:rsidRPr="009B25E6">
        <w:rPr>
          <w:rFonts w:ascii="Arial" w:hAnsi="Arial" w:cs="Arial"/>
        </w:rPr>
        <w:t xml:space="preserve">I'm just </w:t>
      </w:r>
      <w:r w:rsidR="006C1E34" w:rsidRPr="009B25E6">
        <w:rPr>
          <w:rFonts w:ascii="Arial" w:hAnsi="Arial" w:cs="Arial"/>
        </w:rPr>
        <w:t xml:space="preserve">going to </w:t>
      </w:r>
      <w:r w:rsidRPr="009B25E6">
        <w:rPr>
          <w:rFonts w:ascii="Arial" w:hAnsi="Arial" w:cs="Arial"/>
        </w:rPr>
        <w:t>go get Butch</w:t>
      </w:r>
      <w:r w:rsidR="006C1E34" w:rsidRPr="009B25E6">
        <w:rPr>
          <w:rFonts w:ascii="Arial" w:hAnsi="Arial" w:cs="Arial"/>
        </w:rPr>
        <w:t xml:space="preserve">. </w:t>
      </w:r>
      <w:r w:rsidRPr="009B25E6">
        <w:rPr>
          <w:rFonts w:ascii="Arial" w:hAnsi="Arial" w:cs="Arial"/>
        </w:rPr>
        <w:t>Butch will know what to do. He's on the fire squad.</w:t>
      </w:r>
      <w:r w:rsidR="00123F4A">
        <w:rPr>
          <w:rFonts w:ascii="Arial" w:hAnsi="Arial" w:cs="Arial"/>
        </w:rPr>
        <w:t>"</w:t>
      </w:r>
      <w:r w:rsidRPr="009B25E6">
        <w:rPr>
          <w:rFonts w:ascii="Arial" w:hAnsi="Arial" w:cs="Arial"/>
        </w:rPr>
        <w:t xml:space="preserve"> I went outside, it was snowing, it was beautiful. I put on whichever </w:t>
      </w:r>
      <w:r w:rsidR="0076362E" w:rsidRPr="009B25E6">
        <w:rPr>
          <w:rFonts w:ascii="Arial" w:hAnsi="Arial" w:cs="Arial"/>
        </w:rPr>
        <w:t xml:space="preserve">boots </w:t>
      </w:r>
      <w:r w:rsidRPr="009B25E6">
        <w:rPr>
          <w:rFonts w:ascii="Arial" w:hAnsi="Arial" w:cs="Arial"/>
        </w:rPr>
        <w:t>I could find</w:t>
      </w:r>
      <w:r w:rsidR="0076362E" w:rsidRPr="009B25E6">
        <w:rPr>
          <w:rFonts w:ascii="Arial" w:hAnsi="Arial" w:cs="Arial"/>
        </w:rPr>
        <w:t xml:space="preserve">, </w:t>
      </w:r>
      <w:r w:rsidRPr="009B25E6">
        <w:rPr>
          <w:rFonts w:ascii="Arial" w:hAnsi="Arial" w:cs="Arial"/>
        </w:rPr>
        <w:t>they were mismatched and</w:t>
      </w:r>
      <w:r w:rsidR="0076362E" w:rsidRPr="009B25E6">
        <w:rPr>
          <w:rFonts w:ascii="Arial" w:hAnsi="Arial" w:cs="Arial"/>
        </w:rPr>
        <w:t xml:space="preserve"> </w:t>
      </w:r>
      <w:r w:rsidRPr="009B25E6">
        <w:rPr>
          <w:rFonts w:ascii="Arial" w:hAnsi="Arial" w:cs="Arial"/>
        </w:rPr>
        <w:t xml:space="preserve">one was </w:t>
      </w:r>
      <w:r w:rsidR="0076362E" w:rsidRPr="009B25E6">
        <w:rPr>
          <w:rFonts w:ascii="Arial" w:hAnsi="Arial" w:cs="Arial"/>
        </w:rPr>
        <w:t>F</w:t>
      </w:r>
      <w:r w:rsidRPr="009B25E6">
        <w:rPr>
          <w:rFonts w:ascii="Arial" w:hAnsi="Arial" w:cs="Arial"/>
        </w:rPr>
        <w:t>in</w:t>
      </w:r>
      <w:r w:rsidR="0076362E" w:rsidRPr="009B25E6">
        <w:rPr>
          <w:rFonts w:ascii="Arial" w:hAnsi="Arial" w:cs="Arial"/>
        </w:rPr>
        <w:t>n's</w:t>
      </w:r>
      <w:r w:rsidRPr="009B25E6">
        <w:rPr>
          <w:rFonts w:ascii="Arial" w:hAnsi="Arial" w:cs="Arial"/>
        </w:rPr>
        <w:t xml:space="preserve"> and one</w:t>
      </w:r>
      <w:r w:rsidR="0076362E" w:rsidRPr="009B25E6">
        <w:rPr>
          <w:rFonts w:ascii="Arial" w:hAnsi="Arial" w:cs="Arial"/>
        </w:rPr>
        <w:t xml:space="preserve"> was Lyle's, </w:t>
      </w:r>
      <w:r w:rsidRPr="009B25E6">
        <w:rPr>
          <w:rFonts w:ascii="Arial" w:hAnsi="Arial" w:cs="Arial"/>
        </w:rPr>
        <w:t xml:space="preserve">like </w:t>
      </w:r>
      <w:r w:rsidR="0076362E" w:rsidRPr="009B25E6">
        <w:rPr>
          <w:rFonts w:ascii="Arial" w:hAnsi="Arial" w:cs="Arial"/>
        </w:rPr>
        <w:t>BOGS</w:t>
      </w:r>
      <w:r w:rsidRPr="009B25E6">
        <w:rPr>
          <w:rFonts w:ascii="Arial" w:hAnsi="Arial" w:cs="Arial"/>
        </w:rPr>
        <w:t xml:space="preserve">. And they were both left feet. </w:t>
      </w:r>
      <w:r w:rsidR="00123F4A" w:rsidRPr="009B25E6">
        <w:rPr>
          <w:rFonts w:ascii="Arial" w:hAnsi="Arial" w:cs="Arial"/>
        </w:rPr>
        <w:t xml:space="preserve">It </w:t>
      </w:r>
      <w:r w:rsidRPr="009B25E6">
        <w:rPr>
          <w:rFonts w:ascii="Arial" w:hAnsi="Arial" w:cs="Arial"/>
        </w:rPr>
        <w:t>was like</w:t>
      </w:r>
      <w:r w:rsidR="00123F4A">
        <w:rPr>
          <w:rFonts w:ascii="Arial" w:hAnsi="Arial" w:cs="Arial"/>
        </w:rPr>
        <w:t xml:space="preserve"> </w:t>
      </w:r>
      <w:r w:rsidRPr="009B25E6">
        <w:rPr>
          <w:rFonts w:ascii="Arial" w:hAnsi="Arial" w:cs="Arial"/>
        </w:rPr>
        <w:t>I was watching it all like, I can't explain but not what</w:t>
      </w:r>
      <w:r w:rsidR="0076362E" w:rsidRPr="009B25E6">
        <w:rPr>
          <w:rFonts w:ascii="Arial" w:hAnsi="Arial" w:cs="Arial"/>
        </w:rPr>
        <w:t xml:space="preserve">-- </w:t>
      </w:r>
      <w:r w:rsidRPr="009B25E6">
        <w:rPr>
          <w:rFonts w:ascii="Arial" w:hAnsi="Arial" w:cs="Arial"/>
        </w:rPr>
        <w:t>it's not that I wasn't present. I was fully present but also</w:t>
      </w:r>
      <w:r w:rsidR="0076362E" w:rsidRPr="009B25E6">
        <w:rPr>
          <w:rFonts w:ascii="Arial" w:hAnsi="Arial" w:cs="Arial"/>
        </w:rPr>
        <w:t xml:space="preserve"> </w:t>
      </w:r>
      <w:r w:rsidRPr="009B25E6">
        <w:rPr>
          <w:rFonts w:ascii="Arial" w:hAnsi="Arial" w:cs="Arial"/>
        </w:rPr>
        <w:t xml:space="preserve">watching it at the same time. I don't know if that makes any sense. But I got to </w:t>
      </w:r>
      <w:r w:rsidR="00123F4A">
        <w:rPr>
          <w:rFonts w:ascii="Arial" w:hAnsi="Arial" w:cs="Arial"/>
        </w:rPr>
        <w:t xml:space="preserve">the </w:t>
      </w:r>
      <w:r w:rsidRPr="009B25E6">
        <w:rPr>
          <w:rFonts w:ascii="Arial" w:hAnsi="Arial" w:cs="Arial"/>
        </w:rPr>
        <w:t xml:space="preserve">barn. They had this big floodlight on </w:t>
      </w:r>
      <w:r w:rsidR="0076362E" w:rsidRPr="009B25E6">
        <w:rPr>
          <w:rFonts w:ascii="Arial" w:hAnsi="Arial" w:cs="Arial"/>
        </w:rPr>
        <w:t xml:space="preserve">their </w:t>
      </w:r>
      <w:r w:rsidRPr="009B25E6">
        <w:rPr>
          <w:rFonts w:ascii="Arial" w:hAnsi="Arial" w:cs="Arial"/>
        </w:rPr>
        <w:t>house.</w:t>
      </w:r>
    </w:p>
    <w:p w14:paraId="6179D1F2" w14:textId="77777777" w:rsidR="009B1CAB" w:rsidRDefault="00000000" w:rsidP="009B25E6">
      <w:pPr>
        <w:rPr>
          <w:rFonts w:ascii="Arial" w:hAnsi="Arial" w:cs="Arial"/>
        </w:rPr>
      </w:pPr>
      <w:r w:rsidRPr="009B25E6">
        <w:rPr>
          <w:rFonts w:ascii="Arial" w:hAnsi="Arial" w:cs="Arial"/>
        </w:rPr>
        <w:t xml:space="preserve">I got there and it was snowing. </w:t>
      </w:r>
      <w:r w:rsidR="0076362E" w:rsidRPr="009B25E6">
        <w:rPr>
          <w:rFonts w:ascii="Arial" w:hAnsi="Arial" w:cs="Arial"/>
        </w:rPr>
        <w:t>S</w:t>
      </w:r>
      <w:r w:rsidRPr="009B25E6">
        <w:rPr>
          <w:rFonts w:ascii="Arial" w:hAnsi="Arial" w:cs="Arial"/>
        </w:rPr>
        <w:t>ometimes</w:t>
      </w:r>
      <w:r w:rsidR="00516A2D">
        <w:rPr>
          <w:rFonts w:ascii="Arial" w:hAnsi="Arial" w:cs="Arial"/>
        </w:rPr>
        <w:t>,</w:t>
      </w:r>
      <w:r w:rsidRPr="009B25E6">
        <w:rPr>
          <w:rFonts w:ascii="Arial" w:hAnsi="Arial" w:cs="Arial"/>
        </w:rPr>
        <w:t xml:space="preserve"> when you look up at a light and it's snowing, it's so beautiful</w:t>
      </w:r>
      <w:r w:rsidR="001F6B15" w:rsidRPr="009B25E6">
        <w:rPr>
          <w:rFonts w:ascii="Arial" w:hAnsi="Arial" w:cs="Arial"/>
        </w:rPr>
        <w:t xml:space="preserve">. </w:t>
      </w:r>
      <w:r w:rsidRPr="009B25E6">
        <w:rPr>
          <w:rFonts w:ascii="Arial" w:hAnsi="Arial" w:cs="Arial"/>
        </w:rPr>
        <w:t>And I stopped screaming</w:t>
      </w:r>
      <w:r w:rsidR="001F6B15" w:rsidRPr="009B25E6">
        <w:rPr>
          <w:rFonts w:ascii="Arial" w:hAnsi="Arial" w:cs="Arial"/>
        </w:rPr>
        <w:t xml:space="preserve">. </w:t>
      </w:r>
      <w:r w:rsidRPr="009B25E6">
        <w:rPr>
          <w:rFonts w:ascii="Arial" w:hAnsi="Arial" w:cs="Arial"/>
        </w:rPr>
        <w:t>I had been screaming this whole way</w:t>
      </w:r>
      <w:r w:rsidR="001F6B15" w:rsidRPr="009B25E6">
        <w:rPr>
          <w:rFonts w:ascii="Arial" w:hAnsi="Arial" w:cs="Arial"/>
        </w:rPr>
        <w:t>. A</w:t>
      </w:r>
      <w:r w:rsidRPr="009B25E6">
        <w:rPr>
          <w:rFonts w:ascii="Arial" w:hAnsi="Arial" w:cs="Arial"/>
        </w:rPr>
        <w:t xml:space="preserve">nd I looked up at that </w:t>
      </w:r>
      <w:r w:rsidR="001F6B15" w:rsidRPr="009B25E6">
        <w:rPr>
          <w:rFonts w:ascii="Arial" w:hAnsi="Arial" w:cs="Arial"/>
        </w:rPr>
        <w:t>light</w:t>
      </w:r>
      <w:r w:rsidRPr="009B25E6">
        <w:rPr>
          <w:rFonts w:ascii="Arial" w:hAnsi="Arial" w:cs="Arial"/>
        </w:rPr>
        <w:t xml:space="preserve"> </w:t>
      </w:r>
      <w:r w:rsidR="001F6B15" w:rsidRPr="009B25E6">
        <w:rPr>
          <w:rFonts w:ascii="Arial" w:hAnsi="Arial" w:cs="Arial"/>
        </w:rPr>
        <w:t xml:space="preserve">and </w:t>
      </w:r>
      <w:r w:rsidRPr="009B25E6">
        <w:rPr>
          <w:rFonts w:ascii="Arial" w:hAnsi="Arial" w:cs="Arial"/>
        </w:rPr>
        <w:t>it was snowing and it felt like there was no time</w:t>
      </w:r>
      <w:r w:rsidR="001F6B15" w:rsidRPr="009B25E6">
        <w:rPr>
          <w:rFonts w:ascii="Arial" w:hAnsi="Arial" w:cs="Arial"/>
        </w:rPr>
        <w:t xml:space="preserve">, </w:t>
      </w:r>
      <w:r w:rsidRPr="009B25E6">
        <w:rPr>
          <w:rFonts w:ascii="Arial" w:hAnsi="Arial" w:cs="Arial"/>
        </w:rPr>
        <w:t>like at all</w:t>
      </w:r>
      <w:r w:rsidR="00AF598F">
        <w:rPr>
          <w:rFonts w:ascii="Arial" w:hAnsi="Arial" w:cs="Arial"/>
        </w:rPr>
        <w:t xml:space="preserve">. And </w:t>
      </w:r>
      <w:r w:rsidRPr="009B25E6">
        <w:rPr>
          <w:rFonts w:ascii="Arial" w:hAnsi="Arial" w:cs="Arial"/>
        </w:rPr>
        <w:t>the whole life flashing before your eyes thing</w:t>
      </w:r>
      <w:r w:rsidR="00AF598F">
        <w:rPr>
          <w:rFonts w:ascii="Arial" w:hAnsi="Arial" w:cs="Arial"/>
        </w:rPr>
        <w:t xml:space="preserve">, </w:t>
      </w:r>
      <w:r w:rsidRPr="009B25E6">
        <w:rPr>
          <w:rFonts w:ascii="Arial" w:hAnsi="Arial" w:cs="Arial"/>
        </w:rPr>
        <w:t xml:space="preserve">I guess there was a part of that because I could see Finn </w:t>
      </w:r>
      <w:r w:rsidR="00AF598F">
        <w:rPr>
          <w:rFonts w:ascii="Arial" w:hAnsi="Arial" w:cs="Arial"/>
        </w:rPr>
        <w:t xml:space="preserve">at </w:t>
      </w:r>
      <w:r w:rsidRPr="009B25E6">
        <w:rPr>
          <w:rFonts w:ascii="Arial" w:hAnsi="Arial" w:cs="Arial"/>
        </w:rPr>
        <w:t>all of his ages all at once</w:t>
      </w:r>
      <w:r w:rsidR="001F6B15" w:rsidRPr="009B25E6">
        <w:rPr>
          <w:rFonts w:ascii="Arial" w:hAnsi="Arial" w:cs="Arial"/>
        </w:rPr>
        <w:t>. A</w:t>
      </w:r>
      <w:r w:rsidRPr="009B25E6">
        <w:rPr>
          <w:rFonts w:ascii="Arial" w:hAnsi="Arial" w:cs="Arial"/>
        </w:rPr>
        <w:t>ll at once</w:t>
      </w:r>
      <w:r w:rsidR="00AF598F">
        <w:rPr>
          <w:rFonts w:ascii="Arial" w:hAnsi="Arial" w:cs="Arial"/>
        </w:rPr>
        <w:t xml:space="preserve">. </w:t>
      </w:r>
      <w:r w:rsidR="00AF598F" w:rsidRPr="009B25E6">
        <w:rPr>
          <w:rFonts w:ascii="Arial" w:hAnsi="Arial" w:cs="Arial"/>
        </w:rPr>
        <w:t xml:space="preserve">And </w:t>
      </w:r>
      <w:r w:rsidRPr="009B25E6">
        <w:rPr>
          <w:rFonts w:ascii="Arial" w:hAnsi="Arial" w:cs="Arial"/>
        </w:rPr>
        <w:t xml:space="preserve">me all at once and everybody I've ever met all at once. </w:t>
      </w:r>
      <w:r w:rsidR="00AF598F" w:rsidRPr="009B25E6">
        <w:rPr>
          <w:rFonts w:ascii="Arial" w:hAnsi="Arial" w:cs="Arial"/>
        </w:rPr>
        <w:t xml:space="preserve">Like </w:t>
      </w:r>
      <w:r w:rsidRPr="009B25E6">
        <w:rPr>
          <w:rFonts w:ascii="Arial" w:hAnsi="Arial" w:cs="Arial"/>
        </w:rPr>
        <w:t>volcanoes</w:t>
      </w:r>
      <w:r w:rsidR="001F6B15" w:rsidRPr="009B25E6">
        <w:rPr>
          <w:rFonts w:ascii="Arial" w:hAnsi="Arial" w:cs="Arial"/>
        </w:rPr>
        <w:t xml:space="preserve">, </w:t>
      </w:r>
      <w:r w:rsidRPr="009B25E6">
        <w:rPr>
          <w:rFonts w:ascii="Arial" w:hAnsi="Arial" w:cs="Arial"/>
        </w:rPr>
        <w:t xml:space="preserve">like dinosaurs and the </w:t>
      </w:r>
      <w:r w:rsidR="00AF598F" w:rsidRPr="009B25E6">
        <w:rPr>
          <w:rFonts w:ascii="Arial" w:hAnsi="Arial" w:cs="Arial"/>
        </w:rPr>
        <w:t>Big Bang</w:t>
      </w:r>
      <w:r w:rsidR="001F6B15" w:rsidRPr="009B25E6">
        <w:rPr>
          <w:rFonts w:ascii="Arial" w:hAnsi="Arial" w:cs="Arial"/>
        </w:rPr>
        <w:t xml:space="preserve">, </w:t>
      </w:r>
      <w:r w:rsidRPr="009B25E6">
        <w:rPr>
          <w:rFonts w:ascii="Arial" w:hAnsi="Arial" w:cs="Arial"/>
        </w:rPr>
        <w:t>seasons rapidly changing</w:t>
      </w:r>
      <w:r w:rsidR="001F6B15" w:rsidRPr="009B25E6">
        <w:rPr>
          <w:rFonts w:ascii="Arial" w:hAnsi="Arial" w:cs="Arial"/>
        </w:rPr>
        <w:t xml:space="preserve">. </w:t>
      </w:r>
      <w:r w:rsidRPr="009B25E6">
        <w:rPr>
          <w:rFonts w:ascii="Arial" w:hAnsi="Arial" w:cs="Arial"/>
        </w:rPr>
        <w:t>Like me getting old without him</w:t>
      </w:r>
      <w:r w:rsidR="001F6B15" w:rsidRPr="009B25E6">
        <w:rPr>
          <w:rFonts w:ascii="Arial" w:hAnsi="Arial" w:cs="Arial"/>
        </w:rPr>
        <w:t xml:space="preserve">, him </w:t>
      </w:r>
      <w:r w:rsidRPr="009B25E6">
        <w:rPr>
          <w:rFonts w:ascii="Arial" w:hAnsi="Arial" w:cs="Arial"/>
        </w:rPr>
        <w:t>being old like</w:t>
      </w:r>
      <w:r w:rsidR="001F6B15" w:rsidRPr="009B25E6">
        <w:rPr>
          <w:rFonts w:ascii="Arial" w:hAnsi="Arial" w:cs="Arial"/>
        </w:rPr>
        <w:t>-- [uncontrollably sobbing] I</w:t>
      </w:r>
      <w:r w:rsidRPr="009B25E6">
        <w:rPr>
          <w:rFonts w:ascii="Arial" w:hAnsi="Arial" w:cs="Arial"/>
        </w:rPr>
        <w:t>t kind of was like me</w:t>
      </w:r>
      <w:r w:rsidR="001F6B15" w:rsidRPr="009B25E6">
        <w:rPr>
          <w:rFonts w:ascii="Arial" w:hAnsi="Arial" w:cs="Arial"/>
        </w:rPr>
        <w:t>, Finn</w:t>
      </w:r>
      <w:r w:rsidR="00500820">
        <w:rPr>
          <w:rFonts w:ascii="Arial" w:hAnsi="Arial" w:cs="Arial"/>
        </w:rPr>
        <w:t>,</w:t>
      </w:r>
      <w:r w:rsidRPr="009B25E6">
        <w:rPr>
          <w:rFonts w:ascii="Arial" w:hAnsi="Arial" w:cs="Arial"/>
        </w:rPr>
        <w:t xml:space="preserve"> </w:t>
      </w:r>
      <w:r w:rsidR="001F6B15" w:rsidRPr="009B25E6">
        <w:rPr>
          <w:rFonts w:ascii="Arial" w:hAnsi="Arial" w:cs="Arial"/>
        </w:rPr>
        <w:t xml:space="preserve">and </w:t>
      </w:r>
      <w:r w:rsidRPr="009B25E6">
        <w:rPr>
          <w:rFonts w:ascii="Arial" w:hAnsi="Arial" w:cs="Arial"/>
        </w:rPr>
        <w:t>God</w:t>
      </w:r>
      <w:r w:rsidR="001F6B15" w:rsidRPr="009B25E6">
        <w:rPr>
          <w:rFonts w:ascii="Arial" w:hAnsi="Arial" w:cs="Arial"/>
        </w:rPr>
        <w:t xml:space="preserve">. </w:t>
      </w:r>
      <w:r w:rsidRPr="009B25E6">
        <w:rPr>
          <w:rFonts w:ascii="Arial" w:hAnsi="Arial" w:cs="Arial"/>
        </w:rPr>
        <w:t xml:space="preserve">I'd say </w:t>
      </w:r>
      <w:r w:rsidR="001F6B15" w:rsidRPr="009B25E6">
        <w:rPr>
          <w:rFonts w:ascii="Arial" w:hAnsi="Arial" w:cs="Arial"/>
        </w:rPr>
        <w:t xml:space="preserve">that’s </w:t>
      </w:r>
      <w:r w:rsidRPr="009B25E6">
        <w:rPr>
          <w:rFonts w:ascii="Arial" w:hAnsi="Arial" w:cs="Arial"/>
        </w:rPr>
        <w:t>the best way I've ever described it</w:t>
      </w:r>
      <w:r w:rsidR="001F6B15" w:rsidRPr="009B25E6">
        <w:rPr>
          <w:rFonts w:ascii="Arial" w:hAnsi="Arial" w:cs="Arial"/>
        </w:rPr>
        <w:t>. [sobbing] A</w:t>
      </w:r>
      <w:r w:rsidRPr="009B25E6">
        <w:rPr>
          <w:rFonts w:ascii="Arial" w:hAnsi="Arial" w:cs="Arial"/>
        </w:rPr>
        <w:t>nd I felt like Finn was gathering</w:t>
      </w:r>
      <w:r w:rsidR="00912949">
        <w:rPr>
          <w:rFonts w:ascii="Arial" w:hAnsi="Arial" w:cs="Arial"/>
        </w:rPr>
        <w:t xml:space="preserve"> </w:t>
      </w:r>
      <w:r w:rsidRPr="009B25E6">
        <w:rPr>
          <w:rFonts w:ascii="Arial" w:hAnsi="Arial" w:cs="Arial"/>
        </w:rPr>
        <w:t>all of what was left of him</w:t>
      </w:r>
      <w:r w:rsidR="001F6B15" w:rsidRPr="009B25E6">
        <w:rPr>
          <w:rFonts w:ascii="Arial" w:hAnsi="Arial" w:cs="Arial"/>
        </w:rPr>
        <w:t xml:space="preserve">, </w:t>
      </w:r>
      <w:r w:rsidRPr="009B25E6">
        <w:rPr>
          <w:rFonts w:ascii="Arial" w:hAnsi="Arial" w:cs="Arial"/>
        </w:rPr>
        <w:t>like the energy that was still everywhere because he was just such a big person</w:t>
      </w:r>
      <w:r w:rsidR="001F6B15" w:rsidRPr="009B25E6">
        <w:rPr>
          <w:rFonts w:ascii="Arial" w:hAnsi="Arial" w:cs="Arial"/>
        </w:rPr>
        <w:t>. A</w:t>
      </w:r>
      <w:r w:rsidRPr="009B25E6">
        <w:rPr>
          <w:rFonts w:ascii="Arial" w:hAnsi="Arial" w:cs="Arial"/>
        </w:rPr>
        <w:t xml:space="preserve">nd I was sort of waiting kind of patiently almost for it to all gather </w:t>
      </w:r>
      <w:r w:rsidR="001F6B15" w:rsidRPr="009B25E6">
        <w:rPr>
          <w:rFonts w:ascii="Arial" w:hAnsi="Arial" w:cs="Arial"/>
        </w:rPr>
        <w:t xml:space="preserve">and </w:t>
      </w:r>
      <w:r w:rsidRPr="009B25E6">
        <w:rPr>
          <w:rFonts w:ascii="Arial" w:hAnsi="Arial" w:cs="Arial"/>
        </w:rPr>
        <w:t xml:space="preserve">that it was like </w:t>
      </w:r>
      <w:r w:rsidR="001F6B15" w:rsidRPr="009B25E6">
        <w:rPr>
          <w:rFonts w:ascii="Arial" w:hAnsi="Arial" w:cs="Arial"/>
        </w:rPr>
        <w:t>[makes buzz</w:t>
      </w:r>
      <w:r w:rsidR="00EE41A8">
        <w:rPr>
          <w:rFonts w:ascii="Arial" w:hAnsi="Arial" w:cs="Arial"/>
        </w:rPr>
        <w:t>ing</w:t>
      </w:r>
      <w:r w:rsidR="001F6B15" w:rsidRPr="009B25E6">
        <w:rPr>
          <w:rFonts w:ascii="Arial" w:hAnsi="Arial" w:cs="Arial"/>
        </w:rPr>
        <w:t xml:space="preserve"> sound] </w:t>
      </w:r>
      <w:r w:rsidRPr="009B25E6">
        <w:rPr>
          <w:rFonts w:ascii="Arial" w:hAnsi="Arial" w:cs="Arial"/>
        </w:rPr>
        <w:t>it just sort of got in me somehow</w:t>
      </w:r>
      <w:r w:rsidR="001F6B15" w:rsidRPr="009B25E6">
        <w:rPr>
          <w:rFonts w:ascii="Arial" w:hAnsi="Arial" w:cs="Arial"/>
        </w:rPr>
        <w:t xml:space="preserve">, </w:t>
      </w:r>
      <w:r w:rsidRPr="009B25E6">
        <w:rPr>
          <w:rFonts w:ascii="Arial" w:hAnsi="Arial" w:cs="Arial"/>
        </w:rPr>
        <w:t>is how I felt it</w:t>
      </w:r>
      <w:r w:rsidR="001F6B15" w:rsidRPr="009B25E6">
        <w:rPr>
          <w:rFonts w:ascii="Arial" w:hAnsi="Arial" w:cs="Arial"/>
        </w:rPr>
        <w:t xml:space="preserve">. </w:t>
      </w:r>
      <w:r w:rsidRPr="009B25E6">
        <w:rPr>
          <w:rFonts w:ascii="Arial" w:hAnsi="Arial" w:cs="Arial"/>
        </w:rPr>
        <w:t>I've explained this very few times</w:t>
      </w:r>
      <w:r w:rsidR="001F6B15" w:rsidRPr="009B25E6">
        <w:rPr>
          <w:rFonts w:ascii="Arial" w:hAnsi="Arial" w:cs="Arial"/>
        </w:rPr>
        <w:t>.</w:t>
      </w:r>
    </w:p>
    <w:p w14:paraId="72359E22" w14:textId="5B9DDD28" w:rsidR="001747D2" w:rsidRPr="009B25E6" w:rsidRDefault="001F6B15" w:rsidP="009B25E6">
      <w:pPr>
        <w:rPr>
          <w:rFonts w:ascii="Arial" w:hAnsi="Arial" w:cs="Arial"/>
        </w:rPr>
      </w:pPr>
      <w:r w:rsidRPr="009B25E6">
        <w:rPr>
          <w:rFonts w:ascii="Arial" w:hAnsi="Arial" w:cs="Arial"/>
        </w:rPr>
        <w:t xml:space="preserve">It </w:t>
      </w:r>
      <w:r w:rsidR="00000000" w:rsidRPr="009B25E6">
        <w:rPr>
          <w:rFonts w:ascii="Arial" w:hAnsi="Arial" w:cs="Arial"/>
        </w:rPr>
        <w:t>was infinite compassion for every single person that ever lived</w:t>
      </w:r>
      <w:r w:rsidRPr="009B25E6">
        <w:rPr>
          <w:rFonts w:ascii="Arial" w:hAnsi="Arial" w:cs="Arial"/>
        </w:rPr>
        <w:t>, i</w:t>
      </w:r>
      <w:r w:rsidR="00000000" w:rsidRPr="009B25E6">
        <w:rPr>
          <w:rFonts w:ascii="Arial" w:hAnsi="Arial" w:cs="Arial"/>
        </w:rPr>
        <w:t xml:space="preserve">ncluding me and including </w:t>
      </w:r>
      <w:r w:rsidRPr="009B25E6">
        <w:rPr>
          <w:rFonts w:ascii="Arial" w:hAnsi="Arial" w:cs="Arial"/>
        </w:rPr>
        <w:t xml:space="preserve">Finn </w:t>
      </w:r>
      <w:r w:rsidR="00000000" w:rsidRPr="009B25E6">
        <w:rPr>
          <w:rFonts w:ascii="Arial" w:hAnsi="Arial" w:cs="Arial"/>
        </w:rPr>
        <w:t>for doing this</w:t>
      </w:r>
      <w:r w:rsidRPr="009B25E6">
        <w:rPr>
          <w:rFonts w:ascii="Arial" w:hAnsi="Arial" w:cs="Arial"/>
        </w:rPr>
        <w:t>.</w:t>
      </w:r>
      <w:r w:rsidR="009B1CAB">
        <w:rPr>
          <w:rFonts w:ascii="Arial" w:hAnsi="Arial" w:cs="Arial"/>
        </w:rPr>
        <w:t xml:space="preserve"> </w:t>
      </w:r>
      <w:r w:rsidR="00000000" w:rsidRPr="009B25E6">
        <w:rPr>
          <w:rFonts w:ascii="Arial" w:hAnsi="Arial" w:cs="Arial"/>
        </w:rPr>
        <w:t>I remember saying out loud</w:t>
      </w:r>
      <w:r w:rsidR="007E4CFF" w:rsidRPr="009B25E6">
        <w:rPr>
          <w:rFonts w:ascii="Arial" w:hAnsi="Arial" w:cs="Arial"/>
        </w:rPr>
        <w:t>, "</w:t>
      </w:r>
      <w:r w:rsidR="00000000" w:rsidRPr="009B25E6">
        <w:rPr>
          <w:rFonts w:ascii="Arial" w:hAnsi="Arial" w:cs="Arial"/>
        </w:rPr>
        <w:t>Oh</w:t>
      </w:r>
      <w:r w:rsidR="007E4CFF" w:rsidRPr="009B25E6">
        <w:rPr>
          <w:rFonts w:ascii="Arial" w:hAnsi="Arial" w:cs="Arial"/>
        </w:rPr>
        <w:t xml:space="preserve">." [sobbing] </w:t>
      </w:r>
      <w:r w:rsidR="00000000" w:rsidRPr="009B25E6">
        <w:rPr>
          <w:rFonts w:ascii="Arial" w:hAnsi="Arial" w:cs="Arial"/>
        </w:rPr>
        <w:t>I understood for just a second there</w:t>
      </w:r>
      <w:r w:rsidR="007E4CFF" w:rsidRPr="009B25E6">
        <w:rPr>
          <w:rFonts w:ascii="Arial" w:hAnsi="Arial" w:cs="Arial"/>
        </w:rPr>
        <w:t xml:space="preserve">, </w:t>
      </w:r>
      <w:r w:rsidR="00000000" w:rsidRPr="009B25E6">
        <w:rPr>
          <w:rFonts w:ascii="Arial" w:hAnsi="Arial" w:cs="Arial"/>
        </w:rPr>
        <w:t>why we were alive and it felt like it was for each other.</w:t>
      </w:r>
      <w:r w:rsidR="007E4CFF" w:rsidRPr="009B25E6">
        <w:rPr>
          <w:rFonts w:ascii="Arial" w:hAnsi="Arial" w:cs="Arial"/>
        </w:rPr>
        <w:t xml:space="preserve"> [sobbing]</w:t>
      </w:r>
    </w:p>
    <w:p w14:paraId="1E53B247" w14:textId="2770B466" w:rsidR="007E4CFF" w:rsidRPr="009B25E6" w:rsidRDefault="007E4CFF" w:rsidP="009B25E6">
      <w:pPr>
        <w:rPr>
          <w:rFonts w:ascii="Arial" w:hAnsi="Arial" w:cs="Arial"/>
        </w:rPr>
      </w:pPr>
      <w:r w:rsidRPr="009B25E6">
        <w:rPr>
          <w:rFonts w:ascii="Arial" w:hAnsi="Arial" w:cs="Arial"/>
        </w:rPr>
        <w:t>[background chatter]</w:t>
      </w:r>
    </w:p>
    <w:p w14:paraId="20818EB4" w14:textId="6113D665" w:rsidR="007E4CFF" w:rsidRPr="009B25E6" w:rsidRDefault="007E4CFF" w:rsidP="009B25E6">
      <w:pPr>
        <w:rPr>
          <w:rFonts w:ascii="Arial" w:hAnsi="Arial" w:cs="Arial"/>
        </w:rPr>
      </w:pPr>
      <w:r w:rsidRPr="009B25E6">
        <w:rPr>
          <w:rFonts w:ascii="Arial" w:hAnsi="Arial" w:cs="Arial"/>
        </w:rPr>
        <w:t>[bell tolls]</w:t>
      </w:r>
    </w:p>
    <w:p w14:paraId="46BE32E5" w14:textId="77777777" w:rsidR="007E4CFF" w:rsidRPr="009B25E6" w:rsidRDefault="007E4CFF" w:rsidP="009B25E6">
      <w:pPr>
        <w:rPr>
          <w:rFonts w:ascii="Arial" w:hAnsi="Arial" w:cs="Arial"/>
        </w:rPr>
      </w:pPr>
      <w:r w:rsidRPr="009B25E6">
        <w:rPr>
          <w:rFonts w:ascii="Arial" w:hAnsi="Arial" w:cs="Arial"/>
        </w:rPr>
        <w:t>[crickets]</w:t>
      </w:r>
    </w:p>
    <w:p w14:paraId="409446E8" w14:textId="6BCD0CE2" w:rsidR="001747D2" w:rsidRPr="009B25E6" w:rsidRDefault="0034651C" w:rsidP="009B25E6">
      <w:pPr>
        <w:rPr>
          <w:rFonts w:ascii="Arial" w:hAnsi="Arial" w:cs="Arial"/>
        </w:rPr>
      </w:pPr>
      <w:r w:rsidRPr="009B25E6">
        <w:rPr>
          <w:rFonts w:ascii="Arial" w:hAnsi="Arial" w:cs="Arial"/>
          <w:b/>
          <w:bCs/>
        </w:rPr>
        <w:t>Erica:</w:t>
      </w:r>
      <w:r w:rsidR="007E4CFF" w:rsidRPr="009B25E6">
        <w:rPr>
          <w:rFonts w:ascii="Arial" w:hAnsi="Arial" w:cs="Arial"/>
        </w:rPr>
        <w:t xml:space="preserve"> </w:t>
      </w:r>
      <w:r w:rsidRPr="009B25E6">
        <w:rPr>
          <w:rFonts w:ascii="Arial" w:hAnsi="Arial" w:cs="Arial"/>
        </w:rPr>
        <w:t>I want to thank every single person who talked with me for this show. All of these interviews were important in ways that is hard to describe. I especially want to thank Finn's mother, Tara Reese, whose openness and insights were astonishing and generous. I also want to thank my friends</w:t>
      </w:r>
      <w:r w:rsidR="00F819FB">
        <w:rPr>
          <w:rFonts w:ascii="Arial" w:hAnsi="Arial" w:cs="Arial"/>
        </w:rPr>
        <w:t>,</w:t>
      </w:r>
      <w:r w:rsidRPr="009B25E6">
        <w:rPr>
          <w:rFonts w:ascii="Arial" w:hAnsi="Arial" w:cs="Arial"/>
        </w:rPr>
        <w:t xml:space="preserve"> </w:t>
      </w:r>
      <w:r w:rsidR="0042502A" w:rsidRPr="009B25E6">
        <w:rPr>
          <w:rFonts w:ascii="Arial" w:hAnsi="Arial" w:cs="Arial"/>
        </w:rPr>
        <w:t>Amelia Meath</w:t>
      </w:r>
      <w:r w:rsidRPr="009B25E6">
        <w:rPr>
          <w:rFonts w:ascii="Arial" w:hAnsi="Arial" w:cs="Arial"/>
        </w:rPr>
        <w:t xml:space="preserve">, Tobin Anderson, </w:t>
      </w:r>
      <w:r w:rsidR="0042502A" w:rsidRPr="009B25E6">
        <w:rPr>
          <w:rFonts w:ascii="Arial" w:hAnsi="Arial" w:cs="Arial"/>
        </w:rPr>
        <w:t xml:space="preserve">Clare </w:t>
      </w:r>
      <w:r w:rsidRPr="009B25E6">
        <w:rPr>
          <w:rFonts w:ascii="Arial" w:hAnsi="Arial" w:cs="Arial"/>
        </w:rPr>
        <w:t xml:space="preserve">Dolan, and Mark Davis, without whom I could not have made this show. </w:t>
      </w:r>
      <w:r w:rsidRPr="009B25E6">
        <w:rPr>
          <w:rFonts w:ascii="Arial" w:hAnsi="Arial" w:cs="Arial"/>
        </w:rPr>
        <w:lastRenderedPageBreak/>
        <w:t>And if you liked this story, please send it to people who you think might like to hear it too. Thanks a lot for listening.</w:t>
      </w:r>
    </w:p>
    <w:p w14:paraId="5F0DDA18" w14:textId="607FADA2" w:rsidR="0042502A" w:rsidRPr="009B25E6" w:rsidRDefault="0042502A" w:rsidP="009B25E6">
      <w:pPr>
        <w:rPr>
          <w:rFonts w:ascii="Arial" w:hAnsi="Arial" w:cs="Arial"/>
        </w:rPr>
      </w:pPr>
      <w:r w:rsidRPr="009B25E6">
        <w:rPr>
          <w:rFonts w:ascii="Arial" w:hAnsi="Arial" w:cs="Arial"/>
        </w:rPr>
        <w:t xml:space="preserve">[upbeat music] </w:t>
      </w:r>
    </w:p>
    <w:p w14:paraId="14240590" w14:textId="77777777" w:rsidR="00D80CC4" w:rsidRDefault="0034651C" w:rsidP="009B25E6">
      <w:pPr>
        <w:rPr>
          <w:rFonts w:ascii="Arial" w:hAnsi="Arial" w:cs="Arial"/>
        </w:rPr>
      </w:pPr>
      <w:r w:rsidRPr="009B25E6">
        <w:rPr>
          <w:rFonts w:ascii="Arial" w:hAnsi="Arial" w:cs="Arial"/>
          <w:b/>
          <w:bCs/>
        </w:rPr>
        <w:t>Glynn:</w:t>
      </w:r>
      <w:r w:rsidR="0042502A" w:rsidRPr="009B25E6">
        <w:rPr>
          <w:rFonts w:ascii="Arial" w:hAnsi="Arial" w:cs="Arial"/>
        </w:rPr>
        <w:t xml:space="preserve"> </w:t>
      </w:r>
      <w:r w:rsidRPr="009B25E6">
        <w:rPr>
          <w:rFonts w:ascii="Arial" w:hAnsi="Arial" w:cs="Arial"/>
        </w:rPr>
        <w:t xml:space="preserve">That was Finn and the </w:t>
      </w:r>
      <w:r w:rsidR="0042502A" w:rsidRPr="009B25E6">
        <w:rPr>
          <w:rFonts w:ascii="Arial" w:hAnsi="Arial" w:cs="Arial"/>
        </w:rPr>
        <w:t>B</w:t>
      </w:r>
      <w:r w:rsidRPr="009B25E6">
        <w:rPr>
          <w:rFonts w:ascii="Arial" w:hAnsi="Arial" w:cs="Arial"/>
        </w:rPr>
        <w:t>ell</w:t>
      </w:r>
      <w:r w:rsidR="0042502A" w:rsidRPr="009B25E6">
        <w:rPr>
          <w:rFonts w:ascii="Arial" w:hAnsi="Arial" w:cs="Arial"/>
        </w:rPr>
        <w:t xml:space="preserve">. Produced </w:t>
      </w:r>
      <w:r w:rsidRPr="009B25E6">
        <w:rPr>
          <w:rFonts w:ascii="Arial" w:hAnsi="Arial" w:cs="Arial"/>
        </w:rPr>
        <w:t xml:space="preserve">by </w:t>
      </w:r>
      <w:r w:rsidR="0042502A" w:rsidRPr="009B25E6">
        <w:rPr>
          <w:rFonts w:ascii="Arial" w:hAnsi="Arial" w:cs="Arial"/>
        </w:rPr>
        <w:t xml:space="preserve">Erica Heilman </w:t>
      </w:r>
      <w:r w:rsidRPr="009B25E6">
        <w:rPr>
          <w:rFonts w:ascii="Arial" w:hAnsi="Arial" w:cs="Arial"/>
        </w:rPr>
        <w:t xml:space="preserve">for her podcast </w:t>
      </w:r>
      <w:r w:rsidR="0042502A" w:rsidRPr="009B25E6">
        <w:rPr>
          <w:rFonts w:ascii="Arial" w:hAnsi="Arial" w:cs="Arial"/>
        </w:rPr>
        <w:t>R</w:t>
      </w:r>
      <w:r w:rsidRPr="009B25E6">
        <w:rPr>
          <w:rFonts w:ascii="Arial" w:hAnsi="Arial" w:cs="Arial"/>
        </w:rPr>
        <w:t xml:space="preserve">umble </w:t>
      </w:r>
      <w:r w:rsidR="0042502A" w:rsidRPr="009B25E6">
        <w:rPr>
          <w:rFonts w:ascii="Arial" w:hAnsi="Arial" w:cs="Arial"/>
        </w:rPr>
        <w:t>S</w:t>
      </w:r>
      <w:r w:rsidRPr="009B25E6">
        <w:rPr>
          <w:rFonts w:ascii="Arial" w:hAnsi="Arial" w:cs="Arial"/>
        </w:rPr>
        <w:t>trip. This is a podcast you need to know about</w:t>
      </w:r>
      <w:r w:rsidR="0042502A" w:rsidRPr="009B25E6">
        <w:rPr>
          <w:rFonts w:ascii="Arial" w:hAnsi="Arial" w:cs="Arial"/>
        </w:rPr>
        <w:t>. B</w:t>
      </w:r>
      <w:r w:rsidRPr="009B25E6">
        <w:rPr>
          <w:rFonts w:ascii="Arial" w:hAnsi="Arial" w:cs="Arial"/>
        </w:rPr>
        <w:t xml:space="preserve">ig </w:t>
      </w:r>
      <w:r w:rsidR="0042502A" w:rsidRPr="009B25E6">
        <w:rPr>
          <w:rFonts w:ascii="Arial" w:hAnsi="Arial" w:cs="Arial"/>
        </w:rPr>
        <w:t xml:space="preserve">thanks to </w:t>
      </w:r>
      <w:r w:rsidR="00F4497D" w:rsidRPr="009B25E6">
        <w:rPr>
          <w:rFonts w:ascii="Arial" w:hAnsi="Arial" w:cs="Arial"/>
        </w:rPr>
        <w:t xml:space="preserve">Tara Reese for her insights and for her courage in the making of this show. And thanks to all the people of Hardwick and thanks as well </w:t>
      </w:r>
      <w:r w:rsidR="00D80CC4">
        <w:rPr>
          <w:rFonts w:ascii="Arial" w:hAnsi="Arial" w:cs="Arial"/>
        </w:rPr>
        <w:t xml:space="preserve">to </w:t>
      </w:r>
      <w:r w:rsidR="00F4497D" w:rsidRPr="009B25E6">
        <w:rPr>
          <w:rFonts w:ascii="Arial" w:hAnsi="Arial" w:cs="Arial"/>
        </w:rPr>
        <w:t xml:space="preserve">the Bread </w:t>
      </w:r>
      <w:r w:rsidR="00D80CC4">
        <w:rPr>
          <w:rFonts w:ascii="Arial" w:hAnsi="Arial" w:cs="Arial"/>
        </w:rPr>
        <w:t xml:space="preserve">and </w:t>
      </w:r>
      <w:r w:rsidR="00F4497D" w:rsidRPr="009B25E6">
        <w:rPr>
          <w:rFonts w:ascii="Arial" w:hAnsi="Arial" w:cs="Arial"/>
        </w:rPr>
        <w:t>Puppet Band.</w:t>
      </w:r>
    </w:p>
    <w:p w14:paraId="35C2A582" w14:textId="77777777" w:rsidR="00D80CC4" w:rsidRDefault="0034651C" w:rsidP="009B25E6">
      <w:pPr>
        <w:rPr>
          <w:rFonts w:ascii="Arial" w:hAnsi="Arial" w:cs="Arial"/>
        </w:rPr>
      </w:pPr>
      <w:r w:rsidRPr="009B25E6">
        <w:rPr>
          <w:rFonts w:ascii="Arial" w:hAnsi="Arial" w:cs="Arial"/>
        </w:rPr>
        <w:t>Now</w:t>
      </w:r>
      <w:r w:rsidR="00D80CC4">
        <w:rPr>
          <w:rFonts w:ascii="Arial" w:hAnsi="Arial" w:cs="Arial"/>
        </w:rPr>
        <w:t>,</w:t>
      </w:r>
      <w:r w:rsidRPr="009B25E6">
        <w:rPr>
          <w:rFonts w:ascii="Arial" w:hAnsi="Arial" w:cs="Arial"/>
        </w:rPr>
        <w:t xml:space="preserve"> if you or someone you know needs support, the National Suicide Prevention Lifeline telephone number is </w:t>
      </w:r>
      <w:r w:rsidR="00F4497D" w:rsidRPr="009B25E6">
        <w:rPr>
          <w:rFonts w:ascii="Arial" w:hAnsi="Arial" w:cs="Arial"/>
        </w:rPr>
        <w:t>800-273-8255.</w:t>
      </w:r>
    </w:p>
    <w:p w14:paraId="73273037" w14:textId="07543DAD" w:rsidR="001747D2" w:rsidRPr="009B25E6" w:rsidRDefault="00F4497D" w:rsidP="009B25E6">
      <w:pPr>
        <w:rPr>
          <w:rFonts w:ascii="Arial" w:hAnsi="Arial" w:cs="Arial"/>
        </w:rPr>
      </w:pPr>
      <w:r w:rsidRPr="009B25E6">
        <w:rPr>
          <w:rFonts w:ascii="Arial" w:hAnsi="Arial" w:cs="Arial"/>
        </w:rPr>
        <w:t>Since this</w:t>
      </w:r>
      <w:r w:rsidR="0034651C" w:rsidRPr="009B25E6">
        <w:rPr>
          <w:rFonts w:ascii="Arial" w:hAnsi="Arial" w:cs="Arial"/>
        </w:rPr>
        <w:t xml:space="preserve"> show was made</w:t>
      </w:r>
      <w:r w:rsidR="00D80CC4">
        <w:rPr>
          <w:rFonts w:ascii="Arial" w:hAnsi="Arial" w:cs="Arial"/>
        </w:rPr>
        <w:t>,</w:t>
      </w:r>
      <w:r w:rsidR="0034651C" w:rsidRPr="009B25E6">
        <w:rPr>
          <w:rFonts w:ascii="Arial" w:hAnsi="Arial" w:cs="Arial"/>
        </w:rPr>
        <w:t xml:space="preserve"> Erica </w:t>
      </w:r>
      <w:r w:rsidRPr="009B25E6">
        <w:rPr>
          <w:rFonts w:ascii="Arial" w:hAnsi="Arial" w:cs="Arial"/>
        </w:rPr>
        <w:t xml:space="preserve">and </w:t>
      </w:r>
      <w:r w:rsidR="0034651C" w:rsidRPr="009B25E6">
        <w:rPr>
          <w:rFonts w:ascii="Arial" w:hAnsi="Arial" w:cs="Arial"/>
        </w:rPr>
        <w:t>Tara and their friend</w:t>
      </w:r>
      <w:r w:rsidR="00D80CC4">
        <w:rPr>
          <w:rFonts w:ascii="Arial" w:hAnsi="Arial" w:cs="Arial"/>
        </w:rPr>
        <w:t>,</w:t>
      </w:r>
      <w:r w:rsidR="0034651C" w:rsidRPr="009B25E6">
        <w:rPr>
          <w:rFonts w:ascii="Arial" w:hAnsi="Arial" w:cs="Arial"/>
        </w:rPr>
        <w:t xml:space="preserve"> Ros</w:t>
      </w:r>
      <w:r w:rsidRPr="009B25E6">
        <w:rPr>
          <w:rFonts w:ascii="Arial" w:hAnsi="Arial" w:cs="Arial"/>
        </w:rPr>
        <w:t>e</w:t>
      </w:r>
      <w:r w:rsidR="00D80CC4">
        <w:rPr>
          <w:rFonts w:ascii="Arial" w:hAnsi="Arial" w:cs="Arial"/>
        </w:rPr>
        <w:t>,</w:t>
      </w:r>
      <w:r w:rsidRPr="009B25E6">
        <w:rPr>
          <w:rFonts w:ascii="Arial" w:hAnsi="Arial" w:cs="Arial"/>
        </w:rPr>
        <w:t xml:space="preserve"> </w:t>
      </w:r>
      <w:r w:rsidR="00D80CC4">
        <w:rPr>
          <w:rFonts w:ascii="Arial" w:hAnsi="Arial" w:cs="Arial"/>
        </w:rPr>
        <w:t xml:space="preserve">have </w:t>
      </w:r>
      <w:r w:rsidR="0034651C" w:rsidRPr="009B25E6">
        <w:rPr>
          <w:rFonts w:ascii="Arial" w:hAnsi="Arial" w:cs="Arial"/>
        </w:rPr>
        <w:t xml:space="preserve">started an organization in Hardwick called </w:t>
      </w:r>
      <w:r w:rsidRPr="009B25E6">
        <w:rPr>
          <w:rFonts w:ascii="Arial" w:hAnsi="Arial" w:cs="Arial"/>
        </w:rPr>
        <w:t>T</w:t>
      </w:r>
      <w:r w:rsidR="0034651C" w:rsidRPr="009B25E6">
        <w:rPr>
          <w:rFonts w:ascii="Arial" w:hAnsi="Arial" w:cs="Arial"/>
        </w:rPr>
        <w:t xml:space="preserve">he Civic </w:t>
      </w:r>
      <w:r w:rsidRPr="009B25E6">
        <w:rPr>
          <w:rFonts w:ascii="Arial" w:hAnsi="Arial" w:cs="Arial"/>
        </w:rPr>
        <w:t>S</w:t>
      </w:r>
      <w:r w:rsidR="0034651C" w:rsidRPr="009B25E6">
        <w:rPr>
          <w:rFonts w:ascii="Arial" w:hAnsi="Arial" w:cs="Arial"/>
        </w:rPr>
        <w:t>tandard, whose mission is to give the people of Hardwick plenty of excuses to get together and to make events where everyone is welcome</w:t>
      </w:r>
      <w:r w:rsidRPr="009B25E6">
        <w:rPr>
          <w:rFonts w:ascii="Arial" w:hAnsi="Arial" w:cs="Arial"/>
        </w:rPr>
        <w:t>, and e</w:t>
      </w:r>
      <w:r w:rsidR="0034651C" w:rsidRPr="009B25E6">
        <w:rPr>
          <w:rFonts w:ascii="Arial" w:hAnsi="Arial" w:cs="Arial"/>
        </w:rPr>
        <w:t>veryone comes</w:t>
      </w:r>
      <w:r w:rsidRPr="009B25E6">
        <w:rPr>
          <w:rFonts w:ascii="Arial" w:hAnsi="Arial" w:cs="Arial"/>
        </w:rPr>
        <w:t>. F</w:t>
      </w:r>
      <w:r w:rsidR="0034651C" w:rsidRPr="009B25E6">
        <w:rPr>
          <w:rFonts w:ascii="Arial" w:hAnsi="Arial" w:cs="Arial"/>
        </w:rPr>
        <w:t xml:space="preserve">or more about Finn and the </w:t>
      </w:r>
      <w:r w:rsidRPr="009B25E6">
        <w:rPr>
          <w:rFonts w:ascii="Arial" w:hAnsi="Arial" w:cs="Arial"/>
        </w:rPr>
        <w:t>Bell, a</w:t>
      </w:r>
      <w:r w:rsidR="0034651C" w:rsidRPr="009B25E6">
        <w:rPr>
          <w:rFonts w:ascii="Arial" w:hAnsi="Arial" w:cs="Arial"/>
        </w:rPr>
        <w:t xml:space="preserve">nd to read people's reactions to this show, visit </w:t>
      </w:r>
      <w:r w:rsidR="0034651C" w:rsidRPr="009B25E6">
        <w:rPr>
          <w:rFonts w:ascii="Arial" w:hAnsi="Arial" w:cs="Arial"/>
          <w:i/>
          <w:iCs/>
        </w:rPr>
        <w:t>rumblestripvermont.com</w:t>
      </w:r>
      <w:r w:rsidR="0034651C" w:rsidRPr="009B25E6">
        <w:rPr>
          <w:rFonts w:ascii="Arial" w:hAnsi="Arial" w:cs="Arial"/>
        </w:rPr>
        <w:t xml:space="preserve">. After the break, we sit down and talk to </w:t>
      </w:r>
      <w:r w:rsidRPr="009B25E6">
        <w:rPr>
          <w:rFonts w:ascii="Arial" w:hAnsi="Arial" w:cs="Arial"/>
        </w:rPr>
        <w:t xml:space="preserve">Finn's </w:t>
      </w:r>
      <w:r w:rsidR="0034651C" w:rsidRPr="009B25E6">
        <w:rPr>
          <w:rFonts w:ascii="Arial" w:hAnsi="Arial" w:cs="Arial"/>
        </w:rPr>
        <w:t>Ma. Stay tuned</w:t>
      </w:r>
      <w:r w:rsidRPr="009B25E6">
        <w:rPr>
          <w:rFonts w:ascii="Arial" w:hAnsi="Arial" w:cs="Arial"/>
        </w:rPr>
        <w:t>.</w:t>
      </w:r>
    </w:p>
    <w:p w14:paraId="36130EB4" w14:textId="6A5872E3" w:rsidR="00F4497D" w:rsidRPr="009B25E6" w:rsidRDefault="00F4497D" w:rsidP="009B25E6">
      <w:pPr>
        <w:rPr>
          <w:rFonts w:ascii="Arial" w:hAnsi="Arial" w:cs="Arial"/>
        </w:rPr>
      </w:pPr>
      <w:r w:rsidRPr="009B25E6">
        <w:rPr>
          <w:rFonts w:ascii="Arial" w:hAnsi="Arial" w:cs="Arial"/>
        </w:rPr>
        <w:t xml:space="preserve">[somber music] </w:t>
      </w:r>
    </w:p>
    <w:p w14:paraId="3FAA449D" w14:textId="517D048D" w:rsidR="001747D2" w:rsidRPr="009B25E6" w:rsidRDefault="00000000" w:rsidP="009B25E6">
      <w:pPr>
        <w:rPr>
          <w:rFonts w:ascii="Arial" w:hAnsi="Arial" w:cs="Arial"/>
        </w:rPr>
      </w:pPr>
      <w:r w:rsidRPr="009B25E6">
        <w:rPr>
          <w:rFonts w:ascii="Arial" w:hAnsi="Arial" w:cs="Arial"/>
        </w:rPr>
        <w:t xml:space="preserve">Welcome back to </w:t>
      </w:r>
      <w:r w:rsidR="00F4497D" w:rsidRPr="009B25E6">
        <w:rPr>
          <w:rFonts w:ascii="Arial" w:hAnsi="Arial" w:cs="Arial"/>
        </w:rPr>
        <w:t>S</w:t>
      </w:r>
      <w:r w:rsidRPr="009B25E6">
        <w:rPr>
          <w:rFonts w:ascii="Arial" w:hAnsi="Arial" w:cs="Arial"/>
        </w:rPr>
        <w:t xml:space="preserve">nap </w:t>
      </w:r>
      <w:r w:rsidR="00F4497D" w:rsidRPr="009B25E6">
        <w:rPr>
          <w:rFonts w:ascii="Arial" w:hAnsi="Arial" w:cs="Arial"/>
        </w:rPr>
        <w:t>J</w:t>
      </w:r>
      <w:r w:rsidRPr="009B25E6">
        <w:rPr>
          <w:rFonts w:ascii="Arial" w:hAnsi="Arial" w:cs="Arial"/>
        </w:rPr>
        <w:t>udgment</w:t>
      </w:r>
      <w:r w:rsidR="00F4497D" w:rsidRPr="009B25E6">
        <w:rPr>
          <w:rFonts w:ascii="Arial" w:hAnsi="Arial" w:cs="Arial"/>
        </w:rPr>
        <w:t xml:space="preserve">. My name is Glynn </w:t>
      </w:r>
      <w:r w:rsidRPr="009B25E6">
        <w:rPr>
          <w:rFonts w:ascii="Arial" w:hAnsi="Arial" w:cs="Arial"/>
        </w:rPr>
        <w:t xml:space="preserve">Washington. </w:t>
      </w:r>
      <w:r w:rsidR="0033789E" w:rsidRPr="009B25E6">
        <w:rPr>
          <w:rFonts w:ascii="Arial" w:hAnsi="Arial" w:cs="Arial"/>
        </w:rPr>
        <w:t xml:space="preserve">We </w:t>
      </w:r>
      <w:r w:rsidRPr="009B25E6">
        <w:rPr>
          <w:rFonts w:ascii="Arial" w:hAnsi="Arial" w:cs="Arial"/>
        </w:rPr>
        <w:t>just heard the amazing audio story</w:t>
      </w:r>
      <w:r w:rsidR="0033789E">
        <w:rPr>
          <w:rFonts w:ascii="Arial" w:hAnsi="Arial" w:cs="Arial"/>
        </w:rPr>
        <w:t>,</w:t>
      </w:r>
      <w:r w:rsidRPr="009B25E6">
        <w:rPr>
          <w:rFonts w:ascii="Arial" w:hAnsi="Arial" w:cs="Arial"/>
        </w:rPr>
        <w:t xml:space="preserve"> Finn and the </w:t>
      </w:r>
      <w:r w:rsidR="00F4497D" w:rsidRPr="009B25E6">
        <w:rPr>
          <w:rFonts w:ascii="Arial" w:hAnsi="Arial" w:cs="Arial"/>
        </w:rPr>
        <w:t>B</w:t>
      </w:r>
      <w:r w:rsidRPr="009B25E6">
        <w:rPr>
          <w:rFonts w:ascii="Arial" w:hAnsi="Arial" w:cs="Arial"/>
        </w:rPr>
        <w:t>ell</w:t>
      </w:r>
      <w:r w:rsidR="0033789E">
        <w:rPr>
          <w:rFonts w:ascii="Arial" w:hAnsi="Arial" w:cs="Arial"/>
        </w:rPr>
        <w:t>,</w:t>
      </w:r>
      <w:r w:rsidR="00F4497D" w:rsidRPr="009B25E6">
        <w:rPr>
          <w:rFonts w:ascii="Arial" w:hAnsi="Arial" w:cs="Arial"/>
        </w:rPr>
        <w:t xml:space="preserve"> from </w:t>
      </w:r>
      <w:r w:rsidRPr="009B25E6">
        <w:rPr>
          <w:rFonts w:ascii="Arial" w:hAnsi="Arial" w:cs="Arial"/>
        </w:rPr>
        <w:t xml:space="preserve">the </w:t>
      </w:r>
      <w:r w:rsidR="00F4497D" w:rsidRPr="009B25E6">
        <w:rPr>
          <w:rFonts w:ascii="Arial" w:hAnsi="Arial" w:cs="Arial"/>
        </w:rPr>
        <w:t>R</w:t>
      </w:r>
      <w:r w:rsidRPr="009B25E6">
        <w:rPr>
          <w:rFonts w:ascii="Arial" w:hAnsi="Arial" w:cs="Arial"/>
        </w:rPr>
        <w:t xml:space="preserve">umble </w:t>
      </w:r>
      <w:r w:rsidR="00F4497D" w:rsidRPr="009B25E6">
        <w:rPr>
          <w:rFonts w:ascii="Arial" w:hAnsi="Arial" w:cs="Arial"/>
        </w:rPr>
        <w:t>S</w:t>
      </w:r>
      <w:r w:rsidRPr="009B25E6">
        <w:rPr>
          <w:rFonts w:ascii="Arial" w:hAnsi="Arial" w:cs="Arial"/>
        </w:rPr>
        <w:t>trip podcast. And right now, I'm lucky enough to sit down with Finn's mother</w:t>
      </w:r>
      <w:r w:rsidR="00BE6732">
        <w:rPr>
          <w:rFonts w:ascii="Arial" w:hAnsi="Arial" w:cs="Arial"/>
        </w:rPr>
        <w:t>,</w:t>
      </w:r>
      <w:r w:rsidRPr="009B25E6">
        <w:rPr>
          <w:rFonts w:ascii="Arial" w:hAnsi="Arial" w:cs="Arial"/>
        </w:rPr>
        <w:t xml:space="preserve"> Tara</w:t>
      </w:r>
      <w:r w:rsidR="00BE6732">
        <w:rPr>
          <w:rFonts w:ascii="Arial" w:hAnsi="Arial" w:cs="Arial"/>
        </w:rPr>
        <w:t>, a</w:t>
      </w:r>
      <w:r w:rsidRPr="009B25E6">
        <w:rPr>
          <w:rFonts w:ascii="Arial" w:hAnsi="Arial" w:cs="Arial"/>
        </w:rPr>
        <w:t>nd really just speak to her about opening up.</w:t>
      </w:r>
    </w:p>
    <w:p w14:paraId="4AED4285" w14:textId="6173DBB7" w:rsidR="001747D2" w:rsidRPr="009B25E6" w:rsidRDefault="00000000" w:rsidP="009B25E6">
      <w:pPr>
        <w:rPr>
          <w:rFonts w:ascii="Arial" w:hAnsi="Arial" w:cs="Arial"/>
        </w:rPr>
      </w:pPr>
      <w:r w:rsidRPr="009B25E6">
        <w:rPr>
          <w:rFonts w:ascii="Arial" w:hAnsi="Arial" w:cs="Arial"/>
        </w:rPr>
        <w:t>Thank you, Tara</w:t>
      </w:r>
      <w:r w:rsidR="00F4497D" w:rsidRPr="009B25E6">
        <w:rPr>
          <w:rFonts w:ascii="Arial" w:hAnsi="Arial" w:cs="Arial"/>
        </w:rPr>
        <w:t xml:space="preserve">, </w:t>
      </w:r>
      <w:r w:rsidRPr="009B25E6">
        <w:rPr>
          <w:rFonts w:ascii="Arial" w:hAnsi="Arial" w:cs="Arial"/>
        </w:rPr>
        <w:t xml:space="preserve">for coming on </w:t>
      </w:r>
      <w:r w:rsidR="00F4497D" w:rsidRPr="009B25E6">
        <w:rPr>
          <w:rFonts w:ascii="Arial" w:hAnsi="Arial" w:cs="Arial"/>
        </w:rPr>
        <w:t>Snap</w:t>
      </w:r>
      <w:r w:rsidR="00CF14AE">
        <w:rPr>
          <w:rFonts w:ascii="Arial" w:hAnsi="Arial" w:cs="Arial"/>
        </w:rPr>
        <w:t xml:space="preserve">. </w:t>
      </w:r>
      <w:r w:rsidRPr="009B25E6">
        <w:rPr>
          <w:rFonts w:ascii="Arial" w:hAnsi="Arial" w:cs="Arial"/>
        </w:rPr>
        <w:t>I really appreciate it. Every parent that listens to your story, they have to put themselves in your place. And I'm a parent</w:t>
      </w:r>
      <w:r w:rsidR="00FD75F7" w:rsidRPr="009B25E6">
        <w:rPr>
          <w:rFonts w:ascii="Arial" w:hAnsi="Arial" w:cs="Arial"/>
        </w:rPr>
        <w:t xml:space="preserve">. </w:t>
      </w:r>
      <w:r w:rsidRPr="009B25E6">
        <w:rPr>
          <w:rFonts w:ascii="Arial" w:hAnsi="Arial" w:cs="Arial"/>
        </w:rPr>
        <w:t>Imagin</w:t>
      </w:r>
      <w:r w:rsidR="00FD75F7" w:rsidRPr="009B25E6">
        <w:rPr>
          <w:rFonts w:ascii="Arial" w:hAnsi="Arial" w:cs="Arial"/>
        </w:rPr>
        <w:t xml:space="preserve">ing </w:t>
      </w:r>
      <w:r w:rsidRPr="009B25E6">
        <w:rPr>
          <w:rFonts w:ascii="Arial" w:hAnsi="Arial" w:cs="Arial"/>
        </w:rPr>
        <w:t>that space that you were in and knowing myself</w:t>
      </w:r>
      <w:r w:rsidR="00FD75F7" w:rsidRPr="009B25E6">
        <w:rPr>
          <w:rFonts w:ascii="Arial" w:hAnsi="Arial" w:cs="Arial"/>
        </w:rPr>
        <w:t xml:space="preserve">, </w:t>
      </w:r>
      <w:r w:rsidRPr="009B25E6">
        <w:rPr>
          <w:rFonts w:ascii="Arial" w:hAnsi="Arial" w:cs="Arial"/>
        </w:rPr>
        <w:t>I know that my world would get smaller and darker</w:t>
      </w:r>
      <w:r w:rsidR="00B07B9B">
        <w:rPr>
          <w:rFonts w:ascii="Arial" w:hAnsi="Arial" w:cs="Arial"/>
        </w:rPr>
        <w:t xml:space="preserve">. </w:t>
      </w:r>
      <w:r w:rsidR="00B07B9B" w:rsidRPr="009B25E6">
        <w:rPr>
          <w:rFonts w:ascii="Arial" w:hAnsi="Arial" w:cs="Arial"/>
        </w:rPr>
        <w:t xml:space="preserve">But </w:t>
      </w:r>
      <w:r w:rsidRPr="009B25E6">
        <w:rPr>
          <w:rFonts w:ascii="Arial" w:hAnsi="Arial" w:cs="Arial"/>
        </w:rPr>
        <w:t>you went the other way</w:t>
      </w:r>
      <w:r w:rsidR="00FD75F7" w:rsidRPr="009B25E6">
        <w:rPr>
          <w:rFonts w:ascii="Arial" w:hAnsi="Arial" w:cs="Arial"/>
        </w:rPr>
        <w:t xml:space="preserve"> a</w:t>
      </w:r>
      <w:r w:rsidRPr="009B25E6">
        <w:rPr>
          <w:rFonts w:ascii="Arial" w:hAnsi="Arial" w:cs="Arial"/>
        </w:rPr>
        <w:t>nd you let people in. I guess the way that you dealt with this situation</w:t>
      </w:r>
      <w:r w:rsidR="00FD75F7" w:rsidRPr="009B25E6">
        <w:rPr>
          <w:rFonts w:ascii="Arial" w:hAnsi="Arial" w:cs="Arial"/>
        </w:rPr>
        <w:t>, w</w:t>
      </w:r>
      <w:r w:rsidRPr="009B25E6">
        <w:rPr>
          <w:rFonts w:ascii="Arial" w:hAnsi="Arial" w:cs="Arial"/>
        </w:rPr>
        <w:t>as that an echo of Finn?</w:t>
      </w:r>
    </w:p>
    <w:p w14:paraId="10FEB214" w14:textId="5C9F314D" w:rsidR="001747D2" w:rsidRPr="009B25E6" w:rsidRDefault="0034651C" w:rsidP="009B25E6">
      <w:pPr>
        <w:rPr>
          <w:rFonts w:ascii="Arial" w:hAnsi="Arial" w:cs="Arial"/>
        </w:rPr>
      </w:pPr>
      <w:r w:rsidRPr="009B25E6">
        <w:rPr>
          <w:rFonts w:ascii="Arial" w:hAnsi="Arial" w:cs="Arial"/>
          <w:b/>
          <w:bCs/>
        </w:rPr>
        <w:t>Tara:</w:t>
      </w:r>
      <w:r w:rsidR="00FD75F7" w:rsidRPr="009B25E6">
        <w:rPr>
          <w:rFonts w:ascii="Arial" w:hAnsi="Arial" w:cs="Arial"/>
        </w:rPr>
        <w:t xml:space="preserve"> </w:t>
      </w:r>
      <w:r w:rsidRPr="009B25E6">
        <w:rPr>
          <w:rFonts w:ascii="Arial" w:hAnsi="Arial" w:cs="Arial"/>
        </w:rPr>
        <w:t xml:space="preserve">Yes. </w:t>
      </w:r>
      <w:r w:rsidR="00FD75F7" w:rsidRPr="009B25E6">
        <w:rPr>
          <w:rFonts w:ascii="Arial" w:hAnsi="Arial" w:cs="Arial"/>
        </w:rPr>
        <w:t>[sighs] S</w:t>
      </w:r>
      <w:r w:rsidRPr="009B25E6">
        <w:rPr>
          <w:rFonts w:ascii="Arial" w:hAnsi="Arial" w:cs="Arial"/>
        </w:rPr>
        <w:t xml:space="preserve">orry, I'm trying to </w:t>
      </w:r>
      <w:r w:rsidR="00FD75F7" w:rsidRPr="009B25E6">
        <w:rPr>
          <w:rFonts w:ascii="Arial" w:hAnsi="Arial" w:cs="Arial"/>
        </w:rPr>
        <w:t xml:space="preserve">form </w:t>
      </w:r>
      <w:r w:rsidRPr="009B25E6">
        <w:rPr>
          <w:rFonts w:ascii="Arial" w:hAnsi="Arial" w:cs="Arial"/>
        </w:rPr>
        <w:t>thoughts. He was still so present. He was so present with everybody right off the bat and everybody wasn't afraid to feel his presence. And it was remarkable</w:t>
      </w:r>
      <w:r w:rsidR="00F0089E" w:rsidRPr="009B25E6">
        <w:rPr>
          <w:rFonts w:ascii="Arial" w:hAnsi="Arial" w:cs="Arial"/>
        </w:rPr>
        <w:t xml:space="preserve"> a</w:t>
      </w:r>
      <w:r w:rsidRPr="009B25E6">
        <w:rPr>
          <w:rFonts w:ascii="Arial" w:hAnsi="Arial" w:cs="Arial"/>
        </w:rPr>
        <w:t>nd then everybody knew it was remarkable. And so</w:t>
      </w:r>
      <w:r w:rsidR="00F759AE">
        <w:rPr>
          <w:rFonts w:ascii="Arial" w:hAnsi="Arial" w:cs="Arial"/>
        </w:rPr>
        <w:t>,</w:t>
      </w:r>
      <w:r w:rsidRPr="009B25E6">
        <w:rPr>
          <w:rFonts w:ascii="Arial" w:hAnsi="Arial" w:cs="Arial"/>
        </w:rPr>
        <w:t xml:space="preserve"> then it just kept growing</w:t>
      </w:r>
      <w:r w:rsidR="00F0089E" w:rsidRPr="009B25E6">
        <w:rPr>
          <w:rFonts w:ascii="Arial" w:hAnsi="Arial" w:cs="Arial"/>
        </w:rPr>
        <w:t>, a</w:t>
      </w:r>
      <w:r w:rsidRPr="009B25E6">
        <w:rPr>
          <w:rFonts w:ascii="Arial" w:hAnsi="Arial" w:cs="Arial"/>
        </w:rPr>
        <w:t>nd that felt like Finn</w:t>
      </w:r>
      <w:r w:rsidR="00F759AE">
        <w:rPr>
          <w:rFonts w:ascii="Arial" w:hAnsi="Arial" w:cs="Arial"/>
        </w:rPr>
        <w:t xml:space="preserve">. </w:t>
      </w:r>
      <w:r w:rsidR="00F759AE" w:rsidRPr="009B25E6">
        <w:rPr>
          <w:rFonts w:ascii="Arial" w:hAnsi="Arial" w:cs="Arial"/>
        </w:rPr>
        <w:t xml:space="preserve">But </w:t>
      </w:r>
      <w:r w:rsidRPr="009B25E6">
        <w:rPr>
          <w:rFonts w:ascii="Arial" w:hAnsi="Arial" w:cs="Arial"/>
        </w:rPr>
        <w:t>it was like everything felt holy</w:t>
      </w:r>
      <w:r w:rsidR="00F0089E" w:rsidRPr="009B25E6">
        <w:rPr>
          <w:rFonts w:ascii="Arial" w:hAnsi="Arial" w:cs="Arial"/>
        </w:rPr>
        <w:t>. A</w:t>
      </w:r>
      <w:r w:rsidRPr="009B25E6">
        <w:rPr>
          <w:rFonts w:ascii="Arial" w:hAnsi="Arial" w:cs="Arial"/>
        </w:rPr>
        <w:t xml:space="preserve"> baseball game afterwards felt</w:t>
      </w:r>
      <w:r w:rsidR="00F759AE">
        <w:rPr>
          <w:rFonts w:ascii="Arial" w:hAnsi="Arial" w:cs="Arial"/>
        </w:rPr>
        <w:t>--</w:t>
      </w:r>
      <w:r w:rsidRPr="009B25E6">
        <w:rPr>
          <w:rFonts w:ascii="Arial" w:hAnsi="Arial" w:cs="Arial"/>
        </w:rPr>
        <w:t xml:space="preserve"> like everybody was just a little bit closer to truth.</w:t>
      </w:r>
    </w:p>
    <w:p w14:paraId="74BAEA89" w14:textId="54CA5614" w:rsidR="001747D2" w:rsidRPr="009B25E6" w:rsidRDefault="0034651C" w:rsidP="009B25E6">
      <w:pPr>
        <w:rPr>
          <w:rFonts w:ascii="Arial" w:hAnsi="Arial" w:cs="Arial"/>
        </w:rPr>
      </w:pPr>
      <w:r w:rsidRPr="009B25E6">
        <w:rPr>
          <w:rFonts w:ascii="Arial" w:hAnsi="Arial" w:cs="Arial"/>
          <w:b/>
          <w:bCs/>
        </w:rPr>
        <w:t>Glynn:</w:t>
      </w:r>
      <w:r w:rsidR="00F0089E" w:rsidRPr="009B25E6">
        <w:rPr>
          <w:rFonts w:ascii="Arial" w:hAnsi="Arial" w:cs="Arial"/>
        </w:rPr>
        <w:t xml:space="preserve"> </w:t>
      </w:r>
      <w:r w:rsidRPr="009B25E6">
        <w:rPr>
          <w:rFonts w:ascii="Arial" w:hAnsi="Arial" w:cs="Arial"/>
        </w:rPr>
        <w:t>Wow. You said holy</w:t>
      </w:r>
      <w:r w:rsidR="00F0089E" w:rsidRPr="009B25E6">
        <w:rPr>
          <w:rFonts w:ascii="Arial" w:hAnsi="Arial" w:cs="Arial"/>
        </w:rPr>
        <w:t>. Y</w:t>
      </w:r>
      <w:r w:rsidRPr="009B25E6">
        <w:rPr>
          <w:rFonts w:ascii="Arial" w:hAnsi="Arial" w:cs="Arial"/>
        </w:rPr>
        <w:t>ou all set up the bell as a monument to kind of Finn's desires</w:t>
      </w:r>
      <w:r w:rsidR="00F0089E" w:rsidRPr="009B25E6">
        <w:rPr>
          <w:rFonts w:ascii="Arial" w:hAnsi="Arial" w:cs="Arial"/>
        </w:rPr>
        <w:t xml:space="preserve">, </w:t>
      </w:r>
      <w:r w:rsidRPr="009B25E6">
        <w:rPr>
          <w:rFonts w:ascii="Arial" w:hAnsi="Arial" w:cs="Arial"/>
        </w:rPr>
        <w:t>his wishes. What do you feel when you hear that bell ring</w:t>
      </w:r>
      <w:r w:rsidR="00F0089E" w:rsidRPr="009B25E6">
        <w:rPr>
          <w:rFonts w:ascii="Arial" w:hAnsi="Arial" w:cs="Arial"/>
        </w:rPr>
        <w:t>?</w:t>
      </w:r>
    </w:p>
    <w:p w14:paraId="05121942" w14:textId="2B9A8DE1" w:rsidR="00F0089E" w:rsidRPr="009B25E6" w:rsidRDefault="0034651C" w:rsidP="009B25E6">
      <w:pPr>
        <w:rPr>
          <w:rFonts w:ascii="Arial" w:hAnsi="Arial" w:cs="Arial"/>
        </w:rPr>
      </w:pPr>
      <w:r w:rsidRPr="009B25E6">
        <w:rPr>
          <w:rFonts w:ascii="Arial" w:hAnsi="Arial" w:cs="Arial"/>
          <w:b/>
          <w:bCs/>
        </w:rPr>
        <w:t>Tara:</w:t>
      </w:r>
      <w:r w:rsidR="00F0089E" w:rsidRPr="009B25E6">
        <w:rPr>
          <w:rFonts w:ascii="Arial" w:hAnsi="Arial" w:cs="Arial"/>
        </w:rPr>
        <w:t xml:space="preserve"> I</w:t>
      </w:r>
      <w:r w:rsidRPr="009B25E6">
        <w:rPr>
          <w:rFonts w:ascii="Arial" w:hAnsi="Arial" w:cs="Arial"/>
        </w:rPr>
        <w:t xml:space="preserve">t's complicated. </w:t>
      </w:r>
      <w:r w:rsidR="00815641" w:rsidRPr="009B25E6">
        <w:rPr>
          <w:rFonts w:ascii="Arial" w:hAnsi="Arial" w:cs="Arial"/>
        </w:rPr>
        <w:t>Truthfully</w:t>
      </w:r>
      <w:r w:rsidR="00815641">
        <w:rPr>
          <w:rFonts w:ascii="Arial" w:hAnsi="Arial" w:cs="Arial"/>
        </w:rPr>
        <w:t>,</w:t>
      </w:r>
      <w:r w:rsidR="00815641" w:rsidRPr="009B25E6">
        <w:rPr>
          <w:rFonts w:ascii="Arial" w:hAnsi="Arial" w:cs="Arial"/>
        </w:rPr>
        <w:t xml:space="preserve"> </w:t>
      </w:r>
      <w:r w:rsidRPr="009B25E6">
        <w:rPr>
          <w:rFonts w:ascii="Arial" w:hAnsi="Arial" w:cs="Arial"/>
        </w:rPr>
        <w:t>even the bell happening is complicated</w:t>
      </w:r>
      <w:r w:rsidR="00F0089E" w:rsidRPr="009B25E6">
        <w:rPr>
          <w:rFonts w:ascii="Arial" w:hAnsi="Arial" w:cs="Arial"/>
        </w:rPr>
        <w:t xml:space="preserve">, was </w:t>
      </w:r>
      <w:r w:rsidRPr="009B25E6">
        <w:rPr>
          <w:rFonts w:ascii="Arial" w:hAnsi="Arial" w:cs="Arial"/>
        </w:rPr>
        <w:t>complicated</w:t>
      </w:r>
      <w:r w:rsidR="00F0089E" w:rsidRPr="009B25E6">
        <w:rPr>
          <w:rFonts w:ascii="Arial" w:hAnsi="Arial" w:cs="Arial"/>
        </w:rPr>
        <w:t>. T</w:t>
      </w:r>
      <w:r w:rsidRPr="009B25E6">
        <w:rPr>
          <w:rFonts w:ascii="Arial" w:hAnsi="Arial" w:cs="Arial"/>
        </w:rPr>
        <w:t>he bell</w:t>
      </w:r>
      <w:r w:rsidR="00F0089E" w:rsidRPr="009B25E6">
        <w:rPr>
          <w:rFonts w:ascii="Arial" w:hAnsi="Arial" w:cs="Arial"/>
        </w:rPr>
        <w:t xml:space="preserve">, </w:t>
      </w:r>
      <w:r w:rsidRPr="009B25E6">
        <w:rPr>
          <w:rFonts w:ascii="Arial" w:hAnsi="Arial" w:cs="Arial"/>
        </w:rPr>
        <w:t>I actually rang it yesterday</w:t>
      </w:r>
      <w:r w:rsidR="00F0089E" w:rsidRPr="009B25E6">
        <w:rPr>
          <w:rFonts w:ascii="Arial" w:hAnsi="Arial" w:cs="Arial"/>
        </w:rPr>
        <w:t xml:space="preserve">. [chuckles] </w:t>
      </w:r>
    </w:p>
    <w:p w14:paraId="251104D3" w14:textId="6A3BA345" w:rsidR="00F0089E" w:rsidRPr="009B25E6" w:rsidRDefault="0034651C" w:rsidP="009B25E6">
      <w:pPr>
        <w:rPr>
          <w:rFonts w:ascii="Arial" w:hAnsi="Arial" w:cs="Arial"/>
        </w:rPr>
      </w:pPr>
      <w:r w:rsidRPr="009B25E6">
        <w:rPr>
          <w:rFonts w:ascii="Arial" w:hAnsi="Arial" w:cs="Arial"/>
          <w:b/>
          <w:bCs/>
        </w:rPr>
        <w:t>Glynn:</w:t>
      </w:r>
      <w:r w:rsidR="00F0089E" w:rsidRPr="009B25E6">
        <w:rPr>
          <w:rFonts w:ascii="Arial" w:hAnsi="Arial" w:cs="Arial"/>
        </w:rPr>
        <w:t xml:space="preserve"> R</w:t>
      </w:r>
      <w:r w:rsidRPr="009B25E6">
        <w:rPr>
          <w:rFonts w:ascii="Arial" w:hAnsi="Arial" w:cs="Arial"/>
        </w:rPr>
        <w:t>eally? Why</w:t>
      </w:r>
      <w:r w:rsidR="00F0089E" w:rsidRPr="009B25E6">
        <w:rPr>
          <w:rFonts w:ascii="Arial" w:hAnsi="Arial" w:cs="Arial"/>
        </w:rPr>
        <w:t>?</w:t>
      </w:r>
    </w:p>
    <w:p w14:paraId="2B4CEE73" w14:textId="2860BADA" w:rsidR="001747D2" w:rsidRPr="009B25E6" w:rsidRDefault="0034651C" w:rsidP="009B25E6">
      <w:pPr>
        <w:rPr>
          <w:rFonts w:ascii="Arial" w:hAnsi="Arial" w:cs="Arial"/>
        </w:rPr>
      </w:pPr>
      <w:r w:rsidRPr="009B25E6">
        <w:rPr>
          <w:rFonts w:ascii="Arial" w:hAnsi="Arial" w:cs="Arial"/>
          <w:b/>
          <w:bCs/>
        </w:rPr>
        <w:t>Tara:</w:t>
      </w:r>
      <w:r w:rsidR="00F0089E" w:rsidRPr="009B25E6">
        <w:rPr>
          <w:rFonts w:ascii="Arial" w:hAnsi="Arial" w:cs="Arial"/>
        </w:rPr>
        <w:t xml:space="preserve"> T</w:t>
      </w:r>
      <w:r w:rsidRPr="009B25E6">
        <w:rPr>
          <w:rFonts w:ascii="Arial" w:hAnsi="Arial" w:cs="Arial"/>
        </w:rPr>
        <w:t xml:space="preserve">his </w:t>
      </w:r>
      <w:r w:rsidR="00F0089E" w:rsidRPr="009B25E6">
        <w:rPr>
          <w:rFonts w:ascii="Arial" w:hAnsi="Arial" w:cs="Arial"/>
        </w:rPr>
        <w:t xml:space="preserve">bell </w:t>
      </w:r>
      <w:r w:rsidRPr="009B25E6">
        <w:rPr>
          <w:rFonts w:ascii="Arial" w:hAnsi="Arial" w:cs="Arial"/>
        </w:rPr>
        <w:t>because the rope is usually wrapped up but the soccer team must have won a game the night before and they hadn't wrapped it back up</w:t>
      </w:r>
      <w:r w:rsidR="00F0089E" w:rsidRPr="009B25E6">
        <w:rPr>
          <w:rFonts w:ascii="Arial" w:hAnsi="Arial" w:cs="Arial"/>
        </w:rPr>
        <w:t xml:space="preserve">, </w:t>
      </w:r>
      <w:r w:rsidRPr="009B25E6">
        <w:rPr>
          <w:rFonts w:ascii="Arial" w:hAnsi="Arial" w:cs="Arial"/>
        </w:rPr>
        <w:t>and I teach at the school</w:t>
      </w:r>
      <w:r w:rsidR="00C0284E">
        <w:rPr>
          <w:rFonts w:ascii="Arial" w:hAnsi="Arial" w:cs="Arial"/>
        </w:rPr>
        <w:t>--</w:t>
      </w:r>
      <w:r w:rsidRPr="009B25E6">
        <w:rPr>
          <w:rFonts w:ascii="Arial" w:hAnsi="Arial" w:cs="Arial"/>
        </w:rPr>
        <w:t xml:space="preserve"> </w:t>
      </w:r>
      <w:r w:rsidR="00C0284E">
        <w:rPr>
          <w:rFonts w:ascii="Arial" w:hAnsi="Arial" w:cs="Arial"/>
        </w:rPr>
        <w:t xml:space="preserve">well, </w:t>
      </w:r>
      <w:r w:rsidR="00F0089E" w:rsidRPr="009B25E6">
        <w:rPr>
          <w:rFonts w:ascii="Arial" w:hAnsi="Arial" w:cs="Arial"/>
        </w:rPr>
        <w:t xml:space="preserve">I </w:t>
      </w:r>
      <w:r w:rsidRPr="009B25E6">
        <w:rPr>
          <w:rFonts w:ascii="Arial" w:hAnsi="Arial" w:cs="Arial"/>
        </w:rPr>
        <w:t>facilitate a class</w:t>
      </w:r>
      <w:r w:rsidR="00F0089E" w:rsidRPr="009B25E6">
        <w:rPr>
          <w:rFonts w:ascii="Arial" w:hAnsi="Arial" w:cs="Arial"/>
        </w:rPr>
        <w:t>. A</w:t>
      </w:r>
      <w:r w:rsidRPr="009B25E6">
        <w:rPr>
          <w:rFonts w:ascii="Arial" w:hAnsi="Arial" w:cs="Arial"/>
        </w:rPr>
        <w:t>nd the woman who I facilitate the class with</w:t>
      </w:r>
      <w:r w:rsidR="00DE01C7" w:rsidRPr="009B25E6">
        <w:rPr>
          <w:rFonts w:ascii="Arial" w:hAnsi="Arial" w:cs="Arial"/>
        </w:rPr>
        <w:t xml:space="preserve">, </w:t>
      </w:r>
      <w:r w:rsidRPr="009B25E6">
        <w:rPr>
          <w:rFonts w:ascii="Arial" w:hAnsi="Arial" w:cs="Arial"/>
        </w:rPr>
        <w:t>it was the anniversary of her father's death. And we were walking outside and the rope was dangling</w:t>
      </w:r>
      <w:r w:rsidR="00DE01C7" w:rsidRPr="009B25E6">
        <w:rPr>
          <w:rFonts w:ascii="Arial" w:hAnsi="Arial" w:cs="Arial"/>
        </w:rPr>
        <w:t xml:space="preserve">, </w:t>
      </w:r>
      <w:r w:rsidRPr="009B25E6">
        <w:rPr>
          <w:rFonts w:ascii="Arial" w:hAnsi="Arial" w:cs="Arial"/>
        </w:rPr>
        <w:t xml:space="preserve">and I said, </w:t>
      </w:r>
      <w:r w:rsidR="00DE01C7" w:rsidRPr="009B25E6">
        <w:rPr>
          <w:rFonts w:ascii="Arial" w:hAnsi="Arial" w:cs="Arial"/>
        </w:rPr>
        <w:t>"</w:t>
      </w:r>
      <w:r w:rsidRPr="009B25E6">
        <w:rPr>
          <w:rFonts w:ascii="Arial" w:hAnsi="Arial" w:cs="Arial"/>
        </w:rPr>
        <w:t xml:space="preserve">I'm </w:t>
      </w:r>
      <w:r w:rsidR="00DE01C7" w:rsidRPr="009B25E6">
        <w:rPr>
          <w:rFonts w:ascii="Arial" w:hAnsi="Arial" w:cs="Arial"/>
        </w:rPr>
        <w:t xml:space="preserve">going to </w:t>
      </w:r>
      <w:r w:rsidRPr="009B25E6">
        <w:rPr>
          <w:rFonts w:ascii="Arial" w:hAnsi="Arial" w:cs="Arial"/>
        </w:rPr>
        <w:t>ring that bell.</w:t>
      </w:r>
      <w:r w:rsidR="00DE01C7" w:rsidRPr="009B25E6">
        <w:rPr>
          <w:rFonts w:ascii="Arial" w:hAnsi="Arial" w:cs="Arial"/>
        </w:rPr>
        <w:t>"</w:t>
      </w:r>
      <w:r w:rsidRPr="009B25E6">
        <w:rPr>
          <w:rFonts w:ascii="Arial" w:hAnsi="Arial" w:cs="Arial"/>
        </w:rPr>
        <w:t xml:space="preserve"> It was the middle of </w:t>
      </w:r>
      <w:r w:rsidRPr="009B25E6">
        <w:rPr>
          <w:rFonts w:ascii="Arial" w:hAnsi="Arial" w:cs="Arial"/>
        </w:rPr>
        <w:lastRenderedPageBreak/>
        <w:t>the day at the school. So</w:t>
      </w:r>
      <w:r w:rsidR="00C443EF">
        <w:rPr>
          <w:rFonts w:ascii="Arial" w:hAnsi="Arial" w:cs="Arial"/>
        </w:rPr>
        <w:t>,</w:t>
      </w:r>
      <w:r w:rsidRPr="009B25E6">
        <w:rPr>
          <w:rFonts w:ascii="Arial" w:hAnsi="Arial" w:cs="Arial"/>
        </w:rPr>
        <w:t xml:space="preserve"> I told the attendance lady</w:t>
      </w:r>
      <w:r w:rsidR="00D9075A">
        <w:rPr>
          <w:rFonts w:ascii="Arial" w:hAnsi="Arial" w:cs="Arial"/>
        </w:rPr>
        <w:t>,</w:t>
      </w:r>
      <w:r w:rsidRPr="009B25E6">
        <w:rPr>
          <w:rFonts w:ascii="Arial" w:hAnsi="Arial" w:cs="Arial"/>
        </w:rPr>
        <w:t xml:space="preserve"> </w:t>
      </w:r>
      <w:r w:rsidR="00DE01C7" w:rsidRPr="009B25E6">
        <w:rPr>
          <w:rFonts w:ascii="Arial" w:hAnsi="Arial" w:cs="Arial"/>
        </w:rPr>
        <w:t>"</w:t>
      </w:r>
      <w:r w:rsidRPr="009B25E6">
        <w:rPr>
          <w:rFonts w:ascii="Arial" w:hAnsi="Arial" w:cs="Arial"/>
        </w:rPr>
        <w:t>Hey, it's not some</w:t>
      </w:r>
      <w:r w:rsidR="00DE01C7" w:rsidRPr="009B25E6">
        <w:rPr>
          <w:rFonts w:ascii="Arial" w:hAnsi="Arial" w:cs="Arial"/>
        </w:rPr>
        <w:t xml:space="preserve"> wil</w:t>
      </w:r>
      <w:r w:rsidR="00D9075A">
        <w:rPr>
          <w:rFonts w:ascii="Arial" w:hAnsi="Arial" w:cs="Arial"/>
        </w:rPr>
        <w:t>y</w:t>
      </w:r>
      <w:r w:rsidR="00DE01C7" w:rsidRPr="009B25E6">
        <w:rPr>
          <w:rFonts w:ascii="Arial" w:hAnsi="Arial" w:cs="Arial"/>
        </w:rPr>
        <w:t xml:space="preserve"> </w:t>
      </w:r>
      <w:r w:rsidRPr="009B25E6">
        <w:rPr>
          <w:rFonts w:ascii="Arial" w:hAnsi="Arial" w:cs="Arial"/>
        </w:rPr>
        <w:t xml:space="preserve">teenagers ringing, it's </w:t>
      </w:r>
      <w:r w:rsidR="00DE01C7" w:rsidRPr="009B25E6">
        <w:rPr>
          <w:rFonts w:ascii="Arial" w:hAnsi="Arial" w:cs="Arial"/>
        </w:rPr>
        <w:t xml:space="preserve">going to </w:t>
      </w:r>
      <w:r w:rsidRPr="009B25E6">
        <w:rPr>
          <w:rFonts w:ascii="Arial" w:hAnsi="Arial" w:cs="Arial"/>
        </w:rPr>
        <w:t>be me</w:t>
      </w:r>
      <w:r w:rsidR="00DE01C7" w:rsidRPr="009B25E6">
        <w:rPr>
          <w:rFonts w:ascii="Arial" w:hAnsi="Arial" w:cs="Arial"/>
        </w:rPr>
        <w:t>." Then</w:t>
      </w:r>
      <w:r w:rsidR="00D9075A">
        <w:rPr>
          <w:rFonts w:ascii="Arial" w:hAnsi="Arial" w:cs="Arial"/>
        </w:rPr>
        <w:t>,</w:t>
      </w:r>
      <w:r w:rsidR="00DE01C7" w:rsidRPr="009B25E6">
        <w:rPr>
          <w:rFonts w:ascii="Arial" w:hAnsi="Arial" w:cs="Arial"/>
        </w:rPr>
        <w:t xml:space="preserve"> </w:t>
      </w:r>
      <w:r w:rsidRPr="009B25E6">
        <w:rPr>
          <w:rFonts w:ascii="Arial" w:hAnsi="Arial" w:cs="Arial"/>
        </w:rPr>
        <w:t xml:space="preserve">I went out and rang it. I had never done that before. </w:t>
      </w:r>
      <w:r w:rsidR="00D9075A" w:rsidRPr="009B25E6">
        <w:rPr>
          <w:rFonts w:ascii="Arial" w:hAnsi="Arial" w:cs="Arial"/>
        </w:rPr>
        <w:t xml:space="preserve">It's </w:t>
      </w:r>
      <w:r w:rsidRPr="009B25E6">
        <w:rPr>
          <w:rFonts w:ascii="Arial" w:hAnsi="Arial" w:cs="Arial"/>
        </w:rPr>
        <w:t>beautiful</w:t>
      </w:r>
      <w:r w:rsidR="00D9075A">
        <w:rPr>
          <w:rFonts w:ascii="Arial" w:hAnsi="Arial" w:cs="Arial"/>
        </w:rPr>
        <w:t xml:space="preserve">. </w:t>
      </w:r>
      <w:r w:rsidR="00D9075A" w:rsidRPr="009B25E6">
        <w:rPr>
          <w:rFonts w:ascii="Arial" w:hAnsi="Arial" w:cs="Arial"/>
        </w:rPr>
        <w:t xml:space="preserve">When </w:t>
      </w:r>
      <w:r w:rsidRPr="009B25E6">
        <w:rPr>
          <w:rFonts w:ascii="Arial" w:hAnsi="Arial" w:cs="Arial"/>
        </w:rPr>
        <w:t>you're right underneath that bell, it's amazing</w:t>
      </w:r>
      <w:r w:rsidR="00DE01C7" w:rsidRPr="009B25E6">
        <w:rPr>
          <w:rFonts w:ascii="Arial" w:hAnsi="Arial" w:cs="Arial"/>
        </w:rPr>
        <w:t>.</w:t>
      </w:r>
      <w:r w:rsidRPr="009B25E6">
        <w:rPr>
          <w:rFonts w:ascii="Arial" w:hAnsi="Arial" w:cs="Arial"/>
        </w:rPr>
        <w:t xml:space="preserve"> </w:t>
      </w:r>
      <w:r w:rsidR="00DE01C7" w:rsidRPr="009B25E6">
        <w:rPr>
          <w:rFonts w:ascii="Arial" w:hAnsi="Arial" w:cs="Arial"/>
        </w:rPr>
        <w:t>T</w:t>
      </w:r>
      <w:r w:rsidRPr="009B25E6">
        <w:rPr>
          <w:rFonts w:ascii="Arial" w:hAnsi="Arial" w:cs="Arial"/>
        </w:rPr>
        <w:t>here's a whole other story after about everybody who banded together to make to get that bell refurbished and actually hung and people working together to actually make that happen was a whole other thing.</w:t>
      </w:r>
    </w:p>
    <w:p w14:paraId="449E5400" w14:textId="6E1673EF" w:rsidR="001747D2" w:rsidRPr="009B25E6" w:rsidRDefault="0034651C" w:rsidP="009B25E6">
      <w:pPr>
        <w:rPr>
          <w:rFonts w:ascii="Arial" w:hAnsi="Arial" w:cs="Arial"/>
        </w:rPr>
      </w:pPr>
      <w:r w:rsidRPr="009B25E6">
        <w:rPr>
          <w:rFonts w:ascii="Arial" w:hAnsi="Arial" w:cs="Arial"/>
          <w:b/>
          <w:bCs/>
        </w:rPr>
        <w:t>Glynn:</w:t>
      </w:r>
      <w:r w:rsidR="00DE01C7" w:rsidRPr="009B25E6">
        <w:rPr>
          <w:rFonts w:ascii="Arial" w:hAnsi="Arial" w:cs="Arial"/>
        </w:rPr>
        <w:t xml:space="preserve"> </w:t>
      </w:r>
      <w:r w:rsidRPr="009B25E6">
        <w:rPr>
          <w:rFonts w:ascii="Arial" w:hAnsi="Arial" w:cs="Arial"/>
        </w:rPr>
        <w:t>That's kind of what I wanted to ask you about</w:t>
      </w:r>
      <w:r w:rsidR="00DE01C7" w:rsidRPr="009B25E6">
        <w:rPr>
          <w:rFonts w:ascii="Arial" w:hAnsi="Arial" w:cs="Arial"/>
        </w:rPr>
        <w:t>. O</w:t>
      </w:r>
      <w:r w:rsidRPr="009B25E6">
        <w:rPr>
          <w:rFonts w:ascii="Arial" w:hAnsi="Arial" w:cs="Arial"/>
        </w:rPr>
        <w:t xml:space="preserve">ne of the words that keeps coming up </w:t>
      </w:r>
      <w:r w:rsidR="00DE01C7" w:rsidRPr="009B25E6">
        <w:rPr>
          <w:rFonts w:ascii="Arial" w:hAnsi="Arial" w:cs="Arial"/>
        </w:rPr>
        <w:t>is</w:t>
      </w:r>
      <w:r w:rsidRPr="009B25E6">
        <w:rPr>
          <w:rFonts w:ascii="Arial" w:hAnsi="Arial" w:cs="Arial"/>
        </w:rPr>
        <w:t xml:space="preserve"> </w:t>
      </w:r>
      <w:r w:rsidR="00D9075A">
        <w:rPr>
          <w:rFonts w:ascii="Arial" w:hAnsi="Arial" w:cs="Arial"/>
        </w:rPr>
        <w:t>'</w:t>
      </w:r>
      <w:r w:rsidRPr="009B25E6">
        <w:rPr>
          <w:rFonts w:ascii="Arial" w:hAnsi="Arial" w:cs="Arial"/>
        </w:rPr>
        <w:t>community</w:t>
      </w:r>
      <w:r w:rsidR="00D9075A">
        <w:rPr>
          <w:rFonts w:ascii="Arial" w:hAnsi="Arial" w:cs="Arial"/>
        </w:rPr>
        <w:t>'</w:t>
      </w:r>
      <w:r w:rsidRPr="009B25E6">
        <w:rPr>
          <w:rFonts w:ascii="Arial" w:hAnsi="Arial" w:cs="Arial"/>
        </w:rPr>
        <w:t xml:space="preserve">. </w:t>
      </w:r>
      <w:r w:rsidR="00133960" w:rsidRPr="009B25E6">
        <w:rPr>
          <w:rFonts w:ascii="Arial" w:hAnsi="Arial" w:cs="Arial"/>
        </w:rPr>
        <w:t xml:space="preserve">It </w:t>
      </w:r>
      <w:r w:rsidRPr="009B25E6">
        <w:rPr>
          <w:rFonts w:ascii="Arial" w:hAnsi="Arial" w:cs="Arial"/>
        </w:rPr>
        <w:t>feels like you had an embrace in a way that maybe I certainly didn't see coming. I wonder how it felt to you.</w:t>
      </w:r>
    </w:p>
    <w:p w14:paraId="4622C122" w14:textId="1917EE47" w:rsidR="001747D2" w:rsidRPr="009B25E6" w:rsidRDefault="0034651C" w:rsidP="009B25E6">
      <w:pPr>
        <w:rPr>
          <w:rFonts w:ascii="Arial" w:hAnsi="Arial" w:cs="Arial"/>
        </w:rPr>
      </w:pPr>
      <w:r w:rsidRPr="009B25E6">
        <w:rPr>
          <w:rFonts w:ascii="Arial" w:hAnsi="Arial" w:cs="Arial"/>
          <w:b/>
          <w:bCs/>
        </w:rPr>
        <w:t>Tara:</w:t>
      </w:r>
      <w:r w:rsidR="00DE01C7" w:rsidRPr="009B25E6">
        <w:rPr>
          <w:rFonts w:ascii="Arial" w:hAnsi="Arial" w:cs="Arial"/>
        </w:rPr>
        <w:t xml:space="preserve"> </w:t>
      </w:r>
      <w:r w:rsidRPr="009B25E6">
        <w:rPr>
          <w:rFonts w:ascii="Arial" w:hAnsi="Arial" w:cs="Arial"/>
        </w:rPr>
        <w:t>Yeah, I also didn't see coming</w:t>
      </w:r>
      <w:r w:rsidR="00DE01C7" w:rsidRPr="009B25E6">
        <w:rPr>
          <w:rFonts w:ascii="Arial" w:hAnsi="Arial" w:cs="Arial"/>
        </w:rPr>
        <w:t xml:space="preserve">. </w:t>
      </w:r>
      <w:r w:rsidRPr="009B25E6">
        <w:rPr>
          <w:rFonts w:ascii="Arial" w:hAnsi="Arial" w:cs="Arial"/>
        </w:rPr>
        <w:t>I was expecting to be ostracized, to be honest. And I don't know where that idea came from. I think, well, I know</w:t>
      </w:r>
      <w:r w:rsidR="00133960">
        <w:rPr>
          <w:rFonts w:ascii="Arial" w:hAnsi="Arial" w:cs="Arial"/>
        </w:rPr>
        <w:t xml:space="preserve"> </w:t>
      </w:r>
      <w:r w:rsidRPr="009B25E6">
        <w:rPr>
          <w:rFonts w:ascii="Arial" w:hAnsi="Arial" w:cs="Arial"/>
        </w:rPr>
        <w:t>I had</w:t>
      </w:r>
      <w:r w:rsidR="00DE01C7" w:rsidRPr="009B25E6">
        <w:rPr>
          <w:rFonts w:ascii="Arial" w:hAnsi="Arial" w:cs="Arial"/>
        </w:rPr>
        <w:t xml:space="preserve"> </w:t>
      </w:r>
      <w:r w:rsidRPr="009B25E6">
        <w:rPr>
          <w:rFonts w:ascii="Arial" w:hAnsi="Arial" w:cs="Arial"/>
        </w:rPr>
        <w:t>preconceived ideas of what kind of teenagers killed themselves</w:t>
      </w:r>
      <w:r w:rsidR="00DE01C7" w:rsidRPr="009B25E6">
        <w:rPr>
          <w:rFonts w:ascii="Arial" w:hAnsi="Arial" w:cs="Arial"/>
        </w:rPr>
        <w:t xml:space="preserve"> i</w:t>
      </w:r>
      <w:r w:rsidRPr="009B25E6">
        <w:rPr>
          <w:rFonts w:ascii="Arial" w:hAnsi="Arial" w:cs="Arial"/>
        </w:rPr>
        <w:t>f I'm honest, and</w:t>
      </w:r>
      <w:r w:rsidR="00DE01C7" w:rsidRPr="009B25E6">
        <w:rPr>
          <w:rFonts w:ascii="Arial" w:hAnsi="Arial" w:cs="Arial"/>
        </w:rPr>
        <w:t xml:space="preserve"> </w:t>
      </w:r>
      <w:r w:rsidRPr="009B25E6">
        <w:rPr>
          <w:rFonts w:ascii="Arial" w:hAnsi="Arial" w:cs="Arial"/>
        </w:rPr>
        <w:t>I'm sorry to be blunt.</w:t>
      </w:r>
    </w:p>
    <w:p w14:paraId="0410C1C1" w14:textId="4678C034" w:rsidR="00545843" w:rsidRPr="009B25E6" w:rsidRDefault="0034651C" w:rsidP="009B25E6">
      <w:pPr>
        <w:rPr>
          <w:rFonts w:ascii="Arial" w:hAnsi="Arial" w:cs="Arial"/>
        </w:rPr>
      </w:pPr>
      <w:r w:rsidRPr="009B25E6">
        <w:rPr>
          <w:rFonts w:ascii="Arial" w:hAnsi="Arial" w:cs="Arial"/>
          <w:b/>
          <w:bCs/>
        </w:rPr>
        <w:t>Glynn:</w:t>
      </w:r>
      <w:r w:rsidR="00DE01C7" w:rsidRPr="009B25E6">
        <w:rPr>
          <w:rFonts w:ascii="Arial" w:hAnsi="Arial" w:cs="Arial"/>
        </w:rPr>
        <w:t xml:space="preserve"> Y</w:t>
      </w:r>
      <w:r w:rsidRPr="009B25E6">
        <w:rPr>
          <w:rFonts w:ascii="Arial" w:hAnsi="Arial" w:cs="Arial"/>
        </w:rPr>
        <w:t>ou've been blunt with us this whole time. I appreciate it. You really have been</w:t>
      </w:r>
      <w:r w:rsidR="00DE01C7" w:rsidRPr="009B25E6">
        <w:rPr>
          <w:rFonts w:ascii="Arial" w:hAnsi="Arial" w:cs="Arial"/>
        </w:rPr>
        <w:t xml:space="preserve">. </w:t>
      </w:r>
      <w:r w:rsidRPr="009B25E6">
        <w:rPr>
          <w:rFonts w:ascii="Arial" w:hAnsi="Arial" w:cs="Arial"/>
        </w:rPr>
        <w:t xml:space="preserve">I think that's the </w:t>
      </w:r>
      <w:r w:rsidR="00133960" w:rsidRPr="009B25E6">
        <w:rPr>
          <w:rFonts w:ascii="Arial" w:hAnsi="Arial" w:cs="Arial"/>
        </w:rPr>
        <w:t xml:space="preserve">guiding light </w:t>
      </w:r>
      <w:r w:rsidRPr="009B25E6">
        <w:rPr>
          <w:rFonts w:ascii="Arial" w:hAnsi="Arial" w:cs="Arial"/>
        </w:rPr>
        <w:t>of the story. You've told us your own truth. So</w:t>
      </w:r>
      <w:r w:rsidR="00133960">
        <w:rPr>
          <w:rFonts w:ascii="Arial" w:hAnsi="Arial" w:cs="Arial"/>
        </w:rPr>
        <w:t>,</w:t>
      </w:r>
      <w:r w:rsidRPr="009B25E6">
        <w:rPr>
          <w:rFonts w:ascii="Arial" w:hAnsi="Arial" w:cs="Arial"/>
        </w:rPr>
        <w:t xml:space="preserve"> please don't stop now. I thank you. I think everybody in </w:t>
      </w:r>
      <w:r w:rsidR="00545843" w:rsidRPr="009B25E6">
        <w:rPr>
          <w:rFonts w:ascii="Arial" w:hAnsi="Arial" w:cs="Arial"/>
        </w:rPr>
        <w:t>Snap</w:t>
      </w:r>
      <w:r w:rsidRPr="009B25E6">
        <w:rPr>
          <w:rFonts w:ascii="Arial" w:hAnsi="Arial" w:cs="Arial"/>
        </w:rPr>
        <w:t xml:space="preserve">nation thanks you for just telling the truth. </w:t>
      </w:r>
    </w:p>
    <w:p w14:paraId="52CA424B" w14:textId="0949D55B" w:rsidR="001747D2" w:rsidRPr="009B25E6" w:rsidRDefault="00000000" w:rsidP="009B25E6">
      <w:pPr>
        <w:rPr>
          <w:rFonts w:ascii="Arial" w:hAnsi="Arial" w:cs="Arial"/>
        </w:rPr>
      </w:pPr>
      <w:r w:rsidRPr="009B25E6">
        <w:rPr>
          <w:rFonts w:ascii="Arial" w:hAnsi="Arial" w:cs="Arial"/>
        </w:rPr>
        <w:t>I wept with you</w:t>
      </w:r>
      <w:r w:rsidR="00545843" w:rsidRPr="009B25E6">
        <w:rPr>
          <w:rFonts w:ascii="Arial" w:hAnsi="Arial" w:cs="Arial"/>
        </w:rPr>
        <w:t>, and</w:t>
      </w:r>
      <w:r w:rsidRPr="009B25E6">
        <w:rPr>
          <w:rFonts w:ascii="Arial" w:hAnsi="Arial" w:cs="Arial"/>
        </w:rPr>
        <w:t xml:space="preserve"> we've never met before. And I laugh with you too when I think about this</w:t>
      </w:r>
      <w:r w:rsidR="00545843" w:rsidRPr="009B25E6">
        <w:rPr>
          <w:rFonts w:ascii="Arial" w:hAnsi="Arial" w:cs="Arial"/>
        </w:rPr>
        <w:t xml:space="preserve"> b</w:t>
      </w:r>
      <w:r w:rsidRPr="009B25E6">
        <w:rPr>
          <w:rFonts w:ascii="Arial" w:hAnsi="Arial" w:cs="Arial"/>
        </w:rPr>
        <w:t>rilliant, beautiful boy. I've got a brilliant, beautiful boy. A ridiculous boy. I was actually with him when I was listening to some of your story</w:t>
      </w:r>
      <w:r w:rsidR="00FF4429">
        <w:rPr>
          <w:rFonts w:ascii="Arial" w:hAnsi="Arial" w:cs="Arial"/>
        </w:rPr>
        <w:t>, a</w:t>
      </w:r>
      <w:r w:rsidRPr="009B25E6">
        <w:rPr>
          <w:rFonts w:ascii="Arial" w:hAnsi="Arial" w:cs="Arial"/>
        </w:rPr>
        <w:t xml:space="preserve">nd it made me squeeze on </w:t>
      </w:r>
      <w:r w:rsidR="00545843" w:rsidRPr="009B25E6">
        <w:rPr>
          <w:rFonts w:ascii="Arial" w:hAnsi="Arial" w:cs="Arial"/>
        </w:rPr>
        <w:t xml:space="preserve">him </w:t>
      </w:r>
      <w:r w:rsidRPr="009B25E6">
        <w:rPr>
          <w:rFonts w:ascii="Arial" w:hAnsi="Arial" w:cs="Arial"/>
        </w:rPr>
        <w:t>really</w:t>
      </w:r>
      <w:r w:rsidR="00545843" w:rsidRPr="009B25E6">
        <w:rPr>
          <w:rFonts w:ascii="Arial" w:hAnsi="Arial" w:cs="Arial"/>
        </w:rPr>
        <w:t xml:space="preserve">, </w:t>
      </w:r>
      <w:r w:rsidRPr="009B25E6">
        <w:rPr>
          <w:rFonts w:ascii="Arial" w:hAnsi="Arial" w:cs="Arial"/>
        </w:rPr>
        <w:t>really, really, really, really, really, really tight. I felt love from your story. I felt like it gave me</w:t>
      </w:r>
      <w:r w:rsidR="00545843" w:rsidRPr="009B25E6">
        <w:rPr>
          <w:rFonts w:ascii="Arial" w:hAnsi="Arial" w:cs="Arial"/>
        </w:rPr>
        <w:t xml:space="preserve"> </w:t>
      </w:r>
      <w:r w:rsidRPr="009B25E6">
        <w:rPr>
          <w:rFonts w:ascii="Arial" w:hAnsi="Arial" w:cs="Arial"/>
        </w:rPr>
        <w:t xml:space="preserve">power to just squeeze at this big old </w:t>
      </w:r>
      <w:r w:rsidR="00545843" w:rsidRPr="009B25E6">
        <w:rPr>
          <w:rFonts w:ascii="Arial" w:hAnsi="Arial" w:cs="Arial"/>
        </w:rPr>
        <w:t xml:space="preserve">huge </w:t>
      </w:r>
      <w:r w:rsidRPr="009B25E6">
        <w:rPr>
          <w:rFonts w:ascii="Arial" w:hAnsi="Arial" w:cs="Arial"/>
        </w:rPr>
        <w:t>kid I have and hug on him without</w:t>
      </w:r>
      <w:r w:rsidR="00545843" w:rsidRPr="009B25E6">
        <w:rPr>
          <w:rFonts w:ascii="Arial" w:hAnsi="Arial" w:cs="Arial"/>
        </w:rPr>
        <w:t xml:space="preserve">-- </w:t>
      </w:r>
      <w:r w:rsidRPr="009B25E6">
        <w:rPr>
          <w:rFonts w:ascii="Arial" w:hAnsi="Arial" w:cs="Arial"/>
        </w:rPr>
        <w:t>there wasn't the darkness of that</w:t>
      </w:r>
      <w:r w:rsidR="008110FA">
        <w:rPr>
          <w:rFonts w:ascii="Arial" w:hAnsi="Arial" w:cs="Arial"/>
        </w:rPr>
        <w:t>, and i</w:t>
      </w:r>
      <w:r w:rsidRPr="009B25E6">
        <w:rPr>
          <w:rFonts w:ascii="Arial" w:hAnsi="Arial" w:cs="Arial"/>
        </w:rPr>
        <w:t>t was a gift that you gave. I want to run away from the darkness</w:t>
      </w:r>
      <w:r w:rsidR="00545843" w:rsidRPr="009B25E6">
        <w:rPr>
          <w:rFonts w:ascii="Arial" w:hAnsi="Arial" w:cs="Arial"/>
        </w:rPr>
        <w:t xml:space="preserve"> a</w:t>
      </w:r>
      <w:r w:rsidRPr="009B25E6">
        <w:rPr>
          <w:rFonts w:ascii="Arial" w:hAnsi="Arial" w:cs="Arial"/>
        </w:rPr>
        <w:t>nd you've let me turn a look back into it a little bit</w:t>
      </w:r>
      <w:r w:rsidR="00545843" w:rsidRPr="009B25E6">
        <w:rPr>
          <w:rFonts w:ascii="Arial" w:hAnsi="Arial" w:cs="Arial"/>
        </w:rPr>
        <w:t>, a</w:t>
      </w:r>
      <w:r w:rsidRPr="009B25E6">
        <w:rPr>
          <w:rFonts w:ascii="Arial" w:hAnsi="Arial" w:cs="Arial"/>
        </w:rPr>
        <w:t>nd look at it for what it is. Did you do that before</w:t>
      </w:r>
      <w:r w:rsidR="00545843" w:rsidRPr="009B25E6">
        <w:rPr>
          <w:rFonts w:ascii="Arial" w:hAnsi="Arial" w:cs="Arial"/>
        </w:rPr>
        <w:t xml:space="preserve"> t</w:t>
      </w:r>
      <w:r w:rsidRPr="009B25E6">
        <w:rPr>
          <w:rFonts w:ascii="Arial" w:hAnsi="Arial" w:cs="Arial"/>
        </w:rPr>
        <w:t xml:space="preserve">his? </w:t>
      </w:r>
      <w:r w:rsidR="00545843" w:rsidRPr="009B25E6">
        <w:rPr>
          <w:rFonts w:ascii="Arial" w:hAnsi="Arial" w:cs="Arial"/>
        </w:rPr>
        <w:t xml:space="preserve">Was </w:t>
      </w:r>
      <w:r w:rsidRPr="009B25E6">
        <w:rPr>
          <w:rFonts w:ascii="Arial" w:hAnsi="Arial" w:cs="Arial"/>
        </w:rPr>
        <w:t>that part of you before?</w:t>
      </w:r>
    </w:p>
    <w:p w14:paraId="16BCB66F" w14:textId="3698E5FA" w:rsidR="001747D2" w:rsidRPr="009B25E6" w:rsidRDefault="0034651C" w:rsidP="009B25E6">
      <w:pPr>
        <w:rPr>
          <w:rFonts w:ascii="Arial" w:hAnsi="Arial" w:cs="Arial"/>
        </w:rPr>
      </w:pPr>
      <w:r w:rsidRPr="009B25E6">
        <w:rPr>
          <w:rFonts w:ascii="Arial" w:hAnsi="Arial" w:cs="Arial"/>
          <w:b/>
          <w:bCs/>
        </w:rPr>
        <w:t>Tara:</w:t>
      </w:r>
      <w:r w:rsidR="00545843" w:rsidRPr="009B25E6">
        <w:rPr>
          <w:rFonts w:ascii="Arial" w:hAnsi="Arial" w:cs="Arial"/>
        </w:rPr>
        <w:t xml:space="preserve"> </w:t>
      </w:r>
      <w:r w:rsidRPr="009B25E6">
        <w:rPr>
          <w:rFonts w:ascii="Arial" w:hAnsi="Arial" w:cs="Arial"/>
        </w:rPr>
        <w:t xml:space="preserve">Yes. That was sort of my way of enduring before and the way that I taught the boys. Lyle said, </w:t>
      </w:r>
      <w:r w:rsidR="00C7644A" w:rsidRPr="009B25E6">
        <w:rPr>
          <w:rFonts w:ascii="Arial" w:hAnsi="Arial" w:cs="Arial"/>
        </w:rPr>
        <w:t>"</w:t>
      </w:r>
      <w:r w:rsidRPr="009B25E6">
        <w:rPr>
          <w:rFonts w:ascii="Arial" w:hAnsi="Arial" w:cs="Arial"/>
        </w:rPr>
        <w:t>You always tell us to pay attention to everything.</w:t>
      </w:r>
      <w:r w:rsidR="00C7644A" w:rsidRPr="009B25E6">
        <w:rPr>
          <w:rFonts w:ascii="Arial" w:hAnsi="Arial" w:cs="Arial"/>
        </w:rPr>
        <w:t>"</w:t>
      </w:r>
      <w:r w:rsidRPr="009B25E6">
        <w:rPr>
          <w:rFonts w:ascii="Arial" w:hAnsi="Arial" w:cs="Arial"/>
        </w:rPr>
        <w:t xml:space="preserve"> But now</w:t>
      </w:r>
      <w:r w:rsidR="008110FA">
        <w:rPr>
          <w:rFonts w:ascii="Arial" w:hAnsi="Arial" w:cs="Arial"/>
        </w:rPr>
        <w:t>,</w:t>
      </w:r>
      <w:r w:rsidRPr="009B25E6">
        <w:rPr>
          <w:rFonts w:ascii="Arial" w:hAnsi="Arial" w:cs="Arial"/>
        </w:rPr>
        <w:t xml:space="preserve"> what that means is that everything that I pa</w:t>
      </w:r>
      <w:r w:rsidR="008110FA">
        <w:rPr>
          <w:rFonts w:ascii="Arial" w:hAnsi="Arial" w:cs="Arial"/>
        </w:rPr>
        <w:t>y</w:t>
      </w:r>
      <w:r w:rsidRPr="009B25E6">
        <w:rPr>
          <w:rFonts w:ascii="Arial" w:hAnsi="Arial" w:cs="Arial"/>
        </w:rPr>
        <w:t xml:space="preserve"> attention to reminds me </w:t>
      </w:r>
      <w:r w:rsidR="00C7644A" w:rsidRPr="009B25E6">
        <w:rPr>
          <w:rFonts w:ascii="Arial" w:hAnsi="Arial" w:cs="Arial"/>
        </w:rPr>
        <w:t>of Finn</w:t>
      </w:r>
      <w:r w:rsidRPr="009B25E6">
        <w:rPr>
          <w:rFonts w:ascii="Arial" w:hAnsi="Arial" w:cs="Arial"/>
        </w:rPr>
        <w:t>.</w:t>
      </w:r>
      <w:r w:rsidR="00C7644A" w:rsidRPr="009B25E6">
        <w:rPr>
          <w:rFonts w:ascii="Arial" w:hAnsi="Arial" w:cs="Arial"/>
        </w:rPr>
        <w:t xml:space="preserve"> </w:t>
      </w:r>
      <w:r w:rsidRPr="009B25E6">
        <w:rPr>
          <w:rFonts w:ascii="Arial" w:hAnsi="Arial" w:cs="Arial"/>
        </w:rPr>
        <w:t xml:space="preserve">I can't turn away from everything that reminds me </w:t>
      </w:r>
      <w:r w:rsidR="00C7644A" w:rsidRPr="009B25E6">
        <w:rPr>
          <w:rFonts w:ascii="Arial" w:hAnsi="Arial" w:cs="Arial"/>
        </w:rPr>
        <w:t xml:space="preserve">of Finn </w:t>
      </w:r>
      <w:r w:rsidRPr="009B25E6">
        <w:rPr>
          <w:rFonts w:ascii="Arial" w:hAnsi="Arial" w:cs="Arial"/>
        </w:rPr>
        <w:t>because I would just</w:t>
      </w:r>
      <w:r w:rsidR="00C7644A" w:rsidRPr="009B25E6">
        <w:rPr>
          <w:rFonts w:ascii="Arial" w:hAnsi="Arial" w:cs="Arial"/>
        </w:rPr>
        <w:t xml:space="preserve">-- </w:t>
      </w:r>
      <w:r w:rsidRPr="009B25E6">
        <w:rPr>
          <w:rFonts w:ascii="Arial" w:hAnsi="Arial" w:cs="Arial"/>
        </w:rPr>
        <w:t xml:space="preserve">I mean, a black hole would still remind me </w:t>
      </w:r>
      <w:r w:rsidR="00C7644A" w:rsidRPr="009B25E6">
        <w:rPr>
          <w:rFonts w:ascii="Arial" w:hAnsi="Arial" w:cs="Arial"/>
        </w:rPr>
        <w:t>of Finn</w:t>
      </w:r>
      <w:r w:rsidRPr="009B25E6">
        <w:rPr>
          <w:rFonts w:ascii="Arial" w:hAnsi="Arial" w:cs="Arial"/>
        </w:rPr>
        <w:t>. I also think that part of the reason it turned out the way it did for me is that</w:t>
      </w:r>
      <w:r w:rsidR="00C7644A" w:rsidRPr="009B25E6">
        <w:rPr>
          <w:rFonts w:ascii="Arial" w:hAnsi="Arial" w:cs="Arial"/>
        </w:rPr>
        <w:t xml:space="preserve"> </w:t>
      </w:r>
      <w:r w:rsidRPr="009B25E6">
        <w:rPr>
          <w:rFonts w:ascii="Arial" w:hAnsi="Arial" w:cs="Arial"/>
        </w:rPr>
        <w:t>when your kid kills himself, I cannot</w:t>
      </w:r>
      <w:r w:rsidR="00644920" w:rsidRPr="009B25E6">
        <w:rPr>
          <w:rFonts w:ascii="Arial" w:hAnsi="Arial" w:cs="Arial"/>
        </w:rPr>
        <w:t xml:space="preserve">-- </w:t>
      </w:r>
      <w:r w:rsidRPr="009B25E6">
        <w:rPr>
          <w:rFonts w:ascii="Arial" w:hAnsi="Arial" w:cs="Arial"/>
        </w:rPr>
        <w:t>guilt is for every motherly miscalculation, whether big or small</w:t>
      </w:r>
      <w:r w:rsidR="008110FA">
        <w:rPr>
          <w:rFonts w:ascii="Arial" w:hAnsi="Arial" w:cs="Arial"/>
        </w:rPr>
        <w:t>,</w:t>
      </w:r>
      <w:r w:rsidRPr="009B25E6">
        <w:rPr>
          <w:rFonts w:ascii="Arial" w:hAnsi="Arial" w:cs="Arial"/>
        </w:rPr>
        <w:t xml:space="preserve"> is pretty much unbearable. </w:t>
      </w:r>
      <w:r w:rsidR="008110FA" w:rsidRPr="009B25E6">
        <w:rPr>
          <w:rFonts w:ascii="Arial" w:hAnsi="Arial" w:cs="Arial"/>
        </w:rPr>
        <w:t xml:space="preserve">It </w:t>
      </w:r>
      <w:r w:rsidRPr="009B25E6">
        <w:rPr>
          <w:rFonts w:ascii="Arial" w:hAnsi="Arial" w:cs="Arial"/>
        </w:rPr>
        <w:t>continues to plague me</w:t>
      </w:r>
      <w:r w:rsidR="00644920" w:rsidRPr="009B25E6">
        <w:rPr>
          <w:rFonts w:ascii="Arial" w:hAnsi="Arial" w:cs="Arial"/>
        </w:rPr>
        <w:t>, b</w:t>
      </w:r>
      <w:r w:rsidRPr="009B25E6">
        <w:rPr>
          <w:rFonts w:ascii="Arial" w:hAnsi="Arial" w:cs="Arial"/>
        </w:rPr>
        <w:t>ut in order to keep going, you have to start forgiving yourself</w:t>
      </w:r>
      <w:r w:rsidR="008110FA">
        <w:rPr>
          <w:rFonts w:ascii="Arial" w:hAnsi="Arial" w:cs="Arial"/>
        </w:rPr>
        <w:t>, a</w:t>
      </w:r>
      <w:r w:rsidRPr="009B25E6">
        <w:rPr>
          <w:rFonts w:ascii="Arial" w:hAnsi="Arial" w:cs="Arial"/>
        </w:rPr>
        <w:t>nd what that did for me is also made it easier for me to forgive everybody else.</w:t>
      </w:r>
    </w:p>
    <w:p w14:paraId="5F854001" w14:textId="05DA7D1F" w:rsidR="009F7A5C" w:rsidRPr="009B25E6" w:rsidRDefault="0034651C" w:rsidP="009B25E6">
      <w:pPr>
        <w:rPr>
          <w:rFonts w:ascii="Arial" w:hAnsi="Arial" w:cs="Arial"/>
        </w:rPr>
      </w:pPr>
      <w:r w:rsidRPr="009B25E6">
        <w:rPr>
          <w:rFonts w:ascii="Arial" w:hAnsi="Arial" w:cs="Arial"/>
          <w:b/>
          <w:bCs/>
        </w:rPr>
        <w:t>Glynn:</w:t>
      </w:r>
      <w:r w:rsidR="009F7A5C" w:rsidRPr="009B25E6">
        <w:rPr>
          <w:rFonts w:ascii="Arial" w:hAnsi="Arial" w:cs="Arial"/>
        </w:rPr>
        <w:t xml:space="preserve"> </w:t>
      </w:r>
      <w:r w:rsidR="008110FA" w:rsidRPr="009B25E6">
        <w:rPr>
          <w:rFonts w:ascii="Arial" w:hAnsi="Arial" w:cs="Arial"/>
        </w:rPr>
        <w:t xml:space="preserve">Does </w:t>
      </w:r>
      <w:r w:rsidRPr="009B25E6">
        <w:rPr>
          <w:rFonts w:ascii="Arial" w:hAnsi="Arial" w:cs="Arial"/>
        </w:rPr>
        <w:t>that mean</w:t>
      </w:r>
      <w:r w:rsidR="008110FA">
        <w:rPr>
          <w:rFonts w:ascii="Arial" w:hAnsi="Arial" w:cs="Arial"/>
        </w:rPr>
        <w:t xml:space="preserve"> </w:t>
      </w:r>
      <w:r w:rsidR="009F7A5C" w:rsidRPr="009B25E6">
        <w:rPr>
          <w:rFonts w:ascii="Arial" w:hAnsi="Arial" w:cs="Arial"/>
        </w:rPr>
        <w:t>f</w:t>
      </w:r>
      <w:r w:rsidRPr="009B25E6">
        <w:rPr>
          <w:rFonts w:ascii="Arial" w:hAnsi="Arial" w:cs="Arial"/>
        </w:rPr>
        <w:t xml:space="preserve">orgiving </w:t>
      </w:r>
      <w:r w:rsidR="009F7A5C" w:rsidRPr="009B25E6">
        <w:rPr>
          <w:rFonts w:ascii="Arial" w:hAnsi="Arial" w:cs="Arial"/>
        </w:rPr>
        <w:t>Finn</w:t>
      </w:r>
      <w:r w:rsidRPr="009B25E6">
        <w:rPr>
          <w:rFonts w:ascii="Arial" w:hAnsi="Arial" w:cs="Arial"/>
        </w:rPr>
        <w:t xml:space="preserve">? </w:t>
      </w:r>
    </w:p>
    <w:p w14:paraId="639825E2" w14:textId="688C5094" w:rsidR="001747D2" w:rsidRPr="009B25E6" w:rsidRDefault="0034651C" w:rsidP="009B25E6">
      <w:pPr>
        <w:rPr>
          <w:rFonts w:ascii="Arial" w:hAnsi="Arial" w:cs="Arial"/>
        </w:rPr>
      </w:pPr>
      <w:r w:rsidRPr="009B25E6">
        <w:rPr>
          <w:rFonts w:ascii="Arial" w:hAnsi="Arial" w:cs="Arial"/>
          <w:b/>
          <w:bCs/>
        </w:rPr>
        <w:t>Tara:</w:t>
      </w:r>
      <w:r w:rsidR="009F7A5C" w:rsidRPr="009B25E6">
        <w:rPr>
          <w:rFonts w:ascii="Arial" w:hAnsi="Arial" w:cs="Arial"/>
        </w:rPr>
        <w:t xml:space="preserve"> </w:t>
      </w:r>
      <w:r w:rsidRPr="009B25E6">
        <w:rPr>
          <w:rFonts w:ascii="Arial" w:hAnsi="Arial" w:cs="Arial"/>
        </w:rPr>
        <w:t>I haven't gotten to the point where I'm angry with him</w:t>
      </w:r>
      <w:r w:rsidR="00E03BBD" w:rsidRPr="009B25E6">
        <w:rPr>
          <w:rFonts w:ascii="Arial" w:hAnsi="Arial" w:cs="Arial"/>
        </w:rPr>
        <w:t>, a</w:t>
      </w:r>
      <w:r w:rsidRPr="009B25E6">
        <w:rPr>
          <w:rFonts w:ascii="Arial" w:hAnsi="Arial" w:cs="Arial"/>
        </w:rPr>
        <w:t>nd that's a true statement. I think most of us have been in very dark seconds and Finn had a gun. And that wasn't his fault. That was a real</w:t>
      </w:r>
      <w:r w:rsidR="006E3FDE" w:rsidRPr="009B25E6">
        <w:rPr>
          <w:rFonts w:ascii="Arial" w:hAnsi="Arial" w:cs="Arial"/>
        </w:rPr>
        <w:t xml:space="preserve">-- </w:t>
      </w:r>
      <w:r w:rsidR="00DC0147">
        <w:rPr>
          <w:rFonts w:ascii="Arial" w:hAnsi="Arial" w:cs="Arial"/>
        </w:rPr>
        <w:t xml:space="preserve">a real-- </w:t>
      </w:r>
      <w:r w:rsidR="001D16C7" w:rsidRPr="009B25E6">
        <w:rPr>
          <w:rFonts w:ascii="Arial" w:hAnsi="Arial" w:cs="Arial"/>
        </w:rPr>
        <w:t xml:space="preserve">[sighs] </w:t>
      </w:r>
      <w:r w:rsidRPr="009B25E6">
        <w:rPr>
          <w:rFonts w:ascii="Arial" w:hAnsi="Arial" w:cs="Arial"/>
        </w:rPr>
        <w:t xml:space="preserve">I always bought organic strawberries, but he had a hunting rifle. </w:t>
      </w:r>
      <w:r w:rsidR="001D16C7" w:rsidRPr="009B25E6">
        <w:rPr>
          <w:rFonts w:ascii="Arial" w:hAnsi="Arial" w:cs="Arial"/>
        </w:rPr>
        <w:t>S</w:t>
      </w:r>
      <w:r w:rsidRPr="009B25E6">
        <w:rPr>
          <w:rFonts w:ascii="Arial" w:hAnsi="Arial" w:cs="Arial"/>
        </w:rPr>
        <w:t>omething that makes absolutely no sense to me now</w:t>
      </w:r>
      <w:r w:rsidR="001D16C7" w:rsidRPr="009B25E6">
        <w:rPr>
          <w:rFonts w:ascii="Arial" w:hAnsi="Arial" w:cs="Arial"/>
        </w:rPr>
        <w:t xml:space="preserve">. </w:t>
      </w:r>
      <w:r w:rsidRPr="009B25E6">
        <w:rPr>
          <w:rFonts w:ascii="Arial" w:hAnsi="Arial" w:cs="Arial"/>
        </w:rPr>
        <w:t>I can't even say</w:t>
      </w:r>
      <w:r w:rsidR="001D16C7" w:rsidRPr="009B25E6">
        <w:rPr>
          <w:rFonts w:ascii="Arial" w:hAnsi="Arial" w:cs="Arial"/>
        </w:rPr>
        <w:t xml:space="preserve"> </w:t>
      </w:r>
      <w:r w:rsidRPr="009B25E6">
        <w:rPr>
          <w:rFonts w:ascii="Arial" w:hAnsi="Arial" w:cs="Arial"/>
        </w:rPr>
        <w:t>it</w:t>
      </w:r>
      <w:r w:rsidR="00DC0147">
        <w:rPr>
          <w:rFonts w:ascii="Arial" w:hAnsi="Arial" w:cs="Arial"/>
        </w:rPr>
        <w:t>, it</w:t>
      </w:r>
      <w:r w:rsidRPr="009B25E6">
        <w:rPr>
          <w:rFonts w:ascii="Arial" w:hAnsi="Arial" w:cs="Arial"/>
        </w:rPr>
        <w:t xml:space="preserve"> sounds so ridiculous</w:t>
      </w:r>
      <w:r w:rsidR="001D16C7" w:rsidRPr="009B25E6">
        <w:rPr>
          <w:rFonts w:ascii="Arial" w:hAnsi="Arial" w:cs="Arial"/>
        </w:rPr>
        <w:t xml:space="preserve"> b</w:t>
      </w:r>
      <w:r w:rsidRPr="009B25E6">
        <w:rPr>
          <w:rFonts w:ascii="Arial" w:hAnsi="Arial" w:cs="Arial"/>
        </w:rPr>
        <w:t>ut that's just how it was. He never even hunted</w:t>
      </w:r>
      <w:r w:rsidR="00DC0147">
        <w:rPr>
          <w:rFonts w:ascii="Arial" w:hAnsi="Arial" w:cs="Arial"/>
        </w:rPr>
        <w:t xml:space="preserve">. </w:t>
      </w:r>
      <w:r w:rsidR="00DC0147" w:rsidRPr="009B25E6">
        <w:rPr>
          <w:rFonts w:ascii="Arial" w:hAnsi="Arial" w:cs="Arial"/>
        </w:rPr>
        <w:t xml:space="preserve">He </w:t>
      </w:r>
      <w:r w:rsidRPr="009B25E6">
        <w:rPr>
          <w:rFonts w:ascii="Arial" w:hAnsi="Arial" w:cs="Arial"/>
        </w:rPr>
        <w:t xml:space="preserve">would walk in the woods with a hunting gun, because that's what the boys around here </w:t>
      </w:r>
      <w:r w:rsidR="001D16C7" w:rsidRPr="009B25E6">
        <w:rPr>
          <w:rFonts w:ascii="Arial" w:hAnsi="Arial" w:cs="Arial"/>
        </w:rPr>
        <w:t>d</w:t>
      </w:r>
      <w:r w:rsidRPr="009B25E6">
        <w:rPr>
          <w:rFonts w:ascii="Arial" w:hAnsi="Arial" w:cs="Arial"/>
        </w:rPr>
        <w:t>id</w:t>
      </w:r>
      <w:r w:rsidR="001D16C7" w:rsidRPr="009B25E6">
        <w:rPr>
          <w:rFonts w:ascii="Arial" w:hAnsi="Arial" w:cs="Arial"/>
        </w:rPr>
        <w:t>.</w:t>
      </w:r>
    </w:p>
    <w:p w14:paraId="4FD377D5" w14:textId="78A7243E" w:rsidR="00392630" w:rsidRPr="009B25E6" w:rsidRDefault="0034651C" w:rsidP="009B25E6">
      <w:pPr>
        <w:rPr>
          <w:rFonts w:ascii="Arial" w:hAnsi="Arial" w:cs="Arial"/>
        </w:rPr>
      </w:pPr>
      <w:r w:rsidRPr="009B25E6">
        <w:rPr>
          <w:rFonts w:ascii="Arial" w:hAnsi="Arial" w:cs="Arial"/>
          <w:b/>
          <w:bCs/>
        </w:rPr>
        <w:t>Glynn:</w:t>
      </w:r>
      <w:r w:rsidR="001D16C7" w:rsidRPr="009B25E6">
        <w:rPr>
          <w:rFonts w:ascii="Arial" w:hAnsi="Arial" w:cs="Arial"/>
        </w:rPr>
        <w:t xml:space="preserve"> Y</w:t>
      </w:r>
      <w:r w:rsidRPr="009B25E6">
        <w:rPr>
          <w:rFonts w:ascii="Arial" w:hAnsi="Arial" w:cs="Arial"/>
        </w:rPr>
        <w:t xml:space="preserve">ou mention despair, and how so many people are going to benefit from hearing you speak so openly about your experience. It's such a gift. </w:t>
      </w:r>
    </w:p>
    <w:p w14:paraId="7932643E" w14:textId="2CE78E47" w:rsidR="00392630" w:rsidRPr="009B25E6" w:rsidRDefault="0034651C" w:rsidP="009B25E6">
      <w:pPr>
        <w:rPr>
          <w:rFonts w:ascii="Arial" w:hAnsi="Arial" w:cs="Arial"/>
        </w:rPr>
      </w:pPr>
      <w:r w:rsidRPr="009B25E6">
        <w:rPr>
          <w:rFonts w:ascii="Arial" w:hAnsi="Arial" w:cs="Arial"/>
          <w:b/>
          <w:bCs/>
        </w:rPr>
        <w:lastRenderedPageBreak/>
        <w:t>Tara:</w:t>
      </w:r>
      <w:r w:rsidR="00392630" w:rsidRPr="009B25E6">
        <w:rPr>
          <w:rFonts w:ascii="Arial" w:hAnsi="Arial" w:cs="Arial"/>
        </w:rPr>
        <w:t xml:space="preserve"> </w:t>
      </w:r>
      <w:r w:rsidRPr="009B25E6">
        <w:rPr>
          <w:rFonts w:ascii="Arial" w:hAnsi="Arial" w:cs="Arial"/>
        </w:rPr>
        <w:t xml:space="preserve">Thank you. </w:t>
      </w:r>
    </w:p>
    <w:p w14:paraId="0F5AE636" w14:textId="180EC0F3" w:rsidR="001747D2" w:rsidRPr="009B25E6" w:rsidRDefault="0034651C" w:rsidP="009B25E6">
      <w:pPr>
        <w:rPr>
          <w:rFonts w:ascii="Arial" w:hAnsi="Arial" w:cs="Arial"/>
        </w:rPr>
      </w:pPr>
      <w:r w:rsidRPr="009B25E6">
        <w:rPr>
          <w:rFonts w:ascii="Arial" w:hAnsi="Arial" w:cs="Arial"/>
          <w:b/>
          <w:bCs/>
        </w:rPr>
        <w:t>Glynn:</w:t>
      </w:r>
      <w:r w:rsidR="00392630" w:rsidRPr="009B25E6">
        <w:rPr>
          <w:rFonts w:ascii="Arial" w:hAnsi="Arial" w:cs="Arial"/>
        </w:rPr>
        <w:t xml:space="preserve"> I</w:t>
      </w:r>
      <w:r w:rsidRPr="009B25E6">
        <w:rPr>
          <w:rFonts w:ascii="Arial" w:hAnsi="Arial" w:cs="Arial"/>
        </w:rPr>
        <w:t xml:space="preserve">t's such a gift. I guess </w:t>
      </w:r>
      <w:r w:rsidR="005D2C26">
        <w:rPr>
          <w:rFonts w:ascii="Arial" w:hAnsi="Arial" w:cs="Arial"/>
        </w:rPr>
        <w:t xml:space="preserve">it's </w:t>
      </w:r>
      <w:r w:rsidRPr="009B25E6">
        <w:rPr>
          <w:rFonts w:ascii="Arial" w:hAnsi="Arial" w:cs="Arial"/>
        </w:rPr>
        <w:t xml:space="preserve">one of </w:t>
      </w:r>
      <w:r w:rsidR="005D2C26">
        <w:rPr>
          <w:rFonts w:ascii="Arial" w:hAnsi="Arial" w:cs="Arial"/>
        </w:rPr>
        <w:t xml:space="preserve">those </w:t>
      </w:r>
      <w:r w:rsidRPr="009B25E6">
        <w:rPr>
          <w:rFonts w:ascii="Arial" w:hAnsi="Arial" w:cs="Arial"/>
        </w:rPr>
        <w:t>things</w:t>
      </w:r>
      <w:r w:rsidR="005D2C26">
        <w:rPr>
          <w:rFonts w:ascii="Arial" w:hAnsi="Arial" w:cs="Arial"/>
        </w:rPr>
        <w:t xml:space="preserve">. </w:t>
      </w:r>
      <w:r w:rsidR="005D2C26" w:rsidRPr="009B25E6">
        <w:rPr>
          <w:rFonts w:ascii="Arial" w:hAnsi="Arial" w:cs="Arial"/>
        </w:rPr>
        <w:t xml:space="preserve">No </w:t>
      </w:r>
      <w:r w:rsidRPr="009B25E6">
        <w:rPr>
          <w:rFonts w:ascii="Arial" w:hAnsi="Arial" w:cs="Arial"/>
        </w:rPr>
        <w:t>one ever wants to talk the truth about certain situations</w:t>
      </w:r>
      <w:r w:rsidR="00392630" w:rsidRPr="009B25E6">
        <w:rPr>
          <w:rFonts w:ascii="Arial" w:hAnsi="Arial" w:cs="Arial"/>
        </w:rPr>
        <w:t>, a</w:t>
      </w:r>
      <w:r w:rsidRPr="009B25E6">
        <w:rPr>
          <w:rFonts w:ascii="Arial" w:hAnsi="Arial" w:cs="Arial"/>
        </w:rPr>
        <w:t>nd you actually are</w:t>
      </w:r>
      <w:r w:rsidR="00392630" w:rsidRPr="009B25E6">
        <w:rPr>
          <w:rFonts w:ascii="Arial" w:hAnsi="Arial" w:cs="Arial"/>
        </w:rPr>
        <w:t xml:space="preserve">, </w:t>
      </w:r>
      <w:r w:rsidRPr="009B25E6">
        <w:rPr>
          <w:rFonts w:ascii="Arial" w:hAnsi="Arial" w:cs="Arial"/>
        </w:rPr>
        <w:t>and it's so rare and so honest and so true. And you also talk about the truth about despair. And I'm wondering, where's your power coming from? Where is this light coming from</w:t>
      </w:r>
      <w:r w:rsidR="00392630" w:rsidRPr="009B25E6">
        <w:rPr>
          <w:rFonts w:ascii="Arial" w:hAnsi="Arial" w:cs="Arial"/>
        </w:rPr>
        <w:t xml:space="preserve"> r</w:t>
      </w:r>
      <w:r w:rsidRPr="009B25E6">
        <w:rPr>
          <w:rFonts w:ascii="Arial" w:hAnsi="Arial" w:cs="Arial"/>
        </w:rPr>
        <w:t>ight now from you</w:t>
      </w:r>
      <w:r w:rsidR="00392630" w:rsidRPr="009B25E6">
        <w:rPr>
          <w:rFonts w:ascii="Arial" w:hAnsi="Arial" w:cs="Arial"/>
        </w:rPr>
        <w:t>?</w:t>
      </w:r>
    </w:p>
    <w:p w14:paraId="1024EA09" w14:textId="13AAE537" w:rsidR="001747D2" w:rsidRPr="009B25E6" w:rsidRDefault="0034651C" w:rsidP="009B25E6">
      <w:pPr>
        <w:rPr>
          <w:rFonts w:ascii="Arial" w:hAnsi="Arial" w:cs="Arial"/>
        </w:rPr>
      </w:pPr>
      <w:r w:rsidRPr="009B25E6">
        <w:rPr>
          <w:rFonts w:ascii="Arial" w:hAnsi="Arial" w:cs="Arial"/>
          <w:b/>
          <w:bCs/>
        </w:rPr>
        <w:t>Tara:</w:t>
      </w:r>
      <w:r w:rsidR="00392630" w:rsidRPr="009B25E6">
        <w:rPr>
          <w:rFonts w:ascii="Arial" w:hAnsi="Arial" w:cs="Arial"/>
        </w:rPr>
        <w:t xml:space="preserve"> </w:t>
      </w:r>
      <w:r w:rsidRPr="009B25E6">
        <w:rPr>
          <w:rFonts w:ascii="Arial" w:hAnsi="Arial" w:cs="Arial"/>
        </w:rPr>
        <w:t>I have amazing friends. I have Lyle who is still getting out of bed every morning and throwing a baseball</w:t>
      </w:r>
      <w:r w:rsidR="00392630" w:rsidRPr="009B25E6">
        <w:rPr>
          <w:rFonts w:ascii="Arial" w:hAnsi="Arial" w:cs="Arial"/>
        </w:rPr>
        <w:t xml:space="preserve">. Lyle </w:t>
      </w:r>
      <w:r w:rsidRPr="009B25E6">
        <w:rPr>
          <w:rFonts w:ascii="Arial" w:hAnsi="Arial" w:cs="Arial"/>
        </w:rPr>
        <w:t>is a big part of it. Solitude</w:t>
      </w:r>
      <w:r w:rsidR="00392630" w:rsidRPr="009B25E6">
        <w:rPr>
          <w:rFonts w:ascii="Arial" w:hAnsi="Arial" w:cs="Arial"/>
        </w:rPr>
        <w:t>.</w:t>
      </w:r>
      <w:r w:rsidRPr="009B25E6">
        <w:rPr>
          <w:rFonts w:ascii="Arial" w:hAnsi="Arial" w:cs="Arial"/>
        </w:rPr>
        <w:t xml:space="preserve"> I spend a lot of time trying to figure things out. I can choose to explore what this is like</w:t>
      </w:r>
      <w:r w:rsidR="00392630" w:rsidRPr="009B25E6">
        <w:rPr>
          <w:rFonts w:ascii="Arial" w:hAnsi="Arial" w:cs="Arial"/>
        </w:rPr>
        <w:t>, a</w:t>
      </w:r>
      <w:r w:rsidRPr="009B25E6">
        <w:rPr>
          <w:rFonts w:ascii="Arial" w:hAnsi="Arial" w:cs="Arial"/>
        </w:rPr>
        <w:t>nd that's what I'm doing. And I can choose to tell people because I couldn't find</w:t>
      </w:r>
      <w:r w:rsidR="00392630" w:rsidRPr="009B25E6">
        <w:rPr>
          <w:rFonts w:ascii="Arial" w:hAnsi="Arial" w:cs="Arial"/>
        </w:rPr>
        <w:t xml:space="preserve">-- </w:t>
      </w:r>
      <w:r w:rsidRPr="009B25E6">
        <w:rPr>
          <w:rFonts w:ascii="Arial" w:hAnsi="Arial" w:cs="Arial"/>
        </w:rPr>
        <w:t xml:space="preserve">I mean, </w:t>
      </w:r>
      <w:r w:rsidR="00392630" w:rsidRPr="009B25E6">
        <w:rPr>
          <w:rFonts w:ascii="Arial" w:hAnsi="Arial" w:cs="Arial"/>
        </w:rPr>
        <w:t>g</w:t>
      </w:r>
      <w:r w:rsidRPr="009B25E6">
        <w:rPr>
          <w:rFonts w:ascii="Arial" w:hAnsi="Arial" w:cs="Arial"/>
        </w:rPr>
        <w:t>oogle the shit, excuse my language</w:t>
      </w:r>
      <w:r w:rsidR="00A85BE0">
        <w:rPr>
          <w:rFonts w:ascii="Arial" w:hAnsi="Arial" w:cs="Arial"/>
        </w:rPr>
        <w:t>,</w:t>
      </w:r>
      <w:r w:rsidRPr="009B25E6">
        <w:rPr>
          <w:rFonts w:ascii="Arial" w:hAnsi="Arial" w:cs="Arial"/>
        </w:rPr>
        <w:t xml:space="preserve"> out of like</w:t>
      </w:r>
      <w:r w:rsidR="00392630" w:rsidRPr="009B25E6">
        <w:rPr>
          <w:rFonts w:ascii="Arial" w:hAnsi="Arial" w:cs="Arial"/>
        </w:rPr>
        <w:t xml:space="preserve">-- </w:t>
      </w:r>
      <w:r w:rsidRPr="009B25E6">
        <w:rPr>
          <w:rFonts w:ascii="Arial" w:hAnsi="Arial" w:cs="Arial"/>
        </w:rPr>
        <w:t>parents wanting to talk openly about what this was like, and there's not a lot out there</w:t>
      </w:r>
      <w:r w:rsidR="00392630" w:rsidRPr="009B25E6">
        <w:rPr>
          <w:rFonts w:ascii="Arial" w:hAnsi="Arial" w:cs="Arial"/>
        </w:rPr>
        <w:t xml:space="preserve"> b</w:t>
      </w:r>
      <w:r w:rsidRPr="009B25E6">
        <w:rPr>
          <w:rFonts w:ascii="Arial" w:hAnsi="Arial" w:cs="Arial"/>
        </w:rPr>
        <w:t>ecause I looked</w:t>
      </w:r>
      <w:r w:rsidR="00392630" w:rsidRPr="009B25E6">
        <w:rPr>
          <w:rFonts w:ascii="Arial" w:hAnsi="Arial" w:cs="Arial"/>
        </w:rPr>
        <w:t xml:space="preserve">. There are </w:t>
      </w:r>
      <w:r w:rsidRPr="009B25E6">
        <w:rPr>
          <w:rFonts w:ascii="Arial" w:hAnsi="Arial" w:cs="Arial"/>
        </w:rPr>
        <w:t>support groups and stuff, but that doesn't work for me</w:t>
      </w:r>
      <w:r w:rsidR="00392630" w:rsidRPr="009B25E6">
        <w:rPr>
          <w:rFonts w:ascii="Arial" w:hAnsi="Arial" w:cs="Arial"/>
        </w:rPr>
        <w:t xml:space="preserve">. </w:t>
      </w:r>
      <w:r w:rsidRPr="009B25E6">
        <w:rPr>
          <w:rFonts w:ascii="Arial" w:hAnsi="Arial" w:cs="Arial"/>
        </w:rPr>
        <w:t>I'm not disparaging it</w:t>
      </w:r>
      <w:r w:rsidR="00912DA4">
        <w:rPr>
          <w:rFonts w:ascii="Arial" w:hAnsi="Arial" w:cs="Arial"/>
        </w:rPr>
        <w:t xml:space="preserve">. </w:t>
      </w:r>
      <w:r w:rsidR="00912DA4" w:rsidRPr="009B25E6">
        <w:rPr>
          <w:rFonts w:ascii="Arial" w:hAnsi="Arial" w:cs="Arial"/>
        </w:rPr>
        <w:t xml:space="preserve">If </w:t>
      </w:r>
      <w:r w:rsidRPr="009B25E6">
        <w:rPr>
          <w:rFonts w:ascii="Arial" w:hAnsi="Arial" w:cs="Arial"/>
        </w:rPr>
        <w:t>it works for somebody else, go get them. But for me</w:t>
      </w:r>
      <w:r w:rsidR="00392630" w:rsidRPr="009B25E6">
        <w:rPr>
          <w:rFonts w:ascii="Arial" w:hAnsi="Arial" w:cs="Arial"/>
        </w:rPr>
        <w:t xml:space="preserve">, </w:t>
      </w:r>
      <w:r w:rsidRPr="009B25E6">
        <w:rPr>
          <w:rFonts w:ascii="Arial" w:hAnsi="Arial" w:cs="Arial"/>
        </w:rPr>
        <w:t>this feels like it's my job</w:t>
      </w:r>
      <w:r w:rsidR="00AC4055">
        <w:rPr>
          <w:rFonts w:ascii="Arial" w:hAnsi="Arial" w:cs="Arial"/>
        </w:rPr>
        <w:t xml:space="preserve"> </w:t>
      </w:r>
      <w:r w:rsidR="00AC4055" w:rsidRPr="009B25E6">
        <w:rPr>
          <w:rFonts w:ascii="Arial" w:hAnsi="Arial" w:cs="Arial"/>
        </w:rPr>
        <w:t xml:space="preserve">and </w:t>
      </w:r>
      <w:r w:rsidRPr="009B25E6">
        <w:rPr>
          <w:rFonts w:ascii="Arial" w:hAnsi="Arial" w:cs="Arial"/>
        </w:rPr>
        <w:t xml:space="preserve">it's my duty to Finn. </w:t>
      </w:r>
      <w:r w:rsidR="00392630" w:rsidRPr="009B25E6">
        <w:rPr>
          <w:rFonts w:ascii="Arial" w:hAnsi="Arial" w:cs="Arial"/>
        </w:rPr>
        <w:t>T</w:t>
      </w:r>
      <w:r w:rsidRPr="009B25E6">
        <w:rPr>
          <w:rFonts w:ascii="Arial" w:hAnsi="Arial" w:cs="Arial"/>
        </w:rPr>
        <w:t>his was a spontaneous, really bad decision</w:t>
      </w:r>
      <w:r w:rsidR="000C146E">
        <w:rPr>
          <w:rFonts w:ascii="Arial" w:hAnsi="Arial" w:cs="Arial"/>
        </w:rPr>
        <w:t xml:space="preserve"> </w:t>
      </w:r>
      <w:r w:rsidR="00562BC0">
        <w:rPr>
          <w:rFonts w:ascii="Arial" w:hAnsi="Arial" w:cs="Arial"/>
        </w:rPr>
        <w:t xml:space="preserve">that </w:t>
      </w:r>
      <w:r w:rsidRPr="009B25E6">
        <w:rPr>
          <w:rFonts w:ascii="Arial" w:hAnsi="Arial" w:cs="Arial"/>
        </w:rPr>
        <w:t xml:space="preserve">we are all left with living for the rest of our lives. And that's not going to stop. </w:t>
      </w:r>
      <w:r w:rsidR="00392630" w:rsidRPr="009B25E6">
        <w:rPr>
          <w:rFonts w:ascii="Arial" w:hAnsi="Arial" w:cs="Arial"/>
        </w:rPr>
        <w:t>I</w:t>
      </w:r>
      <w:r w:rsidRPr="009B25E6">
        <w:rPr>
          <w:rFonts w:ascii="Arial" w:hAnsi="Arial" w:cs="Arial"/>
        </w:rPr>
        <w:t>t's a hard reckoning. I know that death is a universal thing that happens</w:t>
      </w:r>
      <w:r w:rsidR="00392630" w:rsidRPr="009B25E6">
        <w:rPr>
          <w:rFonts w:ascii="Arial" w:hAnsi="Arial" w:cs="Arial"/>
        </w:rPr>
        <w:t xml:space="preserve">, </w:t>
      </w:r>
      <w:r w:rsidRPr="009B25E6">
        <w:rPr>
          <w:rFonts w:ascii="Arial" w:hAnsi="Arial" w:cs="Arial"/>
        </w:rPr>
        <w:t>and suicide is different.</w:t>
      </w:r>
    </w:p>
    <w:p w14:paraId="092E2289" w14:textId="60108968" w:rsidR="001747D2" w:rsidRPr="009B25E6" w:rsidRDefault="0034651C" w:rsidP="009B25E6">
      <w:pPr>
        <w:rPr>
          <w:rFonts w:ascii="Arial" w:hAnsi="Arial" w:cs="Arial"/>
        </w:rPr>
      </w:pPr>
      <w:r w:rsidRPr="009B25E6">
        <w:rPr>
          <w:rFonts w:ascii="Arial" w:hAnsi="Arial" w:cs="Arial"/>
          <w:b/>
          <w:bCs/>
        </w:rPr>
        <w:t>Glynn:</w:t>
      </w:r>
      <w:r w:rsidR="00392630" w:rsidRPr="009B25E6">
        <w:rPr>
          <w:rFonts w:ascii="Arial" w:hAnsi="Arial" w:cs="Arial"/>
        </w:rPr>
        <w:t xml:space="preserve"> </w:t>
      </w:r>
      <w:r w:rsidRPr="009B25E6">
        <w:rPr>
          <w:rFonts w:ascii="Arial" w:hAnsi="Arial" w:cs="Arial"/>
        </w:rPr>
        <w:t xml:space="preserve">Well, Tara, is there anything that </w:t>
      </w:r>
      <w:r w:rsidR="00392630" w:rsidRPr="009B25E6">
        <w:rPr>
          <w:rFonts w:ascii="Arial" w:hAnsi="Arial" w:cs="Arial"/>
        </w:rPr>
        <w:t xml:space="preserve">I </w:t>
      </w:r>
      <w:r w:rsidRPr="009B25E6">
        <w:rPr>
          <w:rFonts w:ascii="Arial" w:hAnsi="Arial" w:cs="Arial"/>
        </w:rPr>
        <w:t>haven't asked you that you'd like to talk about?</w:t>
      </w:r>
    </w:p>
    <w:p w14:paraId="0890944D" w14:textId="5F5E4FF8" w:rsidR="001747D2" w:rsidRPr="009B25E6" w:rsidRDefault="0034651C" w:rsidP="009B25E6">
      <w:pPr>
        <w:rPr>
          <w:rFonts w:ascii="Arial" w:hAnsi="Arial" w:cs="Arial"/>
        </w:rPr>
      </w:pPr>
      <w:r w:rsidRPr="009B25E6">
        <w:rPr>
          <w:rFonts w:ascii="Arial" w:hAnsi="Arial" w:cs="Arial"/>
          <w:b/>
          <w:bCs/>
        </w:rPr>
        <w:t>Tara:</w:t>
      </w:r>
      <w:r w:rsidR="00392630" w:rsidRPr="009B25E6">
        <w:rPr>
          <w:rFonts w:ascii="Arial" w:hAnsi="Arial" w:cs="Arial"/>
        </w:rPr>
        <w:t xml:space="preserve"> </w:t>
      </w:r>
      <w:r w:rsidRPr="009B25E6">
        <w:rPr>
          <w:rFonts w:ascii="Arial" w:hAnsi="Arial" w:cs="Arial"/>
        </w:rPr>
        <w:t>No. Yeah, I know</w:t>
      </w:r>
      <w:r w:rsidR="00392630" w:rsidRPr="009B25E6">
        <w:rPr>
          <w:rFonts w:ascii="Arial" w:hAnsi="Arial" w:cs="Arial"/>
        </w:rPr>
        <w:t xml:space="preserve"> </w:t>
      </w:r>
      <w:r w:rsidRPr="009B25E6">
        <w:rPr>
          <w:rFonts w:ascii="Arial" w:hAnsi="Arial" w:cs="Arial"/>
        </w:rPr>
        <w:t>I'm not the best Interviewe</w:t>
      </w:r>
      <w:r w:rsidR="00392630" w:rsidRPr="009B25E6">
        <w:rPr>
          <w:rFonts w:ascii="Arial" w:hAnsi="Arial" w:cs="Arial"/>
        </w:rPr>
        <w:t>e,</w:t>
      </w:r>
      <w:r w:rsidRPr="009B25E6">
        <w:rPr>
          <w:rFonts w:ascii="Arial" w:hAnsi="Arial" w:cs="Arial"/>
        </w:rPr>
        <w:t xml:space="preserve"> I sort</w:t>
      </w:r>
      <w:r w:rsidR="00196334">
        <w:rPr>
          <w:rFonts w:ascii="Arial" w:hAnsi="Arial" w:cs="Arial"/>
        </w:rPr>
        <w:t xml:space="preserve"> of</w:t>
      </w:r>
      <w:r w:rsidR="00392630" w:rsidRPr="009B25E6">
        <w:rPr>
          <w:rFonts w:ascii="Arial" w:hAnsi="Arial" w:cs="Arial"/>
        </w:rPr>
        <w:t>--</w:t>
      </w:r>
    </w:p>
    <w:p w14:paraId="4C5B5372" w14:textId="0A3559D8" w:rsidR="00392630" w:rsidRPr="009B25E6" w:rsidRDefault="0034651C" w:rsidP="009B25E6">
      <w:pPr>
        <w:rPr>
          <w:rFonts w:ascii="Arial" w:hAnsi="Arial" w:cs="Arial"/>
        </w:rPr>
      </w:pPr>
      <w:r w:rsidRPr="009B25E6">
        <w:rPr>
          <w:rFonts w:ascii="Arial" w:hAnsi="Arial" w:cs="Arial"/>
          <w:b/>
          <w:bCs/>
        </w:rPr>
        <w:t>Glynn:</w:t>
      </w:r>
      <w:r w:rsidR="00392630" w:rsidRPr="009B25E6">
        <w:rPr>
          <w:rFonts w:ascii="Arial" w:hAnsi="Arial" w:cs="Arial"/>
        </w:rPr>
        <w:t xml:space="preserve"> Y</w:t>
      </w:r>
      <w:r w:rsidRPr="009B25E6">
        <w:rPr>
          <w:rFonts w:ascii="Arial" w:hAnsi="Arial" w:cs="Arial"/>
        </w:rPr>
        <w:t xml:space="preserve">ou're the most amazing interviewee of all time. </w:t>
      </w:r>
    </w:p>
    <w:p w14:paraId="251F091D" w14:textId="129BD7C7" w:rsidR="00392630" w:rsidRPr="009B25E6" w:rsidRDefault="0034651C" w:rsidP="009B25E6">
      <w:pPr>
        <w:rPr>
          <w:rFonts w:ascii="Arial" w:hAnsi="Arial" w:cs="Arial"/>
        </w:rPr>
      </w:pPr>
      <w:r w:rsidRPr="009B25E6">
        <w:rPr>
          <w:rFonts w:ascii="Arial" w:hAnsi="Arial" w:cs="Arial"/>
          <w:b/>
          <w:bCs/>
        </w:rPr>
        <w:t>Tara:</w:t>
      </w:r>
      <w:r w:rsidR="00392630" w:rsidRPr="009B25E6">
        <w:rPr>
          <w:rFonts w:ascii="Arial" w:hAnsi="Arial" w:cs="Arial"/>
        </w:rPr>
        <w:t xml:space="preserve"> Thanks, there you go.</w:t>
      </w:r>
    </w:p>
    <w:p w14:paraId="708E55C1" w14:textId="27E09840" w:rsidR="001747D2" w:rsidRPr="009B25E6" w:rsidRDefault="0034651C" w:rsidP="009B25E6">
      <w:pPr>
        <w:rPr>
          <w:rFonts w:ascii="Arial" w:hAnsi="Arial" w:cs="Arial"/>
        </w:rPr>
      </w:pPr>
      <w:r w:rsidRPr="009B25E6">
        <w:rPr>
          <w:rFonts w:ascii="Arial" w:hAnsi="Arial" w:cs="Arial"/>
          <w:b/>
          <w:bCs/>
        </w:rPr>
        <w:t>Glynn:</w:t>
      </w:r>
      <w:r w:rsidR="00392630" w:rsidRPr="009B25E6">
        <w:rPr>
          <w:rFonts w:ascii="Arial" w:hAnsi="Arial" w:cs="Arial"/>
        </w:rPr>
        <w:t xml:space="preserve"> </w:t>
      </w:r>
      <w:r w:rsidRPr="009B25E6">
        <w:rPr>
          <w:rFonts w:ascii="Arial" w:hAnsi="Arial" w:cs="Arial"/>
        </w:rPr>
        <w:t>Tara.</w:t>
      </w:r>
      <w:r w:rsidR="00392630" w:rsidRPr="009B25E6">
        <w:rPr>
          <w:rFonts w:ascii="Arial" w:hAnsi="Arial" w:cs="Arial"/>
        </w:rPr>
        <w:t xml:space="preserve">, </w:t>
      </w:r>
      <w:r w:rsidRPr="009B25E6">
        <w:rPr>
          <w:rFonts w:ascii="Arial" w:hAnsi="Arial" w:cs="Arial"/>
        </w:rPr>
        <w:t>I am blown away. I am honored. I am grateful. Eric</w:t>
      </w:r>
      <w:r w:rsidR="00392630" w:rsidRPr="009B25E6">
        <w:rPr>
          <w:rFonts w:ascii="Arial" w:hAnsi="Arial" w:cs="Arial"/>
        </w:rPr>
        <w:t xml:space="preserve">a </w:t>
      </w:r>
      <w:r w:rsidRPr="009B25E6">
        <w:rPr>
          <w:rFonts w:ascii="Arial" w:hAnsi="Arial" w:cs="Arial"/>
        </w:rPr>
        <w:t>made a wonderful story</w:t>
      </w:r>
      <w:r w:rsidR="008E41A9">
        <w:rPr>
          <w:rFonts w:ascii="Arial" w:hAnsi="Arial" w:cs="Arial"/>
        </w:rPr>
        <w:t xml:space="preserve">. </w:t>
      </w:r>
      <w:r w:rsidRPr="009B25E6">
        <w:rPr>
          <w:rFonts w:ascii="Arial" w:hAnsi="Arial" w:cs="Arial"/>
        </w:rPr>
        <w:t xml:space="preserve">I'm </w:t>
      </w:r>
      <w:r w:rsidR="00392630" w:rsidRPr="009B25E6">
        <w:rPr>
          <w:rFonts w:ascii="Arial" w:hAnsi="Arial" w:cs="Arial"/>
        </w:rPr>
        <w:t xml:space="preserve">in </w:t>
      </w:r>
      <w:r w:rsidRPr="009B25E6">
        <w:rPr>
          <w:rFonts w:ascii="Arial" w:hAnsi="Arial" w:cs="Arial"/>
        </w:rPr>
        <w:t>audio and I hear a lot of stories. And I love this story so much. And I really, really thank you for your openness and allowing it to be made.</w:t>
      </w:r>
    </w:p>
    <w:p w14:paraId="4236D0E0" w14:textId="4912A878" w:rsidR="00392630" w:rsidRPr="009B25E6" w:rsidRDefault="0034651C" w:rsidP="009B25E6">
      <w:pPr>
        <w:rPr>
          <w:rFonts w:ascii="Arial" w:hAnsi="Arial" w:cs="Arial"/>
        </w:rPr>
      </w:pPr>
      <w:r w:rsidRPr="009B25E6">
        <w:rPr>
          <w:rFonts w:ascii="Arial" w:hAnsi="Arial" w:cs="Arial"/>
          <w:b/>
          <w:bCs/>
        </w:rPr>
        <w:t>Tara:</w:t>
      </w:r>
      <w:r w:rsidR="00392630" w:rsidRPr="009B25E6">
        <w:rPr>
          <w:rFonts w:ascii="Arial" w:hAnsi="Arial" w:cs="Arial"/>
        </w:rPr>
        <w:t xml:space="preserve"> </w:t>
      </w:r>
      <w:r w:rsidRPr="009B25E6">
        <w:rPr>
          <w:rFonts w:ascii="Arial" w:hAnsi="Arial" w:cs="Arial"/>
        </w:rPr>
        <w:t>Thank you. And endless thanks to Erica and for you to be giving this for her as well.</w:t>
      </w:r>
    </w:p>
    <w:p w14:paraId="17A5FB65" w14:textId="2D403E42" w:rsidR="001747D2" w:rsidRPr="009B25E6" w:rsidRDefault="0034651C" w:rsidP="009B25E6">
      <w:pPr>
        <w:rPr>
          <w:rFonts w:ascii="Arial" w:hAnsi="Arial" w:cs="Arial"/>
        </w:rPr>
      </w:pPr>
      <w:r w:rsidRPr="009B25E6">
        <w:rPr>
          <w:rFonts w:ascii="Arial" w:hAnsi="Arial" w:cs="Arial"/>
          <w:b/>
          <w:bCs/>
        </w:rPr>
        <w:t>Glynn:</w:t>
      </w:r>
      <w:r w:rsidRPr="009B25E6">
        <w:rPr>
          <w:rFonts w:ascii="Arial" w:hAnsi="Arial" w:cs="Arial"/>
        </w:rPr>
        <w:t xml:space="preserve"> </w:t>
      </w:r>
      <w:r w:rsidR="00392630" w:rsidRPr="009B25E6">
        <w:rPr>
          <w:rFonts w:ascii="Arial" w:hAnsi="Arial" w:cs="Arial"/>
        </w:rPr>
        <w:t xml:space="preserve">Well, </w:t>
      </w:r>
      <w:r w:rsidRPr="009B25E6">
        <w:rPr>
          <w:rFonts w:ascii="Arial" w:hAnsi="Arial" w:cs="Arial"/>
        </w:rPr>
        <w:t>I can't</w:t>
      </w:r>
      <w:r w:rsidR="00392630" w:rsidRPr="009B25E6">
        <w:rPr>
          <w:rFonts w:ascii="Arial" w:hAnsi="Arial" w:cs="Arial"/>
        </w:rPr>
        <w:t xml:space="preserve"> </w:t>
      </w:r>
      <w:r w:rsidRPr="009B25E6">
        <w:rPr>
          <w:rFonts w:ascii="Arial" w:hAnsi="Arial" w:cs="Arial"/>
        </w:rPr>
        <w:t>wait for everyone to hear it. And love to your entire family</w:t>
      </w:r>
      <w:r w:rsidR="00392630" w:rsidRPr="009B25E6">
        <w:rPr>
          <w:rFonts w:ascii="Arial" w:hAnsi="Arial" w:cs="Arial"/>
        </w:rPr>
        <w:t>, s</w:t>
      </w:r>
      <w:r w:rsidRPr="009B25E6">
        <w:rPr>
          <w:rFonts w:ascii="Arial" w:hAnsi="Arial" w:cs="Arial"/>
        </w:rPr>
        <w:t>eriously</w:t>
      </w:r>
      <w:r w:rsidR="00392630" w:rsidRPr="009B25E6">
        <w:rPr>
          <w:rFonts w:ascii="Arial" w:hAnsi="Arial" w:cs="Arial"/>
        </w:rPr>
        <w:t>.</w:t>
      </w:r>
    </w:p>
    <w:p w14:paraId="769DB3E7" w14:textId="74E450A9" w:rsidR="001747D2" w:rsidRPr="009B25E6" w:rsidRDefault="0034651C" w:rsidP="009B25E6">
      <w:pPr>
        <w:rPr>
          <w:rFonts w:ascii="Arial" w:hAnsi="Arial" w:cs="Arial"/>
        </w:rPr>
      </w:pPr>
      <w:r w:rsidRPr="009B25E6">
        <w:rPr>
          <w:rFonts w:ascii="Arial" w:hAnsi="Arial" w:cs="Arial"/>
          <w:b/>
          <w:bCs/>
        </w:rPr>
        <w:t>Tara:</w:t>
      </w:r>
      <w:r w:rsidR="00392630" w:rsidRPr="009B25E6">
        <w:rPr>
          <w:rFonts w:ascii="Arial" w:hAnsi="Arial" w:cs="Arial"/>
        </w:rPr>
        <w:t xml:space="preserve"> T</w:t>
      </w:r>
      <w:r w:rsidRPr="009B25E6">
        <w:rPr>
          <w:rFonts w:ascii="Arial" w:hAnsi="Arial" w:cs="Arial"/>
        </w:rPr>
        <w:t xml:space="preserve">hank you so much. </w:t>
      </w:r>
      <w:r w:rsidR="00392630" w:rsidRPr="009B25E6">
        <w:rPr>
          <w:rFonts w:ascii="Arial" w:hAnsi="Arial" w:cs="Arial"/>
        </w:rPr>
        <w:t>T</w:t>
      </w:r>
      <w:r w:rsidRPr="009B25E6">
        <w:rPr>
          <w:rFonts w:ascii="Arial" w:hAnsi="Arial" w:cs="Arial"/>
        </w:rPr>
        <w:t>ake care of you and yours as well.</w:t>
      </w:r>
    </w:p>
    <w:p w14:paraId="26DEDE0D" w14:textId="26264FFF" w:rsidR="001747D2" w:rsidRPr="009B25E6" w:rsidRDefault="0034651C" w:rsidP="009B25E6">
      <w:pPr>
        <w:rPr>
          <w:rFonts w:ascii="Arial" w:hAnsi="Arial" w:cs="Arial"/>
        </w:rPr>
      </w:pPr>
      <w:r w:rsidRPr="009B25E6">
        <w:rPr>
          <w:rFonts w:ascii="Arial" w:hAnsi="Arial" w:cs="Arial"/>
          <w:b/>
          <w:bCs/>
        </w:rPr>
        <w:t>Glynn:</w:t>
      </w:r>
      <w:r w:rsidR="00392630" w:rsidRPr="009B25E6">
        <w:rPr>
          <w:rFonts w:ascii="Arial" w:hAnsi="Arial" w:cs="Arial"/>
        </w:rPr>
        <w:t xml:space="preserve"> </w:t>
      </w:r>
      <w:r w:rsidRPr="009B25E6">
        <w:rPr>
          <w:rFonts w:ascii="Arial" w:hAnsi="Arial" w:cs="Arial"/>
        </w:rPr>
        <w:t>I'm taking care of them a lot better</w:t>
      </w:r>
      <w:r w:rsidR="000370E2">
        <w:rPr>
          <w:rFonts w:ascii="Arial" w:hAnsi="Arial" w:cs="Arial"/>
        </w:rPr>
        <w:t>, t</w:t>
      </w:r>
      <w:r w:rsidRPr="009B25E6">
        <w:rPr>
          <w:rFonts w:ascii="Arial" w:hAnsi="Arial" w:cs="Arial"/>
        </w:rPr>
        <w:t>hanks to you</w:t>
      </w:r>
      <w:r w:rsidR="00392630" w:rsidRPr="009B25E6">
        <w:rPr>
          <w:rFonts w:ascii="Arial" w:hAnsi="Arial" w:cs="Arial"/>
        </w:rPr>
        <w:t xml:space="preserve">, </w:t>
      </w:r>
      <w:r w:rsidRPr="009B25E6">
        <w:rPr>
          <w:rFonts w:ascii="Arial" w:hAnsi="Arial" w:cs="Arial"/>
        </w:rPr>
        <w:t>a lot more consciously.</w:t>
      </w:r>
    </w:p>
    <w:p w14:paraId="25B5AA15" w14:textId="2EFF72F8" w:rsidR="00392630" w:rsidRPr="009B25E6" w:rsidRDefault="0034651C" w:rsidP="009B25E6">
      <w:pPr>
        <w:rPr>
          <w:rFonts w:ascii="Arial" w:hAnsi="Arial" w:cs="Arial"/>
        </w:rPr>
      </w:pPr>
      <w:r w:rsidRPr="009B25E6">
        <w:rPr>
          <w:rFonts w:ascii="Arial" w:hAnsi="Arial" w:cs="Arial"/>
          <w:b/>
          <w:bCs/>
        </w:rPr>
        <w:t>Tara:</w:t>
      </w:r>
      <w:r w:rsidR="00392630" w:rsidRPr="009B25E6">
        <w:rPr>
          <w:rFonts w:ascii="Arial" w:hAnsi="Arial" w:cs="Arial"/>
        </w:rPr>
        <w:t xml:space="preserve"> </w:t>
      </w:r>
      <w:r w:rsidRPr="009B25E6">
        <w:rPr>
          <w:rFonts w:ascii="Arial" w:hAnsi="Arial" w:cs="Arial"/>
        </w:rPr>
        <w:t>Excellent. That's all I can hope for</w:t>
      </w:r>
      <w:r w:rsidR="00392630" w:rsidRPr="009B25E6">
        <w:rPr>
          <w:rFonts w:ascii="Arial" w:hAnsi="Arial" w:cs="Arial"/>
        </w:rPr>
        <w:t>, f</w:t>
      </w:r>
      <w:r w:rsidRPr="009B25E6">
        <w:rPr>
          <w:rFonts w:ascii="Arial" w:hAnsi="Arial" w:cs="Arial"/>
        </w:rPr>
        <w:t xml:space="preserve">or everybody. And I appreciate you telling me that. Thank you. </w:t>
      </w:r>
    </w:p>
    <w:p w14:paraId="4EDCA1C3" w14:textId="5431DEAE" w:rsidR="00392630" w:rsidRPr="009B25E6" w:rsidRDefault="0034651C" w:rsidP="009B25E6">
      <w:pPr>
        <w:rPr>
          <w:rFonts w:ascii="Arial" w:hAnsi="Arial" w:cs="Arial"/>
        </w:rPr>
      </w:pPr>
      <w:r w:rsidRPr="009B25E6">
        <w:rPr>
          <w:rFonts w:ascii="Arial" w:hAnsi="Arial" w:cs="Arial"/>
          <w:b/>
          <w:bCs/>
        </w:rPr>
        <w:t>Glynn:</w:t>
      </w:r>
      <w:r w:rsidR="00392630" w:rsidRPr="009B25E6">
        <w:rPr>
          <w:rFonts w:ascii="Arial" w:hAnsi="Arial" w:cs="Arial"/>
        </w:rPr>
        <w:t xml:space="preserve"> </w:t>
      </w:r>
      <w:r w:rsidRPr="009B25E6">
        <w:rPr>
          <w:rFonts w:ascii="Arial" w:hAnsi="Arial" w:cs="Arial"/>
        </w:rPr>
        <w:t xml:space="preserve">It's true. </w:t>
      </w:r>
    </w:p>
    <w:p w14:paraId="72C2FA1A" w14:textId="70F6249E" w:rsidR="00392630" w:rsidRPr="009B25E6" w:rsidRDefault="0034651C" w:rsidP="009B25E6">
      <w:pPr>
        <w:rPr>
          <w:rFonts w:ascii="Arial" w:hAnsi="Arial" w:cs="Arial"/>
        </w:rPr>
      </w:pPr>
      <w:r w:rsidRPr="009B25E6">
        <w:rPr>
          <w:rFonts w:ascii="Arial" w:hAnsi="Arial" w:cs="Arial"/>
          <w:b/>
          <w:bCs/>
        </w:rPr>
        <w:t>Tara:</w:t>
      </w:r>
      <w:r w:rsidR="00392630" w:rsidRPr="009B25E6">
        <w:rPr>
          <w:rFonts w:ascii="Arial" w:hAnsi="Arial" w:cs="Arial"/>
        </w:rPr>
        <w:t xml:space="preserve"> </w:t>
      </w:r>
      <w:r w:rsidRPr="009B25E6">
        <w:rPr>
          <w:rFonts w:ascii="Arial" w:hAnsi="Arial" w:cs="Arial"/>
        </w:rPr>
        <w:t xml:space="preserve">Thank you. </w:t>
      </w:r>
    </w:p>
    <w:p w14:paraId="168FB548" w14:textId="5025CC19" w:rsidR="00392630" w:rsidRPr="009B25E6" w:rsidRDefault="0034651C" w:rsidP="009B25E6">
      <w:pPr>
        <w:rPr>
          <w:rFonts w:ascii="Arial" w:hAnsi="Arial" w:cs="Arial"/>
        </w:rPr>
      </w:pPr>
      <w:r w:rsidRPr="009B25E6">
        <w:rPr>
          <w:rFonts w:ascii="Arial" w:hAnsi="Arial" w:cs="Arial"/>
          <w:b/>
          <w:bCs/>
        </w:rPr>
        <w:t>Glynn:</w:t>
      </w:r>
      <w:r w:rsidR="00392630" w:rsidRPr="009B25E6">
        <w:rPr>
          <w:rFonts w:ascii="Arial" w:hAnsi="Arial" w:cs="Arial"/>
        </w:rPr>
        <w:t xml:space="preserve"> Have a g</w:t>
      </w:r>
      <w:r w:rsidRPr="009B25E6">
        <w:rPr>
          <w:rFonts w:ascii="Arial" w:hAnsi="Arial" w:cs="Arial"/>
        </w:rPr>
        <w:t xml:space="preserve">ood day. </w:t>
      </w:r>
    </w:p>
    <w:p w14:paraId="4EFB1A88" w14:textId="2FD578DD" w:rsidR="001747D2" w:rsidRPr="009B25E6" w:rsidRDefault="0034651C" w:rsidP="009B25E6">
      <w:pPr>
        <w:rPr>
          <w:rFonts w:ascii="Arial" w:hAnsi="Arial" w:cs="Arial"/>
        </w:rPr>
      </w:pPr>
      <w:r w:rsidRPr="009B25E6">
        <w:rPr>
          <w:rFonts w:ascii="Arial" w:hAnsi="Arial" w:cs="Arial"/>
          <w:b/>
          <w:bCs/>
        </w:rPr>
        <w:t>Tara:</w:t>
      </w:r>
      <w:r w:rsidR="00392630" w:rsidRPr="009B25E6">
        <w:rPr>
          <w:rFonts w:ascii="Arial" w:hAnsi="Arial" w:cs="Arial"/>
        </w:rPr>
        <w:t xml:space="preserve"> </w:t>
      </w:r>
      <w:r w:rsidRPr="009B25E6">
        <w:rPr>
          <w:rFonts w:ascii="Arial" w:hAnsi="Arial" w:cs="Arial"/>
        </w:rPr>
        <w:t>You too. Take care.</w:t>
      </w:r>
    </w:p>
    <w:p w14:paraId="7498488A" w14:textId="77777777" w:rsidR="00D5300D" w:rsidRDefault="0034651C" w:rsidP="009B25E6">
      <w:pPr>
        <w:rPr>
          <w:rFonts w:ascii="Arial" w:hAnsi="Arial" w:cs="Arial"/>
        </w:rPr>
      </w:pPr>
      <w:r w:rsidRPr="009B25E6">
        <w:rPr>
          <w:rFonts w:ascii="Arial" w:hAnsi="Arial" w:cs="Arial"/>
          <w:b/>
          <w:bCs/>
        </w:rPr>
        <w:lastRenderedPageBreak/>
        <w:t>Glynn:</w:t>
      </w:r>
      <w:r w:rsidR="00392630" w:rsidRPr="009B25E6">
        <w:rPr>
          <w:rFonts w:ascii="Arial" w:hAnsi="Arial" w:cs="Arial"/>
        </w:rPr>
        <w:t xml:space="preserve"> </w:t>
      </w:r>
      <w:r w:rsidRPr="009B25E6">
        <w:rPr>
          <w:rFonts w:ascii="Arial" w:hAnsi="Arial" w:cs="Arial"/>
        </w:rPr>
        <w:t xml:space="preserve">Thank you, Tara. Thank you, Erica. To learn more about </w:t>
      </w:r>
      <w:r w:rsidR="00392630" w:rsidRPr="009B25E6">
        <w:rPr>
          <w:rFonts w:ascii="Arial" w:hAnsi="Arial" w:cs="Arial"/>
        </w:rPr>
        <w:t xml:space="preserve">Finn </w:t>
      </w:r>
      <w:r w:rsidRPr="009B25E6">
        <w:rPr>
          <w:rFonts w:ascii="Arial" w:hAnsi="Arial" w:cs="Arial"/>
        </w:rPr>
        <w:t xml:space="preserve">and the </w:t>
      </w:r>
      <w:r w:rsidR="00392630" w:rsidRPr="009B25E6">
        <w:rPr>
          <w:rFonts w:ascii="Arial" w:hAnsi="Arial" w:cs="Arial"/>
        </w:rPr>
        <w:t>B</w:t>
      </w:r>
      <w:r w:rsidRPr="009B25E6">
        <w:rPr>
          <w:rFonts w:ascii="Arial" w:hAnsi="Arial" w:cs="Arial"/>
        </w:rPr>
        <w:t>ell</w:t>
      </w:r>
      <w:r w:rsidR="00392630" w:rsidRPr="009B25E6">
        <w:rPr>
          <w:rFonts w:ascii="Arial" w:hAnsi="Arial" w:cs="Arial"/>
        </w:rPr>
        <w:t>, v</w:t>
      </w:r>
      <w:r w:rsidRPr="009B25E6">
        <w:rPr>
          <w:rFonts w:ascii="Arial" w:hAnsi="Arial" w:cs="Arial"/>
        </w:rPr>
        <w:t xml:space="preserve">isit </w:t>
      </w:r>
      <w:r w:rsidRPr="009B25E6">
        <w:rPr>
          <w:rFonts w:ascii="Arial" w:hAnsi="Arial" w:cs="Arial"/>
          <w:i/>
          <w:iCs/>
        </w:rPr>
        <w:t>rumblestripvermont.com</w:t>
      </w:r>
      <w:r w:rsidRPr="009B25E6">
        <w:rPr>
          <w:rFonts w:ascii="Arial" w:hAnsi="Arial" w:cs="Arial"/>
        </w:rPr>
        <w:t>.</w:t>
      </w:r>
    </w:p>
    <w:p w14:paraId="46225CA9" w14:textId="77777777" w:rsidR="009910C4" w:rsidRDefault="0034651C" w:rsidP="009B25E6">
      <w:pPr>
        <w:rPr>
          <w:rFonts w:ascii="Arial" w:hAnsi="Arial" w:cs="Arial"/>
        </w:rPr>
      </w:pPr>
      <w:r w:rsidRPr="009B25E6">
        <w:rPr>
          <w:rFonts w:ascii="Arial" w:hAnsi="Arial" w:cs="Arial"/>
        </w:rPr>
        <w:t xml:space="preserve">Think about </w:t>
      </w:r>
      <w:r w:rsidR="00392630" w:rsidRPr="009B25E6">
        <w:rPr>
          <w:rFonts w:ascii="Arial" w:hAnsi="Arial" w:cs="Arial"/>
        </w:rPr>
        <w:t xml:space="preserve">where </w:t>
      </w:r>
      <w:r w:rsidRPr="009B25E6">
        <w:rPr>
          <w:rFonts w:ascii="Arial" w:hAnsi="Arial" w:cs="Arial"/>
        </w:rPr>
        <w:t>you've just been, what you've just heard</w:t>
      </w:r>
      <w:r w:rsidR="00392630" w:rsidRPr="009B25E6">
        <w:rPr>
          <w:rFonts w:ascii="Arial" w:hAnsi="Arial" w:cs="Arial"/>
        </w:rPr>
        <w:t xml:space="preserve">, </w:t>
      </w:r>
      <w:r w:rsidRPr="009B25E6">
        <w:rPr>
          <w:rFonts w:ascii="Arial" w:hAnsi="Arial" w:cs="Arial"/>
        </w:rPr>
        <w:t>what you felt</w:t>
      </w:r>
      <w:r w:rsidR="00392630" w:rsidRPr="009B25E6">
        <w:rPr>
          <w:rFonts w:ascii="Arial" w:hAnsi="Arial" w:cs="Arial"/>
        </w:rPr>
        <w:t>, a</w:t>
      </w:r>
      <w:r w:rsidRPr="009B25E6">
        <w:rPr>
          <w:rFonts w:ascii="Arial" w:hAnsi="Arial" w:cs="Arial"/>
        </w:rPr>
        <w:t>nd know</w:t>
      </w:r>
      <w:r w:rsidR="00392630" w:rsidRPr="009B25E6">
        <w:rPr>
          <w:rFonts w:ascii="Arial" w:hAnsi="Arial" w:cs="Arial"/>
        </w:rPr>
        <w:t xml:space="preserve"> </w:t>
      </w:r>
      <w:r w:rsidR="00D5300D">
        <w:rPr>
          <w:rFonts w:ascii="Arial" w:hAnsi="Arial" w:cs="Arial"/>
        </w:rPr>
        <w:t xml:space="preserve">that </w:t>
      </w:r>
      <w:r w:rsidRPr="009B25E6">
        <w:rPr>
          <w:rFonts w:ascii="Arial" w:hAnsi="Arial" w:cs="Arial"/>
        </w:rPr>
        <w:t xml:space="preserve">hours of amazing journeys on the </w:t>
      </w:r>
      <w:r w:rsidR="00392630" w:rsidRPr="009B25E6">
        <w:rPr>
          <w:rFonts w:ascii="Arial" w:hAnsi="Arial" w:cs="Arial"/>
        </w:rPr>
        <w:t>S</w:t>
      </w:r>
      <w:r w:rsidRPr="009B25E6">
        <w:rPr>
          <w:rFonts w:ascii="Arial" w:hAnsi="Arial" w:cs="Arial"/>
        </w:rPr>
        <w:t xml:space="preserve">nap </w:t>
      </w:r>
      <w:r w:rsidR="00392630" w:rsidRPr="009B25E6">
        <w:rPr>
          <w:rFonts w:ascii="Arial" w:hAnsi="Arial" w:cs="Arial"/>
        </w:rPr>
        <w:t>J</w:t>
      </w:r>
      <w:r w:rsidRPr="009B25E6">
        <w:rPr>
          <w:rFonts w:ascii="Arial" w:hAnsi="Arial" w:cs="Arial"/>
        </w:rPr>
        <w:t xml:space="preserve">udgment podcast are </w:t>
      </w:r>
      <w:r w:rsidR="00392630" w:rsidRPr="009B25E6">
        <w:rPr>
          <w:rFonts w:ascii="Arial" w:hAnsi="Arial" w:cs="Arial"/>
        </w:rPr>
        <w:t>av</w:t>
      </w:r>
      <w:r w:rsidRPr="009B25E6">
        <w:rPr>
          <w:rFonts w:ascii="Arial" w:hAnsi="Arial" w:cs="Arial"/>
        </w:rPr>
        <w:t>ailable right now wherever you get your podcast</w:t>
      </w:r>
      <w:r w:rsidR="009910C4">
        <w:rPr>
          <w:rFonts w:ascii="Arial" w:hAnsi="Arial" w:cs="Arial"/>
        </w:rPr>
        <w:t>s</w:t>
      </w:r>
      <w:r w:rsidRPr="009B25E6">
        <w:rPr>
          <w:rFonts w:ascii="Arial" w:hAnsi="Arial" w:cs="Arial"/>
        </w:rPr>
        <w:t>.</w:t>
      </w:r>
    </w:p>
    <w:p w14:paraId="3229E5B4" w14:textId="4C4EF0B5" w:rsidR="001747D2" w:rsidRPr="009B25E6" w:rsidRDefault="0034651C" w:rsidP="009B25E6">
      <w:pPr>
        <w:rPr>
          <w:rFonts w:ascii="Arial" w:hAnsi="Arial" w:cs="Arial"/>
        </w:rPr>
      </w:pPr>
      <w:r w:rsidRPr="009B25E6">
        <w:rPr>
          <w:rFonts w:ascii="Arial" w:hAnsi="Arial" w:cs="Arial"/>
        </w:rPr>
        <w:t>And please know that this is not the news. No way</w:t>
      </w:r>
      <w:r w:rsidR="00392630" w:rsidRPr="009B25E6">
        <w:rPr>
          <w:rFonts w:ascii="Arial" w:hAnsi="Arial" w:cs="Arial"/>
        </w:rPr>
        <w:t xml:space="preserve"> is this </w:t>
      </w:r>
      <w:r w:rsidRPr="009B25E6">
        <w:rPr>
          <w:rFonts w:ascii="Arial" w:hAnsi="Arial" w:cs="Arial"/>
        </w:rPr>
        <w:t>the news</w:t>
      </w:r>
      <w:r w:rsidR="00392630" w:rsidRPr="009B25E6">
        <w:rPr>
          <w:rFonts w:ascii="Arial" w:hAnsi="Arial" w:cs="Arial"/>
        </w:rPr>
        <w:t xml:space="preserve">. In fact, </w:t>
      </w:r>
      <w:r w:rsidRPr="009B25E6">
        <w:rPr>
          <w:rFonts w:ascii="Arial" w:hAnsi="Arial" w:cs="Arial"/>
        </w:rPr>
        <w:t>you could tell everyone that you care about how much you love them. You can tell them right now, right this minute</w:t>
      </w:r>
      <w:r w:rsidR="00392630" w:rsidRPr="009B25E6">
        <w:rPr>
          <w:rFonts w:ascii="Arial" w:hAnsi="Arial" w:cs="Arial"/>
        </w:rPr>
        <w:t xml:space="preserve">, </w:t>
      </w:r>
      <w:r w:rsidRPr="009B25E6">
        <w:rPr>
          <w:rFonts w:ascii="Arial" w:hAnsi="Arial" w:cs="Arial"/>
        </w:rPr>
        <w:t>even the ones you're angry with</w:t>
      </w:r>
      <w:r w:rsidR="00CA52FA">
        <w:rPr>
          <w:rFonts w:ascii="Arial" w:hAnsi="Arial" w:cs="Arial"/>
        </w:rPr>
        <w:t xml:space="preserve">. </w:t>
      </w:r>
      <w:r w:rsidR="00CA52FA" w:rsidRPr="009B25E6">
        <w:rPr>
          <w:rFonts w:ascii="Arial" w:hAnsi="Arial" w:cs="Arial"/>
        </w:rPr>
        <w:t xml:space="preserve">Especially </w:t>
      </w:r>
      <w:r w:rsidRPr="009B25E6">
        <w:rPr>
          <w:rFonts w:ascii="Arial" w:hAnsi="Arial" w:cs="Arial"/>
        </w:rPr>
        <w:t xml:space="preserve">the ones you're angry </w:t>
      </w:r>
      <w:r w:rsidR="00392630" w:rsidRPr="009B25E6">
        <w:rPr>
          <w:rFonts w:ascii="Arial" w:hAnsi="Arial" w:cs="Arial"/>
        </w:rPr>
        <w:t xml:space="preserve">with. You </w:t>
      </w:r>
      <w:r w:rsidRPr="009B25E6">
        <w:rPr>
          <w:rFonts w:ascii="Arial" w:hAnsi="Arial" w:cs="Arial"/>
        </w:rPr>
        <w:t>could do that</w:t>
      </w:r>
      <w:r w:rsidR="00392630" w:rsidRPr="009B25E6">
        <w:rPr>
          <w:rFonts w:ascii="Arial" w:hAnsi="Arial" w:cs="Arial"/>
        </w:rPr>
        <w:t>, a</w:t>
      </w:r>
      <w:r w:rsidRPr="009B25E6">
        <w:rPr>
          <w:rFonts w:ascii="Arial" w:hAnsi="Arial" w:cs="Arial"/>
        </w:rPr>
        <w:t xml:space="preserve">nd </w:t>
      </w:r>
      <w:r w:rsidR="00392630" w:rsidRPr="009B25E6">
        <w:rPr>
          <w:rFonts w:ascii="Arial" w:hAnsi="Arial" w:cs="Arial"/>
        </w:rPr>
        <w:t xml:space="preserve">you </w:t>
      </w:r>
      <w:r w:rsidRPr="009B25E6">
        <w:rPr>
          <w:rFonts w:ascii="Arial" w:hAnsi="Arial" w:cs="Arial"/>
        </w:rPr>
        <w:t xml:space="preserve">would still not be as far away from the news as this is. </w:t>
      </w:r>
      <w:r w:rsidR="00392630" w:rsidRPr="009B25E6">
        <w:rPr>
          <w:rFonts w:ascii="Arial" w:hAnsi="Arial" w:cs="Arial"/>
        </w:rPr>
        <w:t>But t</w:t>
      </w:r>
      <w:r w:rsidRPr="009B25E6">
        <w:rPr>
          <w:rFonts w:ascii="Arial" w:hAnsi="Arial" w:cs="Arial"/>
        </w:rPr>
        <w:t xml:space="preserve">his is </w:t>
      </w:r>
      <w:r w:rsidR="00392630" w:rsidRPr="009B25E6">
        <w:rPr>
          <w:rFonts w:ascii="Arial" w:hAnsi="Arial" w:cs="Arial"/>
        </w:rPr>
        <w:t>PRX.</w:t>
      </w:r>
    </w:p>
    <w:p w14:paraId="5EEFE3A9" w14:textId="1D6D2A55" w:rsidR="00392630" w:rsidRPr="009B25E6" w:rsidRDefault="00392630" w:rsidP="009B25E6">
      <w:pPr>
        <w:rPr>
          <w:rFonts w:ascii="Arial" w:hAnsi="Arial" w:cs="Arial"/>
          <w:i/>
          <w:iCs/>
        </w:rPr>
      </w:pPr>
      <w:r w:rsidRPr="009B25E6">
        <w:rPr>
          <w:rFonts w:ascii="Arial" w:hAnsi="Arial" w:cs="Arial"/>
          <w:i/>
          <w:iCs/>
        </w:rPr>
        <w:t xml:space="preserve">[Transcript provided by SpeechDocs Podcast Transcription] </w:t>
      </w:r>
    </w:p>
    <w:sectPr w:rsidR="00392630" w:rsidRPr="009B25E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127D" w14:textId="77777777" w:rsidR="001205F2" w:rsidRDefault="001205F2">
      <w:pPr>
        <w:spacing w:after="0" w:line="240" w:lineRule="auto"/>
      </w:pPr>
      <w:r>
        <w:separator/>
      </w:r>
    </w:p>
  </w:endnote>
  <w:endnote w:type="continuationSeparator" w:id="0">
    <w:p w14:paraId="12C38471" w14:textId="77777777" w:rsidR="001205F2" w:rsidRDefault="0012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DCB250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55799D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B4AEF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2735" w14:textId="6A78B31A" w:rsidR="00930F33" w:rsidRPr="00B95546" w:rsidRDefault="00930F33" w:rsidP="00B9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8D92"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C1B4" w14:textId="77777777" w:rsidR="001205F2" w:rsidRDefault="001205F2">
      <w:pPr>
        <w:spacing w:after="0" w:line="240" w:lineRule="auto"/>
      </w:pPr>
      <w:r>
        <w:separator/>
      </w:r>
    </w:p>
  </w:footnote>
  <w:footnote w:type="continuationSeparator" w:id="0">
    <w:p w14:paraId="08CD0EF7" w14:textId="77777777" w:rsidR="001205F2" w:rsidRDefault="00120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E8B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7A8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704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40433661">
    <w:abstractNumId w:val="8"/>
  </w:num>
  <w:num w:numId="2" w16cid:durableId="759788677">
    <w:abstractNumId w:val="6"/>
  </w:num>
  <w:num w:numId="3" w16cid:durableId="238027740">
    <w:abstractNumId w:val="5"/>
  </w:num>
  <w:num w:numId="4" w16cid:durableId="1011688219">
    <w:abstractNumId w:val="4"/>
  </w:num>
  <w:num w:numId="5" w16cid:durableId="582031011">
    <w:abstractNumId w:val="7"/>
  </w:num>
  <w:num w:numId="6" w16cid:durableId="64230151">
    <w:abstractNumId w:val="3"/>
  </w:num>
  <w:num w:numId="7" w16cid:durableId="878668758">
    <w:abstractNumId w:val="2"/>
  </w:num>
  <w:num w:numId="8" w16cid:durableId="959414007">
    <w:abstractNumId w:val="1"/>
  </w:num>
  <w:num w:numId="9" w16cid:durableId="20363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wszA1tTCxtDA1MjJT0lEKTi0uzszPAykwrgUAe4jyUiwAAAA="/>
  </w:docVars>
  <w:rsids>
    <w:rsidRoot w:val="00B47730"/>
    <w:rsid w:val="00007FD9"/>
    <w:rsid w:val="00013126"/>
    <w:rsid w:val="00023BB6"/>
    <w:rsid w:val="000260F2"/>
    <w:rsid w:val="00034616"/>
    <w:rsid w:val="000370E2"/>
    <w:rsid w:val="00042C4F"/>
    <w:rsid w:val="00050A6B"/>
    <w:rsid w:val="0005268A"/>
    <w:rsid w:val="00052DAB"/>
    <w:rsid w:val="0006063C"/>
    <w:rsid w:val="00066610"/>
    <w:rsid w:val="00070367"/>
    <w:rsid w:val="00070E13"/>
    <w:rsid w:val="000775AB"/>
    <w:rsid w:val="00087886"/>
    <w:rsid w:val="000907A9"/>
    <w:rsid w:val="000934CF"/>
    <w:rsid w:val="000A06B1"/>
    <w:rsid w:val="000A16A2"/>
    <w:rsid w:val="000A2ACB"/>
    <w:rsid w:val="000A2EC5"/>
    <w:rsid w:val="000C024E"/>
    <w:rsid w:val="000C146E"/>
    <w:rsid w:val="000E1356"/>
    <w:rsid w:val="000E4984"/>
    <w:rsid w:val="00100891"/>
    <w:rsid w:val="00102865"/>
    <w:rsid w:val="00113073"/>
    <w:rsid w:val="001205F2"/>
    <w:rsid w:val="001216B9"/>
    <w:rsid w:val="00123F4A"/>
    <w:rsid w:val="00133960"/>
    <w:rsid w:val="00143905"/>
    <w:rsid w:val="0015074B"/>
    <w:rsid w:val="00157E8A"/>
    <w:rsid w:val="00171329"/>
    <w:rsid w:val="001714E3"/>
    <w:rsid w:val="001747D2"/>
    <w:rsid w:val="001810E9"/>
    <w:rsid w:val="001822B6"/>
    <w:rsid w:val="00196334"/>
    <w:rsid w:val="001A51CE"/>
    <w:rsid w:val="001A7612"/>
    <w:rsid w:val="001B6618"/>
    <w:rsid w:val="001B661A"/>
    <w:rsid w:val="001B69A0"/>
    <w:rsid w:val="001C3E63"/>
    <w:rsid w:val="001D0979"/>
    <w:rsid w:val="001D16C7"/>
    <w:rsid w:val="001D3C56"/>
    <w:rsid w:val="001E193D"/>
    <w:rsid w:val="001F6B15"/>
    <w:rsid w:val="00206162"/>
    <w:rsid w:val="00207F5B"/>
    <w:rsid w:val="002178DA"/>
    <w:rsid w:val="002202E7"/>
    <w:rsid w:val="00233855"/>
    <w:rsid w:val="0024263F"/>
    <w:rsid w:val="0024565C"/>
    <w:rsid w:val="00251929"/>
    <w:rsid w:val="00255C29"/>
    <w:rsid w:val="0025769C"/>
    <w:rsid w:val="00265FA0"/>
    <w:rsid w:val="00290E49"/>
    <w:rsid w:val="0029639D"/>
    <w:rsid w:val="00297012"/>
    <w:rsid w:val="002A2144"/>
    <w:rsid w:val="002A5EE2"/>
    <w:rsid w:val="002A6D72"/>
    <w:rsid w:val="002C03DB"/>
    <w:rsid w:val="002C3388"/>
    <w:rsid w:val="002D2EDF"/>
    <w:rsid w:val="002D6D5D"/>
    <w:rsid w:val="002E0325"/>
    <w:rsid w:val="002E769C"/>
    <w:rsid w:val="00302E5C"/>
    <w:rsid w:val="00305286"/>
    <w:rsid w:val="0032152F"/>
    <w:rsid w:val="00326F90"/>
    <w:rsid w:val="0033124E"/>
    <w:rsid w:val="003335C9"/>
    <w:rsid w:val="003357FC"/>
    <w:rsid w:val="0033789E"/>
    <w:rsid w:val="00343BB6"/>
    <w:rsid w:val="00344263"/>
    <w:rsid w:val="0034651C"/>
    <w:rsid w:val="00351E07"/>
    <w:rsid w:val="003530AB"/>
    <w:rsid w:val="003601DD"/>
    <w:rsid w:val="00373E7B"/>
    <w:rsid w:val="00392630"/>
    <w:rsid w:val="003A3193"/>
    <w:rsid w:val="003A5BCF"/>
    <w:rsid w:val="003C05FC"/>
    <w:rsid w:val="003C353A"/>
    <w:rsid w:val="003C6E47"/>
    <w:rsid w:val="003E22C7"/>
    <w:rsid w:val="003E3E5E"/>
    <w:rsid w:val="00404EB8"/>
    <w:rsid w:val="004145DC"/>
    <w:rsid w:val="00421DC7"/>
    <w:rsid w:val="00422497"/>
    <w:rsid w:val="00423BC7"/>
    <w:rsid w:val="0042502A"/>
    <w:rsid w:val="00437DBB"/>
    <w:rsid w:val="0044232E"/>
    <w:rsid w:val="00463BBF"/>
    <w:rsid w:val="00464B60"/>
    <w:rsid w:val="00474111"/>
    <w:rsid w:val="004A641F"/>
    <w:rsid w:val="004B0D08"/>
    <w:rsid w:val="004B593C"/>
    <w:rsid w:val="004B59A8"/>
    <w:rsid w:val="004B6958"/>
    <w:rsid w:val="004C2C9A"/>
    <w:rsid w:val="004C7239"/>
    <w:rsid w:val="004D0394"/>
    <w:rsid w:val="004F0E00"/>
    <w:rsid w:val="00500820"/>
    <w:rsid w:val="005071CF"/>
    <w:rsid w:val="00516A2D"/>
    <w:rsid w:val="00527AB6"/>
    <w:rsid w:val="00531A56"/>
    <w:rsid w:val="005323C4"/>
    <w:rsid w:val="00533D11"/>
    <w:rsid w:val="00534BC0"/>
    <w:rsid w:val="00545843"/>
    <w:rsid w:val="00546DFC"/>
    <w:rsid w:val="00562BC0"/>
    <w:rsid w:val="00566089"/>
    <w:rsid w:val="00566EC8"/>
    <w:rsid w:val="00567B3A"/>
    <w:rsid w:val="00572A33"/>
    <w:rsid w:val="00585021"/>
    <w:rsid w:val="005C0968"/>
    <w:rsid w:val="005C09E1"/>
    <w:rsid w:val="005C0D0C"/>
    <w:rsid w:val="005C1B88"/>
    <w:rsid w:val="005C36C1"/>
    <w:rsid w:val="005D2C26"/>
    <w:rsid w:val="005D42BE"/>
    <w:rsid w:val="005F2B36"/>
    <w:rsid w:val="00610378"/>
    <w:rsid w:val="00617EE0"/>
    <w:rsid w:val="0063284F"/>
    <w:rsid w:val="006378D9"/>
    <w:rsid w:val="00644920"/>
    <w:rsid w:val="00647DE4"/>
    <w:rsid w:val="0065544F"/>
    <w:rsid w:val="00674A3B"/>
    <w:rsid w:val="0067500F"/>
    <w:rsid w:val="00675424"/>
    <w:rsid w:val="006A11F2"/>
    <w:rsid w:val="006A2646"/>
    <w:rsid w:val="006B0FBB"/>
    <w:rsid w:val="006B3355"/>
    <w:rsid w:val="006C1E34"/>
    <w:rsid w:val="006D23DC"/>
    <w:rsid w:val="006E27E3"/>
    <w:rsid w:val="006E2A8C"/>
    <w:rsid w:val="006E3FDE"/>
    <w:rsid w:val="006F0B2C"/>
    <w:rsid w:val="006F29A0"/>
    <w:rsid w:val="007015CF"/>
    <w:rsid w:val="00703891"/>
    <w:rsid w:val="00714033"/>
    <w:rsid w:val="00724373"/>
    <w:rsid w:val="00731726"/>
    <w:rsid w:val="007475A0"/>
    <w:rsid w:val="00760F7D"/>
    <w:rsid w:val="007618B2"/>
    <w:rsid w:val="0076362E"/>
    <w:rsid w:val="007749AF"/>
    <w:rsid w:val="00777EFE"/>
    <w:rsid w:val="00793986"/>
    <w:rsid w:val="00794EBC"/>
    <w:rsid w:val="0079718D"/>
    <w:rsid w:val="007A6456"/>
    <w:rsid w:val="007C3583"/>
    <w:rsid w:val="007D56BB"/>
    <w:rsid w:val="007E15C9"/>
    <w:rsid w:val="007E4CFF"/>
    <w:rsid w:val="008110FA"/>
    <w:rsid w:val="00815641"/>
    <w:rsid w:val="00850081"/>
    <w:rsid w:val="00863EC8"/>
    <w:rsid w:val="008709FF"/>
    <w:rsid w:val="008714E7"/>
    <w:rsid w:val="008724EB"/>
    <w:rsid w:val="008746DE"/>
    <w:rsid w:val="008931CF"/>
    <w:rsid w:val="008964FB"/>
    <w:rsid w:val="0089748E"/>
    <w:rsid w:val="008A0B68"/>
    <w:rsid w:val="008B106B"/>
    <w:rsid w:val="008C197D"/>
    <w:rsid w:val="008C19FF"/>
    <w:rsid w:val="008D592C"/>
    <w:rsid w:val="008D7D77"/>
    <w:rsid w:val="008E41A9"/>
    <w:rsid w:val="008E6508"/>
    <w:rsid w:val="008E7DB8"/>
    <w:rsid w:val="00912949"/>
    <w:rsid w:val="00912DA4"/>
    <w:rsid w:val="0091436A"/>
    <w:rsid w:val="00921F2F"/>
    <w:rsid w:val="0093052E"/>
    <w:rsid w:val="00930F33"/>
    <w:rsid w:val="009324C7"/>
    <w:rsid w:val="00932A58"/>
    <w:rsid w:val="0094784C"/>
    <w:rsid w:val="00961ED0"/>
    <w:rsid w:val="009672FA"/>
    <w:rsid w:val="00970019"/>
    <w:rsid w:val="00984BF4"/>
    <w:rsid w:val="009910C4"/>
    <w:rsid w:val="00992895"/>
    <w:rsid w:val="00994512"/>
    <w:rsid w:val="0099588B"/>
    <w:rsid w:val="009A1741"/>
    <w:rsid w:val="009A21C9"/>
    <w:rsid w:val="009A3955"/>
    <w:rsid w:val="009B1CAB"/>
    <w:rsid w:val="009B25E6"/>
    <w:rsid w:val="009C3AF0"/>
    <w:rsid w:val="009D635D"/>
    <w:rsid w:val="009E6313"/>
    <w:rsid w:val="009F7A5C"/>
    <w:rsid w:val="00A02532"/>
    <w:rsid w:val="00A050B9"/>
    <w:rsid w:val="00A069FA"/>
    <w:rsid w:val="00A12EE5"/>
    <w:rsid w:val="00A13EF1"/>
    <w:rsid w:val="00A3729A"/>
    <w:rsid w:val="00A41F93"/>
    <w:rsid w:val="00A66D98"/>
    <w:rsid w:val="00A74741"/>
    <w:rsid w:val="00A77B5C"/>
    <w:rsid w:val="00A85BE0"/>
    <w:rsid w:val="00A93636"/>
    <w:rsid w:val="00AA1D8D"/>
    <w:rsid w:val="00AA27CC"/>
    <w:rsid w:val="00AA40F1"/>
    <w:rsid w:val="00AB6FE0"/>
    <w:rsid w:val="00AC4055"/>
    <w:rsid w:val="00AC4AD6"/>
    <w:rsid w:val="00AD0248"/>
    <w:rsid w:val="00AD1767"/>
    <w:rsid w:val="00AD5DB3"/>
    <w:rsid w:val="00AE1826"/>
    <w:rsid w:val="00AF39C7"/>
    <w:rsid w:val="00AF598F"/>
    <w:rsid w:val="00AF7C84"/>
    <w:rsid w:val="00B01383"/>
    <w:rsid w:val="00B07B9B"/>
    <w:rsid w:val="00B13CB4"/>
    <w:rsid w:val="00B142EB"/>
    <w:rsid w:val="00B2218F"/>
    <w:rsid w:val="00B36C48"/>
    <w:rsid w:val="00B47730"/>
    <w:rsid w:val="00B51CDD"/>
    <w:rsid w:val="00B55891"/>
    <w:rsid w:val="00B75552"/>
    <w:rsid w:val="00B81212"/>
    <w:rsid w:val="00B9272F"/>
    <w:rsid w:val="00B95546"/>
    <w:rsid w:val="00BA0D75"/>
    <w:rsid w:val="00BA4C2B"/>
    <w:rsid w:val="00BC7EFC"/>
    <w:rsid w:val="00BD0140"/>
    <w:rsid w:val="00BE2B58"/>
    <w:rsid w:val="00BE6732"/>
    <w:rsid w:val="00BE73FA"/>
    <w:rsid w:val="00C007CF"/>
    <w:rsid w:val="00C00DDD"/>
    <w:rsid w:val="00C0284E"/>
    <w:rsid w:val="00C14C18"/>
    <w:rsid w:val="00C1518F"/>
    <w:rsid w:val="00C217D6"/>
    <w:rsid w:val="00C24502"/>
    <w:rsid w:val="00C36D8A"/>
    <w:rsid w:val="00C413B9"/>
    <w:rsid w:val="00C43762"/>
    <w:rsid w:val="00C443EF"/>
    <w:rsid w:val="00C516A7"/>
    <w:rsid w:val="00C51762"/>
    <w:rsid w:val="00C67DE0"/>
    <w:rsid w:val="00C75B5F"/>
    <w:rsid w:val="00C7644A"/>
    <w:rsid w:val="00CA315E"/>
    <w:rsid w:val="00CA4298"/>
    <w:rsid w:val="00CA52FA"/>
    <w:rsid w:val="00CB0664"/>
    <w:rsid w:val="00CE660D"/>
    <w:rsid w:val="00CE73FA"/>
    <w:rsid w:val="00CF14AE"/>
    <w:rsid w:val="00D241C7"/>
    <w:rsid w:val="00D3093D"/>
    <w:rsid w:val="00D43C5D"/>
    <w:rsid w:val="00D45A20"/>
    <w:rsid w:val="00D5300D"/>
    <w:rsid w:val="00D565FB"/>
    <w:rsid w:val="00D57E81"/>
    <w:rsid w:val="00D80678"/>
    <w:rsid w:val="00D80CC4"/>
    <w:rsid w:val="00D851A5"/>
    <w:rsid w:val="00D9075A"/>
    <w:rsid w:val="00D97123"/>
    <w:rsid w:val="00DC0147"/>
    <w:rsid w:val="00DC02EB"/>
    <w:rsid w:val="00DC5B18"/>
    <w:rsid w:val="00DC68BE"/>
    <w:rsid w:val="00DD254C"/>
    <w:rsid w:val="00DE01C7"/>
    <w:rsid w:val="00DE13F8"/>
    <w:rsid w:val="00E005AE"/>
    <w:rsid w:val="00E01985"/>
    <w:rsid w:val="00E03BBD"/>
    <w:rsid w:val="00E100D8"/>
    <w:rsid w:val="00E15780"/>
    <w:rsid w:val="00E32712"/>
    <w:rsid w:val="00E36199"/>
    <w:rsid w:val="00E453B2"/>
    <w:rsid w:val="00E634FD"/>
    <w:rsid w:val="00E65F08"/>
    <w:rsid w:val="00E65F1B"/>
    <w:rsid w:val="00E84C94"/>
    <w:rsid w:val="00E85D6F"/>
    <w:rsid w:val="00E87DFC"/>
    <w:rsid w:val="00E9034C"/>
    <w:rsid w:val="00E915F3"/>
    <w:rsid w:val="00E91E91"/>
    <w:rsid w:val="00E93BBE"/>
    <w:rsid w:val="00EA3339"/>
    <w:rsid w:val="00EA6493"/>
    <w:rsid w:val="00ED0F3C"/>
    <w:rsid w:val="00ED3244"/>
    <w:rsid w:val="00ED5A64"/>
    <w:rsid w:val="00ED5BB3"/>
    <w:rsid w:val="00EE1948"/>
    <w:rsid w:val="00EE41A8"/>
    <w:rsid w:val="00EF3E4F"/>
    <w:rsid w:val="00F0089E"/>
    <w:rsid w:val="00F30E2F"/>
    <w:rsid w:val="00F330D1"/>
    <w:rsid w:val="00F33814"/>
    <w:rsid w:val="00F3787E"/>
    <w:rsid w:val="00F44354"/>
    <w:rsid w:val="00F4497D"/>
    <w:rsid w:val="00F64BB8"/>
    <w:rsid w:val="00F7136F"/>
    <w:rsid w:val="00F759AE"/>
    <w:rsid w:val="00F7604C"/>
    <w:rsid w:val="00F819FB"/>
    <w:rsid w:val="00FB29A1"/>
    <w:rsid w:val="00FB3B44"/>
    <w:rsid w:val="00FC25E1"/>
    <w:rsid w:val="00FC693F"/>
    <w:rsid w:val="00FD026C"/>
    <w:rsid w:val="00FD489F"/>
    <w:rsid w:val="00FD75F7"/>
    <w:rsid w:val="00FF3DC2"/>
    <w:rsid w:val="00FF3EA5"/>
    <w:rsid w:val="00FF4429"/>
    <w:rsid w:val="00FF4809"/>
    <w:rsid w:val="00FF4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EAD3F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DE"/>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1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1786</TotalTime>
  <Pages>12</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344</cp:revision>
  <dcterms:created xsi:type="dcterms:W3CDTF">2019-09-10T23:59:00Z</dcterms:created>
  <dcterms:modified xsi:type="dcterms:W3CDTF">2022-10-18T16:12:00Z</dcterms:modified>
  <cp:category/>
</cp:coreProperties>
</file>