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A031" w14:textId="77777777" w:rsidR="00C40E11" w:rsidRPr="00BA64A0" w:rsidRDefault="00C40E11" w:rsidP="00BA64A0">
      <w:pPr>
        <w:rPr>
          <w:rFonts w:ascii="Arial" w:hAnsi="Arial" w:cs="Arial"/>
        </w:rPr>
      </w:pPr>
      <w:r w:rsidRPr="00BA64A0">
        <w:rPr>
          <w:rFonts w:ascii="Arial" w:hAnsi="Arial" w:cs="Arial"/>
        </w:rPr>
        <w:t>[Snap Judgment]</w:t>
      </w:r>
    </w:p>
    <w:p w14:paraId="70CFF0A4" w14:textId="334947A3" w:rsidR="00AF0C9E" w:rsidRPr="00BA64A0" w:rsidRDefault="00AE54E4" w:rsidP="00BA64A0">
      <w:pPr>
        <w:rPr>
          <w:rFonts w:ascii="Arial" w:hAnsi="Arial" w:cs="Arial"/>
        </w:rPr>
      </w:pPr>
      <w:r w:rsidRPr="00BA64A0">
        <w:rPr>
          <w:rFonts w:ascii="Arial" w:hAnsi="Arial" w:cs="Arial"/>
          <w:b/>
          <w:bCs/>
        </w:rPr>
        <w:t>Glynn:</w:t>
      </w:r>
      <w:r w:rsidR="005C0382" w:rsidRPr="00BA64A0">
        <w:rPr>
          <w:rFonts w:ascii="Arial" w:hAnsi="Arial" w:cs="Arial"/>
        </w:rPr>
        <w:t xml:space="preserve"> </w:t>
      </w:r>
      <w:r w:rsidR="00ED742F" w:rsidRPr="00BA64A0">
        <w:rPr>
          <w:rFonts w:ascii="Arial" w:hAnsi="Arial" w:cs="Arial"/>
        </w:rPr>
        <w:t xml:space="preserve">The </w:t>
      </w:r>
      <w:r w:rsidRPr="00BA64A0">
        <w:rPr>
          <w:rFonts w:ascii="Arial" w:hAnsi="Arial" w:cs="Arial"/>
        </w:rPr>
        <w:t>Daily Show correspondent</w:t>
      </w:r>
      <w:r w:rsidR="00ED742F" w:rsidRPr="00BA64A0">
        <w:rPr>
          <w:rFonts w:ascii="Arial" w:hAnsi="Arial" w:cs="Arial"/>
        </w:rPr>
        <w:t>,</w:t>
      </w:r>
      <w:r w:rsidRPr="00BA64A0">
        <w:rPr>
          <w:rFonts w:ascii="Arial" w:hAnsi="Arial" w:cs="Arial"/>
        </w:rPr>
        <w:t xml:space="preserve"> </w:t>
      </w:r>
      <w:proofErr w:type="spellStart"/>
      <w:r w:rsidR="005C0382" w:rsidRPr="00BA64A0">
        <w:rPr>
          <w:rFonts w:ascii="Arial" w:hAnsi="Arial" w:cs="Arial"/>
        </w:rPr>
        <w:t>Dulcé</w:t>
      </w:r>
      <w:proofErr w:type="spellEnd"/>
      <w:r w:rsidR="005C0382" w:rsidRPr="00BA64A0">
        <w:rPr>
          <w:rFonts w:ascii="Arial" w:hAnsi="Arial" w:cs="Arial"/>
        </w:rPr>
        <w:t xml:space="preserve"> Sloan</w:t>
      </w:r>
      <w:r w:rsidR="00ED742F" w:rsidRPr="00BA64A0">
        <w:rPr>
          <w:rFonts w:ascii="Arial" w:hAnsi="Arial" w:cs="Arial"/>
        </w:rPr>
        <w:t>,</w:t>
      </w:r>
      <w:r w:rsidR="005C0382" w:rsidRPr="00BA64A0">
        <w:rPr>
          <w:rFonts w:ascii="Arial" w:hAnsi="Arial" w:cs="Arial"/>
        </w:rPr>
        <w:t xml:space="preserve"> </w:t>
      </w:r>
      <w:r w:rsidRPr="00BA64A0">
        <w:rPr>
          <w:rFonts w:ascii="Arial" w:hAnsi="Arial" w:cs="Arial"/>
        </w:rPr>
        <w:t xml:space="preserve">and writer Josh Johnson </w:t>
      </w:r>
      <w:r w:rsidR="005C0382" w:rsidRPr="00BA64A0">
        <w:rPr>
          <w:rFonts w:ascii="Arial" w:hAnsi="Arial" w:cs="Arial"/>
        </w:rPr>
        <w:t xml:space="preserve">are </w:t>
      </w:r>
      <w:r w:rsidRPr="00BA64A0">
        <w:rPr>
          <w:rFonts w:ascii="Arial" w:hAnsi="Arial" w:cs="Arial"/>
        </w:rPr>
        <w:t xml:space="preserve">best friends who rarely agree on anything. </w:t>
      </w:r>
      <w:r w:rsidR="005C0382" w:rsidRPr="00BA64A0">
        <w:rPr>
          <w:rFonts w:ascii="Arial" w:hAnsi="Arial" w:cs="Arial"/>
        </w:rPr>
        <w:t xml:space="preserve">In </w:t>
      </w:r>
      <w:r w:rsidRPr="00BA64A0">
        <w:rPr>
          <w:rFonts w:ascii="Arial" w:hAnsi="Arial" w:cs="Arial"/>
        </w:rPr>
        <w:t xml:space="preserve">the new podcast called </w:t>
      </w:r>
      <w:r w:rsidR="005C0382" w:rsidRPr="00BA64A0">
        <w:rPr>
          <w:rFonts w:ascii="Arial" w:hAnsi="Arial" w:cs="Arial"/>
        </w:rPr>
        <w:t xml:space="preserve">Hold Up </w:t>
      </w:r>
      <w:r w:rsidRPr="00BA64A0">
        <w:rPr>
          <w:rFonts w:ascii="Arial" w:hAnsi="Arial" w:cs="Arial"/>
        </w:rPr>
        <w:t xml:space="preserve">with </w:t>
      </w:r>
      <w:proofErr w:type="spellStart"/>
      <w:r w:rsidR="005C0382" w:rsidRPr="00BA64A0">
        <w:rPr>
          <w:rFonts w:ascii="Arial" w:hAnsi="Arial" w:cs="Arial"/>
        </w:rPr>
        <w:t>Dulcé</w:t>
      </w:r>
      <w:proofErr w:type="spellEnd"/>
      <w:r w:rsidR="005C0382" w:rsidRPr="00BA64A0">
        <w:rPr>
          <w:rFonts w:ascii="Arial" w:hAnsi="Arial" w:cs="Arial"/>
        </w:rPr>
        <w:t xml:space="preserve"> Sloan </w:t>
      </w:r>
      <w:r w:rsidRPr="00BA64A0">
        <w:rPr>
          <w:rFonts w:ascii="Arial" w:hAnsi="Arial" w:cs="Arial"/>
        </w:rPr>
        <w:t>and Josh Johnson</w:t>
      </w:r>
      <w:r w:rsidR="005C0382" w:rsidRPr="00BA64A0">
        <w:rPr>
          <w:rFonts w:ascii="Arial" w:hAnsi="Arial" w:cs="Arial"/>
        </w:rPr>
        <w:t>, t</w:t>
      </w:r>
      <w:r w:rsidRPr="00BA64A0">
        <w:rPr>
          <w:rFonts w:ascii="Arial" w:hAnsi="Arial" w:cs="Arial"/>
        </w:rPr>
        <w:t xml:space="preserve">hey turn their hilarious, </w:t>
      </w:r>
      <w:proofErr w:type="gramStart"/>
      <w:r w:rsidRPr="00BA64A0">
        <w:rPr>
          <w:rFonts w:ascii="Arial" w:hAnsi="Arial" w:cs="Arial"/>
        </w:rPr>
        <w:t>unpredictable</w:t>
      </w:r>
      <w:proofErr w:type="gramEnd"/>
      <w:r w:rsidRPr="00BA64A0">
        <w:rPr>
          <w:rFonts w:ascii="Arial" w:hAnsi="Arial" w:cs="Arial"/>
        </w:rPr>
        <w:t xml:space="preserve"> and legendary office banter into a war of words about topics big and small. Mostly small from texting versus calling</w:t>
      </w:r>
      <w:r w:rsidR="005C0382" w:rsidRPr="00BA64A0">
        <w:rPr>
          <w:rFonts w:ascii="Arial" w:hAnsi="Arial" w:cs="Arial"/>
        </w:rPr>
        <w:t xml:space="preserve">, </w:t>
      </w:r>
      <w:r w:rsidRPr="00BA64A0">
        <w:rPr>
          <w:rFonts w:ascii="Arial" w:hAnsi="Arial" w:cs="Arial"/>
        </w:rPr>
        <w:t xml:space="preserve">to club bangers versus conscious rap and everything in between. Listen to </w:t>
      </w:r>
      <w:r w:rsidR="005C0382" w:rsidRPr="00BA64A0">
        <w:rPr>
          <w:rFonts w:ascii="Arial" w:hAnsi="Arial" w:cs="Arial"/>
        </w:rPr>
        <w:t>H</w:t>
      </w:r>
      <w:r w:rsidRPr="00BA64A0">
        <w:rPr>
          <w:rFonts w:ascii="Arial" w:hAnsi="Arial" w:cs="Arial"/>
        </w:rPr>
        <w:t xml:space="preserve">old </w:t>
      </w:r>
      <w:r w:rsidR="005C0382" w:rsidRPr="00BA64A0">
        <w:rPr>
          <w:rFonts w:ascii="Arial" w:hAnsi="Arial" w:cs="Arial"/>
        </w:rPr>
        <w:t>U</w:t>
      </w:r>
      <w:r w:rsidRPr="00BA64A0">
        <w:rPr>
          <w:rFonts w:ascii="Arial" w:hAnsi="Arial" w:cs="Arial"/>
        </w:rPr>
        <w:t xml:space="preserve">p with </w:t>
      </w:r>
      <w:proofErr w:type="spellStart"/>
      <w:r w:rsidR="005C0382" w:rsidRPr="00BA64A0">
        <w:rPr>
          <w:rFonts w:ascii="Arial" w:hAnsi="Arial" w:cs="Arial"/>
        </w:rPr>
        <w:t>Dulcé</w:t>
      </w:r>
      <w:proofErr w:type="spellEnd"/>
      <w:r w:rsidR="005C0382" w:rsidRPr="00BA64A0">
        <w:rPr>
          <w:rFonts w:ascii="Arial" w:hAnsi="Arial" w:cs="Arial"/>
        </w:rPr>
        <w:t xml:space="preserve"> </w:t>
      </w:r>
      <w:r w:rsidRPr="00BA64A0">
        <w:rPr>
          <w:rFonts w:ascii="Arial" w:hAnsi="Arial" w:cs="Arial"/>
        </w:rPr>
        <w:t xml:space="preserve">Sloan and Josh Johnson from </w:t>
      </w:r>
      <w:r w:rsidR="005C0382" w:rsidRPr="00BA64A0">
        <w:rPr>
          <w:rFonts w:ascii="Arial" w:hAnsi="Arial" w:cs="Arial"/>
        </w:rPr>
        <w:t>the D</w:t>
      </w:r>
      <w:r w:rsidRPr="00BA64A0">
        <w:rPr>
          <w:rFonts w:ascii="Arial" w:hAnsi="Arial" w:cs="Arial"/>
        </w:rPr>
        <w:t xml:space="preserve">aily </w:t>
      </w:r>
      <w:r w:rsidR="005C0382" w:rsidRPr="00BA64A0">
        <w:rPr>
          <w:rFonts w:ascii="Arial" w:hAnsi="Arial" w:cs="Arial"/>
        </w:rPr>
        <w:t>S</w:t>
      </w:r>
      <w:r w:rsidRPr="00BA64A0">
        <w:rPr>
          <w:rFonts w:ascii="Arial" w:hAnsi="Arial" w:cs="Arial"/>
        </w:rPr>
        <w:t xml:space="preserve">how every Thursday on iHeartRadio app, Apple </w:t>
      </w:r>
      <w:r w:rsidR="005C0382" w:rsidRPr="00BA64A0">
        <w:rPr>
          <w:rFonts w:ascii="Arial" w:hAnsi="Arial" w:cs="Arial"/>
        </w:rPr>
        <w:t>P</w:t>
      </w:r>
      <w:r w:rsidRPr="00BA64A0">
        <w:rPr>
          <w:rFonts w:ascii="Arial" w:hAnsi="Arial" w:cs="Arial"/>
        </w:rPr>
        <w:t>odcast</w:t>
      </w:r>
      <w:r w:rsidR="005C0382" w:rsidRPr="00BA64A0">
        <w:rPr>
          <w:rFonts w:ascii="Arial" w:hAnsi="Arial" w:cs="Arial"/>
        </w:rPr>
        <w:t xml:space="preserve"> </w:t>
      </w:r>
      <w:r w:rsidRPr="00BA64A0">
        <w:rPr>
          <w:rFonts w:ascii="Arial" w:hAnsi="Arial" w:cs="Arial"/>
        </w:rPr>
        <w:t>or wherever you get your podcasts</w:t>
      </w:r>
      <w:r w:rsidR="005C0382" w:rsidRPr="00BA64A0">
        <w:rPr>
          <w:rFonts w:ascii="Arial" w:hAnsi="Arial" w:cs="Arial"/>
        </w:rPr>
        <w:t>.</w:t>
      </w:r>
    </w:p>
    <w:p w14:paraId="50A037BF" w14:textId="77777777" w:rsidR="005C0382" w:rsidRPr="00BA64A0" w:rsidRDefault="005C0382" w:rsidP="00BA64A0">
      <w:pPr>
        <w:rPr>
          <w:rFonts w:ascii="Arial" w:hAnsi="Arial" w:cs="Arial"/>
        </w:rPr>
      </w:pPr>
      <w:r w:rsidRPr="00BA64A0">
        <w:rPr>
          <w:rFonts w:ascii="Arial" w:hAnsi="Arial" w:cs="Arial"/>
        </w:rPr>
        <w:t xml:space="preserve">[upbeat music] </w:t>
      </w:r>
    </w:p>
    <w:p w14:paraId="43982A18" w14:textId="137EE832" w:rsidR="0023451F" w:rsidRPr="00BA64A0" w:rsidRDefault="00000000" w:rsidP="00BA64A0">
      <w:pPr>
        <w:rPr>
          <w:rFonts w:ascii="Arial" w:hAnsi="Arial" w:cs="Arial"/>
        </w:rPr>
      </w:pPr>
      <w:r w:rsidRPr="00BA64A0">
        <w:rPr>
          <w:rFonts w:ascii="Arial" w:hAnsi="Arial" w:cs="Arial"/>
        </w:rPr>
        <w:t>Okay, so high school</w:t>
      </w:r>
      <w:r w:rsidR="0046060E" w:rsidRPr="00BA64A0">
        <w:rPr>
          <w:rFonts w:ascii="Arial" w:hAnsi="Arial" w:cs="Arial"/>
        </w:rPr>
        <w:t>,</w:t>
      </w:r>
      <w:r w:rsidRPr="00BA64A0">
        <w:rPr>
          <w:rFonts w:ascii="Arial" w:hAnsi="Arial" w:cs="Arial"/>
        </w:rPr>
        <w:t xml:space="preserve"> and my favorite sci</w:t>
      </w:r>
      <w:r w:rsidR="0023451F" w:rsidRPr="00BA64A0">
        <w:rPr>
          <w:rFonts w:ascii="Arial" w:hAnsi="Arial" w:cs="Arial"/>
        </w:rPr>
        <w:t>-</w:t>
      </w:r>
      <w:r w:rsidRPr="00BA64A0">
        <w:rPr>
          <w:rFonts w:ascii="Arial" w:hAnsi="Arial" w:cs="Arial"/>
        </w:rPr>
        <w:t>fi fantasy author</w:t>
      </w:r>
      <w:r w:rsidR="004C77BA" w:rsidRPr="00BA64A0">
        <w:rPr>
          <w:rFonts w:ascii="Arial" w:hAnsi="Arial" w:cs="Arial"/>
        </w:rPr>
        <w:t>,</w:t>
      </w:r>
      <w:r w:rsidRPr="00BA64A0">
        <w:rPr>
          <w:rFonts w:ascii="Arial" w:hAnsi="Arial" w:cs="Arial"/>
        </w:rPr>
        <w:t xml:space="preserve"> </w:t>
      </w:r>
      <w:r w:rsidR="0023451F" w:rsidRPr="00BA64A0">
        <w:rPr>
          <w:rFonts w:ascii="Arial" w:hAnsi="Arial" w:cs="Arial"/>
        </w:rPr>
        <w:t>P</w:t>
      </w:r>
      <w:r w:rsidRPr="00BA64A0">
        <w:rPr>
          <w:rFonts w:ascii="Arial" w:hAnsi="Arial" w:cs="Arial"/>
        </w:rPr>
        <w:t>iers Anthony</w:t>
      </w:r>
      <w:r w:rsidR="004C77BA" w:rsidRPr="00BA64A0">
        <w:rPr>
          <w:rFonts w:ascii="Arial" w:hAnsi="Arial" w:cs="Arial"/>
        </w:rPr>
        <w:t>,</w:t>
      </w:r>
      <w:r w:rsidRPr="00BA64A0">
        <w:rPr>
          <w:rFonts w:ascii="Arial" w:hAnsi="Arial" w:cs="Arial"/>
        </w:rPr>
        <w:t xml:space="preserve"> has just come out with a new </w:t>
      </w:r>
      <w:proofErr w:type="spellStart"/>
      <w:r w:rsidR="0023451F" w:rsidRPr="00BA64A0">
        <w:rPr>
          <w:rFonts w:ascii="Arial" w:hAnsi="Arial" w:cs="Arial"/>
          <w:i/>
          <w:iCs/>
        </w:rPr>
        <w:t>Xanth</w:t>
      </w:r>
      <w:proofErr w:type="spellEnd"/>
      <w:r w:rsidR="0023451F" w:rsidRPr="00BA64A0">
        <w:rPr>
          <w:rFonts w:ascii="Arial" w:hAnsi="Arial" w:cs="Arial"/>
        </w:rPr>
        <w:t xml:space="preserve"> </w:t>
      </w:r>
      <w:r w:rsidRPr="00BA64A0">
        <w:rPr>
          <w:rFonts w:ascii="Arial" w:hAnsi="Arial" w:cs="Arial"/>
        </w:rPr>
        <w:t xml:space="preserve">book. The </w:t>
      </w:r>
      <w:proofErr w:type="gramStart"/>
      <w:r w:rsidRPr="00BA64A0">
        <w:rPr>
          <w:rFonts w:ascii="Arial" w:hAnsi="Arial" w:cs="Arial"/>
        </w:rPr>
        <w:t>librarian</w:t>
      </w:r>
      <w:r w:rsidR="0023451F" w:rsidRPr="00BA64A0">
        <w:rPr>
          <w:rFonts w:ascii="Arial" w:hAnsi="Arial" w:cs="Arial"/>
        </w:rPr>
        <w:t xml:space="preserve">, </w:t>
      </w:r>
      <w:r w:rsidRPr="00BA64A0">
        <w:rPr>
          <w:rFonts w:ascii="Arial" w:hAnsi="Arial" w:cs="Arial"/>
        </w:rPr>
        <w:t>she</w:t>
      </w:r>
      <w:proofErr w:type="gramEnd"/>
      <w:r w:rsidRPr="00BA64A0">
        <w:rPr>
          <w:rFonts w:ascii="Arial" w:hAnsi="Arial" w:cs="Arial"/>
        </w:rPr>
        <w:t xml:space="preserve"> whispered to me</w:t>
      </w:r>
      <w:r w:rsidR="0046060E" w:rsidRPr="00BA64A0">
        <w:rPr>
          <w:rFonts w:ascii="Arial" w:hAnsi="Arial" w:cs="Arial"/>
        </w:rPr>
        <w:t xml:space="preserve"> </w:t>
      </w:r>
      <w:r w:rsidR="0023451F" w:rsidRPr="00BA64A0">
        <w:rPr>
          <w:rFonts w:ascii="Arial" w:hAnsi="Arial" w:cs="Arial"/>
        </w:rPr>
        <w:t xml:space="preserve">on </w:t>
      </w:r>
      <w:r w:rsidR="0046060E" w:rsidRPr="00BA64A0">
        <w:rPr>
          <w:rFonts w:ascii="Arial" w:hAnsi="Arial" w:cs="Arial"/>
        </w:rPr>
        <w:t xml:space="preserve">the </w:t>
      </w:r>
      <w:r w:rsidRPr="00BA64A0">
        <w:rPr>
          <w:rFonts w:ascii="Arial" w:hAnsi="Arial" w:cs="Arial"/>
        </w:rPr>
        <w:t>down</w:t>
      </w:r>
      <w:r w:rsidR="0023451F" w:rsidRPr="00BA64A0">
        <w:rPr>
          <w:rFonts w:ascii="Arial" w:hAnsi="Arial" w:cs="Arial"/>
        </w:rPr>
        <w:t xml:space="preserve"> </w:t>
      </w:r>
      <w:r w:rsidRPr="00BA64A0">
        <w:rPr>
          <w:rFonts w:ascii="Arial" w:hAnsi="Arial" w:cs="Arial"/>
        </w:rPr>
        <w:t>lo</w:t>
      </w:r>
      <w:r w:rsidR="0023451F" w:rsidRPr="00BA64A0">
        <w:rPr>
          <w:rFonts w:ascii="Arial" w:hAnsi="Arial" w:cs="Arial"/>
        </w:rPr>
        <w:t xml:space="preserve">w </w:t>
      </w:r>
      <w:r w:rsidRPr="00BA64A0">
        <w:rPr>
          <w:rFonts w:ascii="Arial" w:hAnsi="Arial" w:cs="Arial"/>
        </w:rPr>
        <w:t xml:space="preserve">exactly </w:t>
      </w:r>
      <w:r w:rsidR="0023451F" w:rsidRPr="00BA64A0">
        <w:rPr>
          <w:rFonts w:ascii="Arial" w:hAnsi="Arial" w:cs="Arial"/>
        </w:rPr>
        <w:t xml:space="preserve">when </w:t>
      </w:r>
      <w:r w:rsidRPr="00BA64A0">
        <w:rPr>
          <w:rFonts w:ascii="Arial" w:hAnsi="Arial" w:cs="Arial"/>
        </w:rPr>
        <w:t xml:space="preserve">she's going to put it on the shelf and </w:t>
      </w:r>
      <w:r w:rsidR="0023451F" w:rsidRPr="00BA64A0">
        <w:rPr>
          <w:rFonts w:ascii="Arial" w:hAnsi="Arial" w:cs="Arial"/>
        </w:rPr>
        <w:t>I'm there</w:t>
      </w:r>
      <w:r w:rsidR="005428B6" w:rsidRPr="00BA64A0">
        <w:rPr>
          <w:rFonts w:ascii="Arial" w:hAnsi="Arial" w:cs="Arial"/>
        </w:rPr>
        <w:t>. S</w:t>
      </w:r>
      <w:r w:rsidRPr="00BA64A0">
        <w:rPr>
          <w:rFonts w:ascii="Arial" w:hAnsi="Arial" w:cs="Arial"/>
        </w:rPr>
        <w:t>econd</w:t>
      </w:r>
      <w:r w:rsidR="005428B6" w:rsidRPr="00BA64A0">
        <w:rPr>
          <w:rFonts w:ascii="Arial" w:hAnsi="Arial" w:cs="Arial"/>
        </w:rPr>
        <w:t>s</w:t>
      </w:r>
      <w:r w:rsidRPr="00BA64A0">
        <w:rPr>
          <w:rFonts w:ascii="Arial" w:hAnsi="Arial" w:cs="Arial"/>
        </w:rPr>
        <w:t xml:space="preserve"> </w:t>
      </w:r>
      <w:r w:rsidR="0023451F" w:rsidRPr="00BA64A0">
        <w:rPr>
          <w:rFonts w:ascii="Arial" w:hAnsi="Arial" w:cs="Arial"/>
        </w:rPr>
        <w:t>before</w:t>
      </w:r>
      <w:r w:rsidR="004C77BA" w:rsidRPr="00BA64A0">
        <w:rPr>
          <w:rFonts w:ascii="Arial" w:hAnsi="Arial" w:cs="Arial"/>
        </w:rPr>
        <w:t xml:space="preserve"> </w:t>
      </w:r>
      <w:r w:rsidR="00F9621C">
        <w:rPr>
          <w:rFonts w:ascii="Arial" w:hAnsi="Arial" w:cs="Arial"/>
        </w:rPr>
        <w:t xml:space="preserve">Todd </w:t>
      </w:r>
      <w:proofErr w:type="spellStart"/>
      <w:r w:rsidR="00F9621C">
        <w:rPr>
          <w:rFonts w:ascii="Arial" w:hAnsi="Arial" w:cs="Arial"/>
        </w:rPr>
        <w:t>Shoap</w:t>
      </w:r>
      <w:proofErr w:type="spellEnd"/>
      <w:r w:rsidR="00F9621C">
        <w:rPr>
          <w:rFonts w:ascii="Arial" w:hAnsi="Arial" w:cs="Arial"/>
        </w:rPr>
        <w:t xml:space="preserve">, </w:t>
      </w:r>
      <w:r w:rsidR="005428B6" w:rsidRPr="00BA64A0">
        <w:rPr>
          <w:rFonts w:ascii="Arial" w:hAnsi="Arial" w:cs="Arial"/>
        </w:rPr>
        <w:t xml:space="preserve">too bad </w:t>
      </w:r>
      <w:r w:rsidR="00F9621C">
        <w:rPr>
          <w:rFonts w:ascii="Arial" w:hAnsi="Arial" w:cs="Arial"/>
        </w:rPr>
        <w:t xml:space="preserve">Todd </w:t>
      </w:r>
      <w:proofErr w:type="spellStart"/>
      <w:r w:rsidR="00F9621C">
        <w:rPr>
          <w:rFonts w:ascii="Arial" w:hAnsi="Arial" w:cs="Arial"/>
        </w:rPr>
        <w:t>Shoap</w:t>
      </w:r>
      <w:proofErr w:type="spellEnd"/>
      <w:r w:rsidRPr="00BA64A0">
        <w:rPr>
          <w:rFonts w:ascii="Arial" w:hAnsi="Arial" w:cs="Arial"/>
        </w:rPr>
        <w:t xml:space="preserve">. </w:t>
      </w:r>
      <w:r w:rsidR="0023451F" w:rsidRPr="00BA64A0">
        <w:rPr>
          <w:rFonts w:ascii="Arial" w:hAnsi="Arial" w:cs="Arial"/>
        </w:rPr>
        <w:t>I</w:t>
      </w:r>
      <w:r w:rsidRPr="00BA64A0">
        <w:rPr>
          <w:rFonts w:ascii="Arial" w:hAnsi="Arial" w:cs="Arial"/>
        </w:rPr>
        <w:t xml:space="preserve"> snatch</w:t>
      </w:r>
      <w:r w:rsidR="005428B6" w:rsidRPr="00BA64A0">
        <w:rPr>
          <w:rFonts w:ascii="Arial" w:hAnsi="Arial" w:cs="Arial"/>
        </w:rPr>
        <w:t xml:space="preserve"> it u</w:t>
      </w:r>
      <w:r w:rsidRPr="00BA64A0">
        <w:rPr>
          <w:rFonts w:ascii="Arial" w:hAnsi="Arial" w:cs="Arial"/>
        </w:rPr>
        <w:t>p</w:t>
      </w:r>
      <w:r w:rsidR="0023451F" w:rsidRPr="00BA64A0">
        <w:rPr>
          <w:rFonts w:ascii="Arial" w:hAnsi="Arial" w:cs="Arial"/>
        </w:rPr>
        <w:t xml:space="preserve">, </w:t>
      </w:r>
      <w:r w:rsidRPr="00BA64A0">
        <w:rPr>
          <w:rFonts w:ascii="Arial" w:hAnsi="Arial" w:cs="Arial"/>
        </w:rPr>
        <w:t>race home</w:t>
      </w:r>
      <w:r w:rsidR="0023451F" w:rsidRPr="00BA64A0">
        <w:rPr>
          <w:rFonts w:ascii="Arial" w:hAnsi="Arial" w:cs="Arial"/>
        </w:rPr>
        <w:t xml:space="preserve">, </w:t>
      </w:r>
      <w:r w:rsidRPr="00BA64A0">
        <w:rPr>
          <w:rFonts w:ascii="Arial" w:hAnsi="Arial" w:cs="Arial"/>
        </w:rPr>
        <w:t xml:space="preserve">top speed on my bicycle. </w:t>
      </w:r>
      <w:r w:rsidR="00E44F9D" w:rsidRPr="00BA64A0">
        <w:rPr>
          <w:rFonts w:ascii="Arial" w:hAnsi="Arial" w:cs="Arial"/>
        </w:rPr>
        <w:t xml:space="preserve">Stop </w:t>
      </w:r>
      <w:r w:rsidRPr="00BA64A0">
        <w:rPr>
          <w:rFonts w:ascii="Arial" w:hAnsi="Arial" w:cs="Arial"/>
        </w:rPr>
        <w:t>at the 7</w:t>
      </w:r>
      <w:r w:rsidR="0023451F" w:rsidRPr="00BA64A0">
        <w:rPr>
          <w:rFonts w:ascii="Arial" w:hAnsi="Arial" w:cs="Arial"/>
        </w:rPr>
        <w:t xml:space="preserve">-Eleven </w:t>
      </w:r>
      <w:r w:rsidRPr="00BA64A0">
        <w:rPr>
          <w:rFonts w:ascii="Arial" w:hAnsi="Arial" w:cs="Arial"/>
        </w:rPr>
        <w:t>to get a ba</w:t>
      </w:r>
      <w:r w:rsidR="0023451F" w:rsidRPr="00BA64A0">
        <w:rPr>
          <w:rFonts w:ascii="Arial" w:hAnsi="Arial" w:cs="Arial"/>
        </w:rPr>
        <w:t>g</w:t>
      </w:r>
      <w:r w:rsidRPr="00BA64A0">
        <w:rPr>
          <w:rFonts w:ascii="Arial" w:hAnsi="Arial" w:cs="Arial"/>
        </w:rPr>
        <w:t xml:space="preserve"> </w:t>
      </w:r>
      <w:r w:rsidR="0023451F" w:rsidRPr="00BA64A0">
        <w:rPr>
          <w:rFonts w:ascii="Arial" w:hAnsi="Arial" w:cs="Arial"/>
        </w:rPr>
        <w:t>of B</w:t>
      </w:r>
      <w:r w:rsidRPr="00BA64A0">
        <w:rPr>
          <w:rFonts w:ascii="Arial" w:hAnsi="Arial" w:cs="Arial"/>
        </w:rPr>
        <w:t xml:space="preserve">etter </w:t>
      </w:r>
      <w:r w:rsidR="0023451F" w:rsidRPr="00BA64A0">
        <w:rPr>
          <w:rFonts w:ascii="Arial" w:hAnsi="Arial" w:cs="Arial"/>
        </w:rPr>
        <w:t>M</w:t>
      </w:r>
      <w:r w:rsidRPr="00BA64A0">
        <w:rPr>
          <w:rFonts w:ascii="Arial" w:hAnsi="Arial" w:cs="Arial"/>
        </w:rPr>
        <w:t xml:space="preserve">ade </w:t>
      </w:r>
      <w:r w:rsidR="0023451F" w:rsidRPr="00BA64A0">
        <w:rPr>
          <w:rFonts w:ascii="Arial" w:hAnsi="Arial" w:cs="Arial"/>
        </w:rPr>
        <w:t>R</w:t>
      </w:r>
      <w:r w:rsidRPr="00BA64A0">
        <w:rPr>
          <w:rFonts w:ascii="Arial" w:hAnsi="Arial" w:cs="Arial"/>
        </w:rPr>
        <w:t xml:space="preserve">ed </w:t>
      </w:r>
      <w:r w:rsidR="0023451F" w:rsidRPr="00BA64A0">
        <w:rPr>
          <w:rFonts w:ascii="Arial" w:hAnsi="Arial" w:cs="Arial"/>
        </w:rPr>
        <w:t>H</w:t>
      </w:r>
      <w:r w:rsidRPr="00BA64A0">
        <w:rPr>
          <w:rFonts w:ascii="Arial" w:hAnsi="Arial" w:cs="Arial"/>
        </w:rPr>
        <w:t xml:space="preserve">ot </w:t>
      </w:r>
      <w:r w:rsidR="0023451F" w:rsidRPr="00BA64A0">
        <w:rPr>
          <w:rFonts w:ascii="Arial" w:hAnsi="Arial" w:cs="Arial"/>
        </w:rPr>
        <w:t>b</w:t>
      </w:r>
      <w:r w:rsidRPr="00BA64A0">
        <w:rPr>
          <w:rFonts w:ascii="Arial" w:hAnsi="Arial" w:cs="Arial"/>
        </w:rPr>
        <w:t xml:space="preserve">arbecue potato chips and a bottle of </w:t>
      </w:r>
      <w:proofErr w:type="spellStart"/>
      <w:r w:rsidR="0023451F" w:rsidRPr="00BA64A0">
        <w:rPr>
          <w:rFonts w:ascii="Arial" w:hAnsi="Arial" w:cs="Arial"/>
        </w:rPr>
        <w:t>Faygo</w:t>
      </w:r>
      <w:proofErr w:type="spellEnd"/>
      <w:r w:rsidR="0023451F" w:rsidRPr="00BA64A0">
        <w:rPr>
          <w:rFonts w:ascii="Arial" w:hAnsi="Arial" w:cs="Arial"/>
        </w:rPr>
        <w:t xml:space="preserve"> </w:t>
      </w:r>
      <w:proofErr w:type="spellStart"/>
      <w:r w:rsidR="0023451F" w:rsidRPr="00BA64A0">
        <w:rPr>
          <w:rFonts w:ascii="Arial" w:hAnsi="Arial" w:cs="Arial"/>
        </w:rPr>
        <w:t>Redpop</w:t>
      </w:r>
      <w:proofErr w:type="spellEnd"/>
      <w:r w:rsidR="0023451F" w:rsidRPr="00BA64A0">
        <w:rPr>
          <w:rFonts w:ascii="Arial" w:hAnsi="Arial" w:cs="Arial"/>
        </w:rPr>
        <w:t xml:space="preserve">, </w:t>
      </w:r>
      <w:r w:rsidRPr="00BA64A0">
        <w:rPr>
          <w:rFonts w:ascii="Arial" w:hAnsi="Arial" w:cs="Arial"/>
        </w:rPr>
        <w:t xml:space="preserve">I'm straight. </w:t>
      </w:r>
    </w:p>
    <w:p w14:paraId="3036C283" w14:textId="23095313" w:rsidR="00AF0C9E" w:rsidRPr="00BA64A0" w:rsidRDefault="0023451F" w:rsidP="00BA64A0">
      <w:pPr>
        <w:rPr>
          <w:rFonts w:ascii="Arial" w:hAnsi="Arial" w:cs="Arial"/>
        </w:rPr>
      </w:pPr>
      <w:r w:rsidRPr="00BA64A0">
        <w:rPr>
          <w:rFonts w:ascii="Arial" w:hAnsi="Arial" w:cs="Arial"/>
        </w:rPr>
        <w:t>I get home, coming through the back door, quiet, quiet, quiet. I don't want any trouble</w:t>
      </w:r>
      <w:r w:rsidR="00F559C0" w:rsidRPr="00BA64A0">
        <w:rPr>
          <w:rFonts w:ascii="Arial" w:hAnsi="Arial" w:cs="Arial"/>
        </w:rPr>
        <w:t xml:space="preserve">. Down </w:t>
      </w:r>
      <w:r w:rsidRPr="00BA64A0">
        <w:rPr>
          <w:rFonts w:ascii="Arial" w:hAnsi="Arial" w:cs="Arial"/>
        </w:rPr>
        <w:t xml:space="preserve">the back stairs. Got my book. Got my chips. Got my soda pop, </w:t>
      </w:r>
      <w:r w:rsidR="0051769E" w:rsidRPr="00BA64A0">
        <w:rPr>
          <w:rFonts w:ascii="Arial" w:hAnsi="Arial" w:cs="Arial"/>
        </w:rPr>
        <w:t xml:space="preserve">flop </w:t>
      </w:r>
      <w:r w:rsidRPr="00BA64A0">
        <w:rPr>
          <w:rFonts w:ascii="Arial" w:hAnsi="Arial" w:cs="Arial"/>
        </w:rPr>
        <w:t>down on the couch. I opened the crisp, never</w:t>
      </w:r>
      <w:r w:rsidR="0051769E" w:rsidRPr="00BA64A0">
        <w:rPr>
          <w:rFonts w:ascii="Arial" w:hAnsi="Arial" w:cs="Arial"/>
        </w:rPr>
        <w:t>-</w:t>
      </w:r>
      <w:r w:rsidRPr="00BA64A0">
        <w:rPr>
          <w:rFonts w:ascii="Arial" w:hAnsi="Arial" w:cs="Arial"/>
        </w:rPr>
        <w:t>touched pages</w:t>
      </w:r>
      <w:r w:rsidR="0051769E" w:rsidRPr="00BA64A0">
        <w:rPr>
          <w:rFonts w:ascii="Arial" w:hAnsi="Arial" w:cs="Arial"/>
        </w:rPr>
        <w:t>,</w:t>
      </w:r>
      <w:r w:rsidRPr="00BA64A0">
        <w:rPr>
          <w:rFonts w:ascii="Arial" w:hAnsi="Arial" w:cs="Arial"/>
        </w:rPr>
        <w:t xml:space="preserve"> breathe the scent of brand-new book</w:t>
      </w:r>
      <w:r w:rsidR="0051769E" w:rsidRPr="00BA64A0">
        <w:rPr>
          <w:rFonts w:ascii="Arial" w:hAnsi="Arial" w:cs="Arial"/>
        </w:rPr>
        <w:t>,</w:t>
      </w:r>
      <w:r w:rsidRPr="00BA64A0">
        <w:rPr>
          <w:rFonts w:ascii="Arial" w:hAnsi="Arial" w:cs="Arial"/>
        </w:rPr>
        <w:t xml:space="preserve"> and prepare to enter a dream world of magic.</w:t>
      </w:r>
    </w:p>
    <w:p w14:paraId="29725EC5" w14:textId="555C8A61" w:rsidR="00977D91" w:rsidRPr="00BA64A0" w:rsidRDefault="0023451F" w:rsidP="00BA64A0">
      <w:pPr>
        <w:rPr>
          <w:rFonts w:ascii="Arial" w:hAnsi="Arial" w:cs="Arial"/>
        </w:rPr>
      </w:pPr>
      <w:r w:rsidRPr="00BA64A0">
        <w:rPr>
          <w:rFonts w:ascii="Arial" w:hAnsi="Arial" w:cs="Arial"/>
        </w:rPr>
        <w:t xml:space="preserve">[door opens] "Boy, what </w:t>
      </w:r>
      <w:proofErr w:type="gramStart"/>
      <w:r w:rsidRPr="00BA64A0">
        <w:rPr>
          <w:rFonts w:ascii="Arial" w:hAnsi="Arial" w:cs="Arial"/>
        </w:rPr>
        <w:t>you</w:t>
      </w:r>
      <w:proofErr w:type="gramEnd"/>
      <w:r w:rsidRPr="00BA64A0">
        <w:rPr>
          <w:rFonts w:ascii="Arial" w:hAnsi="Arial" w:cs="Arial"/>
        </w:rPr>
        <w:t xml:space="preserve"> </w:t>
      </w:r>
      <w:proofErr w:type="gramStart"/>
      <w:r w:rsidRPr="00BA64A0">
        <w:rPr>
          <w:rFonts w:ascii="Arial" w:hAnsi="Arial" w:cs="Arial"/>
        </w:rPr>
        <w:t>wasting</w:t>
      </w:r>
      <w:proofErr w:type="gramEnd"/>
      <w:r w:rsidRPr="00BA64A0">
        <w:rPr>
          <w:rFonts w:ascii="Arial" w:hAnsi="Arial" w:cs="Arial"/>
        </w:rPr>
        <w:t xml:space="preserve"> time with?" [scoffs] My father coming out the restroom. "No, I'm just-</w:t>
      </w:r>
      <w:r w:rsidR="0051769E" w:rsidRPr="00BA64A0">
        <w:rPr>
          <w:rFonts w:ascii="Arial" w:hAnsi="Arial" w:cs="Arial"/>
        </w:rPr>
        <w:t xml:space="preserve"> </w:t>
      </w:r>
      <w:r w:rsidRPr="00BA64A0">
        <w:rPr>
          <w:rFonts w:ascii="Arial" w:hAnsi="Arial" w:cs="Arial"/>
        </w:rPr>
        <w:t xml:space="preserve">just going to read." "A book? </w:t>
      </w:r>
      <w:r w:rsidR="0051769E" w:rsidRPr="00BA64A0">
        <w:rPr>
          <w:rFonts w:ascii="Arial" w:hAnsi="Arial" w:cs="Arial"/>
        </w:rPr>
        <w:t xml:space="preserve">That's </w:t>
      </w:r>
      <w:proofErr w:type="spellStart"/>
      <w:r w:rsidRPr="00BA64A0">
        <w:rPr>
          <w:rFonts w:ascii="Arial" w:hAnsi="Arial" w:cs="Arial"/>
        </w:rPr>
        <w:t>ain't</w:t>
      </w:r>
      <w:proofErr w:type="spellEnd"/>
      <w:r w:rsidRPr="00BA64A0">
        <w:rPr>
          <w:rFonts w:ascii="Arial" w:hAnsi="Arial" w:cs="Arial"/>
        </w:rPr>
        <w:t xml:space="preserve"> no book. There's just some old trash. You need to read the Bible." [mumbles] "What you say?" "Nothing. Nothing." "Put that trash down</w:t>
      </w:r>
      <w:r w:rsidR="0051769E" w:rsidRPr="00BA64A0">
        <w:rPr>
          <w:rFonts w:ascii="Arial" w:hAnsi="Arial" w:cs="Arial"/>
        </w:rPr>
        <w:t>. G</w:t>
      </w:r>
      <w:r w:rsidRPr="00BA64A0">
        <w:rPr>
          <w:rFonts w:ascii="Arial" w:hAnsi="Arial" w:cs="Arial"/>
        </w:rPr>
        <w:t>o clean up the garage." [groans] "What? What</w:t>
      </w:r>
      <w:r w:rsidR="00E927F7" w:rsidRPr="00BA64A0">
        <w:rPr>
          <w:rFonts w:ascii="Arial" w:hAnsi="Arial" w:cs="Arial"/>
        </w:rPr>
        <w:t xml:space="preserve">? You </w:t>
      </w:r>
      <w:r w:rsidRPr="00BA64A0">
        <w:rPr>
          <w:rFonts w:ascii="Arial" w:hAnsi="Arial" w:cs="Arial"/>
        </w:rPr>
        <w:t>got some you're trying to say?" I got plenty to say, but I know not to say it." [groans</w:t>
      </w:r>
      <w:r w:rsidR="00977D91" w:rsidRPr="00BA64A0">
        <w:rPr>
          <w:rFonts w:ascii="Arial" w:hAnsi="Arial" w:cs="Arial"/>
        </w:rPr>
        <w:t>] "</w:t>
      </w:r>
      <w:r w:rsidRPr="00BA64A0">
        <w:rPr>
          <w:rFonts w:ascii="Arial" w:hAnsi="Arial" w:cs="Arial"/>
        </w:rPr>
        <w:t>That's what I thought. B</w:t>
      </w:r>
      <w:r w:rsidR="005428B6" w:rsidRPr="00BA64A0">
        <w:rPr>
          <w:rFonts w:ascii="Arial" w:hAnsi="Arial" w:cs="Arial"/>
        </w:rPr>
        <w:t>etter not give me no</w:t>
      </w:r>
      <w:r w:rsidR="00977D91" w:rsidRPr="00BA64A0">
        <w:rPr>
          <w:rFonts w:ascii="Arial" w:hAnsi="Arial" w:cs="Arial"/>
        </w:rPr>
        <w:t xml:space="preserve"> back talk." </w:t>
      </w:r>
    </w:p>
    <w:p w14:paraId="60B0A8BF" w14:textId="550E23BC" w:rsidR="00977D91" w:rsidRPr="00BA64A0" w:rsidRDefault="00977D91" w:rsidP="00BA64A0">
      <w:pPr>
        <w:rPr>
          <w:rFonts w:ascii="Arial" w:hAnsi="Arial" w:cs="Arial"/>
        </w:rPr>
      </w:pPr>
      <w:r w:rsidRPr="00BA64A0">
        <w:rPr>
          <w:rFonts w:ascii="Arial" w:hAnsi="Arial" w:cs="Arial"/>
        </w:rPr>
        <w:t>[upbeat music]</w:t>
      </w:r>
    </w:p>
    <w:p w14:paraId="18E83D51" w14:textId="2F9A60EF" w:rsidR="00777CA9" w:rsidRPr="00BA64A0" w:rsidRDefault="00977D91" w:rsidP="00BA64A0">
      <w:pPr>
        <w:rPr>
          <w:rFonts w:ascii="Arial" w:hAnsi="Arial" w:cs="Arial"/>
        </w:rPr>
      </w:pPr>
      <w:r w:rsidRPr="00BA64A0">
        <w:rPr>
          <w:rFonts w:ascii="Arial" w:hAnsi="Arial" w:cs="Arial"/>
        </w:rPr>
        <w:t xml:space="preserve">Well, I </w:t>
      </w:r>
      <w:proofErr w:type="spellStart"/>
      <w:r w:rsidRPr="00BA64A0">
        <w:rPr>
          <w:rFonts w:ascii="Arial" w:hAnsi="Arial" w:cs="Arial"/>
        </w:rPr>
        <w:t>cowarded</w:t>
      </w:r>
      <w:proofErr w:type="spellEnd"/>
      <w:r w:rsidRPr="00BA64A0">
        <w:rPr>
          <w:rFonts w:ascii="Arial" w:hAnsi="Arial" w:cs="Arial"/>
        </w:rPr>
        <w:t xml:space="preserve"> out then. I did. I have a few words now, because today on Snap Judgment, we proudly present, </w:t>
      </w:r>
      <w:r w:rsidR="005428B6" w:rsidRPr="00BA64A0">
        <w:rPr>
          <w:rFonts w:ascii="Arial" w:hAnsi="Arial" w:cs="Arial"/>
        </w:rPr>
        <w:t>Back Talk</w:t>
      </w:r>
      <w:r w:rsidRPr="00BA64A0">
        <w:rPr>
          <w:rFonts w:ascii="Arial" w:hAnsi="Arial" w:cs="Arial"/>
        </w:rPr>
        <w:t xml:space="preserve">. My name is Glynn Washington. Understand, back talk is the very best talk of all. Well, you're listening to Snap Judgment. </w:t>
      </w:r>
    </w:p>
    <w:p w14:paraId="53C8B0EE" w14:textId="77777777" w:rsidR="003219A6" w:rsidRPr="00BA64A0" w:rsidRDefault="003219A6" w:rsidP="00BA64A0">
      <w:pPr>
        <w:rPr>
          <w:rFonts w:ascii="Arial" w:hAnsi="Arial" w:cs="Arial"/>
        </w:rPr>
      </w:pPr>
      <w:r w:rsidRPr="00BA64A0">
        <w:rPr>
          <w:rFonts w:ascii="Arial" w:hAnsi="Arial" w:cs="Arial"/>
        </w:rPr>
        <w:t xml:space="preserve">[upbeat music] </w:t>
      </w:r>
    </w:p>
    <w:p w14:paraId="21B40B90" w14:textId="47802FBA" w:rsidR="00AF0C9E" w:rsidRPr="00BA64A0" w:rsidRDefault="00000000" w:rsidP="00BA64A0">
      <w:pPr>
        <w:rPr>
          <w:rFonts w:ascii="Arial" w:hAnsi="Arial" w:cs="Arial"/>
        </w:rPr>
      </w:pPr>
      <w:r w:rsidRPr="00BA64A0">
        <w:rPr>
          <w:rFonts w:ascii="Arial" w:hAnsi="Arial" w:cs="Arial"/>
        </w:rPr>
        <w:t>We begin</w:t>
      </w:r>
      <w:r w:rsidR="00BA64A0">
        <w:rPr>
          <w:rFonts w:ascii="Arial" w:hAnsi="Arial" w:cs="Arial"/>
        </w:rPr>
        <w:t xml:space="preserve"> in </w:t>
      </w:r>
      <w:r w:rsidRPr="00BA64A0">
        <w:rPr>
          <w:rFonts w:ascii="Arial" w:hAnsi="Arial" w:cs="Arial"/>
        </w:rPr>
        <w:t>1994</w:t>
      </w:r>
      <w:r w:rsidR="00BA64A0">
        <w:rPr>
          <w:rFonts w:ascii="Arial" w:hAnsi="Arial" w:cs="Arial"/>
        </w:rPr>
        <w:t xml:space="preserve">. </w:t>
      </w:r>
      <w:r w:rsidR="008334AC" w:rsidRPr="00BA64A0">
        <w:rPr>
          <w:rFonts w:ascii="Arial" w:hAnsi="Arial" w:cs="Arial"/>
        </w:rPr>
        <w:t xml:space="preserve">MJ </w:t>
      </w:r>
      <w:proofErr w:type="spellStart"/>
      <w:r w:rsidR="008334AC" w:rsidRPr="00BA64A0">
        <w:rPr>
          <w:rFonts w:ascii="Arial" w:hAnsi="Arial" w:cs="Arial"/>
        </w:rPr>
        <w:t>Fièvre</w:t>
      </w:r>
      <w:proofErr w:type="spellEnd"/>
      <w:r w:rsidR="008334AC" w:rsidRPr="00BA64A0">
        <w:rPr>
          <w:rFonts w:ascii="Arial" w:hAnsi="Arial" w:cs="Arial"/>
        </w:rPr>
        <w:t xml:space="preserve"> </w:t>
      </w:r>
      <w:r w:rsidRPr="00BA64A0">
        <w:rPr>
          <w:rFonts w:ascii="Arial" w:hAnsi="Arial" w:cs="Arial"/>
        </w:rPr>
        <w:t xml:space="preserve">is a </w:t>
      </w:r>
      <w:r w:rsidR="008334AC" w:rsidRPr="00BA64A0">
        <w:rPr>
          <w:rFonts w:ascii="Arial" w:hAnsi="Arial" w:cs="Arial"/>
        </w:rPr>
        <w:t xml:space="preserve">teenage </w:t>
      </w:r>
      <w:r w:rsidRPr="00BA64A0">
        <w:rPr>
          <w:rFonts w:ascii="Arial" w:hAnsi="Arial" w:cs="Arial"/>
        </w:rPr>
        <w:t>bookworm, living in the hillsides of Port au Prince</w:t>
      </w:r>
      <w:r w:rsidR="008334AC" w:rsidRPr="00BA64A0">
        <w:rPr>
          <w:rFonts w:ascii="Arial" w:hAnsi="Arial" w:cs="Arial"/>
        </w:rPr>
        <w:t xml:space="preserve">, </w:t>
      </w:r>
      <w:r w:rsidRPr="00BA64A0">
        <w:rPr>
          <w:rFonts w:ascii="Arial" w:hAnsi="Arial" w:cs="Arial"/>
        </w:rPr>
        <w:t xml:space="preserve">Haiti. </w:t>
      </w:r>
      <w:r w:rsidR="008334AC" w:rsidRPr="00BA64A0">
        <w:rPr>
          <w:rFonts w:ascii="Arial" w:hAnsi="Arial" w:cs="Arial"/>
        </w:rPr>
        <w:t>MJ lives</w:t>
      </w:r>
      <w:r w:rsidRPr="00BA64A0">
        <w:rPr>
          <w:rFonts w:ascii="Arial" w:hAnsi="Arial" w:cs="Arial"/>
        </w:rPr>
        <w:t xml:space="preserve"> a real</w:t>
      </w:r>
      <w:r w:rsidR="008334AC" w:rsidRPr="00BA64A0">
        <w:rPr>
          <w:rFonts w:ascii="Arial" w:hAnsi="Arial" w:cs="Arial"/>
        </w:rPr>
        <w:t>-</w:t>
      </w:r>
      <w:r w:rsidRPr="00BA64A0">
        <w:rPr>
          <w:rFonts w:ascii="Arial" w:hAnsi="Arial" w:cs="Arial"/>
        </w:rPr>
        <w:t>life story from real lifetime and place</w:t>
      </w:r>
      <w:r w:rsidR="00BA64A0">
        <w:rPr>
          <w:rFonts w:ascii="Arial" w:hAnsi="Arial" w:cs="Arial"/>
        </w:rPr>
        <w:t xml:space="preserve"> </w:t>
      </w:r>
      <w:r w:rsidRPr="00BA64A0">
        <w:rPr>
          <w:rFonts w:ascii="Arial" w:hAnsi="Arial" w:cs="Arial"/>
        </w:rPr>
        <w:t>that references domestic abuse and gun violence</w:t>
      </w:r>
      <w:r w:rsidR="008334AC" w:rsidRPr="00BA64A0">
        <w:rPr>
          <w:rFonts w:ascii="Arial" w:hAnsi="Arial" w:cs="Arial"/>
        </w:rPr>
        <w:t xml:space="preserve">. </w:t>
      </w:r>
      <w:r w:rsidR="00A334D3">
        <w:rPr>
          <w:rFonts w:ascii="Arial" w:hAnsi="Arial" w:cs="Arial"/>
        </w:rPr>
        <w:t xml:space="preserve">Another </w:t>
      </w:r>
      <w:r w:rsidRPr="00BA64A0">
        <w:rPr>
          <w:rFonts w:ascii="Arial" w:hAnsi="Arial" w:cs="Arial"/>
        </w:rPr>
        <w:t>trade embargo on in the country, meaning rolling blackouts and gas shortages</w:t>
      </w:r>
      <w:r w:rsidR="00BC6007">
        <w:rPr>
          <w:rFonts w:ascii="Arial" w:hAnsi="Arial" w:cs="Arial"/>
        </w:rPr>
        <w:t xml:space="preserve">. </w:t>
      </w:r>
      <w:r w:rsidR="00BC6007" w:rsidRPr="00BA64A0">
        <w:rPr>
          <w:rFonts w:ascii="Arial" w:hAnsi="Arial" w:cs="Arial"/>
        </w:rPr>
        <w:t xml:space="preserve">But </w:t>
      </w:r>
      <w:r w:rsidR="008334AC" w:rsidRPr="00BA64A0">
        <w:rPr>
          <w:rFonts w:ascii="Arial" w:hAnsi="Arial" w:cs="Arial"/>
        </w:rPr>
        <w:t xml:space="preserve">it </w:t>
      </w:r>
      <w:r w:rsidRPr="00BA64A0">
        <w:rPr>
          <w:rFonts w:ascii="Arial" w:hAnsi="Arial" w:cs="Arial"/>
        </w:rPr>
        <w:t>also means that school's out for the time being, which gives young MJ plenty of time to hole up in a room</w:t>
      </w:r>
      <w:r w:rsidR="008334AC" w:rsidRPr="00BA64A0">
        <w:rPr>
          <w:rFonts w:ascii="Arial" w:hAnsi="Arial" w:cs="Arial"/>
        </w:rPr>
        <w:t xml:space="preserve"> with </w:t>
      </w:r>
      <w:r w:rsidRPr="00BA64A0">
        <w:rPr>
          <w:rFonts w:ascii="Arial" w:hAnsi="Arial" w:cs="Arial"/>
        </w:rPr>
        <w:t>their favorite activity</w:t>
      </w:r>
      <w:r w:rsidR="008334AC" w:rsidRPr="00BA64A0">
        <w:rPr>
          <w:rFonts w:ascii="Arial" w:hAnsi="Arial" w:cs="Arial"/>
        </w:rPr>
        <w:t>. Snap J</w:t>
      </w:r>
      <w:r w:rsidRPr="00BA64A0">
        <w:rPr>
          <w:rFonts w:ascii="Arial" w:hAnsi="Arial" w:cs="Arial"/>
        </w:rPr>
        <w:t>udgment.</w:t>
      </w:r>
    </w:p>
    <w:p w14:paraId="3EA82388" w14:textId="6CF553E3" w:rsidR="0053789C" w:rsidRPr="00BA64A0" w:rsidRDefault="00AE54E4" w:rsidP="00BA64A0">
      <w:pPr>
        <w:rPr>
          <w:rFonts w:ascii="Arial" w:hAnsi="Arial" w:cs="Arial"/>
        </w:rPr>
      </w:pPr>
      <w:r w:rsidRPr="00BA64A0">
        <w:rPr>
          <w:rFonts w:ascii="Arial" w:hAnsi="Arial" w:cs="Arial"/>
          <w:b/>
          <w:bCs/>
        </w:rPr>
        <w:t xml:space="preserve">MJ </w:t>
      </w:r>
      <w:proofErr w:type="spellStart"/>
      <w:r w:rsidRPr="00BA64A0">
        <w:rPr>
          <w:rFonts w:ascii="Arial" w:hAnsi="Arial" w:cs="Arial"/>
          <w:b/>
          <w:bCs/>
        </w:rPr>
        <w:t>Fièvre</w:t>
      </w:r>
      <w:proofErr w:type="spellEnd"/>
      <w:r w:rsidRPr="00BA64A0">
        <w:rPr>
          <w:rFonts w:ascii="Arial" w:hAnsi="Arial" w:cs="Arial"/>
          <w:b/>
          <w:bCs/>
        </w:rPr>
        <w:t>:</w:t>
      </w:r>
      <w:r w:rsidR="00553CB4" w:rsidRPr="00BA64A0">
        <w:rPr>
          <w:rFonts w:ascii="Arial" w:hAnsi="Arial" w:cs="Arial"/>
        </w:rPr>
        <w:t xml:space="preserve"> </w:t>
      </w:r>
      <w:r w:rsidRPr="00BA64A0">
        <w:rPr>
          <w:rFonts w:ascii="Arial" w:hAnsi="Arial" w:cs="Arial"/>
        </w:rPr>
        <w:t xml:space="preserve">When I was 13, I was always reading. Reading was this way of seeing how other people lived, but also what my life could be. I remember being particularly attracted to </w:t>
      </w:r>
      <w:r w:rsidR="00CC3823" w:rsidRPr="00BA64A0">
        <w:rPr>
          <w:rFonts w:ascii="Arial" w:hAnsi="Arial" w:cs="Arial"/>
        </w:rPr>
        <w:t xml:space="preserve">this </w:t>
      </w:r>
      <w:r w:rsidRPr="00BA64A0">
        <w:rPr>
          <w:rFonts w:ascii="Arial" w:hAnsi="Arial" w:cs="Arial"/>
        </w:rPr>
        <w:t xml:space="preserve">one character named </w:t>
      </w:r>
      <w:r w:rsidR="00CC3823" w:rsidRPr="00BA64A0">
        <w:rPr>
          <w:rFonts w:ascii="Arial" w:hAnsi="Arial" w:cs="Arial"/>
        </w:rPr>
        <w:t xml:space="preserve">[unintelligible </w:t>
      </w:r>
      <w:r w:rsidR="0053789C" w:rsidRPr="00BA64A0">
        <w:rPr>
          <w:rFonts w:ascii="Arial" w:hAnsi="Arial" w:cs="Arial"/>
        </w:rPr>
        <w:t>[00:04:20] s</w:t>
      </w:r>
      <w:r w:rsidRPr="00BA64A0">
        <w:rPr>
          <w:rFonts w:ascii="Arial" w:hAnsi="Arial" w:cs="Arial"/>
        </w:rPr>
        <w:t>he was a superhero without supernatural powers. And she was just a kid doing what kids do in addition to solving mysteries. And I think that's what I wanted</w:t>
      </w:r>
      <w:r w:rsidR="0053789C" w:rsidRPr="00BA64A0">
        <w:rPr>
          <w:rFonts w:ascii="Arial" w:hAnsi="Arial" w:cs="Arial"/>
        </w:rPr>
        <w:t>. T</w:t>
      </w:r>
      <w:r w:rsidRPr="00BA64A0">
        <w:rPr>
          <w:rFonts w:ascii="Arial" w:hAnsi="Arial" w:cs="Arial"/>
        </w:rPr>
        <w:t xml:space="preserve">hose </w:t>
      </w:r>
      <w:r w:rsidRPr="00BA64A0">
        <w:rPr>
          <w:rFonts w:ascii="Arial" w:hAnsi="Arial" w:cs="Arial"/>
        </w:rPr>
        <w:lastRenderedPageBreak/>
        <w:t xml:space="preserve">characters live their lives </w:t>
      </w:r>
      <w:r w:rsidR="0053789C" w:rsidRPr="00BA64A0">
        <w:rPr>
          <w:rFonts w:ascii="Arial" w:hAnsi="Arial" w:cs="Arial"/>
        </w:rPr>
        <w:t xml:space="preserve">and went </w:t>
      </w:r>
      <w:r w:rsidRPr="00BA64A0">
        <w:rPr>
          <w:rFonts w:ascii="Arial" w:hAnsi="Arial" w:cs="Arial"/>
        </w:rPr>
        <w:t xml:space="preserve">after what they wanted, no matter what was happening in their environment. </w:t>
      </w:r>
    </w:p>
    <w:p w14:paraId="0B179A63" w14:textId="780AABD9" w:rsidR="0053789C" w:rsidRPr="00BA64A0" w:rsidRDefault="00000000" w:rsidP="00BA64A0">
      <w:pPr>
        <w:rPr>
          <w:rFonts w:ascii="Arial" w:hAnsi="Arial" w:cs="Arial"/>
        </w:rPr>
      </w:pPr>
      <w:r w:rsidRPr="00BA64A0">
        <w:rPr>
          <w:rFonts w:ascii="Arial" w:hAnsi="Arial" w:cs="Arial"/>
        </w:rPr>
        <w:t>One day, I was reading the newspaper</w:t>
      </w:r>
      <w:r w:rsidR="0053789C" w:rsidRPr="00BA64A0">
        <w:rPr>
          <w:rFonts w:ascii="Arial" w:hAnsi="Arial" w:cs="Arial"/>
        </w:rPr>
        <w:t xml:space="preserve">, </w:t>
      </w:r>
      <w:r w:rsidRPr="00BA64A0">
        <w:rPr>
          <w:rFonts w:ascii="Arial" w:hAnsi="Arial" w:cs="Arial"/>
        </w:rPr>
        <w:t>I found this ad for a program in the Dominican Republic. It was a one</w:t>
      </w:r>
      <w:r w:rsidR="00200194">
        <w:rPr>
          <w:rFonts w:ascii="Arial" w:hAnsi="Arial" w:cs="Arial"/>
        </w:rPr>
        <w:t>-</w:t>
      </w:r>
      <w:r w:rsidRPr="00BA64A0">
        <w:rPr>
          <w:rFonts w:ascii="Arial" w:hAnsi="Arial" w:cs="Arial"/>
        </w:rPr>
        <w:t xml:space="preserve">year program for people who were interested in the medical profession, but they were recruiting people </w:t>
      </w:r>
      <w:r w:rsidR="0053789C" w:rsidRPr="00BA64A0">
        <w:rPr>
          <w:rFonts w:ascii="Arial" w:hAnsi="Arial" w:cs="Arial"/>
        </w:rPr>
        <w:t xml:space="preserve">of </w:t>
      </w:r>
      <w:r w:rsidRPr="00BA64A0">
        <w:rPr>
          <w:rFonts w:ascii="Arial" w:hAnsi="Arial" w:cs="Arial"/>
        </w:rPr>
        <w:t>my age</w:t>
      </w:r>
      <w:r w:rsidR="0053789C" w:rsidRPr="00BA64A0">
        <w:rPr>
          <w:rFonts w:ascii="Arial" w:hAnsi="Arial" w:cs="Arial"/>
        </w:rPr>
        <w:t>. Y</w:t>
      </w:r>
      <w:r w:rsidRPr="00BA64A0">
        <w:rPr>
          <w:rFonts w:ascii="Arial" w:hAnsi="Arial" w:cs="Arial"/>
        </w:rPr>
        <w:t>ou come to this medical school and you get to stay on campus</w:t>
      </w:r>
      <w:r w:rsidR="00241386">
        <w:rPr>
          <w:rFonts w:ascii="Arial" w:hAnsi="Arial" w:cs="Arial"/>
        </w:rPr>
        <w:t xml:space="preserve">. </w:t>
      </w:r>
      <w:r w:rsidR="00241386" w:rsidRPr="00BA64A0">
        <w:rPr>
          <w:rFonts w:ascii="Arial" w:hAnsi="Arial" w:cs="Arial"/>
        </w:rPr>
        <w:t xml:space="preserve">You </w:t>
      </w:r>
      <w:r w:rsidRPr="00BA64A0">
        <w:rPr>
          <w:rFonts w:ascii="Arial" w:hAnsi="Arial" w:cs="Arial"/>
        </w:rPr>
        <w:t xml:space="preserve">get to meet </w:t>
      </w:r>
      <w:proofErr w:type="gramStart"/>
      <w:r w:rsidRPr="00BA64A0">
        <w:rPr>
          <w:rFonts w:ascii="Arial" w:hAnsi="Arial" w:cs="Arial"/>
        </w:rPr>
        <w:t>doctors,</w:t>
      </w:r>
      <w:proofErr w:type="gramEnd"/>
      <w:r w:rsidRPr="00BA64A0">
        <w:rPr>
          <w:rFonts w:ascii="Arial" w:hAnsi="Arial" w:cs="Arial"/>
        </w:rPr>
        <w:t xml:space="preserve"> you get to visit the hospital. I think</w:t>
      </w:r>
      <w:r w:rsidR="0053789C" w:rsidRPr="00BA64A0">
        <w:rPr>
          <w:rFonts w:ascii="Arial" w:hAnsi="Arial" w:cs="Arial"/>
        </w:rPr>
        <w:t>, "</w:t>
      </w:r>
      <w:r w:rsidRPr="00BA64A0">
        <w:rPr>
          <w:rFonts w:ascii="Arial" w:hAnsi="Arial" w:cs="Arial"/>
        </w:rPr>
        <w:t xml:space="preserve">Oh, my God, being </w:t>
      </w:r>
      <w:r w:rsidR="00A07CA9">
        <w:rPr>
          <w:rFonts w:ascii="Arial" w:hAnsi="Arial" w:cs="Arial"/>
        </w:rPr>
        <w:t xml:space="preserve">admitted </w:t>
      </w:r>
      <w:r w:rsidRPr="00BA64A0">
        <w:rPr>
          <w:rFonts w:ascii="Arial" w:hAnsi="Arial" w:cs="Arial"/>
        </w:rPr>
        <w:t>meant that I could leave Haiti and go to the Dominican Republic</w:t>
      </w:r>
      <w:r w:rsidR="0053789C" w:rsidRPr="00BA64A0">
        <w:rPr>
          <w:rFonts w:ascii="Arial" w:hAnsi="Arial" w:cs="Arial"/>
        </w:rPr>
        <w:t xml:space="preserve">. </w:t>
      </w:r>
      <w:r w:rsidRPr="00BA64A0">
        <w:rPr>
          <w:rFonts w:ascii="Arial" w:hAnsi="Arial" w:cs="Arial"/>
        </w:rPr>
        <w:t xml:space="preserve">I would be on </w:t>
      </w:r>
      <w:proofErr w:type="gramStart"/>
      <w:r w:rsidRPr="00BA64A0">
        <w:rPr>
          <w:rFonts w:ascii="Arial" w:hAnsi="Arial" w:cs="Arial"/>
        </w:rPr>
        <w:t>campus,</w:t>
      </w:r>
      <w:proofErr w:type="gramEnd"/>
      <w:r w:rsidRPr="00BA64A0">
        <w:rPr>
          <w:rFonts w:ascii="Arial" w:hAnsi="Arial" w:cs="Arial"/>
        </w:rPr>
        <w:t xml:space="preserve"> I would wake up every day with a purpose. This is an answer to my prayers.</w:t>
      </w:r>
      <w:r w:rsidR="0053789C" w:rsidRPr="00BA64A0">
        <w:rPr>
          <w:rFonts w:ascii="Arial" w:hAnsi="Arial" w:cs="Arial"/>
        </w:rPr>
        <w:t>"</w:t>
      </w:r>
    </w:p>
    <w:p w14:paraId="7525489C" w14:textId="46E0BA3E" w:rsidR="0053789C" w:rsidRPr="00BA64A0" w:rsidRDefault="00000000" w:rsidP="00BA64A0">
      <w:pPr>
        <w:rPr>
          <w:rFonts w:ascii="Arial" w:hAnsi="Arial" w:cs="Arial"/>
        </w:rPr>
      </w:pPr>
      <w:proofErr w:type="gramStart"/>
      <w:r w:rsidRPr="00BA64A0">
        <w:rPr>
          <w:rFonts w:ascii="Arial" w:hAnsi="Arial" w:cs="Arial"/>
        </w:rPr>
        <w:t>So</w:t>
      </w:r>
      <w:proofErr w:type="gramEnd"/>
      <w:r w:rsidRPr="00BA64A0">
        <w:rPr>
          <w:rFonts w:ascii="Arial" w:hAnsi="Arial" w:cs="Arial"/>
        </w:rPr>
        <w:t xml:space="preserve"> after I told my sister</w:t>
      </w:r>
      <w:r w:rsidR="0053789C" w:rsidRPr="00BA64A0">
        <w:rPr>
          <w:rFonts w:ascii="Arial" w:hAnsi="Arial" w:cs="Arial"/>
        </w:rPr>
        <w:t xml:space="preserve">, </w:t>
      </w:r>
      <w:r w:rsidRPr="00BA64A0">
        <w:rPr>
          <w:rFonts w:ascii="Arial" w:hAnsi="Arial" w:cs="Arial"/>
        </w:rPr>
        <w:t>Patricia, about the ad, we started calling</w:t>
      </w:r>
      <w:r w:rsidR="0053789C" w:rsidRPr="00BA64A0">
        <w:rPr>
          <w:rFonts w:ascii="Arial" w:hAnsi="Arial" w:cs="Arial"/>
        </w:rPr>
        <w:t xml:space="preserve">. </w:t>
      </w:r>
      <w:r w:rsidRPr="00BA64A0">
        <w:rPr>
          <w:rFonts w:ascii="Arial" w:hAnsi="Arial" w:cs="Arial"/>
        </w:rPr>
        <w:t>I would call</w:t>
      </w:r>
      <w:r w:rsidR="0053789C" w:rsidRPr="00BA64A0">
        <w:rPr>
          <w:rFonts w:ascii="Arial" w:hAnsi="Arial" w:cs="Arial"/>
        </w:rPr>
        <w:t xml:space="preserve">, </w:t>
      </w:r>
      <w:r w:rsidRPr="00BA64A0">
        <w:rPr>
          <w:rFonts w:ascii="Arial" w:hAnsi="Arial" w:cs="Arial"/>
        </w:rPr>
        <w:t>she would call</w:t>
      </w:r>
      <w:r w:rsidR="003F01E6">
        <w:rPr>
          <w:rFonts w:ascii="Arial" w:hAnsi="Arial" w:cs="Arial"/>
        </w:rPr>
        <w:t xml:space="preserve"> </w:t>
      </w:r>
      <w:r w:rsidRPr="00BA64A0">
        <w:rPr>
          <w:rFonts w:ascii="Arial" w:hAnsi="Arial" w:cs="Arial"/>
        </w:rPr>
        <w:t>just to help me</w:t>
      </w:r>
      <w:r w:rsidR="0053789C" w:rsidRPr="00BA64A0">
        <w:rPr>
          <w:rFonts w:ascii="Arial" w:hAnsi="Arial" w:cs="Arial"/>
        </w:rPr>
        <w:t>. I</w:t>
      </w:r>
      <w:r w:rsidRPr="00BA64A0">
        <w:rPr>
          <w:rFonts w:ascii="Arial" w:hAnsi="Arial" w:cs="Arial"/>
        </w:rPr>
        <w:t xml:space="preserve">t might have been two weeks </w:t>
      </w:r>
      <w:proofErr w:type="gramStart"/>
      <w:r w:rsidRPr="00BA64A0">
        <w:rPr>
          <w:rFonts w:ascii="Arial" w:hAnsi="Arial" w:cs="Arial"/>
        </w:rPr>
        <w:t>where</w:t>
      </w:r>
      <w:proofErr w:type="gramEnd"/>
      <w:r w:rsidRPr="00BA64A0">
        <w:rPr>
          <w:rFonts w:ascii="Arial" w:hAnsi="Arial" w:cs="Arial"/>
        </w:rPr>
        <w:t xml:space="preserve"> we tried to call and call. And finally</w:t>
      </w:r>
      <w:r w:rsidR="003F6379">
        <w:rPr>
          <w:rFonts w:ascii="Arial" w:hAnsi="Arial" w:cs="Arial"/>
        </w:rPr>
        <w:t>,</w:t>
      </w:r>
      <w:r w:rsidRPr="00BA64A0">
        <w:rPr>
          <w:rFonts w:ascii="Arial" w:hAnsi="Arial" w:cs="Arial"/>
        </w:rPr>
        <w:t xml:space="preserve"> they did pick up the phone. They gave me a time, a place, date, and the name of the person that I'm supposed to see</w:t>
      </w:r>
      <w:r w:rsidR="0053789C" w:rsidRPr="00BA64A0">
        <w:rPr>
          <w:rFonts w:ascii="Arial" w:hAnsi="Arial" w:cs="Arial"/>
        </w:rPr>
        <w:t>. T</w:t>
      </w:r>
      <w:r w:rsidRPr="00BA64A0">
        <w:rPr>
          <w:rFonts w:ascii="Arial" w:hAnsi="Arial" w:cs="Arial"/>
        </w:rPr>
        <w:t xml:space="preserve">he name of the guy was Gabriel. I told my </w:t>
      </w:r>
      <w:proofErr w:type="gramStart"/>
      <w:r w:rsidRPr="00BA64A0">
        <w:rPr>
          <w:rFonts w:ascii="Arial" w:hAnsi="Arial" w:cs="Arial"/>
        </w:rPr>
        <w:t>mom, because</w:t>
      </w:r>
      <w:proofErr w:type="gramEnd"/>
      <w:r w:rsidRPr="00BA64A0">
        <w:rPr>
          <w:rFonts w:ascii="Arial" w:hAnsi="Arial" w:cs="Arial"/>
        </w:rPr>
        <w:t xml:space="preserve"> I was hoping, </w:t>
      </w:r>
      <w:r w:rsidR="0053789C" w:rsidRPr="00BA64A0">
        <w:rPr>
          <w:rFonts w:ascii="Arial" w:hAnsi="Arial" w:cs="Arial"/>
        </w:rPr>
        <w:t>"W</w:t>
      </w:r>
      <w:r w:rsidRPr="00BA64A0">
        <w:rPr>
          <w:rFonts w:ascii="Arial" w:hAnsi="Arial" w:cs="Arial"/>
        </w:rPr>
        <w:t xml:space="preserve">ell, she's </w:t>
      </w:r>
      <w:r w:rsidR="0053789C" w:rsidRPr="00BA64A0">
        <w:rPr>
          <w:rFonts w:ascii="Arial" w:hAnsi="Arial" w:cs="Arial"/>
        </w:rPr>
        <w:t xml:space="preserve">going to </w:t>
      </w:r>
      <w:r w:rsidRPr="00BA64A0">
        <w:rPr>
          <w:rFonts w:ascii="Arial" w:hAnsi="Arial" w:cs="Arial"/>
        </w:rPr>
        <w:t>take me there</w:t>
      </w:r>
      <w:r w:rsidR="00543390">
        <w:rPr>
          <w:rFonts w:ascii="Arial" w:hAnsi="Arial" w:cs="Arial"/>
        </w:rPr>
        <w:t>. W</w:t>
      </w:r>
      <w:r w:rsidRPr="00BA64A0">
        <w:rPr>
          <w:rFonts w:ascii="Arial" w:hAnsi="Arial" w:cs="Arial"/>
        </w:rPr>
        <w:t xml:space="preserve">e're </w:t>
      </w:r>
      <w:r w:rsidR="0053789C" w:rsidRPr="00BA64A0">
        <w:rPr>
          <w:rFonts w:ascii="Arial" w:hAnsi="Arial" w:cs="Arial"/>
        </w:rPr>
        <w:t xml:space="preserve">going to </w:t>
      </w:r>
      <w:r w:rsidRPr="00BA64A0">
        <w:rPr>
          <w:rFonts w:ascii="Arial" w:hAnsi="Arial" w:cs="Arial"/>
        </w:rPr>
        <w:t>get information.</w:t>
      </w:r>
      <w:r w:rsidR="00543390">
        <w:rPr>
          <w:rFonts w:ascii="Arial" w:hAnsi="Arial" w:cs="Arial"/>
        </w:rPr>
        <w:t>"</w:t>
      </w:r>
      <w:r w:rsidRPr="00BA64A0">
        <w:rPr>
          <w:rFonts w:ascii="Arial" w:hAnsi="Arial" w:cs="Arial"/>
        </w:rPr>
        <w:t xml:space="preserve"> And my mom said, </w:t>
      </w:r>
      <w:r w:rsidR="0053789C" w:rsidRPr="00BA64A0">
        <w:rPr>
          <w:rFonts w:ascii="Arial" w:hAnsi="Arial" w:cs="Arial"/>
        </w:rPr>
        <w:t>"</w:t>
      </w:r>
      <w:r w:rsidRPr="00BA64A0">
        <w:rPr>
          <w:rFonts w:ascii="Arial" w:hAnsi="Arial" w:cs="Arial"/>
        </w:rPr>
        <w:t>Absolutely not. You're a minor</w:t>
      </w:r>
      <w:r w:rsidR="0025680C">
        <w:rPr>
          <w:rFonts w:ascii="Arial" w:hAnsi="Arial" w:cs="Arial"/>
        </w:rPr>
        <w:t xml:space="preserve">. </w:t>
      </w:r>
      <w:r w:rsidR="0025680C" w:rsidRPr="00BA64A0">
        <w:rPr>
          <w:rFonts w:ascii="Arial" w:hAnsi="Arial" w:cs="Arial"/>
        </w:rPr>
        <w:t xml:space="preserve">You're </w:t>
      </w:r>
      <w:r w:rsidRPr="00BA64A0">
        <w:rPr>
          <w:rFonts w:ascii="Arial" w:hAnsi="Arial" w:cs="Arial"/>
        </w:rPr>
        <w:t xml:space="preserve">not </w:t>
      </w:r>
      <w:r w:rsidR="0053789C" w:rsidRPr="00BA64A0">
        <w:rPr>
          <w:rFonts w:ascii="Arial" w:hAnsi="Arial" w:cs="Arial"/>
        </w:rPr>
        <w:t>going to</w:t>
      </w:r>
      <w:r w:rsidRPr="00BA64A0">
        <w:rPr>
          <w:rFonts w:ascii="Arial" w:hAnsi="Arial" w:cs="Arial"/>
        </w:rPr>
        <w:t xml:space="preserve"> go to a foreign country on your own.</w:t>
      </w:r>
      <w:r w:rsidR="0053789C" w:rsidRPr="00BA64A0">
        <w:rPr>
          <w:rFonts w:ascii="Arial" w:hAnsi="Arial" w:cs="Arial"/>
        </w:rPr>
        <w:t>"</w:t>
      </w:r>
      <w:r w:rsidRPr="00BA64A0">
        <w:rPr>
          <w:rFonts w:ascii="Arial" w:hAnsi="Arial" w:cs="Arial"/>
        </w:rPr>
        <w:t xml:space="preserve"> I tried my dad. He was a very controlling father, but he really valued learning. So</w:t>
      </w:r>
      <w:r w:rsidR="006623F6">
        <w:rPr>
          <w:rFonts w:ascii="Arial" w:hAnsi="Arial" w:cs="Arial"/>
        </w:rPr>
        <w:t>,</w:t>
      </w:r>
      <w:r w:rsidRPr="00BA64A0">
        <w:rPr>
          <w:rFonts w:ascii="Arial" w:hAnsi="Arial" w:cs="Arial"/>
        </w:rPr>
        <w:t xml:space="preserve"> I figured, </w:t>
      </w:r>
      <w:r w:rsidR="0053789C" w:rsidRPr="00BA64A0">
        <w:rPr>
          <w:rFonts w:ascii="Arial" w:hAnsi="Arial" w:cs="Arial"/>
        </w:rPr>
        <w:t>"W</w:t>
      </w:r>
      <w:r w:rsidRPr="00BA64A0">
        <w:rPr>
          <w:rFonts w:ascii="Arial" w:hAnsi="Arial" w:cs="Arial"/>
        </w:rPr>
        <w:t xml:space="preserve">ell, maybe </w:t>
      </w:r>
      <w:r w:rsidR="0053789C" w:rsidRPr="00BA64A0">
        <w:rPr>
          <w:rFonts w:ascii="Arial" w:hAnsi="Arial" w:cs="Arial"/>
        </w:rPr>
        <w:t xml:space="preserve">he </w:t>
      </w:r>
      <w:r w:rsidRPr="00BA64A0">
        <w:rPr>
          <w:rFonts w:ascii="Arial" w:hAnsi="Arial" w:cs="Arial"/>
        </w:rPr>
        <w:t xml:space="preserve">will see it as </w:t>
      </w:r>
      <w:r w:rsidR="0053789C" w:rsidRPr="00BA64A0">
        <w:rPr>
          <w:rFonts w:ascii="Arial" w:hAnsi="Arial" w:cs="Arial"/>
        </w:rPr>
        <w:t xml:space="preserve">this great </w:t>
      </w:r>
      <w:r w:rsidRPr="00BA64A0">
        <w:rPr>
          <w:rFonts w:ascii="Arial" w:hAnsi="Arial" w:cs="Arial"/>
        </w:rPr>
        <w:t>opportunity, something that no one else is doing.</w:t>
      </w:r>
      <w:r w:rsidR="0053789C" w:rsidRPr="00BA64A0">
        <w:rPr>
          <w:rFonts w:ascii="Arial" w:hAnsi="Arial" w:cs="Arial"/>
        </w:rPr>
        <w:t>"</w:t>
      </w:r>
      <w:r w:rsidRPr="00BA64A0">
        <w:rPr>
          <w:rFonts w:ascii="Arial" w:hAnsi="Arial" w:cs="Arial"/>
        </w:rPr>
        <w:t xml:space="preserve"> But </w:t>
      </w:r>
      <w:r w:rsidR="0053789C" w:rsidRPr="00BA64A0">
        <w:rPr>
          <w:rFonts w:ascii="Arial" w:hAnsi="Arial" w:cs="Arial"/>
        </w:rPr>
        <w:t xml:space="preserve">he </w:t>
      </w:r>
      <w:r w:rsidRPr="00BA64A0">
        <w:rPr>
          <w:rFonts w:ascii="Arial" w:hAnsi="Arial" w:cs="Arial"/>
        </w:rPr>
        <w:t>was not happy at all that I was even considering it</w:t>
      </w:r>
      <w:r w:rsidR="0053789C" w:rsidRPr="00BA64A0">
        <w:rPr>
          <w:rFonts w:ascii="Arial" w:hAnsi="Arial" w:cs="Arial"/>
        </w:rPr>
        <w:t xml:space="preserve">. His </w:t>
      </w:r>
      <w:r w:rsidRPr="00BA64A0">
        <w:rPr>
          <w:rFonts w:ascii="Arial" w:hAnsi="Arial" w:cs="Arial"/>
        </w:rPr>
        <w:t xml:space="preserve">point was that I wouldn't be </w:t>
      </w:r>
      <w:r w:rsidR="0053789C" w:rsidRPr="00BA64A0">
        <w:rPr>
          <w:rFonts w:ascii="Arial" w:hAnsi="Arial" w:cs="Arial"/>
        </w:rPr>
        <w:t xml:space="preserve">safe </w:t>
      </w:r>
      <w:r w:rsidRPr="00BA64A0">
        <w:rPr>
          <w:rFonts w:ascii="Arial" w:hAnsi="Arial" w:cs="Arial"/>
        </w:rPr>
        <w:t xml:space="preserve">there because they didn't like Haitians in the Dominican Republic. </w:t>
      </w:r>
      <w:r w:rsidR="0053789C" w:rsidRPr="00BA64A0">
        <w:rPr>
          <w:rFonts w:ascii="Arial" w:hAnsi="Arial" w:cs="Arial"/>
        </w:rPr>
        <w:t>S</w:t>
      </w:r>
      <w:r w:rsidRPr="00BA64A0">
        <w:rPr>
          <w:rFonts w:ascii="Arial" w:hAnsi="Arial" w:cs="Arial"/>
        </w:rPr>
        <w:t xml:space="preserve">ince I was going to be isolated from my family, there would be no one to protect me. </w:t>
      </w:r>
    </w:p>
    <w:p w14:paraId="04023E63" w14:textId="199EB2C5" w:rsidR="00B34E60" w:rsidRPr="00BA64A0" w:rsidRDefault="00000000" w:rsidP="00BA64A0">
      <w:pPr>
        <w:rPr>
          <w:rFonts w:ascii="Arial" w:hAnsi="Arial" w:cs="Arial"/>
        </w:rPr>
      </w:pPr>
      <w:r w:rsidRPr="00BA64A0">
        <w:rPr>
          <w:rFonts w:ascii="Arial" w:hAnsi="Arial" w:cs="Arial"/>
        </w:rPr>
        <w:t>He also questioned the validity of the program</w:t>
      </w:r>
      <w:r w:rsidR="0053789C" w:rsidRPr="00BA64A0">
        <w:rPr>
          <w:rFonts w:ascii="Arial" w:hAnsi="Arial" w:cs="Arial"/>
        </w:rPr>
        <w:t xml:space="preserve">. He's </w:t>
      </w:r>
      <w:r w:rsidRPr="00BA64A0">
        <w:rPr>
          <w:rFonts w:ascii="Arial" w:hAnsi="Arial" w:cs="Arial"/>
        </w:rPr>
        <w:t xml:space="preserve">like, </w:t>
      </w:r>
      <w:r w:rsidR="0053789C" w:rsidRPr="00BA64A0">
        <w:rPr>
          <w:rFonts w:ascii="Arial" w:hAnsi="Arial" w:cs="Arial"/>
        </w:rPr>
        <w:t>"W</w:t>
      </w:r>
      <w:r w:rsidRPr="00BA64A0">
        <w:rPr>
          <w:rFonts w:ascii="Arial" w:hAnsi="Arial" w:cs="Arial"/>
        </w:rPr>
        <w:t>ell, I've never heard someone going to the Dominican Republic to become a doctor.</w:t>
      </w:r>
      <w:r w:rsidR="0053789C" w:rsidRPr="00BA64A0">
        <w:rPr>
          <w:rFonts w:ascii="Arial" w:hAnsi="Arial" w:cs="Arial"/>
        </w:rPr>
        <w:t>"</w:t>
      </w:r>
      <w:r w:rsidRPr="00BA64A0">
        <w:rPr>
          <w:rFonts w:ascii="Arial" w:hAnsi="Arial" w:cs="Arial"/>
        </w:rPr>
        <w:t xml:space="preserve"> I could understand some of his concerns</w:t>
      </w:r>
      <w:r w:rsidR="0053789C" w:rsidRPr="00BA64A0">
        <w:rPr>
          <w:rFonts w:ascii="Arial" w:hAnsi="Arial" w:cs="Arial"/>
        </w:rPr>
        <w:t>, b</w:t>
      </w:r>
      <w:r w:rsidRPr="00BA64A0">
        <w:rPr>
          <w:rFonts w:ascii="Arial" w:hAnsi="Arial" w:cs="Arial"/>
        </w:rPr>
        <w:t>ut that didn't stop me from wanting to go. My parents were not going to change their minds. So</w:t>
      </w:r>
      <w:r w:rsidR="00483FF0">
        <w:rPr>
          <w:rFonts w:ascii="Arial" w:hAnsi="Arial" w:cs="Arial"/>
        </w:rPr>
        <w:t>,</w:t>
      </w:r>
      <w:r w:rsidRPr="00BA64A0">
        <w:rPr>
          <w:rFonts w:ascii="Arial" w:hAnsi="Arial" w:cs="Arial"/>
        </w:rPr>
        <w:t xml:space="preserve"> I decided, </w:t>
      </w:r>
      <w:r w:rsidR="005A3D69" w:rsidRPr="00BA64A0">
        <w:rPr>
          <w:rFonts w:ascii="Arial" w:hAnsi="Arial" w:cs="Arial"/>
        </w:rPr>
        <w:t>"W</w:t>
      </w:r>
      <w:r w:rsidRPr="00BA64A0">
        <w:rPr>
          <w:rFonts w:ascii="Arial" w:hAnsi="Arial" w:cs="Arial"/>
        </w:rPr>
        <w:t xml:space="preserve">ell, if they're not </w:t>
      </w:r>
      <w:r w:rsidR="0053789C" w:rsidRPr="00BA64A0">
        <w:rPr>
          <w:rFonts w:ascii="Arial" w:hAnsi="Arial" w:cs="Arial"/>
        </w:rPr>
        <w:t>going to</w:t>
      </w:r>
      <w:r w:rsidRPr="00BA64A0">
        <w:rPr>
          <w:rFonts w:ascii="Arial" w:hAnsi="Arial" w:cs="Arial"/>
        </w:rPr>
        <w:t xml:space="preserve"> let me go willingly</w:t>
      </w:r>
      <w:r w:rsidR="005A3D69" w:rsidRPr="00BA64A0">
        <w:rPr>
          <w:rFonts w:ascii="Arial" w:hAnsi="Arial" w:cs="Arial"/>
        </w:rPr>
        <w:t xml:space="preserve">, </w:t>
      </w:r>
      <w:r w:rsidRPr="00BA64A0">
        <w:rPr>
          <w:rFonts w:ascii="Arial" w:hAnsi="Arial" w:cs="Arial"/>
        </w:rPr>
        <w:t xml:space="preserve">I'm just </w:t>
      </w:r>
      <w:r w:rsidR="0053789C" w:rsidRPr="00BA64A0">
        <w:rPr>
          <w:rFonts w:ascii="Arial" w:hAnsi="Arial" w:cs="Arial"/>
        </w:rPr>
        <w:t>going to</w:t>
      </w:r>
      <w:r w:rsidRPr="00BA64A0">
        <w:rPr>
          <w:rFonts w:ascii="Arial" w:hAnsi="Arial" w:cs="Arial"/>
        </w:rPr>
        <w:t xml:space="preserve"> run away.</w:t>
      </w:r>
      <w:r w:rsidR="005A3D69" w:rsidRPr="00BA64A0">
        <w:rPr>
          <w:rFonts w:ascii="Arial" w:hAnsi="Arial" w:cs="Arial"/>
        </w:rPr>
        <w:t>"</w:t>
      </w:r>
      <w:r w:rsidRPr="00BA64A0">
        <w:rPr>
          <w:rFonts w:ascii="Arial" w:hAnsi="Arial" w:cs="Arial"/>
        </w:rPr>
        <w:t xml:space="preserve"> I told my sister I was </w:t>
      </w:r>
      <w:r w:rsidR="0053789C" w:rsidRPr="00BA64A0">
        <w:rPr>
          <w:rFonts w:ascii="Arial" w:hAnsi="Arial" w:cs="Arial"/>
        </w:rPr>
        <w:t>going to</w:t>
      </w:r>
      <w:r w:rsidRPr="00BA64A0">
        <w:rPr>
          <w:rFonts w:ascii="Arial" w:hAnsi="Arial" w:cs="Arial"/>
        </w:rPr>
        <w:t xml:space="preserve"> leave. And she's like, </w:t>
      </w:r>
      <w:r w:rsidR="005A3D69" w:rsidRPr="00BA64A0">
        <w:rPr>
          <w:rFonts w:ascii="Arial" w:hAnsi="Arial" w:cs="Arial"/>
        </w:rPr>
        <w:t>"W</w:t>
      </w:r>
      <w:r w:rsidRPr="00BA64A0">
        <w:rPr>
          <w:rFonts w:ascii="Arial" w:hAnsi="Arial" w:cs="Arial"/>
        </w:rPr>
        <w:t>hy are you still pursuing this?</w:t>
      </w:r>
      <w:r w:rsidR="005A3D69" w:rsidRPr="00BA64A0">
        <w:rPr>
          <w:rFonts w:ascii="Arial" w:hAnsi="Arial" w:cs="Arial"/>
        </w:rPr>
        <w:t>"</w:t>
      </w:r>
      <w:r w:rsidRPr="00BA64A0">
        <w:rPr>
          <w:rFonts w:ascii="Arial" w:hAnsi="Arial" w:cs="Arial"/>
        </w:rPr>
        <w:t xml:space="preserve"> I'm like, </w:t>
      </w:r>
      <w:r w:rsidR="005A3D69" w:rsidRPr="00BA64A0">
        <w:rPr>
          <w:rFonts w:ascii="Arial" w:hAnsi="Arial" w:cs="Arial"/>
        </w:rPr>
        <w:t>"B</w:t>
      </w:r>
      <w:r w:rsidRPr="00BA64A0">
        <w:rPr>
          <w:rFonts w:ascii="Arial" w:hAnsi="Arial" w:cs="Arial"/>
        </w:rPr>
        <w:t>ecause I have to.</w:t>
      </w:r>
      <w:r w:rsidR="005A3D69" w:rsidRPr="00BA64A0">
        <w:rPr>
          <w:rFonts w:ascii="Arial" w:hAnsi="Arial" w:cs="Arial"/>
        </w:rPr>
        <w:t>"</w:t>
      </w:r>
      <w:r w:rsidRPr="00BA64A0">
        <w:rPr>
          <w:rFonts w:ascii="Arial" w:hAnsi="Arial" w:cs="Arial"/>
        </w:rPr>
        <w:t xml:space="preserve"> I was kind of irritated that she didn't see how urgent it was for me to leave. She couldn't see that I had almost reached my breaking point. </w:t>
      </w:r>
      <w:proofErr w:type="gramStart"/>
      <w:r w:rsidRPr="00BA64A0">
        <w:rPr>
          <w:rFonts w:ascii="Arial" w:hAnsi="Arial" w:cs="Arial"/>
        </w:rPr>
        <w:t>And that</w:t>
      </w:r>
      <w:proofErr w:type="gramEnd"/>
      <w:r w:rsidRPr="00BA64A0">
        <w:rPr>
          <w:rFonts w:ascii="Arial" w:hAnsi="Arial" w:cs="Arial"/>
        </w:rPr>
        <w:t xml:space="preserve"> mentally, I was worried that I couldn't take it anymore.</w:t>
      </w:r>
    </w:p>
    <w:p w14:paraId="2487C65A" w14:textId="73723B15" w:rsidR="00AF0C9E" w:rsidRPr="00BA64A0" w:rsidRDefault="00000000" w:rsidP="00BA64A0">
      <w:pPr>
        <w:rPr>
          <w:rFonts w:ascii="Arial" w:hAnsi="Arial" w:cs="Arial"/>
        </w:rPr>
      </w:pPr>
      <w:r w:rsidRPr="00BA64A0">
        <w:rPr>
          <w:rFonts w:ascii="Arial" w:hAnsi="Arial" w:cs="Arial"/>
        </w:rPr>
        <w:t xml:space="preserve">There </w:t>
      </w:r>
      <w:proofErr w:type="gramStart"/>
      <w:r w:rsidRPr="00BA64A0">
        <w:rPr>
          <w:rFonts w:ascii="Arial" w:hAnsi="Arial" w:cs="Arial"/>
        </w:rPr>
        <w:t>was</w:t>
      </w:r>
      <w:proofErr w:type="gramEnd"/>
      <w:r w:rsidRPr="00BA64A0">
        <w:rPr>
          <w:rFonts w:ascii="Arial" w:hAnsi="Arial" w:cs="Arial"/>
        </w:rPr>
        <w:t xml:space="preserve"> always the threa</w:t>
      </w:r>
      <w:r w:rsidR="00B34E60" w:rsidRPr="00BA64A0">
        <w:rPr>
          <w:rFonts w:ascii="Arial" w:hAnsi="Arial" w:cs="Arial"/>
        </w:rPr>
        <w:t>t</w:t>
      </w:r>
      <w:r w:rsidRPr="00BA64A0">
        <w:rPr>
          <w:rFonts w:ascii="Arial" w:hAnsi="Arial" w:cs="Arial"/>
        </w:rPr>
        <w:t xml:space="preserve">s and </w:t>
      </w:r>
      <w:r w:rsidR="00663175">
        <w:rPr>
          <w:rFonts w:ascii="Arial" w:hAnsi="Arial" w:cs="Arial"/>
        </w:rPr>
        <w:t xml:space="preserve">hitting </w:t>
      </w:r>
      <w:r w:rsidRPr="00BA64A0">
        <w:rPr>
          <w:rFonts w:ascii="Arial" w:hAnsi="Arial" w:cs="Arial"/>
        </w:rPr>
        <w:t xml:space="preserve">just for mundane, minor things. In the case of my dad, it might be the way he pronounces your name, the way his mouth forms, the expression changes slightly, or a movement with his hand showing that </w:t>
      </w:r>
      <w:r w:rsidR="00B34E60" w:rsidRPr="00BA64A0">
        <w:rPr>
          <w:rFonts w:ascii="Arial" w:hAnsi="Arial" w:cs="Arial"/>
        </w:rPr>
        <w:t xml:space="preserve">he is </w:t>
      </w:r>
      <w:r w:rsidRPr="00BA64A0">
        <w:rPr>
          <w:rFonts w:ascii="Arial" w:hAnsi="Arial" w:cs="Arial"/>
        </w:rPr>
        <w:t>getting frustrated. My heart starts beating a little faster. I get goosebumps. It's like a little thing could set him off. One time</w:t>
      </w:r>
      <w:r w:rsidR="005508D0">
        <w:rPr>
          <w:rFonts w:ascii="Arial" w:hAnsi="Arial" w:cs="Arial"/>
        </w:rPr>
        <w:t>,</w:t>
      </w:r>
      <w:r w:rsidRPr="00BA64A0">
        <w:rPr>
          <w:rFonts w:ascii="Arial" w:hAnsi="Arial" w:cs="Arial"/>
        </w:rPr>
        <w:t xml:space="preserve"> he was just mad at one of my sisters because she had been out and she came back maybe 15 minutes after curfew, and </w:t>
      </w:r>
      <w:r w:rsidR="00B34E60" w:rsidRPr="00BA64A0">
        <w:rPr>
          <w:rFonts w:ascii="Arial" w:hAnsi="Arial" w:cs="Arial"/>
        </w:rPr>
        <w:t xml:space="preserve">he's </w:t>
      </w:r>
      <w:r w:rsidRPr="00BA64A0">
        <w:rPr>
          <w:rFonts w:ascii="Arial" w:hAnsi="Arial" w:cs="Arial"/>
        </w:rPr>
        <w:t>yelling, threatening to hit her</w:t>
      </w:r>
      <w:r w:rsidR="00B34E60" w:rsidRPr="00BA64A0">
        <w:rPr>
          <w:rFonts w:ascii="Arial" w:hAnsi="Arial" w:cs="Arial"/>
        </w:rPr>
        <w:t xml:space="preserve">, </w:t>
      </w:r>
      <w:r w:rsidRPr="00BA64A0">
        <w:rPr>
          <w:rFonts w:ascii="Arial" w:hAnsi="Arial" w:cs="Arial"/>
        </w:rPr>
        <w:t xml:space="preserve">eventually hitting her. And my other sister just couldn't take it </w:t>
      </w:r>
      <w:proofErr w:type="gramStart"/>
      <w:r w:rsidRPr="00BA64A0">
        <w:rPr>
          <w:rFonts w:ascii="Arial" w:hAnsi="Arial" w:cs="Arial"/>
        </w:rPr>
        <w:t>anymore, and</w:t>
      </w:r>
      <w:proofErr w:type="gramEnd"/>
      <w:r w:rsidRPr="00BA64A0">
        <w:rPr>
          <w:rFonts w:ascii="Arial" w:hAnsi="Arial" w:cs="Arial"/>
        </w:rPr>
        <w:t xml:space="preserve"> jumped off the balcony. And we ended up having to take her to the hospital because she broke her legs. I feared for my life. It might sound like it was</w:t>
      </w:r>
      <w:r w:rsidR="005508D0">
        <w:rPr>
          <w:rFonts w:ascii="Arial" w:hAnsi="Arial" w:cs="Arial"/>
        </w:rPr>
        <w:t xml:space="preserve"> kind of</w:t>
      </w:r>
      <w:r w:rsidRPr="00BA64A0">
        <w:rPr>
          <w:rFonts w:ascii="Arial" w:hAnsi="Arial" w:cs="Arial"/>
        </w:rPr>
        <w:t xml:space="preserve"> on</w:t>
      </w:r>
      <w:r w:rsidR="005508D0">
        <w:rPr>
          <w:rFonts w:ascii="Arial" w:hAnsi="Arial" w:cs="Arial"/>
        </w:rPr>
        <w:t>-</w:t>
      </w:r>
      <w:r w:rsidRPr="00BA64A0">
        <w:rPr>
          <w:rFonts w:ascii="Arial" w:hAnsi="Arial" w:cs="Arial"/>
        </w:rPr>
        <w:t>the</w:t>
      </w:r>
      <w:r w:rsidR="005508D0">
        <w:rPr>
          <w:rFonts w:ascii="Arial" w:hAnsi="Arial" w:cs="Arial"/>
        </w:rPr>
        <w:t>-</w:t>
      </w:r>
      <w:r w:rsidRPr="00BA64A0">
        <w:rPr>
          <w:rFonts w:ascii="Arial" w:hAnsi="Arial" w:cs="Arial"/>
        </w:rPr>
        <w:t>moment decision, but it's something that had been coming.</w:t>
      </w:r>
    </w:p>
    <w:p w14:paraId="7A881C37" w14:textId="77777777" w:rsidR="00C1247C" w:rsidRDefault="00000000" w:rsidP="00BA64A0">
      <w:pPr>
        <w:rPr>
          <w:rFonts w:ascii="Arial" w:hAnsi="Arial" w:cs="Arial"/>
        </w:rPr>
      </w:pPr>
      <w:r w:rsidRPr="00BA64A0">
        <w:rPr>
          <w:rFonts w:ascii="Arial" w:hAnsi="Arial" w:cs="Arial"/>
        </w:rPr>
        <w:t>So</w:t>
      </w:r>
      <w:r w:rsidR="00B34E60" w:rsidRPr="00BA64A0">
        <w:rPr>
          <w:rFonts w:ascii="Arial" w:hAnsi="Arial" w:cs="Arial"/>
        </w:rPr>
        <w:t xml:space="preserve">, </w:t>
      </w:r>
      <w:r w:rsidRPr="00BA64A0">
        <w:rPr>
          <w:rFonts w:ascii="Arial" w:hAnsi="Arial" w:cs="Arial"/>
        </w:rPr>
        <w:t>it's the morning of the interview</w:t>
      </w:r>
      <w:r w:rsidR="00F74432" w:rsidRPr="00BA64A0">
        <w:rPr>
          <w:rFonts w:ascii="Arial" w:hAnsi="Arial" w:cs="Arial"/>
        </w:rPr>
        <w:t xml:space="preserve">, </w:t>
      </w:r>
      <w:r w:rsidRPr="00BA64A0">
        <w:rPr>
          <w:rFonts w:ascii="Arial" w:hAnsi="Arial" w:cs="Arial"/>
        </w:rPr>
        <w:t xml:space="preserve">I'm getting ready. I remember wearing jeans and </w:t>
      </w:r>
      <w:proofErr w:type="gramStart"/>
      <w:r w:rsidRPr="00BA64A0">
        <w:rPr>
          <w:rFonts w:ascii="Arial" w:hAnsi="Arial" w:cs="Arial"/>
        </w:rPr>
        <w:t xml:space="preserve">a </w:t>
      </w:r>
      <w:r w:rsidR="00F74432" w:rsidRPr="00BA64A0">
        <w:rPr>
          <w:rFonts w:ascii="Arial" w:hAnsi="Arial" w:cs="Arial"/>
        </w:rPr>
        <w:t>t</w:t>
      </w:r>
      <w:proofErr w:type="gramEnd"/>
      <w:r w:rsidR="00F74432" w:rsidRPr="00BA64A0">
        <w:rPr>
          <w:rFonts w:ascii="Arial" w:hAnsi="Arial" w:cs="Arial"/>
        </w:rPr>
        <w:t>-</w:t>
      </w:r>
      <w:r w:rsidRPr="00BA64A0">
        <w:rPr>
          <w:rFonts w:ascii="Arial" w:hAnsi="Arial" w:cs="Arial"/>
        </w:rPr>
        <w:t xml:space="preserve">shirt. I live in the mountains and I'm trying to get to </w:t>
      </w:r>
      <w:r w:rsidR="00F74432" w:rsidRPr="00BA64A0">
        <w:rPr>
          <w:rFonts w:ascii="Arial" w:hAnsi="Arial" w:cs="Arial"/>
        </w:rPr>
        <w:t>the city</w:t>
      </w:r>
      <w:r w:rsidR="00C1247C">
        <w:rPr>
          <w:rFonts w:ascii="Arial" w:hAnsi="Arial" w:cs="Arial"/>
        </w:rPr>
        <w:t>.</w:t>
      </w:r>
      <w:r w:rsidRPr="00BA64A0">
        <w:rPr>
          <w:rFonts w:ascii="Arial" w:hAnsi="Arial" w:cs="Arial"/>
        </w:rPr>
        <w:t xml:space="preserve"> I wanted to be comfortable. First</w:t>
      </w:r>
      <w:r w:rsidR="00C1247C">
        <w:rPr>
          <w:rFonts w:ascii="Arial" w:hAnsi="Arial" w:cs="Arial"/>
        </w:rPr>
        <w:t>,</w:t>
      </w:r>
      <w:r w:rsidRPr="00BA64A0">
        <w:rPr>
          <w:rFonts w:ascii="Arial" w:hAnsi="Arial" w:cs="Arial"/>
        </w:rPr>
        <w:t xml:space="preserve"> I check</w:t>
      </w:r>
      <w:r w:rsidR="00F74432" w:rsidRPr="00BA64A0">
        <w:rPr>
          <w:rFonts w:ascii="Arial" w:hAnsi="Arial" w:cs="Arial"/>
        </w:rPr>
        <w:t xml:space="preserve"> with </w:t>
      </w:r>
      <w:r w:rsidRPr="00BA64A0">
        <w:rPr>
          <w:rFonts w:ascii="Arial" w:hAnsi="Arial" w:cs="Arial"/>
        </w:rPr>
        <w:t>my dad</w:t>
      </w:r>
      <w:r w:rsidR="00F74432" w:rsidRPr="00BA64A0">
        <w:rPr>
          <w:rFonts w:ascii="Arial" w:hAnsi="Arial" w:cs="Arial"/>
        </w:rPr>
        <w:t xml:space="preserve">. He's </w:t>
      </w:r>
      <w:r w:rsidRPr="00BA64A0">
        <w:rPr>
          <w:rFonts w:ascii="Arial" w:hAnsi="Arial" w:cs="Arial"/>
        </w:rPr>
        <w:t>watching TV in his bedroom</w:t>
      </w:r>
      <w:r w:rsidR="00F74432" w:rsidRPr="00BA64A0">
        <w:rPr>
          <w:rFonts w:ascii="Arial" w:hAnsi="Arial" w:cs="Arial"/>
        </w:rPr>
        <w:t xml:space="preserve">. He's </w:t>
      </w:r>
      <w:r w:rsidRPr="00BA64A0">
        <w:rPr>
          <w:rFonts w:ascii="Arial" w:hAnsi="Arial" w:cs="Arial"/>
        </w:rPr>
        <w:t>too busy watching whatever it is</w:t>
      </w:r>
      <w:r w:rsidR="00F74432" w:rsidRPr="00BA64A0">
        <w:rPr>
          <w:rFonts w:ascii="Arial" w:hAnsi="Arial" w:cs="Arial"/>
        </w:rPr>
        <w:t xml:space="preserve">, </w:t>
      </w:r>
      <w:r w:rsidRPr="00BA64A0">
        <w:rPr>
          <w:rFonts w:ascii="Arial" w:hAnsi="Arial" w:cs="Arial"/>
        </w:rPr>
        <w:t>whatever</w:t>
      </w:r>
      <w:r w:rsidR="00F74432" w:rsidRPr="00BA64A0">
        <w:rPr>
          <w:rFonts w:ascii="Arial" w:hAnsi="Arial" w:cs="Arial"/>
        </w:rPr>
        <w:t xml:space="preserve"> match he</w:t>
      </w:r>
      <w:r w:rsidRPr="00BA64A0">
        <w:rPr>
          <w:rFonts w:ascii="Arial" w:hAnsi="Arial" w:cs="Arial"/>
        </w:rPr>
        <w:t xml:space="preserve"> was watching that day. I go downstairs</w:t>
      </w:r>
      <w:r w:rsidR="00C1247C">
        <w:rPr>
          <w:rFonts w:ascii="Arial" w:hAnsi="Arial" w:cs="Arial"/>
        </w:rPr>
        <w:t>.</w:t>
      </w:r>
      <w:r w:rsidR="00F74432" w:rsidRPr="00BA64A0">
        <w:rPr>
          <w:rFonts w:ascii="Arial" w:hAnsi="Arial" w:cs="Arial"/>
        </w:rPr>
        <w:t xml:space="preserve"> </w:t>
      </w:r>
      <w:r w:rsidR="00C1247C" w:rsidRPr="00BA64A0">
        <w:rPr>
          <w:rFonts w:ascii="Arial" w:hAnsi="Arial" w:cs="Arial"/>
        </w:rPr>
        <w:t xml:space="preserve">It </w:t>
      </w:r>
      <w:r w:rsidR="00F74432" w:rsidRPr="00BA64A0">
        <w:rPr>
          <w:rFonts w:ascii="Arial" w:hAnsi="Arial" w:cs="Arial"/>
        </w:rPr>
        <w:t xml:space="preserve">was </w:t>
      </w:r>
      <w:r w:rsidRPr="00BA64A0">
        <w:rPr>
          <w:rFonts w:ascii="Arial" w:hAnsi="Arial" w:cs="Arial"/>
        </w:rPr>
        <w:t>just very quiet</w:t>
      </w:r>
      <w:r w:rsidR="00F74432" w:rsidRPr="00BA64A0">
        <w:rPr>
          <w:rFonts w:ascii="Arial" w:hAnsi="Arial" w:cs="Arial"/>
        </w:rPr>
        <w:t xml:space="preserve"> b</w:t>
      </w:r>
      <w:r w:rsidRPr="00BA64A0">
        <w:rPr>
          <w:rFonts w:ascii="Arial" w:hAnsi="Arial" w:cs="Arial"/>
        </w:rPr>
        <w:t>ecause my mom is really the one who brings life to the house. She's at church, I believe</w:t>
      </w:r>
      <w:r w:rsidR="00C1247C">
        <w:rPr>
          <w:rFonts w:ascii="Arial" w:hAnsi="Arial" w:cs="Arial"/>
        </w:rPr>
        <w:t>,</w:t>
      </w:r>
      <w:r w:rsidRPr="00BA64A0">
        <w:rPr>
          <w:rFonts w:ascii="Arial" w:hAnsi="Arial" w:cs="Arial"/>
        </w:rPr>
        <w:t xml:space="preserve"> so she's not around.</w:t>
      </w:r>
    </w:p>
    <w:p w14:paraId="7CDB4B84" w14:textId="2C2437F9" w:rsidR="00AF0C9E" w:rsidRPr="00BA64A0" w:rsidRDefault="00000000" w:rsidP="00BA64A0">
      <w:pPr>
        <w:rPr>
          <w:rFonts w:ascii="Arial" w:hAnsi="Arial" w:cs="Arial"/>
        </w:rPr>
      </w:pPr>
      <w:r w:rsidRPr="00BA64A0">
        <w:rPr>
          <w:rFonts w:ascii="Arial" w:hAnsi="Arial" w:cs="Arial"/>
        </w:rPr>
        <w:lastRenderedPageBreak/>
        <w:t>So</w:t>
      </w:r>
      <w:r w:rsidR="00F74432" w:rsidRPr="00BA64A0">
        <w:rPr>
          <w:rFonts w:ascii="Arial" w:hAnsi="Arial" w:cs="Arial"/>
        </w:rPr>
        <w:t xml:space="preserve">, </w:t>
      </w:r>
      <w:r w:rsidRPr="00BA64A0">
        <w:rPr>
          <w:rFonts w:ascii="Arial" w:hAnsi="Arial" w:cs="Arial"/>
        </w:rPr>
        <w:t>I'm leaving the house. I just had this feeling of being freed. And I realized that it might be the last time that I ever see home. Maybe it was</w:t>
      </w:r>
      <w:r w:rsidR="00C1247C">
        <w:rPr>
          <w:rFonts w:ascii="Arial" w:hAnsi="Arial" w:cs="Arial"/>
        </w:rPr>
        <w:t>n't</w:t>
      </w:r>
      <w:r w:rsidRPr="00BA64A0">
        <w:rPr>
          <w:rFonts w:ascii="Arial" w:hAnsi="Arial" w:cs="Arial"/>
        </w:rPr>
        <w:t xml:space="preserve"> a realistic thought</w:t>
      </w:r>
      <w:r w:rsidR="00F74432" w:rsidRPr="00BA64A0">
        <w:rPr>
          <w:rFonts w:ascii="Arial" w:hAnsi="Arial" w:cs="Arial"/>
        </w:rPr>
        <w:t>, b</w:t>
      </w:r>
      <w:r w:rsidRPr="00BA64A0">
        <w:rPr>
          <w:rFonts w:ascii="Arial" w:hAnsi="Arial" w:cs="Arial"/>
        </w:rPr>
        <w:t xml:space="preserve">ut that's how it felt. </w:t>
      </w:r>
      <w:proofErr w:type="gramStart"/>
      <w:r w:rsidRPr="00BA64A0">
        <w:rPr>
          <w:rFonts w:ascii="Arial" w:hAnsi="Arial" w:cs="Arial"/>
        </w:rPr>
        <w:t>So</w:t>
      </w:r>
      <w:proofErr w:type="gramEnd"/>
      <w:r w:rsidRPr="00BA64A0">
        <w:rPr>
          <w:rFonts w:ascii="Arial" w:hAnsi="Arial" w:cs="Arial"/>
        </w:rPr>
        <w:t xml:space="preserve"> I know that I have to go to the main road, catch one of those buses, they're </w:t>
      </w:r>
      <w:r w:rsidR="0053789C" w:rsidRPr="00BA64A0">
        <w:rPr>
          <w:rFonts w:ascii="Arial" w:hAnsi="Arial" w:cs="Arial"/>
        </w:rPr>
        <w:t>going to</w:t>
      </w:r>
      <w:r w:rsidRPr="00BA64A0">
        <w:rPr>
          <w:rFonts w:ascii="Arial" w:hAnsi="Arial" w:cs="Arial"/>
        </w:rPr>
        <w:t xml:space="preserve"> take me down the mountain, then you have to take a taxi to take you to a specific point. It was a </w:t>
      </w:r>
      <w:proofErr w:type="gramStart"/>
      <w:r w:rsidRPr="00BA64A0">
        <w:rPr>
          <w:rFonts w:ascii="Arial" w:hAnsi="Arial" w:cs="Arial"/>
        </w:rPr>
        <w:t xml:space="preserve">place on </w:t>
      </w:r>
      <w:r w:rsidR="00D0225C" w:rsidRPr="00BA64A0">
        <w:rPr>
          <w:rFonts w:ascii="Arial" w:hAnsi="Arial" w:cs="Arial"/>
        </w:rPr>
        <w:t>Place</w:t>
      </w:r>
      <w:proofErr w:type="gramEnd"/>
      <w:r w:rsidR="00D0225C" w:rsidRPr="00BA64A0">
        <w:rPr>
          <w:rFonts w:ascii="Arial" w:hAnsi="Arial" w:cs="Arial"/>
        </w:rPr>
        <w:t xml:space="preserve"> </w:t>
      </w:r>
      <w:proofErr w:type="spellStart"/>
      <w:r w:rsidR="00D0225C" w:rsidRPr="00BA64A0">
        <w:rPr>
          <w:rFonts w:ascii="Arial" w:hAnsi="Arial" w:cs="Arial"/>
        </w:rPr>
        <w:t>d</w:t>
      </w:r>
      <w:r w:rsidR="00C1247C">
        <w:rPr>
          <w:rFonts w:ascii="Arial" w:hAnsi="Arial" w:cs="Arial"/>
        </w:rPr>
        <w:t>'</w:t>
      </w:r>
      <w:r w:rsidR="00D0225C" w:rsidRPr="00BA64A0">
        <w:rPr>
          <w:rFonts w:ascii="Arial" w:hAnsi="Arial" w:cs="Arial"/>
        </w:rPr>
        <w:t>Italie</w:t>
      </w:r>
      <w:proofErr w:type="spellEnd"/>
      <w:r w:rsidR="00C1247C">
        <w:rPr>
          <w:rFonts w:ascii="Arial" w:hAnsi="Arial" w:cs="Arial"/>
        </w:rPr>
        <w:t>. W</w:t>
      </w:r>
      <w:r w:rsidR="00D0225C" w:rsidRPr="00BA64A0">
        <w:rPr>
          <w:rFonts w:ascii="Arial" w:hAnsi="Arial" w:cs="Arial"/>
        </w:rPr>
        <w:t xml:space="preserve">henever there's carnival in Haiti, Place </w:t>
      </w:r>
      <w:proofErr w:type="spellStart"/>
      <w:r w:rsidR="00D0225C" w:rsidRPr="00BA64A0">
        <w:rPr>
          <w:rFonts w:ascii="Arial" w:hAnsi="Arial" w:cs="Arial"/>
        </w:rPr>
        <w:t>d’Italie</w:t>
      </w:r>
      <w:proofErr w:type="spellEnd"/>
      <w:r w:rsidR="00D0225C" w:rsidRPr="00BA64A0">
        <w:rPr>
          <w:rFonts w:ascii="Arial" w:hAnsi="Arial" w:cs="Arial"/>
        </w:rPr>
        <w:t xml:space="preserve"> </w:t>
      </w:r>
      <w:r w:rsidRPr="00BA64A0">
        <w:rPr>
          <w:rFonts w:ascii="Arial" w:hAnsi="Arial" w:cs="Arial"/>
        </w:rPr>
        <w:t>was that one place where all the musicians gathered.</w:t>
      </w:r>
    </w:p>
    <w:p w14:paraId="3A77416D" w14:textId="77777777" w:rsidR="008B46B0" w:rsidRPr="00BA64A0" w:rsidRDefault="008B46B0" w:rsidP="00BA64A0">
      <w:pPr>
        <w:rPr>
          <w:rFonts w:ascii="Arial" w:hAnsi="Arial" w:cs="Arial"/>
        </w:rPr>
      </w:pPr>
      <w:r w:rsidRPr="00BA64A0">
        <w:rPr>
          <w:rFonts w:ascii="Arial" w:hAnsi="Arial" w:cs="Arial"/>
        </w:rPr>
        <w:t>[Caribbean music]</w:t>
      </w:r>
    </w:p>
    <w:p w14:paraId="34A33906" w14:textId="28640446" w:rsidR="00AF0C9E" w:rsidRPr="00BA64A0" w:rsidRDefault="00000000" w:rsidP="00BA64A0">
      <w:pPr>
        <w:rPr>
          <w:rFonts w:ascii="Arial" w:hAnsi="Arial" w:cs="Arial"/>
        </w:rPr>
      </w:pPr>
      <w:r w:rsidRPr="00BA64A0">
        <w:rPr>
          <w:rFonts w:ascii="Arial" w:hAnsi="Arial" w:cs="Arial"/>
        </w:rPr>
        <w:t>So</w:t>
      </w:r>
      <w:r w:rsidR="008B46B0" w:rsidRPr="00BA64A0">
        <w:rPr>
          <w:rFonts w:ascii="Arial" w:hAnsi="Arial" w:cs="Arial"/>
        </w:rPr>
        <w:t xml:space="preserve">, </w:t>
      </w:r>
      <w:r w:rsidRPr="00BA64A0">
        <w:rPr>
          <w:rFonts w:ascii="Arial" w:hAnsi="Arial" w:cs="Arial"/>
        </w:rPr>
        <w:t xml:space="preserve">I'm leaving the side road, so I can get to the main road and flag down a bus. And there's a couple of stalls. There's this man selling cigarettes and candy and other things. I had never smoked in my life before. But I'm like, </w:t>
      </w:r>
      <w:r w:rsidR="00E90D16" w:rsidRPr="00BA64A0">
        <w:rPr>
          <w:rFonts w:ascii="Arial" w:hAnsi="Arial" w:cs="Arial"/>
        </w:rPr>
        <w:t>"</w:t>
      </w:r>
      <w:r w:rsidRPr="00BA64A0">
        <w:rPr>
          <w:rFonts w:ascii="Arial" w:hAnsi="Arial" w:cs="Arial"/>
        </w:rPr>
        <w:t>Well, I can imagine this new person</w:t>
      </w:r>
      <w:r w:rsidR="00C1247C">
        <w:rPr>
          <w:rFonts w:ascii="Arial" w:hAnsi="Arial" w:cs="Arial"/>
        </w:rPr>
        <w:t>. S</w:t>
      </w:r>
      <w:r w:rsidRPr="00BA64A0">
        <w:rPr>
          <w:rFonts w:ascii="Arial" w:hAnsi="Arial" w:cs="Arial"/>
        </w:rPr>
        <w:t xml:space="preserve">he's sophisticated and free, </w:t>
      </w:r>
      <w:r w:rsidR="00E90D16" w:rsidRPr="00BA64A0">
        <w:rPr>
          <w:rFonts w:ascii="Arial" w:hAnsi="Arial" w:cs="Arial"/>
        </w:rPr>
        <w:t xml:space="preserve">and </w:t>
      </w:r>
      <w:r w:rsidRPr="00BA64A0">
        <w:rPr>
          <w:rFonts w:ascii="Arial" w:hAnsi="Arial" w:cs="Arial"/>
        </w:rPr>
        <w:t>she's probably going to smoke.</w:t>
      </w:r>
      <w:r w:rsidR="00E90D16" w:rsidRPr="00BA64A0">
        <w:rPr>
          <w:rFonts w:ascii="Arial" w:hAnsi="Arial" w:cs="Arial"/>
        </w:rPr>
        <w:t>"</w:t>
      </w:r>
      <w:r w:rsidRPr="00BA64A0">
        <w:rPr>
          <w:rFonts w:ascii="Arial" w:hAnsi="Arial" w:cs="Arial"/>
        </w:rPr>
        <w:t xml:space="preserve"> And I remember stopping by buying a cigarette</w:t>
      </w:r>
      <w:r w:rsidR="00E90D16" w:rsidRPr="00BA64A0">
        <w:rPr>
          <w:rFonts w:ascii="Arial" w:hAnsi="Arial" w:cs="Arial"/>
        </w:rPr>
        <w:t xml:space="preserve"> a</w:t>
      </w:r>
      <w:r w:rsidRPr="00BA64A0">
        <w:rPr>
          <w:rFonts w:ascii="Arial" w:hAnsi="Arial" w:cs="Arial"/>
        </w:rPr>
        <w:t>nd having no idea of how to even light it. Someone had to stop to tell me how to do it. And then</w:t>
      </w:r>
      <w:r w:rsidR="00E90D16" w:rsidRPr="00BA64A0">
        <w:rPr>
          <w:rFonts w:ascii="Arial" w:hAnsi="Arial" w:cs="Arial"/>
        </w:rPr>
        <w:t xml:space="preserve">, </w:t>
      </w:r>
      <w:r w:rsidRPr="00BA64A0">
        <w:rPr>
          <w:rFonts w:ascii="Arial" w:hAnsi="Arial" w:cs="Arial"/>
        </w:rPr>
        <w:t xml:space="preserve">of course, I started coughing. </w:t>
      </w:r>
      <w:proofErr w:type="gramStart"/>
      <w:r w:rsidRPr="00BA64A0">
        <w:rPr>
          <w:rFonts w:ascii="Arial" w:hAnsi="Arial" w:cs="Arial"/>
        </w:rPr>
        <w:t>So</w:t>
      </w:r>
      <w:proofErr w:type="gramEnd"/>
      <w:r w:rsidRPr="00BA64A0">
        <w:rPr>
          <w:rFonts w:ascii="Arial" w:hAnsi="Arial" w:cs="Arial"/>
        </w:rPr>
        <w:t xml:space="preserve"> I had to just flag down a bus and they stop. We're going down the mountains, and there's cars going up and down. Women with bundles on their head, going to the market or coming back from the market. Some people on the bus, they looked at me like I was crazy</w:t>
      </w:r>
      <w:r w:rsidR="009D0FA0" w:rsidRPr="00BA64A0">
        <w:rPr>
          <w:rFonts w:ascii="Arial" w:hAnsi="Arial" w:cs="Arial"/>
        </w:rPr>
        <w:t xml:space="preserve"> b</w:t>
      </w:r>
      <w:r w:rsidRPr="00BA64A0">
        <w:rPr>
          <w:rFonts w:ascii="Arial" w:hAnsi="Arial" w:cs="Arial"/>
        </w:rPr>
        <w:t>ecause I was on my own</w:t>
      </w:r>
      <w:r w:rsidR="009D0FA0" w:rsidRPr="00BA64A0">
        <w:rPr>
          <w:rFonts w:ascii="Arial" w:hAnsi="Arial" w:cs="Arial"/>
        </w:rPr>
        <w:t xml:space="preserve">, </w:t>
      </w:r>
      <w:r w:rsidRPr="00BA64A0">
        <w:rPr>
          <w:rFonts w:ascii="Arial" w:hAnsi="Arial" w:cs="Arial"/>
        </w:rPr>
        <w:t>I was obviously a kid. And it did make me feel like a superhero. And that's where people really started telling me about what was going on downtown. And they were telling me to be very careful.</w:t>
      </w:r>
    </w:p>
    <w:p w14:paraId="7B112ACC" w14:textId="77777777" w:rsidR="009D0FA0" w:rsidRPr="00BA64A0" w:rsidRDefault="009D0FA0" w:rsidP="00BA64A0">
      <w:pPr>
        <w:rPr>
          <w:rFonts w:ascii="Arial" w:hAnsi="Arial" w:cs="Arial"/>
        </w:rPr>
      </w:pPr>
      <w:r w:rsidRPr="00BA64A0">
        <w:rPr>
          <w:rFonts w:ascii="Arial" w:hAnsi="Arial" w:cs="Arial"/>
        </w:rPr>
        <w:t>[protests, chanting]</w:t>
      </w:r>
    </w:p>
    <w:p w14:paraId="576D2353" w14:textId="6D3B8054" w:rsidR="009D0FA0" w:rsidRPr="00BA64A0" w:rsidRDefault="009D0FA0" w:rsidP="00BA64A0">
      <w:pPr>
        <w:rPr>
          <w:rFonts w:ascii="Arial" w:hAnsi="Arial" w:cs="Arial"/>
        </w:rPr>
      </w:pPr>
      <w:r w:rsidRPr="00BA64A0">
        <w:rPr>
          <w:rFonts w:ascii="Arial" w:hAnsi="Arial" w:cs="Arial"/>
        </w:rPr>
        <w:t>Aristide, the president of Haiti</w:t>
      </w:r>
      <w:r w:rsidR="005C07C3">
        <w:rPr>
          <w:rFonts w:ascii="Arial" w:hAnsi="Arial" w:cs="Arial"/>
        </w:rPr>
        <w:t>,</w:t>
      </w:r>
      <w:r w:rsidRPr="00BA64A0">
        <w:rPr>
          <w:rFonts w:ascii="Arial" w:hAnsi="Arial" w:cs="Arial"/>
        </w:rPr>
        <w:t xml:space="preserve"> has recently been ousted from the country. People </w:t>
      </w:r>
      <w:r w:rsidR="00626DC2">
        <w:rPr>
          <w:rFonts w:ascii="Arial" w:hAnsi="Arial" w:cs="Arial"/>
        </w:rPr>
        <w:t xml:space="preserve">are </w:t>
      </w:r>
      <w:r w:rsidRPr="00BA64A0">
        <w:rPr>
          <w:rFonts w:ascii="Arial" w:hAnsi="Arial" w:cs="Arial"/>
        </w:rPr>
        <w:t xml:space="preserve">in the streets every day protesting and they had semiautomatic weapons, singing their rage. But I felt invincible. There's nothing that can happen that's going to be worse than what's going on at home. I just know whatever they ask me to do, I'm ready to do it. </w:t>
      </w:r>
      <w:proofErr w:type="gramStart"/>
      <w:r w:rsidRPr="00BA64A0">
        <w:rPr>
          <w:rFonts w:ascii="Arial" w:hAnsi="Arial" w:cs="Arial"/>
        </w:rPr>
        <w:t>So</w:t>
      </w:r>
      <w:proofErr w:type="gramEnd"/>
      <w:r w:rsidRPr="00BA64A0">
        <w:rPr>
          <w:rFonts w:ascii="Arial" w:hAnsi="Arial" w:cs="Arial"/>
        </w:rPr>
        <w:t xml:space="preserve"> if they say, "Hey, we're leaving today, actually." I'm like, "Okay, I'm in</w:t>
      </w:r>
      <w:r w:rsidR="00D47A88">
        <w:rPr>
          <w:rFonts w:ascii="Arial" w:hAnsi="Arial" w:cs="Arial"/>
        </w:rPr>
        <w:t xml:space="preserve">, </w:t>
      </w:r>
      <w:r w:rsidR="00D47A88" w:rsidRPr="00BA64A0">
        <w:rPr>
          <w:rFonts w:ascii="Arial" w:hAnsi="Arial" w:cs="Arial"/>
        </w:rPr>
        <w:t xml:space="preserve">although </w:t>
      </w:r>
      <w:r w:rsidRPr="00BA64A0">
        <w:rPr>
          <w:rFonts w:ascii="Arial" w:hAnsi="Arial" w:cs="Arial"/>
        </w:rPr>
        <w:t xml:space="preserve">I don't have any bags with me." </w:t>
      </w:r>
    </w:p>
    <w:p w14:paraId="7C2A3121" w14:textId="77777777" w:rsidR="00D47A88" w:rsidRDefault="00000000" w:rsidP="00BA64A0">
      <w:pPr>
        <w:rPr>
          <w:rFonts w:ascii="Arial" w:hAnsi="Arial" w:cs="Arial"/>
        </w:rPr>
      </w:pPr>
      <w:r w:rsidRPr="00BA64A0">
        <w:rPr>
          <w:rFonts w:ascii="Arial" w:hAnsi="Arial" w:cs="Arial"/>
        </w:rPr>
        <w:t xml:space="preserve">I'm not thinking about the logistics. I'm just focused on that light at the end of the tunnel. The trip took about two hours. I get to </w:t>
      </w:r>
      <w:r w:rsidR="00CA72CA" w:rsidRPr="00BA64A0">
        <w:rPr>
          <w:rFonts w:ascii="Arial" w:hAnsi="Arial" w:cs="Arial"/>
        </w:rPr>
        <w:t xml:space="preserve">Place </w:t>
      </w:r>
      <w:proofErr w:type="spellStart"/>
      <w:r w:rsidR="00CA72CA" w:rsidRPr="00BA64A0">
        <w:rPr>
          <w:rFonts w:ascii="Arial" w:hAnsi="Arial" w:cs="Arial"/>
        </w:rPr>
        <w:t>d</w:t>
      </w:r>
      <w:r w:rsidR="00D47A88">
        <w:rPr>
          <w:rFonts w:ascii="Arial" w:hAnsi="Arial" w:cs="Arial"/>
        </w:rPr>
        <w:t>'</w:t>
      </w:r>
      <w:r w:rsidR="00CA72CA" w:rsidRPr="00BA64A0">
        <w:rPr>
          <w:rFonts w:ascii="Arial" w:hAnsi="Arial" w:cs="Arial"/>
        </w:rPr>
        <w:t>Italie</w:t>
      </w:r>
      <w:proofErr w:type="spellEnd"/>
      <w:r w:rsidR="00186D25" w:rsidRPr="00BA64A0">
        <w:rPr>
          <w:rFonts w:ascii="Arial" w:hAnsi="Arial" w:cs="Arial"/>
        </w:rPr>
        <w:t>, a</w:t>
      </w:r>
      <w:r w:rsidRPr="00BA64A0">
        <w:rPr>
          <w:rFonts w:ascii="Arial" w:hAnsi="Arial" w:cs="Arial"/>
        </w:rPr>
        <w:t>nd as soon as I leave the taxi, the first thing I see is a barricade. Some</w:t>
      </w:r>
      <w:r w:rsidR="009D0FA0" w:rsidRPr="00BA64A0">
        <w:rPr>
          <w:rFonts w:ascii="Arial" w:hAnsi="Arial" w:cs="Arial"/>
        </w:rPr>
        <w:t xml:space="preserve"> </w:t>
      </w:r>
      <w:r w:rsidRPr="00BA64A0">
        <w:rPr>
          <w:rFonts w:ascii="Arial" w:hAnsi="Arial" w:cs="Arial"/>
        </w:rPr>
        <w:t>tires</w:t>
      </w:r>
      <w:r w:rsidR="009D0FA0" w:rsidRPr="00BA64A0">
        <w:rPr>
          <w:rFonts w:ascii="Arial" w:hAnsi="Arial" w:cs="Arial"/>
        </w:rPr>
        <w:t xml:space="preserve">, </w:t>
      </w:r>
      <w:r w:rsidRPr="00BA64A0">
        <w:rPr>
          <w:rFonts w:ascii="Arial" w:hAnsi="Arial" w:cs="Arial"/>
        </w:rPr>
        <w:t>wood</w:t>
      </w:r>
      <w:r w:rsidR="009D0FA0" w:rsidRPr="00BA64A0">
        <w:rPr>
          <w:rFonts w:ascii="Arial" w:hAnsi="Arial" w:cs="Arial"/>
        </w:rPr>
        <w:t xml:space="preserve">, </w:t>
      </w:r>
      <w:r w:rsidRPr="00BA64A0">
        <w:rPr>
          <w:rFonts w:ascii="Arial" w:hAnsi="Arial" w:cs="Arial"/>
        </w:rPr>
        <w:t xml:space="preserve">and some branches. I </w:t>
      </w:r>
      <w:proofErr w:type="gramStart"/>
      <w:r w:rsidRPr="00BA64A0">
        <w:rPr>
          <w:rFonts w:ascii="Arial" w:hAnsi="Arial" w:cs="Arial"/>
        </w:rPr>
        <w:t>have to</w:t>
      </w:r>
      <w:proofErr w:type="gramEnd"/>
      <w:r w:rsidRPr="00BA64A0">
        <w:rPr>
          <w:rFonts w:ascii="Arial" w:hAnsi="Arial" w:cs="Arial"/>
        </w:rPr>
        <w:t xml:space="preserve"> go through the barricade</w:t>
      </w:r>
      <w:r w:rsidR="009D0FA0" w:rsidRPr="00BA64A0">
        <w:rPr>
          <w:rFonts w:ascii="Arial" w:hAnsi="Arial" w:cs="Arial"/>
        </w:rPr>
        <w:t>, g</w:t>
      </w:r>
      <w:r w:rsidRPr="00BA64A0">
        <w:rPr>
          <w:rFonts w:ascii="Arial" w:hAnsi="Arial" w:cs="Arial"/>
        </w:rPr>
        <w:t xml:space="preserve">et into the crowd. And from there, I </w:t>
      </w:r>
      <w:proofErr w:type="gramStart"/>
      <w:r w:rsidRPr="00BA64A0">
        <w:rPr>
          <w:rFonts w:ascii="Arial" w:hAnsi="Arial" w:cs="Arial"/>
        </w:rPr>
        <w:t>have to</w:t>
      </w:r>
      <w:proofErr w:type="gramEnd"/>
      <w:r w:rsidRPr="00BA64A0">
        <w:rPr>
          <w:rFonts w:ascii="Arial" w:hAnsi="Arial" w:cs="Arial"/>
        </w:rPr>
        <w:t xml:space="preserve"> find a building that I'm looking for. Some guys are standing there</w:t>
      </w:r>
      <w:r w:rsidR="009D0FA0" w:rsidRPr="00BA64A0">
        <w:rPr>
          <w:rFonts w:ascii="Arial" w:hAnsi="Arial" w:cs="Arial"/>
        </w:rPr>
        <w:t>, t</w:t>
      </w:r>
      <w:r w:rsidRPr="00BA64A0">
        <w:rPr>
          <w:rFonts w:ascii="Arial" w:hAnsi="Arial" w:cs="Arial"/>
        </w:rPr>
        <w:t>hey have rifles. And I remember being asked what I was doing there</w:t>
      </w:r>
      <w:r w:rsidR="009D0FA0" w:rsidRPr="00BA64A0">
        <w:rPr>
          <w:rFonts w:ascii="Arial" w:hAnsi="Arial" w:cs="Arial"/>
        </w:rPr>
        <w:t>. A</w:t>
      </w:r>
      <w:r w:rsidRPr="00BA64A0">
        <w:rPr>
          <w:rFonts w:ascii="Arial" w:hAnsi="Arial" w:cs="Arial"/>
        </w:rPr>
        <w:t xml:space="preserve">nd I'm like, </w:t>
      </w:r>
      <w:r w:rsidR="009D0FA0" w:rsidRPr="00BA64A0">
        <w:rPr>
          <w:rFonts w:ascii="Arial" w:hAnsi="Arial" w:cs="Arial"/>
        </w:rPr>
        <w:t>"</w:t>
      </w:r>
      <w:r w:rsidRPr="00BA64A0">
        <w:rPr>
          <w:rFonts w:ascii="Arial" w:hAnsi="Arial" w:cs="Arial"/>
        </w:rPr>
        <w:t>Well, I have to meet with someone in there.</w:t>
      </w:r>
      <w:r w:rsidR="009D0FA0" w:rsidRPr="00BA64A0">
        <w:rPr>
          <w:rFonts w:ascii="Arial" w:hAnsi="Arial" w:cs="Arial"/>
        </w:rPr>
        <w:t>"</w:t>
      </w:r>
      <w:r w:rsidRPr="00BA64A0">
        <w:rPr>
          <w:rFonts w:ascii="Arial" w:hAnsi="Arial" w:cs="Arial"/>
        </w:rPr>
        <w:t xml:space="preserve"> And </w:t>
      </w:r>
      <w:proofErr w:type="gramStart"/>
      <w:r w:rsidRPr="00BA64A0">
        <w:rPr>
          <w:rFonts w:ascii="Arial" w:hAnsi="Arial" w:cs="Arial"/>
        </w:rPr>
        <w:t>them</w:t>
      </w:r>
      <w:proofErr w:type="gramEnd"/>
      <w:r w:rsidRPr="00BA64A0">
        <w:rPr>
          <w:rFonts w:ascii="Arial" w:hAnsi="Arial" w:cs="Arial"/>
        </w:rPr>
        <w:t xml:space="preserve"> warning me that whatever happens to me is not their responsibility. Everyone is on their own in there. So</w:t>
      </w:r>
      <w:r w:rsidR="00D47A88">
        <w:rPr>
          <w:rFonts w:ascii="Arial" w:hAnsi="Arial" w:cs="Arial"/>
        </w:rPr>
        <w:t>,</w:t>
      </w:r>
      <w:r w:rsidRPr="00BA64A0">
        <w:rPr>
          <w:rFonts w:ascii="Arial" w:hAnsi="Arial" w:cs="Arial"/>
        </w:rPr>
        <w:t xml:space="preserve"> they le</w:t>
      </w:r>
      <w:r w:rsidR="009D0FA0" w:rsidRPr="00BA64A0">
        <w:rPr>
          <w:rFonts w:ascii="Arial" w:hAnsi="Arial" w:cs="Arial"/>
        </w:rPr>
        <w:t>t</w:t>
      </w:r>
      <w:r w:rsidRPr="00BA64A0">
        <w:rPr>
          <w:rFonts w:ascii="Arial" w:hAnsi="Arial" w:cs="Arial"/>
        </w:rPr>
        <w:t xml:space="preserve"> me through</w:t>
      </w:r>
      <w:r w:rsidR="009D0FA0" w:rsidRPr="00BA64A0">
        <w:rPr>
          <w:rFonts w:ascii="Arial" w:hAnsi="Arial" w:cs="Arial"/>
        </w:rPr>
        <w:t>.</w:t>
      </w:r>
    </w:p>
    <w:p w14:paraId="04AFCE01" w14:textId="57764D92" w:rsidR="009D0FA0" w:rsidRPr="00BA64A0" w:rsidRDefault="009D0FA0" w:rsidP="00BA64A0">
      <w:pPr>
        <w:rPr>
          <w:rFonts w:ascii="Arial" w:hAnsi="Arial" w:cs="Arial"/>
        </w:rPr>
      </w:pPr>
      <w:r w:rsidRPr="00BA64A0">
        <w:rPr>
          <w:rFonts w:ascii="Arial" w:hAnsi="Arial" w:cs="Arial"/>
        </w:rPr>
        <w:t>T</w:t>
      </w:r>
      <w:r w:rsidR="00000000" w:rsidRPr="00BA64A0">
        <w:rPr>
          <w:rFonts w:ascii="Arial" w:hAnsi="Arial" w:cs="Arial"/>
        </w:rPr>
        <w:t>he crowd was huge.</w:t>
      </w:r>
      <w:r w:rsidR="00D47A88">
        <w:rPr>
          <w:rFonts w:ascii="Arial" w:hAnsi="Arial" w:cs="Arial"/>
        </w:rPr>
        <w:t xml:space="preserve"> </w:t>
      </w:r>
      <w:proofErr w:type="gramStart"/>
      <w:r w:rsidR="00000000" w:rsidRPr="00BA64A0">
        <w:rPr>
          <w:rFonts w:ascii="Arial" w:hAnsi="Arial" w:cs="Arial"/>
        </w:rPr>
        <w:t>I</w:t>
      </w:r>
      <w:proofErr w:type="gramEnd"/>
      <w:r w:rsidR="00000000" w:rsidRPr="00BA64A0">
        <w:rPr>
          <w:rFonts w:ascii="Arial" w:hAnsi="Arial" w:cs="Arial"/>
        </w:rPr>
        <w:t xml:space="preserve"> could see people as far as 10</w:t>
      </w:r>
      <w:r w:rsidRPr="00BA64A0">
        <w:rPr>
          <w:rFonts w:ascii="Arial" w:hAnsi="Arial" w:cs="Arial"/>
        </w:rPr>
        <w:t xml:space="preserve">, </w:t>
      </w:r>
      <w:r w:rsidR="00000000" w:rsidRPr="00BA64A0">
        <w:rPr>
          <w:rFonts w:ascii="Arial" w:hAnsi="Arial" w:cs="Arial"/>
        </w:rPr>
        <w:t xml:space="preserve">15 blocks. There's a guy with </w:t>
      </w:r>
      <w:r w:rsidRPr="00BA64A0">
        <w:rPr>
          <w:rFonts w:ascii="Arial" w:hAnsi="Arial" w:cs="Arial"/>
        </w:rPr>
        <w:t xml:space="preserve">a </w:t>
      </w:r>
      <w:r w:rsidR="00000000" w:rsidRPr="00BA64A0">
        <w:rPr>
          <w:rFonts w:ascii="Arial" w:hAnsi="Arial" w:cs="Arial"/>
        </w:rPr>
        <w:t>loudspeaker</w:t>
      </w:r>
      <w:r w:rsidRPr="00BA64A0">
        <w:rPr>
          <w:rFonts w:ascii="Arial" w:hAnsi="Arial" w:cs="Arial"/>
        </w:rPr>
        <w:t xml:space="preserve">, </w:t>
      </w:r>
      <w:r w:rsidR="00000000" w:rsidRPr="00BA64A0">
        <w:rPr>
          <w:rFonts w:ascii="Arial" w:hAnsi="Arial" w:cs="Arial"/>
        </w:rPr>
        <w:t>reminding everyone why they are there. A lot of the protests had to do with hunger</w:t>
      </w:r>
      <w:r w:rsidRPr="00BA64A0">
        <w:rPr>
          <w:rFonts w:ascii="Arial" w:hAnsi="Arial" w:cs="Arial"/>
        </w:rPr>
        <w:t xml:space="preserve">, </w:t>
      </w:r>
      <w:r w:rsidR="00000000" w:rsidRPr="00BA64A0">
        <w:rPr>
          <w:rFonts w:ascii="Arial" w:hAnsi="Arial" w:cs="Arial"/>
        </w:rPr>
        <w:t xml:space="preserve">with not being able to afford </w:t>
      </w:r>
      <w:r w:rsidRPr="00BA64A0">
        <w:rPr>
          <w:rFonts w:ascii="Arial" w:hAnsi="Arial" w:cs="Arial"/>
        </w:rPr>
        <w:t>life</w:t>
      </w:r>
      <w:r w:rsidR="00D47A88">
        <w:rPr>
          <w:rFonts w:ascii="Arial" w:hAnsi="Arial" w:cs="Arial"/>
        </w:rPr>
        <w:t>. P</w:t>
      </w:r>
      <w:r w:rsidR="00000000" w:rsidRPr="00BA64A0">
        <w:rPr>
          <w:rFonts w:ascii="Arial" w:hAnsi="Arial" w:cs="Arial"/>
        </w:rPr>
        <w:t>eople</w:t>
      </w:r>
      <w:r w:rsidRPr="00BA64A0">
        <w:rPr>
          <w:rFonts w:ascii="Arial" w:hAnsi="Arial" w:cs="Arial"/>
        </w:rPr>
        <w:t xml:space="preserve">, they're </w:t>
      </w:r>
      <w:r w:rsidR="00000000" w:rsidRPr="00BA64A0">
        <w:rPr>
          <w:rFonts w:ascii="Arial" w:hAnsi="Arial" w:cs="Arial"/>
        </w:rPr>
        <w:t>singing</w:t>
      </w:r>
      <w:r w:rsidRPr="00BA64A0">
        <w:rPr>
          <w:rFonts w:ascii="Arial" w:hAnsi="Arial" w:cs="Arial"/>
        </w:rPr>
        <w:t>. [singing] W</w:t>
      </w:r>
      <w:r w:rsidR="00000000" w:rsidRPr="00BA64A0">
        <w:rPr>
          <w:rFonts w:ascii="Arial" w:hAnsi="Arial" w:cs="Arial"/>
        </w:rPr>
        <w:t>hich basically means</w:t>
      </w:r>
      <w:r w:rsidR="00D47A88">
        <w:rPr>
          <w:rFonts w:ascii="Arial" w:hAnsi="Arial" w:cs="Arial"/>
        </w:rPr>
        <w:t>, "</w:t>
      </w:r>
      <w:r w:rsidR="00000000" w:rsidRPr="00BA64A0">
        <w:rPr>
          <w:rFonts w:ascii="Arial" w:hAnsi="Arial" w:cs="Arial"/>
        </w:rPr>
        <w:t xml:space="preserve">I don't </w:t>
      </w:r>
      <w:r w:rsidRPr="00BA64A0">
        <w:rPr>
          <w:rFonts w:ascii="Arial" w:hAnsi="Arial" w:cs="Arial"/>
        </w:rPr>
        <w:t xml:space="preserve">kid </w:t>
      </w:r>
      <w:r w:rsidR="00000000" w:rsidRPr="00BA64A0">
        <w:rPr>
          <w:rFonts w:ascii="Arial" w:hAnsi="Arial" w:cs="Arial"/>
        </w:rPr>
        <w:t>around when I'm empty</w:t>
      </w:r>
      <w:r w:rsidR="00D47A88">
        <w:rPr>
          <w:rFonts w:ascii="Arial" w:hAnsi="Arial" w:cs="Arial"/>
        </w:rPr>
        <w:t xml:space="preserve"> </w:t>
      </w:r>
      <w:r w:rsidR="00000000" w:rsidRPr="00BA64A0">
        <w:rPr>
          <w:rFonts w:ascii="Arial" w:hAnsi="Arial" w:cs="Arial"/>
        </w:rPr>
        <w:t>bell</w:t>
      </w:r>
      <w:r w:rsidRPr="00BA64A0">
        <w:rPr>
          <w:rFonts w:ascii="Arial" w:hAnsi="Arial" w:cs="Arial"/>
        </w:rPr>
        <w:t>ied.</w:t>
      </w:r>
      <w:r w:rsidR="00D47A88">
        <w:rPr>
          <w:rFonts w:ascii="Arial" w:hAnsi="Arial" w:cs="Arial"/>
        </w:rPr>
        <w:t>"</w:t>
      </w:r>
      <w:r w:rsidRPr="00BA64A0">
        <w:rPr>
          <w:rFonts w:ascii="Arial" w:hAnsi="Arial" w:cs="Arial"/>
        </w:rPr>
        <w:t xml:space="preserve"> [singing]</w:t>
      </w:r>
      <w:r w:rsidR="00000000" w:rsidRPr="00BA64A0">
        <w:rPr>
          <w:rFonts w:ascii="Arial" w:hAnsi="Arial" w:cs="Arial"/>
        </w:rPr>
        <w:t xml:space="preserve"> There was another song about if </w:t>
      </w:r>
      <w:r w:rsidRPr="00BA64A0">
        <w:rPr>
          <w:rFonts w:ascii="Arial" w:hAnsi="Arial" w:cs="Arial"/>
        </w:rPr>
        <w:t>Aristide,</w:t>
      </w:r>
      <w:r w:rsidR="00000000" w:rsidRPr="00BA64A0">
        <w:rPr>
          <w:rFonts w:ascii="Arial" w:hAnsi="Arial" w:cs="Arial"/>
        </w:rPr>
        <w:t xml:space="preserve"> the </w:t>
      </w:r>
      <w:r w:rsidRPr="00BA64A0">
        <w:rPr>
          <w:rFonts w:ascii="Arial" w:hAnsi="Arial" w:cs="Arial"/>
        </w:rPr>
        <w:t>p</w:t>
      </w:r>
      <w:r w:rsidR="00000000" w:rsidRPr="00BA64A0">
        <w:rPr>
          <w:rFonts w:ascii="Arial" w:hAnsi="Arial" w:cs="Arial"/>
        </w:rPr>
        <w:t>resident</w:t>
      </w:r>
      <w:r w:rsidR="00D47A88">
        <w:rPr>
          <w:rFonts w:ascii="Arial" w:hAnsi="Arial" w:cs="Arial"/>
        </w:rPr>
        <w:t>,</w:t>
      </w:r>
      <w:r w:rsidR="00000000" w:rsidRPr="00BA64A0">
        <w:rPr>
          <w:rFonts w:ascii="Arial" w:hAnsi="Arial" w:cs="Arial"/>
        </w:rPr>
        <w:t xml:space="preserve"> was ever to return</w:t>
      </w:r>
      <w:r w:rsidR="00D47A88">
        <w:rPr>
          <w:rFonts w:ascii="Arial" w:hAnsi="Arial" w:cs="Arial"/>
        </w:rPr>
        <w:t xml:space="preserve">, </w:t>
      </w:r>
      <w:r w:rsidRPr="00BA64A0">
        <w:rPr>
          <w:rFonts w:ascii="Arial" w:hAnsi="Arial" w:cs="Arial"/>
        </w:rPr>
        <w:t>[singing]</w:t>
      </w:r>
      <w:r w:rsidR="00000000" w:rsidRPr="00BA64A0">
        <w:rPr>
          <w:rFonts w:ascii="Arial" w:hAnsi="Arial" w:cs="Arial"/>
        </w:rPr>
        <w:t xml:space="preserve"> which basically means</w:t>
      </w:r>
      <w:r w:rsidR="00D47A88">
        <w:rPr>
          <w:rFonts w:ascii="Arial" w:hAnsi="Arial" w:cs="Arial"/>
        </w:rPr>
        <w:t>, "I</w:t>
      </w:r>
      <w:r w:rsidR="00000000" w:rsidRPr="00BA64A0">
        <w:rPr>
          <w:rFonts w:ascii="Arial" w:hAnsi="Arial" w:cs="Arial"/>
        </w:rPr>
        <w:t xml:space="preserve">f </w:t>
      </w:r>
      <w:r w:rsidRPr="00BA64A0">
        <w:rPr>
          <w:rFonts w:ascii="Arial" w:hAnsi="Arial" w:cs="Arial"/>
        </w:rPr>
        <w:t xml:space="preserve">Aristide </w:t>
      </w:r>
      <w:r w:rsidR="00000000" w:rsidRPr="00BA64A0">
        <w:rPr>
          <w:rFonts w:ascii="Arial" w:hAnsi="Arial" w:cs="Arial"/>
        </w:rPr>
        <w:t>comes back, people would get armed and attack.</w:t>
      </w:r>
      <w:r w:rsidR="00D47A88">
        <w:rPr>
          <w:rFonts w:ascii="Arial" w:hAnsi="Arial" w:cs="Arial"/>
        </w:rPr>
        <w:t>"</w:t>
      </w:r>
      <w:r w:rsidR="00000000" w:rsidRPr="00BA64A0">
        <w:rPr>
          <w:rFonts w:ascii="Arial" w:hAnsi="Arial" w:cs="Arial"/>
        </w:rPr>
        <w:t xml:space="preserve"> This is real. I'm not feeling invincible anymore. But I'm going through that huge crowd and trying to make sure that I get to the building. Everyone is sweaty. You can smell </w:t>
      </w:r>
      <w:proofErr w:type="gramStart"/>
      <w:r w:rsidR="00000000" w:rsidRPr="00BA64A0">
        <w:rPr>
          <w:rFonts w:ascii="Arial" w:hAnsi="Arial" w:cs="Arial"/>
        </w:rPr>
        <w:t>Vaseline</w:t>
      </w:r>
      <w:r w:rsidRPr="00BA64A0">
        <w:rPr>
          <w:rFonts w:ascii="Arial" w:hAnsi="Arial" w:cs="Arial"/>
        </w:rPr>
        <w:t>,</w:t>
      </w:r>
      <w:proofErr w:type="gramEnd"/>
      <w:r w:rsidRPr="00BA64A0">
        <w:rPr>
          <w:rFonts w:ascii="Arial" w:hAnsi="Arial" w:cs="Arial"/>
        </w:rPr>
        <w:t xml:space="preserve"> y</w:t>
      </w:r>
      <w:r w:rsidR="00000000" w:rsidRPr="00BA64A0">
        <w:rPr>
          <w:rFonts w:ascii="Arial" w:hAnsi="Arial" w:cs="Arial"/>
        </w:rPr>
        <w:t xml:space="preserve">ou can smell </w:t>
      </w:r>
      <w:r w:rsidRPr="00BA64A0">
        <w:rPr>
          <w:rFonts w:ascii="Arial" w:hAnsi="Arial" w:cs="Arial"/>
        </w:rPr>
        <w:t xml:space="preserve">Dax </w:t>
      </w:r>
      <w:r w:rsidR="00000000" w:rsidRPr="00BA64A0">
        <w:rPr>
          <w:rFonts w:ascii="Arial" w:hAnsi="Arial" w:cs="Arial"/>
        </w:rPr>
        <w:t xml:space="preserve">products. There was the green </w:t>
      </w:r>
      <w:r w:rsidRPr="00BA64A0">
        <w:rPr>
          <w:rFonts w:ascii="Arial" w:hAnsi="Arial" w:cs="Arial"/>
        </w:rPr>
        <w:t>Dax</w:t>
      </w:r>
      <w:r w:rsidR="00000000" w:rsidRPr="00BA64A0">
        <w:rPr>
          <w:rFonts w:ascii="Arial" w:hAnsi="Arial" w:cs="Arial"/>
        </w:rPr>
        <w:t xml:space="preserve">, there was the black </w:t>
      </w:r>
      <w:r w:rsidRPr="00BA64A0">
        <w:rPr>
          <w:rFonts w:ascii="Arial" w:hAnsi="Arial" w:cs="Arial"/>
        </w:rPr>
        <w:t>Dax</w:t>
      </w:r>
      <w:r w:rsidR="00000000" w:rsidRPr="00BA64A0">
        <w:rPr>
          <w:rFonts w:ascii="Arial" w:hAnsi="Arial" w:cs="Arial"/>
        </w:rPr>
        <w:t xml:space="preserve">. And I remember smelling </w:t>
      </w:r>
      <w:proofErr w:type="gramStart"/>
      <w:r w:rsidR="00000000" w:rsidRPr="00BA64A0">
        <w:rPr>
          <w:rFonts w:ascii="Arial" w:hAnsi="Arial" w:cs="Arial"/>
        </w:rPr>
        <w:t>both of them</w:t>
      </w:r>
      <w:proofErr w:type="gramEnd"/>
      <w:r w:rsidR="00000000" w:rsidRPr="00BA64A0">
        <w:rPr>
          <w:rFonts w:ascii="Arial" w:hAnsi="Arial" w:cs="Arial"/>
        </w:rPr>
        <w:t xml:space="preserve">. The </w:t>
      </w:r>
      <w:r w:rsidR="000A5648">
        <w:rPr>
          <w:rFonts w:ascii="Arial" w:hAnsi="Arial" w:cs="Arial"/>
        </w:rPr>
        <w:t xml:space="preserve">crowd is moving me. </w:t>
      </w:r>
      <w:r w:rsidR="000A5648" w:rsidRPr="00BA64A0">
        <w:rPr>
          <w:rFonts w:ascii="Arial" w:hAnsi="Arial" w:cs="Arial"/>
        </w:rPr>
        <w:t xml:space="preserve">It's </w:t>
      </w:r>
      <w:r w:rsidR="00000000" w:rsidRPr="00BA64A0">
        <w:rPr>
          <w:rFonts w:ascii="Arial" w:hAnsi="Arial" w:cs="Arial"/>
        </w:rPr>
        <w:t xml:space="preserve">like I see the building and I'm working toward it. I'm trying to see the building. And before I know it, I'm in front of it. </w:t>
      </w:r>
    </w:p>
    <w:p w14:paraId="37044CFF" w14:textId="3B244EF4" w:rsidR="00873EDD" w:rsidRPr="00BA64A0" w:rsidRDefault="00000000" w:rsidP="00BA64A0">
      <w:pPr>
        <w:rPr>
          <w:rFonts w:ascii="Arial" w:hAnsi="Arial" w:cs="Arial"/>
        </w:rPr>
      </w:pPr>
      <w:r w:rsidRPr="00BA64A0">
        <w:rPr>
          <w:rFonts w:ascii="Arial" w:hAnsi="Arial" w:cs="Arial"/>
        </w:rPr>
        <w:lastRenderedPageBreak/>
        <w:t xml:space="preserve">They told me a building, but it felt like a very private house. There were like a few pieces of furniture in there. People were playing dominoes. Someone was cooking lunch. I asked for Gabriel because that's the name I was given. </w:t>
      </w:r>
      <w:r w:rsidR="00F9472D" w:rsidRPr="00BA64A0">
        <w:rPr>
          <w:rFonts w:ascii="Arial" w:hAnsi="Arial" w:cs="Arial"/>
        </w:rPr>
        <w:t xml:space="preserve">Someone </w:t>
      </w:r>
      <w:r w:rsidRPr="00BA64A0">
        <w:rPr>
          <w:rFonts w:ascii="Arial" w:hAnsi="Arial" w:cs="Arial"/>
        </w:rPr>
        <w:t xml:space="preserve">said, </w:t>
      </w:r>
      <w:r w:rsidR="00873EDD" w:rsidRPr="00BA64A0">
        <w:rPr>
          <w:rFonts w:ascii="Arial" w:hAnsi="Arial" w:cs="Arial"/>
        </w:rPr>
        <w:t>"L</w:t>
      </w:r>
      <w:r w:rsidRPr="00BA64A0">
        <w:rPr>
          <w:rFonts w:ascii="Arial" w:hAnsi="Arial" w:cs="Arial"/>
        </w:rPr>
        <w:t>et me go check and see where he is.</w:t>
      </w:r>
      <w:r w:rsidR="00873EDD" w:rsidRPr="00BA64A0">
        <w:rPr>
          <w:rFonts w:ascii="Arial" w:hAnsi="Arial" w:cs="Arial"/>
        </w:rPr>
        <w:t>"</w:t>
      </w:r>
      <w:r w:rsidRPr="00BA64A0">
        <w:rPr>
          <w:rFonts w:ascii="Arial" w:hAnsi="Arial" w:cs="Arial"/>
        </w:rPr>
        <w:t xml:space="preserve"> She comes back, and she says, </w:t>
      </w:r>
      <w:r w:rsidR="00873EDD" w:rsidRPr="00BA64A0">
        <w:rPr>
          <w:rFonts w:ascii="Arial" w:hAnsi="Arial" w:cs="Arial"/>
        </w:rPr>
        <w:t>"</w:t>
      </w:r>
      <w:r w:rsidRPr="00BA64A0">
        <w:rPr>
          <w:rFonts w:ascii="Arial" w:hAnsi="Arial" w:cs="Arial"/>
        </w:rPr>
        <w:t xml:space="preserve">Oh, well, apparently </w:t>
      </w:r>
      <w:r w:rsidR="00873EDD" w:rsidRPr="00BA64A0">
        <w:rPr>
          <w:rFonts w:ascii="Arial" w:hAnsi="Arial" w:cs="Arial"/>
        </w:rPr>
        <w:t xml:space="preserve">he's </w:t>
      </w:r>
      <w:r w:rsidRPr="00BA64A0">
        <w:rPr>
          <w:rFonts w:ascii="Arial" w:hAnsi="Arial" w:cs="Arial"/>
        </w:rPr>
        <w:t>not here</w:t>
      </w:r>
      <w:r w:rsidR="00036959">
        <w:rPr>
          <w:rFonts w:ascii="Arial" w:hAnsi="Arial" w:cs="Arial"/>
        </w:rPr>
        <w:t xml:space="preserve">. </w:t>
      </w:r>
      <w:r w:rsidR="00036959" w:rsidRPr="00BA64A0">
        <w:rPr>
          <w:rFonts w:ascii="Arial" w:hAnsi="Arial" w:cs="Arial"/>
        </w:rPr>
        <w:t xml:space="preserve">He's </w:t>
      </w:r>
      <w:r w:rsidRPr="00BA64A0">
        <w:rPr>
          <w:rFonts w:ascii="Arial" w:hAnsi="Arial" w:cs="Arial"/>
        </w:rPr>
        <w:t>out of town. Nobody knows where he is.</w:t>
      </w:r>
      <w:r w:rsidR="00873EDD" w:rsidRPr="00BA64A0">
        <w:rPr>
          <w:rFonts w:ascii="Arial" w:hAnsi="Arial" w:cs="Arial"/>
        </w:rPr>
        <w:t>"</w:t>
      </w:r>
      <w:r w:rsidRPr="00BA64A0">
        <w:rPr>
          <w:rFonts w:ascii="Arial" w:hAnsi="Arial" w:cs="Arial"/>
        </w:rPr>
        <w:t xml:space="preserve"> I did ask about the program</w:t>
      </w:r>
      <w:r w:rsidR="00873EDD" w:rsidRPr="00BA64A0">
        <w:rPr>
          <w:rFonts w:ascii="Arial" w:hAnsi="Arial" w:cs="Arial"/>
        </w:rPr>
        <w:t xml:space="preserve"> a</w:t>
      </w:r>
      <w:r w:rsidRPr="00BA64A0">
        <w:rPr>
          <w:rFonts w:ascii="Arial" w:hAnsi="Arial" w:cs="Arial"/>
        </w:rPr>
        <w:t>nd nobody at that table knew. They knew who Gabriel was</w:t>
      </w:r>
      <w:r w:rsidR="00873EDD" w:rsidRPr="00BA64A0">
        <w:rPr>
          <w:rFonts w:ascii="Arial" w:hAnsi="Arial" w:cs="Arial"/>
        </w:rPr>
        <w:t>, b</w:t>
      </w:r>
      <w:r w:rsidRPr="00BA64A0">
        <w:rPr>
          <w:rFonts w:ascii="Arial" w:hAnsi="Arial" w:cs="Arial"/>
        </w:rPr>
        <w:t xml:space="preserve">ut that </w:t>
      </w:r>
      <w:r w:rsidR="00873EDD" w:rsidRPr="00BA64A0">
        <w:rPr>
          <w:rFonts w:ascii="Arial" w:hAnsi="Arial" w:cs="Arial"/>
        </w:rPr>
        <w:t>was it. T</w:t>
      </w:r>
      <w:r w:rsidRPr="00BA64A0">
        <w:rPr>
          <w:rFonts w:ascii="Arial" w:hAnsi="Arial" w:cs="Arial"/>
        </w:rPr>
        <w:t xml:space="preserve">he interview is not happening. </w:t>
      </w:r>
    </w:p>
    <w:p w14:paraId="5513FAA3" w14:textId="5222E358" w:rsidR="00AF0C9E" w:rsidRPr="00BA64A0" w:rsidRDefault="00000000" w:rsidP="00BA64A0">
      <w:pPr>
        <w:rPr>
          <w:rFonts w:ascii="Arial" w:hAnsi="Arial" w:cs="Arial"/>
        </w:rPr>
      </w:pPr>
      <w:r w:rsidRPr="00BA64A0">
        <w:rPr>
          <w:rFonts w:ascii="Arial" w:hAnsi="Arial" w:cs="Arial"/>
        </w:rPr>
        <w:t xml:space="preserve">I just had that gut feeling that it was over. It's not like, </w:t>
      </w:r>
      <w:r w:rsidR="000A4023" w:rsidRPr="00BA64A0">
        <w:rPr>
          <w:rFonts w:ascii="Arial" w:hAnsi="Arial" w:cs="Arial"/>
        </w:rPr>
        <w:t>"</w:t>
      </w:r>
      <w:r w:rsidRPr="00BA64A0">
        <w:rPr>
          <w:rFonts w:ascii="Arial" w:hAnsi="Arial" w:cs="Arial"/>
        </w:rPr>
        <w:t>Oh, he's not there today</w:t>
      </w:r>
      <w:r w:rsidR="000A4023" w:rsidRPr="00BA64A0">
        <w:rPr>
          <w:rFonts w:ascii="Arial" w:hAnsi="Arial" w:cs="Arial"/>
        </w:rPr>
        <w:t>, b</w:t>
      </w:r>
      <w:r w:rsidRPr="00BA64A0">
        <w:rPr>
          <w:rFonts w:ascii="Arial" w:hAnsi="Arial" w:cs="Arial"/>
        </w:rPr>
        <w:t xml:space="preserve">ecause something happened. I'm never going to meet </w:t>
      </w:r>
      <w:proofErr w:type="gramStart"/>
      <w:r w:rsidRPr="00BA64A0">
        <w:rPr>
          <w:rFonts w:ascii="Arial" w:hAnsi="Arial" w:cs="Arial"/>
        </w:rPr>
        <w:t>this</w:t>
      </w:r>
      <w:proofErr w:type="gramEnd"/>
      <w:r w:rsidRPr="00BA64A0">
        <w:rPr>
          <w:rFonts w:ascii="Arial" w:hAnsi="Arial" w:cs="Arial"/>
        </w:rPr>
        <w:t xml:space="preserve"> Gabriel. This program is just not going to happen. I just need to stop.</w:t>
      </w:r>
      <w:r w:rsidR="000A4023" w:rsidRPr="00BA64A0">
        <w:rPr>
          <w:rFonts w:ascii="Arial" w:hAnsi="Arial" w:cs="Arial"/>
        </w:rPr>
        <w:t>"</w:t>
      </w:r>
      <w:r w:rsidRPr="00BA64A0">
        <w:rPr>
          <w:rFonts w:ascii="Arial" w:hAnsi="Arial" w:cs="Arial"/>
        </w:rPr>
        <w:t xml:space="preserve"> And I had this feeling where I'm stuck because there's nowhere else to go. I was devastated.</w:t>
      </w:r>
    </w:p>
    <w:p w14:paraId="3C1DCD50" w14:textId="77777777" w:rsidR="00620539" w:rsidRPr="00BA64A0" w:rsidRDefault="00620539" w:rsidP="00BA64A0">
      <w:pPr>
        <w:rPr>
          <w:rFonts w:ascii="Arial" w:hAnsi="Arial" w:cs="Arial"/>
        </w:rPr>
      </w:pPr>
      <w:r w:rsidRPr="00BA64A0">
        <w:rPr>
          <w:rFonts w:ascii="Arial" w:hAnsi="Arial" w:cs="Arial"/>
        </w:rPr>
        <w:t>[tense music]</w:t>
      </w:r>
    </w:p>
    <w:p w14:paraId="18368023" w14:textId="03A9E3AA" w:rsidR="004040E1" w:rsidRPr="00BA64A0" w:rsidRDefault="00000000" w:rsidP="00BA64A0">
      <w:pPr>
        <w:rPr>
          <w:rFonts w:ascii="Arial" w:hAnsi="Arial" w:cs="Arial"/>
        </w:rPr>
      </w:pPr>
      <w:r w:rsidRPr="00BA64A0">
        <w:rPr>
          <w:rFonts w:ascii="Arial" w:hAnsi="Arial" w:cs="Arial"/>
        </w:rPr>
        <w:t>As soon as I leave the premises, I'm just engulfed again</w:t>
      </w:r>
      <w:r w:rsidR="001D5CC0">
        <w:rPr>
          <w:rFonts w:ascii="Arial" w:hAnsi="Arial" w:cs="Arial"/>
        </w:rPr>
        <w:t xml:space="preserve"> </w:t>
      </w:r>
      <w:r w:rsidRPr="00BA64A0">
        <w:rPr>
          <w:rFonts w:ascii="Arial" w:hAnsi="Arial" w:cs="Arial"/>
        </w:rPr>
        <w:t xml:space="preserve">by the crowd. </w:t>
      </w:r>
      <w:r w:rsidR="004040E1" w:rsidRPr="00BA64A0">
        <w:rPr>
          <w:rFonts w:ascii="Arial" w:hAnsi="Arial" w:cs="Arial"/>
        </w:rPr>
        <w:t>I</w:t>
      </w:r>
      <w:r w:rsidRPr="00BA64A0">
        <w:rPr>
          <w:rFonts w:ascii="Arial" w:hAnsi="Arial" w:cs="Arial"/>
        </w:rPr>
        <w:t xml:space="preserve">t feels even tighter than it was before. People were barely moving. And I feel </w:t>
      </w:r>
      <w:r w:rsidR="00C31FBA">
        <w:rPr>
          <w:rFonts w:ascii="Arial" w:hAnsi="Arial" w:cs="Arial"/>
        </w:rPr>
        <w:t xml:space="preserve">like </w:t>
      </w:r>
      <w:r w:rsidRPr="00BA64A0">
        <w:rPr>
          <w:rFonts w:ascii="Arial" w:hAnsi="Arial" w:cs="Arial"/>
        </w:rPr>
        <w:t xml:space="preserve">I can barely breathe. People are singing, people are yelling, pushing. It's </w:t>
      </w:r>
      <w:proofErr w:type="gramStart"/>
      <w:r w:rsidRPr="00BA64A0">
        <w:rPr>
          <w:rFonts w:ascii="Arial" w:hAnsi="Arial" w:cs="Arial"/>
        </w:rPr>
        <w:t xml:space="preserve">really </w:t>
      </w:r>
      <w:r w:rsidR="004040E1" w:rsidRPr="00BA64A0">
        <w:rPr>
          <w:rFonts w:ascii="Arial" w:hAnsi="Arial" w:cs="Arial"/>
        </w:rPr>
        <w:t>hot</w:t>
      </w:r>
      <w:proofErr w:type="gramEnd"/>
      <w:r w:rsidRPr="00BA64A0">
        <w:rPr>
          <w:rFonts w:ascii="Arial" w:hAnsi="Arial" w:cs="Arial"/>
        </w:rPr>
        <w:t xml:space="preserve">. I'm </w:t>
      </w:r>
      <w:proofErr w:type="gramStart"/>
      <w:r w:rsidRPr="00BA64A0">
        <w:rPr>
          <w:rFonts w:ascii="Arial" w:hAnsi="Arial" w:cs="Arial"/>
        </w:rPr>
        <w:t>really thirsty</w:t>
      </w:r>
      <w:proofErr w:type="gramEnd"/>
      <w:r w:rsidRPr="00BA64A0">
        <w:rPr>
          <w:rFonts w:ascii="Arial" w:hAnsi="Arial" w:cs="Arial"/>
        </w:rPr>
        <w:t>. There's a sense that something was going to happen. I just couldn't put my finger on what it was</w:t>
      </w:r>
      <w:r w:rsidR="00995D06">
        <w:rPr>
          <w:rFonts w:ascii="Arial" w:hAnsi="Arial" w:cs="Arial"/>
        </w:rPr>
        <w:t>, t</w:t>
      </w:r>
      <w:r w:rsidRPr="00BA64A0">
        <w:rPr>
          <w:rFonts w:ascii="Arial" w:hAnsi="Arial" w:cs="Arial"/>
        </w:rPr>
        <w:t>he way people are acting around me</w:t>
      </w:r>
      <w:r w:rsidR="00995D06">
        <w:rPr>
          <w:rFonts w:ascii="Arial" w:hAnsi="Arial" w:cs="Arial"/>
        </w:rPr>
        <w:t>,</w:t>
      </w:r>
      <w:r w:rsidRPr="00BA64A0">
        <w:rPr>
          <w:rFonts w:ascii="Arial" w:hAnsi="Arial" w:cs="Arial"/>
        </w:rPr>
        <w:t xml:space="preserve"> maybe a </w:t>
      </w:r>
      <w:r w:rsidR="00995D06">
        <w:rPr>
          <w:rFonts w:ascii="Arial" w:hAnsi="Arial" w:cs="Arial"/>
        </w:rPr>
        <w:t xml:space="preserve">change </w:t>
      </w:r>
      <w:r w:rsidRPr="00BA64A0">
        <w:rPr>
          <w:rFonts w:ascii="Arial" w:hAnsi="Arial" w:cs="Arial"/>
        </w:rPr>
        <w:t>in the noise. And then</w:t>
      </w:r>
      <w:r w:rsidR="00C31FBA">
        <w:rPr>
          <w:rFonts w:ascii="Arial" w:hAnsi="Arial" w:cs="Arial"/>
        </w:rPr>
        <w:t>,</w:t>
      </w:r>
      <w:r w:rsidRPr="00BA64A0">
        <w:rPr>
          <w:rFonts w:ascii="Arial" w:hAnsi="Arial" w:cs="Arial"/>
        </w:rPr>
        <w:t xml:space="preserve"> I heard the shooting. </w:t>
      </w:r>
    </w:p>
    <w:p w14:paraId="4EAD0928" w14:textId="77777777" w:rsidR="004040E1" w:rsidRPr="00BA64A0" w:rsidRDefault="004040E1" w:rsidP="00BA64A0">
      <w:pPr>
        <w:rPr>
          <w:rFonts w:ascii="Arial" w:hAnsi="Arial" w:cs="Arial"/>
        </w:rPr>
      </w:pPr>
      <w:r w:rsidRPr="00BA64A0">
        <w:rPr>
          <w:rFonts w:ascii="Arial" w:hAnsi="Arial" w:cs="Arial"/>
        </w:rPr>
        <w:t>[tense music]</w:t>
      </w:r>
    </w:p>
    <w:p w14:paraId="001496F2" w14:textId="3AC40F5E" w:rsidR="001E69A5" w:rsidRPr="00BA64A0" w:rsidRDefault="00000000" w:rsidP="00BA64A0">
      <w:pPr>
        <w:rPr>
          <w:rFonts w:ascii="Arial" w:hAnsi="Arial" w:cs="Arial"/>
        </w:rPr>
      </w:pPr>
      <w:r w:rsidRPr="00BA64A0">
        <w:rPr>
          <w:rFonts w:ascii="Arial" w:hAnsi="Arial" w:cs="Arial"/>
        </w:rPr>
        <w:t>I'm looking for cover. Suddenly</w:t>
      </w:r>
      <w:r w:rsidR="00995D06">
        <w:rPr>
          <w:rFonts w:ascii="Arial" w:hAnsi="Arial" w:cs="Arial"/>
        </w:rPr>
        <w:t>,</w:t>
      </w:r>
      <w:r w:rsidRPr="00BA64A0">
        <w:rPr>
          <w:rFonts w:ascii="Arial" w:hAnsi="Arial" w:cs="Arial"/>
        </w:rPr>
        <w:t xml:space="preserve"> I feel hands on me</w:t>
      </w:r>
      <w:r w:rsidR="001E69A5" w:rsidRPr="00BA64A0">
        <w:rPr>
          <w:rFonts w:ascii="Arial" w:hAnsi="Arial" w:cs="Arial"/>
        </w:rPr>
        <w:t xml:space="preserve">, </w:t>
      </w:r>
      <w:r w:rsidRPr="00BA64A0">
        <w:rPr>
          <w:rFonts w:ascii="Arial" w:hAnsi="Arial" w:cs="Arial"/>
        </w:rPr>
        <w:t>on my shoulders</w:t>
      </w:r>
      <w:r w:rsidR="001E69A5" w:rsidRPr="00BA64A0">
        <w:rPr>
          <w:rFonts w:ascii="Arial" w:hAnsi="Arial" w:cs="Arial"/>
        </w:rPr>
        <w:t>, a</w:t>
      </w:r>
      <w:r w:rsidRPr="00BA64A0">
        <w:rPr>
          <w:rFonts w:ascii="Arial" w:hAnsi="Arial" w:cs="Arial"/>
        </w:rPr>
        <w:t xml:space="preserve">nd at some </w:t>
      </w:r>
      <w:proofErr w:type="gramStart"/>
      <w:r w:rsidRPr="00BA64A0">
        <w:rPr>
          <w:rFonts w:ascii="Arial" w:hAnsi="Arial" w:cs="Arial"/>
        </w:rPr>
        <w:t>point</w:t>
      </w:r>
      <w:proofErr w:type="gramEnd"/>
      <w:r w:rsidRPr="00BA64A0">
        <w:rPr>
          <w:rFonts w:ascii="Arial" w:hAnsi="Arial" w:cs="Arial"/>
        </w:rPr>
        <w:t xml:space="preserve"> on my back. I'm thinking that maybe </w:t>
      </w:r>
      <w:r w:rsidR="001E69A5" w:rsidRPr="00BA64A0">
        <w:rPr>
          <w:rFonts w:ascii="Arial" w:hAnsi="Arial" w:cs="Arial"/>
        </w:rPr>
        <w:t xml:space="preserve">it was </w:t>
      </w:r>
      <w:r w:rsidRPr="00BA64A0">
        <w:rPr>
          <w:rFonts w:ascii="Arial" w:hAnsi="Arial" w:cs="Arial"/>
        </w:rPr>
        <w:t>the attackers</w:t>
      </w:r>
      <w:r w:rsidR="00C43A81">
        <w:rPr>
          <w:rFonts w:ascii="Arial" w:hAnsi="Arial" w:cs="Arial"/>
        </w:rPr>
        <w:t xml:space="preserve">. </w:t>
      </w:r>
      <w:proofErr w:type="gramStart"/>
      <w:r w:rsidRPr="00BA64A0">
        <w:rPr>
          <w:rFonts w:ascii="Arial" w:hAnsi="Arial" w:cs="Arial"/>
        </w:rPr>
        <w:t>I</w:t>
      </w:r>
      <w:proofErr w:type="gramEnd"/>
      <w:r w:rsidRPr="00BA64A0">
        <w:rPr>
          <w:rFonts w:ascii="Arial" w:hAnsi="Arial" w:cs="Arial"/>
        </w:rPr>
        <w:t xml:space="preserve"> realize</w:t>
      </w:r>
      <w:r w:rsidR="00C43A81">
        <w:rPr>
          <w:rFonts w:ascii="Arial" w:hAnsi="Arial" w:cs="Arial"/>
        </w:rPr>
        <w:t xml:space="preserve"> t</w:t>
      </w:r>
      <w:r w:rsidRPr="00BA64A0">
        <w:rPr>
          <w:rFonts w:ascii="Arial" w:hAnsi="Arial" w:cs="Arial"/>
        </w:rPr>
        <w:t>hey're pushing me behind a big trash can</w:t>
      </w:r>
      <w:r w:rsidR="001E69A5" w:rsidRPr="00BA64A0">
        <w:rPr>
          <w:rFonts w:ascii="Arial" w:hAnsi="Arial" w:cs="Arial"/>
        </w:rPr>
        <w:t xml:space="preserve"> t</w:t>
      </w:r>
      <w:r w:rsidRPr="00BA64A0">
        <w:rPr>
          <w:rFonts w:ascii="Arial" w:hAnsi="Arial" w:cs="Arial"/>
        </w:rPr>
        <w:t xml:space="preserve">hat's on the side of the street. Someone is </w:t>
      </w:r>
      <w:proofErr w:type="gramStart"/>
      <w:r w:rsidRPr="00BA64A0">
        <w:rPr>
          <w:rFonts w:ascii="Arial" w:hAnsi="Arial" w:cs="Arial"/>
        </w:rPr>
        <w:t>actually grabbing</w:t>
      </w:r>
      <w:proofErr w:type="gramEnd"/>
      <w:r w:rsidRPr="00BA64A0">
        <w:rPr>
          <w:rFonts w:ascii="Arial" w:hAnsi="Arial" w:cs="Arial"/>
        </w:rPr>
        <w:t xml:space="preserve"> me. And for those few minutes, we were just together lying in the trash. I remember hearing him breathe next to me</w:t>
      </w:r>
      <w:r w:rsidR="001E69A5" w:rsidRPr="00BA64A0">
        <w:rPr>
          <w:rFonts w:ascii="Arial" w:hAnsi="Arial" w:cs="Arial"/>
        </w:rPr>
        <w:t>, m</w:t>
      </w:r>
      <w:r w:rsidRPr="00BA64A0">
        <w:rPr>
          <w:rFonts w:ascii="Arial" w:hAnsi="Arial" w:cs="Arial"/>
        </w:rPr>
        <w:t xml:space="preserve">aybe feeling his breath. </w:t>
      </w:r>
      <w:r w:rsidR="001E69A5" w:rsidRPr="00BA64A0">
        <w:rPr>
          <w:rFonts w:ascii="Arial" w:hAnsi="Arial" w:cs="Arial"/>
        </w:rPr>
        <w:t xml:space="preserve">The sky was so, so </w:t>
      </w:r>
      <w:r w:rsidRPr="00BA64A0">
        <w:rPr>
          <w:rFonts w:ascii="Arial" w:hAnsi="Arial" w:cs="Arial"/>
        </w:rPr>
        <w:t>beautiful still. But here we are</w:t>
      </w:r>
      <w:r w:rsidR="0028796A">
        <w:rPr>
          <w:rFonts w:ascii="Arial" w:hAnsi="Arial" w:cs="Arial"/>
        </w:rPr>
        <w:t>,</w:t>
      </w:r>
      <w:r w:rsidRPr="00BA64A0">
        <w:rPr>
          <w:rFonts w:ascii="Arial" w:hAnsi="Arial" w:cs="Arial"/>
        </w:rPr>
        <w:t xml:space="preserve"> lying in trash.</w:t>
      </w:r>
    </w:p>
    <w:p w14:paraId="0F11D0ED" w14:textId="367D158C" w:rsidR="00D77040" w:rsidRPr="00BA64A0" w:rsidRDefault="00000000" w:rsidP="00BA64A0">
      <w:pPr>
        <w:rPr>
          <w:rFonts w:ascii="Arial" w:hAnsi="Arial" w:cs="Arial"/>
        </w:rPr>
      </w:pPr>
      <w:r w:rsidRPr="00BA64A0">
        <w:rPr>
          <w:rFonts w:ascii="Arial" w:hAnsi="Arial" w:cs="Arial"/>
        </w:rPr>
        <w:t>Finally, the shooting stopped. People start emerging from wherever they were hiding. There's this woman who has been shot in the leg and people are trying to help her. The</w:t>
      </w:r>
      <w:r w:rsidR="00D77040" w:rsidRPr="00BA64A0">
        <w:rPr>
          <w:rFonts w:ascii="Arial" w:hAnsi="Arial" w:cs="Arial"/>
        </w:rPr>
        <w:t>re</w:t>
      </w:r>
      <w:r w:rsidRPr="00BA64A0">
        <w:rPr>
          <w:rFonts w:ascii="Arial" w:hAnsi="Arial" w:cs="Arial"/>
        </w:rPr>
        <w:t xml:space="preserve"> </w:t>
      </w:r>
      <w:r w:rsidR="0028796A">
        <w:rPr>
          <w:rFonts w:ascii="Arial" w:hAnsi="Arial" w:cs="Arial"/>
        </w:rPr>
        <w:t xml:space="preserve">are </w:t>
      </w:r>
      <w:r w:rsidRPr="00BA64A0">
        <w:rPr>
          <w:rFonts w:ascii="Arial" w:hAnsi="Arial" w:cs="Arial"/>
        </w:rPr>
        <w:t xml:space="preserve">other people </w:t>
      </w:r>
      <w:r w:rsidR="00D77040" w:rsidRPr="00BA64A0">
        <w:rPr>
          <w:rFonts w:ascii="Arial" w:hAnsi="Arial" w:cs="Arial"/>
        </w:rPr>
        <w:t xml:space="preserve">who </w:t>
      </w:r>
      <w:r w:rsidRPr="00BA64A0">
        <w:rPr>
          <w:rFonts w:ascii="Arial" w:hAnsi="Arial" w:cs="Arial"/>
        </w:rPr>
        <w:t>get ran over</w:t>
      </w:r>
      <w:r w:rsidR="004A2652">
        <w:rPr>
          <w:rFonts w:ascii="Arial" w:hAnsi="Arial" w:cs="Arial"/>
        </w:rPr>
        <w:t>. T</w:t>
      </w:r>
      <w:r w:rsidR="00D77040" w:rsidRPr="00BA64A0">
        <w:rPr>
          <w:rFonts w:ascii="Arial" w:hAnsi="Arial" w:cs="Arial"/>
        </w:rPr>
        <w:t xml:space="preserve">hey're </w:t>
      </w:r>
      <w:r w:rsidRPr="00BA64A0">
        <w:rPr>
          <w:rFonts w:ascii="Arial" w:hAnsi="Arial" w:cs="Arial"/>
        </w:rPr>
        <w:t>holding parts of their body. And I was able to look at the person who had brought me to safety. I couldn't tell how old he was</w:t>
      </w:r>
      <w:r w:rsidR="00D77040" w:rsidRPr="00BA64A0">
        <w:rPr>
          <w:rFonts w:ascii="Arial" w:hAnsi="Arial" w:cs="Arial"/>
        </w:rPr>
        <w:t>, b</w:t>
      </w:r>
      <w:r w:rsidRPr="00BA64A0">
        <w:rPr>
          <w:rFonts w:ascii="Arial" w:hAnsi="Arial" w:cs="Arial"/>
        </w:rPr>
        <w:t xml:space="preserve">ut there was something wise about him. I don't know if it was me projecting because </w:t>
      </w:r>
      <w:r w:rsidR="00D77040" w:rsidRPr="00BA64A0">
        <w:rPr>
          <w:rFonts w:ascii="Arial" w:hAnsi="Arial" w:cs="Arial"/>
        </w:rPr>
        <w:t xml:space="preserve">he </w:t>
      </w:r>
      <w:r w:rsidRPr="00BA64A0">
        <w:rPr>
          <w:rFonts w:ascii="Arial" w:hAnsi="Arial" w:cs="Arial"/>
        </w:rPr>
        <w:t xml:space="preserve">saved me. I guess </w:t>
      </w:r>
      <w:r w:rsidR="00D77040" w:rsidRPr="00BA64A0">
        <w:rPr>
          <w:rFonts w:ascii="Arial" w:hAnsi="Arial" w:cs="Arial"/>
        </w:rPr>
        <w:t xml:space="preserve">he </w:t>
      </w:r>
      <w:r w:rsidRPr="00BA64A0">
        <w:rPr>
          <w:rFonts w:ascii="Arial" w:hAnsi="Arial" w:cs="Arial"/>
        </w:rPr>
        <w:t xml:space="preserve">was just one of those people </w:t>
      </w:r>
      <w:r w:rsidR="00023124">
        <w:rPr>
          <w:rFonts w:ascii="Arial" w:hAnsi="Arial" w:cs="Arial"/>
        </w:rPr>
        <w:t xml:space="preserve">who are </w:t>
      </w:r>
      <w:r w:rsidRPr="00BA64A0">
        <w:rPr>
          <w:rFonts w:ascii="Arial" w:hAnsi="Arial" w:cs="Arial"/>
        </w:rPr>
        <w:t xml:space="preserve">very stoic, even when things go bad. </w:t>
      </w:r>
    </w:p>
    <w:p w14:paraId="1799764A" w14:textId="48245FC0" w:rsidR="00D77040" w:rsidRPr="00BA64A0" w:rsidRDefault="00000000" w:rsidP="00BA64A0">
      <w:pPr>
        <w:rPr>
          <w:rFonts w:ascii="Arial" w:hAnsi="Arial" w:cs="Arial"/>
        </w:rPr>
      </w:pPr>
      <w:r w:rsidRPr="00BA64A0">
        <w:rPr>
          <w:rFonts w:ascii="Arial" w:hAnsi="Arial" w:cs="Arial"/>
        </w:rPr>
        <w:t>The guy asked me if I knew where I was going</w:t>
      </w:r>
      <w:r w:rsidR="00D77040" w:rsidRPr="00BA64A0">
        <w:rPr>
          <w:rFonts w:ascii="Arial" w:hAnsi="Arial" w:cs="Arial"/>
        </w:rPr>
        <w:t xml:space="preserve">, </w:t>
      </w:r>
      <w:r w:rsidRPr="00BA64A0">
        <w:rPr>
          <w:rFonts w:ascii="Arial" w:hAnsi="Arial" w:cs="Arial"/>
        </w:rPr>
        <w:t>if I had people with me that I need to find</w:t>
      </w:r>
      <w:r w:rsidR="00D77040" w:rsidRPr="00BA64A0">
        <w:rPr>
          <w:rFonts w:ascii="Arial" w:hAnsi="Arial" w:cs="Arial"/>
        </w:rPr>
        <w:t>. N</w:t>
      </w:r>
      <w:r w:rsidRPr="00BA64A0">
        <w:rPr>
          <w:rFonts w:ascii="Arial" w:hAnsi="Arial" w:cs="Arial"/>
        </w:rPr>
        <w:t>ow that dream is gone</w:t>
      </w:r>
      <w:r w:rsidR="00D77040" w:rsidRPr="00BA64A0">
        <w:rPr>
          <w:rFonts w:ascii="Arial" w:hAnsi="Arial" w:cs="Arial"/>
        </w:rPr>
        <w:t xml:space="preserve">, where </w:t>
      </w:r>
      <w:r w:rsidRPr="00BA64A0">
        <w:rPr>
          <w:rFonts w:ascii="Arial" w:hAnsi="Arial" w:cs="Arial"/>
        </w:rPr>
        <w:t>am I going to go? The country is not that small, but it feels very small</w:t>
      </w:r>
      <w:r w:rsidR="00D77040" w:rsidRPr="00BA64A0">
        <w:rPr>
          <w:rFonts w:ascii="Arial" w:hAnsi="Arial" w:cs="Arial"/>
        </w:rPr>
        <w:t>, b</w:t>
      </w:r>
      <w:r w:rsidRPr="00BA64A0">
        <w:rPr>
          <w:rFonts w:ascii="Arial" w:hAnsi="Arial" w:cs="Arial"/>
        </w:rPr>
        <w:t>ecause everybody knows everything. There's nowhere in Haiti where you could hide. I would be found</w:t>
      </w:r>
      <w:r w:rsidR="00D77040" w:rsidRPr="00BA64A0">
        <w:rPr>
          <w:rFonts w:ascii="Arial" w:hAnsi="Arial" w:cs="Arial"/>
        </w:rPr>
        <w:t>. T</w:t>
      </w:r>
      <w:r w:rsidRPr="00BA64A0">
        <w:rPr>
          <w:rFonts w:ascii="Arial" w:hAnsi="Arial" w:cs="Arial"/>
        </w:rPr>
        <w:t>he only place I thought I could go was home. I had to go back home. No matter what was going on at home</w:t>
      </w:r>
      <w:r w:rsidR="00D77040" w:rsidRPr="00BA64A0">
        <w:rPr>
          <w:rFonts w:ascii="Arial" w:hAnsi="Arial" w:cs="Arial"/>
        </w:rPr>
        <w:t>, t</w:t>
      </w:r>
      <w:r w:rsidRPr="00BA64A0">
        <w:rPr>
          <w:rFonts w:ascii="Arial" w:hAnsi="Arial" w:cs="Arial"/>
        </w:rPr>
        <w:t>hat was what was regular</w:t>
      </w:r>
      <w:r w:rsidR="00D77040" w:rsidRPr="00BA64A0">
        <w:rPr>
          <w:rFonts w:ascii="Arial" w:hAnsi="Arial" w:cs="Arial"/>
        </w:rPr>
        <w:t xml:space="preserve">, </w:t>
      </w:r>
      <w:r w:rsidRPr="00BA64A0">
        <w:rPr>
          <w:rFonts w:ascii="Arial" w:hAnsi="Arial" w:cs="Arial"/>
        </w:rPr>
        <w:t>what was normal, and I needed to go back to normalcy. He offered to take me home and I said</w:t>
      </w:r>
      <w:r w:rsidR="00D77040" w:rsidRPr="00BA64A0">
        <w:rPr>
          <w:rFonts w:ascii="Arial" w:hAnsi="Arial" w:cs="Arial"/>
        </w:rPr>
        <w:t xml:space="preserve"> y</w:t>
      </w:r>
      <w:r w:rsidRPr="00BA64A0">
        <w:rPr>
          <w:rFonts w:ascii="Arial" w:hAnsi="Arial" w:cs="Arial"/>
        </w:rPr>
        <w:t>es.</w:t>
      </w:r>
    </w:p>
    <w:p w14:paraId="09336E80" w14:textId="11291CCA" w:rsidR="00D77040" w:rsidRPr="00BA64A0" w:rsidRDefault="00000000" w:rsidP="00BA64A0">
      <w:pPr>
        <w:rPr>
          <w:rFonts w:ascii="Arial" w:hAnsi="Arial" w:cs="Arial"/>
        </w:rPr>
      </w:pPr>
      <w:r w:rsidRPr="00BA64A0">
        <w:rPr>
          <w:rFonts w:ascii="Arial" w:hAnsi="Arial" w:cs="Arial"/>
        </w:rPr>
        <w:t>I don't remember much talking on our way up the mountains</w:t>
      </w:r>
      <w:r w:rsidR="00D77040" w:rsidRPr="00BA64A0">
        <w:rPr>
          <w:rFonts w:ascii="Arial" w:hAnsi="Arial" w:cs="Arial"/>
        </w:rPr>
        <w:t>, b</w:t>
      </w:r>
      <w:r w:rsidRPr="00BA64A0">
        <w:rPr>
          <w:rFonts w:ascii="Arial" w:hAnsi="Arial" w:cs="Arial"/>
        </w:rPr>
        <w:t xml:space="preserve">ecause all I could do was </w:t>
      </w:r>
      <w:r w:rsidR="00D77040" w:rsidRPr="00BA64A0">
        <w:rPr>
          <w:rFonts w:ascii="Arial" w:hAnsi="Arial" w:cs="Arial"/>
        </w:rPr>
        <w:t xml:space="preserve">replay </w:t>
      </w:r>
      <w:r w:rsidRPr="00BA64A0">
        <w:rPr>
          <w:rFonts w:ascii="Arial" w:hAnsi="Arial" w:cs="Arial"/>
        </w:rPr>
        <w:t xml:space="preserve">what had happened. I didn't want to even talk about it, even to someone who had been there. It was </w:t>
      </w:r>
      <w:r w:rsidR="00023124">
        <w:rPr>
          <w:rFonts w:ascii="Arial" w:hAnsi="Arial" w:cs="Arial"/>
        </w:rPr>
        <w:t xml:space="preserve">still </w:t>
      </w:r>
      <w:r w:rsidRPr="00BA64A0">
        <w:rPr>
          <w:rFonts w:ascii="Arial" w:hAnsi="Arial" w:cs="Arial"/>
        </w:rPr>
        <w:t xml:space="preserve">daylight when I got home. My mom is on the balcony, and she's taking care of her plants. When she sees me, my mom asked me, </w:t>
      </w:r>
      <w:r w:rsidR="00D77040" w:rsidRPr="00BA64A0">
        <w:rPr>
          <w:rFonts w:ascii="Arial" w:hAnsi="Arial" w:cs="Arial"/>
        </w:rPr>
        <w:t>"</w:t>
      </w:r>
      <w:r w:rsidRPr="00BA64A0">
        <w:rPr>
          <w:rFonts w:ascii="Arial" w:hAnsi="Arial" w:cs="Arial"/>
        </w:rPr>
        <w:t>Oh, what happened to you? You're dirty.</w:t>
      </w:r>
      <w:r w:rsidR="00D77040" w:rsidRPr="00BA64A0">
        <w:rPr>
          <w:rFonts w:ascii="Arial" w:hAnsi="Arial" w:cs="Arial"/>
        </w:rPr>
        <w:t>"</w:t>
      </w:r>
      <w:r w:rsidRPr="00BA64A0">
        <w:rPr>
          <w:rFonts w:ascii="Arial" w:hAnsi="Arial" w:cs="Arial"/>
        </w:rPr>
        <w:t xml:space="preserve"> And I can smell myself. I still smell like trash. I'm sweaty. I'm just so greasy. And I tell her, </w:t>
      </w:r>
      <w:r w:rsidR="00D77040" w:rsidRPr="00BA64A0">
        <w:rPr>
          <w:rFonts w:ascii="Arial" w:hAnsi="Arial" w:cs="Arial"/>
        </w:rPr>
        <w:t>"</w:t>
      </w:r>
      <w:r w:rsidRPr="00BA64A0">
        <w:rPr>
          <w:rFonts w:ascii="Arial" w:hAnsi="Arial" w:cs="Arial"/>
        </w:rPr>
        <w:t>I was in the neighborhood and I fell.</w:t>
      </w:r>
      <w:r w:rsidR="00D77040" w:rsidRPr="00BA64A0">
        <w:rPr>
          <w:rFonts w:ascii="Arial" w:hAnsi="Arial" w:cs="Arial"/>
        </w:rPr>
        <w:t>"</w:t>
      </w:r>
      <w:r w:rsidRPr="00BA64A0">
        <w:rPr>
          <w:rFonts w:ascii="Arial" w:hAnsi="Arial" w:cs="Arial"/>
        </w:rPr>
        <w:t xml:space="preserve"> </w:t>
      </w:r>
      <w:proofErr w:type="gramStart"/>
      <w:r w:rsidRPr="00BA64A0">
        <w:rPr>
          <w:rFonts w:ascii="Arial" w:hAnsi="Arial" w:cs="Arial"/>
        </w:rPr>
        <w:t>So</w:t>
      </w:r>
      <w:proofErr w:type="gramEnd"/>
      <w:r w:rsidRPr="00BA64A0">
        <w:rPr>
          <w:rFonts w:ascii="Arial" w:hAnsi="Arial" w:cs="Arial"/>
        </w:rPr>
        <w:t xml:space="preserve"> she briefly looked at me and she said, </w:t>
      </w:r>
      <w:r w:rsidR="00D77040" w:rsidRPr="00BA64A0">
        <w:rPr>
          <w:rFonts w:ascii="Arial" w:hAnsi="Arial" w:cs="Arial"/>
        </w:rPr>
        <w:t>"</w:t>
      </w:r>
      <w:r w:rsidRPr="00BA64A0">
        <w:rPr>
          <w:rFonts w:ascii="Arial" w:hAnsi="Arial" w:cs="Arial"/>
        </w:rPr>
        <w:t>Well, make sure you change as soon as possible.</w:t>
      </w:r>
      <w:r w:rsidR="00D77040" w:rsidRPr="00BA64A0">
        <w:rPr>
          <w:rFonts w:ascii="Arial" w:hAnsi="Arial" w:cs="Arial"/>
        </w:rPr>
        <w:t>"</w:t>
      </w:r>
      <w:r w:rsidRPr="00BA64A0">
        <w:rPr>
          <w:rFonts w:ascii="Arial" w:hAnsi="Arial" w:cs="Arial"/>
        </w:rPr>
        <w:t xml:space="preserve"> That was it. </w:t>
      </w:r>
      <w:r w:rsidR="00023124">
        <w:rPr>
          <w:rFonts w:ascii="Arial" w:hAnsi="Arial" w:cs="Arial"/>
        </w:rPr>
        <w:lastRenderedPageBreak/>
        <w:t>They d</w:t>
      </w:r>
      <w:r w:rsidR="00D77040" w:rsidRPr="00BA64A0">
        <w:rPr>
          <w:rFonts w:ascii="Arial" w:hAnsi="Arial" w:cs="Arial"/>
        </w:rPr>
        <w:t xml:space="preserve">idn’t </w:t>
      </w:r>
      <w:r w:rsidRPr="00BA64A0">
        <w:rPr>
          <w:rFonts w:ascii="Arial" w:hAnsi="Arial" w:cs="Arial"/>
        </w:rPr>
        <w:t>even notice that I was gone</w:t>
      </w:r>
      <w:r w:rsidR="00D77040" w:rsidRPr="00BA64A0">
        <w:rPr>
          <w:rFonts w:ascii="Arial" w:hAnsi="Arial" w:cs="Arial"/>
        </w:rPr>
        <w:t xml:space="preserve">. </w:t>
      </w:r>
      <w:r w:rsidRPr="00BA64A0">
        <w:rPr>
          <w:rFonts w:ascii="Arial" w:hAnsi="Arial" w:cs="Arial"/>
        </w:rPr>
        <w:t xml:space="preserve">I felt that it </w:t>
      </w:r>
      <w:proofErr w:type="gramStart"/>
      <w:r w:rsidRPr="00BA64A0">
        <w:rPr>
          <w:rFonts w:ascii="Arial" w:hAnsi="Arial" w:cs="Arial"/>
        </w:rPr>
        <w:t>was a reflection of</w:t>
      </w:r>
      <w:proofErr w:type="gramEnd"/>
      <w:r w:rsidRPr="00BA64A0">
        <w:rPr>
          <w:rFonts w:ascii="Arial" w:hAnsi="Arial" w:cs="Arial"/>
        </w:rPr>
        <w:t xml:space="preserve"> what I had been going through the entire time</w:t>
      </w:r>
      <w:r w:rsidR="00023124">
        <w:rPr>
          <w:rFonts w:ascii="Arial" w:hAnsi="Arial" w:cs="Arial"/>
        </w:rPr>
        <w:t xml:space="preserve">, like </w:t>
      </w:r>
      <w:r w:rsidRPr="00BA64A0">
        <w:rPr>
          <w:rFonts w:ascii="Arial" w:hAnsi="Arial" w:cs="Arial"/>
        </w:rPr>
        <w:t>I'm hurting on the inside</w:t>
      </w:r>
      <w:r w:rsidR="00D77040" w:rsidRPr="00BA64A0">
        <w:rPr>
          <w:rFonts w:ascii="Arial" w:hAnsi="Arial" w:cs="Arial"/>
        </w:rPr>
        <w:t>, a</w:t>
      </w:r>
      <w:r w:rsidRPr="00BA64A0">
        <w:rPr>
          <w:rFonts w:ascii="Arial" w:hAnsi="Arial" w:cs="Arial"/>
        </w:rPr>
        <w:t xml:space="preserve">nd many people don't even know this. </w:t>
      </w:r>
    </w:p>
    <w:p w14:paraId="5BE88F78" w14:textId="354643ED" w:rsidR="00AF0C9E" w:rsidRPr="00BA64A0" w:rsidRDefault="00000000" w:rsidP="00BA64A0">
      <w:pPr>
        <w:rPr>
          <w:rFonts w:ascii="Arial" w:hAnsi="Arial" w:cs="Arial"/>
        </w:rPr>
      </w:pPr>
      <w:r w:rsidRPr="00BA64A0">
        <w:rPr>
          <w:rFonts w:ascii="Arial" w:hAnsi="Arial" w:cs="Arial"/>
        </w:rPr>
        <w:t>I went straight in and washed up. It felt like a failure</w:t>
      </w:r>
      <w:r w:rsidR="00D77040" w:rsidRPr="00BA64A0">
        <w:rPr>
          <w:rFonts w:ascii="Arial" w:hAnsi="Arial" w:cs="Arial"/>
        </w:rPr>
        <w:t>, b</w:t>
      </w:r>
      <w:r w:rsidRPr="00BA64A0">
        <w:rPr>
          <w:rFonts w:ascii="Arial" w:hAnsi="Arial" w:cs="Arial"/>
        </w:rPr>
        <w:t>ut the intensity of the wanting to leave hasn't gone away.</w:t>
      </w:r>
      <w:r w:rsidR="00D77040" w:rsidRPr="00BA64A0">
        <w:rPr>
          <w:rFonts w:ascii="Arial" w:hAnsi="Arial" w:cs="Arial"/>
        </w:rPr>
        <w:t xml:space="preserve"> </w:t>
      </w:r>
      <w:r w:rsidRPr="00BA64A0">
        <w:rPr>
          <w:rFonts w:ascii="Arial" w:hAnsi="Arial" w:cs="Arial"/>
        </w:rPr>
        <w:t xml:space="preserve">I was reading a book titled </w:t>
      </w:r>
      <w:r w:rsidR="00BA4095" w:rsidRPr="00BA4095">
        <w:rPr>
          <w:rFonts w:ascii="Arial" w:hAnsi="Arial" w:cs="Arial"/>
          <w:i/>
          <w:iCs/>
        </w:rPr>
        <w:t>The Maid</w:t>
      </w:r>
      <w:r w:rsidR="00BA4095">
        <w:rPr>
          <w:rFonts w:ascii="Arial" w:hAnsi="Arial" w:cs="Arial"/>
        </w:rPr>
        <w:t>, a</w:t>
      </w:r>
      <w:r w:rsidRPr="00BA64A0">
        <w:rPr>
          <w:rFonts w:ascii="Arial" w:hAnsi="Arial" w:cs="Arial"/>
        </w:rPr>
        <w:t xml:space="preserve">nd one quote was, </w:t>
      </w:r>
      <w:r w:rsidR="00D77040" w:rsidRPr="00BA64A0">
        <w:rPr>
          <w:rFonts w:ascii="Arial" w:hAnsi="Arial" w:cs="Arial"/>
        </w:rPr>
        <w:t>"I</w:t>
      </w:r>
      <w:r w:rsidRPr="00BA64A0">
        <w:rPr>
          <w:rFonts w:ascii="Arial" w:hAnsi="Arial" w:cs="Arial"/>
        </w:rPr>
        <w:t>f the end is not happy, then it's not the end.</w:t>
      </w:r>
      <w:r w:rsidR="00D77040" w:rsidRPr="00BA64A0">
        <w:rPr>
          <w:rFonts w:ascii="Arial" w:hAnsi="Arial" w:cs="Arial"/>
        </w:rPr>
        <w:t>"</w:t>
      </w:r>
      <w:r w:rsidRPr="00BA64A0">
        <w:rPr>
          <w:rFonts w:ascii="Arial" w:hAnsi="Arial" w:cs="Arial"/>
        </w:rPr>
        <w:t xml:space="preserve"> </w:t>
      </w:r>
      <w:proofErr w:type="gramStart"/>
      <w:r w:rsidRPr="00BA64A0">
        <w:rPr>
          <w:rFonts w:ascii="Arial" w:hAnsi="Arial" w:cs="Arial"/>
        </w:rPr>
        <w:t>So</w:t>
      </w:r>
      <w:proofErr w:type="gramEnd"/>
      <w:r w:rsidRPr="00BA64A0">
        <w:rPr>
          <w:rFonts w:ascii="Arial" w:hAnsi="Arial" w:cs="Arial"/>
        </w:rPr>
        <w:t xml:space="preserve"> I'm like, </w:t>
      </w:r>
      <w:r w:rsidR="00D77040" w:rsidRPr="00BA64A0">
        <w:rPr>
          <w:rFonts w:ascii="Arial" w:hAnsi="Arial" w:cs="Arial"/>
        </w:rPr>
        <w:t>"</w:t>
      </w:r>
      <w:r w:rsidRPr="00BA64A0">
        <w:rPr>
          <w:rFonts w:ascii="Arial" w:hAnsi="Arial" w:cs="Arial"/>
        </w:rPr>
        <w:t xml:space="preserve">What am I </w:t>
      </w:r>
      <w:r w:rsidR="0053789C" w:rsidRPr="00BA64A0">
        <w:rPr>
          <w:rFonts w:ascii="Arial" w:hAnsi="Arial" w:cs="Arial"/>
        </w:rPr>
        <w:t>going to</w:t>
      </w:r>
      <w:r w:rsidRPr="00BA64A0">
        <w:rPr>
          <w:rFonts w:ascii="Arial" w:hAnsi="Arial" w:cs="Arial"/>
        </w:rPr>
        <w:t xml:space="preserve"> do next?</w:t>
      </w:r>
      <w:r w:rsidR="00D77040" w:rsidRPr="00BA64A0">
        <w:rPr>
          <w:rFonts w:ascii="Arial" w:hAnsi="Arial" w:cs="Arial"/>
        </w:rPr>
        <w:t>"</w:t>
      </w:r>
      <w:r w:rsidRPr="00BA64A0">
        <w:rPr>
          <w:rFonts w:ascii="Arial" w:hAnsi="Arial" w:cs="Arial"/>
        </w:rPr>
        <w:t xml:space="preserve"> I had started getting a bag ready. I'm not </w:t>
      </w:r>
      <w:r w:rsidR="00D77040" w:rsidRPr="00BA64A0">
        <w:rPr>
          <w:rFonts w:ascii="Arial" w:hAnsi="Arial" w:cs="Arial"/>
        </w:rPr>
        <w:t xml:space="preserve">packing a lot of </w:t>
      </w:r>
      <w:r w:rsidRPr="00BA64A0">
        <w:rPr>
          <w:rFonts w:ascii="Arial" w:hAnsi="Arial" w:cs="Arial"/>
        </w:rPr>
        <w:t xml:space="preserve">things, just the basics like toothbrush, a few </w:t>
      </w:r>
      <w:r w:rsidR="00D77040" w:rsidRPr="00BA64A0">
        <w:rPr>
          <w:rFonts w:ascii="Arial" w:hAnsi="Arial" w:cs="Arial"/>
        </w:rPr>
        <w:t xml:space="preserve">clothes, deodorant, a </w:t>
      </w:r>
      <w:r w:rsidRPr="00BA64A0">
        <w:rPr>
          <w:rFonts w:ascii="Arial" w:hAnsi="Arial" w:cs="Arial"/>
        </w:rPr>
        <w:t>picture with me and my sister and a few other things. And I became determined to get the end that I felt the story needed.</w:t>
      </w:r>
    </w:p>
    <w:p w14:paraId="6BE7DDA7" w14:textId="77777777" w:rsidR="00D77040" w:rsidRPr="00BA64A0" w:rsidRDefault="00D77040" w:rsidP="00BA64A0">
      <w:pPr>
        <w:rPr>
          <w:rFonts w:ascii="Arial" w:hAnsi="Arial" w:cs="Arial"/>
        </w:rPr>
      </w:pPr>
      <w:r w:rsidRPr="00BA64A0">
        <w:rPr>
          <w:rFonts w:ascii="Arial" w:hAnsi="Arial" w:cs="Arial"/>
        </w:rPr>
        <w:t>[inspiring music]</w:t>
      </w:r>
    </w:p>
    <w:p w14:paraId="7C227334" w14:textId="494C39E0" w:rsidR="006A1C40" w:rsidRPr="00BA64A0" w:rsidRDefault="00AE54E4" w:rsidP="00BA64A0">
      <w:pPr>
        <w:rPr>
          <w:rFonts w:ascii="Arial" w:hAnsi="Arial" w:cs="Arial"/>
        </w:rPr>
      </w:pPr>
      <w:r w:rsidRPr="00BA64A0">
        <w:rPr>
          <w:rFonts w:ascii="Arial" w:hAnsi="Arial" w:cs="Arial"/>
          <w:b/>
          <w:bCs/>
        </w:rPr>
        <w:t>Glynn:</w:t>
      </w:r>
      <w:r w:rsidR="00D77040" w:rsidRPr="00BA64A0">
        <w:rPr>
          <w:rFonts w:ascii="Arial" w:hAnsi="Arial" w:cs="Arial"/>
        </w:rPr>
        <w:t xml:space="preserve"> </w:t>
      </w:r>
      <w:r w:rsidR="00DD5716">
        <w:rPr>
          <w:rFonts w:ascii="Arial" w:hAnsi="Arial" w:cs="Arial"/>
        </w:rPr>
        <w:t>The s</w:t>
      </w:r>
      <w:r w:rsidRPr="00BA64A0">
        <w:rPr>
          <w:rFonts w:ascii="Arial" w:hAnsi="Arial" w:cs="Arial"/>
        </w:rPr>
        <w:t xml:space="preserve">tory of </w:t>
      </w:r>
      <w:r w:rsidR="006A1C40" w:rsidRPr="00BA64A0">
        <w:rPr>
          <w:rFonts w:ascii="Arial" w:hAnsi="Arial" w:cs="Arial"/>
        </w:rPr>
        <w:t xml:space="preserve">MJ </w:t>
      </w:r>
      <w:proofErr w:type="spellStart"/>
      <w:r w:rsidR="006A1C40" w:rsidRPr="00BA64A0">
        <w:rPr>
          <w:rFonts w:ascii="Arial" w:hAnsi="Arial" w:cs="Arial"/>
        </w:rPr>
        <w:t>Fièvre</w:t>
      </w:r>
      <w:proofErr w:type="spellEnd"/>
      <w:r w:rsidR="006A1C40" w:rsidRPr="00BA64A0">
        <w:rPr>
          <w:rFonts w:ascii="Arial" w:hAnsi="Arial" w:cs="Arial"/>
        </w:rPr>
        <w:t xml:space="preserve"> </w:t>
      </w:r>
      <w:r w:rsidRPr="00BA64A0">
        <w:rPr>
          <w:rFonts w:ascii="Arial" w:hAnsi="Arial" w:cs="Arial"/>
        </w:rPr>
        <w:t>was far from over. After high school</w:t>
      </w:r>
      <w:r w:rsidR="006A1C40" w:rsidRPr="00BA64A0">
        <w:rPr>
          <w:rFonts w:ascii="Arial" w:hAnsi="Arial" w:cs="Arial"/>
        </w:rPr>
        <w:t xml:space="preserve">, </w:t>
      </w:r>
      <w:r w:rsidRPr="00BA64A0">
        <w:rPr>
          <w:rFonts w:ascii="Arial" w:hAnsi="Arial" w:cs="Arial"/>
        </w:rPr>
        <w:t>MJ did end up going to medical school</w:t>
      </w:r>
      <w:r w:rsidR="006A1C40" w:rsidRPr="00BA64A0">
        <w:rPr>
          <w:rFonts w:ascii="Arial" w:hAnsi="Arial" w:cs="Arial"/>
        </w:rPr>
        <w:t xml:space="preserve"> but </w:t>
      </w:r>
      <w:r w:rsidRPr="00BA64A0">
        <w:rPr>
          <w:rFonts w:ascii="Arial" w:hAnsi="Arial" w:cs="Arial"/>
        </w:rPr>
        <w:t>she realized it wasn't quite her calling. She moved to the United States, where she now works as a full</w:t>
      </w:r>
      <w:r w:rsidR="006A1C40" w:rsidRPr="00BA64A0">
        <w:rPr>
          <w:rFonts w:ascii="Arial" w:hAnsi="Arial" w:cs="Arial"/>
        </w:rPr>
        <w:t>-</w:t>
      </w:r>
      <w:r w:rsidRPr="00BA64A0">
        <w:rPr>
          <w:rFonts w:ascii="Arial" w:hAnsi="Arial" w:cs="Arial"/>
        </w:rPr>
        <w:t xml:space="preserve">time writer. You can read more about her childhood in Haiti, and her memoir, </w:t>
      </w:r>
      <w:r w:rsidR="006A1C40" w:rsidRPr="00BA64A0">
        <w:rPr>
          <w:rFonts w:ascii="Arial" w:hAnsi="Arial" w:cs="Arial"/>
          <w:i/>
          <w:iCs/>
        </w:rPr>
        <w:t>A Sky the Color of Chaos</w:t>
      </w:r>
      <w:r w:rsidRPr="00BA64A0">
        <w:rPr>
          <w:rFonts w:ascii="Arial" w:hAnsi="Arial" w:cs="Arial"/>
        </w:rPr>
        <w:t xml:space="preserve">. She's working on a book series </w:t>
      </w:r>
      <w:r w:rsidR="001A739B">
        <w:rPr>
          <w:rFonts w:ascii="Arial" w:hAnsi="Arial" w:cs="Arial"/>
        </w:rPr>
        <w:t xml:space="preserve">that uplift </w:t>
      </w:r>
      <w:r w:rsidRPr="00BA64A0">
        <w:rPr>
          <w:rFonts w:ascii="Arial" w:hAnsi="Arial" w:cs="Arial"/>
        </w:rPr>
        <w:t xml:space="preserve">black women and girls. You check out all that and more at </w:t>
      </w:r>
      <w:r w:rsidRPr="00BA64A0">
        <w:rPr>
          <w:rFonts w:ascii="Arial" w:hAnsi="Arial" w:cs="Arial"/>
          <w:i/>
          <w:iCs/>
        </w:rPr>
        <w:t>badassblackgirl.com</w:t>
      </w:r>
      <w:r w:rsidRPr="00BA64A0">
        <w:rPr>
          <w:rFonts w:ascii="Arial" w:hAnsi="Arial" w:cs="Arial"/>
        </w:rPr>
        <w:t xml:space="preserve">. The original score for this piece is by </w:t>
      </w:r>
      <w:proofErr w:type="spellStart"/>
      <w:r w:rsidR="006A1C40" w:rsidRPr="00BA64A0">
        <w:rPr>
          <w:rFonts w:ascii="Arial" w:hAnsi="Arial" w:cs="Arial"/>
        </w:rPr>
        <w:t>Lalin</w:t>
      </w:r>
      <w:proofErr w:type="spellEnd"/>
      <w:r w:rsidR="006A1C40" w:rsidRPr="00BA64A0">
        <w:rPr>
          <w:rFonts w:ascii="Arial" w:hAnsi="Arial" w:cs="Arial"/>
        </w:rPr>
        <w:t xml:space="preserve"> St. </w:t>
      </w:r>
      <w:proofErr w:type="spellStart"/>
      <w:r w:rsidR="006A1C40" w:rsidRPr="00BA64A0">
        <w:rPr>
          <w:rFonts w:ascii="Arial" w:hAnsi="Arial" w:cs="Arial"/>
        </w:rPr>
        <w:t>Juste</w:t>
      </w:r>
      <w:proofErr w:type="spellEnd"/>
      <w:r w:rsidR="006A1C40" w:rsidRPr="00BA64A0">
        <w:rPr>
          <w:rFonts w:ascii="Arial" w:hAnsi="Arial" w:cs="Arial"/>
        </w:rPr>
        <w:t xml:space="preserve">. It was </w:t>
      </w:r>
      <w:r w:rsidRPr="00BA64A0">
        <w:rPr>
          <w:rFonts w:ascii="Arial" w:hAnsi="Arial" w:cs="Arial"/>
        </w:rPr>
        <w:t xml:space="preserve">produced by David </w:t>
      </w:r>
      <w:proofErr w:type="spellStart"/>
      <w:r w:rsidR="006A1C40" w:rsidRPr="00BA64A0">
        <w:rPr>
          <w:rFonts w:ascii="Arial" w:hAnsi="Arial" w:cs="Arial"/>
        </w:rPr>
        <w:t>Exumé</w:t>
      </w:r>
      <w:proofErr w:type="spellEnd"/>
      <w:r w:rsidRPr="00BA64A0">
        <w:rPr>
          <w:rFonts w:ascii="Arial" w:hAnsi="Arial" w:cs="Arial"/>
        </w:rPr>
        <w:t xml:space="preserve">. </w:t>
      </w:r>
    </w:p>
    <w:p w14:paraId="4884BACD" w14:textId="77777777" w:rsidR="006A1C40" w:rsidRPr="00BA64A0" w:rsidRDefault="006A1C40" w:rsidP="00BA64A0">
      <w:pPr>
        <w:rPr>
          <w:rFonts w:ascii="Arial" w:hAnsi="Arial" w:cs="Arial"/>
        </w:rPr>
      </w:pPr>
      <w:r w:rsidRPr="00BA64A0">
        <w:rPr>
          <w:rFonts w:ascii="Arial" w:hAnsi="Arial" w:cs="Arial"/>
        </w:rPr>
        <w:t xml:space="preserve">[upbeat music] </w:t>
      </w:r>
    </w:p>
    <w:p w14:paraId="0D943BB6" w14:textId="77777777" w:rsidR="007E7DE8" w:rsidRDefault="00000000" w:rsidP="00BA64A0">
      <w:pPr>
        <w:rPr>
          <w:rFonts w:ascii="Arial" w:hAnsi="Arial" w:cs="Arial"/>
        </w:rPr>
      </w:pPr>
      <w:r w:rsidRPr="00BA64A0">
        <w:rPr>
          <w:rFonts w:ascii="Arial" w:hAnsi="Arial" w:cs="Arial"/>
        </w:rPr>
        <w:t>Journeys of the mind</w:t>
      </w:r>
      <w:r w:rsidR="00EB207F" w:rsidRPr="00BA64A0">
        <w:rPr>
          <w:rFonts w:ascii="Arial" w:hAnsi="Arial" w:cs="Arial"/>
        </w:rPr>
        <w:t xml:space="preserve">, journeys of </w:t>
      </w:r>
      <w:r w:rsidRPr="00BA64A0">
        <w:rPr>
          <w:rFonts w:ascii="Arial" w:hAnsi="Arial" w:cs="Arial"/>
        </w:rPr>
        <w:t xml:space="preserve">the </w:t>
      </w:r>
      <w:r w:rsidR="00EB207F" w:rsidRPr="00BA64A0">
        <w:rPr>
          <w:rFonts w:ascii="Arial" w:hAnsi="Arial" w:cs="Arial"/>
        </w:rPr>
        <w:t>s</w:t>
      </w:r>
      <w:r w:rsidRPr="00BA64A0">
        <w:rPr>
          <w:rFonts w:ascii="Arial" w:hAnsi="Arial" w:cs="Arial"/>
        </w:rPr>
        <w:t>pirit</w:t>
      </w:r>
      <w:r w:rsidR="00EB207F" w:rsidRPr="00BA64A0">
        <w:rPr>
          <w:rFonts w:ascii="Arial" w:hAnsi="Arial" w:cs="Arial"/>
        </w:rPr>
        <w:t xml:space="preserve">, </w:t>
      </w:r>
      <w:r w:rsidRPr="00BA64A0">
        <w:rPr>
          <w:rFonts w:ascii="Arial" w:hAnsi="Arial" w:cs="Arial"/>
        </w:rPr>
        <w:t>journeys of the heart</w:t>
      </w:r>
      <w:r w:rsidR="00EB207F" w:rsidRPr="00BA64A0">
        <w:rPr>
          <w:rFonts w:ascii="Arial" w:hAnsi="Arial" w:cs="Arial"/>
        </w:rPr>
        <w:t>. Snap Judgment</w:t>
      </w:r>
      <w:r w:rsidR="007E7DE8">
        <w:rPr>
          <w:rFonts w:ascii="Arial" w:hAnsi="Arial" w:cs="Arial"/>
        </w:rPr>
        <w:t xml:space="preserve">. </w:t>
      </w:r>
      <w:r w:rsidR="007E7DE8" w:rsidRPr="00BA64A0">
        <w:rPr>
          <w:rFonts w:ascii="Arial" w:hAnsi="Arial" w:cs="Arial"/>
        </w:rPr>
        <w:t xml:space="preserve">If </w:t>
      </w:r>
      <w:r w:rsidR="00EB207F" w:rsidRPr="00BA64A0">
        <w:rPr>
          <w:rFonts w:ascii="Arial" w:hAnsi="Arial" w:cs="Arial"/>
        </w:rPr>
        <w:t xml:space="preserve">you </w:t>
      </w:r>
      <w:r w:rsidRPr="00BA64A0">
        <w:rPr>
          <w:rFonts w:ascii="Arial" w:hAnsi="Arial" w:cs="Arial"/>
        </w:rPr>
        <w:t>dig it</w:t>
      </w:r>
      <w:r w:rsidR="00EB207F" w:rsidRPr="00BA64A0">
        <w:rPr>
          <w:rFonts w:ascii="Arial" w:hAnsi="Arial" w:cs="Arial"/>
        </w:rPr>
        <w:t xml:space="preserve">, </w:t>
      </w:r>
      <w:r w:rsidRPr="00BA64A0">
        <w:rPr>
          <w:rFonts w:ascii="Arial" w:hAnsi="Arial" w:cs="Arial"/>
        </w:rPr>
        <w:t>the best</w:t>
      </w:r>
      <w:r w:rsidR="007E7DE8">
        <w:rPr>
          <w:rFonts w:ascii="Arial" w:hAnsi="Arial" w:cs="Arial"/>
        </w:rPr>
        <w:t>-</w:t>
      </w:r>
      <w:r w:rsidRPr="00BA64A0">
        <w:rPr>
          <w:rFonts w:ascii="Arial" w:hAnsi="Arial" w:cs="Arial"/>
        </w:rPr>
        <w:t>kept secret</w:t>
      </w:r>
      <w:r w:rsidR="00EB207F" w:rsidRPr="00BA64A0">
        <w:rPr>
          <w:rFonts w:ascii="Arial" w:hAnsi="Arial" w:cs="Arial"/>
        </w:rPr>
        <w:t xml:space="preserve"> because </w:t>
      </w:r>
      <w:r w:rsidRPr="00BA64A0">
        <w:rPr>
          <w:rFonts w:ascii="Arial" w:hAnsi="Arial" w:cs="Arial"/>
        </w:rPr>
        <w:t>there are plenty more where this came from</w:t>
      </w:r>
      <w:r w:rsidR="007E7DE8">
        <w:rPr>
          <w:rFonts w:ascii="Arial" w:hAnsi="Arial" w:cs="Arial"/>
        </w:rPr>
        <w:t>, h</w:t>
      </w:r>
      <w:r w:rsidRPr="00BA64A0">
        <w:rPr>
          <w:rFonts w:ascii="Arial" w:hAnsi="Arial" w:cs="Arial"/>
        </w:rPr>
        <w:t xml:space="preserve">ours of amazing journeys on the </w:t>
      </w:r>
      <w:r w:rsidR="00EB207F" w:rsidRPr="00BA64A0">
        <w:rPr>
          <w:rFonts w:ascii="Arial" w:hAnsi="Arial" w:cs="Arial"/>
        </w:rPr>
        <w:t>S</w:t>
      </w:r>
      <w:r w:rsidRPr="00BA64A0">
        <w:rPr>
          <w:rFonts w:ascii="Arial" w:hAnsi="Arial" w:cs="Arial"/>
        </w:rPr>
        <w:t xml:space="preserve">nap </w:t>
      </w:r>
      <w:r w:rsidR="00EB207F" w:rsidRPr="00BA64A0">
        <w:rPr>
          <w:rFonts w:ascii="Arial" w:hAnsi="Arial" w:cs="Arial"/>
        </w:rPr>
        <w:t xml:space="preserve">Judgment </w:t>
      </w:r>
      <w:r w:rsidRPr="00BA64A0">
        <w:rPr>
          <w:rFonts w:ascii="Arial" w:hAnsi="Arial" w:cs="Arial"/>
        </w:rPr>
        <w:t>podcast available right now for free.</w:t>
      </w:r>
    </w:p>
    <w:p w14:paraId="612E7732" w14:textId="601CF3EE" w:rsidR="00EB207F" w:rsidRPr="00BA64A0" w:rsidRDefault="00EB207F" w:rsidP="00BA64A0">
      <w:pPr>
        <w:rPr>
          <w:rFonts w:ascii="Arial" w:hAnsi="Arial" w:cs="Arial"/>
        </w:rPr>
      </w:pPr>
      <w:r w:rsidRPr="00BA64A0">
        <w:rPr>
          <w:rFonts w:ascii="Arial" w:hAnsi="Arial" w:cs="Arial"/>
        </w:rPr>
        <w:t xml:space="preserve">Snap </w:t>
      </w:r>
      <w:r w:rsidR="00000000" w:rsidRPr="00BA64A0">
        <w:rPr>
          <w:rFonts w:ascii="Arial" w:hAnsi="Arial" w:cs="Arial"/>
        </w:rPr>
        <w:t>is brought to you by the team that pretends not to hear when you</w:t>
      </w:r>
      <w:r w:rsidR="007E7DE8">
        <w:rPr>
          <w:rFonts w:ascii="Arial" w:hAnsi="Arial" w:cs="Arial"/>
        </w:rPr>
        <w:t>'re</w:t>
      </w:r>
      <w:r w:rsidR="00000000" w:rsidRPr="00BA64A0">
        <w:rPr>
          <w:rFonts w:ascii="Arial" w:hAnsi="Arial" w:cs="Arial"/>
        </w:rPr>
        <w:t xml:space="preserve"> speaking through the back door. </w:t>
      </w:r>
      <w:r w:rsidRPr="00BA64A0">
        <w:rPr>
          <w:rFonts w:ascii="Arial" w:hAnsi="Arial" w:cs="Arial"/>
        </w:rPr>
        <w:t xml:space="preserve">Except </w:t>
      </w:r>
      <w:r w:rsidR="00000000" w:rsidRPr="00BA64A0">
        <w:rPr>
          <w:rFonts w:ascii="Arial" w:hAnsi="Arial" w:cs="Arial"/>
        </w:rPr>
        <w:t xml:space="preserve">for the </w:t>
      </w:r>
      <w:r w:rsidRPr="00BA64A0">
        <w:rPr>
          <w:rFonts w:ascii="Arial" w:hAnsi="Arial" w:cs="Arial"/>
        </w:rPr>
        <w:t xml:space="preserve">uber producer Mr. Mark Ristich. He </w:t>
      </w:r>
      <w:r w:rsidR="00000000" w:rsidRPr="00BA64A0">
        <w:rPr>
          <w:rFonts w:ascii="Arial" w:hAnsi="Arial" w:cs="Arial"/>
        </w:rPr>
        <w:t xml:space="preserve">always keeps a trombone handy. There's </w:t>
      </w:r>
      <w:r w:rsidRPr="00BA64A0">
        <w:rPr>
          <w:rFonts w:ascii="Arial" w:hAnsi="Arial" w:cs="Arial"/>
        </w:rPr>
        <w:t xml:space="preserve">Nancy López, Pat </w:t>
      </w:r>
      <w:proofErr w:type="spellStart"/>
      <w:r w:rsidRPr="00BA64A0">
        <w:rPr>
          <w:rFonts w:ascii="Arial" w:hAnsi="Arial" w:cs="Arial"/>
        </w:rPr>
        <w:t>Mesiti</w:t>
      </w:r>
      <w:proofErr w:type="spellEnd"/>
      <w:r w:rsidRPr="00BA64A0">
        <w:rPr>
          <w:rFonts w:ascii="Arial" w:hAnsi="Arial" w:cs="Arial"/>
        </w:rPr>
        <w:t xml:space="preserve">-Miller, Regina </w:t>
      </w:r>
      <w:proofErr w:type="spellStart"/>
      <w:r w:rsidRPr="00BA64A0">
        <w:rPr>
          <w:rFonts w:ascii="Arial" w:hAnsi="Arial" w:cs="Arial"/>
        </w:rPr>
        <w:t>Bediako</w:t>
      </w:r>
      <w:proofErr w:type="spellEnd"/>
      <w:r w:rsidRPr="00BA64A0">
        <w:rPr>
          <w:rFonts w:ascii="Arial" w:hAnsi="Arial" w:cs="Arial"/>
        </w:rPr>
        <w:t xml:space="preserve">, David </w:t>
      </w:r>
      <w:proofErr w:type="spellStart"/>
      <w:r w:rsidRPr="00BA64A0">
        <w:rPr>
          <w:rFonts w:ascii="Arial" w:hAnsi="Arial" w:cs="Arial"/>
        </w:rPr>
        <w:t>Exumé</w:t>
      </w:r>
      <w:proofErr w:type="spellEnd"/>
      <w:r w:rsidRPr="00BA64A0">
        <w:rPr>
          <w:rFonts w:ascii="Arial" w:hAnsi="Arial" w:cs="Arial"/>
        </w:rPr>
        <w:t xml:space="preserve">, Anna Sussman, Renzo </w:t>
      </w:r>
      <w:proofErr w:type="spellStart"/>
      <w:r w:rsidRPr="00BA64A0">
        <w:rPr>
          <w:rFonts w:ascii="Arial" w:hAnsi="Arial" w:cs="Arial"/>
        </w:rPr>
        <w:t>Gorrio</w:t>
      </w:r>
      <w:proofErr w:type="spellEnd"/>
      <w:r w:rsidRPr="00BA64A0">
        <w:rPr>
          <w:rFonts w:ascii="Arial" w:hAnsi="Arial" w:cs="Arial"/>
        </w:rPr>
        <w:t xml:space="preserve">, Shaina Shealy, Teo </w:t>
      </w:r>
      <w:proofErr w:type="spellStart"/>
      <w:r w:rsidRPr="00BA64A0">
        <w:rPr>
          <w:rFonts w:ascii="Arial" w:hAnsi="Arial" w:cs="Arial"/>
        </w:rPr>
        <w:t>Ducot</w:t>
      </w:r>
      <w:proofErr w:type="spellEnd"/>
      <w:r w:rsidRPr="00BA64A0">
        <w:rPr>
          <w:rFonts w:ascii="Arial" w:hAnsi="Arial" w:cs="Arial"/>
        </w:rPr>
        <w:t xml:space="preserve">, Flo Wiley, John </w:t>
      </w:r>
      <w:proofErr w:type="spellStart"/>
      <w:r w:rsidRPr="00BA64A0">
        <w:rPr>
          <w:rFonts w:ascii="Arial" w:hAnsi="Arial" w:cs="Arial"/>
        </w:rPr>
        <w:t>Fecile</w:t>
      </w:r>
      <w:proofErr w:type="spellEnd"/>
      <w:r w:rsidRPr="00BA64A0">
        <w:rPr>
          <w:rFonts w:ascii="Arial" w:hAnsi="Arial" w:cs="Arial"/>
        </w:rPr>
        <w:t xml:space="preserve">, Marisa Dodge, Bo Walsh, Annie Nguyen, and Zahra </w:t>
      </w:r>
      <w:proofErr w:type="spellStart"/>
      <w:r w:rsidRPr="00BA64A0">
        <w:rPr>
          <w:rFonts w:ascii="Arial" w:hAnsi="Arial" w:cs="Arial"/>
        </w:rPr>
        <w:t>Noorbakhsh</w:t>
      </w:r>
      <w:proofErr w:type="spellEnd"/>
      <w:r w:rsidRPr="00BA64A0">
        <w:rPr>
          <w:rFonts w:ascii="Arial" w:hAnsi="Arial" w:cs="Arial"/>
        </w:rPr>
        <w:t>.</w:t>
      </w:r>
    </w:p>
    <w:p w14:paraId="19B4A6FA" w14:textId="06F2BE17" w:rsidR="00AF0C9E" w:rsidRPr="00BA64A0" w:rsidRDefault="00000000" w:rsidP="00BA64A0">
      <w:pPr>
        <w:rPr>
          <w:rFonts w:ascii="Arial" w:hAnsi="Arial" w:cs="Arial"/>
        </w:rPr>
      </w:pPr>
      <w:r w:rsidRPr="00BA64A0">
        <w:rPr>
          <w:rFonts w:ascii="Arial" w:hAnsi="Arial" w:cs="Arial"/>
        </w:rPr>
        <w:t>And please know that this is not the news</w:t>
      </w:r>
      <w:r w:rsidR="00AE06DC">
        <w:rPr>
          <w:rFonts w:ascii="Arial" w:hAnsi="Arial" w:cs="Arial"/>
        </w:rPr>
        <w:t xml:space="preserve">. </w:t>
      </w:r>
      <w:r w:rsidR="00AE06DC" w:rsidRPr="00BA64A0">
        <w:rPr>
          <w:rFonts w:ascii="Arial" w:hAnsi="Arial" w:cs="Arial"/>
        </w:rPr>
        <w:t xml:space="preserve">No </w:t>
      </w:r>
      <w:r w:rsidRPr="00BA64A0">
        <w:rPr>
          <w:rFonts w:ascii="Arial" w:hAnsi="Arial" w:cs="Arial"/>
        </w:rPr>
        <w:t xml:space="preserve">way </w:t>
      </w:r>
      <w:r w:rsidR="00856804" w:rsidRPr="00BA64A0">
        <w:rPr>
          <w:rFonts w:ascii="Arial" w:hAnsi="Arial" w:cs="Arial"/>
        </w:rPr>
        <w:t>is this the news</w:t>
      </w:r>
      <w:r w:rsidRPr="00BA64A0">
        <w:rPr>
          <w:rFonts w:ascii="Arial" w:hAnsi="Arial" w:cs="Arial"/>
        </w:rPr>
        <w:t>. In fact, you could figure</w:t>
      </w:r>
      <w:r w:rsidR="00856804" w:rsidRPr="00BA64A0">
        <w:rPr>
          <w:rFonts w:ascii="Arial" w:hAnsi="Arial" w:cs="Arial"/>
        </w:rPr>
        <w:t>, "</w:t>
      </w:r>
      <w:r w:rsidRPr="00BA64A0">
        <w:rPr>
          <w:rFonts w:ascii="Arial" w:hAnsi="Arial" w:cs="Arial"/>
        </w:rPr>
        <w:t xml:space="preserve">Hey, how hard could poetry </w:t>
      </w:r>
      <w:r w:rsidR="00856804" w:rsidRPr="00BA64A0">
        <w:rPr>
          <w:rFonts w:ascii="Arial" w:hAnsi="Arial" w:cs="Arial"/>
        </w:rPr>
        <w:t>be</w:t>
      </w:r>
      <w:r w:rsidR="00AE06DC">
        <w:rPr>
          <w:rFonts w:ascii="Arial" w:hAnsi="Arial" w:cs="Arial"/>
        </w:rPr>
        <w:t>?" A</w:t>
      </w:r>
      <w:r w:rsidRPr="00BA64A0">
        <w:rPr>
          <w:rFonts w:ascii="Arial" w:hAnsi="Arial" w:cs="Arial"/>
        </w:rPr>
        <w:t xml:space="preserve">nd </w:t>
      </w:r>
      <w:r w:rsidR="00AE06DC">
        <w:rPr>
          <w:rFonts w:ascii="Arial" w:hAnsi="Arial" w:cs="Arial"/>
        </w:rPr>
        <w:t xml:space="preserve">you </w:t>
      </w:r>
      <w:r w:rsidRPr="00BA64A0">
        <w:rPr>
          <w:rFonts w:ascii="Arial" w:hAnsi="Arial" w:cs="Arial"/>
        </w:rPr>
        <w:t>sit down to write a poem of your own</w:t>
      </w:r>
      <w:r w:rsidR="00AE06DC">
        <w:rPr>
          <w:rFonts w:ascii="Arial" w:hAnsi="Arial" w:cs="Arial"/>
        </w:rPr>
        <w:t xml:space="preserve"> a</w:t>
      </w:r>
      <w:r w:rsidRPr="00BA64A0">
        <w:rPr>
          <w:rFonts w:ascii="Arial" w:hAnsi="Arial" w:cs="Arial"/>
        </w:rPr>
        <w:t xml:space="preserve">nd after banging your head against </w:t>
      </w:r>
      <w:r w:rsidR="00AE06DC">
        <w:rPr>
          <w:rFonts w:ascii="Arial" w:hAnsi="Arial" w:cs="Arial"/>
        </w:rPr>
        <w:t xml:space="preserve">the </w:t>
      </w:r>
      <w:r w:rsidRPr="00BA64A0">
        <w:rPr>
          <w:rFonts w:ascii="Arial" w:hAnsi="Arial" w:cs="Arial"/>
        </w:rPr>
        <w:t>computer for three days and three nights in frustration</w:t>
      </w:r>
      <w:r w:rsidR="00856804" w:rsidRPr="00BA64A0">
        <w:rPr>
          <w:rFonts w:ascii="Arial" w:hAnsi="Arial" w:cs="Arial"/>
        </w:rPr>
        <w:t xml:space="preserve">, you </w:t>
      </w:r>
      <w:r w:rsidRPr="00BA64A0">
        <w:rPr>
          <w:rFonts w:ascii="Arial" w:hAnsi="Arial" w:cs="Arial"/>
        </w:rPr>
        <w:t>decide to leave the page blank as an original poetic statement, as so many undergraduate English students have done before</w:t>
      </w:r>
      <w:r w:rsidR="00A52D3A" w:rsidRPr="00BA64A0">
        <w:rPr>
          <w:rFonts w:ascii="Arial" w:hAnsi="Arial" w:cs="Arial"/>
        </w:rPr>
        <w:t>. [chuckles] You're not slick anyway</w:t>
      </w:r>
      <w:r w:rsidRPr="00BA64A0">
        <w:rPr>
          <w:rFonts w:ascii="Arial" w:hAnsi="Arial" w:cs="Arial"/>
        </w:rPr>
        <w:t>. And you will still</w:t>
      </w:r>
      <w:r w:rsidR="00A52D3A" w:rsidRPr="00BA64A0">
        <w:rPr>
          <w:rFonts w:ascii="Arial" w:hAnsi="Arial" w:cs="Arial"/>
        </w:rPr>
        <w:t xml:space="preserve">, </w:t>
      </w:r>
      <w:r w:rsidRPr="00BA64A0">
        <w:rPr>
          <w:rFonts w:ascii="Arial" w:hAnsi="Arial" w:cs="Arial"/>
        </w:rPr>
        <w:t>still not be as far away from the news</w:t>
      </w:r>
      <w:r w:rsidR="0037034B">
        <w:rPr>
          <w:rFonts w:ascii="Arial" w:hAnsi="Arial" w:cs="Arial"/>
        </w:rPr>
        <w:t xml:space="preserve"> </w:t>
      </w:r>
      <w:r w:rsidRPr="00BA64A0">
        <w:rPr>
          <w:rFonts w:ascii="Arial" w:hAnsi="Arial" w:cs="Arial"/>
        </w:rPr>
        <w:t>as this is</w:t>
      </w:r>
      <w:r w:rsidR="0037034B">
        <w:rPr>
          <w:rFonts w:ascii="Arial" w:hAnsi="Arial" w:cs="Arial"/>
        </w:rPr>
        <w:t>. B</w:t>
      </w:r>
      <w:r w:rsidR="00A52D3A" w:rsidRPr="00BA64A0">
        <w:rPr>
          <w:rFonts w:ascii="Arial" w:hAnsi="Arial" w:cs="Arial"/>
        </w:rPr>
        <w:t>ut t</w:t>
      </w:r>
      <w:r w:rsidRPr="00BA64A0">
        <w:rPr>
          <w:rFonts w:ascii="Arial" w:hAnsi="Arial" w:cs="Arial"/>
        </w:rPr>
        <w:t xml:space="preserve">his is </w:t>
      </w:r>
      <w:r w:rsidR="00A52D3A" w:rsidRPr="00BA64A0">
        <w:rPr>
          <w:rFonts w:ascii="Arial" w:hAnsi="Arial" w:cs="Arial"/>
        </w:rPr>
        <w:t>PRX.</w:t>
      </w:r>
    </w:p>
    <w:p w14:paraId="45B324CF" w14:textId="320D4441" w:rsidR="00A52D3A" w:rsidRPr="00BA64A0" w:rsidRDefault="00A52D3A" w:rsidP="00BA64A0">
      <w:pPr>
        <w:rPr>
          <w:rFonts w:ascii="Arial" w:hAnsi="Arial" w:cs="Arial"/>
        </w:rPr>
      </w:pPr>
      <w:r w:rsidRPr="00BA64A0">
        <w:rPr>
          <w:rFonts w:ascii="Arial" w:hAnsi="Arial" w:cs="Arial"/>
        </w:rPr>
        <w:t xml:space="preserve">[upbeat music] </w:t>
      </w:r>
    </w:p>
    <w:p w14:paraId="69F91A14" w14:textId="5A363361" w:rsidR="00A52D3A" w:rsidRPr="00BA64A0" w:rsidRDefault="005613AC" w:rsidP="00BA64A0">
      <w:pPr>
        <w:rPr>
          <w:rFonts w:ascii="Arial" w:hAnsi="Arial" w:cs="Arial"/>
          <w:i/>
          <w:iCs/>
        </w:rPr>
      </w:pPr>
      <w:r w:rsidRPr="00BA64A0">
        <w:rPr>
          <w:rFonts w:ascii="Arial" w:hAnsi="Arial" w:cs="Arial"/>
          <w:i/>
          <w:iCs/>
        </w:rPr>
        <w:t xml:space="preserve">[Transcript provided by SpeechDocs Podcast Transcription] </w:t>
      </w:r>
    </w:p>
    <w:sectPr w:rsidR="00A52D3A" w:rsidRPr="00BA64A0"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52E7" w14:textId="77777777" w:rsidR="00CD79CE" w:rsidRDefault="00CD79CE">
      <w:pPr>
        <w:spacing w:after="0" w:line="240" w:lineRule="auto"/>
      </w:pPr>
      <w:r>
        <w:separator/>
      </w:r>
    </w:p>
  </w:endnote>
  <w:endnote w:type="continuationSeparator" w:id="0">
    <w:p w14:paraId="101A3371" w14:textId="77777777" w:rsidR="00CD79CE" w:rsidRDefault="00CD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41EBD98" w14:textId="011473C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1247C">
          <w:rPr>
            <w:rStyle w:val="PageNumber"/>
          </w:rPr>
          <w:fldChar w:fldCharType="separate"/>
        </w:r>
        <w:r w:rsidR="00C1247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5A5C6D1F" w14:textId="15731BE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1247C">
          <w:rPr>
            <w:rStyle w:val="PageNumber"/>
          </w:rPr>
          <w:fldChar w:fldCharType="separate"/>
        </w:r>
        <w:r w:rsidR="00C1247C">
          <w:rPr>
            <w:rStyle w:val="PageNumber"/>
            <w:noProof/>
          </w:rPr>
          <w:t>- 1 -</w:t>
        </w:r>
        <w:r>
          <w:rPr>
            <w:rStyle w:val="PageNumber"/>
          </w:rPr>
          <w:fldChar w:fldCharType="end"/>
        </w:r>
      </w:p>
    </w:sdtContent>
  </w:sdt>
  <w:p w14:paraId="26D336AC"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5A49A" w14:textId="77777777" w:rsidR="00CD79CE" w:rsidRDefault="00CD79CE">
      <w:pPr>
        <w:spacing w:after="0" w:line="240" w:lineRule="auto"/>
      </w:pPr>
      <w:r>
        <w:separator/>
      </w:r>
    </w:p>
  </w:footnote>
  <w:footnote w:type="continuationSeparator" w:id="0">
    <w:p w14:paraId="60F146DA" w14:textId="77777777" w:rsidR="00CD79CE" w:rsidRDefault="00CD7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45454564">
    <w:abstractNumId w:val="8"/>
  </w:num>
  <w:num w:numId="2" w16cid:durableId="1113405638">
    <w:abstractNumId w:val="6"/>
  </w:num>
  <w:num w:numId="3" w16cid:durableId="178862043">
    <w:abstractNumId w:val="5"/>
  </w:num>
  <w:num w:numId="4" w16cid:durableId="3750483">
    <w:abstractNumId w:val="4"/>
  </w:num>
  <w:num w:numId="5" w16cid:durableId="1789156962">
    <w:abstractNumId w:val="7"/>
  </w:num>
  <w:num w:numId="6" w16cid:durableId="1082750892">
    <w:abstractNumId w:val="3"/>
  </w:num>
  <w:num w:numId="7" w16cid:durableId="973020194">
    <w:abstractNumId w:val="2"/>
  </w:num>
  <w:num w:numId="8" w16cid:durableId="918175268">
    <w:abstractNumId w:val="1"/>
  </w:num>
  <w:num w:numId="9" w16cid:durableId="1432697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1NLYwMzIzMDGyNDNR0lEKTi0uzszPAykwrAUA0clrxCwAAAA="/>
  </w:docVars>
  <w:rsids>
    <w:rsidRoot w:val="00B47730"/>
    <w:rsid w:val="00003A5A"/>
    <w:rsid w:val="00023124"/>
    <w:rsid w:val="0002539B"/>
    <w:rsid w:val="00030C73"/>
    <w:rsid w:val="00032139"/>
    <w:rsid w:val="00034616"/>
    <w:rsid w:val="00034773"/>
    <w:rsid w:val="000353D5"/>
    <w:rsid w:val="00036959"/>
    <w:rsid w:val="00050A6B"/>
    <w:rsid w:val="00057591"/>
    <w:rsid w:val="0006063C"/>
    <w:rsid w:val="00063BC4"/>
    <w:rsid w:val="00066610"/>
    <w:rsid w:val="00072FDD"/>
    <w:rsid w:val="00091951"/>
    <w:rsid w:val="000A0719"/>
    <w:rsid w:val="000A4023"/>
    <w:rsid w:val="000A5648"/>
    <w:rsid w:val="000C046D"/>
    <w:rsid w:val="000C2D1E"/>
    <w:rsid w:val="000C3B6A"/>
    <w:rsid w:val="000F0565"/>
    <w:rsid w:val="000F181F"/>
    <w:rsid w:val="000F7CC9"/>
    <w:rsid w:val="001216B9"/>
    <w:rsid w:val="0015074B"/>
    <w:rsid w:val="00154126"/>
    <w:rsid w:val="00157C28"/>
    <w:rsid w:val="00176D24"/>
    <w:rsid w:val="0018313B"/>
    <w:rsid w:val="001865D3"/>
    <w:rsid w:val="00186D25"/>
    <w:rsid w:val="001A739B"/>
    <w:rsid w:val="001B5683"/>
    <w:rsid w:val="001C7B1D"/>
    <w:rsid w:val="001D5CC0"/>
    <w:rsid w:val="001E69A5"/>
    <w:rsid w:val="00200194"/>
    <w:rsid w:val="002307B3"/>
    <w:rsid w:val="0023451F"/>
    <w:rsid w:val="00241386"/>
    <w:rsid w:val="002564EE"/>
    <w:rsid w:val="0025680C"/>
    <w:rsid w:val="00266DEA"/>
    <w:rsid w:val="0027166F"/>
    <w:rsid w:val="0028796A"/>
    <w:rsid w:val="0029639D"/>
    <w:rsid w:val="002E24AE"/>
    <w:rsid w:val="0030694E"/>
    <w:rsid w:val="003139DF"/>
    <w:rsid w:val="00313AAF"/>
    <w:rsid w:val="00314D95"/>
    <w:rsid w:val="003219A6"/>
    <w:rsid w:val="00326F90"/>
    <w:rsid w:val="00362594"/>
    <w:rsid w:val="0037034B"/>
    <w:rsid w:val="00391846"/>
    <w:rsid w:val="003A6FCF"/>
    <w:rsid w:val="003B1411"/>
    <w:rsid w:val="003C39B8"/>
    <w:rsid w:val="003F01E6"/>
    <w:rsid w:val="003F6379"/>
    <w:rsid w:val="004040E1"/>
    <w:rsid w:val="004245D0"/>
    <w:rsid w:val="0046060E"/>
    <w:rsid w:val="00463153"/>
    <w:rsid w:val="00471B5C"/>
    <w:rsid w:val="00483FF0"/>
    <w:rsid w:val="004A2652"/>
    <w:rsid w:val="004A641F"/>
    <w:rsid w:val="004B1CE6"/>
    <w:rsid w:val="004B593C"/>
    <w:rsid w:val="004C77BA"/>
    <w:rsid w:val="004E421E"/>
    <w:rsid w:val="004F7F17"/>
    <w:rsid w:val="0051769E"/>
    <w:rsid w:val="005270E3"/>
    <w:rsid w:val="00527E28"/>
    <w:rsid w:val="0053789C"/>
    <w:rsid w:val="005428B6"/>
    <w:rsid w:val="00543390"/>
    <w:rsid w:val="00545011"/>
    <w:rsid w:val="005508D0"/>
    <w:rsid w:val="00553CB4"/>
    <w:rsid w:val="00557F03"/>
    <w:rsid w:val="005613AC"/>
    <w:rsid w:val="00561E91"/>
    <w:rsid w:val="0058234A"/>
    <w:rsid w:val="005A3D69"/>
    <w:rsid w:val="005C0382"/>
    <w:rsid w:val="005C07C3"/>
    <w:rsid w:val="005D09FD"/>
    <w:rsid w:val="005D0C89"/>
    <w:rsid w:val="005D76F3"/>
    <w:rsid w:val="0061110C"/>
    <w:rsid w:val="00620539"/>
    <w:rsid w:val="00626DC2"/>
    <w:rsid w:val="00633180"/>
    <w:rsid w:val="006357A7"/>
    <w:rsid w:val="006623F6"/>
    <w:rsid w:val="00663175"/>
    <w:rsid w:val="0068551A"/>
    <w:rsid w:val="006A1C40"/>
    <w:rsid w:val="006A5691"/>
    <w:rsid w:val="006B3FC9"/>
    <w:rsid w:val="006E2A8C"/>
    <w:rsid w:val="006F5B89"/>
    <w:rsid w:val="00745175"/>
    <w:rsid w:val="00774238"/>
    <w:rsid w:val="007743DB"/>
    <w:rsid w:val="007749AF"/>
    <w:rsid w:val="00777CA9"/>
    <w:rsid w:val="00794EBC"/>
    <w:rsid w:val="007967EB"/>
    <w:rsid w:val="007A1C74"/>
    <w:rsid w:val="007B2ED1"/>
    <w:rsid w:val="007B530D"/>
    <w:rsid w:val="007C241B"/>
    <w:rsid w:val="007C2993"/>
    <w:rsid w:val="007E7DE8"/>
    <w:rsid w:val="007F7C59"/>
    <w:rsid w:val="0080120A"/>
    <w:rsid w:val="0081300B"/>
    <w:rsid w:val="008307CE"/>
    <w:rsid w:val="008334AC"/>
    <w:rsid w:val="00833BD7"/>
    <w:rsid w:val="008439AA"/>
    <w:rsid w:val="00856804"/>
    <w:rsid w:val="00857B8E"/>
    <w:rsid w:val="00873EDD"/>
    <w:rsid w:val="008B46B0"/>
    <w:rsid w:val="008C3D60"/>
    <w:rsid w:val="008F0576"/>
    <w:rsid w:val="00910367"/>
    <w:rsid w:val="00915DE9"/>
    <w:rsid w:val="00923E8F"/>
    <w:rsid w:val="00930F33"/>
    <w:rsid w:val="00940C21"/>
    <w:rsid w:val="00943295"/>
    <w:rsid w:val="00953951"/>
    <w:rsid w:val="00960B22"/>
    <w:rsid w:val="0097707D"/>
    <w:rsid w:val="00977935"/>
    <w:rsid w:val="00977D91"/>
    <w:rsid w:val="00995177"/>
    <w:rsid w:val="00995D06"/>
    <w:rsid w:val="009C3AF0"/>
    <w:rsid w:val="009D0FA0"/>
    <w:rsid w:val="00A07CA9"/>
    <w:rsid w:val="00A114BA"/>
    <w:rsid w:val="00A12EE5"/>
    <w:rsid w:val="00A3031C"/>
    <w:rsid w:val="00A317B8"/>
    <w:rsid w:val="00A334D3"/>
    <w:rsid w:val="00A44186"/>
    <w:rsid w:val="00A50D3D"/>
    <w:rsid w:val="00A52D3A"/>
    <w:rsid w:val="00A65059"/>
    <w:rsid w:val="00A70E62"/>
    <w:rsid w:val="00A76D81"/>
    <w:rsid w:val="00A80EB4"/>
    <w:rsid w:val="00A9373E"/>
    <w:rsid w:val="00AA1D8D"/>
    <w:rsid w:val="00AC5E0B"/>
    <w:rsid w:val="00AD2311"/>
    <w:rsid w:val="00AE06DC"/>
    <w:rsid w:val="00AE54E4"/>
    <w:rsid w:val="00AF0C9E"/>
    <w:rsid w:val="00B0790D"/>
    <w:rsid w:val="00B30E64"/>
    <w:rsid w:val="00B34E60"/>
    <w:rsid w:val="00B42A6B"/>
    <w:rsid w:val="00B47730"/>
    <w:rsid w:val="00B63962"/>
    <w:rsid w:val="00BA4095"/>
    <w:rsid w:val="00BA4C2B"/>
    <w:rsid w:val="00BA64A0"/>
    <w:rsid w:val="00BB149B"/>
    <w:rsid w:val="00BC6007"/>
    <w:rsid w:val="00BD0140"/>
    <w:rsid w:val="00C02E7F"/>
    <w:rsid w:val="00C05A13"/>
    <w:rsid w:val="00C1247C"/>
    <w:rsid w:val="00C1750E"/>
    <w:rsid w:val="00C24502"/>
    <w:rsid w:val="00C31FBA"/>
    <w:rsid w:val="00C32F63"/>
    <w:rsid w:val="00C40E11"/>
    <w:rsid w:val="00C43A81"/>
    <w:rsid w:val="00C51658"/>
    <w:rsid w:val="00C56A60"/>
    <w:rsid w:val="00C66AE7"/>
    <w:rsid w:val="00CA72CA"/>
    <w:rsid w:val="00CA7A64"/>
    <w:rsid w:val="00CB0664"/>
    <w:rsid w:val="00CB396E"/>
    <w:rsid w:val="00CC24BC"/>
    <w:rsid w:val="00CC3823"/>
    <w:rsid w:val="00CD79CE"/>
    <w:rsid w:val="00D0225C"/>
    <w:rsid w:val="00D1525A"/>
    <w:rsid w:val="00D2035F"/>
    <w:rsid w:val="00D233E5"/>
    <w:rsid w:val="00D47A88"/>
    <w:rsid w:val="00D57E81"/>
    <w:rsid w:val="00D6768E"/>
    <w:rsid w:val="00D77040"/>
    <w:rsid w:val="00D91A7E"/>
    <w:rsid w:val="00D954B0"/>
    <w:rsid w:val="00DA3600"/>
    <w:rsid w:val="00DC452D"/>
    <w:rsid w:val="00DC59F8"/>
    <w:rsid w:val="00DD5716"/>
    <w:rsid w:val="00E17637"/>
    <w:rsid w:val="00E44F9D"/>
    <w:rsid w:val="00E63C7B"/>
    <w:rsid w:val="00E71598"/>
    <w:rsid w:val="00E90D16"/>
    <w:rsid w:val="00E927F7"/>
    <w:rsid w:val="00EB207F"/>
    <w:rsid w:val="00EC38C1"/>
    <w:rsid w:val="00ED3244"/>
    <w:rsid w:val="00ED742F"/>
    <w:rsid w:val="00EF335E"/>
    <w:rsid w:val="00F00940"/>
    <w:rsid w:val="00F23054"/>
    <w:rsid w:val="00F26748"/>
    <w:rsid w:val="00F27716"/>
    <w:rsid w:val="00F477A2"/>
    <w:rsid w:val="00F559C0"/>
    <w:rsid w:val="00F56F63"/>
    <w:rsid w:val="00F60F1A"/>
    <w:rsid w:val="00F71EA7"/>
    <w:rsid w:val="00F74432"/>
    <w:rsid w:val="00F80111"/>
    <w:rsid w:val="00F8330D"/>
    <w:rsid w:val="00F9472D"/>
    <w:rsid w:val="00F9621C"/>
    <w:rsid w:val="00FB466F"/>
    <w:rsid w:val="00FB4C26"/>
    <w:rsid w:val="00FB555B"/>
    <w:rsid w:val="00FC4057"/>
    <w:rsid w:val="00FC603D"/>
    <w:rsid w:val="00FC693F"/>
    <w:rsid w:val="00FE0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79368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225</cp:revision>
  <dcterms:created xsi:type="dcterms:W3CDTF">2019-09-10T23:59:00Z</dcterms:created>
  <dcterms:modified xsi:type="dcterms:W3CDTF">2022-10-08T15:26:00Z</dcterms:modified>
  <cp:category/>
</cp:coreProperties>
</file>