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4FB7" w14:textId="77777777" w:rsidR="00C4264B" w:rsidRPr="00E14C3C" w:rsidRDefault="00C4264B" w:rsidP="00E14C3C">
      <w:pPr>
        <w:rPr>
          <w:rFonts w:ascii="Arial" w:hAnsi="Arial" w:cs="Arial"/>
        </w:rPr>
      </w:pPr>
      <w:r w:rsidRPr="00E14C3C">
        <w:rPr>
          <w:rFonts w:ascii="Arial" w:hAnsi="Arial" w:cs="Arial"/>
        </w:rPr>
        <w:t>[Snap Judgment]</w:t>
      </w:r>
    </w:p>
    <w:p w14:paraId="3DC61F81" w14:textId="73767375" w:rsidR="00D01B1C" w:rsidRPr="00E14C3C" w:rsidRDefault="00B8670D" w:rsidP="00E14C3C">
      <w:pPr>
        <w:rPr>
          <w:rFonts w:ascii="Arial" w:hAnsi="Arial" w:cs="Arial"/>
        </w:rPr>
      </w:pPr>
      <w:r w:rsidRPr="00E14C3C">
        <w:rPr>
          <w:rFonts w:ascii="Arial" w:hAnsi="Arial" w:cs="Arial"/>
          <w:b/>
          <w:bCs/>
        </w:rPr>
        <w:t>Glynn:</w:t>
      </w:r>
      <w:r w:rsidR="00C4264B" w:rsidRPr="00E14C3C">
        <w:rPr>
          <w:rFonts w:ascii="Arial" w:hAnsi="Arial" w:cs="Arial"/>
        </w:rPr>
        <w:t xml:space="preserve"> </w:t>
      </w:r>
      <w:r w:rsidRPr="00E14C3C">
        <w:rPr>
          <w:rFonts w:ascii="Arial" w:hAnsi="Arial" w:cs="Arial"/>
        </w:rPr>
        <w:t>I know you've had this experience where something that you love</w:t>
      </w:r>
      <w:r w:rsidR="00D01B1C" w:rsidRPr="00E14C3C">
        <w:rPr>
          <w:rFonts w:ascii="Arial" w:hAnsi="Arial" w:cs="Arial"/>
        </w:rPr>
        <w:t xml:space="preserve"> </w:t>
      </w:r>
      <w:r w:rsidRPr="00E14C3C">
        <w:rPr>
          <w:rFonts w:ascii="Arial" w:hAnsi="Arial" w:cs="Arial"/>
        </w:rPr>
        <w:t>ice cream, lemonade, maybe your mom's homemade brownies</w:t>
      </w:r>
      <w:r w:rsidR="00D01B1C" w:rsidRPr="00E14C3C">
        <w:rPr>
          <w:rFonts w:ascii="Arial" w:hAnsi="Arial" w:cs="Arial"/>
        </w:rPr>
        <w:t xml:space="preserve">. </w:t>
      </w:r>
      <w:r w:rsidR="00AC4DEB">
        <w:rPr>
          <w:rFonts w:ascii="Arial" w:hAnsi="Arial" w:cs="Arial"/>
        </w:rPr>
        <w:t>But f</w:t>
      </w:r>
      <w:r w:rsidRPr="00E14C3C">
        <w:rPr>
          <w:rFonts w:ascii="Arial" w:hAnsi="Arial" w:cs="Arial"/>
        </w:rPr>
        <w:t>or some reason</w:t>
      </w:r>
      <w:r w:rsidR="00D01B1C" w:rsidRPr="00E14C3C">
        <w:rPr>
          <w:rFonts w:ascii="Arial" w:hAnsi="Arial" w:cs="Arial"/>
        </w:rPr>
        <w:t>, i</w:t>
      </w:r>
      <w:r w:rsidRPr="00E14C3C">
        <w:rPr>
          <w:rFonts w:ascii="Arial" w:hAnsi="Arial" w:cs="Arial"/>
        </w:rPr>
        <w:t xml:space="preserve">t just doesn't hit the same way. </w:t>
      </w:r>
      <w:r w:rsidR="00D01B1C" w:rsidRPr="00E14C3C">
        <w:rPr>
          <w:rFonts w:ascii="Arial" w:hAnsi="Arial" w:cs="Arial"/>
        </w:rPr>
        <w:t xml:space="preserve">Almost </w:t>
      </w:r>
      <w:r w:rsidRPr="00E14C3C">
        <w:rPr>
          <w:rFonts w:ascii="Arial" w:hAnsi="Arial" w:cs="Arial"/>
        </w:rPr>
        <w:t xml:space="preserve">like the brownie is broken </w:t>
      </w:r>
      <w:r w:rsidR="00D01B1C" w:rsidRPr="00E14C3C">
        <w:rPr>
          <w:rFonts w:ascii="Arial" w:hAnsi="Arial" w:cs="Arial"/>
        </w:rPr>
        <w:t>or something</w:t>
      </w:r>
      <w:r w:rsidRPr="00E14C3C">
        <w:rPr>
          <w:rFonts w:ascii="Arial" w:hAnsi="Arial" w:cs="Arial"/>
        </w:rPr>
        <w:t xml:space="preserve">. But it's not the food. The brownie is </w:t>
      </w:r>
      <w:proofErr w:type="gramStart"/>
      <w:r w:rsidRPr="00E14C3C">
        <w:rPr>
          <w:rFonts w:ascii="Arial" w:hAnsi="Arial" w:cs="Arial"/>
        </w:rPr>
        <w:t>exactly the same</w:t>
      </w:r>
      <w:proofErr w:type="gramEnd"/>
      <w:r w:rsidRPr="00E14C3C">
        <w:rPr>
          <w:rFonts w:ascii="Arial" w:hAnsi="Arial" w:cs="Arial"/>
        </w:rPr>
        <w:t xml:space="preserve"> as it's ever been. Or maybe something you've hated your whole life. Like, I </w:t>
      </w:r>
      <w:r w:rsidR="0013256C">
        <w:rPr>
          <w:rFonts w:ascii="Arial" w:hAnsi="Arial" w:cs="Arial"/>
        </w:rPr>
        <w:t xml:space="preserve">like </w:t>
      </w:r>
      <w:r w:rsidRPr="00E14C3C">
        <w:rPr>
          <w:rFonts w:ascii="Arial" w:hAnsi="Arial" w:cs="Arial"/>
        </w:rPr>
        <w:t xml:space="preserve">pickles. </w:t>
      </w:r>
      <w:proofErr w:type="gramStart"/>
      <w:r w:rsidR="00D01B1C" w:rsidRPr="00E14C3C">
        <w:rPr>
          <w:rFonts w:ascii="Arial" w:hAnsi="Arial" w:cs="Arial"/>
        </w:rPr>
        <w:t>All of a sudden</w:t>
      </w:r>
      <w:proofErr w:type="gramEnd"/>
      <w:r w:rsidR="00D01B1C" w:rsidRPr="00E14C3C">
        <w:rPr>
          <w:rFonts w:ascii="Arial" w:hAnsi="Arial" w:cs="Arial"/>
        </w:rPr>
        <w:t xml:space="preserve">, </w:t>
      </w:r>
      <w:r w:rsidRPr="00E14C3C">
        <w:rPr>
          <w:rFonts w:ascii="Arial" w:hAnsi="Arial" w:cs="Arial"/>
        </w:rPr>
        <w:t>you can't get enough pickles. No. Pickles didn't change. You did. A change of circumstance alters how we experience the world</w:t>
      </w:r>
      <w:r w:rsidR="00D01B1C" w:rsidRPr="00E14C3C">
        <w:rPr>
          <w:rFonts w:ascii="Arial" w:hAnsi="Arial" w:cs="Arial"/>
        </w:rPr>
        <w:t>. A</w:t>
      </w:r>
      <w:r w:rsidRPr="00E14C3C">
        <w:rPr>
          <w:rFonts w:ascii="Arial" w:hAnsi="Arial" w:cs="Arial"/>
        </w:rPr>
        <w:t>nd today on Snap Judgment</w:t>
      </w:r>
      <w:r w:rsidR="00D01B1C" w:rsidRPr="00E14C3C">
        <w:rPr>
          <w:rFonts w:ascii="Arial" w:hAnsi="Arial" w:cs="Arial"/>
        </w:rPr>
        <w:t xml:space="preserve">, we're going to </w:t>
      </w:r>
      <w:r w:rsidRPr="00E14C3C">
        <w:rPr>
          <w:rFonts w:ascii="Arial" w:hAnsi="Arial" w:cs="Arial"/>
        </w:rPr>
        <w:t>explore our sensations. After one of the biggest life changes there is</w:t>
      </w:r>
      <w:r w:rsidR="00FE75A7">
        <w:rPr>
          <w:rFonts w:ascii="Arial" w:hAnsi="Arial" w:cs="Arial"/>
        </w:rPr>
        <w:t xml:space="preserve">, </w:t>
      </w:r>
      <w:r w:rsidR="00FE75A7" w:rsidRPr="00E14C3C">
        <w:rPr>
          <w:rFonts w:ascii="Arial" w:hAnsi="Arial" w:cs="Arial"/>
        </w:rPr>
        <w:t>incarceration</w:t>
      </w:r>
      <w:r w:rsidRPr="00E14C3C">
        <w:rPr>
          <w:rFonts w:ascii="Arial" w:hAnsi="Arial" w:cs="Arial"/>
        </w:rPr>
        <w:t xml:space="preserve">. </w:t>
      </w:r>
      <w:r w:rsidR="00D01B1C" w:rsidRPr="00E14C3C">
        <w:rPr>
          <w:rFonts w:ascii="Arial" w:hAnsi="Arial" w:cs="Arial"/>
        </w:rPr>
        <w:t xml:space="preserve">We </w:t>
      </w:r>
      <w:r w:rsidRPr="00E14C3C">
        <w:rPr>
          <w:rFonts w:ascii="Arial" w:hAnsi="Arial" w:cs="Arial"/>
        </w:rPr>
        <w:t xml:space="preserve">proudly present </w:t>
      </w:r>
      <w:r w:rsidR="00D01B1C" w:rsidRPr="00E14C3C">
        <w:rPr>
          <w:rFonts w:ascii="Arial" w:hAnsi="Arial" w:cs="Arial"/>
        </w:rPr>
        <w:t>T</w:t>
      </w:r>
      <w:r w:rsidRPr="00E14C3C">
        <w:rPr>
          <w:rFonts w:ascii="Arial" w:hAnsi="Arial" w:cs="Arial"/>
        </w:rPr>
        <w:t xml:space="preserve">he </w:t>
      </w:r>
      <w:r w:rsidR="00D01B1C" w:rsidRPr="00E14C3C">
        <w:rPr>
          <w:rFonts w:ascii="Arial" w:hAnsi="Arial" w:cs="Arial"/>
        </w:rPr>
        <w:t>F</w:t>
      </w:r>
      <w:r w:rsidRPr="00E14C3C">
        <w:rPr>
          <w:rFonts w:ascii="Arial" w:hAnsi="Arial" w:cs="Arial"/>
        </w:rPr>
        <w:t xml:space="preserve">ive </w:t>
      </w:r>
      <w:r w:rsidR="00D01B1C" w:rsidRPr="00E14C3C">
        <w:rPr>
          <w:rFonts w:ascii="Arial" w:hAnsi="Arial" w:cs="Arial"/>
        </w:rPr>
        <w:t>S</w:t>
      </w:r>
      <w:r w:rsidRPr="00E14C3C">
        <w:rPr>
          <w:rFonts w:ascii="Arial" w:hAnsi="Arial" w:cs="Arial"/>
        </w:rPr>
        <w:t xml:space="preserve">enses. </w:t>
      </w:r>
    </w:p>
    <w:p w14:paraId="680698E9" w14:textId="34514CF4" w:rsidR="00D01B1C" w:rsidRPr="00E14C3C" w:rsidRDefault="00000000" w:rsidP="00E14C3C">
      <w:pPr>
        <w:rPr>
          <w:rFonts w:ascii="Arial" w:hAnsi="Arial" w:cs="Arial"/>
        </w:rPr>
      </w:pPr>
      <w:r w:rsidRPr="00E14C3C">
        <w:rPr>
          <w:rFonts w:ascii="Arial" w:hAnsi="Arial" w:cs="Arial"/>
        </w:rPr>
        <w:t xml:space="preserve">My name is </w:t>
      </w:r>
      <w:r w:rsidR="00D01B1C" w:rsidRPr="00E14C3C">
        <w:rPr>
          <w:rFonts w:ascii="Arial" w:hAnsi="Arial" w:cs="Arial"/>
        </w:rPr>
        <w:t xml:space="preserve">Glynn </w:t>
      </w:r>
      <w:r w:rsidRPr="00E14C3C">
        <w:rPr>
          <w:rFonts w:ascii="Arial" w:hAnsi="Arial" w:cs="Arial"/>
        </w:rPr>
        <w:t>Washington</w:t>
      </w:r>
      <w:r w:rsidR="00D01B1C" w:rsidRPr="00E14C3C">
        <w:rPr>
          <w:rFonts w:ascii="Arial" w:hAnsi="Arial" w:cs="Arial"/>
        </w:rPr>
        <w:t xml:space="preserve">, </w:t>
      </w:r>
      <w:r w:rsidRPr="00E14C3C">
        <w:rPr>
          <w:rFonts w:ascii="Arial" w:hAnsi="Arial" w:cs="Arial"/>
        </w:rPr>
        <w:t>and my advice is to taste everything</w:t>
      </w:r>
      <w:r w:rsidR="00D01B1C" w:rsidRPr="00E14C3C">
        <w:rPr>
          <w:rFonts w:ascii="Arial" w:hAnsi="Arial" w:cs="Arial"/>
        </w:rPr>
        <w:t xml:space="preserve"> </w:t>
      </w:r>
      <w:r w:rsidR="003A1711">
        <w:rPr>
          <w:rFonts w:ascii="Arial" w:hAnsi="Arial" w:cs="Arial"/>
        </w:rPr>
        <w:t xml:space="preserve">like </w:t>
      </w:r>
      <w:r w:rsidR="00D01B1C" w:rsidRPr="00E14C3C">
        <w:rPr>
          <w:rFonts w:ascii="Arial" w:hAnsi="Arial" w:cs="Arial"/>
        </w:rPr>
        <w:t xml:space="preserve">you </w:t>
      </w:r>
      <w:r w:rsidRPr="00E14C3C">
        <w:rPr>
          <w:rFonts w:ascii="Arial" w:hAnsi="Arial" w:cs="Arial"/>
        </w:rPr>
        <w:t>still can</w:t>
      </w:r>
      <w:r w:rsidR="00D01B1C" w:rsidRPr="00E14C3C">
        <w:rPr>
          <w:rFonts w:ascii="Arial" w:hAnsi="Arial" w:cs="Arial"/>
        </w:rPr>
        <w:t xml:space="preserve">, </w:t>
      </w:r>
      <w:r w:rsidRPr="00E14C3C">
        <w:rPr>
          <w:rFonts w:ascii="Arial" w:hAnsi="Arial" w:cs="Arial"/>
        </w:rPr>
        <w:t xml:space="preserve">especially when you're listening to </w:t>
      </w:r>
      <w:r w:rsidR="00D01B1C" w:rsidRPr="00E14C3C">
        <w:rPr>
          <w:rFonts w:ascii="Arial" w:hAnsi="Arial" w:cs="Arial"/>
        </w:rPr>
        <w:t>S</w:t>
      </w:r>
      <w:r w:rsidRPr="00E14C3C">
        <w:rPr>
          <w:rFonts w:ascii="Arial" w:hAnsi="Arial" w:cs="Arial"/>
        </w:rPr>
        <w:t xml:space="preserve">nap </w:t>
      </w:r>
      <w:r w:rsidR="00D01B1C" w:rsidRPr="00E14C3C">
        <w:rPr>
          <w:rFonts w:ascii="Arial" w:hAnsi="Arial" w:cs="Arial"/>
        </w:rPr>
        <w:t>J</w:t>
      </w:r>
      <w:r w:rsidRPr="00E14C3C">
        <w:rPr>
          <w:rFonts w:ascii="Arial" w:hAnsi="Arial" w:cs="Arial"/>
        </w:rPr>
        <w:t>udgment</w:t>
      </w:r>
      <w:r w:rsidR="00D01B1C" w:rsidRPr="00E14C3C">
        <w:rPr>
          <w:rFonts w:ascii="Arial" w:hAnsi="Arial" w:cs="Arial"/>
        </w:rPr>
        <w:t>.</w:t>
      </w:r>
    </w:p>
    <w:p w14:paraId="27A9B6BC" w14:textId="77777777" w:rsidR="00D01B1C" w:rsidRPr="00E14C3C" w:rsidRDefault="00D01B1C" w:rsidP="00E14C3C">
      <w:pPr>
        <w:rPr>
          <w:rFonts w:ascii="Arial" w:hAnsi="Arial" w:cs="Arial"/>
        </w:rPr>
      </w:pPr>
      <w:r w:rsidRPr="00E14C3C">
        <w:rPr>
          <w:rFonts w:ascii="Arial" w:hAnsi="Arial" w:cs="Arial"/>
        </w:rPr>
        <w:t xml:space="preserve">[upbeat music] </w:t>
      </w:r>
    </w:p>
    <w:p w14:paraId="6308E6FF" w14:textId="0424BB71" w:rsidR="00C9175D" w:rsidRPr="00E14C3C" w:rsidRDefault="003E09D6" w:rsidP="00E14C3C">
      <w:pPr>
        <w:rPr>
          <w:rFonts w:ascii="Arial" w:hAnsi="Arial" w:cs="Arial"/>
        </w:rPr>
      </w:pPr>
      <w:r w:rsidRPr="00E14C3C">
        <w:rPr>
          <w:rFonts w:ascii="Arial" w:hAnsi="Arial" w:cs="Arial"/>
        </w:rPr>
        <w:t>Now, you know we love some Ear Hustle here at Snap. It's a show from PRX's Radiotopia, that's created by the people from San Quentin State Penitentiary, featuring stories from San Quentin State Penitentiary. They're Snap family. And the first episode of their 10th Season, congratulations</w:t>
      </w:r>
      <w:r w:rsidR="00E24F84">
        <w:rPr>
          <w:rFonts w:ascii="Arial" w:hAnsi="Arial" w:cs="Arial"/>
        </w:rPr>
        <w:t>, t</w:t>
      </w:r>
      <w:r w:rsidRPr="00E14C3C">
        <w:rPr>
          <w:rFonts w:ascii="Arial" w:hAnsi="Arial" w:cs="Arial"/>
        </w:rPr>
        <w:t>he first episode focuses on how prison can mess with your senses. The things you see, touch, taste, feel. And today, inside San Quentin, Ear Hustle begins with the world of sound.</w:t>
      </w:r>
    </w:p>
    <w:p w14:paraId="63782F99" w14:textId="77777777" w:rsidR="005A4F81" w:rsidRPr="00E14C3C" w:rsidRDefault="005A4F81" w:rsidP="00E14C3C">
      <w:pPr>
        <w:rPr>
          <w:rFonts w:ascii="Arial" w:hAnsi="Arial" w:cs="Arial"/>
        </w:rPr>
      </w:pPr>
      <w:r w:rsidRPr="00E14C3C">
        <w:rPr>
          <w:rFonts w:ascii="Arial" w:hAnsi="Arial" w:cs="Arial"/>
        </w:rPr>
        <w:t>[bullfrog croaking]</w:t>
      </w:r>
    </w:p>
    <w:p w14:paraId="14C6EC42"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Sometimes, I remember it was so quiet </w:t>
      </w:r>
      <w:proofErr w:type="gramStart"/>
      <w:r w:rsidRPr="00E14C3C">
        <w:rPr>
          <w:rFonts w:ascii="Arial" w:hAnsi="Arial" w:cs="Arial"/>
        </w:rPr>
        <w:t>early</w:t>
      </w:r>
      <w:proofErr w:type="gramEnd"/>
      <w:r w:rsidRPr="00E14C3C">
        <w:rPr>
          <w:rFonts w:ascii="Arial" w:hAnsi="Arial" w:cs="Arial"/>
        </w:rPr>
        <w:t xml:space="preserve"> morning that I could hear frogs croaking. I didn't know what it was at first, but it sounded familiar. And it was springtime, I know that the bay is just right outside of West Block, and you could throw a stone and hit the water from the top of the building, if you get on top of the building. I'm not trying to escape. Put that in there. I believe there were bullfrogs. I love nature. So, I'm a little bit familiar with some of the different sounds. And there were dozens of them. I mean, there were lots and lots of frogs out there. And that was </w:t>
      </w:r>
      <w:proofErr w:type="gramStart"/>
      <w:r w:rsidRPr="00E14C3C">
        <w:rPr>
          <w:rFonts w:ascii="Arial" w:hAnsi="Arial" w:cs="Arial"/>
        </w:rPr>
        <w:t>really cool</w:t>
      </w:r>
      <w:proofErr w:type="gramEnd"/>
      <w:r w:rsidRPr="00E14C3C">
        <w:rPr>
          <w:rFonts w:ascii="Arial" w:hAnsi="Arial" w:cs="Arial"/>
        </w:rPr>
        <w:t>.</w:t>
      </w:r>
    </w:p>
    <w:p w14:paraId="2E625421" w14:textId="77777777" w:rsidR="005A4F81" w:rsidRPr="00E14C3C" w:rsidRDefault="005A4F81" w:rsidP="00E14C3C">
      <w:pPr>
        <w:rPr>
          <w:rFonts w:ascii="Arial" w:hAnsi="Arial" w:cs="Arial"/>
        </w:rPr>
      </w:pPr>
      <w:r w:rsidRPr="00E14C3C">
        <w:rPr>
          <w:rFonts w:ascii="Arial" w:hAnsi="Arial" w:cs="Arial"/>
        </w:rPr>
        <w:t>[keys jangling]</w:t>
      </w:r>
    </w:p>
    <w:p w14:paraId="0D4239A7"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Every morning around 3:30 AM, I can hear the guards </w:t>
      </w:r>
      <w:proofErr w:type="gramStart"/>
      <w:r w:rsidRPr="00E14C3C">
        <w:rPr>
          <w:rFonts w:ascii="Arial" w:hAnsi="Arial" w:cs="Arial"/>
        </w:rPr>
        <w:t>opening up</w:t>
      </w:r>
      <w:proofErr w:type="gramEnd"/>
      <w:r w:rsidRPr="00E14C3C">
        <w:rPr>
          <w:rFonts w:ascii="Arial" w:hAnsi="Arial" w:cs="Arial"/>
        </w:rPr>
        <w:t xml:space="preserve"> the doors. </w:t>
      </w:r>
    </w:p>
    <w:p w14:paraId="40AA6FF8" w14:textId="77777777" w:rsidR="005A4F81" w:rsidRPr="00E14C3C" w:rsidRDefault="005A4F81" w:rsidP="00E14C3C">
      <w:pPr>
        <w:rPr>
          <w:rFonts w:ascii="Arial" w:hAnsi="Arial" w:cs="Arial"/>
        </w:rPr>
      </w:pPr>
      <w:r w:rsidRPr="00E14C3C">
        <w:rPr>
          <w:rFonts w:ascii="Arial" w:hAnsi="Arial" w:cs="Arial"/>
        </w:rPr>
        <w:t>[keys jangling]</w:t>
      </w:r>
    </w:p>
    <w:p w14:paraId="65964EB0" w14:textId="77777777" w:rsidR="005A4F81" w:rsidRPr="00E14C3C" w:rsidRDefault="005A4F81" w:rsidP="00E14C3C">
      <w:pPr>
        <w:rPr>
          <w:rFonts w:ascii="Arial" w:hAnsi="Arial" w:cs="Arial"/>
        </w:rPr>
      </w:pPr>
      <w:r w:rsidRPr="00E14C3C">
        <w:rPr>
          <w:rFonts w:ascii="Arial" w:hAnsi="Arial" w:cs="Arial"/>
        </w:rPr>
        <w:t>Not only do you hear them keying each door like, click-</w:t>
      </w:r>
      <w:proofErr w:type="spellStart"/>
      <w:r w:rsidRPr="00E14C3C">
        <w:rPr>
          <w:rFonts w:ascii="Arial" w:hAnsi="Arial" w:cs="Arial"/>
        </w:rPr>
        <w:t>clack</w:t>
      </w:r>
      <w:proofErr w:type="spellEnd"/>
      <w:r w:rsidRPr="00E14C3C">
        <w:rPr>
          <w:rFonts w:ascii="Arial" w:hAnsi="Arial" w:cs="Arial"/>
        </w:rPr>
        <w:t>, click-</w:t>
      </w:r>
      <w:proofErr w:type="spellStart"/>
      <w:r w:rsidRPr="00E14C3C">
        <w:rPr>
          <w:rFonts w:ascii="Arial" w:hAnsi="Arial" w:cs="Arial"/>
        </w:rPr>
        <w:t>clack</w:t>
      </w:r>
      <w:proofErr w:type="spellEnd"/>
      <w:r w:rsidRPr="00E14C3C">
        <w:rPr>
          <w:rFonts w:ascii="Arial" w:hAnsi="Arial" w:cs="Arial"/>
        </w:rPr>
        <w:t xml:space="preserve">, click-clack, as they walk through between doors, you hear the keys jingle,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click-clack,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click-clack,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Click-clack,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xml:space="preserve">, </w:t>
      </w:r>
      <w:proofErr w:type="spellStart"/>
      <w:r w:rsidRPr="00E14C3C">
        <w:rPr>
          <w:rFonts w:ascii="Arial" w:hAnsi="Arial" w:cs="Arial"/>
        </w:rPr>
        <w:t>ching</w:t>
      </w:r>
      <w:proofErr w:type="spellEnd"/>
      <w:r w:rsidRPr="00E14C3C">
        <w:rPr>
          <w:rFonts w:ascii="Arial" w:hAnsi="Arial" w:cs="Arial"/>
        </w:rPr>
        <w:t>. So, I'm hearing that at 4:30. And it pretty much wakes me up every morning.</w:t>
      </w:r>
    </w:p>
    <w:p w14:paraId="5255AEB9" w14:textId="77777777" w:rsidR="005A4F81" w:rsidRPr="00E14C3C" w:rsidRDefault="005A4F81" w:rsidP="00E14C3C">
      <w:pPr>
        <w:rPr>
          <w:rFonts w:ascii="Arial" w:hAnsi="Arial" w:cs="Arial"/>
        </w:rPr>
      </w:pPr>
      <w:r w:rsidRPr="00E14C3C">
        <w:rPr>
          <w:rFonts w:ascii="Arial" w:hAnsi="Arial" w:cs="Arial"/>
        </w:rPr>
        <w:t>[yard noises]</w:t>
      </w:r>
    </w:p>
    <w:p w14:paraId="3C1CC18E" w14:textId="77777777" w:rsidR="005A4F81" w:rsidRPr="00E14C3C" w:rsidRDefault="005A4F81" w:rsidP="00E14C3C">
      <w:pPr>
        <w:rPr>
          <w:rFonts w:ascii="Arial" w:hAnsi="Arial" w:cs="Arial"/>
        </w:rPr>
      </w:pPr>
      <w:r w:rsidRPr="00E14C3C">
        <w:rPr>
          <w:rFonts w:ascii="Arial" w:hAnsi="Arial" w:cs="Arial"/>
        </w:rPr>
        <w:t xml:space="preserve">It's 12:30 on a Wednesday, and we're out on the yard at San Quentin State Prison. Nigel and I are here and we have our eyes closed. What are you hearing, </w:t>
      </w:r>
      <w:proofErr w:type="spellStart"/>
      <w:r w:rsidRPr="00E14C3C">
        <w:rPr>
          <w:rFonts w:ascii="Arial" w:hAnsi="Arial" w:cs="Arial"/>
        </w:rPr>
        <w:t>Nyge</w:t>
      </w:r>
      <w:proofErr w:type="spellEnd"/>
      <w:r w:rsidRPr="00E14C3C">
        <w:rPr>
          <w:rFonts w:ascii="Arial" w:hAnsi="Arial" w:cs="Arial"/>
        </w:rPr>
        <w:t>?</w:t>
      </w:r>
    </w:p>
    <w:p w14:paraId="363A2FF7"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Ooh. I just </w:t>
      </w:r>
      <w:proofErr w:type="gramStart"/>
      <w:r w:rsidRPr="00E14C3C">
        <w:rPr>
          <w:rFonts w:ascii="Arial" w:hAnsi="Arial" w:cs="Arial"/>
        </w:rPr>
        <w:t>heard the sound of</w:t>
      </w:r>
      <w:proofErr w:type="gramEnd"/>
      <w:r w:rsidRPr="00E14C3C">
        <w:rPr>
          <w:rFonts w:ascii="Arial" w:hAnsi="Arial" w:cs="Arial"/>
        </w:rPr>
        <w:t xml:space="preserve"> bird wings </w:t>
      </w:r>
      <w:proofErr w:type="gramStart"/>
      <w:r w:rsidRPr="00E14C3C">
        <w:rPr>
          <w:rFonts w:ascii="Arial" w:hAnsi="Arial" w:cs="Arial"/>
        </w:rPr>
        <w:t>kind of flapping</w:t>
      </w:r>
      <w:proofErr w:type="gramEnd"/>
      <w:r w:rsidRPr="00E14C3C">
        <w:rPr>
          <w:rFonts w:ascii="Arial" w:hAnsi="Arial" w:cs="Arial"/>
        </w:rPr>
        <w:t xml:space="preserve">. Must be taking off from the cement ground. I </w:t>
      </w:r>
      <w:proofErr w:type="gramStart"/>
      <w:r w:rsidRPr="00E14C3C">
        <w:rPr>
          <w:rFonts w:ascii="Arial" w:hAnsi="Arial" w:cs="Arial"/>
        </w:rPr>
        <w:t>definitely hear</w:t>
      </w:r>
      <w:proofErr w:type="gramEnd"/>
      <w:r w:rsidRPr="00E14C3C">
        <w:rPr>
          <w:rFonts w:ascii="Arial" w:hAnsi="Arial" w:cs="Arial"/>
        </w:rPr>
        <w:t xml:space="preserve"> guys talking. I think some people are playing handball, so I </w:t>
      </w:r>
      <w:proofErr w:type="gramStart"/>
      <w:r w:rsidRPr="00E14C3C">
        <w:rPr>
          <w:rFonts w:ascii="Arial" w:hAnsi="Arial" w:cs="Arial"/>
        </w:rPr>
        <w:t>hear the sound of</w:t>
      </w:r>
      <w:proofErr w:type="gramEnd"/>
      <w:r w:rsidRPr="00E14C3C">
        <w:rPr>
          <w:rFonts w:ascii="Arial" w:hAnsi="Arial" w:cs="Arial"/>
        </w:rPr>
        <w:t xml:space="preserve"> a ball hitting the wall. And what sound just came up? It's </w:t>
      </w:r>
      <w:proofErr w:type="gramStart"/>
      <w:r w:rsidRPr="00E14C3C">
        <w:rPr>
          <w:rFonts w:ascii="Arial" w:hAnsi="Arial" w:cs="Arial"/>
        </w:rPr>
        <w:t>really nice</w:t>
      </w:r>
      <w:proofErr w:type="gramEnd"/>
      <w:r w:rsidRPr="00E14C3C">
        <w:rPr>
          <w:rFonts w:ascii="Arial" w:hAnsi="Arial" w:cs="Arial"/>
        </w:rPr>
        <w:t>. Do you hear that?</w:t>
      </w:r>
    </w:p>
    <w:p w14:paraId="714EE63A"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I just </w:t>
      </w:r>
      <w:proofErr w:type="gramStart"/>
      <w:r w:rsidRPr="00E14C3C">
        <w:rPr>
          <w:rFonts w:ascii="Arial" w:hAnsi="Arial" w:cs="Arial"/>
        </w:rPr>
        <w:t>heard the sound of</w:t>
      </w:r>
      <w:proofErr w:type="gramEnd"/>
      <w:r w:rsidRPr="00E14C3C">
        <w:rPr>
          <w:rFonts w:ascii="Arial" w:hAnsi="Arial" w:cs="Arial"/>
        </w:rPr>
        <w:t xml:space="preserve"> a saxophone, but also heard a New York City sound.</w:t>
      </w:r>
    </w:p>
    <w:p w14:paraId="7AE3348E"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What was that?</w:t>
      </w:r>
    </w:p>
    <w:p w14:paraId="79642498"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The sound of a plastic bag blowing across the concrete abandoned.</w:t>
      </w:r>
    </w:p>
    <w:p w14:paraId="11DCC28C"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Oh, wow. </w:t>
      </w:r>
    </w:p>
    <w:p w14:paraId="5D203AEA" w14:textId="77777777" w:rsidR="005A4F81" w:rsidRPr="00E14C3C" w:rsidRDefault="005A4F81" w:rsidP="00E14C3C">
      <w:pPr>
        <w:rPr>
          <w:rFonts w:ascii="Arial" w:hAnsi="Arial" w:cs="Arial"/>
        </w:rPr>
      </w:pPr>
      <w:r w:rsidRPr="00E14C3C">
        <w:rPr>
          <w:rFonts w:ascii="Arial" w:hAnsi="Arial" w:cs="Arial"/>
        </w:rPr>
        <w:t xml:space="preserve">[laughter] </w:t>
      </w:r>
    </w:p>
    <w:p w14:paraId="38811CD8" w14:textId="77777777" w:rsidR="005A4F81" w:rsidRPr="00E14C3C" w:rsidRDefault="005A4F81" w:rsidP="00E14C3C">
      <w:pPr>
        <w:rPr>
          <w:rFonts w:ascii="Arial" w:hAnsi="Arial" w:cs="Arial"/>
        </w:rPr>
      </w:pPr>
      <w:r w:rsidRPr="00E14C3C">
        <w:rPr>
          <w:rFonts w:ascii="Arial" w:hAnsi="Arial" w:cs="Arial"/>
        </w:rPr>
        <w:t>I just heard a gate open.</w:t>
      </w:r>
    </w:p>
    <w:p w14:paraId="4C3C4B48"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I'm hearing somebody with a metal cane or something. I hear a cane scraping.</w:t>
      </w:r>
    </w:p>
    <w:p w14:paraId="4020E791"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Ooh, coming up behind us. Yeah, that's right.</w:t>
      </w:r>
    </w:p>
    <w:p w14:paraId="49607A6B"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What are you smelling?</w:t>
      </w:r>
    </w:p>
    <w:p w14:paraId="1545456C"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Okay. [sniffing] I smell dirt. I smell heat coming </w:t>
      </w:r>
      <w:proofErr w:type="gramStart"/>
      <w:r w:rsidRPr="00E14C3C">
        <w:rPr>
          <w:rFonts w:ascii="Arial" w:hAnsi="Arial" w:cs="Arial"/>
        </w:rPr>
        <w:t>off of</w:t>
      </w:r>
      <w:proofErr w:type="gramEnd"/>
      <w:r w:rsidRPr="00E14C3C">
        <w:rPr>
          <w:rFonts w:ascii="Arial" w:hAnsi="Arial" w:cs="Arial"/>
        </w:rPr>
        <w:t xml:space="preserve"> the cement. A dusty smell. A dusty smell. How about you?</w:t>
      </w:r>
    </w:p>
    <w:p w14:paraId="1D84FEF4"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At first, the yard smelled fresh. But then, I went around, shaking my head from left to right, taking deep breaths. And I smell something weird, I can't really identify.</w:t>
      </w:r>
    </w:p>
    <w:p w14:paraId="12358B65"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Wait a second. I just did what you said, and I turned my head to the left. [sniffing] I smell like a food smell, like something that was microwaved in cardboard and then like sat out for a long time so everything's hard in it. When was the last time you kept your eyes closed on the yard?</w:t>
      </w:r>
    </w:p>
    <w:p w14:paraId="2B315060"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I generally don't keep my eyes closed on the yard. This is probably the first time.</w:t>
      </w:r>
    </w:p>
    <w:p w14:paraId="1DE52C92"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How's it </w:t>
      </w:r>
      <w:proofErr w:type="gramStart"/>
      <w:r w:rsidRPr="00E14C3C">
        <w:rPr>
          <w:rFonts w:ascii="Arial" w:hAnsi="Arial" w:cs="Arial"/>
        </w:rPr>
        <w:t>feel</w:t>
      </w:r>
      <w:proofErr w:type="gramEnd"/>
      <w:r w:rsidRPr="00E14C3C">
        <w:rPr>
          <w:rFonts w:ascii="Arial" w:hAnsi="Arial" w:cs="Arial"/>
        </w:rPr>
        <w:t xml:space="preserve">? </w:t>
      </w:r>
    </w:p>
    <w:p w14:paraId="7BEBB1A1"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Uh, ironically, it feels safe and comforting somehow, like I'm doing yoga somewhere in the yard.</w:t>
      </w:r>
    </w:p>
    <w:p w14:paraId="1C0A7077"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Oh, that's nice. But should we open our eyes and see what's </w:t>
      </w:r>
      <w:proofErr w:type="gramStart"/>
      <w:r w:rsidRPr="00E14C3C">
        <w:rPr>
          <w:rFonts w:ascii="Arial" w:hAnsi="Arial" w:cs="Arial"/>
        </w:rPr>
        <w:t>actually around</w:t>
      </w:r>
      <w:proofErr w:type="gramEnd"/>
      <w:r w:rsidRPr="00E14C3C">
        <w:rPr>
          <w:rFonts w:ascii="Arial" w:hAnsi="Arial" w:cs="Arial"/>
        </w:rPr>
        <w:t xml:space="preserve"> us? </w:t>
      </w:r>
    </w:p>
    <w:p w14:paraId="57894C30"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Yes.</w:t>
      </w:r>
    </w:p>
    <w:p w14:paraId="493CA7CD"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Okay. </w:t>
      </w:r>
    </w:p>
    <w:p w14:paraId="36FE3F8F"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Three, </w:t>
      </w:r>
      <w:proofErr w:type="gramStart"/>
      <w:r w:rsidRPr="00E14C3C">
        <w:rPr>
          <w:rFonts w:ascii="Arial" w:hAnsi="Arial" w:cs="Arial"/>
        </w:rPr>
        <w:t>two,-</w:t>
      </w:r>
      <w:proofErr w:type="gramEnd"/>
    </w:p>
    <w:p w14:paraId="52D933DB" w14:textId="77777777" w:rsidR="005A4F81" w:rsidRPr="00E14C3C" w:rsidRDefault="005A4F81" w:rsidP="00E14C3C">
      <w:pPr>
        <w:rPr>
          <w:rFonts w:ascii="Arial" w:hAnsi="Arial" w:cs="Arial"/>
        </w:rPr>
      </w:pPr>
      <w:r w:rsidRPr="00E14C3C">
        <w:rPr>
          <w:rFonts w:ascii="Arial" w:hAnsi="Arial" w:cs="Arial"/>
          <w:b/>
          <w:bCs/>
        </w:rPr>
        <w:t xml:space="preserve">Nigel and New York: </w:t>
      </w:r>
      <w:r w:rsidRPr="00E14C3C">
        <w:rPr>
          <w:rFonts w:ascii="Arial" w:hAnsi="Arial" w:cs="Arial"/>
        </w:rPr>
        <w:t>One.</w:t>
      </w:r>
    </w:p>
    <w:p w14:paraId="71A72967"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I think it was odd when I opened my eyes, </w:t>
      </w:r>
      <w:proofErr w:type="gramStart"/>
      <w:r w:rsidRPr="00E14C3C">
        <w:rPr>
          <w:rFonts w:ascii="Arial" w:hAnsi="Arial" w:cs="Arial"/>
        </w:rPr>
        <w:t>all of a sudden</w:t>
      </w:r>
      <w:proofErr w:type="gramEnd"/>
      <w:r w:rsidRPr="00E14C3C">
        <w:rPr>
          <w:rFonts w:ascii="Arial" w:hAnsi="Arial" w:cs="Arial"/>
        </w:rPr>
        <w:t>, I saw there were about 40 guys walking right towards us.</w:t>
      </w:r>
    </w:p>
    <w:p w14:paraId="34EC543F" w14:textId="77777777" w:rsidR="005A4F81" w:rsidRPr="00E14C3C" w:rsidRDefault="005A4F81" w:rsidP="00E14C3C">
      <w:pPr>
        <w:rPr>
          <w:rFonts w:ascii="Arial" w:hAnsi="Arial" w:cs="Arial"/>
        </w:rPr>
      </w:pPr>
      <w:r w:rsidRPr="00E14C3C">
        <w:rPr>
          <w:rFonts w:ascii="Arial" w:hAnsi="Arial" w:cs="Arial"/>
          <w:b/>
          <w:bCs/>
        </w:rPr>
        <w:lastRenderedPageBreak/>
        <w:t>New York:</w:t>
      </w:r>
      <w:r w:rsidRPr="00E14C3C">
        <w:rPr>
          <w:rFonts w:ascii="Arial" w:hAnsi="Arial" w:cs="Arial"/>
        </w:rPr>
        <w:t xml:space="preserve"> Yeah, because the yard felt so empty when we closed our eyes. And now, a flood of people coming out down the stairs from the building units hitting the yard.</w:t>
      </w:r>
    </w:p>
    <w:p w14:paraId="6968CA3A"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Yeah. It's weird we didn't pick up on it, you know? </w:t>
      </w:r>
    </w:p>
    <w:p w14:paraId="74230F00"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Yeah, like being in prison, it affects your senses in a lot of ways. Some senses you start to forget about, like they recede into your memory. Other ones you wish you could just turn off. </w:t>
      </w:r>
    </w:p>
    <w:p w14:paraId="00035D7A"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I'm Nigel Poor. </w:t>
      </w:r>
    </w:p>
    <w:p w14:paraId="1C25C925"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I'm Rahsaan “New York” Thomas.</w:t>
      </w:r>
    </w:p>
    <w:p w14:paraId="70A25047"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Today, the Five Senses of Prison Life on Ear Hustle from PRX's Radiotopia, Season 10.</w:t>
      </w:r>
    </w:p>
    <w:p w14:paraId="1DEEB888"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We're still here.</w:t>
      </w:r>
    </w:p>
    <w:p w14:paraId="6A29F785"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Smell-around Sensor-- what do they call it? </w:t>
      </w:r>
      <w:proofErr w:type="spellStart"/>
      <w:r w:rsidRPr="00E14C3C">
        <w:rPr>
          <w:rFonts w:ascii="Arial" w:hAnsi="Arial" w:cs="Arial"/>
        </w:rPr>
        <w:t>Smellorama</w:t>
      </w:r>
      <w:proofErr w:type="spellEnd"/>
      <w:r w:rsidRPr="00E14C3C">
        <w:rPr>
          <w:rFonts w:ascii="Arial" w:hAnsi="Arial" w:cs="Arial"/>
        </w:rPr>
        <w:t>?</w:t>
      </w:r>
    </w:p>
    <w:p w14:paraId="67099968" w14:textId="77777777" w:rsidR="005A4F81" w:rsidRPr="00E14C3C" w:rsidRDefault="005A4F81" w:rsidP="00E14C3C">
      <w:pPr>
        <w:rPr>
          <w:rFonts w:ascii="Arial" w:hAnsi="Arial" w:cs="Arial"/>
        </w:rPr>
      </w:pPr>
      <w:r w:rsidRPr="00E14C3C">
        <w:rPr>
          <w:rFonts w:ascii="Arial" w:hAnsi="Arial" w:cs="Arial"/>
        </w:rPr>
        <w:t>[Ear Hustle theme]</w:t>
      </w:r>
    </w:p>
    <w:p w14:paraId="764F20CA" w14:textId="77777777" w:rsidR="005A4F81" w:rsidRPr="00E14C3C" w:rsidRDefault="005A4F81" w:rsidP="00E14C3C">
      <w:pPr>
        <w:rPr>
          <w:rFonts w:ascii="Arial" w:hAnsi="Arial" w:cs="Arial"/>
        </w:rPr>
      </w:pPr>
      <w:r w:rsidRPr="00E14C3C">
        <w:rPr>
          <w:rFonts w:ascii="Arial" w:hAnsi="Arial" w:cs="Arial"/>
          <w:b/>
          <w:bCs/>
        </w:rPr>
        <w:t xml:space="preserve">Boots: </w:t>
      </w:r>
      <w:r w:rsidRPr="00E14C3C">
        <w:rPr>
          <w:rFonts w:ascii="Arial" w:hAnsi="Arial" w:cs="Arial"/>
        </w:rPr>
        <w:t xml:space="preserve">San Quentin, when I first got here, I was 23. And I walked into reception over in Badger section and it was just powerful. None of the sounds that you hear are the stuff that you want to hear. Music in reception center just doesn't even exist. No TVs, no radios. You become more sensitive to things like keys jangling. I don't know what it is, but when a male officer is instructing someone, giving an instruction, the demand, that voice, even if you can't see, you can only hear the voices, you know who </w:t>
      </w:r>
      <w:proofErr w:type="gramStart"/>
      <w:r w:rsidRPr="00E14C3C">
        <w:rPr>
          <w:rFonts w:ascii="Arial" w:hAnsi="Arial" w:cs="Arial"/>
        </w:rPr>
        <w:t>is who</w:t>
      </w:r>
      <w:proofErr w:type="gramEnd"/>
      <w:r w:rsidRPr="00E14C3C">
        <w:rPr>
          <w:rFonts w:ascii="Arial" w:hAnsi="Arial" w:cs="Arial"/>
        </w:rPr>
        <w:t>.</w:t>
      </w:r>
    </w:p>
    <w:p w14:paraId="54A9E8CE"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Can you tell </w:t>
      </w:r>
      <w:proofErr w:type="gramStart"/>
      <w:r w:rsidRPr="00E14C3C">
        <w:rPr>
          <w:rFonts w:ascii="Arial" w:hAnsi="Arial" w:cs="Arial"/>
        </w:rPr>
        <w:t>me</w:t>
      </w:r>
      <w:proofErr w:type="gramEnd"/>
      <w:r w:rsidRPr="00E14C3C">
        <w:rPr>
          <w:rFonts w:ascii="Arial" w:hAnsi="Arial" w:cs="Arial"/>
        </w:rPr>
        <w:t xml:space="preserve"> any good sounds inside prison? Are there any good sounds?</w:t>
      </w:r>
    </w:p>
    <w:p w14:paraId="155517C1" w14:textId="77777777" w:rsidR="005A4F81" w:rsidRPr="00E14C3C" w:rsidRDefault="005A4F81" w:rsidP="00E14C3C">
      <w:pPr>
        <w:rPr>
          <w:rFonts w:ascii="Arial" w:hAnsi="Arial" w:cs="Arial"/>
        </w:rPr>
      </w:pPr>
      <w:r w:rsidRPr="00E14C3C">
        <w:rPr>
          <w:rFonts w:ascii="Arial" w:hAnsi="Arial" w:cs="Arial"/>
          <w:b/>
          <w:bCs/>
        </w:rPr>
        <w:t xml:space="preserve">Boots: </w:t>
      </w:r>
      <w:r w:rsidRPr="00E14C3C">
        <w:rPr>
          <w:rFonts w:ascii="Arial" w:hAnsi="Arial" w:cs="Arial"/>
        </w:rPr>
        <w:t xml:space="preserve">Yes. So, there's a guy on the second tier in West Block, down towards the back bar who plays guitar. He's a white guy, but you would think just by hearing what he plays that he's some black guy from Louisiana somewhere. His blues are just like </w:t>
      </w:r>
      <w:proofErr w:type="gramStart"/>
      <w:r w:rsidRPr="00E14C3C">
        <w:rPr>
          <w:rFonts w:ascii="Arial" w:hAnsi="Arial" w:cs="Arial"/>
        </w:rPr>
        <w:t>it's</w:t>
      </w:r>
      <w:proofErr w:type="gramEnd"/>
      <w:r w:rsidRPr="00E14C3C">
        <w:rPr>
          <w:rFonts w:ascii="Arial" w:hAnsi="Arial" w:cs="Arial"/>
        </w:rPr>
        <w:t xml:space="preserve"> raw and crisp. It's </w:t>
      </w:r>
      <w:proofErr w:type="gramStart"/>
      <w:r w:rsidRPr="00E14C3C">
        <w:rPr>
          <w:rFonts w:ascii="Arial" w:hAnsi="Arial" w:cs="Arial"/>
        </w:rPr>
        <w:t>really emotional</w:t>
      </w:r>
      <w:proofErr w:type="gramEnd"/>
      <w:r w:rsidRPr="00E14C3C">
        <w:rPr>
          <w:rFonts w:ascii="Arial" w:hAnsi="Arial" w:cs="Arial"/>
        </w:rPr>
        <w:t xml:space="preserve"> stuff. I dig it.</w:t>
      </w:r>
    </w:p>
    <w:p w14:paraId="7C7D16AF" w14:textId="77777777" w:rsidR="005A4F81" w:rsidRPr="00E14C3C" w:rsidRDefault="005A4F81" w:rsidP="00E14C3C">
      <w:pPr>
        <w:rPr>
          <w:rFonts w:ascii="Arial" w:hAnsi="Arial" w:cs="Arial"/>
        </w:rPr>
      </w:pPr>
      <w:r w:rsidRPr="00E14C3C">
        <w:rPr>
          <w:rFonts w:ascii="Arial" w:hAnsi="Arial" w:cs="Arial"/>
        </w:rPr>
        <w:t>[guitar playing]</w:t>
      </w:r>
    </w:p>
    <w:p w14:paraId="65DC3407" w14:textId="77777777" w:rsidR="005A4F81" w:rsidRPr="00E14C3C" w:rsidRDefault="005A4F81" w:rsidP="00E14C3C">
      <w:pPr>
        <w:rPr>
          <w:rFonts w:ascii="Arial" w:hAnsi="Arial" w:cs="Arial"/>
        </w:rPr>
      </w:pPr>
      <w:r w:rsidRPr="00E14C3C">
        <w:rPr>
          <w:rFonts w:ascii="Arial" w:hAnsi="Arial" w:cs="Arial"/>
          <w:b/>
          <w:bCs/>
        </w:rPr>
        <w:t xml:space="preserve">Boots: </w:t>
      </w:r>
      <w:r w:rsidRPr="00E14C3C">
        <w:rPr>
          <w:rFonts w:ascii="Arial" w:hAnsi="Arial" w:cs="Arial"/>
        </w:rPr>
        <w:t xml:space="preserve">Your mom, your sister, your wife, your girlfriend, your boyfriend, partner, your kids, you don't have that. You don't have any affection, physical affection, tactile affection. I think that the empty void is a lot of times what turns men into monsters. </w:t>
      </w:r>
    </w:p>
    <w:p w14:paraId="4BC4E581" w14:textId="77777777" w:rsidR="005A4F81" w:rsidRPr="00E14C3C" w:rsidRDefault="005A4F81" w:rsidP="00E14C3C">
      <w:pPr>
        <w:rPr>
          <w:rFonts w:ascii="Arial" w:hAnsi="Arial" w:cs="Arial"/>
        </w:rPr>
      </w:pPr>
      <w:r w:rsidRPr="00E14C3C">
        <w:rPr>
          <w:rFonts w:ascii="Arial" w:hAnsi="Arial" w:cs="Arial"/>
        </w:rPr>
        <w:t>I saw something a few months ago when I was coming to work, on my way to work. I guess one of the lifers had gotten found suitable for parole. And this correctional officer walked up, "Hey, man, I heard." Grabbed him and gave him this huge bear hug. And I'm seeing a cop and an inmate hugging each other. I'm like, "What dude? What-what is happening here?" I was so shocked, like, I think I talked about it for like three days before I processed and analyzed it, like, "What is wrong with me that this is so shocking?" Two human beings. One of them is proud of the other, one of them is proud of himself. They're just celebrating literally this life changing, this life-giving news, and they're celebrating it. And to me, it was shocking.</w:t>
      </w:r>
    </w:p>
    <w:p w14:paraId="5BA57475" w14:textId="77777777" w:rsidR="005A4F81" w:rsidRPr="00E14C3C" w:rsidRDefault="005A4F81" w:rsidP="00E14C3C">
      <w:pPr>
        <w:rPr>
          <w:rFonts w:ascii="Arial" w:hAnsi="Arial" w:cs="Arial"/>
        </w:rPr>
      </w:pPr>
      <w:r w:rsidRPr="00E14C3C">
        <w:rPr>
          <w:rFonts w:ascii="Arial" w:hAnsi="Arial" w:cs="Arial"/>
        </w:rPr>
        <w:lastRenderedPageBreak/>
        <w:t xml:space="preserve">I know I should be ashamed to say this, but I have gotten out </w:t>
      </w:r>
      <w:proofErr w:type="gramStart"/>
      <w:r w:rsidRPr="00E14C3C">
        <w:rPr>
          <w:rFonts w:ascii="Arial" w:hAnsi="Arial" w:cs="Arial"/>
        </w:rPr>
        <w:t>a number of</w:t>
      </w:r>
      <w:proofErr w:type="gramEnd"/>
      <w:r w:rsidRPr="00E14C3C">
        <w:rPr>
          <w:rFonts w:ascii="Arial" w:hAnsi="Arial" w:cs="Arial"/>
        </w:rPr>
        <w:t xml:space="preserve"> times. After seven and a half years in the youth authority, two and a half years in prison, six years fighting a life case. So, I've gotten out after long periods. And it takes forever to get used to sitting and laying down on a mattress.</w:t>
      </w:r>
    </w:p>
    <w:p w14:paraId="75718A3C" w14:textId="77777777" w:rsidR="005A4F81" w:rsidRPr="00E14C3C" w:rsidRDefault="005A4F81" w:rsidP="00E14C3C">
      <w:pPr>
        <w:rPr>
          <w:rFonts w:ascii="Arial" w:hAnsi="Arial" w:cs="Arial"/>
        </w:rPr>
      </w:pPr>
      <w:r w:rsidRPr="00E14C3C">
        <w:rPr>
          <w:rFonts w:ascii="Arial" w:hAnsi="Arial" w:cs="Arial"/>
        </w:rPr>
        <w:t xml:space="preserve">When you go home tonight, just stop-- before you even sit down, just stop. And experience the sensations of lowering yourself onto a mattress, sitting down, feeling your weight sink into it a little bit. I am telling you </w:t>
      </w:r>
      <w:proofErr w:type="gramStart"/>
      <w:r w:rsidRPr="00E14C3C">
        <w:rPr>
          <w:rFonts w:ascii="Arial" w:hAnsi="Arial" w:cs="Arial"/>
        </w:rPr>
        <w:t>that</w:t>
      </w:r>
      <w:proofErr w:type="gramEnd"/>
      <w:r w:rsidRPr="00E14C3C">
        <w:rPr>
          <w:rFonts w:ascii="Arial" w:hAnsi="Arial" w:cs="Arial"/>
        </w:rPr>
        <w:t xml:space="preserve"> my first several days, like I </w:t>
      </w:r>
      <w:proofErr w:type="gramStart"/>
      <w:r w:rsidRPr="00E14C3C">
        <w:rPr>
          <w:rFonts w:ascii="Arial" w:hAnsi="Arial" w:cs="Arial"/>
        </w:rPr>
        <w:t>have to</w:t>
      </w:r>
      <w:proofErr w:type="gramEnd"/>
      <w:r w:rsidRPr="00E14C3C">
        <w:rPr>
          <w:rFonts w:ascii="Arial" w:hAnsi="Arial" w:cs="Arial"/>
        </w:rPr>
        <w:t xml:space="preserve"> sleep on the floor. I </w:t>
      </w:r>
      <w:proofErr w:type="gramStart"/>
      <w:r w:rsidRPr="00E14C3C">
        <w:rPr>
          <w:rFonts w:ascii="Arial" w:hAnsi="Arial" w:cs="Arial"/>
        </w:rPr>
        <w:t>have to</w:t>
      </w:r>
      <w:proofErr w:type="gramEnd"/>
      <w:r w:rsidRPr="00E14C3C">
        <w:rPr>
          <w:rFonts w:ascii="Arial" w:hAnsi="Arial" w:cs="Arial"/>
        </w:rPr>
        <w:t xml:space="preserve"> lay down a couple of blankets and just sleep on the floor because it takes that long to get used to the softness. The comfort, it's not comfortable it's so comfortable.</w:t>
      </w:r>
    </w:p>
    <w:p w14:paraId="1FD128EB" w14:textId="77777777" w:rsidR="005A4F81" w:rsidRPr="00E14C3C" w:rsidRDefault="005A4F81" w:rsidP="00E14C3C">
      <w:pPr>
        <w:rPr>
          <w:rFonts w:ascii="Arial" w:hAnsi="Arial" w:cs="Arial"/>
        </w:rPr>
      </w:pPr>
      <w:r w:rsidRPr="00E14C3C">
        <w:rPr>
          <w:rFonts w:ascii="Arial" w:hAnsi="Arial" w:cs="Arial"/>
        </w:rPr>
        <w:t>[PSA in background]</w:t>
      </w:r>
    </w:p>
    <w:p w14:paraId="361B826F"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I think, in here, I look for things to remind me of what it was like outside of prison. And things to look forward to when I get out of prison and </w:t>
      </w:r>
      <w:proofErr w:type="gramStart"/>
      <w:r w:rsidRPr="00E14C3C">
        <w:rPr>
          <w:rFonts w:ascii="Arial" w:hAnsi="Arial" w:cs="Arial"/>
        </w:rPr>
        <w:t>seeing</w:t>
      </w:r>
      <w:proofErr w:type="gramEnd"/>
      <w:r w:rsidRPr="00E14C3C">
        <w:rPr>
          <w:rFonts w:ascii="Arial" w:hAnsi="Arial" w:cs="Arial"/>
        </w:rPr>
        <w:t xml:space="preserve"> nature. And these things I realized that the world hasn't stopped. It's still going. It's still going to be there when I get out. It's very calming and soothing to me. And so, I'm </w:t>
      </w:r>
      <w:proofErr w:type="gramStart"/>
      <w:r w:rsidRPr="00E14C3C">
        <w:rPr>
          <w:rFonts w:ascii="Arial" w:hAnsi="Arial" w:cs="Arial"/>
        </w:rPr>
        <w:t>really thankful</w:t>
      </w:r>
      <w:proofErr w:type="gramEnd"/>
      <w:r w:rsidRPr="00E14C3C">
        <w:rPr>
          <w:rFonts w:ascii="Arial" w:hAnsi="Arial" w:cs="Arial"/>
        </w:rPr>
        <w:t xml:space="preserve"> that here at San Quentin, we have a beautiful hill and a mountain where we can see a lot of nature. Every morning when I come down from the top of the stairs, we can look over and see a little bit of the bay. And then at the bottom of stairs, you look over and you can see the hillside where you can see deer. Sometimes, a coyote or a fox. There's a lot of birds flying overhead </w:t>
      </w:r>
      <w:proofErr w:type="gramStart"/>
      <w:r w:rsidRPr="00E14C3C">
        <w:rPr>
          <w:rFonts w:ascii="Arial" w:hAnsi="Arial" w:cs="Arial"/>
        </w:rPr>
        <w:t>and on the yard</w:t>
      </w:r>
      <w:proofErr w:type="gramEnd"/>
      <w:r w:rsidRPr="00E14C3C">
        <w:rPr>
          <w:rFonts w:ascii="Arial" w:hAnsi="Arial" w:cs="Arial"/>
        </w:rPr>
        <w:t xml:space="preserve"> and the geese on the yard. This morning there were about a dozen geese when we came down to work. There's about two or three dozen out there right now. We have osprey that I've </w:t>
      </w:r>
      <w:proofErr w:type="gramStart"/>
      <w:r w:rsidRPr="00E14C3C">
        <w:rPr>
          <w:rFonts w:ascii="Arial" w:hAnsi="Arial" w:cs="Arial"/>
        </w:rPr>
        <w:t>actually seen</w:t>
      </w:r>
      <w:proofErr w:type="gramEnd"/>
      <w:r w:rsidRPr="00E14C3C">
        <w:rPr>
          <w:rFonts w:ascii="Arial" w:hAnsi="Arial" w:cs="Arial"/>
        </w:rPr>
        <w:t xml:space="preserve"> carrying fish from one part of the bay to the other part of the bay. Hawks. The other day I saw a hawk, just swoop down and snatch a pigeon right out of the air right above the yard. </w:t>
      </w:r>
    </w:p>
    <w:p w14:paraId="5867A59A" w14:textId="77777777" w:rsidR="005A4F81" w:rsidRPr="00E14C3C" w:rsidRDefault="005A4F81" w:rsidP="00E14C3C">
      <w:pPr>
        <w:rPr>
          <w:rFonts w:ascii="Arial" w:hAnsi="Arial" w:cs="Arial"/>
        </w:rPr>
      </w:pPr>
      <w:r w:rsidRPr="00E14C3C">
        <w:rPr>
          <w:rFonts w:ascii="Arial" w:hAnsi="Arial" w:cs="Arial"/>
        </w:rPr>
        <w:t xml:space="preserve">We have pelicans that fly in the V formation. Sometimes, a hundred pelicans. A great blue heron. There's usually just one, they fly alone. Cormorants, egrets. And just here on the garden, we have finches and sparrows. We have the swallows that build the mud nests up on the top of the housing units, the cellblocks. And so, they build </w:t>
      </w:r>
      <w:proofErr w:type="gramStart"/>
      <w:r w:rsidRPr="00E14C3C">
        <w:rPr>
          <w:rFonts w:ascii="Arial" w:hAnsi="Arial" w:cs="Arial"/>
        </w:rPr>
        <w:t>nest</w:t>
      </w:r>
      <w:proofErr w:type="gramEnd"/>
      <w:r w:rsidRPr="00E14C3C">
        <w:rPr>
          <w:rFonts w:ascii="Arial" w:hAnsi="Arial" w:cs="Arial"/>
        </w:rPr>
        <w:t xml:space="preserve"> out of mud every year. </w:t>
      </w:r>
    </w:p>
    <w:p w14:paraId="1B48F783" w14:textId="77777777" w:rsidR="005A4F81" w:rsidRPr="00E14C3C" w:rsidRDefault="005A4F81" w:rsidP="00E14C3C">
      <w:pPr>
        <w:rPr>
          <w:rFonts w:ascii="Arial" w:hAnsi="Arial" w:cs="Arial"/>
        </w:rPr>
      </w:pPr>
      <w:r w:rsidRPr="00E14C3C">
        <w:rPr>
          <w:rFonts w:ascii="Arial" w:hAnsi="Arial" w:cs="Arial"/>
        </w:rPr>
        <w:t xml:space="preserve">One year, it was so quiet on the yard because of the pandemic, that they were coming down and grabbing the mud right </w:t>
      </w:r>
      <w:proofErr w:type="gramStart"/>
      <w:r w:rsidRPr="00E14C3C">
        <w:rPr>
          <w:rFonts w:ascii="Arial" w:hAnsi="Arial" w:cs="Arial"/>
        </w:rPr>
        <w:t>off of</w:t>
      </w:r>
      <w:proofErr w:type="gramEnd"/>
      <w:r w:rsidRPr="00E14C3C">
        <w:rPr>
          <w:rFonts w:ascii="Arial" w:hAnsi="Arial" w:cs="Arial"/>
        </w:rPr>
        <w:t xml:space="preserve"> the yard, which is cool to see them flying around grabbing the mud and building their nests. There were, I think, 50 nests just right there on the wall, the big wall outside the yard.</w:t>
      </w:r>
    </w:p>
    <w:p w14:paraId="594C2C03"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Have you been in one of those prisons, like High Desert or Soledad where there's just desert everywhere? </w:t>
      </w:r>
    </w:p>
    <w:p w14:paraId="5A415D9C"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Ironwood.</w:t>
      </w:r>
    </w:p>
    <w:p w14:paraId="18B10071" w14:textId="77777777" w:rsidR="005A4F81" w:rsidRPr="00E14C3C" w:rsidRDefault="005A4F81" w:rsidP="00E14C3C">
      <w:pPr>
        <w:rPr>
          <w:rFonts w:ascii="Arial" w:hAnsi="Arial" w:cs="Arial"/>
        </w:rPr>
      </w:pPr>
      <w:r w:rsidRPr="00E14C3C">
        <w:rPr>
          <w:rFonts w:ascii="Arial" w:hAnsi="Arial" w:cs="Arial"/>
          <w:b/>
          <w:bCs/>
        </w:rPr>
        <w:t xml:space="preserve">Nigel: </w:t>
      </w:r>
      <w:r w:rsidRPr="00E14C3C">
        <w:rPr>
          <w:rFonts w:ascii="Arial" w:hAnsi="Arial" w:cs="Arial"/>
        </w:rPr>
        <w:t>Ironwood. What is that like?</w:t>
      </w:r>
    </w:p>
    <w:p w14:paraId="596AAF90"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It's a desert, but there's tarantulas, there's lizards, there are bats. We had bats flying around outside of the yard with the big bright lights. They attract moths, and the moths attract birds that feed on moths. </w:t>
      </w:r>
      <w:proofErr w:type="gramStart"/>
      <w:r w:rsidRPr="00E14C3C">
        <w:rPr>
          <w:rFonts w:ascii="Arial" w:hAnsi="Arial" w:cs="Arial"/>
        </w:rPr>
        <w:t>There's</w:t>
      </w:r>
      <w:proofErr w:type="gramEnd"/>
      <w:r w:rsidRPr="00E14C3C">
        <w:rPr>
          <w:rFonts w:ascii="Arial" w:hAnsi="Arial" w:cs="Arial"/>
        </w:rPr>
        <w:t xml:space="preserve"> nighthawks. A guy might have a pet snake. In the desert, there's wildlife too.</w:t>
      </w:r>
    </w:p>
    <w:p w14:paraId="6CDE1036"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What are you missing?</w:t>
      </w:r>
    </w:p>
    <w:p w14:paraId="1E20CCD9" w14:textId="77777777" w:rsidR="005A4F81" w:rsidRPr="00E14C3C" w:rsidRDefault="005A4F81" w:rsidP="00E14C3C">
      <w:pPr>
        <w:rPr>
          <w:rFonts w:ascii="Arial" w:hAnsi="Arial" w:cs="Arial"/>
        </w:rPr>
      </w:pPr>
      <w:r w:rsidRPr="00E14C3C">
        <w:rPr>
          <w:rFonts w:ascii="Arial" w:hAnsi="Arial" w:cs="Arial"/>
          <w:b/>
          <w:bCs/>
        </w:rPr>
        <w:lastRenderedPageBreak/>
        <w:t xml:space="preserve">David: </w:t>
      </w:r>
      <w:r w:rsidRPr="00E14C3C">
        <w:rPr>
          <w:rFonts w:ascii="Arial" w:hAnsi="Arial" w:cs="Arial"/>
        </w:rPr>
        <w:t>Oh, my goodness. Where do I start? [chuckles] The glimmer of the water over the ocean as I walk across the beach. Seeing wild rivers flowing and hearing them and stepping into them feeling the cold water on my feet. Seeing a forest from the inside out is a beautiful thing.</w:t>
      </w:r>
    </w:p>
    <w:p w14:paraId="6B5F6397"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What are the things you wish you didn't see?</w:t>
      </w:r>
    </w:p>
    <w:p w14:paraId="457C91FD"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Well, we all take showers with men. And if you look at the wrong spot, you learn right away, "Ah, I got hit on the eye, man." Don't look there. So, you learn. The bathrooms here, I mean, [toilet flushing] even on the yard and up here, outside of work.</w:t>
      </w:r>
    </w:p>
    <w:p w14:paraId="56F973BF"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The refreshing sounds of a toilet flushing in prison.</w:t>
      </w:r>
    </w:p>
    <w:p w14:paraId="3ADA4240" w14:textId="77777777" w:rsidR="005A4F81" w:rsidRPr="00E14C3C" w:rsidRDefault="005A4F81" w:rsidP="00E14C3C">
      <w:pPr>
        <w:rPr>
          <w:rFonts w:ascii="Arial" w:hAnsi="Arial" w:cs="Arial"/>
        </w:rPr>
      </w:pPr>
      <w:r w:rsidRPr="00E14C3C">
        <w:rPr>
          <w:rFonts w:ascii="Arial" w:hAnsi="Arial" w:cs="Arial"/>
          <w:b/>
          <w:bCs/>
        </w:rPr>
        <w:t>David:</w:t>
      </w:r>
      <w:r w:rsidRPr="00E14C3C">
        <w:rPr>
          <w:rFonts w:ascii="Arial" w:hAnsi="Arial" w:cs="Arial"/>
        </w:rPr>
        <w:t xml:space="preserve"> They don't have guards, so you're just right next to each other. </w:t>
      </w:r>
    </w:p>
    <w:p w14:paraId="622C5F40"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When I walk through the yard, I very purposely avoid looking at the toilet.</w:t>
      </w:r>
    </w:p>
    <w:p w14:paraId="5B4EF776"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You </w:t>
      </w:r>
      <w:proofErr w:type="gramStart"/>
      <w:r w:rsidRPr="00E14C3C">
        <w:rPr>
          <w:rFonts w:ascii="Arial" w:hAnsi="Arial" w:cs="Arial"/>
        </w:rPr>
        <w:t>have to</w:t>
      </w:r>
      <w:proofErr w:type="gramEnd"/>
      <w:r w:rsidRPr="00E14C3C">
        <w:rPr>
          <w:rFonts w:ascii="Arial" w:hAnsi="Arial" w:cs="Arial"/>
        </w:rPr>
        <w:t xml:space="preserve">, right? </w:t>
      </w:r>
    </w:p>
    <w:p w14:paraId="7F784234"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I always feel bad for the guy. But I always feel like it must be so humiliating to-- some </w:t>
      </w:r>
      <w:proofErr w:type="gramStart"/>
      <w:r w:rsidRPr="00E14C3C">
        <w:rPr>
          <w:rFonts w:ascii="Arial" w:hAnsi="Arial" w:cs="Arial"/>
        </w:rPr>
        <w:t>person's</w:t>
      </w:r>
      <w:proofErr w:type="gramEnd"/>
      <w:r w:rsidRPr="00E14C3C">
        <w:rPr>
          <w:rFonts w:ascii="Arial" w:hAnsi="Arial" w:cs="Arial"/>
        </w:rPr>
        <w:t xml:space="preserve"> walking by and just looks at you going to the bathroom. But do you think you just get over that?</w:t>
      </w:r>
    </w:p>
    <w:p w14:paraId="4390CB03"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Well, thank you for that, Nigel. We're in a spot. Yeah, 99% of us are not trying to be seen going to the bathroom. But here, yeah, everyone walking by, guests, volunteers, teachers, if they just glance over, they see something they don't want to see.</w:t>
      </w:r>
    </w:p>
    <w:p w14:paraId="24C91153" w14:textId="77777777" w:rsidR="005A4F81" w:rsidRPr="00E14C3C" w:rsidRDefault="005A4F81" w:rsidP="00E14C3C">
      <w:pPr>
        <w:rPr>
          <w:rFonts w:ascii="Arial" w:hAnsi="Arial" w:cs="Arial"/>
        </w:rPr>
      </w:pPr>
      <w:r w:rsidRPr="00E14C3C">
        <w:rPr>
          <w:rFonts w:ascii="Arial" w:hAnsi="Arial" w:cs="Arial"/>
          <w:b/>
          <w:bCs/>
        </w:rPr>
        <w:t xml:space="preserve">Nigel: </w:t>
      </w:r>
      <w:r w:rsidRPr="00E14C3C">
        <w:rPr>
          <w:rFonts w:ascii="Arial" w:hAnsi="Arial" w:cs="Arial"/>
        </w:rPr>
        <w:t xml:space="preserve">Some guys will stop and try to talk to me by the bathroom. And I'm like, "Can we just move on?" How long do you think it takes to get used to </w:t>
      </w:r>
      <w:proofErr w:type="gramStart"/>
      <w:r w:rsidRPr="00E14C3C">
        <w:rPr>
          <w:rFonts w:ascii="Arial" w:hAnsi="Arial" w:cs="Arial"/>
        </w:rPr>
        <w:t>going</w:t>
      </w:r>
      <w:proofErr w:type="gramEnd"/>
      <w:r w:rsidRPr="00E14C3C">
        <w:rPr>
          <w:rFonts w:ascii="Arial" w:hAnsi="Arial" w:cs="Arial"/>
        </w:rPr>
        <w:t xml:space="preserve"> the bathroom in front of other people?</w:t>
      </w:r>
    </w:p>
    <w:p w14:paraId="50AA71D2"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It took me a long time. Yeah.</w:t>
      </w:r>
    </w:p>
    <w:p w14:paraId="35DD68DF" w14:textId="77777777" w:rsidR="005A4F81" w:rsidRPr="00E14C3C" w:rsidRDefault="005A4F81" w:rsidP="00E14C3C">
      <w:pPr>
        <w:rPr>
          <w:rFonts w:ascii="Arial" w:hAnsi="Arial" w:cs="Arial"/>
        </w:rPr>
      </w:pPr>
      <w:r w:rsidRPr="00E14C3C">
        <w:rPr>
          <w:rFonts w:ascii="Arial" w:hAnsi="Arial" w:cs="Arial"/>
        </w:rPr>
        <w:t xml:space="preserve">[scintillating music] </w:t>
      </w:r>
    </w:p>
    <w:p w14:paraId="0A0CF5DA"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You get used to seeing patterns. </w:t>
      </w:r>
    </w:p>
    <w:p w14:paraId="2E406092"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Can you explain that? </w:t>
      </w:r>
    </w:p>
    <w:p w14:paraId="76C5999A"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For instance, if I would be on a crazy yard in High Desert and I would notice one person every day just work out in a certain area. And then one day, I would notice him somewhere else, and immediately red flags would go up like, "Oh, wait, this </w:t>
      </w:r>
      <w:proofErr w:type="spellStart"/>
      <w:r w:rsidRPr="00E14C3C">
        <w:rPr>
          <w:rFonts w:ascii="Arial" w:hAnsi="Arial" w:cs="Arial"/>
        </w:rPr>
        <w:t>ain't</w:t>
      </w:r>
      <w:proofErr w:type="spellEnd"/>
      <w:r w:rsidRPr="00E14C3C">
        <w:rPr>
          <w:rFonts w:ascii="Arial" w:hAnsi="Arial" w:cs="Arial"/>
        </w:rPr>
        <w:t xml:space="preserve"> right. He's not right there. He's over here." You notice that. You notice, "All right, this person is always playing chess," </w:t>
      </w:r>
      <w:proofErr w:type="gramStart"/>
      <w:r w:rsidRPr="00E14C3C">
        <w:rPr>
          <w:rFonts w:ascii="Arial" w:hAnsi="Arial" w:cs="Arial"/>
        </w:rPr>
        <w:t>or,</w:t>
      </w:r>
      <w:proofErr w:type="gramEnd"/>
      <w:r w:rsidRPr="00E14C3C">
        <w:rPr>
          <w:rFonts w:ascii="Arial" w:hAnsi="Arial" w:cs="Arial"/>
        </w:rPr>
        <w:t xml:space="preserve"> "This person is always playing cards," "This person is always working out." "This person is always doing other things." So, you notice these things. And then when you realize that one of them is off, it sends alarms, signals to your brain, like, "Wait, hold on, something's up," and I was right, something bad was about to happen. Like I said, your senses are attuned. They </w:t>
      </w:r>
      <w:proofErr w:type="gramStart"/>
      <w:r w:rsidRPr="00E14C3C">
        <w:rPr>
          <w:rFonts w:ascii="Arial" w:hAnsi="Arial" w:cs="Arial"/>
        </w:rPr>
        <w:t>have to</w:t>
      </w:r>
      <w:proofErr w:type="gramEnd"/>
      <w:r w:rsidRPr="00E14C3C">
        <w:rPr>
          <w:rFonts w:ascii="Arial" w:hAnsi="Arial" w:cs="Arial"/>
        </w:rPr>
        <w:t xml:space="preserve"> be if you are on a violent yard. If you're oblivious to it all, you might become a victim yourself.</w:t>
      </w:r>
    </w:p>
    <w:p w14:paraId="15A29D9D"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It's hard being like this with one eye to walk around. Then, I'm on a second tier, almost fell a couple of times.</w:t>
      </w:r>
    </w:p>
    <w:p w14:paraId="1A853C78"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Kevin Arbuckle has been in prison since 2010. He has glaucoma. He's blind in one eye and only has partial vision in the other.</w:t>
      </w:r>
    </w:p>
    <w:p w14:paraId="046D966C" w14:textId="77777777" w:rsidR="005A4F81" w:rsidRPr="00E14C3C" w:rsidRDefault="005A4F81" w:rsidP="00E14C3C">
      <w:pPr>
        <w:rPr>
          <w:rFonts w:ascii="Arial" w:hAnsi="Arial" w:cs="Arial"/>
        </w:rPr>
      </w:pPr>
      <w:r w:rsidRPr="00E14C3C">
        <w:rPr>
          <w:rFonts w:ascii="Arial" w:hAnsi="Arial" w:cs="Arial"/>
        </w:rPr>
        <w:t>How do you get down all the stairs?</w:t>
      </w:r>
    </w:p>
    <w:p w14:paraId="7B306401"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I hold onto the rail, tap with my stick, try get to the next step to find out where the end of it is.</w:t>
      </w:r>
    </w:p>
    <w:p w14:paraId="0A79721A"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Are people helpful?</w:t>
      </w:r>
    </w:p>
    <w:p w14:paraId="701B0D1C" w14:textId="77777777" w:rsidR="005A4F81" w:rsidRPr="00E14C3C" w:rsidRDefault="005A4F81" w:rsidP="00E14C3C">
      <w:pPr>
        <w:rPr>
          <w:rFonts w:ascii="Arial" w:hAnsi="Arial" w:cs="Arial"/>
        </w:rPr>
      </w:pPr>
      <w:r w:rsidRPr="00E14C3C">
        <w:rPr>
          <w:rFonts w:ascii="Arial" w:hAnsi="Arial" w:cs="Arial"/>
          <w:b/>
          <w:bCs/>
        </w:rPr>
        <w:t>Arbuckle:</w:t>
      </w:r>
      <w:r w:rsidRPr="00E14C3C">
        <w:rPr>
          <w:rFonts w:ascii="Arial" w:hAnsi="Arial" w:cs="Arial"/>
        </w:rPr>
        <w:t xml:space="preserve"> Some people </w:t>
      </w:r>
      <w:proofErr w:type="gramStart"/>
      <w:r w:rsidRPr="00E14C3C">
        <w:rPr>
          <w:rFonts w:ascii="Arial" w:hAnsi="Arial" w:cs="Arial"/>
        </w:rPr>
        <w:t>helpful</w:t>
      </w:r>
      <w:proofErr w:type="gramEnd"/>
      <w:r w:rsidRPr="00E14C3C">
        <w:rPr>
          <w:rFonts w:ascii="Arial" w:hAnsi="Arial" w:cs="Arial"/>
        </w:rPr>
        <w:t xml:space="preserve">, some of them don't. You got a step to get in the shower. So, guys see me coming in, they say, "Hey, OG, you got it? You got it, OG?" I'm like, "Yeah." I hold on to the rail and do the best I can do. It's hard to get around in a crowd of people. I wouldn't even participate in coming out here to the yard. Unless I come and do laundry or </w:t>
      </w:r>
      <w:proofErr w:type="gramStart"/>
      <w:r w:rsidRPr="00E14C3C">
        <w:rPr>
          <w:rFonts w:ascii="Arial" w:hAnsi="Arial" w:cs="Arial"/>
        </w:rPr>
        <w:t>going</w:t>
      </w:r>
      <w:proofErr w:type="gramEnd"/>
      <w:r w:rsidRPr="00E14C3C">
        <w:rPr>
          <w:rFonts w:ascii="Arial" w:hAnsi="Arial" w:cs="Arial"/>
        </w:rPr>
        <w:t xml:space="preserve"> to the program somewhere and stuff. Other than that, I stay in the cell.</w:t>
      </w:r>
    </w:p>
    <w:p w14:paraId="58D2D7D1"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You don’t go out to the yard?</w:t>
      </w:r>
    </w:p>
    <w:p w14:paraId="2BAE5574"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No.</w:t>
      </w:r>
    </w:p>
    <w:p w14:paraId="5A110587"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Oh.</w:t>
      </w:r>
    </w:p>
    <w:p w14:paraId="5A0DE355"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 xml:space="preserve">Because I don't want to go out because I don't have </w:t>
      </w:r>
      <w:proofErr w:type="gramStart"/>
      <w:r w:rsidRPr="00E14C3C">
        <w:rPr>
          <w:rFonts w:ascii="Arial" w:hAnsi="Arial" w:cs="Arial"/>
        </w:rPr>
        <w:t>nobody</w:t>
      </w:r>
      <w:proofErr w:type="gramEnd"/>
      <w:r w:rsidRPr="00E14C3C">
        <w:rPr>
          <w:rFonts w:ascii="Arial" w:hAnsi="Arial" w:cs="Arial"/>
        </w:rPr>
        <w:t xml:space="preserve"> </w:t>
      </w:r>
      <w:proofErr w:type="gramStart"/>
      <w:r w:rsidRPr="00E14C3C">
        <w:rPr>
          <w:rFonts w:ascii="Arial" w:hAnsi="Arial" w:cs="Arial"/>
        </w:rPr>
        <w:t>really right</w:t>
      </w:r>
      <w:proofErr w:type="gramEnd"/>
      <w:r w:rsidRPr="00E14C3C">
        <w:rPr>
          <w:rFonts w:ascii="Arial" w:hAnsi="Arial" w:cs="Arial"/>
        </w:rPr>
        <w:t xml:space="preserve"> there to help me, protect me, or be around with me. It'd be fine if I had two or three people with me, that I can walk around and go over here, sit down or be somewhere or whatever, but not just by myself.</w:t>
      </w:r>
    </w:p>
    <w:p w14:paraId="61D7252B"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What do you worry about happening if you go out to the yard?</w:t>
      </w:r>
    </w:p>
    <w:p w14:paraId="15B9D50A"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Anything can happen. A fight can break out or I can bump into somebody or something, you know what I am saying? I could be walking one minute and trip.</w:t>
      </w:r>
    </w:p>
    <w:p w14:paraId="152EA220"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So, you spend most of your time in your housing unit?</w:t>
      </w:r>
    </w:p>
    <w:p w14:paraId="390E4FA9"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In a cell. It's dark. I just sit there and watch TV all day. Go to breakfast, come back, come down, and try to get on the phone. Come back upstairs, come back, go to dinner, come back, go to my bunk, and that’s it.</w:t>
      </w:r>
    </w:p>
    <w:p w14:paraId="7512DC69"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That sounds lonely.</w:t>
      </w:r>
    </w:p>
    <w:p w14:paraId="6F9E9610"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 xml:space="preserve">It's hard. It's hard on me in a little bitty space. It's hard. Just sitting up on the bunk all day in a little bitty cell like that. Always got to pay attention. I don't care whatever prison I go to when they do the unlocks because I never know who's coming in on me or whatever. I always got to be cautious, so I </w:t>
      </w:r>
      <w:proofErr w:type="gramStart"/>
      <w:r w:rsidRPr="00E14C3C">
        <w:rPr>
          <w:rFonts w:ascii="Arial" w:hAnsi="Arial" w:cs="Arial"/>
        </w:rPr>
        <w:t>always be</w:t>
      </w:r>
      <w:proofErr w:type="gramEnd"/>
      <w:r w:rsidRPr="00E14C3C">
        <w:rPr>
          <w:rFonts w:ascii="Arial" w:hAnsi="Arial" w:cs="Arial"/>
        </w:rPr>
        <w:t xml:space="preserve"> right there on my bed. Only way when I feel comfortable </w:t>
      </w:r>
      <w:proofErr w:type="gramStart"/>
      <w:r w:rsidRPr="00E14C3C">
        <w:rPr>
          <w:rFonts w:ascii="Arial" w:hAnsi="Arial" w:cs="Arial"/>
        </w:rPr>
        <w:t>after</w:t>
      </w:r>
      <w:proofErr w:type="gramEnd"/>
      <w:r w:rsidRPr="00E14C3C">
        <w:rPr>
          <w:rFonts w:ascii="Arial" w:hAnsi="Arial" w:cs="Arial"/>
        </w:rPr>
        <w:t xml:space="preserve"> 8:45. That’s when they're locking down.</w:t>
      </w:r>
    </w:p>
    <w:p w14:paraId="31EFCFA3"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That's when you feel safer?</w:t>
      </w:r>
    </w:p>
    <w:p w14:paraId="57FD6260" w14:textId="77777777" w:rsidR="005A4F81" w:rsidRPr="00E14C3C" w:rsidRDefault="005A4F81" w:rsidP="00E14C3C">
      <w:pPr>
        <w:rPr>
          <w:rFonts w:ascii="Arial" w:hAnsi="Arial" w:cs="Arial"/>
        </w:rPr>
      </w:pPr>
      <w:r w:rsidRPr="00E14C3C">
        <w:rPr>
          <w:rFonts w:ascii="Arial" w:hAnsi="Arial" w:cs="Arial"/>
          <w:b/>
          <w:bCs/>
        </w:rPr>
        <w:t xml:space="preserve">Arbuckle: </w:t>
      </w:r>
      <w:r w:rsidRPr="00E14C3C">
        <w:rPr>
          <w:rFonts w:ascii="Arial" w:hAnsi="Arial" w:cs="Arial"/>
        </w:rPr>
        <w:t xml:space="preserve">That’s when I feel </w:t>
      </w:r>
      <w:proofErr w:type="gramStart"/>
      <w:r w:rsidRPr="00E14C3C">
        <w:rPr>
          <w:rFonts w:ascii="Arial" w:hAnsi="Arial" w:cs="Arial"/>
        </w:rPr>
        <w:t>more safe</w:t>
      </w:r>
      <w:proofErr w:type="gramEnd"/>
      <w:r w:rsidRPr="00E14C3C">
        <w:rPr>
          <w:rFonts w:ascii="Arial" w:hAnsi="Arial" w:cs="Arial"/>
        </w:rPr>
        <w:t>, so that way I can get out of my shoes and can relax a little.</w:t>
      </w:r>
    </w:p>
    <w:p w14:paraId="2EB3E5A0" w14:textId="77777777" w:rsidR="005A4F81" w:rsidRPr="00E14C3C" w:rsidRDefault="005A4F81" w:rsidP="00E14C3C">
      <w:pPr>
        <w:rPr>
          <w:rFonts w:ascii="Arial" w:hAnsi="Arial" w:cs="Arial"/>
        </w:rPr>
      </w:pPr>
      <w:r w:rsidRPr="00E14C3C">
        <w:rPr>
          <w:rFonts w:ascii="Arial" w:hAnsi="Arial" w:cs="Arial"/>
        </w:rPr>
        <w:t>[yard sounds]</w:t>
      </w:r>
    </w:p>
    <w:p w14:paraId="467D026B"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We've talked about two senses, hearing and seeing. So, how many more to go? </w:t>
      </w:r>
    </w:p>
    <w:p w14:paraId="44D28DCD"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Three more to go.</w:t>
      </w:r>
    </w:p>
    <w:p w14:paraId="5C96BD86"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Mm-hmm. </w:t>
      </w:r>
    </w:p>
    <w:p w14:paraId="1DF1A588" w14:textId="77777777" w:rsidR="005A4F81" w:rsidRPr="00E14C3C" w:rsidRDefault="005A4F81" w:rsidP="00E14C3C">
      <w:pPr>
        <w:rPr>
          <w:rFonts w:ascii="Arial" w:hAnsi="Arial" w:cs="Arial"/>
        </w:rPr>
      </w:pPr>
      <w:r w:rsidRPr="00E14C3C">
        <w:rPr>
          <w:rFonts w:ascii="Arial" w:hAnsi="Arial" w:cs="Arial"/>
        </w:rPr>
        <w:t>[ambient noises]</w:t>
      </w:r>
    </w:p>
    <w:p w14:paraId="5A6822CE" w14:textId="77777777" w:rsidR="005A4F81" w:rsidRPr="00E14C3C" w:rsidRDefault="005A4F81" w:rsidP="00E14C3C">
      <w:pPr>
        <w:rPr>
          <w:rFonts w:ascii="Arial" w:hAnsi="Arial" w:cs="Arial"/>
        </w:rPr>
      </w:pPr>
      <w:r w:rsidRPr="00E14C3C">
        <w:rPr>
          <w:rFonts w:ascii="Arial" w:hAnsi="Arial" w:cs="Arial"/>
          <w:b/>
          <w:bCs/>
        </w:rPr>
        <w:t xml:space="preserve">Glynn: </w:t>
      </w:r>
      <w:r w:rsidRPr="00E14C3C">
        <w:rPr>
          <w:rFonts w:ascii="Arial" w:hAnsi="Arial" w:cs="Arial"/>
        </w:rPr>
        <w:t>Right after this break, the smells of San Quentin State Prison, when Five Senses, the Ear Hustle Spotlight continues.</w:t>
      </w:r>
    </w:p>
    <w:p w14:paraId="680C0EDA" w14:textId="77777777" w:rsidR="005A4F81" w:rsidRPr="00E14C3C" w:rsidRDefault="005A4F81" w:rsidP="00E14C3C">
      <w:pPr>
        <w:rPr>
          <w:rFonts w:ascii="Arial" w:hAnsi="Arial" w:cs="Arial"/>
        </w:rPr>
      </w:pPr>
      <w:r w:rsidRPr="00E14C3C">
        <w:rPr>
          <w:rFonts w:ascii="Arial" w:hAnsi="Arial" w:cs="Arial"/>
        </w:rPr>
        <w:t xml:space="preserve">[upbeat music] </w:t>
      </w:r>
    </w:p>
    <w:p w14:paraId="31A2AF1E" w14:textId="77777777" w:rsidR="005A4F81" w:rsidRPr="00E14C3C" w:rsidRDefault="005A4F81" w:rsidP="00E14C3C">
      <w:pPr>
        <w:rPr>
          <w:rFonts w:ascii="Arial" w:hAnsi="Arial" w:cs="Arial"/>
        </w:rPr>
      </w:pPr>
      <w:r w:rsidRPr="00E14C3C">
        <w:rPr>
          <w:rFonts w:ascii="Arial" w:hAnsi="Arial" w:cs="Arial"/>
        </w:rPr>
        <w:t xml:space="preserve">Welcome back to Snap Judgment, The Five Senses, our Ear Hustle Spotlight. Today, we're tagging along with Ear Hustle inside San Quentin State Prison, to explore the five senses. And next up, the sense of smell. Snap Judgment. </w:t>
      </w:r>
    </w:p>
    <w:p w14:paraId="4924D748"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I have </w:t>
      </w:r>
      <w:proofErr w:type="gramStart"/>
      <w:r w:rsidRPr="00E14C3C">
        <w:rPr>
          <w:rFonts w:ascii="Arial" w:hAnsi="Arial" w:cs="Arial"/>
        </w:rPr>
        <w:t>really bad</w:t>
      </w:r>
      <w:proofErr w:type="gramEnd"/>
      <w:r w:rsidRPr="00E14C3C">
        <w:rPr>
          <w:rFonts w:ascii="Arial" w:hAnsi="Arial" w:cs="Arial"/>
        </w:rPr>
        <w:t xml:space="preserve"> gas, and I apologized once to my </w:t>
      </w:r>
      <w:proofErr w:type="spellStart"/>
      <w:r w:rsidRPr="00E14C3C">
        <w:rPr>
          <w:rFonts w:ascii="Arial" w:hAnsi="Arial" w:cs="Arial"/>
        </w:rPr>
        <w:t>cellie</w:t>
      </w:r>
      <w:proofErr w:type="spellEnd"/>
      <w:r w:rsidRPr="00E14C3C">
        <w:rPr>
          <w:rFonts w:ascii="Arial" w:hAnsi="Arial" w:cs="Arial"/>
        </w:rPr>
        <w:t xml:space="preserve"> after weeks because he never said anything, never complained, which is weird because gas stinks. And I've had actual problems with </w:t>
      </w:r>
      <w:proofErr w:type="spellStart"/>
      <w:r w:rsidRPr="00E14C3C">
        <w:rPr>
          <w:rFonts w:ascii="Arial" w:hAnsi="Arial" w:cs="Arial"/>
        </w:rPr>
        <w:t>cellies</w:t>
      </w:r>
      <w:proofErr w:type="spellEnd"/>
      <w:r w:rsidRPr="00E14C3C">
        <w:rPr>
          <w:rFonts w:ascii="Arial" w:hAnsi="Arial" w:cs="Arial"/>
        </w:rPr>
        <w:t xml:space="preserve"> before where it had </w:t>
      </w:r>
      <w:proofErr w:type="gramStart"/>
      <w:r w:rsidRPr="00E14C3C">
        <w:rPr>
          <w:rFonts w:ascii="Arial" w:hAnsi="Arial" w:cs="Arial"/>
        </w:rPr>
        <w:t>actually almost</w:t>
      </w:r>
      <w:proofErr w:type="gramEnd"/>
      <w:r w:rsidRPr="00E14C3C">
        <w:rPr>
          <w:rFonts w:ascii="Arial" w:hAnsi="Arial" w:cs="Arial"/>
        </w:rPr>
        <w:t xml:space="preserve"> come to a fight, literally throwing punches because I have gas. I have bad gas, and I know it smells but I can't really do anything about it. My </w:t>
      </w:r>
      <w:proofErr w:type="spellStart"/>
      <w:r w:rsidRPr="00E14C3C">
        <w:rPr>
          <w:rFonts w:ascii="Arial" w:hAnsi="Arial" w:cs="Arial"/>
        </w:rPr>
        <w:t>cellie</w:t>
      </w:r>
      <w:proofErr w:type="spellEnd"/>
      <w:r w:rsidRPr="00E14C3C">
        <w:rPr>
          <w:rFonts w:ascii="Arial" w:hAnsi="Arial" w:cs="Arial"/>
        </w:rPr>
        <w:t xml:space="preserve"> </w:t>
      </w:r>
      <w:proofErr w:type="gramStart"/>
      <w:r w:rsidRPr="00E14C3C">
        <w:rPr>
          <w:rFonts w:ascii="Arial" w:hAnsi="Arial" w:cs="Arial"/>
        </w:rPr>
        <w:t>actually threatened</w:t>
      </w:r>
      <w:proofErr w:type="gramEnd"/>
      <w:r w:rsidRPr="00E14C3C">
        <w:rPr>
          <w:rFonts w:ascii="Arial" w:hAnsi="Arial" w:cs="Arial"/>
        </w:rPr>
        <w:t xml:space="preserve"> to beat me up the next time I farted when I was asleep. I can't get up and use the toilet when I'm sleeping.</w:t>
      </w:r>
    </w:p>
    <w:p w14:paraId="2563C6A4"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Did you know in prison what you expect to do when you have gas?</w:t>
      </w:r>
    </w:p>
    <w:p w14:paraId="7FC8411D" w14:textId="77777777" w:rsidR="005A4F81" w:rsidRPr="00E14C3C" w:rsidRDefault="005A4F81" w:rsidP="00E14C3C">
      <w:pPr>
        <w:rPr>
          <w:rFonts w:ascii="Arial" w:hAnsi="Arial" w:cs="Arial"/>
        </w:rPr>
      </w:pPr>
      <w:r w:rsidRPr="00E14C3C">
        <w:rPr>
          <w:rFonts w:ascii="Arial" w:hAnsi="Arial" w:cs="Arial"/>
          <w:b/>
          <w:bCs/>
        </w:rPr>
        <w:t>David:</w:t>
      </w:r>
      <w:r w:rsidRPr="00E14C3C">
        <w:rPr>
          <w:rFonts w:ascii="Arial" w:hAnsi="Arial" w:cs="Arial"/>
        </w:rPr>
        <w:t xml:space="preserve"> I was told by my </w:t>
      </w:r>
      <w:proofErr w:type="spellStart"/>
      <w:r w:rsidRPr="00E14C3C">
        <w:rPr>
          <w:rFonts w:ascii="Arial" w:hAnsi="Arial" w:cs="Arial"/>
        </w:rPr>
        <w:t>cellie</w:t>
      </w:r>
      <w:proofErr w:type="spellEnd"/>
      <w:r w:rsidRPr="00E14C3C">
        <w:rPr>
          <w:rFonts w:ascii="Arial" w:hAnsi="Arial" w:cs="Arial"/>
        </w:rPr>
        <w:t xml:space="preserve"> who it became a problem with to drink a lot of water. He also asked me to stop eating certain foods.</w:t>
      </w:r>
    </w:p>
    <w:p w14:paraId="4076F6F0" w14:textId="77777777" w:rsidR="005A4F81" w:rsidRPr="00E14C3C" w:rsidRDefault="005A4F81" w:rsidP="00E14C3C">
      <w:pPr>
        <w:rPr>
          <w:rFonts w:ascii="Arial" w:hAnsi="Arial" w:cs="Arial"/>
        </w:rPr>
      </w:pPr>
      <w:r w:rsidRPr="00E14C3C">
        <w:rPr>
          <w:rFonts w:ascii="Arial" w:hAnsi="Arial" w:cs="Arial"/>
          <w:b/>
          <w:bCs/>
        </w:rPr>
        <w:t>New York:</w:t>
      </w:r>
      <w:r w:rsidRPr="00E14C3C">
        <w:rPr>
          <w:rFonts w:ascii="Arial" w:hAnsi="Arial" w:cs="Arial"/>
        </w:rPr>
        <w:t xml:space="preserve"> No, no, I'm referring to something else. So, in prison, I didn't know this either. When I came to prison for the first time, I got to </w:t>
      </w:r>
      <w:proofErr w:type="spellStart"/>
      <w:r w:rsidRPr="00E14C3C">
        <w:rPr>
          <w:rFonts w:ascii="Arial" w:hAnsi="Arial" w:cs="Arial"/>
        </w:rPr>
        <w:t>Calipatria</w:t>
      </w:r>
      <w:proofErr w:type="spellEnd"/>
      <w:r w:rsidRPr="00E14C3C">
        <w:rPr>
          <w:rFonts w:ascii="Arial" w:hAnsi="Arial" w:cs="Arial"/>
        </w:rPr>
        <w:t xml:space="preserve">, and I would pass gas, "Excuse me," like it's no big deal, you're going to pass gas. My </w:t>
      </w:r>
      <w:proofErr w:type="spellStart"/>
      <w:proofErr w:type="gramStart"/>
      <w:r w:rsidRPr="00E14C3C">
        <w:rPr>
          <w:rFonts w:ascii="Arial" w:hAnsi="Arial" w:cs="Arial"/>
        </w:rPr>
        <w:t>cellie</w:t>
      </w:r>
      <w:proofErr w:type="spellEnd"/>
      <w:r w:rsidRPr="00E14C3C">
        <w:rPr>
          <w:rFonts w:ascii="Arial" w:hAnsi="Arial" w:cs="Arial"/>
        </w:rPr>
        <w:t>, he</w:t>
      </w:r>
      <w:proofErr w:type="gramEnd"/>
      <w:r w:rsidRPr="00E14C3C">
        <w:rPr>
          <w:rFonts w:ascii="Arial" w:hAnsi="Arial" w:cs="Arial"/>
        </w:rPr>
        <w:t xml:space="preserve"> made some smart comments, but he didn't tell me that the custom is you're supposed to go to the toilet, sit on the toilet, and flush the fart. Time your fart with the flush.</w:t>
      </w:r>
    </w:p>
    <w:p w14:paraId="2EEC2357" w14:textId="77777777" w:rsidR="005A4F81" w:rsidRPr="00E14C3C" w:rsidRDefault="005A4F81" w:rsidP="00E14C3C">
      <w:pPr>
        <w:rPr>
          <w:rFonts w:ascii="Arial" w:hAnsi="Arial" w:cs="Arial"/>
        </w:rPr>
      </w:pPr>
      <w:r w:rsidRPr="00E14C3C">
        <w:rPr>
          <w:rFonts w:ascii="Arial" w:hAnsi="Arial" w:cs="Arial"/>
          <w:b/>
          <w:bCs/>
        </w:rPr>
        <w:t xml:space="preserve">David: </w:t>
      </w:r>
      <w:r w:rsidRPr="00E14C3C">
        <w:rPr>
          <w:rFonts w:ascii="Arial" w:hAnsi="Arial" w:cs="Arial"/>
        </w:rPr>
        <w:t xml:space="preserve">Yeah. No, I've heard the flush it and I've seen guys try it but with limited flushes, you don't want to lock the toilet out and then you really got to use the toilet and then it's worse than a fart. </w:t>
      </w:r>
    </w:p>
    <w:p w14:paraId="34148564" w14:textId="77777777" w:rsidR="005A4F81" w:rsidRPr="00E14C3C" w:rsidRDefault="005A4F81" w:rsidP="00E14C3C">
      <w:pPr>
        <w:rPr>
          <w:rFonts w:ascii="Arial" w:hAnsi="Arial" w:cs="Arial"/>
        </w:rPr>
      </w:pPr>
      <w:r w:rsidRPr="00E14C3C">
        <w:rPr>
          <w:rFonts w:ascii="Arial" w:hAnsi="Arial" w:cs="Arial"/>
          <w:b/>
          <w:bCs/>
        </w:rPr>
        <w:t xml:space="preserve">New York: </w:t>
      </w:r>
      <w:r w:rsidRPr="00E14C3C">
        <w:rPr>
          <w:rFonts w:ascii="Arial" w:hAnsi="Arial" w:cs="Arial"/>
        </w:rPr>
        <w:t>How many farts you're going to use in five minutes? You get two flushes every two minutes.</w:t>
      </w:r>
    </w:p>
    <w:p w14:paraId="124E1D6E"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This is not where I thought this conservation was going. [laughs] </w:t>
      </w:r>
    </w:p>
    <w:p w14:paraId="59CBBF1B" w14:textId="77777777" w:rsidR="005A4F81" w:rsidRPr="00E14C3C" w:rsidRDefault="005A4F81" w:rsidP="00E14C3C">
      <w:pPr>
        <w:rPr>
          <w:rFonts w:ascii="Arial" w:hAnsi="Arial" w:cs="Arial"/>
        </w:rPr>
      </w:pPr>
      <w:r w:rsidRPr="00E14C3C">
        <w:rPr>
          <w:rFonts w:ascii="Arial" w:hAnsi="Arial" w:cs="Arial"/>
          <w:b/>
          <w:bCs/>
        </w:rPr>
        <w:t>David:</w:t>
      </w:r>
      <w:r w:rsidRPr="00E14C3C">
        <w:rPr>
          <w:rFonts w:ascii="Arial" w:hAnsi="Arial" w:cs="Arial"/>
        </w:rPr>
        <w:t xml:space="preserve"> This is not what I had planned.</w:t>
      </w:r>
    </w:p>
    <w:p w14:paraId="786F46D9" w14:textId="77777777" w:rsidR="005A4F81" w:rsidRPr="00E14C3C" w:rsidRDefault="005A4F81" w:rsidP="00E14C3C">
      <w:pPr>
        <w:rPr>
          <w:rFonts w:ascii="Arial" w:hAnsi="Arial" w:cs="Arial"/>
        </w:rPr>
      </w:pPr>
      <w:r w:rsidRPr="00E14C3C">
        <w:rPr>
          <w:rFonts w:ascii="Arial" w:hAnsi="Arial" w:cs="Arial"/>
        </w:rPr>
        <w:t>[PSA]</w:t>
      </w:r>
    </w:p>
    <w:p w14:paraId="5FFDDD14"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I bring </w:t>
      </w:r>
      <w:proofErr w:type="gramStart"/>
      <w:r w:rsidRPr="00E14C3C">
        <w:rPr>
          <w:rFonts w:ascii="Arial" w:hAnsi="Arial" w:cs="Arial"/>
        </w:rPr>
        <w:t>up</w:t>
      </w:r>
      <w:proofErr w:type="gramEnd"/>
      <w:r w:rsidRPr="00E14C3C">
        <w:rPr>
          <w:rFonts w:ascii="Arial" w:hAnsi="Arial" w:cs="Arial"/>
        </w:rPr>
        <w:t xml:space="preserve"> High Desert because that place, I pretty much grew up there. But the food was just so terrible. I remember they would serve like scrambled eggs. And I used to work in the main kitchen too. So, the eggs tasted </w:t>
      </w:r>
      <w:proofErr w:type="gramStart"/>
      <w:r w:rsidRPr="00E14C3C">
        <w:rPr>
          <w:rFonts w:ascii="Arial" w:hAnsi="Arial" w:cs="Arial"/>
        </w:rPr>
        <w:t>like how</w:t>
      </w:r>
      <w:proofErr w:type="gramEnd"/>
      <w:r w:rsidRPr="00E14C3C">
        <w:rPr>
          <w:rFonts w:ascii="Arial" w:hAnsi="Arial" w:cs="Arial"/>
        </w:rPr>
        <w:t xml:space="preserve"> the kitchen smelled. It was terrible.</w:t>
      </w:r>
    </w:p>
    <w:p w14:paraId="291737FC"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Can you describe it?</w:t>
      </w:r>
    </w:p>
    <w:p w14:paraId="7ACB91B7"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Like mildew. I don't know. Every time I would taste the eggs, I would associate the two, and I would like gag, like [makes retching sounds]</w:t>
      </w:r>
    </w:p>
    <w:p w14:paraId="6EA20B25"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It's almost like a phantom taste? </w:t>
      </w:r>
    </w:p>
    <w:p w14:paraId="59927969" w14:textId="77777777" w:rsidR="005A4F81" w:rsidRPr="00E14C3C" w:rsidRDefault="005A4F81" w:rsidP="00E14C3C">
      <w:pPr>
        <w:rPr>
          <w:rFonts w:ascii="Arial" w:hAnsi="Arial" w:cs="Arial"/>
        </w:rPr>
      </w:pPr>
      <w:r w:rsidRPr="00E14C3C">
        <w:rPr>
          <w:rFonts w:ascii="Arial" w:hAnsi="Arial" w:cs="Arial"/>
          <w:b/>
          <w:bCs/>
        </w:rPr>
        <w:t>Ryan:</w:t>
      </w:r>
      <w:r w:rsidRPr="00E14C3C">
        <w:rPr>
          <w:rFonts w:ascii="Arial" w:hAnsi="Arial" w:cs="Arial"/>
        </w:rPr>
        <w:t xml:space="preserve"> Yeah, it's a phantom and it ruined everything for me out there. It ruined all my meals. I could not eat in the kitchen. Every time I tasted something, that's what I--</w:t>
      </w:r>
    </w:p>
    <w:p w14:paraId="63488B6E"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It </w:t>
      </w:r>
      <w:proofErr w:type="gramStart"/>
      <w:r w:rsidRPr="00E14C3C">
        <w:rPr>
          <w:rFonts w:ascii="Arial" w:hAnsi="Arial" w:cs="Arial"/>
        </w:rPr>
        <w:t>tasted</w:t>
      </w:r>
      <w:proofErr w:type="gramEnd"/>
      <w:r w:rsidRPr="00E14C3C">
        <w:rPr>
          <w:rFonts w:ascii="Arial" w:hAnsi="Arial" w:cs="Arial"/>
        </w:rPr>
        <w:t xml:space="preserve"> mildew. </w:t>
      </w:r>
    </w:p>
    <w:p w14:paraId="7119F671"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Yeah. </w:t>
      </w:r>
    </w:p>
    <w:p w14:paraId="0C103415"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So, I'm imagining the smell of like a mop bucket.</w:t>
      </w:r>
    </w:p>
    <w:p w14:paraId="64AAB3D0"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Exactly. Just think of a mop bucket with some smelly old mops.</w:t>
      </w:r>
    </w:p>
    <w:p w14:paraId="03C11685"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Do you think you've had long-term damage done to your feelings around taste?</w:t>
      </w:r>
    </w:p>
    <w:p w14:paraId="2189ABA2"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Well, I could tell you one thing when I get out of here, I'd probably never eat pancakes. I'm never going to eat ramen noodles. I'm never going to eat peanut butter and jelly sandwich. Probably never going to eat scrambled eggs. And I love pancakes. I grew up on pancakes. My mom used to make pancakes. I enjoyed them. Now, I don't even want to see a pancake, to be honest.</w:t>
      </w:r>
    </w:p>
    <w:p w14:paraId="398A2BFC"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Okay, 15 years ago, if you could have brought one taste in with you, what would it have been?</w:t>
      </w:r>
    </w:p>
    <w:p w14:paraId="04C63CFD"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One taste? </w:t>
      </w:r>
    </w:p>
    <w:p w14:paraId="441E729A"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Yeah.</w:t>
      </w:r>
    </w:p>
    <w:p w14:paraId="5F1F5CBA"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Steak, I guess. [laughs] I like some meat.</w:t>
      </w:r>
    </w:p>
    <w:p w14:paraId="51354328"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What associations do you have with that taste?</w:t>
      </w:r>
    </w:p>
    <w:p w14:paraId="035E2B7A"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Just family gatherings and being with loved ones, always barbecuing. Man, I really don't want to get into it, but it's just having something cooked rather than preheated.</w:t>
      </w:r>
    </w:p>
    <w:p w14:paraId="4EB6A7E8"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Wait a minute, why don't you want to get into it?</w:t>
      </w:r>
    </w:p>
    <w:p w14:paraId="50545F26"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Because I can't even-- honestly, I almost can't even remember what it tastes like. I can remember that I like it, but I can't sit there and give you those details. It's like I lost them.</w:t>
      </w:r>
    </w:p>
    <w:p w14:paraId="4FD315E9"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And when you say you don't want to go there, is it because you don't want to open those feelings, or you just can't remember?</w:t>
      </w:r>
    </w:p>
    <w:p w14:paraId="6FFC7511"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 xml:space="preserve">Ah, honestly, I feel like I'm forgetting things. To be honest, even though being in here, I'd always </w:t>
      </w:r>
      <w:proofErr w:type="gramStart"/>
      <w:r w:rsidRPr="00E14C3C">
        <w:rPr>
          <w:rFonts w:ascii="Arial" w:hAnsi="Arial" w:cs="Arial"/>
        </w:rPr>
        <w:t>want</w:t>
      </w:r>
      <w:proofErr w:type="gramEnd"/>
      <w:r w:rsidRPr="00E14C3C">
        <w:rPr>
          <w:rFonts w:ascii="Arial" w:hAnsi="Arial" w:cs="Arial"/>
        </w:rPr>
        <w:t xml:space="preserve"> good food. But it's like I'm forgetting things, I'm forgetting how </w:t>
      </w:r>
      <w:proofErr w:type="gramStart"/>
      <w:r w:rsidRPr="00E14C3C">
        <w:rPr>
          <w:rFonts w:ascii="Arial" w:hAnsi="Arial" w:cs="Arial"/>
        </w:rPr>
        <w:t>that tastes</w:t>
      </w:r>
      <w:proofErr w:type="gramEnd"/>
      <w:r w:rsidRPr="00E14C3C">
        <w:rPr>
          <w:rFonts w:ascii="Arial" w:hAnsi="Arial" w:cs="Arial"/>
        </w:rPr>
        <w:t>. Yeah, it's kind of sad, but that goes with being incarcerated for a long time.</w:t>
      </w:r>
    </w:p>
    <w:p w14:paraId="4323FCD2"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Yeah. I wonder if it's sad or it's protective, or it's adaptive. I don't know.</w:t>
      </w:r>
    </w:p>
    <w:p w14:paraId="56A6D0A4"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I would go, [sighs] man, a long time without calling family members. I don't want to really think about them. It sounds kind of cold, right? I don't want to think about them. I don't want to stress on what they're doing. It's like I close them off. Some people reach out to the families every day or have that connection. For me, I guess I unconsciously tried to sever connections. And then now, ever since my mom passed away, I tried to reestablish those connections with my family. But I think it's almost like it's too late because they have moved on without me. And so, I'm trying to get back in their lives, I don't see my place in it.</w:t>
      </w:r>
    </w:p>
    <w:p w14:paraId="589F00F0"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You just did that very emotional story with us about last memories. Did it bring back any smells or sounds or tastes for you? </w:t>
      </w:r>
    </w:p>
    <w:p w14:paraId="66F3DD76" w14:textId="77777777" w:rsidR="005A4F81" w:rsidRPr="00E14C3C" w:rsidRDefault="005A4F81" w:rsidP="00E14C3C">
      <w:pPr>
        <w:rPr>
          <w:rFonts w:ascii="Arial" w:hAnsi="Arial" w:cs="Arial"/>
        </w:rPr>
      </w:pPr>
      <w:r w:rsidRPr="00E14C3C">
        <w:rPr>
          <w:rFonts w:ascii="Arial" w:hAnsi="Arial" w:cs="Arial"/>
          <w:b/>
          <w:bCs/>
        </w:rPr>
        <w:t xml:space="preserve">Ryan: </w:t>
      </w:r>
      <w:r w:rsidRPr="00E14C3C">
        <w:rPr>
          <w:rFonts w:ascii="Arial" w:hAnsi="Arial" w:cs="Arial"/>
        </w:rPr>
        <w:t>It brought up-- I try to remember what my house smelled like. And that, I don't know, I forgot. But I remember how my mom smells like. It's crazy because I was at a visit and someone was wearing perfume somewhere and I had to walk past it or something, and I smelled it and it immediately conjured up a memory of my ma. And I didn't say anything. I didn't say anything at all. I just went on with my visit.</w:t>
      </w:r>
    </w:p>
    <w:p w14:paraId="3483F5BF" w14:textId="77777777" w:rsidR="005A4F81" w:rsidRPr="00E14C3C" w:rsidRDefault="005A4F81" w:rsidP="00E14C3C">
      <w:pPr>
        <w:rPr>
          <w:rFonts w:ascii="Arial" w:hAnsi="Arial" w:cs="Arial"/>
        </w:rPr>
      </w:pPr>
      <w:r w:rsidRPr="00E14C3C">
        <w:rPr>
          <w:rFonts w:ascii="Arial" w:hAnsi="Arial" w:cs="Arial"/>
        </w:rPr>
        <w:t xml:space="preserve">I'm not one who believes in </w:t>
      </w:r>
      <w:proofErr w:type="gramStart"/>
      <w:r w:rsidRPr="00E14C3C">
        <w:rPr>
          <w:rFonts w:ascii="Arial" w:hAnsi="Arial" w:cs="Arial"/>
        </w:rPr>
        <w:t>ghost</w:t>
      </w:r>
      <w:proofErr w:type="gramEnd"/>
      <w:r w:rsidRPr="00E14C3C">
        <w:rPr>
          <w:rFonts w:ascii="Arial" w:hAnsi="Arial" w:cs="Arial"/>
        </w:rPr>
        <w:t xml:space="preserve"> or paranormal activity. I smelt that and I'm like, "Oh, she's here." That's what my brain is telling me or some part of my brain, and the other half is like, "No, she's moved on. She passed."</w:t>
      </w:r>
    </w:p>
    <w:p w14:paraId="45778038" w14:textId="77777777" w:rsidR="005A4F81" w:rsidRPr="00E14C3C" w:rsidRDefault="005A4F81" w:rsidP="00E14C3C">
      <w:pPr>
        <w:rPr>
          <w:rFonts w:ascii="Arial" w:hAnsi="Arial" w:cs="Arial"/>
        </w:rPr>
      </w:pPr>
      <w:r w:rsidRPr="00E14C3C">
        <w:rPr>
          <w:rFonts w:ascii="Arial" w:hAnsi="Arial" w:cs="Arial"/>
        </w:rPr>
        <w:t>[somber music]</w:t>
      </w:r>
    </w:p>
    <w:p w14:paraId="147ECA66" w14:textId="77777777" w:rsidR="005A4F81" w:rsidRPr="00E14C3C" w:rsidRDefault="005A4F81" w:rsidP="00E14C3C">
      <w:pPr>
        <w:rPr>
          <w:rFonts w:ascii="Arial" w:hAnsi="Arial" w:cs="Arial"/>
        </w:rPr>
      </w:pPr>
      <w:r w:rsidRPr="00E14C3C">
        <w:rPr>
          <w:rFonts w:ascii="Arial" w:hAnsi="Arial" w:cs="Arial"/>
          <w:b/>
          <w:bCs/>
        </w:rPr>
        <w:t xml:space="preserve">Reggie: </w:t>
      </w:r>
      <w:r w:rsidRPr="00E14C3C">
        <w:rPr>
          <w:rFonts w:ascii="Arial" w:hAnsi="Arial" w:cs="Arial"/>
        </w:rPr>
        <w:t xml:space="preserve">I think it was in 2019, they had started giving us oranges. They started giving us citrus. And it had been a while since I had peeled the orange. When I peeled that orange, the citrus, it lit up the whole cell. I tried to break every wedge without breaking the skin in between. I did my best. Sometimes I succeeded, sometimes I didn’t. It was like a reminder. It let me know that I'm getting closer to freedom. That I'm getting closer to going home. It was small, it was subtle, but it was something that gave me a glimmer of hope. And the touch of having that peel stuck in my nails and pulling it from under my nails, I just realized how long it had been since I </w:t>
      </w:r>
      <w:proofErr w:type="gramStart"/>
      <w:r w:rsidRPr="00E14C3C">
        <w:rPr>
          <w:rFonts w:ascii="Arial" w:hAnsi="Arial" w:cs="Arial"/>
        </w:rPr>
        <w:t>actually peeled</w:t>
      </w:r>
      <w:proofErr w:type="gramEnd"/>
      <w:r w:rsidRPr="00E14C3C">
        <w:rPr>
          <w:rFonts w:ascii="Arial" w:hAnsi="Arial" w:cs="Arial"/>
        </w:rPr>
        <w:t xml:space="preserve"> an orange and ate an orange.</w:t>
      </w:r>
    </w:p>
    <w:p w14:paraId="5F276DAA"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How long do you think it had been?</w:t>
      </w:r>
    </w:p>
    <w:p w14:paraId="06A6FEF5" w14:textId="77777777" w:rsidR="005A4F81" w:rsidRPr="00E14C3C" w:rsidRDefault="005A4F81" w:rsidP="00E14C3C">
      <w:pPr>
        <w:rPr>
          <w:rFonts w:ascii="Arial" w:hAnsi="Arial" w:cs="Arial"/>
        </w:rPr>
      </w:pPr>
      <w:r w:rsidRPr="00E14C3C">
        <w:rPr>
          <w:rFonts w:ascii="Arial" w:hAnsi="Arial" w:cs="Arial"/>
          <w:b/>
          <w:bCs/>
        </w:rPr>
        <w:t xml:space="preserve">Reggie: </w:t>
      </w:r>
      <w:r w:rsidRPr="00E14C3C">
        <w:rPr>
          <w:rFonts w:ascii="Arial" w:hAnsi="Arial" w:cs="Arial"/>
        </w:rPr>
        <w:t>Let me see, 2019, probably like 20 years. It was a little bit over 20 years.</w:t>
      </w:r>
    </w:p>
    <w:p w14:paraId="4F8FBB92"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Did you eat that orange fast or slow?</w:t>
      </w:r>
    </w:p>
    <w:p w14:paraId="581B9D37" w14:textId="77777777" w:rsidR="005A4F81" w:rsidRPr="00E14C3C" w:rsidRDefault="005A4F81" w:rsidP="00E14C3C">
      <w:pPr>
        <w:rPr>
          <w:rFonts w:ascii="Arial" w:hAnsi="Arial" w:cs="Arial"/>
        </w:rPr>
      </w:pPr>
      <w:r w:rsidRPr="00E14C3C">
        <w:rPr>
          <w:rFonts w:ascii="Arial" w:hAnsi="Arial" w:cs="Arial"/>
          <w:b/>
          <w:bCs/>
        </w:rPr>
        <w:t xml:space="preserve">Reggie: </w:t>
      </w:r>
      <w:r w:rsidRPr="00E14C3C">
        <w:rPr>
          <w:rFonts w:ascii="Arial" w:hAnsi="Arial" w:cs="Arial"/>
        </w:rPr>
        <w:t>I ate it slow. That’s the only way you're going to enjoy it.</w:t>
      </w:r>
    </w:p>
    <w:p w14:paraId="366B2444" w14:textId="77777777" w:rsidR="005A4F81" w:rsidRPr="00E14C3C" w:rsidRDefault="005A4F81" w:rsidP="00E14C3C">
      <w:pPr>
        <w:rPr>
          <w:rFonts w:ascii="Arial" w:hAnsi="Arial" w:cs="Arial"/>
        </w:rPr>
      </w:pPr>
      <w:r w:rsidRPr="00E14C3C">
        <w:rPr>
          <w:rFonts w:ascii="Arial" w:hAnsi="Arial" w:cs="Arial"/>
          <w:b/>
          <w:bCs/>
        </w:rPr>
        <w:t>Earlonne:</w:t>
      </w:r>
      <w:r w:rsidRPr="00E14C3C">
        <w:rPr>
          <w:rFonts w:ascii="Arial" w:hAnsi="Arial" w:cs="Arial"/>
        </w:rPr>
        <w:t xml:space="preserve"> Thanks to David Ditto, Andrew “Boots” Hardy, Ryan Pagan, Kevin Arbuckle, and Reggie Thorpe for speaking with us for this episode.</w:t>
      </w:r>
    </w:p>
    <w:p w14:paraId="475B2403"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Thanks also to Tony de Trinidad.</w:t>
      </w:r>
    </w:p>
    <w:p w14:paraId="0E8162BB" w14:textId="77777777" w:rsidR="005A4F81" w:rsidRPr="00E14C3C" w:rsidRDefault="005A4F81" w:rsidP="00E14C3C">
      <w:pPr>
        <w:rPr>
          <w:rFonts w:ascii="Arial" w:hAnsi="Arial" w:cs="Arial"/>
        </w:rPr>
      </w:pPr>
      <w:r w:rsidRPr="00E14C3C">
        <w:rPr>
          <w:rFonts w:ascii="Arial" w:hAnsi="Arial" w:cs="Arial"/>
          <w:b/>
          <w:bCs/>
        </w:rPr>
        <w:t>Earlonne:</w:t>
      </w:r>
      <w:r w:rsidRPr="00E14C3C">
        <w:rPr>
          <w:rFonts w:ascii="Arial" w:hAnsi="Arial" w:cs="Arial"/>
        </w:rPr>
        <w:t xml:space="preserve"> This episode was produced by me, Earlonne Woods, Nigel Poor, Rahsaan “New York” Thomas, and Bruce Wallace, with help from Tony Tafoya and </w:t>
      </w:r>
      <w:proofErr w:type="spellStart"/>
      <w:r w:rsidRPr="00E14C3C">
        <w:rPr>
          <w:rFonts w:ascii="Arial" w:hAnsi="Arial" w:cs="Arial"/>
        </w:rPr>
        <w:t>Rhashiyd</w:t>
      </w:r>
      <w:proofErr w:type="spellEnd"/>
      <w:r w:rsidRPr="00E14C3C">
        <w:rPr>
          <w:rFonts w:ascii="Arial" w:hAnsi="Arial" w:cs="Arial"/>
        </w:rPr>
        <w:t xml:space="preserve"> </w:t>
      </w:r>
      <w:proofErr w:type="spellStart"/>
      <w:r w:rsidRPr="00E14C3C">
        <w:rPr>
          <w:rFonts w:ascii="Arial" w:hAnsi="Arial" w:cs="Arial"/>
        </w:rPr>
        <w:t>Zinnamon</w:t>
      </w:r>
      <w:proofErr w:type="spellEnd"/>
      <w:r w:rsidRPr="00E14C3C">
        <w:rPr>
          <w:rFonts w:ascii="Arial" w:hAnsi="Arial" w:cs="Arial"/>
        </w:rPr>
        <w:t>.</w:t>
      </w:r>
    </w:p>
    <w:p w14:paraId="14B55908" w14:textId="77777777" w:rsidR="005A4F81" w:rsidRPr="00E14C3C" w:rsidRDefault="005A4F81" w:rsidP="00E14C3C">
      <w:pPr>
        <w:rPr>
          <w:rFonts w:ascii="Arial" w:hAnsi="Arial" w:cs="Arial"/>
        </w:rPr>
      </w:pPr>
      <w:r w:rsidRPr="00E14C3C">
        <w:rPr>
          <w:rFonts w:ascii="Arial" w:hAnsi="Arial" w:cs="Arial"/>
          <w:b/>
          <w:bCs/>
        </w:rPr>
        <w:lastRenderedPageBreak/>
        <w:t>Nigel:</w:t>
      </w:r>
      <w:r w:rsidRPr="00E14C3C">
        <w:rPr>
          <w:rFonts w:ascii="Arial" w:hAnsi="Arial" w:cs="Arial"/>
        </w:rPr>
        <w:t xml:space="preserve"> It was sound designed and engineered by Earlonne Woods, with help from Fernando Arruda and Bruce Wallace.</w:t>
      </w:r>
    </w:p>
    <w:p w14:paraId="0C254B1F" w14:textId="77777777" w:rsidR="005A4F81" w:rsidRPr="00E14C3C" w:rsidRDefault="005A4F81" w:rsidP="00E14C3C">
      <w:pPr>
        <w:rPr>
          <w:rFonts w:ascii="Arial" w:hAnsi="Arial" w:cs="Arial"/>
        </w:rPr>
      </w:pPr>
      <w:r w:rsidRPr="00E14C3C">
        <w:rPr>
          <w:rFonts w:ascii="Arial" w:hAnsi="Arial" w:cs="Arial"/>
          <w:b/>
          <w:bCs/>
        </w:rPr>
        <w:t>Earlonne:</w:t>
      </w:r>
      <w:r w:rsidRPr="00E14C3C">
        <w:rPr>
          <w:rFonts w:ascii="Arial" w:hAnsi="Arial" w:cs="Arial"/>
        </w:rPr>
        <w:t xml:space="preserve"> It features music by Lee Jaspar, Antwan Williams, </w:t>
      </w:r>
      <w:proofErr w:type="spellStart"/>
      <w:r w:rsidRPr="00E14C3C">
        <w:rPr>
          <w:rFonts w:ascii="Arial" w:hAnsi="Arial" w:cs="Arial"/>
        </w:rPr>
        <w:t>Rhashiyd</w:t>
      </w:r>
      <w:proofErr w:type="spellEnd"/>
      <w:r w:rsidRPr="00E14C3C">
        <w:rPr>
          <w:rFonts w:ascii="Arial" w:hAnsi="Arial" w:cs="Arial"/>
        </w:rPr>
        <w:t xml:space="preserve"> </w:t>
      </w:r>
      <w:proofErr w:type="spellStart"/>
      <w:r w:rsidRPr="00E14C3C">
        <w:rPr>
          <w:rFonts w:ascii="Arial" w:hAnsi="Arial" w:cs="Arial"/>
        </w:rPr>
        <w:t>Zinnamon</w:t>
      </w:r>
      <w:proofErr w:type="spellEnd"/>
      <w:r w:rsidRPr="00E14C3C">
        <w:rPr>
          <w:rFonts w:ascii="Arial" w:hAnsi="Arial" w:cs="Arial"/>
        </w:rPr>
        <w:t xml:space="preserve">, Fernando Arruda, and David Jassy. </w:t>
      </w:r>
    </w:p>
    <w:p w14:paraId="0DBF951E" w14:textId="77777777" w:rsidR="005A4F81" w:rsidRPr="00E14C3C" w:rsidRDefault="005A4F81" w:rsidP="00E14C3C">
      <w:pPr>
        <w:rPr>
          <w:rFonts w:ascii="Arial" w:hAnsi="Arial" w:cs="Arial"/>
        </w:rPr>
      </w:pPr>
      <w:r w:rsidRPr="00E14C3C">
        <w:rPr>
          <w:rFonts w:ascii="Arial" w:hAnsi="Arial" w:cs="Arial"/>
          <w:b/>
          <w:bCs/>
        </w:rPr>
        <w:t>Nigel:</w:t>
      </w:r>
      <w:r w:rsidRPr="00E14C3C">
        <w:rPr>
          <w:rFonts w:ascii="Arial" w:hAnsi="Arial" w:cs="Arial"/>
        </w:rPr>
        <w:t xml:space="preserve"> Amy </w:t>
      </w:r>
      <w:proofErr w:type="spellStart"/>
      <w:r w:rsidRPr="00E14C3C">
        <w:rPr>
          <w:rFonts w:ascii="Arial" w:hAnsi="Arial" w:cs="Arial"/>
        </w:rPr>
        <w:t>Standen</w:t>
      </w:r>
      <w:proofErr w:type="spellEnd"/>
      <w:r w:rsidRPr="00E14C3C">
        <w:rPr>
          <w:rFonts w:ascii="Arial" w:hAnsi="Arial" w:cs="Arial"/>
        </w:rPr>
        <w:t xml:space="preserve"> edits the show. Shabnam </w:t>
      </w:r>
      <w:proofErr w:type="spellStart"/>
      <w:r w:rsidRPr="00E14C3C">
        <w:rPr>
          <w:rFonts w:ascii="Arial" w:hAnsi="Arial" w:cs="Arial"/>
        </w:rPr>
        <w:t>Sigman</w:t>
      </w:r>
      <w:proofErr w:type="spellEnd"/>
      <w:r w:rsidRPr="00E14C3C">
        <w:rPr>
          <w:rFonts w:ascii="Arial" w:hAnsi="Arial" w:cs="Arial"/>
        </w:rPr>
        <w:t xml:space="preserve"> is our managing producer, and Bruce Wallace is our Executive Producer. And we want to mention, this episode about Prison and the Five Senses was the idea of our beloved former executive producer, Julie Shapiro. Thanks as always for the inspiration, Julie. We really miss you. </w:t>
      </w:r>
    </w:p>
    <w:p w14:paraId="09C863DD" w14:textId="77777777" w:rsidR="005A4F81" w:rsidRPr="00E14C3C" w:rsidRDefault="005A4F81" w:rsidP="00E14C3C">
      <w:pPr>
        <w:rPr>
          <w:rFonts w:ascii="Arial" w:hAnsi="Arial" w:cs="Arial"/>
        </w:rPr>
      </w:pPr>
      <w:r w:rsidRPr="00E14C3C">
        <w:rPr>
          <w:rFonts w:ascii="Arial" w:hAnsi="Arial" w:cs="Arial"/>
          <w:b/>
          <w:bCs/>
        </w:rPr>
        <w:t>Earlonne:</w:t>
      </w:r>
      <w:r w:rsidRPr="00E14C3C">
        <w:rPr>
          <w:rFonts w:ascii="Arial" w:hAnsi="Arial" w:cs="Arial"/>
        </w:rPr>
        <w:t xml:space="preserve"> We do indeed. We’d also like to thank Warden Ron Broomfield. And as you know, every episode of Ear Hustle </w:t>
      </w:r>
      <w:proofErr w:type="gramStart"/>
      <w:r w:rsidRPr="00E14C3C">
        <w:rPr>
          <w:rFonts w:ascii="Arial" w:hAnsi="Arial" w:cs="Arial"/>
        </w:rPr>
        <w:t>has to</w:t>
      </w:r>
      <w:proofErr w:type="gramEnd"/>
      <w:r w:rsidRPr="00E14C3C">
        <w:rPr>
          <w:rFonts w:ascii="Arial" w:hAnsi="Arial" w:cs="Arial"/>
        </w:rPr>
        <w:t xml:space="preserve"> be approved by this cat here.</w:t>
      </w:r>
    </w:p>
    <w:p w14:paraId="67ABBF18" w14:textId="77777777" w:rsidR="005A4F81" w:rsidRPr="00E14C3C" w:rsidRDefault="005A4F81" w:rsidP="00E14C3C">
      <w:pPr>
        <w:rPr>
          <w:rFonts w:ascii="Arial" w:hAnsi="Arial" w:cs="Arial"/>
        </w:rPr>
      </w:pPr>
      <w:r w:rsidRPr="00E14C3C">
        <w:rPr>
          <w:rFonts w:ascii="Arial" w:hAnsi="Arial" w:cs="Arial"/>
          <w:b/>
          <w:bCs/>
        </w:rPr>
        <w:t xml:space="preserve">Ron: </w:t>
      </w:r>
      <w:r w:rsidRPr="00E14C3C">
        <w:rPr>
          <w:rFonts w:ascii="Arial" w:hAnsi="Arial" w:cs="Arial"/>
        </w:rPr>
        <w:t xml:space="preserve">Ear Hustle, welcome to Season 10. And just as I get going my phone rings in the background, but I am focused on you. So, with that, I will say that in our 10th Season, Episode 1, that I do approve this episode. </w:t>
      </w:r>
    </w:p>
    <w:p w14:paraId="786E09D4" w14:textId="16D3A130" w:rsidR="00E915FA" w:rsidRPr="00E14C3C" w:rsidRDefault="00B8670D" w:rsidP="00E14C3C">
      <w:pPr>
        <w:rPr>
          <w:rFonts w:ascii="Arial" w:hAnsi="Arial" w:cs="Arial"/>
        </w:rPr>
      </w:pPr>
      <w:r w:rsidRPr="00E14C3C">
        <w:rPr>
          <w:rFonts w:ascii="Arial" w:hAnsi="Arial" w:cs="Arial"/>
          <w:b/>
          <w:bCs/>
        </w:rPr>
        <w:t>Glynn:</w:t>
      </w:r>
      <w:r w:rsidR="00E915FA" w:rsidRPr="00E14C3C">
        <w:rPr>
          <w:rFonts w:ascii="Arial" w:hAnsi="Arial" w:cs="Arial"/>
        </w:rPr>
        <w:t xml:space="preserve"> </w:t>
      </w:r>
      <w:r w:rsidRPr="00E14C3C">
        <w:rPr>
          <w:rFonts w:ascii="Arial" w:hAnsi="Arial" w:cs="Arial"/>
        </w:rPr>
        <w:t>Thank you, thank you</w:t>
      </w:r>
      <w:r w:rsidR="00E915FA" w:rsidRPr="00E14C3C">
        <w:rPr>
          <w:rFonts w:ascii="Arial" w:hAnsi="Arial" w:cs="Arial"/>
        </w:rPr>
        <w:t>, t</w:t>
      </w:r>
      <w:r w:rsidRPr="00E14C3C">
        <w:rPr>
          <w:rFonts w:ascii="Arial" w:hAnsi="Arial" w:cs="Arial"/>
        </w:rPr>
        <w:t xml:space="preserve">hank you to the whole </w:t>
      </w:r>
      <w:r w:rsidR="00E915FA" w:rsidRPr="00E14C3C">
        <w:rPr>
          <w:rFonts w:ascii="Arial" w:hAnsi="Arial" w:cs="Arial"/>
        </w:rPr>
        <w:t>E</w:t>
      </w:r>
      <w:r w:rsidRPr="00E14C3C">
        <w:rPr>
          <w:rFonts w:ascii="Arial" w:hAnsi="Arial" w:cs="Arial"/>
        </w:rPr>
        <w:t xml:space="preserve">ar </w:t>
      </w:r>
      <w:r w:rsidR="00E915FA" w:rsidRPr="00E14C3C">
        <w:rPr>
          <w:rFonts w:ascii="Arial" w:hAnsi="Arial" w:cs="Arial"/>
        </w:rPr>
        <w:t>H</w:t>
      </w:r>
      <w:r w:rsidRPr="00E14C3C">
        <w:rPr>
          <w:rFonts w:ascii="Arial" w:hAnsi="Arial" w:cs="Arial"/>
        </w:rPr>
        <w:t>ustle team</w:t>
      </w:r>
      <w:r w:rsidR="00996187">
        <w:rPr>
          <w:rFonts w:ascii="Arial" w:hAnsi="Arial" w:cs="Arial"/>
        </w:rPr>
        <w:t xml:space="preserve"> at </w:t>
      </w:r>
      <w:r w:rsidR="00E915FA" w:rsidRPr="00E14C3C">
        <w:rPr>
          <w:rFonts w:ascii="Arial" w:hAnsi="Arial" w:cs="Arial"/>
        </w:rPr>
        <w:t>PRX's R</w:t>
      </w:r>
      <w:r w:rsidRPr="00E14C3C">
        <w:rPr>
          <w:rFonts w:ascii="Arial" w:hAnsi="Arial" w:cs="Arial"/>
        </w:rPr>
        <w:t xml:space="preserve">adiotopia. Know that </w:t>
      </w:r>
      <w:r w:rsidR="00E915FA" w:rsidRPr="00E14C3C">
        <w:rPr>
          <w:rFonts w:ascii="Arial" w:hAnsi="Arial" w:cs="Arial"/>
        </w:rPr>
        <w:t>Ear Hustle's</w:t>
      </w:r>
      <w:r w:rsidRPr="00E14C3C">
        <w:rPr>
          <w:rFonts w:ascii="Arial" w:hAnsi="Arial" w:cs="Arial"/>
        </w:rPr>
        <w:t xml:space="preserve"> new season just kicked off season 10 featuring brand</w:t>
      </w:r>
      <w:r w:rsidR="00DC2393">
        <w:rPr>
          <w:rFonts w:ascii="Arial" w:hAnsi="Arial" w:cs="Arial"/>
        </w:rPr>
        <w:t>-</w:t>
      </w:r>
      <w:r w:rsidRPr="00E14C3C">
        <w:rPr>
          <w:rFonts w:ascii="Arial" w:hAnsi="Arial" w:cs="Arial"/>
        </w:rPr>
        <w:t>new stories never heard on the show</w:t>
      </w:r>
      <w:r w:rsidR="00E915FA" w:rsidRPr="00E14C3C">
        <w:rPr>
          <w:rFonts w:ascii="Arial" w:hAnsi="Arial" w:cs="Arial"/>
        </w:rPr>
        <w:t xml:space="preserve"> available </w:t>
      </w:r>
      <w:r w:rsidRPr="00E14C3C">
        <w:rPr>
          <w:rFonts w:ascii="Arial" w:hAnsi="Arial" w:cs="Arial"/>
        </w:rPr>
        <w:t>right now</w:t>
      </w:r>
      <w:r w:rsidR="00E915FA" w:rsidRPr="00E14C3C">
        <w:rPr>
          <w:rFonts w:ascii="Arial" w:hAnsi="Arial" w:cs="Arial"/>
        </w:rPr>
        <w:t>, w</w:t>
      </w:r>
      <w:r w:rsidRPr="00E14C3C">
        <w:rPr>
          <w:rFonts w:ascii="Arial" w:hAnsi="Arial" w:cs="Arial"/>
        </w:rPr>
        <w:t>herever you get your podcast</w:t>
      </w:r>
      <w:r w:rsidR="004E47A3">
        <w:rPr>
          <w:rFonts w:ascii="Arial" w:hAnsi="Arial" w:cs="Arial"/>
        </w:rPr>
        <w:t>s</w:t>
      </w:r>
      <w:r w:rsidRPr="00E14C3C">
        <w:rPr>
          <w:rFonts w:ascii="Arial" w:hAnsi="Arial" w:cs="Arial"/>
        </w:rPr>
        <w:t>.</w:t>
      </w:r>
    </w:p>
    <w:p w14:paraId="7D340EDC" w14:textId="7D4DC1FC" w:rsidR="00E915FA" w:rsidRPr="00E14C3C" w:rsidRDefault="00E915FA" w:rsidP="00E14C3C">
      <w:pPr>
        <w:rPr>
          <w:rFonts w:ascii="Arial" w:hAnsi="Arial" w:cs="Arial"/>
        </w:rPr>
      </w:pPr>
      <w:r w:rsidRPr="00E14C3C">
        <w:rPr>
          <w:rFonts w:ascii="Arial" w:hAnsi="Arial" w:cs="Arial"/>
        </w:rPr>
        <w:t>[upbeat music]</w:t>
      </w:r>
    </w:p>
    <w:p w14:paraId="3BACAEB8" w14:textId="4FDB65A9" w:rsidR="00C9175D" w:rsidRPr="00E14C3C" w:rsidRDefault="00000000" w:rsidP="00E14C3C">
      <w:pPr>
        <w:rPr>
          <w:rFonts w:ascii="Arial" w:hAnsi="Arial" w:cs="Arial"/>
        </w:rPr>
      </w:pPr>
      <w:r w:rsidRPr="00E14C3C">
        <w:rPr>
          <w:rFonts w:ascii="Arial" w:hAnsi="Arial" w:cs="Arial"/>
        </w:rPr>
        <w:t xml:space="preserve">Now, </w:t>
      </w:r>
      <w:r w:rsidR="00183E46" w:rsidRPr="00E14C3C">
        <w:rPr>
          <w:rFonts w:ascii="Arial" w:hAnsi="Arial" w:cs="Arial"/>
        </w:rPr>
        <w:t xml:space="preserve">when Snap </w:t>
      </w:r>
      <w:r w:rsidRPr="00E14C3C">
        <w:rPr>
          <w:rFonts w:ascii="Arial" w:hAnsi="Arial" w:cs="Arial"/>
        </w:rPr>
        <w:t>returns</w:t>
      </w:r>
      <w:r w:rsidR="004E47A3">
        <w:rPr>
          <w:rFonts w:ascii="Arial" w:hAnsi="Arial" w:cs="Arial"/>
        </w:rPr>
        <w:t>,</w:t>
      </w:r>
      <w:r w:rsidRPr="00E14C3C">
        <w:rPr>
          <w:rFonts w:ascii="Arial" w:hAnsi="Arial" w:cs="Arial"/>
        </w:rPr>
        <w:t xml:space="preserve"> a conversation like you've never heard before. Stay tuned.</w:t>
      </w:r>
    </w:p>
    <w:p w14:paraId="2F4B095B" w14:textId="77777777" w:rsidR="00183E46" w:rsidRPr="00E14C3C" w:rsidRDefault="00183E46" w:rsidP="00E14C3C">
      <w:pPr>
        <w:rPr>
          <w:rFonts w:ascii="Arial" w:hAnsi="Arial" w:cs="Arial"/>
        </w:rPr>
      </w:pPr>
      <w:r w:rsidRPr="00E14C3C">
        <w:rPr>
          <w:rFonts w:ascii="Arial" w:hAnsi="Arial" w:cs="Arial"/>
        </w:rPr>
        <w:t xml:space="preserve">[upbeat music] </w:t>
      </w:r>
    </w:p>
    <w:p w14:paraId="2205A3F4" w14:textId="62259189" w:rsidR="00C9175D" w:rsidRPr="00E14C3C" w:rsidRDefault="00000000" w:rsidP="00E14C3C">
      <w:pPr>
        <w:rPr>
          <w:rFonts w:ascii="Arial" w:hAnsi="Arial" w:cs="Arial"/>
        </w:rPr>
      </w:pPr>
      <w:r w:rsidRPr="00E14C3C">
        <w:rPr>
          <w:rFonts w:ascii="Arial" w:hAnsi="Arial" w:cs="Arial"/>
        </w:rPr>
        <w:t xml:space="preserve">Welcome to </w:t>
      </w:r>
      <w:r w:rsidR="00183E46" w:rsidRPr="00E14C3C">
        <w:rPr>
          <w:rFonts w:ascii="Arial" w:hAnsi="Arial" w:cs="Arial"/>
        </w:rPr>
        <w:t>S</w:t>
      </w:r>
      <w:r w:rsidRPr="00E14C3C">
        <w:rPr>
          <w:rFonts w:ascii="Arial" w:hAnsi="Arial" w:cs="Arial"/>
        </w:rPr>
        <w:t xml:space="preserve">nap </w:t>
      </w:r>
      <w:r w:rsidR="00183E46" w:rsidRPr="00E14C3C">
        <w:rPr>
          <w:rFonts w:ascii="Arial" w:hAnsi="Arial" w:cs="Arial"/>
        </w:rPr>
        <w:t>J</w:t>
      </w:r>
      <w:r w:rsidRPr="00E14C3C">
        <w:rPr>
          <w:rFonts w:ascii="Arial" w:hAnsi="Arial" w:cs="Arial"/>
        </w:rPr>
        <w:t>udgment</w:t>
      </w:r>
      <w:r w:rsidR="00183E46" w:rsidRPr="00E14C3C">
        <w:rPr>
          <w:rFonts w:ascii="Arial" w:hAnsi="Arial" w:cs="Arial"/>
        </w:rPr>
        <w:t xml:space="preserve">. My name is </w:t>
      </w:r>
      <w:r w:rsidR="004E47A3">
        <w:rPr>
          <w:rFonts w:ascii="Arial" w:hAnsi="Arial" w:cs="Arial"/>
        </w:rPr>
        <w:t xml:space="preserve">Glynn </w:t>
      </w:r>
      <w:r w:rsidRPr="00E14C3C">
        <w:rPr>
          <w:rFonts w:ascii="Arial" w:hAnsi="Arial" w:cs="Arial"/>
        </w:rPr>
        <w:t>Washington</w:t>
      </w:r>
      <w:r w:rsidR="00183E46" w:rsidRPr="00E14C3C">
        <w:rPr>
          <w:rFonts w:ascii="Arial" w:hAnsi="Arial" w:cs="Arial"/>
        </w:rPr>
        <w:t>. A</w:t>
      </w:r>
      <w:r w:rsidRPr="00E14C3C">
        <w:rPr>
          <w:rFonts w:ascii="Arial" w:hAnsi="Arial" w:cs="Arial"/>
        </w:rPr>
        <w:t>nd if you go through the whole situation of getting processed to enter the San Quentin State Prison. If you go through the gates, or pass the yard</w:t>
      </w:r>
      <w:r w:rsidR="00183E46" w:rsidRPr="00E14C3C">
        <w:rPr>
          <w:rFonts w:ascii="Arial" w:hAnsi="Arial" w:cs="Arial"/>
        </w:rPr>
        <w:t xml:space="preserve">, thousand </w:t>
      </w:r>
      <w:r w:rsidRPr="00E14C3C">
        <w:rPr>
          <w:rFonts w:ascii="Arial" w:hAnsi="Arial" w:cs="Arial"/>
        </w:rPr>
        <w:t xml:space="preserve">steps you will arrive at the Media Lab. It's where the </w:t>
      </w:r>
      <w:r w:rsidR="00183E46" w:rsidRPr="00E14C3C">
        <w:rPr>
          <w:rFonts w:ascii="Arial" w:hAnsi="Arial" w:cs="Arial"/>
        </w:rPr>
        <w:t>E</w:t>
      </w:r>
      <w:r w:rsidRPr="00E14C3C">
        <w:rPr>
          <w:rFonts w:ascii="Arial" w:hAnsi="Arial" w:cs="Arial"/>
        </w:rPr>
        <w:t xml:space="preserve">ar </w:t>
      </w:r>
      <w:r w:rsidR="00183E46" w:rsidRPr="00E14C3C">
        <w:rPr>
          <w:rFonts w:ascii="Arial" w:hAnsi="Arial" w:cs="Arial"/>
        </w:rPr>
        <w:t>H</w:t>
      </w:r>
      <w:r w:rsidRPr="00E14C3C">
        <w:rPr>
          <w:rFonts w:ascii="Arial" w:hAnsi="Arial" w:cs="Arial"/>
        </w:rPr>
        <w:t>ustle team makes magic inside the prison</w:t>
      </w:r>
      <w:r w:rsidR="009F6E0C">
        <w:rPr>
          <w:rFonts w:ascii="Arial" w:hAnsi="Arial" w:cs="Arial"/>
        </w:rPr>
        <w:t>. E</w:t>
      </w:r>
      <w:r w:rsidRPr="00E14C3C">
        <w:rPr>
          <w:rFonts w:ascii="Arial" w:hAnsi="Arial" w:cs="Arial"/>
        </w:rPr>
        <w:t xml:space="preserve">nd right next door to </w:t>
      </w:r>
      <w:r w:rsidR="00183E46" w:rsidRPr="00E14C3C">
        <w:rPr>
          <w:rFonts w:ascii="Arial" w:hAnsi="Arial" w:cs="Arial"/>
        </w:rPr>
        <w:t>E</w:t>
      </w:r>
      <w:r w:rsidRPr="00E14C3C">
        <w:rPr>
          <w:rFonts w:ascii="Arial" w:hAnsi="Arial" w:cs="Arial"/>
        </w:rPr>
        <w:t xml:space="preserve">ar </w:t>
      </w:r>
      <w:r w:rsidR="00183E46" w:rsidRPr="00E14C3C">
        <w:rPr>
          <w:rFonts w:ascii="Arial" w:hAnsi="Arial" w:cs="Arial"/>
        </w:rPr>
        <w:t>H</w:t>
      </w:r>
      <w:r w:rsidRPr="00E14C3C">
        <w:rPr>
          <w:rFonts w:ascii="Arial" w:hAnsi="Arial" w:cs="Arial"/>
        </w:rPr>
        <w:t>ustle</w:t>
      </w:r>
      <w:r w:rsidR="00183E46" w:rsidRPr="00E14C3C">
        <w:rPr>
          <w:rFonts w:ascii="Arial" w:hAnsi="Arial" w:cs="Arial"/>
        </w:rPr>
        <w:t>, r</w:t>
      </w:r>
      <w:r w:rsidRPr="00E14C3C">
        <w:rPr>
          <w:rFonts w:ascii="Arial" w:hAnsi="Arial" w:cs="Arial"/>
        </w:rPr>
        <w:t>ight there</w:t>
      </w:r>
      <w:r w:rsidR="00183E46" w:rsidRPr="00E14C3C">
        <w:rPr>
          <w:rFonts w:ascii="Arial" w:hAnsi="Arial" w:cs="Arial"/>
        </w:rPr>
        <w:t>, c</w:t>
      </w:r>
      <w:r w:rsidRPr="00E14C3C">
        <w:rPr>
          <w:rFonts w:ascii="Arial" w:hAnsi="Arial" w:cs="Arial"/>
        </w:rPr>
        <w:t>lose enough where each team can hear each other loud enough to ask folks to</w:t>
      </w:r>
      <w:r w:rsidR="00183E46" w:rsidRPr="00E14C3C">
        <w:rPr>
          <w:rFonts w:ascii="Arial" w:hAnsi="Arial" w:cs="Arial"/>
        </w:rPr>
        <w:t>, "</w:t>
      </w:r>
      <w:r w:rsidR="009F6E0C" w:rsidRPr="00E14C3C">
        <w:rPr>
          <w:rFonts w:ascii="Arial" w:hAnsi="Arial" w:cs="Arial"/>
        </w:rPr>
        <w:t xml:space="preserve">Please </w:t>
      </w:r>
      <w:r w:rsidRPr="00E14C3C">
        <w:rPr>
          <w:rFonts w:ascii="Arial" w:hAnsi="Arial" w:cs="Arial"/>
        </w:rPr>
        <w:t>be quiet</w:t>
      </w:r>
      <w:r w:rsidR="00183E46" w:rsidRPr="00E14C3C">
        <w:rPr>
          <w:rFonts w:ascii="Arial" w:hAnsi="Arial" w:cs="Arial"/>
        </w:rPr>
        <w:t>, w</w:t>
      </w:r>
      <w:r w:rsidRPr="00E14C3C">
        <w:rPr>
          <w:rFonts w:ascii="Arial" w:hAnsi="Arial" w:cs="Arial"/>
        </w:rPr>
        <w:t>e're recording right now</w:t>
      </w:r>
      <w:r w:rsidR="009F6E0C">
        <w:rPr>
          <w:rFonts w:ascii="Arial" w:hAnsi="Arial" w:cs="Arial"/>
        </w:rPr>
        <w:t>,</w:t>
      </w:r>
      <w:r w:rsidR="00183E46" w:rsidRPr="00E14C3C">
        <w:rPr>
          <w:rFonts w:ascii="Arial" w:hAnsi="Arial" w:cs="Arial"/>
        </w:rPr>
        <w:t>"</w:t>
      </w:r>
      <w:r w:rsidRPr="00E14C3C">
        <w:rPr>
          <w:rFonts w:ascii="Arial" w:hAnsi="Arial" w:cs="Arial"/>
        </w:rPr>
        <w:t xml:space="preserve"> </w:t>
      </w:r>
      <w:r w:rsidR="009F6E0C" w:rsidRPr="00E14C3C">
        <w:rPr>
          <w:rFonts w:ascii="Arial" w:hAnsi="Arial" w:cs="Arial"/>
        </w:rPr>
        <w:t xml:space="preserve">right </w:t>
      </w:r>
      <w:r w:rsidRPr="00E14C3C">
        <w:rPr>
          <w:rFonts w:ascii="Arial" w:hAnsi="Arial" w:cs="Arial"/>
        </w:rPr>
        <w:t>there</w:t>
      </w:r>
      <w:r w:rsidR="00183E46" w:rsidRPr="00E14C3C">
        <w:rPr>
          <w:rFonts w:ascii="Arial" w:hAnsi="Arial" w:cs="Arial"/>
        </w:rPr>
        <w:t xml:space="preserve">, </w:t>
      </w:r>
      <w:r w:rsidRPr="00E14C3C">
        <w:rPr>
          <w:rFonts w:ascii="Arial" w:hAnsi="Arial" w:cs="Arial"/>
        </w:rPr>
        <w:t>is another audio team</w:t>
      </w:r>
      <w:r w:rsidR="00814321">
        <w:rPr>
          <w:rFonts w:ascii="Arial" w:hAnsi="Arial" w:cs="Arial"/>
        </w:rPr>
        <w:t>,</w:t>
      </w:r>
      <w:r w:rsidRPr="00E14C3C">
        <w:rPr>
          <w:rFonts w:ascii="Arial" w:hAnsi="Arial" w:cs="Arial"/>
        </w:rPr>
        <w:t xml:space="preserve"> </w:t>
      </w:r>
      <w:r w:rsidR="00814321" w:rsidRPr="00E14C3C">
        <w:rPr>
          <w:rFonts w:ascii="Arial" w:hAnsi="Arial" w:cs="Arial"/>
        </w:rPr>
        <w:t>Uncuffed</w:t>
      </w:r>
      <w:r w:rsidR="00814321">
        <w:rPr>
          <w:rFonts w:ascii="Arial" w:hAnsi="Arial" w:cs="Arial"/>
        </w:rPr>
        <w:t>. A</w:t>
      </w:r>
      <w:r w:rsidRPr="00E14C3C">
        <w:rPr>
          <w:rFonts w:ascii="Arial" w:hAnsi="Arial" w:cs="Arial"/>
        </w:rPr>
        <w:t xml:space="preserve">nd </w:t>
      </w:r>
      <w:r w:rsidR="00814321">
        <w:rPr>
          <w:rFonts w:ascii="Arial" w:hAnsi="Arial" w:cs="Arial"/>
        </w:rPr>
        <w:t xml:space="preserve">at </w:t>
      </w:r>
      <w:r w:rsidR="00814321" w:rsidRPr="00E14C3C">
        <w:rPr>
          <w:rFonts w:ascii="Arial" w:hAnsi="Arial" w:cs="Arial"/>
        </w:rPr>
        <w:t>Uncuffed</w:t>
      </w:r>
      <w:r w:rsidR="00814321">
        <w:rPr>
          <w:rFonts w:ascii="Arial" w:hAnsi="Arial" w:cs="Arial"/>
        </w:rPr>
        <w:t>,</w:t>
      </w:r>
      <w:r w:rsidR="00814321" w:rsidRPr="00E14C3C">
        <w:rPr>
          <w:rFonts w:ascii="Arial" w:hAnsi="Arial" w:cs="Arial"/>
        </w:rPr>
        <w:t xml:space="preserve"> </w:t>
      </w:r>
      <w:r w:rsidRPr="00E14C3C">
        <w:rPr>
          <w:rFonts w:ascii="Arial" w:hAnsi="Arial" w:cs="Arial"/>
        </w:rPr>
        <w:t xml:space="preserve">recorded both at San Quentin and Solano </w:t>
      </w:r>
      <w:r w:rsidR="00A74A55" w:rsidRPr="00E14C3C">
        <w:rPr>
          <w:rFonts w:ascii="Arial" w:hAnsi="Arial" w:cs="Arial"/>
        </w:rPr>
        <w:t>S</w:t>
      </w:r>
      <w:r w:rsidRPr="00E14C3C">
        <w:rPr>
          <w:rFonts w:ascii="Arial" w:hAnsi="Arial" w:cs="Arial"/>
        </w:rPr>
        <w:t xml:space="preserve">tate </w:t>
      </w:r>
      <w:r w:rsidR="00A74A55" w:rsidRPr="00E14C3C">
        <w:rPr>
          <w:rFonts w:ascii="Arial" w:hAnsi="Arial" w:cs="Arial"/>
        </w:rPr>
        <w:t>P</w:t>
      </w:r>
      <w:r w:rsidRPr="00E14C3C">
        <w:rPr>
          <w:rFonts w:ascii="Arial" w:hAnsi="Arial" w:cs="Arial"/>
        </w:rPr>
        <w:t>risons</w:t>
      </w:r>
      <w:r w:rsidR="00814321">
        <w:rPr>
          <w:rFonts w:ascii="Arial" w:hAnsi="Arial" w:cs="Arial"/>
        </w:rPr>
        <w:t>, i</w:t>
      </w:r>
      <w:r w:rsidRPr="00E14C3C">
        <w:rPr>
          <w:rFonts w:ascii="Arial" w:hAnsi="Arial" w:cs="Arial"/>
        </w:rPr>
        <w:t xml:space="preserve">ncarcerated people have real conversations with each other. Not just about how they got where they are, but also about what they're doing going forward. It's an amazing project. We're </w:t>
      </w:r>
      <w:r w:rsidR="00A74A55" w:rsidRPr="00E14C3C">
        <w:rPr>
          <w:rFonts w:ascii="Arial" w:hAnsi="Arial" w:cs="Arial"/>
        </w:rPr>
        <w:t xml:space="preserve">going to </w:t>
      </w:r>
      <w:r w:rsidRPr="00E14C3C">
        <w:rPr>
          <w:rFonts w:ascii="Arial" w:hAnsi="Arial" w:cs="Arial"/>
        </w:rPr>
        <w:t xml:space="preserve">drop you to one of those conversations right now. </w:t>
      </w:r>
      <w:r w:rsidR="00A74A55" w:rsidRPr="00E14C3C">
        <w:rPr>
          <w:rFonts w:ascii="Arial" w:hAnsi="Arial" w:cs="Arial"/>
        </w:rPr>
        <w:t>Snap Judgment</w:t>
      </w:r>
      <w:r w:rsidRPr="00E14C3C">
        <w:rPr>
          <w:rFonts w:ascii="Arial" w:hAnsi="Arial" w:cs="Arial"/>
        </w:rPr>
        <w:t>.</w:t>
      </w:r>
    </w:p>
    <w:p w14:paraId="380736B0" w14:textId="63065A61" w:rsidR="0025680D" w:rsidRPr="00E14C3C" w:rsidRDefault="0025680D" w:rsidP="00E14C3C">
      <w:pPr>
        <w:rPr>
          <w:rFonts w:ascii="Arial" w:hAnsi="Arial" w:cs="Arial"/>
        </w:rPr>
      </w:pPr>
      <w:r w:rsidRPr="00E14C3C">
        <w:rPr>
          <w:rFonts w:ascii="Arial" w:hAnsi="Arial" w:cs="Arial"/>
        </w:rPr>
        <w:t>[upbeat music]</w:t>
      </w:r>
    </w:p>
    <w:p w14:paraId="4E14430C" w14:textId="2EE37647" w:rsidR="00C9175D" w:rsidRPr="00E14C3C" w:rsidRDefault="0038161F" w:rsidP="00E14C3C">
      <w:pPr>
        <w:rPr>
          <w:rFonts w:ascii="Arial" w:hAnsi="Arial" w:cs="Arial"/>
        </w:rPr>
      </w:pPr>
      <w:r w:rsidRPr="00E14C3C">
        <w:rPr>
          <w:rFonts w:ascii="Arial" w:hAnsi="Arial" w:cs="Arial"/>
          <w:b/>
          <w:bCs/>
        </w:rPr>
        <w:t>Thanh:</w:t>
      </w:r>
      <w:r w:rsidR="0088452B" w:rsidRPr="00E14C3C">
        <w:rPr>
          <w:rFonts w:ascii="Arial" w:hAnsi="Arial" w:cs="Arial"/>
        </w:rPr>
        <w:t xml:space="preserve"> </w:t>
      </w:r>
      <w:r w:rsidRPr="00E14C3C">
        <w:rPr>
          <w:rFonts w:ascii="Arial" w:hAnsi="Arial" w:cs="Arial"/>
        </w:rPr>
        <w:t>We got a few fellas in the room right now. Let's start</w:t>
      </w:r>
      <w:r w:rsidR="0088452B" w:rsidRPr="00E14C3C">
        <w:rPr>
          <w:rFonts w:ascii="Arial" w:hAnsi="Arial" w:cs="Arial"/>
        </w:rPr>
        <w:t xml:space="preserve"> to my right, man. </w:t>
      </w:r>
      <w:r w:rsidRPr="00E14C3C">
        <w:rPr>
          <w:rFonts w:ascii="Arial" w:hAnsi="Arial" w:cs="Arial"/>
        </w:rPr>
        <w:t>Introduce yourself.</w:t>
      </w:r>
    </w:p>
    <w:p w14:paraId="5AC6B214" w14:textId="41E52E5B" w:rsidR="00C9175D" w:rsidRPr="00E14C3C" w:rsidRDefault="0038161F" w:rsidP="00E14C3C">
      <w:pPr>
        <w:rPr>
          <w:rFonts w:ascii="Arial" w:hAnsi="Arial" w:cs="Arial"/>
        </w:rPr>
      </w:pPr>
      <w:r w:rsidRPr="00E14C3C">
        <w:rPr>
          <w:rFonts w:ascii="Arial" w:hAnsi="Arial" w:cs="Arial"/>
          <w:b/>
          <w:bCs/>
        </w:rPr>
        <w:t>Nate:</w:t>
      </w:r>
      <w:r w:rsidR="0088452B" w:rsidRPr="00E14C3C">
        <w:rPr>
          <w:rFonts w:ascii="Arial" w:hAnsi="Arial" w:cs="Arial"/>
        </w:rPr>
        <w:t xml:space="preserve"> </w:t>
      </w:r>
      <w:r w:rsidRPr="00E14C3C">
        <w:rPr>
          <w:rFonts w:ascii="Arial" w:hAnsi="Arial" w:cs="Arial"/>
        </w:rPr>
        <w:t>My name is Nathan</w:t>
      </w:r>
      <w:r w:rsidR="0088452B" w:rsidRPr="00E14C3C">
        <w:rPr>
          <w:rFonts w:ascii="Arial" w:hAnsi="Arial" w:cs="Arial"/>
        </w:rPr>
        <w:t xml:space="preserve"> "</w:t>
      </w:r>
      <w:r w:rsidRPr="00E14C3C">
        <w:rPr>
          <w:rFonts w:ascii="Arial" w:hAnsi="Arial" w:cs="Arial"/>
        </w:rPr>
        <w:t>Nate</w:t>
      </w:r>
      <w:r w:rsidR="0088452B" w:rsidRPr="00E14C3C">
        <w:rPr>
          <w:rFonts w:ascii="Arial" w:hAnsi="Arial" w:cs="Arial"/>
        </w:rPr>
        <w:t>"</w:t>
      </w:r>
      <w:r w:rsidRPr="00E14C3C">
        <w:rPr>
          <w:rFonts w:ascii="Arial" w:hAnsi="Arial" w:cs="Arial"/>
        </w:rPr>
        <w:t xml:space="preserve"> </w:t>
      </w:r>
      <w:r w:rsidR="0088452B" w:rsidRPr="00E14C3C">
        <w:rPr>
          <w:rFonts w:ascii="Arial" w:hAnsi="Arial" w:cs="Arial"/>
        </w:rPr>
        <w:t>McKinney</w:t>
      </w:r>
      <w:r w:rsidRPr="00E14C3C">
        <w:rPr>
          <w:rFonts w:ascii="Arial" w:hAnsi="Arial" w:cs="Arial"/>
        </w:rPr>
        <w:t>.</w:t>
      </w:r>
    </w:p>
    <w:p w14:paraId="135147FF" w14:textId="1E4C1AAB" w:rsidR="00C9175D" w:rsidRPr="00E14C3C" w:rsidRDefault="0038161F" w:rsidP="00E14C3C">
      <w:pPr>
        <w:rPr>
          <w:rFonts w:ascii="Arial" w:hAnsi="Arial" w:cs="Arial"/>
        </w:rPr>
      </w:pPr>
      <w:r w:rsidRPr="00E14C3C">
        <w:rPr>
          <w:rFonts w:ascii="Arial" w:hAnsi="Arial" w:cs="Arial"/>
          <w:b/>
          <w:bCs/>
        </w:rPr>
        <w:t>Thanh:</w:t>
      </w:r>
      <w:r w:rsidR="0088452B" w:rsidRPr="00E14C3C">
        <w:rPr>
          <w:rFonts w:ascii="Arial" w:hAnsi="Arial" w:cs="Arial"/>
        </w:rPr>
        <w:t xml:space="preserve"> Oh, yeah,</w:t>
      </w:r>
      <w:r w:rsidRPr="00E14C3C">
        <w:rPr>
          <w:rFonts w:ascii="Arial" w:hAnsi="Arial" w:cs="Arial"/>
        </w:rPr>
        <w:t xml:space="preserve"> A </w:t>
      </w:r>
      <w:r w:rsidR="00292745" w:rsidRPr="00E14C3C">
        <w:rPr>
          <w:rFonts w:ascii="Arial" w:hAnsi="Arial" w:cs="Arial"/>
        </w:rPr>
        <w:t xml:space="preserve">Plus </w:t>
      </w:r>
      <w:r w:rsidRPr="00E14C3C">
        <w:rPr>
          <w:rFonts w:ascii="Arial" w:hAnsi="Arial" w:cs="Arial"/>
        </w:rPr>
        <w:t>Nate</w:t>
      </w:r>
      <w:r w:rsidR="00292745">
        <w:rPr>
          <w:rFonts w:ascii="Arial" w:hAnsi="Arial" w:cs="Arial"/>
        </w:rPr>
        <w:t>,</w:t>
      </w:r>
      <w:r w:rsidRPr="00E14C3C">
        <w:rPr>
          <w:rFonts w:ascii="Arial" w:hAnsi="Arial" w:cs="Arial"/>
        </w:rPr>
        <w:t xml:space="preserve"> back in effect. Go ahead.</w:t>
      </w:r>
    </w:p>
    <w:p w14:paraId="30BBA8E1" w14:textId="654339C1" w:rsidR="00C9175D" w:rsidRPr="00E14C3C" w:rsidRDefault="0038161F" w:rsidP="00E14C3C">
      <w:pPr>
        <w:rPr>
          <w:rFonts w:ascii="Arial" w:hAnsi="Arial" w:cs="Arial"/>
        </w:rPr>
      </w:pPr>
      <w:r w:rsidRPr="00E14C3C">
        <w:rPr>
          <w:rFonts w:ascii="Arial" w:hAnsi="Arial" w:cs="Arial"/>
          <w:b/>
          <w:bCs/>
        </w:rPr>
        <w:t>Edmond:</w:t>
      </w:r>
      <w:r w:rsidR="0088452B" w:rsidRPr="00E14C3C">
        <w:rPr>
          <w:rFonts w:ascii="Arial" w:hAnsi="Arial" w:cs="Arial"/>
        </w:rPr>
        <w:t xml:space="preserve"> </w:t>
      </w:r>
      <w:r w:rsidR="008C526F">
        <w:rPr>
          <w:rFonts w:ascii="Arial" w:hAnsi="Arial" w:cs="Arial"/>
        </w:rPr>
        <w:t xml:space="preserve">We've </w:t>
      </w:r>
      <w:r w:rsidRPr="00E14C3C">
        <w:rPr>
          <w:rFonts w:ascii="Arial" w:hAnsi="Arial" w:cs="Arial"/>
        </w:rPr>
        <w:t xml:space="preserve">got </w:t>
      </w:r>
      <w:r w:rsidR="004E6CD3" w:rsidRPr="00E14C3C">
        <w:rPr>
          <w:rFonts w:ascii="Arial" w:hAnsi="Arial" w:cs="Arial"/>
        </w:rPr>
        <w:t xml:space="preserve">Edmond Richardson </w:t>
      </w:r>
      <w:r w:rsidRPr="00E14C3C">
        <w:rPr>
          <w:rFonts w:ascii="Arial" w:hAnsi="Arial" w:cs="Arial"/>
        </w:rPr>
        <w:t>here.</w:t>
      </w:r>
    </w:p>
    <w:p w14:paraId="0B4310D2" w14:textId="093E14E8" w:rsidR="00C9175D" w:rsidRPr="00E14C3C" w:rsidRDefault="0038161F" w:rsidP="00E14C3C">
      <w:pPr>
        <w:rPr>
          <w:rFonts w:ascii="Arial" w:hAnsi="Arial" w:cs="Arial"/>
        </w:rPr>
      </w:pPr>
      <w:r w:rsidRPr="00E14C3C">
        <w:rPr>
          <w:rFonts w:ascii="Arial" w:hAnsi="Arial" w:cs="Arial"/>
          <w:b/>
          <w:bCs/>
        </w:rPr>
        <w:t>Shakur:</w:t>
      </w:r>
      <w:r w:rsidR="0088452B" w:rsidRPr="00E14C3C">
        <w:rPr>
          <w:rFonts w:ascii="Arial" w:hAnsi="Arial" w:cs="Arial"/>
        </w:rPr>
        <w:t xml:space="preserve"> </w:t>
      </w:r>
      <w:r w:rsidRPr="00E14C3C">
        <w:rPr>
          <w:rFonts w:ascii="Arial" w:hAnsi="Arial" w:cs="Arial"/>
        </w:rPr>
        <w:t xml:space="preserve">And </w:t>
      </w:r>
      <w:r w:rsidR="00403108" w:rsidRPr="00E14C3C">
        <w:rPr>
          <w:rFonts w:ascii="Arial" w:hAnsi="Arial" w:cs="Arial"/>
        </w:rPr>
        <w:t>Tommy "Shakur" Ross.</w:t>
      </w:r>
    </w:p>
    <w:p w14:paraId="52F2A12B" w14:textId="5FF074E6" w:rsidR="00C9175D" w:rsidRPr="00E14C3C" w:rsidRDefault="0038161F" w:rsidP="00E14C3C">
      <w:pPr>
        <w:rPr>
          <w:rFonts w:ascii="Arial" w:hAnsi="Arial" w:cs="Arial"/>
        </w:rPr>
      </w:pPr>
      <w:r w:rsidRPr="00E14C3C">
        <w:rPr>
          <w:rFonts w:ascii="Arial" w:hAnsi="Arial" w:cs="Arial"/>
          <w:b/>
          <w:bCs/>
        </w:rPr>
        <w:lastRenderedPageBreak/>
        <w:t>Thanh:</w:t>
      </w:r>
      <w:r w:rsidR="004E6CD3" w:rsidRPr="00E14C3C">
        <w:rPr>
          <w:rFonts w:ascii="Arial" w:hAnsi="Arial" w:cs="Arial"/>
        </w:rPr>
        <w:t xml:space="preserve"> Shakur Ross, </w:t>
      </w:r>
      <w:r w:rsidRPr="00E14C3C">
        <w:rPr>
          <w:rFonts w:ascii="Arial" w:hAnsi="Arial" w:cs="Arial"/>
        </w:rPr>
        <w:t xml:space="preserve">and this is </w:t>
      </w:r>
      <w:r w:rsidR="0021755F" w:rsidRPr="00E14C3C">
        <w:rPr>
          <w:rFonts w:ascii="Arial" w:hAnsi="Arial" w:cs="Arial"/>
        </w:rPr>
        <w:t>Thanh Tran</w:t>
      </w:r>
      <w:r w:rsidRPr="00E14C3C">
        <w:rPr>
          <w:rFonts w:ascii="Arial" w:hAnsi="Arial" w:cs="Arial"/>
        </w:rPr>
        <w:t>. I just want to say I love my job. God, we get to do what we love down here</w:t>
      </w:r>
      <w:r w:rsidR="00216561">
        <w:rPr>
          <w:rFonts w:ascii="Arial" w:hAnsi="Arial" w:cs="Arial"/>
        </w:rPr>
        <w:t>, r</w:t>
      </w:r>
      <w:r w:rsidRPr="00E14C3C">
        <w:rPr>
          <w:rFonts w:ascii="Arial" w:hAnsi="Arial" w:cs="Arial"/>
        </w:rPr>
        <w:t>eally talking and really sharing experiences</w:t>
      </w:r>
      <w:r w:rsidR="00216561">
        <w:rPr>
          <w:rFonts w:ascii="Arial" w:hAnsi="Arial" w:cs="Arial"/>
        </w:rPr>
        <w:t xml:space="preserve">. </w:t>
      </w:r>
      <w:r w:rsidR="00216561" w:rsidRPr="00E14C3C">
        <w:rPr>
          <w:rFonts w:ascii="Arial" w:hAnsi="Arial" w:cs="Arial"/>
        </w:rPr>
        <w:t xml:space="preserve">And </w:t>
      </w:r>
      <w:r w:rsidRPr="00E14C3C">
        <w:rPr>
          <w:rFonts w:ascii="Arial" w:hAnsi="Arial" w:cs="Arial"/>
        </w:rPr>
        <w:t xml:space="preserve">we're here today for one of our </w:t>
      </w:r>
      <w:proofErr w:type="gramStart"/>
      <w:r w:rsidRPr="00E14C3C">
        <w:rPr>
          <w:rFonts w:ascii="Arial" w:hAnsi="Arial" w:cs="Arial"/>
        </w:rPr>
        <w:t>greatest</w:t>
      </w:r>
      <w:proofErr w:type="gramEnd"/>
      <w:r w:rsidRPr="00E14C3C">
        <w:rPr>
          <w:rFonts w:ascii="Arial" w:hAnsi="Arial" w:cs="Arial"/>
        </w:rPr>
        <w:t xml:space="preserve"> of all time. A plus</w:t>
      </w:r>
      <w:r w:rsidR="0021755F" w:rsidRPr="00E14C3C">
        <w:rPr>
          <w:rFonts w:ascii="Arial" w:hAnsi="Arial" w:cs="Arial"/>
        </w:rPr>
        <w:t xml:space="preserve">, </w:t>
      </w:r>
      <w:r w:rsidRPr="00E14C3C">
        <w:rPr>
          <w:rFonts w:ascii="Arial" w:hAnsi="Arial" w:cs="Arial"/>
        </w:rPr>
        <w:t>golden standard</w:t>
      </w:r>
      <w:r w:rsidR="0021755F" w:rsidRPr="00E14C3C">
        <w:rPr>
          <w:rFonts w:ascii="Arial" w:hAnsi="Arial" w:cs="Arial"/>
        </w:rPr>
        <w:t xml:space="preserve">, </w:t>
      </w:r>
      <w:r w:rsidRPr="00E14C3C">
        <w:rPr>
          <w:rFonts w:ascii="Arial" w:hAnsi="Arial" w:cs="Arial"/>
        </w:rPr>
        <w:t xml:space="preserve">Nathan </w:t>
      </w:r>
      <w:r w:rsidR="0021755F" w:rsidRPr="00E14C3C">
        <w:rPr>
          <w:rFonts w:ascii="Arial" w:hAnsi="Arial" w:cs="Arial"/>
        </w:rPr>
        <w:t xml:space="preserve">McKinney. </w:t>
      </w:r>
      <w:r w:rsidRPr="00E14C3C">
        <w:rPr>
          <w:rFonts w:ascii="Arial" w:hAnsi="Arial" w:cs="Arial"/>
        </w:rPr>
        <w:t>Come on</w:t>
      </w:r>
      <w:r w:rsidR="0021755F" w:rsidRPr="00E14C3C">
        <w:rPr>
          <w:rFonts w:ascii="Arial" w:hAnsi="Arial" w:cs="Arial"/>
        </w:rPr>
        <w:t xml:space="preserve">, </w:t>
      </w:r>
      <w:r w:rsidRPr="00E14C3C">
        <w:rPr>
          <w:rFonts w:ascii="Arial" w:hAnsi="Arial" w:cs="Arial"/>
        </w:rPr>
        <w:t>y'all. Nate</w:t>
      </w:r>
      <w:r w:rsidR="00216561">
        <w:rPr>
          <w:rFonts w:ascii="Arial" w:hAnsi="Arial" w:cs="Arial"/>
        </w:rPr>
        <w:t xml:space="preserve"> </w:t>
      </w:r>
      <w:r w:rsidRPr="00E14C3C">
        <w:rPr>
          <w:rFonts w:ascii="Arial" w:hAnsi="Arial" w:cs="Arial"/>
        </w:rPr>
        <w:t xml:space="preserve">the </w:t>
      </w:r>
      <w:r w:rsidR="00216561" w:rsidRPr="00E14C3C">
        <w:rPr>
          <w:rFonts w:ascii="Arial" w:hAnsi="Arial" w:cs="Arial"/>
        </w:rPr>
        <w:t>Great</w:t>
      </w:r>
      <w:r w:rsidR="0021755F" w:rsidRPr="00E14C3C">
        <w:rPr>
          <w:rFonts w:ascii="Arial" w:hAnsi="Arial" w:cs="Arial"/>
        </w:rPr>
        <w:t xml:space="preserve">. </w:t>
      </w:r>
      <w:r w:rsidR="00A07F6C" w:rsidRPr="00E14C3C">
        <w:rPr>
          <w:rFonts w:ascii="Arial" w:hAnsi="Arial" w:cs="Arial"/>
        </w:rPr>
        <w:t xml:space="preserve">[crosstalk] Buddy, </w:t>
      </w:r>
      <w:r w:rsidRPr="00E14C3C">
        <w:rPr>
          <w:rFonts w:ascii="Arial" w:hAnsi="Arial" w:cs="Arial"/>
        </w:rPr>
        <w:t>snap it up, snap it up, snap</w:t>
      </w:r>
      <w:r w:rsidR="00A07F6C" w:rsidRPr="00E14C3C">
        <w:rPr>
          <w:rFonts w:ascii="Arial" w:hAnsi="Arial" w:cs="Arial"/>
        </w:rPr>
        <w:t xml:space="preserve"> it up</w:t>
      </w:r>
      <w:r w:rsidRPr="00E14C3C">
        <w:rPr>
          <w:rFonts w:ascii="Arial" w:hAnsi="Arial" w:cs="Arial"/>
        </w:rPr>
        <w:t>, snap it up</w:t>
      </w:r>
      <w:r w:rsidR="00A07F6C" w:rsidRPr="00E14C3C">
        <w:rPr>
          <w:rFonts w:ascii="Arial" w:hAnsi="Arial" w:cs="Arial"/>
        </w:rPr>
        <w:t xml:space="preserve">, </w:t>
      </w:r>
      <w:r w:rsidRPr="00E14C3C">
        <w:rPr>
          <w:rFonts w:ascii="Arial" w:hAnsi="Arial" w:cs="Arial"/>
        </w:rPr>
        <w:t>snap</w:t>
      </w:r>
      <w:r w:rsidR="00A07F6C" w:rsidRPr="00E14C3C">
        <w:rPr>
          <w:rFonts w:ascii="Arial" w:hAnsi="Arial" w:cs="Arial"/>
        </w:rPr>
        <w:t xml:space="preserve"> it up</w:t>
      </w:r>
      <w:r w:rsidRPr="00E14C3C">
        <w:rPr>
          <w:rFonts w:ascii="Arial" w:hAnsi="Arial" w:cs="Arial"/>
        </w:rPr>
        <w:t xml:space="preserve">. You see that? Nate, go ahead, man. I know you </w:t>
      </w:r>
      <w:proofErr w:type="gramStart"/>
      <w:r w:rsidRPr="00E14C3C">
        <w:rPr>
          <w:rFonts w:ascii="Arial" w:hAnsi="Arial" w:cs="Arial"/>
        </w:rPr>
        <w:t>got</w:t>
      </w:r>
      <w:proofErr w:type="gramEnd"/>
      <w:r w:rsidRPr="00E14C3C">
        <w:rPr>
          <w:rFonts w:ascii="Arial" w:hAnsi="Arial" w:cs="Arial"/>
        </w:rPr>
        <w:t xml:space="preserve"> some news for the people.</w:t>
      </w:r>
    </w:p>
    <w:p w14:paraId="2EFC2467" w14:textId="6BE8DA00" w:rsidR="00C9175D" w:rsidRPr="00E14C3C" w:rsidRDefault="0038161F" w:rsidP="00E14C3C">
      <w:pPr>
        <w:rPr>
          <w:rFonts w:ascii="Arial" w:hAnsi="Arial" w:cs="Arial"/>
        </w:rPr>
      </w:pPr>
      <w:r w:rsidRPr="00E14C3C">
        <w:rPr>
          <w:rFonts w:ascii="Arial" w:hAnsi="Arial" w:cs="Arial"/>
          <w:b/>
          <w:bCs/>
        </w:rPr>
        <w:t>Nate:</w:t>
      </w:r>
      <w:r w:rsidR="00A07F6C" w:rsidRPr="00E14C3C">
        <w:rPr>
          <w:rFonts w:ascii="Arial" w:hAnsi="Arial" w:cs="Arial"/>
        </w:rPr>
        <w:t xml:space="preserve"> </w:t>
      </w:r>
      <w:r w:rsidRPr="00E14C3C">
        <w:rPr>
          <w:rFonts w:ascii="Arial" w:hAnsi="Arial" w:cs="Arial"/>
        </w:rPr>
        <w:t>Well, just recently, last month as a matter of fact, about 30 days ago</w:t>
      </w:r>
      <w:r w:rsidR="00216561">
        <w:rPr>
          <w:rFonts w:ascii="Arial" w:hAnsi="Arial" w:cs="Arial"/>
        </w:rPr>
        <w:t>,</w:t>
      </w:r>
      <w:r w:rsidRPr="00E14C3C">
        <w:rPr>
          <w:rFonts w:ascii="Arial" w:hAnsi="Arial" w:cs="Arial"/>
        </w:rPr>
        <w:t xml:space="preserve"> I was found suitable.</w:t>
      </w:r>
    </w:p>
    <w:p w14:paraId="2C6AA299" w14:textId="2FA40566" w:rsidR="00A07F6C" w:rsidRPr="00E14C3C" w:rsidRDefault="0038161F" w:rsidP="00E14C3C">
      <w:pPr>
        <w:rPr>
          <w:rFonts w:ascii="Arial" w:hAnsi="Arial" w:cs="Arial"/>
        </w:rPr>
      </w:pPr>
      <w:r w:rsidRPr="00E14C3C">
        <w:rPr>
          <w:rFonts w:ascii="Arial" w:hAnsi="Arial" w:cs="Arial"/>
          <w:b/>
          <w:bCs/>
        </w:rPr>
        <w:t>Thanh:</w:t>
      </w:r>
      <w:r w:rsidR="00A07F6C" w:rsidRPr="00E14C3C">
        <w:rPr>
          <w:rFonts w:ascii="Arial" w:hAnsi="Arial" w:cs="Arial"/>
        </w:rPr>
        <w:t xml:space="preserve"> </w:t>
      </w:r>
      <w:r w:rsidRPr="00E14C3C">
        <w:rPr>
          <w:rFonts w:ascii="Arial" w:hAnsi="Arial" w:cs="Arial"/>
        </w:rPr>
        <w:t xml:space="preserve">What </w:t>
      </w:r>
      <w:r w:rsidR="00216561">
        <w:rPr>
          <w:rFonts w:ascii="Arial" w:hAnsi="Arial" w:cs="Arial"/>
        </w:rPr>
        <w:t xml:space="preserve">does </w:t>
      </w:r>
      <w:r w:rsidRPr="00E14C3C">
        <w:rPr>
          <w:rFonts w:ascii="Arial" w:hAnsi="Arial" w:cs="Arial"/>
        </w:rPr>
        <w:t xml:space="preserve">suitable means? </w:t>
      </w:r>
      <w:r w:rsidR="00A07F6C" w:rsidRPr="00E14C3C">
        <w:rPr>
          <w:rFonts w:ascii="Arial" w:hAnsi="Arial" w:cs="Arial"/>
        </w:rPr>
        <w:t>Hold on.</w:t>
      </w:r>
    </w:p>
    <w:p w14:paraId="65A8B084" w14:textId="7815B15A" w:rsidR="008A05EC" w:rsidRPr="00E14C3C" w:rsidRDefault="0038161F" w:rsidP="00E14C3C">
      <w:pPr>
        <w:rPr>
          <w:rFonts w:ascii="Arial" w:hAnsi="Arial" w:cs="Arial"/>
        </w:rPr>
      </w:pPr>
      <w:r w:rsidRPr="00E14C3C">
        <w:rPr>
          <w:rFonts w:ascii="Arial" w:hAnsi="Arial" w:cs="Arial"/>
          <w:b/>
          <w:bCs/>
        </w:rPr>
        <w:t>Nate:</w:t>
      </w:r>
      <w:r w:rsidR="00A07F6C" w:rsidRPr="00E14C3C">
        <w:rPr>
          <w:rFonts w:ascii="Arial" w:hAnsi="Arial" w:cs="Arial"/>
        </w:rPr>
        <w:t xml:space="preserve"> Suitable </w:t>
      </w:r>
      <w:r w:rsidRPr="00E14C3C">
        <w:rPr>
          <w:rFonts w:ascii="Arial" w:hAnsi="Arial" w:cs="Arial"/>
        </w:rPr>
        <w:t>means that I no longer present a risk to public safety, in terminology wise.</w:t>
      </w:r>
      <w:r w:rsidR="008A05EC" w:rsidRPr="00E14C3C">
        <w:rPr>
          <w:rFonts w:ascii="Arial" w:hAnsi="Arial" w:cs="Arial"/>
        </w:rPr>
        <w:t xml:space="preserve"> </w:t>
      </w:r>
    </w:p>
    <w:p w14:paraId="6539665D" w14:textId="69C901C7" w:rsidR="00C9175D" w:rsidRPr="00E14C3C" w:rsidRDefault="0038161F" w:rsidP="00E14C3C">
      <w:pPr>
        <w:rPr>
          <w:rFonts w:ascii="Arial" w:hAnsi="Arial" w:cs="Arial"/>
        </w:rPr>
      </w:pPr>
      <w:r w:rsidRPr="00E14C3C">
        <w:rPr>
          <w:rFonts w:ascii="Arial" w:hAnsi="Arial" w:cs="Arial"/>
          <w:b/>
          <w:bCs/>
        </w:rPr>
        <w:t>Thanh:</w:t>
      </w:r>
      <w:r w:rsidR="008A05EC" w:rsidRPr="00E14C3C">
        <w:rPr>
          <w:rFonts w:ascii="Arial" w:hAnsi="Arial" w:cs="Arial"/>
        </w:rPr>
        <w:t xml:space="preserve"> </w:t>
      </w:r>
      <w:r w:rsidR="00216561">
        <w:rPr>
          <w:rFonts w:ascii="Arial" w:hAnsi="Arial" w:cs="Arial"/>
        </w:rPr>
        <w:t xml:space="preserve">Mm. </w:t>
      </w:r>
      <w:r w:rsidR="00216561" w:rsidRPr="00E14C3C">
        <w:rPr>
          <w:rFonts w:ascii="Arial" w:hAnsi="Arial" w:cs="Arial"/>
        </w:rPr>
        <w:t xml:space="preserve">For </w:t>
      </w:r>
      <w:r w:rsidRPr="00E14C3C">
        <w:rPr>
          <w:rFonts w:ascii="Arial" w:hAnsi="Arial" w:cs="Arial"/>
        </w:rPr>
        <w:t xml:space="preserve">those who don't know, if you are sentenced to life in prison in California, you </w:t>
      </w:r>
      <w:proofErr w:type="gramStart"/>
      <w:r w:rsidRPr="00E14C3C">
        <w:rPr>
          <w:rFonts w:ascii="Arial" w:hAnsi="Arial" w:cs="Arial"/>
        </w:rPr>
        <w:t>have to</w:t>
      </w:r>
      <w:proofErr w:type="gramEnd"/>
      <w:r w:rsidRPr="00E14C3C">
        <w:rPr>
          <w:rFonts w:ascii="Arial" w:hAnsi="Arial" w:cs="Arial"/>
        </w:rPr>
        <w:t xml:space="preserve"> go through a Board of Parole. And if </w:t>
      </w:r>
      <w:proofErr w:type="gramStart"/>
      <w:r w:rsidRPr="00E14C3C">
        <w:rPr>
          <w:rFonts w:ascii="Arial" w:hAnsi="Arial" w:cs="Arial"/>
        </w:rPr>
        <w:t>you get</w:t>
      </w:r>
      <w:proofErr w:type="gramEnd"/>
      <w:r w:rsidRPr="00E14C3C">
        <w:rPr>
          <w:rFonts w:ascii="Arial" w:hAnsi="Arial" w:cs="Arial"/>
        </w:rPr>
        <w:t xml:space="preserve"> found suitable</w:t>
      </w:r>
      <w:r w:rsidR="00A07F6C" w:rsidRPr="00E14C3C">
        <w:rPr>
          <w:rFonts w:ascii="Arial" w:hAnsi="Arial" w:cs="Arial"/>
        </w:rPr>
        <w:t xml:space="preserve">, </w:t>
      </w:r>
      <w:r w:rsidRPr="00E14C3C">
        <w:rPr>
          <w:rFonts w:ascii="Arial" w:hAnsi="Arial" w:cs="Arial"/>
        </w:rPr>
        <w:t>what that means is that you have a chance of coming home. Nate, tell us what the process looks like.</w:t>
      </w:r>
    </w:p>
    <w:p w14:paraId="665375E9" w14:textId="7EB3ADB5" w:rsidR="00C9175D" w:rsidRPr="00E14C3C" w:rsidRDefault="0038161F" w:rsidP="00E14C3C">
      <w:pPr>
        <w:rPr>
          <w:rFonts w:ascii="Arial" w:hAnsi="Arial" w:cs="Arial"/>
        </w:rPr>
      </w:pPr>
      <w:r w:rsidRPr="00E14C3C">
        <w:rPr>
          <w:rFonts w:ascii="Arial" w:hAnsi="Arial" w:cs="Arial"/>
          <w:b/>
          <w:bCs/>
        </w:rPr>
        <w:t>Nate:</w:t>
      </w:r>
      <w:r w:rsidR="00A07F6C" w:rsidRPr="00E14C3C">
        <w:rPr>
          <w:rFonts w:ascii="Arial" w:hAnsi="Arial" w:cs="Arial"/>
        </w:rPr>
        <w:t xml:space="preserve"> </w:t>
      </w:r>
      <w:r w:rsidRPr="00E14C3C">
        <w:rPr>
          <w:rFonts w:ascii="Arial" w:hAnsi="Arial" w:cs="Arial"/>
        </w:rPr>
        <w:t xml:space="preserve">I think that most people can identify </w:t>
      </w:r>
      <w:r w:rsidR="005F497B">
        <w:rPr>
          <w:rFonts w:ascii="Arial" w:hAnsi="Arial" w:cs="Arial"/>
        </w:rPr>
        <w:t xml:space="preserve">with is </w:t>
      </w:r>
      <w:r w:rsidRPr="00E14C3C">
        <w:rPr>
          <w:rFonts w:ascii="Arial" w:hAnsi="Arial" w:cs="Arial"/>
        </w:rPr>
        <w:t>like the night before Christmas</w:t>
      </w:r>
      <w:r w:rsidR="00513502" w:rsidRPr="00E14C3C">
        <w:rPr>
          <w:rFonts w:ascii="Arial" w:hAnsi="Arial" w:cs="Arial"/>
        </w:rPr>
        <w:t xml:space="preserve">, if </w:t>
      </w:r>
      <w:r w:rsidRPr="00E14C3C">
        <w:rPr>
          <w:rFonts w:ascii="Arial" w:hAnsi="Arial" w:cs="Arial"/>
        </w:rPr>
        <w:t xml:space="preserve">you're a kid, and you want </w:t>
      </w:r>
      <w:r w:rsidR="00513502" w:rsidRPr="00E14C3C">
        <w:rPr>
          <w:rFonts w:ascii="Arial" w:hAnsi="Arial" w:cs="Arial"/>
        </w:rPr>
        <w:t xml:space="preserve">a present. And </w:t>
      </w:r>
      <w:r w:rsidRPr="00E14C3C">
        <w:rPr>
          <w:rFonts w:ascii="Arial" w:hAnsi="Arial" w:cs="Arial"/>
        </w:rPr>
        <w:t>that present to me is freedom</w:t>
      </w:r>
      <w:r w:rsidR="00513502" w:rsidRPr="00E14C3C">
        <w:rPr>
          <w:rFonts w:ascii="Arial" w:hAnsi="Arial" w:cs="Arial"/>
        </w:rPr>
        <w:t xml:space="preserve">, </w:t>
      </w:r>
      <w:r w:rsidR="005F497B">
        <w:rPr>
          <w:rFonts w:ascii="Arial" w:hAnsi="Arial" w:cs="Arial"/>
        </w:rPr>
        <w:t xml:space="preserve">that </w:t>
      </w:r>
      <w:r w:rsidRPr="00E14C3C">
        <w:rPr>
          <w:rFonts w:ascii="Arial" w:hAnsi="Arial" w:cs="Arial"/>
        </w:rPr>
        <w:t>suitability. And it's hard to sleep, it's hard to reconcile</w:t>
      </w:r>
      <w:r w:rsidR="00513502" w:rsidRPr="00E14C3C">
        <w:rPr>
          <w:rFonts w:ascii="Arial" w:hAnsi="Arial" w:cs="Arial"/>
        </w:rPr>
        <w:t xml:space="preserve"> </w:t>
      </w:r>
      <w:r w:rsidRPr="00E14C3C">
        <w:rPr>
          <w:rFonts w:ascii="Arial" w:hAnsi="Arial" w:cs="Arial"/>
        </w:rPr>
        <w:t xml:space="preserve">the peace of mind with the anxiety attacks that I was having, </w:t>
      </w:r>
      <w:r w:rsidR="005F497B">
        <w:rPr>
          <w:rFonts w:ascii="Arial" w:hAnsi="Arial" w:cs="Arial"/>
        </w:rPr>
        <w:t xml:space="preserve">to </w:t>
      </w:r>
      <w:r w:rsidRPr="00E14C3C">
        <w:rPr>
          <w:rFonts w:ascii="Arial" w:hAnsi="Arial" w:cs="Arial"/>
        </w:rPr>
        <w:t xml:space="preserve">use the </w:t>
      </w:r>
      <w:r w:rsidR="005F497B">
        <w:rPr>
          <w:rFonts w:ascii="Arial" w:hAnsi="Arial" w:cs="Arial"/>
        </w:rPr>
        <w:t>'</w:t>
      </w:r>
      <w:r w:rsidRPr="00E14C3C">
        <w:rPr>
          <w:rFonts w:ascii="Arial" w:hAnsi="Arial" w:cs="Arial"/>
        </w:rPr>
        <w:t>I</w:t>
      </w:r>
      <w:r w:rsidR="005F497B">
        <w:rPr>
          <w:rFonts w:ascii="Arial" w:hAnsi="Arial" w:cs="Arial"/>
        </w:rPr>
        <w:t>'</w:t>
      </w:r>
      <w:r w:rsidRPr="00E14C3C">
        <w:rPr>
          <w:rFonts w:ascii="Arial" w:hAnsi="Arial" w:cs="Arial"/>
        </w:rPr>
        <w:t xml:space="preserve"> statement</w:t>
      </w:r>
      <w:r w:rsidR="00513502" w:rsidRPr="00E14C3C">
        <w:rPr>
          <w:rFonts w:ascii="Arial" w:hAnsi="Arial" w:cs="Arial"/>
        </w:rPr>
        <w:t xml:space="preserve">. </w:t>
      </w:r>
      <w:r w:rsidRPr="00E14C3C">
        <w:rPr>
          <w:rFonts w:ascii="Arial" w:hAnsi="Arial" w:cs="Arial"/>
        </w:rPr>
        <w:t>I had to address issues that needed to be addressed</w:t>
      </w:r>
      <w:r w:rsidR="00513502" w:rsidRPr="00E14C3C">
        <w:rPr>
          <w:rFonts w:ascii="Arial" w:hAnsi="Arial" w:cs="Arial"/>
        </w:rPr>
        <w:t xml:space="preserve">, </w:t>
      </w:r>
      <w:r w:rsidRPr="00E14C3C">
        <w:rPr>
          <w:rFonts w:ascii="Arial" w:hAnsi="Arial" w:cs="Arial"/>
        </w:rPr>
        <w:t xml:space="preserve">and I don't know how they were </w:t>
      </w:r>
      <w:r w:rsidR="00513502" w:rsidRPr="00E14C3C">
        <w:rPr>
          <w:rFonts w:ascii="Arial" w:hAnsi="Arial" w:cs="Arial"/>
        </w:rPr>
        <w:t xml:space="preserve">going to </w:t>
      </w:r>
      <w:r w:rsidRPr="00E14C3C">
        <w:rPr>
          <w:rFonts w:ascii="Arial" w:hAnsi="Arial" w:cs="Arial"/>
        </w:rPr>
        <w:t xml:space="preserve">be received. I'm </w:t>
      </w:r>
      <w:r w:rsidR="00513502" w:rsidRPr="00E14C3C">
        <w:rPr>
          <w:rFonts w:ascii="Arial" w:hAnsi="Arial" w:cs="Arial"/>
        </w:rPr>
        <w:t xml:space="preserve">going to </w:t>
      </w:r>
      <w:r w:rsidRPr="00E14C3C">
        <w:rPr>
          <w:rFonts w:ascii="Arial" w:hAnsi="Arial" w:cs="Arial"/>
        </w:rPr>
        <w:t>have to explain or connect the dots</w:t>
      </w:r>
      <w:r w:rsidR="007A4621">
        <w:rPr>
          <w:rFonts w:ascii="Arial" w:hAnsi="Arial" w:cs="Arial"/>
        </w:rPr>
        <w:t>,</w:t>
      </w:r>
      <w:r w:rsidRPr="00E14C3C">
        <w:rPr>
          <w:rFonts w:ascii="Arial" w:hAnsi="Arial" w:cs="Arial"/>
        </w:rPr>
        <w:t xml:space="preserve"> what happened to me on that </w:t>
      </w:r>
      <w:proofErr w:type="gramStart"/>
      <w:r w:rsidRPr="00E14C3C">
        <w:rPr>
          <w:rFonts w:ascii="Arial" w:hAnsi="Arial" w:cs="Arial"/>
        </w:rPr>
        <w:t>particular day</w:t>
      </w:r>
      <w:proofErr w:type="gramEnd"/>
      <w:r w:rsidRPr="00E14C3C">
        <w:rPr>
          <w:rFonts w:ascii="Arial" w:hAnsi="Arial" w:cs="Arial"/>
        </w:rPr>
        <w:t xml:space="preserve"> that I committed to live crime</w:t>
      </w:r>
      <w:r w:rsidR="007A4621">
        <w:rPr>
          <w:rFonts w:ascii="Arial" w:hAnsi="Arial" w:cs="Arial"/>
        </w:rPr>
        <w:t>,</w:t>
      </w:r>
      <w:r w:rsidRPr="00E14C3C">
        <w:rPr>
          <w:rFonts w:ascii="Arial" w:hAnsi="Arial" w:cs="Arial"/>
        </w:rPr>
        <w:t xml:space="preserve"> and where I'm at now</w:t>
      </w:r>
      <w:r w:rsidR="00513502" w:rsidRPr="00E14C3C">
        <w:rPr>
          <w:rFonts w:ascii="Arial" w:hAnsi="Arial" w:cs="Arial"/>
        </w:rPr>
        <w:t xml:space="preserve">. </w:t>
      </w:r>
      <w:r w:rsidRPr="00E14C3C">
        <w:rPr>
          <w:rFonts w:ascii="Arial" w:hAnsi="Arial" w:cs="Arial"/>
        </w:rPr>
        <w:t>And what brought me to the point where I had hurt people.</w:t>
      </w:r>
    </w:p>
    <w:p w14:paraId="54ACDE5F" w14:textId="3DF9D840" w:rsidR="00C9175D" w:rsidRPr="00E14C3C" w:rsidRDefault="0038161F" w:rsidP="00E14C3C">
      <w:pPr>
        <w:rPr>
          <w:rFonts w:ascii="Arial" w:hAnsi="Arial" w:cs="Arial"/>
        </w:rPr>
      </w:pPr>
      <w:r w:rsidRPr="00E14C3C">
        <w:rPr>
          <w:rFonts w:ascii="Arial" w:hAnsi="Arial" w:cs="Arial"/>
          <w:b/>
          <w:bCs/>
        </w:rPr>
        <w:t>Thanh:</w:t>
      </w:r>
      <w:r w:rsidR="00513502" w:rsidRPr="00E14C3C">
        <w:rPr>
          <w:rFonts w:ascii="Arial" w:hAnsi="Arial" w:cs="Arial"/>
        </w:rPr>
        <w:t xml:space="preserve"> </w:t>
      </w:r>
      <w:r w:rsidRPr="00E14C3C">
        <w:rPr>
          <w:rFonts w:ascii="Arial" w:hAnsi="Arial" w:cs="Arial"/>
        </w:rPr>
        <w:t>Was there any rituals or something that you did that night or that morning</w:t>
      </w:r>
      <w:r w:rsidR="00204DF0">
        <w:rPr>
          <w:rFonts w:ascii="Arial" w:hAnsi="Arial" w:cs="Arial"/>
        </w:rPr>
        <w:t xml:space="preserve">? </w:t>
      </w:r>
      <w:r w:rsidR="00204DF0" w:rsidRPr="00E14C3C">
        <w:rPr>
          <w:rFonts w:ascii="Arial" w:hAnsi="Arial" w:cs="Arial"/>
        </w:rPr>
        <w:t xml:space="preserve">Did </w:t>
      </w:r>
      <w:r w:rsidRPr="00E14C3C">
        <w:rPr>
          <w:rFonts w:ascii="Arial" w:hAnsi="Arial" w:cs="Arial"/>
        </w:rPr>
        <w:t>you pray</w:t>
      </w:r>
      <w:r w:rsidR="00017163" w:rsidRPr="00E14C3C">
        <w:rPr>
          <w:rFonts w:ascii="Arial" w:hAnsi="Arial" w:cs="Arial"/>
        </w:rPr>
        <w:t>?</w:t>
      </w:r>
      <w:r w:rsidRPr="00E14C3C">
        <w:rPr>
          <w:rFonts w:ascii="Arial" w:hAnsi="Arial" w:cs="Arial"/>
        </w:rPr>
        <w:t xml:space="preserve"> </w:t>
      </w:r>
      <w:r w:rsidR="00017163" w:rsidRPr="00E14C3C">
        <w:rPr>
          <w:rFonts w:ascii="Arial" w:hAnsi="Arial" w:cs="Arial"/>
        </w:rPr>
        <w:t>S</w:t>
      </w:r>
      <w:r w:rsidRPr="00E14C3C">
        <w:rPr>
          <w:rFonts w:ascii="Arial" w:hAnsi="Arial" w:cs="Arial"/>
        </w:rPr>
        <w:t xml:space="preserve">ome people got </w:t>
      </w:r>
      <w:r w:rsidR="00017163" w:rsidRPr="00E14C3C">
        <w:rPr>
          <w:rFonts w:ascii="Arial" w:hAnsi="Arial" w:cs="Arial"/>
        </w:rPr>
        <w:t xml:space="preserve">their </w:t>
      </w:r>
      <w:r w:rsidRPr="00E14C3C">
        <w:rPr>
          <w:rFonts w:ascii="Arial" w:hAnsi="Arial" w:cs="Arial"/>
        </w:rPr>
        <w:t>pocket Bible</w:t>
      </w:r>
      <w:r w:rsidR="00017163" w:rsidRPr="00E14C3C">
        <w:rPr>
          <w:rFonts w:ascii="Arial" w:hAnsi="Arial" w:cs="Arial"/>
        </w:rPr>
        <w:t xml:space="preserve">. </w:t>
      </w:r>
      <w:r w:rsidRPr="00E14C3C">
        <w:rPr>
          <w:rFonts w:ascii="Arial" w:hAnsi="Arial" w:cs="Arial"/>
        </w:rPr>
        <w:t xml:space="preserve">Did you </w:t>
      </w:r>
      <w:r w:rsidR="00017163" w:rsidRPr="00E14C3C">
        <w:rPr>
          <w:rFonts w:ascii="Arial" w:hAnsi="Arial" w:cs="Arial"/>
        </w:rPr>
        <w:t xml:space="preserve">got </w:t>
      </w:r>
      <w:r w:rsidRPr="00E14C3C">
        <w:rPr>
          <w:rFonts w:ascii="Arial" w:hAnsi="Arial" w:cs="Arial"/>
        </w:rPr>
        <w:t xml:space="preserve">anything </w:t>
      </w:r>
      <w:proofErr w:type="gramStart"/>
      <w:r w:rsidR="00204DF0">
        <w:rPr>
          <w:rFonts w:ascii="Arial" w:hAnsi="Arial" w:cs="Arial"/>
        </w:rPr>
        <w:t>shake</w:t>
      </w:r>
      <w:proofErr w:type="gramEnd"/>
      <w:r w:rsidR="00204DF0">
        <w:rPr>
          <w:rFonts w:ascii="Arial" w:hAnsi="Arial" w:cs="Arial"/>
        </w:rPr>
        <w:t xml:space="preserve"> up </w:t>
      </w:r>
      <w:r w:rsidRPr="00E14C3C">
        <w:rPr>
          <w:rFonts w:ascii="Arial" w:hAnsi="Arial" w:cs="Arial"/>
        </w:rPr>
        <w:t>for you</w:t>
      </w:r>
      <w:r w:rsidR="00017163" w:rsidRPr="00E14C3C">
        <w:rPr>
          <w:rFonts w:ascii="Arial" w:hAnsi="Arial" w:cs="Arial"/>
        </w:rPr>
        <w:t>?</w:t>
      </w:r>
    </w:p>
    <w:p w14:paraId="3673DEC4" w14:textId="3F31463D" w:rsidR="00C9175D" w:rsidRPr="00E14C3C" w:rsidRDefault="0038161F" w:rsidP="00E14C3C">
      <w:pPr>
        <w:rPr>
          <w:rFonts w:ascii="Arial" w:hAnsi="Arial" w:cs="Arial"/>
        </w:rPr>
      </w:pPr>
      <w:r w:rsidRPr="00E14C3C">
        <w:rPr>
          <w:rFonts w:ascii="Arial" w:hAnsi="Arial" w:cs="Arial"/>
          <w:b/>
          <w:bCs/>
        </w:rPr>
        <w:t>Nate:</w:t>
      </w:r>
      <w:r w:rsidR="00017163" w:rsidRPr="00E14C3C">
        <w:rPr>
          <w:rFonts w:ascii="Arial" w:hAnsi="Arial" w:cs="Arial"/>
        </w:rPr>
        <w:t xml:space="preserve"> I </w:t>
      </w:r>
      <w:r w:rsidRPr="00E14C3C">
        <w:rPr>
          <w:rFonts w:ascii="Arial" w:hAnsi="Arial" w:cs="Arial"/>
        </w:rPr>
        <w:t>have family members that were in my corner</w:t>
      </w:r>
      <w:r w:rsidR="00017163" w:rsidRPr="00E14C3C">
        <w:rPr>
          <w:rFonts w:ascii="Arial" w:hAnsi="Arial" w:cs="Arial"/>
        </w:rPr>
        <w:t xml:space="preserve">. </w:t>
      </w:r>
      <w:r w:rsidRPr="00E14C3C">
        <w:rPr>
          <w:rFonts w:ascii="Arial" w:hAnsi="Arial" w:cs="Arial"/>
        </w:rPr>
        <w:t>They said they were praying for me</w:t>
      </w:r>
      <w:r w:rsidR="00204DF0">
        <w:rPr>
          <w:rFonts w:ascii="Arial" w:hAnsi="Arial" w:cs="Arial"/>
        </w:rPr>
        <w:t>, and</w:t>
      </w:r>
      <w:r w:rsidR="00017163" w:rsidRPr="00E14C3C">
        <w:rPr>
          <w:rFonts w:ascii="Arial" w:hAnsi="Arial" w:cs="Arial"/>
        </w:rPr>
        <w:t xml:space="preserve">, </w:t>
      </w:r>
      <w:r w:rsidRPr="00E14C3C">
        <w:rPr>
          <w:rFonts w:ascii="Arial" w:hAnsi="Arial" w:cs="Arial"/>
        </w:rPr>
        <w:t>of course, it was evident, I had to pray for myself. But for the most part, it was just filled with the taboo</w:t>
      </w:r>
      <w:r w:rsidR="00204DF0">
        <w:rPr>
          <w:rFonts w:ascii="Arial" w:hAnsi="Arial" w:cs="Arial"/>
        </w:rPr>
        <w:t xml:space="preserve"> of </w:t>
      </w:r>
      <w:r w:rsidRPr="00E14C3C">
        <w:rPr>
          <w:rFonts w:ascii="Arial" w:hAnsi="Arial" w:cs="Arial"/>
        </w:rPr>
        <w:t>the unknown, not knowing what's going to happen</w:t>
      </w:r>
      <w:r w:rsidR="00017163" w:rsidRPr="00E14C3C">
        <w:rPr>
          <w:rFonts w:ascii="Arial" w:hAnsi="Arial" w:cs="Arial"/>
        </w:rPr>
        <w:t xml:space="preserve">, </w:t>
      </w:r>
      <w:r w:rsidRPr="00E14C3C">
        <w:rPr>
          <w:rFonts w:ascii="Arial" w:hAnsi="Arial" w:cs="Arial"/>
        </w:rPr>
        <w:t>is all this for naught</w:t>
      </w:r>
      <w:r w:rsidR="008A1EF2" w:rsidRPr="00E14C3C">
        <w:rPr>
          <w:rFonts w:ascii="Arial" w:hAnsi="Arial" w:cs="Arial"/>
        </w:rPr>
        <w:t>?</w:t>
      </w:r>
      <w:r w:rsidRPr="00E14C3C">
        <w:rPr>
          <w:rFonts w:ascii="Arial" w:hAnsi="Arial" w:cs="Arial"/>
        </w:rPr>
        <w:t xml:space="preserve"> You know what I mean?</w:t>
      </w:r>
    </w:p>
    <w:p w14:paraId="29A99277" w14:textId="1621CF48" w:rsidR="00C9175D" w:rsidRPr="00E14C3C" w:rsidRDefault="0038161F" w:rsidP="00E14C3C">
      <w:pPr>
        <w:rPr>
          <w:rFonts w:ascii="Arial" w:hAnsi="Arial" w:cs="Arial"/>
        </w:rPr>
      </w:pPr>
      <w:r w:rsidRPr="00E14C3C">
        <w:rPr>
          <w:rFonts w:ascii="Arial" w:hAnsi="Arial" w:cs="Arial"/>
          <w:b/>
          <w:bCs/>
        </w:rPr>
        <w:t>Thanh:</w:t>
      </w:r>
      <w:r w:rsidR="008A1EF2" w:rsidRPr="00E14C3C">
        <w:rPr>
          <w:rFonts w:ascii="Arial" w:hAnsi="Arial" w:cs="Arial"/>
        </w:rPr>
        <w:t xml:space="preserve"> </w:t>
      </w:r>
      <w:r w:rsidRPr="00E14C3C">
        <w:rPr>
          <w:rFonts w:ascii="Arial" w:hAnsi="Arial" w:cs="Arial"/>
        </w:rPr>
        <w:t>Absolutely</w:t>
      </w:r>
      <w:r w:rsidR="008A1EF2" w:rsidRPr="00E14C3C">
        <w:rPr>
          <w:rFonts w:ascii="Arial" w:hAnsi="Arial" w:cs="Arial"/>
        </w:rPr>
        <w:t>. M</w:t>
      </w:r>
      <w:r w:rsidRPr="00E14C3C">
        <w:rPr>
          <w:rFonts w:ascii="Arial" w:hAnsi="Arial" w:cs="Arial"/>
        </w:rPr>
        <w:t>an, just hearing Nate's story, what's coming up for y'all over here, man</w:t>
      </w:r>
      <w:r w:rsidR="008A1EF2" w:rsidRPr="00E14C3C">
        <w:rPr>
          <w:rFonts w:ascii="Arial" w:hAnsi="Arial" w:cs="Arial"/>
        </w:rPr>
        <w:t>?</w:t>
      </w:r>
      <w:r w:rsidRPr="00E14C3C">
        <w:rPr>
          <w:rFonts w:ascii="Arial" w:hAnsi="Arial" w:cs="Arial"/>
        </w:rPr>
        <w:t xml:space="preserve"> I see Shakur shaking his head, </w:t>
      </w:r>
      <w:r w:rsidR="008A1EF2" w:rsidRPr="00E14C3C">
        <w:rPr>
          <w:rFonts w:ascii="Arial" w:hAnsi="Arial" w:cs="Arial"/>
        </w:rPr>
        <w:t xml:space="preserve">Edmond is </w:t>
      </w:r>
      <w:r w:rsidRPr="00E14C3C">
        <w:rPr>
          <w:rFonts w:ascii="Arial" w:hAnsi="Arial" w:cs="Arial"/>
        </w:rPr>
        <w:t xml:space="preserve">looking lost like he always looks. </w:t>
      </w:r>
      <w:r w:rsidR="008A1EF2" w:rsidRPr="00E14C3C">
        <w:rPr>
          <w:rFonts w:ascii="Arial" w:hAnsi="Arial" w:cs="Arial"/>
        </w:rPr>
        <w:t xml:space="preserve">[laughs] </w:t>
      </w:r>
      <w:r w:rsidRPr="00E14C3C">
        <w:rPr>
          <w:rFonts w:ascii="Arial" w:hAnsi="Arial" w:cs="Arial"/>
        </w:rPr>
        <w:t>So</w:t>
      </w:r>
      <w:r w:rsidR="008A1EF2" w:rsidRPr="00E14C3C">
        <w:rPr>
          <w:rFonts w:ascii="Arial" w:hAnsi="Arial" w:cs="Arial"/>
        </w:rPr>
        <w:t xml:space="preserve">, what’s coming </w:t>
      </w:r>
      <w:r w:rsidRPr="00E14C3C">
        <w:rPr>
          <w:rFonts w:ascii="Arial" w:hAnsi="Arial" w:cs="Arial"/>
        </w:rPr>
        <w:t>up for you</w:t>
      </w:r>
      <w:r w:rsidR="008A1EF2" w:rsidRPr="00E14C3C">
        <w:rPr>
          <w:rFonts w:ascii="Arial" w:hAnsi="Arial" w:cs="Arial"/>
        </w:rPr>
        <w:t>, Shakur?</w:t>
      </w:r>
    </w:p>
    <w:p w14:paraId="56B28981" w14:textId="6462FEC9" w:rsidR="00C9175D" w:rsidRPr="00E14C3C" w:rsidRDefault="0038161F" w:rsidP="00E14C3C">
      <w:pPr>
        <w:rPr>
          <w:rFonts w:ascii="Arial" w:hAnsi="Arial" w:cs="Arial"/>
        </w:rPr>
      </w:pPr>
      <w:r w:rsidRPr="00E14C3C">
        <w:rPr>
          <w:rFonts w:ascii="Arial" w:hAnsi="Arial" w:cs="Arial"/>
          <w:b/>
          <w:bCs/>
        </w:rPr>
        <w:t>Shakur:</w:t>
      </w:r>
      <w:r w:rsidR="008A1EF2" w:rsidRPr="00E14C3C">
        <w:rPr>
          <w:rFonts w:ascii="Arial" w:hAnsi="Arial" w:cs="Arial"/>
        </w:rPr>
        <w:t xml:space="preserve"> </w:t>
      </w:r>
      <w:r w:rsidRPr="00E14C3C">
        <w:rPr>
          <w:rFonts w:ascii="Arial" w:hAnsi="Arial" w:cs="Arial"/>
        </w:rPr>
        <w:t xml:space="preserve">I can </w:t>
      </w:r>
      <w:proofErr w:type="gramStart"/>
      <w:r w:rsidRPr="00E14C3C">
        <w:rPr>
          <w:rFonts w:ascii="Arial" w:hAnsi="Arial" w:cs="Arial"/>
        </w:rPr>
        <w:t>definitely relate</w:t>
      </w:r>
      <w:proofErr w:type="gramEnd"/>
      <w:r w:rsidRPr="00E14C3C">
        <w:rPr>
          <w:rFonts w:ascii="Arial" w:hAnsi="Arial" w:cs="Arial"/>
        </w:rPr>
        <w:t xml:space="preserve"> to your story</w:t>
      </w:r>
      <w:r w:rsidR="008A1EF2" w:rsidRPr="00E14C3C">
        <w:rPr>
          <w:rFonts w:ascii="Arial" w:hAnsi="Arial" w:cs="Arial"/>
        </w:rPr>
        <w:t>,</w:t>
      </w:r>
      <w:r w:rsidRPr="00E14C3C">
        <w:rPr>
          <w:rFonts w:ascii="Arial" w:hAnsi="Arial" w:cs="Arial"/>
        </w:rPr>
        <w:t xml:space="preserve"> because I went to the board in 2016</w:t>
      </w:r>
      <w:r w:rsidR="008A1EF2" w:rsidRPr="00E14C3C">
        <w:rPr>
          <w:rFonts w:ascii="Arial" w:hAnsi="Arial" w:cs="Arial"/>
        </w:rPr>
        <w:t>, a</w:t>
      </w:r>
      <w:r w:rsidRPr="00E14C3C">
        <w:rPr>
          <w:rFonts w:ascii="Arial" w:hAnsi="Arial" w:cs="Arial"/>
        </w:rPr>
        <w:t>nd I got a seven</w:t>
      </w:r>
      <w:r w:rsidR="008A1EF2" w:rsidRPr="00E14C3C">
        <w:rPr>
          <w:rFonts w:ascii="Arial" w:hAnsi="Arial" w:cs="Arial"/>
        </w:rPr>
        <w:t>-</w:t>
      </w:r>
      <w:r w:rsidRPr="00E14C3C">
        <w:rPr>
          <w:rFonts w:ascii="Arial" w:hAnsi="Arial" w:cs="Arial"/>
        </w:rPr>
        <w:t>year denial. So</w:t>
      </w:r>
      <w:r w:rsidR="008A1EF2" w:rsidRPr="00E14C3C">
        <w:rPr>
          <w:rFonts w:ascii="Arial" w:hAnsi="Arial" w:cs="Arial"/>
        </w:rPr>
        <w:t xml:space="preserve">, </w:t>
      </w:r>
      <w:r w:rsidRPr="00E14C3C">
        <w:rPr>
          <w:rFonts w:ascii="Arial" w:hAnsi="Arial" w:cs="Arial"/>
        </w:rPr>
        <w:t xml:space="preserve">I </w:t>
      </w:r>
      <w:proofErr w:type="gramStart"/>
      <w:r w:rsidRPr="00E14C3C">
        <w:rPr>
          <w:rFonts w:ascii="Arial" w:hAnsi="Arial" w:cs="Arial"/>
        </w:rPr>
        <w:t>definitely can</w:t>
      </w:r>
      <w:proofErr w:type="gramEnd"/>
      <w:r w:rsidRPr="00E14C3C">
        <w:rPr>
          <w:rFonts w:ascii="Arial" w:hAnsi="Arial" w:cs="Arial"/>
        </w:rPr>
        <w:t xml:space="preserve"> relate to the anxiety</w:t>
      </w:r>
      <w:r w:rsidR="008A1EF2" w:rsidRPr="00E14C3C">
        <w:rPr>
          <w:rFonts w:ascii="Arial" w:hAnsi="Arial" w:cs="Arial"/>
        </w:rPr>
        <w:t xml:space="preserve">. </w:t>
      </w:r>
      <w:r w:rsidRPr="00E14C3C">
        <w:rPr>
          <w:rFonts w:ascii="Arial" w:hAnsi="Arial" w:cs="Arial"/>
        </w:rPr>
        <w:t xml:space="preserve">I </w:t>
      </w:r>
      <w:proofErr w:type="gramStart"/>
      <w:r w:rsidRPr="00E14C3C">
        <w:rPr>
          <w:rFonts w:ascii="Arial" w:hAnsi="Arial" w:cs="Arial"/>
        </w:rPr>
        <w:t>definitely can</w:t>
      </w:r>
      <w:proofErr w:type="gramEnd"/>
      <w:r w:rsidRPr="00E14C3C">
        <w:rPr>
          <w:rFonts w:ascii="Arial" w:hAnsi="Arial" w:cs="Arial"/>
        </w:rPr>
        <w:t xml:space="preserve"> relate to sitting</w:t>
      </w:r>
      <w:r w:rsidR="008A1EF2" w:rsidRPr="00E14C3C">
        <w:rPr>
          <w:rFonts w:ascii="Arial" w:hAnsi="Arial" w:cs="Arial"/>
        </w:rPr>
        <w:t xml:space="preserve"> </w:t>
      </w:r>
      <w:r w:rsidRPr="00E14C3C">
        <w:rPr>
          <w:rFonts w:ascii="Arial" w:hAnsi="Arial" w:cs="Arial"/>
        </w:rPr>
        <w:t xml:space="preserve">in a holding </w:t>
      </w:r>
      <w:r w:rsidR="00CF7D24">
        <w:rPr>
          <w:rFonts w:ascii="Arial" w:hAnsi="Arial" w:cs="Arial"/>
        </w:rPr>
        <w:t xml:space="preserve">cell </w:t>
      </w:r>
      <w:r w:rsidRPr="00E14C3C">
        <w:rPr>
          <w:rFonts w:ascii="Arial" w:hAnsi="Arial" w:cs="Arial"/>
        </w:rPr>
        <w:t xml:space="preserve">and </w:t>
      </w:r>
      <w:proofErr w:type="gramStart"/>
      <w:r w:rsidRPr="00E14C3C">
        <w:rPr>
          <w:rFonts w:ascii="Arial" w:hAnsi="Arial" w:cs="Arial"/>
        </w:rPr>
        <w:t>wait</w:t>
      </w:r>
      <w:proofErr w:type="gramEnd"/>
      <w:r w:rsidRPr="00E14C3C">
        <w:rPr>
          <w:rFonts w:ascii="Arial" w:hAnsi="Arial" w:cs="Arial"/>
        </w:rPr>
        <w:t xml:space="preserve"> for them to call my name</w:t>
      </w:r>
      <w:r w:rsidR="00CF7D24">
        <w:rPr>
          <w:rFonts w:ascii="Arial" w:hAnsi="Arial" w:cs="Arial"/>
        </w:rPr>
        <w:t xml:space="preserve"> </w:t>
      </w:r>
      <w:r w:rsidR="008A1EF2" w:rsidRPr="00E14C3C">
        <w:rPr>
          <w:rFonts w:ascii="Arial" w:hAnsi="Arial" w:cs="Arial"/>
        </w:rPr>
        <w:t>s</w:t>
      </w:r>
      <w:r w:rsidRPr="00E14C3C">
        <w:rPr>
          <w:rFonts w:ascii="Arial" w:hAnsi="Arial" w:cs="Arial"/>
        </w:rPr>
        <w:t>o I can go in with the anxiety and</w:t>
      </w:r>
      <w:r w:rsidR="008A1EF2" w:rsidRPr="00E14C3C">
        <w:rPr>
          <w:rFonts w:ascii="Arial" w:hAnsi="Arial" w:cs="Arial"/>
        </w:rPr>
        <w:t xml:space="preserve"> of</w:t>
      </w:r>
      <w:r w:rsidRPr="00E14C3C">
        <w:rPr>
          <w:rFonts w:ascii="Arial" w:hAnsi="Arial" w:cs="Arial"/>
        </w:rPr>
        <w:t xml:space="preserve"> not knowing</w:t>
      </w:r>
      <w:r w:rsidR="008A1EF2" w:rsidRPr="00E14C3C">
        <w:rPr>
          <w:rFonts w:ascii="Arial" w:hAnsi="Arial" w:cs="Arial"/>
        </w:rPr>
        <w:t>.</w:t>
      </w:r>
    </w:p>
    <w:p w14:paraId="58016F67" w14:textId="21B6700B" w:rsidR="00C9175D" w:rsidRPr="00E14C3C" w:rsidRDefault="0038161F" w:rsidP="00E14C3C">
      <w:pPr>
        <w:rPr>
          <w:rFonts w:ascii="Arial" w:hAnsi="Arial" w:cs="Arial"/>
        </w:rPr>
      </w:pPr>
      <w:r w:rsidRPr="00E14C3C">
        <w:rPr>
          <w:rFonts w:ascii="Arial" w:hAnsi="Arial" w:cs="Arial"/>
          <w:b/>
          <w:bCs/>
        </w:rPr>
        <w:t>Thanh:</w:t>
      </w:r>
      <w:r w:rsidR="008A1EF2" w:rsidRPr="00E14C3C">
        <w:rPr>
          <w:rFonts w:ascii="Arial" w:hAnsi="Arial" w:cs="Arial"/>
        </w:rPr>
        <w:t xml:space="preserve"> I </w:t>
      </w:r>
      <w:r w:rsidRPr="00E14C3C">
        <w:rPr>
          <w:rFonts w:ascii="Arial" w:hAnsi="Arial" w:cs="Arial"/>
        </w:rPr>
        <w:t>like that a lot</w:t>
      </w:r>
      <w:r w:rsidR="008A1EF2" w:rsidRPr="00E14C3C">
        <w:rPr>
          <w:rFonts w:ascii="Arial" w:hAnsi="Arial" w:cs="Arial"/>
        </w:rPr>
        <w:t xml:space="preserve">. </w:t>
      </w:r>
      <w:r w:rsidR="00B12B19">
        <w:rPr>
          <w:rFonts w:ascii="Arial" w:hAnsi="Arial" w:cs="Arial"/>
        </w:rPr>
        <w:t>Ed</w:t>
      </w:r>
      <w:r w:rsidR="008A1EF2" w:rsidRPr="00E14C3C">
        <w:rPr>
          <w:rFonts w:ascii="Arial" w:hAnsi="Arial" w:cs="Arial"/>
        </w:rPr>
        <w:t xml:space="preserve">, what’s </w:t>
      </w:r>
      <w:r w:rsidRPr="00E14C3C">
        <w:rPr>
          <w:rFonts w:ascii="Arial" w:hAnsi="Arial" w:cs="Arial"/>
        </w:rPr>
        <w:t xml:space="preserve">coming up for you, man, just hearing about Nate the </w:t>
      </w:r>
      <w:r w:rsidR="008A1EF2" w:rsidRPr="00E14C3C">
        <w:rPr>
          <w:rFonts w:ascii="Arial" w:hAnsi="Arial" w:cs="Arial"/>
        </w:rPr>
        <w:t>G</w:t>
      </w:r>
      <w:r w:rsidRPr="00E14C3C">
        <w:rPr>
          <w:rFonts w:ascii="Arial" w:hAnsi="Arial" w:cs="Arial"/>
        </w:rPr>
        <w:t>reat</w:t>
      </w:r>
      <w:r w:rsidR="008A1EF2" w:rsidRPr="00E14C3C">
        <w:rPr>
          <w:rFonts w:ascii="Arial" w:hAnsi="Arial" w:cs="Arial"/>
        </w:rPr>
        <w:t xml:space="preserve">, </w:t>
      </w:r>
      <w:r w:rsidRPr="00E14C3C">
        <w:rPr>
          <w:rFonts w:ascii="Arial" w:hAnsi="Arial" w:cs="Arial"/>
        </w:rPr>
        <w:t>having to take that Green Mile stroll, man</w:t>
      </w:r>
      <w:r w:rsidR="008A1EF2" w:rsidRPr="00E14C3C">
        <w:rPr>
          <w:rFonts w:ascii="Arial" w:hAnsi="Arial" w:cs="Arial"/>
        </w:rPr>
        <w:t>?</w:t>
      </w:r>
    </w:p>
    <w:p w14:paraId="0922555F" w14:textId="63D35DD1" w:rsidR="008A1EF2" w:rsidRPr="00E14C3C" w:rsidRDefault="0038161F" w:rsidP="00E14C3C">
      <w:pPr>
        <w:rPr>
          <w:rFonts w:ascii="Arial" w:hAnsi="Arial" w:cs="Arial"/>
        </w:rPr>
      </w:pPr>
      <w:r w:rsidRPr="00E14C3C">
        <w:rPr>
          <w:rFonts w:ascii="Arial" w:hAnsi="Arial" w:cs="Arial"/>
          <w:b/>
          <w:bCs/>
        </w:rPr>
        <w:t>Edmond:</w:t>
      </w:r>
      <w:r w:rsidR="008A1EF2" w:rsidRPr="00E14C3C">
        <w:rPr>
          <w:rFonts w:ascii="Arial" w:hAnsi="Arial" w:cs="Arial"/>
        </w:rPr>
        <w:t xml:space="preserve"> </w:t>
      </w:r>
      <w:r w:rsidRPr="00E14C3C">
        <w:rPr>
          <w:rFonts w:ascii="Arial" w:hAnsi="Arial" w:cs="Arial"/>
        </w:rPr>
        <w:t>I think</w:t>
      </w:r>
      <w:r w:rsidR="007961C3">
        <w:rPr>
          <w:rFonts w:ascii="Arial" w:hAnsi="Arial" w:cs="Arial"/>
        </w:rPr>
        <w:t>,</w:t>
      </w:r>
      <w:r w:rsidRPr="00E14C3C">
        <w:rPr>
          <w:rFonts w:ascii="Arial" w:hAnsi="Arial" w:cs="Arial"/>
        </w:rPr>
        <w:t xml:space="preserve"> for me, just hearing his story, the anxiety that he was going through was transferring over to me</w:t>
      </w:r>
      <w:r w:rsidR="008A1EF2" w:rsidRPr="00E14C3C">
        <w:rPr>
          <w:rFonts w:ascii="Arial" w:hAnsi="Arial" w:cs="Arial"/>
        </w:rPr>
        <w:t>. T</w:t>
      </w:r>
      <w:r w:rsidRPr="00E14C3C">
        <w:rPr>
          <w:rFonts w:ascii="Arial" w:hAnsi="Arial" w:cs="Arial"/>
        </w:rPr>
        <w:t xml:space="preserve">his is something that I'm </w:t>
      </w:r>
      <w:r w:rsidR="008A1EF2" w:rsidRPr="00E14C3C">
        <w:rPr>
          <w:rFonts w:ascii="Arial" w:hAnsi="Arial" w:cs="Arial"/>
        </w:rPr>
        <w:t xml:space="preserve">going to </w:t>
      </w:r>
      <w:r w:rsidRPr="00E14C3C">
        <w:rPr>
          <w:rFonts w:ascii="Arial" w:hAnsi="Arial" w:cs="Arial"/>
        </w:rPr>
        <w:t xml:space="preserve">have to go through. </w:t>
      </w:r>
    </w:p>
    <w:p w14:paraId="0D98CD93" w14:textId="6C6C20E8" w:rsidR="00C9175D" w:rsidRPr="00E14C3C" w:rsidRDefault="0038161F" w:rsidP="00E14C3C">
      <w:pPr>
        <w:rPr>
          <w:rFonts w:ascii="Arial" w:hAnsi="Arial" w:cs="Arial"/>
        </w:rPr>
      </w:pPr>
      <w:r w:rsidRPr="00E14C3C">
        <w:rPr>
          <w:rFonts w:ascii="Arial" w:hAnsi="Arial" w:cs="Arial"/>
          <w:b/>
          <w:bCs/>
        </w:rPr>
        <w:t>Shakur:</w:t>
      </w:r>
      <w:r w:rsidRPr="00E14C3C">
        <w:rPr>
          <w:rFonts w:ascii="Arial" w:hAnsi="Arial" w:cs="Arial"/>
        </w:rPr>
        <w:t xml:space="preserve"> </w:t>
      </w:r>
      <w:r w:rsidR="008A1EF2" w:rsidRPr="00E14C3C">
        <w:rPr>
          <w:rFonts w:ascii="Arial" w:hAnsi="Arial" w:cs="Arial"/>
        </w:rPr>
        <w:t>W</w:t>
      </w:r>
      <w:r w:rsidRPr="00E14C3C">
        <w:rPr>
          <w:rFonts w:ascii="Arial" w:hAnsi="Arial" w:cs="Arial"/>
        </w:rPr>
        <w:t xml:space="preserve">hat's coming up for me is the preparation process. </w:t>
      </w:r>
      <w:r w:rsidR="008A1EF2" w:rsidRPr="00E14C3C">
        <w:rPr>
          <w:rFonts w:ascii="Arial" w:hAnsi="Arial" w:cs="Arial"/>
        </w:rPr>
        <w:t>T</w:t>
      </w:r>
      <w:r w:rsidRPr="00E14C3C">
        <w:rPr>
          <w:rFonts w:ascii="Arial" w:hAnsi="Arial" w:cs="Arial"/>
        </w:rPr>
        <w:t>here's a lot of things that go into preparing for board</w:t>
      </w:r>
      <w:r w:rsidR="005C2835">
        <w:rPr>
          <w:rFonts w:ascii="Arial" w:hAnsi="Arial" w:cs="Arial"/>
        </w:rPr>
        <w:t>, board</w:t>
      </w:r>
      <w:r w:rsidRPr="00E14C3C">
        <w:rPr>
          <w:rFonts w:ascii="Arial" w:hAnsi="Arial" w:cs="Arial"/>
        </w:rPr>
        <w:t xml:space="preserve"> prep</w:t>
      </w:r>
      <w:r w:rsidR="005C2835">
        <w:rPr>
          <w:rFonts w:ascii="Arial" w:hAnsi="Arial" w:cs="Arial"/>
        </w:rPr>
        <w:t xml:space="preserve">. You have </w:t>
      </w:r>
      <w:r w:rsidRPr="00E14C3C">
        <w:rPr>
          <w:rFonts w:ascii="Arial" w:hAnsi="Arial" w:cs="Arial"/>
        </w:rPr>
        <w:t>relapse prevention plans, parole plans, jobs, transitional housing. So</w:t>
      </w:r>
      <w:r w:rsidR="008A1EF2" w:rsidRPr="00E14C3C">
        <w:rPr>
          <w:rFonts w:ascii="Arial" w:hAnsi="Arial" w:cs="Arial"/>
        </w:rPr>
        <w:t xml:space="preserve">, </w:t>
      </w:r>
      <w:r w:rsidRPr="00E14C3C">
        <w:rPr>
          <w:rFonts w:ascii="Arial" w:hAnsi="Arial" w:cs="Arial"/>
        </w:rPr>
        <w:t>there's a lot of things that that go into pro prep</w:t>
      </w:r>
      <w:r w:rsidR="00734B2B">
        <w:rPr>
          <w:rFonts w:ascii="Arial" w:hAnsi="Arial" w:cs="Arial"/>
        </w:rPr>
        <w:t xml:space="preserve">. </w:t>
      </w:r>
      <w:r w:rsidR="00734B2B" w:rsidRPr="00E14C3C">
        <w:rPr>
          <w:rFonts w:ascii="Arial" w:hAnsi="Arial" w:cs="Arial"/>
        </w:rPr>
        <w:t xml:space="preserve">What </w:t>
      </w:r>
      <w:r w:rsidRPr="00E14C3C">
        <w:rPr>
          <w:rFonts w:ascii="Arial" w:hAnsi="Arial" w:cs="Arial"/>
        </w:rPr>
        <w:t>was that process like for you?</w:t>
      </w:r>
    </w:p>
    <w:p w14:paraId="0F46BE91" w14:textId="276895DD" w:rsidR="00C9175D" w:rsidRPr="00E14C3C" w:rsidRDefault="0038161F" w:rsidP="00E14C3C">
      <w:pPr>
        <w:rPr>
          <w:rFonts w:ascii="Arial" w:hAnsi="Arial" w:cs="Arial"/>
        </w:rPr>
      </w:pPr>
      <w:r w:rsidRPr="00E14C3C">
        <w:rPr>
          <w:rFonts w:ascii="Arial" w:hAnsi="Arial" w:cs="Arial"/>
          <w:b/>
          <w:bCs/>
        </w:rPr>
        <w:lastRenderedPageBreak/>
        <w:t>Nate:</w:t>
      </w:r>
      <w:r w:rsidR="006E34BB" w:rsidRPr="00E14C3C">
        <w:rPr>
          <w:rFonts w:ascii="Arial" w:hAnsi="Arial" w:cs="Arial"/>
        </w:rPr>
        <w:t xml:space="preserve"> </w:t>
      </w:r>
      <w:r w:rsidRPr="00E14C3C">
        <w:rPr>
          <w:rFonts w:ascii="Arial" w:hAnsi="Arial" w:cs="Arial"/>
        </w:rPr>
        <w:t>It was arduous. It was hard</w:t>
      </w:r>
      <w:r w:rsidR="00B37820">
        <w:rPr>
          <w:rFonts w:ascii="Arial" w:hAnsi="Arial" w:cs="Arial"/>
        </w:rPr>
        <w:t xml:space="preserve"> </w:t>
      </w:r>
      <w:r w:rsidR="00B37820" w:rsidRPr="00E14C3C">
        <w:rPr>
          <w:rFonts w:ascii="Arial" w:hAnsi="Arial" w:cs="Arial"/>
        </w:rPr>
        <w:t xml:space="preserve">just </w:t>
      </w:r>
      <w:r w:rsidRPr="00E14C3C">
        <w:rPr>
          <w:rFonts w:ascii="Arial" w:hAnsi="Arial" w:cs="Arial"/>
        </w:rPr>
        <w:t>getting ready to go present yourself</w:t>
      </w:r>
      <w:r w:rsidR="006E34BB" w:rsidRPr="00E14C3C">
        <w:rPr>
          <w:rFonts w:ascii="Arial" w:hAnsi="Arial" w:cs="Arial"/>
        </w:rPr>
        <w:t>.</w:t>
      </w:r>
      <w:r w:rsidRPr="00E14C3C">
        <w:rPr>
          <w:rFonts w:ascii="Arial" w:hAnsi="Arial" w:cs="Arial"/>
        </w:rPr>
        <w:t xml:space="preserve"> </w:t>
      </w:r>
      <w:r w:rsidR="006E34BB" w:rsidRPr="00E14C3C">
        <w:rPr>
          <w:rFonts w:ascii="Arial" w:hAnsi="Arial" w:cs="Arial"/>
        </w:rPr>
        <w:t>A</w:t>
      </w:r>
      <w:r w:rsidRPr="00E14C3C">
        <w:rPr>
          <w:rFonts w:ascii="Arial" w:hAnsi="Arial" w:cs="Arial"/>
        </w:rPr>
        <w:t>nd you want to present yourself in the most positive light. So</w:t>
      </w:r>
      <w:r w:rsidR="006E34BB" w:rsidRPr="00E14C3C">
        <w:rPr>
          <w:rFonts w:ascii="Arial" w:hAnsi="Arial" w:cs="Arial"/>
        </w:rPr>
        <w:t xml:space="preserve">, </w:t>
      </w:r>
      <w:r w:rsidRPr="00E14C3C">
        <w:rPr>
          <w:rFonts w:ascii="Arial" w:hAnsi="Arial" w:cs="Arial"/>
        </w:rPr>
        <w:t>it's going to take more than just 15 minutes of preparation</w:t>
      </w:r>
      <w:r w:rsidR="0044517D">
        <w:rPr>
          <w:rFonts w:ascii="Arial" w:hAnsi="Arial" w:cs="Arial"/>
        </w:rPr>
        <w:t xml:space="preserve">. It's </w:t>
      </w:r>
      <w:r w:rsidRPr="00E14C3C">
        <w:rPr>
          <w:rFonts w:ascii="Arial" w:hAnsi="Arial" w:cs="Arial"/>
        </w:rPr>
        <w:t>years of preparation.</w:t>
      </w:r>
    </w:p>
    <w:p w14:paraId="0EAB42FB" w14:textId="7A5A1EB3" w:rsidR="00C9175D" w:rsidRPr="00E14C3C" w:rsidRDefault="0038161F" w:rsidP="00E14C3C">
      <w:pPr>
        <w:rPr>
          <w:rFonts w:ascii="Arial" w:hAnsi="Arial" w:cs="Arial"/>
        </w:rPr>
      </w:pPr>
      <w:r w:rsidRPr="00E14C3C">
        <w:rPr>
          <w:rFonts w:ascii="Arial" w:hAnsi="Arial" w:cs="Arial"/>
          <w:b/>
          <w:bCs/>
        </w:rPr>
        <w:t>Thanh:</w:t>
      </w:r>
      <w:r w:rsidR="006E34BB" w:rsidRPr="00E14C3C">
        <w:rPr>
          <w:rFonts w:ascii="Arial" w:hAnsi="Arial" w:cs="Arial"/>
        </w:rPr>
        <w:t xml:space="preserve"> </w:t>
      </w:r>
      <w:r w:rsidR="0044517D">
        <w:rPr>
          <w:rFonts w:ascii="Arial" w:hAnsi="Arial" w:cs="Arial"/>
        </w:rPr>
        <w:t xml:space="preserve">Mm. </w:t>
      </w:r>
      <w:r w:rsidR="00E10C6D" w:rsidRPr="00E14C3C">
        <w:rPr>
          <w:rFonts w:ascii="Arial" w:hAnsi="Arial" w:cs="Arial"/>
        </w:rPr>
        <w:t>Nate</w:t>
      </w:r>
      <w:r w:rsidRPr="00E14C3C">
        <w:rPr>
          <w:rFonts w:ascii="Arial" w:hAnsi="Arial" w:cs="Arial"/>
        </w:rPr>
        <w:t xml:space="preserve">, </w:t>
      </w:r>
      <w:proofErr w:type="gramStart"/>
      <w:r w:rsidRPr="00E14C3C">
        <w:rPr>
          <w:rFonts w:ascii="Arial" w:hAnsi="Arial" w:cs="Arial"/>
        </w:rPr>
        <w:t>it's</w:t>
      </w:r>
      <w:proofErr w:type="gramEnd"/>
      <w:r w:rsidRPr="00E14C3C">
        <w:rPr>
          <w:rFonts w:ascii="Arial" w:hAnsi="Arial" w:cs="Arial"/>
        </w:rPr>
        <w:t xml:space="preserve"> time again, man</w:t>
      </w:r>
      <w:r w:rsidR="00E10C6D" w:rsidRPr="00E14C3C">
        <w:rPr>
          <w:rFonts w:ascii="Arial" w:hAnsi="Arial" w:cs="Arial"/>
        </w:rPr>
        <w:t>, Nate.</w:t>
      </w:r>
      <w:r w:rsidRPr="00E14C3C">
        <w:rPr>
          <w:rFonts w:ascii="Arial" w:hAnsi="Arial" w:cs="Arial"/>
        </w:rPr>
        <w:t xml:space="preserve"> I'm feeling a lot of emotions just hearing you talk about this stuff, man, because I was here when you got the denial</w:t>
      </w:r>
      <w:r w:rsidR="00E10C6D" w:rsidRPr="00E14C3C">
        <w:rPr>
          <w:rFonts w:ascii="Arial" w:hAnsi="Arial" w:cs="Arial"/>
        </w:rPr>
        <w:t xml:space="preserve"> t</w:t>
      </w:r>
      <w:r w:rsidRPr="00E14C3C">
        <w:rPr>
          <w:rFonts w:ascii="Arial" w:hAnsi="Arial" w:cs="Arial"/>
        </w:rPr>
        <w:t xml:space="preserve">he other time when you went to board, and we were certain you </w:t>
      </w:r>
      <w:r w:rsidR="005A01A9">
        <w:rPr>
          <w:rFonts w:ascii="Arial" w:hAnsi="Arial" w:cs="Arial"/>
        </w:rPr>
        <w:t xml:space="preserve">were </w:t>
      </w:r>
      <w:r w:rsidRPr="00E14C3C">
        <w:rPr>
          <w:rFonts w:ascii="Arial" w:hAnsi="Arial" w:cs="Arial"/>
        </w:rPr>
        <w:t>going home</w:t>
      </w:r>
      <w:r w:rsidR="00E10C6D" w:rsidRPr="00E14C3C">
        <w:rPr>
          <w:rFonts w:ascii="Arial" w:hAnsi="Arial" w:cs="Arial"/>
        </w:rPr>
        <w:t>. So</w:t>
      </w:r>
      <w:r w:rsidR="005A01A9">
        <w:rPr>
          <w:rFonts w:ascii="Arial" w:hAnsi="Arial" w:cs="Arial"/>
        </w:rPr>
        <w:t>,</w:t>
      </w:r>
      <w:r w:rsidRPr="00E14C3C">
        <w:rPr>
          <w:rFonts w:ascii="Arial" w:hAnsi="Arial" w:cs="Arial"/>
        </w:rPr>
        <w:t xml:space="preserve"> my question to you</w:t>
      </w:r>
      <w:r w:rsidR="00E10C6D" w:rsidRPr="00E14C3C">
        <w:rPr>
          <w:rFonts w:ascii="Arial" w:hAnsi="Arial" w:cs="Arial"/>
        </w:rPr>
        <w:t xml:space="preserve">, Nate, </w:t>
      </w:r>
      <w:r w:rsidRPr="00E14C3C">
        <w:rPr>
          <w:rFonts w:ascii="Arial" w:hAnsi="Arial" w:cs="Arial"/>
        </w:rPr>
        <w:t xml:space="preserve">is knowing that </w:t>
      </w:r>
      <w:r w:rsidR="00E10C6D" w:rsidRPr="00E14C3C">
        <w:rPr>
          <w:rFonts w:ascii="Arial" w:hAnsi="Arial" w:cs="Arial"/>
        </w:rPr>
        <w:t xml:space="preserve">this </w:t>
      </w:r>
      <w:r w:rsidRPr="00E14C3C">
        <w:rPr>
          <w:rFonts w:ascii="Arial" w:hAnsi="Arial" w:cs="Arial"/>
        </w:rPr>
        <w:t>system essentially denied you twice</w:t>
      </w:r>
      <w:r w:rsidR="002C094B">
        <w:rPr>
          <w:rFonts w:ascii="Arial" w:hAnsi="Arial" w:cs="Arial"/>
        </w:rPr>
        <w:t xml:space="preserve">-- </w:t>
      </w:r>
      <w:r w:rsidR="00F964A7">
        <w:rPr>
          <w:rFonts w:ascii="Arial" w:hAnsi="Arial" w:cs="Arial"/>
        </w:rPr>
        <w:t>T</w:t>
      </w:r>
      <w:r w:rsidR="00F964A7" w:rsidRPr="00E14C3C">
        <w:rPr>
          <w:rFonts w:ascii="Arial" w:hAnsi="Arial" w:cs="Arial"/>
        </w:rPr>
        <w:t xml:space="preserve">hey </w:t>
      </w:r>
      <w:r w:rsidRPr="00E14C3C">
        <w:rPr>
          <w:rFonts w:ascii="Arial" w:hAnsi="Arial" w:cs="Arial"/>
        </w:rPr>
        <w:t>didn't essentially</w:t>
      </w:r>
      <w:r w:rsidR="002C094B">
        <w:rPr>
          <w:rFonts w:ascii="Arial" w:hAnsi="Arial" w:cs="Arial"/>
        </w:rPr>
        <w:t>, t</w:t>
      </w:r>
      <w:r w:rsidRPr="00E14C3C">
        <w:rPr>
          <w:rFonts w:ascii="Arial" w:hAnsi="Arial" w:cs="Arial"/>
        </w:rPr>
        <w:t>hey did deny you twice and said</w:t>
      </w:r>
      <w:r w:rsidR="00E10C6D" w:rsidRPr="00E14C3C">
        <w:rPr>
          <w:rFonts w:ascii="Arial" w:hAnsi="Arial" w:cs="Arial"/>
        </w:rPr>
        <w:t>, "Y</w:t>
      </w:r>
      <w:r w:rsidRPr="00E14C3C">
        <w:rPr>
          <w:rFonts w:ascii="Arial" w:hAnsi="Arial" w:cs="Arial"/>
        </w:rPr>
        <w:t>ou are not suitable</w:t>
      </w:r>
      <w:r w:rsidR="004A5301">
        <w:rPr>
          <w:rFonts w:ascii="Arial" w:hAnsi="Arial" w:cs="Arial"/>
        </w:rPr>
        <w:t>,</w:t>
      </w:r>
      <w:r w:rsidR="00E10C6D" w:rsidRPr="00E14C3C">
        <w:rPr>
          <w:rFonts w:ascii="Arial" w:hAnsi="Arial" w:cs="Arial"/>
        </w:rPr>
        <w:t>"</w:t>
      </w:r>
      <w:r w:rsidRPr="00E14C3C">
        <w:rPr>
          <w:rFonts w:ascii="Arial" w:hAnsi="Arial" w:cs="Arial"/>
        </w:rPr>
        <w:t xml:space="preserve"> </w:t>
      </w:r>
      <w:r w:rsidR="004A5301">
        <w:rPr>
          <w:rFonts w:ascii="Arial" w:hAnsi="Arial" w:cs="Arial"/>
        </w:rPr>
        <w:t>w</w:t>
      </w:r>
      <w:r w:rsidRPr="00E14C3C">
        <w:rPr>
          <w:rFonts w:ascii="Arial" w:hAnsi="Arial" w:cs="Arial"/>
        </w:rPr>
        <w:t>hat were your thoughts? Were these thoughts coming up for you</w:t>
      </w:r>
      <w:r w:rsidR="00E10C6D" w:rsidRPr="00E14C3C">
        <w:rPr>
          <w:rFonts w:ascii="Arial" w:hAnsi="Arial" w:cs="Arial"/>
        </w:rPr>
        <w:t xml:space="preserve"> w</w:t>
      </w:r>
      <w:r w:rsidRPr="00E14C3C">
        <w:rPr>
          <w:rFonts w:ascii="Arial" w:hAnsi="Arial" w:cs="Arial"/>
        </w:rPr>
        <w:t>hen you were sitting in that boardroom</w:t>
      </w:r>
      <w:r w:rsidR="00E10C6D" w:rsidRPr="00E14C3C">
        <w:rPr>
          <w:rFonts w:ascii="Arial" w:hAnsi="Arial" w:cs="Arial"/>
        </w:rPr>
        <w:t xml:space="preserve"> </w:t>
      </w:r>
      <w:r w:rsidRPr="00E14C3C">
        <w:rPr>
          <w:rFonts w:ascii="Arial" w:hAnsi="Arial" w:cs="Arial"/>
        </w:rPr>
        <w:t>of past failures</w:t>
      </w:r>
      <w:r w:rsidR="00E10C6D" w:rsidRPr="00E14C3C">
        <w:rPr>
          <w:rFonts w:ascii="Arial" w:hAnsi="Arial" w:cs="Arial"/>
        </w:rPr>
        <w:t>?</w:t>
      </w:r>
    </w:p>
    <w:p w14:paraId="264A4965" w14:textId="180C8A34" w:rsidR="00C9175D" w:rsidRPr="00E14C3C" w:rsidRDefault="0038161F" w:rsidP="00E14C3C">
      <w:pPr>
        <w:rPr>
          <w:rFonts w:ascii="Arial" w:hAnsi="Arial" w:cs="Arial"/>
        </w:rPr>
      </w:pPr>
      <w:r w:rsidRPr="00E14C3C">
        <w:rPr>
          <w:rFonts w:ascii="Arial" w:hAnsi="Arial" w:cs="Arial"/>
          <w:b/>
          <w:bCs/>
        </w:rPr>
        <w:t>Nate:</w:t>
      </w:r>
      <w:r w:rsidR="00E10C6D" w:rsidRPr="00E14C3C">
        <w:rPr>
          <w:rFonts w:ascii="Arial" w:hAnsi="Arial" w:cs="Arial"/>
        </w:rPr>
        <w:t xml:space="preserve"> T</w:t>
      </w:r>
      <w:r w:rsidRPr="00E14C3C">
        <w:rPr>
          <w:rFonts w:ascii="Arial" w:hAnsi="Arial" w:cs="Arial"/>
        </w:rPr>
        <w:t xml:space="preserve">hey not only </w:t>
      </w:r>
      <w:r w:rsidR="004A5301">
        <w:rPr>
          <w:rFonts w:ascii="Arial" w:hAnsi="Arial" w:cs="Arial"/>
        </w:rPr>
        <w:t xml:space="preserve">were </w:t>
      </w:r>
      <w:r w:rsidRPr="00E14C3C">
        <w:rPr>
          <w:rFonts w:ascii="Arial" w:hAnsi="Arial" w:cs="Arial"/>
        </w:rPr>
        <w:t xml:space="preserve">coming up, </w:t>
      </w:r>
      <w:proofErr w:type="gramStart"/>
      <w:r w:rsidRPr="00E14C3C">
        <w:rPr>
          <w:rFonts w:ascii="Arial" w:hAnsi="Arial" w:cs="Arial"/>
        </w:rPr>
        <w:t>they were</w:t>
      </w:r>
      <w:proofErr w:type="gramEnd"/>
      <w:r w:rsidRPr="00E14C3C">
        <w:rPr>
          <w:rFonts w:ascii="Arial" w:hAnsi="Arial" w:cs="Arial"/>
        </w:rPr>
        <w:t xml:space="preserve"> always in the back of my mind. They were the 700</w:t>
      </w:r>
      <w:r w:rsidR="000D161B">
        <w:rPr>
          <w:rFonts w:ascii="Arial" w:hAnsi="Arial" w:cs="Arial"/>
        </w:rPr>
        <w:t>-</w:t>
      </w:r>
      <w:r w:rsidRPr="00E14C3C">
        <w:rPr>
          <w:rFonts w:ascii="Arial" w:hAnsi="Arial" w:cs="Arial"/>
        </w:rPr>
        <w:t xml:space="preserve">pound gorilla in the room. You know what I mean? But besides people being very optimistic about what's going to happen to me, </w:t>
      </w:r>
      <w:proofErr w:type="gramStart"/>
      <w:r w:rsidRPr="00E14C3C">
        <w:rPr>
          <w:rFonts w:ascii="Arial" w:hAnsi="Arial" w:cs="Arial"/>
        </w:rPr>
        <w:t>always I</w:t>
      </w:r>
      <w:proofErr w:type="gramEnd"/>
      <w:r w:rsidRPr="00E14C3C">
        <w:rPr>
          <w:rFonts w:ascii="Arial" w:hAnsi="Arial" w:cs="Arial"/>
        </w:rPr>
        <w:t xml:space="preserve"> look back in the room and </w:t>
      </w:r>
      <w:r w:rsidR="00E10C6D" w:rsidRPr="00E14C3C">
        <w:rPr>
          <w:rFonts w:ascii="Arial" w:hAnsi="Arial" w:cs="Arial"/>
        </w:rPr>
        <w:t>there that gorilla is</w:t>
      </w:r>
      <w:r w:rsidRPr="00E14C3C">
        <w:rPr>
          <w:rFonts w:ascii="Arial" w:hAnsi="Arial" w:cs="Arial"/>
        </w:rPr>
        <w:t xml:space="preserve">. </w:t>
      </w:r>
      <w:r w:rsidR="00E10C6D" w:rsidRPr="00E14C3C">
        <w:rPr>
          <w:rFonts w:ascii="Arial" w:hAnsi="Arial" w:cs="Arial"/>
        </w:rPr>
        <w:t>He weighs a lot.</w:t>
      </w:r>
      <w:r w:rsidRPr="00E14C3C">
        <w:rPr>
          <w:rFonts w:ascii="Arial" w:hAnsi="Arial" w:cs="Arial"/>
        </w:rPr>
        <w:t xml:space="preserve"> You know what I mean?</w:t>
      </w:r>
    </w:p>
    <w:p w14:paraId="2A4402C6" w14:textId="2BFCFF5B" w:rsidR="00E10C6D" w:rsidRPr="00E14C3C" w:rsidRDefault="0038161F" w:rsidP="00E14C3C">
      <w:pPr>
        <w:rPr>
          <w:rFonts w:ascii="Arial" w:hAnsi="Arial" w:cs="Arial"/>
        </w:rPr>
      </w:pPr>
      <w:r w:rsidRPr="00E14C3C">
        <w:rPr>
          <w:rFonts w:ascii="Arial" w:hAnsi="Arial" w:cs="Arial"/>
          <w:b/>
          <w:bCs/>
        </w:rPr>
        <w:t>Thanh:</w:t>
      </w:r>
      <w:r w:rsidR="00E10C6D" w:rsidRPr="00E14C3C">
        <w:rPr>
          <w:rFonts w:ascii="Arial" w:hAnsi="Arial" w:cs="Arial"/>
        </w:rPr>
        <w:t xml:space="preserve"> </w:t>
      </w:r>
      <w:r w:rsidRPr="00E14C3C">
        <w:rPr>
          <w:rFonts w:ascii="Arial" w:hAnsi="Arial" w:cs="Arial"/>
        </w:rPr>
        <w:t xml:space="preserve">How long was each denial </w:t>
      </w:r>
      <w:proofErr w:type="gramStart"/>
      <w:r w:rsidRPr="00E14C3C">
        <w:rPr>
          <w:rFonts w:ascii="Arial" w:hAnsi="Arial" w:cs="Arial"/>
        </w:rPr>
        <w:t>real</w:t>
      </w:r>
      <w:proofErr w:type="gramEnd"/>
      <w:r w:rsidRPr="00E14C3C">
        <w:rPr>
          <w:rFonts w:ascii="Arial" w:hAnsi="Arial" w:cs="Arial"/>
        </w:rPr>
        <w:t xml:space="preserve"> quick</w:t>
      </w:r>
      <w:r w:rsidR="00E10C6D" w:rsidRPr="00E14C3C">
        <w:rPr>
          <w:rFonts w:ascii="Arial" w:hAnsi="Arial" w:cs="Arial"/>
        </w:rPr>
        <w:t>?</w:t>
      </w:r>
      <w:r w:rsidRPr="00E14C3C">
        <w:rPr>
          <w:rFonts w:ascii="Arial" w:hAnsi="Arial" w:cs="Arial"/>
        </w:rPr>
        <w:t xml:space="preserve"> </w:t>
      </w:r>
    </w:p>
    <w:p w14:paraId="6ACB0634" w14:textId="32B73330" w:rsidR="00E10C6D" w:rsidRPr="00E14C3C" w:rsidRDefault="0038161F" w:rsidP="00E14C3C">
      <w:pPr>
        <w:rPr>
          <w:rFonts w:ascii="Arial" w:hAnsi="Arial" w:cs="Arial"/>
        </w:rPr>
      </w:pPr>
      <w:r w:rsidRPr="00E14C3C">
        <w:rPr>
          <w:rFonts w:ascii="Arial" w:hAnsi="Arial" w:cs="Arial"/>
          <w:b/>
          <w:bCs/>
        </w:rPr>
        <w:t>Nate:</w:t>
      </w:r>
      <w:r w:rsidR="00E10C6D" w:rsidRPr="00E14C3C">
        <w:rPr>
          <w:rFonts w:ascii="Arial" w:hAnsi="Arial" w:cs="Arial"/>
        </w:rPr>
        <w:t xml:space="preserve"> Well, </w:t>
      </w:r>
      <w:r w:rsidRPr="00E14C3C">
        <w:rPr>
          <w:rFonts w:ascii="Arial" w:hAnsi="Arial" w:cs="Arial"/>
        </w:rPr>
        <w:t>my</w:t>
      </w:r>
      <w:r w:rsidR="00E10C6D" w:rsidRPr="00E14C3C">
        <w:rPr>
          <w:rFonts w:ascii="Arial" w:hAnsi="Arial" w:cs="Arial"/>
        </w:rPr>
        <w:t xml:space="preserve"> </w:t>
      </w:r>
      <w:r w:rsidRPr="00E14C3C">
        <w:rPr>
          <w:rFonts w:ascii="Arial" w:hAnsi="Arial" w:cs="Arial"/>
        </w:rPr>
        <w:t xml:space="preserve">first </w:t>
      </w:r>
      <w:r w:rsidR="00E10C6D" w:rsidRPr="00E14C3C">
        <w:rPr>
          <w:rFonts w:ascii="Arial" w:hAnsi="Arial" w:cs="Arial"/>
        </w:rPr>
        <w:t xml:space="preserve">denial </w:t>
      </w:r>
      <w:r w:rsidRPr="00E14C3C">
        <w:rPr>
          <w:rFonts w:ascii="Arial" w:hAnsi="Arial" w:cs="Arial"/>
        </w:rPr>
        <w:t xml:space="preserve">was five years. </w:t>
      </w:r>
    </w:p>
    <w:p w14:paraId="6AA90DC7" w14:textId="710CFB0A" w:rsidR="00E10C6D" w:rsidRPr="00E14C3C" w:rsidRDefault="0038161F" w:rsidP="00E14C3C">
      <w:pPr>
        <w:rPr>
          <w:rFonts w:ascii="Arial" w:hAnsi="Arial" w:cs="Arial"/>
        </w:rPr>
      </w:pPr>
      <w:r w:rsidRPr="00E14C3C">
        <w:rPr>
          <w:rFonts w:ascii="Arial" w:hAnsi="Arial" w:cs="Arial"/>
          <w:b/>
          <w:bCs/>
        </w:rPr>
        <w:t>Thanh:</w:t>
      </w:r>
      <w:r w:rsidR="00E10C6D" w:rsidRPr="00E14C3C">
        <w:rPr>
          <w:rFonts w:ascii="Arial" w:hAnsi="Arial" w:cs="Arial"/>
        </w:rPr>
        <w:t xml:space="preserve"> </w:t>
      </w:r>
      <w:r w:rsidRPr="00E14C3C">
        <w:rPr>
          <w:rFonts w:ascii="Arial" w:hAnsi="Arial" w:cs="Arial"/>
        </w:rPr>
        <w:t xml:space="preserve">Wow. </w:t>
      </w:r>
    </w:p>
    <w:p w14:paraId="01337B3A" w14:textId="554C7AD3" w:rsidR="00C9175D" w:rsidRPr="00E14C3C" w:rsidRDefault="0038161F" w:rsidP="00E14C3C">
      <w:pPr>
        <w:rPr>
          <w:rFonts w:ascii="Arial" w:hAnsi="Arial" w:cs="Arial"/>
        </w:rPr>
      </w:pPr>
      <w:r w:rsidRPr="00E14C3C">
        <w:rPr>
          <w:rFonts w:ascii="Arial" w:hAnsi="Arial" w:cs="Arial"/>
          <w:b/>
          <w:bCs/>
        </w:rPr>
        <w:t>Nate:</w:t>
      </w:r>
      <w:r w:rsidR="00E10C6D" w:rsidRPr="00E14C3C">
        <w:rPr>
          <w:rFonts w:ascii="Arial" w:hAnsi="Arial" w:cs="Arial"/>
        </w:rPr>
        <w:t xml:space="preserve"> </w:t>
      </w:r>
      <w:r w:rsidRPr="00E14C3C">
        <w:rPr>
          <w:rFonts w:ascii="Arial" w:hAnsi="Arial" w:cs="Arial"/>
        </w:rPr>
        <w:t xml:space="preserve">And then after that I got </w:t>
      </w:r>
      <w:r w:rsidR="00FC2B67">
        <w:rPr>
          <w:rFonts w:ascii="Arial" w:hAnsi="Arial" w:cs="Arial"/>
        </w:rPr>
        <w:t xml:space="preserve">banned </w:t>
      </w:r>
      <w:r w:rsidRPr="00E14C3C">
        <w:rPr>
          <w:rFonts w:ascii="Arial" w:hAnsi="Arial" w:cs="Arial"/>
        </w:rPr>
        <w:t>for three. And so</w:t>
      </w:r>
      <w:r w:rsidR="00FC2B67">
        <w:rPr>
          <w:rFonts w:ascii="Arial" w:hAnsi="Arial" w:cs="Arial"/>
        </w:rPr>
        <w:t>,</w:t>
      </w:r>
      <w:r w:rsidRPr="00E14C3C">
        <w:rPr>
          <w:rFonts w:ascii="Arial" w:hAnsi="Arial" w:cs="Arial"/>
        </w:rPr>
        <w:t xml:space="preserve"> it didn't feel very good at all. It was deflating</w:t>
      </w:r>
      <w:r w:rsidR="00E10C6D" w:rsidRPr="00E14C3C">
        <w:rPr>
          <w:rFonts w:ascii="Arial" w:hAnsi="Arial" w:cs="Arial"/>
        </w:rPr>
        <w:t xml:space="preserve">, </w:t>
      </w:r>
      <w:r w:rsidRPr="00E14C3C">
        <w:rPr>
          <w:rFonts w:ascii="Arial" w:hAnsi="Arial" w:cs="Arial"/>
        </w:rPr>
        <w:t>it was humiliating, being on a personal level. And it's all the things that that come along with not being successful. But once again, I couldn't internalize it. I couldn't say that I was a failure. I couldn't say that I was successful. I just had to find a way to overcome that. And that's why I just kept pressing on.</w:t>
      </w:r>
    </w:p>
    <w:p w14:paraId="5405B58B" w14:textId="77121C8A" w:rsidR="00C9175D" w:rsidRPr="00E14C3C" w:rsidRDefault="0038161F" w:rsidP="00E14C3C">
      <w:pPr>
        <w:rPr>
          <w:rFonts w:ascii="Arial" w:hAnsi="Arial" w:cs="Arial"/>
        </w:rPr>
      </w:pPr>
      <w:r w:rsidRPr="00E14C3C">
        <w:rPr>
          <w:rFonts w:ascii="Arial" w:hAnsi="Arial" w:cs="Arial"/>
          <w:b/>
          <w:bCs/>
        </w:rPr>
        <w:t>Thanh:</w:t>
      </w:r>
      <w:r w:rsidR="00755170" w:rsidRPr="00E14C3C">
        <w:rPr>
          <w:rFonts w:ascii="Arial" w:hAnsi="Arial" w:cs="Arial"/>
        </w:rPr>
        <w:t xml:space="preserve"> </w:t>
      </w:r>
      <w:r w:rsidRPr="00E14C3C">
        <w:rPr>
          <w:rFonts w:ascii="Arial" w:hAnsi="Arial" w:cs="Arial"/>
        </w:rPr>
        <w:t>Yeah, man</w:t>
      </w:r>
      <w:r w:rsidR="00755170" w:rsidRPr="00E14C3C">
        <w:rPr>
          <w:rFonts w:ascii="Arial" w:hAnsi="Arial" w:cs="Arial"/>
        </w:rPr>
        <w:t>.</w:t>
      </w:r>
      <w:r w:rsidRPr="00E14C3C">
        <w:rPr>
          <w:rFonts w:ascii="Arial" w:hAnsi="Arial" w:cs="Arial"/>
        </w:rPr>
        <w:t xml:space="preserve"> </w:t>
      </w:r>
      <w:r w:rsidR="00755170" w:rsidRPr="00E14C3C">
        <w:rPr>
          <w:rFonts w:ascii="Arial" w:hAnsi="Arial" w:cs="Arial"/>
        </w:rPr>
        <w:t>E</w:t>
      </w:r>
      <w:r w:rsidRPr="00E14C3C">
        <w:rPr>
          <w:rFonts w:ascii="Arial" w:hAnsi="Arial" w:cs="Arial"/>
        </w:rPr>
        <w:t>ven as you're speaking right now, Nate, what's coming up for me too is that there's a certain point when</w:t>
      </w:r>
      <w:r w:rsidR="0079420E">
        <w:rPr>
          <w:rFonts w:ascii="Arial" w:hAnsi="Arial" w:cs="Arial"/>
        </w:rPr>
        <w:t xml:space="preserve"> </w:t>
      </w:r>
      <w:r w:rsidRPr="00E14C3C">
        <w:rPr>
          <w:rFonts w:ascii="Arial" w:hAnsi="Arial" w:cs="Arial"/>
        </w:rPr>
        <w:t>hoping becomes a scary thing.</w:t>
      </w:r>
      <w:r w:rsidR="00755170" w:rsidRPr="00E14C3C">
        <w:rPr>
          <w:rFonts w:ascii="Arial" w:hAnsi="Arial" w:cs="Arial"/>
        </w:rPr>
        <w:t xml:space="preserve"> F</w:t>
      </w:r>
      <w:r w:rsidRPr="00E14C3C">
        <w:rPr>
          <w:rFonts w:ascii="Arial" w:hAnsi="Arial" w:cs="Arial"/>
        </w:rPr>
        <w:t xml:space="preserve">or me, I could speak from </w:t>
      </w:r>
      <w:proofErr w:type="gramStart"/>
      <w:r w:rsidRPr="00E14C3C">
        <w:rPr>
          <w:rFonts w:ascii="Arial" w:hAnsi="Arial" w:cs="Arial"/>
        </w:rPr>
        <w:t>personally</w:t>
      </w:r>
      <w:proofErr w:type="gramEnd"/>
      <w:r w:rsidRPr="00E14C3C">
        <w:rPr>
          <w:rFonts w:ascii="Arial" w:hAnsi="Arial" w:cs="Arial"/>
        </w:rPr>
        <w:t xml:space="preserve"> that I </w:t>
      </w:r>
      <w:r w:rsidR="00D417BA">
        <w:rPr>
          <w:rFonts w:ascii="Arial" w:hAnsi="Arial" w:cs="Arial"/>
        </w:rPr>
        <w:t xml:space="preserve">began </w:t>
      </w:r>
      <w:r w:rsidRPr="00E14C3C">
        <w:rPr>
          <w:rFonts w:ascii="Arial" w:hAnsi="Arial" w:cs="Arial"/>
        </w:rPr>
        <w:t>getting scared to hope for freedom</w:t>
      </w:r>
      <w:r w:rsidR="009A3F9E" w:rsidRPr="00E14C3C">
        <w:rPr>
          <w:rFonts w:ascii="Arial" w:hAnsi="Arial" w:cs="Arial"/>
        </w:rPr>
        <w:t>, b</w:t>
      </w:r>
      <w:r w:rsidRPr="00E14C3C">
        <w:rPr>
          <w:rFonts w:ascii="Arial" w:hAnsi="Arial" w:cs="Arial"/>
        </w:rPr>
        <w:t xml:space="preserve">ecause of all the letdowns that I've experienced in my own fight for freedom. </w:t>
      </w:r>
      <w:r w:rsidR="009A3F9E" w:rsidRPr="00E14C3C">
        <w:rPr>
          <w:rFonts w:ascii="Arial" w:hAnsi="Arial" w:cs="Arial"/>
        </w:rPr>
        <w:t>Y</w:t>
      </w:r>
      <w:r w:rsidRPr="00E14C3C">
        <w:rPr>
          <w:rFonts w:ascii="Arial" w:hAnsi="Arial" w:cs="Arial"/>
        </w:rPr>
        <w:t xml:space="preserve">ou get so close sometimes and you're like, </w:t>
      </w:r>
      <w:r w:rsidR="009A3F9E" w:rsidRPr="00E14C3C">
        <w:rPr>
          <w:rFonts w:ascii="Arial" w:hAnsi="Arial" w:cs="Arial"/>
        </w:rPr>
        <w:t>"Y</w:t>
      </w:r>
      <w:r w:rsidRPr="00E14C3C">
        <w:rPr>
          <w:rFonts w:ascii="Arial" w:hAnsi="Arial" w:cs="Arial"/>
        </w:rPr>
        <w:t>es, it's going to happen.</w:t>
      </w:r>
      <w:r w:rsidR="009A3F9E" w:rsidRPr="00E14C3C">
        <w:rPr>
          <w:rFonts w:ascii="Arial" w:hAnsi="Arial" w:cs="Arial"/>
        </w:rPr>
        <w:t>"</w:t>
      </w:r>
      <w:r w:rsidRPr="00E14C3C">
        <w:rPr>
          <w:rFonts w:ascii="Arial" w:hAnsi="Arial" w:cs="Arial"/>
        </w:rPr>
        <w:t xml:space="preserve"> And it doesn't</w:t>
      </w:r>
      <w:r w:rsidR="00F76415">
        <w:rPr>
          <w:rFonts w:ascii="Arial" w:hAnsi="Arial" w:cs="Arial"/>
        </w:rPr>
        <w:t xml:space="preserve">. </w:t>
      </w:r>
      <w:r w:rsidR="00F76415" w:rsidRPr="00E14C3C">
        <w:rPr>
          <w:rFonts w:ascii="Arial" w:hAnsi="Arial" w:cs="Arial"/>
        </w:rPr>
        <w:t xml:space="preserve">What </w:t>
      </w:r>
      <w:r w:rsidRPr="00E14C3C">
        <w:rPr>
          <w:rFonts w:ascii="Arial" w:hAnsi="Arial" w:cs="Arial"/>
        </w:rPr>
        <w:t xml:space="preserve">this </w:t>
      </w:r>
      <w:r w:rsidR="00F76415">
        <w:rPr>
          <w:rFonts w:ascii="Arial" w:hAnsi="Arial" w:cs="Arial"/>
        </w:rPr>
        <w:t xml:space="preserve">is </w:t>
      </w:r>
      <w:r w:rsidRPr="00E14C3C">
        <w:rPr>
          <w:rFonts w:ascii="Arial" w:hAnsi="Arial" w:cs="Arial"/>
        </w:rPr>
        <w:t>really bring</w:t>
      </w:r>
      <w:r w:rsidR="00F76415">
        <w:rPr>
          <w:rFonts w:ascii="Arial" w:hAnsi="Arial" w:cs="Arial"/>
        </w:rPr>
        <w:t>ing</w:t>
      </w:r>
      <w:r w:rsidRPr="00E14C3C">
        <w:rPr>
          <w:rFonts w:ascii="Arial" w:hAnsi="Arial" w:cs="Arial"/>
        </w:rPr>
        <w:t xml:space="preserve"> enough for me</w:t>
      </w:r>
      <w:r w:rsidR="00F76415">
        <w:rPr>
          <w:rFonts w:ascii="Arial" w:hAnsi="Arial" w:cs="Arial"/>
        </w:rPr>
        <w:t xml:space="preserve">, </w:t>
      </w:r>
      <w:r w:rsidRPr="00E14C3C">
        <w:rPr>
          <w:rFonts w:ascii="Arial" w:hAnsi="Arial" w:cs="Arial"/>
        </w:rPr>
        <w:t>I know we're talking a lot about what we're experiencing. I know the letdowns that I've experienced</w:t>
      </w:r>
      <w:r w:rsidR="00C15EF3">
        <w:rPr>
          <w:rFonts w:ascii="Arial" w:hAnsi="Arial" w:cs="Arial"/>
        </w:rPr>
        <w:t xml:space="preserve">. </w:t>
      </w:r>
      <w:r w:rsidR="00BE41E6" w:rsidRPr="00E14C3C">
        <w:rPr>
          <w:rFonts w:ascii="Arial" w:hAnsi="Arial" w:cs="Arial"/>
        </w:rPr>
        <w:t xml:space="preserve">I know it </w:t>
      </w:r>
      <w:r w:rsidRPr="00E14C3C">
        <w:rPr>
          <w:rFonts w:ascii="Arial" w:hAnsi="Arial" w:cs="Arial"/>
        </w:rPr>
        <w:t>kill</w:t>
      </w:r>
      <w:r w:rsidR="00C15EF3">
        <w:rPr>
          <w:rFonts w:ascii="Arial" w:hAnsi="Arial" w:cs="Arial"/>
        </w:rPr>
        <w:t>ed</w:t>
      </w:r>
      <w:r w:rsidRPr="00E14C3C">
        <w:rPr>
          <w:rFonts w:ascii="Arial" w:hAnsi="Arial" w:cs="Arial"/>
        </w:rPr>
        <w:t xml:space="preserve"> my</w:t>
      </w:r>
      <w:r w:rsidR="00BE41E6" w:rsidRPr="00E14C3C">
        <w:rPr>
          <w:rFonts w:ascii="Arial" w:hAnsi="Arial" w:cs="Arial"/>
        </w:rPr>
        <w:t xml:space="preserve"> </w:t>
      </w:r>
      <w:proofErr w:type="gramStart"/>
      <w:r w:rsidRPr="00E14C3C">
        <w:rPr>
          <w:rFonts w:ascii="Arial" w:hAnsi="Arial" w:cs="Arial"/>
        </w:rPr>
        <w:t>family</w:t>
      </w:r>
      <w:r w:rsidR="00BE41E6" w:rsidRPr="00E14C3C">
        <w:rPr>
          <w:rFonts w:ascii="Arial" w:hAnsi="Arial" w:cs="Arial"/>
        </w:rPr>
        <w:t>,</w:t>
      </w:r>
      <w:proofErr w:type="gramEnd"/>
      <w:r w:rsidR="00BE41E6" w:rsidRPr="00E14C3C">
        <w:rPr>
          <w:rFonts w:ascii="Arial" w:hAnsi="Arial" w:cs="Arial"/>
        </w:rPr>
        <w:t xml:space="preserve"> it </w:t>
      </w:r>
      <w:r w:rsidRPr="00E14C3C">
        <w:rPr>
          <w:rFonts w:ascii="Arial" w:hAnsi="Arial" w:cs="Arial"/>
        </w:rPr>
        <w:t xml:space="preserve">killed them. </w:t>
      </w:r>
      <w:r w:rsidR="00BE41E6" w:rsidRPr="00E14C3C">
        <w:rPr>
          <w:rFonts w:ascii="Arial" w:hAnsi="Arial" w:cs="Arial"/>
        </w:rPr>
        <w:t>E</w:t>
      </w:r>
      <w:r w:rsidRPr="00E14C3C">
        <w:rPr>
          <w:rFonts w:ascii="Arial" w:hAnsi="Arial" w:cs="Arial"/>
        </w:rPr>
        <w:t xml:space="preserve">very </w:t>
      </w:r>
      <w:proofErr w:type="gramStart"/>
      <w:r w:rsidRPr="00E14C3C">
        <w:rPr>
          <w:rFonts w:ascii="Arial" w:hAnsi="Arial" w:cs="Arial"/>
        </w:rPr>
        <w:t>time when</w:t>
      </w:r>
      <w:proofErr w:type="gramEnd"/>
      <w:r w:rsidRPr="00E14C3C">
        <w:rPr>
          <w:rFonts w:ascii="Arial" w:hAnsi="Arial" w:cs="Arial"/>
        </w:rPr>
        <w:t xml:space="preserve"> they thought I was coming home and I didn't</w:t>
      </w:r>
      <w:r w:rsidR="00BE41E6" w:rsidRPr="00E14C3C">
        <w:rPr>
          <w:rFonts w:ascii="Arial" w:hAnsi="Arial" w:cs="Arial"/>
        </w:rPr>
        <w:t xml:space="preserve">, it </w:t>
      </w:r>
      <w:r w:rsidRPr="00E14C3C">
        <w:rPr>
          <w:rFonts w:ascii="Arial" w:hAnsi="Arial" w:cs="Arial"/>
        </w:rPr>
        <w:t>crushed them. I feel like they were more crushed</w:t>
      </w:r>
      <w:r w:rsidR="00BE41E6" w:rsidRPr="00E14C3C">
        <w:rPr>
          <w:rFonts w:ascii="Arial" w:hAnsi="Arial" w:cs="Arial"/>
        </w:rPr>
        <w:t xml:space="preserve"> </w:t>
      </w:r>
      <w:r w:rsidR="00D56BE4">
        <w:rPr>
          <w:rFonts w:ascii="Arial" w:hAnsi="Arial" w:cs="Arial"/>
        </w:rPr>
        <w:t xml:space="preserve">than </w:t>
      </w:r>
      <w:r w:rsidR="00BE41E6" w:rsidRPr="00E14C3C">
        <w:rPr>
          <w:rFonts w:ascii="Arial" w:hAnsi="Arial" w:cs="Arial"/>
        </w:rPr>
        <w:t>I was.</w:t>
      </w:r>
      <w:r w:rsidRPr="00E14C3C">
        <w:rPr>
          <w:rFonts w:ascii="Arial" w:hAnsi="Arial" w:cs="Arial"/>
        </w:rPr>
        <w:t xml:space="preserve"> Can you speak a little bit about how your family has been on this rollercoaster for these three board dates for you?</w:t>
      </w:r>
    </w:p>
    <w:p w14:paraId="3360D41E" w14:textId="613904E3" w:rsidR="00C9175D" w:rsidRPr="00E14C3C" w:rsidRDefault="0038161F" w:rsidP="00E14C3C">
      <w:pPr>
        <w:rPr>
          <w:rFonts w:ascii="Arial" w:hAnsi="Arial" w:cs="Arial"/>
        </w:rPr>
      </w:pPr>
      <w:r w:rsidRPr="00E14C3C">
        <w:rPr>
          <w:rFonts w:ascii="Arial" w:hAnsi="Arial" w:cs="Arial"/>
          <w:b/>
          <w:bCs/>
        </w:rPr>
        <w:t>Nate:</w:t>
      </w:r>
      <w:r w:rsidR="00CA6355" w:rsidRPr="00E14C3C">
        <w:rPr>
          <w:rFonts w:ascii="Arial" w:hAnsi="Arial" w:cs="Arial"/>
        </w:rPr>
        <w:t xml:space="preserve"> </w:t>
      </w:r>
      <w:r w:rsidRPr="00E14C3C">
        <w:rPr>
          <w:rFonts w:ascii="Arial" w:hAnsi="Arial" w:cs="Arial"/>
        </w:rPr>
        <w:t xml:space="preserve">Yeah, that's </w:t>
      </w:r>
      <w:r w:rsidR="00CA6355" w:rsidRPr="00E14C3C">
        <w:rPr>
          <w:rFonts w:ascii="Arial" w:hAnsi="Arial" w:cs="Arial"/>
        </w:rPr>
        <w:t>the t</w:t>
      </w:r>
      <w:r w:rsidRPr="00E14C3C">
        <w:rPr>
          <w:rFonts w:ascii="Arial" w:hAnsi="Arial" w:cs="Arial"/>
        </w:rPr>
        <w:t>wo</w:t>
      </w:r>
      <w:r w:rsidR="009409B3">
        <w:rPr>
          <w:rFonts w:ascii="Arial" w:hAnsi="Arial" w:cs="Arial"/>
        </w:rPr>
        <w:t>-</w:t>
      </w:r>
      <w:r w:rsidRPr="00E14C3C">
        <w:rPr>
          <w:rFonts w:ascii="Arial" w:hAnsi="Arial" w:cs="Arial"/>
        </w:rPr>
        <w:t>headed monster</w:t>
      </w:r>
      <w:r w:rsidR="00CA6355" w:rsidRPr="00E14C3C">
        <w:rPr>
          <w:rFonts w:ascii="Arial" w:hAnsi="Arial" w:cs="Arial"/>
        </w:rPr>
        <w:t>.</w:t>
      </w:r>
      <w:r w:rsidRPr="00E14C3C">
        <w:rPr>
          <w:rFonts w:ascii="Arial" w:hAnsi="Arial" w:cs="Arial"/>
        </w:rPr>
        <w:t xml:space="preserve"> </w:t>
      </w:r>
      <w:r w:rsidR="00CA6355" w:rsidRPr="00E14C3C">
        <w:rPr>
          <w:rFonts w:ascii="Arial" w:hAnsi="Arial" w:cs="Arial"/>
        </w:rPr>
        <w:t>T</w:t>
      </w:r>
      <w:r w:rsidRPr="00E14C3C">
        <w:rPr>
          <w:rFonts w:ascii="Arial" w:hAnsi="Arial" w:cs="Arial"/>
        </w:rPr>
        <w:t>he two</w:t>
      </w:r>
      <w:r w:rsidR="009409B3">
        <w:rPr>
          <w:rFonts w:ascii="Arial" w:hAnsi="Arial" w:cs="Arial"/>
        </w:rPr>
        <w:t>-</w:t>
      </w:r>
      <w:r w:rsidRPr="00E14C3C">
        <w:rPr>
          <w:rFonts w:ascii="Arial" w:hAnsi="Arial" w:cs="Arial"/>
        </w:rPr>
        <w:t>headed monster is, they love you, they want you there, they want you present in their lives</w:t>
      </w:r>
      <w:r w:rsidR="00CA6355" w:rsidRPr="00E14C3C">
        <w:rPr>
          <w:rFonts w:ascii="Arial" w:hAnsi="Arial" w:cs="Arial"/>
        </w:rPr>
        <w:t>. T</w:t>
      </w:r>
      <w:r w:rsidRPr="00E14C3C">
        <w:rPr>
          <w:rFonts w:ascii="Arial" w:hAnsi="Arial" w:cs="Arial"/>
        </w:rPr>
        <w:t xml:space="preserve">hey know that you have value, you know what I </w:t>
      </w:r>
      <w:proofErr w:type="gramStart"/>
      <w:r w:rsidRPr="00E14C3C">
        <w:rPr>
          <w:rFonts w:ascii="Arial" w:hAnsi="Arial" w:cs="Arial"/>
        </w:rPr>
        <w:t>mean?</w:t>
      </w:r>
      <w:proofErr w:type="gramEnd"/>
      <w:r w:rsidRPr="00E14C3C">
        <w:rPr>
          <w:rFonts w:ascii="Arial" w:hAnsi="Arial" w:cs="Arial"/>
        </w:rPr>
        <w:t xml:space="preserve"> And they want the world to know you have value. However</w:t>
      </w:r>
      <w:r w:rsidR="00CA6355" w:rsidRPr="00E14C3C">
        <w:rPr>
          <w:rFonts w:ascii="Arial" w:hAnsi="Arial" w:cs="Arial"/>
        </w:rPr>
        <w:t xml:space="preserve">, </w:t>
      </w:r>
      <w:r w:rsidRPr="00E14C3C">
        <w:rPr>
          <w:rFonts w:ascii="Arial" w:hAnsi="Arial" w:cs="Arial"/>
        </w:rPr>
        <w:t xml:space="preserve">when that doesn't happen to </w:t>
      </w:r>
      <w:r w:rsidR="00CA6355" w:rsidRPr="00E14C3C">
        <w:rPr>
          <w:rFonts w:ascii="Arial" w:hAnsi="Arial" w:cs="Arial"/>
        </w:rPr>
        <w:t>them</w:t>
      </w:r>
      <w:r w:rsidRPr="00E14C3C">
        <w:rPr>
          <w:rFonts w:ascii="Arial" w:hAnsi="Arial" w:cs="Arial"/>
        </w:rPr>
        <w:t>, they feel worse for me than me.</w:t>
      </w:r>
    </w:p>
    <w:p w14:paraId="04300367" w14:textId="7258FD77" w:rsidR="00C9175D" w:rsidRPr="00E14C3C" w:rsidRDefault="0038161F" w:rsidP="00E14C3C">
      <w:pPr>
        <w:rPr>
          <w:rFonts w:ascii="Arial" w:hAnsi="Arial" w:cs="Arial"/>
        </w:rPr>
      </w:pPr>
      <w:r w:rsidRPr="00E14C3C">
        <w:rPr>
          <w:rFonts w:ascii="Arial" w:hAnsi="Arial" w:cs="Arial"/>
          <w:b/>
          <w:bCs/>
        </w:rPr>
        <w:t>Thanh:</w:t>
      </w:r>
      <w:r w:rsidR="00CA6355" w:rsidRPr="00E14C3C">
        <w:rPr>
          <w:rFonts w:ascii="Arial" w:hAnsi="Arial" w:cs="Arial"/>
        </w:rPr>
        <w:t xml:space="preserve"> I </w:t>
      </w:r>
      <w:proofErr w:type="gramStart"/>
      <w:r w:rsidRPr="00E14C3C">
        <w:rPr>
          <w:rFonts w:ascii="Arial" w:hAnsi="Arial" w:cs="Arial"/>
        </w:rPr>
        <w:t>definitely hear</w:t>
      </w:r>
      <w:proofErr w:type="gramEnd"/>
      <w:r w:rsidRPr="00E14C3C">
        <w:rPr>
          <w:rFonts w:ascii="Arial" w:hAnsi="Arial" w:cs="Arial"/>
        </w:rPr>
        <w:t xml:space="preserve"> you on that</w:t>
      </w:r>
      <w:r w:rsidR="00CA6355" w:rsidRPr="00E14C3C">
        <w:rPr>
          <w:rFonts w:ascii="Arial" w:hAnsi="Arial" w:cs="Arial"/>
        </w:rPr>
        <w:t>, Nate</w:t>
      </w:r>
      <w:r w:rsidRPr="00E14C3C">
        <w:rPr>
          <w:rFonts w:ascii="Arial" w:hAnsi="Arial" w:cs="Arial"/>
        </w:rPr>
        <w:t xml:space="preserve">. </w:t>
      </w:r>
      <w:r w:rsidR="00CA6355" w:rsidRPr="00E14C3C">
        <w:rPr>
          <w:rFonts w:ascii="Arial" w:hAnsi="Arial" w:cs="Arial"/>
        </w:rPr>
        <w:t>Shakur,</w:t>
      </w:r>
      <w:r w:rsidRPr="00E14C3C">
        <w:rPr>
          <w:rFonts w:ascii="Arial" w:hAnsi="Arial" w:cs="Arial"/>
        </w:rPr>
        <w:t xml:space="preserve"> I know you've been denied </w:t>
      </w:r>
      <w:r w:rsidR="00580460">
        <w:rPr>
          <w:rFonts w:ascii="Arial" w:hAnsi="Arial" w:cs="Arial"/>
        </w:rPr>
        <w:t xml:space="preserve">by </w:t>
      </w:r>
      <w:r w:rsidRPr="00E14C3C">
        <w:rPr>
          <w:rFonts w:ascii="Arial" w:hAnsi="Arial" w:cs="Arial"/>
        </w:rPr>
        <w:t xml:space="preserve">board a few times </w:t>
      </w:r>
      <w:r w:rsidR="00CA6355" w:rsidRPr="00E14C3C">
        <w:rPr>
          <w:rFonts w:ascii="Arial" w:hAnsi="Arial" w:cs="Arial"/>
        </w:rPr>
        <w:t xml:space="preserve">too, </w:t>
      </w:r>
      <w:r w:rsidRPr="00E14C3C">
        <w:rPr>
          <w:rFonts w:ascii="Arial" w:hAnsi="Arial" w:cs="Arial"/>
        </w:rPr>
        <w:t>man</w:t>
      </w:r>
      <w:r w:rsidR="00CA6355" w:rsidRPr="00E14C3C">
        <w:rPr>
          <w:rFonts w:ascii="Arial" w:hAnsi="Arial" w:cs="Arial"/>
        </w:rPr>
        <w:t>. S</w:t>
      </w:r>
      <w:r w:rsidRPr="00E14C3C">
        <w:rPr>
          <w:rFonts w:ascii="Arial" w:hAnsi="Arial" w:cs="Arial"/>
        </w:rPr>
        <w:t>ame question to you</w:t>
      </w:r>
      <w:r w:rsidR="00CA6355" w:rsidRPr="00E14C3C">
        <w:rPr>
          <w:rFonts w:ascii="Arial" w:hAnsi="Arial" w:cs="Arial"/>
        </w:rPr>
        <w:t>, Shakur</w:t>
      </w:r>
      <w:r w:rsidR="00580460">
        <w:rPr>
          <w:rFonts w:ascii="Arial" w:hAnsi="Arial" w:cs="Arial"/>
        </w:rPr>
        <w:t xml:space="preserve">. </w:t>
      </w:r>
      <w:r w:rsidR="00580460" w:rsidRPr="00E14C3C">
        <w:rPr>
          <w:rFonts w:ascii="Arial" w:hAnsi="Arial" w:cs="Arial"/>
        </w:rPr>
        <w:t xml:space="preserve">How </w:t>
      </w:r>
      <w:r w:rsidRPr="00E14C3C">
        <w:rPr>
          <w:rFonts w:ascii="Arial" w:hAnsi="Arial" w:cs="Arial"/>
        </w:rPr>
        <w:t xml:space="preserve">did your family take it? </w:t>
      </w:r>
      <w:r w:rsidR="00CA6355" w:rsidRPr="00E14C3C">
        <w:rPr>
          <w:rFonts w:ascii="Arial" w:hAnsi="Arial" w:cs="Arial"/>
        </w:rPr>
        <w:t>H</w:t>
      </w:r>
      <w:r w:rsidRPr="00E14C3C">
        <w:rPr>
          <w:rFonts w:ascii="Arial" w:hAnsi="Arial" w:cs="Arial"/>
        </w:rPr>
        <w:t>ow are you able to</w:t>
      </w:r>
      <w:r w:rsidR="00CA6355" w:rsidRPr="00E14C3C">
        <w:rPr>
          <w:rFonts w:ascii="Arial" w:hAnsi="Arial" w:cs="Arial"/>
        </w:rPr>
        <w:t xml:space="preserve"> </w:t>
      </w:r>
      <w:r w:rsidRPr="00E14C3C">
        <w:rPr>
          <w:rFonts w:ascii="Arial" w:hAnsi="Arial" w:cs="Arial"/>
        </w:rPr>
        <w:t>continue to push</w:t>
      </w:r>
      <w:r w:rsidR="00CA6355" w:rsidRPr="00E14C3C">
        <w:rPr>
          <w:rFonts w:ascii="Arial" w:hAnsi="Arial" w:cs="Arial"/>
        </w:rPr>
        <w:t>?</w:t>
      </w:r>
    </w:p>
    <w:p w14:paraId="1BC70792" w14:textId="2E7F8D2B" w:rsidR="00C9175D" w:rsidRPr="00E14C3C" w:rsidRDefault="0038161F" w:rsidP="00E14C3C">
      <w:pPr>
        <w:rPr>
          <w:rFonts w:ascii="Arial" w:hAnsi="Arial" w:cs="Arial"/>
        </w:rPr>
      </w:pPr>
      <w:r w:rsidRPr="00E14C3C">
        <w:rPr>
          <w:rFonts w:ascii="Arial" w:hAnsi="Arial" w:cs="Arial"/>
          <w:b/>
          <w:bCs/>
        </w:rPr>
        <w:lastRenderedPageBreak/>
        <w:t>Shakur:</w:t>
      </w:r>
      <w:r w:rsidR="00CA6355" w:rsidRPr="00E14C3C">
        <w:rPr>
          <w:rFonts w:ascii="Arial" w:hAnsi="Arial" w:cs="Arial"/>
        </w:rPr>
        <w:t xml:space="preserve"> </w:t>
      </w:r>
      <w:r w:rsidR="00580460" w:rsidRPr="00E14C3C">
        <w:rPr>
          <w:rFonts w:ascii="Arial" w:hAnsi="Arial" w:cs="Arial"/>
        </w:rPr>
        <w:t xml:space="preserve">When </w:t>
      </w:r>
      <w:r w:rsidRPr="00E14C3C">
        <w:rPr>
          <w:rFonts w:ascii="Arial" w:hAnsi="Arial" w:cs="Arial"/>
        </w:rPr>
        <w:t xml:space="preserve">I got on the phone, and I told my </w:t>
      </w:r>
      <w:r w:rsidR="00CA6355" w:rsidRPr="00E14C3C">
        <w:rPr>
          <w:rFonts w:ascii="Arial" w:hAnsi="Arial" w:cs="Arial"/>
        </w:rPr>
        <w:t>fiancée</w:t>
      </w:r>
      <w:r w:rsidRPr="00E14C3C">
        <w:rPr>
          <w:rFonts w:ascii="Arial" w:hAnsi="Arial" w:cs="Arial"/>
        </w:rPr>
        <w:t xml:space="preserve"> at the time, immediately she goes into tears. Some of the volunteers who I've worked with here as well</w:t>
      </w:r>
      <w:r w:rsidR="00B11069">
        <w:rPr>
          <w:rFonts w:ascii="Arial" w:hAnsi="Arial" w:cs="Arial"/>
        </w:rPr>
        <w:t xml:space="preserve"> </w:t>
      </w:r>
      <w:r w:rsidRPr="00E14C3C">
        <w:rPr>
          <w:rFonts w:ascii="Arial" w:hAnsi="Arial" w:cs="Arial"/>
        </w:rPr>
        <w:t>went into tears, because they're here</w:t>
      </w:r>
      <w:r w:rsidR="00CA6355" w:rsidRPr="00E14C3C">
        <w:rPr>
          <w:rFonts w:ascii="Arial" w:hAnsi="Arial" w:cs="Arial"/>
        </w:rPr>
        <w:t>. T</w:t>
      </w:r>
      <w:r w:rsidRPr="00E14C3C">
        <w:rPr>
          <w:rFonts w:ascii="Arial" w:hAnsi="Arial" w:cs="Arial"/>
        </w:rPr>
        <w:t>hey're able to see the work that we do</w:t>
      </w:r>
      <w:r w:rsidR="00CA6355" w:rsidRPr="00E14C3C">
        <w:rPr>
          <w:rFonts w:ascii="Arial" w:hAnsi="Arial" w:cs="Arial"/>
        </w:rPr>
        <w:t xml:space="preserve"> </w:t>
      </w:r>
      <w:r w:rsidRPr="00E14C3C">
        <w:rPr>
          <w:rFonts w:ascii="Arial" w:hAnsi="Arial" w:cs="Arial"/>
        </w:rPr>
        <w:t>as individuals</w:t>
      </w:r>
      <w:r w:rsidR="00CA6355" w:rsidRPr="00E14C3C">
        <w:rPr>
          <w:rFonts w:ascii="Arial" w:hAnsi="Arial" w:cs="Arial"/>
        </w:rPr>
        <w:t>. A</w:t>
      </w:r>
      <w:r w:rsidRPr="00E14C3C">
        <w:rPr>
          <w:rFonts w:ascii="Arial" w:hAnsi="Arial" w:cs="Arial"/>
        </w:rPr>
        <w:t xml:space="preserve">gain, not just for the board </w:t>
      </w:r>
      <w:r w:rsidR="00705634">
        <w:rPr>
          <w:rFonts w:ascii="Arial" w:hAnsi="Arial" w:cs="Arial"/>
        </w:rPr>
        <w:t xml:space="preserve">but for </w:t>
      </w:r>
      <w:r w:rsidRPr="00E14C3C">
        <w:rPr>
          <w:rFonts w:ascii="Arial" w:hAnsi="Arial" w:cs="Arial"/>
        </w:rPr>
        <w:t>our own personal growth and development. So</w:t>
      </w:r>
      <w:r w:rsidR="00CA6355" w:rsidRPr="00E14C3C">
        <w:rPr>
          <w:rFonts w:ascii="Arial" w:hAnsi="Arial" w:cs="Arial"/>
        </w:rPr>
        <w:t xml:space="preserve">, </w:t>
      </w:r>
      <w:r w:rsidRPr="00E14C3C">
        <w:rPr>
          <w:rFonts w:ascii="Arial" w:hAnsi="Arial" w:cs="Arial"/>
        </w:rPr>
        <w:t xml:space="preserve">it </w:t>
      </w:r>
      <w:proofErr w:type="gramStart"/>
      <w:r w:rsidRPr="00E14C3C">
        <w:rPr>
          <w:rFonts w:ascii="Arial" w:hAnsi="Arial" w:cs="Arial"/>
        </w:rPr>
        <w:t>definitely was</w:t>
      </w:r>
      <w:proofErr w:type="gramEnd"/>
      <w:r w:rsidRPr="00E14C3C">
        <w:rPr>
          <w:rFonts w:ascii="Arial" w:hAnsi="Arial" w:cs="Arial"/>
        </w:rPr>
        <w:t xml:space="preserve"> a </w:t>
      </w:r>
      <w:r w:rsidR="00705634">
        <w:rPr>
          <w:rFonts w:ascii="Arial" w:hAnsi="Arial" w:cs="Arial"/>
        </w:rPr>
        <w:t xml:space="preserve">hard </w:t>
      </w:r>
      <w:r w:rsidRPr="00E14C3C">
        <w:rPr>
          <w:rFonts w:ascii="Arial" w:hAnsi="Arial" w:cs="Arial"/>
        </w:rPr>
        <w:t>experience</w:t>
      </w:r>
      <w:r w:rsidR="00CA6355" w:rsidRPr="00E14C3C">
        <w:rPr>
          <w:rFonts w:ascii="Arial" w:hAnsi="Arial" w:cs="Arial"/>
        </w:rPr>
        <w:t xml:space="preserve">, </w:t>
      </w:r>
      <w:r w:rsidRPr="00E14C3C">
        <w:rPr>
          <w:rFonts w:ascii="Arial" w:hAnsi="Arial" w:cs="Arial"/>
        </w:rPr>
        <w:t>not only for me, but for my family as well.</w:t>
      </w:r>
    </w:p>
    <w:p w14:paraId="13B2BEA0" w14:textId="36B22AFA" w:rsidR="00C9175D" w:rsidRPr="00E14C3C" w:rsidRDefault="0038161F" w:rsidP="00E14C3C">
      <w:pPr>
        <w:rPr>
          <w:rFonts w:ascii="Arial" w:hAnsi="Arial" w:cs="Arial"/>
        </w:rPr>
      </w:pPr>
      <w:r w:rsidRPr="00E14C3C">
        <w:rPr>
          <w:rFonts w:ascii="Arial" w:hAnsi="Arial" w:cs="Arial"/>
          <w:b/>
          <w:bCs/>
        </w:rPr>
        <w:t>Nate:</w:t>
      </w:r>
      <w:r w:rsidR="00CA6355" w:rsidRPr="00E14C3C">
        <w:rPr>
          <w:rFonts w:ascii="Arial" w:hAnsi="Arial" w:cs="Arial"/>
        </w:rPr>
        <w:t xml:space="preserve"> </w:t>
      </w:r>
      <w:r w:rsidRPr="00E14C3C">
        <w:rPr>
          <w:rFonts w:ascii="Arial" w:hAnsi="Arial" w:cs="Arial"/>
        </w:rPr>
        <w:t xml:space="preserve">I've only seen my mother cry three times in my life. And that's when they broke in our house when our </w:t>
      </w:r>
      <w:r w:rsidR="00CA6355" w:rsidRPr="00E14C3C">
        <w:rPr>
          <w:rFonts w:ascii="Arial" w:hAnsi="Arial" w:cs="Arial"/>
        </w:rPr>
        <w:t>a</w:t>
      </w:r>
      <w:r w:rsidRPr="00E14C3C">
        <w:rPr>
          <w:rFonts w:ascii="Arial" w:hAnsi="Arial" w:cs="Arial"/>
        </w:rPr>
        <w:t xml:space="preserve">untie died, and when </w:t>
      </w:r>
      <w:r w:rsidR="00CA6355" w:rsidRPr="00E14C3C">
        <w:rPr>
          <w:rFonts w:ascii="Arial" w:hAnsi="Arial" w:cs="Arial"/>
        </w:rPr>
        <w:t>her</w:t>
      </w:r>
      <w:r w:rsidR="00343A99">
        <w:rPr>
          <w:rFonts w:ascii="Arial" w:hAnsi="Arial" w:cs="Arial"/>
        </w:rPr>
        <w:t xml:space="preserve"> </w:t>
      </w:r>
      <w:r w:rsidRPr="00E14C3C">
        <w:rPr>
          <w:rFonts w:ascii="Arial" w:hAnsi="Arial" w:cs="Arial"/>
        </w:rPr>
        <w:t>mom died. And they said my mother cr</w:t>
      </w:r>
      <w:r w:rsidR="00CA6355" w:rsidRPr="00E14C3C">
        <w:rPr>
          <w:rFonts w:ascii="Arial" w:hAnsi="Arial" w:cs="Arial"/>
        </w:rPr>
        <w:t>ied</w:t>
      </w:r>
      <w:r w:rsidRPr="00E14C3C">
        <w:rPr>
          <w:rFonts w:ascii="Arial" w:hAnsi="Arial" w:cs="Arial"/>
        </w:rPr>
        <w:t>. So</w:t>
      </w:r>
      <w:r w:rsidR="003C29E0">
        <w:rPr>
          <w:rFonts w:ascii="Arial" w:hAnsi="Arial" w:cs="Arial"/>
        </w:rPr>
        <w:t>,</w:t>
      </w:r>
      <w:r w:rsidRPr="00E14C3C">
        <w:rPr>
          <w:rFonts w:ascii="Arial" w:hAnsi="Arial" w:cs="Arial"/>
        </w:rPr>
        <w:t xml:space="preserve"> that kind of moved me</w:t>
      </w:r>
      <w:r w:rsidR="00CA6355" w:rsidRPr="00E14C3C">
        <w:rPr>
          <w:rFonts w:ascii="Arial" w:hAnsi="Arial" w:cs="Arial"/>
        </w:rPr>
        <w:t>. M</w:t>
      </w:r>
      <w:r w:rsidRPr="00E14C3C">
        <w:rPr>
          <w:rFonts w:ascii="Arial" w:hAnsi="Arial" w:cs="Arial"/>
        </w:rPr>
        <w:t xml:space="preserve">y older sister cried and my younger sister cried. And it </w:t>
      </w:r>
      <w:r w:rsidR="00CA6355" w:rsidRPr="00E14C3C">
        <w:rPr>
          <w:rFonts w:ascii="Arial" w:hAnsi="Arial" w:cs="Arial"/>
        </w:rPr>
        <w:t xml:space="preserve">was </w:t>
      </w:r>
      <w:r w:rsidR="003C29E0">
        <w:rPr>
          <w:rFonts w:ascii="Arial" w:hAnsi="Arial" w:cs="Arial"/>
        </w:rPr>
        <w:t xml:space="preserve">like </w:t>
      </w:r>
      <w:r w:rsidRPr="00E14C3C">
        <w:rPr>
          <w:rFonts w:ascii="Arial" w:hAnsi="Arial" w:cs="Arial"/>
        </w:rPr>
        <w:t>a burden or relief for them. You know what I mean? That this will be coming to an end soon, the pain and anguish and the absence of me being in their lives</w:t>
      </w:r>
      <w:r w:rsidR="00CA6355" w:rsidRPr="00E14C3C">
        <w:rPr>
          <w:rFonts w:ascii="Arial" w:hAnsi="Arial" w:cs="Arial"/>
        </w:rPr>
        <w:t xml:space="preserve">, </w:t>
      </w:r>
      <w:r w:rsidRPr="00E14C3C">
        <w:rPr>
          <w:rFonts w:ascii="Arial" w:hAnsi="Arial" w:cs="Arial"/>
        </w:rPr>
        <w:t xml:space="preserve">not being present. </w:t>
      </w:r>
      <w:r w:rsidR="00CA6355" w:rsidRPr="00E14C3C">
        <w:rPr>
          <w:rFonts w:ascii="Arial" w:hAnsi="Arial" w:cs="Arial"/>
        </w:rPr>
        <w:t xml:space="preserve">It </w:t>
      </w:r>
      <w:r w:rsidRPr="00E14C3C">
        <w:rPr>
          <w:rFonts w:ascii="Arial" w:hAnsi="Arial" w:cs="Arial"/>
        </w:rPr>
        <w:t>made me feel good for a change to be able to reveal that news because they were holding their breath when I called after I came back</w:t>
      </w:r>
      <w:r w:rsidR="00CA6355" w:rsidRPr="00E14C3C">
        <w:rPr>
          <w:rFonts w:ascii="Arial" w:hAnsi="Arial" w:cs="Arial"/>
        </w:rPr>
        <w:t>. A</w:t>
      </w:r>
      <w:r w:rsidRPr="00E14C3C">
        <w:rPr>
          <w:rFonts w:ascii="Arial" w:hAnsi="Arial" w:cs="Arial"/>
        </w:rPr>
        <w:t>nd I call</w:t>
      </w:r>
      <w:r w:rsidR="00CA6355" w:rsidRPr="00E14C3C">
        <w:rPr>
          <w:rFonts w:ascii="Arial" w:hAnsi="Arial" w:cs="Arial"/>
        </w:rPr>
        <w:t>ed</w:t>
      </w:r>
      <w:r w:rsidRPr="00E14C3C">
        <w:rPr>
          <w:rFonts w:ascii="Arial" w:hAnsi="Arial" w:cs="Arial"/>
        </w:rPr>
        <w:t xml:space="preserve"> immediately</w:t>
      </w:r>
      <w:r w:rsidR="00CA6355" w:rsidRPr="00E14C3C">
        <w:rPr>
          <w:rFonts w:ascii="Arial" w:hAnsi="Arial" w:cs="Arial"/>
        </w:rPr>
        <w:t xml:space="preserve"> because </w:t>
      </w:r>
      <w:r w:rsidRPr="00E14C3C">
        <w:rPr>
          <w:rFonts w:ascii="Arial" w:hAnsi="Arial" w:cs="Arial"/>
        </w:rPr>
        <w:t>I wanted to let them know, because they've been my biggest supporters</w:t>
      </w:r>
      <w:r w:rsidR="005768A2">
        <w:rPr>
          <w:rFonts w:ascii="Arial" w:hAnsi="Arial" w:cs="Arial"/>
        </w:rPr>
        <w:t>,</w:t>
      </w:r>
      <w:r w:rsidRPr="00E14C3C">
        <w:rPr>
          <w:rFonts w:ascii="Arial" w:hAnsi="Arial" w:cs="Arial"/>
        </w:rPr>
        <w:t xml:space="preserve"> is my family, especially my youngest sister. And I just wanted to let them know that</w:t>
      </w:r>
      <w:r w:rsidR="00CA6355" w:rsidRPr="00E14C3C">
        <w:rPr>
          <w:rFonts w:ascii="Arial" w:hAnsi="Arial" w:cs="Arial"/>
        </w:rPr>
        <w:t xml:space="preserve"> </w:t>
      </w:r>
      <w:r w:rsidRPr="00E14C3C">
        <w:rPr>
          <w:rFonts w:ascii="Arial" w:hAnsi="Arial" w:cs="Arial"/>
        </w:rPr>
        <w:t>this burden</w:t>
      </w:r>
      <w:r w:rsidR="00DD53FF">
        <w:rPr>
          <w:rFonts w:ascii="Arial" w:hAnsi="Arial" w:cs="Arial"/>
        </w:rPr>
        <w:t xml:space="preserve"> </w:t>
      </w:r>
      <w:r w:rsidRPr="00E14C3C">
        <w:rPr>
          <w:rFonts w:ascii="Arial" w:hAnsi="Arial" w:cs="Arial"/>
        </w:rPr>
        <w:t>that I've put them through</w:t>
      </w:r>
      <w:r w:rsidR="00320DBF">
        <w:rPr>
          <w:rFonts w:ascii="Arial" w:hAnsi="Arial" w:cs="Arial"/>
        </w:rPr>
        <w:t xml:space="preserve"> </w:t>
      </w:r>
      <w:r w:rsidRPr="00E14C3C">
        <w:rPr>
          <w:rFonts w:ascii="Arial" w:hAnsi="Arial" w:cs="Arial"/>
        </w:rPr>
        <w:t>that I've caused</w:t>
      </w:r>
      <w:r w:rsidR="00CA6355" w:rsidRPr="00E14C3C">
        <w:rPr>
          <w:rFonts w:ascii="Arial" w:hAnsi="Arial" w:cs="Arial"/>
        </w:rPr>
        <w:t xml:space="preserve">, </w:t>
      </w:r>
      <w:r w:rsidRPr="00E14C3C">
        <w:rPr>
          <w:rFonts w:ascii="Arial" w:hAnsi="Arial" w:cs="Arial"/>
        </w:rPr>
        <w:t>this pain that I've caused, it's coming to an end. And we can turn the page and we could begin a new chapter in our lives.</w:t>
      </w:r>
    </w:p>
    <w:p w14:paraId="07F95313" w14:textId="3BF2B817" w:rsidR="00C9175D" w:rsidRPr="00E14C3C" w:rsidRDefault="0038161F" w:rsidP="00E14C3C">
      <w:pPr>
        <w:rPr>
          <w:rFonts w:ascii="Arial" w:hAnsi="Arial" w:cs="Arial"/>
        </w:rPr>
      </w:pPr>
      <w:r w:rsidRPr="00E14C3C">
        <w:rPr>
          <w:rFonts w:ascii="Arial" w:hAnsi="Arial" w:cs="Arial"/>
          <w:b/>
          <w:bCs/>
        </w:rPr>
        <w:t>Edmond:</w:t>
      </w:r>
      <w:r w:rsidR="00A032F9" w:rsidRPr="00E14C3C">
        <w:rPr>
          <w:rFonts w:ascii="Arial" w:hAnsi="Arial" w:cs="Arial"/>
        </w:rPr>
        <w:t xml:space="preserve"> </w:t>
      </w:r>
      <w:r w:rsidRPr="00E14C3C">
        <w:rPr>
          <w:rFonts w:ascii="Arial" w:hAnsi="Arial" w:cs="Arial"/>
        </w:rPr>
        <w:t xml:space="preserve">Yeah, for </w:t>
      </w:r>
      <w:r w:rsidR="00A032F9" w:rsidRPr="00E14C3C">
        <w:rPr>
          <w:rFonts w:ascii="Arial" w:hAnsi="Arial" w:cs="Arial"/>
        </w:rPr>
        <w:t xml:space="preserve">sure. This is Edmond </w:t>
      </w:r>
      <w:r w:rsidRPr="00E14C3C">
        <w:rPr>
          <w:rFonts w:ascii="Arial" w:hAnsi="Arial" w:cs="Arial"/>
        </w:rPr>
        <w:t>again. Some of the points that you guys were making is they don't see us on our day</w:t>
      </w:r>
      <w:r w:rsidR="00A032F9" w:rsidRPr="00E14C3C">
        <w:rPr>
          <w:rFonts w:ascii="Arial" w:hAnsi="Arial" w:cs="Arial"/>
        </w:rPr>
        <w:t>-</w:t>
      </w:r>
      <w:r w:rsidRPr="00E14C3C">
        <w:rPr>
          <w:rFonts w:ascii="Arial" w:hAnsi="Arial" w:cs="Arial"/>
        </w:rPr>
        <w:t>to</w:t>
      </w:r>
      <w:r w:rsidR="00A032F9" w:rsidRPr="00E14C3C">
        <w:rPr>
          <w:rFonts w:ascii="Arial" w:hAnsi="Arial" w:cs="Arial"/>
        </w:rPr>
        <w:t>-</w:t>
      </w:r>
      <w:r w:rsidRPr="00E14C3C">
        <w:rPr>
          <w:rFonts w:ascii="Arial" w:hAnsi="Arial" w:cs="Arial"/>
        </w:rPr>
        <w:t>day work. They don't see how much work that we put in. I know as a man that I've changed</w:t>
      </w:r>
      <w:r w:rsidR="00A032F9" w:rsidRPr="00E14C3C">
        <w:rPr>
          <w:rFonts w:ascii="Arial" w:hAnsi="Arial" w:cs="Arial"/>
        </w:rPr>
        <w:t>. O</w:t>
      </w:r>
      <w:r w:rsidRPr="00E14C3C">
        <w:rPr>
          <w:rFonts w:ascii="Arial" w:hAnsi="Arial" w:cs="Arial"/>
        </w:rPr>
        <w:t>ne thing that I learned, you can walk the walk, but they don't care about that. They just want you to be able to talk</w:t>
      </w:r>
      <w:r w:rsidR="00A032F9" w:rsidRPr="00E14C3C">
        <w:rPr>
          <w:rFonts w:ascii="Arial" w:hAnsi="Arial" w:cs="Arial"/>
        </w:rPr>
        <w:t xml:space="preserve"> it</w:t>
      </w:r>
      <w:r w:rsidRPr="00E14C3C">
        <w:rPr>
          <w:rFonts w:ascii="Arial" w:hAnsi="Arial" w:cs="Arial"/>
        </w:rPr>
        <w:t>. And that's something that I didn't learn how to do</w:t>
      </w:r>
      <w:r w:rsidR="006C4E03">
        <w:rPr>
          <w:rFonts w:ascii="Arial" w:hAnsi="Arial" w:cs="Arial"/>
        </w:rPr>
        <w:t xml:space="preserve">. </w:t>
      </w:r>
      <w:r w:rsidR="006C4E03" w:rsidRPr="00E14C3C">
        <w:rPr>
          <w:rFonts w:ascii="Arial" w:hAnsi="Arial" w:cs="Arial"/>
        </w:rPr>
        <w:t xml:space="preserve">Even </w:t>
      </w:r>
      <w:r w:rsidRPr="00E14C3C">
        <w:rPr>
          <w:rFonts w:ascii="Arial" w:hAnsi="Arial" w:cs="Arial"/>
        </w:rPr>
        <w:t xml:space="preserve">though I changed, I </w:t>
      </w:r>
      <w:proofErr w:type="gramStart"/>
      <w:r w:rsidRPr="00E14C3C">
        <w:rPr>
          <w:rFonts w:ascii="Arial" w:hAnsi="Arial" w:cs="Arial"/>
        </w:rPr>
        <w:t>wasn't able to</w:t>
      </w:r>
      <w:proofErr w:type="gramEnd"/>
      <w:r w:rsidRPr="00E14C3C">
        <w:rPr>
          <w:rFonts w:ascii="Arial" w:hAnsi="Arial" w:cs="Arial"/>
        </w:rPr>
        <w:t xml:space="preserve"> articulate how I changed, or this arc of transformation that they talk about. Listening to both of </w:t>
      </w:r>
      <w:r w:rsidR="00153CBC">
        <w:rPr>
          <w:rFonts w:ascii="Arial" w:hAnsi="Arial" w:cs="Arial"/>
        </w:rPr>
        <w:t xml:space="preserve">y'all </w:t>
      </w:r>
      <w:r w:rsidRPr="00E14C3C">
        <w:rPr>
          <w:rFonts w:ascii="Arial" w:hAnsi="Arial" w:cs="Arial"/>
        </w:rPr>
        <w:t>talk about your experiences going into board</w:t>
      </w:r>
      <w:r w:rsidR="00A032F9" w:rsidRPr="00E14C3C">
        <w:rPr>
          <w:rFonts w:ascii="Arial" w:hAnsi="Arial" w:cs="Arial"/>
        </w:rPr>
        <w:t xml:space="preserve">, </w:t>
      </w:r>
      <w:r w:rsidRPr="00E14C3C">
        <w:rPr>
          <w:rFonts w:ascii="Arial" w:hAnsi="Arial" w:cs="Arial"/>
        </w:rPr>
        <w:t>that's scary for me</w:t>
      </w:r>
      <w:r w:rsidR="00A032F9" w:rsidRPr="00E14C3C">
        <w:rPr>
          <w:rFonts w:ascii="Arial" w:hAnsi="Arial" w:cs="Arial"/>
        </w:rPr>
        <w:t>, b</w:t>
      </w:r>
      <w:r w:rsidRPr="00E14C3C">
        <w:rPr>
          <w:rFonts w:ascii="Arial" w:hAnsi="Arial" w:cs="Arial"/>
        </w:rPr>
        <w:t>ecause I don't talk like</w:t>
      </w:r>
      <w:r w:rsidR="00A032F9" w:rsidRPr="00E14C3C">
        <w:rPr>
          <w:rFonts w:ascii="Arial" w:hAnsi="Arial" w:cs="Arial"/>
        </w:rPr>
        <w:t xml:space="preserve"> Nate</w:t>
      </w:r>
      <w:r w:rsidRPr="00E14C3C">
        <w:rPr>
          <w:rFonts w:ascii="Arial" w:hAnsi="Arial" w:cs="Arial"/>
        </w:rPr>
        <w:t>.</w:t>
      </w:r>
      <w:r w:rsidR="00A032F9" w:rsidRPr="00E14C3C">
        <w:rPr>
          <w:rFonts w:ascii="Arial" w:hAnsi="Arial" w:cs="Arial"/>
        </w:rPr>
        <w:t xml:space="preserve"> </w:t>
      </w:r>
      <w:r w:rsidRPr="00E14C3C">
        <w:rPr>
          <w:rFonts w:ascii="Arial" w:hAnsi="Arial" w:cs="Arial"/>
        </w:rPr>
        <w:t>Nate</w:t>
      </w:r>
      <w:r w:rsidR="00774631">
        <w:rPr>
          <w:rFonts w:ascii="Arial" w:hAnsi="Arial" w:cs="Arial"/>
        </w:rPr>
        <w:t xml:space="preserve"> </w:t>
      </w:r>
      <w:r w:rsidRPr="00E14C3C">
        <w:rPr>
          <w:rFonts w:ascii="Arial" w:hAnsi="Arial" w:cs="Arial"/>
        </w:rPr>
        <w:t xml:space="preserve">to me is </w:t>
      </w:r>
      <w:proofErr w:type="spellStart"/>
      <w:r w:rsidRPr="00E14C3C">
        <w:rPr>
          <w:rFonts w:ascii="Arial" w:hAnsi="Arial" w:cs="Arial"/>
        </w:rPr>
        <w:t>hella</w:t>
      </w:r>
      <w:proofErr w:type="spellEnd"/>
      <w:r w:rsidRPr="00E14C3C">
        <w:rPr>
          <w:rFonts w:ascii="Arial" w:hAnsi="Arial" w:cs="Arial"/>
        </w:rPr>
        <w:t xml:space="preserve"> articula</w:t>
      </w:r>
      <w:r w:rsidR="0090567D" w:rsidRPr="00E14C3C">
        <w:rPr>
          <w:rFonts w:ascii="Arial" w:hAnsi="Arial" w:cs="Arial"/>
        </w:rPr>
        <w:t>te</w:t>
      </w:r>
      <w:r w:rsidR="00774631">
        <w:rPr>
          <w:rFonts w:ascii="Arial" w:hAnsi="Arial" w:cs="Arial"/>
        </w:rPr>
        <w:t xml:space="preserve">. </w:t>
      </w:r>
      <w:r w:rsidR="00774631" w:rsidRPr="00E14C3C">
        <w:rPr>
          <w:rFonts w:ascii="Arial" w:hAnsi="Arial" w:cs="Arial"/>
        </w:rPr>
        <w:t xml:space="preserve">He's </w:t>
      </w:r>
      <w:r w:rsidRPr="00E14C3C">
        <w:rPr>
          <w:rFonts w:ascii="Arial" w:hAnsi="Arial" w:cs="Arial"/>
        </w:rPr>
        <w:t>able to express his emotions</w:t>
      </w:r>
      <w:r w:rsidR="00774631">
        <w:rPr>
          <w:rFonts w:ascii="Arial" w:hAnsi="Arial" w:cs="Arial"/>
        </w:rPr>
        <w:t xml:space="preserve">, what's </w:t>
      </w:r>
      <w:r w:rsidRPr="00E14C3C">
        <w:rPr>
          <w:rFonts w:ascii="Arial" w:hAnsi="Arial" w:cs="Arial"/>
        </w:rPr>
        <w:t>coming out for him</w:t>
      </w:r>
      <w:r w:rsidR="00774631">
        <w:rPr>
          <w:rFonts w:ascii="Arial" w:hAnsi="Arial" w:cs="Arial"/>
        </w:rPr>
        <w:t xml:space="preserve">. </w:t>
      </w:r>
      <w:r w:rsidR="00774631" w:rsidRPr="00E14C3C">
        <w:rPr>
          <w:rFonts w:ascii="Arial" w:hAnsi="Arial" w:cs="Arial"/>
        </w:rPr>
        <w:t xml:space="preserve">He's </w:t>
      </w:r>
      <w:r w:rsidRPr="00E14C3C">
        <w:rPr>
          <w:rFonts w:ascii="Arial" w:hAnsi="Arial" w:cs="Arial"/>
        </w:rPr>
        <w:t>able to unpack</w:t>
      </w:r>
      <w:r w:rsidR="00774631">
        <w:rPr>
          <w:rFonts w:ascii="Arial" w:hAnsi="Arial" w:cs="Arial"/>
        </w:rPr>
        <w:t xml:space="preserve">, </w:t>
      </w:r>
      <w:r w:rsidR="00774631" w:rsidRPr="00E14C3C">
        <w:rPr>
          <w:rFonts w:ascii="Arial" w:hAnsi="Arial" w:cs="Arial"/>
        </w:rPr>
        <w:t xml:space="preserve">like </w:t>
      </w:r>
      <w:r w:rsidRPr="00E14C3C">
        <w:rPr>
          <w:rFonts w:ascii="Arial" w:hAnsi="Arial" w:cs="Arial"/>
        </w:rPr>
        <w:t>what I see</w:t>
      </w:r>
      <w:r w:rsidR="00774631">
        <w:rPr>
          <w:rFonts w:ascii="Arial" w:hAnsi="Arial" w:cs="Arial"/>
        </w:rPr>
        <w:t xml:space="preserve">. </w:t>
      </w:r>
      <w:r w:rsidR="00774631" w:rsidRPr="00E14C3C">
        <w:rPr>
          <w:rFonts w:ascii="Arial" w:hAnsi="Arial" w:cs="Arial"/>
        </w:rPr>
        <w:t xml:space="preserve">He's </w:t>
      </w:r>
      <w:r w:rsidRPr="00E14C3C">
        <w:rPr>
          <w:rFonts w:ascii="Arial" w:hAnsi="Arial" w:cs="Arial"/>
        </w:rPr>
        <w:t>able to put his trauma into words and make it relatable to someone else. And for me, that's scary. I don't know how to do that. I don't have that skill set.</w:t>
      </w:r>
    </w:p>
    <w:p w14:paraId="02F4B482" w14:textId="48C606C3" w:rsidR="00C9175D" w:rsidRPr="00E14C3C" w:rsidRDefault="0038161F" w:rsidP="00E14C3C">
      <w:pPr>
        <w:rPr>
          <w:rFonts w:ascii="Arial" w:hAnsi="Arial" w:cs="Arial"/>
        </w:rPr>
      </w:pPr>
      <w:r w:rsidRPr="00E14C3C">
        <w:rPr>
          <w:rFonts w:ascii="Arial" w:hAnsi="Arial" w:cs="Arial"/>
          <w:b/>
          <w:bCs/>
        </w:rPr>
        <w:t>Nate:</w:t>
      </w:r>
      <w:r w:rsidR="0090567D" w:rsidRPr="00E14C3C">
        <w:rPr>
          <w:rFonts w:ascii="Arial" w:hAnsi="Arial" w:cs="Arial"/>
        </w:rPr>
        <w:t xml:space="preserve"> </w:t>
      </w:r>
      <w:r w:rsidRPr="00E14C3C">
        <w:rPr>
          <w:rFonts w:ascii="Arial" w:hAnsi="Arial" w:cs="Arial"/>
        </w:rPr>
        <w:t>You just did. You just did it</w:t>
      </w:r>
      <w:r w:rsidR="00B8285E">
        <w:rPr>
          <w:rFonts w:ascii="Arial" w:hAnsi="Arial" w:cs="Arial"/>
        </w:rPr>
        <w:t>,</w:t>
      </w:r>
      <w:r w:rsidRPr="00E14C3C">
        <w:rPr>
          <w:rFonts w:ascii="Arial" w:hAnsi="Arial" w:cs="Arial"/>
        </w:rPr>
        <w:t xml:space="preserve"> </w:t>
      </w:r>
      <w:r w:rsidR="0090567D" w:rsidRPr="00E14C3C">
        <w:rPr>
          <w:rFonts w:ascii="Arial" w:hAnsi="Arial" w:cs="Arial"/>
        </w:rPr>
        <w:t xml:space="preserve">[laughs] </w:t>
      </w:r>
      <w:r w:rsidR="00B8285E" w:rsidRPr="00E14C3C">
        <w:rPr>
          <w:rFonts w:ascii="Arial" w:hAnsi="Arial" w:cs="Arial"/>
        </w:rPr>
        <w:t xml:space="preserve">unbeknownst </w:t>
      </w:r>
      <w:r w:rsidRPr="00E14C3C">
        <w:rPr>
          <w:rFonts w:ascii="Arial" w:hAnsi="Arial" w:cs="Arial"/>
        </w:rPr>
        <w:t>to you.</w:t>
      </w:r>
    </w:p>
    <w:p w14:paraId="00E33567" w14:textId="717F436C" w:rsidR="00C9175D" w:rsidRPr="00E14C3C" w:rsidRDefault="0038161F" w:rsidP="00E14C3C">
      <w:pPr>
        <w:rPr>
          <w:rFonts w:ascii="Arial" w:hAnsi="Arial" w:cs="Arial"/>
        </w:rPr>
      </w:pPr>
      <w:r w:rsidRPr="00E14C3C">
        <w:rPr>
          <w:rFonts w:ascii="Arial" w:hAnsi="Arial" w:cs="Arial"/>
          <w:b/>
          <w:bCs/>
        </w:rPr>
        <w:t>Edmond:</w:t>
      </w:r>
      <w:r w:rsidR="0090567D" w:rsidRPr="00E14C3C">
        <w:rPr>
          <w:rFonts w:ascii="Arial" w:hAnsi="Arial" w:cs="Arial"/>
        </w:rPr>
        <w:t xml:space="preserve"> </w:t>
      </w:r>
      <w:r w:rsidRPr="00E14C3C">
        <w:rPr>
          <w:rFonts w:ascii="Arial" w:hAnsi="Arial" w:cs="Arial"/>
        </w:rPr>
        <w:t>I mean, it's also like, I think</w:t>
      </w:r>
      <w:r w:rsidR="0090567D" w:rsidRPr="00E14C3C">
        <w:rPr>
          <w:rFonts w:ascii="Arial" w:hAnsi="Arial" w:cs="Arial"/>
        </w:rPr>
        <w:t xml:space="preserve">, </w:t>
      </w:r>
      <w:r w:rsidRPr="00E14C3C">
        <w:rPr>
          <w:rFonts w:ascii="Arial" w:hAnsi="Arial" w:cs="Arial"/>
        </w:rPr>
        <w:t xml:space="preserve">I know a lot of guys have changed. That criminal thinking is gone. It's not a part of </w:t>
      </w:r>
      <w:r w:rsidR="0090567D" w:rsidRPr="00E14C3C">
        <w:rPr>
          <w:rFonts w:ascii="Arial" w:hAnsi="Arial" w:cs="Arial"/>
        </w:rPr>
        <w:t xml:space="preserve">their </w:t>
      </w:r>
      <w:r w:rsidRPr="00E14C3C">
        <w:rPr>
          <w:rFonts w:ascii="Arial" w:hAnsi="Arial" w:cs="Arial"/>
        </w:rPr>
        <w:t>lifestyle. What advice would you give somebody that has these insecurities</w:t>
      </w:r>
      <w:r w:rsidR="00F82986">
        <w:rPr>
          <w:rFonts w:ascii="Arial" w:hAnsi="Arial" w:cs="Arial"/>
        </w:rPr>
        <w:t>,</w:t>
      </w:r>
      <w:r w:rsidRPr="00E14C3C">
        <w:rPr>
          <w:rFonts w:ascii="Arial" w:hAnsi="Arial" w:cs="Arial"/>
        </w:rPr>
        <w:t xml:space="preserve"> that are self</w:t>
      </w:r>
      <w:r w:rsidR="0090567D" w:rsidRPr="00E14C3C">
        <w:rPr>
          <w:rFonts w:ascii="Arial" w:hAnsi="Arial" w:cs="Arial"/>
        </w:rPr>
        <w:t>-</w:t>
      </w:r>
      <w:r w:rsidRPr="00E14C3C">
        <w:rPr>
          <w:rFonts w:ascii="Arial" w:hAnsi="Arial" w:cs="Arial"/>
        </w:rPr>
        <w:t xml:space="preserve">conscious about their abilities to articulate what they learned over the past </w:t>
      </w:r>
      <w:r w:rsidR="00F82986">
        <w:rPr>
          <w:rFonts w:ascii="Arial" w:hAnsi="Arial" w:cs="Arial"/>
        </w:rPr>
        <w:t>5</w:t>
      </w:r>
      <w:r w:rsidR="0090567D" w:rsidRPr="00E14C3C">
        <w:rPr>
          <w:rFonts w:ascii="Arial" w:hAnsi="Arial" w:cs="Arial"/>
        </w:rPr>
        <w:t xml:space="preserve">, </w:t>
      </w:r>
      <w:r w:rsidRPr="00E14C3C">
        <w:rPr>
          <w:rFonts w:ascii="Arial" w:hAnsi="Arial" w:cs="Arial"/>
        </w:rPr>
        <w:t xml:space="preserve">10 years </w:t>
      </w:r>
      <w:r w:rsidR="0090567D" w:rsidRPr="00E14C3C">
        <w:rPr>
          <w:rFonts w:ascii="Arial" w:hAnsi="Arial" w:cs="Arial"/>
        </w:rPr>
        <w:t xml:space="preserve">of their </w:t>
      </w:r>
      <w:r w:rsidRPr="00E14C3C">
        <w:rPr>
          <w:rFonts w:ascii="Arial" w:hAnsi="Arial" w:cs="Arial"/>
        </w:rPr>
        <w:t>incarceration? What advice would you give to them</w:t>
      </w:r>
      <w:r w:rsidR="0090567D" w:rsidRPr="00E14C3C">
        <w:rPr>
          <w:rFonts w:ascii="Arial" w:hAnsi="Arial" w:cs="Arial"/>
        </w:rPr>
        <w:t xml:space="preserve"> i</w:t>
      </w:r>
      <w:r w:rsidRPr="00E14C3C">
        <w:rPr>
          <w:rFonts w:ascii="Arial" w:hAnsi="Arial" w:cs="Arial"/>
        </w:rPr>
        <w:t>n preparing to go to board?</w:t>
      </w:r>
    </w:p>
    <w:p w14:paraId="19C5A53C" w14:textId="1B784684" w:rsidR="00C9175D" w:rsidRPr="00E14C3C" w:rsidRDefault="0038161F" w:rsidP="00E14C3C">
      <w:pPr>
        <w:rPr>
          <w:rFonts w:ascii="Arial" w:hAnsi="Arial" w:cs="Arial"/>
        </w:rPr>
      </w:pPr>
      <w:r w:rsidRPr="00E14C3C">
        <w:rPr>
          <w:rFonts w:ascii="Arial" w:hAnsi="Arial" w:cs="Arial"/>
          <w:b/>
          <w:bCs/>
        </w:rPr>
        <w:t>Nate:</w:t>
      </w:r>
      <w:r w:rsidR="0090567D" w:rsidRPr="00E14C3C">
        <w:rPr>
          <w:rFonts w:ascii="Arial" w:hAnsi="Arial" w:cs="Arial"/>
        </w:rPr>
        <w:t xml:space="preserve"> </w:t>
      </w:r>
      <w:r w:rsidRPr="00E14C3C">
        <w:rPr>
          <w:rFonts w:ascii="Arial" w:hAnsi="Arial" w:cs="Arial"/>
        </w:rPr>
        <w:t>Authenticity, speaking the truth</w:t>
      </w:r>
      <w:r w:rsidR="0090567D" w:rsidRPr="00E14C3C">
        <w:rPr>
          <w:rFonts w:ascii="Arial" w:hAnsi="Arial" w:cs="Arial"/>
        </w:rPr>
        <w:t>. S</w:t>
      </w:r>
      <w:r w:rsidRPr="00E14C3C">
        <w:rPr>
          <w:rFonts w:ascii="Arial" w:hAnsi="Arial" w:cs="Arial"/>
        </w:rPr>
        <w:t xml:space="preserve">peak your truth. Don't make it a rehearsed speech. </w:t>
      </w:r>
      <w:r w:rsidR="0090567D" w:rsidRPr="00E14C3C">
        <w:rPr>
          <w:rFonts w:ascii="Arial" w:hAnsi="Arial" w:cs="Arial"/>
        </w:rPr>
        <w:t>D</w:t>
      </w:r>
      <w:r w:rsidRPr="00E14C3C">
        <w:rPr>
          <w:rFonts w:ascii="Arial" w:hAnsi="Arial" w:cs="Arial"/>
        </w:rPr>
        <w:t>on't worry about the group talk</w:t>
      </w:r>
      <w:r w:rsidR="00F82986">
        <w:rPr>
          <w:rFonts w:ascii="Arial" w:hAnsi="Arial" w:cs="Arial"/>
        </w:rPr>
        <w:t xml:space="preserve">. </w:t>
      </w:r>
      <w:r w:rsidR="00F82986" w:rsidRPr="00E14C3C">
        <w:rPr>
          <w:rFonts w:ascii="Arial" w:hAnsi="Arial" w:cs="Arial"/>
        </w:rPr>
        <w:t xml:space="preserve">Even </w:t>
      </w:r>
      <w:r w:rsidRPr="00E14C3C">
        <w:rPr>
          <w:rFonts w:ascii="Arial" w:hAnsi="Arial" w:cs="Arial"/>
        </w:rPr>
        <w:t>though we get compelled to</w:t>
      </w:r>
      <w:r w:rsidR="00F82986">
        <w:rPr>
          <w:rFonts w:ascii="Arial" w:hAnsi="Arial" w:cs="Arial"/>
        </w:rPr>
        <w:t xml:space="preserve"> </w:t>
      </w:r>
      <w:r w:rsidRPr="00E14C3C">
        <w:rPr>
          <w:rFonts w:ascii="Arial" w:hAnsi="Arial" w:cs="Arial"/>
        </w:rPr>
        <w:t>be digressive</w:t>
      </w:r>
      <w:r w:rsidR="00D5506E">
        <w:rPr>
          <w:rFonts w:ascii="Arial" w:hAnsi="Arial" w:cs="Arial"/>
        </w:rPr>
        <w:t xml:space="preserve"> </w:t>
      </w:r>
      <w:r w:rsidRPr="00E14C3C">
        <w:rPr>
          <w:rFonts w:ascii="Arial" w:hAnsi="Arial" w:cs="Arial"/>
        </w:rPr>
        <w:t xml:space="preserve">when we get in sticky </w:t>
      </w:r>
      <w:proofErr w:type="gramStart"/>
      <w:r w:rsidRPr="00E14C3C">
        <w:rPr>
          <w:rFonts w:ascii="Arial" w:hAnsi="Arial" w:cs="Arial"/>
        </w:rPr>
        <w:t>situations, but</w:t>
      </w:r>
      <w:proofErr w:type="gramEnd"/>
      <w:r w:rsidRPr="00E14C3C">
        <w:rPr>
          <w:rFonts w:ascii="Arial" w:hAnsi="Arial" w:cs="Arial"/>
        </w:rPr>
        <w:t xml:space="preserve"> just speak </w:t>
      </w:r>
      <w:r w:rsidR="0090567D" w:rsidRPr="00E14C3C">
        <w:rPr>
          <w:rFonts w:ascii="Arial" w:hAnsi="Arial" w:cs="Arial"/>
        </w:rPr>
        <w:t xml:space="preserve">what’s </w:t>
      </w:r>
      <w:r w:rsidRPr="00E14C3C">
        <w:rPr>
          <w:rFonts w:ascii="Arial" w:hAnsi="Arial" w:cs="Arial"/>
        </w:rPr>
        <w:t>coming from your heart</w:t>
      </w:r>
      <w:r w:rsidR="00D5506E">
        <w:rPr>
          <w:rFonts w:ascii="Arial" w:hAnsi="Arial" w:cs="Arial"/>
        </w:rPr>
        <w:t xml:space="preserve"> a</w:t>
      </w:r>
      <w:r w:rsidRPr="00E14C3C">
        <w:rPr>
          <w:rFonts w:ascii="Arial" w:hAnsi="Arial" w:cs="Arial"/>
        </w:rPr>
        <w:t xml:space="preserve">nd what you know to be </w:t>
      </w:r>
      <w:r w:rsidR="00D5506E">
        <w:rPr>
          <w:rFonts w:ascii="Arial" w:hAnsi="Arial" w:cs="Arial"/>
        </w:rPr>
        <w:t xml:space="preserve">truth and </w:t>
      </w:r>
      <w:r w:rsidRPr="00E14C3C">
        <w:rPr>
          <w:rFonts w:ascii="Arial" w:hAnsi="Arial" w:cs="Arial"/>
        </w:rPr>
        <w:t xml:space="preserve">people </w:t>
      </w:r>
      <w:r w:rsidR="00D5506E">
        <w:rPr>
          <w:rFonts w:ascii="Arial" w:hAnsi="Arial" w:cs="Arial"/>
        </w:rPr>
        <w:t xml:space="preserve">will </w:t>
      </w:r>
      <w:r w:rsidRPr="00E14C3C">
        <w:rPr>
          <w:rFonts w:ascii="Arial" w:hAnsi="Arial" w:cs="Arial"/>
        </w:rPr>
        <w:t>receive that.</w:t>
      </w:r>
    </w:p>
    <w:p w14:paraId="6F0FA8A3" w14:textId="3362244E" w:rsidR="00C9175D" w:rsidRPr="00E14C3C" w:rsidRDefault="0038161F" w:rsidP="00E14C3C">
      <w:pPr>
        <w:rPr>
          <w:rFonts w:ascii="Arial" w:hAnsi="Arial" w:cs="Arial"/>
        </w:rPr>
      </w:pPr>
      <w:r w:rsidRPr="00E14C3C">
        <w:rPr>
          <w:rFonts w:ascii="Arial" w:hAnsi="Arial" w:cs="Arial"/>
          <w:b/>
          <w:bCs/>
        </w:rPr>
        <w:t>Thanh:</w:t>
      </w:r>
      <w:r w:rsidR="0090567D" w:rsidRPr="00E14C3C">
        <w:rPr>
          <w:rFonts w:ascii="Arial" w:hAnsi="Arial" w:cs="Arial"/>
        </w:rPr>
        <w:t xml:space="preserve"> </w:t>
      </w:r>
      <w:r w:rsidRPr="00E14C3C">
        <w:rPr>
          <w:rFonts w:ascii="Arial" w:hAnsi="Arial" w:cs="Arial"/>
        </w:rPr>
        <w:t>I really want to just be in that room with you</w:t>
      </w:r>
      <w:r w:rsidR="0090567D" w:rsidRPr="00E14C3C">
        <w:rPr>
          <w:rFonts w:ascii="Arial" w:hAnsi="Arial" w:cs="Arial"/>
        </w:rPr>
        <w:t xml:space="preserve"> w</w:t>
      </w:r>
      <w:r w:rsidRPr="00E14C3C">
        <w:rPr>
          <w:rFonts w:ascii="Arial" w:hAnsi="Arial" w:cs="Arial"/>
        </w:rPr>
        <w:t>hen they said</w:t>
      </w:r>
      <w:r w:rsidR="0090567D" w:rsidRPr="00E14C3C">
        <w:rPr>
          <w:rFonts w:ascii="Arial" w:hAnsi="Arial" w:cs="Arial"/>
        </w:rPr>
        <w:t>, "Y</w:t>
      </w:r>
      <w:r w:rsidRPr="00E14C3C">
        <w:rPr>
          <w:rFonts w:ascii="Arial" w:hAnsi="Arial" w:cs="Arial"/>
        </w:rPr>
        <w:t>ou are suitable.</w:t>
      </w:r>
      <w:r w:rsidR="0090567D" w:rsidRPr="00E14C3C">
        <w:rPr>
          <w:rFonts w:ascii="Arial" w:hAnsi="Arial" w:cs="Arial"/>
        </w:rPr>
        <w:t>"</w:t>
      </w:r>
    </w:p>
    <w:p w14:paraId="205BB9DD" w14:textId="2CAA7002" w:rsidR="00C9175D" w:rsidRPr="00E14C3C" w:rsidRDefault="0038161F" w:rsidP="00E14C3C">
      <w:pPr>
        <w:rPr>
          <w:rFonts w:ascii="Arial" w:hAnsi="Arial" w:cs="Arial"/>
        </w:rPr>
      </w:pPr>
      <w:r w:rsidRPr="00E14C3C">
        <w:rPr>
          <w:rFonts w:ascii="Arial" w:hAnsi="Arial" w:cs="Arial"/>
          <w:b/>
          <w:bCs/>
        </w:rPr>
        <w:t>Nate:</w:t>
      </w:r>
      <w:r w:rsidR="0090567D" w:rsidRPr="00E14C3C">
        <w:rPr>
          <w:rFonts w:ascii="Arial" w:hAnsi="Arial" w:cs="Arial"/>
        </w:rPr>
        <w:t xml:space="preserve"> </w:t>
      </w:r>
      <w:r w:rsidRPr="00E14C3C">
        <w:rPr>
          <w:rFonts w:ascii="Arial" w:hAnsi="Arial" w:cs="Arial"/>
        </w:rPr>
        <w:t>When we</w:t>
      </w:r>
      <w:r w:rsidR="00F1714F">
        <w:rPr>
          <w:rFonts w:ascii="Arial" w:hAnsi="Arial" w:cs="Arial"/>
        </w:rPr>
        <w:t xml:space="preserve"> </w:t>
      </w:r>
      <w:r w:rsidRPr="00E14C3C">
        <w:rPr>
          <w:rFonts w:ascii="Arial" w:hAnsi="Arial" w:cs="Arial"/>
        </w:rPr>
        <w:t>came back on the record</w:t>
      </w:r>
      <w:r w:rsidR="006A2C7D" w:rsidRPr="00E14C3C">
        <w:rPr>
          <w:rFonts w:ascii="Arial" w:hAnsi="Arial" w:cs="Arial"/>
        </w:rPr>
        <w:t xml:space="preserve">, </w:t>
      </w:r>
      <w:r w:rsidRPr="00E14C3C">
        <w:rPr>
          <w:rFonts w:ascii="Arial" w:hAnsi="Arial" w:cs="Arial"/>
        </w:rPr>
        <w:t xml:space="preserve">I was trying my best to look </w:t>
      </w:r>
      <w:r w:rsidR="00266E24">
        <w:rPr>
          <w:rFonts w:ascii="Arial" w:hAnsi="Arial" w:cs="Arial"/>
        </w:rPr>
        <w:t>calm</w:t>
      </w:r>
      <w:r w:rsidR="006A2C7D" w:rsidRPr="00E14C3C">
        <w:rPr>
          <w:rFonts w:ascii="Arial" w:hAnsi="Arial" w:cs="Arial"/>
        </w:rPr>
        <w:t xml:space="preserve">, </w:t>
      </w:r>
      <w:r w:rsidRPr="00E14C3C">
        <w:rPr>
          <w:rFonts w:ascii="Arial" w:hAnsi="Arial" w:cs="Arial"/>
        </w:rPr>
        <w:t xml:space="preserve">but my heart was pounding like </w:t>
      </w:r>
      <w:r w:rsidR="00266E24">
        <w:rPr>
          <w:rFonts w:ascii="Arial" w:hAnsi="Arial" w:cs="Arial"/>
        </w:rPr>
        <w:t xml:space="preserve">the </w:t>
      </w:r>
      <w:proofErr w:type="gramStart"/>
      <w:r w:rsidRPr="00E14C3C">
        <w:rPr>
          <w:rFonts w:ascii="Arial" w:hAnsi="Arial" w:cs="Arial"/>
        </w:rPr>
        <w:t>808 kick</w:t>
      </w:r>
      <w:proofErr w:type="gramEnd"/>
      <w:r w:rsidRPr="00E14C3C">
        <w:rPr>
          <w:rFonts w:ascii="Arial" w:hAnsi="Arial" w:cs="Arial"/>
        </w:rPr>
        <w:t xml:space="preserve"> drum. I could hear</w:t>
      </w:r>
      <w:r w:rsidR="00266E24">
        <w:rPr>
          <w:rFonts w:ascii="Arial" w:hAnsi="Arial" w:cs="Arial"/>
        </w:rPr>
        <w:t xml:space="preserve"> </w:t>
      </w:r>
      <w:r w:rsidRPr="00E14C3C">
        <w:rPr>
          <w:rFonts w:ascii="Arial" w:hAnsi="Arial" w:cs="Arial"/>
        </w:rPr>
        <w:t>like</w:t>
      </w:r>
      <w:r w:rsidR="00266E24">
        <w:rPr>
          <w:rFonts w:ascii="Arial" w:hAnsi="Arial" w:cs="Arial"/>
        </w:rPr>
        <w:t xml:space="preserve"> </w:t>
      </w:r>
      <w:r w:rsidRPr="00E14C3C">
        <w:rPr>
          <w:rFonts w:ascii="Arial" w:hAnsi="Arial" w:cs="Arial"/>
        </w:rPr>
        <w:t>I was</w:t>
      </w:r>
      <w:r w:rsidR="006A2C7D" w:rsidRPr="00E14C3C">
        <w:rPr>
          <w:rFonts w:ascii="Arial" w:hAnsi="Arial" w:cs="Arial"/>
        </w:rPr>
        <w:t xml:space="preserve"> in </w:t>
      </w:r>
      <w:r w:rsidRPr="00E14C3C">
        <w:rPr>
          <w:rFonts w:ascii="Arial" w:hAnsi="Arial" w:cs="Arial"/>
        </w:rPr>
        <w:t>an old</w:t>
      </w:r>
      <w:r w:rsidR="006A2C7D" w:rsidRPr="00E14C3C">
        <w:rPr>
          <w:rFonts w:ascii="Arial" w:hAnsi="Arial" w:cs="Arial"/>
        </w:rPr>
        <w:t>-</w:t>
      </w:r>
      <w:r w:rsidRPr="00E14C3C">
        <w:rPr>
          <w:rFonts w:ascii="Arial" w:hAnsi="Arial" w:cs="Arial"/>
        </w:rPr>
        <w:t>fashioned blazer with 15</w:t>
      </w:r>
      <w:r w:rsidR="006A2C7D" w:rsidRPr="00E14C3C">
        <w:rPr>
          <w:rFonts w:ascii="Arial" w:hAnsi="Arial" w:cs="Arial"/>
        </w:rPr>
        <w:t>-</w:t>
      </w:r>
      <w:r w:rsidRPr="00E14C3C">
        <w:rPr>
          <w:rFonts w:ascii="Arial" w:hAnsi="Arial" w:cs="Arial"/>
        </w:rPr>
        <w:t xml:space="preserve">inch woofers in it. That's how my heart felt. But I'm trying my best to look calm. The </w:t>
      </w:r>
      <w:proofErr w:type="gramStart"/>
      <w:r w:rsidRPr="00E14C3C">
        <w:rPr>
          <w:rFonts w:ascii="Arial" w:hAnsi="Arial" w:cs="Arial"/>
        </w:rPr>
        <w:t>commissioner</w:t>
      </w:r>
      <w:r w:rsidR="006A2C7D" w:rsidRPr="00E14C3C">
        <w:rPr>
          <w:rFonts w:ascii="Arial" w:hAnsi="Arial" w:cs="Arial"/>
        </w:rPr>
        <w:t>, s</w:t>
      </w:r>
      <w:r w:rsidRPr="00E14C3C">
        <w:rPr>
          <w:rFonts w:ascii="Arial" w:hAnsi="Arial" w:cs="Arial"/>
        </w:rPr>
        <w:t>he</w:t>
      </w:r>
      <w:proofErr w:type="gramEnd"/>
      <w:r w:rsidRPr="00E14C3C">
        <w:rPr>
          <w:rFonts w:ascii="Arial" w:hAnsi="Arial" w:cs="Arial"/>
        </w:rPr>
        <w:t xml:space="preserve"> read through the formalities</w:t>
      </w:r>
      <w:r w:rsidR="006A2C7D" w:rsidRPr="00E14C3C">
        <w:rPr>
          <w:rFonts w:ascii="Arial" w:hAnsi="Arial" w:cs="Arial"/>
        </w:rPr>
        <w:t>. W</w:t>
      </w:r>
      <w:r w:rsidRPr="00E14C3C">
        <w:rPr>
          <w:rFonts w:ascii="Arial" w:hAnsi="Arial" w:cs="Arial"/>
        </w:rPr>
        <w:t>hen she said that they no longer find me or risk to public safety</w:t>
      </w:r>
      <w:r w:rsidR="006A2C7D" w:rsidRPr="00E14C3C">
        <w:rPr>
          <w:rFonts w:ascii="Arial" w:hAnsi="Arial" w:cs="Arial"/>
        </w:rPr>
        <w:t>, m</w:t>
      </w:r>
      <w:r w:rsidRPr="00E14C3C">
        <w:rPr>
          <w:rFonts w:ascii="Arial" w:hAnsi="Arial" w:cs="Arial"/>
        </w:rPr>
        <w:t xml:space="preserve">y hands went to my </w:t>
      </w:r>
      <w:r w:rsidRPr="00E14C3C">
        <w:rPr>
          <w:rFonts w:ascii="Arial" w:hAnsi="Arial" w:cs="Arial"/>
        </w:rPr>
        <w:lastRenderedPageBreak/>
        <w:t>forehead</w:t>
      </w:r>
      <w:r w:rsidR="006A2C7D" w:rsidRPr="00E14C3C">
        <w:rPr>
          <w:rFonts w:ascii="Arial" w:hAnsi="Arial" w:cs="Arial"/>
        </w:rPr>
        <w:t xml:space="preserve">, </w:t>
      </w:r>
      <w:r w:rsidRPr="00E14C3C">
        <w:rPr>
          <w:rFonts w:ascii="Arial" w:hAnsi="Arial" w:cs="Arial"/>
        </w:rPr>
        <w:t>my head dropped</w:t>
      </w:r>
      <w:r w:rsidR="007A2F9F">
        <w:rPr>
          <w:rFonts w:ascii="Arial" w:hAnsi="Arial" w:cs="Arial"/>
        </w:rPr>
        <w:t>,</w:t>
      </w:r>
      <w:r w:rsidRPr="00E14C3C">
        <w:rPr>
          <w:rFonts w:ascii="Arial" w:hAnsi="Arial" w:cs="Arial"/>
        </w:rPr>
        <w:t xml:space="preserve"> and the gorilla was removed from the room. I was overcome with emotions. But I was sitting there in a state of suspended animation, I was numb. But it was a good </w:t>
      </w:r>
      <w:r w:rsidR="00AF424D">
        <w:rPr>
          <w:rFonts w:ascii="Arial" w:hAnsi="Arial" w:cs="Arial"/>
        </w:rPr>
        <w:t xml:space="preserve">number </w:t>
      </w:r>
      <w:r w:rsidR="006A2C7D" w:rsidRPr="00E14C3C">
        <w:rPr>
          <w:rFonts w:ascii="Arial" w:hAnsi="Arial" w:cs="Arial"/>
        </w:rPr>
        <w:t>because</w:t>
      </w:r>
      <w:r w:rsidRPr="00E14C3C">
        <w:rPr>
          <w:rFonts w:ascii="Arial" w:hAnsi="Arial" w:cs="Arial"/>
        </w:rPr>
        <w:t xml:space="preserve"> seeing all the possibilities with things that I could do, including what I'm </w:t>
      </w:r>
      <w:r w:rsidR="006A2C7D" w:rsidRPr="00E14C3C">
        <w:rPr>
          <w:rFonts w:ascii="Arial" w:hAnsi="Arial" w:cs="Arial"/>
        </w:rPr>
        <w:t xml:space="preserve">going to </w:t>
      </w:r>
      <w:r w:rsidRPr="00E14C3C">
        <w:rPr>
          <w:rFonts w:ascii="Arial" w:hAnsi="Arial" w:cs="Arial"/>
        </w:rPr>
        <w:t>get, including autonomy was just on the horizon.</w:t>
      </w:r>
    </w:p>
    <w:p w14:paraId="71D53153" w14:textId="02EECD8C" w:rsidR="00C9175D" w:rsidRPr="00E14C3C" w:rsidRDefault="0038161F" w:rsidP="00E14C3C">
      <w:pPr>
        <w:rPr>
          <w:rFonts w:ascii="Arial" w:hAnsi="Arial" w:cs="Arial"/>
        </w:rPr>
      </w:pPr>
      <w:r w:rsidRPr="00E14C3C">
        <w:rPr>
          <w:rFonts w:ascii="Arial" w:hAnsi="Arial" w:cs="Arial"/>
          <w:b/>
          <w:bCs/>
        </w:rPr>
        <w:t>Thanh:</w:t>
      </w:r>
      <w:r w:rsidR="006A2C7D" w:rsidRPr="00E14C3C">
        <w:rPr>
          <w:rFonts w:ascii="Arial" w:hAnsi="Arial" w:cs="Arial"/>
        </w:rPr>
        <w:t xml:space="preserve"> </w:t>
      </w:r>
      <w:r w:rsidRPr="00E14C3C">
        <w:rPr>
          <w:rFonts w:ascii="Arial" w:hAnsi="Arial" w:cs="Arial"/>
        </w:rPr>
        <w:t xml:space="preserve">What people don't know is that after you go through this arduous process of going </w:t>
      </w:r>
      <w:r w:rsidR="006A2C7D" w:rsidRPr="00E14C3C">
        <w:rPr>
          <w:rFonts w:ascii="Arial" w:hAnsi="Arial" w:cs="Arial"/>
        </w:rPr>
        <w:t xml:space="preserve">through </w:t>
      </w:r>
      <w:r w:rsidRPr="00E14C3C">
        <w:rPr>
          <w:rFonts w:ascii="Arial" w:hAnsi="Arial" w:cs="Arial"/>
        </w:rPr>
        <w:t xml:space="preserve">the board, now you got to wait about 120 to 150 days for the governor to decide if he wants to let you out or not. And </w:t>
      </w:r>
      <w:proofErr w:type="gramStart"/>
      <w:r w:rsidRPr="00E14C3C">
        <w:rPr>
          <w:rFonts w:ascii="Arial" w:hAnsi="Arial" w:cs="Arial"/>
        </w:rPr>
        <w:t>more often than not</w:t>
      </w:r>
      <w:proofErr w:type="gramEnd"/>
      <w:r w:rsidRPr="00E14C3C">
        <w:rPr>
          <w:rFonts w:ascii="Arial" w:hAnsi="Arial" w:cs="Arial"/>
        </w:rPr>
        <w:t>, he can pull your date. So</w:t>
      </w:r>
      <w:r w:rsidR="006A2C7D" w:rsidRPr="00E14C3C">
        <w:rPr>
          <w:rFonts w:ascii="Arial" w:hAnsi="Arial" w:cs="Arial"/>
        </w:rPr>
        <w:t xml:space="preserve">, </w:t>
      </w:r>
      <w:r w:rsidRPr="00E14C3C">
        <w:rPr>
          <w:rFonts w:ascii="Arial" w:hAnsi="Arial" w:cs="Arial"/>
        </w:rPr>
        <w:t xml:space="preserve">you went through </w:t>
      </w:r>
      <w:proofErr w:type="gramStart"/>
      <w:r w:rsidRPr="00E14C3C">
        <w:rPr>
          <w:rFonts w:ascii="Arial" w:hAnsi="Arial" w:cs="Arial"/>
        </w:rPr>
        <w:t>all of</w:t>
      </w:r>
      <w:proofErr w:type="gramEnd"/>
      <w:r w:rsidRPr="00E14C3C">
        <w:rPr>
          <w:rFonts w:ascii="Arial" w:hAnsi="Arial" w:cs="Arial"/>
        </w:rPr>
        <w:t xml:space="preserve"> this trauma, you think you got this victory, just to find out you really just lost, and you got to do it all over again. I'm praying that's not what's written in your story books</w:t>
      </w:r>
      <w:r w:rsidR="00E5424E">
        <w:rPr>
          <w:rFonts w:ascii="Arial" w:hAnsi="Arial" w:cs="Arial"/>
        </w:rPr>
        <w:t xml:space="preserve">. </w:t>
      </w:r>
      <w:r w:rsidR="00E5424E" w:rsidRPr="00E14C3C">
        <w:rPr>
          <w:rFonts w:ascii="Arial" w:hAnsi="Arial" w:cs="Arial"/>
        </w:rPr>
        <w:t xml:space="preserve">You </w:t>
      </w:r>
      <w:r w:rsidRPr="00E14C3C">
        <w:rPr>
          <w:rFonts w:ascii="Arial" w:hAnsi="Arial" w:cs="Arial"/>
        </w:rPr>
        <w:t>don't fight three times to get to this part. I'm hoping that you just walk right out of the gates at this point</w:t>
      </w:r>
      <w:r w:rsidR="006A2C7D" w:rsidRPr="00E14C3C">
        <w:rPr>
          <w:rFonts w:ascii="Arial" w:hAnsi="Arial" w:cs="Arial"/>
        </w:rPr>
        <w:t>, Nate, b</w:t>
      </w:r>
      <w:r w:rsidRPr="00E14C3C">
        <w:rPr>
          <w:rFonts w:ascii="Arial" w:hAnsi="Arial" w:cs="Arial"/>
        </w:rPr>
        <w:t>ecause I think I could see you in a tweed suit</w:t>
      </w:r>
      <w:r w:rsidR="006A2C7D" w:rsidRPr="00E14C3C">
        <w:rPr>
          <w:rFonts w:ascii="Arial" w:hAnsi="Arial" w:cs="Arial"/>
        </w:rPr>
        <w:t>.</w:t>
      </w:r>
    </w:p>
    <w:p w14:paraId="0A494748" w14:textId="3DF723FB" w:rsidR="00B16E42" w:rsidRPr="00E14C3C" w:rsidRDefault="0038161F" w:rsidP="00E14C3C">
      <w:pPr>
        <w:rPr>
          <w:rFonts w:ascii="Arial" w:hAnsi="Arial" w:cs="Arial"/>
        </w:rPr>
      </w:pPr>
      <w:r w:rsidRPr="00E14C3C">
        <w:rPr>
          <w:rFonts w:ascii="Arial" w:hAnsi="Arial" w:cs="Arial"/>
          <w:b/>
          <w:bCs/>
        </w:rPr>
        <w:t>Nate:</w:t>
      </w:r>
      <w:r w:rsidR="00B16E42" w:rsidRPr="00E14C3C">
        <w:rPr>
          <w:rFonts w:ascii="Arial" w:hAnsi="Arial" w:cs="Arial"/>
        </w:rPr>
        <w:t xml:space="preserve"> M</w:t>
      </w:r>
      <w:r w:rsidRPr="00E14C3C">
        <w:rPr>
          <w:rFonts w:ascii="Arial" w:hAnsi="Arial" w:cs="Arial"/>
        </w:rPr>
        <w:t>an</w:t>
      </w:r>
      <w:r w:rsidR="00B16E42" w:rsidRPr="00E14C3C">
        <w:rPr>
          <w:rFonts w:ascii="Arial" w:hAnsi="Arial" w:cs="Arial"/>
        </w:rPr>
        <w:t>, i</w:t>
      </w:r>
      <w:r w:rsidRPr="00E14C3C">
        <w:rPr>
          <w:rFonts w:ascii="Arial" w:hAnsi="Arial" w:cs="Arial"/>
        </w:rPr>
        <w:t xml:space="preserve">t could be </w:t>
      </w:r>
      <w:proofErr w:type="gramStart"/>
      <w:r w:rsidRPr="00E14C3C">
        <w:rPr>
          <w:rFonts w:ascii="Arial" w:hAnsi="Arial" w:cs="Arial"/>
        </w:rPr>
        <w:t>made out of</w:t>
      </w:r>
      <w:proofErr w:type="gramEnd"/>
      <w:r w:rsidRPr="00E14C3C">
        <w:rPr>
          <w:rFonts w:ascii="Arial" w:hAnsi="Arial" w:cs="Arial"/>
        </w:rPr>
        <w:t xml:space="preserve"> a burlap sack. </w:t>
      </w:r>
    </w:p>
    <w:p w14:paraId="32E96AF1" w14:textId="77777777" w:rsidR="00B16E42" w:rsidRPr="00E14C3C" w:rsidRDefault="00B16E42" w:rsidP="00E14C3C">
      <w:pPr>
        <w:rPr>
          <w:rFonts w:ascii="Arial" w:hAnsi="Arial" w:cs="Arial"/>
        </w:rPr>
      </w:pPr>
      <w:r w:rsidRPr="00E14C3C">
        <w:rPr>
          <w:rFonts w:ascii="Arial" w:hAnsi="Arial" w:cs="Arial"/>
        </w:rPr>
        <w:t xml:space="preserve">[laughter] </w:t>
      </w:r>
    </w:p>
    <w:p w14:paraId="0B5282CC" w14:textId="7C184D90" w:rsidR="00C9175D" w:rsidRPr="00E14C3C" w:rsidRDefault="0038161F" w:rsidP="00E14C3C">
      <w:pPr>
        <w:rPr>
          <w:rFonts w:ascii="Arial" w:hAnsi="Arial" w:cs="Arial"/>
        </w:rPr>
      </w:pPr>
      <w:r w:rsidRPr="00E14C3C">
        <w:rPr>
          <w:rFonts w:ascii="Arial" w:hAnsi="Arial" w:cs="Arial"/>
          <w:b/>
          <w:bCs/>
        </w:rPr>
        <w:t>Nate:</w:t>
      </w:r>
      <w:r w:rsidR="00B16E42" w:rsidRPr="00E14C3C">
        <w:rPr>
          <w:rFonts w:ascii="Arial" w:hAnsi="Arial" w:cs="Arial"/>
        </w:rPr>
        <w:t xml:space="preserve"> </w:t>
      </w:r>
      <w:r w:rsidRPr="00E14C3C">
        <w:rPr>
          <w:rFonts w:ascii="Arial" w:hAnsi="Arial" w:cs="Arial"/>
        </w:rPr>
        <w:t xml:space="preserve">I'm </w:t>
      </w:r>
      <w:r w:rsidR="00B16E42" w:rsidRPr="00E14C3C">
        <w:rPr>
          <w:rFonts w:ascii="Arial" w:hAnsi="Arial" w:cs="Arial"/>
        </w:rPr>
        <w:t xml:space="preserve">going to </w:t>
      </w:r>
      <w:r w:rsidRPr="00E14C3C">
        <w:rPr>
          <w:rFonts w:ascii="Arial" w:hAnsi="Arial" w:cs="Arial"/>
        </w:rPr>
        <w:t xml:space="preserve">put it on and </w:t>
      </w:r>
      <w:r w:rsidR="00B16E42" w:rsidRPr="00E14C3C">
        <w:rPr>
          <w:rFonts w:ascii="Arial" w:hAnsi="Arial" w:cs="Arial"/>
        </w:rPr>
        <w:t xml:space="preserve">wear it </w:t>
      </w:r>
      <w:r w:rsidRPr="00E14C3C">
        <w:rPr>
          <w:rFonts w:ascii="Arial" w:hAnsi="Arial" w:cs="Arial"/>
        </w:rPr>
        <w:t>like</w:t>
      </w:r>
      <w:r w:rsidR="000954E4">
        <w:rPr>
          <w:rFonts w:ascii="Arial" w:hAnsi="Arial" w:cs="Arial"/>
        </w:rPr>
        <w:t xml:space="preserve"> </w:t>
      </w:r>
      <w:r w:rsidRPr="00E14C3C">
        <w:rPr>
          <w:rFonts w:ascii="Arial" w:hAnsi="Arial" w:cs="Arial"/>
        </w:rPr>
        <w:t>I just got it from Ford</w:t>
      </w:r>
      <w:r w:rsidR="000954E4">
        <w:rPr>
          <w:rFonts w:ascii="Arial" w:hAnsi="Arial" w:cs="Arial"/>
        </w:rPr>
        <w:t xml:space="preserve"> </w:t>
      </w:r>
      <w:r w:rsidRPr="00E14C3C">
        <w:rPr>
          <w:rFonts w:ascii="Arial" w:hAnsi="Arial" w:cs="Arial"/>
        </w:rPr>
        <w:t>or some</w:t>
      </w:r>
      <w:r w:rsidR="00B16E42" w:rsidRPr="00E14C3C">
        <w:rPr>
          <w:rFonts w:ascii="Arial" w:hAnsi="Arial" w:cs="Arial"/>
        </w:rPr>
        <w:t>thing</w:t>
      </w:r>
      <w:r w:rsidRPr="00E14C3C">
        <w:rPr>
          <w:rFonts w:ascii="Arial" w:hAnsi="Arial" w:cs="Arial"/>
        </w:rPr>
        <w:t>.</w:t>
      </w:r>
    </w:p>
    <w:p w14:paraId="313D5647" w14:textId="57ACDC47" w:rsidR="00C9175D" w:rsidRPr="00E14C3C" w:rsidRDefault="0038161F" w:rsidP="00E14C3C">
      <w:pPr>
        <w:rPr>
          <w:rFonts w:ascii="Arial" w:hAnsi="Arial" w:cs="Arial"/>
        </w:rPr>
      </w:pPr>
      <w:r w:rsidRPr="00E14C3C">
        <w:rPr>
          <w:rFonts w:ascii="Arial" w:hAnsi="Arial" w:cs="Arial"/>
          <w:b/>
          <w:bCs/>
        </w:rPr>
        <w:t>Thanh:</w:t>
      </w:r>
      <w:r w:rsidRPr="00E14C3C">
        <w:rPr>
          <w:rFonts w:ascii="Arial" w:hAnsi="Arial" w:cs="Arial"/>
        </w:rPr>
        <w:t xml:space="preserve"> </w:t>
      </w:r>
      <w:r w:rsidR="00B16E42" w:rsidRPr="00E14C3C">
        <w:rPr>
          <w:rFonts w:ascii="Arial" w:hAnsi="Arial" w:cs="Arial"/>
        </w:rPr>
        <w:t>Nate</w:t>
      </w:r>
      <w:r w:rsidRPr="00E14C3C">
        <w:rPr>
          <w:rFonts w:ascii="Arial" w:hAnsi="Arial" w:cs="Arial"/>
        </w:rPr>
        <w:t>, what's your last thoughts</w:t>
      </w:r>
      <w:r w:rsidR="00B16E42" w:rsidRPr="00E14C3C">
        <w:rPr>
          <w:rFonts w:ascii="Arial" w:hAnsi="Arial" w:cs="Arial"/>
        </w:rPr>
        <w:t xml:space="preserve">, </w:t>
      </w:r>
      <w:r w:rsidRPr="00E14C3C">
        <w:rPr>
          <w:rFonts w:ascii="Arial" w:hAnsi="Arial" w:cs="Arial"/>
        </w:rPr>
        <w:t>man</w:t>
      </w:r>
      <w:r w:rsidR="00B16E42" w:rsidRPr="00E14C3C">
        <w:rPr>
          <w:rFonts w:ascii="Arial" w:hAnsi="Arial" w:cs="Arial"/>
        </w:rPr>
        <w:t xml:space="preserve">, </w:t>
      </w:r>
      <w:r w:rsidRPr="00E14C3C">
        <w:rPr>
          <w:rFonts w:ascii="Arial" w:hAnsi="Arial" w:cs="Arial"/>
        </w:rPr>
        <w:t>before we check</w:t>
      </w:r>
      <w:r w:rsidR="00CC6DF6">
        <w:rPr>
          <w:rFonts w:ascii="Arial" w:hAnsi="Arial" w:cs="Arial"/>
        </w:rPr>
        <w:t xml:space="preserve"> </w:t>
      </w:r>
      <w:r w:rsidRPr="00E14C3C">
        <w:rPr>
          <w:rFonts w:ascii="Arial" w:hAnsi="Arial" w:cs="Arial"/>
        </w:rPr>
        <w:t>out</w:t>
      </w:r>
      <w:r w:rsidR="00CC6DF6">
        <w:rPr>
          <w:rFonts w:ascii="Arial" w:hAnsi="Arial" w:cs="Arial"/>
        </w:rPr>
        <w:t>, man</w:t>
      </w:r>
      <w:r w:rsidRPr="00E14C3C">
        <w:rPr>
          <w:rFonts w:ascii="Arial" w:hAnsi="Arial" w:cs="Arial"/>
        </w:rPr>
        <w:t>?</w:t>
      </w:r>
    </w:p>
    <w:p w14:paraId="0A4C8E40" w14:textId="7E997DC8" w:rsidR="00C9175D" w:rsidRPr="00E14C3C" w:rsidRDefault="0038161F" w:rsidP="00E14C3C">
      <w:pPr>
        <w:rPr>
          <w:rFonts w:ascii="Arial" w:hAnsi="Arial" w:cs="Arial"/>
        </w:rPr>
      </w:pPr>
      <w:r w:rsidRPr="00E14C3C">
        <w:rPr>
          <w:rFonts w:ascii="Arial" w:hAnsi="Arial" w:cs="Arial"/>
          <w:b/>
          <w:bCs/>
        </w:rPr>
        <w:t>Nate:</w:t>
      </w:r>
      <w:r w:rsidR="00B16E42" w:rsidRPr="00E14C3C">
        <w:rPr>
          <w:rFonts w:ascii="Arial" w:hAnsi="Arial" w:cs="Arial"/>
        </w:rPr>
        <w:t xml:space="preserve"> </w:t>
      </w:r>
      <w:r w:rsidRPr="00E14C3C">
        <w:rPr>
          <w:rFonts w:ascii="Arial" w:hAnsi="Arial" w:cs="Arial"/>
        </w:rPr>
        <w:t>Well, it's kind of bittersweet</w:t>
      </w:r>
      <w:r w:rsidR="00B16E42" w:rsidRPr="00E14C3C">
        <w:rPr>
          <w:rFonts w:ascii="Arial" w:hAnsi="Arial" w:cs="Arial"/>
        </w:rPr>
        <w:t>,</w:t>
      </w:r>
      <w:r w:rsidRPr="00E14C3C">
        <w:rPr>
          <w:rFonts w:ascii="Arial" w:hAnsi="Arial" w:cs="Arial"/>
        </w:rPr>
        <w:t xml:space="preserve"> just to sound </w:t>
      </w:r>
      <w:r w:rsidR="00540B45">
        <w:rPr>
          <w:rFonts w:ascii="Arial" w:hAnsi="Arial" w:cs="Arial"/>
        </w:rPr>
        <w:t xml:space="preserve">cliché, </w:t>
      </w:r>
      <w:r w:rsidRPr="00E14C3C">
        <w:rPr>
          <w:rFonts w:ascii="Arial" w:hAnsi="Arial" w:cs="Arial"/>
        </w:rPr>
        <w:t>it's a little bit because I know that I'm leaving behind</w:t>
      </w:r>
      <w:r w:rsidR="00B16E42" w:rsidRPr="00E14C3C">
        <w:rPr>
          <w:rFonts w:ascii="Arial" w:hAnsi="Arial" w:cs="Arial"/>
        </w:rPr>
        <w:t xml:space="preserve"> </w:t>
      </w:r>
      <w:r w:rsidRPr="00E14C3C">
        <w:rPr>
          <w:rFonts w:ascii="Arial" w:hAnsi="Arial" w:cs="Arial"/>
        </w:rPr>
        <w:t xml:space="preserve">some great relationships. We're going to be able to cultivate these relationships when we all have autonomy, and it's coming for everybody. You can't keep a good man down forever. And I know </w:t>
      </w:r>
      <w:r w:rsidR="00C5709C">
        <w:rPr>
          <w:rFonts w:ascii="Arial" w:hAnsi="Arial" w:cs="Arial"/>
        </w:rPr>
        <w:t xml:space="preserve">it's </w:t>
      </w:r>
      <w:r w:rsidRPr="00E14C3C">
        <w:rPr>
          <w:rFonts w:ascii="Arial" w:hAnsi="Arial" w:cs="Arial"/>
        </w:rPr>
        <w:t>going to come to fruition</w:t>
      </w:r>
      <w:r w:rsidR="00C5709C">
        <w:rPr>
          <w:rFonts w:ascii="Arial" w:hAnsi="Arial" w:cs="Arial"/>
        </w:rPr>
        <w:t>,</w:t>
      </w:r>
      <w:r w:rsidRPr="00E14C3C">
        <w:rPr>
          <w:rFonts w:ascii="Arial" w:hAnsi="Arial" w:cs="Arial"/>
        </w:rPr>
        <w:t xml:space="preserve"> that we</w:t>
      </w:r>
      <w:r w:rsidR="00FF2C3F">
        <w:rPr>
          <w:rFonts w:ascii="Arial" w:hAnsi="Arial" w:cs="Arial"/>
        </w:rPr>
        <w:t>'re</w:t>
      </w:r>
      <w:r w:rsidRPr="00E14C3C">
        <w:rPr>
          <w:rFonts w:ascii="Arial" w:hAnsi="Arial" w:cs="Arial"/>
        </w:rPr>
        <w:t xml:space="preserve"> all going to be together and have a one great big party on </w:t>
      </w:r>
      <w:r w:rsidR="00C5709C">
        <w:rPr>
          <w:rFonts w:ascii="Arial" w:hAnsi="Arial" w:cs="Arial"/>
        </w:rPr>
        <w:t xml:space="preserve">the </w:t>
      </w:r>
      <w:r w:rsidRPr="00E14C3C">
        <w:rPr>
          <w:rFonts w:ascii="Arial" w:hAnsi="Arial" w:cs="Arial"/>
        </w:rPr>
        <w:t xml:space="preserve">outside. But until then, my thoughts, my prayers, my hopes, and my wishes for </w:t>
      </w:r>
      <w:r w:rsidR="007C7472">
        <w:rPr>
          <w:rFonts w:ascii="Arial" w:hAnsi="Arial" w:cs="Arial"/>
        </w:rPr>
        <w:t xml:space="preserve">a </w:t>
      </w:r>
      <w:r w:rsidRPr="00E14C3C">
        <w:rPr>
          <w:rFonts w:ascii="Arial" w:hAnsi="Arial" w:cs="Arial"/>
        </w:rPr>
        <w:t xml:space="preserve">good and prosperous life </w:t>
      </w:r>
      <w:r w:rsidR="007C7472">
        <w:rPr>
          <w:rFonts w:ascii="Arial" w:hAnsi="Arial" w:cs="Arial"/>
        </w:rPr>
        <w:t xml:space="preserve">go </w:t>
      </w:r>
      <w:r w:rsidRPr="00E14C3C">
        <w:rPr>
          <w:rFonts w:ascii="Arial" w:hAnsi="Arial" w:cs="Arial"/>
        </w:rPr>
        <w:t xml:space="preserve">out to </w:t>
      </w:r>
      <w:proofErr w:type="gramStart"/>
      <w:r w:rsidRPr="00E14C3C">
        <w:rPr>
          <w:rFonts w:ascii="Arial" w:hAnsi="Arial" w:cs="Arial"/>
        </w:rPr>
        <w:t>each and every</w:t>
      </w:r>
      <w:proofErr w:type="gramEnd"/>
      <w:r w:rsidRPr="00E14C3C">
        <w:rPr>
          <w:rFonts w:ascii="Arial" w:hAnsi="Arial" w:cs="Arial"/>
        </w:rPr>
        <w:t xml:space="preserve"> one of y'all</w:t>
      </w:r>
      <w:r w:rsidR="001C5E2B" w:rsidRPr="00E14C3C">
        <w:rPr>
          <w:rFonts w:ascii="Arial" w:hAnsi="Arial" w:cs="Arial"/>
        </w:rPr>
        <w:t>. A</w:t>
      </w:r>
      <w:r w:rsidRPr="00E14C3C">
        <w:rPr>
          <w:rFonts w:ascii="Arial" w:hAnsi="Arial" w:cs="Arial"/>
        </w:rPr>
        <w:t>nd I thank you for your heartfelt comments. And on that note, I'm out</w:t>
      </w:r>
      <w:r w:rsidR="001C5E2B" w:rsidRPr="00E14C3C">
        <w:rPr>
          <w:rFonts w:ascii="Arial" w:hAnsi="Arial" w:cs="Arial"/>
        </w:rPr>
        <w:t>. Love y'all.</w:t>
      </w:r>
    </w:p>
    <w:p w14:paraId="0C169507" w14:textId="110CF361" w:rsidR="001C5E2B" w:rsidRPr="00E14C3C" w:rsidRDefault="0038161F" w:rsidP="00E14C3C">
      <w:pPr>
        <w:rPr>
          <w:rFonts w:ascii="Arial" w:hAnsi="Arial" w:cs="Arial"/>
        </w:rPr>
      </w:pPr>
      <w:r w:rsidRPr="00E14C3C">
        <w:rPr>
          <w:rFonts w:ascii="Arial" w:hAnsi="Arial" w:cs="Arial"/>
          <w:b/>
          <w:bCs/>
        </w:rPr>
        <w:t>Thanh:</w:t>
      </w:r>
      <w:r w:rsidR="001C5E2B" w:rsidRPr="00E14C3C">
        <w:rPr>
          <w:rFonts w:ascii="Arial" w:hAnsi="Arial" w:cs="Arial"/>
        </w:rPr>
        <w:t xml:space="preserve"> All right.</w:t>
      </w:r>
    </w:p>
    <w:p w14:paraId="67C80F4C" w14:textId="77777777" w:rsidR="001C5E2B" w:rsidRPr="00E14C3C" w:rsidRDefault="001C5E2B" w:rsidP="00E14C3C">
      <w:pPr>
        <w:rPr>
          <w:rFonts w:ascii="Arial" w:hAnsi="Arial" w:cs="Arial"/>
        </w:rPr>
      </w:pPr>
      <w:r w:rsidRPr="00E14C3C">
        <w:rPr>
          <w:rFonts w:ascii="Arial" w:hAnsi="Arial" w:cs="Arial"/>
        </w:rPr>
        <w:t xml:space="preserve">[crosstalk] </w:t>
      </w:r>
    </w:p>
    <w:p w14:paraId="17EE951D" w14:textId="00D60AC7" w:rsidR="001C5E2B" w:rsidRPr="00E14C3C" w:rsidRDefault="0038161F" w:rsidP="00E14C3C">
      <w:pPr>
        <w:rPr>
          <w:rFonts w:ascii="Arial" w:hAnsi="Arial" w:cs="Arial"/>
        </w:rPr>
      </w:pPr>
      <w:r w:rsidRPr="00E14C3C">
        <w:rPr>
          <w:rFonts w:ascii="Arial" w:hAnsi="Arial" w:cs="Arial"/>
          <w:b/>
          <w:bCs/>
        </w:rPr>
        <w:t>Edmond:</w:t>
      </w:r>
      <w:r w:rsidR="001C5E2B" w:rsidRPr="00E14C3C">
        <w:rPr>
          <w:rFonts w:ascii="Arial" w:hAnsi="Arial" w:cs="Arial"/>
        </w:rPr>
        <w:t xml:space="preserve"> Nate the Great. </w:t>
      </w:r>
    </w:p>
    <w:p w14:paraId="47AE2840" w14:textId="77777777" w:rsidR="001C5E2B" w:rsidRPr="00E14C3C" w:rsidRDefault="001C5E2B" w:rsidP="00E14C3C">
      <w:pPr>
        <w:rPr>
          <w:rFonts w:ascii="Arial" w:hAnsi="Arial" w:cs="Arial"/>
        </w:rPr>
      </w:pPr>
      <w:r w:rsidRPr="00E14C3C">
        <w:rPr>
          <w:rFonts w:ascii="Arial" w:hAnsi="Arial" w:cs="Arial"/>
        </w:rPr>
        <w:t xml:space="preserve">[crosstalk] </w:t>
      </w:r>
    </w:p>
    <w:p w14:paraId="443581FA" w14:textId="7F4AF8B6" w:rsidR="001C5E2B" w:rsidRPr="00E14C3C" w:rsidRDefault="001C5E2B" w:rsidP="00E14C3C">
      <w:pPr>
        <w:rPr>
          <w:rFonts w:ascii="Arial" w:hAnsi="Arial" w:cs="Arial"/>
        </w:rPr>
      </w:pPr>
      <w:r w:rsidRPr="00E14C3C">
        <w:rPr>
          <w:rFonts w:ascii="Arial" w:hAnsi="Arial" w:cs="Arial"/>
        </w:rPr>
        <w:t xml:space="preserve">[upbeat music] </w:t>
      </w:r>
    </w:p>
    <w:p w14:paraId="2DDC13B0" w14:textId="77777777" w:rsidR="004C2E3D" w:rsidRDefault="0038161F" w:rsidP="00E14C3C">
      <w:pPr>
        <w:rPr>
          <w:rFonts w:ascii="Arial" w:hAnsi="Arial" w:cs="Arial"/>
        </w:rPr>
      </w:pPr>
      <w:r w:rsidRPr="00E14C3C">
        <w:rPr>
          <w:rFonts w:ascii="Arial" w:hAnsi="Arial" w:cs="Arial"/>
          <w:b/>
          <w:bCs/>
        </w:rPr>
        <w:t>Edmond:</w:t>
      </w:r>
      <w:r w:rsidR="00CD4429" w:rsidRPr="00E14C3C">
        <w:rPr>
          <w:rFonts w:ascii="Arial" w:hAnsi="Arial" w:cs="Arial"/>
        </w:rPr>
        <w:t xml:space="preserve"> </w:t>
      </w:r>
      <w:r w:rsidR="00973FE2" w:rsidRPr="00E14C3C">
        <w:rPr>
          <w:rFonts w:ascii="Arial" w:hAnsi="Arial" w:cs="Arial"/>
        </w:rPr>
        <w:t>What</w:t>
      </w:r>
      <w:r w:rsidR="00306D2B" w:rsidRPr="00E14C3C">
        <w:rPr>
          <w:rFonts w:ascii="Arial" w:hAnsi="Arial" w:cs="Arial"/>
        </w:rPr>
        <w:t>'</w:t>
      </w:r>
      <w:r w:rsidR="00973FE2" w:rsidRPr="00E14C3C">
        <w:rPr>
          <w:rFonts w:ascii="Arial" w:hAnsi="Arial" w:cs="Arial"/>
        </w:rPr>
        <w:t>s</w:t>
      </w:r>
      <w:r w:rsidR="00306D2B" w:rsidRPr="00E14C3C">
        <w:rPr>
          <w:rFonts w:ascii="Arial" w:hAnsi="Arial" w:cs="Arial"/>
        </w:rPr>
        <w:t xml:space="preserve"> </w:t>
      </w:r>
      <w:r w:rsidRPr="00E14C3C">
        <w:rPr>
          <w:rFonts w:ascii="Arial" w:hAnsi="Arial" w:cs="Arial"/>
        </w:rPr>
        <w:t>up</w:t>
      </w:r>
      <w:r w:rsidR="00973FE2" w:rsidRPr="00E14C3C">
        <w:rPr>
          <w:rFonts w:ascii="Arial" w:hAnsi="Arial" w:cs="Arial"/>
        </w:rPr>
        <w:t xml:space="preserve">, </w:t>
      </w:r>
      <w:r w:rsidRPr="00E14C3C">
        <w:rPr>
          <w:rFonts w:ascii="Arial" w:hAnsi="Arial" w:cs="Arial"/>
        </w:rPr>
        <w:t>everyone</w:t>
      </w:r>
      <w:r w:rsidR="00973FE2" w:rsidRPr="00E14C3C">
        <w:rPr>
          <w:rFonts w:ascii="Arial" w:hAnsi="Arial" w:cs="Arial"/>
        </w:rPr>
        <w:t>?</w:t>
      </w:r>
      <w:r w:rsidRPr="00E14C3C">
        <w:rPr>
          <w:rFonts w:ascii="Arial" w:hAnsi="Arial" w:cs="Arial"/>
        </w:rPr>
        <w:t xml:space="preserve"> </w:t>
      </w:r>
      <w:r w:rsidR="00973FE2" w:rsidRPr="00E14C3C">
        <w:rPr>
          <w:rFonts w:ascii="Arial" w:hAnsi="Arial" w:cs="Arial"/>
        </w:rPr>
        <w:t>T</w:t>
      </w:r>
      <w:r w:rsidRPr="00E14C3C">
        <w:rPr>
          <w:rFonts w:ascii="Arial" w:hAnsi="Arial" w:cs="Arial"/>
        </w:rPr>
        <w:t>his is Edm</w:t>
      </w:r>
      <w:r w:rsidR="00973FE2" w:rsidRPr="00E14C3C">
        <w:rPr>
          <w:rFonts w:ascii="Arial" w:hAnsi="Arial" w:cs="Arial"/>
        </w:rPr>
        <w:t>o</w:t>
      </w:r>
      <w:r w:rsidRPr="00E14C3C">
        <w:rPr>
          <w:rFonts w:ascii="Arial" w:hAnsi="Arial" w:cs="Arial"/>
        </w:rPr>
        <w:t>nd. Before I get started in the credits, I got a quick update. Since we recorded that conversation</w:t>
      </w:r>
      <w:r w:rsidR="00973FE2" w:rsidRPr="00E14C3C">
        <w:rPr>
          <w:rFonts w:ascii="Arial" w:hAnsi="Arial" w:cs="Arial"/>
        </w:rPr>
        <w:t>, S</w:t>
      </w:r>
      <w:r w:rsidRPr="00E14C3C">
        <w:rPr>
          <w:rFonts w:ascii="Arial" w:hAnsi="Arial" w:cs="Arial"/>
        </w:rPr>
        <w:t>hakur Ross was also found suitable for parole</w:t>
      </w:r>
      <w:r w:rsidR="00973FE2" w:rsidRPr="00E14C3C">
        <w:rPr>
          <w:rFonts w:ascii="Arial" w:hAnsi="Arial" w:cs="Arial"/>
        </w:rPr>
        <w:t>, a</w:t>
      </w:r>
      <w:r w:rsidRPr="00E14C3C">
        <w:rPr>
          <w:rFonts w:ascii="Arial" w:hAnsi="Arial" w:cs="Arial"/>
        </w:rPr>
        <w:t xml:space="preserve">nd </w:t>
      </w:r>
      <w:r w:rsidR="00973FE2" w:rsidRPr="00E14C3C">
        <w:rPr>
          <w:rFonts w:ascii="Arial" w:hAnsi="Arial" w:cs="Arial"/>
        </w:rPr>
        <w:t xml:space="preserve">is </w:t>
      </w:r>
      <w:r w:rsidRPr="00E14C3C">
        <w:rPr>
          <w:rFonts w:ascii="Arial" w:hAnsi="Arial" w:cs="Arial"/>
        </w:rPr>
        <w:t xml:space="preserve">hopefully headed home in early 2022. We'll check in with him about that in an upcoming episode. coming out soon. You can find </w:t>
      </w:r>
      <w:r w:rsidR="00973FE2" w:rsidRPr="00E14C3C">
        <w:rPr>
          <w:rFonts w:ascii="Arial" w:hAnsi="Arial" w:cs="Arial"/>
        </w:rPr>
        <w:t>Un</w:t>
      </w:r>
      <w:r w:rsidRPr="00E14C3C">
        <w:rPr>
          <w:rFonts w:ascii="Arial" w:hAnsi="Arial" w:cs="Arial"/>
        </w:rPr>
        <w:t xml:space="preserve">cuffed on KALW 91.7 in San Francisco, or at </w:t>
      </w:r>
      <w:r w:rsidRPr="008A5126">
        <w:rPr>
          <w:rFonts w:ascii="Arial" w:hAnsi="Arial" w:cs="Arial"/>
          <w:i/>
          <w:iCs/>
        </w:rPr>
        <w:t>weareuncuffed.org</w:t>
      </w:r>
      <w:r w:rsidR="00C07096" w:rsidRPr="00E14C3C">
        <w:rPr>
          <w:rFonts w:ascii="Arial" w:hAnsi="Arial" w:cs="Arial"/>
        </w:rPr>
        <w:t xml:space="preserve">. </w:t>
      </w:r>
      <w:r w:rsidRPr="00E14C3C">
        <w:rPr>
          <w:rFonts w:ascii="Arial" w:hAnsi="Arial" w:cs="Arial"/>
        </w:rPr>
        <w:t xml:space="preserve">Subscribe to </w:t>
      </w:r>
      <w:r w:rsidR="00C07096" w:rsidRPr="00E14C3C">
        <w:rPr>
          <w:rFonts w:ascii="Arial" w:hAnsi="Arial" w:cs="Arial"/>
        </w:rPr>
        <w:t>U</w:t>
      </w:r>
      <w:r w:rsidRPr="00E14C3C">
        <w:rPr>
          <w:rFonts w:ascii="Arial" w:hAnsi="Arial" w:cs="Arial"/>
        </w:rPr>
        <w:t>ncuffed in any podcast player</w:t>
      </w:r>
      <w:r w:rsidR="00C07096" w:rsidRPr="00E14C3C">
        <w:rPr>
          <w:rFonts w:ascii="Arial" w:hAnsi="Arial" w:cs="Arial"/>
        </w:rPr>
        <w:t>. T</w:t>
      </w:r>
      <w:r w:rsidRPr="00E14C3C">
        <w:rPr>
          <w:rFonts w:ascii="Arial" w:hAnsi="Arial" w:cs="Arial"/>
        </w:rPr>
        <w:t xml:space="preserve">hanks to the team at KALW Public Media, our sound designer Eric </w:t>
      </w:r>
      <w:r w:rsidR="00C07096" w:rsidRPr="00E14C3C">
        <w:rPr>
          <w:rFonts w:ascii="Arial" w:hAnsi="Arial" w:cs="Arial"/>
        </w:rPr>
        <w:t>Maserati-E</w:t>
      </w:r>
      <w:r w:rsidRPr="00E14C3C">
        <w:rPr>
          <w:rFonts w:ascii="Arial" w:hAnsi="Arial" w:cs="Arial"/>
        </w:rPr>
        <w:t xml:space="preserve"> </w:t>
      </w:r>
      <w:r w:rsidR="00C07096" w:rsidRPr="00E14C3C">
        <w:rPr>
          <w:rFonts w:ascii="Arial" w:hAnsi="Arial" w:cs="Arial"/>
        </w:rPr>
        <w:t>Abercrombie</w:t>
      </w:r>
      <w:r w:rsidRPr="00E14C3C">
        <w:rPr>
          <w:rFonts w:ascii="Arial" w:hAnsi="Arial" w:cs="Arial"/>
        </w:rPr>
        <w:t xml:space="preserve">, </w:t>
      </w:r>
      <w:proofErr w:type="spellStart"/>
      <w:r w:rsidR="00A254EC" w:rsidRPr="00E14C3C">
        <w:rPr>
          <w:rFonts w:ascii="Arial" w:hAnsi="Arial" w:cs="Arial"/>
        </w:rPr>
        <w:t>Ninna</w:t>
      </w:r>
      <w:proofErr w:type="spellEnd"/>
      <w:r w:rsidR="00A254EC" w:rsidRPr="00E14C3C">
        <w:rPr>
          <w:rFonts w:ascii="Arial" w:hAnsi="Arial" w:cs="Arial"/>
        </w:rPr>
        <w:t xml:space="preserve"> </w:t>
      </w:r>
      <w:proofErr w:type="spellStart"/>
      <w:r w:rsidR="00A254EC" w:rsidRPr="00E14C3C">
        <w:rPr>
          <w:rFonts w:ascii="Arial" w:hAnsi="Arial" w:cs="Arial"/>
        </w:rPr>
        <w:t>Gaensler</w:t>
      </w:r>
      <w:proofErr w:type="spellEnd"/>
      <w:r w:rsidR="00A254EC" w:rsidRPr="00E14C3C">
        <w:rPr>
          <w:rFonts w:ascii="Arial" w:hAnsi="Arial" w:cs="Arial"/>
        </w:rPr>
        <w:t>-Debs</w:t>
      </w:r>
      <w:r w:rsidRPr="00E14C3C">
        <w:rPr>
          <w:rFonts w:ascii="Arial" w:hAnsi="Arial" w:cs="Arial"/>
        </w:rPr>
        <w:t xml:space="preserve">, Angela </w:t>
      </w:r>
      <w:r w:rsidR="00A254EC" w:rsidRPr="00E14C3C">
        <w:rPr>
          <w:rFonts w:ascii="Arial" w:hAnsi="Arial" w:cs="Arial"/>
        </w:rPr>
        <w:t>Johnston</w:t>
      </w:r>
      <w:r w:rsidRPr="00E14C3C">
        <w:rPr>
          <w:rFonts w:ascii="Arial" w:hAnsi="Arial" w:cs="Arial"/>
        </w:rPr>
        <w:t xml:space="preserve">, Andrew </w:t>
      </w:r>
      <w:proofErr w:type="spellStart"/>
      <w:r w:rsidR="00A254EC" w:rsidRPr="00E14C3C">
        <w:rPr>
          <w:rFonts w:ascii="Arial" w:hAnsi="Arial" w:cs="Arial"/>
        </w:rPr>
        <w:t>Stelzer</w:t>
      </w:r>
      <w:proofErr w:type="spellEnd"/>
      <w:r w:rsidRPr="00E14C3C">
        <w:rPr>
          <w:rFonts w:ascii="Arial" w:hAnsi="Arial" w:cs="Arial"/>
        </w:rPr>
        <w:t xml:space="preserve">, </w:t>
      </w:r>
      <w:r w:rsidR="0073062C">
        <w:rPr>
          <w:rFonts w:ascii="Arial" w:hAnsi="Arial" w:cs="Arial"/>
        </w:rPr>
        <w:t xml:space="preserve">Ben </w:t>
      </w:r>
      <w:proofErr w:type="spellStart"/>
      <w:proofErr w:type="gramStart"/>
      <w:r w:rsidR="00A254EC" w:rsidRPr="00E14C3C">
        <w:rPr>
          <w:rFonts w:ascii="Arial" w:hAnsi="Arial" w:cs="Arial"/>
        </w:rPr>
        <w:t>Trefny</w:t>
      </w:r>
      <w:proofErr w:type="spellEnd"/>
      <w:proofErr w:type="gramEnd"/>
      <w:r w:rsidRPr="00E14C3C">
        <w:rPr>
          <w:rFonts w:ascii="Arial" w:hAnsi="Arial" w:cs="Arial"/>
        </w:rPr>
        <w:t xml:space="preserve"> and Eli </w:t>
      </w:r>
      <w:proofErr w:type="spellStart"/>
      <w:r w:rsidR="00A254EC" w:rsidRPr="00E14C3C">
        <w:rPr>
          <w:rFonts w:ascii="Arial" w:hAnsi="Arial" w:cs="Arial"/>
        </w:rPr>
        <w:t>Wirtschafter</w:t>
      </w:r>
      <w:proofErr w:type="spellEnd"/>
      <w:r w:rsidRPr="00E14C3C">
        <w:rPr>
          <w:rFonts w:ascii="Arial" w:hAnsi="Arial" w:cs="Arial"/>
        </w:rPr>
        <w:t xml:space="preserve">. And thanks to David </w:t>
      </w:r>
      <w:r w:rsidR="00A254EC" w:rsidRPr="00E14C3C">
        <w:rPr>
          <w:rFonts w:ascii="Arial" w:hAnsi="Arial" w:cs="Arial"/>
        </w:rPr>
        <w:t>Jassy</w:t>
      </w:r>
      <w:r w:rsidRPr="00E14C3C">
        <w:rPr>
          <w:rFonts w:ascii="Arial" w:hAnsi="Arial" w:cs="Arial"/>
        </w:rPr>
        <w:t xml:space="preserve"> for our theme music</w:t>
      </w:r>
      <w:r w:rsidR="00A254EC" w:rsidRPr="00E14C3C">
        <w:rPr>
          <w:rFonts w:ascii="Arial" w:hAnsi="Arial" w:cs="Arial"/>
        </w:rPr>
        <w:t>.</w:t>
      </w:r>
    </w:p>
    <w:p w14:paraId="517C2B38" w14:textId="2676A50D" w:rsidR="00C9175D" w:rsidRPr="00E14C3C" w:rsidRDefault="00A254EC" w:rsidP="00E14C3C">
      <w:pPr>
        <w:rPr>
          <w:rFonts w:ascii="Arial" w:hAnsi="Arial" w:cs="Arial"/>
        </w:rPr>
      </w:pPr>
      <w:r w:rsidRPr="00E14C3C">
        <w:rPr>
          <w:rFonts w:ascii="Arial" w:hAnsi="Arial" w:cs="Arial"/>
        </w:rPr>
        <w:lastRenderedPageBreak/>
        <w:t xml:space="preserve">Uncuffed </w:t>
      </w:r>
      <w:r w:rsidR="0038161F" w:rsidRPr="00E14C3C">
        <w:rPr>
          <w:rFonts w:ascii="Arial" w:hAnsi="Arial" w:cs="Arial"/>
        </w:rPr>
        <w:t xml:space="preserve">gets support from the </w:t>
      </w:r>
      <w:r w:rsidRPr="00E14C3C">
        <w:rPr>
          <w:rFonts w:ascii="Arial" w:hAnsi="Arial" w:cs="Arial"/>
        </w:rPr>
        <w:t>A</w:t>
      </w:r>
      <w:r w:rsidR="0038161F" w:rsidRPr="00E14C3C">
        <w:rPr>
          <w:rFonts w:ascii="Arial" w:hAnsi="Arial" w:cs="Arial"/>
        </w:rPr>
        <w:t xml:space="preserve">rts and </w:t>
      </w:r>
      <w:r w:rsidRPr="00E14C3C">
        <w:rPr>
          <w:rFonts w:ascii="Arial" w:hAnsi="Arial" w:cs="Arial"/>
        </w:rPr>
        <w:t>C</w:t>
      </w:r>
      <w:r w:rsidR="0038161F" w:rsidRPr="00E14C3C">
        <w:rPr>
          <w:rFonts w:ascii="Arial" w:hAnsi="Arial" w:cs="Arial"/>
        </w:rPr>
        <w:t xml:space="preserve">orrections </w:t>
      </w:r>
      <w:r w:rsidRPr="00E14C3C">
        <w:rPr>
          <w:rFonts w:ascii="Arial" w:hAnsi="Arial" w:cs="Arial"/>
        </w:rPr>
        <w:t>P</w:t>
      </w:r>
      <w:r w:rsidR="0038161F" w:rsidRPr="00E14C3C">
        <w:rPr>
          <w:rFonts w:ascii="Arial" w:hAnsi="Arial" w:cs="Arial"/>
        </w:rPr>
        <w:t xml:space="preserve">rogram, a partnership with the California Arts Council, and the California Department of Corrections and Rehabilitation. All </w:t>
      </w:r>
      <w:r w:rsidR="0035625B" w:rsidRPr="00E14C3C">
        <w:rPr>
          <w:rFonts w:ascii="Arial" w:hAnsi="Arial" w:cs="Arial"/>
        </w:rPr>
        <w:t xml:space="preserve">content </w:t>
      </w:r>
      <w:r w:rsidR="0038161F" w:rsidRPr="00E14C3C">
        <w:rPr>
          <w:rFonts w:ascii="Arial" w:hAnsi="Arial" w:cs="Arial"/>
        </w:rPr>
        <w:t>recorded on this inside is approved by information officer. Thanks for listening.</w:t>
      </w:r>
    </w:p>
    <w:p w14:paraId="414DF9EB" w14:textId="5775FC38" w:rsidR="00CA30AE" w:rsidRPr="00E14C3C" w:rsidRDefault="00CA30AE" w:rsidP="00E14C3C">
      <w:pPr>
        <w:rPr>
          <w:rFonts w:ascii="Arial" w:hAnsi="Arial" w:cs="Arial"/>
        </w:rPr>
      </w:pPr>
      <w:r w:rsidRPr="00E14C3C">
        <w:rPr>
          <w:rFonts w:ascii="Arial" w:hAnsi="Arial" w:cs="Arial"/>
        </w:rPr>
        <w:t>[upbeat music]</w:t>
      </w:r>
    </w:p>
    <w:p w14:paraId="56920AD8" w14:textId="1A20A16C" w:rsidR="00C9175D" w:rsidRPr="00E14C3C" w:rsidRDefault="00B8670D" w:rsidP="00E14C3C">
      <w:pPr>
        <w:rPr>
          <w:rFonts w:ascii="Arial" w:hAnsi="Arial" w:cs="Arial"/>
        </w:rPr>
      </w:pPr>
      <w:r w:rsidRPr="00E14C3C">
        <w:rPr>
          <w:rFonts w:ascii="Arial" w:hAnsi="Arial" w:cs="Arial"/>
          <w:b/>
          <w:bCs/>
        </w:rPr>
        <w:t>Glynn:</w:t>
      </w:r>
      <w:r w:rsidR="00D6666B" w:rsidRPr="00E14C3C">
        <w:rPr>
          <w:rFonts w:ascii="Arial" w:hAnsi="Arial" w:cs="Arial"/>
        </w:rPr>
        <w:t xml:space="preserve"> </w:t>
      </w:r>
      <w:r w:rsidRPr="00E14C3C">
        <w:rPr>
          <w:rFonts w:ascii="Arial" w:hAnsi="Arial" w:cs="Arial"/>
        </w:rPr>
        <w:t xml:space="preserve">This piece </w:t>
      </w:r>
      <w:r w:rsidR="00BC5593">
        <w:rPr>
          <w:rFonts w:ascii="Arial" w:hAnsi="Arial" w:cs="Arial"/>
        </w:rPr>
        <w:t xml:space="preserve">was </w:t>
      </w:r>
      <w:r w:rsidRPr="00E14C3C">
        <w:rPr>
          <w:rFonts w:ascii="Arial" w:hAnsi="Arial" w:cs="Arial"/>
        </w:rPr>
        <w:t xml:space="preserve">brought to us from the amazing team at </w:t>
      </w:r>
      <w:r w:rsidR="00306D2B" w:rsidRPr="00E14C3C">
        <w:rPr>
          <w:rFonts w:ascii="Arial" w:hAnsi="Arial" w:cs="Arial"/>
        </w:rPr>
        <w:t>U</w:t>
      </w:r>
      <w:r w:rsidRPr="00E14C3C">
        <w:rPr>
          <w:rFonts w:ascii="Arial" w:hAnsi="Arial" w:cs="Arial"/>
        </w:rPr>
        <w:t>ncuffed</w:t>
      </w:r>
      <w:r w:rsidR="00695A6D">
        <w:rPr>
          <w:rFonts w:ascii="Arial" w:hAnsi="Arial" w:cs="Arial"/>
        </w:rPr>
        <w:t xml:space="preserve">, </w:t>
      </w:r>
      <w:r w:rsidRPr="00E14C3C">
        <w:rPr>
          <w:rFonts w:ascii="Arial" w:hAnsi="Arial" w:cs="Arial"/>
        </w:rPr>
        <w:t>created by people behind bars</w:t>
      </w:r>
      <w:r w:rsidR="00695A6D">
        <w:rPr>
          <w:rFonts w:ascii="Arial" w:hAnsi="Arial" w:cs="Arial"/>
        </w:rPr>
        <w:t xml:space="preserve"> in </w:t>
      </w:r>
      <w:r w:rsidRPr="00E14C3C">
        <w:rPr>
          <w:rFonts w:ascii="Arial" w:hAnsi="Arial" w:cs="Arial"/>
        </w:rPr>
        <w:t>California prisons. Unfortunately, they recently got some terrible news. They lost their main source of funding that allows them to train</w:t>
      </w:r>
      <w:r w:rsidR="00613B49">
        <w:rPr>
          <w:rFonts w:ascii="Arial" w:hAnsi="Arial" w:cs="Arial"/>
        </w:rPr>
        <w:t xml:space="preserve"> </w:t>
      </w:r>
      <w:r w:rsidRPr="00E14C3C">
        <w:rPr>
          <w:rFonts w:ascii="Arial" w:hAnsi="Arial" w:cs="Arial"/>
        </w:rPr>
        <w:t>incarcerated producers and make this show</w:t>
      </w:r>
      <w:r w:rsidR="00CE78D3">
        <w:rPr>
          <w:rFonts w:ascii="Arial" w:hAnsi="Arial" w:cs="Arial"/>
        </w:rPr>
        <w:t xml:space="preserve">. </w:t>
      </w:r>
      <w:r w:rsidR="00CE78D3" w:rsidRPr="00E14C3C">
        <w:rPr>
          <w:rFonts w:ascii="Arial" w:hAnsi="Arial" w:cs="Arial"/>
        </w:rPr>
        <w:t>So</w:t>
      </w:r>
      <w:r w:rsidR="00CE78D3">
        <w:rPr>
          <w:rFonts w:ascii="Arial" w:hAnsi="Arial" w:cs="Arial"/>
        </w:rPr>
        <w:t>,</w:t>
      </w:r>
      <w:r w:rsidR="00CE78D3" w:rsidRPr="00E14C3C">
        <w:rPr>
          <w:rFonts w:ascii="Arial" w:hAnsi="Arial" w:cs="Arial"/>
        </w:rPr>
        <w:t xml:space="preserve"> </w:t>
      </w:r>
      <w:r w:rsidRPr="00E14C3C">
        <w:rPr>
          <w:rFonts w:ascii="Arial" w:hAnsi="Arial" w:cs="Arial"/>
        </w:rPr>
        <w:t xml:space="preserve">they're reaching out to listeners to weather </w:t>
      </w:r>
      <w:r w:rsidR="00CE78D3">
        <w:rPr>
          <w:rFonts w:ascii="Arial" w:hAnsi="Arial" w:cs="Arial"/>
        </w:rPr>
        <w:t xml:space="preserve">this </w:t>
      </w:r>
      <w:r w:rsidRPr="00E14C3C">
        <w:rPr>
          <w:rFonts w:ascii="Arial" w:hAnsi="Arial" w:cs="Arial"/>
        </w:rPr>
        <w:t>storm. And you can both subscribe to the podcast and learn how you can help</w:t>
      </w:r>
      <w:r w:rsidR="00306D2B" w:rsidRPr="00E14C3C">
        <w:rPr>
          <w:rFonts w:ascii="Arial" w:hAnsi="Arial" w:cs="Arial"/>
        </w:rPr>
        <w:t xml:space="preserve">, at </w:t>
      </w:r>
      <w:r w:rsidRPr="00D815E6">
        <w:rPr>
          <w:rFonts w:ascii="Arial" w:hAnsi="Arial" w:cs="Arial"/>
          <w:i/>
          <w:iCs/>
        </w:rPr>
        <w:t>weareuncuffed</w:t>
      </w:r>
      <w:r w:rsidR="00306D2B" w:rsidRPr="00D815E6">
        <w:rPr>
          <w:rFonts w:ascii="Arial" w:hAnsi="Arial" w:cs="Arial"/>
          <w:i/>
          <w:iCs/>
        </w:rPr>
        <w:t>.org</w:t>
      </w:r>
      <w:r w:rsidRPr="00E14C3C">
        <w:rPr>
          <w:rFonts w:ascii="Arial" w:hAnsi="Arial" w:cs="Arial"/>
        </w:rPr>
        <w:t>.</w:t>
      </w:r>
    </w:p>
    <w:p w14:paraId="212D4EC3" w14:textId="77777777" w:rsidR="005A78BB" w:rsidRDefault="00000000" w:rsidP="00E14C3C">
      <w:pPr>
        <w:rPr>
          <w:rFonts w:ascii="Arial" w:hAnsi="Arial" w:cs="Arial"/>
        </w:rPr>
      </w:pPr>
      <w:r w:rsidRPr="00E14C3C">
        <w:rPr>
          <w:rFonts w:ascii="Arial" w:hAnsi="Arial" w:cs="Arial"/>
        </w:rPr>
        <w:t>Okay, so think about where you've just been</w:t>
      </w:r>
      <w:r w:rsidR="0050775D" w:rsidRPr="00E14C3C">
        <w:rPr>
          <w:rFonts w:ascii="Arial" w:hAnsi="Arial" w:cs="Arial"/>
        </w:rPr>
        <w:t>, w</w:t>
      </w:r>
      <w:r w:rsidRPr="00E14C3C">
        <w:rPr>
          <w:rFonts w:ascii="Arial" w:hAnsi="Arial" w:cs="Arial"/>
        </w:rPr>
        <w:t>hat you just heard</w:t>
      </w:r>
      <w:r w:rsidR="0050775D" w:rsidRPr="00E14C3C">
        <w:rPr>
          <w:rFonts w:ascii="Arial" w:hAnsi="Arial" w:cs="Arial"/>
        </w:rPr>
        <w:t xml:space="preserve">, </w:t>
      </w:r>
      <w:r w:rsidRPr="00E14C3C">
        <w:rPr>
          <w:rFonts w:ascii="Arial" w:hAnsi="Arial" w:cs="Arial"/>
        </w:rPr>
        <w:t>what you felt. The type</w:t>
      </w:r>
      <w:r w:rsidR="001D4CFF">
        <w:rPr>
          <w:rFonts w:ascii="Arial" w:hAnsi="Arial" w:cs="Arial"/>
        </w:rPr>
        <w:t xml:space="preserve"> </w:t>
      </w:r>
      <w:r w:rsidRPr="00E14C3C">
        <w:rPr>
          <w:rFonts w:ascii="Arial" w:hAnsi="Arial" w:cs="Arial"/>
        </w:rPr>
        <w:t xml:space="preserve">of </w:t>
      </w:r>
      <w:proofErr w:type="gramStart"/>
      <w:r w:rsidRPr="00E14C3C">
        <w:rPr>
          <w:rFonts w:ascii="Arial" w:hAnsi="Arial" w:cs="Arial"/>
        </w:rPr>
        <w:t>storytelling</w:t>
      </w:r>
      <w:r w:rsidR="00EE5152">
        <w:rPr>
          <w:rFonts w:ascii="Arial" w:hAnsi="Arial" w:cs="Arial"/>
        </w:rPr>
        <w:t>,</w:t>
      </w:r>
      <w:proofErr w:type="gramEnd"/>
      <w:r w:rsidR="008804A8">
        <w:rPr>
          <w:rFonts w:ascii="Arial" w:hAnsi="Arial" w:cs="Arial"/>
        </w:rPr>
        <w:t xml:space="preserve"> </w:t>
      </w:r>
      <w:r w:rsidR="0050775D" w:rsidRPr="00E14C3C">
        <w:rPr>
          <w:rFonts w:ascii="Arial" w:hAnsi="Arial" w:cs="Arial"/>
        </w:rPr>
        <w:t>y</w:t>
      </w:r>
      <w:r w:rsidRPr="00E14C3C">
        <w:rPr>
          <w:rFonts w:ascii="Arial" w:hAnsi="Arial" w:cs="Arial"/>
        </w:rPr>
        <w:t xml:space="preserve">ou just can't keep to yourself. It's not right. Share your favorite </w:t>
      </w:r>
      <w:r w:rsidR="0050775D" w:rsidRPr="00E14C3C">
        <w:rPr>
          <w:rFonts w:ascii="Arial" w:hAnsi="Arial" w:cs="Arial"/>
        </w:rPr>
        <w:t>S</w:t>
      </w:r>
      <w:r w:rsidRPr="00E14C3C">
        <w:rPr>
          <w:rFonts w:ascii="Arial" w:hAnsi="Arial" w:cs="Arial"/>
        </w:rPr>
        <w:t xml:space="preserve">nap </w:t>
      </w:r>
      <w:r w:rsidR="0050775D" w:rsidRPr="00E14C3C">
        <w:rPr>
          <w:rFonts w:ascii="Arial" w:hAnsi="Arial" w:cs="Arial"/>
        </w:rPr>
        <w:t>J</w:t>
      </w:r>
      <w:r w:rsidRPr="00E14C3C">
        <w:rPr>
          <w:rFonts w:ascii="Arial" w:hAnsi="Arial" w:cs="Arial"/>
        </w:rPr>
        <w:t xml:space="preserve">udgment with your best friend. </w:t>
      </w:r>
      <w:r w:rsidR="0050775D" w:rsidRPr="00E14C3C">
        <w:rPr>
          <w:rFonts w:ascii="Arial" w:hAnsi="Arial" w:cs="Arial"/>
        </w:rPr>
        <w:t xml:space="preserve">Even </w:t>
      </w:r>
      <w:r w:rsidRPr="00E14C3C">
        <w:rPr>
          <w:rFonts w:ascii="Arial" w:hAnsi="Arial" w:cs="Arial"/>
        </w:rPr>
        <w:t>better</w:t>
      </w:r>
      <w:r w:rsidR="0050775D" w:rsidRPr="00E14C3C">
        <w:rPr>
          <w:rFonts w:ascii="Arial" w:hAnsi="Arial" w:cs="Arial"/>
        </w:rPr>
        <w:t xml:space="preserve">, </w:t>
      </w:r>
      <w:r w:rsidRPr="00E14C3C">
        <w:rPr>
          <w:rFonts w:ascii="Arial" w:hAnsi="Arial" w:cs="Arial"/>
        </w:rPr>
        <w:t>share</w:t>
      </w:r>
      <w:r w:rsidR="0050775D" w:rsidRPr="00E14C3C">
        <w:rPr>
          <w:rFonts w:ascii="Arial" w:hAnsi="Arial" w:cs="Arial"/>
        </w:rPr>
        <w:t xml:space="preserve"> S</w:t>
      </w:r>
      <w:r w:rsidRPr="00E14C3C">
        <w:rPr>
          <w:rFonts w:ascii="Arial" w:hAnsi="Arial" w:cs="Arial"/>
        </w:rPr>
        <w:t xml:space="preserve">nap </w:t>
      </w:r>
      <w:r w:rsidR="002B1789">
        <w:rPr>
          <w:rFonts w:ascii="Arial" w:hAnsi="Arial" w:cs="Arial"/>
        </w:rPr>
        <w:t xml:space="preserve">with </w:t>
      </w:r>
      <w:r w:rsidRPr="00E14C3C">
        <w:rPr>
          <w:rFonts w:ascii="Arial" w:hAnsi="Arial" w:cs="Arial"/>
        </w:rPr>
        <w:t>your worst enemy that will teach them</w:t>
      </w:r>
      <w:r w:rsidR="002B1789">
        <w:rPr>
          <w:rFonts w:ascii="Arial" w:hAnsi="Arial" w:cs="Arial"/>
        </w:rPr>
        <w:t xml:space="preserve">. </w:t>
      </w:r>
      <w:r w:rsidR="002B1789" w:rsidRPr="00E14C3C">
        <w:rPr>
          <w:rFonts w:ascii="Arial" w:hAnsi="Arial" w:cs="Arial"/>
        </w:rPr>
        <w:t xml:space="preserve">Hours </w:t>
      </w:r>
      <w:r w:rsidRPr="00E14C3C">
        <w:rPr>
          <w:rFonts w:ascii="Arial" w:hAnsi="Arial" w:cs="Arial"/>
        </w:rPr>
        <w:t xml:space="preserve">of amazing journeys on the </w:t>
      </w:r>
      <w:r w:rsidR="0050775D" w:rsidRPr="00E14C3C">
        <w:rPr>
          <w:rFonts w:ascii="Arial" w:hAnsi="Arial" w:cs="Arial"/>
        </w:rPr>
        <w:t>Snap Judgment</w:t>
      </w:r>
      <w:r w:rsidRPr="00E14C3C">
        <w:rPr>
          <w:rFonts w:ascii="Arial" w:hAnsi="Arial" w:cs="Arial"/>
        </w:rPr>
        <w:t xml:space="preserve"> podcast available right now for free</w:t>
      </w:r>
      <w:r w:rsidR="0050775D" w:rsidRPr="00E14C3C">
        <w:rPr>
          <w:rFonts w:ascii="Arial" w:hAnsi="Arial" w:cs="Arial"/>
        </w:rPr>
        <w:t xml:space="preserve"> w</w:t>
      </w:r>
      <w:r w:rsidRPr="00E14C3C">
        <w:rPr>
          <w:rFonts w:ascii="Arial" w:hAnsi="Arial" w:cs="Arial"/>
        </w:rPr>
        <w:t xml:space="preserve">here </w:t>
      </w:r>
      <w:r w:rsidR="0050775D" w:rsidRPr="00E14C3C">
        <w:rPr>
          <w:rFonts w:ascii="Arial" w:hAnsi="Arial" w:cs="Arial"/>
        </w:rPr>
        <w:t xml:space="preserve">you get </w:t>
      </w:r>
      <w:r w:rsidRPr="00E14C3C">
        <w:rPr>
          <w:rFonts w:ascii="Arial" w:hAnsi="Arial" w:cs="Arial"/>
        </w:rPr>
        <w:t>your podcast</w:t>
      </w:r>
      <w:r w:rsidR="005A78BB">
        <w:rPr>
          <w:rFonts w:ascii="Arial" w:hAnsi="Arial" w:cs="Arial"/>
        </w:rPr>
        <w:t>s</w:t>
      </w:r>
      <w:r w:rsidR="0050775D" w:rsidRPr="00E14C3C">
        <w:rPr>
          <w:rFonts w:ascii="Arial" w:hAnsi="Arial" w:cs="Arial"/>
        </w:rPr>
        <w:t>.</w:t>
      </w:r>
    </w:p>
    <w:p w14:paraId="74966FB1" w14:textId="0A016B15" w:rsidR="00C9175D" w:rsidRPr="00E14C3C" w:rsidRDefault="0050775D" w:rsidP="00E14C3C">
      <w:pPr>
        <w:rPr>
          <w:rFonts w:ascii="Arial" w:hAnsi="Arial" w:cs="Arial"/>
        </w:rPr>
      </w:pPr>
      <w:r w:rsidRPr="00E14C3C">
        <w:rPr>
          <w:rFonts w:ascii="Arial" w:hAnsi="Arial" w:cs="Arial"/>
        </w:rPr>
        <w:t>A</w:t>
      </w:r>
      <w:r w:rsidR="00000000" w:rsidRPr="00E14C3C">
        <w:rPr>
          <w:rFonts w:ascii="Arial" w:hAnsi="Arial" w:cs="Arial"/>
        </w:rPr>
        <w:t xml:space="preserve">nd please know that this is not the news. </w:t>
      </w:r>
      <w:r w:rsidRPr="00E14C3C">
        <w:rPr>
          <w:rFonts w:ascii="Arial" w:hAnsi="Arial" w:cs="Arial"/>
        </w:rPr>
        <w:t>No way is this the</w:t>
      </w:r>
      <w:r w:rsidR="00000000" w:rsidRPr="00E14C3C">
        <w:rPr>
          <w:rFonts w:ascii="Arial" w:hAnsi="Arial" w:cs="Arial"/>
        </w:rPr>
        <w:t xml:space="preserve"> news. In fact, no matter how many times someone tells me when you're digging yourself into a hole, you first need to stop digging. Always</w:t>
      </w:r>
      <w:r w:rsidRPr="00E14C3C">
        <w:rPr>
          <w:rFonts w:ascii="Arial" w:hAnsi="Arial" w:cs="Arial"/>
        </w:rPr>
        <w:t xml:space="preserve">, </w:t>
      </w:r>
      <w:r w:rsidR="00000000" w:rsidRPr="00E14C3C">
        <w:rPr>
          <w:rFonts w:ascii="Arial" w:hAnsi="Arial" w:cs="Arial"/>
        </w:rPr>
        <w:t>every time</w:t>
      </w:r>
      <w:r w:rsidRPr="00E14C3C">
        <w:rPr>
          <w:rFonts w:ascii="Arial" w:hAnsi="Arial" w:cs="Arial"/>
        </w:rPr>
        <w:t xml:space="preserve">, </w:t>
      </w:r>
      <w:r w:rsidR="00000000" w:rsidRPr="00E14C3C">
        <w:rPr>
          <w:rFonts w:ascii="Arial" w:hAnsi="Arial" w:cs="Arial"/>
        </w:rPr>
        <w:t xml:space="preserve">instead I'll always double down and get a bigger shovel and </w:t>
      </w:r>
      <w:r w:rsidRPr="00E14C3C">
        <w:rPr>
          <w:rFonts w:ascii="Arial" w:hAnsi="Arial" w:cs="Arial"/>
        </w:rPr>
        <w:t>e</w:t>
      </w:r>
      <w:r w:rsidR="00000000" w:rsidRPr="00E14C3C">
        <w:rPr>
          <w:rFonts w:ascii="Arial" w:hAnsi="Arial" w:cs="Arial"/>
        </w:rPr>
        <w:t xml:space="preserve">ven then, you will still not be as far away from the news as this is. </w:t>
      </w:r>
      <w:r w:rsidR="00F32FB1">
        <w:rPr>
          <w:rFonts w:ascii="Arial" w:hAnsi="Arial" w:cs="Arial"/>
        </w:rPr>
        <w:t>But t</w:t>
      </w:r>
      <w:r w:rsidR="00000000" w:rsidRPr="00E14C3C">
        <w:rPr>
          <w:rFonts w:ascii="Arial" w:hAnsi="Arial" w:cs="Arial"/>
        </w:rPr>
        <w:t xml:space="preserve">his is </w:t>
      </w:r>
      <w:r w:rsidRPr="00E14C3C">
        <w:rPr>
          <w:rFonts w:ascii="Arial" w:hAnsi="Arial" w:cs="Arial"/>
        </w:rPr>
        <w:t>PRX.</w:t>
      </w:r>
    </w:p>
    <w:p w14:paraId="09F73A95" w14:textId="00C457CF" w:rsidR="0050775D" w:rsidRPr="00E14C3C" w:rsidRDefault="0050775D" w:rsidP="00E14C3C">
      <w:pPr>
        <w:rPr>
          <w:rFonts w:ascii="Arial" w:hAnsi="Arial" w:cs="Arial"/>
        </w:rPr>
      </w:pPr>
      <w:r w:rsidRPr="00E14C3C">
        <w:rPr>
          <w:rFonts w:ascii="Arial" w:hAnsi="Arial" w:cs="Arial"/>
        </w:rPr>
        <w:t xml:space="preserve">[upbeat music] </w:t>
      </w:r>
    </w:p>
    <w:p w14:paraId="7F246F50" w14:textId="00E4B9F3" w:rsidR="0050775D" w:rsidRPr="00E14C3C" w:rsidRDefault="0050775D" w:rsidP="00E14C3C">
      <w:pPr>
        <w:rPr>
          <w:rFonts w:ascii="Arial" w:hAnsi="Arial" w:cs="Arial"/>
          <w:i/>
          <w:iCs/>
        </w:rPr>
      </w:pPr>
      <w:r w:rsidRPr="00E14C3C">
        <w:rPr>
          <w:rFonts w:ascii="Arial" w:hAnsi="Arial" w:cs="Arial"/>
          <w:i/>
          <w:iCs/>
        </w:rPr>
        <w:t xml:space="preserve">[Transcript provided by SpeechDocs Podcast Transcription] </w:t>
      </w:r>
    </w:p>
    <w:sectPr w:rsidR="0050775D" w:rsidRPr="00E14C3C"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A3A9" w14:textId="77777777" w:rsidR="004D2160" w:rsidRDefault="004D2160">
      <w:pPr>
        <w:spacing w:after="0" w:line="240" w:lineRule="auto"/>
      </w:pPr>
      <w:r>
        <w:separator/>
      </w:r>
    </w:p>
  </w:endnote>
  <w:endnote w:type="continuationSeparator" w:id="0">
    <w:p w14:paraId="68CD67DD" w14:textId="77777777" w:rsidR="004D2160" w:rsidRDefault="004D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A6A0ECC" w14:textId="6A7C42F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64F2F">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31C6919C" w14:textId="5635825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64F2F">
          <w:rPr>
            <w:rStyle w:val="PageNumber"/>
            <w:noProof/>
          </w:rPr>
          <w:t>- 2 -</w:t>
        </w:r>
        <w:r>
          <w:rPr>
            <w:rStyle w:val="PageNumber"/>
          </w:rPr>
          <w:fldChar w:fldCharType="end"/>
        </w:r>
      </w:p>
    </w:sdtContent>
  </w:sdt>
  <w:p w14:paraId="29CCDDEC"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9388" w14:textId="77777777" w:rsidR="004D2160" w:rsidRDefault="004D2160">
      <w:pPr>
        <w:spacing w:after="0" w:line="240" w:lineRule="auto"/>
      </w:pPr>
      <w:r>
        <w:separator/>
      </w:r>
    </w:p>
  </w:footnote>
  <w:footnote w:type="continuationSeparator" w:id="0">
    <w:p w14:paraId="1325EDE4" w14:textId="77777777" w:rsidR="004D2160" w:rsidRDefault="004D2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9337131">
    <w:abstractNumId w:val="8"/>
  </w:num>
  <w:num w:numId="2" w16cid:durableId="1720862506">
    <w:abstractNumId w:val="6"/>
  </w:num>
  <w:num w:numId="3" w16cid:durableId="1252465401">
    <w:abstractNumId w:val="5"/>
  </w:num>
  <w:num w:numId="4" w16cid:durableId="513232209">
    <w:abstractNumId w:val="4"/>
  </w:num>
  <w:num w:numId="5" w16cid:durableId="1771772988">
    <w:abstractNumId w:val="7"/>
  </w:num>
  <w:num w:numId="6" w16cid:durableId="382950310">
    <w:abstractNumId w:val="3"/>
  </w:num>
  <w:num w:numId="7" w16cid:durableId="1359163335">
    <w:abstractNumId w:val="2"/>
  </w:num>
  <w:num w:numId="8" w16cid:durableId="837691854">
    <w:abstractNumId w:val="1"/>
  </w:num>
  <w:num w:numId="9" w16cid:durableId="28346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jQ1NzcxMjQwtTRX0lEKTi0uzszPAykwrAUACc7X+SwAAAA="/>
  </w:docVars>
  <w:rsids>
    <w:rsidRoot w:val="00B47730"/>
    <w:rsid w:val="000007B9"/>
    <w:rsid w:val="0000345E"/>
    <w:rsid w:val="00007CB1"/>
    <w:rsid w:val="00010D60"/>
    <w:rsid w:val="00017163"/>
    <w:rsid w:val="00017FCF"/>
    <w:rsid w:val="00021AB0"/>
    <w:rsid w:val="00033539"/>
    <w:rsid w:val="00033BB0"/>
    <w:rsid w:val="00034616"/>
    <w:rsid w:val="000359B2"/>
    <w:rsid w:val="00042D02"/>
    <w:rsid w:val="00050A6B"/>
    <w:rsid w:val="00053725"/>
    <w:rsid w:val="0006063C"/>
    <w:rsid w:val="00060ACF"/>
    <w:rsid w:val="00061AEF"/>
    <w:rsid w:val="00066610"/>
    <w:rsid w:val="00081862"/>
    <w:rsid w:val="000902BC"/>
    <w:rsid w:val="00090A61"/>
    <w:rsid w:val="00091037"/>
    <w:rsid w:val="000954E4"/>
    <w:rsid w:val="0009608E"/>
    <w:rsid w:val="000A7D1C"/>
    <w:rsid w:val="000B1620"/>
    <w:rsid w:val="000B3DDA"/>
    <w:rsid w:val="000B415F"/>
    <w:rsid w:val="000B64E9"/>
    <w:rsid w:val="000C433F"/>
    <w:rsid w:val="000D161B"/>
    <w:rsid w:val="000E1F92"/>
    <w:rsid w:val="00107933"/>
    <w:rsid w:val="00111607"/>
    <w:rsid w:val="001132BC"/>
    <w:rsid w:val="00113B35"/>
    <w:rsid w:val="001140EE"/>
    <w:rsid w:val="00120F74"/>
    <w:rsid w:val="001216B9"/>
    <w:rsid w:val="001239BA"/>
    <w:rsid w:val="00124E02"/>
    <w:rsid w:val="00125385"/>
    <w:rsid w:val="00127D55"/>
    <w:rsid w:val="00132127"/>
    <w:rsid w:val="0013256C"/>
    <w:rsid w:val="00133083"/>
    <w:rsid w:val="00135E07"/>
    <w:rsid w:val="001362C8"/>
    <w:rsid w:val="00145F33"/>
    <w:rsid w:val="00150664"/>
    <w:rsid w:val="0015074B"/>
    <w:rsid w:val="00153A6E"/>
    <w:rsid w:val="00153CBC"/>
    <w:rsid w:val="00156C80"/>
    <w:rsid w:val="0016224A"/>
    <w:rsid w:val="00171D09"/>
    <w:rsid w:val="0017593E"/>
    <w:rsid w:val="00175A7B"/>
    <w:rsid w:val="00183BE2"/>
    <w:rsid w:val="00183E46"/>
    <w:rsid w:val="00185447"/>
    <w:rsid w:val="0019106B"/>
    <w:rsid w:val="0019294E"/>
    <w:rsid w:val="00192C84"/>
    <w:rsid w:val="00194035"/>
    <w:rsid w:val="00194CAF"/>
    <w:rsid w:val="0019581A"/>
    <w:rsid w:val="001A047E"/>
    <w:rsid w:val="001A1096"/>
    <w:rsid w:val="001A68C4"/>
    <w:rsid w:val="001A6F65"/>
    <w:rsid w:val="001B0AC7"/>
    <w:rsid w:val="001B25F6"/>
    <w:rsid w:val="001B5A1B"/>
    <w:rsid w:val="001C5E2B"/>
    <w:rsid w:val="001C69AC"/>
    <w:rsid w:val="001D2DD5"/>
    <w:rsid w:val="001D3689"/>
    <w:rsid w:val="001D49B3"/>
    <w:rsid w:val="001D4CFF"/>
    <w:rsid w:val="001E0BC9"/>
    <w:rsid w:val="001E0FD6"/>
    <w:rsid w:val="001F14BE"/>
    <w:rsid w:val="002041E3"/>
    <w:rsid w:val="00204DF0"/>
    <w:rsid w:val="00207C17"/>
    <w:rsid w:val="00211BD6"/>
    <w:rsid w:val="0021632E"/>
    <w:rsid w:val="00216561"/>
    <w:rsid w:val="0021755F"/>
    <w:rsid w:val="00220565"/>
    <w:rsid w:val="00230259"/>
    <w:rsid w:val="0024261D"/>
    <w:rsid w:val="0024358C"/>
    <w:rsid w:val="00244A8C"/>
    <w:rsid w:val="00252B34"/>
    <w:rsid w:val="002533D8"/>
    <w:rsid w:val="00255F47"/>
    <w:rsid w:val="0025680D"/>
    <w:rsid w:val="00256DF9"/>
    <w:rsid w:val="00263E50"/>
    <w:rsid w:val="00266E24"/>
    <w:rsid w:val="00267C87"/>
    <w:rsid w:val="002716D6"/>
    <w:rsid w:val="00280CE5"/>
    <w:rsid w:val="00292402"/>
    <w:rsid w:val="00292745"/>
    <w:rsid w:val="00292BAB"/>
    <w:rsid w:val="0029639D"/>
    <w:rsid w:val="002A64EE"/>
    <w:rsid w:val="002A7A60"/>
    <w:rsid w:val="002A7CA7"/>
    <w:rsid w:val="002B1789"/>
    <w:rsid w:val="002B2172"/>
    <w:rsid w:val="002B3ABB"/>
    <w:rsid w:val="002B56D4"/>
    <w:rsid w:val="002C094B"/>
    <w:rsid w:val="002C17A9"/>
    <w:rsid w:val="002C3B76"/>
    <w:rsid w:val="002D069E"/>
    <w:rsid w:val="002D5D7A"/>
    <w:rsid w:val="002E5709"/>
    <w:rsid w:val="002E754A"/>
    <w:rsid w:val="002F0229"/>
    <w:rsid w:val="002F549F"/>
    <w:rsid w:val="00300743"/>
    <w:rsid w:val="003012AA"/>
    <w:rsid w:val="00302022"/>
    <w:rsid w:val="003024FC"/>
    <w:rsid w:val="00302B46"/>
    <w:rsid w:val="00306D2B"/>
    <w:rsid w:val="003079A1"/>
    <w:rsid w:val="00310339"/>
    <w:rsid w:val="003111C1"/>
    <w:rsid w:val="00312A22"/>
    <w:rsid w:val="00312DF2"/>
    <w:rsid w:val="00314978"/>
    <w:rsid w:val="003168D8"/>
    <w:rsid w:val="00316CBF"/>
    <w:rsid w:val="003208D0"/>
    <w:rsid w:val="00320DBF"/>
    <w:rsid w:val="003225FB"/>
    <w:rsid w:val="00326F90"/>
    <w:rsid w:val="003312DD"/>
    <w:rsid w:val="00343A99"/>
    <w:rsid w:val="00346A25"/>
    <w:rsid w:val="00353E80"/>
    <w:rsid w:val="003542E4"/>
    <w:rsid w:val="0035625B"/>
    <w:rsid w:val="00361F74"/>
    <w:rsid w:val="00365C27"/>
    <w:rsid w:val="00372D38"/>
    <w:rsid w:val="0037353A"/>
    <w:rsid w:val="00380189"/>
    <w:rsid w:val="0038073F"/>
    <w:rsid w:val="0038161F"/>
    <w:rsid w:val="00390152"/>
    <w:rsid w:val="00394D27"/>
    <w:rsid w:val="003A0405"/>
    <w:rsid w:val="003A1711"/>
    <w:rsid w:val="003B0BA8"/>
    <w:rsid w:val="003B7B91"/>
    <w:rsid w:val="003C29E0"/>
    <w:rsid w:val="003C352F"/>
    <w:rsid w:val="003C5C09"/>
    <w:rsid w:val="003C70FC"/>
    <w:rsid w:val="003C7536"/>
    <w:rsid w:val="003C765F"/>
    <w:rsid w:val="003D4327"/>
    <w:rsid w:val="003E09D6"/>
    <w:rsid w:val="003E1005"/>
    <w:rsid w:val="003E7E75"/>
    <w:rsid w:val="003F1C48"/>
    <w:rsid w:val="003F5D6B"/>
    <w:rsid w:val="003F632A"/>
    <w:rsid w:val="003F7062"/>
    <w:rsid w:val="003F78F5"/>
    <w:rsid w:val="00402BB0"/>
    <w:rsid w:val="00403108"/>
    <w:rsid w:val="00404EBF"/>
    <w:rsid w:val="0040523B"/>
    <w:rsid w:val="00405810"/>
    <w:rsid w:val="00406BD8"/>
    <w:rsid w:val="00423000"/>
    <w:rsid w:val="0042330D"/>
    <w:rsid w:val="00423783"/>
    <w:rsid w:val="00430B30"/>
    <w:rsid w:val="00435D4D"/>
    <w:rsid w:val="00441D72"/>
    <w:rsid w:val="00442DFA"/>
    <w:rsid w:val="00443EB7"/>
    <w:rsid w:val="00445161"/>
    <w:rsid w:val="0044517D"/>
    <w:rsid w:val="00445E28"/>
    <w:rsid w:val="00450046"/>
    <w:rsid w:val="004574EF"/>
    <w:rsid w:val="00457EAB"/>
    <w:rsid w:val="00462F31"/>
    <w:rsid w:val="00464182"/>
    <w:rsid w:val="0046489D"/>
    <w:rsid w:val="0047439D"/>
    <w:rsid w:val="00474986"/>
    <w:rsid w:val="00483C7B"/>
    <w:rsid w:val="00483FFE"/>
    <w:rsid w:val="0048665F"/>
    <w:rsid w:val="00487878"/>
    <w:rsid w:val="00496B21"/>
    <w:rsid w:val="004A5301"/>
    <w:rsid w:val="004A641F"/>
    <w:rsid w:val="004B5841"/>
    <w:rsid w:val="004B593C"/>
    <w:rsid w:val="004C2E3D"/>
    <w:rsid w:val="004C5120"/>
    <w:rsid w:val="004C5FC9"/>
    <w:rsid w:val="004C67F2"/>
    <w:rsid w:val="004D2160"/>
    <w:rsid w:val="004D78C9"/>
    <w:rsid w:val="004E0189"/>
    <w:rsid w:val="004E3F77"/>
    <w:rsid w:val="004E47A3"/>
    <w:rsid w:val="004E6CD3"/>
    <w:rsid w:val="004F03CD"/>
    <w:rsid w:val="004F2A15"/>
    <w:rsid w:val="004F4BBC"/>
    <w:rsid w:val="0050775D"/>
    <w:rsid w:val="005117CC"/>
    <w:rsid w:val="00513502"/>
    <w:rsid w:val="00513B10"/>
    <w:rsid w:val="00515DA9"/>
    <w:rsid w:val="005207DB"/>
    <w:rsid w:val="00520A7C"/>
    <w:rsid w:val="005221D9"/>
    <w:rsid w:val="005228FD"/>
    <w:rsid w:val="00522F5C"/>
    <w:rsid w:val="00523CE2"/>
    <w:rsid w:val="00524230"/>
    <w:rsid w:val="005254BE"/>
    <w:rsid w:val="005305E9"/>
    <w:rsid w:val="00530AFF"/>
    <w:rsid w:val="00532F35"/>
    <w:rsid w:val="00533F8D"/>
    <w:rsid w:val="00540B45"/>
    <w:rsid w:val="00540E22"/>
    <w:rsid w:val="00542284"/>
    <w:rsid w:val="005466A3"/>
    <w:rsid w:val="005478A6"/>
    <w:rsid w:val="00553D32"/>
    <w:rsid w:val="00554287"/>
    <w:rsid w:val="00556DE3"/>
    <w:rsid w:val="00557306"/>
    <w:rsid w:val="0056067E"/>
    <w:rsid w:val="00563306"/>
    <w:rsid w:val="00566940"/>
    <w:rsid w:val="005701CA"/>
    <w:rsid w:val="00573554"/>
    <w:rsid w:val="005768A2"/>
    <w:rsid w:val="005771B4"/>
    <w:rsid w:val="00580040"/>
    <w:rsid w:val="00580460"/>
    <w:rsid w:val="0058297A"/>
    <w:rsid w:val="00585802"/>
    <w:rsid w:val="00592CB9"/>
    <w:rsid w:val="00592FAE"/>
    <w:rsid w:val="005A01A9"/>
    <w:rsid w:val="005A2375"/>
    <w:rsid w:val="005A28D3"/>
    <w:rsid w:val="005A4F81"/>
    <w:rsid w:val="005A78BB"/>
    <w:rsid w:val="005A7C56"/>
    <w:rsid w:val="005B07C6"/>
    <w:rsid w:val="005C07DC"/>
    <w:rsid w:val="005C124A"/>
    <w:rsid w:val="005C2835"/>
    <w:rsid w:val="005C33C0"/>
    <w:rsid w:val="005C50DA"/>
    <w:rsid w:val="005C6680"/>
    <w:rsid w:val="005C6C92"/>
    <w:rsid w:val="005D36E5"/>
    <w:rsid w:val="005D4389"/>
    <w:rsid w:val="005D574D"/>
    <w:rsid w:val="005E0E54"/>
    <w:rsid w:val="005F497B"/>
    <w:rsid w:val="006034F4"/>
    <w:rsid w:val="00605BDA"/>
    <w:rsid w:val="006063C7"/>
    <w:rsid w:val="00607FEB"/>
    <w:rsid w:val="006129EC"/>
    <w:rsid w:val="00613B49"/>
    <w:rsid w:val="0061575E"/>
    <w:rsid w:val="006163BB"/>
    <w:rsid w:val="00617CDB"/>
    <w:rsid w:val="0062283C"/>
    <w:rsid w:val="0062440F"/>
    <w:rsid w:val="00625C0F"/>
    <w:rsid w:val="0062694A"/>
    <w:rsid w:val="006300D1"/>
    <w:rsid w:val="006377A3"/>
    <w:rsid w:val="00642CC1"/>
    <w:rsid w:val="006437A2"/>
    <w:rsid w:val="00650C75"/>
    <w:rsid w:val="0065625C"/>
    <w:rsid w:val="00662468"/>
    <w:rsid w:val="00662912"/>
    <w:rsid w:val="0066400B"/>
    <w:rsid w:val="00675FA0"/>
    <w:rsid w:val="00685E8B"/>
    <w:rsid w:val="006869BB"/>
    <w:rsid w:val="00687FC8"/>
    <w:rsid w:val="00691AA5"/>
    <w:rsid w:val="00693BE7"/>
    <w:rsid w:val="00695A6D"/>
    <w:rsid w:val="006968B0"/>
    <w:rsid w:val="006A17C3"/>
    <w:rsid w:val="006A1EFA"/>
    <w:rsid w:val="006A2C7D"/>
    <w:rsid w:val="006A6758"/>
    <w:rsid w:val="006A6A23"/>
    <w:rsid w:val="006B082F"/>
    <w:rsid w:val="006B1C92"/>
    <w:rsid w:val="006B268E"/>
    <w:rsid w:val="006B409A"/>
    <w:rsid w:val="006C39B7"/>
    <w:rsid w:val="006C45C0"/>
    <w:rsid w:val="006C4E03"/>
    <w:rsid w:val="006C78A2"/>
    <w:rsid w:val="006D02A4"/>
    <w:rsid w:val="006D09BE"/>
    <w:rsid w:val="006D1D78"/>
    <w:rsid w:val="006D2540"/>
    <w:rsid w:val="006D5176"/>
    <w:rsid w:val="006E2A8C"/>
    <w:rsid w:val="006E34BB"/>
    <w:rsid w:val="006E390E"/>
    <w:rsid w:val="006E3E73"/>
    <w:rsid w:val="006E4A59"/>
    <w:rsid w:val="006E7478"/>
    <w:rsid w:val="006F286B"/>
    <w:rsid w:val="006F663D"/>
    <w:rsid w:val="006F6D85"/>
    <w:rsid w:val="00701EF7"/>
    <w:rsid w:val="00703634"/>
    <w:rsid w:val="00704A8D"/>
    <w:rsid w:val="00704E6E"/>
    <w:rsid w:val="00705634"/>
    <w:rsid w:val="007057CA"/>
    <w:rsid w:val="00705AD5"/>
    <w:rsid w:val="007134A8"/>
    <w:rsid w:val="00713E2B"/>
    <w:rsid w:val="0071724A"/>
    <w:rsid w:val="00720B86"/>
    <w:rsid w:val="00723CBC"/>
    <w:rsid w:val="0072406F"/>
    <w:rsid w:val="00724AF3"/>
    <w:rsid w:val="0073062C"/>
    <w:rsid w:val="00732261"/>
    <w:rsid w:val="00733BC1"/>
    <w:rsid w:val="00734B2B"/>
    <w:rsid w:val="0073663D"/>
    <w:rsid w:val="00737EA8"/>
    <w:rsid w:val="00742CD6"/>
    <w:rsid w:val="00752FDE"/>
    <w:rsid w:val="007532D8"/>
    <w:rsid w:val="00755170"/>
    <w:rsid w:val="007551AE"/>
    <w:rsid w:val="00755233"/>
    <w:rsid w:val="00756511"/>
    <w:rsid w:val="00760570"/>
    <w:rsid w:val="00762FB2"/>
    <w:rsid w:val="00763604"/>
    <w:rsid w:val="00764227"/>
    <w:rsid w:val="0076750A"/>
    <w:rsid w:val="0077110D"/>
    <w:rsid w:val="00774631"/>
    <w:rsid w:val="007749AF"/>
    <w:rsid w:val="00783BED"/>
    <w:rsid w:val="00785598"/>
    <w:rsid w:val="00786C6C"/>
    <w:rsid w:val="00787862"/>
    <w:rsid w:val="0079420E"/>
    <w:rsid w:val="00794EBC"/>
    <w:rsid w:val="007961C3"/>
    <w:rsid w:val="007A2F9F"/>
    <w:rsid w:val="007A4621"/>
    <w:rsid w:val="007B2CF0"/>
    <w:rsid w:val="007B307E"/>
    <w:rsid w:val="007B539D"/>
    <w:rsid w:val="007B6ACF"/>
    <w:rsid w:val="007C109C"/>
    <w:rsid w:val="007C1A5B"/>
    <w:rsid w:val="007C27C1"/>
    <w:rsid w:val="007C53B8"/>
    <w:rsid w:val="007C7472"/>
    <w:rsid w:val="007D7D34"/>
    <w:rsid w:val="007E0BFE"/>
    <w:rsid w:val="007E19BC"/>
    <w:rsid w:val="008016ED"/>
    <w:rsid w:val="008043E1"/>
    <w:rsid w:val="00810A59"/>
    <w:rsid w:val="00810CC8"/>
    <w:rsid w:val="00814321"/>
    <w:rsid w:val="00814D32"/>
    <w:rsid w:val="00816571"/>
    <w:rsid w:val="0082026B"/>
    <w:rsid w:val="00820D7C"/>
    <w:rsid w:val="008246A8"/>
    <w:rsid w:val="008263B8"/>
    <w:rsid w:val="0083449F"/>
    <w:rsid w:val="0084205A"/>
    <w:rsid w:val="00863B97"/>
    <w:rsid w:val="008653D9"/>
    <w:rsid w:val="0086697E"/>
    <w:rsid w:val="00871865"/>
    <w:rsid w:val="00871964"/>
    <w:rsid w:val="008740D0"/>
    <w:rsid w:val="0087434F"/>
    <w:rsid w:val="008743CD"/>
    <w:rsid w:val="00874868"/>
    <w:rsid w:val="0087755E"/>
    <w:rsid w:val="008804A8"/>
    <w:rsid w:val="00880501"/>
    <w:rsid w:val="0088367E"/>
    <w:rsid w:val="0088452B"/>
    <w:rsid w:val="00885F82"/>
    <w:rsid w:val="008860F5"/>
    <w:rsid w:val="00893A16"/>
    <w:rsid w:val="008941C9"/>
    <w:rsid w:val="0089608E"/>
    <w:rsid w:val="008A05EC"/>
    <w:rsid w:val="008A17D9"/>
    <w:rsid w:val="008A1EF2"/>
    <w:rsid w:val="008A41E0"/>
    <w:rsid w:val="008A5126"/>
    <w:rsid w:val="008C12A1"/>
    <w:rsid w:val="008C2B73"/>
    <w:rsid w:val="008C31B5"/>
    <w:rsid w:val="008C3458"/>
    <w:rsid w:val="008C4106"/>
    <w:rsid w:val="008C526F"/>
    <w:rsid w:val="008C5F91"/>
    <w:rsid w:val="008D12E3"/>
    <w:rsid w:val="008D2C4A"/>
    <w:rsid w:val="008D2D2D"/>
    <w:rsid w:val="008D46B5"/>
    <w:rsid w:val="008D4837"/>
    <w:rsid w:val="008D56B5"/>
    <w:rsid w:val="008D5BE8"/>
    <w:rsid w:val="008E10A1"/>
    <w:rsid w:val="008E2D65"/>
    <w:rsid w:val="008E590E"/>
    <w:rsid w:val="008F0485"/>
    <w:rsid w:val="008F4B02"/>
    <w:rsid w:val="008F6A19"/>
    <w:rsid w:val="009026A7"/>
    <w:rsid w:val="009049C9"/>
    <w:rsid w:val="0090567D"/>
    <w:rsid w:val="00906FE2"/>
    <w:rsid w:val="009102B6"/>
    <w:rsid w:val="00915C8D"/>
    <w:rsid w:val="00916D0D"/>
    <w:rsid w:val="00920FA1"/>
    <w:rsid w:val="0092558E"/>
    <w:rsid w:val="00925FFD"/>
    <w:rsid w:val="00930F33"/>
    <w:rsid w:val="009326AC"/>
    <w:rsid w:val="00934985"/>
    <w:rsid w:val="009409B3"/>
    <w:rsid w:val="009435E5"/>
    <w:rsid w:val="0094598A"/>
    <w:rsid w:val="009459A9"/>
    <w:rsid w:val="00947524"/>
    <w:rsid w:val="00947A79"/>
    <w:rsid w:val="00950EEA"/>
    <w:rsid w:val="00955BD2"/>
    <w:rsid w:val="00956CEA"/>
    <w:rsid w:val="00970B5D"/>
    <w:rsid w:val="009724DC"/>
    <w:rsid w:val="00973FE2"/>
    <w:rsid w:val="009771F7"/>
    <w:rsid w:val="00981B22"/>
    <w:rsid w:val="00985724"/>
    <w:rsid w:val="009926D3"/>
    <w:rsid w:val="00993754"/>
    <w:rsid w:val="009943F5"/>
    <w:rsid w:val="00996011"/>
    <w:rsid w:val="00996187"/>
    <w:rsid w:val="0099724C"/>
    <w:rsid w:val="009A3F9E"/>
    <w:rsid w:val="009A423E"/>
    <w:rsid w:val="009A4329"/>
    <w:rsid w:val="009A436D"/>
    <w:rsid w:val="009A43C6"/>
    <w:rsid w:val="009B4C5A"/>
    <w:rsid w:val="009C2CFE"/>
    <w:rsid w:val="009C2FBE"/>
    <w:rsid w:val="009C3AF0"/>
    <w:rsid w:val="009D1A9B"/>
    <w:rsid w:val="009D64D2"/>
    <w:rsid w:val="009D7EB7"/>
    <w:rsid w:val="009E3C36"/>
    <w:rsid w:val="009E4B19"/>
    <w:rsid w:val="009E6436"/>
    <w:rsid w:val="009F6E0C"/>
    <w:rsid w:val="00A032F9"/>
    <w:rsid w:val="00A07F6C"/>
    <w:rsid w:val="00A111AB"/>
    <w:rsid w:val="00A12EE5"/>
    <w:rsid w:val="00A13DB5"/>
    <w:rsid w:val="00A23911"/>
    <w:rsid w:val="00A2402E"/>
    <w:rsid w:val="00A254EC"/>
    <w:rsid w:val="00A30DFC"/>
    <w:rsid w:val="00A318FA"/>
    <w:rsid w:val="00A31F99"/>
    <w:rsid w:val="00A33421"/>
    <w:rsid w:val="00A35ADD"/>
    <w:rsid w:val="00A40F27"/>
    <w:rsid w:val="00A42085"/>
    <w:rsid w:val="00A433AC"/>
    <w:rsid w:val="00A45DE1"/>
    <w:rsid w:val="00A56B93"/>
    <w:rsid w:val="00A740C4"/>
    <w:rsid w:val="00A74A55"/>
    <w:rsid w:val="00A76E0F"/>
    <w:rsid w:val="00A91F7A"/>
    <w:rsid w:val="00A92552"/>
    <w:rsid w:val="00A931B5"/>
    <w:rsid w:val="00A93E2C"/>
    <w:rsid w:val="00A9563C"/>
    <w:rsid w:val="00AA04B2"/>
    <w:rsid w:val="00AA058B"/>
    <w:rsid w:val="00AA1333"/>
    <w:rsid w:val="00AA15B6"/>
    <w:rsid w:val="00AA1D8D"/>
    <w:rsid w:val="00AA3AD8"/>
    <w:rsid w:val="00AB2AB3"/>
    <w:rsid w:val="00AB47CB"/>
    <w:rsid w:val="00AB7638"/>
    <w:rsid w:val="00AC2181"/>
    <w:rsid w:val="00AC3409"/>
    <w:rsid w:val="00AC4DEB"/>
    <w:rsid w:val="00AD536E"/>
    <w:rsid w:val="00AD5B1F"/>
    <w:rsid w:val="00AD642A"/>
    <w:rsid w:val="00AE01F0"/>
    <w:rsid w:val="00AE3E7D"/>
    <w:rsid w:val="00AE588C"/>
    <w:rsid w:val="00AF424D"/>
    <w:rsid w:val="00B013FB"/>
    <w:rsid w:val="00B10CF6"/>
    <w:rsid w:val="00B11069"/>
    <w:rsid w:val="00B12968"/>
    <w:rsid w:val="00B12B19"/>
    <w:rsid w:val="00B16E42"/>
    <w:rsid w:val="00B232C7"/>
    <w:rsid w:val="00B23D4A"/>
    <w:rsid w:val="00B2586C"/>
    <w:rsid w:val="00B30BA4"/>
    <w:rsid w:val="00B317F4"/>
    <w:rsid w:val="00B334FC"/>
    <w:rsid w:val="00B37230"/>
    <w:rsid w:val="00B37820"/>
    <w:rsid w:val="00B44E4B"/>
    <w:rsid w:val="00B47730"/>
    <w:rsid w:val="00B51D76"/>
    <w:rsid w:val="00B54683"/>
    <w:rsid w:val="00B6079C"/>
    <w:rsid w:val="00B625BB"/>
    <w:rsid w:val="00B64A1A"/>
    <w:rsid w:val="00B64FC4"/>
    <w:rsid w:val="00B6662E"/>
    <w:rsid w:val="00B7008C"/>
    <w:rsid w:val="00B706AF"/>
    <w:rsid w:val="00B739AE"/>
    <w:rsid w:val="00B753B5"/>
    <w:rsid w:val="00B7585E"/>
    <w:rsid w:val="00B77CBB"/>
    <w:rsid w:val="00B81150"/>
    <w:rsid w:val="00B820B0"/>
    <w:rsid w:val="00B8285E"/>
    <w:rsid w:val="00B8670D"/>
    <w:rsid w:val="00B86E4F"/>
    <w:rsid w:val="00B91206"/>
    <w:rsid w:val="00B92942"/>
    <w:rsid w:val="00B93B58"/>
    <w:rsid w:val="00B940E4"/>
    <w:rsid w:val="00B95039"/>
    <w:rsid w:val="00B976CE"/>
    <w:rsid w:val="00BA4462"/>
    <w:rsid w:val="00BA4C2B"/>
    <w:rsid w:val="00BB7DD4"/>
    <w:rsid w:val="00BC5593"/>
    <w:rsid w:val="00BC698B"/>
    <w:rsid w:val="00BC6EB7"/>
    <w:rsid w:val="00BD0140"/>
    <w:rsid w:val="00BD06A2"/>
    <w:rsid w:val="00BD0848"/>
    <w:rsid w:val="00BE3E1D"/>
    <w:rsid w:val="00BE41E6"/>
    <w:rsid w:val="00BF0307"/>
    <w:rsid w:val="00BF38D8"/>
    <w:rsid w:val="00BF53BF"/>
    <w:rsid w:val="00BF5D59"/>
    <w:rsid w:val="00C008C7"/>
    <w:rsid w:val="00C03534"/>
    <w:rsid w:val="00C07096"/>
    <w:rsid w:val="00C07BA7"/>
    <w:rsid w:val="00C107A3"/>
    <w:rsid w:val="00C10816"/>
    <w:rsid w:val="00C148DA"/>
    <w:rsid w:val="00C15EF3"/>
    <w:rsid w:val="00C17138"/>
    <w:rsid w:val="00C17717"/>
    <w:rsid w:val="00C223A5"/>
    <w:rsid w:val="00C24502"/>
    <w:rsid w:val="00C26D66"/>
    <w:rsid w:val="00C3105F"/>
    <w:rsid w:val="00C32113"/>
    <w:rsid w:val="00C332C5"/>
    <w:rsid w:val="00C3455F"/>
    <w:rsid w:val="00C346C5"/>
    <w:rsid w:val="00C35FFF"/>
    <w:rsid w:val="00C36401"/>
    <w:rsid w:val="00C4264B"/>
    <w:rsid w:val="00C44735"/>
    <w:rsid w:val="00C5709C"/>
    <w:rsid w:val="00C578D5"/>
    <w:rsid w:val="00C66BAC"/>
    <w:rsid w:val="00C675C1"/>
    <w:rsid w:val="00C7224E"/>
    <w:rsid w:val="00C72477"/>
    <w:rsid w:val="00C87EA3"/>
    <w:rsid w:val="00C9175D"/>
    <w:rsid w:val="00C91BF0"/>
    <w:rsid w:val="00C94F7E"/>
    <w:rsid w:val="00C951DF"/>
    <w:rsid w:val="00CA17BD"/>
    <w:rsid w:val="00CA30AE"/>
    <w:rsid w:val="00CA4FFC"/>
    <w:rsid w:val="00CA6355"/>
    <w:rsid w:val="00CB0664"/>
    <w:rsid w:val="00CB1A2D"/>
    <w:rsid w:val="00CB2044"/>
    <w:rsid w:val="00CB2201"/>
    <w:rsid w:val="00CB7355"/>
    <w:rsid w:val="00CC2CCC"/>
    <w:rsid w:val="00CC6DF6"/>
    <w:rsid w:val="00CD039F"/>
    <w:rsid w:val="00CD4429"/>
    <w:rsid w:val="00CE5FD7"/>
    <w:rsid w:val="00CE78D3"/>
    <w:rsid w:val="00CF2940"/>
    <w:rsid w:val="00CF2DC5"/>
    <w:rsid w:val="00CF6D43"/>
    <w:rsid w:val="00CF7D24"/>
    <w:rsid w:val="00D01B1C"/>
    <w:rsid w:val="00D03485"/>
    <w:rsid w:val="00D10621"/>
    <w:rsid w:val="00D14929"/>
    <w:rsid w:val="00D162E1"/>
    <w:rsid w:val="00D17983"/>
    <w:rsid w:val="00D23DC2"/>
    <w:rsid w:val="00D31427"/>
    <w:rsid w:val="00D316DD"/>
    <w:rsid w:val="00D32BB1"/>
    <w:rsid w:val="00D4097A"/>
    <w:rsid w:val="00D41298"/>
    <w:rsid w:val="00D417BA"/>
    <w:rsid w:val="00D4502C"/>
    <w:rsid w:val="00D53896"/>
    <w:rsid w:val="00D5506E"/>
    <w:rsid w:val="00D56706"/>
    <w:rsid w:val="00D56890"/>
    <w:rsid w:val="00D56BE4"/>
    <w:rsid w:val="00D57E81"/>
    <w:rsid w:val="00D60311"/>
    <w:rsid w:val="00D60879"/>
    <w:rsid w:val="00D62348"/>
    <w:rsid w:val="00D6666B"/>
    <w:rsid w:val="00D74D93"/>
    <w:rsid w:val="00D815E6"/>
    <w:rsid w:val="00D9296D"/>
    <w:rsid w:val="00D92F91"/>
    <w:rsid w:val="00D96BD7"/>
    <w:rsid w:val="00DA3601"/>
    <w:rsid w:val="00DA42F8"/>
    <w:rsid w:val="00DA4A63"/>
    <w:rsid w:val="00DA5A23"/>
    <w:rsid w:val="00DA642D"/>
    <w:rsid w:val="00DA7F96"/>
    <w:rsid w:val="00DB11DC"/>
    <w:rsid w:val="00DC2393"/>
    <w:rsid w:val="00DC2482"/>
    <w:rsid w:val="00DC32C4"/>
    <w:rsid w:val="00DC6AC4"/>
    <w:rsid w:val="00DC7A1F"/>
    <w:rsid w:val="00DD0532"/>
    <w:rsid w:val="00DD0F41"/>
    <w:rsid w:val="00DD53FF"/>
    <w:rsid w:val="00DE0370"/>
    <w:rsid w:val="00DE0DCF"/>
    <w:rsid w:val="00DE6E79"/>
    <w:rsid w:val="00DF299E"/>
    <w:rsid w:val="00DF4685"/>
    <w:rsid w:val="00DF7D8B"/>
    <w:rsid w:val="00E00530"/>
    <w:rsid w:val="00E03F17"/>
    <w:rsid w:val="00E07FD0"/>
    <w:rsid w:val="00E10C6D"/>
    <w:rsid w:val="00E14C3C"/>
    <w:rsid w:val="00E1647F"/>
    <w:rsid w:val="00E24F84"/>
    <w:rsid w:val="00E279CA"/>
    <w:rsid w:val="00E31595"/>
    <w:rsid w:val="00E35903"/>
    <w:rsid w:val="00E41FAD"/>
    <w:rsid w:val="00E4390E"/>
    <w:rsid w:val="00E5424E"/>
    <w:rsid w:val="00E64266"/>
    <w:rsid w:val="00E64F2F"/>
    <w:rsid w:val="00E66195"/>
    <w:rsid w:val="00E801D4"/>
    <w:rsid w:val="00E81376"/>
    <w:rsid w:val="00E842ED"/>
    <w:rsid w:val="00E85477"/>
    <w:rsid w:val="00E85F36"/>
    <w:rsid w:val="00E915FA"/>
    <w:rsid w:val="00E91DAE"/>
    <w:rsid w:val="00E963F5"/>
    <w:rsid w:val="00EA2373"/>
    <w:rsid w:val="00EA4925"/>
    <w:rsid w:val="00EC1E25"/>
    <w:rsid w:val="00EC2342"/>
    <w:rsid w:val="00EC667C"/>
    <w:rsid w:val="00EC78D0"/>
    <w:rsid w:val="00ED0DB7"/>
    <w:rsid w:val="00ED3244"/>
    <w:rsid w:val="00ED41F6"/>
    <w:rsid w:val="00EE5152"/>
    <w:rsid w:val="00F00A44"/>
    <w:rsid w:val="00F03353"/>
    <w:rsid w:val="00F05C7A"/>
    <w:rsid w:val="00F16CFC"/>
    <w:rsid w:val="00F1714F"/>
    <w:rsid w:val="00F25C49"/>
    <w:rsid w:val="00F32FB1"/>
    <w:rsid w:val="00F40DE0"/>
    <w:rsid w:val="00F41611"/>
    <w:rsid w:val="00F45644"/>
    <w:rsid w:val="00F503B6"/>
    <w:rsid w:val="00F63693"/>
    <w:rsid w:val="00F64240"/>
    <w:rsid w:val="00F64EFF"/>
    <w:rsid w:val="00F651DB"/>
    <w:rsid w:val="00F653B0"/>
    <w:rsid w:val="00F71245"/>
    <w:rsid w:val="00F71DBC"/>
    <w:rsid w:val="00F74DCA"/>
    <w:rsid w:val="00F76415"/>
    <w:rsid w:val="00F80D28"/>
    <w:rsid w:val="00F82272"/>
    <w:rsid w:val="00F82986"/>
    <w:rsid w:val="00F91362"/>
    <w:rsid w:val="00F91BD3"/>
    <w:rsid w:val="00F92BD8"/>
    <w:rsid w:val="00F964A7"/>
    <w:rsid w:val="00F97EE7"/>
    <w:rsid w:val="00FA06BF"/>
    <w:rsid w:val="00FA3C34"/>
    <w:rsid w:val="00FA4B81"/>
    <w:rsid w:val="00FB3B14"/>
    <w:rsid w:val="00FC06DC"/>
    <w:rsid w:val="00FC2B67"/>
    <w:rsid w:val="00FC3303"/>
    <w:rsid w:val="00FC3C2F"/>
    <w:rsid w:val="00FC693F"/>
    <w:rsid w:val="00FC7CE5"/>
    <w:rsid w:val="00FD0052"/>
    <w:rsid w:val="00FD0BD4"/>
    <w:rsid w:val="00FD6FB7"/>
    <w:rsid w:val="00FE059C"/>
    <w:rsid w:val="00FE0608"/>
    <w:rsid w:val="00FE3BF7"/>
    <w:rsid w:val="00FE495B"/>
    <w:rsid w:val="00FE6862"/>
    <w:rsid w:val="00FE75A7"/>
    <w:rsid w:val="00FF1A82"/>
    <w:rsid w:val="00FF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BD010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742</cp:revision>
  <dcterms:created xsi:type="dcterms:W3CDTF">2019-09-10T23:59:00Z</dcterms:created>
  <dcterms:modified xsi:type="dcterms:W3CDTF">2022-10-02T15:49:00Z</dcterms:modified>
  <cp:category/>
</cp:coreProperties>
</file>