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7282" w14:textId="1CC3A153" w:rsidR="00B02140" w:rsidRPr="0064508E" w:rsidRDefault="00A73891" w:rsidP="0064508E">
      <w:pPr>
        <w:rPr>
          <w:rFonts w:ascii="Arial" w:hAnsi="Arial" w:cs="Arial"/>
        </w:rPr>
      </w:pPr>
      <w:r w:rsidRPr="0064508E">
        <w:rPr>
          <w:rFonts w:ascii="Arial" w:hAnsi="Arial" w:cs="Arial"/>
        </w:rPr>
        <w:t>[Snap Judgment]</w:t>
      </w:r>
    </w:p>
    <w:p w14:paraId="5A3B8C27" w14:textId="77777777" w:rsidR="009A6D31" w:rsidRPr="0064508E" w:rsidRDefault="009A6D31" w:rsidP="0064508E">
      <w:pPr>
        <w:rPr>
          <w:rFonts w:ascii="Arial" w:hAnsi="Arial" w:cs="Arial"/>
        </w:rPr>
      </w:pPr>
      <w:r w:rsidRPr="0064508E">
        <w:rPr>
          <w:rFonts w:ascii="Arial" w:hAnsi="Arial" w:cs="Arial"/>
        </w:rPr>
        <w:t xml:space="preserve">[upbeat music] </w:t>
      </w:r>
    </w:p>
    <w:p w14:paraId="6F062B31" w14:textId="77777777" w:rsidR="005B35F7" w:rsidRDefault="00D92627" w:rsidP="0064508E">
      <w:pPr>
        <w:rPr>
          <w:rFonts w:ascii="Arial" w:hAnsi="Arial" w:cs="Arial"/>
        </w:rPr>
      </w:pPr>
      <w:r w:rsidRPr="0064508E">
        <w:rPr>
          <w:rFonts w:ascii="Arial" w:hAnsi="Arial" w:cs="Arial"/>
          <w:b/>
          <w:bCs/>
        </w:rPr>
        <w:t>Glynn:</w:t>
      </w:r>
      <w:r w:rsidR="001E1541" w:rsidRPr="0064508E">
        <w:rPr>
          <w:rFonts w:ascii="Arial" w:hAnsi="Arial" w:cs="Arial"/>
        </w:rPr>
        <w:t xml:space="preserve"> T</w:t>
      </w:r>
      <w:r w:rsidRPr="0064508E">
        <w:rPr>
          <w:rFonts w:ascii="Arial" w:hAnsi="Arial" w:cs="Arial"/>
        </w:rPr>
        <w:t>here is a book, a novel that I love</w:t>
      </w:r>
      <w:r w:rsidR="0064508E">
        <w:rPr>
          <w:rFonts w:ascii="Arial" w:hAnsi="Arial" w:cs="Arial"/>
        </w:rPr>
        <w:t xml:space="preserve">. It </w:t>
      </w:r>
      <w:r w:rsidR="00923865" w:rsidRPr="0064508E">
        <w:rPr>
          <w:rFonts w:ascii="Arial" w:hAnsi="Arial" w:cs="Arial"/>
        </w:rPr>
        <w:t>e</w:t>
      </w:r>
      <w:r w:rsidRPr="0064508E">
        <w:rPr>
          <w:rFonts w:ascii="Arial" w:hAnsi="Arial" w:cs="Arial"/>
        </w:rPr>
        <w:t>vokes this ineffable sense, one that we don't have a great word for in English</w:t>
      </w:r>
      <w:r w:rsidR="00923865" w:rsidRPr="0064508E">
        <w:rPr>
          <w:rFonts w:ascii="Arial" w:hAnsi="Arial" w:cs="Arial"/>
        </w:rPr>
        <w:t>. A</w:t>
      </w:r>
      <w:r w:rsidRPr="0064508E">
        <w:rPr>
          <w:rFonts w:ascii="Arial" w:hAnsi="Arial" w:cs="Arial"/>
        </w:rPr>
        <w:t xml:space="preserve"> feeling of the monumental choice you can never revisit</w:t>
      </w:r>
      <w:r w:rsidR="00923865" w:rsidRPr="0064508E">
        <w:rPr>
          <w:rFonts w:ascii="Arial" w:hAnsi="Arial" w:cs="Arial"/>
        </w:rPr>
        <w:t>, o</w:t>
      </w:r>
      <w:r w:rsidRPr="0064508E">
        <w:rPr>
          <w:rFonts w:ascii="Arial" w:hAnsi="Arial" w:cs="Arial"/>
        </w:rPr>
        <w:t>f loss</w:t>
      </w:r>
      <w:r w:rsidR="00923865" w:rsidRPr="0064508E">
        <w:rPr>
          <w:rFonts w:ascii="Arial" w:hAnsi="Arial" w:cs="Arial"/>
        </w:rPr>
        <w:t xml:space="preserve">, </w:t>
      </w:r>
      <w:r w:rsidRPr="0064508E">
        <w:rPr>
          <w:rFonts w:ascii="Arial" w:hAnsi="Arial" w:cs="Arial"/>
        </w:rPr>
        <w:t>of consequence</w:t>
      </w:r>
      <w:r w:rsidR="00923865" w:rsidRPr="0064508E">
        <w:rPr>
          <w:rFonts w:ascii="Arial" w:hAnsi="Arial" w:cs="Arial"/>
        </w:rPr>
        <w:t xml:space="preserve">, </w:t>
      </w:r>
      <w:r w:rsidRPr="0064508E">
        <w:rPr>
          <w:rFonts w:ascii="Arial" w:hAnsi="Arial" w:cs="Arial"/>
        </w:rPr>
        <w:t xml:space="preserve">of not quite regret. So, </w:t>
      </w:r>
      <w:r w:rsidR="00923865" w:rsidRPr="0064508E">
        <w:rPr>
          <w:rFonts w:ascii="Arial" w:hAnsi="Arial" w:cs="Arial"/>
        </w:rPr>
        <w:t xml:space="preserve">right </w:t>
      </w:r>
      <w:r w:rsidRPr="0064508E">
        <w:rPr>
          <w:rFonts w:ascii="Arial" w:hAnsi="Arial" w:cs="Arial"/>
        </w:rPr>
        <w:t>here</w:t>
      </w:r>
      <w:r w:rsidR="00923865" w:rsidRPr="0064508E">
        <w:rPr>
          <w:rFonts w:ascii="Arial" w:hAnsi="Arial" w:cs="Arial"/>
        </w:rPr>
        <w:t>, t</w:t>
      </w:r>
      <w:r w:rsidRPr="0064508E">
        <w:rPr>
          <w:rFonts w:ascii="Arial" w:hAnsi="Arial" w:cs="Arial"/>
        </w:rPr>
        <w:t>he author is coming to my favorite bookstore to give a reading</w:t>
      </w:r>
      <w:r w:rsidR="00923865" w:rsidRPr="0064508E">
        <w:rPr>
          <w:rFonts w:ascii="Arial" w:hAnsi="Arial" w:cs="Arial"/>
        </w:rPr>
        <w:t xml:space="preserve">. </w:t>
      </w:r>
      <w:r w:rsidRPr="0064508E">
        <w:rPr>
          <w:rFonts w:ascii="Arial" w:hAnsi="Arial" w:cs="Arial"/>
        </w:rPr>
        <w:t>I flip</w:t>
      </w:r>
      <w:r w:rsidR="00923865" w:rsidRPr="0064508E">
        <w:rPr>
          <w:rFonts w:ascii="Arial" w:hAnsi="Arial" w:cs="Arial"/>
        </w:rPr>
        <w:t xml:space="preserve">. Grab my </w:t>
      </w:r>
      <w:r w:rsidRPr="0064508E">
        <w:rPr>
          <w:rFonts w:ascii="Arial" w:hAnsi="Arial" w:cs="Arial"/>
        </w:rPr>
        <w:t>dog</w:t>
      </w:r>
      <w:r w:rsidR="00923865" w:rsidRPr="0064508E">
        <w:rPr>
          <w:rFonts w:ascii="Arial" w:hAnsi="Arial" w:cs="Arial"/>
        </w:rPr>
        <w:t>-</w:t>
      </w:r>
      <w:r w:rsidRPr="0064508E">
        <w:rPr>
          <w:rFonts w:ascii="Arial" w:hAnsi="Arial" w:cs="Arial"/>
        </w:rPr>
        <w:t>eared hardcover, hoping to score a signature. Sure</w:t>
      </w:r>
      <w:r w:rsidR="00923865" w:rsidRPr="0064508E">
        <w:rPr>
          <w:rFonts w:ascii="Arial" w:hAnsi="Arial" w:cs="Arial"/>
        </w:rPr>
        <w:t>, b</w:t>
      </w:r>
      <w:r w:rsidRPr="0064508E">
        <w:rPr>
          <w:rFonts w:ascii="Arial" w:hAnsi="Arial" w:cs="Arial"/>
        </w:rPr>
        <w:t xml:space="preserve">ut more than anything, </w:t>
      </w:r>
      <w:r w:rsidR="0012486B">
        <w:rPr>
          <w:rFonts w:ascii="Arial" w:hAnsi="Arial" w:cs="Arial"/>
        </w:rPr>
        <w:t xml:space="preserve">wanting </w:t>
      </w:r>
      <w:r w:rsidRPr="0064508E">
        <w:rPr>
          <w:rFonts w:ascii="Arial" w:hAnsi="Arial" w:cs="Arial"/>
        </w:rPr>
        <w:t>to connect with someone who's world building, whose characters</w:t>
      </w:r>
      <w:r w:rsidR="00A97B1F" w:rsidRPr="0064508E">
        <w:rPr>
          <w:rFonts w:ascii="Arial" w:hAnsi="Arial" w:cs="Arial"/>
        </w:rPr>
        <w:t xml:space="preserve">, </w:t>
      </w:r>
      <w:r w:rsidRPr="0064508E">
        <w:rPr>
          <w:rFonts w:ascii="Arial" w:hAnsi="Arial" w:cs="Arial"/>
        </w:rPr>
        <w:t>whose ideas have touched me</w:t>
      </w:r>
      <w:r w:rsidR="00A97B1F" w:rsidRPr="0064508E">
        <w:rPr>
          <w:rFonts w:ascii="Arial" w:hAnsi="Arial" w:cs="Arial"/>
        </w:rPr>
        <w:t>. R</w:t>
      </w:r>
      <w:r w:rsidRPr="0064508E">
        <w:rPr>
          <w:rFonts w:ascii="Arial" w:hAnsi="Arial" w:cs="Arial"/>
        </w:rPr>
        <w:t>eading a book the way I read this one, it creates the sense of traveling through someone's mind with them. It's intimate</w:t>
      </w:r>
      <w:r w:rsidR="00A97B1F" w:rsidRPr="0064508E">
        <w:rPr>
          <w:rFonts w:ascii="Arial" w:hAnsi="Arial" w:cs="Arial"/>
        </w:rPr>
        <w:t xml:space="preserve">, it's </w:t>
      </w:r>
      <w:r w:rsidRPr="0064508E">
        <w:rPr>
          <w:rFonts w:ascii="Arial" w:hAnsi="Arial" w:cs="Arial"/>
        </w:rPr>
        <w:t>revelatory</w:t>
      </w:r>
      <w:r w:rsidR="00A97B1F" w:rsidRPr="0064508E">
        <w:rPr>
          <w:rFonts w:ascii="Arial" w:hAnsi="Arial" w:cs="Arial"/>
        </w:rPr>
        <w:t>, i</w:t>
      </w:r>
      <w:r w:rsidRPr="0064508E">
        <w:rPr>
          <w:rFonts w:ascii="Arial" w:hAnsi="Arial" w:cs="Arial"/>
        </w:rPr>
        <w:t>t's charged.</w:t>
      </w:r>
      <w:r w:rsidR="00A97B1F" w:rsidRPr="0064508E">
        <w:rPr>
          <w:rFonts w:ascii="Arial" w:hAnsi="Arial" w:cs="Arial"/>
        </w:rPr>
        <w:t xml:space="preserve"> </w:t>
      </w:r>
      <w:r w:rsidRPr="0064508E">
        <w:rPr>
          <w:rFonts w:ascii="Arial" w:hAnsi="Arial" w:cs="Arial"/>
        </w:rPr>
        <w:t>And this particular text for me, it's also kind of a North Star.</w:t>
      </w:r>
      <w:r w:rsidR="00A97B1F" w:rsidRPr="0064508E">
        <w:rPr>
          <w:rFonts w:ascii="Arial" w:hAnsi="Arial" w:cs="Arial"/>
        </w:rPr>
        <w:t xml:space="preserve"> L</w:t>
      </w:r>
      <w:r w:rsidRPr="0064508E">
        <w:rPr>
          <w:rFonts w:ascii="Arial" w:hAnsi="Arial" w:cs="Arial"/>
        </w:rPr>
        <w:t>ighting</w:t>
      </w:r>
      <w:r w:rsidR="00A97B1F" w:rsidRPr="0064508E">
        <w:rPr>
          <w:rFonts w:ascii="Arial" w:hAnsi="Arial" w:cs="Arial"/>
        </w:rPr>
        <w:t>[?]</w:t>
      </w:r>
      <w:r w:rsidRPr="0064508E">
        <w:rPr>
          <w:rFonts w:ascii="Arial" w:hAnsi="Arial" w:cs="Arial"/>
        </w:rPr>
        <w:t xml:space="preserve"> the way toward the writer</w:t>
      </w:r>
      <w:r w:rsidR="00A97B1F" w:rsidRPr="0064508E">
        <w:rPr>
          <w:rFonts w:ascii="Arial" w:hAnsi="Arial" w:cs="Arial"/>
        </w:rPr>
        <w:t xml:space="preserve">, </w:t>
      </w:r>
      <w:r w:rsidRPr="0064508E">
        <w:rPr>
          <w:rFonts w:ascii="Arial" w:hAnsi="Arial" w:cs="Arial"/>
        </w:rPr>
        <w:t>I like to someday become</w:t>
      </w:r>
      <w:r w:rsidR="00A97B1F" w:rsidRPr="0064508E">
        <w:rPr>
          <w:rFonts w:ascii="Arial" w:hAnsi="Arial" w:cs="Arial"/>
        </w:rPr>
        <w:t xml:space="preserve">, </w:t>
      </w:r>
      <w:r w:rsidRPr="0064508E">
        <w:rPr>
          <w:rFonts w:ascii="Arial" w:hAnsi="Arial" w:cs="Arial"/>
        </w:rPr>
        <w:t>that is how strongly I feel</w:t>
      </w:r>
      <w:r w:rsidR="00A97B1F" w:rsidRPr="0064508E">
        <w:rPr>
          <w:rFonts w:ascii="Arial" w:hAnsi="Arial" w:cs="Arial"/>
        </w:rPr>
        <w:t xml:space="preserve"> a</w:t>
      </w:r>
      <w:r w:rsidRPr="0064508E">
        <w:rPr>
          <w:rFonts w:ascii="Arial" w:hAnsi="Arial" w:cs="Arial"/>
        </w:rPr>
        <w:t>nd how disappointed I am.</w:t>
      </w:r>
      <w:r w:rsidR="00A97B1F" w:rsidRPr="0064508E">
        <w:rPr>
          <w:rFonts w:ascii="Arial" w:hAnsi="Arial" w:cs="Arial"/>
        </w:rPr>
        <w:t xml:space="preserve"> </w:t>
      </w:r>
      <w:r w:rsidRPr="0064508E">
        <w:rPr>
          <w:rFonts w:ascii="Arial" w:hAnsi="Arial" w:cs="Arial"/>
        </w:rPr>
        <w:t>And the author sits down in front of a crowded room</w:t>
      </w:r>
      <w:r w:rsidR="00A97B1F" w:rsidRPr="0064508E">
        <w:rPr>
          <w:rFonts w:ascii="Arial" w:hAnsi="Arial" w:cs="Arial"/>
        </w:rPr>
        <w:t xml:space="preserve">, </w:t>
      </w:r>
      <w:r w:rsidRPr="0064508E">
        <w:rPr>
          <w:rFonts w:ascii="Arial" w:hAnsi="Arial" w:cs="Arial"/>
        </w:rPr>
        <w:t>reads a few lines, says</w:t>
      </w:r>
      <w:r w:rsidR="00A97B1F" w:rsidRPr="0064508E">
        <w:rPr>
          <w:rFonts w:ascii="Arial" w:hAnsi="Arial" w:cs="Arial"/>
        </w:rPr>
        <w:t xml:space="preserve"> </w:t>
      </w:r>
      <w:r w:rsidRPr="0064508E">
        <w:rPr>
          <w:rFonts w:ascii="Arial" w:hAnsi="Arial" w:cs="Arial"/>
        </w:rPr>
        <w:t>he has just enough time for a couple signatures</w:t>
      </w:r>
      <w:r w:rsidR="00A97B1F" w:rsidRPr="0064508E">
        <w:rPr>
          <w:rFonts w:ascii="Arial" w:hAnsi="Arial" w:cs="Arial"/>
        </w:rPr>
        <w:t xml:space="preserve"> </w:t>
      </w:r>
      <w:r w:rsidRPr="0064508E">
        <w:rPr>
          <w:rFonts w:ascii="Arial" w:hAnsi="Arial" w:cs="Arial"/>
        </w:rPr>
        <w:t>and stands up to leave.</w:t>
      </w:r>
      <w:r w:rsidR="00A97B1F" w:rsidRPr="0064508E">
        <w:rPr>
          <w:rFonts w:ascii="Arial" w:hAnsi="Arial" w:cs="Arial"/>
        </w:rPr>
        <w:t xml:space="preserve"> </w:t>
      </w:r>
      <w:r w:rsidR="009E0073" w:rsidRPr="0064508E">
        <w:rPr>
          <w:rFonts w:ascii="Arial" w:hAnsi="Arial" w:cs="Arial"/>
        </w:rPr>
        <w:t>[inhales]</w:t>
      </w:r>
    </w:p>
    <w:p w14:paraId="07D8B0A0" w14:textId="559329EB" w:rsidR="009E0073" w:rsidRPr="0064508E" w:rsidRDefault="00D92627" w:rsidP="0064508E">
      <w:pPr>
        <w:rPr>
          <w:rFonts w:ascii="Arial" w:hAnsi="Arial" w:cs="Arial"/>
        </w:rPr>
      </w:pPr>
      <w:r w:rsidRPr="0064508E">
        <w:rPr>
          <w:rFonts w:ascii="Arial" w:hAnsi="Arial" w:cs="Arial"/>
        </w:rPr>
        <w:t>And I don't know what I expected from this guy.</w:t>
      </w:r>
      <w:r w:rsidR="009E0073" w:rsidRPr="0064508E">
        <w:rPr>
          <w:rFonts w:ascii="Arial" w:hAnsi="Arial" w:cs="Arial"/>
        </w:rPr>
        <w:t xml:space="preserve"> [scoffs]</w:t>
      </w:r>
      <w:r w:rsidR="005B35F7">
        <w:rPr>
          <w:rFonts w:ascii="Arial" w:hAnsi="Arial" w:cs="Arial"/>
        </w:rPr>
        <w:t xml:space="preserve"> </w:t>
      </w:r>
      <w:r w:rsidR="009E0073" w:rsidRPr="0064508E">
        <w:rPr>
          <w:rFonts w:ascii="Arial" w:hAnsi="Arial" w:cs="Arial"/>
        </w:rPr>
        <w:t xml:space="preserve">What we're going to become best pals? Exchange midnight text drafts of new stories? What am I asking for? I've got his book, what more do I want? </w:t>
      </w:r>
    </w:p>
    <w:p w14:paraId="402BCED2" w14:textId="64B254CC" w:rsidR="00B02140" w:rsidRPr="0064508E" w:rsidRDefault="00000000" w:rsidP="0064508E">
      <w:pPr>
        <w:rPr>
          <w:rFonts w:ascii="Arial" w:hAnsi="Arial" w:cs="Arial"/>
        </w:rPr>
      </w:pPr>
      <w:r w:rsidRPr="0064508E">
        <w:rPr>
          <w:rFonts w:ascii="Arial" w:hAnsi="Arial" w:cs="Arial"/>
        </w:rPr>
        <w:t>Well,</w:t>
      </w:r>
      <w:r w:rsidR="009E0073" w:rsidRPr="0064508E">
        <w:rPr>
          <w:rFonts w:ascii="Arial" w:hAnsi="Arial" w:cs="Arial"/>
        </w:rPr>
        <w:t xml:space="preserve"> today on S</w:t>
      </w:r>
      <w:r w:rsidRPr="0064508E">
        <w:rPr>
          <w:rFonts w:ascii="Arial" w:hAnsi="Arial" w:cs="Arial"/>
        </w:rPr>
        <w:t xml:space="preserve">nap </w:t>
      </w:r>
      <w:r w:rsidR="009E0073" w:rsidRPr="0064508E">
        <w:rPr>
          <w:rFonts w:ascii="Arial" w:hAnsi="Arial" w:cs="Arial"/>
        </w:rPr>
        <w:t>J</w:t>
      </w:r>
      <w:r w:rsidRPr="0064508E">
        <w:rPr>
          <w:rFonts w:ascii="Arial" w:hAnsi="Arial" w:cs="Arial"/>
        </w:rPr>
        <w:t>udgment</w:t>
      </w:r>
      <w:r w:rsidR="009E0073" w:rsidRPr="0064508E">
        <w:rPr>
          <w:rFonts w:ascii="Arial" w:hAnsi="Arial" w:cs="Arial"/>
        </w:rPr>
        <w:t>, w</w:t>
      </w:r>
      <w:r w:rsidRPr="0064508E">
        <w:rPr>
          <w:rFonts w:ascii="Arial" w:hAnsi="Arial" w:cs="Arial"/>
        </w:rPr>
        <w:t>e can't just leave well enough alone.</w:t>
      </w:r>
      <w:r w:rsidR="009E0073" w:rsidRPr="0064508E">
        <w:rPr>
          <w:rFonts w:ascii="Arial" w:hAnsi="Arial" w:cs="Arial"/>
        </w:rPr>
        <w:t xml:space="preserve"> Snap p</w:t>
      </w:r>
      <w:r w:rsidRPr="0064508E">
        <w:rPr>
          <w:rFonts w:ascii="Arial" w:hAnsi="Arial" w:cs="Arial"/>
        </w:rPr>
        <w:t>roudly presents Jorge, Gina</w:t>
      </w:r>
      <w:r w:rsidR="00D20824" w:rsidRPr="0064508E">
        <w:rPr>
          <w:rFonts w:ascii="Arial" w:hAnsi="Arial" w:cs="Arial"/>
        </w:rPr>
        <w:t xml:space="preserve">, y </w:t>
      </w:r>
      <w:r w:rsidRPr="0064508E">
        <w:rPr>
          <w:rFonts w:ascii="Arial" w:hAnsi="Arial" w:cs="Arial"/>
        </w:rPr>
        <w:t>Dante</w:t>
      </w:r>
      <w:r w:rsidR="00D20824" w:rsidRPr="0064508E">
        <w:rPr>
          <w:rFonts w:ascii="Arial" w:hAnsi="Arial" w:cs="Arial"/>
        </w:rPr>
        <w:t xml:space="preserve">. My name is Glynn </w:t>
      </w:r>
      <w:r w:rsidRPr="0064508E">
        <w:rPr>
          <w:rFonts w:ascii="Arial" w:hAnsi="Arial" w:cs="Arial"/>
        </w:rPr>
        <w:t>Washington, and please remember, stories on the radio are always better than stories from books</w:t>
      </w:r>
      <w:r w:rsidR="00D20824" w:rsidRPr="0064508E">
        <w:rPr>
          <w:rFonts w:ascii="Arial" w:hAnsi="Arial" w:cs="Arial"/>
        </w:rPr>
        <w:t>, a</w:t>
      </w:r>
      <w:r w:rsidRPr="0064508E">
        <w:rPr>
          <w:rFonts w:ascii="Arial" w:hAnsi="Arial" w:cs="Arial"/>
        </w:rPr>
        <w:t xml:space="preserve">t least </w:t>
      </w:r>
      <w:r w:rsidR="00D20824" w:rsidRPr="0064508E">
        <w:rPr>
          <w:rFonts w:ascii="Arial" w:hAnsi="Arial" w:cs="Arial"/>
        </w:rPr>
        <w:t xml:space="preserve">when you're </w:t>
      </w:r>
      <w:r w:rsidRPr="0064508E">
        <w:rPr>
          <w:rFonts w:ascii="Arial" w:hAnsi="Arial" w:cs="Arial"/>
        </w:rPr>
        <w:t>listening</w:t>
      </w:r>
      <w:r w:rsidR="001B3063">
        <w:rPr>
          <w:rFonts w:ascii="Arial" w:hAnsi="Arial" w:cs="Arial"/>
        </w:rPr>
        <w:t xml:space="preserve"> to Snap Judgment</w:t>
      </w:r>
      <w:r w:rsidRPr="0064508E">
        <w:rPr>
          <w:rFonts w:ascii="Arial" w:hAnsi="Arial" w:cs="Arial"/>
        </w:rPr>
        <w:t>.</w:t>
      </w:r>
    </w:p>
    <w:p w14:paraId="78767B4E" w14:textId="4967C23C" w:rsidR="00B02140" w:rsidRPr="0064508E" w:rsidRDefault="00D20824" w:rsidP="0064508E">
      <w:pPr>
        <w:rPr>
          <w:rFonts w:ascii="Arial" w:hAnsi="Arial" w:cs="Arial"/>
        </w:rPr>
      </w:pPr>
      <w:r w:rsidRPr="0064508E">
        <w:rPr>
          <w:rFonts w:ascii="Arial" w:hAnsi="Arial" w:cs="Arial"/>
        </w:rPr>
        <w:t>[Snap Judgment]</w:t>
      </w:r>
    </w:p>
    <w:p w14:paraId="3C76734C" w14:textId="77777777" w:rsidR="00D20824" w:rsidRPr="0064508E" w:rsidRDefault="00D20824" w:rsidP="0064508E">
      <w:pPr>
        <w:rPr>
          <w:rFonts w:ascii="Arial" w:hAnsi="Arial" w:cs="Arial"/>
        </w:rPr>
      </w:pPr>
      <w:r w:rsidRPr="0064508E">
        <w:rPr>
          <w:rFonts w:ascii="Arial" w:hAnsi="Arial" w:cs="Arial"/>
        </w:rPr>
        <w:t xml:space="preserve">[upbeat music] </w:t>
      </w:r>
    </w:p>
    <w:p w14:paraId="6FFDC3A7" w14:textId="4F9E6C06" w:rsidR="00B02140" w:rsidRPr="0064508E" w:rsidRDefault="00000000" w:rsidP="0064508E">
      <w:pPr>
        <w:rPr>
          <w:rFonts w:ascii="Arial" w:hAnsi="Arial" w:cs="Arial"/>
        </w:rPr>
      </w:pPr>
      <w:r w:rsidRPr="0064508E">
        <w:rPr>
          <w:rFonts w:ascii="Arial" w:hAnsi="Arial" w:cs="Arial"/>
        </w:rPr>
        <w:t xml:space="preserve">Now, I want you to meet Dante. Dante grew up in a small beach town called </w:t>
      </w:r>
      <w:r w:rsidR="00B73D14" w:rsidRPr="0064508E">
        <w:rPr>
          <w:rFonts w:ascii="Arial" w:hAnsi="Arial" w:cs="Arial"/>
        </w:rPr>
        <w:t>Los Mochis</w:t>
      </w:r>
      <w:r w:rsidRPr="0064508E">
        <w:rPr>
          <w:rFonts w:ascii="Arial" w:hAnsi="Arial" w:cs="Arial"/>
        </w:rPr>
        <w:t xml:space="preserve">. But now </w:t>
      </w:r>
      <w:r w:rsidR="00B73D14" w:rsidRPr="0064508E">
        <w:rPr>
          <w:rFonts w:ascii="Arial" w:hAnsi="Arial" w:cs="Arial"/>
        </w:rPr>
        <w:t xml:space="preserve">it's </w:t>
      </w:r>
      <w:r w:rsidRPr="0064508E">
        <w:rPr>
          <w:rFonts w:ascii="Arial" w:hAnsi="Arial" w:cs="Arial"/>
        </w:rPr>
        <w:t>in Guadalajara, it's the second largest city in Mexico, one of the largest gay populations. It was there</w:t>
      </w:r>
      <w:r w:rsidR="00981893">
        <w:rPr>
          <w:rFonts w:ascii="Arial" w:hAnsi="Arial" w:cs="Arial"/>
        </w:rPr>
        <w:t xml:space="preserve"> </w:t>
      </w:r>
      <w:r w:rsidRPr="0064508E">
        <w:rPr>
          <w:rFonts w:ascii="Arial" w:hAnsi="Arial" w:cs="Arial"/>
        </w:rPr>
        <w:t>he found something he'd been looking for, for a very long time.</w:t>
      </w:r>
    </w:p>
    <w:p w14:paraId="57624574" w14:textId="77777777" w:rsidR="008B37EF" w:rsidRPr="0064508E" w:rsidRDefault="008B37EF" w:rsidP="0064508E">
      <w:pPr>
        <w:rPr>
          <w:rFonts w:ascii="Arial" w:hAnsi="Arial" w:cs="Arial"/>
        </w:rPr>
      </w:pPr>
      <w:r w:rsidRPr="0064508E">
        <w:rPr>
          <w:rFonts w:ascii="Arial" w:hAnsi="Arial" w:cs="Arial"/>
        </w:rPr>
        <w:t>[Snap Judgment]</w:t>
      </w:r>
    </w:p>
    <w:p w14:paraId="1506567F" w14:textId="77777777" w:rsidR="008B37EF" w:rsidRPr="0064508E" w:rsidRDefault="008B37EF" w:rsidP="0064508E">
      <w:pPr>
        <w:rPr>
          <w:rFonts w:ascii="Arial" w:hAnsi="Arial" w:cs="Arial"/>
        </w:rPr>
      </w:pPr>
      <w:r w:rsidRPr="0064508E">
        <w:rPr>
          <w:rFonts w:ascii="Arial" w:hAnsi="Arial" w:cs="Arial"/>
        </w:rPr>
        <w:t>[soulful music]</w:t>
      </w:r>
    </w:p>
    <w:p w14:paraId="0086B5FE" w14:textId="7EA7AAE3" w:rsidR="00B02140" w:rsidRPr="0064508E" w:rsidRDefault="00D92627" w:rsidP="0064508E">
      <w:pPr>
        <w:rPr>
          <w:rFonts w:ascii="Arial" w:hAnsi="Arial" w:cs="Arial"/>
        </w:rPr>
      </w:pPr>
      <w:r w:rsidRPr="0064508E">
        <w:rPr>
          <w:rFonts w:ascii="Arial" w:hAnsi="Arial" w:cs="Arial"/>
          <w:b/>
          <w:bCs/>
        </w:rPr>
        <w:t>Dante:</w:t>
      </w:r>
      <w:r w:rsidR="00B73D14" w:rsidRPr="0064508E">
        <w:rPr>
          <w:rFonts w:ascii="Arial" w:hAnsi="Arial" w:cs="Arial"/>
        </w:rPr>
        <w:t xml:space="preserve"> </w:t>
      </w:r>
      <w:r w:rsidRPr="0064508E">
        <w:rPr>
          <w:rFonts w:ascii="Arial" w:hAnsi="Arial" w:cs="Arial"/>
        </w:rPr>
        <w:t>When I first moved to this neighborhood, I wanted to get a haircut. So</w:t>
      </w:r>
      <w:r w:rsidR="008B37EF" w:rsidRPr="0064508E">
        <w:rPr>
          <w:rFonts w:ascii="Arial" w:hAnsi="Arial" w:cs="Arial"/>
        </w:rPr>
        <w:t xml:space="preserve">, </w:t>
      </w:r>
      <w:r w:rsidRPr="0064508E">
        <w:rPr>
          <w:rFonts w:ascii="Arial" w:hAnsi="Arial" w:cs="Arial"/>
        </w:rPr>
        <w:t>I went to the salon around the corner. And that's where I met Jorge.</w:t>
      </w:r>
      <w:r w:rsidR="008B37EF" w:rsidRPr="0064508E">
        <w:rPr>
          <w:rFonts w:ascii="Arial" w:hAnsi="Arial" w:cs="Arial"/>
        </w:rPr>
        <w:t xml:space="preserve"> </w:t>
      </w:r>
      <w:r w:rsidRPr="0064508E">
        <w:rPr>
          <w:rFonts w:ascii="Arial" w:hAnsi="Arial" w:cs="Arial"/>
        </w:rPr>
        <w:t>Jorge appears to be a gay man. He's around 50. He's wearing a rainbow facemask.</w:t>
      </w:r>
      <w:r w:rsidR="008B37EF" w:rsidRPr="0064508E">
        <w:rPr>
          <w:rFonts w:ascii="Arial" w:hAnsi="Arial" w:cs="Arial"/>
        </w:rPr>
        <w:t xml:space="preserve"> </w:t>
      </w:r>
      <w:r w:rsidRPr="0064508E">
        <w:rPr>
          <w:rFonts w:ascii="Arial" w:hAnsi="Arial" w:cs="Arial"/>
        </w:rPr>
        <w:t>And the first thing I see is a big poster of Marilyn Monroe</w:t>
      </w:r>
      <w:r w:rsidR="00331F43" w:rsidRPr="0064508E">
        <w:rPr>
          <w:rFonts w:ascii="Arial" w:hAnsi="Arial" w:cs="Arial"/>
        </w:rPr>
        <w:t>, a</w:t>
      </w:r>
      <w:r w:rsidRPr="0064508E">
        <w:rPr>
          <w:rFonts w:ascii="Arial" w:hAnsi="Arial" w:cs="Arial"/>
        </w:rPr>
        <w:t xml:space="preserve">nd right next to it, there is a huge </w:t>
      </w:r>
      <w:r w:rsidR="00F0525A" w:rsidRPr="0064508E">
        <w:rPr>
          <w:rFonts w:ascii="Arial" w:hAnsi="Arial" w:cs="Arial"/>
        </w:rPr>
        <w:t xml:space="preserve">iguana </w:t>
      </w:r>
      <w:r w:rsidRPr="0064508E">
        <w:rPr>
          <w:rFonts w:ascii="Arial" w:hAnsi="Arial" w:cs="Arial"/>
        </w:rPr>
        <w:t>inside an open cage</w:t>
      </w:r>
      <w:r w:rsidR="00F0525A" w:rsidRPr="0064508E">
        <w:rPr>
          <w:rFonts w:ascii="Arial" w:hAnsi="Arial" w:cs="Arial"/>
        </w:rPr>
        <w:t xml:space="preserve">. Jorge </w:t>
      </w:r>
      <w:r w:rsidRPr="0064508E">
        <w:rPr>
          <w:rFonts w:ascii="Arial" w:hAnsi="Arial" w:cs="Arial"/>
        </w:rPr>
        <w:t xml:space="preserve">tells me that it's been on TV. I don't know why, but I suppose it's because it's a very big </w:t>
      </w:r>
      <w:r w:rsidR="00F0525A" w:rsidRPr="0064508E">
        <w:rPr>
          <w:rFonts w:ascii="Arial" w:hAnsi="Arial" w:cs="Arial"/>
        </w:rPr>
        <w:t>nine-year-old iguana.</w:t>
      </w:r>
    </w:p>
    <w:p w14:paraId="2E02294E" w14:textId="7BB0B6FB" w:rsidR="00B02140" w:rsidRPr="0064508E" w:rsidRDefault="00000000" w:rsidP="0064508E">
      <w:pPr>
        <w:rPr>
          <w:rFonts w:ascii="Arial" w:hAnsi="Arial" w:cs="Arial"/>
        </w:rPr>
      </w:pPr>
      <w:r w:rsidRPr="0064508E">
        <w:rPr>
          <w:rFonts w:ascii="Arial" w:hAnsi="Arial" w:cs="Arial"/>
        </w:rPr>
        <w:t xml:space="preserve">I </w:t>
      </w:r>
      <w:r w:rsidR="005F556F" w:rsidRPr="0064508E">
        <w:rPr>
          <w:rFonts w:ascii="Arial" w:hAnsi="Arial" w:cs="Arial"/>
        </w:rPr>
        <w:t xml:space="preserve">sit </w:t>
      </w:r>
      <w:r w:rsidRPr="0064508E">
        <w:rPr>
          <w:rFonts w:ascii="Arial" w:hAnsi="Arial" w:cs="Arial"/>
        </w:rPr>
        <w:t xml:space="preserve">down, he starts cutting my hair, and we start talking. </w:t>
      </w:r>
      <w:r w:rsidR="00E03C34">
        <w:rPr>
          <w:rFonts w:ascii="Arial" w:hAnsi="Arial" w:cs="Arial"/>
        </w:rPr>
        <w:t>N</w:t>
      </w:r>
      <w:r w:rsidR="00E03C34" w:rsidRPr="0064508E">
        <w:rPr>
          <w:rFonts w:ascii="Arial" w:hAnsi="Arial" w:cs="Arial"/>
        </w:rPr>
        <w:t xml:space="preserve">either </w:t>
      </w:r>
      <w:r w:rsidR="005F556F" w:rsidRPr="0064508E">
        <w:rPr>
          <w:rFonts w:ascii="Arial" w:hAnsi="Arial" w:cs="Arial"/>
        </w:rPr>
        <w:t xml:space="preserve">of us </w:t>
      </w:r>
      <w:r w:rsidRPr="0064508E">
        <w:rPr>
          <w:rFonts w:ascii="Arial" w:hAnsi="Arial" w:cs="Arial"/>
        </w:rPr>
        <w:t>is willing to ask the other if they're queer.</w:t>
      </w:r>
      <w:r w:rsidR="005F556F" w:rsidRPr="0064508E">
        <w:rPr>
          <w:rFonts w:ascii="Arial" w:hAnsi="Arial" w:cs="Arial"/>
        </w:rPr>
        <w:t xml:space="preserve"> </w:t>
      </w:r>
      <w:r w:rsidRPr="0064508E">
        <w:rPr>
          <w:rFonts w:ascii="Arial" w:hAnsi="Arial" w:cs="Arial"/>
        </w:rPr>
        <w:t>So</w:t>
      </w:r>
      <w:r w:rsidR="008E77E5">
        <w:rPr>
          <w:rFonts w:ascii="Arial" w:hAnsi="Arial" w:cs="Arial"/>
        </w:rPr>
        <w:t>,</w:t>
      </w:r>
      <w:r w:rsidRPr="0064508E">
        <w:rPr>
          <w:rFonts w:ascii="Arial" w:hAnsi="Arial" w:cs="Arial"/>
        </w:rPr>
        <w:t xml:space="preserve"> we're going </w:t>
      </w:r>
      <w:r w:rsidR="00E03C34">
        <w:rPr>
          <w:rFonts w:ascii="Arial" w:hAnsi="Arial" w:cs="Arial"/>
        </w:rPr>
        <w:t xml:space="preserve">around in </w:t>
      </w:r>
      <w:r w:rsidRPr="0064508E">
        <w:rPr>
          <w:rFonts w:ascii="Arial" w:hAnsi="Arial" w:cs="Arial"/>
        </w:rPr>
        <w:t xml:space="preserve">circles until </w:t>
      </w:r>
      <w:r w:rsidR="005F556F" w:rsidRPr="0064508E">
        <w:rPr>
          <w:rFonts w:ascii="Arial" w:hAnsi="Arial" w:cs="Arial"/>
        </w:rPr>
        <w:t xml:space="preserve">I </w:t>
      </w:r>
      <w:r w:rsidRPr="0064508E">
        <w:rPr>
          <w:rFonts w:ascii="Arial" w:hAnsi="Arial" w:cs="Arial"/>
        </w:rPr>
        <w:t xml:space="preserve">finally say, </w:t>
      </w:r>
      <w:r w:rsidR="005F556F" w:rsidRPr="0064508E">
        <w:rPr>
          <w:rFonts w:ascii="Arial" w:hAnsi="Arial" w:cs="Arial"/>
        </w:rPr>
        <w:t>"</w:t>
      </w:r>
      <w:r w:rsidRPr="0064508E">
        <w:rPr>
          <w:rFonts w:ascii="Arial" w:hAnsi="Arial" w:cs="Arial"/>
        </w:rPr>
        <w:t>I'm trans.</w:t>
      </w:r>
      <w:r w:rsidR="005F556F" w:rsidRPr="0064508E">
        <w:rPr>
          <w:rFonts w:ascii="Arial" w:hAnsi="Arial" w:cs="Arial"/>
        </w:rPr>
        <w:t>"</w:t>
      </w:r>
      <w:r w:rsidRPr="0064508E">
        <w:rPr>
          <w:rFonts w:ascii="Arial" w:hAnsi="Arial" w:cs="Arial"/>
        </w:rPr>
        <w:t xml:space="preserve"> And he asks me, </w:t>
      </w:r>
      <w:r w:rsidR="005F556F" w:rsidRPr="0064508E">
        <w:rPr>
          <w:rFonts w:ascii="Arial" w:hAnsi="Arial" w:cs="Arial"/>
        </w:rPr>
        <w:t>"S</w:t>
      </w:r>
      <w:r w:rsidRPr="0064508E">
        <w:rPr>
          <w:rFonts w:ascii="Arial" w:hAnsi="Arial" w:cs="Arial"/>
        </w:rPr>
        <w:t>o</w:t>
      </w:r>
      <w:r w:rsidR="00E03C34">
        <w:rPr>
          <w:rFonts w:ascii="Arial" w:hAnsi="Arial" w:cs="Arial"/>
        </w:rPr>
        <w:t>,</w:t>
      </w:r>
      <w:r w:rsidRPr="0064508E">
        <w:rPr>
          <w:rFonts w:ascii="Arial" w:hAnsi="Arial" w:cs="Arial"/>
        </w:rPr>
        <w:t xml:space="preserve"> when will you start taking hormones?</w:t>
      </w:r>
      <w:r w:rsidR="005F556F" w:rsidRPr="0064508E">
        <w:rPr>
          <w:rFonts w:ascii="Arial" w:hAnsi="Arial" w:cs="Arial"/>
        </w:rPr>
        <w:t>"</w:t>
      </w:r>
      <w:r w:rsidRPr="0064508E">
        <w:rPr>
          <w:rFonts w:ascii="Arial" w:hAnsi="Arial" w:cs="Arial"/>
        </w:rPr>
        <w:t xml:space="preserve"> And I say, </w:t>
      </w:r>
      <w:r w:rsidR="005F556F" w:rsidRPr="0064508E">
        <w:rPr>
          <w:rFonts w:ascii="Arial" w:hAnsi="Arial" w:cs="Arial"/>
        </w:rPr>
        <w:t>"G</w:t>
      </w:r>
      <w:r w:rsidRPr="0064508E">
        <w:rPr>
          <w:rFonts w:ascii="Arial" w:hAnsi="Arial" w:cs="Arial"/>
        </w:rPr>
        <w:t>irl, I've already started.</w:t>
      </w:r>
      <w:r w:rsidR="005F556F" w:rsidRPr="0064508E">
        <w:rPr>
          <w:rFonts w:ascii="Arial" w:hAnsi="Arial" w:cs="Arial"/>
        </w:rPr>
        <w:t>"</w:t>
      </w:r>
      <w:r w:rsidRPr="0064508E">
        <w:rPr>
          <w:rFonts w:ascii="Arial" w:hAnsi="Arial" w:cs="Arial"/>
        </w:rPr>
        <w:t xml:space="preserve"> </w:t>
      </w:r>
      <w:r w:rsidR="005F556F" w:rsidRPr="0064508E">
        <w:rPr>
          <w:rFonts w:ascii="Arial" w:hAnsi="Arial" w:cs="Arial"/>
        </w:rPr>
        <w:t xml:space="preserve">[laughs] </w:t>
      </w:r>
      <w:r w:rsidRPr="0064508E">
        <w:rPr>
          <w:rFonts w:ascii="Arial" w:hAnsi="Arial" w:cs="Arial"/>
        </w:rPr>
        <w:t xml:space="preserve">And he's like, </w:t>
      </w:r>
      <w:r w:rsidR="005F556F" w:rsidRPr="0064508E">
        <w:rPr>
          <w:rFonts w:ascii="Arial" w:hAnsi="Arial" w:cs="Arial"/>
        </w:rPr>
        <w:t>"W</w:t>
      </w:r>
      <w:r w:rsidRPr="0064508E">
        <w:rPr>
          <w:rFonts w:ascii="Arial" w:hAnsi="Arial" w:cs="Arial"/>
        </w:rPr>
        <w:t>hat?</w:t>
      </w:r>
      <w:r w:rsidR="005F556F" w:rsidRPr="0064508E">
        <w:rPr>
          <w:rFonts w:ascii="Arial" w:hAnsi="Arial" w:cs="Arial"/>
        </w:rPr>
        <w:t>"</w:t>
      </w:r>
      <w:r w:rsidRPr="0064508E">
        <w:rPr>
          <w:rFonts w:ascii="Arial" w:hAnsi="Arial" w:cs="Arial"/>
        </w:rPr>
        <w:t xml:space="preserve"> And I'm like, </w:t>
      </w:r>
      <w:r w:rsidR="005F556F" w:rsidRPr="0064508E">
        <w:rPr>
          <w:rFonts w:ascii="Arial" w:hAnsi="Arial" w:cs="Arial"/>
        </w:rPr>
        <w:t>"Y</w:t>
      </w:r>
      <w:r w:rsidRPr="0064508E">
        <w:rPr>
          <w:rFonts w:ascii="Arial" w:hAnsi="Arial" w:cs="Arial"/>
        </w:rPr>
        <w:t>eah,</w:t>
      </w:r>
      <w:r w:rsidR="005F556F" w:rsidRPr="0064508E">
        <w:rPr>
          <w:rFonts w:ascii="Arial" w:hAnsi="Arial" w:cs="Arial"/>
        </w:rPr>
        <w:t>"</w:t>
      </w:r>
      <w:r w:rsidRPr="0064508E">
        <w:rPr>
          <w:rFonts w:ascii="Arial" w:hAnsi="Arial" w:cs="Arial"/>
        </w:rPr>
        <w:t xml:space="preserve"> he says, </w:t>
      </w:r>
      <w:r w:rsidR="005F556F" w:rsidRPr="0064508E">
        <w:rPr>
          <w:rFonts w:ascii="Arial" w:hAnsi="Arial" w:cs="Arial"/>
        </w:rPr>
        <w:t>"</w:t>
      </w:r>
      <w:r w:rsidRPr="0064508E">
        <w:rPr>
          <w:rFonts w:ascii="Arial" w:hAnsi="Arial" w:cs="Arial"/>
        </w:rPr>
        <w:t>Okay, I get it.</w:t>
      </w:r>
      <w:r w:rsidR="005F556F" w:rsidRPr="0064508E">
        <w:rPr>
          <w:rFonts w:ascii="Arial" w:hAnsi="Arial" w:cs="Arial"/>
        </w:rPr>
        <w:t xml:space="preserve">" </w:t>
      </w:r>
      <w:r w:rsidRPr="0064508E">
        <w:rPr>
          <w:rFonts w:ascii="Arial" w:hAnsi="Arial" w:cs="Arial"/>
        </w:rPr>
        <w:t xml:space="preserve">He thought I was a transwoman. And he says, </w:t>
      </w:r>
      <w:r w:rsidR="005F556F" w:rsidRPr="0064508E">
        <w:rPr>
          <w:rFonts w:ascii="Arial" w:hAnsi="Arial" w:cs="Arial"/>
        </w:rPr>
        <w:t>"</w:t>
      </w:r>
      <w:r w:rsidRPr="0064508E">
        <w:rPr>
          <w:rFonts w:ascii="Arial" w:hAnsi="Arial" w:cs="Arial"/>
        </w:rPr>
        <w:t>Well, you pass</w:t>
      </w:r>
      <w:r w:rsidR="001229AB">
        <w:rPr>
          <w:rFonts w:ascii="Arial" w:hAnsi="Arial" w:cs="Arial"/>
        </w:rPr>
        <w:t xml:space="preserve"> </w:t>
      </w:r>
      <w:r w:rsidRPr="0064508E">
        <w:rPr>
          <w:rFonts w:ascii="Arial" w:hAnsi="Arial" w:cs="Arial"/>
        </w:rPr>
        <w:t>so well that I wondered how big your dick was.</w:t>
      </w:r>
      <w:r w:rsidR="00414C2E" w:rsidRPr="0064508E">
        <w:rPr>
          <w:rFonts w:ascii="Arial" w:hAnsi="Arial" w:cs="Arial"/>
        </w:rPr>
        <w:t>"</w:t>
      </w:r>
    </w:p>
    <w:p w14:paraId="6E409605" w14:textId="77777777" w:rsidR="00E5635B" w:rsidRDefault="00414C2E" w:rsidP="0064508E">
      <w:pPr>
        <w:rPr>
          <w:rFonts w:ascii="Arial" w:hAnsi="Arial" w:cs="Arial"/>
        </w:rPr>
      </w:pPr>
      <w:r w:rsidRPr="0064508E">
        <w:rPr>
          <w:rFonts w:ascii="Arial" w:hAnsi="Arial" w:cs="Arial"/>
        </w:rPr>
        <w:lastRenderedPageBreak/>
        <w:t>Jorge likes to joke a lot. He tells me that the neighborhood we're living has always been full of queer people</w:t>
      </w:r>
      <w:r w:rsidR="00AA37DF">
        <w:rPr>
          <w:rFonts w:ascii="Arial" w:hAnsi="Arial" w:cs="Arial"/>
        </w:rPr>
        <w:t>, a</w:t>
      </w:r>
      <w:r w:rsidRPr="0064508E">
        <w:rPr>
          <w:rFonts w:ascii="Arial" w:hAnsi="Arial" w:cs="Arial"/>
        </w:rPr>
        <w:t>nd he gives me his friends</w:t>
      </w:r>
      <w:r w:rsidR="00AA37DF">
        <w:rPr>
          <w:rFonts w:ascii="Arial" w:hAnsi="Arial" w:cs="Arial"/>
        </w:rPr>
        <w:t>'</w:t>
      </w:r>
      <w:r w:rsidRPr="0064508E">
        <w:rPr>
          <w:rFonts w:ascii="Arial" w:hAnsi="Arial" w:cs="Arial"/>
        </w:rPr>
        <w:t xml:space="preserve"> names. One is called </w:t>
      </w:r>
      <w:r w:rsidR="005126A3" w:rsidRPr="0064508E">
        <w:rPr>
          <w:rFonts w:ascii="Arial" w:hAnsi="Arial" w:cs="Arial"/>
        </w:rPr>
        <w:t>La</w:t>
      </w:r>
      <w:r w:rsidR="00AA37DF">
        <w:rPr>
          <w:rFonts w:ascii="Arial" w:hAnsi="Arial" w:cs="Arial"/>
        </w:rPr>
        <w:t xml:space="preserve"> Flaka</w:t>
      </w:r>
      <w:r w:rsidR="005126A3" w:rsidRPr="0064508E">
        <w:rPr>
          <w:rFonts w:ascii="Arial" w:hAnsi="Arial" w:cs="Arial"/>
        </w:rPr>
        <w:t>, t</w:t>
      </w:r>
      <w:r w:rsidRPr="0064508E">
        <w:rPr>
          <w:rFonts w:ascii="Arial" w:hAnsi="Arial" w:cs="Arial"/>
        </w:rPr>
        <w:t xml:space="preserve">he other </w:t>
      </w:r>
      <w:r w:rsidR="00F34D53">
        <w:rPr>
          <w:rFonts w:ascii="Arial" w:hAnsi="Arial" w:cs="Arial"/>
        </w:rPr>
        <w:t>La Morello</w:t>
      </w:r>
      <w:r w:rsidR="005126A3" w:rsidRPr="0064508E">
        <w:rPr>
          <w:rFonts w:ascii="Arial" w:hAnsi="Arial" w:cs="Arial"/>
        </w:rPr>
        <w:t>. H</w:t>
      </w:r>
      <w:r w:rsidRPr="0064508E">
        <w:rPr>
          <w:rFonts w:ascii="Arial" w:hAnsi="Arial" w:cs="Arial"/>
        </w:rPr>
        <w:t>e says he</w:t>
      </w:r>
      <w:r w:rsidR="00F34D53">
        <w:rPr>
          <w:rFonts w:ascii="Arial" w:hAnsi="Arial" w:cs="Arial"/>
        </w:rPr>
        <w:t>'ll</w:t>
      </w:r>
      <w:r w:rsidRPr="0064508E">
        <w:rPr>
          <w:rFonts w:ascii="Arial" w:hAnsi="Arial" w:cs="Arial"/>
        </w:rPr>
        <w:t xml:space="preserve"> show me a photo of him when he</w:t>
      </w:r>
      <w:r w:rsidR="005126A3" w:rsidRPr="0064508E">
        <w:rPr>
          <w:rFonts w:ascii="Arial" w:hAnsi="Arial" w:cs="Arial"/>
        </w:rPr>
        <w:t xml:space="preserve"> </w:t>
      </w:r>
      <w:r w:rsidRPr="0064508E">
        <w:rPr>
          <w:rFonts w:ascii="Arial" w:hAnsi="Arial" w:cs="Arial"/>
        </w:rPr>
        <w:t>live</w:t>
      </w:r>
      <w:r w:rsidR="005126A3" w:rsidRPr="0064508E">
        <w:rPr>
          <w:rFonts w:ascii="Arial" w:hAnsi="Arial" w:cs="Arial"/>
        </w:rPr>
        <w:t>d</w:t>
      </w:r>
      <w:r w:rsidRPr="0064508E">
        <w:rPr>
          <w:rFonts w:ascii="Arial" w:hAnsi="Arial" w:cs="Arial"/>
        </w:rPr>
        <w:t xml:space="preserve"> in San Francisco, back when his friends call him Gina, and he was on hormones.</w:t>
      </w:r>
      <w:r w:rsidR="005126A3" w:rsidRPr="0064508E">
        <w:rPr>
          <w:rFonts w:ascii="Arial" w:hAnsi="Arial" w:cs="Arial"/>
        </w:rPr>
        <w:t xml:space="preserve"> </w:t>
      </w:r>
      <w:r w:rsidRPr="0064508E">
        <w:rPr>
          <w:rFonts w:ascii="Arial" w:hAnsi="Arial" w:cs="Arial"/>
        </w:rPr>
        <w:t xml:space="preserve">This makes me think he's a transwoman who has </w:t>
      </w:r>
      <w:r w:rsidR="005126A3" w:rsidRPr="0064508E">
        <w:rPr>
          <w:rFonts w:ascii="Arial" w:hAnsi="Arial" w:cs="Arial"/>
        </w:rPr>
        <w:t>de</w:t>
      </w:r>
      <w:r w:rsidRPr="0064508E">
        <w:rPr>
          <w:rFonts w:ascii="Arial" w:hAnsi="Arial" w:cs="Arial"/>
        </w:rPr>
        <w:t>transition</w:t>
      </w:r>
      <w:r w:rsidR="009E7841">
        <w:rPr>
          <w:rFonts w:ascii="Arial" w:hAnsi="Arial" w:cs="Arial"/>
        </w:rPr>
        <w:t>ed</w:t>
      </w:r>
      <w:r w:rsidRPr="0064508E">
        <w:rPr>
          <w:rFonts w:ascii="Arial" w:hAnsi="Arial" w:cs="Arial"/>
        </w:rPr>
        <w:t>.</w:t>
      </w:r>
      <w:r w:rsidR="0033780A" w:rsidRPr="0064508E">
        <w:rPr>
          <w:rFonts w:ascii="Arial" w:hAnsi="Arial" w:cs="Arial"/>
        </w:rPr>
        <w:t xml:space="preserve"> </w:t>
      </w:r>
      <w:r w:rsidRPr="0064508E">
        <w:rPr>
          <w:rFonts w:ascii="Arial" w:hAnsi="Arial" w:cs="Arial"/>
        </w:rPr>
        <w:t xml:space="preserve">Now that </w:t>
      </w:r>
      <w:r w:rsidR="0033780A" w:rsidRPr="0064508E">
        <w:rPr>
          <w:rFonts w:ascii="Arial" w:hAnsi="Arial" w:cs="Arial"/>
        </w:rPr>
        <w:t>I see it close</w:t>
      </w:r>
      <w:r w:rsidRPr="0064508E">
        <w:rPr>
          <w:rFonts w:ascii="Arial" w:hAnsi="Arial" w:cs="Arial"/>
        </w:rPr>
        <w:t xml:space="preserve">, the hormones have left their </w:t>
      </w:r>
      <w:r w:rsidR="0033780A" w:rsidRPr="0064508E">
        <w:rPr>
          <w:rFonts w:ascii="Arial" w:hAnsi="Arial" w:cs="Arial"/>
        </w:rPr>
        <w:t xml:space="preserve">trace </w:t>
      </w:r>
      <w:r w:rsidRPr="0064508E">
        <w:rPr>
          <w:rFonts w:ascii="Arial" w:hAnsi="Arial" w:cs="Arial"/>
        </w:rPr>
        <w:t>on his body. He has small breasts that look like mine before I had my surgery.</w:t>
      </w:r>
    </w:p>
    <w:p w14:paraId="177A402E" w14:textId="67F7A520" w:rsidR="00B02140" w:rsidRPr="0064508E" w:rsidRDefault="00000000" w:rsidP="0064508E">
      <w:pPr>
        <w:rPr>
          <w:rFonts w:ascii="Arial" w:hAnsi="Arial" w:cs="Arial"/>
        </w:rPr>
      </w:pPr>
      <w:r w:rsidRPr="0064508E">
        <w:rPr>
          <w:rFonts w:ascii="Arial" w:hAnsi="Arial" w:cs="Arial"/>
        </w:rPr>
        <w:t>I can't believe my luck. All these years, I've wanted to meet a transperson older than me.</w:t>
      </w:r>
      <w:r w:rsidR="00E5635B">
        <w:rPr>
          <w:rFonts w:ascii="Arial" w:hAnsi="Arial" w:cs="Arial"/>
        </w:rPr>
        <w:t xml:space="preserve"> </w:t>
      </w:r>
      <w:r w:rsidRPr="0064508E">
        <w:rPr>
          <w:rFonts w:ascii="Arial" w:hAnsi="Arial" w:cs="Arial"/>
        </w:rPr>
        <w:t xml:space="preserve">In the small town where I grew up, I never saw queer people. The only trans person I knew was a client who would go to my mom's </w:t>
      </w:r>
      <w:r w:rsidR="0033780A" w:rsidRPr="0064508E">
        <w:rPr>
          <w:rFonts w:ascii="Arial" w:hAnsi="Arial" w:cs="Arial"/>
        </w:rPr>
        <w:t xml:space="preserve">vet </w:t>
      </w:r>
      <w:r w:rsidRPr="0064508E">
        <w:rPr>
          <w:rFonts w:ascii="Arial" w:hAnsi="Arial" w:cs="Arial"/>
        </w:rPr>
        <w:t>clinic. They were around 50</w:t>
      </w:r>
      <w:r w:rsidR="0033780A" w:rsidRPr="0064508E">
        <w:rPr>
          <w:rFonts w:ascii="Arial" w:hAnsi="Arial" w:cs="Arial"/>
        </w:rPr>
        <w:t xml:space="preserve"> a</w:t>
      </w:r>
      <w:r w:rsidRPr="0064508E">
        <w:rPr>
          <w:rFonts w:ascii="Arial" w:hAnsi="Arial" w:cs="Arial"/>
        </w:rPr>
        <w:t>nd I was just a kid, so I never talked to them.</w:t>
      </w:r>
      <w:r w:rsidR="00994705" w:rsidRPr="0064508E">
        <w:rPr>
          <w:rFonts w:ascii="Arial" w:hAnsi="Arial" w:cs="Arial"/>
        </w:rPr>
        <w:t xml:space="preserve"> </w:t>
      </w:r>
      <w:r w:rsidRPr="0064508E">
        <w:rPr>
          <w:rFonts w:ascii="Arial" w:hAnsi="Arial" w:cs="Arial"/>
        </w:rPr>
        <w:t xml:space="preserve">And now, here I am with </w:t>
      </w:r>
      <w:r w:rsidR="00994705" w:rsidRPr="0064508E">
        <w:rPr>
          <w:rFonts w:ascii="Arial" w:hAnsi="Arial" w:cs="Arial"/>
        </w:rPr>
        <w:t>Jorge</w:t>
      </w:r>
      <w:r w:rsidR="004F659C">
        <w:rPr>
          <w:rFonts w:ascii="Arial" w:hAnsi="Arial" w:cs="Arial"/>
        </w:rPr>
        <w:t>,</w:t>
      </w:r>
      <w:r w:rsidR="00994705" w:rsidRPr="0064508E">
        <w:rPr>
          <w:rFonts w:ascii="Arial" w:hAnsi="Arial" w:cs="Arial"/>
        </w:rPr>
        <w:t xml:space="preserve"> </w:t>
      </w:r>
      <w:r w:rsidRPr="0064508E">
        <w:rPr>
          <w:rFonts w:ascii="Arial" w:hAnsi="Arial" w:cs="Arial"/>
        </w:rPr>
        <w:t>with someone who could finally tell me their story.</w:t>
      </w:r>
    </w:p>
    <w:p w14:paraId="50535A82" w14:textId="1AD81E92" w:rsidR="00994705" w:rsidRPr="0064508E" w:rsidRDefault="00000000" w:rsidP="0064508E">
      <w:pPr>
        <w:rPr>
          <w:rFonts w:ascii="Arial" w:hAnsi="Arial" w:cs="Arial"/>
        </w:rPr>
      </w:pPr>
      <w:r w:rsidRPr="0064508E">
        <w:rPr>
          <w:rFonts w:ascii="Arial" w:hAnsi="Arial" w:cs="Arial"/>
        </w:rPr>
        <w:t xml:space="preserve">We keep talking, and then he says, </w:t>
      </w:r>
      <w:r w:rsidR="00994705" w:rsidRPr="0064508E">
        <w:rPr>
          <w:rFonts w:ascii="Arial" w:hAnsi="Arial" w:cs="Arial"/>
        </w:rPr>
        <w:t>"</w:t>
      </w:r>
      <w:r w:rsidRPr="0064508E">
        <w:rPr>
          <w:rFonts w:ascii="Arial" w:hAnsi="Arial" w:cs="Arial"/>
        </w:rPr>
        <w:t>If you had seen me back then</w:t>
      </w:r>
      <w:r w:rsidR="00994705" w:rsidRPr="0064508E">
        <w:rPr>
          <w:rFonts w:ascii="Arial" w:hAnsi="Arial" w:cs="Arial"/>
        </w:rPr>
        <w:t xml:space="preserve">, </w:t>
      </w:r>
      <w:r w:rsidRPr="0064508E">
        <w:rPr>
          <w:rFonts w:ascii="Arial" w:hAnsi="Arial" w:cs="Arial"/>
        </w:rPr>
        <w:t>you will have sworn I was a woman.</w:t>
      </w:r>
      <w:r w:rsidR="00994705" w:rsidRPr="0064508E">
        <w:rPr>
          <w:rFonts w:ascii="Arial" w:hAnsi="Arial" w:cs="Arial"/>
        </w:rPr>
        <w:t xml:space="preserve">" </w:t>
      </w:r>
      <w:r w:rsidRPr="0064508E">
        <w:rPr>
          <w:rFonts w:ascii="Arial" w:hAnsi="Arial" w:cs="Arial"/>
        </w:rPr>
        <w:t>I'm confused now.</w:t>
      </w:r>
      <w:r w:rsidR="00994705" w:rsidRPr="0064508E">
        <w:rPr>
          <w:rFonts w:ascii="Arial" w:hAnsi="Arial" w:cs="Arial"/>
        </w:rPr>
        <w:t xml:space="preserve"> </w:t>
      </w:r>
      <w:r w:rsidRPr="0064508E">
        <w:rPr>
          <w:rFonts w:ascii="Arial" w:hAnsi="Arial" w:cs="Arial"/>
        </w:rPr>
        <w:t>So</w:t>
      </w:r>
      <w:r w:rsidR="00994705" w:rsidRPr="0064508E">
        <w:rPr>
          <w:rFonts w:ascii="Arial" w:hAnsi="Arial" w:cs="Arial"/>
        </w:rPr>
        <w:t xml:space="preserve">, </w:t>
      </w:r>
      <w:r w:rsidRPr="0064508E">
        <w:rPr>
          <w:rFonts w:ascii="Arial" w:hAnsi="Arial" w:cs="Arial"/>
        </w:rPr>
        <w:t>I ask him if he still identifies as a woman</w:t>
      </w:r>
      <w:r w:rsidR="00D07623">
        <w:rPr>
          <w:rFonts w:ascii="Arial" w:hAnsi="Arial" w:cs="Arial"/>
        </w:rPr>
        <w:t>, a</w:t>
      </w:r>
      <w:r w:rsidRPr="0064508E">
        <w:rPr>
          <w:rFonts w:ascii="Arial" w:hAnsi="Arial" w:cs="Arial"/>
        </w:rPr>
        <w:t>nd he tells me he does</w:t>
      </w:r>
      <w:r w:rsidR="00D07623">
        <w:rPr>
          <w:rFonts w:ascii="Arial" w:hAnsi="Arial" w:cs="Arial"/>
        </w:rPr>
        <w:t>. W</w:t>
      </w:r>
      <w:r w:rsidRPr="0064508E">
        <w:rPr>
          <w:rFonts w:ascii="Arial" w:hAnsi="Arial" w:cs="Arial"/>
        </w:rPr>
        <w:t>ith his friends</w:t>
      </w:r>
      <w:r w:rsidR="00994705" w:rsidRPr="0064508E">
        <w:rPr>
          <w:rFonts w:ascii="Arial" w:hAnsi="Arial" w:cs="Arial"/>
        </w:rPr>
        <w:t>, h</w:t>
      </w:r>
      <w:r w:rsidRPr="0064508E">
        <w:rPr>
          <w:rFonts w:ascii="Arial" w:hAnsi="Arial" w:cs="Arial"/>
        </w:rPr>
        <w:t>e's Gina. But with everyone else, he's Jorge, and he uses masculine pronouns. Now</w:t>
      </w:r>
      <w:r w:rsidR="00D07623">
        <w:rPr>
          <w:rFonts w:ascii="Arial" w:hAnsi="Arial" w:cs="Arial"/>
        </w:rPr>
        <w:t>,</w:t>
      </w:r>
      <w:r w:rsidRPr="0064508E">
        <w:rPr>
          <w:rFonts w:ascii="Arial" w:hAnsi="Arial" w:cs="Arial"/>
        </w:rPr>
        <w:t xml:space="preserve"> I'm intrigued.</w:t>
      </w:r>
      <w:r w:rsidR="00994705" w:rsidRPr="0064508E">
        <w:rPr>
          <w:rFonts w:ascii="Arial" w:hAnsi="Arial" w:cs="Arial"/>
        </w:rPr>
        <w:t xml:space="preserve"> </w:t>
      </w:r>
      <w:r w:rsidRPr="0064508E">
        <w:rPr>
          <w:rFonts w:ascii="Arial" w:hAnsi="Arial" w:cs="Arial"/>
        </w:rPr>
        <w:t>I want to understand what led him to become Jorge and Gina.</w:t>
      </w:r>
      <w:r w:rsidR="00994705" w:rsidRPr="0064508E">
        <w:rPr>
          <w:rFonts w:ascii="Arial" w:hAnsi="Arial" w:cs="Arial"/>
        </w:rPr>
        <w:t xml:space="preserve"> </w:t>
      </w:r>
      <w:r w:rsidRPr="0064508E">
        <w:rPr>
          <w:rFonts w:ascii="Arial" w:hAnsi="Arial" w:cs="Arial"/>
        </w:rPr>
        <w:t>So</w:t>
      </w:r>
      <w:r w:rsidR="00D07623">
        <w:rPr>
          <w:rFonts w:ascii="Arial" w:hAnsi="Arial" w:cs="Arial"/>
        </w:rPr>
        <w:t>,</w:t>
      </w:r>
      <w:r w:rsidRPr="0064508E">
        <w:rPr>
          <w:rFonts w:ascii="Arial" w:hAnsi="Arial" w:cs="Arial"/>
        </w:rPr>
        <w:t xml:space="preserve"> I ask him if I can interview him. He agrees.</w:t>
      </w:r>
      <w:r w:rsidR="00994705" w:rsidRPr="0064508E">
        <w:rPr>
          <w:rFonts w:ascii="Arial" w:hAnsi="Arial" w:cs="Arial"/>
        </w:rPr>
        <w:t xml:space="preserve"> </w:t>
      </w:r>
    </w:p>
    <w:p w14:paraId="22A27A05" w14:textId="5BD6ECCD" w:rsidR="003F2B49" w:rsidRPr="0064508E" w:rsidRDefault="00000000" w:rsidP="0064508E">
      <w:pPr>
        <w:rPr>
          <w:rFonts w:ascii="Arial" w:hAnsi="Arial" w:cs="Arial"/>
        </w:rPr>
      </w:pPr>
      <w:r w:rsidRPr="0064508E">
        <w:rPr>
          <w:rFonts w:ascii="Arial" w:hAnsi="Arial" w:cs="Arial"/>
        </w:rPr>
        <w:t>The next day I show up at the salon with my recorder</w:t>
      </w:r>
      <w:r w:rsidR="00994705" w:rsidRPr="0064508E">
        <w:rPr>
          <w:rFonts w:ascii="Arial" w:hAnsi="Arial" w:cs="Arial"/>
        </w:rPr>
        <w:t xml:space="preserve">. Jorge </w:t>
      </w:r>
      <w:r w:rsidRPr="0064508E">
        <w:rPr>
          <w:rFonts w:ascii="Arial" w:hAnsi="Arial" w:cs="Arial"/>
        </w:rPr>
        <w:t>is smoking a cigarette in the lobby</w:t>
      </w:r>
      <w:r w:rsidR="00994705" w:rsidRPr="0064508E">
        <w:rPr>
          <w:rFonts w:ascii="Arial" w:hAnsi="Arial" w:cs="Arial"/>
        </w:rPr>
        <w:t xml:space="preserve"> o</w:t>
      </w:r>
      <w:r w:rsidRPr="0064508E">
        <w:rPr>
          <w:rFonts w:ascii="Arial" w:hAnsi="Arial" w:cs="Arial"/>
        </w:rPr>
        <w:t xml:space="preserve">r maybe </w:t>
      </w:r>
      <w:r w:rsidR="00994705" w:rsidRPr="0064508E">
        <w:rPr>
          <w:rFonts w:ascii="Arial" w:hAnsi="Arial" w:cs="Arial"/>
        </w:rPr>
        <w:t xml:space="preserve">that is </w:t>
      </w:r>
      <w:r w:rsidRPr="0064508E">
        <w:rPr>
          <w:rFonts w:ascii="Arial" w:hAnsi="Arial" w:cs="Arial"/>
        </w:rPr>
        <w:t>just an image I have stuck in my mind because every time I see him, he's smoking a cigarette. He offers me some water. We sit down.</w:t>
      </w:r>
    </w:p>
    <w:p w14:paraId="0173E0AE" w14:textId="77777777" w:rsidR="00701A90" w:rsidRPr="0064508E" w:rsidRDefault="00701A90" w:rsidP="0064508E">
      <w:pPr>
        <w:rPr>
          <w:rFonts w:ascii="Arial" w:hAnsi="Arial" w:cs="Arial"/>
        </w:rPr>
      </w:pPr>
      <w:r w:rsidRPr="0064508E">
        <w:rPr>
          <w:rFonts w:ascii="Arial" w:hAnsi="Arial" w:cs="Arial"/>
        </w:rPr>
        <w:t>[Spanish language]</w:t>
      </w:r>
    </w:p>
    <w:p w14:paraId="6E5B22ED" w14:textId="699903B3" w:rsidR="00B02140" w:rsidRPr="0064508E" w:rsidRDefault="00000000" w:rsidP="0064508E">
      <w:pPr>
        <w:rPr>
          <w:rFonts w:ascii="Arial" w:hAnsi="Arial" w:cs="Arial"/>
        </w:rPr>
      </w:pPr>
      <w:r w:rsidRPr="0064508E">
        <w:rPr>
          <w:rFonts w:ascii="Arial" w:hAnsi="Arial" w:cs="Arial"/>
        </w:rPr>
        <w:t>I ask him</w:t>
      </w:r>
      <w:r w:rsidR="00701A90" w:rsidRPr="0064508E">
        <w:rPr>
          <w:rFonts w:ascii="Arial" w:hAnsi="Arial" w:cs="Arial"/>
        </w:rPr>
        <w:t>, "</w:t>
      </w:r>
      <w:r w:rsidRPr="0064508E">
        <w:rPr>
          <w:rFonts w:ascii="Arial" w:hAnsi="Arial" w:cs="Arial"/>
        </w:rPr>
        <w:t>Where should we start?</w:t>
      </w:r>
      <w:r w:rsidR="00701A90" w:rsidRPr="0064508E">
        <w:rPr>
          <w:rFonts w:ascii="Arial" w:hAnsi="Arial" w:cs="Arial"/>
        </w:rPr>
        <w:t>"</w:t>
      </w:r>
    </w:p>
    <w:p w14:paraId="3495AEBF" w14:textId="1C64C3A5" w:rsidR="00AB62EE" w:rsidRPr="0064508E" w:rsidRDefault="00D92627" w:rsidP="0064508E">
      <w:pPr>
        <w:rPr>
          <w:rFonts w:ascii="Arial" w:hAnsi="Arial" w:cs="Arial"/>
        </w:rPr>
      </w:pPr>
      <w:r w:rsidRPr="0064508E">
        <w:rPr>
          <w:rFonts w:ascii="Arial" w:hAnsi="Arial" w:cs="Arial"/>
          <w:b/>
          <w:bCs/>
        </w:rPr>
        <w:t>Jorge</w:t>
      </w:r>
      <w:r w:rsidR="000F2E3F">
        <w:rPr>
          <w:rFonts w:ascii="Arial" w:hAnsi="Arial" w:cs="Arial"/>
          <w:b/>
          <w:bCs/>
        </w:rPr>
        <w:t xml:space="preserve"> [via a translator]</w:t>
      </w:r>
      <w:r w:rsidRPr="0064508E">
        <w:rPr>
          <w:rFonts w:ascii="Arial" w:hAnsi="Arial" w:cs="Arial"/>
          <w:b/>
          <w:bCs/>
        </w:rPr>
        <w:t>:</w:t>
      </w:r>
      <w:r w:rsidR="00701A90" w:rsidRPr="0064508E">
        <w:rPr>
          <w:rFonts w:ascii="Arial" w:hAnsi="Arial" w:cs="Arial"/>
        </w:rPr>
        <w:t xml:space="preserve"> As a kid</w:t>
      </w:r>
      <w:r w:rsidR="000F2E3F">
        <w:rPr>
          <w:rFonts w:ascii="Arial" w:hAnsi="Arial" w:cs="Arial"/>
        </w:rPr>
        <w:t>,</w:t>
      </w:r>
      <w:r w:rsidRPr="0064508E">
        <w:rPr>
          <w:rFonts w:ascii="Arial" w:hAnsi="Arial" w:cs="Arial"/>
        </w:rPr>
        <w:t xml:space="preserve"> I</w:t>
      </w:r>
      <w:r w:rsidR="00701A90" w:rsidRPr="0064508E">
        <w:rPr>
          <w:rFonts w:ascii="Arial" w:hAnsi="Arial" w:cs="Arial"/>
        </w:rPr>
        <w:t xml:space="preserve"> </w:t>
      </w:r>
      <w:r w:rsidRPr="0064508E">
        <w:rPr>
          <w:rFonts w:ascii="Arial" w:hAnsi="Arial" w:cs="Arial"/>
        </w:rPr>
        <w:t>thought I was the only gay person in the world. Then</w:t>
      </w:r>
      <w:r w:rsidR="000F2E3F">
        <w:rPr>
          <w:rFonts w:ascii="Arial" w:hAnsi="Arial" w:cs="Arial"/>
        </w:rPr>
        <w:t>,</w:t>
      </w:r>
      <w:r w:rsidRPr="0064508E">
        <w:rPr>
          <w:rFonts w:ascii="Arial" w:hAnsi="Arial" w:cs="Arial"/>
        </w:rPr>
        <w:t xml:space="preserve"> when I was around 14 years old, I met this gay guy. </w:t>
      </w:r>
      <w:r w:rsidR="00701A90" w:rsidRPr="0064508E">
        <w:rPr>
          <w:rFonts w:ascii="Arial" w:hAnsi="Arial" w:cs="Arial"/>
        </w:rPr>
        <w:t>They call him J</w:t>
      </w:r>
      <w:r w:rsidRPr="0064508E">
        <w:rPr>
          <w:rFonts w:ascii="Arial" w:hAnsi="Arial" w:cs="Arial"/>
        </w:rPr>
        <w:t>olanda</w:t>
      </w:r>
      <w:r w:rsidR="00701A90" w:rsidRPr="0064508E">
        <w:rPr>
          <w:rFonts w:ascii="Arial" w:hAnsi="Arial" w:cs="Arial"/>
        </w:rPr>
        <w:t xml:space="preserve">. He took me to meet </w:t>
      </w:r>
      <w:r w:rsidRPr="0064508E">
        <w:rPr>
          <w:rFonts w:ascii="Arial" w:hAnsi="Arial" w:cs="Arial"/>
        </w:rPr>
        <w:t xml:space="preserve">some of his friends at the </w:t>
      </w:r>
      <w:r w:rsidR="00301284" w:rsidRPr="0064508E">
        <w:rPr>
          <w:rFonts w:ascii="Arial" w:hAnsi="Arial" w:cs="Arial"/>
        </w:rPr>
        <w:t>Plaza de la Liberación</w:t>
      </w:r>
      <w:r w:rsidRPr="0064508E">
        <w:rPr>
          <w:rFonts w:ascii="Arial" w:hAnsi="Arial" w:cs="Arial"/>
        </w:rPr>
        <w:t xml:space="preserve">. And I started hanging out with a lot of gay people. From there, we'd go to Los </w:t>
      </w:r>
      <w:r w:rsidR="00CE4E80" w:rsidRPr="0064508E">
        <w:rPr>
          <w:rFonts w:ascii="Arial" w:hAnsi="Arial" w:cs="Arial"/>
        </w:rPr>
        <w:t>Panchos. I</w:t>
      </w:r>
      <w:r w:rsidRPr="0064508E">
        <w:rPr>
          <w:rFonts w:ascii="Arial" w:hAnsi="Arial" w:cs="Arial"/>
        </w:rPr>
        <w:t>t was the only gay bar back then.</w:t>
      </w:r>
      <w:r w:rsidR="005C77BE" w:rsidRPr="0064508E">
        <w:rPr>
          <w:rFonts w:ascii="Arial" w:hAnsi="Arial" w:cs="Arial"/>
        </w:rPr>
        <w:t xml:space="preserve"> </w:t>
      </w:r>
      <w:r w:rsidRPr="0064508E">
        <w:rPr>
          <w:rFonts w:ascii="Arial" w:hAnsi="Arial" w:cs="Arial"/>
        </w:rPr>
        <w:t>I was one of the first to start wearing makeup.</w:t>
      </w:r>
      <w:r w:rsidR="005C77BE" w:rsidRPr="0064508E">
        <w:rPr>
          <w:rFonts w:ascii="Arial" w:hAnsi="Arial" w:cs="Arial"/>
        </w:rPr>
        <w:t xml:space="preserve"> </w:t>
      </w:r>
      <w:r w:rsidRPr="0064508E">
        <w:rPr>
          <w:rFonts w:ascii="Arial" w:hAnsi="Arial" w:cs="Arial"/>
        </w:rPr>
        <w:t>I mean, I'm talking about the 60s</w:t>
      </w:r>
      <w:r w:rsidR="005C77BE" w:rsidRPr="0064508E">
        <w:rPr>
          <w:rFonts w:ascii="Arial" w:hAnsi="Arial" w:cs="Arial"/>
        </w:rPr>
        <w:t>.</w:t>
      </w:r>
    </w:p>
    <w:p w14:paraId="309EC75E" w14:textId="4502E9EA" w:rsidR="00AB62EE" w:rsidRPr="0064508E" w:rsidRDefault="00D92627" w:rsidP="0064508E">
      <w:pPr>
        <w:rPr>
          <w:rFonts w:ascii="Arial" w:hAnsi="Arial" w:cs="Arial"/>
        </w:rPr>
      </w:pPr>
      <w:r w:rsidRPr="0064508E">
        <w:rPr>
          <w:rFonts w:ascii="Arial" w:hAnsi="Arial" w:cs="Arial"/>
          <w:b/>
          <w:bCs/>
        </w:rPr>
        <w:t>Dante:</w:t>
      </w:r>
      <w:r w:rsidR="00AB62EE" w:rsidRPr="0064508E">
        <w:rPr>
          <w:rFonts w:ascii="Arial" w:hAnsi="Arial" w:cs="Arial"/>
        </w:rPr>
        <w:t xml:space="preserve"> W</w:t>
      </w:r>
      <w:r w:rsidRPr="0064508E">
        <w:rPr>
          <w:rFonts w:ascii="Arial" w:hAnsi="Arial" w:cs="Arial"/>
        </w:rPr>
        <w:t xml:space="preserve">hen </w:t>
      </w:r>
      <w:r w:rsidR="00AB62EE" w:rsidRPr="0064508E">
        <w:rPr>
          <w:rFonts w:ascii="Arial" w:hAnsi="Arial" w:cs="Arial"/>
        </w:rPr>
        <w:t xml:space="preserve">Jorge </w:t>
      </w:r>
      <w:r w:rsidRPr="0064508E">
        <w:rPr>
          <w:rFonts w:ascii="Arial" w:hAnsi="Arial" w:cs="Arial"/>
        </w:rPr>
        <w:t xml:space="preserve">started going to </w:t>
      </w:r>
      <w:r w:rsidR="00AB62EE" w:rsidRPr="0064508E">
        <w:rPr>
          <w:rFonts w:ascii="Arial" w:hAnsi="Arial" w:cs="Arial"/>
        </w:rPr>
        <w:t xml:space="preserve">Plaza de la Liberación, </w:t>
      </w:r>
      <w:r w:rsidRPr="0064508E">
        <w:rPr>
          <w:rFonts w:ascii="Arial" w:hAnsi="Arial" w:cs="Arial"/>
        </w:rPr>
        <w:t>it was a place where gay men hung out on the benches and talked</w:t>
      </w:r>
      <w:r w:rsidR="00AB62EE" w:rsidRPr="0064508E">
        <w:rPr>
          <w:rFonts w:ascii="Arial" w:hAnsi="Arial" w:cs="Arial"/>
        </w:rPr>
        <w:t>. O</w:t>
      </w:r>
      <w:r w:rsidRPr="0064508E">
        <w:rPr>
          <w:rFonts w:ascii="Arial" w:hAnsi="Arial" w:cs="Arial"/>
        </w:rPr>
        <w:t>ther times</w:t>
      </w:r>
      <w:r w:rsidR="00AB62EE" w:rsidRPr="0064508E">
        <w:rPr>
          <w:rFonts w:ascii="Arial" w:hAnsi="Arial" w:cs="Arial"/>
        </w:rPr>
        <w:t xml:space="preserve">, Jorge </w:t>
      </w:r>
      <w:r w:rsidRPr="0064508E">
        <w:rPr>
          <w:rFonts w:ascii="Arial" w:hAnsi="Arial" w:cs="Arial"/>
        </w:rPr>
        <w:t>and his friends</w:t>
      </w:r>
      <w:r w:rsidR="00AB62EE" w:rsidRPr="0064508E">
        <w:rPr>
          <w:rFonts w:ascii="Arial" w:hAnsi="Arial" w:cs="Arial"/>
        </w:rPr>
        <w:t xml:space="preserve">-- </w:t>
      </w:r>
    </w:p>
    <w:p w14:paraId="7D0319C1" w14:textId="77777777" w:rsidR="007002B4" w:rsidRPr="0064508E" w:rsidRDefault="007002B4" w:rsidP="0064508E">
      <w:pPr>
        <w:rPr>
          <w:rFonts w:ascii="Arial" w:hAnsi="Arial" w:cs="Arial"/>
        </w:rPr>
      </w:pPr>
      <w:r w:rsidRPr="0064508E">
        <w:rPr>
          <w:rFonts w:ascii="Arial" w:hAnsi="Arial" w:cs="Arial"/>
        </w:rPr>
        <w:t xml:space="preserve">[Spanish language] </w:t>
      </w:r>
    </w:p>
    <w:p w14:paraId="6B63376F" w14:textId="1DC8B2AA" w:rsidR="007002B4" w:rsidRDefault="003C7426" w:rsidP="0064508E">
      <w:pPr>
        <w:rPr>
          <w:rFonts w:ascii="Arial" w:hAnsi="Arial" w:cs="Arial"/>
        </w:rPr>
      </w:pPr>
      <w:r>
        <w:rPr>
          <w:rFonts w:ascii="Arial" w:hAnsi="Arial" w:cs="Arial"/>
          <w:b/>
          <w:bCs/>
        </w:rPr>
        <w:t>Jorge</w:t>
      </w:r>
      <w:r w:rsidR="00D92627" w:rsidRPr="0064508E">
        <w:rPr>
          <w:rFonts w:ascii="Arial" w:hAnsi="Arial" w:cs="Arial"/>
          <w:b/>
          <w:bCs/>
        </w:rPr>
        <w:t>:</w:t>
      </w:r>
      <w:r w:rsidR="007002B4" w:rsidRPr="0064508E">
        <w:rPr>
          <w:rFonts w:ascii="Arial" w:hAnsi="Arial" w:cs="Arial"/>
        </w:rPr>
        <w:t xml:space="preserve"> [unintelligible [00:08:06]</w:t>
      </w:r>
      <w:r w:rsidR="00AE2111">
        <w:rPr>
          <w:rFonts w:ascii="Arial" w:hAnsi="Arial" w:cs="Arial"/>
        </w:rPr>
        <w:t xml:space="preserve">, La Chanel, La Chepa, La </w:t>
      </w:r>
      <w:r w:rsidR="00AE2111" w:rsidRPr="00AE2111">
        <w:rPr>
          <w:rFonts w:ascii="Arial" w:hAnsi="Arial" w:cs="Arial"/>
        </w:rPr>
        <w:t>[unintelligible 00:08:04]</w:t>
      </w:r>
      <w:r w:rsidR="00D92627" w:rsidRPr="0064508E">
        <w:rPr>
          <w:rFonts w:ascii="Arial" w:hAnsi="Arial" w:cs="Arial"/>
        </w:rPr>
        <w:t>.</w:t>
      </w:r>
    </w:p>
    <w:p w14:paraId="3FA02990" w14:textId="7FD2AD0E" w:rsidR="003C7426" w:rsidRPr="003C7426" w:rsidRDefault="003C7426" w:rsidP="0064508E">
      <w:pPr>
        <w:rPr>
          <w:rFonts w:ascii="Arial" w:hAnsi="Arial" w:cs="Arial"/>
        </w:rPr>
      </w:pPr>
      <w:r w:rsidRPr="003C7426">
        <w:rPr>
          <w:rFonts w:ascii="Arial" w:hAnsi="Arial" w:cs="Arial"/>
          <w:b/>
          <w:bCs/>
        </w:rPr>
        <w:t xml:space="preserve">Dante: </w:t>
      </w:r>
      <w:r>
        <w:rPr>
          <w:rFonts w:ascii="Arial" w:hAnsi="Arial" w:cs="Arial"/>
        </w:rPr>
        <w:t xml:space="preserve">They will go </w:t>
      </w:r>
      <w:r w:rsidRPr="003C7426">
        <w:rPr>
          <w:rFonts w:ascii="Arial" w:hAnsi="Arial" w:cs="Arial"/>
        </w:rPr>
        <w:t>[unintelligible 00:08:06]</w:t>
      </w:r>
    </w:p>
    <w:p w14:paraId="4FE66FDA" w14:textId="5E00B08F" w:rsidR="00B02140" w:rsidRPr="0064508E" w:rsidRDefault="00D92627" w:rsidP="0064508E">
      <w:pPr>
        <w:rPr>
          <w:rFonts w:ascii="Arial" w:hAnsi="Arial" w:cs="Arial"/>
        </w:rPr>
      </w:pPr>
      <w:r w:rsidRPr="0064508E">
        <w:rPr>
          <w:rFonts w:ascii="Arial" w:hAnsi="Arial" w:cs="Arial"/>
          <w:b/>
          <w:bCs/>
        </w:rPr>
        <w:t>Jorge:</w:t>
      </w:r>
      <w:r w:rsidR="007002B4" w:rsidRPr="0064508E">
        <w:rPr>
          <w:rFonts w:ascii="Arial" w:hAnsi="Arial" w:cs="Arial"/>
        </w:rPr>
        <w:t xml:space="preserve"> We </w:t>
      </w:r>
      <w:r w:rsidR="003C7426">
        <w:rPr>
          <w:rFonts w:ascii="Arial" w:hAnsi="Arial" w:cs="Arial"/>
        </w:rPr>
        <w:t xml:space="preserve">call it </w:t>
      </w:r>
      <w:r w:rsidR="007002B4" w:rsidRPr="0064508E">
        <w:rPr>
          <w:rFonts w:ascii="Arial" w:hAnsi="Arial" w:cs="Arial"/>
        </w:rPr>
        <w:t>[unintelligible [00:08:11]</w:t>
      </w:r>
      <w:r w:rsidRPr="0064508E">
        <w:rPr>
          <w:rFonts w:ascii="Arial" w:hAnsi="Arial" w:cs="Arial"/>
        </w:rPr>
        <w:t xml:space="preserve"> because we pick up guys on </w:t>
      </w:r>
      <w:r w:rsidR="008B626F" w:rsidRPr="008B626F">
        <w:rPr>
          <w:rFonts w:ascii="Arial" w:hAnsi="Arial" w:cs="Arial"/>
        </w:rPr>
        <w:t>[unintelligible 00:08:14]</w:t>
      </w:r>
      <w:r w:rsidR="008B626F" w:rsidRPr="008B626F">
        <w:rPr>
          <w:rFonts w:ascii="Arial" w:hAnsi="Arial" w:cs="Arial"/>
        </w:rPr>
        <w:t xml:space="preserve"> </w:t>
      </w:r>
      <w:r w:rsidRPr="0064508E">
        <w:rPr>
          <w:rFonts w:ascii="Arial" w:hAnsi="Arial" w:cs="Arial"/>
        </w:rPr>
        <w:t xml:space="preserve">street. There was a lot of </w:t>
      </w:r>
      <w:r w:rsidR="006A2126" w:rsidRPr="0064508E">
        <w:rPr>
          <w:rFonts w:ascii="Arial" w:hAnsi="Arial" w:cs="Arial"/>
        </w:rPr>
        <w:t xml:space="preserve">flirting </w:t>
      </w:r>
      <w:r w:rsidRPr="0064508E">
        <w:rPr>
          <w:rFonts w:ascii="Arial" w:hAnsi="Arial" w:cs="Arial"/>
        </w:rPr>
        <w:t xml:space="preserve">there. </w:t>
      </w:r>
      <w:r w:rsidR="00025B76" w:rsidRPr="0064508E">
        <w:rPr>
          <w:rFonts w:ascii="Arial" w:hAnsi="Arial" w:cs="Arial"/>
        </w:rPr>
        <w:t>We'd mess around</w:t>
      </w:r>
      <w:r w:rsidRPr="0064508E">
        <w:rPr>
          <w:rFonts w:ascii="Arial" w:hAnsi="Arial" w:cs="Arial"/>
        </w:rPr>
        <w:t xml:space="preserve"> and walk from </w:t>
      </w:r>
      <w:r w:rsidR="00182BA6" w:rsidRPr="0064508E">
        <w:rPr>
          <w:rFonts w:ascii="Arial" w:hAnsi="Arial" w:cs="Arial"/>
        </w:rPr>
        <w:t xml:space="preserve">[unintelligible </w:t>
      </w:r>
      <w:r w:rsidR="00B01422" w:rsidRPr="0064508E">
        <w:rPr>
          <w:rFonts w:ascii="Arial" w:hAnsi="Arial" w:cs="Arial"/>
        </w:rPr>
        <w:t xml:space="preserve">[00:08:21] Street to </w:t>
      </w:r>
      <w:r w:rsidR="00182BA6" w:rsidRPr="0064508E">
        <w:rPr>
          <w:rFonts w:ascii="Arial" w:hAnsi="Arial" w:cs="Arial"/>
        </w:rPr>
        <w:t>Parque Revolución</w:t>
      </w:r>
      <w:r w:rsidRPr="0064508E">
        <w:rPr>
          <w:rFonts w:ascii="Arial" w:hAnsi="Arial" w:cs="Arial"/>
        </w:rPr>
        <w:t xml:space="preserve">, which is now called </w:t>
      </w:r>
      <w:r w:rsidR="00D22AE0" w:rsidRPr="0064508E">
        <w:rPr>
          <w:rFonts w:ascii="Arial" w:hAnsi="Arial" w:cs="Arial"/>
        </w:rPr>
        <w:t>El Parque Rojo</w:t>
      </w:r>
      <w:r w:rsidRPr="0064508E">
        <w:rPr>
          <w:rFonts w:ascii="Arial" w:hAnsi="Arial" w:cs="Arial"/>
        </w:rPr>
        <w:t>.</w:t>
      </w:r>
    </w:p>
    <w:p w14:paraId="6C717DB1" w14:textId="171A9954" w:rsidR="00B02140" w:rsidRPr="0064508E" w:rsidRDefault="00D92627" w:rsidP="0064508E">
      <w:pPr>
        <w:rPr>
          <w:rFonts w:ascii="Arial" w:hAnsi="Arial" w:cs="Arial"/>
        </w:rPr>
      </w:pPr>
      <w:r w:rsidRPr="0064508E">
        <w:rPr>
          <w:rFonts w:ascii="Arial" w:hAnsi="Arial" w:cs="Arial"/>
          <w:b/>
          <w:bCs/>
        </w:rPr>
        <w:t>Dante:</w:t>
      </w:r>
      <w:r w:rsidR="00D22AE0" w:rsidRPr="0064508E">
        <w:rPr>
          <w:rFonts w:ascii="Arial" w:hAnsi="Arial" w:cs="Arial"/>
        </w:rPr>
        <w:t xml:space="preserve"> Jorge </w:t>
      </w:r>
      <w:r w:rsidRPr="0064508E">
        <w:rPr>
          <w:rFonts w:ascii="Arial" w:hAnsi="Arial" w:cs="Arial"/>
        </w:rPr>
        <w:t>says he had no problem hooking up with guys. In fact, sometimes the cars will line up for him. He will step out of one car, and another was already waiting.</w:t>
      </w:r>
    </w:p>
    <w:p w14:paraId="6DD0B047" w14:textId="12B9EF93" w:rsidR="00174C42" w:rsidRPr="0064508E" w:rsidRDefault="00D92627" w:rsidP="0064508E">
      <w:pPr>
        <w:rPr>
          <w:rFonts w:ascii="Arial" w:hAnsi="Arial" w:cs="Arial"/>
        </w:rPr>
      </w:pPr>
      <w:r w:rsidRPr="0064508E">
        <w:rPr>
          <w:rFonts w:ascii="Arial" w:hAnsi="Arial" w:cs="Arial"/>
          <w:b/>
          <w:bCs/>
        </w:rPr>
        <w:lastRenderedPageBreak/>
        <w:t>Jorge:</w:t>
      </w:r>
      <w:r w:rsidR="003434E6" w:rsidRPr="0064508E">
        <w:rPr>
          <w:rFonts w:ascii="Arial" w:hAnsi="Arial" w:cs="Arial"/>
        </w:rPr>
        <w:t xml:space="preserve"> </w:t>
      </w:r>
      <w:r w:rsidRPr="0064508E">
        <w:rPr>
          <w:rFonts w:ascii="Arial" w:hAnsi="Arial" w:cs="Arial"/>
        </w:rPr>
        <w:t>Whenever I saw a car that wanted to approach me, I will tell the others</w:t>
      </w:r>
      <w:r w:rsidR="003434E6" w:rsidRPr="0064508E">
        <w:rPr>
          <w:rFonts w:ascii="Arial" w:hAnsi="Arial" w:cs="Arial"/>
        </w:rPr>
        <w:t>, "D</w:t>
      </w:r>
      <w:r w:rsidRPr="0064508E">
        <w:rPr>
          <w:rFonts w:ascii="Arial" w:hAnsi="Arial" w:cs="Arial"/>
        </w:rPr>
        <w:t xml:space="preserve">isappear. </w:t>
      </w:r>
      <w:r w:rsidR="003434E6" w:rsidRPr="0064508E">
        <w:rPr>
          <w:rFonts w:ascii="Arial" w:hAnsi="Arial" w:cs="Arial"/>
        </w:rPr>
        <w:t xml:space="preserve">Get </w:t>
      </w:r>
      <w:r w:rsidRPr="0064508E">
        <w:rPr>
          <w:rFonts w:ascii="Arial" w:hAnsi="Arial" w:cs="Arial"/>
        </w:rPr>
        <w:t>out of the way</w:t>
      </w:r>
      <w:r w:rsidR="003434E6" w:rsidRPr="0064508E">
        <w:rPr>
          <w:rFonts w:ascii="Arial" w:hAnsi="Arial" w:cs="Arial"/>
        </w:rPr>
        <w:t>. D</w:t>
      </w:r>
      <w:r w:rsidRPr="0064508E">
        <w:rPr>
          <w:rFonts w:ascii="Arial" w:hAnsi="Arial" w:cs="Arial"/>
        </w:rPr>
        <w:t>on't be a cock block.</w:t>
      </w:r>
      <w:r w:rsidR="003434E6" w:rsidRPr="0064508E">
        <w:rPr>
          <w:rFonts w:ascii="Arial" w:hAnsi="Arial" w:cs="Arial"/>
        </w:rPr>
        <w:t>"</w:t>
      </w:r>
      <w:r w:rsidRPr="0064508E">
        <w:rPr>
          <w:rFonts w:ascii="Arial" w:hAnsi="Arial" w:cs="Arial"/>
        </w:rPr>
        <w:t xml:space="preserve"> Then</w:t>
      </w:r>
      <w:r w:rsidR="000F2E3F">
        <w:rPr>
          <w:rFonts w:ascii="Arial" w:hAnsi="Arial" w:cs="Arial"/>
        </w:rPr>
        <w:t>,</w:t>
      </w:r>
      <w:r w:rsidRPr="0064508E">
        <w:rPr>
          <w:rFonts w:ascii="Arial" w:hAnsi="Arial" w:cs="Arial"/>
        </w:rPr>
        <w:t xml:space="preserve"> the guy will talk to me</w:t>
      </w:r>
      <w:r w:rsidR="00174C42" w:rsidRPr="0064508E">
        <w:rPr>
          <w:rFonts w:ascii="Arial" w:hAnsi="Arial" w:cs="Arial"/>
        </w:rPr>
        <w:t>, a</w:t>
      </w:r>
      <w:r w:rsidRPr="0064508E">
        <w:rPr>
          <w:rFonts w:ascii="Arial" w:hAnsi="Arial" w:cs="Arial"/>
        </w:rPr>
        <w:t xml:space="preserve">nd we go on a date. We'd get coffee, and that was it. </w:t>
      </w:r>
    </w:p>
    <w:p w14:paraId="3EF6D202" w14:textId="177B235D" w:rsidR="00891E9A" w:rsidRPr="0064508E" w:rsidRDefault="00D92627" w:rsidP="0064508E">
      <w:pPr>
        <w:rPr>
          <w:rFonts w:ascii="Arial" w:hAnsi="Arial" w:cs="Arial"/>
        </w:rPr>
      </w:pPr>
      <w:r w:rsidRPr="0064508E">
        <w:rPr>
          <w:rFonts w:ascii="Arial" w:hAnsi="Arial" w:cs="Arial"/>
          <w:b/>
          <w:bCs/>
        </w:rPr>
        <w:t>Dante:</w:t>
      </w:r>
      <w:r w:rsidR="00174C42" w:rsidRPr="0064508E">
        <w:rPr>
          <w:rFonts w:ascii="Arial" w:hAnsi="Arial" w:cs="Arial"/>
        </w:rPr>
        <w:t xml:space="preserve"> </w:t>
      </w:r>
      <w:r w:rsidRPr="0064508E">
        <w:rPr>
          <w:rFonts w:ascii="Arial" w:hAnsi="Arial" w:cs="Arial"/>
        </w:rPr>
        <w:t xml:space="preserve">I'm </w:t>
      </w:r>
      <w:r w:rsidR="00174C42" w:rsidRPr="0064508E">
        <w:rPr>
          <w:rFonts w:ascii="Arial" w:hAnsi="Arial" w:cs="Arial"/>
        </w:rPr>
        <w:t xml:space="preserve">going to </w:t>
      </w:r>
      <w:r w:rsidR="000F2E3F">
        <w:rPr>
          <w:rFonts w:ascii="Arial" w:hAnsi="Arial" w:cs="Arial"/>
        </w:rPr>
        <w:t xml:space="preserve">pause </w:t>
      </w:r>
      <w:r w:rsidRPr="0064508E">
        <w:rPr>
          <w:rFonts w:ascii="Arial" w:hAnsi="Arial" w:cs="Arial"/>
        </w:rPr>
        <w:t>right here. So</w:t>
      </w:r>
      <w:r w:rsidR="00174C42" w:rsidRPr="0064508E">
        <w:rPr>
          <w:rFonts w:ascii="Arial" w:hAnsi="Arial" w:cs="Arial"/>
        </w:rPr>
        <w:t xml:space="preserve">, Jorge </w:t>
      </w:r>
      <w:r w:rsidRPr="0064508E">
        <w:rPr>
          <w:rFonts w:ascii="Arial" w:hAnsi="Arial" w:cs="Arial"/>
        </w:rPr>
        <w:t xml:space="preserve">uses the word </w:t>
      </w:r>
      <w:r w:rsidR="000F2E3F">
        <w:rPr>
          <w:rFonts w:ascii="Arial" w:hAnsi="Arial" w:cs="Arial"/>
        </w:rPr>
        <w:t>'</w:t>
      </w:r>
      <w:r w:rsidR="00167880" w:rsidRPr="0064508E">
        <w:rPr>
          <w:rFonts w:ascii="Arial" w:hAnsi="Arial" w:cs="Arial"/>
        </w:rPr>
        <w:t>joto</w:t>
      </w:r>
      <w:r w:rsidR="000F2E3F">
        <w:rPr>
          <w:rFonts w:ascii="Arial" w:hAnsi="Arial" w:cs="Arial"/>
        </w:rPr>
        <w:t>'</w:t>
      </w:r>
      <w:r w:rsidR="00167880" w:rsidRPr="0064508E">
        <w:rPr>
          <w:rFonts w:ascii="Arial" w:hAnsi="Arial" w:cs="Arial"/>
        </w:rPr>
        <w:t xml:space="preserve"> </w:t>
      </w:r>
      <w:r w:rsidRPr="0064508E">
        <w:rPr>
          <w:rFonts w:ascii="Arial" w:hAnsi="Arial" w:cs="Arial"/>
        </w:rPr>
        <w:t xml:space="preserve">a lot. In Mexico. It's a slur that's used against gay people. But many in the gay community have reclaimed it and use it as a term of endearment. </w:t>
      </w:r>
    </w:p>
    <w:p w14:paraId="080EB640" w14:textId="721BEE69" w:rsidR="00B02140" w:rsidRPr="0064508E" w:rsidRDefault="00D92627" w:rsidP="0064508E">
      <w:pPr>
        <w:rPr>
          <w:rFonts w:ascii="Arial" w:hAnsi="Arial" w:cs="Arial"/>
        </w:rPr>
      </w:pPr>
      <w:r w:rsidRPr="0064508E">
        <w:rPr>
          <w:rFonts w:ascii="Arial" w:hAnsi="Arial" w:cs="Arial"/>
          <w:b/>
          <w:bCs/>
        </w:rPr>
        <w:t>Jorge:</w:t>
      </w:r>
      <w:r w:rsidRPr="0064508E">
        <w:rPr>
          <w:rFonts w:ascii="Arial" w:hAnsi="Arial" w:cs="Arial"/>
        </w:rPr>
        <w:t xml:space="preserve"> Later, my friends and I would meet up again at the Plaza because there was nowhere else to go. Somebody will have a party at their house</w:t>
      </w:r>
      <w:r w:rsidR="00891E9A" w:rsidRPr="0064508E">
        <w:rPr>
          <w:rFonts w:ascii="Arial" w:hAnsi="Arial" w:cs="Arial"/>
        </w:rPr>
        <w:t xml:space="preserve">. </w:t>
      </w:r>
      <w:r w:rsidR="00413767" w:rsidRPr="0064508E">
        <w:rPr>
          <w:rFonts w:ascii="Arial" w:hAnsi="Arial" w:cs="Arial"/>
        </w:rPr>
        <w:t xml:space="preserve">We'd </w:t>
      </w:r>
      <w:r w:rsidRPr="0064508E">
        <w:rPr>
          <w:rFonts w:ascii="Arial" w:hAnsi="Arial" w:cs="Arial"/>
        </w:rPr>
        <w:t>literally run. We look</w:t>
      </w:r>
      <w:r w:rsidR="000F2E3F">
        <w:rPr>
          <w:rFonts w:ascii="Arial" w:hAnsi="Arial" w:cs="Arial"/>
        </w:rPr>
        <w:t>ed</w:t>
      </w:r>
      <w:r w:rsidRPr="0064508E">
        <w:rPr>
          <w:rFonts w:ascii="Arial" w:hAnsi="Arial" w:cs="Arial"/>
        </w:rPr>
        <w:t xml:space="preserve"> like we were on a pilgrimage.</w:t>
      </w:r>
      <w:r w:rsidR="00413767" w:rsidRPr="0064508E">
        <w:rPr>
          <w:rFonts w:ascii="Arial" w:hAnsi="Arial" w:cs="Arial"/>
        </w:rPr>
        <w:t xml:space="preserve"> [laughs] </w:t>
      </w:r>
    </w:p>
    <w:p w14:paraId="00ABDC98" w14:textId="4A3F4E7D" w:rsidR="00746E1E" w:rsidRPr="0064508E" w:rsidRDefault="00D92627" w:rsidP="0064508E">
      <w:pPr>
        <w:rPr>
          <w:rFonts w:ascii="Arial" w:hAnsi="Arial" w:cs="Arial"/>
        </w:rPr>
      </w:pPr>
      <w:r w:rsidRPr="0064508E">
        <w:rPr>
          <w:rFonts w:ascii="Arial" w:hAnsi="Arial" w:cs="Arial"/>
          <w:b/>
          <w:bCs/>
        </w:rPr>
        <w:t>Dante:</w:t>
      </w:r>
      <w:r w:rsidR="00413767" w:rsidRPr="0064508E">
        <w:rPr>
          <w:rFonts w:ascii="Arial" w:hAnsi="Arial" w:cs="Arial"/>
        </w:rPr>
        <w:t xml:space="preserve"> </w:t>
      </w:r>
      <w:r w:rsidRPr="0064508E">
        <w:rPr>
          <w:rFonts w:ascii="Arial" w:hAnsi="Arial" w:cs="Arial"/>
        </w:rPr>
        <w:t xml:space="preserve">Back then, flirting on the street or just looking gay was reason enough to get thrown in jail for a couple of hours. </w:t>
      </w:r>
    </w:p>
    <w:p w14:paraId="75AD3E08" w14:textId="39FE8CEA" w:rsidR="00746E1E" w:rsidRPr="0064508E" w:rsidRDefault="00D92627" w:rsidP="0064508E">
      <w:pPr>
        <w:rPr>
          <w:rFonts w:ascii="Arial" w:hAnsi="Arial" w:cs="Arial"/>
        </w:rPr>
      </w:pPr>
      <w:r w:rsidRPr="0064508E">
        <w:rPr>
          <w:rFonts w:ascii="Arial" w:hAnsi="Arial" w:cs="Arial"/>
          <w:b/>
          <w:bCs/>
        </w:rPr>
        <w:t>Jorge:</w:t>
      </w:r>
      <w:r w:rsidR="00746E1E" w:rsidRPr="0064508E">
        <w:rPr>
          <w:rFonts w:ascii="Arial" w:hAnsi="Arial" w:cs="Arial"/>
        </w:rPr>
        <w:t xml:space="preserve"> </w:t>
      </w:r>
      <w:r w:rsidRPr="0064508E">
        <w:rPr>
          <w:rFonts w:ascii="Arial" w:hAnsi="Arial" w:cs="Arial"/>
        </w:rPr>
        <w:t xml:space="preserve">They will send many trucks to the </w:t>
      </w:r>
      <w:r w:rsidR="00746E1E" w:rsidRPr="0064508E">
        <w:rPr>
          <w:rFonts w:ascii="Arial" w:hAnsi="Arial" w:cs="Arial"/>
        </w:rPr>
        <w:t>P</w:t>
      </w:r>
      <w:r w:rsidRPr="0064508E">
        <w:rPr>
          <w:rFonts w:ascii="Arial" w:hAnsi="Arial" w:cs="Arial"/>
        </w:rPr>
        <w:t>laza just to be</w:t>
      </w:r>
      <w:r w:rsidR="00746E1E" w:rsidRPr="0064508E">
        <w:rPr>
          <w:rFonts w:ascii="Arial" w:hAnsi="Arial" w:cs="Arial"/>
        </w:rPr>
        <w:t>at us</w:t>
      </w:r>
      <w:r w:rsidRPr="0064508E">
        <w:rPr>
          <w:rFonts w:ascii="Arial" w:hAnsi="Arial" w:cs="Arial"/>
        </w:rPr>
        <w:t xml:space="preserve">. You </w:t>
      </w:r>
      <w:r w:rsidR="00746E1E" w:rsidRPr="0064508E">
        <w:rPr>
          <w:rFonts w:ascii="Arial" w:hAnsi="Arial" w:cs="Arial"/>
        </w:rPr>
        <w:t xml:space="preserve">could </w:t>
      </w:r>
      <w:r w:rsidRPr="0064508E">
        <w:rPr>
          <w:rFonts w:ascii="Arial" w:hAnsi="Arial" w:cs="Arial"/>
        </w:rPr>
        <w:t>hear people yelling</w:t>
      </w:r>
      <w:r w:rsidR="00746E1E" w:rsidRPr="0064508E">
        <w:rPr>
          <w:rFonts w:ascii="Arial" w:hAnsi="Arial" w:cs="Arial"/>
        </w:rPr>
        <w:t xml:space="preserve">. </w:t>
      </w:r>
    </w:p>
    <w:p w14:paraId="3503553C" w14:textId="5BD5D628" w:rsidR="005B68D8" w:rsidRPr="0064508E" w:rsidRDefault="00D92627" w:rsidP="0064508E">
      <w:pPr>
        <w:rPr>
          <w:rFonts w:ascii="Arial" w:hAnsi="Arial" w:cs="Arial"/>
        </w:rPr>
      </w:pPr>
      <w:r w:rsidRPr="0064508E">
        <w:rPr>
          <w:rFonts w:ascii="Arial" w:hAnsi="Arial" w:cs="Arial"/>
          <w:b/>
          <w:bCs/>
        </w:rPr>
        <w:t>Dante:</w:t>
      </w:r>
      <w:r w:rsidR="00746E1E" w:rsidRPr="0064508E">
        <w:rPr>
          <w:rFonts w:ascii="Arial" w:hAnsi="Arial" w:cs="Arial"/>
        </w:rPr>
        <w:t xml:space="preserve"> </w:t>
      </w:r>
      <w:r w:rsidR="009E146D">
        <w:rPr>
          <w:rFonts w:ascii="Arial" w:hAnsi="Arial" w:cs="Arial"/>
        </w:rPr>
        <w:t xml:space="preserve">Los Maria locas, </w:t>
      </w:r>
      <w:r w:rsidR="009E146D" w:rsidRPr="0064508E">
        <w:rPr>
          <w:rFonts w:ascii="Arial" w:hAnsi="Arial" w:cs="Arial"/>
        </w:rPr>
        <w:t xml:space="preserve">it's </w:t>
      </w:r>
      <w:r w:rsidRPr="0064508E">
        <w:rPr>
          <w:rFonts w:ascii="Arial" w:hAnsi="Arial" w:cs="Arial"/>
        </w:rPr>
        <w:t xml:space="preserve">a nickname </w:t>
      </w:r>
      <w:r w:rsidR="005B68D8" w:rsidRPr="0064508E">
        <w:rPr>
          <w:rFonts w:ascii="Arial" w:hAnsi="Arial" w:cs="Arial"/>
        </w:rPr>
        <w:t xml:space="preserve">Jorge's </w:t>
      </w:r>
      <w:r w:rsidRPr="0064508E">
        <w:rPr>
          <w:rFonts w:ascii="Arial" w:hAnsi="Arial" w:cs="Arial"/>
        </w:rPr>
        <w:t xml:space="preserve">friends gave to the police for beating up queer people. </w:t>
      </w:r>
    </w:p>
    <w:p w14:paraId="6569C35A" w14:textId="0D5B48A7" w:rsidR="00B02140" w:rsidRPr="0064508E" w:rsidRDefault="00D92627" w:rsidP="0064508E">
      <w:pPr>
        <w:rPr>
          <w:rFonts w:ascii="Arial" w:hAnsi="Arial" w:cs="Arial"/>
        </w:rPr>
      </w:pPr>
      <w:r w:rsidRPr="0064508E">
        <w:rPr>
          <w:rFonts w:ascii="Arial" w:hAnsi="Arial" w:cs="Arial"/>
          <w:b/>
          <w:bCs/>
        </w:rPr>
        <w:t>Jorge:</w:t>
      </w:r>
      <w:r w:rsidR="005B68D8" w:rsidRPr="0064508E">
        <w:rPr>
          <w:rFonts w:ascii="Arial" w:hAnsi="Arial" w:cs="Arial"/>
        </w:rPr>
        <w:t xml:space="preserve"> </w:t>
      </w:r>
      <w:r w:rsidRPr="0064508E">
        <w:rPr>
          <w:rFonts w:ascii="Arial" w:hAnsi="Arial" w:cs="Arial"/>
        </w:rPr>
        <w:t>They</w:t>
      </w:r>
      <w:r w:rsidR="005B68D8" w:rsidRPr="0064508E">
        <w:rPr>
          <w:rFonts w:ascii="Arial" w:hAnsi="Arial" w:cs="Arial"/>
        </w:rPr>
        <w:t xml:space="preserve"> </w:t>
      </w:r>
      <w:r w:rsidRPr="0064508E">
        <w:rPr>
          <w:rFonts w:ascii="Arial" w:hAnsi="Arial" w:cs="Arial"/>
        </w:rPr>
        <w:t>You will grab us</w:t>
      </w:r>
      <w:r w:rsidR="005B68D8" w:rsidRPr="0064508E">
        <w:rPr>
          <w:rFonts w:ascii="Arial" w:hAnsi="Arial" w:cs="Arial"/>
        </w:rPr>
        <w:t>, b</w:t>
      </w:r>
      <w:r w:rsidRPr="0064508E">
        <w:rPr>
          <w:rFonts w:ascii="Arial" w:hAnsi="Arial" w:cs="Arial"/>
        </w:rPr>
        <w:t>eat us</w:t>
      </w:r>
      <w:r w:rsidR="009E146D">
        <w:rPr>
          <w:rFonts w:ascii="Arial" w:hAnsi="Arial" w:cs="Arial"/>
        </w:rPr>
        <w:t>,</w:t>
      </w:r>
      <w:r w:rsidRPr="0064508E">
        <w:rPr>
          <w:rFonts w:ascii="Arial" w:hAnsi="Arial" w:cs="Arial"/>
        </w:rPr>
        <w:t xml:space="preserve"> </w:t>
      </w:r>
      <w:r w:rsidR="005B68D8" w:rsidRPr="0064508E">
        <w:rPr>
          <w:rFonts w:ascii="Arial" w:hAnsi="Arial" w:cs="Arial"/>
        </w:rPr>
        <w:t xml:space="preserve">and </w:t>
      </w:r>
      <w:r w:rsidRPr="0064508E">
        <w:rPr>
          <w:rFonts w:ascii="Arial" w:hAnsi="Arial" w:cs="Arial"/>
        </w:rPr>
        <w:t>tase</w:t>
      </w:r>
      <w:r w:rsidR="005B68D8" w:rsidRPr="0064508E">
        <w:rPr>
          <w:rFonts w:ascii="Arial" w:hAnsi="Arial" w:cs="Arial"/>
        </w:rPr>
        <w:t xml:space="preserve"> us. It was </w:t>
      </w:r>
      <w:r w:rsidRPr="0064508E">
        <w:rPr>
          <w:rFonts w:ascii="Arial" w:hAnsi="Arial" w:cs="Arial"/>
        </w:rPr>
        <w:t>horrible</w:t>
      </w:r>
      <w:r w:rsidR="005B68D8" w:rsidRPr="0064508E">
        <w:rPr>
          <w:rFonts w:ascii="Arial" w:hAnsi="Arial" w:cs="Arial"/>
        </w:rPr>
        <w:t>. T</w:t>
      </w:r>
      <w:r w:rsidRPr="0064508E">
        <w:rPr>
          <w:rFonts w:ascii="Arial" w:hAnsi="Arial" w:cs="Arial"/>
        </w:rPr>
        <w:t>he first time the Secret Service came for me</w:t>
      </w:r>
      <w:r w:rsidR="005B68D8" w:rsidRPr="0064508E">
        <w:rPr>
          <w:rFonts w:ascii="Arial" w:hAnsi="Arial" w:cs="Arial"/>
        </w:rPr>
        <w:t xml:space="preserve">, </w:t>
      </w:r>
      <w:r w:rsidRPr="0064508E">
        <w:rPr>
          <w:rFonts w:ascii="Arial" w:hAnsi="Arial" w:cs="Arial"/>
        </w:rPr>
        <w:t>I say to them</w:t>
      </w:r>
      <w:r w:rsidR="005B68D8" w:rsidRPr="0064508E">
        <w:rPr>
          <w:rFonts w:ascii="Arial" w:hAnsi="Arial" w:cs="Arial"/>
        </w:rPr>
        <w:t>, "</w:t>
      </w:r>
      <w:r w:rsidR="00B62333" w:rsidRPr="0064508E">
        <w:rPr>
          <w:rFonts w:ascii="Arial" w:hAnsi="Arial" w:cs="Arial"/>
        </w:rPr>
        <w:t>G</w:t>
      </w:r>
      <w:r w:rsidRPr="0064508E">
        <w:rPr>
          <w:rFonts w:ascii="Arial" w:hAnsi="Arial" w:cs="Arial"/>
        </w:rPr>
        <w:t>ive me a good service and</w:t>
      </w:r>
      <w:r w:rsidR="009E146D">
        <w:rPr>
          <w:rFonts w:ascii="Arial" w:hAnsi="Arial" w:cs="Arial"/>
        </w:rPr>
        <w:t xml:space="preserve"> in </w:t>
      </w:r>
      <w:r w:rsidRPr="0064508E">
        <w:rPr>
          <w:rFonts w:ascii="Arial" w:hAnsi="Arial" w:cs="Arial"/>
        </w:rPr>
        <w:t>secret</w:t>
      </w:r>
      <w:r w:rsidR="00B62333" w:rsidRPr="0064508E">
        <w:rPr>
          <w:rFonts w:ascii="Arial" w:hAnsi="Arial" w:cs="Arial"/>
        </w:rPr>
        <w:t>."</w:t>
      </w:r>
      <w:r w:rsidRPr="0064508E">
        <w:rPr>
          <w:rFonts w:ascii="Arial" w:hAnsi="Arial" w:cs="Arial"/>
        </w:rPr>
        <w:t xml:space="preserve"> And they be like</w:t>
      </w:r>
      <w:r w:rsidR="00B62333" w:rsidRPr="0064508E">
        <w:rPr>
          <w:rFonts w:ascii="Arial" w:hAnsi="Arial" w:cs="Arial"/>
        </w:rPr>
        <w:t>, "</w:t>
      </w:r>
      <w:r w:rsidRPr="0064508E">
        <w:rPr>
          <w:rFonts w:ascii="Arial" w:hAnsi="Arial" w:cs="Arial"/>
        </w:rPr>
        <w:t>Don't be a smartass</w:t>
      </w:r>
      <w:r w:rsidR="00B62333" w:rsidRPr="0064508E">
        <w:rPr>
          <w:rFonts w:ascii="Arial" w:hAnsi="Arial" w:cs="Arial"/>
        </w:rPr>
        <w:t xml:space="preserve">." Or </w:t>
      </w:r>
      <w:r w:rsidRPr="0064508E">
        <w:rPr>
          <w:rFonts w:ascii="Arial" w:hAnsi="Arial" w:cs="Arial"/>
        </w:rPr>
        <w:t>the police officers, they will arrest us.</w:t>
      </w:r>
      <w:r w:rsidR="00B62333" w:rsidRPr="0064508E">
        <w:rPr>
          <w:rFonts w:ascii="Arial" w:hAnsi="Arial" w:cs="Arial"/>
        </w:rPr>
        <w:t xml:space="preserve"> </w:t>
      </w:r>
      <w:r w:rsidRPr="0064508E">
        <w:rPr>
          <w:rFonts w:ascii="Arial" w:hAnsi="Arial" w:cs="Arial"/>
        </w:rPr>
        <w:t xml:space="preserve">But </w:t>
      </w:r>
      <w:r w:rsidR="00B62333" w:rsidRPr="0064508E">
        <w:rPr>
          <w:rFonts w:ascii="Arial" w:hAnsi="Arial" w:cs="Arial"/>
        </w:rPr>
        <w:t xml:space="preserve">we'll </w:t>
      </w:r>
      <w:r w:rsidRPr="0064508E">
        <w:rPr>
          <w:rFonts w:ascii="Arial" w:hAnsi="Arial" w:cs="Arial"/>
        </w:rPr>
        <w:t>give them a favor</w:t>
      </w:r>
      <w:r w:rsidR="00F01DB3">
        <w:rPr>
          <w:rFonts w:ascii="Arial" w:hAnsi="Arial" w:cs="Arial"/>
        </w:rPr>
        <w:t xml:space="preserve"> if </w:t>
      </w:r>
      <w:r w:rsidRPr="0064508E">
        <w:rPr>
          <w:rFonts w:ascii="Arial" w:hAnsi="Arial" w:cs="Arial"/>
        </w:rPr>
        <w:t>you know what I mean</w:t>
      </w:r>
      <w:r w:rsidR="00F01DB3">
        <w:rPr>
          <w:rFonts w:ascii="Arial" w:hAnsi="Arial" w:cs="Arial"/>
        </w:rPr>
        <w:t>, a</w:t>
      </w:r>
      <w:r w:rsidR="00B62333" w:rsidRPr="0064508E">
        <w:rPr>
          <w:rFonts w:ascii="Arial" w:hAnsi="Arial" w:cs="Arial"/>
        </w:rPr>
        <w:t xml:space="preserve">nd </w:t>
      </w:r>
      <w:r w:rsidRPr="0064508E">
        <w:rPr>
          <w:rFonts w:ascii="Arial" w:hAnsi="Arial" w:cs="Arial"/>
        </w:rPr>
        <w:t>they will leave us alone.</w:t>
      </w:r>
    </w:p>
    <w:p w14:paraId="7F046E2B" w14:textId="3239292C" w:rsidR="00907869" w:rsidRPr="0064508E" w:rsidRDefault="00D92627" w:rsidP="0064508E">
      <w:pPr>
        <w:rPr>
          <w:rFonts w:ascii="Arial" w:hAnsi="Arial" w:cs="Arial"/>
        </w:rPr>
      </w:pPr>
      <w:r w:rsidRPr="0064508E">
        <w:rPr>
          <w:rFonts w:ascii="Arial" w:hAnsi="Arial" w:cs="Arial"/>
          <w:b/>
          <w:bCs/>
        </w:rPr>
        <w:t>Dante:</w:t>
      </w:r>
      <w:r w:rsidR="00B62333" w:rsidRPr="0064508E">
        <w:rPr>
          <w:rFonts w:ascii="Arial" w:hAnsi="Arial" w:cs="Arial"/>
        </w:rPr>
        <w:t xml:space="preserve"> Jorge </w:t>
      </w:r>
      <w:r w:rsidRPr="0064508E">
        <w:rPr>
          <w:rFonts w:ascii="Arial" w:hAnsi="Arial" w:cs="Arial"/>
        </w:rPr>
        <w:t xml:space="preserve">will spend his time strolling down </w:t>
      </w:r>
      <w:r w:rsidR="00DF3505" w:rsidRPr="0064508E">
        <w:rPr>
          <w:rFonts w:ascii="Arial" w:hAnsi="Arial" w:cs="Arial"/>
        </w:rPr>
        <w:t>Plaza de la Liberación</w:t>
      </w:r>
      <w:r w:rsidRPr="0064508E">
        <w:rPr>
          <w:rFonts w:ascii="Arial" w:hAnsi="Arial" w:cs="Arial"/>
        </w:rPr>
        <w:t xml:space="preserve">, flirting with </w:t>
      </w:r>
      <w:r w:rsidR="00F01DB3">
        <w:rPr>
          <w:rFonts w:ascii="Arial" w:hAnsi="Arial" w:cs="Arial"/>
        </w:rPr>
        <w:t xml:space="preserve">men </w:t>
      </w:r>
      <w:r w:rsidR="00DF3505" w:rsidRPr="0064508E">
        <w:rPr>
          <w:rFonts w:ascii="Arial" w:hAnsi="Arial" w:cs="Arial"/>
        </w:rPr>
        <w:t xml:space="preserve">[unintelligible [00:10:40] Panchos </w:t>
      </w:r>
      <w:r w:rsidRPr="0064508E">
        <w:rPr>
          <w:rFonts w:ascii="Arial" w:hAnsi="Arial" w:cs="Arial"/>
        </w:rPr>
        <w:t>so that they paid for his and his friends drinks. And then</w:t>
      </w:r>
      <w:r w:rsidR="00F01DB3">
        <w:rPr>
          <w:rFonts w:ascii="Arial" w:hAnsi="Arial" w:cs="Arial"/>
        </w:rPr>
        <w:t>,</w:t>
      </w:r>
      <w:r w:rsidRPr="0064508E">
        <w:rPr>
          <w:rFonts w:ascii="Arial" w:hAnsi="Arial" w:cs="Arial"/>
        </w:rPr>
        <w:t xml:space="preserve"> one day a friend introduced Jorge to </w:t>
      </w:r>
      <w:r w:rsidR="00F01DB3">
        <w:rPr>
          <w:rFonts w:ascii="Arial" w:hAnsi="Arial" w:cs="Arial"/>
        </w:rPr>
        <w:t>drag.</w:t>
      </w:r>
      <w:r w:rsidR="00907869" w:rsidRPr="0064508E">
        <w:rPr>
          <w:rFonts w:ascii="Arial" w:hAnsi="Arial" w:cs="Arial"/>
        </w:rPr>
        <w:t xml:space="preserve"> </w:t>
      </w:r>
    </w:p>
    <w:p w14:paraId="025D7480" w14:textId="716B5E83" w:rsidR="00AA2DF6" w:rsidRPr="0064508E" w:rsidRDefault="00F01DB3" w:rsidP="0064508E">
      <w:pPr>
        <w:rPr>
          <w:rFonts w:ascii="Arial" w:hAnsi="Arial" w:cs="Arial"/>
        </w:rPr>
      </w:pPr>
      <w:r w:rsidRPr="00F01DB3">
        <w:rPr>
          <w:rFonts w:ascii="Arial" w:hAnsi="Arial" w:cs="Arial"/>
          <w:b/>
          <w:bCs/>
        </w:rPr>
        <w:t>Jorge</w:t>
      </w:r>
      <w:r w:rsidR="00907869" w:rsidRPr="00F01DB3">
        <w:rPr>
          <w:rFonts w:ascii="Arial" w:hAnsi="Arial" w:cs="Arial"/>
          <w:b/>
          <w:bCs/>
        </w:rPr>
        <w:t>.</w:t>
      </w:r>
      <w:r w:rsidR="00907869" w:rsidRPr="0064508E">
        <w:rPr>
          <w:rFonts w:ascii="Arial" w:hAnsi="Arial" w:cs="Arial"/>
        </w:rPr>
        <w:t xml:space="preserve"> They call him Tamara. </w:t>
      </w:r>
      <w:r w:rsidR="00AA2DF6" w:rsidRPr="0064508E">
        <w:rPr>
          <w:rFonts w:ascii="Arial" w:hAnsi="Arial" w:cs="Arial"/>
        </w:rPr>
        <w:t xml:space="preserve">Him and </w:t>
      </w:r>
      <w:r w:rsidR="00907869" w:rsidRPr="0064508E">
        <w:rPr>
          <w:rFonts w:ascii="Arial" w:hAnsi="Arial" w:cs="Arial"/>
        </w:rPr>
        <w:t>I need to perform in a group call</w:t>
      </w:r>
      <w:r w:rsidR="00AA2DF6" w:rsidRPr="0064508E">
        <w:rPr>
          <w:rFonts w:ascii="Arial" w:hAnsi="Arial" w:cs="Arial"/>
        </w:rPr>
        <w:t xml:space="preserve"> Les Girls. </w:t>
      </w:r>
    </w:p>
    <w:p w14:paraId="6CC4E81A" w14:textId="4379AAE9" w:rsidR="00B205F7" w:rsidRPr="0064508E" w:rsidRDefault="00D92627" w:rsidP="0064508E">
      <w:pPr>
        <w:rPr>
          <w:rFonts w:ascii="Arial" w:hAnsi="Arial" w:cs="Arial"/>
        </w:rPr>
      </w:pPr>
      <w:r w:rsidRPr="0064508E">
        <w:rPr>
          <w:rFonts w:ascii="Arial" w:hAnsi="Arial" w:cs="Arial"/>
          <w:b/>
          <w:bCs/>
        </w:rPr>
        <w:t>Dante:</w:t>
      </w:r>
      <w:r w:rsidRPr="0064508E">
        <w:rPr>
          <w:rFonts w:ascii="Arial" w:hAnsi="Arial" w:cs="Arial"/>
        </w:rPr>
        <w:t xml:space="preserve"> And that's when </w:t>
      </w:r>
      <w:r w:rsidR="00AA2DF6" w:rsidRPr="0064508E">
        <w:rPr>
          <w:rFonts w:ascii="Arial" w:hAnsi="Arial" w:cs="Arial"/>
        </w:rPr>
        <w:t xml:space="preserve">Jorge </w:t>
      </w:r>
      <w:r w:rsidRPr="0064508E">
        <w:rPr>
          <w:rFonts w:ascii="Arial" w:hAnsi="Arial" w:cs="Arial"/>
        </w:rPr>
        <w:t>started dressing up as a woman. He will do live shows at the Sah</w:t>
      </w:r>
      <w:r w:rsidR="00AA2DF6" w:rsidRPr="0064508E">
        <w:rPr>
          <w:rFonts w:ascii="Arial" w:hAnsi="Arial" w:cs="Arial"/>
        </w:rPr>
        <w:t>era</w:t>
      </w:r>
      <w:r w:rsidRPr="0064508E">
        <w:rPr>
          <w:rFonts w:ascii="Arial" w:hAnsi="Arial" w:cs="Arial"/>
        </w:rPr>
        <w:t xml:space="preserve">, a place where crossdressing was allowed, but only if you were on stage. Jorge will impersonate the </w:t>
      </w:r>
      <w:r w:rsidR="00F01DB3" w:rsidRPr="0064508E">
        <w:rPr>
          <w:rFonts w:ascii="Arial" w:hAnsi="Arial" w:cs="Arial"/>
        </w:rPr>
        <w:t xml:space="preserve">divas </w:t>
      </w:r>
      <w:r w:rsidRPr="0064508E">
        <w:rPr>
          <w:rFonts w:ascii="Arial" w:hAnsi="Arial" w:cs="Arial"/>
        </w:rPr>
        <w:t>of Mexican music</w:t>
      </w:r>
      <w:r w:rsidR="00AA2DF6" w:rsidRPr="0064508E">
        <w:rPr>
          <w:rFonts w:ascii="Arial" w:hAnsi="Arial" w:cs="Arial"/>
        </w:rPr>
        <w:t xml:space="preserve">, </w:t>
      </w:r>
      <w:r w:rsidR="00B205F7" w:rsidRPr="0064508E">
        <w:rPr>
          <w:rFonts w:ascii="Arial" w:hAnsi="Arial" w:cs="Arial"/>
        </w:rPr>
        <w:t>Lupita D'Alessio,</w:t>
      </w:r>
      <w:r w:rsidRPr="0064508E">
        <w:rPr>
          <w:rFonts w:ascii="Arial" w:hAnsi="Arial" w:cs="Arial"/>
        </w:rPr>
        <w:t xml:space="preserve"> Amanda Miguel, </w:t>
      </w:r>
      <w:r w:rsidR="00C94086" w:rsidRPr="0064508E">
        <w:rPr>
          <w:rFonts w:ascii="Arial" w:hAnsi="Arial" w:cs="Arial"/>
        </w:rPr>
        <w:t>Aida Cuevas</w:t>
      </w:r>
      <w:r w:rsidR="00B205F7" w:rsidRPr="0064508E">
        <w:rPr>
          <w:rFonts w:ascii="Arial" w:hAnsi="Arial" w:cs="Arial"/>
        </w:rPr>
        <w:t>.</w:t>
      </w:r>
    </w:p>
    <w:p w14:paraId="6ABE2CE8" w14:textId="288882C8" w:rsidR="00B205F7" w:rsidRPr="0064508E" w:rsidRDefault="00D92627" w:rsidP="0064508E">
      <w:pPr>
        <w:rPr>
          <w:rFonts w:ascii="Arial" w:hAnsi="Arial" w:cs="Arial"/>
        </w:rPr>
      </w:pPr>
      <w:r w:rsidRPr="0064508E">
        <w:rPr>
          <w:rFonts w:ascii="Arial" w:hAnsi="Arial" w:cs="Arial"/>
          <w:b/>
          <w:bCs/>
        </w:rPr>
        <w:t>Jorge:</w:t>
      </w:r>
      <w:r w:rsidR="00B205F7" w:rsidRPr="0064508E">
        <w:rPr>
          <w:rFonts w:ascii="Arial" w:hAnsi="Arial" w:cs="Arial"/>
        </w:rPr>
        <w:t xml:space="preserve"> </w:t>
      </w:r>
      <w:r w:rsidRPr="0064508E">
        <w:rPr>
          <w:rFonts w:ascii="Arial" w:hAnsi="Arial" w:cs="Arial"/>
        </w:rPr>
        <w:t>I</w:t>
      </w:r>
      <w:r w:rsidR="00B205F7" w:rsidRPr="0064508E">
        <w:rPr>
          <w:rFonts w:ascii="Arial" w:hAnsi="Arial" w:cs="Arial"/>
        </w:rPr>
        <w:t>'d</w:t>
      </w:r>
      <w:r w:rsidRPr="0064508E">
        <w:rPr>
          <w:rFonts w:ascii="Arial" w:hAnsi="Arial" w:cs="Arial"/>
        </w:rPr>
        <w:t xml:space="preserve"> come with a microphone</w:t>
      </w:r>
      <w:r w:rsidR="00B205F7" w:rsidRPr="0064508E">
        <w:rPr>
          <w:rFonts w:ascii="Arial" w:hAnsi="Arial" w:cs="Arial"/>
        </w:rPr>
        <w:t xml:space="preserve">, </w:t>
      </w:r>
      <w:r w:rsidRPr="0064508E">
        <w:rPr>
          <w:rFonts w:ascii="Arial" w:hAnsi="Arial" w:cs="Arial"/>
        </w:rPr>
        <w:t xml:space="preserve">look </w:t>
      </w:r>
      <w:r w:rsidR="00B205F7" w:rsidRPr="0064508E">
        <w:rPr>
          <w:rFonts w:ascii="Arial" w:hAnsi="Arial" w:cs="Arial"/>
        </w:rPr>
        <w:t xml:space="preserve">you </w:t>
      </w:r>
      <w:r w:rsidRPr="0064508E">
        <w:rPr>
          <w:rFonts w:ascii="Arial" w:hAnsi="Arial" w:cs="Arial"/>
        </w:rPr>
        <w:t xml:space="preserve">right in the eye and I start </w:t>
      </w:r>
      <w:r w:rsidR="00B205F7" w:rsidRPr="0064508E">
        <w:rPr>
          <w:rFonts w:ascii="Arial" w:hAnsi="Arial" w:cs="Arial"/>
        </w:rPr>
        <w:t xml:space="preserve">singing. </w:t>
      </w:r>
    </w:p>
    <w:p w14:paraId="6BD4C337" w14:textId="77777777" w:rsidR="002B25E1" w:rsidRPr="0064508E" w:rsidRDefault="00B205F7" w:rsidP="0064508E">
      <w:pPr>
        <w:rPr>
          <w:rFonts w:ascii="Arial" w:hAnsi="Arial" w:cs="Arial"/>
        </w:rPr>
      </w:pPr>
      <w:r w:rsidRPr="0064508E">
        <w:rPr>
          <w:rFonts w:ascii="Arial" w:hAnsi="Arial" w:cs="Arial"/>
        </w:rPr>
        <w:t>[</w:t>
      </w:r>
      <w:r w:rsidR="002B25E1" w:rsidRPr="0064508E">
        <w:rPr>
          <w:rFonts w:ascii="Arial" w:hAnsi="Arial" w:cs="Arial"/>
        </w:rPr>
        <w:t xml:space="preserve">retro song playing] </w:t>
      </w:r>
    </w:p>
    <w:p w14:paraId="2829ABF4" w14:textId="696D6A92" w:rsidR="00B02140" w:rsidRPr="0064508E" w:rsidRDefault="00D92627" w:rsidP="0064508E">
      <w:pPr>
        <w:rPr>
          <w:rFonts w:ascii="Arial" w:hAnsi="Arial" w:cs="Arial"/>
        </w:rPr>
      </w:pPr>
      <w:r w:rsidRPr="0064508E">
        <w:rPr>
          <w:rFonts w:ascii="Arial" w:hAnsi="Arial" w:cs="Arial"/>
          <w:b/>
          <w:bCs/>
        </w:rPr>
        <w:t>Jorge:</w:t>
      </w:r>
      <w:r w:rsidR="005B19CB" w:rsidRPr="0064508E">
        <w:rPr>
          <w:rFonts w:ascii="Arial" w:hAnsi="Arial" w:cs="Arial"/>
        </w:rPr>
        <w:t xml:space="preserve"> And all the people </w:t>
      </w:r>
      <w:r w:rsidRPr="0064508E">
        <w:rPr>
          <w:rFonts w:ascii="Arial" w:hAnsi="Arial" w:cs="Arial"/>
        </w:rPr>
        <w:t>will start laughing</w:t>
      </w:r>
      <w:r w:rsidR="005B19CB" w:rsidRPr="0064508E">
        <w:rPr>
          <w:rFonts w:ascii="Arial" w:hAnsi="Arial" w:cs="Arial"/>
        </w:rPr>
        <w:t>.</w:t>
      </w:r>
      <w:r w:rsidR="003E2373" w:rsidRPr="0064508E">
        <w:rPr>
          <w:rFonts w:ascii="Arial" w:hAnsi="Arial" w:cs="Arial"/>
        </w:rPr>
        <w:t xml:space="preserve"> One </w:t>
      </w:r>
      <w:r w:rsidRPr="0064508E">
        <w:rPr>
          <w:rFonts w:ascii="Arial" w:hAnsi="Arial" w:cs="Arial"/>
        </w:rPr>
        <w:t>time</w:t>
      </w:r>
      <w:r w:rsidR="003E2373" w:rsidRPr="0064508E">
        <w:rPr>
          <w:rFonts w:ascii="Arial" w:hAnsi="Arial" w:cs="Arial"/>
        </w:rPr>
        <w:t xml:space="preserve">, a man kissed </w:t>
      </w:r>
      <w:r w:rsidRPr="0064508E">
        <w:rPr>
          <w:rFonts w:ascii="Arial" w:hAnsi="Arial" w:cs="Arial"/>
        </w:rPr>
        <w:t>my legs</w:t>
      </w:r>
      <w:r w:rsidR="003E2373" w:rsidRPr="0064508E">
        <w:rPr>
          <w:rFonts w:ascii="Arial" w:hAnsi="Arial" w:cs="Arial"/>
        </w:rPr>
        <w:t xml:space="preserve"> a</w:t>
      </w:r>
      <w:r w:rsidRPr="0064508E">
        <w:rPr>
          <w:rFonts w:ascii="Arial" w:hAnsi="Arial" w:cs="Arial"/>
        </w:rPr>
        <w:t xml:space="preserve">nd it </w:t>
      </w:r>
      <w:r w:rsidR="003E2373" w:rsidRPr="0064508E">
        <w:rPr>
          <w:rFonts w:ascii="Arial" w:hAnsi="Arial" w:cs="Arial"/>
        </w:rPr>
        <w:t xml:space="preserve">made the </w:t>
      </w:r>
      <w:r w:rsidRPr="0064508E">
        <w:rPr>
          <w:rFonts w:ascii="Arial" w:hAnsi="Arial" w:cs="Arial"/>
        </w:rPr>
        <w:t xml:space="preserve">audience go wild. But he didn't know </w:t>
      </w:r>
      <w:r w:rsidR="003E2373" w:rsidRPr="0064508E">
        <w:rPr>
          <w:rFonts w:ascii="Arial" w:hAnsi="Arial" w:cs="Arial"/>
        </w:rPr>
        <w:t xml:space="preserve">I </w:t>
      </w:r>
      <w:r w:rsidRPr="0064508E">
        <w:rPr>
          <w:rFonts w:ascii="Arial" w:hAnsi="Arial" w:cs="Arial"/>
        </w:rPr>
        <w:t>was a man</w:t>
      </w:r>
      <w:r w:rsidR="003E2373" w:rsidRPr="0064508E">
        <w:rPr>
          <w:rFonts w:ascii="Arial" w:hAnsi="Arial" w:cs="Arial"/>
        </w:rPr>
        <w:t xml:space="preserve">. </w:t>
      </w:r>
      <w:r w:rsidR="00F644CC" w:rsidRPr="0064508E">
        <w:rPr>
          <w:rFonts w:ascii="Arial" w:hAnsi="Arial" w:cs="Arial"/>
        </w:rPr>
        <w:t>He</w:t>
      </w:r>
      <w:r w:rsidRPr="0064508E">
        <w:rPr>
          <w:rFonts w:ascii="Arial" w:hAnsi="Arial" w:cs="Arial"/>
        </w:rPr>
        <w:t xml:space="preserve"> thought I was a woman because he arrived in the middle of the show.</w:t>
      </w:r>
      <w:r w:rsidR="00F644CC" w:rsidRPr="0064508E">
        <w:rPr>
          <w:rFonts w:ascii="Arial" w:hAnsi="Arial" w:cs="Arial"/>
        </w:rPr>
        <w:t xml:space="preserve"> </w:t>
      </w:r>
      <w:r w:rsidRPr="0064508E">
        <w:rPr>
          <w:rFonts w:ascii="Arial" w:hAnsi="Arial" w:cs="Arial"/>
        </w:rPr>
        <w:t>But the audience was warned beforehand that none of us were women.</w:t>
      </w:r>
    </w:p>
    <w:p w14:paraId="106976E7" w14:textId="3F06130B" w:rsidR="00F644CC" w:rsidRPr="0064508E" w:rsidRDefault="00D92627" w:rsidP="0064508E">
      <w:pPr>
        <w:rPr>
          <w:rFonts w:ascii="Arial" w:hAnsi="Arial" w:cs="Arial"/>
        </w:rPr>
      </w:pPr>
      <w:r w:rsidRPr="0064508E">
        <w:rPr>
          <w:rFonts w:ascii="Arial" w:hAnsi="Arial" w:cs="Arial"/>
          <w:b/>
          <w:bCs/>
        </w:rPr>
        <w:t>Dante:</w:t>
      </w:r>
      <w:r w:rsidR="00F644CC" w:rsidRPr="0064508E">
        <w:rPr>
          <w:rFonts w:ascii="Arial" w:hAnsi="Arial" w:cs="Arial"/>
        </w:rPr>
        <w:t xml:space="preserve"> </w:t>
      </w:r>
      <w:r w:rsidRPr="0064508E">
        <w:rPr>
          <w:rFonts w:ascii="Arial" w:hAnsi="Arial" w:cs="Arial"/>
        </w:rPr>
        <w:t>Police continue to raid bars and arrest anyone who they thought look</w:t>
      </w:r>
      <w:r w:rsidR="00CC1A83">
        <w:rPr>
          <w:rFonts w:ascii="Arial" w:hAnsi="Arial" w:cs="Arial"/>
        </w:rPr>
        <w:t>ed</w:t>
      </w:r>
      <w:r w:rsidRPr="0064508E">
        <w:rPr>
          <w:rFonts w:ascii="Arial" w:hAnsi="Arial" w:cs="Arial"/>
        </w:rPr>
        <w:t xml:space="preserve"> queer.</w:t>
      </w:r>
    </w:p>
    <w:p w14:paraId="5A43A5CC" w14:textId="0682CFF4" w:rsidR="00B02140" w:rsidRPr="0064508E" w:rsidRDefault="00D92627" w:rsidP="0064508E">
      <w:pPr>
        <w:rPr>
          <w:rFonts w:ascii="Arial" w:hAnsi="Arial" w:cs="Arial"/>
        </w:rPr>
      </w:pPr>
      <w:r w:rsidRPr="0064508E">
        <w:rPr>
          <w:rFonts w:ascii="Arial" w:hAnsi="Arial" w:cs="Arial"/>
          <w:b/>
          <w:bCs/>
        </w:rPr>
        <w:t>Jorge:</w:t>
      </w:r>
      <w:r w:rsidR="00F644CC" w:rsidRPr="0064508E">
        <w:rPr>
          <w:rFonts w:ascii="Arial" w:hAnsi="Arial" w:cs="Arial"/>
        </w:rPr>
        <w:t xml:space="preserve"> There</w:t>
      </w:r>
      <w:r w:rsidRPr="0064508E">
        <w:rPr>
          <w:rFonts w:ascii="Arial" w:hAnsi="Arial" w:cs="Arial"/>
        </w:rPr>
        <w:t xml:space="preserve"> was a bar called </w:t>
      </w:r>
      <w:r w:rsidR="00CC1A83">
        <w:rPr>
          <w:rFonts w:ascii="Arial" w:hAnsi="Arial" w:cs="Arial"/>
        </w:rPr>
        <w:t xml:space="preserve">El </w:t>
      </w:r>
      <w:r w:rsidR="00F644CC" w:rsidRPr="0064508E">
        <w:rPr>
          <w:rFonts w:ascii="Arial" w:hAnsi="Arial" w:cs="Arial"/>
        </w:rPr>
        <w:t xml:space="preserve">[unintelligible </w:t>
      </w:r>
      <w:r w:rsidR="0093744F" w:rsidRPr="0064508E">
        <w:rPr>
          <w:rFonts w:ascii="Arial" w:hAnsi="Arial" w:cs="Arial"/>
        </w:rPr>
        <w:t>[00:12:06]</w:t>
      </w:r>
      <w:r w:rsidRPr="0064508E">
        <w:rPr>
          <w:rFonts w:ascii="Arial" w:hAnsi="Arial" w:cs="Arial"/>
        </w:rPr>
        <w:t>. And we were there one night</w:t>
      </w:r>
      <w:r w:rsidR="0093744F" w:rsidRPr="0064508E">
        <w:rPr>
          <w:rFonts w:ascii="Arial" w:hAnsi="Arial" w:cs="Arial"/>
        </w:rPr>
        <w:t xml:space="preserve">, </w:t>
      </w:r>
      <w:r w:rsidRPr="0064508E">
        <w:rPr>
          <w:rFonts w:ascii="Arial" w:hAnsi="Arial" w:cs="Arial"/>
        </w:rPr>
        <w:t>just hanging out when suddenly the place was raided</w:t>
      </w:r>
      <w:r w:rsidR="0093744F" w:rsidRPr="0064508E">
        <w:rPr>
          <w:rFonts w:ascii="Arial" w:hAnsi="Arial" w:cs="Arial"/>
        </w:rPr>
        <w:t>.</w:t>
      </w:r>
      <w:r w:rsidRPr="0064508E">
        <w:rPr>
          <w:rFonts w:ascii="Arial" w:hAnsi="Arial" w:cs="Arial"/>
        </w:rPr>
        <w:t xml:space="preserve"> They took all of us</w:t>
      </w:r>
      <w:r w:rsidR="0093744F" w:rsidRPr="0064508E">
        <w:rPr>
          <w:rFonts w:ascii="Arial" w:hAnsi="Arial" w:cs="Arial"/>
        </w:rPr>
        <w:t xml:space="preserve">. </w:t>
      </w:r>
      <w:r w:rsidRPr="0064508E">
        <w:rPr>
          <w:rFonts w:ascii="Arial" w:hAnsi="Arial" w:cs="Arial"/>
        </w:rPr>
        <w:t>Well, it turned out</w:t>
      </w:r>
      <w:r w:rsidR="0093744F" w:rsidRPr="0064508E">
        <w:rPr>
          <w:rFonts w:ascii="Arial" w:hAnsi="Arial" w:cs="Arial"/>
        </w:rPr>
        <w:t xml:space="preserve">, </w:t>
      </w:r>
      <w:r w:rsidRPr="0064508E">
        <w:rPr>
          <w:rFonts w:ascii="Arial" w:hAnsi="Arial" w:cs="Arial"/>
        </w:rPr>
        <w:t>one of the cops like</w:t>
      </w:r>
      <w:r w:rsidR="0055311B">
        <w:rPr>
          <w:rFonts w:ascii="Arial" w:hAnsi="Arial" w:cs="Arial"/>
        </w:rPr>
        <w:t>d</w:t>
      </w:r>
      <w:r w:rsidRPr="0064508E">
        <w:rPr>
          <w:rFonts w:ascii="Arial" w:hAnsi="Arial" w:cs="Arial"/>
        </w:rPr>
        <w:t xml:space="preserve"> me</w:t>
      </w:r>
      <w:r w:rsidR="0093744F" w:rsidRPr="0064508E">
        <w:rPr>
          <w:rFonts w:ascii="Arial" w:hAnsi="Arial" w:cs="Arial"/>
        </w:rPr>
        <w:t>. W</w:t>
      </w:r>
      <w:r w:rsidRPr="0064508E">
        <w:rPr>
          <w:rFonts w:ascii="Arial" w:hAnsi="Arial" w:cs="Arial"/>
        </w:rPr>
        <w:t>e were in the police truck when he says</w:t>
      </w:r>
      <w:r w:rsidR="0093744F" w:rsidRPr="0064508E">
        <w:rPr>
          <w:rFonts w:ascii="Arial" w:hAnsi="Arial" w:cs="Arial"/>
        </w:rPr>
        <w:t>, "Y</w:t>
      </w:r>
      <w:r w:rsidRPr="0064508E">
        <w:rPr>
          <w:rFonts w:ascii="Arial" w:hAnsi="Arial" w:cs="Arial"/>
        </w:rPr>
        <w:t>ou have such pretty eyes.</w:t>
      </w:r>
      <w:r w:rsidR="0093744F" w:rsidRPr="0064508E">
        <w:rPr>
          <w:rFonts w:ascii="Arial" w:hAnsi="Arial" w:cs="Arial"/>
        </w:rPr>
        <w:t>"</w:t>
      </w:r>
      <w:r w:rsidRPr="0064508E">
        <w:rPr>
          <w:rFonts w:ascii="Arial" w:hAnsi="Arial" w:cs="Arial"/>
        </w:rPr>
        <w:t xml:space="preserve"> I said</w:t>
      </w:r>
      <w:r w:rsidR="0093744F" w:rsidRPr="0064508E">
        <w:rPr>
          <w:rFonts w:ascii="Arial" w:hAnsi="Arial" w:cs="Arial"/>
        </w:rPr>
        <w:t>, "D</w:t>
      </w:r>
      <w:r w:rsidRPr="0064508E">
        <w:rPr>
          <w:rFonts w:ascii="Arial" w:hAnsi="Arial" w:cs="Arial"/>
        </w:rPr>
        <w:t>o you like them?</w:t>
      </w:r>
      <w:r w:rsidR="00E51B63">
        <w:rPr>
          <w:rFonts w:ascii="Arial" w:hAnsi="Arial" w:cs="Arial"/>
        </w:rPr>
        <w:t xml:space="preserve"> </w:t>
      </w:r>
      <w:r w:rsidR="00301D71" w:rsidRPr="0064508E">
        <w:rPr>
          <w:rFonts w:ascii="Arial" w:hAnsi="Arial" w:cs="Arial"/>
        </w:rPr>
        <w:t xml:space="preserve">[unintelligible [00:12:34] He </w:t>
      </w:r>
      <w:r w:rsidRPr="0064508E">
        <w:rPr>
          <w:rFonts w:ascii="Arial" w:hAnsi="Arial" w:cs="Arial"/>
        </w:rPr>
        <w:t>says</w:t>
      </w:r>
      <w:r w:rsidR="00301D71" w:rsidRPr="0064508E">
        <w:rPr>
          <w:rFonts w:ascii="Arial" w:hAnsi="Arial" w:cs="Arial"/>
        </w:rPr>
        <w:t>, "I</w:t>
      </w:r>
      <w:r w:rsidRPr="0064508E">
        <w:rPr>
          <w:rFonts w:ascii="Arial" w:hAnsi="Arial" w:cs="Arial"/>
        </w:rPr>
        <w:t>f I help you</w:t>
      </w:r>
      <w:r w:rsidR="00301D71" w:rsidRPr="0064508E">
        <w:rPr>
          <w:rFonts w:ascii="Arial" w:hAnsi="Arial" w:cs="Arial"/>
        </w:rPr>
        <w:t xml:space="preserve">, go </w:t>
      </w:r>
      <w:r w:rsidRPr="0064508E">
        <w:rPr>
          <w:rFonts w:ascii="Arial" w:hAnsi="Arial" w:cs="Arial"/>
        </w:rPr>
        <w:t>out with me</w:t>
      </w:r>
      <w:r w:rsidR="00301D71" w:rsidRPr="0064508E">
        <w:rPr>
          <w:rFonts w:ascii="Arial" w:hAnsi="Arial" w:cs="Arial"/>
        </w:rPr>
        <w:t xml:space="preserve">." </w:t>
      </w:r>
      <w:r w:rsidRPr="0064508E">
        <w:rPr>
          <w:rFonts w:ascii="Arial" w:hAnsi="Arial" w:cs="Arial"/>
        </w:rPr>
        <w:t>I told him</w:t>
      </w:r>
      <w:r w:rsidR="00301D71" w:rsidRPr="0064508E">
        <w:rPr>
          <w:rFonts w:ascii="Arial" w:hAnsi="Arial" w:cs="Arial"/>
        </w:rPr>
        <w:t xml:space="preserve">, "Yes, </w:t>
      </w:r>
      <w:r w:rsidRPr="0064508E">
        <w:rPr>
          <w:rFonts w:ascii="Arial" w:hAnsi="Arial" w:cs="Arial"/>
        </w:rPr>
        <w:t>of course.</w:t>
      </w:r>
      <w:r w:rsidR="00301D71" w:rsidRPr="0064508E">
        <w:rPr>
          <w:rFonts w:ascii="Arial" w:hAnsi="Arial" w:cs="Arial"/>
        </w:rPr>
        <w:t>"</w:t>
      </w:r>
      <w:r w:rsidRPr="0064508E">
        <w:rPr>
          <w:rFonts w:ascii="Arial" w:hAnsi="Arial" w:cs="Arial"/>
        </w:rPr>
        <w:t xml:space="preserve"> And then</w:t>
      </w:r>
      <w:r w:rsidR="00CD7192">
        <w:rPr>
          <w:rFonts w:ascii="Arial" w:hAnsi="Arial" w:cs="Arial"/>
        </w:rPr>
        <w:t>,</w:t>
      </w:r>
      <w:r w:rsidRPr="0064508E">
        <w:rPr>
          <w:rFonts w:ascii="Arial" w:hAnsi="Arial" w:cs="Arial"/>
        </w:rPr>
        <w:t xml:space="preserve"> </w:t>
      </w:r>
      <w:r w:rsidRPr="0064508E">
        <w:rPr>
          <w:rFonts w:ascii="Arial" w:hAnsi="Arial" w:cs="Arial"/>
        </w:rPr>
        <w:lastRenderedPageBreak/>
        <w:t>he says</w:t>
      </w:r>
      <w:r w:rsidR="00301D71" w:rsidRPr="0064508E">
        <w:rPr>
          <w:rFonts w:ascii="Arial" w:hAnsi="Arial" w:cs="Arial"/>
        </w:rPr>
        <w:t>, "</w:t>
      </w:r>
      <w:r w:rsidRPr="0064508E">
        <w:rPr>
          <w:rFonts w:ascii="Arial" w:hAnsi="Arial" w:cs="Arial"/>
        </w:rPr>
        <w:t>Do you promise</w:t>
      </w:r>
      <w:r w:rsidR="00301D71" w:rsidRPr="0064508E">
        <w:rPr>
          <w:rFonts w:ascii="Arial" w:hAnsi="Arial" w:cs="Arial"/>
        </w:rPr>
        <w:t>?"</w:t>
      </w:r>
      <w:r w:rsidRPr="0064508E">
        <w:rPr>
          <w:rFonts w:ascii="Arial" w:hAnsi="Arial" w:cs="Arial"/>
        </w:rPr>
        <w:t xml:space="preserve"> So</w:t>
      </w:r>
      <w:r w:rsidR="00CD7192">
        <w:rPr>
          <w:rFonts w:ascii="Arial" w:hAnsi="Arial" w:cs="Arial"/>
        </w:rPr>
        <w:t>,</w:t>
      </w:r>
      <w:r w:rsidRPr="0064508E">
        <w:rPr>
          <w:rFonts w:ascii="Arial" w:hAnsi="Arial" w:cs="Arial"/>
        </w:rPr>
        <w:t xml:space="preserve"> we got off the truck and I told him we could see each other the next day</w:t>
      </w:r>
      <w:r w:rsidR="00301D71" w:rsidRPr="0064508E">
        <w:rPr>
          <w:rFonts w:ascii="Arial" w:hAnsi="Arial" w:cs="Arial"/>
        </w:rPr>
        <w:t xml:space="preserve">. He </w:t>
      </w:r>
      <w:r w:rsidRPr="0064508E">
        <w:rPr>
          <w:rFonts w:ascii="Arial" w:hAnsi="Arial" w:cs="Arial"/>
        </w:rPr>
        <w:t>let me go</w:t>
      </w:r>
      <w:r w:rsidR="00301D71" w:rsidRPr="0064508E">
        <w:rPr>
          <w:rFonts w:ascii="Arial" w:hAnsi="Arial" w:cs="Arial"/>
        </w:rPr>
        <w:t>.</w:t>
      </w:r>
    </w:p>
    <w:p w14:paraId="55F181C0" w14:textId="5CDC2B38" w:rsidR="00C17272" w:rsidRPr="0064508E" w:rsidRDefault="00D92627" w:rsidP="0064508E">
      <w:pPr>
        <w:rPr>
          <w:rFonts w:ascii="Arial" w:hAnsi="Arial" w:cs="Arial"/>
        </w:rPr>
      </w:pPr>
      <w:r w:rsidRPr="0064508E">
        <w:rPr>
          <w:rFonts w:ascii="Arial" w:hAnsi="Arial" w:cs="Arial"/>
          <w:b/>
          <w:bCs/>
        </w:rPr>
        <w:t>Dante:</w:t>
      </w:r>
      <w:r w:rsidR="00301D71" w:rsidRPr="0064508E">
        <w:rPr>
          <w:rFonts w:ascii="Arial" w:hAnsi="Arial" w:cs="Arial"/>
        </w:rPr>
        <w:t xml:space="preserve"> </w:t>
      </w:r>
      <w:r w:rsidRPr="0064508E">
        <w:rPr>
          <w:rFonts w:ascii="Arial" w:hAnsi="Arial" w:cs="Arial"/>
        </w:rPr>
        <w:t>I want to know the longest time he's been in jail</w:t>
      </w:r>
      <w:r w:rsidR="00C17272" w:rsidRPr="0064508E">
        <w:rPr>
          <w:rFonts w:ascii="Arial" w:hAnsi="Arial" w:cs="Arial"/>
        </w:rPr>
        <w:t>.</w:t>
      </w:r>
    </w:p>
    <w:p w14:paraId="6FE6AA72" w14:textId="4DE228C0" w:rsidR="00C17272" w:rsidRPr="0064508E" w:rsidRDefault="00D92627" w:rsidP="0064508E">
      <w:pPr>
        <w:rPr>
          <w:rFonts w:ascii="Arial" w:hAnsi="Arial" w:cs="Arial"/>
        </w:rPr>
      </w:pPr>
      <w:r w:rsidRPr="0064508E">
        <w:rPr>
          <w:rFonts w:ascii="Arial" w:hAnsi="Arial" w:cs="Arial"/>
          <w:b/>
          <w:bCs/>
        </w:rPr>
        <w:t>Jorge:</w:t>
      </w:r>
      <w:r w:rsidR="00C17272" w:rsidRPr="0064508E">
        <w:rPr>
          <w:rFonts w:ascii="Arial" w:hAnsi="Arial" w:cs="Arial"/>
        </w:rPr>
        <w:t xml:space="preserve"> 15 days. </w:t>
      </w:r>
    </w:p>
    <w:p w14:paraId="7C726FA5" w14:textId="259E8317" w:rsidR="003B6438" w:rsidRPr="0064508E" w:rsidRDefault="00D92627" w:rsidP="0064508E">
      <w:pPr>
        <w:rPr>
          <w:rFonts w:ascii="Arial" w:hAnsi="Arial" w:cs="Arial"/>
        </w:rPr>
      </w:pPr>
      <w:r w:rsidRPr="0064508E">
        <w:rPr>
          <w:rFonts w:ascii="Arial" w:hAnsi="Arial" w:cs="Arial"/>
          <w:b/>
          <w:bCs/>
        </w:rPr>
        <w:t>Dante:</w:t>
      </w:r>
      <w:r w:rsidRPr="0064508E">
        <w:rPr>
          <w:rFonts w:ascii="Arial" w:hAnsi="Arial" w:cs="Arial"/>
        </w:rPr>
        <w:t xml:space="preserve"> I ask him what he was punished for. He tells me for no reason. They </w:t>
      </w:r>
      <w:r w:rsidR="00C17272" w:rsidRPr="0064508E">
        <w:rPr>
          <w:rFonts w:ascii="Arial" w:hAnsi="Arial" w:cs="Arial"/>
        </w:rPr>
        <w:t xml:space="preserve">weren’t fined, </w:t>
      </w:r>
      <w:r w:rsidRPr="0064508E">
        <w:rPr>
          <w:rFonts w:ascii="Arial" w:hAnsi="Arial" w:cs="Arial"/>
        </w:rPr>
        <w:t>they were just being punished.</w:t>
      </w:r>
      <w:r w:rsidR="00C17272" w:rsidRPr="0064508E">
        <w:rPr>
          <w:rFonts w:ascii="Arial" w:hAnsi="Arial" w:cs="Arial"/>
        </w:rPr>
        <w:t xml:space="preserve"> </w:t>
      </w:r>
      <w:r w:rsidRPr="0064508E">
        <w:rPr>
          <w:rFonts w:ascii="Arial" w:hAnsi="Arial" w:cs="Arial"/>
        </w:rPr>
        <w:t>But I don't understand.</w:t>
      </w:r>
      <w:r w:rsidR="003B6438" w:rsidRPr="0064508E">
        <w:rPr>
          <w:rFonts w:ascii="Arial" w:hAnsi="Arial" w:cs="Arial"/>
        </w:rPr>
        <w:t xml:space="preserve"> P</w:t>
      </w:r>
      <w:r w:rsidRPr="0064508E">
        <w:rPr>
          <w:rFonts w:ascii="Arial" w:hAnsi="Arial" w:cs="Arial"/>
        </w:rPr>
        <w:t xml:space="preserve">unishment for what? </w:t>
      </w:r>
    </w:p>
    <w:p w14:paraId="4EC1DDB8" w14:textId="4B5A800F" w:rsidR="00B02140" w:rsidRPr="0064508E" w:rsidRDefault="00D92627" w:rsidP="0064508E">
      <w:pPr>
        <w:rPr>
          <w:rFonts w:ascii="Arial" w:hAnsi="Arial" w:cs="Arial"/>
        </w:rPr>
      </w:pPr>
      <w:r w:rsidRPr="0064508E">
        <w:rPr>
          <w:rFonts w:ascii="Arial" w:hAnsi="Arial" w:cs="Arial"/>
          <w:b/>
          <w:bCs/>
        </w:rPr>
        <w:t>Jorge:</w:t>
      </w:r>
      <w:r w:rsidR="003B6438" w:rsidRPr="0064508E">
        <w:rPr>
          <w:rFonts w:ascii="Arial" w:hAnsi="Arial" w:cs="Arial"/>
        </w:rPr>
        <w:t xml:space="preserve"> F</w:t>
      </w:r>
      <w:r w:rsidRPr="0064508E">
        <w:rPr>
          <w:rFonts w:ascii="Arial" w:hAnsi="Arial" w:cs="Arial"/>
        </w:rPr>
        <w:t>or being gay.</w:t>
      </w:r>
      <w:r w:rsidR="003B6438" w:rsidRPr="0064508E">
        <w:rPr>
          <w:rFonts w:ascii="Arial" w:hAnsi="Arial" w:cs="Arial"/>
        </w:rPr>
        <w:t xml:space="preserve"> </w:t>
      </w:r>
      <w:r w:rsidRPr="0064508E">
        <w:rPr>
          <w:rFonts w:ascii="Arial" w:hAnsi="Arial" w:cs="Arial"/>
        </w:rPr>
        <w:t>Luckily, you didn't live in that time. Like I said to my friend, Alexa</w:t>
      </w:r>
      <w:r w:rsidR="00CD36D1">
        <w:rPr>
          <w:rFonts w:ascii="Arial" w:hAnsi="Arial" w:cs="Arial"/>
        </w:rPr>
        <w:t xml:space="preserve">, </w:t>
      </w:r>
      <w:r w:rsidR="00CD36D1" w:rsidRPr="0064508E">
        <w:rPr>
          <w:rFonts w:ascii="Arial" w:hAnsi="Arial" w:cs="Arial"/>
        </w:rPr>
        <w:t xml:space="preserve">it's </w:t>
      </w:r>
      <w:r w:rsidRPr="0064508E">
        <w:rPr>
          <w:rFonts w:ascii="Arial" w:hAnsi="Arial" w:cs="Arial"/>
        </w:rPr>
        <w:t>all thanks to us</w:t>
      </w:r>
      <w:r w:rsidR="003B6438" w:rsidRPr="0064508E">
        <w:rPr>
          <w:rFonts w:ascii="Arial" w:hAnsi="Arial" w:cs="Arial"/>
        </w:rPr>
        <w:t xml:space="preserve"> b</w:t>
      </w:r>
      <w:r w:rsidRPr="0064508E">
        <w:rPr>
          <w:rFonts w:ascii="Arial" w:hAnsi="Arial" w:cs="Arial"/>
        </w:rPr>
        <w:t xml:space="preserve">ecause we were the ones who were </w:t>
      </w:r>
      <w:r w:rsidR="003B6438" w:rsidRPr="0064508E">
        <w:rPr>
          <w:rFonts w:ascii="Arial" w:hAnsi="Arial" w:cs="Arial"/>
        </w:rPr>
        <w:t>in the gay r</w:t>
      </w:r>
      <w:r w:rsidRPr="0064508E">
        <w:rPr>
          <w:rFonts w:ascii="Arial" w:hAnsi="Arial" w:cs="Arial"/>
        </w:rPr>
        <w:t>evolutionary movement</w:t>
      </w:r>
      <w:r w:rsidR="003B6438" w:rsidRPr="0064508E">
        <w:rPr>
          <w:rFonts w:ascii="Arial" w:hAnsi="Arial" w:cs="Arial"/>
        </w:rPr>
        <w:t>.</w:t>
      </w:r>
    </w:p>
    <w:p w14:paraId="36BE5E21" w14:textId="23D93BDD" w:rsidR="003B6438" w:rsidRPr="0064508E" w:rsidRDefault="00D92627" w:rsidP="0064508E">
      <w:pPr>
        <w:rPr>
          <w:rFonts w:ascii="Arial" w:hAnsi="Arial" w:cs="Arial"/>
        </w:rPr>
      </w:pPr>
      <w:r w:rsidRPr="0064508E">
        <w:rPr>
          <w:rFonts w:ascii="Arial" w:hAnsi="Arial" w:cs="Arial"/>
          <w:b/>
          <w:bCs/>
        </w:rPr>
        <w:t>Dante:</w:t>
      </w:r>
      <w:r w:rsidR="003B6438" w:rsidRPr="0064508E">
        <w:rPr>
          <w:rFonts w:ascii="Arial" w:hAnsi="Arial" w:cs="Arial"/>
        </w:rPr>
        <w:t xml:space="preserve"> Jorge </w:t>
      </w:r>
      <w:r w:rsidRPr="0064508E">
        <w:rPr>
          <w:rFonts w:ascii="Arial" w:hAnsi="Arial" w:cs="Arial"/>
        </w:rPr>
        <w:t>joined the big protests that were happening all over the country in places like Mexico City and small towns</w:t>
      </w:r>
      <w:r w:rsidR="003B6438" w:rsidRPr="0064508E">
        <w:rPr>
          <w:rFonts w:ascii="Arial" w:hAnsi="Arial" w:cs="Arial"/>
        </w:rPr>
        <w:t>.</w:t>
      </w:r>
    </w:p>
    <w:p w14:paraId="317BEF91" w14:textId="505D682C" w:rsidR="00C65C01" w:rsidRPr="0064508E" w:rsidRDefault="00D92627" w:rsidP="0064508E">
      <w:pPr>
        <w:rPr>
          <w:rFonts w:ascii="Arial" w:hAnsi="Arial" w:cs="Arial"/>
        </w:rPr>
      </w:pPr>
      <w:r w:rsidRPr="0064508E">
        <w:rPr>
          <w:rFonts w:ascii="Arial" w:hAnsi="Arial" w:cs="Arial"/>
          <w:b/>
          <w:bCs/>
        </w:rPr>
        <w:t>Jorge:</w:t>
      </w:r>
      <w:r w:rsidR="003B6438" w:rsidRPr="0064508E">
        <w:rPr>
          <w:rFonts w:ascii="Arial" w:hAnsi="Arial" w:cs="Arial"/>
        </w:rPr>
        <w:t xml:space="preserve"> A</w:t>
      </w:r>
      <w:r w:rsidRPr="0064508E">
        <w:rPr>
          <w:rFonts w:ascii="Arial" w:hAnsi="Arial" w:cs="Arial"/>
        </w:rPr>
        <w:t>ctually</w:t>
      </w:r>
      <w:r w:rsidR="003B6438" w:rsidRPr="0064508E">
        <w:rPr>
          <w:rFonts w:ascii="Arial" w:hAnsi="Arial" w:cs="Arial"/>
        </w:rPr>
        <w:t xml:space="preserve">, it </w:t>
      </w:r>
      <w:r w:rsidRPr="0064508E">
        <w:rPr>
          <w:rFonts w:ascii="Arial" w:hAnsi="Arial" w:cs="Arial"/>
        </w:rPr>
        <w:t>was real beautiful</w:t>
      </w:r>
      <w:r w:rsidR="003B6438" w:rsidRPr="0064508E">
        <w:rPr>
          <w:rFonts w:ascii="Arial" w:hAnsi="Arial" w:cs="Arial"/>
        </w:rPr>
        <w:t>, b</w:t>
      </w:r>
      <w:r w:rsidRPr="0064508E">
        <w:rPr>
          <w:rFonts w:ascii="Arial" w:hAnsi="Arial" w:cs="Arial"/>
        </w:rPr>
        <w:t xml:space="preserve">ecause we will go to small towns </w:t>
      </w:r>
      <w:r w:rsidR="00C65C01" w:rsidRPr="0064508E">
        <w:rPr>
          <w:rFonts w:ascii="Arial" w:hAnsi="Arial" w:cs="Arial"/>
        </w:rPr>
        <w:t xml:space="preserve">and all the gay </w:t>
      </w:r>
      <w:r w:rsidRPr="0064508E">
        <w:rPr>
          <w:rFonts w:ascii="Arial" w:hAnsi="Arial" w:cs="Arial"/>
        </w:rPr>
        <w:t>people from Colima will already be waiting for us in the main square</w:t>
      </w:r>
      <w:r w:rsidR="00C65C01" w:rsidRPr="0064508E">
        <w:rPr>
          <w:rFonts w:ascii="Arial" w:hAnsi="Arial" w:cs="Arial"/>
        </w:rPr>
        <w:t>.</w:t>
      </w:r>
    </w:p>
    <w:p w14:paraId="6C1EAF90" w14:textId="53214871" w:rsidR="00641F41" w:rsidRPr="0064508E" w:rsidRDefault="00D92627" w:rsidP="0064508E">
      <w:pPr>
        <w:rPr>
          <w:rFonts w:ascii="Arial" w:hAnsi="Arial" w:cs="Arial"/>
        </w:rPr>
      </w:pPr>
      <w:r w:rsidRPr="0064508E">
        <w:rPr>
          <w:rFonts w:ascii="Arial" w:hAnsi="Arial" w:cs="Arial"/>
          <w:b/>
          <w:bCs/>
        </w:rPr>
        <w:t>Dante:</w:t>
      </w:r>
      <w:r w:rsidR="00C65C01" w:rsidRPr="0064508E">
        <w:rPr>
          <w:rFonts w:ascii="Arial" w:hAnsi="Arial" w:cs="Arial"/>
        </w:rPr>
        <w:t xml:space="preserve"> </w:t>
      </w:r>
      <w:r w:rsidRPr="0064508E">
        <w:rPr>
          <w:rFonts w:ascii="Arial" w:hAnsi="Arial" w:cs="Arial"/>
        </w:rPr>
        <w:t>Jorge will go on to be a hairstylist. He live</w:t>
      </w:r>
      <w:r w:rsidR="00641F41" w:rsidRPr="0064508E">
        <w:rPr>
          <w:rFonts w:ascii="Arial" w:hAnsi="Arial" w:cs="Arial"/>
        </w:rPr>
        <w:t>d</w:t>
      </w:r>
      <w:r w:rsidRPr="0064508E">
        <w:rPr>
          <w:rFonts w:ascii="Arial" w:hAnsi="Arial" w:cs="Arial"/>
        </w:rPr>
        <w:t xml:space="preserve"> in the state of Colima for a while, and then he moved to the US in the 80s</w:t>
      </w:r>
      <w:r w:rsidR="00641F41" w:rsidRPr="0064508E">
        <w:rPr>
          <w:rFonts w:ascii="Arial" w:hAnsi="Arial" w:cs="Arial"/>
        </w:rPr>
        <w:t xml:space="preserve"> </w:t>
      </w:r>
      <w:r w:rsidRPr="0064508E">
        <w:rPr>
          <w:rFonts w:ascii="Arial" w:hAnsi="Arial" w:cs="Arial"/>
        </w:rPr>
        <w:t>during the AIDS crisis</w:t>
      </w:r>
      <w:r w:rsidR="00641F41" w:rsidRPr="0064508E">
        <w:rPr>
          <w:rFonts w:ascii="Arial" w:hAnsi="Arial" w:cs="Arial"/>
        </w:rPr>
        <w:t xml:space="preserve">. </w:t>
      </w:r>
    </w:p>
    <w:p w14:paraId="55F5DE83" w14:textId="6CD68542" w:rsidR="00B02140" w:rsidRPr="0064508E" w:rsidRDefault="00D92627" w:rsidP="0064508E">
      <w:pPr>
        <w:rPr>
          <w:rFonts w:ascii="Arial" w:hAnsi="Arial" w:cs="Arial"/>
        </w:rPr>
      </w:pPr>
      <w:r w:rsidRPr="0064508E">
        <w:rPr>
          <w:rFonts w:ascii="Arial" w:hAnsi="Arial" w:cs="Arial"/>
          <w:b/>
          <w:bCs/>
        </w:rPr>
        <w:t>Jorge:</w:t>
      </w:r>
      <w:r w:rsidR="00641F41" w:rsidRPr="0064508E">
        <w:rPr>
          <w:rFonts w:ascii="Arial" w:hAnsi="Arial" w:cs="Arial"/>
        </w:rPr>
        <w:t xml:space="preserve"> S</w:t>
      </w:r>
      <w:r w:rsidRPr="0064508E">
        <w:rPr>
          <w:rFonts w:ascii="Arial" w:hAnsi="Arial" w:cs="Arial"/>
        </w:rPr>
        <w:t>o many friends die</w:t>
      </w:r>
      <w:r w:rsidR="00641F41" w:rsidRPr="0064508E">
        <w:rPr>
          <w:rFonts w:ascii="Arial" w:hAnsi="Arial" w:cs="Arial"/>
        </w:rPr>
        <w:t xml:space="preserve">d. We'd </w:t>
      </w:r>
      <w:r w:rsidRPr="0064508E">
        <w:rPr>
          <w:rFonts w:ascii="Arial" w:hAnsi="Arial" w:cs="Arial"/>
        </w:rPr>
        <w:t>get together and be like</w:t>
      </w:r>
      <w:r w:rsidR="00641F41" w:rsidRPr="0064508E">
        <w:rPr>
          <w:rFonts w:ascii="Arial" w:hAnsi="Arial" w:cs="Arial"/>
        </w:rPr>
        <w:t>,</w:t>
      </w:r>
      <w:r w:rsidRPr="0064508E">
        <w:rPr>
          <w:rFonts w:ascii="Arial" w:hAnsi="Arial" w:cs="Arial"/>
        </w:rPr>
        <w:t xml:space="preserve"> </w:t>
      </w:r>
      <w:r w:rsidR="00641F41" w:rsidRPr="0064508E">
        <w:rPr>
          <w:rFonts w:ascii="Arial" w:hAnsi="Arial" w:cs="Arial"/>
        </w:rPr>
        <w:t>"</w:t>
      </w:r>
      <w:r w:rsidRPr="0064508E">
        <w:rPr>
          <w:rFonts w:ascii="Arial" w:hAnsi="Arial" w:cs="Arial"/>
        </w:rPr>
        <w:t>Do you remember so and so?</w:t>
      </w:r>
      <w:r w:rsidR="00641F41" w:rsidRPr="0064508E">
        <w:rPr>
          <w:rFonts w:ascii="Arial" w:hAnsi="Arial" w:cs="Arial"/>
        </w:rPr>
        <w:t>"</w:t>
      </w:r>
      <w:r w:rsidRPr="0064508E">
        <w:rPr>
          <w:rFonts w:ascii="Arial" w:hAnsi="Arial" w:cs="Arial"/>
        </w:rPr>
        <w:t xml:space="preserve"> </w:t>
      </w:r>
      <w:r w:rsidR="00641F41" w:rsidRPr="0064508E">
        <w:rPr>
          <w:rFonts w:ascii="Arial" w:hAnsi="Arial" w:cs="Arial"/>
        </w:rPr>
        <w:t>"</w:t>
      </w:r>
      <w:r w:rsidRPr="0064508E">
        <w:rPr>
          <w:rFonts w:ascii="Arial" w:hAnsi="Arial" w:cs="Arial"/>
        </w:rPr>
        <w:t>Yeah, she died.</w:t>
      </w:r>
      <w:r w:rsidR="00641F41" w:rsidRPr="0064508E">
        <w:rPr>
          <w:rFonts w:ascii="Arial" w:hAnsi="Arial" w:cs="Arial"/>
        </w:rPr>
        <w:t>"</w:t>
      </w:r>
      <w:r w:rsidRPr="0064508E">
        <w:rPr>
          <w:rFonts w:ascii="Arial" w:hAnsi="Arial" w:cs="Arial"/>
        </w:rPr>
        <w:t xml:space="preserve"> </w:t>
      </w:r>
      <w:r w:rsidR="00641F41" w:rsidRPr="0064508E">
        <w:rPr>
          <w:rFonts w:ascii="Arial" w:hAnsi="Arial" w:cs="Arial"/>
        </w:rPr>
        <w:t>"</w:t>
      </w:r>
      <w:r w:rsidRPr="0064508E">
        <w:rPr>
          <w:rFonts w:ascii="Arial" w:hAnsi="Arial" w:cs="Arial"/>
        </w:rPr>
        <w:t>Remember this other person?</w:t>
      </w:r>
      <w:r w:rsidR="00641F41" w:rsidRPr="0064508E">
        <w:rPr>
          <w:rFonts w:ascii="Arial" w:hAnsi="Arial" w:cs="Arial"/>
        </w:rPr>
        <w:t>"</w:t>
      </w:r>
    </w:p>
    <w:p w14:paraId="0775DBC6" w14:textId="3FEFF545" w:rsidR="00B02140" w:rsidRPr="0064508E" w:rsidRDefault="00D92627" w:rsidP="0064508E">
      <w:pPr>
        <w:rPr>
          <w:rFonts w:ascii="Arial" w:hAnsi="Arial" w:cs="Arial"/>
        </w:rPr>
      </w:pPr>
      <w:r w:rsidRPr="0064508E">
        <w:rPr>
          <w:rFonts w:ascii="Arial" w:hAnsi="Arial" w:cs="Arial"/>
          <w:b/>
          <w:bCs/>
        </w:rPr>
        <w:t>Dante:</w:t>
      </w:r>
      <w:r w:rsidR="00641F41" w:rsidRPr="0064508E">
        <w:rPr>
          <w:rFonts w:ascii="Arial" w:hAnsi="Arial" w:cs="Arial"/>
        </w:rPr>
        <w:t xml:space="preserve"> </w:t>
      </w:r>
      <w:r w:rsidRPr="0064508E">
        <w:rPr>
          <w:rFonts w:ascii="Arial" w:hAnsi="Arial" w:cs="Arial"/>
        </w:rPr>
        <w:t xml:space="preserve">But there's one question that I really want to ask </w:t>
      </w:r>
      <w:r w:rsidR="00641F41" w:rsidRPr="0064508E">
        <w:rPr>
          <w:rFonts w:ascii="Arial" w:hAnsi="Arial" w:cs="Arial"/>
        </w:rPr>
        <w:t>Jorge</w:t>
      </w:r>
      <w:r w:rsidRPr="0064508E">
        <w:rPr>
          <w:rFonts w:ascii="Arial" w:hAnsi="Arial" w:cs="Arial"/>
        </w:rPr>
        <w:t>.</w:t>
      </w:r>
      <w:r w:rsidR="00641F41" w:rsidRPr="0064508E">
        <w:rPr>
          <w:rFonts w:ascii="Arial" w:hAnsi="Arial" w:cs="Arial"/>
        </w:rPr>
        <w:t xml:space="preserve"> </w:t>
      </w:r>
      <w:r w:rsidRPr="0064508E">
        <w:rPr>
          <w:rFonts w:ascii="Arial" w:hAnsi="Arial" w:cs="Arial"/>
        </w:rPr>
        <w:t>When did he start taking hormones</w:t>
      </w:r>
      <w:r w:rsidR="00AA05E2">
        <w:rPr>
          <w:rFonts w:ascii="Arial" w:hAnsi="Arial" w:cs="Arial"/>
        </w:rPr>
        <w:t>, a</w:t>
      </w:r>
      <w:r w:rsidRPr="0064508E">
        <w:rPr>
          <w:rFonts w:ascii="Arial" w:hAnsi="Arial" w:cs="Arial"/>
        </w:rPr>
        <w:t>nd how did he start his transition?</w:t>
      </w:r>
    </w:p>
    <w:p w14:paraId="3CC73A44" w14:textId="03D387F1" w:rsidR="00B02140" w:rsidRPr="0064508E" w:rsidRDefault="00D92627" w:rsidP="0064508E">
      <w:pPr>
        <w:rPr>
          <w:rFonts w:ascii="Arial" w:hAnsi="Arial" w:cs="Arial"/>
        </w:rPr>
      </w:pPr>
      <w:r w:rsidRPr="0064508E">
        <w:rPr>
          <w:rFonts w:ascii="Arial" w:hAnsi="Arial" w:cs="Arial"/>
          <w:b/>
          <w:bCs/>
        </w:rPr>
        <w:t>Jorge:</w:t>
      </w:r>
      <w:r w:rsidR="00641F41" w:rsidRPr="0064508E">
        <w:rPr>
          <w:rFonts w:ascii="Arial" w:hAnsi="Arial" w:cs="Arial"/>
        </w:rPr>
        <w:t xml:space="preserve"> </w:t>
      </w:r>
      <w:r w:rsidRPr="0064508E">
        <w:rPr>
          <w:rFonts w:ascii="Arial" w:hAnsi="Arial" w:cs="Arial"/>
        </w:rPr>
        <w:t>I went to the US with Pedro</w:t>
      </w:r>
      <w:r w:rsidR="00641F41" w:rsidRPr="0064508E">
        <w:rPr>
          <w:rFonts w:ascii="Arial" w:hAnsi="Arial" w:cs="Arial"/>
        </w:rPr>
        <w:t xml:space="preserve">, </w:t>
      </w:r>
      <w:r w:rsidR="00F43FE5" w:rsidRPr="0064508E">
        <w:rPr>
          <w:rFonts w:ascii="Arial" w:hAnsi="Arial" w:cs="Arial"/>
        </w:rPr>
        <w:t>[unintelligible [00:14:52] w</w:t>
      </w:r>
      <w:r w:rsidRPr="0064508E">
        <w:rPr>
          <w:rFonts w:ascii="Arial" w:hAnsi="Arial" w:cs="Arial"/>
        </w:rPr>
        <w:t xml:space="preserve">e </w:t>
      </w:r>
      <w:r w:rsidR="00F43FE5" w:rsidRPr="0064508E">
        <w:rPr>
          <w:rFonts w:ascii="Arial" w:hAnsi="Arial" w:cs="Arial"/>
        </w:rPr>
        <w:t xml:space="preserve">met </w:t>
      </w:r>
      <w:r w:rsidRPr="0064508E">
        <w:rPr>
          <w:rFonts w:ascii="Arial" w:hAnsi="Arial" w:cs="Arial"/>
        </w:rPr>
        <w:t xml:space="preserve">a transperson. </w:t>
      </w:r>
      <w:r w:rsidR="00F43FE5" w:rsidRPr="0064508E">
        <w:rPr>
          <w:rFonts w:ascii="Arial" w:hAnsi="Arial" w:cs="Arial"/>
        </w:rPr>
        <w:t>H</w:t>
      </w:r>
      <w:r w:rsidRPr="0064508E">
        <w:rPr>
          <w:rFonts w:ascii="Arial" w:hAnsi="Arial" w:cs="Arial"/>
        </w:rPr>
        <w:t>e was the one who told us</w:t>
      </w:r>
      <w:r w:rsidR="00F43FE5" w:rsidRPr="0064508E">
        <w:rPr>
          <w:rFonts w:ascii="Arial" w:hAnsi="Arial" w:cs="Arial"/>
        </w:rPr>
        <w:t>, "</w:t>
      </w:r>
      <w:r w:rsidRPr="0064508E">
        <w:rPr>
          <w:rFonts w:ascii="Arial" w:hAnsi="Arial" w:cs="Arial"/>
        </w:rPr>
        <w:t>I had my surgery</w:t>
      </w:r>
      <w:r w:rsidR="00F43FE5" w:rsidRPr="0064508E">
        <w:rPr>
          <w:rFonts w:ascii="Arial" w:hAnsi="Arial" w:cs="Arial"/>
        </w:rPr>
        <w:t xml:space="preserve"> at t</w:t>
      </w:r>
      <w:r w:rsidRPr="0064508E">
        <w:rPr>
          <w:rFonts w:ascii="Arial" w:hAnsi="Arial" w:cs="Arial"/>
        </w:rPr>
        <w:t xml:space="preserve">he hospital </w:t>
      </w:r>
      <w:r w:rsidR="00F43FE5" w:rsidRPr="0064508E">
        <w:rPr>
          <w:rFonts w:ascii="Arial" w:hAnsi="Arial" w:cs="Arial"/>
        </w:rPr>
        <w:t>De Los Pinos in Tijuana.</w:t>
      </w:r>
      <w:r w:rsidR="00AF7EFC">
        <w:rPr>
          <w:rFonts w:ascii="Arial" w:hAnsi="Arial" w:cs="Arial"/>
        </w:rPr>
        <w:t>"</w:t>
      </w:r>
      <w:r w:rsidR="00F43FE5" w:rsidRPr="0064508E">
        <w:rPr>
          <w:rFonts w:ascii="Arial" w:hAnsi="Arial" w:cs="Arial"/>
        </w:rPr>
        <w:t xml:space="preserve"> So, </w:t>
      </w:r>
      <w:r w:rsidRPr="0064508E">
        <w:rPr>
          <w:rFonts w:ascii="Arial" w:hAnsi="Arial" w:cs="Arial"/>
        </w:rPr>
        <w:t>there we go</w:t>
      </w:r>
      <w:r w:rsidR="00F43FE5" w:rsidRPr="0064508E">
        <w:rPr>
          <w:rFonts w:ascii="Arial" w:hAnsi="Arial" w:cs="Arial"/>
        </w:rPr>
        <w:t xml:space="preserve">, Pedro </w:t>
      </w:r>
      <w:r w:rsidRPr="0064508E">
        <w:rPr>
          <w:rFonts w:ascii="Arial" w:hAnsi="Arial" w:cs="Arial"/>
        </w:rPr>
        <w:t xml:space="preserve">and I to </w:t>
      </w:r>
      <w:r w:rsidR="00F43FE5" w:rsidRPr="0064508E">
        <w:rPr>
          <w:rFonts w:ascii="Arial" w:hAnsi="Arial" w:cs="Arial"/>
        </w:rPr>
        <w:t xml:space="preserve">that </w:t>
      </w:r>
      <w:r w:rsidRPr="0064508E">
        <w:rPr>
          <w:rFonts w:ascii="Arial" w:hAnsi="Arial" w:cs="Arial"/>
        </w:rPr>
        <w:t xml:space="preserve">same hospital. But first, the doctors </w:t>
      </w:r>
      <w:r w:rsidR="00F43FE5" w:rsidRPr="0064508E">
        <w:rPr>
          <w:rFonts w:ascii="Arial" w:hAnsi="Arial" w:cs="Arial"/>
        </w:rPr>
        <w:t xml:space="preserve">tell </w:t>
      </w:r>
      <w:r w:rsidRPr="0064508E">
        <w:rPr>
          <w:rFonts w:ascii="Arial" w:hAnsi="Arial" w:cs="Arial"/>
        </w:rPr>
        <w:t>us</w:t>
      </w:r>
      <w:r w:rsidR="00F43FE5" w:rsidRPr="0064508E">
        <w:rPr>
          <w:rFonts w:ascii="Arial" w:hAnsi="Arial" w:cs="Arial"/>
        </w:rPr>
        <w:t xml:space="preserve">, </w:t>
      </w:r>
      <w:r w:rsidRPr="0064508E">
        <w:rPr>
          <w:rFonts w:ascii="Arial" w:hAnsi="Arial" w:cs="Arial"/>
        </w:rPr>
        <w:t>we had to wear women's clothes for a year.</w:t>
      </w:r>
    </w:p>
    <w:p w14:paraId="46E2EAA2" w14:textId="7DEC910A" w:rsidR="00657B74" w:rsidRPr="0064508E" w:rsidRDefault="00D92627" w:rsidP="0064508E">
      <w:pPr>
        <w:rPr>
          <w:rFonts w:ascii="Arial" w:hAnsi="Arial" w:cs="Arial"/>
        </w:rPr>
      </w:pPr>
      <w:r w:rsidRPr="0064508E">
        <w:rPr>
          <w:rFonts w:ascii="Arial" w:hAnsi="Arial" w:cs="Arial"/>
          <w:b/>
          <w:bCs/>
        </w:rPr>
        <w:t>Dante:</w:t>
      </w:r>
      <w:r w:rsidR="00F43FE5" w:rsidRPr="0064508E">
        <w:rPr>
          <w:rFonts w:ascii="Arial" w:hAnsi="Arial" w:cs="Arial"/>
        </w:rPr>
        <w:t xml:space="preserve"> </w:t>
      </w:r>
      <w:r w:rsidRPr="0064508E">
        <w:rPr>
          <w:rFonts w:ascii="Arial" w:hAnsi="Arial" w:cs="Arial"/>
        </w:rPr>
        <w:t>This is in fact a common requirement to start hormone replacement therapy. Doctors usually ask patients to perform their desired gender for a while to prove they're committed to their transition</w:t>
      </w:r>
      <w:r w:rsidR="00F87578">
        <w:rPr>
          <w:rFonts w:ascii="Arial" w:hAnsi="Arial" w:cs="Arial"/>
        </w:rPr>
        <w:t xml:space="preserve"> a</w:t>
      </w:r>
      <w:r w:rsidRPr="0064508E">
        <w:rPr>
          <w:rFonts w:ascii="Arial" w:hAnsi="Arial" w:cs="Arial"/>
        </w:rPr>
        <w:t xml:space="preserve">nd only then do they prescribe hormones. But </w:t>
      </w:r>
      <w:r w:rsidR="00657B74" w:rsidRPr="0064508E">
        <w:rPr>
          <w:rFonts w:ascii="Arial" w:hAnsi="Arial" w:cs="Arial"/>
        </w:rPr>
        <w:t xml:space="preserve">Jorge </w:t>
      </w:r>
      <w:r w:rsidRPr="0064508E">
        <w:rPr>
          <w:rFonts w:ascii="Arial" w:hAnsi="Arial" w:cs="Arial"/>
        </w:rPr>
        <w:t>was not going to wait that long</w:t>
      </w:r>
      <w:r w:rsidR="00657B74" w:rsidRPr="0064508E">
        <w:rPr>
          <w:rFonts w:ascii="Arial" w:hAnsi="Arial" w:cs="Arial"/>
        </w:rPr>
        <w:t xml:space="preserve">. </w:t>
      </w:r>
      <w:r w:rsidRPr="0064508E">
        <w:rPr>
          <w:rFonts w:ascii="Arial" w:hAnsi="Arial" w:cs="Arial"/>
        </w:rPr>
        <w:t>Just a month later</w:t>
      </w:r>
      <w:r w:rsidR="00F87578">
        <w:rPr>
          <w:rFonts w:ascii="Arial" w:hAnsi="Arial" w:cs="Arial"/>
        </w:rPr>
        <w:t>-</w:t>
      </w:r>
    </w:p>
    <w:p w14:paraId="5F039EA1" w14:textId="56813F1C" w:rsidR="000A2BC4" w:rsidRPr="0064508E" w:rsidRDefault="00D92627" w:rsidP="0064508E">
      <w:pPr>
        <w:rPr>
          <w:rFonts w:ascii="Arial" w:hAnsi="Arial" w:cs="Arial"/>
        </w:rPr>
      </w:pPr>
      <w:r w:rsidRPr="0064508E">
        <w:rPr>
          <w:rFonts w:ascii="Arial" w:hAnsi="Arial" w:cs="Arial"/>
          <w:b/>
          <w:bCs/>
        </w:rPr>
        <w:t>Jorge:</w:t>
      </w:r>
      <w:r w:rsidR="00657B74" w:rsidRPr="0064508E">
        <w:rPr>
          <w:rFonts w:ascii="Arial" w:hAnsi="Arial" w:cs="Arial"/>
        </w:rPr>
        <w:t xml:space="preserve"> </w:t>
      </w:r>
      <w:r w:rsidR="006E7C4A" w:rsidRPr="0064508E">
        <w:rPr>
          <w:rFonts w:ascii="Arial" w:hAnsi="Arial" w:cs="Arial"/>
        </w:rPr>
        <w:t>M</w:t>
      </w:r>
      <w:r w:rsidRPr="0064508E">
        <w:rPr>
          <w:rFonts w:ascii="Arial" w:hAnsi="Arial" w:cs="Arial"/>
        </w:rPr>
        <w:t xml:space="preserve">e and my friend started taking </w:t>
      </w:r>
      <w:r w:rsidR="00DD5A8F" w:rsidRPr="0064508E">
        <w:rPr>
          <w:rFonts w:ascii="Arial" w:hAnsi="Arial" w:cs="Arial"/>
        </w:rPr>
        <w:t>Perlutal. I</w:t>
      </w:r>
      <w:r w:rsidRPr="0064508E">
        <w:rPr>
          <w:rFonts w:ascii="Arial" w:hAnsi="Arial" w:cs="Arial"/>
        </w:rPr>
        <w:t>n women</w:t>
      </w:r>
      <w:r w:rsidR="00F87578">
        <w:rPr>
          <w:rFonts w:ascii="Arial" w:hAnsi="Arial" w:cs="Arial"/>
        </w:rPr>
        <w:t>,</w:t>
      </w:r>
      <w:r w:rsidRPr="0064508E">
        <w:rPr>
          <w:rFonts w:ascii="Arial" w:hAnsi="Arial" w:cs="Arial"/>
        </w:rPr>
        <w:t xml:space="preserve"> </w:t>
      </w:r>
      <w:r w:rsidR="00DD5A8F" w:rsidRPr="0064508E">
        <w:rPr>
          <w:rFonts w:ascii="Arial" w:hAnsi="Arial" w:cs="Arial"/>
        </w:rPr>
        <w:t xml:space="preserve">it </w:t>
      </w:r>
      <w:r w:rsidR="00F87578">
        <w:rPr>
          <w:rFonts w:ascii="Arial" w:hAnsi="Arial" w:cs="Arial"/>
        </w:rPr>
        <w:t xml:space="preserve">works as birth </w:t>
      </w:r>
      <w:r w:rsidRPr="0064508E">
        <w:rPr>
          <w:rFonts w:ascii="Arial" w:hAnsi="Arial" w:cs="Arial"/>
        </w:rPr>
        <w:t>control</w:t>
      </w:r>
      <w:r w:rsidR="00DD5A8F" w:rsidRPr="0064508E">
        <w:rPr>
          <w:rFonts w:ascii="Arial" w:hAnsi="Arial" w:cs="Arial"/>
        </w:rPr>
        <w:t>, b</w:t>
      </w:r>
      <w:r w:rsidRPr="0064508E">
        <w:rPr>
          <w:rFonts w:ascii="Arial" w:hAnsi="Arial" w:cs="Arial"/>
        </w:rPr>
        <w:t>ut for men, it's just pure female hormone.</w:t>
      </w:r>
      <w:r w:rsidR="00DD5A8F" w:rsidRPr="0064508E">
        <w:rPr>
          <w:rFonts w:ascii="Arial" w:hAnsi="Arial" w:cs="Arial"/>
        </w:rPr>
        <w:t xml:space="preserve"> </w:t>
      </w:r>
      <w:r w:rsidRPr="0064508E">
        <w:rPr>
          <w:rFonts w:ascii="Arial" w:hAnsi="Arial" w:cs="Arial"/>
        </w:rPr>
        <w:t>And when I began to notice my body was changing, when I began to look more like a woman, that's when I decided to dress as a woman</w:t>
      </w:r>
      <w:r w:rsidR="00DD5A8F" w:rsidRPr="0064508E">
        <w:rPr>
          <w:rFonts w:ascii="Arial" w:hAnsi="Arial" w:cs="Arial"/>
        </w:rPr>
        <w:t xml:space="preserve">. </w:t>
      </w:r>
      <w:r w:rsidRPr="0064508E">
        <w:rPr>
          <w:rFonts w:ascii="Arial" w:hAnsi="Arial" w:cs="Arial"/>
        </w:rPr>
        <w:t xml:space="preserve">But I always knew that there was nothing I could do to grow </w:t>
      </w:r>
      <w:r w:rsidR="00DD5A8F" w:rsidRPr="0064508E">
        <w:rPr>
          <w:rFonts w:ascii="Arial" w:hAnsi="Arial" w:cs="Arial"/>
        </w:rPr>
        <w:t>titties</w:t>
      </w:r>
      <w:r w:rsidRPr="0064508E">
        <w:rPr>
          <w:rFonts w:ascii="Arial" w:hAnsi="Arial" w:cs="Arial"/>
        </w:rPr>
        <w:t>.</w:t>
      </w:r>
      <w:r w:rsidR="00DD5A8F" w:rsidRPr="0064508E">
        <w:rPr>
          <w:rFonts w:ascii="Arial" w:hAnsi="Arial" w:cs="Arial"/>
        </w:rPr>
        <w:t xml:space="preserve"> </w:t>
      </w:r>
      <w:r w:rsidRPr="0064508E">
        <w:rPr>
          <w:rFonts w:ascii="Arial" w:hAnsi="Arial" w:cs="Arial"/>
        </w:rPr>
        <w:t xml:space="preserve">I moved back home to </w:t>
      </w:r>
      <w:r w:rsidR="005E1F45" w:rsidRPr="0064508E">
        <w:rPr>
          <w:rFonts w:ascii="Arial" w:hAnsi="Arial" w:cs="Arial"/>
        </w:rPr>
        <w:t xml:space="preserve">Guadalajara </w:t>
      </w:r>
      <w:r w:rsidRPr="0064508E">
        <w:rPr>
          <w:rFonts w:ascii="Arial" w:hAnsi="Arial" w:cs="Arial"/>
        </w:rPr>
        <w:t>and that's when I met Jessica Mori</w:t>
      </w:r>
      <w:r w:rsidR="002868D4">
        <w:rPr>
          <w:rFonts w:ascii="Arial" w:hAnsi="Arial" w:cs="Arial"/>
        </w:rPr>
        <w:t>e</w:t>
      </w:r>
      <w:r w:rsidRPr="0064508E">
        <w:rPr>
          <w:rFonts w:ascii="Arial" w:hAnsi="Arial" w:cs="Arial"/>
        </w:rPr>
        <w:t>l.</w:t>
      </w:r>
      <w:r w:rsidR="005E1F45" w:rsidRPr="0064508E">
        <w:rPr>
          <w:rFonts w:ascii="Arial" w:hAnsi="Arial" w:cs="Arial"/>
        </w:rPr>
        <w:t xml:space="preserve"> H</w:t>
      </w:r>
      <w:r w:rsidRPr="0064508E">
        <w:rPr>
          <w:rFonts w:ascii="Arial" w:hAnsi="Arial" w:cs="Arial"/>
        </w:rPr>
        <w:t>e was the owner of the nightclub</w:t>
      </w:r>
      <w:r w:rsidR="002868D4">
        <w:rPr>
          <w:rFonts w:ascii="Arial" w:hAnsi="Arial" w:cs="Arial"/>
        </w:rPr>
        <w:t xml:space="preserve">, </w:t>
      </w:r>
      <w:r w:rsidR="002868D4" w:rsidRPr="002868D4">
        <w:rPr>
          <w:rFonts w:ascii="Arial" w:hAnsi="Arial" w:cs="Arial"/>
        </w:rPr>
        <w:t>Paris de Noche</w:t>
      </w:r>
      <w:r w:rsidRPr="0064508E">
        <w:rPr>
          <w:rFonts w:ascii="Arial" w:hAnsi="Arial" w:cs="Arial"/>
        </w:rPr>
        <w:t xml:space="preserve">. </w:t>
      </w:r>
      <w:r w:rsidR="005E1F45" w:rsidRPr="0064508E">
        <w:rPr>
          <w:rFonts w:ascii="Arial" w:hAnsi="Arial" w:cs="Arial"/>
        </w:rPr>
        <w:t>H</w:t>
      </w:r>
      <w:r w:rsidRPr="0064508E">
        <w:rPr>
          <w:rFonts w:ascii="Arial" w:hAnsi="Arial" w:cs="Arial"/>
        </w:rPr>
        <w:t>e was the first guy that I met who had surgery. He told me</w:t>
      </w:r>
      <w:r w:rsidR="005E1F45" w:rsidRPr="0064508E">
        <w:rPr>
          <w:rFonts w:ascii="Arial" w:hAnsi="Arial" w:cs="Arial"/>
        </w:rPr>
        <w:t>, "</w:t>
      </w:r>
      <w:r w:rsidRPr="0064508E">
        <w:rPr>
          <w:rFonts w:ascii="Arial" w:hAnsi="Arial" w:cs="Arial"/>
        </w:rPr>
        <w:t>Don't do it.</w:t>
      </w:r>
      <w:r w:rsidR="005E1F45" w:rsidRPr="0064508E">
        <w:rPr>
          <w:rFonts w:ascii="Arial" w:hAnsi="Arial" w:cs="Arial"/>
        </w:rPr>
        <w:t>"</w:t>
      </w:r>
      <w:r w:rsidRPr="0064508E">
        <w:rPr>
          <w:rFonts w:ascii="Arial" w:hAnsi="Arial" w:cs="Arial"/>
        </w:rPr>
        <w:t xml:space="preserve"> </w:t>
      </w:r>
      <w:r w:rsidR="005E1F45" w:rsidRPr="0064508E">
        <w:rPr>
          <w:rFonts w:ascii="Arial" w:hAnsi="Arial" w:cs="Arial"/>
        </w:rPr>
        <w:t xml:space="preserve">He </w:t>
      </w:r>
      <w:r w:rsidRPr="0064508E">
        <w:rPr>
          <w:rFonts w:ascii="Arial" w:hAnsi="Arial" w:cs="Arial"/>
        </w:rPr>
        <w:t>regrets it. He said</w:t>
      </w:r>
      <w:r w:rsidR="005E1F45" w:rsidRPr="0064508E">
        <w:rPr>
          <w:rFonts w:ascii="Arial" w:hAnsi="Arial" w:cs="Arial"/>
        </w:rPr>
        <w:t>, "What did I do? Now what am I? I'm</w:t>
      </w:r>
      <w:r w:rsidRPr="0064508E">
        <w:rPr>
          <w:rFonts w:ascii="Arial" w:hAnsi="Arial" w:cs="Arial"/>
        </w:rPr>
        <w:t xml:space="preserve"> not a man. I'm not a woman. What the fuck am I?</w:t>
      </w:r>
      <w:r w:rsidR="005E1F45" w:rsidRPr="0064508E">
        <w:rPr>
          <w:rFonts w:ascii="Arial" w:hAnsi="Arial" w:cs="Arial"/>
        </w:rPr>
        <w:t xml:space="preserve">" </w:t>
      </w:r>
      <w:r w:rsidRPr="0064508E">
        <w:rPr>
          <w:rFonts w:ascii="Arial" w:hAnsi="Arial" w:cs="Arial"/>
        </w:rPr>
        <w:t>And then</w:t>
      </w:r>
      <w:r w:rsidR="002A4715">
        <w:rPr>
          <w:rFonts w:ascii="Arial" w:hAnsi="Arial" w:cs="Arial"/>
        </w:rPr>
        <w:t>,</w:t>
      </w:r>
      <w:r w:rsidRPr="0064508E">
        <w:rPr>
          <w:rFonts w:ascii="Arial" w:hAnsi="Arial" w:cs="Arial"/>
        </w:rPr>
        <w:t xml:space="preserve"> I met his cousin</w:t>
      </w:r>
      <w:r w:rsidR="002A4715">
        <w:rPr>
          <w:rFonts w:ascii="Arial" w:hAnsi="Arial" w:cs="Arial"/>
        </w:rPr>
        <w:t>,</w:t>
      </w:r>
      <w:r w:rsidRPr="0064508E">
        <w:rPr>
          <w:rFonts w:ascii="Arial" w:hAnsi="Arial" w:cs="Arial"/>
        </w:rPr>
        <w:t xml:space="preserve"> Marcia, who also had surgery</w:t>
      </w:r>
      <w:r w:rsidR="002A4715">
        <w:rPr>
          <w:rFonts w:ascii="Arial" w:hAnsi="Arial" w:cs="Arial"/>
        </w:rPr>
        <w:t>, a</w:t>
      </w:r>
      <w:r w:rsidR="005E1F45" w:rsidRPr="0064508E">
        <w:rPr>
          <w:rFonts w:ascii="Arial" w:hAnsi="Arial" w:cs="Arial"/>
        </w:rPr>
        <w:t xml:space="preserve">nd Marcia </w:t>
      </w:r>
      <w:r w:rsidRPr="0064508E">
        <w:rPr>
          <w:rFonts w:ascii="Arial" w:hAnsi="Arial" w:cs="Arial"/>
        </w:rPr>
        <w:t xml:space="preserve">told me the same thing. </w:t>
      </w:r>
    </w:p>
    <w:p w14:paraId="406D66A8" w14:textId="4C94E336" w:rsidR="000A2BC4" w:rsidRPr="0064508E" w:rsidRDefault="00D92627" w:rsidP="0064508E">
      <w:pPr>
        <w:rPr>
          <w:rFonts w:ascii="Arial" w:hAnsi="Arial" w:cs="Arial"/>
        </w:rPr>
      </w:pPr>
      <w:r w:rsidRPr="0064508E">
        <w:rPr>
          <w:rFonts w:ascii="Arial" w:hAnsi="Arial" w:cs="Arial"/>
          <w:b/>
          <w:bCs/>
        </w:rPr>
        <w:t>Dante:</w:t>
      </w:r>
      <w:r w:rsidR="000A2BC4" w:rsidRPr="0064508E">
        <w:rPr>
          <w:rFonts w:ascii="Arial" w:hAnsi="Arial" w:cs="Arial"/>
        </w:rPr>
        <w:t xml:space="preserve"> Wait, I'm confused.</w:t>
      </w:r>
      <w:r w:rsidRPr="0064508E">
        <w:rPr>
          <w:rFonts w:ascii="Arial" w:hAnsi="Arial" w:cs="Arial"/>
        </w:rPr>
        <w:t xml:space="preserve"> </w:t>
      </w:r>
      <w:r w:rsidR="000A2BC4" w:rsidRPr="0064508E">
        <w:rPr>
          <w:rFonts w:ascii="Arial" w:hAnsi="Arial" w:cs="Arial"/>
        </w:rPr>
        <w:t>W</w:t>
      </w:r>
      <w:r w:rsidRPr="0064508E">
        <w:rPr>
          <w:rFonts w:ascii="Arial" w:hAnsi="Arial" w:cs="Arial"/>
        </w:rPr>
        <w:t>as Jessica a transwoman or</w:t>
      </w:r>
      <w:r w:rsidR="000A2BC4" w:rsidRPr="0064508E">
        <w:rPr>
          <w:rFonts w:ascii="Arial" w:hAnsi="Arial" w:cs="Arial"/>
        </w:rPr>
        <w:t>--?</w:t>
      </w:r>
    </w:p>
    <w:p w14:paraId="65090694" w14:textId="7E668942" w:rsidR="00B02140" w:rsidRPr="0064508E" w:rsidRDefault="00D92627" w:rsidP="0064508E">
      <w:pPr>
        <w:rPr>
          <w:rFonts w:ascii="Arial" w:hAnsi="Arial" w:cs="Arial"/>
        </w:rPr>
      </w:pPr>
      <w:r w:rsidRPr="0064508E">
        <w:rPr>
          <w:rFonts w:ascii="Arial" w:hAnsi="Arial" w:cs="Arial"/>
          <w:b/>
          <w:bCs/>
        </w:rPr>
        <w:t>Jorge:</w:t>
      </w:r>
      <w:r w:rsidR="000A2BC4" w:rsidRPr="0064508E">
        <w:rPr>
          <w:rFonts w:ascii="Arial" w:hAnsi="Arial" w:cs="Arial"/>
        </w:rPr>
        <w:t xml:space="preserve"> She was a transwoman</w:t>
      </w:r>
      <w:r w:rsidRPr="0064508E">
        <w:rPr>
          <w:rFonts w:ascii="Arial" w:hAnsi="Arial" w:cs="Arial"/>
        </w:rPr>
        <w:t>, the first person I've ever met who had an operation.</w:t>
      </w:r>
    </w:p>
    <w:p w14:paraId="2437075A" w14:textId="49691987" w:rsidR="00B02140" w:rsidRPr="0064508E" w:rsidRDefault="00D92627" w:rsidP="0064508E">
      <w:pPr>
        <w:rPr>
          <w:rFonts w:ascii="Arial" w:hAnsi="Arial" w:cs="Arial"/>
        </w:rPr>
      </w:pPr>
      <w:r w:rsidRPr="0064508E">
        <w:rPr>
          <w:rFonts w:ascii="Arial" w:hAnsi="Arial" w:cs="Arial"/>
          <w:b/>
          <w:bCs/>
        </w:rPr>
        <w:lastRenderedPageBreak/>
        <w:t>Dante:</w:t>
      </w:r>
      <w:r w:rsidRPr="0064508E">
        <w:rPr>
          <w:rFonts w:ascii="Arial" w:hAnsi="Arial" w:cs="Arial"/>
        </w:rPr>
        <w:t xml:space="preserve"> Suddenly, Jorge tells me to stop the recorder. </w:t>
      </w:r>
      <w:r w:rsidR="00D601B7" w:rsidRPr="0064508E">
        <w:rPr>
          <w:rFonts w:ascii="Arial" w:hAnsi="Arial" w:cs="Arial"/>
        </w:rPr>
        <w:t>A</w:t>
      </w:r>
      <w:r w:rsidRPr="0064508E">
        <w:rPr>
          <w:rFonts w:ascii="Arial" w:hAnsi="Arial" w:cs="Arial"/>
        </w:rPr>
        <w:t>n older man has just walk</w:t>
      </w:r>
      <w:r w:rsidR="00C30FD3">
        <w:rPr>
          <w:rFonts w:ascii="Arial" w:hAnsi="Arial" w:cs="Arial"/>
        </w:rPr>
        <w:t>ed</w:t>
      </w:r>
      <w:r w:rsidRPr="0064508E">
        <w:rPr>
          <w:rFonts w:ascii="Arial" w:hAnsi="Arial" w:cs="Arial"/>
        </w:rPr>
        <w:t xml:space="preserve"> into the hair salon. Jorge introduces us. It turns out it's one of his brothers. They smoke a cigarette. Their conversation is short</w:t>
      </w:r>
      <w:r w:rsidR="00F14A8E" w:rsidRPr="0064508E">
        <w:rPr>
          <w:rFonts w:ascii="Arial" w:hAnsi="Arial" w:cs="Arial"/>
        </w:rPr>
        <w:t xml:space="preserve">, </w:t>
      </w:r>
      <w:r w:rsidRPr="0064508E">
        <w:rPr>
          <w:rFonts w:ascii="Arial" w:hAnsi="Arial" w:cs="Arial"/>
        </w:rPr>
        <w:t xml:space="preserve">awkward even. I think it's time for me to go. Jorge turns to me and says, </w:t>
      </w:r>
      <w:r w:rsidR="00F14A8E" w:rsidRPr="0064508E">
        <w:rPr>
          <w:rFonts w:ascii="Arial" w:hAnsi="Arial" w:cs="Arial"/>
        </w:rPr>
        <w:t>"</w:t>
      </w:r>
      <w:r w:rsidRPr="0064508E">
        <w:rPr>
          <w:rFonts w:ascii="Arial" w:hAnsi="Arial" w:cs="Arial"/>
        </w:rPr>
        <w:t>I really like you, kid. Let's meet again.</w:t>
      </w:r>
      <w:r w:rsidR="00F14A8E" w:rsidRPr="0064508E">
        <w:rPr>
          <w:rFonts w:ascii="Arial" w:hAnsi="Arial" w:cs="Arial"/>
        </w:rPr>
        <w:t>"</w:t>
      </w:r>
      <w:r w:rsidRPr="0064508E">
        <w:rPr>
          <w:rFonts w:ascii="Arial" w:hAnsi="Arial" w:cs="Arial"/>
        </w:rPr>
        <w:t xml:space="preserve"> </w:t>
      </w:r>
      <w:r w:rsidR="00F14A8E" w:rsidRPr="0064508E">
        <w:rPr>
          <w:rFonts w:ascii="Arial" w:hAnsi="Arial" w:cs="Arial"/>
        </w:rPr>
        <w:t xml:space="preserve">Jorge </w:t>
      </w:r>
      <w:r w:rsidRPr="0064508E">
        <w:rPr>
          <w:rFonts w:ascii="Arial" w:hAnsi="Arial" w:cs="Arial"/>
        </w:rPr>
        <w:t>will later tell me that to this day</w:t>
      </w:r>
      <w:r w:rsidR="00F14A8E" w:rsidRPr="0064508E">
        <w:rPr>
          <w:rFonts w:ascii="Arial" w:hAnsi="Arial" w:cs="Arial"/>
        </w:rPr>
        <w:t>, h</w:t>
      </w:r>
      <w:r w:rsidRPr="0064508E">
        <w:rPr>
          <w:rFonts w:ascii="Arial" w:hAnsi="Arial" w:cs="Arial"/>
        </w:rPr>
        <w:t>is brothers do not know that he used to dress as a woman</w:t>
      </w:r>
      <w:r w:rsidR="00F14A8E" w:rsidRPr="0064508E">
        <w:rPr>
          <w:rFonts w:ascii="Arial" w:hAnsi="Arial" w:cs="Arial"/>
        </w:rPr>
        <w:t>, a</w:t>
      </w:r>
      <w:r w:rsidRPr="0064508E">
        <w:rPr>
          <w:rFonts w:ascii="Arial" w:hAnsi="Arial" w:cs="Arial"/>
        </w:rPr>
        <w:t>nd that he still does.</w:t>
      </w:r>
    </w:p>
    <w:p w14:paraId="34D910C8" w14:textId="0A1132A6" w:rsidR="00B02140" w:rsidRPr="0064508E" w:rsidRDefault="00000000" w:rsidP="0064508E">
      <w:pPr>
        <w:rPr>
          <w:rFonts w:ascii="Arial" w:hAnsi="Arial" w:cs="Arial"/>
        </w:rPr>
      </w:pPr>
      <w:r w:rsidRPr="0064508E">
        <w:rPr>
          <w:rFonts w:ascii="Arial" w:hAnsi="Arial" w:cs="Arial"/>
        </w:rPr>
        <w:t xml:space="preserve">There's so much more I still want to know about Jorge. I want to know what it means for him to be trans or to </w:t>
      </w:r>
      <w:r w:rsidR="00982F9F">
        <w:rPr>
          <w:rFonts w:ascii="Arial" w:hAnsi="Arial" w:cs="Arial"/>
        </w:rPr>
        <w:t xml:space="preserve">live </w:t>
      </w:r>
      <w:r w:rsidRPr="0064508E">
        <w:rPr>
          <w:rFonts w:ascii="Arial" w:hAnsi="Arial" w:cs="Arial"/>
        </w:rPr>
        <w:t>as a transperson or to be gay</w:t>
      </w:r>
      <w:r w:rsidR="00100186" w:rsidRPr="0064508E">
        <w:rPr>
          <w:rFonts w:ascii="Arial" w:hAnsi="Arial" w:cs="Arial"/>
        </w:rPr>
        <w:t>, b</w:t>
      </w:r>
      <w:r w:rsidRPr="0064508E">
        <w:rPr>
          <w:rFonts w:ascii="Arial" w:hAnsi="Arial" w:cs="Arial"/>
        </w:rPr>
        <w:t xml:space="preserve">ecause when he tells me that he </w:t>
      </w:r>
      <w:r w:rsidR="00100186" w:rsidRPr="0064508E">
        <w:rPr>
          <w:rFonts w:ascii="Arial" w:hAnsi="Arial" w:cs="Arial"/>
        </w:rPr>
        <w:t>live</w:t>
      </w:r>
      <w:r w:rsidR="00982F9F">
        <w:rPr>
          <w:rFonts w:ascii="Arial" w:hAnsi="Arial" w:cs="Arial"/>
        </w:rPr>
        <w:t>d</w:t>
      </w:r>
      <w:r w:rsidR="00100186" w:rsidRPr="0064508E">
        <w:rPr>
          <w:rFonts w:ascii="Arial" w:hAnsi="Arial" w:cs="Arial"/>
        </w:rPr>
        <w:t xml:space="preserve"> as </w:t>
      </w:r>
      <w:r w:rsidRPr="0064508E">
        <w:rPr>
          <w:rFonts w:ascii="Arial" w:hAnsi="Arial" w:cs="Arial"/>
        </w:rPr>
        <w:t>a woman, taking hormones, letting his hair grow out</w:t>
      </w:r>
      <w:r w:rsidR="00100186" w:rsidRPr="0064508E">
        <w:rPr>
          <w:rFonts w:ascii="Arial" w:hAnsi="Arial" w:cs="Arial"/>
        </w:rPr>
        <w:t>, f</w:t>
      </w:r>
      <w:r w:rsidRPr="0064508E">
        <w:rPr>
          <w:rFonts w:ascii="Arial" w:hAnsi="Arial" w:cs="Arial"/>
        </w:rPr>
        <w:t xml:space="preserve">or me, that means he's a transperson. But </w:t>
      </w:r>
      <w:r w:rsidR="00100186" w:rsidRPr="0064508E">
        <w:rPr>
          <w:rFonts w:ascii="Arial" w:hAnsi="Arial" w:cs="Arial"/>
        </w:rPr>
        <w:t xml:space="preserve">Jorge </w:t>
      </w:r>
      <w:r w:rsidRPr="0064508E">
        <w:rPr>
          <w:rFonts w:ascii="Arial" w:hAnsi="Arial" w:cs="Arial"/>
        </w:rPr>
        <w:t>doesn't seem to see it that way.</w:t>
      </w:r>
      <w:r w:rsidR="00100186" w:rsidRPr="0064508E">
        <w:rPr>
          <w:rFonts w:ascii="Arial" w:hAnsi="Arial" w:cs="Arial"/>
        </w:rPr>
        <w:t xml:space="preserve"> </w:t>
      </w:r>
      <w:r w:rsidRPr="0064508E">
        <w:rPr>
          <w:rFonts w:ascii="Arial" w:hAnsi="Arial" w:cs="Arial"/>
        </w:rPr>
        <w:t xml:space="preserve">When </w:t>
      </w:r>
      <w:r w:rsidR="00100186" w:rsidRPr="0064508E">
        <w:rPr>
          <w:rFonts w:ascii="Arial" w:hAnsi="Arial" w:cs="Arial"/>
        </w:rPr>
        <w:t xml:space="preserve">Jorge </w:t>
      </w:r>
      <w:r w:rsidRPr="0064508E">
        <w:rPr>
          <w:rFonts w:ascii="Arial" w:hAnsi="Arial" w:cs="Arial"/>
        </w:rPr>
        <w:t>talks about transitioning, he talks about it as a surgery.</w:t>
      </w:r>
      <w:r w:rsidR="00100186" w:rsidRPr="0064508E">
        <w:rPr>
          <w:rFonts w:ascii="Arial" w:hAnsi="Arial" w:cs="Arial"/>
        </w:rPr>
        <w:t xml:space="preserve"> </w:t>
      </w:r>
      <w:r w:rsidRPr="0064508E">
        <w:rPr>
          <w:rFonts w:ascii="Arial" w:hAnsi="Arial" w:cs="Arial"/>
        </w:rPr>
        <w:t>It's like Jorge and I are speaking different languages. He doesn't go by the labels my generation uses. I mean, if Jorge says he's not trans, then he's not trans</w:t>
      </w:r>
      <w:r w:rsidR="00100186" w:rsidRPr="0064508E">
        <w:rPr>
          <w:rFonts w:ascii="Arial" w:hAnsi="Arial" w:cs="Arial"/>
        </w:rPr>
        <w:t>, period</w:t>
      </w:r>
      <w:r w:rsidR="00982F9F">
        <w:rPr>
          <w:rFonts w:ascii="Arial" w:hAnsi="Arial" w:cs="Arial"/>
        </w:rPr>
        <w:t>.</w:t>
      </w:r>
    </w:p>
    <w:p w14:paraId="3DEFC265" w14:textId="77777777" w:rsidR="00E21977" w:rsidRPr="0064508E" w:rsidRDefault="00E21977" w:rsidP="0064508E">
      <w:pPr>
        <w:rPr>
          <w:rFonts w:ascii="Arial" w:hAnsi="Arial" w:cs="Arial"/>
        </w:rPr>
      </w:pPr>
      <w:r w:rsidRPr="0064508E">
        <w:rPr>
          <w:rFonts w:ascii="Arial" w:hAnsi="Arial" w:cs="Arial"/>
        </w:rPr>
        <w:t xml:space="preserve">[upbeat music] </w:t>
      </w:r>
    </w:p>
    <w:p w14:paraId="67889B2D" w14:textId="31E97FF6" w:rsidR="00B02140" w:rsidRPr="0064508E" w:rsidRDefault="00D92627" w:rsidP="0064508E">
      <w:pPr>
        <w:rPr>
          <w:rFonts w:ascii="Arial" w:hAnsi="Arial" w:cs="Arial"/>
        </w:rPr>
      </w:pPr>
      <w:r w:rsidRPr="0064508E">
        <w:rPr>
          <w:rFonts w:ascii="Arial" w:hAnsi="Arial" w:cs="Arial"/>
          <w:b/>
          <w:bCs/>
        </w:rPr>
        <w:t>Glynn:</w:t>
      </w:r>
      <w:r w:rsidR="00E21977" w:rsidRPr="0064508E">
        <w:rPr>
          <w:rFonts w:ascii="Arial" w:hAnsi="Arial" w:cs="Arial"/>
        </w:rPr>
        <w:t xml:space="preserve"> A</w:t>
      </w:r>
      <w:r w:rsidRPr="0064508E">
        <w:rPr>
          <w:rFonts w:ascii="Arial" w:hAnsi="Arial" w:cs="Arial"/>
        </w:rPr>
        <w:t>fter the break, we get closer and deeper in</w:t>
      </w:r>
      <w:r w:rsidR="00982F9F">
        <w:rPr>
          <w:rFonts w:ascii="Arial" w:hAnsi="Arial" w:cs="Arial"/>
        </w:rPr>
        <w:t>to</w:t>
      </w:r>
      <w:r w:rsidRPr="0064508E">
        <w:rPr>
          <w:rFonts w:ascii="Arial" w:hAnsi="Arial" w:cs="Arial"/>
        </w:rPr>
        <w:t xml:space="preserve"> </w:t>
      </w:r>
      <w:r w:rsidR="00E21977" w:rsidRPr="0064508E">
        <w:rPr>
          <w:rFonts w:ascii="Arial" w:hAnsi="Arial" w:cs="Arial"/>
        </w:rPr>
        <w:t xml:space="preserve">Jorge's </w:t>
      </w:r>
      <w:r w:rsidRPr="0064508E">
        <w:rPr>
          <w:rFonts w:ascii="Arial" w:hAnsi="Arial" w:cs="Arial"/>
        </w:rPr>
        <w:t xml:space="preserve">life and all the things he </w:t>
      </w:r>
      <w:r w:rsidR="00E21977" w:rsidRPr="0064508E">
        <w:rPr>
          <w:rFonts w:ascii="Arial" w:hAnsi="Arial" w:cs="Arial"/>
        </w:rPr>
        <w:t xml:space="preserve">keeps </w:t>
      </w:r>
      <w:r w:rsidRPr="0064508E">
        <w:rPr>
          <w:rFonts w:ascii="Arial" w:hAnsi="Arial" w:cs="Arial"/>
        </w:rPr>
        <w:t xml:space="preserve">behind </w:t>
      </w:r>
      <w:r w:rsidR="00E21977" w:rsidRPr="0064508E">
        <w:rPr>
          <w:rFonts w:ascii="Arial" w:hAnsi="Arial" w:cs="Arial"/>
        </w:rPr>
        <w:t xml:space="preserve">the </w:t>
      </w:r>
      <w:r w:rsidRPr="0064508E">
        <w:rPr>
          <w:rFonts w:ascii="Arial" w:hAnsi="Arial" w:cs="Arial"/>
        </w:rPr>
        <w:t>closed doors.</w:t>
      </w:r>
      <w:r w:rsidR="00E21977" w:rsidRPr="0064508E">
        <w:rPr>
          <w:rFonts w:ascii="Arial" w:hAnsi="Arial" w:cs="Arial"/>
        </w:rPr>
        <w:t xml:space="preserve"> </w:t>
      </w:r>
      <w:r w:rsidRPr="0064508E">
        <w:rPr>
          <w:rFonts w:ascii="Arial" w:hAnsi="Arial" w:cs="Arial"/>
        </w:rPr>
        <w:t>Stay tuned</w:t>
      </w:r>
      <w:r w:rsidR="00982F9F">
        <w:rPr>
          <w:rFonts w:ascii="Arial" w:hAnsi="Arial" w:cs="Arial"/>
        </w:rPr>
        <w:t>.</w:t>
      </w:r>
    </w:p>
    <w:p w14:paraId="28D98FE8" w14:textId="53677B42" w:rsidR="00B02140" w:rsidRPr="0064508E" w:rsidRDefault="00323A74" w:rsidP="0064508E">
      <w:pPr>
        <w:rPr>
          <w:rFonts w:ascii="Arial" w:hAnsi="Arial" w:cs="Arial"/>
        </w:rPr>
      </w:pPr>
      <w:r w:rsidRPr="0064508E">
        <w:rPr>
          <w:rFonts w:ascii="Arial" w:hAnsi="Arial" w:cs="Arial"/>
        </w:rPr>
        <w:t xml:space="preserve">Welcome </w:t>
      </w:r>
      <w:r w:rsidR="00982F9F">
        <w:rPr>
          <w:rFonts w:ascii="Arial" w:hAnsi="Arial" w:cs="Arial"/>
        </w:rPr>
        <w:t xml:space="preserve">back </w:t>
      </w:r>
      <w:r w:rsidRPr="0064508E">
        <w:rPr>
          <w:rFonts w:ascii="Arial" w:hAnsi="Arial" w:cs="Arial"/>
        </w:rPr>
        <w:t>to Snap Judgment</w:t>
      </w:r>
      <w:r w:rsidR="005B0C71">
        <w:rPr>
          <w:rFonts w:ascii="Arial" w:hAnsi="Arial" w:cs="Arial"/>
        </w:rPr>
        <w:t>, t</w:t>
      </w:r>
      <w:r w:rsidRPr="0064508E">
        <w:rPr>
          <w:rFonts w:ascii="Arial" w:hAnsi="Arial" w:cs="Arial"/>
        </w:rPr>
        <w:t>he Jorge, Gina y Dante episode. When last we left, Jorge was interrupted. His friends told him to stop his transition</w:t>
      </w:r>
      <w:r w:rsidR="0042626D">
        <w:rPr>
          <w:rFonts w:ascii="Arial" w:hAnsi="Arial" w:cs="Arial"/>
        </w:rPr>
        <w:t xml:space="preserve">. </w:t>
      </w:r>
      <w:r w:rsidR="0042626D" w:rsidRPr="0064508E">
        <w:rPr>
          <w:rFonts w:ascii="Arial" w:hAnsi="Arial" w:cs="Arial"/>
        </w:rPr>
        <w:t xml:space="preserve">His </w:t>
      </w:r>
      <w:r w:rsidRPr="0064508E">
        <w:rPr>
          <w:rFonts w:ascii="Arial" w:hAnsi="Arial" w:cs="Arial"/>
        </w:rPr>
        <w:t>brother stopped his conversation with Dante. There's still so much to uncover. Snap Judgment.</w:t>
      </w:r>
    </w:p>
    <w:p w14:paraId="35565F26" w14:textId="22B999E3" w:rsidR="009645EC" w:rsidRPr="0064508E" w:rsidRDefault="00D92627" w:rsidP="0064508E">
      <w:pPr>
        <w:rPr>
          <w:rFonts w:ascii="Arial" w:hAnsi="Arial" w:cs="Arial"/>
        </w:rPr>
      </w:pPr>
      <w:r w:rsidRPr="0064508E">
        <w:rPr>
          <w:rFonts w:ascii="Arial" w:hAnsi="Arial" w:cs="Arial"/>
          <w:b/>
          <w:bCs/>
        </w:rPr>
        <w:t>Dante:</w:t>
      </w:r>
      <w:r w:rsidR="00036A20" w:rsidRPr="0064508E">
        <w:rPr>
          <w:rFonts w:ascii="Arial" w:hAnsi="Arial" w:cs="Arial"/>
        </w:rPr>
        <w:t xml:space="preserve"> </w:t>
      </w:r>
      <w:r w:rsidRPr="0064508E">
        <w:rPr>
          <w:rFonts w:ascii="Arial" w:hAnsi="Arial" w:cs="Arial"/>
        </w:rPr>
        <w:t>Three weeks go by without hearing from Jorge. And then one day</w:t>
      </w:r>
      <w:r w:rsidR="00705A98">
        <w:rPr>
          <w:rFonts w:ascii="Arial" w:hAnsi="Arial" w:cs="Arial"/>
        </w:rPr>
        <w:t>,</w:t>
      </w:r>
      <w:r w:rsidRPr="0064508E">
        <w:rPr>
          <w:rFonts w:ascii="Arial" w:hAnsi="Arial" w:cs="Arial"/>
        </w:rPr>
        <w:t xml:space="preserve"> he calls me</w:t>
      </w:r>
      <w:r w:rsidR="00036A20" w:rsidRPr="0064508E">
        <w:rPr>
          <w:rFonts w:ascii="Arial" w:hAnsi="Arial" w:cs="Arial"/>
        </w:rPr>
        <w:t>, h</w:t>
      </w:r>
      <w:r w:rsidRPr="0064508E">
        <w:rPr>
          <w:rFonts w:ascii="Arial" w:hAnsi="Arial" w:cs="Arial"/>
        </w:rPr>
        <w:t xml:space="preserve">e wants to show me the place where he keeps his gowns and dresses and </w:t>
      </w:r>
      <w:r w:rsidR="00036A20" w:rsidRPr="0064508E">
        <w:rPr>
          <w:rFonts w:ascii="Arial" w:hAnsi="Arial" w:cs="Arial"/>
        </w:rPr>
        <w:t>wigs</w:t>
      </w:r>
      <w:r w:rsidRPr="0064508E">
        <w:rPr>
          <w:rFonts w:ascii="Arial" w:hAnsi="Arial" w:cs="Arial"/>
        </w:rPr>
        <w:t>.</w:t>
      </w:r>
      <w:r w:rsidR="00036A20" w:rsidRPr="0064508E">
        <w:rPr>
          <w:rFonts w:ascii="Arial" w:hAnsi="Arial" w:cs="Arial"/>
        </w:rPr>
        <w:t xml:space="preserve"> </w:t>
      </w:r>
      <w:r w:rsidRPr="0064508E">
        <w:rPr>
          <w:rFonts w:ascii="Arial" w:hAnsi="Arial" w:cs="Arial"/>
        </w:rPr>
        <w:t xml:space="preserve">We meet at </w:t>
      </w:r>
      <w:r w:rsidR="00036A20" w:rsidRPr="0064508E">
        <w:rPr>
          <w:rFonts w:ascii="Arial" w:hAnsi="Arial" w:cs="Arial"/>
        </w:rPr>
        <w:t xml:space="preserve">6:00 </w:t>
      </w:r>
      <w:r w:rsidRPr="0064508E">
        <w:rPr>
          <w:rFonts w:ascii="Arial" w:hAnsi="Arial" w:cs="Arial"/>
        </w:rPr>
        <w:t xml:space="preserve">that evening, </w:t>
      </w:r>
      <w:r w:rsidR="009645EC" w:rsidRPr="0064508E">
        <w:rPr>
          <w:rFonts w:ascii="Arial" w:hAnsi="Arial" w:cs="Arial"/>
        </w:rPr>
        <w:t xml:space="preserve">get in </w:t>
      </w:r>
      <w:r w:rsidRPr="0064508E">
        <w:rPr>
          <w:rFonts w:ascii="Arial" w:hAnsi="Arial" w:cs="Arial"/>
        </w:rPr>
        <w:t xml:space="preserve">his car, </w:t>
      </w:r>
      <w:r w:rsidR="009645EC" w:rsidRPr="0064508E">
        <w:rPr>
          <w:rFonts w:ascii="Arial" w:hAnsi="Arial" w:cs="Arial"/>
        </w:rPr>
        <w:t xml:space="preserve">a </w:t>
      </w:r>
      <w:r w:rsidRPr="0064508E">
        <w:rPr>
          <w:rFonts w:ascii="Arial" w:hAnsi="Arial" w:cs="Arial"/>
        </w:rPr>
        <w:t xml:space="preserve">red </w:t>
      </w:r>
      <w:r w:rsidR="00786B76">
        <w:rPr>
          <w:rFonts w:ascii="Arial" w:hAnsi="Arial" w:cs="Arial"/>
        </w:rPr>
        <w:t>Sentra,</w:t>
      </w:r>
      <w:r w:rsidR="009645EC" w:rsidRPr="0064508E">
        <w:rPr>
          <w:rFonts w:ascii="Arial" w:hAnsi="Arial" w:cs="Arial"/>
        </w:rPr>
        <w:t xml:space="preserve"> a</w:t>
      </w:r>
      <w:r w:rsidRPr="0064508E">
        <w:rPr>
          <w:rFonts w:ascii="Arial" w:hAnsi="Arial" w:cs="Arial"/>
        </w:rPr>
        <w:t xml:space="preserve">nd head down </w:t>
      </w:r>
      <w:r w:rsidR="004A0698" w:rsidRPr="004A0698">
        <w:rPr>
          <w:rFonts w:ascii="Arial" w:hAnsi="Arial" w:cs="Arial"/>
        </w:rPr>
        <w:t xml:space="preserve">Calza Independencia </w:t>
      </w:r>
      <w:r w:rsidRPr="0064508E">
        <w:rPr>
          <w:rFonts w:ascii="Arial" w:hAnsi="Arial" w:cs="Arial"/>
        </w:rPr>
        <w:t>to the house he shares with his mom</w:t>
      </w:r>
      <w:r w:rsidR="009645EC" w:rsidRPr="0064508E">
        <w:rPr>
          <w:rFonts w:ascii="Arial" w:hAnsi="Arial" w:cs="Arial"/>
        </w:rPr>
        <w:t xml:space="preserve">. </w:t>
      </w:r>
      <w:r w:rsidRPr="0064508E">
        <w:rPr>
          <w:rFonts w:ascii="Arial" w:hAnsi="Arial" w:cs="Arial"/>
        </w:rPr>
        <w:t xml:space="preserve">I pull out </w:t>
      </w:r>
      <w:r w:rsidR="009645EC" w:rsidRPr="0064508E">
        <w:rPr>
          <w:rFonts w:ascii="Arial" w:hAnsi="Arial" w:cs="Arial"/>
        </w:rPr>
        <w:t xml:space="preserve">my </w:t>
      </w:r>
      <w:r w:rsidRPr="0064508E">
        <w:rPr>
          <w:rFonts w:ascii="Arial" w:hAnsi="Arial" w:cs="Arial"/>
        </w:rPr>
        <w:t>recorder</w:t>
      </w:r>
      <w:r w:rsidR="009645EC" w:rsidRPr="0064508E">
        <w:rPr>
          <w:rFonts w:ascii="Arial" w:hAnsi="Arial" w:cs="Arial"/>
        </w:rPr>
        <w:t xml:space="preserve">. </w:t>
      </w:r>
      <w:r w:rsidRPr="0064508E">
        <w:rPr>
          <w:rFonts w:ascii="Arial" w:hAnsi="Arial" w:cs="Arial"/>
        </w:rPr>
        <w:t xml:space="preserve">I ask him how his dresses </w:t>
      </w:r>
      <w:r w:rsidR="009645EC" w:rsidRPr="0064508E">
        <w:rPr>
          <w:rFonts w:ascii="Arial" w:hAnsi="Arial" w:cs="Arial"/>
        </w:rPr>
        <w:t xml:space="preserve">and wigs ended </w:t>
      </w:r>
      <w:r w:rsidRPr="0064508E">
        <w:rPr>
          <w:rFonts w:ascii="Arial" w:hAnsi="Arial" w:cs="Arial"/>
        </w:rPr>
        <w:t>up in this house with his mom</w:t>
      </w:r>
      <w:r w:rsidR="009645EC" w:rsidRPr="0064508E">
        <w:rPr>
          <w:rFonts w:ascii="Arial" w:hAnsi="Arial" w:cs="Arial"/>
        </w:rPr>
        <w:t>.</w:t>
      </w:r>
    </w:p>
    <w:p w14:paraId="28CE3877" w14:textId="1488A615" w:rsidR="00B02140" w:rsidRPr="0064508E" w:rsidRDefault="00D92627" w:rsidP="0064508E">
      <w:pPr>
        <w:rPr>
          <w:rFonts w:ascii="Arial" w:hAnsi="Arial" w:cs="Arial"/>
        </w:rPr>
      </w:pPr>
      <w:r w:rsidRPr="0064508E">
        <w:rPr>
          <w:rFonts w:ascii="Arial" w:hAnsi="Arial" w:cs="Arial"/>
          <w:b/>
          <w:bCs/>
        </w:rPr>
        <w:t>Jorge:</w:t>
      </w:r>
      <w:r w:rsidR="009645EC" w:rsidRPr="0064508E">
        <w:rPr>
          <w:rFonts w:ascii="Arial" w:hAnsi="Arial" w:cs="Arial"/>
        </w:rPr>
        <w:t xml:space="preserve"> </w:t>
      </w:r>
      <w:r w:rsidRPr="0064508E">
        <w:rPr>
          <w:rFonts w:ascii="Arial" w:hAnsi="Arial" w:cs="Arial"/>
        </w:rPr>
        <w:t>I had a big room upstairs. No one goes there</w:t>
      </w:r>
      <w:r w:rsidR="00896031" w:rsidRPr="0064508E">
        <w:rPr>
          <w:rFonts w:ascii="Arial" w:hAnsi="Arial" w:cs="Arial"/>
        </w:rPr>
        <w:t xml:space="preserve">, </w:t>
      </w:r>
      <w:r w:rsidRPr="0064508E">
        <w:rPr>
          <w:rFonts w:ascii="Arial" w:hAnsi="Arial" w:cs="Arial"/>
        </w:rPr>
        <w:t xml:space="preserve">but me. That's </w:t>
      </w:r>
      <w:r w:rsidR="00896031" w:rsidRPr="0064508E">
        <w:rPr>
          <w:rFonts w:ascii="Arial" w:hAnsi="Arial" w:cs="Arial"/>
        </w:rPr>
        <w:t xml:space="preserve">where </w:t>
      </w:r>
      <w:r w:rsidRPr="0064508E">
        <w:rPr>
          <w:rFonts w:ascii="Arial" w:hAnsi="Arial" w:cs="Arial"/>
        </w:rPr>
        <w:t xml:space="preserve">I keep everything. I actually have to give away </w:t>
      </w:r>
      <w:r w:rsidR="00896031" w:rsidRPr="0064508E">
        <w:rPr>
          <w:rFonts w:ascii="Arial" w:hAnsi="Arial" w:cs="Arial"/>
        </w:rPr>
        <w:t xml:space="preserve">a lot of </w:t>
      </w:r>
      <w:r w:rsidRPr="0064508E">
        <w:rPr>
          <w:rFonts w:ascii="Arial" w:hAnsi="Arial" w:cs="Arial"/>
        </w:rPr>
        <w:t>clothes because</w:t>
      </w:r>
      <w:r w:rsidR="00896031" w:rsidRPr="0064508E">
        <w:rPr>
          <w:rFonts w:ascii="Arial" w:hAnsi="Arial" w:cs="Arial"/>
        </w:rPr>
        <w:t xml:space="preserve">, </w:t>
      </w:r>
      <w:r w:rsidRPr="0064508E">
        <w:rPr>
          <w:rFonts w:ascii="Arial" w:hAnsi="Arial" w:cs="Arial"/>
        </w:rPr>
        <w:t>honestly, most of it didn't fit anymore.</w:t>
      </w:r>
    </w:p>
    <w:p w14:paraId="1990D28B" w14:textId="08CD6385" w:rsidR="00896031" w:rsidRPr="0064508E" w:rsidRDefault="00D92627" w:rsidP="0064508E">
      <w:pPr>
        <w:rPr>
          <w:rFonts w:ascii="Arial" w:hAnsi="Arial" w:cs="Arial"/>
        </w:rPr>
      </w:pPr>
      <w:r w:rsidRPr="0064508E">
        <w:rPr>
          <w:rFonts w:ascii="Arial" w:hAnsi="Arial" w:cs="Arial"/>
          <w:b/>
          <w:bCs/>
        </w:rPr>
        <w:t>Dante:</w:t>
      </w:r>
      <w:r w:rsidR="00896031" w:rsidRPr="0064508E">
        <w:rPr>
          <w:rFonts w:ascii="Arial" w:hAnsi="Arial" w:cs="Arial"/>
        </w:rPr>
        <w:t xml:space="preserve"> </w:t>
      </w:r>
      <w:r w:rsidRPr="0064508E">
        <w:rPr>
          <w:rFonts w:ascii="Arial" w:hAnsi="Arial" w:cs="Arial"/>
        </w:rPr>
        <w:t xml:space="preserve">I asked </w:t>
      </w:r>
      <w:r w:rsidR="00896031" w:rsidRPr="0064508E">
        <w:rPr>
          <w:rFonts w:ascii="Arial" w:hAnsi="Arial" w:cs="Arial"/>
        </w:rPr>
        <w:t xml:space="preserve">Jorge </w:t>
      </w:r>
      <w:r w:rsidRPr="0064508E">
        <w:rPr>
          <w:rFonts w:ascii="Arial" w:hAnsi="Arial" w:cs="Arial"/>
        </w:rPr>
        <w:t>how his life will be now</w:t>
      </w:r>
      <w:r w:rsidR="00896031" w:rsidRPr="0064508E">
        <w:rPr>
          <w:rFonts w:ascii="Arial" w:hAnsi="Arial" w:cs="Arial"/>
        </w:rPr>
        <w:t xml:space="preserve"> </w:t>
      </w:r>
      <w:r w:rsidR="00230FE9" w:rsidRPr="0064508E">
        <w:rPr>
          <w:rFonts w:ascii="Arial" w:hAnsi="Arial" w:cs="Arial"/>
        </w:rPr>
        <w:t xml:space="preserve">if </w:t>
      </w:r>
      <w:r w:rsidR="00230FE9">
        <w:rPr>
          <w:rFonts w:ascii="Arial" w:hAnsi="Arial" w:cs="Arial"/>
        </w:rPr>
        <w:t xml:space="preserve">he </w:t>
      </w:r>
      <w:r w:rsidRPr="0064508E">
        <w:rPr>
          <w:rFonts w:ascii="Arial" w:hAnsi="Arial" w:cs="Arial"/>
        </w:rPr>
        <w:t>were my age</w:t>
      </w:r>
      <w:r w:rsidR="00896031" w:rsidRPr="0064508E">
        <w:rPr>
          <w:rFonts w:ascii="Arial" w:hAnsi="Arial" w:cs="Arial"/>
        </w:rPr>
        <w:t xml:space="preserve">. </w:t>
      </w:r>
    </w:p>
    <w:p w14:paraId="500EE4C0" w14:textId="4A6FAC93" w:rsidR="00896031" w:rsidRPr="0064508E" w:rsidRDefault="00D92627" w:rsidP="0064508E">
      <w:pPr>
        <w:rPr>
          <w:rFonts w:ascii="Arial" w:hAnsi="Arial" w:cs="Arial"/>
        </w:rPr>
      </w:pPr>
      <w:r w:rsidRPr="0064508E">
        <w:rPr>
          <w:rFonts w:ascii="Arial" w:hAnsi="Arial" w:cs="Arial"/>
          <w:b/>
          <w:bCs/>
        </w:rPr>
        <w:t>Jorge:</w:t>
      </w:r>
      <w:r w:rsidR="00896031" w:rsidRPr="0064508E">
        <w:rPr>
          <w:rFonts w:ascii="Arial" w:hAnsi="Arial" w:cs="Arial"/>
        </w:rPr>
        <w:t xml:space="preserve"> </w:t>
      </w:r>
      <w:r w:rsidRPr="0064508E">
        <w:rPr>
          <w:rFonts w:ascii="Arial" w:hAnsi="Arial" w:cs="Arial"/>
        </w:rPr>
        <w:t xml:space="preserve">I </w:t>
      </w:r>
      <w:r w:rsidR="00896031" w:rsidRPr="0064508E">
        <w:rPr>
          <w:rFonts w:ascii="Arial" w:hAnsi="Arial" w:cs="Arial"/>
        </w:rPr>
        <w:t>would</w:t>
      </w:r>
      <w:r w:rsidRPr="0064508E">
        <w:rPr>
          <w:rFonts w:ascii="Arial" w:hAnsi="Arial" w:cs="Arial"/>
        </w:rPr>
        <w:t xml:space="preserve"> have </w:t>
      </w:r>
      <w:r w:rsidR="00896031" w:rsidRPr="0064508E">
        <w:rPr>
          <w:rFonts w:ascii="Arial" w:hAnsi="Arial" w:cs="Arial"/>
        </w:rPr>
        <w:t xml:space="preserve">had </w:t>
      </w:r>
      <w:r w:rsidRPr="0064508E">
        <w:rPr>
          <w:rFonts w:ascii="Arial" w:hAnsi="Arial" w:cs="Arial"/>
        </w:rPr>
        <w:t>surgery.</w:t>
      </w:r>
      <w:r w:rsidR="00896031" w:rsidRPr="0064508E">
        <w:rPr>
          <w:rFonts w:ascii="Arial" w:hAnsi="Arial" w:cs="Arial"/>
        </w:rPr>
        <w:t xml:space="preserve"> </w:t>
      </w:r>
      <w:r w:rsidRPr="0064508E">
        <w:rPr>
          <w:rFonts w:ascii="Arial" w:hAnsi="Arial" w:cs="Arial"/>
        </w:rPr>
        <w:t>I would</w:t>
      </w:r>
      <w:r w:rsidR="00896031" w:rsidRPr="0064508E">
        <w:rPr>
          <w:rFonts w:ascii="Arial" w:hAnsi="Arial" w:cs="Arial"/>
        </w:rPr>
        <w:t xml:space="preserve">, </w:t>
      </w:r>
      <w:r w:rsidRPr="0064508E">
        <w:rPr>
          <w:rFonts w:ascii="Arial" w:hAnsi="Arial" w:cs="Arial"/>
        </w:rPr>
        <w:t>with all the choices available now.</w:t>
      </w:r>
    </w:p>
    <w:p w14:paraId="00548415" w14:textId="2A4F2827" w:rsidR="00007C66" w:rsidRPr="0064508E" w:rsidRDefault="00D92627" w:rsidP="0064508E">
      <w:pPr>
        <w:rPr>
          <w:rFonts w:ascii="Arial" w:hAnsi="Arial" w:cs="Arial"/>
        </w:rPr>
      </w:pPr>
      <w:r w:rsidRPr="0064508E">
        <w:rPr>
          <w:rFonts w:ascii="Arial" w:hAnsi="Arial" w:cs="Arial"/>
          <w:b/>
          <w:bCs/>
        </w:rPr>
        <w:t>Dante:</w:t>
      </w:r>
      <w:r w:rsidR="00896031" w:rsidRPr="0064508E">
        <w:rPr>
          <w:rFonts w:ascii="Arial" w:hAnsi="Arial" w:cs="Arial"/>
        </w:rPr>
        <w:t xml:space="preserve"> </w:t>
      </w:r>
      <w:r w:rsidRPr="0064508E">
        <w:rPr>
          <w:rFonts w:ascii="Arial" w:hAnsi="Arial" w:cs="Arial"/>
        </w:rPr>
        <w:t xml:space="preserve">Jorge tells me that he </w:t>
      </w:r>
      <w:r w:rsidR="00F57EDE">
        <w:rPr>
          <w:rFonts w:ascii="Arial" w:hAnsi="Arial" w:cs="Arial"/>
        </w:rPr>
        <w:t xml:space="preserve">would </w:t>
      </w:r>
      <w:r w:rsidRPr="0064508E">
        <w:rPr>
          <w:rFonts w:ascii="Arial" w:hAnsi="Arial" w:cs="Arial"/>
        </w:rPr>
        <w:t xml:space="preserve">live in the US in </w:t>
      </w:r>
      <w:r w:rsidR="00F57EDE">
        <w:rPr>
          <w:rFonts w:ascii="Arial" w:hAnsi="Arial" w:cs="Arial"/>
        </w:rPr>
        <w:t xml:space="preserve">a </w:t>
      </w:r>
      <w:r w:rsidRPr="0064508E">
        <w:rPr>
          <w:rFonts w:ascii="Arial" w:hAnsi="Arial" w:cs="Arial"/>
        </w:rPr>
        <w:t xml:space="preserve">Castro, probably in a commune with his queer friends. He says he will make a </w:t>
      </w:r>
      <w:r w:rsidR="00007C66" w:rsidRPr="0064508E">
        <w:rPr>
          <w:rFonts w:ascii="Arial" w:hAnsi="Arial" w:cs="Arial"/>
        </w:rPr>
        <w:t xml:space="preserve">living </w:t>
      </w:r>
      <w:r w:rsidRPr="0064508E">
        <w:rPr>
          <w:rFonts w:ascii="Arial" w:hAnsi="Arial" w:cs="Arial"/>
        </w:rPr>
        <w:t>putting on shows or working as a hairstylist.</w:t>
      </w:r>
      <w:r w:rsidR="00007C66" w:rsidRPr="0064508E">
        <w:rPr>
          <w:rFonts w:ascii="Arial" w:hAnsi="Arial" w:cs="Arial"/>
        </w:rPr>
        <w:t xml:space="preserve"> </w:t>
      </w:r>
      <w:r w:rsidRPr="0064508E">
        <w:rPr>
          <w:rFonts w:ascii="Arial" w:hAnsi="Arial" w:cs="Arial"/>
        </w:rPr>
        <w:t xml:space="preserve">We get to </w:t>
      </w:r>
      <w:r w:rsidR="00007C66" w:rsidRPr="0064508E">
        <w:rPr>
          <w:rFonts w:ascii="Arial" w:hAnsi="Arial" w:cs="Arial"/>
        </w:rPr>
        <w:t xml:space="preserve">Jorge's </w:t>
      </w:r>
      <w:r w:rsidRPr="0064508E">
        <w:rPr>
          <w:rFonts w:ascii="Arial" w:hAnsi="Arial" w:cs="Arial"/>
        </w:rPr>
        <w:t xml:space="preserve">house. We </w:t>
      </w:r>
      <w:r w:rsidR="00007C66" w:rsidRPr="0064508E">
        <w:rPr>
          <w:rFonts w:ascii="Arial" w:hAnsi="Arial" w:cs="Arial"/>
        </w:rPr>
        <w:t xml:space="preserve">walk </w:t>
      </w:r>
      <w:r w:rsidRPr="0064508E">
        <w:rPr>
          <w:rFonts w:ascii="Arial" w:hAnsi="Arial" w:cs="Arial"/>
        </w:rPr>
        <w:t>with a patio full of plan</w:t>
      </w:r>
      <w:r w:rsidR="00007C66" w:rsidRPr="0064508E">
        <w:rPr>
          <w:rFonts w:ascii="Arial" w:hAnsi="Arial" w:cs="Arial"/>
        </w:rPr>
        <w:t>t</w:t>
      </w:r>
      <w:r w:rsidRPr="0064508E">
        <w:rPr>
          <w:rFonts w:ascii="Arial" w:hAnsi="Arial" w:cs="Arial"/>
        </w:rPr>
        <w:t>s. He takes me off a set of stairs and into his room.</w:t>
      </w:r>
      <w:r w:rsidR="00007C66" w:rsidRPr="0064508E">
        <w:rPr>
          <w:rFonts w:ascii="Arial" w:hAnsi="Arial" w:cs="Arial"/>
        </w:rPr>
        <w:t xml:space="preserve"> </w:t>
      </w:r>
      <w:r w:rsidRPr="0064508E">
        <w:rPr>
          <w:rFonts w:ascii="Arial" w:hAnsi="Arial" w:cs="Arial"/>
        </w:rPr>
        <w:t>When he opens the door, I feel like I've stepped back in time.</w:t>
      </w:r>
      <w:r w:rsidR="00007C66" w:rsidRPr="0064508E">
        <w:rPr>
          <w:rFonts w:ascii="Arial" w:hAnsi="Arial" w:cs="Arial"/>
        </w:rPr>
        <w:t xml:space="preserve"> </w:t>
      </w:r>
      <w:r w:rsidRPr="0064508E">
        <w:rPr>
          <w:rFonts w:ascii="Arial" w:hAnsi="Arial" w:cs="Arial"/>
        </w:rPr>
        <w:t>I see a full</w:t>
      </w:r>
      <w:r w:rsidR="00007C66" w:rsidRPr="0064508E">
        <w:rPr>
          <w:rFonts w:ascii="Arial" w:hAnsi="Arial" w:cs="Arial"/>
        </w:rPr>
        <w:t>-</w:t>
      </w:r>
      <w:r w:rsidRPr="0064508E">
        <w:rPr>
          <w:rFonts w:ascii="Arial" w:hAnsi="Arial" w:cs="Arial"/>
        </w:rPr>
        <w:t xml:space="preserve">size bed, an old TV, </w:t>
      </w:r>
      <w:r w:rsidR="00F57EDE">
        <w:rPr>
          <w:rFonts w:ascii="Arial" w:hAnsi="Arial" w:cs="Arial"/>
        </w:rPr>
        <w:t xml:space="preserve">old </w:t>
      </w:r>
      <w:r w:rsidRPr="0064508E">
        <w:rPr>
          <w:rFonts w:ascii="Arial" w:hAnsi="Arial" w:cs="Arial"/>
        </w:rPr>
        <w:t>photos, carnival masks.</w:t>
      </w:r>
      <w:r w:rsidR="00007C66" w:rsidRPr="0064508E">
        <w:rPr>
          <w:rFonts w:ascii="Arial" w:hAnsi="Arial" w:cs="Arial"/>
        </w:rPr>
        <w:t xml:space="preserve"> </w:t>
      </w:r>
      <w:r w:rsidRPr="0064508E">
        <w:rPr>
          <w:rFonts w:ascii="Arial" w:hAnsi="Arial" w:cs="Arial"/>
        </w:rPr>
        <w:t>He says that if I ever need a room one day, I'm welcome to stay here.</w:t>
      </w:r>
      <w:r w:rsidR="00007C66" w:rsidRPr="0064508E">
        <w:rPr>
          <w:rFonts w:ascii="Arial" w:hAnsi="Arial" w:cs="Arial"/>
        </w:rPr>
        <w:t xml:space="preserve"> </w:t>
      </w:r>
      <w:r w:rsidRPr="0064508E">
        <w:rPr>
          <w:rFonts w:ascii="Arial" w:hAnsi="Arial" w:cs="Arial"/>
        </w:rPr>
        <w:t>He shows me his outfits. A blue</w:t>
      </w:r>
      <w:r w:rsidR="00F57EDE">
        <w:rPr>
          <w:rFonts w:ascii="Arial" w:hAnsi="Arial" w:cs="Arial"/>
        </w:rPr>
        <w:t>,</w:t>
      </w:r>
      <w:r w:rsidRPr="0064508E">
        <w:rPr>
          <w:rFonts w:ascii="Arial" w:hAnsi="Arial" w:cs="Arial"/>
        </w:rPr>
        <w:t xml:space="preserve"> sequined dress catches my eye. I grab it and put it on.</w:t>
      </w:r>
      <w:r w:rsidR="00007C66" w:rsidRPr="0064508E">
        <w:rPr>
          <w:rFonts w:ascii="Arial" w:hAnsi="Arial" w:cs="Arial"/>
        </w:rPr>
        <w:t xml:space="preserve"> </w:t>
      </w:r>
      <w:r w:rsidRPr="0064508E">
        <w:rPr>
          <w:rFonts w:ascii="Arial" w:hAnsi="Arial" w:cs="Arial"/>
        </w:rPr>
        <w:t xml:space="preserve">And there I am in </w:t>
      </w:r>
      <w:r w:rsidR="00007C66" w:rsidRPr="0064508E">
        <w:rPr>
          <w:rFonts w:ascii="Arial" w:hAnsi="Arial" w:cs="Arial"/>
        </w:rPr>
        <w:t xml:space="preserve">this </w:t>
      </w:r>
      <w:r w:rsidRPr="0064508E">
        <w:rPr>
          <w:rFonts w:ascii="Arial" w:hAnsi="Arial" w:cs="Arial"/>
        </w:rPr>
        <w:t>skin</w:t>
      </w:r>
      <w:r w:rsidR="00F57EDE">
        <w:rPr>
          <w:rFonts w:ascii="Arial" w:hAnsi="Arial" w:cs="Arial"/>
        </w:rPr>
        <w:t xml:space="preserve">-tight </w:t>
      </w:r>
      <w:r w:rsidRPr="0064508E">
        <w:rPr>
          <w:rFonts w:ascii="Arial" w:hAnsi="Arial" w:cs="Arial"/>
        </w:rPr>
        <w:t>dress in my lumberjack boots</w:t>
      </w:r>
      <w:r w:rsidR="00007C66" w:rsidRPr="0064508E">
        <w:rPr>
          <w:rFonts w:ascii="Arial" w:hAnsi="Arial" w:cs="Arial"/>
        </w:rPr>
        <w:t xml:space="preserve"> in a </w:t>
      </w:r>
      <w:r w:rsidRPr="0064508E">
        <w:rPr>
          <w:rFonts w:ascii="Arial" w:hAnsi="Arial" w:cs="Arial"/>
        </w:rPr>
        <w:t xml:space="preserve">long </w:t>
      </w:r>
      <w:r w:rsidR="00007C66" w:rsidRPr="0064508E">
        <w:rPr>
          <w:rFonts w:ascii="Arial" w:hAnsi="Arial" w:cs="Arial"/>
        </w:rPr>
        <w:t xml:space="preserve">wig </w:t>
      </w:r>
      <w:r w:rsidRPr="0064508E">
        <w:rPr>
          <w:rFonts w:ascii="Arial" w:hAnsi="Arial" w:cs="Arial"/>
        </w:rPr>
        <w:t xml:space="preserve">that </w:t>
      </w:r>
      <w:r w:rsidR="00007C66" w:rsidRPr="0064508E">
        <w:rPr>
          <w:rFonts w:ascii="Arial" w:hAnsi="Arial" w:cs="Arial"/>
        </w:rPr>
        <w:t xml:space="preserve">Jorge has </w:t>
      </w:r>
      <w:r w:rsidRPr="0064508E">
        <w:rPr>
          <w:rFonts w:ascii="Arial" w:hAnsi="Arial" w:cs="Arial"/>
        </w:rPr>
        <w:t>put on me.</w:t>
      </w:r>
    </w:p>
    <w:p w14:paraId="54DF05D5" w14:textId="6CB0EF59" w:rsidR="00CE56EE" w:rsidRPr="0064508E" w:rsidRDefault="00000000" w:rsidP="0064508E">
      <w:pPr>
        <w:rPr>
          <w:rFonts w:ascii="Arial" w:hAnsi="Arial" w:cs="Arial"/>
        </w:rPr>
      </w:pPr>
      <w:r w:rsidRPr="0064508E">
        <w:rPr>
          <w:rFonts w:ascii="Arial" w:hAnsi="Arial" w:cs="Arial"/>
        </w:rPr>
        <w:t>I look at myself in the mirror</w:t>
      </w:r>
      <w:r w:rsidR="00007C66" w:rsidRPr="0064508E">
        <w:rPr>
          <w:rFonts w:ascii="Arial" w:hAnsi="Arial" w:cs="Arial"/>
        </w:rPr>
        <w:t xml:space="preserve"> a</w:t>
      </w:r>
      <w:r w:rsidRPr="0064508E">
        <w:rPr>
          <w:rFonts w:ascii="Arial" w:hAnsi="Arial" w:cs="Arial"/>
        </w:rPr>
        <w:t>nd I'm like</w:t>
      </w:r>
      <w:r w:rsidR="00007C66" w:rsidRPr="0064508E">
        <w:rPr>
          <w:rFonts w:ascii="Arial" w:hAnsi="Arial" w:cs="Arial"/>
        </w:rPr>
        <w:t>, "N</w:t>
      </w:r>
      <w:r w:rsidRPr="0064508E">
        <w:rPr>
          <w:rFonts w:ascii="Arial" w:hAnsi="Arial" w:cs="Arial"/>
        </w:rPr>
        <w:t>o.</w:t>
      </w:r>
      <w:r w:rsidR="00007C66" w:rsidRPr="0064508E">
        <w:rPr>
          <w:rFonts w:ascii="Arial" w:hAnsi="Arial" w:cs="Arial"/>
        </w:rPr>
        <w:t>"</w:t>
      </w:r>
      <w:r w:rsidRPr="0064508E">
        <w:rPr>
          <w:rFonts w:ascii="Arial" w:hAnsi="Arial" w:cs="Arial"/>
        </w:rPr>
        <w:t xml:space="preserve"> Besides, I have a beard. I look nothing like the person I was two years ago</w:t>
      </w:r>
      <w:r w:rsidR="00007C66" w:rsidRPr="0064508E">
        <w:rPr>
          <w:rFonts w:ascii="Arial" w:hAnsi="Arial" w:cs="Arial"/>
        </w:rPr>
        <w:t xml:space="preserve"> b</w:t>
      </w:r>
      <w:r w:rsidRPr="0064508E">
        <w:rPr>
          <w:rFonts w:ascii="Arial" w:hAnsi="Arial" w:cs="Arial"/>
        </w:rPr>
        <w:t xml:space="preserve">efore the hormones. Jorge points out that I still have a </w:t>
      </w:r>
      <w:r w:rsidR="007B3F17" w:rsidRPr="0064508E">
        <w:rPr>
          <w:rFonts w:ascii="Arial" w:hAnsi="Arial" w:cs="Arial"/>
        </w:rPr>
        <w:t xml:space="preserve">waist. </w:t>
      </w:r>
      <w:r w:rsidRPr="0064508E">
        <w:rPr>
          <w:rFonts w:ascii="Arial" w:hAnsi="Arial" w:cs="Arial"/>
        </w:rPr>
        <w:t>He admires my ass. And then</w:t>
      </w:r>
      <w:r w:rsidR="00B57919">
        <w:rPr>
          <w:rFonts w:ascii="Arial" w:hAnsi="Arial" w:cs="Arial"/>
        </w:rPr>
        <w:t>,</w:t>
      </w:r>
      <w:r w:rsidRPr="0064508E">
        <w:rPr>
          <w:rFonts w:ascii="Arial" w:hAnsi="Arial" w:cs="Arial"/>
        </w:rPr>
        <w:t xml:space="preserve"> </w:t>
      </w:r>
      <w:r w:rsidR="0079007D">
        <w:rPr>
          <w:rFonts w:ascii="Arial" w:hAnsi="Arial" w:cs="Arial"/>
        </w:rPr>
        <w:t xml:space="preserve">his eyes move </w:t>
      </w:r>
      <w:r w:rsidRPr="0064508E">
        <w:rPr>
          <w:rFonts w:ascii="Arial" w:hAnsi="Arial" w:cs="Arial"/>
        </w:rPr>
        <w:t xml:space="preserve">up to my chest. </w:t>
      </w:r>
      <w:r w:rsidR="007B3F17" w:rsidRPr="0064508E">
        <w:rPr>
          <w:rFonts w:ascii="Arial" w:hAnsi="Arial" w:cs="Arial"/>
        </w:rPr>
        <w:t xml:space="preserve">He </w:t>
      </w:r>
      <w:r w:rsidRPr="0064508E">
        <w:rPr>
          <w:rFonts w:ascii="Arial" w:hAnsi="Arial" w:cs="Arial"/>
        </w:rPr>
        <w:t>wants to know if I miss my female body. I tell him that even though there's this myth that transpeople hate the bodies they're born in</w:t>
      </w:r>
      <w:r w:rsidR="007B3F17" w:rsidRPr="0064508E">
        <w:rPr>
          <w:rFonts w:ascii="Arial" w:hAnsi="Arial" w:cs="Arial"/>
        </w:rPr>
        <w:t>, t</w:t>
      </w:r>
      <w:r w:rsidRPr="0064508E">
        <w:rPr>
          <w:rFonts w:ascii="Arial" w:hAnsi="Arial" w:cs="Arial"/>
        </w:rPr>
        <w:t>hat wasn't my experience</w:t>
      </w:r>
      <w:r w:rsidR="007B3F17" w:rsidRPr="0064508E">
        <w:rPr>
          <w:rFonts w:ascii="Arial" w:hAnsi="Arial" w:cs="Arial"/>
        </w:rPr>
        <w:t xml:space="preserve">. </w:t>
      </w:r>
      <w:r w:rsidRPr="0064508E">
        <w:rPr>
          <w:rFonts w:ascii="Arial" w:hAnsi="Arial" w:cs="Arial"/>
        </w:rPr>
        <w:t xml:space="preserve">I realized that what I didn't like was how other people saw me when I had a female body. </w:t>
      </w:r>
    </w:p>
    <w:p w14:paraId="29454E02" w14:textId="65F7FE86" w:rsidR="00B02140" w:rsidRPr="0064508E" w:rsidRDefault="00D92627" w:rsidP="0064508E">
      <w:pPr>
        <w:rPr>
          <w:rFonts w:ascii="Arial" w:hAnsi="Arial" w:cs="Arial"/>
        </w:rPr>
      </w:pPr>
      <w:r w:rsidRPr="0064508E">
        <w:rPr>
          <w:rFonts w:ascii="Arial" w:hAnsi="Arial" w:cs="Arial"/>
          <w:b/>
          <w:bCs/>
        </w:rPr>
        <w:lastRenderedPageBreak/>
        <w:t>Jorge:</w:t>
      </w:r>
      <w:r w:rsidR="00CE56EE" w:rsidRPr="0064508E">
        <w:rPr>
          <w:rFonts w:ascii="Arial" w:hAnsi="Arial" w:cs="Arial"/>
        </w:rPr>
        <w:t xml:space="preserve"> </w:t>
      </w:r>
      <w:r w:rsidRPr="0064508E">
        <w:rPr>
          <w:rFonts w:ascii="Arial" w:hAnsi="Arial" w:cs="Arial"/>
        </w:rPr>
        <w:t>But now</w:t>
      </w:r>
      <w:r w:rsidR="00EF3BB2">
        <w:rPr>
          <w:rFonts w:ascii="Arial" w:hAnsi="Arial" w:cs="Arial"/>
        </w:rPr>
        <w:t>,</w:t>
      </w:r>
      <w:r w:rsidRPr="0064508E">
        <w:rPr>
          <w:rFonts w:ascii="Arial" w:hAnsi="Arial" w:cs="Arial"/>
        </w:rPr>
        <w:t xml:space="preserve"> anyone will say you're gay.</w:t>
      </w:r>
    </w:p>
    <w:p w14:paraId="3AC15607" w14:textId="65C401F5" w:rsidR="00B02140" w:rsidRPr="0064508E" w:rsidRDefault="00D92627" w:rsidP="0064508E">
      <w:pPr>
        <w:rPr>
          <w:rFonts w:ascii="Arial" w:hAnsi="Arial" w:cs="Arial"/>
        </w:rPr>
      </w:pPr>
      <w:r w:rsidRPr="0064508E">
        <w:rPr>
          <w:rFonts w:ascii="Arial" w:hAnsi="Arial" w:cs="Arial"/>
          <w:b/>
          <w:bCs/>
        </w:rPr>
        <w:t>Dante:</w:t>
      </w:r>
      <w:r w:rsidR="00CE56EE" w:rsidRPr="0064508E">
        <w:rPr>
          <w:rFonts w:ascii="Arial" w:hAnsi="Arial" w:cs="Arial"/>
        </w:rPr>
        <w:t xml:space="preserve"> </w:t>
      </w:r>
      <w:r w:rsidRPr="0064508E">
        <w:rPr>
          <w:rFonts w:ascii="Arial" w:hAnsi="Arial" w:cs="Arial"/>
        </w:rPr>
        <w:t>This catches me off guard.</w:t>
      </w:r>
      <w:r w:rsidR="00CE56EE" w:rsidRPr="0064508E">
        <w:rPr>
          <w:rFonts w:ascii="Arial" w:hAnsi="Arial" w:cs="Arial"/>
        </w:rPr>
        <w:t xml:space="preserve"> </w:t>
      </w:r>
      <w:r w:rsidRPr="0064508E">
        <w:rPr>
          <w:rFonts w:ascii="Arial" w:hAnsi="Arial" w:cs="Arial"/>
        </w:rPr>
        <w:t>I'm telling Jorge what it's like to be trans</w:t>
      </w:r>
      <w:r w:rsidR="00FF6016">
        <w:rPr>
          <w:rFonts w:ascii="Arial" w:hAnsi="Arial" w:cs="Arial"/>
        </w:rPr>
        <w:t>, b</w:t>
      </w:r>
      <w:r w:rsidRPr="0064508E">
        <w:rPr>
          <w:rFonts w:ascii="Arial" w:hAnsi="Arial" w:cs="Arial"/>
        </w:rPr>
        <w:t>ut he responds by saying that I look like a gay man.</w:t>
      </w:r>
    </w:p>
    <w:p w14:paraId="27327FE4" w14:textId="6488FFA4" w:rsidR="00F501E0" w:rsidRPr="0064508E" w:rsidRDefault="00D92627" w:rsidP="0064508E">
      <w:pPr>
        <w:rPr>
          <w:rFonts w:ascii="Arial" w:hAnsi="Arial" w:cs="Arial"/>
        </w:rPr>
      </w:pPr>
      <w:r w:rsidRPr="0064508E">
        <w:rPr>
          <w:rFonts w:ascii="Arial" w:hAnsi="Arial" w:cs="Arial"/>
          <w:b/>
          <w:bCs/>
        </w:rPr>
        <w:t>Jorge:</w:t>
      </w:r>
      <w:r w:rsidR="00F1404B" w:rsidRPr="0064508E">
        <w:rPr>
          <w:rFonts w:ascii="Arial" w:hAnsi="Arial" w:cs="Arial"/>
        </w:rPr>
        <w:t xml:space="preserve"> </w:t>
      </w:r>
      <w:r w:rsidRPr="0064508E">
        <w:rPr>
          <w:rFonts w:ascii="Arial" w:hAnsi="Arial" w:cs="Arial"/>
        </w:rPr>
        <w:t>It also happens to me.</w:t>
      </w:r>
      <w:r w:rsidR="00F1404B" w:rsidRPr="0064508E">
        <w:rPr>
          <w:rFonts w:ascii="Arial" w:hAnsi="Arial" w:cs="Arial"/>
        </w:rPr>
        <w:t xml:space="preserve"> </w:t>
      </w:r>
      <w:r w:rsidRPr="0064508E">
        <w:rPr>
          <w:rFonts w:ascii="Arial" w:hAnsi="Arial" w:cs="Arial"/>
        </w:rPr>
        <w:t>When I am a woman</w:t>
      </w:r>
      <w:r w:rsidR="00F1404B" w:rsidRPr="0064508E">
        <w:rPr>
          <w:rFonts w:ascii="Arial" w:hAnsi="Arial" w:cs="Arial"/>
        </w:rPr>
        <w:t>, m</w:t>
      </w:r>
      <w:r w:rsidRPr="0064508E">
        <w:rPr>
          <w:rFonts w:ascii="Arial" w:hAnsi="Arial" w:cs="Arial"/>
        </w:rPr>
        <w:t xml:space="preserve">y </w:t>
      </w:r>
      <w:r w:rsidR="00F1404B" w:rsidRPr="0064508E">
        <w:rPr>
          <w:rFonts w:ascii="Arial" w:hAnsi="Arial" w:cs="Arial"/>
        </w:rPr>
        <w:t xml:space="preserve">gestures </w:t>
      </w:r>
      <w:r w:rsidRPr="0064508E">
        <w:rPr>
          <w:rFonts w:ascii="Arial" w:hAnsi="Arial" w:cs="Arial"/>
        </w:rPr>
        <w:t>are that of a woman. When I'm with my family, I act like a man. And when I'm dressed as a woman, I act like a woman</w:t>
      </w:r>
      <w:r w:rsidR="00F501E0" w:rsidRPr="0064508E">
        <w:rPr>
          <w:rFonts w:ascii="Arial" w:hAnsi="Arial" w:cs="Arial"/>
        </w:rPr>
        <w:t xml:space="preserve">, and </w:t>
      </w:r>
      <w:r w:rsidRPr="0064508E">
        <w:rPr>
          <w:rFonts w:ascii="Arial" w:hAnsi="Arial" w:cs="Arial"/>
        </w:rPr>
        <w:t>when I'm in the hair salon</w:t>
      </w:r>
      <w:r w:rsidR="00F501E0" w:rsidRPr="0064508E">
        <w:rPr>
          <w:rFonts w:ascii="Arial" w:hAnsi="Arial" w:cs="Arial"/>
        </w:rPr>
        <w:t xml:space="preserve">, I act gay. </w:t>
      </w:r>
    </w:p>
    <w:p w14:paraId="358D2A23" w14:textId="5A66EF72" w:rsidR="00F501E0" w:rsidRPr="0064508E" w:rsidRDefault="00D92627" w:rsidP="0064508E">
      <w:pPr>
        <w:rPr>
          <w:rFonts w:ascii="Arial" w:hAnsi="Arial" w:cs="Arial"/>
        </w:rPr>
      </w:pPr>
      <w:r w:rsidRPr="0064508E">
        <w:rPr>
          <w:rFonts w:ascii="Arial" w:hAnsi="Arial" w:cs="Arial"/>
          <w:b/>
          <w:bCs/>
        </w:rPr>
        <w:t>Dante:</w:t>
      </w:r>
      <w:r w:rsidR="00F501E0" w:rsidRPr="0064508E">
        <w:rPr>
          <w:rFonts w:ascii="Arial" w:hAnsi="Arial" w:cs="Arial"/>
        </w:rPr>
        <w:t xml:space="preserve"> </w:t>
      </w:r>
      <w:r w:rsidRPr="0064508E">
        <w:rPr>
          <w:rFonts w:ascii="Arial" w:hAnsi="Arial" w:cs="Arial"/>
        </w:rPr>
        <w:t>Okay, I'm definitely having a hard time understanding Jorge. What does it mean to act gay? Or to act as a woman or a man? How would a transman act according to Jorge</w:t>
      </w:r>
      <w:r w:rsidR="00F501E0" w:rsidRPr="0064508E">
        <w:rPr>
          <w:rFonts w:ascii="Arial" w:hAnsi="Arial" w:cs="Arial"/>
        </w:rPr>
        <w:t>? A</w:t>
      </w:r>
      <w:r w:rsidRPr="0064508E">
        <w:rPr>
          <w:rFonts w:ascii="Arial" w:hAnsi="Arial" w:cs="Arial"/>
        </w:rPr>
        <w:t>nd then it hits me</w:t>
      </w:r>
      <w:r w:rsidR="00F501E0" w:rsidRPr="0064508E">
        <w:rPr>
          <w:rFonts w:ascii="Arial" w:hAnsi="Arial" w:cs="Arial"/>
        </w:rPr>
        <w:t xml:space="preserve">, Jorge and </w:t>
      </w:r>
      <w:r w:rsidRPr="0064508E">
        <w:rPr>
          <w:rFonts w:ascii="Arial" w:hAnsi="Arial" w:cs="Arial"/>
        </w:rPr>
        <w:t>I were lost in translation.</w:t>
      </w:r>
      <w:r w:rsidR="00F501E0" w:rsidRPr="0064508E">
        <w:rPr>
          <w:rFonts w:ascii="Arial" w:hAnsi="Arial" w:cs="Arial"/>
        </w:rPr>
        <w:t xml:space="preserve"> </w:t>
      </w:r>
      <w:r w:rsidRPr="0064508E">
        <w:rPr>
          <w:rFonts w:ascii="Arial" w:hAnsi="Arial" w:cs="Arial"/>
        </w:rPr>
        <w:t>I just want to explain to him that we all possess female and male energy. And that even though I transition</w:t>
      </w:r>
      <w:r w:rsidR="00F501E0" w:rsidRPr="0064508E">
        <w:rPr>
          <w:rFonts w:ascii="Arial" w:hAnsi="Arial" w:cs="Arial"/>
        </w:rPr>
        <w:t xml:space="preserve">, </w:t>
      </w:r>
      <w:r w:rsidRPr="0064508E">
        <w:rPr>
          <w:rFonts w:ascii="Arial" w:hAnsi="Arial" w:cs="Arial"/>
        </w:rPr>
        <w:t xml:space="preserve">I can perform </w:t>
      </w:r>
      <w:r w:rsidR="00F501E0" w:rsidRPr="0064508E">
        <w:rPr>
          <w:rFonts w:ascii="Arial" w:hAnsi="Arial" w:cs="Arial"/>
        </w:rPr>
        <w:t>femin</w:t>
      </w:r>
      <w:r w:rsidR="0069128F">
        <w:rPr>
          <w:rFonts w:ascii="Arial" w:hAnsi="Arial" w:cs="Arial"/>
        </w:rPr>
        <w:t>in</w:t>
      </w:r>
      <w:r w:rsidR="00F501E0" w:rsidRPr="0064508E">
        <w:rPr>
          <w:rFonts w:ascii="Arial" w:hAnsi="Arial" w:cs="Arial"/>
        </w:rPr>
        <w:t>ity</w:t>
      </w:r>
      <w:r w:rsidRPr="0064508E">
        <w:rPr>
          <w:rFonts w:ascii="Arial" w:hAnsi="Arial" w:cs="Arial"/>
        </w:rPr>
        <w:t>. And also</w:t>
      </w:r>
      <w:r w:rsidR="00F501E0" w:rsidRPr="0064508E">
        <w:rPr>
          <w:rFonts w:ascii="Arial" w:hAnsi="Arial" w:cs="Arial"/>
        </w:rPr>
        <w:t xml:space="preserve">, </w:t>
      </w:r>
      <w:r w:rsidRPr="0064508E">
        <w:rPr>
          <w:rFonts w:ascii="Arial" w:hAnsi="Arial" w:cs="Arial"/>
        </w:rPr>
        <w:t>that none of this has anything to do with who I'm sexually attracted to.</w:t>
      </w:r>
      <w:r w:rsidR="00F501E0" w:rsidRPr="0064508E">
        <w:rPr>
          <w:rFonts w:ascii="Arial" w:hAnsi="Arial" w:cs="Arial"/>
        </w:rPr>
        <w:t xml:space="preserve"> </w:t>
      </w:r>
      <w:r w:rsidRPr="0064508E">
        <w:rPr>
          <w:rFonts w:ascii="Arial" w:hAnsi="Arial" w:cs="Arial"/>
        </w:rPr>
        <w:t xml:space="preserve">But all these terms, performing femininity, sexual orientation, gender, </w:t>
      </w:r>
      <w:r w:rsidR="00F501E0" w:rsidRPr="0064508E">
        <w:rPr>
          <w:rFonts w:ascii="Arial" w:hAnsi="Arial" w:cs="Arial"/>
        </w:rPr>
        <w:t>Jorge</w:t>
      </w:r>
      <w:r w:rsidRPr="0064508E">
        <w:rPr>
          <w:rFonts w:ascii="Arial" w:hAnsi="Arial" w:cs="Arial"/>
        </w:rPr>
        <w:t xml:space="preserve"> doesn't use these words when he's talking about himself or those around him.</w:t>
      </w:r>
    </w:p>
    <w:p w14:paraId="74115FE2" w14:textId="04C09140" w:rsidR="0005716D" w:rsidRPr="0064508E" w:rsidRDefault="00000000" w:rsidP="0064508E">
      <w:pPr>
        <w:rPr>
          <w:rFonts w:ascii="Arial" w:hAnsi="Arial" w:cs="Arial"/>
        </w:rPr>
      </w:pPr>
      <w:r w:rsidRPr="0064508E">
        <w:rPr>
          <w:rFonts w:ascii="Arial" w:hAnsi="Arial" w:cs="Arial"/>
        </w:rPr>
        <w:t xml:space="preserve">I finally admit to Jorge that when I first met him, I thought he was a transwoman who had </w:t>
      </w:r>
      <w:r w:rsidR="0005716D" w:rsidRPr="0064508E">
        <w:rPr>
          <w:rFonts w:ascii="Arial" w:hAnsi="Arial" w:cs="Arial"/>
        </w:rPr>
        <w:t>de</w:t>
      </w:r>
      <w:r w:rsidRPr="0064508E">
        <w:rPr>
          <w:rFonts w:ascii="Arial" w:hAnsi="Arial" w:cs="Arial"/>
        </w:rPr>
        <w:t>transitioned. That was my first impression. I tell him how eager I was to find someone like him</w:t>
      </w:r>
      <w:r w:rsidR="008947AC">
        <w:rPr>
          <w:rFonts w:ascii="Arial" w:hAnsi="Arial" w:cs="Arial"/>
        </w:rPr>
        <w:t>, a</w:t>
      </w:r>
      <w:r w:rsidRPr="0064508E">
        <w:rPr>
          <w:rFonts w:ascii="Arial" w:hAnsi="Arial" w:cs="Arial"/>
        </w:rPr>
        <w:t>nd how frustrating it was that the only queer stories I found were from the US. I didn't know anything about Mexico's LGBT history. I'm from Sinaloa</w:t>
      </w:r>
      <w:r w:rsidR="0005716D" w:rsidRPr="0064508E">
        <w:rPr>
          <w:rFonts w:ascii="Arial" w:hAnsi="Arial" w:cs="Arial"/>
        </w:rPr>
        <w:t xml:space="preserve"> a</w:t>
      </w:r>
      <w:r w:rsidRPr="0064508E">
        <w:rPr>
          <w:rFonts w:ascii="Arial" w:hAnsi="Arial" w:cs="Arial"/>
        </w:rPr>
        <w:t xml:space="preserve">nd it's hard to find any queer stories there. </w:t>
      </w:r>
    </w:p>
    <w:p w14:paraId="239F6394" w14:textId="153DA1CA" w:rsidR="0005716D" w:rsidRPr="0064508E" w:rsidRDefault="00D92627" w:rsidP="0064508E">
      <w:pPr>
        <w:rPr>
          <w:rFonts w:ascii="Arial" w:hAnsi="Arial" w:cs="Arial"/>
        </w:rPr>
      </w:pPr>
      <w:r w:rsidRPr="0064508E">
        <w:rPr>
          <w:rFonts w:ascii="Arial" w:hAnsi="Arial" w:cs="Arial"/>
          <w:b/>
          <w:bCs/>
        </w:rPr>
        <w:t>Jorge:</w:t>
      </w:r>
      <w:r w:rsidR="0005716D" w:rsidRPr="0064508E">
        <w:rPr>
          <w:rFonts w:ascii="Arial" w:hAnsi="Arial" w:cs="Arial"/>
        </w:rPr>
        <w:t xml:space="preserve"> No. </w:t>
      </w:r>
      <w:r w:rsidRPr="0064508E">
        <w:rPr>
          <w:rFonts w:ascii="Arial" w:hAnsi="Arial" w:cs="Arial"/>
        </w:rPr>
        <w:t xml:space="preserve">And there are a lot of lesbians there. </w:t>
      </w:r>
    </w:p>
    <w:p w14:paraId="33CE6974" w14:textId="40EC7324" w:rsidR="0005716D" w:rsidRPr="0064508E" w:rsidRDefault="00D92627" w:rsidP="0064508E">
      <w:pPr>
        <w:rPr>
          <w:rFonts w:ascii="Arial" w:hAnsi="Arial" w:cs="Arial"/>
        </w:rPr>
      </w:pPr>
      <w:r w:rsidRPr="0064508E">
        <w:rPr>
          <w:rFonts w:ascii="Arial" w:hAnsi="Arial" w:cs="Arial"/>
          <w:b/>
          <w:bCs/>
        </w:rPr>
        <w:t>Dante:</w:t>
      </w:r>
      <w:r w:rsidR="0005716D" w:rsidRPr="0064508E">
        <w:rPr>
          <w:rFonts w:ascii="Arial" w:hAnsi="Arial" w:cs="Arial"/>
        </w:rPr>
        <w:t xml:space="preserve"> [laughs]</w:t>
      </w:r>
    </w:p>
    <w:p w14:paraId="012DFFF9" w14:textId="25B237EB" w:rsidR="00B02140" w:rsidRPr="0064508E" w:rsidRDefault="00D92627" w:rsidP="0064508E">
      <w:pPr>
        <w:rPr>
          <w:rFonts w:ascii="Arial" w:hAnsi="Arial" w:cs="Arial"/>
        </w:rPr>
      </w:pPr>
      <w:r w:rsidRPr="0064508E">
        <w:rPr>
          <w:rFonts w:ascii="Arial" w:hAnsi="Arial" w:cs="Arial"/>
          <w:b/>
          <w:bCs/>
        </w:rPr>
        <w:t>Jorge:</w:t>
      </w:r>
      <w:r w:rsidR="0005716D" w:rsidRPr="0064508E">
        <w:rPr>
          <w:rFonts w:ascii="Arial" w:hAnsi="Arial" w:cs="Arial"/>
        </w:rPr>
        <w:t xml:space="preserve"> </w:t>
      </w:r>
      <w:r w:rsidRPr="0064508E">
        <w:rPr>
          <w:rFonts w:ascii="Arial" w:hAnsi="Arial" w:cs="Arial"/>
        </w:rPr>
        <w:t>I remember being there on</w:t>
      </w:r>
      <w:r w:rsidR="0005716D" w:rsidRPr="0064508E">
        <w:rPr>
          <w:rFonts w:ascii="Arial" w:hAnsi="Arial" w:cs="Arial"/>
        </w:rPr>
        <w:t>c</w:t>
      </w:r>
      <w:r w:rsidRPr="0064508E">
        <w:rPr>
          <w:rFonts w:ascii="Arial" w:hAnsi="Arial" w:cs="Arial"/>
        </w:rPr>
        <w:t>e. And everywhere I looked, there were lesbians.</w:t>
      </w:r>
    </w:p>
    <w:p w14:paraId="6636E50E" w14:textId="4A0A08FD" w:rsidR="0005716D" w:rsidRPr="0064508E" w:rsidRDefault="00D92627" w:rsidP="0064508E">
      <w:pPr>
        <w:rPr>
          <w:rFonts w:ascii="Arial" w:hAnsi="Arial" w:cs="Arial"/>
        </w:rPr>
      </w:pPr>
      <w:r w:rsidRPr="0064508E">
        <w:rPr>
          <w:rFonts w:ascii="Arial" w:hAnsi="Arial" w:cs="Arial"/>
          <w:b/>
          <w:bCs/>
        </w:rPr>
        <w:t>Dante:</w:t>
      </w:r>
      <w:r w:rsidR="0005716D" w:rsidRPr="0064508E">
        <w:rPr>
          <w:rFonts w:ascii="Arial" w:hAnsi="Arial" w:cs="Arial"/>
        </w:rPr>
        <w:t xml:space="preserve"> [laughs]</w:t>
      </w:r>
    </w:p>
    <w:p w14:paraId="0BDD741F" w14:textId="4D2A03E2" w:rsidR="00B02140" w:rsidRPr="0064508E" w:rsidRDefault="00D92627" w:rsidP="0064508E">
      <w:pPr>
        <w:rPr>
          <w:rFonts w:ascii="Arial" w:hAnsi="Arial" w:cs="Arial"/>
        </w:rPr>
      </w:pPr>
      <w:r w:rsidRPr="0064508E">
        <w:rPr>
          <w:rFonts w:ascii="Arial" w:hAnsi="Arial" w:cs="Arial"/>
          <w:b/>
          <w:bCs/>
        </w:rPr>
        <w:t>Jorge:</w:t>
      </w:r>
      <w:r w:rsidR="0005716D" w:rsidRPr="0064508E">
        <w:rPr>
          <w:rFonts w:ascii="Arial" w:hAnsi="Arial" w:cs="Arial"/>
        </w:rPr>
        <w:t xml:space="preserve"> </w:t>
      </w:r>
      <w:r w:rsidRPr="0064508E">
        <w:rPr>
          <w:rFonts w:ascii="Arial" w:hAnsi="Arial" w:cs="Arial"/>
        </w:rPr>
        <w:t xml:space="preserve">And I was like, </w:t>
      </w:r>
      <w:r w:rsidR="0005716D" w:rsidRPr="0064508E">
        <w:rPr>
          <w:rFonts w:ascii="Arial" w:hAnsi="Arial" w:cs="Arial"/>
        </w:rPr>
        <w:t>"</w:t>
      </w:r>
      <w:r w:rsidRPr="0064508E">
        <w:rPr>
          <w:rFonts w:ascii="Arial" w:hAnsi="Arial" w:cs="Arial"/>
        </w:rPr>
        <w:t>What the hell? What am I doing here?</w:t>
      </w:r>
      <w:r w:rsidR="0005716D" w:rsidRPr="0064508E">
        <w:rPr>
          <w:rFonts w:ascii="Arial" w:hAnsi="Arial" w:cs="Arial"/>
        </w:rPr>
        <w:t>"</w:t>
      </w:r>
      <w:r w:rsidR="00CD75DA" w:rsidRPr="0064508E">
        <w:rPr>
          <w:rFonts w:ascii="Arial" w:hAnsi="Arial" w:cs="Arial"/>
        </w:rPr>
        <w:t xml:space="preserve"> And h</w:t>
      </w:r>
      <w:r w:rsidRPr="0064508E">
        <w:rPr>
          <w:rFonts w:ascii="Arial" w:hAnsi="Arial" w:cs="Arial"/>
        </w:rPr>
        <w:t>ow did your parents take it?</w:t>
      </w:r>
    </w:p>
    <w:p w14:paraId="7E45F79E" w14:textId="435D0E76" w:rsidR="00CD75DA" w:rsidRPr="0064508E" w:rsidRDefault="00D92627" w:rsidP="0064508E">
      <w:pPr>
        <w:rPr>
          <w:rFonts w:ascii="Arial" w:hAnsi="Arial" w:cs="Arial"/>
        </w:rPr>
      </w:pPr>
      <w:r w:rsidRPr="0064508E">
        <w:rPr>
          <w:rFonts w:ascii="Arial" w:hAnsi="Arial" w:cs="Arial"/>
          <w:b/>
          <w:bCs/>
        </w:rPr>
        <w:t>Dante:</w:t>
      </w:r>
      <w:r w:rsidR="00CD75DA" w:rsidRPr="0064508E">
        <w:rPr>
          <w:rFonts w:ascii="Arial" w:hAnsi="Arial" w:cs="Arial"/>
        </w:rPr>
        <w:t xml:space="preserve"> </w:t>
      </w:r>
      <w:r w:rsidRPr="0064508E">
        <w:rPr>
          <w:rFonts w:ascii="Arial" w:hAnsi="Arial" w:cs="Arial"/>
        </w:rPr>
        <w:t>I tell Jorge that I grew up with my mom. And in 2017</w:t>
      </w:r>
      <w:r w:rsidR="00CD75DA" w:rsidRPr="0064508E">
        <w:rPr>
          <w:rFonts w:ascii="Arial" w:hAnsi="Arial" w:cs="Arial"/>
        </w:rPr>
        <w:t xml:space="preserve">, </w:t>
      </w:r>
      <w:r w:rsidRPr="0064508E">
        <w:rPr>
          <w:rFonts w:ascii="Arial" w:hAnsi="Arial" w:cs="Arial"/>
        </w:rPr>
        <w:t>when I was 22, my dysphoria was getting worse. I didn't feel comfortable in my female body, or with the way others looked at me, or how I saw myself in the mirror</w:t>
      </w:r>
      <w:r w:rsidR="00CD75DA" w:rsidRPr="0064508E">
        <w:rPr>
          <w:rFonts w:ascii="Arial" w:hAnsi="Arial" w:cs="Arial"/>
        </w:rPr>
        <w:t>. A</w:t>
      </w:r>
      <w:r w:rsidRPr="0064508E">
        <w:rPr>
          <w:rFonts w:ascii="Arial" w:hAnsi="Arial" w:cs="Arial"/>
        </w:rPr>
        <w:t xml:space="preserve">nd </w:t>
      </w:r>
      <w:r w:rsidR="00CD75DA" w:rsidRPr="0064508E">
        <w:rPr>
          <w:rFonts w:ascii="Arial" w:hAnsi="Arial" w:cs="Arial"/>
        </w:rPr>
        <w:t xml:space="preserve">while in </w:t>
      </w:r>
      <w:r w:rsidRPr="0064508E">
        <w:rPr>
          <w:rFonts w:ascii="Arial" w:hAnsi="Arial" w:cs="Arial"/>
        </w:rPr>
        <w:t>t</w:t>
      </w:r>
      <w:r w:rsidR="00CD75DA" w:rsidRPr="0064508E">
        <w:rPr>
          <w:rFonts w:ascii="Arial" w:hAnsi="Arial" w:cs="Arial"/>
        </w:rPr>
        <w:t>h</w:t>
      </w:r>
      <w:r w:rsidRPr="0064508E">
        <w:rPr>
          <w:rFonts w:ascii="Arial" w:hAnsi="Arial" w:cs="Arial"/>
        </w:rPr>
        <w:t>erapy</w:t>
      </w:r>
      <w:r w:rsidR="00CD75DA" w:rsidRPr="0064508E">
        <w:rPr>
          <w:rFonts w:ascii="Arial" w:hAnsi="Arial" w:cs="Arial"/>
        </w:rPr>
        <w:t xml:space="preserve">, </w:t>
      </w:r>
      <w:r w:rsidRPr="0064508E">
        <w:rPr>
          <w:rFonts w:ascii="Arial" w:hAnsi="Arial" w:cs="Arial"/>
        </w:rPr>
        <w:t>I decided to start taking testosterone and my mom supported me</w:t>
      </w:r>
      <w:r w:rsidR="00CD75DA" w:rsidRPr="0064508E">
        <w:rPr>
          <w:rFonts w:ascii="Arial" w:hAnsi="Arial" w:cs="Arial"/>
        </w:rPr>
        <w:t>.</w:t>
      </w:r>
    </w:p>
    <w:p w14:paraId="48DC3264" w14:textId="4D32C64A" w:rsidR="000259D8" w:rsidRPr="0064508E" w:rsidRDefault="00D92627" w:rsidP="0064508E">
      <w:pPr>
        <w:rPr>
          <w:rFonts w:ascii="Arial" w:hAnsi="Arial" w:cs="Arial"/>
        </w:rPr>
      </w:pPr>
      <w:r w:rsidRPr="0064508E">
        <w:rPr>
          <w:rFonts w:ascii="Arial" w:hAnsi="Arial" w:cs="Arial"/>
          <w:b/>
          <w:bCs/>
        </w:rPr>
        <w:t>Jorge:</w:t>
      </w:r>
      <w:r w:rsidR="00967F11" w:rsidRPr="0064508E">
        <w:rPr>
          <w:rFonts w:ascii="Arial" w:hAnsi="Arial" w:cs="Arial"/>
        </w:rPr>
        <w:t xml:space="preserve"> </w:t>
      </w:r>
      <w:r w:rsidRPr="0064508E">
        <w:rPr>
          <w:rFonts w:ascii="Arial" w:hAnsi="Arial" w:cs="Arial"/>
        </w:rPr>
        <w:t xml:space="preserve">I never had the longing to be a woman. </w:t>
      </w:r>
      <w:r w:rsidR="00967F11" w:rsidRPr="0064508E">
        <w:rPr>
          <w:rFonts w:ascii="Arial" w:hAnsi="Arial" w:cs="Arial"/>
        </w:rPr>
        <w:t>Since</w:t>
      </w:r>
      <w:r w:rsidRPr="0064508E">
        <w:rPr>
          <w:rFonts w:ascii="Arial" w:hAnsi="Arial" w:cs="Arial"/>
        </w:rPr>
        <w:t xml:space="preserve"> I was a kid</w:t>
      </w:r>
      <w:r w:rsidR="00967F11" w:rsidRPr="0064508E">
        <w:rPr>
          <w:rFonts w:ascii="Arial" w:hAnsi="Arial" w:cs="Arial"/>
        </w:rPr>
        <w:t xml:space="preserve">, I </w:t>
      </w:r>
      <w:r w:rsidRPr="0064508E">
        <w:rPr>
          <w:rFonts w:ascii="Arial" w:hAnsi="Arial" w:cs="Arial"/>
        </w:rPr>
        <w:t>identified as gay,</w:t>
      </w:r>
      <w:r w:rsidR="00967F11" w:rsidRPr="0064508E">
        <w:rPr>
          <w:rFonts w:ascii="Arial" w:hAnsi="Arial" w:cs="Arial"/>
        </w:rPr>
        <w:t xml:space="preserve"> </w:t>
      </w:r>
      <w:r w:rsidRPr="0064508E">
        <w:rPr>
          <w:rFonts w:ascii="Arial" w:hAnsi="Arial" w:cs="Arial"/>
        </w:rPr>
        <w:t>and I want to stay gay.</w:t>
      </w:r>
      <w:r w:rsidR="00967F11" w:rsidRPr="0064508E">
        <w:rPr>
          <w:rFonts w:ascii="Arial" w:hAnsi="Arial" w:cs="Arial"/>
        </w:rPr>
        <w:t xml:space="preserve"> </w:t>
      </w:r>
      <w:r w:rsidRPr="0064508E">
        <w:rPr>
          <w:rFonts w:ascii="Arial" w:hAnsi="Arial" w:cs="Arial"/>
        </w:rPr>
        <w:t>But look, the strange thing is that a lot of my friends, Jessica, for example, I knew him for years, and he like</w:t>
      </w:r>
      <w:r w:rsidR="007921A3">
        <w:rPr>
          <w:rFonts w:ascii="Arial" w:hAnsi="Arial" w:cs="Arial"/>
        </w:rPr>
        <w:t>d</w:t>
      </w:r>
      <w:r w:rsidRPr="0064508E">
        <w:rPr>
          <w:rFonts w:ascii="Arial" w:hAnsi="Arial" w:cs="Arial"/>
        </w:rPr>
        <w:t xml:space="preserve"> men.</w:t>
      </w:r>
      <w:r w:rsidR="00967F11" w:rsidRPr="0064508E">
        <w:rPr>
          <w:rFonts w:ascii="Arial" w:hAnsi="Arial" w:cs="Arial"/>
        </w:rPr>
        <w:t xml:space="preserve"> </w:t>
      </w:r>
      <w:r w:rsidRPr="0064508E">
        <w:rPr>
          <w:rFonts w:ascii="Arial" w:hAnsi="Arial" w:cs="Arial"/>
        </w:rPr>
        <w:t>But after her transition, she like</w:t>
      </w:r>
      <w:r w:rsidR="007921A3">
        <w:rPr>
          <w:rFonts w:ascii="Arial" w:hAnsi="Arial" w:cs="Arial"/>
        </w:rPr>
        <w:t>d</w:t>
      </w:r>
      <w:r w:rsidRPr="0064508E">
        <w:rPr>
          <w:rFonts w:ascii="Arial" w:hAnsi="Arial" w:cs="Arial"/>
        </w:rPr>
        <w:t xml:space="preserve"> women.</w:t>
      </w:r>
    </w:p>
    <w:p w14:paraId="4BE639ED" w14:textId="4858C785" w:rsidR="000259D8" w:rsidRPr="0064508E" w:rsidRDefault="00D92627" w:rsidP="0064508E">
      <w:pPr>
        <w:rPr>
          <w:rFonts w:ascii="Arial" w:hAnsi="Arial" w:cs="Arial"/>
        </w:rPr>
      </w:pPr>
      <w:r w:rsidRPr="0064508E">
        <w:rPr>
          <w:rFonts w:ascii="Arial" w:hAnsi="Arial" w:cs="Arial"/>
          <w:b/>
          <w:bCs/>
        </w:rPr>
        <w:t>Dante:</w:t>
      </w:r>
      <w:r w:rsidR="000259D8" w:rsidRPr="0064508E">
        <w:rPr>
          <w:rFonts w:ascii="Arial" w:hAnsi="Arial" w:cs="Arial"/>
        </w:rPr>
        <w:t xml:space="preserve"> </w:t>
      </w:r>
      <w:r w:rsidRPr="0064508E">
        <w:rPr>
          <w:rFonts w:ascii="Arial" w:hAnsi="Arial" w:cs="Arial"/>
        </w:rPr>
        <w:t xml:space="preserve">I </w:t>
      </w:r>
      <w:r w:rsidR="007921A3">
        <w:rPr>
          <w:rFonts w:ascii="Arial" w:hAnsi="Arial" w:cs="Arial"/>
        </w:rPr>
        <w:t xml:space="preserve">tell </w:t>
      </w:r>
      <w:r w:rsidR="000259D8" w:rsidRPr="0064508E">
        <w:rPr>
          <w:rFonts w:ascii="Arial" w:hAnsi="Arial" w:cs="Arial"/>
        </w:rPr>
        <w:t xml:space="preserve">Jorge </w:t>
      </w:r>
      <w:r w:rsidRPr="0064508E">
        <w:rPr>
          <w:rFonts w:ascii="Arial" w:hAnsi="Arial" w:cs="Arial"/>
        </w:rPr>
        <w:t>that I've always identified as bisexual but taking hormones made me like men even more</w:t>
      </w:r>
      <w:r w:rsidR="000259D8" w:rsidRPr="0064508E">
        <w:rPr>
          <w:rFonts w:ascii="Arial" w:hAnsi="Arial" w:cs="Arial"/>
        </w:rPr>
        <w:t>.</w:t>
      </w:r>
    </w:p>
    <w:p w14:paraId="3B661771" w14:textId="6AF46C47" w:rsidR="00B02140" w:rsidRPr="0064508E" w:rsidRDefault="00D92627" w:rsidP="0064508E">
      <w:pPr>
        <w:rPr>
          <w:rFonts w:ascii="Arial" w:hAnsi="Arial" w:cs="Arial"/>
        </w:rPr>
      </w:pPr>
      <w:r w:rsidRPr="0064508E">
        <w:rPr>
          <w:rFonts w:ascii="Arial" w:hAnsi="Arial" w:cs="Arial"/>
          <w:b/>
          <w:bCs/>
        </w:rPr>
        <w:t>Jorge:</w:t>
      </w:r>
      <w:r w:rsidR="000259D8" w:rsidRPr="0064508E">
        <w:rPr>
          <w:rFonts w:ascii="Arial" w:hAnsi="Arial" w:cs="Arial"/>
        </w:rPr>
        <w:t xml:space="preserve"> T</w:t>
      </w:r>
      <w:r w:rsidRPr="0064508E">
        <w:rPr>
          <w:rFonts w:ascii="Arial" w:hAnsi="Arial" w:cs="Arial"/>
        </w:rPr>
        <w:t>hat's weird</w:t>
      </w:r>
      <w:r w:rsidR="000259D8" w:rsidRPr="0064508E">
        <w:rPr>
          <w:rFonts w:ascii="Arial" w:hAnsi="Arial" w:cs="Arial"/>
        </w:rPr>
        <w:t xml:space="preserve">, </w:t>
      </w:r>
      <w:r w:rsidRPr="0064508E">
        <w:rPr>
          <w:rFonts w:ascii="Arial" w:hAnsi="Arial" w:cs="Arial"/>
        </w:rPr>
        <w:t>right?</w:t>
      </w:r>
    </w:p>
    <w:p w14:paraId="790237E3" w14:textId="475D70A8" w:rsidR="002B0C22" w:rsidRPr="0064508E" w:rsidRDefault="00D92627" w:rsidP="0064508E">
      <w:pPr>
        <w:rPr>
          <w:rFonts w:ascii="Arial" w:hAnsi="Arial" w:cs="Arial"/>
        </w:rPr>
      </w:pPr>
      <w:r w:rsidRPr="0064508E">
        <w:rPr>
          <w:rFonts w:ascii="Arial" w:hAnsi="Arial" w:cs="Arial"/>
          <w:b/>
          <w:bCs/>
        </w:rPr>
        <w:t>Dante:</w:t>
      </w:r>
      <w:r w:rsidR="00007F81" w:rsidRPr="0064508E">
        <w:rPr>
          <w:rFonts w:ascii="Arial" w:hAnsi="Arial" w:cs="Arial"/>
        </w:rPr>
        <w:t xml:space="preserve"> </w:t>
      </w:r>
      <w:r w:rsidRPr="0064508E">
        <w:rPr>
          <w:rFonts w:ascii="Arial" w:hAnsi="Arial" w:cs="Arial"/>
        </w:rPr>
        <w:t>Sexuality is fluid</w:t>
      </w:r>
      <w:r w:rsidR="007921A3">
        <w:rPr>
          <w:rFonts w:ascii="Arial" w:hAnsi="Arial" w:cs="Arial"/>
        </w:rPr>
        <w:t xml:space="preserve">. </w:t>
      </w:r>
      <w:r w:rsidR="007921A3" w:rsidRPr="0064508E">
        <w:rPr>
          <w:rFonts w:ascii="Arial" w:hAnsi="Arial" w:cs="Arial"/>
        </w:rPr>
        <w:t xml:space="preserve">It </w:t>
      </w:r>
      <w:r w:rsidRPr="0064508E">
        <w:rPr>
          <w:rFonts w:ascii="Arial" w:hAnsi="Arial" w:cs="Arial"/>
        </w:rPr>
        <w:t>can change moment to moment.</w:t>
      </w:r>
    </w:p>
    <w:p w14:paraId="0D57C20B" w14:textId="6F1526EC" w:rsidR="00B02140" w:rsidRPr="0064508E" w:rsidRDefault="00D92627" w:rsidP="0064508E">
      <w:pPr>
        <w:rPr>
          <w:rFonts w:ascii="Arial" w:hAnsi="Arial" w:cs="Arial"/>
        </w:rPr>
      </w:pPr>
      <w:r w:rsidRPr="0064508E">
        <w:rPr>
          <w:rFonts w:ascii="Arial" w:hAnsi="Arial" w:cs="Arial"/>
          <w:b/>
          <w:bCs/>
        </w:rPr>
        <w:lastRenderedPageBreak/>
        <w:t>Jorge:</w:t>
      </w:r>
      <w:r w:rsidR="002B0C22" w:rsidRPr="0064508E">
        <w:rPr>
          <w:rFonts w:ascii="Arial" w:hAnsi="Arial" w:cs="Arial"/>
        </w:rPr>
        <w:t xml:space="preserve"> </w:t>
      </w:r>
      <w:r w:rsidRPr="0064508E">
        <w:rPr>
          <w:rFonts w:ascii="Arial" w:hAnsi="Arial" w:cs="Arial"/>
        </w:rPr>
        <w:t>Now, why</w:t>
      </w:r>
      <w:r w:rsidR="007921A3">
        <w:rPr>
          <w:rFonts w:ascii="Arial" w:hAnsi="Arial" w:cs="Arial"/>
        </w:rPr>
        <w:t xml:space="preserve"> </w:t>
      </w:r>
      <w:r w:rsidR="00B92235">
        <w:rPr>
          <w:rFonts w:ascii="Arial" w:hAnsi="Arial" w:cs="Arial"/>
        </w:rPr>
        <w:t xml:space="preserve">didn't we </w:t>
      </w:r>
      <w:r w:rsidRPr="0064508E">
        <w:rPr>
          <w:rFonts w:ascii="Arial" w:hAnsi="Arial" w:cs="Arial"/>
        </w:rPr>
        <w:t xml:space="preserve">like to be touched or seen down there? Whenever </w:t>
      </w:r>
      <w:r w:rsidR="00B92235">
        <w:rPr>
          <w:rFonts w:ascii="Arial" w:hAnsi="Arial" w:cs="Arial"/>
        </w:rPr>
        <w:t xml:space="preserve">I </w:t>
      </w:r>
      <w:r w:rsidRPr="0064508E">
        <w:rPr>
          <w:rFonts w:ascii="Arial" w:hAnsi="Arial" w:cs="Arial"/>
        </w:rPr>
        <w:t>was in bed with someone</w:t>
      </w:r>
      <w:r w:rsidR="00412CD2" w:rsidRPr="0064508E">
        <w:rPr>
          <w:rFonts w:ascii="Arial" w:hAnsi="Arial" w:cs="Arial"/>
        </w:rPr>
        <w:t xml:space="preserve">, I </w:t>
      </w:r>
      <w:r w:rsidRPr="0064508E">
        <w:rPr>
          <w:rFonts w:ascii="Arial" w:hAnsi="Arial" w:cs="Arial"/>
        </w:rPr>
        <w:t>use</w:t>
      </w:r>
      <w:r w:rsidR="00B92235">
        <w:rPr>
          <w:rFonts w:ascii="Arial" w:hAnsi="Arial" w:cs="Arial"/>
        </w:rPr>
        <w:t>d</w:t>
      </w:r>
      <w:r w:rsidRPr="0064508E">
        <w:rPr>
          <w:rFonts w:ascii="Arial" w:hAnsi="Arial" w:cs="Arial"/>
        </w:rPr>
        <w:t xml:space="preserve"> a towel</w:t>
      </w:r>
      <w:r w:rsidR="00263645" w:rsidRPr="0064508E">
        <w:rPr>
          <w:rFonts w:ascii="Arial" w:hAnsi="Arial" w:cs="Arial"/>
        </w:rPr>
        <w:t xml:space="preserve">. </w:t>
      </w:r>
      <w:r w:rsidRPr="0064508E">
        <w:rPr>
          <w:rFonts w:ascii="Arial" w:hAnsi="Arial" w:cs="Arial"/>
        </w:rPr>
        <w:t>In fact, my first husband</w:t>
      </w:r>
      <w:r w:rsidR="00B92235">
        <w:rPr>
          <w:rFonts w:ascii="Arial" w:hAnsi="Arial" w:cs="Arial"/>
        </w:rPr>
        <w:t>,</w:t>
      </w:r>
      <w:r w:rsidR="008F7889" w:rsidRPr="0064508E">
        <w:rPr>
          <w:rFonts w:ascii="Arial" w:hAnsi="Arial" w:cs="Arial"/>
        </w:rPr>
        <w:t xml:space="preserve"> Juan, </w:t>
      </w:r>
      <w:r w:rsidRPr="0064508E">
        <w:rPr>
          <w:rFonts w:ascii="Arial" w:hAnsi="Arial" w:cs="Arial"/>
        </w:rPr>
        <w:t>we were together for about eight years</w:t>
      </w:r>
      <w:r w:rsidR="008F7889" w:rsidRPr="0064508E">
        <w:rPr>
          <w:rFonts w:ascii="Arial" w:hAnsi="Arial" w:cs="Arial"/>
        </w:rPr>
        <w:t xml:space="preserve"> and he </w:t>
      </w:r>
      <w:r w:rsidRPr="0064508E">
        <w:rPr>
          <w:rFonts w:ascii="Arial" w:hAnsi="Arial" w:cs="Arial"/>
        </w:rPr>
        <w:t>never saw my private parts.</w:t>
      </w:r>
    </w:p>
    <w:p w14:paraId="0937D908" w14:textId="2A23B0B8" w:rsidR="00A37865" w:rsidRPr="0064508E" w:rsidRDefault="00D92627" w:rsidP="0064508E">
      <w:pPr>
        <w:rPr>
          <w:rFonts w:ascii="Arial" w:hAnsi="Arial" w:cs="Arial"/>
        </w:rPr>
      </w:pPr>
      <w:r w:rsidRPr="0064508E">
        <w:rPr>
          <w:rFonts w:ascii="Arial" w:hAnsi="Arial" w:cs="Arial"/>
          <w:b/>
          <w:bCs/>
        </w:rPr>
        <w:t>Dante:</w:t>
      </w:r>
      <w:r w:rsidR="00A37865" w:rsidRPr="0064508E">
        <w:rPr>
          <w:rFonts w:ascii="Arial" w:hAnsi="Arial" w:cs="Arial"/>
        </w:rPr>
        <w:t xml:space="preserve"> </w:t>
      </w:r>
      <w:r w:rsidRPr="0064508E">
        <w:rPr>
          <w:rFonts w:ascii="Arial" w:hAnsi="Arial" w:cs="Arial"/>
        </w:rPr>
        <w:t xml:space="preserve">I want to know what </w:t>
      </w:r>
      <w:r w:rsidR="00A37865" w:rsidRPr="0064508E">
        <w:rPr>
          <w:rFonts w:ascii="Arial" w:hAnsi="Arial" w:cs="Arial"/>
        </w:rPr>
        <w:t xml:space="preserve">that </w:t>
      </w:r>
      <w:r w:rsidRPr="0064508E">
        <w:rPr>
          <w:rFonts w:ascii="Arial" w:hAnsi="Arial" w:cs="Arial"/>
        </w:rPr>
        <w:t xml:space="preserve">made him feel. </w:t>
      </w:r>
    </w:p>
    <w:p w14:paraId="15785A6E" w14:textId="15A62ED7" w:rsidR="00B02140" w:rsidRPr="0064508E" w:rsidRDefault="00D92627" w:rsidP="0064508E">
      <w:pPr>
        <w:rPr>
          <w:rFonts w:ascii="Arial" w:hAnsi="Arial" w:cs="Arial"/>
        </w:rPr>
      </w:pPr>
      <w:r w:rsidRPr="0064508E">
        <w:rPr>
          <w:rFonts w:ascii="Arial" w:hAnsi="Arial" w:cs="Arial"/>
          <w:b/>
          <w:bCs/>
        </w:rPr>
        <w:t>Jorge:</w:t>
      </w:r>
      <w:r w:rsidR="00A37865" w:rsidRPr="0064508E">
        <w:rPr>
          <w:rFonts w:ascii="Arial" w:hAnsi="Arial" w:cs="Arial"/>
        </w:rPr>
        <w:t xml:space="preserve"> </w:t>
      </w:r>
      <w:r w:rsidRPr="0064508E">
        <w:rPr>
          <w:rFonts w:ascii="Arial" w:hAnsi="Arial" w:cs="Arial"/>
        </w:rPr>
        <w:t>I was embarrassed. I was ashamed.</w:t>
      </w:r>
    </w:p>
    <w:p w14:paraId="67E4C3AF" w14:textId="0534D19C" w:rsidR="00A37865" w:rsidRPr="0064508E" w:rsidRDefault="00D92627" w:rsidP="0064508E">
      <w:pPr>
        <w:rPr>
          <w:rFonts w:ascii="Arial" w:hAnsi="Arial" w:cs="Arial"/>
        </w:rPr>
      </w:pPr>
      <w:r w:rsidRPr="0064508E">
        <w:rPr>
          <w:rFonts w:ascii="Arial" w:hAnsi="Arial" w:cs="Arial"/>
          <w:b/>
          <w:bCs/>
        </w:rPr>
        <w:t>Dante:</w:t>
      </w:r>
      <w:r w:rsidR="00A37865" w:rsidRPr="0064508E">
        <w:rPr>
          <w:rFonts w:ascii="Arial" w:hAnsi="Arial" w:cs="Arial"/>
        </w:rPr>
        <w:t xml:space="preserve"> </w:t>
      </w:r>
      <w:r w:rsidRPr="0064508E">
        <w:rPr>
          <w:rFonts w:ascii="Arial" w:hAnsi="Arial" w:cs="Arial"/>
        </w:rPr>
        <w:t>I wonder if he's experiencing dysphoria</w:t>
      </w:r>
      <w:r w:rsidR="00A37865" w:rsidRPr="0064508E">
        <w:rPr>
          <w:rFonts w:ascii="Arial" w:hAnsi="Arial" w:cs="Arial"/>
        </w:rPr>
        <w:t xml:space="preserve"> b</w:t>
      </w:r>
      <w:r w:rsidRPr="0064508E">
        <w:rPr>
          <w:rFonts w:ascii="Arial" w:hAnsi="Arial" w:cs="Arial"/>
        </w:rPr>
        <w:t xml:space="preserve">ecause I've heard similar stories, but only from </w:t>
      </w:r>
      <w:r w:rsidR="00A37865" w:rsidRPr="0064508E">
        <w:rPr>
          <w:rFonts w:ascii="Arial" w:hAnsi="Arial" w:cs="Arial"/>
        </w:rPr>
        <w:t>trans</w:t>
      </w:r>
      <w:r w:rsidRPr="0064508E">
        <w:rPr>
          <w:rFonts w:ascii="Arial" w:hAnsi="Arial" w:cs="Arial"/>
        </w:rPr>
        <w:t>people</w:t>
      </w:r>
      <w:r w:rsidR="00A37865" w:rsidRPr="0064508E">
        <w:rPr>
          <w:rFonts w:ascii="Arial" w:hAnsi="Arial" w:cs="Arial"/>
        </w:rPr>
        <w:t>.</w:t>
      </w:r>
    </w:p>
    <w:p w14:paraId="49C05217" w14:textId="255F52F8" w:rsidR="00B02140" w:rsidRPr="0064508E" w:rsidRDefault="00D92627" w:rsidP="0064508E">
      <w:pPr>
        <w:rPr>
          <w:rFonts w:ascii="Arial" w:hAnsi="Arial" w:cs="Arial"/>
        </w:rPr>
      </w:pPr>
      <w:r w:rsidRPr="0064508E">
        <w:rPr>
          <w:rFonts w:ascii="Arial" w:hAnsi="Arial" w:cs="Arial"/>
          <w:b/>
          <w:bCs/>
        </w:rPr>
        <w:t>Jorge:</w:t>
      </w:r>
      <w:r w:rsidRPr="0064508E">
        <w:rPr>
          <w:rFonts w:ascii="Arial" w:hAnsi="Arial" w:cs="Arial"/>
        </w:rPr>
        <w:t xml:space="preserve"> I don't know.</w:t>
      </w:r>
      <w:r w:rsidR="00A37865" w:rsidRPr="0064508E">
        <w:rPr>
          <w:rFonts w:ascii="Arial" w:hAnsi="Arial" w:cs="Arial"/>
        </w:rPr>
        <w:t xml:space="preserve"> </w:t>
      </w:r>
      <w:r w:rsidRPr="0064508E">
        <w:rPr>
          <w:rFonts w:ascii="Arial" w:hAnsi="Arial" w:cs="Arial"/>
        </w:rPr>
        <w:t>I was embarrassed.</w:t>
      </w:r>
    </w:p>
    <w:p w14:paraId="11BE2A87" w14:textId="2E2F3DDD" w:rsidR="004324E6" w:rsidRPr="0064508E" w:rsidRDefault="00D92627" w:rsidP="0064508E">
      <w:pPr>
        <w:rPr>
          <w:rFonts w:ascii="Arial" w:hAnsi="Arial" w:cs="Arial"/>
        </w:rPr>
      </w:pPr>
      <w:r w:rsidRPr="0064508E">
        <w:rPr>
          <w:rFonts w:ascii="Arial" w:hAnsi="Arial" w:cs="Arial"/>
          <w:b/>
          <w:bCs/>
        </w:rPr>
        <w:t>Dante:</w:t>
      </w:r>
      <w:r w:rsidR="004324E6" w:rsidRPr="0064508E">
        <w:rPr>
          <w:rFonts w:ascii="Arial" w:hAnsi="Arial" w:cs="Arial"/>
        </w:rPr>
        <w:t xml:space="preserve"> </w:t>
      </w:r>
      <w:r w:rsidRPr="0064508E">
        <w:rPr>
          <w:rFonts w:ascii="Arial" w:hAnsi="Arial" w:cs="Arial"/>
        </w:rPr>
        <w:t>I ask him what he thinks of my generation</w:t>
      </w:r>
      <w:r w:rsidR="004324E6" w:rsidRPr="0064508E">
        <w:rPr>
          <w:rFonts w:ascii="Arial" w:hAnsi="Arial" w:cs="Arial"/>
        </w:rPr>
        <w:t xml:space="preserve">. </w:t>
      </w:r>
      <w:r w:rsidRPr="0064508E">
        <w:rPr>
          <w:rFonts w:ascii="Arial" w:hAnsi="Arial" w:cs="Arial"/>
        </w:rPr>
        <w:t xml:space="preserve">When we're celebrating </w:t>
      </w:r>
      <w:r w:rsidR="004324E6" w:rsidRPr="0064508E">
        <w:rPr>
          <w:rFonts w:ascii="Arial" w:hAnsi="Arial" w:cs="Arial"/>
        </w:rPr>
        <w:t>P</w:t>
      </w:r>
      <w:r w:rsidRPr="0064508E">
        <w:rPr>
          <w:rFonts w:ascii="Arial" w:hAnsi="Arial" w:cs="Arial"/>
        </w:rPr>
        <w:t>ride</w:t>
      </w:r>
      <w:r w:rsidR="004324E6" w:rsidRPr="0064508E">
        <w:rPr>
          <w:rFonts w:ascii="Arial" w:hAnsi="Arial" w:cs="Arial"/>
        </w:rPr>
        <w:t>, h</w:t>
      </w:r>
      <w:r w:rsidRPr="0064508E">
        <w:rPr>
          <w:rFonts w:ascii="Arial" w:hAnsi="Arial" w:cs="Arial"/>
        </w:rPr>
        <w:t>ow does he see us? What does he think about the rights we're fighting for?</w:t>
      </w:r>
    </w:p>
    <w:p w14:paraId="08181F7A" w14:textId="29C2FC16" w:rsidR="00BA34CB" w:rsidRPr="0064508E" w:rsidRDefault="00D92627" w:rsidP="0064508E">
      <w:pPr>
        <w:rPr>
          <w:rFonts w:ascii="Arial" w:hAnsi="Arial" w:cs="Arial"/>
        </w:rPr>
      </w:pPr>
      <w:r w:rsidRPr="0064508E">
        <w:rPr>
          <w:rFonts w:ascii="Arial" w:hAnsi="Arial" w:cs="Arial"/>
          <w:b/>
          <w:bCs/>
        </w:rPr>
        <w:t>Jorge:</w:t>
      </w:r>
      <w:r w:rsidR="004324E6" w:rsidRPr="0064508E">
        <w:rPr>
          <w:rFonts w:ascii="Arial" w:hAnsi="Arial" w:cs="Arial"/>
        </w:rPr>
        <w:t xml:space="preserve"> Now</w:t>
      </w:r>
      <w:r w:rsidR="00BA34CB" w:rsidRPr="0064508E">
        <w:rPr>
          <w:rFonts w:ascii="Arial" w:hAnsi="Arial" w:cs="Arial"/>
        </w:rPr>
        <w:t>adays</w:t>
      </w:r>
      <w:r w:rsidR="00975A08">
        <w:rPr>
          <w:rFonts w:ascii="Arial" w:hAnsi="Arial" w:cs="Arial"/>
        </w:rPr>
        <w:t xml:space="preserve">, </w:t>
      </w:r>
      <w:r w:rsidR="00BA34CB" w:rsidRPr="0064508E">
        <w:rPr>
          <w:rFonts w:ascii="Arial" w:hAnsi="Arial" w:cs="Arial"/>
        </w:rPr>
        <w:t xml:space="preserve">folks </w:t>
      </w:r>
      <w:r w:rsidRPr="0064508E">
        <w:rPr>
          <w:rFonts w:ascii="Arial" w:hAnsi="Arial" w:cs="Arial"/>
        </w:rPr>
        <w:t>as</w:t>
      </w:r>
      <w:r w:rsidR="00BA34CB" w:rsidRPr="0064508E">
        <w:rPr>
          <w:rFonts w:ascii="Arial" w:hAnsi="Arial" w:cs="Arial"/>
        </w:rPr>
        <w:t>k</w:t>
      </w:r>
      <w:r w:rsidRPr="0064508E">
        <w:rPr>
          <w:rFonts w:ascii="Arial" w:hAnsi="Arial" w:cs="Arial"/>
        </w:rPr>
        <w:t xml:space="preserve"> for respect, but they don't give it</w:t>
      </w:r>
      <w:r w:rsidR="00BA34CB" w:rsidRPr="0064508E">
        <w:rPr>
          <w:rFonts w:ascii="Arial" w:hAnsi="Arial" w:cs="Arial"/>
        </w:rPr>
        <w:t xml:space="preserve">. There they go, flashing their boobs, </w:t>
      </w:r>
      <w:r w:rsidRPr="0064508E">
        <w:rPr>
          <w:rFonts w:ascii="Arial" w:hAnsi="Arial" w:cs="Arial"/>
        </w:rPr>
        <w:t xml:space="preserve">showing </w:t>
      </w:r>
      <w:r w:rsidR="00BA34CB" w:rsidRPr="0064508E">
        <w:rPr>
          <w:rFonts w:ascii="Arial" w:hAnsi="Arial" w:cs="Arial"/>
        </w:rPr>
        <w:t xml:space="preserve">their bare ass, </w:t>
      </w:r>
      <w:r w:rsidRPr="0064508E">
        <w:rPr>
          <w:rFonts w:ascii="Arial" w:hAnsi="Arial" w:cs="Arial"/>
        </w:rPr>
        <w:t>naked</w:t>
      </w:r>
      <w:r w:rsidR="00BA34CB" w:rsidRPr="0064508E">
        <w:rPr>
          <w:rFonts w:ascii="Arial" w:hAnsi="Arial" w:cs="Arial"/>
        </w:rPr>
        <w:t>. T</w:t>
      </w:r>
      <w:r w:rsidRPr="0064508E">
        <w:rPr>
          <w:rFonts w:ascii="Arial" w:hAnsi="Arial" w:cs="Arial"/>
        </w:rPr>
        <w:t>hat's not respectful.</w:t>
      </w:r>
    </w:p>
    <w:p w14:paraId="512A9486" w14:textId="18D6C1AC" w:rsidR="00BA34CB" w:rsidRPr="0064508E" w:rsidRDefault="00D92627" w:rsidP="0064508E">
      <w:pPr>
        <w:rPr>
          <w:rFonts w:ascii="Arial" w:hAnsi="Arial" w:cs="Arial"/>
        </w:rPr>
      </w:pPr>
      <w:r w:rsidRPr="0064508E">
        <w:rPr>
          <w:rFonts w:ascii="Arial" w:hAnsi="Arial" w:cs="Arial"/>
          <w:b/>
          <w:bCs/>
        </w:rPr>
        <w:t>Dante:</w:t>
      </w:r>
      <w:r w:rsidR="00BA34CB" w:rsidRPr="0064508E">
        <w:rPr>
          <w:rFonts w:ascii="Arial" w:hAnsi="Arial" w:cs="Arial"/>
        </w:rPr>
        <w:t xml:space="preserve"> </w:t>
      </w:r>
      <w:r w:rsidRPr="0064508E">
        <w:rPr>
          <w:rFonts w:ascii="Arial" w:hAnsi="Arial" w:cs="Arial"/>
        </w:rPr>
        <w:t>I tried to explain that people do it as a way of saying</w:t>
      </w:r>
      <w:r w:rsidR="00BA34CB" w:rsidRPr="0064508E">
        <w:rPr>
          <w:rFonts w:ascii="Arial" w:hAnsi="Arial" w:cs="Arial"/>
        </w:rPr>
        <w:t>, "M</w:t>
      </w:r>
      <w:r w:rsidRPr="0064508E">
        <w:rPr>
          <w:rFonts w:ascii="Arial" w:hAnsi="Arial" w:cs="Arial"/>
        </w:rPr>
        <w:t>y sensuality is also political. We're making ourselves visible. We don't want to hide anymore. So</w:t>
      </w:r>
      <w:r w:rsidR="001A7E39">
        <w:rPr>
          <w:rFonts w:ascii="Arial" w:hAnsi="Arial" w:cs="Arial"/>
        </w:rPr>
        <w:t>,</w:t>
      </w:r>
      <w:r w:rsidRPr="0064508E">
        <w:rPr>
          <w:rFonts w:ascii="Arial" w:hAnsi="Arial" w:cs="Arial"/>
        </w:rPr>
        <w:t xml:space="preserve"> here we are.</w:t>
      </w:r>
      <w:r w:rsidR="00BA34CB" w:rsidRPr="0064508E">
        <w:rPr>
          <w:rFonts w:ascii="Arial" w:hAnsi="Arial" w:cs="Arial"/>
        </w:rPr>
        <w:t>"</w:t>
      </w:r>
      <w:r w:rsidRPr="0064508E">
        <w:rPr>
          <w:rFonts w:ascii="Arial" w:hAnsi="Arial" w:cs="Arial"/>
        </w:rPr>
        <w:t xml:space="preserve"> </w:t>
      </w:r>
    </w:p>
    <w:p w14:paraId="1541D832" w14:textId="77777777" w:rsidR="00B13B10" w:rsidRDefault="00D92627" w:rsidP="0064508E">
      <w:pPr>
        <w:rPr>
          <w:rFonts w:ascii="Arial" w:hAnsi="Arial" w:cs="Arial"/>
        </w:rPr>
      </w:pPr>
      <w:r w:rsidRPr="0064508E">
        <w:rPr>
          <w:rFonts w:ascii="Arial" w:hAnsi="Arial" w:cs="Arial"/>
          <w:b/>
          <w:bCs/>
        </w:rPr>
        <w:t>Jorge:</w:t>
      </w:r>
      <w:r w:rsidR="00BA34CB" w:rsidRPr="0064508E">
        <w:rPr>
          <w:rFonts w:ascii="Arial" w:hAnsi="Arial" w:cs="Arial"/>
        </w:rPr>
        <w:t xml:space="preserve"> </w:t>
      </w:r>
      <w:r w:rsidRPr="0064508E">
        <w:rPr>
          <w:rFonts w:ascii="Arial" w:hAnsi="Arial" w:cs="Arial"/>
        </w:rPr>
        <w:t>I don't see it that way. Why get naked</w:t>
      </w:r>
      <w:r w:rsidR="00BA34CB" w:rsidRPr="0064508E">
        <w:rPr>
          <w:rFonts w:ascii="Arial" w:hAnsi="Arial" w:cs="Arial"/>
        </w:rPr>
        <w:t>?</w:t>
      </w:r>
    </w:p>
    <w:p w14:paraId="5ECD85C5" w14:textId="090681DC" w:rsidR="00B02140" w:rsidRPr="0064508E" w:rsidRDefault="00B13B10" w:rsidP="0064508E">
      <w:pPr>
        <w:rPr>
          <w:rFonts w:ascii="Arial" w:hAnsi="Arial" w:cs="Arial"/>
        </w:rPr>
      </w:pPr>
      <w:r w:rsidRPr="00B13B10">
        <w:rPr>
          <w:rFonts w:ascii="Arial" w:hAnsi="Arial" w:cs="Arial"/>
          <w:b/>
          <w:bCs/>
        </w:rPr>
        <w:t>Dante:</w:t>
      </w:r>
      <w:r>
        <w:rPr>
          <w:rFonts w:ascii="Arial" w:hAnsi="Arial" w:cs="Arial"/>
        </w:rPr>
        <w:t xml:space="preserve"> </w:t>
      </w:r>
      <w:r w:rsidR="00D92627" w:rsidRPr="0064508E">
        <w:rPr>
          <w:rFonts w:ascii="Arial" w:hAnsi="Arial" w:cs="Arial"/>
        </w:rPr>
        <w:t xml:space="preserve">I keep trying to explain to </w:t>
      </w:r>
      <w:r w:rsidR="00BA34CB" w:rsidRPr="0064508E">
        <w:rPr>
          <w:rFonts w:ascii="Arial" w:hAnsi="Arial" w:cs="Arial"/>
        </w:rPr>
        <w:t xml:space="preserve">Jorge </w:t>
      </w:r>
      <w:r w:rsidR="00D92627" w:rsidRPr="0064508E">
        <w:rPr>
          <w:rFonts w:ascii="Arial" w:hAnsi="Arial" w:cs="Arial"/>
        </w:rPr>
        <w:t>that our rage and our pain come from not being able to be ourselves. So</w:t>
      </w:r>
      <w:r w:rsidR="00BA34CB" w:rsidRPr="0064508E">
        <w:rPr>
          <w:rFonts w:ascii="Arial" w:hAnsi="Arial" w:cs="Arial"/>
        </w:rPr>
        <w:t xml:space="preserve">, </w:t>
      </w:r>
      <w:r w:rsidR="00D92627" w:rsidRPr="0064508E">
        <w:rPr>
          <w:rFonts w:ascii="Arial" w:hAnsi="Arial" w:cs="Arial"/>
        </w:rPr>
        <w:t>today's activism, my activism is about us becoming invisible</w:t>
      </w:r>
      <w:r w:rsidR="00CE5B6D">
        <w:rPr>
          <w:rFonts w:ascii="Arial" w:hAnsi="Arial" w:cs="Arial"/>
        </w:rPr>
        <w:t xml:space="preserve">, that </w:t>
      </w:r>
      <w:r w:rsidR="00D92627" w:rsidRPr="0064508E">
        <w:rPr>
          <w:rFonts w:ascii="Arial" w:hAnsi="Arial" w:cs="Arial"/>
        </w:rPr>
        <w:t>the body is the first line of defense</w:t>
      </w:r>
      <w:r w:rsidR="00C373D3" w:rsidRPr="0064508E">
        <w:rPr>
          <w:rFonts w:ascii="Arial" w:hAnsi="Arial" w:cs="Arial"/>
        </w:rPr>
        <w:t xml:space="preserve">, </w:t>
      </w:r>
      <w:r w:rsidR="00D92627" w:rsidRPr="0064508E">
        <w:rPr>
          <w:rFonts w:ascii="Arial" w:hAnsi="Arial" w:cs="Arial"/>
        </w:rPr>
        <w:t>that this fight is for those who have historically been pushed to the margins of society</w:t>
      </w:r>
      <w:r w:rsidR="00C373D3" w:rsidRPr="0064508E">
        <w:rPr>
          <w:rFonts w:ascii="Arial" w:hAnsi="Arial" w:cs="Arial"/>
        </w:rPr>
        <w:t xml:space="preserve">, </w:t>
      </w:r>
      <w:r w:rsidR="00D92627" w:rsidRPr="0064508E">
        <w:rPr>
          <w:rFonts w:ascii="Arial" w:hAnsi="Arial" w:cs="Arial"/>
        </w:rPr>
        <w:t>that our bodies are political. Our desires to</w:t>
      </w:r>
      <w:r w:rsidR="00C373D3" w:rsidRPr="0064508E">
        <w:rPr>
          <w:rFonts w:ascii="Arial" w:hAnsi="Arial" w:cs="Arial"/>
        </w:rPr>
        <w:t>o.</w:t>
      </w:r>
      <w:r w:rsidR="00D92627" w:rsidRPr="0064508E">
        <w:rPr>
          <w:rFonts w:ascii="Arial" w:hAnsi="Arial" w:cs="Arial"/>
        </w:rPr>
        <w:t xml:space="preserve"> </w:t>
      </w:r>
      <w:r w:rsidR="00C373D3" w:rsidRPr="0064508E">
        <w:rPr>
          <w:rFonts w:ascii="Arial" w:hAnsi="Arial" w:cs="Arial"/>
        </w:rPr>
        <w:t xml:space="preserve">So, </w:t>
      </w:r>
      <w:r w:rsidR="00D92627" w:rsidRPr="0064508E">
        <w:rPr>
          <w:rFonts w:ascii="Arial" w:hAnsi="Arial" w:cs="Arial"/>
        </w:rPr>
        <w:t>we take to the streets</w:t>
      </w:r>
      <w:r w:rsidR="00C373D3" w:rsidRPr="0064508E">
        <w:rPr>
          <w:rFonts w:ascii="Arial" w:hAnsi="Arial" w:cs="Arial"/>
        </w:rPr>
        <w:t xml:space="preserve">, </w:t>
      </w:r>
      <w:r w:rsidR="00D92627" w:rsidRPr="0064508E">
        <w:rPr>
          <w:rFonts w:ascii="Arial" w:hAnsi="Arial" w:cs="Arial"/>
        </w:rPr>
        <w:t>demanding to be seen.</w:t>
      </w:r>
      <w:r w:rsidR="00C373D3" w:rsidRPr="0064508E">
        <w:rPr>
          <w:rFonts w:ascii="Arial" w:hAnsi="Arial" w:cs="Arial"/>
        </w:rPr>
        <w:t xml:space="preserve"> </w:t>
      </w:r>
      <w:r w:rsidR="00D92627" w:rsidRPr="0064508E">
        <w:rPr>
          <w:rFonts w:ascii="Arial" w:hAnsi="Arial" w:cs="Arial"/>
        </w:rPr>
        <w:t>Who better than Jorge to understand what I'm talking about</w:t>
      </w:r>
      <w:r w:rsidR="00C373D3" w:rsidRPr="0064508E">
        <w:rPr>
          <w:rFonts w:ascii="Arial" w:hAnsi="Arial" w:cs="Arial"/>
        </w:rPr>
        <w:t>?</w:t>
      </w:r>
      <w:r w:rsidR="00D92627" w:rsidRPr="0064508E">
        <w:rPr>
          <w:rFonts w:ascii="Arial" w:hAnsi="Arial" w:cs="Arial"/>
        </w:rPr>
        <w:t xml:space="preserve"> He's experienced oppression and violence himself.</w:t>
      </w:r>
    </w:p>
    <w:p w14:paraId="2BBAA4D0" w14:textId="24372BAC" w:rsidR="00DF2CC4" w:rsidRPr="0064508E" w:rsidRDefault="00FB6F4C" w:rsidP="0064508E">
      <w:pPr>
        <w:rPr>
          <w:rFonts w:ascii="Arial" w:hAnsi="Arial" w:cs="Arial"/>
        </w:rPr>
      </w:pPr>
      <w:r w:rsidRPr="0064508E">
        <w:rPr>
          <w:rFonts w:ascii="Arial" w:hAnsi="Arial" w:cs="Arial"/>
        </w:rPr>
        <w:t>Night falls</w:t>
      </w:r>
      <w:r w:rsidR="00DF2CC4" w:rsidRPr="0064508E">
        <w:rPr>
          <w:rFonts w:ascii="Arial" w:hAnsi="Arial" w:cs="Arial"/>
        </w:rPr>
        <w:t xml:space="preserve">, </w:t>
      </w:r>
      <w:r w:rsidRPr="0064508E">
        <w:rPr>
          <w:rFonts w:ascii="Arial" w:hAnsi="Arial" w:cs="Arial"/>
        </w:rPr>
        <w:t>I took off the blue sequin dress.</w:t>
      </w:r>
      <w:r w:rsidR="00DF2CC4" w:rsidRPr="0064508E">
        <w:rPr>
          <w:rFonts w:ascii="Arial" w:hAnsi="Arial" w:cs="Arial"/>
        </w:rPr>
        <w:t xml:space="preserve"> </w:t>
      </w:r>
      <w:r w:rsidRPr="0064508E">
        <w:rPr>
          <w:rFonts w:ascii="Arial" w:hAnsi="Arial" w:cs="Arial"/>
        </w:rPr>
        <w:t xml:space="preserve">And </w:t>
      </w:r>
      <w:r w:rsidR="00DF2CC4" w:rsidRPr="0064508E">
        <w:rPr>
          <w:rFonts w:ascii="Arial" w:hAnsi="Arial" w:cs="Arial"/>
        </w:rPr>
        <w:t xml:space="preserve">just as </w:t>
      </w:r>
      <w:r w:rsidRPr="0064508E">
        <w:rPr>
          <w:rFonts w:ascii="Arial" w:hAnsi="Arial" w:cs="Arial"/>
        </w:rPr>
        <w:t>I'm starting to feel like this conversation is pointless</w:t>
      </w:r>
      <w:r w:rsidR="00712D64">
        <w:rPr>
          <w:rFonts w:ascii="Arial" w:hAnsi="Arial" w:cs="Arial"/>
        </w:rPr>
        <w:t xml:space="preserve">, </w:t>
      </w:r>
      <w:r w:rsidRPr="0064508E">
        <w:rPr>
          <w:rFonts w:ascii="Arial" w:hAnsi="Arial" w:cs="Arial"/>
        </w:rPr>
        <w:t>Jorge tells me one last thing.</w:t>
      </w:r>
    </w:p>
    <w:p w14:paraId="433B458A" w14:textId="224405C0" w:rsidR="003C2ED8" w:rsidRPr="0064508E" w:rsidRDefault="00D92627" w:rsidP="0064508E">
      <w:pPr>
        <w:rPr>
          <w:rFonts w:ascii="Arial" w:hAnsi="Arial" w:cs="Arial"/>
        </w:rPr>
      </w:pPr>
      <w:r w:rsidRPr="0064508E">
        <w:rPr>
          <w:rFonts w:ascii="Arial" w:hAnsi="Arial" w:cs="Arial"/>
          <w:b/>
          <w:bCs/>
        </w:rPr>
        <w:t>Jorge:</w:t>
      </w:r>
      <w:r w:rsidR="00DF2CC4" w:rsidRPr="0064508E">
        <w:rPr>
          <w:rFonts w:ascii="Arial" w:hAnsi="Arial" w:cs="Arial"/>
        </w:rPr>
        <w:t xml:space="preserve"> One</w:t>
      </w:r>
      <w:r w:rsidRPr="0064508E">
        <w:rPr>
          <w:rFonts w:ascii="Arial" w:hAnsi="Arial" w:cs="Arial"/>
        </w:rPr>
        <w:t xml:space="preserve"> day, a man passed by in his car, </w:t>
      </w:r>
      <w:r w:rsidR="00DF2CC4" w:rsidRPr="0064508E">
        <w:rPr>
          <w:rFonts w:ascii="Arial" w:hAnsi="Arial" w:cs="Arial"/>
        </w:rPr>
        <w:t>he</w:t>
      </w:r>
      <w:r w:rsidRPr="0064508E">
        <w:rPr>
          <w:rFonts w:ascii="Arial" w:hAnsi="Arial" w:cs="Arial"/>
        </w:rPr>
        <w:t xml:space="preserve"> was staring at me. </w:t>
      </w:r>
      <w:r w:rsidR="00DF2CC4" w:rsidRPr="0064508E">
        <w:rPr>
          <w:rFonts w:ascii="Arial" w:hAnsi="Arial" w:cs="Arial"/>
        </w:rPr>
        <w:t>I thought, "I'm going to get lucky."</w:t>
      </w:r>
      <w:r w:rsidRPr="0064508E">
        <w:rPr>
          <w:rFonts w:ascii="Arial" w:hAnsi="Arial" w:cs="Arial"/>
        </w:rPr>
        <w:t xml:space="preserve"> He wasn't that bad.</w:t>
      </w:r>
      <w:r w:rsidR="00DF2CC4" w:rsidRPr="0064508E">
        <w:rPr>
          <w:rFonts w:ascii="Arial" w:hAnsi="Arial" w:cs="Arial"/>
        </w:rPr>
        <w:t xml:space="preserve"> </w:t>
      </w:r>
      <w:r w:rsidRPr="0064508E">
        <w:rPr>
          <w:rFonts w:ascii="Arial" w:hAnsi="Arial" w:cs="Arial"/>
        </w:rPr>
        <w:t>He kept looking at me</w:t>
      </w:r>
      <w:r w:rsidR="00094FCF">
        <w:rPr>
          <w:rFonts w:ascii="Arial" w:hAnsi="Arial" w:cs="Arial"/>
        </w:rPr>
        <w:t>, a</w:t>
      </w:r>
      <w:r w:rsidRPr="0064508E">
        <w:rPr>
          <w:rFonts w:ascii="Arial" w:hAnsi="Arial" w:cs="Arial"/>
        </w:rPr>
        <w:t>nd I look back</w:t>
      </w:r>
      <w:r w:rsidR="00094FCF">
        <w:rPr>
          <w:rFonts w:ascii="Arial" w:hAnsi="Arial" w:cs="Arial"/>
        </w:rPr>
        <w:t xml:space="preserve"> </w:t>
      </w:r>
      <w:r w:rsidRPr="0064508E">
        <w:rPr>
          <w:rFonts w:ascii="Arial" w:hAnsi="Arial" w:cs="Arial"/>
        </w:rPr>
        <w:t>flirty as hell</w:t>
      </w:r>
      <w:r w:rsidR="00DF2CC4" w:rsidRPr="0064508E">
        <w:rPr>
          <w:rFonts w:ascii="Arial" w:hAnsi="Arial" w:cs="Arial"/>
        </w:rPr>
        <w:t>. Well, it turns</w:t>
      </w:r>
      <w:r w:rsidRPr="0064508E">
        <w:rPr>
          <w:rFonts w:ascii="Arial" w:hAnsi="Arial" w:cs="Arial"/>
        </w:rPr>
        <w:t xml:space="preserve"> out that he didn't want me for that. He tells me</w:t>
      </w:r>
      <w:r w:rsidR="00DF2CC4" w:rsidRPr="0064508E">
        <w:rPr>
          <w:rFonts w:ascii="Arial" w:hAnsi="Arial" w:cs="Arial"/>
        </w:rPr>
        <w:t>, "</w:t>
      </w:r>
      <w:r w:rsidRPr="0064508E">
        <w:rPr>
          <w:rFonts w:ascii="Arial" w:hAnsi="Arial" w:cs="Arial"/>
        </w:rPr>
        <w:t>I have a problem</w:t>
      </w:r>
      <w:r w:rsidR="009D71AE">
        <w:rPr>
          <w:rFonts w:ascii="Arial" w:hAnsi="Arial" w:cs="Arial"/>
        </w:rPr>
        <w:t>, a</w:t>
      </w:r>
      <w:r w:rsidRPr="0064508E">
        <w:rPr>
          <w:rFonts w:ascii="Arial" w:hAnsi="Arial" w:cs="Arial"/>
        </w:rPr>
        <w:t>nd I think only you can help me</w:t>
      </w:r>
      <w:r w:rsidR="00DF2CC4" w:rsidRPr="0064508E">
        <w:rPr>
          <w:rFonts w:ascii="Arial" w:hAnsi="Arial" w:cs="Arial"/>
        </w:rPr>
        <w:t>." He tells</w:t>
      </w:r>
      <w:r w:rsidRPr="0064508E">
        <w:rPr>
          <w:rFonts w:ascii="Arial" w:hAnsi="Arial" w:cs="Arial"/>
        </w:rPr>
        <w:t xml:space="preserve"> me that he has a teenage son who's gay. </w:t>
      </w:r>
      <w:r w:rsidR="00DF2CC4" w:rsidRPr="0064508E">
        <w:rPr>
          <w:rFonts w:ascii="Arial" w:hAnsi="Arial" w:cs="Arial"/>
        </w:rPr>
        <w:t>"</w:t>
      </w:r>
      <w:r w:rsidRPr="0064508E">
        <w:rPr>
          <w:rFonts w:ascii="Arial" w:hAnsi="Arial" w:cs="Arial"/>
        </w:rPr>
        <w:t>What would you say to him</w:t>
      </w:r>
      <w:r w:rsidR="00DF2CC4" w:rsidRPr="0064508E">
        <w:rPr>
          <w:rFonts w:ascii="Arial" w:hAnsi="Arial" w:cs="Arial"/>
        </w:rPr>
        <w:t xml:space="preserve">? </w:t>
      </w:r>
      <w:r w:rsidRPr="0064508E">
        <w:rPr>
          <w:rFonts w:ascii="Arial" w:hAnsi="Arial" w:cs="Arial"/>
        </w:rPr>
        <w:t>What advice will you give him</w:t>
      </w:r>
      <w:r w:rsidR="00DF2CC4" w:rsidRPr="0064508E">
        <w:rPr>
          <w:rFonts w:ascii="Arial" w:hAnsi="Arial" w:cs="Arial"/>
        </w:rPr>
        <w:t>?</w:t>
      </w:r>
      <w:r w:rsidR="000E3A6B" w:rsidRPr="0064508E">
        <w:rPr>
          <w:rFonts w:ascii="Arial" w:hAnsi="Arial" w:cs="Arial"/>
        </w:rPr>
        <w:t>"</w:t>
      </w:r>
      <w:r w:rsidRPr="0064508E">
        <w:rPr>
          <w:rFonts w:ascii="Arial" w:hAnsi="Arial" w:cs="Arial"/>
        </w:rPr>
        <w:t xml:space="preserve"> </w:t>
      </w:r>
      <w:r w:rsidR="000E3A6B" w:rsidRPr="0064508E">
        <w:rPr>
          <w:rFonts w:ascii="Arial" w:hAnsi="Arial" w:cs="Arial"/>
        </w:rPr>
        <w:t>Should he accept his son</w:t>
      </w:r>
      <w:r w:rsidR="009D71AE">
        <w:rPr>
          <w:rFonts w:ascii="Arial" w:hAnsi="Arial" w:cs="Arial"/>
        </w:rPr>
        <w:t>, o</w:t>
      </w:r>
      <w:r w:rsidR="003C2ED8" w:rsidRPr="0064508E">
        <w:rPr>
          <w:rFonts w:ascii="Arial" w:hAnsi="Arial" w:cs="Arial"/>
        </w:rPr>
        <w:t>r should he</w:t>
      </w:r>
      <w:r w:rsidRPr="0064508E">
        <w:rPr>
          <w:rFonts w:ascii="Arial" w:hAnsi="Arial" w:cs="Arial"/>
        </w:rPr>
        <w:t xml:space="preserve"> reject </w:t>
      </w:r>
      <w:r w:rsidR="003C2ED8" w:rsidRPr="0064508E">
        <w:rPr>
          <w:rFonts w:ascii="Arial" w:hAnsi="Arial" w:cs="Arial"/>
        </w:rPr>
        <w:t>h</w:t>
      </w:r>
      <w:r w:rsidRPr="0064508E">
        <w:rPr>
          <w:rFonts w:ascii="Arial" w:hAnsi="Arial" w:cs="Arial"/>
        </w:rPr>
        <w:t xml:space="preserve">im? </w:t>
      </w:r>
    </w:p>
    <w:p w14:paraId="271A6DF1" w14:textId="135BF025" w:rsidR="00B02140" w:rsidRPr="0064508E" w:rsidRDefault="00D92627" w:rsidP="0064508E">
      <w:pPr>
        <w:rPr>
          <w:rFonts w:ascii="Arial" w:hAnsi="Arial" w:cs="Arial"/>
        </w:rPr>
      </w:pPr>
      <w:r w:rsidRPr="0064508E">
        <w:rPr>
          <w:rFonts w:ascii="Arial" w:hAnsi="Arial" w:cs="Arial"/>
          <w:b/>
          <w:bCs/>
        </w:rPr>
        <w:t>Dante:</w:t>
      </w:r>
      <w:r w:rsidRPr="0064508E">
        <w:rPr>
          <w:rFonts w:ascii="Arial" w:hAnsi="Arial" w:cs="Arial"/>
        </w:rPr>
        <w:t xml:space="preserve"> I tell Jorge that this man should obviously accept his gay son.</w:t>
      </w:r>
    </w:p>
    <w:p w14:paraId="37B5B542" w14:textId="0794DB02" w:rsidR="00B02140" w:rsidRPr="0064508E" w:rsidRDefault="00D92627" w:rsidP="0064508E">
      <w:pPr>
        <w:rPr>
          <w:rFonts w:ascii="Arial" w:hAnsi="Arial" w:cs="Arial"/>
        </w:rPr>
      </w:pPr>
      <w:r w:rsidRPr="0064508E">
        <w:rPr>
          <w:rFonts w:ascii="Arial" w:hAnsi="Arial" w:cs="Arial"/>
          <w:b/>
          <w:bCs/>
        </w:rPr>
        <w:t>Jorge:</w:t>
      </w:r>
      <w:r w:rsidR="003C2ED8" w:rsidRPr="0064508E">
        <w:rPr>
          <w:rFonts w:ascii="Arial" w:hAnsi="Arial" w:cs="Arial"/>
        </w:rPr>
        <w:t xml:space="preserve"> Th</w:t>
      </w:r>
      <w:r w:rsidRPr="0064508E">
        <w:rPr>
          <w:rFonts w:ascii="Arial" w:hAnsi="Arial" w:cs="Arial"/>
        </w:rPr>
        <w:t>is man asked me</w:t>
      </w:r>
      <w:r w:rsidR="003C2ED8" w:rsidRPr="0064508E">
        <w:rPr>
          <w:rFonts w:ascii="Arial" w:hAnsi="Arial" w:cs="Arial"/>
        </w:rPr>
        <w:t>, "S</w:t>
      </w:r>
      <w:r w:rsidRPr="0064508E">
        <w:rPr>
          <w:rFonts w:ascii="Arial" w:hAnsi="Arial" w:cs="Arial"/>
        </w:rPr>
        <w:t>hould I be okay with this?</w:t>
      </w:r>
      <w:r w:rsidR="003C2ED8" w:rsidRPr="0064508E">
        <w:rPr>
          <w:rFonts w:ascii="Arial" w:hAnsi="Arial" w:cs="Arial"/>
        </w:rPr>
        <w:t xml:space="preserve">" </w:t>
      </w:r>
      <w:r w:rsidRPr="0064508E">
        <w:rPr>
          <w:rFonts w:ascii="Arial" w:hAnsi="Arial" w:cs="Arial"/>
        </w:rPr>
        <w:t xml:space="preserve">And I said, </w:t>
      </w:r>
      <w:r w:rsidR="003C2ED8" w:rsidRPr="0064508E">
        <w:rPr>
          <w:rFonts w:ascii="Arial" w:hAnsi="Arial" w:cs="Arial"/>
        </w:rPr>
        <w:t>"</w:t>
      </w:r>
      <w:r w:rsidRPr="0064508E">
        <w:rPr>
          <w:rFonts w:ascii="Arial" w:hAnsi="Arial" w:cs="Arial"/>
        </w:rPr>
        <w:t>Of course not.</w:t>
      </w:r>
      <w:r w:rsidR="003C2ED8" w:rsidRPr="0064508E">
        <w:rPr>
          <w:rFonts w:ascii="Arial" w:hAnsi="Arial" w:cs="Arial"/>
        </w:rPr>
        <w:t>"</w:t>
      </w:r>
      <w:r w:rsidRPr="0064508E">
        <w:rPr>
          <w:rFonts w:ascii="Arial" w:hAnsi="Arial" w:cs="Arial"/>
        </w:rPr>
        <w:t xml:space="preserve"> I tell him</w:t>
      </w:r>
      <w:r w:rsidR="00536F1F" w:rsidRPr="0064508E">
        <w:rPr>
          <w:rFonts w:ascii="Arial" w:hAnsi="Arial" w:cs="Arial"/>
        </w:rPr>
        <w:t>, "</w:t>
      </w:r>
      <w:r w:rsidRPr="0064508E">
        <w:rPr>
          <w:rFonts w:ascii="Arial" w:hAnsi="Arial" w:cs="Arial"/>
        </w:rPr>
        <w:t>All you can do now is turn a blind eye</w:t>
      </w:r>
      <w:r w:rsidR="00B407A6" w:rsidRPr="0064508E">
        <w:rPr>
          <w:rFonts w:ascii="Arial" w:hAnsi="Arial" w:cs="Arial"/>
        </w:rPr>
        <w:t xml:space="preserve">," </w:t>
      </w:r>
      <w:r w:rsidRPr="0064508E">
        <w:rPr>
          <w:rFonts w:ascii="Arial" w:hAnsi="Arial" w:cs="Arial"/>
        </w:rPr>
        <w:t>because I have seen friends who are accepted at home.</w:t>
      </w:r>
      <w:r w:rsidR="00B407A6" w:rsidRPr="0064508E">
        <w:rPr>
          <w:rFonts w:ascii="Arial" w:hAnsi="Arial" w:cs="Arial"/>
        </w:rPr>
        <w:t xml:space="preserve"> </w:t>
      </w:r>
      <w:r w:rsidRPr="0064508E">
        <w:rPr>
          <w:rFonts w:ascii="Arial" w:hAnsi="Arial" w:cs="Arial"/>
        </w:rPr>
        <w:t xml:space="preserve">Next thing you know, they're walking around with makeup on and dressing </w:t>
      </w:r>
      <w:r w:rsidR="00B407A6" w:rsidRPr="0064508E">
        <w:rPr>
          <w:rFonts w:ascii="Arial" w:hAnsi="Arial" w:cs="Arial"/>
        </w:rPr>
        <w:t xml:space="preserve">as women, </w:t>
      </w:r>
      <w:r w:rsidRPr="0064508E">
        <w:rPr>
          <w:rFonts w:ascii="Arial" w:hAnsi="Arial" w:cs="Arial"/>
        </w:rPr>
        <w:t>in front of their mothers</w:t>
      </w:r>
      <w:r w:rsidR="00B407A6" w:rsidRPr="0064508E">
        <w:rPr>
          <w:rFonts w:ascii="Arial" w:hAnsi="Arial" w:cs="Arial"/>
        </w:rPr>
        <w:t xml:space="preserve">, </w:t>
      </w:r>
      <w:r w:rsidRPr="0064508E">
        <w:rPr>
          <w:rFonts w:ascii="Arial" w:hAnsi="Arial" w:cs="Arial"/>
        </w:rPr>
        <w:t>in front of their siblings. It's rude. It's disrespectful</w:t>
      </w:r>
      <w:r w:rsidR="00B407A6" w:rsidRPr="0064508E">
        <w:rPr>
          <w:rFonts w:ascii="Arial" w:hAnsi="Arial" w:cs="Arial"/>
        </w:rPr>
        <w:t>.</w:t>
      </w:r>
    </w:p>
    <w:p w14:paraId="54CCEF7F" w14:textId="4D6ED07C" w:rsidR="000E41EC" w:rsidRPr="0064508E" w:rsidRDefault="00D92627" w:rsidP="0064508E">
      <w:pPr>
        <w:rPr>
          <w:rFonts w:ascii="Arial" w:hAnsi="Arial" w:cs="Arial"/>
        </w:rPr>
      </w:pPr>
      <w:r w:rsidRPr="0064508E">
        <w:rPr>
          <w:rFonts w:ascii="Arial" w:hAnsi="Arial" w:cs="Arial"/>
          <w:b/>
          <w:bCs/>
        </w:rPr>
        <w:t>Dante:</w:t>
      </w:r>
      <w:r w:rsidRPr="0064508E">
        <w:rPr>
          <w:rFonts w:ascii="Arial" w:hAnsi="Arial" w:cs="Arial"/>
        </w:rPr>
        <w:t xml:space="preserve"> I see it differently. I'm not being disrespectful for expressing my gender the way I want to</w:t>
      </w:r>
      <w:r w:rsidR="000E41EC" w:rsidRPr="0064508E">
        <w:rPr>
          <w:rFonts w:ascii="Arial" w:hAnsi="Arial" w:cs="Arial"/>
        </w:rPr>
        <w:t xml:space="preserve">. </w:t>
      </w:r>
    </w:p>
    <w:p w14:paraId="41D46915" w14:textId="57395F37" w:rsidR="00B02140" w:rsidRPr="0064508E" w:rsidRDefault="00D92627" w:rsidP="0064508E">
      <w:pPr>
        <w:rPr>
          <w:rFonts w:ascii="Arial" w:hAnsi="Arial" w:cs="Arial"/>
        </w:rPr>
      </w:pPr>
      <w:r w:rsidRPr="0064508E">
        <w:rPr>
          <w:rFonts w:ascii="Arial" w:hAnsi="Arial" w:cs="Arial"/>
          <w:b/>
          <w:bCs/>
        </w:rPr>
        <w:lastRenderedPageBreak/>
        <w:t>Jorge:</w:t>
      </w:r>
      <w:r w:rsidR="000E41EC" w:rsidRPr="0064508E">
        <w:rPr>
          <w:rFonts w:ascii="Arial" w:hAnsi="Arial" w:cs="Arial"/>
        </w:rPr>
        <w:t xml:space="preserve"> No.</w:t>
      </w:r>
      <w:r w:rsidRPr="0064508E">
        <w:rPr>
          <w:rFonts w:ascii="Arial" w:hAnsi="Arial" w:cs="Arial"/>
        </w:rPr>
        <w:t xml:space="preserve"> I'm </w:t>
      </w:r>
      <w:r w:rsidR="000E41EC" w:rsidRPr="0064508E">
        <w:rPr>
          <w:rFonts w:ascii="Arial" w:hAnsi="Arial" w:cs="Arial"/>
        </w:rPr>
        <w:t xml:space="preserve">going to </w:t>
      </w:r>
      <w:r w:rsidRPr="0064508E">
        <w:rPr>
          <w:rFonts w:ascii="Arial" w:hAnsi="Arial" w:cs="Arial"/>
        </w:rPr>
        <w:t xml:space="preserve">tell you why. You know why? Because I live my life as I pleased. I lived as a woman. I lived </w:t>
      </w:r>
      <w:r w:rsidR="004D52A2" w:rsidRPr="0064508E">
        <w:rPr>
          <w:rFonts w:ascii="Arial" w:hAnsi="Arial" w:cs="Arial"/>
        </w:rPr>
        <w:t xml:space="preserve">as </w:t>
      </w:r>
      <w:r w:rsidRPr="0064508E">
        <w:rPr>
          <w:rFonts w:ascii="Arial" w:hAnsi="Arial" w:cs="Arial"/>
        </w:rPr>
        <w:t xml:space="preserve">many things. </w:t>
      </w:r>
      <w:r w:rsidR="004D52A2" w:rsidRPr="0064508E">
        <w:rPr>
          <w:rFonts w:ascii="Arial" w:hAnsi="Arial" w:cs="Arial"/>
        </w:rPr>
        <w:t>I</w:t>
      </w:r>
      <w:r w:rsidRPr="0064508E">
        <w:rPr>
          <w:rFonts w:ascii="Arial" w:hAnsi="Arial" w:cs="Arial"/>
        </w:rPr>
        <w:t>t's hard enough for a mother when her son is gay. And then</w:t>
      </w:r>
      <w:r w:rsidR="008E4D94">
        <w:rPr>
          <w:rFonts w:ascii="Arial" w:hAnsi="Arial" w:cs="Arial"/>
        </w:rPr>
        <w:t>,</w:t>
      </w:r>
      <w:r w:rsidRPr="0064508E">
        <w:rPr>
          <w:rFonts w:ascii="Arial" w:hAnsi="Arial" w:cs="Arial"/>
        </w:rPr>
        <w:t xml:space="preserve"> having to see them with makeup on or dress</w:t>
      </w:r>
      <w:r w:rsidR="008E4D94">
        <w:rPr>
          <w:rFonts w:ascii="Arial" w:hAnsi="Arial" w:cs="Arial"/>
        </w:rPr>
        <w:t>ed</w:t>
      </w:r>
      <w:r w:rsidR="004D52A2" w:rsidRPr="0064508E">
        <w:rPr>
          <w:rFonts w:ascii="Arial" w:hAnsi="Arial" w:cs="Arial"/>
        </w:rPr>
        <w:t xml:space="preserve"> as</w:t>
      </w:r>
      <w:r w:rsidRPr="0064508E">
        <w:rPr>
          <w:rFonts w:ascii="Arial" w:hAnsi="Arial" w:cs="Arial"/>
        </w:rPr>
        <w:t xml:space="preserve"> </w:t>
      </w:r>
      <w:r w:rsidR="008E4D94">
        <w:rPr>
          <w:rFonts w:ascii="Arial" w:hAnsi="Arial" w:cs="Arial"/>
        </w:rPr>
        <w:t xml:space="preserve">a </w:t>
      </w:r>
      <w:r w:rsidRPr="0064508E">
        <w:rPr>
          <w:rFonts w:ascii="Arial" w:hAnsi="Arial" w:cs="Arial"/>
        </w:rPr>
        <w:t>women</w:t>
      </w:r>
      <w:r w:rsidR="004D52A2" w:rsidRPr="0064508E">
        <w:rPr>
          <w:rFonts w:ascii="Arial" w:hAnsi="Arial" w:cs="Arial"/>
        </w:rPr>
        <w:t>,</w:t>
      </w:r>
      <w:r w:rsidRPr="0064508E">
        <w:rPr>
          <w:rFonts w:ascii="Arial" w:hAnsi="Arial" w:cs="Arial"/>
        </w:rPr>
        <w:t xml:space="preserve"> </w:t>
      </w:r>
      <w:r w:rsidR="004D52A2" w:rsidRPr="0064508E">
        <w:rPr>
          <w:rFonts w:ascii="Arial" w:hAnsi="Arial" w:cs="Arial"/>
        </w:rPr>
        <w:t>t</w:t>
      </w:r>
      <w:r w:rsidRPr="0064508E">
        <w:rPr>
          <w:rFonts w:ascii="Arial" w:hAnsi="Arial" w:cs="Arial"/>
        </w:rPr>
        <w:t>hat's even worse. Why not spare them that pain and do whatever you want outside of the home</w:t>
      </w:r>
      <w:r w:rsidR="004D52A2" w:rsidRPr="0064508E">
        <w:rPr>
          <w:rFonts w:ascii="Arial" w:hAnsi="Arial" w:cs="Arial"/>
        </w:rPr>
        <w:t>?</w:t>
      </w:r>
    </w:p>
    <w:p w14:paraId="40B3F485" w14:textId="254E9C59" w:rsidR="00B02140" w:rsidRPr="0064508E" w:rsidRDefault="00D92627" w:rsidP="0064508E">
      <w:pPr>
        <w:rPr>
          <w:rFonts w:ascii="Arial" w:hAnsi="Arial" w:cs="Arial"/>
        </w:rPr>
      </w:pPr>
      <w:r w:rsidRPr="0064508E">
        <w:rPr>
          <w:rFonts w:ascii="Arial" w:hAnsi="Arial" w:cs="Arial"/>
          <w:b/>
          <w:bCs/>
        </w:rPr>
        <w:t>Dante:</w:t>
      </w:r>
      <w:r w:rsidR="004D52A2" w:rsidRPr="0064508E">
        <w:rPr>
          <w:rFonts w:ascii="Arial" w:hAnsi="Arial" w:cs="Arial"/>
        </w:rPr>
        <w:t xml:space="preserve"> </w:t>
      </w:r>
      <w:r w:rsidR="00C72C99" w:rsidRPr="0064508E">
        <w:rPr>
          <w:rFonts w:ascii="Arial" w:hAnsi="Arial" w:cs="Arial"/>
        </w:rPr>
        <w:t>W</w:t>
      </w:r>
      <w:r w:rsidRPr="0064508E">
        <w:rPr>
          <w:rFonts w:ascii="Arial" w:hAnsi="Arial" w:cs="Arial"/>
        </w:rPr>
        <w:t xml:space="preserve">e leave </w:t>
      </w:r>
      <w:r w:rsidR="00C72C99" w:rsidRPr="0064508E">
        <w:rPr>
          <w:rFonts w:ascii="Arial" w:hAnsi="Arial" w:cs="Arial"/>
        </w:rPr>
        <w:t xml:space="preserve">Jorge's </w:t>
      </w:r>
      <w:r w:rsidRPr="0064508E">
        <w:rPr>
          <w:rFonts w:ascii="Arial" w:hAnsi="Arial" w:cs="Arial"/>
        </w:rPr>
        <w:t xml:space="preserve">house and he drives me back to my apartment. We say goodbye and he goes back home to cook dinner for his mom. When </w:t>
      </w:r>
      <w:r w:rsidR="00C72C99" w:rsidRPr="0064508E">
        <w:rPr>
          <w:rFonts w:ascii="Arial" w:hAnsi="Arial" w:cs="Arial"/>
        </w:rPr>
        <w:t xml:space="preserve">Jorge </w:t>
      </w:r>
      <w:r w:rsidRPr="0064508E">
        <w:rPr>
          <w:rFonts w:ascii="Arial" w:hAnsi="Arial" w:cs="Arial"/>
        </w:rPr>
        <w:t>told me the story of the man who ask</w:t>
      </w:r>
      <w:r w:rsidR="0004031E">
        <w:rPr>
          <w:rFonts w:ascii="Arial" w:hAnsi="Arial" w:cs="Arial"/>
        </w:rPr>
        <w:t>ed</w:t>
      </w:r>
      <w:r w:rsidRPr="0064508E">
        <w:rPr>
          <w:rFonts w:ascii="Arial" w:hAnsi="Arial" w:cs="Arial"/>
        </w:rPr>
        <w:t xml:space="preserve"> him for advice about his gay son</w:t>
      </w:r>
      <w:r w:rsidR="00C72C99" w:rsidRPr="0064508E">
        <w:rPr>
          <w:rFonts w:ascii="Arial" w:hAnsi="Arial" w:cs="Arial"/>
        </w:rPr>
        <w:t xml:space="preserve">, </w:t>
      </w:r>
      <w:r w:rsidRPr="0064508E">
        <w:rPr>
          <w:rFonts w:ascii="Arial" w:hAnsi="Arial" w:cs="Arial"/>
        </w:rPr>
        <w:t>I didn't know how to react. For me</w:t>
      </w:r>
      <w:r w:rsidR="00C72C99" w:rsidRPr="0064508E">
        <w:rPr>
          <w:rFonts w:ascii="Arial" w:hAnsi="Arial" w:cs="Arial"/>
        </w:rPr>
        <w:t>, e</w:t>
      </w:r>
      <w:r w:rsidRPr="0064508E">
        <w:rPr>
          <w:rFonts w:ascii="Arial" w:hAnsi="Arial" w:cs="Arial"/>
        </w:rPr>
        <w:t>verything he said was so problematic. It's dated and out of touch with reality. Had it been anyone else</w:t>
      </w:r>
      <w:r w:rsidR="00C72C99" w:rsidRPr="0064508E">
        <w:rPr>
          <w:rFonts w:ascii="Arial" w:hAnsi="Arial" w:cs="Arial"/>
        </w:rPr>
        <w:t xml:space="preserve">, </w:t>
      </w:r>
      <w:r w:rsidRPr="0064508E">
        <w:rPr>
          <w:rFonts w:ascii="Arial" w:hAnsi="Arial" w:cs="Arial"/>
        </w:rPr>
        <w:t xml:space="preserve">I would have said, </w:t>
      </w:r>
      <w:r w:rsidR="00C72C99" w:rsidRPr="0064508E">
        <w:rPr>
          <w:rFonts w:ascii="Arial" w:hAnsi="Arial" w:cs="Arial"/>
        </w:rPr>
        <w:t>"</w:t>
      </w:r>
      <w:r w:rsidRPr="0064508E">
        <w:rPr>
          <w:rFonts w:ascii="Arial" w:hAnsi="Arial" w:cs="Arial"/>
        </w:rPr>
        <w:t xml:space="preserve">What kind of bullshit is </w:t>
      </w:r>
      <w:r w:rsidR="00C72C99" w:rsidRPr="0064508E">
        <w:rPr>
          <w:rFonts w:ascii="Arial" w:hAnsi="Arial" w:cs="Arial"/>
        </w:rPr>
        <w:t>that</w:t>
      </w:r>
      <w:r w:rsidRPr="0064508E">
        <w:rPr>
          <w:rFonts w:ascii="Arial" w:hAnsi="Arial" w:cs="Arial"/>
        </w:rPr>
        <w:t>?</w:t>
      </w:r>
      <w:r w:rsidR="00C72C99" w:rsidRPr="0064508E">
        <w:rPr>
          <w:rFonts w:ascii="Arial" w:hAnsi="Arial" w:cs="Arial"/>
        </w:rPr>
        <w:t>"</w:t>
      </w:r>
      <w:r w:rsidRPr="0064508E">
        <w:rPr>
          <w:rFonts w:ascii="Arial" w:hAnsi="Arial" w:cs="Arial"/>
        </w:rPr>
        <w:t xml:space="preserve"> I mean, your words can bring harm to someone else.</w:t>
      </w:r>
      <w:r w:rsidR="001F674A" w:rsidRPr="0064508E">
        <w:rPr>
          <w:rFonts w:ascii="Arial" w:hAnsi="Arial" w:cs="Arial"/>
        </w:rPr>
        <w:t xml:space="preserve"> </w:t>
      </w:r>
      <w:r w:rsidRPr="0064508E">
        <w:rPr>
          <w:rFonts w:ascii="Arial" w:hAnsi="Arial" w:cs="Arial"/>
        </w:rPr>
        <w:t>But I didn't know how to say</w:t>
      </w:r>
      <w:r w:rsidR="001F674A" w:rsidRPr="0064508E">
        <w:rPr>
          <w:rFonts w:ascii="Arial" w:hAnsi="Arial" w:cs="Arial"/>
        </w:rPr>
        <w:t>, "Y</w:t>
      </w:r>
      <w:r w:rsidRPr="0064508E">
        <w:rPr>
          <w:rFonts w:ascii="Arial" w:hAnsi="Arial" w:cs="Arial"/>
        </w:rPr>
        <w:t>ou know what? I don't agree.</w:t>
      </w:r>
      <w:r w:rsidR="001F674A" w:rsidRPr="0064508E">
        <w:rPr>
          <w:rFonts w:ascii="Arial" w:hAnsi="Arial" w:cs="Arial"/>
        </w:rPr>
        <w:t>" Still</w:t>
      </w:r>
      <w:r w:rsidRPr="0064508E">
        <w:rPr>
          <w:rFonts w:ascii="Arial" w:hAnsi="Arial" w:cs="Arial"/>
        </w:rPr>
        <w:t xml:space="preserve">, I can't just cancel </w:t>
      </w:r>
      <w:r w:rsidR="001F674A" w:rsidRPr="0064508E">
        <w:rPr>
          <w:rFonts w:ascii="Arial" w:hAnsi="Arial" w:cs="Arial"/>
        </w:rPr>
        <w:t>Jorge</w:t>
      </w:r>
      <w:r w:rsidRPr="0064508E">
        <w:rPr>
          <w:rFonts w:ascii="Arial" w:hAnsi="Arial" w:cs="Arial"/>
        </w:rPr>
        <w:t>. His way of thinking comes from personal experience</w:t>
      </w:r>
      <w:r w:rsidR="001F674A" w:rsidRPr="0064508E">
        <w:rPr>
          <w:rFonts w:ascii="Arial" w:hAnsi="Arial" w:cs="Arial"/>
        </w:rPr>
        <w:t xml:space="preserve">, </w:t>
      </w:r>
      <w:r w:rsidRPr="0064508E">
        <w:rPr>
          <w:rFonts w:ascii="Arial" w:hAnsi="Arial" w:cs="Arial"/>
        </w:rPr>
        <w:t xml:space="preserve">from the way he had to </w:t>
      </w:r>
      <w:r w:rsidR="009F0920">
        <w:rPr>
          <w:rFonts w:ascii="Arial" w:hAnsi="Arial" w:cs="Arial"/>
        </w:rPr>
        <w:t xml:space="preserve">live </w:t>
      </w:r>
      <w:r w:rsidRPr="0064508E">
        <w:rPr>
          <w:rFonts w:ascii="Arial" w:hAnsi="Arial" w:cs="Arial"/>
        </w:rPr>
        <w:t>his life.</w:t>
      </w:r>
    </w:p>
    <w:p w14:paraId="1C246D2B" w14:textId="0DDDFAA5" w:rsidR="0042368F" w:rsidRPr="0064508E" w:rsidRDefault="001F674A" w:rsidP="0064508E">
      <w:pPr>
        <w:rPr>
          <w:rFonts w:ascii="Arial" w:hAnsi="Arial" w:cs="Arial"/>
        </w:rPr>
      </w:pPr>
      <w:r w:rsidRPr="0064508E">
        <w:rPr>
          <w:rFonts w:ascii="Arial" w:hAnsi="Arial" w:cs="Arial"/>
        </w:rPr>
        <w:t xml:space="preserve">Jorge has been sharing stories that are sad and tough to hear. I hadn't realized it because he tells them almost as jokes. But at the end of the day, most of them are full of pain. When I asked him to share a happy memory, he told me about his friend </w:t>
      </w:r>
      <w:r w:rsidR="00652C48" w:rsidRPr="0064508E">
        <w:rPr>
          <w:rFonts w:ascii="Arial" w:hAnsi="Arial" w:cs="Arial"/>
        </w:rPr>
        <w:t xml:space="preserve">La </w:t>
      </w:r>
      <w:r w:rsidRPr="0064508E">
        <w:rPr>
          <w:rFonts w:ascii="Arial" w:hAnsi="Arial" w:cs="Arial"/>
        </w:rPr>
        <w:t>Chanel</w:t>
      </w:r>
      <w:r w:rsidR="005E4233">
        <w:rPr>
          <w:rFonts w:ascii="Arial" w:hAnsi="Arial" w:cs="Arial"/>
        </w:rPr>
        <w:t xml:space="preserve"> </w:t>
      </w:r>
      <w:r w:rsidRPr="0064508E">
        <w:rPr>
          <w:rFonts w:ascii="Arial" w:hAnsi="Arial" w:cs="Arial"/>
        </w:rPr>
        <w:t>and how she drowned in Colima.</w:t>
      </w:r>
      <w:r w:rsidR="00652C48" w:rsidRPr="0064508E">
        <w:rPr>
          <w:rFonts w:ascii="Arial" w:hAnsi="Arial" w:cs="Arial"/>
        </w:rPr>
        <w:t xml:space="preserve"> </w:t>
      </w:r>
      <w:r w:rsidRPr="0064508E">
        <w:rPr>
          <w:rFonts w:ascii="Arial" w:hAnsi="Arial" w:cs="Arial"/>
        </w:rPr>
        <w:t xml:space="preserve">Jorge and his friends took her body back home to her mother in </w:t>
      </w:r>
      <w:r w:rsidR="00652C48" w:rsidRPr="0064508E">
        <w:rPr>
          <w:rFonts w:ascii="Arial" w:hAnsi="Arial" w:cs="Arial"/>
        </w:rPr>
        <w:t>Guadalajara</w:t>
      </w:r>
      <w:r w:rsidRPr="0064508E">
        <w:rPr>
          <w:rFonts w:ascii="Arial" w:hAnsi="Arial" w:cs="Arial"/>
        </w:rPr>
        <w:t>.</w:t>
      </w:r>
      <w:r w:rsidR="00652C48" w:rsidRPr="0064508E">
        <w:rPr>
          <w:rFonts w:ascii="Arial" w:hAnsi="Arial" w:cs="Arial"/>
        </w:rPr>
        <w:t xml:space="preserve"> </w:t>
      </w:r>
      <w:r w:rsidRPr="0064508E">
        <w:rPr>
          <w:rFonts w:ascii="Arial" w:hAnsi="Arial" w:cs="Arial"/>
        </w:rPr>
        <w:t>And when I ask him about his family, he tells me he hasn't really been around his family.</w:t>
      </w:r>
    </w:p>
    <w:p w14:paraId="263FF7DB" w14:textId="77777777" w:rsidR="00095BF0" w:rsidRPr="0064508E" w:rsidRDefault="00000000" w:rsidP="0064508E">
      <w:pPr>
        <w:rPr>
          <w:rFonts w:ascii="Arial" w:hAnsi="Arial" w:cs="Arial"/>
        </w:rPr>
      </w:pPr>
      <w:r w:rsidRPr="0064508E">
        <w:rPr>
          <w:rFonts w:ascii="Arial" w:hAnsi="Arial" w:cs="Arial"/>
        </w:rPr>
        <w:t>I get it.</w:t>
      </w:r>
      <w:r w:rsidR="0042368F" w:rsidRPr="0064508E">
        <w:rPr>
          <w:rFonts w:ascii="Arial" w:hAnsi="Arial" w:cs="Arial"/>
        </w:rPr>
        <w:t xml:space="preserve"> </w:t>
      </w:r>
      <w:r w:rsidRPr="0064508E">
        <w:rPr>
          <w:rFonts w:ascii="Arial" w:hAnsi="Arial" w:cs="Arial"/>
        </w:rPr>
        <w:t>I also have pain and fear.</w:t>
      </w:r>
      <w:r w:rsidR="0042368F" w:rsidRPr="0064508E">
        <w:rPr>
          <w:rFonts w:ascii="Arial" w:hAnsi="Arial" w:cs="Arial"/>
        </w:rPr>
        <w:t xml:space="preserve"> </w:t>
      </w:r>
      <w:r w:rsidRPr="0064508E">
        <w:rPr>
          <w:rFonts w:ascii="Arial" w:hAnsi="Arial" w:cs="Arial"/>
        </w:rPr>
        <w:t>In this community</w:t>
      </w:r>
      <w:r w:rsidR="0042368F" w:rsidRPr="0064508E">
        <w:rPr>
          <w:rFonts w:ascii="Arial" w:hAnsi="Arial" w:cs="Arial"/>
        </w:rPr>
        <w:t>, w</w:t>
      </w:r>
      <w:r w:rsidRPr="0064508E">
        <w:rPr>
          <w:rFonts w:ascii="Arial" w:hAnsi="Arial" w:cs="Arial"/>
        </w:rPr>
        <w:t>e know a lot about trauma. But we know very little about how to heal it.</w:t>
      </w:r>
      <w:r w:rsidR="0042368F" w:rsidRPr="0064508E">
        <w:rPr>
          <w:rFonts w:ascii="Arial" w:hAnsi="Arial" w:cs="Arial"/>
        </w:rPr>
        <w:t xml:space="preserve"> </w:t>
      </w:r>
      <w:r w:rsidRPr="0064508E">
        <w:rPr>
          <w:rFonts w:ascii="Arial" w:hAnsi="Arial" w:cs="Arial"/>
        </w:rPr>
        <w:t>How can we heal pain with more pain?</w:t>
      </w:r>
      <w:r w:rsidR="0042368F" w:rsidRPr="0064508E">
        <w:rPr>
          <w:rFonts w:ascii="Arial" w:hAnsi="Arial" w:cs="Arial"/>
        </w:rPr>
        <w:t xml:space="preserve"> </w:t>
      </w:r>
      <w:r w:rsidRPr="0064508E">
        <w:rPr>
          <w:rFonts w:ascii="Arial" w:hAnsi="Arial" w:cs="Arial"/>
        </w:rPr>
        <w:t>But the more I talk with Jorge, the less I understand him. It's gotten to a point where I'm not sure if I want to tell his story anymore. I think I should stop interviewing him.</w:t>
      </w:r>
      <w:r w:rsidR="00095BF0" w:rsidRPr="0064508E">
        <w:rPr>
          <w:rFonts w:ascii="Arial" w:hAnsi="Arial" w:cs="Arial"/>
        </w:rPr>
        <w:t xml:space="preserve"> </w:t>
      </w:r>
    </w:p>
    <w:p w14:paraId="35243304" w14:textId="14D7CA8E" w:rsidR="00B02140" w:rsidRPr="0064508E" w:rsidRDefault="00D92627" w:rsidP="0064508E">
      <w:pPr>
        <w:rPr>
          <w:rFonts w:ascii="Arial" w:hAnsi="Arial" w:cs="Arial"/>
        </w:rPr>
      </w:pPr>
      <w:r w:rsidRPr="0064508E">
        <w:rPr>
          <w:rFonts w:ascii="Arial" w:hAnsi="Arial" w:cs="Arial"/>
          <w:b/>
          <w:bCs/>
        </w:rPr>
        <w:t>Glynn:</w:t>
      </w:r>
      <w:r w:rsidR="00095BF0" w:rsidRPr="0064508E">
        <w:rPr>
          <w:rFonts w:ascii="Arial" w:hAnsi="Arial" w:cs="Arial"/>
        </w:rPr>
        <w:t xml:space="preserve"> </w:t>
      </w:r>
      <w:r w:rsidRPr="0064508E">
        <w:rPr>
          <w:rFonts w:ascii="Arial" w:hAnsi="Arial" w:cs="Arial"/>
        </w:rPr>
        <w:t>After the break</w:t>
      </w:r>
      <w:r w:rsidR="00825CA0">
        <w:rPr>
          <w:rFonts w:ascii="Arial" w:hAnsi="Arial" w:cs="Arial"/>
        </w:rPr>
        <w:t xml:space="preserve">, </w:t>
      </w:r>
      <w:r w:rsidRPr="0064508E">
        <w:rPr>
          <w:rFonts w:ascii="Arial" w:hAnsi="Arial" w:cs="Arial"/>
        </w:rPr>
        <w:t>Dante has a change of heart. Stay tuned</w:t>
      </w:r>
      <w:r w:rsidR="00095BF0" w:rsidRPr="0064508E">
        <w:rPr>
          <w:rFonts w:ascii="Arial" w:hAnsi="Arial" w:cs="Arial"/>
        </w:rPr>
        <w:t>.</w:t>
      </w:r>
    </w:p>
    <w:p w14:paraId="2F955EA3" w14:textId="358278F0" w:rsidR="00095BF0" w:rsidRPr="0064508E" w:rsidRDefault="00095BF0" w:rsidP="0064508E">
      <w:pPr>
        <w:rPr>
          <w:rFonts w:ascii="Arial" w:hAnsi="Arial" w:cs="Arial"/>
        </w:rPr>
      </w:pPr>
      <w:r w:rsidRPr="0064508E">
        <w:rPr>
          <w:rFonts w:ascii="Arial" w:hAnsi="Arial" w:cs="Arial"/>
        </w:rPr>
        <w:t>[upbeat music]</w:t>
      </w:r>
    </w:p>
    <w:p w14:paraId="070A7B7B" w14:textId="56DB70A0" w:rsidR="00B02140" w:rsidRPr="0064508E" w:rsidRDefault="00000000" w:rsidP="0064508E">
      <w:pPr>
        <w:rPr>
          <w:rFonts w:ascii="Arial" w:hAnsi="Arial" w:cs="Arial"/>
        </w:rPr>
      </w:pPr>
      <w:r w:rsidRPr="0064508E">
        <w:rPr>
          <w:rFonts w:ascii="Arial" w:hAnsi="Arial" w:cs="Arial"/>
        </w:rPr>
        <w:t xml:space="preserve">Welcome back to </w:t>
      </w:r>
      <w:r w:rsidR="00095BF0" w:rsidRPr="0064508E">
        <w:rPr>
          <w:rFonts w:ascii="Arial" w:hAnsi="Arial" w:cs="Arial"/>
        </w:rPr>
        <w:t>S</w:t>
      </w:r>
      <w:r w:rsidRPr="0064508E">
        <w:rPr>
          <w:rFonts w:ascii="Arial" w:hAnsi="Arial" w:cs="Arial"/>
        </w:rPr>
        <w:t xml:space="preserve">nap </w:t>
      </w:r>
      <w:r w:rsidR="00095BF0" w:rsidRPr="0064508E">
        <w:rPr>
          <w:rFonts w:ascii="Arial" w:hAnsi="Arial" w:cs="Arial"/>
        </w:rPr>
        <w:t>J</w:t>
      </w:r>
      <w:r w:rsidRPr="0064508E">
        <w:rPr>
          <w:rFonts w:ascii="Arial" w:hAnsi="Arial" w:cs="Arial"/>
        </w:rPr>
        <w:t>udgment, the Jorge</w:t>
      </w:r>
      <w:r w:rsidR="00095BF0" w:rsidRPr="0064508E">
        <w:rPr>
          <w:rFonts w:ascii="Arial" w:hAnsi="Arial" w:cs="Arial"/>
        </w:rPr>
        <w:t xml:space="preserve">, </w:t>
      </w:r>
      <w:r w:rsidRPr="0064508E">
        <w:rPr>
          <w:rFonts w:ascii="Arial" w:hAnsi="Arial" w:cs="Arial"/>
        </w:rPr>
        <w:t xml:space="preserve">Gina </w:t>
      </w:r>
      <w:r w:rsidR="00095BF0" w:rsidRPr="0064508E">
        <w:rPr>
          <w:rFonts w:ascii="Arial" w:hAnsi="Arial" w:cs="Arial"/>
        </w:rPr>
        <w:t xml:space="preserve">y </w:t>
      </w:r>
      <w:r w:rsidRPr="0064508E">
        <w:rPr>
          <w:rFonts w:ascii="Arial" w:hAnsi="Arial" w:cs="Arial"/>
        </w:rPr>
        <w:t>Dante episode</w:t>
      </w:r>
      <w:r w:rsidR="00095BF0" w:rsidRPr="0064508E">
        <w:rPr>
          <w:rFonts w:ascii="Arial" w:hAnsi="Arial" w:cs="Arial"/>
        </w:rPr>
        <w:t xml:space="preserve">. My name is Glynn </w:t>
      </w:r>
      <w:r w:rsidRPr="0064508E">
        <w:rPr>
          <w:rFonts w:ascii="Arial" w:hAnsi="Arial" w:cs="Arial"/>
        </w:rPr>
        <w:t>Washington</w:t>
      </w:r>
      <w:r w:rsidR="00095BF0" w:rsidRPr="0064508E">
        <w:rPr>
          <w:rFonts w:ascii="Arial" w:hAnsi="Arial" w:cs="Arial"/>
        </w:rPr>
        <w:t>. A</w:t>
      </w:r>
      <w:r w:rsidRPr="0064508E">
        <w:rPr>
          <w:rFonts w:ascii="Arial" w:hAnsi="Arial" w:cs="Arial"/>
        </w:rPr>
        <w:t xml:space="preserve">nd </w:t>
      </w:r>
      <w:r w:rsidR="00095BF0" w:rsidRPr="0064508E">
        <w:rPr>
          <w:rFonts w:ascii="Arial" w:hAnsi="Arial" w:cs="Arial"/>
        </w:rPr>
        <w:t xml:space="preserve">when </w:t>
      </w:r>
      <w:r w:rsidRPr="0064508E">
        <w:rPr>
          <w:rFonts w:ascii="Arial" w:hAnsi="Arial" w:cs="Arial"/>
        </w:rPr>
        <w:t>last we left Dante</w:t>
      </w:r>
      <w:r w:rsidR="00095BF0" w:rsidRPr="0064508E">
        <w:rPr>
          <w:rFonts w:ascii="Arial" w:hAnsi="Arial" w:cs="Arial"/>
        </w:rPr>
        <w:t xml:space="preserve">, </w:t>
      </w:r>
      <w:r w:rsidRPr="0064508E">
        <w:rPr>
          <w:rFonts w:ascii="Arial" w:hAnsi="Arial" w:cs="Arial"/>
        </w:rPr>
        <w:t>his quest to understand Jorge and to tell his story</w:t>
      </w:r>
      <w:r w:rsidR="00C92398">
        <w:rPr>
          <w:rFonts w:ascii="Arial" w:hAnsi="Arial" w:cs="Arial"/>
        </w:rPr>
        <w:t xml:space="preserve">, </w:t>
      </w:r>
      <w:r w:rsidR="00C92398" w:rsidRPr="0064508E">
        <w:rPr>
          <w:rFonts w:ascii="Arial" w:hAnsi="Arial" w:cs="Arial"/>
        </w:rPr>
        <w:t xml:space="preserve">it's </w:t>
      </w:r>
      <w:r w:rsidRPr="0064508E">
        <w:rPr>
          <w:rFonts w:ascii="Arial" w:hAnsi="Arial" w:cs="Arial"/>
        </w:rPr>
        <w:t>falling apart.</w:t>
      </w:r>
      <w:r w:rsidR="00095BF0" w:rsidRPr="0064508E">
        <w:rPr>
          <w:rFonts w:ascii="Arial" w:hAnsi="Arial" w:cs="Arial"/>
        </w:rPr>
        <w:t xml:space="preserve"> </w:t>
      </w:r>
      <w:r w:rsidRPr="0064508E">
        <w:rPr>
          <w:rFonts w:ascii="Arial" w:hAnsi="Arial" w:cs="Arial"/>
        </w:rPr>
        <w:t>What do you do when the person you look up to</w:t>
      </w:r>
      <w:r w:rsidR="00095BF0" w:rsidRPr="0064508E">
        <w:rPr>
          <w:rFonts w:ascii="Arial" w:hAnsi="Arial" w:cs="Arial"/>
        </w:rPr>
        <w:t xml:space="preserve"> </w:t>
      </w:r>
      <w:r w:rsidRPr="0064508E">
        <w:rPr>
          <w:rFonts w:ascii="Arial" w:hAnsi="Arial" w:cs="Arial"/>
        </w:rPr>
        <w:t>let</w:t>
      </w:r>
      <w:r w:rsidR="00095BF0" w:rsidRPr="0064508E">
        <w:rPr>
          <w:rFonts w:ascii="Arial" w:hAnsi="Arial" w:cs="Arial"/>
        </w:rPr>
        <w:t>s</w:t>
      </w:r>
      <w:r w:rsidRPr="0064508E">
        <w:rPr>
          <w:rFonts w:ascii="Arial" w:hAnsi="Arial" w:cs="Arial"/>
        </w:rPr>
        <w:t xml:space="preserve"> </w:t>
      </w:r>
      <w:r w:rsidR="00095BF0" w:rsidRPr="0064508E">
        <w:rPr>
          <w:rFonts w:ascii="Arial" w:hAnsi="Arial" w:cs="Arial"/>
        </w:rPr>
        <w:t>you down? Snap J</w:t>
      </w:r>
      <w:r w:rsidRPr="0064508E">
        <w:rPr>
          <w:rFonts w:ascii="Arial" w:hAnsi="Arial" w:cs="Arial"/>
        </w:rPr>
        <w:t>udgment</w:t>
      </w:r>
      <w:r w:rsidR="00095BF0" w:rsidRPr="0064508E">
        <w:rPr>
          <w:rFonts w:ascii="Arial" w:hAnsi="Arial" w:cs="Arial"/>
        </w:rPr>
        <w:t>.</w:t>
      </w:r>
    </w:p>
    <w:p w14:paraId="2A8C7A9A" w14:textId="58F74EF5" w:rsidR="00B02140" w:rsidRPr="0064508E" w:rsidRDefault="00D92627" w:rsidP="0064508E">
      <w:pPr>
        <w:rPr>
          <w:rFonts w:ascii="Arial" w:hAnsi="Arial" w:cs="Arial"/>
        </w:rPr>
      </w:pPr>
      <w:r w:rsidRPr="0064508E">
        <w:rPr>
          <w:rFonts w:ascii="Arial" w:hAnsi="Arial" w:cs="Arial"/>
          <w:b/>
          <w:bCs/>
        </w:rPr>
        <w:t>Dante:</w:t>
      </w:r>
      <w:r w:rsidR="00DE792B" w:rsidRPr="0064508E">
        <w:rPr>
          <w:rFonts w:ascii="Arial" w:hAnsi="Arial" w:cs="Arial"/>
        </w:rPr>
        <w:t xml:space="preserve"> A</w:t>
      </w:r>
      <w:r w:rsidRPr="0064508E">
        <w:rPr>
          <w:rFonts w:ascii="Arial" w:hAnsi="Arial" w:cs="Arial"/>
        </w:rPr>
        <w:t xml:space="preserve"> friend invites me to </w:t>
      </w:r>
      <w:r w:rsidR="00DE792B" w:rsidRPr="0064508E">
        <w:rPr>
          <w:rFonts w:ascii="Arial" w:hAnsi="Arial" w:cs="Arial"/>
        </w:rPr>
        <w:t xml:space="preserve">Puerto Vallarta. And </w:t>
      </w:r>
      <w:r w:rsidRPr="0064508E">
        <w:rPr>
          <w:rFonts w:ascii="Arial" w:hAnsi="Arial" w:cs="Arial"/>
        </w:rPr>
        <w:t>since the beginning of the pandemic</w:t>
      </w:r>
      <w:r w:rsidR="00DE792B" w:rsidRPr="0064508E">
        <w:rPr>
          <w:rFonts w:ascii="Arial" w:hAnsi="Arial" w:cs="Arial"/>
        </w:rPr>
        <w:t xml:space="preserve">, </w:t>
      </w:r>
      <w:r w:rsidRPr="0064508E">
        <w:rPr>
          <w:rFonts w:ascii="Arial" w:hAnsi="Arial" w:cs="Arial"/>
        </w:rPr>
        <w:t>I've gotten into the habit of taking my questions to the sea.</w:t>
      </w:r>
    </w:p>
    <w:p w14:paraId="3EA97C4F" w14:textId="77777777" w:rsidR="008B36B4" w:rsidRPr="0064508E" w:rsidRDefault="008B36B4" w:rsidP="0064508E">
      <w:pPr>
        <w:rPr>
          <w:rFonts w:ascii="Arial" w:hAnsi="Arial" w:cs="Arial"/>
        </w:rPr>
      </w:pPr>
      <w:r w:rsidRPr="0064508E">
        <w:rPr>
          <w:rFonts w:ascii="Arial" w:hAnsi="Arial" w:cs="Arial"/>
        </w:rPr>
        <w:t>[waves splashing]</w:t>
      </w:r>
    </w:p>
    <w:p w14:paraId="53B7ECE5" w14:textId="7BDEEBD1" w:rsidR="00B02140" w:rsidRPr="0064508E" w:rsidRDefault="00000000" w:rsidP="0064508E">
      <w:pPr>
        <w:rPr>
          <w:rFonts w:ascii="Arial" w:hAnsi="Arial" w:cs="Arial"/>
        </w:rPr>
      </w:pPr>
      <w:r w:rsidRPr="0064508E">
        <w:rPr>
          <w:rFonts w:ascii="Arial" w:hAnsi="Arial" w:cs="Arial"/>
        </w:rPr>
        <w:t>Today is March 14</w:t>
      </w:r>
      <w:r w:rsidR="008B36B4" w:rsidRPr="0064508E">
        <w:rPr>
          <w:rFonts w:ascii="Arial" w:hAnsi="Arial" w:cs="Arial"/>
        </w:rPr>
        <w:t>th,</w:t>
      </w:r>
      <w:r w:rsidRPr="0064508E">
        <w:rPr>
          <w:rFonts w:ascii="Arial" w:hAnsi="Arial" w:cs="Arial"/>
        </w:rPr>
        <w:t xml:space="preserve"> 2021</w:t>
      </w:r>
      <w:r w:rsidR="008B36B4" w:rsidRPr="0064508E">
        <w:rPr>
          <w:rFonts w:ascii="Arial" w:hAnsi="Arial" w:cs="Arial"/>
        </w:rPr>
        <w:t xml:space="preserve">, Puerto Vallarta. It </w:t>
      </w:r>
      <w:r w:rsidRPr="0064508E">
        <w:rPr>
          <w:rFonts w:ascii="Arial" w:hAnsi="Arial" w:cs="Arial"/>
        </w:rPr>
        <w:t>so happens that today's the first time I go out topless in public after my surgery</w:t>
      </w:r>
      <w:r w:rsidR="008B36B4" w:rsidRPr="0064508E">
        <w:rPr>
          <w:rFonts w:ascii="Arial" w:hAnsi="Arial" w:cs="Arial"/>
        </w:rPr>
        <w:t xml:space="preserve">. </w:t>
      </w:r>
      <w:r w:rsidR="009F6023" w:rsidRPr="0064508E">
        <w:rPr>
          <w:rFonts w:ascii="Arial" w:hAnsi="Arial" w:cs="Arial"/>
        </w:rPr>
        <w:t>A</w:t>
      </w:r>
      <w:r w:rsidRPr="0064508E">
        <w:rPr>
          <w:rFonts w:ascii="Arial" w:hAnsi="Arial" w:cs="Arial"/>
        </w:rPr>
        <w:t xml:space="preserve">nd I </w:t>
      </w:r>
      <w:r w:rsidR="009F6023" w:rsidRPr="0064508E">
        <w:rPr>
          <w:rFonts w:ascii="Arial" w:hAnsi="Arial" w:cs="Arial"/>
        </w:rPr>
        <w:t xml:space="preserve">can't </w:t>
      </w:r>
      <w:r w:rsidRPr="0064508E">
        <w:rPr>
          <w:rFonts w:ascii="Arial" w:hAnsi="Arial" w:cs="Arial"/>
        </w:rPr>
        <w:t xml:space="preserve">stop thinking about the time </w:t>
      </w:r>
      <w:r w:rsidR="009F6023" w:rsidRPr="0064508E">
        <w:rPr>
          <w:rFonts w:ascii="Arial" w:hAnsi="Arial" w:cs="Arial"/>
        </w:rPr>
        <w:t xml:space="preserve">Jorge </w:t>
      </w:r>
      <w:r w:rsidRPr="0064508E">
        <w:rPr>
          <w:rFonts w:ascii="Arial" w:hAnsi="Arial" w:cs="Arial"/>
        </w:rPr>
        <w:t>came to the beach way back when he was 17</w:t>
      </w:r>
      <w:r w:rsidR="009F6023" w:rsidRPr="0064508E">
        <w:rPr>
          <w:rFonts w:ascii="Arial" w:hAnsi="Arial" w:cs="Arial"/>
        </w:rPr>
        <w:t xml:space="preserve">, </w:t>
      </w:r>
      <w:r w:rsidRPr="0064508E">
        <w:rPr>
          <w:rFonts w:ascii="Arial" w:hAnsi="Arial" w:cs="Arial"/>
        </w:rPr>
        <w:t xml:space="preserve">when </w:t>
      </w:r>
      <w:r w:rsidR="009F6023" w:rsidRPr="0064508E">
        <w:rPr>
          <w:rFonts w:ascii="Arial" w:hAnsi="Arial" w:cs="Arial"/>
        </w:rPr>
        <w:t>La</w:t>
      </w:r>
      <w:r w:rsidRPr="0064508E">
        <w:rPr>
          <w:rFonts w:ascii="Arial" w:hAnsi="Arial" w:cs="Arial"/>
        </w:rPr>
        <w:t xml:space="preserve"> </w:t>
      </w:r>
      <w:r w:rsidR="009F6023" w:rsidRPr="0064508E">
        <w:rPr>
          <w:rFonts w:ascii="Arial" w:hAnsi="Arial" w:cs="Arial"/>
        </w:rPr>
        <w:t>C</w:t>
      </w:r>
      <w:r w:rsidRPr="0064508E">
        <w:rPr>
          <w:rFonts w:ascii="Arial" w:hAnsi="Arial" w:cs="Arial"/>
        </w:rPr>
        <w:t>hanel drowned</w:t>
      </w:r>
      <w:r w:rsidR="009C6958" w:rsidRPr="0064508E">
        <w:rPr>
          <w:rFonts w:ascii="Arial" w:hAnsi="Arial" w:cs="Arial"/>
        </w:rPr>
        <w:t>.</w:t>
      </w:r>
      <w:r w:rsidRPr="0064508E">
        <w:rPr>
          <w:rFonts w:ascii="Arial" w:hAnsi="Arial" w:cs="Arial"/>
        </w:rPr>
        <w:t xml:space="preserve"> I wonder what my life will have been like then.</w:t>
      </w:r>
      <w:r w:rsidR="009C6958" w:rsidRPr="0064508E">
        <w:rPr>
          <w:rFonts w:ascii="Arial" w:hAnsi="Arial" w:cs="Arial"/>
        </w:rPr>
        <w:t xml:space="preserve"> </w:t>
      </w:r>
      <w:r w:rsidRPr="0064508E">
        <w:rPr>
          <w:rFonts w:ascii="Arial" w:hAnsi="Arial" w:cs="Arial"/>
        </w:rPr>
        <w:t xml:space="preserve">I have the privilege of passing as a </w:t>
      </w:r>
      <w:r w:rsidR="009C6958" w:rsidRPr="0064508E">
        <w:rPr>
          <w:rFonts w:ascii="Arial" w:hAnsi="Arial" w:cs="Arial"/>
        </w:rPr>
        <w:t>cisman</w:t>
      </w:r>
      <w:r w:rsidRPr="0064508E">
        <w:rPr>
          <w:rFonts w:ascii="Arial" w:hAnsi="Arial" w:cs="Arial"/>
        </w:rPr>
        <w:t>. I'm lucky I had surgery with a doctor who had the right tools to do it</w:t>
      </w:r>
      <w:r w:rsidR="009C6958" w:rsidRPr="0064508E">
        <w:rPr>
          <w:rFonts w:ascii="Arial" w:hAnsi="Arial" w:cs="Arial"/>
        </w:rPr>
        <w:t xml:space="preserve">. But </w:t>
      </w:r>
      <w:r w:rsidRPr="0064508E">
        <w:rPr>
          <w:rFonts w:ascii="Arial" w:hAnsi="Arial" w:cs="Arial"/>
        </w:rPr>
        <w:t>what would have happened to me</w:t>
      </w:r>
      <w:r w:rsidR="00F1489D">
        <w:rPr>
          <w:rFonts w:ascii="Arial" w:hAnsi="Arial" w:cs="Arial"/>
        </w:rPr>
        <w:t>,</w:t>
      </w:r>
      <w:r w:rsidRPr="0064508E">
        <w:rPr>
          <w:rFonts w:ascii="Arial" w:hAnsi="Arial" w:cs="Arial"/>
        </w:rPr>
        <w:t xml:space="preserve"> Dante</w:t>
      </w:r>
      <w:r w:rsidR="00F1489D">
        <w:rPr>
          <w:rFonts w:ascii="Arial" w:hAnsi="Arial" w:cs="Arial"/>
        </w:rPr>
        <w:t>,</w:t>
      </w:r>
      <w:r w:rsidRPr="0064508E">
        <w:rPr>
          <w:rFonts w:ascii="Arial" w:hAnsi="Arial" w:cs="Arial"/>
        </w:rPr>
        <w:t xml:space="preserve"> in the 80s</w:t>
      </w:r>
      <w:r w:rsidR="009C6958" w:rsidRPr="0064508E">
        <w:rPr>
          <w:rFonts w:ascii="Arial" w:hAnsi="Arial" w:cs="Arial"/>
        </w:rPr>
        <w:t>?</w:t>
      </w:r>
    </w:p>
    <w:p w14:paraId="4EAEF2C9" w14:textId="2750AD5F" w:rsidR="00777E81" w:rsidRPr="0064508E" w:rsidRDefault="00286D81" w:rsidP="0064508E">
      <w:pPr>
        <w:rPr>
          <w:rFonts w:ascii="Arial" w:hAnsi="Arial" w:cs="Arial"/>
        </w:rPr>
      </w:pPr>
      <w:r w:rsidRPr="0064508E">
        <w:rPr>
          <w:rFonts w:ascii="Arial" w:hAnsi="Arial" w:cs="Arial"/>
        </w:rPr>
        <w:t xml:space="preserve">It is the first time that I come to the beach and I do not feel </w:t>
      </w:r>
      <w:r w:rsidR="00F1489D">
        <w:rPr>
          <w:rFonts w:ascii="Arial" w:hAnsi="Arial" w:cs="Arial"/>
        </w:rPr>
        <w:t>dysphoria</w:t>
      </w:r>
      <w:r w:rsidRPr="0064508E">
        <w:rPr>
          <w:rFonts w:ascii="Arial" w:hAnsi="Arial" w:cs="Arial"/>
        </w:rPr>
        <w:t>.</w:t>
      </w:r>
      <w:r w:rsidR="00AF70FC" w:rsidRPr="0064508E">
        <w:rPr>
          <w:rFonts w:ascii="Arial" w:hAnsi="Arial" w:cs="Arial"/>
        </w:rPr>
        <w:t xml:space="preserve"> </w:t>
      </w:r>
      <w:r w:rsidRPr="0064508E">
        <w:rPr>
          <w:rFonts w:ascii="Arial" w:hAnsi="Arial" w:cs="Arial"/>
        </w:rPr>
        <w:t>How wonderful</w:t>
      </w:r>
      <w:r w:rsidR="00AF70FC" w:rsidRPr="0064508E">
        <w:rPr>
          <w:rFonts w:ascii="Arial" w:hAnsi="Arial" w:cs="Arial"/>
        </w:rPr>
        <w:t xml:space="preserve">. </w:t>
      </w:r>
      <w:r w:rsidRPr="0064508E">
        <w:rPr>
          <w:rFonts w:ascii="Arial" w:hAnsi="Arial" w:cs="Arial"/>
        </w:rPr>
        <w:t>People are looking at me, but they're looking at me because I'm standing here with a microphone. No</w:t>
      </w:r>
      <w:r w:rsidR="00777E81" w:rsidRPr="0064508E">
        <w:rPr>
          <w:rFonts w:ascii="Arial" w:hAnsi="Arial" w:cs="Arial"/>
        </w:rPr>
        <w:t>t</w:t>
      </w:r>
      <w:r w:rsidRPr="0064508E">
        <w:rPr>
          <w:rFonts w:ascii="Arial" w:hAnsi="Arial" w:cs="Arial"/>
        </w:rPr>
        <w:t xml:space="preserve"> because I'm topless</w:t>
      </w:r>
      <w:r w:rsidR="00777E81" w:rsidRPr="0064508E">
        <w:rPr>
          <w:rFonts w:ascii="Arial" w:hAnsi="Arial" w:cs="Arial"/>
        </w:rPr>
        <w:t xml:space="preserve">, </w:t>
      </w:r>
      <w:r w:rsidRPr="0064508E">
        <w:rPr>
          <w:rFonts w:ascii="Arial" w:hAnsi="Arial" w:cs="Arial"/>
        </w:rPr>
        <w:t>without a binder, without anything.</w:t>
      </w:r>
    </w:p>
    <w:p w14:paraId="288CA76E" w14:textId="7E652E38" w:rsidR="00B02140" w:rsidRPr="0064508E" w:rsidRDefault="00000000" w:rsidP="0064508E">
      <w:pPr>
        <w:rPr>
          <w:rFonts w:ascii="Arial" w:hAnsi="Arial" w:cs="Arial"/>
        </w:rPr>
      </w:pPr>
      <w:r w:rsidRPr="0064508E">
        <w:rPr>
          <w:rFonts w:ascii="Arial" w:hAnsi="Arial" w:cs="Arial"/>
        </w:rPr>
        <w:lastRenderedPageBreak/>
        <w:t xml:space="preserve">When I get back home to </w:t>
      </w:r>
      <w:r w:rsidR="00777E81" w:rsidRPr="0064508E">
        <w:rPr>
          <w:rFonts w:ascii="Arial" w:hAnsi="Arial" w:cs="Arial"/>
        </w:rPr>
        <w:t>Guadalajara</w:t>
      </w:r>
      <w:r w:rsidRPr="0064508E">
        <w:rPr>
          <w:rFonts w:ascii="Arial" w:hAnsi="Arial" w:cs="Arial"/>
        </w:rPr>
        <w:t xml:space="preserve">, I get an email. </w:t>
      </w:r>
      <w:r w:rsidR="00777E81" w:rsidRPr="0064508E">
        <w:rPr>
          <w:rFonts w:ascii="Arial" w:hAnsi="Arial" w:cs="Arial"/>
        </w:rPr>
        <w:t>A</w:t>
      </w:r>
      <w:r w:rsidRPr="0064508E">
        <w:rPr>
          <w:rFonts w:ascii="Arial" w:hAnsi="Arial" w:cs="Arial"/>
        </w:rPr>
        <w:t xml:space="preserve"> clothing brand is inviting me to appear in a campaign for Pride Month.</w:t>
      </w:r>
      <w:r w:rsidR="00777E81" w:rsidRPr="0064508E">
        <w:rPr>
          <w:rFonts w:ascii="Arial" w:hAnsi="Arial" w:cs="Arial"/>
        </w:rPr>
        <w:t xml:space="preserve"> </w:t>
      </w:r>
      <w:r w:rsidRPr="0064508E">
        <w:rPr>
          <w:rFonts w:ascii="Arial" w:hAnsi="Arial" w:cs="Arial"/>
        </w:rPr>
        <w:t xml:space="preserve">I'm not sure if I should do </w:t>
      </w:r>
      <w:r w:rsidR="00777E81" w:rsidRPr="0064508E">
        <w:rPr>
          <w:rFonts w:ascii="Arial" w:hAnsi="Arial" w:cs="Arial"/>
        </w:rPr>
        <w:t>it. S</w:t>
      </w:r>
      <w:r w:rsidRPr="0064508E">
        <w:rPr>
          <w:rFonts w:ascii="Arial" w:hAnsi="Arial" w:cs="Arial"/>
        </w:rPr>
        <w:t xml:space="preserve">omething about using queer activism in advertising doesn't sit right with me. But at the end of the day, I accept. If I don't take this opportunity, then who the hell is </w:t>
      </w:r>
      <w:r w:rsidR="00D12648" w:rsidRPr="0064508E">
        <w:rPr>
          <w:rFonts w:ascii="Arial" w:hAnsi="Arial" w:cs="Arial"/>
        </w:rPr>
        <w:t xml:space="preserve">going to </w:t>
      </w:r>
      <w:r w:rsidRPr="0064508E">
        <w:rPr>
          <w:rFonts w:ascii="Arial" w:hAnsi="Arial" w:cs="Arial"/>
        </w:rPr>
        <w:t>take it?</w:t>
      </w:r>
    </w:p>
    <w:p w14:paraId="33D016AF" w14:textId="46F93A5B" w:rsidR="00B02140" w:rsidRPr="0064508E" w:rsidRDefault="00000000" w:rsidP="0064508E">
      <w:pPr>
        <w:rPr>
          <w:rFonts w:ascii="Arial" w:hAnsi="Arial" w:cs="Arial"/>
        </w:rPr>
      </w:pPr>
      <w:r w:rsidRPr="0064508E">
        <w:rPr>
          <w:rFonts w:ascii="Arial" w:hAnsi="Arial" w:cs="Arial"/>
        </w:rPr>
        <w:t>It's the morning of the photoshoot. I'm feeling nervous. I don't know what to expect. What kinds of people are going to be there?</w:t>
      </w:r>
      <w:r w:rsidR="00484AA3" w:rsidRPr="0064508E">
        <w:rPr>
          <w:rFonts w:ascii="Arial" w:hAnsi="Arial" w:cs="Arial"/>
        </w:rPr>
        <w:t xml:space="preserve"> </w:t>
      </w:r>
      <w:r w:rsidRPr="0064508E">
        <w:rPr>
          <w:rFonts w:ascii="Arial" w:hAnsi="Arial" w:cs="Arial"/>
        </w:rPr>
        <w:t>But while I'm getting my face done, I start telling the makeup artist about Jorge.</w:t>
      </w:r>
      <w:r w:rsidR="00484AA3" w:rsidRPr="0064508E">
        <w:rPr>
          <w:rFonts w:ascii="Arial" w:hAnsi="Arial" w:cs="Arial"/>
        </w:rPr>
        <w:t xml:space="preserve"> </w:t>
      </w:r>
      <w:r w:rsidRPr="0064508E">
        <w:rPr>
          <w:rFonts w:ascii="Arial" w:hAnsi="Arial" w:cs="Arial"/>
        </w:rPr>
        <w:t>And he tells me that he was also on hormones for a while</w:t>
      </w:r>
      <w:r w:rsidR="00484AA3" w:rsidRPr="0064508E">
        <w:rPr>
          <w:rFonts w:ascii="Arial" w:hAnsi="Arial" w:cs="Arial"/>
        </w:rPr>
        <w:t xml:space="preserve"> a</w:t>
      </w:r>
      <w:r w:rsidRPr="0064508E">
        <w:rPr>
          <w:rFonts w:ascii="Arial" w:hAnsi="Arial" w:cs="Arial"/>
        </w:rPr>
        <w:t>nd then he stopped</w:t>
      </w:r>
      <w:r w:rsidR="009805CD">
        <w:rPr>
          <w:rFonts w:ascii="Arial" w:hAnsi="Arial" w:cs="Arial"/>
        </w:rPr>
        <w:t>, j</w:t>
      </w:r>
      <w:r w:rsidRPr="0064508E">
        <w:rPr>
          <w:rFonts w:ascii="Arial" w:hAnsi="Arial" w:cs="Arial"/>
        </w:rPr>
        <w:t>ust like Jorge.</w:t>
      </w:r>
    </w:p>
    <w:p w14:paraId="3AC6EDA1" w14:textId="399632A4" w:rsidR="00B02140" w:rsidRPr="0064508E" w:rsidRDefault="00000000" w:rsidP="0064508E">
      <w:pPr>
        <w:rPr>
          <w:rFonts w:ascii="Arial" w:hAnsi="Arial" w:cs="Arial"/>
        </w:rPr>
      </w:pPr>
      <w:r w:rsidRPr="0064508E">
        <w:rPr>
          <w:rFonts w:ascii="Arial" w:hAnsi="Arial" w:cs="Arial"/>
        </w:rPr>
        <w:t>He says this was a common thing for gay men to do.</w:t>
      </w:r>
      <w:r w:rsidR="00484AA3" w:rsidRPr="0064508E">
        <w:rPr>
          <w:rFonts w:ascii="Arial" w:hAnsi="Arial" w:cs="Arial"/>
        </w:rPr>
        <w:t xml:space="preserve"> "</w:t>
      </w:r>
      <w:r w:rsidRPr="0064508E">
        <w:rPr>
          <w:rFonts w:ascii="Arial" w:hAnsi="Arial" w:cs="Arial"/>
        </w:rPr>
        <w:t>So</w:t>
      </w:r>
      <w:r w:rsidR="009805CD">
        <w:rPr>
          <w:rFonts w:ascii="Arial" w:hAnsi="Arial" w:cs="Arial"/>
        </w:rPr>
        <w:t>,</w:t>
      </w:r>
      <w:r w:rsidRPr="0064508E">
        <w:rPr>
          <w:rFonts w:ascii="Arial" w:hAnsi="Arial" w:cs="Arial"/>
        </w:rPr>
        <w:t xml:space="preserve"> do you consider yourself a transperson who </w:t>
      </w:r>
      <w:r w:rsidR="00484AA3" w:rsidRPr="0064508E">
        <w:rPr>
          <w:rFonts w:ascii="Arial" w:hAnsi="Arial" w:cs="Arial"/>
        </w:rPr>
        <w:t>de</w:t>
      </w:r>
      <w:r w:rsidRPr="0064508E">
        <w:rPr>
          <w:rFonts w:ascii="Arial" w:hAnsi="Arial" w:cs="Arial"/>
        </w:rPr>
        <w:t>transitio</w:t>
      </w:r>
      <w:r w:rsidR="009805CD">
        <w:rPr>
          <w:rFonts w:ascii="Arial" w:hAnsi="Arial" w:cs="Arial"/>
        </w:rPr>
        <w:t>n</w:t>
      </w:r>
      <w:r w:rsidR="00484AA3" w:rsidRPr="0064508E">
        <w:rPr>
          <w:rFonts w:ascii="Arial" w:hAnsi="Arial" w:cs="Arial"/>
        </w:rPr>
        <w:t>ed</w:t>
      </w:r>
      <w:r w:rsidRPr="0064508E">
        <w:rPr>
          <w:rFonts w:ascii="Arial" w:hAnsi="Arial" w:cs="Arial"/>
        </w:rPr>
        <w:t>?</w:t>
      </w:r>
      <w:r w:rsidR="00484AA3" w:rsidRPr="0064508E">
        <w:rPr>
          <w:rFonts w:ascii="Arial" w:hAnsi="Arial" w:cs="Arial"/>
        </w:rPr>
        <w:t>"</w:t>
      </w:r>
      <w:r w:rsidRPr="0064508E">
        <w:rPr>
          <w:rFonts w:ascii="Arial" w:hAnsi="Arial" w:cs="Arial"/>
        </w:rPr>
        <w:t xml:space="preserve"> I asked him. And he tells me</w:t>
      </w:r>
      <w:r w:rsidR="00484AA3" w:rsidRPr="0064508E">
        <w:rPr>
          <w:rFonts w:ascii="Arial" w:hAnsi="Arial" w:cs="Arial"/>
        </w:rPr>
        <w:t>, "W</w:t>
      </w:r>
      <w:r w:rsidRPr="0064508E">
        <w:rPr>
          <w:rFonts w:ascii="Arial" w:hAnsi="Arial" w:cs="Arial"/>
        </w:rPr>
        <w:t xml:space="preserve">ell, people didn't accept themselves back then. There was such a rejection of homosexual people that for many, the answer was, </w:t>
      </w:r>
      <w:r w:rsidR="00772090" w:rsidRPr="0064508E">
        <w:rPr>
          <w:rFonts w:ascii="Arial" w:hAnsi="Arial" w:cs="Arial"/>
        </w:rPr>
        <w:t>'W</w:t>
      </w:r>
      <w:r w:rsidRPr="0064508E">
        <w:rPr>
          <w:rFonts w:ascii="Arial" w:hAnsi="Arial" w:cs="Arial"/>
        </w:rPr>
        <w:t>ell, I'll just become a woman</w:t>
      </w:r>
      <w:r w:rsidR="00772090" w:rsidRPr="0064508E">
        <w:rPr>
          <w:rFonts w:ascii="Arial" w:hAnsi="Arial" w:cs="Arial"/>
        </w:rPr>
        <w:t xml:space="preserve"> b</w:t>
      </w:r>
      <w:r w:rsidRPr="0064508E">
        <w:rPr>
          <w:rFonts w:ascii="Arial" w:hAnsi="Arial" w:cs="Arial"/>
        </w:rPr>
        <w:t>ecause a woman can love a man.</w:t>
      </w:r>
      <w:r w:rsidR="00772090" w:rsidRPr="0064508E">
        <w:rPr>
          <w:rFonts w:ascii="Arial" w:hAnsi="Arial" w:cs="Arial"/>
        </w:rPr>
        <w:t xml:space="preserve">'" </w:t>
      </w:r>
      <w:r w:rsidRPr="0064508E">
        <w:rPr>
          <w:rFonts w:ascii="Arial" w:hAnsi="Arial" w:cs="Arial"/>
        </w:rPr>
        <w:t>And when he says that, my head explodes.</w:t>
      </w:r>
    </w:p>
    <w:p w14:paraId="690AE7BE" w14:textId="04303E35" w:rsidR="00B02140" w:rsidRPr="0064508E" w:rsidRDefault="00000000" w:rsidP="0064508E">
      <w:pPr>
        <w:rPr>
          <w:rFonts w:ascii="Arial" w:hAnsi="Arial" w:cs="Arial"/>
        </w:rPr>
      </w:pPr>
      <w:r w:rsidRPr="0064508E">
        <w:rPr>
          <w:rFonts w:ascii="Arial" w:hAnsi="Arial" w:cs="Arial"/>
        </w:rPr>
        <w:t>After the campaign, I get lots of positive messages from my aunts, my cousins</w:t>
      </w:r>
      <w:r w:rsidR="00014165">
        <w:rPr>
          <w:rFonts w:ascii="Arial" w:hAnsi="Arial" w:cs="Arial"/>
        </w:rPr>
        <w:t>,</w:t>
      </w:r>
      <w:r w:rsidRPr="0064508E">
        <w:rPr>
          <w:rFonts w:ascii="Arial" w:hAnsi="Arial" w:cs="Arial"/>
        </w:rPr>
        <w:t xml:space="preserve"> and my whole family.</w:t>
      </w:r>
      <w:r w:rsidR="00346E8C" w:rsidRPr="0064508E">
        <w:rPr>
          <w:rFonts w:ascii="Arial" w:hAnsi="Arial" w:cs="Arial"/>
        </w:rPr>
        <w:t xml:space="preserve"> </w:t>
      </w:r>
      <w:r w:rsidRPr="0064508E">
        <w:rPr>
          <w:rFonts w:ascii="Arial" w:hAnsi="Arial" w:cs="Arial"/>
        </w:rPr>
        <w:t>It makes me feel seen. I'm proud to show others that it is possible for someone like me to exist in this world. In a way, I feel like I owe this to Jorge.</w:t>
      </w:r>
      <w:r w:rsidR="002C7C54" w:rsidRPr="0064508E">
        <w:rPr>
          <w:rFonts w:ascii="Arial" w:hAnsi="Arial" w:cs="Arial"/>
        </w:rPr>
        <w:t xml:space="preserve"> </w:t>
      </w:r>
      <w:r w:rsidRPr="0064508E">
        <w:rPr>
          <w:rFonts w:ascii="Arial" w:hAnsi="Arial" w:cs="Arial"/>
        </w:rPr>
        <w:t>So</w:t>
      </w:r>
      <w:r w:rsidR="00015BBD">
        <w:rPr>
          <w:rFonts w:ascii="Arial" w:hAnsi="Arial" w:cs="Arial"/>
        </w:rPr>
        <w:t>,</w:t>
      </w:r>
      <w:r w:rsidRPr="0064508E">
        <w:rPr>
          <w:rFonts w:ascii="Arial" w:hAnsi="Arial" w:cs="Arial"/>
        </w:rPr>
        <w:t xml:space="preserve"> I reached back out to him.</w:t>
      </w:r>
      <w:r w:rsidR="002C7C54" w:rsidRPr="0064508E">
        <w:rPr>
          <w:rFonts w:ascii="Arial" w:hAnsi="Arial" w:cs="Arial"/>
        </w:rPr>
        <w:t xml:space="preserve"> </w:t>
      </w:r>
      <w:r w:rsidRPr="0064508E">
        <w:rPr>
          <w:rFonts w:ascii="Arial" w:hAnsi="Arial" w:cs="Arial"/>
        </w:rPr>
        <w:t xml:space="preserve">We're on our way to meet </w:t>
      </w:r>
      <w:r w:rsidR="009F2593" w:rsidRPr="0064508E">
        <w:rPr>
          <w:rFonts w:ascii="Arial" w:hAnsi="Arial" w:cs="Arial"/>
        </w:rPr>
        <w:t>L</w:t>
      </w:r>
      <w:r w:rsidRPr="0064508E">
        <w:rPr>
          <w:rFonts w:ascii="Arial" w:hAnsi="Arial" w:cs="Arial"/>
        </w:rPr>
        <w:t>a Chepa</w:t>
      </w:r>
      <w:r w:rsidR="0043500E">
        <w:rPr>
          <w:rFonts w:ascii="Arial" w:hAnsi="Arial" w:cs="Arial"/>
        </w:rPr>
        <w:t>,</w:t>
      </w:r>
      <w:r w:rsidRPr="0064508E">
        <w:rPr>
          <w:rFonts w:ascii="Arial" w:hAnsi="Arial" w:cs="Arial"/>
        </w:rPr>
        <w:t xml:space="preserve"> one of </w:t>
      </w:r>
      <w:r w:rsidR="009F2593" w:rsidRPr="0064508E">
        <w:rPr>
          <w:rFonts w:ascii="Arial" w:hAnsi="Arial" w:cs="Arial"/>
        </w:rPr>
        <w:t xml:space="preserve">Jorge's </w:t>
      </w:r>
      <w:r w:rsidRPr="0064508E">
        <w:rPr>
          <w:rFonts w:ascii="Arial" w:hAnsi="Arial" w:cs="Arial"/>
        </w:rPr>
        <w:t>friends</w:t>
      </w:r>
      <w:r w:rsidR="009F2593" w:rsidRPr="0064508E">
        <w:rPr>
          <w:rFonts w:ascii="Arial" w:hAnsi="Arial" w:cs="Arial"/>
        </w:rPr>
        <w:t xml:space="preserve">. </w:t>
      </w:r>
      <w:r w:rsidRPr="0064508E">
        <w:rPr>
          <w:rFonts w:ascii="Arial" w:hAnsi="Arial" w:cs="Arial"/>
        </w:rPr>
        <w:t xml:space="preserve">I ask </w:t>
      </w:r>
      <w:r w:rsidR="009F2593" w:rsidRPr="0064508E">
        <w:rPr>
          <w:rFonts w:ascii="Arial" w:hAnsi="Arial" w:cs="Arial"/>
        </w:rPr>
        <w:t xml:space="preserve">Jorge </w:t>
      </w:r>
      <w:r w:rsidRPr="0064508E">
        <w:rPr>
          <w:rFonts w:ascii="Arial" w:hAnsi="Arial" w:cs="Arial"/>
        </w:rPr>
        <w:t>if there's anything he</w:t>
      </w:r>
      <w:r w:rsidR="0043500E">
        <w:rPr>
          <w:rFonts w:ascii="Arial" w:hAnsi="Arial" w:cs="Arial"/>
        </w:rPr>
        <w:t>'d</w:t>
      </w:r>
      <w:r w:rsidRPr="0064508E">
        <w:rPr>
          <w:rFonts w:ascii="Arial" w:hAnsi="Arial" w:cs="Arial"/>
        </w:rPr>
        <w:t xml:space="preserve"> change about his life</w:t>
      </w:r>
      <w:r w:rsidR="009F2593" w:rsidRPr="0064508E">
        <w:rPr>
          <w:rFonts w:ascii="Arial" w:hAnsi="Arial" w:cs="Arial"/>
        </w:rPr>
        <w:t>?</w:t>
      </w:r>
    </w:p>
    <w:p w14:paraId="10B2722D" w14:textId="16FFD619" w:rsidR="009F2593" w:rsidRPr="0064508E" w:rsidRDefault="00D92627" w:rsidP="0064508E">
      <w:pPr>
        <w:rPr>
          <w:rFonts w:ascii="Arial" w:hAnsi="Arial" w:cs="Arial"/>
        </w:rPr>
      </w:pPr>
      <w:r w:rsidRPr="0064508E">
        <w:rPr>
          <w:rFonts w:ascii="Arial" w:hAnsi="Arial" w:cs="Arial"/>
          <w:b/>
          <w:bCs/>
        </w:rPr>
        <w:t>Jorge:</w:t>
      </w:r>
      <w:r w:rsidRPr="0064508E">
        <w:rPr>
          <w:rFonts w:ascii="Arial" w:hAnsi="Arial" w:cs="Arial"/>
        </w:rPr>
        <w:t xml:space="preserve"> I regret many things</w:t>
      </w:r>
      <w:r w:rsidR="009F2593" w:rsidRPr="0064508E">
        <w:rPr>
          <w:rFonts w:ascii="Arial" w:hAnsi="Arial" w:cs="Arial"/>
        </w:rPr>
        <w:t>.</w:t>
      </w:r>
      <w:r w:rsidRPr="0064508E">
        <w:rPr>
          <w:rFonts w:ascii="Arial" w:hAnsi="Arial" w:cs="Arial"/>
        </w:rPr>
        <w:t xml:space="preserve"> I regret not going to college.</w:t>
      </w:r>
      <w:r w:rsidR="009F2593" w:rsidRPr="0064508E">
        <w:rPr>
          <w:rFonts w:ascii="Arial" w:hAnsi="Arial" w:cs="Arial"/>
        </w:rPr>
        <w:t xml:space="preserve"> </w:t>
      </w:r>
      <w:r w:rsidRPr="0064508E">
        <w:rPr>
          <w:rFonts w:ascii="Arial" w:hAnsi="Arial" w:cs="Arial"/>
        </w:rPr>
        <w:t xml:space="preserve">I wouldn't have fooled around so much. I will have studied and things will be different. </w:t>
      </w:r>
      <w:r w:rsidR="009F2593" w:rsidRPr="0064508E">
        <w:rPr>
          <w:rFonts w:ascii="Arial" w:hAnsi="Arial" w:cs="Arial"/>
        </w:rPr>
        <w:t xml:space="preserve">I </w:t>
      </w:r>
      <w:r w:rsidRPr="0064508E">
        <w:rPr>
          <w:rFonts w:ascii="Arial" w:hAnsi="Arial" w:cs="Arial"/>
        </w:rPr>
        <w:t>was just in clubs and bars, just hooking up. You're more mature than I was at your age</w:t>
      </w:r>
      <w:r w:rsidR="009F2593" w:rsidRPr="0064508E">
        <w:rPr>
          <w:rFonts w:ascii="Arial" w:hAnsi="Arial" w:cs="Arial"/>
        </w:rPr>
        <w:t>.</w:t>
      </w:r>
    </w:p>
    <w:p w14:paraId="031258FD" w14:textId="77FD61E3" w:rsidR="009F2593" w:rsidRPr="0064508E" w:rsidRDefault="00D92627" w:rsidP="0064508E">
      <w:pPr>
        <w:rPr>
          <w:rFonts w:ascii="Arial" w:hAnsi="Arial" w:cs="Arial"/>
        </w:rPr>
      </w:pPr>
      <w:r w:rsidRPr="0064508E">
        <w:rPr>
          <w:rFonts w:ascii="Arial" w:hAnsi="Arial" w:cs="Arial"/>
          <w:b/>
          <w:bCs/>
        </w:rPr>
        <w:t>Dante:</w:t>
      </w:r>
      <w:r w:rsidR="009F2593" w:rsidRPr="0064508E">
        <w:rPr>
          <w:rFonts w:ascii="Arial" w:hAnsi="Arial" w:cs="Arial"/>
        </w:rPr>
        <w:t xml:space="preserve"> G</w:t>
      </w:r>
      <w:r w:rsidRPr="0064508E">
        <w:rPr>
          <w:rFonts w:ascii="Arial" w:hAnsi="Arial" w:cs="Arial"/>
        </w:rPr>
        <w:t xml:space="preserve">iven everything </w:t>
      </w:r>
      <w:r w:rsidR="009F2593" w:rsidRPr="0064508E">
        <w:rPr>
          <w:rFonts w:ascii="Arial" w:hAnsi="Arial" w:cs="Arial"/>
        </w:rPr>
        <w:t xml:space="preserve">Jorge </w:t>
      </w:r>
      <w:r w:rsidRPr="0064508E">
        <w:rPr>
          <w:rFonts w:ascii="Arial" w:hAnsi="Arial" w:cs="Arial"/>
        </w:rPr>
        <w:t>has been through</w:t>
      </w:r>
      <w:r w:rsidR="009F2593" w:rsidRPr="0064508E">
        <w:rPr>
          <w:rFonts w:ascii="Arial" w:hAnsi="Arial" w:cs="Arial"/>
        </w:rPr>
        <w:t xml:space="preserve">, </w:t>
      </w:r>
      <w:r w:rsidRPr="0064508E">
        <w:rPr>
          <w:rFonts w:ascii="Arial" w:hAnsi="Arial" w:cs="Arial"/>
        </w:rPr>
        <w:t xml:space="preserve">I want to know if he has anything to say to someone like me. </w:t>
      </w:r>
    </w:p>
    <w:p w14:paraId="2E723DC3" w14:textId="52EB455B" w:rsidR="00E4709A" w:rsidRPr="0064508E" w:rsidRDefault="00D92627" w:rsidP="0064508E">
      <w:pPr>
        <w:rPr>
          <w:rFonts w:ascii="Arial" w:hAnsi="Arial" w:cs="Arial"/>
        </w:rPr>
      </w:pPr>
      <w:r w:rsidRPr="0064508E">
        <w:rPr>
          <w:rFonts w:ascii="Arial" w:hAnsi="Arial" w:cs="Arial"/>
          <w:b/>
          <w:bCs/>
        </w:rPr>
        <w:t>Jorge:</w:t>
      </w:r>
      <w:r w:rsidRPr="0064508E">
        <w:rPr>
          <w:rFonts w:ascii="Arial" w:hAnsi="Arial" w:cs="Arial"/>
        </w:rPr>
        <w:t xml:space="preserve"> I'm jealous. You're so free. There's so much information for people who want to change their </w:t>
      </w:r>
      <w:r w:rsidR="009F2593" w:rsidRPr="0064508E">
        <w:rPr>
          <w:rFonts w:ascii="Arial" w:hAnsi="Arial" w:cs="Arial"/>
        </w:rPr>
        <w:t xml:space="preserve">sex. We had </w:t>
      </w:r>
      <w:r w:rsidRPr="0064508E">
        <w:rPr>
          <w:rFonts w:ascii="Arial" w:hAnsi="Arial" w:cs="Arial"/>
        </w:rPr>
        <w:t>none of that.</w:t>
      </w:r>
      <w:r w:rsidR="00ED1174" w:rsidRPr="0064508E">
        <w:rPr>
          <w:rFonts w:ascii="Arial" w:hAnsi="Arial" w:cs="Arial"/>
        </w:rPr>
        <w:t xml:space="preserve"> Back then, if</w:t>
      </w:r>
      <w:r w:rsidRPr="0064508E">
        <w:rPr>
          <w:rFonts w:ascii="Arial" w:hAnsi="Arial" w:cs="Arial"/>
        </w:rPr>
        <w:t xml:space="preserve"> you were pretty</w:t>
      </w:r>
      <w:r w:rsidR="00ED1174" w:rsidRPr="0064508E">
        <w:rPr>
          <w:rFonts w:ascii="Arial" w:hAnsi="Arial" w:cs="Arial"/>
        </w:rPr>
        <w:t xml:space="preserve">, </w:t>
      </w:r>
      <w:r w:rsidRPr="0064508E">
        <w:rPr>
          <w:rFonts w:ascii="Arial" w:hAnsi="Arial" w:cs="Arial"/>
        </w:rPr>
        <w:t>you were pretty.</w:t>
      </w:r>
      <w:r w:rsidR="00ED1174" w:rsidRPr="0064508E">
        <w:rPr>
          <w:rFonts w:ascii="Arial" w:hAnsi="Arial" w:cs="Arial"/>
        </w:rPr>
        <w:t xml:space="preserve"> </w:t>
      </w:r>
    </w:p>
    <w:p w14:paraId="61C26FBE" w14:textId="51AE9C3A" w:rsidR="00B02140" w:rsidRPr="0064508E" w:rsidRDefault="00D92627" w:rsidP="0064508E">
      <w:pPr>
        <w:rPr>
          <w:rFonts w:ascii="Arial" w:hAnsi="Arial" w:cs="Arial"/>
        </w:rPr>
      </w:pPr>
      <w:r w:rsidRPr="0064508E">
        <w:rPr>
          <w:rFonts w:ascii="Arial" w:hAnsi="Arial" w:cs="Arial"/>
          <w:b/>
          <w:bCs/>
        </w:rPr>
        <w:t>Dante:</w:t>
      </w:r>
      <w:r w:rsidR="00E4709A" w:rsidRPr="0064508E">
        <w:rPr>
          <w:rFonts w:ascii="Arial" w:hAnsi="Arial" w:cs="Arial"/>
        </w:rPr>
        <w:t xml:space="preserve"> </w:t>
      </w:r>
      <w:r w:rsidRPr="0064508E">
        <w:rPr>
          <w:rFonts w:ascii="Arial" w:hAnsi="Arial" w:cs="Arial"/>
        </w:rPr>
        <w:t xml:space="preserve">We get to </w:t>
      </w:r>
      <w:r w:rsidR="00E4709A" w:rsidRPr="0064508E">
        <w:rPr>
          <w:rFonts w:ascii="Arial" w:hAnsi="Arial" w:cs="Arial"/>
        </w:rPr>
        <w:t xml:space="preserve">La Chepa's </w:t>
      </w:r>
      <w:r w:rsidRPr="0064508E">
        <w:rPr>
          <w:rFonts w:ascii="Arial" w:hAnsi="Arial" w:cs="Arial"/>
        </w:rPr>
        <w:t>house.</w:t>
      </w:r>
      <w:r w:rsidR="00E4709A" w:rsidRPr="0064508E">
        <w:rPr>
          <w:rFonts w:ascii="Arial" w:hAnsi="Arial" w:cs="Arial"/>
        </w:rPr>
        <w:t xml:space="preserve"> La</w:t>
      </w:r>
      <w:r w:rsidRPr="0064508E">
        <w:rPr>
          <w:rFonts w:ascii="Arial" w:hAnsi="Arial" w:cs="Arial"/>
        </w:rPr>
        <w:t xml:space="preserve"> Chepa is </w:t>
      </w:r>
      <w:r w:rsidR="00E4709A" w:rsidRPr="0064508E">
        <w:rPr>
          <w:rFonts w:ascii="Arial" w:hAnsi="Arial" w:cs="Arial"/>
        </w:rPr>
        <w:t xml:space="preserve">short </w:t>
      </w:r>
      <w:r w:rsidRPr="0064508E">
        <w:rPr>
          <w:rFonts w:ascii="Arial" w:hAnsi="Arial" w:cs="Arial"/>
        </w:rPr>
        <w:t xml:space="preserve">and thin and looks a little older than </w:t>
      </w:r>
      <w:r w:rsidR="00E4709A" w:rsidRPr="0064508E">
        <w:rPr>
          <w:rFonts w:ascii="Arial" w:hAnsi="Arial" w:cs="Arial"/>
        </w:rPr>
        <w:t>Jorge</w:t>
      </w:r>
      <w:r w:rsidRPr="0064508E">
        <w:rPr>
          <w:rFonts w:ascii="Arial" w:hAnsi="Arial" w:cs="Arial"/>
        </w:rPr>
        <w:t>.</w:t>
      </w:r>
      <w:r w:rsidR="00E4709A" w:rsidRPr="0064508E">
        <w:rPr>
          <w:rFonts w:ascii="Arial" w:hAnsi="Arial" w:cs="Arial"/>
        </w:rPr>
        <w:t xml:space="preserve"> La Chepa </w:t>
      </w:r>
      <w:r w:rsidRPr="0064508E">
        <w:rPr>
          <w:rFonts w:ascii="Arial" w:hAnsi="Arial" w:cs="Arial"/>
        </w:rPr>
        <w:t xml:space="preserve">confirms all the crazy stories about how </w:t>
      </w:r>
      <w:r w:rsidR="00E4709A" w:rsidRPr="0064508E">
        <w:rPr>
          <w:rFonts w:ascii="Arial" w:hAnsi="Arial" w:cs="Arial"/>
        </w:rPr>
        <w:t xml:space="preserve">Jorge </w:t>
      </w:r>
      <w:r w:rsidRPr="0064508E">
        <w:rPr>
          <w:rFonts w:ascii="Arial" w:hAnsi="Arial" w:cs="Arial"/>
        </w:rPr>
        <w:t xml:space="preserve">was the most popular and how every time </w:t>
      </w:r>
      <w:r w:rsidR="00E4709A" w:rsidRPr="0064508E">
        <w:rPr>
          <w:rFonts w:ascii="Arial" w:hAnsi="Arial" w:cs="Arial"/>
        </w:rPr>
        <w:t xml:space="preserve">Jorge </w:t>
      </w:r>
      <w:r w:rsidRPr="0064508E">
        <w:rPr>
          <w:rFonts w:ascii="Arial" w:hAnsi="Arial" w:cs="Arial"/>
        </w:rPr>
        <w:t xml:space="preserve">was asked out on a date, </w:t>
      </w:r>
      <w:r w:rsidR="00E4709A" w:rsidRPr="0064508E">
        <w:rPr>
          <w:rFonts w:ascii="Arial" w:hAnsi="Arial" w:cs="Arial"/>
        </w:rPr>
        <w:t>La</w:t>
      </w:r>
      <w:r w:rsidRPr="0064508E">
        <w:rPr>
          <w:rFonts w:ascii="Arial" w:hAnsi="Arial" w:cs="Arial"/>
        </w:rPr>
        <w:t xml:space="preserve"> </w:t>
      </w:r>
      <w:r w:rsidR="00E4709A" w:rsidRPr="0064508E">
        <w:rPr>
          <w:rFonts w:ascii="Arial" w:hAnsi="Arial" w:cs="Arial"/>
        </w:rPr>
        <w:t>Chepa</w:t>
      </w:r>
      <w:r w:rsidRPr="0064508E">
        <w:rPr>
          <w:rFonts w:ascii="Arial" w:hAnsi="Arial" w:cs="Arial"/>
        </w:rPr>
        <w:t xml:space="preserve"> went along as a third wheel.</w:t>
      </w:r>
      <w:r w:rsidR="006C4184" w:rsidRPr="0064508E">
        <w:rPr>
          <w:rFonts w:ascii="Arial" w:hAnsi="Arial" w:cs="Arial"/>
        </w:rPr>
        <w:t xml:space="preserve"> </w:t>
      </w:r>
      <w:r w:rsidRPr="0064508E">
        <w:rPr>
          <w:rFonts w:ascii="Arial" w:hAnsi="Arial" w:cs="Arial"/>
        </w:rPr>
        <w:t xml:space="preserve">But as they're talking, I </w:t>
      </w:r>
      <w:r w:rsidR="006C4184" w:rsidRPr="0064508E">
        <w:rPr>
          <w:rFonts w:ascii="Arial" w:hAnsi="Arial" w:cs="Arial"/>
        </w:rPr>
        <w:t xml:space="preserve">can't </w:t>
      </w:r>
      <w:r w:rsidRPr="0064508E">
        <w:rPr>
          <w:rFonts w:ascii="Arial" w:hAnsi="Arial" w:cs="Arial"/>
        </w:rPr>
        <w:t xml:space="preserve">stop thinking about that conversation with </w:t>
      </w:r>
      <w:r w:rsidR="006C4184" w:rsidRPr="0064508E">
        <w:rPr>
          <w:rFonts w:ascii="Arial" w:hAnsi="Arial" w:cs="Arial"/>
        </w:rPr>
        <w:t xml:space="preserve">Jorge </w:t>
      </w:r>
      <w:r w:rsidRPr="0064508E">
        <w:rPr>
          <w:rFonts w:ascii="Arial" w:hAnsi="Arial" w:cs="Arial"/>
        </w:rPr>
        <w:t xml:space="preserve">when he told </w:t>
      </w:r>
      <w:r w:rsidR="006C4184" w:rsidRPr="0064508E">
        <w:rPr>
          <w:rFonts w:ascii="Arial" w:hAnsi="Arial" w:cs="Arial"/>
        </w:rPr>
        <w:t xml:space="preserve">the </w:t>
      </w:r>
      <w:r w:rsidRPr="0064508E">
        <w:rPr>
          <w:rFonts w:ascii="Arial" w:hAnsi="Arial" w:cs="Arial"/>
        </w:rPr>
        <w:t>men not to accept his gay son. So</w:t>
      </w:r>
      <w:r w:rsidR="009A6E21">
        <w:rPr>
          <w:rFonts w:ascii="Arial" w:hAnsi="Arial" w:cs="Arial"/>
        </w:rPr>
        <w:t>,</w:t>
      </w:r>
      <w:r w:rsidRPr="0064508E">
        <w:rPr>
          <w:rFonts w:ascii="Arial" w:hAnsi="Arial" w:cs="Arial"/>
        </w:rPr>
        <w:t xml:space="preserve"> I decide to bring it up</w:t>
      </w:r>
      <w:r w:rsidR="006C4184" w:rsidRPr="0064508E">
        <w:rPr>
          <w:rFonts w:ascii="Arial" w:hAnsi="Arial" w:cs="Arial"/>
        </w:rPr>
        <w:t xml:space="preserve">. </w:t>
      </w:r>
      <w:r w:rsidR="00AE6395" w:rsidRPr="0064508E">
        <w:rPr>
          <w:rFonts w:ascii="Arial" w:hAnsi="Arial" w:cs="Arial"/>
        </w:rPr>
        <w:t xml:space="preserve">Jorge </w:t>
      </w:r>
      <w:r w:rsidRPr="0064508E">
        <w:rPr>
          <w:rFonts w:ascii="Arial" w:hAnsi="Arial" w:cs="Arial"/>
        </w:rPr>
        <w:t>tells me that his real intention was to protect the kid. His advice was to hide</w:t>
      </w:r>
      <w:r w:rsidR="00236BD5" w:rsidRPr="0064508E">
        <w:rPr>
          <w:rFonts w:ascii="Arial" w:hAnsi="Arial" w:cs="Arial"/>
        </w:rPr>
        <w:t xml:space="preserve"> </w:t>
      </w:r>
      <w:r w:rsidRPr="0064508E">
        <w:rPr>
          <w:rFonts w:ascii="Arial" w:hAnsi="Arial" w:cs="Arial"/>
        </w:rPr>
        <w:t xml:space="preserve">so he could live his life the way he wanted. This is what </w:t>
      </w:r>
      <w:r w:rsidR="00236BD5" w:rsidRPr="0064508E">
        <w:rPr>
          <w:rFonts w:ascii="Arial" w:hAnsi="Arial" w:cs="Arial"/>
        </w:rPr>
        <w:t xml:space="preserve">Jorge </w:t>
      </w:r>
      <w:r w:rsidRPr="0064508E">
        <w:rPr>
          <w:rFonts w:ascii="Arial" w:hAnsi="Arial" w:cs="Arial"/>
        </w:rPr>
        <w:t>did to survive.</w:t>
      </w:r>
    </w:p>
    <w:p w14:paraId="3464CF71" w14:textId="2D5B9A23" w:rsidR="00B02140" w:rsidRPr="0064508E" w:rsidRDefault="00D92627" w:rsidP="0064508E">
      <w:pPr>
        <w:rPr>
          <w:rFonts w:ascii="Arial" w:hAnsi="Arial" w:cs="Arial"/>
        </w:rPr>
      </w:pPr>
      <w:r w:rsidRPr="0064508E">
        <w:rPr>
          <w:rFonts w:ascii="Arial" w:hAnsi="Arial" w:cs="Arial"/>
          <w:b/>
          <w:bCs/>
        </w:rPr>
        <w:t>Jorge:</w:t>
      </w:r>
      <w:r w:rsidR="00236BD5" w:rsidRPr="0064508E">
        <w:rPr>
          <w:rFonts w:ascii="Arial" w:hAnsi="Arial" w:cs="Arial"/>
        </w:rPr>
        <w:t xml:space="preserve"> </w:t>
      </w:r>
      <w:r w:rsidRPr="0064508E">
        <w:rPr>
          <w:rFonts w:ascii="Arial" w:hAnsi="Arial" w:cs="Arial"/>
        </w:rPr>
        <w:t>I didn't want to lose my family.</w:t>
      </w:r>
      <w:r w:rsidR="00236BD5" w:rsidRPr="0064508E">
        <w:rPr>
          <w:rFonts w:ascii="Arial" w:hAnsi="Arial" w:cs="Arial"/>
        </w:rPr>
        <w:t xml:space="preserve"> </w:t>
      </w:r>
      <w:r w:rsidRPr="0064508E">
        <w:rPr>
          <w:rFonts w:ascii="Arial" w:hAnsi="Arial" w:cs="Arial"/>
        </w:rPr>
        <w:t xml:space="preserve">At the end of the day, the only people who will love you and be with you </w:t>
      </w:r>
      <w:r w:rsidR="00657EE4" w:rsidRPr="0064508E">
        <w:rPr>
          <w:rFonts w:ascii="Arial" w:hAnsi="Arial" w:cs="Arial"/>
        </w:rPr>
        <w:t xml:space="preserve">are </w:t>
      </w:r>
      <w:r w:rsidRPr="0064508E">
        <w:rPr>
          <w:rFonts w:ascii="Arial" w:hAnsi="Arial" w:cs="Arial"/>
        </w:rPr>
        <w:t>your family.</w:t>
      </w:r>
    </w:p>
    <w:p w14:paraId="53615540" w14:textId="493FF3FE" w:rsidR="00B02140" w:rsidRPr="0064508E" w:rsidRDefault="00D92627" w:rsidP="0064508E">
      <w:pPr>
        <w:rPr>
          <w:rFonts w:ascii="Arial" w:hAnsi="Arial" w:cs="Arial"/>
        </w:rPr>
      </w:pPr>
      <w:r w:rsidRPr="0064508E">
        <w:rPr>
          <w:rFonts w:ascii="Arial" w:hAnsi="Arial" w:cs="Arial"/>
          <w:b/>
          <w:bCs/>
        </w:rPr>
        <w:t>Dante:</w:t>
      </w:r>
      <w:r w:rsidR="004F605E" w:rsidRPr="0064508E">
        <w:rPr>
          <w:rFonts w:ascii="Arial" w:hAnsi="Arial" w:cs="Arial"/>
        </w:rPr>
        <w:t xml:space="preserve"> </w:t>
      </w:r>
      <w:r w:rsidRPr="0064508E">
        <w:rPr>
          <w:rFonts w:ascii="Arial" w:hAnsi="Arial" w:cs="Arial"/>
        </w:rPr>
        <w:t>I asked him if his family's views have changed. He tells me that now they spoil him. Everyone loves him and takes care of him. His older brother who used to say mean things to him, later had a gay son</w:t>
      </w:r>
      <w:r w:rsidR="009A6E21">
        <w:rPr>
          <w:rFonts w:ascii="Arial" w:hAnsi="Arial" w:cs="Arial"/>
        </w:rPr>
        <w:t>, a</w:t>
      </w:r>
      <w:r w:rsidRPr="0064508E">
        <w:rPr>
          <w:rFonts w:ascii="Arial" w:hAnsi="Arial" w:cs="Arial"/>
        </w:rPr>
        <w:t>nd Jorge has been able to share his stories with him.</w:t>
      </w:r>
      <w:r w:rsidR="00E90492" w:rsidRPr="0064508E">
        <w:rPr>
          <w:rFonts w:ascii="Arial" w:hAnsi="Arial" w:cs="Arial"/>
        </w:rPr>
        <w:t xml:space="preserve"> Jorge's </w:t>
      </w:r>
      <w:r w:rsidRPr="0064508E">
        <w:rPr>
          <w:rFonts w:ascii="Arial" w:hAnsi="Arial" w:cs="Arial"/>
        </w:rPr>
        <w:t>mom recently passed away. She was 94 years old.</w:t>
      </w:r>
      <w:r w:rsidR="00E90492" w:rsidRPr="0064508E">
        <w:rPr>
          <w:rFonts w:ascii="Arial" w:hAnsi="Arial" w:cs="Arial"/>
        </w:rPr>
        <w:t xml:space="preserve"> </w:t>
      </w:r>
      <w:r w:rsidR="00FE31AB" w:rsidRPr="0064508E">
        <w:rPr>
          <w:rFonts w:ascii="Arial" w:hAnsi="Arial" w:cs="Arial"/>
        </w:rPr>
        <w:t xml:space="preserve">Jorge </w:t>
      </w:r>
      <w:r w:rsidRPr="0064508E">
        <w:rPr>
          <w:rFonts w:ascii="Arial" w:hAnsi="Arial" w:cs="Arial"/>
        </w:rPr>
        <w:t>tells me that one day</w:t>
      </w:r>
      <w:r w:rsidR="003B017D">
        <w:rPr>
          <w:rFonts w:ascii="Arial" w:hAnsi="Arial" w:cs="Arial"/>
        </w:rPr>
        <w:t>,</w:t>
      </w:r>
      <w:r w:rsidRPr="0064508E">
        <w:rPr>
          <w:rFonts w:ascii="Arial" w:hAnsi="Arial" w:cs="Arial"/>
        </w:rPr>
        <w:t xml:space="preserve"> they were watching a movie and he asked her</w:t>
      </w:r>
      <w:r w:rsidR="00FE31AB" w:rsidRPr="0064508E">
        <w:rPr>
          <w:rFonts w:ascii="Arial" w:hAnsi="Arial" w:cs="Arial"/>
        </w:rPr>
        <w:t>, "W</w:t>
      </w:r>
      <w:r w:rsidRPr="0064508E">
        <w:rPr>
          <w:rFonts w:ascii="Arial" w:hAnsi="Arial" w:cs="Arial"/>
        </w:rPr>
        <w:t>hat would have happened if you had been a lesbian?</w:t>
      </w:r>
      <w:r w:rsidR="00FE31AB" w:rsidRPr="0064508E">
        <w:rPr>
          <w:rFonts w:ascii="Arial" w:hAnsi="Arial" w:cs="Arial"/>
        </w:rPr>
        <w:t>"</w:t>
      </w:r>
      <w:r w:rsidRPr="0064508E">
        <w:rPr>
          <w:rFonts w:ascii="Arial" w:hAnsi="Arial" w:cs="Arial"/>
        </w:rPr>
        <w:t xml:space="preserve"> And she told him, </w:t>
      </w:r>
      <w:r w:rsidR="00FE31AB" w:rsidRPr="0064508E">
        <w:rPr>
          <w:rFonts w:ascii="Arial" w:hAnsi="Arial" w:cs="Arial"/>
        </w:rPr>
        <w:t>"</w:t>
      </w:r>
      <w:r w:rsidRPr="0064508E">
        <w:rPr>
          <w:rFonts w:ascii="Arial" w:hAnsi="Arial" w:cs="Arial"/>
        </w:rPr>
        <w:t>Well, son, we would have gone dancing at the club</w:t>
      </w:r>
      <w:r w:rsidR="00FE31AB" w:rsidRPr="0064508E">
        <w:rPr>
          <w:rFonts w:ascii="Arial" w:hAnsi="Arial" w:cs="Arial"/>
        </w:rPr>
        <w:t>, b</w:t>
      </w:r>
      <w:r w:rsidRPr="0064508E">
        <w:rPr>
          <w:rFonts w:ascii="Arial" w:hAnsi="Arial" w:cs="Arial"/>
        </w:rPr>
        <w:t>oth of us with our partners.</w:t>
      </w:r>
      <w:r w:rsidR="00FE31AB" w:rsidRPr="0064508E">
        <w:rPr>
          <w:rFonts w:ascii="Arial" w:hAnsi="Arial" w:cs="Arial"/>
        </w:rPr>
        <w:t xml:space="preserve">" </w:t>
      </w:r>
      <w:r w:rsidRPr="0064508E">
        <w:rPr>
          <w:rFonts w:ascii="Arial" w:hAnsi="Arial" w:cs="Arial"/>
        </w:rPr>
        <w:t>At some point</w:t>
      </w:r>
      <w:r w:rsidR="003B017D">
        <w:rPr>
          <w:rFonts w:ascii="Arial" w:hAnsi="Arial" w:cs="Arial"/>
        </w:rPr>
        <w:t>,</w:t>
      </w:r>
      <w:r w:rsidRPr="0064508E">
        <w:rPr>
          <w:rFonts w:ascii="Arial" w:hAnsi="Arial" w:cs="Arial"/>
        </w:rPr>
        <w:t xml:space="preserve"> she told him</w:t>
      </w:r>
      <w:r w:rsidR="00FE31AB" w:rsidRPr="0064508E">
        <w:rPr>
          <w:rFonts w:ascii="Arial" w:hAnsi="Arial" w:cs="Arial"/>
        </w:rPr>
        <w:t>, "</w:t>
      </w:r>
      <w:r w:rsidRPr="0064508E">
        <w:rPr>
          <w:rFonts w:ascii="Arial" w:hAnsi="Arial" w:cs="Arial"/>
        </w:rPr>
        <w:t>Oh, son, how I wish I could turn back time</w:t>
      </w:r>
      <w:r w:rsidR="00FE31AB" w:rsidRPr="0064508E">
        <w:rPr>
          <w:rFonts w:ascii="Arial" w:hAnsi="Arial" w:cs="Arial"/>
        </w:rPr>
        <w:t xml:space="preserve"> s</w:t>
      </w:r>
      <w:r w:rsidRPr="0064508E">
        <w:rPr>
          <w:rFonts w:ascii="Arial" w:hAnsi="Arial" w:cs="Arial"/>
        </w:rPr>
        <w:t>o I could treat you better.</w:t>
      </w:r>
      <w:r w:rsidR="00FE31AB" w:rsidRPr="0064508E">
        <w:rPr>
          <w:rFonts w:ascii="Arial" w:hAnsi="Arial" w:cs="Arial"/>
        </w:rPr>
        <w:t>"</w:t>
      </w:r>
      <w:r w:rsidRPr="0064508E">
        <w:rPr>
          <w:rFonts w:ascii="Arial" w:hAnsi="Arial" w:cs="Arial"/>
        </w:rPr>
        <w:t xml:space="preserve"> I said, </w:t>
      </w:r>
      <w:r w:rsidR="00FE31AB" w:rsidRPr="0064508E">
        <w:rPr>
          <w:rFonts w:ascii="Arial" w:hAnsi="Arial" w:cs="Arial"/>
        </w:rPr>
        <w:t>"</w:t>
      </w:r>
      <w:r w:rsidRPr="0064508E">
        <w:rPr>
          <w:rFonts w:ascii="Arial" w:hAnsi="Arial" w:cs="Arial"/>
        </w:rPr>
        <w:t>I'm glad that you kick</w:t>
      </w:r>
      <w:r w:rsidR="003B017D">
        <w:rPr>
          <w:rFonts w:ascii="Arial" w:hAnsi="Arial" w:cs="Arial"/>
        </w:rPr>
        <w:t>ed</w:t>
      </w:r>
      <w:r w:rsidRPr="0064508E">
        <w:rPr>
          <w:rFonts w:ascii="Arial" w:hAnsi="Arial" w:cs="Arial"/>
        </w:rPr>
        <w:t xml:space="preserve"> me out of the house.</w:t>
      </w:r>
      <w:r w:rsidR="00D74D2E" w:rsidRPr="0064508E">
        <w:rPr>
          <w:rFonts w:ascii="Arial" w:hAnsi="Arial" w:cs="Arial"/>
        </w:rPr>
        <w:t xml:space="preserve"> </w:t>
      </w:r>
      <w:r w:rsidRPr="0064508E">
        <w:rPr>
          <w:rFonts w:ascii="Arial" w:hAnsi="Arial" w:cs="Arial"/>
        </w:rPr>
        <w:t xml:space="preserve">I </w:t>
      </w:r>
      <w:r w:rsidRPr="0064508E">
        <w:rPr>
          <w:rFonts w:ascii="Arial" w:hAnsi="Arial" w:cs="Arial"/>
        </w:rPr>
        <w:lastRenderedPageBreak/>
        <w:t>found a way to live my life.</w:t>
      </w:r>
      <w:r w:rsidR="00A03D05" w:rsidRPr="0064508E">
        <w:rPr>
          <w:rFonts w:ascii="Arial" w:hAnsi="Arial" w:cs="Arial"/>
        </w:rPr>
        <w:t xml:space="preserve"> </w:t>
      </w:r>
      <w:r w:rsidRPr="0064508E">
        <w:rPr>
          <w:rFonts w:ascii="Arial" w:hAnsi="Arial" w:cs="Arial"/>
        </w:rPr>
        <w:t xml:space="preserve">I didn't live a life that </w:t>
      </w:r>
      <w:r w:rsidR="00A03D05" w:rsidRPr="0064508E">
        <w:rPr>
          <w:rFonts w:ascii="Arial" w:hAnsi="Arial" w:cs="Arial"/>
        </w:rPr>
        <w:t xml:space="preserve">wasn’t </w:t>
      </w:r>
      <w:r w:rsidRPr="0064508E">
        <w:rPr>
          <w:rFonts w:ascii="Arial" w:hAnsi="Arial" w:cs="Arial"/>
        </w:rPr>
        <w:t>mine.</w:t>
      </w:r>
      <w:r w:rsidR="00F44D0F">
        <w:rPr>
          <w:rFonts w:ascii="Arial" w:hAnsi="Arial" w:cs="Arial"/>
        </w:rPr>
        <w:t>"</w:t>
      </w:r>
      <w:r w:rsidR="008719EE">
        <w:rPr>
          <w:rFonts w:ascii="Arial" w:hAnsi="Arial" w:cs="Arial"/>
        </w:rPr>
        <w:t xml:space="preserve"> </w:t>
      </w:r>
      <w:r w:rsidR="00B97BC0" w:rsidRPr="0064508E">
        <w:rPr>
          <w:rFonts w:ascii="Arial" w:hAnsi="Arial" w:cs="Arial"/>
        </w:rPr>
        <w:t xml:space="preserve">She got sad, but I told her, "No, really, mom, </w:t>
      </w:r>
      <w:r w:rsidR="008719EE">
        <w:rPr>
          <w:rFonts w:ascii="Arial" w:hAnsi="Arial" w:cs="Arial"/>
        </w:rPr>
        <w:t xml:space="preserve">don't </w:t>
      </w:r>
      <w:r w:rsidR="00B97BC0" w:rsidRPr="0064508E">
        <w:rPr>
          <w:rFonts w:ascii="Arial" w:hAnsi="Arial" w:cs="Arial"/>
        </w:rPr>
        <w:t>worry. I was happy in my own way.</w:t>
      </w:r>
      <w:r w:rsidR="008719EE">
        <w:rPr>
          <w:rFonts w:ascii="Arial" w:hAnsi="Arial" w:cs="Arial"/>
        </w:rPr>
        <w:t>"</w:t>
      </w:r>
    </w:p>
    <w:p w14:paraId="779518F4" w14:textId="77777777" w:rsidR="00B97BC0" w:rsidRPr="0064508E" w:rsidRDefault="00B97BC0" w:rsidP="0064508E">
      <w:pPr>
        <w:rPr>
          <w:rFonts w:ascii="Arial" w:hAnsi="Arial" w:cs="Arial"/>
        </w:rPr>
      </w:pPr>
      <w:r w:rsidRPr="0064508E">
        <w:rPr>
          <w:rFonts w:ascii="Arial" w:hAnsi="Arial" w:cs="Arial"/>
        </w:rPr>
        <w:t>[pensive music]</w:t>
      </w:r>
    </w:p>
    <w:p w14:paraId="2B9A46D8" w14:textId="7ECD5375" w:rsidR="00B02140" w:rsidRPr="0064508E" w:rsidRDefault="00D92627" w:rsidP="0064508E">
      <w:pPr>
        <w:rPr>
          <w:rFonts w:ascii="Arial" w:hAnsi="Arial" w:cs="Arial"/>
        </w:rPr>
      </w:pPr>
      <w:r w:rsidRPr="0064508E">
        <w:rPr>
          <w:rFonts w:ascii="Arial" w:hAnsi="Arial" w:cs="Arial"/>
          <w:b/>
          <w:bCs/>
        </w:rPr>
        <w:t>Glynn:</w:t>
      </w:r>
      <w:r w:rsidR="00B97BC0" w:rsidRPr="0064508E">
        <w:rPr>
          <w:rFonts w:ascii="Arial" w:hAnsi="Arial" w:cs="Arial"/>
        </w:rPr>
        <w:t xml:space="preserve"> </w:t>
      </w:r>
      <w:r w:rsidRPr="0064508E">
        <w:rPr>
          <w:rFonts w:ascii="Arial" w:hAnsi="Arial" w:cs="Arial"/>
        </w:rPr>
        <w:t>Thank you, Dante and Jorge</w:t>
      </w:r>
      <w:r w:rsidR="008719EE">
        <w:rPr>
          <w:rFonts w:ascii="Arial" w:hAnsi="Arial" w:cs="Arial"/>
        </w:rPr>
        <w:t>,</w:t>
      </w:r>
      <w:r w:rsidRPr="0064508E">
        <w:rPr>
          <w:rFonts w:ascii="Arial" w:hAnsi="Arial" w:cs="Arial"/>
        </w:rPr>
        <w:t xml:space="preserve"> for sharing your story </w:t>
      </w:r>
      <w:r w:rsidR="00B97BC0" w:rsidRPr="0064508E">
        <w:rPr>
          <w:rFonts w:ascii="Arial" w:hAnsi="Arial" w:cs="Arial"/>
        </w:rPr>
        <w:t xml:space="preserve">with </w:t>
      </w:r>
      <w:r w:rsidRPr="0064508E">
        <w:rPr>
          <w:rFonts w:ascii="Arial" w:hAnsi="Arial" w:cs="Arial"/>
        </w:rPr>
        <w:t xml:space="preserve">the </w:t>
      </w:r>
      <w:r w:rsidR="00B97BC0" w:rsidRPr="0064508E">
        <w:rPr>
          <w:rFonts w:ascii="Arial" w:hAnsi="Arial" w:cs="Arial"/>
        </w:rPr>
        <w:t>S</w:t>
      </w:r>
      <w:r w:rsidRPr="0064508E">
        <w:rPr>
          <w:rFonts w:ascii="Arial" w:hAnsi="Arial" w:cs="Arial"/>
        </w:rPr>
        <w:t xml:space="preserve">nap. </w:t>
      </w:r>
      <w:r w:rsidR="00B97BC0" w:rsidRPr="0064508E">
        <w:rPr>
          <w:rFonts w:ascii="Arial" w:hAnsi="Arial" w:cs="Arial"/>
        </w:rPr>
        <w:t xml:space="preserve">This </w:t>
      </w:r>
      <w:r w:rsidRPr="0064508E">
        <w:rPr>
          <w:rFonts w:ascii="Arial" w:hAnsi="Arial" w:cs="Arial"/>
        </w:rPr>
        <w:t xml:space="preserve">story was adapted from </w:t>
      </w:r>
      <w:r w:rsidR="00EA66F4">
        <w:rPr>
          <w:rFonts w:ascii="Arial" w:hAnsi="Arial" w:cs="Arial"/>
        </w:rPr>
        <w:t xml:space="preserve">its </w:t>
      </w:r>
      <w:r w:rsidRPr="0064508E">
        <w:rPr>
          <w:rFonts w:ascii="Arial" w:hAnsi="Arial" w:cs="Arial"/>
        </w:rPr>
        <w:t xml:space="preserve">Spanish version, originally broadcast on </w:t>
      </w:r>
      <w:r w:rsidR="00791DF6" w:rsidRPr="0064508E">
        <w:rPr>
          <w:rFonts w:ascii="Arial" w:hAnsi="Arial" w:cs="Arial"/>
        </w:rPr>
        <w:t>CUIR: Historias Disidentes, a non-fiction podcast that showcases stories of Latin</w:t>
      </w:r>
      <w:r w:rsidR="00EA66F4">
        <w:rPr>
          <w:rFonts w:ascii="Arial" w:hAnsi="Arial" w:cs="Arial"/>
        </w:rPr>
        <w:t>o</w:t>
      </w:r>
      <w:r w:rsidR="00791DF6" w:rsidRPr="0064508E">
        <w:rPr>
          <w:rFonts w:ascii="Arial" w:hAnsi="Arial" w:cs="Arial"/>
        </w:rPr>
        <w:t xml:space="preserve"> LGBTQ+ community and from people who challenge the way we think about love, identity, sex</w:t>
      </w:r>
      <w:r w:rsidR="00795AE1">
        <w:rPr>
          <w:rFonts w:ascii="Arial" w:hAnsi="Arial" w:cs="Arial"/>
        </w:rPr>
        <w:t>,</w:t>
      </w:r>
      <w:r w:rsidR="00791DF6" w:rsidRPr="0064508E">
        <w:rPr>
          <w:rFonts w:ascii="Arial" w:hAnsi="Arial" w:cs="Arial"/>
        </w:rPr>
        <w:t xml:space="preserve"> and pleasure.</w:t>
      </w:r>
      <w:r w:rsidRPr="0064508E">
        <w:rPr>
          <w:rFonts w:ascii="Arial" w:hAnsi="Arial" w:cs="Arial"/>
        </w:rPr>
        <w:t xml:space="preserve"> The show is available wherever you get your podcast</w:t>
      </w:r>
      <w:r w:rsidR="00791DF6" w:rsidRPr="0064508E">
        <w:rPr>
          <w:rFonts w:ascii="Arial" w:hAnsi="Arial" w:cs="Arial"/>
        </w:rPr>
        <w:t xml:space="preserve">. That’s CUIR spelled </w:t>
      </w:r>
      <w:r w:rsidR="004225D7" w:rsidRPr="0064508E">
        <w:rPr>
          <w:rFonts w:ascii="Arial" w:hAnsi="Arial" w:cs="Arial"/>
        </w:rPr>
        <w:t>as it</w:t>
      </w:r>
      <w:r w:rsidRPr="0064508E">
        <w:rPr>
          <w:rFonts w:ascii="Arial" w:hAnsi="Arial" w:cs="Arial"/>
        </w:rPr>
        <w:t xml:space="preserve"> sounds in Spanish</w:t>
      </w:r>
      <w:r w:rsidR="004225D7" w:rsidRPr="0064508E">
        <w:rPr>
          <w:rFonts w:ascii="Arial" w:hAnsi="Arial" w:cs="Arial"/>
        </w:rPr>
        <w:t xml:space="preserve">, </w:t>
      </w:r>
      <w:r w:rsidRPr="0064508E">
        <w:rPr>
          <w:rFonts w:ascii="Arial" w:hAnsi="Arial" w:cs="Arial"/>
        </w:rPr>
        <w:t>C</w:t>
      </w:r>
      <w:r w:rsidR="004225D7" w:rsidRPr="0064508E">
        <w:rPr>
          <w:rFonts w:ascii="Arial" w:hAnsi="Arial" w:cs="Arial"/>
        </w:rPr>
        <w:t>-</w:t>
      </w:r>
      <w:r w:rsidRPr="0064508E">
        <w:rPr>
          <w:rFonts w:ascii="Arial" w:hAnsi="Arial" w:cs="Arial"/>
        </w:rPr>
        <w:t>U</w:t>
      </w:r>
      <w:r w:rsidR="004225D7" w:rsidRPr="0064508E">
        <w:rPr>
          <w:rFonts w:ascii="Arial" w:hAnsi="Arial" w:cs="Arial"/>
        </w:rPr>
        <w:t>-</w:t>
      </w:r>
      <w:r w:rsidRPr="0064508E">
        <w:rPr>
          <w:rFonts w:ascii="Arial" w:hAnsi="Arial" w:cs="Arial"/>
        </w:rPr>
        <w:t>I</w:t>
      </w:r>
      <w:r w:rsidR="004225D7" w:rsidRPr="0064508E">
        <w:rPr>
          <w:rFonts w:ascii="Arial" w:hAnsi="Arial" w:cs="Arial"/>
        </w:rPr>
        <w:t>-R. Big thanks to T</w:t>
      </w:r>
      <w:r w:rsidRPr="0064508E">
        <w:rPr>
          <w:rFonts w:ascii="Arial" w:hAnsi="Arial" w:cs="Arial"/>
        </w:rPr>
        <w:t>erry Holl</w:t>
      </w:r>
      <w:r w:rsidR="00342DE1">
        <w:rPr>
          <w:rFonts w:ascii="Arial" w:hAnsi="Arial" w:cs="Arial"/>
        </w:rPr>
        <w:t>i</w:t>
      </w:r>
      <w:r w:rsidRPr="0064508E">
        <w:rPr>
          <w:rFonts w:ascii="Arial" w:hAnsi="Arial" w:cs="Arial"/>
        </w:rPr>
        <w:t xml:space="preserve">day provided the voice for Jorge. The original score for the </w:t>
      </w:r>
      <w:r w:rsidR="00342DE1">
        <w:rPr>
          <w:rFonts w:ascii="Arial" w:hAnsi="Arial" w:cs="Arial"/>
        </w:rPr>
        <w:t xml:space="preserve">story is </w:t>
      </w:r>
      <w:r w:rsidRPr="0064508E">
        <w:rPr>
          <w:rFonts w:ascii="Arial" w:hAnsi="Arial" w:cs="Arial"/>
        </w:rPr>
        <w:t xml:space="preserve">by Renzo </w:t>
      </w:r>
      <w:r w:rsidR="004225D7" w:rsidRPr="0064508E">
        <w:rPr>
          <w:rFonts w:ascii="Arial" w:hAnsi="Arial" w:cs="Arial"/>
        </w:rPr>
        <w:t xml:space="preserve">Gorrio. It </w:t>
      </w:r>
      <w:r w:rsidRPr="0064508E">
        <w:rPr>
          <w:rFonts w:ascii="Arial" w:hAnsi="Arial" w:cs="Arial"/>
        </w:rPr>
        <w:t xml:space="preserve">was edited by Nancy </w:t>
      </w:r>
      <w:r w:rsidR="004225D7" w:rsidRPr="0064508E">
        <w:rPr>
          <w:rFonts w:ascii="Arial" w:hAnsi="Arial" w:cs="Arial"/>
        </w:rPr>
        <w:t xml:space="preserve">López, </w:t>
      </w:r>
      <w:r w:rsidRPr="0064508E">
        <w:rPr>
          <w:rFonts w:ascii="Arial" w:hAnsi="Arial" w:cs="Arial"/>
        </w:rPr>
        <w:t xml:space="preserve">reported by Dante </w:t>
      </w:r>
      <w:r w:rsidR="004225D7" w:rsidRPr="0064508E">
        <w:rPr>
          <w:rFonts w:ascii="Arial" w:hAnsi="Arial" w:cs="Arial"/>
        </w:rPr>
        <w:t>Ureta. P</w:t>
      </w:r>
      <w:r w:rsidRPr="0064508E">
        <w:rPr>
          <w:rFonts w:ascii="Arial" w:hAnsi="Arial" w:cs="Arial"/>
        </w:rPr>
        <w:t xml:space="preserve">roduced by </w:t>
      </w:r>
      <w:r w:rsidR="00E54A11" w:rsidRPr="0064508E">
        <w:rPr>
          <w:rFonts w:ascii="Arial" w:hAnsi="Arial" w:cs="Arial"/>
        </w:rPr>
        <w:t>Erick Yáñez</w:t>
      </w:r>
      <w:r w:rsidRPr="0064508E">
        <w:rPr>
          <w:rFonts w:ascii="Arial" w:hAnsi="Arial" w:cs="Arial"/>
        </w:rPr>
        <w:t>.</w:t>
      </w:r>
    </w:p>
    <w:p w14:paraId="13EDF4BA" w14:textId="5E29326F" w:rsidR="00E56F50" w:rsidRPr="0064508E" w:rsidRDefault="00E56F50" w:rsidP="0064508E">
      <w:pPr>
        <w:rPr>
          <w:rFonts w:ascii="Arial" w:hAnsi="Arial" w:cs="Arial"/>
        </w:rPr>
      </w:pPr>
      <w:r w:rsidRPr="0064508E">
        <w:rPr>
          <w:rFonts w:ascii="Arial" w:hAnsi="Arial" w:cs="Arial"/>
        </w:rPr>
        <w:t>[upbeat music]</w:t>
      </w:r>
    </w:p>
    <w:p w14:paraId="0ACAABB7" w14:textId="7974EA37" w:rsidR="00B02140" w:rsidRPr="0064508E" w:rsidRDefault="00000000" w:rsidP="0064508E">
      <w:pPr>
        <w:rPr>
          <w:rFonts w:ascii="Arial" w:hAnsi="Arial" w:cs="Arial"/>
        </w:rPr>
      </w:pPr>
      <w:r w:rsidRPr="0064508E">
        <w:rPr>
          <w:rFonts w:ascii="Arial" w:hAnsi="Arial" w:cs="Arial"/>
        </w:rPr>
        <w:t>Now, Eric</w:t>
      </w:r>
      <w:r w:rsidR="00E56F50" w:rsidRPr="0064508E">
        <w:rPr>
          <w:rFonts w:ascii="Arial" w:hAnsi="Arial" w:cs="Arial"/>
        </w:rPr>
        <w:t>k</w:t>
      </w:r>
      <w:r w:rsidRPr="0064508E">
        <w:rPr>
          <w:rFonts w:ascii="Arial" w:hAnsi="Arial" w:cs="Arial"/>
        </w:rPr>
        <w:t>, who's the producer of both the Spanish and English version of this story</w:t>
      </w:r>
      <w:r w:rsidR="00E56F50" w:rsidRPr="0064508E">
        <w:rPr>
          <w:rFonts w:ascii="Arial" w:hAnsi="Arial" w:cs="Arial"/>
        </w:rPr>
        <w:t xml:space="preserve">, </w:t>
      </w:r>
      <w:r w:rsidRPr="0064508E">
        <w:rPr>
          <w:rFonts w:ascii="Arial" w:hAnsi="Arial" w:cs="Arial"/>
        </w:rPr>
        <w:t>sits down with Dante to discuss the making of the story. The things that were left out</w:t>
      </w:r>
      <w:r w:rsidR="00E56F50" w:rsidRPr="0064508E">
        <w:rPr>
          <w:rFonts w:ascii="Arial" w:hAnsi="Arial" w:cs="Arial"/>
        </w:rPr>
        <w:t xml:space="preserve">, </w:t>
      </w:r>
      <w:r w:rsidRPr="0064508E">
        <w:rPr>
          <w:rFonts w:ascii="Arial" w:hAnsi="Arial" w:cs="Arial"/>
        </w:rPr>
        <w:t>the layers of meaning with</w:t>
      </w:r>
      <w:r w:rsidR="00E56F50" w:rsidRPr="0064508E">
        <w:rPr>
          <w:rFonts w:ascii="Arial" w:hAnsi="Arial" w:cs="Arial"/>
        </w:rPr>
        <w:t>in,</w:t>
      </w:r>
      <w:r w:rsidRPr="0064508E">
        <w:rPr>
          <w:rFonts w:ascii="Arial" w:hAnsi="Arial" w:cs="Arial"/>
        </w:rPr>
        <w:t xml:space="preserve"> </w:t>
      </w:r>
      <w:r w:rsidR="00E56F50" w:rsidRPr="0064508E">
        <w:rPr>
          <w:rFonts w:ascii="Arial" w:hAnsi="Arial" w:cs="Arial"/>
        </w:rPr>
        <w:t>a</w:t>
      </w:r>
      <w:r w:rsidRPr="0064508E">
        <w:rPr>
          <w:rFonts w:ascii="Arial" w:hAnsi="Arial" w:cs="Arial"/>
        </w:rPr>
        <w:t>nd what if anything got lost in translation</w:t>
      </w:r>
      <w:r w:rsidR="00342DE1">
        <w:rPr>
          <w:rFonts w:ascii="Arial" w:hAnsi="Arial" w:cs="Arial"/>
        </w:rPr>
        <w:t>.</w:t>
      </w:r>
    </w:p>
    <w:p w14:paraId="1A1781B0" w14:textId="4216CFF3" w:rsidR="00B02140" w:rsidRPr="0064508E" w:rsidRDefault="00D92627" w:rsidP="0064508E">
      <w:pPr>
        <w:rPr>
          <w:rFonts w:ascii="Arial" w:hAnsi="Arial" w:cs="Arial"/>
        </w:rPr>
      </w:pPr>
      <w:r w:rsidRPr="0064508E">
        <w:rPr>
          <w:rFonts w:ascii="Arial" w:hAnsi="Arial" w:cs="Arial"/>
          <w:b/>
          <w:bCs/>
        </w:rPr>
        <w:t>Erick:</w:t>
      </w:r>
      <w:r w:rsidR="00297E11" w:rsidRPr="0064508E">
        <w:rPr>
          <w:rFonts w:ascii="Arial" w:hAnsi="Arial" w:cs="Arial"/>
        </w:rPr>
        <w:t xml:space="preserve"> </w:t>
      </w:r>
      <w:r w:rsidRPr="0064508E">
        <w:rPr>
          <w:rFonts w:ascii="Arial" w:hAnsi="Arial" w:cs="Arial"/>
        </w:rPr>
        <w:t xml:space="preserve">What do you feel gets lost in translation? Because I feel that every time </w:t>
      </w:r>
      <w:r w:rsidR="00297E11" w:rsidRPr="0064508E">
        <w:rPr>
          <w:rFonts w:ascii="Arial" w:hAnsi="Arial" w:cs="Arial"/>
        </w:rPr>
        <w:t xml:space="preserve">our </w:t>
      </w:r>
      <w:r w:rsidRPr="0064508E">
        <w:rPr>
          <w:rFonts w:ascii="Arial" w:hAnsi="Arial" w:cs="Arial"/>
        </w:rPr>
        <w:t xml:space="preserve">work of art is translated, there will always be certain things that are being lost, but others are won. What do you think we </w:t>
      </w:r>
      <w:r w:rsidR="002E188D" w:rsidRPr="0064508E">
        <w:rPr>
          <w:rFonts w:ascii="Arial" w:hAnsi="Arial" w:cs="Arial"/>
        </w:rPr>
        <w:t xml:space="preserve">won </w:t>
      </w:r>
      <w:r w:rsidRPr="0064508E">
        <w:rPr>
          <w:rFonts w:ascii="Arial" w:hAnsi="Arial" w:cs="Arial"/>
        </w:rPr>
        <w:t>with the story</w:t>
      </w:r>
      <w:r w:rsidR="002E188D" w:rsidRPr="0064508E">
        <w:rPr>
          <w:rFonts w:ascii="Arial" w:hAnsi="Arial" w:cs="Arial"/>
        </w:rPr>
        <w:t xml:space="preserve"> or </w:t>
      </w:r>
      <w:r w:rsidRPr="0064508E">
        <w:rPr>
          <w:rFonts w:ascii="Arial" w:hAnsi="Arial" w:cs="Arial"/>
        </w:rPr>
        <w:t>we lost?</w:t>
      </w:r>
    </w:p>
    <w:p w14:paraId="12D0EBBB" w14:textId="1F452E5B" w:rsidR="002E188D" w:rsidRPr="0064508E" w:rsidRDefault="00D92627" w:rsidP="0064508E">
      <w:pPr>
        <w:rPr>
          <w:rFonts w:ascii="Arial" w:hAnsi="Arial" w:cs="Arial"/>
        </w:rPr>
      </w:pPr>
      <w:r w:rsidRPr="0064508E">
        <w:rPr>
          <w:rFonts w:ascii="Arial" w:hAnsi="Arial" w:cs="Arial"/>
          <w:b/>
          <w:bCs/>
        </w:rPr>
        <w:t>Dante:</w:t>
      </w:r>
      <w:r w:rsidR="002E188D" w:rsidRPr="0064508E">
        <w:rPr>
          <w:rFonts w:ascii="Arial" w:hAnsi="Arial" w:cs="Arial"/>
        </w:rPr>
        <w:t xml:space="preserve"> </w:t>
      </w:r>
      <w:r w:rsidRPr="0064508E">
        <w:rPr>
          <w:rFonts w:ascii="Arial" w:hAnsi="Arial" w:cs="Arial"/>
        </w:rPr>
        <w:t>The story definitely has multiple layers. And when we translated it to English, there were even more layers on top of the first ones. One, the language barrier. The hardest thing was maintaining the essence of the word</w:t>
      </w:r>
      <w:r w:rsidR="002E188D" w:rsidRPr="0064508E">
        <w:rPr>
          <w:rFonts w:ascii="Arial" w:hAnsi="Arial" w:cs="Arial"/>
        </w:rPr>
        <w:t>s</w:t>
      </w:r>
      <w:r w:rsidRPr="0064508E">
        <w:rPr>
          <w:rFonts w:ascii="Arial" w:hAnsi="Arial" w:cs="Arial"/>
        </w:rPr>
        <w:t xml:space="preserve">. </w:t>
      </w:r>
    </w:p>
    <w:p w14:paraId="08A9ED96" w14:textId="78CD3FEE" w:rsidR="002E188D" w:rsidRPr="0064508E" w:rsidRDefault="00D92627" w:rsidP="0064508E">
      <w:pPr>
        <w:rPr>
          <w:rFonts w:ascii="Arial" w:hAnsi="Arial" w:cs="Arial"/>
        </w:rPr>
      </w:pPr>
      <w:r w:rsidRPr="0064508E">
        <w:rPr>
          <w:rFonts w:ascii="Arial" w:hAnsi="Arial" w:cs="Arial"/>
          <w:b/>
          <w:bCs/>
        </w:rPr>
        <w:t>Erick:</w:t>
      </w:r>
      <w:r w:rsidR="002E188D" w:rsidRPr="0064508E">
        <w:rPr>
          <w:rFonts w:ascii="Arial" w:hAnsi="Arial" w:cs="Arial"/>
        </w:rPr>
        <w:t xml:space="preserve"> </w:t>
      </w:r>
      <w:r w:rsidRPr="0064508E">
        <w:rPr>
          <w:rFonts w:ascii="Arial" w:hAnsi="Arial" w:cs="Arial"/>
        </w:rPr>
        <w:t xml:space="preserve">Yeah. Jorge himself has a lot of ways of speaking and phrases that only people in Guadalajara use. </w:t>
      </w:r>
    </w:p>
    <w:p w14:paraId="58FF5EC8" w14:textId="532D225B" w:rsidR="002E188D" w:rsidRPr="0064508E" w:rsidRDefault="00D92627" w:rsidP="0064508E">
      <w:pPr>
        <w:rPr>
          <w:rFonts w:ascii="Arial" w:hAnsi="Arial" w:cs="Arial"/>
        </w:rPr>
      </w:pPr>
      <w:r w:rsidRPr="0064508E">
        <w:rPr>
          <w:rFonts w:ascii="Arial" w:hAnsi="Arial" w:cs="Arial"/>
          <w:b/>
          <w:bCs/>
        </w:rPr>
        <w:t>Dante:</w:t>
      </w:r>
      <w:r w:rsidR="002E188D" w:rsidRPr="0064508E">
        <w:rPr>
          <w:rFonts w:ascii="Arial" w:hAnsi="Arial" w:cs="Arial"/>
        </w:rPr>
        <w:t xml:space="preserve"> </w:t>
      </w:r>
      <w:r w:rsidRPr="0064508E">
        <w:rPr>
          <w:rFonts w:ascii="Arial" w:hAnsi="Arial" w:cs="Arial"/>
        </w:rPr>
        <w:t>Yeah</w:t>
      </w:r>
      <w:r w:rsidR="002E188D" w:rsidRPr="0064508E">
        <w:rPr>
          <w:rFonts w:ascii="Arial" w:hAnsi="Arial" w:cs="Arial"/>
        </w:rPr>
        <w:t>.</w:t>
      </w:r>
    </w:p>
    <w:p w14:paraId="0B6A5FD5" w14:textId="4E706093" w:rsidR="002E188D" w:rsidRPr="0064508E" w:rsidRDefault="00D92627" w:rsidP="0064508E">
      <w:pPr>
        <w:rPr>
          <w:rFonts w:ascii="Arial" w:hAnsi="Arial" w:cs="Arial"/>
        </w:rPr>
      </w:pPr>
      <w:r w:rsidRPr="0064508E">
        <w:rPr>
          <w:rFonts w:ascii="Arial" w:hAnsi="Arial" w:cs="Arial"/>
          <w:b/>
          <w:bCs/>
        </w:rPr>
        <w:t>Erick:</w:t>
      </w:r>
      <w:r w:rsidR="002E188D" w:rsidRPr="0064508E">
        <w:rPr>
          <w:rFonts w:ascii="Arial" w:hAnsi="Arial" w:cs="Arial"/>
        </w:rPr>
        <w:t xml:space="preserve"> H</w:t>
      </w:r>
      <w:r w:rsidRPr="0064508E">
        <w:rPr>
          <w:rFonts w:ascii="Arial" w:hAnsi="Arial" w:cs="Arial"/>
        </w:rPr>
        <w:t xml:space="preserve">e's also like a very funny person. And we were like, </w:t>
      </w:r>
      <w:r w:rsidR="002E188D" w:rsidRPr="0064508E">
        <w:rPr>
          <w:rFonts w:ascii="Arial" w:hAnsi="Arial" w:cs="Arial"/>
        </w:rPr>
        <w:t>"I</w:t>
      </w:r>
      <w:r w:rsidRPr="0064508E">
        <w:rPr>
          <w:rFonts w:ascii="Arial" w:hAnsi="Arial" w:cs="Arial"/>
        </w:rPr>
        <w:t>s this being funny in English?</w:t>
      </w:r>
      <w:r w:rsidR="002E188D" w:rsidRPr="0064508E">
        <w:rPr>
          <w:rFonts w:ascii="Arial" w:hAnsi="Arial" w:cs="Arial"/>
        </w:rPr>
        <w:t xml:space="preserve"> T</w:t>
      </w:r>
      <w:r w:rsidRPr="0064508E">
        <w:rPr>
          <w:rFonts w:ascii="Arial" w:hAnsi="Arial" w:cs="Arial"/>
        </w:rPr>
        <w:t>his makes me laugh in Spanish</w:t>
      </w:r>
      <w:r w:rsidR="00EB12EE">
        <w:rPr>
          <w:rFonts w:ascii="Arial" w:hAnsi="Arial" w:cs="Arial"/>
        </w:rPr>
        <w:t>. W</w:t>
      </w:r>
      <w:r w:rsidRPr="0064508E">
        <w:rPr>
          <w:rFonts w:ascii="Arial" w:hAnsi="Arial" w:cs="Arial"/>
        </w:rPr>
        <w:t>ill people laugh</w:t>
      </w:r>
      <w:r w:rsidR="002E188D" w:rsidRPr="0064508E">
        <w:rPr>
          <w:rFonts w:ascii="Arial" w:hAnsi="Arial" w:cs="Arial"/>
        </w:rPr>
        <w:t xml:space="preserve"> </w:t>
      </w:r>
      <w:r w:rsidRPr="0064508E">
        <w:rPr>
          <w:rFonts w:ascii="Arial" w:hAnsi="Arial" w:cs="Arial"/>
        </w:rPr>
        <w:t>in the English version</w:t>
      </w:r>
      <w:r w:rsidR="002E188D" w:rsidRPr="0064508E">
        <w:rPr>
          <w:rFonts w:ascii="Arial" w:hAnsi="Arial" w:cs="Arial"/>
        </w:rPr>
        <w:t>?"</w:t>
      </w:r>
      <w:r w:rsidRPr="0064508E">
        <w:rPr>
          <w:rFonts w:ascii="Arial" w:hAnsi="Arial" w:cs="Arial"/>
        </w:rPr>
        <w:t xml:space="preserve"> </w:t>
      </w:r>
    </w:p>
    <w:p w14:paraId="34C4A87D" w14:textId="63F3425E" w:rsidR="00BC3F19" w:rsidRPr="0064508E" w:rsidRDefault="00D92627" w:rsidP="0064508E">
      <w:pPr>
        <w:rPr>
          <w:rFonts w:ascii="Arial" w:hAnsi="Arial" w:cs="Arial"/>
        </w:rPr>
      </w:pPr>
      <w:r w:rsidRPr="0064508E">
        <w:rPr>
          <w:rFonts w:ascii="Arial" w:hAnsi="Arial" w:cs="Arial"/>
          <w:b/>
          <w:bCs/>
        </w:rPr>
        <w:t>Dante:</w:t>
      </w:r>
      <w:r w:rsidR="002E188D" w:rsidRPr="0064508E">
        <w:rPr>
          <w:rFonts w:ascii="Arial" w:hAnsi="Arial" w:cs="Arial"/>
        </w:rPr>
        <w:t xml:space="preserve"> B</w:t>
      </w:r>
      <w:r w:rsidRPr="0064508E">
        <w:rPr>
          <w:rFonts w:ascii="Arial" w:hAnsi="Arial" w:cs="Arial"/>
        </w:rPr>
        <w:t>eing funny in a foreign language is hard.</w:t>
      </w:r>
      <w:r w:rsidR="00BC3F19" w:rsidRPr="0064508E">
        <w:rPr>
          <w:rFonts w:ascii="Arial" w:hAnsi="Arial" w:cs="Arial"/>
        </w:rPr>
        <w:t xml:space="preserve"> </w:t>
      </w:r>
    </w:p>
    <w:p w14:paraId="6C61E25B" w14:textId="77777777" w:rsidR="00BC3F19" w:rsidRPr="0064508E" w:rsidRDefault="00BC3F19" w:rsidP="0064508E">
      <w:pPr>
        <w:rPr>
          <w:rFonts w:ascii="Arial" w:hAnsi="Arial" w:cs="Arial"/>
        </w:rPr>
      </w:pPr>
      <w:r w:rsidRPr="0064508E">
        <w:rPr>
          <w:rFonts w:ascii="Arial" w:hAnsi="Arial" w:cs="Arial"/>
        </w:rPr>
        <w:t xml:space="preserve">[chuckles] </w:t>
      </w:r>
    </w:p>
    <w:p w14:paraId="455440ED" w14:textId="40D87E20" w:rsidR="00BC3F19" w:rsidRPr="0064508E" w:rsidRDefault="00D92627" w:rsidP="0064508E">
      <w:pPr>
        <w:rPr>
          <w:rFonts w:ascii="Arial" w:hAnsi="Arial" w:cs="Arial"/>
        </w:rPr>
      </w:pPr>
      <w:r w:rsidRPr="0064508E">
        <w:rPr>
          <w:rFonts w:ascii="Arial" w:hAnsi="Arial" w:cs="Arial"/>
          <w:b/>
          <w:bCs/>
        </w:rPr>
        <w:t>Erick:</w:t>
      </w:r>
      <w:r w:rsidR="00BC3F19" w:rsidRPr="0064508E">
        <w:rPr>
          <w:rFonts w:ascii="Arial" w:hAnsi="Arial" w:cs="Arial"/>
        </w:rPr>
        <w:t xml:space="preserve"> </w:t>
      </w:r>
      <w:r w:rsidRPr="0064508E">
        <w:rPr>
          <w:rFonts w:ascii="Arial" w:hAnsi="Arial" w:cs="Arial"/>
        </w:rPr>
        <w:t xml:space="preserve">It is. </w:t>
      </w:r>
    </w:p>
    <w:p w14:paraId="012BC1B8" w14:textId="62A55227" w:rsidR="005B2BB9" w:rsidRPr="0064508E" w:rsidRDefault="00D92627" w:rsidP="0064508E">
      <w:pPr>
        <w:rPr>
          <w:rFonts w:ascii="Arial" w:hAnsi="Arial" w:cs="Arial"/>
        </w:rPr>
      </w:pPr>
      <w:r w:rsidRPr="0064508E">
        <w:rPr>
          <w:rFonts w:ascii="Arial" w:hAnsi="Arial" w:cs="Arial"/>
          <w:b/>
          <w:bCs/>
        </w:rPr>
        <w:t>Dante:</w:t>
      </w:r>
      <w:r w:rsidR="00BC3F19" w:rsidRPr="0064508E">
        <w:rPr>
          <w:rFonts w:ascii="Arial" w:hAnsi="Arial" w:cs="Arial"/>
        </w:rPr>
        <w:t xml:space="preserve"> </w:t>
      </w:r>
      <w:r w:rsidRPr="0064508E">
        <w:rPr>
          <w:rFonts w:ascii="Arial" w:hAnsi="Arial" w:cs="Arial"/>
        </w:rPr>
        <w:t>But also, the original version was made for a very specific audience</w:t>
      </w:r>
      <w:r w:rsidR="0031262F">
        <w:rPr>
          <w:rFonts w:ascii="Arial" w:hAnsi="Arial" w:cs="Arial"/>
        </w:rPr>
        <w:t xml:space="preserve">, </w:t>
      </w:r>
      <w:r w:rsidR="0031262F" w:rsidRPr="0064508E">
        <w:rPr>
          <w:rFonts w:ascii="Arial" w:hAnsi="Arial" w:cs="Arial"/>
        </w:rPr>
        <w:t xml:space="preserve">queer </w:t>
      </w:r>
      <w:r w:rsidRPr="0064508E">
        <w:rPr>
          <w:rFonts w:ascii="Arial" w:hAnsi="Arial" w:cs="Arial"/>
        </w:rPr>
        <w:t>people and</w:t>
      </w:r>
      <w:r w:rsidR="0031262F">
        <w:rPr>
          <w:rFonts w:ascii="Arial" w:hAnsi="Arial" w:cs="Arial"/>
        </w:rPr>
        <w:t xml:space="preserve"> </w:t>
      </w:r>
      <w:r w:rsidRPr="0064508E">
        <w:rPr>
          <w:rFonts w:ascii="Arial" w:hAnsi="Arial" w:cs="Arial"/>
        </w:rPr>
        <w:t>social justice activists. So</w:t>
      </w:r>
      <w:r w:rsidR="0031262F">
        <w:rPr>
          <w:rFonts w:ascii="Arial" w:hAnsi="Arial" w:cs="Arial"/>
        </w:rPr>
        <w:t>,</w:t>
      </w:r>
      <w:r w:rsidRPr="0064508E">
        <w:rPr>
          <w:rFonts w:ascii="Arial" w:hAnsi="Arial" w:cs="Arial"/>
        </w:rPr>
        <w:t xml:space="preserve"> when we do it for a community of people who we know will understand some terminology</w:t>
      </w:r>
      <w:r w:rsidR="005B2BB9" w:rsidRPr="0064508E">
        <w:rPr>
          <w:rFonts w:ascii="Arial" w:hAnsi="Arial" w:cs="Arial"/>
        </w:rPr>
        <w:t>, w</w:t>
      </w:r>
      <w:r w:rsidRPr="0064508E">
        <w:rPr>
          <w:rFonts w:ascii="Arial" w:hAnsi="Arial" w:cs="Arial"/>
        </w:rPr>
        <w:t>e don't have to think twice when we say cisgender, for example</w:t>
      </w:r>
      <w:r w:rsidR="005B2BB9" w:rsidRPr="0064508E">
        <w:rPr>
          <w:rFonts w:ascii="Arial" w:hAnsi="Arial" w:cs="Arial"/>
        </w:rPr>
        <w:t>.</w:t>
      </w:r>
    </w:p>
    <w:p w14:paraId="21E34465" w14:textId="1A5D07F2" w:rsidR="005B2BB9" w:rsidRPr="0064508E" w:rsidRDefault="00D92627" w:rsidP="0064508E">
      <w:pPr>
        <w:rPr>
          <w:rFonts w:ascii="Arial" w:hAnsi="Arial" w:cs="Arial"/>
        </w:rPr>
      </w:pPr>
      <w:r w:rsidRPr="0064508E">
        <w:rPr>
          <w:rFonts w:ascii="Arial" w:hAnsi="Arial" w:cs="Arial"/>
          <w:b/>
          <w:bCs/>
        </w:rPr>
        <w:t>Erick:</w:t>
      </w:r>
      <w:r w:rsidR="005B2BB9" w:rsidRPr="0064508E">
        <w:rPr>
          <w:rFonts w:ascii="Arial" w:hAnsi="Arial" w:cs="Arial"/>
        </w:rPr>
        <w:t xml:space="preserve"> Y</w:t>
      </w:r>
      <w:r w:rsidRPr="0064508E">
        <w:rPr>
          <w:rFonts w:ascii="Arial" w:hAnsi="Arial" w:cs="Arial"/>
        </w:rPr>
        <w:t>eah, exactly. Or</w:t>
      </w:r>
      <w:r w:rsidR="00E331F5">
        <w:rPr>
          <w:rFonts w:ascii="Arial" w:hAnsi="Arial" w:cs="Arial"/>
        </w:rPr>
        <w:t xml:space="preserve"> </w:t>
      </w:r>
      <w:r w:rsidRPr="0064508E">
        <w:rPr>
          <w:rFonts w:ascii="Arial" w:hAnsi="Arial" w:cs="Arial"/>
        </w:rPr>
        <w:t xml:space="preserve">dysphoria. </w:t>
      </w:r>
    </w:p>
    <w:p w14:paraId="1450CAD7" w14:textId="34F6D35E" w:rsidR="005B2BA1" w:rsidRPr="0064508E" w:rsidRDefault="00D92627" w:rsidP="0064508E">
      <w:pPr>
        <w:rPr>
          <w:rFonts w:ascii="Arial" w:hAnsi="Arial" w:cs="Arial"/>
        </w:rPr>
      </w:pPr>
      <w:r w:rsidRPr="0064508E">
        <w:rPr>
          <w:rFonts w:ascii="Arial" w:hAnsi="Arial" w:cs="Arial"/>
          <w:b/>
          <w:bCs/>
        </w:rPr>
        <w:lastRenderedPageBreak/>
        <w:t>Dante:</w:t>
      </w:r>
      <w:r w:rsidR="005B2BB9" w:rsidRPr="0064508E">
        <w:rPr>
          <w:rFonts w:ascii="Arial" w:hAnsi="Arial" w:cs="Arial"/>
        </w:rPr>
        <w:t xml:space="preserve"> </w:t>
      </w:r>
      <w:r w:rsidRPr="0064508E">
        <w:rPr>
          <w:rFonts w:ascii="Arial" w:hAnsi="Arial" w:cs="Arial"/>
        </w:rPr>
        <w:t>We assume you know what we're talking about. In the English version, we had to rethink or define a lot of words</w:t>
      </w:r>
      <w:r w:rsidR="00B84845">
        <w:rPr>
          <w:rFonts w:ascii="Arial" w:hAnsi="Arial" w:cs="Arial"/>
        </w:rPr>
        <w:t xml:space="preserve"> </w:t>
      </w:r>
      <w:r w:rsidR="00B84845" w:rsidRPr="0064508E">
        <w:rPr>
          <w:rFonts w:ascii="Arial" w:hAnsi="Arial" w:cs="Arial"/>
        </w:rPr>
        <w:t xml:space="preserve">on </w:t>
      </w:r>
      <w:r w:rsidRPr="0064508E">
        <w:rPr>
          <w:rFonts w:ascii="Arial" w:hAnsi="Arial" w:cs="Arial"/>
        </w:rPr>
        <w:t>top of me having to define the words I was trying to teach Jorge in the first version</w:t>
      </w:r>
      <w:r w:rsidR="005B2BA1" w:rsidRPr="0064508E">
        <w:rPr>
          <w:rFonts w:ascii="Arial" w:hAnsi="Arial" w:cs="Arial"/>
        </w:rPr>
        <w:t>.</w:t>
      </w:r>
    </w:p>
    <w:p w14:paraId="354C1327" w14:textId="60210562" w:rsidR="00E96BBD" w:rsidRPr="0064508E" w:rsidRDefault="00D92627" w:rsidP="0064508E">
      <w:pPr>
        <w:rPr>
          <w:rFonts w:ascii="Arial" w:hAnsi="Arial" w:cs="Arial"/>
        </w:rPr>
      </w:pPr>
      <w:r w:rsidRPr="0064508E">
        <w:rPr>
          <w:rFonts w:ascii="Arial" w:hAnsi="Arial" w:cs="Arial"/>
          <w:b/>
          <w:bCs/>
        </w:rPr>
        <w:t>Erick:</w:t>
      </w:r>
      <w:r w:rsidR="005B2BA1" w:rsidRPr="0064508E">
        <w:rPr>
          <w:rFonts w:ascii="Arial" w:hAnsi="Arial" w:cs="Arial"/>
        </w:rPr>
        <w:t xml:space="preserve"> I</w:t>
      </w:r>
      <w:r w:rsidRPr="0064508E">
        <w:rPr>
          <w:rFonts w:ascii="Arial" w:hAnsi="Arial" w:cs="Arial"/>
        </w:rPr>
        <w:t>t's really funny to be discussing what got lost in translation from Spanish to English, because I feel like the story itself talks about being lost in translation with someone generation wise. I mean, it's two people from the LGBT community, which is</w:t>
      </w:r>
      <w:r w:rsidR="00384B35">
        <w:rPr>
          <w:rFonts w:ascii="Arial" w:hAnsi="Arial" w:cs="Arial"/>
        </w:rPr>
        <w:t>, "</w:t>
      </w:r>
      <w:r w:rsidR="00384B35" w:rsidRPr="0064508E">
        <w:rPr>
          <w:rFonts w:ascii="Arial" w:hAnsi="Arial" w:cs="Arial"/>
        </w:rPr>
        <w:t xml:space="preserve">We </w:t>
      </w:r>
      <w:r w:rsidRPr="0064508E">
        <w:rPr>
          <w:rFonts w:ascii="Arial" w:hAnsi="Arial" w:cs="Arial"/>
        </w:rPr>
        <w:t>are a community we're supposed to be in the same page,</w:t>
      </w:r>
      <w:r w:rsidR="00384B35">
        <w:rPr>
          <w:rFonts w:ascii="Arial" w:hAnsi="Arial" w:cs="Arial"/>
        </w:rPr>
        <w:t>"</w:t>
      </w:r>
      <w:r w:rsidRPr="0064508E">
        <w:rPr>
          <w:rFonts w:ascii="Arial" w:hAnsi="Arial" w:cs="Arial"/>
        </w:rPr>
        <w:t xml:space="preserve"> and then suddenly, you discover that this person doesn't talk your language basically, even though you both </w:t>
      </w:r>
      <w:r w:rsidR="00E96BBD" w:rsidRPr="0064508E">
        <w:rPr>
          <w:rFonts w:ascii="Arial" w:hAnsi="Arial" w:cs="Arial"/>
        </w:rPr>
        <w:t>talk in</w:t>
      </w:r>
      <w:r w:rsidRPr="0064508E">
        <w:rPr>
          <w:rFonts w:ascii="Arial" w:hAnsi="Arial" w:cs="Arial"/>
        </w:rPr>
        <w:t xml:space="preserve"> Spanish</w:t>
      </w:r>
      <w:r w:rsidR="00E96BBD" w:rsidRPr="0064508E">
        <w:rPr>
          <w:rFonts w:ascii="Arial" w:hAnsi="Arial" w:cs="Arial"/>
        </w:rPr>
        <w:t>, right?</w:t>
      </w:r>
    </w:p>
    <w:p w14:paraId="2457AE46" w14:textId="26305869" w:rsidR="00825C32" w:rsidRPr="0064508E" w:rsidRDefault="00D92627" w:rsidP="0064508E">
      <w:pPr>
        <w:rPr>
          <w:rFonts w:ascii="Arial" w:hAnsi="Arial" w:cs="Arial"/>
        </w:rPr>
      </w:pPr>
      <w:r w:rsidRPr="0064508E">
        <w:rPr>
          <w:rFonts w:ascii="Arial" w:hAnsi="Arial" w:cs="Arial"/>
          <w:b/>
          <w:bCs/>
        </w:rPr>
        <w:t>Dante:</w:t>
      </w:r>
      <w:r w:rsidR="00E96BBD" w:rsidRPr="0064508E">
        <w:rPr>
          <w:rFonts w:ascii="Arial" w:hAnsi="Arial" w:cs="Arial"/>
        </w:rPr>
        <w:t xml:space="preserve"> </w:t>
      </w:r>
      <w:r w:rsidRPr="0064508E">
        <w:rPr>
          <w:rFonts w:ascii="Arial" w:hAnsi="Arial" w:cs="Arial"/>
        </w:rPr>
        <w:t>Yeah. We have the age gap</w:t>
      </w:r>
      <w:r w:rsidR="00384B35">
        <w:rPr>
          <w:rFonts w:ascii="Arial" w:hAnsi="Arial" w:cs="Arial"/>
        </w:rPr>
        <w:t>, w</w:t>
      </w:r>
      <w:r w:rsidRPr="0064508E">
        <w:rPr>
          <w:rFonts w:ascii="Arial" w:hAnsi="Arial" w:cs="Arial"/>
        </w:rPr>
        <w:t>e have the language gap, and the territory gap. When I was writing some of the leading points of th</w:t>
      </w:r>
      <w:r w:rsidR="00384B35">
        <w:rPr>
          <w:rFonts w:ascii="Arial" w:hAnsi="Arial" w:cs="Arial"/>
        </w:rPr>
        <w:t>e</w:t>
      </w:r>
      <w:r w:rsidRPr="0064508E">
        <w:rPr>
          <w:rFonts w:ascii="Arial" w:hAnsi="Arial" w:cs="Arial"/>
        </w:rPr>
        <w:t xml:space="preserve"> Spanish version,</w:t>
      </w:r>
      <w:r w:rsidR="002D0305" w:rsidRPr="0064508E">
        <w:rPr>
          <w:rFonts w:ascii="Arial" w:hAnsi="Arial" w:cs="Arial"/>
        </w:rPr>
        <w:t xml:space="preserve"> </w:t>
      </w:r>
      <w:r w:rsidRPr="0064508E">
        <w:rPr>
          <w:rFonts w:ascii="Arial" w:hAnsi="Arial" w:cs="Arial"/>
        </w:rPr>
        <w:t>I wrote about knowing a lot about queer American history</w:t>
      </w:r>
      <w:r w:rsidR="00825C32" w:rsidRPr="0064508E">
        <w:rPr>
          <w:rFonts w:ascii="Arial" w:hAnsi="Arial" w:cs="Arial"/>
        </w:rPr>
        <w:t xml:space="preserve">, and </w:t>
      </w:r>
      <w:r w:rsidRPr="0064508E">
        <w:rPr>
          <w:rFonts w:ascii="Arial" w:hAnsi="Arial" w:cs="Arial"/>
        </w:rPr>
        <w:t xml:space="preserve">sometimes I think it can blur our vision so much that we can feel like their stories </w:t>
      </w:r>
      <w:r w:rsidR="00825C32" w:rsidRPr="0064508E">
        <w:rPr>
          <w:rFonts w:ascii="Arial" w:hAnsi="Arial" w:cs="Arial"/>
        </w:rPr>
        <w:t xml:space="preserve">are our </w:t>
      </w:r>
      <w:r w:rsidRPr="0064508E">
        <w:rPr>
          <w:rFonts w:ascii="Arial" w:hAnsi="Arial" w:cs="Arial"/>
        </w:rPr>
        <w:t xml:space="preserve">own. </w:t>
      </w:r>
    </w:p>
    <w:p w14:paraId="33624F07" w14:textId="27F43D18" w:rsidR="00A2749D" w:rsidRPr="0064508E" w:rsidRDefault="00D92627" w:rsidP="0064508E">
      <w:pPr>
        <w:rPr>
          <w:rFonts w:ascii="Arial" w:hAnsi="Arial" w:cs="Arial"/>
        </w:rPr>
      </w:pPr>
      <w:r w:rsidRPr="0064508E">
        <w:rPr>
          <w:rFonts w:ascii="Arial" w:hAnsi="Arial" w:cs="Arial"/>
          <w:b/>
          <w:bCs/>
        </w:rPr>
        <w:t>Erick:</w:t>
      </w:r>
      <w:r w:rsidR="009C7D36" w:rsidRPr="0064508E">
        <w:rPr>
          <w:rFonts w:ascii="Arial" w:hAnsi="Arial" w:cs="Arial"/>
        </w:rPr>
        <w:t xml:space="preserve"> </w:t>
      </w:r>
      <w:r w:rsidRPr="0064508E">
        <w:rPr>
          <w:rFonts w:ascii="Arial" w:hAnsi="Arial" w:cs="Arial"/>
        </w:rPr>
        <w:t>Yeah, I was thinking, this is not us talking to an American audience about a story they don't know</w:t>
      </w:r>
      <w:r w:rsidR="009C7D36" w:rsidRPr="0064508E">
        <w:rPr>
          <w:rFonts w:ascii="Arial" w:hAnsi="Arial" w:cs="Arial"/>
        </w:rPr>
        <w:t xml:space="preserve"> b</w:t>
      </w:r>
      <w:r w:rsidRPr="0064508E">
        <w:rPr>
          <w:rFonts w:ascii="Arial" w:hAnsi="Arial" w:cs="Arial"/>
        </w:rPr>
        <w:t>ecause we told this story to ourselves because we didn't know it either.</w:t>
      </w:r>
    </w:p>
    <w:p w14:paraId="6631206B" w14:textId="75137678" w:rsidR="00B02140" w:rsidRPr="0064508E" w:rsidRDefault="00D92627" w:rsidP="0064508E">
      <w:pPr>
        <w:rPr>
          <w:rFonts w:ascii="Arial" w:hAnsi="Arial" w:cs="Arial"/>
        </w:rPr>
      </w:pPr>
      <w:r w:rsidRPr="0064508E">
        <w:rPr>
          <w:rFonts w:ascii="Arial" w:hAnsi="Arial" w:cs="Arial"/>
          <w:b/>
          <w:bCs/>
        </w:rPr>
        <w:t>Dante:</w:t>
      </w:r>
      <w:r w:rsidR="00A2749D" w:rsidRPr="0064508E">
        <w:rPr>
          <w:rFonts w:ascii="Arial" w:hAnsi="Arial" w:cs="Arial"/>
        </w:rPr>
        <w:t xml:space="preserve"> </w:t>
      </w:r>
      <w:r w:rsidRPr="0064508E">
        <w:rPr>
          <w:rFonts w:ascii="Arial" w:hAnsi="Arial" w:cs="Arial"/>
        </w:rPr>
        <w:t>Yeah, and explain the things</w:t>
      </w:r>
      <w:r w:rsidR="00A2749D" w:rsidRPr="0064508E">
        <w:rPr>
          <w:rFonts w:ascii="Arial" w:hAnsi="Arial" w:cs="Arial"/>
        </w:rPr>
        <w:t xml:space="preserve"> w</w:t>
      </w:r>
      <w:r w:rsidRPr="0064508E">
        <w:rPr>
          <w:rFonts w:ascii="Arial" w:hAnsi="Arial" w:cs="Arial"/>
        </w:rPr>
        <w:t>e have to get through in Mexico</w:t>
      </w:r>
      <w:r w:rsidR="00A2749D" w:rsidRPr="0064508E">
        <w:rPr>
          <w:rFonts w:ascii="Arial" w:hAnsi="Arial" w:cs="Arial"/>
        </w:rPr>
        <w:t>, f</w:t>
      </w:r>
      <w:r w:rsidRPr="0064508E">
        <w:rPr>
          <w:rFonts w:ascii="Arial" w:hAnsi="Arial" w:cs="Arial"/>
        </w:rPr>
        <w:t xml:space="preserve">or people who don't </w:t>
      </w:r>
      <w:r w:rsidR="00A2749D" w:rsidRPr="0064508E">
        <w:rPr>
          <w:rFonts w:ascii="Arial" w:hAnsi="Arial" w:cs="Arial"/>
        </w:rPr>
        <w:t>live</w:t>
      </w:r>
      <w:r w:rsidRPr="0064508E">
        <w:rPr>
          <w:rFonts w:ascii="Arial" w:hAnsi="Arial" w:cs="Arial"/>
        </w:rPr>
        <w:t xml:space="preserve"> here.</w:t>
      </w:r>
    </w:p>
    <w:p w14:paraId="21725A20" w14:textId="7BF57ECD" w:rsidR="00B02140" w:rsidRPr="0064508E" w:rsidRDefault="00D92627" w:rsidP="0064508E">
      <w:pPr>
        <w:rPr>
          <w:rFonts w:ascii="Arial" w:hAnsi="Arial" w:cs="Arial"/>
        </w:rPr>
      </w:pPr>
      <w:r w:rsidRPr="0064508E">
        <w:rPr>
          <w:rFonts w:ascii="Arial" w:hAnsi="Arial" w:cs="Arial"/>
          <w:b/>
          <w:bCs/>
        </w:rPr>
        <w:t>Erick:</w:t>
      </w:r>
      <w:r w:rsidR="00A2749D" w:rsidRPr="0064508E">
        <w:rPr>
          <w:rFonts w:ascii="Arial" w:hAnsi="Arial" w:cs="Arial"/>
        </w:rPr>
        <w:t xml:space="preserve"> </w:t>
      </w:r>
      <w:r w:rsidRPr="0064508E">
        <w:rPr>
          <w:rFonts w:ascii="Arial" w:hAnsi="Arial" w:cs="Arial"/>
        </w:rPr>
        <w:t>It was very fun to find someone like Jorge, who actually went through all of that himself</w:t>
      </w:r>
      <w:r w:rsidR="00BA5018" w:rsidRPr="0064508E">
        <w:rPr>
          <w:rFonts w:ascii="Arial" w:hAnsi="Arial" w:cs="Arial"/>
        </w:rPr>
        <w:t>, h</w:t>
      </w:r>
      <w:r w:rsidRPr="0064508E">
        <w:rPr>
          <w:rFonts w:ascii="Arial" w:hAnsi="Arial" w:cs="Arial"/>
        </w:rPr>
        <w:t>e suffered police violence</w:t>
      </w:r>
      <w:r w:rsidR="00BA5018" w:rsidRPr="0064508E">
        <w:rPr>
          <w:rFonts w:ascii="Arial" w:hAnsi="Arial" w:cs="Arial"/>
        </w:rPr>
        <w:t>, h</w:t>
      </w:r>
      <w:r w:rsidRPr="0064508E">
        <w:rPr>
          <w:rFonts w:ascii="Arial" w:hAnsi="Arial" w:cs="Arial"/>
        </w:rPr>
        <w:t xml:space="preserve">e also was part of all the movements that were happening all over Mexico. </w:t>
      </w:r>
      <w:r w:rsidR="00BA5018" w:rsidRPr="0064508E">
        <w:rPr>
          <w:rFonts w:ascii="Arial" w:hAnsi="Arial" w:cs="Arial"/>
        </w:rPr>
        <w:t xml:space="preserve">Jorge </w:t>
      </w:r>
      <w:r w:rsidRPr="0064508E">
        <w:rPr>
          <w:rFonts w:ascii="Arial" w:hAnsi="Arial" w:cs="Arial"/>
        </w:rPr>
        <w:t>was part of a little bit of everything</w:t>
      </w:r>
      <w:r w:rsidR="00BA5018" w:rsidRPr="0064508E">
        <w:rPr>
          <w:rFonts w:ascii="Arial" w:hAnsi="Arial" w:cs="Arial"/>
        </w:rPr>
        <w:t>.</w:t>
      </w:r>
      <w:r w:rsidRPr="0064508E">
        <w:rPr>
          <w:rFonts w:ascii="Arial" w:hAnsi="Arial" w:cs="Arial"/>
        </w:rPr>
        <w:t xml:space="preserve"> </w:t>
      </w:r>
      <w:r w:rsidR="00BA5018" w:rsidRPr="0064508E">
        <w:rPr>
          <w:rFonts w:ascii="Arial" w:hAnsi="Arial" w:cs="Arial"/>
        </w:rPr>
        <w:t xml:space="preserve">It </w:t>
      </w:r>
      <w:r w:rsidRPr="0064508E">
        <w:rPr>
          <w:rFonts w:ascii="Arial" w:hAnsi="Arial" w:cs="Arial"/>
        </w:rPr>
        <w:t>was like the greatest subject to tell this story</w:t>
      </w:r>
      <w:r w:rsidR="00BA5018" w:rsidRPr="0064508E">
        <w:rPr>
          <w:rFonts w:ascii="Arial" w:hAnsi="Arial" w:cs="Arial"/>
        </w:rPr>
        <w:t>, b</w:t>
      </w:r>
      <w:r w:rsidRPr="0064508E">
        <w:rPr>
          <w:rFonts w:ascii="Arial" w:hAnsi="Arial" w:cs="Arial"/>
        </w:rPr>
        <w:t>ut we had to cut a lot. What do you wish had made it in the final piece in English, but didn't?</w:t>
      </w:r>
    </w:p>
    <w:p w14:paraId="35FB884A" w14:textId="137E1EB6" w:rsidR="00C2501E" w:rsidRPr="0064508E" w:rsidRDefault="00D92627" w:rsidP="0064508E">
      <w:pPr>
        <w:rPr>
          <w:rFonts w:ascii="Arial" w:hAnsi="Arial" w:cs="Arial"/>
        </w:rPr>
      </w:pPr>
      <w:r w:rsidRPr="0064508E">
        <w:rPr>
          <w:rFonts w:ascii="Arial" w:hAnsi="Arial" w:cs="Arial"/>
          <w:b/>
          <w:bCs/>
        </w:rPr>
        <w:t>Dante:</w:t>
      </w:r>
      <w:r w:rsidR="00BA5018" w:rsidRPr="0064508E">
        <w:rPr>
          <w:rFonts w:ascii="Arial" w:hAnsi="Arial" w:cs="Arial"/>
        </w:rPr>
        <w:t xml:space="preserve"> Hmm. </w:t>
      </w:r>
      <w:r w:rsidRPr="0064508E">
        <w:rPr>
          <w:rFonts w:ascii="Arial" w:hAnsi="Arial" w:cs="Arial"/>
        </w:rPr>
        <w:t xml:space="preserve">I think one was all the countless funny stories of Jorge, or the details he gave me of the nights he spent in jail. We also lost political statements. Something that we missed was that </w:t>
      </w:r>
      <w:r w:rsidR="00C2501E" w:rsidRPr="0064508E">
        <w:rPr>
          <w:rFonts w:ascii="Arial" w:hAnsi="Arial" w:cs="Arial"/>
        </w:rPr>
        <w:t xml:space="preserve">ternura radical or </w:t>
      </w:r>
      <w:r w:rsidRPr="0064508E">
        <w:rPr>
          <w:rFonts w:ascii="Arial" w:hAnsi="Arial" w:cs="Arial"/>
        </w:rPr>
        <w:t>radical tenderness, which is a political statement of transactivists who speak in Spanish. It was in my mind</w:t>
      </w:r>
      <w:r w:rsidR="00C2501E" w:rsidRPr="0064508E">
        <w:rPr>
          <w:rFonts w:ascii="Arial" w:hAnsi="Arial" w:cs="Arial"/>
        </w:rPr>
        <w:t xml:space="preserve"> and </w:t>
      </w:r>
      <w:r w:rsidRPr="0064508E">
        <w:rPr>
          <w:rFonts w:ascii="Arial" w:hAnsi="Arial" w:cs="Arial"/>
        </w:rPr>
        <w:t xml:space="preserve">it was around everything I did in this story, but we didn't literally mention it. And it's very complex to explain, but actually, I have the </w:t>
      </w:r>
      <w:r w:rsidR="00C2501E" w:rsidRPr="0064508E">
        <w:rPr>
          <w:rFonts w:ascii="Arial" w:hAnsi="Arial" w:cs="Arial"/>
        </w:rPr>
        <w:t>R</w:t>
      </w:r>
      <w:r w:rsidRPr="0064508E">
        <w:rPr>
          <w:rFonts w:ascii="Arial" w:hAnsi="Arial" w:cs="Arial"/>
        </w:rPr>
        <w:t xml:space="preserve">adical </w:t>
      </w:r>
      <w:r w:rsidR="00C2501E" w:rsidRPr="0064508E">
        <w:rPr>
          <w:rFonts w:ascii="Arial" w:hAnsi="Arial" w:cs="Arial"/>
        </w:rPr>
        <w:t>T</w:t>
      </w:r>
      <w:r w:rsidRPr="0064508E">
        <w:rPr>
          <w:rFonts w:ascii="Arial" w:hAnsi="Arial" w:cs="Arial"/>
        </w:rPr>
        <w:t xml:space="preserve">enderness </w:t>
      </w:r>
      <w:r w:rsidR="00C2501E" w:rsidRPr="0064508E">
        <w:rPr>
          <w:rFonts w:ascii="Arial" w:hAnsi="Arial" w:cs="Arial"/>
        </w:rPr>
        <w:t>M</w:t>
      </w:r>
      <w:r w:rsidRPr="0064508E">
        <w:rPr>
          <w:rFonts w:ascii="Arial" w:hAnsi="Arial" w:cs="Arial"/>
        </w:rPr>
        <w:t>anifesto</w:t>
      </w:r>
      <w:r w:rsidR="00C2501E" w:rsidRPr="0064508E">
        <w:rPr>
          <w:rFonts w:ascii="Arial" w:hAnsi="Arial" w:cs="Arial"/>
        </w:rPr>
        <w:t>, a</w:t>
      </w:r>
      <w:r w:rsidRPr="0064508E">
        <w:rPr>
          <w:rFonts w:ascii="Arial" w:hAnsi="Arial" w:cs="Arial"/>
        </w:rPr>
        <w:t xml:space="preserve">nd I can read it to you. </w:t>
      </w:r>
    </w:p>
    <w:p w14:paraId="60664E42" w14:textId="0A862B87" w:rsidR="00B02140" w:rsidRPr="0064508E" w:rsidRDefault="00D92627" w:rsidP="0064508E">
      <w:pPr>
        <w:rPr>
          <w:rFonts w:ascii="Arial" w:hAnsi="Arial" w:cs="Arial"/>
        </w:rPr>
      </w:pPr>
      <w:r w:rsidRPr="0064508E">
        <w:rPr>
          <w:rFonts w:ascii="Arial" w:hAnsi="Arial" w:cs="Arial"/>
          <w:b/>
          <w:bCs/>
        </w:rPr>
        <w:t>Erick:</w:t>
      </w:r>
      <w:r w:rsidR="00C2501E" w:rsidRPr="0064508E">
        <w:rPr>
          <w:rFonts w:ascii="Arial" w:hAnsi="Arial" w:cs="Arial"/>
        </w:rPr>
        <w:t xml:space="preserve"> </w:t>
      </w:r>
      <w:r w:rsidRPr="0064508E">
        <w:rPr>
          <w:rFonts w:ascii="Arial" w:hAnsi="Arial" w:cs="Arial"/>
        </w:rPr>
        <w:t>Sure, go ahead.</w:t>
      </w:r>
    </w:p>
    <w:p w14:paraId="3BECD1AD" w14:textId="2D1E0090" w:rsidR="008C1EC9" w:rsidRPr="0064508E" w:rsidRDefault="00D92627" w:rsidP="0064508E">
      <w:pPr>
        <w:rPr>
          <w:rFonts w:ascii="Arial" w:hAnsi="Arial" w:cs="Arial"/>
        </w:rPr>
      </w:pPr>
      <w:r w:rsidRPr="0064508E">
        <w:rPr>
          <w:rFonts w:ascii="Arial" w:hAnsi="Arial" w:cs="Arial"/>
          <w:b/>
          <w:bCs/>
        </w:rPr>
        <w:t>Dante:</w:t>
      </w:r>
      <w:r w:rsidR="00C2501E" w:rsidRPr="0064508E">
        <w:rPr>
          <w:rFonts w:ascii="Arial" w:hAnsi="Arial" w:cs="Arial"/>
        </w:rPr>
        <w:t xml:space="preserve"> </w:t>
      </w:r>
      <w:r w:rsidRPr="0064508E">
        <w:rPr>
          <w:rFonts w:ascii="Arial" w:hAnsi="Arial" w:cs="Arial"/>
        </w:rPr>
        <w:t>Radical tenderness is to be critical and loving</w:t>
      </w:r>
      <w:r w:rsidR="00BA415C" w:rsidRPr="0064508E">
        <w:rPr>
          <w:rFonts w:ascii="Arial" w:hAnsi="Arial" w:cs="Arial"/>
        </w:rPr>
        <w:t xml:space="preserve"> a</w:t>
      </w:r>
      <w:r w:rsidRPr="0064508E">
        <w:rPr>
          <w:rFonts w:ascii="Arial" w:hAnsi="Arial" w:cs="Arial"/>
        </w:rPr>
        <w:t>t the same time</w:t>
      </w:r>
      <w:r w:rsidR="00BA415C" w:rsidRPr="0064508E">
        <w:rPr>
          <w:rFonts w:ascii="Arial" w:hAnsi="Arial" w:cs="Arial"/>
        </w:rPr>
        <w:t>. R</w:t>
      </w:r>
      <w:r w:rsidRPr="0064508E">
        <w:rPr>
          <w:rFonts w:ascii="Arial" w:hAnsi="Arial" w:cs="Arial"/>
        </w:rPr>
        <w:t>adical tenderness is to allow yourself to be seen</w:t>
      </w:r>
      <w:r w:rsidR="00BA415C" w:rsidRPr="0064508E">
        <w:rPr>
          <w:rFonts w:ascii="Arial" w:hAnsi="Arial" w:cs="Arial"/>
        </w:rPr>
        <w:t>. R</w:t>
      </w:r>
      <w:r w:rsidRPr="0064508E">
        <w:rPr>
          <w:rFonts w:ascii="Arial" w:hAnsi="Arial" w:cs="Arial"/>
        </w:rPr>
        <w:t>adical tenderness is to not collapse in the face of our contradictions</w:t>
      </w:r>
      <w:r w:rsidR="00BA415C" w:rsidRPr="0064508E">
        <w:rPr>
          <w:rFonts w:ascii="Arial" w:hAnsi="Arial" w:cs="Arial"/>
        </w:rPr>
        <w:t xml:space="preserve">, </w:t>
      </w:r>
      <w:r w:rsidRPr="0064508E">
        <w:rPr>
          <w:rFonts w:ascii="Arial" w:hAnsi="Arial" w:cs="Arial"/>
        </w:rPr>
        <w:t>is to dissent with maximum respect</w:t>
      </w:r>
      <w:r w:rsidR="00BA415C" w:rsidRPr="0064508E">
        <w:rPr>
          <w:rFonts w:ascii="Arial" w:hAnsi="Arial" w:cs="Arial"/>
        </w:rPr>
        <w:t xml:space="preserve">, </w:t>
      </w:r>
      <w:r w:rsidRPr="0064508E">
        <w:rPr>
          <w:rFonts w:ascii="Arial" w:hAnsi="Arial" w:cs="Arial"/>
        </w:rPr>
        <w:t>to transit in spaces you do not understand. Radical tenderness is to accept the ambiguous</w:t>
      </w:r>
      <w:r w:rsidR="00BA415C" w:rsidRPr="0064508E">
        <w:rPr>
          <w:rFonts w:ascii="Arial" w:hAnsi="Arial" w:cs="Arial"/>
        </w:rPr>
        <w:t xml:space="preserve">, </w:t>
      </w:r>
      <w:r w:rsidRPr="0064508E">
        <w:rPr>
          <w:rFonts w:ascii="Arial" w:hAnsi="Arial" w:cs="Arial"/>
        </w:rPr>
        <w:t xml:space="preserve">is to not initiate </w:t>
      </w:r>
      <w:r w:rsidR="00282DE0">
        <w:rPr>
          <w:rFonts w:ascii="Arial" w:hAnsi="Arial" w:cs="Arial"/>
        </w:rPr>
        <w:t xml:space="preserve">all </w:t>
      </w:r>
      <w:r w:rsidRPr="0064508E">
        <w:rPr>
          <w:rFonts w:ascii="Arial" w:hAnsi="Arial" w:cs="Arial"/>
        </w:rPr>
        <w:t>thought by navel gazing. It is to find a galaxy in the eyes of another and not break the gaze. And finally,</w:t>
      </w:r>
      <w:r w:rsidR="00C3502B" w:rsidRPr="0064508E">
        <w:rPr>
          <w:rFonts w:ascii="Arial" w:hAnsi="Arial" w:cs="Arial"/>
        </w:rPr>
        <w:t xml:space="preserve"> </w:t>
      </w:r>
      <w:r w:rsidRPr="0064508E">
        <w:rPr>
          <w:rFonts w:ascii="Arial" w:hAnsi="Arial" w:cs="Arial"/>
        </w:rPr>
        <w:t>radical tenderness is to give a narcissist the option of adapting or rethinking their position. Radical tenderness is something that is not necessary to define</w:t>
      </w:r>
      <w:r w:rsidR="00C3502B" w:rsidRPr="0064508E">
        <w:rPr>
          <w:rFonts w:ascii="Arial" w:hAnsi="Arial" w:cs="Arial"/>
        </w:rPr>
        <w:t xml:space="preserve">. It </w:t>
      </w:r>
      <w:r w:rsidRPr="0064508E">
        <w:rPr>
          <w:rFonts w:ascii="Arial" w:hAnsi="Arial" w:cs="Arial"/>
        </w:rPr>
        <w:t xml:space="preserve">is written by </w:t>
      </w:r>
      <w:r w:rsidR="008C1EC9" w:rsidRPr="0064508E">
        <w:rPr>
          <w:rFonts w:ascii="Arial" w:hAnsi="Arial" w:cs="Arial"/>
        </w:rPr>
        <w:t>Dani d'Emilia and Daniel B.</w:t>
      </w:r>
      <w:r w:rsidR="00282DE0">
        <w:rPr>
          <w:rFonts w:ascii="Arial" w:hAnsi="Arial" w:cs="Arial"/>
        </w:rPr>
        <w:t xml:space="preserve"> </w:t>
      </w:r>
      <w:r w:rsidR="008C1EC9" w:rsidRPr="0064508E">
        <w:rPr>
          <w:rFonts w:ascii="Arial" w:hAnsi="Arial" w:cs="Arial"/>
        </w:rPr>
        <w:t>Chavez</w:t>
      </w:r>
      <w:r w:rsidR="00282DE0">
        <w:rPr>
          <w:rFonts w:ascii="Arial" w:hAnsi="Arial" w:cs="Arial"/>
        </w:rPr>
        <w:t>, t</w:t>
      </w:r>
      <w:r w:rsidR="008C1EC9" w:rsidRPr="0064508E">
        <w:rPr>
          <w:rFonts w:ascii="Arial" w:hAnsi="Arial" w:cs="Arial"/>
        </w:rPr>
        <w:t xml:space="preserve">wo </w:t>
      </w:r>
      <w:r w:rsidRPr="0064508E">
        <w:rPr>
          <w:rFonts w:ascii="Arial" w:hAnsi="Arial" w:cs="Arial"/>
        </w:rPr>
        <w:t xml:space="preserve">transactivists and performers and artists. </w:t>
      </w:r>
    </w:p>
    <w:p w14:paraId="0BCC62B2" w14:textId="3FC41604" w:rsidR="00B02140" w:rsidRPr="0064508E" w:rsidRDefault="00D92627" w:rsidP="0064508E">
      <w:pPr>
        <w:rPr>
          <w:rFonts w:ascii="Arial" w:hAnsi="Arial" w:cs="Arial"/>
        </w:rPr>
      </w:pPr>
      <w:r w:rsidRPr="0064508E">
        <w:rPr>
          <w:rFonts w:ascii="Arial" w:hAnsi="Arial" w:cs="Arial"/>
          <w:b/>
          <w:bCs/>
        </w:rPr>
        <w:t>Erick:</w:t>
      </w:r>
      <w:r w:rsidR="008C1EC9" w:rsidRPr="0064508E">
        <w:rPr>
          <w:rFonts w:ascii="Arial" w:hAnsi="Arial" w:cs="Arial"/>
        </w:rPr>
        <w:t xml:space="preserve"> </w:t>
      </w:r>
      <w:r w:rsidRPr="0064508E">
        <w:rPr>
          <w:rFonts w:ascii="Arial" w:hAnsi="Arial" w:cs="Arial"/>
        </w:rPr>
        <w:t>That's beautiful. I love it.</w:t>
      </w:r>
    </w:p>
    <w:p w14:paraId="7178BD46" w14:textId="77777777" w:rsidR="008C1EC9" w:rsidRPr="0064508E" w:rsidRDefault="008C1EC9" w:rsidP="0064508E">
      <w:pPr>
        <w:rPr>
          <w:rFonts w:ascii="Arial" w:hAnsi="Arial" w:cs="Arial"/>
        </w:rPr>
      </w:pPr>
      <w:r w:rsidRPr="0064508E">
        <w:rPr>
          <w:rFonts w:ascii="Arial" w:hAnsi="Arial" w:cs="Arial"/>
        </w:rPr>
        <w:t xml:space="preserve">[chuckles] </w:t>
      </w:r>
    </w:p>
    <w:p w14:paraId="18BA8E80" w14:textId="2A7A1BDD" w:rsidR="00B02140" w:rsidRPr="0064508E" w:rsidRDefault="00D92627" w:rsidP="0064508E">
      <w:pPr>
        <w:rPr>
          <w:rFonts w:ascii="Arial" w:hAnsi="Arial" w:cs="Arial"/>
        </w:rPr>
      </w:pPr>
      <w:r w:rsidRPr="0064508E">
        <w:rPr>
          <w:rFonts w:ascii="Arial" w:hAnsi="Arial" w:cs="Arial"/>
          <w:b/>
          <w:bCs/>
        </w:rPr>
        <w:t>Erick:</w:t>
      </w:r>
      <w:r w:rsidR="008C1EC9" w:rsidRPr="0064508E">
        <w:rPr>
          <w:rFonts w:ascii="Arial" w:hAnsi="Arial" w:cs="Arial"/>
        </w:rPr>
        <w:t xml:space="preserve"> </w:t>
      </w:r>
      <w:r w:rsidRPr="0064508E">
        <w:rPr>
          <w:rFonts w:ascii="Arial" w:hAnsi="Arial" w:cs="Arial"/>
        </w:rPr>
        <w:t xml:space="preserve">Thank you, </w:t>
      </w:r>
      <w:r w:rsidR="008C1EC9" w:rsidRPr="0064508E">
        <w:rPr>
          <w:rFonts w:ascii="Arial" w:hAnsi="Arial" w:cs="Arial"/>
        </w:rPr>
        <w:t>Dante</w:t>
      </w:r>
      <w:r w:rsidRPr="0064508E">
        <w:rPr>
          <w:rFonts w:ascii="Arial" w:hAnsi="Arial" w:cs="Arial"/>
        </w:rPr>
        <w:t>.</w:t>
      </w:r>
    </w:p>
    <w:p w14:paraId="4987D777" w14:textId="461B0470" w:rsidR="00B02140" w:rsidRPr="0064508E" w:rsidRDefault="00D92627" w:rsidP="0064508E">
      <w:pPr>
        <w:rPr>
          <w:rFonts w:ascii="Arial" w:hAnsi="Arial" w:cs="Arial"/>
        </w:rPr>
      </w:pPr>
      <w:r w:rsidRPr="0064508E">
        <w:rPr>
          <w:rFonts w:ascii="Arial" w:hAnsi="Arial" w:cs="Arial"/>
          <w:b/>
          <w:bCs/>
        </w:rPr>
        <w:t>Glynn:</w:t>
      </w:r>
      <w:r w:rsidR="00A93A3A" w:rsidRPr="0064508E">
        <w:rPr>
          <w:rFonts w:ascii="Arial" w:hAnsi="Arial" w:cs="Arial"/>
        </w:rPr>
        <w:t xml:space="preserve"> Many thanks to </w:t>
      </w:r>
      <w:r w:rsidRPr="0064508E">
        <w:rPr>
          <w:rFonts w:ascii="Arial" w:hAnsi="Arial" w:cs="Arial"/>
        </w:rPr>
        <w:t>both Eric</w:t>
      </w:r>
      <w:r w:rsidR="00A93A3A" w:rsidRPr="0064508E">
        <w:rPr>
          <w:rFonts w:ascii="Arial" w:hAnsi="Arial" w:cs="Arial"/>
        </w:rPr>
        <w:t>k</w:t>
      </w:r>
      <w:r w:rsidRPr="0064508E">
        <w:rPr>
          <w:rFonts w:ascii="Arial" w:hAnsi="Arial" w:cs="Arial"/>
        </w:rPr>
        <w:t xml:space="preserve"> and Dante. </w:t>
      </w:r>
      <w:r w:rsidR="00A93A3A" w:rsidRPr="0064508E">
        <w:rPr>
          <w:rFonts w:ascii="Arial" w:hAnsi="Arial" w:cs="Arial"/>
        </w:rPr>
        <w:t xml:space="preserve">We </w:t>
      </w:r>
      <w:r w:rsidRPr="0064508E">
        <w:rPr>
          <w:rFonts w:ascii="Arial" w:hAnsi="Arial" w:cs="Arial"/>
        </w:rPr>
        <w:t>appreciate it</w:t>
      </w:r>
      <w:r w:rsidR="00A93A3A" w:rsidRPr="0064508E">
        <w:rPr>
          <w:rFonts w:ascii="Arial" w:hAnsi="Arial" w:cs="Arial"/>
        </w:rPr>
        <w:t>.</w:t>
      </w:r>
    </w:p>
    <w:p w14:paraId="1FAB7A68" w14:textId="77777777" w:rsidR="00A93A3A" w:rsidRPr="0064508E" w:rsidRDefault="00A93A3A" w:rsidP="0064508E">
      <w:pPr>
        <w:rPr>
          <w:rFonts w:ascii="Arial" w:hAnsi="Arial" w:cs="Arial"/>
        </w:rPr>
      </w:pPr>
      <w:r w:rsidRPr="0064508E">
        <w:rPr>
          <w:rFonts w:ascii="Arial" w:hAnsi="Arial" w:cs="Arial"/>
        </w:rPr>
        <w:lastRenderedPageBreak/>
        <w:t xml:space="preserve">[upbeat music] </w:t>
      </w:r>
    </w:p>
    <w:p w14:paraId="1A45DE6D" w14:textId="49A08AFA" w:rsidR="00EA7C3A" w:rsidRPr="0064508E" w:rsidRDefault="00F9713D" w:rsidP="0064508E">
      <w:pPr>
        <w:rPr>
          <w:rFonts w:ascii="Arial" w:hAnsi="Arial" w:cs="Arial"/>
        </w:rPr>
      </w:pPr>
      <w:r w:rsidRPr="0064508E">
        <w:rPr>
          <w:rFonts w:ascii="Arial" w:hAnsi="Arial" w:cs="Arial"/>
        </w:rPr>
        <w:t>Now then, you are a Snapper</w:t>
      </w:r>
      <w:r w:rsidR="00396202">
        <w:rPr>
          <w:rFonts w:ascii="Arial" w:hAnsi="Arial" w:cs="Arial"/>
        </w:rPr>
        <w:t>. T</w:t>
      </w:r>
      <w:r w:rsidRPr="0064508E">
        <w:rPr>
          <w:rFonts w:ascii="Arial" w:hAnsi="Arial" w:cs="Arial"/>
        </w:rPr>
        <w:t>hat is seriously fantastic. It's magical. Well, we ask you, what about your friends, your family? Don't they deserve some Snap too? Is it fair that they are left shivering out in the cold, alone</w:t>
      </w:r>
      <w:r w:rsidR="00EB6AFF">
        <w:rPr>
          <w:rFonts w:ascii="Arial" w:hAnsi="Arial" w:cs="Arial"/>
        </w:rPr>
        <w:t xml:space="preserve">, </w:t>
      </w:r>
      <w:r w:rsidRPr="0064508E">
        <w:rPr>
          <w:rFonts w:ascii="Arial" w:hAnsi="Arial" w:cs="Arial"/>
        </w:rPr>
        <w:t>Snappers, a fate worse than they can possibly imagine? How can they know unless you tell them? And the very best deal during these end</w:t>
      </w:r>
      <w:r w:rsidR="00685428">
        <w:rPr>
          <w:rFonts w:ascii="Arial" w:hAnsi="Arial" w:cs="Arial"/>
        </w:rPr>
        <w:t xml:space="preserve"> </w:t>
      </w:r>
      <w:r w:rsidRPr="0064508E">
        <w:rPr>
          <w:rFonts w:ascii="Arial" w:hAnsi="Arial" w:cs="Arial"/>
        </w:rPr>
        <w:t xml:space="preserve">times is that there are hours </w:t>
      </w:r>
      <w:r w:rsidR="000E14DD">
        <w:rPr>
          <w:rFonts w:ascii="Arial" w:hAnsi="Arial" w:cs="Arial"/>
        </w:rPr>
        <w:t xml:space="preserve">of </w:t>
      </w:r>
      <w:r w:rsidRPr="0064508E">
        <w:rPr>
          <w:rFonts w:ascii="Arial" w:hAnsi="Arial" w:cs="Arial"/>
        </w:rPr>
        <w:t xml:space="preserve">amazing Snap Judgment podcast available right now at the Snap Judgment podcast, </w:t>
      </w:r>
      <w:r w:rsidRPr="0064508E">
        <w:rPr>
          <w:rFonts w:ascii="Arial" w:hAnsi="Arial" w:cs="Arial"/>
          <w:i/>
          <w:iCs/>
        </w:rPr>
        <w:t xml:space="preserve">snapjudgment.org. </w:t>
      </w:r>
      <w:r w:rsidRPr="0064508E">
        <w:rPr>
          <w:rFonts w:ascii="Arial" w:hAnsi="Arial" w:cs="Arial"/>
        </w:rPr>
        <w:t>If you want to join the Snap conversation, know that Snap's on Twitter, Facebook, Instagram.</w:t>
      </w:r>
    </w:p>
    <w:p w14:paraId="362D11DA" w14:textId="77777777" w:rsidR="00EA7C3A" w:rsidRPr="0064508E" w:rsidRDefault="00EA7C3A" w:rsidP="0064508E">
      <w:pPr>
        <w:rPr>
          <w:rFonts w:ascii="Arial" w:hAnsi="Arial" w:cs="Arial"/>
        </w:rPr>
      </w:pPr>
      <w:r w:rsidRPr="0064508E">
        <w:rPr>
          <w:rFonts w:ascii="Arial" w:hAnsi="Arial" w:cs="Arial"/>
        </w:rPr>
        <w:t xml:space="preserve">[upbeat music] </w:t>
      </w:r>
    </w:p>
    <w:p w14:paraId="1548BC63" w14:textId="48FF09D3" w:rsidR="00B02140" w:rsidRPr="0064508E" w:rsidRDefault="008C57A7" w:rsidP="0064508E">
      <w:pPr>
        <w:rPr>
          <w:rFonts w:ascii="Arial" w:hAnsi="Arial" w:cs="Arial"/>
        </w:rPr>
      </w:pPr>
      <w:r w:rsidRPr="0064508E">
        <w:rPr>
          <w:rFonts w:ascii="Arial" w:hAnsi="Arial" w:cs="Arial"/>
        </w:rPr>
        <w:t xml:space="preserve">Snap is brought to you by the team that always </w:t>
      </w:r>
      <w:r w:rsidR="003E34BE">
        <w:rPr>
          <w:rFonts w:ascii="Arial" w:hAnsi="Arial" w:cs="Arial"/>
        </w:rPr>
        <w:t xml:space="preserve">has </w:t>
      </w:r>
      <w:r w:rsidRPr="0064508E">
        <w:rPr>
          <w:rFonts w:ascii="Arial" w:hAnsi="Arial" w:cs="Arial"/>
        </w:rPr>
        <w:t xml:space="preserve">everyone have their say before making a final decision. </w:t>
      </w:r>
      <w:r w:rsidR="00F745AB">
        <w:rPr>
          <w:rFonts w:ascii="Arial" w:hAnsi="Arial" w:cs="Arial"/>
        </w:rPr>
        <w:t xml:space="preserve">Except, </w:t>
      </w:r>
      <w:r w:rsidRPr="0064508E">
        <w:rPr>
          <w:rFonts w:ascii="Arial" w:hAnsi="Arial" w:cs="Arial"/>
        </w:rPr>
        <w:t xml:space="preserve">of course, for Mark Ristich, the uber producer, better that he just remain silent after that last incident. </w:t>
      </w:r>
      <w:r w:rsidR="00B90534" w:rsidRPr="0064508E">
        <w:rPr>
          <w:rFonts w:ascii="Arial" w:hAnsi="Arial" w:cs="Arial"/>
        </w:rPr>
        <w:t>There's Nancy López, Pat Mesiti-Miller, Anna Sussman, Renzo Gorrio, Shaina Shealy, Teo Ducot, Flo Wiley, John Fecile, Marisa Dodge,</w:t>
      </w:r>
      <w:r w:rsidRPr="0064508E">
        <w:rPr>
          <w:rFonts w:ascii="Arial" w:hAnsi="Arial" w:cs="Arial"/>
        </w:rPr>
        <w:t xml:space="preserve"> Bo Walsh, </w:t>
      </w:r>
      <w:r w:rsidR="00B90534" w:rsidRPr="0064508E">
        <w:rPr>
          <w:rFonts w:ascii="Arial" w:hAnsi="Arial" w:cs="Arial"/>
        </w:rPr>
        <w:t>Annie Nguyen, Zahra Noorbakhsh</w:t>
      </w:r>
      <w:r w:rsidR="00F10714">
        <w:rPr>
          <w:rFonts w:ascii="Arial" w:hAnsi="Arial" w:cs="Arial"/>
        </w:rPr>
        <w:t>,</w:t>
      </w:r>
      <w:r w:rsidR="00B90534" w:rsidRPr="0064508E">
        <w:rPr>
          <w:rFonts w:ascii="Arial" w:hAnsi="Arial" w:cs="Arial"/>
        </w:rPr>
        <w:t xml:space="preserve"> and </w:t>
      </w:r>
      <w:r w:rsidR="002F61A8" w:rsidRPr="0064508E">
        <w:rPr>
          <w:rFonts w:ascii="Arial" w:hAnsi="Arial" w:cs="Arial"/>
        </w:rPr>
        <w:t xml:space="preserve">Doug Stuart. </w:t>
      </w:r>
    </w:p>
    <w:p w14:paraId="3C9F97EA" w14:textId="0077E861" w:rsidR="00B02140" w:rsidRPr="0064508E" w:rsidRDefault="00000000" w:rsidP="0064508E">
      <w:pPr>
        <w:rPr>
          <w:rFonts w:ascii="Arial" w:hAnsi="Arial" w:cs="Arial"/>
        </w:rPr>
      </w:pPr>
      <w:r w:rsidRPr="0064508E">
        <w:rPr>
          <w:rFonts w:ascii="Arial" w:hAnsi="Arial" w:cs="Arial"/>
        </w:rPr>
        <w:t>You may have heard</w:t>
      </w:r>
      <w:r w:rsidR="00F10714">
        <w:rPr>
          <w:rFonts w:ascii="Arial" w:hAnsi="Arial" w:cs="Arial"/>
        </w:rPr>
        <w:t xml:space="preserve">, </w:t>
      </w:r>
      <w:r w:rsidRPr="0064508E">
        <w:rPr>
          <w:rFonts w:ascii="Arial" w:hAnsi="Arial" w:cs="Arial"/>
        </w:rPr>
        <w:t>this is not the news. No way</w:t>
      </w:r>
      <w:r w:rsidR="002F61A8" w:rsidRPr="0064508E">
        <w:rPr>
          <w:rFonts w:ascii="Arial" w:hAnsi="Arial" w:cs="Arial"/>
        </w:rPr>
        <w:t xml:space="preserve"> is this </w:t>
      </w:r>
      <w:r w:rsidRPr="0064508E">
        <w:rPr>
          <w:rFonts w:ascii="Arial" w:hAnsi="Arial" w:cs="Arial"/>
        </w:rPr>
        <w:t>the news</w:t>
      </w:r>
      <w:r w:rsidR="002F61A8" w:rsidRPr="0064508E">
        <w:rPr>
          <w:rFonts w:ascii="Arial" w:hAnsi="Arial" w:cs="Arial"/>
        </w:rPr>
        <w:t>. I</w:t>
      </w:r>
      <w:r w:rsidRPr="0064508E">
        <w:rPr>
          <w:rFonts w:ascii="Arial" w:hAnsi="Arial" w:cs="Arial"/>
        </w:rPr>
        <w:t xml:space="preserve">n fact, </w:t>
      </w:r>
      <w:r w:rsidR="002F61A8" w:rsidRPr="0064508E">
        <w:rPr>
          <w:rFonts w:ascii="Arial" w:hAnsi="Arial" w:cs="Arial"/>
        </w:rPr>
        <w:t xml:space="preserve">you could </w:t>
      </w:r>
      <w:r w:rsidRPr="0064508E">
        <w:rPr>
          <w:rFonts w:ascii="Arial" w:hAnsi="Arial" w:cs="Arial"/>
        </w:rPr>
        <w:t>finally get the signature hairdo</w:t>
      </w:r>
      <w:r w:rsidR="002F61A8" w:rsidRPr="0064508E">
        <w:rPr>
          <w:rFonts w:ascii="Arial" w:hAnsi="Arial" w:cs="Arial"/>
        </w:rPr>
        <w:t xml:space="preserve">, </w:t>
      </w:r>
      <w:r w:rsidR="001A7EB0">
        <w:rPr>
          <w:rFonts w:ascii="Arial" w:hAnsi="Arial" w:cs="Arial"/>
        </w:rPr>
        <w:t xml:space="preserve">you're a </w:t>
      </w:r>
      <w:r w:rsidRPr="0064508E">
        <w:rPr>
          <w:rFonts w:ascii="Arial" w:hAnsi="Arial" w:cs="Arial"/>
        </w:rPr>
        <w:t xml:space="preserve">fashion hero </w:t>
      </w:r>
      <w:r w:rsidR="001A7EB0" w:rsidRPr="001A7EB0">
        <w:rPr>
          <w:rFonts w:ascii="Arial" w:hAnsi="Arial" w:cs="Arial"/>
        </w:rPr>
        <w:t>[unintelligible 00:49:13]</w:t>
      </w:r>
      <w:r w:rsidR="001A7EB0" w:rsidRPr="001A7EB0">
        <w:rPr>
          <w:rFonts w:ascii="Arial" w:hAnsi="Arial" w:cs="Arial"/>
        </w:rPr>
        <w:t xml:space="preserve"> </w:t>
      </w:r>
      <w:r w:rsidRPr="0064508E">
        <w:rPr>
          <w:rFonts w:ascii="Arial" w:hAnsi="Arial" w:cs="Arial"/>
        </w:rPr>
        <w:t xml:space="preserve">all the magazines. But after a couple of days, </w:t>
      </w:r>
      <w:r w:rsidR="002F61A8" w:rsidRPr="0064508E">
        <w:rPr>
          <w:rFonts w:ascii="Arial" w:hAnsi="Arial" w:cs="Arial"/>
        </w:rPr>
        <w:t>decide</w:t>
      </w:r>
      <w:r w:rsidR="007F2D9C">
        <w:rPr>
          <w:rFonts w:ascii="Arial" w:hAnsi="Arial" w:cs="Arial"/>
        </w:rPr>
        <w:t xml:space="preserve"> </w:t>
      </w:r>
      <w:r w:rsidR="002F61A8" w:rsidRPr="0064508E">
        <w:rPr>
          <w:rFonts w:ascii="Arial" w:hAnsi="Arial" w:cs="Arial"/>
        </w:rPr>
        <w:t>y</w:t>
      </w:r>
      <w:r w:rsidRPr="0064508E">
        <w:rPr>
          <w:rFonts w:ascii="Arial" w:hAnsi="Arial" w:cs="Arial"/>
        </w:rPr>
        <w:t>ou know what,</w:t>
      </w:r>
      <w:r w:rsidR="002F61A8" w:rsidRPr="0064508E">
        <w:rPr>
          <w:rFonts w:ascii="Arial" w:hAnsi="Arial" w:cs="Arial"/>
        </w:rPr>
        <w:t xml:space="preserve"> </w:t>
      </w:r>
      <w:r w:rsidRPr="0064508E">
        <w:rPr>
          <w:rFonts w:ascii="Arial" w:hAnsi="Arial" w:cs="Arial"/>
        </w:rPr>
        <w:t>truthfully,</w:t>
      </w:r>
      <w:r w:rsidR="002F61A8" w:rsidRPr="0064508E">
        <w:rPr>
          <w:rFonts w:ascii="Arial" w:hAnsi="Arial" w:cs="Arial"/>
        </w:rPr>
        <w:t xml:space="preserve"> n</w:t>
      </w:r>
      <w:r w:rsidRPr="0064508E">
        <w:rPr>
          <w:rFonts w:ascii="Arial" w:hAnsi="Arial" w:cs="Arial"/>
        </w:rPr>
        <w:t>ot only does this make you look ridiculous, but really, it doesn't do them any favors either. And you would still</w:t>
      </w:r>
      <w:r w:rsidR="002F61A8" w:rsidRPr="0064508E">
        <w:rPr>
          <w:rFonts w:ascii="Arial" w:hAnsi="Arial" w:cs="Arial"/>
        </w:rPr>
        <w:t xml:space="preserve">, </w:t>
      </w:r>
      <w:r w:rsidRPr="0064508E">
        <w:rPr>
          <w:rFonts w:ascii="Arial" w:hAnsi="Arial" w:cs="Arial"/>
        </w:rPr>
        <w:t>still not be as far away from the news as this is</w:t>
      </w:r>
      <w:r w:rsidR="007F2D9C">
        <w:rPr>
          <w:rFonts w:ascii="Arial" w:hAnsi="Arial" w:cs="Arial"/>
        </w:rPr>
        <w:t>. B</w:t>
      </w:r>
      <w:r w:rsidRPr="0064508E">
        <w:rPr>
          <w:rFonts w:ascii="Arial" w:hAnsi="Arial" w:cs="Arial"/>
        </w:rPr>
        <w:t>ut this is</w:t>
      </w:r>
      <w:r w:rsidR="002F61A8" w:rsidRPr="0064508E">
        <w:rPr>
          <w:rFonts w:ascii="Arial" w:hAnsi="Arial" w:cs="Arial"/>
        </w:rPr>
        <w:t xml:space="preserve"> PRX.</w:t>
      </w:r>
    </w:p>
    <w:p w14:paraId="5D8513D2" w14:textId="4E21B179" w:rsidR="002F61A8" w:rsidRPr="0064508E" w:rsidRDefault="002F61A8" w:rsidP="0064508E">
      <w:pPr>
        <w:rPr>
          <w:rFonts w:ascii="Arial" w:hAnsi="Arial" w:cs="Arial"/>
          <w:i/>
          <w:iCs/>
        </w:rPr>
      </w:pPr>
      <w:r w:rsidRPr="0064508E">
        <w:rPr>
          <w:rFonts w:ascii="Arial" w:hAnsi="Arial" w:cs="Arial"/>
          <w:i/>
          <w:iCs/>
        </w:rPr>
        <w:t>[Transcript provided by SpeechDocs Podcast Transcription]</w:t>
      </w:r>
    </w:p>
    <w:sectPr w:rsidR="002F61A8" w:rsidRPr="0064508E"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FE1C" w14:textId="77777777" w:rsidR="00925E06" w:rsidRDefault="00925E06">
      <w:pPr>
        <w:spacing w:after="0" w:line="240" w:lineRule="auto"/>
      </w:pPr>
      <w:r>
        <w:separator/>
      </w:r>
    </w:p>
  </w:endnote>
  <w:endnote w:type="continuationSeparator" w:id="0">
    <w:p w14:paraId="0830B7B0" w14:textId="77777777" w:rsidR="00925E06" w:rsidRDefault="0092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E01006E" w14:textId="1A50562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73891">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277A48B0" w14:textId="36BBA2A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73891">
          <w:rPr>
            <w:rStyle w:val="PageNumber"/>
            <w:noProof/>
          </w:rPr>
          <w:t>- 2 -</w:t>
        </w:r>
        <w:r>
          <w:rPr>
            <w:rStyle w:val="PageNumber"/>
          </w:rPr>
          <w:fldChar w:fldCharType="end"/>
        </w:r>
      </w:p>
    </w:sdtContent>
  </w:sdt>
  <w:p w14:paraId="194361C7"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DE25" w14:textId="77777777" w:rsidR="00925E06" w:rsidRDefault="00925E06">
      <w:pPr>
        <w:spacing w:after="0" w:line="240" w:lineRule="auto"/>
      </w:pPr>
      <w:r>
        <w:separator/>
      </w:r>
    </w:p>
  </w:footnote>
  <w:footnote w:type="continuationSeparator" w:id="0">
    <w:p w14:paraId="7DF76A24" w14:textId="77777777" w:rsidR="00925E06" w:rsidRDefault="00925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40044024">
    <w:abstractNumId w:val="8"/>
  </w:num>
  <w:num w:numId="2" w16cid:durableId="301812795">
    <w:abstractNumId w:val="6"/>
  </w:num>
  <w:num w:numId="3" w16cid:durableId="1911689468">
    <w:abstractNumId w:val="5"/>
  </w:num>
  <w:num w:numId="4" w16cid:durableId="1970209339">
    <w:abstractNumId w:val="4"/>
  </w:num>
  <w:num w:numId="5" w16cid:durableId="496698162">
    <w:abstractNumId w:val="7"/>
  </w:num>
  <w:num w:numId="6" w16cid:durableId="169104738">
    <w:abstractNumId w:val="3"/>
  </w:num>
  <w:num w:numId="7" w16cid:durableId="1588297418">
    <w:abstractNumId w:val="2"/>
  </w:num>
  <w:num w:numId="8" w16cid:durableId="1316716310">
    <w:abstractNumId w:val="1"/>
  </w:num>
  <w:num w:numId="9" w16cid:durableId="49310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6067"/>
    <w:rsid w:val="00007C66"/>
    <w:rsid w:val="00007F81"/>
    <w:rsid w:val="00014165"/>
    <w:rsid w:val="00015BBD"/>
    <w:rsid w:val="00015C09"/>
    <w:rsid w:val="00022CC5"/>
    <w:rsid w:val="00023EC8"/>
    <w:rsid w:val="000259D8"/>
    <w:rsid w:val="00025B76"/>
    <w:rsid w:val="0002623B"/>
    <w:rsid w:val="00027FB5"/>
    <w:rsid w:val="00031908"/>
    <w:rsid w:val="00031B9F"/>
    <w:rsid w:val="00034616"/>
    <w:rsid w:val="00036A20"/>
    <w:rsid w:val="0004031E"/>
    <w:rsid w:val="00050A6B"/>
    <w:rsid w:val="0005716D"/>
    <w:rsid w:val="00057568"/>
    <w:rsid w:val="0006063C"/>
    <w:rsid w:val="0006402E"/>
    <w:rsid w:val="0006547C"/>
    <w:rsid w:val="00066610"/>
    <w:rsid w:val="00075B8A"/>
    <w:rsid w:val="000776BD"/>
    <w:rsid w:val="000868EA"/>
    <w:rsid w:val="00087F75"/>
    <w:rsid w:val="00092AB6"/>
    <w:rsid w:val="000932E6"/>
    <w:rsid w:val="00094FCF"/>
    <w:rsid w:val="00095BF0"/>
    <w:rsid w:val="000A2BC4"/>
    <w:rsid w:val="000A52AF"/>
    <w:rsid w:val="000B083D"/>
    <w:rsid w:val="000B4BA3"/>
    <w:rsid w:val="000C35B3"/>
    <w:rsid w:val="000C3D2D"/>
    <w:rsid w:val="000C62A1"/>
    <w:rsid w:val="000E14DD"/>
    <w:rsid w:val="000E3A6B"/>
    <w:rsid w:val="000E41EC"/>
    <w:rsid w:val="000F1B06"/>
    <w:rsid w:val="000F2E3F"/>
    <w:rsid w:val="00100186"/>
    <w:rsid w:val="00103C1E"/>
    <w:rsid w:val="00113035"/>
    <w:rsid w:val="001216B9"/>
    <w:rsid w:val="001229AB"/>
    <w:rsid w:val="0012486B"/>
    <w:rsid w:val="00140209"/>
    <w:rsid w:val="0014266C"/>
    <w:rsid w:val="001429C1"/>
    <w:rsid w:val="00142CA7"/>
    <w:rsid w:val="0015074B"/>
    <w:rsid w:val="00167880"/>
    <w:rsid w:val="00174C42"/>
    <w:rsid w:val="00182BA6"/>
    <w:rsid w:val="001843D7"/>
    <w:rsid w:val="001A7E39"/>
    <w:rsid w:val="001A7EB0"/>
    <w:rsid w:val="001B3063"/>
    <w:rsid w:val="001C0EA7"/>
    <w:rsid w:val="001D768C"/>
    <w:rsid w:val="001E1541"/>
    <w:rsid w:val="001E3C80"/>
    <w:rsid w:val="001E4836"/>
    <w:rsid w:val="001F458C"/>
    <w:rsid w:val="001F674A"/>
    <w:rsid w:val="00200AC2"/>
    <w:rsid w:val="00203618"/>
    <w:rsid w:val="00203FBC"/>
    <w:rsid w:val="00207B4E"/>
    <w:rsid w:val="00212B09"/>
    <w:rsid w:val="002149C6"/>
    <w:rsid w:val="00226DD1"/>
    <w:rsid w:val="002302CC"/>
    <w:rsid w:val="00230FE9"/>
    <w:rsid w:val="00233E5E"/>
    <w:rsid w:val="00236BD5"/>
    <w:rsid w:val="00240CC1"/>
    <w:rsid w:val="00263645"/>
    <w:rsid w:val="00273BDC"/>
    <w:rsid w:val="00282DE0"/>
    <w:rsid w:val="002868D4"/>
    <w:rsid w:val="00286D81"/>
    <w:rsid w:val="0029267F"/>
    <w:rsid w:val="0029639D"/>
    <w:rsid w:val="00297E11"/>
    <w:rsid w:val="002A15C9"/>
    <w:rsid w:val="002A4715"/>
    <w:rsid w:val="002A48DF"/>
    <w:rsid w:val="002B0C22"/>
    <w:rsid w:val="002B25E1"/>
    <w:rsid w:val="002B4033"/>
    <w:rsid w:val="002B669A"/>
    <w:rsid w:val="002B7D0D"/>
    <w:rsid w:val="002C7C54"/>
    <w:rsid w:val="002D0305"/>
    <w:rsid w:val="002E188D"/>
    <w:rsid w:val="002E6C1C"/>
    <w:rsid w:val="002F48A7"/>
    <w:rsid w:val="002F5785"/>
    <w:rsid w:val="002F61A8"/>
    <w:rsid w:val="00301284"/>
    <w:rsid w:val="00301D71"/>
    <w:rsid w:val="0030529B"/>
    <w:rsid w:val="00306026"/>
    <w:rsid w:val="0031262F"/>
    <w:rsid w:val="00315048"/>
    <w:rsid w:val="00315620"/>
    <w:rsid w:val="00323A74"/>
    <w:rsid w:val="00325F3A"/>
    <w:rsid w:val="00326F90"/>
    <w:rsid w:val="00331F43"/>
    <w:rsid w:val="0033780A"/>
    <w:rsid w:val="0034269F"/>
    <w:rsid w:val="00342DE1"/>
    <w:rsid w:val="003434E6"/>
    <w:rsid w:val="00345A09"/>
    <w:rsid w:val="00346E8C"/>
    <w:rsid w:val="00356870"/>
    <w:rsid w:val="00362668"/>
    <w:rsid w:val="0036370D"/>
    <w:rsid w:val="00366D56"/>
    <w:rsid w:val="00373F0F"/>
    <w:rsid w:val="003840CE"/>
    <w:rsid w:val="00384B35"/>
    <w:rsid w:val="00396202"/>
    <w:rsid w:val="003A2FEF"/>
    <w:rsid w:val="003B017D"/>
    <w:rsid w:val="003B6438"/>
    <w:rsid w:val="003B74A1"/>
    <w:rsid w:val="003C2ED8"/>
    <w:rsid w:val="003C7426"/>
    <w:rsid w:val="003D0BC6"/>
    <w:rsid w:val="003D25F6"/>
    <w:rsid w:val="003D4B3F"/>
    <w:rsid w:val="003E1AFB"/>
    <w:rsid w:val="003E2373"/>
    <w:rsid w:val="003E3017"/>
    <w:rsid w:val="003E34BE"/>
    <w:rsid w:val="003F2B49"/>
    <w:rsid w:val="003F48CC"/>
    <w:rsid w:val="003F4B74"/>
    <w:rsid w:val="003F7CA3"/>
    <w:rsid w:val="00412CD2"/>
    <w:rsid w:val="00413767"/>
    <w:rsid w:val="00414C2E"/>
    <w:rsid w:val="00422446"/>
    <w:rsid w:val="004225D7"/>
    <w:rsid w:val="0042368F"/>
    <w:rsid w:val="0042626D"/>
    <w:rsid w:val="004324E6"/>
    <w:rsid w:val="0043500E"/>
    <w:rsid w:val="004366D8"/>
    <w:rsid w:val="00447D2C"/>
    <w:rsid w:val="0045646C"/>
    <w:rsid w:val="004653E1"/>
    <w:rsid w:val="00483EAA"/>
    <w:rsid w:val="00484AA3"/>
    <w:rsid w:val="00485953"/>
    <w:rsid w:val="00493BF1"/>
    <w:rsid w:val="004A0698"/>
    <w:rsid w:val="004A085A"/>
    <w:rsid w:val="004A3071"/>
    <w:rsid w:val="004A641F"/>
    <w:rsid w:val="004B593C"/>
    <w:rsid w:val="004C1900"/>
    <w:rsid w:val="004C3A12"/>
    <w:rsid w:val="004D1187"/>
    <w:rsid w:val="004D52A2"/>
    <w:rsid w:val="004F2922"/>
    <w:rsid w:val="004F605E"/>
    <w:rsid w:val="004F659C"/>
    <w:rsid w:val="004F724F"/>
    <w:rsid w:val="00500AAB"/>
    <w:rsid w:val="005011E7"/>
    <w:rsid w:val="00502FD1"/>
    <w:rsid w:val="005126A3"/>
    <w:rsid w:val="00514AC8"/>
    <w:rsid w:val="00521694"/>
    <w:rsid w:val="00522E3D"/>
    <w:rsid w:val="00536F1F"/>
    <w:rsid w:val="005427A1"/>
    <w:rsid w:val="00544A02"/>
    <w:rsid w:val="00552B0B"/>
    <w:rsid w:val="0055311B"/>
    <w:rsid w:val="0055746A"/>
    <w:rsid w:val="00557700"/>
    <w:rsid w:val="00563351"/>
    <w:rsid w:val="00566150"/>
    <w:rsid w:val="005712AC"/>
    <w:rsid w:val="00571663"/>
    <w:rsid w:val="0057468A"/>
    <w:rsid w:val="005905FB"/>
    <w:rsid w:val="005A09E4"/>
    <w:rsid w:val="005A29DB"/>
    <w:rsid w:val="005A61B7"/>
    <w:rsid w:val="005B035F"/>
    <w:rsid w:val="005B0C71"/>
    <w:rsid w:val="005B19CB"/>
    <w:rsid w:val="005B2BA1"/>
    <w:rsid w:val="005B2BB9"/>
    <w:rsid w:val="005B35F7"/>
    <w:rsid w:val="005B57DE"/>
    <w:rsid w:val="005B5EDC"/>
    <w:rsid w:val="005B68D8"/>
    <w:rsid w:val="005C67E9"/>
    <w:rsid w:val="005C77BE"/>
    <w:rsid w:val="005D421C"/>
    <w:rsid w:val="005E151B"/>
    <w:rsid w:val="005E1F45"/>
    <w:rsid w:val="005E4233"/>
    <w:rsid w:val="005F28EC"/>
    <w:rsid w:val="005F556F"/>
    <w:rsid w:val="00600286"/>
    <w:rsid w:val="00604971"/>
    <w:rsid w:val="006116D1"/>
    <w:rsid w:val="00612152"/>
    <w:rsid w:val="00634C2A"/>
    <w:rsid w:val="00641F41"/>
    <w:rsid w:val="0064508E"/>
    <w:rsid w:val="00652C48"/>
    <w:rsid w:val="00654339"/>
    <w:rsid w:val="00657058"/>
    <w:rsid w:val="00657B74"/>
    <w:rsid w:val="00657EE4"/>
    <w:rsid w:val="00660852"/>
    <w:rsid w:val="00660EFB"/>
    <w:rsid w:val="00672C27"/>
    <w:rsid w:val="00681BE1"/>
    <w:rsid w:val="00685428"/>
    <w:rsid w:val="0069128F"/>
    <w:rsid w:val="006A2126"/>
    <w:rsid w:val="006A7312"/>
    <w:rsid w:val="006C132B"/>
    <w:rsid w:val="006C39B2"/>
    <w:rsid w:val="006C4184"/>
    <w:rsid w:val="006E2A8C"/>
    <w:rsid w:val="006E7C4A"/>
    <w:rsid w:val="006F0401"/>
    <w:rsid w:val="006F1E63"/>
    <w:rsid w:val="007002B4"/>
    <w:rsid w:val="0070117F"/>
    <w:rsid w:val="00701A90"/>
    <w:rsid w:val="007046BE"/>
    <w:rsid w:val="00705A98"/>
    <w:rsid w:val="007117F5"/>
    <w:rsid w:val="00712D64"/>
    <w:rsid w:val="007273C7"/>
    <w:rsid w:val="00737C10"/>
    <w:rsid w:val="00746E1E"/>
    <w:rsid w:val="00751E38"/>
    <w:rsid w:val="00761E2B"/>
    <w:rsid w:val="00763E9E"/>
    <w:rsid w:val="007700A7"/>
    <w:rsid w:val="007701EF"/>
    <w:rsid w:val="00772090"/>
    <w:rsid w:val="007726BD"/>
    <w:rsid w:val="00773A38"/>
    <w:rsid w:val="007749AF"/>
    <w:rsid w:val="007760A6"/>
    <w:rsid w:val="00777E81"/>
    <w:rsid w:val="007838DD"/>
    <w:rsid w:val="00786B76"/>
    <w:rsid w:val="0079007D"/>
    <w:rsid w:val="007912DB"/>
    <w:rsid w:val="00791DF6"/>
    <w:rsid w:val="007921A3"/>
    <w:rsid w:val="00792B8E"/>
    <w:rsid w:val="00794EBC"/>
    <w:rsid w:val="00795AE1"/>
    <w:rsid w:val="007974B0"/>
    <w:rsid w:val="00797797"/>
    <w:rsid w:val="007A54DF"/>
    <w:rsid w:val="007B19AD"/>
    <w:rsid w:val="007B3F17"/>
    <w:rsid w:val="007B6F3D"/>
    <w:rsid w:val="007C2DC6"/>
    <w:rsid w:val="007C40F9"/>
    <w:rsid w:val="007D1DD9"/>
    <w:rsid w:val="007F2D9C"/>
    <w:rsid w:val="0080525B"/>
    <w:rsid w:val="00815B25"/>
    <w:rsid w:val="00825C32"/>
    <w:rsid w:val="00825CA0"/>
    <w:rsid w:val="00827D02"/>
    <w:rsid w:val="00833F7D"/>
    <w:rsid w:val="008458D8"/>
    <w:rsid w:val="00846826"/>
    <w:rsid w:val="008601F2"/>
    <w:rsid w:val="0086793E"/>
    <w:rsid w:val="008719EE"/>
    <w:rsid w:val="00890D7C"/>
    <w:rsid w:val="00891E9A"/>
    <w:rsid w:val="008947AC"/>
    <w:rsid w:val="00896031"/>
    <w:rsid w:val="00897D5F"/>
    <w:rsid w:val="008A51AB"/>
    <w:rsid w:val="008B36B4"/>
    <w:rsid w:val="008B37EF"/>
    <w:rsid w:val="008B626F"/>
    <w:rsid w:val="008C18BB"/>
    <w:rsid w:val="008C1EC9"/>
    <w:rsid w:val="008C3E33"/>
    <w:rsid w:val="008C464A"/>
    <w:rsid w:val="008C57A7"/>
    <w:rsid w:val="008D5AAA"/>
    <w:rsid w:val="008E4D94"/>
    <w:rsid w:val="008E77E5"/>
    <w:rsid w:val="008F6D4A"/>
    <w:rsid w:val="008F6EA7"/>
    <w:rsid w:val="008F7889"/>
    <w:rsid w:val="0090341B"/>
    <w:rsid w:val="009077AB"/>
    <w:rsid w:val="00907869"/>
    <w:rsid w:val="0091086E"/>
    <w:rsid w:val="0091153B"/>
    <w:rsid w:val="00923865"/>
    <w:rsid w:val="0092463A"/>
    <w:rsid w:val="00925E06"/>
    <w:rsid w:val="00930F33"/>
    <w:rsid w:val="00932809"/>
    <w:rsid w:val="0093744F"/>
    <w:rsid w:val="00951708"/>
    <w:rsid w:val="00952553"/>
    <w:rsid w:val="00956E98"/>
    <w:rsid w:val="0096045D"/>
    <w:rsid w:val="00962C5F"/>
    <w:rsid w:val="009645EC"/>
    <w:rsid w:val="00967F11"/>
    <w:rsid w:val="00973D40"/>
    <w:rsid w:val="00975A08"/>
    <w:rsid w:val="009775A8"/>
    <w:rsid w:val="009805CD"/>
    <w:rsid w:val="00981893"/>
    <w:rsid w:val="00982F9F"/>
    <w:rsid w:val="00986619"/>
    <w:rsid w:val="00994705"/>
    <w:rsid w:val="009A6D31"/>
    <w:rsid w:val="009A6E21"/>
    <w:rsid w:val="009A716B"/>
    <w:rsid w:val="009B4838"/>
    <w:rsid w:val="009C3AF0"/>
    <w:rsid w:val="009C6958"/>
    <w:rsid w:val="009C7D36"/>
    <w:rsid w:val="009D706E"/>
    <w:rsid w:val="009D71AE"/>
    <w:rsid w:val="009E0073"/>
    <w:rsid w:val="009E146D"/>
    <w:rsid w:val="009E7841"/>
    <w:rsid w:val="009F0920"/>
    <w:rsid w:val="009F2593"/>
    <w:rsid w:val="009F6023"/>
    <w:rsid w:val="00A02B7B"/>
    <w:rsid w:val="00A03D05"/>
    <w:rsid w:val="00A11DF7"/>
    <w:rsid w:val="00A12EE5"/>
    <w:rsid w:val="00A175F1"/>
    <w:rsid w:val="00A2749D"/>
    <w:rsid w:val="00A31DAF"/>
    <w:rsid w:val="00A37865"/>
    <w:rsid w:val="00A402BE"/>
    <w:rsid w:val="00A57F36"/>
    <w:rsid w:val="00A73891"/>
    <w:rsid w:val="00A8062B"/>
    <w:rsid w:val="00A850E0"/>
    <w:rsid w:val="00A916D0"/>
    <w:rsid w:val="00A93A3A"/>
    <w:rsid w:val="00A97B1F"/>
    <w:rsid w:val="00AA05E2"/>
    <w:rsid w:val="00AA0CBD"/>
    <w:rsid w:val="00AA1D8D"/>
    <w:rsid w:val="00AA2DF6"/>
    <w:rsid w:val="00AA37DF"/>
    <w:rsid w:val="00AB0BFD"/>
    <w:rsid w:val="00AB24F6"/>
    <w:rsid w:val="00AB2D1E"/>
    <w:rsid w:val="00AB62EE"/>
    <w:rsid w:val="00AB7851"/>
    <w:rsid w:val="00AC6EF4"/>
    <w:rsid w:val="00AC702D"/>
    <w:rsid w:val="00AD4091"/>
    <w:rsid w:val="00AE2111"/>
    <w:rsid w:val="00AE6395"/>
    <w:rsid w:val="00AF4B08"/>
    <w:rsid w:val="00AF70FC"/>
    <w:rsid w:val="00AF7EFC"/>
    <w:rsid w:val="00B01422"/>
    <w:rsid w:val="00B02140"/>
    <w:rsid w:val="00B13B10"/>
    <w:rsid w:val="00B205F7"/>
    <w:rsid w:val="00B21495"/>
    <w:rsid w:val="00B219B1"/>
    <w:rsid w:val="00B24AB8"/>
    <w:rsid w:val="00B372A4"/>
    <w:rsid w:val="00B407A6"/>
    <w:rsid w:val="00B41D50"/>
    <w:rsid w:val="00B47730"/>
    <w:rsid w:val="00B56582"/>
    <w:rsid w:val="00B57919"/>
    <w:rsid w:val="00B62333"/>
    <w:rsid w:val="00B6369E"/>
    <w:rsid w:val="00B63DBB"/>
    <w:rsid w:val="00B73D14"/>
    <w:rsid w:val="00B74543"/>
    <w:rsid w:val="00B84845"/>
    <w:rsid w:val="00B85371"/>
    <w:rsid w:val="00B90534"/>
    <w:rsid w:val="00B92235"/>
    <w:rsid w:val="00B97BC0"/>
    <w:rsid w:val="00BA2A52"/>
    <w:rsid w:val="00BA34CB"/>
    <w:rsid w:val="00BA415C"/>
    <w:rsid w:val="00BA4C2B"/>
    <w:rsid w:val="00BA5018"/>
    <w:rsid w:val="00BB4E11"/>
    <w:rsid w:val="00BC16C2"/>
    <w:rsid w:val="00BC2B12"/>
    <w:rsid w:val="00BC3139"/>
    <w:rsid w:val="00BC3F19"/>
    <w:rsid w:val="00BD0140"/>
    <w:rsid w:val="00BD770E"/>
    <w:rsid w:val="00BE38A0"/>
    <w:rsid w:val="00BF723F"/>
    <w:rsid w:val="00C17272"/>
    <w:rsid w:val="00C17C92"/>
    <w:rsid w:val="00C24502"/>
    <w:rsid w:val="00C2501E"/>
    <w:rsid w:val="00C30FD3"/>
    <w:rsid w:val="00C3502B"/>
    <w:rsid w:val="00C373D3"/>
    <w:rsid w:val="00C40078"/>
    <w:rsid w:val="00C54E47"/>
    <w:rsid w:val="00C64A75"/>
    <w:rsid w:val="00C65C01"/>
    <w:rsid w:val="00C67F79"/>
    <w:rsid w:val="00C72C99"/>
    <w:rsid w:val="00C9189D"/>
    <w:rsid w:val="00C92398"/>
    <w:rsid w:val="00C94086"/>
    <w:rsid w:val="00C95284"/>
    <w:rsid w:val="00CA4B92"/>
    <w:rsid w:val="00CA5BBE"/>
    <w:rsid w:val="00CA5C4D"/>
    <w:rsid w:val="00CA60F0"/>
    <w:rsid w:val="00CB0122"/>
    <w:rsid w:val="00CB0664"/>
    <w:rsid w:val="00CC1A83"/>
    <w:rsid w:val="00CC29FD"/>
    <w:rsid w:val="00CC327D"/>
    <w:rsid w:val="00CD36D1"/>
    <w:rsid w:val="00CD483C"/>
    <w:rsid w:val="00CD7192"/>
    <w:rsid w:val="00CD75DA"/>
    <w:rsid w:val="00CE4E80"/>
    <w:rsid w:val="00CE56EE"/>
    <w:rsid w:val="00CE5B6D"/>
    <w:rsid w:val="00CF0383"/>
    <w:rsid w:val="00D02551"/>
    <w:rsid w:val="00D02FC0"/>
    <w:rsid w:val="00D07623"/>
    <w:rsid w:val="00D12648"/>
    <w:rsid w:val="00D20824"/>
    <w:rsid w:val="00D22AE0"/>
    <w:rsid w:val="00D2492C"/>
    <w:rsid w:val="00D57854"/>
    <w:rsid w:val="00D57E81"/>
    <w:rsid w:val="00D601B7"/>
    <w:rsid w:val="00D66269"/>
    <w:rsid w:val="00D74D2E"/>
    <w:rsid w:val="00D74DBA"/>
    <w:rsid w:val="00D81944"/>
    <w:rsid w:val="00D92627"/>
    <w:rsid w:val="00D96DE9"/>
    <w:rsid w:val="00DB07EF"/>
    <w:rsid w:val="00DD015A"/>
    <w:rsid w:val="00DD5A8F"/>
    <w:rsid w:val="00DE2472"/>
    <w:rsid w:val="00DE792B"/>
    <w:rsid w:val="00DF2CC4"/>
    <w:rsid w:val="00DF3505"/>
    <w:rsid w:val="00E03C34"/>
    <w:rsid w:val="00E06521"/>
    <w:rsid w:val="00E169E9"/>
    <w:rsid w:val="00E21977"/>
    <w:rsid w:val="00E26BF6"/>
    <w:rsid w:val="00E331F5"/>
    <w:rsid w:val="00E34FC3"/>
    <w:rsid w:val="00E371FA"/>
    <w:rsid w:val="00E45B0F"/>
    <w:rsid w:val="00E4709A"/>
    <w:rsid w:val="00E51B63"/>
    <w:rsid w:val="00E52BB3"/>
    <w:rsid w:val="00E54A11"/>
    <w:rsid w:val="00E5635B"/>
    <w:rsid w:val="00E56F50"/>
    <w:rsid w:val="00E5704F"/>
    <w:rsid w:val="00E72582"/>
    <w:rsid w:val="00E75966"/>
    <w:rsid w:val="00E90183"/>
    <w:rsid w:val="00E90492"/>
    <w:rsid w:val="00E96BBD"/>
    <w:rsid w:val="00EA581E"/>
    <w:rsid w:val="00EA66F4"/>
    <w:rsid w:val="00EA7C3A"/>
    <w:rsid w:val="00EB12EE"/>
    <w:rsid w:val="00EB612C"/>
    <w:rsid w:val="00EB6AFF"/>
    <w:rsid w:val="00EC063A"/>
    <w:rsid w:val="00ED0F03"/>
    <w:rsid w:val="00ED1174"/>
    <w:rsid w:val="00ED3244"/>
    <w:rsid w:val="00EE0028"/>
    <w:rsid w:val="00EF3BB2"/>
    <w:rsid w:val="00EF49CA"/>
    <w:rsid w:val="00F01DB3"/>
    <w:rsid w:val="00F04578"/>
    <w:rsid w:val="00F0525A"/>
    <w:rsid w:val="00F10714"/>
    <w:rsid w:val="00F1404B"/>
    <w:rsid w:val="00F1489D"/>
    <w:rsid w:val="00F14A8E"/>
    <w:rsid w:val="00F241C3"/>
    <w:rsid w:val="00F34D53"/>
    <w:rsid w:val="00F43FE5"/>
    <w:rsid w:val="00F44D0F"/>
    <w:rsid w:val="00F451E4"/>
    <w:rsid w:val="00F501E0"/>
    <w:rsid w:val="00F57D05"/>
    <w:rsid w:val="00F57EDE"/>
    <w:rsid w:val="00F644CC"/>
    <w:rsid w:val="00F72309"/>
    <w:rsid w:val="00F745AB"/>
    <w:rsid w:val="00F768BB"/>
    <w:rsid w:val="00F81D9D"/>
    <w:rsid w:val="00F87578"/>
    <w:rsid w:val="00F87F04"/>
    <w:rsid w:val="00F90357"/>
    <w:rsid w:val="00F90547"/>
    <w:rsid w:val="00F9713D"/>
    <w:rsid w:val="00FB53AE"/>
    <w:rsid w:val="00FB6F4C"/>
    <w:rsid w:val="00FC693F"/>
    <w:rsid w:val="00FE31AB"/>
    <w:rsid w:val="00FE489C"/>
    <w:rsid w:val="00FF0404"/>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1B40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2863">
      <w:bodyDiv w:val="1"/>
      <w:marLeft w:val="0"/>
      <w:marRight w:val="0"/>
      <w:marTop w:val="0"/>
      <w:marBottom w:val="0"/>
      <w:divBdr>
        <w:top w:val="none" w:sz="0" w:space="0" w:color="auto"/>
        <w:left w:val="none" w:sz="0" w:space="0" w:color="auto"/>
        <w:bottom w:val="none" w:sz="0" w:space="0" w:color="auto"/>
        <w:right w:val="none" w:sz="0" w:space="0" w:color="auto"/>
      </w:divBdr>
    </w:div>
    <w:div w:id="1851026843">
      <w:bodyDiv w:val="1"/>
      <w:marLeft w:val="0"/>
      <w:marRight w:val="0"/>
      <w:marTop w:val="0"/>
      <w:marBottom w:val="0"/>
      <w:divBdr>
        <w:top w:val="none" w:sz="0" w:space="0" w:color="auto"/>
        <w:left w:val="none" w:sz="0" w:space="0" w:color="auto"/>
        <w:bottom w:val="none" w:sz="0" w:space="0" w:color="auto"/>
        <w:right w:val="none" w:sz="0" w:space="0" w:color="auto"/>
      </w:divBdr>
      <w:divsChild>
        <w:div w:id="1458256951">
          <w:marLeft w:val="0"/>
          <w:marRight w:val="0"/>
          <w:marTop w:val="0"/>
          <w:marBottom w:val="60"/>
          <w:divBdr>
            <w:top w:val="none" w:sz="0" w:space="0" w:color="auto"/>
            <w:left w:val="none" w:sz="0" w:space="0" w:color="auto"/>
            <w:bottom w:val="none" w:sz="0" w:space="0" w:color="auto"/>
            <w:right w:val="none" w:sz="0" w:space="0" w:color="auto"/>
          </w:divBdr>
          <w:divsChild>
            <w:div w:id="1915242315">
              <w:marLeft w:val="0"/>
              <w:marRight w:val="0"/>
              <w:marTop w:val="0"/>
              <w:marBottom w:val="0"/>
              <w:divBdr>
                <w:top w:val="none" w:sz="0" w:space="0" w:color="auto"/>
                <w:left w:val="none" w:sz="0" w:space="0" w:color="auto"/>
                <w:bottom w:val="none" w:sz="0" w:space="0" w:color="auto"/>
                <w:right w:val="none" w:sz="0" w:space="0" w:color="auto"/>
              </w:divBdr>
            </w:div>
            <w:div w:id="2142071964">
              <w:marLeft w:val="0"/>
              <w:marRight w:val="0"/>
              <w:marTop w:val="0"/>
              <w:marBottom w:val="0"/>
              <w:divBdr>
                <w:top w:val="none" w:sz="0" w:space="0" w:color="auto"/>
                <w:left w:val="none" w:sz="0" w:space="0" w:color="auto"/>
                <w:bottom w:val="none" w:sz="0" w:space="0" w:color="auto"/>
                <w:right w:val="none" w:sz="0" w:space="0" w:color="auto"/>
              </w:divBdr>
              <w:divsChild>
                <w:div w:id="401872934">
                  <w:marLeft w:val="0"/>
                  <w:marRight w:val="150"/>
                  <w:marTop w:val="30"/>
                  <w:marBottom w:val="0"/>
                  <w:divBdr>
                    <w:top w:val="none" w:sz="0" w:space="0" w:color="auto"/>
                    <w:left w:val="none" w:sz="0" w:space="0" w:color="auto"/>
                    <w:bottom w:val="none" w:sz="0" w:space="0" w:color="auto"/>
                    <w:right w:val="none" w:sz="0" w:space="0" w:color="auto"/>
                  </w:divBdr>
                  <w:divsChild>
                    <w:div w:id="2133858546">
                      <w:marLeft w:val="0"/>
                      <w:marRight w:val="0"/>
                      <w:marTop w:val="0"/>
                      <w:marBottom w:val="0"/>
                      <w:divBdr>
                        <w:top w:val="none" w:sz="0" w:space="0" w:color="auto"/>
                        <w:left w:val="none" w:sz="0" w:space="0" w:color="auto"/>
                        <w:bottom w:val="none" w:sz="0" w:space="0" w:color="auto"/>
                        <w:right w:val="none" w:sz="0" w:space="0" w:color="auto"/>
                      </w:divBdr>
                    </w:div>
                  </w:divsChild>
                </w:div>
                <w:div w:id="2017731379">
                  <w:marLeft w:val="0"/>
                  <w:marRight w:val="0"/>
                  <w:marTop w:val="0"/>
                  <w:marBottom w:val="0"/>
                  <w:divBdr>
                    <w:top w:val="none" w:sz="0" w:space="0" w:color="auto"/>
                    <w:left w:val="none" w:sz="0" w:space="0" w:color="auto"/>
                    <w:bottom w:val="none" w:sz="0" w:space="0" w:color="auto"/>
                    <w:right w:val="none" w:sz="0" w:space="0" w:color="auto"/>
                  </w:divBdr>
                  <w:divsChild>
                    <w:div w:id="1643461272">
                      <w:marLeft w:val="0"/>
                      <w:marRight w:val="0"/>
                      <w:marTop w:val="0"/>
                      <w:marBottom w:val="0"/>
                      <w:divBdr>
                        <w:top w:val="none" w:sz="0" w:space="0" w:color="auto"/>
                        <w:left w:val="none" w:sz="0" w:space="0" w:color="auto"/>
                        <w:bottom w:val="none" w:sz="0" w:space="0" w:color="auto"/>
                        <w:right w:val="none" w:sz="0" w:space="0" w:color="auto"/>
                      </w:divBdr>
                      <w:divsChild>
                        <w:div w:id="596210372">
                          <w:marLeft w:val="0"/>
                          <w:marRight w:val="0"/>
                          <w:marTop w:val="0"/>
                          <w:marBottom w:val="0"/>
                          <w:divBdr>
                            <w:top w:val="none" w:sz="0" w:space="0" w:color="auto"/>
                            <w:left w:val="none" w:sz="0" w:space="0" w:color="auto"/>
                            <w:bottom w:val="none" w:sz="0" w:space="0" w:color="auto"/>
                            <w:right w:val="none" w:sz="0" w:space="0" w:color="auto"/>
                          </w:divBdr>
                          <w:divsChild>
                            <w:div w:id="883057545">
                              <w:marLeft w:val="0"/>
                              <w:marRight w:val="0"/>
                              <w:marTop w:val="0"/>
                              <w:marBottom w:val="0"/>
                              <w:divBdr>
                                <w:top w:val="none" w:sz="0" w:space="0" w:color="auto"/>
                                <w:left w:val="none" w:sz="0" w:space="0" w:color="auto"/>
                                <w:bottom w:val="none" w:sz="0" w:space="0" w:color="auto"/>
                                <w:right w:val="none" w:sz="0" w:space="0" w:color="auto"/>
                              </w:divBdr>
                              <w:divsChild>
                                <w:div w:id="1129321301">
                                  <w:marLeft w:val="360"/>
                                  <w:marRight w:val="360"/>
                                  <w:marTop w:val="360"/>
                                  <w:marBottom w:val="360"/>
                                  <w:divBdr>
                                    <w:top w:val="none" w:sz="0" w:space="0" w:color="auto"/>
                                    <w:left w:val="none" w:sz="0" w:space="0" w:color="auto"/>
                                    <w:bottom w:val="none" w:sz="0" w:space="0" w:color="auto"/>
                                    <w:right w:val="none" w:sz="0" w:space="0" w:color="auto"/>
                                  </w:divBdr>
                                  <w:divsChild>
                                    <w:div w:id="1783949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69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370</TotalTime>
  <Pages>12</Pages>
  <Words>4895</Words>
  <Characters>27906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465</cp:revision>
  <dcterms:created xsi:type="dcterms:W3CDTF">2019-09-10T23:59:00Z</dcterms:created>
  <dcterms:modified xsi:type="dcterms:W3CDTF">2022-11-18T16:51:00Z</dcterms:modified>
  <cp:category/>
</cp:coreProperties>
</file>