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D6288" w14:textId="77777777" w:rsidR="000F4800" w:rsidRPr="00663586" w:rsidRDefault="000F4800">
      <w:pPr>
        <w:spacing w:after="0"/>
        <w:rPr>
          <w:rFonts w:ascii="Arial" w:hAnsi="Arial"/>
        </w:rPr>
      </w:pPr>
      <w:r w:rsidRPr="00663586">
        <w:rPr>
          <w:rFonts w:ascii="Arial" w:hAnsi="Arial"/>
        </w:rPr>
        <w:t>[Snap Judgment]</w:t>
      </w:r>
    </w:p>
    <w:p w14:paraId="15B6FA95" w14:textId="77777777" w:rsidR="000F4800" w:rsidRPr="00663586" w:rsidRDefault="000F4800">
      <w:pPr>
        <w:spacing w:after="0"/>
        <w:rPr>
          <w:rFonts w:ascii="Arial" w:hAnsi="Arial"/>
        </w:rPr>
      </w:pPr>
    </w:p>
    <w:p w14:paraId="39A44D12" w14:textId="4F1C2F8B" w:rsidR="009C58EC" w:rsidRPr="00663586" w:rsidRDefault="00C5284A">
      <w:pPr>
        <w:spacing w:after="0"/>
        <w:rPr>
          <w:rFonts w:ascii="Arial" w:hAnsi="Arial"/>
        </w:rPr>
      </w:pPr>
      <w:r w:rsidRPr="00C5284A">
        <w:rPr>
          <w:rFonts w:ascii="Arial" w:hAnsi="Arial"/>
          <w:b/>
          <w:bCs/>
        </w:rPr>
        <w:t>Glynn:</w:t>
      </w:r>
      <w:r w:rsidR="00797113" w:rsidRPr="00663586">
        <w:rPr>
          <w:rFonts w:ascii="Arial" w:hAnsi="Arial"/>
        </w:rPr>
        <w:t xml:space="preserve"> S</w:t>
      </w:r>
      <w:r w:rsidRPr="00663586">
        <w:rPr>
          <w:rFonts w:ascii="Arial" w:hAnsi="Arial"/>
        </w:rPr>
        <w:t>nap</w:t>
      </w:r>
      <w:r w:rsidR="00797113" w:rsidRPr="00663586">
        <w:rPr>
          <w:rFonts w:ascii="Arial" w:hAnsi="Arial"/>
        </w:rPr>
        <w:t>pers, I</w:t>
      </w:r>
      <w:r w:rsidRPr="00663586">
        <w:rPr>
          <w:rFonts w:ascii="Arial" w:hAnsi="Arial"/>
        </w:rPr>
        <w:t xml:space="preserve"> want to tell you about a podcast I di</w:t>
      </w:r>
      <w:r w:rsidR="00797113" w:rsidRPr="00663586">
        <w:rPr>
          <w:rFonts w:ascii="Arial" w:hAnsi="Arial"/>
        </w:rPr>
        <w:t>g</w:t>
      </w:r>
      <w:r w:rsidRPr="00663586">
        <w:rPr>
          <w:rFonts w:ascii="Arial" w:hAnsi="Arial"/>
        </w:rPr>
        <w:t>. It's called Live Wire. It's a lot like late night but it's for your ears</w:t>
      </w:r>
      <w:r w:rsidR="00797113" w:rsidRPr="00663586">
        <w:rPr>
          <w:rFonts w:ascii="Arial" w:hAnsi="Arial"/>
        </w:rPr>
        <w:t xml:space="preserve">. It </w:t>
      </w:r>
      <w:r w:rsidRPr="00663586">
        <w:rPr>
          <w:rFonts w:ascii="Arial" w:hAnsi="Arial"/>
        </w:rPr>
        <w:t>features host Luke Burbank, and the conversations are intimate, funny, truly thought</w:t>
      </w:r>
      <w:r w:rsidR="009C58EC" w:rsidRPr="00663586">
        <w:rPr>
          <w:rFonts w:ascii="Arial" w:hAnsi="Arial"/>
        </w:rPr>
        <w:t>-</w:t>
      </w:r>
      <w:r w:rsidRPr="00663586">
        <w:rPr>
          <w:rFonts w:ascii="Arial" w:hAnsi="Arial"/>
        </w:rPr>
        <w:t>provoking</w:t>
      </w:r>
      <w:r w:rsidR="009C58EC" w:rsidRPr="00663586">
        <w:rPr>
          <w:rFonts w:ascii="Arial" w:hAnsi="Arial"/>
        </w:rPr>
        <w:t xml:space="preserve">. </w:t>
      </w:r>
      <w:r w:rsidRPr="00663586">
        <w:rPr>
          <w:rFonts w:ascii="Arial" w:hAnsi="Arial"/>
        </w:rPr>
        <w:t>Live Wire</w:t>
      </w:r>
      <w:r w:rsidR="009C58EC" w:rsidRPr="00663586">
        <w:rPr>
          <w:rFonts w:ascii="Arial" w:hAnsi="Arial"/>
        </w:rPr>
        <w:t>, i</w:t>
      </w:r>
      <w:r w:rsidRPr="00663586">
        <w:rPr>
          <w:rFonts w:ascii="Arial" w:hAnsi="Arial"/>
        </w:rPr>
        <w:t>t's a perfect place to discover new writers, filmmakers, comedians, musicians, you also catch on your faves like Kamau Bell, and Pink Martini just to name a couple</w:t>
      </w:r>
      <w:r w:rsidR="009C58EC" w:rsidRPr="00663586">
        <w:rPr>
          <w:rFonts w:ascii="Arial" w:hAnsi="Arial"/>
        </w:rPr>
        <w:t>. A</w:t>
      </w:r>
      <w:r w:rsidRPr="00663586">
        <w:rPr>
          <w:rFonts w:ascii="Arial" w:hAnsi="Arial"/>
        </w:rPr>
        <w:t xml:space="preserve">nd </w:t>
      </w:r>
      <w:r w:rsidR="009C58EC" w:rsidRPr="00663586">
        <w:rPr>
          <w:rFonts w:ascii="Arial" w:hAnsi="Arial"/>
        </w:rPr>
        <w:t>L</w:t>
      </w:r>
      <w:r w:rsidRPr="00663586">
        <w:rPr>
          <w:rFonts w:ascii="Arial" w:hAnsi="Arial"/>
        </w:rPr>
        <w:t xml:space="preserve">ive </w:t>
      </w:r>
      <w:r w:rsidR="009C58EC" w:rsidRPr="00663586">
        <w:rPr>
          <w:rFonts w:ascii="Arial" w:hAnsi="Arial"/>
        </w:rPr>
        <w:t>W</w:t>
      </w:r>
      <w:r w:rsidRPr="00663586">
        <w:rPr>
          <w:rFonts w:ascii="Arial" w:hAnsi="Arial"/>
        </w:rPr>
        <w:t>ire</w:t>
      </w:r>
      <w:r w:rsidR="009C58EC" w:rsidRPr="00663586">
        <w:rPr>
          <w:rFonts w:ascii="Arial" w:hAnsi="Arial"/>
        </w:rPr>
        <w:t>'</w:t>
      </w:r>
      <w:r w:rsidRPr="00663586">
        <w:rPr>
          <w:rFonts w:ascii="Arial" w:hAnsi="Arial"/>
        </w:rPr>
        <w:t>s Best New Segment</w:t>
      </w:r>
      <w:r w:rsidR="009C58EC" w:rsidRPr="00663586">
        <w:rPr>
          <w:rFonts w:ascii="Arial" w:hAnsi="Arial"/>
        </w:rPr>
        <w:t xml:space="preserve">, </w:t>
      </w:r>
      <w:r w:rsidRPr="00663586">
        <w:rPr>
          <w:rFonts w:ascii="Arial" w:hAnsi="Arial"/>
        </w:rPr>
        <w:t xml:space="preserve">featuring new stories that will actually brighten your day. Listen to Live Wire on Apple </w:t>
      </w:r>
      <w:r w:rsidR="009C58EC" w:rsidRPr="00663586">
        <w:rPr>
          <w:rFonts w:ascii="Arial" w:hAnsi="Arial"/>
        </w:rPr>
        <w:t>P</w:t>
      </w:r>
      <w:r w:rsidRPr="00663586">
        <w:rPr>
          <w:rFonts w:ascii="Arial" w:hAnsi="Arial"/>
        </w:rPr>
        <w:t xml:space="preserve">odcast, Spotify, or wherever you listen. </w:t>
      </w:r>
    </w:p>
    <w:p w14:paraId="3EA51FF5" w14:textId="77777777" w:rsidR="009C58EC" w:rsidRPr="00663586" w:rsidRDefault="009C58EC">
      <w:pPr>
        <w:spacing w:after="0"/>
        <w:rPr>
          <w:rFonts w:ascii="Arial" w:hAnsi="Arial"/>
        </w:rPr>
      </w:pPr>
    </w:p>
    <w:p w14:paraId="5EEC1D12" w14:textId="5C37A037" w:rsidR="000C3AC7" w:rsidRPr="00663586" w:rsidRDefault="00000000">
      <w:pPr>
        <w:spacing w:after="0"/>
        <w:rPr>
          <w:rFonts w:ascii="Arial" w:hAnsi="Arial"/>
        </w:rPr>
      </w:pPr>
      <w:r w:rsidRPr="00663586">
        <w:rPr>
          <w:rFonts w:ascii="Arial" w:hAnsi="Arial"/>
        </w:rPr>
        <w:t xml:space="preserve">Okay, so </w:t>
      </w:r>
      <w:r w:rsidR="000C3AC7" w:rsidRPr="00663586">
        <w:rPr>
          <w:rFonts w:ascii="Arial" w:hAnsi="Arial"/>
        </w:rPr>
        <w:t xml:space="preserve">Kyoto, </w:t>
      </w:r>
      <w:r w:rsidRPr="00663586">
        <w:rPr>
          <w:rFonts w:ascii="Arial" w:hAnsi="Arial"/>
        </w:rPr>
        <w:t>Japan</w:t>
      </w:r>
      <w:r w:rsidR="000C3AC7" w:rsidRPr="00663586">
        <w:rPr>
          <w:rFonts w:ascii="Arial" w:hAnsi="Arial"/>
        </w:rPr>
        <w:t xml:space="preserve">, </w:t>
      </w:r>
      <w:r w:rsidRPr="00663586">
        <w:rPr>
          <w:rFonts w:ascii="Arial" w:hAnsi="Arial"/>
        </w:rPr>
        <w:t>Friday night. I'm fresh dressed like a million bucks</w:t>
      </w:r>
      <w:r w:rsidR="000C3AC7" w:rsidRPr="00663586">
        <w:rPr>
          <w:rFonts w:ascii="Arial" w:hAnsi="Arial"/>
        </w:rPr>
        <w:t xml:space="preserve">, I've </w:t>
      </w:r>
      <w:r w:rsidRPr="00663586">
        <w:rPr>
          <w:rFonts w:ascii="Arial" w:hAnsi="Arial"/>
        </w:rPr>
        <w:t xml:space="preserve">got on my blazer and white </w:t>
      </w:r>
      <w:r w:rsidR="0025769E">
        <w:rPr>
          <w:rFonts w:ascii="Arial" w:hAnsi="Arial"/>
        </w:rPr>
        <w:t xml:space="preserve">T </w:t>
      </w:r>
      <w:r w:rsidRPr="00663586">
        <w:rPr>
          <w:rFonts w:ascii="Arial" w:hAnsi="Arial"/>
        </w:rPr>
        <w:t>and some brand</w:t>
      </w:r>
      <w:r w:rsidR="000C3AC7" w:rsidRPr="00663586">
        <w:rPr>
          <w:rFonts w:ascii="Arial" w:hAnsi="Arial"/>
        </w:rPr>
        <w:t>-</w:t>
      </w:r>
      <w:r w:rsidRPr="00663586">
        <w:rPr>
          <w:rFonts w:ascii="Arial" w:hAnsi="Arial"/>
        </w:rPr>
        <w:t xml:space="preserve">new </w:t>
      </w:r>
      <w:r w:rsidR="000C3AC7" w:rsidRPr="00663586">
        <w:rPr>
          <w:rFonts w:ascii="Arial" w:hAnsi="Arial"/>
        </w:rPr>
        <w:t>C</w:t>
      </w:r>
      <w:r w:rsidRPr="00663586">
        <w:rPr>
          <w:rFonts w:ascii="Arial" w:hAnsi="Arial"/>
        </w:rPr>
        <w:t>hucks. There's a spring in my step, but I move real slow</w:t>
      </w:r>
      <w:r w:rsidR="0025769E">
        <w:rPr>
          <w:rFonts w:ascii="Arial" w:hAnsi="Arial"/>
        </w:rPr>
        <w:t>. M</w:t>
      </w:r>
      <w:r w:rsidRPr="00663586">
        <w:rPr>
          <w:rFonts w:ascii="Arial" w:hAnsi="Arial"/>
        </w:rPr>
        <w:t>eet up with my crew because my crew say so. We stepped up to the line</w:t>
      </w:r>
      <w:r w:rsidR="000C3AC7" w:rsidRPr="00663586">
        <w:rPr>
          <w:rFonts w:ascii="Arial" w:hAnsi="Arial"/>
        </w:rPr>
        <w:t xml:space="preserve"> b</w:t>
      </w:r>
      <w:r w:rsidRPr="00663586">
        <w:rPr>
          <w:rFonts w:ascii="Arial" w:hAnsi="Arial"/>
        </w:rPr>
        <w:t>ut then the bouncers come and get us</w:t>
      </w:r>
      <w:r w:rsidR="000C3AC7" w:rsidRPr="00663586">
        <w:rPr>
          <w:rFonts w:ascii="Arial" w:hAnsi="Arial"/>
        </w:rPr>
        <w:t>. F</w:t>
      </w:r>
      <w:r w:rsidRPr="00663586">
        <w:rPr>
          <w:rFonts w:ascii="Arial" w:hAnsi="Arial"/>
        </w:rPr>
        <w:t xml:space="preserve">irst, I </w:t>
      </w:r>
      <w:r w:rsidR="0025769E">
        <w:rPr>
          <w:rFonts w:ascii="Arial" w:hAnsi="Arial"/>
        </w:rPr>
        <w:t xml:space="preserve">get </w:t>
      </w:r>
      <w:r w:rsidRPr="00663586">
        <w:rPr>
          <w:rFonts w:ascii="Arial" w:hAnsi="Arial"/>
        </w:rPr>
        <w:t>kind of scared, but they don't try to hit us. Instead, they take us to the back</w:t>
      </w:r>
      <w:r w:rsidR="0025769E">
        <w:rPr>
          <w:rFonts w:ascii="Arial" w:hAnsi="Arial"/>
        </w:rPr>
        <w:t xml:space="preserve"> </w:t>
      </w:r>
      <w:r w:rsidRPr="00663586">
        <w:rPr>
          <w:rFonts w:ascii="Arial" w:hAnsi="Arial"/>
        </w:rPr>
        <w:t xml:space="preserve">like I'm some kind of </w:t>
      </w:r>
      <w:r w:rsidR="0025769E">
        <w:rPr>
          <w:rFonts w:ascii="Arial" w:hAnsi="Arial"/>
        </w:rPr>
        <w:t>Mac</w:t>
      </w:r>
      <w:r w:rsidRPr="00663586">
        <w:rPr>
          <w:rFonts w:ascii="Arial" w:hAnsi="Arial"/>
        </w:rPr>
        <w:t>,</w:t>
      </w:r>
      <w:r w:rsidR="000C3AC7" w:rsidRPr="00663586">
        <w:rPr>
          <w:rFonts w:ascii="Arial" w:hAnsi="Arial"/>
        </w:rPr>
        <w:t xml:space="preserve"> pour us </w:t>
      </w:r>
      <w:r w:rsidR="0025769E" w:rsidRPr="00663586">
        <w:rPr>
          <w:rFonts w:ascii="Arial" w:hAnsi="Arial"/>
        </w:rPr>
        <w:t xml:space="preserve">Coke </w:t>
      </w:r>
      <w:r w:rsidR="0025769E">
        <w:rPr>
          <w:rFonts w:ascii="Arial" w:hAnsi="Arial"/>
        </w:rPr>
        <w:t xml:space="preserve">and </w:t>
      </w:r>
      <w:r w:rsidRPr="00663586">
        <w:rPr>
          <w:rFonts w:ascii="Arial" w:hAnsi="Arial"/>
        </w:rPr>
        <w:t>Jack</w:t>
      </w:r>
      <w:r w:rsidR="000C3AC7" w:rsidRPr="00663586">
        <w:rPr>
          <w:rFonts w:ascii="Arial" w:hAnsi="Arial"/>
        </w:rPr>
        <w:t xml:space="preserve">, </w:t>
      </w:r>
      <w:r w:rsidRPr="00663586">
        <w:rPr>
          <w:rFonts w:ascii="Arial" w:hAnsi="Arial"/>
        </w:rPr>
        <w:t xml:space="preserve">figure must be </w:t>
      </w:r>
      <w:r w:rsidR="000C3AC7" w:rsidRPr="00663586">
        <w:rPr>
          <w:rFonts w:ascii="Arial" w:hAnsi="Arial"/>
        </w:rPr>
        <w:t xml:space="preserve">because </w:t>
      </w:r>
      <w:r w:rsidRPr="00663586">
        <w:rPr>
          <w:rFonts w:ascii="Arial" w:hAnsi="Arial"/>
        </w:rPr>
        <w:t xml:space="preserve">I'm black. We got the </w:t>
      </w:r>
      <w:r w:rsidR="000C3AC7" w:rsidRPr="00663586">
        <w:rPr>
          <w:rFonts w:ascii="Arial" w:hAnsi="Arial"/>
        </w:rPr>
        <w:t>VIP. W</w:t>
      </w:r>
      <w:r w:rsidRPr="00663586">
        <w:rPr>
          <w:rFonts w:ascii="Arial" w:hAnsi="Arial"/>
        </w:rPr>
        <w:t xml:space="preserve">e're looking down at the crowd and </w:t>
      </w:r>
      <w:r w:rsidR="000C3AC7" w:rsidRPr="00663586">
        <w:rPr>
          <w:rFonts w:ascii="Arial" w:hAnsi="Arial"/>
        </w:rPr>
        <w:t xml:space="preserve">then </w:t>
      </w:r>
      <w:r w:rsidRPr="00663586">
        <w:rPr>
          <w:rFonts w:ascii="Arial" w:hAnsi="Arial"/>
        </w:rPr>
        <w:t xml:space="preserve">they start up the music and they kick it real loud. </w:t>
      </w:r>
    </w:p>
    <w:p w14:paraId="3C51C505" w14:textId="77777777" w:rsidR="000C3AC7" w:rsidRPr="00663586" w:rsidRDefault="000C3AC7">
      <w:pPr>
        <w:spacing w:after="0"/>
        <w:rPr>
          <w:rFonts w:ascii="Arial" w:hAnsi="Arial"/>
        </w:rPr>
      </w:pPr>
    </w:p>
    <w:p w14:paraId="6F9783C8" w14:textId="21E4AD77" w:rsidR="004F5E80" w:rsidRPr="00663586" w:rsidRDefault="00000000">
      <w:pPr>
        <w:spacing w:after="0"/>
        <w:rPr>
          <w:rFonts w:ascii="Arial" w:hAnsi="Arial"/>
        </w:rPr>
      </w:pPr>
      <w:r w:rsidRPr="00663586">
        <w:rPr>
          <w:rFonts w:ascii="Arial" w:hAnsi="Arial"/>
        </w:rPr>
        <w:t xml:space="preserve">A man takes the stage and they stop the beat. </w:t>
      </w:r>
      <w:r w:rsidR="000C3AC7" w:rsidRPr="00663586">
        <w:rPr>
          <w:rFonts w:ascii="Arial" w:hAnsi="Arial"/>
        </w:rPr>
        <w:t>He's like, "T</w:t>
      </w:r>
      <w:r w:rsidRPr="00663586">
        <w:rPr>
          <w:rFonts w:ascii="Arial" w:hAnsi="Arial"/>
        </w:rPr>
        <w:t>here's a celebrity in the house that y'all need to me</w:t>
      </w:r>
      <w:r w:rsidR="000C3AC7" w:rsidRPr="00663586">
        <w:rPr>
          <w:rFonts w:ascii="Arial" w:hAnsi="Arial"/>
        </w:rPr>
        <w:t>et</w:t>
      </w:r>
      <w:r w:rsidRPr="00663586">
        <w:rPr>
          <w:rFonts w:ascii="Arial" w:hAnsi="Arial"/>
        </w:rPr>
        <w:t>.</w:t>
      </w:r>
      <w:r w:rsidR="000C3AC7" w:rsidRPr="00663586">
        <w:rPr>
          <w:rFonts w:ascii="Arial" w:hAnsi="Arial"/>
        </w:rPr>
        <w:t>"</w:t>
      </w:r>
      <w:r w:rsidRPr="00663586">
        <w:rPr>
          <w:rFonts w:ascii="Arial" w:hAnsi="Arial"/>
        </w:rPr>
        <w:t xml:space="preserve"> He points up </w:t>
      </w:r>
      <w:r w:rsidR="000C3AC7" w:rsidRPr="00663586">
        <w:rPr>
          <w:rFonts w:ascii="Arial" w:hAnsi="Arial"/>
        </w:rPr>
        <w:t xml:space="preserve">at </w:t>
      </w:r>
      <w:r w:rsidRPr="00663586">
        <w:rPr>
          <w:rFonts w:ascii="Arial" w:hAnsi="Arial"/>
        </w:rPr>
        <w:t>my crew. We start looking around. Then</w:t>
      </w:r>
      <w:r w:rsidR="00973E97">
        <w:rPr>
          <w:rFonts w:ascii="Arial" w:hAnsi="Arial"/>
        </w:rPr>
        <w:t xml:space="preserve">, </w:t>
      </w:r>
      <w:r w:rsidRPr="00663586">
        <w:rPr>
          <w:rFonts w:ascii="Arial" w:hAnsi="Arial"/>
        </w:rPr>
        <w:t>he shouts out</w:t>
      </w:r>
      <w:r w:rsidR="00973E97">
        <w:rPr>
          <w:rFonts w:ascii="Arial" w:hAnsi="Arial"/>
        </w:rPr>
        <w:t>, "</w:t>
      </w:r>
      <w:r w:rsidR="000C3AC7" w:rsidRPr="00663586">
        <w:rPr>
          <w:rFonts w:ascii="Arial" w:hAnsi="Arial"/>
        </w:rPr>
        <w:t xml:space="preserve">There </w:t>
      </w:r>
      <w:r w:rsidRPr="00663586">
        <w:rPr>
          <w:rFonts w:ascii="Arial" w:hAnsi="Arial"/>
        </w:rPr>
        <w:t>goes Bobby Brown</w:t>
      </w:r>
      <w:r w:rsidR="004F5E80" w:rsidRPr="00663586">
        <w:rPr>
          <w:rFonts w:ascii="Arial" w:hAnsi="Arial"/>
        </w:rPr>
        <w:t>.</w:t>
      </w:r>
      <w:r w:rsidR="00973E97">
        <w:rPr>
          <w:rFonts w:ascii="Arial" w:hAnsi="Arial"/>
        </w:rPr>
        <w:t>"</w:t>
      </w:r>
    </w:p>
    <w:p w14:paraId="0FAE8F09" w14:textId="77777777" w:rsidR="004F5E80" w:rsidRPr="00663586" w:rsidRDefault="004F5E80">
      <w:pPr>
        <w:spacing w:after="0"/>
        <w:rPr>
          <w:rFonts w:ascii="Arial" w:hAnsi="Arial"/>
        </w:rPr>
      </w:pPr>
    </w:p>
    <w:p w14:paraId="01916E56" w14:textId="6976B387" w:rsidR="004F5E80" w:rsidRPr="00663586" w:rsidRDefault="004F5E80">
      <w:pPr>
        <w:spacing w:after="0"/>
        <w:rPr>
          <w:rFonts w:ascii="Arial" w:hAnsi="Arial"/>
        </w:rPr>
      </w:pPr>
      <w:r w:rsidRPr="00663586">
        <w:rPr>
          <w:rFonts w:ascii="Arial" w:hAnsi="Arial"/>
        </w:rPr>
        <w:t>[upbeat music]</w:t>
      </w:r>
    </w:p>
    <w:p w14:paraId="5CF77999" w14:textId="77777777" w:rsidR="004F5E80" w:rsidRPr="00663586" w:rsidRDefault="004F5E80">
      <w:pPr>
        <w:spacing w:after="0"/>
        <w:rPr>
          <w:rFonts w:ascii="Arial" w:hAnsi="Arial"/>
        </w:rPr>
      </w:pPr>
    </w:p>
    <w:p w14:paraId="27CC973A" w14:textId="77777777" w:rsidR="004F5E80" w:rsidRPr="00663586" w:rsidRDefault="004F5E80">
      <w:pPr>
        <w:spacing w:after="0"/>
        <w:rPr>
          <w:rFonts w:ascii="Arial" w:hAnsi="Arial"/>
        </w:rPr>
      </w:pPr>
      <w:r w:rsidRPr="00663586">
        <w:rPr>
          <w:rFonts w:ascii="Arial" w:hAnsi="Arial"/>
        </w:rPr>
        <w:t xml:space="preserve">[applause and cheers] </w:t>
      </w:r>
    </w:p>
    <w:p w14:paraId="14F6375A" w14:textId="77777777" w:rsidR="004F5E80" w:rsidRPr="00663586" w:rsidRDefault="004F5E80">
      <w:pPr>
        <w:spacing w:after="0"/>
        <w:rPr>
          <w:rFonts w:ascii="Arial" w:hAnsi="Arial"/>
        </w:rPr>
      </w:pPr>
    </w:p>
    <w:p w14:paraId="7387C370" w14:textId="7B898C50" w:rsidR="004F5E80" w:rsidRPr="00663586" w:rsidRDefault="004F5E80">
      <w:pPr>
        <w:spacing w:after="0"/>
        <w:rPr>
          <w:rFonts w:ascii="Arial" w:hAnsi="Arial"/>
        </w:rPr>
      </w:pPr>
      <w:r w:rsidRPr="00663586">
        <w:rPr>
          <w:rFonts w:ascii="Arial" w:hAnsi="Arial"/>
        </w:rPr>
        <w:t>Yeah. Up in the club in front of hundreds of people, and the spotlight comes on</w:t>
      </w:r>
      <w:r w:rsidR="00584FD4">
        <w:rPr>
          <w:rFonts w:ascii="Arial" w:hAnsi="Arial"/>
        </w:rPr>
        <w:t xml:space="preserve">, </w:t>
      </w:r>
      <w:r w:rsidRPr="00663586">
        <w:rPr>
          <w:rFonts w:ascii="Arial" w:hAnsi="Arial"/>
        </w:rPr>
        <w:t>the dude says, "I'm Bobby Brown." What would you do? What would you do? I'm going to tell you what I did. The drinks, the crowd, the spotlight, the music. I dance</w:t>
      </w:r>
      <w:r w:rsidR="00584FD4">
        <w:rPr>
          <w:rFonts w:ascii="Arial" w:hAnsi="Arial"/>
        </w:rPr>
        <w:t>d</w:t>
      </w:r>
      <w:r w:rsidRPr="00663586">
        <w:rPr>
          <w:rFonts w:ascii="Arial" w:hAnsi="Arial"/>
        </w:rPr>
        <w:t xml:space="preserve"> every little breath you take, I give the people what they want. You're welcome, Bobby Brown. Wherever you may</w:t>
      </w:r>
      <w:r w:rsidR="00584FD4">
        <w:rPr>
          <w:rFonts w:ascii="Arial" w:hAnsi="Arial"/>
        </w:rPr>
        <w:t xml:space="preserve"> be</w:t>
      </w:r>
      <w:r w:rsidRPr="00663586">
        <w:rPr>
          <w:rFonts w:ascii="Arial" w:hAnsi="Arial"/>
        </w:rPr>
        <w:t xml:space="preserve">, you're welcome. That's what I did. </w:t>
      </w:r>
    </w:p>
    <w:p w14:paraId="4DFAC2AE" w14:textId="77777777" w:rsidR="004F5E80" w:rsidRPr="00663586" w:rsidRDefault="004F5E80">
      <w:pPr>
        <w:spacing w:after="0"/>
        <w:rPr>
          <w:rFonts w:ascii="Arial" w:hAnsi="Arial"/>
        </w:rPr>
      </w:pPr>
    </w:p>
    <w:p w14:paraId="790D462D" w14:textId="66D8C914" w:rsidR="004F5E80" w:rsidRPr="00663586" w:rsidRDefault="004F5E80">
      <w:pPr>
        <w:spacing w:after="0"/>
        <w:rPr>
          <w:rFonts w:ascii="Arial" w:hAnsi="Arial"/>
        </w:rPr>
      </w:pPr>
      <w:r w:rsidRPr="00663586">
        <w:rPr>
          <w:rFonts w:ascii="Arial" w:hAnsi="Arial"/>
        </w:rPr>
        <w:t>Today</w:t>
      </w:r>
      <w:r w:rsidR="00584FD4">
        <w:rPr>
          <w:rFonts w:ascii="Arial" w:hAnsi="Arial"/>
        </w:rPr>
        <w:t>,</w:t>
      </w:r>
      <w:r w:rsidRPr="00663586">
        <w:rPr>
          <w:rFonts w:ascii="Arial" w:hAnsi="Arial"/>
        </w:rPr>
        <w:t xml:space="preserve"> on Snap Judgment, other folk, they make other choices. We proudly present The League of Impersonators.</w:t>
      </w:r>
    </w:p>
    <w:p w14:paraId="721A6947" w14:textId="77777777" w:rsidR="004F5E80" w:rsidRPr="00663586" w:rsidRDefault="004F5E80">
      <w:pPr>
        <w:spacing w:after="0"/>
        <w:rPr>
          <w:rFonts w:ascii="Arial" w:hAnsi="Arial"/>
        </w:rPr>
      </w:pPr>
    </w:p>
    <w:p w14:paraId="30249CA2" w14:textId="4937904A" w:rsidR="004F5E80" w:rsidRPr="00663586" w:rsidRDefault="00000000">
      <w:pPr>
        <w:spacing w:after="0"/>
        <w:rPr>
          <w:rFonts w:ascii="Arial" w:hAnsi="Arial"/>
        </w:rPr>
      </w:pPr>
      <w:r w:rsidRPr="00663586">
        <w:rPr>
          <w:rFonts w:ascii="Arial" w:hAnsi="Arial"/>
        </w:rPr>
        <w:t xml:space="preserve">My name is </w:t>
      </w:r>
      <w:r w:rsidR="004F5E80" w:rsidRPr="00663586">
        <w:rPr>
          <w:rFonts w:ascii="Arial" w:hAnsi="Arial"/>
        </w:rPr>
        <w:t xml:space="preserve">Glynn Washington. </w:t>
      </w:r>
      <w:r w:rsidRPr="00663586">
        <w:rPr>
          <w:rFonts w:ascii="Arial" w:hAnsi="Arial"/>
        </w:rPr>
        <w:t xml:space="preserve">It's my </w:t>
      </w:r>
      <w:r w:rsidR="006458CB">
        <w:rPr>
          <w:rFonts w:ascii="Arial" w:hAnsi="Arial"/>
        </w:rPr>
        <w:t xml:space="preserve">prerogative </w:t>
      </w:r>
      <w:r w:rsidR="004F5E80" w:rsidRPr="00663586">
        <w:rPr>
          <w:rFonts w:ascii="Arial" w:hAnsi="Arial"/>
        </w:rPr>
        <w:t>[unintelligible [00:02:28]</w:t>
      </w:r>
      <w:r w:rsidR="006458CB">
        <w:rPr>
          <w:rFonts w:ascii="Arial" w:hAnsi="Arial"/>
        </w:rPr>
        <w:t>. T</w:t>
      </w:r>
      <w:r w:rsidRPr="00663586">
        <w:rPr>
          <w:rFonts w:ascii="Arial" w:hAnsi="Arial"/>
        </w:rPr>
        <w:t xml:space="preserve">hat girl </w:t>
      </w:r>
      <w:r w:rsidR="006458CB">
        <w:rPr>
          <w:rFonts w:ascii="Arial" w:hAnsi="Arial"/>
        </w:rPr>
        <w:t xml:space="preserve">is </w:t>
      </w:r>
      <w:r w:rsidRPr="00663586">
        <w:rPr>
          <w:rFonts w:ascii="Arial" w:hAnsi="Arial"/>
        </w:rPr>
        <w:t>poison</w:t>
      </w:r>
      <w:r w:rsidR="004F5E80" w:rsidRPr="00663586">
        <w:rPr>
          <w:rFonts w:ascii="Arial" w:hAnsi="Arial"/>
        </w:rPr>
        <w:t xml:space="preserve">. </w:t>
      </w:r>
      <w:r w:rsidRPr="00663586">
        <w:rPr>
          <w:rFonts w:ascii="Arial" w:hAnsi="Arial"/>
        </w:rPr>
        <w:t xml:space="preserve">I don't know about that last </w:t>
      </w:r>
      <w:r w:rsidR="004F5E80" w:rsidRPr="00663586">
        <w:rPr>
          <w:rFonts w:ascii="Arial" w:hAnsi="Arial"/>
        </w:rPr>
        <w:t xml:space="preserve">one, </w:t>
      </w:r>
      <w:r w:rsidRPr="00663586">
        <w:rPr>
          <w:rFonts w:ascii="Arial" w:hAnsi="Arial"/>
        </w:rPr>
        <w:t xml:space="preserve">but you're listening to </w:t>
      </w:r>
      <w:r w:rsidR="004F5E80" w:rsidRPr="00663586">
        <w:rPr>
          <w:rFonts w:ascii="Arial" w:hAnsi="Arial"/>
        </w:rPr>
        <w:t>S</w:t>
      </w:r>
      <w:r w:rsidRPr="00663586">
        <w:rPr>
          <w:rFonts w:ascii="Arial" w:hAnsi="Arial"/>
        </w:rPr>
        <w:t xml:space="preserve">nap </w:t>
      </w:r>
      <w:r w:rsidR="004F5E80" w:rsidRPr="00663586">
        <w:rPr>
          <w:rFonts w:ascii="Arial" w:hAnsi="Arial"/>
        </w:rPr>
        <w:t>J</w:t>
      </w:r>
      <w:r w:rsidRPr="00663586">
        <w:rPr>
          <w:rFonts w:ascii="Arial" w:hAnsi="Arial"/>
        </w:rPr>
        <w:t>udgment</w:t>
      </w:r>
      <w:r w:rsidR="004F5E80" w:rsidRPr="00663586">
        <w:rPr>
          <w:rFonts w:ascii="Arial" w:hAnsi="Arial"/>
        </w:rPr>
        <w:t>.</w:t>
      </w:r>
    </w:p>
    <w:p w14:paraId="2E96FEC8" w14:textId="77777777" w:rsidR="004F5E80" w:rsidRPr="00663586" w:rsidRDefault="004F5E80">
      <w:pPr>
        <w:spacing w:after="0"/>
        <w:rPr>
          <w:rFonts w:ascii="Arial" w:hAnsi="Arial"/>
        </w:rPr>
      </w:pPr>
    </w:p>
    <w:p w14:paraId="19869008" w14:textId="77777777" w:rsidR="004F5E80" w:rsidRPr="00663586" w:rsidRDefault="004F5E80">
      <w:pPr>
        <w:spacing w:after="0"/>
        <w:rPr>
          <w:rFonts w:ascii="Arial" w:hAnsi="Arial"/>
        </w:rPr>
      </w:pPr>
      <w:r w:rsidRPr="00663586">
        <w:rPr>
          <w:rFonts w:ascii="Arial" w:hAnsi="Arial"/>
        </w:rPr>
        <w:t xml:space="preserve">[upbeat music] </w:t>
      </w:r>
    </w:p>
    <w:p w14:paraId="53CCED8E" w14:textId="77777777" w:rsidR="004F5E80" w:rsidRPr="00663586" w:rsidRDefault="004F5E80">
      <w:pPr>
        <w:spacing w:after="0"/>
        <w:rPr>
          <w:rFonts w:ascii="Arial" w:hAnsi="Arial"/>
        </w:rPr>
      </w:pPr>
    </w:p>
    <w:p w14:paraId="1F128844" w14:textId="17FA948D" w:rsidR="009972C3" w:rsidRPr="00663586" w:rsidRDefault="00AD2E12">
      <w:pPr>
        <w:spacing w:after="0"/>
        <w:rPr>
          <w:rFonts w:ascii="Arial" w:hAnsi="Arial"/>
        </w:rPr>
      </w:pPr>
      <w:r w:rsidRPr="00663586">
        <w:rPr>
          <w:rFonts w:ascii="Arial" w:hAnsi="Arial"/>
        </w:rPr>
        <w:t xml:space="preserve">We </w:t>
      </w:r>
      <w:r w:rsidR="008B7FD7">
        <w:rPr>
          <w:rFonts w:ascii="Arial" w:hAnsi="Arial"/>
        </w:rPr>
        <w:t xml:space="preserve">begin </w:t>
      </w:r>
      <w:r w:rsidRPr="00663586">
        <w:rPr>
          <w:rFonts w:ascii="Arial" w:hAnsi="Arial"/>
        </w:rPr>
        <w:t xml:space="preserve">when </w:t>
      </w:r>
      <w:r w:rsidR="009972C3" w:rsidRPr="00663586">
        <w:rPr>
          <w:rFonts w:ascii="Arial" w:hAnsi="Arial"/>
        </w:rPr>
        <w:t xml:space="preserve">Umid Isabaev </w:t>
      </w:r>
      <w:r w:rsidRPr="00663586">
        <w:rPr>
          <w:rFonts w:ascii="Arial" w:hAnsi="Arial"/>
        </w:rPr>
        <w:t>is trapped behind enemy lines</w:t>
      </w:r>
      <w:r w:rsidR="009972C3" w:rsidRPr="00663586">
        <w:rPr>
          <w:rFonts w:ascii="Arial" w:hAnsi="Arial"/>
        </w:rPr>
        <w:t>, h</w:t>
      </w:r>
      <w:r w:rsidRPr="00663586">
        <w:rPr>
          <w:rFonts w:ascii="Arial" w:hAnsi="Arial"/>
        </w:rPr>
        <w:t xml:space="preserve">e gets help from two of the world's most dangerous men. </w:t>
      </w:r>
    </w:p>
    <w:p w14:paraId="66B2558B" w14:textId="77777777" w:rsidR="009972C3" w:rsidRPr="00663586" w:rsidRDefault="009972C3">
      <w:pPr>
        <w:spacing w:after="0"/>
        <w:rPr>
          <w:rFonts w:ascii="Arial" w:hAnsi="Arial"/>
        </w:rPr>
      </w:pPr>
    </w:p>
    <w:p w14:paraId="0A5375E7" w14:textId="77777777" w:rsidR="009972C3" w:rsidRPr="00663586" w:rsidRDefault="009972C3">
      <w:pPr>
        <w:spacing w:after="0"/>
        <w:rPr>
          <w:rFonts w:ascii="Arial" w:hAnsi="Arial"/>
        </w:rPr>
      </w:pPr>
      <w:r w:rsidRPr="00663586">
        <w:rPr>
          <w:rFonts w:ascii="Arial" w:hAnsi="Arial"/>
        </w:rPr>
        <w:t>Snap Judgment.</w:t>
      </w:r>
    </w:p>
    <w:p w14:paraId="02D31A0B" w14:textId="77777777" w:rsidR="009972C3" w:rsidRPr="00663586" w:rsidRDefault="009972C3">
      <w:pPr>
        <w:spacing w:after="0"/>
        <w:rPr>
          <w:rFonts w:ascii="Arial" w:hAnsi="Arial"/>
        </w:rPr>
      </w:pPr>
    </w:p>
    <w:p w14:paraId="6E5731D4" w14:textId="5581BE4E" w:rsidR="001636FB" w:rsidRPr="00663586" w:rsidRDefault="009972C3">
      <w:pPr>
        <w:spacing w:after="0"/>
        <w:rPr>
          <w:rFonts w:ascii="Arial" w:hAnsi="Arial"/>
        </w:rPr>
      </w:pPr>
      <w:r w:rsidRPr="00663586">
        <w:rPr>
          <w:rFonts w:ascii="Arial" w:hAnsi="Arial"/>
        </w:rPr>
        <w:t>[pensive music]</w:t>
      </w:r>
    </w:p>
    <w:p w14:paraId="6D6EA8F9" w14:textId="77777777" w:rsidR="009972C3" w:rsidRPr="00663586" w:rsidRDefault="009972C3">
      <w:pPr>
        <w:spacing w:after="0"/>
        <w:rPr>
          <w:rFonts w:ascii="Arial" w:hAnsi="Arial"/>
        </w:rPr>
      </w:pPr>
    </w:p>
    <w:p w14:paraId="221F7213" w14:textId="3490F95E" w:rsidR="001636FB" w:rsidRPr="00663586" w:rsidRDefault="00C5284A">
      <w:pPr>
        <w:spacing w:after="0"/>
        <w:rPr>
          <w:rFonts w:ascii="Arial" w:hAnsi="Arial"/>
        </w:rPr>
      </w:pPr>
      <w:r w:rsidRPr="00C5284A">
        <w:rPr>
          <w:rFonts w:ascii="Arial" w:hAnsi="Arial"/>
          <w:b/>
          <w:bCs/>
        </w:rPr>
        <w:lastRenderedPageBreak/>
        <w:t>Anne:</w:t>
      </w:r>
      <w:r w:rsidR="009972C3" w:rsidRPr="00663586">
        <w:rPr>
          <w:rFonts w:ascii="Arial" w:hAnsi="Arial"/>
        </w:rPr>
        <w:t xml:space="preserve"> I</w:t>
      </w:r>
      <w:r w:rsidRPr="00663586">
        <w:rPr>
          <w:rFonts w:ascii="Arial" w:hAnsi="Arial"/>
        </w:rPr>
        <w:t xml:space="preserve">n 2019, </w:t>
      </w:r>
      <w:r w:rsidR="009972C3" w:rsidRPr="00663586">
        <w:rPr>
          <w:rFonts w:ascii="Arial" w:hAnsi="Arial"/>
        </w:rPr>
        <w:t xml:space="preserve">Umid Isabaev </w:t>
      </w:r>
      <w:r w:rsidRPr="00663586">
        <w:rPr>
          <w:rFonts w:ascii="Arial" w:hAnsi="Arial"/>
        </w:rPr>
        <w:t>was living in Moscow. Every day</w:t>
      </w:r>
      <w:r w:rsidR="005E27D8">
        <w:rPr>
          <w:rFonts w:ascii="Arial" w:hAnsi="Arial"/>
        </w:rPr>
        <w:t>,</w:t>
      </w:r>
      <w:r w:rsidRPr="00663586">
        <w:rPr>
          <w:rFonts w:ascii="Arial" w:hAnsi="Arial"/>
        </w:rPr>
        <w:t xml:space="preserve"> he took the Metro</w:t>
      </w:r>
      <w:r w:rsidR="009972C3" w:rsidRPr="00663586">
        <w:rPr>
          <w:rFonts w:ascii="Arial" w:hAnsi="Arial"/>
        </w:rPr>
        <w:t>.</w:t>
      </w:r>
    </w:p>
    <w:p w14:paraId="2B6817A6" w14:textId="77777777" w:rsidR="001636FB" w:rsidRPr="00663586" w:rsidRDefault="001636FB">
      <w:pPr>
        <w:spacing w:after="0"/>
        <w:rPr>
          <w:rFonts w:ascii="Arial" w:hAnsi="Arial"/>
        </w:rPr>
      </w:pPr>
    </w:p>
    <w:p w14:paraId="2F883F12" w14:textId="2F9BC974" w:rsidR="00C27F27" w:rsidRPr="00663586" w:rsidRDefault="00C5284A">
      <w:pPr>
        <w:spacing w:after="0"/>
        <w:rPr>
          <w:rFonts w:ascii="Arial" w:hAnsi="Arial"/>
        </w:rPr>
      </w:pPr>
      <w:r w:rsidRPr="00C5284A">
        <w:rPr>
          <w:rFonts w:ascii="Arial" w:hAnsi="Arial"/>
          <w:b/>
          <w:bCs/>
        </w:rPr>
        <w:t>Umid</w:t>
      </w:r>
      <w:r w:rsidR="008749F1">
        <w:rPr>
          <w:rFonts w:ascii="Arial" w:hAnsi="Arial"/>
          <w:b/>
          <w:bCs/>
        </w:rPr>
        <w:t xml:space="preserve"> [via translator]</w:t>
      </w:r>
      <w:r w:rsidRPr="00C5284A">
        <w:rPr>
          <w:rFonts w:ascii="Arial" w:hAnsi="Arial"/>
          <w:b/>
          <w:bCs/>
        </w:rPr>
        <w:t>:</w:t>
      </w:r>
      <w:r w:rsidR="008F7859" w:rsidRPr="00663586">
        <w:rPr>
          <w:rFonts w:ascii="Arial" w:hAnsi="Arial"/>
        </w:rPr>
        <w:t xml:space="preserve"> </w:t>
      </w:r>
      <w:r w:rsidRPr="00663586">
        <w:rPr>
          <w:rFonts w:ascii="Arial" w:hAnsi="Arial"/>
        </w:rPr>
        <w:t>I was working at a pretty good garage</w:t>
      </w:r>
      <w:r w:rsidR="00C27F27" w:rsidRPr="00663586">
        <w:rPr>
          <w:rFonts w:ascii="Arial" w:hAnsi="Arial"/>
        </w:rPr>
        <w:t>.</w:t>
      </w:r>
      <w:r w:rsidR="00D10DF3" w:rsidRPr="00663586">
        <w:rPr>
          <w:rFonts w:ascii="Arial" w:hAnsi="Arial"/>
        </w:rPr>
        <w:t xml:space="preserve"> </w:t>
      </w:r>
      <w:r w:rsidR="00C27F27" w:rsidRPr="00663586">
        <w:rPr>
          <w:rFonts w:ascii="Arial" w:hAnsi="Arial"/>
        </w:rPr>
        <w:t>W</w:t>
      </w:r>
      <w:r w:rsidRPr="00663586">
        <w:rPr>
          <w:rFonts w:ascii="Arial" w:hAnsi="Arial"/>
        </w:rPr>
        <w:t>hile I was going to work</w:t>
      </w:r>
      <w:r w:rsidR="00C27F27" w:rsidRPr="00663586">
        <w:rPr>
          <w:rFonts w:ascii="Arial" w:hAnsi="Arial"/>
        </w:rPr>
        <w:t>, a</w:t>
      </w:r>
      <w:r w:rsidRPr="00663586">
        <w:rPr>
          <w:rFonts w:ascii="Arial" w:hAnsi="Arial"/>
        </w:rPr>
        <w:t xml:space="preserve"> guy who was sitting right in front of me took my picture. After a week or so</w:t>
      </w:r>
      <w:r w:rsidR="008749F1">
        <w:rPr>
          <w:rFonts w:ascii="Arial" w:hAnsi="Arial"/>
        </w:rPr>
        <w:t>,</w:t>
      </w:r>
      <w:r w:rsidRPr="00663586">
        <w:rPr>
          <w:rFonts w:ascii="Arial" w:hAnsi="Arial"/>
        </w:rPr>
        <w:t xml:space="preserve"> my sister sent me this picture. Apparently</w:t>
      </w:r>
      <w:r w:rsidR="00C27F27" w:rsidRPr="00663586">
        <w:rPr>
          <w:rFonts w:ascii="Arial" w:hAnsi="Arial"/>
        </w:rPr>
        <w:t xml:space="preserve">, </w:t>
      </w:r>
      <w:r w:rsidRPr="00663586">
        <w:rPr>
          <w:rFonts w:ascii="Arial" w:hAnsi="Arial"/>
        </w:rPr>
        <w:t>they showed it on YouTube saying I looked like the president of some countr</w:t>
      </w:r>
      <w:r w:rsidR="00C27F27" w:rsidRPr="00663586">
        <w:rPr>
          <w:rFonts w:ascii="Arial" w:hAnsi="Arial"/>
        </w:rPr>
        <w:t>y.</w:t>
      </w:r>
    </w:p>
    <w:p w14:paraId="0EFC151B" w14:textId="77777777" w:rsidR="00C27F27" w:rsidRPr="00663586" w:rsidRDefault="00C27F27">
      <w:pPr>
        <w:spacing w:after="0"/>
        <w:rPr>
          <w:rFonts w:ascii="Arial" w:hAnsi="Arial"/>
        </w:rPr>
      </w:pPr>
    </w:p>
    <w:p w14:paraId="0DD45345" w14:textId="2CDE7A7F" w:rsidR="001636FB" w:rsidRPr="00663586" w:rsidRDefault="00C5284A">
      <w:pPr>
        <w:spacing w:after="0"/>
        <w:rPr>
          <w:rFonts w:ascii="Arial" w:hAnsi="Arial"/>
        </w:rPr>
      </w:pPr>
      <w:r w:rsidRPr="00C5284A">
        <w:rPr>
          <w:rFonts w:ascii="Arial" w:hAnsi="Arial"/>
          <w:b/>
          <w:bCs/>
        </w:rPr>
        <w:t>Anne:</w:t>
      </w:r>
      <w:r w:rsidR="00C27F27" w:rsidRPr="00663586">
        <w:rPr>
          <w:rFonts w:ascii="Arial" w:hAnsi="Arial"/>
        </w:rPr>
        <w:t xml:space="preserve"> T</w:t>
      </w:r>
      <w:r w:rsidRPr="00663586">
        <w:rPr>
          <w:rFonts w:ascii="Arial" w:hAnsi="Arial"/>
        </w:rPr>
        <w:t xml:space="preserve">he stranger on the train had taken a photo of </w:t>
      </w:r>
      <w:r w:rsidR="00C27F27" w:rsidRPr="00663586">
        <w:rPr>
          <w:rFonts w:ascii="Arial" w:hAnsi="Arial"/>
        </w:rPr>
        <w:t xml:space="preserve">Umid </w:t>
      </w:r>
      <w:r w:rsidRPr="00663586">
        <w:rPr>
          <w:rFonts w:ascii="Arial" w:hAnsi="Arial"/>
        </w:rPr>
        <w:t>and posted it online. In it</w:t>
      </w:r>
      <w:r w:rsidR="00C27F27" w:rsidRPr="00663586">
        <w:rPr>
          <w:rFonts w:ascii="Arial" w:hAnsi="Arial"/>
        </w:rPr>
        <w:t xml:space="preserve">, Umid </w:t>
      </w:r>
      <w:r w:rsidRPr="00663586">
        <w:rPr>
          <w:rFonts w:ascii="Arial" w:hAnsi="Arial"/>
        </w:rPr>
        <w:t>is sitting facing the camera wedged between two other commuters</w:t>
      </w:r>
      <w:r w:rsidR="00C27F27" w:rsidRPr="00663586">
        <w:rPr>
          <w:rFonts w:ascii="Arial" w:hAnsi="Arial"/>
        </w:rPr>
        <w:t xml:space="preserve">, </w:t>
      </w:r>
      <w:r w:rsidRPr="00663586">
        <w:rPr>
          <w:rFonts w:ascii="Arial" w:hAnsi="Arial"/>
        </w:rPr>
        <w:t>holding a plastic bag on his lap. His eyes are closed. He looks tired. But as the guy who posted it pointed out</w:t>
      </w:r>
      <w:r w:rsidR="008E7511">
        <w:rPr>
          <w:rFonts w:ascii="Arial" w:hAnsi="Arial"/>
        </w:rPr>
        <w:t>,</w:t>
      </w:r>
      <w:r w:rsidRPr="00663586">
        <w:rPr>
          <w:rFonts w:ascii="Arial" w:hAnsi="Arial"/>
        </w:rPr>
        <w:t xml:space="preserve"> what </w:t>
      </w:r>
      <w:r w:rsidR="00C27F27" w:rsidRPr="00663586">
        <w:rPr>
          <w:rFonts w:ascii="Arial" w:hAnsi="Arial"/>
        </w:rPr>
        <w:t xml:space="preserve">Umid </w:t>
      </w:r>
      <w:r w:rsidRPr="00663586">
        <w:rPr>
          <w:rFonts w:ascii="Arial" w:hAnsi="Arial"/>
        </w:rPr>
        <w:t>really looks like is Ukrainian president Volodymyr Zelensky</w:t>
      </w:r>
      <w:r w:rsidR="008E7511">
        <w:rPr>
          <w:rFonts w:ascii="Arial" w:hAnsi="Arial"/>
        </w:rPr>
        <w:t>y</w:t>
      </w:r>
      <w:r w:rsidRPr="00663586">
        <w:rPr>
          <w:rFonts w:ascii="Arial" w:hAnsi="Arial"/>
        </w:rPr>
        <w:t>.</w:t>
      </w:r>
    </w:p>
    <w:p w14:paraId="258B2C73" w14:textId="77777777" w:rsidR="001636FB" w:rsidRPr="00663586" w:rsidRDefault="001636FB">
      <w:pPr>
        <w:spacing w:after="0"/>
        <w:rPr>
          <w:rFonts w:ascii="Arial" w:hAnsi="Arial"/>
        </w:rPr>
      </w:pPr>
    </w:p>
    <w:p w14:paraId="11093FCD" w14:textId="77777777" w:rsidR="00D10DF3" w:rsidRPr="00663586" w:rsidRDefault="00D10DF3">
      <w:pPr>
        <w:spacing w:after="0"/>
        <w:rPr>
          <w:rFonts w:ascii="Arial" w:hAnsi="Arial"/>
        </w:rPr>
      </w:pPr>
      <w:r w:rsidRPr="00663586">
        <w:rPr>
          <w:rFonts w:ascii="Arial" w:hAnsi="Arial"/>
        </w:rPr>
        <w:t>[National Anthem of Ukraine playing]</w:t>
      </w:r>
    </w:p>
    <w:p w14:paraId="225EFDC7" w14:textId="77777777" w:rsidR="00D10DF3" w:rsidRPr="00663586" w:rsidRDefault="00D10DF3">
      <w:pPr>
        <w:spacing w:after="0"/>
        <w:rPr>
          <w:rFonts w:ascii="Arial" w:hAnsi="Arial"/>
        </w:rPr>
      </w:pPr>
    </w:p>
    <w:p w14:paraId="4C1A561C" w14:textId="44922914" w:rsidR="00D10DF3" w:rsidRPr="00663586" w:rsidRDefault="00C5284A">
      <w:pPr>
        <w:spacing w:after="0"/>
        <w:rPr>
          <w:rFonts w:ascii="Arial" w:hAnsi="Arial"/>
        </w:rPr>
      </w:pPr>
      <w:r w:rsidRPr="00C5284A">
        <w:rPr>
          <w:rFonts w:ascii="Arial" w:hAnsi="Arial"/>
          <w:b/>
          <w:bCs/>
        </w:rPr>
        <w:t>Anne:</w:t>
      </w:r>
      <w:r w:rsidR="00D10DF3" w:rsidRPr="00663586">
        <w:rPr>
          <w:rFonts w:ascii="Arial" w:hAnsi="Arial"/>
        </w:rPr>
        <w:t xml:space="preserve"> </w:t>
      </w:r>
      <w:r w:rsidRPr="00663586">
        <w:rPr>
          <w:rFonts w:ascii="Arial" w:hAnsi="Arial"/>
        </w:rPr>
        <w:t>The photo attracted comments like</w:t>
      </w:r>
      <w:r w:rsidR="00D10DF3" w:rsidRPr="00663586">
        <w:rPr>
          <w:rFonts w:ascii="Arial" w:hAnsi="Arial"/>
        </w:rPr>
        <w:t>, "I</w:t>
      </w:r>
      <w:r w:rsidRPr="00663586">
        <w:rPr>
          <w:rFonts w:ascii="Arial" w:hAnsi="Arial"/>
        </w:rPr>
        <w:t>t's him</w:t>
      </w:r>
      <w:r w:rsidR="00D10DF3" w:rsidRPr="00663586">
        <w:rPr>
          <w:rFonts w:ascii="Arial" w:hAnsi="Arial"/>
        </w:rPr>
        <w:t xml:space="preserve">," </w:t>
      </w:r>
      <w:r w:rsidRPr="00663586">
        <w:rPr>
          <w:rFonts w:ascii="Arial" w:hAnsi="Arial"/>
        </w:rPr>
        <w:t>and</w:t>
      </w:r>
      <w:r w:rsidR="004E602E">
        <w:rPr>
          <w:rFonts w:ascii="Arial" w:hAnsi="Arial"/>
        </w:rPr>
        <w:t>, "</w:t>
      </w:r>
      <w:r w:rsidR="004E602E" w:rsidRPr="00663586">
        <w:rPr>
          <w:rFonts w:ascii="Arial" w:hAnsi="Arial"/>
        </w:rPr>
        <w:t xml:space="preserve">The </w:t>
      </w:r>
      <w:r w:rsidRPr="00663586">
        <w:rPr>
          <w:rFonts w:ascii="Arial" w:hAnsi="Arial"/>
        </w:rPr>
        <w:t xml:space="preserve">real </w:t>
      </w:r>
      <w:r w:rsidR="00D10DF3" w:rsidRPr="00663586">
        <w:rPr>
          <w:rFonts w:ascii="Arial" w:hAnsi="Arial"/>
        </w:rPr>
        <w:t>Zelensky</w:t>
      </w:r>
      <w:r w:rsidR="004E602E">
        <w:rPr>
          <w:rFonts w:ascii="Arial" w:hAnsi="Arial"/>
        </w:rPr>
        <w:t>y</w:t>
      </w:r>
      <w:r w:rsidR="00D10DF3" w:rsidRPr="00663586">
        <w:rPr>
          <w:rFonts w:ascii="Arial" w:hAnsi="Arial"/>
        </w:rPr>
        <w:t xml:space="preserve"> </w:t>
      </w:r>
      <w:r w:rsidRPr="00663586">
        <w:rPr>
          <w:rFonts w:ascii="Arial" w:hAnsi="Arial"/>
        </w:rPr>
        <w:t>doesn't have a stomach like that.</w:t>
      </w:r>
      <w:r w:rsidR="004E602E">
        <w:rPr>
          <w:rFonts w:ascii="Arial" w:hAnsi="Arial"/>
        </w:rPr>
        <w:t>"</w:t>
      </w:r>
      <w:r w:rsidRPr="00663586">
        <w:rPr>
          <w:rFonts w:ascii="Arial" w:hAnsi="Arial"/>
        </w:rPr>
        <w:t xml:space="preserve"> Meanwhile, </w:t>
      </w:r>
      <w:r w:rsidR="00D10DF3" w:rsidRPr="00663586">
        <w:rPr>
          <w:rFonts w:ascii="Arial" w:hAnsi="Arial"/>
        </w:rPr>
        <w:t xml:space="preserve">Umid </w:t>
      </w:r>
      <w:r w:rsidRPr="00663586">
        <w:rPr>
          <w:rFonts w:ascii="Arial" w:hAnsi="Arial"/>
        </w:rPr>
        <w:t>barely knew who</w:t>
      </w:r>
      <w:r w:rsidR="00D10DF3" w:rsidRPr="00663586">
        <w:rPr>
          <w:rFonts w:ascii="Arial" w:hAnsi="Arial"/>
        </w:rPr>
        <w:t xml:space="preserve"> Zelensky</w:t>
      </w:r>
      <w:r w:rsidR="004E602E">
        <w:rPr>
          <w:rFonts w:ascii="Arial" w:hAnsi="Arial"/>
        </w:rPr>
        <w:t>y</w:t>
      </w:r>
      <w:r w:rsidR="00D10DF3" w:rsidRPr="00663586">
        <w:rPr>
          <w:rFonts w:ascii="Arial" w:hAnsi="Arial"/>
        </w:rPr>
        <w:t xml:space="preserve"> </w:t>
      </w:r>
      <w:r w:rsidRPr="00663586">
        <w:rPr>
          <w:rFonts w:ascii="Arial" w:hAnsi="Arial"/>
        </w:rPr>
        <w:t>was</w:t>
      </w:r>
      <w:r w:rsidR="00D10DF3" w:rsidRPr="00663586">
        <w:rPr>
          <w:rFonts w:ascii="Arial" w:hAnsi="Arial"/>
        </w:rPr>
        <w:t>.</w:t>
      </w:r>
    </w:p>
    <w:p w14:paraId="55D8B3C0" w14:textId="77777777" w:rsidR="00D10DF3" w:rsidRPr="00663586" w:rsidRDefault="00D10DF3">
      <w:pPr>
        <w:spacing w:after="0"/>
        <w:rPr>
          <w:rFonts w:ascii="Arial" w:hAnsi="Arial"/>
        </w:rPr>
      </w:pPr>
    </w:p>
    <w:p w14:paraId="49E57D87" w14:textId="69D34F7E" w:rsidR="001636FB" w:rsidRPr="00663586" w:rsidRDefault="00C5284A">
      <w:pPr>
        <w:spacing w:after="0"/>
        <w:rPr>
          <w:rFonts w:ascii="Arial" w:hAnsi="Arial"/>
        </w:rPr>
      </w:pPr>
      <w:r w:rsidRPr="00C5284A">
        <w:rPr>
          <w:rFonts w:ascii="Arial" w:hAnsi="Arial"/>
          <w:b/>
          <w:bCs/>
        </w:rPr>
        <w:t>Umid:</w:t>
      </w:r>
      <w:r w:rsidR="00D10DF3" w:rsidRPr="00663586">
        <w:rPr>
          <w:rFonts w:ascii="Arial" w:hAnsi="Arial"/>
        </w:rPr>
        <w:t xml:space="preserve"> </w:t>
      </w:r>
      <w:r w:rsidRPr="00663586">
        <w:rPr>
          <w:rFonts w:ascii="Arial" w:hAnsi="Arial"/>
        </w:rPr>
        <w:t>I didn't know that he was a president. I didn't understand politics. I was not involved in politics at all.</w:t>
      </w:r>
    </w:p>
    <w:p w14:paraId="040D7917" w14:textId="77777777" w:rsidR="001636FB" w:rsidRPr="00663586" w:rsidRDefault="001636FB">
      <w:pPr>
        <w:spacing w:after="0"/>
        <w:rPr>
          <w:rFonts w:ascii="Arial" w:hAnsi="Arial"/>
        </w:rPr>
      </w:pPr>
    </w:p>
    <w:p w14:paraId="13EB210E" w14:textId="363EB650" w:rsidR="001636FB" w:rsidRPr="00663586" w:rsidRDefault="00C5284A">
      <w:pPr>
        <w:spacing w:after="0"/>
        <w:rPr>
          <w:rFonts w:ascii="Arial" w:hAnsi="Arial"/>
        </w:rPr>
      </w:pPr>
      <w:r w:rsidRPr="00C5284A">
        <w:rPr>
          <w:rFonts w:ascii="Arial" w:hAnsi="Arial"/>
          <w:b/>
          <w:bCs/>
        </w:rPr>
        <w:t>Anne:</w:t>
      </w:r>
      <w:r w:rsidR="00D10DF3" w:rsidRPr="00663586">
        <w:rPr>
          <w:rFonts w:ascii="Arial" w:hAnsi="Arial"/>
        </w:rPr>
        <w:t xml:space="preserve"> </w:t>
      </w:r>
      <w:r w:rsidRPr="00663586">
        <w:rPr>
          <w:rFonts w:ascii="Arial" w:hAnsi="Arial"/>
        </w:rPr>
        <w:t>But pretty soon</w:t>
      </w:r>
      <w:r w:rsidR="004E602E">
        <w:rPr>
          <w:rFonts w:ascii="Arial" w:hAnsi="Arial"/>
        </w:rPr>
        <w:t>,</w:t>
      </w:r>
      <w:r w:rsidRPr="00663586">
        <w:rPr>
          <w:rFonts w:ascii="Arial" w:hAnsi="Arial"/>
        </w:rPr>
        <w:t xml:space="preserve"> politics wanted to be involved with him.</w:t>
      </w:r>
    </w:p>
    <w:p w14:paraId="3E5FC451" w14:textId="77777777" w:rsidR="001636FB" w:rsidRPr="00663586" w:rsidRDefault="001636FB">
      <w:pPr>
        <w:spacing w:after="0"/>
        <w:rPr>
          <w:rFonts w:ascii="Arial" w:hAnsi="Arial"/>
        </w:rPr>
      </w:pPr>
    </w:p>
    <w:p w14:paraId="72D856D5" w14:textId="33234F8D" w:rsidR="00D10DF3" w:rsidRPr="00663586" w:rsidRDefault="00C5284A">
      <w:pPr>
        <w:spacing w:after="0"/>
        <w:rPr>
          <w:rFonts w:ascii="Arial" w:hAnsi="Arial"/>
        </w:rPr>
      </w:pPr>
      <w:r w:rsidRPr="00C5284A">
        <w:rPr>
          <w:rFonts w:ascii="Arial" w:hAnsi="Arial"/>
          <w:b/>
          <w:bCs/>
        </w:rPr>
        <w:t>Umid:</w:t>
      </w:r>
      <w:r w:rsidR="00D10DF3" w:rsidRPr="00663586">
        <w:rPr>
          <w:rFonts w:ascii="Arial" w:hAnsi="Arial"/>
        </w:rPr>
        <w:t xml:space="preserve"> </w:t>
      </w:r>
      <w:r w:rsidRPr="00663586">
        <w:rPr>
          <w:rFonts w:ascii="Arial" w:hAnsi="Arial"/>
        </w:rPr>
        <w:t>All of a sudden</w:t>
      </w:r>
      <w:r w:rsidR="00D10DF3" w:rsidRPr="00663586">
        <w:rPr>
          <w:rFonts w:ascii="Arial" w:hAnsi="Arial"/>
        </w:rPr>
        <w:t xml:space="preserve">, </w:t>
      </w:r>
      <w:r w:rsidRPr="00663586">
        <w:rPr>
          <w:rFonts w:ascii="Arial" w:hAnsi="Arial"/>
        </w:rPr>
        <w:t>I became famous</w:t>
      </w:r>
      <w:r w:rsidR="00D10DF3" w:rsidRPr="00663586">
        <w:rPr>
          <w:rFonts w:ascii="Arial" w:hAnsi="Arial"/>
        </w:rPr>
        <w:t>.</w:t>
      </w:r>
      <w:r w:rsidRPr="00663586">
        <w:rPr>
          <w:rFonts w:ascii="Arial" w:hAnsi="Arial"/>
        </w:rPr>
        <w:t xml:space="preserve"> They started inviting me to different studios</w:t>
      </w:r>
      <w:r w:rsidR="00D10DF3" w:rsidRPr="00663586">
        <w:rPr>
          <w:rFonts w:ascii="Arial" w:hAnsi="Arial"/>
        </w:rPr>
        <w:t xml:space="preserve">, </w:t>
      </w:r>
      <w:r w:rsidRPr="00663586">
        <w:rPr>
          <w:rFonts w:ascii="Arial" w:hAnsi="Arial"/>
        </w:rPr>
        <w:t>to different programs</w:t>
      </w:r>
      <w:r w:rsidR="001A721E">
        <w:rPr>
          <w:rFonts w:ascii="Arial" w:hAnsi="Arial"/>
        </w:rPr>
        <w:t xml:space="preserve">. </w:t>
      </w:r>
      <w:r w:rsidR="001A721E" w:rsidRPr="00663586">
        <w:rPr>
          <w:rFonts w:ascii="Arial" w:hAnsi="Arial"/>
        </w:rPr>
        <w:t xml:space="preserve">A </w:t>
      </w:r>
      <w:r w:rsidRPr="00663586">
        <w:rPr>
          <w:rFonts w:ascii="Arial" w:hAnsi="Arial"/>
        </w:rPr>
        <w:t>producer wanted to make some movie</w:t>
      </w:r>
      <w:r w:rsidR="00D10DF3" w:rsidRPr="00663586">
        <w:rPr>
          <w:rFonts w:ascii="Arial" w:hAnsi="Arial"/>
        </w:rPr>
        <w:t xml:space="preserve">. </w:t>
      </w:r>
    </w:p>
    <w:p w14:paraId="30ECBF42" w14:textId="77777777" w:rsidR="00D10DF3" w:rsidRPr="00663586" w:rsidRDefault="00D10DF3">
      <w:pPr>
        <w:spacing w:after="0"/>
        <w:rPr>
          <w:rFonts w:ascii="Arial" w:hAnsi="Arial"/>
        </w:rPr>
      </w:pPr>
    </w:p>
    <w:p w14:paraId="5E56BD4B" w14:textId="2DECA7C7" w:rsidR="001636FB" w:rsidRPr="00663586" w:rsidRDefault="00C5284A">
      <w:pPr>
        <w:spacing w:after="0"/>
        <w:rPr>
          <w:rFonts w:ascii="Arial" w:hAnsi="Arial"/>
        </w:rPr>
      </w:pPr>
      <w:r w:rsidRPr="00C5284A">
        <w:rPr>
          <w:rFonts w:ascii="Arial" w:hAnsi="Arial"/>
          <w:b/>
          <w:bCs/>
        </w:rPr>
        <w:t>Anne:</w:t>
      </w:r>
      <w:r w:rsidR="00D10DF3" w:rsidRPr="00663586">
        <w:rPr>
          <w:rFonts w:ascii="Arial" w:hAnsi="Arial"/>
        </w:rPr>
        <w:t xml:space="preserve"> Umid </w:t>
      </w:r>
      <w:r w:rsidRPr="00663586">
        <w:rPr>
          <w:rFonts w:ascii="Arial" w:hAnsi="Arial"/>
        </w:rPr>
        <w:t>is from Uzbekistan</w:t>
      </w:r>
      <w:r w:rsidR="00D10DF3" w:rsidRPr="00663586">
        <w:rPr>
          <w:rFonts w:ascii="Arial" w:hAnsi="Arial"/>
        </w:rPr>
        <w:t>. H</w:t>
      </w:r>
      <w:r w:rsidRPr="00663586">
        <w:rPr>
          <w:rFonts w:ascii="Arial" w:hAnsi="Arial"/>
        </w:rPr>
        <w:t>e moved to Moscow in 200</w:t>
      </w:r>
      <w:r w:rsidR="00D10DF3" w:rsidRPr="00663586">
        <w:rPr>
          <w:rFonts w:ascii="Arial" w:hAnsi="Arial"/>
        </w:rPr>
        <w:t xml:space="preserve">6 </w:t>
      </w:r>
      <w:r w:rsidRPr="00663586">
        <w:rPr>
          <w:rFonts w:ascii="Arial" w:hAnsi="Arial"/>
        </w:rPr>
        <w:t>to work in his friend's auto shop, where he painted cars all day long. It was hard work. So</w:t>
      </w:r>
      <w:r w:rsidR="00FC01A8" w:rsidRPr="00663586">
        <w:rPr>
          <w:rFonts w:ascii="Arial" w:hAnsi="Arial"/>
        </w:rPr>
        <w:t xml:space="preserve">, </w:t>
      </w:r>
      <w:r w:rsidRPr="00663586">
        <w:rPr>
          <w:rFonts w:ascii="Arial" w:hAnsi="Arial"/>
        </w:rPr>
        <w:t xml:space="preserve">after the photo went viral, when people started tracking him down and asking </w:t>
      </w:r>
      <w:r w:rsidR="008952B1" w:rsidRPr="00663586">
        <w:rPr>
          <w:rFonts w:ascii="Arial" w:hAnsi="Arial"/>
        </w:rPr>
        <w:t xml:space="preserve">him </w:t>
      </w:r>
      <w:r w:rsidRPr="00663586">
        <w:rPr>
          <w:rFonts w:ascii="Arial" w:hAnsi="Arial"/>
        </w:rPr>
        <w:t xml:space="preserve">to be on their talk shows or news programs, he went </w:t>
      </w:r>
      <w:r w:rsidR="008952B1" w:rsidRPr="00663586">
        <w:rPr>
          <w:rFonts w:ascii="Arial" w:hAnsi="Arial"/>
        </w:rPr>
        <w:t>with it</w:t>
      </w:r>
      <w:r w:rsidRPr="00663586">
        <w:rPr>
          <w:rFonts w:ascii="Arial" w:hAnsi="Arial"/>
        </w:rPr>
        <w:t xml:space="preserve">. He didn't even have to imitate </w:t>
      </w:r>
      <w:r w:rsidR="008952B1" w:rsidRPr="00663586">
        <w:rPr>
          <w:rFonts w:ascii="Arial" w:hAnsi="Arial"/>
        </w:rPr>
        <w:t>Zelensky</w:t>
      </w:r>
      <w:r w:rsidR="00355713">
        <w:rPr>
          <w:rFonts w:ascii="Arial" w:hAnsi="Arial"/>
        </w:rPr>
        <w:t>y</w:t>
      </w:r>
      <w:r w:rsidR="008952B1" w:rsidRPr="00663586">
        <w:rPr>
          <w:rFonts w:ascii="Arial" w:hAnsi="Arial"/>
        </w:rPr>
        <w:t xml:space="preserve">'s </w:t>
      </w:r>
      <w:r w:rsidRPr="00663586">
        <w:rPr>
          <w:rFonts w:ascii="Arial" w:hAnsi="Arial"/>
        </w:rPr>
        <w:t>voice or do any acting, just put on a suit and stand in front of the cameras</w:t>
      </w:r>
      <w:r w:rsidR="008952B1" w:rsidRPr="00663586">
        <w:rPr>
          <w:rFonts w:ascii="Arial" w:hAnsi="Arial"/>
        </w:rPr>
        <w:t>.</w:t>
      </w:r>
    </w:p>
    <w:p w14:paraId="40A8C94D" w14:textId="77777777" w:rsidR="001636FB" w:rsidRPr="00663586" w:rsidRDefault="001636FB">
      <w:pPr>
        <w:spacing w:after="0"/>
        <w:rPr>
          <w:rFonts w:ascii="Arial" w:hAnsi="Arial"/>
        </w:rPr>
      </w:pPr>
    </w:p>
    <w:p w14:paraId="5F56B4F8" w14:textId="56F951A0" w:rsidR="001636FB" w:rsidRPr="00663586" w:rsidRDefault="00C5284A">
      <w:pPr>
        <w:spacing w:after="0"/>
        <w:rPr>
          <w:rFonts w:ascii="Arial" w:hAnsi="Arial"/>
        </w:rPr>
      </w:pPr>
      <w:r w:rsidRPr="00C5284A">
        <w:rPr>
          <w:rFonts w:ascii="Arial" w:hAnsi="Arial"/>
          <w:b/>
          <w:bCs/>
        </w:rPr>
        <w:t>Umid:</w:t>
      </w:r>
      <w:r w:rsidR="008952B1" w:rsidRPr="00663586">
        <w:rPr>
          <w:rFonts w:ascii="Arial" w:hAnsi="Arial"/>
        </w:rPr>
        <w:t xml:space="preserve"> </w:t>
      </w:r>
      <w:r w:rsidRPr="00663586">
        <w:rPr>
          <w:rFonts w:ascii="Arial" w:hAnsi="Arial"/>
        </w:rPr>
        <w:t>I came home from painting cars</w:t>
      </w:r>
      <w:r w:rsidR="008952B1" w:rsidRPr="00663586">
        <w:rPr>
          <w:rFonts w:ascii="Arial" w:hAnsi="Arial"/>
        </w:rPr>
        <w:t xml:space="preserve">, </w:t>
      </w:r>
      <w:r w:rsidRPr="00663586">
        <w:rPr>
          <w:rFonts w:ascii="Arial" w:hAnsi="Arial"/>
        </w:rPr>
        <w:t>slept, woke up</w:t>
      </w:r>
      <w:r w:rsidR="008952B1" w:rsidRPr="00663586">
        <w:rPr>
          <w:rFonts w:ascii="Arial" w:hAnsi="Arial"/>
        </w:rPr>
        <w:t>, a</w:t>
      </w:r>
      <w:r w:rsidRPr="00663586">
        <w:rPr>
          <w:rFonts w:ascii="Arial" w:hAnsi="Arial"/>
        </w:rPr>
        <w:t>nd when I woke up, I woke up famous.</w:t>
      </w:r>
    </w:p>
    <w:p w14:paraId="1C69750C" w14:textId="77777777" w:rsidR="001636FB" w:rsidRPr="00663586" w:rsidRDefault="001636FB">
      <w:pPr>
        <w:spacing w:after="0"/>
        <w:rPr>
          <w:rFonts w:ascii="Arial" w:hAnsi="Arial"/>
        </w:rPr>
      </w:pPr>
    </w:p>
    <w:p w14:paraId="5C96CEC0" w14:textId="708F964B" w:rsidR="001636FB" w:rsidRDefault="00C5284A">
      <w:pPr>
        <w:spacing w:after="0"/>
        <w:rPr>
          <w:rFonts w:ascii="Arial" w:hAnsi="Arial"/>
        </w:rPr>
      </w:pPr>
      <w:r w:rsidRPr="00C5284A">
        <w:rPr>
          <w:rFonts w:ascii="Arial" w:hAnsi="Arial"/>
          <w:b/>
          <w:bCs/>
        </w:rPr>
        <w:t>Anne:</w:t>
      </w:r>
      <w:r w:rsidR="008952B1" w:rsidRPr="00663586">
        <w:rPr>
          <w:rFonts w:ascii="Arial" w:hAnsi="Arial"/>
        </w:rPr>
        <w:t xml:space="preserve"> </w:t>
      </w:r>
      <w:r w:rsidRPr="00663586">
        <w:rPr>
          <w:rFonts w:ascii="Arial" w:hAnsi="Arial"/>
        </w:rPr>
        <w:t xml:space="preserve">But as he fielded requests from Russian TV producers, there was something </w:t>
      </w:r>
      <w:r w:rsidR="008952B1" w:rsidRPr="00663586">
        <w:rPr>
          <w:rFonts w:ascii="Arial" w:hAnsi="Arial"/>
        </w:rPr>
        <w:t xml:space="preserve">Umid </w:t>
      </w:r>
      <w:r w:rsidRPr="00663586">
        <w:rPr>
          <w:rFonts w:ascii="Arial" w:hAnsi="Arial"/>
        </w:rPr>
        <w:t>hadn't realized</w:t>
      </w:r>
      <w:r w:rsidR="008952B1" w:rsidRPr="00663586">
        <w:rPr>
          <w:rFonts w:ascii="Arial" w:hAnsi="Arial"/>
        </w:rPr>
        <w:t>.</w:t>
      </w:r>
      <w:r w:rsidRPr="00663586">
        <w:rPr>
          <w:rFonts w:ascii="Arial" w:hAnsi="Arial"/>
        </w:rPr>
        <w:t xml:space="preserve"> </w:t>
      </w:r>
    </w:p>
    <w:p w14:paraId="4F85BD3F" w14:textId="58B9F96B" w:rsidR="00E2557E" w:rsidRDefault="00E2557E">
      <w:pPr>
        <w:spacing w:after="0"/>
        <w:rPr>
          <w:rFonts w:ascii="Arial" w:hAnsi="Arial"/>
        </w:rPr>
      </w:pPr>
    </w:p>
    <w:p w14:paraId="71A26E69" w14:textId="285AE107" w:rsidR="00E2557E" w:rsidRPr="00663586" w:rsidRDefault="00E2557E">
      <w:pPr>
        <w:spacing w:after="0"/>
        <w:rPr>
          <w:rFonts w:ascii="Arial" w:hAnsi="Arial"/>
        </w:rPr>
      </w:pPr>
      <w:r w:rsidRPr="00E2557E">
        <w:rPr>
          <w:rFonts w:ascii="Arial" w:hAnsi="Arial"/>
          <w:b/>
          <w:bCs/>
        </w:rPr>
        <w:t>Umid:</w:t>
      </w:r>
      <w:r>
        <w:rPr>
          <w:rFonts w:ascii="Arial" w:hAnsi="Arial"/>
        </w:rPr>
        <w:t xml:space="preserve"> </w:t>
      </w:r>
      <w:r>
        <w:rPr>
          <w:rFonts w:ascii="Arial" w:hAnsi="Arial"/>
        </w:rPr>
        <w:t xml:space="preserve">I </w:t>
      </w:r>
      <w:r w:rsidRPr="00663586">
        <w:rPr>
          <w:rFonts w:ascii="Arial" w:hAnsi="Arial"/>
        </w:rPr>
        <w:t>didn't even know that Ukraine and Russia were not getting along. I thought they all were the same people.</w:t>
      </w:r>
    </w:p>
    <w:p w14:paraId="20868B65" w14:textId="77777777" w:rsidR="001636FB" w:rsidRPr="00663586" w:rsidRDefault="001636FB">
      <w:pPr>
        <w:spacing w:after="0"/>
        <w:rPr>
          <w:rFonts w:ascii="Arial" w:hAnsi="Arial"/>
        </w:rPr>
      </w:pPr>
    </w:p>
    <w:p w14:paraId="50562F09" w14:textId="72E2CD83" w:rsidR="008952B1" w:rsidRPr="00663586" w:rsidRDefault="00E2557E">
      <w:pPr>
        <w:spacing w:after="0"/>
        <w:rPr>
          <w:rFonts w:ascii="Arial" w:hAnsi="Arial"/>
        </w:rPr>
      </w:pPr>
      <w:r>
        <w:rPr>
          <w:rFonts w:ascii="Arial" w:hAnsi="Arial"/>
          <w:b/>
          <w:bCs/>
        </w:rPr>
        <w:t>Anne</w:t>
      </w:r>
      <w:r w:rsidR="00C5284A" w:rsidRPr="00C5284A">
        <w:rPr>
          <w:rFonts w:ascii="Arial" w:hAnsi="Arial"/>
          <w:b/>
          <w:bCs/>
        </w:rPr>
        <w:t>:</w:t>
      </w:r>
      <w:r w:rsidR="008952B1" w:rsidRPr="00663586">
        <w:rPr>
          <w:rFonts w:ascii="Arial" w:hAnsi="Arial"/>
        </w:rPr>
        <w:t xml:space="preserve"> </w:t>
      </w:r>
      <w:r w:rsidR="00C5284A" w:rsidRPr="00663586">
        <w:rPr>
          <w:rFonts w:ascii="Arial" w:hAnsi="Arial"/>
        </w:rPr>
        <w:t>The Russian invasion of Ukraine was still two years away</w:t>
      </w:r>
      <w:r>
        <w:rPr>
          <w:rFonts w:ascii="Arial" w:hAnsi="Arial"/>
        </w:rPr>
        <w:t xml:space="preserve"> </w:t>
      </w:r>
      <w:r w:rsidRPr="00663586">
        <w:rPr>
          <w:rFonts w:ascii="Arial" w:hAnsi="Arial"/>
        </w:rPr>
        <w:t xml:space="preserve">but </w:t>
      </w:r>
      <w:r w:rsidR="00C5284A" w:rsidRPr="00663586">
        <w:rPr>
          <w:rFonts w:ascii="Arial" w:hAnsi="Arial"/>
        </w:rPr>
        <w:t xml:space="preserve">the two countries had been at war since 2014. And here was </w:t>
      </w:r>
      <w:r w:rsidR="008952B1" w:rsidRPr="00663586">
        <w:rPr>
          <w:rFonts w:ascii="Arial" w:hAnsi="Arial"/>
        </w:rPr>
        <w:t>U</w:t>
      </w:r>
      <w:r w:rsidR="00C5284A" w:rsidRPr="00663586">
        <w:rPr>
          <w:rFonts w:ascii="Arial" w:hAnsi="Arial"/>
        </w:rPr>
        <w:t>mid living in Russia, while looking like a dead ringer of the enemy nation</w:t>
      </w:r>
      <w:r w:rsidR="008952B1" w:rsidRPr="00663586">
        <w:rPr>
          <w:rFonts w:ascii="Arial" w:hAnsi="Arial"/>
        </w:rPr>
        <w:t>'</w:t>
      </w:r>
      <w:r w:rsidR="00C5284A" w:rsidRPr="00663586">
        <w:rPr>
          <w:rFonts w:ascii="Arial" w:hAnsi="Arial"/>
        </w:rPr>
        <w:t xml:space="preserve">s president. </w:t>
      </w:r>
    </w:p>
    <w:p w14:paraId="5276B755" w14:textId="77777777" w:rsidR="008952B1" w:rsidRPr="00663586" w:rsidRDefault="008952B1">
      <w:pPr>
        <w:spacing w:after="0"/>
        <w:rPr>
          <w:rFonts w:ascii="Arial" w:hAnsi="Arial"/>
        </w:rPr>
      </w:pPr>
    </w:p>
    <w:p w14:paraId="705DA660" w14:textId="77777777" w:rsidR="008952B1" w:rsidRPr="00663586" w:rsidRDefault="008952B1">
      <w:pPr>
        <w:spacing w:after="0"/>
        <w:rPr>
          <w:rFonts w:ascii="Arial" w:hAnsi="Arial"/>
        </w:rPr>
      </w:pPr>
      <w:r w:rsidRPr="00663586">
        <w:rPr>
          <w:rFonts w:ascii="Arial" w:hAnsi="Arial"/>
        </w:rPr>
        <w:t xml:space="preserve">[applause] </w:t>
      </w:r>
    </w:p>
    <w:p w14:paraId="3AEFA7D7" w14:textId="77777777" w:rsidR="008952B1" w:rsidRPr="00663586" w:rsidRDefault="008952B1">
      <w:pPr>
        <w:spacing w:after="0"/>
        <w:rPr>
          <w:rFonts w:ascii="Arial" w:hAnsi="Arial"/>
        </w:rPr>
      </w:pPr>
    </w:p>
    <w:p w14:paraId="649E6DE4" w14:textId="2880F234" w:rsidR="001636FB" w:rsidRPr="00663586" w:rsidRDefault="00C5284A">
      <w:pPr>
        <w:spacing w:after="0"/>
        <w:rPr>
          <w:rFonts w:ascii="Arial" w:hAnsi="Arial"/>
        </w:rPr>
      </w:pPr>
      <w:r w:rsidRPr="00C5284A">
        <w:rPr>
          <w:rFonts w:ascii="Arial" w:hAnsi="Arial"/>
          <w:b/>
          <w:bCs/>
        </w:rPr>
        <w:lastRenderedPageBreak/>
        <w:t>Anne:</w:t>
      </w:r>
      <w:r w:rsidRPr="00663586">
        <w:rPr>
          <w:rFonts w:ascii="Arial" w:hAnsi="Arial"/>
        </w:rPr>
        <w:t xml:space="preserve"> This is a clip from a 2020 Russian TV special. </w:t>
      </w:r>
      <w:r w:rsidR="008952B1" w:rsidRPr="00663586">
        <w:rPr>
          <w:rFonts w:ascii="Arial" w:hAnsi="Arial"/>
        </w:rPr>
        <w:t xml:space="preserve">Umid </w:t>
      </w:r>
      <w:r w:rsidRPr="00663586">
        <w:rPr>
          <w:rFonts w:ascii="Arial" w:hAnsi="Arial"/>
        </w:rPr>
        <w:t xml:space="preserve">as </w:t>
      </w:r>
      <w:r w:rsidR="008952B1" w:rsidRPr="00663586">
        <w:rPr>
          <w:rFonts w:ascii="Arial" w:hAnsi="Arial"/>
        </w:rPr>
        <w:t>Zelensky</w:t>
      </w:r>
      <w:r w:rsidR="00A5785C">
        <w:rPr>
          <w:rFonts w:ascii="Arial" w:hAnsi="Arial"/>
        </w:rPr>
        <w:t>y</w:t>
      </w:r>
      <w:r w:rsidR="008952B1" w:rsidRPr="00663586">
        <w:rPr>
          <w:rFonts w:ascii="Arial" w:hAnsi="Arial"/>
        </w:rPr>
        <w:t xml:space="preserve"> </w:t>
      </w:r>
      <w:r w:rsidRPr="00663586">
        <w:rPr>
          <w:rFonts w:ascii="Arial" w:hAnsi="Arial"/>
        </w:rPr>
        <w:t>is standing on a stage while four men wearing the traditional shirt of Ukraine</w:t>
      </w:r>
      <w:r w:rsidR="00FE2C76">
        <w:rPr>
          <w:rFonts w:ascii="Arial" w:hAnsi="Arial"/>
        </w:rPr>
        <w:t>, a</w:t>
      </w:r>
      <w:r w:rsidRPr="00663586">
        <w:rPr>
          <w:rFonts w:ascii="Arial" w:hAnsi="Arial"/>
        </w:rPr>
        <w:t xml:space="preserve"> white blouse with red embroidery, link arms and whirl around him. The men </w:t>
      </w:r>
      <w:r w:rsidR="008952B1" w:rsidRPr="00663586">
        <w:rPr>
          <w:rFonts w:ascii="Arial" w:hAnsi="Arial"/>
        </w:rPr>
        <w:t xml:space="preserve">sing </w:t>
      </w:r>
      <w:r w:rsidRPr="00663586">
        <w:rPr>
          <w:rFonts w:ascii="Arial" w:hAnsi="Arial"/>
        </w:rPr>
        <w:t xml:space="preserve">to him, </w:t>
      </w:r>
      <w:r w:rsidR="008952B1" w:rsidRPr="00663586">
        <w:rPr>
          <w:rFonts w:ascii="Arial" w:hAnsi="Arial"/>
        </w:rPr>
        <w:t>"</w:t>
      </w:r>
      <w:r w:rsidRPr="00663586">
        <w:rPr>
          <w:rFonts w:ascii="Arial" w:hAnsi="Arial"/>
        </w:rPr>
        <w:t>Where is the money?</w:t>
      </w:r>
      <w:r w:rsidR="008952B1" w:rsidRPr="00663586">
        <w:rPr>
          <w:rFonts w:ascii="Arial" w:hAnsi="Arial"/>
        </w:rPr>
        <w:t>"</w:t>
      </w:r>
      <w:r w:rsidRPr="00663586">
        <w:rPr>
          <w:rFonts w:ascii="Arial" w:hAnsi="Arial"/>
        </w:rPr>
        <w:t xml:space="preserve"> </w:t>
      </w:r>
      <w:r w:rsidR="008952B1" w:rsidRPr="00663586">
        <w:rPr>
          <w:rFonts w:ascii="Arial" w:hAnsi="Arial"/>
        </w:rPr>
        <w:t xml:space="preserve">Umid </w:t>
      </w:r>
      <w:r w:rsidRPr="00663586">
        <w:rPr>
          <w:rFonts w:ascii="Arial" w:hAnsi="Arial"/>
        </w:rPr>
        <w:t>lip</w:t>
      </w:r>
      <w:r w:rsidR="006D073D">
        <w:rPr>
          <w:rFonts w:ascii="Arial" w:hAnsi="Arial"/>
        </w:rPr>
        <w:t>-</w:t>
      </w:r>
      <w:r w:rsidRPr="00663586">
        <w:rPr>
          <w:rFonts w:ascii="Arial" w:hAnsi="Arial"/>
        </w:rPr>
        <w:t>syncs back</w:t>
      </w:r>
      <w:r w:rsidR="008952B1" w:rsidRPr="00663586">
        <w:rPr>
          <w:rFonts w:ascii="Arial" w:hAnsi="Arial"/>
        </w:rPr>
        <w:t>, "T</w:t>
      </w:r>
      <w:r w:rsidRPr="00663586">
        <w:rPr>
          <w:rFonts w:ascii="Arial" w:hAnsi="Arial"/>
        </w:rPr>
        <w:t>here</w:t>
      </w:r>
      <w:r w:rsidR="008952B1" w:rsidRPr="00663586">
        <w:rPr>
          <w:rFonts w:ascii="Arial" w:hAnsi="Arial"/>
        </w:rPr>
        <w:t xml:space="preserve"> i</w:t>
      </w:r>
      <w:r w:rsidRPr="00663586">
        <w:rPr>
          <w:rFonts w:ascii="Arial" w:hAnsi="Arial"/>
        </w:rPr>
        <w:t>sn't</w:t>
      </w:r>
      <w:r w:rsidR="008952B1" w:rsidRPr="00663586">
        <w:rPr>
          <w:rFonts w:ascii="Arial" w:hAnsi="Arial"/>
        </w:rPr>
        <w:t>."</w:t>
      </w:r>
      <w:r w:rsidRPr="00663586">
        <w:rPr>
          <w:rFonts w:ascii="Arial" w:hAnsi="Arial"/>
        </w:rPr>
        <w:t xml:space="preserve"> </w:t>
      </w:r>
      <w:r w:rsidR="008952B1" w:rsidRPr="00663586">
        <w:rPr>
          <w:rFonts w:ascii="Arial" w:hAnsi="Arial"/>
        </w:rPr>
        <w:t>T</w:t>
      </w:r>
      <w:r w:rsidRPr="00663586">
        <w:rPr>
          <w:rFonts w:ascii="Arial" w:hAnsi="Arial"/>
        </w:rPr>
        <w:t xml:space="preserve">hey </w:t>
      </w:r>
      <w:r w:rsidR="006D073D">
        <w:rPr>
          <w:rFonts w:ascii="Arial" w:hAnsi="Arial"/>
        </w:rPr>
        <w:t>sing</w:t>
      </w:r>
      <w:r w:rsidR="008952B1" w:rsidRPr="00663586">
        <w:rPr>
          <w:rFonts w:ascii="Arial" w:hAnsi="Arial"/>
        </w:rPr>
        <w:t>, "</w:t>
      </w:r>
      <w:r w:rsidRPr="00663586">
        <w:rPr>
          <w:rFonts w:ascii="Arial" w:hAnsi="Arial"/>
        </w:rPr>
        <w:t>If you are trying to get into NATO, it would be better if you raise salaries. Is there any hope for that?</w:t>
      </w:r>
      <w:r w:rsidR="008952B1" w:rsidRPr="00663586">
        <w:rPr>
          <w:rFonts w:ascii="Arial" w:hAnsi="Arial"/>
        </w:rPr>
        <w:t>"</w:t>
      </w:r>
      <w:r w:rsidRPr="00663586">
        <w:rPr>
          <w:rFonts w:ascii="Arial" w:hAnsi="Arial"/>
        </w:rPr>
        <w:t xml:space="preserve"> </w:t>
      </w:r>
      <w:r w:rsidR="008952B1" w:rsidRPr="00663586">
        <w:rPr>
          <w:rFonts w:ascii="Arial" w:hAnsi="Arial"/>
        </w:rPr>
        <w:t xml:space="preserve">Umid </w:t>
      </w:r>
      <w:r w:rsidRPr="00663586">
        <w:rPr>
          <w:rFonts w:ascii="Arial" w:hAnsi="Arial"/>
        </w:rPr>
        <w:t>lip</w:t>
      </w:r>
      <w:r w:rsidR="006D073D">
        <w:rPr>
          <w:rFonts w:ascii="Arial" w:hAnsi="Arial"/>
        </w:rPr>
        <w:t>-</w:t>
      </w:r>
      <w:r w:rsidRPr="00663586">
        <w:rPr>
          <w:rFonts w:ascii="Arial" w:hAnsi="Arial"/>
        </w:rPr>
        <w:t>syncs back</w:t>
      </w:r>
      <w:r w:rsidR="008952B1" w:rsidRPr="00663586">
        <w:rPr>
          <w:rFonts w:ascii="Arial" w:hAnsi="Arial"/>
        </w:rPr>
        <w:t>, "</w:t>
      </w:r>
      <w:r w:rsidRPr="00663586">
        <w:rPr>
          <w:rFonts w:ascii="Arial" w:hAnsi="Arial"/>
        </w:rPr>
        <w:t>There isn't</w:t>
      </w:r>
      <w:r w:rsidR="008952B1" w:rsidRPr="00663586">
        <w:rPr>
          <w:rFonts w:ascii="Arial" w:hAnsi="Arial"/>
        </w:rPr>
        <w:t>."</w:t>
      </w:r>
    </w:p>
    <w:p w14:paraId="2CEAB99E" w14:textId="77777777" w:rsidR="001636FB" w:rsidRPr="00663586" w:rsidRDefault="001636FB">
      <w:pPr>
        <w:spacing w:after="0"/>
        <w:rPr>
          <w:rFonts w:ascii="Arial" w:hAnsi="Arial"/>
        </w:rPr>
      </w:pPr>
    </w:p>
    <w:p w14:paraId="3321673C" w14:textId="77777777" w:rsidR="008952B1" w:rsidRPr="00663586" w:rsidRDefault="008952B1">
      <w:pPr>
        <w:spacing w:after="0"/>
        <w:rPr>
          <w:rFonts w:ascii="Arial" w:hAnsi="Arial"/>
        </w:rPr>
      </w:pPr>
      <w:r w:rsidRPr="00663586">
        <w:rPr>
          <w:rFonts w:ascii="Arial" w:hAnsi="Arial"/>
        </w:rPr>
        <w:t xml:space="preserve">[applause] </w:t>
      </w:r>
    </w:p>
    <w:p w14:paraId="57239A4F" w14:textId="77777777" w:rsidR="008952B1" w:rsidRPr="00663586" w:rsidRDefault="008952B1">
      <w:pPr>
        <w:spacing w:after="0"/>
        <w:rPr>
          <w:rFonts w:ascii="Arial" w:hAnsi="Arial"/>
        </w:rPr>
      </w:pPr>
    </w:p>
    <w:p w14:paraId="43DFAA8E" w14:textId="472A1AC8" w:rsidR="001636FB" w:rsidRPr="00663586" w:rsidRDefault="00C5284A">
      <w:pPr>
        <w:spacing w:after="0"/>
        <w:rPr>
          <w:rFonts w:ascii="Arial" w:hAnsi="Arial"/>
        </w:rPr>
      </w:pPr>
      <w:r w:rsidRPr="00C5284A">
        <w:rPr>
          <w:rFonts w:ascii="Arial" w:hAnsi="Arial"/>
          <w:b/>
          <w:bCs/>
        </w:rPr>
        <w:t>Umid:</w:t>
      </w:r>
      <w:r w:rsidRPr="00663586">
        <w:rPr>
          <w:rFonts w:ascii="Arial" w:hAnsi="Arial"/>
        </w:rPr>
        <w:t xml:space="preserve"> </w:t>
      </w:r>
      <w:r w:rsidR="008952B1" w:rsidRPr="00663586">
        <w:rPr>
          <w:rFonts w:ascii="Arial" w:hAnsi="Arial"/>
        </w:rPr>
        <w:t>T</w:t>
      </w:r>
      <w:r w:rsidRPr="00663586">
        <w:rPr>
          <w:rFonts w:ascii="Arial" w:hAnsi="Arial"/>
        </w:rPr>
        <w:t>hey said it was not making fun of Zelensky</w:t>
      </w:r>
      <w:r w:rsidR="006D073D">
        <w:rPr>
          <w:rFonts w:ascii="Arial" w:hAnsi="Arial"/>
        </w:rPr>
        <w:t>y</w:t>
      </w:r>
      <w:r w:rsidRPr="00663586">
        <w:rPr>
          <w:rFonts w:ascii="Arial" w:hAnsi="Arial"/>
        </w:rPr>
        <w:t>. Also</w:t>
      </w:r>
      <w:r w:rsidR="008952B1" w:rsidRPr="00663586">
        <w:rPr>
          <w:rFonts w:ascii="Arial" w:hAnsi="Arial"/>
        </w:rPr>
        <w:t xml:space="preserve">, </w:t>
      </w:r>
      <w:r w:rsidRPr="00663586">
        <w:rPr>
          <w:rFonts w:ascii="Arial" w:hAnsi="Arial"/>
        </w:rPr>
        <w:t>those singers, they said they were from Ukraine too. They said I should not worry about it. And so</w:t>
      </w:r>
      <w:r w:rsidR="00D017D4">
        <w:rPr>
          <w:rFonts w:ascii="Arial" w:hAnsi="Arial"/>
        </w:rPr>
        <w:t>,</w:t>
      </w:r>
      <w:r w:rsidRPr="00663586">
        <w:rPr>
          <w:rFonts w:ascii="Arial" w:hAnsi="Arial"/>
        </w:rPr>
        <w:t xml:space="preserve"> I agreed</w:t>
      </w:r>
      <w:r w:rsidR="008952B1" w:rsidRPr="00663586">
        <w:rPr>
          <w:rFonts w:ascii="Arial" w:hAnsi="Arial"/>
        </w:rPr>
        <w:t>.</w:t>
      </w:r>
    </w:p>
    <w:p w14:paraId="769EE05A" w14:textId="77777777" w:rsidR="001636FB" w:rsidRPr="00663586" w:rsidRDefault="001636FB">
      <w:pPr>
        <w:spacing w:after="0"/>
        <w:rPr>
          <w:rFonts w:ascii="Arial" w:hAnsi="Arial"/>
        </w:rPr>
      </w:pPr>
    </w:p>
    <w:p w14:paraId="4811C392" w14:textId="7C0A2553" w:rsidR="001636FB" w:rsidRPr="00663586" w:rsidRDefault="00C5284A">
      <w:pPr>
        <w:spacing w:after="0"/>
        <w:rPr>
          <w:rFonts w:ascii="Arial" w:hAnsi="Arial"/>
        </w:rPr>
      </w:pPr>
      <w:r w:rsidRPr="00C5284A">
        <w:rPr>
          <w:rFonts w:ascii="Arial" w:hAnsi="Arial"/>
          <w:b/>
          <w:bCs/>
        </w:rPr>
        <w:t>Anne:</w:t>
      </w:r>
      <w:r w:rsidR="008F1C25" w:rsidRPr="00663586">
        <w:rPr>
          <w:rFonts w:ascii="Arial" w:hAnsi="Arial"/>
        </w:rPr>
        <w:t xml:space="preserve"> </w:t>
      </w:r>
      <w:r w:rsidRPr="00663586">
        <w:rPr>
          <w:rFonts w:ascii="Arial" w:hAnsi="Arial"/>
        </w:rPr>
        <w:t>But when TV producers approached him about making a Russian version of the show</w:t>
      </w:r>
      <w:r w:rsidR="0053751D">
        <w:rPr>
          <w:rFonts w:ascii="Arial" w:hAnsi="Arial"/>
        </w:rPr>
        <w:t>,</w:t>
      </w:r>
      <w:r w:rsidRPr="00663586">
        <w:rPr>
          <w:rFonts w:ascii="Arial" w:hAnsi="Arial"/>
        </w:rPr>
        <w:t xml:space="preserve"> </w:t>
      </w:r>
      <w:r w:rsidR="00470DBB" w:rsidRPr="00663586">
        <w:rPr>
          <w:rFonts w:ascii="Arial" w:hAnsi="Arial"/>
          <w:i/>
          <w:iCs/>
        </w:rPr>
        <w:t>S</w:t>
      </w:r>
      <w:r w:rsidRPr="00663586">
        <w:rPr>
          <w:rFonts w:ascii="Arial" w:hAnsi="Arial"/>
          <w:i/>
          <w:iCs/>
        </w:rPr>
        <w:t xml:space="preserve">ervant of the </w:t>
      </w:r>
      <w:r w:rsidR="00470DBB" w:rsidRPr="00663586">
        <w:rPr>
          <w:rFonts w:ascii="Arial" w:hAnsi="Arial"/>
          <w:i/>
          <w:iCs/>
        </w:rPr>
        <w:t>P</w:t>
      </w:r>
      <w:r w:rsidRPr="00663586">
        <w:rPr>
          <w:rFonts w:ascii="Arial" w:hAnsi="Arial"/>
          <w:i/>
          <w:iCs/>
        </w:rPr>
        <w:t>eople</w:t>
      </w:r>
      <w:r w:rsidRPr="00663586">
        <w:rPr>
          <w:rFonts w:ascii="Arial" w:hAnsi="Arial"/>
        </w:rPr>
        <w:t>, the one that Zel</w:t>
      </w:r>
      <w:r w:rsidR="00470DBB" w:rsidRPr="00663586">
        <w:rPr>
          <w:rFonts w:ascii="Arial" w:hAnsi="Arial"/>
        </w:rPr>
        <w:t>e</w:t>
      </w:r>
      <w:r w:rsidRPr="00663586">
        <w:rPr>
          <w:rFonts w:ascii="Arial" w:hAnsi="Arial"/>
        </w:rPr>
        <w:t>nsky</w:t>
      </w:r>
      <w:r w:rsidR="0053751D">
        <w:rPr>
          <w:rFonts w:ascii="Arial" w:hAnsi="Arial"/>
        </w:rPr>
        <w:t>y</w:t>
      </w:r>
      <w:r w:rsidRPr="00663586">
        <w:rPr>
          <w:rFonts w:ascii="Arial" w:hAnsi="Arial"/>
        </w:rPr>
        <w:t xml:space="preserve"> had star</w:t>
      </w:r>
      <w:r w:rsidR="00470DBB" w:rsidRPr="00663586">
        <w:rPr>
          <w:rFonts w:ascii="Arial" w:hAnsi="Arial"/>
        </w:rPr>
        <w:t xml:space="preserve">red </w:t>
      </w:r>
      <w:r w:rsidRPr="00663586">
        <w:rPr>
          <w:rFonts w:ascii="Arial" w:hAnsi="Arial"/>
        </w:rPr>
        <w:t xml:space="preserve">in before becoming </w:t>
      </w:r>
      <w:r w:rsidR="00470DBB" w:rsidRPr="00663586">
        <w:rPr>
          <w:rFonts w:ascii="Arial" w:hAnsi="Arial"/>
        </w:rPr>
        <w:t>P</w:t>
      </w:r>
      <w:r w:rsidRPr="00663586">
        <w:rPr>
          <w:rFonts w:ascii="Arial" w:hAnsi="Arial"/>
        </w:rPr>
        <w:t>resident of Ukraine</w:t>
      </w:r>
      <w:r w:rsidR="0053751D">
        <w:rPr>
          <w:rFonts w:ascii="Arial" w:hAnsi="Arial"/>
        </w:rPr>
        <w:t xml:space="preserve">, </w:t>
      </w:r>
      <w:r w:rsidR="00470DBB" w:rsidRPr="00663586">
        <w:rPr>
          <w:rFonts w:ascii="Arial" w:hAnsi="Arial"/>
        </w:rPr>
        <w:t xml:space="preserve">Umid </w:t>
      </w:r>
      <w:r w:rsidRPr="00663586">
        <w:rPr>
          <w:rFonts w:ascii="Arial" w:hAnsi="Arial"/>
        </w:rPr>
        <w:t>started getting uneasy about the way he was being asked to portray Zelensky</w:t>
      </w:r>
      <w:r w:rsidR="0053751D">
        <w:rPr>
          <w:rFonts w:ascii="Arial" w:hAnsi="Arial"/>
        </w:rPr>
        <w:t>y</w:t>
      </w:r>
      <w:r w:rsidR="00470DBB" w:rsidRPr="00663586">
        <w:rPr>
          <w:rFonts w:ascii="Arial" w:hAnsi="Arial"/>
        </w:rPr>
        <w:t>.</w:t>
      </w:r>
    </w:p>
    <w:p w14:paraId="6C88A103" w14:textId="77777777" w:rsidR="001636FB" w:rsidRPr="00663586" w:rsidRDefault="001636FB">
      <w:pPr>
        <w:spacing w:after="0"/>
        <w:rPr>
          <w:rFonts w:ascii="Arial" w:hAnsi="Arial"/>
        </w:rPr>
      </w:pPr>
    </w:p>
    <w:p w14:paraId="5095DC49" w14:textId="72E092C7" w:rsidR="001636FB" w:rsidRPr="00663586" w:rsidRDefault="00C5284A">
      <w:pPr>
        <w:spacing w:after="0"/>
        <w:rPr>
          <w:rFonts w:ascii="Arial" w:hAnsi="Arial"/>
        </w:rPr>
      </w:pPr>
      <w:r w:rsidRPr="00C5284A">
        <w:rPr>
          <w:rFonts w:ascii="Arial" w:hAnsi="Arial"/>
          <w:b/>
          <w:bCs/>
        </w:rPr>
        <w:t>Umid:</w:t>
      </w:r>
      <w:r w:rsidR="00470DBB" w:rsidRPr="00663586">
        <w:rPr>
          <w:rFonts w:ascii="Arial" w:hAnsi="Arial"/>
        </w:rPr>
        <w:t xml:space="preserve"> I</w:t>
      </w:r>
      <w:r w:rsidRPr="00663586">
        <w:rPr>
          <w:rFonts w:ascii="Arial" w:hAnsi="Arial"/>
        </w:rPr>
        <w:t xml:space="preserve">t was a meaningless ugly </w:t>
      </w:r>
      <w:r w:rsidR="00470DBB" w:rsidRPr="00663586">
        <w:rPr>
          <w:rFonts w:ascii="Arial" w:hAnsi="Arial"/>
        </w:rPr>
        <w:t>role</w:t>
      </w:r>
      <w:r w:rsidRPr="00663586">
        <w:rPr>
          <w:rFonts w:ascii="Arial" w:hAnsi="Arial"/>
        </w:rPr>
        <w:t>. I didn't want to play that role. He is not a clown</w:t>
      </w:r>
      <w:r w:rsidR="00470DBB" w:rsidRPr="00663586">
        <w:rPr>
          <w:rFonts w:ascii="Arial" w:hAnsi="Arial"/>
        </w:rPr>
        <w:t xml:space="preserve">, </w:t>
      </w:r>
      <w:r w:rsidRPr="00663586">
        <w:rPr>
          <w:rFonts w:ascii="Arial" w:hAnsi="Arial"/>
        </w:rPr>
        <w:t>he is a president</w:t>
      </w:r>
      <w:r w:rsidR="00470DBB" w:rsidRPr="00663586">
        <w:rPr>
          <w:rFonts w:ascii="Arial" w:hAnsi="Arial"/>
        </w:rPr>
        <w:t xml:space="preserve">. I </w:t>
      </w:r>
      <w:r w:rsidRPr="00663586">
        <w:rPr>
          <w:rFonts w:ascii="Arial" w:hAnsi="Arial"/>
        </w:rPr>
        <w:t>was afraid to unwittingly participate in a show that would make fun of Zelensky</w:t>
      </w:r>
      <w:r w:rsidR="00F74983">
        <w:rPr>
          <w:rFonts w:ascii="Arial" w:hAnsi="Arial"/>
        </w:rPr>
        <w:t>y</w:t>
      </w:r>
      <w:r w:rsidRPr="00663586">
        <w:rPr>
          <w:rFonts w:ascii="Arial" w:hAnsi="Arial"/>
        </w:rPr>
        <w:t xml:space="preserve"> o</w:t>
      </w:r>
      <w:r w:rsidR="00470DBB" w:rsidRPr="00663586">
        <w:rPr>
          <w:rFonts w:ascii="Arial" w:hAnsi="Arial"/>
        </w:rPr>
        <w:t>r make him ashamed.</w:t>
      </w:r>
    </w:p>
    <w:p w14:paraId="2030C173" w14:textId="77777777" w:rsidR="001636FB" w:rsidRPr="00663586" w:rsidRDefault="001636FB">
      <w:pPr>
        <w:spacing w:after="0"/>
        <w:rPr>
          <w:rFonts w:ascii="Arial" w:hAnsi="Arial"/>
        </w:rPr>
      </w:pPr>
    </w:p>
    <w:p w14:paraId="221CDFA1" w14:textId="62DB45A7" w:rsidR="00470DBB" w:rsidRPr="00663586" w:rsidRDefault="00C5284A">
      <w:pPr>
        <w:spacing w:after="0"/>
        <w:rPr>
          <w:rFonts w:ascii="Arial" w:hAnsi="Arial"/>
        </w:rPr>
      </w:pPr>
      <w:r w:rsidRPr="00C5284A">
        <w:rPr>
          <w:rFonts w:ascii="Arial" w:hAnsi="Arial"/>
          <w:b/>
          <w:bCs/>
        </w:rPr>
        <w:t>Anne:</w:t>
      </w:r>
      <w:r w:rsidR="00470DBB" w:rsidRPr="00663586">
        <w:rPr>
          <w:rFonts w:ascii="Arial" w:hAnsi="Arial"/>
        </w:rPr>
        <w:t xml:space="preserve"> </w:t>
      </w:r>
      <w:r w:rsidRPr="00663586">
        <w:rPr>
          <w:rFonts w:ascii="Arial" w:hAnsi="Arial"/>
        </w:rPr>
        <w:t>So</w:t>
      </w:r>
      <w:r w:rsidR="00470DBB" w:rsidRPr="00663586">
        <w:rPr>
          <w:rFonts w:ascii="Arial" w:hAnsi="Arial"/>
        </w:rPr>
        <w:t xml:space="preserve">, </w:t>
      </w:r>
      <w:r w:rsidRPr="00663586">
        <w:rPr>
          <w:rFonts w:ascii="Arial" w:hAnsi="Arial"/>
        </w:rPr>
        <w:t xml:space="preserve">in February 2021, </w:t>
      </w:r>
      <w:r w:rsidR="00470DBB" w:rsidRPr="00663586">
        <w:rPr>
          <w:rFonts w:ascii="Arial" w:hAnsi="Arial"/>
        </w:rPr>
        <w:t xml:space="preserve">Umid </w:t>
      </w:r>
      <w:r w:rsidRPr="00663586">
        <w:rPr>
          <w:rFonts w:ascii="Arial" w:hAnsi="Arial"/>
        </w:rPr>
        <w:t xml:space="preserve">gave up the whole thing, not just impersonating </w:t>
      </w:r>
      <w:r w:rsidR="00470DBB" w:rsidRPr="00663586">
        <w:rPr>
          <w:rFonts w:ascii="Arial" w:hAnsi="Arial"/>
        </w:rPr>
        <w:t>Zelensky</w:t>
      </w:r>
      <w:r w:rsidR="00032C1C">
        <w:rPr>
          <w:rFonts w:ascii="Arial" w:hAnsi="Arial"/>
        </w:rPr>
        <w:t>y</w:t>
      </w:r>
      <w:r w:rsidRPr="00663586">
        <w:rPr>
          <w:rFonts w:ascii="Arial" w:hAnsi="Arial"/>
        </w:rPr>
        <w:t>, but his entire life in Moscow. He quit his job, said goodbye to his friends</w:t>
      </w:r>
      <w:r w:rsidR="00641274">
        <w:rPr>
          <w:rFonts w:ascii="Arial" w:hAnsi="Arial"/>
        </w:rPr>
        <w:t>,</w:t>
      </w:r>
      <w:r w:rsidRPr="00663586">
        <w:rPr>
          <w:rFonts w:ascii="Arial" w:hAnsi="Arial"/>
        </w:rPr>
        <w:t xml:space="preserve"> and move</w:t>
      </w:r>
      <w:r w:rsidR="00641274">
        <w:rPr>
          <w:rFonts w:ascii="Arial" w:hAnsi="Arial"/>
        </w:rPr>
        <w:t>d</w:t>
      </w:r>
      <w:r w:rsidRPr="00663586">
        <w:rPr>
          <w:rFonts w:ascii="Arial" w:hAnsi="Arial"/>
        </w:rPr>
        <w:t xml:space="preserve"> back to his hometown </w:t>
      </w:r>
      <w:r w:rsidR="00470DBB" w:rsidRPr="00663586">
        <w:rPr>
          <w:rFonts w:ascii="Arial" w:hAnsi="Arial"/>
        </w:rPr>
        <w:t xml:space="preserve">in </w:t>
      </w:r>
      <w:r w:rsidRPr="00663586">
        <w:rPr>
          <w:rFonts w:ascii="Arial" w:hAnsi="Arial"/>
        </w:rPr>
        <w:t>Uzbekistan where he thought about starting a farm. But soon</w:t>
      </w:r>
      <w:r w:rsidR="00456EF0">
        <w:rPr>
          <w:rFonts w:ascii="Arial" w:hAnsi="Arial"/>
        </w:rPr>
        <w:t>,</w:t>
      </w:r>
      <w:r w:rsidRPr="00663586">
        <w:rPr>
          <w:rFonts w:ascii="Arial" w:hAnsi="Arial"/>
        </w:rPr>
        <w:t xml:space="preserve"> his old agent in Moscow got back in touch with an idea. What if </w:t>
      </w:r>
      <w:r w:rsidR="00470DBB" w:rsidRPr="00663586">
        <w:rPr>
          <w:rFonts w:ascii="Arial" w:hAnsi="Arial"/>
        </w:rPr>
        <w:t xml:space="preserve">Umid </w:t>
      </w:r>
      <w:r w:rsidRPr="00663586">
        <w:rPr>
          <w:rFonts w:ascii="Arial" w:hAnsi="Arial"/>
        </w:rPr>
        <w:t>move to Kyiv instead and worked as a Zel</w:t>
      </w:r>
      <w:r w:rsidR="00470DBB" w:rsidRPr="00663586">
        <w:rPr>
          <w:rFonts w:ascii="Arial" w:hAnsi="Arial"/>
        </w:rPr>
        <w:t>e</w:t>
      </w:r>
      <w:r w:rsidRPr="00663586">
        <w:rPr>
          <w:rFonts w:ascii="Arial" w:hAnsi="Arial"/>
        </w:rPr>
        <w:t>nsky</w:t>
      </w:r>
      <w:r w:rsidR="00D206F8">
        <w:rPr>
          <w:rFonts w:ascii="Arial" w:hAnsi="Arial"/>
        </w:rPr>
        <w:t>y</w:t>
      </w:r>
      <w:r w:rsidRPr="00663586">
        <w:rPr>
          <w:rFonts w:ascii="Arial" w:hAnsi="Arial"/>
        </w:rPr>
        <w:t xml:space="preserve"> impersonator there</w:t>
      </w:r>
      <w:r w:rsidR="00D206F8">
        <w:rPr>
          <w:rFonts w:ascii="Arial" w:hAnsi="Arial"/>
        </w:rPr>
        <w:t>?</w:t>
      </w:r>
      <w:r w:rsidR="00470DBB" w:rsidRPr="00663586">
        <w:rPr>
          <w:rFonts w:ascii="Arial" w:hAnsi="Arial"/>
        </w:rPr>
        <w:t xml:space="preserve"> I</w:t>
      </w:r>
      <w:r w:rsidRPr="00663586">
        <w:rPr>
          <w:rFonts w:ascii="Arial" w:hAnsi="Arial"/>
        </w:rPr>
        <w:t>n Ukraine, he was free to make money from his face without being used for Russian propaganda. So</w:t>
      </w:r>
      <w:r w:rsidR="00470DBB" w:rsidRPr="00663586">
        <w:rPr>
          <w:rFonts w:ascii="Arial" w:hAnsi="Arial"/>
        </w:rPr>
        <w:t xml:space="preserve">, Umid </w:t>
      </w:r>
      <w:r w:rsidRPr="00663586">
        <w:rPr>
          <w:rFonts w:ascii="Arial" w:hAnsi="Arial"/>
        </w:rPr>
        <w:t xml:space="preserve">did. </w:t>
      </w:r>
    </w:p>
    <w:p w14:paraId="6A43A71D" w14:textId="77777777" w:rsidR="00470DBB" w:rsidRPr="00663586" w:rsidRDefault="00470DBB">
      <w:pPr>
        <w:spacing w:after="0"/>
        <w:rPr>
          <w:rFonts w:ascii="Arial" w:hAnsi="Arial"/>
        </w:rPr>
      </w:pPr>
    </w:p>
    <w:p w14:paraId="1198E661" w14:textId="7BFF66C3" w:rsidR="0042330F" w:rsidRPr="00663586" w:rsidRDefault="00000000">
      <w:pPr>
        <w:spacing w:after="0"/>
        <w:rPr>
          <w:rFonts w:ascii="Arial" w:hAnsi="Arial"/>
        </w:rPr>
      </w:pPr>
      <w:r w:rsidRPr="00663586">
        <w:rPr>
          <w:rFonts w:ascii="Arial" w:hAnsi="Arial"/>
        </w:rPr>
        <w:t xml:space="preserve">He found another job in Kyiv painting cars and for extra money, he took on </w:t>
      </w:r>
      <w:r w:rsidR="00D52E54" w:rsidRPr="00663586">
        <w:rPr>
          <w:rFonts w:ascii="Arial" w:hAnsi="Arial"/>
        </w:rPr>
        <w:t>Zelensky</w:t>
      </w:r>
      <w:r w:rsidR="00381225">
        <w:rPr>
          <w:rFonts w:ascii="Arial" w:hAnsi="Arial"/>
        </w:rPr>
        <w:t>y</w:t>
      </w:r>
      <w:r w:rsidR="00D52E54" w:rsidRPr="00663586">
        <w:rPr>
          <w:rFonts w:ascii="Arial" w:hAnsi="Arial"/>
        </w:rPr>
        <w:t xml:space="preserve"> </w:t>
      </w:r>
      <w:r w:rsidRPr="00663586">
        <w:rPr>
          <w:rFonts w:ascii="Arial" w:hAnsi="Arial"/>
        </w:rPr>
        <w:t>gigs. He appeared in a TV program about political lookalikes</w:t>
      </w:r>
      <w:r w:rsidR="00D52E54" w:rsidRPr="00663586">
        <w:rPr>
          <w:rFonts w:ascii="Arial" w:hAnsi="Arial"/>
        </w:rPr>
        <w:t xml:space="preserve">, </w:t>
      </w:r>
      <w:r w:rsidRPr="00663586">
        <w:rPr>
          <w:rFonts w:ascii="Arial" w:hAnsi="Arial"/>
        </w:rPr>
        <w:t xml:space="preserve">alongside a big boisterous guy from Australia who played </w:t>
      </w:r>
      <w:r w:rsidR="0042330F" w:rsidRPr="00663586">
        <w:rPr>
          <w:rFonts w:ascii="Arial" w:hAnsi="Arial"/>
        </w:rPr>
        <w:t>Kim Jong-un</w:t>
      </w:r>
      <w:r w:rsidRPr="00663586">
        <w:rPr>
          <w:rFonts w:ascii="Arial" w:hAnsi="Arial"/>
        </w:rPr>
        <w:t>. Then, in February 2022</w:t>
      </w:r>
      <w:r w:rsidR="0042330F" w:rsidRPr="00663586">
        <w:rPr>
          <w:rFonts w:ascii="Arial" w:hAnsi="Arial"/>
        </w:rPr>
        <w:t>, t</w:t>
      </w:r>
      <w:r w:rsidRPr="00663586">
        <w:rPr>
          <w:rFonts w:ascii="Arial" w:hAnsi="Arial"/>
        </w:rPr>
        <w:t>he Russians invaded</w:t>
      </w:r>
      <w:r w:rsidR="0042330F" w:rsidRPr="00663586">
        <w:rPr>
          <w:rFonts w:ascii="Arial" w:hAnsi="Arial"/>
        </w:rPr>
        <w:t>. Umid thought--</w:t>
      </w:r>
    </w:p>
    <w:p w14:paraId="4F985492" w14:textId="77777777" w:rsidR="0042330F" w:rsidRPr="00663586" w:rsidRDefault="0042330F">
      <w:pPr>
        <w:spacing w:after="0"/>
        <w:rPr>
          <w:rFonts w:ascii="Arial" w:hAnsi="Arial"/>
        </w:rPr>
      </w:pPr>
    </w:p>
    <w:p w14:paraId="1A070655" w14:textId="12E352C3" w:rsidR="001636FB" w:rsidRPr="00663586" w:rsidRDefault="00C5284A">
      <w:pPr>
        <w:spacing w:after="0"/>
        <w:rPr>
          <w:rFonts w:ascii="Arial" w:hAnsi="Arial"/>
        </w:rPr>
      </w:pPr>
      <w:r w:rsidRPr="00C5284A">
        <w:rPr>
          <w:rFonts w:ascii="Arial" w:hAnsi="Arial"/>
          <w:b/>
          <w:bCs/>
        </w:rPr>
        <w:t>Umid:</w:t>
      </w:r>
      <w:r w:rsidR="0042330F" w:rsidRPr="00663586">
        <w:rPr>
          <w:rFonts w:ascii="Arial" w:hAnsi="Arial"/>
        </w:rPr>
        <w:t xml:space="preserve"> </w:t>
      </w:r>
      <w:r w:rsidRPr="00663586">
        <w:rPr>
          <w:rFonts w:ascii="Arial" w:hAnsi="Arial"/>
        </w:rPr>
        <w:t>They are all Slavic people</w:t>
      </w:r>
      <w:r w:rsidR="0042330F" w:rsidRPr="00663586">
        <w:rPr>
          <w:rFonts w:ascii="Arial" w:hAnsi="Arial"/>
        </w:rPr>
        <w:t>, t</w:t>
      </w:r>
      <w:r w:rsidRPr="00663586">
        <w:rPr>
          <w:rFonts w:ascii="Arial" w:hAnsi="Arial"/>
        </w:rPr>
        <w:t>hey are relatives</w:t>
      </w:r>
      <w:r w:rsidR="0042330F" w:rsidRPr="00663586">
        <w:rPr>
          <w:rFonts w:ascii="Arial" w:hAnsi="Arial"/>
        </w:rPr>
        <w:t xml:space="preserve">, </w:t>
      </w:r>
      <w:r w:rsidRPr="00663586">
        <w:rPr>
          <w:rFonts w:ascii="Arial" w:hAnsi="Arial"/>
        </w:rPr>
        <w:t>they will get along with each other tomorrow. The war will end one day</w:t>
      </w:r>
      <w:r w:rsidR="0042330F" w:rsidRPr="00663586">
        <w:rPr>
          <w:rFonts w:ascii="Arial" w:hAnsi="Arial"/>
        </w:rPr>
        <w:t>. I</w:t>
      </w:r>
      <w:r w:rsidRPr="00663586">
        <w:rPr>
          <w:rFonts w:ascii="Arial" w:hAnsi="Arial"/>
        </w:rPr>
        <w:t>t is not forever.</w:t>
      </w:r>
    </w:p>
    <w:p w14:paraId="1A8AAE3E" w14:textId="77777777" w:rsidR="001636FB" w:rsidRPr="00663586" w:rsidRDefault="001636FB">
      <w:pPr>
        <w:spacing w:after="0"/>
        <w:rPr>
          <w:rFonts w:ascii="Arial" w:hAnsi="Arial"/>
        </w:rPr>
      </w:pPr>
    </w:p>
    <w:p w14:paraId="554B3F50" w14:textId="15239AB5" w:rsidR="001636FB" w:rsidRPr="00663586" w:rsidRDefault="00C5284A">
      <w:pPr>
        <w:spacing w:after="0"/>
        <w:rPr>
          <w:rFonts w:ascii="Arial" w:hAnsi="Arial"/>
        </w:rPr>
      </w:pPr>
      <w:r w:rsidRPr="00C5284A">
        <w:rPr>
          <w:rFonts w:ascii="Arial" w:hAnsi="Arial"/>
          <w:b/>
          <w:bCs/>
        </w:rPr>
        <w:t>Anne:</w:t>
      </w:r>
      <w:r w:rsidR="0042330F" w:rsidRPr="00663586">
        <w:rPr>
          <w:rFonts w:ascii="Arial" w:hAnsi="Arial"/>
        </w:rPr>
        <w:t xml:space="preserve"> </w:t>
      </w:r>
      <w:r w:rsidRPr="00663586">
        <w:rPr>
          <w:rFonts w:ascii="Arial" w:hAnsi="Arial"/>
        </w:rPr>
        <w:t>Then</w:t>
      </w:r>
      <w:r w:rsidR="00011FB8">
        <w:rPr>
          <w:rFonts w:ascii="Arial" w:hAnsi="Arial"/>
        </w:rPr>
        <w:t>,</w:t>
      </w:r>
      <w:r w:rsidRPr="00663586">
        <w:rPr>
          <w:rFonts w:ascii="Arial" w:hAnsi="Arial"/>
        </w:rPr>
        <w:t xml:space="preserve"> the bombs started falling.</w:t>
      </w:r>
    </w:p>
    <w:p w14:paraId="42C8C225" w14:textId="77777777" w:rsidR="001636FB" w:rsidRPr="00663586" w:rsidRDefault="001636FB">
      <w:pPr>
        <w:spacing w:after="0"/>
        <w:rPr>
          <w:rFonts w:ascii="Arial" w:hAnsi="Arial"/>
        </w:rPr>
      </w:pPr>
    </w:p>
    <w:p w14:paraId="6A1F792E" w14:textId="77777777" w:rsidR="0042330F" w:rsidRPr="00663586" w:rsidRDefault="0042330F">
      <w:pPr>
        <w:spacing w:after="0"/>
        <w:rPr>
          <w:rFonts w:ascii="Arial" w:hAnsi="Arial"/>
        </w:rPr>
      </w:pPr>
      <w:r w:rsidRPr="00663586">
        <w:rPr>
          <w:rFonts w:ascii="Arial" w:hAnsi="Arial"/>
        </w:rPr>
        <w:t>[explosions]</w:t>
      </w:r>
    </w:p>
    <w:p w14:paraId="3775A3E9" w14:textId="77777777" w:rsidR="0042330F" w:rsidRPr="00663586" w:rsidRDefault="0042330F">
      <w:pPr>
        <w:spacing w:after="0"/>
        <w:rPr>
          <w:rFonts w:ascii="Arial" w:hAnsi="Arial"/>
        </w:rPr>
      </w:pPr>
    </w:p>
    <w:p w14:paraId="6D84CB6A" w14:textId="178FC220" w:rsidR="001636FB" w:rsidRPr="00663586" w:rsidRDefault="00C5284A">
      <w:pPr>
        <w:spacing w:after="0"/>
        <w:rPr>
          <w:rFonts w:ascii="Arial" w:hAnsi="Arial"/>
        </w:rPr>
      </w:pPr>
      <w:r w:rsidRPr="00C5284A">
        <w:rPr>
          <w:rFonts w:ascii="Arial" w:hAnsi="Arial"/>
          <w:b/>
          <w:bCs/>
        </w:rPr>
        <w:t>Umid:</w:t>
      </w:r>
      <w:r w:rsidRPr="00663586">
        <w:rPr>
          <w:rFonts w:ascii="Arial" w:hAnsi="Arial"/>
        </w:rPr>
        <w:t xml:space="preserve"> </w:t>
      </w:r>
      <w:r w:rsidR="00AE16C9" w:rsidRPr="00663586">
        <w:rPr>
          <w:rFonts w:ascii="Arial" w:hAnsi="Arial"/>
        </w:rPr>
        <w:t>T</w:t>
      </w:r>
      <w:r w:rsidRPr="00663586">
        <w:rPr>
          <w:rFonts w:ascii="Arial" w:hAnsi="Arial"/>
        </w:rPr>
        <w:t>here was nobody on the streets.</w:t>
      </w:r>
      <w:r w:rsidR="00AE16C9" w:rsidRPr="00663586">
        <w:rPr>
          <w:rFonts w:ascii="Arial" w:hAnsi="Arial"/>
        </w:rPr>
        <w:t xml:space="preserve"> Y</w:t>
      </w:r>
      <w:r w:rsidRPr="00663586">
        <w:rPr>
          <w:rFonts w:ascii="Arial" w:hAnsi="Arial"/>
        </w:rPr>
        <w:t>ou couldn't even turn on the lights in your house. You couldn't go out on the balcony. Very few of my neighbors were left</w:t>
      </w:r>
      <w:r w:rsidR="00AE16C9" w:rsidRPr="00663586">
        <w:rPr>
          <w:rFonts w:ascii="Arial" w:hAnsi="Arial"/>
        </w:rPr>
        <w:t xml:space="preserve">. I </w:t>
      </w:r>
      <w:r w:rsidRPr="00663586">
        <w:rPr>
          <w:rFonts w:ascii="Arial" w:hAnsi="Arial"/>
        </w:rPr>
        <w:t>could hear the rockets landing at the airport. Grenades and bombs were exploding all around. The war felt like it was coming closer and closer. Maybe rockets and bombs could fall on top of me.</w:t>
      </w:r>
    </w:p>
    <w:p w14:paraId="1A7C8FE1" w14:textId="77777777" w:rsidR="001636FB" w:rsidRPr="00663586" w:rsidRDefault="001636FB">
      <w:pPr>
        <w:spacing w:after="0"/>
        <w:rPr>
          <w:rFonts w:ascii="Arial" w:hAnsi="Arial"/>
        </w:rPr>
      </w:pPr>
    </w:p>
    <w:p w14:paraId="37A873A5" w14:textId="726D96B6" w:rsidR="001636FB" w:rsidRPr="00663586" w:rsidRDefault="00C5284A">
      <w:pPr>
        <w:spacing w:after="0"/>
        <w:rPr>
          <w:rFonts w:ascii="Arial" w:hAnsi="Arial"/>
        </w:rPr>
      </w:pPr>
      <w:r w:rsidRPr="00C5284A">
        <w:rPr>
          <w:rFonts w:ascii="Arial" w:hAnsi="Arial"/>
          <w:b/>
          <w:bCs/>
        </w:rPr>
        <w:lastRenderedPageBreak/>
        <w:t>Anne:</w:t>
      </w:r>
      <w:r w:rsidR="00435FA7" w:rsidRPr="00663586">
        <w:rPr>
          <w:rFonts w:ascii="Arial" w:hAnsi="Arial"/>
        </w:rPr>
        <w:t xml:space="preserve"> </w:t>
      </w:r>
      <w:r w:rsidRPr="00663586">
        <w:rPr>
          <w:rFonts w:ascii="Arial" w:hAnsi="Arial"/>
        </w:rPr>
        <w:t xml:space="preserve">It occurred to </w:t>
      </w:r>
      <w:r w:rsidR="00435FA7" w:rsidRPr="00663586">
        <w:rPr>
          <w:rFonts w:ascii="Arial" w:hAnsi="Arial"/>
        </w:rPr>
        <w:t xml:space="preserve">Umid </w:t>
      </w:r>
      <w:r w:rsidRPr="00663586">
        <w:rPr>
          <w:rFonts w:ascii="Arial" w:hAnsi="Arial"/>
        </w:rPr>
        <w:t>that looking like a president is one thing</w:t>
      </w:r>
      <w:r w:rsidR="00435FA7" w:rsidRPr="00663586">
        <w:rPr>
          <w:rFonts w:ascii="Arial" w:hAnsi="Arial"/>
        </w:rPr>
        <w:t xml:space="preserve">, </w:t>
      </w:r>
      <w:r w:rsidRPr="00663586">
        <w:rPr>
          <w:rFonts w:ascii="Arial" w:hAnsi="Arial"/>
        </w:rPr>
        <w:t xml:space="preserve">looking like the president of an invaded country is another. At this point, people </w:t>
      </w:r>
      <w:r w:rsidR="00EF0F70">
        <w:rPr>
          <w:rFonts w:ascii="Arial" w:hAnsi="Arial"/>
        </w:rPr>
        <w:t xml:space="preserve">he </w:t>
      </w:r>
      <w:r w:rsidRPr="00663586">
        <w:rPr>
          <w:rFonts w:ascii="Arial" w:hAnsi="Arial"/>
        </w:rPr>
        <w:t>knew back in Russia started reaching out to him saying</w:t>
      </w:r>
      <w:r w:rsidR="005213A5" w:rsidRPr="00663586">
        <w:rPr>
          <w:rFonts w:ascii="Arial" w:hAnsi="Arial"/>
        </w:rPr>
        <w:t>--</w:t>
      </w:r>
    </w:p>
    <w:p w14:paraId="546950AA" w14:textId="77777777" w:rsidR="001636FB" w:rsidRPr="00663586" w:rsidRDefault="001636FB">
      <w:pPr>
        <w:spacing w:after="0"/>
        <w:rPr>
          <w:rFonts w:ascii="Arial" w:hAnsi="Arial"/>
        </w:rPr>
      </w:pPr>
    </w:p>
    <w:p w14:paraId="67486DC9" w14:textId="16CBFEF7" w:rsidR="001636FB" w:rsidRPr="00663586" w:rsidRDefault="00C5284A">
      <w:pPr>
        <w:spacing w:after="0"/>
        <w:rPr>
          <w:rFonts w:ascii="Arial" w:hAnsi="Arial"/>
        </w:rPr>
      </w:pPr>
      <w:r w:rsidRPr="00C5284A">
        <w:rPr>
          <w:rFonts w:ascii="Arial" w:hAnsi="Arial"/>
          <w:b/>
          <w:bCs/>
        </w:rPr>
        <w:t>Umid:</w:t>
      </w:r>
      <w:r w:rsidR="005213A5" w:rsidRPr="00663586">
        <w:rPr>
          <w:rFonts w:ascii="Arial" w:hAnsi="Arial"/>
        </w:rPr>
        <w:t xml:space="preserve"> "W</w:t>
      </w:r>
      <w:r w:rsidRPr="00663586">
        <w:rPr>
          <w:rFonts w:ascii="Arial" w:hAnsi="Arial"/>
        </w:rPr>
        <w:t>here are you? It is better if you tell us your address and let us bring you to Moscow.</w:t>
      </w:r>
      <w:r w:rsidR="005213A5" w:rsidRPr="00663586">
        <w:rPr>
          <w:rFonts w:ascii="Arial" w:hAnsi="Arial"/>
        </w:rPr>
        <w:t>"</w:t>
      </w:r>
    </w:p>
    <w:p w14:paraId="60A8A4AA" w14:textId="77777777" w:rsidR="001636FB" w:rsidRPr="00663586" w:rsidRDefault="001636FB">
      <w:pPr>
        <w:spacing w:after="0"/>
        <w:rPr>
          <w:rFonts w:ascii="Arial" w:hAnsi="Arial"/>
        </w:rPr>
      </w:pPr>
    </w:p>
    <w:p w14:paraId="40C1F622" w14:textId="5935020C" w:rsidR="001636FB" w:rsidRPr="00663586" w:rsidRDefault="00C5284A">
      <w:pPr>
        <w:spacing w:after="0"/>
        <w:rPr>
          <w:rFonts w:ascii="Arial" w:hAnsi="Arial"/>
        </w:rPr>
      </w:pPr>
      <w:r w:rsidRPr="00C5284A">
        <w:rPr>
          <w:rFonts w:ascii="Arial" w:hAnsi="Arial"/>
          <w:b/>
          <w:bCs/>
        </w:rPr>
        <w:t>Anne:</w:t>
      </w:r>
      <w:r w:rsidR="005213A5" w:rsidRPr="00663586">
        <w:rPr>
          <w:rFonts w:ascii="Arial" w:hAnsi="Arial"/>
        </w:rPr>
        <w:t xml:space="preserve"> </w:t>
      </w:r>
      <w:r w:rsidRPr="00663586">
        <w:rPr>
          <w:rFonts w:ascii="Arial" w:hAnsi="Arial"/>
        </w:rPr>
        <w:t>This was all happening about the time that the real Zel</w:t>
      </w:r>
      <w:r w:rsidR="005213A5" w:rsidRPr="00663586">
        <w:rPr>
          <w:rFonts w:ascii="Arial" w:hAnsi="Arial"/>
        </w:rPr>
        <w:t>e</w:t>
      </w:r>
      <w:r w:rsidRPr="00663586">
        <w:rPr>
          <w:rFonts w:ascii="Arial" w:hAnsi="Arial"/>
        </w:rPr>
        <w:t>nsky</w:t>
      </w:r>
      <w:r w:rsidR="00E75C33">
        <w:rPr>
          <w:rFonts w:ascii="Arial" w:hAnsi="Arial"/>
        </w:rPr>
        <w:t>y</w:t>
      </w:r>
      <w:r w:rsidRPr="00663586">
        <w:rPr>
          <w:rFonts w:ascii="Arial" w:hAnsi="Arial"/>
        </w:rPr>
        <w:t xml:space="preserve"> refused to be evacuated from Kyiv saying, </w:t>
      </w:r>
      <w:r w:rsidR="005213A5" w:rsidRPr="00663586">
        <w:rPr>
          <w:rFonts w:ascii="Arial" w:hAnsi="Arial"/>
        </w:rPr>
        <w:t>"T</w:t>
      </w:r>
      <w:r w:rsidRPr="00663586">
        <w:rPr>
          <w:rFonts w:ascii="Arial" w:hAnsi="Arial"/>
        </w:rPr>
        <w:t>he fight is here</w:t>
      </w:r>
      <w:r w:rsidR="005213A5" w:rsidRPr="00663586">
        <w:rPr>
          <w:rFonts w:ascii="Arial" w:hAnsi="Arial"/>
        </w:rPr>
        <w:t xml:space="preserve">. </w:t>
      </w:r>
      <w:r w:rsidRPr="00663586">
        <w:rPr>
          <w:rFonts w:ascii="Arial" w:hAnsi="Arial"/>
        </w:rPr>
        <w:t>I need ammunition</w:t>
      </w:r>
      <w:r w:rsidR="005213A5" w:rsidRPr="00663586">
        <w:rPr>
          <w:rFonts w:ascii="Arial" w:hAnsi="Arial"/>
        </w:rPr>
        <w:t xml:space="preserve">, </w:t>
      </w:r>
      <w:r w:rsidRPr="00663586">
        <w:rPr>
          <w:rFonts w:ascii="Arial" w:hAnsi="Arial"/>
        </w:rPr>
        <w:t xml:space="preserve">not </w:t>
      </w:r>
      <w:r w:rsidR="005213A5" w:rsidRPr="00663586">
        <w:rPr>
          <w:rFonts w:ascii="Arial" w:hAnsi="Arial"/>
        </w:rPr>
        <w:t>a ride</w:t>
      </w:r>
      <w:r w:rsidRPr="00663586">
        <w:rPr>
          <w:rFonts w:ascii="Arial" w:hAnsi="Arial"/>
        </w:rPr>
        <w:t>.</w:t>
      </w:r>
      <w:r w:rsidR="005213A5" w:rsidRPr="00663586">
        <w:rPr>
          <w:rFonts w:ascii="Arial" w:hAnsi="Arial"/>
        </w:rPr>
        <w:t>"</w:t>
      </w:r>
      <w:r w:rsidRPr="00663586">
        <w:rPr>
          <w:rFonts w:ascii="Arial" w:hAnsi="Arial"/>
        </w:rPr>
        <w:t xml:space="preserve"> What would happen if someone saw </w:t>
      </w:r>
      <w:r w:rsidR="00245FE7">
        <w:rPr>
          <w:rFonts w:ascii="Arial" w:hAnsi="Arial"/>
        </w:rPr>
        <w:t xml:space="preserve">Umid </w:t>
      </w:r>
      <w:r w:rsidRPr="00663586">
        <w:rPr>
          <w:rFonts w:ascii="Arial" w:hAnsi="Arial"/>
        </w:rPr>
        <w:t>fleeing the country and mistook him for the real thing?</w:t>
      </w:r>
    </w:p>
    <w:p w14:paraId="6C0C512A" w14:textId="77777777" w:rsidR="001636FB" w:rsidRPr="00663586" w:rsidRDefault="001636FB">
      <w:pPr>
        <w:spacing w:after="0"/>
        <w:rPr>
          <w:rFonts w:ascii="Arial" w:hAnsi="Arial"/>
        </w:rPr>
      </w:pPr>
    </w:p>
    <w:p w14:paraId="2F9297CB" w14:textId="5E0C8278" w:rsidR="001636FB" w:rsidRPr="00663586" w:rsidRDefault="00C5284A">
      <w:pPr>
        <w:spacing w:after="0"/>
        <w:rPr>
          <w:rFonts w:ascii="Arial" w:hAnsi="Arial"/>
        </w:rPr>
      </w:pPr>
      <w:r w:rsidRPr="00C5284A">
        <w:rPr>
          <w:rFonts w:ascii="Arial" w:hAnsi="Arial"/>
          <w:b/>
          <w:bCs/>
        </w:rPr>
        <w:t>Umid:</w:t>
      </w:r>
      <w:r w:rsidR="005213A5" w:rsidRPr="00663586">
        <w:rPr>
          <w:rFonts w:ascii="Arial" w:hAnsi="Arial"/>
        </w:rPr>
        <w:t xml:space="preserve"> </w:t>
      </w:r>
      <w:r w:rsidRPr="00663586">
        <w:rPr>
          <w:rFonts w:ascii="Arial" w:hAnsi="Arial"/>
        </w:rPr>
        <w:t>I didn't want to leave</w:t>
      </w:r>
      <w:r w:rsidR="00245FE7">
        <w:rPr>
          <w:rFonts w:ascii="Arial" w:hAnsi="Arial"/>
        </w:rPr>
        <w:t xml:space="preserve">. </w:t>
      </w:r>
      <w:r w:rsidRPr="00663586">
        <w:rPr>
          <w:rFonts w:ascii="Arial" w:hAnsi="Arial"/>
        </w:rPr>
        <w:t>I respected Zelensky</w:t>
      </w:r>
      <w:r w:rsidR="00245FE7">
        <w:rPr>
          <w:rFonts w:ascii="Arial" w:hAnsi="Arial"/>
        </w:rPr>
        <w:t>y</w:t>
      </w:r>
      <w:r w:rsidRPr="00663586">
        <w:rPr>
          <w:rFonts w:ascii="Arial" w:hAnsi="Arial"/>
        </w:rPr>
        <w:t xml:space="preserve"> like my own brother. His heart is strong and large. I didn't want fake information to spread the Zelensky</w:t>
      </w:r>
      <w:r w:rsidR="00245FE7">
        <w:rPr>
          <w:rFonts w:ascii="Arial" w:hAnsi="Arial"/>
        </w:rPr>
        <w:t>y</w:t>
      </w:r>
      <w:r w:rsidRPr="00663586">
        <w:rPr>
          <w:rFonts w:ascii="Arial" w:hAnsi="Arial"/>
        </w:rPr>
        <w:t xml:space="preserve"> had fled the country</w:t>
      </w:r>
      <w:r w:rsidR="005213A5" w:rsidRPr="00663586">
        <w:rPr>
          <w:rFonts w:ascii="Arial" w:hAnsi="Arial"/>
        </w:rPr>
        <w:t xml:space="preserve">. </w:t>
      </w:r>
    </w:p>
    <w:p w14:paraId="25D61101" w14:textId="77777777" w:rsidR="001636FB" w:rsidRPr="00663586" w:rsidRDefault="001636FB">
      <w:pPr>
        <w:spacing w:after="0"/>
        <w:rPr>
          <w:rFonts w:ascii="Arial" w:hAnsi="Arial"/>
        </w:rPr>
      </w:pPr>
    </w:p>
    <w:p w14:paraId="20570711" w14:textId="4CECAC1C" w:rsidR="001636FB" w:rsidRPr="00663586" w:rsidRDefault="00C5284A">
      <w:pPr>
        <w:spacing w:after="0"/>
        <w:rPr>
          <w:rFonts w:ascii="Arial" w:hAnsi="Arial"/>
        </w:rPr>
      </w:pPr>
      <w:r w:rsidRPr="00C5284A">
        <w:rPr>
          <w:rFonts w:ascii="Arial" w:hAnsi="Arial"/>
          <w:b/>
          <w:bCs/>
        </w:rPr>
        <w:t>Howard:</w:t>
      </w:r>
      <w:r w:rsidR="005213A5" w:rsidRPr="00663586">
        <w:rPr>
          <w:rFonts w:ascii="Arial" w:hAnsi="Arial"/>
        </w:rPr>
        <w:t xml:space="preserve"> T</w:t>
      </w:r>
      <w:r w:rsidRPr="00663586">
        <w:rPr>
          <w:rFonts w:ascii="Arial" w:hAnsi="Arial"/>
        </w:rPr>
        <w:t>hat's when I thought</w:t>
      </w:r>
      <w:r w:rsidR="005213A5" w:rsidRPr="00663586">
        <w:rPr>
          <w:rFonts w:ascii="Arial" w:hAnsi="Arial"/>
        </w:rPr>
        <w:t>, "</w:t>
      </w:r>
      <w:r w:rsidRPr="00663586">
        <w:rPr>
          <w:rFonts w:ascii="Arial" w:hAnsi="Arial"/>
        </w:rPr>
        <w:t xml:space="preserve">Damn, I better give </w:t>
      </w:r>
      <w:r w:rsidR="005213A5" w:rsidRPr="00663586">
        <w:rPr>
          <w:rFonts w:ascii="Arial" w:hAnsi="Arial"/>
        </w:rPr>
        <w:t xml:space="preserve">Umid a </w:t>
      </w:r>
      <w:r w:rsidRPr="00663586">
        <w:rPr>
          <w:rFonts w:ascii="Arial" w:hAnsi="Arial"/>
        </w:rPr>
        <w:t>call because I didn't want him to be used as Russian propaganda.</w:t>
      </w:r>
      <w:r w:rsidR="002D0893" w:rsidRPr="00663586">
        <w:rPr>
          <w:rFonts w:ascii="Arial" w:hAnsi="Arial"/>
        </w:rPr>
        <w:t>"</w:t>
      </w:r>
    </w:p>
    <w:p w14:paraId="45B6D764" w14:textId="77777777" w:rsidR="001636FB" w:rsidRPr="00663586" w:rsidRDefault="001636FB">
      <w:pPr>
        <w:spacing w:after="0"/>
        <w:rPr>
          <w:rFonts w:ascii="Arial" w:hAnsi="Arial"/>
        </w:rPr>
      </w:pPr>
    </w:p>
    <w:p w14:paraId="41CF6D95" w14:textId="2D70D48A" w:rsidR="002D0893" w:rsidRPr="00663586" w:rsidRDefault="00C5284A">
      <w:pPr>
        <w:spacing w:after="0"/>
        <w:rPr>
          <w:rFonts w:ascii="Arial" w:hAnsi="Arial"/>
        </w:rPr>
      </w:pPr>
      <w:r w:rsidRPr="00C5284A">
        <w:rPr>
          <w:rFonts w:ascii="Arial" w:hAnsi="Arial"/>
          <w:b/>
          <w:bCs/>
        </w:rPr>
        <w:t>Anne:</w:t>
      </w:r>
      <w:r w:rsidR="002D0893" w:rsidRPr="00663586">
        <w:rPr>
          <w:rFonts w:ascii="Arial" w:hAnsi="Arial"/>
        </w:rPr>
        <w:t xml:space="preserve"> </w:t>
      </w:r>
      <w:r w:rsidRPr="00663586">
        <w:rPr>
          <w:rFonts w:ascii="Arial" w:hAnsi="Arial"/>
        </w:rPr>
        <w:t>This is the supreme leader of North Korea.</w:t>
      </w:r>
    </w:p>
    <w:p w14:paraId="53F3F322" w14:textId="77777777" w:rsidR="002D0893" w:rsidRPr="00663586" w:rsidRDefault="002D0893">
      <w:pPr>
        <w:spacing w:after="0"/>
        <w:rPr>
          <w:rFonts w:ascii="Arial" w:hAnsi="Arial"/>
        </w:rPr>
      </w:pPr>
    </w:p>
    <w:p w14:paraId="68898873" w14:textId="6F6ACF04" w:rsidR="002D0893" w:rsidRPr="00663586" w:rsidRDefault="00C5284A">
      <w:pPr>
        <w:spacing w:after="0"/>
        <w:rPr>
          <w:rFonts w:ascii="Arial" w:hAnsi="Arial"/>
        </w:rPr>
      </w:pPr>
      <w:r w:rsidRPr="00C5284A">
        <w:rPr>
          <w:rFonts w:ascii="Arial" w:hAnsi="Arial"/>
          <w:b/>
          <w:bCs/>
        </w:rPr>
        <w:t>Howard:</w:t>
      </w:r>
      <w:r w:rsidR="002D0893" w:rsidRPr="00663586">
        <w:rPr>
          <w:rFonts w:ascii="Arial" w:hAnsi="Arial"/>
        </w:rPr>
        <w:t xml:space="preserve"> [laughs] </w:t>
      </w:r>
    </w:p>
    <w:p w14:paraId="047986B5" w14:textId="77777777" w:rsidR="002D0893" w:rsidRPr="00663586" w:rsidRDefault="002D0893">
      <w:pPr>
        <w:spacing w:after="0"/>
        <w:rPr>
          <w:rFonts w:ascii="Arial" w:hAnsi="Arial"/>
        </w:rPr>
      </w:pPr>
    </w:p>
    <w:p w14:paraId="1271E45C" w14:textId="2AA53C3D" w:rsidR="001636FB" w:rsidRPr="00663586" w:rsidRDefault="00C5284A">
      <w:pPr>
        <w:spacing w:after="0"/>
        <w:rPr>
          <w:rFonts w:ascii="Arial" w:hAnsi="Arial"/>
        </w:rPr>
      </w:pPr>
      <w:r w:rsidRPr="00C5284A">
        <w:rPr>
          <w:rFonts w:ascii="Arial" w:hAnsi="Arial"/>
          <w:b/>
          <w:bCs/>
        </w:rPr>
        <w:t>Anne:</w:t>
      </w:r>
      <w:r w:rsidR="002D0893" w:rsidRPr="00663586">
        <w:rPr>
          <w:rFonts w:ascii="Arial" w:hAnsi="Arial"/>
        </w:rPr>
        <w:t xml:space="preserve"> </w:t>
      </w:r>
      <w:r w:rsidRPr="00663586">
        <w:rPr>
          <w:rFonts w:ascii="Arial" w:hAnsi="Arial"/>
        </w:rPr>
        <w:t>Actually, it's Howard X</w:t>
      </w:r>
      <w:r w:rsidR="002D0893" w:rsidRPr="00663586">
        <w:rPr>
          <w:rFonts w:ascii="Arial" w:hAnsi="Arial"/>
        </w:rPr>
        <w:t>.</w:t>
      </w:r>
    </w:p>
    <w:p w14:paraId="36524669" w14:textId="77777777" w:rsidR="001636FB" w:rsidRPr="00663586" w:rsidRDefault="001636FB">
      <w:pPr>
        <w:spacing w:after="0"/>
        <w:rPr>
          <w:rFonts w:ascii="Arial" w:hAnsi="Arial"/>
        </w:rPr>
      </w:pPr>
    </w:p>
    <w:p w14:paraId="0D63EB56" w14:textId="7A34D720" w:rsidR="001636FB" w:rsidRPr="00663586" w:rsidRDefault="00C5284A">
      <w:pPr>
        <w:spacing w:after="0"/>
        <w:rPr>
          <w:rFonts w:ascii="Arial" w:hAnsi="Arial"/>
        </w:rPr>
      </w:pPr>
      <w:r w:rsidRPr="00C5284A">
        <w:rPr>
          <w:rFonts w:ascii="Arial" w:hAnsi="Arial"/>
          <w:b/>
          <w:bCs/>
        </w:rPr>
        <w:t>Howard:</w:t>
      </w:r>
      <w:r w:rsidR="002D0893" w:rsidRPr="00663586">
        <w:rPr>
          <w:rFonts w:ascii="Arial" w:hAnsi="Arial"/>
        </w:rPr>
        <w:t xml:space="preserve"> B</w:t>
      </w:r>
      <w:r w:rsidRPr="00663586">
        <w:rPr>
          <w:rFonts w:ascii="Arial" w:hAnsi="Arial"/>
        </w:rPr>
        <w:t>y the way</w:t>
      </w:r>
      <w:r w:rsidR="002D0893" w:rsidRPr="00663586">
        <w:rPr>
          <w:rFonts w:ascii="Arial" w:hAnsi="Arial"/>
        </w:rPr>
        <w:t xml:space="preserve">, </w:t>
      </w:r>
      <w:r w:rsidRPr="00663586">
        <w:rPr>
          <w:rFonts w:ascii="Arial" w:hAnsi="Arial"/>
        </w:rPr>
        <w:t xml:space="preserve">when I when I swear, do you cut that off </w:t>
      </w:r>
      <w:r w:rsidR="002D0893" w:rsidRPr="00663586">
        <w:rPr>
          <w:rFonts w:ascii="Arial" w:hAnsi="Arial"/>
        </w:rPr>
        <w:t xml:space="preserve">or </w:t>
      </w:r>
      <w:r w:rsidR="00D22A6A">
        <w:rPr>
          <w:rFonts w:ascii="Arial" w:hAnsi="Arial"/>
        </w:rPr>
        <w:t xml:space="preserve">does </w:t>
      </w:r>
      <w:r w:rsidR="002D0893" w:rsidRPr="00663586">
        <w:rPr>
          <w:rFonts w:ascii="Arial" w:hAnsi="Arial"/>
        </w:rPr>
        <w:t xml:space="preserve">that </w:t>
      </w:r>
      <w:r w:rsidR="00D22A6A">
        <w:rPr>
          <w:rFonts w:ascii="Arial" w:hAnsi="Arial"/>
        </w:rPr>
        <w:t>go in</w:t>
      </w:r>
      <w:r w:rsidR="002D0893" w:rsidRPr="00663586">
        <w:rPr>
          <w:rFonts w:ascii="Arial" w:hAnsi="Arial"/>
        </w:rPr>
        <w:t>?</w:t>
      </w:r>
    </w:p>
    <w:p w14:paraId="4D47F6C4" w14:textId="77777777" w:rsidR="001636FB" w:rsidRPr="00663586" w:rsidRDefault="001636FB">
      <w:pPr>
        <w:spacing w:after="0"/>
        <w:rPr>
          <w:rFonts w:ascii="Arial" w:hAnsi="Arial"/>
        </w:rPr>
      </w:pPr>
    </w:p>
    <w:p w14:paraId="5CD2A3B4" w14:textId="6DB00E41" w:rsidR="001636FB" w:rsidRPr="00663586" w:rsidRDefault="00C5284A">
      <w:pPr>
        <w:spacing w:after="0"/>
        <w:rPr>
          <w:rFonts w:ascii="Arial" w:hAnsi="Arial"/>
        </w:rPr>
      </w:pPr>
      <w:r w:rsidRPr="00C5284A">
        <w:rPr>
          <w:rFonts w:ascii="Arial" w:hAnsi="Arial"/>
          <w:b/>
          <w:bCs/>
        </w:rPr>
        <w:t>Anne:</w:t>
      </w:r>
      <w:r w:rsidR="002D0893" w:rsidRPr="00663586">
        <w:rPr>
          <w:rFonts w:ascii="Arial" w:hAnsi="Arial"/>
        </w:rPr>
        <w:t xml:space="preserve"> </w:t>
      </w:r>
      <w:r w:rsidRPr="00663586">
        <w:rPr>
          <w:rFonts w:ascii="Arial" w:hAnsi="Arial"/>
        </w:rPr>
        <w:t xml:space="preserve">He's the guy from Australia who had appeared with </w:t>
      </w:r>
      <w:r w:rsidR="002D0893" w:rsidRPr="00663586">
        <w:rPr>
          <w:rFonts w:ascii="Arial" w:hAnsi="Arial"/>
        </w:rPr>
        <w:t xml:space="preserve">Umid </w:t>
      </w:r>
      <w:r w:rsidRPr="00663586">
        <w:rPr>
          <w:rFonts w:ascii="Arial" w:hAnsi="Arial"/>
        </w:rPr>
        <w:t xml:space="preserve">in that TV program about political lookalikes. Howard has been the world's foremost impersonator of </w:t>
      </w:r>
      <w:r w:rsidR="002D0893" w:rsidRPr="00663586">
        <w:rPr>
          <w:rFonts w:ascii="Arial" w:hAnsi="Arial"/>
        </w:rPr>
        <w:t xml:space="preserve">Kim Jong-un </w:t>
      </w:r>
      <w:r w:rsidRPr="00663586">
        <w:rPr>
          <w:rFonts w:ascii="Arial" w:hAnsi="Arial"/>
        </w:rPr>
        <w:t>since 2011</w:t>
      </w:r>
      <w:r w:rsidR="002D0893" w:rsidRPr="00663586">
        <w:rPr>
          <w:rFonts w:ascii="Arial" w:hAnsi="Arial"/>
        </w:rPr>
        <w:t xml:space="preserve"> w</w:t>
      </w:r>
      <w:r w:rsidRPr="00663586">
        <w:rPr>
          <w:rFonts w:ascii="Arial" w:hAnsi="Arial"/>
        </w:rPr>
        <w:t>hen he first saw him on TV.</w:t>
      </w:r>
    </w:p>
    <w:p w14:paraId="17DF1CD1" w14:textId="77777777" w:rsidR="001636FB" w:rsidRPr="00663586" w:rsidRDefault="001636FB">
      <w:pPr>
        <w:spacing w:after="0"/>
        <w:rPr>
          <w:rFonts w:ascii="Arial" w:hAnsi="Arial"/>
        </w:rPr>
      </w:pPr>
    </w:p>
    <w:p w14:paraId="7768AFE4" w14:textId="03067A07" w:rsidR="00183E52" w:rsidRPr="00663586" w:rsidRDefault="00C5284A">
      <w:pPr>
        <w:spacing w:after="0"/>
        <w:rPr>
          <w:rFonts w:ascii="Arial" w:hAnsi="Arial"/>
        </w:rPr>
      </w:pPr>
      <w:r w:rsidRPr="00C5284A">
        <w:rPr>
          <w:rFonts w:ascii="Arial" w:hAnsi="Arial"/>
          <w:b/>
          <w:bCs/>
        </w:rPr>
        <w:t>Howard:</w:t>
      </w:r>
      <w:r w:rsidR="00183E52" w:rsidRPr="00663586">
        <w:rPr>
          <w:rFonts w:ascii="Arial" w:hAnsi="Arial"/>
        </w:rPr>
        <w:t xml:space="preserve"> </w:t>
      </w:r>
      <w:r w:rsidRPr="00663586">
        <w:rPr>
          <w:rFonts w:ascii="Arial" w:hAnsi="Arial"/>
        </w:rPr>
        <w:t xml:space="preserve">Yeah, that was the first time I looked at the TV and I thought, </w:t>
      </w:r>
      <w:r w:rsidR="00183E52" w:rsidRPr="00663586">
        <w:rPr>
          <w:rFonts w:ascii="Arial" w:hAnsi="Arial"/>
        </w:rPr>
        <w:t>"W</w:t>
      </w:r>
      <w:r w:rsidRPr="00663586">
        <w:rPr>
          <w:rFonts w:ascii="Arial" w:hAnsi="Arial"/>
        </w:rPr>
        <w:t>ow, this guy really looks like me.</w:t>
      </w:r>
      <w:r w:rsidR="00183E52" w:rsidRPr="00663586">
        <w:rPr>
          <w:rFonts w:ascii="Arial" w:hAnsi="Arial"/>
        </w:rPr>
        <w:t>"</w:t>
      </w:r>
      <w:r w:rsidRPr="00663586">
        <w:rPr>
          <w:rFonts w:ascii="Arial" w:hAnsi="Arial"/>
        </w:rPr>
        <w:t xml:space="preserve"> He's the only fat person in the whole North Korea. And I thought, </w:t>
      </w:r>
      <w:r w:rsidR="00183E52" w:rsidRPr="00663586">
        <w:rPr>
          <w:rFonts w:ascii="Arial" w:hAnsi="Arial"/>
        </w:rPr>
        <w:t>"</w:t>
      </w:r>
      <w:r w:rsidRPr="00663586">
        <w:rPr>
          <w:rFonts w:ascii="Arial" w:hAnsi="Arial"/>
        </w:rPr>
        <w:t>Damn, I can make some money off this.</w:t>
      </w:r>
      <w:r w:rsidR="00183E52" w:rsidRPr="00663586">
        <w:rPr>
          <w:rFonts w:ascii="Arial" w:hAnsi="Arial"/>
        </w:rPr>
        <w:t>"</w:t>
      </w:r>
      <w:r w:rsidRPr="00663586">
        <w:rPr>
          <w:rFonts w:ascii="Arial" w:hAnsi="Arial"/>
        </w:rPr>
        <w:t xml:space="preserve"> </w:t>
      </w:r>
    </w:p>
    <w:p w14:paraId="15649CC3" w14:textId="77777777" w:rsidR="00183E52" w:rsidRPr="00663586" w:rsidRDefault="00183E52">
      <w:pPr>
        <w:spacing w:after="0"/>
        <w:rPr>
          <w:rFonts w:ascii="Arial" w:hAnsi="Arial"/>
        </w:rPr>
      </w:pPr>
    </w:p>
    <w:p w14:paraId="72153909" w14:textId="47C8E019" w:rsidR="001636FB" w:rsidRPr="00663586" w:rsidRDefault="00C5284A">
      <w:pPr>
        <w:spacing w:after="0"/>
        <w:rPr>
          <w:rFonts w:ascii="Arial" w:hAnsi="Arial"/>
        </w:rPr>
      </w:pPr>
      <w:r w:rsidRPr="00C5284A">
        <w:rPr>
          <w:rFonts w:ascii="Arial" w:hAnsi="Arial"/>
          <w:b/>
          <w:bCs/>
        </w:rPr>
        <w:t>Anne:</w:t>
      </w:r>
      <w:r w:rsidR="00183E52" w:rsidRPr="00663586">
        <w:rPr>
          <w:rFonts w:ascii="Arial" w:hAnsi="Arial"/>
        </w:rPr>
        <w:t xml:space="preserve"> </w:t>
      </w:r>
      <w:r w:rsidRPr="00663586">
        <w:rPr>
          <w:rFonts w:ascii="Arial" w:hAnsi="Arial"/>
        </w:rPr>
        <w:t>He's been</w:t>
      </w:r>
      <w:r w:rsidR="00183E52" w:rsidRPr="00663586">
        <w:rPr>
          <w:rFonts w:ascii="Arial" w:hAnsi="Arial"/>
        </w:rPr>
        <w:t xml:space="preserve"> </w:t>
      </w:r>
      <w:r w:rsidRPr="00663586">
        <w:rPr>
          <w:rFonts w:ascii="Arial" w:hAnsi="Arial"/>
        </w:rPr>
        <w:t>in TV commercials, videogames, flown all over the world to attend private parties and restaurant openings. And</w:t>
      </w:r>
      <w:r w:rsidR="00183E52" w:rsidRPr="00663586">
        <w:rPr>
          <w:rFonts w:ascii="Arial" w:hAnsi="Arial"/>
        </w:rPr>
        <w:t xml:space="preserve"> </w:t>
      </w:r>
      <w:r w:rsidRPr="00663586">
        <w:rPr>
          <w:rFonts w:ascii="Arial" w:hAnsi="Arial"/>
        </w:rPr>
        <w:t xml:space="preserve">yeah, he's on </w:t>
      </w:r>
      <w:r w:rsidR="00165736" w:rsidRPr="00663586">
        <w:rPr>
          <w:rFonts w:ascii="Arial" w:hAnsi="Arial"/>
        </w:rPr>
        <w:t>Cameo</w:t>
      </w:r>
      <w:r w:rsidRPr="00663586">
        <w:rPr>
          <w:rFonts w:ascii="Arial" w:hAnsi="Arial"/>
        </w:rPr>
        <w:t>.</w:t>
      </w:r>
    </w:p>
    <w:p w14:paraId="333A0961" w14:textId="77777777" w:rsidR="001636FB" w:rsidRPr="00663586" w:rsidRDefault="001636FB">
      <w:pPr>
        <w:spacing w:after="0"/>
        <w:rPr>
          <w:rFonts w:ascii="Arial" w:hAnsi="Arial"/>
        </w:rPr>
      </w:pPr>
    </w:p>
    <w:p w14:paraId="5486927F" w14:textId="522CCCDD" w:rsidR="001636FB" w:rsidRPr="00663586" w:rsidRDefault="00C5284A">
      <w:pPr>
        <w:spacing w:after="0"/>
        <w:rPr>
          <w:rFonts w:ascii="Arial" w:hAnsi="Arial"/>
        </w:rPr>
      </w:pPr>
      <w:r w:rsidRPr="00C5284A">
        <w:rPr>
          <w:rFonts w:ascii="Arial" w:hAnsi="Arial"/>
          <w:b/>
          <w:bCs/>
        </w:rPr>
        <w:t>Howard</w:t>
      </w:r>
      <w:r w:rsidR="00165736">
        <w:rPr>
          <w:rFonts w:ascii="Arial" w:hAnsi="Arial"/>
          <w:b/>
          <w:bCs/>
        </w:rPr>
        <w:t xml:space="preserve"> (on Cameo)</w:t>
      </w:r>
      <w:r w:rsidRPr="00C5284A">
        <w:rPr>
          <w:rFonts w:ascii="Arial" w:hAnsi="Arial"/>
          <w:b/>
          <w:bCs/>
        </w:rPr>
        <w:t>:</w:t>
      </w:r>
      <w:r w:rsidR="00183E52" w:rsidRPr="00663586">
        <w:rPr>
          <w:rFonts w:ascii="Arial" w:hAnsi="Arial"/>
        </w:rPr>
        <w:t xml:space="preserve"> </w:t>
      </w:r>
      <w:r w:rsidR="004D6D02" w:rsidRPr="00663586">
        <w:rPr>
          <w:rFonts w:ascii="Arial" w:hAnsi="Arial"/>
        </w:rPr>
        <w:t>"</w:t>
      </w:r>
      <w:r w:rsidRPr="00663586">
        <w:rPr>
          <w:rFonts w:ascii="Arial" w:hAnsi="Arial"/>
        </w:rPr>
        <w:t xml:space="preserve">Hello, this is Kim </w:t>
      </w:r>
      <w:r w:rsidR="00183E52" w:rsidRPr="00663586">
        <w:rPr>
          <w:rFonts w:ascii="Arial" w:hAnsi="Arial"/>
        </w:rPr>
        <w:t>Jong-un</w:t>
      </w:r>
      <w:r w:rsidRPr="00663586">
        <w:rPr>
          <w:rFonts w:ascii="Arial" w:hAnsi="Arial"/>
        </w:rPr>
        <w:t>. This message is for Eli. And I'm here to wish you happy bar mitzvah</w:t>
      </w:r>
      <w:r w:rsidR="00165736">
        <w:rPr>
          <w:rFonts w:ascii="Arial" w:hAnsi="Arial"/>
        </w:rPr>
        <w:t xml:space="preserve">. Dearth </w:t>
      </w:r>
      <w:r w:rsidRPr="00663586">
        <w:rPr>
          <w:rFonts w:ascii="Arial" w:hAnsi="Arial"/>
        </w:rPr>
        <w:t>to America.</w:t>
      </w:r>
      <w:r w:rsidR="00183E52" w:rsidRPr="00663586">
        <w:rPr>
          <w:rFonts w:ascii="Arial" w:hAnsi="Arial"/>
        </w:rPr>
        <w:t>"</w:t>
      </w:r>
    </w:p>
    <w:p w14:paraId="49AEFE2F" w14:textId="77777777" w:rsidR="001636FB" w:rsidRPr="00663586" w:rsidRDefault="001636FB">
      <w:pPr>
        <w:spacing w:after="0"/>
        <w:rPr>
          <w:rFonts w:ascii="Arial" w:hAnsi="Arial"/>
        </w:rPr>
      </w:pPr>
    </w:p>
    <w:p w14:paraId="595A2811" w14:textId="352E9263" w:rsidR="001636FB" w:rsidRPr="00663586" w:rsidRDefault="00C5284A">
      <w:pPr>
        <w:spacing w:after="0"/>
        <w:rPr>
          <w:rFonts w:ascii="Arial" w:hAnsi="Arial"/>
        </w:rPr>
      </w:pPr>
      <w:r w:rsidRPr="00C5284A">
        <w:rPr>
          <w:rFonts w:ascii="Arial" w:hAnsi="Arial"/>
          <w:b/>
          <w:bCs/>
        </w:rPr>
        <w:t>Anne:</w:t>
      </w:r>
      <w:r w:rsidR="00A00EDB" w:rsidRPr="00663586">
        <w:rPr>
          <w:rFonts w:ascii="Arial" w:hAnsi="Arial"/>
        </w:rPr>
        <w:t xml:space="preserve"> </w:t>
      </w:r>
      <w:r w:rsidRPr="00663586">
        <w:rPr>
          <w:rFonts w:ascii="Arial" w:hAnsi="Arial"/>
        </w:rPr>
        <w:t xml:space="preserve">Howard could talk about his adventures as Kim </w:t>
      </w:r>
      <w:r w:rsidR="00A00EDB" w:rsidRPr="00663586">
        <w:rPr>
          <w:rFonts w:ascii="Arial" w:hAnsi="Arial"/>
        </w:rPr>
        <w:t xml:space="preserve">Jong-un </w:t>
      </w:r>
      <w:r w:rsidRPr="00663586">
        <w:rPr>
          <w:rFonts w:ascii="Arial" w:hAnsi="Arial"/>
        </w:rPr>
        <w:t>for days.</w:t>
      </w:r>
    </w:p>
    <w:p w14:paraId="72BFE997" w14:textId="77777777" w:rsidR="001636FB" w:rsidRPr="00663586" w:rsidRDefault="001636FB">
      <w:pPr>
        <w:spacing w:after="0"/>
        <w:rPr>
          <w:rFonts w:ascii="Arial" w:hAnsi="Arial"/>
        </w:rPr>
      </w:pPr>
    </w:p>
    <w:p w14:paraId="62A940F7" w14:textId="08B1B6D9" w:rsidR="00A00EDB" w:rsidRPr="00663586" w:rsidRDefault="00C5284A">
      <w:pPr>
        <w:spacing w:after="0"/>
        <w:rPr>
          <w:rFonts w:ascii="Arial" w:hAnsi="Arial"/>
        </w:rPr>
      </w:pPr>
      <w:r w:rsidRPr="00C5284A">
        <w:rPr>
          <w:rFonts w:ascii="Arial" w:hAnsi="Arial"/>
          <w:b/>
          <w:bCs/>
        </w:rPr>
        <w:t>Howard:</w:t>
      </w:r>
      <w:r w:rsidR="00A00EDB" w:rsidRPr="00663586">
        <w:rPr>
          <w:rFonts w:ascii="Arial" w:hAnsi="Arial"/>
        </w:rPr>
        <w:t xml:space="preserve"> </w:t>
      </w:r>
      <w:r w:rsidRPr="00663586">
        <w:rPr>
          <w:rFonts w:ascii="Arial" w:hAnsi="Arial"/>
        </w:rPr>
        <w:t xml:space="preserve">It's done wonders </w:t>
      </w:r>
      <w:r w:rsidR="00A00EDB" w:rsidRPr="00663586">
        <w:rPr>
          <w:rFonts w:ascii="Arial" w:hAnsi="Arial"/>
        </w:rPr>
        <w:t xml:space="preserve">to </w:t>
      </w:r>
      <w:r w:rsidRPr="00663586">
        <w:rPr>
          <w:rFonts w:ascii="Arial" w:hAnsi="Arial"/>
        </w:rPr>
        <w:t>my sex life. I had a Tinder profile</w:t>
      </w:r>
      <w:r w:rsidR="00A00EDB" w:rsidRPr="00663586">
        <w:rPr>
          <w:rFonts w:ascii="Arial" w:hAnsi="Arial"/>
        </w:rPr>
        <w:t xml:space="preserve"> as </w:t>
      </w:r>
      <w:r w:rsidRPr="00663586">
        <w:rPr>
          <w:rFonts w:ascii="Arial" w:hAnsi="Arial"/>
        </w:rPr>
        <w:t>Kim Jong</w:t>
      </w:r>
      <w:r w:rsidR="00A00EDB" w:rsidRPr="00663586">
        <w:rPr>
          <w:rFonts w:ascii="Arial" w:hAnsi="Arial"/>
        </w:rPr>
        <w:t xml:space="preserve">-un and then it was just--[crosstalk] </w:t>
      </w:r>
    </w:p>
    <w:p w14:paraId="131C4312" w14:textId="77777777" w:rsidR="00A00EDB" w:rsidRPr="00663586" w:rsidRDefault="00A00EDB">
      <w:pPr>
        <w:spacing w:after="0"/>
        <w:rPr>
          <w:rFonts w:ascii="Arial" w:hAnsi="Arial"/>
        </w:rPr>
      </w:pPr>
    </w:p>
    <w:p w14:paraId="20986597" w14:textId="21EDC13E" w:rsidR="001636FB" w:rsidRPr="00663586" w:rsidRDefault="00C5284A">
      <w:pPr>
        <w:spacing w:after="0"/>
        <w:rPr>
          <w:rFonts w:ascii="Arial" w:hAnsi="Arial"/>
        </w:rPr>
      </w:pPr>
      <w:r w:rsidRPr="00C5284A">
        <w:rPr>
          <w:rFonts w:ascii="Arial" w:hAnsi="Arial"/>
          <w:b/>
          <w:bCs/>
        </w:rPr>
        <w:lastRenderedPageBreak/>
        <w:t>Anne:</w:t>
      </w:r>
      <w:r w:rsidR="00A00EDB" w:rsidRPr="00663586">
        <w:rPr>
          <w:rFonts w:ascii="Arial" w:hAnsi="Arial"/>
        </w:rPr>
        <w:t xml:space="preserve"> But </w:t>
      </w:r>
      <w:r w:rsidRPr="00663586">
        <w:rPr>
          <w:rFonts w:ascii="Arial" w:hAnsi="Arial"/>
        </w:rPr>
        <w:t>he does use his resemblance for a higher purpose. He argues that by impersonating a dictator, he's undermining the power of authoritarians everywhere</w:t>
      </w:r>
      <w:r w:rsidR="00A00EDB" w:rsidRPr="00663586">
        <w:rPr>
          <w:rFonts w:ascii="Arial" w:hAnsi="Arial"/>
        </w:rPr>
        <w:t>.</w:t>
      </w:r>
    </w:p>
    <w:p w14:paraId="117E0316" w14:textId="77777777" w:rsidR="001636FB" w:rsidRPr="00663586" w:rsidRDefault="001636FB">
      <w:pPr>
        <w:spacing w:after="0"/>
        <w:rPr>
          <w:rFonts w:ascii="Arial" w:hAnsi="Arial"/>
        </w:rPr>
      </w:pPr>
    </w:p>
    <w:p w14:paraId="2A49236F" w14:textId="34376FE2" w:rsidR="001636FB" w:rsidRPr="00663586" w:rsidRDefault="00C5284A">
      <w:pPr>
        <w:spacing w:after="0"/>
        <w:rPr>
          <w:rFonts w:ascii="Arial" w:hAnsi="Arial"/>
        </w:rPr>
      </w:pPr>
      <w:r w:rsidRPr="00C5284A">
        <w:rPr>
          <w:rFonts w:ascii="Arial" w:hAnsi="Arial"/>
          <w:b/>
          <w:bCs/>
        </w:rPr>
        <w:t>Howard:</w:t>
      </w:r>
      <w:r w:rsidR="00A00EDB" w:rsidRPr="00663586">
        <w:rPr>
          <w:rFonts w:ascii="Arial" w:hAnsi="Arial"/>
        </w:rPr>
        <w:t xml:space="preserve"> C</w:t>
      </w:r>
      <w:r w:rsidRPr="00663586">
        <w:rPr>
          <w:rFonts w:ascii="Arial" w:hAnsi="Arial"/>
        </w:rPr>
        <w:t>ommunist countries with dictatorships</w:t>
      </w:r>
      <w:r w:rsidR="00A00EDB" w:rsidRPr="00663586">
        <w:rPr>
          <w:rFonts w:ascii="Arial" w:hAnsi="Arial"/>
        </w:rPr>
        <w:t>, t</w:t>
      </w:r>
      <w:r w:rsidRPr="00663586">
        <w:rPr>
          <w:rFonts w:ascii="Arial" w:hAnsi="Arial"/>
        </w:rPr>
        <w:t>hey can't stand satire</w:t>
      </w:r>
      <w:r w:rsidR="00C82FCD">
        <w:rPr>
          <w:rFonts w:ascii="Arial" w:hAnsi="Arial"/>
        </w:rPr>
        <w:t>. T</w:t>
      </w:r>
      <w:r w:rsidRPr="00663586">
        <w:rPr>
          <w:rFonts w:ascii="Arial" w:hAnsi="Arial"/>
        </w:rPr>
        <w:t>hey can't stand people laughing at them. Somebody told me that</w:t>
      </w:r>
      <w:r w:rsidR="00A00EDB" w:rsidRPr="00663586">
        <w:rPr>
          <w:rFonts w:ascii="Arial" w:hAnsi="Arial"/>
        </w:rPr>
        <w:t>, "Y</w:t>
      </w:r>
      <w:r w:rsidRPr="00663586">
        <w:rPr>
          <w:rFonts w:ascii="Arial" w:hAnsi="Arial"/>
        </w:rPr>
        <w:t>ou know what</w:t>
      </w:r>
      <w:r w:rsidR="00C82FCD">
        <w:rPr>
          <w:rFonts w:ascii="Arial" w:hAnsi="Arial"/>
        </w:rPr>
        <w:t xml:space="preserve">? </w:t>
      </w:r>
      <w:r w:rsidR="00C82FCD" w:rsidRPr="00663586">
        <w:rPr>
          <w:rFonts w:ascii="Arial" w:hAnsi="Arial"/>
        </w:rPr>
        <w:t xml:space="preserve">You're </w:t>
      </w:r>
      <w:r w:rsidRPr="00663586">
        <w:rPr>
          <w:rFonts w:ascii="Arial" w:hAnsi="Arial"/>
        </w:rPr>
        <w:t xml:space="preserve">more powerful </w:t>
      </w:r>
      <w:r w:rsidR="00A00EDB" w:rsidRPr="00663586">
        <w:rPr>
          <w:rFonts w:ascii="Arial" w:hAnsi="Arial"/>
        </w:rPr>
        <w:t xml:space="preserve">than </w:t>
      </w:r>
      <w:r w:rsidR="00C82FCD">
        <w:rPr>
          <w:rFonts w:ascii="Arial" w:hAnsi="Arial"/>
        </w:rPr>
        <w:t xml:space="preserve">a </w:t>
      </w:r>
      <w:r w:rsidRPr="00663586">
        <w:rPr>
          <w:rFonts w:ascii="Arial" w:hAnsi="Arial"/>
        </w:rPr>
        <w:t>nuclear weapon.</w:t>
      </w:r>
      <w:r w:rsidR="00A00EDB" w:rsidRPr="00663586">
        <w:rPr>
          <w:rFonts w:ascii="Arial" w:hAnsi="Arial"/>
        </w:rPr>
        <w:t>"</w:t>
      </w:r>
    </w:p>
    <w:p w14:paraId="52E114E4" w14:textId="77777777" w:rsidR="001636FB" w:rsidRPr="00663586" w:rsidRDefault="001636FB">
      <w:pPr>
        <w:spacing w:after="0"/>
        <w:rPr>
          <w:rFonts w:ascii="Arial" w:hAnsi="Arial"/>
        </w:rPr>
      </w:pPr>
    </w:p>
    <w:p w14:paraId="7FFD7162" w14:textId="62742350" w:rsidR="00A00EDB" w:rsidRPr="00663586" w:rsidRDefault="00C5284A">
      <w:pPr>
        <w:spacing w:after="0"/>
        <w:rPr>
          <w:rFonts w:ascii="Arial" w:hAnsi="Arial"/>
        </w:rPr>
      </w:pPr>
      <w:r w:rsidRPr="00C5284A">
        <w:rPr>
          <w:rFonts w:ascii="Arial" w:hAnsi="Arial"/>
          <w:b/>
          <w:bCs/>
        </w:rPr>
        <w:t>Anne:</w:t>
      </w:r>
      <w:r w:rsidR="00A00EDB" w:rsidRPr="00663586">
        <w:rPr>
          <w:rFonts w:ascii="Arial" w:hAnsi="Arial"/>
        </w:rPr>
        <w:t xml:space="preserve"> W</w:t>
      </w:r>
      <w:r w:rsidRPr="00663586">
        <w:rPr>
          <w:rFonts w:ascii="Arial" w:hAnsi="Arial"/>
        </w:rPr>
        <w:t>hen the Russian invasion begins</w:t>
      </w:r>
      <w:r w:rsidR="00A00EDB" w:rsidRPr="00663586">
        <w:rPr>
          <w:rFonts w:ascii="Arial" w:hAnsi="Arial"/>
        </w:rPr>
        <w:t>--</w:t>
      </w:r>
    </w:p>
    <w:p w14:paraId="78854941" w14:textId="77777777" w:rsidR="00A00EDB" w:rsidRPr="00663586" w:rsidRDefault="00A00EDB">
      <w:pPr>
        <w:spacing w:after="0"/>
        <w:rPr>
          <w:rFonts w:ascii="Arial" w:hAnsi="Arial"/>
        </w:rPr>
      </w:pPr>
    </w:p>
    <w:p w14:paraId="66CB96E7" w14:textId="77777777" w:rsidR="00A00EDB" w:rsidRPr="00663586" w:rsidRDefault="00A00EDB">
      <w:pPr>
        <w:spacing w:after="0"/>
        <w:rPr>
          <w:rFonts w:ascii="Arial" w:hAnsi="Arial"/>
        </w:rPr>
      </w:pPr>
      <w:r w:rsidRPr="00663586">
        <w:rPr>
          <w:rFonts w:ascii="Arial" w:hAnsi="Arial"/>
          <w:b/>
          <w:bCs/>
        </w:rPr>
        <w:t xml:space="preserve">News Anchor: </w:t>
      </w:r>
      <w:r w:rsidRPr="00663586">
        <w:rPr>
          <w:rFonts w:ascii="Arial" w:hAnsi="Arial"/>
        </w:rPr>
        <w:t xml:space="preserve">Breaking news, Russia has now begun invading Ukraine. </w:t>
      </w:r>
    </w:p>
    <w:p w14:paraId="7920F1AC" w14:textId="77777777" w:rsidR="00A00EDB" w:rsidRPr="00663586" w:rsidRDefault="00A00EDB">
      <w:pPr>
        <w:spacing w:after="0"/>
        <w:rPr>
          <w:rFonts w:ascii="Arial" w:hAnsi="Arial"/>
        </w:rPr>
      </w:pPr>
    </w:p>
    <w:p w14:paraId="1FEB582E" w14:textId="4E77E0A1" w:rsidR="001636FB" w:rsidRPr="00663586" w:rsidRDefault="00C5284A">
      <w:pPr>
        <w:spacing w:after="0"/>
        <w:rPr>
          <w:rFonts w:ascii="Arial" w:hAnsi="Arial"/>
        </w:rPr>
      </w:pPr>
      <w:r w:rsidRPr="00C5284A">
        <w:rPr>
          <w:rFonts w:ascii="Arial" w:hAnsi="Arial"/>
          <w:b/>
          <w:bCs/>
        </w:rPr>
        <w:t>Anne:</w:t>
      </w:r>
      <w:r w:rsidR="00A00EDB" w:rsidRPr="00663586">
        <w:rPr>
          <w:rFonts w:ascii="Arial" w:hAnsi="Arial"/>
        </w:rPr>
        <w:t xml:space="preserve"> </w:t>
      </w:r>
      <w:r w:rsidRPr="00663586">
        <w:rPr>
          <w:rFonts w:ascii="Arial" w:hAnsi="Arial"/>
        </w:rPr>
        <w:t xml:space="preserve">Howard is watching the bombs fall on TV from the other side of the world, remembering </w:t>
      </w:r>
      <w:r w:rsidR="00A00EDB" w:rsidRPr="00663586">
        <w:rPr>
          <w:rFonts w:ascii="Arial" w:hAnsi="Arial"/>
        </w:rPr>
        <w:t xml:space="preserve">Umid </w:t>
      </w:r>
      <w:r w:rsidRPr="00663586">
        <w:rPr>
          <w:rFonts w:ascii="Arial" w:hAnsi="Arial"/>
        </w:rPr>
        <w:t>and thinking</w:t>
      </w:r>
      <w:r w:rsidR="00A00EDB" w:rsidRPr="00663586">
        <w:rPr>
          <w:rFonts w:ascii="Arial" w:hAnsi="Arial"/>
        </w:rPr>
        <w:t>--</w:t>
      </w:r>
    </w:p>
    <w:p w14:paraId="22A29F06" w14:textId="77777777" w:rsidR="001636FB" w:rsidRPr="00663586" w:rsidRDefault="001636FB">
      <w:pPr>
        <w:spacing w:after="0"/>
        <w:rPr>
          <w:rFonts w:ascii="Arial" w:hAnsi="Arial"/>
        </w:rPr>
      </w:pPr>
    </w:p>
    <w:p w14:paraId="53BB7980" w14:textId="3A62DCA3" w:rsidR="001636FB" w:rsidRPr="00663586" w:rsidRDefault="00C5284A">
      <w:pPr>
        <w:spacing w:after="0"/>
        <w:rPr>
          <w:rFonts w:ascii="Arial" w:hAnsi="Arial"/>
        </w:rPr>
      </w:pPr>
      <w:r w:rsidRPr="00C5284A">
        <w:rPr>
          <w:rFonts w:ascii="Arial" w:hAnsi="Arial"/>
          <w:b/>
          <w:bCs/>
        </w:rPr>
        <w:t>Howard:</w:t>
      </w:r>
      <w:r w:rsidR="00A603B7" w:rsidRPr="00663586">
        <w:rPr>
          <w:rFonts w:ascii="Arial" w:hAnsi="Arial"/>
        </w:rPr>
        <w:t xml:space="preserve"> </w:t>
      </w:r>
      <w:r w:rsidRPr="00663586">
        <w:rPr>
          <w:rFonts w:ascii="Arial" w:hAnsi="Arial"/>
        </w:rPr>
        <w:t>I want to take that chess piece out of Putin</w:t>
      </w:r>
      <w:r w:rsidR="00A603B7" w:rsidRPr="00663586">
        <w:rPr>
          <w:rFonts w:ascii="Arial" w:hAnsi="Arial"/>
        </w:rPr>
        <w:t>'s</w:t>
      </w:r>
      <w:r w:rsidRPr="00663586">
        <w:rPr>
          <w:rFonts w:ascii="Arial" w:hAnsi="Arial"/>
        </w:rPr>
        <w:t xml:space="preserve"> </w:t>
      </w:r>
      <w:r w:rsidR="00A603B7" w:rsidRPr="00663586">
        <w:rPr>
          <w:rFonts w:ascii="Arial" w:hAnsi="Arial"/>
        </w:rPr>
        <w:t>hand. I</w:t>
      </w:r>
      <w:r w:rsidRPr="00663586">
        <w:rPr>
          <w:rFonts w:ascii="Arial" w:hAnsi="Arial"/>
        </w:rPr>
        <w:t>t's only a small chess piece, but I believe it is an important one. And also, he's one of my tribe</w:t>
      </w:r>
      <w:r w:rsidR="00A603B7" w:rsidRPr="00663586">
        <w:rPr>
          <w:rFonts w:ascii="Arial" w:hAnsi="Arial"/>
        </w:rPr>
        <w:t>.</w:t>
      </w:r>
    </w:p>
    <w:p w14:paraId="5A3118E9" w14:textId="77777777" w:rsidR="001636FB" w:rsidRPr="00663586" w:rsidRDefault="001636FB">
      <w:pPr>
        <w:spacing w:after="0"/>
        <w:rPr>
          <w:rFonts w:ascii="Arial" w:hAnsi="Arial"/>
        </w:rPr>
      </w:pPr>
    </w:p>
    <w:p w14:paraId="289594B0" w14:textId="2FF547C5" w:rsidR="001636FB" w:rsidRPr="00663586" w:rsidRDefault="00C5284A">
      <w:pPr>
        <w:spacing w:after="0"/>
        <w:rPr>
          <w:rFonts w:ascii="Arial" w:hAnsi="Arial"/>
        </w:rPr>
      </w:pPr>
      <w:r w:rsidRPr="00C5284A">
        <w:rPr>
          <w:rFonts w:ascii="Arial" w:hAnsi="Arial"/>
          <w:b/>
          <w:bCs/>
        </w:rPr>
        <w:t>Anne:</w:t>
      </w:r>
      <w:r w:rsidR="00A603B7" w:rsidRPr="00663586">
        <w:rPr>
          <w:rFonts w:ascii="Arial" w:hAnsi="Arial"/>
        </w:rPr>
        <w:t xml:space="preserve"> On </w:t>
      </w:r>
      <w:r w:rsidRPr="00663586">
        <w:rPr>
          <w:rFonts w:ascii="Arial" w:hAnsi="Arial"/>
        </w:rPr>
        <w:t>March 1</w:t>
      </w:r>
      <w:r w:rsidR="00A603B7" w:rsidRPr="00663586">
        <w:rPr>
          <w:rFonts w:ascii="Arial" w:hAnsi="Arial"/>
        </w:rPr>
        <w:t xml:space="preserve">st, </w:t>
      </w:r>
      <w:r w:rsidRPr="00663586">
        <w:rPr>
          <w:rFonts w:ascii="Arial" w:hAnsi="Arial"/>
        </w:rPr>
        <w:t>2022, six days after the invasion began, he reached out</w:t>
      </w:r>
      <w:r w:rsidR="00A603B7" w:rsidRPr="00663586">
        <w:rPr>
          <w:rFonts w:ascii="Arial" w:hAnsi="Arial"/>
        </w:rPr>
        <w:t>.</w:t>
      </w:r>
    </w:p>
    <w:p w14:paraId="0D75E8F3" w14:textId="77777777" w:rsidR="001636FB" w:rsidRPr="00663586" w:rsidRDefault="001636FB">
      <w:pPr>
        <w:spacing w:after="0"/>
        <w:rPr>
          <w:rFonts w:ascii="Arial" w:hAnsi="Arial"/>
        </w:rPr>
      </w:pPr>
    </w:p>
    <w:p w14:paraId="1A502A63" w14:textId="4D4695E3" w:rsidR="00A603B7" w:rsidRPr="00663586" w:rsidRDefault="00C5284A">
      <w:pPr>
        <w:spacing w:after="0"/>
        <w:rPr>
          <w:rFonts w:ascii="Arial" w:hAnsi="Arial"/>
        </w:rPr>
      </w:pPr>
      <w:r w:rsidRPr="00C5284A">
        <w:rPr>
          <w:rFonts w:ascii="Arial" w:hAnsi="Arial"/>
          <w:b/>
          <w:bCs/>
        </w:rPr>
        <w:t>Howard:</w:t>
      </w:r>
      <w:r w:rsidR="00A603B7" w:rsidRPr="00663586">
        <w:rPr>
          <w:rFonts w:ascii="Arial" w:hAnsi="Arial"/>
        </w:rPr>
        <w:t xml:space="preserve"> </w:t>
      </w:r>
      <w:r w:rsidRPr="00663586">
        <w:rPr>
          <w:rFonts w:ascii="Arial" w:hAnsi="Arial"/>
        </w:rPr>
        <w:t>I told him</w:t>
      </w:r>
      <w:r w:rsidR="00A603B7" w:rsidRPr="00663586">
        <w:rPr>
          <w:rFonts w:ascii="Arial" w:hAnsi="Arial"/>
        </w:rPr>
        <w:t>, "</w:t>
      </w:r>
      <w:r w:rsidR="007E079C">
        <w:rPr>
          <w:rFonts w:ascii="Arial" w:hAnsi="Arial"/>
        </w:rPr>
        <w:t>Y</w:t>
      </w:r>
      <w:r w:rsidR="007E079C" w:rsidRPr="00663586">
        <w:rPr>
          <w:rFonts w:ascii="Arial" w:hAnsi="Arial"/>
        </w:rPr>
        <w:t xml:space="preserve">ou </w:t>
      </w:r>
      <w:r w:rsidRPr="00663586">
        <w:rPr>
          <w:rFonts w:ascii="Arial" w:hAnsi="Arial"/>
        </w:rPr>
        <w:t>need to get the hell out of there.</w:t>
      </w:r>
      <w:r w:rsidR="00A603B7" w:rsidRPr="00663586">
        <w:rPr>
          <w:rFonts w:ascii="Arial" w:hAnsi="Arial"/>
        </w:rPr>
        <w:t>"</w:t>
      </w:r>
      <w:r w:rsidRPr="00663586">
        <w:rPr>
          <w:rFonts w:ascii="Arial" w:hAnsi="Arial"/>
        </w:rPr>
        <w:t xml:space="preserve"> And I offered my help. </w:t>
      </w:r>
    </w:p>
    <w:p w14:paraId="3C16554E" w14:textId="77777777" w:rsidR="00A603B7" w:rsidRPr="00663586" w:rsidRDefault="00A603B7">
      <w:pPr>
        <w:spacing w:after="0"/>
        <w:rPr>
          <w:rFonts w:ascii="Arial" w:hAnsi="Arial"/>
        </w:rPr>
      </w:pPr>
    </w:p>
    <w:p w14:paraId="287C8E87" w14:textId="0AE64F1F" w:rsidR="001636FB" w:rsidRPr="00663586" w:rsidRDefault="00C5284A">
      <w:pPr>
        <w:spacing w:after="0"/>
        <w:rPr>
          <w:rFonts w:ascii="Arial" w:hAnsi="Arial"/>
        </w:rPr>
      </w:pPr>
      <w:r w:rsidRPr="00C5284A">
        <w:rPr>
          <w:rFonts w:ascii="Arial" w:hAnsi="Arial"/>
          <w:b/>
          <w:bCs/>
        </w:rPr>
        <w:t>Umid:</w:t>
      </w:r>
      <w:r w:rsidRPr="00663586">
        <w:rPr>
          <w:rFonts w:ascii="Arial" w:hAnsi="Arial"/>
        </w:rPr>
        <w:t xml:space="preserve"> He said, </w:t>
      </w:r>
      <w:r w:rsidR="00A603B7" w:rsidRPr="00663586">
        <w:rPr>
          <w:rFonts w:ascii="Arial" w:hAnsi="Arial"/>
        </w:rPr>
        <w:t>"</w:t>
      </w:r>
      <w:r w:rsidRPr="00663586">
        <w:rPr>
          <w:rFonts w:ascii="Arial" w:hAnsi="Arial"/>
        </w:rPr>
        <w:t>I just want to do some good for you. You're in danger and I want to save you. This war is not going to end tomorrow or the day after</w:t>
      </w:r>
      <w:r w:rsidR="007E079C">
        <w:rPr>
          <w:rFonts w:ascii="Arial" w:hAnsi="Arial"/>
        </w:rPr>
        <w:t>,</w:t>
      </w:r>
      <w:r w:rsidRPr="00663586">
        <w:rPr>
          <w:rFonts w:ascii="Arial" w:hAnsi="Arial"/>
        </w:rPr>
        <w:t xml:space="preserve"> and there is no reason for you to stay there. It's better if we get you out of </w:t>
      </w:r>
      <w:r w:rsidR="00A603B7" w:rsidRPr="00663586">
        <w:rPr>
          <w:rFonts w:ascii="Arial" w:hAnsi="Arial"/>
        </w:rPr>
        <w:t>Kyiv</w:t>
      </w:r>
      <w:r w:rsidRPr="00663586">
        <w:rPr>
          <w:rFonts w:ascii="Arial" w:hAnsi="Arial"/>
        </w:rPr>
        <w:t>.</w:t>
      </w:r>
      <w:r w:rsidR="00A603B7" w:rsidRPr="00663586">
        <w:rPr>
          <w:rFonts w:ascii="Arial" w:hAnsi="Arial"/>
        </w:rPr>
        <w:t>"</w:t>
      </w:r>
      <w:r w:rsidRPr="00663586">
        <w:rPr>
          <w:rFonts w:ascii="Arial" w:hAnsi="Arial"/>
        </w:rPr>
        <w:t xml:space="preserve"> So</w:t>
      </w:r>
      <w:r w:rsidR="00272166">
        <w:rPr>
          <w:rFonts w:ascii="Arial" w:hAnsi="Arial"/>
        </w:rPr>
        <w:t>,</w:t>
      </w:r>
      <w:r w:rsidRPr="00663586">
        <w:rPr>
          <w:rFonts w:ascii="Arial" w:hAnsi="Arial"/>
        </w:rPr>
        <w:t xml:space="preserve"> I told </w:t>
      </w:r>
      <w:r w:rsidR="00A603B7" w:rsidRPr="00663586">
        <w:rPr>
          <w:rFonts w:ascii="Arial" w:hAnsi="Arial"/>
        </w:rPr>
        <w:t>him, "F</w:t>
      </w:r>
      <w:r w:rsidRPr="00663586">
        <w:rPr>
          <w:rFonts w:ascii="Arial" w:hAnsi="Arial"/>
        </w:rPr>
        <w:t>irst</w:t>
      </w:r>
      <w:r w:rsidR="00A603B7" w:rsidRPr="00663586">
        <w:rPr>
          <w:rFonts w:ascii="Arial" w:hAnsi="Arial"/>
        </w:rPr>
        <w:t xml:space="preserve">, </w:t>
      </w:r>
      <w:r w:rsidRPr="00663586">
        <w:rPr>
          <w:rFonts w:ascii="Arial" w:hAnsi="Arial"/>
        </w:rPr>
        <w:t>let me meet you and talk to you</w:t>
      </w:r>
      <w:r w:rsidR="00A603B7" w:rsidRPr="00663586">
        <w:rPr>
          <w:rFonts w:ascii="Arial" w:hAnsi="Arial"/>
        </w:rPr>
        <w:t xml:space="preserve"> </w:t>
      </w:r>
      <w:r w:rsidRPr="00663586">
        <w:rPr>
          <w:rFonts w:ascii="Arial" w:hAnsi="Arial"/>
        </w:rPr>
        <w:t>so I can know if you are who you say you are.</w:t>
      </w:r>
      <w:r w:rsidR="00A603B7" w:rsidRPr="00663586">
        <w:rPr>
          <w:rFonts w:ascii="Arial" w:hAnsi="Arial"/>
        </w:rPr>
        <w:t>"</w:t>
      </w:r>
    </w:p>
    <w:p w14:paraId="60615CBB" w14:textId="77777777" w:rsidR="00A603B7" w:rsidRPr="00663586" w:rsidRDefault="00A603B7">
      <w:pPr>
        <w:spacing w:after="0"/>
        <w:rPr>
          <w:rFonts w:ascii="Arial" w:hAnsi="Arial"/>
        </w:rPr>
      </w:pPr>
    </w:p>
    <w:p w14:paraId="4D74AC01" w14:textId="7564B9F3" w:rsidR="001636FB" w:rsidRPr="00663586" w:rsidRDefault="00C5284A">
      <w:pPr>
        <w:spacing w:after="0"/>
        <w:rPr>
          <w:rFonts w:ascii="Arial" w:hAnsi="Arial"/>
        </w:rPr>
      </w:pPr>
      <w:r w:rsidRPr="00C5284A">
        <w:rPr>
          <w:rFonts w:ascii="Arial" w:hAnsi="Arial"/>
          <w:b/>
          <w:bCs/>
        </w:rPr>
        <w:t>Anne:</w:t>
      </w:r>
      <w:r w:rsidR="00A603B7" w:rsidRPr="00663586">
        <w:rPr>
          <w:rFonts w:ascii="Arial" w:hAnsi="Arial"/>
        </w:rPr>
        <w:t xml:space="preserve"> To Umid, </w:t>
      </w:r>
      <w:r w:rsidRPr="00663586">
        <w:rPr>
          <w:rFonts w:ascii="Arial" w:hAnsi="Arial"/>
        </w:rPr>
        <w:t>Howard was a stranger. So</w:t>
      </w:r>
      <w:r w:rsidR="00A603B7" w:rsidRPr="00663586">
        <w:rPr>
          <w:rFonts w:ascii="Arial" w:hAnsi="Arial"/>
        </w:rPr>
        <w:t xml:space="preserve">, </w:t>
      </w:r>
      <w:r w:rsidRPr="00663586">
        <w:rPr>
          <w:rFonts w:ascii="Arial" w:hAnsi="Arial"/>
        </w:rPr>
        <w:t>they got on a video call.</w:t>
      </w:r>
    </w:p>
    <w:p w14:paraId="0FF78FD6" w14:textId="77777777" w:rsidR="001636FB" w:rsidRPr="00663586" w:rsidRDefault="001636FB">
      <w:pPr>
        <w:spacing w:after="0"/>
        <w:rPr>
          <w:rFonts w:ascii="Arial" w:hAnsi="Arial"/>
        </w:rPr>
      </w:pPr>
    </w:p>
    <w:p w14:paraId="2755C6AE" w14:textId="73A99784" w:rsidR="001636FB" w:rsidRPr="00663586" w:rsidRDefault="00C5284A">
      <w:pPr>
        <w:spacing w:after="0"/>
        <w:rPr>
          <w:rFonts w:ascii="Arial" w:hAnsi="Arial"/>
        </w:rPr>
      </w:pPr>
      <w:r w:rsidRPr="00C5284A">
        <w:rPr>
          <w:rFonts w:ascii="Arial" w:hAnsi="Arial"/>
          <w:b/>
          <w:bCs/>
        </w:rPr>
        <w:t>Howard:</w:t>
      </w:r>
      <w:r w:rsidR="005259FB" w:rsidRPr="00663586">
        <w:rPr>
          <w:rFonts w:ascii="Arial" w:hAnsi="Arial"/>
        </w:rPr>
        <w:t xml:space="preserve"> </w:t>
      </w:r>
      <w:r w:rsidRPr="00663586">
        <w:rPr>
          <w:rFonts w:ascii="Arial" w:hAnsi="Arial"/>
        </w:rPr>
        <w:t>That's one of the advantages of being a lookalike</w:t>
      </w:r>
      <w:r w:rsidR="005259FB" w:rsidRPr="00663586">
        <w:rPr>
          <w:rFonts w:ascii="Arial" w:hAnsi="Arial"/>
        </w:rPr>
        <w:t xml:space="preserve">, </w:t>
      </w:r>
      <w:r w:rsidRPr="00663586">
        <w:rPr>
          <w:rFonts w:ascii="Arial" w:hAnsi="Arial"/>
        </w:rPr>
        <w:t>when they see you through the video on Skype</w:t>
      </w:r>
      <w:r w:rsidR="005259FB" w:rsidRPr="00663586">
        <w:rPr>
          <w:rFonts w:ascii="Arial" w:hAnsi="Arial"/>
        </w:rPr>
        <w:t>, t</w:t>
      </w:r>
      <w:r w:rsidRPr="00663586">
        <w:rPr>
          <w:rFonts w:ascii="Arial" w:hAnsi="Arial"/>
        </w:rPr>
        <w:t>hey know that dealing with someone who's trustworthy</w:t>
      </w:r>
      <w:r w:rsidR="005259FB" w:rsidRPr="00663586">
        <w:rPr>
          <w:rFonts w:ascii="Arial" w:hAnsi="Arial"/>
        </w:rPr>
        <w:t>.</w:t>
      </w:r>
    </w:p>
    <w:p w14:paraId="20B3D50F" w14:textId="77777777" w:rsidR="001636FB" w:rsidRPr="00663586" w:rsidRDefault="001636FB">
      <w:pPr>
        <w:spacing w:after="0"/>
        <w:rPr>
          <w:rFonts w:ascii="Arial" w:hAnsi="Arial"/>
        </w:rPr>
      </w:pPr>
    </w:p>
    <w:p w14:paraId="2E015DBE" w14:textId="29D4DF5C" w:rsidR="001636FB" w:rsidRPr="00663586" w:rsidRDefault="00C5284A">
      <w:pPr>
        <w:spacing w:after="0"/>
        <w:rPr>
          <w:rFonts w:ascii="Arial" w:hAnsi="Arial"/>
        </w:rPr>
      </w:pPr>
      <w:r w:rsidRPr="00C5284A">
        <w:rPr>
          <w:rFonts w:ascii="Arial" w:hAnsi="Arial"/>
          <w:b/>
          <w:bCs/>
        </w:rPr>
        <w:t>Umid:</w:t>
      </w:r>
      <w:r w:rsidRPr="00663586">
        <w:rPr>
          <w:rFonts w:ascii="Arial" w:hAnsi="Arial"/>
        </w:rPr>
        <w:t xml:space="preserve"> He said</w:t>
      </w:r>
      <w:r w:rsidR="005259FB" w:rsidRPr="00663586">
        <w:rPr>
          <w:rFonts w:ascii="Arial" w:hAnsi="Arial"/>
        </w:rPr>
        <w:t>, "</w:t>
      </w:r>
      <w:r w:rsidRPr="00663586">
        <w:rPr>
          <w:rFonts w:ascii="Arial" w:hAnsi="Arial"/>
        </w:rPr>
        <w:t>I'm not forcing you to trust me. It is your choice.</w:t>
      </w:r>
      <w:r w:rsidR="005259FB" w:rsidRPr="00663586">
        <w:rPr>
          <w:rFonts w:ascii="Arial" w:hAnsi="Arial"/>
        </w:rPr>
        <w:t>"</w:t>
      </w:r>
    </w:p>
    <w:p w14:paraId="05760BD5" w14:textId="77777777" w:rsidR="001636FB" w:rsidRPr="00663586" w:rsidRDefault="001636FB">
      <w:pPr>
        <w:spacing w:after="0"/>
        <w:rPr>
          <w:rFonts w:ascii="Arial" w:hAnsi="Arial"/>
        </w:rPr>
      </w:pPr>
    </w:p>
    <w:p w14:paraId="040F1F6D" w14:textId="02031F36" w:rsidR="005259FB" w:rsidRPr="00663586" w:rsidRDefault="00C5284A">
      <w:pPr>
        <w:spacing w:after="0"/>
        <w:rPr>
          <w:rFonts w:ascii="Arial" w:hAnsi="Arial"/>
        </w:rPr>
      </w:pPr>
      <w:r w:rsidRPr="00C5284A">
        <w:rPr>
          <w:rFonts w:ascii="Arial" w:hAnsi="Arial"/>
          <w:b/>
          <w:bCs/>
        </w:rPr>
        <w:t>Howard:</w:t>
      </w:r>
      <w:r w:rsidR="005259FB" w:rsidRPr="00663586">
        <w:rPr>
          <w:rFonts w:ascii="Arial" w:hAnsi="Arial"/>
        </w:rPr>
        <w:t xml:space="preserve"> </w:t>
      </w:r>
      <w:r w:rsidRPr="00663586">
        <w:rPr>
          <w:rFonts w:ascii="Arial" w:hAnsi="Arial"/>
        </w:rPr>
        <w:t xml:space="preserve">And I said, </w:t>
      </w:r>
      <w:r w:rsidR="005259FB" w:rsidRPr="00663586">
        <w:rPr>
          <w:rFonts w:ascii="Arial" w:hAnsi="Arial"/>
        </w:rPr>
        <w:t>"</w:t>
      </w:r>
      <w:r w:rsidRPr="00663586">
        <w:rPr>
          <w:rFonts w:ascii="Arial" w:hAnsi="Arial"/>
        </w:rPr>
        <w:t>Do you want to get out</w:t>
      </w:r>
      <w:r w:rsidR="005259FB" w:rsidRPr="00663586">
        <w:rPr>
          <w:rFonts w:ascii="Arial" w:hAnsi="Arial"/>
        </w:rPr>
        <w:t>?"</w:t>
      </w:r>
      <w:r w:rsidRPr="00663586">
        <w:rPr>
          <w:rFonts w:ascii="Arial" w:hAnsi="Arial"/>
        </w:rPr>
        <w:t xml:space="preserve"> </w:t>
      </w:r>
      <w:r w:rsidR="005259FB" w:rsidRPr="00663586">
        <w:rPr>
          <w:rFonts w:ascii="Arial" w:hAnsi="Arial"/>
        </w:rPr>
        <w:t xml:space="preserve">He </w:t>
      </w:r>
      <w:r w:rsidRPr="00663586">
        <w:rPr>
          <w:rFonts w:ascii="Arial" w:hAnsi="Arial"/>
        </w:rPr>
        <w:t>said</w:t>
      </w:r>
      <w:r w:rsidR="005259FB" w:rsidRPr="00663586">
        <w:rPr>
          <w:rFonts w:ascii="Arial" w:hAnsi="Arial"/>
        </w:rPr>
        <w:t>, "Y</w:t>
      </w:r>
      <w:r w:rsidRPr="00663586">
        <w:rPr>
          <w:rFonts w:ascii="Arial" w:hAnsi="Arial"/>
        </w:rPr>
        <w:t>es, I do want to get out</w:t>
      </w:r>
      <w:r w:rsidR="005259FB" w:rsidRPr="00663586">
        <w:rPr>
          <w:rFonts w:ascii="Arial" w:hAnsi="Arial"/>
        </w:rPr>
        <w:t>."</w:t>
      </w:r>
    </w:p>
    <w:p w14:paraId="3D0AD9B7" w14:textId="77777777" w:rsidR="005259FB" w:rsidRPr="00663586" w:rsidRDefault="005259FB">
      <w:pPr>
        <w:spacing w:after="0"/>
        <w:rPr>
          <w:rFonts w:ascii="Arial" w:hAnsi="Arial"/>
        </w:rPr>
      </w:pPr>
    </w:p>
    <w:p w14:paraId="489C6386" w14:textId="492820AC" w:rsidR="001636FB" w:rsidRPr="00663586" w:rsidRDefault="00C5284A">
      <w:pPr>
        <w:spacing w:after="0"/>
        <w:rPr>
          <w:rFonts w:ascii="Arial" w:hAnsi="Arial"/>
        </w:rPr>
      </w:pPr>
      <w:r w:rsidRPr="00C5284A">
        <w:rPr>
          <w:rFonts w:ascii="Arial" w:hAnsi="Arial"/>
          <w:b/>
          <w:bCs/>
        </w:rPr>
        <w:t>Umid:</w:t>
      </w:r>
      <w:r w:rsidR="003E4132" w:rsidRPr="00663586">
        <w:rPr>
          <w:rFonts w:ascii="Arial" w:hAnsi="Arial"/>
        </w:rPr>
        <w:t xml:space="preserve"> </w:t>
      </w:r>
      <w:r w:rsidRPr="00663586">
        <w:rPr>
          <w:rFonts w:ascii="Arial" w:hAnsi="Arial"/>
        </w:rPr>
        <w:t>He knew politics and politicians. He was able to explain them to me and that's why I believed him. He told the truth. I thought maybe Allah has given me a chance to leave this place.</w:t>
      </w:r>
    </w:p>
    <w:p w14:paraId="32A2F029" w14:textId="77777777" w:rsidR="001636FB" w:rsidRPr="00663586" w:rsidRDefault="001636FB">
      <w:pPr>
        <w:spacing w:after="0"/>
        <w:rPr>
          <w:rFonts w:ascii="Arial" w:hAnsi="Arial"/>
        </w:rPr>
      </w:pPr>
    </w:p>
    <w:p w14:paraId="2FE41EA0" w14:textId="22689F3A" w:rsidR="001636FB" w:rsidRPr="00663586" w:rsidRDefault="00C5284A">
      <w:pPr>
        <w:spacing w:after="0"/>
        <w:rPr>
          <w:rFonts w:ascii="Arial" w:hAnsi="Arial"/>
        </w:rPr>
      </w:pPr>
      <w:r w:rsidRPr="00C5284A">
        <w:rPr>
          <w:rFonts w:ascii="Arial" w:hAnsi="Arial"/>
          <w:b/>
          <w:bCs/>
        </w:rPr>
        <w:t>Howard:</w:t>
      </w:r>
      <w:r w:rsidR="003E4132" w:rsidRPr="00663586">
        <w:rPr>
          <w:rFonts w:ascii="Arial" w:hAnsi="Arial"/>
        </w:rPr>
        <w:t xml:space="preserve"> </w:t>
      </w:r>
      <w:r w:rsidRPr="00663586">
        <w:rPr>
          <w:rFonts w:ascii="Arial" w:hAnsi="Arial"/>
        </w:rPr>
        <w:t>So</w:t>
      </w:r>
      <w:r w:rsidR="0052118E">
        <w:rPr>
          <w:rFonts w:ascii="Arial" w:hAnsi="Arial"/>
        </w:rPr>
        <w:t>,</w:t>
      </w:r>
      <w:r w:rsidRPr="00663586">
        <w:rPr>
          <w:rFonts w:ascii="Arial" w:hAnsi="Arial"/>
        </w:rPr>
        <w:t xml:space="preserve"> I contact the next person who was the closest to him which was the Putin </w:t>
      </w:r>
      <w:r w:rsidR="003E4132" w:rsidRPr="00663586">
        <w:rPr>
          <w:rFonts w:ascii="Arial" w:hAnsi="Arial"/>
        </w:rPr>
        <w:t xml:space="preserve">impersonator </w:t>
      </w:r>
      <w:r w:rsidRPr="00663586">
        <w:rPr>
          <w:rFonts w:ascii="Arial" w:hAnsi="Arial"/>
        </w:rPr>
        <w:t>who lives in Warsaw, Poland.</w:t>
      </w:r>
    </w:p>
    <w:p w14:paraId="5D77AFC6" w14:textId="77777777" w:rsidR="001636FB" w:rsidRPr="00663586" w:rsidRDefault="001636FB">
      <w:pPr>
        <w:spacing w:after="0"/>
        <w:rPr>
          <w:rFonts w:ascii="Arial" w:hAnsi="Arial"/>
        </w:rPr>
      </w:pPr>
    </w:p>
    <w:p w14:paraId="375F6A23" w14:textId="4D2D240D" w:rsidR="00A1793E" w:rsidRPr="00663586" w:rsidRDefault="00C5284A">
      <w:pPr>
        <w:spacing w:after="0"/>
        <w:rPr>
          <w:rFonts w:ascii="Arial" w:hAnsi="Arial"/>
        </w:rPr>
      </w:pPr>
      <w:r w:rsidRPr="00C5284A">
        <w:rPr>
          <w:rFonts w:ascii="Arial" w:hAnsi="Arial"/>
          <w:b/>
          <w:bCs/>
        </w:rPr>
        <w:t>Steve</w:t>
      </w:r>
      <w:r w:rsidR="005124D2">
        <w:rPr>
          <w:rFonts w:ascii="Arial" w:hAnsi="Arial"/>
          <w:b/>
          <w:bCs/>
        </w:rPr>
        <w:t xml:space="preserve"> [via a translator]</w:t>
      </w:r>
      <w:r w:rsidRPr="00C5284A">
        <w:rPr>
          <w:rFonts w:ascii="Arial" w:hAnsi="Arial"/>
          <w:b/>
          <w:bCs/>
        </w:rPr>
        <w:t>:</w:t>
      </w:r>
      <w:r w:rsidR="001B267F" w:rsidRPr="00663586">
        <w:rPr>
          <w:rFonts w:ascii="Arial" w:hAnsi="Arial"/>
        </w:rPr>
        <w:t xml:space="preserve"> W</w:t>
      </w:r>
      <w:r w:rsidRPr="00663586">
        <w:rPr>
          <w:rFonts w:ascii="Arial" w:hAnsi="Arial"/>
        </w:rPr>
        <w:t>e don't choose our faces. We are born with our faces.</w:t>
      </w:r>
    </w:p>
    <w:p w14:paraId="22EF5A0F" w14:textId="77777777" w:rsidR="00A1793E" w:rsidRPr="00663586" w:rsidRDefault="00A1793E">
      <w:pPr>
        <w:spacing w:after="0"/>
        <w:rPr>
          <w:rFonts w:ascii="Arial" w:hAnsi="Arial"/>
        </w:rPr>
      </w:pPr>
    </w:p>
    <w:p w14:paraId="7852F765" w14:textId="2C00FF2E" w:rsidR="001636FB" w:rsidRPr="00663586" w:rsidRDefault="00C5284A">
      <w:pPr>
        <w:spacing w:after="0"/>
        <w:rPr>
          <w:rFonts w:ascii="Arial" w:hAnsi="Arial"/>
        </w:rPr>
      </w:pPr>
      <w:r w:rsidRPr="00C5284A">
        <w:rPr>
          <w:rFonts w:ascii="Arial" w:hAnsi="Arial"/>
          <w:b/>
          <w:bCs/>
        </w:rPr>
        <w:t>Howard:</w:t>
      </w:r>
      <w:r w:rsidR="00A1793E" w:rsidRPr="00663586">
        <w:rPr>
          <w:rFonts w:ascii="Arial" w:hAnsi="Arial"/>
        </w:rPr>
        <w:t xml:space="preserve"> Steve Poland, t</w:t>
      </w:r>
      <w:r w:rsidRPr="00663586">
        <w:rPr>
          <w:rFonts w:ascii="Arial" w:hAnsi="Arial"/>
        </w:rPr>
        <w:t>hat's his stage name</w:t>
      </w:r>
      <w:r w:rsidR="00A1793E" w:rsidRPr="00663586">
        <w:rPr>
          <w:rFonts w:ascii="Arial" w:hAnsi="Arial"/>
        </w:rPr>
        <w:t>.</w:t>
      </w:r>
    </w:p>
    <w:p w14:paraId="21E9CC83" w14:textId="77777777" w:rsidR="001636FB" w:rsidRPr="00663586" w:rsidRDefault="001636FB">
      <w:pPr>
        <w:spacing w:after="0"/>
        <w:rPr>
          <w:rFonts w:ascii="Arial" w:hAnsi="Arial"/>
        </w:rPr>
      </w:pPr>
    </w:p>
    <w:p w14:paraId="5F2AF529" w14:textId="5D28E94D" w:rsidR="0031761B" w:rsidRPr="00663586" w:rsidRDefault="00C5284A">
      <w:pPr>
        <w:spacing w:after="0"/>
        <w:rPr>
          <w:rFonts w:ascii="Arial" w:hAnsi="Arial"/>
        </w:rPr>
      </w:pPr>
      <w:r w:rsidRPr="00C5284A">
        <w:rPr>
          <w:rFonts w:ascii="Arial" w:hAnsi="Arial"/>
          <w:b/>
          <w:bCs/>
        </w:rPr>
        <w:t>Steve:</w:t>
      </w:r>
      <w:r w:rsidR="00A1793E" w:rsidRPr="00663586">
        <w:rPr>
          <w:rFonts w:ascii="Arial" w:hAnsi="Arial"/>
        </w:rPr>
        <w:t xml:space="preserve"> </w:t>
      </w:r>
      <w:r w:rsidR="0031761B" w:rsidRPr="00663586">
        <w:rPr>
          <w:rFonts w:ascii="Arial" w:hAnsi="Arial"/>
        </w:rPr>
        <w:t>N</w:t>
      </w:r>
      <w:r w:rsidRPr="00663586">
        <w:rPr>
          <w:rFonts w:ascii="Arial" w:hAnsi="Arial"/>
        </w:rPr>
        <w:t>ature didn't bless me with the full head of hair</w:t>
      </w:r>
      <w:r w:rsidR="0031761B" w:rsidRPr="00663586">
        <w:rPr>
          <w:rFonts w:ascii="Arial" w:hAnsi="Arial"/>
        </w:rPr>
        <w:t>. Putin</w:t>
      </w:r>
      <w:r w:rsidR="005124D2">
        <w:rPr>
          <w:rFonts w:ascii="Arial" w:hAnsi="Arial"/>
        </w:rPr>
        <w:t xml:space="preserve">'s </w:t>
      </w:r>
      <w:r w:rsidRPr="00663586">
        <w:rPr>
          <w:rFonts w:ascii="Arial" w:hAnsi="Arial"/>
        </w:rPr>
        <w:t>situation is similar to mine. So</w:t>
      </w:r>
      <w:r w:rsidR="008C1A96">
        <w:rPr>
          <w:rFonts w:ascii="Arial" w:hAnsi="Arial"/>
        </w:rPr>
        <w:t>,</w:t>
      </w:r>
      <w:r w:rsidRPr="00663586">
        <w:rPr>
          <w:rFonts w:ascii="Arial" w:hAnsi="Arial"/>
        </w:rPr>
        <w:t xml:space="preserve"> when I go to photography sessions with all the other impersonators</w:t>
      </w:r>
      <w:r w:rsidR="0031761B" w:rsidRPr="00663586">
        <w:rPr>
          <w:rFonts w:ascii="Arial" w:hAnsi="Arial"/>
        </w:rPr>
        <w:t xml:space="preserve">, </w:t>
      </w:r>
      <w:r w:rsidRPr="00663586">
        <w:rPr>
          <w:rFonts w:ascii="Arial" w:hAnsi="Arial"/>
        </w:rPr>
        <w:t>I just walk in and I don't have to do anything</w:t>
      </w:r>
      <w:r w:rsidR="0031761B" w:rsidRPr="00663586">
        <w:rPr>
          <w:rFonts w:ascii="Arial" w:hAnsi="Arial"/>
        </w:rPr>
        <w:t>. T</w:t>
      </w:r>
      <w:r w:rsidRPr="00663586">
        <w:rPr>
          <w:rFonts w:ascii="Arial" w:hAnsi="Arial"/>
        </w:rPr>
        <w:t>he other people have to sit and get their hair done</w:t>
      </w:r>
      <w:r w:rsidR="0031761B" w:rsidRPr="00663586">
        <w:rPr>
          <w:rFonts w:ascii="Arial" w:hAnsi="Arial"/>
        </w:rPr>
        <w:t>.</w:t>
      </w:r>
    </w:p>
    <w:p w14:paraId="7E83D3C6" w14:textId="77777777" w:rsidR="0031761B" w:rsidRPr="00663586" w:rsidRDefault="0031761B">
      <w:pPr>
        <w:spacing w:after="0"/>
        <w:rPr>
          <w:rFonts w:ascii="Arial" w:hAnsi="Arial"/>
        </w:rPr>
      </w:pPr>
    </w:p>
    <w:p w14:paraId="61F9162F" w14:textId="5D4BB38A" w:rsidR="001636FB" w:rsidRPr="00663586" w:rsidRDefault="00C5284A">
      <w:pPr>
        <w:spacing w:after="0"/>
        <w:rPr>
          <w:rFonts w:ascii="Arial" w:hAnsi="Arial"/>
        </w:rPr>
      </w:pPr>
      <w:r w:rsidRPr="00C5284A">
        <w:rPr>
          <w:rFonts w:ascii="Arial" w:hAnsi="Arial"/>
          <w:b/>
          <w:bCs/>
        </w:rPr>
        <w:t>Anne:</w:t>
      </w:r>
      <w:r w:rsidR="008524D4" w:rsidRPr="00663586">
        <w:rPr>
          <w:rFonts w:ascii="Arial" w:hAnsi="Arial"/>
        </w:rPr>
        <w:t xml:space="preserve"> </w:t>
      </w:r>
      <w:r w:rsidRPr="00663586">
        <w:rPr>
          <w:rFonts w:ascii="Arial" w:hAnsi="Arial"/>
        </w:rPr>
        <w:t>Howard and Steve had played Kim and Putin a bunch before</w:t>
      </w:r>
      <w:r w:rsidR="008524D4" w:rsidRPr="00663586">
        <w:rPr>
          <w:rFonts w:ascii="Arial" w:hAnsi="Arial"/>
        </w:rPr>
        <w:t>. T</w:t>
      </w:r>
      <w:r w:rsidRPr="00663586">
        <w:rPr>
          <w:rFonts w:ascii="Arial" w:hAnsi="Arial"/>
        </w:rPr>
        <w:t>hey were big names on the fake dictator</w:t>
      </w:r>
      <w:r w:rsidR="008524D4" w:rsidRPr="00663586">
        <w:rPr>
          <w:rFonts w:ascii="Arial" w:hAnsi="Arial"/>
        </w:rPr>
        <w:t>s'</w:t>
      </w:r>
      <w:r w:rsidRPr="00663586">
        <w:rPr>
          <w:rFonts w:ascii="Arial" w:hAnsi="Arial"/>
        </w:rPr>
        <w:t xml:space="preserve"> circuit</w:t>
      </w:r>
      <w:r w:rsidR="008524D4" w:rsidRPr="00663586">
        <w:rPr>
          <w:rFonts w:ascii="Arial" w:hAnsi="Arial"/>
        </w:rPr>
        <w:t>.</w:t>
      </w:r>
    </w:p>
    <w:p w14:paraId="2BD4F546" w14:textId="77777777" w:rsidR="001636FB" w:rsidRPr="00663586" w:rsidRDefault="001636FB">
      <w:pPr>
        <w:spacing w:after="0"/>
        <w:rPr>
          <w:rFonts w:ascii="Arial" w:hAnsi="Arial"/>
        </w:rPr>
      </w:pPr>
    </w:p>
    <w:p w14:paraId="1198851F" w14:textId="7E673413" w:rsidR="001636FB" w:rsidRPr="00663586" w:rsidRDefault="00C5284A">
      <w:pPr>
        <w:spacing w:after="0"/>
        <w:rPr>
          <w:rFonts w:ascii="Arial" w:hAnsi="Arial"/>
        </w:rPr>
      </w:pPr>
      <w:r w:rsidRPr="00C5284A">
        <w:rPr>
          <w:rFonts w:ascii="Arial" w:hAnsi="Arial"/>
          <w:b/>
          <w:bCs/>
        </w:rPr>
        <w:t>Steve:</w:t>
      </w:r>
      <w:r w:rsidR="008524D4" w:rsidRPr="00663586">
        <w:rPr>
          <w:rFonts w:ascii="Arial" w:hAnsi="Arial"/>
        </w:rPr>
        <w:t xml:space="preserve"> J</w:t>
      </w:r>
      <w:r w:rsidRPr="00663586">
        <w:rPr>
          <w:rFonts w:ascii="Arial" w:hAnsi="Arial"/>
        </w:rPr>
        <w:t xml:space="preserve">ust the fact that I look like </w:t>
      </w:r>
      <w:r w:rsidR="008524D4" w:rsidRPr="00663586">
        <w:rPr>
          <w:rFonts w:ascii="Arial" w:hAnsi="Arial"/>
        </w:rPr>
        <w:t xml:space="preserve">Putin </w:t>
      </w:r>
      <w:r w:rsidRPr="00663586">
        <w:rPr>
          <w:rFonts w:ascii="Arial" w:hAnsi="Arial"/>
        </w:rPr>
        <w:t xml:space="preserve">does not mean I can change the world. It doesn't mean that I can </w:t>
      </w:r>
      <w:r w:rsidR="008524D4" w:rsidRPr="00663586">
        <w:rPr>
          <w:rFonts w:ascii="Arial" w:hAnsi="Arial"/>
        </w:rPr>
        <w:t xml:space="preserve">meet </w:t>
      </w:r>
      <w:r w:rsidRPr="00663586">
        <w:rPr>
          <w:rFonts w:ascii="Arial" w:hAnsi="Arial"/>
        </w:rPr>
        <w:t>face to face with the President of Russia and explain things to him</w:t>
      </w:r>
      <w:r w:rsidR="005D23EC">
        <w:rPr>
          <w:rFonts w:ascii="Arial" w:hAnsi="Arial"/>
        </w:rPr>
        <w:t xml:space="preserve"> </w:t>
      </w:r>
      <w:r w:rsidR="005D23EC" w:rsidRPr="00663586">
        <w:rPr>
          <w:rFonts w:ascii="Arial" w:hAnsi="Arial"/>
        </w:rPr>
        <w:t xml:space="preserve">so </w:t>
      </w:r>
      <w:r w:rsidRPr="00663586">
        <w:rPr>
          <w:rFonts w:ascii="Arial" w:hAnsi="Arial"/>
        </w:rPr>
        <w:t>maybe he could change and not cause so much evil and pain. I don't have that power. So</w:t>
      </w:r>
      <w:r w:rsidR="008524D4" w:rsidRPr="00663586">
        <w:rPr>
          <w:rFonts w:ascii="Arial" w:hAnsi="Arial"/>
        </w:rPr>
        <w:t xml:space="preserve">, </w:t>
      </w:r>
      <w:r w:rsidRPr="00663586">
        <w:rPr>
          <w:rFonts w:ascii="Arial" w:hAnsi="Arial"/>
        </w:rPr>
        <w:t>I do what I can. I try to use my looks in a positive way.</w:t>
      </w:r>
    </w:p>
    <w:p w14:paraId="2337C22B" w14:textId="77777777" w:rsidR="001636FB" w:rsidRPr="00663586" w:rsidRDefault="001636FB">
      <w:pPr>
        <w:spacing w:after="0"/>
        <w:rPr>
          <w:rFonts w:ascii="Arial" w:hAnsi="Arial"/>
        </w:rPr>
      </w:pPr>
    </w:p>
    <w:p w14:paraId="4162DEAA" w14:textId="21C14F77" w:rsidR="004E0845" w:rsidRPr="00663586" w:rsidRDefault="00C5284A">
      <w:pPr>
        <w:spacing w:after="0"/>
        <w:rPr>
          <w:rFonts w:ascii="Arial" w:hAnsi="Arial"/>
        </w:rPr>
      </w:pPr>
      <w:r w:rsidRPr="00C5284A">
        <w:rPr>
          <w:rFonts w:ascii="Arial" w:hAnsi="Arial"/>
          <w:b/>
          <w:bCs/>
        </w:rPr>
        <w:t>Anne:</w:t>
      </w:r>
      <w:r w:rsidR="004E0845" w:rsidRPr="00663586">
        <w:rPr>
          <w:rFonts w:ascii="Arial" w:hAnsi="Arial"/>
        </w:rPr>
        <w:t xml:space="preserve"> </w:t>
      </w:r>
      <w:r w:rsidRPr="00663586">
        <w:rPr>
          <w:rFonts w:ascii="Arial" w:hAnsi="Arial"/>
        </w:rPr>
        <w:t xml:space="preserve">Howard explained </w:t>
      </w:r>
      <w:r w:rsidR="004E0845" w:rsidRPr="00663586">
        <w:rPr>
          <w:rFonts w:ascii="Arial" w:hAnsi="Arial"/>
        </w:rPr>
        <w:t xml:space="preserve">Umid's </w:t>
      </w:r>
      <w:r w:rsidRPr="00663586">
        <w:rPr>
          <w:rFonts w:ascii="Arial" w:hAnsi="Arial"/>
        </w:rPr>
        <w:t>situation to Steve</w:t>
      </w:r>
      <w:r w:rsidR="004E0845" w:rsidRPr="00663586">
        <w:rPr>
          <w:rFonts w:ascii="Arial" w:hAnsi="Arial"/>
        </w:rPr>
        <w:t>.</w:t>
      </w:r>
    </w:p>
    <w:p w14:paraId="1E24BD0D" w14:textId="77777777" w:rsidR="004E0845" w:rsidRPr="00663586" w:rsidRDefault="004E0845">
      <w:pPr>
        <w:spacing w:after="0"/>
        <w:rPr>
          <w:rFonts w:ascii="Arial" w:hAnsi="Arial"/>
        </w:rPr>
      </w:pPr>
    </w:p>
    <w:p w14:paraId="663A188D" w14:textId="7E751A19" w:rsidR="001636FB" w:rsidRPr="00663586" w:rsidRDefault="00C5284A">
      <w:pPr>
        <w:spacing w:after="0"/>
        <w:rPr>
          <w:rFonts w:ascii="Arial" w:hAnsi="Arial"/>
        </w:rPr>
      </w:pPr>
      <w:r w:rsidRPr="00C5284A">
        <w:rPr>
          <w:rFonts w:ascii="Arial" w:hAnsi="Arial"/>
          <w:b/>
          <w:bCs/>
        </w:rPr>
        <w:t>Howard:</w:t>
      </w:r>
      <w:r w:rsidR="004E0845" w:rsidRPr="00663586">
        <w:rPr>
          <w:rFonts w:ascii="Arial" w:hAnsi="Arial"/>
        </w:rPr>
        <w:t xml:space="preserve"> "W</w:t>
      </w:r>
      <w:r w:rsidRPr="00663586">
        <w:rPr>
          <w:rFonts w:ascii="Arial" w:hAnsi="Arial"/>
        </w:rPr>
        <w:t>e need</w:t>
      </w:r>
      <w:r w:rsidR="004E0845" w:rsidRPr="00663586">
        <w:rPr>
          <w:rFonts w:ascii="Arial" w:hAnsi="Arial"/>
        </w:rPr>
        <w:t xml:space="preserve"> </w:t>
      </w:r>
      <w:r w:rsidRPr="00663586">
        <w:rPr>
          <w:rFonts w:ascii="Arial" w:hAnsi="Arial"/>
        </w:rPr>
        <w:t>to get this guy out</w:t>
      </w:r>
      <w:r w:rsidR="002A7C62">
        <w:rPr>
          <w:rFonts w:ascii="Arial" w:hAnsi="Arial"/>
        </w:rPr>
        <w:t xml:space="preserve">. </w:t>
      </w:r>
      <w:r w:rsidR="002A7C62" w:rsidRPr="00663586">
        <w:rPr>
          <w:rFonts w:ascii="Arial" w:hAnsi="Arial"/>
        </w:rPr>
        <w:t xml:space="preserve">He </w:t>
      </w:r>
      <w:r w:rsidRPr="00663586">
        <w:rPr>
          <w:rFonts w:ascii="Arial" w:hAnsi="Arial"/>
        </w:rPr>
        <w:t>is in real danger. He's one of us. We have an obligation</w:t>
      </w:r>
      <w:r w:rsidR="004E0845" w:rsidRPr="00663586">
        <w:rPr>
          <w:rFonts w:ascii="Arial" w:hAnsi="Arial"/>
        </w:rPr>
        <w:t>."</w:t>
      </w:r>
    </w:p>
    <w:p w14:paraId="5DCCBDED" w14:textId="77777777" w:rsidR="001636FB" w:rsidRPr="00663586" w:rsidRDefault="001636FB">
      <w:pPr>
        <w:spacing w:after="0"/>
        <w:rPr>
          <w:rFonts w:ascii="Arial" w:hAnsi="Arial"/>
        </w:rPr>
      </w:pPr>
    </w:p>
    <w:p w14:paraId="4B7AA850" w14:textId="20667A3F" w:rsidR="001636FB" w:rsidRPr="00663586" w:rsidRDefault="00C5284A">
      <w:pPr>
        <w:spacing w:after="0"/>
        <w:rPr>
          <w:rFonts w:ascii="Arial" w:hAnsi="Arial"/>
        </w:rPr>
      </w:pPr>
      <w:r w:rsidRPr="00C5284A">
        <w:rPr>
          <w:rFonts w:ascii="Arial" w:hAnsi="Arial"/>
          <w:b/>
          <w:bCs/>
        </w:rPr>
        <w:t>Steve:</w:t>
      </w:r>
      <w:r w:rsidR="00A6219B" w:rsidRPr="00663586">
        <w:rPr>
          <w:rFonts w:ascii="Arial" w:hAnsi="Arial"/>
        </w:rPr>
        <w:t xml:space="preserve"> Umid</w:t>
      </w:r>
      <w:r w:rsidRPr="00663586">
        <w:rPr>
          <w:rFonts w:ascii="Arial" w:hAnsi="Arial"/>
        </w:rPr>
        <w:t xml:space="preserve"> could have been used in Russian propaganda, possibly one day in the form of fake news with the President of Russia falsely announcing the war's end. And </w:t>
      </w:r>
      <w:r w:rsidR="00A6219B" w:rsidRPr="00663586">
        <w:rPr>
          <w:rFonts w:ascii="Arial" w:hAnsi="Arial"/>
        </w:rPr>
        <w:t xml:space="preserve">Umid </w:t>
      </w:r>
      <w:r w:rsidRPr="00663586">
        <w:rPr>
          <w:rFonts w:ascii="Arial" w:hAnsi="Arial"/>
        </w:rPr>
        <w:t xml:space="preserve">was afraid of playing that role. </w:t>
      </w:r>
      <w:r w:rsidR="00A6219B" w:rsidRPr="00663586">
        <w:rPr>
          <w:rFonts w:ascii="Arial" w:hAnsi="Arial"/>
        </w:rPr>
        <w:t>It m</w:t>
      </w:r>
      <w:r w:rsidRPr="00663586">
        <w:rPr>
          <w:rFonts w:ascii="Arial" w:hAnsi="Arial"/>
        </w:rPr>
        <w:t xml:space="preserve">ight have been the last </w:t>
      </w:r>
      <w:r w:rsidR="00A6219B" w:rsidRPr="00663586">
        <w:rPr>
          <w:rFonts w:ascii="Arial" w:hAnsi="Arial"/>
        </w:rPr>
        <w:t xml:space="preserve">role </w:t>
      </w:r>
      <w:r w:rsidRPr="00663586">
        <w:rPr>
          <w:rFonts w:ascii="Arial" w:hAnsi="Arial"/>
        </w:rPr>
        <w:t>of his life.</w:t>
      </w:r>
    </w:p>
    <w:p w14:paraId="3B97EB57" w14:textId="77777777" w:rsidR="001636FB" w:rsidRPr="00663586" w:rsidRDefault="001636FB">
      <w:pPr>
        <w:spacing w:after="0"/>
        <w:rPr>
          <w:rFonts w:ascii="Arial" w:hAnsi="Arial"/>
        </w:rPr>
      </w:pPr>
    </w:p>
    <w:p w14:paraId="4E2C401F" w14:textId="66C04FA4" w:rsidR="001636FB" w:rsidRPr="00663586" w:rsidRDefault="00C5284A">
      <w:pPr>
        <w:spacing w:after="0"/>
        <w:rPr>
          <w:rFonts w:ascii="Arial" w:hAnsi="Arial"/>
        </w:rPr>
      </w:pPr>
      <w:r w:rsidRPr="00C5284A">
        <w:rPr>
          <w:rFonts w:ascii="Arial" w:hAnsi="Arial"/>
          <w:b/>
          <w:bCs/>
        </w:rPr>
        <w:t>Anne:</w:t>
      </w:r>
      <w:r w:rsidR="00905FB5" w:rsidRPr="00663586">
        <w:rPr>
          <w:rFonts w:ascii="Arial" w:hAnsi="Arial"/>
        </w:rPr>
        <w:t xml:space="preserve"> </w:t>
      </w:r>
      <w:r w:rsidRPr="00663586">
        <w:rPr>
          <w:rFonts w:ascii="Arial" w:hAnsi="Arial"/>
        </w:rPr>
        <w:t>Within days, Ste</w:t>
      </w:r>
      <w:r w:rsidR="00905FB5" w:rsidRPr="00663586">
        <w:rPr>
          <w:rFonts w:ascii="Arial" w:hAnsi="Arial"/>
        </w:rPr>
        <w:t xml:space="preserve">ve and </w:t>
      </w:r>
      <w:r w:rsidRPr="00663586">
        <w:rPr>
          <w:rFonts w:ascii="Arial" w:hAnsi="Arial"/>
        </w:rPr>
        <w:t xml:space="preserve">Howard hatched a plan and shared it with </w:t>
      </w:r>
      <w:r w:rsidR="00905FB5" w:rsidRPr="00663586">
        <w:rPr>
          <w:rFonts w:ascii="Arial" w:hAnsi="Arial"/>
        </w:rPr>
        <w:t>Umid</w:t>
      </w:r>
      <w:r w:rsidRPr="00663586">
        <w:rPr>
          <w:rFonts w:ascii="Arial" w:hAnsi="Arial"/>
        </w:rPr>
        <w:t>. Steve reached out to people he knew in Ukraine, members of the National Guard who could move around the country freely</w:t>
      </w:r>
      <w:r w:rsidR="00905FB5" w:rsidRPr="00663586">
        <w:rPr>
          <w:rFonts w:ascii="Arial" w:hAnsi="Arial"/>
        </w:rPr>
        <w:t>. T</w:t>
      </w:r>
      <w:r w:rsidRPr="00663586">
        <w:rPr>
          <w:rFonts w:ascii="Arial" w:hAnsi="Arial"/>
        </w:rPr>
        <w:t>hey would send a driver to meet Um</w:t>
      </w:r>
      <w:r w:rsidR="00905FB5" w:rsidRPr="00663586">
        <w:rPr>
          <w:rFonts w:ascii="Arial" w:hAnsi="Arial"/>
        </w:rPr>
        <w:t>i</w:t>
      </w:r>
      <w:r w:rsidRPr="00663586">
        <w:rPr>
          <w:rFonts w:ascii="Arial" w:hAnsi="Arial"/>
        </w:rPr>
        <w:t>d and take him to a safehouse about 100 kilometers from Kyiv. There</w:t>
      </w:r>
      <w:r w:rsidR="004A4737">
        <w:rPr>
          <w:rFonts w:ascii="Arial" w:hAnsi="Arial"/>
        </w:rPr>
        <w:t>,</w:t>
      </w:r>
      <w:r w:rsidRPr="00663586">
        <w:rPr>
          <w:rFonts w:ascii="Arial" w:hAnsi="Arial"/>
        </w:rPr>
        <w:t xml:space="preserve"> he could lay low a few days before continuing across the border to Poland, where Steve would be waiting for him. But when the rescue car showed</w:t>
      </w:r>
      <w:r w:rsidR="00905FB5" w:rsidRPr="00663586">
        <w:rPr>
          <w:rFonts w:ascii="Arial" w:hAnsi="Arial"/>
        </w:rPr>
        <w:t xml:space="preserve">, Umid </w:t>
      </w:r>
      <w:r w:rsidRPr="00663586">
        <w:rPr>
          <w:rFonts w:ascii="Arial" w:hAnsi="Arial"/>
        </w:rPr>
        <w:t>wasn't there.</w:t>
      </w:r>
    </w:p>
    <w:p w14:paraId="12A4C519" w14:textId="77777777" w:rsidR="001636FB" w:rsidRPr="00663586" w:rsidRDefault="001636FB">
      <w:pPr>
        <w:spacing w:after="0"/>
        <w:rPr>
          <w:rFonts w:ascii="Arial" w:hAnsi="Arial"/>
        </w:rPr>
      </w:pPr>
    </w:p>
    <w:p w14:paraId="562A0FC5" w14:textId="6D071907" w:rsidR="001636FB" w:rsidRPr="00663586" w:rsidRDefault="00C5284A">
      <w:pPr>
        <w:spacing w:after="0"/>
        <w:rPr>
          <w:rFonts w:ascii="Arial" w:hAnsi="Arial"/>
        </w:rPr>
      </w:pPr>
      <w:r w:rsidRPr="00C5284A">
        <w:rPr>
          <w:rFonts w:ascii="Arial" w:hAnsi="Arial"/>
          <w:b/>
          <w:bCs/>
        </w:rPr>
        <w:t>Howard:</w:t>
      </w:r>
      <w:r w:rsidR="002A635F" w:rsidRPr="00663586">
        <w:rPr>
          <w:rFonts w:ascii="Arial" w:hAnsi="Arial"/>
        </w:rPr>
        <w:t xml:space="preserve"> </w:t>
      </w:r>
      <w:r w:rsidRPr="00663586">
        <w:rPr>
          <w:rFonts w:ascii="Arial" w:hAnsi="Arial"/>
        </w:rPr>
        <w:t>I thought</w:t>
      </w:r>
      <w:r w:rsidR="002A635F" w:rsidRPr="00663586">
        <w:rPr>
          <w:rFonts w:ascii="Arial" w:hAnsi="Arial"/>
        </w:rPr>
        <w:t xml:space="preserve">, "Oh, </w:t>
      </w:r>
      <w:r w:rsidRPr="00663586">
        <w:rPr>
          <w:rFonts w:ascii="Arial" w:hAnsi="Arial"/>
        </w:rPr>
        <w:t>maybe he was killed</w:t>
      </w:r>
      <w:r w:rsidR="002A635F" w:rsidRPr="00663586">
        <w:rPr>
          <w:rFonts w:ascii="Arial" w:hAnsi="Arial"/>
        </w:rPr>
        <w:t>."</w:t>
      </w:r>
    </w:p>
    <w:p w14:paraId="26ABE18B" w14:textId="77777777" w:rsidR="001636FB" w:rsidRPr="00663586" w:rsidRDefault="001636FB">
      <w:pPr>
        <w:spacing w:after="0"/>
        <w:rPr>
          <w:rFonts w:ascii="Arial" w:hAnsi="Arial"/>
        </w:rPr>
      </w:pPr>
    </w:p>
    <w:p w14:paraId="276CC142" w14:textId="1DEF5277" w:rsidR="005B24DF" w:rsidRPr="00663586" w:rsidRDefault="005B24DF">
      <w:pPr>
        <w:spacing w:after="0"/>
        <w:rPr>
          <w:rFonts w:ascii="Arial" w:hAnsi="Arial"/>
        </w:rPr>
      </w:pPr>
      <w:r w:rsidRPr="00663586">
        <w:rPr>
          <w:rFonts w:ascii="Arial" w:hAnsi="Arial"/>
        </w:rPr>
        <w:t>[</w:t>
      </w:r>
      <w:r w:rsidR="00795334">
        <w:rPr>
          <w:rFonts w:ascii="Arial" w:hAnsi="Arial"/>
        </w:rPr>
        <w:t xml:space="preserve">suspenseful </w:t>
      </w:r>
      <w:r w:rsidRPr="00663586">
        <w:rPr>
          <w:rFonts w:ascii="Arial" w:hAnsi="Arial"/>
        </w:rPr>
        <w:t>music]</w:t>
      </w:r>
    </w:p>
    <w:p w14:paraId="0D5DD822" w14:textId="77777777" w:rsidR="005B24DF" w:rsidRPr="00663586" w:rsidRDefault="005B24DF">
      <w:pPr>
        <w:spacing w:after="0"/>
        <w:rPr>
          <w:rFonts w:ascii="Arial" w:hAnsi="Arial"/>
        </w:rPr>
      </w:pPr>
    </w:p>
    <w:p w14:paraId="597DB711" w14:textId="76988866" w:rsidR="001E2EBD" w:rsidRPr="00663586" w:rsidRDefault="00C5284A">
      <w:pPr>
        <w:spacing w:after="0"/>
        <w:rPr>
          <w:rFonts w:ascii="Arial" w:hAnsi="Arial"/>
        </w:rPr>
      </w:pPr>
      <w:r w:rsidRPr="00C5284A">
        <w:rPr>
          <w:rFonts w:ascii="Arial" w:hAnsi="Arial"/>
          <w:b/>
          <w:bCs/>
        </w:rPr>
        <w:t>Glynn:</w:t>
      </w:r>
      <w:r w:rsidR="005B24DF" w:rsidRPr="00663586">
        <w:rPr>
          <w:rFonts w:ascii="Arial" w:hAnsi="Arial"/>
        </w:rPr>
        <w:t xml:space="preserve"> D</w:t>
      </w:r>
      <w:r w:rsidRPr="00663586">
        <w:rPr>
          <w:rFonts w:ascii="Arial" w:hAnsi="Arial"/>
        </w:rPr>
        <w:t>on't go anywhere</w:t>
      </w:r>
      <w:r w:rsidR="005B24DF" w:rsidRPr="00663586">
        <w:rPr>
          <w:rFonts w:ascii="Arial" w:hAnsi="Arial"/>
        </w:rPr>
        <w:t xml:space="preserve">, Snappers. When we </w:t>
      </w:r>
      <w:r w:rsidRPr="00663586">
        <w:rPr>
          <w:rFonts w:ascii="Arial" w:hAnsi="Arial"/>
        </w:rPr>
        <w:t>return</w:t>
      </w:r>
      <w:r w:rsidR="005B24DF" w:rsidRPr="00663586">
        <w:rPr>
          <w:rFonts w:ascii="Arial" w:hAnsi="Arial"/>
        </w:rPr>
        <w:t>, t</w:t>
      </w:r>
      <w:r w:rsidRPr="00663586">
        <w:rPr>
          <w:rFonts w:ascii="Arial" w:hAnsi="Arial"/>
        </w:rPr>
        <w:t xml:space="preserve">he rescue plan is in place but where's </w:t>
      </w:r>
      <w:r w:rsidR="005B24DF" w:rsidRPr="00663586">
        <w:rPr>
          <w:rFonts w:ascii="Arial" w:hAnsi="Arial"/>
        </w:rPr>
        <w:t>Umid</w:t>
      </w:r>
      <w:r w:rsidRPr="00663586">
        <w:rPr>
          <w:rFonts w:ascii="Arial" w:hAnsi="Arial"/>
        </w:rPr>
        <w:t>? Stay tuned</w:t>
      </w:r>
      <w:r w:rsidR="001E2EBD" w:rsidRPr="00663586">
        <w:rPr>
          <w:rFonts w:ascii="Arial" w:hAnsi="Arial"/>
        </w:rPr>
        <w:t xml:space="preserve">. </w:t>
      </w:r>
    </w:p>
    <w:p w14:paraId="549953A2" w14:textId="77777777" w:rsidR="001E2EBD" w:rsidRPr="00663586" w:rsidRDefault="001E2EBD">
      <w:pPr>
        <w:spacing w:after="0"/>
        <w:rPr>
          <w:rFonts w:ascii="Arial" w:hAnsi="Arial"/>
        </w:rPr>
      </w:pPr>
    </w:p>
    <w:p w14:paraId="47914ED6" w14:textId="77777777" w:rsidR="00795334" w:rsidRPr="00663586" w:rsidRDefault="00795334" w:rsidP="00795334">
      <w:pPr>
        <w:spacing w:after="0"/>
        <w:rPr>
          <w:rFonts w:ascii="Arial" w:hAnsi="Arial"/>
        </w:rPr>
      </w:pPr>
      <w:r w:rsidRPr="00663586">
        <w:rPr>
          <w:rFonts w:ascii="Arial" w:hAnsi="Arial"/>
        </w:rPr>
        <w:t>[</w:t>
      </w:r>
      <w:r>
        <w:rPr>
          <w:rFonts w:ascii="Arial" w:hAnsi="Arial"/>
        </w:rPr>
        <w:t xml:space="preserve">suspenseful </w:t>
      </w:r>
      <w:r w:rsidRPr="00663586">
        <w:rPr>
          <w:rFonts w:ascii="Arial" w:hAnsi="Arial"/>
        </w:rPr>
        <w:t>music]</w:t>
      </w:r>
    </w:p>
    <w:p w14:paraId="7611B709" w14:textId="77777777" w:rsidR="001E2EBD" w:rsidRPr="00663586" w:rsidRDefault="001E2EBD">
      <w:pPr>
        <w:spacing w:after="0"/>
        <w:rPr>
          <w:rFonts w:ascii="Arial" w:hAnsi="Arial"/>
        </w:rPr>
      </w:pPr>
    </w:p>
    <w:p w14:paraId="0749B45F" w14:textId="1B4E6769" w:rsidR="00A33B6D" w:rsidRPr="00663586" w:rsidRDefault="00000000">
      <w:pPr>
        <w:spacing w:after="0"/>
        <w:rPr>
          <w:rFonts w:ascii="Arial" w:hAnsi="Arial"/>
        </w:rPr>
      </w:pPr>
      <w:r w:rsidRPr="00663586">
        <w:rPr>
          <w:rFonts w:ascii="Arial" w:hAnsi="Arial"/>
        </w:rPr>
        <w:t xml:space="preserve">Welcome back to </w:t>
      </w:r>
      <w:r w:rsidR="001E2EBD" w:rsidRPr="00663586">
        <w:rPr>
          <w:rFonts w:ascii="Arial" w:hAnsi="Arial"/>
        </w:rPr>
        <w:t>S</w:t>
      </w:r>
      <w:r w:rsidRPr="00663586">
        <w:rPr>
          <w:rFonts w:ascii="Arial" w:hAnsi="Arial"/>
        </w:rPr>
        <w:t xml:space="preserve">nap </w:t>
      </w:r>
      <w:r w:rsidR="001E2EBD" w:rsidRPr="00663586">
        <w:rPr>
          <w:rFonts w:ascii="Arial" w:hAnsi="Arial"/>
        </w:rPr>
        <w:t>J</w:t>
      </w:r>
      <w:r w:rsidRPr="00663586">
        <w:rPr>
          <w:rFonts w:ascii="Arial" w:hAnsi="Arial"/>
        </w:rPr>
        <w:t>udgment</w:t>
      </w:r>
      <w:r w:rsidR="001E2EBD" w:rsidRPr="00663586">
        <w:rPr>
          <w:rFonts w:ascii="Arial" w:hAnsi="Arial"/>
        </w:rPr>
        <w:t>, T</w:t>
      </w:r>
      <w:r w:rsidRPr="00663586">
        <w:rPr>
          <w:rFonts w:ascii="Arial" w:hAnsi="Arial"/>
        </w:rPr>
        <w:t xml:space="preserve">he League of </w:t>
      </w:r>
      <w:r w:rsidR="001E2EBD" w:rsidRPr="00663586">
        <w:rPr>
          <w:rFonts w:ascii="Arial" w:hAnsi="Arial"/>
        </w:rPr>
        <w:t>I</w:t>
      </w:r>
      <w:r w:rsidRPr="00663586">
        <w:rPr>
          <w:rFonts w:ascii="Arial" w:hAnsi="Arial"/>
        </w:rPr>
        <w:t>mpersonators episode. When last we left</w:t>
      </w:r>
      <w:r w:rsidR="001E2EBD" w:rsidRPr="00663586">
        <w:rPr>
          <w:rFonts w:ascii="Arial" w:hAnsi="Arial"/>
        </w:rPr>
        <w:t xml:space="preserve">, </w:t>
      </w:r>
      <w:r w:rsidRPr="00663586">
        <w:rPr>
          <w:rFonts w:ascii="Arial" w:hAnsi="Arial"/>
        </w:rPr>
        <w:t xml:space="preserve">the car to take </w:t>
      </w:r>
      <w:r w:rsidR="001E2EBD" w:rsidRPr="00663586">
        <w:rPr>
          <w:rFonts w:ascii="Arial" w:hAnsi="Arial"/>
        </w:rPr>
        <w:t xml:space="preserve">Umid </w:t>
      </w:r>
      <w:r w:rsidRPr="00663586">
        <w:rPr>
          <w:rFonts w:ascii="Arial" w:hAnsi="Arial"/>
        </w:rPr>
        <w:t>to safety had just shown up. But now</w:t>
      </w:r>
      <w:r w:rsidR="00576E08">
        <w:rPr>
          <w:rFonts w:ascii="Arial" w:hAnsi="Arial"/>
        </w:rPr>
        <w:t>,</w:t>
      </w:r>
      <w:r w:rsidRPr="00663586">
        <w:rPr>
          <w:rFonts w:ascii="Arial" w:hAnsi="Arial"/>
        </w:rPr>
        <w:t xml:space="preserve"> he's gone</w:t>
      </w:r>
      <w:r w:rsidR="00576E08">
        <w:rPr>
          <w:rFonts w:ascii="Arial" w:hAnsi="Arial"/>
        </w:rPr>
        <w:t xml:space="preserve"> AWOL</w:t>
      </w:r>
      <w:r w:rsidRPr="00663586">
        <w:rPr>
          <w:rFonts w:ascii="Arial" w:hAnsi="Arial"/>
        </w:rPr>
        <w:t xml:space="preserve">. </w:t>
      </w:r>
      <w:r w:rsidR="00A33B6D" w:rsidRPr="00663586">
        <w:rPr>
          <w:rFonts w:ascii="Arial" w:hAnsi="Arial"/>
        </w:rPr>
        <w:t xml:space="preserve">Is Howard's plan </w:t>
      </w:r>
      <w:r w:rsidRPr="00663586">
        <w:rPr>
          <w:rFonts w:ascii="Arial" w:hAnsi="Arial"/>
        </w:rPr>
        <w:t>falling apart</w:t>
      </w:r>
      <w:r w:rsidR="00A33B6D" w:rsidRPr="00663586">
        <w:rPr>
          <w:rFonts w:ascii="Arial" w:hAnsi="Arial"/>
        </w:rPr>
        <w:t>?</w:t>
      </w:r>
      <w:r w:rsidRPr="00663586">
        <w:rPr>
          <w:rFonts w:ascii="Arial" w:hAnsi="Arial"/>
        </w:rPr>
        <w:t xml:space="preserve"> </w:t>
      </w:r>
    </w:p>
    <w:p w14:paraId="651201BB" w14:textId="77777777" w:rsidR="00A33B6D" w:rsidRPr="00663586" w:rsidRDefault="00A33B6D">
      <w:pPr>
        <w:spacing w:after="0"/>
        <w:rPr>
          <w:rFonts w:ascii="Arial" w:hAnsi="Arial"/>
        </w:rPr>
      </w:pPr>
    </w:p>
    <w:p w14:paraId="2AF85755" w14:textId="31996705" w:rsidR="001636FB" w:rsidRPr="00663586" w:rsidRDefault="00000000">
      <w:pPr>
        <w:spacing w:after="0"/>
        <w:rPr>
          <w:rFonts w:ascii="Arial" w:hAnsi="Arial"/>
        </w:rPr>
      </w:pPr>
      <w:r w:rsidRPr="00663586">
        <w:rPr>
          <w:rFonts w:ascii="Arial" w:hAnsi="Arial"/>
        </w:rPr>
        <w:t>Snap Judgment.</w:t>
      </w:r>
    </w:p>
    <w:p w14:paraId="143B1672" w14:textId="77777777" w:rsidR="001636FB" w:rsidRPr="00663586" w:rsidRDefault="001636FB">
      <w:pPr>
        <w:spacing w:after="0"/>
        <w:rPr>
          <w:rFonts w:ascii="Arial" w:hAnsi="Arial"/>
        </w:rPr>
      </w:pPr>
    </w:p>
    <w:p w14:paraId="39D8E097" w14:textId="0383B49B" w:rsidR="001636FB" w:rsidRPr="00663586" w:rsidRDefault="00C5284A">
      <w:pPr>
        <w:spacing w:after="0"/>
        <w:rPr>
          <w:rFonts w:ascii="Arial" w:hAnsi="Arial"/>
        </w:rPr>
      </w:pPr>
      <w:r w:rsidRPr="00C5284A">
        <w:rPr>
          <w:rFonts w:ascii="Arial" w:hAnsi="Arial"/>
          <w:b/>
          <w:bCs/>
        </w:rPr>
        <w:t>Howard:</w:t>
      </w:r>
      <w:r w:rsidR="00A33B6D" w:rsidRPr="00663586">
        <w:rPr>
          <w:rFonts w:ascii="Arial" w:hAnsi="Arial"/>
        </w:rPr>
        <w:t xml:space="preserve"> </w:t>
      </w:r>
      <w:r w:rsidRPr="00663586">
        <w:rPr>
          <w:rFonts w:ascii="Arial" w:hAnsi="Arial"/>
        </w:rPr>
        <w:t>I thought</w:t>
      </w:r>
      <w:r w:rsidR="00A33B6D" w:rsidRPr="00663586">
        <w:rPr>
          <w:rFonts w:ascii="Arial" w:hAnsi="Arial"/>
        </w:rPr>
        <w:t>, "O</w:t>
      </w:r>
      <w:r w:rsidRPr="00663586">
        <w:rPr>
          <w:rFonts w:ascii="Arial" w:hAnsi="Arial"/>
        </w:rPr>
        <w:t>h, maybe he was killed.</w:t>
      </w:r>
      <w:r w:rsidR="00A33B6D" w:rsidRPr="00663586">
        <w:rPr>
          <w:rFonts w:ascii="Arial" w:hAnsi="Arial"/>
        </w:rPr>
        <w:t>"</w:t>
      </w:r>
      <w:r w:rsidRPr="00663586">
        <w:rPr>
          <w:rFonts w:ascii="Arial" w:hAnsi="Arial"/>
        </w:rPr>
        <w:t xml:space="preserve"> But apparently</w:t>
      </w:r>
      <w:r w:rsidR="00A33B6D" w:rsidRPr="00663586">
        <w:rPr>
          <w:rFonts w:ascii="Arial" w:hAnsi="Arial"/>
        </w:rPr>
        <w:t xml:space="preserve">, </w:t>
      </w:r>
      <w:r w:rsidRPr="00663586">
        <w:rPr>
          <w:rFonts w:ascii="Arial" w:hAnsi="Arial"/>
        </w:rPr>
        <w:t>he wasn't killed.</w:t>
      </w:r>
    </w:p>
    <w:p w14:paraId="502CDE24" w14:textId="77777777" w:rsidR="001636FB" w:rsidRPr="00663586" w:rsidRDefault="001636FB">
      <w:pPr>
        <w:spacing w:after="0"/>
        <w:rPr>
          <w:rFonts w:ascii="Arial" w:hAnsi="Arial"/>
        </w:rPr>
      </w:pPr>
    </w:p>
    <w:p w14:paraId="6452EA63" w14:textId="1F5EA429" w:rsidR="001636FB" w:rsidRPr="00663586" w:rsidRDefault="00C5284A">
      <w:pPr>
        <w:spacing w:after="0"/>
        <w:rPr>
          <w:rFonts w:ascii="Arial" w:hAnsi="Arial"/>
        </w:rPr>
      </w:pPr>
      <w:r w:rsidRPr="00C5284A">
        <w:rPr>
          <w:rFonts w:ascii="Arial" w:hAnsi="Arial"/>
          <w:b/>
          <w:bCs/>
        </w:rPr>
        <w:lastRenderedPageBreak/>
        <w:t>Umid:</w:t>
      </w:r>
      <w:r w:rsidR="00A33B6D" w:rsidRPr="00663586">
        <w:rPr>
          <w:rFonts w:ascii="Arial" w:hAnsi="Arial"/>
        </w:rPr>
        <w:t xml:space="preserve"> </w:t>
      </w:r>
      <w:r w:rsidRPr="00663586">
        <w:rPr>
          <w:rFonts w:ascii="Arial" w:hAnsi="Arial"/>
        </w:rPr>
        <w:t xml:space="preserve">I had this big hesitation. I didn't know who to trust. I don't trust anybody else in this world except my father. I had some people close to me </w:t>
      </w:r>
      <w:r w:rsidR="00A33B6D" w:rsidRPr="00663586">
        <w:rPr>
          <w:rFonts w:ascii="Arial" w:hAnsi="Arial"/>
        </w:rPr>
        <w:t xml:space="preserve">in Kyiv </w:t>
      </w:r>
      <w:r w:rsidRPr="00663586">
        <w:rPr>
          <w:rFonts w:ascii="Arial" w:hAnsi="Arial"/>
        </w:rPr>
        <w:t>who took me under their protection. They said</w:t>
      </w:r>
      <w:r w:rsidR="00A33B6D" w:rsidRPr="00663586">
        <w:rPr>
          <w:rFonts w:ascii="Arial" w:hAnsi="Arial"/>
        </w:rPr>
        <w:t>, "L</w:t>
      </w:r>
      <w:r w:rsidRPr="00663586">
        <w:rPr>
          <w:rFonts w:ascii="Arial" w:hAnsi="Arial"/>
        </w:rPr>
        <w:t>et us check the vehicle that comes to pick you up.</w:t>
      </w:r>
      <w:r w:rsidR="00B83F3C" w:rsidRPr="00663586">
        <w:rPr>
          <w:rFonts w:ascii="Arial" w:hAnsi="Arial"/>
        </w:rPr>
        <w:t>"</w:t>
      </w:r>
      <w:r w:rsidRPr="00663586">
        <w:rPr>
          <w:rFonts w:ascii="Arial" w:hAnsi="Arial"/>
        </w:rPr>
        <w:t xml:space="preserve"> They didn't want some strange driver to give me </w:t>
      </w:r>
      <w:r w:rsidR="007E50C7">
        <w:rPr>
          <w:rFonts w:ascii="Arial" w:hAnsi="Arial"/>
        </w:rPr>
        <w:t xml:space="preserve">to </w:t>
      </w:r>
      <w:r w:rsidRPr="00663586">
        <w:rPr>
          <w:rFonts w:ascii="Arial" w:hAnsi="Arial"/>
        </w:rPr>
        <w:t>Russian soldiers. They said they would check the vehicle and the driver first</w:t>
      </w:r>
      <w:r w:rsidR="007B5FDB">
        <w:rPr>
          <w:rFonts w:ascii="Arial" w:hAnsi="Arial"/>
        </w:rPr>
        <w:t>,</w:t>
      </w:r>
      <w:r w:rsidRPr="00663586">
        <w:rPr>
          <w:rFonts w:ascii="Arial" w:hAnsi="Arial"/>
        </w:rPr>
        <w:t xml:space="preserve"> and I should tell them I wasn't home.</w:t>
      </w:r>
    </w:p>
    <w:p w14:paraId="5BF6B39A" w14:textId="77777777" w:rsidR="001636FB" w:rsidRPr="00663586" w:rsidRDefault="001636FB">
      <w:pPr>
        <w:spacing w:after="0"/>
        <w:rPr>
          <w:rFonts w:ascii="Arial" w:hAnsi="Arial"/>
        </w:rPr>
      </w:pPr>
    </w:p>
    <w:p w14:paraId="2254FA68" w14:textId="140EDC16" w:rsidR="001636FB" w:rsidRPr="00663586" w:rsidRDefault="00C5284A">
      <w:pPr>
        <w:spacing w:after="0"/>
        <w:rPr>
          <w:rFonts w:ascii="Arial" w:hAnsi="Arial"/>
        </w:rPr>
      </w:pPr>
      <w:r w:rsidRPr="00C5284A">
        <w:rPr>
          <w:rFonts w:ascii="Arial" w:hAnsi="Arial"/>
          <w:b/>
          <w:bCs/>
        </w:rPr>
        <w:t>Howard:</w:t>
      </w:r>
      <w:r w:rsidR="00B83F3C" w:rsidRPr="00663586">
        <w:rPr>
          <w:rFonts w:ascii="Arial" w:hAnsi="Arial"/>
        </w:rPr>
        <w:t xml:space="preserve"> </w:t>
      </w:r>
      <w:r w:rsidRPr="00663586">
        <w:rPr>
          <w:rFonts w:ascii="Arial" w:hAnsi="Arial"/>
        </w:rPr>
        <w:t>So</w:t>
      </w:r>
      <w:r w:rsidR="00B83F3C" w:rsidRPr="00663586">
        <w:rPr>
          <w:rFonts w:ascii="Arial" w:hAnsi="Arial"/>
        </w:rPr>
        <w:t xml:space="preserve">, </w:t>
      </w:r>
      <w:r w:rsidRPr="00663586">
        <w:rPr>
          <w:rFonts w:ascii="Arial" w:hAnsi="Arial"/>
        </w:rPr>
        <w:t xml:space="preserve">we had to talk to </w:t>
      </w:r>
      <w:r w:rsidR="00B83F3C" w:rsidRPr="00663586">
        <w:rPr>
          <w:rFonts w:ascii="Arial" w:hAnsi="Arial"/>
        </w:rPr>
        <w:t>him, say, "What the fuck, man?</w:t>
      </w:r>
      <w:r w:rsidRPr="00663586">
        <w:rPr>
          <w:rFonts w:ascii="Arial" w:hAnsi="Arial"/>
        </w:rPr>
        <w:t xml:space="preserve"> </w:t>
      </w:r>
      <w:r w:rsidR="00B83F3C" w:rsidRPr="00663586">
        <w:rPr>
          <w:rFonts w:ascii="Arial" w:hAnsi="Arial"/>
        </w:rPr>
        <w:t>T</w:t>
      </w:r>
      <w:r w:rsidRPr="00663586">
        <w:rPr>
          <w:rFonts w:ascii="Arial" w:hAnsi="Arial"/>
        </w:rPr>
        <w:t xml:space="preserve">he </w:t>
      </w:r>
      <w:r w:rsidR="00B83F3C" w:rsidRPr="00663586">
        <w:rPr>
          <w:rFonts w:ascii="Arial" w:hAnsi="Arial"/>
        </w:rPr>
        <w:t xml:space="preserve">car </w:t>
      </w:r>
      <w:r w:rsidRPr="00663586">
        <w:rPr>
          <w:rFonts w:ascii="Arial" w:hAnsi="Arial"/>
        </w:rPr>
        <w:t>was waiting there for you</w:t>
      </w:r>
      <w:r w:rsidR="00B83F3C" w:rsidRPr="00663586">
        <w:rPr>
          <w:rFonts w:ascii="Arial" w:hAnsi="Arial"/>
        </w:rPr>
        <w:t xml:space="preserve">, </w:t>
      </w:r>
      <w:r w:rsidRPr="00663586">
        <w:rPr>
          <w:rFonts w:ascii="Arial" w:hAnsi="Arial"/>
        </w:rPr>
        <w:t>man. We had to pull a lot of strings to get this guy</w:t>
      </w:r>
      <w:r w:rsidR="00B83F3C" w:rsidRPr="00663586">
        <w:rPr>
          <w:rFonts w:ascii="Arial" w:hAnsi="Arial"/>
        </w:rPr>
        <w:t>."</w:t>
      </w:r>
    </w:p>
    <w:p w14:paraId="31172AFE" w14:textId="77777777" w:rsidR="001636FB" w:rsidRPr="00663586" w:rsidRDefault="001636FB">
      <w:pPr>
        <w:spacing w:after="0"/>
        <w:rPr>
          <w:rFonts w:ascii="Arial" w:hAnsi="Arial"/>
        </w:rPr>
      </w:pPr>
    </w:p>
    <w:p w14:paraId="60D9297D" w14:textId="4F17B041" w:rsidR="001636FB" w:rsidRPr="00663586" w:rsidRDefault="00C5284A">
      <w:pPr>
        <w:spacing w:after="0"/>
        <w:rPr>
          <w:rFonts w:ascii="Arial" w:hAnsi="Arial"/>
        </w:rPr>
      </w:pPr>
      <w:r w:rsidRPr="00C5284A">
        <w:rPr>
          <w:rFonts w:ascii="Arial" w:hAnsi="Arial"/>
          <w:b/>
          <w:bCs/>
        </w:rPr>
        <w:t>Anne:</w:t>
      </w:r>
      <w:r w:rsidR="00B83F3C" w:rsidRPr="00663586">
        <w:rPr>
          <w:rFonts w:ascii="Arial" w:hAnsi="Arial"/>
        </w:rPr>
        <w:t xml:space="preserve"> Here's </w:t>
      </w:r>
      <w:r w:rsidRPr="00663586">
        <w:rPr>
          <w:rFonts w:ascii="Arial" w:hAnsi="Arial"/>
        </w:rPr>
        <w:t>Steve Poland again</w:t>
      </w:r>
      <w:r w:rsidR="00B83F3C" w:rsidRPr="00663586">
        <w:rPr>
          <w:rFonts w:ascii="Arial" w:hAnsi="Arial"/>
        </w:rPr>
        <w:t>, t</w:t>
      </w:r>
      <w:r w:rsidRPr="00663586">
        <w:rPr>
          <w:rFonts w:ascii="Arial" w:hAnsi="Arial"/>
        </w:rPr>
        <w:t>he Putin guy.</w:t>
      </w:r>
    </w:p>
    <w:p w14:paraId="06198ABD" w14:textId="77777777" w:rsidR="001636FB" w:rsidRPr="00663586" w:rsidRDefault="001636FB">
      <w:pPr>
        <w:spacing w:after="0"/>
        <w:rPr>
          <w:rFonts w:ascii="Arial" w:hAnsi="Arial"/>
        </w:rPr>
      </w:pPr>
    </w:p>
    <w:p w14:paraId="74838B75" w14:textId="5ADA6163" w:rsidR="001636FB" w:rsidRPr="00663586" w:rsidRDefault="00C5284A">
      <w:pPr>
        <w:spacing w:after="0"/>
        <w:rPr>
          <w:rFonts w:ascii="Arial" w:hAnsi="Arial"/>
        </w:rPr>
      </w:pPr>
      <w:r w:rsidRPr="00C5284A">
        <w:rPr>
          <w:rFonts w:ascii="Arial" w:hAnsi="Arial"/>
          <w:b/>
          <w:bCs/>
        </w:rPr>
        <w:t>Steve:</w:t>
      </w:r>
      <w:r w:rsidR="00B83F3C" w:rsidRPr="00663586">
        <w:rPr>
          <w:rFonts w:ascii="Arial" w:hAnsi="Arial"/>
        </w:rPr>
        <w:t xml:space="preserve"> </w:t>
      </w:r>
      <w:r w:rsidRPr="00663586">
        <w:rPr>
          <w:rFonts w:ascii="Arial" w:hAnsi="Arial"/>
        </w:rPr>
        <w:t>We talked to him that night telling him that our purpose is to help him</w:t>
      </w:r>
      <w:r w:rsidR="00B83F3C" w:rsidRPr="00663586">
        <w:rPr>
          <w:rFonts w:ascii="Arial" w:hAnsi="Arial"/>
        </w:rPr>
        <w:t xml:space="preserve">, </w:t>
      </w:r>
      <w:r w:rsidRPr="00663586">
        <w:rPr>
          <w:rFonts w:ascii="Arial" w:hAnsi="Arial"/>
        </w:rPr>
        <w:t>asking him to trust us and giving him choices</w:t>
      </w:r>
      <w:r w:rsidR="00B83F3C" w:rsidRPr="00663586">
        <w:rPr>
          <w:rFonts w:ascii="Arial" w:hAnsi="Arial"/>
        </w:rPr>
        <w:t xml:space="preserve">, </w:t>
      </w:r>
      <w:r w:rsidRPr="00663586">
        <w:rPr>
          <w:rFonts w:ascii="Arial" w:hAnsi="Arial"/>
        </w:rPr>
        <w:t>either accepting our help in getting him out or staying behind and taking care of himself without our help.</w:t>
      </w:r>
    </w:p>
    <w:p w14:paraId="7589F220" w14:textId="77777777" w:rsidR="001636FB" w:rsidRPr="00663586" w:rsidRDefault="001636FB">
      <w:pPr>
        <w:spacing w:after="0"/>
        <w:rPr>
          <w:rFonts w:ascii="Arial" w:hAnsi="Arial"/>
        </w:rPr>
      </w:pPr>
    </w:p>
    <w:p w14:paraId="481AA1BF" w14:textId="24190900" w:rsidR="001636FB" w:rsidRPr="00663586" w:rsidRDefault="00C5284A">
      <w:pPr>
        <w:spacing w:after="0"/>
        <w:rPr>
          <w:rFonts w:ascii="Arial" w:hAnsi="Arial"/>
        </w:rPr>
      </w:pPr>
      <w:r w:rsidRPr="00C5284A">
        <w:rPr>
          <w:rFonts w:ascii="Arial" w:hAnsi="Arial"/>
          <w:b/>
          <w:bCs/>
        </w:rPr>
        <w:t>Anne:</w:t>
      </w:r>
      <w:r w:rsidR="00B83F3C" w:rsidRPr="00663586">
        <w:rPr>
          <w:rFonts w:ascii="Arial" w:hAnsi="Arial"/>
        </w:rPr>
        <w:t xml:space="preserve"> </w:t>
      </w:r>
      <w:r w:rsidRPr="00663586">
        <w:rPr>
          <w:rFonts w:ascii="Arial" w:hAnsi="Arial"/>
        </w:rPr>
        <w:t>Four days go by</w:t>
      </w:r>
      <w:r w:rsidR="00896D1C" w:rsidRPr="00663586">
        <w:rPr>
          <w:rFonts w:ascii="Arial" w:hAnsi="Arial"/>
        </w:rPr>
        <w:t>. M</w:t>
      </w:r>
      <w:r w:rsidRPr="00663586">
        <w:rPr>
          <w:rFonts w:ascii="Arial" w:hAnsi="Arial"/>
        </w:rPr>
        <w:t>eanwhile, the Russian Armed Forces are trying to encircle Kyiv</w:t>
      </w:r>
      <w:r w:rsidR="009F0AE3">
        <w:rPr>
          <w:rFonts w:ascii="Arial" w:hAnsi="Arial"/>
        </w:rPr>
        <w:t>. T</w:t>
      </w:r>
      <w:r w:rsidRPr="00663586">
        <w:rPr>
          <w:rFonts w:ascii="Arial" w:hAnsi="Arial"/>
        </w:rPr>
        <w:t>anks are advancing</w:t>
      </w:r>
      <w:r w:rsidR="00873F39" w:rsidRPr="00663586">
        <w:rPr>
          <w:rFonts w:ascii="Arial" w:hAnsi="Arial"/>
        </w:rPr>
        <w:t xml:space="preserve">, </w:t>
      </w:r>
      <w:r w:rsidRPr="00663586">
        <w:rPr>
          <w:rFonts w:ascii="Arial" w:hAnsi="Arial"/>
        </w:rPr>
        <w:t>missiles are flying. One strikes the city's TV tower cutting off all transmissions</w:t>
      </w:r>
      <w:r w:rsidR="00873F39" w:rsidRPr="00663586">
        <w:rPr>
          <w:rFonts w:ascii="Arial" w:hAnsi="Arial"/>
        </w:rPr>
        <w:t xml:space="preserve">. Umid's </w:t>
      </w:r>
      <w:r w:rsidRPr="00663586">
        <w:rPr>
          <w:rFonts w:ascii="Arial" w:hAnsi="Arial"/>
        </w:rPr>
        <w:t>life hangs on how quickly Howard and Steve can convince him to leave.</w:t>
      </w:r>
    </w:p>
    <w:p w14:paraId="40BBFA6C" w14:textId="77777777" w:rsidR="001636FB" w:rsidRPr="00663586" w:rsidRDefault="001636FB">
      <w:pPr>
        <w:spacing w:after="0"/>
        <w:rPr>
          <w:rFonts w:ascii="Arial" w:hAnsi="Arial"/>
        </w:rPr>
      </w:pPr>
    </w:p>
    <w:p w14:paraId="0682D981" w14:textId="07CC5A1F" w:rsidR="001636FB" w:rsidRPr="00663586" w:rsidRDefault="00C5284A">
      <w:pPr>
        <w:spacing w:after="0"/>
        <w:rPr>
          <w:rFonts w:ascii="Arial" w:hAnsi="Arial"/>
        </w:rPr>
      </w:pPr>
      <w:r w:rsidRPr="00C5284A">
        <w:rPr>
          <w:rFonts w:ascii="Arial" w:hAnsi="Arial"/>
          <w:b/>
          <w:bCs/>
        </w:rPr>
        <w:t>Howard:</w:t>
      </w:r>
      <w:r w:rsidR="00873F39" w:rsidRPr="00663586">
        <w:rPr>
          <w:rFonts w:ascii="Arial" w:hAnsi="Arial"/>
        </w:rPr>
        <w:t xml:space="preserve"> "</w:t>
      </w:r>
      <w:r w:rsidRPr="00663586">
        <w:rPr>
          <w:rFonts w:ascii="Arial" w:hAnsi="Arial"/>
        </w:rPr>
        <w:t>Get on the video phone. Get on the WhatsApp</w:t>
      </w:r>
      <w:r w:rsidR="009F0AE3">
        <w:rPr>
          <w:rFonts w:ascii="Arial" w:hAnsi="Arial"/>
        </w:rPr>
        <w:t>. W</w:t>
      </w:r>
      <w:r w:rsidRPr="00663586">
        <w:rPr>
          <w:rFonts w:ascii="Arial" w:hAnsi="Arial"/>
        </w:rPr>
        <w:t>e need to do a video call so that he can see you.</w:t>
      </w:r>
      <w:r w:rsidR="00873F39" w:rsidRPr="00663586">
        <w:rPr>
          <w:rFonts w:ascii="Arial" w:hAnsi="Arial"/>
        </w:rPr>
        <w:t>"</w:t>
      </w:r>
    </w:p>
    <w:p w14:paraId="64DEDC4A" w14:textId="77777777" w:rsidR="001636FB" w:rsidRPr="00663586" w:rsidRDefault="001636FB">
      <w:pPr>
        <w:spacing w:after="0"/>
        <w:rPr>
          <w:rFonts w:ascii="Arial" w:hAnsi="Arial"/>
        </w:rPr>
      </w:pPr>
    </w:p>
    <w:p w14:paraId="5B209882" w14:textId="77777777" w:rsidR="00F03E24" w:rsidRDefault="00C5284A">
      <w:pPr>
        <w:spacing w:after="0"/>
        <w:rPr>
          <w:rFonts w:ascii="Arial" w:hAnsi="Arial"/>
        </w:rPr>
      </w:pPr>
      <w:r w:rsidRPr="00C5284A">
        <w:rPr>
          <w:rFonts w:ascii="Arial" w:hAnsi="Arial"/>
          <w:b/>
          <w:bCs/>
        </w:rPr>
        <w:t>Anne:</w:t>
      </w:r>
      <w:r w:rsidR="00873F39" w:rsidRPr="00663586">
        <w:rPr>
          <w:rFonts w:ascii="Arial" w:hAnsi="Arial"/>
        </w:rPr>
        <w:t xml:space="preserve"> </w:t>
      </w:r>
      <w:r w:rsidRPr="00663586">
        <w:rPr>
          <w:rFonts w:ascii="Arial" w:hAnsi="Arial"/>
        </w:rPr>
        <w:t>So</w:t>
      </w:r>
      <w:r w:rsidR="009F0AE3">
        <w:rPr>
          <w:rFonts w:ascii="Arial" w:hAnsi="Arial"/>
        </w:rPr>
        <w:t>,</w:t>
      </w:r>
      <w:r w:rsidRPr="00663586">
        <w:rPr>
          <w:rFonts w:ascii="Arial" w:hAnsi="Arial"/>
        </w:rPr>
        <w:t xml:space="preserve"> Howard arranges a video call between me and Steve Poland</w:t>
      </w:r>
      <w:r w:rsidR="00F03E24">
        <w:rPr>
          <w:rFonts w:ascii="Arial" w:hAnsi="Arial"/>
        </w:rPr>
        <w:t>.</w:t>
      </w:r>
    </w:p>
    <w:p w14:paraId="497A7CFB" w14:textId="77777777" w:rsidR="00F03E24" w:rsidRDefault="00F03E24">
      <w:pPr>
        <w:spacing w:after="0"/>
        <w:rPr>
          <w:rFonts w:ascii="Arial" w:hAnsi="Arial"/>
        </w:rPr>
      </w:pPr>
    </w:p>
    <w:p w14:paraId="3FFC2376" w14:textId="54B5B394" w:rsidR="001636FB" w:rsidRPr="00663586" w:rsidRDefault="00F03E24">
      <w:pPr>
        <w:spacing w:after="0"/>
        <w:rPr>
          <w:rFonts w:ascii="Arial" w:hAnsi="Arial"/>
        </w:rPr>
      </w:pPr>
      <w:r w:rsidRPr="00F03E24">
        <w:rPr>
          <w:rFonts w:ascii="Arial" w:hAnsi="Arial"/>
          <w:b/>
          <w:bCs/>
        </w:rPr>
        <w:t>Howard:</w:t>
      </w:r>
      <w:r>
        <w:rPr>
          <w:rFonts w:ascii="Arial" w:hAnsi="Arial"/>
        </w:rPr>
        <w:t xml:space="preserve"> </w:t>
      </w:r>
      <w:r w:rsidRPr="00663586">
        <w:rPr>
          <w:rFonts w:ascii="Arial" w:hAnsi="Arial"/>
        </w:rPr>
        <w:t xml:space="preserve">Who </w:t>
      </w:r>
      <w:r w:rsidR="00C5284A" w:rsidRPr="00663586">
        <w:rPr>
          <w:rFonts w:ascii="Arial" w:hAnsi="Arial"/>
        </w:rPr>
        <w:t xml:space="preserve">looks exactly like Putin. He knew that we weren't working for anyone. We convinced him. We are people that </w:t>
      </w:r>
      <w:r>
        <w:rPr>
          <w:rFonts w:ascii="Arial" w:hAnsi="Arial"/>
        </w:rPr>
        <w:t xml:space="preserve">he </w:t>
      </w:r>
      <w:r w:rsidR="00C5284A" w:rsidRPr="00663586">
        <w:rPr>
          <w:rFonts w:ascii="Arial" w:hAnsi="Arial"/>
        </w:rPr>
        <w:t>can trust</w:t>
      </w:r>
      <w:r>
        <w:rPr>
          <w:rFonts w:ascii="Arial" w:hAnsi="Arial"/>
        </w:rPr>
        <w:t xml:space="preserve">. We're just impersonators </w:t>
      </w:r>
      <w:r w:rsidR="00C5284A" w:rsidRPr="00663586">
        <w:rPr>
          <w:rFonts w:ascii="Arial" w:hAnsi="Arial"/>
        </w:rPr>
        <w:t xml:space="preserve">trying to help you out. We're not working for the Ukrainians. </w:t>
      </w:r>
      <w:r w:rsidR="00873F39" w:rsidRPr="00663586">
        <w:rPr>
          <w:rFonts w:ascii="Arial" w:hAnsi="Arial"/>
        </w:rPr>
        <w:t xml:space="preserve">We're </w:t>
      </w:r>
      <w:r w:rsidR="00C5284A" w:rsidRPr="00663586">
        <w:rPr>
          <w:rFonts w:ascii="Arial" w:hAnsi="Arial"/>
        </w:rPr>
        <w:t>not working for the Russians.</w:t>
      </w:r>
    </w:p>
    <w:p w14:paraId="46E93C8F" w14:textId="77777777" w:rsidR="001636FB" w:rsidRPr="00663586" w:rsidRDefault="001636FB">
      <w:pPr>
        <w:spacing w:after="0"/>
        <w:rPr>
          <w:rFonts w:ascii="Arial" w:hAnsi="Arial"/>
        </w:rPr>
      </w:pPr>
    </w:p>
    <w:p w14:paraId="7CC519DB" w14:textId="1681C774" w:rsidR="001636FB" w:rsidRPr="00663586" w:rsidRDefault="00C5284A">
      <w:pPr>
        <w:spacing w:after="0"/>
        <w:rPr>
          <w:rFonts w:ascii="Arial" w:hAnsi="Arial"/>
        </w:rPr>
      </w:pPr>
      <w:r w:rsidRPr="00C5284A">
        <w:rPr>
          <w:rFonts w:ascii="Arial" w:hAnsi="Arial"/>
          <w:b/>
          <w:bCs/>
        </w:rPr>
        <w:t>Umid:</w:t>
      </w:r>
      <w:r w:rsidR="00873F39" w:rsidRPr="00663586">
        <w:rPr>
          <w:rFonts w:ascii="Arial" w:hAnsi="Arial"/>
        </w:rPr>
        <w:t xml:space="preserve"> </w:t>
      </w:r>
      <w:r w:rsidRPr="00663586">
        <w:rPr>
          <w:rFonts w:ascii="Arial" w:hAnsi="Arial"/>
        </w:rPr>
        <w:t>Allah all made me trust him.</w:t>
      </w:r>
    </w:p>
    <w:p w14:paraId="307DD395" w14:textId="77777777" w:rsidR="001636FB" w:rsidRPr="00663586" w:rsidRDefault="001636FB">
      <w:pPr>
        <w:spacing w:after="0"/>
        <w:rPr>
          <w:rFonts w:ascii="Arial" w:hAnsi="Arial"/>
        </w:rPr>
      </w:pPr>
    </w:p>
    <w:p w14:paraId="662AB9B1" w14:textId="0326733F" w:rsidR="001636FB" w:rsidRPr="00663586" w:rsidRDefault="00C5284A">
      <w:pPr>
        <w:spacing w:after="0"/>
        <w:rPr>
          <w:rFonts w:ascii="Arial" w:hAnsi="Arial"/>
        </w:rPr>
      </w:pPr>
      <w:r w:rsidRPr="00C5284A">
        <w:rPr>
          <w:rFonts w:ascii="Arial" w:hAnsi="Arial"/>
          <w:b/>
          <w:bCs/>
        </w:rPr>
        <w:t>Anne:</w:t>
      </w:r>
      <w:r w:rsidR="0058455C" w:rsidRPr="00663586">
        <w:rPr>
          <w:rFonts w:ascii="Arial" w:hAnsi="Arial"/>
        </w:rPr>
        <w:t xml:space="preserve"> </w:t>
      </w:r>
      <w:r w:rsidRPr="00663586">
        <w:rPr>
          <w:rFonts w:ascii="Arial" w:hAnsi="Arial"/>
        </w:rPr>
        <w:t xml:space="preserve">Howard and Steve find another driver, another car and </w:t>
      </w:r>
      <w:r w:rsidR="0058455C" w:rsidRPr="00663586">
        <w:rPr>
          <w:rFonts w:ascii="Arial" w:hAnsi="Arial"/>
        </w:rPr>
        <w:t xml:space="preserve">Umid agrees </w:t>
      </w:r>
      <w:r w:rsidRPr="00663586">
        <w:rPr>
          <w:rFonts w:ascii="Arial" w:hAnsi="Arial"/>
        </w:rPr>
        <w:t>to get in it.</w:t>
      </w:r>
    </w:p>
    <w:p w14:paraId="1022AED8" w14:textId="77777777" w:rsidR="001636FB" w:rsidRPr="00663586" w:rsidRDefault="001636FB">
      <w:pPr>
        <w:spacing w:after="0"/>
        <w:rPr>
          <w:rFonts w:ascii="Arial" w:hAnsi="Arial"/>
        </w:rPr>
      </w:pPr>
    </w:p>
    <w:p w14:paraId="1D9A4B65" w14:textId="5C8C4B89" w:rsidR="001636FB" w:rsidRPr="00663586" w:rsidRDefault="00C5284A">
      <w:pPr>
        <w:spacing w:after="0"/>
        <w:rPr>
          <w:rFonts w:ascii="Arial" w:hAnsi="Arial"/>
        </w:rPr>
      </w:pPr>
      <w:r w:rsidRPr="00C5284A">
        <w:rPr>
          <w:rFonts w:ascii="Arial" w:hAnsi="Arial"/>
          <w:b/>
          <w:bCs/>
        </w:rPr>
        <w:t>Steve:</w:t>
      </w:r>
      <w:r w:rsidR="0058455C" w:rsidRPr="00663586">
        <w:rPr>
          <w:rFonts w:ascii="Arial" w:hAnsi="Arial"/>
        </w:rPr>
        <w:t xml:space="preserve"> J</w:t>
      </w:r>
      <w:r w:rsidRPr="00663586">
        <w:rPr>
          <w:rFonts w:ascii="Arial" w:hAnsi="Arial"/>
        </w:rPr>
        <w:t>ust in the nick of time</w:t>
      </w:r>
      <w:r w:rsidR="0058455C" w:rsidRPr="00663586">
        <w:rPr>
          <w:rFonts w:ascii="Arial" w:hAnsi="Arial"/>
        </w:rPr>
        <w:t>.</w:t>
      </w:r>
      <w:r w:rsidRPr="00663586">
        <w:rPr>
          <w:rFonts w:ascii="Arial" w:hAnsi="Arial"/>
        </w:rPr>
        <w:t xml:space="preserve"> The whole area was heavily </w:t>
      </w:r>
      <w:r w:rsidR="008073FB">
        <w:rPr>
          <w:rFonts w:ascii="Arial" w:hAnsi="Arial"/>
        </w:rPr>
        <w:t>shelled the</w:t>
      </w:r>
      <w:r w:rsidRPr="00663586">
        <w:rPr>
          <w:rFonts w:ascii="Arial" w:hAnsi="Arial"/>
        </w:rPr>
        <w:t xml:space="preserve"> next day. I honestly don't know what would have happened if we hadn't picked him up that day.</w:t>
      </w:r>
    </w:p>
    <w:p w14:paraId="434B1AA3" w14:textId="77777777" w:rsidR="001636FB" w:rsidRPr="00663586" w:rsidRDefault="001636FB">
      <w:pPr>
        <w:spacing w:after="0"/>
        <w:rPr>
          <w:rFonts w:ascii="Arial" w:hAnsi="Arial"/>
        </w:rPr>
      </w:pPr>
    </w:p>
    <w:p w14:paraId="3349BADA" w14:textId="221937F2" w:rsidR="001636FB" w:rsidRPr="00663586" w:rsidRDefault="00C5284A">
      <w:pPr>
        <w:spacing w:after="0"/>
        <w:rPr>
          <w:rFonts w:ascii="Arial" w:hAnsi="Arial"/>
        </w:rPr>
      </w:pPr>
      <w:r w:rsidRPr="00C5284A">
        <w:rPr>
          <w:rFonts w:ascii="Arial" w:hAnsi="Arial"/>
          <w:b/>
          <w:bCs/>
        </w:rPr>
        <w:t>Anne:</w:t>
      </w:r>
      <w:r w:rsidR="0058455C" w:rsidRPr="00663586">
        <w:rPr>
          <w:rFonts w:ascii="Arial" w:hAnsi="Arial"/>
        </w:rPr>
        <w:t xml:space="preserve"> </w:t>
      </w:r>
      <w:r w:rsidRPr="00663586">
        <w:rPr>
          <w:rFonts w:ascii="Arial" w:hAnsi="Arial"/>
        </w:rPr>
        <w:t>The car is actually a minibus. It's full of other escaping Ukrainians</w:t>
      </w:r>
      <w:r w:rsidR="008073FB">
        <w:rPr>
          <w:rFonts w:ascii="Arial" w:hAnsi="Arial"/>
        </w:rPr>
        <w:t>,</w:t>
      </w:r>
      <w:r w:rsidRPr="00663586">
        <w:rPr>
          <w:rFonts w:ascii="Arial" w:hAnsi="Arial"/>
        </w:rPr>
        <w:t xml:space="preserve"> all wearing COVID facemasks</w:t>
      </w:r>
      <w:r w:rsidR="0058455C" w:rsidRPr="00663586">
        <w:rPr>
          <w:rFonts w:ascii="Arial" w:hAnsi="Arial"/>
        </w:rPr>
        <w:t xml:space="preserve">. Umid climbs in </w:t>
      </w:r>
      <w:r w:rsidRPr="00663586">
        <w:rPr>
          <w:rFonts w:ascii="Arial" w:hAnsi="Arial"/>
        </w:rPr>
        <w:t>and tries to get comfortable</w:t>
      </w:r>
      <w:r w:rsidR="0058455C" w:rsidRPr="00663586">
        <w:rPr>
          <w:rFonts w:ascii="Arial" w:hAnsi="Arial"/>
        </w:rPr>
        <w:t xml:space="preserve">. </w:t>
      </w:r>
      <w:r w:rsidRPr="00663586">
        <w:rPr>
          <w:rFonts w:ascii="Arial" w:hAnsi="Arial"/>
        </w:rPr>
        <w:t xml:space="preserve">He's wearing a facemask </w:t>
      </w:r>
      <w:r w:rsidR="0058455C" w:rsidRPr="00663586">
        <w:rPr>
          <w:rFonts w:ascii="Arial" w:hAnsi="Arial"/>
        </w:rPr>
        <w:t xml:space="preserve">too, </w:t>
      </w:r>
      <w:r w:rsidRPr="00663586">
        <w:rPr>
          <w:rFonts w:ascii="Arial" w:hAnsi="Arial"/>
        </w:rPr>
        <w:t>plus sunglasses</w:t>
      </w:r>
      <w:r w:rsidR="0058455C" w:rsidRPr="00663586">
        <w:rPr>
          <w:rFonts w:ascii="Arial" w:hAnsi="Arial"/>
        </w:rPr>
        <w:t xml:space="preserve">, </w:t>
      </w:r>
      <w:r w:rsidRPr="00663586">
        <w:rPr>
          <w:rFonts w:ascii="Arial" w:hAnsi="Arial"/>
        </w:rPr>
        <w:t>but there's a problem.</w:t>
      </w:r>
    </w:p>
    <w:p w14:paraId="2E921CA8" w14:textId="77777777" w:rsidR="001636FB" w:rsidRPr="00663586" w:rsidRDefault="001636FB">
      <w:pPr>
        <w:spacing w:after="0"/>
        <w:rPr>
          <w:rFonts w:ascii="Arial" w:hAnsi="Arial"/>
        </w:rPr>
      </w:pPr>
    </w:p>
    <w:p w14:paraId="40CD35FC" w14:textId="2952D48F" w:rsidR="001636FB" w:rsidRPr="00663586" w:rsidRDefault="00C5284A">
      <w:pPr>
        <w:spacing w:after="0"/>
        <w:rPr>
          <w:rFonts w:ascii="Arial" w:hAnsi="Arial"/>
        </w:rPr>
      </w:pPr>
      <w:r w:rsidRPr="00C5284A">
        <w:rPr>
          <w:rFonts w:ascii="Arial" w:hAnsi="Arial"/>
          <w:b/>
          <w:bCs/>
        </w:rPr>
        <w:t>Umid:</w:t>
      </w:r>
      <w:r w:rsidR="0058455C" w:rsidRPr="00663586">
        <w:rPr>
          <w:rFonts w:ascii="Arial" w:hAnsi="Arial"/>
        </w:rPr>
        <w:t xml:space="preserve"> </w:t>
      </w:r>
      <w:r w:rsidRPr="00663586">
        <w:rPr>
          <w:rFonts w:ascii="Arial" w:hAnsi="Arial"/>
        </w:rPr>
        <w:t>The driver recognized me first and then all the women in the car recognized me. They said</w:t>
      </w:r>
      <w:r w:rsidR="00B0288A" w:rsidRPr="00663586">
        <w:rPr>
          <w:rFonts w:ascii="Arial" w:hAnsi="Arial"/>
        </w:rPr>
        <w:t>, "Y</w:t>
      </w:r>
      <w:r w:rsidRPr="00663586">
        <w:rPr>
          <w:rFonts w:ascii="Arial" w:hAnsi="Arial"/>
        </w:rPr>
        <w:t>ou are Zelensky</w:t>
      </w:r>
      <w:r w:rsidR="00602FB7">
        <w:rPr>
          <w:rFonts w:ascii="Arial" w:hAnsi="Arial"/>
        </w:rPr>
        <w:t>y</w:t>
      </w:r>
      <w:r w:rsidRPr="00663586">
        <w:rPr>
          <w:rFonts w:ascii="Arial" w:hAnsi="Arial"/>
        </w:rPr>
        <w:t xml:space="preserve"> and that's why you don't want to take off your mask. You want to know how regular people are being evacuated.</w:t>
      </w:r>
      <w:r w:rsidR="00B0288A" w:rsidRPr="00663586">
        <w:rPr>
          <w:rFonts w:ascii="Arial" w:hAnsi="Arial"/>
        </w:rPr>
        <w:t>"</w:t>
      </w:r>
    </w:p>
    <w:p w14:paraId="1B9CD4CC" w14:textId="77777777" w:rsidR="001636FB" w:rsidRPr="00663586" w:rsidRDefault="001636FB">
      <w:pPr>
        <w:spacing w:after="0"/>
        <w:rPr>
          <w:rFonts w:ascii="Arial" w:hAnsi="Arial"/>
        </w:rPr>
      </w:pPr>
    </w:p>
    <w:p w14:paraId="6A9C5E30" w14:textId="253E01DF" w:rsidR="001636FB" w:rsidRPr="00663586" w:rsidRDefault="00C5284A">
      <w:pPr>
        <w:spacing w:after="0"/>
        <w:rPr>
          <w:rFonts w:ascii="Arial" w:hAnsi="Arial"/>
        </w:rPr>
      </w:pPr>
      <w:r w:rsidRPr="00C5284A">
        <w:rPr>
          <w:rFonts w:ascii="Arial" w:hAnsi="Arial"/>
          <w:b/>
          <w:bCs/>
        </w:rPr>
        <w:t>Anne:</w:t>
      </w:r>
      <w:r w:rsidR="00B0288A" w:rsidRPr="00663586">
        <w:rPr>
          <w:rFonts w:ascii="Arial" w:hAnsi="Arial"/>
        </w:rPr>
        <w:t xml:space="preserve"> Umid </w:t>
      </w:r>
      <w:r w:rsidRPr="00663586">
        <w:rPr>
          <w:rFonts w:ascii="Arial" w:hAnsi="Arial"/>
        </w:rPr>
        <w:t xml:space="preserve">tells them that he isn't. But they keep talking to him like he's </w:t>
      </w:r>
      <w:r w:rsidR="00B0288A" w:rsidRPr="00663586">
        <w:rPr>
          <w:rFonts w:ascii="Arial" w:hAnsi="Arial"/>
        </w:rPr>
        <w:t>Zelensky</w:t>
      </w:r>
      <w:r w:rsidR="00B51B12">
        <w:rPr>
          <w:rFonts w:ascii="Arial" w:hAnsi="Arial"/>
        </w:rPr>
        <w:t>y</w:t>
      </w:r>
      <w:r w:rsidR="00B0288A" w:rsidRPr="00663586">
        <w:rPr>
          <w:rFonts w:ascii="Arial" w:hAnsi="Arial"/>
        </w:rPr>
        <w:t>.</w:t>
      </w:r>
    </w:p>
    <w:p w14:paraId="0BD64D9A" w14:textId="77777777" w:rsidR="001636FB" w:rsidRPr="00663586" w:rsidRDefault="001636FB">
      <w:pPr>
        <w:spacing w:after="0"/>
        <w:rPr>
          <w:rFonts w:ascii="Arial" w:hAnsi="Arial"/>
        </w:rPr>
      </w:pPr>
    </w:p>
    <w:p w14:paraId="376BD195" w14:textId="2AFD7F5F" w:rsidR="001636FB" w:rsidRPr="00663586" w:rsidRDefault="00C5284A">
      <w:pPr>
        <w:spacing w:after="0"/>
        <w:rPr>
          <w:rFonts w:ascii="Arial" w:hAnsi="Arial"/>
        </w:rPr>
      </w:pPr>
      <w:r w:rsidRPr="00C5284A">
        <w:rPr>
          <w:rFonts w:ascii="Arial" w:hAnsi="Arial"/>
          <w:b/>
          <w:bCs/>
        </w:rPr>
        <w:t>Umid:</w:t>
      </w:r>
      <w:r w:rsidR="00B0288A" w:rsidRPr="00663586">
        <w:rPr>
          <w:rFonts w:ascii="Arial" w:hAnsi="Arial"/>
        </w:rPr>
        <w:t xml:space="preserve"> They </w:t>
      </w:r>
      <w:r w:rsidRPr="00663586">
        <w:rPr>
          <w:rFonts w:ascii="Arial" w:hAnsi="Arial"/>
        </w:rPr>
        <w:t>said</w:t>
      </w:r>
      <w:r w:rsidR="00B0288A" w:rsidRPr="00663586">
        <w:rPr>
          <w:rFonts w:ascii="Arial" w:hAnsi="Arial"/>
        </w:rPr>
        <w:t>, "</w:t>
      </w:r>
      <w:r w:rsidRPr="00663586">
        <w:rPr>
          <w:rFonts w:ascii="Arial" w:hAnsi="Arial"/>
        </w:rPr>
        <w:t>When are you planning to end the war? Your people are with you.</w:t>
      </w:r>
      <w:r w:rsidR="00B0288A" w:rsidRPr="00663586">
        <w:rPr>
          <w:rFonts w:ascii="Arial" w:hAnsi="Arial"/>
        </w:rPr>
        <w:t>"</w:t>
      </w:r>
    </w:p>
    <w:p w14:paraId="3E54034B" w14:textId="77777777" w:rsidR="001636FB" w:rsidRPr="00663586" w:rsidRDefault="001636FB">
      <w:pPr>
        <w:spacing w:after="0"/>
        <w:rPr>
          <w:rFonts w:ascii="Arial" w:hAnsi="Arial"/>
        </w:rPr>
      </w:pPr>
    </w:p>
    <w:p w14:paraId="74524925" w14:textId="7924D3DD" w:rsidR="00B0288A" w:rsidRPr="00663586" w:rsidRDefault="00C5284A">
      <w:pPr>
        <w:spacing w:after="0"/>
        <w:rPr>
          <w:rFonts w:ascii="Arial" w:hAnsi="Arial"/>
        </w:rPr>
      </w:pPr>
      <w:r w:rsidRPr="00C5284A">
        <w:rPr>
          <w:rFonts w:ascii="Arial" w:hAnsi="Arial"/>
          <w:b/>
          <w:bCs/>
        </w:rPr>
        <w:t>Anne:</w:t>
      </w:r>
      <w:r w:rsidR="00B0288A" w:rsidRPr="00663586">
        <w:rPr>
          <w:rFonts w:ascii="Arial" w:hAnsi="Arial"/>
        </w:rPr>
        <w:t xml:space="preserve"> "</w:t>
      </w:r>
      <w:r w:rsidRPr="00663586">
        <w:rPr>
          <w:rFonts w:ascii="Arial" w:hAnsi="Arial"/>
        </w:rPr>
        <w:t xml:space="preserve">I'm not </w:t>
      </w:r>
      <w:r w:rsidR="00B0288A" w:rsidRPr="00663586">
        <w:rPr>
          <w:rFonts w:ascii="Arial" w:hAnsi="Arial"/>
        </w:rPr>
        <w:t>Zelensky</w:t>
      </w:r>
      <w:r w:rsidR="00C765ED">
        <w:rPr>
          <w:rFonts w:ascii="Arial" w:hAnsi="Arial"/>
        </w:rPr>
        <w:t>y</w:t>
      </w:r>
      <w:r w:rsidR="00B0288A" w:rsidRPr="00663586">
        <w:rPr>
          <w:rFonts w:ascii="Arial" w:hAnsi="Arial"/>
        </w:rPr>
        <w:t xml:space="preserve">," Umid </w:t>
      </w:r>
      <w:r w:rsidRPr="00663586">
        <w:rPr>
          <w:rFonts w:ascii="Arial" w:hAnsi="Arial"/>
        </w:rPr>
        <w:t>insists</w:t>
      </w:r>
      <w:r w:rsidR="00B0288A" w:rsidRPr="00663586">
        <w:rPr>
          <w:rFonts w:ascii="Arial" w:hAnsi="Arial"/>
        </w:rPr>
        <w:t>.</w:t>
      </w:r>
    </w:p>
    <w:p w14:paraId="398943C8" w14:textId="77777777" w:rsidR="00B0288A" w:rsidRPr="00663586" w:rsidRDefault="00B0288A">
      <w:pPr>
        <w:spacing w:after="0"/>
        <w:rPr>
          <w:rFonts w:ascii="Arial" w:hAnsi="Arial"/>
        </w:rPr>
      </w:pPr>
    </w:p>
    <w:p w14:paraId="076130B9" w14:textId="6EFD453E" w:rsidR="001636FB" w:rsidRPr="00663586" w:rsidRDefault="00C5284A">
      <w:pPr>
        <w:spacing w:after="0"/>
        <w:rPr>
          <w:rFonts w:ascii="Arial" w:hAnsi="Arial"/>
        </w:rPr>
      </w:pPr>
      <w:r w:rsidRPr="00C5284A">
        <w:rPr>
          <w:rFonts w:ascii="Arial" w:hAnsi="Arial"/>
          <w:b/>
          <w:bCs/>
        </w:rPr>
        <w:t>Umid:</w:t>
      </w:r>
      <w:r w:rsidRPr="00663586">
        <w:rPr>
          <w:rFonts w:ascii="Arial" w:hAnsi="Arial"/>
        </w:rPr>
        <w:t xml:space="preserve"> Finally</w:t>
      </w:r>
      <w:r w:rsidR="00B0288A" w:rsidRPr="00663586">
        <w:rPr>
          <w:rFonts w:ascii="Arial" w:hAnsi="Arial"/>
        </w:rPr>
        <w:t xml:space="preserve">, </w:t>
      </w:r>
      <w:r w:rsidRPr="00663586">
        <w:rPr>
          <w:rFonts w:ascii="Arial" w:hAnsi="Arial"/>
        </w:rPr>
        <w:t>I</w:t>
      </w:r>
      <w:r w:rsidR="00B0288A" w:rsidRPr="00663586">
        <w:rPr>
          <w:rFonts w:ascii="Arial" w:hAnsi="Arial"/>
        </w:rPr>
        <w:t xml:space="preserve"> </w:t>
      </w:r>
      <w:r w:rsidRPr="00663586">
        <w:rPr>
          <w:rFonts w:ascii="Arial" w:hAnsi="Arial"/>
        </w:rPr>
        <w:t>showed them my passport and then they believed me.</w:t>
      </w:r>
      <w:r w:rsidR="00E9113A" w:rsidRPr="00663586">
        <w:rPr>
          <w:rFonts w:ascii="Arial" w:hAnsi="Arial"/>
        </w:rPr>
        <w:t xml:space="preserve"> </w:t>
      </w:r>
      <w:r w:rsidRPr="00663586">
        <w:rPr>
          <w:rFonts w:ascii="Arial" w:hAnsi="Arial"/>
        </w:rPr>
        <w:t>We were passing by streets where I had good times</w:t>
      </w:r>
      <w:r w:rsidR="00E9113A" w:rsidRPr="00663586">
        <w:rPr>
          <w:rFonts w:ascii="Arial" w:hAnsi="Arial"/>
        </w:rPr>
        <w:t xml:space="preserve">, </w:t>
      </w:r>
      <w:r w:rsidRPr="00663586">
        <w:rPr>
          <w:rFonts w:ascii="Arial" w:hAnsi="Arial"/>
        </w:rPr>
        <w:t>good memories. Now</w:t>
      </w:r>
      <w:r w:rsidR="00602EB5">
        <w:rPr>
          <w:rFonts w:ascii="Arial" w:hAnsi="Arial"/>
        </w:rPr>
        <w:t>,</w:t>
      </w:r>
      <w:r w:rsidRPr="00663586">
        <w:rPr>
          <w:rFonts w:ascii="Arial" w:hAnsi="Arial"/>
        </w:rPr>
        <w:t xml:space="preserve"> there </w:t>
      </w:r>
      <w:r w:rsidR="00602EB5">
        <w:rPr>
          <w:rFonts w:ascii="Arial" w:hAnsi="Arial"/>
        </w:rPr>
        <w:t xml:space="preserve">were </w:t>
      </w:r>
      <w:r w:rsidRPr="00663586">
        <w:rPr>
          <w:rFonts w:ascii="Arial" w:hAnsi="Arial"/>
        </w:rPr>
        <w:t xml:space="preserve">soldiers and tanks everywhere. The roads were </w:t>
      </w:r>
      <w:r w:rsidR="004F5A90">
        <w:rPr>
          <w:rFonts w:ascii="Arial" w:hAnsi="Arial"/>
        </w:rPr>
        <w:t xml:space="preserve">trafficky </w:t>
      </w:r>
      <w:r w:rsidRPr="00663586">
        <w:rPr>
          <w:rFonts w:ascii="Arial" w:hAnsi="Arial"/>
        </w:rPr>
        <w:t>and there were cars that were broken upside down. Many, many things were going through my mind</w:t>
      </w:r>
      <w:r w:rsidR="003F73FD" w:rsidRPr="00663586">
        <w:rPr>
          <w:rFonts w:ascii="Arial" w:hAnsi="Arial"/>
        </w:rPr>
        <w:t>.</w:t>
      </w:r>
      <w:r w:rsidRPr="00663586">
        <w:rPr>
          <w:rFonts w:ascii="Arial" w:hAnsi="Arial"/>
        </w:rPr>
        <w:t xml:space="preserve"> </w:t>
      </w:r>
      <w:r w:rsidR="003F73FD" w:rsidRPr="00663586">
        <w:rPr>
          <w:rFonts w:ascii="Arial" w:hAnsi="Arial"/>
        </w:rPr>
        <w:t>"</w:t>
      </w:r>
      <w:r w:rsidRPr="00663586">
        <w:rPr>
          <w:rFonts w:ascii="Arial" w:hAnsi="Arial"/>
        </w:rPr>
        <w:t>Where am I going? Are these people trustworthy? Are the Russians going to kidnap me? What if there is a rocket explosion right next to me</w:t>
      </w:r>
      <w:r w:rsidR="003F73FD" w:rsidRPr="00663586">
        <w:rPr>
          <w:rFonts w:ascii="Arial" w:hAnsi="Arial"/>
        </w:rPr>
        <w:t>?"</w:t>
      </w:r>
      <w:r w:rsidRPr="00663586">
        <w:rPr>
          <w:rFonts w:ascii="Arial" w:hAnsi="Arial"/>
        </w:rPr>
        <w:t xml:space="preserve"> I was afraid</w:t>
      </w:r>
      <w:r w:rsidR="003F73FD" w:rsidRPr="00663586">
        <w:rPr>
          <w:rFonts w:ascii="Arial" w:hAnsi="Arial"/>
        </w:rPr>
        <w:t xml:space="preserve">. </w:t>
      </w:r>
      <w:r w:rsidRPr="00663586">
        <w:rPr>
          <w:rFonts w:ascii="Arial" w:hAnsi="Arial"/>
        </w:rPr>
        <w:t>At that time</w:t>
      </w:r>
      <w:r w:rsidR="003F73FD" w:rsidRPr="00663586">
        <w:rPr>
          <w:rFonts w:ascii="Arial" w:hAnsi="Arial"/>
        </w:rPr>
        <w:t xml:space="preserve">, </w:t>
      </w:r>
      <w:r w:rsidRPr="00663586">
        <w:rPr>
          <w:rFonts w:ascii="Arial" w:hAnsi="Arial"/>
        </w:rPr>
        <w:t>I understood what Zelensky</w:t>
      </w:r>
      <w:r w:rsidR="000A1090">
        <w:rPr>
          <w:rFonts w:ascii="Arial" w:hAnsi="Arial"/>
        </w:rPr>
        <w:t>y</w:t>
      </w:r>
      <w:r w:rsidRPr="00663586">
        <w:rPr>
          <w:rFonts w:ascii="Arial" w:hAnsi="Arial"/>
        </w:rPr>
        <w:t xml:space="preserve"> might feel</w:t>
      </w:r>
      <w:r w:rsidR="003F73FD" w:rsidRPr="00663586">
        <w:rPr>
          <w:rFonts w:ascii="Arial" w:hAnsi="Arial"/>
        </w:rPr>
        <w:t xml:space="preserve"> </w:t>
      </w:r>
      <w:r w:rsidRPr="00663586">
        <w:rPr>
          <w:rFonts w:ascii="Arial" w:hAnsi="Arial"/>
        </w:rPr>
        <w:t>as a person</w:t>
      </w:r>
      <w:r w:rsidR="003F73FD" w:rsidRPr="00663586">
        <w:rPr>
          <w:rFonts w:ascii="Arial" w:hAnsi="Arial"/>
        </w:rPr>
        <w:t xml:space="preserve">, </w:t>
      </w:r>
      <w:r w:rsidRPr="00663586">
        <w:rPr>
          <w:rFonts w:ascii="Arial" w:hAnsi="Arial"/>
        </w:rPr>
        <w:t>as a president.</w:t>
      </w:r>
    </w:p>
    <w:p w14:paraId="3696CEE6" w14:textId="77777777" w:rsidR="001636FB" w:rsidRPr="00663586" w:rsidRDefault="001636FB">
      <w:pPr>
        <w:spacing w:after="0"/>
        <w:rPr>
          <w:rFonts w:ascii="Arial" w:hAnsi="Arial"/>
        </w:rPr>
      </w:pPr>
    </w:p>
    <w:p w14:paraId="528C0F0B" w14:textId="30A5DBDC" w:rsidR="001636FB" w:rsidRPr="00663586" w:rsidRDefault="00C5284A">
      <w:pPr>
        <w:spacing w:after="0"/>
        <w:rPr>
          <w:rFonts w:ascii="Arial" w:hAnsi="Arial"/>
        </w:rPr>
      </w:pPr>
      <w:r w:rsidRPr="00C5284A">
        <w:rPr>
          <w:rFonts w:ascii="Arial" w:hAnsi="Arial"/>
          <w:b/>
          <w:bCs/>
        </w:rPr>
        <w:t>Anne:</w:t>
      </w:r>
      <w:r w:rsidR="00A14DAA" w:rsidRPr="00663586">
        <w:rPr>
          <w:rFonts w:ascii="Arial" w:hAnsi="Arial"/>
        </w:rPr>
        <w:t xml:space="preserve"> N</w:t>
      </w:r>
      <w:r w:rsidRPr="00663586">
        <w:rPr>
          <w:rFonts w:ascii="Arial" w:hAnsi="Arial"/>
        </w:rPr>
        <w:t>ight</w:t>
      </w:r>
      <w:r w:rsidR="00A14DAA" w:rsidRPr="00663586">
        <w:rPr>
          <w:rFonts w:ascii="Arial" w:hAnsi="Arial"/>
        </w:rPr>
        <w:t xml:space="preserve"> </w:t>
      </w:r>
      <w:r w:rsidRPr="00663586">
        <w:rPr>
          <w:rFonts w:ascii="Arial" w:hAnsi="Arial"/>
        </w:rPr>
        <w:t>falls</w:t>
      </w:r>
      <w:r w:rsidR="000A1090">
        <w:rPr>
          <w:rFonts w:ascii="Arial" w:hAnsi="Arial"/>
        </w:rPr>
        <w:t xml:space="preserve">. </w:t>
      </w:r>
      <w:r w:rsidR="000A1090" w:rsidRPr="00663586">
        <w:rPr>
          <w:rFonts w:ascii="Arial" w:hAnsi="Arial"/>
        </w:rPr>
        <w:t>Ahead</w:t>
      </w:r>
      <w:r w:rsidR="000A1090">
        <w:rPr>
          <w:rFonts w:ascii="Arial" w:hAnsi="Arial"/>
        </w:rPr>
        <w:t>,</w:t>
      </w:r>
      <w:r w:rsidR="000A1090" w:rsidRPr="00663586">
        <w:rPr>
          <w:rFonts w:ascii="Arial" w:hAnsi="Arial"/>
        </w:rPr>
        <w:t xml:space="preserve"> </w:t>
      </w:r>
      <w:r w:rsidRPr="00663586">
        <w:rPr>
          <w:rFonts w:ascii="Arial" w:hAnsi="Arial"/>
        </w:rPr>
        <w:t xml:space="preserve">soldiers appear. It's a Ukrainian checkpoint. The driver tells everyone in the minibus, </w:t>
      </w:r>
      <w:r w:rsidR="00A14DAA" w:rsidRPr="00663586">
        <w:rPr>
          <w:rFonts w:ascii="Arial" w:hAnsi="Arial"/>
        </w:rPr>
        <w:t>"D</w:t>
      </w:r>
      <w:r w:rsidRPr="00663586">
        <w:rPr>
          <w:rFonts w:ascii="Arial" w:hAnsi="Arial"/>
        </w:rPr>
        <w:t>on't answer any questions. Just show your documents</w:t>
      </w:r>
      <w:r w:rsidR="00A14DAA" w:rsidRPr="00663586">
        <w:rPr>
          <w:rFonts w:ascii="Arial" w:hAnsi="Arial"/>
        </w:rPr>
        <w:t>."</w:t>
      </w:r>
    </w:p>
    <w:p w14:paraId="6229E964" w14:textId="77777777" w:rsidR="001636FB" w:rsidRPr="00663586" w:rsidRDefault="001636FB">
      <w:pPr>
        <w:spacing w:after="0"/>
        <w:rPr>
          <w:rFonts w:ascii="Arial" w:hAnsi="Arial"/>
        </w:rPr>
      </w:pPr>
    </w:p>
    <w:p w14:paraId="1588B04F" w14:textId="69741E32" w:rsidR="001636FB" w:rsidRPr="00663586" w:rsidRDefault="00C5284A">
      <w:pPr>
        <w:spacing w:after="0"/>
        <w:rPr>
          <w:rFonts w:ascii="Arial" w:hAnsi="Arial"/>
        </w:rPr>
      </w:pPr>
      <w:r w:rsidRPr="00C5284A">
        <w:rPr>
          <w:rFonts w:ascii="Arial" w:hAnsi="Arial"/>
          <w:b/>
          <w:bCs/>
        </w:rPr>
        <w:t>Umid:</w:t>
      </w:r>
      <w:r w:rsidR="00E50B94" w:rsidRPr="00663586">
        <w:rPr>
          <w:rFonts w:ascii="Arial" w:hAnsi="Arial"/>
        </w:rPr>
        <w:t xml:space="preserve"> T</w:t>
      </w:r>
      <w:r w:rsidRPr="00663586">
        <w:rPr>
          <w:rFonts w:ascii="Arial" w:hAnsi="Arial"/>
        </w:rPr>
        <w:t>he soldier who was checking my documents</w:t>
      </w:r>
      <w:r w:rsidR="00AB7B68">
        <w:rPr>
          <w:rFonts w:ascii="Arial" w:hAnsi="Arial"/>
        </w:rPr>
        <w:t xml:space="preserve">, </w:t>
      </w:r>
      <w:r w:rsidR="00AB7B68" w:rsidRPr="00663586">
        <w:rPr>
          <w:rFonts w:ascii="Arial" w:hAnsi="Arial"/>
        </w:rPr>
        <w:t xml:space="preserve">he </w:t>
      </w:r>
      <w:r w:rsidRPr="00663586">
        <w:rPr>
          <w:rFonts w:ascii="Arial" w:hAnsi="Arial"/>
        </w:rPr>
        <w:t>asked me to take off my glasses and my</w:t>
      </w:r>
      <w:r w:rsidR="00E50B94" w:rsidRPr="00663586">
        <w:rPr>
          <w:rFonts w:ascii="Arial" w:hAnsi="Arial"/>
        </w:rPr>
        <w:t xml:space="preserve"> mask</w:t>
      </w:r>
      <w:r w:rsidRPr="00663586">
        <w:rPr>
          <w:rFonts w:ascii="Arial" w:hAnsi="Arial"/>
        </w:rPr>
        <w:t>. He was standing there with a rifle. And he got scared seeing me. He didn't know if I was the president or just somebody who looked like him.</w:t>
      </w:r>
    </w:p>
    <w:p w14:paraId="37E088DD" w14:textId="77777777" w:rsidR="001636FB" w:rsidRPr="00663586" w:rsidRDefault="001636FB">
      <w:pPr>
        <w:spacing w:after="0"/>
        <w:rPr>
          <w:rFonts w:ascii="Arial" w:hAnsi="Arial"/>
        </w:rPr>
      </w:pPr>
    </w:p>
    <w:p w14:paraId="3BEF48AC" w14:textId="32C44754" w:rsidR="001636FB" w:rsidRPr="00663586" w:rsidRDefault="00C5284A">
      <w:pPr>
        <w:spacing w:after="0"/>
        <w:rPr>
          <w:rFonts w:ascii="Arial" w:hAnsi="Arial"/>
        </w:rPr>
      </w:pPr>
      <w:r w:rsidRPr="00C5284A">
        <w:rPr>
          <w:rFonts w:ascii="Arial" w:hAnsi="Arial"/>
          <w:b/>
          <w:bCs/>
        </w:rPr>
        <w:t>Anne:</w:t>
      </w:r>
      <w:r w:rsidR="00296CBE" w:rsidRPr="00663586">
        <w:rPr>
          <w:rFonts w:ascii="Arial" w:hAnsi="Arial"/>
        </w:rPr>
        <w:t xml:space="preserve"> Umid </w:t>
      </w:r>
      <w:r w:rsidRPr="00663586">
        <w:rPr>
          <w:rFonts w:ascii="Arial" w:hAnsi="Arial"/>
        </w:rPr>
        <w:t>doesn't know what to do. The soldier is jumpy. He's holding a gun. But the driver calms him down. Tells him</w:t>
      </w:r>
      <w:r w:rsidR="00296CBE" w:rsidRPr="00663586">
        <w:rPr>
          <w:rFonts w:ascii="Arial" w:hAnsi="Arial"/>
        </w:rPr>
        <w:t>, "Umid</w:t>
      </w:r>
      <w:r w:rsidRPr="00663586">
        <w:rPr>
          <w:rFonts w:ascii="Arial" w:hAnsi="Arial"/>
        </w:rPr>
        <w:t xml:space="preserve"> is just </w:t>
      </w:r>
      <w:r w:rsidR="00296CBE" w:rsidRPr="00663586">
        <w:rPr>
          <w:rFonts w:ascii="Arial" w:hAnsi="Arial"/>
        </w:rPr>
        <w:t xml:space="preserve">a </w:t>
      </w:r>
      <w:r w:rsidRPr="00663586">
        <w:rPr>
          <w:rFonts w:ascii="Arial" w:hAnsi="Arial"/>
        </w:rPr>
        <w:t>look</w:t>
      </w:r>
      <w:r w:rsidR="00296CBE" w:rsidRPr="00663586">
        <w:rPr>
          <w:rFonts w:ascii="Arial" w:hAnsi="Arial"/>
        </w:rPr>
        <w:t>a</w:t>
      </w:r>
      <w:r w:rsidRPr="00663586">
        <w:rPr>
          <w:rFonts w:ascii="Arial" w:hAnsi="Arial"/>
        </w:rPr>
        <w:t>like</w:t>
      </w:r>
      <w:r w:rsidR="00296CBE" w:rsidRPr="00663586">
        <w:rPr>
          <w:rFonts w:ascii="Arial" w:hAnsi="Arial"/>
        </w:rPr>
        <w:t xml:space="preserve">, </w:t>
      </w:r>
      <w:r w:rsidRPr="00663586">
        <w:rPr>
          <w:rFonts w:ascii="Arial" w:hAnsi="Arial"/>
        </w:rPr>
        <w:t>nothing to see here.</w:t>
      </w:r>
      <w:r w:rsidR="00296CBE" w:rsidRPr="00663586">
        <w:rPr>
          <w:rFonts w:ascii="Arial" w:hAnsi="Arial"/>
        </w:rPr>
        <w:t>"</w:t>
      </w:r>
      <w:r w:rsidRPr="00663586">
        <w:rPr>
          <w:rFonts w:ascii="Arial" w:hAnsi="Arial"/>
        </w:rPr>
        <w:t xml:space="preserve"> The minibus drives on</w:t>
      </w:r>
      <w:r w:rsidR="00296CBE" w:rsidRPr="00663586">
        <w:rPr>
          <w:rFonts w:ascii="Arial" w:hAnsi="Arial"/>
        </w:rPr>
        <w:t>. S</w:t>
      </w:r>
      <w:r w:rsidRPr="00663586">
        <w:rPr>
          <w:rFonts w:ascii="Arial" w:hAnsi="Arial"/>
        </w:rPr>
        <w:t xml:space="preserve">ometime later, men in uniform force the bus to stop again. This time, it's Ukrainian police. They're looking for anyone who might be in touch with Russian agents. They want to check everyone's phone for anything suspicious. And when they get to </w:t>
      </w:r>
      <w:r w:rsidR="00296CBE" w:rsidRPr="00663586">
        <w:rPr>
          <w:rFonts w:ascii="Arial" w:hAnsi="Arial"/>
        </w:rPr>
        <w:t>Umid</w:t>
      </w:r>
      <w:r w:rsidRPr="00663586">
        <w:rPr>
          <w:rFonts w:ascii="Arial" w:hAnsi="Arial"/>
        </w:rPr>
        <w:t>, they notice all the calls from his friends in Moscow</w:t>
      </w:r>
      <w:r w:rsidR="00296CBE" w:rsidRPr="00663586">
        <w:rPr>
          <w:rFonts w:ascii="Arial" w:hAnsi="Arial"/>
        </w:rPr>
        <w:t>.</w:t>
      </w:r>
    </w:p>
    <w:p w14:paraId="65C3C5C6" w14:textId="77777777" w:rsidR="001636FB" w:rsidRPr="00663586" w:rsidRDefault="001636FB">
      <w:pPr>
        <w:spacing w:after="0"/>
        <w:rPr>
          <w:rFonts w:ascii="Arial" w:hAnsi="Arial"/>
        </w:rPr>
      </w:pPr>
    </w:p>
    <w:p w14:paraId="57C75653" w14:textId="5CF21D7B" w:rsidR="001636FB" w:rsidRPr="00663586" w:rsidRDefault="00C5284A">
      <w:pPr>
        <w:spacing w:after="0"/>
        <w:rPr>
          <w:rFonts w:ascii="Arial" w:hAnsi="Arial"/>
        </w:rPr>
      </w:pPr>
      <w:r w:rsidRPr="00C5284A">
        <w:rPr>
          <w:rFonts w:ascii="Arial" w:hAnsi="Arial"/>
          <w:b/>
          <w:bCs/>
        </w:rPr>
        <w:t>Umid:</w:t>
      </w:r>
      <w:r w:rsidR="008B79CF" w:rsidRPr="00663586">
        <w:rPr>
          <w:rFonts w:ascii="Arial" w:hAnsi="Arial"/>
        </w:rPr>
        <w:t xml:space="preserve"> They </w:t>
      </w:r>
      <w:r w:rsidRPr="00663586">
        <w:rPr>
          <w:rFonts w:ascii="Arial" w:hAnsi="Arial"/>
        </w:rPr>
        <w:t>took my documents and my bag for some inspection.</w:t>
      </w:r>
    </w:p>
    <w:p w14:paraId="1547A4EB" w14:textId="77777777" w:rsidR="001636FB" w:rsidRPr="00663586" w:rsidRDefault="001636FB">
      <w:pPr>
        <w:spacing w:after="0"/>
        <w:rPr>
          <w:rFonts w:ascii="Arial" w:hAnsi="Arial"/>
        </w:rPr>
      </w:pPr>
    </w:p>
    <w:p w14:paraId="788E7B06" w14:textId="736B72AC" w:rsidR="001636FB" w:rsidRPr="00663586" w:rsidRDefault="00C5284A">
      <w:pPr>
        <w:spacing w:after="0"/>
        <w:rPr>
          <w:rFonts w:ascii="Arial" w:hAnsi="Arial"/>
        </w:rPr>
      </w:pPr>
      <w:r w:rsidRPr="00C5284A">
        <w:rPr>
          <w:rFonts w:ascii="Arial" w:hAnsi="Arial"/>
          <w:b/>
          <w:bCs/>
        </w:rPr>
        <w:t>Anne:</w:t>
      </w:r>
      <w:r w:rsidR="000E20F1" w:rsidRPr="00663586">
        <w:rPr>
          <w:rFonts w:ascii="Arial" w:hAnsi="Arial"/>
        </w:rPr>
        <w:t xml:space="preserve"> </w:t>
      </w:r>
      <w:r w:rsidRPr="00663586">
        <w:rPr>
          <w:rFonts w:ascii="Arial" w:hAnsi="Arial"/>
        </w:rPr>
        <w:t>The police keep him for hours. Then finally, one of them bothers to take a good look at him.</w:t>
      </w:r>
    </w:p>
    <w:p w14:paraId="0D12831A" w14:textId="77777777" w:rsidR="001636FB" w:rsidRPr="00663586" w:rsidRDefault="001636FB">
      <w:pPr>
        <w:spacing w:after="0"/>
        <w:rPr>
          <w:rFonts w:ascii="Arial" w:hAnsi="Arial"/>
        </w:rPr>
      </w:pPr>
    </w:p>
    <w:p w14:paraId="1D8EAEEF" w14:textId="70A3C5C9" w:rsidR="001636FB" w:rsidRPr="00663586" w:rsidRDefault="00C5284A">
      <w:pPr>
        <w:spacing w:after="0"/>
        <w:rPr>
          <w:rFonts w:ascii="Arial" w:hAnsi="Arial"/>
        </w:rPr>
      </w:pPr>
      <w:r w:rsidRPr="00C5284A">
        <w:rPr>
          <w:rFonts w:ascii="Arial" w:hAnsi="Arial"/>
          <w:b/>
          <w:bCs/>
        </w:rPr>
        <w:t>Umid:</w:t>
      </w:r>
      <w:r w:rsidR="00731059" w:rsidRPr="00663586">
        <w:rPr>
          <w:rFonts w:ascii="Arial" w:hAnsi="Arial"/>
        </w:rPr>
        <w:t xml:space="preserve"> T</w:t>
      </w:r>
      <w:r w:rsidRPr="00663586">
        <w:rPr>
          <w:rFonts w:ascii="Arial" w:hAnsi="Arial"/>
        </w:rPr>
        <w:t>hey realized that I looked like Zelensky</w:t>
      </w:r>
      <w:r w:rsidR="00F410F3">
        <w:rPr>
          <w:rFonts w:ascii="Arial" w:hAnsi="Arial"/>
        </w:rPr>
        <w:t>y</w:t>
      </w:r>
      <w:r w:rsidRPr="00663586">
        <w:rPr>
          <w:rFonts w:ascii="Arial" w:hAnsi="Arial"/>
        </w:rPr>
        <w:t xml:space="preserve"> and then after that, they started helping me.</w:t>
      </w:r>
    </w:p>
    <w:p w14:paraId="05D9BBE1" w14:textId="77777777" w:rsidR="001636FB" w:rsidRPr="00663586" w:rsidRDefault="001636FB">
      <w:pPr>
        <w:spacing w:after="0"/>
        <w:rPr>
          <w:rFonts w:ascii="Arial" w:hAnsi="Arial"/>
        </w:rPr>
      </w:pPr>
    </w:p>
    <w:p w14:paraId="1731631C" w14:textId="4F214A84" w:rsidR="00CC197C" w:rsidRPr="00663586" w:rsidRDefault="00C5284A">
      <w:pPr>
        <w:spacing w:after="0"/>
        <w:rPr>
          <w:rFonts w:ascii="Arial" w:hAnsi="Arial"/>
        </w:rPr>
      </w:pPr>
      <w:r w:rsidRPr="00C5284A">
        <w:rPr>
          <w:rFonts w:ascii="Arial" w:hAnsi="Arial"/>
          <w:b/>
          <w:bCs/>
        </w:rPr>
        <w:t>Howard:</w:t>
      </w:r>
      <w:r w:rsidR="00CC197C" w:rsidRPr="00663586">
        <w:rPr>
          <w:rFonts w:ascii="Arial" w:hAnsi="Arial"/>
        </w:rPr>
        <w:t xml:space="preserve"> </w:t>
      </w:r>
      <w:r w:rsidRPr="00663586">
        <w:rPr>
          <w:rFonts w:ascii="Arial" w:hAnsi="Arial"/>
        </w:rPr>
        <w:t xml:space="preserve">He showed </w:t>
      </w:r>
      <w:r w:rsidR="00E87801">
        <w:rPr>
          <w:rFonts w:ascii="Arial" w:hAnsi="Arial"/>
        </w:rPr>
        <w:t xml:space="preserve">them </w:t>
      </w:r>
      <w:r w:rsidRPr="00663586">
        <w:rPr>
          <w:rFonts w:ascii="Arial" w:hAnsi="Arial"/>
        </w:rPr>
        <w:t>the pictures of me and the Putin impersonator</w:t>
      </w:r>
      <w:r w:rsidR="00CC197C" w:rsidRPr="00663586">
        <w:rPr>
          <w:rFonts w:ascii="Arial" w:hAnsi="Arial"/>
        </w:rPr>
        <w:t>. A</w:t>
      </w:r>
      <w:r w:rsidRPr="00663586">
        <w:rPr>
          <w:rFonts w:ascii="Arial" w:hAnsi="Arial"/>
        </w:rPr>
        <w:t>nd then the cops</w:t>
      </w:r>
      <w:r w:rsidR="00CC197C" w:rsidRPr="00663586">
        <w:rPr>
          <w:rFonts w:ascii="Arial" w:hAnsi="Arial"/>
        </w:rPr>
        <w:t xml:space="preserve"> go, "</w:t>
      </w:r>
      <w:r w:rsidRPr="00663586">
        <w:rPr>
          <w:rFonts w:ascii="Arial" w:hAnsi="Arial"/>
        </w:rPr>
        <w:t>Okay, okay, cool. We believe you</w:t>
      </w:r>
      <w:r w:rsidR="00CC197C" w:rsidRPr="00663586">
        <w:rPr>
          <w:rFonts w:ascii="Arial" w:hAnsi="Arial"/>
        </w:rPr>
        <w:t xml:space="preserve">." </w:t>
      </w:r>
    </w:p>
    <w:p w14:paraId="7BB45782" w14:textId="77777777" w:rsidR="00CC197C" w:rsidRPr="00663586" w:rsidRDefault="00CC197C">
      <w:pPr>
        <w:spacing w:after="0"/>
        <w:rPr>
          <w:rFonts w:ascii="Arial" w:hAnsi="Arial"/>
        </w:rPr>
      </w:pPr>
    </w:p>
    <w:p w14:paraId="1F1939DC" w14:textId="61B79F80" w:rsidR="00CC197C" w:rsidRPr="00663586" w:rsidRDefault="00C5284A">
      <w:pPr>
        <w:spacing w:after="0"/>
        <w:rPr>
          <w:rFonts w:ascii="Arial" w:hAnsi="Arial"/>
        </w:rPr>
      </w:pPr>
      <w:r w:rsidRPr="00C5284A">
        <w:rPr>
          <w:rFonts w:ascii="Arial" w:hAnsi="Arial"/>
          <w:b/>
          <w:bCs/>
        </w:rPr>
        <w:t>Umid:</w:t>
      </w:r>
      <w:r w:rsidRPr="00663586">
        <w:rPr>
          <w:rFonts w:ascii="Arial" w:hAnsi="Arial"/>
        </w:rPr>
        <w:t xml:space="preserve"> They apologize</w:t>
      </w:r>
      <w:r w:rsidR="00CC197C" w:rsidRPr="00663586">
        <w:rPr>
          <w:rFonts w:ascii="Arial" w:hAnsi="Arial"/>
        </w:rPr>
        <w:t>d</w:t>
      </w:r>
      <w:r w:rsidRPr="00663586">
        <w:rPr>
          <w:rFonts w:ascii="Arial" w:hAnsi="Arial"/>
        </w:rPr>
        <w:t>. They wished me happiness. They wish</w:t>
      </w:r>
      <w:r w:rsidR="00D10ACC">
        <w:rPr>
          <w:rFonts w:ascii="Arial" w:hAnsi="Arial"/>
        </w:rPr>
        <w:t>ed</w:t>
      </w:r>
      <w:r w:rsidRPr="00663586">
        <w:rPr>
          <w:rFonts w:ascii="Arial" w:hAnsi="Arial"/>
        </w:rPr>
        <w:t xml:space="preserve"> me luck. They said they saw </w:t>
      </w:r>
      <w:r w:rsidR="00CC197C" w:rsidRPr="00663586">
        <w:rPr>
          <w:rFonts w:ascii="Arial" w:hAnsi="Arial"/>
        </w:rPr>
        <w:t xml:space="preserve">their </w:t>
      </w:r>
      <w:r w:rsidRPr="00663586">
        <w:rPr>
          <w:rFonts w:ascii="Arial" w:hAnsi="Arial"/>
        </w:rPr>
        <w:t>President with their own eyes and they hugged me.</w:t>
      </w:r>
    </w:p>
    <w:p w14:paraId="5353F696" w14:textId="77777777" w:rsidR="00CC197C" w:rsidRPr="00663586" w:rsidRDefault="00CC197C">
      <w:pPr>
        <w:spacing w:after="0"/>
        <w:rPr>
          <w:rFonts w:ascii="Arial" w:hAnsi="Arial"/>
        </w:rPr>
      </w:pPr>
    </w:p>
    <w:p w14:paraId="4A777753" w14:textId="2524B01E" w:rsidR="001636FB" w:rsidRPr="00663586" w:rsidRDefault="00C5284A">
      <w:pPr>
        <w:spacing w:after="0"/>
        <w:rPr>
          <w:rFonts w:ascii="Arial" w:hAnsi="Arial"/>
        </w:rPr>
      </w:pPr>
      <w:r w:rsidRPr="00C5284A">
        <w:rPr>
          <w:rFonts w:ascii="Arial" w:hAnsi="Arial"/>
          <w:b/>
          <w:bCs/>
        </w:rPr>
        <w:t>Howard:</w:t>
      </w:r>
      <w:r w:rsidR="00CC197C" w:rsidRPr="00663586">
        <w:rPr>
          <w:rFonts w:ascii="Arial" w:hAnsi="Arial"/>
        </w:rPr>
        <w:t xml:space="preserve"> </w:t>
      </w:r>
      <w:r w:rsidRPr="00663586">
        <w:rPr>
          <w:rFonts w:ascii="Arial" w:hAnsi="Arial"/>
        </w:rPr>
        <w:t>And then</w:t>
      </w:r>
      <w:r w:rsidR="00D10ACC">
        <w:rPr>
          <w:rFonts w:ascii="Arial" w:hAnsi="Arial"/>
        </w:rPr>
        <w:t>,</w:t>
      </w:r>
      <w:r w:rsidRPr="00663586">
        <w:rPr>
          <w:rFonts w:ascii="Arial" w:hAnsi="Arial"/>
        </w:rPr>
        <w:t xml:space="preserve"> even the cop at the end said</w:t>
      </w:r>
      <w:r w:rsidR="00CC197C" w:rsidRPr="00663586">
        <w:rPr>
          <w:rFonts w:ascii="Arial" w:hAnsi="Arial"/>
        </w:rPr>
        <w:t>, "</w:t>
      </w:r>
      <w:r w:rsidRPr="00663586">
        <w:rPr>
          <w:rFonts w:ascii="Arial" w:hAnsi="Arial"/>
        </w:rPr>
        <w:t xml:space="preserve">Hey, tell Kim </w:t>
      </w:r>
      <w:r w:rsidR="00CC197C" w:rsidRPr="00663586">
        <w:rPr>
          <w:rFonts w:ascii="Arial" w:hAnsi="Arial"/>
        </w:rPr>
        <w:t xml:space="preserve">Jong-un </w:t>
      </w:r>
      <w:r w:rsidRPr="00663586">
        <w:rPr>
          <w:rFonts w:ascii="Arial" w:hAnsi="Arial"/>
        </w:rPr>
        <w:t>to send us some missiles.</w:t>
      </w:r>
      <w:r w:rsidR="004D11C2" w:rsidRPr="00663586">
        <w:rPr>
          <w:rFonts w:ascii="Arial" w:hAnsi="Arial"/>
        </w:rPr>
        <w:t>"</w:t>
      </w:r>
    </w:p>
    <w:p w14:paraId="64298D02" w14:textId="77777777" w:rsidR="001636FB" w:rsidRPr="00663586" w:rsidRDefault="001636FB">
      <w:pPr>
        <w:spacing w:after="0"/>
        <w:rPr>
          <w:rFonts w:ascii="Arial" w:hAnsi="Arial"/>
        </w:rPr>
      </w:pPr>
    </w:p>
    <w:p w14:paraId="2913681C" w14:textId="7A9D0E7F" w:rsidR="001636FB" w:rsidRPr="00663586" w:rsidRDefault="00C5284A">
      <w:pPr>
        <w:spacing w:after="0"/>
        <w:rPr>
          <w:rFonts w:ascii="Arial" w:hAnsi="Arial"/>
        </w:rPr>
      </w:pPr>
      <w:r w:rsidRPr="00C5284A">
        <w:rPr>
          <w:rFonts w:ascii="Arial" w:hAnsi="Arial"/>
          <w:b/>
          <w:bCs/>
        </w:rPr>
        <w:t>Anne:</w:t>
      </w:r>
      <w:r w:rsidR="004D11C2" w:rsidRPr="00663586">
        <w:rPr>
          <w:rFonts w:ascii="Arial" w:hAnsi="Arial"/>
        </w:rPr>
        <w:t xml:space="preserve"> </w:t>
      </w:r>
      <w:r w:rsidRPr="00663586">
        <w:rPr>
          <w:rFonts w:ascii="Arial" w:hAnsi="Arial"/>
        </w:rPr>
        <w:t xml:space="preserve">Finally, six days later, </w:t>
      </w:r>
      <w:r w:rsidR="004D11C2" w:rsidRPr="00663586">
        <w:rPr>
          <w:rFonts w:ascii="Arial" w:hAnsi="Arial"/>
        </w:rPr>
        <w:t xml:space="preserve">Umid </w:t>
      </w:r>
      <w:r w:rsidRPr="00663586">
        <w:rPr>
          <w:rFonts w:ascii="Arial" w:hAnsi="Arial"/>
        </w:rPr>
        <w:t xml:space="preserve">crosses the border into Poland. Steve is waiting in </w:t>
      </w:r>
      <w:r w:rsidR="0060480A" w:rsidRPr="0060480A">
        <w:rPr>
          <w:rFonts w:ascii="Arial" w:hAnsi="Arial"/>
        </w:rPr>
        <w:t>Vratislav</w:t>
      </w:r>
      <w:r w:rsidR="00895086" w:rsidRPr="00663586">
        <w:rPr>
          <w:rFonts w:ascii="Arial" w:hAnsi="Arial"/>
        </w:rPr>
        <w:t>.</w:t>
      </w:r>
    </w:p>
    <w:p w14:paraId="688DC09A" w14:textId="77777777" w:rsidR="001636FB" w:rsidRPr="00663586" w:rsidRDefault="001636FB">
      <w:pPr>
        <w:spacing w:after="0"/>
        <w:rPr>
          <w:rFonts w:ascii="Arial" w:hAnsi="Arial"/>
        </w:rPr>
      </w:pPr>
    </w:p>
    <w:p w14:paraId="3AD89325" w14:textId="19A8F101" w:rsidR="001636FB" w:rsidRPr="00663586" w:rsidRDefault="00C5284A">
      <w:pPr>
        <w:spacing w:after="0"/>
        <w:rPr>
          <w:rFonts w:ascii="Arial" w:hAnsi="Arial"/>
        </w:rPr>
      </w:pPr>
      <w:r w:rsidRPr="00C5284A">
        <w:rPr>
          <w:rFonts w:ascii="Arial" w:hAnsi="Arial"/>
          <w:b/>
          <w:bCs/>
        </w:rPr>
        <w:t>Steve:</w:t>
      </w:r>
      <w:r w:rsidR="00895086" w:rsidRPr="00663586">
        <w:rPr>
          <w:rFonts w:ascii="Arial" w:hAnsi="Arial"/>
        </w:rPr>
        <w:t xml:space="preserve"> H</w:t>
      </w:r>
      <w:r w:rsidRPr="00663586">
        <w:rPr>
          <w:rFonts w:ascii="Arial" w:hAnsi="Arial"/>
        </w:rPr>
        <w:t xml:space="preserve">e went directly to the </w:t>
      </w:r>
      <w:r w:rsidR="00895086" w:rsidRPr="00663586">
        <w:rPr>
          <w:rFonts w:ascii="Arial" w:hAnsi="Arial"/>
        </w:rPr>
        <w:t xml:space="preserve">hotel </w:t>
      </w:r>
      <w:r w:rsidRPr="00663586">
        <w:rPr>
          <w:rFonts w:ascii="Arial" w:hAnsi="Arial"/>
        </w:rPr>
        <w:t xml:space="preserve">we had reserved for him and slept. He was exhausted. After that, he came to the reception area to meet me. I knew what he looked like. But when he came out, I have to </w:t>
      </w:r>
      <w:r w:rsidRPr="00663586">
        <w:rPr>
          <w:rFonts w:ascii="Arial" w:hAnsi="Arial"/>
        </w:rPr>
        <w:lastRenderedPageBreak/>
        <w:t xml:space="preserve">say that he looked more like </w:t>
      </w:r>
      <w:r w:rsidR="00895086" w:rsidRPr="00663586">
        <w:rPr>
          <w:rFonts w:ascii="Arial" w:hAnsi="Arial"/>
        </w:rPr>
        <w:t>Zelensky</w:t>
      </w:r>
      <w:r w:rsidR="00A8300D">
        <w:rPr>
          <w:rFonts w:ascii="Arial" w:hAnsi="Arial"/>
        </w:rPr>
        <w:t>y</w:t>
      </w:r>
      <w:r w:rsidRPr="00663586">
        <w:rPr>
          <w:rFonts w:ascii="Arial" w:hAnsi="Arial"/>
        </w:rPr>
        <w:t xml:space="preserve"> </w:t>
      </w:r>
      <w:r w:rsidR="00895086" w:rsidRPr="00663586">
        <w:rPr>
          <w:rFonts w:ascii="Arial" w:hAnsi="Arial"/>
        </w:rPr>
        <w:t xml:space="preserve">in </w:t>
      </w:r>
      <w:r w:rsidRPr="00663586">
        <w:rPr>
          <w:rFonts w:ascii="Arial" w:hAnsi="Arial"/>
        </w:rPr>
        <w:t>person. We shook hands and then we hugged each other. There were some people in the reception area and they looked at us. They looked very surprised.</w:t>
      </w:r>
    </w:p>
    <w:p w14:paraId="2191B594" w14:textId="77777777" w:rsidR="001636FB" w:rsidRPr="00663586" w:rsidRDefault="001636FB">
      <w:pPr>
        <w:spacing w:after="0"/>
        <w:rPr>
          <w:rFonts w:ascii="Arial" w:hAnsi="Arial"/>
        </w:rPr>
      </w:pPr>
    </w:p>
    <w:p w14:paraId="4858CA9D" w14:textId="5235D5E3" w:rsidR="00F25FB0" w:rsidRPr="00663586" w:rsidRDefault="00C5284A">
      <w:pPr>
        <w:spacing w:after="0"/>
        <w:rPr>
          <w:rFonts w:ascii="Arial" w:hAnsi="Arial"/>
        </w:rPr>
      </w:pPr>
      <w:r w:rsidRPr="00C5284A">
        <w:rPr>
          <w:rFonts w:ascii="Arial" w:hAnsi="Arial"/>
          <w:b/>
          <w:bCs/>
        </w:rPr>
        <w:t>Anne:</w:t>
      </w:r>
      <w:r w:rsidR="00F25FB0" w:rsidRPr="00663586">
        <w:rPr>
          <w:rFonts w:ascii="Arial" w:hAnsi="Arial"/>
        </w:rPr>
        <w:t xml:space="preserve"> </w:t>
      </w:r>
      <w:r w:rsidRPr="00663586">
        <w:rPr>
          <w:rFonts w:ascii="Arial" w:hAnsi="Arial"/>
        </w:rPr>
        <w:t>It's not every day</w:t>
      </w:r>
      <w:r w:rsidR="00844BF7">
        <w:rPr>
          <w:rFonts w:ascii="Arial" w:hAnsi="Arial"/>
        </w:rPr>
        <w:t xml:space="preserve"> </w:t>
      </w:r>
      <w:r w:rsidR="00844BF7" w:rsidRPr="00663586">
        <w:rPr>
          <w:rFonts w:ascii="Arial" w:hAnsi="Arial"/>
        </w:rPr>
        <w:t xml:space="preserve">you </w:t>
      </w:r>
      <w:r w:rsidRPr="00663586">
        <w:rPr>
          <w:rFonts w:ascii="Arial" w:hAnsi="Arial"/>
        </w:rPr>
        <w:t xml:space="preserve">see Putin and </w:t>
      </w:r>
      <w:r w:rsidR="00F25FB0" w:rsidRPr="00663586">
        <w:rPr>
          <w:rFonts w:ascii="Arial" w:hAnsi="Arial"/>
        </w:rPr>
        <w:t>Zelensky</w:t>
      </w:r>
      <w:r w:rsidR="00844BF7">
        <w:rPr>
          <w:rFonts w:ascii="Arial" w:hAnsi="Arial"/>
        </w:rPr>
        <w:t>y</w:t>
      </w:r>
      <w:r w:rsidR="00F25FB0" w:rsidRPr="00663586">
        <w:rPr>
          <w:rFonts w:ascii="Arial" w:hAnsi="Arial"/>
        </w:rPr>
        <w:t xml:space="preserve"> </w:t>
      </w:r>
      <w:r w:rsidRPr="00663586">
        <w:rPr>
          <w:rFonts w:ascii="Arial" w:hAnsi="Arial"/>
        </w:rPr>
        <w:t xml:space="preserve">holding each other in a hotel lobby. </w:t>
      </w:r>
    </w:p>
    <w:p w14:paraId="7118BF0A" w14:textId="77777777" w:rsidR="00F25FB0" w:rsidRPr="00663586" w:rsidRDefault="00F25FB0">
      <w:pPr>
        <w:spacing w:after="0"/>
        <w:rPr>
          <w:rFonts w:ascii="Arial" w:hAnsi="Arial"/>
        </w:rPr>
      </w:pPr>
    </w:p>
    <w:p w14:paraId="6DEFBF03" w14:textId="1161D443" w:rsidR="001636FB" w:rsidRPr="00663586" w:rsidRDefault="00000000">
      <w:pPr>
        <w:spacing w:after="0"/>
        <w:rPr>
          <w:rFonts w:ascii="Arial" w:hAnsi="Arial"/>
        </w:rPr>
      </w:pPr>
      <w:r w:rsidRPr="00663586">
        <w:rPr>
          <w:rFonts w:ascii="Arial" w:hAnsi="Arial"/>
        </w:rPr>
        <w:t>Do you feel like you saved his life?</w:t>
      </w:r>
    </w:p>
    <w:p w14:paraId="217FC489" w14:textId="77777777" w:rsidR="001636FB" w:rsidRPr="00663586" w:rsidRDefault="001636FB">
      <w:pPr>
        <w:spacing w:after="0"/>
        <w:rPr>
          <w:rFonts w:ascii="Arial" w:hAnsi="Arial"/>
        </w:rPr>
      </w:pPr>
    </w:p>
    <w:p w14:paraId="3DA38BB8" w14:textId="2E1335F3" w:rsidR="001636FB" w:rsidRPr="00663586" w:rsidRDefault="00C5284A">
      <w:pPr>
        <w:spacing w:after="0"/>
        <w:rPr>
          <w:rFonts w:ascii="Arial" w:hAnsi="Arial"/>
        </w:rPr>
      </w:pPr>
      <w:r w:rsidRPr="00C5284A">
        <w:rPr>
          <w:rFonts w:ascii="Arial" w:hAnsi="Arial"/>
          <w:b/>
          <w:bCs/>
        </w:rPr>
        <w:t>Howard:</w:t>
      </w:r>
      <w:r w:rsidR="00F25FB0" w:rsidRPr="00663586">
        <w:rPr>
          <w:rFonts w:ascii="Arial" w:hAnsi="Arial"/>
        </w:rPr>
        <w:t xml:space="preserve"> </w:t>
      </w:r>
      <w:r w:rsidRPr="00663586">
        <w:rPr>
          <w:rFonts w:ascii="Arial" w:hAnsi="Arial"/>
        </w:rPr>
        <w:t xml:space="preserve">I guess I've taken him </w:t>
      </w:r>
      <w:r w:rsidR="00844BF7">
        <w:rPr>
          <w:rFonts w:ascii="Arial" w:hAnsi="Arial"/>
        </w:rPr>
        <w:t xml:space="preserve">out </w:t>
      </w:r>
      <w:r w:rsidRPr="00663586">
        <w:rPr>
          <w:rFonts w:ascii="Arial" w:hAnsi="Arial"/>
        </w:rPr>
        <w:t>of immediate danger. The rest is up to him.</w:t>
      </w:r>
    </w:p>
    <w:p w14:paraId="4633E46A" w14:textId="77777777" w:rsidR="001636FB" w:rsidRPr="00663586" w:rsidRDefault="001636FB">
      <w:pPr>
        <w:spacing w:after="0"/>
        <w:rPr>
          <w:rFonts w:ascii="Arial" w:hAnsi="Arial"/>
        </w:rPr>
      </w:pPr>
    </w:p>
    <w:p w14:paraId="7AA42A59" w14:textId="3EBDE30F" w:rsidR="001636FB" w:rsidRPr="00663586" w:rsidRDefault="00C5284A">
      <w:pPr>
        <w:spacing w:after="0"/>
        <w:rPr>
          <w:rFonts w:ascii="Arial" w:hAnsi="Arial"/>
        </w:rPr>
      </w:pPr>
      <w:r w:rsidRPr="00C5284A">
        <w:rPr>
          <w:rFonts w:ascii="Arial" w:hAnsi="Arial"/>
          <w:b/>
          <w:bCs/>
        </w:rPr>
        <w:t>Umid:</w:t>
      </w:r>
      <w:r w:rsidR="00F25FB0" w:rsidRPr="00663586">
        <w:rPr>
          <w:rFonts w:ascii="Arial" w:hAnsi="Arial"/>
        </w:rPr>
        <w:t xml:space="preserve"> </w:t>
      </w:r>
      <w:r w:rsidRPr="00663586">
        <w:rPr>
          <w:rFonts w:ascii="Arial" w:hAnsi="Arial"/>
        </w:rPr>
        <w:t>Howard took me out of the war</w:t>
      </w:r>
      <w:r w:rsidR="003C2879">
        <w:rPr>
          <w:rFonts w:ascii="Arial" w:hAnsi="Arial"/>
        </w:rPr>
        <w:t xml:space="preserve">. </w:t>
      </w:r>
      <w:r w:rsidR="003C2879" w:rsidRPr="00663586">
        <w:rPr>
          <w:rFonts w:ascii="Arial" w:hAnsi="Arial"/>
        </w:rPr>
        <w:t xml:space="preserve">He </w:t>
      </w:r>
      <w:r w:rsidRPr="00663586">
        <w:rPr>
          <w:rFonts w:ascii="Arial" w:hAnsi="Arial"/>
        </w:rPr>
        <w:t>gave me the rest of my life.</w:t>
      </w:r>
    </w:p>
    <w:p w14:paraId="06F986C8" w14:textId="77777777" w:rsidR="001636FB" w:rsidRPr="00663586" w:rsidRDefault="001636FB">
      <w:pPr>
        <w:spacing w:after="0"/>
        <w:rPr>
          <w:rFonts w:ascii="Arial" w:hAnsi="Arial"/>
        </w:rPr>
      </w:pPr>
    </w:p>
    <w:p w14:paraId="2DB4503E" w14:textId="4EDF0581" w:rsidR="001636FB" w:rsidRPr="00663586" w:rsidRDefault="00C5284A">
      <w:pPr>
        <w:spacing w:after="0"/>
        <w:rPr>
          <w:rFonts w:ascii="Arial" w:hAnsi="Arial"/>
        </w:rPr>
      </w:pPr>
      <w:r w:rsidRPr="00C5284A">
        <w:rPr>
          <w:rFonts w:ascii="Arial" w:hAnsi="Arial"/>
          <w:b/>
          <w:bCs/>
        </w:rPr>
        <w:t>Anne:</w:t>
      </w:r>
      <w:r w:rsidR="00F25FB0" w:rsidRPr="00663586">
        <w:rPr>
          <w:rFonts w:ascii="Arial" w:hAnsi="Arial"/>
        </w:rPr>
        <w:t xml:space="preserve"> The two </w:t>
      </w:r>
      <w:r w:rsidRPr="00663586">
        <w:rPr>
          <w:rFonts w:ascii="Arial" w:hAnsi="Arial"/>
        </w:rPr>
        <w:t xml:space="preserve">talk regularly. Howard keeps urging </w:t>
      </w:r>
      <w:r w:rsidR="00F25FB0" w:rsidRPr="00663586">
        <w:rPr>
          <w:rFonts w:ascii="Arial" w:hAnsi="Arial"/>
        </w:rPr>
        <w:t xml:space="preserve">Umid </w:t>
      </w:r>
      <w:r w:rsidRPr="00663586">
        <w:rPr>
          <w:rFonts w:ascii="Arial" w:hAnsi="Arial"/>
        </w:rPr>
        <w:t>to bulk up</w:t>
      </w:r>
      <w:r w:rsidR="003C2879">
        <w:rPr>
          <w:rFonts w:ascii="Arial" w:hAnsi="Arial"/>
        </w:rPr>
        <w:t xml:space="preserve"> </w:t>
      </w:r>
      <w:r w:rsidRPr="00663586">
        <w:rPr>
          <w:rFonts w:ascii="Arial" w:hAnsi="Arial"/>
        </w:rPr>
        <w:t xml:space="preserve">to look more like </w:t>
      </w:r>
      <w:r w:rsidR="00F25FB0" w:rsidRPr="00663586">
        <w:rPr>
          <w:rFonts w:ascii="Arial" w:hAnsi="Arial"/>
        </w:rPr>
        <w:t>Zelensky</w:t>
      </w:r>
      <w:r w:rsidR="003C2879">
        <w:rPr>
          <w:rFonts w:ascii="Arial" w:hAnsi="Arial"/>
        </w:rPr>
        <w:t>y, a</w:t>
      </w:r>
      <w:r w:rsidRPr="00663586">
        <w:rPr>
          <w:rFonts w:ascii="Arial" w:hAnsi="Arial"/>
        </w:rPr>
        <w:t>lthough that doesn't seem to be a problem.</w:t>
      </w:r>
    </w:p>
    <w:p w14:paraId="79772D17" w14:textId="77777777" w:rsidR="001636FB" w:rsidRPr="00663586" w:rsidRDefault="001636FB">
      <w:pPr>
        <w:spacing w:after="0"/>
        <w:rPr>
          <w:rFonts w:ascii="Arial" w:hAnsi="Arial"/>
        </w:rPr>
      </w:pPr>
    </w:p>
    <w:p w14:paraId="1B2965B2" w14:textId="1539C578" w:rsidR="001636FB" w:rsidRPr="00663586" w:rsidRDefault="00C5284A">
      <w:pPr>
        <w:spacing w:after="0"/>
        <w:rPr>
          <w:rFonts w:ascii="Arial" w:hAnsi="Arial"/>
        </w:rPr>
      </w:pPr>
      <w:r w:rsidRPr="00C5284A">
        <w:rPr>
          <w:rFonts w:ascii="Arial" w:hAnsi="Arial"/>
          <w:b/>
          <w:bCs/>
        </w:rPr>
        <w:t>Umid:</w:t>
      </w:r>
      <w:r w:rsidR="00F25FB0" w:rsidRPr="00663586">
        <w:rPr>
          <w:rFonts w:ascii="Arial" w:hAnsi="Arial"/>
        </w:rPr>
        <w:t xml:space="preserve"> T</w:t>
      </w:r>
      <w:r w:rsidRPr="00663586">
        <w:rPr>
          <w:rFonts w:ascii="Arial" w:hAnsi="Arial"/>
        </w:rPr>
        <w:t>hey all call me Zel</w:t>
      </w:r>
      <w:r w:rsidR="00F25FB0" w:rsidRPr="00663586">
        <w:rPr>
          <w:rFonts w:ascii="Arial" w:hAnsi="Arial"/>
        </w:rPr>
        <w:t>e</w:t>
      </w:r>
      <w:r w:rsidRPr="00663586">
        <w:rPr>
          <w:rFonts w:ascii="Arial" w:hAnsi="Arial"/>
        </w:rPr>
        <w:t>nsky</w:t>
      </w:r>
      <w:r w:rsidR="003C2879">
        <w:rPr>
          <w:rFonts w:ascii="Arial" w:hAnsi="Arial"/>
        </w:rPr>
        <w:t>y</w:t>
      </w:r>
      <w:r w:rsidR="00F25FB0" w:rsidRPr="00663586">
        <w:rPr>
          <w:rFonts w:ascii="Arial" w:hAnsi="Arial"/>
        </w:rPr>
        <w:t>.</w:t>
      </w:r>
    </w:p>
    <w:p w14:paraId="1E2F2898" w14:textId="77777777" w:rsidR="001636FB" w:rsidRPr="00663586" w:rsidRDefault="001636FB">
      <w:pPr>
        <w:spacing w:after="0"/>
        <w:rPr>
          <w:rFonts w:ascii="Arial" w:hAnsi="Arial"/>
        </w:rPr>
      </w:pPr>
    </w:p>
    <w:p w14:paraId="12351B46" w14:textId="28CA10E3" w:rsidR="001636FB" w:rsidRPr="00663586" w:rsidRDefault="00C5284A">
      <w:pPr>
        <w:spacing w:after="0"/>
        <w:rPr>
          <w:rFonts w:ascii="Arial" w:hAnsi="Arial"/>
        </w:rPr>
      </w:pPr>
      <w:r w:rsidRPr="00C5284A">
        <w:rPr>
          <w:rFonts w:ascii="Arial" w:hAnsi="Arial"/>
          <w:b/>
          <w:bCs/>
        </w:rPr>
        <w:t>Anne:</w:t>
      </w:r>
      <w:r w:rsidR="00F25FB0" w:rsidRPr="00663586">
        <w:rPr>
          <w:rFonts w:ascii="Arial" w:hAnsi="Arial"/>
        </w:rPr>
        <w:t xml:space="preserve"> A</w:t>
      </w:r>
      <w:r w:rsidRPr="00663586">
        <w:rPr>
          <w:rFonts w:ascii="Arial" w:hAnsi="Arial"/>
        </w:rPr>
        <w:t>fter his escape</w:t>
      </w:r>
      <w:r w:rsidR="00F25FB0" w:rsidRPr="00663586">
        <w:rPr>
          <w:rFonts w:ascii="Arial" w:hAnsi="Arial"/>
        </w:rPr>
        <w:t xml:space="preserve">, Umid </w:t>
      </w:r>
      <w:r w:rsidRPr="00663586">
        <w:rPr>
          <w:rFonts w:ascii="Arial" w:hAnsi="Arial"/>
        </w:rPr>
        <w:t>went live in a refugee camp in Germany</w:t>
      </w:r>
      <w:r w:rsidR="00311C53">
        <w:rPr>
          <w:rFonts w:ascii="Arial" w:hAnsi="Arial"/>
        </w:rPr>
        <w:t xml:space="preserve"> </w:t>
      </w:r>
      <w:r w:rsidRPr="00663586">
        <w:rPr>
          <w:rFonts w:ascii="Arial" w:hAnsi="Arial"/>
        </w:rPr>
        <w:t>along with hundreds of others</w:t>
      </w:r>
      <w:r w:rsidR="00F25FB0" w:rsidRPr="00663586">
        <w:rPr>
          <w:rFonts w:ascii="Arial" w:hAnsi="Arial"/>
        </w:rPr>
        <w:t>.</w:t>
      </w:r>
    </w:p>
    <w:p w14:paraId="1A640DEB" w14:textId="77777777" w:rsidR="001636FB" w:rsidRPr="00663586" w:rsidRDefault="001636FB">
      <w:pPr>
        <w:spacing w:after="0"/>
        <w:rPr>
          <w:rFonts w:ascii="Arial" w:hAnsi="Arial"/>
        </w:rPr>
      </w:pPr>
    </w:p>
    <w:p w14:paraId="2F05110D" w14:textId="67E19A55" w:rsidR="001636FB" w:rsidRPr="00663586" w:rsidRDefault="00C5284A">
      <w:pPr>
        <w:spacing w:after="0"/>
        <w:rPr>
          <w:rFonts w:ascii="Arial" w:hAnsi="Arial"/>
        </w:rPr>
      </w:pPr>
      <w:r w:rsidRPr="00C5284A">
        <w:rPr>
          <w:rFonts w:ascii="Arial" w:hAnsi="Arial"/>
          <w:b/>
          <w:bCs/>
        </w:rPr>
        <w:t>Umid:</w:t>
      </w:r>
      <w:r w:rsidR="00F25FB0" w:rsidRPr="00663586">
        <w:rPr>
          <w:rFonts w:ascii="Arial" w:hAnsi="Arial"/>
        </w:rPr>
        <w:t xml:space="preserve"> The cooks </w:t>
      </w:r>
      <w:r w:rsidRPr="00663586">
        <w:rPr>
          <w:rFonts w:ascii="Arial" w:hAnsi="Arial"/>
        </w:rPr>
        <w:t xml:space="preserve">called </w:t>
      </w:r>
      <w:r w:rsidR="00F25FB0" w:rsidRPr="00663586">
        <w:rPr>
          <w:rFonts w:ascii="Arial" w:hAnsi="Arial"/>
        </w:rPr>
        <w:t>me Zelensky</w:t>
      </w:r>
      <w:r w:rsidR="00DB7F47">
        <w:rPr>
          <w:rFonts w:ascii="Arial" w:hAnsi="Arial"/>
        </w:rPr>
        <w:t>y. T</w:t>
      </w:r>
      <w:r w:rsidRPr="00663586">
        <w:rPr>
          <w:rFonts w:ascii="Arial" w:hAnsi="Arial"/>
        </w:rPr>
        <w:t xml:space="preserve">he guards called me </w:t>
      </w:r>
      <w:r w:rsidR="00F25FB0" w:rsidRPr="00663586">
        <w:rPr>
          <w:rFonts w:ascii="Arial" w:hAnsi="Arial"/>
        </w:rPr>
        <w:t>Zelensky</w:t>
      </w:r>
      <w:r w:rsidR="00DB7F47">
        <w:rPr>
          <w:rFonts w:ascii="Arial" w:hAnsi="Arial"/>
        </w:rPr>
        <w:t>y</w:t>
      </w:r>
      <w:r w:rsidRPr="00663586">
        <w:rPr>
          <w:rFonts w:ascii="Arial" w:hAnsi="Arial"/>
        </w:rPr>
        <w:t>. Everybody call</w:t>
      </w:r>
      <w:r w:rsidR="00DB7F47">
        <w:rPr>
          <w:rFonts w:ascii="Arial" w:hAnsi="Arial"/>
        </w:rPr>
        <w:t>ed</w:t>
      </w:r>
      <w:r w:rsidRPr="00663586">
        <w:rPr>
          <w:rFonts w:ascii="Arial" w:hAnsi="Arial"/>
        </w:rPr>
        <w:t xml:space="preserve"> me </w:t>
      </w:r>
      <w:r w:rsidR="00F25FB0" w:rsidRPr="00663586">
        <w:rPr>
          <w:rFonts w:ascii="Arial" w:hAnsi="Arial"/>
        </w:rPr>
        <w:t>Zelensky</w:t>
      </w:r>
      <w:r w:rsidR="00DB7F47">
        <w:rPr>
          <w:rFonts w:ascii="Arial" w:hAnsi="Arial"/>
        </w:rPr>
        <w:t>y</w:t>
      </w:r>
      <w:r w:rsidR="00F25FB0" w:rsidRPr="00663586">
        <w:rPr>
          <w:rFonts w:ascii="Arial" w:hAnsi="Arial"/>
        </w:rPr>
        <w:t>.</w:t>
      </w:r>
    </w:p>
    <w:p w14:paraId="706BE51B" w14:textId="77777777" w:rsidR="001636FB" w:rsidRPr="00663586" w:rsidRDefault="001636FB">
      <w:pPr>
        <w:spacing w:after="0"/>
        <w:rPr>
          <w:rFonts w:ascii="Arial" w:hAnsi="Arial"/>
        </w:rPr>
      </w:pPr>
    </w:p>
    <w:p w14:paraId="76411E4A" w14:textId="22500912" w:rsidR="001636FB" w:rsidRPr="00663586" w:rsidRDefault="00C5284A">
      <w:pPr>
        <w:spacing w:after="0"/>
        <w:rPr>
          <w:rFonts w:ascii="Arial" w:hAnsi="Arial"/>
        </w:rPr>
      </w:pPr>
      <w:r w:rsidRPr="00C5284A">
        <w:rPr>
          <w:rFonts w:ascii="Arial" w:hAnsi="Arial"/>
          <w:b/>
          <w:bCs/>
        </w:rPr>
        <w:t>Glynn:</w:t>
      </w:r>
      <w:r w:rsidR="009161BF" w:rsidRPr="00663586">
        <w:rPr>
          <w:rFonts w:ascii="Arial" w:hAnsi="Arial"/>
        </w:rPr>
        <w:t xml:space="preserve"> </w:t>
      </w:r>
      <w:r w:rsidRPr="00663586">
        <w:rPr>
          <w:rFonts w:ascii="Arial" w:hAnsi="Arial"/>
        </w:rPr>
        <w:t xml:space="preserve">Thank you, </w:t>
      </w:r>
      <w:r w:rsidR="009161BF" w:rsidRPr="00663586">
        <w:rPr>
          <w:rFonts w:ascii="Arial" w:hAnsi="Arial"/>
        </w:rPr>
        <w:t>Umid</w:t>
      </w:r>
      <w:r w:rsidRPr="00663586">
        <w:rPr>
          <w:rFonts w:ascii="Arial" w:hAnsi="Arial"/>
        </w:rPr>
        <w:t xml:space="preserve">, for sharing your story to </w:t>
      </w:r>
      <w:r w:rsidR="009161BF" w:rsidRPr="00663586">
        <w:rPr>
          <w:rFonts w:ascii="Arial" w:hAnsi="Arial"/>
        </w:rPr>
        <w:t>Snap</w:t>
      </w:r>
      <w:r w:rsidRPr="00663586">
        <w:rPr>
          <w:rFonts w:ascii="Arial" w:hAnsi="Arial"/>
        </w:rPr>
        <w:t>. The three fake heads of state recently reunited in Poland</w:t>
      </w:r>
      <w:r w:rsidR="006B3FCC">
        <w:rPr>
          <w:rFonts w:ascii="Arial" w:hAnsi="Arial"/>
        </w:rPr>
        <w:t xml:space="preserve"> </w:t>
      </w:r>
      <w:r w:rsidR="006B3FCC" w:rsidRPr="00663586">
        <w:rPr>
          <w:rFonts w:ascii="Arial" w:hAnsi="Arial"/>
        </w:rPr>
        <w:t xml:space="preserve">for </w:t>
      </w:r>
      <w:r w:rsidR="006B3FCC">
        <w:rPr>
          <w:rFonts w:ascii="Arial" w:hAnsi="Arial"/>
        </w:rPr>
        <w:t xml:space="preserve">a </w:t>
      </w:r>
      <w:r w:rsidRPr="00663586">
        <w:rPr>
          <w:rFonts w:ascii="Arial" w:hAnsi="Arial"/>
        </w:rPr>
        <w:t>magazine photoshoot</w:t>
      </w:r>
      <w:r w:rsidR="002F43FC" w:rsidRPr="00663586">
        <w:rPr>
          <w:rFonts w:ascii="Arial" w:hAnsi="Arial"/>
        </w:rPr>
        <w:t xml:space="preserve">. We're going to </w:t>
      </w:r>
      <w:r w:rsidRPr="00663586">
        <w:rPr>
          <w:rFonts w:ascii="Arial" w:hAnsi="Arial"/>
        </w:rPr>
        <w:t xml:space="preserve">have a link to that shot at </w:t>
      </w:r>
      <w:r w:rsidR="002F43FC" w:rsidRPr="00663586">
        <w:rPr>
          <w:rFonts w:ascii="Arial" w:hAnsi="Arial"/>
          <w:i/>
          <w:iCs/>
        </w:rPr>
        <w:t xml:space="preserve">snapjudgment.org. </w:t>
      </w:r>
      <w:r w:rsidR="002F43FC" w:rsidRPr="00663586">
        <w:rPr>
          <w:rFonts w:ascii="Arial" w:hAnsi="Arial"/>
        </w:rPr>
        <w:t xml:space="preserve">Umid </w:t>
      </w:r>
      <w:r w:rsidRPr="00663586">
        <w:rPr>
          <w:rFonts w:ascii="Arial" w:hAnsi="Arial"/>
        </w:rPr>
        <w:t>is still waiting for his papers. He's hoping to be back into the Zel</w:t>
      </w:r>
      <w:r w:rsidR="002F43FC" w:rsidRPr="00663586">
        <w:rPr>
          <w:rFonts w:ascii="Arial" w:hAnsi="Arial"/>
        </w:rPr>
        <w:t>e</w:t>
      </w:r>
      <w:r w:rsidRPr="00663586">
        <w:rPr>
          <w:rFonts w:ascii="Arial" w:hAnsi="Arial"/>
        </w:rPr>
        <w:t>nsky</w:t>
      </w:r>
      <w:r w:rsidR="00667680">
        <w:rPr>
          <w:rFonts w:ascii="Arial" w:hAnsi="Arial"/>
        </w:rPr>
        <w:t>y</w:t>
      </w:r>
      <w:r w:rsidRPr="00663586">
        <w:rPr>
          <w:rFonts w:ascii="Arial" w:hAnsi="Arial"/>
        </w:rPr>
        <w:t xml:space="preserve"> game soon.</w:t>
      </w:r>
    </w:p>
    <w:p w14:paraId="3B33E2DC" w14:textId="77777777" w:rsidR="001636FB" w:rsidRPr="00663586" w:rsidRDefault="001636FB">
      <w:pPr>
        <w:spacing w:after="0"/>
        <w:rPr>
          <w:rFonts w:ascii="Arial" w:hAnsi="Arial"/>
        </w:rPr>
      </w:pPr>
    </w:p>
    <w:p w14:paraId="28FD1FF4" w14:textId="3C3755F1" w:rsidR="001636FB" w:rsidRPr="00663586" w:rsidRDefault="00C5284A">
      <w:pPr>
        <w:spacing w:after="0"/>
        <w:rPr>
          <w:rFonts w:ascii="Arial" w:hAnsi="Arial"/>
        </w:rPr>
      </w:pPr>
      <w:r w:rsidRPr="00C5284A">
        <w:rPr>
          <w:rFonts w:ascii="Arial" w:hAnsi="Arial"/>
          <w:b/>
          <w:bCs/>
        </w:rPr>
        <w:t>Umid:</w:t>
      </w:r>
      <w:r w:rsidR="002F43FC" w:rsidRPr="00663586">
        <w:rPr>
          <w:rFonts w:ascii="Arial" w:hAnsi="Arial"/>
        </w:rPr>
        <w:t xml:space="preserve"> M</w:t>
      </w:r>
      <w:r w:rsidRPr="00663586">
        <w:rPr>
          <w:rFonts w:ascii="Arial" w:hAnsi="Arial"/>
        </w:rPr>
        <w:t>y plan is to stay in Europe. If they invite me</w:t>
      </w:r>
      <w:r w:rsidR="002F43FC" w:rsidRPr="00663586">
        <w:rPr>
          <w:rFonts w:ascii="Arial" w:hAnsi="Arial"/>
        </w:rPr>
        <w:t>, o</w:t>
      </w:r>
      <w:r w:rsidRPr="00663586">
        <w:rPr>
          <w:rFonts w:ascii="Arial" w:hAnsi="Arial"/>
        </w:rPr>
        <w:t>f course</w:t>
      </w:r>
      <w:r w:rsidR="002F43FC" w:rsidRPr="00663586">
        <w:rPr>
          <w:rFonts w:ascii="Arial" w:hAnsi="Arial"/>
        </w:rPr>
        <w:t xml:space="preserve">, </w:t>
      </w:r>
      <w:r w:rsidRPr="00663586">
        <w:rPr>
          <w:rFonts w:ascii="Arial" w:hAnsi="Arial"/>
        </w:rPr>
        <w:t>I will participate in some movie or show. My only other wish</w:t>
      </w:r>
      <w:r w:rsidR="002F43FC" w:rsidRPr="00663586">
        <w:rPr>
          <w:rFonts w:ascii="Arial" w:hAnsi="Arial"/>
        </w:rPr>
        <w:t xml:space="preserve"> is </w:t>
      </w:r>
      <w:r w:rsidRPr="00663586">
        <w:rPr>
          <w:rFonts w:ascii="Arial" w:hAnsi="Arial"/>
        </w:rPr>
        <w:t>to go to America.</w:t>
      </w:r>
    </w:p>
    <w:p w14:paraId="11BFA4B7" w14:textId="77777777" w:rsidR="001636FB" w:rsidRPr="00663586" w:rsidRDefault="001636FB">
      <w:pPr>
        <w:spacing w:after="0"/>
        <w:rPr>
          <w:rFonts w:ascii="Arial" w:hAnsi="Arial"/>
        </w:rPr>
      </w:pPr>
    </w:p>
    <w:p w14:paraId="001EC87E" w14:textId="24A185FE" w:rsidR="001636FB" w:rsidRPr="00663586" w:rsidRDefault="00C5284A">
      <w:pPr>
        <w:spacing w:after="0"/>
        <w:rPr>
          <w:rFonts w:ascii="Arial" w:hAnsi="Arial"/>
        </w:rPr>
      </w:pPr>
      <w:r w:rsidRPr="00C5284A">
        <w:rPr>
          <w:rFonts w:ascii="Arial" w:hAnsi="Arial"/>
          <w:b/>
          <w:bCs/>
        </w:rPr>
        <w:t>Glynn:</w:t>
      </w:r>
      <w:r w:rsidR="00FA30A2" w:rsidRPr="00663586">
        <w:rPr>
          <w:rFonts w:ascii="Arial" w:hAnsi="Arial"/>
        </w:rPr>
        <w:t xml:space="preserve"> </w:t>
      </w:r>
      <w:r w:rsidR="00F17C18" w:rsidRPr="00663586">
        <w:rPr>
          <w:rFonts w:ascii="Arial" w:hAnsi="Arial"/>
        </w:rPr>
        <w:t>You</w:t>
      </w:r>
      <w:r w:rsidR="00F17C18">
        <w:rPr>
          <w:rFonts w:ascii="Arial" w:hAnsi="Arial"/>
        </w:rPr>
        <w:t>'re</w:t>
      </w:r>
      <w:r w:rsidR="00F17C18" w:rsidRPr="00663586">
        <w:rPr>
          <w:rFonts w:ascii="Arial" w:hAnsi="Arial"/>
        </w:rPr>
        <w:t xml:space="preserve"> </w:t>
      </w:r>
      <w:r w:rsidR="00FA30A2" w:rsidRPr="00663586">
        <w:rPr>
          <w:rFonts w:ascii="Arial" w:hAnsi="Arial"/>
        </w:rPr>
        <w:t>l</w:t>
      </w:r>
      <w:r w:rsidRPr="00663586">
        <w:rPr>
          <w:rFonts w:ascii="Arial" w:hAnsi="Arial"/>
        </w:rPr>
        <w:t>isten</w:t>
      </w:r>
      <w:r w:rsidR="00F17C18">
        <w:rPr>
          <w:rFonts w:ascii="Arial" w:hAnsi="Arial"/>
        </w:rPr>
        <w:t>ing</w:t>
      </w:r>
      <w:r w:rsidRPr="00663586">
        <w:rPr>
          <w:rFonts w:ascii="Arial" w:hAnsi="Arial"/>
        </w:rPr>
        <w:t xml:space="preserve"> to </w:t>
      </w:r>
      <w:r w:rsidR="00FA30A2" w:rsidRPr="00663586">
        <w:rPr>
          <w:rFonts w:ascii="Arial" w:hAnsi="Arial"/>
        </w:rPr>
        <w:t xml:space="preserve">Umid </w:t>
      </w:r>
      <w:r w:rsidRPr="00663586">
        <w:rPr>
          <w:rFonts w:ascii="Arial" w:hAnsi="Arial"/>
        </w:rPr>
        <w:t>and Steve</w:t>
      </w:r>
      <w:r w:rsidR="00F17C18">
        <w:rPr>
          <w:rFonts w:ascii="Arial" w:hAnsi="Arial"/>
        </w:rPr>
        <w:t xml:space="preserve">. </w:t>
      </w:r>
      <w:r w:rsidR="00FA30A2" w:rsidRPr="00663586">
        <w:rPr>
          <w:rFonts w:ascii="Arial" w:hAnsi="Arial"/>
        </w:rPr>
        <w:t xml:space="preserve">Howard </w:t>
      </w:r>
      <w:r w:rsidRPr="00663586">
        <w:rPr>
          <w:rFonts w:ascii="Arial" w:hAnsi="Arial"/>
        </w:rPr>
        <w:t>represents impersonators of Barack Obama, Rodrigo Duterte, Elon Musk, and Bruce Lee. And Howard is currently running for public office in the Australian state of Victoria.</w:t>
      </w:r>
    </w:p>
    <w:p w14:paraId="37FE2C3E" w14:textId="77777777" w:rsidR="001636FB" w:rsidRPr="00663586" w:rsidRDefault="001636FB">
      <w:pPr>
        <w:spacing w:after="0"/>
        <w:rPr>
          <w:rFonts w:ascii="Arial" w:hAnsi="Arial"/>
        </w:rPr>
      </w:pPr>
    </w:p>
    <w:p w14:paraId="2CF40F48" w14:textId="15FA0F94" w:rsidR="001636FB" w:rsidRPr="00663586" w:rsidRDefault="00C5284A">
      <w:pPr>
        <w:spacing w:after="0"/>
        <w:rPr>
          <w:rFonts w:ascii="Arial" w:hAnsi="Arial"/>
        </w:rPr>
      </w:pPr>
      <w:r w:rsidRPr="00C5284A">
        <w:rPr>
          <w:rFonts w:ascii="Arial" w:hAnsi="Arial"/>
          <w:b/>
          <w:bCs/>
        </w:rPr>
        <w:t>Howard:</w:t>
      </w:r>
      <w:r w:rsidR="00E3690D" w:rsidRPr="00663586">
        <w:rPr>
          <w:rFonts w:ascii="Arial" w:hAnsi="Arial"/>
        </w:rPr>
        <w:t xml:space="preserve"> If the </w:t>
      </w:r>
      <w:r w:rsidRPr="00663586">
        <w:rPr>
          <w:rFonts w:ascii="Arial" w:hAnsi="Arial"/>
        </w:rPr>
        <w:t>CIA</w:t>
      </w:r>
      <w:r w:rsidR="00E3690D" w:rsidRPr="00663586">
        <w:rPr>
          <w:rFonts w:ascii="Arial" w:hAnsi="Arial"/>
        </w:rPr>
        <w:t xml:space="preserve"> is </w:t>
      </w:r>
      <w:r w:rsidRPr="00663586">
        <w:rPr>
          <w:rFonts w:ascii="Arial" w:hAnsi="Arial"/>
        </w:rPr>
        <w:t>listening</w:t>
      </w:r>
      <w:r w:rsidR="00E3690D" w:rsidRPr="00663586">
        <w:rPr>
          <w:rFonts w:ascii="Arial" w:hAnsi="Arial"/>
        </w:rPr>
        <w:t xml:space="preserve">, </w:t>
      </w:r>
      <w:r w:rsidR="005F7970" w:rsidRPr="00663586">
        <w:rPr>
          <w:rFonts w:ascii="Arial" w:hAnsi="Arial"/>
        </w:rPr>
        <w:t xml:space="preserve">take </w:t>
      </w:r>
      <w:r w:rsidRPr="00663586">
        <w:rPr>
          <w:rFonts w:ascii="Arial" w:hAnsi="Arial"/>
        </w:rPr>
        <w:t xml:space="preserve">out the real Kim </w:t>
      </w:r>
      <w:r w:rsidR="00E3690D" w:rsidRPr="00663586">
        <w:rPr>
          <w:rFonts w:ascii="Arial" w:hAnsi="Arial"/>
        </w:rPr>
        <w:t xml:space="preserve">Jong-un </w:t>
      </w:r>
      <w:r w:rsidRPr="00663586">
        <w:rPr>
          <w:rFonts w:ascii="Arial" w:hAnsi="Arial"/>
        </w:rPr>
        <w:t>and put me in his place</w:t>
      </w:r>
      <w:r w:rsidR="00E3690D" w:rsidRPr="00663586">
        <w:rPr>
          <w:rFonts w:ascii="Arial" w:hAnsi="Arial"/>
        </w:rPr>
        <w:t xml:space="preserve">, </w:t>
      </w:r>
      <w:r w:rsidRPr="00663586">
        <w:rPr>
          <w:rFonts w:ascii="Arial" w:hAnsi="Arial"/>
        </w:rPr>
        <w:t>okay</w:t>
      </w:r>
      <w:r w:rsidR="00E3690D" w:rsidRPr="00663586">
        <w:rPr>
          <w:rFonts w:ascii="Arial" w:hAnsi="Arial"/>
        </w:rPr>
        <w:t>?</w:t>
      </w:r>
      <w:r w:rsidRPr="00663586">
        <w:rPr>
          <w:rFonts w:ascii="Arial" w:hAnsi="Arial"/>
        </w:rPr>
        <w:t xml:space="preserve"> I'll open up the country and </w:t>
      </w:r>
      <w:r w:rsidR="00E3690D" w:rsidRPr="00663586">
        <w:rPr>
          <w:rFonts w:ascii="Arial" w:hAnsi="Arial"/>
        </w:rPr>
        <w:t xml:space="preserve">I'll </w:t>
      </w:r>
      <w:r w:rsidRPr="00663586">
        <w:rPr>
          <w:rFonts w:ascii="Arial" w:hAnsi="Arial"/>
        </w:rPr>
        <w:t xml:space="preserve">free </w:t>
      </w:r>
      <w:r w:rsidR="00E3690D" w:rsidRPr="00663586">
        <w:rPr>
          <w:rFonts w:ascii="Arial" w:hAnsi="Arial"/>
        </w:rPr>
        <w:t xml:space="preserve">all </w:t>
      </w:r>
      <w:r w:rsidRPr="00663586">
        <w:rPr>
          <w:rFonts w:ascii="Arial" w:hAnsi="Arial"/>
        </w:rPr>
        <w:t>the political prisoners and I'll be a good</w:t>
      </w:r>
      <w:r w:rsidR="00E3690D" w:rsidRPr="00663586">
        <w:rPr>
          <w:rFonts w:ascii="Arial" w:hAnsi="Arial"/>
        </w:rPr>
        <w:t xml:space="preserve">, </w:t>
      </w:r>
      <w:r w:rsidRPr="00663586">
        <w:rPr>
          <w:rFonts w:ascii="Arial" w:hAnsi="Arial"/>
        </w:rPr>
        <w:t>good benevolent dictator.</w:t>
      </w:r>
    </w:p>
    <w:p w14:paraId="29FB0D55" w14:textId="77777777" w:rsidR="001636FB" w:rsidRPr="00663586" w:rsidRDefault="001636FB">
      <w:pPr>
        <w:spacing w:after="0"/>
        <w:rPr>
          <w:rFonts w:ascii="Arial" w:hAnsi="Arial"/>
        </w:rPr>
      </w:pPr>
    </w:p>
    <w:p w14:paraId="1F3B36FE" w14:textId="3A47C651" w:rsidR="001636FB" w:rsidRPr="00663586" w:rsidRDefault="00C5284A">
      <w:pPr>
        <w:spacing w:after="0"/>
        <w:rPr>
          <w:rFonts w:ascii="Arial" w:hAnsi="Arial"/>
        </w:rPr>
      </w:pPr>
      <w:r w:rsidRPr="00C5284A">
        <w:rPr>
          <w:rFonts w:ascii="Arial" w:hAnsi="Arial"/>
          <w:b/>
          <w:bCs/>
        </w:rPr>
        <w:t>Glynn:</w:t>
      </w:r>
      <w:r w:rsidR="00554A19" w:rsidRPr="00663586">
        <w:rPr>
          <w:rFonts w:ascii="Arial" w:hAnsi="Arial"/>
        </w:rPr>
        <w:t xml:space="preserve"> </w:t>
      </w:r>
      <w:r w:rsidR="00B813D4" w:rsidRPr="00663586">
        <w:rPr>
          <w:rFonts w:ascii="Arial" w:hAnsi="Arial"/>
        </w:rPr>
        <w:t>Big t</w:t>
      </w:r>
      <w:r w:rsidRPr="00663586">
        <w:rPr>
          <w:rFonts w:ascii="Arial" w:hAnsi="Arial"/>
        </w:rPr>
        <w:t>hanks</w:t>
      </w:r>
      <w:r w:rsidR="00B813D4" w:rsidRPr="00663586">
        <w:rPr>
          <w:rFonts w:ascii="Arial" w:hAnsi="Arial"/>
        </w:rPr>
        <w:t xml:space="preserve"> to </w:t>
      </w:r>
      <w:r w:rsidR="00A84879" w:rsidRPr="00663586">
        <w:rPr>
          <w:rFonts w:ascii="Arial" w:hAnsi="Arial"/>
        </w:rPr>
        <w:t>Ethan Herschenfeld who voiced Umid’s words, and to Mars Lipowski, who was the voice of Steve Poland. And thanks to our translators for this piece, Muhitdin Ahunhodjaev and Magdalena Balz. T</w:t>
      </w:r>
      <w:r w:rsidRPr="00663586">
        <w:rPr>
          <w:rFonts w:ascii="Arial" w:hAnsi="Arial"/>
        </w:rPr>
        <w:t xml:space="preserve">he original score was by Renzo </w:t>
      </w:r>
      <w:r w:rsidR="00A84879" w:rsidRPr="00663586">
        <w:rPr>
          <w:rFonts w:ascii="Arial" w:hAnsi="Arial"/>
        </w:rPr>
        <w:t xml:space="preserve">Gorrio. It </w:t>
      </w:r>
      <w:r w:rsidRPr="00663586">
        <w:rPr>
          <w:rFonts w:ascii="Arial" w:hAnsi="Arial"/>
        </w:rPr>
        <w:t xml:space="preserve">was produced by John </w:t>
      </w:r>
      <w:r w:rsidR="00A84879" w:rsidRPr="00663586">
        <w:rPr>
          <w:rFonts w:ascii="Arial" w:hAnsi="Arial"/>
        </w:rPr>
        <w:t>F</w:t>
      </w:r>
      <w:r w:rsidR="000D7648" w:rsidRPr="00663586">
        <w:rPr>
          <w:rFonts w:ascii="Arial" w:hAnsi="Arial"/>
        </w:rPr>
        <w:t>e</w:t>
      </w:r>
      <w:r w:rsidR="00A84879" w:rsidRPr="00663586">
        <w:rPr>
          <w:rFonts w:ascii="Arial" w:hAnsi="Arial"/>
        </w:rPr>
        <w:t xml:space="preserve">cile </w:t>
      </w:r>
      <w:r w:rsidRPr="00663586">
        <w:rPr>
          <w:rFonts w:ascii="Arial" w:hAnsi="Arial"/>
        </w:rPr>
        <w:t xml:space="preserve">and </w:t>
      </w:r>
      <w:r w:rsidR="00A84879" w:rsidRPr="00663586">
        <w:rPr>
          <w:rFonts w:ascii="Arial" w:hAnsi="Arial"/>
        </w:rPr>
        <w:t>Anne Ford.</w:t>
      </w:r>
    </w:p>
    <w:p w14:paraId="3DB98232" w14:textId="77777777" w:rsidR="001636FB" w:rsidRPr="00663586" w:rsidRDefault="001636FB">
      <w:pPr>
        <w:spacing w:after="0"/>
        <w:rPr>
          <w:rFonts w:ascii="Arial" w:hAnsi="Arial"/>
        </w:rPr>
      </w:pPr>
    </w:p>
    <w:p w14:paraId="2BBAE7C3" w14:textId="62F892CC" w:rsidR="007165D4" w:rsidRPr="00663586" w:rsidRDefault="007165D4">
      <w:pPr>
        <w:spacing w:after="0"/>
        <w:rPr>
          <w:rFonts w:ascii="Arial" w:hAnsi="Arial"/>
        </w:rPr>
      </w:pPr>
      <w:r w:rsidRPr="00663586">
        <w:rPr>
          <w:rFonts w:ascii="Arial" w:hAnsi="Arial"/>
        </w:rPr>
        <w:t>[upbeat music]</w:t>
      </w:r>
    </w:p>
    <w:p w14:paraId="1335384C" w14:textId="77777777" w:rsidR="007165D4" w:rsidRPr="00663586" w:rsidRDefault="007165D4">
      <w:pPr>
        <w:spacing w:after="0"/>
        <w:rPr>
          <w:rFonts w:ascii="Arial" w:hAnsi="Arial"/>
        </w:rPr>
      </w:pPr>
    </w:p>
    <w:p w14:paraId="4939EA64" w14:textId="77777777" w:rsidR="00855569" w:rsidRDefault="00000000" w:rsidP="00663586">
      <w:pPr>
        <w:rPr>
          <w:rFonts w:ascii="Arial" w:hAnsi="Arial"/>
        </w:rPr>
      </w:pPr>
      <w:r w:rsidRPr="00663586">
        <w:rPr>
          <w:rFonts w:ascii="Arial" w:hAnsi="Arial"/>
        </w:rPr>
        <w:lastRenderedPageBreak/>
        <w:t>Did you like the journey? The places</w:t>
      </w:r>
      <w:r w:rsidR="005656AC">
        <w:rPr>
          <w:rFonts w:ascii="Arial" w:hAnsi="Arial"/>
        </w:rPr>
        <w:t xml:space="preserve">? </w:t>
      </w:r>
      <w:r w:rsidR="005656AC" w:rsidRPr="00663586">
        <w:rPr>
          <w:rFonts w:ascii="Arial" w:hAnsi="Arial"/>
        </w:rPr>
        <w:t xml:space="preserve">The </w:t>
      </w:r>
      <w:r w:rsidRPr="00663586">
        <w:rPr>
          <w:rFonts w:ascii="Arial" w:hAnsi="Arial"/>
        </w:rPr>
        <w:t>sounds</w:t>
      </w:r>
      <w:r w:rsidR="007165D4" w:rsidRPr="00663586">
        <w:rPr>
          <w:rFonts w:ascii="Arial" w:hAnsi="Arial"/>
        </w:rPr>
        <w:t>? W</w:t>
      </w:r>
      <w:r w:rsidRPr="00663586">
        <w:rPr>
          <w:rFonts w:ascii="Arial" w:hAnsi="Arial"/>
        </w:rPr>
        <w:t xml:space="preserve">here else could </w:t>
      </w:r>
      <w:r w:rsidR="007165D4" w:rsidRPr="00663586">
        <w:rPr>
          <w:rFonts w:ascii="Arial" w:hAnsi="Arial"/>
        </w:rPr>
        <w:t xml:space="preserve">you </w:t>
      </w:r>
      <w:r w:rsidRPr="00663586">
        <w:rPr>
          <w:rFonts w:ascii="Arial" w:hAnsi="Arial"/>
        </w:rPr>
        <w:t>get all of this</w:t>
      </w:r>
      <w:r w:rsidR="00181EB7">
        <w:rPr>
          <w:rFonts w:ascii="Arial" w:hAnsi="Arial"/>
        </w:rPr>
        <w:t xml:space="preserve"> but </w:t>
      </w:r>
      <w:r w:rsidRPr="00663586">
        <w:rPr>
          <w:rFonts w:ascii="Arial" w:hAnsi="Arial"/>
        </w:rPr>
        <w:t>Snap Judgment</w:t>
      </w:r>
      <w:r w:rsidR="00181EB7">
        <w:rPr>
          <w:rFonts w:ascii="Arial" w:hAnsi="Arial"/>
        </w:rPr>
        <w:t>?</w:t>
      </w:r>
      <w:r w:rsidR="007165D4" w:rsidRPr="00663586">
        <w:rPr>
          <w:rFonts w:ascii="Arial" w:hAnsi="Arial"/>
        </w:rPr>
        <w:t xml:space="preserve"> </w:t>
      </w:r>
      <w:r w:rsidRPr="00663586">
        <w:rPr>
          <w:rFonts w:ascii="Arial" w:hAnsi="Arial"/>
        </w:rPr>
        <w:t>A port in the storm</w:t>
      </w:r>
      <w:r w:rsidR="00181EB7">
        <w:rPr>
          <w:rFonts w:ascii="Arial" w:hAnsi="Arial"/>
        </w:rPr>
        <w:t xml:space="preserve">. </w:t>
      </w:r>
      <w:r w:rsidR="00181EB7" w:rsidRPr="00663586">
        <w:rPr>
          <w:rFonts w:ascii="Arial" w:hAnsi="Arial"/>
        </w:rPr>
        <w:t xml:space="preserve">And </w:t>
      </w:r>
      <w:r w:rsidRPr="00663586">
        <w:rPr>
          <w:rFonts w:ascii="Arial" w:hAnsi="Arial"/>
        </w:rPr>
        <w:t>know this</w:t>
      </w:r>
      <w:r w:rsidR="00181EB7">
        <w:rPr>
          <w:rFonts w:ascii="Arial" w:hAnsi="Arial"/>
        </w:rPr>
        <w:t>,</w:t>
      </w:r>
      <w:r w:rsidRPr="00663586">
        <w:rPr>
          <w:rFonts w:ascii="Arial" w:hAnsi="Arial"/>
        </w:rPr>
        <w:t xml:space="preserve"> there's plenty more where that came from</w:t>
      </w:r>
      <w:r w:rsidR="007165D4" w:rsidRPr="00663586">
        <w:rPr>
          <w:rFonts w:ascii="Arial" w:hAnsi="Arial"/>
        </w:rPr>
        <w:t>. H</w:t>
      </w:r>
      <w:r w:rsidRPr="00663586">
        <w:rPr>
          <w:rFonts w:ascii="Arial" w:hAnsi="Arial"/>
        </w:rPr>
        <w:t>ours of amazing journeys</w:t>
      </w:r>
      <w:r w:rsidR="007165D4" w:rsidRPr="00663586">
        <w:rPr>
          <w:rFonts w:ascii="Arial" w:hAnsi="Arial"/>
        </w:rPr>
        <w:t xml:space="preserve"> from </w:t>
      </w:r>
      <w:r w:rsidRPr="00663586">
        <w:rPr>
          <w:rFonts w:ascii="Arial" w:hAnsi="Arial"/>
        </w:rPr>
        <w:t xml:space="preserve">the </w:t>
      </w:r>
      <w:r w:rsidR="007165D4" w:rsidRPr="00663586">
        <w:rPr>
          <w:rFonts w:ascii="Arial" w:hAnsi="Arial"/>
        </w:rPr>
        <w:t>S</w:t>
      </w:r>
      <w:r w:rsidRPr="00663586">
        <w:rPr>
          <w:rFonts w:ascii="Arial" w:hAnsi="Arial"/>
        </w:rPr>
        <w:t xml:space="preserve">nap </w:t>
      </w:r>
      <w:r w:rsidR="007165D4" w:rsidRPr="00663586">
        <w:rPr>
          <w:rFonts w:ascii="Arial" w:hAnsi="Arial"/>
        </w:rPr>
        <w:t>J</w:t>
      </w:r>
      <w:r w:rsidRPr="00663586">
        <w:rPr>
          <w:rFonts w:ascii="Arial" w:hAnsi="Arial"/>
        </w:rPr>
        <w:t>udgment podcast available right now for free.</w:t>
      </w:r>
    </w:p>
    <w:p w14:paraId="3CC8DC71" w14:textId="2E9CEF55" w:rsidR="00663586" w:rsidRPr="00663586" w:rsidRDefault="007165D4" w:rsidP="00663586">
      <w:pPr>
        <w:rPr>
          <w:rFonts w:ascii="Arial" w:hAnsi="Arial"/>
        </w:rPr>
      </w:pPr>
      <w:r w:rsidRPr="00663586">
        <w:rPr>
          <w:rFonts w:ascii="Arial" w:hAnsi="Arial"/>
        </w:rPr>
        <w:t xml:space="preserve">Snap is </w:t>
      </w:r>
      <w:r w:rsidR="00000000" w:rsidRPr="00663586">
        <w:rPr>
          <w:rFonts w:ascii="Arial" w:hAnsi="Arial"/>
        </w:rPr>
        <w:t>brought to you by a team that never wears a clown nose and a multicolored wig when they go about their everyday business. Never, ever. Except, of course</w:t>
      </w:r>
      <w:r w:rsidR="00A35ECA">
        <w:rPr>
          <w:rFonts w:ascii="Arial" w:hAnsi="Arial"/>
        </w:rPr>
        <w:t>,</w:t>
      </w:r>
      <w:r w:rsidR="00000000" w:rsidRPr="00663586">
        <w:rPr>
          <w:rFonts w:ascii="Arial" w:hAnsi="Arial"/>
        </w:rPr>
        <w:t xml:space="preserve"> for the </w:t>
      </w:r>
      <w:r w:rsidRPr="00663586">
        <w:rPr>
          <w:rFonts w:ascii="Arial" w:hAnsi="Arial"/>
        </w:rPr>
        <w:t xml:space="preserve">uber </w:t>
      </w:r>
      <w:r w:rsidR="00000000" w:rsidRPr="00663586">
        <w:rPr>
          <w:rFonts w:ascii="Arial" w:hAnsi="Arial"/>
        </w:rPr>
        <w:t xml:space="preserve">producer, Mr. Mark </w:t>
      </w:r>
      <w:r w:rsidRPr="00663586">
        <w:rPr>
          <w:rFonts w:ascii="Arial" w:hAnsi="Arial"/>
        </w:rPr>
        <w:t>Ristich. T</w:t>
      </w:r>
      <w:r w:rsidR="00000000" w:rsidRPr="00663586">
        <w:rPr>
          <w:rFonts w:ascii="Arial" w:hAnsi="Arial"/>
        </w:rPr>
        <w:t xml:space="preserve">here's </w:t>
      </w:r>
      <w:r w:rsidR="00663586" w:rsidRPr="00663586">
        <w:rPr>
          <w:rFonts w:ascii="Arial" w:hAnsi="Arial"/>
        </w:rPr>
        <w:t>Nancy López, Pat Mesiti-Miller, Regina Bediako, David Exumé, Anna Sussman, Renzo Gorrio, Shaina Shealy, Teo Ducot, Flo Wiley, John Fecile, Marisa Dodge, Bo Walsh, Annie Nguyen</w:t>
      </w:r>
      <w:r w:rsidR="00663586">
        <w:rPr>
          <w:rFonts w:ascii="Arial" w:hAnsi="Arial"/>
        </w:rPr>
        <w:t xml:space="preserve">, and </w:t>
      </w:r>
      <w:r w:rsidR="00663586" w:rsidRPr="00663586">
        <w:rPr>
          <w:rFonts w:ascii="Arial" w:hAnsi="Arial"/>
        </w:rPr>
        <w:t>Zahra Noorbakhsh</w:t>
      </w:r>
      <w:r w:rsidR="00663586">
        <w:rPr>
          <w:rFonts w:ascii="Arial" w:hAnsi="Arial"/>
        </w:rPr>
        <w:t>.</w:t>
      </w:r>
    </w:p>
    <w:p w14:paraId="10C47C6D" w14:textId="1389B6CB" w:rsidR="001636FB" w:rsidRDefault="00663586">
      <w:pPr>
        <w:spacing w:after="0"/>
        <w:rPr>
          <w:rFonts w:ascii="Arial" w:hAnsi="Arial"/>
        </w:rPr>
      </w:pPr>
      <w:r>
        <w:rPr>
          <w:rFonts w:ascii="Arial" w:hAnsi="Arial"/>
        </w:rPr>
        <w:t>And p</w:t>
      </w:r>
      <w:r w:rsidRPr="00663586">
        <w:rPr>
          <w:rFonts w:ascii="Arial" w:hAnsi="Arial"/>
        </w:rPr>
        <w:t xml:space="preserve">lease know that this is not </w:t>
      </w:r>
      <w:r>
        <w:rPr>
          <w:rFonts w:ascii="Arial" w:hAnsi="Arial"/>
        </w:rPr>
        <w:t xml:space="preserve">the </w:t>
      </w:r>
      <w:r w:rsidRPr="00663586">
        <w:rPr>
          <w:rFonts w:ascii="Arial" w:hAnsi="Arial"/>
        </w:rPr>
        <w:t>news</w:t>
      </w:r>
      <w:r>
        <w:rPr>
          <w:rFonts w:ascii="Arial" w:hAnsi="Arial"/>
        </w:rPr>
        <w:t>. No way is this the news</w:t>
      </w:r>
      <w:r w:rsidRPr="00663586">
        <w:rPr>
          <w:rFonts w:ascii="Arial" w:hAnsi="Arial"/>
        </w:rPr>
        <w:t xml:space="preserve">. </w:t>
      </w:r>
      <w:r>
        <w:rPr>
          <w:rFonts w:ascii="Arial" w:hAnsi="Arial"/>
        </w:rPr>
        <w:t xml:space="preserve">In </w:t>
      </w:r>
      <w:r w:rsidRPr="00663586">
        <w:rPr>
          <w:rFonts w:ascii="Arial" w:hAnsi="Arial"/>
        </w:rPr>
        <w:t xml:space="preserve">fact, you could do what I do. Introduce yourself as the </w:t>
      </w:r>
      <w:r>
        <w:rPr>
          <w:rFonts w:ascii="Arial" w:hAnsi="Arial"/>
        </w:rPr>
        <w:t xml:space="preserve">uber </w:t>
      </w:r>
      <w:r w:rsidRPr="00663586">
        <w:rPr>
          <w:rFonts w:ascii="Arial" w:hAnsi="Arial"/>
        </w:rPr>
        <w:t>producer</w:t>
      </w:r>
      <w:r w:rsidR="00313B3C">
        <w:rPr>
          <w:rFonts w:ascii="Arial" w:hAnsi="Arial"/>
        </w:rPr>
        <w:t xml:space="preserve">, </w:t>
      </w:r>
      <w:r w:rsidRPr="00663586">
        <w:rPr>
          <w:rFonts w:ascii="Arial" w:hAnsi="Arial"/>
        </w:rPr>
        <w:t xml:space="preserve">Mark </w:t>
      </w:r>
      <w:r>
        <w:rPr>
          <w:rFonts w:ascii="Arial" w:hAnsi="Arial"/>
        </w:rPr>
        <w:t>Ristich</w:t>
      </w:r>
      <w:r w:rsidR="00313B3C">
        <w:rPr>
          <w:rFonts w:ascii="Arial" w:hAnsi="Arial"/>
        </w:rPr>
        <w:t>,</w:t>
      </w:r>
      <w:r>
        <w:rPr>
          <w:rFonts w:ascii="Arial" w:hAnsi="Arial"/>
        </w:rPr>
        <w:t xml:space="preserve"> </w:t>
      </w:r>
      <w:r w:rsidRPr="00663586">
        <w:rPr>
          <w:rFonts w:ascii="Arial" w:hAnsi="Arial"/>
        </w:rPr>
        <w:t xml:space="preserve">and watch how you get amazing service </w:t>
      </w:r>
      <w:r>
        <w:rPr>
          <w:rFonts w:ascii="Arial" w:hAnsi="Arial"/>
        </w:rPr>
        <w:t>in</w:t>
      </w:r>
      <w:r w:rsidRPr="00663586">
        <w:rPr>
          <w:rFonts w:ascii="Arial" w:hAnsi="Arial"/>
        </w:rPr>
        <w:t xml:space="preserve"> restaurants. See how beautiful women flock around</w:t>
      </w:r>
      <w:r>
        <w:rPr>
          <w:rFonts w:ascii="Arial" w:hAnsi="Arial"/>
        </w:rPr>
        <w:t xml:space="preserve">, </w:t>
      </w:r>
      <w:r w:rsidRPr="00663586">
        <w:rPr>
          <w:rFonts w:ascii="Arial" w:hAnsi="Arial"/>
        </w:rPr>
        <w:t>asking for your phone number</w:t>
      </w:r>
      <w:r>
        <w:rPr>
          <w:rFonts w:ascii="Arial" w:hAnsi="Arial"/>
        </w:rPr>
        <w:t>, a</w:t>
      </w:r>
      <w:r w:rsidRPr="00663586">
        <w:rPr>
          <w:rFonts w:ascii="Arial" w:hAnsi="Arial"/>
        </w:rPr>
        <w:t>nd random men want to compare their six</w:t>
      </w:r>
      <w:r>
        <w:rPr>
          <w:rFonts w:ascii="Arial" w:hAnsi="Arial"/>
        </w:rPr>
        <w:t>-</w:t>
      </w:r>
      <w:r w:rsidRPr="00663586">
        <w:rPr>
          <w:rFonts w:ascii="Arial" w:hAnsi="Arial"/>
        </w:rPr>
        <w:t>pack abs</w:t>
      </w:r>
      <w:r>
        <w:rPr>
          <w:rFonts w:ascii="Arial" w:hAnsi="Arial"/>
        </w:rPr>
        <w:t>. A</w:t>
      </w:r>
      <w:r w:rsidRPr="00663586">
        <w:rPr>
          <w:rFonts w:ascii="Arial" w:hAnsi="Arial"/>
        </w:rPr>
        <w:t xml:space="preserve">nd even as you marvel at the difference </w:t>
      </w:r>
      <w:r w:rsidR="00B70022">
        <w:rPr>
          <w:rFonts w:ascii="Arial" w:hAnsi="Arial"/>
        </w:rPr>
        <w:t xml:space="preserve">a name makes, </w:t>
      </w:r>
      <w:r w:rsidRPr="00663586">
        <w:rPr>
          <w:rFonts w:ascii="Arial" w:hAnsi="Arial"/>
        </w:rPr>
        <w:t>you would still not be as far away from the news as this is</w:t>
      </w:r>
      <w:r w:rsidR="0009354B">
        <w:rPr>
          <w:rFonts w:ascii="Arial" w:hAnsi="Arial"/>
        </w:rPr>
        <w:t xml:space="preserve">. </w:t>
      </w:r>
      <w:r w:rsidR="0009354B" w:rsidRPr="00663586">
        <w:rPr>
          <w:rFonts w:ascii="Arial" w:hAnsi="Arial"/>
        </w:rPr>
        <w:t xml:space="preserve">But </w:t>
      </w:r>
      <w:r w:rsidRPr="00663586">
        <w:rPr>
          <w:rFonts w:ascii="Arial" w:hAnsi="Arial"/>
        </w:rPr>
        <w:t xml:space="preserve">this is </w:t>
      </w:r>
      <w:r w:rsidR="007A71DE">
        <w:rPr>
          <w:rFonts w:ascii="Arial" w:hAnsi="Arial"/>
        </w:rPr>
        <w:t>PRX.</w:t>
      </w:r>
    </w:p>
    <w:p w14:paraId="4FE28284" w14:textId="3FB5D400" w:rsidR="007A71DE" w:rsidRDefault="007A71DE">
      <w:pPr>
        <w:spacing w:after="0"/>
        <w:rPr>
          <w:rFonts w:ascii="Arial" w:hAnsi="Arial"/>
        </w:rPr>
      </w:pPr>
    </w:p>
    <w:p w14:paraId="3D92D9DE" w14:textId="0B170419" w:rsidR="007A71DE" w:rsidRDefault="007A71DE">
      <w:pPr>
        <w:spacing w:after="0"/>
        <w:rPr>
          <w:rFonts w:ascii="Arial" w:hAnsi="Arial"/>
        </w:rPr>
      </w:pPr>
      <w:r>
        <w:rPr>
          <w:rFonts w:ascii="Arial" w:hAnsi="Arial"/>
        </w:rPr>
        <w:t xml:space="preserve">[upbeat music] </w:t>
      </w:r>
    </w:p>
    <w:p w14:paraId="0D04FC11" w14:textId="1346C882" w:rsidR="007A71DE" w:rsidRDefault="007A71DE">
      <w:pPr>
        <w:spacing w:after="0"/>
        <w:rPr>
          <w:rFonts w:ascii="Arial" w:hAnsi="Arial"/>
        </w:rPr>
      </w:pPr>
    </w:p>
    <w:p w14:paraId="1D86DCC6" w14:textId="09850C57" w:rsidR="007A71DE" w:rsidRPr="007A71DE" w:rsidRDefault="007A71DE">
      <w:pPr>
        <w:spacing w:after="0"/>
        <w:rPr>
          <w:rFonts w:ascii="Arial" w:hAnsi="Arial"/>
          <w:i/>
          <w:iCs/>
        </w:rPr>
      </w:pPr>
      <w:r>
        <w:rPr>
          <w:rFonts w:ascii="Arial" w:hAnsi="Arial"/>
          <w:i/>
          <w:iCs/>
        </w:rPr>
        <w:t xml:space="preserve">[Transcript provided by SpeechDocs Podcast Transcription] </w:t>
      </w:r>
    </w:p>
    <w:sectPr w:rsidR="007A71DE" w:rsidRPr="007A71DE"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00BDD" w14:textId="77777777" w:rsidR="007F5B02" w:rsidRDefault="007F5B02">
      <w:pPr>
        <w:spacing w:after="0" w:line="240" w:lineRule="auto"/>
      </w:pPr>
      <w:r>
        <w:separator/>
      </w:r>
    </w:p>
  </w:endnote>
  <w:endnote w:type="continuationSeparator" w:id="0">
    <w:p w14:paraId="7DB42041" w14:textId="77777777" w:rsidR="007F5B02" w:rsidRDefault="007F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D812926" w14:textId="022C70FD"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F4800">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Content>
      <w:p w14:paraId="3F147FA1" w14:textId="1457D58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F4800">
          <w:rPr>
            <w:rStyle w:val="PageNumber"/>
            <w:noProof/>
          </w:rPr>
          <w:t>- 2 -</w:t>
        </w:r>
        <w:r>
          <w:rPr>
            <w:rStyle w:val="PageNumber"/>
          </w:rPr>
          <w:fldChar w:fldCharType="end"/>
        </w:r>
      </w:p>
    </w:sdtContent>
  </w:sdt>
  <w:p w14:paraId="107121C0" w14:textId="77777777"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8B160" w14:textId="77777777" w:rsidR="007F5B02" w:rsidRDefault="007F5B02">
      <w:pPr>
        <w:spacing w:after="0" w:line="240" w:lineRule="auto"/>
      </w:pPr>
      <w:r>
        <w:separator/>
      </w:r>
    </w:p>
  </w:footnote>
  <w:footnote w:type="continuationSeparator" w:id="0">
    <w:p w14:paraId="07DF2875" w14:textId="77777777" w:rsidR="007F5B02" w:rsidRDefault="007F5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79641404">
    <w:abstractNumId w:val="8"/>
  </w:num>
  <w:num w:numId="2" w16cid:durableId="731120064">
    <w:abstractNumId w:val="6"/>
  </w:num>
  <w:num w:numId="3" w16cid:durableId="2011249119">
    <w:abstractNumId w:val="5"/>
  </w:num>
  <w:num w:numId="4" w16cid:durableId="89551606">
    <w:abstractNumId w:val="4"/>
  </w:num>
  <w:num w:numId="5" w16cid:durableId="433943595">
    <w:abstractNumId w:val="7"/>
  </w:num>
  <w:num w:numId="6" w16cid:durableId="181091762">
    <w:abstractNumId w:val="3"/>
  </w:num>
  <w:num w:numId="7" w16cid:durableId="869605814">
    <w:abstractNumId w:val="2"/>
  </w:num>
  <w:num w:numId="8" w16cid:durableId="375355728">
    <w:abstractNumId w:val="1"/>
  </w:num>
  <w:num w:numId="9" w16cid:durableId="553321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1CFB"/>
    <w:rsid w:val="00011FB8"/>
    <w:rsid w:val="00032C1C"/>
    <w:rsid w:val="00034616"/>
    <w:rsid w:val="00043BCF"/>
    <w:rsid w:val="00050A6B"/>
    <w:rsid w:val="00055C63"/>
    <w:rsid w:val="0006063C"/>
    <w:rsid w:val="00066610"/>
    <w:rsid w:val="00066A1C"/>
    <w:rsid w:val="0007026C"/>
    <w:rsid w:val="000729D4"/>
    <w:rsid w:val="0007313B"/>
    <w:rsid w:val="000746CF"/>
    <w:rsid w:val="00086C7C"/>
    <w:rsid w:val="0009354B"/>
    <w:rsid w:val="000A1071"/>
    <w:rsid w:val="000A1090"/>
    <w:rsid w:val="000A5670"/>
    <w:rsid w:val="000B5FD7"/>
    <w:rsid w:val="000C20E1"/>
    <w:rsid w:val="000C3AC7"/>
    <w:rsid w:val="000D7648"/>
    <w:rsid w:val="000E196E"/>
    <w:rsid w:val="000E20F1"/>
    <w:rsid w:val="000E32CF"/>
    <w:rsid w:val="000E3D50"/>
    <w:rsid w:val="000F4486"/>
    <w:rsid w:val="000F4800"/>
    <w:rsid w:val="001216B9"/>
    <w:rsid w:val="00121F0D"/>
    <w:rsid w:val="0015074B"/>
    <w:rsid w:val="0015147F"/>
    <w:rsid w:val="00152D25"/>
    <w:rsid w:val="001636FB"/>
    <w:rsid w:val="00165736"/>
    <w:rsid w:val="00176236"/>
    <w:rsid w:val="00180E60"/>
    <w:rsid w:val="00181EB7"/>
    <w:rsid w:val="00183E52"/>
    <w:rsid w:val="00184C72"/>
    <w:rsid w:val="001A721E"/>
    <w:rsid w:val="001B09BC"/>
    <w:rsid w:val="001B267F"/>
    <w:rsid w:val="001C476D"/>
    <w:rsid w:val="001C48D2"/>
    <w:rsid w:val="001D08D8"/>
    <w:rsid w:val="001E2EBD"/>
    <w:rsid w:val="001E4319"/>
    <w:rsid w:val="00211273"/>
    <w:rsid w:val="002153D4"/>
    <w:rsid w:val="00221443"/>
    <w:rsid w:val="00222888"/>
    <w:rsid w:val="00245FE7"/>
    <w:rsid w:val="0025593E"/>
    <w:rsid w:val="0025769E"/>
    <w:rsid w:val="00263627"/>
    <w:rsid w:val="00272166"/>
    <w:rsid w:val="002775C0"/>
    <w:rsid w:val="00277C85"/>
    <w:rsid w:val="00281EFC"/>
    <w:rsid w:val="00286B0A"/>
    <w:rsid w:val="0029036B"/>
    <w:rsid w:val="0029300D"/>
    <w:rsid w:val="0029639D"/>
    <w:rsid w:val="00296CBE"/>
    <w:rsid w:val="002A635F"/>
    <w:rsid w:val="002A7C62"/>
    <w:rsid w:val="002B5C26"/>
    <w:rsid w:val="002B5DA9"/>
    <w:rsid w:val="002C348D"/>
    <w:rsid w:val="002C47A3"/>
    <w:rsid w:val="002D0893"/>
    <w:rsid w:val="002E0C7B"/>
    <w:rsid w:val="002E0D9D"/>
    <w:rsid w:val="002F3A41"/>
    <w:rsid w:val="002F43FC"/>
    <w:rsid w:val="003012D2"/>
    <w:rsid w:val="00311C53"/>
    <w:rsid w:val="00313B3C"/>
    <w:rsid w:val="0031761B"/>
    <w:rsid w:val="00326F90"/>
    <w:rsid w:val="00331B80"/>
    <w:rsid w:val="00345517"/>
    <w:rsid w:val="00347FF3"/>
    <w:rsid w:val="00355713"/>
    <w:rsid w:val="00363B6D"/>
    <w:rsid w:val="00374DA9"/>
    <w:rsid w:val="00381225"/>
    <w:rsid w:val="00384865"/>
    <w:rsid w:val="003945D4"/>
    <w:rsid w:val="003957C7"/>
    <w:rsid w:val="00396307"/>
    <w:rsid w:val="003B19D3"/>
    <w:rsid w:val="003C2879"/>
    <w:rsid w:val="003D25B9"/>
    <w:rsid w:val="003E4132"/>
    <w:rsid w:val="003E6FAD"/>
    <w:rsid w:val="003F236F"/>
    <w:rsid w:val="003F503D"/>
    <w:rsid w:val="003F73FD"/>
    <w:rsid w:val="003F79D1"/>
    <w:rsid w:val="0041432A"/>
    <w:rsid w:val="0042330F"/>
    <w:rsid w:val="00435FA7"/>
    <w:rsid w:val="00441D35"/>
    <w:rsid w:val="00443C93"/>
    <w:rsid w:val="0044458B"/>
    <w:rsid w:val="00445395"/>
    <w:rsid w:val="00456EF0"/>
    <w:rsid w:val="00462870"/>
    <w:rsid w:val="004669E5"/>
    <w:rsid w:val="00470DBB"/>
    <w:rsid w:val="00483C31"/>
    <w:rsid w:val="0048477E"/>
    <w:rsid w:val="004A24CB"/>
    <w:rsid w:val="004A2E1E"/>
    <w:rsid w:val="004A4737"/>
    <w:rsid w:val="004A641F"/>
    <w:rsid w:val="004B33CC"/>
    <w:rsid w:val="004B5802"/>
    <w:rsid w:val="004B593C"/>
    <w:rsid w:val="004C1FFF"/>
    <w:rsid w:val="004D11C2"/>
    <w:rsid w:val="004D6D02"/>
    <w:rsid w:val="004E0845"/>
    <w:rsid w:val="004E3476"/>
    <w:rsid w:val="004E602E"/>
    <w:rsid w:val="004E72EE"/>
    <w:rsid w:val="004F5A90"/>
    <w:rsid w:val="004F5E80"/>
    <w:rsid w:val="005019D5"/>
    <w:rsid w:val="00507FD5"/>
    <w:rsid w:val="005124D2"/>
    <w:rsid w:val="0052118E"/>
    <w:rsid w:val="005213A5"/>
    <w:rsid w:val="005259FB"/>
    <w:rsid w:val="005322F2"/>
    <w:rsid w:val="00535EC5"/>
    <w:rsid w:val="0053751D"/>
    <w:rsid w:val="00554A19"/>
    <w:rsid w:val="00554ABE"/>
    <w:rsid w:val="005553A0"/>
    <w:rsid w:val="005656AC"/>
    <w:rsid w:val="00571DB4"/>
    <w:rsid w:val="00576E08"/>
    <w:rsid w:val="0058455C"/>
    <w:rsid w:val="00584FD4"/>
    <w:rsid w:val="0059233F"/>
    <w:rsid w:val="005937CA"/>
    <w:rsid w:val="005B24DF"/>
    <w:rsid w:val="005B71AA"/>
    <w:rsid w:val="005C1673"/>
    <w:rsid w:val="005C19D4"/>
    <w:rsid w:val="005C4896"/>
    <w:rsid w:val="005D0C62"/>
    <w:rsid w:val="005D23EC"/>
    <w:rsid w:val="005E1AF0"/>
    <w:rsid w:val="005E1DD1"/>
    <w:rsid w:val="005E27D8"/>
    <w:rsid w:val="005E4D9C"/>
    <w:rsid w:val="005F7970"/>
    <w:rsid w:val="00602EB5"/>
    <w:rsid w:val="00602FB7"/>
    <w:rsid w:val="0060447C"/>
    <w:rsid w:val="0060480A"/>
    <w:rsid w:val="006107C9"/>
    <w:rsid w:val="00612F3B"/>
    <w:rsid w:val="006319E7"/>
    <w:rsid w:val="00641274"/>
    <w:rsid w:val="006458CB"/>
    <w:rsid w:val="00647343"/>
    <w:rsid w:val="006473A8"/>
    <w:rsid w:val="00661D09"/>
    <w:rsid w:val="00663586"/>
    <w:rsid w:val="00664250"/>
    <w:rsid w:val="00667680"/>
    <w:rsid w:val="00667CB9"/>
    <w:rsid w:val="006859FC"/>
    <w:rsid w:val="006921BF"/>
    <w:rsid w:val="006A0524"/>
    <w:rsid w:val="006B3FCC"/>
    <w:rsid w:val="006B4E71"/>
    <w:rsid w:val="006D073D"/>
    <w:rsid w:val="006E2A8C"/>
    <w:rsid w:val="007165D4"/>
    <w:rsid w:val="007267A3"/>
    <w:rsid w:val="00731059"/>
    <w:rsid w:val="00732684"/>
    <w:rsid w:val="00740EE2"/>
    <w:rsid w:val="007510CA"/>
    <w:rsid w:val="007514B7"/>
    <w:rsid w:val="00752178"/>
    <w:rsid w:val="00755875"/>
    <w:rsid w:val="007633A5"/>
    <w:rsid w:val="00767924"/>
    <w:rsid w:val="0077427C"/>
    <w:rsid w:val="007749AF"/>
    <w:rsid w:val="00794011"/>
    <w:rsid w:val="00794EBC"/>
    <w:rsid w:val="00795334"/>
    <w:rsid w:val="00797113"/>
    <w:rsid w:val="00797558"/>
    <w:rsid w:val="007A71DE"/>
    <w:rsid w:val="007B04D0"/>
    <w:rsid w:val="007B5FDB"/>
    <w:rsid w:val="007E079C"/>
    <w:rsid w:val="007E50C7"/>
    <w:rsid w:val="007F2600"/>
    <w:rsid w:val="007F44E3"/>
    <w:rsid w:val="007F5B02"/>
    <w:rsid w:val="008072CB"/>
    <w:rsid w:val="008073FB"/>
    <w:rsid w:val="00807B56"/>
    <w:rsid w:val="00820E10"/>
    <w:rsid w:val="00833111"/>
    <w:rsid w:val="008425F5"/>
    <w:rsid w:val="00842D45"/>
    <w:rsid w:val="00844BF7"/>
    <w:rsid w:val="008524D4"/>
    <w:rsid w:val="00853F73"/>
    <w:rsid w:val="00855569"/>
    <w:rsid w:val="0086296E"/>
    <w:rsid w:val="00866665"/>
    <w:rsid w:val="0087311B"/>
    <w:rsid w:val="00873F39"/>
    <w:rsid w:val="008749F1"/>
    <w:rsid w:val="00895086"/>
    <w:rsid w:val="008952B1"/>
    <w:rsid w:val="00896D1C"/>
    <w:rsid w:val="008A236E"/>
    <w:rsid w:val="008B372D"/>
    <w:rsid w:val="008B79CF"/>
    <w:rsid w:val="008B7FD7"/>
    <w:rsid w:val="008C1A96"/>
    <w:rsid w:val="008C5B39"/>
    <w:rsid w:val="008C5F6B"/>
    <w:rsid w:val="008E7511"/>
    <w:rsid w:val="008F1C25"/>
    <w:rsid w:val="008F7859"/>
    <w:rsid w:val="008F7FF7"/>
    <w:rsid w:val="00902254"/>
    <w:rsid w:val="0090396F"/>
    <w:rsid w:val="00905FB5"/>
    <w:rsid w:val="009161BF"/>
    <w:rsid w:val="00930F33"/>
    <w:rsid w:val="0093777C"/>
    <w:rsid w:val="00947C0C"/>
    <w:rsid w:val="00957A9B"/>
    <w:rsid w:val="00973E97"/>
    <w:rsid w:val="00977EAB"/>
    <w:rsid w:val="00995621"/>
    <w:rsid w:val="009972C3"/>
    <w:rsid w:val="009A4744"/>
    <w:rsid w:val="009B2B39"/>
    <w:rsid w:val="009C2385"/>
    <w:rsid w:val="009C3AF0"/>
    <w:rsid w:val="009C4F34"/>
    <w:rsid w:val="009C58EC"/>
    <w:rsid w:val="009D1FC6"/>
    <w:rsid w:val="009D20C9"/>
    <w:rsid w:val="009E3E54"/>
    <w:rsid w:val="009E46DC"/>
    <w:rsid w:val="009E4CFF"/>
    <w:rsid w:val="009F08BC"/>
    <w:rsid w:val="009F0AE3"/>
    <w:rsid w:val="009F766D"/>
    <w:rsid w:val="00A00EDB"/>
    <w:rsid w:val="00A053D1"/>
    <w:rsid w:val="00A12EE5"/>
    <w:rsid w:val="00A14DAA"/>
    <w:rsid w:val="00A1793E"/>
    <w:rsid w:val="00A22C7A"/>
    <w:rsid w:val="00A23DD4"/>
    <w:rsid w:val="00A27AFD"/>
    <w:rsid w:val="00A33B6D"/>
    <w:rsid w:val="00A35ECA"/>
    <w:rsid w:val="00A35F8E"/>
    <w:rsid w:val="00A37581"/>
    <w:rsid w:val="00A37EE6"/>
    <w:rsid w:val="00A47AB3"/>
    <w:rsid w:val="00A5785C"/>
    <w:rsid w:val="00A603B7"/>
    <w:rsid w:val="00A6219B"/>
    <w:rsid w:val="00A8300D"/>
    <w:rsid w:val="00A83A5B"/>
    <w:rsid w:val="00A840DB"/>
    <w:rsid w:val="00A84879"/>
    <w:rsid w:val="00A9260E"/>
    <w:rsid w:val="00AA1D8D"/>
    <w:rsid w:val="00AB50C8"/>
    <w:rsid w:val="00AB7432"/>
    <w:rsid w:val="00AB7B68"/>
    <w:rsid w:val="00AC6584"/>
    <w:rsid w:val="00AD26CC"/>
    <w:rsid w:val="00AD2E12"/>
    <w:rsid w:val="00AD36D0"/>
    <w:rsid w:val="00AD5C84"/>
    <w:rsid w:val="00AD7E9C"/>
    <w:rsid w:val="00AE16C9"/>
    <w:rsid w:val="00AF2234"/>
    <w:rsid w:val="00B0288A"/>
    <w:rsid w:val="00B32862"/>
    <w:rsid w:val="00B3612C"/>
    <w:rsid w:val="00B376C1"/>
    <w:rsid w:val="00B428B7"/>
    <w:rsid w:val="00B47730"/>
    <w:rsid w:val="00B50331"/>
    <w:rsid w:val="00B51B12"/>
    <w:rsid w:val="00B5228C"/>
    <w:rsid w:val="00B67A66"/>
    <w:rsid w:val="00B70022"/>
    <w:rsid w:val="00B813D4"/>
    <w:rsid w:val="00B83F3C"/>
    <w:rsid w:val="00B8628D"/>
    <w:rsid w:val="00B86815"/>
    <w:rsid w:val="00B91719"/>
    <w:rsid w:val="00BA4C2B"/>
    <w:rsid w:val="00BA6C1B"/>
    <w:rsid w:val="00BB6B18"/>
    <w:rsid w:val="00BD0140"/>
    <w:rsid w:val="00BD1687"/>
    <w:rsid w:val="00BD3D4D"/>
    <w:rsid w:val="00BD5A72"/>
    <w:rsid w:val="00BD6D89"/>
    <w:rsid w:val="00C10937"/>
    <w:rsid w:val="00C164E9"/>
    <w:rsid w:val="00C17489"/>
    <w:rsid w:val="00C24502"/>
    <w:rsid w:val="00C27F27"/>
    <w:rsid w:val="00C4613A"/>
    <w:rsid w:val="00C5284A"/>
    <w:rsid w:val="00C606C1"/>
    <w:rsid w:val="00C722CF"/>
    <w:rsid w:val="00C765ED"/>
    <w:rsid w:val="00C82258"/>
    <w:rsid w:val="00C82FCD"/>
    <w:rsid w:val="00C83B26"/>
    <w:rsid w:val="00CA07C5"/>
    <w:rsid w:val="00CB0664"/>
    <w:rsid w:val="00CC197C"/>
    <w:rsid w:val="00CC6F9F"/>
    <w:rsid w:val="00CF3FF9"/>
    <w:rsid w:val="00CF4819"/>
    <w:rsid w:val="00D017D4"/>
    <w:rsid w:val="00D100A4"/>
    <w:rsid w:val="00D10ACC"/>
    <w:rsid w:val="00D10DF3"/>
    <w:rsid w:val="00D206F8"/>
    <w:rsid w:val="00D22A6A"/>
    <w:rsid w:val="00D52E54"/>
    <w:rsid w:val="00D52F2C"/>
    <w:rsid w:val="00D57E81"/>
    <w:rsid w:val="00D62E04"/>
    <w:rsid w:val="00D63358"/>
    <w:rsid w:val="00D6407B"/>
    <w:rsid w:val="00D92BCE"/>
    <w:rsid w:val="00D96F16"/>
    <w:rsid w:val="00DB7F47"/>
    <w:rsid w:val="00DC328F"/>
    <w:rsid w:val="00DC57CC"/>
    <w:rsid w:val="00DD18F8"/>
    <w:rsid w:val="00DD2284"/>
    <w:rsid w:val="00DE3E01"/>
    <w:rsid w:val="00DF43C1"/>
    <w:rsid w:val="00DF45B9"/>
    <w:rsid w:val="00DF6974"/>
    <w:rsid w:val="00E01FD6"/>
    <w:rsid w:val="00E12C39"/>
    <w:rsid w:val="00E17164"/>
    <w:rsid w:val="00E24417"/>
    <w:rsid w:val="00E2557E"/>
    <w:rsid w:val="00E309CB"/>
    <w:rsid w:val="00E3690D"/>
    <w:rsid w:val="00E41293"/>
    <w:rsid w:val="00E50B94"/>
    <w:rsid w:val="00E5742B"/>
    <w:rsid w:val="00E64FC6"/>
    <w:rsid w:val="00E67FC3"/>
    <w:rsid w:val="00E75C33"/>
    <w:rsid w:val="00E87801"/>
    <w:rsid w:val="00E9113A"/>
    <w:rsid w:val="00EB1076"/>
    <w:rsid w:val="00EB2F9E"/>
    <w:rsid w:val="00EC113C"/>
    <w:rsid w:val="00EC3F95"/>
    <w:rsid w:val="00EC5BAD"/>
    <w:rsid w:val="00ED3244"/>
    <w:rsid w:val="00EE2D5D"/>
    <w:rsid w:val="00EE7A57"/>
    <w:rsid w:val="00EF0F70"/>
    <w:rsid w:val="00EF3532"/>
    <w:rsid w:val="00F00A38"/>
    <w:rsid w:val="00F03E24"/>
    <w:rsid w:val="00F17C18"/>
    <w:rsid w:val="00F25FB0"/>
    <w:rsid w:val="00F316E3"/>
    <w:rsid w:val="00F34490"/>
    <w:rsid w:val="00F410F3"/>
    <w:rsid w:val="00F47D79"/>
    <w:rsid w:val="00F52899"/>
    <w:rsid w:val="00F571F3"/>
    <w:rsid w:val="00F74983"/>
    <w:rsid w:val="00F81CBC"/>
    <w:rsid w:val="00FA0B7D"/>
    <w:rsid w:val="00FA30A2"/>
    <w:rsid w:val="00FB49C8"/>
    <w:rsid w:val="00FC01A8"/>
    <w:rsid w:val="00FC09A7"/>
    <w:rsid w:val="00FC681C"/>
    <w:rsid w:val="00FC693F"/>
    <w:rsid w:val="00FE2C76"/>
    <w:rsid w:val="00FE3934"/>
    <w:rsid w:val="00FE7B13"/>
    <w:rsid w:val="00FF1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A48A3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334"/>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Metadata/LabelInfo.xml><?xml version="1.0" encoding="utf-8"?>
<clbl:labelList xmlns:clbl="http://schemas.microsoft.com/office/2020/mipLabelMetadata">
  <clbl:label id="{61ee2a67-55c4-4a11-b154-19fc8b11d809}" enabled="1" method="Standard" siteId="{29208c38-8fc5-4a03-89e2-9b6e8e4b388b}" contentBits="0" removed="0"/>
</clbl:labelList>
</file>

<file path=docProps/app.xml><?xml version="1.0" encoding="utf-8"?>
<Properties xmlns="http://schemas.openxmlformats.org/officeDocument/2006/extended-properties" xmlns:vt="http://schemas.openxmlformats.org/officeDocument/2006/docPropsVTypes">
  <Template>Normal.dotm</Template>
  <TotalTime>108</TotalTime>
  <Pages>10</Pages>
  <Words>3171</Words>
  <Characters>18076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 Murali</cp:lastModifiedBy>
  <cp:revision>366</cp:revision>
  <dcterms:created xsi:type="dcterms:W3CDTF">2019-09-10T23:59:00Z</dcterms:created>
  <dcterms:modified xsi:type="dcterms:W3CDTF">2022-11-10T19:42:00Z</dcterms:modified>
  <cp:category/>
</cp:coreProperties>
</file>