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D85A" w14:textId="026D210D" w:rsidR="00091E47" w:rsidRPr="00EF5116" w:rsidRDefault="00091E47" w:rsidP="00EF5116">
      <w:pPr>
        <w:rPr>
          <w:rFonts w:ascii="Arial" w:hAnsi="Arial" w:cs="Arial"/>
        </w:rPr>
      </w:pPr>
      <w:r w:rsidRPr="00EF5116">
        <w:rPr>
          <w:rFonts w:ascii="Arial" w:hAnsi="Arial" w:cs="Arial"/>
        </w:rPr>
        <w:t>[Snap Judgment</w:t>
      </w:r>
      <w:r w:rsidR="00EF5116">
        <w:rPr>
          <w:rFonts w:ascii="Arial" w:hAnsi="Arial" w:cs="Arial"/>
        </w:rPr>
        <w:t xml:space="preserve"> intro</w:t>
      </w:r>
      <w:r w:rsidRPr="00EF5116">
        <w:rPr>
          <w:rFonts w:ascii="Arial" w:hAnsi="Arial" w:cs="Arial"/>
        </w:rPr>
        <w:t xml:space="preserve">] </w:t>
      </w:r>
    </w:p>
    <w:p w14:paraId="527AD16F" w14:textId="77777777" w:rsidR="009A4A05" w:rsidRPr="00EF5116" w:rsidRDefault="009A4A05" w:rsidP="00EF5116">
      <w:pPr>
        <w:rPr>
          <w:rFonts w:ascii="Arial" w:hAnsi="Arial" w:cs="Arial"/>
        </w:rPr>
      </w:pPr>
      <w:r w:rsidRPr="00EF5116">
        <w:rPr>
          <w:rFonts w:ascii="Arial" w:hAnsi="Arial" w:cs="Arial"/>
          <w:b/>
          <w:bCs/>
        </w:rPr>
        <w:t>Glynn:</w:t>
      </w:r>
      <w:r w:rsidRPr="00EF5116">
        <w:rPr>
          <w:rFonts w:ascii="Arial" w:hAnsi="Arial" w:cs="Arial"/>
        </w:rPr>
        <w:t xml:space="preserve"> Snappers, I want to tell you about a podcast I dig. It's called Live Wire. It's a lot like late night but it's for your ears. It features host Luke Burbank, and the conversations are intimate, funny, truly thought-provoking. Live </w:t>
      </w:r>
      <w:proofErr w:type="gramStart"/>
      <w:r w:rsidRPr="00EF5116">
        <w:rPr>
          <w:rFonts w:ascii="Arial" w:hAnsi="Arial" w:cs="Arial"/>
        </w:rPr>
        <w:t>Wire,</w:t>
      </w:r>
      <w:proofErr w:type="gramEnd"/>
      <w:r w:rsidRPr="00EF5116">
        <w:rPr>
          <w:rFonts w:ascii="Arial" w:hAnsi="Arial" w:cs="Arial"/>
        </w:rPr>
        <w:t xml:space="preserve"> it's a perfect place to discover new writers, filmmakers, comedians, musicians, you also catch on your </w:t>
      </w:r>
      <w:proofErr w:type="spellStart"/>
      <w:r w:rsidRPr="00EF5116">
        <w:rPr>
          <w:rFonts w:ascii="Arial" w:hAnsi="Arial" w:cs="Arial"/>
        </w:rPr>
        <w:t>faves</w:t>
      </w:r>
      <w:proofErr w:type="spellEnd"/>
      <w:r w:rsidRPr="00EF5116">
        <w:rPr>
          <w:rFonts w:ascii="Arial" w:hAnsi="Arial" w:cs="Arial"/>
        </w:rPr>
        <w:t xml:space="preserve"> like Kamau Bell, and Pink Martini just to name a couple. And Live Wire's Best New Segment, featuring new stories that will </w:t>
      </w:r>
      <w:proofErr w:type="gramStart"/>
      <w:r w:rsidRPr="00EF5116">
        <w:rPr>
          <w:rFonts w:ascii="Arial" w:hAnsi="Arial" w:cs="Arial"/>
        </w:rPr>
        <w:t>actually brighten</w:t>
      </w:r>
      <w:proofErr w:type="gramEnd"/>
      <w:r w:rsidRPr="00EF5116">
        <w:rPr>
          <w:rFonts w:ascii="Arial" w:hAnsi="Arial" w:cs="Arial"/>
        </w:rPr>
        <w:t xml:space="preserve"> your day. Listen to Live Wire on Apple Podcast, Spotify, or wherever you listen. </w:t>
      </w:r>
    </w:p>
    <w:p w14:paraId="4822B872" w14:textId="77777777" w:rsidR="009A4A05" w:rsidRPr="00EF5116" w:rsidRDefault="009A4A05" w:rsidP="00EF5116">
      <w:pPr>
        <w:rPr>
          <w:rFonts w:ascii="Arial" w:hAnsi="Arial" w:cs="Arial"/>
        </w:rPr>
      </w:pPr>
      <w:r w:rsidRPr="00EF5116">
        <w:rPr>
          <w:rFonts w:ascii="Arial" w:hAnsi="Arial" w:cs="Arial"/>
        </w:rPr>
        <w:t>[pensive music]</w:t>
      </w:r>
    </w:p>
    <w:p w14:paraId="39E0B4E2" w14:textId="4F662EE6" w:rsidR="00A815EE" w:rsidRPr="00EF5116" w:rsidRDefault="009A4A05" w:rsidP="00EF5116">
      <w:pPr>
        <w:rPr>
          <w:rFonts w:ascii="Arial" w:hAnsi="Arial" w:cs="Arial"/>
        </w:rPr>
      </w:pPr>
      <w:r w:rsidRPr="00EF5116">
        <w:rPr>
          <w:rFonts w:ascii="Arial" w:hAnsi="Arial" w:cs="Arial"/>
        </w:rPr>
        <w:t xml:space="preserve">You're listening to Snap Judgment. My name is Glynn Washington. And it's 2004, Joel </w:t>
      </w:r>
      <w:proofErr w:type="spellStart"/>
      <w:r w:rsidR="00A815EE" w:rsidRPr="00EF5116">
        <w:rPr>
          <w:rFonts w:ascii="Arial" w:hAnsi="Arial" w:cs="Arial"/>
        </w:rPr>
        <w:t>Gheen</w:t>
      </w:r>
      <w:proofErr w:type="spellEnd"/>
      <w:r w:rsidRPr="00EF5116">
        <w:rPr>
          <w:rFonts w:ascii="Arial" w:hAnsi="Arial" w:cs="Arial"/>
        </w:rPr>
        <w:t>, just left military train</w:t>
      </w:r>
      <w:r w:rsidR="00284907">
        <w:rPr>
          <w:rFonts w:ascii="Arial" w:hAnsi="Arial" w:cs="Arial"/>
        </w:rPr>
        <w:t>ing</w:t>
      </w:r>
      <w:r w:rsidRPr="00EF5116">
        <w:rPr>
          <w:rFonts w:ascii="Arial" w:hAnsi="Arial" w:cs="Arial"/>
        </w:rPr>
        <w:t xml:space="preserve"> to get married and go to college. He's got a new life</w:t>
      </w:r>
      <w:r w:rsidR="00284907">
        <w:rPr>
          <w:rFonts w:ascii="Arial" w:hAnsi="Arial" w:cs="Arial"/>
        </w:rPr>
        <w:t>, g</w:t>
      </w:r>
      <w:r w:rsidRPr="00EF5116">
        <w:rPr>
          <w:rFonts w:ascii="Arial" w:hAnsi="Arial" w:cs="Arial"/>
        </w:rPr>
        <w:t xml:space="preserve">ot him a new wife, but he's having serious problems getting places on time. As </w:t>
      </w:r>
      <w:r w:rsidR="00A815EE" w:rsidRPr="00EF5116">
        <w:rPr>
          <w:rFonts w:ascii="Arial" w:hAnsi="Arial" w:cs="Arial"/>
        </w:rPr>
        <w:t xml:space="preserve">the </w:t>
      </w:r>
      <w:r w:rsidRPr="00EF5116">
        <w:rPr>
          <w:rFonts w:ascii="Arial" w:hAnsi="Arial" w:cs="Arial"/>
        </w:rPr>
        <w:t>story starts</w:t>
      </w:r>
      <w:r w:rsidR="00A815EE" w:rsidRPr="00EF5116">
        <w:rPr>
          <w:rFonts w:ascii="Arial" w:hAnsi="Arial" w:cs="Arial"/>
        </w:rPr>
        <w:t xml:space="preserve">, </w:t>
      </w:r>
      <w:r w:rsidRPr="00EF5116">
        <w:rPr>
          <w:rFonts w:ascii="Arial" w:hAnsi="Arial" w:cs="Arial"/>
        </w:rPr>
        <w:t xml:space="preserve">Joel and his wife are living in </w:t>
      </w:r>
      <w:r w:rsidR="00284907">
        <w:rPr>
          <w:rFonts w:ascii="Arial" w:hAnsi="Arial" w:cs="Arial"/>
        </w:rPr>
        <w:t xml:space="preserve">an </w:t>
      </w:r>
      <w:r w:rsidRPr="00EF5116">
        <w:rPr>
          <w:rFonts w:ascii="Arial" w:hAnsi="Arial" w:cs="Arial"/>
        </w:rPr>
        <w:t>off</w:t>
      </w:r>
      <w:r w:rsidR="00284907">
        <w:rPr>
          <w:rFonts w:ascii="Arial" w:hAnsi="Arial" w:cs="Arial"/>
        </w:rPr>
        <w:t>-</w:t>
      </w:r>
      <w:r w:rsidRPr="00EF5116">
        <w:rPr>
          <w:rFonts w:ascii="Arial" w:hAnsi="Arial" w:cs="Arial"/>
        </w:rPr>
        <w:t xml:space="preserve">campus apartment. </w:t>
      </w:r>
    </w:p>
    <w:p w14:paraId="07FD074F" w14:textId="765D7951" w:rsidR="00DE3422" w:rsidRPr="00EF5116" w:rsidRDefault="00000000" w:rsidP="00EF5116">
      <w:pPr>
        <w:rPr>
          <w:rFonts w:ascii="Arial" w:hAnsi="Arial" w:cs="Arial"/>
        </w:rPr>
      </w:pPr>
      <w:r w:rsidRPr="00EF5116">
        <w:rPr>
          <w:rFonts w:ascii="Arial" w:hAnsi="Arial" w:cs="Arial"/>
        </w:rPr>
        <w:t>Snap Judgment</w:t>
      </w:r>
    </w:p>
    <w:p w14:paraId="5240CA29" w14:textId="74BC3D9A" w:rsidR="00C47BED" w:rsidRPr="00EF5116" w:rsidRDefault="00C47BED" w:rsidP="00EF5116">
      <w:pPr>
        <w:rPr>
          <w:rFonts w:ascii="Arial" w:hAnsi="Arial" w:cs="Arial"/>
        </w:rPr>
      </w:pPr>
      <w:r w:rsidRPr="00EF5116">
        <w:rPr>
          <w:rFonts w:ascii="Arial" w:hAnsi="Arial" w:cs="Arial"/>
        </w:rPr>
        <w:t>[pensive music]</w:t>
      </w:r>
    </w:p>
    <w:p w14:paraId="57E160E4" w14:textId="1EDD8BB1" w:rsidR="008640E6" w:rsidRPr="00EF5116" w:rsidRDefault="004C0E83" w:rsidP="00EF5116">
      <w:pPr>
        <w:rPr>
          <w:rFonts w:ascii="Arial" w:hAnsi="Arial" w:cs="Arial"/>
        </w:rPr>
      </w:pPr>
      <w:r w:rsidRPr="00EF5116">
        <w:rPr>
          <w:rFonts w:ascii="Arial" w:hAnsi="Arial" w:cs="Arial"/>
          <w:b/>
          <w:bCs/>
        </w:rPr>
        <w:t>Joel:</w:t>
      </w:r>
      <w:r w:rsidR="000A10FD" w:rsidRPr="00EF5116">
        <w:rPr>
          <w:rFonts w:ascii="Arial" w:hAnsi="Arial" w:cs="Arial"/>
        </w:rPr>
        <w:t xml:space="preserve"> I</w:t>
      </w:r>
      <w:r w:rsidRPr="00EF5116">
        <w:rPr>
          <w:rFonts w:ascii="Arial" w:hAnsi="Arial" w:cs="Arial"/>
        </w:rPr>
        <w:t xml:space="preserve">t's a </w:t>
      </w:r>
      <w:r w:rsidR="008640E6" w:rsidRPr="00EF5116">
        <w:rPr>
          <w:rFonts w:ascii="Arial" w:hAnsi="Arial" w:cs="Arial"/>
        </w:rPr>
        <w:t xml:space="preserve">mile to </w:t>
      </w:r>
      <w:r w:rsidRPr="00EF5116">
        <w:rPr>
          <w:rFonts w:ascii="Arial" w:hAnsi="Arial" w:cs="Arial"/>
        </w:rPr>
        <w:t>campus</w:t>
      </w:r>
      <w:r w:rsidR="008640E6" w:rsidRPr="00EF5116">
        <w:rPr>
          <w:rFonts w:ascii="Arial" w:hAnsi="Arial" w:cs="Arial"/>
        </w:rPr>
        <w:t>, s</w:t>
      </w:r>
      <w:r w:rsidRPr="00EF5116">
        <w:rPr>
          <w:rFonts w:ascii="Arial" w:hAnsi="Arial" w:cs="Arial"/>
        </w:rPr>
        <w:t>o I pretty much had to be on campus by 9</w:t>
      </w:r>
      <w:r w:rsidR="008640E6" w:rsidRPr="00EF5116">
        <w:rPr>
          <w:rFonts w:ascii="Arial" w:hAnsi="Arial" w:cs="Arial"/>
        </w:rPr>
        <w:t>:00 AM</w:t>
      </w:r>
      <w:r w:rsidRPr="00EF5116">
        <w:rPr>
          <w:rFonts w:ascii="Arial" w:hAnsi="Arial" w:cs="Arial"/>
        </w:rPr>
        <w:t xml:space="preserve"> every day. I need to be catching the 836 shuttle</w:t>
      </w:r>
      <w:r w:rsidR="002611A9">
        <w:rPr>
          <w:rFonts w:ascii="Arial" w:hAnsi="Arial" w:cs="Arial"/>
        </w:rPr>
        <w:t>, a</w:t>
      </w:r>
      <w:r w:rsidRPr="00EF5116">
        <w:rPr>
          <w:rFonts w:ascii="Arial" w:hAnsi="Arial" w:cs="Arial"/>
        </w:rPr>
        <w:t>nd it really is to the minute</w:t>
      </w:r>
      <w:r w:rsidR="008640E6" w:rsidRPr="00EF5116">
        <w:rPr>
          <w:rFonts w:ascii="Arial" w:hAnsi="Arial" w:cs="Arial"/>
        </w:rPr>
        <w:t xml:space="preserve">. </w:t>
      </w:r>
      <w:r w:rsidRPr="00EF5116">
        <w:rPr>
          <w:rFonts w:ascii="Arial" w:hAnsi="Arial" w:cs="Arial"/>
        </w:rPr>
        <w:t xml:space="preserve">I got up and I got dressed and grabbed my bag with my books </w:t>
      </w:r>
      <w:r w:rsidR="008640E6" w:rsidRPr="00EF5116">
        <w:rPr>
          <w:rFonts w:ascii="Arial" w:hAnsi="Arial" w:cs="Arial"/>
        </w:rPr>
        <w:t xml:space="preserve">in </w:t>
      </w:r>
      <w:r w:rsidRPr="00EF5116">
        <w:rPr>
          <w:rFonts w:ascii="Arial" w:hAnsi="Arial" w:cs="Arial"/>
        </w:rPr>
        <w:t xml:space="preserve">it. Okay, shuttle is </w:t>
      </w:r>
      <w:r w:rsidR="008640E6" w:rsidRPr="00EF5116">
        <w:rPr>
          <w:rFonts w:ascii="Arial" w:hAnsi="Arial" w:cs="Arial"/>
        </w:rPr>
        <w:t>going to</w:t>
      </w:r>
      <w:r w:rsidRPr="00EF5116">
        <w:rPr>
          <w:rFonts w:ascii="Arial" w:hAnsi="Arial" w:cs="Arial"/>
        </w:rPr>
        <w:t xml:space="preserve"> be here soon. Walk out the back door</w:t>
      </w:r>
      <w:r w:rsidR="008640E6" w:rsidRPr="00EF5116">
        <w:rPr>
          <w:rFonts w:ascii="Arial" w:hAnsi="Arial" w:cs="Arial"/>
        </w:rPr>
        <w:t xml:space="preserve">, </w:t>
      </w:r>
      <w:r w:rsidRPr="00EF5116">
        <w:rPr>
          <w:rFonts w:ascii="Arial" w:hAnsi="Arial" w:cs="Arial"/>
        </w:rPr>
        <w:t>lock</w:t>
      </w:r>
      <w:r w:rsidR="008640E6" w:rsidRPr="00EF5116">
        <w:rPr>
          <w:rFonts w:ascii="Arial" w:hAnsi="Arial" w:cs="Arial"/>
        </w:rPr>
        <w:t xml:space="preserve"> it</w:t>
      </w:r>
      <w:r w:rsidRPr="00EF5116">
        <w:rPr>
          <w:rFonts w:ascii="Arial" w:hAnsi="Arial" w:cs="Arial"/>
        </w:rPr>
        <w:t xml:space="preserve">, walk over to the corner. And as I was getting into the </w:t>
      </w:r>
      <w:r w:rsidR="008640E6" w:rsidRPr="00EF5116">
        <w:rPr>
          <w:rFonts w:ascii="Arial" w:hAnsi="Arial" w:cs="Arial"/>
        </w:rPr>
        <w:t>stop</w:t>
      </w:r>
      <w:r w:rsidRPr="00EF5116">
        <w:rPr>
          <w:rFonts w:ascii="Arial" w:hAnsi="Arial" w:cs="Arial"/>
        </w:rPr>
        <w:t>, I could see the shuttle disappearing up the hill. I was like</w:t>
      </w:r>
      <w:r w:rsidR="008640E6" w:rsidRPr="00EF5116">
        <w:rPr>
          <w:rFonts w:ascii="Arial" w:hAnsi="Arial" w:cs="Arial"/>
        </w:rPr>
        <w:t>, "</w:t>
      </w:r>
      <w:r w:rsidRPr="00EF5116">
        <w:rPr>
          <w:rFonts w:ascii="Arial" w:hAnsi="Arial" w:cs="Arial"/>
        </w:rPr>
        <w:t>I must have left a minute later than I thought.</w:t>
      </w:r>
      <w:r w:rsidR="008640E6" w:rsidRPr="00EF5116">
        <w:rPr>
          <w:rFonts w:ascii="Arial" w:hAnsi="Arial" w:cs="Arial"/>
        </w:rPr>
        <w:t>"</w:t>
      </w:r>
      <w:r w:rsidRPr="00EF5116">
        <w:rPr>
          <w:rFonts w:ascii="Arial" w:hAnsi="Arial" w:cs="Arial"/>
        </w:rPr>
        <w:t xml:space="preserve"> Or</w:t>
      </w:r>
      <w:r w:rsidR="008640E6" w:rsidRPr="00EF5116">
        <w:rPr>
          <w:rFonts w:ascii="Arial" w:hAnsi="Arial" w:cs="Arial"/>
        </w:rPr>
        <w:t xml:space="preserve"> </w:t>
      </w:r>
      <w:r w:rsidRPr="00EF5116">
        <w:rPr>
          <w:rFonts w:ascii="Arial" w:hAnsi="Arial" w:cs="Arial"/>
        </w:rPr>
        <w:t xml:space="preserve">the shuttle was a little earlier, maybe a little bit of both. They're just not </w:t>
      </w:r>
      <w:proofErr w:type="gramStart"/>
      <w:r w:rsidRPr="00EF5116">
        <w:rPr>
          <w:rFonts w:ascii="Arial" w:hAnsi="Arial" w:cs="Arial"/>
        </w:rPr>
        <w:t>really early</w:t>
      </w:r>
      <w:proofErr w:type="gramEnd"/>
      <w:r w:rsidRPr="00EF5116">
        <w:rPr>
          <w:rFonts w:ascii="Arial" w:hAnsi="Arial" w:cs="Arial"/>
        </w:rPr>
        <w:t>. Now</w:t>
      </w:r>
      <w:r w:rsidR="00D322FF">
        <w:rPr>
          <w:rFonts w:ascii="Arial" w:hAnsi="Arial" w:cs="Arial"/>
        </w:rPr>
        <w:t>,</w:t>
      </w:r>
      <w:r w:rsidRPr="00EF5116">
        <w:rPr>
          <w:rFonts w:ascii="Arial" w:hAnsi="Arial" w:cs="Arial"/>
        </w:rPr>
        <w:t xml:space="preserve"> I </w:t>
      </w:r>
      <w:proofErr w:type="gramStart"/>
      <w:r w:rsidRPr="00EF5116">
        <w:rPr>
          <w:rFonts w:ascii="Arial" w:hAnsi="Arial" w:cs="Arial"/>
        </w:rPr>
        <w:t>have to</w:t>
      </w:r>
      <w:proofErr w:type="gramEnd"/>
      <w:r w:rsidRPr="00EF5116">
        <w:rPr>
          <w:rFonts w:ascii="Arial" w:hAnsi="Arial" w:cs="Arial"/>
        </w:rPr>
        <w:t xml:space="preserve"> speed walk to campus. By the time I got to class, I was a little late, which was annoying. But I just went about my day. </w:t>
      </w:r>
    </w:p>
    <w:p w14:paraId="2F1ED40F" w14:textId="0BA33EED" w:rsidR="005E20D5" w:rsidRDefault="00000000" w:rsidP="00EF5116">
      <w:pPr>
        <w:rPr>
          <w:rFonts w:ascii="Arial" w:hAnsi="Arial" w:cs="Arial"/>
        </w:rPr>
      </w:pPr>
      <w:r w:rsidRPr="00EF5116">
        <w:rPr>
          <w:rFonts w:ascii="Arial" w:hAnsi="Arial" w:cs="Arial"/>
        </w:rPr>
        <w:t>The next morning, I wasn't really thinking about it. I just thought</w:t>
      </w:r>
      <w:r w:rsidR="008640E6" w:rsidRPr="00EF5116">
        <w:rPr>
          <w:rFonts w:ascii="Arial" w:hAnsi="Arial" w:cs="Arial"/>
        </w:rPr>
        <w:t>, "All right</w:t>
      </w:r>
      <w:r w:rsidRPr="00EF5116">
        <w:rPr>
          <w:rFonts w:ascii="Arial" w:hAnsi="Arial" w:cs="Arial"/>
        </w:rPr>
        <w:t>, I missed the shuttle yesterday</w:t>
      </w:r>
      <w:r w:rsidR="00EA4427">
        <w:rPr>
          <w:rFonts w:ascii="Arial" w:hAnsi="Arial" w:cs="Arial"/>
        </w:rPr>
        <w:t xml:space="preserve">. </w:t>
      </w:r>
      <w:r w:rsidRPr="00EF5116">
        <w:rPr>
          <w:rFonts w:ascii="Arial" w:hAnsi="Arial" w:cs="Arial"/>
        </w:rPr>
        <w:t>I better be a little faster.</w:t>
      </w:r>
      <w:r w:rsidR="008640E6" w:rsidRPr="00EF5116">
        <w:rPr>
          <w:rFonts w:ascii="Arial" w:hAnsi="Arial" w:cs="Arial"/>
        </w:rPr>
        <w:t>"</w:t>
      </w:r>
      <w:r w:rsidRPr="00EF5116">
        <w:rPr>
          <w:rFonts w:ascii="Arial" w:hAnsi="Arial" w:cs="Arial"/>
        </w:rPr>
        <w:t xml:space="preserve"> I do like to be on time</w:t>
      </w:r>
      <w:r w:rsidR="000E7BB4">
        <w:rPr>
          <w:rFonts w:ascii="Arial" w:hAnsi="Arial" w:cs="Arial"/>
        </w:rPr>
        <w:t xml:space="preserve">. </w:t>
      </w:r>
      <w:r w:rsidR="000E7BB4" w:rsidRPr="00EF5116">
        <w:rPr>
          <w:rFonts w:ascii="Arial" w:hAnsi="Arial" w:cs="Arial"/>
        </w:rPr>
        <w:t xml:space="preserve">That </w:t>
      </w:r>
      <w:r w:rsidRPr="00EF5116">
        <w:rPr>
          <w:rFonts w:ascii="Arial" w:hAnsi="Arial" w:cs="Arial"/>
        </w:rPr>
        <w:t>was pounded into me in the military. And so</w:t>
      </w:r>
      <w:r w:rsidR="00380611">
        <w:rPr>
          <w:rFonts w:ascii="Arial" w:hAnsi="Arial" w:cs="Arial"/>
        </w:rPr>
        <w:t>,</w:t>
      </w:r>
      <w:r w:rsidRPr="00EF5116">
        <w:rPr>
          <w:rFonts w:ascii="Arial" w:hAnsi="Arial" w:cs="Arial"/>
        </w:rPr>
        <w:t xml:space="preserve"> I</w:t>
      </w:r>
      <w:r w:rsidR="002D0F05" w:rsidRPr="00EF5116">
        <w:rPr>
          <w:rFonts w:ascii="Arial" w:hAnsi="Arial" w:cs="Arial"/>
        </w:rPr>
        <w:t xml:space="preserve"> kept </w:t>
      </w:r>
      <w:r w:rsidR="00380611">
        <w:rPr>
          <w:rFonts w:ascii="Arial" w:hAnsi="Arial" w:cs="Arial"/>
        </w:rPr>
        <w:t xml:space="preserve">a </w:t>
      </w:r>
      <w:r w:rsidRPr="00EF5116">
        <w:rPr>
          <w:rFonts w:ascii="Arial" w:hAnsi="Arial" w:cs="Arial"/>
        </w:rPr>
        <w:t xml:space="preserve">closer eye on the time and gave myself a few minutes more to spare. </w:t>
      </w:r>
      <w:r w:rsidR="00172B89" w:rsidRPr="00EF5116">
        <w:rPr>
          <w:rFonts w:ascii="Arial" w:hAnsi="Arial" w:cs="Arial"/>
        </w:rPr>
        <w:t xml:space="preserve">And </w:t>
      </w:r>
      <w:r w:rsidRPr="00EF5116">
        <w:rPr>
          <w:rFonts w:ascii="Arial" w:hAnsi="Arial" w:cs="Arial"/>
        </w:rPr>
        <w:t xml:space="preserve">I got to the shuttle stop and the shuttle wasn't there. And nobody else was either. I'm looking around going, </w:t>
      </w:r>
      <w:r w:rsidR="00172B89" w:rsidRPr="00EF5116">
        <w:rPr>
          <w:rFonts w:ascii="Arial" w:hAnsi="Arial" w:cs="Arial"/>
        </w:rPr>
        <w:t>"T</w:t>
      </w:r>
      <w:r w:rsidRPr="00EF5116">
        <w:rPr>
          <w:rFonts w:ascii="Arial" w:hAnsi="Arial" w:cs="Arial"/>
        </w:rPr>
        <w:t>he shuttle canceled</w:t>
      </w:r>
      <w:r w:rsidR="00172B89" w:rsidRPr="00EF5116">
        <w:rPr>
          <w:rFonts w:ascii="Arial" w:hAnsi="Arial" w:cs="Arial"/>
        </w:rPr>
        <w:t>?</w:t>
      </w:r>
      <w:r w:rsidRPr="00EF5116">
        <w:rPr>
          <w:rFonts w:ascii="Arial" w:hAnsi="Arial" w:cs="Arial"/>
        </w:rPr>
        <w:t xml:space="preserve"> </w:t>
      </w:r>
      <w:r w:rsidR="00172B89" w:rsidRPr="00EF5116">
        <w:rPr>
          <w:rFonts w:ascii="Arial" w:hAnsi="Arial" w:cs="Arial"/>
        </w:rPr>
        <w:t>E</w:t>
      </w:r>
      <w:r w:rsidRPr="00EF5116">
        <w:rPr>
          <w:rFonts w:ascii="Arial" w:hAnsi="Arial" w:cs="Arial"/>
        </w:rPr>
        <w:t xml:space="preserve">verybody knew but me </w:t>
      </w:r>
      <w:proofErr w:type="gramStart"/>
      <w:r w:rsidRPr="00EF5116">
        <w:rPr>
          <w:rFonts w:ascii="Arial" w:hAnsi="Arial" w:cs="Arial"/>
        </w:rPr>
        <w:t>somehow</w:t>
      </w:r>
      <w:r w:rsidR="00172B89" w:rsidRPr="00EF5116">
        <w:rPr>
          <w:rFonts w:ascii="Arial" w:hAnsi="Arial" w:cs="Arial"/>
        </w:rPr>
        <w:t>?</w:t>
      </w:r>
      <w:proofErr w:type="gramEnd"/>
      <w:r w:rsidR="00172B89" w:rsidRPr="00EF5116">
        <w:rPr>
          <w:rFonts w:ascii="Arial" w:hAnsi="Arial" w:cs="Arial"/>
        </w:rPr>
        <w:t xml:space="preserve"> W</w:t>
      </w:r>
      <w:r w:rsidRPr="00EF5116">
        <w:rPr>
          <w:rFonts w:ascii="Arial" w:hAnsi="Arial" w:cs="Arial"/>
        </w:rPr>
        <w:t>hat's going on</w:t>
      </w:r>
      <w:r w:rsidR="00172B89" w:rsidRPr="00EF5116">
        <w:rPr>
          <w:rFonts w:ascii="Arial" w:hAnsi="Arial" w:cs="Arial"/>
        </w:rPr>
        <w:t>?"</w:t>
      </w:r>
      <w:r w:rsidRPr="00EF5116">
        <w:rPr>
          <w:rFonts w:ascii="Arial" w:hAnsi="Arial" w:cs="Arial"/>
        </w:rPr>
        <w:t xml:space="preserve"> After standing there for a minute or two and realizing the shuttle is not coming</w:t>
      </w:r>
      <w:r w:rsidR="00172B89" w:rsidRPr="00EF5116">
        <w:rPr>
          <w:rFonts w:ascii="Arial" w:hAnsi="Arial" w:cs="Arial"/>
        </w:rPr>
        <w:t xml:space="preserve">, </w:t>
      </w:r>
      <w:r w:rsidRPr="00EF5116">
        <w:rPr>
          <w:rFonts w:ascii="Arial" w:hAnsi="Arial" w:cs="Arial"/>
        </w:rPr>
        <w:t>I walked to class as fast as I could.</w:t>
      </w:r>
      <w:r w:rsidR="005E20D5">
        <w:rPr>
          <w:rFonts w:ascii="Arial" w:hAnsi="Arial" w:cs="Arial"/>
        </w:rPr>
        <w:t xml:space="preserve"> </w:t>
      </w:r>
      <w:r w:rsidR="000B0D42" w:rsidRPr="00EF5116">
        <w:rPr>
          <w:rFonts w:ascii="Arial" w:hAnsi="Arial" w:cs="Arial"/>
        </w:rPr>
        <w:t>[door opens]</w:t>
      </w:r>
      <w:r w:rsidR="005E20D5">
        <w:rPr>
          <w:rFonts w:ascii="Arial" w:hAnsi="Arial" w:cs="Arial"/>
        </w:rPr>
        <w:t xml:space="preserve"> </w:t>
      </w:r>
      <w:r w:rsidRPr="00EF5116">
        <w:rPr>
          <w:rFonts w:ascii="Arial" w:hAnsi="Arial" w:cs="Arial"/>
        </w:rPr>
        <w:t>I was even later</w:t>
      </w:r>
      <w:r w:rsidR="00DE25C0">
        <w:rPr>
          <w:rFonts w:ascii="Arial" w:hAnsi="Arial" w:cs="Arial"/>
        </w:rPr>
        <w:t xml:space="preserve"> </w:t>
      </w:r>
      <w:r w:rsidRPr="00EF5116">
        <w:rPr>
          <w:rFonts w:ascii="Arial" w:hAnsi="Arial" w:cs="Arial"/>
        </w:rPr>
        <w:t>that day. The professor's like</w:t>
      </w:r>
      <w:r w:rsidR="000804B7" w:rsidRPr="00EF5116">
        <w:rPr>
          <w:rFonts w:ascii="Arial" w:hAnsi="Arial" w:cs="Arial"/>
        </w:rPr>
        <w:t>, "W</w:t>
      </w:r>
      <w:r w:rsidRPr="00EF5116">
        <w:rPr>
          <w:rFonts w:ascii="Arial" w:hAnsi="Arial" w:cs="Arial"/>
        </w:rPr>
        <w:t>hat's your problem? Why aren't you showing up on time</w:t>
      </w:r>
      <w:r w:rsidR="000804B7" w:rsidRPr="00EF5116">
        <w:rPr>
          <w:rFonts w:ascii="Arial" w:hAnsi="Arial" w:cs="Arial"/>
        </w:rPr>
        <w:t>?"</w:t>
      </w:r>
      <w:r w:rsidRPr="00EF5116">
        <w:rPr>
          <w:rFonts w:ascii="Arial" w:hAnsi="Arial" w:cs="Arial"/>
        </w:rPr>
        <w:t xml:space="preserve"> I don't really have an explanation</w:t>
      </w:r>
      <w:r w:rsidR="005E20D5">
        <w:rPr>
          <w:rFonts w:ascii="Arial" w:hAnsi="Arial" w:cs="Arial"/>
        </w:rPr>
        <w:t xml:space="preserve"> </w:t>
      </w:r>
      <w:r w:rsidR="005E20D5" w:rsidRPr="00EF5116">
        <w:rPr>
          <w:rFonts w:ascii="Arial" w:hAnsi="Arial" w:cs="Arial"/>
        </w:rPr>
        <w:t xml:space="preserve">besides </w:t>
      </w:r>
      <w:r w:rsidRPr="00EF5116">
        <w:rPr>
          <w:rFonts w:ascii="Arial" w:hAnsi="Arial" w:cs="Arial"/>
        </w:rPr>
        <w:t>the shuttle</w:t>
      </w:r>
      <w:r w:rsidR="005E20D5">
        <w:rPr>
          <w:rFonts w:ascii="Arial" w:hAnsi="Arial" w:cs="Arial"/>
        </w:rPr>
        <w:t xml:space="preserve"> i</w:t>
      </w:r>
      <w:r w:rsidRPr="00EF5116">
        <w:rPr>
          <w:rFonts w:ascii="Arial" w:hAnsi="Arial" w:cs="Arial"/>
        </w:rPr>
        <w:t>s not running properly.</w:t>
      </w:r>
    </w:p>
    <w:p w14:paraId="116D1BBB" w14:textId="540826FB" w:rsidR="00245B5F" w:rsidRPr="00EF5116" w:rsidRDefault="00000000" w:rsidP="00EF5116">
      <w:pPr>
        <w:rPr>
          <w:rFonts w:ascii="Arial" w:hAnsi="Arial" w:cs="Arial"/>
        </w:rPr>
      </w:pPr>
      <w:r w:rsidRPr="00EF5116">
        <w:rPr>
          <w:rFonts w:ascii="Arial" w:hAnsi="Arial" w:cs="Arial"/>
        </w:rPr>
        <w:t>On the third day, I'm determined to get my life back on track so to speak. I double</w:t>
      </w:r>
      <w:r w:rsidR="005E20D5">
        <w:rPr>
          <w:rFonts w:ascii="Arial" w:hAnsi="Arial" w:cs="Arial"/>
        </w:rPr>
        <w:t>-</w:t>
      </w:r>
      <w:r w:rsidRPr="00EF5116">
        <w:rPr>
          <w:rFonts w:ascii="Arial" w:hAnsi="Arial" w:cs="Arial"/>
        </w:rPr>
        <w:t>check my clocks in the morning, I get up earlier, I get out to the bus stop, plenty of time to spare. There should be other people here waiting for the bus to go to class</w:t>
      </w:r>
      <w:r w:rsidR="002F18BD">
        <w:rPr>
          <w:rFonts w:ascii="Arial" w:hAnsi="Arial" w:cs="Arial"/>
        </w:rPr>
        <w:t>, a</w:t>
      </w:r>
      <w:r w:rsidRPr="00EF5116">
        <w:rPr>
          <w:rFonts w:ascii="Arial" w:hAnsi="Arial" w:cs="Arial"/>
        </w:rPr>
        <w:t xml:space="preserve">nd I'm here all by myself. </w:t>
      </w:r>
      <w:r w:rsidR="000804B7" w:rsidRPr="00EF5116">
        <w:rPr>
          <w:rFonts w:ascii="Arial" w:hAnsi="Arial" w:cs="Arial"/>
        </w:rPr>
        <w:t xml:space="preserve">I </w:t>
      </w:r>
      <w:r w:rsidRPr="00EF5116">
        <w:rPr>
          <w:rFonts w:ascii="Arial" w:hAnsi="Arial" w:cs="Arial"/>
        </w:rPr>
        <w:t>hurry to class, get there as fast as I can. And I'm late</w:t>
      </w:r>
      <w:r w:rsidR="000804B7" w:rsidRPr="00EF5116">
        <w:rPr>
          <w:rFonts w:ascii="Arial" w:hAnsi="Arial" w:cs="Arial"/>
        </w:rPr>
        <w:t>. E</w:t>
      </w:r>
      <w:r w:rsidRPr="00EF5116">
        <w:rPr>
          <w:rFonts w:ascii="Arial" w:hAnsi="Arial" w:cs="Arial"/>
        </w:rPr>
        <w:t>mbarrassingly late</w:t>
      </w:r>
      <w:r w:rsidR="000804B7" w:rsidRPr="00EF5116">
        <w:rPr>
          <w:rFonts w:ascii="Arial" w:hAnsi="Arial" w:cs="Arial"/>
        </w:rPr>
        <w:t>. N</w:t>
      </w:r>
      <w:r w:rsidRPr="00EF5116">
        <w:rPr>
          <w:rFonts w:ascii="Arial" w:hAnsi="Arial" w:cs="Arial"/>
        </w:rPr>
        <w:t>o matter what I do, I'm behind. I get that knot of anxiety right in the middle of my chest</w:t>
      </w:r>
      <w:r w:rsidR="000804B7" w:rsidRPr="00EF5116">
        <w:rPr>
          <w:rFonts w:ascii="Arial" w:hAnsi="Arial" w:cs="Arial"/>
        </w:rPr>
        <w:t xml:space="preserve">, </w:t>
      </w:r>
      <w:r w:rsidRPr="00EF5116">
        <w:rPr>
          <w:rFonts w:ascii="Arial" w:hAnsi="Arial" w:cs="Arial"/>
        </w:rPr>
        <w:t>right below my solar plexus, and it just constricts everything. It feels like I can't breathe completely. I wasn't used to being confused. I'm former military</w:t>
      </w:r>
      <w:r w:rsidR="009C0AB0">
        <w:rPr>
          <w:rFonts w:ascii="Arial" w:hAnsi="Arial" w:cs="Arial"/>
        </w:rPr>
        <w:t xml:space="preserve">. </w:t>
      </w:r>
      <w:r w:rsidRPr="00EF5116">
        <w:rPr>
          <w:rFonts w:ascii="Arial" w:hAnsi="Arial" w:cs="Arial"/>
        </w:rPr>
        <w:t>I was taught how to assess the situation, gather data</w:t>
      </w:r>
      <w:proofErr w:type="gramStart"/>
      <w:r w:rsidRPr="00EF5116">
        <w:rPr>
          <w:rFonts w:ascii="Arial" w:hAnsi="Arial" w:cs="Arial"/>
        </w:rPr>
        <w:t>, find</w:t>
      </w:r>
      <w:proofErr w:type="gramEnd"/>
      <w:r w:rsidRPr="00EF5116">
        <w:rPr>
          <w:rFonts w:ascii="Arial" w:hAnsi="Arial" w:cs="Arial"/>
        </w:rPr>
        <w:t xml:space="preserve"> </w:t>
      </w:r>
      <w:r w:rsidR="009C0AB0">
        <w:rPr>
          <w:rFonts w:ascii="Arial" w:hAnsi="Arial" w:cs="Arial"/>
        </w:rPr>
        <w:t xml:space="preserve">a </w:t>
      </w:r>
      <w:r w:rsidRPr="00EF5116">
        <w:rPr>
          <w:rFonts w:ascii="Arial" w:hAnsi="Arial" w:cs="Arial"/>
        </w:rPr>
        <w:t>course of action. And that had built a lot of confidence in me. I felt like I should be able to get through a day on campus correctly. That should be easy</w:t>
      </w:r>
      <w:r w:rsidR="00FF0296">
        <w:rPr>
          <w:rFonts w:ascii="Arial" w:hAnsi="Arial" w:cs="Arial"/>
        </w:rPr>
        <w:t>, a</w:t>
      </w:r>
      <w:r w:rsidRPr="00EF5116">
        <w:rPr>
          <w:rFonts w:ascii="Arial" w:hAnsi="Arial" w:cs="Arial"/>
        </w:rPr>
        <w:t xml:space="preserve">nd it turns out it wasn't </w:t>
      </w:r>
    </w:p>
    <w:p w14:paraId="76A6E1D0" w14:textId="01E72CB8" w:rsidR="00705694" w:rsidRPr="00EF5116" w:rsidRDefault="00000000" w:rsidP="00EF5116">
      <w:pPr>
        <w:rPr>
          <w:rFonts w:ascii="Arial" w:hAnsi="Arial" w:cs="Arial"/>
        </w:rPr>
      </w:pPr>
      <w:r w:rsidRPr="00EF5116">
        <w:rPr>
          <w:rFonts w:ascii="Arial" w:hAnsi="Arial" w:cs="Arial"/>
        </w:rPr>
        <w:lastRenderedPageBreak/>
        <w:t>I talked to my wife about it. I said</w:t>
      </w:r>
      <w:r w:rsidR="00245B5F" w:rsidRPr="00EF5116">
        <w:rPr>
          <w:rFonts w:ascii="Arial" w:hAnsi="Arial" w:cs="Arial"/>
        </w:rPr>
        <w:t>, "H</w:t>
      </w:r>
      <w:r w:rsidRPr="00EF5116">
        <w:rPr>
          <w:rFonts w:ascii="Arial" w:hAnsi="Arial" w:cs="Arial"/>
        </w:rPr>
        <w:t>ey, I keep being late to stuff.</w:t>
      </w:r>
      <w:r w:rsidR="00245B5F" w:rsidRPr="00EF5116">
        <w:rPr>
          <w:rFonts w:ascii="Arial" w:hAnsi="Arial" w:cs="Arial"/>
        </w:rPr>
        <w:t>"</w:t>
      </w:r>
      <w:r w:rsidRPr="00EF5116">
        <w:rPr>
          <w:rFonts w:ascii="Arial" w:hAnsi="Arial" w:cs="Arial"/>
        </w:rPr>
        <w:t xml:space="preserve"> </w:t>
      </w:r>
      <w:r w:rsidR="00245B5F" w:rsidRPr="00EF5116">
        <w:rPr>
          <w:rFonts w:ascii="Arial" w:hAnsi="Arial" w:cs="Arial"/>
        </w:rPr>
        <w:t>S</w:t>
      </w:r>
      <w:r w:rsidRPr="00EF5116">
        <w:rPr>
          <w:rFonts w:ascii="Arial" w:hAnsi="Arial" w:cs="Arial"/>
        </w:rPr>
        <w:t>he was the one who said</w:t>
      </w:r>
      <w:r w:rsidR="00245B5F" w:rsidRPr="00EF5116">
        <w:rPr>
          <w:rFonts w:ascii="Arial" w:hAnsi="Arial" w:cs="Arial"/>
        </w:rPr>
        <w:t>, "W</w:t>
      </w:r>
      <w:r w:rsidRPr="00EF5116">
        <w:rPr>
          <w:rFonts w:ascii="Arial" w:hAnsi="Arial" w:cs="Arial"/>
        </w:rPr>
        <w:t>ell</w:t>
      </w:r>
      <w:r w:rsidR="00245B5F" w:rsidRPr="00EF5116">
        <w:rPr>
          <w:rFonts w:ascii="Arial" w:hAnsi="Arial" w:cs="Arial"/>
        </w:rPr>
        <w:t xml:space="preserve">, </w:t>
      </w:r>
      <w:r w:rsidRPr="00EF5116">
        <w:rPr>
          <w:rFonts w:ascii="Arial" w:hAnsi="Arial" w:cs="Arial"/>
        </w:rPr>
        <w:t>why don't you set your watch and wear it</w:t>
      </w:r>
      <w:r w:rsidR="00245B5F" w:rsidRPr="00EF5116">
        <w:rPr>
          <w:rFonts w:ascii="Arial" w:hAnsi="Arial" w:cs="Arial"/>
        </w:rPr>
        <w:t>?"</w:t>
      </w:r>
      <w:r w:rsidRPr="00EF5116">
        <w:rPr>
          <w:rFonts w:ascii="Arial" w:hAnsi="Arial" w:cs="Arial"/>
        </w:rPr>
        <w:t xml:space="preserve"> I have a Seiko watch that my father gave me for my 18th birthday. Nothing too fancy. But it was in my nightstand desk drawer. I </w:t>
      </w:r>
      <w:r w:rsidR="00245B5F" w:rsidRPr="00EF5116">
        <w:rPr>
          <w:rFonts w:ascii="Arial" w:hAnsi="Arial" w:cs="Arial"/>
        </w:rPr>
        <w:t xml:space="preserve">set </w:t>
      </w:r>
      <w:r w:rsidRPr="00EF5116">
        <w:rPr>
          <w:rFonts w:ascii="Arial" w:hAnsi="Arial" w:cs="Arial"/>
        </w:rPr>
        <w:t xml:space="preserve">it by the alarm clock on my dresser. </w:t>
      </w:r>
      <w:r w:rsidR="00245B5F" w:rsidRPr="00EF5116">
        <w:rPr>
          <w:rFonts w:ascii="Arial" w:hAnsi="Arial" w:cs="Arial"/>
        </w:rPr>
        <w:t>[</w:t>
      </w:r>
      <w:r w:rsidR="002F3548">
        <w:rPr>
          <w:rFonts w:ascii="Arial" w:hAnsi="Arial" w:cs="Arial"/>
        </w:rPr>
        <w:t>watch winding sounds</w:t>
      </w:r>
      <w:r w:rsidR="00245B5F" w:rsidRPr="00EF5116">
        <w:rPr>
          <w:rFonts w:ascii="Arial" w:hAnsi="Arial" w:cs="Arial"/>
        </w:rPr>
        <w:t xml:space="preserve">] </w:t>
      </w:r>
      <w:r w:rsidRPr="00EF5116">
        <w:rPr>
          <w:rFonts w:ascii="Arial" w:hAnsi="Arial" w:cs="Arial"/>
        </w:rPr>
        <w:t>What I noticed was the campus flow didn't make sense. It's a busy campus</w:t>
      </w:r>
      <w:r w:rsidR="00245B5F" w:rsidRPr="00EF5116">
        <w:rPr>
          <w:rFonts w:ascii="Arial" w:hAnsi="Arial" w:cs="Arial"/>
        </w:rPr>
        <w:t xml:space="preserve">, there are tens of thousands </w:t>
      </w:r>
      <w:r w:rsidR="00AE7A95" w:rsidRPr="00EF5116">
        <w:rPr>
          <w:rFonts w:ascii="Arial" w:hAnsi="Arial" w:cs="Arial"/>
        </w:rPr>
        <w:t xml:space="preserve">of </w:t>
      </w:r>
      <w:r w:rsidRPr="00EF5116">
        <w:rPr>
          <w:rFonts w:ascii="Arial" w:hAnsi="Arial" w:cs="Arial"/>
        </w:rPr>
        <w:t>students when school</w:t>
      </w:r>
      <w:r w:rsidR="00AE7A95" w:rsidRPr="00EF5116">
        <w:rPr>
          <w:rFonts w:ascii="Arial" w:hAnsi="Arial" w:cs="Arial"/>
        </w:rPr>
        <w:t xml:space="preserve"> </w:t>
      </w:r>
      <w:r w:rsidRPr="00EF5116">
        <w:rPr>
          <w:rFonts w:ascii="Arial" w:hAnsi="Arial" w:cs="Arial"/>
        </w:rPr>
        <w:t xml:space="preserve">is in full session, you're </w:t>
      </w:r>
      <w:r w:rsidR="008640E6" w:rsidRPr="00EF5116">
        <w:rPr>
          <w:rFonts w:ascii="Arial" w:hAnsi="Arial" w:cs="Arial"/>
        </w:rPr>
        <w:t>going to</w:t>
      </w:r>
      <w:r w:rsidRPr="00EF5116">
        <w:rPr>
          <w:rFonts w:ascii="Arial" w:hAnsi="Arial" w:cs="Arial"/>
        </w:rPr>
        <w:t xml:space="preserve"> have crowds of people moving back and forth between buildings</w:t>
      </w:r>
      <w:r w:rsidR="00AE7A95" w:rsidRPr="00EF5116">
        <w:rPr>
          <w:rFonts w:ascii="Arial" w:hAnsi="Arial" w:cs="Arial"/>
        </w:rPr>
        <w:t>. T</w:t>
      </w:r>
      <w:r w:rsidRPr="00EF5116">
        <w:rPr>
          <w:rFonts w:ascii="Arial" w:hAnsi="Arial" w:cs="Arial"/>
        </w:rPr>
        <w:t>hose movements tend to correspond with the top of the hour. And it seemed a little bit off</w:t>
      </w:r>
      <w:r w:rsidR="002F3548">
        <w:rPr>
          <w:rFonts w:ascii="Arial" w:hAnsi="Arial" w:cs="Arial"/>
        </w:rPr>
        <w:t xml:space="preserve">. </w:t>
      </w:r>
      <w:r w:rsidR="002F3548" w:rsidRPr="00EF5116">
        <w:rPr>
          <w:rFonts w:ascii="Arial" w:hAnsi="Arial" w:cs="Arial"/>
        </w:rPr>
        <w:t xml:space="preserve">At </w:t>
      </w:r>
      <w:r w:rsidRPr="00EF5116">
        <w:rPr>
          <w:rFonts w:ascii="Arial" w:hAnsi="Arial" w:cs="Arial"/>
        </w:rPr>
        <w:t>times</w:t>
      </w:r>
      <w:r w:rsidR="002F3548">
        <w:rPr>
          <w:rFonts w:ascii="Arial" w:hAnsi="Arial" w:cs="Arial"/>
        </w:rPr>
        <w:t xml:space="preserve"> </w:t>
      </w:r>
      <w:r w:rsidRPr="00EF5116">
        <w:rPr>
          <w:rFonts w:ascii="Arial" w:hAnsi="Arial" w:cs="Arial"/>
        </w:rPr>
        <w:t>when it should have been crowded</w:t>
      </w:r>
      <w:r w:rsidR="00AE7A95" w:rsidRPr="00EF5116">
        <w:rPr>
          <w:rFonts w:ascii="Arial" w:hAnsi="Arial" w:cs="Arial"/>
        </w:rPr>
        <w:t xml:space="preserve"> </w:t>
      </w:r>
      <w:r w:rsidR="002F3548">
        <w:rPr>
          <w:rFonts w:ascii="Arial" w:hAnsi="Arial" w:cs="Arial"/>
        </w:rPr>
        <w:t xml:space="preserve">but </w:t>
      </w:r>
      <w:r w:rsidRPr="00EF5116">
        <w:rPr>
          <w:rFonts w:ascii="Arial" w:hAnsi="Arial" w:cs="Arial"/>
        </w:rPr>
        <w:t xml:space="preserve">wasn't. </w:t>
      </w:r>
      <w:r w:rsidR="00AE7A95" w:rsidRPr="00EF5116">
        <w:rPr>
          <w:rFonts w:ascii="Arial" w:hAnsi="Arial" w:cs="Arial"/>
        </w:rPr>
        <w:t>W</w:t>
      </w:r>
      <w:r w:rsidRPr="00EF5116">
        <w:rPr>
          <w:rFonts w:ascii="Arial" w:hAnsi="Arial" w:cs="Arial"/>
        </w:rPr>
        <w:t xml:space="preserve">hen I thought it should have been quiet, it was crowded. Nothing was quite the way it should be. </w:t>
      </w:r>
    </w:p>
    <w:p w14:paraId="10081262" w14:textId="38CFE0B5" w:rsidR="007E454E" w:rsidRPr="00EF5116" w:rsidRDefault="00000000" w:rsidP="00EF5116">
      <w:pPr>
        <w:rPr>
          <w:rFonts w:ascii="Arial" w:hAnsi="Arial" w:cs="Arial"/>
        </w:rPr>
      </w:pPr>
      <w:r w:rsidRPr="00EF5116">
        <w:rPr>
          <w:rFonts w:ascii="Arial" w:hAnsi="Arial" w:cs="Arial"/>
        </w:rPr>
        <w:t xml:space="preserve">There was an errand that I needed to run on campus. </w:t>
      </w:r>
      <w:r w:rsidR="00705694" w:rsidRPr="00EF5116">
        <w:rPr>
          <w:rFonts w:ascii="Arial" w:hAnsi="Arial" w:cs="Arial"/>
        </w:rPr>
        <w:t xml:space="preserve">[engine starts] </w:t>
      </w:r>
      <w:r w:rsidRPr="00EF5116">
        <w:rPr>
          <w:rFonts w:ascii="Arial" w:hAnsi="Arial" w:cs="Arial"/>
        </w:rPr>
        <w:t>There was a metered parking spot right by the campus building I needed to go to</w:t>
      </w:r>
      <w:r w:rsidR="00705694" w:rsidRPr="00EF5116">
        <w:rPr>
          <w:rFonts w:ascii="Arial" w:hAnsi="Arial" w:cs="Arial"/>
        </w:rPr>
        <w:t>. T</w:t>
      </w:r>
      <w:r w:rsidRPr="00EF5116">
        <w:rPr>
          <w:rFonts w:ascii="Arial" w:hAnsi="Arial" w:cs="Arial"/>
        </w:rPr>
        <w:t>hey would only enforce the meters after 5</w:t>
      </w:r>
      <w:r w:rsidR="00705694" w:rsidRPr="00EF5116">
        <w:rPr>
          <w:rFonts w:ascii="Arial" w:hAnsi="Arial" w:cs="Arial"/>
        </w:rPr>
        <w:t>:00 PM</w:t>
      </w:r>
      <w:r w:rsidRPr="00EF5116">
        <w:rPr>
          <w:rFonts w:ascii="Arial" w:hAnsi="Arial" w:cs="Arial"/>
        </w:rPr>
        <w:t xml:space="preserve"> because they didn't want students trying to park overnight. I parked there, I checked my watch, I had plenty of time</w:t>
      </w:r>
      <w:r w:rsidR="007E454E" w:rsidRPr="00EF5116">
        <w:rPr>
          <w:rFonts w:ascii="Arial" w:hAnsi="Arial" w:cs="Arial"/>
        </w:rPr>
        <w:t xml:space="preserve">. I </w:t>
      </w:r>
      <w:r w:rsidR="00025C1B">
        <w:rPr>
          <w:rFonts w:ascii="Arial" w:hAnsi="Arial" w:cs="Arial"/>
        </w:rPr>
        <w:t xml:space="preserve">did </w:t>
      </w:r>
      <w:r w:rsidRPr="00EF5116">
        <w:rPr>
          <w:rFonts w:ascii="Arial" w:hAnsi="Arial" w:cs="Arial"/>
        </w:rPr>
        <w:t>my appointment and came back, and I had a parking ticket. I just set my watch this morning. It was 4</w:t>
      </w:r>
      <w:r w:rsidR="007E454E" w:rsidRPr="00EF5116">
        <w:rPr>
          <w:rFonts w:ascii="Arial" w:hAnsi="Arial" w:cs="Arial"/>
        </w:rPr>
        <w:t>:</w:t>
      </w:r>
      <w:r w:rsidRPr="00EF5116">
        <w:rPr>
          <w:rFonts w:ascii="Arial" w:hAnsi="Arial" w:cs="Arial"/>
        </w:rPr>
        <w:t xml:space="preserve">57 or something like that. </w:t>
      </w:r>
      <w:r w:rsidR="007E454E" w:rsidRPr="00EF5116">
        <w:rPr>
          <w:rFonts w:ascii="Arial" w:hAnsi="Arial" w:cs="Arial"/>
        </w:rPr>
        <w:t>I l</w:t>
      </w:r>
      <w:r w:rsidRPr="00EF5116">
        <w:rPr>
          <w:rFonts w:ascii="Arial" w:hAnsi="Arial" w:cs="Arial"/>
        </w:rPr>
        <w:t>ooked at the ticket and the ticket said</w:t>
      </w:r>
      <w:r w:rsidR="007E454E" w:rsidRPr="00EF5116">
        <w:rPr>
          <w:rFonts w:ascii="Arial" w:hAnsi="Arial" w:cs="Arial"/>
        </w:rPr>
        <w:t>, "I</w:t>
      </w:r>
      <w:r w:rsidRPr="00EF5116">
        <w:rPr>
          <w:rFonts w:ascii="Arial" w:hAnsi="Arial" w:cs="Arial"/>
        </w:rPr>
        <w:t>t was 5:09</w:t>
      </w:r>
      <w:r w:rsidR="007E454E" w:rsidRPr="00EF5116">
        <w:rPr>
          <w:rFonts w:ascii="Arial" w:hAnsi="Arial" w:cs="Arial"/>
        </w:rPr>
        <w:t xml:space="preserve"> PM</w:t>
      </w:r>
      <w:r w:rsidRPr="00EF5116">
        <w:rPr>
          <w:rFonts w:ascii="Arial" w:hAnsi="Arial" w:cs="Arial"/>
        </w:rPr>
        <w:t>.</w:t>
      </w:r>
      <w:r w:rsidR="007E454E" w:rsidRPr="00EF5116">
        <w:rPr>
          <w:rFonts w:ascii="Arial" w:hAnsi="Arial" w:cs="Arial"/>
        </w:rPr>
        <w:t>"</w:t>
      </w:r>
      <w:r w:rsidRPr="00EF5116">
        <w:rPr>
          <w:rFonts w:ascii="Arial" w:hAnsi="Arial" w:cs="Arial"/>
        </w:rPr>
        <w:t xml:space="preserve"> </w:t>
      </w:r>
      <w:r w:rsidR="007E454E" w:rsidRPr="00EF5116">
        <w:rPr>
          <w:rFonts w:ascii="Arial" w:hAnsi="Arial" w:cs="Arial"/>
        </w:rPr>
        <w:t>I thought, "</w:t>
      </w:r>
      <w:r w:rsidRPr="00EF5116">
        <w:rPr>
          <w:rFonts w:ascii="Arial" w:hAnsi="Arial" w:cs="Arial"/>
        </w:rPr>
        <w:t xml:space="preserve">I'm going to protest this ticket. This is so unfair. I'm a poor student. I can't </w:t>
      </w:r>
      <w:proofErr w:type="gramStart"/>
      <w:r w:rsidRPr="00EF5116">
        <w:rPr>
          <w:rFonts w:ascii="Arial" w:hAnsi="Arial" w:cs="Arial"/>
        </w:rPr>
        <w:t>pay</w:t>
      </w:r>
      <w:proofErr w:type="gramEnd"/>
      <w:r w:rsidRPr="00EF5116">
        <w:rPr>
          <w:rFonts w:ascii="Arial" w:hAnsi="Arial" w:cs="Arial"/>
        </w:rPr>
        <w:t xml:space="preserve"> this.</w:t>
      </w:r>
      <w:r w:rsidR="007E454E" w:rsidRPr="00EF5116">
        <w:rPr>
          <w:rFonts w:ascii="Arial" w:hAnsi="Arial" w:cs="Arial"/>
        </w:rPr>
        <w:t>"</w:t>
      </w:r>
      <w:r w:rsidRPr="00EF5116">
        <w:rPr>
          <w:rFonts w:ascii="Arial" w:hAnsi="Arial" w:cs="Arial"/>
        </w:rPr>
        <w:t xml:space="preserve"> I don't remember what the fine was</w:t>
      </w:r>
      <w:r w:rsidR="007E454E" w:rsidRPr="00EF5116">
        <w:rPr>
          <w:rFonts w:ascii="Arial" w:hAnsi="Arial" w:cs="Arial"/>
        </w:rPr>
        <w:t xml:space="preserve">, </w:t>
      </w:r>
      <w:r w:rsidRPr="00EF5116">
        <w:rPr>
          <w:rFonts w:ascii="Arial" w:hAnsi="Arial" w:cs="Arial"/>
        </w:rPr>
        <w:t>$40 or something</w:t>
      </w:r>
      <w:r w:rsidR="007E454E" w:rsidRPr="00EF5116">
        <w:rPr>
          <w:rFonts w:ascii="Arial" w:hAnsi="Arial" w:cs="Arial"/>
        </w:rPr>
        <w:t xml:space="preserve">. </w:t>
      </w:r>
      <w:r w:rsidRPr="00EF5116">
        <w:rPr>
          <w:rFonts w:ascii="Arial" w:hAnsi="Arial" w:cs="Arial"/>
        </w:rPr>
        <w:t xml:space="preserve">I can't pay $40 </w:t>
      </w:r>
      <w:r w:rsidR="001505DA" w:rsidRPr="00EF5116">
        <w:rPr>
          <w:rFonts w:ascii="Arial" w:hAnsi="Arial" w:cs="Arial"/>
        </w:rPr>
        <w:t xml:space="preserve">just </w:t>
      </w:r>
      <w:r w:rsidRPr="00EF5116">
        <w:rPr>
          <w:rFonts w:ascii="Arial" w:hAnsi="Arial" w:cs="Arial"/>
        </w:rPr>
        <w:t>because they're being greedy and giving me tickets that I don't deserve.</w:t>
      </w:r>
    </w:p>
    <w:p w14:paraId="1CD39FCA" w14:textId="08744738" w:rsidR="007E454E" w:rsidRPr="00EF5116" w:rsidRDefault="007E454E" w:rsidP="00EF5116">
      <w:pPr>
        <w:rPr>
          <w:rFonts w:ascii="Arial" w:hAnsi="Arial" w:cs="Arial"/>
        </w:rPr>
      </w:pPr>
      <w:r w:rsidRPr="00EF5116">
        <w:rPr>
          <w:rFonts w:ascii="Arial" w:hAnsi="Arial" w:cs="Arial"/>
        </w:rPr>
        <w:t>I angrily went back to my apartment and called the parking office. Said, "Hey, you gave me a parking ticket at the wrong time. You guys are setting your clocks ahead on your parking ticket writers." She said, "No. Our clocks synchronize to an atomic clock twice a day. So, you misread your watch." I said, "No. I've carefully read my watch and I just set it." She said, "Then</w:t>
      </w:r>
      <w:r w:rsidR="00376CA0">
        <w:rPr>
          <w:rFonts w:ascii="Arial" w:hAnsi="Arial" w:cs="Arial"/>
        </w:rPr>
        <w:t>,</w:t>
      </w:r>
      <w:r w:rsidRPr="00EF5116">
        <w:rPr>
          <w:rFonts w:ascii="Arial" w:hAnsi="Arial" w:cs="Arial"/>
        </w:rPr>
        <w:t xml:space="preserve"> all your clocks are wrong." I thought, "Maybe one of my clocks was wrong, but all of them?" </w:t>
      </w:r>
    </w:p>
    <w:p w14:paraId="236C5984" w14:textId="77777777" w:rsidR="005C327C" w:rsidRDefault="00000000" w:rsidP="00EF5116">
      <w:pPr>
        <w:rPr>
          <w:rFonts w:ascii="Arial" w:hAnsi="Arial" w:cs="Arial"/>
        </w:rPr>
      </w:pPr>
      <w:r w:rsidRPr="00EF5116">
        <w:rPr>
          <w:rFonts w:ascii="Arial" w:hAnsi="Arial" w:cs="Arial"/>
        </w:rPr>
        <w:t>I was friends with the couple across the hall and his name was Manoj. So</w:t>
      </w:r>
      <w:r w:rsidR="004A05FB" w:rsidRPr="00EF5116">
        <w:rPr>
          <w:rFonts w:ascii="Arial" w:hAnsi="Arial" w:cs="Arial"/>
        </w:rPr>
        <w:t xml:space="preserve">, </w:t>
      </w:r>
      <w:r w:rsidRPr="00EF5116">
        <w:rPr>
          <w:rFonts w:ascii="Arial" w:hAnsi="Arial" w:cs="Arial"/>
        </w:rPr>
        <w:t xml:space="preserve">I went across the hall knocked on his door </w:t>
      </w:r>
      <w:r w:rsidR="004A05FB" w:rsidRPr="00EF5116">
        <w:rPr>
          <w:rFonts w:ascii="Arial" w:hAnsi="Arial" w:cs="Arial"/>
        </w:rPr>
        <w:t xml:space="preserve">[knock on the door] </w:t>
      </w:r>
      <w:r w:rsidRPr="00EF5116">
        <w:rPr>
          <w:rFonts w:ascii="Arial" w:hAnsi="Arial" w:cs="Arial"/>
        </w:rPr>
        <w:t>and chatted with Manoj. And from where I was standing</w:t>
      </w:r>
      <w:r w:rsidR="004A05FB" w:rsidRPr="00EF5116">
        <w:rPr>
          <w:rFonts w:ascii="Arial" w:hAnsi="Arial" w:cs="Arial"/>
        </w:rPr>
        <w:t xml:space="preserve">, </w:t>
      </w:r>
      <w:r w:rsidRPr="00EF5116">
        <w:rPr>
          <w:rFonts w:ascii="Arial" w:hAnsi="Arial" w:cs="Arial"/>
        </w:rPr>
        <w:t xml:space="preserve">I could see one of his clocks and I could see his clock matched my clock. I really don't know what's going on. My wife said, </w:t>
      </w:r>
      <w:r w:rsidR="004A05FB" w:rsidRPr="00EF5116">
        <w:rPr>
          <w:rFonts w:ascii="Arial" w:hAnsi="Arial" w:cs="Arial"/>
        </w:rPr>
        <w:t>"W</w:t>
      </w:r>
      <w:r w:rsidRPr="00EF5116">
        <w:rPr>
          <w:rFonts w:ascii="Arial" w:hAnsi="Arial" w:cs="Arial"/>
        </w:rPr>
        <w:t>ell, let's get online, go look up the correct time</w:t>
      </w:r>
      <w:r w:rsidR="001529AD">
        <w:rPr>
          <w:rFonts w:ascii="Arial" w:hAnsi="Arial" w:cs="Arial"/>
        </w:rPr>
        <w:t>,</w:t>
      </w:r>
      <w:r w:rsidRPr="00EF5116">
        <w:rPr>
          <w:rFonts w:ascii="Arial" w:hAnsi="Arial" w:cs="Arial"/>
        </w:rPr>
        <w:t xml:space="preserve"> and reset all the clocks because you got a parking ticket. You</w:t>
      </w:r>
      <w:r w:rsidR="00B75771" w:rsidRPr="00EF5116">
        <w:rPr>
          <w:rFonts w:ascii="Arial" w:hAnsi="Arial" w:cs="Arial"/>
        </w:rPr>
        <w:t xml:space="preserve"> big buffoon,</w:t>
      </w:r>
      <w:r w:rsidRPr="00EF5116">
        <w:rPr>
          <w:rFonts w:ascii="Arial" w:hAnsi="Arial" w:cs="Arial"/>
        </w:rPr>
        <w:t xml:space="preserve"> you got a parking ticket.</w:t>
      </w:r>
      <w:r w:rsidR="00B75771" w:rsidRPr="00EF5116">
        <w:rPr>
          <w:rFonts w:ascii="Arial" w:hAnsi="Arial" w:cs="Arial"/>
        </w:rPr>
        <w:t>"</w:t>
      </w:r>
      <w:r w:rsidRPr="00EF5116">
        <w:rPr>
          <w:rFonts w:ascii="Arial" w:hAnsi="Arial" w:cs="Arial"/>
        </w:rPr>
        <w:t xml:space="preserve"> So</w:t>
      </w:r>
      <w:r w:rsidR="001529AD">
        <w:rPr>
          <w:rFonts w:ascii="Arial" w:hAnsi="Arial" w:cs="Arial"/>
        </w:rPr>
        <w:t>,</w:t>
      </w:r>
      <w:r w:rsidR="00B75771" w:rsidRPr="00EF5116">
        <w:rPr>
          <w:rFonts w:ascii="Arial" w:hAnsi="Arial" w:cs="Arial"/>
        </w:rPr>
        <w:t xml:space="preserve"> </w:t>
      </w:r>
      <w:r w:rsidRPr="00EF5116">
        <w:rPr>
          <w:rFonts w:ascii="Arial" w:hAnsi="Arial" w:cs="Arial"/>
        </w:rPr>
        <w:t xml:space="preserve">I did. I went online and checked and sure enough, </w:t>
      </w:r>
      <w:proofErr w:type="gramStart"/>
      <w:r w:rsidRPr="00EF5116">
        <w:rPr>
          <w:rFonts w:ascii="Arial" w:hAnsi="Arial" w:cs="Arial"/>
        </w:rPr>
        <w:t>all of</w:t>
      </w:r>
      <w:proofErr w:type="gramEnd"/>
      <w:r w:rsidRPr="00EF5116">
        <w:rPr>
          <w:rFonts w:ascii="Arial" w:hAnsi="Arial" w:cs="Arial"/>
        </w:rPr>
        <w:t xml:space="preserve"> my clocks were about 17 minutes behind. So</w:t>
      </w:r>
      <w:r w:rsidR="00CB35BB" w:rsidRPr="00EF5116">
        <w:rPr>
          <w:rFonts w:ascii="Arial" w:hAnsi="Arial" w:cs="Arial"/>
        </w:rPr>
        <w:t xml:space="preserve">, </w:t>
      </w:r>
      <w:r w:rsidRPr="00EF5116">
        <w:rPr>
          <w:rFonts w:ascii="Arial" w:hAnsi="Arial" w:cs="Arial"/>
        </w:rPr>
        <w:t>I reset all my clocks. I had an alarm clock, a</w:t>
      </w:r>
      <w:r w:rsidR="001529AD">
        <w:rPr>
          <w:rFonts w:ascii="Arial" w:hAnsi="Arial" w:cs="Arial"/>
        </w:rPr>
        <w:t>n</w:t>
      </w:r>
      <w:r w:rsidRPr="00EF5116">
        <w:rPr>
          <w:rFonts w:ascii="Arial" w:hAnsi="Arial" w:cs="Arial"/>
        </w:rPr>
        <w:t xml:space="preserve"> oven clock</w:t>
      </w:r>
      <w:r w:rsidR="001529AD">
        <w:rPr>
          <w:rFonts w:ascii="Arial" w:hAnsi="Arial" w:cs="Arial"/>
        </w:rPr>
        <w:t>,</w:t>
      </w:r>
      <w:r w:rsidRPr="00EF5116">
        <w:rPr>
          <w:rFonts w:ascii="Arial" w:hAnsi="Arial" w:cs="Arial"/>
        </w:rPr>
        <w:t xml:space="preserve"> and a microwave clock. </w:t>
      </w:r>
      <w:r w:rsidR="00277E65" w:rsidRPr="00EF5116">
        <w:rPr>
          <w:rFonts w:ascii="Arial" w:hAnsi="Arial" w:cs="Arial"/>
        </w:rPr>
        <w:t xml:space="preserve">[beeps] </w:t>
      </w:r>
      <w:r w:rsidRPr="00EF5116">
        <w:rPr>
          <w:rFonts w:ascii="Arial" w:hAnsi="Arial" w:cs="Arial"/>
        </w:rPr>
        <w:t>What a relief</w:t>
      </w:r>
      <w:r w:rsidR="001529AD">
        <w:rPr>
          <w:rFonts w:ascii="Arial" w:hAnsi="Arial" w:cs="Arial"/>
        </w:rPr>
        <w:t xml:space="preserve"> </w:t>
      </w:r>
      <w:r w:rsidR="001529AD" w:rsidRPr="00EF5116">
        <w:rPr>
          <w:rFonts w:ascii="Arial" w:hAnsi="Arial" w:cs="Arial"/>
        </w:rPr>
        <w:t>now</w:t>
      </w:r>
      <w:r w:rsidR="001529AD">
        <w:rPr>
          <w:rFonts w:ascii="Arial" w:hAnsi="Arial" w:cs="Arial"/>
        </w:rPr>
        <w:t xml:space="preserve"> </w:t>
      </w:r>
      <w:r w:rsidRPr="00EF5116">
        <w:rPr>
          <w:rFonts w:ascii="Arial" w:hAnsi="Arial" w:cs="Arial"/>
        </w:rPr>
        <w:t>I know what the problem is</w:t>
      </w:r>
      <w:r w:rsidR="00277E65" w:rsidRPr="00EF5116">
        <w:rPr>
          <w:rFonts w:ascii="Arial" w:hAnsi="Arial" w:cs="Arial"/>
        </w:rPr>
        <w:t>. M</w:t>
      </w:r>
      <w:r w:rsidRPr="00EF5116">
        <w:rPr>
          <w:rFonts w:ascii="Arial" w:hAnsi="Arial" w:cs="Arial"/>
        </w:rPr>
        <w:t>y clocks are off</w:t>
      </w:r>
      <w:r w:rsidR="005C327C">
        <w:rPr>
          <w:rFonts w:ascii="Arial" w:hAnsi="Arial" w:cs="Arial"/>
        </w:rPr>
        <w:t xml:space="preserve">. </w:t>
      </w:r>
      <w:r w:rsidRPr="00EF5116">
        <w:rPr>
          <w:rFonts w:ascii="Arial" w:hAnsi="Arial" w:cs="Arial"/>
        </w:rPr>
        <w:t>I'll reset them and then everything will be fine.</w:t>
      </w:r>
      <w:r w:rsidR="005C327C">
        <w:rPr>
          <w:rFonts w:ascii="Arial" w:hAnsi="Arial" w:cs="Arial"/>
        </w:rPr>
        <w:t xml:space="preserve"> </w:t>
      </w:r>
      <w:r w:rsidRPr="00EF5116">
        <w:rPr>
          <w:rFonts w:ascii="Arial" w:hAnsi="Arial" w:cs="Arial"/>
        </w:rPr>
        <w:t>I think that was a Friday.</w:t>
      </w:r>
    </w:p>
    <w:p w14:paraId="0194E2E0" w14:textId="30EA98CF" w:rsidR="006626EE" w:rsidRPr="00EF5116" w:rsidRDefault="00000000" w:rsidP="00EF5116">
      <w:pPr>
        <w:rPr>
          <w:rFonts w:ascii="Arial" w:hAnsi="Arial" w:cs="Arial"/>
        </w:rPr>
      </w:pPr>
      <w:r w:rsidRPr="00EF5116">
        <w:rPr>
          <w:rFonts w:ascii="Arial" w:hAnsi="Arial" w:cs="Arial"/>
        </w:rPr>
        <w:t>Monday morning</w:t>
      </w:r>
      <w:r w:rsidR="00AE1DF6" w:rsidRPr="00EF5116">
        <w:rPr>
          <w:rFonts w:ascii="Arial" w:hAnsi="Arial" w:cs="Arial"/>
        </w:rPr>
        <w:t xml:space="preserve">, </w:t>
      </w:r>
      <w:r w:rsidRPr="00EF5116">
        <w:rPr>
          <w:rFonts w:ascii="Arial" w:hAnsi="Arial" w:cs="Arial"/>
        </w:rPr>
        <w:t xml:space="preserve">I'm feeling </w:t>
      </w:r>
      <w:proofErr w:type="gramStart"/>
      <w:r w:rsidRPr="00EF5116">
        <w:rPr>
          <w:rFonts w:ascii="Arial" w:hAnsi="Arial" w:cs="Arial"/>
        </w:rPr>
        <w:t>pretty confident</w:t>
      </w:r>
      <w:proofErr w:type="gramEnd"/>
      <w:r w:rsidRPr="00EF5116">
        <w:rPr>
          <w:rFonts w:ascii="Arial" w:hAnsi="Arial" w:cs="Arial"/>
        </w:rPr>
        <w:t xml:space="preserve">. And I miss the bus again. </w:t>
      </w:r>
      <w:r w:rsidR="00AE1DF6" w:rsidRPr="00EF5116">
        <w:rPr>
          <w:rFonts w:ascii="Arial" w:hAnsi="Arial" w:cs="Arial"/>
        </w:rPr>
        <w:t xml:space="preserve">[vehicle </w:t>
      </w:r>
      <w:r w:rsidR="005C327C">
        <w:rPr>
          <w:rFonts w:ascii="Arial" w:hAnsi="Arial" w:cs="Arial"/>
        </w:rPr>
        <w:t>sounds</w:t>
      </w:r>
      <w:r w:rsidR="00AE1DF6" w:rsidRPr="00EF5116">
        <w:rPr>
          <w:rFonts w:ascii="Arial" w:hAnsi="Arial" w:cs="Arial"/>
        </w:rPr>
        <w:t xml:space="preserve">] </w:t>
      </w:r>
      <w:r w:rsidRPr="00EF5116">
        <w:rPr>
          <w:rFonts w:ascii="Arial" w:hAnsi="Arial" w:cs="Arial"/>
        </w:rPr>
        <w:t>My emotions were shifting from annoyance and frustration</w:t>
      </w:r>
      <w:r w:rsidR="00AE1DF6" w:rsidRPr="00EF5116">
        <w:rPr>
          <w:rFonts w:ascii="Arial" w:hAnsi="Arial" w:cs="Arial"/>
        </w:rPr>
        <w:t xml:space="preserve">, </w:t>
      </w:r>
      <w:r w:rsidRPr="00EF5116">
        <w:rPr>
          <w:rFonts w:ascii="Arial" w:hAnsi="Arial" w:cs="Arial"/>
        </w:rPr>
        <w:t>to fear and suspicion. I was feeling like the world was conspiring against me somehow</w:t>
      </w:r>
      <w:r w:rsidR="00AE1DF6" w:rsidRPr="00EF5116">
        <w:rPr>
          <w:rFonts w:ascii="Arial" w:hAnsi="Arial" w:cs="Arial"/>
        </w:rPr>
        <w:t xml:space="preserve"> b</w:t>
      </w:r>
      <w:r w:rsidRPr="00EF5116">
        <w:rPr>
          <w:rFonts w:ascii="Arial" w:hAnsi="Arial" w:cs="Arial"/>
        </w:rPr>
        <w:t>ut I had no idea how</w:t>
      </w:r>
      <w:r w:rsidR="00AE1DF6" w:rsidRPr="00EF5116">
        <w:rPr>
          <w:rFonts w:ascii="Arial" w:hAnsi="Arial" w:cs="Arial"/>
        </w:rPr>
        <w:t>. I</w:t>
      </w:r>
      <w:r w:rsidRPr="00EF5116">
        <w:rPr>
          <w:rFonts w:ascii="Arial" w:hAnsi="Arial" w:cs="Arial"/>
        </w:rPr>
        <w:t>t makes me think of watching the show</w:t>
      </w:r>
      <w:r w:rsidR="009E6F33">
        <w:rPr>
          <w:rFonts w:ascii="Arial" w:hAnsi="Arial" w:cs="Arial"/>
        </w:rPr>
        <w:t>,</w:t>
      </w:r>
      <w:r w:rsidRPr="00EF5116">
        <w:rPr>
          <w:rFonts w:ascii="Arial" w:hAnsi="Arial" w:cs="Arial"/>
        </w:rPr>
        <w:t xml:space="preserve"> </w:t>
      </w:r>
      <w:r w:rsidRPr="00EF5116">
        <w:rPr>
          <w:rFonts w:ascii="Arial" w:hAnsi="Arial" w:cs="Arial"/>
          <w:i/>
          <w:iCs/>
        </w:rPr>
        <w:t>The Office</w:t>
      </w:r>
      <w:r w:rsidR="009E6F33">
        <w:rPr>
          <w:rFonts w:ascii="Arial" w:hAnsi="Arial" w:cs="Arial"/>
        </w:rPr>
        <w:t xml:space="preserve">, </w:t>
      </w:r>
      <w:r w:rsidRPr="00EF5116">
        <w:rPr>
          <w:rFonts w:ascii="Arial" w:hAnsi="Arial" w:cs="Arial"/>
        </w:rPr>
        <w:t>where Jim pranks Dwight</w:t>
      </w:r>
      <w:r w:rsidR="00AE1DF6" w:rsidRPr="00EF5116">
        <w:rPr>
          <w:rFonts w:ascii="Arial" w:hAnsi="Arial" w:cs="Arial"/>
        </w:rPr>
        <w:t>, a</w:t>
      </w:r>
      <w:r w:rsidRPr="00EF5116">
        <w:rPr>
          <w:rFonts w:ascii="Arial" w:hAnsi="Arial" w:cs="Arial"/>
        </w:rPr>
        <w:t xml:space="preserve">nd he does stuff like changing the weight of his phone handset or slightly moving his desk a little bit. But to change somebody's clocks every day is a </w:t>
      </w:r>
      <w:proofErr w:type="gramStart"/>
      <w:r w:rsidRPr="00EF5116">
        <w:rPr>
          <w:rFonts w:ascii="Arial" w:hAnsi="Arial" w:cs="Arial"/>
        </w:rPr>
        <w:t>pretty major</w:t>
      </w:r>
      <w:proofErr w:type="gramEnd"/>
      <w:r w:rsidRPr="00EF5116">
        <w:rPr>
          <w:rFonts w:ascii="Arial" w:hAnsi="Arial" w:cs="Arial"/>
        </w:rPr>
        <w:t xml:space="preserve"> </w:t>
      </w:r>
      <w:r w:rsidR="006626EE" w:rsidRPr="00EF5116">
        <w:rPr>
          <w:rFonts w:ascii="Arial" w:hAnsi="Arial" w:cs="Arial"/>
        </w:rPr>
        <w:t>prank</w:t>
      </w:r>
      <w:r w:rsidRPr="00EF5116">
        <w:rPr>
          <w:rFonts w:ascii="Arial" w:hAnsi="Arial" w:cs="Arial"/>
        </w:rPr>
        <w:t>. I just couldn't think of who would be doing this and how they would be getting into my apartment. It even crossed my mind at one point like</w:t>
      </w:r>
      <w:r w:rsidR="006626EE" w:rsidRPr="00EF5116">
        <w:rPr>
          <w:rFonts w:ascii="Arial" w:hAnsi="Arial" w:cs="Arial"/>
        </w:rPr>
        <w:t>, "I</w:t>
      </w:r>
      <w:r w:rsidRPr="00EF5116">
        <w:rPr>
          <w:rFonts w:ascii="Arial" w:hAnsi="Arial" w:cs="Arial"/>
        </w:rPr>
        <w:t>s my wife doing this?</w:t>
      </w:r>
      <w:r w:rsidR="006626EE" w:rsidRPr="00EF5116">
        <w:rPr>
          <w:rFonts w:ascii="Arial" w:hAnsi="Arial" w:cs="Arial"/>
        </w:rPr>
        <w:t>"</w:t>
      </w:r>
      <w:r w:rsidRPr="00EF5116">
        <w:rPr>
          <w:rFonts w:ascii="Arial" w:hAnsi="Arial" w:cs="Arial"/>
        </w:rPr>
        <w:t xml:space="preserve"> But that's just not her. That's not the kind of prank she would play. And it's just running through my head</w:t>
      </w:r>
      <w:r w:rsidR="006626EE" w:rsidRPr="00EF5116">
        <w:rPr>
          <w:rFonts w:ascii="Arial" w:hAnsi="Arial" w:cs="Arial"/>
        </w:rPr>
        <w:t>, "</w:t>
      </w:r>
      <w:r w:rsidRPr="00EF5116">
        <w:rPr>
          <w:rFonts w:ascii="Arial" w:hAnsi="Arial" w:cs="Arial"/>
        </w:rPr>
        <w:t>What is wrong? What is going on?</w:t>
      </w:r>
      <w:r w:rsidR="006626EE" w:rsidRPr="00EF5116">
        <w:rPr>
          <w:rFonts w:ascii="Arial" w:hAnsi="Arial" w:cs="Arial"/>
        </w:rPr>
        <w:t>"</w:t>
      </w:r>
    </w:p>
    <w:p w14:paraId="0C561ABC" w14:textId="65315B02" w:rsidR="006F6E13" w:rsidRPr="00EF5116" w:rsidRDefault="00000000" w:rsidP="00EF5116">
      <w:pPr>
        <w:rPr>
          <w:rFonts w:ascii="Arial" w:hAnsi="Arial" w:cs="Arial"/>
        </w:rPr>
      </w:pPr>
      <w:r w:rsidRPr="00EF5116">
        <w:rPr>
          <w:rFonts w:ascii="Arial" w:hAnsi="Arial" w:cs="Arial"/>
        </w:rPr>
        <w:t xml:space="preserve">I sat on the couch, looked out the window </w:t>
      </w:r>
      <w:r w:rsidR="006626EE" w:rsidRPr="00EF5116">
        <w:rPr>
          <w:rFonts w:ascii="Arial" w:hAnsi="Arial" w:cs="Arial"/>
        </w:rPr>
        <w:t xml:space="preserve">and </w:t>
      </w:r>
      <w:r w:rsidRPr="00EF5116">
        <w:rPr>
          <w:rFonts w:ascii="Arial" w:hAnsi="Arial" w:cs="Arial"/>
        </w:rPr>
        <w:t>I got up and I shut the curtains. And I sat back down to contemplate my own sanity for a few minutes. My mind was spinning, trying to fit all the pieces together.</w:t>
      </w:r>
      <w:r w:rsidR="00586499">
        <w:rPr>
          <w:rFonts w:ascii="Arial" w:hAnsi="Arial" w:cs="Arial"/>
        </w:rPr>
        <w:t xml:space="preserve"> </w:t>
      </w:r>
      <w:r w:rsidRPr="00EF5116">
        <w:rPr>
          <w:rFonts w:ascii="Arial" w:hAnsi="Arial" w:cs="Arial"/>
        </w:rPr>
        <w:t>Okay, last week, I was late</w:t>
      </w:r>
      <w:r w:rsidR="006626EE" w:rsidRPr="00EF5116">
        <w:rPr>
          <w:rFonts w:ascii="Arial" w:hAnsi="Arial" w:cs="Arial"/>
        </w:rPr>
        <w:t xml:space="preserve"> </w:t>
      </w:r>
      <w:r w:rsidRPr="00EF5116">
        <w:rPr>
          <w:rFonts w:ascii="Arial" w:hAnsi="Arial" w:cs="Arial"/>
        </w:rPr>
        <w:t>every day. And then</w:t>
      </w:r>
      <w:r w:rsidR="00742A38">
        <w:rPr>
          <w:rFonts w:ascii="Arial" w:hAnsi="Arial" w:cs="Arial"/>
        </w:rPr>
        <w:t>,</w:t>
      </w:r>
      <w:r w:rsidRPr="00EF5116">
        <w:rPr>
          <w:rFonts w:ascii="Arial" w:hAnsi="Arial" w:cs="Arial"/>
        </w:rPr>
        <w:t xml:space="preserve"> I got a parking ticket</w:t>
      </w:r>
      <w:r w:rsidR="006626EE" w:rsidRPr="00EF5116">
        <w:rPr>
          <w:rFonts w:ascii="Arial" w:hAnsi="Arial" w:cs="Arial"/>
        </w:rPr>
        <w:t>, a</w:t>
      </w:r>
      <w:r w:rsidRPr="00EF5116">
        <w:rPr>
          <w:rFonts w:ascii="Arial" w:hAnsi="Arial" w:cs="Arial"/>
        </w:rPr>
        <w:t xml:space="preserve">nd that told me </w:t>
      </w:r>
      <w:r w:rsidR="006D744C">
        <w:rPr>
          <w:rFonts w:ascii="Arial" w:hAnsi="Arial" w:cs="Arial"/>
        </w:rPr>
        <w:t xml:space="preserve">in </w:t>
      </w:r>
      <w:r w:rsidRPr="00EF5116">
        <w:rPr>
          <w:rFonts w:ascii="Arial" w:hAnsi="Arial" w:cs="Arial"/>
        </w:rPr>
        <w:t xml:space="preserve">no uncertain terms that I was operating on a slightly different time than everybody else because the </w:t>
      </w:r>
      <w:r w:rsidRPr="00EF5116">
        <w:rPr>
          <w:rFonts w:ascii="Arial" w:hAnsi="Arial" w:cs="Arial"/>
        </w:rPr>
        <w:lastRenderedPageBreak/>
        <w:t>parking clocks were correct</w:t>
      </w:r>
      <w:r w:rsidR="00624302">
        <w:rPr>
          <w:rFonts w:ascii="Arial" w:hAnsi="Arial" w:cs="Arial"/>
        </w:rPr>
        <w:t>, a</w:t>
      </w:r>
      <w:r w:rsidRPr="00EF5116">
        <w:rPr>
          <w:rFonts w:ascii="Arial" w:hAnsi="Arial" w:cs="Arial"/>
        </w:rPr>
        <w:t xml:space="preserve">nd the parking meter lady when I called </w:t>
      </w:r>
      <w:r w:rsidR="00F615BE" w:rsidRPr="00EF5116">
        <w:rPr>
          <w:rFonts w:ascii="Arial" w:hAnsi="Arial" w:cs="Arial"/>
        </w:rPr>
        <w:t xml:space="preserve">them </w:t>
      </w:r>
      <w:r w:rsidRPr="00EF5116">
        <w:rPr>
          <w:rFonts w:ascii="Arial" w:hAnsi="Arial" w:cs="Arial"/>
        </w:rPr>
        <w:t xml:space="preserve">to complain about the tickets </w:t>
      </w:r>
      <w:r w:rsidR="00C775F1">
        <w:rPr>
          <w:rFonts w:ascii="Arial" w:hAnsi="Arial" w:cs="Arial"/>
        </w:rPr>
        <w:t>said, "</w:t>
      </w:r>
      <w:r w:rsidR="00C775F1" w:rsidRPr="00EF5116">
        <w:rPr>
          <w:rFonts w:ascii="Arial" w:hAnsi="Arial" w:cs="Arial"/>
        </w:rPr>
        <w:t xml:space="preserve">All </w:t>
      </w:r>
      <w:r w:rsidRPr="00EF5116">
        <w:rPr>
          <w:rFonts w:ascii="Arial" w:hAnsi="Arial" w:cs="Arial"/>
        </w:rPr>
        <w:t>of your clocks must be wrong.</w:t>
      </w:r>
      <w:r w:rsidR="00C775F1">
        <w:rPr>
          <w:rFonts w:ascii="Arial" w:hAnsi="Arial" w:cs="Arial"/>
        </w:rPr>
        <w:t>"</w:t>
      </w:r>
      <w:r w:rsidRPr="00EF5116">
        <w:rPr>
          <w:rFonts w:ascii="Arial" w:hAnsi="Arial" w:cs="Arial"/>
        </w:rPr>
        <w:t xml:space="preserve"> I checked and they were wrong. </w:t>
      </w:r>
      <w:r w:rsidR="00F615BE" w:rsidRPr="00EF5116">
        <w:rPr>
          <w:rFonts w:ascii="Arial" w:hAnsi="Arial" w:cs="Arial"/>
        </w:rPr>
        <w:t>R</w:t>
      </w:r>
      <w:r w:rsidRPr="00EF5116">
        <w:rPr>
          <w:rFonts w:ascii="Arial" w:hAnsi="Arial" w:cs="Arial"/>
        </w:rPr>
        <w:t>esetting my clocks, thinking I had solved it</w:t>
      </w:r>
      <w:r w:rsidR="00F615BE" w:rsidRPr="00EF5116">
        <w:rPr>
          <w:rFonts w:ascii="Arial" w:hAnsi="Arial" w:cs="Arial"/>
        </w:rPr>
        <w:t xml:space="preserve">, </w:t>
      </w:r>
      <w:r w:rsidRPr="00EF5116">
        <w:rPr>
          <w:rFonts w:ascii="Arial" w:hAnsi="Arial" w:cs="Arial"/>
        </w:rPr>
        <w:t>realizing I hadn't</w:t>
      </w:r>
      <w:r w:rsidR="00F615BE" w:rsidRPr="00EF5116">
        <w:rPr>
          <w:rFonts w:ascii="Arial" w:hAnsi="Arial" w:cs="Arial"/>
        </w:rPr>
        <w:t>. S</w:t>
      </w:r>
      <w:r w:rsidRPr="00EF5116">
        <w:rPr>
          <w:rFonts w:ascii="Arial" w:hAnsi="Arial" w:cs="Arial"/>
        </w:rPr>
        <w:t xml:space="preserve">itting in </w:t>
      </w:r>
      <w:r w:rsidR="00F615BE" w:rsidRPr="00EF5116">
        <w:rPr>
          <w:rFonts w:ascii="Arial" w:hAnsi="Arial" w:cs="Arial"/>
        </w:rPr>
        <w:t>m</w:t>
      </w:r>
      <w:r w:rsidRPr="00EF5116">
        <w:rPr>
          <w:rFonts w:ascii="Arial" w:hAnsi="Arial" w:cs="Arial"/>
        </w:rPr>
        <w:t>y apartment at my wit's end, feeling shut off from the whole world and wondering</w:t>
      </w:r>
      <w:r w:rsidR="00F615BE" w:rsidRPr="00EF5116">
        <w:rPr>
          <w:rFonts w:ascii="Arial" w:hAnsi="Arial" w:cs="Arial"/>
        </w:rPr>
        <w:t>, "I</w:t>
      </w:r>
      <w:r w:rsidRPr="00EF5116">
        <w:rPr>
          <w:rFonts w:ascii="Arial" w:hAnsi="Arial" w:cs="Arial"/>
        </w:rPr>
        <w:t>s this my life now</w:t>
      </w:r>
      <w:r w:rsidR="00F615BE" w:rsidRPr="00EF5116">
        <w:rPr>
          <w:rFonts w:ascii="Arial" w:hAnsi="Arial" w:cs="Arial"/>
        </w:rPr>
        <w:t>? M</w:t>
      </w:r>
      <w:r w:rsidRPr="00EF5116">
        <w:rPr>
          <w:rFonts w:ascii="Arial" w:hAnsi="Arial" w:cs="Arial"/>
        </w:rPr>
        <w:t>aybe the world is too confusing for me</w:t>
      </w:r>
      <w:r w:rsidR="00F615BE" w:rsidRPr="00EF5116">
        <w:rPr>
          <w:rFonts w:ascii="Arial" w:hAnsi="Arial" w:cs="Arial"/>
        </w:rPr>
        <w:t>?</w:t>
      </w:r>
      <w:r w:rsidRPr="00EF5116">
        <w:rPr>
          <w:rFonts w:ascii="Arial" w:hAnsi="Arial" w:cs="Arial"/>
        </w:rPr>
        <w:t xml:space="preserve"> </w:t>
      </w:r>
      <w:r w:rsidR="00F615BE" w:rsidRPr="00EF5116">
        <w:rPr>
          <w:rFonts w:ascii="Arial" w:hAnsi="Arial" w:cs="Arial"/>
        </w:rPr>
        <w:t>Ma</w:t>
      </w:r>
      <w:r w:rsidRPr="00EF5116">
        <w:rPr>
          <w:rFonts w:ascii="Arial" w:hAnsi="Arial" w:cs="Arial"/>
        </w:rPr>
        <w:t>ybe I can't operate effectively.</w:t>
      </w:r>
      <w:r w:rsidR="00F615BE" w:rsidRPr="00EF5116">
        <w:rPr>
          <w:rFonts w:ascii="Arial" w:hAnsi="Arial" w:cs="Arial"/>
        </w:rPr>
        <w:t>"</w:t>
      </w:r>
      <w:r w:rsidRPr="00EF5116">
        <w:rPr>
          <w:rFonts w:ascii="Arial" w:hAnsi="Arial" w:cs="Arial"/>
        </w:rPr>
        <w:t xml:space="preserve"> That was a very lonely moment. Everything in the world looked suspicious.</w:t>
      </w:r>
    </w:p>
    <w:p w14:paraId="4FA931D8" w14:textId="2577AAC9" w:rsidR="000D20C9" w:rsidRPr="00EF5116" w:rsidRDefault="00000000" w:rsidP="00EF5116">
      <w:pPr>
        <w:rPr>
          <w:rFonts w:ascii="Arial" w:hAnsi="Arial" w:cs="Arial"/>
        </w:rPr>
      </w:pPr>
      <w:r w:rsidRPr="00EF5116">
        <w:rPr>
          <w:rFonts w:ascii="Arial" w:hAnsi="Arial" w:cs="Arial"/>
        </w:rPr>
        <w:t>Some of the work I did in the military was psychological work</w:t>
      </w:r>
      <w:r w:rsidR="009E30AF">
        <w:rPr>
          <w:rFonts w:ascii="Arial" w:hAnsi="Arial" w:cs="Arial"/>
        </w:rPr>
        <w:t xml:space="preserve"> that </w:t>
      </w:r>
      <w:r w:rsidRPr="00EF5116">
        <w:rPr>
          <w:rFonts w:ascii="Arial" w:hAnsi="Arial" w:cs="Arial"/>
        </w:rPr>
        <w:t>was moving towards a particular career path, field intelligence, which is a lot uglier than it sounds. So</w:t>
      </w:r>
      <w:r w:rsidR="006F6E13" w:rsidRPr="00EF5116">
        <w:rPr>
          <w:rFonts w:ascii="Arial" w:hAnsi="Arial" w:cs="Arial"/>
        </w:rPr>
        <w:t xml:space="preserve">, </w:t>
      </w:r>
      <w:r w:rsidRPr="00EF5116">
        <w:rPr>
          <w:rFonts w:ascii="Arial" w:hAnsi="Arial" w:cs="Arial"/>
        </w:rPr>
        <w:t>if you want to upset somebody</w:t>
      </w:r>
      <w:r w:rsidR="009E30AF">
        <w:rPr>
          <w:rFonts w:ascii="Arial" w:hAnsi="Arial" w:cs="Arial"/>
        </w:rPr>
        <w:t xml:space="preserve"> </w:t>
      </w:r>
      <w:r w:rsidRPr="00EF5116">
        <w:rPr>
          <w:rFonts w:ascii="Arial" w:hAnsi="Arial" w:cs="Arial"/>
        </w:rPr>
        <w:t xml:space="preserve">and if you want to completely brainwash them into new patterns, then what you </w:t>
      </w:r>
      <w:proofErr w:type="gramStart"/>
      <w:r w:rsidRPr="00EF5116">
        <w:rPr>
          <w:rFonts w:ascii="Arial" w:hAnsi="Arial" w:cs="Arial"/>
        </w:rPr>
        <w:t>have to</w:t>
      </w:r>
      <w:proofErr w:type="gramEnd"/>
      <w:r w:rsidRPr="00EF5116">
        <w:rPr>
          <w:rFonts w:ascii="Arial" w:hAnsi="Arial" w:cs="Arial"/>
        </w:rPr>
        <w:t xml:space="preserve"> do is adjust subtly, things that they don't realize are being adjusted. </w:t>
      </w:r>
      <w:r w:rsidR="000D20C9" w:rsidRPr="00EF5116">
        <w:rPr>
          <w:rFonts w:ascii="Arial" w:hAnsi="Arial" w:cs="Arial"/>
        </w:rPr>
        <w:t>W</w:t>
      </w:r>
      <w:r w:rsidRPr="00EF5116">
        <w:rPr>
          <w:rFonts w:ascii="Arial" w:hAnsi="Arial" w:cs="Arial"/>
        </w:rPr>
        <w:t xml:space="preserve">hen I was training people in the military, and I went through this myself, they would </w:t>
      </w:r>
      <w:proofErr w:type="gramStart"/>
      <w:r w:rsidRPr="00EF5116">
        <w:rPr>
          <w:rFonts w:ascii="Arial" w:hAnsi="Arial" w:cs="Arial"/>
        </w:rPr>
        <w:t>actually mess</w:t>
      </w:r>
      <w:proofErr w:type="gramEnd"/>
      <w:r w:rsidRPr="00EF5116">
        <w:rPr>
          <w:rFonts w:ascii="Arial" w:hAnsi="Arial" w:cs="Arial"/>
        </w:rPr>
        <w:t xml:space="preserve"> with the length of days. And then</w:t>
      </w:r>
      <w:r w:rsidR="000962FF">
        <w:rPr>
          <w:rFonts w:ascii="Arial" w:hAnsi="Arial" w:cs="Arial"/>
        </w:rPr>
        <w:t>,</w:t>
      </w:r>
      <w:r w:rsidRPr="00EF5116">
        <w:rPr>
          <w:rFonts w:ascii="Arial" w:hAnsi="Arial" w:cs="Arial"/>
        </w:rPr>
        <w:t xml:space="preserve"> when I was training people, I did that too. And you get to where if you wake somebody up, and it's dark, and you feed them breakfast, they assume it's morning. I had no idea who or what or why, or even how, but it felt like somebody was doing this to me. </w:t>
      </w:r>
    </w:p>
    <w:p w14:paraId="56493219" w14:textId="77777777" w:rsidR="000D20C9" w:rsidRPr="00EF5116" w:rsidRDefault="000D20C9" w:rsidP="00EF5116">
      <w:pPr>
        <w:rPr>
          <w:rFonts w:ascii="Arial" w:hAnsi="Arial" w:cs="Arial"/>
        </w:rPr>
      </w:pPr>
      <w:r w:rsidRPr="00EF5116">
        <w:rPr>
          <w:rFonts w:ascii="Arial" w:hAnsi="Arial" w:cs="Arial"/>
        </w:rPr>
        <w:t>[clock ticking]</w:t>
      </w:r>
    </w:p>
    <w:p w14:paraId="38F1485D" w14:textId="61DA5D37" w:rsidR="006C466E" w:rsidRDefault="00000000" w:rsidP="00EF5116">
      <w:pPr>
        <w:rPr>
          <w:rFonts w:ascii="Arial" w:hAnsi="Arial" w:cs="Arial"/>
        </w:rPr>
      </w:pPr>
      <w:r w:rsidRPr="00EF5116">
        <w:rPr>
          <w:rFonts w:ascii="Arial" w:hAnsi="Arial" w:cs="Arial"/>
        </w:rPr>
        <w:t xml:space="preserve">I felt like I was living through a glitch in the </w:t>
      </w:r>
      <w:r w:rsidRPr="00594C5C">
        <w:rPr>
          <w:rFonts w:ascii="Arial" w:hAnsi="Arial" w:cs="Arial"/>
        </w:rPr>
        <w:t>Matrix</w:t>
      </w:r>
      <w:r w:rsidRPr="00EF5116">
        <w:rPr>
          <w:rFonts w:ascii="Arial" w:hAnsi="Arial" w:cs="Arial"/>
        </w:rPr>
        <w:t>. I felt like the system had hiccup</w:t>
      </w:r>
      <w:r w:rsidR="000962FF">
        <w:rPr>
          <w:rFonts w:ascii="Arial" w:hAnsi="Arial" w:cs="Arial"/>
        </w:rPr>
        <w:t>p</w:t>
      </w:r>
      <w:r w:rsidR="006C466E" w:rsidRPr="00EF5116">
        <w:rPr>
          <w:rFonts w:ascii="Arial" w:hAnsi="Arial" w:cs="Arial"/>
        </w:rPr>
        <w:t>ed a</w:t>
      </w:r>
      <w:r w:rsidRPr="00EF5116">
        <w:rPr>
          <w:rFonts w:ascii="Arial" w:hAnsi="Arial" w:cs="Arial"/>
        </w:rPr>
        <w:t>nd I was the casualty. Or</w:t>
      </w:r>
      <w:r w:rsidR="006C466E" w:rsidRPr="00EF5116">
        <w:rPr>
          <w:rFonts w:ascii="Arial" w:hAnsi="Arial" w:cs="Arial"/>
        </w:rPr>
        <w:t xml:space="preserve">, </w:t>
      </w:r>
      <w:r w:rsidRPr="00EF5116">
        <w:rPr>
          <w:rFonts w:ascii="Arial" w:hAnsi="Arial" w:cs="Arial"/>
        </w:rPr>
        <w:t>the equally terrifying possibility is</w:t>
      </w:r>
      <w:r w:rsidR="006C466E" w:rsidRPr="00EF5116">
        <w:rPr>
          <w:rFonts w:ascii="Arial" w:hAnsi="Arial" w:cs="Arial"/>
        </w:rPr>
        <w:t>, "</w:t>
      </w:r>
      <w:r w:rsidRPr="00EF5116">
        <w:rPr>
          <w:rFonts w:ascii="Arial" w:hAnsi="Arial" w:cs="Arial"/>
        </w:rPr>
        <w:t>I'm going crazy.</w:t>
      </w:r>
      <w:r w:rsidR="006C466E" w:rsidRPr="00EF5116">
        <w:rPr>
          <w:rFonts w:ascii="Arial" w:hAnsi="Arial" w:cs="Arial"/>
        </w:rPr>
        <w:t xml:space="preserve"> </w:t>
      </w:r>
      <w:r w:rsidRPr="00EF5116">
        <w:rPr>
          <w:rFonts w:ascii="Arial" w:hAnsi="Arial" w:cs="Arial"/>
        </w:rPr>
        <w:t>Something's wrong with my brain</w:t>
      </w:r>
      <w:r w:rsidR="006C466E" w:rsidRPr="00EF5116">
        <w:rPr>
          <w:rFonts w:ascii="Arial" w:hAnsi="Arial" w:cs="Arial"/>
        </w:rPr>
        <w:t xml:space="preserve"> a</w:t>
      </w:r>
      <w:r w:rsidRPr="00EF5116">
        <w:rPr>
          <w:rFonts w:ascii="Arial" w:hAnsi="Arial" w:cs="Arial"/>
        </w:rPr>
        <w:t>nd I'm the only one who knows it.</w:t>
      </w:r>
      <w:r w:rsidR="006C466E" w:rsidRPr="00EF5116">
        <w:rPr>
          <w:rFonts w:ascii="Arial" w:hAnsi="Arial" w:cs="Arial"/>
        </w:rPr>
        <w:t>"</w:t>
      </w:r>
      <w:r w:rsidRPr="00EF5116">
        <w:rPr>
          <w:rFonts w:ascii="Arial" w:hAnsi="Arial" w:cs="Arial"/>
        </w:rPr>
        <w:t xml:space="preserve"> When I talked to my wife about it, I don't recall telling her, </w:t>
      </w:r>
      <w:r w:rsidR="006C466E" w:rsidRPr="00EF5116">
        <w:rPr>
          <w:rFonts w:ascii="Arial" w:hAnsi="Arial" w:cs="Arial"/>
        </w:rPr>
        <w:t>"</w:t>
      </w:r>
      <w:r w:rsidRPr="00EF5116">
        <w:rPr>
          <w:rFonts w:ascii="Arial" w:hAnsi="Arial" w:cs="Arial"/>
        </w:rPr>
        <w:t>Hey, I think there's something wrong with me.</w:t>
      </w:r>
      <w:r w:rsidR="006C466E" w:rsidRPr="00EF5116">
        <w:rPr>
          <w:rFonts w:ascii="Arial" w:hAnsi="Arial" w:cs="Arial"/>
        </w:rPr>
        <w:t>"</w:t>
      </w:r>
      <w:r w:rsidRPr="00EF5116">
        <w:rPr>
          <w:rFonts w:ascii="Arial" w:hAnsi="Arial" w:cs="Arial"/>
        </w:rPr>
        <w:t xml:space="preserve"> It's too scary to say it out loud</w:t>
      </w:r>
      <w:r w:rsidR="006C466E" w:rsidRPr="00EF5116">
        <w:rPr>
          <w:rFonts w:ascii="Arial" w:hAnsi="Arial" w:cs="Arial"/>
        </w:rPr>
        <w:t xml:space="preserve"> w</w:t>
      </w:r>
      <w:r w:rsidRPr="00EF5116">
        <w:rPr>
          <w:rFonts w:ascii="Arial" w:hAnsi="Arial" w:cs="Arial"/>
        </w:rPr>
        <w:t xml:space="preserve">hen you think it might be true. We were newlyweds too. </w:t>
      </w:r>
      <w:r w:rsidR="006C466E" w:rsidRPr="00EF5116">
        <w:rPr>
          <w:rFonts w:ascii="Arial" w:hAnsi="Arial" w:cs="Arial"/>
        </w:rPr>
        <w:t xml:space="preserve">[laughs] </w:t>
      </w:r>
      <w:r w:rsidRPr="00EF5116">
        <w:rPr>
          <w:rFonts w:ascii="Arial" w:hAnsi="Arial" w:cs="Arial"/>
        </w:rPr>
        <w:t>That's not an announcement you want to make to your lovely young bride. I</w:t>
      </w:r>
      <w:r w:rsidR="006C466E" w:rsidRPr="00EF5116">
        <w:rPr>
          <w:rFonts w:ascii="Arial" w:hAnsi="Arial" w:cs="Arial"/>
        </w:rPr>
        <w:t>t</w:t>
      </w:r>
      <w:r w:rsidRPr="00EF5116">
        <w:rPr>
          <w:rFonts w:ascii="Arial" w:hAnsi="Arial" w:cs="Arial"/>
        </w:rPr>
        <w:t xml:space="preserve"> just didn't seem like a very fair thing to bring her into until I had a little more data.</w:t>
      </w:r>
    </w:p>
    <w:p w14:paraId="1136FA26" w14:textId="431FF48B" w:rsidR="00594C5C" w:rsidRPr="00EF5116" w:rsidRDefault="00594C5C" w:rsidP="00EF5116">
      <w:pPr>
        <w:rPr>
          <w:rFonts w:ascii="Arial" w:hAnsi="Arial" w:cs="Arial"/>
        </w:rPr>
      </w:pPr>
      <w:r>
        <w:rPr>
          <w:rFonts w:ascii="Arial" w:hAnsi="Arial" w:cs="Arial"/>
        </w:rPr>
        <w:t>[intriguing music]</w:t>
      </w:r>
    </w:p>
    <w:p w14:paraId="1A4AC0F6" w14:textId="5D401189" w:rsidR="00DE3422" w:rsidRPr="00EF5116" w:rsidRDefault="00000000" w:rsidP="00EF5116">
      <w:pPr>
        <w:rPr>
          <w:rFonts w:ascii="Arial" w:hAnsi="Arial" w:cs="Arial"/>
        </w:rPr>
      </w:pPr>
      <w:r w:rsidRPr="00EF5116">
        <w:rPr>
          <w:rFonts w:ascii="Arial" w:hAnsi="Arial" w:cs="Arial"/>
        </w:rPr>
        <w:t>I was standing on my back patio. And I was looking up the hill towards campus. And then I started thinking it's a mile from here to campus</w:t>
      </w:r>
      <w:r w:rsidR="006C466E" w:rsidRPr="00EF5116">
        <w:rPr>
          <w:rFonts w:ascii="Arial" w:hAnsi="Arial" w:cs="Arial"/>
        </w:rPr>
        <w:t xml:space="preserve"> a</w:t>
      </w:r>
      <w:r w:rsidRPr="00EF5116">
        <w:rPr>
          <w:rFonts w:ascii="Arial" w:hAnsi="Arial" w:cs="Arial"/>
        </w:rPr>
        <w:t>nd why would I be different from campus? Is there a spacetime phenomenon right here in my apartment specifically</w:t>
      </w:r>
      <w:r w:rsidR="006C466E" w:rsidRPr="00EF5116">
        <w:rPr>
          <w:rFonts w:ascii="Arial" w:hAnsi="Arial" w:cs="Arial"/>
        </w:rPr>
        <w:t xml:space="preserve">? </w:t>
      </w:r>
      <w:r w:rsidRPr="00EF5116">
        <w:rPr>
          <w:rFonts w:ascii="Arial" w:hAnsi="Arial" w:cs="Arial"/>
        </w:rPr>
        <w:t>And then</w:t>
      </w:r>
      <w:r w:rsidR="009D2A85">
        <w:rPr>
          <w:rFonts w:ascii="Arial" w:hAnsi="Arial" w:cs="Arial"/>
        </w:rPr>
        <w:t>,</w:t>
      </w:r>
      <w:r w:rsidRPr="00EF5116">
        <w:rPr>
          <w:rFonts w:ascii="Arial" w:hAnsi="Arial" w:cs="Arial"/>
        </w:rPr>
        <w:t xml:space="preserve"> I suddenly realized </w:t>
      </w:r>
      <w:proofErr w:type="gramStart"/>
      <w:r w:rsidRPr="00EF5116">
        <w:rPr>
          <w:rFonts w:ascii="Arial" w:hAnsi="Arial" w:cs="Arial"/>
        </w:rPr>
        <w:t>all of</w:t>
      </w:r>
      <w:proofErr w:type="gramEnd"/>
      <w:r w:rsidRPr="00EF5116">
        <w:rPr>
          <w:rFonts w:ascii="Arial" w:hAnsi="Arial" w:cs="Arial"/>
        </w:rPr>
        <w:t xml:space="preserve"> my clocks are plugged into the wall. That was the aha moment. That was the ray of hope.</w:t>
      </w:r>
      <w:r w:rsidR="00E248B0" w:rsidRPr="00EF5116">
        <w:rPr>
          <w:rFonts w:ascii="Arial" w:hAnsi="Arial" w:cs="Arial"/>
        </w:rPr>
        <w:t xml:space="preserve"> </w:t>
      </w:r>
      <w:r w:rsidRPr="00EF5116">
        <w:rPr>
          <w:rFonts w:ascii="Arial" w:hAnsi="Arial" w:cs="Arial"/>
        </w:rPr>
        <w:t xml:space="preserve">I got online and got on the website. And </w:t>
      </w:r>
      <w:r w:rsidR="00E248B0" w:rsidRPr="00EF5116">
        <w:rPr>
          <w:rFonts w:ascii="Arial" w:hAnsi="Arial" w:cs="Arial"/>
        </w:rPr>
        <w:t xml:space="preserve">I was </w:t>
      </w:r>
      <w:r w:rsidRPr="00EF5116">
        <w:rPr>
          <w:rFonts w:ascii="Arial" w:hAnsi="Arial" w:cs="Arial"/>
        </w:rPr>
        <w:t xml:space="preserve">like, </w:t>
      </w:r>
      <w:r w:rsidR="00E248B0" w:rsidRPr="00EF5116">
        <w:rPr>
          <w:rFonts w:ascii="Arial" w:hAnsi="Arial" w:cs="Arial"/>
        </w:rPr>
        <w:t>"O</w:t>
      </w:r>
      <w:r w:rsidRPr="00EF5116">
        <w:rPr>
          <w:rFonts w:ascii="Arial" w:hAnsi="Arial" w:cs="Arial"/>
        </w:rPr>
        <w:t xml:space="preserve">kay, who the heck </w:t>
      </w:r>
      <w:r w:rsidR="009D2A85">
        <w:rPr>
          <w:rFonts w:ascii="Arial" w:hAnsi="Arial" w:cs="Arial"/>
        </w:rPr>
        <w:t xml:space="preserve">could </w:t>
      </w:r>
      <w:r w:rsidRPr="00EF5116">
        <w:rPr>
          <w:rFonts w:ascii="Arial" w:hAnsi="Arial" w:cs="Arial"/>
        </w:rPr>
        <w:t>I call?</w:t>
      </w:r>
      <w:r w:rsidR="00E248B0" w:rsidRPr="00EF5116">
        <w:rPr>
          <w:rFonts w:ascii="Arial" w:hAnsi="Arial" w:cs="Arial"/>
        </w:rPr>
        <w:t>"</w:t>
      </w:r>
      <w:r w:rsidRPr="00EF5116">
        <w:rPr>
          <w:rFonts w:ascii="Arial" w:hAnsi="Arial" w:cs="Arial"/>
        </w:rPr>
        <w:t xml:space="preserve"> So</w:t>
      </w:r>
      <w:r w:rsidR="00E248B0" w:rsidRPr="00EF5116">
        <w:rPr>
          <w:rFonts w:ascii="Arial" w:hAnsi="Arial" w:cs="Arial"/>
        </w:rPr>
        <w:t xml:space="preserve">, </w:t>
      </w:r>
      <w:r w:rsidRPr="00EF5116">
        <w:rPr>
          <w:rFonts w:ascii="Arial" w:hAnsi="Arial" w:cs="Arial"/>
        </w:rPr>
        <w:t>I get this number</w:t>
      </w:r>
      <w:r w:rsidR="00E248B0" w:rsidRPr="00EF5116">
        <w:rPr>
          <w:rFonts w:ascii="Arial" w:hAnsi="Arial" w:cs="Arial"/>
        </w:rPr>
        <w:t xml:space="preserve"> a</w:t>
      </w:r>
      <w:r w:rsidRPr="00EF5116">
        <w:rPr>
          <w:rFonts w:ascii="Arial" w:hAnsi="Arial" w:cs="Arial"/>
        </w:rPr>
        <w:t xml:space="preserve">nd I call this guy who normally never has a student call him because he's a maintenance </w:t>
      </w:r>
      <w:r w:rsidR="00E248B0" w:rsidRPr="00EF5116">
        <w:rPr>
          <w:rFonts w:ascii="Arial" w:hAnsi="Arial" w:cs="Arial"/>
        </w:rPr>
        <w:t>guy</w:t>
      </w:r>
      <w:r w:rsidRPr="00EF5116">
        <w:rPr>
          <w:rFonts w:ascii="Arial" w:hAnsi="Arial" w:cs="Arial"/>
        </w:rPr>
        <w:t xml:space="preserve">. I think the guy's name was Paul. </w:t>
      </w:r>
      <w:r w:rsidR="00E248B0" w:rsidRPr="00EF5116">
        <w:rPr>
          <w:rFonts w:ascii="Arial" w:hAnsi="Arial" w:cs="Arial"/>
        </w:rPr>
        <w:t>And I said, "</w:t>
      </w:r>
      <w:r w:rsidRPr="00EF5116">
        <w:rPr>
          <w:rFonts w:ascii="Arial" w:hAnsi="Arial" w:cs="Arial"/>
        </w:rPr>
        <w:t>I live in student housing on the east side of campus</w:t>
      </w:r>
      <w:r w:rsidR="00E248B0" w:rsidRPr="00EF5116">
        <w:rPr>
          <w:rFonts w:ascii="Arial" w:hAnsi="Arial" w:cs="Arial"/>
        </w:rPr>
        <w:t xml:space="preserve"> </w:t>
      </w:r>
      <w:r w:rsidRPr="00EF5116">
        <w:rPr>
          <w:rFonts w:ascii="Arial" w:hAnsi="Arial" w:cs="Arial"/>
        </w:rPr>
        <w:t>at this intersection.</w:t>
      </w:r>
      <w:r w:rsidR="00E248B0" w:rsidRPr="00EF5116">
        <w:rPr>
          <w:rFonts w:ascii="Arial" w:hAnsi="Arial" w:cs="Arial"/>
        </w:rPr>
        <w:t xml:space="preserve"> </w:t>
      </w:r>
      <w:r w:rsidRPr="00EF5116">
        <w:rPr>
          <w:rFonts w:ascii="Arial" w:hAnsi="Arial" w:cs="Arial"/>
        </w:rPr>
        <w:t>Am I on a different electrical grid than the rest of campus?</w:t>
      </w:r>
      <w:r w:rsidR="00E248B0" w:rsidRPr="00EF5116">
        <w:rPr>
          <w:rFonts w:ascii="Arial" w:hAnsi="Arial" w:cs="Arial"/>
        </w:rPr>
        <w:t>"</w:t>
      </w:r>
      <w:r w:rsidRPr="00EF5116">
        <w:rPr>
          <w:rFonts w:ascii="Arial" w:hAnsi="Arial" w:cs="Arial"/>
        </w:rPr>
        <w:t xml:space="preserve"> And he said, </w:t>
      </w:r>
      <w:r w:rsidR="00E248B0" w:rsidRPr="00EF5116">
        <w:rPr>
          <w:rFonts w:ascii="Arial" w:hAnsi="Arial" w:cs="Arial"/>
        </w:rPr>
        <w:t>"</w:t>
      </w:r>
      <w:r w:rsidRPr="00EF5116">
        <w:rPr>
          <w:rFonts w:ascii="Arial" w:hAnsi="Arial" w:cs="Arial"/>
        </w:rPr>
        <w:t>Oh, yeah, actually, you are</w:t>
      </w:r>
      <w:r w:rsidR="00E248B0" w:rsidRPr="00EF5116">
        <w:rPr>
          <w:rFonts w:ascii="Arial" w:hAnsi="Arial" w:cs="Arial"/>
        </w:rPr>
        <w:t>. Y</w:t>
      </w:r>
      <w:r w:rsidRPr="00EF5116">
        <w:rPr>
          <w:rFonts w:ascii="Arial" w:hAnsi="Arial" w:cs="Arial"/>
        </w:rPr>
        <w:t>ou're on</w:t>
      </w:r>
      <w:r w:rsidR="00E248B0" w:rsidRPr="00EF5116">
        <w:rPr>
          <w:rFonts w:ascii="Arial" w:hAnsi="Arial" w:cs="Arial"/>
        </w:rPr>
        <w:t xml:space="preserve">, </w:t>
      </w:r>
      <w:r w:rsidRPr="00EF5116">
        <w:rPr>
          <w:rFonts w:ascii="Arial" w:hAnsi="Arial" w:cs="Arial"/>
        </w:rPr>
        <w:t>we call it B</w:t>
      </w:r>
      <w:r w:rsidR="00E248B0" w:rsidRPr="00EF5116">
        <w:rPr>
          <w:rFonts w:ascii="Arial" w:hAnsi="Arial" w:cs="Arial"/>
        </w:rPr>
        <w:t>-G</w:t>
      </w:r>
      <w:r w:rsidRPr="00EF5116">
        <w:rPr>
          <w:rFonts w:ascii="Arial" w:hAnsi="Arial" w:cs="Arial"/>
        </w:rPr>
        <w:t>rid. You're separate</w:t>
      </w:r>
      <w:r w:rsidR="009D2A85">
        <w:rPr>
          <w:rFonts w:ascii="Arial" w:hAnsi="Arial" w:cs="Arial"/>
        </w:rPr>
        <w:t xml:space="preserve"> from </w:t>
      </w:r>
      <w:r w:rsidRPr="00EF5116">
        <w:rPr>
          <w:rFonts w:ascii="Arial" w:hAnsi="Arial" w:cs="Arial"/>
        </w:rPr>
        <w:t xml:space="preserve">the rest of campus and most of the other housing is on </w:t>
      </w:r>
      <w:r w:rsidR="00E248B0" w:rsidRPr="00EF5116">
        <w:rPr>
          <w:rFonts w:ascii="Arial" w:hAnsi="Arial" w:cs="Arial"/>
        </w:rPr>
        <w:t>A-G</w:t>
      </w:r>
      <w:r w:rsidRPr="00EF5116">
        <w:rPr>
          <w:rFonts w:ascii="Arial" w:hAnsi="Arial" w:cs="Arial"/>
        </w:rPr>
        <w:t>rid.</w:t>
      </w:r>
      <w:r w:rsidR="00712A37">
        <w:rPr>
          <w:rFonts w:ascii="Arial" w:hAnsi="Arial" w:cs="Arial"/>
        </w:rPr>
        <w:t>"</w:t>
      </w:r>
      <w:r w:rsidRPr="00EF5116">
        <w:rPr>
          <w:rFonts w:ascii="Arial" w:hAnsi="Arial" w:cs="Arial"/>
        </w:rPr>
        <w:t xml:space="preserve"> I'm sounding like an emotionally disturbed circus of an individual trying to explain </w:t>
      </w:r>
      <w:proofErr w:type="gramStart"/>
      <w:r w:rsidRPr="00EF5116">
        <w:rPr>
          <w:rFonts w:ascii="Arial" w:hAnsi="Arial" w:cs="Arial"/>
        </w:rPr>
        <w:t>that</w:t>
      </w:r>
      <w:r w:rsidR="005D5670">
        <w:rPr>
          <w:rFonts w:ascii="Arial" w:hAnsi="Arial" w:cs="Arial"/>
        </w:rPr>
        <w:t>,</w:t>
      </w:r>
      <w:proofErr w:type="gramEnd"/>
      <w:r w:rsidRPr="00EF5116">
        <w:rPr>
          <w:rFonts w:ascii="Arial" w:hAnsi="Arial" w:cs="Arial"/>
        </w:rPr>
        <w:t xml:space="preserve"> </w:t>
      </w:r>
      <w:r w:rsidR="005D5670">
        <w:rPr>
          <w:rFonts w:ascii="Arial" w:hAnsi="Arial" w:cs="Arial"/>
        </w:rPr>
        <w:t>"S</w:t>
      </w:r>
      <w:r w:rsidRPr="00EF5116">
        <w:rPr>
          <w:rFonts w:ascii="Arial" w:hAnsi="Arial" w:cs="Arial"/>
        </w:rPr>
        <w:t>omething was wrong with time and electricity, and my life was messed up. And can you do anything about this parking ticket, please?</w:t>
      </w:r>
      <w:r w:rsidR="005D5670">
        <w:rPr>
          <w:rFonts w:ascii="Arial" w:hAnsi="Arial" w:cs="Arial"/>
        </w:rPr>
        <w:t>"</w:t>
      </w:r>
      <w:r w:rsidRPr="00EF5116">
        <w:rPr>
          <w:rFonts w:ascii="Arial" w:hAnsi="Arial" w:cs="Arial"/>
        </w:rPr>
        <w:t xml:space="preserve"> He's like, </w:t>
      </w:r>
      <w:r w:rsidR="00E248B0" w:rsidRPr="00EF5116">
        <w:rPr>
          <w:rFonts w:ascii="Arial" w:hAnsi="Arial" w:cs="Arial"/>
        </w:rPr>
        <w:t>"W</w:t>
      </w:r>
      <w:r w:rsidRPr="00EF5116">
        <w:rPr>
          <w:rFonts w:ascii="Arial" w:hAnsi="Arial" w:cs="Arial"/>
        </w:rPr>
        <w:t>hy are you calling to tell me this? Why am I having to listen to this person have this breakdown?</w:t>
      </w:r>
      <w:r w:rsidR="00E248B0" w:rsidRPr="00EF5116">
        <w:rPr>
          <w:rFonts w:ascii="Arial" w:hAnsi="Arial" w:cs="Arial"/>
        </w:rPr>
        <w:t>"</w:t>
      </w:r>
      <w:r w:rsidRPr="00EF5116">
        <w:rPr>
          <w:rFonts w:ascii="Arial" w:hAnsi="Arial" w:cs="Arial"/>
        </w:rPr>
        <w:t xml:space="preserve"> He said, </w:t>
      </w:r>
      <w:r w:rsidR="00E248B0" w:rsidRPr="00EF5116">
        <w:rPr>
          <w:rFonts w:ascii="Arial" w:hAnsi="Arial" w:cs="Arial"/>
        </w:rPr>
        <w:t>"</w:t>
      </w:r>
      <w:r w:rsidRPr="00EF5116">
        <w:rPr>
          <w:rFonts w:ascii="Arial" w:hAnsi="Arial" w:cs="Arial"/>
        </w:rPr>
        <w:t>I think you need to see somebody</w:t>
      </w:r>
      <w:r w:rsidR="00E248B0" w:rsidRPr="00EF5116">
        <w:rPr>
          <w:rFonts w:ascii="Arial" w:hAnsi="Arial" w:cs="Arial"/>
        </w:rPr>
        <w:t xml:space="preserve">. </w:t>
      </w:r>
      <w:r w:rsidRPr="00EF5116">
        <w:rPr>
          <w:rFonts w:ascii="Arial" w:hAnsi="Arial" w:cs="Arial"/>
        </w:rPr>
        <w:t>I'm not the person you should be talking to about this.</w:t>
      </w:r>
      <w:r w:rsidR="00E248B0" w:rsidRPr="00EF5116">
        <w:rPr>
          <w:rFonts w:ascii="Arial" w:hAnsi="Arial" w:cs="Arial"/>
        </w:rPr>
        <w:t>"</w:t>
      </w:r>
      <w:r w:rsidRPr="00EF5116">
        <w:rPr>
          <w:rFonts w:ascii="Arial" w:hAnsi="Arial" w:cs="Arial"/>
        </w:rPr>
        <w:t xml:space="preserve"> And then</w:t>
      </w:r>
      <w:r w:rsidR="00FE5A2E">
        <w:rPr>
          <w:rFonts w:ascii="Arial" w:hAnsi="Arial" w:cs="Arial"/>
        </w:rPr>
        <w:t>,</w:t>
      </w:r>
      <w:r w:rsidRPr="00EF5116">
        <w:rPr>
          <w:rFonts w:ascii="Arial" w:hAnsi="Arial" w:cs="Arial"/>
        </w:rPr>
        <w:t xml:space="preserve"> I kind of yelled </w:t>
      </w:r>
      <w:r w:rsidR="00E248B0" w:rsidRPr="00EF5116">
        <w:rPr>
          <w:rFonts w:ascii="Arial" w:hAnsi="Arial" w:cs="Arial"/>
        </w:rPr>
        <w:t xml:space="preserve">at </w:t>
      </w:r>
      <w:r w:rsidR="00AB18C8" w:rsidRPr="00EF5116">
        <w:rPr>
          <w:rFonts w:ascii="Arial" w:hAnsi="Arial" w:cs="Arial"/>
        </w:rPr>
        <w:t>him</w:t>
      </w:r>
      <w:r w:rsidRPr="00EF5116">
        <w:rPr>
          <w:rFonts w:ascii="Arial" w:hAnsi="Arial" w:cs="Arial"/>
        </w:rPr>
        <w:t xml:space="preserve">. </w:t>
      </w:r>
      <w:r w:rsidR="00AB18C8" w:rsidRPr="00EF5116">
        <w:rPr>
          <w:rFonts w:ascii="Arial" w:hAnsi="Arial" w:cs="Arial"/>
        </w:rPr>
        <w:t>"N</w:t>
      </w:r>
      <w:r w:rsidRPr="00EF5116">
        <w:rPr>
          <w:rFonts w:ascii="Arial" w:hAnsi="Arial" w:cs="Arial"/>
        </w:rPr>
        <w:t>o, you don't understand</w:t>
      </w:r>
      <w:r w:rsidR="00AB18C8" w:rsidRPr="00EF5116">
        <w:rPr>
          <w:rFonts w:ascii="Arial" w:hAnsi="Arial" w:cs="Arial"/>
        </w:rPr>
        <w:t>. A</w:t>
      </w:r>
      <w:r w:rsidRPr="00EF5116">
        <w:rPr>
          <w:rFonts w:ascii="Arial" w:hAnsi="Arial" w:cs="Arial"/>
        </w:rPr>
        <w:t xml:space="preserve">ll of my clocks that are plugged into the wall </w:t>
      </w:r>
      <w:r w:rsidR="00AB18C8" w:rsidRPr="00EF5116">
        <w:rPr>
          <w:rFonts w:ascii="Arial" w:hAnsi="Arial" w:cs="Arial"/>
        </w:rPr>
        <w:t xml:space="preserve">are </w:t>
      </w:r>
      <w:r w:rsidRPr="00EF5116">
        <w:rPr>
          <w:rFonts w:ascii="Arial" w:hAnsi="Arial" w:cs="Arial"/>
        </w:rPr>
        <w:t xml:space="preserve">slowing down, </w:t>
      </w:r>
      <w:r w:rsidR="00AB18C8" w:rsidRPr="00EF5116">
        <w:rPr>
          <w:rFonts w:ascii="Arial" w:hAnsi="Arial" w:cs="Arial"/>
        </w:rPr>
        <w:t xml:space="preserve">[echoes] </w:t>
      </w:r>
      <w:r w:rsidRPr="00EF5116">
        <w:rPr>
          <w:rFonts w:ascii="Arial" w:hAnsi="Arial" w:cs="Arial"/>
        </w:rPr>
        <w:t>down, down.</w:t>
      </w:r>
      <w:r w:rsidR="00AB18C8" w:rsidRPr="00EF5116">
        <w:rPr>
          <w:rFonts w:ascii="Arial" w:hAnsi="Arial" w:cs="Arial"/>
        </w:rPr>
        <w:t>"</w:t>
      </w:r>
    </w:p>
    <w:p w14:paraId="70494EBC" w14:textId="5BE88C3B" w:rsidR="00DE3422" w:rsidRPr="00EF5116" w:rsidRDefault="00000000" w:rsidP="00EF5116">
      <w:pPr>
        <w:rPr>
          <w:rFonts w:ascii="Arial" w:hAnsi="Arial" w:cs="Arial"/>
        </w:rPr>
      </w:pPr>
      <w:r w:rsidRPr="00EF5116">
        <w:rPr>
          <w:rFonts w:ascii="Arial" w:hAnsi="Arial" w:cs="Arial"/>
        </w:rPr>
        <w:t xml:space="preserve">There's </w:t>
      </w:r>
      <w:r w:rsidR="00A76746" w:rsidRPr="00EF5116">
        <w:rPr>
          <w:rFonts w:ascii="Arial" w:hAnsi="Arial" w:cs="Arial"/>
        </w:rPr>
        <w:t>t</w:t>
      </w:r>
      <w:r w:rsidRPr="00EF5116">
        <w:rPr>
          <w:rFonts w:ascii="Arial" w:hAnsi="Arial" w:cs="Arial"/>
        </w:rPr>
        <w:t xml:space="preserve">his long silence. And he goes, </w:t>
      </w:r>
      <w:r w:rsidR="00A76746" w:rsidRPr="00EF5116">
        <w:rPr>
          <w:rFonts w:ascii="Arial" w:hAnsi="Arial" w:cs="Arial"/>
        </w:rPr>
        <w:t>"Holy shit." H</w:t>
      </w:r>
      <w:r w:rsidRPr="00EF5116">
        <w:rPr>
          <w:rFonts w:ascii="Arial" w:hAnsi="Arial" w:cs="Arial"/>
        </w:rPr>
        <w:t xml:space="preserve">e started explaining to me and I could barely follow but the power is pulsing by the outlet, you're getting what's called an alternating current. The pulses are supposed to match a certain frequency. If that frequency is off, then if you've got the digital clock plugged into the wall, it's giving the clock a false sense of how quickly time is passing, which meant </w:t>
      </w:r>
      <w:proofErr w:type="gramStart"/>
      <w:r w:rsidRPr="00EF5116">
        <w:rPr>
          <w:rFonts w:ascii="Arial" w:hAnsi="Arial" w:cs="Arial"/>
        </w:rPr>
        <w:t xml:space="preserve">all </w:t>
      </w:r>
      <w:r w:rsidRPr="00EF5116">
        <w:rPr>
          <w:rFonts w:ascii="Arial" w:hAnsi="Arial" w:cs="Arial"/>
        </w:rPr>
        <w:lastRenderedPageBreak/>
        <w:t>of</w:t>
      </w:r>
      <w:proofErr w:type="gramEnd"/>
      <w:r w:rsidRPr="00EF5116">
        <w:rPr>
          <w:rFonts w:ascii="Arial" w:hAnsi="Arial" w:cs="Arial"/>
        </w:rPr>
        <w:t xml:space="preserve"> my clocks were slowing down. And because I was on that separate grid from everybody else, it was affecting me and the very few people in my little building and not affecting most other people. It was that flood of relief</w:t>
      </w:r>
      <w:r w:rsidR="00FE5A2E">
        <w:rPr>
          <w:rFonts w:ascii="Arial" w:hAnsi="Arial" w:cs="Arial"/>
        </w:rPr>
        <w:t>, t</w:t>
      </w:r>
      <w:r w:rsidRPr="00EF5116">
        <w:rPr>
          <w:rFonts w:ascii="Arial" w:hAnsi="Arial" w:cs="Arial"/>
        </w:rPr>
        <w:t>hat warm flood of relief that</w:t>
      </w:r>
      <w:r w:rsidR="00A76746" w:rsidRPr="00EF5116">
        <w:rPr>
          <w:rFonts w:ascii="Arial" w:hAnsi="Arial" w:cs="Arial"/>
        </w:rPr>
        <w:t>, "O</w:t>
      </w:r>
      <w:r w:rsidRPr="00EF5116">
        <w:rPr>
          <w:rFonts w:ascii="Arial" w:hAnsi="Arial" w:cs="Arial"/>
        </w:rPr>
        <w:t xml:space="preserve">h, I'm </w:t>
      </w:r>
      <w:r w:rsidR="008640E6" w:rsidRPr="00EF5116">
        <w:rPr>
          <w:rFonts w:ascii="Arial" w:hAnsi="Arial" w:cs="Arial"/>
        </w:rPr>
        <w:t>going to</w:t>
      </w:r>
      <w:r w:rsidRPr="00EF5116">
        <w:rPr>
          <w:rFonts w:ascii="Arial" w:hAnsi="Arial" w:cs="Arial"/>
        </w:rPr>
        <w:t xml:space="preserve"> be okay. I don't live in a broken world.</w:t>
      </w:r>
      <w:r w:rsidR="00A76746" w:rsidRPr="00EF5116">
        <w:rPr>
          <w:rFonts w:ascii="Arial" w:hAnsi="Arial" w:cs="Arial"/>
        </w:rPr>
        <w:t>"</w:t>
      </w:r>
      <w:r w:rsidRPr="00EF5116">
        <w:rPr>
          <w:rFonts w:ascii="Arial" w:hAnsi="Arial" w:cs="Arial"/>
        </w:rPr>
        <w:t xml:space="preserve"> Not broken in the way I thought it was</w:t>
      </w:r>
      <w:r w:rsidR="00A76746" w:rsidRPr="00EF5116">
        <w:rPr>
          <w:rFonts w:ascii="Arial" w:hAnsi="Arial" w:cs="Arial"/>
        </w:rPr>
        <w:t xml:space="preserve">, </w:t>
      </w:r>
      <w:r w:rsidRPr="00EF5116">
        <w:rPr>
          <w:rFonts w:ascii="Arial" w:hAnsi="Arial" w:cs="Arial"/>
        </w:rPr>
        <w:t xml:space="preserve">has plenty of other problems, but there wasn't </w:t>
      </w:r>
      <w:r w:rsidR="00FE5A2E">
        <w:rPr>
          <w:rFonts w:ascii="Arial" w:hAnsi="Arial" w:cs="Arial"/>
        </w:rPr>
        <w:t xml:space="preserve">a </w:t>
      </w:r>
      <w:r w:rsidRPr="00EF5116">
        <w:rPr>
          <w:rFonts w:ascii="Arial" w:hAnsi="Arial" w:cs="Arial"/>
        </w:rPr>
        <w:t>spacetime glitch in my apartment. It was fixed more or less immediately within 24 hours</w:t>
      </w:r>
      <w:r w:rsidR="001B68AA">
        <w:rPr>
          <w:rFonts w:ascii="Arial" w:hAnsi="Arial" w:cs="Arial"/>
        </w:rPr>
        <w:t xml:space="preserve">. My </w:t>
      </w:r>
      <w:r w:rsidRPr="00EF5116">
        <w:rPr>
          <w:rFonts w:ascii="Arial" w:hAnsi="Arial" w:cs="Arial"/>
        </w:rPr>
        <w:t xml:space="preserve">clocks </w:t>
      </w:r>
      <w:r w:rsidR="001B68AA">
        <w:rPr>
          <w:rFonts w:ascii="Arial" w:hAnsi="Arial" w:cs="Arial"/>
        </w:rPr>
        <w:t xml:space="preserve">weren't </w:t>
      </w:r>
      <w:r w:rsidRPr="00EF5116">
        <w:rPr>
          <w:rFonts w:ascii="Arial" w:hAnsi="Arial" w:cs="Arial"/>
        </w:rPr>
        <w:t>off anymore but you</w:t>
      </w:r>
      <w:r w:rsidR="001B68AA">
        <w:rPr>
          <w:rFonts w:ascii="Arial" w:hAnsi="Arial" w:cs="Arial"/>
        </w:rPr>
        <w:t xml:space="preserve"> </w:t>
      </w:r>
      <w:r w:rsidRPr="00EF5116">
        <w:rPr>
          <w:rFonts w:ascii="Arial" w:hAnsi="Arial" w:cs="Arial"/>
        </w:rPr>
        <w:t>better believe I didn't rely exclusively on plugged in digital clocks anymore</w:t>
      </w:r>
      <w:r w:rsidR="00D0762C" w:rsidRPr="00EF5116">
        <w:rPr>
          <w:rFonts w:ascii="Arial" w:hAnsi="Arial" w:cs="Arial"/>
        </w:rPr>
        <w:t>.</w:t>
      </w:r>
    </w:p>
    <w:p w14:paraId="3A74E16B" w14:textId="77777777" w:rsidR="00AF222F" w:rsidRPr="00EF5116" w:rsidRDefault="00AF222F" w:rsidP="00EF5116">
      <w:pPr>
        <w:rPr>
          <w:rFonts w:ascii="Arial" w:hAnsi="Arial" w:cs="Arial"/>
        </w:rPr>
      </w:pPr>
      <w:r w:rsidRPr="00EF5116">
        <w:rPr>
          <w:rFonts w:ascii="Arial" w:hAnsi="Arial" w:cs="Arial"/>
        </w:rPr>
        <w:t>[phone dial]</w:t>
      </w:r>
    </w:p>
    <w:p w14:paraId="0F7C3D5B" w14:textId="208195AD" w:rsidR="00DE3422" w:rsidRPr="00EF5116" w:rsidRDefault="00AF222F" w:rsidP="00EF5116">
      <w:pPr>
        <w:rPr>
          <w:rFonts w:ascii="Arial" w:hAnsi="Arial" w:cs="Arial"/>
        </w:rPr>
      </w:pPr>
      <w:r w:rsidRPr="00EF5116">
        <w:rPr>
          <w:rFonts w:ascii="Arial" w:hAnsi="Arial" w:cs="Arial"/>
        </w:rPr>
        <w:t xml:space="preserve">I called the parking ticket place and said, </w:t>
      </w:r>
      <w:r w:rsidR="00FC6B8B" w:rsidRPr="00EF5116">
        <w:rPr>
          <w:rFonts w:ascii="Arial" w:hAnsi="Arial" w:cs="Arial"/>
        </w:rPr>
        <w:t>"</w:t>
      </w:r>
      <w:r w:rsidRPr="00EF5116">
        <w:rPr>
          <w:rFonts w:ascii="Arial" w:hAnsi="Arial" w:cs="Arial"/>
        </w:rPr>
        <w:t>Hey, this parking ticket was actually the university's fault. I'm fine</w:t>
      </w:r>
      <w:r w:rsidR="00FC6B8B" w:rsidRPr="00EF5116">
        <w:rPr>
          <w:rFonts w:ascii="Arial" w:hAnsi="Arial" w:cs="Arial"/>
        </w:rPr>
        <w:t>d</w:t>
      </w:r>
      <w:r w:rsidRPr="00EF5116">
        <w:rPr>
          <w:rFonts w:ascii="Arial" w:hAnsi="Arial" w:cs="Arial"/>
        </w:rPr>
        <w:t xml:space="preserve"> because you guys messed up my clocks.</w:t>
      </w:r>
      <w:r w:rsidR="00FC6B8B" w:rsidRPr="00EF5116">
        <w:rPr>
          <w:rFonts w:ascii="Arial" w:hAnsi="Arial" w:cs="Arial"/>
        </w:rPr>
        <w:t>"</w:t>
      </w:r>
      <w:r w:rsidRPr="00EF5116">
        <w:rPr>
          <w:rFonts w:ascii="Arial" w:hAnsi="Arial" w:cs="Arial"/>
        </w:rPr>
        <w:t xml:space="preserve"> And they were like</w:t>
      </w:r>
      <w:r w:rsidR="00FC6B8B" w:rsidRPr="00EF5116">
        <w:rPr>
          <w:rFonts w:ascii="Arial" w:hAnsi="Arial" w:cs="Arial"/>
        </w:rPr>
        <w:t>, "V</w:t>
      </w:r>
      <w:r w:rsidRPr="00EF5116">
        <w:rPr>
          <w:rFonts w:ascii="Arial" w:hAnsi="Arial" w:cs="Arial"/>
        </w:rPr>
        <w:t>ery funny</w:t>
      </w:r>
      <w:r w:rsidR="0074622A">
        <w:rPr>
          <w:rFonts w:ascii="Arial" w:hAnsi="Arial" w:cs="Arial"/>
        </w:rPr>
        <w:t xml:space="preserve">. </w:t>
      </w:r>
      <w:r w:rsidR="0074622A" w:rsidRPr="00EF5116">
        <w:rPr>
          <w:rFonts w:ascii="Arial" w:hAnsi="Arial" w:cs="Arial"/>
        </w:rPr>
        <w:t xml:space="preserve">You </w:t>
      </w:r>
      <w:r w:rsidRPr="00EF5116">
        <w:rPr>
          <w:rFonts w:ascii="Arial" w:hAnsi="Arial" w:cs="Arial"/>
        </w:rPr>
        <w:t xml:space="preserve">still have to </w:t>
      </w:r>
      <w:proofErr w:type="gramStart"/>
      <w:r w:rsidRPr="00EF5116">
        <w:rPr>
          <w:rFonts w:ascii="Arial" w:hAnsi="Arial" w:cs="Arial"/>
        </w:rPr>
        <w:t>pay</w:t>
      </w:r>
      <w:proofErr w:type="gramEnd"/>
      <w:r w:rsidRPr="00EF5116">
        <w:rPr>
          <w:rFonts w:ascii="Arial" w:hAnsi="Arial" w:cs="Arial"/>
        </w:rPr>
        <w:t xml:space="preserve"> the parking ticket</w:t>
      </w:r>
      <w:r w:rsidR="00FC6B8B" w:rsidRPr="00EF5116">
        <w:rPr>
          <w:rFonts w:ascii="Arial" w:hAnsi="Arial" w:cs="Arial"/>
        </w:rPr>
        <w:t>."</w:t>
      </w:r>
    </w:p>
    <w:p w14:paraId="5CD5D5C9" w14:textId="77777777" w:rsidR="000434B3" w:rsidRPr="00EF5116" w:rsidRDefault="000434B3" w:rsidP="00EF5116">
      <w:pPr>
        <w:rPr>
          <w:rFonts w:ascii="Arial" w:hAnsi="Arial" w:cs="Arial"/>
        </w:rPr>
      </w:pPr>
      <w:r w:rsidRPr="00EF5116">
        <w:rPr>
          <w:rFonts w:ascii="Arial" w:hAnsi="Arial" w:cs="Arial"/>
        </w:rPr>
        <w:t>[riveting music]</w:t>
      </w:r>
    </w:p>
    <w:p w14:paraId="3F98AD20" w14:textId="1225EA48" w:rsidR="00DE3422" w:rsidRPr="00EF5116" w:rsidRDefault="004C0E83" w:rsidP="00EF5116">
      <w:pPr>
        <w:rPr>
          <w:rFonts w:ascii="Arial" w:hAnsi="Arial" w:cs="Arial"/>
        </w:rPr>
      </w:pPr>
      <w:r w:rsidRPr="00EF5116">
        <w:rPr>
          <w:rFonts w:ascii="Arial" w:hAnsi="Arial" w:cs="Arial"/>
          <w:b/>
          <w:bCs/>
        </w:rPr>
        <w:t>Glynn:</w:t>
      </w:r>
      <w:r w:rsidR="000434B3" w:rsidRPr="00EF5116">
        <w:rPr>
          <w:rFonts w:ascii="Arial" w:hAnsi="Arial" w:cs="Arial"/>
        </w:rPr>
        <w:t xml:space="preserve"> </w:t>
      </w:r>
      <w:r w:rsidRPr="00EF5116">
        <w:rPr>
          <w:rFonts w:ascii="Arial" w:hAnsi="Arial" w:cs="Arial"/>
        </w:rPr>
        <w:t xml:space="preserve">Thank you, Joel, for sharing your story with us. If you're hungry for more details about </w:t>
      </w:r>
      <w:r w:rsidR="000434B3" w:rsidRPr="00EF5116">
        <w:rPr>
          <w:rFonts w:ascii="Arial" w:hAnsi="Arial" w:cs="Arial"/>
        </w:rPr>
        <w:t xml:space="preserve">Joel's </w:t>
      </w:r>
      <w:r w:rsidRPr="00EF5116">
        <w:rPr>
          <w:rFonts w:ascii="Arial" w:hAnsi="Arial" w:cs="Arial"/>
        </w:rPr>
        <w:t>experience with a real</w:t>
      </w:r>
      <w:r w:rsidR="002C46CB">
        <w:rPr>
          <w:rFonts w:ascii="Arial" w:hAnsi="Arial" w:cs="Arial"/>
        </w:rPr>
        <w:t>-</w:t>
      </w:r>
      <w:r w:rsidRPr="00EF5116">
        <w:rPr>
          <w:rFonts w:ascii="Arial" w:hAnsi="Arial" w:cs="Arial"/>
        </w:rPr>
        <w:t xml:space="preserve">life glitch in the </w:t>
      </w:r>
      <w:r w:rsidRPr="0074622A">
        <w:rPr>
          <w:rFonts w:ascii="Arial" w:hAnsi="Arial" w:cs="Arial"/>
        </w:rPr>
        <w:t>Matrix</w:t>
      </w:r>
      <w:r w:rsidR="000434B3" w:rsidRPr="00EF5116">
        <w:rPr>
          <w:rFonts w:ascii="Arial" w:hAnsi="Arial" w:cs="Arial"/>
          <w:i/>
          <w:iCs/>
        </w:rPr>
        <w:t xml:space="preserve">, </w:t>
      </w:r>
      <w:r w:rsidR="000434B3" w:rsidRPr="00EF5116">
        <w:rPr>
          <w:rFonts w:ascii="Arial" w:hAnsi="Arial" w:cs="Arial"/>
        </w:rPr>
        <w:t>w</w:t>
      </w:r>
      <w:r w:rsidRPr="00EF5116">
        <w:rPr>
          <w:rFonts w:ascii="Arial" w:hAnsi="Arial" w:cs="Arial"/>
        </w:rPr>
        <w:t>e'll have more information</w:t>
      </w:r>
      <w:r w:rsidR="000434B3" w:rsidRPr="00EF5116">
        <w:rPr>
          <w:rFonts w:ascii="Arial" w:hAnsi="Arial" w:cs="Arial"/>
        </w:rPr>
        <w:t xml:space="preserve"> on </w:t>
      </w:r>
      <w:r w:rsidR="000434B3" w:rsidRPr="00EF5116">
        <w:rPr>
          <w:rFonts w:ascii="Arial" w:hAnsi="Arial" w:cs="Arial"/>
          <w:i/>
          <w:iCs/>
        </w:rPr>
        <w:t>snapjudgment.org</w:t>
      </w:r>
      <w:r w:rsidRPr="00EF5116">
        <w:rPr>
          <w:rFonts w:ascii="Arial" w:hAnsi="Arial" w:cs="Arial"/>
        </w:rPr>
        <w:t xml:space="preserve">. Original Score for that piece was by Dirk </w:t>
      </w:r>
      <w:proofErr w:type="spellStart"/>
      <w:r w:rsidR="00C7442B" w:rsidRPr="00EF5116">
        <w:rPr>
          <w:rFonts w:ascii="Arial" w:hAnsi="Arial" w:cs="Arial"/>
        </w:rPr>
        <w:t>Schwarzhoff</w:t>
      </w:r>
      <w:proofErr w:type="spellEnd"/>
      <w:r w:rsidRPr="00EF5116">
        <w:rPr>
          <w:rFonts w:ascii="Arial" w:hAnsi="Arial" w:cs="Arial"/>
        </w:rPr>
        <w:t xml:space="preserve">. It was produced by </w:t>
      </w:r>
      <w:r w:rsidR="00C7442B" w:rsidRPr="00EF5116">
        <w:rPr>
          <w:rFonts w:ascii="Arial" w:hAnsi="Arial" w:cs="Arial"/>
        </w:rPr>
        <w:t xml:space="preserve">Anne </w:t>
      </w:r>
      <w:r w:rsidRPr="00EF5116">
        <w:rPr>
          <w:rFonts w:ascii="Arial" w:hAnsi="Arial" w:cs="Arial"/>
        </w:rPr>
        <w:t>Ford</w:t>
      </w:r>
      <w:r w:rsidR="00C7442B" w:rsidRPr="00EF5116">
        <w:rPr>
          <w:rFonts w:ascii="Arial" w:hAnsi="Arial" w:cs="Arial"/>
        </w:rPr>
        <w:t>.</w:t>
      </w:r>
    </w:p>
    <w:p w14:paraId="3C87D9DA" w14:textId="77777777" w:rsidR="00C7442B" w:rsidRPr="00EF5116" w:rsidRDefault="00C7442B" w:rsidP="00EF5116">
      <w:pPr>
        <w:rPr>
          <w:rFonts w:ascii="Arial" w:hAnsi="Arial" w:cs="Arial"/>
        </w:rPr>
      </w:pPr>
      <w:r w:rsidRPr="00EF5116">
        <w:rPr>
          <w:rFonts w:ascii="Arial" w:hAnsi="Arial" w:cs="Arial"/>
        </w:rPr>
        <w:t>[riveting music]</w:t>
      </w:r>
    </w:p>
    <w:p w14:paraId="14B9F20F" w14:textId="2791CE05" w:rsidR="00C7442B" w:rsidRPr="00EF5116" w:rsidRDefault="00C7442B" w:rsidP="00EF5116">
      <w:pPr>
        <w:rPr>
          <w:rFonts w:ascii="Arial" w:hAnsi="Arial" w:cs="Arial"/>
          <w:i/>
          <w:iCs/>
        </w:rPr>
      </w:pPr>
      <w:r w:rsidRPr="00EF5116">
        <w:rPr>
          <w:rFonts w:ascii="Arial" w:hAnsi="Arial" w:cs="Arial"/>
          <w:i/>
          <w:iCs/>
        </w:rPr>
        <w:t xml:space="preserve">[Transcript provided by SpeechDocs Podcast Transcription] </w:t>
      </w:r>
    </w:p>
    <w:sectPr w:rsidR="00C7442B" w:rsidRPr="00EF511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7AC5" w14:textId="77777777" w:rsidR="00F143C2" w:rsidRDefault="00F143C2">
      <w:pPr>
        <w:spacing w:after="0" w:line="240" w:lineRule="auto"/>
      </w:pPr>
      <w:r>
        <w:separator/>
      </w:r>
    </w:p>
  </w:endnote>
  <w:endnote w:type="continuationSeparator" w:id="0">
    <w:p w14:paraId="62E068C1" w14:textId="77777777" w:rsidR="00F143C2" w:rsidRDefault="00F1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5670CA6" w14:textId="001092F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40E6">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2D5D013D" w14:textId="709F789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40E6">
          <w:rPr>
            <w:rStyle w:val="PageNumber"/>
            <w:noProof/>
          </w:rPr>
          <w:t>- 2 -</w:t>
        </w:r>
        <w:r>
          <w:rPr>
            <w:rStyle w:val="PageNumber"/>
          </w:rPr>
          <w:fldChar w:fldCharType="end"/>
        </w:r>
      </w:p>
    </w:sdtContent>
  </w:sdt>
  <w:p w14:paraId="64055F31"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4FE3" w14:textId="77777777" w:rsidR="00F143C2" w:rsidRDefault="00F143C2">
      <w:pPr>
        <w:spacing w:after="0" w:line="240" w:lineRule="auto"/>
      </w:pPr>
      <w:r>
        <w:separator/>
      </w:r>
    </w:p>
  </w:footnote>
  <w:footnote w:type="continuationSeparator" w:id="0">
    <w:p w14:paraId="0D747251" w14:textId="77777777" w:rsidR="00F143C2" w:rsidRDefault="00F1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86644903">
    <w:abstractNumId w:val="8"/>
  </w:num>
  <w:num w:numId="2" w16cid:durableId="138231388">
    <w:abstractNumId w:val="6"/>
  </w:num>
  <w:num w:numId="3" w16cid:durableId="2088913608">
    <w:abstractNumId w:val="5"/>
  </w:num>
  <w:num w:numId="4" w16cid:durableId="1000960924">
    <w:abstractNumId w:val="4"/>
  </w:num>
  <w:num w:numId="5" w16cid:durableId="1531912974">
    <w:abstractNumId w:val="7"/>
  </w:num>
  <w:num w:numId="6" w16cid:durableId="1787192340">
    <w:abstractNumId w:val="3"/>
  </w:num>
  <w:num w:numId="7" w16cid:durableId="1753502471">
    <w:abstractNumId w:val="2"/>
  </w:num>
  <w:num w:numId="8" w16cid:durableId="578757149">
    <w:abstractNumId w:val="1"/>
  </w:num>
  <w:num w:numId="9" w16cid:durableId="3901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F00"/>
    <w:rsid w:val="00006B97"/>
    <w:rsid w:val="00015B3A"/>
    <w:rsid w:val="0002022A"/>
    <w:rsid w:val="00025C1B"/>
    <w:rsid w:val="00034616"/>
    <w:rsid w:val="000424B1"/>
    <w:rsid w:val="000434B3"/>
    <w:rsid w:val="00047858"/>
    <w:rsid w:val="00050A6B"/>
    <w:rsid w:val="00051D32"/>
    <w:rsid w:val="0006063C"/>
    <w:rsid w:val="00066610"/>
    <w:rsid w:val="00080090"/>
    <w:rsid w:val="000804B7"/>
    <w:rsid w:val="00091E47"/>
    <w:rsid w:val="000962FF"/>
    <w:rsid w:val="000A10FD"/>
    <w:rsid w:val="000A20BA"/>
    <w:rsid w:val="000B0D42"/>
    <w:rsid w:val="000D20C9"/>
    <w:rsid w:val="000D546F"/>
    <w:rsid w:val="000E174B"/>
    <w:rsid w:val="000E7BB4"/>
    <w:rsid w:val="000F4625"/>
    <w:rsid w:val="000F519D"/>
    <w:rsid w:val="00114C1B"/>
    <w:rsid w:val="001216B9"/>
    <w:rsid w:val="001254ED"/>
    <w:rsid w:val="001505DA"/>
    <w:rsid w:val="0015074B"/>
    <w:rsid w:val="001529AD"/>
    <w:rsid w:val="001638B4"/>
    <w:rsid w:val="00171843"/>
    <w:rsid w:val="00172644"/>
    <w:rsid w:val="00172B89"/>
    <w:rsid w:val="00183A8F"/>
    <w:rsid w:val="001B68AA"/>
    <w:rsid w:val="001C1E77"/>
    <w:rsid w:val="001D75C8"/>
    <w:rsid w:val="001E4A72"/>
    <w:rsid w:val="00235DCF"/>
    <w:rsid w:val="00244798"/>
    <w:rsid w:val="00245B5F"/>
    <w:rsid w:val="00253DBB"/>
    <w:rsid w:val="00255030"/>
    <w:rsid w:val="00256C00"/>
    <w:rsid w:val="002611A9"/>
    <w:rsid w:val="00277E65"/>
    <w:rsid w:val="00280F04"/>
    <w:rsid w:val="00284907"/>
    <w:rsid w:val="002955F7"/>
    <w:rsid w:val="00295952"/>
    <w:rsid w:val="00295AE3"/>
    <w:rsid w:val="0029639D"/>
    <w:rsid w:val="002B2F7E"/>
    <w:rsid w:val="002B51D8"/>
    <w:rsid w:val="002B7EEF"/>
    <w:rsid w:val="002C46CB"/>
    <w:rsid w:val="002D0F05"/>
    <w:rsid w:val="002D50D3"/>
    <w:rsid w:val="002F18BD"/>
    <w:rsid w:val="002F3548"/>
    <w:rsid w:val="00326F90"/>
    <w:rsid w:val="00337CC8"/>
    <w:rsid w:val="003536C5"/>
    <w:rsid w:val="00361B0A"/>
    <w:rsid w:val="00376CA0"/>
    <w:rsid w:val="00380611"/>
    <w:rsid w:val="003B0777"/>
    <w:rsid w:val="003D11DA"/>
    <w:rsid w:val="004118A5"/>
    <w:rsid w:val="00417DD8"/>
    <w:rsid w:val="00420139"/>
    <w:rsid w:val="00420CF8"/>
    <w:rsid w:val="004445CC"/>
    <w:rsid w:val="004A05FB"/>
    <w:rsid w:val="004A641F"/>
    <w:rsid w:val="004A75FD"/>
    <w:rsid w:val="004B593C"/>
    <w:rsid w:val="004C02DF"/>
    <w:rsid w:val="004C0E83"/>
    <w:rsid w:val="004C1A6D"/>
    <w:rsid w:val="004E62D1"/>
    <w:rsid w:val="00525E57"/>
    <w:rsid w:val="005274F6"/>
    <w:rsid w:val="005403F4"/>
    <w:rsid w:val="00561AF0"/>
    <w:rsid w:val="00582853"/>
    <w:rsid w:val="005847EB"/>
    <w:rsid w:val="00586499"/>
    <w:rsid w:val="00587C57"/>
    <w:rsid w:val="00594C5C"/>
    <w:rsid w:val="005A6546"/>
    <w:rsid w:val="005C327C"/>
    <w:rsid w:val="005D3AF7"/>
    <w:rsid w:val="005D5670"/>
    <w:rsid w:val="005E20D5"/>
    <w:rsid w:val="005E5B7E"/>
    <w:rsid w:val="00624302"/>
    <w:rsid w:val="00626931"/>
    <w:rsid w:val="006378DF"/>
    <w:rsid w:val="00642787"/>
    <w:rsid w:val="006542CD"/>
    <w:rsid w:val="006626EE"/>
    <w:rsid w:val="00671F6A"/>
    <w:rsid w:val="00682436"/>
    <w:rsid w:val="006A2FBA"/>
    <w:rsid w:val="006B7124"/>
    <w:rsid w:val="006C2DB9"/>
    <w:rsid w:val="006C39B5"/>
    <w:rsid w:val="006C466E"/>
    <w:rsid w:val="006C5675"/>
    <w:rsid w:val="006D744C"/>
    <w:rsid w:val="006E2A8C"/>
    <w:rsid w:val="006F6E13"/>
    <w:rsid w:val="006F72FF"/>
    <w:rsid w:val="00705694"/>
    <w:rsid w:val="00710B22"/>
    <w:rsid w:val="00712A37"/>
    <w:rsid w:val="00731EB9"/>
    <w:rsid w:val="0074095A"/>
    <w:rsid w:val="00742A38"/>
    <w:rsid w:val="0074622A"/>
    <w:rsid w:val="0076415F"/>
    <w:rsid w:val="007744E5"/>
    <w:rsid w:val="007749AF"/>
    <w:rsid w:val="00774C77"/>
    <w:rsid w:val="00794EBC"/>
    <w:rsid w:val="007A5E95"/>
    <w:rsid w:val="007D3A59"/>
    <w:rsid w:val="007E2D91"/>
    <w:rsid w:val="007E454E"/>
    <w:rsid w:val="007F3BC0"/>
    <w:rsid w:val="00801687"/>
    <w:rsid w:val="00803CA9"/>
    <w:rsid w:val="00807C39"/>
    <w:rsid w:val="008170A2"/>
    <w:rsid w:val="00821F31"/>
    <w:rsid w:val="00834344"/>
    <w:rsid w:val="008640E6"/>
    <w:rsid w:val="00864B0F"/>
    <w:rsid w:val="00890109"/>
    <w:rsid w:val="008915E6"/>
    <w:rsid w:val="00894830"/>
    <w:rsid w:val="008A19CB"/>
    <w:rsid w:val="008C5261"/>
    <w:rsid w:val="008E0C92"/>
    <w:rsid w:val="008E1593"/>
    <w:rsid w:val="009008F1"/>
    <w:rsid w:val="00901847"/>
    <w:rsid w:val="00922188"/>
    <w:rsid w:val="00930F33"/>
    <w:rsid w:val="0094062E"/>
    <w:rsid w:val="009425B7"/>
    <w:rsid w:val="00971B80"/>
    <w:rsid w:val="0098365C"/>
    <w:rsid w:val="009A2F23"/>
    <w:rsid w:val="009A4A05"/>
    <w:rsid w:val="009A4B98"/>
    <w:rsid w:val="009C0AB0"/>
    <w:rsid w:val="009C3AF0"/>
    <w:rsid w:val="009D2A85"/>
    <w:rsid w:val="009E30AF"/>
    <w:rsid w:val="009E41D7"/>
    <w:rsid w:val="009E60F3"/>
    <w:rsid w:val="009E6F33"/>
    <w:rsid w:val="00A12EE5"/>
    <w:rsid w:val="00A1311C"/>
    <w:rsid w:val="00A135A8"/>
    <w:rsid w:val="00A3142D"/>
    <w:rsid w:val="00A559DA"/>
    <w:rsid w:val="00A76746"/>
    <w:rsid w:val="00A815EE"/>
    <w:rsid w:val="00A93472"/>
    <w:rsid w:val="00A97D00"/>
    <w:rsid w:val="00AA14A8"/>
    <w:rsid w:val="00AA1D8D"/>
    <w:rsid w:val="00AB18C8"/>
    <w:rsid w:val="00AE1DF6"/>
    <w:rsid w:val="00AE2F59"/>
    <w:rsid w:val="00AE68EA"/>
    <w:rsid w:val="00AE7A95"/>
    <w:rsid w:val="00AF222F"/>
    <w:rsid w:val="00B12714"/>
    <w:rsid w:val="00B12B43"/>
    <w:rsid w:val="00B14A57"/>
    <w:rsid w:val="00B17D88"/>
    <w:rsid w:val="00B300FD"/>
    <w:rsid w:val="00B44DB7"/>
    <w:rsid w:val="00B461BE"/>
    <w:rsid w:val="00B47730"/>
    <w:rsid w:val="00B54DBF"/>
    <w:rsid w:val="00B70A2A"/>
    <w:rsid w:val="00B7269F"/>
    <w:rsid w:val="00B73CE2"/>
    <w:rsid w:val="00B75771"/>
    <w:rsid w:val="00B8675C"/>
    <w:rsid w:val="00B921BA"/>
    <w:rsid w:val="00B93FBA"/>
    <w:rsid w:val="00BA4C2B"/>
    <w:rsid w:val="00BD0140"/>
    <w:rsid w:val="00BE1250"/>
    <w:rsid w:val="00BE5865"/>
    <w:rsid w:val="00BF7DFD"/>
    <w:rsid w:val="00C0268E"/>
    <w:rsid w:val="00C06E8F"/>
    <w:rsid w:val="00C1683E"/>
    <w:rsid w:val="00C228E1"/>
    <w:rsid w:val="00C24502"/>
    <w:rsid w:val="00C307AE"/>
    <w:rsid w:val="00C335B3"/>
    <w:rsid w:val="00C47108"/>
    <w:rsid w:val="00C47BED"/>
    <w:rsid w:val="00C52709"/>
    <w:rsid w:val="00C7442B"/>
    <w:rsid w:val="00C74C6A"/>
    <w:rsid w:val="00C775F1"/>
    <w:rsid w:val="00C86206"/>
    <w:rsid w:val="00C927E0"/>
    <w:rsid w:val="00CA3D47"/>
    <w:rsid w:val="00CA3F84"/>
    <w:rsid w:val="00CB0664"/>
    <w:rsid w:val="00CB35BB"/>
    <w:rsid w:val="00CC3DE6"/>
    <w:rsid w:val="00CD052C"/>
    <w:rsid w:val="00CE0C9F"/>
    <w:rsid w:val="00CE685D"/>
    <w:rsid w:val="00D0762C"/>
    <w:rsid w:val="00D131AA"/>
    <w:rsid w:val="00D15DE7"/>
    <w:rsid w:val="00D16965"/>
    <w:rsid w:val="00D31379"/>
    <w:rsid w:val="00D322FF"/>
    <w:rsid w:val="00D33887"/>
    <w:rsid w:val="00D36F54"/>
    <w:rsid w:val="00D3726C"/>
    <w:rsid w:val="00D47210"/>
    <w:rsid w:val="00D574E5"/>
    <w:rsid w:val="00D57E81"/>
    <w:rsid w:val="00D601BC"/>
    <w:rsid w:val="00D80060"/>
    <w:rsid w:val="00D9054B"/>
    <w:rsid w:val="00D91671"/>
    <w:rsid w:val="00D9612B"/>
    <w:rsid w:val="00D97726"/>
    <w:rsid w:val="00DA7B22"/>
    <w:rsid w:val="00DC294C"/>
    <w:rsid w:val="00DC6245"/>
    <w:rsid w:val="00DC7077"/>
    <w:rsid w:val="00DD4883"/>
    <w:rsid w:val="00DD65A7"/>
    <w:rsid w:val="00DE25C0"/>
    <w:rsid w:val="00DE3422"/>
    <w:rsid w:val="00E0480A"/>
    <w:rsid w:val="00E05DB7"/>
    <w:rsid w:val="00E248B0"/>
    <w:rsid w:val="00E26C77"/>
    <w:rsid w:val="00E366A0"/>
    <w:rsid w:val="00E57773"/>
    <w:rsid w:val="00E77981"/>
    <w:rsid w:val="00E90294"/>
    <w:rsid w:val="00E96B91"/>
    <w:rsid w:val="00EA4427"/>
    <w:rsid w:val="00ED02A1"/>
    <w:rsid w:val="00ED3244"/>
    <w:rsid w:val="00EF05D3"/>
    <w:rsid w:val="00EF0D38"/>
    <w:rsid w:val="00EF5116"/>
    <w:rsid w:val="00F03145"/>
    <w:rsid w:val="00F143C2"/>
    <w:rsid w:val="00F2712F"/>
    <w:rsid w:val="00F33202"/>
    <w:rsid w:val="00F34D98"/>
    <w:rsid w:val="00F37F22"/>
    <w:rsid w:val="00F615BE"/>
    <w:rsid w:val="00F93465"/>
    <w:rsid w:val="00FA4517"/>
    <w:rsid w:val="00FA665A"/>
    <w:rsid w:val="00FC588E"/>
    <w:rsid w:val="00FC693F"/>
    <w:rsid w:val="00FC6B8B"/>
    <w:rsid w:val="00FC6D55"/>
    <w:rsid w:val="00FE2203"/>
    <w:rsid w:val="00FE5A2E"/>
    <w:rsid w:val="00FF0296"/>
    <w:rsid w:val="00FF0860"/>
    <w:rsid w:val="00FF1030"/>
    <w:rsid w:val="00FF1620"/>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9C41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64</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259</cp:revision>
  <dcterms:created xsi:type="dcterms:W3CDTF">2019-09-10T23:59:00Z</dcterms:created>
  <dcterms:modified xsi:type="dcterms:W3CDTF">2022-11-10T19:11:00Z</dcterms:modified>
  <cp:category/>
</cp:coreProperties>
</file>