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9DA92" w14:textId="77777777" w:rsidR="006C219A" w:rsidRPr="00AA630E" w:rsidRDefault="006C219A" w:rsidP="00AA630E">
      <w:pPr>
        <w:rPr>
          <w:rFonts w:ascii="Arial" w:hAnsi="Arial" w:cs="Arial"/>
        </w:rPr>
      </w:pPr>
      <w:r w:rsidRPr="00AA630E">
        <w:rPr>
          <w:rFonts w:ascii="Arial" w:hAnsi="Arial" w:cs="Arial"/>
        </w:rPr>
        <w:t>[Snap Judgment]</w:t>
      </w:r>
    </w:p>
    <w:p w14:paraId="4F58AA41" w14:textId="5F99B102" w:rsidR="006C219A" w:rsidRPr="00AA630E" w:rsidRDefault="006C219A" w:rsidP="00AA630E">
      <w:pPr>
        <w:rPr>
          <w:rFonts w:ascii="Arial" w:hAnsi="Arial" w:cs="Arial"/>
        </w:rPr>
      </w:pPr>
      <w:r w:rsidRPr="00AA630E">
        <w:rPr>
          <w:rFonts w:ascii="Arial" w:hAnsi="Arial" w:cs="Arial"/>
        </w:rPr>
        <w:t>[upbeat music]</w:t>
      </w:r>
    </w:p>
    <w:p w14:paraId="78788550" w14:textId="77777777" w:rsidR="00824509" w:rsidRDefault="003359CC" w:rsidP="00AA630E">
      <w:pPr>
        <w:rPr>
          <w:rFonts w:ascii="Arial" w:hAnsi="Arial" w:cs="Arial"/>
        </w:rPr>
      </w:pPr>
      <w:r w:rsidRPr="00AA630E">
        <w:rPr>
          <w:rFonts w:ascii="Arial" w:hAnsi="Arial" w:cs="Arial"/>
          <w:b/>
          <w:bCs/>
        </w:rPr>
        <w:t>Glynn:</w:t>
      </w:r>
      <w:r w:rsidR="006C219A" w:rsidRPr="00AA630E">
        <w:rPr>
          <w:rFonts w:ascii="Arial" w:hAnsi="Arial" w:cs="Arial"/>
        </w:rPr>
        <w:t xml:space="preserve"> Okay, so Saturday morning, beautiful Oakland, California, walking down the street</w:t>
      </w:r>
      <w:r w:rsidR="00EA5601" w:rsidRPr="00AA630E">
        <w:rPr>
          <w:rFonts w:ascii="Arial" w:hAnsi="Arial" w:cs="Arial"/>
        </w:rPr>
        <w:t xml:space="preserve">, I </w:t>
      </w:r>
      <w:r w:rsidR="006C219A" w:rsidRPr="00AA630E">
        <w:rPr>
          <w:rFonts w:ascii="Arial" w:hAnsi="Arial" w:cs="Arial"/>
        </w:rPr>
        <w:t xml:space="preserve">get a bowl of noodles. </w:t>
      </w:r>
      <w:proofErr w:type="spellStart"/>
      <w:r w:rsidR="006C219A" w:rsidRPr="00AA630E">
        <w:rPr>
          <w:rFonts w:ascii="Arial" w:hAnsi="Arial" w:cs="Arial"/>
        </w:rPr>
        <w:t>Chillin</w:t>
      </w:r>
      <w:proofErr w:type="spellEnd"/>
      <w:r w:rsidR="00104BB1">
        <w:rPr>
          <w:rFonts w:ascii="Arial" w:hAnsi="Arial" w:cs="Arial"/>
        </w:rPr>
        <w:t>'</w:t>
      </w:r>
      <w:r w:rsidR="006C219A" w:rsidRPr="00AA630E">
        <w:rPr>
          <w:rFonts w:ascii="Arial" w:hAnsi="Arial" w:cs="Arial"/>
        </w:rPr>
        <w:t>, listening to my podcast</w:t>
      </w:r>
      <w:r w:rsidR="00EA5601" w:rsidRPr="00AA630E">
        <w:rPr>
          <w:rFonts w:ascii="Arial" w:hAnsi="Arial" w:cs="Arial"/>
        </w:rPr>
        <w:t xml:space="preserve">, </w:t>
      </w:r>
      <w:proofErr w:type="gramStart"/>
      <w:r w:rsidR="006C219A" w:rsidRPr="00AA630E">
        <w:rPr>
          <w:rFonts w:ascii="Arial" w:hAnsi="Arial" w:cs="Arial"/>
        </w:rPr>
        <w:t>wander</w:t>
      </w:r>
      <w:proofErr w:type="gramEnd"/>
      <w:r w:rsidR="006C219A" w:rsidRPr="00AA630E">
        <w:rPr>
          <w:rFonts w:ascii="Arial" w:hAnsi="Arial" w:cs="Arial"/>
        </w:rPr>
        <w:t xml:space="preserve"> over to a nearby park</w:t>
      </w:r>
      <w:r w:rsidR="00EA5601" w:rsidRPr="00AA630E">
        <w:rPr>
          <w:rFonts w:ascii="Arial" w:hAnsi="Arial" w:cs="Arial"/>
        </w:rPr>
        <w:t>. A</w:t>
      </w:r>
      <w:r w:rsidR="006C219A" w:rsidRPr="00AA630E">
        <w:rPr>
          <w:rFonts w:ascii="Arial" w:hAnsi="Arial" w:cs="Arial"/>
        </w:rPr>
        <w:t xml:space="preserve"> bunch of little kids scream</w:t>
      </w:r>
      <w:r w:rsidR="00104BB1">
        <w:rPr>
          <w:rFonts w:ascii="Arial" w:hAnsi="Arial" w:cs="Arial"/>
        </w:rPr>
        <w:t>ing</w:t>
      </w:r>
      <w:r w:rsidR="006C219A" w:rsidRPr="00AA630E">
        <w:rPr>
          <w:rFonts w:ascii="Arial" w:hAnsi="Arial" w:cs="Arial"/>
        </w:rPr>
        <w:t xml:space="preserve"> and laugh</w:t>
      </w:r>
      <w:r w:rsidR="00104BB1">
        <w:rPr>
          <w:rFonts w:ascii="Arial" w:hAnsi="Arial" w:cs="Arial"/>
        </w:rPr>
        <w:t>ing</w:t>
      </w:r>
      <w:r w:rsidR="006C219A" w:rsidRPr="00AA630E">
        <w:rPr>
          <w:rFonts w:ascii="Arial" w:hAnsi="Arial" w:cs="Arial"/>
        </w:rPr>
        <w:t xml:space="preserve"> and playing on the swings. I sit down on the bench. Get to work on </w:t>
      </w:r>
      <w:r w:rsidR="00EA5601" w:rsidRPr="00AA630E">
        <w:rPr>
          <w:rFonts w:ascii="Arial" w:hAnsi="Arial" w:cs="Arial"/>
        </w:rPr>
        <w:t>t</w:t>
      </w:r>
      <w:r w:rsidR="006C219A" w:rsidRPr="00AA630E">
        <w:rPr>
          <w:rFonts w:ascii="Arial" w:hAnsi="Arial" w:cs="Arial"/>
        </w:rPr>
        <w:t>his garlic noodles, delicious. Playground, podcast, garlic noodles</w:t>
      </w:r>
      <w:r w:rsidR="00EA5601" w:rsidRPr="00AA630E">
        <w:rPr>
          <w:rFonts w:ascii="Arial" w:hAnsi="Arial" w:cs="Arial"/>
        </w:rPr>
        <w:t xml:space="preserve">, </w:t>
      </w:r>
      <w:r w:rsidR="006C219A" w:rsidRPr="00AA630E">
        <w:rPr>
          <w:rFonts w:ascii="Arial" w:hAnsi="Arial" w:cs="Arial"/>
        </w:rPr>
        <w:t>weekend</w:t>
      </w:r>
      <w:r w:rsidR="00104BB1">
        <w:rPr>
          <w:rFonts w:ascii="Arial" w:hAnsi="Arial" w:cs="Arial"/>
        </w:rPr>
        <w:t>. W</w:t>
      </w:r>
      <w:r w:rsidR="006C219A" w:rsidRPr="00AA630E">
        <w:rPr>
          <w:rFonts w:ascii="Arial" w:hAnsi="Arial" w:cs="Arial"/>
        </w:rPr>
        <w:t>hat could be better? But then</w:t>
      </w:r>
      <w:r w:rsidR="00104BB1">
        <w:rPr>
          <w:rFonts w:ascii="Arial" w:hAnsi="Arial" w:cs="Arial"/>
        </w:rPr>
        <w:t>,</w:t>
      </w:r>
      <w:r w:rsidR="006C219A" w:rsidRPr="00AA630E">
        <w:rPr>
          <w:rFonts w:ascii="Arial" w:hAnsi="Arial" w:cs="Arial"/>
        </w:rPr>
        <w:t xml:space="preserve"> I notice a disturbance in the </w:t>
      </w:r>
      <w:r w:rsidR="00F40F67" w:rsidRPr="00AA630E">
        <w:rPr>
          <w:rFonts w:ascii="Arial" w:hAnsi="Arial" w:cs="Arial"/>
        </w:rPr>
        <w:t>f</w:t>
      </w:r>
      <w:r w:rsidR="006C219A" w:rsidRPr="00AA630E">
        <w:rPr>
          <w:rFonts w:ascii="Arial" w:hAnsi="Arial" w:cs="Arial"/>
        </w:rPr>
        <w:t xml:space="preserve">orce. The mommies are not </w:t>
      </w:r>
      <w:r w:rsidR="00815483">
        <w:rPr>
          <w:rFonts w:ascii="Arial" w:hAnsi="Arial" w:cs="Arial"/>
        </w:rPr>
        <w:t xml:space="preserve">maybe </w:t>
      </w:r>
      <w:r w:rsidR="006C219A" w:rsidRPr="00AA630E">
        <w:rPr>
          <w:rFonts w:ascii="Arial" w:hAnsi="Arial" w:cs="Arial"/>
        </w:rPr>
        <w:t xml:space="preserve">surreptitiously moving their </w:t>
      </w:r>
      <w:r w:rsidR="00815483">
        <w:rPr>
          <w:rFonts w:ascii="Arial" w:hAnsi="Arial" w:cs="Arial"/>
        </w:rPr>
        <w:t xml:space="preserve">Chads and </w:t>
      </w:r>
      <w:proofErr w:type="spellStart"/>
      <w:r w:rsidR="00815483">
        <w:rPr>
          <w:rFonts w:ascii="Arial" w:hAnsi="Arial" w:cs="Arial"/>
        </w:rPr>
        <w:t>Monicas</w:t>
      </w:r>
      <w:proofErr w:type="spellEnd"/>
      <w:r w:rsidR="00815483">
        <w:rPr>
          <w:rFonts w:ascii="Arial" w:hAnsi="Arial" w:cs="Arial"/>
        </w:rPr>
        <w:t xml:space="preserve"> </w:t>
      </w:r>
      <w:r w:rsidR="006C219A" w:rsidRPr="00AA630E">
        <w:rPr>
          <w:rFonts w:ascii="Arial" w:hAnsi="Arial" w:cs="Arial"/>
        </w:rPr>
        <w:t>away from where I'm sitting. Some start tapping onto cell phones. I see them</w:t>
      </w:r>
      <w:r w:rsidR="00E903EE" w:rsidRPr="00AA630E">
        <w:rPr>
          <w:rFonts w:ascii="Arial" w:hAnsi="Arial" w:cs="Arial"/>
        </w:rPr>
        <w:t xml:space="preserve">, </w:t>
      </w:r>
      <w:r w:rsidR="006C219A" w:rsidRPr="00AA630E">
        <w:rPr>
          <w:rFonts w:ascii="Arial" w:hAnsi="Arial" w:cs="Arial"/>
        </w:rPr>
        <w:t>seeing me</w:t>
      </w:r>
      <w:r w:rsidR="00815483">
        <w:rPr>
          <w:rFonts w:ascii="Arial" w:hAnsi="Arial" w:cs="Arial"/>
        </w:rPr>
        <w:t xml:space="preserve">, </w:t>
      </w:r>
      <w:r w:rsidR="006C219A" w:rsidRPr="00AA630E">
        <w:rPr>
          <w:rFonts w:ascii="Arial" w:hAnsi="Arial" w:cs="Arial"/>
        </w:rPr>
        <w:t>a large unkempt man dealing at their kids</w:t>
      </w:r>
      <w:r w:rsidR="00E903EE" w:rsidRPr="00AA630E">
        <w:rPr>
          <w:rFonts w:ascii="Arial" w:hAnsi="Arial" w:cs="Arial"/>
        </w:rPr>
        <w:t>, a</w:t>
      </w:r>
      <w:r w:rsidR="006C219A" w:rsidRPr="00AA630E">
        <w:rPr>
          <w:rFonts w:ascii="Arial" w:hAnsi="Arial" w:cs="Arial"/>
        </w:rPr>
        <w:t xml:space="preserve">nd I'm horrified. </w:t>
      </w:r>
      <w:r w:rsidR="00E903EE" w:rsidRPr="00AA630E">
        <w:rPr>
          <w:rFonts w:ascii="Arial" w:hAnsi="Arial" w:cs="Arial"/>
        </w:rPr>
        <w:t>I a</w:t>
      </w:r>
      <w:r w:rsidR="006C219A" w:rsidRPr="00AA630E">
        <w:rPr>
          <w:rFonts w:ascii="Arial" w:hAnsi="Arial" w:cs="Arial"/>
        </w:rPr>
        <w:t>lmost shout out</w:t>
      </w:r>
      <w:r w:rsidR="00E903EE" w:rsidRPr="00AA630E">
        <w:rPr>
          <w:rFonts w:ascii="Arial" w:hAnsi="Arial" w:cs="Arial"/>
        </w:rPr>
        <w:t>, "D</w:t>
      </w:r>
      <w:r w:rsidR="006C219A" w:rsidRPr="00AA630E">
        <w:rPr>
          <w:rFonts w:ascii="Arial" w:hAnsi="Arial" w:cs="Arial"/>
        </w:rPr>
        <w:t>on't worry. Don't worry</w:t>
      </w:r>
      <w:r w:rsidR="009628F4">
        <w:rPr>
          <w:rFonts w:ascii="Arial" w:hAnsi="Arial" w:cs="Arial"/>
        </w:rPr>
        <w:t>. N</w:t>
      </w:r>
      <w:r w:rsidR="006C219A" w:rsidRPr="00AA630E">
        <w:rPr>
          <w:rFonts w:ascii="Arial" w:hAnsi="Arial" w:cs="Arial"/>
        </w:rPr>
        <w:t>ot to fear ladies. I am not a predator.</w:t>
      </w:r>
      <w:r w:rsidR="00E903EE" w:rsidRPr="00AA630E">
        <w:rPr>
          <w:rFonts w:ascii="Arial" w:hAnsi="Arial" w:cs="Arial"/>
        </w:rPr>
        <w:t>"</w:t>
      </w:r>
      <w:r w:rsidR="006C219A" w:rsidRPr="00AA630E">
        <w:rPr>
          <w:rFonts w:ascii="Arial" w:hAnsi="Arial" w:cs="Arial"/>
        </w:rPr>
        <w:t xml:space="preserve"> Thankfully, my hindbrain</w:t>
      </w:r>
      <w:r w:rsidR="009628F4">
        <w:rPr>
          <w:rFonts w:ascii="Arial" w:hAnsi="Arial" w:cs="Arial"/>
        </w:rPr>
        <w:t xml:space="preserve"> </w:t>
      </w:r>
      <w:r w:rsidR="006C219A" w:rsidRPr="00AA630E">
        <w:rPr>
          <w:rFonts w:ascii="Arial" w:hAnsi="Arial" w:cs="Arial"/>
        </w:rPr>
        <w:t xml:space="preserve">stops </w:t>
      </w:r>
      <w:r w:rsidR="009628F4">
        <w:rPr>
          <w:rFonts w:ascii="Arial" w:hAnsi="Arial" w:cs="Arial"/>
        </w:rPr>
        <w:t xml:space="preserve">this </w:t>
      </w:r>
      <w:r w:rsidR="006C219A" w:rsidRPr="00AA630E">
        <w:rPr>
          <w:rFonts w:ascii="Arial" w:hAnsi="Arial" w:cs="Arial"/>
        </w:rPr>
        <w:t>outburst</w:t>
      </w:r>
      <w:r w:rsidR="009628F4">
        <w:rPr>
          <w:rFonts w:ascii="Arial" w:hAnsi="Arial" w:cs="Arial"/>
        </w:rPr>
        <w:t xml:space="preserve">. </w:t>
      </w:r>
      <w:r w:rsidR="009628F4" w:rsidRPr="00AA630E">
        <w:rPr>
          <w:rFonts w:ascii="Arial" w:hAnsi="Arial" w:cs="Arial"/>
        </w:rPr>
        <w:t>Instead</w:t>
      </w:r>
      <w:r w:rsidR="009628F4">
        <w:rPr>
          <w:rFonts w:ascii="Arial" w:hAnsi="Arial" w:cs="Arial"/>
        </w:rPr>
        <w:t>,</w:t>
      </w:r>
      <w:r w:rsidR="009628F4" w:rsidRPr="00AA630E">
        <w:rPr>
          <w:rFonts w:ascii="Arial" w:hAnsi="Arial" w:cs="Arial"/>
        </w:rPr>
        <w:t xml:space="preserve"> </w:t>
      </w:r>
      <w:r w:rsidR="006C219A" w:rsidRPr="00AA630E">
        <w:rPr>
          <w:rFonts w:ascii="Arial" w:hAnsi="Arial" w:cs="Arial"/>
        </w:rPr>
        <w:t xml:space="preserve">I </w:t>
      </w:r>
      <w:r w:rsidR="00E903EE" w:rsidRPr="00AA630E">
        <w:rPr>
          <w:rFonts w:ascii="Arial" w:hAnsi="Arial" w:cs="Arial"/>
        </w:rPr>
        <w:t>flee</w:t>
      </w:r>
      <w:r w:rsidR="00824509">
        <w:rPr>
          <w:rFonts w:ascii="Arial" w:hAnsi="Arial" w:cs="Arial"/>
        </w:rPr>
        <w:t xml:space="preserve"> </w:t>
      </w:r>
      <w:r w:rsidR="00E903EE" w:rsidRPr="00AA630E">
        <w:rPr>
          <w:rFonts w:ascii="Arial" w:hAnsi="Arial" w:cs="Arial"/>
        </w:rPr>
        <w:t xml:space="preserve">top speed before </w:t>
      </w:r>
      <w:r w:rsidR="006C219A" w:rsidRPr="00AA630E">
        <w:rPr>
          <w:rFonts w:ascii="Arial" w:hAnsi="Arial" w:cs="Arial"/>
        </w:rPr>
        <w:t>the cop car</w:t>
      </w:r>
      <w:r w:rsidR="009628F4">
        <w:rPr>
          <w:rFonts w:ascii="Arial" w:hAnsi="Arial" w:cs="Arial"/>
        </w:rPr>
        <w:t>s</w:t>
      </w:r>
      <w:r w:rsidR="006C219A" w:rsidRPr="00AA630E">
        <w:rPr>
          <w:rFonts w:ascii="Arial" w:hAnsi="Arial" w:cs="Arial"/>
        </w:rPr>
        <w:t xml:space="preserve"> show up. And I tell you that to tell you this</w:t>
      </w:r>
      <w:r w:rsidR="009628F4">
        <w:rPr>
          <w:rFonts w:ascii="Arial" w:hAnsi="Arial" w:cs="Arial"/>
        </w:rPr>
        <w:t>.</w:t>
      </w:r>
    </w:p>
    <w:p w14:paraId="6EA760AE" w14:textId="2CB1298B" w:rsidR="004A63C7" w:rsidRPr="00AA630E" w:rsidRDefault="009628F4" w:rsidP="00AA630E">
      <w:pPr>
        <w:rPr>
          <w:rFonts w:ascii="Arial" w:hAnsi="Arial" w:cs="Arial"/>
        </w:rPr>
      </w:pPr>
      <w:r>
        <w:rPr>
          <w:rFonts w:ascii="Arial" w:hAnsi="Arial" w:cs="Arial"/>
        </w:rPr>
        <w:t>W</w:t>
      </w:r>
      <w:r w:rsidR="006C219A" w:rsidRPr="00AA630E">
        <w:rPr>
          <w:rFonts w:ascii="Arial" w:hAnsi="Arial" w:cs="Arial"/>
        </w:rPr>
        <w:t xml:space="preserve">hen my boy first starts </w:t>
      </w:r>
      <w:r w:rsidR="00E903EE" w:rsidRPr="00AA630E">
        <w:rPr>
          <w:rFonts w:ascii="Arial" w:hAnsi="Arial" w:cs="Arial"/>
        </w:rPr>
        <w:t xml:space="preserve">in </w:t>
      </w:r>
      <w:r w:rsidR="006C219A" w:rsidRPr="00AA630E">
        <w:rPr>
          <w:rFonts w:ascii="Arial" w:hAnsi="Arial" w:cs="Arial"/>
        </w:rPr>
        <w:t xml:space="preserve">African American culture school, </w:t>
      </w:r>
      <w:r w:rsidR="004A63C7" w:rsidRPr="00AA630E">
        <w:rPr>
          <w:rFonts w:ascii="Arial" w:hAnsi="Arial" w:cs="Arial"/>
        </w:rPr>
        <w:t>[unintelligible [00:01:39]</w:t>
      </w:r>
      <w:r>
        <w:rPr>
          <w:rFonts w:ascii="Arial" w:hAnsi="Arial" w:cs="Arial"/>
        </w:rPr>
        <w:t>,</w:t>
      </w:r>
      <w:r w:rsidR="004A63C7" w:rsidRPr="00AA630E">
        <w:rPr>
          <w:rFonts w:ascii="Arial" w:hAnsi="Arial" w:cs="Arial"/>
        </w:rPr>
        <w:t xml:space="preserve"> </w:t>
      </w:r>
      <w:r w:rsidR="006C219A" w:rsidRPr="00AA630E">
        <w:rPr>
          <w:rFonts w:ascii="Arial" w:hAnsi="Arial" w:cs="Arial"/>
        </w:rPr>
        <w:t>the kids</w:t>
      </w:r>
      <w:r w:rsidR="004A63C7" w:rsidRPr="00AA630E">
        <w:rPr>
          <w:rFonts w:ascii="Arial" w:hAnsi="Arial" w:cs="Arial"/>
        </w:rPr>
        <w:t xml:space="preserve">, </w:t>
      </w:r>
      <w:r w:rsidR="006C219A" w:rsidRPr="00AA630E">
        <w:rPr>
          <w:rFonts w:ascii="Arial" w:hAnsi="Arial" w:cs="Arial"/>
        </w:rPr>
        <w:t>they use a word for elder that I didn't grow up with</w:t>
      </w:r>
      <w:r w:rsidR="004A63C7" w:rsidRPr="00AA630E">
        <w:rPr>
          <w:rFonts w:ascii="Arial" w:hAnsi="Arial" w:cs="Arial"/>
        </w:rPr>
        <w:t xml:space="preserve">. </w:t>
      </w:r>
      <w:r w:rsidR="006C219A" w:rsidRPr="00AA630E">
        <w:rPr>
          <w:rFonts w:ascii="Arial" w:hAnsi="Arial" w:cs="Arial"/>
        </w:rPr>
        <w:t>Baba</w:t>
      </w:r>
      <w:r w:rsidR="004A63C7" w:rsidRPr="00AA630E">
        <w:rPr>
          <w:rFonts w:ascii="Arial" w:hAnsi="Arial" w:cs="Arial"/>
        </w:rPr>
        <w:t>.</w:t>
      </w:r>
      <w:r w:rsidR="00824509">
        <w:rPr>
          <w:rFonts w:ascii="Arial" w:hAnsi="Arial" w:cs="Arial"/>
        </w:rPr>
        <w:t xml:space="preserve"> </w:t>
      </w:r>
      <w:r w:rsidR="004A63C7" w:rsidRPr="00AA630E">
        <w:rPr>
          <w:rFonts w:ascii="Arial" w:hAnsi="Arial" w:cs="Arial"/>
        </w:rPr>
        <w:t xml:space="preserve">And the word </w:t>
      </w:r>
      <w:r w:rsidR="004800FC">
        <w:rPr>
          <w:rFonts w:ascii="Arial" w:hAnsi="Arial" w:cs="Arial"/>
        </w:rPr>
        <w:t>'</w:t>
      </w:r>
      <w:r w:rsidR="004A63C7" w:rsidRPr="00AA630E">
        <w:rPr>
          <w:rFonts w:ascii="Arial" w:hAnsi="Arial" w:cs="Arial"/>
        </w:rPr>
        <w:t>Baba</w:t>
      </w:r>
      <w:r w:rsidR="004800FC">
        <w:rPr>
          <w:rFonts w:ascii="Arial" w:hAnsi="Arial" w:cs="Arial"/>
        </w:rPr>
        <w:t>'</w:t>
      </w:r>
      <w:r w:rsidR="004A63C7" w:rsidRPr="00AA630E">
        <w:rPr>
          <w:rFonts w:ascii="Arial" w:hAnsi="Arial" w:cs="Arial"/>
        </w:rPr>
        <w:t>, it's Southern African, Persian, South Asians</w:t>
      </w:r>
      <w:r w:rsidR="00A85136">
        <w:rPr>
          <w:rFonts w:ascii="Arial" w:hAnsi="Arial" w:cs="Arial"/>
        </w:rPr>
        <w:t xml:space="preserve">. </w:t>
      </w:r>
      <w:r w:rsidR="00A85136" w:rsidRPr="00AA630E">
        <w:rPr>
          <w:rFonts w:ascii="Arial" w:hAnsi="Arial" w:cs="Arial"/>
        </w:rPr>
        <w:t xml:space="preserve">It's </w:t>
      </w:r>
      <w:r w:rsidR="00A85136">
        <w:rPr>
          <w:rFonts w:ascii="Arial" w:hAnsi="Arial" w:cs="Arial"/>
        </w:rPr>
        <w:t xml:space="preserve">a </w:t>
      </w:r>
      <w:r w:rsidR="004A63C7" w:rsidRPr="00AA630E">
        <w:rPr>
          <w:rFonts w:ascii="Arial" w:hAnsi="Arial" w:cs="Arial"/>
        </w:rPr>
        <w:t>term of respect for a father</w:t>
      </w:r>
      <w:r w:rsidR="00824509">
        <w:rPr>
          <w:rFonts w:ascii="Arial" w:hAnsi="Arial" w:cs="Arial"/>
        </w:rPr>
        <w:t>-</w:t>
      </w:r>
      <w:r w:rsidR="004A63C7" w:rsidRPr="00AA630E">
        <w:rPr>
          <w:rFonts w:ascii="Arial" w:hAnsi="Arial" w:cs="Arial"/>
        </w:rPr>
        <w:t>like figure</w:t>
      </w:r>
      <w:r w:rsidR="00824509">
        <w:rPr>
          <w:rFonts w:ascii="Arial" w:hAnsi="Arial" w:cs="Arial"/>
        </w:rPr>
        <w:t xml:space="preserve">, </w:t>
      </w:r>
      <w:r w:rsidR="00824509" w:rsidRPr="00AA630E">
        <w:rPr>
          <w:rFonts w:ascii="Arial" w:hAnsi="Arial" w:cs="Arial"/>
        </w:rPr>
        <w:t xml:space="preserve">or </w:t>
      </w:r>
      <w:r w:rsidR="004A63C7" w:rsidRPr="00AA630E">
        <w:rPr>
          <w:rFonts w:ascii="Arial" w:hAnsi="Arial" w:cs="Arial"/>
        </w:rPr>
        <w:t>uncle, maybe a teacher. One day, right after the first incident, I walk onto the school grounds and this beautiful little girl I had never seen before</w:t>
      </w:r>
      <w:r w:rsidR="00A85136">
        <w:rPr>
          <w:rFonts w:ascii="Arial" w:hAnsi="Arial" w:cs="Arial"/>
        </w:rPr>
        <w:t>, m</w:t>
      </w:r>
      <w:r w:rsidR="004A63C7" w:rsidRPr="00AA630E">
        <w:rPr>
          <w:rFonts w:ascii="Arial" w:hAnsi="Arial" w:cs="Arial"/>
        </w:rPr>
        <w:t>aybe three, four years old</w:t>
      </w:r>
      <w:r w:rsidR="00824509">
        <w:rPr>
          <w:rFonts w:ascii="Arial" w:hAnsi="Arial" w:cs="Arial"/>
        </w:rPr>
        <w:t xml:space="preserve">, two big </w:t>
      </w:r>
      <w:proofErr w:type="spellStart"/>
      <w:r w:rsidR="00824509">
        <w:rPr>
          <w:rFonts w:ascii="Arial" w:hAnsi="Arial" w:cs="Arial"/>
        </w:rPr>
        <w:t>ol</w:t>
      </w:r>
      <w:proofErr w:type="spellEnd"/>
      <w:r w:rsidR="00824509">
        <w:rPr>
          <w:rFonts w:ascii="Arial" w:hAnsi="Arial" w:cs="Arial"/>
        </w:rPr>
        <w:t xml:space="preserve">' afro </w:t>
      </w:r>
      <w:r w:rsidR="004A63C7" w:rsidRPr="00AA630E">
        <w:rPr>
          <w:rFonts w:ascii="Arial" w:hAnsi="Arial" w:cs="Arial"/>
        </w:rPr>
        <w:t>puff</w:t>
      </w:r>
      <w:r w:rsidR="00824509">
        <w:rPr>
          <w:rFonts w:ascii="Arial" w:hAnsi="Arial" w:cs="Arial"/>
        </w:rPr>
        <w:t>s</w:t>
      </w:r>
      <w:proofErr w:type="gramStart"/>
      <w:r w:rsidR="00A85136">
        <w:rPr>
          <w:rFonts w:ascii="Arial" w:hAnsi="Arial" w:cs="Arial"/>
        </w:rPr>
        <w:t>, s</w:t>
      </w:r>
      <w:r w:rsidR="004A63C7" w:rsidRPr="00AA630E">
        <w:rPr>
          <w:rFonts w:ascii="Arial" w:hAnsi="Arial" w:cs="Arial"/>
        </w:rPr>
        <w:t>he</w:t>
      </w:r>
      <w:proofErr w:type="gramEnd"/>
      <w:r w:rsidR="004A63C7" w:rsidRPr="00AA630E">
        <w:rPr>
          <w:rFonts w:ascii="Arial" w:hAnsi="Arial" w:cs="Arial"/>
        </w:rPr>
        <w:t xml:space="preserve"> comes running over to me and she says, "Baba, I'm home." "What? What?" I'm teasing her. "What? Did they give you a snack?" "Yeah." "But you're still hungry?" "Yeah." "Well, let's go find you something to eat." She takes my hand in hers, and we go to get some peanut butter crackers. </w:t>
      </w:r>
    </w:p>
    <w:p w14:paraId="321C8330" w14:textId="3DF828EF" w:rsidR="007F41AF" w:rsidRPr="00AA630E" w:rsidRDefault="00000000" w:rsidP="00AA630E">
      <w:pPr>
        <w:rPr>
          <w:rFonts w:ascii="Arial" w:hAnsi="Arial" w:cs="Arial"/>
        </w:rPr>
      </w:pPr>
      <w:r w:rsidRPr="00AA630E">
        <w:rPr>
          <w:rFonts w:ascii="Arial" w:hAnsi="Arial" w:cs="Arial"/>
        </w:rPr>
        <w:t>Next day</w:t>
      </w:r>
      <w:r w:rsidR="00DB0B20">
        <w:rPr>
          <w:rFonts w:ascii="Arial" w:hAnsi="Arial" w:cs="Arial"/>
        </w:rPr>
        <w:t>,</w:t>
      </w:r>
      <w:r w:rsidRPr="00AA630E">
        <w:rPr>
          <w:rFonts w:ascii="Arial" w:hAnsi="Arial" w:cs="Arial"/>
        </w:rPr>
        <w:t xml:space="preserve"> she comes running up, </w:t>
      </w:r>
      <w:r w:rsidR="004A63C7" w:rsidRPr="00AA630E">
        <w:rPr>
          <w:rFonts w:ascii="Arial" w:hAnsi="Arial" w:cs="Arial"/>
        </w:rPr>
        <w:t xml:space="preserve">"Baba, </w:t>
      </w:r>
      <w:r w:rsidRPr="00AA630E">
        <w:rPr>
          <w:rFonts w:ascii="Arial" w:hAnsi="Arial" w:cs="Arial"/>
        </w:rPr>
        <w:t>I hurt my leg.</w:t>
      </w:r>
      <w:r w:rsidR="004A63C7" w:rsidRPr="00AA630E">
        <w:rPr>
          <w:rFonts w:ascii="Arial" w:hAnsi="Arial" w:cs="Arial"/>
        </w:rPr>
        <w:t>"</w:t>
      </w:r>
      <w:r w:rsidRPr="00AA630E">
        <w:rPr>
          <w:rFonts w:ascii="Arial" w:hAnsi="Arial" w:cs="Arial"/>
        </w:rPr>
        <w:t xml:space="preserve"> </w:t>
      </w:r>
      <w:r w:rsidR="004A63C7" w:rsidRPr="00AA630E">
        <w:rPr>
          <w:rFonts w:ascii="Arial" w:hAnsi="Arial" w:cs="Arial"/>
        </w:rPr>
        <w:t>"</w:t>
      </w:r>
      <w:r w:rsidRPr="00AA630E">
        <w:rPr>
          <w:rFonts w:ascii="Arial" w:hAnsi="Arial" w:cs="Arial"/>
        </w:rPr>
        <w:t xml:space="preserve">Let me see. Yikes. </w:t>
      </w:r>
      <w:r w:rsidR="004A63C7" w:rsidRPr="00AA630E">
        <w:rPr>
          <w:rFonts w:ascii="Arial" w:hAnsi="Arial" w:cs="Arial"/>
        </w:rPr>
        <w:t>We're going to clean that up and g</w:t>
      </w:r>
      <w:r w:rsidRPr="00AA630E">
        <w:rPr>
          <w:rFonts w:ascii="Arial" w:hAnsi="Arial" w:cs="Arial"/>
        </w:rPr>
        <w:t xml:space="preserve">et you a </w:t>
      </w:r>
      <w:r w:rsidR="004A63C7" w:rsidRPr="00AA630E">
        <w:rPr>
          <w:rFonts w:ascii="Arial" w:hAnsi="Arial" w:cs="Arial"/>
        </w:rPr>
        <w:t>Band-Aid</w:t>
      </w:r>
      <w:r w:rsidRPr="00AA630E">
        <w:rPr>
          <w:rFonts w:ascii="Arial" w:hAnsi="Arial" w:cs="Arial"/>
        </w:rPr>
        <w:t>.</w:t>
      </w:r>
      <w:r w:rsidR="004A63C7" w:rsidRPr="00AA630E">
        <w:rPr>
          <w:rFonts w:ascii="Arial" w:hAnsi="Arial" w:cs="Arial"/>
        </w:rPr>
        <w:t>"</w:t>
      </w:r>
      <w:r w:rsidRPr="00AA630E">
        <w:rPr>
          <w:rFonts w:ascii="Arial" w:hAnsi="Arial" w:cs="Arial"/>
        </w:rPr>
        <w:t xml:space="preserve"> </w:t>
      </w:r>
      <w:r w:rsidR="004A63C7" w:rsidRPr="00AA630E">
        <w:rPr>
          <w:rFonts w:ascii="Arial" w:hAnsi="Arial" w:cs="Arial"/>
        </w:rPr>
        <w:t>"</w:t>
      </w:r>
      <w:r w:rsidRPr="00AA630E">
        <w:rPr>
          <w:rFonts w:ascii="Arial" w:hAnsi="Arial" w:cs="Arial"/>
        </w:rPr>
        <w:t>Okay.</w:t>
      </w:r>
      <w:r w:rsidR="004A63C7" w:rsidRPr="00AA630E">
        <w:rPr>
          <w:rFonts w:ascii="Arial" w:hAnsi="Arial" w:cs="Arial"/>
        </w:rPr>
        <w:t>"</w:t>
      </w:r>
      <w:r w:rsidRPr="00AA630E">
        <w:rPr>
          <w:rFonts w:ascii="Arial" w:hAnsi="Arial" w:cs="Arial"/>
        </w:rPr>
        <w:t xml:space="preserve"> Simple, every day</w:t>
      </w:r>
      <w:r w:rsidR="00E06AB9">
        <w:rPr>
          <w:rFonts w:ascii="Arial" w:hAnsi="Arial" w:cs="Arial"/>
        </w:rPr>
        <w:t xml:space="preserve"> </w:t>
      </w:r>
      <w:r w:rsidR="004A63C7" w:rsidRPr="00AA630E">
        <w:rPr>
          <w:rFonts w:ascii="Arial" w:hAnsi="Arial" w:cs="Arial"/>
        </w:rPr>
        <w:t>n</w:t>
      </w:r>
      <w:r w:rsidRPr="00AA630E">
        <w:rPr>
          <w:rFonts w:ascii="Arial" w:hAnsi="Arial" w:cs="Arial"/>
        </w:rPr>
        <w:t>othing. And it wasn't until thinking about scrambling away from the park with my noodles that I realized how thankful I was</w:t>
      </w:r>
      <w:r w:rsidR="007F41AF" w:rsidRPr="00AA630E">
        <w:rPr>
          <w:rFonts w:ascii="Arial" w:hAnsi="Arial" w:cs="Arial"/>
        </w:rPr>
        <w:t>. T</w:t>
      </w:r>
      <w:r w:rsidRPr="00AA630E">
        <w:rPr>
          <w:rFonts w:ascii="Arial" w:hAnsi="Arial" w:cs="Arial"/>
        </w:rPr>
        <w:t>hankful to have discovered a place where for a few minutes every day</w:t>
      </w:r>
      <w:r w:rsidR="007F41AF" w:rsidRPr="00AA630E">
        <w:rPr>
          <w:rFonts w:ascii="Arial" w:hAnsi="Arial" w:cs="Arial"/>
        </w:rPr>
        <w:t xml:space="preserve">, </w:t>
      </w:r>
      <w:r w:rsidRPr="00AA630E">
        <w:rPr>
          <w:rFonts w:ascii="Arial" w:hAnsi="Arial" w:cs="Arial"/>
        </w:rPr>
        <w:t>I'm not perceived as a threat. Thankful for a community that insist</w:t>
      </w:r>
      <w:r w:rsidR="00E06AB9">
        <w:rPr>
          <w:rFonts w:ascii="Arial" w:hAnsi="Arial" w:cs="Arial"/>
        </w:rPr>
        <w:t>s, "</w:t>
      </w:r>
      <w:r w:rsidRPr="00AA630E">
        <w:rPr>
          <w:rFonts w:ascii="Arial" w:hAnsi="Arial" w:cs="Arial"/>
        </w:rPr>
        <w:t xml:space="preserve">I expect you to treat my child the same way you would treat </w:t>
      </w:r>
      <w:r w:rsidR="007F41AF" w:rsidRPr="00AA630E">
        <w:rPr>
          <w:rFonts w:ascii="Arial" w:hAnsi="Arial" w:cs="Arial"/>
        </w:rPr>
        <w:t>your own.</w:t>
      </w:r>
      <w:r w:rsidR="00E06AB9">
        <w:rPr>
          <w:rFonts w:ascii="Arial" w:hAnsi="Arial" w:cs="Arial"/>
        </w:rPr>
        <w:t>"</w:t>
      </w:r>
      <w:r w:rsidR="007F41AF" w:rsidRPr="00AA630E">
        <w:rPr>
          <w:rFonts w:ascii="Arial" w:hAnsi="Arial" w:cs="Arial"/>
        </w:rPr>
        <w:t xml:space="preserve"> T</w:t>
      </w:r>
      <w:r w:rsidRPr="00AA630E">
        <w:rPr>
          <w:rFonts w:ascii="Arial" w:hAnsi="Arial" w:cs="Arial"/>
        </w:rPr>
        <w:t xml:space="preserve">hankful that when a youngster calls you </w:t>
      </w:r>
      <w:r w:rsidR="007F41AF" w:rsidRPr="00AA630E">
        <w:rPr>
          <w:rFonts w:ascii="Arial" w:hAnsi="Arial" w:cs="Arial"/>
        </w:rPr>
        <w:t>"</w:t>
      </w:r>
      <w:r w:rsidRPr="00AA630E">
        <w:rPr>
          <w:rFonts w:ascii="Arial" w:hAnsi="Arial" w:cs="Arial"/>
        </w:rPr>
        <w:t>Baba</w:t>
      </w:r>
      <w:r w:rsidR="007F41AF" w:rsidRPr="00AA630E">
        <w:rPr>
          <w:rFonts w:ascii="Arial" w:hAnsi="Arial" w:cs="Arial"/>
        </w:rPr>
        <w:t>,"</w:t>
      </w:r>
      <w:r w:rsidRPr="00AA630E">
        <w:rPr>
          <w:rFonts w:ascii="Arial" w:hAnsi="Arial" w:cs="Arial"/>
        </w:rPr>
        <w:t xml:space="preserve"> </w:t>
      </w:r>
      <w:r w:rsidR="007F41AF" w:rsidRPr="00AA630E">
        <w:rPr>
          <w:rFonts w:ascii="Arial" w:hAnsi="Arial" w:cs="Arial"/>
        </w:rPr>
        <w:t>y</w:t>
      </w:r>
      <w:r w:rsidRPr="00AA630E">
        <w:rPr>
          <w:rFonts w:ascii="Arial" w:hAnsi="Arial" w:cs="Arial"/>
        </w:rPr>
        <w:t xml:space="preserve">es, they are showing respect. </w:t>
      </w:r>
      <w:r w:rsidR="007F41AF" w:rsidRPr="00AA630E">
        <w:rPr>
          <w:rFonts w:ascii="Arial" w:hAnsi="Arial" w:cs="Arial"/>
        </w:rPr>
        <w:t>But t</w:t>
      </w:r>
      <w:r w:rsidRPr="00AA630E">
        <w:rPr>
          <w:rFonts w:ascii="Arial" w:hAnsi="Arial" w:cs="Arial"/>
        </w:rPr>
        <w:t>hey are also invoking obligation</w:t>
      </w:r>
      <w:r w:rsidR="00E06AB9">
        <w:rPr>
          <w:rFonts w:ascii="Arial" w:hAnsi="Arial" w:cs="Arial"/>
        </w:rPr>
        <w:t>. T</w:t>
      </w:r>
      <w:r w:rsidRPr="00AA630E">
        <w:rPr>
          <w:rFonts w:ascii="Arial" w:hAnsi="Arial" w:cs="Arial"/>
        </w:rPr>
        <w:t>hey are saying they trust you to help them. I'm thankful</w:t>
      </w:r>
      <w:r w:rsidR="007F41AF" w:rsidRPr="00AA630E">
        <w:rPr>
          <w:rFonts w:ascii="Arial" w:hAnsi="Arial" w:cs="Arial"/>
        </w:rPr>
        <w:t xml:space="preserve">. </w:t>
      </w:r>
      <w:r w:rsidRPr="00AA630E">
        <w:rPr>
          <w:rFonts w:ascii="Arial" w:hAnsi="Arial" w:cs="Arial"/>
        </w:rPr>
        <w:t xml:space="preserve">I'm so thankful I'm not </w:t>
      </w:r>
      <w:proofErr w:type="gramStart"/>
      <w:r w:rsidRPr="00AA630E">
        <w:rPr>
          <w:rFonts w:ascii="Arial" w:hAnsi="Arial" w:cs="Arial"/>
        </w:rPr>
        <w:t>scary to</w:t>
      </w:r>
      <w:proofErr w:type="gramEnd"/>
      <w:r w:rsidRPr="00AA630E">
        <w:rPr>
          <w:rFonts w:ascii="Arial" w:hAnsi="Arial" w:cs="Arial"/>
        </w:rPr>
        <w:t xml:space="preserve"> this little girl. And I guess I'm most thankful that she sees me</w:t>
      </w:r>
      <w:r w:rsidR="007F41AF" w:rsidRPr="00AA630E">
        <w:rPr>
          <w:rFonts w:ascii="Arial" w:hAnsi="Arial" w:cs="Arial"/>
        </w:rPr>
        <w:t xml:space="preserve"> t</w:t>
      </w:r>
      <w:r w:rsidRPr="00AA630E">
        <w:rPr>
          <w:rFonts w:ascii="Arial" w:hAnsi="Arial" w:cs="Arial"/>
        </w:rPr>
        <w:t>he way I see me</w:t>
      </w:r>
      <w:r w:rsidR="007F41AF" w:rsidRPr="00AA630E">
        <w:rPr>
          <w:rFonts w:ascii="Arial" w:hAnsi="Arial" w:cs="Arial"/>
        </w:rPr>
        <w:t>.</w:t>
      </w:r>
    </w:p>
    <w:p w14:paraId="5BA88A83" w14:textId="73D97B2F" w:rsidR="00023F37" w:rsidRPr="00AA630E" w:rsidRDefault="007F41AF" w:rsidP="00AA630E">
      <w:pPr>
        <w:rPr>
          <w:rFonts w:ascii="Arial" w:hAnsi="Arial" w:cs="Arial"/>
        </w:rPr>
      </w:pPr>
      <w:r w:rsidRPr="00AA630E">
        <w:rPr>
          <w:rFonts w:ascii="Arial" w:hAnsi="Arial" w:cs="Arial"/>
        </w:rPr>
        <w:t xml:space="preserve">Today, on the Snap Judgment Gratitude Special, we hope you get to see a little bit of yourself as well. My name is Glynn Washington. Yes, the </w:t>
      </w:r>
      <w:r w:rsidR="00D809E6">
        <w:rPr>
          <w:rFonts w:ascii="Arial" w:hAnsi="Arial" w:cs="Arial"/>
        </w:rPr>
        <w:t xml:space="preserve">parks </w:t>
      </w:r>
      <w:r w:rsidRPr="00AA630E">
        <w:rPr>
          <w:rFonts w:ascii="Arial" w:hAnsi="Arial" w:cs="Arial"/>
        </w:rPr>
        <w:t>are for everyone. Except for you scary</w:t>
      </w:r>
      <w:r w:rsidR="00D809E6">
        <w:rPr>
          <w:rFonts w:ascii="Arial" w:hAnsi="Arial" w:cs="Arial"/>
        </w:rPr>
        <w:t>-</w:t>
      </w:r>
      <w:r w:rsidRPr="00AA630E">
        <w:rPr>
          <w:rFonts w:ascii="Arial" w:hAnsi="Arial" w:cs="Arial"/>
        </w:rPr>
        <w:t>looking fellas</w:t>
      </w:r>
      <w:r w:rsidR="00023F37" w:rsidRPr="00AA630E">
        <w:rPr>
          <w:rFonts w:ascii="Arial" w:hAnsi="Arial" w:cs="Arial"/>
        </w:rPr>
        <w:t xml:space="preserve">, </w:t>
      </w:r>
      <w:r w:rsidRPr="00AA630E">
        <w:rPr>
          <w:rFonts w:ascii="Arial" w:hAnsi="Arial" w:cs="Arial"/>
        </w:rPr>
        <w:t>y'all stay at home</w:t>
      </w:r>
      <w:r w:rsidR="00023F37" w:rsidRPr="00AA630E">
        <w:rPr>
          <w:rFonts w:ascii="Arial" w:hAnsi="Arial" w:cs="Arial"/>
        </w:rPr>
        <w:t>. Well, you're listening to S</w:t>
      </w:r>
      <w:r w:rsidRPr="00AA630E">
        <w:rPr>
          <w:rFonts w:ascii="Arial" w:hAnsi="Arial" w:cs="Arial"/>
        </w:rPr>
        <w:t>nap</w:t>
      </w:r>
      <w:r w:rsidR="00023F37" w:rsidRPr="00AA630E">
        <w:rPr>
          <w:rFonts w:ascii="Arial" w:hAnsi="Arial" w:cs="Arial"/>
        </w:rPr>
        <w:t xml:space="preserve"> Judgment</w:t>
      </w:r>
      <w:r w:rsidRPr="00AA630E">
        <w:rPr>
          <w:rFonts w:ascii="Arial" w:hAnsi="Arial" w:cs="Arial"/>
        </w:rPr>
        <w:t xml:space="preserve">. </w:t>
      </w:r>
    </w:p>
    <w:p w14:paraId="20236554" w14:textId="704E0902" w:rsidR="00023F37" w:rsidRPr="00AA630E" w:rsidRDefault="00023F37" w:rsidP="00AA630E">
      <w:pPr>
        <w:rPr>
          <w:rFonts w:ascii="Arial" w:hAnsi="Arial" w:cs="Arial"/>
        </w:rPr>
      </w:pPr>
      <w:r w:rsidRPr="00AA630E">
        <w:rPr>
          <w:rFonts w:ascii="Arial" w:hAnsi="Arial" w:cs="Arial"/>
        </w:rPr>
        <w:t>[upbeat music]</w:t>
      </w:r>
    </w:p>
    <w:p w14:paraId="119987D6" w14:textId="1E93A981" w:rsidR="005A4CB9" w:rsidRPr="00AA630E" w:rsidRDefault="00023F37" w:rsidP="00AA630E">
      <w:pPr>
        <w:rPr>
          <w:rFonts w:ascii="Arial" w:hAnsi="Arial" w:cs="Arial"/>
        </w:rPr>
      </w:pPr>
      <w:r w:rsidRPr="00AA630E">
        <w:rPr>
          <w:rFonts w:ascii="Arial" w:hAnsi="Arial" w:cs="Arial"/>
        </w:rPr>
        <w:t>Snapper</w:t>
      </w:r>
      <w:r w:rsidR="00981D3B">
        <w:rPr>
          <w:rFonts w:ascii="Arial" w:hAnsi="Arial" w:cs="Arial"/>
        </w:rPr>
        <w:t>s</w:t>
      </w:r>
      <w:r w:rsidRPr="00AA630E">
        <w:rPr>
          <w:rFonts w:ascii="Arial" w:hAnsi="Arial" w:cs="Arial"/>
        </w:rPr>
        <w:t>, just a couple of blocks from the Snap Judgment underground lair</w:t>
      </w:r>
      <w:r w:rsidR="00D809E6">
        <w:rPr>
          <w:rFonts w:ascii="Arial" w:hAnsi="Arial" w:cs="Arial"/>
        </w:rPr>
        <w:t xml:space="preserve"> </w:t>
      </w:r>
      <w:r w:rsidRPr="00AA630E">
        <w:rPr>
          <w:rFonts w:ascii="Arial" w:hAnsi="Arial" w:cs="Arial"/>
        </w:rPr>
        <w:t xml:space="preserve">is </w:t>
      </w:r>
      <w:r w:rsidR="00981D3B">
        <w:rPr>
          <w:rFonts w:ascii="Arial" w:hAnsi="Arial" w:cs="Arial"/>
        </w:rPr>
        <w:t xml:space="preserve">Oakland's </w:t>
      </w:r>
      <w:r w:rsidRPr="00AA630E">
        <w:rPr>
          <w:rFonts w:ascii="Arial" w:hAnsi="Arial" w:cs="Arial"/>
        </w:rPr>
        <w:t>beautiful Lake Merritt. And this lake is our sanctuary</w:t>
      </w:r>
      <w:r w:rsidR="00981D3B">
        <w:rPr>
          <w:rFonts w:ascii="Arial" w:hAnsi="Arial" w:cs="Arial"/>
        </w:rPr>
        <w:t xml:space="preserve"> </w:t>
      </w:r>
      <w:r w:rsidRPr="00AA630E">
        <w:rPr>
          <w:rFonts w:ascii="Arial" w:hAnsi="Arial" w:cs="Arial"/>
        </w:rPr>
        <w:t>we get to walk in every day</w:t>
      </w:r>
      <w:r w:rsidR="00981D3B">
        <w:rPr>
          <w:rFonts w:ascii="Arial" w:hAnsi="Arial" w:cs="Arial"/>
        </w:rPr>
        <w:t>, a</w:t>
      </w:r>
      <w:r w:rsidRPr="00AA630E">
        <w:rPr>
          <w:rFonts w:ascii="Arial" w:hAnsi="Arial" w:cs="Arial"/>
        </w:rPr>
        <w:t>nd it feels like Oakland's living room. And every time someone messes that up, we all feel. So</w:t>
      </w:r>
      <w:r w:rsidR="00981D3B">
        <w:rPr>
          <w:rFonts w:ascii="Arial" w:hAnsi="Arial" w:cs="Arial"/>
        </w:rPr>
        <w:t>,</w:t>
      </w:r>
      <w:r w:rsidRPr="00AA630E">
        <w:rPr>
          <w:rFonts w:ascii="Arial" w:hAnsi="Arial" w:cs="Arial"/>
        </w:rPr>
        <w:t xml:space="preserve"> we're going to start with </w:t>
      </w:r>
      <w:r w:rsidR="00981D3B">
        <w:rPr>
          <w:rFonts w:ascii="Arial" w:hAnsi="Arial" w:cs="Arial"/>
        </w:rPr>
        <w:t xml:space="preserve">a </w:t>
      </w:r>
      <w:r w:rsidRPr="00AA630E">
        <w:rPr>
          <w:rFonts w:ascii="Arial" w:hAnsi="Arial" w:cs="Arial"/>
        </w:rPr>
        <w:t>story from right here in Oakland from the offices of the local newspaper</w:t>
      </w:r>
      <w:r w:rsidR="00981D3B">
        <w:rPr>
          <w:rFonts w:ascii="Arial" w:hAnsi="Arial" w:cs="Arial"/>
        </w:rPr>
        <w:t xml:space="preserve"> from </w:t>
      </w:r>
      <w:r w:rsidRPr="00AA630E">
        <w:rPr>
          <w:rFonts w:ascii="Arial" w:hAnsi="Arial" w:cs="Arial"/>
        </w:rPr>
        <w:t xml:space="preserve">the time </w:t>
      </w:r>
      <w:proofErr w:type="spellStart"/>
      <w:r w:rsidR="005A4CB9" w:rsidRPr="00AA630E">
        <w:rPr>
          <w:rFonts w:ascii="Arial" w:hAnsi="Arial" w:cs="Arial"/>
        </w:rPr>
        <w:t>Tammerlin</w:t>
      </w:r>
      <w:proofErr w:type="spellEnd"/>
      <w:r w:rsidR="005A4CB9" w:rsidRPr="00AA630E">
        <w:rPr>
          <w:rFonts w:ascii="Arial" w:hAnsi="Arial" w:cs="Arial"/>
        </w:rPr>
        <w:t xml:space="preserve"> Drummond </w:t>
      </w:r>
      <w:r w:rsidRPr="00AA630E">
        <w:rPr>
          <w:rFonts w:ascii="Arial" w:hAnsi="Arial" w:cs="Arial"/>
        </w:rPr>
        <w:t xml:space="preserve">was </w:t>
      </w:r>
      <w:r w:rsidR="00981D3B">
        <w:rPr>
          <w:rFonts w:ascii="Arial" w:hAnsi="Arial" w:cs="Arial"/>
        </w:rPr>
        <w:t xml:space="preserve">a </w:t>
      </w:r>
      <w:r w:rsidRPr="00AA630E">
        <w:rPr>
          <w:rFonts w:ascii="Arial" w:hAnsi="Arial" w:cs="Arial"/>
        </w:rPr>
        <w:t>reporter for the East Bay Times</w:t>
      </w:r>
      <w:r w:rsidR="005A4CB9" w:rsidRPr="00AA630E">
        <w:rPr>
          <w:rFonts w:ascii="Arial" w:hAnsi="Arial" w:cs="Arial"/>
        </w:rPr>
        <w:t xml:space="preserve">. </w:t>
      </w:r>
    </w:p>
    <w:p w14:paraId="2FA84C0D" w14:textId="6E6DD5F1" w:rsidR="005A4CB9" w:rsidRPr="00AA630E" w:rsidRDefault="005A4CB9" w:rsidP="00AA630E">
      <w:pPr>
        <w:rPr>
          <w:rFonts w:ascii="Arial" w:hAnsi="Arial" w:cs="Arial"/>
        </w:rPr>
      </w:pPr>
      <w:r w:rsidRPr="00AA630E">
        <w:rPr>
          <w:rFonts w:ascii="Arial" w:hAnsi="Arial" w:cs="Arial"/>
        </w:rPr>
        <w:t>[Snap Judgment]</w:t>
      </w:r>
    </w:p>
    <w:p w14:paraId="5638F198" w14:textId="20D36091" w:rsidR="00172260" w:rsidRPr="00AA630E" w:rsidRDefault="00172260" w:rsidP="00AA630E">
      <w:pPr>
        <w:rPr>
          <w:rFonts w:ascii="Arial" w:hAnsi="Arial" w:cs="Arial"/>
        </w:rPr>
      </w:pPr>
      <w:r w:rsidRPr="00AA630E">
        <w:rPr>
          <w:rFonts w:ascii="Arial" w:hAnsi="Arial" w:cs="Arial"/>
        </w:rPr>
        <w:t>[pensive music]</w:t>
      </w:r>
    </w:p>
    <w:p w14:paraId="3A7DB959" w14:textId="7F9F2270" w:rsidR="00E82C4C" w:rsidRPr="00AA630E" w:rsidRDefault="003359CC" w:rsidP="00AA630E">
      <w:pPr>
        <w:rPr>
          <w:rFonts w:ascii="Arial" w:hAnsi="Arial" w:cs="Arial"/>
        </w:rPr>
      </w:pPr>
      <w:proofErr w:type="spellStart"/>
      <w:r w:rsidRPr="00AA630E">
        <w:rPr>
          <w:rFonts w:ascii="Arial" w:hAnsi="Arial" w:cs="Arial"/>
          <w:b/>
          <w:bCs/>
        </w:rPr>
        <w:lastRenderedPageBreak/>
        <w:t>Tammerlin</w:t>
      </w:r>
      <w:proofErr w:type="spellEnd"/>
      <w:r w:rsidRPr="00AA630E">
        <w:rPr>
          <w:rFonts w:ascii="Arial" w:hAnsi="Arial" w:cs="Arial"/>
          <w:b/>
          <w:bCs/>
        </w:rPr>
        <w:t>:</w:t>
      </w:r>
      <w:r w:rsidR="00172260" w:rsidRPr="00AA630E">
        <w:rPr>
          <w:rFonts w:ascii="Arial" w:hAnsi="Arial" w:cs="Arial"/>
        </w:rPr>
        <w:t xml:space="preserve"> I was sitting at my desk at my office in </w:t>
      </w:r>
      <w:r w:rsidR="00F27A7F" w:rsidRPr="00AA630E">
        <w:rPr>
          <w:rFonts w:ascii="Arial" w:hAnsi="Arial" w:cs="Arial"/>
        </w:rPr>
        <w:t xml:space="preserve">Downtown </w:t>
      </w:r>
      <w:r w:rsidR="00172260" w:rsidRPr="00AA630E">
        <w:rPr>
          <w:rFonts w:ascii="Arial" w:hAnsi="Arial" w:cs="Arial"/>
        </w:rPr>
        <w:t xml:space="preserve">Oakland. </w:t>
      </w:r>
      <w:r w:rsidR="00F27A7F" w:rsidRPr="00AA630E">
        <w:rPr>
          <w:rFonts w:ascii="Arial" w:hAnsi="Arial" w:cs="Arial"/>
        </w:rPr>
        <w:t xml:space="preserve">My </w:t>
      </w:r>
      <w:r w:rsidR="00172260" w:rsidRPr="00AA630E">
        <w:rPr>
          <w:rFonts w:ascii="Arial" w:hAnsi="Arial" w:cs="Arial"/>
        </w:rPr>
        <w:t>editor walks over and says, "Do you know somebody named Willie?" I said, "Willie?" She said, "Yeah, this guy named Willie. He used to be a salesman up at Lake Merritt." And I said, "No, no, I don't know him." She said, "Well, he apparently died</w:t>
      </w:r>
      <w:r w:rsidR="00F27A7F">
        <w:rPr>
          <w:rFonts w:ascii="Arial" w:hAnsi="Arial" w:cs="Arial"/>
        </w:rPr>
        <w:t>, t</w:t>
      </w:r>
      <w:r w:rsidR="00F27A7F" w:rsidRPr="00AA630E">
        <w:rPr>
          <w:rFonts w:ascii="Arial" w:hAnsi="Arial" w:cs="Arial"/>
        </w:rPr>
        <w:t xml:space="preserve">here's </w:t>
      </w:r>
      <w:r w:rsidR="00172260" w:rsidRPr="00AA630E">
        <w:rPr>
          <w:rFonts w:ascii="Arial" w:hAnsi="Arial" w:cs="Arial"/>
        </w:rPr>
        <w:t>this big memorial that people have erected to him up at the lake</w:t>
      </w:r>
      <w:r w:rsidR="00F27A7F">
        <w:rPr>
          <w:rFonts w:ascii="Arial" w:hAnsi="Arial" w:cs="Arial"/>
        </w:rPr>
        <w:t>. C</w:t>
      </w:r>
      <w:r w:rsidR="00172260" w:rsidRPr="00AA630E">
        <w:rPr>
          <w:rFonts w:ascii="Arial" w:hAnsi="Arial" w:cs="Arial"/>
        </w:rPr>
        <w:t xml:space="preserve">an you go with </w:t>
      </w:r>
      <w:r w:rsidR="00F27A7F">
        <w:rPr>
          <w:rFonts w:ascii="Arial" w:hAnsi="Arial" w:cs="Arial"/>
        </w:rPr>
        <w:t xml:space="preserve">the </w:t>
      </w:r>
      <w:r w:rsidR="00172260" w:rsidRPr="00AA630E">
        <w:rPr>
          <w:rFonts w:ascii="Arial" w:hAnsi="Arial" w:cs="Arial"/>
        </w:rPr>
        <w:t xml:space="preserve">photographer and check it out?" So, I jumped in my car and went up to the lake and I saw </w:t>
      </w:r>
      <w:proofErr w:type="gramStart"/>
      <w:r w:rsidR="00172260" w:rsidRPr="00AA630E">
        <w:rPr>
          <w:rFonts w:ascii="Arial" w:hAnsi="Arial" w:cs="Arial"/>
        </w:rPr>
        <w:t>all of</w:t>
      </w:r>
      <w:proofErr w:type="gramEnd"/>
      <w:r w:rsidR="00172260" w:rsidRPr="00AA630E">
        <w:rPr>
          <w:rFonts w:ascii="Arial" w:hAnsi="Arial" w:cs="Arial"/>
        </w:rPr>
        <w:t xml:space="preserve"> these pictures of Willie who was this</w:t>
      </w:r>
      <w:r w:rsidR="006210E4" w:rsidRPr="00AA630E">
        <w:rPr>
          <w:rFonts w:ascii="Arial" w:hAnsi="Arial" w:cs="Arial"/>
        </w:rPr>
        <w:t xml:space="preserve"> </w:t>
      </w:r>
      <w:r w:rsidR="00172260" w:rsidRPr="00AA630E">
        <w:rPr>
          <w:rFonts w:ascii="Arial" w:hAnsi="Arial" w:cs="Arial"/>
        </w:rPr>
        <w:t>African American man</w:t>
      </w:r>
      <w:r w:rsidR="00F27A7F">
        <w:rPr>
          <w:rFonts w:ascii="Arial" w:hAnsi="Arial" w:cs="Arial"/>
        </w:rPr>
        <w:t xml:space="preserve">. </w:t>
      </w:r>
      <w:r w:rsidR="00172260" w:rsidRPr="00AA630E">
        <w:rPr>
          <w:rFonts w:ascii="Arial" w:hAnsi="Arial" w:cs="Arial"/>
        </w:rPr>
        <w:t>I figured maybe he was, I don't know</w:t>
      </w:r>
      <w:r w:rsidR="00F27A7F">
        <w:rPr>
          <w:rFonts w:ascii="Arial" w:hAnsi="Arial" w:cs="Arial"/>
        </w:rPr>
        <w:t xml:space="preserve">, </w:t>
      </w:r>
      <w:r w:rsidR="00172260" w:rsidRPr="00AA630E">
        <w:rPr>
          <w:rFonts w:ascii="Arial" w:hAnsi="Arial" w:cs="Arial"/>
        </w:rPr>
        <w:t>60</w:t>
      </w:r>
      <w:r w:rsidR="006210E4" w:rsidRPr="00AA630E">
        <w:rPr>
          <w:rFonts w:ascii="Arial" w:hAnsi="Arial" w:cs="Arial"/>
        </w:rPr>
        <w:t>-</w:t>
      </w:r>
      <w:proofErr w:type="spellStart"/>
      <w:r w:rsidR="00172260" w:rsidRPr="00AA630E">
        <w:rPr>
          <w:rFonts w:ascii="Arial" w:hAnsi="Arial" w:cs="Arial"/>
        </w:rPr>
        <w:t>ish</w:t>
      </w:r>
      <w:proofErr w:type="spellEnd"/>
      <w:r w:rsidR="00F27A7F">
        <w:rPr>
          <w:rFonts w:ascii="Arial" w:hAnsi="Arial" w:cs="Arial"/>
        </w:rPr>
        <w:t xml:space="preserve">, </w:t>
      </w:r>
      <w:r w:rsidR="00F27A7F" w:rsidRPr="00AA630E">
        <w:rPr>
          <w:rFonts w:ascii="Arial" w:hAnsi="Arial" w:cs="Arial"/>
        </w:rPr>
        <w:t xml:space="preserve">Kind </w:t>
      </w:r>
      <w:r w:rsidR="00172260" w:rsidRPr="00AA630E">
        <w:rPr>
          <w:rFonts w:ascii="Arial" w:hAnsi="Arial" w:cs="Arial"/>
        </w:rPr>
        <w:t>of scraggly beard. And I realized this is the guy that I used to see when I was walking the lake but I had never actually spoken to him, but I remembered him.</w:t>
      </w:r>
    </w:p>
    <w:p w14:paraId="1C35D855" w14:textId="25EBC3D3" w:rsidR="00E82C4C" w:rsidRPr="00AA630E" w:rsidRDefault="003359CC" w:rsidP="00AA630E">
      <w:pPr>
        <w:rPr>
          <w:rFonts w:ascii="Arial" w:hAnsi="Arial" w:cs="Arial"/>
        </w:rPr>
      </w:pPr>
      <w:proofErr w:type="spellStart"/>
      <w:r w:rsidRPr="00AA630E">
        <w:rPr>
          <w:rFonts w:ascii="Arial" w:hAnsi="Arial" w:cs="Arial"/>
          <w:b/>
          <w:bCs/>
        </w:rPr>
        <w:t>Adizah</w:t>
      </w:r>
      <w:proofErr w:type="spellEnd"/>
      <w:r w:rsidRPr="00AA630E">
        <w:rPr>
          <w:rFonts w:ascii="Arial" w:hAnsi="Arial" w:cs="Arial"/>
          <w:b/>
          <w:bCs/>
        </w:rPr>
        <w:t>:</w:t>
      </w:r>
      <w:r w:rsidR="006210E4" w:rsidRPr="00AA630E">
        <w:rPr>
          <w:rFonts w:ascii="Arial" w:hAnsi="Arial" w:cs="Arial"/>
        </w:rPr>
        <w:t xml:space="preserve"> </w:t>
      </w:r>
      <w:r w:rsidR="00F27A7F">
        <w:rPr>
          <w:rFonts w:ascii="Arial" w:hAnsi="Arial" w:cs="Arial"/>
        </w:rPr>
        <w:t xml:space="preserve">Willie </w:t>
      </w:r>
      <w:r w:rsidR="006210E4" w:rsidRPr="00AA630E">
        <w:rPr>
          <w:rFonts w:ascii="Arial" w:hAnsi="Arial" w:cs="Arial"/>
        </w:rPr>
        <w:t>was a fixture at the lake</w:t>
      </w:r>
      <w:r w:rsidR="00561F58">
        <w:rPr>
          <w:rFonts w:ascii="Arial" w:hAnsi="Arial" w:cs="Arial"/>
        </w:rPr>
        <w:t xml:space="preserve">. </w:t>
      </w:r>
      <w:r w:rsidR="00561F58" w:rsidRPr="00AA630E">
        <w:rPr>
          <w:rFonts w:ascii="Arial" w:hAnsi="Arial" w:cs="Arial"/>
        </w:rPr>
        <w:t xml:space="preserve">All </w:t>
      </w:r>
      <w:r w:rsidR="006210E4" w:rsidRPr="00AA630E">
        <w:rPr>
          <w:rFonts w:ascii="Arial" w:hAnsi="Arial" w:cs="Arial"/>
        </w:rPr>
        <w:t xml:space="preserve">the regulars </w:t>
      </w:r>
      <w:r w:rsidR="00561F58">
        <w:rPr>
          <w:rFonts w:ascii="Arial" w:hAnsi="Arial" w:cs="Arial"/>
        </w:rPr>
        <w:t xml:space="preserve">knew his </w:t>
      </w:r>
      <w:r w:rsidR="006210E4" w:rsidRPr="00AA630E">
        <w:rPr>
          <w:rFonts w:ascii="Arial" w:hAnsi="Arial" w:cs="Arial"/>
        </w:rPr>
        <w:t>name, and he was always there, underneath some arches, across from the Catholic church down at the lake south end.</w:t>
      </w:r>
    </w:p>
    <w:p w14:paraId="4907391C" w14:textId="573ABB7F" w:rsidR="00E82C4C" w:rsidRPr="00AA630E" w:rsidRDefault="003359CC" w:rsidP="00AA630E">
      <w:pPr>
        <w:rPr>
          <w:rFonts w:ascii="Arial" w:hAnsi="Arial" w:cs="Arial"/>
        </w:rPr>
      </w:pPr>
      <w:proofErr w:type="spellStart"/>
      <w:r w:rsidRPr="00AA630E">
        <w:rPr>
          <w:rFonts w:ascii="Arial" w:hAnsi="Arial" w:cs="Arial"/>
          <w:b/>
          <w:bCs/>
        </w:rPr>
        <w:t>Tammerlin</w:t>
      </w:r>
      <w:proofErr w:type="spellEnd"/>
      <w:r w:rsidRPr="00AA630E">
        <w:rPr>
          <w:rFonts w:ascii="Arial" w:hAnsi="Arial" w:cs="Arial"/>
          <w:b/>
          <w:bCs/>
        </w:rPr>
        <w:t>:</w:t>
      </w:r>
      <w:r w:rsidR="006210E4" w:rsidRPr="00AA630E">
        <w:rPr>
          <w:rFonts w:ascii="Arial" w:hAnsi="Arial" w:cs="Arial"/>
        </w:rPr>
        <w:t xml:space="preserve"> I mean, he was like meticulous. I mean, he was like a decorator. And he would lay out this little blanket, and he would arrange his wares just so and you could buy shoes, he would have jewelry, different little bracelets. I mean, all kinds. You just never knew what he was going to have there. He really was like the greeter of Lake Merritt. That was one of the things that made him so popular.</w:t>
      </w:r>
    </w:p>
    <w:p w14:paraId="4FEC26DD" w14:textId="26198FE9" w:rsidR="006210E4" w:rsidRPr="00AA630E" w:rsidRDefault="003359CC" w:rsidP="00AA630E">
      <w:pPr>
        <w:rPr>
          <w:rFonts w:ascii="Arial" w:hAnsi="Arial" w:cs="Arial"/>
        </w:rPr>
      </w:pPr>
      <w:r w:rsidRPr="00AA630E">
        <w:rPr>
          <w:rFonts w:ascii="Arial" w:hAnsi="Arial" w:cs="Arial"/>
          <w:b/>
          <w:bCs/>
        </w:rPr>
        <w:t>Rico:</w:t>
      </w:r>
      <w:r w:rsidR="006210E4" w:rsidRPr="00AA630E">
        <w:rPr>
          <w:rFonts w:ascii="Arial" w:hAnsi="Arial" w:cs="Arial"/>
        </w:rPr>
        <w:t xml:space="preserve"> My man, Willie, the hustler, is my partner. That’s my partner.</w:t>
      </w:r>
    </w:p>
    <w:p w14:paraId="3F3CF34D" w14:textId="4D67935E" w:rsidR="006C0F28" w:rsidRPr="00AA630E" w:rsidRDefault="003359CC" w:rsidP="00AA630E">
      <w:pPr>
        <w:rPr>
          <w:rFonts w:ascii="Arial" w:hAnsi="Arial" w:cs="Arial"/>
        </w:rPr>
      </w:pPr>
      <w:proofErr w:type="spellStart"/>
      <w:r w:rsidRPr="00AA630E">
        <w:rPr>
          <w:rFonts w:ascii="Arial" w:hAnsi="Arial" w:cs="Arial"/>
          <w:b/>
          <w:bCs/>
        </w:rPr>
        <w:t>Adizah</w:t>
      </w:r>
      <w:proofErr w:type="spellEnd"/>
      <w:r w:rsidRPr="00AA630E">
        <w:rPr>
          <w:rFonts w:ascii="Arial" w:hAnsi="Arial" w:cs="Arial"/>
          <w:b/>
          <w:bCs/>
        </w:rPr>
        <w:t>:</w:t>
      </w:r>
      <w:r w:rsidR="006210E4" w:rsidRPr="00AA630E">
        <w:rPr>
          <w:rFonts w:ascii="Arial" w:hAnsi="Arial" w:cs="Arial"/>
        </w:rPr>
        <w:t xml:space="preserve"> This is Rico. He rides a bike with a huge speaker box attached to the front</w:t>
      </w:r>
      <w:r w:rsidR="006C0F28" w:rsidRPr="00AA630E">
        <w:rPr>
          <w:rFonts w:ascii="Arial" w:hAnsi="Arial" w:cs="Arial"/>
        </w:rPr>
        <w:t xml:space="preserve">. </w:t>
      </w:r>
      <w:r w:rsidR="006210E4" w:rsidRPr="00AA630E">
        <w:rPr>
          <w:rFonts w:ascii="Arial" w:hAnsi="Arial" w:cs="Arial"/>
        </w:rPr>
        <w:t>Every day for four years</w:t>
      </w:r>
      <w:r w:rsidR="006C0F28" w:rsidRPr="00AA630E">
        <w:rPr>
          <w:rFonts w:ascii="Arial" w:hAnsi="Arial" w:cs="Arial"/>
        </w:rPr>
        <w:t xml:space="preserve">, </w:t>
      </w:r>
      <w:r w:rsidR="006210E4" w:rsidRPr="00AA630E">
        <w:rPr>
          <w:rFonts w:ascii="Arial" w:hAnsi="Arial" w:cs="Arial"/>
        </w:rPr>
        <w:t>Rico would ride his bike with the oldies blasting from his speakers and meet up with Willie for lunch.</w:t>
      </w:r>
    </w:p>
    <w:p w14:paraId="270BFB76" w14:textId="0B9DBCAB" w:rsidR="00E82C4C" w:rsidRPr="00AA630E" w:rsidRDefault="003359CC" w:rsidP="00AA630E">
      <w:pPr>
        <w:rPr>
          <w:rFonts w:ascii="Arial" w:hAnsi="Arial" w:cs="Arial"/>
        </w:rPr>
      </w:pPr>
      <w:r w:rsidRPr="00AA630E">
        <w:rPr>
          <w:rFonts w:ascii="Arial" w:hAnsi="Arial" w:cs="Arial"/>
          <w:b/>
          <w:bCs/>
        </w:rPr>
        <w:t>Rico:</w:t>
      </w:r>
      <w:r w:rsidR="006C0F28" w:rsidRPr="00AA630E">
        <w:rPr>
          <w:rFonts w:ascii="Arial" w:hAnsi="Arial" w:cs="Arial"/>
        </w:rPr>
        <w:t xml:space="preserve"> I usually come about</w:t>
      </w:r>
      <w:r w:rsidR="00630CCF">
        <w:rPr>
          <w:rFonts w:ascii="Arial" w:hAnsi="Arial" w:cs="Arial"/>
        </w:rPr>
        <w:t xml:space="preserve">, oh, </w:t>
      </w:r>
      <w:r w:rsidR="006C0F28" w:rsidRPr="00AA630E">
        <w:rPr>
          <w:rFonts w:ascii="Arial" w:hAnsi="Arial" w:cs="Arial"/>
        </w:rPr>
        <w:t xml:space="preserve">12:30, 1:00. I would go </w:t>
      </w:r>
      <w:r w:rsidR="00A01823" w:rsidRPr="00AA630E">
        <w:rPr>
          <w:rFonts w:ascii="Arial" w:hAnsi="Arial" w:cs="Arial"/>
        </w:rPr>
        <w:t xml:space="preserve">over there and have </w:t>
      </w:r>
      <w:r w:rsidR="006C0F28" w:rsidRPr="00AA630E">
        <w:rPr>
          <w:rFonts w:ascii="Arial" w:hAnsi="Arial" w:cs="Arial"/>
        </w:rPr>
        <w:t>my grapes and cheeses</w:t>
      </w:r>
      <w:r w:rsidR="00A01823" w:rsidRPr="00AA630E">
        <w:rPr>
          <w:rFonts w:ascii="Arial" w:hAnsi="Arial" w:cs="Arial"/>
        </w:rPr>
        <w:t xml:space="preserve">, yeah, </w:t>
      </w:r>
      <w:r w:rsidR="006C0F28" w:rsidRPr="00AA630E">
        <w:rPr>
          <w:rFonts w:ascii="Arial" w:hAnsi="Arial" w:cs="Arial"/>
        </w:rPr>
        <w:t xml:space="preserve">mix </w:t>
      </w:r>
      <w:r w:rsidR="006B4D69">
        <w:rPr>
          <w:rFonts w:ascii="Arial" w:hAnsi="Arial" w:cs="Arial"/>
        </w:rPr>
        <w:t xml:space="preserve">that </w:t>
      </w:r>
      <w:r w:rsidR="006C0F28" w:rsidRPr="00AA630E">
        <w:rPr>
          <w:rFonts w:ascii="Arial" w:hAnsi="Arial" w:cs="Arial"/>
        </w:rPr>
        <w:t>together and my salad</w:t>
      </w:r>
      <w:r w:rsidR="00A01823" w:rsidRPr="00AA630E">
        <w:rPr>
          <w:rFonts w:ascii="Arial" w:hAnsi="Arial" w:cs="Arial"/>
        </w:rPr>
        <w:t xml:space="preserve">s that </w:t>
      </w:r>
      <w:r w:rsidR="006C0F28" w:rsidRPr="00AA630E">
        <w:rPr>
          <w:rFonts w:ascii="Arial" w:hAnsi="Arial" w:cs="Arial"/>
        </w:rPr>
        <w:t>I buy from Safeway</w:t>
      </w:r>
      <w:r w:rsidR="00A01823" w:rsidRPr="00AA630E">
        <w:rPr>
          <w:rFonts w:ascii="Arial" w:hAnsi="Arial" w:cs="Arial"/>
        </w:rPr>
        <w:t xml:space="preserve">, </w:t>
      </w:r>
      <w:r w:rsidR="006C0F28" w:rsidRPr="00AA630E">
        <w:rPr>
          <w:rFonts w:ascii="Arial" w:hAnsi="Arial" w:cs="Arial"/>
        </w:rPr>
        <w:t xml:space="preserve">and </w:t>
      </w:r>
      <w:r w:rsidR="007D703D">
        <w:rPr>
          <w:rFonts w:ascii="Arial" w:hAnsi="Arial" w:cs="Arial"/>
        </w:rPr>
        <w:t xml:space="preserve">I use </w:t>
      </w:r>
      <w:r w:rsidR="00C34906" w:rsidRPr="00AA630E">
        <w:rPr>
          <w:rFonts w:ascii="Arial" w:hAnsi="Arial" w:cs="Arial"/>
        </w:rPr>
        <w:t>the brand</w:t>
      </w:r>
      <w:r w:rsidR="00D4297E" w:rsidRPr="00AA630E">
        <w:rPr>
          <w:rFonts w:ascii="Arial" w:hAnsi="Arial" w:cs="Arial"/>
        </w:rPr>
        <w:t xml:space="preserve"> Willie </w:t>
      </w:r>
      <w:r w:rsidR="006C0F28" w:rsidRPr="00AA630E">
        <w:rPr>
          <w:rFonts w:ascii="Arial" w:hAnsi="Arial" w:cs="Arial"/>
        </w:rPr>
        <w:t>want</w:t>
      </w:r>
      <w:r w:rsidR="00D4297E" w:rsidRPr="00AA630E">
        <w:rPr>
          <w:rFonts w:ascii="Arial" w:hAnsi="Arial" w:cs="Arial"/>
        </w:rPr>
        <w:t>.</w:t>
      </w:r>
    </w:p>
    <w:p w14:paraId="4029CED4" w14:textId="564A6E6B" w:rsidR="00E82C4C" w:rsidRPr="00AA630E" w:rsidRDefault="003359CC" w:rsidP="00AA630E">
      <w:pPr>
        <w:rPr>
          <w:rFonts w:ascii="Arial" w:hAnsi="Arial" w:cs="Arial"/>
        </w:rPr>
      </w:pPr>
      <w:proofErr w:type="spellStart"/>
      <w:r w:rsidRPr="00AA630E">
        <w:rPr>
          <w:rFonts w:ascii="Arial" w:hAnsi="Arial" w:cs="Arial"/>
          <w:b/>
          <w:bCs/>
        </w:rPr>
        <w:t>Adizah</w:t>
      </w:r>
      <w:proofErr w:type="spellEnd"/>
      <w:r w:rsidRPr="00AA630E">
        <w:rPr>
          <w:rFonts w:ascii="Arial" w:hAnsi="Arial" w:cs="Arial"/>
          <w:b/>
          <w:bCs/>
        </w:rPr>
        <w:t>:</w:t>
      </w:r>
      <w:r w:rsidR="00D4297E" w:rsidRPr="00AA630E">
        <w:rPr>
          <w:rFonts w:ascii="Arial" w:hAnsi="Arial" w:cs="Arial"/>
        </w:rPr>
        <w:t xml:space="preserve"> After lunch, they would sit out for the rest of the day listening to music and clapping along. It's what they were doing the night before Willie disappeared.</w:t>
      </w:r>
    </w:p>
    <w:p w14:paraId="073BE434" w14:textId="13C0E72A" w:rsidR="00E82C4C" w:rsidRPr="00AA630E" w:rsidRDefault="003359CC" w:rsidP="00AA630E">
      <w:pPr>
        <w:rPr>
          <w:rFonts w:ascii="Arial" w:hAnsi="Arial" w:cs="Arial"/>
        </w:rPr>
      </w:pPr>
      <w:r w:rsidRPr="00AA630E">
        <w:rPr>
          <w:rFonts w:ascii="Arial" w:hAnsi="Arial" w:cs="Arial"/>
          <w:b/>
          <w:bCs/>
        </w:rPr>
        <w:t>Rico:</w:t>
      </w:r>
      <w:r w:rsidR="0084739B" w:rsidRPr="00AA630E">
        <w:rPr>
          <w:rFonts w:ascii="Arial" w:hAnsi="Arial" w:cs="Arial"/>
        </w:rPr>
        <w:t xml:space="preserve"> I left at 6 o'clock like I always do. I said, "Man, I</w:t>
      </w:r>
      <w:r w:rsidR="009228E9">
        <w:rPr>
          <w:rFonts w:ascii="Arial" w:hAnsi="Arial" w:cs="Arial"/>
        </w:rPr>
        <w:t>'ll</w:t>
      </w:r>
      <w:r w:rsidR="0084739B" w:rsidRPr="00AA630E">
        <w:rPr>
          <w:rFonts w:ascii="Arial" w:hAnsi="Arial" w:cs="Arial"/>
        </w:rPr>
        <w:t xml:space="preserve"> see you tomorrow afternoon by 1 o'clock if God spare</w:t>
      </w:r>
      <w:r w:rsidR="009228E9">
        <w:rPr>
          <w:rFonts w:ascii="Arial" w:hAnsi="Arial" w:cs="Arial"/>
        </w:rPr>
        <w:t>d</w:t>
      </w:r>
      <w:r w:rsidR="0084739B" w:rsidRPr="00AA630E">
        <w:rPr>
          <w:rFonts w:ascii="Arial" w:hAnsi="Arial" w:cs="Arial"/>
        </w:rPr>
        <w:t xml:space="preserve"> my life." He said, "All right, Ric, all right." So next day</w:t>
      </w:r>
      <w:r w:rsidR="009228E9">
        <w:rPr>
          <w:rFonts w:ascii="Arial" w:hAnsi="Arial" w:cs="Arial"/>
        </w:rPr>
        <w:t>,</w:t>
      </w:r>
      <w:r w:rsidR="0084739B" w:rsidRPr="00AA630E">
        <w:rPr>
          <w:rFonts w:ascii="Arial" w:hAnsi="Arial" w:cs="Arial"/>
        </w:rPr>
        <w:t xml:space="preserve"> I came back by 2 o'clock, and no Willie.</w:t>
      </w:r>
    </w:p>
    <w:p w14:paraId="7DE56E74" w14:textId="059EBB5C" w:rsidR="00E82C4C" w:rsidRPr="00AA630E" w:rsidRDefault="003359CC" w:rsidP="00AA630E">
      <w:pPr>
        <w:rPr>
          <w:rFonts w:ascii="Arial" w:hAnsi="Arial" w:cs="Arial"/>
        </w:rPr>
      </w:pPr>
      <w:proofErr w:type="spellStart"/>
      <w:r w:rsidRPr="00AA630E">
        <w:rPr>
          <w:rFonts w:ascii="Arial" w:hAnsi="Arial" w:cs="Arial"/>
          <w:b/>
          <w:bCs/>
        </w:rPr>
        <w:t>Adizah</w:t>
      </w:r>
      <w:proofErr w:type="spellEnd"/>
      <w:r w:rsidRPr="00AA630E">
        <w:rPr>
          <w:rFonts w:ascii="Arial" w:hAnsi="Arial" w:cs="Arial"/>
          <w:b/>
          <w:bCs/>
        </w:rPr>
        <w:t>:</w:t>
      </w:r>
      <w:r w:rsidR="001B6C45" w:rsidRPr="00AA630E">
        <w:rPr>
          <w:rFonts w:ascii="Arial" w:hAnsi="Arial" w:cs="Arial"/>
        </w:rPr>
        <w:t xml:space="preserve"> Rico thought about all the places Willie could be.</w:t>
      </w:r>
    </w:p>
    <w:p w14:paraId="56A64F83" w14:textId="5A28E00E" w:rsidR="000D6975" w:rsidRPr="00AA630E" w:rsidRDefault="003359CC" w:rsidP="00AA630E">
      <w:pPr>
        <w:rPr>
          <w:rFonts w:ascii="Arial" w:hAnsi="Arial" w:cs="Arial"/>
        </w:rPr>
      </w:pPr>
      <w:r w:rsidRPr="00AA630E">
        <w:rPr>
          <w:rFonts w:ascii="Arial" w:hAnsi="Arial" w:cs="Arial"/>
          <w:b/>
          <w:bCs/>
        </w:rPr>
        <w:t>Rico:</w:t>
      </w:r>
      <w:r w:rsidR="001B6C45" w:rsidRPr="00AA630E">
        <w:rPr>
          <w:rFonts w:ascii="Arial" w:hAnsi="Arial" w:cs="Arial"/>
        </w:rPr>
        <w:t xml:space="preserve"> The day before</w:t>
      </w:r>
      <w:r w:rsidR="00242922">
        <w:rPr>
          <w:rFonts w:ascii="Arial" w:hAnsi="Arial" w:cs="Arial"/>
        </w:rPr>
        <w:t>,</w:t>
      </w:r>
      <w:r w:rsidR="001B6C45" w:rsidRPr="00AA630E">
        <w:rPr>
          <w:rFonts w:ascii="Arial" w:hAnsi="Arial" w:cs="Arial"/>
        </w:rPr>
        <w:t xml:space="preserve"> he had some </w:t>
      </w:r>
      <w:r w:rsidR="00242922">
        <w:rPr>
          <w:rFonts w:ascii="Arial" w:hAnsi="Arial" w:cs="Arial"/>
        </w:rPr>
        <w:t xml:space="preserve">itching </w:t>
      </w:r>
      <w:r w:rsidR="001B6C45" w:rsidRPr="00AA630E">
        <w:rPr>
          <w:rFonts w:ascii="Arial" w:hAnsi="Arial" w:cs="Arial"/>
        </w:rPr>
        <w:t>on his skin</w:t>
      </w:r>
      <w:r w:rsidR="000D6975" w:rsidRPr="00AA630E">
        <w:rPr>
          <w:rFonts w:ascii="Arial" w:hAnsi="Arial" w:cs="Arial"/>
        </w:rPr>
        <w:t>, a</w:t>
      </w:r>
      <w:r w:rsidR="001B6C45" w:rsidRPr="00AA630E">
        <w:rPr>
          <w:rFonts w:ascii="Arial" w:hAnsi="Arial" w:cs="Arial"/>
        </w:rPr>
        <w:t xml:space="preserve">nd </w:t>
      </w:r>
      <w:r w:rsidR="00242922">
        <w:rPr>
          <w:rFonts w:ascii="Arial" w:hAnsi="Arial" w:cs="Arial"/>
        </w:rPr>
        <w:t xml:space="preserve">it </w:t>
      </w:r>
      <w:r w:rsidR="001B6C45" w:rsidRPr="00AA630E">
        <w:rPr>
          <w:rFonts w:ascii="Arial" w:hAnsi="Arial" w:cs="Arial"/>
        </w:rPr>
        <w:t>kept itching</w:t>
      </w:r>
      <w:r w:rsidR="000D6975" w:rsidRPr="00AA630E">
        <w:rPr>
          <w:rFonts w:ascii="Arial" w:hAnsi="Arial" w:cs="Arial"/>
        </w:rPr>
        <w:t>. I said, "M</w:t>
      </w:r>
      <w:r w:rsidR="001B6C45" w:rsidRPr="00AA630E">
        <w:rPr>
          <w:rFonts w:ascii="Arial" w:hAnsi="Arial" w:cs="Arial"/>
        </w:rPr>
        <w:t>an</w:t>
      </w:r>
      <w:r w:rsidR="000D6975" w:rsidRPr="00AA630E">
        <w:rPr>
          <w:rFonts w:ascii="Arial" w:hAnsi="Arial" w:cs="Arial"/>
        </w:rPr>
        <w:t xml:space="preserve">, </w:t>
      </w:r>
      <w:r w:rsidR="001B6C45" w:rsidRPr="00AA630E">
        <w:rPr>
          <w:rFonts w:ascii="Arial" w:hAnsi="Arial" w:cs="Arial"/>
        </w:rPr>
        <w:t>you</w:t>
      </w:r>
      <w:r w:rsidR="00242922">
        <w:rPr>
          <w:rFonts w:ascii="Arial" w:hAnsi="Arial" w:cs="Arial"/>
        </w:rPr>
        <w:t>'ve</w:t>
      </w:r>
      <w:r w:rsidR="001B6C45" w:rsidRPr="00AA630E">
        <w:rPr>
          <w:rFonts w:ascii="Arial" w:hAnsi="Arial" w:cs="Arial"/>
        </w:rPr>
        <w:t xml:space="preserve"> got to go to the doctor.</w:t>
      </w:r>
      <w:r w:rsidR="000D6975" w:rsidRPr="00AA630E">
        <w:rPr>
          <w:rFonts w:ascii="Arial" w:hAnsi="Arial" w:cs="Arial"/>
        </w:rPr>
        <w:t>"</w:t>
      </w:r>
      <w:r w:rsidR="001B6C45" w:rsidRPr="00AA630E">
        <w:rPr>
          <w:rFonts w:ascii="Arial" w:hAnsi="Arial" w:cs="Arial"/>
        </w:rPr>
        <w:t xml:space="preserve"> About </w:t>
      </w:r>
      <w:r w:rsidR="000D6975" w:rsidRPr="00AA630E">
        <w:rPr>
          <w:rFonts w:ascii="Arial" w:hAnsi="Arial" w:cs="Arial"/>
        </w:rPr>
        <w:t>1</w:t>
      </w:r>
      <w:r w:rsidR="001B6C45" w:rsidRPr="00AA630E">
        <w:rPr>
          <w:rFonts w:ascii="Arial" w:hAnsi="Arial" w:cs="Arial"/>
        </w:rPr>
        <w:t xml:space="preserve"> o'clock</w:t>
      </w:r>
      <w:r w:rsidR="000D6975" w:rsidRPr="00AA630E">
        <w:rPr>
          <w:rFonts w:ascii="Arial" w:hAnsi="Arial" w:cs="Arial"/>
        </w:rPr>
        <w:t xml:space="preserve">, </w:t>
      </w:r>
      <w:r w:rsidR="001B6C45" w:rsidRPr="00AA630E">
        <w:rPr>
          <w:rFonts w:ascii="Arial" w:hAnsi="Arial" w:cs="Arial"/>
        </w:rPr>
        <w:t>Richard came through</w:t>
      </w:r>
      <w:r w:rsidR="000D6975" w:rsidRPr="00AA630E">
        <w:rPr>
          <w:rFonts w:ascii="Arial" w:hAnsi="Arial" w:cs="Arial"/>
        </w:rPr>
        <w:t xml:space="preserve">, </w:t>
      </w:r>
      <w:r w:rsidR="001B6C45" w:rsidRPr="00AA630E">
        <w:rPr>
          <w:rFonts w:ascii="Arial" w:hAnsi="Arial" w:cs="Arial"/>
        </w:rPr>
        <w:t xml:space="preserve">the </w:t>
      </w:r>
      <w:r w:rsidR="000D6975" w:rsidRPr="00AA630E">
        <w:rPr>
          <w:rFonts w:ascii="Arial" w:hAnsi="Arial" w:cs="Arial"/>
        </w:rPr>
        <w:t xml:space="preserve">buddy, </w:t>
      </w:r>
      <w:r w:rsidR="001B6C45" w:rsidRPr="00AA630E">
        <w:rPr>
          <w:rFonts w:ascii="Arial" w:hAnsi="Arial" w:cs="Arial"/>
        </w:rPr>
        <w:t>he came through with poodles and he had tears</w:t>
      </w:r>
      <w:r w:rsidR="000D6975" w:rsidRPr="00AA630E">
        <w:rPr>
          <w:rFonts w:ascii="Arial" w:hAnsi="Arial" w:cs="Arial"/>
        </w:rPr>
        <w:t xml:space="preserve"> in his eyes, "Have you seen Willie?"</w:t>
      </w:r>
    </w:p>
    <w:p w14:paraId="712696D7" w14:textId="00FD32B1" w:rsidR="000D6975" w:rsidRPr="00AA630E" w:rsidRDefault="003359CC" w:rsidP="00AA630E">
      <w:pPr>
        <w:rPr>
          <w:rFonts w:ascii="Arial" w:hAnsi="Arial" w:cs="Arial"/>
        </w:rPr>
      </w:pPr>
      <w:proofErr w:type="spellStart"/>
      <w:r w:rsidRPr="00AA630E">
        <w:rPr>
          <w:rFonts w:ascii="Arial" w:hAnsi="Arial" w:cs="Arial"/>
          <w:b/>
          <w:bCs/>
        </w:rPr>
        <w:t>Adizah</w:t>
      </w:r>
      <w:proofErr w:type="spellEnd"/>
      <w:r w:rsidRPr="00AA630E">
        <w:rPr>
          <w:rFonts w:ascii="Arial" w:hAnsi="Arial" w:cs="Arial"/>
          <w:b/>
          <w:bCs/>
        </w:rPr>
        <w:t>:</w:t>
      </w:r>
      <w:r w:rsidR="000D6975" w:rsidRPr="00AA630E">
        <w:rPr>
          <w:rFonts w:ascii="Arial" w:hAnsi="Arial" w:cs="Arial"/>
          <w:b/>
          <w:bCs/>
        </w:rPr>
        <w:t xml:space="preserve"> </w:t>
      </w:r>
      <w:r w:rsidR="000D6975" w:rsidRPr="00AA630E">
        <w:rPr>
          <w:rFonts w:ascii="Arial" w:hAnsi="Arial" w:cs="Arial"/>
        </w:rPr>
        <w:t>Poodle?</w:t>
      </w:r>
    </w:p>
    <w:p w14:paraId="640E2AE1" w14:textId="67DBA649" w:rsidR="000D6975" w:rsidRPr="00AA630E" w:rsidRDefault="003359CC" w:rsidP="00AA630E">
      <w:pPr>
        <w:rPr>
          <w:rFonts w:ascii="Arial" w:hAnsi="Arial" w:cs="Arial"/>
        </w:rPr>
      </w:pPr>
      <w:r w:rsidRPr="00AA630E">
        <w:rPr>
          <w:rFonts w:ascii="Arial" w:hAnsi="Arial" w:cs="Arial"/>
          <w:b/>
          <w:bCs/>
        </w:rPr>
        <w:t>Richard:</w:t>
      </w:r>
      <w:r w:rsidR="000D6975" w:rsidRPr="00AA630E">
        <w:rPr>
          <w:rFonts w:ascii="Arial" w:hAnsi="Arial" w:cs="Arial"/>
        </w:rPr>
        <w:t xml:space="preserve"> Yeah, she is a poodle.</w:t>
      </w:r>
    </w:p>
    <w:p w14:paraId="0F1BE1DB" w14:textId="4F628646" w:rsidR="000D6975" w:rsidRPr="00AA630E" w:rsidRDefault="003359CC" w:rsidP="00AA630E">
      <w:pPr>
        <w:rPr>
          <w:rFonts w:ascii="Arial" w:hAnsi="Arial" w:cs="Arial"/>
        </w:rPr>
      </w:pPr>
      <w:proofErr w:type="spellStart"/>
      <w:r w:rsidRPr="00AA630E">
        <w:rPr>
          <w:rFonts w:ascii="Arial" w:hAnsi="Arial" w:cs="Arial"/>
          <w:b/>
          <w:bCs/>
        </w:rPr>
        <w:t>Adizah</w:t>
      </w:r>
      <w:proofErr w:type="spellEnd"/>
      <w:r w:rsidRPr="00AA630E">
        <w:rPr>
          <w:rFonts w:ascii="Arial" w:hAnsi="Arial" w:cs="Arial"/>
          <w:b/>
          <w:bCs/>
        </w:rPr>
        <w:t>:</w:t>
      </w:r>
      <w:r w:rsidR="000D6975" w:rsidRPr="00AA630E">
        <w:rPr>
          <w:rFonts w:ascii="Arial" w:hAnsi="Arial" w:cs="Arial"/>
        </w:rPr>
        <w:t xml:space="preserve"> This is Richard with the poodle. </w:t>
      </w:r>
    </w:p>
    <w:p w14:paraId="21E0587D" w14:textId="543B6DBC" w:rsidR="00E82C4C" w:rsidRPr="00AA630E" w:rsidRDefault="003359CC" w:rsidP="00AA630E">
      <w:pPr>
        <w:rPr>
          <w:rFonts w:ascii="Arial" w:hAnsi="Arial" w:cs="Arial"/>
        </w:rPr>
      </w:pPr>
      <w:r w:rsidRPr="00AA630E">
        <w:rPr>
          <w:rFonts w:ascii="Arial" w:hAnsi="Arial" w:cs="Arial"/>
          <w:b/>
          <w:bCs/>
        </w:rPr>
        <w:t>Richard:</w:t>
      </w:r>
      <w:r w:rsidR="000D6975" w:rsidRPr="00AA630E">
        <w:rPr>
          <w:rFonts w:ascii="Arial" w:hAnsi="Arial" w:cs="Arial"/>
        </w:rPr>
        <w:t xml:space="preserve"> I know his schedule. [chuckles] The only time he would be gone is </w:t>
      </w:r>
      <w:r w:rsidR="00242922">
        <w:rPr>
          <w:rFonts w:ascii="Arial" w:hAnsi="Arial" w:cs="Arial"/>
        </w:rPr>
        <w:t xml:space="preserve">when </w:t>
      </w:r>
      <w:r w:rsidR="000D6975" w:rsidRPr="00AA630E">
        <w:rPr>
          <w:rFonts w:ascii="Arial" w:hAnsi="Arial" w:cs="Arial"/>
        </w:rPr>
        <w:t>he was sick and had to go to the doctor. I had this bad feeling</w:t>
      </w:r>
      <w:r w:rsidR="00242922">
        <w:rPr>
          <w:rFonts w:ascii="Arial" w:hAnsi="Arial" w:cs="Arial"/>
        </w:rPr>
        <w:t xml:space="preserve">, I thought, </w:t>
      </w:r>
      <w:r w:rsidR="002B6445" w:rsidRPr="00AA630E">
        <w:rPr>
          <w:rFonts w:ascii="Arial" w:hAnsi="Arial" w:cs="Arial"/>
        </w:rPr>
        <w:t>"</w:t>
      </w:r>
      <w:r w:rsidR="000D6975" w:rsidRPr="00AA630E">
        <w:rPr>
          <w:rFonts w:ascii="Arial" w:hAnsi="Arial" w:cs="Arial"/>
        </w:rPr>
        <w:t>Oh, no, he probably just</w:t>
      </w:r>
      <w:r w:rsidR="002B6445" w:rsidRPr="00AA630E">
        <w:rPr>
          <w:rFonts w:ascii="Arial" w:hAnsi="Arial" w:cs="Arial"/>
        </w:rPr>
        <w:t xml:space="preserve">, </w:t>
      </w:r>
      <w:r w:rsidR="000D6975" w:rsidRPr="00AA630E">
        <w:rPr>
          <w:rFonts w:ascii="Arial" w:hAnsi="Arial" w:cs="Arial"/>
        </w:rPr>
        <w:t>you know</w:t>
      </w:r>
      <w:r w:rsidR="002B6445" w:rsidRPr="00AA630E">
        <w:rPr>
          <w:rFonts w:ascii="Arial" w:hAnsi="Arial" w:cs="Arial"/>
        </w:rPr>
        <w:t xml:space="preserve">--" </w:t>
      </w:r>
      <w:r w:rsidR="000D6975" w:rsidRPr="00AA630E">
        <w:rPr>
          <w:rFonts w:ascii="Arial" w:hAnsi="Arial" w:cs="Arial"/>
        </w:rPr>
        <w:t>And then</w:t>
      </w:r>
      <w:r w:rsidR="00242922">
        <w:rPr>
          <w:rFonts w:ascii="Arial" w:hAnsi="Arial" w:cs="Arial"/>
        </w:rPr>
        <w:t>,</w:t>
      </w:r>
      <w:r w:rsidR="000D6975" w:rsidRPr="00AA630E">
        <w:rPr>
          <w:rFonts w:ascii="Arial" w:hAnsi="Arial" w:cs="Arial"/>
        </w:rPr>
        <w:t xml:space="preserve"> the second day </w:t>
      </w:r>
      <w:r w:rsidR="002B6445" w:rsidRPr="00AA630E">
        <w:rPr>
          <w:rFonts w:ascii="Arial" w:hAnsi="Arial" w:cs="Arial"/>
        </w:rPr>
        <w:t>I said, "H</w:t>
      </w:r>
      <w:r w:rsidR="000D6975" w:rsidRPr="00AA630E">
        <w:rPr>
          <w:rFonts w:ascii="Arial" w:hAnsi="Arial" w:cs="Arial"/>
        </w:rPr>
        <w:t>oly.</w:t>
      </w:r>
      <w:r w:rsidR="002B6445" w:rsidRPr="00AA630E">
        <w:rPr>
          <w:rFonts w:ascii="Arial" w:hAnsi="Arial" w:cs="Arial"/>
        </w:rPr>
        <w:t>"</w:t>
      </w:r>
      <w:r w:rsidR="000D6975" w:rsidRPr="00AA630E">
        <w:rPr>
          <w:rFonts w:ascii="Arial" w:hAnsi="Arial" w:cs="Arial"/>
        </w:rPr>
        <w:t xml:space="preserve"> And then</w:t>
      </w:r>
      <w:r w:rsidR="00242922">
        <w:rPr>
          <w:rFonts w:ascii="Arial" w:hAnsi="Arial" w:cs="Arial"/>
        </w:rPr>
        <w:t>,</w:t>
      </w:r>
      <w:r w:rsidR="000D6975" w:rsidRPr="00AA630E">
        <w:rPr>
          <w:rFonts w:ascii="Arial" w:hAnsi="Arial" w:cs="Arial"/>
        </w:rPr>
        <w:t xml:space="preserve"> the third day </w:t>
      </w:r>
      <w:r w:rsidR="00242922">
        <w:rPr>
          <w:rFonts w:ascii="Arial" w:hAnsi="Arial" w:cs="Arial"/>
        </w:rPr>
        <w:t xml:space="preserve">was </w:t>
      </w:r>
      <w:r w:rsidR="000D6975" w:rsidRPr="00AA630E">
        <w:rPr>
          <w:rFonts w:ascii="Arial" w:hAnsi="Arial" w:cs="Arial"/>
        </w:rPr>
        <w:t xml:space="preserve">just like, </w:t>
      </w:r>
      <w:r w:rsidR="002B6445" w:rsidRPr="00AA630E">
        <w:rPr>
          <w:rFonts w:ascii="Arial" w:hAnsi="Arial" w:cs="Arial"/>
        </w:rPr>
        <w:t>"</w:t>
      </w:r>
      <w:r w:rsidR="00242922">
        <w:rPr>
          <w:rFonts w:ascii="Arial" w:hAnsi="Arial" w:cs="Arial"/>
        </w:rPr>
        <w:t>Do y</w:t>
      </w:r>
      <w:r w:rsidR="000D6975" w:rsidRPr="00AA630E">
        <w:rPr>
          <w:rFonts w:ascii="Arial" w:hAnsi="Arial" w:cs="Arial"/>
        </w:rPr>
        <w:t xml:space="preserve">ou know </w:t>
      </w:r>
      <w:r w:rsidR="00242922">
        <w:rPr>
          <w:rFonts w:ascii="Arial" w:hAnsi="Arial" w:cs="Arial"/>
        </w:rPr>
        <w:t xml:space="preserve">Willie </w:t>
      </w:r>
      <w:r w:rsidR="002B6445" w:rsidRPr="00AA630E">
        <w:rPr>
          <w:rFonts w:ascii="Arial" w:hAnsi="Arial" w:cs="Arial"/>
        </w:rPr>
        <w:t xml:space="preserve">he </w:t>
      </w:r>
      <w:r w:rsidR="000D6975" w:rsidRPr="00AA630E">
        <w:rPr>
          <w:rFonts w:ascii="Arial" w:hAnsi="Arial" w:cs="Arial"/>
        </w:rPr>
        <w:t>really is</w:t>
      </w:r>
      <w:r w:rsidR="002B6445" w:rsidRPr="00AA630E">
        <w:rPr>
          <w:rFonts w:ascii="Arial" w:hAnsi="Arial" w:cs="Arial"/>
        </w:rPr>
        <w:t>?"</w:t>
      </w:r>
      <w:r w:rsidR="000D6975" w:rsidRPr="00AA630E">
        <w:rPr>
          <w:rFonts w:ascii="Arial" w:hAnsi="Arial" w:cs="Arial"/>
        </w:rPr>
        <w:t xml:space="preserve"> </w:t>
      </w:r>
      <w:r w:rsidR="002B6445" w:rsidRPr="00AA630E">
        <w:rPr>
          <w:rFonts w:ascii="Arial" w:hAnsi="Arial" w:cs="Arial"/>
        </w:rPr>
        <w:t xml:space="preserve">"No, </w:t>
      </w:r>
      <w:r w:rsidR="000D6975" w:rsidRPr="00AA630E">
        <w:rPr>
          <w:rFonts w:ascii="Arial" w:hAnsi="Arial" w:cs="Arial"/>
        </w:rPr>
        <w:t>I don't know. I don't know.</w:t>
      </w:r>
      <w:r w:rsidR="002B6445" w:rsidRPr="00AA630E">
        <w:rPr>
          <w:rFonts w:ascii="Arial" w:hAnsi="Arial" w:cs="Arial"/>
        </w:rPr>
        <w:t>"</w:t>
      </w:r>
    </w:p>
    <w:p w14:paraId="0515E118" w14:textId="06EDB804" w:rsidR="00E82C4C" w:rsidRPr="00AA630E" w:rsidRDefault="003359CC" w:rsidP="00AA630E">
      <w:pPr>
        <w:rPr>
          <w:rFonts w:ascii="Arial" w:hAnsi="Arial" w:cs="Arial"/>
        </w:rPr>
      </w:pPr>
      <w:r w:rsidRPr="00AA630E">
        <w:rPr>
          <w:rFonts w:ascii="Arial" w:hAnsi="Arial" w:cs="Arial"/>
          <w:b/>
          <w:bCs/>
        </w:rPr>
        <w:lastRenderedPageBreak/>
        <w:t>Rico:</w:t>
      </w:r>
      <w:r w:rsidR="006C3178" w:rsidRPr="00AA630E">
        <w:rPr>
          <w:rFonts w:ascii="Arial" w:hAnsi="Arial" w:cs="Arial"/>
        </w:rPr>
        <w:t xml:space="preserve"> Everybody camping out. Now people come out of the woodwork. Some people I had never even seen before. People with tears in their eyes. "Where's Willie? Have you seen Willie?"</w:t>
      </w:r>
    </w:p>
    <w:p w14:paraId="4AC7461B" w14:textId="7559031D" w:rsidR="006C3178" w:rsidRPr="00AA630E" w:rsidRDefault="003359CC" w:rsidP="00AA630E">
      <w:pPr>
        <w:rPr>
          <w:rFonts w:ascii="Arial" w:hAnsi="Arial" w:cs="Arial"/>
        </w:rPr>
      </w:pPr>
      <w:proofErr w:type="spellStart"/>
      <w:r w:rsidRPr="00AA630E">
        <w:rPr>
          <w:rFonts w:ascii="Arial" w:hAnsi="Arial" w:cs="Arial"/>
          <w:b/>
          <w:bCs/>
        </w:rPr>
        <w:t>Adizah</w:t>
      </w:r>
      <w:proofErr w:type="spellEnd"/>
      <w:r w:rsidRPr="00AA630E">
        <w:rPr>
          <w:rFonts w:ascii="Arial" w:hAnsi="Arial" w:cs="Arial"/>
          <w:b/>
          <w:bCs/>
        </w:rPr>
        <w:t>:</w:t>
      </w:r>
      <w:r w:rsidR="006C3178" w:rsidRPr="00AA630E">
        <w:rPr>
          <w:rFonts w:ascii="Arial" w:hAnsi="Arial" w:cs="Arial"/>
        </w:rPr>
        <w:t xml:space="preserve"> One of those people was Anna Leigh Allen.</w:t>
      </w:r>
    </w:p>
    <w:p w14:paraId="6C131C32" w14:textId="70666650" w:rsidR="006C3178" w:rsidRPr="00AA630E" w:rsidRDefault="003359CC" w:rsidP="00AA630E">
      <w:pPr>
        <w:rPr>
          <w:rFonts w:ascii="Arial" w:hAnsi="Arial" w:cs="Arial"/>
        </w:rPr>
      </w:pPr>
      <w:r w:rsidRPr="00AA630E">
        <w:rPr>
          <w:rFonts w:ascii="Arial" w:hAnsi="Arial" w:cs="Arial"/>
          <w:b/>
          <w:bCs/>
        </w:rPr>
        <w:t>Anna.</w:t>
      </w:r>
      <w:r w:rsidR="006C3178" w:rsidRPr="00AA630E">
        <w:rPr>
          <w:rFonts w:ascii="Arial" w:hAnsi="Arial" w:cs="Arial"/>
        </w:rPr>
        <w:t xml:space="preserve"> Yeah, good morning. </w:t>
      </w:r>
    </w:p>
    <w:p w14:paraId="5EDD7CFB" w14:textId="1805956A" w:rsidR="00E82C4C" w:rsidRPr="00AA630E" w:rsidRDefault="003359CC" w:rsidP="00AA630E">
      <w:pPr>
        <w:rPr>
          <w:rFonts w:ascii="Arial" w:hAnsi="Arial" w:cs="Arial"/>
        </w:rPr>
      </w:pPr>
      <w:proofErr w:type="spellStart"/>
      <w:r w:rsidRPr="00AA630E">
        <w:rPr>
          <w:rFonts w:ascii="Arial" w:hAnsi="Arial" w:cs="Arial"/>
          <w:b/>
          <w:bCs/>
        </w:rPr>
        <w:t>Adizah</w:t>
      </w:r>
      <w:proofErr w:type="spellEnd"/>
      <w:r w:rsidRPr="00AA630E">
        <w:rPr>
          <w:rFonts w:ascii="Arial" w:hAnsi="Arial" w:cs="Arial"/>
          <w:b/>
          <w:bCs/>
        </w:rPr>
        <w:t>:</w:t>
      </w:r>
      <w:r w:rsidR="006C3178" w:rsidRPr="00AA630E">
        <w:rPr>
          <w:rFonts w:ascii="Arial" w:hAnsi="Arial" w:cs="Arial"/>
        </w:rPr>
        <w:t xml:space="preserve"> She used to stop by and chat with Willie every Friday morning with her walking group. And when they noticed Willie was gone--</w:t>
      </w:r>
    </w:p>
    <w:p w14:paraId="392E9910" w14:textId="545D2F2D" w:rsidR="00E82C4C" w:rsidRPr="00AA630E" w:rsidRDefault="00242922" w:rsidP="00AA630E">
      <w:pPr>
        <w:rPr>
          <w:rFonts w:ascii="Arial" w:hAnsi="Arial" w:cs="Arial"/>
        </w:rPr>
      </w:pPr>
      <w:r>
        <w:rPr>
          <w:rFonts w:ascii="Arial" w:hAnsi="Arial" w:cs="Arial"/>
          <w:b/>
          <w:bCs/>
        </w:rPr>
        <w:t>Anna</w:t>
      </w:r>
      <w:r w:rsidR="003359CC" w:rsidRPr="00AA630E">
        <w:rPr>
          <w:rFonts w:ascii="Arial" w:hAnsi="Arial" w:cs="Arial"/>
          <w:b/>
          <w:bCs/>
        </w:rPr>
        <w:t>:</w:t>
      </w:r>
      <w:r w:rsidR="006C3178" w:rsidRPr="00AA630E">
        <w:rPr>
          <w:rFonts w:ascii="Arial" w:hAnsi="Arial" w:cs="Arial"/>
        </w:rPr>
        <w:t xml:space="preserve"> Well, what happened was after a couple of weeks, one of the people in our group brought a poster out and some flowers and set up a little memorial to him. Kind of memorial pictures to Willie and different comments, </w:t>
      </w:r>
      <w:r w:rsidR="00934588" w:rsidRPr="00AA630E">
        <w:rPr>
          <w:rFonts w:ascii="Arial" w:hAnsi="Arial" w:cs="Arial"/>
        </w:rPr>
        <w:t>"</w:t>
      </w:r>
      <w:r w:rsidR="006C3178" w:rsidRPr="00AA630E">
        <w:rPr>
          <w:rFonts w:ascii="Arial" w:hAnsi="Arial" w:cs="Arial"/>
        </w:rPr>
        <w:t>Willie, we miss you.</w:t>
      </w:r>
      <w:r w:rsidR="00934588" w:rsidRPr="00AA630E">
        <w:rPr>
          <w:rFonts w:ascii="Arial" w:hAnsi="Arial" w:cs="Arial"/>
        </w:rPr>
        <w:t xml:space="preserve">" </w:t>
      </w:r>
      <w:r w:rsidR="006C3178" w:rsidRPr="00AA630E">
        <w:rPr>
          <w:rFonts w:ascii="Arial" w:hAnsi="Arial" w:cs="Arial"/>
        </w:rPr>
        <w:t xml:space="preserve">I hadn't been walking that long, but I knew that he was a stay on hold here for people. </w:t>
      </w:r>
      <w:r w:rsidR="00934588" w:rsidRPr="00AA630E">
        <w:rPr>
          <w:rFonts w:ascii="Arial" w:hAnsi="Arial" w:cs="Arial"/>
        </w:rPr>
        <w:t xml:space="preserve">[chuckles] You </w:t>
      </w:r>
      <w:r w:rsidR="006C3178" w:rsidRPr="00AA630E">
        <w:rPr>
          <w:rFonts w:ascii="Arial" w:hAnsi="Arial" w:cs="Arial"/>
        </w:rPr>
        <w:t>always thought about Willie when you went by.</w:t>
      </w:r>
    </w:p>
    <w:p w14:paraId="72F88B39" w14:textId="599FAD03" w:rsidR="009836FA" w:rsidRPr="00AA630E" w:rsidRDefault="003359CC" w:rsidP="00AA630E">
      <w:pPr>
        <w:rPr>
          <w:rFonts w:ascii="Arial" w:hAnsi="Arial" w:cs="Arial"/>
        </w:rPr>
      </w:pPr>
      <w:proofErr w:type="spellStart"/>
      <w:r w:rsidRPr="00AA630E">
        <w:rPr>
          <w:rFonts w:ascii="Arial" w:hAnsi="Arial" w:cs="Arial"/>
          <w:b/>
          <w:bCs/>
        </w:rPr>
        <w:t>Adizah</w:t>
      </w:r>
      <w:proofErr w:type="spellEnd"/>
      <w:r w:rsidRPr="00AA630E">
        <w:rPr>
          <w:rFonts w:ascii="Arial" w:hAnsi="Arial" w:cs="Arial"/>
          <w:b/>
          <w:bCs/>
        </w:rPr>
        <w:t>:</w:t>
      </w:r>
      <w:r w:rsidR="009836FA" w:rsidRPr="00AA630E">
        <w:rPr>
          <w:rFonts w:ascii="Arial" w:hAnsi="Arial" w:cs="Arial"/>
        </w:rPr>
        <w:t xml:space="preserve"> </w:t>
      </w:r>
      <w:proofErr w:type="gramStart"/>
      <w:r w:rsidR="009836FA" w:rsidRPr="00AA630E">
        <w:rPr>
          <w:rFonts w:ascii="Arial" w:hAnsi="Arial" w:cs="Arial"/>
        </w:rPr>
        <w:t>Pretty soon</w:t>
      </w:r>
      <w:proofErr w:type="gramEnd"/>
      <w:r w:rsidR="009836FA" w:rsidRPr="00AA630E">
        <w:rPr>
          <w:rFonts w:ascii="Arial" w:hAnsi="Arial" w:cs="Arial"/>
        </w:rPr>
        <w:t xml:space="preserve">, more people added posters and flowers, and Willie's memorial just kept growing. By the time </w:t>
      </w:r>
      <w:proofErr w:type="spellStart"/>
      <w:r w:rsidR="009836FA" w:rsidRPr="00AA630E">
        <w:rPr>
          <w:rFonts w:ascii="Arial" w:hAnsi="Arial" w:cs="Arial"/>
        </w:rPr>
        <w:t>Tammerlin</w:t>
      </w:r>
      <w:proofErr w:type="spellEnd"/>
      <w:r w:rsidR="009836FA" w:rsidRPr="00AA630E">
        <w:rPr>
          <w:rFonts w:ascii="Arial" w:hAnsi="Arial" w:cs="Arial"/>
        </w:rPr>
        <w:t xml:space="preserve"> got there, all kinds of stuff </w:t>
      </w:r>
      <w:proofErr w:type="gramStart"/>
      <w:r w:rsidR="009836FA" w:rsidRPr="00AA630E">
        <w:rPr>
          <w:rFonts w:ascii="Arial" w:hAnsi="Arial" w:cs="Arial"/>
        </w:rPr>
        <w:t>was</w:t>
      </w:r>
      <w:proofErr w:type="gramEnd"/>
      <w:r w:rsidR="009836FA" w:rsidRPr="00AA630E">
        <w:rPr>
          <w:rFonts w:ascii="Arial" w:hAnsi="Arial" w:cs="Arial"/>
        </w:rPr>
        <w:t xml:space="preserve"> spilling out from Willie's corner at the lake. </w:t>
      </w:r>
    </w:p>
    <w:p w14:paraId="7C56A14B" w14:textId="57F34F79" w:rsidR="00E82C4C" w:rsidRPr="00AA630E" w:rsidRDefault="003359CC" w:rsidP="00AA630E">
      <w:pPr>
        <w:rPr>
          <w:rFonts w:ascii="Arial" w:hAnsi="Arial" w:cs="Arial"/>
        </w:rPr>
      </w:pPr>
      <w:proofErr w:type="spellStart"/>
      <w:r w:rsidRPr="00AA630E">
        <w:rPr>
          <w:rFonts w:ascii="Arial" w:hAnsi="Arial" w:cs="Arial"/>
          <w:b/>
          <w:bCs/>
        </w:rPr>
        <w:t>Tammerlin</w:t>
      </w:r>
      <w:proofErr w:type="spellEnd"/>
      <w:r w:rsidRPr="00AA630E">
        <w:rPr>
          <w:rFonts w:ascii="Arial" w:hAnsi="Arial" w:cs="Arial"/>
          <w:b/>
          <w:bCs/>
        </w:rPr>
        <w:t>:</w:t>
      </w:r>
      <w:r w:rsidR="009836FA" w:rsidRPr="00AA630E">
        <w:rPr>
          <w:rFonts w:ascii="Arial" w:hAnsi="Arial" w:cs="Arial"/>
        </w:rPr>
        <w:t xml:space="preserve"> People have left teddy</w:t>
      </w:r>
      <w:r w:rsidR="00CC0FEA">
        <w:rPr>
          <w:rFonts w:ascii="Arial" w:hAnsi="Arial" w:cs="Arial"/>
        </w:rPr>
        <w:t xml:space="preserve"> </w:t>
      </w:r>
      <w:r w:rsidR="009836FA" w:rsidRPr="00AA630E">
        <w:rPr>
          <w:rFonts w:ascii="Arial" w:hAnsi="Arial" w:cs="Arial"/>
        </w:rPr>
        <w:t>bears and they've left pictures of Willie posing with their poodles</w:t>
      </w:r>
      <w:r w:rsidR="005F3F36" w:rsidRPr="00AA630E">
        <w:rPr>
          <w:rFonts w:ascii="Arial" w:hAnsi="Arial" w:cs="Arial"/>
        </w:rPr>
        <w:t xml:space="preserve">, </w:t>
      </w:r>
      <w:r w:rsidR="009836FA" w:rsidRPr="00AA630E">
        <w:rPr>
          <w:rFonts w:ascii="Arial" w:hAnsi="Arial" w:cs="Arial"/>
        </w:rPr>
        <w:t xml:space="preserve">and people have written these elaborate poems and </w:t>
      </w:r>
      <w:r w:rsidR="005F3F36" w:rsidRPr="00AA630E">
        <w:rPr>
          <w:rFonts w:ascii="Arial" w:hAnsi="Arial" w:cs="Arial"/>
        </w:rPr>
        <w:t xml:space="preserve">"RIP </w:t>
      </w:r>
      <w:r w:rsidR="009836FA" w:rsidRPr="00AA630E">
        <w:rPr>
          <w:rFonts w:ascii="Arial" w:hAnsi="Arial" w:cs="Arial"/>
        </w:rPr>
        <w:t>Willie</w:t>
      </w:r>
      <w:r w:rsidR="005F3F36" w:rsidRPr="00AA630E">
        <w:rPr>
          <w:rFonts w:ascii="Arial" w:hAnsi="Arial" w:cs="Arial"/>
        </w:rPr>
        <w:t xml:space="preserve">," </w:t>
      </w:r>
      <w:r w:rsidR="009836FA" w:rsidRPr="00AA630E">
        <w:rPr>
          <w:rFonts w:ascii="Arial" w:hAnsi="Arial" w:cs="Arial"/>
        </w:rPr>
        <w:t xml:space="preserve">and </w:t>
      </w:r>
      <w:r w:rsidR="005F3F36" w:rsidRPr="00AA630E">
        <w:rPr>
          <w:rFonts w:ascii="Arial" w:hAnsi="Arial" w:cs="Arial"/>
        </w:rPr>
        <w:t>"</w:t>
      </w:r>
      <w:r w:rsidR="009836FA" w:rsidRPr="00AA630E">
        <w:rPr>
          <w:rFonts w:ascii="Arial" w:hAnsi="Arial" w:cs="Arial"/>
        </w:rPr>
        <w:t>Willie</w:t>
      </w:r>
      <w:r w:rsidR="005F3F36" w:rsidRPr="00AA630E">
        <w:rPr>
          <w:rFonts w:ascii="Arial" w:hAnsi="Arial" w:cs="Arial"/>
        </w:rPr>
        <w:t xml:space="preserve">, </w:t>
      </w:r>
      <w:r w:rsidR="009836FA" w:rsidRPr="00AA630E">
        <w:rPr>
          <w:rFonts w:ascii="Arial" w:hAnsi="Arial" w:cs="Arial"/>
        </w:rPr>
        <w:t>the Lake Merritt Ambassador</w:t>
      </w:r>
      <w:r w:rsidR="005F3F36" w:rsidRPr="00AA630E">
        <w:rPr>
          <w:rFonts w:ascii="Arial" w:hAnsi="Arial" w:cs="Arial"/>
        </w:rPr>
        <w:t xml:space="preserve">. </w:t>
      </w:r>
      <w:r w:rsidR="009836FA" w:rsidRPr="00AA630E">
        <w:rPr>
          <w:rFonts w:ascii="Arial" w:hAnsi="Arial" w:cs="Arial"/>
        </w:rPr>
        <w:t>We miss you</w:t>
      </w:r>
      <w:r w:rsidR="005F3F36" w:rsidRPr="00AA630E">
        <w:rPr>
          <w:rFonts w:ascii="Arial" w:hAnsi="Arial" w:cs="Arial"/>
        </w:rPr>
        <w:t>." "G</w:t>
      </w:r>
      <w:r w:rsidR="009836FA" w:rsidRPr="00AA630E">
        <w:rPr>
          <w:rFonts w:ascii="Arial" w:hAnsi="Arial" w:cs="Arial"/>
        </w:rPr>
        <w:t>o</w:t>
      </w:r>
      <w:r w:rsidR="005F3F36" w:rsidRPr="00AA630E">
        <w:rPr>
          <w:rFonts w:ascii="Arial" w:hAnsi="Arial" w:cs="Arial"/>
        </w:rPr>
        <w:t xml:space="preserve"> </w:t>
      </w:r>
      <w:r w:rsidR="009836FA" w:rsidRPr="00AA630E">
        <w:rPr>
          <w:rFonts w:ascii="Arial" w:hAnsi="Arial" w:cs="Arial"/>
        </w:rPr>
        <w:t>with the ancestors</w:t>
      </w:r>
      <w:r w:rsidR="005F3F36" w:rsidRPr="00AA630E">
        <w:rPr>
          <w:rFonts w:ascii="Arial" w:hAnsi="Arial" w:cs="Arial"/>
        </w:rPr>
        <w:t>."</w:t>
      </w:r>
    </w:p>
    <w:p w14:paraId="3CB3E3F1" w14:textId="6493269B" w:rsidR="00E82C4C" w:rsidRPr="00AA630E" w:rsidRDefault="003359CC" w:rsidP="00AA630E">
      <w:pPr>
        <w:rPr>
          <w:rFonts w:ascii="Arial" w:hAnsi="Arial" w:cs="Arial"/>
        </w:rPr>
      </w:pPr>
      <w:r w:rsidRPr="00AA630E">
        <w:rPr>
          <w:rFonts w:ascii="Arial" w:hAnsi="Arial" w:cs="Arial"/>
          <w:b/>
          <w:bCs/>
        </w:rPr>
        <w:t>Richard:</w:t>
      </w:r>
      <w:r w:rsidR="00CC651A" w:rsidRPr="00AA630E">
        <w:rPr>
          <w:rFonts w:ascii="Arial" w:hAnsi="Arial" w:cs="Arial"/>
        </w:rPr>
        <w:t xml:space="preserve"> There were just all these urban rumors. There's no way</w:t>
      </w:r>
      <w:r w:rsidR="00E75237" w:rsidRPr="00AA630E">
        <w:rPr>
          <w:rFonts w:ascii="Arial" w:hAnsi="Arial" w:cs="Arial"/>
        </w:rPr>
        <w:t>. T</w:t>
      </w:r>
      <w:r w:rsidR="00CC651A" w:rsidRPr="00AA630E">
        <w:rPr>
          <w:rFonts w:ascii="Arial" w:hAnsi="Arial" w:cs="Arial"/>
        </w:rPr>
        <w:t xml:space="preserve">here's no way </w:t>
      </w:r>
      <w:r w:rsidR="00E75237" w:rsidRPr="00AA630E">
        <w:rPr>
          <w:rFonts w:ascii="Arial" w:hAnsi="Arial" w:cs="Arial"/>
        </w:rPr>
        <w:t xml:space="preserve">he </w:t>
      </w:r>
      <w:r w:rsidR="00CC651A" w:rsidRPr="00AA630E">
        <w:rPr>
          <w:rFonts w:ascii="Arial" w:hAnsi="Arial" w:cs="Arial"/>
        </w:rPr>
        <w:t>could be dead</w:t>
      </w:r>
      <w:r w:rsidR="00E75237" w:rsidRPr="00AA630E">
        <w:rPr>
          <w:rFonts w:ascii="Arial" w:hAnsi="Arial" w:cs="Arial"/>
        </w:rPr>
        <w:t>.</w:t>
      </w:r>
    </w:p>
    <w:p w14:paraId="05017E92" w14:textId="77777777" w:rsidR="008346FC" w:rsidRPr="00AA630E" w:rsidRDefault="00B252EC" w:rsidP="00AA630E">
      <w:pPr>
        <w:rPr>
          <w:rFonts w:ascii="Arial" w:hAnsi="Arial" w:cs="Arial"/>
        </w:rPr>
      </w:pPr>
      <w:r w:rsidRPr="00AA630E">
        <w:rPr>
          <w:rFonts w:ascii="Arial" w:hAnsi="Arial" w:cs="Arial"/>
        </w:rPr>
        <w:t>[</w:t>
      </w:r>
      <w:r w:rsidR="008346FC" w:rsidRPr="00AA630E">
        <w:rPr>
          <w:rFonts w:ascii="Arial" w:hAnsi="Arial" w:cs="Arial"/>
        </w:rPr>
        <w:t>background music]</w:t>
      </w:r>
    </w:p>
    <w:p w14:paraId="12BA82A7" w14:textId="1FBBD5F8" w:rsidR="00E82C4C" w:rsidRPr="00AA630E" w:rsidRDefault="008346FC" w:rsidP="00AA630E">
      <w:pPr>
        <w:rPr>
          <w:rFonts w:ascii="Arial" w:hAnsi="Arial" w:cs="Arial"/>
        </w:rPr>
      </w:pPr>
      <w:r w:rsidRPr="00AA630E">
        <w:rPr>
          <w:rFonts w:ascii="Arial" w:hAnsi="Arial" w:cs="Arial"/>
          <w:b/>
          <w:bCs/>
        </w:rPr>
        <w:t xml:space="preserve">Female Speaker: </w:t>
      </w:r>
      <w:r w:rsidRPr="00AA630E">
        <w:rPr>
          <w:rFonts w:ascii="Arial" w:hAnsi="Arial" w:cs="Arial"/>
        </w:rPr>
        <w:t>H</w:t>
      </w:r>
      <w:r w:rsidR="003C41BD">
        <w:rPr>
          <w:rFonts w:ascii="Arial" w:hAnsi="Arial" w:cs="Arial"/>
        </w:rPr>
        <w:t>ey</w:t>
      </w:r>
      <w:r w:rsidRPr="00AA630E">
        <w:rPr>
          <w:rFonts w:ascii="Arial" w:hAnsi="Arial" w:cs="Arial"/>
        </w:rPr>
        <w:t xml:space="preserve">, Willie. We miss you already. We wish you were here but we know you're now at </w:t>
      </w:r>
      <w:r w:rsidR="003C41BD">
        <w:rPr>
          <w:rFonts w:ascii="Arial" w:hAnsi="Arial" w:cs="Arial"/>
        </w:rPr>
        <w:t xml:space="preserve">a </w:t>
      </w:r>
      <w:r w:rsidRPr="00AA630E">
        <w:rPr>
          <w:rFonts w:ascii="Arial" w:hAnsi="Arial" w:cs="Arial"/>
        </w:rPr>
        <w:t>much better place.</w:t>
      </w:r>
    </w:p>
    <w:p w14:paraId="785F437F" w14:textId="0CADAB1A" w:rsidR="00E82C4C" w:rsidRPr="00AA630E" w:rsidRDefault="004D1189" w:rsidP="00AA630E">
      <w:pPr>
        <w:rPr>
          <w:rFonts w:ascii="Arial" w:hAnsi="Arial" w:cs="Arial"/>
        </w:rPr>
      </w:pPr>
      <w:r w:rsidRPr="00AA630E">
        <w:rPr>
          <w:rFonts w:ascii="Arial" w:hAnsi="Arial" w:cs="Arial"/>
          <w:b/>
          <w:bCs/>
        </w:rPr>
        <w:t xml:space="preserve">Male Speaker: </w:t>
      </w:r>
      <w:r w:rsidRPr="00AA630E">
        <w:rPr>
          <w:rFonts w:ascii="Arial" w:hAnsi="Arial" w:cs="Arial"/>
        </w:rPr>
        <w:t>Willie is like the spirit of this beautiful temple called Lake Merritt.</w:t>
      </w:r>
    </w:p>
    <w:p w14:paraId="16070C13" w14:textId="77777777" w:rsidR="004D1189" w:rsidRPr="00AA630E" w:rsidRDefault="004D1189" w:rsidP="00AA630E">
      <w:pPr>
        <w:rPr>
          <w:rFonts w:ascii="Arial" w:hAnsi="Arial" w:cs="Arial"/>
        </w:rPr>
      </w:pPr>
      <w:r w:rsidRPr="00AA630E">
        <w:rPr>
          <w:rFonts w:ascii="Arial" w:hAnsi="Arial" w:cs="Arial"/>
        </w:rPr>
        <w:t>[background music]</w:t>
      </w:r>
    </w:p>
    <w:p w14:paraId="07ABA6E9" w14:textId="2128E55F" w:rsidR="00E82C4C" w:rsidRPr="00AA630E" w:rsidRDefault="003359CC" w:rsidP="00AA630E">
      <w:pPr>
        <w:rPr>
          <w:rFonts w:ascii="Arial" w:hAnsi="Arial" w:cs="Arial"/>
        </w:rPr>
      </w:pPr>
      <w:proofErr w:type="spellStart"/>
      <w:r w:rsidRPr="00AA630E">
        <w:rPr>
          <w:rFonts w:ascii="Arial" w:hAnsi="Arial" w:cs="Arial"/>
          <w:b/>
          <w:bCs/>
        </w:rPr>
        <w:t>Tammerlin</w:t>
      </w:r>
      <w:proofErr w:type="spellEnd"/>
      <w:r w:rsidRPr="00AA630E">
        <w:rPr>
          <w:rFonts w:ascii="Arial" w:hAnsi="Arial" w:cs="Arial"/>
          <w:b/>
          <w:bCs/>
        </w:rPr>
        <w:t>:</w:t>
      </w:r>
      <w:r w:rsidR="00421544" w:rsidRPr="00AA630E">
        <w:rPr>
          <w:rFonts w:ascii="Arial" w:hAnsi="Arial" w:cs="Arial"/>
        </w:rPr>
        <w:t xml:space="preserve"> All these people were so worked up over this guy</w:t>
      </w:r>
      <w:r w:rsidR="00542303">
        <w:rPr>
          <w:rFonts w:ascii="Arial" w:hAnsi="Arial" w:cs="Arial"/>
        </w:rPr>
        <w:t>, a</w:t>
      </w:r>
      <w:r w:rsidR="00421544" w:rsidRPr="00AA630E">
        <w:rPr>
          <w:rFonts w:ascii="Arial" w:hAnsi="Arial" w:cs="Arial"/>
        </w:rPr>
        <w:t xml:space="preserve">nd most of them didn't even know his name. </w:t>
      </w:r>
      <w:proofErr w:type="gramStart"/>
      <w:r w:rsidR="00421544" w:rsidRPr="00AA630E">
        <w:rPr>
          <w:rFonts w:ascii="Arial" w:hAnsi="Arial" w:cs="Arial"/>
        </w:rPr>
        <w:t>The ones who knew his name only</w:t>
      </w:r>
      <w:proofErr w:type="gramEnd"/>
      <w:r w:rsidR="00421544" w:rsidRPr="00AA630E">
        <w:rPr>
          <w:rFonts w:ascii="Arial" w:hAnsi="Arial" w:cs="Arial"/>
        </w:rPr>
        <w:t xml:space="preserve"> knew him by Willie. And one young woman </w:t>
      </w:r>
      <w:proofErr w:type="gramStart"/>
      <w:r w:rsidR="00421544" w:rsidRPr="00AA630E">
        <w:rPr>
          <w:rFonts w:ascii="Arial" w:hAnsi="Arial" w:cs="Arial"/>
        </w:rPr>
        <w:t>actually said</w:t>
      </w:r>
      <w:proofErr w:type="gramEnd"/>
      <w:r w:rsidR="00421544" w:rsidRPr="00AA630E">
        <w:rPr>
          <w:rFonts w:ascii="Arial" w:hAnsi="Arial" w:cs="Arial"/>
        </w:rPr>
        <w:t xml:space="preserve"> to me, she said, "Willie was kind of a sign of familiarity in Oakland,</w:t>
      </w:r>
      <w:r w:rsidR="00542303">
        <w:rPr>
          <w:rFonts w:ascii="Arial" w:hAnsi="Arial" w:cs="Arial"/>
        </w:rPr>
        <w:t>"</w:t>
      </w:r>
      <w:r w:rsidR="00421544" w:rsidRPr="00AA630E">
        <w:rPr>
          <w:rFonts w:ascii="Arial" w:hAnsi="Arial" w:cs="Arial"/>
        </w:rPr>
        <w:t xml:space="preserve"> which people are very nervous about gentrification and all these things that are changing.</w:t>
      </w:r>
    </w:p>
    <w:p w14:paraId="2602B47D" w14:textId="38F42230" w:rsidR="00E82C4C" w:rsidRPr="00AA630E" w:rsidRDefault="003359CC" w:rsidP="00AA630E">
      <w:pPr>
        <w:rPr>
          <w:rFonts w:ascii="Arial" w:hAnsi="Arial" w:cs="Arial"/>
        </w:rPr>
      </w:pPr>
      <w:proofErr w:type="spellStart"/>
      <w:r w:rsidRPr="00AA630E">
        <w:rPr>
          <w:rFonts w:ascii="Arial" w:hAnsi="Arial" w:cs="Arial"/>
          <w:b/>
          <w:bCs/>
        </w:rPr>
        <w:t>Adizah</w:t>
      </w:r>
      <w:proofErr w:type="spellEnd"/>
      <w:r w:rsidRPr="00AA630E">
        <w:rPr>
          <w:rFonts w:ascii="Arial" w:hAnsi="Arial" w:cs="Arial"/>
          <w:b/>
          <w:bCs/>
        </w:rPr>
        <w:t>:</w:t>
      </w:r>
      <w:r w:rsidR="00421544" w:rsidRPr="00AA630E">
        <w:rPr>
          <w:rFonts w:ascii="Arial" w:hAnsi="Arial" w:cs="Arial"/>
        </w:rPr>
        <w:t xml:space="preserve"> As </w:t>
      </w:r>
      <w:proofErr w:type="spellStart"/>
      <w:r w:rsidR="00421544" w:rsidRPr="00AA630E">
        <w:rPr>
          <w:rFonts w:ascii="Arial" w:hAnsi="Arial" w:cs="Arial"/>
          <w:color w:val="222222"/>
          <w:sz w:val="21"/>
          <w:szCs w:val="21"/>
          <w:shd w:val="clear" w:color="auto" w:fill="FFFFFF"/>
        </w:rPr>
        <w:t>Tammerlin</w:t>
      </w:r>
      <w:proofErr w:type="spellEnd"/>
      <w:r w:rsidR="00421544" w:rsidRPr="00AA630E">
        <w:rPr>
          <w:rFonts w:ascii="Arial" w:hAnsi="Arial" w:cs="Arial"/>
        </w:rPr>
        <w:t xml:space="preserve"> moved through the crowd interviewing Willie's mourners, she heard stories and saw all kinds of photos of him. And </w:t>
      </w:r>
      <w:proofErr w:type="gramStart"/>
      <w:r w:rsidR="00421544" w:rsidRPr="00AA630E">
        <w:rPr>
          <w:rFonts w:ascii="Arial" w:hAnsi="Arial" w:cs="Arial"/>
        </w:rPr>
        <w:t>people, they</w:t>
      </w:r>
      <w:proofErr w:type="gramEnd"/>
      <w:r w:rsidR="00421544" w:rsidRPr="00AA630E">
        <w:rPr>
          <w:rFonts w:ascii="Arial" w:hAnsi="Arial" w:cs="Arial"/>
        </w:rPr>
        <w:t xml:space="preserve"> could tell her what they remembered about Willie, but no one could tell her</w:t>
      </w:r>
      <w:r w:rsidR="00F31EC9" w:rsidRPr="00AA630E">
        <w:rPr>
          <w:rFonts w:ascii="Arial" w:hAnsi="Arial" w:cs="Arial"/>
        </w:rPr>
        <w:t xml:space="preserve"> w</w:t>
      </w:r>
      <w:r w:rsidR="00421544" w:rsidRPr="00AA630E">
        <w:rPr>
          <w:rFonts w:ascii="Arial" w:hAnsi="Arial" w:cs="Arial"/>
        </w:rPr>
        <w:t>hat exactly happened to Willie.</w:t>
      </w:r>
    </w:p>
    <w:p w14:paraId="44894DC6" w14:textId="0F608F03" w:rsidR="00E82C4C" w:rsidRPr="00AA630E" w:rsidRDefault="003359CC" w:rsidP="00AA630E">
      <w:pPr>
        <w:rPr>
          <w:rFonts w:ascii="Arial" w:hAnsi="Arial" w:cs="Arial"/>
        </w:rPr>
      </w:pPr>
      <w:proofErr w:type="spellStart"/>
      <w:r w:rsidRPr="00AA630E">
        <w:rPr>
          <w:rFonts w:ascii="Arial" w:hAnsi="Arial" w:cs="Arial"/>
          <w:b/>
          <w:bCs/>
        </w:rPr>
        <w:t>Tammerlin</w:t>
      </w:r>
      <w:proofErr w:type="spellEnd"/>
      <w:r w:rsidRPr="00AA630E">
        <w:rPr>
          <w:rFonts w:ascii="Arial" w:hAnsi="Arial" w:cs="Arial"/>
          <w:b/>
          <w:bCs/>
        </w:rPr>
        <w:t>:</w:t>
      </w:r>
      <w:r w:rsidR="00F31EC9" w:rsidRPr="00AA630E">
        <w:rPr>
          <w:rFonts w:ascii="Arial" w:hAnsi="Arial" w:cs="Arial"/>
        </w:rPr>
        <w:t xml:space="preserve"> This </w:t>
      </w:r>
      <w:proofErr w:type="gramStart"/>
      <w:r w:rsidR="00F31EC9" w:rsidRPr="00AA630E">
        <w:rPr>
          <w:rFonts w:ascii="Arial" w:hAnsi="Arial" w:cs="Arial"/>
        </w:rPr>
        <w:t>was something that was</w:t>
      </w:r>
      <w:proofErr w:type="gramEnd"/>
      <w:r w:rsidR="00F31EC9" w:rsidRPr="00AA630E">
        <w:rPr>
          <w:rFonts w:ascii="Arial" w:hAnsi="Arial" w:cs="Arial"/>
        </w:rPr>
        <w:t xml:space="preserve"> sort of nagging in the back of my mind as a journalist.</w:t>
      </w:r>
    </w:p>
    <w:p w14:paraId="687A2ED3" w14:textId="4007F7D0" w:rsidR="00E82C4C" w:rsidRPr="00AA630E" w:rsidRDefault="003359CC" w:rsidP="00AA630E">
      <w:pPr>
        <w:rPr>
          <w:rFonts w:ascii="Arial" w:hAnsi="Arial" w:cs="Arial"/>
        </w:rPr>
      </w:pPr>
      <w:proofErr w:type="spellStart"/>
      <w:r w:rsidRPr="00AA630E">
        <w:rPr>
          <w:rFonts w:ascii="Arial" w:hAnsi="Arial" w:cs="Arial"/>
          <w:b/>
          <w:bCs/>
        </w:rPr>
        <w:t>Adizah</w:t>
      </w:r>
      <w:proofErr w:type="spellEnd"/>
      <w:r w:rsidRPr="00AA630E">
        <w:rPr>
          <w:rFonts w:ascii="Arial" w:hAnsi="Arial" w:cs="Arial"/>
          <w:b/>
          <w:bCs/>
        </w:rPr>
        <w:t>:</w:t>
      </w:r>
      <w:r w:rsidR="00F31EC9" w:rsidRPr="00AA630E">
        <w:rPr>
          <w:rFonts w:ascii="Arial" w:hAnsi="Arial" w:cs="Arial"/>
        </w:rPr>
        <w:t xml:space="preserve"> </w:t>
      </w:r>
      <w:proofErr w:type="spellStart"/>
      <w:r w:rsidR="00F31EC9" w:rsidRPr="00AA630E">
        <w:rPr>
          <w:rFonts w:ascii="Arial" w:hAnsi="Arial" w:cs="Arial"/>
          <w:color w:val="222222"/>
          <w:sz w:val="21"/>
          <w:szCs w:val="21"/>
          <w:shd w:val="clear" w:color="auto" w:fill="FFFFFF"/>
        </w:rPr>
        <w:t>Tammerlin</w:t>
      </w:r>
      <w:proofErr w:type="spellEnd"/>
      <w:r w:rsidR="00F31EC9" w:rsidRPr="00AA630E">
        <w:rPr>
          <w:rFonts w:ascii="Arial" w:hAnsi="Arial" w:cs="Arial"/>
        </w:rPr>
        <w:t xml:space="preserve"> got in her car and headed back to the office to do some investigating. First, she reached out to the coroner to see if they had a body that fit Willie's description. African American male, somewhere between 5'5" and 5'8" with a salt and pepper beard.</w:t>
      </w:r>
    </w:p>
    <w:p w14:paraId="256B01E0" w14:textId="180BE7F0" w:rsidR="00E82C4C" w:rsidRPr="00AA630E" w:rsidRDefault="003359CC" w:rsidP="00AA630E">
      <w:pPr>
        <w:rPr>
          <w:rFonts w:ascii="Arial" w:hAnsi="Arial" w:cs="Arial"/>
        </w:rPr>
      </w:pPr>
      <w:proofErr w:type="spellStart"/>
      <w:r w:rsidRPr="00AA630E">
        <w:rPr>
          <w:rFonts w:ascii="Arial" w:hAnsi="Arial" w:cs="Arial"/>
          <w:b/>
          <w:bCs/>
        </w:rPr>
        <w:lastRenderedPageBreak/>
        <w:t>Tammerlin</w:t>
      </w:r>
      <w:proofErr w:type="spellEnd"/>
      <w:r w:rsidRPr="00AA630E">
        <w:rPr>
          <w:rFonts w:ascii="Arial" w:hAnsi="Arial" w:cs="Arial"/>
          <w:b/>
          <w:bCs/>
        </w:rPr>
        <w:t>:</w:t>
      </w:r>
      <w:r w:rsidR="00F31EC9" w:rsidRPr="00AA630E">
        <w:rPr>
          <w:rFonts w:ascii="Arial" w:hAnsi="Arial" w:cs="Arial"/>
        </w:rPr>
        <w:t xml:space="preserve"> And they didn't have a body. The police didn't have any kind of police report. And so</w:t>
      </w:r>
      <w:r w:rsidR="00924490">
        <w:rPr>
          <w:rFonts w:ascii="Arial" w:hAnsi="Arial" w:cs="Arial"/>
        </w:rPr>
        <w:t>,</w:t>
      </w:r>
      <w:r w:rsidR="00F31EC9" w:rsidRPr="00AA630E">
        <w:rPr>
          <w:rFonts w:ascii="Arial" w:hAnsi="Arial" w:cs="Arial"/>
        </w:rPr>
        <w:t xml:space="preserve"> I thought, "Well."</w:t>
      </w:r>
    </w:p>
    <w:p w14:paraId="7981721B" w14:textId="2C318717" w:rsidR="00E82C4C" w:rsidRPr="00AA630E" w:rsidRDefault="003359CC" w:rsidP="00AA630E">
      <w:pPr>
        <w:rPr>
          <w:rFonts w:ascii="Arial" w:hAnsi="Arial" w:cs="Arial"/>
        </w:rPr>
      </w:pPr>
      <w:proofErr w:type="spellStart"/>
      <w:r w:rsidRPr="00AA630E">
        <w:rPr>
          <w:rFonts w:ascii="Arial" w:hAnsi="Arial" w:cs="Arial"/>
          <w:b/>
          <w:bCs/>
        </w:rPr>
        <w:t>Adizah</w:t>
      </w:r>
      <w:proofErr w:type="spellEnd"/>
      <w:r w:rsidRPr="00AA630E">
        <w:rPr>
          <w:rFonts w:ascii="Arial" w:hAnsi="Arial" w:cs="Arial"/>
          <w:b/>
          <w:bCs/>
        </w:rPr>
        <w:t>:</w:t>
      </w:r>
      <w:r w:rsidR="00F31EC9" w:rsidRPr="00AA630E">
        <w:rPr>
          <w:rFonts w:ascii="Arial" w:hAnsi="Arial" w:cs="Arial"/>
        </w:rPr>
        <w:t xml:space="preserve"> </w:t>
      </w:r>
      <w:proofErr w:type="spellStart"/>
      <w:r w:rsidR="00F31EC9" w:rsidRPr="00AA630E">
        <w:rPr>
          <w:rFonts w:ascii="Arial" w:hAnsi="Arial" w:cs="Arial"/>
          <w:color w:val="222222"/>
          <w:sz w:val="21"/>
          <w:szCs w:val="21"/>
          <w:shd w:val="clear" w:color="auto" w:fill="FFFFFF"/>
        </w:rPr>
        <w:t>Tammerlin's</w:t>
      </w:r>
      <w:proofErr w:type="spellEnd"/>
      <w:r w:rsidR="00F31EC9" w:rsidRPr="00AA630E">
        <w:rPr>
          <w:rFonts w:ascii="Arial" w:hAnsi="Arial" w:cs="Arial"/>
          <w:color w:val="222222"/>
          <w:sz w:val="21"/>
          <w:szCs w:val="21"/>
          <w:shd w:val="clear" w:color="auto" w:fill="FFFFFF"/>
        </w:rPr>
        <w:t xml:space="preserve"> </w:t>
      </w:r>
      <w:r w:rsidR="00F31EC9" w:rsidRPr="00AA630E">
        <w:rPr>
          <w:rFonts w:ascii="Arial" w:hAnsi="Arial" w:cs="Arial"/>
        </w:rPr>
        <w:t>deadline was fast approaching</w:t>
      </w:r>
      <w:r w:rsidR="00924490">
        <w:rPr>
          <w:rFonts w:ascii="Arial" w:hAnsi="Arial" w:cs="Arial"/>
        </w:rPr>
        <w:t xml:space="preserve"> </w:t>
      </w:r>
      <w:r w:rsidR="00F31EC9" w:rsidRPr="00AA630E">
        <w:rPr>
          <w:rFonts w:ascii="Arial" w:hAnsi="Arial" w:cs="Arial"/>
        </w:rPr>
        <w:t xml:space="preserve">but she </w:t>
      </w:r>
      <w:proofErr w:type="gramStart"/>
      <w:r w:rsidR="00F31EC9" w:rsidRPr="00AA630E">
        <w:rPr>
          <w:rFonts w:ascii="Arial" w:hAnsi="Arial" w:cs="Arial"/>
        </w:rPr>
        <w:t>still was</w:t>
      </w:r>
      <w:proofErr w:type="gramEnd"/>
      <w:r w:rsidR="00F31EC9" w:rsidRPr="00AA630E">
        <w:rPr>
          <w:rFonts w:ascii="Arial" w:hAnsi="Arial" w:cs="Arial"/>
        </w:rPr>
        <w:t xml:space="preserve"> at square one. She didn't know what happened to Willie. And she didn't even know his last name. So</w:t>
      </w:r>
      <w:r w:rsidR="0067338F" w:rsidRPr="00AA630E">
        <w:rPr>
          <w:rFonts w:ascii="Arial" w:hAnsi="Arial" w:cs="Arial"/>
        </w:rPr>
        <w:t xml:space="preserve">, </w:t>
      </w:r>
      <w:r w:rsidR="00F31EC9" w:rsidRPr="00AA630E">
        <w:rPr>
          <w:rFonts w:ascii="Arial" w:hAnsi="Arial" w:cs="Arial"/>
        </w:rPr>
        <w:t>she decided to write everything she knew. The headline of her article read</w:t>
      </w:r>
      <w:r w:rsidR="00963E3B">
        <w:rPr>
          <w:rFonts w:ascii="Arial" w:hAnsi="Arial" w:cs="Arial"/>
        </w:rPr>
        <w:t>,</w:t>
      </w:r>
      <w:r w:rsidR="00F31EC9" w:rsidRPr="00AA630E">
        <w:rPr>
          <w:rFonts w:ascii="Arial" w:hAnsi="Arial" w:cs="Arial"/>
        </w:rPr>
        <w:t xml:space="preserve"> </w:t>
      </w:r>
      <w:r w:rsidR="0067338F" w:rsidRPr="00AA630E">
        <w:rPr>
          <w:rFonts w:ascii="Arial" w:hAnsi="Arial" w:cs="Arial"/>
        </w:rPr>
        <w:t>"D</w:t>
      </w:r>
      <w:r w:rsidR="00F31EC9" w:rsidRPr="00AA630E">
        <w:rPr>
          <w:rFonts w:ascii="Arial" w:hAnsi="Arial" w:cs="Arial"/>
        </w:rPr>
        <w:t xml:space="preserve">eath of Lake Merritt </w:t>
      </w:r>
      <w:r w:rsidR="0067338F" w:rsidRPr="00AA630E">
        <w:rPr>
          <w:rFonts w:ascii="Arial" w:hAnsi="Arial" w:cs="Arial"/>
        </w:rPr>
        <w:t xml:space="preserve">Mystery </w:t>
      </w:r>
      <w:r w:rsidR="00F31EC9" w:rsidRPr="00AA630E">
        <w:rPr>
          <w:rFonts w:ascii="Arial" w:hAnsi="Arial" w:cs="Arial"/>
        </w:rPr>
        <w:t>Man causes an unusual outpouring.</w:t>
      </w:r>
      <w:r w:rsidR="0067338F" w:rsidRPr="00AA630E">
        <w:rPr>
          <w:rFonts w:ascii="Arial" w:hAnsi="Arial" w:cs="Arial"/>
        </w:rPr>
        <w:t>"</w:t>
      </w:r>
      <w:r w:rsidR="00F31EC9" w:rsidRPr="00AA630E">
        <w:rPr>
          <w:rFonts w:ascii="Arial" w:hAnsi="Arial" w:cs="Arial"/>
        </w:rPr>
        <w:t xml:space="preserve"> The paper ran the story the next morning, and when </w:t>
      </w:r>
      <w:proofErr w:type="spellStart"/>
      <w:r w:rsidR="0067338F" w:rsidRPr="00AA630E">
        <w:rPr>
          <w:rFonts w:ascii="Arial" w:hAnsi="Arial" w:cs="Arial"/>
        </w:rPr>
        <w:t>Tammerlin</w:t>
      </w:r>
      <w:proofErr w:type="spellEnd"/>
      <w:r w:rsidR="0067338F" w:rsidRPr="00AA630E">
        <w:rPr>
          <w:rFonts w:ascii="Arial" w:hAnsi="Arial" w:cs="Arial"/>
        </w:rPr>
        <w:t xml:space="preserve"> </w:t>
      </w:r>
      <w:r w:rsidR="00F31EC9" w:rsidRPr="00AA630E">
        <w:rPr>
          <w:rFonts w:ascii="Arial" w:hAnsi="Arial" w:cs="Arial"/>
        </w:rPr>
        <w:t>got to work, she had a new voicemail.</w:t>
      </w:r>
    </w:p>
    <w:p w14:paraId="7B328118" w14:textId="24183DD5" w:rsidR="00E82C4C" w:rsidRPr="00AA630E" w:rsidRDefault="003359CC" w:rsidP="00AA630E">
      <w:pPr>
        <w:rPr>
          <w:rFonts w:ascii="Arial" w:hAnsi="Arial" w:cs="Arial"/>
        </w:rPr>
      </w:pPr>
      <w:proofErr w:type="spellStart"/>
      <w:r w:rsidRPr="00AA630E">
        <w:rPr>
          <w:rFonts w:ascii="Arial" w:hAnsi="Arial" w:cs="Arial"/>
          <w:b/>
          <w:bCs/>
        </w:rPr>
        <w:t>Tammerlin</w:t>
      </w:r>
      <w:proofErr w:type="spellEnd"/>
      <w:r w:rsidRPr="00AA630E">
        <w:rPr>
          <w:rFonts w:ascii="Arial" w:hAnsi="Arial" w:cs="Arial"/>
          <w:b/>
          <w:bCs/>
        </w:rPr>
        <w:t>:</w:t>
      </w:r>
      <w:r w:rsidR="0067338F" w:rsidRPr="00AA630E">
        <w:rPr>
          <w:rFonts w:ascii="Arial" w:hAnsi="Arial" w:cs="Arial"/>
        </w:rPr>
        <w:t xml:space="preserve"> And it's from this lady named Pamela Turner.</w:t>
      </w:r>
    </w:p>
    <w:p w14:paraId="2B71DC0D" w14:textId="4D7D4506" w:rsidR="00E82C4C" w:rsidRPr="00AA630E" w:rsidRDefault="003359CC" w:rsidP="00AA630E">
      <w:pPr>
        <w:rPr>
          <w:rFonts w:ascii="Arial" w:hAnsi="Arial" w:cs="Arial"/>
        </w:rPr>
      </w:pPr>
      <w:proofErr w:type="spellStart"/>
      <w:r w:rsidRPr="00AA630E">
        <w:rPr>
          <w:rFonts w:ascii="Arial" w:hAnsi="Arial" w:cs="Arial"/>
          <w:b/>
          <w:bCs/>
        </w:rPr>
        <w:t>Adizah</w:t>
      </w:r>
      <w:proofErr w:type="spellEnd"/>
      <w:r w:rsidRPr="00AA630E">
        <w:rPr>
          <w:rFonts w:ascii="Arial" w:hAnsi="Arial" w:cs="Arial"/>
          <w:b/>
          <w:bCs/>
        </w:rPr>
        <w:t>:</w:t>
      </w:r>
      <w:r w:rsidR="0067338F" w:rsidRPr="00AA630E">
        <w:rPr>
          <w:rFonts w:ascii="Arial" w:hAnsi="Arial" w:cs="Arial"/>
        </w:rPr>
        <w:t xml:space="preserve"> Pamela said she knew what happened to Willie. She left her number for </w:t>
      </w:r>
      <w:proofErr w:type="spellStart"/>
      <w:r w:rsidR="0067338F" w:rsidRPr="00AA630E">
        <w:rPr>
          <w:rFonts w:ascii="Arial" w:hAnsi="Arial" w:cs="Arial"/>
        </w:rPr>
        <w:t>Tammerlin</w:t>
      </w:r>
      <w:proofErr w:type="spellEnd"/>
      <w:r w:rsidR="0067338F" w:rsidRPr="00AA630E">
        <w:rPr>
          <w:rFonts w:ascii="Arial" w:hAnsi="Arial" w:cs="Arial"/>
        </w:rPr>
        <w:t>.</w:t>
      </w:r>
    </w:p>
    <w:p w14:paraId="6CFED323" w14:textId="5B21149F" w:rsidR="00E82C4C" w:rsidRPr="00AA630E" w:rsidRDefault="003359CC" w:rsidP="00AA630E">
      <w:pPr>
        <w:rPr>
          <w:rFonts w:ascii="Arial" w:hAnsi="Arial" w:cs="Arial"/>
        </w:rPr>
      </w:pPr>
      <w:proofErr w:type="spellStart"/>
      <w:r w:rsidRPr="00AA630E">
        <w:rPr>
          <w:rFonts w:ascii="Arial" w:hAnsi="Arial" w:cs="Arial"/>
          <w:b/>
          <w:bCs/>
        </w:rPr>
        <w:t>Tammerlin</w:t>
      </w:r>
      <w:proofErr w:type="spellEnd"/>
      <w:r w:rsidRPr="00AA630E">
        <w:rPr>
          <w:rFonts w:ascii="Arial" w:hAnsi="Arial" w:cs="Arial"/>
          <w:b/>
          <w:bCs/>
        </w:rPr>
        <w:t>:</w:t>
      </w:r>
      <w:r w:rsidR="0067338F" w:rsidRPr="00AA630E">
        <w:rPr>
          <w:rFonts w:ascii="Arial" w:hAnsi="Arial" w:cs="Arial"/>
        </w:rPr>
        <w:t xml:space="preserve"> This could be finally the break in the case as to like what's happened to Willie. So, I was like, "Well, I got to get to this woman right away." I mean, I was super excited. So, I immediately call her.</w:t>
      </w:r>
    </w:p>
    <w:p w14:paraId="6051B195" w14:textId="73F7E629" w:rsidR="0067338F" w:rsidRPr="00AA630E" w:rsidRDefault="0067338F" w:rsidP="00AA630E">
      <w:pPr>
        <w:rPr>
          <w:rFonts w:ascii="Arial" w:hAnsi="Arial" w:cs="Arial"/>
        </w:rPr>
      </w:pPr>
      <w:r w:rsidRPr="00AA630E">
        <w:rPr>
          <w:rFonts w:ascii="Arial" w:hAnsi="Arial" w:cs="Arial"/>
          <w:b/>
          <w:bCs/>
        </w:rPr>
        <w:t xml:space="preserve">Pamela: </w:t>
      </w:r>
      <w:r w:rsidRPr="00AA630E">
        <w:rPr>
          <w:rFonts w:ascii="Arial" w:hAnsi="Arial" w:cs="Arial"/>
        </w:rPr>
        <w:t xml:space="preserve">I was </w:t>
      </w:r>
      <w:proofErr w:type="gramStart"/>
      <w:r w:rsidRPr="00AA630E">
        <w:rPr>
          <w:rFonts w:ascii="Arial" w:hAnsi="Arial" w:cs="Arial"/>
        </w:rPr>
        <w:t>actually driving</w:t>
      </w:r>
      <w:proofErr w:type="gramEnd"/>
      <w:r w:rsidRPr="00AA630E">
        <w:rPr>
          <w:rFonts w:ascii="Arial" w:hAnsi="Arial" w:cs="Arial"/>
        </w:rPr>
        <w:t xml:space="preserve"> to work that morning.</w:t>
      </w:r>
    </w:p>
    <w:p w14:paraId="0F66FB8E" w14:textId="0845AD42" w:rsidR="00E82C4C" w:rsidRPr="00AA630E" w:rsidRDefault="003359CC" w:rsidP="00AA630E">
      <w:pPr>
        <w:rPr>
          <w:rFonts w:ascii="Arial" w:hAnsi="Arial" w:cs="Arial"/>
        </w:rPr>
      </w:pPr>
      <w:proofErr w:type="spellStart"/>
      <w:r w:rsidRPr="00AA630E">
        <w:rPr>
          <w:rFonts w:ascii="Arial" w:hAnsi="Arial" w:cs="Arial"/>
          <w:b/>
          <w:bCs/>
        </w:rPr>
        <w:t>Adizah</w:t>
      </w:r>
      <w:proofErr w:type="spellEnd"/>
      <w:r w:rsidRPr="00AA630E">
        <w:rPr>
          <w:rFonts w:ascii="Arial" w:hAnsi="Arial" w:cs="Arial"/>
          <w:b/>
          <w:bCs/>
        </w:rPr>
        <w:t>:</w:t>
      </w:r>
      <w:r w:rsidR="0067338F" w:rsidRPr="00AA630E">
        <w:rPr>
          <w:rFonts w:ascii="Arial" w:hAnsi="Arial" w:cs="Arial"/>
        </w:rPr>
        <w:t xml:space="preserve"> Around 5:00 in the morning, Pamela Turner was driving on Lakeshore Avenue, when </w:t>
      </w:r>
      <w:proofErr w:type="gramStart"/>
      <w:r w:rsidR="0067338F" w:rsidRPr="00AA630E">
        <w:rPr>
          <w:rFonts w:ascii="Arial" w:hAnsi="Arial" w:cs="Arial"/>
        </w:rPr>
        <w:t>all of a sudden</w:t>
      </w:r>
      <w:proofErr w:type="gramEnd"/>
      <w:r w:rsidR="0067338F" w:rsidRPr="00AA630E">
        <w:rPr>
          <w:rFonts w:ascii="Arial" w:hAnsi="Arial" w:cs="Arial"/>
        </w:rPr>
        <w:t>, she saw a woman approaching her car, waving her hands and trying to get her attention. So</w:t>
      </w:r>
      <w:r w:rsidR="00963E3B">
        <w:rPr>
          <w:rFonts w:ascii="Arial" w:hAnsi="Arial" w:cs="Arial"/>
        </w:rPr>
        <w:t>,</w:t>
      </w:r>
      <w:r w:rsidR="0067338F" w:rsidRPr="00AA630E">
        <w:rPr>
          <w:rFonts w:ascii="Arial" w:hAnsi="Arial" w:cs="Arial"/>
        </w:rPr>
        <w:t xml:space="preserve"> Pamela slowed down to see what was going on.</w:t>
      </w:r>
    </w:p>
    <w:p w14:paraId="6699D08F" w14:textId="741461EA" w:rsidR="00E82C4C" w:rsidRPr="00AA630E" w:rsidRDefault="00C07CD7" w:rsidP="00AA630E">
      <w:pPr>
        <w:rPr>
          <w:rFonts w:ascii="Arial" w:hAnsi="Arial" w:cs="Arial"/>
        </w:rPr>
      </w:pPr>
      <w:r w:rsidRPr="00AA630E">
        <w:rPr>
          <w:rFonts w:ascii="Arial" w:hAnsi="Arial" w:cs="Arial"/>
          <w:b/>
          <w:bCs/>
        </w:rPr>
        <w:t xml:space="preserve">Pamela: </w:t>
      </w:r>
      <w:r w:rsidRPr="00AA630E">
        <w:rPr>
          <w:rFonts w:ascii="Arial" w:hAnsi="Arial" w:cs="Arial"/>
        </w:rPr>
        <w:t xml:space="preserve">And I saw a man lying on the ground. Something just told me to pull over. So, I pulled over and I </w:t>
      </w:r>
      <w:proofErr w:type="gramStart"/>
      <w:r w:rsidRPr="00AA630E">
        <w:rPr>
          <w:rFonts w:ascii="Arial" w:hAnsi="Arial" w:cs="Arial"/>
        </w:rPr>
        <w:t>asked, I said</w:t>
      </w:r>
      <w:proofErr w:type="gramEnd"/>
      <w:r w:rsidRPr="00AA630E">
        <w:rPr>
          <w:rFonts w:ascii="Arial" w:hAnsi="Arial" w:cs="Arial"/>
        </w:rPr>
        <w:t>, "Ma'am, are you okay?" She said, "I think this guy need</w:t>
      </w:r>
      <w:r w:rsidR="00963E3B">
        <w:rPr>
          <w:rFonts w:ascii="Arial" w:hAnsi="Arial" w:cs="Arial"/>
        </w:rPr>
        <w:t>s</w:t>
      </w:r>
      <w:r w:rsidRPr="00AA630E">
        <w:rPr>
          <w:rFonts w:ascii="Arial" w:hAnsi="Arial" w:cs="Arial"/>
        </w:rPr>
        <w:t xml:space="preserve"> help."</w:t>
      </w:r>
    </w:p>
    <w:p w14:paraId="5DD00BC6" w14:textId="509A11EC" w:rsidR="00E82C4C" w:rsidRPr="00AA630E" w:rsidRDefault="003359CC" w:rsidP="00AA630E">
      <w:pPr>
        <w:rPr>
          <w:rFonts w:ascii="Arial" w:hAnsi="Arial" w:cs="Arial"/>
        </w:rPr>
      </w:pPr>
      <w:proofErr w:type="spellStart"/>
      <w:r w:rsidRPr="00AA630E">
        <w:rPr>
          <w:rFonts w:ascii="Arial" w:hAnsi="Arial" w:cs="Arial"/>
          <w:b/>
          <w:bCs/>
        </w:rPr>
        <w:t>Adizah</w:t>
      </w:r>
      <w:proofErr w:type="spellEnd"/>
      <w:r w:rsidRPr="00AA630E">
        <w:rPr>
          <w:rFonts w:ascii="Arial" w:hAnsi="Arial" w:cs="Arial"/>
          <w:b/>
          <w:bCs/>
        </w:rPr>
        <w:t>:</w:t>
      </w:r>
      <w:r w:rsidR="00C07CD7" w:rsidRPr="00AA630E">
        <w:rPr>
          <w:rFonts w:ascii="Arial" w:hAnsi="Arial" w:cs="Arial"/>
        </w:rPr>
        <w:t xml:space="preserve"> The woman heard someone calling for help from her apartment. When she looked out the window</w:t>
      </w:r>
      <w:r w:rsidR="00963E3B">
        <w:rPr>
          <w:rFonts w:ascii="Arial" w:hAnsi="Arial" w:cs="Arial"/>
        </w:rPr>
        <w:t>, s</w:t>
      </w:r>
      <w:r w:rsidR="00C07CD7" w:rsidRPr="00AA630E">
        <w:rPr>
          <w:rFonts w:ascii="Arial" w:hAnsi="Arial" w:cs="Arial"/>
        </w:rPr>
        <w:t xml:space="preserve">he saw a man with his arms around Willie's neck, </w:t>
      </w:r>
      <w:r w:rsidR="00963E3B">
        <w:rPr>
          <w:rFonts w:ascii="Arial" w:hAnsi="Arial" w:cs="Arial"/>
        </w:rPr>
        <w:t xml:space="preserve">putting </w:t>
      </w:r>
      <w:r w:rsidR="00C07CD7" w:rsidRPr="00AA630E">
        <w:rPr>
          <w:rFonts w:ascii="Arial" w:hAnsi="Arial" w:cs="Arial"/>
        </w:rPr>
        <w:t>him down. Another one had his bike. They were robbing him. The woman ran downstairs and found Willie, all alone on the ground.</w:t>
      </w:r>
    </w:p>
    <w:p w14:paraId="3FEBFE91" w14:textId="5D8E27F5" w:rsidR="00E82C4C" w:rsidRPr="00AA630E" w:rsidRDefault="00C07CD7" w:rsidP="00AA630E">
      <w:pPr>
        <w:rPr>
          <w:rFonts w:ascii="Arial" w:hAnsi="Arial" w:cs="Arial"/>
        </w:rPr>
      </w:pPr>
      <w:r w:rsidRPr="00AA630E">
        <w:rPr>
          <w:rFonts w:ascii="Arial" w:hAnsi="Arial" w:cs="Arial"/>
          <w:b/>
          <w:bCs/>
        </w:rPr>
        <w:t xml:space="preserve">Pamela: </w:t>
      </w:r>
      <w:r w:rsidRPr="00AA630E">
        <w:rPr>
          <w:rFonts w:ascii="Arial" w:hAnsi="Arial" w:cs="Arial"/>
        </w:rPr>
        <w:t>I went up to him and I said, "Are you okay, sir?" And he really couldn't speak. He was just pointing towards his throat. And he was like, "I can't breathe. It's hard for me to breathe. It felt like</w:t>
      </w:r>
      <w:r w:rsidR="00963E3B">
        <w:rPr>
          <w:rFonts w:ascii="Arial" w:hAnsi="Arial" w:cs="Arial"/>
        </w:rPr>
        <w:t xml:space="preserve"> </w:t>
      </w:r>
      <w:r w:rsidRPr="00AA630E">
        <w:rPr>
          <w:rFonts w:ascii="Arial" w:hAnsi="Arial" w:cs="Arial"/>
        </w:rPr>
        <w:t>I'm passing out, I can't breathe." And he was like, "Don't leave me, just don't leave me."</w:t>
      </w:r>
    </w:p>
    <w:p w14:paraId="025F6F53" w14:textId="253D7D07" w:rsidR="00E82C4C" w:rsidRPr="00AA630E" w:rsidRDefault="003359CC" w:rsidP="00AA630E">
      <w:pPr>
        <w:rPr>
          <w:rFonts w:ascii="Arial" w:hAnsi="Arial" w:cs="Arial"/>
        </w:rPr>
      </w:pPr>
      <w:proofErr w:type="spellStart"/>
      <w:r w:rsidRPr="00AA630E">
        <w:rPr>
          <w:rFonts w:ascii="Arial" w:hAnsi="Arial" w:cs="Arial"/>
          <w:b/>
          <w:bCs/>
        </w:rPr>
        <w:t>Adizah</w:t>
      </w:r>
      <w:proofErr w:type="spellEnd"/>
      <w:r w:rsidRPr="00AA630E">
        <w:rPr>
          <w:rFonts w:ascii="Arial" w:hAnsi="Arial" w:cs="Arial"/>
          <w:b/>
          <w:bCs/>
        </w:rPr>
        <w:t>:</w:t>
      </w:r>
      <w:r w:rsidR="00F122B7" w:rsidRPr="00AA630E">
        <w:rPr>
          <w:rFonts w:ascii="Arial" w:hAnsi="Arial" w:cs="Arial"/>
        </w:rPr>
        <w:t xml:space="preserve"> Pamela called 911. The dispatcher told her to lay him down on his side.</w:t>
      </w:r>
    </w:p>
    <w:p w14:paraId="4F432837" w14:textId="361A0BF7" w:rsidR="00E82C4C" w:rsidRPr="00AA630E" w:rsidRDefault="00F122B7" w:rsidP="00AA630E">
      <w:pPr>
        <w:rPr>
          <w:rFonts w:ascii="Arial" w:hAnsi="Arial" w:cs="Arial"/>
        </w:rPr>
      </w:pPr>
      <w:r w:rsidRPr="00AA630E">
        <w:rPr>
          <w:rFonts w:ascii="Arial" w:hAnsi="Arial" w:cs="Arial"/>
          <w:b/>
          <w:bCs/>
        </w:rPr>
        <w:t xml:space="preserve">Pamela: </w:t>
      </w:r>
      <w:r w:rsidRPr="00AA630E">
        <w:rPr>
          <w:rFonts w:ascii="Arial" w:hAnsi="Arial" w:cs="Arial"/>
        </w:rPr>
        <w:t xml:space="preserve">But when he laid down on his side, it seemed like he got worse. He </w:t>
      </w:r>
      <w:r w:rsidR="00963E3B">
        <w:rPr>
          <w:rFonts w:ascii="Arial" w:hAnsi="Arial" w:cs="Arial"/>
        </w:rPr>
        <w:t xml:space="preserve">started </w:t>
      </w:r>
      <w:r w:rsidRPr="00AA630E">
        <w:rPr>
          <w:rFonts w:ascii="Arial" w:hAnsi="Arial" w:cs="Arial"/>
        </w:rPr>
        <w:t>really gasping for air</w:t>
      </w:r>
      <w:r w:rsidR="00963E3B">
        <w:rPr>
          <w:rFonts w:ascii="Arial" w:hAnsi="Arial" w:cs="Arial"/>
        </w:rPr>
        <w:t>, a</w:t>
      </w:r>
      <w:r w:rsidRPr="00AA630E">
        <w:rPr>
          <w:rFonts w:ascii="Arial" w:hAnsi="Arial" w:cs="Arial"/>
        </w:rPr>
        <w:t>nd then he was almost hitting his chest. And then</w:t>
      </w:r>
      <w:r w:rsidR="00963E3B">
        <w:rPr>
          <w:rFonts w:ascii="Arial" w:hAnsi="Arial" w:cs="Arial"/>
        </w:rPr>
        <w:t>,</w:t>
      </w:r>
      <w:r w:rsidRPr="00AA630E">
        <w:rPr>
          <w:rFonts w:ascii="Arial" w:hAnsi="Arial" w:cs="Arial"/>
        </w:rPr>
        <w:t xml:space="preserve"> his eyes start rolling in his head, and then everything just went quiet, silent. And I was like, "Oh, my God</w:t>
      </w:r>
      <w:r w:rsidR="00963E3B">
        <w:rPr>
          <w:rFonts w:ascii="Arial" w:hAnsi="Arial" w:cs="Arial"/>
        </w:rPr>
        <w:t xml:space="preserve">. </w:t>
      </w:r>
      <w:r w:rsidR="00963E3B" w:rsidRPr="00AA630E">
        <w:rPr>
          <w:rFonts w:ascii="Arial" w:hAnsi="Arial" w:cs="Arial"/>
        </w:rPr>
        <w:t>Oh</w:t>
      </w:r>
      <w:r w:rsidR="00963E3B">
        <w:rPr>
          <w:rFonts w:ascii="Arial" w:hAnsi="Arial" w:cs="Arial"/>
        </w:rPr>
        <w:t>,</w:t>
      </w:r>
      <w:r w:rsidR="00963E3B" w:rsidRPr="00AA630E">
        <w:rPr>
          <w:rFonts w:ascii="Arial" w:hAnsi="Arial" w:cs="Arial"/>
        </w:rPr>
        <w:t xml:space="preserve"> </w:t>
      </w:r>
      <w:r w:rsidRPr="00AA630E">
        <w:rPr>
          <w:rFonts w:ascii="Arial" w:hAnsi="Arial" w:cs="Arial"/>
        </w:rPr>
        <w:t>my God." And she looked at me, she said, "Did he die? Did we lose him?" And I was going, "Sir, sir, sir?" And then</w:t>
      </w:r>
      <w:r w:rsidR="00963E3B">
        <w:rPr>
          <w:rFonts w:ascii="Arial" w:hAnsi="Arial" w:cs="Arial"/>
        </w:rPr>
        <w:t>,</w:t>
      </w:r>
      <w:r w:rsidRPr="00AA630E">
        <w:rPr>
          <w:rFonts w:ascii="Arial" w:hAnsi="Arial" w:cs="Arial"/>
        </w:rPr>
        <w:t xml:space="preserve"> we </w:t>
      </w:r>
      <w:r w:rsidR="00963E3B">
        <w:rPr>
          <w:rFonts w:ascii="Arial" w:hAnsi="Arial" w:cs="Arial"/>
        </w:rPr>
        <w:t xml:space="preserve">were </w:t>
      </w:r>
      <w:r w:rsidRPr="00AA630E">
        <w:rPr>
          <w:rFonts w:ascii="Arial" w:hAnsi="Arial" w:cs="Arial"/>
        </w:rPr>
        <w:t>like touching him and shaking him. And then</w:t>
      </w:r>
      <w:r w:rsidR="00963E3B">
        <w:rPr>
          <w:rFonts w:ascii="Arial" w:hAnsi="Arial" w:cs="Arial"/>
        </w:rPr>
        <w:t>,</w:t>
      </w:r>
      <w:r w:rsidRPr="00AA630E">
        <w:rPr>
          <w:rFonts w:ascii="Arial" w:hAnsi="Arial" w:cs="Arial"/>
        </w:rPr>
        <w:t xml:space="preserve"> foam started coming out of his mouth. By this time, it's like 5:30 in the morning. It's freezing cold out. So, we both took our jackets off to cover him because he didn't have </w:t>
      </w:r>
      <w:r w:rsidR="00963E3B">
        <w:rPr>
          <w:rFonts w:ascii="Arial" w:hAnsi="Arial" w:cs="Arial"/>
        </w:rPr>
        <w:t xml:space="preserve">on </w:t>
      </w:r>
      <w:r w:rsidRPr="00AA630E">
        <w:rPr>
          <w:rFonts w:ascii="Arial" w:hAnsi="Arial" w:cs="Arial"/>
        </w:rPr>
        <w:t>anything and he was probably like 120 pounds.</w:t>
      </w:r>
    </w:p>
    <w:p w14:paraId="3EC68754" w14:textId="6801BBF2" w:rsidR="00E82C4C" w:rsidRPr="00AA630E" w:rsidRDefault="003359CC" w:rsidP="00AA630E">
      <w:pPr>
        <w:rPr>
          <w:rFonts w:ascii="Arial" w:hAnsi="Arial" w:cs="Arial"/>
        </w:rPr>
      </w:pPr>
      <w:proofErr w:type="spellStart"/>
      <w:r w:rsidRPr="00AA630E">
        <w:rPr>
          <w:rFonts w:ascii="Arial" w:hAnsi="Arial" w:cs="Arial"/>
          <w:b/>
          <w:bCs/>
        </w:rPr>
        <w:t>Adizah</w:t>
      </w:r>
      <w:proofErr w:type="spellEnd"/>
      <w:r w:rsidRPr="00AA630E">
        <w:rPr>
          <w:rFonts w:ascii="Arial" w:hAnsi="Arial" w:cs="Arial"/>
          <w:b/>
          <w:bCs/>
        </w:rPr>
        <w:t>:</w:t>
      </w:r>
      <w:r w:rsidR="007A7FCA" w:rsidRPr="00AA630E">
        <w:rPr>
          <w:rFonts w:ascii="Arial" w:hAnsi="Arial" w:cs="Arial"/>
        </w:rPr>
        <w:t xml:space="preserve"> Pamela and the other woman waited for the paramedics to arrive. They watched as they whisked him into the ambulance and after the hospital. </w:t>
      </w:r>
      <w:r w:rsidR="00AD12E4" w:rsidRPr="00AA630E">
        <w:rPr>
          <w:rFonts w:ascii="Arial" w:hAnsi="Arial" w:cs="Arial"/>
        </w:rPr>
        <w:t>S</w:t>
      </w:r>
      <w:r w:rsidR="007A7FCA" w:rsidRPr="00AA630E">
        <w:rPr>
          <w:rFonts w:ascii="Arial" w:hAnsi="Arial" w:cs="Arial"/>
        </w:rPr>
        <w:t>till shaken</w:t>
      </w:r>
      <w:r w:rsidR="0057652B">
        <w:rPr>
          <w:rFonts w:ascii="Arial" w:hAnsi="Arial" w:cs="Arial"/>
        </w:rPr>
        <w:t xml:space="preserve">, </w:t>
      </w:r>
      <w:r w:rsidR="007A7FCA" w:rsidRPr="00AA630E">
        <w:rPr>
          <w:rFonts w:ascii="Arial" w:hAnsi="Arial" w:cs="Arial"/>
        </w:rPr>
        <w:t>Pamela made her way to work</w:t>
      </w:r>
      <w:r w:rsidR="0057652B">
        <w:rPr>
          <w:rFonts w:ascii="Arial" w:hAnsi="Arial" w:cs="Arial"/>
        </w:rPr>
        <w:t xml:space="preserve"> a</w:t>
      </w:r>
      <w:r w:rsidR="007A7FCA" w:rsidRPr="00AA630E">
        <w:rPr>
          <w:rFonts w:ascii="Arial" w:hAnsi="Arial" w:cs="Arial"/>
        </w:rPr>
        <w:t xml:space="preserve">nd on her lunch break, she snuck away to the bathroom to call the county hospital. </w:t>
      </w:r>
      <w:r w:rsidR="00AD12E4" w:rsidRPr="00AA630E">
        <w:rPr>
          <w:rFonts w:ascii="Arial" w:hAnsi="Arial" w:cs="Arial"/>
        </w:rPr>
        <w:t xml:space="preserve">They </w:t>
      </w:r>
      <w:r w:rsidR="007A7FCA" w:rsidRPr="00AA630E">
        <w:rPr>
          <w:rFonts w:ascii="Arial" w:hAnsi="Arial" w:cs="Arial"/>
        </w:rPr>
        <w:t xml:space="preserve">wouldn't share any information about the man's condition. She wasn't family. But still, Pamela called the hospital every </w:t>
      </w:r>
      <w:r w:rsidR="007A7FCA" w:rsidRPr="00AA630E">
        <w:rPr>
          <w:rFonts w:ascii="Arial" w:hAnsi="Arial" w:cs="Arial"/>
        </w:rPr>
        <w:lastRenderedPageBreak/>
        <w:t xml:space="preserve">day. A month went by. That's when Pamela </w:t>
      </w:r>
      <w:proofErr w:type="spellStart"/>
      <w:r w:rsidR="007A7FCA" w:rsidRPr="00AA630E">
        <w:rPr>
          <w:rFonts w:ascii="Arial" w:hAnsi="Arial" w:cs="Arial"/>
        </w:rPr>
        <w:t>read</w:t>
      </w:r>
      <w:proofErr w:type="spellEnd"/>
      <w:r w:rsidR="007A7FCA" w:rsidRPr="00AA630E">
        <w:rPr>
          <w:rFonts w:ascii="Arial" w:hAnsi="Arial" w:cs="Arial"/>
        </w:rPr>
        <w:t xml:space="preserve"> </w:t>
      </w:r>
      <w:proofErr w:type="spellStart"/>
      <w:r w:rsidR="00AD07EC" w:rsidRPr="00AA630E">
        <w:rPr>
          <w:rFonts w:ascii="Arial" w:hAnsi="Arial" w:cs="Arial"/>
        </w:rPr>
        <w:t>Tammerlin's</w:t>
      </w:r>
      <w:proofErr w:type="spellEnd"/>
      <w:r w:rsidR="00AD07EC" w:rsidRPr="00AA630E">
        <w:rPr>
          <w:rFonts w:ascii="Arial" w:hAnsi="Arial" w:cs="Arial"/>
        </w:rPr>
        <w:t xml:space="preserve"> </w:t>
      </w:r>
      <w:r w:rsidR="007A7FCA" w:rsidRPr="00AA630E">
        <w:rPr>
          <w:rFonts w:ascii="Arial" w:hAnsi="Arial" w:cs="Arial"/>
        </w:rPr>
        <w:t>article</w:t>
      </w:r>
      <w:r w:rsidR="00AD07EC" w:rsidRPr="00AA630E">
        <w:rPr>
          <w:rFonts w:ascii="Arial" w:hAnsi="Arial" w:cs="Arial"/>
        </w:rPr>
        <w:t>. S</w:t>
      </w:r>
      <w:r w:rsidR="007A7FCA" w:rsidRPr="00AA630E">
        <w:rPr>
          <w:rFonts w:ascii="Arial" w:hAnsi="Arial" w:cs="Arial"/>
        </w:rPr>
        <w:t xml:space="preserve">he recognized the picture of Willie and decided she had to reach out. At that point, </w:t>
      </w:r>
      <w:proofErr w:type="spellStart"/>
      <w:r w:rsidR="00AD07EC" w:rsidRPr="00AA630E">
        <w:rPr>
          <w:rFonts w:ascii="Arial" w:hAnsi="Arial" w:cs="Arial"/>
        </w:rPr>
        <w:t>Tammerlin</w:t>
      </w:r>
      <w:proofErr w:type="spellEnd"/>
      <w:r w:rsidR="00AD07EC" w:rsidRPr="00AA630E">
        <w:rPr>
          <w:rFonts w:ascii="Arial" w:hAnsi="Arial" w:cs="Arial"/>
        </w:rPr>
        <w:t xml:space="preserve"> </w:t>
      </w:r>
      <w:r w:rsidR="007A7FCA" w:rsidRPr="00AA630E">
        <w:rPr>
          <w:rFonts w:ascii="Arial" w:hAnsi="Arial" w:cs="Arial"/>
        </w:rPr>
        <w:t>still didn't know Willie's last name</w:t>
      </w:r>
      <w:r w:rsidR="00326811">
        <w:rPr>
          <w:rFonts w:ascii="Arial" w:hAnsi="Arial" w:cs="Arial"/>
        </w:rPr>
        <w:t>, a</w:t>
      </w:r>
      <w:r w:rsidR="007A7FCA" w:rsidRPr="00AA630E">
        <w:rPr>
          <w:rFonts w:ascii="Arial" w:hAnsi="Arial" w:cs="Arial"/>
        </w:rPr>
        <w:t>nd Pamela was the one who gave it to her.</w:t>
      </w:r>
    </w:p>
    <w:p w14:paraId="4CF395B5" w14:textId="52034306" w:rsidR="00E82C4C" w:rsidRPr="00AA630E" w:rsidRDefault="003359CC" w:rsidP="00AA630E">
      <w:pPr>
        <w:rPr>
          <w:rFonts w:ascii="Arial" w:hAnsi="Arial" w:cs="Arial"/>
        </w:rPr>
      </w:pPr>
      <w:proofErr w:type="spellStart"/>
      <w:r w:rsidRPr="00AA630E">
        <w:rPr>
          <w:rFonts w:ascii="Arial" w:hAnsi="Arial" w:cs="Arial"/>
          <w:b/>
          <w:bCs/>
        </w:rPr>
        <w:t>Tammerlin</w:t>
      </w:r>
      <w:proofErr w:type="spellEnd"/>
      <w:r w:rsidRPr="00AA630E">
        <w:rPr>
          <w:rFonts w:ascii="Arial" w:hAnsi="Arial" w:cs="Arial"/>
          <w:b/>
          <w:bCs/>
        </w:rPr>
        <w:t>:</w:t>
      </w:r>
      <w:r w:rsidR="00AD07EC" w:rsidRPr="00AA630E">
        <w:rPr>
          <w:rFonts w:ascii="Arial" w:hAnsi="Arial" w:cs="Arial"/>
        </w:rPr>
        <w:t xml:space="preserve"> Finally, Willie Ellis. I said, "It cannot possibly be that this man is still alive after all this time, and these people think that he's dead."</w:t>
      </w:r>
    </w:p>
    <w:p w14:paraId="526A3031" w14:textId="7AEB66F6" w:rsidR="00E82C4C" w:rsidRPr="00AA630E" w:rsidRDefault="003359CC" w:rsidP="00AA630E">
      <w:pPr>
        <w:rPr>
          <w:rFonts w:ascii="Arial" w:hAnsi="Arial" w:cs="Arial"/>
        </w:rPr>
      </w:pPr>
      <w:proofErr w:type="spellStart"/>
      <w:r w:rsidRPr="00AA630E">
        <w:rPr>
          <w:rFonts w:ascii="Arial" w:hAnsi="Arial" w:cs="Arial"/>
          <w:b/>
          <w:bCs/>
        </w:rPr>
        <w:t>Adizah</w:t>
      </w:r>
      <w:proofErr w:type="spellEnd"/>
      <w:r w:rsidRPr="00AA630E">
        <w:rPr>
          <w:rFonts w:ascii="Arial" w:hAnsi="Arial" w:cs="Arial"/>
          <w:b/>
          <w:bCs/>
        </w:rPr>
        <w:t>:</w:t>
      </w:r>
      <w:r w:rsidR="008B14AF" w:rsidRPr="00AA630E">
        <w:rPr>
          <w:rFonts w:ascii="Arial" w:hAnsi="Arial" w:cs="Arial"/>
        </w:rPr>
        <w:t xml:space="preserve"> </w:t>
      </w:r>
      <w:proofErr w:type="spellStart"/>
      <w:r w:rsidR="008B14AF" w:rsidRPr="00AA630E">
        <w:rPr>
          <w:rFonts w:ascii="Arial" w:hAnsi="Arial" w:cs="Arial"/>
        </w:rPr>
        <w:t>Tammerlin</w:t>
      </w:r>
      <w:proofErr w:type="spellEnd"/>
      <w:r w:rsidR="008B14AF" w:rsidRPr="00AA630E">
        <w:rPr>
          <w:rFonts w:ascii="Arial" w:hAnsi="Arial" w:cs="Arial"/>
        </w:rPr>
        <w:t xml:space="preserve"> made some phone calls, and she managed to track Willie down </w:t>
      </w:r>
      <w:proofErr w:type="gramStart"/>
      <w:r w:rsidR="008B14AF" w:rsidRPr="00AA630E">
        <w:rPr>
          <w:rFonts w:ascii="Arial" w:hAnsi="Arial" w:cs="Arial"/>
        </w:rPr>
        <w:t>pretty fast</w:t>
      </w:r>
      <w:proofErr w:type="gramEnd"/>
      <w:r w:rsidR="008B14AF" w:rsidRPr="00AA630E">
        <w:rPr>
          <w:rFonts w:ascii="Arial" w:hAnsi="Arial" w:cs="Arial"/>
        </w:rPr>
        <w:t>. The county moved him outside of Oakland to a hospital that provided therapy and nursing care. Once she got an address, she hopped in her car and drove over there.</w:t>
      </w:r>
    </w:p>
    <w:p w14:paraId="260D5052" w14:textId="0381879C" w:rsidR="00CB4230" w:rsidRPr="00AA630E" w:rsidRDefault="003359CC" w:rsidP="00AA630E">
      <w:pPr>
        <w:rPr>
          <w:rFonts w:ascii="Arial" w:hAnsi="Arial" w:cs="Arial"/>
        </w:rPr>
      </w:pPr>
      <w:proofErr w:type="spellStart"/>
      <w:r w:rsidRPr="00AA630E">
        <w:rPr>
          <w:rFonts w:ascii="Arial" w:hAnsi="Arial" w:cs="Arial"/>
          <w:b/>
          <w:bCs/>
        </w:rPr>
        <w:t>Tammerlin</w:t>
      </w:r>
      <w:proofErr w:type="spellEnd"/>
      <w:r w:rsidRPr="00AA630E">
        <w:rPr>
          <w:rFonts w:ascii="Arial" w:hAnsi="Arial" w:cs="Arial"/>
          <w:b/>
          <w:bCs/>
        </w:rPr>
        <w:t>:</w:t>
      </w:r>
      <w:r w:rsidR="008B14AF" w:rsidRPr="00AA630E">
        <w:rPr>
          <w:rFonts w:ascii="Arial" w:hAnsi="Arial" w:cs="Arial"/>
        </w:rPr>
        <w:t xml:space="preserve"> So, my heart at this point is </w:t>
      </w:r>
      <w:r w:rsidR="00AC2047" w:rsidRPr="00AA630E">
        <w:rPr>
          <w:rFonts w:ascii="Arial" w:hAnsi="Arial" w:cs="Arial"/>
        </w:rPr>
        <w:t>going</w:t>
      </w:r>
      <w:r w:rsidR="00326811">
        <w:rPr>
          <w:rFonts w:ascii="Arial" w:hAnsi="Arial" w:cs="Arial"/>
        </w:rPr>
        <w:t xml:space="preserve"> </w:t>
      </w:r>
      <w:r w:rsidR="00326811" w:rsidRPr="00AA630E">
        <w:rPr>
          <w:rFonts w:ascii="Arial" w:hAnsi="Arial" w:cs="Arial"/>
        </w:rPr>
        <w:t>boom</w:t>
      </w:r>
      <w:r w:rsidR="008B14AF" w:rsidRPr="00AA630E">
        <w:rPr>
          <w:rFonts w:ascii="Arial" w:hAnsi="Arial" w:cs="Arial"/>
        </w:rPr>
        <w:t>, boom</w:t>
      </w:r>
      <w:r w:rsidR="00326811">
        <w:rPr>
          <w:rFonts w:ascii="Arial" w:hAnsi="Arial" w:cs="Arial"/>
        </w:rPr>
        <w:t xml:space="preserve">. "Calm down. </w:t>
      </w:r>
      <w:r w:rsidR="008B14AF" w:rsidRPr="00AA630E">
        <w:rPr>
          <w:rFonts w:ascii="Arial" w:hAnsi="Arial" w:cs="Arial"/>
        </w:rPr>
        <w:t>I'm almost there. I'm almost there.</w:t>
      </w:r>
      <w:r w:rsidR="00AC2047" w:rsidRPr="00AA630E">
        <w:rPr>
          <w:rFonts w:ascii="Arial" w:hAnsi="Arial" w:cs="Arial"/>
        </w:rPr>
        <w:t>"</w:t>
      </w:r>
      <w:r w:rsidR="008B14AF" w:rsidRPr="00AA630E">
        <w:rPr>
          <w:rFonts w:ascii="Arial" w:hAnsi="Arial" w:cs="Arial"/>
        </w:rPr>
        <w:t xml:space="preserve"> And then</w:t>
      </w:r>
      <w:r w:rsidR="00326811">
        <w:rPr>
          <w:rFonts w:ascii="Arial" w:hAnsi="Arial" w:cs="Arial"/>
        </w:rPr>
        <w:t>,</w:t>
      </w:r>
      <w:r w:rsidR="008B14AF" w:rsidRPr="00AA630E">
        <w:rPr>
          <w:rFonts w:ascii="Arial" w:hAnsi="Arial" w:cs="Arial"/>
        </w:rPr>
        <w:t xml:space="preserve"> I start walking down the hallways</w:t>
      </w:r>
      <w:r w:rsidR="00326811">
        <w:rPr>
          <w:rFonts w:ascii="Arial" w:hAnsi="Arial" w:cs="Arial"/>
        </w:rPr>
        <w:t xml:space="preserve"> a</w:t>
      </w:r>
      <w:r w:rsidR="008B14AF" w:rsidRPr="00AA630E">
        <w:rPr>
          <w:rFonts w:ascii="Arial" w:hAnsi="Arial" w:cs="Arial"/>
        </w:rPr>
        <w:t>nd as I'm approaching what I think is the room where they told me Willie Ellis is</w:t>
      </w:r>
      <w:r w:rsidR="00CB4230" w:rsidRPr="00AA630E">
        <w:rPr>
          <w:rFonts w:ascii="Arial" w:hAnsi="Arial" w:cs="Arial"/>
        </w:rPr>
        <w:t>. T</w:t>
      </w:r>
      <w:r w:rsidR="008B14AF" w:rsidRPr="00AA630E">
        <w:rPr>
          <w:rFonts w:ascii="Arial" w:hAnsi="Arial" w:cs="Arial"/>
        </w:rPr>
        <w:t>here's a woman nurse sitting right outside the door, and she's on one of those computers that they're typing</w:t>
      </w:r>
      <w:r w:rsidR="00CB4230" w:rsidRPr="00AA630E">
        <w:rPr>
          <w:rFonts w:ascii="Arial" w:hAnsi="Arial" w:cs="Arial"/>
        </w:rPr>
        <w:t xml:space="preserve"> in</w:t>
      </w:r>
      <w:r w:rsidR="008B14AF" w:rsidRPr="00AA630E">
        <w:rPr>
          <w:rFonts w:ascii="Arial" w:hAnsi="Arial" w:cs="Arial"/>
        </w:rPr>
        <w:t xml:space="preserve">. </w:t>
      </w:r>
      <w:r w:rsidR="00CB4230" w:rsidRPr="00AA630E">
        <w:rPr>
          <w:rFonts w:ascii="Arial" w:hAnsi="Arial" w:cs="Arial"/>
        </w:rPr>
        <w:t>A</w:t>
      </w:r>
      <w:r w:rsidR="008B14AF" w:rsidRPr="00AA630E">
        <w:rPr>
          <w:rFonts w:ascii="Arial" w:hAnsi="Arial" w:cs="Arial"/>
        </w:rPr>
        <w:t>s I approach</w:t>
      </w:r>
      <w:r w:rsidR="00CB4230" w:rsidRPr="00AA630E">
        <w:rPr>
          <w:rFonts w:ascii="Arial" w:hAnsi="Arial" w:cs="Arial"/>
        </w:rPr>
        <w:t xml:space="preserve">, </w:t>
      </w:r>
      <w:r w:rsidR="008B14AF" w:rsidRPr="00AA630E">
        <w:rPr>
          <w:rFonts w:ascii="Arial" w:hAnsi="Arial" w:cs="Arial"/>
        </w:rPr>
        <w:t xml:space="preserve">I kind of peer in, and then </w:t>
      </w:r>
      <w:proofErr w:type="gramStart"/>
      <w:r w:rsidR="008B14AF" w:rsidRPr="00AA630E">
        <w:rPr>
          <w:rFonts w:ascii="Arial" w:hAnsi="Arial" w:cs="Arial"/>
        </w:rPr>
        <w:t>all of a sudden</w:t>
      </w:r>
      <w:proofErr w:type="gramEnd"/>
      <w:r w:rsidR="008B14AF" w:rsidRPr="00AA630E">
        <w:rPr>
          <w:rFonts w:ascii="Arial" w:hAnsi="Arial" w:cs="Arial"/>
        </w:rPr>
        <w:t xml:space="preserve">, I catch a glimpse, like a quick glimpse of this man in this hospital coat. And I look and I can see from the hair, the kind of scraggly </w:t>
      </w:r>
      <w:proofErr w:type="spellStart"/>
      <w:proofErr w:type="gramStart"/>
      <w:r w:rsidR="008B14AF" w:rsidRPr="00AA630E">
        <w:rPr>
          <w:rFonts w:ascii="Arial" w:hAnsi="Arial" w:cs="Arial"/>
        </w:rPr>
        <w:t>fro</w:t>
      </w:r>
      <w:proofErr w:type="spellEnd"/>
      <w:proofErr w:type="gramEnd"/>
      <w:r w:rsidR="008B14AF" w:rsidRPr="00AA630E">
        <w:rPr>
          <w:rFonts w:ascii="Arial" w:hAnsi="Arial" w:cs="Arial"/>
        </w:rPr>
        <w:t xml:space="preserve"> and</w:t>
      </w:r>
      <w:r w:rsidR="00CB4230" w:rsidRPr="00AA630E">
        <w:rPr>
          <w:rFonts w:ascii="Arial" w:hAnsi="Arial" w:cs="Arial"/>
        </w:rPr>
        <w:t xml:space="preserve"> </w:t>
      </w:r>
      <w:r w:rsidR="001F445C">
        <w:rPr>
          <w:rFonts w:ascii="Arial" w:hAnsi="Arial" w:cs="Arial"/>
        </w:rPr>
        <w:t xml:space="preserve">it's </w:t>
      </w:r>
      <w:r w:rsidR="008B14AF" w:rsidRPr="00AA630E">
        <w:rPr>
          <w:rFonts w:ascii="Arial" w:hAnsi="Arial" w:cs="Arial"/>
        </w:rPr>
        <w:t>kind of salt and pepper</w:t>
      </w:r>
      <w:r w:rsidR="001F445C">
        <w:rPr>
          <w:rFonts w:ascii="Arial" w:hAnsi="Arial" w:cs="Arial"/>
        </w:rPr>
        <w:t>, s</w:t>
      </w:r>
      <w:r w:rsidR="008B14AF" w:rsidRPr="00AA630E">
        <w:rPr>
          <w:rFonts w:ascii="Arial" w:hAnsi="Arial" w:cs="Arial"/>
        </w:rPr>
        <w:t>light little guy</w:t>
      </w:r>
      <w:r w:rsidR="001F445C">
        <w:rPr>
          <w:rFonts w:ascii="Arial" w:hAnsi="Arial" w:cs="Arial"/>
        </w:rPr>
        <w:t xml:space="preserve">, </w:t>
      </w:r>
      <w:r w:rsidR="008B14AF" w:rsidRPr="00AA630E">
        <w:rPr>
          <w:rFonts w:ascii="Arial" w:hAnsi="Arial" w:cs="Arial"/>
        </w:rPr>
        <w:t xml:space="preserve">I'm like, </w:t>
      </w:r>
      <w:r w:rsidR="00CB4230" w:rsidRPr="00AA630E">
        <w:rPr>
          <w:rFonts w:ascii="Arial" w:hAnsi="Arial" w:cs="Arial"/>
        </w:rPr>
        <w:t>"T</w:t>
      </w:r>
      <w:r w:rsidR="008B14AF" w:rsidRPr="00AA630E">
        <w:rPr>
          <w:rFonts w:ascii="Arial" w:hAnsi="Arial" w:cs="Arial"/>
        </w:rPr>
        <w:t>hat is Willie.</w:t>
      </w:r>
      <w:r w:rsidR="00CB4230" w:rsidRPr="00AA630E">
        <w:rPr>
          <w:rFonts w:ascii="Arial" w:hAnsi="Arial" w:cs="Arial"/>
        </w:rPr>
        <w:t>"</w:t>
      </w:r>
      <w:r w:rsidR="008B14AF" w:rsidRPr="00AA630E">
        <w:rPr>
          <w:rFonts w:ascii="Arial" w:hAnsi="Arial" w:cs="Arial"/>
        </w:rPr>
        <w:t xml:space="preserve"> </w:t>
      </w:r>
    </w:p>
    <w:p w14:paraId="5DD2A841" w14:textId="3800A4D1" w:rsidR="00E82C4C" w:rsidRPr="00AA630E" w:rsidRDefault="00000000" w:rsidP="00AA630E">
      <w:pPr>
        <w:rPr>
          <w:rFonts w:ascii="Arial" w:hAnsi="Arial" w:cs="Arial"/>
        </w:rPr>
      </w:pPr>
      <w:r w:rsidRPr="00AA630E">
        <w:rPr>
          <w:rFonts w:ascii="Arial" w:hAnsi="Arial" w:cs="Arial"/>
        </w:rPr>
        <w:t xml:space="preserve">I of sidle up to the bed and pull up a chair and sit down. I said, </w:t>
      </w:r>
      <w:r w:rsidR="00464BE9" w:rsidRPr="00AA630E">
        <w:rPr>
          <w:rFonts w:ascii="Arial" w:hAnsi="Arial" w:cs="Arial"/>
        </w:rPr>
        <w:t>"</w:t>
      </w:r>
      <w:r w:rsidRPr="00AA630E">
        <w:rPr>
          <w:rFonts w:ascii="Arial" w:hAnsi="Arial" w:cs="Arial"/>
        </w:rPr>
        <w:t xml:space="preserve">Hi, Willie. I'm </w:t>
      </w:r>
      <w:proofErr w:type="spellStart"/>
      <w:r w:rsidR="00464BE9" w:rsidRPr="00AA630E">
        <w:rPr>
          <w:rFonts w:ascii="Arial" w:hAnsi="Arial" w:cs="Arial"/>
        </w:rPr>
        <w:t>Tammerlin</w:t>
      </w:r>
      <w:proofErr w:type="spellEnd"/>
      <w:r w:rsidR="00464BE9" w:rsidRPr="00AA630E">
        <w:rPr>
          <w:rFonts w:ascii="Arial" w:hAnsi="Arial" w:cs="Arial"/>
        </w:rPr>
        <w:t xml:space="preserve"> Drummond. </w:t>
      </w:r>
      <w:r w:rsidRPr="00AA630E">
        <w:rPr>
          <w:rFonts w:ascii="Arial" w:hAnsi="Arial" w:cs="Arial"/>
        </w:rPr>
        <w:t xml:space="preserve">I'm a reporter with the East Bay </w:t>
      </w:r>
      <w:r w:rsidR="00464BE9" w:rsidRPr="00AA630E">
        <w:rPr>
          <w:rFonts w:ascii="Arial" w:hAnsi="Arial" w:cs="Arial"/>
        </w:rPr>
        <w:t>T</w:t>
      </w:r>
      <w:r w:rsidRPr="00AA630E">
        <w:rPr>
          <w:rFonts w:ascii="Arial" w:hAnsi="Arial" w:cs="Arial"/>
        </w:rPr>
        <w:t xml:space="preserve">imes. I am so surprised to find you here. </w:t>
      </w:r>
      <w:r w:rsidR="00464BE9" w:rsidRPr="00AA630E">
        <w:rPr>
          <w:rFonts w:ascii="Arial" w:hAnsi="Arial" w:cs="Arial"/>
        </w:rPr>
        <w:t>E</w:t>
      </w:r>
      <w:r w:rsidRPr="00AA630E">
        <w:rPr>
          <w:rFonts w:ascii="Arial" w:hAnsi="Arial" w:cs="Arial"/>
        </w:rPr>
        <w:t xml:space="preserve">verybody thinks </w:t>
      </w:r>
      <w:r w:rsidR="00464BE9" w:rsidRPr="00AA630E">
        <w:rPr>
          <w:rFonts w:ascii="Arial" w:hAnsi="Arial" w:cs="Arial"/>
        </w:rPr>
        <w:t>you're dead</w:t>
      </w:r>
      <w:r w:rsidRPr="00AA630E">
        <w:rPr>
          <w:rFonts w:ascii="Arial" w:hAnsi="Arial" w:cs="Arial"/>
        </w:rPr>
        <w:t>.</w:t>
      </w:r>
      <w:r w:rsidR="00464BE9" w:rsidRPr="00AA630E">
        <w:rPr>
          <w:rFonts w:ascii="Arial" w:hAnsi="Arial" w:cs="Arial"/>
        </w:rPr>
        <w:t>"</w:t>
      </w:r>
      <w:r w:rsidRPr="00AA630E">
        <w:rPr>
          <w:rFonts w:ascii="Arial" w:hAnsi="Arial" w:cs="Arial"/>
        </w:rPr>
        <w:t xml:space="preserve"> And I pulled out my phone because I had taken some pictures from the memorial</w:t>
      </w:r>
      <w:r w:rsidR="001F445C">
        <w:rPr>
          <w:rFonts w:ascii="Arial" w:hAnsi="Arial" w:cs="Arial"/>
        </w:rPr>
        <w:t xml:space="preserve"> </w:t>
      </w:r>
      <w:r w:rsidR="001F445C" w:rsidRPr="00AA630E">
        <w:rPr>
          <w:rFonts w:ascii="Arial" w:hAnsi="Arial" w:cs="Arial"/>
        </w:rPr>
        <w:t xml:space="preserve">and </w:t>
      </w:r>
      <w:r w:rsidRPr="00AA630E">
        <w:rPr>
          <w:rFonts w:ascii="Arial" w:hAnsi="Arial" w:cs="Arial"/>
        </w:rPr>
        <w:t>I started showing him the pictures of the poems and the flowers and all these things, and he just burst into tears.</w:t>
      </w:r>
    </w:p>
    <w:p w14:paraId="57727C8F" w14:textId="041CC23D" w:rsidR="00E82C4C" w:rsidRPr="00AA630E" w:rsidRDefault="003359CC" w:rsidP="00AA630E">
      <w:pPr>
        <w:rPr>
          <w:rFonts w:ascii="Arial" w:hAnsi="Arial" w:cs="Arial"/>
        </w:rPr>
      </w:pPr>
      <w:proofErr w:type="spellStart"/>
      <w:r w:rsidRPr="00AA630E">
        <w:rPr>
          <w:rFonts w:ascii="Arial" w:hAnsi="Arial" w:cs="Arial"/>
          <w:b/>
          <w:bCs/>
        </w:rPr>
        <w:t>Adizah</w:t>
      </w:r>
      <w:proofErr w:type="spellEnd"/>
      <w:r w:rsidRPr="00AA630E">
        <w:rPr>
          <w:rFonts w:ascii="Arial" w:hAnsi="Arial" w:cs="Arial"/>
          <w:b/>
          <w:bCs/>
        </w:rPr>
        <w:t>:</w:t>
      </w:r>
      <w:r w:rsidR="00464BE9" w:rsidRPr="00AA630E">
        <w:rPr>
          <w:rFonts w:ascii="Arial" w:hAnsi="Arial" w:cs="Arial"/>
        </w:rPr>
        <w:t xml:space="preserve"> The man who </w:t>
      </w:r>
      <w:proofErr w:type="spellStart"/>
      <w:r w:rsidR="00464BE9" w:rsidRPr="00AA630E">
        <w:rPr>
          <w:rFonts w:ascii="Arial" w:hAnsi="Arial" w:cs="Arial"/>
        </w:rPr>
        <w:t>Tammerlin</w:t>
      </w:r>
      <w:proofErr w:type="spellEnd"/>
      <w:r w:rsidR="00464BE9" w:rsidRPr="00AA630E">
        <w:rPr>
          <w:rFonts w:ascii="Arial" w:hAnsi="Arial" w:cs="Arial"/>
        </w:rPr>
        <w:t xml:space="preserve"> saw in the hospital bed that afternoon seemed far from the charming salesman who she remembered at the lake. It was Willie, but the injuries from the robbery were bad. He suffered from shaking spells that lasted for days on end.</w:t>
      </w:r>
    </w:p>
    <w:p w14:paraId="40A671E6" w14:textId="70D6FC7F" w:rsidR="00E82C4C" w:rsidRPr="00AA630E" w:rsidRDefault="003359CC" w:rsidP="00AA630E">
      <w:pPr>
        <w:rPr>
          <w:rFonts w:ascii="Arial" w:hAnsi="Arial" w:cs="Arial"/>
        </w:rPr>
      </w:pPr>
      <w:proofErr w:type="spellStart"/>
      <w:r w:rsidRPr="00AA630E">
        <w:rPr>
          <w:rFonts w:ascii="Arial" w:hAnsi="Arial" w:cs="Arial"/>
          <w:b/>
          <w:bCs/>
        </w:rPr>
        <w:t>Tammerlin</w:t>
      </w:r>
      <w:proofErr w:type="spellEnd"/>
      <w:r w:rsidRPr="00AA630E">
        <w:rPr>
          <w:rFonts w:ascii="Arial" w:hAnsi="Arial" w:cs="Arial"/>
          <w:b/>
          <w:bCs/>
        </w:rPr>
        <w:t>:</w:t>
      </w:r>
      <w:r w:rsidR="00B417CB" w:rsidRPr="00AA630E">
        <w:rPr>
          <w:rFonts w:ascii="Arial" w:hAnsi="Arial" w:cs="Arial"/>
        </w:rPr>
        <w:t xml:space="preserve"> I just felt so terrible for the poor thing, and I was just trying to rub his back and hug him and he just kept bawling and bawling and bawling.</w:t>
      </w:r>
    </w:p>
    <w:p w14:paraId="73CD219A" w14:textId="592FE3F9" w:rsidR="00E82C4C" w:rsidRPr="00AA630E" w:rsidRDefault="003359CC" w:rsidP="00AA630E">
      <w:pPr>
        <w:rPr>
          <w:rFonts w:ascii="Arial" w:hAnsi="Arial" w:cs="Arial"/>
        </w:rPr>
      </w:pPr>
      <w:proofErr w:type="spellStart"/>
      <w:r w:rsidRPr="00AA630E">
        <w:rPr>
          <w:rFonts w:ascii="Arial" w:hAnsi="Arial" w:cs="Arial"/>
          <w:b/>
          <w:bCs/>
        </w:rPr>
        <w:t>Adizah</w:t>
      </w:r>
      <w:proofErr w:type="spellEnd"/>
      <w:r w:rsidRPr="00AA630E">
        <w:rPr>
          <w:rFonts w:ascii="Arial" w:hAnsi="Arial" w:cs="Arial"/>
          <w:b/>
          <w:bCs/>
        </w:rPr>
        <w:t>:</w:t>
      </w:r>
      <w:r w:rsidR="00B417CB" w:rsidRPr="00AA630E">
        <w:rPr>
          <w:rFonts w:ascii="Arial" w:hAnsi="Arial" w:cs="Arial"/>
        </w:rPr>
        <w:t xml:space="preserve"> Willie's cellphone and laptop were stolen in the robbery. He couldn't get a hold of Richard or Rico or anyone to let them know where he was. He was helpless. So, after her visit, </w:t>
      </w:r>
      <w:proofErr w:type="spellStart"/>
      <w:r w:rsidR="00B417CB" w:rsidRPr="00AA630E">
        <w:rPr>
          <w:rFonts w:ascii="Arial" w:hAnsi="Arial" w:cs="Arial"/>
        </w:rPr>
        <w:t>Tammerlin</w:t>
      </w:r>
      <w:proofErr w:type="spellEnd"/>
      <w:r w:rsidR="00B417CB" w:rsidRPr="00AA630E">
        <w:rPr>
          <w:rFonts w:ascii="Arial" w:hAnsi="Arial" w:cs="Arial"/>
        </w:rPr>
        <w:t xml:space="preserve"> rushed back to the office and posted a quick article online.</w:t>
      </w:r>
    </w:p>
    <w:p w14:paraId="4E97704B" w14:textId="69FC730A" w:rsidR="00E82C4C" w:rsidRPr="00AA630E" w:rsidRDefault="003359CC" w:rsidP="00AA630E">
      <w:pPr>
        <w:rPr>
          <w:rFonts w:ascii="Arial" w:hAnsi="Arial" w:cs="Arial"/>
        </w:rPr>
      </w:pPr>
      <w:proofErr w:type="spellStart"/>
      <w:r w:rsidRPr="00AA630E">
        <w:rPr>
          <w:rFonts w:ascii="Arial" w:hAnsi="Arial" w:cs="Arial"/>
          <w:b/>
          <w:bCs/>
        </w:rPr>
        <w:t>Tammerlin</w:t>
      </w:r>
      <w:proofErr w:type="spellEnd"/>
      <w:r w:rsidRPr="00AA630E">
        <w:rPr>
          <w:rFonts w:ascii="Arial" w:hAnsi="Arial" w:cs="Arial"/>
          <w:b/>
          <w:bCs/>
        </w:rPr>
        <w:t>:</w:t>
      </w:r>
      <w:r w:rsidR="00B417CB" w:rsidRPr="00AA630E">
        <w:rPr>
          <w:rFonts w:ascii="Arial" w:hAnsi="Arial" w:cs="Arial"/>
        </w:rPr>
        <w:t xml:space="preserve"> "Oakland mystery</w:t>
      </w:r>
      <w:r w:rsidR="00904614">
        <w:rPr>
          <w:rFonts w:ascii="Arial" w:hAnsi="Arial" w:cs="Arial"/>
        </w:rPr>
        <w:t xml:space="preserve">: </w:t>
      </w:r>
      <w:r w:rsidR="00B417CB" w:rsidRPr="00AA630E">
        <w:rPr>
          <w:rFonts w:ascii="Arial" w:hAnsi="Arial" w:cs="Arial"/>
        </w:rPr>
        <w:t>Lake Merritt's Willie not dead but recovering from brutal assault. For the last several weeks, people have been coming to Lake Merritt in droves, leaving touching tributes to a mystery street salesman who was a longtime fixture at Lake Merritt."</w:t>
      </w:r>
    </w:p>
    <w:p w14:paraId="0AA81A5F" w14:textId="77FE78BA" w:rsidR="00E82C4C" w:rsidRPr="00AA630E" w:rsidRDefault="008D02A9" w:rsidP="00AA630E">
      <w:pPr>
        <w:rPr>
          <w:rFonts w:ascii="Arial" w:hAnsi="Arial" w:cs="Arial"/>
        </w:rPr>
      </w:pPr>
      <w:r w:rsidRPr="00AA630E">
        <w:rPr>
          <w:rFonts w:ascii="Arial" w:hAnsi="Arial" w:cs="Arial"/>
          <w:b/>
          <w:bCs/>
        </w:rPr>
        <w:t xml:space="preserve">Willie: </w:t>
      </w:r>
      <w:r w:rsidRPr="00AA630E">
        <w:rPr>
          <w:rFonts w:ascii="Arial" w:hAnsi="Arial" w:cs="Arial"/>
        </w:rPr>
        <w:t xml:space="preserve">And whoever put that on the wall, they were right. I died twice and </w:t>
      </w:r>
      <w:r w:rsidR="00904614">
        <w:rPr>
          <w:rFonts w:ascii="Arial" w:hAnsi="Arial" w:cs="Arial"/>
        </w:rPr>
        <w:t xml:space="preserve">I </w:t>
      </w:r>
      <w:r w:rsidRPr="00AA630E">
        <w:rPr>
          <w:rFonts w:ascii="Arial" w:hAnsi="Arial" w:cs="Arial"/>
        </w:rPr>
        <w:t>came back.</w:t>
      </w:r>
    </w:p>
    <w:p w14:paraId="512B6986" w14:textId="2F10B783" w:rsidR="00E82C4C" w:rsidRPr="00AA630E" w:rsidRDefault="003359CC" w:rsidP="00AA630E">
      <w:pPr>
        <w:rPr>
          <w:rFonts w:ascii="Arial" w:hAnsi="Arial" w:cs="Arial"/>
        </w:rPr>
      </w:pPr>
      <w:proofErr w:type="spellStart"/>
      <w:r w:rsidRPr="00AA630E">
        <w:rPr>
          <w:rFonts w:ascii="Arial" w:hAnsi="Arial" w:cs="Arial"/>
          <w:b/>
          <w:bCs/>
        </w:rPr>
        <w:t>Adizah</w:t>
      </w:r>
      <w:proofErr w:type="spellEnd"/>
      <w:r w:rsidRPr="00AA630E">
        <w:rPr>
          <w:rFonts w:ascii="Arial" w:hAnsi="Arial" w:cs="Arial"/>
          <w:b/>
          <w:bCs/>
        </w:rPr>
        <w:t>:</w:t>
      </w:r>
      <w:r w:rsidR="008D02A9" w:rsidRPr="00AA630E">
        <w:rPr>
          <w:rFonts w:ascii="Arial" w:hAnsi="Arial" w:cs="Arial"/>
        </w:rPr>
        <w:t xml:space="preserve"> Here's Willie from the hospital.</w:t>
      </w:r>
    </w:p>
    <w:p w14:paraId="7861A2D9" w14:textId="70B29B40" w:rsidR="00E82C4C" w:rsidRPr="00AA630E" w:rsidRDefault="008D02A9" w:rsidP="00AA630E">
      <w:pPr>
        <w:rPr>
          <w:rFonts w:ascii="Arial" w:hAnsi="Arial" w:cs="Arial"/>
        </w:rPr>
      </w:pPr>
      <w:r w:rsidRPr="00AA630E">
        <w:rPr>
          <w:rFonts w:ascii="Arial" w:hAnsi="Arial" w:cs="Arial"/>
          <w:b/>
          <w:bCs/>
        </w:rPr>
        <w:t xml:space="preserve">Willie: </w:t>
      </w:r>
      <w:r w:rsidR="00C34906" w:rsidRPr="00AA630E">
        <w:rPr>
          <w:rFonts w:ascii="Arial" w:hAnsi="Arial" w:cs="Arial"/>
        </w:rPr>
        <w:t>When I first got here,</w:t>
      </w:r>
      <w:r w:rsidRPr="00AA630E">
        <w:rPr>
          <w:rFonts w:ascii="Arial" w:hAnsi="Arial" w:cs="Arial"/>
        </w:rPr>
        <w:t xml:space="preserve"> I couldn’t walk at all. They used to come</w:t>
      </w:r>
      <w:r w:rsidR="00160A7C">
        <w:rPr>
          <w:rFonts w:ascii="Arial" w:hAnsi="Arial" w:cs="Arial"/>
        </w:rPr>
        <w:t>,</w:t>
      </w:r>
      <w:r w:rsidRPr="00AA630E">
        <w:rPr>
          <w:rFonts w:ascii="Arial" w:hAnsi="Arial" w:cs="Arial"/>
        </w:rPr>
        <w:t xml:space="preserve"> get me out of bed</w:t>
      </w:r>
      <w:r w:rsidR="005A2527">
        <w:rPr>
          <w:rFonts w:ascii="Arial" w:hAnsi="Arial" w:cs="Arial"/>
        </w:rPr>
        <w:t>, p</w:t>
      </w:r>
      <w:r w:rsidRPr="00AA630E">
        <w:rPr>
          <w:rFonts w:ascii="Arial" w:hAnsi="Arial" w:cs="Arial"/>
        </w:rPr>
        <w:t xml:space="preserve">ut me in my wheelchair and put me up on </w:t>
      </w:r>
      <w:r w:rsidR="003A639D" w:rsidRPr="00AA630E">
        <w:rPr>
          <w:rFonts w:ascii="Arial" w:hAnsi="Arial" w:cs="Arial"/>
        </w:rPr>
        <w:t>bars</w:t>
      </w:r>
      <w:r w:rsidR="00160A7C">
        <w:rPr>
          <w:rFonts w:ascii="Arial" w:hAnsi="Arial" w:cs="Arial"/>
        </w:rPr>
        <w:t xml:space="preserve">. </w:t>
      </w:r>
      <w:r w:rsidRPr="00AA630E">
        <w:rPr>
          <w:rFonts w:ascii="Arial" w:hAnsi="Arial" w:cs="Arial"/>
        </w:rPr>
        <w:t xml:space="preserve">I </w:t>
      </w:r>
      <w:r w:rsidR="00160A7C">
        <w:rPr>
          <w:rFonts w:ascii="Arial" w:hAnsi="Arial" w:cs="Arial"/>
        </w:rPr>
        <w:t xml:space="preserve">couldn't </w:t>
      </w:r>
      <w:r w:rsidRPr="00AA630E">
        <w:rPr>
          <w:rFonts w:ascii="Arial" w:hAnsi="Arial" w:cs="Arial"/>
        </w:rPr>
        <w:t>hold myself up.</w:t>
      </w:r>
    </w:p>
    <w:p w14:paraId="31028BC3" w14:textId="1AF99C0F" w:rsidR="00E82C4C" w:rsidRPr="00AA630E" w:rsidRDefault="003359CC" w:rsidP="00AA630E">
      <w:pPr>
        <w:rPr>
          <w:rFonts w:ascii="Arial" w:hAnsi="Arial" w:cs="Arial"/>
        </w:rPr>
      </w:pPr>
      <w:proofErr w:type="spellStart"/>
      <w:r w:rsidRPr="00AA630E">
        <w:rPr>
          <w:rFonts w:ascii="Arial" w:hAnsi="Arial" w:cs="Arial"/>
          <w:b/>
          <w:bCs/>
        </w:rPr>
        <w:t>Adizah</w:t>
      </w:r>
      <w:proofErr w:type="spellEnd"/>
      <w:r w:rsidRPr="00AA630E">
        <w:rPr>
          <w:rFonts w:ascii="Arial" w:hAnsi="Arial" w:cs="Arial"/>
          <w:b/>
          <w:bCs/>
        </w:rPr>
        <w:t>:</w:t>
      </w:r>
      <w:r w:rsidR="008D02A9" w:rsidRPr="00AA630E">
        <w:rPr>
          <w:rFonts w:ascii="Arial" w:hAnsi="Arial" w:cs="Arial"/>
        </w:rPr>
        <w:t xml:space="preserve"> When </w:t>
      </w:r>
      <w:r w:rsidR="00EC641F" w:rsidRPr="00AA630E">
        <w:rPr>
          <w:rFonts w:ascii="Arial" w:hAnsi="Arial" w:cs="Arial"/>
        </w:rPr>
        <w:t xml:space="preserve">Willie </w:t>
      </w:r>
      <w:r w:rsidR="008D02A9" w:rsidRPr="00AA630E">
        <w:rPr>
          <w:rFonts w:ascii="Arial" w:hAnsi="Arial" w:cs="Arial"/>
        </w:rPr>
        <w:t xml:space="preserve">was on those bars in physical therapy, </w:t>
      </w:r>
      <w:r w:rsidR="00EC641F" w:rsidRPr="00AA630E">
        <w:rPr>
          <w:rFonts w:ascii="Arial" w:hAnsi="Arial" w:cs="Arial"/>
        </w:rPr>
        <w:t xml:space="preserve">he </w:t>
      </w:r>
      <w:r w:rsidR="008D02A9" w:rsidRPr="00AA630E">
        <w:rPr>
          <w:rFonts w:ascii="Arial" w:hAnsi="Arial" w:cs="Arial"/>
        </w:rPr>
        <w:t xml:space="preserve">would think about Richard and Rico and getting back to the lake. That was his motivation. And as soon as they read </w:t>
      </w:r>
      <w:proofErr w:type="spellStart"/>
      <w:r w:rsidR="00EC641F" w:rsidRPr="00AA630E">
        <w:rPr>
          <w:rFonts w:ascii="Arial" w:hAnsi="Arial" w:cs="Arial"/>
        </w:rPr>
        <w:t>Tammerlin's</w:t>
      </w:r>
      <w:proofErr w:type="spellEnd"/>
      <w:r w:rsidR="00EC641F" w:rsidRPr="00AA630E">
        <w:rPr>
          <w:rFonts w:ascii="Arial" w:hAnsi="Arial" w:cs="Arial"/>
        </w:rPr>
        <w:t xml:space="preserve"> </w:t>
      </w:r>
      <w:r w:rsidR="008D02A9" w:rsidRPr="00AA630E">
        <w:rPr>
          <w:rFonts w:ascii="Arial" w:hAnsi="Arial" w:cs="Arial"/>
        </w:rPr>
        <w:t xml:space="preserve">article, Richard and Rico rushed to see Willie. A few weeks later, Richard checked Willie out of the hospital for </w:t>
      </w:r>
      <w:r w:rsidR="008D02A9" w:rsidRPr="00AA630E">
        <w:rPr>
          <w:rFonts w:ascii="Arial" w:hAnsi="Arial" w:cs="Arial"/>
        </w:rPr>
        <w:lastRenderedPageBreak/>
        <w:t xml:space="preserve">the day. He folded </w:t>
      </w:r>
      <w:r w:rsidR="00EC641F" w:rsidRPr="00AA630E">
        <w:rPr>
          <w:rFonts w:ascii="Arial" w:hAnsi="Arial" w:cs="Arial"/>
        </w:rPr>
        <w:t xml:space="preserve">Willie's </w:t>
      </w:r>
      <w:r w:rsidR="008D02A9" w:rsidRPr="00AA630E">
        <w:rPr>
          <w:rFonts w:ascii="Arial" w:hAnsi="Arial" w:cs="Arial"/>
        </w:rPr>
        <w:t>wheelchair into his compact SUV and brought him to his old spot at the lake. Everyone was happy to see him</w:t>
      </w:r>
      <w:r w:rsidR="000A36FF" w:rsidRPr="00AA630E">
        <w:rPr>
          <w:rFonts w:ascii="Arial" w:hAnsi="Arial" w:cs="Arial"/>
        </w:rPr>
        <w:t>.</w:t>
      </w:r>
    </w:p>
    <w:p w14:paraId="0D0D557B" w14:textId="16D07AFA" w:rsidR="008269E2" w:rsidRPr="00AA630E" w:rsidRDefault="008269E2" w:rsidP="00AA630E">
      <w:pPr>
        <w:rPr>
          <w:rFonts w:ascii="Arial" w:hAnsi="Arial" w:cs="Arial"/>
        </w:rPr>
      </w:pPr>
      <w:r w:rsidRPr="00AA630E">
        <w:rPr>
          <w:rFonts w:ascii="Arial" w:hAnsi="Arial" w:cs="Arial"/>
          <w:b/>
          <w:bCs/>
        </w:rPr>
        <w:t xml:space="preserve">Female Speaker: </w:t>
      </w:r>
      <w:r w:rsidRPr="00AA630E">
        <w:rPr>
          <w:rFonts w:ascii="Arial" w:hAnsi="Arial" w:cs="Arial"/>
        </w:rPr>
        <w:t>Good. What, you gain</w:t>
      </w:r>
      <w:r w:rsidR="00757641">
        <w:rPr>
          <w:rFonts w:ascii="Arial" w:hAnsi="Arial" w:cs="Arial"/>
        </w:rPr>
        <w:t>ed</w:t>
      </w:r>
      <w:r w:rsidRPr="00AA630E">
        <w:rPr>
          <w:rFonts w:ascii="Arial" w:hAnsi="Arial" w:cs="Arial"/>
        </w:rPr>
        <w:t xml:space="preserve"> weight? You look so handsome. </w:t>
      </w:r>
      <w:r w:rsidR="00757641">
        <w:rPr>
          <w:rFonts w:ascii="Arial" w:hAnsi="Arial" w:cs="Arial"/>
        </w:rPr>
        <w:t xml:space="preserve">Yes, yes. </w:t>
      </w:r>
      <w:proofErr w:type="gramStart"/>
      <w:r w:rsidRPr="00AA630E">
        <w:rPr>
          <w:rFonts w:ascii="Arial" w:hAnsi="Arial" w:cs="Arial"/>
        </w:rPr>
        <w:t>[</w:t>
      </w:r>
      <w:proofErr w:type="gramEnd"/>
      <w:r w:rsidRPr="00AA630E">
        <w:rPr>
          <w:rFonts w:ascii="Arial" w:hAnsi="Arial" w:cs="Arial"/>
        </w:rPr>
        <w:t>crosstalk] Oh, you look like a million</w:t>
      </w:r>
      <w:r w:rsidR="00A34FFA">
        <w:rPr>
          <w:rFonts w:ascii="Arial" w:hAnsi="Arial" w:cs="Arial"/>
        </w:rPr>
        <w:t xml:space="preserve"> </w:t>
      </w:r>
      <w:r w:rsidRPr="00AA630E">
        <w:rPr>
          <w:rFonts w:ascii="Arial" w:hAnsi="Arial" w:cs="Arial"/>
        </w:rPr>
        <w:t>dollar now.</w:t>
      </w:r>
    </w:p>
    <w:p w14:paraId="0E59A556" w14:textId="77777777" w:rsidR="008269E2" w:rsidRPr="00AA630E" w:rsidRDefault="008269E2" w:rsidP="00AA630E">
      <w:pPr>
        <w:rPr>
          <w:rFonts w:ascii="Arial" w:hAnsi="Arial" w:cs="Arial"/>
        </w:rPr>
      </w:pPr>
      <w:r w:rsidRPr="00AA630E">
        <w:rPr>
          <w:rFonts w:ascii="Arial" w:hAnsi="Arial" w:cs="Arial"/>
          <w:b/>
          <w:bCs/>
        </w:rPr>
        <w:t xml:space="preserve">Willie: </w:t>
      </w:r>
      <w:r w:rsidRPr="00AA630E">
        <w:rPr>
          <w:rFonts w:ascii="Arial" w:hAnsi="Arial" w:cs="Arial"/>
        </w:rPr>
        <w:t xml:space="preserve">[laughs] </w:t>
      </w:r>
    </w:p>
    <w:p w14:paraId="48047A08" w14:textId="38012855" w:rsidR="00E82C4C" w:rsidRPr="00AA630E" w:rsidRDefault="008269E2" w:rsidP="00AA630E">
      <w:pPr>
        <w:rPr>
          <w:rFonts w:ascii="Arial" w:hAnsi="Arial" w:cs="Arial"/>
        </w:rPr>
      </w:pPr>
      <w:r w:rsidRPr="00AA630E">
        <w:rPr>
          <w:rFonts w:ascii="Arial" w:hAnsi="Arial" w:cs="Arial"/>
          <w:b/>
          <w:bCs/>
        </w:rPr>
        <w:t xml:space="preserve">Female Speaker: </w:t>
      </w:r>
      <w:r w:rsidRPr="00AA630E">
        <w:rPr>
          <w:rFonts w:ascii="Arial" w:hAnsi="Arial" w:cs="Arial"/>
        </w:rPr>
        <w:t xml:space="preserve">Whoa, look at your arms, boy. </w:t>
      </w:r>
      <w:proofErr w:type="gramStart"/>
      <w:r w:rsidRPr="00AA630E">
        <w:rPr>
          <w:rFonts w:ascii="Arial" w:hAnsi="Arial" w:cs="Arial"/>
        </w:rPr>
        <w:t>How</w:t>
      </w:r>
      <w:proofErr w:type="gramEnd"/>
      <w:r w:rsidRPr="00AA630E">
        <w:rPr>
          <w:rFonts w:ascii="Arial" w:hAnsi="Arial" w:cs="Arial"/>
        </w:rPr>
        <w:t xml:space="preserve"> </w:t>
      </w:r>
      <w:proofErr w:type="gramStart"/>
      <w:r w:rsidRPr="00AA630E">
        <w:rPr>
          <w:rFonts w:ascii="Arial" w:hAnsi="Arial" w:cs="Arial"/>
        </w:rPr>
        <w:t>you</w:t>
      </w:r>
      <w:proofErr w:type="gramEnd"/>
      <w:r w:rsidRPr="00AA630E">
        <w:rPr>
          <w:rFonts w:ascii="Arial" w:hAnsi="Arial" w:cs="Arial"/>
        </w:rPr>
        <w:t xml:space="preserve"> doing?</w:t>
      </w:r>
    </w:p>
    <w:p w14:paraId="39643940" w14:textId="77777777" w:rsidR="008269E2" w:rsidRPr="00AA630E" w:rsidRDefault="008269E2" w:rsidP="00AA630E">
      <w:pPr>
        <w:rPr>
          <w:rFonts w:ascii="Arial" w:hAnsi="Arial" w:cs="Arial"/>
        </w:rPr>
      </w:pPr>
      <w:r w:rsidRPr="00AA630E">
        <w:rPr>
          <w:rFonts w:ascii="Arial" w:hAnsi="Arial" w:cs="Arial"/>
          <w:b/>
          <w:bCs/>
        </w:rPr>
        <w:t xml:space="preserve">Willie: </w:t>
      </w:r>
      <w:r w:rsidRPr="00AA630E">
        <w:rPr>
          <w:rFonts w:ascii="Arial" w:hAnsi="Arial" w:cs="Arial"/>
        </w:rPr>
        <w:t xml:space="preserve">I'm doing fine. Thanks a lot. </w:t>
      </w:r>
    </w:p>
    <w:p w14:paraId="0908C7EB" w14:textId="570A8D01" w:rsidR="006456D9" w:rsidRPr="00AA630E" w:rsidRDefault="003359CC" w:rsidP="00AA630E">
      <w:pPr>
        <w:rPr>
          <w:rFonts w:ascii="Arial" w:hAnsi="Arial" w:cs="Arial"/>
        </w:rPr>
      </w:pPr>
      <w:r w:rsidRPr="00AA630E">
        <w:rPr>
          <w:rFonts w:ascii="Arial" w:hAnsi="Arial" w:cs="Arial"/>
          <w:b/>
          <w:bCs/>
        </w:rPr>
        <w:t>Richard:</w:t>
      </w:r>
      <w:r w:rsidR="006456D9" w:rsidRPr="00AA630E">
        <w:rPr>
          <w:rFonts w:ascii="Arial" w:hAnsi="Arial" w:cs="Arial"/>
        </w:rPr>
        <w:t xml:space="preserve"> Getting too much loving over here. Fat, juicy.</w:t>
      </w:r>
    </w:p>
    <w:p w14:paraId="3CDF067C" w14:textId="4AD04471" w:rsidR="006456D9" w:rsidRPr="00AA630E" w:rsidRDefault="006456D9" w:rsidP="00AA630E">
      <w:pPr>
        <w:rPr>
          <w:rFonts w:ascii="Arial" w:hAnsi="Arial" w:cs="Arial"/>
        </w:rPr>
      </w:pPr>
      <w:r w:rsidRPr="00AA630E">
        <w:rPr>
          <w:rFonts w:ascii="Arial" w:hAnsi="Arial" w:cs="Arial"/>
          <w:b/>
          <w:bCs/>
        </w:rPr>
        <w:t xml:space="preserve">Willie: </w:t>
      </w:r>
      <w:r w:rsidRPr="00AA630E">
        <w:rPr>
          <w:rFonts w:ascii="Arial" w:hAnsi="Arial" w:cs="Arial"/>
        </w:rPr>
        <w:t>[laughs]</w:t>
      </w:r>
    </w:p>
    <w:p w14:paraId="098B387D" w14:textId="1E45DEDB" w:rsidR="006456D9" w:rsidRPr="00AA630E" w:rsidRDefault="006456D9" w:rsidP="00AA630E">
      <w:pPr>
        <w:rPr>
          <w:rFonts w:ascii="Arial" w:hAnsi="Arial" w:cs="Arial"/>
        </w:rPr>
      </w:pPr>
      <w:r w:rsidRPr="00AA630E">
        <w:rPr>
          <w:rFonts w:ascii="Arial" w:hAnsi="Arial" w:cs="Arial"/>
          <w:b/>
          <w:bCs/>
        </w:rPr>
        <w:t xml:space="preserve">Male Speaker: </w:t>
      </w:r>
      <w:r w:rsidRPr="00AA630E">
        <w:rPr>
          <w:rFonts w:ascii="Arial" w:hAnsi="Arial" w:cs="Arial"/>
        </w:rPr>
        <w:t xml:space="preserve">How you doing, </w:t>
      </w:r>
      <w:r w:rsidR="00757641">
        <w:rPr>
          <w:rFonts w:ascii="Arial" w:hAnsi="Arial" w:cs="Arial"/>
        </w:rPr>
        <w:t>Will</w:t>
      </w:r>
      <w:r w:rsidRPr="00AA630E">
        <w:rPr>
          <w:rFonts w:ascii="Arial" w:hAnsi="Arial" w:cs="Arial"/>
        </w:rPr>
        <w:t xml:space="preserve">? What's up, boy? You get </w:t>
      </w:r>
      <w:r w:rsidR="00757641">
        <w:rPr>
          <w:rFonts w:ascii="Arial" w:hAnsi="Arial" w:cs="Arial"/>
        </w:rPr>
        <w:t xml:space="preserve">them </w:t>
      </w:r>
      <w:r w:rsidRPr="00AA630E">
        <w:rPr>
          <w:rFonts w:ascii="Arial" w:hAnsi="Arial" w:cs="Arial"/>
        </w:rPr>
        <w:t xml:space="preserve">beans? </w:t>
      </w:r>
    </w:p>
    <w:p w14:paraId="6C5CAE40" w14:textId="1E82981F" w:rsidR="004C1DC9" w:rsidRPr="00AA630E" w:rsidRDefault="006456D9" w:rsidP="00AA630E">
      <w:pPr>
        <w:rPr>
          <w:rFonts w:ascii="Arial" w:hAnsi="Arial" w:cs="Arial"/>
        </w:rPr>
      </w:pPr>
      <w:r w:rsidRPr="00AA630E">
        <w:rPr>
          <w:rFonts w:ascii="Arial" w:hAnsi="Arial" w:cs="Arial"/>
          <w:b/>
          <w:bCs/>
        </w:rPr>
        <w:t xml:space="preserve">Willie: </w:t>
      </w:r>
      <w:r w:rsidRPr="00AA630E">
        <w:rPr>
          <w:rFonts w:ascii="Arial" w:hAnsi="Arial" w:cs="Arial"/>
        </w:rPr>
        <w:t>Doctor got me on a diet now. Eating all that sugar</w:t>
      </w:r>
      <w:r w:rsidR="004C1DC9" w:rsidRPr="00AA630E">
        <w:rPr>
          <w:rFonts w:ascii="Arial" w:hAnsi="Arial" w:cs="Arial"/>
        </w:rPr>
        <w:t xml:space="preserve"> </w:t>
      </w:r>
      <w:r w:rsidR="00C34906" w:rsidRPr="00AA630E">
        <w:rPr>
          <w:rFonts w:ascii="Arial" w:hAnsi="Arial" w:cs="Arial"/>
        </w:rPr>
        <w:t>is danger</w:t>
      </w:r>
      <w:r w:rsidR="00757641">
        <w:rPr>
          <w:rFonts w:ascii="Arial" w:hAnsi="Arial" w:cs="Arial"/>
        </w:rPr>
        <w:t>ous</w:t>
      </w:r>
      <w:r w:rsidR="00C34906" w:rsidRPr="00AA630E">
        <w:rPr>
          <w:rFonts w:ascii="Arial" w:hAnsi="Arial" w:cs="Arial"/>
        </w:rPr>
        <w:t>, no soda</w:t>
      </w:r>
      <w:r w:rsidR="004C1DC9" w:rsidRPr="00AA630E">
        <w:rPr>
          <w:rFonts w:ascii="Arial" w:hAnsi="Arial" w:cs="Arial"/>
        </w:rPr>
        <w:t>.</w:t>
      </w:r>
    </w:p>
    <w:p w14:paraId="7C05B797" w14:textId="4040794E" w:rsidR="00E82C4C" w:rsidRPr="00AA630E" w:rsidRDefault="00926F9F" w:rsidP="00AA630E">
      <w:pPr>
        <w:rPr>
          <w:rFonts w:ascii="Arial" w:hAnsi="Arial" w:cs="Arial"/>
        </w:rPr>
      </w:pPr>
      <w:r>
        <w:rPr>
          <w:rFonts w:ascii="Arial" w:hAnsi="Arial" w:cs="Arial"/>
          <w:b/>
          <w:bCs/>
        </w:rPr>
        <w:t>Richard</w:t>
      </w:r>
      <w:r w:rsidR="004C1DC9" w:rsidRPr="00AA630E">
        <w:rPr>
          <w:rFonts w:ascii="Arial" w:hAnsi="Arial" w:cs="Arial"/>
          <w:b/>
          <w:bCs/>
        </w:rPr>
        <w:t>:</w:t>
      </w:r>
      <w:r w:rsidR="004C1DC9" w:rsidRPr="00AA630E">
        <w:rPr>
          <w:rFonts w:ascii="Arial" w:hAnsi="Arial" w:cs="Arial"/>
        </w:rPr>
        <w:t xml:space="preserve"> How many friends can you just know they're going to be there? And just there's no expectation, you just show up. You don't even have to go into a house. His house is right there</w:t>
      </w:r>
      <w:r>
        <w:rPr>
          <w:rFonts w:ascii="Arial" w:hAnsi="Arial" w:cs="Arial"/>
        </w:rPr>
        <w:t>, e</w:t>
      </w:r>
      <w:r w:rsidR="004C1DC9" w:rsidRPr="00AA630E">
        <w:rPr>
          <w:rFonts w:ascii="Arial" w:hAnsi="Arial" w:cs="Arial"/>
        </w:rPr>
        <w:t xml:space="preserve">very day. And he listens to a lot of people, kind of like church, I guess. The Church </w:t>
      </w:r>
      <w:r>
        <w:rPr>
          <w:rFonts w:ascii="Arial" w:hAnsi="Arial" w:cs="Arial"/>
        </w:rPr>
        <w:t xml:space="preserve">of </w:t>
      </w:r>
      <w:r w:rsidR="004C1DC9" w:rsidRPr="00AA630E">
        <w:rPr>
          <w:rFonts w:ascii="Arial" w:hAnsi="Arial" w:cs="Arial"/>
        </w:rPr>
        <w:t xml:space="preserve">Willie. I guess I had a dream when I found him that he would somehow someday be back up there, but it </w:t>
      </w:r>
      <w:proofErr w:type="spellStart"/>
      <w:r w:rsidR="004C1DC9" w:rsidRPr="00AA630E">
        <w:rPr>
          <w:rFonts w:ascii="Arial" w:hAnsi="Arial" w:cs="Arial"/>
        </w:rPr>
        <w:t>ain't</w:t>
      </w:r>
      <w:proofErr w:type="spellEnd"/>
      <w:r w:rsidR="004C1DC9" w:rsidRPr="00AA630E">
        <w:rPr>
          <w:rFonts w:ascii="Arial" w:hAnsi="Arial" w:cs="Arial"/>
        </w:rPr>
        <w:t xml:space="preserve"> going to happen. I know he's going to get old anyway, but </w:t>
      </w:r>
      <w:proofErr w:type="gramStart"/>
      <w:r w:rsidR="004C1DC9" w:rsidRPr="00AA630E">
        <w:rPr>
          <w:rFonts w:ascii="Arial" w:hAnsi="Arial" w:cs="Arial"/>
        </w:rPr>
        <w:t>he's too</w:t>
      </w:r>
      <w:proofErr w:type="gramEnd"/>
      <w:r w:rsidR="004C1DC9" w:rsidRPr="00AA630E">
        <w:rPr>
          <w:rFonts w:ascii="Arial" w:hAnsi="Arial" w:cs="Arial"/>
        </w:rPr>
        <w:t xml:space="preserve"> injured right now.</w:t>
      </w:r>
    </w:p>
    <w:p w14:paraId="0F5D995E" w14:textId="07B756F1" w:rsidR="00FF540B" w:rsidRPr="00AA630E" w:rsidRDefault="003359CC" w:rsidP="00AA630E">
      <w:pPr>
        <w:rPr>
          <w:rFonts w:ascii="Arial" w:hAnsi="Arial" w:cs="Arial"/>
        </w:rPr>
      </w:pPr>
      <w:proofErr w:type="spellStart"/>
      <w:r w:rsidRPr="00AA630E">
        <w:rPr>
          <w:rFonts w:ascii="Arial" w:hAnsi="Arial" w:cs="Arial"/>
          <w:b/>
          <w:bCs/>
        </w:rPr>
        <w:t>Adizah</w:t>
      </w:r>
      <w:proofErr w:type="spellEnd"/>
      <w:r w:rsidRPr="00AA630E">
        <w:rPr>
          <w:rFonts w:ascii="Arial" w:hAnsi="Arial" w:cs="Arial"/>
          <w:b/>
          <w:bCs/>
        </w:rPr>
        <w:t>:</w:t>
      </w:r>
      <w:r w:rsidR="00433B5D" w:rsidRPr="00AA630E">
        <w:rPr>
          <w:rFonts w:ascii="Arial" w:hAnsi="Arial" w:cs="Arial"/>
          <w:b/>
          <w:bCs/>
        </w:rPr>
        <w:t xml:space="preserve"> </w:t>
      </w:r>
      <w:r w:rsidR="00433B5D" w:rsidRPr="00AA630E">
        <w:rPr>
          <w:rFonts w:ascii="Arial" w:hAnsi="Arial" w:cs="Arial"/>
        </w:rPr>
        <w:t>Richard helped Willie get a hold of his social security numbers so that he could receive government benefits. Someone else set up a GoFundMe</w:t>
      </w:r>
      <w:r w:rsidR="00926F9F">
        <w:rPr>
          <w:rFonts w:ascii="Arial" w:hAnsi="Arial" w:cs="Arial"/>
        </w:rPr>
        <w:t xml:space="preserve">. His </w:t>
      </w:r>
      <w:r w:rsidR="00433B5D" w:rsidRPr="00AA630E">
        <w:rPr>
          <w:rFonts w:ascii="Arial" w:hAnsi="Arial" w:cs="Arial"/>
        </w:rPr>
        <w:t>church</w:t>
      </w:r>
      <w:r w:rsidR="00926F9F">
        <w:rPr>
          <w:rFonts w:ascii="Arial" w:hAnsi="Arial" w:cs="Arial"/>
        </w:rPr>
        <w:t xml:space="preserve"> bought him </w:t>
      </w:r>
      <w:r w:rsidR="00433B5D" w:rsidRPr="00AA630E">
        <w:rPr>
          <w:rFonts w:ascii="Arial" w:hAnsi="Arial" w:cs="Arial"/>
        </w:rPr>
        <w:t>clothes</w:t>
      </w:r>
      <w:r w:rsidR="00926F9F">
        <w:rPr>
          <w:rFonts w:ascii="Arial" w:hAnsi="Arial" w:cs="Arial"/>
        </w:rPr>
        <w:t xml:space="preserve">/ </w:t>
      </w:r>
      <w:r w:rsidR="00926F9F" w:rsidRPr="00AA630E">
        <w:rPr>
          <w:rFonts w:ascii="Arial" w:hAnsi="Arial" w:cs="Arial"/>
        </w:rPr>
        <w:t xml:space="preserve">And </w:t>
      </w:r>
      <w:r w:rsidR="00433B5D" w:rsidRPr="00AA630E">
        <w:rPr>
          <w:rFonts w:ascii="Arial" w:hAnsi="Arial" w:cs="Arial"/>
        </w:rPr>
        <w:t xml:space="preserve">Rico would bring </w:t>
      </w:r>
      <w:r w:rsidR="0043434D" w:rsidRPr="00AA630E">
        <w:rPr>
          <w:rFonts w:ascii="Arial" w:hAnsi="Arial" w:cs="Arial"/>
        </w:rPr>
        <w:t xml:space="preserve">him </w:t>
      </w:r>
      <w:r w:rsidR="00433B5D" w:rsidRPr="00AA630E">
        <w:rPr>
          <w:rFonts w:ascii="Arial" w:hAnsi="Arial" w:cs="Arial"/>
        </w:rPr>
        <w:t xml:space="preserve">a plate of soul food at the hospital when </w:t>
      </w:r>
      <w:r w:rsidR="00FF540B" w:rsidRPr="00AA630E">
        <w:rPr>
          <w:rFonts w:ascii="Arial" w:hAnsi="Arial" w:cs="Arial"/>
        </w:rPr>
        <w:t>he could.</w:t>
      </w:r>
    </w:p>
    <w:p w14:paraId="16971AAB" w14:textId="0DB5F10C" w:rsidR="00E82C4C" w:rsidRPr="00AA630E" w:rsidRDefault="00C34906" w:rsidP="00AA630E">
      <w:pPr>
        <w:rPr>
          <w:rFonts w:ascii="Arial" w:hAnsi="Arial" w:cs="Arial"/>
        </w:rPr>
      </w:pPr>
      <w:r w:rsidRPr="00AA630E">
        <w:rPr>
          <w:rFonts w:ascii="Arial" w:hAnsi="Arial" w:cs="Arial"/>
          <w:b/>
          <w:bCs/>
        </w:rPr>
        <w:t>Rico</w:t>
      </w:r>
      <w:r w:rsidR="00FF540B" w:rsidRPr="00AA630E">
        <w:rPr>
          <w:rFonts w:ascii="Arial" w:hAnsi="Arial" w:cs="Arial"/>
          <w:b/>
          <w:bCs/>
        </w:rPr>
        <w:t>:</w:t>
      </w:r>
      <w:r w:rsidR="00FF540B" w:rsidRPr="00926F9F">
        <w:rPr>
          <w:rFonts w:ascii="Arial" w:hAnsi="Arial" w:cs="Arial"/>
        </w:rPr>
        <w:t xml:space="preserve"> </w:t>
      </w:r>
      <w:r w:rsidR="00640257">
        <w:rPr>
          <w:rFonts w:ascii="Arial" w:hAnsi="Arial" w:cs="Arial"/>
        </w:rPr>
        <w:t xml:space="preserve">Letting my hopes away </w:t>
      </w:r>
      <w:r w:rsidRPr="00AA630E">
        <w:rPr>
          <w:rFonts w:ascii="Arial" w:hAnsi="Arial" w:cs="Arial"/>
        </w:rPr>
        <w:t xml:space="preserve">that </w:t>
      </w:r>
      <w:r w:rsidR="00926F9F">
        <w:rPr>
          <w:rFonts w:ascii="Arial" w:hAnsi="Arial" w:cs="Arial"/>
        </w:rPr>
        <w:t xml:space="preserve">Willie </w:t>
      </w:r>
      <w:r w:rsidRPr="00AA630E">
        <w:rPr>
          <w:rFonts w:ascii="Arial" w:hAnsi="Arial" w:cs="Arial"/>
        </w:rPr>
        <w:t>do</w:t>
      </w:r>
      <w:r w:rsidR="00926F9F">
        <w:rPr>
          <w:rFonts w:ascii="Arial" w:hAnsi="Arial" w:cs="Arial"/>
        </w:rPr>
        <w:t>es</w:t>
      </w:r>
      <w:r w:rsidRPr="00AA630E">
        <w:rPr>
          <w:rFonts w:ascii="Arial" w:hAnsi="Arial" w:cs="Arial"/>
        </w:rPr>
        <w:t xml:space="preserve"> </w:t>
      </w:r>
      <w:r w:rsidR="00993671" w:rsidRPr="00AA630E">
        <w:rPr>
          <w:rFonts w:ascii="Arial" w:hAnsi="Arial" w:cs="Arial"/>
        </w:rPr>
        <w:t xml:space="preserve">what </w:t>
      </w:r>
      <w:r w:rsidR="00640257">
        <w:rPr>
          <w:rFonts w:ascii="Arial" w:hAnsi="Arial" w:cs="Arial"/>
        </w:rPr>
        <w:t xml:space="preserve">he </w:t>
      </w:r>
      <w:r w:rsidR="00926F9F">
        <w:rPr>
          <w:rFonts w:ascii="Arial" w:hAnsi="Arial" w:cs="Arial"/>
        </w:rPr>
        <w:t>want</w:t>
      </w:r>
      <w:r w:rsidR="00640257">
        <w:rPr>
          <w:rFonts w:ascii="Arial" w:hAnsi="Arial" w:cs="Arial"/>
        </w:rPr>
        <w:t>s</w:t>
      </w:r>
      <w:r w:rsidR="00926F9F">
        <w:rPr>
          <w:rFonts w:ascii="Arial" w:hAnsi="Arial" w:cs="Arial"/>
        </w:rPr>
        <w:t xml:space="preserve"> to do</w:t>
      </w:r>
      <w:r w:rsidR="00993671" w:rsidRPr="00AA630E">
        <w:rPr>
          <w:rFonts w:ascii="Arial" w:hAnsi="Arial" w:cs="Arial"/>
        </w:rPr>
        <w:t xml:space="preserve">. </w:t>
      </w:r>
      <w:r w:rsidR="00E654E9">
        <w:rPr>
          <w:rFonts w:ascii="Arial" w:hAnsi="Arial" w:cs="Arial"/>
        </w:rPr>
        <w:t xml:space="preserve">When I hear he's </w:t>
      </w:r>
      <w:r w:rsidRPr="00AA630E">
        <w:rPr>
          <w:rFonts w:ascii="Arial" w:hAnsi="Arial" w:cs="Arial"/>
        </w:rPr>
        <w:t>living outside</w:t>
      </w:r>
      <w:r w:rsidR="00993671" w:rsidRPr="00AA630E">
        <w:rPr>
          <w:rFonts w:ascii="Arial" w:hAnsi="Arial" w:cs="Arial"/>
        </w:rPr>
        <w:t xml:space="preserve">, </w:t>
      </w:r>
      <w:r w:rsidRPr="00AA630E">
        <w:rPr>
          <w:rFonts w:ascii="Arial" w:hAnsi="Arial" w:cs="Arial"/>
        </w:rPr>
        <w:t>I don't know and am still not go</w:t>
      </w:r>
      <w:r w:rsidR="00993671" w:rsidRPr="00AA630E">
        <w:rPr>
          <w:rFonts w:ascii="Arial" w:hAnsi="Arial" w:cs="Arial"/>
        </w:rPr>
        <w:t xml:space="preserve">ing to </w:t>
      </w:r>
      <w:r w:rsidRPr="00AA630E">
        <w:rPr>
          <w:rFonts w:ascii="Arial" w:hAnsi="Arial" w:cs="Arial"/>
        </w:rPr>
        <w:t>as</w:t>
      </w:r>
      <w:r w:rsidR="00993671" w:rsidRPr="00AA630E">
        <w:rPr>
          <w:rFonts w:ascii="Arial" w:hAnsi="Arial" w:cs="Arial"/>
        </w:rPr>
        <w:t>k. H</w:t>
      </w:r>
      <w:r w:rsidRPr="00AA630E">
        <w:rPr>
          <w:rFonts w:ascii="Arial" w:hAnsi="Arial" w:cs="Arial"/>
        </w:rPr>
        <w:t xml:space="preserve">e's comfortable for </w:t>
      </w:r>
      <w:r w:rsidR="00993671" w:rsidRPr="00AA630E">
        <w:rPr>
          <w:rFonts w:ascii="Arial" w:hAnsi="Arial" w:cs="Arial"/>
        </w:rPr>
        <w:t>doing what he do</w:t>
      </w:r>
      <w:r w:rsidR="00926F9F">
        <w:rPr>
          <w:rFonts w:ascii="Arial" w:hAnsi="Arial" w:cs="Arial"/>
        </w:rPr>
        <w:t>es</w:t>
      </w:r>
      <w:r w:rsidRPr="00AA630E">
        <w:rPr>
          <w:rFonts w:ascii="Arial" w:hAnsi="Arial" w:cs="Arial"/>
        </w:rPr>
        <w:t xml:space="preserve">. </w:t>
      </w:r>
      <w:proofErr w:type="gramStart"/>
      <w:r w:rsidR="00993671" w:rsidRPr="00AA630E">
        <w:rPr>
          <w:rFonts w:ascii="Arial" w:hAnsi="Arial" w:cs="Arial"/>
        </w:rPr>
        <w:t>As long as</w:t>
      </w:r>
      <w:proofErr w:type="gramEnd"/>
      <w:r w:rsidR="00993671" w:rsidRPr="00AA630E">
        <w:rPr>
          <w:rFonts w:ascii="Arial" w:hAnsi="Arial" w:cs="Arial"/>
        </w:rPr>
        <w:t xml:space="preserve"> he is </w:t>
      </w:r>
      <w:r w:rsidRPr="00AA630E">
        <w:rPr>
          <w:rFonts w:ascii="Arial" w:hAnsi="Arial" w:cs="Arial"/>
        </w:rPr>
        <w:t>comfortable</w:t>
      </w:r>
      <w:r w:rsidR="00993671" w:rsidRPr="00AA630E">
        <w:rPr>
          <w:rFonts w:ascii="Arial" w:hAnsi="Arial" w:cs="Arial"/>
        </w:rPr>
        <w:t>, I'm c</w:t>
      </w:r>
      <w:r w:rsidRPr="00AA630E">
        <w:rPr>
          <w:rFonts w:ascii="Arial" w:hAnsi="Arial" w:cs="Arial"/>
        </w:rPr>
        <w:t>omfortable</w:t>
      </w:r>
      <w:r w:rsidR="00993671" w:rsidRPr="00AA630E">
        <w:rPr>
          <w:rFonts w:ascii="Arial" w:hAnsi="Arial" w:cs="Arial"/>
        </w:rPr>
        <w:t xml:space="preserve">. </w:t>
      </w:r>
      <w:r w:rsidRPr="00AA630E">
        <w:rPr>
          <w:rFonts w:ascii="Arial" w:hAnsi="Arial" w:cs="Arial"/>
        </w:rPr>
        <w:t>I ask</w:t>
      </w:r>
      <w:r w:rsidR="00993671" w:rsidRPr="00AA630E">
        <w:rPr>
          <w:rFonts w:ascii="Arial" w:hAnsi="Arial" w:cs="Arial"/>
        </w:rPr>
        <w:t xml:space="preserve"> </w:t>
      </w:r>
      <w:r w:rsidRPr="00AA630E">
        <w:rPr>
          <w:rFonts w:ascii="Arial" w:hAnsi="Arial" w:cs="Arial"/>
        </w:rPr>
        <w:t>him no more questions.</w:t>
      </w:r>
    </w:p>
    <w:p w14:paraId="14AA1576" w14:textId="5BBBABE5" w:rsidR="00993671" w:rsidRPr="00AA630E" w:rsidRDefault="003359CC" w:rsidP="00AA630E">
      <w:pPr>
        <w:rPr>
          <w:rFonts w:ascii="Arial" w:hAnsi="Arial" w:cs="Arial"/>
        </w:rPr>
      </w:pPr>
      <w:proofErr w:type="spellStart"/>
      <w:r w:rsidRPr="00AA630E">
        <w:rPr>
          <w:rFonts w:ascii="Arial" w:hAnsi="Arial" w:cs="Arial"/>
          <w:b/>
          <w:bCs/>
        </w:rPr>
        <w:t>Tammerlin</w:t>
      </w:r>
      <w:proofErr w:type="spellEnd"/>
      <w:r w:rsidRPr="00AA630E">
        <w:rPr>
          <w:rFonts w:ascii="Arial" w:hAnsi="Arial" w:cs="Arial"/>
          <w:b/>
          <w:bCs/>
        </w:rPr>
        <w:t>:</w:t>
      </w:r>
      <w:r w:rsidR="00993671" w:rsidRPr="00AA630E">
        <w:rPr>
          <w:rFonts w:ascii="Arial" w:hAnsi="Arial" w:cs="Arial"/>
        </w:rPr>
        <w:t xml:space="preserve"> </w:t>
      </w:r>
      <w:r w:rsidRPr="00AA630E">
        <w:rPr>
          <w:rFonts w:ascii="Arial" w:hAnsi="Arial" w:cs="Arial"/>
        </w:rPr>
        <w:t xml:space="preserve">Why </w:t>
      </w:r>
      <w:proofErr w:type="gramStart"/>
      <w:r w:rsidRPr="00AA630E">
        <w:rPr>
          <w:rFonts w:ascii="Arial" w:hAnsi="Arial" w:cs="Arial"/>
        </w:rPr>
        <w:t>not</w:t>
      </w:r>
      <w:r w:rsidR="00993671" w:rsidRPr="00AA630E">
        <w:rPr>
          <w:rFonts w:ascii="Arial" w:hAnsi="Arial" w:cs="Arial"/>
        </w:rPr>
        <w:t xml:space="preserve"> a</w:t>
      </w:r>
      <w:r w:rsidRPr="00AA630E">
        <w:rPr>
          <w:rFonts w:ascii="Arial" w:hAnsi="Arial" w:cs="Arial"/>
        </w:rPr>
        <w:t>re you</w:t>
      </w:r>
      <w:proofErr w:type="gramEnd"/>
      <w:r w:rsidRPr="00AA630E">
        <w:rPr>
          <w:rFonts w:ascii="Arial" w:hAnsi="Arial" w:cs="Arial"/>
        </w:rPr>
        <w:t xml:space="preserve"> asking questions</w:t>
      </w:r>
      <w:r w:rsidR="00993671" w:rsidRPr="00AA630E">
        <w:rPr>
          <w:rFonts w:ascii="Arial" w:hAnsi="Arial" w:cs="Arial"/>
        </w:rPr>
        <w:t>?</w:t>
      </w:r>
      <w:r w:rsidRPr="00AA630E">
        <w:rPr>
          <w:rFonts w:ascii="Arial" w:hAnsi="Arial" w:cs="Arial"/>
        </w:rPr>
        <w:t xml:space="preserve"> </w:t>
      </w:r>
    </w:p>
    <w:p w14:paraId="40842487" w14:textId="23B18642" w:rsidR="00E82C4C" w:rsidRPr="00AA630E" w:rsidRDefault="00C34906" w:rsidP="00AA630E">
      <w:pPr>
        <w:rPr>
          <w:rFonts w:ascii="Arial" w:hAnsi="Arial" w:cs="Arial"/>
        </w:rPr>
      </w:pPr>
      <w:r w:rsidRPr="00AA630E">
        <w:rPr>
          <w:rFonts w:ascii="Arial" w:hAnsi="Arial" w:cs="Arial"/>
          <w:b/>
          <w:bCs/>
        </w:rPr>
        <w:t>Rico</w:t>
      </w:r>
      <w:r w:rsidR="00993671" w:rsidRPr="00AA630E">
        <w:rPr>
          <w:rFonts w:ascii="Arial" w:hAnsi="Arial" w:cs="Arial"/>
          <w:b/>
          <w:bCs/>
        </w:rPr>
        <w:t xml:space="preserve">: </w:t>
      </w:r>
      <w:r w:rsidR="00993671" w:rsidRPr="00AA630E">
        <w:rPr>
          <w:rFonts w:ascii="Arial" w:hAnsi="Arial" w:cs="Arial"/>
        </w:rPr>
        <w:t xml:space="preserve">Well, we've known each other for </w:t>
      </w:r>
      <w:r w:rsidRPr="00AA630E">
        <w:rPr>
          <w:rFonts w:ascii="Arial" w:hAnsi="Arial" w:cs="Arial"/>
        </w:rPr>
        <w:t>seven years</w:t>
      </w:r>
      <w:r w:rsidR="00926F9F">
        <w:rPr>
          <w:rFonts w:ascii="Arial" w:hAnsi="Arial" w:cs="Arial"/>
        </w:rPr>
        <w:t xml:space="preserve">. </w:t>
      </w:r>
      <w:r w:rsidR="00926F9F" w:rsidRPr="00AA630E">
        <w:rPr>
          <w:rFonts w:ascii="Arial" w:hAnsi="Arial" w:cs="Arial"/>
        </w:rPr>
        <w:t xml:space="preserve">Why </w:t>
      </w:r>
      <w:r w:rsidR="00993671" w:rsidRPr="00AA630E">
        <w:rPr>
          <w:rFonts w:ascii="Arial" w:hAnsi="Arial" w:cs="Arial"/>
        </w:rPr>
        <w:t xml:space="preserve">should I </w:t>
      </w:r>
      <w:r w:rsidRPr="00AA630E">
        <w:rPr>
          <w:rFonts w:ascii="Arial" w:hAnsi="Arial" w:cs="Arial"/>
        </w:rPr>
        <w:t>start</w:t>
      </w:r>
      <w:r w:rsidR="00993671" w:rsidRPr="00AA630E">
        <w:rPr>
          <w:rFonts w:ascii="Arial" w:hAnsi="Arial" w:cs="Arial"/>
        </w:rPr>
        <w:t xml:space="preserve"> </w:t>
      </w:r>
      <w:r w:rsidRPr="00AA630E">
        <w:rPr>
          <w:rFonts w:ascii="Arial" w:hAnsi="Arial" w:cs="Arial"/>
        </w:rPr>
        <w:t>changing up right now</w:t>
      </w:r>
      <w:r w:rsidR="00993671" w:rsidRPr="00AA630E">
        <w:rPr>
          <w:rFonts w:ascii="Arial" w:hAnsi="Arial" w:cs="Arial"/>
        </w:rPr>
        <w:t xml:space="preserve"> talking about, "</w:t>
      </w:r>
      <w:r w:rsidRPr="00AA630E">
        <w:rPr>
          <w:rFonts w:ascii="Arial" w:hAnsi="Arial" w:cs="Arial"/>
        </w:rPr>
        <w:t>Hey, man, who is you</w:t>
      </w:r>
      <w:r w:rsidR="00993671" w:rsidRPr="00AA630E">
        <w:rPr>
          <w:rFonts w:ascii="Arial" w:hAnsi="Arial" w:cs="Arial"/>
        </w:rPr>
        <w:t xml:space="preserve">, </w:t>
      </w:r>
      <w:r w:rsidRPr="00AA630E">
        <w:rPr>
          <w:rFonts w:ascii="Arial" w:hAnsi="Arial" w:cs="Arial"/>
        </w:rPr>
        <w:t>man</w:t>
      </w:r>
      <w:r w:rsidR="00993671" w:rsidRPr="00AA630E">
        <w:rPr>
          <w:rFonts w:ascii="Arial" w:hAnsi="Arial" w:cs="Arial"/>
        </w:rPr>
        <w:t xml:space="preserve">? Where </w:t>
      </w:r>
      <w:proofErr w:type="gramStart"/>
      <w:r w:rsidR="00993671" w:rsidRPr="00AA630E">
        <w:rPr>
          <w:rFonts w:ascii="Arial" w:hAnsi="Arial" w:cs="Arial"/>
        </w:rPr>
        <w:t>you</w:t>
      </w:r>
      <w:proofErr w:type="gramEnd"/>
      <w:r w:rsidR="00993671" w:rsidRPr="00AA630E">
        <w:rPr>
          <w:rFonts w:ascii="Arial" w:hAnsi="Arial" w:cs="Arial"/>
        </w:rPr>
        <w:t xml:space="preserve"> from?"</w:t>
      </w:r>
      <w:r w:rsidRPr="00AA630E">
        <w:rPr>
          <w:rFonts w:ascii="Arial" w:hAnsi="Arial" w:cs="Arial"/>
        </w:rPr>
        <w:t xml:space="preserve"> </w:t>
      </w:r>
      <w:r w:rsidR="00993671" w:rsidRPr="00AA630E">
        <w:rPr>
          <w:rFonts w:ascii="Arial" w:hAnsi="Arial" w:cs="Arial"/>
        </w:rPr>
        <w:t>E</w:t>
      </w:r>
      <w:r w:rsidRPr="00AA630E">
        <w:rPr>
          <w:rFonts w:ascii="Arial" w:hAnsi="Arial" w:cs="Arial"/>
        </w:rPr>
        <w:t xml:space="preserve">verything </w:t>
      </w:r>
      <w:r w:rsidR="00926F9F">
        <w:rPr>
          <w:rFonts w:ascii="Arial" w:hAnsi="Arial" w:cs="Arial"/>
        </w:rPr>
        <w:t xml:space="preserve">else, </w:t>
      </w:r>
      <w:r w:rsidRPr="00AA630E">
        <w:rPr>
          <w:rFonts w:ascii="Arial" w:hAnsi="Arial" w:cs="Arial"/>
        </w:rPr>
        <w:t>he got covered</w:t>
      </w:r>
      <w:r w:rsidR="00926F9F">
        <w:rPr>
          <w:rFonts w:ascii="Arial" w:hAnsi="Arial" w:cs="Arial"/>
        </w:rPr>
        <w:t xml:space="preserve">. </w:t>
      </w:r>
      <w:r w:rsidR="00926F9F" w:rsidRPr="00AA630E">
        <w:rPr>
          <w:rFonts w:ascii="Arial" w:hAnsi="Arial" w:cs="Arial"/>
        </w:rPr>
        <w:t xml:space="preserve">He's </w:t>
      </w:r>
      <w:r w:rsidRPr="00AA630E">
        <w:rPr>
          <w:rFonts w:ascii="Arial" w:hAnsi="Arial" w:cs="Arial"/>
        </w:rPr>
        <w:t>a hustler. And he can't wait to get back in business</w:t>
      </w:r>
      <w:r w:rsidR="00491662" w:rsidRPr="00AA630E">
        <w:rPr>
          <w:rFonts w:ascii="Arial" w:hAnsi="Arial" w:cs="Arial"/>
        </w:rPr>
        <w:t>, b</w:t>
      </w:r>
      <w:r w:rsidRPr="00AA630E">
        <w:rPr>
          <w:rFonts w:ascii="Arial" w:hAnsi="Arial" w:cs="Arial"/>
        </w:rPr>
        <w:t>ut he</w:t>
      </w:r>
      <w:r w:rsidR="00491662" w:rsidRPr="00AA630E">
        <w:rPr>
          <w:rFonts w:ascii="Arial" w:hAnsi="Arial" w:cs="Arial"/>
        </w:rPr>
        <w:t xml:space="preserve"> need</w:t>
      </w:r>
      <w:r w:rsidR="00926F9F">
        <w:rPr>
          <w:rFonts w:ascii="Arial" w:hAnsi="Arial" w:cs="Arial"/>
        </w:rPr>
        <w:t>s</w:t>
      </w:r>
      <w:r w:rsidRPr="00AA630E">
        <w:rPr>
          <w:rFonts w:ascii="Arial" w:hAnsi="Arial" w:cs="Arial"/>
        </w:rPr>
        <w:t xml:space="preserve"> a little bit more work now.</w:t>
      </w:r>
    </w:p>
    <w:p w14:paraId="645E1CC7" w14:textId="5AAAE179" w:rsidR="001E68E4" w:rsidRPr="00AA630E" w:rsidRDefault="003359CC" w:rsidP="00AA630E">
      <w:pPr>
        <w:rPr>
          <w:rFonts w:ascii="Arial" w:hAnsi="Arial" w:cs="Arial"/>
        </w:rPr>
      </w:pPr>
      <w:proofErr w:type="spellStart"/>
      <w:r w:rsidRPr="00AA630E">
        <w:rPr>
          <w:rFonts w:ascii="Arial" w:hAnsi="Arial" w:cs="Arial"/>
          <w:b/>
          <w:bCs/>
        </w:rPr>
        <w:t>Tammerlin</w:t>
      </w:r>
      <w:proofErr w:type="spellEnd"/>
      <w:r w:rsidRPr="00AA630E">
        <w:rPr>
          <w:rFonts w:ascii="Arial" w:hAnsi="Arial" w:cs="Arial"/>
          <w:b/>
          <w:bCs/>
        </w:rPr>
        <w:t>:</w:t>
      </w:r>
      <w:r w:rsidR="001E68E4" w:rsidRPr="00AA630E">
        <w:rPr>
          <w:rFonts w:ascii="Arial" w:hAnsi="Arial" w:cs="Arial"/>
        </w:rPr>
        <w:t xml:space="preserve"> </w:t>
      </w:r>
      <w:r w:rsidRPr="00AA630E">
        <w:rPr>
          <w:rFonts w:ascii="Arial" w:hAnsi="Arial" w:cs="Arial"/>
        </w:rPr>
        <w:t>People were so touched by the loss of this guy that they never even knew. I wondered</w:t>
      </w:r>
      <w:r w:rsidR="001E68E4" w:rsidRPr="00AA630E">
        <w:rPr>
          <w:rFonts w:ascii="Arial" w:hAnsi="Arial" w:cs="Arial"/>
        </w:rPr>
        <w:t xml:space="preserve"> </w:t>
      </w:r>
      <w:r w:rsidRPr="00AA630E">
        <w:rPr>
          <w:rFonts w:ascii="Arial" w:hAnsi="Arial" w:cs="Arial"/>
        </w:rPr>
        <w:t xml:space="preserve">why </w:t>
      </w:r>
      <w:proofErr w:type="gramStart"/>
      <w:r w:rsidRPr="00AA630E">
        <w:rPr>
          <w:rFonts w:ascii="Arial" w:hAnsi="Arial" w:cs="Arial"/>
        </w:rPr>
        <w:t>did they feel</w:t>
      </w:r>
      <w:proofErr w:type="gramEnd"/>
      <w:r w:rsidRPr="00AA630E">
        <w:rPr>
          <w:rFonts w:ascii="Arial" w:hAnsi="Arial" w:cs="Arial"/>
        </w:rPr>
        <w:t xml:space="preserve"> this level of caring for this person. </w:t>
      </w:r>
      <w:proofErr w:type="gramStart"/>
      <w:r w:rsidRPr="00AA630E">
        <w:rPr>
          <w:rFonts w:ascii="Arial" w:hAnsi="Arial" w:cs="Arial"/>
        </w:rPr>
        <w:t>But yet</w:t>
      </w:r>
      <w:proofErr w:type="gramEnd"/>
      <w:r w:rsidRPr="00AA630E">
        <w:rPr>
          <w:rFonts w:ascii="Arial" w:hAnsi="Arial" w:cs="Arial"/>
        </w:rPr>
        <w:t xml:space="preserve">, the homeless person who's out collecting cans, people just like </w:t>
      </w:r>
      <w:proofErr w:type="gramStart"/>
      <w:r w:rsidRPr="00AA630E">
        <w:rPr>
          <w:rFonts w:ascii="Arial" w:hAnsi="Arial" w:cs="Arial"/>
        </w:rPr>
        <w:t>walk</w:t>
      </w:r>
      <w:proofErr w:type="gramEnd"/>
      <w:r w:rsidRPr="00AA630E">
        <w:rPr>
          <w:rFonts w:ascii="Arial" w:hAnsi="Arial" w:cs="Arial"/>
        </w:rPr>
        <w:t xml:space="preserve"> by and they just consider them to be like a scourge on society. But that Willie was no different from the person who was collecting the cans. Their circumstances are very similar.</w:t>
      </w:r>
      <w:r w:rsidR="001E68E4" w:rsidRPr="00AA630E">
        <w:rPr>
          <w:rFonts w:ascii="Arial" w:hAnsi="Arial" w:cs="Arial"/>
        </w:rPr>
        <w:t xml:space="preserve"> </w:t>
      </w:r>
    </w:p>
    <w:p w14:paraId="232A43E4" w14:textId="31586073" w:rsidR="00E82C4C" w:rsidRPr="00AA630E" w:rsidRDefault="00000000" w:rsidP="00AA630E">
      <w:pPr>
        <w:rPr>
          <w:rFonts w:ascii="Arial" w:hAnsi="Arial" w:cs="Arial"/>
        </w:rPr>
      </w:pPr>
      <w:r w:rsidRPr="00AA630E">
        <w:rPr>
          <w:rFonts w:ascii="Arial" w:hAnsi="Arial" w:cs="Arial"/>
        </w:rPr>
        <w:t xml:space="preserve">What would you say </w:t>
      </w:r>
      <w:r w:rsidR="00E80F75">
        <w:rPr>
          <w:rFonts w:ascii="Arial" w:hAnsi="Arial" w:cs="Arial"/>
        </w:rPr>
        <w:t xml:space="preserve">is </w:t>
      </w:r>
      <w:r w:rsidRPr="00AA630E">
        <w:rPr>
          <w:rFonts w:ascii="Arial" w:hAnsi="Arial" w:cs="Arial"/>
        </w:rPr>
        <w:t>the biggest difference between your life before you were in the hospital was compare</w:t>
      </w:r>
      <w:r w:rsidR="00E80F75">
        <w:rPr>
          <w:rFonts w:ascii="Arial" w:hAnsi="Arial" w:cs="Arial"/>
        </w:rPr>
        <w:t>d</w:t>
      </w:r>
      <w:r w:rsidRPr="00AA630E">
        <w:rPr>
          <w:rFonts w:ascii="Arial" w:hAnsi="Arial" w:cs="Arial"/>
        </w:rPr>
        <w:t xml:space="preserve"> to now?</w:t>
      </w:r>
    </w:p>
    <w:p w14:paraId="3CA4A3EA" w14:textId="1D933C98" w:rsidR="00E82C4C" w:rsidRPr="00AA630E" w:rsidRDefault="00D74C37" w:rsidP="00AA630E">
      <w:pPr>
        <w:rPr>
          <w:rFonts w:ascii="Arial" w:hAnsi="Arial" w:cs="Arial"/>
        </w:rPr>
      </w:pPr>
      <w:r w:rsidRPr="00AA630E">
        <w:rPr>
          <w:rFonts w:ascii="Arial" w:hAnsi="Arial" w:cs="Arial"/>
          <w:b/>
          <w:bCs/>
        </w:rPr>
        <w:t>Willie</w:t>
      </w:r>
      <w:r w:rsidR="005442E3" w:rsidRPr="00AA630E">
        <w:rPr>
          <w:rFonts w:ascii="Arial" w:hAnsi="Arial" w:cs="Arial"/>
          <w:b/>
          <w:bCs/>
        </w:rPr>
        <w:t xml:space="preserve">: </w:t>
      </w:r>
      <w:r w:rsidR="005442E3" w:rsidRPr="00AA630E">
        <w:rPr>
          <w:rFonts w:ascii="Arial" w:hAnsi="Arial" w:cs="Arial"/>
        </w:rPr>
        <w:t xml:space="preserve">It's </w:t>
      </w:r>
      <w:r w:rsidRPr="00AA630E">
        <w:rPr>
          <w:rFonts w:ascii="Arial" w:hAnsi="Arial" w:cs="Arial"/>
        </w:rPr>
        <w:t>like hell now</w:t>
      </w:r>
      <w:r w:rsidR="005442E3" w:rsidRPr="00AA630E">
        <w:rPr>
          <w:rFonts w:ascii="Arial" w:hAnsi="Arial" w:cs="Arial"/>
        </w:rPr>
        <w:t xml:space="preserve">. </w:t>
      </w:r>
      <w:r w:rsidRPr="00AA630E">
        <w:rPr>
          <w:rFonts w:ascii="Arial" w:hAnsi="Arial" w:cs="Arial"/>
        </w:rPr>
        <w:t>My life</w:t>
      </w:r>
      <w:r w:rsidR="005442E3" w:rsidRPr="00AA630E">
        <w:rPr>
          <w:rFonts w:ascii="Arial" w:hAnsi="Arial" w:cs="Arial"/>
        </w:rPr>
        <w:t xml:space="preserve"> was g</w:t>
      </w:r>
      <w:r w:rsidRPr="00AA630E">
        <w:rPr>
          <w:rFonts w:ascii="Arial" w:hAnsi="Arial" w:cs="Arial"/>
        </w:rPr>
        <w:t>ood</w:t>
      </w:r>
      <w:r w:rsidR="005442E3" w:rsidRPr="00AA630E">
        <w:rPr>
          <w:rFonts w:ascii="Arial" w:hAnsi="Arial" w:cs="Arial"/>
        </w:rPr>
        <w:t>, b</w:t>
      </w:r>
      <w:r w:rsidRPr="00AA630E">
        <w:rPr>
          <w:rFonts w:ascii="Arial" w:hAnsi="Arial" w:cs="Arial"/>
        </w:rPr>
        <w:t>etter</w:t>
      </w:r>
      <w:r w:rsidR="005442E3" w:rsidRPr="00AA630E">
        <w:rPr>
          <w:rFonts w:ascii="Arial" w:hAnsi="Arial" w:cs="Arial"/>
        </w:rPr>
        <w:t xml:space="preserve"> than good</w:t>
      </w:r>
      <w:r w:rsidRPr="00AA630E">
        <w:rPr>
          <w:rFonts w:ascii="Arial" w:hAnsi="Arial" w:cs="Arial"/>
        </w:rPr>
        <w:t>.</w:t>
      </w:r>
    </w:p>
    <w:p w14:paraId="5D6E04B4" w14:textId="7D708F97" w:rsidR="00E82C4C" w:rsidRPr="00AA630E" w:rsidRDefault="003359CC" w:rsidP="00AA630E">
      <w:pPr>
        <w:rPr>
          <w:rFonts w:ascii="Arial" w:hAnsi="Arial" w:cs="Arial"/>
        </w:rPr>
      </w:pPr>
      <w:proofErr w:type="spellStart"/>
      <w:r w:rsidRPr="00AA630E">
        <w:rPr>
          <w:rFonts w:ascii="Arial" w:hAnsi="Arial" w:cs="Arial"/>
          <w:b/>
          <w:bCs/>
        </w:rPr>
        <w:lastRenderedPageBreak/>
        <w:t>Adizah</w:t>
      </w:r>
      <w:proofErr w:type="spellEnd"/>
      <w:r w:rsidRPr="00AA630E">
        <w:rPr>
          <w:rFonts w:ascii="Arial" w:hAnsi="Arial" w:cs="Arial"/>
          <w:b/>
          <w:bCs/>
        </w:rPr>
        <w:t>:</w:t>
      </w:r>
      <w:r w:rsidR="005442E3" w:rsidRPr="00AA630E">
        <w:rPr>
          <w:rFonts w:ascii="Arial" w:hAnsi="Arial" w:cs="Arial"/>
        </w:rPr>
        <w:t xml:space="preserve"> </w:t>
      </w:r>
      <w:r w:rsidRPr="00AA630E">
        <w:rPr>
          <w:rFonts w:ascii="Arial" w:hAnsi="Arial" w:cs="Arial"/>
        </w:rPr>
        <w:t>It's been two years since the robbery</w:t>
      </w:r>
      <w:r w:rsidR="005442E3" w:rsidRPr="00AA630E">
        <w:rPr>
          <w:rFonts w:ascii="Arial" w:hAnsi="Arial" w:cs="Arial"/>
        </w:rPr>
        <w:t>, a</w:t>
      </w:r>
      <w:r w:rsidRPr="00AA630E">
        <w:rPr>
          <w:rFonts w:ascii="Arial" w:hAnsi="Arial" w:cs="Arial"/>
        </w:rPr>
        <w:t>nd since Willie disappeared from his corner at the lake</w:t>
      </w:r>
      <w:r w:rsidR="005442E3" w:rsidRPr="00AA630E">
        <w:rPr>
          <w:rFonts w:ascii="Arial" w:hAnsi="Arial" w:cs="Arial"/>
        </w:rPr>
        <w:t>. H</w:t>
      </w:r>
      <w:r w:rsidRPr="00AA630E">
        <w:rPr>
          <w:rFonts w:ascii="Arial" w:hAnsi="Arial" w:cs="Arial"/>
        </w:rPr>
        <w:t xml:space="preserve">e's still at the hospital where </w:t>
      </w:r>
      <w:proofErr w:type="spellStart"/>
      <w:r w:rsidR="005442E3" w:rsidRPr="00AA630E">
        <w:rPr>
          <w:rFonts w:ascii="Arial" w:hAnsi="Arial" w:cs="Arial"/>
        </w:rPr>
        <w:t>Tammerlin</w:t>
      </w:r>
      <w:proofErr w:type="spellEnd"/>
      <w:r w:rsidRPr="00AA630E">
        <w:rPr>
          <w:rFonts w:ascii="Arial" w:hAnsi="Arial" w:cs="Arial"/>
        </w:rPr>
        <w:t xml:space="preserve"> found him</w:t>
      </w:r>
      <w:r w:rsidR="005442E3" w:rsidRPr="00AA630E">
        <w:rPr>
          <w:rFonts w:ascii="Arial" w:hAnsi="Arial" w:cs="Arial"/>
        </w:rPr>
        <w:t>.</w:t>
      </w:r>
    </w:p>
    <w:p w14:paraId="58ED5E2A" w14:textId="3E5F68D3" w:rsidR="00A415AD" w:rsidRPr="00AA630E" w:rsidRDefault="005442E3" w:rsidP="00AA630E">
      <w:pPr>
        <w:rPr>
          <w:rFonts w:ascii="Arial" w:hAnsi="Arial" w:cs="Arial"/>
        </w:rPr>
      </w:pPr>
      <w:r w:rsidRPr="00AA630E">
        <w:rPr>
          <w:rFonts w:ascii="Arial" w:hAnsi="Arial" w:cs="Arial"/>
          <w:b/>
          <w:bCs/>
        </w:rPr>
        <w:t xml:space="preserve">Willie: </w:t>
      </w:r>
      <w:r w:rsidR="00A415AD" w:rsidRPr="00AA630E">
        <w:rPr>
          <w:rFonts w:ascii="Arial" w:hAnsi="Arial" w:cs="Arial"/>
        </w:rPr>
        <w:t>They used to tell me, "Y</w:t>
      </w:r>
      <w:r w:rsidRPr="00AA630E">
        <w:rPr>
          <w:rFonts w:ascii="Arial" w:hAnsi="Arial" w:cs="Arial"/>
        </w:rPr>
        <w:t xml:space="preserve">ou can't </w:t>
      </w:r>
      <w:r w:rsidR="00101F2C">
        <w:rPr>
          <w:rFonts w:ascii="Arial" w:hAnsi="Arial" w:cs="Arial"/>
        </w:rPr>
        <w:t xml:space="preserve">move or </w:t>
      </w:r>
      <w:r w:rsidR="00A415AD" w:rsidRPr="00AA630E">
        <w:rPr>
          <w:rFonts w:ascii="Arial" w:hAnsi="Arial" w:cs="Arial"/>
        </w:rPr>
        <w:t>walk</w:t>
      </w:r>
      <w:r w:rsidR="00101F2C">
        <w:rPr>
          <w:rFonts w:ascii="Arial" w:hAnsi="Arial" w:cs="Arial"/>
        </w:rPr>
        <w:t>. Y</w:t>
      </w:r>
      <w:r w:rsidRPr="00AA630E">
        <w:rPr>
          <w:rFonts w:ascii="Arial" w:hAnsi="Arial" w:cs="Arial"/>
        </w:rPr>
        <w:t>ou</w:t>
      </w:r>
      <w:r w:rsidR="00101F2C">
        <w:rPr>
          <w:rFonts w:ascii="Arial" w:hAnsi="Arial" w:cs="Arial"/>
        </w:rPr>
        <w:t>'ll</w:t>
      </w:r>
      <w:r w:rsidRPr="00AA630E">
        <w:rPr>
          <w:rFonts w:ascii="Arial" w:hAnsi="Arial" w:cs="Arial"/>
        </w:rPr>
        <w:t xml:space="preserve"> </w:t>
      </w:r>
      <w:r w:rsidR="00A415AD" w:rsidRPr="00AA630E">
        <w:rPr>
          <w:rFonts w:ascii="Arial" w:hAnsi="Arial" w:cs="Arial"/>
        </w:rPr>
        <w:t xml:space="preserve">just </w:t>
      </w:r>
      <w:r w:rsidR="00101F2C">
        <w:rPr>
          <w:rFonts w:ascii="Arial" w:hAnsi="Arial" w:cs="Arial"/>
        </w:rPr>
        <w:t xml:space="preserve">sit </w:t>
      </w:r>
      <w:r w:rsidRPr="00AA630E">
        <w:rPr>
          <w:rFonts w:ascii="Arial" w:hAnsi="Arial" w:cs="Arial"/>
        </w:rPr>
        <w:t xml:space="preserve">in </w:t>
      </w:r>
      <w:r w:rsidR="00A415AD" w:rsidRPr="00AA630E">
        <w:rPr>
          <w:rFonts w:ascii="Arial" w:hAnsi="Arial" w:cs="Arial"/>
        </w:rPr>
        <w:t>that wheelchair</w:t>
      </w:r>
      <w:r w:rsidR="00101F2C">
        <w:rPr>
          <w:rFonts w:ascii="Arial" w:hAnsi="Arial" w:cs="Arial"/>
        </w:rPr>
        <w:t xml:space="preserve">," for the rest of my life. </w:t>
      </w:r>
      <w:r w:rsidR="00A415AD" w:rsidRPr="00AA630E">
        <w:rPr>
          <w:rFonts w:ascii="Arial" w:hAnsi="Arial" w:cs="Arial"/>
        </w:rPr>
        <w:t xml:space="preserve">I told them, "I want to walk." </w:t>
      </w:r>
    </w:p>
    <w:p w14:paraId="3410E47E" w14:textId="297C31E3" w:rsidR="00E82C4C" w:rsidRPr="00AA630E" w:rsidRDefault="003359CC" w:rsidP="00AA630E">
      <w:pPr>
        <w:rPr>
          <w:rFonts w:ascii="Arial" w:hAnsi="Arial" w:cs="Arial"/>
        </w:rPr>
      </w:pPr>
      <w:proofErr w:type="spellStart"/>
      <w:r w:rsidRPr="00AA630E">
        <w:rPr>
          <w:rFonts w:ascii="Arial" w:hAnsi="Arial" w:cs="Arial"/>
          <w:b/>
          <w:bCs/>
        </w:rPr>
        <w:t>Tammerlin</w:t>
      </w:r>
      <w:proofErr w:type="spellEnd"/>
      <w:r w:rsidRPr="00AA630E">
        <w:rPr>
          <w:rFonts w:ascii="Arial" w:hAnsi="Arial" w:cs="Arial"/>
          <w:b/>
          <w:bCs/>
        </w:rPr>
        <w:t>:</w:t>
      </w:r>
      <w:r w:rsidR="00A415AD" w:rsidRPr="00AA630E">
        <w:rPr>
          <w:rFonts w:ascii="Arial" w:hAnsi="Arial" w:cs="Arial"/>
        </w:rPr>
        <w:t xml:space="preserve"> A</w:t>
      </w:r>
      <w:r w:rsidRPr="00AA630E">
        <w:rPr>
          <w:rFonts w:ascii="Arial" w:hAnsi="Arial" w:cs="Arial"/>
        </w:rPr>
        <w:t>nd how many months did it take you to walk</w:t>
      </w:r>
      <w:r w:rsidR="00A415AD" w:rsidRPr="00AA630E">
        <w:rPr>
          <w:rFonts w:ascii="Arial" w:hAnsi="Arial" w:cs="Arial"/>
        </w:rPr>
        <w:t>?</w:t>
      </w:r>
    </w:p>
    <w:p w14:paraId="36211BDC" w14:textId="5BE0E704" w:rsidR="00A415AD" w:rsidRPr="00AA630E" w:rsidRDefault="00A415AD" w:rsidP="00AA630E">
      <w:pPr>
        <w:rPr>
          <w:rFonts w:ascii="Arial" w:hAnsi="Arial" w:cs="Arial"/>
        </w:rPr>
      </w:pPr>
      <w:r w:rsidRPr="00AA630E">
        <w:rPr>
          <w:rFonts w:ascii="Arial" w:hAnsi="Arial" w:cs="Arial"/>
          <w:b/>
          <w:bCs/>
        </w:rPr>
        <w:t xml:space="preserve">Willie: </w:t>
      </w:r>
      <w:r w:rsidR="00D41D36" w:rsidRPr="00AA630E">
        <w:rPr>
          <w:rFonts w:ascii="Arial" w:hAnsi="Arial" w:cs="Arial"/>
        </w:rPr>
        <w:t xml:space="preserve">Took </w:t>
      </w:r>
      <w:r w:rsidRPr="00AA630E">
        <w:rPr>
          <w:rFonts w:ascii="Arial" w:hAnsi="Arial" w:cs="Arial"/>
        </w:rPr>
        <w:t xml:space="preserve">me about nine months. They </w:t>
      </w:r>
      <w:r w:rsidR="00D41D36">
        <w:rPr>
          <w:rFonts w:ascii="Arial" w:hAnsi="Arial" w:cs="Arial"/>
        </w:rPr>
        <w:t xml:space="preserve">all </w:t>
      </w:r>
      <w:r w:rsidRPr="00AA630E">
        <w:rPr>
          <w:rFonts w:ascii="Arial" w:hAnsi="Arial" w:cs="Arial"/>
        </w:rPr>
        <w:t>told me, "You</w:t>
      </w:r>
      <w:r w:rsidR="00D41D36">
        <w:rPr>
          <w:rFonts w:ascii="Arial" w:hAnsi="Arial" w:cs="Arial"/>
        </w:rPr>
        <w:t>'ve</w:t>
      </w:r>
      <w:r w:rsidRPr="00AA630E">
        <w:rPr>
          <w:rFonts w:ascii="Arial" w:hAnsi="Arial" w:cs="Arial"/>
        </w:rPr>
        <w:t xml:space="preserve"> got </w:t>
      </w:r>
      <w:r w:rsidR="00D41D36">
        <w:rPr>
          <w:rFonts w:ascii="Arial" w:hAnsi="Arial" w:cs="Arial"/>
        </w:rPr>
        <w:t xml:space="preserve">a strong </w:t>
      </w:r>
      <w:r w:rsidRPr="00AA630E">
        <w:rPr>
          <w:rFonts w:ascii="Arial" w:hAnsi="Arial" w:cs="Arial"/>
        </w:rPr>
        <w:t xml:space="preserve">determination." </w:t>
      </w:r>
    </w:p>
    <w:p w14:paraId="3FDB7529" w14:textId="0821DD7A" w:rsidR="00A415AD" w:rsidRPr="00AA630E" w:rsidRDefault="003359CC" w:rsidP="00AA630E">
      <w:pPr>
        <w:rPr>
          <w:rFonts w:ascii="Arial" w:hAnsi="Arial" w:cs="Arial"/>
        </w:rPr>
      </w:pPr>
      <w:proofErr w:type="spellStart"/>
      <w:r w:rsidRPr="00AA630E">
        <w:rPr>
          <w:rFonts w:ascii="Arial" w:hAnsi="Arial" w:cs="Arial"/>
          <w:b/>
          <w:bCs/>
        </w:rPr>
        <w:t>Adizah</w:t>
      </w:r>
      <w:proofErr w:type="spellEnd"/>
      <w:r w:rsidRPr="00AA630E">
        <w:rPr>
          <w:rFonts w:ascii="Arial" w:hAnsi="Arial" w:cs="Arial"/>
          <w:b/>
          <w:bCs/>
        </w:rPr>
        <w:t>:</w:t>
      </w:r>
      <w:r w:rsidR="00A415AD" w:rsidRPr="00AA630E">
        <w:rPr>
          <w:rFonts w:ascii="Arial" w:hAnsi="Arial" w:cs="Arial"/>
        </w:rPr>
        <w:t xml:space="preserve"> Willie's </w:t>
      </w:r>
      <w:r w:rsidRPr="00AA630E">
        <w:rPr>
          <w:rFonts w:ascii="Arial" w:hAnsi="Arial" w:cs="Arial"/>
        </w:rPr>
        <w:t>balance is good</w:t>
      </w:r>
      <w:r w:rsidR="00A415AD" w:rsidRPr="00AA630E">
        <w:rPr>
          <w:rFonts w:ascii="Arial" w:hAnsi="Arial" w:cs="Arial"/>
        </w:rPr>
        <w:t>, b</w:t>
      </w:r>
      <w:r w:rsidRPr="00AA630E">
        <w:rPr>
          <w:rFonts w:ascii="Arial" w:hAnsi="Arial" w:cs="Arial"/>
        </w:rPr>
        <w:t>ut still shaky. He walks the perimeter of the hospital most mornings</w:t>
      </w:r>
      <w:r w:rsidR="00A415AD" w:rsidRPr="00AA630E">
        <w:rPr>
          <w:rFonts w:ascii="Arial" w:hAnsi="Arial" w:cs="Arial"/>
        </w:rPr>
        <w:t xml:space="preserve">, </w:t>
      </w:r>
      <w:r w:rsidRPr="00AA630E">
        <w:rPr>
          <w:rFonts w:ascii="Arial" w:hAnsi="Arial" w:cs="Arial"/>
        </w:rPr>
        <w:t xml:space="preserve">unsure when he'll leave or where he's going next. </w:t>
      </w:r>
    </w:p>
    <w:p w14:paraId="4D582724" w14:textId="52CFF283" w:rsidR="00E82C4C" w:rsidRPr="00AA630E" w:rsidRDefault="00000000" w:rsidP="00AA630E">
      <w:pPr>
        <w:rPr>
          <w:rFonts w:ascii="Arial" w:hAnsi="Arial" w:cs="Arial"/>
        </w:rPr>
      </w:pPr>
      <w:r w:rsidRPr="00AA630E">
        <w:rPr>
          <w:rFonts w:ascii="Arial" w:hAnsi="Arial" w:cs="Arial"/>
        </w:rPr>
        <w:t>Do you think you'll ever sell again</w:t>
      </w:r>
      <w:r w:rsidR="00D41D36">
        <w:rPr>
          <w:rFonts w:ascii="Arial" w:hAnsi="Arial" w:cs="Arial"/>
        </w:rPr>
        <w:t>?</w:t>
      </w:r>
      <w:r w:rsidR="00A415AD" w:rsidRPr="00AA630E">
        <w:rPr>
          <w:rFonts w:ascii="Arial" w:hAnsi="Arial" w:cs="Arial"/>
        </w:rPr>
        <w:t xml:space="preserve"> </w:t>
      </w:r>
      <w:r w:rsidR="00D41D36" w:rsidRPr="00AA630E">
        <w:rPr>
          <w:rFonts w:ascii="Arial" w:hAnsi="Arial" w:cs="Arial"/>
        </w:rPr>
        <w:t xml:space="preserve">Sell </w:t>
      </w:r>
      <w:r w:rsidRPr="00AA630E">
        <w:rPr>
          <w:rFonts w:ascii="Arial" w:hAnsi="Arial" w:cs="Arial"/>
        </w:rPr>
        <w:t>antiques and trinkets over there again?</w:t>
      </w:r>
    </w:p>
    <w:p w14:paraId="0EE943D4" w14:textId="09FB92AF" w:rsidR="00E82C4C" w:rsidRPr="00AA630E" w:rsidRDefault="00A415AD" w:rsidP="00AA630E">
      <w:pPr>
        <w:rPr>
          <w:rFonts w:ascii="Arial" w:hAnsi="Arial" w:cs="Arial"/>
        </w:rPr>
      </w:pPr>
      <w:r w:rsidRPr="00AA630E">
        <w:rPr>
          <w:rFonts w:ascii="Arial" w:hAnsi="Arial" w:cs="Arial"/>
          <w:b/>
          <w:bCs/>
        </w:rPr>
        <w:t xml:space="preserve">Willie: </w:t>
      </w:r>
      <w:r w:rsidRPr="00AA630E">
        <w:rPr>
          <w:rFonts w:ascii="Arial" w:hAnsi="Arial" w:cs="Arial"/>
        </w:rPr>
        <w:t>Yeah, I think I will be able to once I get this shaking under control and get the right type of medicine. I can do it now. I just ha</w:t>
      </w:r>
      <w:r w:rsidR="007B208C">
        <w:rPr>
          <w:rFonts w:ascii="Arial" w:hAnsi="Arial" w:cs="Arial"/>
        </w:rPr>
        <w:t>ve</w:t>
      </w:r>
      <w:r w:rsidRPr="00AA630E">
        <w:rPr>
          <w:rFonts w:ascii="Arial" w:hAnsi="Arial" w:cs="Arial"/>
        </w:rPr>
        <w:t xml:space="preserve"> my shaking problem.</w:t>
      </w:r>
    </w:p>
    <w:p w14:paraId="6E545F04" w14:textId="77777777" w:rsidR="00A415AD" w:rsidRPr="00AA630E" w:rsidRDefault="00A415AD" w:rsidP="00AA630E">
      <w:pPr>
        <w:rPr>
          <w:rFonts w:ascii="Arial" w:hAnsi="Arial" w:cs="Arial"/>
        </w:rPr>
      </w:pPr>
      <w:r w:rsidRPr="00AA630E">
        <w:rPr>
          <w:rFonts w:ascii="Arial" w:hAnsi="Arial" w:cs="Arial"/>
        </w:rPr>
        <w:t>[soulful music]</w:t>
      </w:r>
    </w:p>
    <w:p w14:paraId="73545073" w14:textId="27437098" w:rsidR="00D74C37" w:rsidRPr="00AA630E" w:rsidRDefault="003359CC" w:rsidP="00AA630E">
      <w:pPr>
        <w:rPr>
          <w:rFonts w:ascii="Arial" w:hAnsi="Arial" w:cs="Arial"/>
        </w:rPr>
      </w:pPr>
      <w:r w:rsidRPr="00AA630E">
        <w:rPr>
          <w:rFonts w:ascii="Arial" w:hAnsi="Arial" w:cs="Arial"/>
          <w:b/>
          <w:bCs/>
        </w:rPr>
        <w:t>Glynn:</w:t>
      </w:r>
      <w:r w:rsidR="009443EC" w:rsidRPr="00AA630E">
        <w:rPr>
          <w:rFonts w:ascii="Arial" w:hAnsi="Arial" w:cs="Arial"/>
        </w:rPr>
        <w:t xml:space="preserve"> </w:t>
      </w:r>
      <w:r w:rsidR="00A535DC" w:rsidRPr="00AA630E">
        <w:rPr>
          <w:rFonts w:ascii="Arial" w:hAnsi="Arial" w:cs="Arial"/>
        </w:rPr>
        <w:t>B</w:t>
      </w:r>
      <w:r w:rsidRPr="00AA630E">
        <w:rPr>
          <w:rFonts w:ascii="Arial" w:hAnsi="Arial" w:cs="Arial"/>
        </w:rPr>
        <w:t xml:space="preserve">ig </w:t>
      </w:r>
      <w:r w:rsidR="00A535DC" w:rsidRPr="00AA630E">
        <w:rPr>
          <w:rFonts w:ascii="Arial" w:hAnsi="Arial" w:cs="Arial"/>
        </w:rPr>
        <w:t xml:space="preserve">thanks </w:t>
      </w:r>
      <w:r w:rsidR="007B208C">
        <w:rPr>
          <w:rFonts w:ascii="Arial" w:hAnsi="Arial" w:cs="Arial"/>
        </w:rPr>
        <w:t xml:space="preserve">to </w:t>
      </w:r>
      <w:proofErr w:type="spellStart"/>
      <w:r w:rsidR="00A535DC" w:rsidRPr="00AA630E">
        <w:rPr>
          <w:rFonts w:ascii="Arial" w:hAnsi="Arial" w:cs="Arial"/>
        </w:rPr>
        <w:t>Tammerlin</w:t>
      </w:r>
      <w:proofErr w:type="spellEnd"/>
      <w:r w:rsidR="00A535DC" w:rsidRPr="00AA630E">
        <w:rPr>
          <w:rFonts w:ascii="Arial" w:hAnsi="Arial" w:cs="Arial"/>
        </w:rPr>
        <w:t xml:space="preserve"> Drummond</w:t>
      </w:r>
      <w:r w:rsidRPr="00AA630E">
        <w:rPr>
          <w:rFonts w:ascii="Arial" w:hAnsi="Arial" w:cs="Arial"/>
        </w:rPr>
        <w:t xml:space="preserve"> </w:t>
      </w:r>
      <w:r w:rsidR="005431E3">
        <w:rPr>
          <w:rFonts w:ascii="Arial" w:hAnsi="Arial" w:cs="Arial"/>
        </w:rPr>
        <w:t xml:space="preserve">who has </w:t>
      </w:r>
      <w:r w:rsidRPr="00AA630E">
        <w:rPr>
          <w:rFonts w:ascii="Arial" w:hAnsi="Arial" w:cs="Arial"/>
        </w:rPr>
        <w:t>reported for the East Bay Times. A special shoutout as well</w:t>
      </w:r>
      <w:r w:rsidR="00A535DC" w:rsidRPr="00AA630E">
        <w:rPr>
          <w:rFonts w:ascii="Arial" w:hAnsi="Arial" w:cs="Arial"/>
        </w:rPr>
        <w:t xml:space="preserve"> to </w:t>
      </w:r>
      <w:r w:rsidR="005431E3">
        <w:rPr>
          <w:rFonts w:ascii="Arial" w:hAnsi="Arial" w:cs="Arial"/>
        </w:rPr>
        <w:t xml:space="preserve">Pamela </w:t>
      </w:r>
      <w:r w:rsidRPr="00AA630E">
        <w:rPr>
          <w:rFonts w:ascii="Arial" w:hAnsi="Arial" w:cs="Arial"/>
        </w:rPr>
        <w:t xml:space="preserve">Turner, Rico Garcia, Richard </w:t>
      </w:r>
      <w:r w:rsidR="003E4111" w:rsidRPr="00AA630E">
        <w:rPr>
          <w:rFonts w:ascii="Arial" w:hAnsi="Arial" w:cs="Arial"/>
        </w:rPr>
        <w:t>Bell</w:t>
      </w:r>
      <w:r w:rsidRPr="00AA630E">
        <w:rPr>
          <w:rFonts w:ascii="Arial" w:hAnsi="Arial" w:cs="Arial"/>
        </w:rPr>
        <w:t>,</w:t>
      </w:r>
      <w:r w:rsidR="00A535DC" w:rsidRPr="00AA630E">
        <w:rPr>
          <w:rFonts w:ascii="Arial" w:hAnsi="Arial" w:cs="Arial"/>
        </w:rPr>
        <w:t xml:space="preserve"> </w:t>
      </w:r>
      <w:r w:rsidRPr="00AA630E">
        <w:rPr>
          <w:rFonts w:ascii="Arial" w:hAnsi="Arial" w:cs="Arial"/>
        </w:rPr>
        <w:t xml:space="preserve">Anna Leigh Allen, </w:t>
      </w:r>
      <w:r w:rsidR="00A535DC" w:rsidRPr="00AA630E">
        <w:rPr>
          <w:rFonts w:ascii="Arial" w:hAnsi="Arial" w:cs="Arial"/>
        </w:rPr>
        <w:t xml:space="preserve">and </w:t>
      </w:r>
      <w:r w:rsidRPr="00AA630E">
        <w:rPr>
          <w:rFonts w:ascii="Arial" w:hAnsi="Arial" w:cs="Arial"/>
        </w:rPr>
        <w:t xml:space="preserve">the Friday walking group. Thanks as well to Willie Ellis, rest </w:t>
      </w:r>
      <w:r w:rsidR="00A535DC" w:rsidRPr="00AA630E">
        <w:rPr>
          <w:rFonts w:ascii="Arial" w:hAnsi="Arial" w:cs="Arial"/>
        </w:rPr>
        <w:t xml:space="preserve">in </w:t>
      </w:r>
      <w:r w:rsidRPr="00AA630E">
        <w:rPr>
          <w:rFonts w:ascii="Arial" w:hAnsi="Arial" w:cs="Arial"/>
        </w:rPr>
        <w:t xml:space="preserve">power. Original </w:t>
      </w:r>
      <w:r w:rsidR="00A535DC" w:rsidRPr="00AA630E">
        <w:rPr>
          <w:rFonts w:ascii="Arial" w:hAnsi="Arial" w:cs="Arial"/>
        </w:rPr>
        <w:t>s</w:t>
      </w:r>
      <w:r w:rsidRPr="00AA630E">
        <w:rPr>
          <w:rFonts w:ascii="Arial" w:hAnsi="Arial" w:cs="Arial"/>
        </w:rPr>
        <w:t>core for this piece</w:t>
      </w:r>
      <w:r w:rsidR="00A535DC" w:rsidRPr="00AA630E">
        <w:rPr>
          <w:rFonts w:ascii="Arial" w:hAnsi="Arial" w:cs="Arial"/>
        </w:rPr>
        <w:t xml:space="preserve"> was </w:t>
      </w:r>
      <w:r w:rsidRPr="00AA630E">
        <w:rPr>
          <w:rFonts w:ascii="Arial" w:hAnsi="Arial" w:cs="Arial"/>
        </w:rPr>
        <w:t xml:space="preserve">by Renzo </w:t>
      </w:r>
      <w:proofErr w:type="spellStart"/>
      <w:r w:rsidR="00A535DC" w:rsidRPr="00AA630E">
        <w:rPr>
          <w:rFonts w:ascii="Arial" w:hAnsi="Arial" w:cs="Arial"/>
        </w:rPr>
        <w:t>Gorrio</w:t>
      </w:r>
      <w:proofErr w:type="spellEnd"/>
      <w:r w:rsidR="00A535DC" w:rsidRPr="00AA630E">
        <w:rPr>
          <w:rFonts w:ascii="Arial" w:hAnsi="Arial" w:cs="Arial"/>
        </w:rPr>
        <w:t xml:space="preserve">. It </w:t>
      </w:r>
      <w:r w:rsidRPr="00AA630E">
        <w:rPr>
          <w:rFonts w:ascii="Arial" w:hAnsi="Arial" w:cs="Arial"/>
        </w:rPr>
        <w:t xml:space="preserve">was produced by </w:t>
      </w:r>
      <w:proofErr w:type="spellStart"/>
      <w:r w:rsidR="00A535DC" w:rsidRPr="00AA630E">
        <w:rPr>
          <w:rFonts w:ascii="Arial" w:hAnsi="Arial" w:cs="Arial"/>
        </w:rPr>
        <w:t>Adizah</w:t>
      </w:r>
      <w:proofErr w:type="spellEnd"/>
      <w:r w:rsidR="00A535DC" w:rsidRPr="00AA630E">
        <w:rPr>
          <w:rFonts w:ascii="Arial" w:hAnsi="Arial" w:cs="Arial"/>
        </w:rPr>
        <w:t xml:space="preserve"> </w:t>
      </w:r>
      <w:proofErr w:type="spellStart"/>
      <w:r w:rsidR="00A535DC" w:rsidRPr="00AA630E">
        <w:rPr>
          <w:rFonts w:ascii="Arial" w:hAnsi="Arial" w:cs="Arial"/>
        </w:rPr>
        <w:t>Eghan</w:t>
      </w:r>
      <w:proofErr w:type="spellEnd"/>
      <w:r w:rsidRPr="00AA630E">
        <w:rPr>
          <w:rFonts w:ascii="Arial" w:hAnsi="Arial" w:cs="Arial"/>
        </w:rPr>
        <w:t>.</w:t>
      </w:r>
    </w:p>
    <w:p w14:paraId="0E2A7680" w14:textId="77777777" w:rsidR="00D74C37" w:rsidRPr="00AA630E" w:rsidRDefault="00D74C37" w:rsidP="00AA630E">
      <w:pPr>
        <w:rPr>
          <w:rFonts w:ascii="Arial" w:hAnsi="Arial" w:cs="Arial"/>
        </w:rPr>
      </w:pPr>
      <w:r w:rsidRPr="00AA630E">
        <w:rPr>
          <w:rFonts w:ascii="Arial" w:hAnsi="Arial" w:cs="Arial"/>
        </w:rPr>
        <w:t>[upbeat music]</w:t>
      </w:r>
    </w:p>
    <w:p w14:paraId="7F96A534" w14:textId="046BA8BF" w:rsidR="00E82C4C" w:rsidRPr="00AA630E" w:rsidRDefault="00000000" w:rsidP="00AA630E">
      <w:pPr>
        <w:rPr>
          <w:rFonts w:ascii="Arial" w:hAnsi="Arial" w:cs="Arial"/>
        </w:rPr>
      </w:pPr>
      <w:r w:rsidRPr="00AA630E">
        <w:rPr>
          <w:rFonts w:ascii="Arial" w:hAnsi="Arial" w:cs="Arial"/>
        </w:rPr>
        <w:t>Don't go anywhere</w:t>
      </w:r>
      <w:r w:rsidR="00A535DC" w:rsidRPr="00AA630E">
        <w:rPr>
          <w:rFonts w:ascii="Arial" w:hAnsi="Arial" w:cs="Arial"/>
        </w:rPr>
        <w:t>, S</w:t>
      </w:r>
      <w:r w:rsidRPr="00AA630E">
        <w:rPr>
          <w:rFonts w:ascii="Arial" w:hAnsi="Arial" w:cs="Arial"/>
        </w:rPr>
        <w:t>nappers</w:t>
      </w:r>
      <w:r w:rsidR="00D74C37" w:rsidRPr="00AA630E">
        <w:rPr>
          <w:rFonts w:ascii="Arial" w:hAnsi="Arial" w:cs="Arial"/>
        </w:rPr>
        <w:t xml:space="preserve">. </w:t>
      </w:r>
      <w:r w:rsidR="00A535DC" w:rsidRPr="00AA630E">
        <w:rPr>
          <w:rFonts w:ascii="Arial" w:hAnsi="Arial" w:cs="Arial"/>
        </w:rPr>
        <w:t>A</w:t>
      </w:r>
      <w:r w:rsidRPr="00AA630E">
        <w:rPr>
          <w:rFonts w:ascii="Arial" w:hAnsi="Arial" w:cs="Arial"/>
        </w:rPr>
        <w:t>fter the break</w:t>
      </w:r>
      <w:r w:rsidR="003E4111" w:rsidRPr="00AA630E">
        <w:rPr>
          <w:rFonts w:ascii="Arial" w:hAnsi="Arial" w:cs="Arial"/>
        </w:rPr>
        <w:t xml:space="preserve">, </w:t>
      </w:r>
      <w:r w:rsidR="00282CAC">
        <w:rPr>
          <w:rFonts w:ascii="Arial" w:hAnsi="Arial" w:cs="Arial"/>
        </w:rPr>
        <w:t xml:space="preserve">more on </w:t>
      </w:r>
      <w:r w:rsidR="00D74C37" w:rsidRPr="00AA630E">
        <w:rPr>
          <w:rFonts w:ascii="Arial" w:hAnsi="Arial" w:cs="Arial"/>
        </w:rPr>
        <w:t>Willie. S</w:t>
      </w:r>
      <w:r w:rsidR="003E4111" w:rsidRPr="00AA630E">
        <w:rPr>
          <w:rFonts w:ascii="Arial" w:hAnsi="Arial" w:cs="Arial"/>
        </w:rPr>
        <w:t>tay tuned.</w:t>
      </w:r>
    </w:p>
    <w:p w14:paraId="051A3C52" w14:textId="77777777" w:rsidR="003E4111" w:rsidRPr="00AA630E" w:rsidRDefault="003E4111" w:rsidP="00AA630E">
      <w:pPr>
        <w:rPr>
          <w:rFonts w:ascii="Arial" w:hAnsi="Arial" w:cs="Arial"/>
        </w:rPr>
      </w:pPr>
      <w:r w:rsidRPr="00AA630E">
        <w:rPr>
          <w:rFonts w:ascii="Arial" w:hAnsi="Arial" w:cs="Arial"/>
        </w:rPr>
        <w:t xml:space="preserve">[upbeat music] </w:t>
      </w:r>
    </w:p>
    <w:p w14:paraId="0A093D53" w14:textId="6A1698BA" w:rsidR="00E82C4C" w:rsidRPr="00AA630E" w:rsidRDefault="003E4111" w:rsidP="00AA630E">
      <w:pPr>
        <w:rPr>
          <w:rFonts w:ascii="Arial" w:hAnsi="Arial" w:cs="Arial"/>
        </w:rPr>
      </w:pPr>
      <w:r w:rsidRPr="00AA630E">
        <w:rPr>
          <w:rFonts w:ascii="Arial" w:hAnsi="Arial" w:cs="Arial"/>
        </w:rPr>
        <w:t>Welcome back to Snap Judgment, The Gratitude Special. Everyone knows that Willie Ellis was the unofficial mayor and greeter of Lake Merritt. And our entire community mourns the fact that Willie Ellis passed away</w:t>
      </w:r>
      <w:r w:rsidR="00C947A3">
        <w:rPr>
          <w:rFonts w:ascii="Arial" w:hAnsi="Arial" w:cs="Arial"/>
        </w:rPr>
        <w:t>,</w:t>
      </w:r>
      <w:r w:rsidRPr="00AA630E">
        <w:rPr>
          <w:rFonts w:ascii="Arial" w:hAnsi="Arial" w:cs="Arial"/>
        </w:rPr>
        <w:t xml:space="preserve"> June 22nd, 2022. </w:t>
      </w:r>
      <w:r w:rsidR="00C947A3">
        <w:rPr>
          <w:rFonts w:ascii="Arial" w:hAnsi="Arial" w:cs="Arial"/>
        </w:rPr>
        <w:t xml:space="preserve">We sent </w:t>
      </w:r>
      <w:proofErr w:type="spellStart"/>
      <w:r w:rsidR="00C947A3">
        <w:rPr>
          <w:rFonts w:ascii="Arial" w:hAnsi="Arial" w:cs="Arial"/>
        </w:rPr>
        <w:t>our</w:t>
      </w:r>
      <w:proofErr w:type="spellEnd"/>
      <w:r w:rsidR="00C947A3">
        <w:rPr>
          <w:rFonts w:ascii="Arial" w:hAnsi="Arial" w:cs="Arial"/>
        </w:rPr>
        <w:t xml:space="preserve"> </w:t>
      </w:r>
      <w:r w:rsidRPr="00AA630E">
        <w:rPr>
          <w:rFonts w:ascii="Arial" w:hAnsi="Arial" w:cs="Arial"/>
        </w:rPr>
        <w:t>Snap producer</w:t>
      </w:r>
      <w:r w:rsidR="00C947A3">
        <w:rPr>
          <w:rFonts w:ascii="Arial" w:hAnsi="Arial" w:cs="Arial"/>
        </w:rPr>
        <w:t>,</w:t>
      </w:r>
      <w:r w:rsidRPr="00AA630E">
        <w:rPr>
          <w:rFonts w:ascii="Arial" w:hAnsi="Arial" w:cs="Arial"/>
        </w:rPr>
        <w:t xml:space="preserve"> Bo Walsh</w:t>
      </w:r>
      <w:r w:rsidR="00C947A3">
        <w:rPr>
          <w:rFonts w:ascii="Arial" w:hAnsi="Arial" w:cs="Arial"/>
        </w:rPr>
        <w:t>,</w:t>
      </w:r>
      <w:r w:rsidRPr="00AA630E">
        <w:rPr>
          <w:rFonts w:ascii="Arial" w:hAnsi="Arial" w:cs="Arial"/>
        </w:rPr>
        <w:t xml:space="preserve"> to his memorial by Lake Merritt to get stories from just some of those who loved him.</w:t>
      </w:r>
    </w:p>
    <w:p w14:paraId="064A0325" w14:textId="77777777" w:rsidR="003E4111" w:rsidRPr="00AA630E" w:rsidRDefault="003E4111" w:rsidP="00AA630E">
      <w:pPr>
        <w:rPr>
          <w:rFonts w:ascii="Arial" w:hAnsi="Arial" w:cs="Arial"/>
        </w:rPr>
      </w:pPr>
      <w:r w:rsidRPr="00AA630E">
        <w:rPr>
          <w:rFonts w:ascii="Arial" w:hAnsi="Arial" w:cs="Arial"/>
        </w:rPr>
        <w:t>[blues playing]</w:t>
      </w:r>
    </w:p>
    <w:p w14:paraId="67159363" w14:textId="4ED56359" w:rsidR="00E82C4C" w:rsidRPr="00AA630E" w:rsidRDefault="00C947A3" w:rsidP="00AA630E">
      <w:pPr>
        <w:rPr>
          <w:rFonts w:ascii="Arial" w:hAnsi="Arial" w:cs="Arial"/>
        </w:rPr>
      </w:pPr>
      <w:r>
        <w:rPr>
          <w:rFonts w:ascii="Arial" w:hAnsi="Arial" w:cs="Arial"/>
          <w:b/>
          <w:bCs/>
        </w:rPr>
        <w:t>Male Speaker</w:t>
      </w:r>
      <w:r w:rsidR="003E4111" w:rsidRPr="00AA630E">
        <w:rPr>
          <w:rFonts w:ascii="Arial" w:hAnsi="Arial" w:cs="Arial"/>
          <w:b/>
          <w:bCs/>
        </w:rPr>
        <w:t xml:space="preserve">: </w:t>
      </w:r>
      <w:r w:rsidR="003E4111" w:rsidRPr="00AA630E">
        <w:rPr>
          <w:rFonts w:ascii="Arial" w:hAnsi="Arial" w:cs="Arial"/>
        </w:rPr>
        <w:t>This is Willie's post. Willie</w:t>
      </w:r>
      <w:r>
        <w:rPr>
          <w:rFonts w:ascii="Arial" w:hAnsi="Arial" w:cs="Arial"/>
        </w:rPr>
        <w:t>,</w:t>
      </w:r>
      <w:r w:rsidR="003E4111" w:rsidRPr="00AA630E">
        <w:rPr>
          <w:rFonts w:ascii="Arial" w:hAnsi="Arial" w:cs="Arial"/>
        </w:rPr>
        <w:t xml:space="preserve"> he's been around this lake</w:t>
      </w:r>
      <w:r w:rsidR="008C7425">
        <w:rPr>
          <w:rFonts w:ascii="Arial" w:hAnsi="Arial" w:cs="Arial"/>
        </w:rPr>
        <w:t xml:space="preserve"> </w:t>
      </w:r>
      <w:r w:rsidR="003E4111" w:rsidRPr="00AA630E">
        <w:rPr>
          <w:rFonts w:ascii="Arial" w:hAnsi="Arial" w:cs="Arial"/>
        </w:rPr>
        <w:t xml:space="preserve">around different places, but he settled here, this was the last place that he </w:t>
      </w:r>
      <w:proofErr w:type="gramStart"/>
      <w:r w:rsidR="003E4111" w:rsidRPr="00AA630E">
        <w:rPr>
          <w:rFonts w:ascii="Arial" w:hAnsi="Arial" w:cs="Arial"/>
        </w:rPr>
        <w:t>actually just</w:t>
      </w:r>
      <w:proofErr w:type="gramEnd"/>
      <w:r w:rsidR="003E4111" w:rsidRPr="00AA630E">
        <w:rPr>
          <w:rFonts w:ascii="Arial" w:hAnsi="Arial" w:cs="Arial"/>
        </w:rPr>
        <w:t xml:space="preserve"> settled and made his daily space.</w:t>
      </w:r>
    </w:p>
    <w:p w14:paraId="1EFE5CB8" w14:textId="3BB0BBB5" w:rsidR="00E82C4C" w:rsidRPr="00AA630E" w:rsidRDefault="003E4111" w:rsidP="00AA630E">
      <w:pPr>
        <w:rPr>
          <w:rFonts w:ascii="Arial" w:hAnsi="Arial" w:cs="Arial"/>
        </w:rPr>
      </w:pPr>
      <w:r w:rsidRPr="00AA630E">
        <w:rPr>
          <w:rFonts w:ascii="Arial" w:hAnsi="Arial" w:cs="Arial"/>
          <w:b/>
          <w:bCs/>
        </w:rPr>
        <w:t xml:space="preserve">Female Speaker: </w:t>
      </w:r>
      <w:r w:rsidRPr="00AA630E">
        <w:rPr>
          <w:rFonts w:ascii="Arial" w:hAnsi="Arial" w:cs="Arial"/>
        </w:rPr>
        <w:t xml:space="preserve">Willie was like an oak tree. He was solid and </w:t>
      </w:r>
      <w:proofErr w:type="gramStart"/>
      <w:r w:rsidRPr="00AA630E">
        <w:rPr>
          <w:rFonts w:ascii="Arial" w:hAnsi="Arial" w:cs="Arial"/>
        </w:rPr>
        <w:t>coming</w:t>
      </w:r>
      <w:proofErr w:type="gramEnd"/>
      <w:r w:rsidRPr="00AA630E">
        <w:rPr>
          <w:rFonts w:ascii="Arial" w:hAnsi="Arial" w:cs="Arial"/>
        </w:rPr>
        <w:t xml:space="preserve"> here every day. We walked the lake three days a week. So, </w:t>
      </w:r>
      <w:r w:rsidR="008C7425">
        <w:rPr>
          <w:rFonts w:ascii="Arial" w:hAnsi="Arial" w:cs="Arial"/>
        </w:rPr>
        <w:t xml:space="preserve">it </w:t>
      </w:r>
      <w:r w:rsidRPr="00AA630E">
        <w:rPr>
          <w:rFonts w:ascii="Arial" w:hAnsi="Arial" w:cs="Arial"/>
        </w:rPr>
        <w:t xml:space="preserve">was always nice to come around the </w:t>
      </w:r>
      <w:r w:rsidR="008C7425">
        <w:rPr>
          <w:rFonts w:ascii="Arial" w:hAnsi="Arial" w:cs="Arial"/>
        </w:rPr>
        <w:t xml:space="preserve">bend </w:t>
      </w:r>
      <w:r w:rsidRPr="00AA630E">
        <w:rPr>
          <w:rFonts w:ascii="Arial" w:hAnsi="Arial" w:cs="Arial"/>
        </w:rPr>
        <w:t>and see him setting up.</w:t>
      </w:r>
    </w:p>
    <w:p w14:paraId="24271A8A" w14:textId="5C678FDC" w:rsidR="003E4111" w:rsidRPr="00AA630E" w:rsidRDefault="003E4111" w:rsidP="00AA630E">
      <w:pPr>
        <w:rPr>
          <w:rFonts w:ascii="Arial" w:hAnsi="Arial" w:cs="Arial"/>
        </w:rPr>
      </w:pPr>
      <w:r w:rsidRPr="00AA630E">
        <w:rPr>
          <w:rFonts w:ascii="Arial" w:hAnsi="Arial" w:cs="Arial"/>
          <w:b/>
          <w:bCs/>
        </w:rPr>
        <w:t>Male Speaker:</w:t>
      </w:r>
      <w:r w:rsidRPr="00FF664E">
        <w:rPr>
          <w:rFonts w:ascii="Arial" w:hAnsi="Arial" w:cs="Arial"/>
        </w:rPr>
        <w:t xml:space="preserve"> </w:t>
      </w:r>
      <w:r w:rsidRPr="00AA630E">
        <w:rPr>
          <w:rFonts w:ascii="Arial" w:hAnsi="Arial" w:cs="Arial"/>
        </w:rPr>
        <w:t>We were kicking</w:t>
      </w:r>
      <w:r w:rsidR="008C7425">
        <w:rPr>
          <w:rFonts w:ascii="Arial" w:hAnsi="Arial" w:cs="Arial"/>
        </w:rPr>
        <w:t xml:space="preserve"> it </w:t>
      </w:r>
      <w:r w:rsidRPr="00AA630E">
        <w:rPr>
          <w:rFonts w:ascii="Arial" w:hAnsi="Arial" w:cs="Arial"/>
        </w:rPr>
        <w:t>every morning for almost a year. But</w:t>
      </w:r>
      <w:r w:rsidR="00037BFE">
        <w:rPr>
          <w:rFonts w:ascii="Arial" w:hAnsi="Arial" w:cs="Arial"/>
        </w:rPr>
        <w:t xml:space="preserve"> </w:t>
      </w:r>
      <w:r w:rsidRPr="00AA630E">
        <w:rPr>
          <w:rFonts w:ascii="Arial" w:hAnsi="Arial" w:cs="Arial"/>
        </w:rPr>
        <w:t>yeah, he knew every man woman and child and pet. That's why they call him the mayor, everybody loved him. Everybody from young people to dogs to the super OGs</w:t>
      </w:r>
      <w:r w:rsidR="008C7425">
        <w:rPr>
          <w:rFonts w:ascii="Arial" w:hAnsi="Arial" w:cs="Arial"/>
        </w:rPr>
        <w:t xml:space="preserve">, </w:t>
      </w:r>
      <w:r w:rsidRPr="00AA630E">
        <w:rPr>
          <w:rFonts w:ascii="Arial" w:hAnsi="Arial" w:cs="Arial"/>
        </w:rPr>
        <w:t>all were</w:t>
      </w:r>
      <w:r w:rsidR="008C7425">
        <w:rPr>
          <w:rFonts w:ascii="Arial" w:hAnsi="Arial" w:cs="Arial"/>
        </w:rPr>
        <w:t>, "</w:t>
      </w:r>
      <w:r w:rsidR="008C7425" w:rsidRPr="00AA630E">
        <w:rPr>
          <w:rFonts w:ascii="Arial" w:hAnsi="Arial" w:cs="Arial"/>
        </w:rPr>
        <w:t>Hey</w:t>
      </w:r>
      <w:r w:rsidR="008C7425">
        <w:rPr>
          <w:rFonts w:ascii="Arial" w:hAnsi="Arial" w:cs="Arial"/>
        </w:rPr>
        <w:t xml:space="preserve">, </w:t>
      </w:r>
      <w:r w:rsidRPr="00AA630E">
        <w:rPr>
          <w:rFonts w:ascii="Arial" w:hAnsi="Arial" w:cs="Arial"/>
        </w:rPr>
        <w:t>Mr. Willie</w:t>
      </w:r>
      <w:r w:rsidR="008C7425">
        <w:rPr>
          <w:rFonts w:ascii="Arial" w:hAnsi="Arial" w:cs="Arial"/>
        </w:rPr>
        <w:t>."</w:t>
      </w:r>
      <w:r w:rsidRPr="00AA630E">
        <w:rPr>
          <w:rFonts w:ascii="Arial" w:hAnsi="Arial" w:cs="Arial"/>
        </w:rPr>
        <w:t xml:space="preserve"> </w:t>
      </w:r>
      <w:r w:rsidR="008C7425" w:rsidRPr="00AA630E">
        <w:rPr>
          <w:rFonts w:ascii="Arial" w:hAnsi="Arial" w:cs="Arial"/>
        </w:rPr>
        <w:t xml:space="preserve">They </w:t>
      </w:r>
      <w:r w:rsidRPr="00AA630E">
        <w:rPr>
          <w:rFonts w:ascii="Arial" w:hAnsi="Arial" w:cs="Arial"/>
        </w:rPr>
        <w:t xml:space="preserve">all had mad respect for him. The </w:t>
      </w:r>
      <w:proofErr w:type="gramStart"/>
      <w:r w:rsidRPr="00AA630E">
        <w:rPr>
          <w:rFonts w:ascii="Arial" w:hAnsi="Arial" w:cs="Arial"/>
        </w:rPr>
        <w:t>Mayor</w:t>
      </w:r>
      <w:proofErr w:type="gramEnd"/>
      <w:r w:rsidRPr="00AA630E">
        <w:rPr>
          <w:rFonts w:ascii="Arial" w:hAnsi="Arial" w:cs="Arial"/>
        </w:rPr>
        <w:t>, the straight mayor.</w:t>
      </w:r>
    </w:p>
    <w:p w14:paraId="7072F8B1" w14:textId="17397497" w:rsidR="00E82C4C" w:rsidRPr="00AA630E" w:rsidRDefault="003E4111" w:rsidP="00AA630E">
      <w:pPr>
        <w:rPr>
          <w:rFonts w:ascii="Arial" w:hAnsi="Arial" w:cs="Arial"/>
        </w:rPr>
      </w:pPr>
      <w:r w:rsidRPr="00AA630E">
        <w:rPr>
          <w:rFonts w:ascii="Arial" w:hAnsi="Arial" w:cs="Arial"/>
          <w:b/>
          <w:bCs/>
        </w:rPr>
        <w:lastRenderedPageBreak/>
        <w:t xml:space="preserve">Male Speaker: </w:t>
      </w:r>
      <w:r w:rsidRPr="00AA630E">
        <w:rPr>
          <w:rFonts w:ascii="Arial" w:hAnsi="Arial" w:cs="Arial"/>
        </w:rPr>
        <w:t>Willie, to me, he was the mayor. He's just a great guy</w:t>
      </w:r>
      <w:r w:rsidR="008C7425">
        <w:rPr>
          <w:rFonts w:ascii="Arial" w:hAnsi="Arial" w:cs="Arial"/>
        </w:rPr>
        <w:t xml:space="preserve">. </w:t>
      </w:r>
      <w:r w:rsidR="008C7425" w:rsidRPr="00AA630E">
        <w:rPr>
          <w:rFonts w:ascii="Arial" w:hAnsi="Arial" w:cs="Arial"/>
        </w:rPr>
        <w:t xml:space="preserve">He </w:t>
      </w:r>
      <w:r w:rsidRPr="00AA630E">
        <w:rPr>
          <w:rFonts w:ascii="Arial" w:hAnsi="Arial" w:cs="Arial"/>
        </w:rPr>
        <w:t>just exemplifies the spirit of Oakland. Since I came here from Belfast, he's always been my friend.</w:t>
      </w:r>
    </w:p>
    <w:p w14:paraId="029723B1" w14:textId="378FE3A2" w:rsidR="005A0436" w:rsidRPr="00AA630E" w:rsidRDefault="003E4111" w:rsidP="00AA630E">
      <w:pPr>
        <w:rPr>
          <w:rFonts w:ascii="Arial" w:hAnsi="Arial" w:cs="Arial"/>
        </w:rPr>
      </w:pPr>
      <w:r w:rsidRPr="00AA630E">
        <w:rPr>
          <w:rFonts w:ascii="Arial" w:hAnsi="Arial" w:cs="Arial"/>
          <w:b/>
          <w:bCs/>
        </w:rPr>
        <w:t xml:space="preserve">Male Speaker: </w:t>
      </w:r>
      <w:r w:rsidR="005A0436" w:rsidRPr="00AA630E">
        <w:rPr>
          <w:rFonts w:ascii="Arial" w:hAnsi="Arial" w:cs="Arial"/>
        </w:rPr>
        <w:t>E</w:t>
      </w:r>
      <w:r w:rsidRPr="00AA630E">
        <w:rPr>
          <w:rFonts w:ascii="Arial" w:hAnsi="Arial" w:cs="Arial"/>
        </w:rPr>
        <w:t>very morning, I would come</w:t>
      </w:r>
      <w:r w:rsidR="005A0436" w:rsidRPr="00AA630E">
        <w:rPr>
          <w:rFonts w:ascii="Arial" w:hAnsi="Arial" w:cs="Arial"/>
        </w:rPr>
        <w:t xml:space="preserve">, </w:t>
      </w:r>
      <w:r w:rsidRPr="00AA630E">
        <w:rPr>
          <w:rFonts w:ascii="Arial" w:hAnsi="Arial" w:cs="Arial"/>
        </w:rPr>
        <w:t>see if he's okay</w:t>
      </w:r>
      <w:r w:rsidR="005A0436" w:rsidRPr="00AA630E">
        <w:rPr>
          <w:rFonts w:ascii="Arial" w:hAnsi="Arial" w:cs="Arial"/>
        </w:rPr>
        <w:t xml:space="preserve">, see if </w:t>
      </w:r>
      <w:r w:rsidRPr="00AA630E">
        <w:rPr>
          <w:rFonts w:ascii="Arial" w:hAnsi="Arial" w:cs="Arial"/>
        </w:rPr>
        <w:t>he needed anything. Sit down, chat with him for about 30 minutes.</w:t>
      </w:r>
    </w:p>
    <w:p w14:paraId="368DF177" w14:textId="6209A2A4" w:rsidR="005A0436" w:rsidRPr="00AA630E" w:rsidRDefault="005A0436" w:rsidP="00AA630E">
      <w:pPr>
        <w:rPr>
          <w:rFonts w:ascii="Arial" w:hAnsi="Arial" w:cs="Arial"/>
        </w:rPr>
      </w:pPr>
      <w:r w:rsidRPr="00AA630E">
        <w:rPr>
          <w:rFonts w:ascii="Arial" w:hAnsi="Arial" w:cs="Arial"/>
          <w:b/>
          <w:bCs/>
        </w:rPr>
        <w:t xml:space="preserve">Female Speaker: </w:t>
      </w:r>
      <w:r w:rsidRPr="00AA630E">
        <w:rPr>
          <w:rFonts w:ascii="Arial" w:hAnsi="Arial" w:cs="Arial"/>
        </w:rPr>
        <w:t xml:space="preserve">He's </w:t>
      </w:r>
      <w:r w:rsidR="00C54E9D">
        <w:rPr>
          <w:rFonts w:ascii="Arial" w:hAnsi="Arial" w:cs="Arial"/>
        </w:rPr>
        <w:t xml:space="preserve">a </w:t>
      </w:r>
      <w:r w:rsidRPr="00AA630E">
        <w:rPr>
          <w:rFonts w:ascii="Arial" w:hAnsi="Arial" w:cs="Arial"/>
        </w:rPr>
        <w:t>wonderful man</w:t>
      </w:r>
      <w:r w:rsidR="00AB45BA">
        <w:rPr>
          <w:rFonts w:ascii="Arial" w:hAnsi="Arial" w:cs="Arial"/>
        </w:rPr>
        <w:t xml:space="preserve">, </w:t>
      </w:r>
      <w:r w:rsidRPr="00AA630E">
        <w:rPr>
          <w:rFonts w:ascii="Arial" w:hAnsi="Arial" w:cs="Arial"/>
        </w:rPr>
        <w:t>just gave me so much. He was always like an anchor. [unintelligible [00:27:27] come back and, "I got to get to the lake. I've got to see Willie</w:t>
      </w:r>
      <w:r w:rsidR="00AB45BA">
        <w:rPr>
          <w:rFonts w:ascii="Arial" w:hAnsi="Arial" w:cs="Arial"/>
        </w:rPr>
        <w:t xml:space="preserve"> </w:t>
      </w:r>
      <w:r w:rsidRPr="00AA630E">
        <w:rPr>
          <w:rFonts w:ascii="Arial" w:hAnsi="Arial" w:cs="Arial"/>
        </w:rPr>
        <w:t xml:space="preserve">so I know everything is okay." </w:t>
      </w:r>
    </w:p>
    <w:p w14:paraId="14AEC0EA" w14:textId="3A4AF56C" w:rsidR="00E82C4C" w:rsidRPr="00AA630E" w:rsidRDefault="005A0436" w:rsidP="00AA630E">
      <w:pPr>
        <w:rPr>
          <w:rFonts w:ascii="Arial" w:hAnsi="Arial" w:cs="Arial"/>
        </w:rPr>
      </w:pPr>
      <w:r w:rsidRPr="00AA630E">
        <w:rPr>
          <w:rFonts w:ascii="Arial" w:hAnsi="Arial" w:cs="Arial"/>
          <w:b/>
          <w:bCs/>
        </w:rPr>
        <w:t xml:space="preserve">Female Speaker: </w:t>
      </w:r>
      <w:r w:rsidRPr="00AA630E">
        <w:rPr>
          <w:rFonts w:ascii="Arial" w:hAnsi="Arial" w:cs="Arial"/>
        </w:rPr>
        <w:t xml:space="preserve">The fondest </w:t>
      </w:r>
      <w:r w:rsidR="00084B6C">
        <w:rPr>
          <w:rFonts w:ascii="Arial" w:hAnsi="Arial" w:cs="Arial"/>
        </w:rPr>
        <w:t xml:space="preserve">memory is </w:t>
      </w:r>
      <w:r w:rsidRPr="00AA630E">
        <w:rPr>
          <w:rFonts w:ascii="Arial" w:hAnsi="Arial" w:cs="Arial"/>
        </w:rPr>
        <w:t xml:space="preserve">I gave Willie </w:t>
      </w:r>
      <w:r w:rsidR="00084B6C">
        <w:rPr>
          <w:rFonts w:ascii="Arial" w:hAnsi="Arial" w:cs="Arial"/>
        </w:rPr>
        <w:t xml:space="preserve">a </w:t>
      </w:r>
      <w:r w:rsidRPr="00AA630E">
        <w:rPr>
          <w:rFonts w:ascii="Arial" w:hAnsi="Arial" w:cs="Arial"/>
        </w:rPr>
        <w:t>Valentine card one year, and several days later, he brought me an anniversary card. And on it, he said, "You're my very best friend, forever and always." And I brought him breakfast every day</w:t>
      </w:r>
      <w:r w:rsidR="00084B6C">
        <w:rPr>
          <w:rFonts w:ascii="Arial" w:hAnsi="Arial" w:cs="Arial"/>
        </w:rPr>
        <w:t>, c</w:t>
      </w:r>
      <w:r w:rsidRPr="00AA630E">
        <w:rPr>
          <w:rFonts w:ascii="Arial" w:hAnsi="Arial" w:cs="Arial"/>
        </w:rPr>
        <w:t xml:space="preserve">hicken noodle soup and oatmeal. </w:t>
      </w:r>
      <w:r w:rsidR="00B15F41" w:rsidRPr="00AA630E">
        <w:rPr>
          <w:rFonts w:ascii="Arial" w:hAnsi="Arial" w:cs="Arial"/>
        </w:rPr>
        <w:t xml:space="preserve">He </w:t>
      </w:r>
      <w:r w:rsidRPr="00AA630E">
        <w:rPr>
          <w:rFonts w:ascii="Arial" w:hAnsi="Arial" w:cs="Arial"/>
        </w:rPr>
        <w:t>started to leave me joints. [chuckles] I hurt my back. And so</w:t>
      </w:r>
      <w:r w:rsidR="00B15F41">
        <w:rPr>
          <w:rFonts w:ascii="Arial" w:hAnsi="Arial" w:cs="Arial"/>
        </w:rPr>
        <w:t>,</w:t>
      </w:r>
      <w:r w:rsidRPr="00AA630E">
        <w:rPr>
          <w:rFonts w:ascii="Arial" w:hAnsi="Arial" w:cs="Arial"/>
        </w:rPr>
        <w:t xml:space="preserve"> he felt like it was like his way of repaying me. He told me I needed to smoke them to get through the pain. So</w:t>
      </w:r>
      <w:r w:rsidR="00B15F41">
        <w:rPr>
          <w:rFonts w:ascii="Arial" w:hAnsi="Arial" w:cs="Arial"/>
        </w:rPr>
        <w:t>,</w:t>
      </w:r>
      <w:r w:rsidRPr="00AA630E">
        <w:rPr>
          <w:rFonts w:ascii="Arial" w:hAnsi="Arial" w:cs="Arial"/>
        </w:rPr>
        <w:t xml:space="preserve"> when he passed away, somebody found his suitcase and that Valentine card was still in it. And I still have his as well. So, we just looked out for each other.</w:t>
      </w:r>
    </w:p>
    <w:p w14:paraId="1614FF39" w14:textId="23DBBEE9" w:rsidR="005A0436" w:rsidRPr="00AA630E" w:rsidRDefault="00B15F41" w:rsidP="00AA630E">
      <w:pPr>
        <w:rPr>
          <w:rFonts w:ascii="Arial" w:hAnsi="Arial" w:cs="Arial"/>
        </w:rPr>
      </w:pPr>
      <w:r>
        <w:rPr>
          <w:rFonts w:ascii="Arial" w:hAnsi="Arial" w:cs="Arial"/>
          <w:b/>
          <w:bCs/>
        </w:rPr>
        <w:t>Shirley</w:t>
      </w:r>
      <w:r w:rsidR="005A0436" w:rsidRPr="00AA630E">
        <w:rPr>
          <w:rFonts w:ascii="Arial" w:hAnsi="Arial" w:cs="Arial"/>
          <w:b/>
          <w:bCs/>
        </w:rPr>
        <w:t xml:space="preserve">: </w:t>
      </w:r>
      <w:r w:rsidR="005A0436" w:rsidRPr="00AA630E">
        <w:rPr>
          <w:rFonts w:ascii="Arial" w:hAnsi="Arial" w:cs="Arial"/>
        </w:rPr>
        <w:t>And he would always, always say, "Thank you, Mama." And then one day</w:t>
      </w:r>
      <w:r>
        <w:rPr>
          <w:rFonts w:ascii="Arial" w:hAnsi="Arial" w:cs="Arial"/>
        </w:rPr>
        <w:t>,</w:t>
      </w:r>
      <w:r w:rsidR="005A0436" w:rsidRPr="00AA630E">
        <w:rPr>
          <w:rFonts w:ascii="Arial" w:hAnsi="Arial" w:cs="Arial"/>
        </w:rPr>
        <w:t xml:space="preserve"> I said, "Willie, </w:t>
      </w:r>
      <w:r>
        <w:rPr>
          <w:rFonts w:ascii="Arial" w:hAnsi="Arial" w:cs="Arial"/>
        </w:rPr>
        <w:t xml:space="preserve">you </w:t>
      </w:r>
      <w:r w:rsidR="005A0436" w:rsidRPr="00AA630E">
        <w:rPr>
          <w:rFonts w:ascii="Arial" w:hAnsi="Arial" w:cs="Arial"/>
        </w:rPr>
        <w:t xml:space="preserve">know you call me mama. But do you remember my name?" He looked at me </w:t>
      </w:r>
      <w:r>
        <w:rPr>
          <w:rFonts w:ascii="Arial" w:hAnsi="Arial" w:cs="Arial"/>
        </w:rPr>
        <w:t xml:space="preserve">and </w:t>
      </w:r>
      <w:r w:rsidR="005A0436" w:rsidRPr="00AA630E">
        <w:rPr>
          <w:rFonts w:ascii="Arial" w:hAnsi="Arial" w:cs="Arial"/>
        </w:rPr>
        <w:t>said, "You're Shirley."</w:t>
      </w:r>
    </w:p>
    <w:p w14:paraId="60DD369A" w14:textId="46482256" w:rsidR="00E82C4C" w:rsidRPr="00AA630E" w:rsidRDefault="005A0436" w:rsidP="00AA630E">
      <w:pPr>
        <w:rPr>
          <w:rFonts w:ascii="Arial" w:hAnsi="Arial" w:cs="Arial"/>
        </w:rPr>
      </w:pPr>
      <w:r w:rsidRPr="00AA630E">
        <w:rPr>
          <w:rFonts w:ascii="Arial" w:hAnsi="Arial" w:cs="Arial"/>
        </w:rPr>
        <w:t xml:space="preserve">[laughter]  </w:t>
      </w:r>
    </w:p>
    <w:p w14:paraId="218498F9" w14:textId="4037C6F6" w:rsidR="00E82C4C" w:rsidRPr="00AA630E" w:rsidRDefault="00231081" w:rsidP="00AA630E">
      <w:pPr>
        <w:rPr>
          <w:rFonts w:ascii="Arial" w:hAnsi="Arial" w:cs="Arial"/>
        </w:rPr>
      </w:pPr>
      <w:r w:rsidRPr="00AA630E">
        <w:rPr>
          <w:rFonts w:ascii="Arial" w:hAnsi="Arial" w:cs="Arial"/>
          <w:b/>
          <w:bCs/>
        </w:rPr>
        <w:t xml:space="preserve">Male Speaker: </w:t>
      </w:r>
      <w:r w:rsidRPr="00AA630E">
        <w:rPr>
          <w:rFonts w:ascii="Arial" w:hAnsi="Arial" w:cs="Arial"/>
        </w:rPr>
        <w:t xml:space="preserve">Before he </w:t>
      </w:r>
      <w:proofErr w:type="gramStart"/>
      <w:r w:rsidRPr="00AA630E">
        <w:rPr>
          <w:rFonts w:ascii="Arial" w:hAnsi="Arial" w:cs="Arial"/>
        </w:rPr>
        <w:t>close</w:t>
      </w:r>
      <w:r w:rsidR="00B15F41">
        <w:rPr>
          <w:rFonts w:ascii="Arial" w:hAnsi="Arial" w:cs="Arial"/>
        </w:rPr>
        <w:t>s</w:t>
      </w:r>
      <w:r w:rsidRPr="00AA630E">
        <w:rPr>
          <w:rFonts w:ascii="Arial" w:hAnsi="Arial" w:cs="Arial"/>
        </w:rPr>
        <w:t xml:space="preserve"> up</w:t>
      </w:r>
      <w:proofErr w:type="gramEnd"/>
      <w:r w:rsidRPr="00AA630E">
        <w:rPr>
          <w:rFonts w:ascii="Arial" w:hAnsi="Arial" w:cs="Arial"/>
        </w:rPr>
        <w:t xml:space="preserve"> shop, I end up coming by telling him, "Have a good day. Have a blessed day and see you tomorrow."</w:t>
      </w:r>
    </w:p>
    <w:p w14:paraId="721FB6B1" w14:textId="671658AE" w:rsidR="00231081" w:rsidRPr="00AA630E" w:rsidRDefault="00231081" w:rsidP="00AA630E">
      <w:pPr>
        <w:rPr>
          <w:rFonts w:ascii="Arial" w:hAnsi="Arial" w:cs="Arial"/>
        </w:rPr>
      </w:pPr>
      <w:r w:rsidRPr="00AA630E">
        <w:rPr>
          <w:rFonts w:ascii="Arial" w:hAnsi="Arial" w:cs="Arial"/>
          <w:b/>
          <w:bCs/>
        </w:rPr>
        <w:t xml:space="preserve">Male Speaker: </w:t>
      </w:r>
      <w:r w:rsidRPr="00AA630E">
        <w:rPr>
          <w:rFonts w:ascii="Arial" w:hAnsi="Arial" w:cs="Arial"/>
        </w:rPr>
        <w:t>Willie, when I spoke to him every morning, he said, "God gave me another day."</w:t>
      </w:r>
    </w:p>
    <w:p w14:paraId="69C9CCB0" w14:textId="77777777" w:rsidR="00231081" w:rsidRPr="00AA630E" w:rsidRDefault="00231081" w:rsidP="00AA630E">
      <w:pPr>
        <w:rPr>
          <w:rFonts w:ascii="Arial" w:hAnsi="Arial" w:cs="Arial"/>
        </w:rPr>
      </w:pPr>
      <w:r w:rsidRPr="00AA630E">
        <w:rPr>
          <w:rFonts w:ascii="Arial" w:hAnsi="Arial" w:cs="Arial"/>
        </w:rPr>
        <w:t xml:space="preserve">[applause] </w:t>
      </w:r>
    </w:p>
    <w:p w14:paraId="0A797F73" w14:textId="283FF921" w:rsidR="00E82C4C" w:rsidRPr="00AA630E" w:rsidRDefault="00231081" w:rsidP="00AA630E">
      <w:pPr>
        <w:rPr>
          <w:rFonts w:ascii="Arial" w:hAnsi="Arial" w:cs="Arial"/>
        </w:rPr>
      </w:pPr>
      <w:r w:rsidRPr="00AA630E">
        <w:rPr>
          <w:rFonts w:ascii="Arial" w:hAnsi="Arial" w:cs="Arial"/>
          <w:b/>
          <w:bCs/>
        </w:rPr>
        <w:t xml:space="preserve">Male Speaker: </w:t>
      </w:r>
      <w:r w:rsidRPr="00AA630E">
        <w:rPr>
          <w:rFonts w:ascii="Arial" w:hAnsi="Arial" w:cs="Arial"/>
        </w:rPr>
        <w:t xml:space="preserve">I don't know if you guys spoke to him, </w:t>
      </w:r>
      <w:r w:rsidR="005D4BE5">
        <w:rPr>
          <w:rFonts w:ascii="Arial" w:hAnsi="Arial" w:cs="Arial"/>
        </w:rPr>
        <w:t xml:space="preserve">but </w:t>
      </w:r>
      <w:r w:rsidRPr="00AA630E">
        <w:rPr>
          <w:rFonts w:ascii="Arial" w:hAnsi="Arial" w:cs="Arial"/>
        </w:rPr>
        <w:t xml:space="preserve">he said </w:t>
      </w:r>
      <w:r w:rsidR="005D4BE5">
        <w:rPr>
          <w:rFonts w:ascii="Arial" w:hAnsi="Arial" w:cs="Arial"/>
        </w:rPr>
        <w:t xml:space="preserve">that </w:t>
      </w:r>
      <w:r w:rsidRPr="00AA630E">
        <w:rPr>
          <w:rFonts w:ascii="Arial" w:hAnsi="Arial" w:cs="Arial"/>
        </w:rPr>
        <w:t>to me consistently.</w:t>
      </w:r>
    </w:p>
    <w:p w14:paraId="15FF3D9D" w14:textId="1A05980F" w:rsidR="00E82C4C" w:rsidRPr="00AA630E" w:rsidRDefault="00AF0B5B" w:rsidP="00AA630E">
      <w:pPr>
        <w:rPr>
          <w:rFonts w:ascii="Arial" w:hAnsi="Arial" w:cs="Arial"/>
        </w:rPr>
      </w:pPr>
      <w:r w:rsidRPr="00AA630E">
        <w:rPr>
          <w:rFonts w:ascii="Arial" w:hAnsi="Arial" w:cs="Arial"/>
          <w:b/>
          <w:bCs/>
        </w:rPr>
        <w:t xml:space="preserve">Male Speaker: </w:t>
      </w:r>
      <w:r w:rsidRPr="00AA630E">
        <w:rPr>
          <w:rFonts w:ascii="Arial" w:hAnsi="Arial" w:cs="Arial"/>
        </w:rPr>
        <w:t>I always made my way to see him again. And then one day</w:t>
      </w:r>
      <w:r w:rsidR="005F3DC8">
        <w:rPr>
          <w:rFonts w:ascii="Arial" w:hAnsi="Arial" w:cs="Arial"/>
        </w:rPr>
        <w:t>,</w:t>
      </w:r>
      <w:r w:rsidRPr="00AA630E">
        <w:rPr>
          <w:rFonts w:ascii="Arial" w:hAnsi="Arial" w:cs="Arial"/>
        </w:rPr>
        <w:t xml:space="preserve"> he didn't show up. I went and checked his tent over there underneath the freeway, and he wasn't there. And I said</w:t>
      </w:r>
      <w:r w:rsidR="00A565C2">
        <w:rPr>
          <w:rFonts w:ascii="Arial" w:hAnsi="Arial" w:cs="Arial"/>
        </w:rPr>
        <w:t>, "S</w:t>
      </w:r>
      <w:r w:rsidRPr="00AA630E">
        <w:rPr>
          <w:rFonts w:ascii="Arial" w:hAnsi="Arial" w:cs="Arial"/>
        </w:rPr>
        <w:t>omething has befallen him.</w:t>
      </w:r>
      <w:r w:rsidR="00A565C2">
        <w:rPr>
          <w:rFonts w:ascii="Arial" w:hAnsi="Arial" w:cs="Arial"/>
        </w:rPr>
        <w:t>"</w:t>
      </w:r>
      <w:r w:rsidRPr="00AA630E">
        <w:rPr>
          <w:rFonts w:ascii="Arial" w:hAnsi="Arial" w:cs="Arial"/>
        </w:rPr>
        <w:t xml:space="preserve"> And that's why I'm still </w:t>
      </w:r>
      <w:proofErr w:type="gramStart"/>
      <w:r w:rsidRPr="00AA630E">
        <w:rPr>
          <w:rFonts w:ascii="Arial" w:hAnsi="Arial" w:cs="Arial"/>
        </w:rPr>
        <w:t>here, because</w:t>
      </w:r>
      <w:proofErr w:type="gramEnd"/>
      <w:r w:rsidRPr="00AA630E">
        <w:rPr>
          <w:rFonts w:ascii="Arial" w:hAnsi="Arial" w:cs="Arial"/>
        </w:rPr>
        <w:t xml:space="preserve"> I'm still kind of praying.</w:t>
      </w:r>
    </w:p>
    <w:p w14:paraId="10556A44" w14:textId="66904A55" w:rsidR="00E82C4C" w:rsidRPr="00AA630E" w:rsidRDefault="00AF0B5B" w:rsidP="00AA630E">
      <w:pPr>
        <w:rPr>
          <w:rFonts w:ascii="Arial" w:hAnsi="Arial" w:cs="Arial"/>
        </w:rPr>
      </w:pPr>
      <w:r w:rsidRPr="00AA630E">
        <w:rPr>
          <w:rFonts w:ascii="Arial" w:hAnsi="Arial" w:cs="Arial"/>
          <w:b/>
          <w:bCs/>
        </w:rPr>
        <w:t xml:space="preserve">Male Speaker: </w:t>
      </w:r>
      <w:r w:rsidRPr="00AA630E">
        <w:rPr>
          <w:rFonts w:ascii="Arial" w:hAnsi="Arial" w:cs="Arial"/>
        </w:rPr>
        <w:t>Willie, I still give him props</w:t>
      </w:r>
      <w:r w:rsidR="00262B61">
        <w:rPr>
          <w:rFonts w:ascii="Arial" w:hAnsi="Arial" w:cs="Arial"/>
        </w:rPr>
        <w:t xml:space="preserve"> </w:t>
      </w:r>
      <w:r w:rsidRPr="00AA630E">
        <w:rPr>
          <w:rFonts w:ascii="Arial" w:hAnsi="Arial" w:cs="Arial"/>
        </w:rPr>
        <w:t>even though he's not physically here, that's tight. This is a testament to the man he was because if he was just-- nobody that would just walk by but people come</w:t>
      </w:r>
      <w:r w:rsidR="00356885">
        <w:rPr>
          <w:rFonts w:ascii="Arial" w:hAnsi="Arial" w:cs="Arial"/>
        </w:rPr>
        <w:t>,</w:t>
      </w:r>
      <w:r w:rsidRPr="00AA630E">
        <w:rPr>
          <w:rFonts w:ascii="Arial" w:hAnsi="Arial" w:cs="Arial"/>
        </w:rPr>
        <w:t xml:space="preserve"> bring shit and they're like, take a moment</w:t>
      </w:r>
      <w:r w:rsidR="00356885">
        <w:rPr>
          <w:rFonts w:ascii="Arial" w:hAnsi="Arial" w:cs="Arial"/>
        </w:rPr>
        <w:t xml:space="preserve">. </w:t>
      </w:r>
      <w:r w:rsidR="00356885" w:rsidRPr="00AA630E">
        <w:rPr>
          <w:rFonts w:ascii="Arial" w:hAnsi="Arial" w:cs="Arial"/>
        </w:rPr>
        <w:t xml:space="preserve">He </w:t>
      </w:r>
      <w:r w:rsidRPr="00AA630E">
        <w:rPr>
          <w:rFonts w:ascii="Arial" w:hAnsi="Arial" w:cs="Arial"/>
        </w:rPr>
        <w:t>affected all these people's lives. He was just him.</w:t>
      </w:r>
    </w:p>
    <w:p w14:paraId="508344E6" w14:textId="2D5A757B" w:rsidR="00E82C4C" w:rsidRPr="00AA630E" w:rsidRDefault="00AF0B5B" w:rsidP="00AA630E">
      <w:pPr>
        <w:rPr>
          <w:rFonts w:ascii="Arial" w:hAnsi="Arial" w:cs="Arial"/>
        </w:rPr>
      </w:pPr>
      <w:r w:rsidRPr="00AA630E">
        <w:rPr>
          <w:rFonts w:ascii="Arial" w:hAnsi="Arial" w:cs="Arial"/>
          <w:b/>
          <w:bCs/>
        </w:rPr>
        <w:t xml:space="preserve">Female Speaker: </w:t>
      </w:r>
      <w:r w:rsidRPr="00AA630E">
        <w:rPr>
          <w:rFonts w:ascii="Arial" w:hAnsi="Arial" w:cs="Arial"/>
        </w:rPr>
        <w:t xml:space="preserve">He wasn't looking to start </w:t>
      </w:r>
      <w:proofErr w:type="gramStart"/>
      <w:r w:rsidRPr="00AA630E">
        <w:rPr>
          <w:rFonts w:ascii="Arial" w:hAnsi="Arial" w:cs="Arial"/>
        </w:rPr>
        <w:t>some kind of movement</w:t>
      </w:r>
      <w:proofErr w:type="gramEnd"/>
      <w:r w:rsidRPr="00AA630E">
        <w:rPr>
          <w:rFonts w:ascii="Arial" w:hAnsi="Arial" w:cs="Arial"/>
        </w:rPr>
        <w:t>, but really that's kind of what it's turning into. Absolutely. Remember Willie Ellis.</w:t>
      </w:r>
    </w:p>
    <w:p w14:paraId="5FFDE9B0" w14:textId="5A2AA2C3" w:rsidR="00E82C4C" w:rsidRPr="00AA630E" w:rsidRDefault="00AF0B5B" w:rsidP="00AA630E">
      <w:pPr>
        <w:rPr>
          <w:rFonts w:ascii="Arial" w:hAnsi="Arial" w:cs="Arial"/>
        </w:rPr>
      </w:pPr>
      <w:r w:rsidRPr="00AA630E">
        <w:rPr>
          <w:rFonts w:ascii="Arial" w:hAnsi="Arial" w:cs="Arial"/>
          <w:b/>
          <w:bCs/>
        </w:rPr>
        <w:t xml:space="preserve">Male Speaker: </w:t>
      </w:r>
      <w:r w:rsidRPr="00AA630E">
        <w:rPr>
          <w:rFonts w:ascii="Arial" w:hAnsi="Arial" w:cs="Arial"/>
        </w:rPr>
        <w:t>Willie was just a real down to earth person. He really was. I love Willie like a brother. And I know that there's a lot of people that's going to miss him.</w:t>
      </w:r>
    </w:p>
    <w:p w14:paraId="754149F6" w14:textId="6A57C1CA" w:rsidR="00E82C4C" w:rsidRPr="00AA630E" w:rsidRDefault="00AF0B5B" w:rsidP="00AA630E">
      <w:pPr>
        <w:rPr>
          <w:rFonts w:ascii="Arial" w:hAnsi="Arial" w:cs="Arial"/>
        </w:rPr>
      </w:pPr>
      <w:r w:rsidRPr="00AA630E">
        <w:rPr>
          <w:rFonts w:ascii="Arial" w:hAnsi="Arial" w:cs="Arial"/>
          <w:b/>
          <w:bCs/>
        </w:rPr>
        <w:t xml:space="preserve">Male Speaker: </w:t>
      </w:r>
      <w:r w:rsidRPr="00AA630E">
        <w:rPr>
          <w:rFonts w:ascii="Arial" w:hAnsi="Arial" w:cs="Arial"/>
        </w:rPr>
        <w:t>Willie</w:t>
      </w:r>
      <w:r w:rsidRPr="00AA630E">
        <w:rPr>
          <w:rFonts w:ascii="Arial" w:hAnsi="Arial" w:cs="Arial"/>
          <w:b/>
          <w:bCs/>
        </w:rPr>
        <w:t xml:space="preserve"> </w:t>
      </w:r>
      <w:r w:rsidRPr="00AA630E">
        <w:rPr>
          <w:rFonts w:ascii="Arial" w:hAnsi="Arial" w:cs="Arial"/>
        </w:rPr>
        <w:t>was an angel here on earth</w:t>
      </w:r>
      <w:r w:rsidR="00FD1E4C">
        <w:rPr>
          <w:rFonts w:ascii="Arial" w:hAnsi="Arial" w:cs="Arial"/>
        </w:rPr>
        <w:t>, a</w:t>
      </w:r>
      <w:r w:rsidRPr="00AA630E">
        <w:rPr>
          <w:rFonts w:ascii="Arial" w:hAnsi="Arial" w:cs="Arial"/>
        </w:rPr>
        <w:t xml:space="preserve">nd </w:t>
      </w:r>
      <w:r w:rsidR="00C231F5" w:rsidRPr="00AA630E">
        <w:rPr>
          <w:rFonts w:ascii="Arial" w:hAnsi="Arial" w:cs="Arial"/>
        </w:rPr>
        <w:t>h</w:t>
      </w:r>
      <w:r w:rsidRPr="00AA630E">
        <w:rPr>
          <w:rFonts w:ascii="Arial" w:hAnsi="Arial" w:cs="Arial"/>
        </w:rPr>
        <w:t>e touched me about 20 years ago</w:t>
      </w:r>
      <w:r w:rsidR="00C231F5" w:rsidRPr="00AA630E">
        <w:rPr>
          <w:rFonts w:ascii="Arial" w:hAnsi="Arial" w:cs="Arial"/>
        </w:rPr>
        <w:t xml:space="preserve">. </w:t>
      </w:r>
      <w:r w:rsidRPr="00AA630E">
        <w:rPr>
          <w:rFonts w:ascii="Arial" w:hAnsi="Arial" w:cs="Arial"/>
        </w:rPr>
        <w:t xml:space="preserve">I'm a better person for </w:t>
      </w:r>
      <w:r w:rsidR="00C231F5" w:rsidRPr="00AA630E">
        <w:rPr>
          <w:rFonts w:ascii="Arial" w:hAnsi="Arial" w:cs="Arial"/>
        </w:rPr>
        <w:t xml:space="preserve">it. His </w:t>
      </w:r>
      <w:r w:rsidRPr="00AA630E">
        <w:rPr>
          <w:rFonts w:ascii="Arial" w:hAnsi="Arial" w:cs="Arial"/>
        </w:rPr>
        <w:t>spirit will live on forever and I will hold him very dear in my heart.</w:t>
      </w:r>
    </w:p>
    <w:p w14:paraId="5541821E" w14:textId="26B29208" w:rsidR="00C231F5" w:rsidRPr="00AA630E" w:rsidRDefault="00C231F5" w:rsidP="00AA630E">
      <w:pPr>
        <w:rPr>
          <w:rFonts w:ascii="Arial" w:hAnsi="Arial" w:cs="Arial"/>
        </w:rPr>
      </w:pPr>
      <w:r w:rsidRPr="00AA630E">
        <w:rPr>
          <w:rFonts w:ascii="Arial" w:hAnsi="Arial" w:cs="Arial"/>
          <w:b/>
          <w:bCs/>
        </w:rPr>
        <w:lastRenderedPageBreak/>
        <w:t xml:space="preserve">Male Speaker: </w:t>
      </w:r>
      <w:r w:rsidRPr="00AA630E">
        <w:rPr>
          <w:rFonts w:ascii="Arial" w:hAnsi="Arial" w:cs="Arial"/>
        </w:rPr>
        <w:t>So, God bless you, brother Willie Ellis</w:t>
      </w:r>
      <w:r w:rsidR="005E62A2">
        <w:rPr>
          <w:rFonts w:ascii="Arial" w:hAnsi="Arial" w:cs="Arial"/>
        </w:rPr>
        <w:t>,</w:t>
      </w:r>
      <w:r w:rsidRPr="00AA630E">
        <w:rPr>
          <w:rFonts w:ascii="Arial" w:hAnsi="Arial" w:cs="Arial"/>
        </w:rPr>
        <w:t xml:space="preserve"> from your friend Shawn at the lake. Peace out brother Willie. One love from Shawn. Peace.</w:t>
      </w:r>
    </w:p>
    <w:p w14:paraId="663CCB95" w14:textId="77777777" w:rsidR="00C231F5" w:rsidRPr="00AA630E" w:rsidRDefault="00C231F5" w:rsidP="00AA630E">
      <w:pPr>
        <w:rPr>
          <w:rFonts w:ascii="Arial" w:hAnsi="Arial" w:cs="Arial"/>
        </w:rPr>
      </w:pPr>
      <w:r w:rsidRPr="00AA630E">
        <w:rPr>
          <w:rFonts w:ascii="Arial" w:hAnsi="Arial" w:cs="Arial"/>
          <w:b/>
          <w:bCs/>
        </w:rPr>
        <w:t xml:space="preserve">Crowd: </w:t>
      </w:r>
      <w:r w:rsidRPr="00AA630E">
        <w:rPr>
          <w:rFonts w:ascii="Arial" w:hAnsi="Arial" w:cs="Arial"/>
        </w:rPr>
        <w:t xml:space="preserve">Willie, Willie, Willie. </w:t>
      </w:r>
    </w:p>
    <w:p w14:paraId="4F67E0F0" w14:textId="455B0086" w:rsidR="00C231F5" w:rsidRPr="00AA630E" w:rsidRDefault="00C231F5" w:rsidP="00AA630E">
      <w:pPr>
        <w:rPr>
          <w:rFonts w:ascii="Arial" w:hAnsi="Arial" w:cs="Arial"/>
        </w:rPr>
      </w:pPr>
      <w:r w:rsidRPr="00AA630E">
        <w:rPr>
          <w:rFonts w:ascii="Arial" w:hAnsi="Arial" w:cs="Arial"/>
        </w:rPr>
        <w:t xml:space="preserve">[applause] </w:t>
      </w:r>
    </w:p>
    <w:p w14:paraId="4A539389" w14:textId="344B8B8D" w:rsidR="00C231F5" w:rsidRPr="00AA630E" w:rsidRDefault="00C231F5" w:rsidP="00AA630E">
      <w:pPr>
        <w:rPr>
          <w:rFonts w:ascii="Arial" w:hAnsi="Arial" w:cs="Arial"/>
        </w:rPr>
      </w:pPr>
      <w:r w:rsidRPr="00AA630E">
        <w:rPr>
          <w:rFonts w:ascii="Arial" w:hAnsi="Arial" w:cs="Arial"/>
          <w:b/>
          <w:bCs/>
        </w:rPr>
        <w:t>Male Speaker:</w:t>
      </w:r>
      <w:r w:rsidRPr="00E5782C">
        <w:rPr>
          <w:rFonts w:ascii="Arial" w:hAnsi="Arial" w:cs="Arial"/>
        </w:rPr>
        <w:t xml:space="preserve"> </w:t>
      </w:r>
      <w:r w:rsidR="008B6157">
        <w:rPr>
          <w:rFonts w:ascii="Arial" w:hAnsi="Arial" w:cs="Arial"/>
        </w:rPr>
        <w:t xml:space="preserve">Go in the </w:t>
      </w:r>
      <w:r w:rsidRPr="00AA630E">
        <w:rPr>
          <w:rFonts w:ascii="Arial" w:hAnsi="Arial" w:cs="Arial"/>
        </w:rPr>
        <w:t xml:space="preserve">spirit of Willie. Thank you. </w:t>
      </w:r>
    </w:p>
    <w:p w14:paraId="3AD50788" w14:textId="77777777" w:rsidR="009B485D" w:rsidRPr="00AA630E" w:rsidRDefault="009B485D" w:rsidP="00AA630E">
      <w:pPr>
        <w:rPr>
          <w:rFonts w:ascii="Arial" w:hAnsi="Arial" w:cs="Arial"/>
        </w:rPr>
      </w:pPr>
      <w:r w:rsidRPr="00AA630E">
        <w:rPr>
          <w:rFonts w:ascii="Arial" w:hAnsi="Arial" w:cs="Arial"/>
        </w:rPr>
        <w:t xml:space="preserve">[pensive music] </w:t>
      </w:r>
    </w:p>
    <w:p w14:paraId="43BEC120" w14:textId="1651E0C9" w:rsidR="00E82C4C" w:rsidRPr="00AA630E" w:rsidRDefault="003359CC" w:rsidP="00AA630E">
      <w:pPr>
        <w:rPr>
          <w:rFonts w:ascii="Arial" w:hAnsi="Arial" w:cs="Arial"/>
        </w:rPr>
      </w:pPr>
      <w:r w:rsidRPr="00AA630E">
        <w:rPr>
          <w:rFonts w:ascii="Arial" w:hAnsi="Arial" w:cs="Arial"/>
          <w:b/>
          <w:bCs/>
        </w:rPr>
        <w:t>Glynn:</w:t>
      </w:r>
      <w:r w:rsidR="009B485D" w:rsidRPr="00AA630E">
        <w:rPr>
          <w:rFonts w:ascii="Arial" w:hAnsi="Arial" w:cs="Arial"/>
        </w:rPr>
        <w:t xml:space="preserve"> Rest </w:t>
      </w:r>
      <w:r w:rsidRPr="00AA630E">
        <w:rPr>
          <w:rFonts w:ascii="Arial" w:hAnsi="Arial" w:cs="Arial"/>
        </w:rPr>
        <w:t>in power</w:t>
      </w:r>
      <w:r w:rsidR="00E5782C">
        <w:rPr>
          <w:rFonts w:ascii="Arial" w:hAnsi="Arial" w:cs="Arial"/>
        </w:rPr>
        <w:t xml:space="preserve">, </w:t>
      </w:r>
      <w:r w:rsidRPr="00AA630E">
        <w:rPr>
          <w:rFonts w:ascii="Arial" w:hAnsi="Arial" w:cs="Arial"/>
        </w:rPr>
        <w:t xml:space="preserve">Willie Ellis. Thanks to </w:t>
      </w:r>
      <w:r w:rsidR="009B485D" w:rsidRPr="00AA630E">
        <w:rPr>
          <w:rFonts w:ascii="Arial" w:hAnsi="Arial" w:cs="Arial"/>
        </w:rPr>
        <w:t>S</w:t>
      </w:r>
      <w:r w:rsidRPr="00AA630E">
        <w:rPr>
          <w:rFonts w:ascii="Arial" w:hAnsi="Arial" w:cs="Arial"/>
        </w:rPr>
        <w:t>nap producer</w:t>
      </w:r>
      <w:r w:rsidR="00E5782C">
        <w:rPr>
          <w:rFonts w:ascii="Arial" w:hAnsi="Arial" w:cs="Arial"/>
        </w:rPr>
        <w:t>,</w:t>
      </w:r>
      <w:r w:rsidRPr="00AA630E">
        <w:rPr>
          <w:rFonts w:ascii="Arial" w:hAnsi="Arial" w:cs="Arial"/>
        </w:rPr>
        <w:t xml:space="preserve"> Bo </w:t>
      </w:r>
      <w:r w:rsidR="009B485D" w:rsidRPr="00AA630E">
        <w:rPr>
          <w:rFonts w:ascii="Arial" w:hAnsi="Arial" w:cs="Arial"/>
        </w:rPr>
        <w:t>Walsh</w:t>
      </w:r>
      <w:r w:rsidR="00E5782C">
        <w:rPr>
          <w:rFonts w:ascii="Arial" w:hAnsi="Arial" w:cs="Arial"/>
        </w:rPr>
        <w:t>,</w:t>
      </w:r>
      <w:r w:rsidR="009B485D" w:rsidRPr="00AA630E">
        <w:rPr>
          <w:rFonts w:ascii="Arial" w:hAnsi="Arial" w:cs="Arial"/>
        </w:rPr>
        <w:t xml:space="preserve"> </w:t>
      </w:r>
      <w:r w:rsidRPr="00AA630E">
        <w:rPr>
          <w:rFonts w:ascii="Arial" w:hAnsi="Arial" w:cs="Arial"/>
        </w:rPr>
        <w:t>for capturing the love</w:t>
      </w:r>
      <w:r w:rsidR="009B485D" w:rsidRPr="00AA630E">
        <w:rPr>
          <w:rFonts w:ascii="Arial" w:hAnsi="Arial" w:cs="Arial"/>
        </w:rPr>
        <w:t>.</w:t>
      </w:r>
    </w:p>
    <w:p w14:paraId="2BC74C57" w14:textId="77777777" w:rsidR="009B485D" w:rsidRPr="00AA630E" w:rsidRDefault="009B485D" w:rsidP="00AA630E">
      <w:pPr>
        <w:rPr>
          <w:rFonts w:ascii="Arial" w:hAnsi="Arial" w:cs="Arial"/>
        </w:rPr>
      </w:pPr>
      <w:r w:rsidRPr="00AA630E">
        <w:rPr>
          <w:rFonts w:ascii="Arial" w:hAnsi="Arial" w:cs="Arial"/>
        </w:rPr>
        <w:t xml:space="preserve">[upbeat music] </w:t>
      </w:r>
    </w:p>
    <w:p w14:paraId="7406FF71" w14:textId="77777777" w:rsidR="00575DAA" w:rsidRPr="00AA630E" w:rsidRDefault="009B485D" w:rsidP="00AA630E">
      <w:pPr>
        <w:rPr>
          <w:rFonts w:ascii="Arial" w:hAnsi="Arial" w:cs="Arial"/>
        </w:rPr>
      </w:pPr>
      <w:r w:rsidRPr="00AA630E">
        <w:rPr>
          <w:rFonts w:ascii="Arial" w:hAnsi="Arial" w:cs="Arial"/>
        </w:rPr>
        <w:t xml:space="preserve">Now, I just want to say I am so thankful for the storytellers, for you listeners, for the entire community that shows up and gives us so much love. Thank you. Thank you. Thank you. Thank you. All of us at </w:t>
      </w:r>
      <w:r w:rsidR="00575DAA" w:rsidRPr="00AA630E">
        <w:rPr>
          <w:rFonts w:ascii="Arial" w:hAnsi="Arial" w:cs="Arial"/>
        </w:rPr>
        <w:t>S</w:t>
      </w:r>
      <w:r w:rsidRPr="00AA630E">
        <w:rPr>
          <w:rFonts w:ascii="Arial" w:hAnsi="Arial" w:cs="Arial"/>
        </w:rPr>
        <w:t>nap are sending you love right back</w:t>
      </w:r>
      <w:r w:rsidR="00575DAA" w:rsidRPr="00AA630E">
        <w:rPr>
          <w:rFonts w:ascii="Arial" w:hAnsi="Arial" w:cs="Arial"/>
        </w:rPr>
        <w:t xml:space="preserve">. </w:t>
      </w:r>
    </w:p>
    <w:p w14:paraId="251904EC" w14:textId="77777777" w:rsidR="00575DAA" w:rsidRPr="00AA630E" w:rsidRDefault="00575DAA" w:rsidP="00AA630E">
      <w:pPr>
        <w:rPr>
          <w:rFonts w:ascii="Arial" w:hAnsi="Arial" w:cs="Arial"/>
        </w:rPr>
      </w:pPr>
      <w:r w:rsidRPr="00AA630E">
        <w:rPr>
          <w:rFonts w:ascii="Arial" w:hAnsi="Arial" w:cs="Arial"/>
        </w:rPr>
        <w:t xml:space="preserve">[upbeat music] </w:t>
      </w:r>
    </w:p>
    <w:p w14:paraId="4A2A3A31" w14:textId="4EFFAC23" w:rsidR="003359CC" w:rsidRPr="00AA630E" w:rsidRDefault="00575DAA" w:rsidP="00AA630E">
      <w:pPr>
        <w:rPr>
          <w:rFonts w:ascii="Arial" w:hAnsi="Arial" w:cs="Arial"/>
        </w:rPr>
      </w:pPr>
      <w:r w:rsidRPr="00AA630E">
        <w:rPr>
          <w:rFonts w:ascii="Arial" w:hAnsi="Arial" w:cs="Arial"/>
        </w:rPr>
        <w:t>Snap is brought to you by the team that</w:t>
      </w:r>
      <w:r w:rsidR="001150B6">
        <w:rPr>
          <w:rFonts w:ascii="Arial" w:hAnsi="Arial" w:cs="Arial"/>
        </w:rPr>
        <w:t xml:space="preserve"> has</w:t>
      </w:r>
      <w:r w:rsidRPr="00AA630E">
        <w:rPr>
          <w:rFonts w:ascii="Arial" w:hAnsi="Arial" w:cs="Arial"/>
        </w:rPr>
        <w:t xml:space="preserve"> largely abandoned the notion of the traditional turkey. I think they're </w:t>
      </w:r>
      <w:r w:rsidR="001150B6">
        <w:rPr>
          <w:rFonts w:ascii="Arial" w:hAnsi="Arial" w:cs="Arial"/>
        </w:rPr>
        <w:t xml:space="preserve">eating </w:t>
      </w:r>
      <w:proofErr w:type="gramStart"/>
      <w:r w:rsidRPr="00AA630E">
        <w:rPr>
          <w:rFonts w:ascii="Arial" w:hAnsi="Arial" w:cs="Arial"/>
        </w:rPr>
        <w:t>sprout</w:t>
      </w:r>
      <w:proofErr w:type="gramEnd"/>
      <w:r w:rsidRPr="00AA630E">
        <w:rPr>
          <w:rFonts w:ascii="Arial" w:hAnsi="Arial" w:cs="Arial"/>
        </w:rPr>
        <w:t xml:space="preserve"> </w:t>
      </w:r>
      <w:r w:rsidR="001150B6">
        <w:rPr>
          <w:rFonts w:ascii="Arial" w:hAnsi="Arial" w:cs="Arial"/>
        </w:rPr>
        <w:t xml:space="preserve">and </w:t>
      </w:r>
      <w:r w:rsidRPr="00AA630E">
        <w:rPr>
          <w:rFonts w:ascii="Arial" w:hAnsi="Arial" w:cs="Arial"/>
        </w:rPr>
        <w:t>berries. Except for the producer, Mr. Mark Ristich, he wants white meat and dark meat, please</w:t>
      </w:r>
      <w:r w:rsidR="001150B6">
        <w:rPr>
          <w:rFonts w:ascii="Arial" w:hAnsi="Arial" w:cs="Arial"/>
        </w:rPr>
        <w:t xml:space="preserve">. </w:t>
      </w:r>
      <w:r w:rsidR="001150B6" w:rsidRPr="00AA630E">
        <w:rPr>
          <w:rFonts w:ascii="Arial" w:hAnsi="Arial" w:cs="Arial"/>
        </w:rPr>
        <w:t xml:space="preserve">And </w:t>
      </w:r>
      <w:r w:rsidRPr="00AA630E">
        <w:rPr>
          <w:rFonts w:ascii="Arial" w:hAnsi="Arial" w:cs="Arial"/>
        </w:rPr>
        <w:t xml:space="preserve">gravy on his gravy. There's </w:t>
      </w:r>
      <w:r w:rsidR="003359CC" w:rsidRPr="00AA630E">
        <w:rPr>
          <w:rFonts w:ascii="Arial" w:hAnsi="Arial" w:cs="Arial"/>
        </w:rPr>
        <w:t xml:space="preserve">Nancy López, Pat </w:t>
      </w:r>
      <w:proofErr w:type="spellStart"/>
      <w:r w:rsidR="003359CC" w:rsidRPr="00AA630E">
        <w:rPr>
          <w:rFonts w:ascii="Arial" w:hAnsi="Arial" w:cs="Arial"/>
        </w:rPr>
        <w:t>Mesiti</w:t>
      </w:r>
      <w:proofErr w:type="spellEnd"/>
      <w:r w:rsidR="003359CC" w:rsidRPr="00AA630E">
        <w:rPr>
          <w:rFonts w:ascii="Arial" w:hAnsi="Arial" w:cs="Arial"/>
        </w:rPr>
        <w:t xml:space="preserve">-Miller, Regina </w:t>
      </w:r>
      <w:proofErr w:type="spellStart"/>
      <w:r w:rsidR="003359CC" w:rsidRPr="00AA630E">
        <w:rPr>
          <w:rFonts w:ascii="Arial" w:hAnsi="Arial" w:cs="Arial"/>
        </w:rPr>
        <w:t>Bediako</w:t>
      </w:r>
      <w:proofErr w:type="spellEnd"/>
      <w:r w:rsidR="003359CC" w:rsidRPr="00AA630E">
        <w:rPr>
          <w:rFonts w:ascii="Arial" w:hAnsi="Arial" w:cs="Arial"/>
        </w:rPr>
        <w:t xml:space="preserve">, David </w:t>
      </w:r>
      <w:proofErr w:type="spellStart"/>
      <w:r w:rsidR="003359CC" w:rsidRPr="00AA630E">
        <w:rPr>
          <w:rFonts w:ascii="Arial" w:hAnsi="Arial" w:cs="Arial"/>
        </w:rPr>
        <w:t>Exumé</w:t>
      </w:r>
      <w:proofErr w:type="spellEnd"/>
      <w:r w:rsidR="003359CC" w:rsidRPr="00AA630E">
        <w:rPr>
          <w:rFonts w:ascii="Arial" w:hAnsi="Arial" w:cs="Arial"/>
        </w:rPr>
        <w:t xml:space="preserve">, Anna Sussman, Renzo </w:t>
      </w:r>
      <w:proofErr w:type="spellStart"/>
      <w:r w:rsidR="003359CC" w:rsidRPr="00AA630E">
        <w:rPr>
          <w:rFonts w:ascii="Arial" w:hAnsi="Arial" w:cs="Arial"/>
        </w:rPr>
        <w:t>Gorrio</w:t>
      </w:r>
      <w:proofErr w:type="spellEnd"/>
      <w:r w:rsidR="003359CC" w:rsidRPr="00AA630E">
        <w:rPr>
          <w:rFonts w:ascii="Arial" w:hAnsi="Arial" w:cs="Arial"/>
        </w:rPr>
        <w:t xml:space="preserve">, Shaina Shealy, Teo </w:t>
      </w:r>
      <w:proofErr w:type="spellStart"/>
      <w:r w:rsidR="003359CC" w:rsidRPr="00AA630E">
        <w:rPr>
          <w:rFonts w:ascii="Arial" w:hAnsi="Arial" w:cs="Arial"/>
        </w:rPr>
        <w:t>Ducot</w:t>
      </w:r>
      <w:proofErr w:type="spellEnd"/>
      <w:r w:rsidR="003359CC" w:rsidRPr="00AA630E">
        <w:rPr>
          <w:rFonts w:ascii="Arial" w:hAnsi="Arial" w:cs="Arial"/>
        </w:rPr>
        <w:t xml:space="preserve">, Flo Wiley, John </w:t>
      </w:r>
      <w:proofErr w:type="spellStart"/>
      <w:r w:rsidR="003359CC" w:rsidRPr="00AA630E">
        <w:rPr>
          <w:rFonts w:ascii="Arial" w:hAnsi="Arial" w:cs="Arial"/>
        </w:rPr>
        <w:t>Fecile</w:t>
      </w:r>
      <w:proofErr w:type="spellEnd"/>
      <w:r w:rsidR="003359CC" w:rsidRPr="00AA630E">
        <w:rPr>
          <w:rFonts w:ascii="Arial" w:hAnsi="Arial" w:cs="Arial"/>
        </w:rPr>
        <w:t>, Marisa Dodge, Bo Walsh, Annie Nguyen</w:t>
      </w:r>
      <w:r w:rsidR="00ED5668">
        <w:rPr>
          <w:rFonts w:ascii="Arial" w:hAnsi="Arial" w:cs="Arial"/>
        </w:rPr>
        <w:t xml:space="preserve">, </w:t>
      </w:r>
      <w:r w:rsidR="003359CC" w:rsidRPr="00AA630E">
        <w:rPr>
          <w:rFonts w:ascii="Arial" w:hAnsi="Arial" w:cs="Arial"/>
        </w:rPr>
        <w:t>Zahra N</w:t>
      </w:r>
      <w:proofErr w:type="spellStart"/>
      <w:r w:rsidR="003359CC" w:rsidRPr="00AA630E">
        <w:rPr>
          <w:rFonts w:ascii="Arial" w:hAnsi="Arial" w:cs="Arial"/>
        </w:rPr>
        <w:t>oorbakhsh</w:t>
      </w:r>
      <w:proofErr w:type="spellEnd"/>
      <w:r w:rsidR="003359CC" w:rsidRPr="00AA630E">
        <w:rPr>
          <w:rFonts w:ascii="Arial" w:hAnsi="Arial" w:cs="Arial"/>
        </w:rPr>
        <w:t>.</w:t>
      </w:r>
    </w:p>
    <w:p w14:paraId="1464B41A" w14:textId="458AB72D" w:rsidR="00E82C4C" w:rsidRPr="00AA630E" w:rsidRDefault="00ED5668" w:rsidP="00AA630E">
      <w:pPr>
        <w:rPr>
          <w:rFonts w:ascii="Arial" w:hAnsi="Arial" w:cs="Arial"/>
        </w:rPr>
      </w:pPr>
      <w:r>
        <w:rPr>
          <w:rFonts w:ascii="Arial" w:hAnsi="Arial" w:cs="Arial"/>
        </w:rPr>
        <w:t>But p</w:t>
      </w:r>
      <w:r w:rsidR="00000000" w:rsidRPr="00AA630E">
        <w:rPr>
          <w:rFonts w:ascii="Arial" w:hAnsi="Arial" w:cs="Arial"/>
        </w:rPr>
        <w:t>lease know that this is not the news. No way</w:t>
      </w:r>
      <w:r w:rsidR="003359CC" w:rsidRPr="00AA630E">
        <w:rPr>
          <w:rFonts w:ascii="Arial" w:hAnsi="Arial" w:cs="Arial"/>
        </w:rPr>
        <w:t xml:space="preserve"> is t</w:t>
      </w:r>
      <w:r w:rsidR="00000000" w:rsidRPr="00AA630E">
        <w:rPr>
          <w:rFonts w:ascii="Arial" w:hAnsi="Arial" w:cs="Arial"/>
        </w:rPr>
        <w:t xml:space="preserve">his the news. In fact, you could sneak off the icebox at </w:t>
      </w:r>
      <w:r w:rsidR="003359CC" w:rsidRPr="00AA630E">
        <w:rPr>
          <w:rFonts w:ascii="Arial" w:hAnsi="Arial" w:cs="Arial"/>
        </w:rPr>
        <w:t xml:space="preserve">3:00 </w:t>
      </w:r>
      <w:r w:rsidR="00000000" w:rsidRPr="00AA630E">
        <w:rPr>
          <w:rFonts w:ascii="Arial" w:hAnsi="Arial" w:cs="Arial"/>
        </w:rPr>
        <w:t>in the morning to fix up a leftover sandwich</w:t>
      </w:r>
      <w:r w:rsidR="003359CC" w:rsidRPr="00AA630E">
        <w:rPr>
          <w:rFonts w:ascii="Arial" w:hAnsi="Arial" w:cs="Arial"/>
        </w:rPr>
        <w:t xml:space="preserve">, </w:t>
      </w:r>
      <w:r w:rsidR="00000000" w:rsidRPr="00AA630E">
        <w:rPr>
          <w:rFonts w:ascii="Arial" w:hAnsi="Arial" w:cs="Arial"/>
        </w:rPr>
        <w:t>only to discover there aren't any more leftovers left</w:t>
      </w:r>
      <w:r>
        <w:rPr>
          <w:rFonts w:ascii="Arial" w:hAnsi="Arial" w:cs="Arial"/>
        </w:rPr>
        <w:t xml:space="preserve"> </w:t>
      </w:r>
      <w:r w:rsidR="00000000" w:rsidRPr="00AA630E">
        <w:rPr>
          <w:rFonts w:ascii="Arial" w:hAnsi="Arial" w:cs="Arial"/>
        </w:rPr>
        <w:t xml:space="preserve">over. </w:t>
      </w:r>
      <w:r>
        <w:rPr>
          <w:rFonts w:ascii="Arial" w:hAnsi="Arial" w:cs="Arial"/>
        </w:rPr>
        <w:t>And b</w:t>
      </w:r>
      <w:r w:rsidR="00000000" w:rsidRPr="00AA630E">
        <w:rPr>
          <w:rFonts w:ascii="Arial" w:hAnsi="Arial" w:cs="Arial"/>
        </w:rPr>
        <w:t>efore you sound the alarm, you might just notice all the crumbs running down the front of your pajamas</w:t>
      </w:r>
      <w:r w:rsidR="003359CC" w:rsidRPr="00AA630E">
        <w:rPr>
          <w:rFonts w:ascii="Arial" w:hAnsi="Arial" w:cs="Arial"/>
        </w:rPr>
        <w:t xml:space="preserve">, </w:t>
      </w:r>
      <w:r w:rsidR="00000000" w:rsidRPr="00AA630E">
        <w:rPr>
          <w:rFonts w:ascii="Arial" w:hAnsi="Arial" w:cs="Arial"/>
        </w:rPr>
        <w:t xml:space="preserve">sparking a </w:t>
      </w:r>
      <w:r w:rsidR="003359CC" w:rsidRPr="00AA630E">
        <w:rPr>
          <w:rFonts w:ascii="Arial" w:hAnsi="Arial" w:cs="Arial"/>
        </w:rPr>
        <w:t xml:space="preserve">big </w:t>
      </w:r>
      <w:r w:rsidR="00000000" w:rsidRPr="00AA630E">
        <w:rPr>
          <w:rFonts w:ascii="Arial" w:hAnsi="Arial" w:cs="Arial"/>
        </w:rPr>
        <w:t>recollect</w:t>
      </w:r>
      <w:r w:rsidR="003359CC" w:rsidRPr="00AA630E">
        <w:rPr>
          <w:rFonts w:ascii="Arial" w:hAnsi="Arial" w:cs="Arial"/>
        </w:rPr>
        <w:t xml:space="preserve">ion about a 1:00 AM </w:t>
      </w:r>
      <w:r w:rsidR="00000000" w:rsidRPr="00AA630E">
        <w:rPr>
          <w:rFonts w:ascii="Arial" w:hAnsi="Arial" w:cs="Arial"/>
        </w:rPr>
        <w:t>leftover plate with all the fixin</w:t>
      </w:r>
      <w:r w:rsidR="003359CC" w:rsidRPr="00AA630E">
        <w:rPr>
          <w:rFonts w:ascii="Arial" w:hAnsi="Arial" w:cs="Arial"/>
        </w:rPr>
        <w:t>g</w:t>
      </w:r>
      <w:r w:rsidR="00000000" w:rsidRPr="00AA630E">
        <w:rPr>
          <w:rFonts w:ascii="Arial" w:hAnsi="Arial" w:cs="Arial"/>
        </w:rPr>
        <w:t>s that you might have eaten up already</w:t>
      </w:r>
      <w:r>
        <w:rPr>
          <w:rFonts w:ascii="Arial" w:hAnsi="Arial" w:cs="Arial"/>
        </w:rPr>
        <w:t xml:space="preserve">. </w:t>
      </w:r>
      <w:r w:rsidRPr="00AA630E">
        <w:rPr>
          <w:rFonts w:ascii="Arial" w:hAnsi="Arial" w:cs="Arial"/>
        </w:rPr>
        <w:t xml:space="preserve">And </w:t>
      </w:r>
      <w:r w:rsidR="00000000" w:rsidRPr="00AA630E">
        <w:rPr>
          <w:rFonts w:ascii="Arial" w:hAnsi="Arial" w:cs="Arial"/>
        </w:rPr>
        <w:t xml:space="preserve">even then, even </w:t>
      </w:r>
      <w:r w:rsidR="003359CC" w:rsidRPr="00AA630E">
        <w:rPr>
          <w:rFonts w:ascii="Arial" w:hAnsi="Arial" w:cs="Arial"/>
        </w:rPr>
        <w:t xml:space="preserve">then </w:t>
      </w:r>
      <w:r w:rsidR="00000000" w:rsidRPr="00AA630E">
        <w:rPr>
          <w:rFonts w:ascii="Arial" w:hAnsi="Arial" w:cs="Arial"/>
        </w:rPr>
        <w:t>your trip</w:t>
      </w:r>
      <w:r w:rsidR="00F072D4">
        <w:rPr>
          <w:rFonts w:ascii="Arial" w:hAnsi="Arial" w:cs="Arial"/>
        </w:rPr>
        <w:t>le</w:t>
      </w:r>
      <w:r w:rsidR="00040C6D">
        <w:rPr>
          <w:rFonts w:ascii="Arial" w:hAnsi="Arial" w:cs="Arial"/>
        </w:rPr>
        <w:t>-</w:t>
      </w:r>
      <w:r w:rsidR="00F072D4">
        <w:rPr>
          <w:rFonts w:ascii="Arial" w:hAnsi="Arial" w:cs="Arial"/>
        </w:rPr>
        <w:t>helping</w:t>
      </w:r>
      <w:r w:rsidR="00040C6D">
        <w:rPr>
          <w:rFonts w:ascii="Arial" w:hAnsi="Arial" w:cs="Arial"/>
        </w:rPr>
        <w:t xml:space="preserve">-having self </w:t>
      </w:r>
      <w:r w:rsidR="00000000" w:rsidRPr="00AA630E">
        <w:rPr>
          <w:rFonts w:ascii="Arial" w:hAnsi="Arial" w:cs="Arial"/>
        </w:rPr>
        <w:t>would still not be as far away from the news as this</w:t>
      </w:r>
      <w:r w:rsidR="005D702F">
        <w:rPr>
          <w:rFonts w:ascii="Arial" w:hAnsi="Arial" w:cs="Arial"/>
        </w:rPr>
        <w:t xml:space="preserve">. </w:t>
      </w:r>
      <w:r w:rsidR="005D702F" w:rsidRPr="00AA630E">
        <w:rPr>
          <w:rFonts w:ascii="Arial" w:hAnsi="Arial" w:cs="Arial"/>
        </w:rPr>
        <w:t xml:space="preserve">But </w:t>
      </w:r>
      <w:r w:rsidR="00000000" w:rsidRPr="00AA630E">
        <w:rPr>
          <w:rFonts w:ascii="Arial" w:hAnsi="Arial" w:cs="Arial"/>
        </w:rPr>
        <w:t xml:space="preserve">this is </w:t>
      </w:r>
      <w:r w:rsidR="003359CC" w:rsidRPr="00AA630E">
        <w:rPr>
          <w:rFonts w:ascii="Arial" w:hAnsi="Arial" w:cs="Arial"/>
        </w:rPr>
        <w:t>PRX.</w:t>
      </w:r>
    </w:p>
    <w:p w14:paraId="3098D922" w14:textId="6199E5BC" w:rsidR="003359CC" w:rsidRPr="00AA630E" w:rsidRDefault="003359CC" w:rsidP="00AA630E">
      <w:pPr>
        <w:rPr>
          <w:rFonts w:ascii="Arial" w:hAnsi="Arial" w:cs="Arial"/>
          <w:i/>
          <w:iCs/>
        </w:rPr>
      </w:pPr>
      <w:r w:rsidRPr="00AA630E">
        <w:rPr>
          <w:rFonts w:ascii="Arial" w:hAnsi="Arial" w:cs="Arial"/>
          <w:i/>
          <w:iCs/>
        </w:rPr>
        <w:t xml:space="preserve">[Transcript provided by SpeechDocs Podcast Transcription] </w:t>
      </w:r>
    </w:p>
    <w:sectPr w:rsidR="003359CC" w:rsidRPr="00AA630E"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1527F" w14:textId="77777777" w:rsidR="002D5705" w:rsidRDefault="002D5705">
      <w:pPr>
        <w:spacing w:after="0" w:line="240" w:lineRule="auto"/>
      </w:pPr>
      <w:r>
        <w:separator/>
      </w:r>
    </w:p>
  </w:endnote>
  <w:endnote w:type="continuationSeparator" w:id="0">
    <w:p w14:paraId="1E5A8265" w14:textId="77777777" w:rsidR="002D5705" w:rsidRDefault="002D5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8607A55" w14:textId="54FE9260"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C219A">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1841D697" w14:textId="1B8E416C"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C219A">
          <w:rPr>
            <w:rStyle w:val="PageNumber"/>
            <w:noProof/>
          </w:rPr>
          <w:t>- 1 -</w:t>
        </w:r>
        <w:r>
          <w:rPr>
            <w:rStyle w:val="PageNumber"/>
          </w:rPr>
          <w:fldChar w:fldCharType="end"/>
        </w:r>
      </w:p>
    </w:sdtContent>
  </w:sdt>
  <w:p w14:paraId="30D20BD0"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61270" w14:textId="77777777" w:rsidR="002D5705" w:rsidRDefault="002D5705">
      <w:pPr>
        <w:spacing w:after="0" w:line="240" w:lineRule="auto"/>
      </w:pPr>
      <w:r>
        <w:separator/>
      </w:r>
    </w:p>
  </w:footnote>
  <w:footnote w:type="continuationSeparator" w:id="0">
    <w:p w14:paraId="57D1B2AC" w14:textId="77777777" w:rsidR="002D5705" w:rsidRDefault="002D5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726993751">
    <w:abstractNumId w:val="8"/>
  </w:num>
  <w:num w:numId="2" w16cid:durableId="647637544">
    <w:abstractNumId w:val="6"/>
  </w:num>
  <w:num w:numId="3" w16cid:durableId="532115881">
    <w:abstractNumId w:val="5"/>
  </w:num>
  <w:num w:numId="4" w16cid:durableId="224487933">
    <w:abstractNumId w:val="4"/>
  </w:num>
  <w:num w:numId="5" w16cid:durableId="550072621">
    <w:abstractNumId w:val="7"/>
  </w:num>
  <w:num w:numId="6" w16cid:durableId="396779394">
    <w:abstractNumId w:val="3"/>
  </w:num>
  <w:num w:numId="7" w16cid:durableId="1437559419">
    <w:abstractNumId w:val="2"/>
  </w:num>
  <w:num w:numId="8" w16cid:durableId="1628273965">
    <w:abstractNumId w:val="1"/>
  </w:num>
  <w:num w:numId="9" w16cid:durableId="224029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GwNLe0MDI1MDQxMjNV0lEKTi0uzszPAykwrAUAvapImCwAAAA="/>
  </w:docVars>
  <w:rsids>
    <w:rsidRoot w:val="00B47730"/>
    <w:rsid w:val="00002E4C"/>
    <w:rsid w:val="00023F37"/>
    <w:rsid w:val="00034616"/>
    <w:rsid w:val="00037BFE"/>
    <w:rsid w:val="00040C6D"/>
    <w:rsid w:val="0004269B"/>
    <w:rsid w:val="00046E5C"/>
    <w:rsid w:val="00050A6B"/>
    <w:rsid w:val="0006063C"/>
    <w:rsid w:val="00066206"/>
    <w:rsid w:val="00066610"/>
    <w:rsid w:val="00084B6C"/>
    <w:rsid w:val="000A0683"/>
    <w:rsid w:val="000A36FF"/>
    <w:rsid w:val="000B0B4F"/>
    <w:rsid w:val="000D6975"/>
    <w:rsid w:val="000E74CA"/>
    <w:rsid w:val="00101F2C"/>
    <w:rsid w:val="00104BB1"/>
    <w:rsid w:val="001150B6"/>
    <w:rsid w:val="001216B9"/>
    <w:rsid w:val="001274CC"/>
    <w:rsid w:val="0015074B"/>
    <w:rsid w:val="00160A7C"/>
    <w:rsid w:val="001677DF"/>
    <w:rsid w:val="00172260"/>
    <w:rsid w:val="001729BC"/>
    <w:rsid w:val="00177AAE"/>
    <w:rsid w:val="001A59C1"/>
    <w:rsid w:val="001A7E36"/>
    <w:rsid w:val="001B1838"/>
    <w:rsid w:val="001B6C45"/>
    <w:rsid w:val="001E68E4"/>
    <w:rsid w:val="001F445C"/>
    <w:rsid w:val="00231081"/>
    <w:rsid w:val="00236CA1"/>
    <w:rsid w:val="00242922"/>
    <w:rsid w:val="00256F38"/>
    <w:rsid w:val="00262B61"/>
    <w:rsid w:val="00282CAC"/>
    <w:rsid w:val="0029639D"/>
    <w:rsid w:val="002B5A2C"/>
    <w:rsid w:val="002B6445"/>
    <w:rsid w:val="002D195B"/>
    <w:rsid w:val="002D5705"/>
    <w:rsid w:val="00317E2B"/>
    <w:rsid w:val="00326811"/>
    <w:rsid w:val="00326F90"/>
    <w:rsid w:val="003359CC"/>
    <w:rsid w:val="00356885"/>
    <w:rsid w:val="003675DE"/>
    <w:rsid w:val="003733B2"/>
    <w:rsid w:val="00387BD6"/>
    <w:rsid w:val="003A639D"/>
    <w:rsid w:val="003C41BD"/>
    <w:rsid w:val="003E4111"/>
    <w:rsid w:val="003E57CE"/>
    <w:rsid w:val="003F1C7A"/>
    <w:rsid w:val="003F310E"/>
    <w:rsid w:val="00421544"/>
    <w:rsid w:val="00433B5D"/>
    <w:rsid w:val="0043434D"/>
    <w:rsid w:val="00464BE9"/>
    <w:rsid w:val="004800FC"/>
    <w:rsid w:val="00491662"/>
    <w:rsid w:val="004A2C47"/>
    <w:rsid w:val="004A63C7"/>
    <w:rsid w:val="004A641F"/>
    <w:rsid w:val="004B593C"/>
    <w:rsid w:val="004C1DC9"/>
    <w:rsid w:val="004D1189"/>
    <w:rsid w:val="004D614A"/>
    <w:rsid w:val="00510346"/>
    <w:rsid w:val="00530213"/>
    <w:rsid w:val="005309FD"/>
    <w:rsid w:val="00542303"/>
    <w:rsid w:val="005431E3"/>
    <w:rsid w:val="005442E3"/>
    <w:rsid w:val="00561F58"/>
    <w:rsid w:val="00564B85"/>
    <w:rsid w:val="0057283C"/>
    <w:rsid w:val="00575DAA"/>
    <w:rsid w:val="0057652B"/>
    <w:rsid w:val="005A0436"/>
    <w:rsid w:val="005A2527"/>
    <w:rsid w:val="005A4CB9"/>
    <w:rsid w:val="005B5AC4"/>
    <w:rsid w:val="005D4BE5"/>
    <w:rsid w:val="005D702F"/>
    <w:rsid w:val="005E1736"/>
    <w:rsid w:val="005E62A2"/>
    <w:rsid w:val="005F3DC8"/>
    <w:rsid w:val="005F3F36"/>
    <w:rsid w:val="0060784A"/>
    <w:rsid w:val="006210E4"/>
    <w:rsid w:val="00626265"/>
    <w:rsid w:val="00630CCF"/>
    <w:rsid w:val="00640257"/>
    <w:rsid w:val="006456D9"/>
    <w:rsid w:val="006631A6"/>
    <w:rsid w:val="0067338F"/>
    <w:rsid w:val="006762AE"/>
    <w:rsid w:val="00697105"/>
    <w:rsid w:val="006B4D69"/>
    <w:rsid w:val="006B6733"/>
    <w:rsid w:val="006C0F28"/>
    <w:rsid w:val="006C219A"/>
    <w:rsid w:val="006C3178"/>
    <w:rsid w:val="006E2A8C"/>
    <w:rsid w:val="006F2CFA"/>
    <w:rsid w:val="006F4211"/>
    <w:rsid w:val="0071726E"/>
    <w:rsid w:val="00757641"/>
    <w:rsid w:val="00772A18"/>
    <w:rsid w:val="007749AF"/>
    <w:rsid w:val="0078509A"/>
    <w:rsid w:val="00794EBC"/>
    <w:rsid w:val="007A0E94"/>
    <w:rsid w:val="007A742E"/>
    <w:rsid w:val="007A7FCA"/>
    <w:rsid w:val="007B208C"/>
    <w:rsid w:val="007B3030"/>
    <w:rsid w:val="007D703D"/>
    <w:rsid w:val="007F41AF"/>
    <w:rsid w:val="00815483"/>
    <w:rsid w:val="00820AA6"/>
    <w:rsid w:val="00824509"/>
    <w:rsid w:val="008269E2"/>
    <w:rsid w:val="00827F80"/>
    <w:rsid w:val="0083119C"/>
    <w:rsid w:val="008346FC"/>
    <w:rsid w:val="00834B13"/>
    <w:rsid w:val="008360CD"/>
    <w:rsid w:val="0084739B"/>
    <w:rsid w:val="00861E29"/>
    <w:rsid w:val="00890F0B"/>
    <w:rsid w:val="008B14AF"/>
    <w:rsid w:val="008B6157"/>
    <w:rsid w:val="008C7425"/>
    <w:rsid w:val="008D02A9"/>
    <w:rsid w:val="008D24F3"/>
    <w:rsid w:val="00904614"/>
    <w:rsid w:val="009228E9"/>
    <w:rsid w:val="00924490"/>
    <w:rsid w:val="00926F9F"/>
    <w:rsid w:val="00930F33"/>
    <w:rsid w:val="00934588"/>
    <w:rsid w:val="009443EC"/>
    <w:rsid w:val="009628F4"/>
    <w:rsid w:val="00963E1D"/>
    <w:rsid w:val="00963E3B"/>
    <w:rsid w:val="009731BA"/>
    <w:rsid w:val="00981D3B"/>
    <w:rsid w:val="009836FA"/>
    <w:rsid w:val="00993671"/>
    <w:rsid w:val="009B485D"/>
    <w:rsid w:val="009C0E6B"/>
    <w:rsid w:val="009C3AF0"/>
    <w:rsid w:val="009C4199"/>
    <w:rsid w:val="00A01823"/>
    <w:rsid w:val="00A064D9"/>
    <w:rsid w:val="00A12EE5"/>
    <w:rsid w:val="00A34FFA"/>
    <w:rsid w:val="00A4055F"/>
    <w:rsid w:val="00A415AD"/>
    <w:rsid w:val="00A52BCB"/>
    <w:rsid w:val="00A535DC"/>
    <w:rsid w:val="00A565C2"/>
    <w:rsid w:val="00A848EA"/>
    <w:rsid w:val="00A85136"/>
    <w:rsid w:val="00A86201"/>
    <w:rsid w:val="00AA1D8D"/>
    <w:rsid w:val="00AA630E"/>
    <w:rsid w:val="00AB45BA"/>
    <w:rsid w:val="00AC2047"/>
    <w:rsid w:val="00AC5787"/>
    <w:rsid w:val="00AD07EC"/>
    <w:rsid w:val="00AD12E4"/>
    <w:rsid w:val="00AF0B5B"/>
    <w:rsid w:val="00AF6494"/>
    <w:rsid w:val="00B15F41"/>
    <w:rsid w:val="00B252EC"/>
    <w:rsid w:val="00B417CB"/>
    <w:rsid w:val="00B47730"/>
    <w:rsid w:val="00B846AF"/>
    <w:rsid w:val="00BA4C2B"/>
    <w:rsid w:val="00BB7188"/>
    <w:rsid w:val="00BD0140"/>
    <w:rsid w:val="00BF5824"/>
    <w:rsid w:val="00C07591"/>
    <w:rsid w:val="00C07CD7"/>
    <w:rsid w:val="00C231F5"/>
    <w:rsid w:val="00C24502"/>
    <w:rsid w:val="00C34906"/>
    <w:rsid w:val="00C53C1C"/>
    <w:rsid w:val="00C54E9D"/>
    <w:rsid w:val="00C72E32"/>
    <w:rsid w:val="00C947A3"/>
    <w:rsid w:val="00CB0664"/>
    <w:rsid w:val="00CB4230"/>
    <w:rsid w:val="00CC0FEA"/>
    <w:rsid w:val="00CC651A"/>
    <w:rsid w:val="00D1409A"/>
    <w:rsid w:val="00D2554E"/>
    <w:rsid w:val="00D41D36"/>
    <w:rsid w:val="00D4297E"/>
    <w:rsid w:val="00D42CDF"/>
    <w:rsid w:val="00D53F25"/>
    <w:rsid w:val="00D57E81"/>
    <w:rsid w:val="00D74C37"/>
    <w:rsid w:val="00D809E6"/>
    <w:rsid w:val="00D87EC7"/>
    <w:rsid w:val="00D9215D"/>
    <w:rsid w:val="00DB0B20"/>
    <w:rsid w:val="00E06AB9"/>
    <w:rsid w:val="00E32810"/>
    <w:rsid w:val="00E5782C"/>
    <w:rsid w:val="00E654E9"/>
    <w:rsid w:val="00E75237"/>
    <w:rsid w:val="00E80F75"/>
    <w:rsid w:val="00E82C4C"/>
    <w:rsid w:val="00E873C3"/>
    <w:rsid w:val="00E903EE"/>
    <w:rsid w:val="00EA5601"/>
    <w:rsid w:val="00EC641F"/>
    <w:rsid w:val="00ED3244"/>
    <w:rsid w:val="00ED5668"/>
    <w:rsid w:val="00F00C23"/>
    <w:rsid w:val="00F04B90"/>
    <w:rsid w:val="00F072D4"/>
    <w:rsid w:val="00F122B7"/>
    <w:rsid w:val="00F27A7F"/>
    <w:rsid w:val="00F31EC9"/>
    <w:rsid w:val="00F40F67"/>
    <w:rsid w:val="00FA285D"/>
    <w:rsid w:val="00FA7733"/>
    <w:rsid w:val="00FB03A7"/>
    <w:rsid w:val="00FC693F"/>
    <w:rsid w:val="00FD1E4C"/>
    <w:rsid w:val="00FD3113"/>
    <w:rsid w:val="00FF1005"/>
    <w:rsid w:val="00FF540B"/>
    <w:rsid w:val="00FF6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DC160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Metadata/LabelInfo.xml><?xml version="1.0" encoding="utf-8"?>
<clbl:labelList xmlns:clbl="http://schemas.microsoft.com/office/2020/mipLabelMetadata">
  <clbl:label id="{61ee2a67-55c4-4a11-b154-19fc8b11d809}" enabled="1" method="Standard" siteId="{29208c38-8fc5-4a03-89e2-9b6e8e4b388b}" contentBits="0" removed="0"/>
</clbl:labelList>
</file>

<file path=docProps/app.xml><?xml version="1.0" encoding="utf-8"?>
<Properties xmlns="http://schemas.openxmlformats.org/officeDocument/2006/extended-properties" xmlns:vt="http://schemas.openxmlformats.org/officeDocument/2006/docPropsVTypes">
  <Template>Normal.dotm</Template>
  <TotalTime>586</TotalTime>
  <Pages>9</Pages>
  <Words>3659</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194</cp:revision>
  <dcterms:created xsi:type="dcterms:W3CDTF">2019-09-10T23:59:00Z</dcterms:created>
  <dcterms:modified xsi:type="dcterms:W3CDTF">2022-11-28T17:19:00Z</dcterms:modified>
  <cp:category/>
</cp:coreProperties>
</file>